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39FE2BFA" w14:textId="77777777" w:rsidR="00BE3D99" w:rsidRDefault="00BE3D99" w:rsidP="00034A3F">
      <w:pPr>
        <w:spacing w:after="200" w:line="276" w:lineRule="auto"/>
        <w:ind w:firstLine="720"/>
        <w:jc w:val="both"/>
        <w:rPr>
          <w:bCs/>
          <w:sz w:val="20"/>
          <w:szCs w:val="20"/>
          <w:lang w:val="sr-Cyrl-RS" w:eastAsia="en-US"/>
        </w:rPr>
      </w:pPr>
      <w:bookmarkStart w:id="0" w:name="bookmark0"/>
    </w:p>
    <w:p w14:paraId="34549DD5" w14:textId="77777777" w:rsidR="00BE3D99" w:rsidRDefault="00BE3D99" w:rsidP="00034A3F">
      <w:pPr>
        <w:spacing w:after="200" w:line="276" w:lineRule="auto"/>
        <w:ind w:firstLine="720"/>
        <w:jc w:val="both"/>
        <w:rPr>
          <w:bCs/>
          <w:sz w:val="20"/>
          <w:szCs w:val="20"/>
          <w:lang w:val="sr-Cyrl-RS" w:eastAsia="en-US"/>
        </w:rPr>
      </w:pPr>
    </w:p>
    <w:p w14:paraId="4962D979" w14:textId="66E9D9C7" w:rsidR="00034A3F" w:rsidRPr="00034A3F" w:rsidRDefault="00034A3F" w:rsidP="00034A3F">
      <w:pPr>
        <w:spacing w:after="200" w:line="276" w:lineRule="auto"/>
        <w:ind w:firstLine="720"/>
        <w:jc w:val="both"/>
        <w:rPr>
          <w:bCs/>
          <w:sz w:val="20"/>
          <w:szCs w:val="20"/>
          <w:lang w:val="sr-Cyrl-RS" w:eastAsia="en-US"/>
        </w:rPr>
      </w:pPr>
      <w:r w:rsidRPr="00034A3F">
        <w:rPr>
          <w:bCs/>
          <w:sz w:val="20"/>
          <w:szCs w:val="20"/>
          <w:lang w:val="sr-Cyrl-RS" w:eastAsia="en-US"/>
        </w:rPr>
        <w:t xml:space="preserve">На основу члана 46. Закона о локалној самоуправи („Службени гласник РС, бр. 129/2007, 83/2014 - други закон, 101/2016 - други закон, 47/2018 и 111/2021 – </w:t>
      </w:r>
      <w:proofErr w:type="spellStart"/>
      <w:r w:rsidRPr="00034A3F">
        <w:rPr>
          <w:bCs/>
          <w:sz w:val="20"/>
          <w:szCs w:val="20"/>
          <w:lang w:val="sr-Cyrl-RS" w:eastAsia="en-US"/>
        </w:rPr>
        <w:t>др.закон</w:t>
      </w:r>
      <w:proofErr w:type="spellEnd"/>
      <w:r w:rsidRPr="00034A3F">
        <w:rPr>
          <w:bCs/>
          <w:sz w:val="20"/>
          <w:szCs w:val="20"/>
          <w:lang w:val="sr-Cyrl-RS" w:eastAsia="en-US"/>
        </w:rPr>
        <w:t xml:space="preserve">), </w:t>
      </w:r>
      <w:bookmarkStart w:id="1" w:name="_Hlk149169791"/>
      <w:r w:rsidRPr="00034A3F">
        <w:rPr>
          <w:bCs/>
          <w:sz w:val="20"/>
          <w:szCs w:val="20"/>
          <w:lang w:val="sr-Cyrl-RS" w:eastAsia="en-US"/>
        </w:rPr>
        <w:t>члана 60. Статута општине Ивањица („Сл. лист општине Ивањица“, број 1/2019)</w:t>
      </w:r>
      <w:bookmarkEnd w:id="1"/>
      <w:r w:rsidRPr="00034A3F">
        <w:rPr>
          <w:bCs/>
          <w:sz w:val="20"/>
          <w:szCs w:val="20"/>
          <w:lang w:val="sr-Cyrl-RS" w:eastAsia="en-US"/>
        </w:rPr>
        <w:t>, а у вези са чланом 49. став 2. Закона о јавним набавкама („Службени гласник РС“, бр. 91/2019, у даљем тексту: Закон), Општинско веће општине Ивањица, на седници одржаној дана 30. јануара 202</w:t>
      </w:r>
      <w:r w:rsidRPr="00034A3F">
        <w:rPr>
          <w:bCs/>
          <w:sz w:val="20"/>
          <w:szCs w:val="20"/>
          <w:lang w:val="sr-Latn-RS" w:eastAsia="en-US"/>
        </w:rPr>
        <w:t>4</w:t>
      </w:r>
      <w:r w:rsidRPr="00034A3F">
        <w:rPr>
          <w:bCs/>
          <w:sz w:val="20"/>
          <w:szCs w:val="20"/>
          <w:lang w:val="sr-Cyrl-RS" w:eastAsia="en-US"/>
        </w:rPr>
        <w:t xml:space="preserve">. године, доноси: </w:t>
      </w:r>
    </w:p>
    <w:bookmarkEnd w:id="0"/>
    <w:p w14:paraId="703DDC8F" w14:textId="77777777" w:rsidR="00034A3F" w:rsidRPr="00034A3F" w:rsidRDefault="00034A3F" w:rsidP="00034A3F">
      <w:pPr>
        <w:keepNext/>
        <w:keepLines/>
        <w:widowControl w:val="0"/>
        <w:ind w:left="709" w:right="979"/>
        <w:jc w:val="center"/>
        <w:outlineLvl w:val="0"/>
        <w:rPr>
          <w:bCs/>
          <w:sz w:val="20"/>
          <w:szCs w:val="20"/>
          <w:lang w:val="sr-Cyrl-RS" w:eastAsia="en-US"/>
        </w:rPr>
      </w:pPr>
      <w:r w:rsidRPr="00034A3F">
        <w:rPr>
          <w:b/>
          <w:color w:val="000000"/>
          <w:spacing w:val="120"/>
          <w:sz w:val="20"/>
          <w:szCs w:val="20"/>
          <w:shd w:val="clear" w:color="auto" w:fill="FFFFFF"/>
          <w:lang w:val="sr-Cyrl-RS" w:eastAsia="en-US"/>
        </w:rPr>
        <w:t>ПРАВИЛНИК</w:t>
      </w:r>
    </w:p>
    <w:p w14:paraId="10433F7B" w14:textId="77777777" w:rsidR="00034A3F" w:rsidRPr="00034A3F" w:rsidRDefault="00034A3F" w:rsidP="00034A3F">
      <w:pPr>
        <w:widowControl w:val="0"/>
        <w:ind w:left="709" w:right="979"/>
        <w:jc w:val="center"/>
        <w:rPr>
          <w:b/>
          <w:bCs/>
          <w:sz w:val="20"/>
          <w:szCs w:val="20"/>
          <w:lang w:val="en-US" w:eastAsia="en-US"/>
        </w:rPr>
      </w:pPr>
      <w:r w:rsidRPr="00034A3F">
        <w:rPr>
          <w:b/>
          <w:bCs/>
          <w:sz w:val="20"/>
          <w:szCs w:val="20"/>
          <w:lang w:val="en-US" w:eastAsia="en-US"/>
        </w:rPr>
        <w:t xml:space="preserve">О ИЗМЕНАМА </w:t>
      </w:r>
    </w:p>
    <w:p w14:paraId="7EE709F4" w14:textId="77777777" w:rsidR="00034A3F" w:rsidRPr="00034A3F" w:rsidRDefault="00034A3F" w:rsidP="00034A3F">
      <w:pPr>
        <w:spacing w:after="200" w:line="276" w:lineRule="auto"/>
        <w:jc w:val="center"/>
        <w:rPr>
          <w:b/>
          <w:sz w:val="20"/>
          <w:szCs w:val="20"/>
          <w:lang w:val="sr-Cyrl-RS" w:eastAsia="en-US"/>
        </w:rPr>
      </w:pPr>
      <w:r w:rsidRPr="00034A3F">
        <w:rPr>
          <w:b/>
          <w:sz w:val="20"/>
          <w:szCs w:val="20"/>
          <w:lang w:val="sr-Cyrl-RS" w:eastAsia="en-US"/>
        </w:rPr>
        <w:t>ПРАВИЛНИК</w:t>
      </w:r>
      <w:r w:rsidRPr="00034A3F">
        <w:rPr>
          <w:b/>
          <w:sz w:val="20"/>
          <w:szCs w:val="20"/>
          <w:lang w:val="sr-Latn-RS" w:eastAsia="en-US"/>
        </w:rPr>
        <w:t>A</w:t>
      </w:r>
      <w:r w:rsidRPr="00034A3F">
        <w:rPr>
          <w:b/>
          <w:sz w:val="20"/>
          <w:szCs w:val="20"/>
          <w:lang w:val="sr-Cyrl-RS" w:eastAsia="en-US"/>
        </w:rPr>
        <w:t xml:space="preserve"> О БЛИЖЕМ УРЕЂЕЊУ СПРОВОЂЕЊА ПОСТУПАКА НАБАВКИ НА КОЈЕ СЕ ЗАКОН О ЈАВНИМ НАБАВКАМА НЕ ПРИМЕЊУЈЕ   </w:t>
      </w:r>
    </w:p>
    <w:p w14:paraId="0075BF4B" w14:textId="77777777" w:rsidR="00034A3F" w:rsidRPr="00034A3F" w:rsidRDefault="00034A3F" w:rsidP="00034A3F">
      <w:pPr>
        <w:spacing w:after="200" w:line="276" w:lineRule="auto"/>
        <w:jc w:val="both"/>
        <w:rPr>
          <w:sz w:val="20"/>
          <w:szCs w:val="20"/>
          <w:lang w:val="en-US" w:eastAsia="en-US"/>
        </w:rPr>
      </w:pPr>
    </w:p>
    <w:p w14:paraId="40385838" w14:textId="77777777" w:rsidR="00034A3F" w:rsidRPr="00034A3F" w:rsidRDefault="00034A3F" w:rsidP="00034A3F">
      <w:pPr>
        <w:spacing w:after="200" w:line="276" w:lineRule="auto"/>
        <w:jc w:val="center"/>
        <w:rPr>
          <w:sz w:val="20"/>
          <w:szCs w:val="20"/>
          <w:lang w:val="en-US" w:eastAsia="en-US"/>
        </w:rPr>
      </w:pPr>
      <w:proofErr w:type="spellStart"/>
      <w:r w:rsidRPr="00034A3F">
        <w:rPr>
          <w:sz w:val="20"/>
          <w:szCs w:val="20"/>
          <w:lang w:val="en-US" w:eastAsia="en-US"/>
        </w:rPr>
        <w:t>Члан</w:t>
      </w:r>
      <w:proofErr w:type="spellEnd"/>
      <w:r w:rsidRPr="00034A3F">
        <w:rPr>
          <w:sz w:val="20"/>
          <w:szCs w:val="20"/>
          <w:lang w:val="en-US" w:eastAsia="en-US"/>
        </w:rPr>
        <w:t xml:space="preserve"> 1.</w:t>
      </w:r>
    </w:p>
    <w:p w14:paraId="4C9D2A1F" w14:textId="77777777" w:rsidR="00034A3F" w:rsidRPr="00034A3F" w:rsidRDefault="00034A3F" w:rsidP="00034A3F">
      <w:pPr>
        <w:spacing w:after="200" w:line="276" w:lineRule="auto"/>
        <w:ind w:firstLine="720"/>
        <w:jc w:val="both"/>
        <w:rPr>
          <w:bCs/>
          <w:sz w:val="20"/>
          <w:szCs w:val="20"/>
          <w:lang w:val="sr-Cyrl-RS" w:eastAsia="en-US"/>
        </w:rPr>
      </w:pPr>
      <w:r w:rsidRPr="00034A3F">
        <w:rPr>
          <w:sz w:val="20"/>
          <w:szCs w:val="20"/>
          <w:lang w:val="en-US" w:eastAsia="en-US"/>
        </w:rPr>
        <w:t xml:space="preserve">У </w:t>
      </w:r>
      <w:r w:rsidRPr="00034A3F">
        <w:rPr>
          <w:bCs/>
          <w:sz w:val="20"/>
          <w:szCs w:val="20"/>
          <w:lang w:val="sr-Cyrl-RS" w:eastAsia="en-US"/>
        </w:rPr>
        <w:t xml:space="preserve">Правилнику о ближем уређењу спровођења поступака набавки на које се закон о јавним набавкама не примењује </w:t>
      </w:r>
      <w:r w:rsidRPr="00034A3F">
        <w:rPr>
          <w:sz w:val="20"/>
          <w:szCs w:val="20"/>
          <w:lang w:val="en-US" w:eastAsia="en-US"/>
        </w:rPr>
        <w:t>("</w:t>
      </w:r>
      <w:proofErr w:type="spellStart"/>
      <w:r w:rsidRPr="00034A3F">
        <w:rPr>
          <w:sz w:val="20"/>
          <w:szCs w:val="20"/>
          <w:lang w:val="en-US" w:eastAsia="en-US"/>
        </w:rPr>
        <w:t>Службени</w:t>
      </w:r>
      <w:proofErr w:type="spellEnd"/>
      <w:r w:rsidRPr="00034A3F">
        <w:rPr>
          <w:sz w:val="20"/>
          <w:szCs w:val="20"/>
          <w:lang w:val="en-US" w:eastAsia="en-US"/>
        </w:rPr>
        <w:t xml:space="preserve"> </w:t>
      </w:r>
      <w:r w:rsidRPr="00034A3F">
        <w:rPr>
          <w:sz w:val="20"/>
          <w:szCs w:val="20"/>
          <w:lang w:val="sr-Cyrl-RS" w:eastAsia="en-US"/>
        </w:rPr>
        <w:t>лист општине Ивањица</w:t>
      </w:r>
      <w:r w:rsidRPr="00034A3F">
        <w:rPr>
          <w:sz w:val="20"/>
          <w:szCs w:val="20"/>
          <w:lang w:val="en-US" w:eastAsia="en-US"/>
        </w:rPr>
        <w:t xml:space="preserve">", </w:t>
      </w:r>
      <w:proofErr w:type="spellStart"/>
      <w:r w:rsidRPr="00034A3F">
        <w:rPr>
          <w:sz w:val="20"/>
          <w:szCs w:val="20"/>
          <w:lang w:val="en-US" w:eastAsia="en-US"/>
        </w:rPr>
        <w:t>број</w:t>
      </w:r>
      <w:proofErr w:type="spellEnd"/>
      <w:r w:rsidRPr="00034A3F">
        <w:rPr>
          <w:sz w:val="20"/>
          <w:szCs w:val="20"/>
          <w:lang w:val="en-US" w:eastAsia="en-US"/>
        </w:rPr>
        <w:t xml:space="preserve"> </w:t>
      </w:r>
      <w:r w:rsidRPr="00034A3F">
        <w:rPr>
          <w:sz w:val="20"/>
          <w:szCs w:val="20"/>
          <w:lang w:val="sr-Cyrl-RS" w:eastAsia="en-US"/>
        </w:rPr>
        <w:t>13/2023</w:t>
      </w:r>
      <w:r w:rsidRPr="00034A3F">
        <w:rPr>
          <w:sz w:val="20"/>
          <w:szCs w:val="20"/>
          <w:lang w:val="en-US" w:eastAsia="en-US"/>
        </w:rPr>
        <w:t xml:space="preserve">), у </w:t>
      </w:r>
      <w:proofErr w:type="spellStart"/>
      <w:r w:rsidRPr="00034A3F">
        <w:rPr>
          <w:sz w:val="20"/>
          <w:szCs w:val="20"/>
          <w:lang w:val="en-US" w:eastAsia="en-US"/>
        </w:rPr>
        <w:t>члану</w:t>
      </w:r>
      <w:proofErr w:type="spellEnd"/>
      <w:r w:rsidRPr="00034A3F">
        <w:rPr>
          <w:sz w:val="20"/>
          <w:szCs w:val="20"/>
          <w:lang w:val="en-US" w:eastAsia="en-US"/>
        </w:rPr>
        <w:t xml:space="preserve"> 1</w:t>
      </w:r>
      <w:r w:rsidRPr="00034A3F">
        <w:rPr>
          <w:sz w:val="20"/>
          <w:szCs w:val="20"/>
          <w:lang w:val="sr-Cyrl-RS" w:eastAsia="en-US"/>
        </w:rPr>
        <w:t>6</w:t>
      </w:r>
      <w:r w:rsidRPr="00034A3F">
        <w:rPr>
          <w:sz w:val="20"/>
          <w:szCs w:val="20"/>
          <w:lang w:val="en-US" w:eastAsia="en-US"/>
        </w:rPr>
        <w:t>.</w:t>
      </w:r>
      <w:r w:rsidRPr="00034A3F">
        <w:rPr>
          <w:sz w:val="20"/>
          <w:szCs w:val="20"/>
          <w:lang w:val="sr-Cyrl-RS" w:eastAsia="en-US"/>
        </w:rPr>
        <w:t xml:space="preserve"> ставу 1.</w:t>
      </w:r>
      <w:r w:rsidRPr="00034A3F">
        <w:rPr>
          <w:sz w:val="20"/>
          <w:szCs w:val="20"/>
          <w:lang w:val="en-US" w:eastAsia="en-US"/>
        </w:rPr>
        <w:t xml:space="preserve"> </w:t>
      </w:r>
      <w:proofErr w:type="spellStart"/>
      <w:r w:rsidRPr="00034A3F">
        <w:rPr>
          <w:sz w:val="20"/>
          <w:szCs w:val="20"/>
          <w:lang w:val="en-US" w:eastAsia="en-US"/>
        </w:rPr>
        <w:t>речи</w:t>
      </w:r>
      <w:proofErr w:type="spellEnd"/>
      <w:r w:rsidRPr="00034A3F">
        <w:rPr>
          <w:sz w:val="20"/>
          <w:szCs w:val="20"/>
          <w:lang w:val="en-US" w:eastAsia="en-US"/>
        </w:rPr>
        <w:t>: "</w:t>
      </w:r>
      <w:r w:rsidRPr="00034A3F">
        <w:rPr>
          <w:bCs/>
          <w:sz w:val="20"/>
          <w:szCs w:val="20"/>
          <w:lang w:val="sr-Cyrl-RS" w:eastAsia="en-US"/>
        </w:rPr>
        <w:t>100.000,00 динара</w:t>
      </w:r>
      <w:r w:rsidRPr="00034A3F">
        <w:rPr>
          <w:sz w:val="20"/>
          <w:szCs w:val="20"/>
          <w:lang w:val="en-US" w:eastAsia="en-US"/>
        </w:rPr>
        <w:t xml:space="preserve"> " </w:t>
      </w:r>
      <w:proofErr w:type="spellStart"/>
      <w:r w:rsidRPr="00034A3F">
        <w:rPr>
          <w:sz w:val="20"/>
          <w:szCs w:val="20"/>
          <w:lang w:val="en-US" w:eastAsia="en-US"/>
        </w:rPr>
        <w:t>замењују</w:t>
      </w:r>
      <w:proofErr w:type="spellEnd"/>
      <w:r w:rsidRPr="00034A3F">
        <w:rPr>
          <w:sz w:val="20"/>
          <w:szCs w:val="20"/>
          <w:lang w:val="en-US" w:eastAsia="en-US"/>
        </w:rPr>
        <w:t xml:space="preserve"> </w:t>
      </w:r>
      <w:proofErr w:type="spellStart"/>
      <w:r w:rsidRPr="00034A3F">
        <w:rPr>
          <w:sz w:val="20"/>
          <w:szCs w:val="20"/>
          <w:lang w:val="en-US" w:eastAsia="en-US"/>
        </w:rPr>
        <w:t>се</w:t>
      </w:r>
      <w:proofErr w:type="spellEnd"/>
      <w:r w:rsidRPr="00034A3F">
        <w:rPr>
          <w:sz w:val="20"/>
          <w:szCs w:val="20"/>
          <w:lang w:val="en-US" w:eastAsia="en-US"/>
        </w:rPr>
        <w:t xml:space="preserve"> </w:t>
      </w:r>
      <w:proofErr w:type="spellStart"/>
      <w:r w:rsidRPr="00034A3F">
        <w:rPr>
          <w:sz w:val="20"/>
          <w:szCs w:val="20"/>
          <w:lang w:val="en-US" w:eastAsia="en-US"/>
        </w:rPr>
        <w:t>речима</w:t>
      </w:r>
      <w:proofErr w:type="spellEnd"/>
      <w:r w:rsidRPr="00034A3F">
        <w:rPr>
          <w:sz w:val="20"/>
          <w:szCs w:val="20"/>
          <w:lang w:val="en-US" w:eastAsia="en-US"/>
        </w:rPr>
        <w:t>: "</w:t>
      </w:r>
      <w:r w:rsidRPr="00034A3F">
        <w:rPr>
          <w:bCs/>
          <w:sz w:val="20"/>
          <w:szCs w:val="20"/>
          <w:lang w:val="sr-Cyrl-RS" w:eastAsia="en-US"/>
        </w:rPr>
        <w:t>400.000,00 динара</w:t>
      </w:r>
      <w:r w:rsidRPr="00034A3F">
        <w:rPr>
          <w:sz w:val="20"/>
          <w:szCs w:val="20"/>
          <w:lang w:val="en-US" w:eastAsia="en-US"/>
        </w:rPr>
        <w:t>."</w:t>
      </w:r>
    </w:p>
    <w:p w14:paraId="4465BB08" w14:textId="77777777" w:rsidR="00034A3F" w:rsidRPr="00034A3F" w:rsidRDefault="00034A3F" w:rsidP="00034A3F">
      <w:pPr>
        <w:shd w:val="clear" w:color="auto" w:fill="FFFFFF"/>
        <w:spacing w:after="115"/>
        <w:jc w:val="both"/>
        <w:rPr>
          <w:sz w:val="20"/>
          <w:szCs w:val="20"/>
          <w:lang w:val="en-US" w:eastAsia="en-US"/>
        </w:rPr>
      </w:pPr>
    </w:p>
    <w:p w14:paraId="0DC4FE99" w14:textId="77777777" w:rsidR="00034A3F" w:rsidRPr="00034A3F" w:rsidRDefault="00034A3F" w:rsidP="00034A3F">
      <w:pPr>
        <w:shd w:val="clear" w:color="auto" w:fill="FFFFFF"/>
        <w:spacing w:after="115"/>
        <w:jc w:val="center"/>
        <w:rPr>
          <w:sz w:val="20"/>
          <w:szCs w:val="20"/>
          <w:lang w:val="en-US" w:eastAsia="en-US"/>
        </w:rPr>
      </w:pPr>
      <w:proofErr w:type="spellStart"/>
      <w:r w:rsidRPr="00034A3F">
        <w:rPr>
          <w:sz w:val="20"/>
          <w:szCs w:val="20"/>
          <w:lang w:val="en-US" w:eastAsia="en-US"/>
        </w:rPr>
        <w:t>Члан</w:t>
      </w:r>
      <w:proofErr w:type="spellEnd"/>
      <w:r w:rsidRPr="00034A3F">
        <w:rPr>
          <w:sz w:val="20"/>
          <w:szCs w:val="20"/>
          <w:lang w:val="en-US" w:eastAsia="en-US"/>
        </w:rPr>
        <w:t xml:space="preserve"> </w:t>
      </w:r>
      <w:r w:rsidRPr="00034A3F">
        <w:rPr>
          <w:sz w:val="20"/>
          <w:szCs w:val="20"/>
          <w:lang w:val="sr-Cyrl-RS" w:eastAsia="en-US"/>
        </w:rPr>
        <w:t>2</w:t>
      </w:r>
      <w:r w:rsidRPr="00034A3F">
        <w:rPr>
          <w:sz w:val="20"/>
          <w:szCs w:val="20"/>
          <w:lang w:val="en-US" w:eastAsia="en-US"/>
        </w:rPr>
        <w:t>.</w:t>
      </w:r>
    </w:p>
    <w:p w14:paraId="5967DB25" w14:textId="77777777" w:rsidR="00034A3F" w:rsidRPr="00034A3F" w:rsidRDefault="00034A3F" w:rsidP="00034A3F">
      <w:pPr>
        <w:suppressAutoHyphens/>
        <w:spacing w:after="120" w:line="276" w:lineRule="auto"/>
        <w:ind w:firstLine="720"/>
        <w:jc w:val="both"/>
        <w:rPr>
          <w:kern w:val="1"/>
          <w:sz w:val="20"/>
          <w:szCs w:val="20"/>
          <w:lang w:val="sr-Cyrl-RS" w:eastAsia="zh-CN"/>
        </w:rPr>
      </w:pPr>
      <w:r w:rsidRPr="00034A3F">
        <w:rPr>
          <w:kern w:val="1"/>
          <w:sz w:val="20"/>
          <w:szCs w:val="20"/>
          <w:lang w:val="sr-Cyrl-RS" w:eastAsia="zh-CN"/>
        </w:rPr>
        <w:t xml:space="preserve">Овај правилник ступа на снагу даном доношења, а објавиће се у Службеном листу општине Ивањица и на огласној табли ЈЛС.  </w:t>
      </w:r>
    </w:p>
    <w:p w14:paraId="004EF0B0" w14:textId="77777777" w:rsidR="00034A3F" w:rsidRPr="00034A3F" w:rsidRDefault="00034A3F" w:rsidP="00034A3F">
      <w:pPr>
        <w:shd w:val="clear" w:color="auto" w:fill="FFFFFF"/>
        <w:spacing w:after="115"/>
        <w:ind w:firstLine="720"/>
        <w:rPr>
          <w:sz w:val="20"/>
          <w:szCs w:val="20"/>
          <w:lang w:val="en-US" w:eastAsia="en-US"/>
        </w:rPr>
      </w:pPr>
      <w:r w:rsidRPr="00034A3F">
        <w:rPr>
          <w:kern w:val="1"/>
          <w:sz w:val="20"/>
          <w:szCs w:val="20"/>
          <w:lang w:val="sr-Cyrl-RS" w:eastAsia="zh-CN"/>
        </w:rPr>
        <w:t>Овај правилник се објављује на интернет страници наручиоца</w:t>
      </w:r>
      <w:r w:rsidRPr="00034A3F">
        <w:rPr>
          <w:sz w:val="20"/>
          <w:szCs w:val="20"/>
          <w:lang w:val="en-US" w:eastAsia="en-US"/>
        </w:rPr>
        <w:t xml:space="preserve"> </w:t>
      </w:r>
    </w:p>
    <w:p w14:paraId="6F744608" w14:textId="77777777" w:rsidR="00034A3F" w:rsidRPr="00034A3F" w:rsidRDefault="00034A3F" w:rsidP="00034A3F">
      <w:pPr>
        <w:shd w:val="clear" w:color="auto" w:fill="FFFFFF"/>
        <w:spacing w:after="115"/>
        <w:ind w:firstLine="720"/>
        <w:jc w:val="center"/>
        <w:rPr>
          <w:sz w:val="20"/>
          <w:szCs w:val="20"/>
          <w:lang w:val="en-US" w:eastAsia="en-US"/>
        </w:rPr>
      </w:pPr>
    </w:p>
    <w:p w14:paraId="5AAFA6A7" w14:textId="77777777" w:rsidR="00034A3F" w:rsidRPr="00034A3F" w:rsidRDefault="00034A3F" w:rsidP="00034A3F">
      <w:pPr>
        <w:shd w:val="clear" w:color="auto" w:fill="FFFFFF"/>
        <w:spacing w:after="115"/>
        <w:ind w:firstLine="720"/>
        <w:jc w:val="center"/>
        <w:rPr>
          <w:b/>
          <w:bCs/>
          <w:sz w:val="20"/>
          <w:szCs w:val="20"/>
          <w:lang w:val="en-US" w:eastAsia="en-US"/>
        </w:rPr>
      </w:pPr>
      <w:r w:rsidRPr="00034A3F">
        <w:rPr>
          <w:b/>
          <w:bCs/>
          <w:sz w:val="20"/>
          <w:szCs w:val="20"/>
          <w:lang w:val="en-US" w:eastAsia="en-US"/>
        </w:rPr>
        <w:t>СКУПШТИНА ОПШТИНЕ ИВАЊИЦА</w:t>
      </w:r>
    </w:p>
    <w:p w14:paraId="1F9945BD" w14:textId="77777777" w:rsidR="00034A3F" w:rsidRPr="00034A3F" w:rsidRDefault="00034A3F" w:rsidP="00034A3F">
      <w:pPr>
        <w:shd w:val="clear" w:color="auto" w:fill="FFFFFF"/>
        <w:spacing w:after="115"/>
        <w:ind w:firstLine="720"/>
        <w:jc w:val="center"/>
        <w:rPr>
          <w:b/>
          <w:bCs/>
          <w:sz w:val="20"/>
          <w:szCs w:val="20"/>
          <w:lang w:val="sr-Cyrl-RS" w:eastAsia="en-US"/>
        </w:rPr>
      </w:pPr>
      <w:r w:rsidRPr="00034A3F">
        <w:rPr>
          <w:b/>
          <w:bCs/>
          <w:sz w:val="20"/>
          <w:szCs w:val="20"/>
          <w:lang w:val="en-US" w:eastAsia="en-US"/>
        </w:rPr>
        <w:t>01 БРОЈ 110-6/2023-2</w:t>
      </w:r>
      <w:r w:rsidRPr="00034A3F">
        <w:rPr>
          <w:b/>
          <w:bCs/>
          <w:sz w:val="20"/>
          <w:szCs w:val="20"/>
          <w:lang w:val="sr-Cyrl-RS" w:eastAsia="en-US"/>
        </w:rPr>
        <w:t xml:space="preserve"> од 30. јануара 2024. године</w:t>
      </w:r>
    </w:p>
    <w:p w14:paraId="56151ACE" w14:textId="77777777" w:rsidR="00034A3F" w:rsidRPr="00034A3F" w:rsidRDefault="00034A3F" w:rsidP="00034A3F">
      <w:pPr>
        <w:shd w:val="clear" w:color="auto" w:fill="FFFFFF"/>
        <w:spacing w:after="115"/>
        <w:ind w:firstLine="720"/>
        <w:jc w:val="right"/>
        <w:rPr>
          <w:sz w:val="20"/>
          <w:szCs w:val="20"/>
          <w:lang w:val="sr-Cyrl-CS" w:eastAsia="en-US"/>
        </w:rPr>
      </w:pPr>
    </w:p>
    <w:p w14:paraId="02B2450E" w14:textId="620C45DA" w:rsidR="00034A3F" w:rsidRPr="00034A3F" w:rsidRDefault="00034A3F" w:rsidP="00034A3F">
      <w:pPr>
        <w:shd w:val="clear" w:color="auto" w:fill="FFFFFF"/>
        <w:spacing w:after="115"/>
        <w:ind w:firstLine="720"/>
        <w:jc w:val="center"/>
        <w:rPr>
          <w:b/>
          <w:bCs/>
          <w:sz w:val="20"/>
          <w:szCs w:val="20"/>
          <w:lang w:val="sr-Cyrl-CS" w:eastAsia="en-US"/>
        </w:rPr>
      </w:pPr>
      <w:r w:rsidRPr="00034A3F">
        <w:rPr>
          <w:sz w:val="20"/>
          <w:szCs w:val="20"/>
          <w:lang w:val="sr-Cyrl-RS" w:eastAsia="en-US"/>
        </w:rPr>
        <w:t xml:space="preserve">                                                                                                            </w:t>
      </w:r>
      <w:r>
        <w:rPr>
          <w:sz w:val="20"/>
          <w:szCs w:val="20"/>
          <w:lang w:val="sr-Latn-RS" w:eastAsia="en-US"/>
        </w:rPr>
        <w:t xml:space="preserve">                                          </w:t>
      </w:r>
      <w:r w:rsidRPr="00034A3F">
        <w:rPr>
          <w:b/>
          <w:bCs/>
          <w:sz w:val="20"/>
          <w:szCs w:val="20"/>
          <w:lang w:val="en-US" w:eastAsia="en-US"/>
        </w:rPr>
        <w:t xml:space="preserve">ПРЕДСЕДНИК </w:t>
      </w:r>
    </w:p>
    <w:p w14:paraId="0C0FD300" w14:textId="77777777" w:rsidR="00034A3F" w:rsidRPr="00034A3F" w:rsidRDefault="00034A3F" w:rsidP="00034A3F">
      <w:pPr>
        <w:shd w:val="clear" w:color="auto" w:fill="FFFFFF"/>
        <w:spacing w:after="115"/>
        <w:ind w:firstLine="720"/>
        <w:jc w:val="right"/>
        <w:rPr>
          <w:b/>
          <w:bCs/>
          <w:sz w:val="20"/>
          <w:szCs w:val="20"/>
          <w:lang w:val="sr-Cyrl-RS" w:eastAsia="en-US"/>
        </w:rPr>
      </w:pPr>
      <w:r w:rsidRPr="00034A3F">
        <w:rPr>
          <w:b/>
          <w:bCs/>
          <w:sz w:val="20"/>
          <w:szCs w:val="20"/>
          <w:lang w:val="sr-Cyrl-RS" w:eastAsia="en-US"/>
        </w:rPr>
        <w:t>Момчило Митровић</w:t>
      </w: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1DFFC2FD" w14:textId="77777777" w:rsidR="00034A3F" w:rsidRDefault="00034A3F" w:rsidP="00DE0A01">
      <w:pPr>
        <w:ind w:firstLine="708"/>
        <w:jc w:val="both"/>
        <w:rPr>
          <w:sz w:val="20"/>
          <w:szCs w:val="20"/>
          <w:lang w:val="sr-Cyrl-CS" w:eastAsia="sr-Cyrl-CS"/>
        </w:rPr>
      </w:pPr>
    </w:p>
    <w:p w14:paraId="2034875A" w14:textId="77777777" w:rsidR="00034A3F" w:rsidRDefault="00034A3F" w:rsidP="00DE0A01">
      <w:pPr>
        <w:ind w:firstLine="708"/>
        <w:jc w:val="both"/>
        <w:rPr>
          <w:sz w:val="20"/>
          <w:szCs w:val="20"/>
          <w:lang w:val="sr-Cyrl-CS" w:eastAsia="sr-Cyrl-CS"/>
        </w:rPr>
      </w:pPr>
    </w:p>
    <w:p w14:paraId="227D0331" w14:textId="77777777" w:rsidR="00034A3F" w:rsidRDefault="00034A3F" w:rsidP="00DE0A01">
      <w:pPr>
        <w:ind w:firstLine="708"/>
        <w:jc w:val="both"/>
        <w:rPr>
          <w:sz w:val="20"/>
          <w:szCs w:val="20"/>
          <w:lang w:val="sr-Cyrl-CS" w:eastAsia="sr-Cyrl-CS"/>
        </w:rPr>
      </w:pPr>
    </w:p>
    <w:p w14:paraId="0845C51F" w14:textId="77777777" w:rsidR="00034A3F" w:rsidRDefault="00034A3F" w:rsidP="00DE0A01">
      <w:pPr>
        <w:ind w:firstLine="708"/>
        <w:jc w:val="both"/>
        <w:rPr>
          <w:sz w:val="20"/>
          <w:szCs w:val="20"/>
          <w:lang w:val="sr-Cyrl-CS" w:eastAsia="sr-Cyrl-CS"/>
        </w:rPr>
      </w:pPr>
    </w:p>
    <w:p w14:paraId="50784098" w14:textId="77777777" w:rsidR="00034A3F" w:rsidRDefault="00034A3F" w:rsidP="00DE0A01">
      <w:pPr>
        <w:ind w:firstLine="708"/>
        <w:jc w:val="both"/>
        <w:rPr>
          <w:sz w:val="20"/>
          <w:szCs w:val="20"/>
          <w:lang w:val="sr-Cyrl-CS" w:eastAsia="sr-Cyrl-CS"/>
        </w:rPr>
      </w:pPr>
    </w:p>
    <w:p w14:paraId="760C9411" w14:textId="77777777" w:rsidR="00034A3F" w:rsidRDefault="00034A3F" w:rsidP="00DE0A01">
      <w:pPr>
        <w:ind w:firstLine="708"/>
        <w:jc w:val="both"/>
        <w:rPr>
          <w:sz w:val="20"/>
          <w:szCs w:val="20"/>
          <w:lang w:val="sr-Cyrl-CS" w:eastAsia="sr-Cyrl-CS"/>
        </w:rPr>
      </w:pPr>
    </w:p>
    <w:p w14:paraId="2345EFA5" w14:textId="77777777" w:rsidR="00034A3F" w:rsidRDefault="00034A3F" w:rsidP="00DE0A01">
      <w:pPr>
        <w:ind w:firstLine="708"/>
        <w:jc w:val="both"/>
        <w:rPr>
          <w:sz w:val="20"/>
          <w:szCs w:val="20"/>
          <w:lang w:val="sr-Cyrl-CS" w:eastAsia="sr-Cyrl-CS"/>
        </w:rPr>
      </w:pPr>
    </w:p>
    <w:p w14:paraId="2A75B816" w14:textId="77777777" w:rsidR="00034A3F" w:rsidRDefault="00034A3F" w:rsidP="00DE0A01">
      <w:pPr>
        <w:ind w:firstLine="708"/>
        <w:jc w:val="both"/>
        <w:rPr>
          <w:sz w:val="20"/>
          <w:szCs w:val="20"/>
          <w:lang w:val="sr-Cyrl-CS" w:eastAsia="sr-Cyrl-CS"/>
        </w:rPr>
      </w:pPr>
    </w:p>
    <w:p w14:paraId="5C80098B" w14:textId="77777777" w:rsidR="00034A3F" w:rsidRDefault="00034A3F" w:rsidP="00DE0A01">
      <w:pPr>
        <w:ind w:firstLine="708"/>
        <w:jc w:val="both"/>
        <w:rPr>
          <w:sz w:val="20"/>
          <w:szCs w:val="20"/>
          <w:lang w:val="sr-Cyrl-CS" w:eastAsia="sr-Cyrl-CS"/>
        </w:rPr>
      </w:pPr>
    </w:p>
    <w:p w14:paraId="53B22EC0" w14:textId="77777777" w:rsidR="00034A3F" w:rsidRDefault="00034A3F" w:rsidP="00DE0A01">
      <w:pPr>
        <w:ind w:firstLine="708"/>
        <w:jc w:val="both"/>
        <w:rPr>
          <w:sz w:val="20"/>
          <w:szCs w:val="20"/>
          <w:lang w:val="sr-Cyrl-CS" w:eastAsia="sr-Cyrl-CS"/>
        </w:rPr>
      </w:pPr>
    </w:p>
    <w:p w14:paraId="18C0D7A3" w14:textId="7E789453" w:rsidR="00034A3F" w:rsidRDefault="002D5F63" w:rsidP="00DE0A01">
      <w:pPr>
        <w:ind w:firstLine="708"/>
        <w:jc w:val="both"/>
        <w:rPr>
          <w:sz w:val="20"/>
          <w:szCs w:val="20"/>
          <w:lang w:val="sr-Cyrl-CS" w:eastAsia="sr-Cyrl-CS"/>
        </w:rPr>
      </w:pPr>
      <w:r>
        <w:rPr>
          <w:b/>
          <w:noProof/>
          <w:color w:val="000000"/>
          <w:sz w:val="20"/>
          <w:szCs w:val="20"/>
        </w:rPr>
        <w:lastRenderedPageBreak/>
        <mc:AlternateContent>
          <mc:Choice Requires="wps">
            <w:drawing>
              <wp:anchor distT="4294967295" distB="4294967295" distL="114300" distR="114300" simplePos="0" relativeHeight="251674624" behindDoc="0" locked="0" layoutInCell="1" allowOverlap="1" wp14:anchorId="232A5519" wp14:editId="4CD37BAF">
                <wp:simplePos x="0" y="0"/>
                <wp:positionH relativeFrom="column">
                  <wp:posOffset>2218414</wp:posOffset>
                </wp:positionH>
                <wp:positionV relativeFrom="paragraph">
                  <wp:posOffset>70927</wp:posOffset>
                </wp:positionV>
                <wp:extent cx="2286000" cy="0"/>
                <wp:effectExtent l="0" t="0" r="0" b="0"/>
                <wp:wrapNone/>
                <wp:docPr id="3814710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E0CC" id="Line 20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pt,5.6pt" to="35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" strokecolor="#339" strokeweight="1.25pt"/>
            </w:pict>
          </mc:Fallback>
        </mc:AlternateContent>
      </w:r>
    </w:p>
    <w:p w14:paraId="37E635C0" w14:textId="43250689" w:rsidR="00034A3F" w:rsidRDefault="00034A3F" w:rsidP="00034A3F">
      <w:pPr>
        <w:tabs>
          <w:tab w:val="left" w:pos="7365"/>
          <w:tab w:val="left" w:pos="7590"/>
        </w:tabs>
        <w:rPr>
          <w:sz w:val="20"/>
          <w:szCs w:val="20"/>
          <w:lang w:val="sr-Cyrl-CS"/>
        </w:rPr>
      </w:pPr>
    </w:p>
    <w:p w14:paraId="4A660142" w14:textId="7B1A3813" w:rsidR="00034A3F" w:rsidRPr="00034A3F" w:rsidRDefault="00034A3F" w:rsidP="00034A3F">
      <w:pPr>
        <w:tabs>
          <w:tab w:val="left" w:pos="7365"/>
          <w:tab w:val="left" w:pos="7590"/>
        </w:tabs>
        <w:rPr>
          <w:sz w:val="20"/>
          <w:szCs w:val="20"/>
          <w:lang w:val="sr-Cyrl-RS"/>
        </w:rPr>
      </w:pPr>
      <w:r w:rsidRPr="00034A3F">
        <w:rPr>
          <w:sz w:val="20"/>
          <w:szCs w:val="20"/>
          <w:lang w:val="sr-Cyrl-CS"/>
        </w:rPr>
        <w:t>Р е п у б л и к а   С р б и ј а</w:t>
      </w:r>
      <w:r w:rsidRPr="00034A3F">
        <w:rPr>
          <w:sz w:val="20"/>
          <w:szCs w:val="20"/>
          <w:lang w:val="sr-Cyrl-CS"/>
        </w:rPr>
        <w:tab/>
      </w:r>
    </w:p>
    <w:p w14:paraId="464B28C1" w14:textId="77777777" w:rsidR="00034A3F" w:rsidRPr="00034A3F" w:rsidRDefault="00034A3F" w:rsidP="00034A3F">
      <w:pPr>
        <w:rPr>
          <w:sz w:val="20"/>
          <w:szCs w:val="20"/>
          <w:lang w:val="sr-Cyrl-CS"/>
        </w:rPr>
      </w:pPr>
      <w:r w:rsidRPr="00034A3F">
        <w:rPr>
          <w:sz w:val="20"/>
          <w:szCs w:val="20"/>
          <w:lang w:val="sr-Cyrl-CS"/>
        </w:rPr>
        <w:t xml:space="preserve">ОПШТИНА ИВАЊИЦА </w:t>
      </w:r>
    </w:p>
    <w:p w14:paraId="4C673D8B" w14:textId="77777777" w:rsidR="00034A3F" w:rsidRPr="00034A3F" w:rsidRDefault="00034A3F" w:rsidP="00034A3F">
      <w:pPr>
        <w:rPr>
          <w:b/>
          <w:sz w:val="20"/>
          <w:szCs w:val="20"/>
          <w:lang w:val="sr-Cyrl-CS"/>
        </w:rPr>
      </w:pPr>
      <w:r w:rsidRPr="00034A3F">
        <w:rPr>
          <w:b/>
          <w:sz w:val="20"/>
          <w:szCs w:val="20"/>
          <w:lang w:val="sr-Cyrl-CS"/>
        </w:rPr>
        <w:t>ОПШТИНСКО ВЕЋЕ</w:t>
      </w:r>
    </w:p>
    <w:p w14:paraId="2FB0D7A3" w14:textId="77777777" w:rsidR="00034A3F" w:rsidRPr="00034A3F" w:rsidRDefault="00034A3F" w:rsidP="00034A3F">
      <w:pPr>
        <w:rPr>
          <w:b/>
          <w:sz w:val="20"/>
          <w:szCs w:val="20"/>
          <w:lang w:val="sr-Latn-RS"/>
        </w:rPr>
      </w:pPr>
      <w:r w:rsidRPr="00034A3F">
        <w:rPr>
          <w:b/>
          <w:sz w:val="20"/>
          <w:szCs w:val="20"/>
          <w:lang w:val="sr-Cyrl-CS"/>
        </w:rPr>
        <w:t>01Број:</w:t>
      </w:r>
      <w:r w:rsidRPr="00034A3F">
        <w:rPr>
          <w:b/>
          <w:sz w:val="20"/>
          <w:szCs w:val="20"/>
          <w:lang w:val="sr-Latn-RS"/>
        </w:rPr>
        <w:t>06-3/2024</w:t>
      </w:r>
    </w:p>
    <w:p w14:paraId="2E4D4F66" w14:textId="77777777" w:rsidR="00034A3F" w:rsidRPr="00034A3F" w:rsidRDefault="00034A3F" w:rsidP="00034A3F">
      <w:pPr>
        <w:rPr>
          <w:sz w:val="20"/>
          <w:szCs w:val="20"/>
        </w:rPr>
      </w:pPr>
      <w:r w:rsidRPr="00034A3F">
        <w:rPr>
          <w:sz w:val="20"/>
          <w:szCs w:val="20"/>
          <w:lang w:val="sr-Cyrl-CS"/>
        </w:rPr>
        <w:t>Датум:</w:t>
      </w:r>
      <w:r w:rsidRPr="00034A3F">
        <w:rPr>
          <w:sz w:val="20"/>
          <w:szCs w:val="20"/>
        </w:rPr>
        <w:t xml:space="preserve"> 30.01.2024.</w:t>
      </w:r>
      <w:r w:rsidRPr="00034A3F">
        <w:rPr>
          <w:sz w:val="20"/>
          <w:szCs w:val="20"/>
          <w:lang w:val="sr-Cyrl-CS"/>
        </w:rPr>
        <w:t xml:space="preserve"> године</w:t>
      </w:r>
    </w:p>
    <w:p w14:paraId="66EBC4F5" w14:textId="77777777" w:rsidR="00034A3F" w:rsidRPr="00034A3F" w:rsidRDefault="00034A3F" w:rsidP="00034A3F">
      <w:pPr>
        <w:rPr>
          <w:sz w:val="20"/>
          <w:szCs w:val="20"/>
          <w:lang w:val="sr-Cyrl-CS"/>
        </w:rPr>
      </w:pPr>
      <w:r w:rsidRPr="00034A3F">
        <w:rPr>
          <w:sz w:val="20"/>
          <w:szCs w:val="20"/>
          <w:lang w:val="sr-Cyrl-CS"/>
        </w:rPr>
        <w:t>И В А Њ И Ц А</w:t>
      </w:r>
    </w:p>
    <w:p w14:paraId="7DEFE116" w14:textId="77777777" w:rsidR="00034A3F" w:rsidRPr="00034A3F" w:rsidRDefault="00034A3F" w:rsidP="00034A3F">
      <w:pPr>
        <w:rPr>
          <w:sz w:val="20"/>
          <w:szCs w:val="20"/>
          <w:lang w:val="sr-Cyrl-CS"/>
        </w:rPr>
      </w:pPr>
    </w:p>
    <w:p w14:paraId="769B1362" w14:textId="77777777" w:rsidR="00034A3F" w:rsidRPr="00034A3F" w:rsidRDefault="00034A3F" w:rsidP="00034A3F">
      <w:pPr>
        <w:ind w:firstLine="708"/>
        <w:jc w:val="both"/>
        <w:rPr>
          <w:sz w:val="20"/>
          <w:szCs w:val="20"/>
          <w:lang w:val="sr-Cyrl-CS"/>
        </w:rPr>
      </w:pPr>
      <w:r w:rsidRPr="00034A3F">
        <w:rPr>
          <w:sz w:val="20"/>
          <w:szCs w:val="20"/>
          <w:lang w:val="sr-Cyrl-CS"/>
        </w:rPr>
        <w:t xml:space="preserve">На основу чланова 137. и 138. Закона о спорту („Службени гласник РС“ број 10/2016), члана 46. Закона о локалној самоуправи („Службени гласник РС“ број 129/07 и 83/14 др. закон и 47/2018), члана 60. Статута општине Ивањица („Службени лист општине Ивањица“ број 1/2019) и </w:t>
      </w:r>
      <w:proofErr w:type="spellStart"/>
      <w:r w:rsidRPr="00034A3F">
        <w:rPr>
          <w:sz w:val="20"/>
          <w:szCs w:val="20"/>
        </w:rPr>
        <w:t>Правилника</w:t>
      </w:r>
      <w:proofErr w:type="spellEnd"/>
      <w:r w:rsidRPr="00034A3F">
        <w:rPr>
          <w:sz w:val="20"/>
          <w:szCs w:val="20"/>
        </w:rPr>
        <w:t xml:space="preserve"> о </w:t>
      </w:r>
      <w:proofErr w:type="spellStart"/>
      <w:r w:rsidRPr="00034A3F">
        <w:rPr>
          <w:sz w:val="20"/>
          <w:szCs w:val="20"/>
        </w:rPr>
        <w:t>одобравању</w:t>
      </w:r>
      <w:proofErr w:type="spellEnd"/>
      <w:r w:rsidRPr="00034A3F">
        <w:rPr>
          <w:sz w:val="20"/>
          <w:szCs w:val="20"/>
        </w:rPr>
        <w:t xml:space="preserve"> и </w:t>
      </w:r>
      <w:proofErr w:type="spellStart"/>
      <w:r w:rsidRPr="00034A3F">
        <w:rPr>
          <w:sz w:val="20"/>
          <w:szCs w:val="20"/>
        </w:rPr>
        <w:t>финансирању</w:t>
      </w:r>
      <w:proofErr w:type="spellEnd"/>
      <w:r w:rsidRPr="00034A3F">
        <w:rPr>
          <w:sz w:val="20"/>
          <w:szCs w:val="20"/>
        </w:rPr>
        <w:t xml:space="preserve"> </w:t>
      </w:r>
      <w:proofErr w:type="spellStart"/>
      <w:r w:rsidRPr="00034A3F">
        <w:rPr>
          <w:sz w:val="20"/>
          <w:szCs w:val="20"/>
        </w:rPr>
        <w:t>програма</w:t>
      </w:r>
      <w:proofErr w:type="spellEnd"/>
      <w:r w:rsidRPr="00034A3F">
        <w:rPr>
          <w:sz w:val="20"/>
          <w:szCs w:val="20"/>
        </w:rPr>
        <w:t xml:space="preserve"> </w:t>
      </w:r>
      <w:proofErr w:type="spellStart"/>
      <w:r w:rsidRPr="00034A3F">
        <w:rPr>
          <w:sz w:val="20"/>
          <w:szCs w:val="20"/>
        </w:rPr>
        <w:t>којима</w:t>
      </w:r>
      <w:proofErr w:type="spellEnd"/>
      <w:r w:rsidRPr="00034A3F">
        <w:rPr>
          <w:sz w:val="20"/>
          <w:szCs w:val="20"/>
        </w:rPr>
        <w:t xml:space="preserve"> </w:t>
      </w:r>
      <w:proofErr w:type="spellStart"/>
      <w:r w:rsidRPr="00034A3F">
        <w:rPr>
          <w:sz w:val="20"/>
          <w:szCs w:val="20"/>
        </w:rPr>
        <w:t>се</w:t>
      </w:r>
      <w:proofErr w:type="spellEnd"/>
      <w:r w:rsidRPr="00034A3F">
        <w:rPr>
          <w:sz w:val="20"/>
          <w:szCs w:val="20"/>
        </w:rPr>
        <w:t xml:space="preserve"> </w:t>
      </w:r>
      <w:proofErr w:type="spellStart"/>
      <w:r w:rsidRPr="00034A3F">
        <w:rPr>
          <w:sz w:val="20"/>
          <w:szCs w:val="20"/>
        </w:rPr>
        <w:t>задовољавају</w:t>
      </w:r>
      <w:proofErr w:type="spellEnd"/>
      <w:r w:rsidRPr="00034A3F">
        <w:rPr>
          <w:sz w:val="20"/>
          <w:szCs w:val="20"/>
        </w:rPr>
        <w:t xml:space="preserve"> </w:t>
      </w:r>
      <w:proofErr w:type="spellStart"/>
      <w:r w:rsidRPr="00034A3F">
        <w:rPr>
          <w:sz w:val="20"/>
          <w:szCs w:val="20"/>
        </w:rPr>
        <w:t>потребе</w:t>
      </w:r>
      <w:proofErr w:type="spellEnd"/>
      <w:r w:rsidRPr="00034A3F">
        <w:rPr>
          <w:sz w:val="20"/>
          <w:szCs w:val="20"/>
        </w:rPr>
        <w:t xml:space="preserve"> и </w:t>
      </w:r>
      <w:proofErr w:type="spellStart"/>
      <w:r w:rsidRPr="00034A3F">
        <w:rPr>
          <w:sz w:val="20"/>
          <w:szCs w:val="20"/>
        </w:rPr>
        <w:t>интереси</w:t>
      </w:r>
      <w:proofErr w:type="spellEnd"/>
      <w:r w:rsidRPr="00034A3F">
        <w:rPr>
          <w:sz w:val="20"/>
          <w:szCs w:val="20"/>
        </w:rPr>
        <w:t xml:space="preserve"> </w:t>
      </w:r>
      <w:proofErr w:type="spellStart"/>
      <w:r w:rsidRPr="00034A3F">
        <w:rPr>
          <w:sz w:val="20"/>
          <w:szCs w:val="20"/>
        </w:rPr>
        <w:t>грађана</w:t>
      </w:r>
      <w:proofErr w:type="spellEnd"/>
      <w:r w:rsidRPr="00034A3F">
        <w:rPr>
          <w:sz w:val="20"/>
          <w:szCs w:val="20"/>
        </w:rPr>
        <w:t xml:space="preserve"> у </w:t>
      </w:r>
      <w:proofErr w:type="spellStart"/>
      <w:r w:rsidRPr="00034A3F">
        <w:rPr>
          <w:sz w:val="20"/>
          <w:szCs w:val="20"/>
        </w:rPr>
        <w:t>области</w:t>
      </w:r>
      <w:proofErr w:type="spellEnd"/>
      <w:r w:rsidRPr="00034A3F">
        <w:rPr>
          <w:sz w:val="20"/>
          <w:szCs w:val="20"/>
        </w:rPr>
        <w:t xml:space="preserve"> </w:t>
      </w:r>
      <w:proofErr w:type="spellStart"/>
      <w:r w:rsidRPr="00034A3F">
        <w:rPr>
          <w:sz w:val="20"/>
          <w:szCs w:val="20"/>
        </w:rPr>
        <w:t>спорта</w:t>
      </w:r>
      <w:proofErr w:type="spellEnd"/>
      <w:r w:rsidRPr="00034A3F">
        <w:rPr>
          <w:sz w:val="20"/>
          <w:szCs w:val="20"/>
        </w:rPr>
        <w:t xml:space="preserve"> </w:t>
      </w:r>
      <w:proofErr w:type="spellStart"/>
      <w:r w:rsidRPr="00034A3F">
        <w:rPr>
          <w:sz w:val="20"/>
          <w:szCs w:val="20"/>
        </w:rPr>
        <w:t>на</w:t>
      </w:r>
      <w:proofErr w:type="spellEnd"/>
      <w:r w:rsidRPr="00034A3F">
        <w:rPr>
          <w:sz w:val="20"/>
          <w:szCs w:val="20"/>
        </w:rPr>
        <w:t xml:space="preserve"> </w:t>
      </w:r>
      <w:proofErr w:type="spellStart"/>
      <w:r w:rsidRPr="00034A3F">
        <w:rPr>
          <w:sz w:val="20"/>
          <w:szCs w:val="20"/>
        </w:rPr>
        <w:t>територији</w:t>
      </w:r>
      <w:proofErr w:type="spellEnd"/>
      <w:r w:rsidRPr="00034A3F">
        <w:rPr>
          <w:sz w:val="20"/>
          <w:szCs w:val="20"/>
        </w:rPr>
        <w:t xml:space="preserve"> </w:t>
      </w:r>
      <w:proofErr w:type="spellStart"/>
      <w:r w:rsidRPr="00034A3F">
        <w:rPr>
          <w:sz w:val="20"/>
          <w:szCs w:val="20"/>
        </w:rPr>
        <w:t>општине</w:t>
      </w:r>
      <w:proofErr w:type="spellEnd"/>
      <w:r w:rsidRPr="00034A3F">
        <w:rPr>
          <w:sz w:val="20"/>
          <w:szCs w:val="20"/>
        </w:rPr>
        <w:t xml:space="preserve"> </w:t>
      </w:r>
      <w:proofErr w:type="spellStart"/>
      <w:r w:rsidRPr="00034A3F">
        <w:rPr>
          <w:sz w:val="20"/>
          <w:szCs w:val="20"/>
        </w:rPr>
        <w:t>Ивањица</w:t>
      </w:r>
      <w:proofErr w:type="spellEnd"/>
      <w:r w:rsidRPr="00034A3F">
        <w:rPr>
          <w:sz w:val="20"/>
          <w:szCs w:val="20"/>
        </w:rPr>
        <w:t xml:space="preserve"> (</w:t>
      </w:r>
      <w:r w:rsidRPr="00034A3F">
        <w:rPr>
          <w:sz w:val="20"/>
          <w:szCs w:val="20"/>
          <w:lang w:val="sr-Cyrl-CS"/>
        </w:rPr>
        <w:t>„</w:t>
      </w:r>
      <w:proofErr w:type="spellStart"/>
      <w:r w:rsidRPr="00034A3F">
        <w:rPr>
          <w:sz w:val="20"/>
          <w:szCs w:val="20"/>
        </w:rPr>
        <w:t>Службени</w:t>
      </w:r>
      <w:proofErr w:type="spellEnd"/>
      <w:r w:rsidRPr="00034A3F">
        <w:rPr>
          <w:sz w:val="20"/>
          <w:szCs w:val="20"/>
        </w:rPr>
        <w:t xml:space="preserve"> </w:t>
      </w:r>
      <w:proofErr w:type="spellStart"/>
      <w:r w:rsidRPr="00034A3F">
        <w:rPr>
          <w:sz w:val="20"/>
          <w:szCs w:val="20"/>
        </w:rPr>
        <w:t>лист</w:t>
      </w:r>
      <w:proofErr w:type="spellEnd"/>
      <w:r w:rsidRPr="00034A3F">
        <w:rPr>
          <w:sz w:val="20"/>
          <w:szCs w:val="20"/>
          <w:lang w:val="sr-Cyrl-CS"/>
        </w:rPr>
        <w:t xml:space="preserve"> општине Ивањица</w:t>
      </w:r>
      <w:r w:rsidRPr="00034A3F">
        <w:rPr>
          <w:sz w:val="20"/>
          <w:szCs w:val="20"/>
        </w:rPr>
        <w:t>“</w:t>
      </w:r>
      <w:r w:rsidRPr="00034A3F">
        <w:rPr>
          <w:sz w:val="20"/>
          <w:szCs w:val="20"/>
          <w:lang w:val="sr-Cyrl-CS"/>
        </w:rPr>
        <w:t xml:space="preserve"> број 1/2017), Општинско веће општине Ивањица на седници одржаној</w:t>
      </w:r>
      <w:r w:rsidRPr="00034A3F">
        <w:rPr>
          <w:sz w:val="20"/>
          <w:szCs w:val="20"/>
        </w:rPr>
        <w:t xml:space="preserve"> </w:t>
      </w:r>
      <w:r w:rsidRPr="00034A3F">
        <w:rPr>
          <w:b/>
          <w:sz w:val="20"/>
          <w:szCs w:val="20"/>
          <w:lang w:val="sr-Latn-RS"/>
        </w:rPr>
        <w:t>30.01.2024.</w:t>
      </w:r>
      <w:proofErr w:type="spellStart"/>
      <w:r w:rsidRPr="00034A3F">
        <w:rPr>
          <w:sz w:val="20"/>
          <w:szCs w:val="20"/>
        </w:rPr>
        <w:t>године</w:t>
      </w:r>
      <w:proofErr w:type="spellEnd"/>
      <w:r w:rsidRPr="00034A3F">
        <w:rPr>
          <w:sz w:val="20"/>
          <w:szCs w:val="20"/>
        </w:rPr>
        <w:t xml:space="preserve"> </w:t>
      </w:r>
      <w:r w:rsidRPr="00034A3F">
        <w:rPr>
          <w:sz w:val="20"/>
          <w:szCs w:val="20"/>
          <w:lang w:val="sr-Cyrl-CS"/>
        </w:rPr>
        <w:t>доноси</w:t>
      </w:r>
    </w:p>
    <w:p w14:paraId="36438353" w14:textId="77777777" w:rsidR="00034A3F" w:rsidRPr="00034A3F" w:rsidRDefault="00034A3F" w:rsidP="00034A3F">
      <w:pPr>
        <w:ind w:firstLine="708"/>
        <w:jc w:val="both"/>
        <w:rPr>
          <w:sz w:val="20"/>
          <w:szCs w:val="20"/>
          <w:lang w:val="sr-Cyrl-CS"/>
        </w:rPr>
      </w:pPr>
    </w:p>
    <w:p w14:paraId="5711D035" w14:textId="3A29AFB8" w:rsidR="00034A3F" w:rsidRPr="00034A3F" w:rsidRDefault="00034A3F" w:rsidP="00034A3F">
      <w:pPr>
        <w:ind w:firstLine="708"/>
        <w:jc w:val="center"/>
        <w:rPr>
          <w:sz w:val="20"/>
          <w:szCs w:val="20"/>
          <w:lang w:val="sr-Cyrl-CS"/>
        </w:rPr>
      </w:pPr>
      <w:r w:rsidRPr="00034A3F">
        <w:rPr>
          <w:b/>
          <w:sz w:val="20"/>
          <w:szCs w:val="20"/>
          <w:lang w:val="sr-Cyrl-CS"/>
        </w:rPr>
        <w:t>Р Е Ш Е Њ Е</w:t>
      </w:r>
    </w:p>
    <w:p w14:paraId="616D5EEA" w14:textId="77777777" w:rsidR="00034A3F" w:rsidRPr="00034A3F" w:rsidRDefault="00034A3F" w:rsidP="00034A3F">
      <w:pPr>
        <w:jc w:val="center"/>
        <w:rPr>
          <w:b/>
          <w:sz w:val="20"/>
          <w:szCs w:val="20"/>
          <w:lang w:val="sr-Cyrl-CS"/>
        </w:rPr>
      </w:pPr>
      <w:r w:rsidRPr="00034A3F">
        <w:rPr>
          <w:b/>
          <w:sz w:val="20"/>
          <w:szCs w:val="20"/>
          <w:lang w:val="sr-Cyrl-CS"/>
        </w:rPr>
        <w:t>о финансирању програма спортских организација на територији општине Ивањица за 20</w:t>
      </w:r>
      <w:r w:rsidRPr="00034A3F">
        <w:rPr>
          <w:b/>
          <w:sz w:val="20"/>
          <w:szCs w:val="20"/>
        </w:rPr>
        <w:t>2</w:t>
      </w:r>
      <w:r w:rsidRPr="00034A3F">
        <w:rPr>
          <w:b/>
          <w:sz w:val="20"/>
          <w:szCs w:val="20"/>
          <w:lang w:val="sr-Latn-RS"/>
        </w:rPr>
        <w:t>4</w:t>
      </w:r>
      <w:r w:rsidRPr="00034A3F">
        <w:rPr>
          <w:b/>
          <w:sz w:val="20"/>
          <w:szCs w:val="20"/>
          <w:lang w:val="sr-Cyrl-CS"/>
        </w:rPr>
        <w:t>.годину</w:t>
      </w:r>
    </w:p>
    <w:p w14:paraId="3BDF12CC" w14:textId="77777777" w:rsidR="00034A3F" w:rsidRPr="00034A3F" w:rsidRDefault="00034A3F" w:rsidP="00034A3F">
      <w:pPr>
        <w:rPr>
          <w:sz w:val="20"/>
          <w:szCs w:val="20"/>
        </w:rPr>
      </w:pPr>
    </w:p>
    <w:p w14:paraId="77E0E323" w14:textId="77777777" w:rsidR="00034A3F" w:rsidRPr="00034A3F" w:rsidRDefault="00034A3F" w:rsidP="00034A3F">
      <w:pPr>
        <w:jc w:val="both"/>
        <w:rPr>
          <w:sz w:val="20"/>
          <w:szCs w:val="20"/>
        </w:rPr>
      </w:pPr>
      <w:r w:rsidRPr="00034A3F">
        <w:rPr>
          <w:b/>
          <w:sz w:val="20"/>
          <w:szCs w:val="20"/>
        </w:rPr>
        <w:t xml:space="preserve">I </w:t>
      </w:r>
      <w:r w:rsidRPr="00034A3F">
        <w:rPr>
          <w:b/>
          <w:sz w:val="20"/>
          <w:szCs w:val="20"/>
          <w:lang w:val="sr-Cyrl-CS"/>
        </w:rPr>
        <w:t>ДОНОСИ СЕ</w:t>
      </w:r>
      <w:r w:rsidRPr="00034A3F">
        <w:rPr>
          <w:sz w:val="20"/>
          <w:szCs w:val="20"/>
          <w:lang w:val="sr-Cyrl-CS"/>
        </w:rPr>
        <w:t xml:space="preserve"> Решење о финансирању програма спортских организација на територији општине Ивањица за 20</w:t>
      </w:r>
      <w:r w:rsidRPr="00034A3F">
        <w:rPr>
          <w:sz w:val="20"/>
          <w:szCs w:val="20"/>
        </w:rPr>
        <w:t>2</w:t>
      </w:r>
      <w:r w:rsidRPr="00034A3F">
        <w:rPr>
          <w:sz w:val="20"/>
          <w:szCs w:val="20"/>
          <w:lang w:val="sr-Latn-RS"/>
        </w:rPr>
        <w:t>4</w:t>
      </w:r>
      <w:r w:rsidRPr="00034A3F">
        <w:rPr>
          <w:sz w:val="20"/>
          <w:szCs w:val="20"/>
          <w:lang w:val="sr-Cyrl-CS"/>
        </w:rPr>
        <w:t xml:space="preserve">.годину са следећим износима : </w:t>
      </w:r>
    </w:p>
    <w:p w14:paraId="35D79550" w14:textId="77777777" w:rsidR="00034A3F" w:rsidRDefault="00034A3F" w:rsidP="00DE0A01">
      <w:pPr>
        <w:ind w:firstLine="708"/>
        <w:jc w:val="both"/>
        <w:rPr>
          <w:sz w:val="20"/>
          <w:szCs w:val="20"/>
          <w:lang w:val="sr-Cyrl-CS" w:eastAsia="sr-Cyrl-CS"/>
        </w:rPr>
      </w:pP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09"/>
        <w:gridCol w:w="1980"/>
        <w:gridCol w:w="1715"/>
        <w:gridCol w:w="34"/>
      </w:tblGrid>
      <w:tr w:rsidR="00034A3F" w:rsidRPr="00034A3F" w14:paraId="5D32CCA4" w14:textId="77777777" w:rsidTr="00034A3F">
        <w:trPr>
          <w:gridAfter w:val="1"/>
          <w:wAfter w:w="34" w:type="dxa"/>
        </w:trPr>
        <w:tc>
          <w:tcPr>
            <w:tcW w:w="959" w:type="dxa"/>
            <w:vAlign w:val="center"/>
          </w:tcPr>
          <w:p w14:paraId="5858C8B9" w14:textId="77777777" w:rsidR="00034A3F" w:rsidRPr="00034A3F" w:rsidRDefault="00034A3F" w:rsidP="00034A3F">
            <w:pPr>
              <w:jc w:val="center"/>
              <w:rPr>
                <w:rFonts w:ascii="Arial" w:hAnsi="Arial" w:cs="Arial"/>
                <w:sz w:val="20"/>
                <w:szCs w:val="20"/>
              </w:rPr>
            </w:pPr>
            <w:proofErr w:type="spellStart"/>
            <w:r w:rsidRPr="00034A3F">
              <w:rPr>
                <w:rFonts w:ascii="Arial" w:hAnsi="Arial" w:cs="Arial"/>
                <w:sz w:val="20"/>
                <w:szCs w:val="20"/>
              </w:rPr>
              <w:t>Редни</w:t>
            </w:r>
            <w:proofErr w:type="spellEnd"/>
            <w:r w:rsidRPr="00034A3F">
              <w:rPr>
                <w:rFonts w:ascii="Arial" w:hAnsi="Arial" w:cs="Arial"/>
                <w:sz w:val="20"/>
                <w:szCs w:val="20"/>
              </w:rPr>
              <w:t xml:space="preserve"> </w:t>
            </w:r>
            <w:proofErr w:type="spellStart"/>
            <w:r w:rsidRPr="00034A3F">
              <w:rPr>
                <w:rFonts w:ascii="Arial" w:hAnsi="Arial" w:cs="Arial"/>
                <w:sz w:val="20"/>
                <w:szCs w:val="20"/>
              </w:rPr>
              <w:t>број</w:t>
            </w:r>
            <w:proofErr w:type="spellEnd"/>
          </w:p>
        </w:tc>
        <w:tc>
          <w:tcPr>
            <w:tcW w:w="3109" w:type="dxa"/>
            <w:vAlign w:val="center"/>
          </w:tcPr>
          <w:p w14:paraId="61195651" w14:textId="77777777" w:rsidR="00034A3F" w:rsidRPr="00034A3F" w:rsidRDefault="00034A3F" w:rsidP="00034A3F">
            <w:pPr>
              <w:jc w:val="center"/>
              <w:rPr>
                <w:rFonts w:ascii="Arial" w:hAnsi="Arial" w:cs="Arial"/>
                <w:sz w:val="20"/>
                <w:szCs w:val="20"/>
                <w:lang w:val="sr-Cyrl-CS"/>
              </w:rPr>
            </w:pPr>
            <w:proofErr w:type="spellStart"/>
            <w:r w:rsidRPr="00034A3F">
              <w:rPr>
                <w:rFonts w:ascii="Arial" w:hAnsi="Arial" w:cs="Arial"/>
                <w:sz w:val="20"/>
                <w:szCs w:val="20"/>
              </w:rPr>
              <w:t>Назив</w:t>
            </w:r>
            <w:proofErr w:type="spellEnd"/>
            <w:r w:rsidRPr="00034A3F">
              <w:rPr>
                <w:rFonts w:ascii="Arial" w:hAnsi="Arial" w:cs="Arial"/>
                <w:sz w:val="20"/>
                <w:szCs w:val="20"/>
              </w:rPr>
              <w:t xml:space="preserve"> </w:t>
            </w:r>
            <w:r w:rsidRPr="00034A3F">
              <w:rPr>
                <w:rFonts w:ascii="Arial" w:hAnsi="Arial" w:cs="Arial"/>
                <w:sz w:val="20"/>
                <w:szCs w:val="20"/>
                <w:lang w:val="sr-Cyrl-CS"/>
              </w:rPr>
              <w:t>организације</w:t>
            </w:r>
          </w:p>
        </w:tc>
        <w:tc>
          <w:tcPr>
            <w:tcW w:w="1980" w:type="dxa"/>
          </w:tcPr>
          <w:p w14:paraId="24115DF5"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Врста</w:t>
            </w:r>
            <w:r w:rsidRPr="00034A3F">
              <w:rPr>
                <w:rFonts w:ascii="Arial" w:hAnsi="Arial" w:cs="Arial"/>
                <w:sz w:val="20"/>
                <w:szCs w:val="20"/>
              </w:rPr>
              <w:t xml:space="preserve"> </w:t>
            </w:r>
            <w:r w:rsidRPr="00034A3F">
              <w:rPr>
                <w:rFonts w:ascii="Arial" w:hAnsi="Arial" w:cs="Arial"/>
                <w:sz w:val="20"/>
                <w:szCs w:val="20"/>
                <w:lang w:val="sr-Cyrl-CS"/>
              </w:rPr>
              <w:t>програма</w:t>
            </w:r>
          </w:p>
        </w:tc>
        <w:tc>
          <w:tcPr>
            <w:tcW w:w="1715" w:type="dxa"/>
            <w:vAlign w:val="center"/>
          </w:tcPr>
          <w:p w14:paraId="494E557F" w14:textId="77777777" w:rsidR="00034A3F" w:rsidRPr="00034A3F" w:rsidRDefault="00034A3F" w:rsidP="00034A3F">
            <w:pPr>
              <w:jc w:val="center"/>
              <w:rPr>
                <w:rFonts w:ascii="Arial" w:hAnsi="Arial" w:cs="Arial"/>
                <w:sz w:val="20"/>
                <w:szCs w:val="20"/>
              </w:rPr>
            </w:pPr>
            <w:proofErr w:type="spellStart"/>
            <w:r w:rsidRPr="00034A3F">
              <w:rPr>
                <w:rFonts w:ascii="Arial" w:hAnsi="Arial" w:cs="Arial"/>
                <w:sz w:val="20"/>
                <w:szCs w:val="20"/>
              </w:rPr>
              <w:t>Предлог</w:t>
            </w:r>
            <w:proofErr w:type="spellEnd"/>
            <w:r w:rsidRPr="00034A3F">
              <w:rPr>
                <w:rFonts w:ascii="Arial" w:hAnsi="Arial" w:cs="Arial"/>
                <w:sz w:val="20"/>
                <w:szCs w:val="20"/>
              </w:rPr>
              <w:t xml:space="preserve"> </w:t>
            </w:r>
            <w:proofErr w:type="spellStart"/>
            <w:r w:rsidRPr="00034A3F">
              <w:rPr>
                <w:rFonts w:ascii="Arial" w:hAnsi="Arial" w:cs="Arial"/>
                <w:sz w:val="20"/>
                <w:szCs w:val="20"/>
              </w:rPr>
              <w:t>за</w:t>
            </w:r>
            <w:proofErr w:type="spellEnd"/>
            <w:r w:rsidRPr="00034A3F">
              <w:rPr>
                <w:rFonts w:ascii="Arial" w:hAnsi="Arial" w:cs="Arial"/>
                <w:sz w:val="20"/>
                <w:szCs w:val="20"/>
              </w:rPr>
              <w:t xml:space="preserve"> </w:t>
            </w:r>
            <w:proofErr w:type="spellStart"/>
            <w:r w:rsidRPr="00034A3F">
              <w:rPr>
                <w:rFonts w:ascii="Arial" w:hAnsi="Arial" w:cs="Arial"/>
                <w:sz w:val="20"/>
                <w:szCs w:val="20"/>
              </w:rPr>
              <w:t>финансирање</w:t>
            </w:r>
            <w:proofErr w:type="spellEnd"/>
          </w:p>
        </w:tc>
      </w:tr>
      <w:tr w:rsidR="00034A3F" w:rsidRPr="00034A3F" w14:paraId="69B59197" w14:textId="77777777" w:rsidTr="00034A3F">
        <w:trPr>
          <w:gridAfter w:val="1"/>
          <w:wAfter w:w="34" w:type="dxa"/>
        </w:trPr>
        <w:tc>
          <w:tcPr>
            <w:tcW w:w="959" w:type="dxa"/>
            <w:vAlign w:val="center"/>
          </w:tcPr>
          <w:p w14:paraId="00E191D0"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w:t>
            </w:r>
          </w:p>
        </w:tc>
        <w:tc>
          <w:tcPr>
            <w:tcW w:w="3109" w:type="dxa"/>
            <w:vAlign w:val="center"/>
          </w:tcPr>
          <w:p w14:paraId="68A3910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 xml:space="preserve">Фудбалски клуб „Јавор </w:t>
            </w:r>
            <w:proofErr w:type="spellStart"/>
            <w:r w:rsidRPr="00034A3F">
              <w:rPr>
                <w:rFonts w:ascii="Arial" w:hAnsi="Arial" w:cs="Arial"/>
                <w:sz w:val="20"/>
                <w:szCs w:val="20"/>
                <w:lang w:val="sr-Cyrl-CS"/>
              </w:rPr>
              <w:t>Матис</w:t>
            </w:r>
            <w:proofErr w:type="spellEnd"/>
            <w:r w:rsidRPr="00034A3F">
              <w:rPr>
                <w:rFonts w:ascii="Arial" w:hAnsi="Arial" w:cs="Arial"/>
                <w:sz w:val="20"/>
                <w:szCs w:val="20"/>
                <w:lang w:val="sr-Cyrl-CS"/>
              </w:rPr>
              <w:t>“ Ивањица</w:t>
            </w:r>
          </w:p>
        </w:tc>
        <w:tc>
          <w:tcPr>
            <w:tcW w:w="1980" w:type="dxa"/>
          </w:tcPr>
          <w:p w14:paraId="6600C4A4"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w:t>
            </w:r>
            <w:r w:rsidRPr="00034A3F">
              <w:rPr>
                <w:rFonts w:ascii="Arial" w:hAnsi="Arial" w:cs="Arial"/>
                <w:sz w:val="20"/>
                <w:szCs w:val="20"/>
              </w:rPr>
              <w:t>и</w:t>
            </w:r>
          </w:p>
        </w:tc>
        <w:tc>
          <w:tcPr>
            <w:tcW w:w="1715" w:type="dxa"/>
            <w:vAlign w:val="center"/>
          </w:tcPr>
          <w:p w14:paraId="4684A4DD"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RS"/>
              </w:rPr>
              <w:t>6</w:t>
            </w:r>
            <w:r w:rsidRPr="00034A3F">
              <w:rPr>
                <w:rFonts w:ascii="Arial" w:hAnsi="Arial" w:cs="Arial"/>
                <w:sz w:val="20"/>
                <w:szCs w:val="20"/>
                <w:lang w:val="sr-Cyrl-CS"/>
              </w:rPr>
              <w:t>.</w:t>
            </w:r>
            <w:r w:rsidRPr="00034A3F">
              <w:rPr>
                <w:rFonts w:ascii="Arial" w:hAnsi="Arial" w:cs="Arial"/>
                <w:sz w:val="20"/>
                <w:szCs w:val="20"/>
                <w:lang w:val="sr-Latn-RS"/>
              </w:rPr>
              <w:t>50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6CCEF673" w14:textId="77777777" w:rsidTr="00034A3F">
        <w:trPr>
          <w:gridAfter w:val="1"/>
          <w:wAfter w:w="34" w:type="dxa"/>
        </w:trPr>
        <w:tc>
          <w:tcPr>
            <w:tcW w:w="959" w:type="dxa"/>
            <w:vAlign w:val="center"/>
          </w:tcPr>
          <w:p w14:paraId="759F4FDA"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2.</w:t>
            </w:r>
          </w:p>
        </w:tc>
        <w:tc>
          <w:tcPr>
            <w:tcW w:w="3109" w:type="dxa"/>
            <w:vAlign w:val="center"/>
          </w:tcPr>
          <w:p w14:paraId="7BC76404"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Омладински кошаркашки клуб „Ивањица“</w:t>
            </w:r>
          </w:p>
        </w:tc>
        <w:tc>
          <w:tcPr>
            <w:tcW w:w="1980" w:type="dxa"/>
          </w:tcPr>
          <w:p w14:paraId="2B54D72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w:t>
            </w:r>
            <w:r w:rsidRPr="00034A3F">
              <w:rPr>
                <w:rFonts w:ascii="Arial" w:hAnsi="Arial" w:cs="Arial"/>
                <w:sz w:val="20"/>
                <w:szCs w:val="20"/>
              </w:rPr>
              <w:t>и</w:t>
            </w:r>
          </w:p>
        </w:tc>
        <w:tc>
          <w:tcPr>
            <w:tcW w:w="1715" w:type="dxa"/>
            <w:vAlign w:val="center"/>
          </w:tcPr>
          <w:p w14:paraId="70CFBE93"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Latn-RS"/>
              </w:rPr>
              <w:t>4.40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6E829E59" w14:textId="77777777" w:rsidTr="00034A3F">
        <w:trPr>
          <w:gridAfter w:val="1"/>
          <w:wAfter w:w="34" w:type="dxa"/>
        </w:trPr>
        <w:tc>
          <w:tcPr>
            <w:tcW w:w="959" w:type="dxa"/>
            <w:vAlign w:val="center"/>
          </w:tcPr>
          <w:p w14:paraId="5AD18D17"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3.</w:t>
            </w:r>
          </w:p>
        </w:tc>
        <w:tc>
          <w:tcPr>
            <w:tcW w:w="3109" w:type="dxa"/>
            <w:vAlign w:val="center"/>
          </w:tcPr>
          <w:p w14:paraId="341E9A2D"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 xml:space="preserve">Атлетски </w:t>
            </w:r>
            <w:proofErr w:type="spellStart"/>
            <w:r w:rsidRPr="00034A3F">
              <w:rPr>
                <w:rFonts w:ascii="Arial" w:hAnsi="Arial" w:cs="Arial"/>
                <w:sz w:val="20"/>
                <w:szCs w:val="20"/>
                <w:lang w:val="sr-Cyrl-RS"/>
              </w:rPr>
              <w:t>кл</w:t>
            </w:r>
            <w:r w:rsidRPr="00034A3F">
              <w:rPr>
                <w:rFonts w:ascii="Arial" w:hAnsi="Arial" w:cs="Arial"/>
                <w:sz w:val="20"/>
                <w:szCs w:val="20"/>
                <w:lang w:val="sr-Cyrl-CS"/>
              </w:rPr>
              <w:t>уб</w:t>
            </w:r>
            <w:proofErr w:type="spellEnd"/>
            <w:r w:rsidRPr="00034A3F">
              <w:rPr>
                <w:rFonts w:ascii="Arial" w:hAnsi="Arial" w:cs="Arial"/>
                <w:sz w:val="20"/>
                <w:szCs w:val="20"/>
                <w:lang w:val="sr-Cyrl-CS"/>
              </w:rPr>
              <w:t xml:space="preserve"> „Јавор“</w:t>
            </w:r>
          </w:p>
        </w:tc>
        <w:tc>
          <w:tcPr>
            <w:tcW w:w="1980" w:type="dxa"/>
          </w:tcPr>
          <w:p w14:paraId="150D7CA1"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4172DC84"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 xml:space="preserve">800.000 </w:t>
            </w:r>
            <w:proofErr w:type="spellStart"/>
            <w:r w:rsidRPr="00034A3F">
              <w:rPr>
                <w:rFonts w:ascii="Arial" w:hAnsi="Arial" w:cs="Arial"/>
                <w:sz w:val="20"/>
                <w:szCs w:val="20"/>
                <w:lang w:val="sr-Cyrl-CS"/>
              </w:rPr>
              <w:t>рсд</w:t>
            </w:r>
            <w:proofErr w:type="spellEnd"/>
          </w:p>
        </w:tc>
      </w:tr>
      <w:tr w:rsidR="00034A3F" w:rsidRPr="00034A3F" w14:paraId="7AEE2034" w14:textId="77777777" w:rsidTr="00034A3F">
        <w:trPr>
          <w:gridAfter w:val="1"/>
          <w:wAfter w:w="34" w:type="dxa"/>
        </w:trPr>
        <w:tc>
          <w:tcPr>
            <w:tcW w:w="959" w:type="dxa"/>
            <w:vAlign w:val="center"/>
          </w:tcPr>
          <w:p w14:paraId="2401B9D7"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4.</w:t>
            </w:r>
          </w:p>
        </w:tc>
        <w:tc>
          <w:tcPr>
            <w:tcW w:w="3109" w:type="dxa"/>
            <w:vAlign w:val="center"/>
          </w:tcPr>
          <w:p w14:paraId="71432A2B"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Планинарско друштво „Голија“</w:t>
            </w:r>
          </w:p>
        </w:tc>
        <w:tc>
          <w:tcPr>
            <w:tcW w:w="1980" w:type="dxa"/>
          </w:tcPr>
          <w:p w14:paraId="38B5B53F"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2DF71505"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3</w:t>
            </w:r>
            <w:r w:rsidRPr="00034A3F">
              <w:rPr>
                <w:rFonts w:ascii="Arial" w:hAnsi="Arial" w:cs="Arial"/>
                <w:sz w:val="20"/>
                <w:szCs w:val="20"/>
                <w:lang w:val="sr-Cyrl-RS"/>
              </w:rPr>
              <w:t>5</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5375B0C4" w14:textId="77777777" w:rsidTr="00034A3F">
        <w:trPr>
          <w:gridAfter w:val="1"/>
          <w:wAfter w:w="34" w:type="dxa"/>
        </w:trPr>
        <w:tc>
          <w:tcPr>
            <w:tcW w:w="959" w:type="dxa"/>
            <w:vAlign w:val="center"/>
          </w:tcPr>
          <w:p w14:paraId="1C565E5C"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5.</w:t>
            </w:r>
          </w:p>
        </w:tc>
        <w:tc>
          <w:tcPr>
            <w:tcW w:w="3109" w:type="dxa"/>
            <w:vAlign w:val="center"/>
          </w:tcPr>
          <w:p w14:paraId="386E9F74"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Спортски савез Ивањице</w:t>
            </w:r>
          </w:p>
        </w:tc>
        <w:tc>
          <w:tcPr>
            <w:tcW w:w="1980" w:type="dxa"/>
          </w:tcPr>
          <w:p w14:paraId="06E7E92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09E93A7E"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RS"/>
              </w:rPr>
              <w:t>6</w:t>
            </w:r>
            <w:r w:rsidRPr="00034A3F">
              <w:rPr>
                <w:rFonts w:ascii="Arial" w:hAnsi="Arial" w:cs="Arial"/>
                <w:sz w:val="20"/>
                <w:szCs w:val="20"/>
              </w:rPr>
              <w:t>.</w:t>
            </w:r>
            <w:r w:rsidRPr="00034A3F">
              <w:rPr>
                <w:rFonts w:ascii="Arial" w:hAnsi="Arial" w:cs="Arial"/>
                <w:sz w:val="20"/>
                <w:szCs w:val="20"/>
                <w:lang w:val="sr-Cyrl-RS"/>
              </w:rPr>
              <w:t>0</w:t>
            </w:r>
            <w:r w:rsidRPr="00034A3F">
              <w:rPr>
                <w:rFonts w:ascii="Arial" w:hAnsi="Arial" w:cs="Arial"/>
                <w:sz w:val="20"/>
                <w:szCs w:val="20"/>
              </w:rPr>
              <w:t>00.000</w:t>
            </w:r>
            <w:r w:rsidRPr="00034A3F">
              <w:rPr>
                <w:rFonts w:ascii="Arial" w:hAnsi="Arial" w:cs="Arial"/>
                <w:sz w:val="20"/>
                <w:szCs w:val="20"/>
                <w:lang w:val="sr-Cyrl-CS"/>
              </w:rPr>
              <w:t xml:space="preserve"> </w:t>
            </w:r>
            <w:proofErr w:type="spellStart"/>
            <w:r w:rsidRPr="00034A3F">
              <w:rPr>
                <w:rFonts w:ascii="Arial" w:hAnsi="Arial" w:cs="Arial"/>
                <w:sz w:val="20"/>
                <w:szCs w:val="20"/>
                <w:lang w:val="sr-Cyrl-CS"/>
              </w:rPr>
              <w:t>рсд</w:t>
            </w:r>
            <w:proofErr w:type="spellEnd"/>
          </w:p>
        </w:tc>
      </w:tr>
      <w:tr w:rsidR="00034A3F" w:rsidRPr="00034A3F" w14:paraId="6058DC3E" w14:textId="77777777" w:rsidTr="00034A3F">
        <w:trPr>
          <w:gridAfter w:val="1"/>
          <w:wAfter w:w="34" w:type="dxa"/>
        </w:trPr>
        <w:tc>
          <w:tcPr>
            <w:tcW w:w="959" w:type="dxa"/>
            <w:vAlign w:val="center"/>
          </w:tcPr>
          <w:p w14:paraId="650B237F"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6.</w:t>
            </w:r>
          </w:p>
        </w:tc>
        <w:tc>
          <w:tcPr>
            <w:tcW w:w="3109" w:type="dxa"/>
            <w:vAlign w:val="center"/>
          </w:tcPr>
          <w:p w14:paraId="775DA63C" w14:textId="77777777" w:rsidR="00034A3F" w:rsidRPr="00034A3F" w:rsidRDefault="00034A3F" w:rsidP="00034A3F">
            <w:pPr>
              <w:rPr>
                <w:rFonts w:ascii="Arial" w:hAnsi="Arial" w:cs="Arial"/>
                <w:sz w:val="20"/>
                <w:szCs w:val="20"/>
              </w:rPr>
            </w:pPr>
            <w:r w:rsidRPr="00034A3F">
              <w:rPr>
                <w:rFonts w:ascii="Arial" w:hAnsi="Arial" w:cs="Arial"/>
                <w:sz w:val="20"/>
                <w:szCs w:val="20"/>
                <w:lang w:val="sr-Cyrl-CS"/>
              </w:rPr>
              <w:t xml:space="preserve">СК </w:t>
            </w:r>
            <w:r w:rsidRPr="00034A3F">
              <w:rPr>
                <w:rFonts w:ascii="Arial" w:hAnsi="Arial" w:cs="Arial"/>
                <w:sz w:val="20"/>
                <w:szCs w:val="20"/>
              </w:rPr>
              <w:t>„</w:t>
            </w:r>
            <w:r w:rsidRPr="00034A3F">
              <w:rPr>
                <w:rFonts w:ascii="Arial" w:hAnsi="Arial" w:cs="Arial"/>
                <w:sz w:val="20"/>
                <w:szCs w:val="20"/>
                <w:lang w:val="sr-Cyrl-CS"/>
              </w:rPr>
              <w:t>MY</w:t>
            </w:r>
            <w:r w:rsidRPr="00034A3F">
              <w:rPr>
                <w:rFonts w:ascii="Arial" w:hAnsi="Arial" w:cs="Arial"/>
                <w:sz w:val="20"/>
                <w:szCs w:val="20"/>
              </w:rPr>
              <w:t xml:space="preserve"> GYM“</w:t>
            </w:r>
          </w:p>
        </w:tc>
        <w:tc>
          <w:tcPr>
            <w:tcW w:w="1980" w:type="dxa"/>
          </w:tcPr>
          <w:p w14:paraId="5EBF499A"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6B7771E2"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rPr>
              <w:t>515</w:t>
            </w:r>
            <w:r w:rsidRPr="00034A3F">
              <w:rPr>
                <w:rFonts w:ascii="Arial" w:hAnsi="Arial" w:cs="Arial"/>
                <w:sz w:val="20"/>
                <w:szCs w:val="20"/>
                <w:lang w:val="sr-Cyrl-CS"/>
              </w:rPr>
              <w:t xml:space="preserve">.500 </w:t>
            </w:r>
            <w:proofErr w:type="spellStart"/>
            <w:r w:rsidRPr="00034A3F">
              <w:rPr>
                <w:rFonts w:ascii="Arial" w:hAnsi="Arial" w:cs="Arial"/>
                <w:sz w:val="20"/>
                <w:szCs w:val="20"/>
                <w:lang w:val="sr-Cyrl-CS"/>
              </w:rPr>
              <w:t>рсд</w:t>
            </w:r>
            <w:proofErr w:type="spellEnd"/>
          </w:p>
        </w:tc>
      </w:tr>
      <w:tr w:rsidR="00034A3F" w:rsidRPr="00034A3F" w14:paraId="4E763AC2" w14:textId="77777777" w:rsidTr="00034A3F">
        <w:trPr>
          <w:gridAfter w:val="1"/>
          <w:wAfter w:w="34" w:type="dxa"/>
        </w:trPr>
        <w:tc>
          <w:tcPr>
            <w:tcW w:w="959" w:type="dxa"/>
            <w:vAlign w:val="center"/>
          </w:tcPr>
          <w:p w14:paraId="4C061B27"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7.</w:t>
            </w:r>
          </w:p>
        </w:tc>
        <w:tc>
          <w:tcPr>
            <w:tcW w:w="3109" w:type="dxa"/>
            <w:vAlign w:val="center"/>
          </w:tcPr>
          <w:p w14:paraId="214C7ED6"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Женски одбојкашки клуб „Ивањица“</w:t>
            </w:r>
          </w:p>
        </w:tc>
        <w:tc>
          <w:tcPr>
            <w:tcW w:w="1980" w:type="dxa"/>
          </w:tcPr>
          <w:p w14:paraId="0EAA9F27"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42A8529D"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Latn-RS"/>
              </w:rPr>
              <w:t>2.2</w:t>
            </w:r>
            <w:r w:rsidRPr="00034A3F">
              <w:rPr>
                <w:rFonts w:ascii="Arial" w:hAnsi="Arial" w:cs="Arial"/>
                <w:sz w:val="20"/>
                <w:szCs w:val="20"/>
                <w:lang w:val="en-US"/>
              </w:rPr>
              <w:t>50</w:t>
            </w:r>
            <w:r w:rsidRPr="00034A3F">
              <w:rPr>
                <w:rFonts w:ascii="Arial" w:hAnsi="Arial" w:cs="Arial"/>
                <w:sz w:val="20"/>
                <w:szCs w:val="20"/>
                <w:lang w:val="sr-Cyrl-CS"/>
              </w:rPr>
              <w:t>.</w:t>
            </w:r>
            <w:r w:rsidRPr="00034A3F">
              <w:rPr>
                <w:rFonts w:ascii="Arial" w:hAnsi="Arial" w:cs="Arial"/>
                <w:sz w:val="20"/>
                <w:szCs w:val="20"/>
                <w:lang w:val="en-US"/>
              </w:rPr>
              <w:t>00</w:t>
            </w:r>
            <w:r w:rsidRPr="00034A3F">
              <w:rPr>
                <w:rFonts w:ascii="Arial" w:hAnsi="Arial" w:cs="Arial"/>
                <w:sz w:val="20"/>
                <w:szCs w:val="20"/>
                <w:lang w:val="sr-Cyrl-CS"/>
              </w:rPr>
              <w:t xml:space="preserve">0 </w:t>
            </w:r>
            <w:proofErr w:type="spellStart"/>
            <w:r w:rsidRPr="00034A3F">
              <w:rPr>
                <w:rFonts w:ascii="Arial" w:hAnsi="Arial" w:cs="Arial"/>
                <w:sz w:val="20"/>
                <w:szCs w:val="20"/>
                <w:lang w:val="sr-Cyrl-CS"/>
              </w:rPr>
              <w:t>рсд</w:t>
            </w:r>
            <w:proofErr w:type="spellEnd"/>
          </w:p>
        </w:tc>
      </w:tr>
      <w:tr w:rsidR="00034A3F" w:rsidRPr="00034A3F" w14:paraId="412D8E8C" w14:textId="77777777" w:rsidTr="00034A3F">
        <w:trPr>
          <w:gridAfter w:val="1"/>
          <w:wAfter w:w="34" w:type="dxa"/>
        </w:trPr>
        <w:tc>
          <w:tcPr>
            <w:tcW w:w="959" w:type="dxa"/>
            <w:vAlign w:val="center"/>
          </w:tcPr>
          <w:p w14:paraId="28B909A2"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8.</w:t>
            </w:r>
          </w:p>
        </w:tc>
        <w:tc>
          <w:tcPr>
            <w:tcW w:w="3109" w:type="dxa"/>
            <w:vAlign w:val="center"/>
          </w:tcPr>
          <w:p w14:paraId="5DB34791"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Карате клуб „Јавор“</w:t>
            </w:r>
          </w:p>
        </w:tc>
        <w:tc>
          <w:tcPr>
            <w:tcW w:w="1980" w:type="dxa"/>
          </w:tcPr>
          <w:p w14:paraId="41CD7CF6"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033FC9CE"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 xml:space="preserve">850.000 </w:t>
            </w:r>
            <w:proofErr w:type="spellStart"/>
            <w:r w:rsidRPr="00034A3F">
              <w:rPr>
                <w:rFonts w:ascii="Arial" w:hAnsi="Arial" w:cs="Arial"/>
                <w:sz w:val="20"/>
                <w:szCs w:val="20"/>
                <w:lang w:val="sr-Cyrl-CS"/>
              </w:rPr>
              <w:t>рсд</w:t>
            </w:r>
            <w:proofErr w:type="spellEnd"/>
          </w:p>
        </w:tc>
      </w:tr>
      <w:tr w:rsidR="00034A3F" w:rsidRPr="00034A3F" w14:paraId="35D76444" w14:textId="77777777" w:rsidTr="00034A3F">
        <w:trPr>
          <w:gridAfter w:val="1"/>
          <w:wAfter w:w="34" w:type="dxa"/>
        </w:trPr>
        <w:tc>
          <w:tcPr>
            <w:tcW w:w="959" w:type="dxa"/>
            <w:vAlign w:val="center"/>
          </w:tcPr>
          <w:p w14:paraId="0BC258DF"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9.</w:t>
            </w:r>
          </w:p>
        </w:tc>
        <w:tc>
          <w:tcPr>
            <w:tcW w:w="3109" w:type="dxa"/>
            <w:vAlign w:val="center"/>
          </w:tcPr>
          <w:p w14:paraId="39D81C7C"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Клуб малог фудбала „</w:t>
            </w:r>
            <w:proofErr w:type="spellStart"/>
            <w:r w:rsidRPr="00034A3F">
              <w:rPr>
                <w:rFonts w:ascii="Arial" w:hAnsi="Arial" w:cs="Arial"/>
                <w:sz w:val="20"/>
                <w:szCs w:val="20"/>
              </w:rPr>
              <w:t>Ивањица</w:t>
            </w:r>
            <w:proofErr w:type="spellEnd"/>
            <w:r w:rsidRPr="00034A3F">
              <w:rPr>
                <w:rFonts w:ascii="Arial" w:hAnsi="Arial" w:cs="Arial"/>
                <w:sz w:val="20"/>
                <w:szCs w:val="20"/>
                <w:lang w:val="sr-Cyrl-CS"/>
              </w:rPr>
              <w:t>“</w:t>
            </w:r>
          </w:p>
        </w:tc>
        <w:tc>
          <w:tcPr>
            <w:tcW w:w="1980" w:type="dxa"/>
          </w:tcPr>
          <w:p w14:paraId="32C980BD"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775C9545"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RS"/>
              </w:rPr>
              <w:t>2</w:t>
            </w:r>
            <w:r w:rsidRPr="00034A3F">
              <w:rPr>
                <w:rFonts w:ascii="Arial" w:hAnsi="Arial" w:cs="Arial"/>
                <w:sz w:val="20"/>
                <w:szCs w:val="20"/>
              </w:rPr>
              <w:t>.</w:t>
            </w:r>
            <w:r w:rsidRPr="00034A3F">
              <w:rPr>
                <w:rFonts w:ascii="Arial" w:hAnsi="Arial" w:cs="Arial"/>
                <w:sz w:val="20"/>
                <w:szCs w:val="20"/>
                <w:lang w:val="sr-Latn-RS"/>
              </w:rPr>
              <w:t>2</w:t>
            </w:r>
            <w:r w:rsidRPr="00034A3F">
              <w:rPr>
                <w:rFonts w:ascii="Arial" w:hAnsi="Arial" w:cs="Arial"/>
                <w:sz w:val="20"/>
                <w:szCs w:val="20"/>
              </w:rPr>
              <w:t>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336730DD" w14:textId="77777777" w:rsidTr="00034A3F">
        <w:trPr>
          <w:gridAfter w:val="1"/>
          <w:wAfter w:w="34" w:type="dxa"/>
        </w:trPr>
        <w:tc>
          <w:tcPr>
            <w:tcW w:w="959" w:type="dxa"/>
            <w:vAlign w:val="center"/>
          </w:tcPr>
          <w:p w14:paraId="232E4345"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10.</w:t>
            </w:r>
          </w:p>
        </w:tc>
        <w:tc>
          <w:tcPr>
            <w:tcW w:w="3109" w:type="dxa"/>
            <w:vAlign w:val="center"/>
          </w:tcPr>
          <w:p w14:paraId="40D77B3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СД „Бошко Петровић“</w:t>
            </w:r>
          </w:p>
        </w:tc>
        <w:tc>
          <w:tcPr>
            <w:tcW w:w="1980" w:type="dxa"/>
          </w:tcPr>
          <w:p w14:paraId="259FD6D0"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0000A283"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RS"/>
              </w:rPr>
              <w:t>7</w:t>
            </w:r>
            <w:r w:rsidRPr="00034A3F">
              <w:rPr>
                <w:rFonts w:ascii="Arial" w:hAnsi="Arial" w:cs="Arial"/>
                <w:sz w:val="20"/>
                <w:szCs w:val="20"/>
                <w:lang w:val="sr-Latn-RS"/>
              </w:rPr>
              <w:t>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3170EECF" w14:textId="77777777" w:rsidTr="00034A3F">
        <w:trPr>
          <w:gridAfter w:val="1"/>
          <w:wAfter w:w="34" w:type="dxa"/>
        </w:trPr>
        <w:tc>
          <w:tcPr>
            <w:tcW w:w="959" w:type="dxa"/>
            <w:vAlign w:val="center"/>
          </w:tcPr>
          <w:p w14:paraId="18CA6DBF"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11.</w:t>
            </w:r>
          </w:p>
        </w:tc>
        <w:tc>
          <w:tcPr>
            <w:tcW w:w="3109" w:type="dxa"/>
            <w:vAlign w:val="center"/>
          </w:tcPr>
          <w:p w14:paraId="28E10963"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ФК „Прилике“</w:t>
            </w:r>
          </w:p>
        </w:tc>
        <w:tc>
          <w:tcPr>
            <w:tcW w:w="1980" w:type="dxa"/>
          </w:tcPr>
          <w:p w14:paraId="5C31DC00"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7FD1DF50"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RS"/>
              </w:rPr>
              <w:t>1.</w:t>
            </w:r>
            <w:r w:rsidRPr="00034A3F">
              <w:rPr>
                <w:rFonts w:ascii="Arial" w:hAnsi="Arial" w:cs="Arial"/>
                <w:sz w:val="20"/>
                <w:szCs w:val="20"/>
                <w:lang w:val="sr-Latn-RS"/>
              </w:rPr>
              <w:t>5</w:t>
            </w:r>
            <w:r w:rsidRPr="00034A3F">
              <w:rPr>
                <w:rFonts w:ascii="Arial" w:hAnsi="Arial" w:cs="Arial"/>
                <w:sz w:val="20"/>
                <w:szCs w:val="20"/>
                <w:lang w:val="sr-Cyrl-RS"/>
              </w:rPr>
              <w:t>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3991ED7F" w14:textId="77777777" w:rsidTr="00034A3F">
        <w:trPr>
          <w:gridAfter w:val="1"/>
          <w:wAfter w:w="34" w:type="dxa"/>
        </w:trPr>
        <w:tc>
          <w:tcPr>
            <w:tcW w:w="959" w:type="dxa"/>
            <w:vAlign w:val="center"/>
          </w:tcPr>
          <w:p w14:paraId="548640A8"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w:t>
            </w:r>
            <w:r w:rsidRPr="00034A3F">
              <w:rPr>
                <w:rFonts w:ascii="Arial" w:hAnsi="Arial" w:cs="Arial"/>
                <w:sz w:val="20"/>
                <w:szCs w:val="20"/>
                <w:lang w:val="en-US"/>
              </w:rPr>
              <w:t>2</w:t>
            </w:r>
            <w:r w:rsidRPr="00034A3F">
              <w:rPr>
                <w:rFonts w:ascii="Arial" w:hAnsi="Arial" w:cs="Arial"/>
                <w:sz w:val="20"/>
                <w:szCs w:val="20"/>
                <w:lang w:val="sr-Cyrl-CS"/>
              </w:rPr>
              <w:t>.</w:t>
            </w:r>
          </w:p>
        </w:tc>
        <w:tc>
          <w:tcPr>
            <w:tcW w:w="3109" w:type="dxa"/>
            <w:vAlign w:val="center"/>
          </w:tcPr>
          <w:p w14:paraId="3D6B557B" w14:textId="77777777" w:rsidR="00034A3F" w:rsidRPr="00034A3F" w:rsidRDefault="00034A3F" w:rsidP="00034A3F">
            <w:pPr>
              <w:rPr>
                <w:rFonts w:ascii="Arial" w:hAnsi="Arial" w:cs="Arial"/>
                <w:sz w:val="20"/>
                <w:szCs w:val="20"/>
              </w:rPr>
            </w:pPr>
            <w:proofErr w:type="spellStart"/>
            <w:r w:rsidRPr="00034A3F">
              <w:rPr>
                <w:rFonts w:ascii="Arial" w:hAnsi="Arial" w:cs="Arial"/>
                <w:sz w:val="20"/>
                <w:szCs w:val="20"/>
              </w:rPr>
              <w:t>Lin</w:t>
            </w:r>
            <w:proofErr w:type="spellEnd"/>
            <w:r w:rsidRPr="00034A3F">
              <w:rPr>
                <w:rFonts w:ascii="Arial" w:hAnsi="Arial" w:cs="Arial"/>
                <w:sz w:val="20"/>
                <w:szCs w:val="20"/>
              </w:rPr>
              <w:t xml:space="preserve"> </w:t>
            </w:r>
            <w:proofErr w:type="spellStart"/>
            <w:r w:rsidRPr="00034A3F">
              <w:rPr>
                <w:rFonts w:ascii="Arial" w:hAnsi="Arial" w:cs="Arial"/>
                <w:sz w:val="20"/>
                <w:szCs w:val="20"/>
              </w:rPr>
              <w:t>Kuei</w:t>
            </w:r>
            <w:proofErr w:type="spellEnd"/>
          </w:p>
        </w:tc>
        <w:tc>
          <w:tcPr>
            <w:tcW w:w="1980" w:type="dxa"/>
          </w:tcPr>
          <w:p w14:paraId="59BB3177"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7D657DA4"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rPr>
              <w:t>200</w:t>
            </w:r>
            <w:r w:rsidRPr="00034A3F">
              <w:rPr>
                <w:rFonts w:ascii="Arial" w:hAnsi="Arial" w:cs="Arial"/>
                <w:sz w:val="20"/>
                <w:szCs w:val="20"/>
                <w:lang w:val="sr-Cyrl-CS"/>
              </w:rPr>
              <w:t xml:space="preserve">.000 </w:t>
            </w:r>
            <w:proofErr w:type="spellStart"/>
            <w:r w:rsidRPr="00034A3F">
              <w:rPr>
                <w:rFonts w:ascii="Arial" w:hAnsi="Arial" w:cs="Arial"/>
                <w:sz w:val="20"/>
                <w:szCs w:val="20"/>
                <w:lang w:val="sr-Cyrl-CS"/>
              </w:rPr>
              <w:t>рсд</w:t>
            </w:r>
            <w:proofErr w:type="spellEnd"/>
          </w:p>
        </w:tc>
      </w:tr>
      <w:tr w:rsidR="00034A3F" w:rsidRPr="00034A3F" w14:paraId="4C3C407C" w14:textId="77777777" w:rsidTr="00034A3F">
        <w:trPr>
          <w:gridAfter w:val="1"/>
          <w:wAfter w:w="34" w:type="dxa"/>
        </w:trPr>
        <w:tc>
          <w:tcPr>
            <w:tcW w:w="959" w:type="dxa"/>
            <w:vAlign w:val="center"/>
          </w:tcPr>
          <w:p w14:paraId="2E50F0C9"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w:t>
            </w:r>
            <w:r w:rsidRPr="00034A3F">
              <w:rPr>
                <w:rFonts w:ascii="Arial" w:hAnsi="Arial" w:cs="Arial"/>
                <w:sz w:val="20"/>
                <w:szCs w:val="20"/>
                <w:lang w:val="en-US"/>
              </w:rPr>
              <w:t>3</w:t>
            </w:r>
            <w:r w:rsidRPr="00034A3F">
              <w:rPr>
                <w:rFonts w:ascii="Arial" w:hAnsi="Arial" w:cs="Arial"/>
                <w:sz w:val="20"/>
                <w:szCs w:val="20"/>
                <w:lang w:val="sr-Cyrl-CS"/>
              </w:rPr>
              <w:t>.</w:t>
            </w:r>
          </w:p>
        </w:tc>
        <w:tc>
          <w:tcPr>
            <w:tcW w:w="3109" w:type="dxa"/>
            <w:vAlign w:val="center"/>
          </w:tcPr>
          <w:p w14:paraId="72322C14"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Фудбалски клуб „Брезова“</w:t>
            </w:r>
          </w:p>
        </w:tc>
        <w:tc>
          <w:tcPr>
            <w:tcW w:w="1980" w:type="dxa"/>
          </w:tcPr>
          <w:p w14:paraId="09D1EC09"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 xml:space="preserve">Редовни годишњи </w:t>
            </w:r>
            <w:proofErr w:type="spellStart"/>
            <w:r w:rsidRPr="00034A3F">
              <w:rPr>
                <w:rFonts w:ascii="Arial" w:hAnsi="Arial" w:cs="Arial"/>
                <w:sz w:val="20"/>
                <w:szCs w:val="20"/>
                <w:lang w:val="sr-Cyrl-CS"/>
              </w:rPr>
              <w:t>рограми</w:t>
            </w:r>
            <w:proofErr w:type="spellEnd"/>
          </w:p>
        </w:tc>
        <w:tc>
          <w:tcPr>
            <w:tcW w:w="1715" w:type="dxa"/>
            <w:vAlign w:val="center"/>
          </w:tcPr>
          <w:p w14:paraId="5558D6FB" w14:textId="77777777" w:rsidR="00034A3F" w:rsidRPr="00034A3F" w:rsidRDefault="00034A3F" w:rsidP="00034A3F">
            <w:pPr>
              <w:jc w:val="center"/>
              <w:rPr>
                <w:rFonts w:ascii="Arial" w:hAnsi="Arial" w:cs="Arial"/>
                <w:sz w:val="20"/>
                <w:szCs w:val="20"/>
              </w:rPr>
            </w:pPr>
            <w:r w:rsidRPr="00034A3F">
              <w:rPr>
                <w:rFonts w:ascii="Arial" w:hAnsi="Arial" w:cs="Arial"/>
                <w:sz w:val="20"/>
                <w:szCs w:val="20"/>
                <w:lang w:val="sr-Cyrl-CS"/>
              </w:rPr>
              <w:t xml:space="preserve">350.000 </w:t>
            </w:r>
            <w:proofErr w:type="spellStart"/>
            <w:r w:rsidRPr="00034A3F">
              <w:rPr>
                <w:rFonts w:ascii="Arial" w:hAnsi="Arial" w:cs="Arial"/>
                <w:sz w:val="20"/>
                <w:szCs w:val="20"/>
                <w:lang w:val="sr-Cyrl-CS"/>
              </w:rPr>
              <w:t>рсд</w:t>
            </w:r>
            <w:proofErr w:type="spellEnd"/>
          </w:p>
        </w:tc>
      </w:tr>
      <w:tr w:rsidR="00034A3F" w:rsidRPr="00034A3F" w14:paraId="7D3B703E" w14:textId="77777777" w:rsidTr="00034A3F">
        <w:trPr>
          <w:gridAfter w:val="1"/>
          <w:wAfter w:w="34" w:type="dxa"/>
        </w:trPr>
        <w:tc>
          <w:tcPr>
            <w:tcW w:w="959" w:type="dxa"/>
            <w:vAlign w:val="center"/>
          </w:tcPr>
          <w:p w14:paraId="3E82C511"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en-US"/>
              </w:rPr>
              <w:t>1</w:t>
            </w:r>
            <w:r w:rsidRPr="00034A3F">
              <w:rPr>
                <w:rFonts w:ascii="Arial" w:hAnsi="Arial" w:cs="Arial"/>
                <w:sz w:val="20"/>
                <w:szCs w:val="20"/>
                <w:lang w:val="sr-Cyrl-RS"/>
              </w:rPr>
              <w:t>4</w:t>
            </w:r>
            <w:r w:rsidRPr="00034A3F">
              <w:rPr>
                <w:rFonts w:ascii="Arial" w:hAnsi="Arial" w:cs="Arial"/>
                <w:sz w:val="20"/>
                <w:szCs w:val="20"/>
                <w:lang w:val="sr-Cyrl-CS"/>
              </w:rPr>
              <w:t>.</w:t>
            </w:r>
          </w:p>
        </w:tc>
        <w:tc>
          <w:tcPr>
            <w:tcW w:w="3109" w:type="dxa"/>
            <w:vAlign w:val="center"/>
          </w:tcPr>
          <w:p w14:paraId="39CEE5DB"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Спортско одбојкашко удружење „Прилике“</w:t>
            </w:r>
          </w:p>
        </w:tc>
        <w:tc>
          <w:tcPr>
            <w:tcW w:w="1980" w:type="dxa"/>
          </w:tcPr>
          <w:p w14:paraId="5154E3BD"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40B1BA0E" w14:textId="77777777" w:rsidR="00034A3F" w:rsidRPr="00034A3F" w:rsidRDefault="00034A3F" w:rsidP="00034A3F">
            <w:pPr>
              <w:jc w:val="center"/>
              <w:rPr>
                <w:rFonts w:ascii="Arial" w:hAnsi="Arial" w:cs="Arial"/>
                <w:sz w:val="20"/>
                <w:szCs w:val="20"/>
              </w:rPr>
            </w:pPr>
            <w:r w:rsidRPr="00034A3F">
              <w:rPr>
                <w:rFonts w:ascii="Arial" w:hAnsi="Arial" w:cs="Arial"/>
                <w:sz w:val="20"/>
                <w:szCs w:val="20"/>
                <w:lang w:val="sr-Latn-RS"/>
              </w:rPr>
              <w:t>9</w:t>
            </w:r>
            <w:r w:rsidRPr="00034A3F">
              <w:rPr>
                <w:rFonts w:ascii="Arial" w:hAnsi="Arial" w:cs="Arial"/>
                <w:sz w:val="20"/>
                <w:szCs w:val="20"/>
                <w:lang w:val="sr-Cyrl-RS"/>
              </w:rPr>
              <w:t>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6FC8F888" w14:textId="77777777" w:rsidTr="00034A3F">
        <w:trPr>
          <w:gridAfter w:val="1"/>
          <w:wAfter w:w="34" w:type="dxa"/>
        </w:trPr>
        <w:tc>
          <w:tcPr>
            <w:tcW w:w="959" w:type="dxa"/>
            <w:vAlign w:val="center"/>
          </w:tcPr>
          <w:p w14:paraId="6C4DED76"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Cyrl-CS"/>
              </w:rPr>
              <w:t>15.</w:t>
            </w:r>
          </w:p>
        </w:tc>
        <w:tc>
          <w:tcPr>
            <w:tcW w:w="3109" w:type="dxa"/>
            <w:vAlign w:val="center"/>
          </w:tcPr>
          <w:p w14:paraId="049BBA49"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 xml:space="preserve">Скијашки клуб „Голија“ </w:t>
            </w:r>
          </w:p>
        </w:tc>
        <w:tc>
          <w:tcPr>
            <w:tcW w:w="1980" w:type="dxa"/>
          </w:tcPr>
          <w:p w14:paraId="65464414"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53AEB0FF" w14:textId="77777777" w:rsidR="00034A3F" w:rsidRPr="00034A3F" w:rsidRDefault="00034A3F" w:rsidP="00034A3F">
            <w:pPr>
              <w:jc w:val="center"/>
              <w:rPr>
                <w:rFonts w:ascii="Arial" w:hAnsi="Arial" w:cs="Arial"/>
                <w:sz w:val="20"/>
                <w:szCs w:val="20"/>
              </w:rPr>
            </w:pPr>
            <w:r w:rsidRPr="00034A3F">
              <w:rPr>
                <w:rFonts w:ascii="Arial" w:hAnsi="Arial" w:cs="Arial"/>
                <w:sz w:val="20"/>
                <w:szCs w:val="20"/>
                <w:lang w:val="sr-Latn-RS"/>
              </w:rPr>
              <w:t>90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495F49DE" w14:textId="77777777" w:rsidTr="00034A3F">
        <w:trPr>
          <w:gridAfter w:val="1"/>
          <w:wAfter w:w="34" w:type="dxa"/>
        </w:trPr>
        <w:tc>
          <w:tcPr>
            <w:tcW w:w="959" w:type="dxa"/>
            <w:vAlign w:val="center"/>
          </w:tcPr>
          <w:p w14:paraId="0BF367B4"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rPr>
              <w:t>1</w:t>
            </w:r>
            <w:r w:rsidRPr="00034A3F">
              <w:rPr>
                <w:rFonts w:ascii="Arial" w:hAnsi="Arial" w:cs="Arial"/>
                <w:sz w:val="20"/>
                <w:szCs w:val="20"/>
                <w:lang w:val="sr-Cyrl-RS"/>
              </w:rPr>
              <w:t>6</w:t>
            </w:r>
            <w:r w:rsidRPr="00034A3F">
              <w:rPr>
                <w:rFonts w:ascii="Arial" w:hAnsi="Arial" w:cs="Arial"/>
                <w:sz w:val="20"/>
                <w:szCs w:val="20"/>
                <w:lang w:val="sr-Cyrl-CS"/>
              </w:rPr>
              <w:t>.</w:t>
            </w:r>
          </w:p>
        </w:tc>
        <w:tc>
          <w:tcPr>
            <w:tcW w:w="3109" w:type="dxa"/>
            <w:vAlign w:val="center"/>
          </w:tcPr>
          <w:p w14:paraId="13DE2641"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Фудбалски савез Ивањица</w:t>
            </w:r>
          </w:p>
        </w:tc>
        <w:tc>
          <w:tcPr>
            <w:tcW w:w="1980" w:type="dxa"/>
          </w:tcPr>
          <w:p w14:paraId="4C6E587D"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40459B30" w14:textId="77777777" w:rsidR="00034A3F" w:rsidRPr="00034A3F" w:rsidRDefault="00034A3F" w:rsidP="00034A3F">
            <w:pPr>
              <w:jc w:val="center"/>
              <w:rPr>
                <w:rFonts w:ascii="Arial" w:hAnsi="Arial" w:cs="Arial"/>
                <w:sz w:val="20"/>
                <w:szCs w:val="20"/>
              </w:rPr>
            </w:pPr>
            <w:r w:rsidRPr="00034A3F">
              <w:rPr>
                <w:rFonts w:ascii="Arial" w:hAnsi="Arial" w:cs="Arial"/>
                <w:sz w:val="20"/>
                <w:szCs w:val="20"/>
                <w:lang w:val="sr-Cyrl-CS"/>
              </w:rPr>
              <w:t>8</w:t>
            </w:r>
            <w:r w:rsidRPr="00034A3F">
              <w:rPr>
                <w:rFonts w:ascii="Arial" w:hAnsi="Arial" w:cs="Arial"/>
                <w:sz w:val="20"/>
                <w:szCs w:val="20"/>
                <w:lang w:val="sr-Latn-RS"/>
              </w:rPr>
              <w:t>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44B5703A" w14:textId="77777777" w:rsidTr="00034A3F">
        <w:trPr>
          <w:gridAfter w:val="1"/>
          <w:wAfter w:w="34" w:type="dxa"/>
        </w:trPr>
        <w:tc>
          <w:tcPr>
            <w:tcW w:w="959" w:type="dxa"/>
            <w:vAlign w:val="center"/>
          </w:tcPr>
          <w:p w14:paraId="67A1A3C9" w14:textId="77777777" w:rsidR="00034A3F" w:rsidRPr="00034A3F" w:rsidRDefault="00034A3F" w:rsidP="00034A3F">
            <w:pPr>
              <w:jc w:val="center"/>
              <w:rPr>
                <w:rFonts w:ascii="Arial" w:hAnsi="Arial" w:cs="Arial"/>
                <w:sz w:val="20"/>
                <w:szCs w:val="20"/>
              </w:rPr>
            </w:pPr>
            <w:r w:rsidRPr="00034A3F">
              <w:rPr>
                <w:rFonts w:ascii="Arial" w:hAnsi="Arial" w:cs="Arial"/>
                <w:sz w:val="20"/>
                <w:szCs w:val="20"/>
              </w:rPr>
              <w:t>17.</w:t>
            </w:r>
          </w:p>
        </w:tc>
        <w:tc>
          <w:tcPr>
            <w:tcW w:w="3109" w:type="dxa"/>
            <w:vAlign w:val="center"/>
          </w:tcPr>
          <w:p w14:paraId="3F154391"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ОФК Ивањица</w:t>
            </w:r>
          </w:p>
        </w:tc>
        <w:tc>
          <w:tcPr>
            <w:tcW w:w="1980" w:type="dxa"/>
          </w:tcPr>
          <w:p w14:paraId="2DCDDA95"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4D4755DA"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Latn-RS"/>
              </w:rPr>
              <w:t>50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37F1FC81" w14:textId="77777777" w:rsidTr="00034A3F">
        <w:trPr>
          <w:gridAfter w:val="1"/>
          <w:wAfter w:w="34" w:type="dxa"/>
        </w:trPr>
        <w:tc>
          <w:tcPr>
            <w:tcW w:w="959" w:type="dxa"/>
            <w:vAlign w:val="center"/>
          </w:tcPr>
          <w:p w14:paraId="7F9F2759" w14:textId="77777777" w:rsidR="00034A3F" w:rsidRPr="00034A3F" w:rsidRDefault="00034A3F" w:rsidP="00034A3F">
            <w:pPr>
              <w:jc w:val="center"/>
              <w:rPr>
                <w:rFonts w:ascii="Arial" w:hAnsi="Arial" w:cs="Arial"/>
                <w:sz w:val="20"/>
                <w:szCs w:val="20"/>
                <w:lang w:val="sr-Cyrl-RS"/>
              </w:rPr>
            </w:pPr>
            <w:r w:rsidRPr="00034A3F">
              <w:rPr>
                <w:rFonts w:ascii="Arial" w:hAnsi="Arial" w:cs="Arial"/>
                <w:sz w:val="20"/>
                <w:szCs w:val="20"/>
                <w:lang w:val="sr-Cyrl-RS"/>
              </w:rPr>
              <w:t>18.</w:t>
            </w:r>
          </w:p>
        </w:tc>
        <w:tc>
          <w:tcPr>
            <w:tcW w:w="3109" w:type="dxa"/>
            <w:vAlign w:val="center"/>
          </w:tcPr>
          <w:p w14:paraId="17B59013"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Омладински кошаркашки клуб „Јавор“</w:t>
            </w:r>
          </w:p>
        </w:tc>
        <w:tc>
          <w:tcPr>
            <w:tcW w:w="1980" w:type="dxa"/>
          </w:tcPr>
          <w:p w14:paraId="2B64DD6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578F8519"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Latn-RS"/>
              </w:rPr>
              <w:t>2</w:t>
            </w:r>
            <w:r w:rsidRPr="00034A3F">
              <w:rPr>
                <w:rFonts w:ascii="Arial" w:hAnsi="Arial" w:cs="Arial"/>
                <w:sz w:val="20"/>
                <w:szCs w:val="20"/>
                <w:lang w:val="sr-Cyrl-CS"/>
              </w:rPr>
              <w:t xml:space="preserve">00.000 </w:t>
            </w:r>
            <w:proofErr w:type="spellStart"/>
            <w:r w:rsidRPr="00034A3F">
              <w:rPr>
                <w:rFonts w:ascii="Arial" w:hAnsi="Arial" w:cs="Arial"/>
                <w:sz w:val="20"/>
                <w:szCs w:val="20"/>
                <w:lang w:val="sr-Cyrl-CS"/>
              </w:rPr>
              <w:t>рсд</w:t>
            </w:r>
            <w:proofErr w:type="spellEnd"/>
          </w:p>
        </w:tc>
      </w:tr>
      <w:tr w:rsidR="00034A3F" w:rsidRPr="00034A3F" w14:paraId="5D93A55C" w14:textId="77777777" w:rsidTr="00034A3F">
        <w:trPr>
          <w:gridAfter w:val="1"/>
          <w:wAfter w:w="34" w:type="dxa"/>
        </w:trPr>
        <w:tc>
          <w:tcPr>
            <w:tcW w:w="959" w:type="dxa"/>
            <w:vAlign w:val="center"/>
          </w:tcPr>
          <w:p w14:paraId="5970B455" w14:textId="77777777" w:rsidR="00034A3F" w:rsidRPr="00034A3F" w:rsidRDefault="00034A3F" w:rsidP="00034A3F">
            <w:pPr>
              <w:jc w:val="center"/>
              <w:rPr>
                <w:rFonts w:ascii="Arial" w:hAnsi="Arial" w:cs="Arial"/>
                <w:sz w:val="20"/>
                <w:szCs w:val="20"/>
                <w:lang w:val="sr-Cyrl-RS"/>
              </w:rPr>
            </w:pPr>
            <w:r w:rsidRPr="00034A3F">
              <w:rPr>
                <w:rFonts w:ascii="Arial" w:hAnsi="Arial" w:cs="Arial"/>
                <w:sz w:val="20"/>
                <w:szCs w:val="20"/>
                <w:lang w:val="sr-Cyrl-RS"/>
              </w:rPr>
              <w:t>19.</w:t>
            </w:r>
          </w:p>
        </w:tc>
        <w:tc>
          <w:tcPr>
            <w:tcW w:w="3109" w:type="dxa"/>
            <w:vAlign w:val="center"/>
          </w:tcPr>
          <w:p w14:paraId="53C3080E" w14:textId="77777777" w:rsidR="00034A3F" w:rsidRPr="00034A3F" w:rsidRDefault="00034A3F" w:rsidP="00034A3F">
            <w:pPr>
              <w:rPr>
                <w:rFonts w:ascii="Arial" w:hAnsi="Arial" w:cs="Arial"/>
                <w:sz w:val="20"/>
                <w:szCs w:val="20"/>
                <w:lang w:val="sr-Cyrl-RS"/>
              </w:rPr>
            </w:pPr>
            <w:r w:rsidRPr="00034A3F">
              <w:rPr>
                <w:rFonts w:ascii="Arial" w:hAnsi="Arial" w:cs="Arial"/>
                <w:sz w:val="20"/>
                <w:szCs w:val="20"/>
                <w:lang w:val="sr-Cyrl-RS"/>
              </w:rPr>
              <w:t>ФК Девићи</w:t>
            </w:r>
          </w:p>
        </w:tc>
        <w:tc>
          <w:tcPr>
            <w:tcW w:w="1980" w:type="dxa"/>
          </w:tcPr>
          <w:p w14:paraId="7C18DF7E"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6142DFE1" w14:textId="77777777" w:rsidR="00034A3F" w:rsidRPr="00034A3F" w:rsidRDefault="00034A3F" w:rsidP="00034A3F">
            <w:pPr>
              <w:jc w:val="center"/>
              <w:rPr>
                <w:rFonts w:ascii="Arial" w:hAnsi="Arial" w:cs="Arial"/>
                <w:sz w:val="20"/>
                <w:szCs w:val="20"/>
                <w:lang w:val="sr-Cyrl-CS"/>
              </w:rPr>
            </w:pPr>
            <w:r w:rsidRPr="00034A3F">
              <w:rPr>
                <w:rFonts w:ascii="Arial" w:hAnsi="Arial" w:cs="Arial"/>
                <w:sz w:val="20"/>
                <w:szCs w:val="20"/>
                <w:lang w:val="sr-Latn-RS"/>
              </w:rPr>
              <w:t>80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4A2BBD10" w14:textId="77777777" w:rsidTr="00034A3F">
        <w:trPr>
          <w:gridAfter w:val="1"/>
          <w:wAfter w:w="34" w:type="dxa"/>
        </w:trPr>
        <w:tc>
          <w:tcPr>
            <w:tcW w:w="959" w:type="dxa"/>
            <w:vAlign w:val="center"/>
          </w:tcPr>
          <w:p w14:paraId="043BA679" w14:textId="77777777" w:rsidR="00034A3F" w:rsidRPr="00034A3F" w:rsidRDefault="00034A3F" w:rsidP="00034A3F">
            <w:pPr>
              <w:jc w:val="center"/>
              <w:rPr>
                <w:rFonts w:ascii="Arial" w:hAnsi="Arial" w:cs="Arial"/>
                <w:sz w:val="20"/>
                <w:szCs w:val="20"/>
                <w:lang w:val="sr-Cyrl-RS"/>
              </w:rPr>
            </w:pPr>
            <w:r w:rsidRPr="00034A3F">
              <w:rPr>
                <w:rFonts w:ascii="Arial" w:hAnsi="Arial" w:cs="Arial"/>
                <w:sz w:val="20"/>
                <w:szCs w:val="20"/>
                <w:lang w:val="sr-Latn-RS"/>
              </w:rPr>
              <w:lastRenderedPageBreak/>
              <w:t>20.</w:t>
            </w:r>
          </w:p>
        </w:tc>
        <w:tc>
          <w:tcPr>
            <w:tcW w:w="3109" w:type="dxa"/>
            <w:vAlign w:val="center"/>
          </w:tcPr>
          <w:p w14:paraId="7F6E2095" w14:textId="77777777" w:rsidR="00034A3F" w:rsidRPr="00034A3F" w:rsidRDefault="00034A3F" w:rsidP="00034A3F">
            <w:pPr>
              <w:rPr>
                <w:rFonts w:ascii="Arial" w:hAnsi="Arial" w:cs="Arial"/>
                <w:sz w:val="20"/>
                <w:szCs w:val="20"/>
                <w:lang w:val="sr-Cyrl-RS"/>
              </w:rPr>
            </w:pPr>
            <w:r w:rsidRPr="00034A3F">
              <w:rPr>
                <w:rFonts w:ascii="Arial" w:hAnsi="Arial" w:cs="Arial"/>
                <w:sz w:val="20"/>
                <w:szCs w:val="20"/>
                <w:lang w:val="sr-Cyrl-RS"/>
              </w:rPr>
              <w:t>Хилс Академија</w:t>
            </w:r>
          </w:p>
        </w:tc>
        <w:tc>
          <w:tcPr>
            <w:tcW w:w="1980" w:type="dxa"/>
          </w:tcPr>
          <w:p w14:paraId="3EE4EFE9"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vAlign w:val="center"/>
          </w:tcPr>
          <w:p w14:paraId="6FD49A2E" w14:textId="77777777" w:rsidR="00034A3F" w:rsidRPr="00034A3F" w:rsidRDefault="00034A3F" w:rsidP="00034A3F">
            <w:pPr>
              <w:jc w:val="center"/>
              <w:rPr>
                <w:rFonts w:ascii="Arial" w:hAnsi="Arial" w:cs="Arial"/>
                <w:sz w:val="20"/>
                <w:szCs w:val="20"/>
                <w:lang w:val="sr-Latn-RS"/>
              </w:rPr>
            </w:pPr>
            <w:r w:rsidRPr="00034A3F">
              <w:rPr>
                <w:rFonts w:ascii="Arial" w:hAnsi="Arial" w:cs="Arial"/>
                <w:sz w:val="20"/>
                <w:szCs w:val="20"/>
                <w:lang w:val="sr-Latn-RS"/>
              </w:rPr>
              <w:t>80</w:t>
            </w:r>
            <w:r w:rsidRPr="00034A3F">
              <w:rPr>
                <w:rFonts w:ascii="Arial" w:hAnsi="Arial" w:cs="Arial"/>
                <w:sz w:val="20"/>
                <w:szCs w:val="20"/>
                <w:lang w:val="sr-Cyrl-CS"/>
              </w:rPr>
              <w:t xml:space="preserve">0.000 </w:t>
            </w:r>
            <w:proofErr w:type="spellStart"/>
            <w:r w:rsidRPr="00034A3F">
              <w:rPr>
                <w:rFonts w:ascii="Arial" w:hAnsi="Arial" w:cs="Arial"/>
                <w:sz w:val="20"/>
                <w:szCs w:val="20"/>
                <w:lang w:val="sr-Cyrl-CS"/>
              </w:rPr>
              <w:t>рсд</w:t>
            </w:r>
            <w:proofErr w:type="spellEnd"/>
          </w:p>
        </w:tc>
      </w:tr>
      <w:tr w:rsidR="00034A3F" w:rsidRPr="00034A3F" w14:paraId="324347A8" w14:textId="77777777" w:rsidTr="00034A3F">
        <w:trPr>
          <w:gridAfter w:val="1"/>
          <w:wAfter w:w="34" w:type="dxa"/>
        </w:trPr>
        <w:tc>
          <w:tcPr>
            <w:tcW w:w="959" w:type="dxa"/>
            <w:tcBorders>
              <w:bottom w:val="single" w:sz="4" w:space="0" w:color="auto"/>
            </w:tcBorders>
            <w:vAlign w:val="center"/>
          </w:tcPr>
          <w:p w14:paraId="0B00ED73" w14:textId="77777777" w:rsidR="00034A3F" w:rsidRPr="00034A3F" w:rsidRDefault="00034A3F" w:rsidP="00034A3F">
            <w:pPr>
              <w:jc w:val="center"/>
              <w:rPr>
                <w:rFonts w:ascii="Arial" w:hAnsi="Arial" w:cs="Arial"/>
                <w:sz w:val="20"/>
                <w:szCs w:val="20"/>
                <w:lang w:val="sr-Cyrl-RS"/>
              </w:rPr>
            </w:pPr>
            <w:r w:rsidRPr="00034A3F">
              <w:rPr>
                <w:rFonts w:ascii="Arial" w:hAnsi="Arial" w:cs="Arial"/>
                <w:sz w:val="20"/>
                <w:szCs w:val="20"/>
                <w:lang w:val="sr-Latn-RS"/>
              </w:rPr>
              <w:t>21</w:t>
            </w:r>
            <w:r w:rsidRPr="00034A3F">
              <w:rPr>
                <w:rFonts w:ascii="Arial" w:hAnsi="Arial" w:cs="Arial"/>
                <w:sz w:val="20"/>
                <w:szCs w:val="20"/>
                <w:lang w:val="sr-Cyrl-RS"/>
              </w:rPr>
              <w:t>.</w:t>
            </w:r>
          </w:p>
        </w:tc>
        <w:tc>
          <w:tcPr>
            <w:tcW w:w="3109" w:type="dxa"/>
            <w:tcBorders>
              <w:bottom w:val="single" w:sz="4" w:space="0" w:color="auto"/>
            </w:tcBorders>
            <w:vAlign w:val="center"/>
          </w:tcPr>
          <w:p w14:paraId="3DA21810" w14:textId="77777777" w:rsidR="00034A3F" w:rsidRPr="00034A3F" w:rsidRDefault="00034A3F" w:rsidP="00034A3F">
            <w:pPr>
              <w:rPr>
                <w:rFonts w:ascii="Arial" w:hAnsi="Arial" w:cs="Arial"/>
                <w:sz w:val="20"/>
                <w:szCs w:val="20"/>
                <w:lang w:val="sr-Cyrl-RS"/>
              </w:rPr>
            </w:pPr>
            <w:r w:rsidRPr="00034A3F">
              <w:rPr>
                <w:rFonts w:ascii="Arial" w:hAnsi="Arial" w:cs="Arial"/>
                <w:sz w:val="20"/>
                <w:szCs w:val="20"/>
                <w:lang w:val="sr-Cyrl-RS"/>
              </w:rPr>
              <w:t>КМФ Више од игре</w:t>
            </w:r>
          </w:p>
        </w:tc>
        <w:tc>
          <w:tcPr>
            <w:tcW w:w="1980" w:type="dxa"/>
            <w:tcBorders>
              <w:bottom w:val="single" w:sz="4" w:space="0" w:color="auto"/>
            </w:tcBorders>
          </w:tcPr>
          <w:p w14:paraId="0E81FC00" w14:textId="77777777" w:rsidR="00034A3F" w:rsidRPr="00034A3F" w:rsidRDefault="00034A3F" w:rsidP="00034A3F">
            <w:pPr>
              <w:rPr>
                <w:rFonts w:ascii="Arial" w:hAnsi="Arial" w:cs="Arial"/>
                <w:sz w:val="20"/>
                <w:szCs w:val="20"/>
                <w:lang w:val="sr-Cyrl-CS"/>
              </w:rPr>
            </w:pPr>
            <w:r w:rsidRPr="00034A3F">
              <w:rPr>
                <w:rFonts w:ascii="Arial" w:hAnsi="Arial" w:cs="Arial"/>
                <w:sz w:val="20"/>
                <w:szCs w:val="20"/>
                <w:lang w:val="sr-Cyrl-CS"/>
              </w:rPr>
              <w:t>Редовни годишњи програми</w:t>
            </w:r>
          </w:p>
        </w:tc>
        <w:tc>
          <w:tcPr>
            <w:tcW w:w="1715" w:type="dxa"/>
            <w:tcBorders>
              <w:bottom w:val="single" w:sz="4" w:space="0" w:color="auto"/>
            </w:tcBorders>
            <w:vAlign w:val="center"/>
          </w:tcPr>
          <w:p w14:paraId="2BAD4BD7" w14:textId="77777777" w:rsidR="00034A3F" w:rsidRPr="00034A3F" w:rsidRDefault="00034A3F" w:rsidP="00034A3F">
            <w:pPr>
              <w:jc w:val="center"/>
              <w:rPr>
                <w:rFonts w:ascii="Arial" w:hAnsi="Arial" w:cs="Arial"/>
                <w:sz w:val="20"/>
                <w:szCs w:val="20"/>
                <w:lang w:val="sr-Latn-RS"/>
              </w:rPr>
            </w:pPr>
            <w:r w:rsidRPr="00034A3F">
              <w:rPr>
                <w:rFonts w:ascii="Arial" w:hAnsi="Arial" w:cs="Arial"/>
                <w:sz w:val="20"/>
                <w:szCs w:val="20"/>
                <w:lang w:val="sr-Latn-RS"/>
              </w:rPr>
              <w:t>2</w:t>
            </w:r>
            <w:r w:rsidRPr="00034A3F">
              <w:rPr>
                <w:rFonts w:ascii="Arial" w:hAnsi="Arial" w:cs="Arial"/>
                <w:sz w:val="20"/>
                <w:szCs w:val="20"/>
                <w:lang w:val="sr-Cyrl-CS"/>
              </w:rPr>
              <w:t xml:space="preserve">50.000 </w:t>
            </w:r>
            <w:proofErr w:type="spellStart"/>
            <w:r w:rsidRPr="00034A3F">
              <w:rPr>
                <w:rFonts w:ascii="Arial" w:hAnsi="Arial" w:cs="Arial"/>
                <w:sz w:val="20"/>
                <w:szCs w:val="20"/>
                <w:lang w:val="sr-Cyrl-CS"/>
              </w:rPr>
              <w:t>рсд</w:t>
            </w:r>
            <w:proofErr w:type="spellEnd"/>
          </w:p>
        </w:tc>
      </w:tr>
      <w:tr w:rsidR="00034A3F" w:rsidRPr="00034A3F" w14:paraId="35DE606E" w14:textId="77777777" w:rsidTr="0003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797" w:type="dxa"/>
            <w:gridSpan w:val="5"/>
          </w:tcPr>
          <w:p w14:paraId="207BC5B3" w14:textId="77777777" w:rsidR="00034A3F" w:rsidRPr="00034A3F" w:rsidRDefault="00034A3F" w:rsidP="00034A3F">
            <w:pPr>
              <w:rPr>
                <w:sz w:val="20"/>
                <w:szCs w:val="20"/>
                <w:lang w:val="sr-Cyrl-CS"/>
              </w:rPr>
            </w:pPr>
          </w:p>
          <w:p w14:paraId="475C2AAF" w14:textId="5875CDC6" w:rsidR="00034A3F" w:rsidRPr="00034A3F" w:rsidRDefault="00034A3F" w:rsidP="00034A3F">
            <w:pPr>
              <w:tabs>
                <w:tab w:val="left" w:pos="1035"/>
                <w:tab w:val="left" w:pos="6330"/>
              </w:tabs>
              <w:rPr>
                <w:b/>
                <w:lang w:val="sr-Cyrl-CS"/>
              </w:rPr>
            </w:pPr>
            <w:r w:rsidRPr="00034A3F">
              <w:rPr>
                <w:sz w:val="20"/>
                <w:szCs w:val="20"/>
                <w:lang w:val="sr-Cyrl-CS"/>
              </w:rPr>
              <w:tab/>
            </w:r>
            <w:r w:rsidRPr="00034A3F">
              <w:rPr>
                <w:b/>
                <w:sz w:val="20"/>
                <w:szCs w:val="20"/>
                <w:lang w:val="sr-Cyrl-CS"/>
              </w:rPr>
              <w:t>УКУПНО</w:t>
            </w:r>
            <w:r>
              <w:rPr>
                <w:b/>
                <w:sz w:val="20"/>
                <w:szCs w:val="20"/>
                <w:lang w:val="sr-Latn-RS"/>
              </w:rPr>
              <w:t xml:space="preserve">                                                                                   </w:t>
            </w:r>
            <w:r w:rsidRPr="00034A3F">
              <w:rPr>
                <w:b/>
                <w:sz w:val="20"/>
                <w:szCs w:val="20"/>
                <w:lang w:val="sr-Cyrl-RS"/>
              </w:rPr>
              <w:t>31.765.500</w:t>
            </w:r>
            <w:r w:rsidRPr="00034A3F">
              <w:rPr>
                <w:b/>
                <w:sz w:val="20"/>
                <w:szCs w:val="20"/>
                <w:lang w:val="sr-Cyrl-CS"/>
              </w:rPr>
              <w:t xml:space="preserve"> рсд</w:t>
            </w:r>
          </w:p>
        </w:tc>
      </w:tr>
    </w:tbl>
    <w:p w14:paraId="3BBCFBEC" w14:textId="77777777" w:rsidR="00034A3F" w:rsidRDefault="00034A3F" w:rsidP="00034A3F">
      <w:pPr>
        <w:jc w:val="both"/>
        <w:rPr>
          <w:sz w:val="20"/>
          <w:szCs w:val="20"/>
          <w:lang w:val="sr-Cyrl-CS" w:eastAsia="sr-Cyrl-CS"/>
        </w:rPr>
      </w:pPr>
    </w:p>
    <w:p w14:paraId="2C79115D" w14:textId="77777777" w:rsidR="002D5F63" w:rsidRPr="002D5F63" w:rsidRDefault="002D5F63" w:rsidP="002D5F63">
      <w:pPr>
        <w:jc w:val="both"/>
        <w:rPr>
          <w:b/>
          <w:sz w:val="20"/>
          <w:szCs w:val="20"/>
          <w:lang w:val="sr-Cyrl-CS"/>
        </w:rPr>
      </w:pPr>
      <w:r w:rsidRPr="002D5F63">
        <w:rPr>
          <w:b/>
          <w:sz w:val="20"/>
          <w:szCs w:val="20"/>
          <w:lang w:val="sr-Latn-RS"/>
        </w:rPr>
        <w:t xml:space="preserve">II   </w:t>
      </w:r>
      <w:r w:rsidRPr="002D5F63">
        <w:rPr>
          <w:sz w:val="20"/>
          <w:szCs w:val="20"/>
          <w:lang w:val="sr-Cyrl-CS"/>
        </w:rPr>
        <w:t>Средства за 202</w:t>
      </w:r>
      <w:r w:rsidRPr="002D5F63">
        <w:rPr>
          <w:sz w:val="20"/>
          <w:szCs w:val="20"/>
          <w:lang w:val="sr-Latn-RS"/>
        </w:rPr>
        <w:t>4</w:t>
      </w:r>
      <w:r w:rsidRPr="002D5F63">
        <w:rPr>
          <w:sz w:val="20"/>
          <w:szCs w:val="20"/>
          <w:lang w:val="sr-Cyrl-CS"/>
        </w:rPr>
        <w:t>.годину биће исплаћена спортским организацијама из буџета општине Ивањица за 202</w:t>
      </w:r>
      <w:r w:rsidRPr="002D5F63">
        <w:rPr>
          <w:sz w:val="20"/>
          <w:szCs w:val="20"/>
          <w:lang w:val="sr-Latn-RS"/>
        </w:rPr>
        <w:t>4</w:t>
      </w:r>
      <w:r w:rsidRPr="002D5F63">
        <w:rPr>
          <w:sz w:val="20"/>
          <w:szCs w:val="20"/>
          <w:lang w:val="sr-Cyrl-CS"/>
        </w:rPr>
        <w:t xml:space="preserve">.годину, Програм 1301 – Развој спорта и омладине, Програмска активност 0001 – Подршка локалним спортским организацијама удружењима и савезима, економска класификације 481941 – дотације невладиним организацијама, </w:t>
      </w:r>
      <w:proofErr w:type="spellStart"/>
      <w:r w:rsidRPr="002D5F63">
        <w:rPr>
          <w:sz w:val="20"/>
          <w:szCs w:val="20"/>
          <w:lang w:val="sr-Cyrl-CS"/>
        </w:rPr>
        <w:t>функ</w:t>
      </w:r>
      <w:proofErr w:type="spellEnd"/>
      <w:r w:rsidRPr="002D5F63">
        <w:rPr>
          <w:sz w:val="20"/>
          <w:szCs w:val="20"/>
          <w:lang w:val="sr-Latn-RS"/>
        </w:rPr>
        <w:t>c</w:t>
      </w:r>
      <w:proofErr w:type="spellStart"/>
      <w:r w:rsidRPr="002D5F63">
        <w:rPr>
          <w:sz w:val="20"/>
          <w:szCs w:val="20"/>
          <w:lang w:val="sr-Cyrl-CS"/>
        </w:rPr>
        <w:t>ија</w:t>
      </w:r>
      <w:proofErr w:type="spellEnd"/>
      <w:r w:rsidRPr="002D5F63">
        <w:rPr>
          <w:sz w:val="20"/>
          <w:szCs w:val="20"/>
          <w:lang w:val="sr-Cyrl-CS"/>
        </w:rPr>
        <w:t xml:space="preserve"> 810 – услуге рекреације и спорта, позиција плана </w:t>
      </w:r>
      <w:r w:rsidRPr="002D5F63">
        <w:rPr>
          <w:sz w:val="20"/>
          <w:szCs w:val="20"/>
          <w:lang w:val="sr-Latn-RS"/>
        </w:rPr>
        <w:t>113</w:t>
      </w:r>
      <w:r w:rsidRPr="002D5F63">
        <w:rPr>
          <w:sz w:val="20"/>
          <w:szCs w:val="20"/>
          <w:lang w:val="sr-Cyrl-CS"/>
        </w:rPr>
        <w:t>/0.</w:t>
      </w:r>
    </w:p>
    <w:p w14:paraId="3B9BE385" w14:textId="77777777" w:rsidR="002D5F63" w:rsidRPr="002D5F63" w:rsidRDefault="002D5F63" w:rsidP="002D5F63">
      <w:pPr>
        <w:jc w:val="both"/>
        <w:rPr>
          <w:b/>
          <w:color w:val="0000FF"/>
          <w:sz w:val="20"/>
          <w:szCs w:val="20"/>
          <w:lang w:val="sr-Cyrl-CS"/>
        </w:rPr>
      </w:pPr>
    </w:p>
    <w:p w14:paraId="66742AC6" w14:textId="77777777" w:rsidR="002D5F63" w:rsidRPr="002D5F63" w:rsidRDefault="002D5F63" w:rsidP="002D5F63">
      <w:pPr>
        <w:jc w:val="both"/>
        <w:rPr>
          <w:sz w:val="20"/>
          <w:szCs w:val="20"/>
          <w:lang w:val="sr-Latn-RS"/>
        </w:rPr>
      </w:pPr>
      <w:r w:rsidRPr="002D5F63">
        <w:rPr>
          <w:b/>
          <w:sz w:val="20"/>
          <w:szCs w:val="20"/>
        </w:rPr>
        <w:t>III</w:t>
      </w:r>
      <w:r w:rsidRPr="002D5F63">
        <w:rPr>
          <w:sz w:val="20"/>
          <w:szCs w:val="20"/>
        </w:rPr>
        <w:t xml:space="preserve"> </w:t>
      </w:r>
      <w:r w:rsidRPr="002D5F63">
        <w:rPr>
          <w:sz w:val="20"/>
          <w:szCs w:val="20"/>
          <w:lang w:val="sr-Latn-RS"/>
        </w:rPr>
        <w:t>2</w:t>
      </w:r>
      <w:r w:rsidRPr="002D5F63">
        <w:rPr>
          <w:sz w:val="20"/>
          <w:szCs w:val="20"/>
          <w:lang w:val="sr-Cyrl-RS"/>
        </w:rPr>
        <w:t>3</w:t>
      </w:r>
      <w:r w:rsidRPr="002D5F63">
        <w:rPr>
          <w:sz w:val="20"/>
          <w:szCs w:val="20"/>
          <w:lang w:val="sr-Latn-RS"/>
        </w:rPr>
        <w:t xml:space="preserve"> </w:t>
      </w:r>
      <w:r w:rsidRPr="002D5F63">
        <w:rPr>
          <w:sz w:val="20"/>
          <w:szCs w:val="20"/>
          <w:lang w:val="sr-Cyrl-RS"/>
        </w:rPr>
        <w:t xml:space="preserve">спортских организација са територије општине Ивањица је пријавило до 20. априла 2023.године. своје годишње програме за </w:t>
      </w:r>
      <w:proofErr w:type="spellStart"/>
      <w:r w:rsidRPr="002D5F63">
        <w:rPr>
          <w:sz w:val="20"/>
          <w:szCs w:val="20"/>
          <w:lang w:val="sr-Cyrl-RS"/>
        </w:rPr>
        <w:t>финасирање</w:t>
      </w:r>
      <w:proofErr w:type="spellEnd"/>
      <w:r w:rsidRPr="002D5F63">
        <w:rPr>
          <w:sz w:val="20"/>
          <w:szCs w:val="20"/>
          <w:lang w:val="sr-Cyrl-RS"/>
        </w:rPr>
        <w:t xml:space="preserve"> у 20</w:t>
      </w:r>
      <w:r w:rsidRPr="002D5F63">
        <w:rPr>
          <w:sz w:val="20"/>
          <w:szCs w:val="20"/>
          <w:lang w:val="sr-Cyrl-CS"/>
        </w:rPr>
        <w:t>2</w:t>
      </w:r>
      <w:r w:rsidRPr="002D5F63">
        <w:rPr>
          <w:sz w:val="20"/>
          <w:szCs w:val="20"/>
          <w:lang w:val="sr-Cyrl-RS"/>
        </w:rPr>
        <w:t xml:space="preserve">4.години. Комисија </w:t>
      </w:r>
      <w:r w:rsidRPr="002D5F63">
        <w:rPr>
          <w:sz w:val="20"/>
          <w:szCs w:val="20"/>
          <w:lang w:val="sr-Cyrl-CS"/>
        </w:rPr>
        <w:t>з</w:t>
      </w:r>
      <w:r w:rsidRPr="002D5F63">
        <w:rPr>
          <w:sz w:val="20"/>
          <w:szCs w:val="20"/>
          <w:lang w:val="sr-Cyrl-RS"/>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20 годишњих програма за 20</w:t>
      </w:r>
      <w:r w:rsidRPr="002D5F63">
        <w:rPr>
          <w:sz w:val="20"/>
          <w:szCs w:val="20"/>
          <w:lang w:val="sr-Cyrl-CS"/>
        </w:rPr>
        <w:t>2</w:t>
      </w:r>
      <w:r w:rsidRPr="002D5F63">
        <w:rPr>
          <w:sz w:val="20"/>
          <w:szCs w:val="20"/>
          <w:lang w:val="sr-Latn-RS"/>
        </w:rPr>
        <w:t>4</w:t>
      </w:r>
      <w:r w:rsidRPr="002D5F63">
        <w:rPr>
          <w:sz w:val="20"/>
          <w:szCs w:val="20"/>
          <w:lang w:val="sr-Cyrl-RS"/>
        </w:rPr>
        <w:t>.</w:t>
      </w:r>
      <w:r w:rsidRPr="002D5F63">
        <w:rPr>
          <w:sz w:val="20"/>
          <w:szCs w:val="20"/>
          <w:lang w:val="sr-Cyrl-CS"/>
        </w:rPr>
        <w:t xml:space="preserve"> </w:t>
      </w:r>
      <w:r w:rsidRPr="002D5F63">
        <w:rPr>
          <w:sz w:val="20"/>
          <w:szCs w:val="20"/>
          <w:lang w:val="sr-Cyrl-RS"/>
        </w:rPr>
        <w:t>годину финансирају из буџета општине Ивањица</w:t>
      </w:r>
      <w:r w:rsidRPr="002D5F63">
        <w:rPr>
          <w:sz w:val="20"/>
          <w:szCs w:val="20"/>
          <w:lang w:val="sr-Latn-RS"/>
        </w:rPr>
        <w:t>.</w:t>
      </w:r>
      <w:r w:rsidRPr="002D5F63">
        <w:rPr>
          <w:sz w:val="20"/>
          <w:szCs w:val="20"/>
          <w:lang w:val="sr-Cyrl-RS"/>
        </w:rPr>
        <w:t xml:space="preserve"> </w:t>
      </w:r>
    </w:p>
    <w:p w14:paraId="1199D662" w14:textId="77777777" w:rsidR="002D5F63" w:rsidRPr="002D5F63" w:rsidRDefault="002D5F63" w:rsidP="002D5F63">
      <w:pPr>
        <w:jc w:val="both"/>
        <w:rPr>
          <w:sz w:val="20"/>
          <w:szCs w:val="20"/>
          <w:lang w:val="sr-Cyrl-CS"/>
        </w:rPr>
      </w:pPr>
    </w:p>
    <w:p w14:paraId="55C22905" w14:textId="77777777" w:rsidR="002D5F63" w:rsidRPr="002D5F63" w:rsidRDefault="002D5F63" w:rsidP="002D5F63">
      <w:pPr>
        <w:jc w:val="both"/>
        <w:rPr>
          <w:sz w:val="20"/>
          <w:szCs w:val="20"/>
          <w:lang w:val="sr-Cyrl-CS"/>
        </w:rPr>
      </w:pPr>
      <w:r w:rsidRPr="002D5F63">
        <w:rPr>
          <w:b/>
          <w:sz w:val="20"/>
          <w:szCs w:val="20"/>
        </w:rPr>
        <w:t xml:space="preserve">IV </w:t>
      </w:r>
      <w:proofErr w:type="spellStart"/>
      <w:r w:rsidRPr="002D5F63">
        <w:rPr>
          <w:sz w:val="20"/>
          <w:szCs w:val="20"/>
        </w:rPr>
        <w:t>Након</w:t>
      </w:r>
      <w:proofErr w:type="spellEnd"/>
      <w:r w:rsidRPr="002D5F63">
        <w:rPr>
          <w:sz w:val="20"/>
          <w:szCs w:val="20"/>
        </w:rPr>
        <w:t xml:space="preserve"> </w:t>
      </w:r>
      <w:proofErr w:type="spellStart"/>
      <w:r w:rsidRPr="002D5F63">
        <w:rPr>
          <w:sz w:val="20"/>
          <w:szCs w:val="20"/>
        </w:rPr>
        <w:t>доношења</w:t>
      </w:r>
      <w:proofErr w:type="spellEnd"/>
      <w:r w:rsidRPr="002D5F63">
        <w:rPr>
          <w:sz w:val="20"/>
          <w:szCs w:val="20"/>
        </w:rPr>
        <w:t xml:space="preserve"> </w:t>
      </w:r>
      <w:proofErr w:type="spellStart"/>
      <w:r w:rsidRPr="002D5F63">
        <w:rPr>
          <w:sz w:val="20"/>
          <w:szCs w:val="20"/>
        </w:rPr>
        <w:t>ов</w:t>
      </w:r>
      <w:r w:rsidRPr="002D5F63">
        <w:rPr>
          <w:sz w:val="20"/>
          <w:szCs w:val="20"/>
          <w:lang w:val="sr-Cyrl-CS"/>
        </w:rPr>
        <w:t>ог</w:t>
      </w:r>
      <w:proofErr w:type="spellEnd"/>
      <w:r w:rsidRPr="002D5F63">
        <w:rPr>
          <w:sz w:val="20"/>
          <w:szCs w:val="20"/>
        </w:rPr>
        <w:t xml:space="preserve"> </w:t>
      </w:r>
      <w:r w:rsidRPr="002D5F63">
        <w:rPr>
          <w:sz w:val="20"/>
          <w:szCs w:val="20"/>
          <w:lang w:val="sr-Cyrl-CS"/>
        </w:rPr>
        <w:t>Решења</w:t>
      </w:r>
      <w:r w:rsidRPr="002D5F63">
        <w:rPr>
          <w:sz w:val="20"/>
          <w:szCs w:val="20"/>
        </w:rPr>
        <w:t xml:space="preserve"> </w:t>
      </w:r>
      <w:proofErr w:type="spellStart"/>
      <w:r w:rsidRPr="002D5F63">
        <w:rPr>
          <w:sz w:val="20"/>
          <w:szCs w:val="20"/>
        </w:rPr>
        <w:t>општина</w:t>
      </w:r>
      <w:proofErr w:type="spellEnd"/>
      <w:r w:rsidRPr="002D5F63">
        <w:rPr>
          <w:sz w:val="20"/>
          <w:szCs w:val="20"/>
        </w:rPr>
        <w:t xml:space="preserve"> </w:t>
      </w:r>
      <w:proofErr w:type="spellStart"/>
      <w:r w:rsidRPr="002D5F63">
        <w:rPr>
          <w:sz w:val="20"/>
          <w:szCs w:val="20"/>
        </w:rPr>
        <w:t>Ивањица</w:t>
      </w:r>
      <w:proofErr w:type="spellEnd"/>
      <w:r w:rsidRPr="002D5F63">
        <w:rPr>
          <w:sz w:val="20"/>
          <w:szCs w:val="20"/>
        </w:rPr>
        <w:t xml:space="preserve"> </w:t>
      </w:r>
      <w:proofErr w:type="spellStart"/>
      <w:r w:rsidRPr="002D5F63">
        <w:rPr>
          <w:sz w:val="20"/>
          <w:szCs w:val="20"/>
        </w:rPr>
        <w:t>ће</w:t>
      </w:r>
      <w:proofErr w:type="spellEnd"/>
      <w:r w:rsidRPr="002D5F63">
        <w:rPr>
          <w:sz w:val="20"/>
          <w:szCs w:val="20"/>
        </w:rPr>
        <w:t xml:space="preserve"> </w:t>
      </w:r>
      <w:proofErr w:type="spellStart"/>
      <w:r w:rsidRPr="002D5F63">
        <w:rPr>
          <w:sz w:val="20"/>
          <w:szCs w:val="20"/>
        </w:rPr>
        <w:t>са</w:t>
      </w:r>
      <w:proofErr w:type="spellEnd"/>
      <w:r w:rsidRPr="002D5F63">
        <w:rPr>
          <w:sz w:val="20"/>
          <w:szCs w:val="20"/>
        </w:rPr>
        <w:t xml:space="preserve"> </w:t>
      </w:r>
      <w:proofErr w:type="spellStart"/>
      <w:r w:rsidRPr="002D5F63">
        <w:rPr>
          <w:sz w:val="20"/>
          <w:szCs w:val="20"/>
        </w:rPr>
        <w:t>сваком</w:t>
      </w:r>
      <w:proofErr w:type="spellEnd"/>
      <w:r w:rsidRPr="002D5F63">
        <w:rPr>
          <w:sz w:val="20"/>
          <w:szCs w:val="20"/>
        </w:rPr>
        <w:t xml:space="preserve"> </w:t>
      </w:r>
      <w:proofErr w:type="spellStart"/>
      <w:r w:rsidRPr="002D5F63">
        <w:rPr>
          <w:sz w:val="20"/>
          <w:szCs w:val="20"/>
        </w:rPr>
        <w:t>спортском</w:t>
      </w:r>
      <w:proofErr w:type="spellEnd"/>
      <w:r w:rsidRPr="002D5F63">
        <w:rPr>
          <w:sz w:val="20"/>
          <w:szCs w:val="20"/>
        </w:rPr>
        <w:t xml:space="preserve"> </w:t>
      </w:r>
      <w:proofErr w:type="spellStart"/>
      <w:r w:rsidRPr="002D5F63">
        <w:rPr>
          <w:sz w:val="20"/>
          <w:szCs w:val="20"/>
        </w:rPr>
        <w:t>организациом</w:t>
      </w:r>
      <w:proofErr w:type="spellEnd"/>
      <w:r w:rsidRPr="002D5F63">
        <w:rPr>
          <w:sz w:val="20"/>
          <w:szCs w:val="20"/>
        </w:rPr>
        <w:t xml:space="preserve"> </w:t>
      </w:r>
      <w:proofErr w:type="spellStart"/>
      <w:r w:rsidRPr="002D5F63">
        <w:rPr>
          <w:sz w:val="20"/>
          <w:szCs w:val="20"/>
        </w:rPr>
        <w:t>која</w:t>
      </w:r>
      <w:proofErr w:type="spellEnd"/>
      <w:r w:rsidRPr="002D5F63">
        <w:rPr>
          <w:sz w:val="20"/>
          <w:szCs w:val="20"/>
        </w:rPr>
        <w:t xml:space="preserve"> </w:t>
      </w:r>
      <w:proofErr w:type="spellStart"/>
      <w:r w:rsidRPr="002D5F63">
        <w:rPr>
          <w:sz w:val="20"/>
          <w:szCs w:val="20"/>
        </w:rPr>
        <w:t>се</w:t>
      </w:r>
      <w:proofErr w:type="spellEnd"/>
      <w:r w:rsidRPr="002D5F63">
        <w:rPr>
          <w:sz w:val="20"/>
          <w:szCs w:val="20"/>
        </w:rPr>
        <w:t xml:space="preserve"> </w:t>
      </w:r>
      <w:proofErr w:type="spellStart"/>
      <w:r w:rsidRPr="002D5F63">
        <w:rPr>
          <w:sz w:val="20"/>
          <w:szCs w:val="20"/>
        </w:rPr>
        <w:t>финансира</w:t>
      </w:r>
      <w:proofErr w:type="spellEnd"/>
      <w:r w:rsidRPr="002D5F63">
        <w:rPr>
          <w:sz w:val="20"/>
          <w:szCs w:val="20"/>
        </w:rPr>
        <w:t xml:space="preserve"> </w:t>
      </w:r>
      <w:proofErr w:type="spellStart"/>
      <w:r w:rsidRPr="002D5F63">
        <w:rPr>
          <w:sz w:val="20"/>
          <w:szCs w:val="20"/>
        </w:rPr>
        <w:t>из</w:t>
      </w:r>
      <w:proofErr w:type="spellEnd"/>
      <w:r w:rsidRPr="002D5F63">
        <w:rPr>
          <w:sz w:val="20"/>
          <w:szCs w:val="20"/>
        </w:rPr>
        <w:t xml:space="preserve"> </w:t>
      </w:r>
      <w:proofErr w:type="spellStart"/>
      <w:r w:rsidRPr="002D5F63">
        <w:rPr>
          <w:sz w:val="20"/>
          <w:szCs w:val="20"/>
        </w:rPr>
        <w:t>буџета</w:t>
      </w:r>
      <w:proofErr w:type="spellEnd"/>
      <w:r w:rsidRPr="002D5F63">
        <w:rPr>
          <w:sz w:val="20"/>
          <w:szCs w:val="20"/>
        </w:rPr>
        <w:t xml:space="preserve"> </w:t>
      </w:r>
      <w:proofErr w:type="spellStart"/>
      <w:r w:rsidRPr="002D5F63">
        <w:rPr>
          <w:sz w:val="20"/>
          <w:szCs w:val="20"/>
        </w:rPr>
        <w:t>општине</w:t>
      </w:r>
      <w:proofErr w:type="spellEnd"/>
      <w:r w:rsidRPr="002D5F63">
        <w:rPr>
          <w:sz w:val="20"/>
          <w:szCs w:val="20"/>
        </w:rPr>
        <w:t xml:space="preserve"> </w:t>
      </w:r>
      <w:r w:rsidRPr="002D5F63">
        <w:rPr>
          <w:sz w:val="20"/>
          <w:szCs w:val="20"/>
          <w:lang w:val="sr-Cyrl-CS"/>
        </w:rPr>
        <w:t>потписати уговор о наменском трошењу буџетских средстава.</w:t>
      </w:r>
    </w:p>
    <w:p w14:paraId="14AC803B" w14:textId="77777777" w:rsidR="002D5F63" w:rsidRPr="002D5F63" w:rsidRDefault="002D5F63" w:rsidP="002D5F63">
      <w:pPr>
        <w:jc w:val="both"/>
        <w:rPr>
          <w:sz w:val="20"/>
          <w:szCs w:val="20"/>
          <w:lang w:val="sr-Cyrl-CS"/>
        </w:rPr>
      </w:pPr>
      <w:r w:rsidRPr="002D5F63">
        <w:rPr>
          <w:sz w:val="20"/>
          <w:szCs w:val="20"/>
          <w:lang w:val="sr-Cyrl-CS"/>
        </w:rPr>
        <w:t>Исплата првих рата од укупно одобрених средстава извршиће се након усвајања коначног</w:t>
      </w:r>
      <w:r w:rsidRPr="002D5F63">
        <w:rPr>
          <w:sz w:val="20"/>
          <w:szCs w:val="20"/>
          <w:lang w:val="sr-Latn-RS"/>
        </w:rPr>
        <w:t xml:space="preserve"> </w:t>
      </w:r>
      <w:r w:rsidRPr="002D5F63">
        <w:rPr>
          <w:sz w:val="20"/>
          <w:szCs w:val="20"/>
          <w:lang w:val="sr-Cyrl-RS"/>
        </w:rPr>
        <w:t>и завршног</w:t>
      </w:r>
      <w:r w:rsidRPr="002D5F63">
        <w:rPr>
          <w:sz w:val="20"/>
          <w:szCs w:val="20"/>
          <w:lang w:val="sr-Cyrl-CS"/>
        </w:rPr>
        <w:t xml:space="preserve"> Извештаја за 202</w:t>
      </w:r>
      <w:r w:rsidRPr="002D5F63">
        <w:rPr>
          <w:sz w:val="20"/>
          <w:szCs w:val="20"/>
          <w:lang w:val="sr-Latn-RS"/>
        </w:rPr>
        <w:t>3</w:t>
      </w:r>
      <w:r w:rsidRPr="002D5F63">
        <w:rPr>
          <w:sz w:val="20"/>
          <w:szCs w:val="20"/>
          <w:lang w:val="sr-Cyrl-CS"/>
        </w:rPr>
        <w:t>.годину, као и достављања Извештаја комерцијалне ревизије од стране спортских организација које су у 20</w:t>
      </w:r>
      <w:r w:rsidRPr="002D5F63">
        <w:rPr>
          <w:sz w:val="20"/>
          <w:szCs w:val="20"/>
          <w:lang w:val="sr-Latn-RS"/>
        </w:rPr>
        <w:t>22</w:t>
      </w:r>
      <w:r w:rsidRPr="002D5F63">
        <w:rPr>
          <w:sz w:val="20"/>
          <w:szCs w:val="20"/>
          <w:lang w:val="sr-Cyrl-CS"/>
        </w:rPr>
        <w:t>-ој години имале опредељена средства из буџета општине Ивањица у износима већим од 1.000.000 динара.</w:t>
      </w:r>
    </w:p>
    <w:p w14:paraId="38C021FD" w14:textId="77777777" w:rsidR="002D5F63" w:rsidRPr="002D5F63" w:rsidRDefault="002D5F63" w:rsidP="002D5F63">
      <w:pPr>
        <w:jc w:val="both"/>
        <w:rPr>
          <w:sz w:val="20"/>
          <w:szCs w:val="20"/>
          <w:lang w:val="sr-Cyrl-CS"/>
        </w:rPr>
      </w:pPr>
    </w:p>
    <w:p w14:paraId="3DE4B67C" w14:textId="77777777" w:rsidR="002D5F63" w:rsidRPr="002D5F63" w:rsidRDefault="002D5F63" w:rsidP="002D5F63">
      <w:pPr>
        <w:jc w:val="both"/>
        <w:rPr>
          <w:sz w:val="20"/>
          <w:szCs w:val="20"/>
        </w:rPr>
      </w:pPr>
      <w:r w:rsidRPr="002D5F63">
        <w:rPr>
          <w:b/>
          <w:sz w:val="20"/>
          <w:szCs w:val="20"/>
        </w:rPr>
        <w:t xml:space="preserve">V </w:t>
      </w:r>
      <w:r w:rsidRPr="002D5F63">
        <w:rPr>
          <w:sz w:val="20"/>
          <w:szCs w:val="20"/>
        </w:rPr>
        <w:t xml:space="preserve">У </w:t>
      </w:r>
      <w:proofErr w:type="spellStart"/>
      <w:r w:rsidRPr="002D5F63">
        <w:rPr>
          <w:sz w:val="20"/>
          <w:szCs w:val="20"/>
        </w:rPr>
        <w:t>име</w:t>
      </w:r>
      <w:proofErr w:type="spellEnd"/>
      <w:r w:rsidRPr="002D5F63">
        <w:rPr>
          <w:sz w:val="20"/>
          <w:szCs w:val="20"/>
        </w:rPr>
        <w:t xml:space="preserve"> </w:t>
      </w:r>
      <w:proofErr w:type="spellStart"/>
      <w:r w:rsidRPr="002D5F63">
        <w:rPr>
          <w:sz w:val="20"/>
          <w:szCs w:val="20"/>
        </w:rPr>
        <w:t>општине</w:t>
      </w:r>
      <w:proofErr w:type="spellEnd"/>
      <w:r w:rsidRPr="002D5F63">
        <w:rPr>
          <w:sz w:val="20"/>
          <w:szCs w:val="20"/>
        </w:rPr>
        <w:t xml:space="preserve"> </w:t>
      </w:r>
      <w:proofErr w:type="spellStart"/>
      <w:r w:rsidRPr="002D5F63">
        <w:rPr>
          <w:sz w:val="20"/>
          <w:szCs w:val="20"/>
        </w:rPr>
        <w:t>Ивањица</w:t>
      </w:r>
      <w:proofErr w:type="spellEnd"/>
      <w:r w:rsidRPr="002D5F63">
        <w:rPr>
          <w:sz w:val="20"/>
          <w:szCs w:val="20"/>
        </w:rPr>
        <w:t xml:space="preserve"> </w:t>
      </w:r>
      <w:proofErr w:type="spellStart"/>
      <w:r w:rsidRPr="002D5F63">
        <w:rPr>
          <w:sz w:val="20"/>
          <w:szCs w:val="20"/>
        </w:rPr>
        <w:t>уговор</w:t>
      </w:r>
      <w:proofErr w:type="spellEnd"/>
      <w:r w:rsidRPr="002D5F63">
        <w:rPr>
          <w:sz w:val="20"/>
          <w:szCs w:val="20"/>
        </w:rPr>
        <w:t xml:space="preserve"> </w:t>
      </w:r>
      <w:proofErr w:type="spellStart"/>
      <w:r w:rsidRPr="002D5F63">
        <w:rPr>
          <w:sz w:val="20"/>
          <w:szCs w:val="20"/>
        </w:rPr>
        <w:t>са</w:t>
      </w:r>
      <w:proofErr w:type="spellEnd"/>
      <w:r w:rsidRPr="002D5F63">
        <w:rPr>
          <w:sz w:val="20"/>
          <w:szCs w:val="20"/>
        </w:rPr>
        <w:t xml:space="preserve"> </w:t>
      </w:r>
      <w:proofErr w:type="spellStart"/>
      <w:r w:rsidRPr="002D5F63">
        <w:rPr>
          <w:sz w:val="20"/>
          <w:szCs w:val="20"/>
        </w:rPr>
        <w:t>спортским</w:t>
      </w:r>
      <w:proofErr w:type="spellEnd"/>
      <w:r w:rsidRPr="002D5F63">
        <w:rPr>
          <w:sz w:val="20"/>
          <w:szCs w:val="20"/>
        </w:rPr>
        <w:t xml:space="preserve"> </w:t>
      </w:r>
      <w:proofErr w:type="spellStart"/>
      <w:r w:rsidRPr="002D5F63">
        <w:rPr>
          <w:sz w:val="20"/>
          <w:szCs w:val="20"/>
        </w:rPr>
        <w:t>организацијама</w:t>
      </w:r>
      <w:proofErr w:type="spellEnd"/>
      <w:r w:rsidRPr="002D5F63">
        <w:rPr>
          <w:sz w:val="20"/>
          <w:szCs w:val="20"/>
        </w:rPr>
        <w:t xml:space="preserve"> </w:t>
      </w:r>
      <w:proofErr w:type="spellStart"/>
      <w:r w:rsidRPr="002D5F63">
        <w:rPr>
          <w:sz w:val="20"/>
          <w:szCs w:val="20"/>
        </w:rPr>
        <w:t>ће</w:t>
      </w:r>
      <w:proofErr w:type="spellEnd"/>
      <w:r w:rsidRPr="002D5F63">
        <w:rPr>
          <w:sz w:val="20"/>
          <w:szCs w:val="20"/>
        </w:rPr>
        <w:t xml:space="preserve"> </w:t>
      </w:r>
      <w:proofErr w:type="spellStart"/>
      <w:r w:rsidRPr="002D5F63">
        <w:rPr>
          <w:sz w:val="20"/>
          <w:szCs w:val="20"/>
        </w:rPr>
        <w:t>закључити</w:t>
      </w:r>
      <w:proofErr w:type="spellEnd"/>
      <w:r w:rsidRPr="002D5F63">
        <w:rPr>
          <w:sz w:val="20"/>
          <w:szCs w:val="20"/>
        </w:rPr>
        <w:t xml:space="preserve"> </w:t>
      </w:r>
      <w:r w:rsidRPr="002D5F63">
        <w:rPr>
          <w:sz w:val="20"/>
          <w:szCs w:val="20"/>
          <w:lang w:val="sr-Cyrl-CS"/>
        </w:rPr>
        <w:t>П</w:t>
      </w:r>
      <w:proofErr w:type="spellStart"/>
      <w:r w:rsidRPr="002D5F63">
        <w:rPr>
          <w:sz w:val="20"/>
          <w:szCs w:val="20"/>
        </w:rPr>
        <w:t>редседник</w:t>
      </w:r>
      <w:proofErr w:type="spellEnd"/>
      <w:r w:rsidRPr="002D5F63">
        <w:rPr>
          <w:sz w:val="20"/>
          <w:szCs w:val="20"/>
        </w:rPr>
        <w:t xml:space="preserve"> </w:t>
      </w:r>
      <w:proofErr w:type="spellStart"/>
      <w:r w:rsidRPr="002D5F63">
        <w:rPr>
          <w:sz w:val="20"/>
          <w:szCs w:val="20"/>
        </w:rPr>
        <w:t>општине</w:t>
      </w:r>
      <w:proofErr w:type="spellEnd"/>
      <w:r w:rsidRPr="002D5F63">
        <w:rPr>
          <w:sz w:val="20"/>
          <w:szCs w:val="20"/>
        </w:rPr>
        <w:t>.</w:t>
      </w:r>
    </w:p>
    <w:p w14:paraId="0A398925" w14:textId="77777777" w:rsidR="002D5F63" w:rsidRPr="002D5F63" w:rsidRDefault="002D5F63" w:rsidP="002D5F63">
      <w:pPr>
        <w:jc w:val="both"/>
        <w:rPr>
          <w:sz w:val="20"/>
          <w:szCs w:val="20"/>
        </w:rPr>
      </w:pPr>
    </w:p>
    <w:p w14:paraId="5C4EF89A" w14:textId="77777777" w:rsidR="002D5F63" w:rsidRPr="002D5F63" w:rsidRDefault="002D5F63" w:rsidP="002D5F63">
      <w:pPr>
        <w:jc w:val="both"/>
        <w:rPr>
          <w:sz w:val="20"/>
          <w:szCs w:val="20"/>
          <w:lang w:val="sr-Cyrl-CS"/>
        </w:rPr>
      </w:pPr>
    </w:p>
    <w:p w14:paraId="5CA41392" w14:textId="77777777" w:rsidR="002D5F63" w:rsidRDefault="002D5F63" w:rsidP="002D5F63">
      <w:pPr>
        <w:jc w:val="both"/>
        <w:rPr>
          <w:sz w:val="20"/>
          <w:szCs w:val="20"/>
          <w:lang w:val="sr-Cyrl-CS"/>
        </w:rPr>
      </w:pPr>
      <w:r w:rsidRPr="002D5F63">
        <w:rPr>
          <w:b/>
          <w:sz w:val="20"/>
          <w:szCs w:val="20"/>
        </w:rPr>
        <w:t xml:space="preserve">VI </w:t>
      </w:r>
      <w:r w:rsidRPr="002D5F63">
        <w:rPr>
          <w:b/>
          <w:sz w:val="20"/>
          <w:szCs w:val="20"/>
          <w:lang w:val="sr-Cyrl-RS"/>
        </w:rPr>
        <w:t xml:space="preserve">  </w:t>
      </w:r>
      <w:r w:rsidRPr="002D5F63">
        <w:rPr>
          <w:sz w:val="20"/>
          <w:szCs w:val="20"/>
          <w:lang w:val="sr-Cyrl-CS"/>
        </w:rPr>
        <w:t xml:space="preserve">Ово Решење ступа на снагу даном доношења, а биће </w:t>
      </w:r>
      <w:proofErr w:type="spellStart"/>
      <w:r w:rsidRPr="002D5F63">
        <w:rPr>
          <w:sz w:val="20"/>
          <w:szCs w:val="20"/>
          <w:lang w:val="sr-Cyrl-CS"/>
        </w:rPr>
        <w:t>ојављено</w:t>
      </w:r>
      <w:proofErr w:type="spellEnd"/>
      <w:r w:rsidRPr="002D5F63">
        <w:rPr>
          <w:sz w:val="20"/>
          <w:szCs w:val="20"/>
          <w:lang w:val="sr-Cyrl-CS"/>
        </w:rPr>
        <w:t xml:space="preserve"> у </w:t>
      </w:r>
      <w:r w:rsidRPr="002D5F63">
        <w:rPr>
          <w:sz w:val="20"/>
          <w:szCs w:val="20"/>
        </w:rPr>
        <w:t>„</w:t>
      </w:r>
      <w:r w:rsidRPr="002D5F63">
        <w:rPr>
          <w:sz w:val="20"/>
          <w:szCs w:val="20"/>
          <w:lang w:val="sr-Cyrl-CS"/>
        </w:rPr>
        <w:t>Службеном листу општине Ивањица</w:t>
      </w:r>
      <w:r w:rsidRPr="002D5F63">
        <w:rPr>
          <w:sz w:val="20"/>
          <w:szCs w:val="20"/>
        </w:rPr>
        <w:t>“</w:t>
      </w:r>
      <w:r w:rsidRPr="002D5F63">
        <w:rPr>
          <w:sz w:val="20"/>
          <w:szCs w:val="20"/>
          <w:lang w:val="sr-Cyrl-CS"/>
        </w:rPr>
        <w:t xml:space="preserve"> и на веб сајту општине Ивањица.</w:t>
      </w:r>
    </w:p>
    <w:p w14:paraId="7C70F435" w14:textId="77777777" w:rsidR="002D5F63" w:rsidRPr="002D5F63" w:rsidRDefault="002D5F63" w:rsidP="002D5F63">
      <w:pPr>
        <w:jc w:val="both"/>
        <w:rPr>
          <w:sz w:val="20"/>
          <w:szCs w:val="20"/>
          <w:lang w:val="sr-Cyrl-CS"/>
        </w:rPr>
      </w:pPr>
    </w:p>
    <w:p w14:paraId="2B759893" w14:textId="77777777" w:rsidR="002D5F63" w:rsidRPr="002D5F63" w:rsidRDefault="002D5F63" w:rsidP="002D5F63">
      <w:pPr>
        <w:jc w:val="right"/>
        <w:rPr>
          <w:sz w:val="20"/>
          <w:szCs w:val="20"/>
        </w:rPr>
      </w:pPr>
    </w:p>
    <w:p w14:paraId="596B05D5" w14:textId="77777777" w:rsidR="002D5F63" w:rsidRPr="002D5F63" w:rsidRDefault="002D5F63" w:rsidP="002D5F63">
      <w:pPr>
        <w:jc w:val="right"/>
        <w:rPr>
          <w:b/>
          <w:sz w:val="20"/>
          <w:szCs w:val="20"/>
          <w:lang w:val="sr-Cyrl-CS"/>
        </w:rPr>
      </w:pPr>
      <w:r w:rsidRPr="002D5F63">
        <w:rPr>
          <w:b/>
          <w:sz w:val="20"/>
          <w:szCs w:val="20"/>
          <w:lang w:val="sr-Cyrl-CS"/>
        </w:rPr>
        <w:t xml:space="preserve">ПРЕДСЕДНИК ОПШТИНЕ </w:t>
      </w:r>
    </w:p>
    <w:p w14:paraId="68D07108" w14:textId="5881D373" w:rsidR="002D5F63" w:rsidRPr="002D5F63" w:rsidRDefault="002D5F63" w:rsidP="002D5F63">
      <w:pPr>
        <w:jc w:val="both"/>
        <w:rPr>
          <w:sz w:val="20"/>
          <w:szCs w:val="20"/>
          <w:lang w:val="sr-Cyrl-CS" w:eastAsia="sr-Cyrl-CS"/>
        </w:rPr>
      </w:pPr>
      <w:r w:rsidRPr="002D5F63">
        <w:rPr>
          <w:sz w:val="20"/>
          <w:szCs w:val="20"/>
          <w:lang w:val="sr-Cyrl-CS"/>
        </w:rPr>
        <w:tab/>
        <w:t xml:space="preserve"> </w:t>
      </w:r>
      <w:r w:rsidRPr="002D5F63">
        <w:rPr>
          <w:sz w:val="20"/>
          <w:szCs w:val="20"/>
        </w:rPr>
        <w:t xml:space="preserve">              </w:t>
      </w:r>
      <w:r w:rsidRPr="002D5F63">
        <w:rPr>
          <w:sz w:val="20"/>
          <w:szCs w:val="20"/>
          <w:lang w:val="sr-Cyrl-CS"/>
        </w:rPr>
        <w:t xml:space="preserve">  </w:t>
      </w:r>
      <w:r>
        <w:rPr>
          <w:sz w:val="20"/>
          <w:szCs w:val="20"/>
          <w:lang w:val="sr-Latn-RS"/>
        </w:rPr>
        <w:t xml:space="preserve">                                                                                                                                   </w:t>
      </w:r>
      <w:r w:rsidRPr="002D5F63">
        <w:rPr>
          <w:sz w:val="20"/>
          <w:szCs w:val="20"/>
          <w:lang w:val="sr-Cyrl-CS"/>
        </w:rPr>
        <w:t>Момчило Митровић</w:t>
      </w:r>
    </w:p>
    <w:p w14:paraId="03141B8B" w14:textId="77777777" w:rsidR="00034A3F" w:rsidRDefault="00034A3F" w:rsidP="00DE0A01">
      <w:pPr>
        <w:ind w:firstLine="708"/>
        <w:jc w:val="both"/>
        <w:rPr>
          <w:sz w:val="20"/>
          <w:szCs w:val="20"/>
          <w:lang w:val="sr-Cyrl-CS" w:eastAsia="sr-Cyrl-CS"/>
        </w:rPr>
      </w:pPr>
    </w:p>
    <w:p w14:paraId="54537DBB" w14:textId="77777777" w:rsidR="002D5F63" w:rsidRPr="002D5F63" w:rsidRDefault="002D5F63" w:rsidP="002D5F63">
      <w:pPr>
        <w:tabs>
          <w:tab w:val="left" w:pos="5415"/>
        </w:tabs>
        <w:jc w:val="center"/>
        <w:rPr>
          <w:b/>
          <w:sz w:val="20"/>
          <w:szCs w:val="20"/>
          <w:lang w:val="sr-Cyrl-CS"/>
        </w:rPr>
      </w:pPr>
      <w:r w:rsidRPr="002D5F63">
        <w:rPr>
          <w:b/>
          <w:sz w:val="20"/>
          <w:szCs w:val="20"/>
          <w:lang w:val="sr-Cyrl-CS"/>
        </w:rPr>
        <w:t xml:space="preserve">О Б Р А З Л О Ж Е Њ Е </w:t>
      </w:r>
    </w:p>
    <w:p w14:paraId="220B4088" w14:textId="77777777" w:rsidR="002D5F63" w:rsidRPr="002D5F63" w:rsidRDefault="002D5F63" w:rsidP="002D5F63">
      <w:pPr>
        <w:rPr>
          <w:sz w:val="20"/>
          <w:szCs w:val="20"/>
          <w:lang w:val="en-US"/>
        </w:rPr>
      </w:pPr>
    </w:p>
    <w:p w14:paraId="29A7E12A" w14:textId="77777777" w:rsidR="002D5F63" w:rsidRPr="002D5F63" w:rsidRDefault="002D5F63" w:rsidP="002D5F63">
      <w:pPr>
        <w:ind w:firstLine="708"/>
        <w:jc w:val="both"/>
        <w:rPr>
          <w:sz w:val="20"/>
          <w:szCs w:val="20"/>
          <w:lang w:val="sr-Cyrl-CS"/>
        </w:rPr>
      </w:pPr>
      <w:r w:rsidRPr="002D5F63">
        <w:rPr>
          <w:sz w:val="20"/>
          <w:szCs w:val="20"/>
          <w:lang w:val="sr-Cyrl-CS"/>
        </w:rPr>
        <w:t>На основу члана 138. Закона о спорту („Службени гласник РС“ број 10/2016) предвиђено је да јединице локалне самоуправе преко надлежних органа одређују ближе услове, критеријуме, начин и поступак доделе средстава из буџета јединице локалне самоуправе, односно одобравање програма за задовољавање потреба и интереса грађана у области спорта на</w:t>
      </w:r>
      <w:r w:rsidRPr="002D5F63">
        <w:rPr>
          <w:sz w:val="20"/>
          <w:szCs w:val="20"/>
        </w:rPr>
        <w:t xml:space="preserve"> </w:t>
      </w:r>
      <w:r w:rsidRPr="002D5F63">
        <w:rPr>
          <w:sz w:val="20"/>
          <w:szCs w:val="20"/>
          <w:lang w:val="sr-Cyrl-CS"/>
        </w:rPr>
        <w:t xml:space="preserve">територији јединице локалне самоуправе, као и начин јавног </w:t>
      </w:r>
      <w:proofErr w:type="spellStart"/>
      <w:r w:rsidRPr="002D5F63">
        <w:rPr>
          <w:sz w:val="20"/>
          <w:szCs w:val="20"/>
          <w:lang w:val="sr-Cyrl-CS"/>
        </w:rPr>
        <w:t>ојављивања</w:t>
      </w:r>
      <w:proofErr w:type="spellEnd"/>
      <w:r w:rsidRPr="002D5F63">
        <w:rPr>
          <w:sz w:val="20"/>
          <w:szCs w:val="20"/>
          <w:lang w:val="sr-Cyrl-CS"/>
        </w:rPr>
        <w:t xml:space="preserve"> података о предложеним програмима за финансирање, одобреним програмима и реализацији одобрених програма. </w:t>
      </w:r>
    </w:p>
    <w:p w14:paraId="2875D7C2" w14:textId="77777777" w:rsidR="002D5F63" w:rsidRPr="002D5F63" w:rsidRDefault="002D5F63" w:rsidP="002D5F63">
      <w:pPr>
        <w:ind w:firstLine="708"/>
        <w:jc w:val="both"/>
        <w:rPr>
          <w:sz w:val="20"/>
          <w:szCs w:val="20"/>
        </w:rPr>
      </w:pPr>
      <w:r w:rsidRPr="002D5F63">
        <w:rPr>
          <w:sz w:val="20"/>
          <w:szCs w:val="20"/>
          <w:lang w:val="sr-Cyrl-CS"/>
        </w:rPr>
        <w:t xml:space="preserve">Општинско веће општине Ивањица је на седници одржаној 30.01.2017. донело </w:t>
      </w:r>
      <w:r w:rsidRPr="002D5F63">
        <w:rPr>
          <w:b/>
          <w:sz w:val="20"/>
          <w:szCs w:val="20"/>
          <w:lang w:val="sr-Cyrl-CS"/>
        </w:rPr>
        <w:t>Правилник о категоризацији спортских организација  на територији општине Ивањица</w:t>
      </w:r>
      <w:r w:rsidRPr="002D5F63">
        <w:rPr>
          <w:sz w:val="20"/>
          <w:szCs w:val="20"/>
          <w:lang w:val="sr-Cyrl-CS"/>
        </w:rPr>
        <w:t xml:space="preserve"> („Службени лист општине Ивањица“ број 1/2017) и </w:t>
      </w:r>
      <w:r w:rsidRPr="002D5F63">
        <w:rPr>
          <w:b/>
          <w:sz w:val="20"/>
          <w:szCs w:val="20"/>
          <w:lang w:val="sr-Cyrl-CS"/>
        </w:rPr>
        <w:t>Правилник о одобравању и финансирању програма којима се задовољавају потребе и интереси грађана у области спорта на територији општине Ивањица</w:t>
      </w:r>
      <w:r w:rsidRPr="002D5F63">
        <w:rPr>
          <w:sz w:val="20"/>
          <w:szCs w:val="20"/>
          <w:lang w:val="sr-Cyrl-CS"/>
        </w:rPr>
        <w:t xml:space="preserve"> („Службени лист општине Ивањица“ број 1/2017). </w:t>
      </w:r>
    </w:p>
    <w:p w14:paraId="4BE2FC9A" w14:textId="77777777" w:rsidR="002D5F63" w:rsidRPr="002D5F63" w:rsidRDefault="002D5F63" w:rsidP="002D5F63">
      <w:pPr>
        <w:ind w:firstLine="708"/>
        <w:jc w:val="both"/>
        <w:rPr>
          <w:sz w:val="20"/>
          <w:szCs w:val="20"/>
          <w:lang w:val="sr-Cyrl-CS"/>
        </w:rPr>
      </w:pPr>
      <w:r w:rsidRPr="002D5F63">
        <w:rPr>
          <w:sz w:val="20"/>
          <w:szCs w:val="20"/>
          <w:lang w:val="sr-Cyrl-CS"/>
        </w:rPr>
        <w:t>П</w:t>
      </w:r>
      <w:proofErr w:type="spellStart"/>
      <w:r w:rsidRPr="002D5F63">
        <w:rPr>
          <w:sz w:val="20"/>
          <w:szCs w:val="20"/>
        </w:rPr>
        <w:t>редседник</w:t>
      </w:r>
      <w:proofErr w:type="spellEnd"/>
      <w:r w:rsidRPr="002D5F63">
        <w:rPr>
          <w:sz w:val="20"/>
          <w:szCs w:val="20"/>
        </w:rPr>
        <w:t xml:space="preserve"> </w:t>
      </w:r>
      <w:proofErr w:type="spellStart"/>
      <w:r w:rsidRPr="002D5F63">
        <w:rPr>
          <w:sz w:val="20"/>
          <w:szCs w:val="20"/>
        </w:rPr>
        <w:t>општине</w:t>
      </w:r>
      <w:proofErr w:type="spellEnd"/>
      <w:r w:rsidRPr="002D5F63">
        <w:rPr>
          <w:sz w:val="20"/>
          <w:szCs w:val="20"/>
        </w:rPr>
        <w:t xml:space="preserve"> </w:t>
      </w:r>
      <w:proofErr w:type="spellStart"/>
      <w:r w:rsidRPr="002D5F63">
        <w:rPr>
          <w:sz w:val="20"/>
          <w:szCs w:val="20"/>
        </w:rPr>
        <w:t>именовао</w:t>
      </w:r>
      <w:proofErr w:type="spellEnd"/>
      <w:r w:rsidRPr="002D5F63">
        <w:rPr>
          <w:sz w:val="20"/>
          <w:szCs w:val="20"/>
        </w:rPr>
        <w:t xml:space="preserve"> </w:t>
      </w:r>
      <w:proofErr w:type="spellStart"/>
      <w:r w:rsidRPr="002D5F63">
        <w:rPr>
          <w:sz w:val="20"/>
          <w:szCs w:val="20"/>
        </w:rPr>
        <w:t>је</w:t>
      </w:r>
      <w:proofErr w:type="spellEnd"/>
      <w:r w:rsidRPr="002D5F63">
        <w:rPr>
          <w:sz w:val="20"/>
          <w:szCs w:val="20"/>
        </w:rPr>
        <w:t xml:space="preserve"> </w:t>
      </w:r>
      <w:proofErr w:type="spellStart"/>
      <w:r w:rsidRPr="002D5F63">
        <w:rPr>
          <w:b/>
          <w:sz w:val="20"/>
          <w:szCs w:val="20"/>
        </w:rPr>
        <w:t>Комисију</w:t>
      </w:r>
      <w:proofErr w:type="spellEnd"/>
      <w:r w:rsidRPr="002D5F63">
        <w:rPr>
          <w:b/>
          <w:sz w:val="20"/>
          <w:szCs w:val="20"/>
        </w:rPr>
        <w:t xml:space="preserve"> </w:t>
      </w:r>
      <w:proofErr w:type="spellStart"/>
      <w:r w:rsidRPr="002D5F63">
        <w:rPr>
          <w:b/>
          <w:sz w:val="20"/>
          <w:szCs w:val="20"/>
        </w:rPr>
        <w:t>за</w:t>
      </w:r>
      <w:proofErr w:type="spellEnd"/>
      <w:r w:rsidRPr="002D5F63">
        <w:rPr>
          <w:b/>
          <w:sz w:val="20"/>
          <w:szCs w:val="20"/>
        </w:rPr>
        <w:t xml:space="preserve"> </w:t>
      </w:r>
      <w:proofErr w:type="spellStart"/>
      <w:r w:rsidRPr="002D5F63">
        <w:rPr>
          <w:b/>
          <w:sz w:val="20"/>
          <w:szCs w:val="20"/>
        </w:rPr>
        <w:t>спорт</w:t>
      </w:r>
      <w:proofErr w:type="spellEnd"/>
      <w:r w:rsidRPr="002D5F63">
        <w:rPr>
          <w:b/>
          <w:sz w:val="20"/>
          <w:szCs w:val="20"/>
        </w:rPr>
        <w:t xml:space="preserve"> </w:t>
      </w:r>
      <w:proofErr w:type="spellStart"/>
      <w:r w:rsidRPr="002D5F63">
        <w:rPr>
          <w:b/>
          <w:sz w:val="20"/>
          <w:szCs w:val="20"/>
        </w:rPr>
        <w:t>општине</w:t>
      </w:r>
      <w:proofErr w:type="spellEnd"/>
      <w:r w:rsidRPr="002D5F63">
        <w:rPr>
          <w:b/>
          <w:sz w:val="20"/>
          <w:szCs w:val="20"/>
        </w:rPr>
        <w:t xml:space="preserve"> </w:t>
      </w:r>
      <w:proofErr w:type="spellStart"/>
      <w:r w:rsidRPr="002D5F63">
        <w:rPr>
          <w:b/>
          <w:sz w:val="20"/>
          <w:szCs w:val="20"/>
        </w:rPr>
        <w:t>Ивањица</w:t>
      </w:r>
      <w:proofErr w:type="spellEnd"/>
      <w:r w:rsidRPr="002D5F63">
        <w:rPr>
          <w:sz w:val="20"/>
          <w:szCs w:val="20"/>
        </w:rPr>
        <w:t xml:space="preserve"> </w:t>
      </w:r>
      <w:r w:rsidRPr="002D5F63">
        <w:rPr>
          <w:sz w:val="20"/>
          <w:szCs w:val="20"/>
          <w:lang w:val="sr-Cyrl-CS"/>
        </w:rPr>
        <w:t>Решењем број 400-</w:t>
      </w:r>
      <w:r w:rsidRPr="002D5F63">
        <w:rPr>
          <w:sz w:val="20"/>
          <w:szCs w:val="20"/>
          <w:lang w:val="sr-Latn-RS"/>
        </w:rPr>
        <w:t>53</w:t>
      </w:r>
      <w:r w:rsidRPr="002D5F63">
        <w:rPr>
          <w:sz w:val="20"/>
          <w:szCs w:val="20"/>
          <w:lang w:val="sr-Cyrl-CS"/>
        </w:rPr>
        <w:t>/202</w:t>
      </w:r>
      <w:r w:rsidRPr="002D5F63">
        <w:rPr>
          <w:sz w:val="20"/>
          <w:szCs w:val="20"/>
          <w:lang w:val="sr-Latn-RS"/>
        </w:rPr>
        <w:t>1</w:t>
      </w:r>
      <w:r w:rsidRPr="002D5F63">
        <w:rPr>
          <w:sz w:val="20"/>
          <w:szCs w:val="20"/>
          <w:lang w:val="sr-Cyrl-CS"/>
        </w:rPr>
        <w:t xml:space="preserve">-01 од </w:t>
      </w:r>
      <w:r w:rsidRPr="002D5F63">
        <w:rPr>
          <w:sz w:val="20"/>
          <w:szCs w:val="20"/>
          <w:lang w:val="sr-Latn-RS"/>
        </w:rPr>
        <w:t>08</w:t>
      </w:r>
      <w:r w:rsidRPr="002D5F63">
        <w:rPr>
          <w:sz w:val="20"/>
          <w:szCs w:val="20"/>
          <w:lang w:val="sr-Cyrl-CS"/>
        </w:rPr>
        <w:t>.</w:t>
      </w:r>
      <w:r w:rsidRPr="002D5F63">
        <w:rPr>
          <w:sz w:val="20"/>
          <w:szCs w:val="20"/>
          <w:lang w:val="sr-Latn-RS"/>
        </w:rPr>
        <w:t>11</w:t>
      </w:r>
      <w:r w:rsidRPr="002D5F63">
        <w:rPr>
          <w:sz w:val="20"/>
          <w:szCs w:val="20"/>
          <w:lang w:val="sr-Cyrl-CS"/>
        </w:rPr>
        <w:t>.202</w:t>
      </w:r>
      <w:r w:rsidRPr="002D5F63">
        <w:rPr>
          <w:sz w:val="20"/>
          <w:szCs w:val="20"/>
          <w:lang w:val="sr-Latn-RS"/>
        </w:rPr>
        <w:t>1</w:t>
      </w:r>
      <w:r w:rsidRPr="002D5F63">
        <w:rPr>
          <w:sz w:val="20"/>
          <w:szCs w:val="20"/>
          <w:lang w:val="sr-Cyrl-CS"/>
        </w:rPr>
        <w:t>. године. Законом о спорту и Правилником о категоризацији спортских организација и Правилником о одобравању и финансирању програма којима се задовољавају потребе и интереси грађана у области спорта на територији општине Ивањица су јасно дефинисане надлежности, поступак рада и обавезе Комисије за спорт.</w:t>
      </w:r>
    </w:p>
    <w:p w14:paraId="5E017297" w14:textId="77777777" w:rsidR="002D5F63" w:rsidRPr="002D5F63" w:rsidRDefault="002D5F63" w:rsidP="002D5F63">
      <w:pPr>
        <w:ind w:firstLine="708"/>
        <w:jc w:val="both"/>
        <w:rPr>
          <w:sz w:val="20"/>
          <w:szCs w:val="20"/>
          <w:lang w:val="sr-Cyrl-RS"/>
        </w:rPr>
      </w:pPr>
      <w:r w:rsidRPr="002D5F63">
        <w:rPr>
          <w:sz w:val="20"/>
          <w:szCs w:val="20"/>
          <w:lang w:val="sr-Cyrl-CS"/>
        </w:rPr>
        <w:t>Комисија за спорт је приступила категорисању спортских организација, оцењивању и бодовању истих</w:t>
      </w:r>
      <w:r w:rsidRPr="002D5F63">
        <w:rPr>
          <w:sz w:val="20"/>
          <w:szCs w:val="20"/>
        </w:rPr>
        <w:t>.</w:t>
      </w:r>
    </w:p>
    <w:p w14:paraId="7895F21B" w14:textId="77777777" w:rsidR="002D5F63" w:rsidRPr="002D5F63" w:rsidRDefault="002D5F63" w:rsidP="002D5F63">
      <w:pPr>
        <w:ind w:firstLine="708"/>
        <w:jc w:val="both"/>
        <w:rPr>
          <w:sz w:val="20"/>
          <w:szCs w:val="20"/>
          <w:lang w:val="sr-Cyrl-RS"/>
        </w:rPr>
      </w:pPr>
      <w:r w:rsidRPr="002D5F63">
        <w:rPr>
          <w:sz w:val="20"/>
          <w:szCs w:val="20"/>
          <w:lang w:val="sr-Cyrl-RS"/>
        </w:rPr>
        <w:t>23</w:t>
      </w:r>
      <w:r w:rsidRPr="002D5F63">
        <w:rPr>
          <w:sz w:val="20"/>
          <w:szCs w:val="20"/>
          <w:lang w:val="sr-Latn-RS"/>
        </w:rPr>
        <w:t xml:space="preserve"> </w:t>
      </w:r>
      <w:r w:rsidRPr="002D5F63">
        <w:rPr>
          <w:sz w:val="20"/>
          <w:szCs w:val="20"/>
          <w:lang w:val="sr-Cyrl-RS"/>
        </w:rPr>
        <w:t xml:space="preserve">спортских организација са територије општине Ивањица је пријавило до 20. априла 2023.године. своје годишње програме за </w:t>
      </w:r>
      <w:proofErr w:type="spellStart"/>
      <w:r w:rsidRPr="002D5F63">
        <w:rPr>
          <w:sz w:val="20"/>
          <w:szCs w:val="20"/>
          <w:lang w:val="sr-Cyrl-RS"/>
        </w:rPr>
        <w:t>финасирање</w:t>
      </w:r>
      <w:proofErr w:type="spellEnd"/>
      <w:r w:rsidRPr="002D5F63">
        <w:rPr>
          <w:sz w:val="20"/>
          <w:szCs w:val="20"/>
          <w:lang w:val="sr-Cyrl-RS"/>
        </w:rPr>
        <w:t xml:space="preserve"> у 20</w:t>
      </w:r>
      <w:r w:rsidRPr="002D5F63">
        <w:rPr>
          <w:sz w:val="20"/>
          <w:szCs w:val="20"/>
          <w:lang w:val="sr-Cyrl-CS"/>
        </w:rPr>
        <w:t>2</w:t>
      </w:r>
      <w:r w:rsidRPr="002D5F63">
        <w:rPr>
          <w:sz w:val="20"/>
          <w:szCs w:val="20"/>
          <w:lang w:val="sr-Cyrl-RS"/>
        </w:rPr>
        <w:t xml:space="preserve">4.години. Комисија </w:t>
      </w:r>
      <w:r w:rsidRPr="002D5F63">
        <w:rPr>
          <w:sz w:val="20"/>
          <w:szCs w:val="20"/>
          <w:lang w:val="sr-Cyrl-CS"/>
        </w:rPr>
        <w:t>з</w:t>
      </w:r>
      <w:r w:rsidRPr="002D5F63">
        <w:rPr>
          <w:sz w:val="20"/>
          <w:szCs w:val="20"/>
          <w:lang w:val="sr-Cyrl-RS"/>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21 годишњи програм за 20</w:t>
      </w:r>
      <w:r w:rsidRPr="002D5F63">
        <w:rPr>
          <w:sz w:val="20"/>
          <w:szCs w:val="20"/>
          <w:lang w:val="sr-Cyrl-CS"/>
        </w:rPr>
        <w:t>2</w:t>
      </w:r>
      <w:r w:rsidRPr="002D5F63">
        <w:rPr>
          <w:sz w:val="20"/>
          <w:szCs w:val="20"/>
          <w:lang w:val="sr-Cyrl-RS"/>
        </w:rPr>
        <w:t>4.</w:t>
      </w:r>
      <w:r w:rsidRPr="002D5F63">
        <w:rPr>
          <w:sz w:val="20"/>
          <w:szCs w:val="20"/>
          <w:lang w:val="sr-Cyrl-CS"/>
        </w:rPr>
        <w:t xml:space="preserve"> </w:t>
      </w:r>
      <w:r w:rsidRPr="002D5F63">
        <w:rPr>
          <w:sz w:val="20"/>
          <w:szCs w:val="20"/>
          <w:lang w:val="sr-Cyrl-RS"/>
        </w:rPr>
        <w:t>годину финансирају из буџета општине Ивањица</w:t>
      </w:r>
      <w:r w:rsidRPr="002D5F63">
        <w:rPr>
          <w:sz w:val="20"/>
          <w:szCs w:val="20"/>
          <w:lang w:val="sr-Latn-RS"/>
        </w:rPr>
        <w:t>.</w:t>
      </w:r>
      <w:r w:rsidRPr="002D5F63">
        <w:rPr>
          <w:sz w:val="20"/>
          <w:szCs w:val="20"/>
          <w:lang w:val="sr-Cyrl-RS"/>
        </w:rPr>
        <w:t xml:space="preserve"> Годишњи програми за 3 спортске организације  неће бити финансирани у 2024.години из разлога што спортске организације не поседују довољно финансијских и оперативних капацитета. </w:t>
      </w:r>
    </w:p>
    <w:p w14:paraId="2B75DB30" w14:textId="77777777" w:rsidR="002D5F63" w:rsidRPr="002D5F63" w:rsidRDefault="002D5F63" w:rsidP="002D5F63">
      <w:pPr>
        <w:ind w:firstLine="708"/>
        <w:jc w:val="both"/>
        <w:rPr>
          <w:b/>
          <w:sz w:val="20"/>
          <w:szCs w:val="20"/>
          <w:lang w:val="sr-Cyrl-CS"/>
        </w:rPr>
      </w:pPr>
      <w:r w:rsidRPr="002D5F63">
        <w:rPr>
          <w:sz w:val="20"/>
          <w:szCs w:val="20"/>
          <w:lang w:val="sr-Cyrl-CS"/>
        </w:rPr>
        <w:t xml:space="preserve">Комисија за спорт општине Ивањица је доставила Општинском већу општине Ивањица Предлог Решења о </w:t>
      </w:r>
      <w:r w:rsidRPr="002D5F63">
        <w:rPr>
          <w:b/>
          <w:sz w:val="20"/>
          <w:szCs w:val="20"/>
          <w:lang w:val="sr-Cyrl-CS"/>
        </w:rPr>
        <w:t xml:space="preserve"> </w:t>
      </w:r>
      <w:r w:rsidRPr="002D5F63">
        <w:rPr>
          <w:sz w:val="20"/>
          <w:szCs w:val="20"/>
          <w:lang w:val="sr-Cyrl-CS"/>
        </w:rPr>
        <w:t>финансирању програма спортских организација на територији општине Ивањица за 202</w:t>
      </w:r>
      <w:r w:rsidRPr="002D5F63">
        <w:rPr>
          <w:sz w:val="20"/>
          <w:szCs w:val="20"/>
          <w:lang w:val="sr-Cyrl-RS"/>
        </w:rPr>
        <w:t>4</w:t>
      </w:r>
      <w:r w:rsidRPr="002D5F63">
        <w:rPr>
          <w:sz w:val="20"/>
          <w:szCs w:val="20"/>
          <w:lang w:val="sr-Cyrl-CS"/>
        </w:rPr>
        <w:t>.годину. Након доношења овог решења општина Ивањица ће са сваком спортском организацијом која буде финансирана из буџета општине потписати Уговор о наменском трошењу средстава, односно обавезама спортске организације при реализацији годишњих програма.</w:t>
      </w:r>
    </w:p>
    <w:p w14:paraId="63669122" w14:textId="77777777" w:rsidR="002D5F63" w:rsidRPr="002D5F63" w:rsidRDefault="002D5F63" w:rsidP="002D5F63">
      <w:pPr>
        <w:ind w:firstLine="708"/>
        <w:jc w:val="both"/>
        <w:rPr>
          <w:sz w:val="20"/>
          <w:szCs w:val="20"/>
        </w:rPr>
      </w:pPr>
    </w:p>
    <w:p w14:paraId="59DC7E53" w14:textId="77777777" w:rsidR="002D5F63" w:rsidRPr="002D5F63" w:rsidRDefault="002D5F63" w:rsidP="002D5F63">
      <w:pPr>
        <w:ind w:firstLine="708"/>
        <w:jc w:val="both"/>
        <w:rPr>
          <w:sz w:val="20"/>
          <w:szCs w:val="20"/>
        </w:rPr>
      </w:pPr>
    </w:p>
    <w:p w14:paraId="7AE71083" w14:textId="16A534A1" w:rsidR="002D5F63" w:rsidRPr="002D5F63" w:rsidRDefault="002D5F63" w:rsidP="002D5F63">
      <w:pPr>
        <w:ind w:left="4248" w:firstLine="708"/>
        <w:jc w:val="center"/>
        <w:rPr>
          <w:rFonts w:ascii="Arial" w:hAnsi="Arial" w:cs="Arial"/>
          <w:sz w:val="20"/>
          <w:szCs w:val="20"/>
        </w:rPr>
      </w:pPr>
      <w:r w:rsidRPr="002D5F63">
        <w:rPr>
          <w:rFonts w:ascii="Arial" w:hAnsi="Arial" w:cs="Arial"/>
          <w:sz w:val="20"/>
          <w:szCs w:val="20"/>
          <w:lang w:val="sr-Cyrl-CS"/>
        </w:rPr>
        <w:t xml:space="preserve">ПРЕДСЕДНИК КОМИСИЈЕ ЗА СПОРТ    </w:t>
      </w:r>
      <w:r>
        <w:rPr>
          <w:rFonts w:ascii="Arial" w:hAnsi="Arial" w:cs="Arial"/>
          <w:sz w:val="20"/>
          <w:szCs w:val="20"/>
          <w:lang w:val="sr-Latn-RS"/>
        </w:rPr>
        <w:t xml:space="preserve">                    </w:t>
      </w:r>
      <w:r w:rsidRPr="002D5F63">
        <w:rPr>
          <w:rFonts w:ascii="Arial" w:hAnsi="Arial" w:cs="Arial"/>
          <w:sz w:val="20"/>
          <w:szCs w:val="20"/>
          <w:lang w:val="sr-Cyrl-CS"/>
        </w:rPr>
        <w:t>ОПШТИНЕ ИВАЊИЦА</w:t>
      </w:r>
    </w:p>
    <w:p w14:paraId="223CC0D5" w14:textId="3F0CB5B8" w:rsidR="00483CBB" w:rsidRPr="00483CBB" w:rsidRDefault="00415F74" w:rsidP="00BE3D2F">
      <w:pPr>
        <w:autoSpaceDE w:val="0"/>
        <w:autoSpaceDN w:val="0"/>
        <w:adjustRightInd w:val="0"/>
        <w:spacing w:line="276" w:lineRule="auto"/>
        <w:jc w:val="both"/>
        <w:rPr>
          <w:vanish/>
          <w:sz w:val="20"/>
          <w:szCs w:val="20"/>
        </w:rPr>
      </w:pPr>
      <w:r w:rsidRPr="00415F74">
        <w:rPr>
          <w:b/>
          <w:sz w:val="20"/>
          <w:szCs w:val="20"/>
          <w:lang w:val="sr-Cyrl-RS" w:eastAsia="en-US"/>
        </w:rPr>
        <w:lastRenderedPageBreak/>
        <w:t xml:space="preserve"> </w:t>
      </w: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133DA326" w14:textId="61243399" w:rsidR="00DC5BAE" w:rsidRPr="00034A3F" w:rsidRDefault="00DC5BAE" w:rsidP="00DC5BAE">
      <w:pPr>
        <w:widowControl w:val="0"/>
        <w:ind w:right="979"/>
        <w:rPr>
          <w:sz w:val="20"/>
          <w:szCs w:val="20"/>
          <w:lang w:val="en-US" w:eastAsia="en-US"/>
        </w:rPr>
      </w:pPr>
      <w:r>
        <w:rPr>
          <w:sz w:val="20"/>
          <w:szCs w:val="20"/>
          <w:lang w:val="sr-Cyrl-CS"/>
        </w:rPr>
        <w:t>1.</w:t>
      </w:r>
      <w:r w:rsidRPr="00DC5BAE">
        <w:rPr>
          <w:b/>
          <w:bCs/>
          <w:sz w:val="20"/>
          <w:szCs w:val="20"/>
          <w:lang w:val="en-US" w:eastAsia="en-US"/>
        </w:rPr>
        <w:t xml:space="preserve"> </w:t>
      </w:r>
      <w:r w:rsidRPr="00E84E46">
        <w:rPr>
          <w:rFonts w:eastAsia="Calibri"/>
          <w:sz w:val="20"/>
          <w:szCs w:val="20"/>
          <w:lang w:val="sr-Cyrl-CS" w:eastAsia="en-US"/>
        </w:rPr>
        <w:t>ПРАВИЛНИК О</w:t>
      </w:r>
      <w:r w:rsidRPr="00034A3F">
        <w:rPr>
          <w:b/>
          <w:bCs/>
          <w:sz w:val="20"/>
          <w:szCs w:val="20"/>
          <w:lang w:val="en-US" w:eastAsia="en-US"/>
        </w:rPr>
        <w:t xml:space="preserve"> </w:t>
      </w:r>
      <w:r w:rsidRPr="00034A3F">
        <w:rPr>
          <w:sz w:val="20"/>
          <w:szCs w:val="20"/>
          <w:lang w:val="en-US" w:eastAsia="en-US"/>
        </w:rPr>
        <w:t xml:space="preserve">ИЗМЕНАМА </w:t>
      </w:r>
      <w:r w:rsidRPr="00034A3F">
        <w:rPr>
          <w:sz w:val="20"/>
          <w:szCs w:val="20"/>
          <w:lang w:val="sr-Cyrl-RS" w:eastAsia="en-US"/>
        </w:rPr>
        <w:t>ПРАВИЛНИК</w:t>
      </w:r>
      <w:r w:rsidRPr="00034A3F">
        <w:rPr>
          <w:sz w:val="20"/>
          <w:szCs w:val="20"/>
          <w:lang w:val="sr-Latn-RS" w:eastAsia="en-US"/>
        </w:rPr>
        <w:t>A</w:t>
      </w:r>
      <w:r w:rsidRPr="00034A3F">
        <w:rPr>
          <w:sz w:val="20"/>
          <w:szCs w:val="20"/>
          <w:lang w:val="sr-Cyrl-RS" w:eastAsia="en-US"/>
        </w:rPr>
        <w:t xml:space="preserve"> О БЛИЖЕМ УРЕЂЕЊУ СПРОВОЂЕЊА</w:t>
      </w:r>
      <w:r>
        <w:rPr>
          <w:sz w:val="20"/>
          <w:szCs w:val="20"/>
          <w:lang w:val="sr-Cyrl-RS" w:eastAsia="en-US"/>
        </w:rPr>
        <w:t xml:space="preserve"> </w:t>
      </w:r>
      <w:r w:rsidRPr="00034A3F">
        <w:rPr>
          <w:sz w:val="20"/>
          <w:szCs w:val="20"/>
          <w:lang w:val="sr-Cyrl-RS" w:eastAsia="en-US"/>
        </w:rPr>
        <w:t xml:space="preserve">ПОСТУПАКА НАБАВКИ НА КОЈЕ СЕ ЗАКОН О ЈАВНИМ НАБАВКАМА НЕ ПРИМЕЊУЈЕ </w:t>
      </w:r>
      <w:r>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sidRPr="00BA0C62">
        <w:rPr>
          <w:sz w:val="20"/>
          <w:szCs w:val="20"/>
          <w:lang w:val="sr-Cyrl-CS"/>
        </w:rPr>
        <w:t>1</w:t>
      </w:r>
      <w:r w:rsidRPr="00034A3F">
        <w:rPr>
          <w:sz w:val="20"/>
          <w:szCs w:val="20"/>
          <w:lang w:val="sr-Cyrl-RS" w:eastAsia="en-US"/>
        </w:rPr>
        <w:t xml:space="preserve"> </w:t>
      </w:r>
    </w:p>
    <w:p w14:paraId="7A268895" w14:textId="3EA89370" w:rsidR="00633F6B" w:rsidRDefault="00633F6B" w:rsidP="00633F6B">
      <w:pPr>
        <w:rPr>
          <w:sz w:val="20"/>
          <w:szCs w:val="20"/>
          <w:lang w:val="sr-Cyrl-CS"/>
        </w:rPr>
      </w:pPr>
    </w:p>
    <w:p w14:paraId="6B4C458C" w14:textId="6EF16DC3" w:rsidR="001858A4" w:rsidRPr="007F51A5" w:rsidRDefault="00DC5BAE" w:rsidP="00D7527C">
      <w:pPr>
        <w:rPr>
          <w:sz w:val="20"/>
          <w:szCs w:val="20"/>
        </w:rPr>
      </w:pPr>
      <w:bookmarkStart w:id="2" w:name="_Hlk122429043"/>
      <w:bookmarkStart w:id="3" w:name="_Hlk130539988"/>
      <w:r>
        <w:rPr>
          <w:sz w:val="20"/>
          <w:szCs w:val="20"/>
          <w:lang w:val="sr-Cyrl-CS"/>
        </w:rPr>
        <w:t>2.</w:t>
      </w:r>
      <w:r w:rsidR="00BE3D2F">
        <w:rPr>
          <w:sz w:val="20"/>
          <w:szCs w:val="20"/>
          <w:lang w:val="sr-Latn-RS"/>
        </w:rPr>
        <w:t xml:space="preserve"> </w:t>
      </w:r>
      <w:r w:rsidR="00BE3D99" w:rsidRPr="00034A3F">
        <w:rPr>
          <w:bCs/>
          <w:sz w:val="20"/>
          <w:szCs w:val="20"/>
          <w:lang w:val="sr-Cyrl-CS"/>
        </w:rPr>
        <w:t>РЕШЕЊЕ</w:t>
      </w:r>
      <w:r w:rsidR="00BE3D99">
        <w:rPr>
          <w:sz w:val="20"/>
          <w:szCs w:val="20"/>
          <w:lang w:val="sr-Latn-RS"/>
        </w:rPr>
        <w:t xml:space="preserve"> </w:t>
      </w:r>
      <w:r w:rsidR="00BE3D99">
        <w:rPr>
          <w:sz w:val="20"/>
          <w:szCs w:val="20"/>
          <w:lang w:val="sr-Cyrl-RS"/>
        </w:rPr>
        <w:t>О ФИНАНСИРАЊУ ПРОГРАМА СПОРТСКИХ ОРГАНИЗАЦИЈА НА ТЕРИТОРИЈИ ОПТИНЕ ИВАЊИЦА ЗА 2024 ГОДИНУ</w:t>
      </w:r>
      <w:r w:rsidR="00BE3D99">
        <w:rPr>
          <w:b/>
          <w:sz w:val="20"/>
          <w:szCs w:val="20"/>
          <w:lang w:val="sr-Cyrl-CS"/>
        </w:rPr>
        <w:t xml:space="preserve"> </w:t>
      </w:r>
      <w:r w:rsidR="00005590">
        <w:rPr>
          <w:sz w:val="20"/>
          <w:szCs w:val="20"/>
        </w:rPr>
        <w:t>.................................................................................................................</w:t>
      </w:r>
      <w:r w:rsidR="00631111" w:rsidRPr="00BA0C62">
        <w:rPr>
          <w:sz w:val="20"/>
          <w:szCs w:val="20"/>
        </w:rPr>
        <w:t>........</w:t>
      </w:r>
      <w:r w:rsidR="00631111" w:rsidRPr="00BA0C62">
        <w:rPr>
          <w:sz w:val="20"/>
          <w:szCs w:val="20"/>
          <w:lang w:val="sr-Cyrl-CS"/>
        </w:rPr>
        <w:t>......</w:t>
      </w:r>
      <w:r w:rsidR="00631111" w:rsidRPr="00BA0C62">
        <w:rPr>
          <w:sz w:val="20"/>
          <w:szCs w:val="20"/>
        </w:rPr>
        <w:t>......</w:t>
      </w:r>
      <w:r w:rsidR="00631111" w:rsidRPr="00BA0C62">
        <w:rPr>
          <w:sz w:val="20"/>
          <w:szCs w:val="20"/>
          <w:lang w:val="sr-Cyrl-CS"/>
        </w:rPr>
        <w:t xml:space="preserve">.... </w:t>
      </w:r>
      <w:proofErr w:type="spellStart"/>
      <w:r w:rsidR="00631111" w:rsidRPr="00BA0C62">
        <w:rPr>
          <w:sz w:val="20"/>
          <w:szCs w:val="20"/>
          <w:lang w:val="sr-Cyrl-CS"/>
        </w:rPr>
        <w:t>стр</w:t>
      </w:r>
      <w:proofErr w:type="spellEnd"/>
      <w:r w:rsidR="00E87B45">
        <w:rPr>
          <w:sz w:val="20"/>
          <w:szCs w:val="20"/>
          <w:lang w:val="sr-Latn-RS"/>
        </w:rPr>
        <w:t xml:space="preserve"> </w:t>
      </w:r>
      <w:bookmarkEnd w:id="2"/>
      <w:bookmarkEnd w:id="3"/>
      <w:r>
        <w:rPr>
          <w:sz w:val="20"/>
          <w:szCs w:val="20"/>
          <w:lang w:val="sr-Cyrl-CS"/>
        </w:rPr>
        <w:t>2</w:t>
      </w:r>
    </w:p>
    <w:p w14:paraId="71D9EC7E" w14:textId="50B5A99C" w:rsidR="00D7527C" w:rsidRPr="00BE3D2F" w:rsidRDefault="00D7527C" w:rsidP="00BE3D2F">
      <w:pPr>
        <w:rPr>
          <w:rFonts w:eastAsia="Calibri"/>
          <w:sz w:val="20"/>
          <w:szCs w:val="20"/>
          <w:lang w:val="sr-Cyrl-CS" w:eastAsia="en-US"/>
        </w:rPr>
      </w:pPr>
    </w:p>
    <w:p w14:paraId="27D63D4A" w14:textId="77777777" w:rsidR="00D7527C" w:rsidRDefault="00D7527C" w:rsidP="001858A4">
      <w:pPr>
        <w:spacing w:line="276" w:lineRule="auto"/>
        <w:contextualSpacing/>
        <w:rPr>
          <w:sz w:val="20"/>
          <w:szCs w:val="20"/>
          <w:lang w:val="sr-Cyrl-C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3C022691" w14:textId="77777777" w:rsidR="00BE3D2F" w:rsidRDefault="00BE3D2F" w:rsidP="00633F6B">
      <w:pPr>
        <w:rPr>
          <w:caps/>
          <w:color w:val="000000"/>
          <w:sz w:val="20"/>
          <w:szCs w:val="20"/>
          <w:lang w:eastAsia="en-US"/>
        </w:rPr>
      </w:pPr>
    </w:p>
    <w:p w14:paraId="257D5E1A" w14:textId="77777777" w:rsidR="00BE3D2F" w:rsidRDefault="00BE3D2F" w:rsidP="00633F6B">
      <w:pPr>
        <w:rPr>
          <w:caps/>
          <w:color w:val="000000"/>
          <w:sz w:val="20"/>
          <w:szCs w:val="20"/>
          <w:lang w:eastAsia="en-US"/>
        </w:rPr>
      </w:pPr>
    </w:p>
    <w:p w14:paraId="0A92E7C2" w14:textId="77777777" w:rsidR="00BE3D2F" w:rsidRDefault="00BE3D2F" w:rsidP="00633F6B">
      <w:pPr>
        <w:rPr>
          <w:caps/>
          <w:color w:val="000000"/>
          <w:sz w:val="20"/>
          <w:szCs w:val="20"/>
          <w:lang w:eastAsia="en-US"/>
        </w:rPr>
      </w:pPr>
    </w:p>
    <w:p w14:paraId="47E2EDC9" w14:textId="77777777" w:rsidR="00BE3D2F" w:rsidRDefault="00BE3D2F" w:rsidP="00633F6B">
      <w:pPr>
        <w:rPr>
          <w:caps/>
          <w:color w:val="000000"/>
          <w:sz w:val="20"/>
          <w:szCs w:val="20"/>
          <w:lang w:eastAsia="en-US"/>
        </w:rPr>
      </w:pPr>
    </w:p>
    <w:p w14:paraId="290F4777" w14:textId="77777777" w:rsidR="00BE3D2F" w:rsidRDefault="00BE3D2F" w:rsidP="00633F6B">
      <w:pPr>
        <w:rPr>
          <w:caps/>
          <w:color w:val="000000"/>
          <w:sz w:val="20"/>
          <w:szCs w:val="20"/>
          <w:lang w:eastAsia="en-US"/>
        </w:rPr>
      </w:pPr>
    </w:p>
    <w:p w14:paraId="68415C3D" w14:textId="77777777" w:rsidR="00005590" w:rsidRDefault="00005590" w:rsidP="00633F6B">
      <w:pPr>
        <w:rPr>
          <w:caps/>
          <w:color w:val="000000"/>
          <w:sz w:val="20"/>
          <w:szCs w:val="20"/>
          <w:lang w:eastAsia="en-US"/>
        </w:rPr>
      </w:pPr>
    </w:p>
    <w:p w14:paraId="793FCE09" w14:textId="77777777" w:rsidR="00005590" w:rsidRDefault="00005590" w:rsidP="00633F6B">
      <w:pPr>
        <w:rPr>
          <w:caps/>
          <w:color w:val="000000"/>
          <w:sz w:val="20"/>
          <w:szCs w:val="20"/>
          <w:lang w:eastAsia="en-US"/>
        </w:rPr>
      </w:pPr>
    </w:p>
    <w:p w14:paraId="3561FAC6" w14:textId="77777777" w:rsidR="00BE3D2F" w:rsidRDefault="00BE3D2F" w:rsidP="00280EBB">
      <w:pPr>
        <w:jc w:val="center"/>
        <w:rPr>
          <w:i/>
          <w:color w:val="006666"/>
          <w:sz w:val="16"/>
          <w:szCs w:val="16"/>
          <w:lang w:val="sr-Cyrl-CS"/>
        </w:rPr>
      </w:pPr>
    </w:p>
    <w:p w14:paraId="6AA4A90A" w14:textId="77777777" w:rsidR="00DC5BAE" w:rsidRDefault="00DC5BAE" w:rsidP="00280EBB">
      <w:pPr>
        <w:jc w:val="center"/>
        <w:rPr>
          <w:i/>
          <w:color w:val="006666"/>
          <w:sz w:val="16"/>
          <w:szCs w:val="16"/>
          <w:lang w:val="sr-Cyrl-CS"/>
        </w:rPr>
      </w:pPr>
    </w:p>
    <w:p w14:paraId="743432A4" w14:textId="77777777" w:rsidR="00DC5BAE" w:rsidRDefault="00DC5BAE" w:rsidP="00280EBB">
      <w:pPr>
        <w:jc w:val="center"/>
        <w:rPr>
          <w:i/>
          <w:color w:val="006666"/>
          <w:sz w:val="16"/>
          <w:szCs w:val="16"/>
          <w:lang w:val="sr-Cyrl-CS"/>
        </w:rPr>
      </w:pPr>
    </w:p>
    <w:p w14:paraId="730493A4" w14:textId="49F5C285" w:rsidR="00F20FD7" w:rsidRPr="00B83622" w:rsidRDefault="00BE3D2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D05C"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3A8082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99E1" w14:textId="77777777" w:rsidR="000844DD" w:rsidRDefault="000844DD">
      <w:r>
        <w:separator/>
      </w:r>
    </w:p>
  </w:endnote>
  <w:endnote w:type="continuationSeparator" w:id="0">
    <w:p w14:paraId="733C8D2D" w14:textId="77777777" w:rsidR="000844DD" w:rsidRDefault="0008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A7F6" w14:textId="77777777" w:rsidR="000844DD" w:rsidRDefault="000844DD">
      <w:r>
        <w:separator/>
      </w:r>
    </w:p>
  </w:footnote>
  <w:footnote w:type="continuationSeparator" w:id="0">
    <w:p w14:paraId="4F4CD2FC" w14:textId="77777777" w:rsidR="000844DD" w:rsidRDefault="0008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01BA39F7" w:rsidR="00564E88" w:rsidRPr="00DC5BAE" w:rsidRDefault="00564E88" w:rsidP="006761B4">
    <w:pPr>
      <w:pStyle w:val="Zaglavljestranice"/>
      <w:tabs>
        <w:tab w:val="clear" w:pos="4535"/>
      </w:tabs>
      <w:rPr>
        <w:rFonts w:ascii="Arial" w:hAnsi="Arial" w:cs="Arial"/>
        <w:b/>
        <w:color w:val="333399"/>
        <w:sz w:val="22"/>
        <w:szCs w:val="22"/>
        <w:lang w:val="sr-Latn-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C5BAE">
      <w:rPr>
        <w:rFonts w:ascii="Arial" w:hAnsi="Arial" w:cs="Arial"/>
        <w:b/>
        <w:color w:val="333399"/>
        <w:sz w:val="22"/>
        <w:szCs w:val="22"/>
        <w:shd w:val="clear" w:color="auto" w:fill="E0E0E0"/>
        <w:lang w:val="sr-Cyrl-RS"/>
      </w:rPr>
      <w:t>12</w:t>
    </w:r>
    <w:r w:rsidR="00DC5BAE">
      <w:rPr>
        <w:rFonts w:ascii="Arial" w:hAnsi="Arial" w:cs="Arial"/>
        <w:b/>
        <w:color w:val="333399"/>
        <w:sz w:val="22"/>
        <w:szCs w:val="22"/>
        <w:shd w:val="clear" w:color="auto" w:fill="E0E0E0"/>
        <w:lang w:val="sr-Latn-RS"/>
      </w:rPr>
      <w:t xml:space="preserve"> </w:t>
    </w:r>
    <w:r w:rsidR="00DC5BAE">
      <w:rPr>
        <w:rFonts w:ascii="Arial" w:hAnsi="Arial" w:cs="Arial"/>
        <w:b/>
        <w:color w:val="333399"/>
        <w:sz w:val="22"/>
        <w:szCs w:val="22"/>
        <w:shd w:val="clear" w:color="auto" w:fill="E0E0E0"/>
        <w:lang w:val="sr-Cyrl-RS"/>
      </w:rPr>
      <w:t>фебруар</w:t>
    </w:r>
    <w:r>
      <w:rPr>
        <w:rFonts w:ascii="Arial" w:hAnsi="Arial" w:cs="Arial"/>
        <w:b/>
        <w:color w:val="333399"/>
        <w:sz w:val="22"/>
        <w:szCs w:val="22"/>
        <w:shd w:val="clear" w:color="auto" w:fill="E0E0E0"/>
        <w:lang w:val="sr-Cyrl-CS"/>
      </w:rPr>
      <w:t xml:space="preserve">  202</w:t>
    </w:r>
    <w:r w:rsidR="00DC5BAE">
      <w:rPr>
        <w:rFonts w:ascii="Arial" w:hAnsi="Arial" w:cs="Arial"/>
        <w:b/>
        <w:color w:val="333399"/>
        <w:sz w:val="22"/>
        <w:szCs w:val="22"/>
        <w:shd w:val="clear" w:color="auto" w:fill="E0E0E0"/>
        <w:lang w:val="sr-Cyrl-CS"/>
      </w:rPr>
      <w:t>4</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DC5BAE">
      <w:rPr>
        <w:rFonts w:ascii="Arial" w:hAnsi="Arial" w:cs="Arial"/>
        <w:b/>
        <w:color w:val="333399"/>
        <w:sz w:val="22"/>
        <w:szCs w:val="22"/>
        <w:shd w:val="clear" w:color="auto" w:fill="E0E0E0"/>
        <w:lang w:val="sr-Latn-RS"/>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DC5BAE">
      <w:rPr>
        <w:rFonts w:ascii="Arial" w:hAnsi="Arial" w:cs="Arial"/>
        <w:b/>
        <w:color w:val="333399"/>
        <w:sz w:val="22"/>
        <w:szCs w:val="22"/>
        <w:shd w:val="clear" w:color="auto" w:fill="E0E0E0"/>
        <w:lang w:val="sr-Latn-RS"/>
      </w:rPr>
      <w:t xml:space="preserve">1 </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6DCC566B"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DC5BAE">
      <w:rPr>
        <w:rFonts w:ascii="Arial" w:hAnsi="Arial" w:cs="Arial"/>
        <w:color w:val="333399"/>
        <w:shd w:val="clear" w:color="auto" w:fill="E0E0E0"/>
        <w:lang w:val="sr-Latn-RS"/>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DC5BAE">
      <w:rPr>
        <w:rFonts w:ascii="Arial" w:hAnsi="Arial" w:cs="Arial"/>
        <w:b/>
        <w:i/>
        <w:color w:val="333399"/>
        <w:sz w:val="26"/>
        <w:szCs w:val="26"/>
        <w:shd w:val="clear" w:color="auto" w:fill="E0E0E0"/>
        <w:lang w:val="sr-Cyrl-CS"/>
      </w:rPr>
      <w:t xml:space="preserve">     </w:t>
    </w:r>
    <w:r w:rsidR="00DC5BAE">
      <w:rPr>
        <w:rFonts w:ascii="Arial" w:hAnsi="Arial" w:cs="Arial"/>
        <w:bCs/>
        <w:iCs/>
        <w:color w:val="333399"/>
        <w:sz w:val="26"/>
        <w:szCs w:val="26"/>
        <w:shd w:val="clear" w:color="auto" w:fill="E0E0E0"/>
        <w:lang w:val="sr-Latn-RS"/>
      </w:rPr>
      <w:t xml:space="preserve">12 </w:t>
    </w:r>
    <w:r w:rsidR="00DC5BAE">
      <w:rPr>
        <w:rFonts w:ascii="Arial" w:hAnsi="Arial" w:cs="Arial"/>
        <w:bCs/>
        <w:iCs/>
        <w:color w:val="333399"/>
        <w:sz w:val="26"/>
        <w:szCs w:val="26"/>
        <w:shd w:val="clear" w:color="auto" w:fill="E0E0E0"/>
        <w:lang w:val="sr-Cyrl-RS"/>
      </w:rPr>
      <w:t>фебруар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DC5BAE">
      <w:rPr>
        <w:rFonts w:ascii="Arial" w:hAnsi="Arial" w:cs="Arial"/>
        <w:color w:val="333399"/>
        <w:shd w:val="clear" w:color="auto" w:fill="E0E0E0"/>
        <w:lang w:val="sr-Latn-RS"/>
      </w:rPr>
      <w:t>4</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71DA7746" w:rsidR="00564E88" w:rsidRPr="00ED3049" w:rsidRDefault="00BE3D2F"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w:t>
    </w:r>
    <w:r w:rsidR="00DC5BAE">
      <w:rPr>
        <w:rFonts w:ascii="Arial" w:hAnsi="Arial" w:cs="Arial"/>
        <w:color w:val="333399"/>
        <w:sz w:val="26"/>
        <w:szCs w:val="26"/>
        <w:shd w:val="clear" w:color="auto" w:fill="E0E0E0"/>
        <w:lang w:val="sr-Cyrl-RS"/>
      </w:rPr>
      <w:t>2 фебруар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DC5BAE">
      <w:rPr>
        <w:rFonts w:ascii="Arial" w:hAnsi="Arial" w:cs="Arial"/>
        <w:color w:val="333399"/>
        <w:lang w:val="sr-Cyrl-RS"/>
      </w:rPr>
      <w:t>4</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DC5BAE">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DC5BAE">
      <w:rPr>
        <w:rFonts w:ascii="Arial" w:hAnsi="Arial" w:cs="Arial"/>
        <w:color w:val="333399"/>
        <w:lang w:val="sr-Cyrl-RS"/>
      </w:rPr>
      <w:t>1</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4FC6439"/>
    <w:multiLevelType w:val="multilevel"/>
    <w:tmpl w:val="4266B0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5"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6E570E"/>
    <w:multiLevelType w:val="multilevel"/>
    <w:tmpl w:val="05502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4"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6"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2"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3"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07E6784"/>
    <w:multiLevelType w:val="hybridMultilevel"/>
    <w:tmpl w:val="FD4C017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6" w15:restartNumberingAfterBreak="0">
    <w:nsid w:val="7B9008BD"/>
    <w:multiLevelType w:val="multilevel"/>
    <w:tmpl w:val="56AECCC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4"/>
  </w:num>
  <w:num w:numId="2" w16cid:durableId="1106970350">
    <w:abstractNumId w:val="12"/>
  </w:num>
  <w:num w:numId="3" w16cid:durableId="1898853619">
    <w:abstractNumId w:val="14"/>
  </w:num>
  <w:num w:numId="4" w16cid:durableId="292101299">
    <w:abstractNumId w:val="40"/>
  </w:num>
  <w:num w:numId="5" w16cid:durableId="1785493462">
    <w:abstractNumId w:val="45"/>
  </w:num>
  <w:num w:numId="6" w16cid:durableId="221448289">
    <w:abstractNumId w:val="22"/>
  </w:num>
  <w:num w:numId="7" w16cid:durableId="203449348">
    <w:abstractNumId w:val="42"/>
  </w:num>
  <w:num w:numId="8" w16cid:durableId="628516162">
    <w:abstractNumId w:val="6"/>
  </w:num>
  <w:num w:numId="9" w16cid:durableId="1310403744">
    <w:abstractNumId w:val="9"/>
  </w:num>
  <w:num w:numId="10" w16cid:durableId="2005087832">
    <w:abstractNumId w:val="31"/>
  </w:num>
  <w:num w:numId="11" w16cid:durableId="416052761">
    <w:abstractNumId w:val="16"/>
  </w:num>
  <w:num w:numId="12" w16cid:durableId="2012176014">
    <w:abstractNumId w:val="34"/>
  </w:num>
  <w:num w:numId="13" w16cid:durableId="902057538">
    <w:abstractNumId w:val="7"/>
  </w:num>
  <w:num w:numId="14" w16cid:durableId="2124030237">
    <w:abstractNumId w:val="26"/>
  </w:num>
  <w:num w:numId="15" w16cid:durableId="2120372960">
    <w:abstractNumId w:val="36"/>
  </w:num>
  <w:num w:numId="16" w16cid:durableId="751855794">
    <w:abstractNumId w:val="43"/>
  </w:num>
  <w:num w:numId="17" w16cid:durableId="1143154364">
    <w:abstractNumId w:val="15"/>
  </w:num>
  <w:num w:numId="18" w16cid:durableId="1508397675">
    <w:abstractNumId w:val="37"/>
  </w:num>
  <w:num w:numId="19" w16cid:durableId="1008485992">
    <w:abstractNumId w:val="10"/>
  </w:num>
  <w:num w:numId="20" w16cid:durableId="153764771">
    <w:abstractNumId w:val="21"/>
  </w:num>
  <w:num w:numId="21" w16cid:durableId="78252793">
    <w:abstractNumId w:val="19"/>
  </w:num>
  <w:num w:numId="22" w16cid:durableId="454913571">
    <w:abstractNumId w:val="18"/>
  </w:num>
  <w:num w:numId="23" w16cid:durableId="1117329800">
    <w:abstractNumId w:val="39"/>
  </w:num>
  <w:num w:numId="24" w16cid:durableId="813253223">
    <w:abstractNumId w:val="13"/>
  </w:num>
  <w:num w:numId="25" w16cid:durableId="1038622821">
    <w:abstractNumId w:val="0"/>
  </w:num>
  <w:num w:numId="26" w16cid:durableId="7686974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8"/>
  </w:num>
  <w:num w:numId="30" w16cid:durableId="347610241">
    <w:abstractNumId w:val="25"/>
    <w:lvlOverride w:ilvl="0">
      <w:startOverride w:val="1"/>
    </w:lvlOverride>
    <w:lvlOverride w:ilvl="1"/>
    <w:lvlOverride w:ilvl="2"/>
    <w:lvlOverride w:ilvl="3"/>
    <w:lvlOverride w:ilvl="4"/>
    <w:lvlOverride w:ilvl="5"/>
    <w:lvlOverride w:ilvl="6"/>
    <w:lvlOverride w:ilvl="7"/>
    <w:lvlOverride w:ilvl="8"/>
  </w:num>
  <w:num w:numId="31" w16cid:durableId="347487772">
    <w:abstractNumId w:val="30"/>
  </w:num>
  <w:num w:numId="32" w16cid:durableId="1748838595">
    <w:abstractNumId w:val="11"/>
  </w:num>
  <w:num w:numId="33" w16cid:durableId="1500928304">
    <w:abstractNumId w:val="33"/>
  </w:num>
  <w:num w:numId="34" w16cid:durableId="1976369193">
    <w:abstractNumId w:val="38"/>
  </w:num>
  <w:num w:numId="35" w16cid:durableId="1479690241">
    <w:abstractNumId w:val="29"/>
  </w:num>
  <w:num w:numId="36" w16cid:durableId="51512424">
    <w:abstractNumId w:val="28"/>
  </w:num>
  <w:num w:numId="37" w16cid:durableId="678509580">
    <w:abstractNumId w:val="35"/>
  </w:num>
  <w:num w:numId="38" w16cid:durableId="1503351432">
    <w:abstractNumId w:val="5"/>
  </w:num>
  <w:num w:numId="39" w16cid:durableId="1719939241">
    <w:abstractNumId w:val="17"/>
  </w:num>
  <w:num w:numId="40" w16cid:durableId="244850355">
    <w:abstractNumId w:val="4"/>
  </w:num>
  <w:num w:numId="41" w16cid:durableId="1903247444">
    <w:abstractNumId w:val="41"/>
  </w:num>
  <w:num w:numId="42" w16cid:durableId="209146112">
    <w:abstractNumId w:val="46"/>
  </w:num>
  <w:num w:numId="43" w16cid:durableId="905189780">
    <w:abstractNumId w:val="32"/>
  </w:num>
  <w:num w:numId="44" w16cid:durableId="180973890">
    <w:abstractNumId w:val="23"/>
  </w:num>
  <w:num w:numId="45" w16cid:durableId="1167985962">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34A3F"/>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4DD"/>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5F63"/>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05AEC"/>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3D2F"/>
    <w:rsid w:val="00BE3D99"/>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5BAE"/>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1339</Words>
  <Characters>7637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8959</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3</cp:revision>
  <cp:lastPrinted>2021-08-26T09:51:00Z</cp:lastPrinted>
  <dcterms:created xsi:type="dcterms:W3CDTF">2024-05-16T08:12:00Z</dcterms:created>
  <dcterms:modified xsi:type="dcterms:W3CDTF">2024-05-16T09:07:00Z</dcterms:modified>
</cp:coreProperties>
</file>