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7C523C9B" w14:textId="77777777" w:rsidR="00992579" w:rsidRPr="00992579" w:rsidRDefault="00992579" w:rsidP="00992579">
      <w:pPr>
        <w:suppressAutoHyphens/>
        <w:jc w:val="both"/>
        <w:rPr>
          <w:sz w:val="20"/>
          <w:szCs w:val="20"/>
          <w:lang w:val="en-US" w:eastAsia="ar-SA"/>
        </w:rPr>
      </w:pPr>
    </w:p>
    <w:p w14:paraId="0E86B158" w14:textId="401C110C" w:rsidR="00483CBB" w:rsidRPr="00BF3C79" w:rsidRDefault="00992579" w:rsidP="00BF3C79">
      <w:pPr>
        <w:suppressAutoHyphens/>
        <w:jc w:val="both"/>
        <w:rPr>
          <w:b/>
          <w:sz w:val="20"/>
          <w:szCs w:val="20"/>
        </w:rPr>
      </w:pPr>
      <w:r w:rsidRPr="00992579">
        <w:rPr>
          <w:sz w:val="20"/>
          <w:szCs w:val="20"/>
          <w:lang w:eastAsia="ar-SA"/>
        </w:rPr>
        <w:tab/>
      </w:r>
      <w:r w:rsidR="00483CBB" w:rsidRPr="00483CBB">
        <w:rPr>
          <w:sz w:val="20"/>
          <w:szCs w:val="20"/>
        </w:rPr>
        <w:t xml:space="preserve">                                                                                                        </w:t>
      </w:r>
    </w:p>
    <w:p w14:paraId="639A8CA8" w14:textId="77777777" w:rsidR="00AE2846" w:rsidRPr="00AE2846" w:rsidRDefault="00AE2846" w:rsidP="00AE2846">
      <w:pPr>
        <w:tabs>
          <w:tab w:val="left" w:pos="7905"/>
        </w:tabs>
        <w:jc w:val="both"/>
        <w:rPr>
          <w:b/>
          <w:color w:val="FF0000"/>
        </w:rPr>
      </w:pPr>
      <w:r w:rsidRPr="00AE2846">
        <w:tab/>
      </w:r>
    </w:p>
    <w:p w14:paraId="3B12EE8F" w14:textId="77777777" w:rsidR="00AE2846" w:rsidRPr="00AE2846" w:rsidRDefault="00AE2846" w:rsidP="00AE2846">
      <w:pPr>
        <w:jc w:val="both"/>
        <w:rPr>
          <w:sz w:val="20"/>
          <w:szCs w:val="20"/>
        </w:rPr>
      </w:pPr>
      <w:proofErr w:type="spellStart"/>
      <w:r w:rsidRPr="00AE2846">
        <w:rPr>
          <w:sz w:val="20"/>
          <w:szCs w:val="20"/>
        </w:rPr>
        <w:t>На</w:t>
      </w:r>
      <w:proofErr w:type="spellEnd"/>
      <w:r w:rsidRPr="00AE2846">
        <w:rPr>
          <w:sz w:val="20"/>
          <w:szCs w:val="20"/>
        </w:rPr>
        <w:t xml:space="preserve"> </w:t>
      </w:r>
      <w:proofErr w:type="spellStart"/>
      <w:r w:rsidRPr="00AE2846">
        <w:rPr>
          <w:sz w:val="20"/>
          <w:szCs w:val="20"/>
        </w:rPr>
        <w:t>основу</w:t>
      </w:r>
      <w:proofErr w:type="spellEnd"/>
      <w:r w:rsidRPr="00AE2846">
        <w:rPr>
          <w:sz w:val="20"/>
          <w:szCs w:val="20"/>
        </w:rPr>
        <w:t xml:space="preserve"> </w:t>
      </w:r>
      <w:proofErr w:type="spellStart"/>
      <w:r w:rsidRPr="00AE2846">
        <w:rPr>
          <w:sz w:val="20"/>
          <w:szCs w:val="20"/>
        </w:rPr>
        <w:t>члана</w:t>
      </w:r>
      <w:proofErr w:type="spellEnd"/>
      <w:r w:rsidRPr="00AE2846">
        <w:rPr>
          <w:sz w:val="20"/>
          <w:szCs w:val="20"/>
        </w:rPr>
        <w:t xml:space="preserve"> 32. </w:t>
      </w:r>
      <w:proofErr w:type="spellStart"/>
      <w:r w:rsidRPr="00AE2846">
        <w:rPr>
          <w:sz w:val="20"/>
          <w:szCs w:val="20"/>
        </w:rPr>
        <w:t>став</w:t>
      </w:r>
      <w:proofErr w:type="spellEnd"/>
      <w:r w:rsidRPr="00AE2846">
        <w:rPr>
          <w:sz w:val="20"/>
          <w:szCs w:val="20"/>
        </w:rPr>
        <w:t xml:space="preserve"> 1. </w:t>
      </w:r>
      <w:proofErr w:type="spellStart"/>
      <w:r w:rsidRPr="00AE2846">
        <w:rPr>
          <w:sz w:val="20"/>
          <w:szCs w:val="20"/>
        </w:rPr>
        <w:t>тачка</w:t>
      </w:r>
      <w:proofErr w:type="spellEnd"/>
      <w:r w:rsidRPr="00AE2846">
        <w:rPr>
          <w:sz w:val="20"/>
          <w:szCs w:val="20"/>
        </w:rPr>
        <w:t xml:space="preserve"> 2. </w:t>
      </w:r>
      <w:proofErr w:type="spellStart"/>
      <w:r w:rsidRPr="00AE2846">
        <w:rPr>
          <w:sz w:val="20"/>
          <w:szCs w:val="20"/>
        </w:rPr>
        <w:t>Закона</w:t>
      </w:r>
      <w:proofErr w:type="spellEnd"/>
      <w:r w:rsidRPr="00AE2846">
        <w:rPr>
          <w:sz w:val="20"/>
          <w:szCs w:val="20"/>
        </w:rPr>
        <w:t xml:space="preserve"> о </w:t>
      </w:r>
      <w:proofErr w:type="spellStart"/>
      <w:r w:rsidRPr="00AE2846">
        <w:rPr>
          <w:sz w:val="20"/>
          <w:szCs w:val="20"/>
        </w:rPr>
        <w:t>локалној</w:t>
      </w:r>
      <w:proofErr w:type="spellEnd"/>
      <w:r w:rsidRPr="00AE2846">
        <w:rPr>
          <w:sz w:val="20"/>
          <w:szCs w:val="20"/>
        </w:rPr>
        <w:t xml:space="preserve"> </w:t>
      </w:r>
      <w:proofErr w:type="spellStart"/>
      <w:r w:rsidRPr="00AE2846">
        <w:rPr>
          <w:sz w:val="20"/>
          <w:szCs w:val="20"/>
        </w:rPr>
        <w:t>самоуправи</w:t>
      </w:r>
      <w:proofErr w:type="spellEnd"/>
      <w:r w:rsidRPr="00AE2846">
        <w:rPr>
          <w:sz w:val="20"/>
          <w:szCs w:val="20"/>
        </w:rPr>
        <w:t xml:space="preserve"> („</w:t>
      </w:r>
      <w:proofErr w:type="spellStart"/>
      <w:r w:rsidRPr="00AE2846">
        <w:rPr>
          <w:sz w:val="20"/>
          <w:szCs w:val="20"/>
        </w:rPr>
        <w:t>Службени</w:t>
      </w:r>
      <w:proofErr w:type="spellEnd"/>
      <w:r w:rsidRPr="00AE2846">
        <w:rPr>
          <w:sz w:val="20"/>
          <w:szCs w:val="20"/>
        </w:rPr>
        <w:t xml:space="preserve"> </w:t>
      </w:r>
      <w:proofErr w:type="spellStart"/>
      <w:r w:rsidRPr="00AE2846">
        <w:rPr>
          <w:sz w:val="20"/>
          <w:szCs w:val="20"/>
        </w:rPr>
        <w:t>гласник</w:t>
      </w:r>
      <w:proofErr w:type="spellEnd"/>
      <w:r w:rsidRPr="00AE2846">
        <w:rPr>
          <w:sz w:val="20"/>
          <w:szCs w:val="20"/>
        </w:rPr>
        <w:t xml:space="preserve"> РС“, </w:t>
      </w:r>
      <w:proofErr w:type="spellStart"/>
      <w:r w:rsidRPr="00AE2846">
        <w:rPr>
          <w:sz w:val="20"/>
          <w:szCs w:val="20"/>
        </w:rPr>
        <w:t>број</w:t>
      </w:r>
      <w:proofErr w:type="spellEnd"/>
      <w:r w:rsidRPr="00AE2846">
        <w:rPr>
          <w:sz w:val="20"/>
          <w:szCs w:val="20"/>
        </w:rPr>
        <w:t xml:space="preserve"> 129/07, 83/2014-др. </w:t>
      </w:r>
      <w:proofErr w:type="spellStart"/>
      <w:r w:rsidRPr="00AE2846">
        <w:rPr>
          <w:sz w:val="20"/>
          <w:szCs w:val="20"/>
        </w:rPr>
        <w:t>закон</w:t>
      </w:r>
      <w:proofErr w:type="spellEnd"/>
      <w:r w:rsidRPr="00AE2846">
        <w:rPr>
          <w:sz w:val="20"/>
          <w:szCs w:val="20"/>
        </w:rPr>
        <w:t xml:space="preserve">, 101/2016 и 47/2018),  </w:t>
      </w:r>
      <w:proofErr w:type="spellStart"/>
      <w:r w:rsidRPr="00AE2846">
        <w:rPr>
          <w:sz w:val="20"/>
          <w:szCs w:val="20"/>
        </w:rPr>
        <w:t>члана</w:t>
      </w:r>
      <w:proofErr w:type="spellEnd"/>
      <w:r w:rsidRPr="00AE2846">
        <w:rPr>
          <w:sz w:val="20"/>
          <w:szCs w:val="20"/>
        </w:rPr>
        <w:t xml:space="preserve"> 2. </w:t>
      </w:r>
      <w:proofErr w:type="spellStart"/>
      <w:r w:rsidRPr="00AE2846">
        <w:rPr>
          <w:sz w:val="20"/>
          <w:szCs w:val="20"/>
        </w:rPr>
        <w:t>став</w:t>
      </w:r>
      <w:proofErr w:type="spellEnd"/>
      <w:r w:rsidRPr="00AE2846">
        <w:rPr>
          <w:sz w:val="20"/>
          <w:szCs w:val="20"/>
        </w:rPr>
        <w:t xml:space="preserve"> 1. </w:t>
      </w:r>
      <w:proofErr w:type="spellStart"/>
      <w:r w:rsidRPr="00AE2846">
        <w:rPr>
          <w:sz w:val="20"/>
          <w:szCs w:val="20"/>
        </w:rPr>
        <w:t>тачка</w:t>
      </w:r>
      <w:proofErr w:type="spellEnd"/>
      <w:r w:rsidRPr="00AE2846">
        <w:rPr>
          <w:sz w:val="20"/>
          <w:szCs w:val="20"/>
        </w:rPr>
        <w:t xml:space="preserve"> 53,  77. и 78. </w:t>
      </w:r>
      <w:proofErr w:type="spellStart"/>
      <w:r w:rsidRPr="00AE2846">
        <w:rPr>
          <w:sz w:val="20"/>
          <w:szCs w:val="20"/>
        </w:rPr>
        <w:t>Закона</w:t>
      </w:r>
      <w:proofErr w:type="spellEnd"/>
      <w:r w:rsidRPr="00AE2846">
        <w:rPr>
          <w:sz w:val="20"/>
          <w:szCs w:val="20"/>
        </w:rPr>
        <w:t xml:space="preserve"> о </w:t>
      </w:r>
      <w:proofErr w:type="spellStart"/>
      <w:r w:rsidRPr="00AE2846">
        <w:rPr>
          <w:sz w:val="20"/>
          <w:szCs w:val="20"/>
        </w:rPr>
        <w:t>буџетском</w:t>
      </w:r>
      <w:proofErr w:type="spellEnd"/>
      <w:r w:rsidRPr="00AE2846">
        <w:rPr>
          <w:sz w:val="20"/>
          <w:szCs w:val="20"/>
        </w:rPr>
        <w:t xml:space="preserve"> </w:t>
      </w:r>
      <w:proofErr w:type="spellStart"/>
      <w:r w:rsidRPr="00AE2846">
        <w:rPr>
          <w:sz w:val="20"/>
          <w:szCs w:val="20"/>
        </w:rPr>
        <w:t>систему</w:t>
      </w:r>
      <w:proofErr w:type="spellEnd"/>
      <w:r w:rsidRPr="00AE2846">
        <w:rPr>
          <w:sz w:val="20"/>
          <w:szCs w:val="20"/>
        </w:rPr>
        <w:t xml:space="preserve"> („</w:t>
      </w:r>
      <w:proofErr w:type="spellStart"/>
      <w:r w:rsidRPr="00AE2846">
        <w:rPr>
          <w:sz w:val="20"/>
          <w:szCs w:val="20"/>
        </w:rPr>
        <w:t>Службени</w:t>
      </w:r>
      <w:proofErr w:type="spellEnd"/>
      <w:r w:rsidRPr="00AE2846">
        <w:rPr>
          <w:sz w:val="20"/>
          <w:szCs w:val="20"/>
        </w:rPr>
        <w:t xml:space="preserve"> </w:t>
      </w:r>
      <w:proofErr w:type="spellStart"/>
      <w:r w:rsidRPr="00AE2846">
        <w:rPr>
          <w:sz w:val="20"/>
          <w:szCs w:val="20"/>
        </w:rPr>
        <w:t>гласник</w:t>
      </w:r>
      <w:proofErr w:type="spellEnd"/>
      <w:r w:rsidRPr="00AE2846">
        <w:rPr>
          <w:sz w:val="20"/>
          <w:szCs w:val="20"/>
        </w:rPr>
        <w:t xml:space="preserve"> РС“ </w:t>
      </w:r>
      <w:proofErr w:type="spellStart"/>
      <w:r w:rsidRPr="00AE2846">
        <w:rPr>
          <w:sz w:val="20"/>
          <w:szCs w:val="20"/>
        </w:rPr>
        <w:t>број</w:t>
      </w:r>
      <w:proofErr w:type="spellEnd"/>
      <w:r w:rsidRPr="00AE2846">
        <w:rPr>
          <w:sz w:val="20"/>
          <w:szCs w:val="20"/>
        </w:rPr>
        <w:t xml:space="preserve"> 54/2009 ,73/2010, 101/2010, 101/2011, 93/12, 62/2013, 63/2013-испр., 108/2013, 142/2014, 105/2015, 99/2016, 113/2017, 95/2018, 31/2019, 72/2019, 149/2020, 118/2021, 118/2021 </w:t>
      </w:r>
      <w:proofErr w:type="spellStart"/>
      <w:r w:rsidRPr="00AE2846">
        <w:rPr>
          <w:sz w:val="20"/>
          <w:szCs w:val="20"/>
        </w:rPr>
        <w:t>др</w:t>
      </w:r>
      <w:proofErr w:type="spellEnd"/>
      <w:r w:rsidRPr="00AE2846">
        <w:rPr>
          <w:sz w:val="20"/>
          <w:szCs w:val="20"/>
        </w:rPr>
        <w:t xml:space="preserve">. </w:t>
      </w:r>
      <w:proofErr w:type="spellStart"/>
      <w:r w:rsidRPr="00AE2846">
        <w:rPr>
          <w:sz w:val="20"/>
          <w:szCs w:val="20"/>
        </w:rPr>
        <w:t>Закон</w:t>
      </w:r>
      <w:proofErr w:type="spellEnd"/>
      <w:r w:rsidRPr="00AE2846">
        <w:rPr>
          <w:sz w:val="20"/>
          <w:szCs w:val="20"/>
        </w:rPr>
        <w:t xml:space="preserve"> и 138/2022) и </w:t>
      </w:r>
      <w:proofErr w:type="spellStart"/>
      <w:r w:rsidRPr="00AE2846">
        <w:rPr>
          <w:sz w:val="20"/>
          <w:szCs w:val="20"/>
        </w:rPr>
        <w:t>члана</w:t>
      </w:r>
      <w:proofErr w:type="spellEnd"/>
      <w:r w:rsidRPr="00AE2846">
        <w:rPr>
          <w:sz w:val="20"/>
          <w:szCs w:val="20"/>
        </w:rPr>
        <w:t xml:space="preserve"> 40. </w:t>
      </w:r>
      <w:proofErr w:type="spellStart"/>
      <w:r w:rsidRPr="00AE2846">
        <w:rPr>
          <w:sz w:val="20"/>
          <w:szCs w:val="20"/>
        </w:rPr>
        <w:t>Статута</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 „</w:t>
      </w:r>
      <w:proofErr w:type="spellStart"/>
      <w:r w:rsidRPr="00AE2846">
        <w:rPr>
          <w:sz w:val="20"/>
          <w:szCs w:val="20"/>
        </w:rPr>
        <w:t>Службени</w:t>
      </w:r>
      <w:proofErr w:type="spellEnd"/>
      <w:r w:rsidRPr="00AE2846">
        <w:rPr>
          <w:sz w:val="20"/>
          <w:szCs w:val="20"/>
        </w:rPr>
        <w:t xml:space="preserve"> </w:t>
      </w:r>
      <w:proofErr w:type="spellStart"/>
      <w:r w:rsidRPr="00AE2846">
        <w:rPr>
          <w:sz w:val="20"/>
          <w:szCs w:val="20"/>
        </w:rPr>
        <w:t>лист</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w:t>
      </w:r>
      <w:proofErr w:type="spellStart"/>
      <w:r w:rsidRPr="00AE2846">
        <w:rPr>
          <w:sz w:val="20"/>
          <w:szCs w:val="20"/>
        </w:rPr>
        <w:t>број</w:t>
      </w:r>
      <w:proofErr w:type="spellEnd"/>
      <w:r w:rsidRPr="00AE2846">
        <w:rPr>
          <w:sz w:val="20"/>
          <w:szCs w:val="20"/>
        </w:rPr>
        <w:t xml:space="preserve"> 1/2019), а </w:t>
      </w:r>
      <w:proofErr w:type="spellStart"/>
      <w:r w:rsidRPr="00AE2846">
        <w:rPr>
          <w:sz w:val="20"/>
          <w:szCs w:val="20"/>
        </w:rPr>
        <w:t>на</w:t>
      </w:r>
      <w:proofErr w:type="spellEnd"/>
      <w:r w:rsidRPr="00AE2846">
        <w:rPr>
          <w:sz w:val="20"/>
          <w:szCs w:val="20"/>
        </w:rPr>
        <w:t xml:space="preserve"> </w:t>
      </w:r>
      <w:proofErr w:type="spellStart"/>
      <w:r w:rsidRPr="00AE2846">
        <w:rPr>
          <w:sz w:val="20"/>
          <w:szCs w:val="20"/>
        </w:rPr>
        <w:t>предлог</w:t>
      </w:r>
      <w:proofErr w:type="spellEnd"/>
      <w:r w:rsidRPr="00AE2846">
        <w:rPr>
          <w:sz w:val="20"/>
          <w:szCs w:val="20"/>
        </w:rPr>
        <w:t xml:space="preserve"> </w:t>
      </w:r>
      <w:proofErr w:type="spellStart"/>
      <w:r w:rsidRPr="00AE2846">
        <w:rPr>
          <w:sz w:val="20"/>
          <w:szCs w:val="20"/>
        </w:rPr>
        <w:t>Општинског</w:t>
      </w:r>
      <w:proofErr w:type="spellEnd"/>
      <w:r w:rsidRPr="00AE2846">
        <w:rPr>
          <w:sz w:val="20"/>
          <w:szCs w:val="20"/>
        </w:rPr>
        <w:t xml:space="preserve"> </w:t>
      </w:r>
      <w:proofErr w:type="spellStart"/>
      <w:r w:rsidRPr="00AE2846">
        <w:rPr>
          <w:sz w:val="20"/>
          <w:szCs w:val="20"/>
        </w:rPr>
        <w:t>већа</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w:t>
      </w:r>
      <w:proofErr w:type="spellStart"/>
      <w:r w:rsidRPr="00AE2846">
        <w:rPr>
          <w:sz w:val="20"/>
          <w:szCs w:val="20"/>
        </w:rPr>
        <w:t>Скупштина</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w:t>
      </w:r>
      <w:proofErr w:type="spellStart"/>
      <w:r w:rsidRPr="00AE2846">
        <w:rPr>
          <w:sz w:val="20"/>
          <w:szCs w:val="20"/>
        </w:rPr>
        <w:t>је</w:t>
      </w:r>
      <w:proofErr w:type="spellEnd"/>
      <w:r w:rsidRPr="00AE2846">
        <w:rPr>
          <w:sz w:val="20"/>
          <w:szCs w:val="20"/>
        </w:rPr>
        <w:t xml:space="preserve"> </w:t>
      </w:r>
      <w:proofErr w:type="spellStart"/>
      <w:r w:rsidRPr="00AE2846">
        <w:rPr>
          <w:sz w:val="20"/>
          <w:szCs w:val="20"/>
        </w:rPr>
        <w:t>на</w:t>
      </w:r>
      <w:proofErr w:type="spellEnd"/>
      <w:r w:rsidRPr="00AE2846">
        <w:rPr>
          <w:sz w:val="20"/>
          <w:szCs w:val="20"/>
        </w:rPr>
        <w:t xml:space="preserve"> </w:t>
      </w:r>
      <w:proofErr w:type="spellStart"/>
      <w:r w:rsidRPr="00AE2846">
        <w:rPr>
          <w:sz w:val="20"/>
          <w:szCs w:val="20"/>
        </w:rPr>
        <w:t>седници</w:t>
      </w:r>
      <w:proofErr w:type="spellEnd"/>
      <w:r w:rsidRPr="00AE2846">
        <w:rPr>
          <w:sz w:val="20"/>
          <w:szCs w:val="20"/>
        </w:rPr>
        <w:t xml:space="preserve"> </w:t>
      </w:r>
      <w:proofErr w:type="spellStart"/>
      <w:r w:rsidRPr="00AE2846">
        <w:rPr>
          <w:sz w:val="20"/>
          <w:szCs w:val="20"/>
        </w:rPr>
        <w:t>одржаној</w:t>
      </w:r>
      <w:proofErr w:type="spellEnd"/>
      <w:r w:rsidRPr="00AE2846">
        <w:rPr>
          <w:sz w:val="20"/>
          <w:szCs w:val="20"/>
        </w:rPr>
        <w:t xml:space="preserve"> </w:t>
      </w:r>
      <w:proofErr w:type="spellStart"/>
      <w:r w:rsidRPr="00AE2846">
        <w:rPr>
          <w:sz w:val="20"/>
          <w:szCs w:val="20"/>
        </w:rPr>
        <w:t>дана</w:t>
      </w:r>
      <w:proofErr w:type="spellEnd"/>
      <w:r w:rsidRPr="00AE2846">
        <w:rPr>
          <w:sz w:val="20"/>
          <w:szCs w:val="20"/>
        </w:rPr>
        <w:t xml:space="preserve"> 29. 06. 2023. </w:t>
      </w:r>
      <w:proofErr w:type="spellStart"/>
      <w:r w:rsidRPr="00AE2846">
        <w:rPr>
          <w:sz w:val="20"/>
          <w:szCs w:val="20"/>
        </w:rPr>
        <w:t>године</w:t>
      </w:r>
      <w:proofErr w:type="spellEnd"/>
      <w:r w:rsidRPr="00AE2846">
        <w:rPr>
          <w:sz w:val="20"/>
          <w:szCs w:val="20"/>
        </w:rPr>
        <w:t xml:space="preserve">, </w:t>
      </w:r>
      <w:proofErr w:type="spellStart"/>
      <w:r w:rsidRPr="00AE2846">
        <w:rPr>
          <w:sz w:val="20"/>
          <w:szCs w:val="20"/>
        </w:rPr>
        <w:t>донела</w:t>
      </w:r>
      <w:proofErr w:type="spellEnd"/>
      <w:r w:rsidRPr="00AE2846">
        <w:rPr>
          <w:sz w:val="20"/>
          <w:szCs w:val="20"/>
        </w:rPr>
        <w:t xml:space="preserve"> </w:t>
      </w:r>
      <w:proofErr w:type="spellStart"/>
      <w:r w:rsidRPr="00AE2846">
        <w:rPr>
          <w:sz w:val="20"/>
          <w:szCs w:val="20"/>
        </w:rPr>
        <w:t>је</w:t>
      </w:r>
      <w:proofErr w:type="spellEnd"/>
    </w:p>
    <w:p w14:paraId="6056C282" w14:textId="77777777" w:rsidR="00AE2846" w:rsidRPr="00AE2846" w:rsidRDefault="00AE2846" w:rsidP="00AE2846">
      <w:pPr>
        <w:rPr>
          <w:sz w:val="20"/>
          <w:szCs w:val="20"/>
        </w:rPr>
      </w:pPr>
    </w:p>
    <w:p w14:paraId="7B70D7E7" w14:textId="77777777" w:rsidR="00AE2846" w:rsidRDefault="00AE2846" w:rsidP="00AE2846">
      <w:pPr>
        <w:jc w:val="center"/>
        <w:rPr>
          <w:b/>
          <w:sz w:val="20"/>
          <w:szCs w:val="20"/>
        </w:rPr>
      </w:pPr>
      <w:r w:rsidRPr="00AE2846">
        <w:rPr>
          <w:b/>
          <w:sz w:val="20"/>
          <w:szCs w:val="20"/>
        </w:rPr>
        <w:t>О  Д  Л  У  К  У</w:t>
      </w:r>
    </w:p>
    <w:p w14:paraId="1A96C6D6" w14:textId="77777777" w:rsidR="00DD5B2F" w:rsidRPr="00AE2846" w:rsidRDefault="00DD5B2F" w:rsidP="00AE2846">
      <w:pPr>
        <w:jc w:val="center"/>
        <w:rPr>
          <w:b/>
          <w:sz w:val="20"/>
          <w:szCs w:val="20"/>
        </w:rPr>
      </w:pPr>
    </w:p>
    <w:p w14:paraId="3317C197" w14:textId="77777777" w:rsidR="00AE2846" w:rsidRPr="00AE2846" w:rsidRDefault="00AE2846" w:rsidP="00AE2846">
      <w:pPr>
        <w:jc w:val="center"/>
        <w:rPr>
          <w:b/>
          <w:sz w:val="20"/>
          <w:szCs w:val="20"/>
        </w:rPr>
      </w:pPr>
      <w:r w:rsidRPr="00AE2846">
        <w:rPr>
          <w:b/>
          <w:sz w:val="20"/>
          <w:szCs w:val="20"/>
        </w:rPr>
        <w:t xml:space="preserve">О </w:t>
      </w:r>
      <w:bookmarkStart w:id="0" w:name="_Hlk141188512"/>
      <w:r w:rsidRPr="00AE2846">
        <w:rPr>
          <w:b/>
          <w:sz w:val="20"/>
          <w:szCs w:val="20"/>
        </w:rPr>
        <w:t>ЗАВРШНОМ РАЧУНУ БУЏЕТА ОПШТИНЕ ИВАЊИЦА ЗА 2022. ГОДИНУ</w:t>
      </w:r>
    </w:p>
    <w:bookmarkEnd w:id="0"/>
    <w:p w14:paraId="316A7D52" w14:textId="77777777" w:rsidR="00AE2846" w:rsidRPr="00AE2846" w:rsidRDefault="00AE2846" w:rsidP="00AE2846">
      <w:pPr>
        <w:jc w:val="center"/>
        <w:rPr>
          <w:b/>
          <w:sz w:val="20"/>
          <w:szCs w:val="20"/>
        </w:rPr>
      </w:pPr>
    </w:p>
    <w:p w14:paraId="5D5686DB" w14:textId="77777777" w:rsidR="00AE2846" w:rsidRPr="00AE2846" w:rsidRDefault="00AE2846" w:rsidP="00AE2846">
      <w:pPr>
        <w:jc w:val="center"/>
        <w:rPr>
          <w:b/>
          <w:sz w:val="20"/>
          <w:szCs w:val="20"/>
        </w:rPr>
      </w:pPr>
      <w:r w:rsidRPr="00AE2846">
        <w:rPr>
          <w:b/>
          <w:sz w:val="20"/>
          <w:szCs w:val="20"/>
        </w:rPr>
        <w:t>ОПШТИ ДЕО</w:t>
      </w:r>
    </w:p>
    <w:p w14:paraId="5B80781E" w14:textId="77777777" w:rsidR="00AE2846" w:rsidRPr="00AE2846" w:rsidRDefault="00AE2846" w:rsidP="00AE2846">
      <w:pPr>
        <w:jc w:val="center"/>
        <w:rPr>
          <w:b/>
          <w:sz w:val="20"/>
          <w:szCs w:val="20"/>
        </w:rPr>
      </w:pPr>
    </w:p>
    <w:p w14:paraId="6A8CFAB3" w14:textId="77777777" w:rsidR="00AE2846" w:rsidRPr="00AE2846" w:rsidRDefault="00AE2846" w:rsidP="00AE2846">
      <w:pPr>
        <w:jc w:val="center"/>
        <w:rPr>
          <w:b/>
          <w:sz w:val="20"/>
          <w:szCs w:val="20"/>
        </w:rPr>
      </w:pPr>
      <w:proofErr w:type="spellStart"/>
      <w:r w:rsidRPr="00AE2846">
        <w:rPr>
          <w:b/>
          <w:sz w:val="20"/>
          <w:szCs w:val="20"/>
        </w:rPr>
        <w:t>Члан</w:t>
      </w:r>
      <w:proofErr w:type="spellEnd"/>
      <w:r w:rsidRPr="00AE2846">
        <w:rPr>
          <w:b/>
          <w:sz w:val="20"/>
          <w:szCs w:val="20"/>
        </w:rPr>
        <w:t xml:space="preserve"> 1.</w:t>
      </w:r>
    </w:p>
    <w:p w14:paraId="3D7AA322" w14:textId="77777777" w:rsidR="00AE2846" w:rsidRPr="00AE2846" w:rsidRDefault="00AE2846" w:rsidP="00AE2846">
      <w:pPr>
        <w:jc w:val="both"/>
        <w:rPr>
          <w:b/>
          <w:sz w:val="20"/>
          <w:szCs w:val="20"/>
        </w:rPr>
      </w:pPr>
      <w:r w:rsidRPr="00AE2846">
        <w:rPr>
          <w:sz w:val="20"/>
          <w:szCs w:val="20"/>
        </w:rPr>
        <w:t xml:space="preserve">               У </w:t>
      </w:r>
      <w:proofErr w:type="spellStart"/>
      <w:r w:rsidRPr="00AE2846">
        <w:rPr>
          <w:sz w:val="20"/>
          <w:szCs w:val="20"/>
        </w:rPr>
        <w:t>билансу</w:t>
      </w:r>
      <w:proofErr w:type="spellEnd"/>
      <w:r w:rsidRPr="00AE2846">
        <w:rPr>
          <w:sz w:val="20"/>
          <w:szCs w:val="20"/>
        </w:rPr>
        <w:t xml:space="preserve"> </w:t>
      </w:r>
      <w:proofErr w:type="spellStart"/>
      <w:r w:rsidRPr="00AE2846">
        <w:rPr>
          <w:sz w:val="20"/>
          <w:szCs w:val="20"/>
        </w:rPr>
        <w:t>стања</w:t>
      </w:r>
      <w:proofErr w:type="spellEnd"/>
      <w:r w:rsidRPr="00AE2846">
        <w:rPr>
          <w:sz w:val="20"/>
          <w:szCs w:val="20"/>
        </w:rPr>
        <w:t xml:space="preserve"> (</w:t>
      </w:r>
      <w:proofErr w:type="spellStart"/>
      <w:r w:rsidRPr="00AE2846">
        <w:rPr>
          <w:sz w:val="20"/>
          <w:szCs w:val="20"/>
        </w:rPr>
        <w:t>консолидованом</w:t>
      </w:r>
      <w:proofErr w:type="spellEnd"/>
      <w:r w:rsidRPr="00AE2846">
        <w:rPr>
          <w:sz w:val="20"/>
          <w:szCs w:val="20"/>
        </w:rPr>
        <w:t xml:space="preserve">) </w:t>
      </w:r>
      <w:proofErr w:type="spellStart"/>
      <w:r w:rsidRPr="00AE2846">
        <w:rPr>
          <w:sz w:val="20"/>
          <w:szCs w:val="20"/>
        </w:rPr>
        <w:t>на</w:t>
      </w:r>
      <w:proofErr w:type="spellEnd"/>
      <w:r w:rsidRPr="00AE2846">
        <w:rPr>
          <w:sz w:val="20"/>
          <w:szCs w:val="20"/>
        </w:rPr>
        <w:t xml:space="preserve"> </w:t>
      </w:r>
      <w:proofErr w:type="spellStart"/>
      <w:r w:rsidRPr="00AE2846">
        <w:rPr>
          <w:sz w:val="20"/>
          <w:szCs w:val="20"/>
        </w:rPr>
        <w:t>дан</w:t>
      </w:r>
      <w:proofErr w:type="spellEnd"/>
      <w:r w:rsidRPr="00AE2846">
        <w:rPr>
          <w:sz w:val="20"/>
          <w:szCs w:val="20"/>
        </w:rPr>
        <w:t xml:space="preserve"> </w:t>
      </w:r>
      <w:r w:rsidRPr="00AE2846">
        <w:rPr>
          <w:b/>
          <w:sz w:val="20"/>
          <w:szCs w:val="20"/>
          <w:u w:val="single"/>
        </w:rPr>
        <w:t>31. 12. 2022</w:t>
      </w:r>
      <w:r w:rsidRPr="00AE2846">
        <w:rPr>
          <w:sz w:val="20"/>
          <w:szCs w:val="20"/>
        </w:rPr>
        <w:t xml:space="preserve">. </w:t>
      </w:r>
      <w:proofErr w:type="spellStart"/>
      <w:r w:rsidRPr="00AE2846">
        <w:rPr>
          <w:sz w:val="20"/>
          <w:szCs w:val="20"/>
        </w:rPr>
        <w:t>године</w:t>
      </w:r>
      <w:proofErr w:type="spellEnd"/>
      <w:r w:rsidRPr="00AE2846">
        <w:rPr>
          <w:sz w:val="20"/>
          <w:szCs w:val="20"/>
        </w:rPr>
        <w:t xml:space="preserve"> (</w:t>
      </w:r>
      <w:proofErr w:type="spellStart"/>
      <w:r w:rsidRPr="00AE2846">
        <w:rPr>
          <w:sz w:val="20"/>
          <w:szCs w:val="20"/>
        </w:rPr>
        <w:t>Образац</w:t>
      </w:r>
      <w:proofErr w:type="spellEnd"/>
      <w:r w:rsidRPr="00AE2846">
        <w:rPr>
          <w:sz w:val="20"/>
          <w:szCs w:val="20"/>
        </w:rPr>
        <w:t xml:space="preserve"> 1) </w:t>
      </w:r>
      <w:proofErr w:type="spellStart"/>
      <w:r w:rsidRPr="00AE2846">
        <w:rPr>
          <w:sz w:val="20"/>
          <w:szCs w:val="20"/>
        </w:rPr>
        <w:t>утврђена</w:t>
      </w:r>
      <w:proofErr w:type="spellEnd"/>
      <w:r w:rsidRPr="00AE2846">
        <w:rPr>
          <w:sz w:val="20"/>
          <w:szCs w:val="20"/>
        </w:rPr>
        <w:t xml:space="preserve"> </w:t>
      </w:r>
      <w:proofErr w:type="spellStart"/>
      <w:r w:rsidRPr="00AE2846">
        <w:rPr>
          <w:sz w:val="20"/>
          <w:szCs w:val="20"/>
        </w:rPr>
        <w:t>је</w:t>
      </w:r>
      <w:proofErr w:type="spellEnd"/>
      <w:r w:rsidRPr="00AE2846">
        <w:rPr>
          <w:sz w:val="20"/>
          <w:szCs w:val="20"/>
        </w:rPr>
        <w:t xml:space="preserve"> </w:t>
      </w:r>
      <w:proofErr w:type="spellStart"/>
      <w:r w:rsidRPr="00AE2846">
        <w:rPr>
          <w:sz w:val="20"/>
          <w:szCs w:val="20"/>
        </w:rPr>
        <w:t>укупна</w:t>
      </w:r>
      <w:proofErr w:type="spellEnd"/>
      <w:r w:rsidRPr="00AE2846">
        <w:rPr>
          <w:sz w:val="20"/>
          <w:szCs w:val="20"/>
        </w:rPr>
        <w:t xml:space="preserve"> </w:t>
      </w:r>
      <w:proofErr w:type="spellStart"/>
      <w:r w:rsidRPr="00AE2846">
        <w:rPr>
          <w:sz w:val="20"/>
          <w:szCs w:val="20"/>
        </w:rPr>
        <w:t>актива</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r w:rsidRPr="00AE2846">
        <w:rPr>
          <w:b/>
          <w:sz w:val="20"/>
          <w:szCs w:val="20"/>
        </w:rPr>
        <w:t>2.051.153</w:t>
      </w:r>
      <w:r w:rsidRPr="00AE2846">
        <w:rPr>
          <w:sz w:val="20"/>
          <w:szCs w:val="20"/>
        </w:rPr>
        <w:t xml:space="preserve">  </w:t>
      </w:r>
      <w:proofErr w:type="spellStart"/>
      <w:r w:rsidRPr="00AE2846">
        <w:rPr>
          <w:sz w:val="20"/>
          <w:szCs w:val="20"/>
        </w:rPr>
        <w:t>хиљада</w:t>
      </w:r>
      <w:proofErr w:type="spellEnd"/>
      <w:r w:rsidRPr="00AE2846">
        <w:rPr>
          <w:sz w:val="20"/>
          <w:szCs w:val="20"/>
        </w:rPr>
        <w:t xml:space="preserve"> </w:t>
      </w:r>
      <w:proofErr w:type="spellStart"/>
      <w:r w:rsidRPr="00AE2846">
        <w:rPr>
          <w:sz w:val="20"/>
          <w:szCs w:val="20"/>
        </w:rPr>
        <w:t>динара</w:t>
      </w:r>
      <w:proofErr w:type="spellEnd"/>
      <w:r w:rsidRPr="00AE2846">
        <w:rPr>
          <w:sz w:val="20"/>
          <w:szCs w:val="20"/>
        </w:rPr>
        <w:t xml:space="preserve"> и </w:t>
      </w:r>
      <w:proofErr w:type="spellStart"/>
      <w:r w:rsidRPr="00AE2846">
        <w:rPr>
          <w:sz w:val="20"/>
          <w:szCs w:val="20"/>
        </w:rPr>
        <w:t>укупна</w:t>
      </w:r>
      <w:proofErr w:type="spellEnd"/>
      <w:r w:rsidRPr="00AE2846">
        <w:rPr>
          <w:sz w:val="20"/>
          <w:szCs w:val="20"/>
        </w:rPr>
        <w:t xml:space="preserve"> </w:t>
      </w:r>
      <w:proofErr w:type="spellStart"/>
      <w:r w:rsidRPr="00AE2846">
        <w:rPr>
          <w:sz w:val="20"/>
          <w:szCs w:val="20"/>
        </w:rPr>
        <w:t>пасива</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r w:rsidRPr="00AE2846">
        <w:rPr>
          <w:b/>
          <w:sz w:val="20"/>
          <w:szCs w:val="20"/>
        </w:rPr>
        <w:t>2.051.153</w:t>
      </w:r>
      <w:r w:rsidRPr="00AE2846">
        <w:rPr>
          <w:sz w:val="20"/>
          <w:szCs w:val="20"/>
        </w:rPr>
        <w:t xml:space="preserve">   </w:t>
      </w:r>
      <w:proofErr w:type="spellStart"/>
      <w:r w:rsidRPr="00AE2846">
        <w:rPr>
          <w:sz w:val="20"/>
          <w:szCs w:val="20"/>
        </w:rPr>
        <w:t>хиљада</w:t>
      </w:r>
      <w:proofErr w:type="spellEnd"/>
      <w:r w:rsidRPr="00AE2846">
        <w:rPr>
          <w:sz w:val="20"/>
          <w:szCs w:val="20"/>
        </w:rPr>
        <w:t xml:space="preserve"> </w:t>
      </w:r>
      <w:proofErr w:type="spellStart"/>
      <w:r w:rsidRPr="00AE2846">
        <w:rPr>
          <w:sz w:val="20"/>
          <w:szCs w:val="20"/>
        </w:rPr>
        <w:t>динара</w:t>
      </w:r>
      <w:proofErr w:type="spellEnd"/>
      <w:r w:rsidRPr="00AE2846">
        <w:rPr>
          <w:sz w:val="20"/>
          <w:szCs w:val="20"/>
        </w:rPr>
        <w:t>.</w:t>
      </w:r>
    </w:p>
    <w:p w14:paraId="24D11DBB" w14:textId="77777777" w:rsidR="00AE2846" w:rsidRPr="00AE2846" w:rsidRDefault="00AE2846" w:rsidP="00AE2846">
      <w:pPr>
        <w:jc w:val="center"/>
        <w:rPr>
          <w:b/>
          <w:color w:val="FF0000"/>
          <w:sz w:val="20"/>
          <w:szCs w:val="20"/>
        </w:rPr>
      </w:pPr>
    </w:p>
    <w:p w14:paraId="056E4243" w14:textId="77777777" w:rsidR="00AE2846" w:rsidRPr="00AE2846" w:rsidRDefault="00AE2846" w:rsidP="00AE2846">
      <w:pPr>
        <w:tabs>
          <w:tab w:val="center" w:pos="4819"/>
        </w:tabs>
        <w:outlineLvl w:val="0"/>
        <w:rPr>
          <w:b/>
          <w:sz w:val="20"/>
          <w:szCs w:val="20"/>
        </w:rPr>
      </w:pPr>
      <w:r w:rsidRPr="00AE2846">
        <w:rPr>
          <w:b/>
          <w:sz w:val="20"/>
          <w:szCs w:val="20"/>
        </w:rPr>
        <w:t>I – АКТИВА                                                                                                                      2.051.153</w:t>
      </w:r>
      <w:r w:rsidRPr="00AE2846">
        <w:rPr>
          <w:sz w:val="20"/>
          <w:szCs w:val="20"/>
        </w:rPr>
        <w:t xml:space="preserve">   </w:t>
      </w:r>
    </w:p>
    <w:p w14:paraId="71F0C813" w14:textId="77777777" w:rsidR="00AE2846" w:rsidRPr="00AE2846" w:rsidRDefault="00AE2846" w:rsidP="00AE2846">
      <w:pPr>
        <w:tabs>
          <w:tab w:val="center" w:pos="4819"/>
        </w:tabs>
        <w:rPr>
          <w:b/>
          <w:sz w:val="20"/>
          <w:szCs w:val="20"/>
        </w:rPr>
      </w:pPr>
      <w:r w:rsidRPr="00AE2846">
        <w:rPr>
          <w:b/>
          <w:sz w:val="20"/>
          <w:szCs w:val="20"/>
        </w:rPr>
        <w:tab/>
        <w:t xml:space="preserve">             </w:t>
      </w:r>
      <w:r w:rsidRPr="00AE2846">
        <w:rPr>
          <w:b/>
          <w:sz w:val="20"/>
          <w:szCs w:val="20"/>
        </w:rPr>
        <w:tab/>
      </w:r>
      <w:r w:rsidRPr="00AE2846">
        <w:rPr>
          <w:b/>
          <w:sz w:val="20"/>
          <w:szCs w:val="20"/>
        </w:rPr>
        <w:tab/>
      </w:r>
      <w:r w:rsidRPr="00AE2846">
        <w:rPr>
          <w:b/>
          <w:sz w:val="20"/>
          <w:szCs w:val="20"/>
        </w:rPr>
        <w:tab/>
      </w:r>
      <w:r w:rsidRPr="00AE2846">
        <w:rPr>
          <w:b/>
          <w:sz w:val="20"/>
          <w:szCs w:val="20"/>
        </w:rPr>
        <w:tab/>
        <w:t xml:space="preserve">          </w:t>
      </w:r>
    </w:p>
    <w:p w14:paraId="3D386289" w14:textId="395A95F2" w:rsidR="00AE2846" w:rsidRPr="00AE2846" w:rsidRDefault="00AE2846" w:rsidP="00AE2846">
      <w:pPr>
        <w:numPr>
          <w:ilvl w:val="0"/>
          <w:numId w:val="29"/>
        </w:numPr>
        <w:tabs>
          <w:tab w:val="left" w:pos="7080"/>
        </w:tabs>
        <w:jc w:val="both"/>
        <w:rPr>
          <w:b/>
          <w:sz w:val="20"/>
          <w:szCs w:val="20"/>
        </w:rPr>
      </w:pPr>
      <w:r w:rsidRPr="00AE2846">
        <w:rPr>
          <w:b/>
          <w:sz w:val="20"/>
          <w:szCs w:val="20"/>
        </w:rPr>
        <w:t xml:space="preserve">НЕФИНАНСИЈСКА ИМОВИНА                                     </w:t>
      </w:r>
      <w:r>
        <w:rPr>
          <w:b/>
          <w:sz w:val="20"/>
          <w:szCs w:val="20"/>
        </w:rPr>
        <w:t xml:space="preserve">       </w:t>
      </w:r>
      <w:r w:rsidRPr="00AE2846">
        <w:rPr>
          <w:b/>
          <w:sz w:val="20"/>
          <w:szCs w:val="20"/>
        </w:rPr>
        <w:t xml:space="preserve"> 1.387.046</w:t>
      </w:r>
      <w:r w:rsidRPr="00AE2846">
        <w:rPr>
          <w:b/>
          <w:sz w:val="20"/>
          <w:szCs w:val="20"/>
        </w:rPr>
        <w:tab/>
      </w:r>
      <w:r w:rsidRPr="00AE2846">
        <w:rPr>
          <w:b/>
          <w:sz w:val="20"/>
          <w:szCs w:val="20"/>
        </w:rPr>
        <w:tab/>
        <w:t xml:space="preserve">           </w:t>
      </w:r>
    </w:p>
    <w:p w14:paraId="3728EF52" w14:textId="77777777" w:rsidR="00AE2846" w:rsidRPr="00AE2846" w:rsidRDefault="00AE2846" w:rsidP="00AE2846">
      <w:pPr>
        <w:ind w:left="1080"/>
        <w:jc w:val="both"/>
        <w:rPr>
          <w:sz w:val="20"/>
          <w:szCs w:val="20"/>
        </w:rPr>
      </w:pPr>
      <w:r w:rsidRPr="00AE2846">
        <w:rPr>
          <w:sz w:val="20"/>
          <w:szCs w:val="20"/>
        </w:rPr>
        <w:t>•</w:t>
      </w:r>
      <w:r w:rsidRPr="00AE2846">
        <w:rPr>
          <w:sz w:val="20"/>
          <w:szCs w:val="20"/>
        </w:rPr>
        <w:tab/>
      </w:r>
      <w:proofErr w:type="spellStart"/>
      <w:r w:rsidRPr="00AE2846">
        <w:rPr>
          <w:sz w:val="20"/>
          <w:szCs w:val="20"/>
        </w:rPr>
        <w:t>некретнине</w:t>
      </w:r>
      <w:proofErr w:type="spellEnd"/>
      <w:r w:rsidRPr="00AE2846">
        <w:rPr>
          <w:sz w:val="20"/>
          <w:szCs w:val="20"/>
        </w:rPr>
        <w:t xml:space="preserve"> и </w:t>
      </w:r>
      <w:proofErr w:type="spellStart"/>
      <w:r w:rsidRPr="00AE2846">
        <w:rPr>
          <w:sz w:val="20"/>
          <w:szCs w:val="20"/>
        </w:rPr>
        <w:t>опрема</w:t>
      </w:r>
      <w:proofErr w:type="spellEnd"/>
      <w:r w:rsidRPr="00AE2846">
        <w:rPr>
          <w:sz w:val="20"/>
          <w:szCs w:val="20"/>
        </w:rPr>
        <w:tab/>
      </w:r>
      <w:r w:rsidRPr="00AE2846">
        <w:rPr>
          <w:sz w:val="20"/>
          <w:szCs w:val="20"/>
        </w:rPr>
        <w:tab/>
      </w:r>
      <w:r w:rsidRPr="00AE2846">
        <w:rPr>
          <w:sz w:val="20"/>
          <w:szCs w:val="20"/>
        </w:rPr>
        <w:tab/>
      </w:r>
      <w:r w:rsidRPr="00AE2846">
        <w:rPr>
          <w:sz w:val="20"/>
          <w:szCs w:val="20"/>
        </w:rPr>
        <w:tab/>
        <w:t xml:space="preserve">     1.236.678</w:t>
      </w:r>
    </w:p>
    <w:p w14:paraId="3871F68E" w14:textId="7DCC7EA8" w:rsidR="00AE2846" w:rsidRPr="00AE2846" w:rsidRDefault="00AE2846" w:rsidP="00AE2846">
      <w:pPr>
        <w:ind w:left="1080"/>
        <w:jc w:val="both"/>
        <w:rPr>
          <w:sz w:val="20"/>
          <w:szCs w:val="20"/>
        </w:rPr>
      </w:pPr>
      <w:r w:rsidRPr="00AE2846">
        <w:rPr>
          <w:sz w:val="20"/>
          <w:szCs w:val="20"/>
        </w:rPr>
        <w:t>•</w:t>
      </w:r>
      <w:r w:rsidRPr="00AE2846">
        <w:rPr>
          <w:sz w:val="20"/>
          <w:szCs w:val="20"/>
        </w:rPr>
        <w:tab/>
      </w:r>
      <w:proofErr w:type="spellStart"/>
      <w:r w:rsidRPr="00AE2846">
        <w:rPr>
          <w:sz w:val="20"/>
          <w:szCs w:val="20"/>
        </w:rPr>
        <w:t>природна</w:t>
      </w:r>
      <w:proofErr w:type="spellEnd"/>
      <w:r w:rsidRPr="00AE2846">
        <w:rPr>
          <w:sz w:val="20"/>
          <w:szCs w:val="20"/>
        </w:rPr>
        <w:t xml:space="preserve"> </w:t>
      </w:r>
      <w:proofErr w:type="spellStart"/>
      <w:r w:rsidRPr="00AE2846">
        <w:rPr>
          <w:sz w:val="20"/>
          <w:szCs w:val="20"/>
        </w:rPr>
        <w:t>имовина</w:t>
      </w:r>
      <w:proofErr w:type="spellEnd"/>
      <w:r w:rsidRPr="00AE2846">
        <w:rPr>
          <w:sz w:val="20"/>
          <w:szCs w:val="20"/>
        </w:rPr>
        <w:tab/>
      </w:r>
      <w:r w:rsidRPr="00AE2846">
        <w:rPr>
          <w:sz w:val="20"/>
          <w:szCs w:val="20"/>
        </w:rPr>
        <w:tab/>
      </w:r>
      <w:r w:rsidRPr="00AE2846">
        <w:rPr>
          <w:sz w:val="20"/>
          <w:szCs w:val="20"/>
        </w:rPr>
        <w:tab/>
      </w:r>
      <w:r w:rsidRPr="00AE2846">
        <w:rPr>
          <w:sz w:val="20"/>
          <w:szCs w:val="20"/>
        </w:rPr>
        <w:tab/>
        <w:t xml:space="preserve">          25.001</w:t>
      </w:r>
    </w:p>
    <w:p w14:paraId="070C704B" w14:textId="77777777" w:rsidR="00AE2846" w:rsidRPr="00AE2846" w:rsidRDefault="00AE2846" w:rsidP="00AE2846">
      <w:pPr>
        <w:ind w:left="1080"/>
        <w:jc w:val="both"/>
        <w:rPr>
          <w:sz w:val="20"/>
          <w:szCs w:val="20"/>
        </w:rPr>
      </w:pPr>
      <w:r w:rsidRPr="00AE2846">
        <w:rPr>
          <w:sz w:val="20"/>
          <w:szCs w:val="20"/>
        </w:rPr>
        <w:t>•</w:t>
      </w:r>
      <w:r w:rsidRPr="00AE2846">
        <w:rPr>
          <w:sz w:val="20"/>
          <w:szCs w:val="20"/>
        </w:rPr>
        <w:tab/>
      </w:r>
      <w:proofErr w:type="spellStart"/>
      <w:r w:rsidRPr="00AE2846">
        <w:rPr>
          <w:sz w:val="20"/>
          <w:szCs w:val="20"/>
        </w:rPr>
        <w:t>нефинансијска</w:t>
      </w:r>
      <w:proofErr w:type="spellEnd"/>
      <w:r w:rsidRPr="00AE2846">
        <w:rPr>
          <w:sz w:val="20"/>
          <w:szCs w:val="20"/>
        </w:rPr>
        <w:t xml:space="preserve"> </w:t>
      </w:r>
      <w:proofErr w:type="spellStart"/>
      <w:r w:rsidRPr="00AE2846">
        <w:rPr>
          <w:sz w:val="20"/>
          <w:szCs w:val="20"/>
        </w:rPr>
        <w:t>имовина</w:t>
      </w:r>
      <w:proofErr w:type="spellEnd"/>
      <w:r w:rsidRPr="00AE2846">
        <w:rPr>
          <w:sz w:val="20"/>
          <w:szCs w:val="20"/>
        </w:rPr>
        <w:t xml:space="preserve"> у </w:t>
      </w:r>
      <w:proofErr w:type="spellStart"/>
      <w:r w:rsidRPr="00AE2846">
        <w:rPr>
          <w:sz w:val="20"/>
          <w:szCs w:val="20"/>
        </w:rPr>
        <w:t>припреми</w:t>
      </w:r>
      <w:proofErr w:type="spellEnd"/>
      <w:r w:rsidRPr="00AE2846">
        <w:rPr>
          <w:sz w:val="20"/>
          <w:szCs w:val="20"/>
        </w:rPr>
        <w:tab/>
      </w:r>
      <w:r w:rsidRPr="00AE2846">
        <w:rPr>
          <w:sz w:val="20"/>
          <w:szCs w:val="20"/>
        </w:rPr>
        <w:tab/>
        <w:t xml:space="preserve">         33.994 </w:t>
      </w:r>
    </w:p>
    <w:p w14:paraId="033CA466" w14:textId="1B12BC93" w:rsidR="00AE2846" w:rsidRPr="00AE2846" w:rsidRDefault="00AE2846" w:rsidP="00AE2846">
      <w:pPr>
        <w:ind w:left="1080"/>
        <w:jc w:val="both"/>
        <w:rPr>
          <w:sz w:val="20"/>
          <w:szCs w:val="20"/>
        </w:rPr>
      </w:pPr>
      <w:r w:rsidRPr="00AE2846">
        <w:rPr>
          <w:sz w:val="20"/>
          <w:szCs w:val="20"/>
        </w:rPr>
        <w:t>•</w:t>
      </w:r>
      <w:r w:rsidRPr="00AE2846">
        <w:rPr>
          <w:sz w:val="20"/>
          <w:szCs w:val="20"/>
        </w:rPr>
        <w:tab/>
      </w:r>
      <w:proofErr w:type="spellStart"/>
      <w:r w:rsidRPr="00AE2846">
        <w:rPr>
          <w:sz w:val="20"/>
          <w:szCs w:val="20"/>
        </w:rPr>
        <w:t>нематеријална</w:t>
      </w:r>
      <w:proofErr w:type="spellEnd"/>
      <w:r w:rsidRPr="00AE2846">
        <w:rPr>
          <w:sz w:val="20"/>
          <w:szCs w:val="20"/>
        </w:rPr>
        <w:t xml:space="preserve"> </w:t>
      </w:r>
      <w:proofErr w:type="spellStart"/>
      <w:r w:rsidRPr="00AE2846">
        <w:rPr>
          <w:sz w:val="20"/>
          <w:szCs w:val="20"/>
        </w:rPr>
        <w:t>имовина</w:t>
      </w:r>
      <w:proofErr w:type="spellEnd"/>
      <w:r w:rsidRPr="00AE2846">
        <w:rPr>
          <w:sz w:val="20"/>
          <w:szCs w:val="20"/>
        </w:rPr>
        <w:t xml:space="preserve">                                                 </w:t>
      </w:r>
      <w:r>
        <w:rPr>
          <w:sz w:val="20"/>
          <w:szCs w:val="20"/>
        </w:rPr>
        <w:t xml:space="preserve">       </w:t>
      </w:r>
      <w:r w:rsidRPr="00AE2846">
        <w:rPr>
          <w:sz w:val="20"/>
          <w:szCs w:val="20"/>
        </w:rPr>
        <w:t>86.449</w:t>
      </w:r>
    </w:p>
    <w:p w14:paraId="487B848B" w14:textId="70F598E9" w:rsidR="00AE2846" w:rsidRPr="00AE2846" w:rsidRDefault="00AE2846" w:rsidP="00AE2846">
      <w:pPr>
        <w:ind w:left="1080"/>
        <w:jc w:val="both"/>
        <w:rPr>
          <w:sz w:val="20"/>
          <w:szCs w:val="20"/>
        </w:rPr>
      </w:pPr>
      <w:r w:rsidRPr="00AE2846">
        <w:rPr>
          <w:sz w:val="20"/>
          <w:szCs w:val="20"/>
        </w:rPr>
        <w:t>•</w:t>
      </w:r>
      <w:r w:rsidRPr="00AE2846">
        <w:rPr>
          <w:sz w:val="20"/>
          <w:szCs w:val="20"/>
        </w:rPr>
        <w:tab/>
      </w:r>
      <w:proofErr w:type="spellStart"/>
      <w:r w:rsidRPr="00AE2846">
        <w:rPr>
          <w:sz w:val="20"/>
          <w:szCs w:val="20"/>
        </w:rPr>
        <w:t>нефинансијка</w:t>
      </w:r>
      <w:proofErr w:type="spellEnd"/>
      <w:r w:rsidRPr="00AE2846">
        <w:rPr>
          <w:sz w:val="20"/>
          <w:szCs w:val="20"/>
        </w:rPr>
        <w:t xml:space="preserve"> </w:t>
      </w:r>
      <w:proofErr w:type="spellStart"/>
      <w:r w:rsidRPr="00AE2846">
        <w:rPr>
          <w:sz w:val="20"/>
          <w:szCs w:val="20"/>
        </w:rPr>
        <w:t>имовина</w:t>
      </w:r>
      <w:proofErr w:type="spellEnd"/>
      <w:r w:rsidRPr="00AE2846">
        <w:rPr>
          <w:sz w:val="20"/>
          <w:szCs w:val="20"/>
        </w:rPr>
        <w:t xml:space="preserve"> у </w:t>
      </w:r>
      <w:proofErr w:type="spellStart"/>
      <w:r w:rsidRPr="00AE2846">
        <w:rPr>
          <w:sz w:val="20"/>
          <w:szCs w:val="20"/>
        </w:rPr>
        <w:t>залихама</w:t>
      </w:r>
      <w:proofErr w:type="spellEnd"/>
      <w:r w:rsidRPr="00AE2846">
        <w:rPr>
          <w:sz w:val="20"/>
          <w:szCs w:val="20"/>
        </w:rPr>
        <w:tab/>
      </w:r>
      <w:r>
        <w:rPr>
          <w:sz w:val="20"/>
          <w:szCs w:val="20"/>
        </w:rPr>
        <w:t xml:space="preserve">                         </w:t>
      </w:r>
      <w:r w:rsidRPr="00AE2846">
        <w:rPr>
          <w:sz w:val="20"/>
          <w:szCs w:val="20"/>
        </w:rPr>
        <w:t xml:space="preserve"> 4.924</w:t>
      </w:r>
    </w:p>
    <w:p w14:paraId="459897C6" w14:textId="77777777" w:rsidR="00AE2846" w:rsidRPr="00AE2846" w:rsidRDefault="00AE2846" w:rsidP="00AE2846">
      <w:pPr>
        <w:ind w:left="1080"/>
        <w:jc w:val="both"/>
        <w:rPr>
          <w:sz w:val="20"/>
          <w:szCs w:val="20"/>
        </w:rPr>
      </w:pPr>
    </w:p>
    <w:p w14:paraId="0A035828" w14:textId="77777777" w:rsidR="00AE2846" w:rsidRPr="00AE2846" w:rsidRDefault="00AE2846" w:rsidP="00AE2846">
      <w:pPr>
        <w:numPr>
          <w:ilvl w:val="0"/>
          <w:numId w:val="29"/>
        </w:numPr>
        <w:rPr>
          <w:b/>
          <w:sz w:val="20"/>
          <w:szCs w:val="20"/>
        </w:rPr>
      </w:pPr>
      <w:r w:rsidRPr="00AE2846">
        <w:rPr>
          <w:b/>
          <w:sz w:val="20"/>
          <w:szCs w:val="20"/>
        </w:rPr>
        <w:t>ФИНАНСИЈСКА ИМОВИНА</w:t>
      </w:r>
      <w:r w:rsidRPr="00AE2846">
        <w:rPr>
          <w:b/>
          <w:sz w:val="20"/>
          <w:szCs w:val="20"/>
        </w:rPr>
        <w:tab/>
      </w:r>
      <w:r w:rsidRPr="00AE2846">
        <w:rPr>
          <w:b/>
          <w:sz w:val="20"/>
          <w:szCs w:val="20"/>
        </w:rPr>
        <w:tab/>
      </w:r>
      <w:r w:rsidRPr="00AE2846">
        <w:rPr>
          <w:b/>
          <w:sz w:val="20"/>
          <w:szCs w:val="20"/>
        </w:rPr>
        <w:tab/>
      </w:r>
      <w:r w:rsidRPr="00AE2846">
        <w:rPr>
          <w:b/>
          <w:sz w:val="20"/>
          <w:szCs w:val="20"/>
        </w:rPr>
        <w:tab/>
        <w:t xml:space="preserve">       664.107</w:t>
      </w:r>
    </w:p>
    <w:p w14:paraId="3D59A61C" w14:textId="77777777" w:rsidR="00AE2846" w:rsidRPr="00AE2846" w:rsidRDefault="00AE2846" w:rsidP="00AE2846">
      <w:pPr>
        <w:ind w:left="1440"/>
        <w:rPr>
          <w:sz w:val="20"/>
          <w:szCs w:val="20"/>
        </w:rPr>
      </w:pPr>
      <w:r w:rsidRPr="00AE2846">
        <w:rPr>
          <w:sz w:val="20"/>
          <w:szCs w:val="20"/>
        </w:rPr>
        <w:t>•</w:t>
      </w:r>
      <w:r w:rsidRPr="00AE2846">
        <w:rPr>
          <w:sz w:val="20"/>
          <w:szCs w:val="20"/>
        </w:rPr>
        <w:tab/>
      </w:r>
      <w:proofErr w:type="spellStart"/>
      <w:r w:rsidRPr="00AE2846">
        <w:rPr>
          <w:sz w:val="20"/>
          <w:szCs w:val="20"/>
        </w:rPr>
        <w:t>дугорочна</w:t>
      </w:r>
      <w:proofErr w:type="spellEnd"/>
      <w:r w:rsidRPr="00AE2846">
        <w:rPr>
          <w:sz w:val="20"/>
          <w:szCs w:val="20"/>
        </w:rPr>
        <w:t xml:space="preserve"> </w:t>
      </w:r>
      <w:proofErr w:type="spellStart"/>
      <w:r w:rsidRPr="00AE2846">
        <w:rPr>
          <w:sz w:val="20"/>
          <w:szCs w:val="20"/>
        </w:rPr>
        <w:t>дом</w:t>
      </w:r>
      <w:proofErr w:type="spellEnd"/>
      <w:r w:rsidRPr="00AE2846">
        <w:rPr>
          <w:sz w:val="20"/>
          <w:szCs w:val="20"/>
        </w:rPr>
        <w:t xml:space="preserve">. </w:t>
      </w:r>
      <w:proofErr w:type="spellStart"/>
      <w:r w:rsidRPr="00AE2846">
        <w:rPr>
          <w:sz w:val="20"/>
          <w:szCs w:val="20"/>
        </w:rPr>
        <w:t>финансијска</w:t>
      </w:r>
      <w:proofErr w:type="spellEnd"/>
      <w:r w:rsidRPr="00AE2846">
        <w:rPr>
          <w:sz w:val="20"/>
          <w:szCs w:val="20"/>
        </w:rPr>
        <w:t xml:space="preserve"> </w:t>
      </w:r>
      <w:proofErr w:type="spellStart"/>
      <w:r w:rsidRPr="00AE2846">
        <w:rPr>
          <w:sz w:val="20"/>
          <w:szCs w:val="20"/>
        </w:rPr>
        <w:t>имовина</w:t>
      </w:r>
      <w:proofErr w:type="spellEnd"/>
      <w:r w:rsidRPr="00AE2846">
        <w:rPr>
          <w:sz w:val="20"/>
          <w:szCs w:val="20"/>
        </w:rPr>
        <w:tab/>
        <w:t xml:space="preserve">       124.348  </w:t>
      </w:r>
    </w:p>
    <w:p w14:paraId="33466720" w14:textId="77777777" w:rsidR="00AE2846" w:rsidRPr="00AE2846" w:rsidRDefault="00AE2846" w:rsidP="00AE2846">
      <w:pPr>
        <w:ind w:left="1440"/>
        <w:rPr>
          <w:sz w:val="20"/>
          <w:szCs w:val="20"/>
        </w:rPr>
      </w:pPr>
      <w:r w:rsidRPr="00AE2846">
        <w:rPr>
          <w:sz w:val="20"/>
          <w:szCs w:val="20"/>
        </w:rPr>
        <w:t>•</w:t>
      </w:r>
      <w:r w:rsidRPr="00AE2846">
        <w:rPr>
          <w:sz w:val="20"/>
          <w:szCs w:val="20"/>
        </w:rPr>
        <w:tab/>
      </w:r>
      <w:proofErr w:type="spellStart"/>
      <w:r w:rsidRPr="00AE2846">
        <w:rPr>
          <w:sz w:val="20"/>
          <w:szCs w:val="20"/>
        </w:rPr>
        <w:t>новчана</w:t>
      </w:r>
      <w:proofErr w:type="spellEnd"/>
      <w:r w:rsidRPr="00AE2846">
        <w:rPr>
          <w:sz w:val="20"/>
          <w:szCs w:val="20"/>
        </w:rPr>
        <w:t xml:space="preserve"> </w:t>
      </w:r>
      <w:proofErr w:type="spellStart"/>
      <w:r w:rsidRPr="00AE2846">
        <w:rPr>
          <w:sz w:val="20"/>
          <w:szCs w:val="20"/>
        </w:rPr>
        <w:t>средства</w:t>
      </w:r>
      <w:proofErr w:type="spellEnd"/>
      <w:r w:rsidRPr="00AE2846">
        <w:rPr>
          <w:sz w:val="20"/>
          <w:szCs w:val="20"/>
        </w:rPr>
        <w:t xml:space="preserve">                   </w:t>
      </w:r>
      <w:r w:rsidRPr="00AE2846">
        <w:rPr>
          <w:sz w:val="20"/>
          <w:szCs w:val="20"/>
        </w:rPr>
        <w:tab/>
        <w:t xml:space="preserve"> </w:t>
      </w:r>
      <w:r w:rsidRPr="00AE2846">
        <w:rPr>
          <w:sz w:val="20"/>
          <w:szCs w:val="20"/>
        </w:rPr>
        <w:tab/>
        <w:t xml:space="preserve">         80.706</w:t>
      </w:r>
    </w:p>
    <w:p w14:paraId="2EEF0022" w14:textId="1B073865" w:rsidR="00AE2846" w:rsidRPr="00AE2846" w:rsidRDefault="00AE2846" w:rsidP="00AE2846">
      <w:pPr>
        <w:ind w:left="1440"/>
        <w:rPr>
          <w:sz w:val="20"/>
          <w:szCs w:val="20"/>
        </w:rPr>
      </w:pPr>
      <w:r w:rsidRPr="00AE2846">
        <w:rPr>
          <w:sz w:val="20"/>
          <w:szCs w:val="20"/>
        </w:rPr>
        <w:t>•</w:t>
      </w:r>
      <w:r w:rsidRPr="00AE2846">
        <w:rPr>
          <w:sz w:val="20"/>
          <w:szCs w:val="20"/>
        </w:rPr>
        <w:tab/>
      </w:r>
      <w:proofErr w:type="spellStart"/>
      <w:r w:rsidRPr="00AE2846">
        <w:rPr>
          <w:sz w:val="20"/>
          <w:szCs w:val="20"/>
        </w:rPr>
        <w:t>краткорочна</w:t>
      </w:r>
      <w:proofErr w:type="spellEnd"/>
      <w:r w:rsidRPr="00AE2846">
        <w:rPr>
          <w:sz w:val="20"/>
          <w:szCs w:val="20"/>
        </w:rPr>
        <w:t xml:space="preserve"> </w:t>
      </w:r>
      <w:proofErr w:type="spellStart"/>
      <w:r w:rsidRPr="00AE2846">
        <w:rPr>
          <w:sz w:val="20"/>
          <w:szCs w:val="20"/>
        </w:rPr>
        <w:t>потраживања</w:t>
      </w:r>
      <w:proofErr w:type="spellEnd"/>
      <w:r w:rsidRPr="00AE2846">
        <w:rPr>
          <w:sz w:val="20"/>
          <w:szCs w:val="20"/>
        </w:rPr>
        <w:t xml:space="preserve">                                </w:t>
      </w:r>
      <w:r>
        <w:rPr>
          <w:sz w:val="20"/>
          <w:szCs w:val="20"/>
        </w:rPr>
        <w:t xml:space="preserve">   </w:t>
      </w:r>
      <w:r w:rsidRPr="00AE2846">
        <w:rPr>
          <w:sz w:val="20"/>
          <w:szCs w:val="20"/>
        </w:rPr>
        <w:t>421.241</w:t>
      </w:r>
    </w:p>
    <w:p w14:paraId="21E4D319" w14:textId="07FAF22B" w:rsidR="00AE2846" w:rsidRPr="00AE2846" w:rsidRDefault="00AE2846" w:rsidP="00AE2846">
      <w:pPr>
        <w:ind w:left="1440"/>
        <w:rPr>
          <w:sz w:val="20"/>
          <w:szCs w:val="20"/>
        </w:rPr>
      </w:pPr>
      <w:r w:rsidRPr="00AE2846">
        <w:rPr>
          <w:sz w:val="20"/>
          <w:szCs w:val="20"/>
        </w:rPr>
        <w:t>•</w:t>
      </w:r>
      <w:r w:rsidRPr="00AE2846">
        <w:rPr>
          <w:sz w:val="20"/>
          <w:szCs w:val="20"/>
        </w:rPr>
        <w:tab/>
      </w:r>
      <w:proofErr w:type="spellStart"/>
      <w:r w:rsidRPr="00AE2846">
        <w:rPr>
          <w:sz w:val="20"/>
          <w:szCs w:val="20"/>
        </w:rPr>
        <w:t>краткорочни</w:t>
      </w:r>
      <w:proofErr w:type="spellEnd"/>
      <w:r w:rsidRPr="00AE2846">
        <w:rPr>
          <w:sz w:val="20"/>
          <w:szCs w:val="20"/>
        </w:rPr>
        <w:t xml:space="preserve"> </w:t>
      </w:r>
      <w:proofErr w:type="spellStart"/>
      <w:r w:rsidRPr="00AE2846">
        <w:rPr>
          <w:sz w:val="20"/>
          <w:szCs w:val="20"/>
        </w:rPr>
        <w:t>пласмани</w:t>
      </w:r>
      <w:proofErr w:type="spellEnd"/>
      <w:r w:rsidRPr="00AE2846">
        <w:rPr>
          <w:sz w:val="20"/>
          <w:szCs w:val="20"/>
        </w:rPr>
        <w:t xml:space="preserve">                                          </w:t>
      </w:r>
      <w:r>
        <w:rPr>
          <w:sz w:val="20"/>
          <w:szCs w:val="20"/>
        </w:rPr>
        <w:t xml:space="preserve">   </w:t>
      </w:r>
      <w:r w:rsidRPr="00AE2846">
        <w:rPr>
          <w:sz w:val="20"/>
          <w:szCs w:val="20"/>
        </w:rPr>
        <w:t>1.193</w:t>
      </w:r>
    </w:p>
    <w:p w14:paraId="62832924" w14:textId="54DD50E0" w:rsidR="00AE2846" w:rsidRPr="00AE2846" w:rsidRDefault="00AE2846" w:rsidP="00AE2846">
      <w:pPr>
        <w:ind w:left="1440"/>
        <w:rPr>
          <w:sz w:val="20"/>
          <w:szCs w:val="20"/>
        </w:rPr>
      </w:pPr>
      <w:r w:rsidRPr="00AE2846">
        <w:rPr>
          <w:sz w:val="20"/>
          <w:szCs w:val="20"/>
        </w:rPr>
        <w:t>•</w:t>
      </w:r>
      <w:r w:rsidRPr="00AE2846">
        <w:rPr>
          <w:sz w:val="20"/>
          <w:szCs w:val="20"/>
        </w:rPr>
        <w:tab/>
      </w:r>
      <w:proofErr w:type="spellStart"/>
      <w:r w:rsidRPr="00AE2846">
        <w:rPr>
          <w:sz w:val="20"/>
          <w:szCs w:val="20"/>
        </w:rPr>
        <w:t>активна</w:t>
      </w:r>
      <w:proofErr w:type="spellEnd"/>
      <w:r w:rsidRPr="00AE2846">
        <w:rPr>
          <w:sz w:val="20"/>
          <w:szCs w:val="20"/>
        </w:rPr>
        <w:t xml:space="preserve"> </w:t>
      </w:r>
      <w:proofErr w:type="spellStart"/>
      <w:r w:rsidRPr="00AE2846">
        <w:rPr>
          <w:sz w:val="20"/>
          <w:szCs w:val="20"/>
        </w:rPr>
        <w:t>временска</w:t>
      </w:r>
      <w:proofErr w:type="spellEnd"/>
      <w:r w:rsidRPr="00AE2846">
        <w:rPr>
          <w:sz w:val="20"/>
          <w:szCs w:val="20"/>
        </w:rPr>
        <w:t xml:space="preserve"> </w:t>
      </w:r>
      <w:proofErr w:type="spellStart"/>
      <w:r w:rsidRPr="00AE2846">
        <w:rPr>
          <w:sz w:val="20"/>
          <w:szCs w:val="20"/>
        </w:rPr>
        <w:t>разграничења</w:t>
      </w:r>
      <w:proofErr w:type="spellEnd"/>
      <w:r w:rsidRPr="00AE2846">
        <w:rPr>
          <w:sz w:val="20"/>
          <w:szCs w:val="20"/>
        </w:rPr>
        <w:t xml:space="preserve">                      </w:t>
      </w:r>
      <w:r>
        <w:rPr>
          <w:sz w:val="20"/>
          <w:szCs w:val="20"/>
        </w:rPr>
        <w:t xml:space="preserve">   </w:t>
      </w:r>
      <w:r w:rsidRPr="00AE2846">
        <w:rPr>
          <w:sz w:val="20"/>
          <w:szCs w:val="20"/>
        </w:rPr>
        <w:t xml:space="preserve"> 36.619</w:t>
      </w:r>
    </w:p>
    <w:p w14:paraId="5CCE39B8" w14:textId="77777777" w:rsidR="00AE2846" w:rsidRPr="00AE2846" w:rsidRDefault="00AE2846" w:rsidP="00AE2846">
      <w:pPr>
        <w:ind w:left="1440"/>
        <w:rPr>
          <w:sz w:val="20"/>
          <w:szCs w:val="20"/>
        </w:rPr>
      </w:pPr>
    </w:p>
    <w:p w14:paraId="6E893A68" w14:textId="77777777" w:rsidR="00AE2846" w:rsidRPr="00AE2846" w:rsidRDefault="00AE2846" w:rsidP="00AE2846">
      <w:pPr>
        <w:rPr>
          <w:sz w:val="20"/>
          <w:szCs w:val="20"/>
        </w:rPr>
      </w:pPr>
    </w:p>
    <w:p w14:paraId="21929D92" w14:textId="569D3A88" w:rsidR="00AE2846" w:rsidRPr="00AE2846" w:rsidRDefault="00AE2846" w:rsidP="00AE2846">
      <w:pPr>
        <w:rPr>
          <w:b/>
          <w:sz w:val="20"/>
          <w:szCs w:val="20"/>
        </w:rPr>
      </w:pPr>
      <w:r w:rsidRPr="00AE2846">
        <w:rPr>
          <w:b/>
          <w:sz w:val="20"/>
          <w:szCs w:val="20"/>
        </w:rPr>
        <w:t>II – ПАСИВА</w:t>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t>2.051.153</w:t>
      </w:r>
      <w:r w:rsidRPr="00AE2846">
        <w:rPr>
          <w:sz w:val="20"/>
          <w:szCs w:val="20"/>
        </w:rPr>
        <w:t xml:space="preserve">  </w:t>
      </w:r>
    </w:p>
    <w:p w14:paraId="10B3B233" w14:textId="77777777" w:rsidR="00AE2846" w:rsidRPr="00AE2846" w:rsidRDefault="00AE2846" w:rsidP="00AE2846">
      <w:pPr>
        <w:rPr>
          <w:b/>
          <w:sz w:val="20"/>
          <w:szCs w:val="20"/>
        </w:rPr>
      </w:pPr>
    </w:p>
    <w:p w14:paraId="58C7FEEE" w14:textId="6DD8CB82" w:rsidR="00AE2846" w:rsidRPr="00AE2846" w:rsidRDefault="00AE2846" w:rsidP="00AE2846">
      <w:pPr>
        <w:ind w:left="1080" w:hanging="576"/>
        <w:rPr>
          <w:sz w:val="20"/>
          <w:szCs w:val="20"/>
        </w:rPr>
      </w:pPr>
      <w:r w:rsidRPr="00AE2846">
        <w:rPr>
          <w:b/>
          <w:sz w:val="20"/>
          <w:szCs w:val="20"/>
        </w:rPr>
        <w:t>1.</w:t>
      </w:r>
      <w:r w:rsidRPr="00AE2846">
        <w:rPr>
          <w:sz w:val="20"/>
          <w:szCs w:val="20"/>
        </w:rPr>
        <w:t xml:space="preserve"> </w:t>
      </w:r>
      <w:r w:rsidRPr="00AE2846">
        <w:rPr>
          <w:b/>
          <w:sz w:val="20"/>
          <w:szCs w:val="20"/>
        </w:rPr>
        <w:t>ОБАВЕЗЕ</w:t>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t xml:space="preserve">        459.053</w:t>
      </w:r>
      <w:r w:rsidRPr="00AE2846">
        <w:rPr>
          <w:sz w:val="20"/>
          <w:szCs w:val="20"/>
        </w:rPr>
        <w:t xml:space="preserve">                   </w:t>
      </w:r>
    </w:p>
    <w:p w14:paraId="0B8BD757" w14:textId="45A14ED8" w:rsidR="00AE2846" w:rsidRPr="00AE2846" w:rsidRDefault="00AE2846" w:rsidP="00AE2846">
      <w:pPr>
        <w:ind w:left="1080"/>
        <w:rPr>
          <w:sz w:val="20"/>
          <w:szCs w:val="20"/>
        </w:rPr>
      </w:pPr>
      <w:r w:rsidRPr="00AE2846">
        <w:rPr>
          <w:sz w:val="20"/>
          <w:szCs w:val="20"/>
        </w:rPr>
        <w:t>•</w:t>
      </w:r>
      <w:r w:rsidRPr="00AE2846">
        <w:rPr>
          <w:sz w:val="20"/>
          <w:szCs w:val="20"/>
        </w:rPr>
        <w:tab/>
      </w:r>
      <w:proofErr w:type="spellStart"/>
      <w:r w:rsidRPr="00AE2846">
        <w:rPr>
          <w:sz w:val="20"/>
          <w:szCs w:val="20"/>
        </w:rPr>
        <w:t>Дугорочне</w:t>
      </w:r>
      <w:proofErr w:type="spellEnd"/>
      <w:r w:rsidRPr="00AE2846">
        <w:rPr>
          <w:sz w:val="20"/>
          <w:szCs w:val="20"/>
        </w:rPr>
        <w:t xml:space="preserve"> </w:t>
      </w:r>
      <w:proofErr w:type="spellStart"/>
      <w:r w:rsidRPr="00AE2846">
        <w:rPr>
          <w:sz w:val="20"/>
          <w:szCs w:val="20"/>
        </w:rPr>
        <w:t>обавезе</w:t>
      </w:r>
      <w:proofErr w:type="spellEnd"/>
      <w:r w:rsidRPr="00AE2846">
        <w:rPr>
          <w:sz w:val="20"/>
          <w:szCs w:val="20"/>
        </w:rPr>
        <w:tab/>
        <w:t xml:space="preserve">                                                          </w:t>
      </w:r>
      <w:r>
        <w:rPr>
          <w:sz w:val="20"/>
          <w:szCs w:val="20"/>
        </w:rPr>
        <w:t xml:space="preserve">    </w:t>
      </w:r>
      <w:r w:rsidRPr="00AE2846">
        <w:rPr>
          <w:sz w:val="20"/>
          <w:szCs w:val="20"/>
        </w:rPr>
        <w:t>0</w:t>
      </w:r>
    </w:p>
    <w:p w14:paraId="0ED0E725" w14:textId="5E078FF8" w:rsidR="00AE2846" w:rsidRPr="00AE2846" w:rsidRDefault="00AE2846" w:rsidP="00AE2846">
      <w:pPr>
        <w:ind w:left="1080"/>
        <w:rPr>
          <w:sz w:val="20"/>
          <w:szCs w:val="20"/>
        </w:rPr>
      </w:pPr>
      <w:r w:rsidRPr="00AE2846">
        <w:rPr>
          <w:sz w:val="20"/>
          <w:szCs w:val="20"/>
        </w:rPr>
        <w:t>•</w:t>
      </w:r>
      <w:r w:rsidRPr="00AE2846">
        <w:rPr>
          <w:sz w:val="20"/>
          <w:szCs w:val="20"/>
        </w:rPr>
        <w:tab/>
      </w:r>
      <w:proofErr w:type="spellStart"/>
      <w:r w:rsidRPr="00AE2846">
        <w:rPr>
          <w:sz w:val="20"/>
          <w:szCs w:val="20"/>
        </w:rPr>
        <w:t>Краткорочне</w:t>
      </w:r>
      <w:proofErr w:type="spellEnd"/>
      <w:r w:rsidRPr="00AE2846">
        <w:rPr>
          <w:sz w:val="20"/>
          <w:szCs w:val="20"/>
        </w:rPr>
        <w:t xml:space="preserve"> </w:t>
      </w:r>
      <w:proofErr w:type="spellStart"/>
      <w:r w:rsidRPr="00AE2846">
        <w:rPr>
          <w:sz w:val="20"/>
          <w:szCs w:val="20"/>
        </w:rPr>
        <w:t>обавезе</w:t>
      </w:r>
      <w:proofErr w:type="spellEnd"/>
      <w:r w:rsidRPr="00AE2846">
        <w:rPr>
          <w:sz w:val="20"/>
          <w:szCs w:val="20"/>
        </w:rPr>
        <w:tab/>
      </w:r>
      <w:r w:rsidRPr="00AE2846">
        <w:rPr>
          <w:sz w:val="20"/>
          <w:szCs w:val="20"/>
        </w:rPr>
        <w:tab/>
        <w:t xml:space="preserve">                                 </w:t>
      </w:r>
      <w:r>
        <w:rPr>
          <w:sz w:val="20"/>
          <w:szCs w:val="20"/>
        </w:rPr>
        <w:t xml:space="preserve">              </w:t>
      </w:r>
      <w:r w:rsidRPr="00AE2846">
        <w:rPr>
          <w:sz w:val="20"/>
          <w:szCs w:val="20"/>
        </w:rPr>
        <w:t xml:space="preserve"> 0</w:t>
      </w:r>
    </w:p>
    <w:p w14:paraId="7F40354D" w14:textId="7D23A471" w:rsidR="00AE2846" w:rsidRPr="00AE2846" w:rsidRDefault="00AE2846" w:rsidP="00AE2846">
      <w:pPr>
        <w:ind w:left="1080"/>
        <w:rPr>
          <w:sz w:val="20"/>
          <w:szCs w:val="20"/>
        </w:rPr>
      </w:pPr>
      <w:r w:rsidRPr="00AE2846">
        <w:rPr>
          <w:sz w:val="20"/>
          <w:szCs w:val="20"/>
        </w:rPr>
        <w:t>•</w:t>
      </w:r>
      <w:r w:rsidRPr="00AE2846">
        <w:rPr>
          <w:sz w:val="20"/>
          <w:szCs w:val="20"/>
        </w:rPr>
        <w:tab/>
      </w:r>
      <w:proofErr w:type="spellStart"/>
      <w:r w:rsidRPr="00AE2846">
        <w:rPr>
          <w:sz w:val="20"/>
          <w:szCs w:val="20"/>
        </w:rPr>
        <w:t>Обавезе</w:t>
      </w:r>
      <w:proofErr w:type="spellEnd"/>
      <w:r w:rsidRPr="00AE2846">
        <w:rPr>
          <w:sz w:val="20"/>
          <w:szCs w:val="20"/>
        </w:rPr>
        <w:t xml:space="preserve"> </w:t>
      </w:r>
      <w:proofErr w:type="spellStart"/>
      <w:r w:rsidRPr="00AE2846">
        <w:rPr>
          <w:sz w:val="20"/>
          <w:szCs w:val="20"/>
        </w:rPr>
        <w:t>по</w:t>
      </w:r>
      <w:proofErr w:type="spellEnd"/>
      <w:r w:rsidRPr="00AE2846">
        <w:rPr>
          <w:sz w:val="20"/>
          <w:szCs w:val="20"/>
        </w:rPr>
        <w:t xml:space="preserve"> </w:t>
      </w:r>
      <w:proofErr w:type="spellStart"/>
      <w:r w:rsidRPr="00AE2846">
        <w:rPr>
          <w:sz w:val="20"/>
          <w:szCs w:val="20"/>
        </w:rPr>
        <w:t>основу</w:t>
      </w:r>
      <w:proofErr w:type="spellEnd"/>
      <w:r w:rsidRPr="00AE2846">
        <w:rPr>
          <w:sz w:val="20"/>
          <w:szCs w:val="20"/>
        </w:rPr>
        <w:t xml:space="preserve"> </w:t>
      </w:r>
      <w:proofErr w:type="spellStart"/>
      <w:r w:rsidRPr="00AE2846">
        <w:rPr>
          <w:sz w:val="20"/>
          <w:szCs w:val="20"/>
        </w:rPr>
        <w:t>расхода</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запослене</w:t>
      </w:r>
      <w:proofErr w:type="spellEnd"/>
      <w:r w:rsidRPr="00AE2846">
        <w:rPr>
          <w:sz w:val="20"/>
          <w:szCs w:val="20"/>
        </w:rPr>
        <w:t xml:space="preserve">                 </w:t>
      </w:r>
      <w:r>
        <w:rPr>
          <w:sz w:val="20"/>
          <w:szCs w:val="20"/>
        </w:rPr>
        <w:t xml:space="preserve">            </w:t>
      </w:r>
      <w:r w:rsidRPr="00AE2846">
        <w:rPr>
          <w:sz w:val="20"/>
          <w:szCs w:val="20"/>
        </w:rPr>
        <w:t xml:space="preserve"> 1.421</w:t>
      </w:r>
    </w:p>
    <w:p w14:paraId="5D49DA62" w14:textId="39361B76" w:rsidR="00AE2846" w:rsidRPr="00AE2846" w:rsidRDefault="00AE2846" w:rsidP="00AE2846">
      <w:pPr>
        <w:ind w:left="1080"/>
        <w:rPr>
          <w:sz w:val="20"/>
          <w:szCs w:val="20"/>
        </w:rPr>
      </w:pPr>
      <w:r w:rsidRPr="00AE2846">
        <w:rPr>
          <w:sz w:val="20"/>
          <w:szCs w:val="20"/>
        </w:rPr>
        <w:t>•</w:t>
      </w:r>
      <w:r w:rsidRPr="00AE2846">
        <w:rPr>
          <w:sz w:val="20"/>
          <w:szCs w:val="20"/>
        </w:rPr>
        <w:tab/>
      </w:r>
      <w:proofErr w:type="spellStart"/>
      <w:r w:rsidRPr="00AE2846">
        <w:rPr>
          <w:sz w:val="20"/>
          <w:szCs w:val="20"/>
        </w:rPr>
        <w:t>Обавезе</w:t>
      </w:r>
      <w:proofErr w:type="spellEnd"/>
      <w:r w:rsidRPr="00AE2846">
        <w:rPr>
          <w:sz w:val="20"/>
          <w:szCs w:val="20"/>
        </w:rPr>
        <w:t xml:space="preserve"> </w:t>
      </w:r>
      <w:proofErr w:type="spellStart"/>
      <w:r w:rsidRPr="00AE2846">
        <w:rPr>
          <w:sz w:val="20"/>
          <w:szCs w:val="20"/>
        </w:rPr>
        <w:t>по</w:t>
      </w:r>
      <w:proofErr w:type="spellEnd"/>
      <w:r w:rsidRPr="00AE2846">
        <w:rPr>
          <w:sz w:val="20"/>
          <w:szCs w:val="20"/>
        </w:rPr>
        <w:t xml:space="preserve"> </w:t>
      </w:r>
      <w:proofErr w:type="spellStart"/>
      <w:r w:rsidRPr="00AE2846">
        <w:rPr>
          <w:sz w:val="20"/>
          <w:szCs w:val="20"/>
        </w:rPr>
        <w:t>основу</w:t>
      </w:r>
      <w:proofErr w:type="spellEnd"/>
      <w:r w:rsidRPr="00AE2846">
        <w:rPr>
          <w:sz w:val="20"/>
          <w:szCs w:val="20"/>
        </w:rPr>
        <w:t xml:space="preserve"> </w:t>
      </w:r>
      <w:proofErr w:type="spellStart"/>
      <w:r w:rsidRPr="00AE2846">
        <w:rPr>
          <w:sz w:val="20"/>
          <w:szCs w:val="20"/>
        </w:rPr>
        <w:t>ост</w:t>
      </w:r>
      <w:proofErr w:type="spellEnd"/>
      <w:r w:rsidRPr="00AE2846">
        <w:rPr>
          <w:sz w:val="20"/>
          <w:szCs w:val="20"/>
        </w:rPr>
        <w:t xml:space="preserve">. </w:t>
      </w:r>
      <w:proofErr w:type="spellStart"/>
      <w:r w:rsidRPr="00AE2846">
        <w:rPr>
          <w:sz w:val="20"/>
          <w:szCs w:val="20"/>
        </w:rPr>
        <w:t>расхода</w:t>
      </w:r>
      <w:proofErr w:type="spellEnd"/>
      <w:r w:rsidRPr="00AE2846">
        <w:rPr>
          <w:sz w:val="20"/>
          <w:szCs w:val="20"/>
        </w:rPr>
        <w:t xml:space="preserve">                               </w:t>
      </w:r>
      <w:r>
        <w:rPr>
          <w:sz w:val="20"/>
          <w:szCs w:val="20"/>
        </w:rPr>
        <w:t xml:space="preserve">            </w:t>
      </w:r>
      <w:r w:rsidRPr="00AE2846">
        <w:rPr>
          <w:sz w:val="20"/>
          <w:szCs w:val="20"/>
        </w:rPr>
        <w:t>13.482</w:t>
      </w:r>
    </w:p>
    <w:p w14:paraId="754BD4EA" w14:textId="294EAFDC" w:rsidR="00AE2846" w:rsidRPr="00AE2846" w:rsidRDefault="00AE2846" w:rsidP="00AE2846">
      <w:pPr>
        <w:ind w:left="1080"/>
        <w:rPr>
          <w:sz w:val="20"/>
          <w:szCs w:val="20"/>
        </w:rPr>
      </w:pPr>
      <w:r w:rsidRPr="00AE2846">
        <w:rPr>
          <w:sz w:val="20"/>
          <w:szCs w:val="20"/>
        </w:rPr>
        <w:t>•</w:t>
      </w:r>
      <w:r w:rsidRPr="00AE2846">
        <w:rPr>
          <w:sz w:val="20"/>
          <w:szCs w:val="20"/>
        </w:rPr>
        <w:tab/>
      </w:r>
      <w:proofErr w:type="spellStart"/>
      <w:r w:rsidRPr="00AE2846">
        <w:rPr>
          <w:sz w:val="20"/>
          <w:szCs w:val="20"/>
        </w:rPr>
        <w:t>Обавезе</w:t>
      </w:r>
      <w:proofErr w:type="spellEnd"/>
      <w:r w:rsidRPr="00AE2846">
        <w:rPr>
          <w:sz w:val="20"/>
          <w:szCs w:val="20"/>
        </w:rPr>
        <w:t xml:space="preserve"> </w:t>
      </w:r>
      <w:proofErr w:type="spellStart"/>
      <w:r w:rsidRPr="00AE2846">
        <w:rPr>
          <w:sz w:val="20"/>
          <w:szCs w:val="20"/>
        </w:rPr>
        <w:t>из</w:t>
      </w:r>
      <w:proofErr w:type="spellEnd"/>
      <w:r w:rsidRPr="00AE2846">
        <w:rPr>
          <w:sz w:val="20"/>
          <w:szCs w:val="20"/>
        </w:rPr>
        <w:t xml:space="preserve"> </w:t>
      </w:r>
      <w:proofErr w:type="spellStart"/>
      <w:r w:rsidRPr="00AE2846">
        <w:rPr>
          <w:sz w:val="20"/>
          <w:szCs w:val="20"/>
        </w:rPr>
        <w:t>пословања</w:t>
      </w:r>
      <w:proofErr w:type="spellEnd"/>
      <w:r w:rsidRPr="00AE2846">
        <w:rPr>
          <w:sz w:val="20"/>
          <w:szCs w:val="20"/>
        </w:rPr>
        <w:t xml:space="preserve">                                              </w:t>
      </w:r>
      <w:r>
        <w:rPr>
          <w:sz w:val="20"/>
          <w:szCs w:val="20"/>
        </w:rPr>
        <w:t xml:space="preserve">            </w:t>
      </w:r>
      <w:r w:rsidRPr="00AE2846">
        <w:rPr>
          <w:sz w:val="20"/>
          <w:szCs w:val="20"/>
        </w:rPr>
        <w:t xml:space="preserve"> 21.761</w:t>
      </w:r>
    </w:p>
    <w:p w14:paraId="793403C0" w14:textId="3B7019DE" w:rsidR="00AE2846" w:rsidRPr="00AE2846" w:rsidRDefault="00AE2846" w:rsidP="00AE2846">
      <w:pPr>
        <w:ind w:left="1080"/>
        <w:rPr>
          <w:sz w:val="20"/>
          <w:szCs w:val="20"/>
        </w:rPr>
      </w:pPr>
      <w:r w:rsidRPr="00AE2846">
        <w:rPr>
          <w:sz w:val="20"/>
          <w:szCs w:val="20"/>
        </w:rPr>
        <w:t>•</w:t>
      </w:r>
      <w:r w:rsidRPr="00AE2846">
        <w:rPr>
          <w:sz w:val="20"/>
          <w:szCs w:val="20"/>
        </w:rPr>
        <w:tab/>
      </w:r>
      <w:proofErr w:type="spellStart"/>
      <w:r w:rsidRPr="00AE2846">
        <w:rPr>
          <w:sz w:val="20"/>
          <w:szCs w:val="20"/>
        </w:rPr>
        <w:t>Пасивна</w:t>
      </w:r>
      <w:proofErr w:type="spellEnd"/>
      <w:r w:rsidRPr="00AE2846">
        <w:rPr>
          <w:sz w:val="20"/>
          <w:szCs w:val="20"/>
        </w:rPr>
        <w:t xml:space="preserve"> </w:t>
      </w:r>
      <w:proofErr w:type="spellStart"/>
      <w:r w:rsidRPr="00AE2846">
        <w:rPr>
          <w:sz w:val="20"/>
          <w:szCs w:val="20"/>
        </w:rPr>
        <w:t>временска</w:t>
      </w:r>
      <w:proofErr w:type="spellEnd"/>
      <w:r w:rsidRPr="00AE2846">
        <w:rPr>
          <w:sz w:val="20"/>
          <w:szCs w:val="20"/>
        </w:rPr>
        <w:t xml:space="preserve"> </w:t>
      </w:r>
      <w:proofErr w:type="spellStart"/>
      <w:r w:rsidRPr="00AE2846">
        <w:rPr>
          <w:sz w:val="20"/>
          <w:szCs w:val="20"/>
        </w:rPr>
        <w:t>разграничења</w:t>
      </w:r>
      <w:proofErr w:type="spellEnd"/>
      <w:r w:rsidRPr="00AE2846">
        <w:rPr>
          <w:sz w:val="20"/>
          <w:szCs w:val="20"/>
        </w:rPr>
        <w:t xml:space="preserve">                         </w:t>
      </w:r>
      <w:r>
        <w:rPr>
          <w:sz w:val="20"/>
          <w:szCs w:val="20"/>
        </w:rPr>
        <w:t xml:space="preserve">            </w:t>
      </w:r>
      <w:r w:rsidRPr="00AE2846">
        <w:rPr>
          <w:sz w:val="20"/>
          <w:szCs w:val="20"/>
        </w:rPr>
        <w:t>422.389</w:t>
      </w:r>
    </w:p>
    <w:p w14:paraId="5B80C892" w14:textId="77777777" w:rsidR="00AE2846" w:rsidRPr="00AE2846" w:rsidRDefault="00AE2846" w:rsidP="00AE2846">
      <w:pPr>
        <w:ind w:left="1080"/>
        <w:rPr>
          <w:color w:val="FF0000"/>
          <w:sz w:val="20"/>
          <w:szCs w:val="20"/>
        </w:rPr>
      </w:pPr>
    </w:p>
    <w:p w14:paraId="769B7190" w14:textId="6CE4D6DF" w:rsidR="00AE2846" w:rsidRPr="00AE2846" w:rsidRDefault="00AE2846" w:rsidP="00AE2846">
      <w:pPr>
        <w:ind w:left="360"/>
        <w:rPr>
          <w:b/>
          <w:sz w:val="20"/>
          <w:szCs w:val="20"/>
        </w:rPr>
      </w:pPr>
      <w:r w:rsidRPr="00AE2846">
        <w:rPr>
          <w:b/>
          <w:sz w:val="20"/>
          <w:szCs w:val="20"/>
        </w:rPr>
        <w:t>2.</w:t>
      </w:r>
      <w:r w:rsidRPr="00AE2846">
        <w:rPr>
          <w:sz w:val="20"/>
          <w:szCs w:val="20"/>
        </w:rPr>
        <w:t xml:space="preserve"> </w:t>
      </w:r>
      <w:r w:rsidRPr="00AE2846">
        <w:rPr>
          <w:b/>
          <w:sz w:val="20"/>
          <w:szCs w:val="20"/>
        </w:rPr>
        <w:t xml:space="preserve">ИЗВОРИ КАПИТАЛА И УТВРЂИВАЊЕ РЕЗ.ПОСЛ. </w:t>
      </w:r>
      <w:r>
        <w:rPr>
          <w:b/>
          <w:sz w:val="20"/>
          <w:szCs w:val="20"/>
        </w:rPr>
        <w:t xml:space="preserve">           </w:t>
      </w:r>
      <w:r w:rsidRPr="00AE2846">
        <w:rPr>
          <w:b/>
          <w:sz w:val="20"/>
          <w:szCs w:val="20"/>
        </w:rPr>
        <w:t>1.592.100</w:t>
      </w:r>
    </w:p>
    <w:p w14:paraId="44608A10" w14:textId="41752D84" w:rsidR="00AE2846" w:rsidRPr="00AE2846" w:rsidRDefault="00AE2846" w:rsidP="00AE2846">
      <w:pPr>
        <w:rPr>
          <w:sz w:val="20"/>
          <w:szCs w:val="20"/>
        </w:rPr>
      </w:pPr>
      <w:r w:rsidRPr="00AE2846">
        <w:rPr>
          <w:sz w:val="20"/>
          <w:szCs w:val="20"/>
        </w:rPr>
        <w:t>•</w:t>
      </w:r>
      <w:r w:rsidRPr="00AE2846">
        <w:rPr>
          <w:sz w:val="20"/>
          <w:szCs w:val="20"/>
        </w:rPr>
        <w:tab/>
        <w:t xml:space="preserve">    </w:t>
      </w:r>
      <w:proofErr w:type="spellStart"/>
      <w:r w:rsidRPr="00AE2846">
        <w:rPr>
          <w:sz w:val="20"/>
          <w:szCs w:val="20"/>
        </w:rPr>
        <w:t>Извори</w:t>
      </w:r>
      <w:proofErr w:type="spellEnd"/>
      <w:r w:rsidRPr="00AE2846">
        <w:rPr>
          <w:sz w:val="20"/>
          <w:szCs w:val="20"/>
        </w:rPr>
        <w:t xml:space="preserve"> </w:t>
      </w:r>
      <w:proofErr w:type="spellStart"/>
      <w:r w:rsidRPr="00AE2846">
        <w:rPr>
          <w:sz w:val="20"/>
          <w:szCs w:val="20"/>
        </w:rPr>
        <w:t>капитала</w:t>
      </w:r>
      <w:proofErr w:type="spellEnd"/>
      <w:r w:rsidRPr="00AE2846">
        <w:rPr>
          <w:sz w:val="20"/>
          <w:szCs w:val="20"/>
        </w:rPr>
        <w:t xml:space="preserve">                                                               </w:t>
      </w:r>
      <w:r>
        <w:rPr>
          <w:sz w:val="20"/>
          <w:szCs w:val="20"/>
          <w:lang w:val="sr-Latn-RS"/>
        </w:rPr>
        <w:t xml:space="preserve">          </w:t>
      </w:r>
      <w:r w:rsidRPr="00AE2846">
        <w:rPr>
          <w:sz w:val="20"/>
          <w:szCs w:val="20"/>
        </w:rPr>
        <w:t xml:space="preserve"> 1.513.456</w:t>
      </w:r>
    </w:p>
    <w:p w14:paraId="469D5F41" w14:textId="1018A529" w:rsidR="00AE2846" w:rsidRDefault="00AE2846" w:rsidP="00AE2846">
      <w:pPr>
        <w:rPr>
          <w:sz w:val="20"/>
          <w:szCs w:val="20"/>
        </w:rPr>
      </w:pPr>
      <w:r w:rsidRPr="00AE2846">
        <w:rPr>
          <w:sz w:val="20"/>
          <w:szCs w:val="20"/>
        </w:rPr>
        <w:t>•</w:t>
      </w:r>
      <w:r w:rsidRPr="00AE2846">
        <w:rPr>
          <w:sz w:val="20"/>
          <w:szCs w:val="20"/>
        </w:rPr>
        <w:tab/>
        <w:t xml:space="preserve">    </w:t>
      </w:r>
      <w:proofErr w:type="spellStart"/>
      <w:r w:rsidRPr="00AE2846">
        <w:rPr>
          <w:sz w:val="20"/>
          <w:szCs w:val="20"/>
        </w:rPr>
        <w:t>Нераспоређени</w:t>
      </w:r>
      <w:proofErr w:type="spellEnd"/>
      <w:r w:rsidRPr="00AE2846">
        <w:rPr>
          <w:sz w:val="20"/>
          <w:szCs w:val="20"/>
        </w:rPr>
        <w:t xml:space="preserve"> </w:t>
      </w:r>
      <w:proofErr w:type="spellStart"/>
      <w:r w:rsidRPr="00AE2846">
        <w:rPr>
          <w:sz w:val="20"/>
          <w:szCs w:val="20"/>
        </w:rPr>
        <w:t>вишак</w:t>
      </w:r>
      <w:proofErr w:type="spellEnd"/>
      <w:r w:rsidRPr="00AE2846">
        <w:rPr>
          <w:sz w:val="20"/>
          <w:szCs w:val="20"/>
        </w:rPr>
        <w:t xml:space="preserve"> </w:t>
      </w:r>
      <w:proofErr w:type="spellStart"/>
      <w:r w:rsidRPr="00AE2846">
        <w:rPr>
          <w:sz w:val="20"/>
          <w:szCs w:val="20"/>
        </w:rPr>
        <w:t>прихода</w:t>
      </w:r>
      <w:proofErr w:type="spellEnd"/>
      <w:r w:rsidRPr="00AE2846">
        <w:rPr>
          <w:sz w:val="20"/>
          <w:szCs w:val="20"/>
        </w:rPr>
        <w:t xml:space="preserve"> </w:t>
      </w:r>
      <w:proofErr w:type="spellStart"/>
      <w:r w:rsidRPr="00AE2846">
        <w:rPr>
          <w:sz w:val="20"/>
          <w:szCs w:val="20"/>
        </w:rPr>
        <w:t>из</w:t>
      </w:r>
      <w:proofErr w:type="spellEnd"/>
      <w:r w:rsidRPr="00AE2846">
        <w:rPr>
          <w:sz w:val="20"/>
          <w:szCs w:val="20"/>
        </w:rPr>
        <w:t xml:space="preserve"> </w:t>
      </w:r>
      <w:proofErr w:type="spellStart"/>
      <w:r w:rsidRPr="00AE2846">
        <w:rPr>
          <w:sz w:val="20"/>
          <w:szCs w:val="20"/>
        </w:rPr>
        <w:t>ран</w:t>
      </w:r>
      <w:proofErr w:type="spellEnd"/>
      <w:r w:rsidRPr="00AE2846">
        <w:rPr>
          <w:sz w:val="20"/>
          <w:szCs w:val="20"/>
        </w:rPr>
        <w:t xml:space="preserve">. година                   </w:t>
      </w:r>
      <w:r>
        <w:rPr>
          <w:sz w:val="20"/>
          <w:szCs w:val="20"/>
          <w:lang w:val="sr-Latn-RS"/>
        </w:rPr>
        <w:t xml:space="preserve">           </w:t>
      </w:r>
      <w:r w:rsidRPr="00AE2846">
        <w:rPr>
          <w:sz w:val="20"/>
          <w:szCs w:val="20"/>
        </w:rPr>
        <w:t>78.644</w:t>
      </w:r>
    </w:p>
    <w:p w14:paraId="0E08D046" w14:textId="77777777" w:rsidR="00DD5B2F" w:rsidRPr="00AE2846" w:rsidRDefault="00DD5B2F" w:rsidP="00AE2846">
      <w:pPr>
        <w:rPr>
          <w:sz w:val="20"/>
          <w:szCs w:val="20"/>
        </w:rPr>
      </w:pPr>
    </w:p>
    <w:p w14:paraId="1E5C197B" w14:textId="77777777" w:rsidR="00AE2846" w:rsidRPr="00AE2846" w:rsidRDefault="00AE2846" w:rsidP="00AE2846">
      <w:pPr>
        <w:jc w:val="center"/>
        <w:outlineLvl w:val="0"/>
        <w:rPr>
          <w:b/>
          <w:sz w:val="20"/>
          <w:szCs w:val="20"/>
        </w:rPr>
      </w:pPr>
      <w:proofErr w:type="spellStart"/>
      <w:r w:rsidRPr="00AE2846">
        <w:rPr>
          <w:b/>
          <w:sz w:val="20"/>
          <w:szCs w:val="20"/>
        </w:rPr>
        <w:lastRenderedPageBreak/>
        <w:t>Члан</w:t>
      </w:r>
      <w:proofErr w:type="spellEnd"/>
      <w:r w:rsidRPr="00AE2846">
        <w:rPr>
          <w:b/>
          <w:sz w:val="20"/>
          <w:szCs w:val="20"/>
        </w:rPr>
        <w:t xml:space="preserve"> 2.</w:t>
      </w:r>
    </w:p>
    <w:p w14:paraId="4E4A477E" w14:textId="77777777" w:rsidR="00AE2846" w:rsidRPr="00AE2846" w:rsidRDefault="00AE2846" w:rsidP="00AE2846">
      <w:pPr>
        <w:ind w:firstLine="708"/>
        <w:jc w:val="both"/>
        <w:rPr>
          <w:sz w:val="20"/>
          <w:szCs w:val="20"/>
        </w:rPr>
      </w:pPr>
      <w:r w:rsidRPr="00AE2846">
        <w:rPr>
          <w:sz w:val="20"/>
          <w:szCs w:val="20"/>
        </w:rPr>
        <w:t xml:space="preserve">У </w:t>
      </w:r>
      <w:proofErr w:type="spellStart"/>
      <w:r w:rsidRPr="00AE2846">
        <w:rPr>
          <w:sz w:val="20"/>
          <w:szCs w:val="20"/>
        </w:rPr>
        <w:t>билансу</w:t>
      </w:r>
      <w:proofErr w:type="spellEnd"/>
      <w:r w:rsidRPr="00AE2846">
        <w:rPr>
          <w:sz w:val="20"/>
          <w:szCs w:val="20"/>
        </w:rPr>
        <w:t xml:space="preserve"> </w:t>
      </w:r>
      <w:proofErr w:type="spellStart"/>
      <w:r w:rsidRPr="00AE2846">
        <w:rPr>
          <w:sz w:val="20"/>
          <w:szCs w:val="20"/>
        </w:rPr>
        <w:t>прихода</w:t>
      </w:r>
      <w:proofErr w:type="spellEnd"/>
      <w:r w:rsidRPr="00AE2846">
        <w:rPr>
          <w:sz w:val="20"/>
          <w:szCs w:val="20"/>
        </w:rPr>
        <w:t xml:space="preserve"> и </w:t>
      </w:r>
      <w:proofErr w:type="spellStart"/>
      <w:r w:rsidRPr="00AE2846">
        <w:rPr>
          <w:sz w:val="20"/>
          <w:szCs w:val="20"/>
        </w:rPr>
        <w:t>расхода</w:t>
      </w:r>
      <w:proofErr w:type="spellEnd"/>
      <w:r w:rsidRPr="00AE2846">
        <w:rPr>
          <w:sz w:val="20"/>
          <w:szCs w:val="20"/>
        </w:rPr>
        <w:t xml:space="preserve"> (</w:t>
      </w:r>
      <w:proofErr w:type="spellStart"/>
      <w:r w:rsidRPr="00AE2846">
        <w:rPr>
          <w:sz w:val="20"/>
          <w:szCs w:val="20"/>
        </w:rPr>
        <w:t>консолидованом</w:t>
      </w:r>
      <w:proofErr w:type="spellEnd"/>
      <w:r w:rsidRPr="00AE2846">
        <w:rPr>
          <w:sz w:val="20"/>
          <w:szCs w:val="20"/>
        </w:rPr>
        <w:t xml:space="preserve">) у </w:t>
      </w:r>
      <w:proofErr w:type="spellStart"/>
      <w:r w:rsidRPr="00AE2846">
        <w:rPr>
          <w:sz w:val="20"/>
          <w:szCs w:val="20"/>
        </w:rPr>
        <w:t>периоду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1. </w:t>
      </w:r>
      <w:proofErr w:type="spellStart"/>
      <w:r w:rsidRPr="00AE2846">
        <w:rPr>
          <w:sz w:val="20"/>
          <w:szCs w:val="20"/>
        </w:rPr>
        <w:t>јануара</w:t>
      </w:r>
      <w:proofErr w:type="spellEnd"/>
      <w:r w:rsidRPr="00AE2846">
        <w:rPr>
          <w:sz w:val="20"/>
          <w:szCs w:val="20"/>
        </w:rPr>
        <w:t xml:space="preserve"> </w:t>
      </w:r>
      <w:proofErr w:type="spellStart"/>
      <w:r w:rsidRPr="00AE2846">
        <w:rPr>
          <w:sz w:val="20"/>
          <w:szCs w:val="20"/>
        </w:rPr>
        <w:t>до</w:t>
      </w:r>
      <w:proofErr w:type="spellEnd"/>
      <w:r w:rsidRPr="00AE2846">
        <w:rPr>
          <w:sz w:val="20"/>
          <w:szCs w:val="20"/>
        </w:rPr>
        <w:t xml:space="preserve"> 31. </w:t>
      </w:r>
      <w:proofErr w:type="spellStart"/>
      <w:r w:rsidRPr="00AE2846">
        <w:rPr>
          <w:sz w:val="20"/>
          <w:szCs w:val="20"/>
        </w:rPr>
        <w:t>децембра</w:t>
      </w:r>
      <w:proofErr w:type="spellEnd"/>
      <w:r w:rsidRPr="00AE2846">
        <w:rPr>
          <w:sz w:val="20"/>
          <w:szCs w:val="20"/>
        </w:rPr>
        <w:t xml:space="preserve"> 2022. </w:t>
      </w:r>
      <w:proofErr w:type="spellStart"/>
      <w:r w:rsidRPr="00AE2846">
        <w:rPr>
          <w:sz w:val="20"/>
          <w:szCs w:val="20"/>
        </w:rPr>
        <w:t>године</w:t>
      </w:r>
      <w:proofErr w:type="spellEnd"/>
      <w:r w:rsidRPr="00AE2846">
        <w:rPr>
          <w:sz w:val="20"/>
          <w:szCs w:val="20"/>
        </w:rPr>
        <w:t xml:space="preserve"> (</w:t>
      </w:r>
      <w:proofErr w:type="spellStart"/>
      <w:r w:rsidRPr="00AE2846">
        <w:rPr>
          <w:sz w:val="20"/>
          <w:szCs w:val="20"/>
        </w:rPr>
        <w:t>Образац</w:t>
      </w:r>
      <w:proofErr w:type="spellEnd"/>
      <w:r w:rsidRPr="00AE2846">
        <w:rPr>
          <w:sz w:val="20"/>
          <w:szCs w:val="20"/>
        </w:rPr>
        <w:t xml:space="preserve"> 2) </w:t>
      </w:r>
      <w:proofErr w:type="spellStart"/>
      <w:r w:rsidRPr="00AE2846">
        <w:rPr>
          <w:sz w:val="20"/>
          <w:szCs w:val="20"/>
        </w:rPr>
        <w:t>утврђени</w:t>
      </w:r>
      <w:proofErr w:type="spellEnd"/>
      <w:r w:rsidRPr="00AE2846">
        <w:rPr>
          <w:sz w:val="20"/>
          <w:szCs w:val="20"/>
        </w:rPr>
        <w:t xml:space="preserve"> </w:t>
      </w:r>
      <w:proofErr w:type="spellStart"/>
      <w:r w:rsidRPr="00AE2846">
        <w:rPr>
          <w:sz w:val="20"/>
          <w:szCs w:val="20"/>
        </w:rPr>
        <w:t>су</w:t>
      </w:r>
      <w:proofErr w:type="spellEnd"/>
      <w:r w:rsidRPr="00AE2846">
        <w:rPr>
          <w:sz w:val="20"/>
          <w:szCs w:val="20"/>
        </w:rPr>
        <w:t>:</w:t>
      </w:r>
    </w:p>
    <w:p w14:paraId="12A59560" w14:textId="77777777" w:rsidR="00AE2846" w:rsidRPr="00AE2846" w:rsidRDefault="00AE2846" w:rsidP="00AE2846">
      <w:pPr>
        <w:ind w:firstLine="708"/>
        <w:jc w:val="both"/>
        <w:rPr>
          <w:color w:val="FF0000"/>
          <w:sz w:val="20"/>
          <w:szCs w:val="20"/>
        </w:rPr>
      </w:pPr>
    </w:p>
    <w:p w14:paraId="75604D3A" w14:textId="77777777" w:rsidR="00AE2846" w:rsidRPr="00AE2846" w:rsidRDefault="00AE2846" w:rsidP="00AE2846">
      <w:pPr>
        <w:rPr>
          <w:b/>
          <w:sz w:val="20"/>
          <w:szCs w:val="20"/>
        </w:rPr>
      </w:pPr>
      <w:r w:rsidRPr="00AE2846">
        <w:rPr>
          <w:b/>
          <w:sz w:val="20"/>
          <w:szCs w:val="20"/>
        </w:rPr>
        <w:t xml:space="preserve">I </w:t>
      </w:r>
      <w:r w:rsidRPr="00AE2846">
        <w:rPr>
          <w:b/>
          <w:sz w:val="20"/>
          <w:szCs w:val="20"/>
        </w:rPr>
        <w:tab/>
        <w:t xml:space="preserve"> </w:t>
      </w:r>
      <w:proofErr w:type="spellStart"/>
      <w:r w:rsidRPr="00AE2846">
        <w:rPr>
          <w:b/>
          <w:sz w:val="20"/>
          <w:szCs w:val="20"/>
        </w:rPr>
        <w:t>Укупно</w:t>
      </w:r>
      <w:proofErr w:type="spellEnd"/>
      <w:r w:rsidRPr="00AE2846">
        <w:rPr>
          <w:b/>
          <w:sz w:val="20"/>
          <w:szCs w:val="20"/>
        </w:rPr>
        <w:t xml:space="preserve"> </w:t>
      </w:r>
      <w:proofErr w:type="spellStart"/>
      <w:r w:rsidRPr="00AE2846">
        <w:rPr>
          <w:b/>
          <w:sz w:val="20"/>
          <w:szCs w:val="20"/>
        </w:rPr>
        <w:t>остварени</w:t>
      </w:r>
      <w:proofErr w:type="spellEnd"/>
      <w:r w:rsidRPr="00AE2846">
        <w:rPr>
          <w:b/>
          <w:sz w:val="20"/>
          <w:szCs w:val="20"/>
        </w:rPr>
        <w:t xml:space="preserve"> </w:t>
      </w:r>
      <w:proofErr w:type="spellStart"/>
      <w:r w:rsidRPr="00AE2846">
        <w:rPr>
          <w:b/>
          <w:sz w:val="20"/>
          <w:szCs w:val="20"/>
        </w:rPr>
        <w:t>текући</w:t>
      </w:r>
      <w:proofErr w:type="spellEnd"/>
      <w:r w:rsidRPr="00AE2846">
        <w:rPr>
          <w:b/>
          <w:sz w:val="20"/>
          <w:szCs w:val="20"/>
        </w:rPr>
        <w:t xml:space="preserve"> </w:t>
      </w:r>
      <w:proofErr w:type="spellStart"/>
      <w:r w:rsidRPr="00AE2846">
        <w:rPr>
          <w:b/>
          <w:sz w:val="20"/>
          <w:szCs w:val="20"/>
        </w:rPr>
        <w:t>приходи</w:t>
      </w:r>
      <w:proofErr w:type="spellEnd"/>
      <w:r w:rsidRPr="00AE2846">
        <w:rPr>
          <w:b/>
          <w:sz w:val="20"/>
          <w:szCs w:val="20"/>
        </w:rPr>
        <w:t xml:space="preserve"> и </w:t>
      </w:r>
      <w:proofErr w:type="spellStart"/>
      <w:r w:rsidRPr="00AE2846">
        <w:rPr>
          <w:b/>
          <w:sz w:val="20"/>
          <w:szCs w:val="20"/>
        </w:rPr>
        <w:t>приливи</w:t>
      </w:r>
      <w:proofErr w:type="spellEnd"/>
      <w:r w:rsidRPr="00AE2846">
        <w:rPr>
          <w:b/>
          <w:sz w:val="20"/>
          <w:szCs w:val="20"/>
        </w:rPr>
        <w:t xml:space="preserve"> (ОП2001)    1.145.029</w:t>
      </w:r>
    </w:p>
    <w:p w14:paraId="0A7FA39C" w14:textId="77777777" w:rsidR="00AE2846" w:rsidRPr="00AE2846" w:rsidRDefault="00AE2846" w:rsidP="00AE2846">
      <w:pPr>
        <w:rPr>
          <w:b/>
          <w:sz w:val="20"/>
          <w:szCs w:val="20"/>
        </w:rPr>
      </w:pPr>
    </w:p>
    <w:p w14:paraId="5DB43CC3" w14:textId="672AD3A3" w:rsidR="00AE2846" w:rsidRPr="00AE2846" w:rsidRDefault="00AE2846" w:rsidP="00AE2846">
      <w:pPr>
        <w:rPr>
          <w:b/>
          <w:sz w:val="20"/>
          <w:szCs w:val="20"/>
        </w:rPr>
      </w:pPr>
      <w:r w:rsidRPr="00AE2846">
        <w:rPr>
          <w:b/>
          <w:sz w:val="20"/>
          <w:szCs w:val="20"/>
        </w:rPr>
        <w:t>II</w:t>
      </w:r>
      <w:r w:rsidRPr="00AE2846">
        <w:rPr>
          <w:b/>
          <w:sz w:val="20"/>
          <w:szCs w:val="20"/>
        </w:rPr>
        <w:tab/>
        <w:t xml:space="preserve"> </w:t>
      </w:r>
      <w:proofErr w:type="spellStart"/>
      <w:r w:rsidRPr="00AE2846">
        <w:rPr>
          <w:b/>
          <w:sz w:val="20"/>
          <w:szCs w:val="20"/>
        </w:rPr>
        <w:t>Укупно</w:t>
      </w:r>
      <w:proofErr w:type="spellEnd"/>
      <w:r w:rsidRPr="00AE2846">
        <w:rPr>
          <w:b/>
          <w:sz w:val="20"/>
          <w:szCs w:val="20"/>
        </w:rPr>
        <w:t xml:space="preserve"> </w:t>
      </w:r>
      <w:proofErr w:type="spellStart"/>
      <w:r w:rsidRPr="00AE2846">
        <w:rPr>
          <w:b/>
          <w:sz w:val="20"/>
          <w:szCs w:val="20"/>
        </w:rPr>
        <w:t>извршени</w:t>
      </w:r>
      <w:proofErr w:type="spellEnd"/>
      <w:r w:rsidRPr="00AE2846">
        <w:rPr>
          <w:b/>
          <w:sz w:val="20"/>
          <w:szCs w:val="20"/>
        </w:rPr>
        <w:t xml:space="preserve"> </w:t>
      </w:r>
      <w:proofErr w:type="spellStart"/>
      <w:r w:rsidRPr="00AE2846">
        <w:rPr>
          <w:b/>
          <w:sz w:val="20"/>
          <w:szCs w:val="20"/>
        </w:rPr>
        <w:t>текући</w:t>
      </w:r>
      <w:proofErr w:type="spellEnd"/>
      <w:r w:rsidRPr="00AE2846">
        <w:rPr>
          <w:b/>
          <w:sz w:val="20"/>
          <w:szCs w:val="20"/>
        </w:rPr>
        <w:t xml:space="preserve"> </w:t>
      </w:r>
      <w:proofErr w:type="spellStart"/>
      <w:r w:rsidRPr="00AE2846">
        <w:rPr>
          <w:b/>
          <w:sz w:val="20"/>
          <w:szCs w:val="20"/>
        </w:rPr>
        <w:t>расходи</w:t>
      </w:r>
      <w:proofErr w:type="spellEnd"/>
      <w:r w:rsidRPr="00AE2846">
        <w:rPr>
          <w:b/>
          <w:sz w:val="20"/>
          <w:szCs w:val="20"/>
        </w:rPr>
        <w:t xml:space="preserve"> и </w:t>
      </w:r>
      <w:proofErr w:type="spellStart"/>
      <w:r w:rsidRPr="00AE2846">
        <w:rPr>
          <w:b/>
          <w:sz w:val="20"/>
          <w:szCs w:val="20"/>
        </w:rPr>
        <w:t>издаци</w:t>
      </w:r>
      <w:proofErr w:type="spellEnd"/>
      <w:r w:rsidRPr="00AE2846">
        <w:rPr>
          <w:b/>
          <w:sz w:val="20"/>
          <w:szCs w:val="20"/>
        </w:rPr>
        <w:t>(ОП2131)</w:t>
      </w:r>
      <w:r w:rsidRPr="00AE2846">
        <w:rPr>
          <w:b/>
          <w:sz w:val="20"/>
          <w:szCs w:val="20"/>
        </w:rPr>
        <w:tab/>
      </w:r>
      <w:r>
        <w:rPr>
          <w:b/>
          <w:sz w:val="20"/>
          <w:szCs w:val="20"/>
        </w:rPr>
        <w:t xml:space="preserve">      </w:t>
      </w:r>
      <w:r w:rsidRPr="00AE2846">
        <w:rPr>
          <w:b/>
          <w:sz w:val="20"/>
          <w:szCs w:val="20"/>
        </w:rPr>
        <w:t>1.253.262</w:t>
      </w:r>
    </w:p>
    <w:p w14:paraId="668BDB4E" w14:textId="77777777" w:rsidR="00AE2846" w:rsidRPr="00AE2846" w:rsidRDefault="00AE2846" w:rsidP="00AE2846">
      <w:pPr>
        <w:rPr>
          <w:b/>
          <w:sz w:val="20"/>
          <w:szCs w:val="20"/>
        </w:rPr>
      </w:pPr>
    </w:p>
    <w:p w14:paraId="1E6930B4" w14:textId="1A723850" w:rsidR="00AE2846" w:rsidRPr="00AE2846" w:rsidRDefault="00AE2846" w:rsidP="00AE2846">
      <w:pPr>
        <w:rPr>
          <w:b/>
          <w:sz w:val="20"/>
          <w:szCs w:val="20"/>
        </w:rPr>
      </w:pPr>
      <w:r w:rsidRPr="00AE2846">
        <w:rPr>
          <w:b/>
          <w:sz w:val="20"/>
          <w:szCs w:val="20"/>
        </w:rPr>
        <w:t xml:space="preserve">III </w:t>
      </w:r>
      <w:r w:rsidRPr="00AE2846">
        <w:rPr>
          <w:b/>
          <w:sz w:val="20"/>
          <w:szCs w:val="20"/>
        </w:rPr>
        <w:tab/>
        <w:t xml:space="preserve"> </w:t>
      </w:r>
      <w:proofErr w:type="spellStart"/>
      <w:r w:rsidRPr="00AE2846">
        <w:rPr>
          <w:b/>
          <w:sz w:val="20"/>
          <w:szCs w:val="20"/>
        </w:rPr>
        <w:t>Вишак</w:t>
      </w:r>
      <w:proofErr w:type="spellEnd"/>
      <w:r w:rsidRPr="00AE2846">
        <w:rPr>
          <w:b/>
          <w:sz w:val="20"/>
          <w:szCs w:val="20"/>
        </w:rPr>
        <w:t xml:space="preserve"> </w:t>
      </w:r>
      <w:proofErr w:type="spellStart"/>
      <w:r w:rsidRPr="00AE2846">
        <w:rPr>
          <w:b/>
          <w:sz w:val="20"/>
          <w:szCs w:val="20"/>
        </w:rPr>
        <w:t>прихода</w:t>
      </w:r>
      <w:proofErr w:type="spellEnd"/>
      <w:r w:rsidRPr="00AE2846">
        <w:rPr>
          <w:b/>
          <w:sz w:val="20"/>
          <w:szCs w:val="20"/>
        </w:rPr>
        <w:t xml:space="preserve"> – </w:t>
      </w:r>
      <w:proofErr w:type="spellStart"/>
      <w:r w:rsidRPr="00AE2846">
        <w:rPr>
          <w:b/>
          <w:sz w:val="20"/>
          <w:szCs w:val="20"/>
        </w:rPr>
        <w:t>суфицит</w:t>
      </w:r>
      <w:proofErr w:type="spellEnd"/>
      <w:r w:rsidRPr="00AE2846">
        <w:rPr>
          <w:b/>
          <w:sz w:val="20"/>
          <w:szCs w:val="20"/>
        </w:rPr>
        <w:t>(ОП2346)</w:t>
      </w:r>
      <w:r w:rsidRPr="00AE2846">
        <w:rPr>
          <w:b/>
          <w:sz w:val="20"/>
          <w:szCs w:val="20"/>
        </w:rPr>
        <w:tab/>
      </w:r>
      <w:r w:rsidRPr="00AE2846">
        <w:rPr>
          <w:b/>
          <w:sz w:val="20"/>
          <w:szCs w:val="20"/>
        </w:rPr>
        <w:tab/>
      </w:r>
      <w:r w:rsidRPr="00AE2846">
        <w:rPr>
          <w:b/>
          <w:sz w:val="20"/>
          <w:szCs w:val="20"/>
        </w:rPr>
        <w:tab/>
        <w:t xml:space="preserve">                    0</w:t>
      </w:r>
    </w:p>
    <w:p w14:paraId="447E3C69" w14:textId="77777777" w:rsidR="00AE2846" w:rsidRPr="00AE2846" w:rsidRDefault="00AE2846" w:rsidP="00AE2846">
      <w:pPr>
        <w:rPr>
          <w:b/>
          <w:color w:val="FF0000"/>
          <w:sz w:val="20"/>
          <w:szCs w:val="20"/>
        </w:rPr>
      </w:pPr>
    </w:p>
    <w:p w14:paraId="39E06BE0" w14:textId="77777777" w:rsidR="00AE2846" w:rsidRPr="00AE2846" w:rsidRDefault="00AE2846" w:rsidP="00AE2846">
      <w:pPr>
        <w:rPr>
          <w:b/>
          <w:sz w:val="20"/>
          <w:szCs w:val="20"/>
        </w:rPr>
      </w:pPr>
      <w:r w:rsidRPr="00AE2846">
        <w:rPr>
          <w:b/>
          <w:sz w:val="20"/>
          <w:szCs w:val="20"/>
        </w:rPr>
        <w:t>IV</w:t>
      </w:r>
      <w:r w:rsidRPr="00AE2846">
        <w:rPr>
          <w:b/>
          <w:sz w:val="20"/>
          <w:szCs w:val="20"/>
        </w:rPr>
        <w:tab/>
        <w:t xml:space="preserve"> </w:t>
      </w:r>
      <w:proofErr w:type="spellStart"/>
      <w:r w:rsidRPr="00AE2846">
        <w:rPr>
          <w:b/>
          <w:sz w:val="20"/>
          <w:szCs w:val="20"/>
        </w:rPr>
        <w:t>Мањак</w:t>
      </w:r>
      <w:proofErr w:type="spellEnd"/>
      <w:r w:rsidRPr="00AE2846">
        <w:rPr>
          <w:b/>
          <w:sz w:val="20"/>
          <w:szCs w:val="20"/>
        </w:rPr>
        <w:t xml:space="preserve"> </w:t>
      </w:r>
      <w:proofErr w:type="spellStart"/>
      <w:r w:rsidRPr="00AE2846">
        <w:rPr>
          <w:b/>
          <w:sz w:val="20"/>
          <w:szCs w:val="20"/>
        </w:rPr>
        <w:t>прихода-дефицит</w:t>
      </w:r>
      <w:proofErr w:type="spellEnd"/>
      <w:r w:rsidRPr="00AE2846">
        <w:rPr>
          <w:b/>
          <w:sz w:val="20"/>
          <w:szCs w:val="20"/>
        </w:rPr>
        <w:t xml:space="preserve">(ОП2347)                                             108.233       </w:t>
      </w:r>
    </w:p>
    <w:p w14:paraId="71974125" w14:textId="77777777" w:rsidR="00AE2846" w:rsidRPr="00AE2846" w:rsidRDefault="00AE2846" w:rsidP="00AE2846">
      <w:pPr>
        <w:rPr>
          <w:b/>
          <w:color w:val="FF0000"/>
          <w:sz w:val="20"/>
          <w:szCs w:val="20"/>
        </w:rPr>
      </w:pPr>
    </w:p>
    <w:p w14:paraId="52AB214D" w14:textId="77777777" w:rsidR="00AE2846" w:rsidRPr="00AE2846" w:rsidRDefault="00AE2846" w:rsidP="00AE2846">
      <w:pPr>
        <w:jc w:val="both"/>
        <w:rPr>
          <w:b/>
          <w:sz w:val="20"/>
          <w:szCs w:val="20"/>
        </w:rPr>
      </w:pPr>
      <w:r w:rsidRPr="00AE2846">
        <w:rPr>
          <w:b/>
          <w:sz w:val="20"/>
          <w:szCs w:val="20"/>
        </w:rPr>
        <w:t xml:space="preserve">V          </w:t>
      </w:r>
      <w:proofErr w:type="spellStart"/>
      <w:r w:rsidRPr="00AE2846">
        <w:rPr>
          <w:b/>
          <w:sz w:val="20"/>
          <w:szCs w:val="20"/>
        </w:rPr>
        <w:t>Кориговање</w:t>
      </w:r>
      <w:proofErr w:type="spellEnd"/>
      <w:r w:rsidRPr="00AE2846">
        <w:rPr>
          <w:b/>
          <w:sz w:val="20"/>
          <w:szCs w:val="20"/>
        </w:rPr>
        <w:t xml:space="preserve"> </w:t>
      </w:r>
      <w:proofErr w:type="spellStart"/>
      <w:r w:rsidRPr="00AE2846">
        <w:rPr>
          <w:b/>
          <w:sz w:val="20"/>
          <w:szCs w:val="20"/>
        </w:rPr>
        <w:t>вишка</w:t>
      </w:r>
      <w:proofErr w:type="spellEnd"/>
      <w:r w:rsidRPr="00AE2846">
        <w:rPr>
          <w:b/>
          <w:sz w:val="20"/>
          <w:szCs w:val="20"/>
        </w:rPr>
        <w:t xml:space="preserve">, </w:t>
      </w:r>
      <w:proofErr w:type="spellStart"/>
      <w:r w:rsidRPr="00AE2846">
        <w:rPr>
          <w:b/>
          <w:sz w:val="20"/>
          <w:szCs w:val="20"/>
        </w:rPr>
        <w:t>односно</w:t>
      </w:r>
      <w:proofErr w:type="spellEnd"/>
      <w:r w:rsidRPr="00AE2846">
        <w:rPr>
          <w:b/>
          <w:sz w:val="20"/>
          <w:szCs w:val="20"/>
        </w:rPr>
        <w:t xml:space="preserve"> </w:t>
      </w:r>
      <w:proofErr w:type="spellStart"/>
      <w:r w:rsidRPr="00AE2846">
        <w:rPr>
          <w:b/>
          <w:sz w:val="20"/>
          <w:szCs w:val="20"/>
        </w:rPr>
        <w:t>мањка</w:t>
      </w:r>
      <w:proofErr w:type="spellEnd"/>
      <w:r w:rsidRPr="00AE2846">
        <w:rPr>
          <w:b/>
          <w:sz w:val="20"/>
          <w:szCs w:val="20"/>
        </w:rPr>
        <w:t xml:space="preserve"> </w:t>
      </w:r>
      <w:proofErr w:type="spellStart"/>
      <w:r w:rsidRPr="00AE2846">
        <w:rPr>
          <w:b/>
          <w:sz w:val="20"/>
          <w:szCs w:val="20"/>
        </w:rPr>
        <w:t>прихода</w:t>
      </w:r>
      <w:proofErr w:type="spellEnd"/>
      <w:r w:rsidRPr="00AE2846">
        <w:rPr>
          <w:b/>
          <w:sz w:val="20"/>
          <w:szCs w:val="20"/>
        </w:rPr>
        <w:t xml:space="preserve"> и </w:t>
      </w:r>
      <w:proofErr w:type="spellStart"/>
      <w:r w:rsidRPr="00AE2846">
        <w:rPr>
          <w:b/>
          <w:sz w:val="20"/>
          <w:szCs w:val="20"/>
        </w:rPr>
        <w:t>примања</w:t>
      </w:r>
      <w:proofErr w:type="spellEnd"/>
      <w:r w:rsidRPr="00AE2846">
        <w:rPr>
          <w:b/>
          <w:sz w:val="20"/>
          <w:szCs w:val="20"/>
        </w:rPr>
        <w:t xml:space="preserve">    </w:t>
      </w:r>
    </w:p>
    <w:p w14:paraId="0A29605E" w14:textId="77777777" w:rsidR="00AE2846" w:rsidRPr="00AE2846" w:rsidRDefault="00AE2846" w:rsidP="00AE2846">
      <w:pPr>
        <w:jc w:val="both"/>
        <w:rPr>
          <w:b/>
          <w:sz w:val="20"/>
          <w:szCs w:val="20"/>
        </w:rPr>
      </w:pPr>
      <w:r w:rsidRPr="00AE2846">
        <w:rPr>
          <w:b/>
          <w:sz w:val="20"/>
          <w:szCs w:val="20"/>
        </w:rPr>
        <w:t xml:space="preserve">     </w:t>
      </w:r>
      <w:r w:rsidRPr="00AE2846">
        <w:rPr>
          <w:b/>
          <w:sz w:val="20"/>
          <w:szCs w:val="20"/>
        </w:rPr>
        <w:tab/>
      </w:r>
      <w:r w:rsidRPr="00AE2846">
        <w:rPr>
          <w:b/>
          <w:sz w:val="20"/>
          <w:szCs w:val="20"/>
        </w:rPr>
        <w:tab/>
      </w:r>
      <w:r w:rsidRPr="00AE2846">
        <w:rPr>
          <w:b/>
          <w:sz w:val="20"/>
          <w:szCs w:val="20"/>
        </w:rPr>
        <w:tab/>
      </w:r>
      <w:r w:rsidRPr="00AE2846">
        <w:rPr>
          <w:b/>
          <w:sz w:val="20"/>
          <w:szCs w:val="20"/>
        </w:rPr>
        <w:tab/>
      </w:r>
    </w:p>
    <w:p w14:paraId="70629E02" w14:textId="77777777" w:rsidR="00AE2846" w:rsidRPr="00AE2846" w:rsidRDefault="00AE2846" w:rsidP="00AE2846">
      <w:pPr>
        <w:jc w:val="both"/>
        <w:rPr>
          <w:b/>
          <w:sz w:val="20"/>
          <w:szCs w:val="20"/>
        </w:rPr>
      </w:pPr>
      <w:r w:rsidRPr="00AE2846">
        <w:rPr>
          <w:b/>
          <w:sz w:val="20"/>
          <w:szCs w:val="20"/>
        </w:rPr>
        <w:t xml:space="preserve">             а) </w:t>
      </w:r>
      <w:proofErr w:type="spellStart"/>
      <w:r w:rsidRPr="00AE2846">
        <w:rPr>
          <w:b/>
          <w:sz w:val="20"/>
          <w:szCs w:val="20"/>
        </w:rPr>
        <w:t>увећање</w:t>
      </w:r>
      <w:proofErr w:type="spellEnd"/>
      <w:r w:rsidRPr="00AE2846">
        <w:rPr>
          <w:b/>
          <w:sz w:val="20"/>
          <w:szCs w:val="20"/>
        </w:rPr>
        <w:t xml:space="preserve"> </w:t>
      </w:r>
      <w:proofErr w:type="spellStart"/>
      <w:r w:rsidRPr="00AE2846">
        <w:rPr>
          <w:b/>
          <w:sz w:val="20"/>
          <w:szCs w:val="20"/>
        </w:rPr>
        <w:t>за</w:t>
      </w:r>
      <w:proofErr w:type="spellEnd"/>
      <w:r w:rsidRPr="00AE2846">
        <w:rPr>
          <w:b/>
          <w:sz w:val="20"/>
          <w:szCs w:val="20"/>
        </w:rPr>
        <w:t xml:space="preserve"> </w:t>
      </w:r>
      <w:proofErr w:type="spellStart"/>
      <w:r w:rsidRPr="00AE2846">
        <w:rPr>
          <w:b/>
          <w:sz w:val="20"/>
          <w:szCs w:val="20"/>
        </w:rPr>
        <w:t>укључивање</w:t>
      </w:r>
      <w:proofErr w:type="spellEnd"/>
      <w:r w:rsidRPr="00AE2846">
        <w:rPr>
          <w:b/>
          <w:sz w:val="20"/>
          <w:szCs w:val="20"/>
        </w:rPr>
        <w:t>:</w:t>
      </w:r>
    </w:p>
    <w:p w14:paraId="1254A4D8" w14:textId="77777777" w:rsidR="00AE2846" w:rsidRPr="00AE2846" w:rsidRDefault="00AE2846" w:rsidP="00AE2846">
      <w:pPr>
        <w:jc w:val="both"/>
        <w:rPr>
          <w:b/>
          <w:sz w:val="20"/>
          <w:szCs w:val="20"/>
        </w:rPr>
      </w:pPr>
    </w:p>
    <w:p w14:paraId="5444BE85" w14:textId="5A65550F" w:rsidR="00AE2846" w:rsidRPr="00AE2846" w:rsidRDefault="00AE2846" w:rsidP="00AE2846">
      <w:pPr>
        <w:rPr>
          <w:b/>
          <w:sz w:val="20"/>
          <w:szCs w:val="20"/>
        </w:rPr>
      </w:pPr>
      <w:r w:rsidRPr="00AE2846">
        <w:rPr>
          <w:sz w:val="20"/>
          <w:szCs w:val="20"/>
        </w:rPr>
        <w:tab/>
        <w:t xml:space="preserve">    -  </w:t>
      </w:r>
      <w:proofErr w:type="spellStart"/>
      <w:r w:rsidRPr="00AE2846">
        <w:rPr>
          <w:sz w:val="20"/>
          <w:szCs w:val="20"/>
        </w:rPr>
        <w:t>дела</w:t>
      </w:r>
      <w:proofErr w:type="spellEnd"/>
      <w:r w:rsidRPr="00AE2846">
        <w:rPr>
          <w:sz w:val="20"/>
          <w:szCs w:val="20"/>
        </w:rPr>
        <w:t xml:space="preserve"> </w:t>
      </w:r>
      <w:proofErr w:type="spellStart"/>
      <w:r w:rsidRPr="00AE2846">
        <w:rPr>
          <w:sz w:val="20"/>
          <w:szCs w:val="20"/>
        </w:rPr>
        <w:t>нераспоређеног</w:t>
      </w:r>
      <w:proofErr w:type="spellEnd"/>
      <w:r w:rsidRPr="00AE2846">
        <w:rPr>
          <w:sz w:val="20"/>
          <w:szCs w:val="20"/>
        </w:rPr>
        <w:t xml:space="preserve"> </w:t>
      </w:r>
      <w:proofErr w:type="spellStart"/>
      <w:r w:rsidRPr="00AE2846">
        <w:rPr>
          <w:sz w:val="20"/>
          <w:szCs w:val="20"/>
        </w:rPr>
        <w:t>вишка</w:t>
      </w:r>
      <w:proofErr w:type="spellEnd"/>
      <w:r w:rsidRPr="00AE2846">
        <w:rPr>
          <w:sz w:val="20"/>
          <w:szCs w:val="20"/>
        </w:rPr>
        <w:t xml:space="preserve"> </w:t>
      </w:r>
      <w:proofErr w:type="spellStart"/>
      <w:r w:rsidRPr="00AE2846">
        <w:rPr>
          <w:sz w:val="20"/>
          <w:szCs w:val="20"/>
        </w:rPr>
        <w:t>прихода</w:t>
      </w:r>
      <w:proofErr w:type="spellEnd"/>
      <w:r w:rsidRPr="00AE2846">
        <w:rPr>
          <w:sz w:val="20"/>
          <w:szCs w:val="20"/>
        </w:rPr>
        <w:t xml:space="preserve"> и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из</w:t>
      </w:r>
      <w:proofErr w:type="spellEnd"/>
      <w:r w:rsidRPr="00AE2846">
        <w:rPr>
          <w:sz w:val="20"/>
          <w:szCs w:val="20"/>
        </w:rPr>
        <w:t xml:space="preserve"> </w:t>
      </w:r>
      <w:proofErr w:type="spellStart"/>
      <w:r w:rsidRPr="00AE2846">
        <w:rPr>
          <w:sz w:val="20"/>
          <w:szCs w:val="20"/>
        </w:rPr>
        <w:t>ранијих</w:t>
      </w:r>
      <w:proofErr w:type="spellEnd"/>
      <w:r w:rsidRPr="00AE2846">
        <w:rPr>
          <w:sz w:val="20"/>
          <w:szCs w:val="20"/>
        </w:rPr>
        <w:t xml:space="preserve"> </w:t>
      </w:r>
      <w:proofErr w:type="spellStart"/>
      <w:r w:rsidRPr="00AE2846">
        <w:rPr>
          <w:sz w:val="20"/>
          <w:szCs w:val="20"/>
        </w:rPr>
        <w:t>година</w:t>
      </w:r>
      <w:proofErr w:type="spellEnd"/>
      <w:r w:rsidRPr="00AE2846">
        <w:rPr>
          <w:sz w:val="20"/>
          <w:szCs w:val="20"/>
        </w:rPr>
        <w:t xml:space="preserve"> </w:t>
      </w:r>
      <w:proofErr w:type="spellStart"/>
      <w:r w:rsidRPr="00AE2846">
        <w:rPr>
          <w:sz w:val="20"/>
          <w:szCs w:val="20"/>
        </w:rPr>
        <w:t>који</w:t>
      </w:r>
      <w:proofErr w:type="spellEnd"/>
      <w:r w:rsidRPr="00AE2846">
        <w:rPr>
          <w:sz w:val="20"/>
          <w:szCs w:val="20"/>
        </w:rPr>
        <w:t xml:space="preserve"> </w:t>
      </w:r>
      <w:proofErr w:type="spellStart"/>
      <w:r w:rsidRPr="00AE2846">
        <w:rPr>
          <w:sz w:val="20"/>
          <w:szCs w:val="20"/>
        </w:rPr>
        <w:t>је</w:t>
      </w:r>
      <w:proofErr w:type="spellEnd"/>
      <w:r w:rsidRPr="00AE2846">
        <w:rPr>
          <w:sz w:val="20"/>
          <w:szCs w:val="20"/>
        </w:rPr>
        <w:t xml:space="preserve"> </w:t>
      </w:r>
      <w:proofErr w:type="spellStart"/>
      <w:r w:rsidRPr="00AE2846">
        <w:rPr>
          <w:sz w:val="20"/>
          <w:szCs w:val="20"/>
        </w:rPr>
        <w:t>коришћен</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покриће</w:t>
      </w:r>
      <w:proofErr w:type="spellEnd"/>
      <w:r w:rsidRPr="00AE2846">
        <w:rPr>
          <w:sz w:val="20"/>
          <w:szCs w:val="20"/>
        </w:rPr>
        <w:t xml:space="preserve"> </w:t>
      </w:r>
      <w:proofErr w:type="spellStart"/>
      <w:r w:rsidRPr="00AE2846">
        <w:rPr>
          <w:sz w:val="20"/>
          <w:szCs w:val="20"/>
        </w:rPr>
        <w:t>расхода</w:t>
      </w:r>
      <w:proofErr w:type="spellEnd"/>
      <w:r w:rsidRPr="00AE2846">
        <w:rPr>
          <w:sz w:val="20"/>
          <w:szCs w:val="20"/>
        </w:rPr>
        <w:t xml:space="preserve"> и </w:t>
      </w:r>
      <w:proofErr w:type="spellStart"/>
      <w:r w:rsidRPr="00AE2846">
        <w:rPr>
          <w:sz w:val="20"/>
          <w:szCs w:val="20"/>
        </w:rPr>
        <w:t>издатака</w:t>
      </w:r>
      <w:proofErr w:type="spellEnd"/>
      <w:r w:rsidRPr="00AE2846">
        <w:rPr>
          <w:sz w:val="20"/>
          <w:szCs w:val="20"/>
        </w:rPr>
        <w:t xml:space="preserve"> </w:t>
      </w:r>
      <w:proofErr w:type="spellStart"/>
      <w:r w:rsidRPr="00AE2846">
        <w:rPr>
          <w:sz w:val="20"/>
          <w:szCs w:val="20"/>
        </w:rPr>
        <w:t>текуће</w:t>
      </w:r>
      <w:proofErr w:type="spellEnd"/>
      <w:r w:rsidRPr="00AE2846">
        <w:rPr>
          <w:sz w:val="20"/>
          <w:szCs w:val="20"/>
        </w:rPr>
        <w:t xml:space="preserve"> </w:t>
      </w:r>
      <w:proofErr w:type="spellStart"/>
      <w:r w:rsidRPr="00AE2846">
        <w:rPr>
          <w:sz w:val="20"/>
          <w:szCs w:val="20"/>
        </w:rPr>
        <w:t>године</w:t>
      </w:r>
      <w:proofErr w:type="spellEnd"/>
      <w:r w:rsidRPr="00AE2846">
        <w:rPr>
          <w:sz w:val="20"/>
          <w:szCs w:val="20"/>
        </w:rPr>
        <w:t xml:space="preserve"> (ОП2349)        </w:t>
      </w:r>
      <w:r w:rsidRPr="00AE2846">
        <w:rPr>
          <w:b/>
          <w:sz w:val="20"/>
          <w:szCs w:val="20"/>
        </w:rPr>
        <w:t>119.444</w:t>
      </w:r>
    </w:p>
    <w:p w14:paraId="6C4DDC2A" w14:textId="77777777" w:rsidR="00AE2846" w:rsidRPr="00AE2846" w:rsidRDefault="00AE2846" w:rsidP="00AE2846">
      <w:pPr>
        <w:rPr>
          <w:sz w:val="20"/>
          <w:szCs w:val="20"/>
        </w:rPr>
      </w:pPr>
    </w:p>
    <w:p w14:paraId="02042E06" w14:textId="3BCD59FF" w:rsidR="00AE2846" w:rsidRPr="00AE2846" w:rsidRDefault="00AE2846" w:rsidP="00AE2846">
      <w:pPr>
        <w:rPr>
          <w:sz w:val="20"/>
          <w:szCs w:val="20"/>
        </w:rPr>
      </w:pPr>
      <w:r w:rsidRPr="00AE2846">
        <w:rPr>
          <w:sz w:val="20"/>
          <w:szCs w:val="20"/>
        </w:rPr>
        <w:t xml:space="preserve">               -  </w:t>
      </w:r>
      <w:proofErr w:type="spellStart"/>
      <w:r w:rsidRPr="00AE2846">
        <w:rPr>
          <w:sz w:val="20"/>
          <w:szCs w:val="20"/>
        </w:rPr>
        <w:t>дела</w:t>
      </w:r>
      <w:proofErr w:type="spellEnd"/>
      <w:r w:rsidRPr="00AE2846">
        <w:rPr>
          <w:sz w:val="20"/>
          <w:szCs w:val="20"/>
        </w:rPr>
        <w:t xml:space="preserve"> </w:t>
      </w:r>
      <w:proofErr w:type="spellStart"/>
      <w:r w:rsidRPr="00AE2846">
        <w:rPr>
          <w:sz w:val="20"/>
          <w:szCs w:val="20"/>
        </w:rPr>
        <w:t>новчаних</w:t>
      </w:r>
      <w:proofErr w:type="spellEnd"/>
      <w:r w:rsidRPr="00AE2846">
        <w:rPr>
          <w:sz w:val="20"/>
          <w:szCs w:val="20"/>
        </w:rPr>
        <w:t xml:space="preserve"> </w:t>
      </w:r>
      <w:proofErr w:type="spellStart"/>
      <w:r w:rsidRPr="00AE2846">
        <w:rPr>
          <w:sz w:val="20"/>
          <w:szCs w:val="20"/>
        </w:rPr>
        <w:t>средстава</w:t>
      </w:r>
      <w:proofErr w:type="spellEnd"/>
      <w:r w:rsidRPr="00AE2846">
        <w:rPr>
          <w:sz w:val="20"/>
          <w:szCs w:val="20"/>
        </w:rPr>
        <w:t xml:space="preserve"> </w:t>
      </w:r>
      <w:proofErr w:type="spellStart"/>
      <w:r w:rsidRPr="00AE2846">
        <w:rPr>
          <w:sz w:val="20"/>
          <w:szCs w:val="20"/>
        </w:rPr>
        <w:t>амортизације</w:t>
      </w:r>
      <w:proofErr w:type="spellEnd"/>
      <w:r w:rsidRPr="00AE2846">
        <w:rPr>
          <w:sz w:val="20"/>
          <w:szCs w:val="20"/>
        </w:rPr>
        <w:t xml:space="preserve"> </w:t>
      </w:r>
      <w:proofErr w:type="spellStart"/>
      <w:r w:rsidRPr="00AE2846">
        <w:rPr>
          <w:sz w:val="20"/>
          <w:szCs w:val="20"/>
        </w:rPr>
        <w:t>који</w:t>
      </w:r>
      <w:proofErr w:type="spellEnd"/>
      <w:r w:rsidRPr="00AE2846">
        <w:rPr>
          <w:sz w:val="20"/>
          <w:szCs w:val="20"/>
        </w:rPr>
        <w:t xml:space="preserve"> </w:t>
      </w:r>
      <w:proofErr w:type="spellStart"/>
      <w:r w:rsidRPr="00AE2846">
        <w:rPr>
          <w:sz w:val="20"/>
          <w:szCs w:val="20"/>
        </w:rPr>
        <w:t>је</w:t>
      </w:r>
      <w:proofErr w:type="spellEnd"/>
      <w:r w:rsidRPr="00AE2846">
        <w:rPr>
          <w:sz w:val="20"/>
          <w:szCs w:val="20"/>
        </w:rPr>
        <w:t xml:space="preserve"> </w:t>
      </w:r>
      <w:proofErr w:type="spellStart"/>
      <w:r w:rsidRPr="00AE2846">
        <w:rPr>
          <w:sz w:val="20"/>
          <w:szCs w:val="20"/>
        </w:rPr>
        <w:t>коришћен</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набавку</w:t>
      </w:r>
      <w:proofErr w:type="spellEnd"/>
      <w:r w:rsidRPr="00AE2846">
        <w:rPr>
          <w:sz w:val="20"/>
          <w:szCs w:val="20"/>
        </w:rPr>
        <w:t xml:space="preserve"> </w:t>
      </w:r>
      <w:proofErr w:type="spellStart"/>
      <w:r w:rsidRPr="00AE2846">
        <w:rPr>
          <w:sz w:val="20"/>
          <w:szCs w:val="20"/>
        </w:rPr>
        <w:t>нефинансијске</w:t>
      </w:r>
      <w:proofErr w:type="spellEnd"/>
      <w:r w:rsidRPr="00AE2846">
        <w:rPr>
          <w:sz w:val="20"/>
          <w:szCs w:val="20"/>
        </w:rPr>
        <w:t xml:space="preserve"> </w:t>
      </w:r>
      <w:proofErr w:type="spellStart"/>
      <w:r w:rsidRPr="00AE2846">
        <w:rPr>
          <w:sz w:val="20"/>
          <w:szCs w:val="20"/>
        </w:rPr>
        <w:t>имовине</w:t>
      </w:r>
      <w:proofErr w:type="spellEnd"/>
      <w:r w:rsidRPr="00AE2846">
        <w:rPr>
          <w:sz w:val="20"/>
          <w:szCs w:val="20"/>
        </w:rPr>
        <w:t xml:space="preserve"> (ОП2350)</w:t>
      </w:r>
      <w:r>
        <w:rPr>
          <w:sz w:val="20"/>
          <w:szCs w:val="20"/>
        </w:rPr>
        <w:t xml:space="preserve">     </w:t>
      </w:r>
      <w:r w:rsidRPr="00AE2846">
        <w:rPr>
          <w:b/>
          <w:sz w:val="20"/>
          <w:szCs w:val="20"/>
        </w:rPr>
        <w:t xml:space="preserve">0 </w:t>
      </w:r>
    </w:p>
    <w:p w14:paraId="75664BE8" w14:textId="77777777" w:rsidR="00AE2846" w:rsidRPr="00AE2846" w:rsidRDefault="00AE2846" w:rsidP="00AE2846">
      <w:pPr>
        <w:rPr>
          <w:sz w:val="20"/>
          <w:szCs w:val="20"/>
        </w:rPr>
      </w:pPr>
    </w:p>
    <w:p w14:paraId="707AF82B" w14:textId="77E1950B" w:rsidR="00AE2846" w:rsidRPr="00AE2846" w:rsidRDefault="00AE2846" w:rsidP="00AE2846">
      <w:pPr>
        <w:rPr>
          <w:sz w:val="20"/>
          <w:szCs w:val="20"/>
        </w:rPr>
      </w:pPr>
      <w:r w:rsidRPr="00AE2846">
        <w:rPr>
          <w:sz w:val="20"/>
          <w:szCs w:val="20"/>
        </w:rPr>
        <w:t xml:space="preserve">              -   </w:t>
      </w:r>
      <w:proofErr w:type="spellStart"/>
      <w:r w:rsidRPr="00AE2846">
        <w:rPr>
          <w:sz w:val="20"/>
          <w:szCs w:val="20"/>
        </w:rPr>
        <w:t>дела</w:t>
      </w:r>
      <w:proofErr w:type="spellEnd"/>
      <w:r w:rsidRPr="00AE2846">
        <w:rPr>
          <w:sz w:val="20"/>
          <w:szCs w:val="20"/>
        </w:rPr>
        <w:t xml:space="preserve"> </w:t>
      </w:r>
      <w:proofErr w:type="spellStart"/>
      <w:r w:rsidRPr="00AE2846">
        <w:rPr>
          <w:sz w:val="20"/>
          <w:szCs w:val="20"/>
        </w:rPr>
        <w:t>пренетих</w:t>
      </w:r>
      <w:proofErr w:type="spellEnd"/>
      <w:r w:rsidRPr="00AE2846">
        <w:rPr>
          <w:sz w:val="20"/>
          <w:szCs w:val="20"/>
        </w:rPr>
        <w:t xml:space="preserve"> </w:t>
      </w:r>
      <w:proofErr w:type="spellStart"/>
      <w:r w:rsidRPr="00AE2846">
        <w:rPr>
          <w:sz w:val="20"/>
          <w:szCs w:val="20"/>
        </w:rPr>
        <w:t>неутрошених</w:t>
      </w:r>
      <w:proofErr w:type="spellEnd"/>
      <w:r w:rsidRPr="00AE2846">
        <w:rPr>
          <w:sz w:val="20"/>
          <w:szCs w:val="20"/>
        </w:rPr>
        <w:t xml:space="preserve"> </w:t>
      </w:r>
      <w:proofErr w:type="spellStart"/>
      <w:r w:rsidRPr="00AE2846">
        <w:rPr>
          <w:sz w:val="20"/>
          <w:szCs w:val="20"/>
        </w:rPr>
        <w:t>средстава</w:t>
      </w:r>
      <w:proofErr w:type="spellEnd"/>
      <w:r w:rsidRPr="00AE2846">
        <w:rPr>
          <w:sz w:val="20"/>
          <w:szCs w:val="20"/>
        </w:rPr>
        <w:t xml:space="preserve"> </w:t>
      </w:r>
      <w:proofErr w:type="spellStart"/>
      <w:r w:rsidRPr="00AE2846">
        <w:rPr>
          <w:sz w:val="20"/>
          <w:szCs w:val="20"/>
        </w:rPr>
        <w:t>из</w:t>
      </w:r>
      <w:proofErr w:type="spellEnd"/>
      <w:r w:rsidRPr="00AE2846">
        <w:rPr>
          <w:sz w:val="20"/>
          <w:szCs w:val="20"/>
        </w:rPr>
        <w:t xml:space="preserve"> </w:t>
      </w:r>
      <w:proofErr w:type="spellStart"/>
      <w:r w:rsidRPr="00AE2846">
        <w:rPr>
          <w:sz w:val="20"/>
          <w:szCs w:val="20"/>
        </w:rPr>
        <w:t>ранијих</w:t>
      </w:r>
      <w:proofErr w:type="spellEnd"/>
      <w:r w:rsidRPr="00AE2846">
        <w:rPr>
          <w:sz w:val="20"/>
          <w:szCs w:val="20"/>
        </w:rPr>
        <w:t xml:space="preserve"> </w:t>
      </w:r>
      <w:proofErr w:type="spellStart"/>
      <w:r w:rsidRPr="00AE2846">
        <w:rPr>
          <w:sz w:val="20"/>
          <w:szCs w:val="20"/>
        </w:rPr>
        <w:t>година</w:t>
      </w:r>
      <w:proofErr w:type="spellEnd"/>
      <w:r w:rsidRPr="00AE2846">
        <w:rPr>
          <w:sz w:val="20"/>
          <w:szCs w:val="20"/>
        </w:rPr>
        <w:t xml:space="preserve"> </w:t>
      </w:r>
      <w:proofErr w:type="spellStart"/>
      <w:r w:rsidRPr="00AE2846">
        <w:rPr>
          <w:sz w:val="20"/>
          <w:szCs w:val="20"/>
        </w:rPr>
        <w:t>коришћен</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покриће</w:t>
      </w:r>
      <w:proofErr w:type="spellEnd"/>
      <w:r w:rsidRPr="00AE2846">
        <w:rPr>
          <w:sz w:val="20"/>
          <w:szCs w:val="20"/>
        </w:rPr>
        <w:t xml:space="preserve"> </w:t>
      </w:r>
      <w:proofErr w:type="spellStart"/>
      <w:r w:rsidRPr="00AE2846">
        <w:rPr>
          <w:sz w:val="20"/>
          <w:szCs w:val="20"/>
        </w:rPr>
        <w:t>расхода</w:t>
      </w:r>
      <w:proofErr w:type="spellEnd"/>
      <w:r w:rsidRPr="00AE2846">
        <w:rPr>
          <w:sz w:val="20"/>
          <w:szCs w:val="20"/>
        </w:rPr>
        <w:t xml:space="preserve"> и </w:t>
      </w:r>
      <w:proofErr w:type="spellStart"/>
      <w:r w:rsidRPr="00AE2846">
        <w:rPr>
          <w:sz w:val="20"/>
          <w:szCs w:val="20"/>
        </w:rPr>
        <w:t>издатака</w:t>
      </w:r>
      <w:proofErr w:type="spellEnd"/>
      <w:r w:rsidRPr="00AE2846">
        <w:rPr>
          <w:sz w:val="20"/>
          <w:szCs w:val="20"/>
        </w:rPr>
        <w:t xml:space="preserve"> </w:t>
      </w:r>
      <w:proofErr w:type="spellStart"/>
      <w:r w:rsidRPr="00AE2846">
        <w:rPr>
          <w:sz w:val="20"/>
          <w:szCs w:val="20"/>
        </w:rPr>
        <w:t>текуће</w:t>
      </w:r>
      <w:proofErr w:type="spellEnd"/>
      <w:r w:rsidRPr="00AE2846">
        <w:rPr>
          <w:sz w:val="20"/>
          <w:szCs w:val="20"/>
        </w:rPr>
        <w:t xml:space="preserve"> </w:t>
      </w:r>
      <w:proofErr w:type="spellStart"/>
      <w:r w:rsidRPr="00AE2846">
        <w:rPr>
          <w:sz w:val="20"/>
          <w:szCs w:val="20"/>
        </w:rPr>
        <w:t>године</w:t>
      </w:r>
      <w:proofErr w:type="spellEnd"/>
      <w:r w:rsidRPr="00AE2846">
        <w:rPr>
          <w:sz w:val="20"/>
          <w:szCs w:val="20"/>
        </w:rPr>
        <w:t xml:space="preserve"> (ОП2351)    </w:t>
      </w:r>
      <w:r w:rsidRPr="00AE2846">
        <w:rPr>
          <w:b/>
          <w:sz w:val="20"/>
          <w:szCs w:val="20"/>
        </w:rPr>
        <w:t>0</w:t>
      </w:r>
    </w:p>
    <w:p w14:paraId="388F8853" w14:textId="77777777" w:rsidR="00AE2846" w:rsidRPr="00AE2846" w:rsidRDefault="00AE2846" w:rsidP="00AE2846">
      <w:pPr>
        <w:rPr>
          <w:sz w:val="20"/>
          <w:szCs w:val="20"/>
        </w:rPr>
      </w:pPr>
    </w:p>
    <w:p w14:paraId="756DB7FC" w14:textId="194354B0" w:rsidR="00AE2846" w:rsidRPr="00AE2846" w:rsidRDefault="00AE2846" w:rsidP="00AE2846">
      <w:pPr>
        <w:rPr>
          <w:sz w:val="20"/>
          <w:szCs w:val="20"/>
        </w:rPr>
      </w:pPr>
      <w:r w:rsidRPr="00AE2846">
        <w:rPr>
          <w:sz w:val="20"/>
          <w:szCs w:val="20"/>
        </w:rPr>
        <w:t xml:space="preserve">              -    </w:t>
      </w:r>
      <w:proofErr w:type="spellStart"/>
      <w:r w:rsidRPr="00AE2846">
        <w:rPr>
          <w:sz w:val="20"/>
          <w:szCs w:val="20"/>
        </w:rPr>
        <w:t>износа</w:t>
      </w:r>
      <w:proofErr w:type="spellEnd"/>
      <w:r w:rsidRPr="00AE2846">
        <w:rPr>
          <w:sz w:val="20"/>
          <w:szCs w:val="20"/>
        </w:rPr>
        <w:t xml:space="preserve"> </w:t>
      </w:r>
      <w:proofErr w:type="spellStart"/>
      <w:r w:rsidRPr="00AE2846">
        <w:rPr>
          <w:sz w:val="20"/>
          <w:szCs w:val="20"/>
        </w:rPr>
        <w:t>расхода</w:t>
      </w:r>
      <w:proofErr w:type="spellEnd"/>
      <w:r w:rsidRPr="00AE2846">
        <w:rPr>
          <w:sz w:val="20"/>
          <w:szCs w:val="20"/>
        </w:rPr>
        <w:t xml:space="preserve"> и </w:t>
      </w:r>
      <w:proofErr w:type="spellStart"/>
      <w:r w:rsidRPr="00AE2846">
        <w:rPr>
          <w:sz w:val="20"/>
          <w:szCs w:val="20"/>
        </w:rPr>
        <w:t>издатака</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нефинансијску</w:t>
      </w:r>
      <w:proofErr w:type="spellEnd"/>
      <w:r w:rsidRPr="00AE2846">
        <w:rPr>
          <w:sz w:val="20"/>
          <w:szCs w:val="20"/>
        </w:rPr>
        <w:t xml:space="preserve"> </w:t>
      </w:r>
      <w:proofErr w:type="spellStart"/>
      <w:r w:rsidRPr="00AE2846">
        <w:rPr>
          <w:sz w:val="20"/>
          <w:szCs w:val="20"/>
        </w:rPr>
        <w:t>имовину</w:t>
      </w:r>
      <w:proofErr w:type="spellEnd"/>
      <w:r w:rsidRPr="00AE2846">
        <w:rPr>
          <w:sz w:val="20"/>
          <w:szCs w:val="20"/>
        </w:rPr>
        <w:t xml:space="preserve">, </w:t>
      </w:r>
      <w:proofErr w:type="spellStart"/>
      <w:r w:rsidRPr="00AE2846">
        <w:rPr>
          <w:sz w:val="20"/>
          <w:szCs w:val="20"/>
        </w:rPr>
        <w:t>финансираних</w:t>
      </w:r>
      <w:proofErr w:type="spellEnd"/>
      <w:r w:rsidRPr="00AE2846">
        <w:rPr>
          <w:sz w:val="20"/>
          <w:szCs w:val="20"/>
        </w:rPr>
        <w:t xml:space="preserve"> </w:t>
      </w:r>
      <w:proofErr w:type="spellStart"/>
      <w:r w:rsidRPr="00AE2846">
        <w:rPr>
          <w:sz w:val="20"/>
          <w:szCs w:val="20"/>
        </w:rPr>
        <w:t>из</w:t>
      </w:r>
      <w:proofErr w:type="spellEnd"/>
      <w:r w:rsidRPr="00AE2846">
        <w:rPr>
          <w:sz w:val="20"/>
          <w:szCs w:val="20"/>
        </w:rPr>
        <w:t xml:space="preserve"> </w:t>
      </w:r>
      <w:proofErr w:type="spellStart"/>
      <w:r w:rsidRPr="00AE2846">
        <w:rPr>
          <w:sz w:val="20"/>
          <w:szCs w:val="20"/>
        </w:rPr>
        <w:t>кредита</w:t>
      </w:r>
      <w:proofErr w:type="spellEnd"/>
      <w:r w:rsidRPr="00AE2846">
        <w:rPr>
          <w:sz w:val="20"/>
          <w:szCs w:val="20"/>
        </w:rPr>
        <w:t xml:space="preserve"> (ОП2352)  </w:t>
      </w:r>
      <w:r w:rsidRPr="00AE2846">
        <w:rPr>
          <w:b/>
          <w:sz w:val="20"/>
          <w:szCs w:val="20"/>
        </w:rPr>
        <w:t>0</w:t>
      </w:r>
    </w:p>
    <w:p w14:paraId="0D38249A" w14:textId="77777777" w:rsidR="00AE2846" w:rsidRPr="00AE2846" w:rsidRDefault="00AE2846" w:rsidP="00AE2846">
      <w:pPr>
        <w:rPr>
          <w:b/>
          <w:sz w:val="20"/>
          <w:szCs w:val="20"/>
        </w:rPr>
      </w:pPr>
      <w:r w:rsidRPr="00AE2846">
        <w:rPr>
          <w:sz w:val="20"/>
          <w:szCs w:val="20"/>
        </w:rPr>
        <w:tab/>
        <w:t xml:space="preserve">            </w:t>
      </w:r>
      <w:r w:rsidRPr="00AE2846">
        <w:rPr>
          <w:b/>
          <w:sz w:val="20"/>
          <w:szCs w:val="20"/>
        </w:rPr>
        <w:tab/>
      </w:r>
    </w:p>
    <w:p w14:paraId="3DE0EAB5" w14:textId="6419DFF3" w:rsidR="00AE2846" w:rsidRPr="00AE2846" w:rsidRDefault="00AE2846" w:rsidP="00AE2846">
      <w:pPr>
        <w:rPr>
          <w:sz w:val="20"/>
          <w:szCs w:val="20"/>
        </w:rPr>
      </w:pPr>
      <w:r w:rsidRPr="00AE2846">
        <w:rPr>
          <w:sz w:val="20"/>
          <w:szCs w:val="20"/>
        </w:rPr>
        <w:t>-</w:t>
      </w:r>
      <w:r w:rsidRPr="00AE2846">
        <w:rPr>
          <w:sz w:val="20"/>
          <w:szCs w:val="20"/>
        </w:rPr>
        <w:tab/>
      </w:r>
      <w:proofErr w:type="spellStart"/>
      <w:r w:rsidRPr="00AE2846">
        <w:rPr>
          <w:sz w:val="20"/>
          <w:szCs w:val="20"/>
        </w:rPr>
        <w:t>износа</w:t>
      </w:r>
      <w:proofErr w:type="spellEnd"/>
      <w:r w:rsidRPr="00AE2846">
        <w:rPr>
          <w:sz w:val="20"/>
          <w:szCs w:val="20"/>
        </w:rPr>
        <w:t xml:space="preserve"> </w:t>
      </w:r>
      <w:proofErr w:type="spellStart"/>
      <w:r w:rsidRPr="00AE2846">
        <w:rPr>
          <w:sz w:val="20"/>
          <w:szCs w:val="20"/>
        </w:rPr>
        <w:t>приватизационих</w:t>
      </w:r>
      <w:proofErr w:type="spellEnd"/>
      <w:r w:rsidRPr="00AE2846">
        <w:rPr>
          <w:sz w:val="20"/>
          <w:szCs w:val="20"/>
        </w:rPr>
        <w:t xml:space="preserve">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коришћена</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покриће</w:t>
      </w:r>
      <w:proofErr w:type="spellEnd"/>
      <w:r w:rsidRPr="00AE2846">
        <w:rPr>
          <w:sz w:val="20"/>
          <w:szCs w:val="20"/>
        </w:rPr>
        <w:t xml:space="preserve"> </w:t>
      </w:r>
      <w:proofErr w:type="spellStart"/>
      <w:r w:rsidRPr="00AE2846">
        <w:rPr>
          <w:sz w:val="20"/>
          <w:szCs w:val="20"/>
        </w:rPr>
        <w:t>расхода</w:t>
      </w:r>
      <w:proofErr w:type="spellEnd"/>
      <w:r w:rsidRPr="00AE2846">
        <w:rPr>
          <w:sz w:val="20"/>
          <w:szCs w:val="20"/>
        </w:rPr>
        <w:t xml:space="preserve"> </w:t>
      </w:r>
      <w:proofErr w:type="spellStart"/>
      <w:r w:rsidRPr="00AE2846">
        <w:rPr>
          <w:sz w:val="20"/>
          <w:szCs w:val="20"/>
        </w:rPr>
        <w:t>текуће</w:t>
      </w:r>
      <w:proofErr w:type="spellEnd"/>
      <w:r w:rsidRPr="00AE2846">
        <w:rPr>
          <w:sz w:val="20"/>
          <w:szCs w:val="20"/>
        </w:rPr>
        <w:t xml:space="preserve"> </w:t>
      </w:r>
      <w:proofErr w:type="spellStart"/>
      <w:r w:rsidRPr="00AE2846">
        <w:rPr>
          <w:sz w:val="20"/>
          <w:szCs w:val="20"/>
        </w:rPr>
        <w:t>године</w:t>
      </w:r>
      <w:proofErr w:type="spellEnd"/>
      <w:r w:rsidRPr="00AE2846">
        <w:rPr>
          <w:sz w:val="20"/>
          <w:szCs w:val="20"/>
        </w:rPr>
        <w:t xml:space="preserve"> (ОП2353)   </w:t>
      </w:r>
      <w:r w:rsidRPr="00AE2846">
        <w:rPr>
          <w:b/>
          <w:sz w:val="20"/>
          <w:szCs w:val="20"/>
        </w:rPr>
        <w:t xml:space="preserve">    0</w:t>
      </w:r>
    </w:p>
    <w:p w14:paraId="7898F585" w14:textId="77777777" w:rsidR="00AE2846" w:rsidRPr="00AE2846" w:rsidRDefault="00AE2846" w:rsidP="00AE2846">
      <w:pPr>
        <w:jc w:val="both"/>
        <w:rPr>
          <w:b/>
          <w:color w:val="FF0000"/>
          <w:sz w:val="20"/>
          <w:szCs w:val="20"/>
        </w:rPr>
      </w:pPr>
      <w:r w:rsidRPr="00AE2846">
        <w:rPr>
          <w:color w:val="FF0000"/>
          <w:sz w:val="20"/>
          <w:szCs w:val="20"/>
        </w:rPr>
        <w:tab/>
      </w:r>
    </w:p>
    <w:p w14:paraId="1F0FF25E" w14:textId="77777777" w:rsidR="00AE2846" w:rsidRPr="00AE2846" w:rsidRDefault="00AE2846" w:rsidP="00AE2846">
      <w:pPr>
        <w:jc w:val="both"/>
        <w:rPr>
          <w:b/>
          <w:color w:val="FF0000"/>
          <w:sz w:val="20"/>
          <w:szCs w:val="20"/>
        </w:rPr>
      </w:pPr>
    </w:p>
    <w:p w14:paraId="41D1CE26" w14:textId="77777777" w:rsidR="00AE2846" w:rsidRPr="00AE2846" w:rsidRDefault="00AE2846" w:rsidP="00AE2846">
      <w:pPr>
        <w:ind w:firstLine="708"/>
        <w:rPr>
          <w:b/>
          <w:sz w:val="20"/>
          <w:szCs w:val="20"/>
        </w:rPr>
      </w:pPr>
      <w:r w:rsidRPr="00AE2846">
        <w:rPr>
          <w:b/>
          <w:sz w:val="20"/>
          <w:szCs w:val="20"/>
        </w:rPr>
        <w:t xml:space="preserve">б) </w:t>
      </w:r>
      <w:proofErr w:type="spellStart"/>
      <w:r w:rsidRPr="00AE2846">
        <w:rPr>
          <w:b/>
          <w:sz w:val="20"/>
          <w:szCs w:val="20"/>
        </w:rPr>
        <w:t>умањен</w:t>
      </w:r>
      <w:proofErr w:type="spellEnd"/>
      <w:r w:rsidRPr="00AE2846">
        <w:rPr>
          <w:b/>
          <w:sz w:val="20"/>
          <w:szCs w:val="20"/>
        </w:rPr>
        <w:t xml:space="preserve"> </w:t>
      </w:r>
      <w:proofErr w:type="spellStart"/>
      <w:r w:rsidRPr="00AE2846">
        <w:rPr>
          <w:b/>
          <w:sz w:val="20"/>
          <w:szCs w:val="20"/>
        </w:rPr>
        <w:t>за</w:t>
      </w:r>
      <w:proofErr w:type="spellEnd"/>
      <w:r w:rsidRPr="00AE2846">
        <w:rPr>
          <w:b/>
          <w:sz w:val="20"/>
          <w:szCs w:val="20"/>
        </w:rPr>
        <w:t xml:space="preserve"> </w:t>
      </w:r>
      <w:proofErr w:type="spellStart"/>
      <w:r w:rsidRPr="00AE2846">
        <w:rPr>
          <w:b/>
          <w:sz w:val="20"/>
          <w:szCs w:val="20"/>
        </w:rPr>
        <w:t>укључивање</w:t>
      </w:r>
      <w:proofErr w:type="spellEnd"/>
      <w:r w:rsidRPr="00AE2846">
        <w:rPr>
          <w:b/>
          <w:sz w:val="20"/>
          <w:szCs w:val="20"/>
        </w:rPr>
        <w:t xml:space="preserve"> </w:t>
      </w:r>
      <w:proofErr w:type="spellStart"/>
      <w:r w:rsidRPr="00AE2846">
        <w:rPr>
          <w:b/>
          <w:sz w:val="20"/>
          <w:szCs w:val="20"/>
        </w:rPr>
        <w:t>издатака</w:t>
      </w:r>
      <w:proofErr w:type="spellEnd"/>
    </w:p>
    <w:p w14:paraId="28DE6504" w14:textId="77777777" w:rsidR="00AE2846" w:rsidRPr="00AE2846" w:rsidRDefault="00AE2846" w:rsidP="00AE2846">
      <w:pPr>
        <w:ind w:firstLine="708"/>
        <w:rPr>
          <w:b/>
          <w:sz w:val="20"/>
          <w:szCs w:val="20"/>
        </w:rPr>
      </w:pPr>
    </w:p>
    <w:p w14:paraId="76D622CA" w14:textId="5947E6E2" w:rsidR="00AE2846" w:rsidRPr="00AE2846" w:rsidRDefault="00AE2846" w:rsidP="00AE2846">
      <w:pPr>
        <w:ind w:firstLine="708"/>
        <w:rPr>
          <w:b/>
          <w:sz w:val="20"/>
          <w:szCs w:val="20"/>
        </w:rPr>
      </w:pPr>
      <w:r w:rsidRPr="00AE2846">
        <w:rPr>
          <w:sz w:val="20"/>
          <w:szCs w:val="20"/>
        </w:rPr>
        <w:t xml:space="preserve">  -    </w:t>
      </w:r>
      <w:proofErr w:type="spellStart"/>
      <w:r w:rsidRPr="00AE2846">
        <w:rPr>
          <w:sz w:val="20"/>
          <w:szCs w:val="20"/>
        </w:rPr>
        <w:t>утрошених</w:t>
      </w:r>
      <w:proofErr w:type="spellEnd"/>
      <w:r w:rsidRPr="00AE2846">
        <w:rPr>
          <w:sz w:val="20"/>
          <w:szCs w:val="20"/>
        </w:rPr>
        <w:t xml:space="preserve"> </w:t>
      </w:r>
      <w:proofErr w:type="spellStart"/>
      <w:r w:rsidRPr="00AE2846">
        <w:rPr>
          <w:sz w:val="20"/>
          <w:szCs w:val="20"/>
        </w:rPr>
        <w:t>средстава</w:t>
      </w:r>
      <w:proofErr w:type="spellEnd"/>
      <w:r w:rsidRPr="00AE2846">
        <w:rPr>
          <w:sz w:val="20"/>
          <w:szCs w:val="20"/>
        </w:rPr>
        <w:t xml:space="preserve"> </w:t>
      </w:r>
      <w:proofErr w:type="spellStart"/>
      <w:r w:rsidRPr="00AE2846">
        <w:rPr>
          <w:sz w:val="20"/>
          <w:szCs w:val="20"/>
        </w:rPr>
        <w:t>текућих</w:t>
      </w:r>
      <w:proofErr w:type="spellEnd"/>
      <w:r w:rsidRPr="00AE2846">
        <w:rPr>
          <w:sz w:val="20"/>
          <w:szCs w:val="20"/>
        </w:rPr>
        <w:t xml:space="preserve"> </w:t>
      </w:r>
      <w:proofErr w:type="spellStart"/>
      <w:r w:rsidRPr="00AE2846">
        <w:rPr>
          <w:sz w:val="20"/>
          <w:szCs w:val="20"/>
        </w:rPr>
        <w:t>прихода</w:t>
      </w:r>
      <w:proofErr w:type="spellEnd"/>
      <w:r w:rsidRPr="00AE2846">
        <w:rPr>
          <w:sz w:val="20"/>
          <w:szCs w:val="20"/>
        </w:rPr>
        <w:t xml:space="preserve"> и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proofErr w:type="spellStart"/>
      <w:r w:rsidRPr="00AE2846">
        <w:rPr>
          <w:sz w:val="20"/>
          <w:szCs w:val="20"/>
        </w:rPr>
        <w:t>продаје</w:t>
      </w:r>
      <w:proofErr w:type="spellEnd"/>
      <w:r w:rsidRPr="00AE2846">
        <w:rPr>
          <w:sz w:val="20"/>
          <w:szCs w:val="20"/>
        </w:rPr>
        <w:t xml:space="preserve"> </w:t>
      </w:r>
      <w:proofErr w:type="spellStart"/>
      <w:r w:rsidRPr="00AE2846">
        <w:rPr>
          <w:sz w:val="20"/>
          <w:szCs w:val="20"/>
        </w:rPr>
        <w:t>нефинансијске</w:t>
      </w:r>
      <w:proofErr w:type="spellEnd"/>
      <w:r w:rsidRPr="00AE2846">
        <w:rPr>
          <w:sz w:val="20"/>
          <w:szCs w:val="20"/>
        </w:rPr>
        <w:t xml:space="preserve"> </w:t>
      </w:r>
      <w:proofErr w:type="spellStart"/>
      <w:r w:rsidRPr="00AE2846">
        <w:rPr>
          <w:sz w:val="20"/>
          <w:szCs w:val="20"/>
        </w:rPr>
        <w:t>имовине</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отплату</w:t>
      </w:r>
      <w:proofErr w:type="spellEnd"/>
      <w:r w:rsidRPr="00AE2846">
        <w:rPr>
          <w:sz w:val="20"/>
          <w:szCs w:val="20"/>
        </w:rPr>
        <w:t xml:space="preserve"> </w:t>
      </w:r>
      <w:proofErr w:type="spellStart"/>
      <w:r w:rsidRPr="00AE2846">
        <w:rPr>
          <w:sz w:val="20"/>
          <w:szCs w:val="20"/>
        </w:rPr>
        <w:t>обавезе</w:t>
      </w:r>
      <w:proofErr w:type="spellEnd"/>
      <w:r w:rsidRPr="00AE2846">
        <w:rPr>
          <w:sz w:val="20"/>
          <w:szCs w:val="20"/>
        </w:rPr>
        <w:t xml:space="preserve"> </w:t>
      </w:r>
      <w:proofErr w:type="spellStart"/>
      <w:r w:rsidRPr="00AE2846">
        <w:rPr>
          <w:sz w:val="20"/>
          <w:szCs w:val="20"/>
        </w:rPr>
        <w:t>по</w:t>
      </w:r>
      <w:proofErr w:type="spellEnd"/>
      <w:r w:rsidRPr="00AE2846">
        <w:rPr>
          <w:sz w:val="20"/>
          <w:szCs w:val="20"/>
        </w:rPr>
        <w:t xml:space="preserve"> </w:t>
      </w:r>
      <w:proofErr w:type="spellStart"/>
      <w:r w:rsidRPr="00AE2846">
        <w:rPr>
          <w:sz w:val="20"/>
          <w:szCs w:val="20"/>
        </w:rPr>
        <w:t>кредитима</w:t>
      </w:r>
      <w:proofErr w:type="spellEnd"/>
      <w:r w:rsidRPr="00AE2846">
        <w:rPr>
          <w:sz w:val="20"/>
          <w:szCs w:val="20"/>
        </w:rPr>
        <w:t xml:space="preserve"> (ОП2355)       </w:t>
      </w:r>
      <w:r w:rsidRPr="00AE2846">
        <w:rPr>
          <w:b/>
          <w:sz w:val="20"/>
          <w:szCs w:val="20"/>
        </w:rPr>
        <w:t>11.211</w:t>
      </w:r>
    </w:p>
    <w:p w14:paraId="1001A582" w14:textId="77777777" w:rsidR="00AE2846" w:rsidRPr="00AE2846" w:rsidRDefault="00AE2846" w:rsidP="00AE2846">
      <w:pPr>
        <w:ind w:firstLine="708"/>
        <w:rPr>
          <w:sz w:val="20"/>
          <w:szCs w:val="20"/>
        </w:rPr>
      </w:pPr>
    </w:p>
    <w:p w14:paraId="2A372519" w14:textId="368A646B" w:rsidR="00AE2846" w:rsidRPr="00AE2846" w:rsidRDefault="00AE2846" w:rsidP="00AE2846">
      <w:pPr>
        <w:ind w:firstLine="708"/>
        <w:rPr>
          <w:b/>
          <w:sz w:val="20"/>
          <w:szCs w:val="20"/>
        </w:rPr>
      </w:pPr>
      <w:r w:rsidRPr="00AE2846">
        <w:rPr>
          <w:sz w:val="20"/>
          <w:szCs w:val="20"/>
        </w:rPr>
        <w:t xml:space="preserve">  -     </w:t>
      </w:r>
      <w:proofErr w:type="spellStart"/>
      <w:r w:rsidRPr="00AE2846">
        <w:rPr>
          <w:sz w:val="20"/>
          <w:szCs w:val="20"/>
        </w:rPr>
        <w:t>утрошених</w:t>
      </w:r>
      <w:proofErr w:type="spellEnd"/>
      <w:r w:rsidRPr="00AE2846">
        <w:rPr>
          <w:sz w:val="20"/>
          <w:szCs w:val="20"/>
        </w:rPr>
        <w:t xml:space="preserve"> </w:t>
      </w:r>
      <w:proofErr w:type="spellStart"/>
      <w:r w:rsidRPr="00AE2846">
        <w:rPr>
          <w:sz w:val="20"/>
          <w:szCs w:val="20"/>
        </w:rPr>
        <w:t>средстава</w:t>
      </w:r>
      <w:proofErr w:type="spellEnd"/>
      <w:r w:rsidRPr="00AE2846">
        <w:rPr>
          <w:sz w:val="20"/>
          <w:szCs w:val="20"/>
        </w:rPr>
        <w:t xml:space="preserve"> </w:t>
      </w:r>
      <w:proofErr w:type="spellStart"/>
      <w:r w:rsidRPr="00AE2846">
        <w:rPr>
          <w:sz w:val="20"/>
          <w:szCs w:val="20"/>
        </w:rPr>
        <w:t>текућих</w:t>
      </w:r>
      <w:proofErr w:type="spellEnd"/>
      <w:r w:rsidRPr="00AE2846">
        <w:rPr>
          <w:sz w:val="20"/>
          <w:szCs w:val="20"/>
        </w:rPr>
        <w:t xml:space="preserve"> </w:t>
      </w:r>
      <w:proofErr w:type="spellStart"/>
      <w:r w:rsidRPr="00AE2846">
        <w:rPr>
          <w:sz w:val="20"/>
          <w:szCs w:val="20"/>
        </w:rPr>
        <w:t>прихода</w:t>
      </w:r>
      <w:proofErr w:type="spellEnd"/>
      <w:r w:rsidRPr="00AE2846">
        <w:rPr>
          <w:sz w:val="20"/>
          <w:szCs w:val="20"/>
        </w:rPr>
        <w:t xml:space="preserve"> и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proofErr w:type="spellStart"/>
      <w:r w:rsidRPr="00AE2846">
        <w:rPr>
          <w:sz w:val="20"/>
          <w:szCs w:val="20"/>
        </w:rPr>
        <w:t>продаје</w:t>
      </w:r>
      <w:proofErr w:type="spellEnd"/>
      <w:r w:rsidRPr="00AE2846">
        <w:rPr>
          <w:sz w:val="20"/>
          <w:szCs w:val="20"/>
        </w:rPr>
        <w:t xml:space="preserve"> </w:t>
      </w:r>
      <w:proofErr w:type="spellStart"/>
      <w:r w:rsidRPr="00AE2846">
        <w:rPr>
          <w:sz w:val="20"/>
          <w:szCs w:val="20"/>
        </w:rPr>
        <w:t>нефинансијске</w:t>
      </w:r>
      <w:proofErr w:type="spellEnd"/>
      <w:r w:rsidRPr="00AE2846">
        <w:rPr>
          <w:sz w:val="20"/>
          <w:szCs w:val="20"/>
        </w:rPr>
        <w:t xml:space="preserve"> </w:t>
      </w:r>
      <w:proofErr w:type="spellStart"/>
      <w:r w:rsidRPr="00AE2846">
        <w:rPr>
          <w:sz w:val="20"/>
          <w:szCs w:val="20"/>
        </w:rPr>
        <w:t>имовине</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набавку</w:t>
      </w:r>
      <w:proofErr w:type="spellEnd"/>
      <w:r w:rsidRPr="00AE2846">
        <w:rPr>
          <w:sz w:val="20"/>
          <w:szCs w:val="20"/>
        </w:rPr>
        <w:t xml:space="preserve"> </w:t>
      </w:r>
      <w:proofErr w:type="spellStart"/>
      <w:r w:rsidRPr="00AE2846">
        <w:rPr>
          <w:sz w:val="20"/>
          <w:szCs w:val="20"/>
        </w:rPr>
        <w:t>финансијске</w:t>
      </w:r>
      <w:proofErr w:type="spellEnd"/>
      <w:r w:rsidRPr="00AE2846">
        <w:rPr>
          <w:sz w:val="20"/>
          <w:szCs w:val="20"/>
        </w:rPr>
        <w:t xml:space="preserve"> </w:t>
      </w:r>
      <w:proofErr w:type="spellStart"/>
      <w:r w:rsidRPr="00AE2846">
        <w:rPr>
          <w:sz w:val="20"/>
          <w:szCs w:val="20"/>
        </w:rPr>
        <w:t>имовине</w:t>
      </w:r>
      <w:proofErr w:type="spellEnd"/>
      <w:r w:rsidRPr="00AE2846">
        <w:rPr>
          <w:sz w:val="20"/>
          <w:szCs w:val="20"/>
        </w:rPr>
        <w:t xml:space="preserve"> (ОП2356)     </w:t>
      </w:r>
      <w:r w:rsidRPr="00AE2846">
        <w:rPr>
          <w:b/>
          <w:sz w:val="20"/>
          <w:szCs w:val="20"/>
        </w:rPr>
        <w:t>0</w:t>
      </w:r>
    </w:p>
    <w:p w14:paraId="209704C1" w14:textId="77777777" w:rsidR="00AE2846" w:rsidRPr="00AE2846" w:rsidRDefault="00AE2846" w:rsidP="00AE2846">
      <w:pPr>
        <w:rPr>
          <w:b/>
          <w:color w:val="FF0000"/>
          <w:sz w:val="20"/>
          <w:szCs w:val="20"/>
        </w:rPr>
      </w:pPr>
    </w:p>
    <w:p w14:paraId="5C9E1D54" w14:textId="2E2C0AB8" w:rsidR="00AE2846" w:rsidRPr="00AE2846" w:rsidRDefault="00AE2846" w:rsidP="00AE2846">
      <w:pPr>
        <w:tabs>
          <w:tab w:val="left" w:pos="795"/>
          <w:tab w:val="left" w:pos="6570"/>
          <w:tab w:val="left" w:pos="8490"/>
        </w:tabs>
        <w:rPr>
          <w:b/>
          <w:sz w:val="20"/>
          <w:szCs w:val="20"/>
        </w:rPr>
      </w:pPr>
      <w:r w:rsidRPr="00AE2846">
        <w:rPr>
          <w:b/>
          <w:color w:val="FF0000"/>
          <w:sz w:val="20"/>
          <w:szCs w:val="20"/>
        </w:rPr>
        <w:tab/>
      </w:r>
      <w:r w:rsidRPr="00AE2846">
        <w:rPr>
          <w:b/>
          <w:sz w:val="20"/>
          <w:szCs w:val="20"/>
        </w:rPr>
        <w:t xml:space="preserve">в) </w:t>
      </w:r>
      <w:proofErr w:type="spellStart"/>
      <w:r w:rsidRPr="00AE2846">
        <w:rPr>
          <w:b/>
          <w:sz w:val="20"/>
          <w:szCs w:val="20"/>
        </w:rPr>
        <w:t>вишак</w:t>
      </w:r>
      <w:proofErr w:type="spellEnd"/>
      <w:r w:rsidRPr="00AE2846">
        <w:rPr>
          <w:b/>
          <w:sz w:val="20"/>
          <w:szCs w:val="20"/>
        </w:rPr>
        <w:t xml:space="preserve"> </w:t>
      </w:r>
      <w:proofErr w:type="spellStart"/>
      <w:r w:rsidRPr="00AE2846">
        <w:rPr>
          <w:b/>
          <w:sz w:val="20"/>
          <w:szCs w:val="20"/>
        </w:rPr>
        <w:t>примања</w:t>
      </w:r>
      <w:proofErr w:type="spellEnd"/>
      <w:r w:rsidRPr="00AE2846">
        <w:rPr>
          <w:b/>
          <w:sz w:val="20"/>
          <w:szCs w:val="20"/>
        </w:rPr>
        <w:t xml:space="preserve"> и </w:t>
      </w:r>
      <w:proofErr w:type="spellStart"/>
      <w:r w:rsidRPr="00AE2846">
        <w:rPr>
          <w:b/>
          <w:sz w:val="20"/>
          <w:szCs w:val="20"/>
        </w:rPr>
        <w:t>прихода-суфицит</w:t>
      </w:r>
      <w:proofErr w:type="spellEnd"/>
      <w:r w:rsidRPr="00AE2846">
        <w:rPr>
          <w:b/>
          <w:sz w:val="20"/>
          <w:szCs w:val="20"/>
        </w:rPr>
        <w:t xml:space="preserve"> (ОП2357)</w:t>
      </w:r>
      <w:r>
        <w:rPr>
          <w:b/>
          <w:sz w:val="20"/>
          <w:szCs w:val="20"/>
        </w:rPr>
        <w:t xml:space="preserve">              </w:t>
      </w:r>
      <w:r w:rsidRPr="00AE2846">
        <w:rPr>
          <w:b/>
          <w:sz w:val="20"/>
          <w:szCs w:val="20"/>
        </w:rPr>
        <w:t xml:space="preserve"> 0</w:t>
      </w:r>
    </w:p>
    <w:p w14:paraId="38D808B7" w14:textId="77777777" w:rsidR="00AE2846" w:rsidRPr="00AE2846" w:rsidRDefault="00AE2846" w:rsidP="00AE2846">
      <w:pPr>
        <w:rPr>
          <w:b/>
          <w:color w:val="FF0000"/>
          <w:sz w:val="20"/>
          <w:szCs w:val="20"/>
        </w:rPr>
      </w:pPr>
    </w:p>
    <w:p w14:paraId="52D32F38" w14:textId="77777777" w:rsidR="00AE2846" w:rsidRPr="00AE2846" w:rsidRDefault="00AE2846" w:rsidP="00AE2846">
      <w:pPr>
        <w:rPr>
          <w:b/>
          <w:color w:val="FF0000"/>
          <w:sz w:val="20"/>
          <w:szCs w:val="20"/>
        </w:rPr>
      </w:pPr>
    </w:p>
    <w:p w14:paraId="0AC74FEA" w14:textId="067A5A27" w:rsidR="00AE2846" w:rsidRPr="00AE2846" w:rsidRDefault="00AE2846" w:rsidP="00AE2846">
      <w:pPr>
        <w:numPr>
          <w:ilvl w:val="0"/>
          <w:numId w:val="35"/>
        </w:numPr>
        <w:tabs>
          <w:tab w:val="left" w:pos="825"/>
        </w:tabs>
        <w:contextualSpacing/>
        <w:rPr>
          <w:sz w:val="20"/>
          <w:szCs w:val="20"/>
        </w:rPr>
      </w:pPr>
      <w:proofErr w:type="spellStart"/>
      <w:r w:rsidRPr="00AE2846">
        <w:rPr>
          <w:sz w:val="20"/>
          <w:szCs w:val="20"/>
        </w:rPr>
        <w:t>Део</w:t>
      </w:r>
      <w:proofErr w:type="spellEnd"/>
      <w:r w:rsidRPr="00AE2846">
        <w:rPr>
          <w:sz w:val="20"/>
          <w:szCs w:val="20"/>
        </w:rPr>
        <w:t xml:space="preserve"> </w:t>
      </w:r>
      <w:proofErr w:type="spellStart"/>
      <w:r w:rsidRPr="00AE2846">
        <w:rPr>
          <w:sz w:val="20"/>
          <w:szCs w:val="20"/>
        </w:rPr>
        <w:t>вишка</w:t>
      </w:r>
      <w:proofErr w:type="spellEnd"/>
      <w:r w:rsidRPr="00AE2846">
        <w:rPr>
          <w:sz w:val="20"/>
          <w:szCs w:val="20"/>
        </w:rPr>
        <w:t xml:space="preserve"> </w:t>
      </w:r>
      <w:proofErr w:type="spellStart"/>
      <w:r w:rsidRPr="00AE2846">
        <w:rPr>
          <w:sz w:val="20"/>
          <w:szCs w:val="20"/>
        </w:rPr>
        <w:t>прихода</w:t>
      </w:r>
      <w:proofErr w:type="spellEnd"/>
      <w:r w:rsidRPr="00AE2846">
        <w:rPr>
          <w:sz w:val="20"/>
          <w:szCs w:val="20"/>
        </w:rPr>
        <w:t xml:space="preserve"> и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опредељен</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наредну</w:t>
      </w:r>
      <w:proofErr w:type="spellEnd"/>
      <w:r w:rsidRPr="00AE2846">
        <w:rPr>
          <w:sz w:val="20"/>
          <w:szCs w:val="20"/>
        </w:rPr>
        <w:t xml:space="preserve"> </w:t>
      </w:r>
      <w:proofErr w:type="spellStart"/>
      <w:r w:rsidRPr="00AE2846">
        <w:rPr>
          <w:sz w:val="20"/>
          <w:szCs w:val="20"/>
        </w:rPr>
        <w:t>годину</w:t>
      </w:r>
      <w:proofErr w:type="spellEnd"/>
      <w:r w:rsidRPr="00AE2846">
        <w:rPr>
          <w:sz w:val="20"/>
          <w:szCs w:val="20"/>
        </w:rPr>
        <w:t xml:space="preserve"> (ОП2360)    </w:t>
      </w:r>
      <w:r w:rsidRPr="00AE2846">
        <w:rPr>
          <w:b/>
          <w:sz w:val="20"/>
          <w:szCs w:val="20"/>
        </w:rPr>
        <w:t xml:space="preserve">  0</w:t>
      </w:r>
    </w:p>
    <w:p w14:paraId="1DA6F5A3" w14:textId="454825FF" w:rsidR="00AE2846" w:rsidRPr="00AE2846" w:rsidRDefault="00AE2846" w:rsidP="00AE2846">
      <w:pPr>
        <w:numPr>
          <w:ilvl w:val="0"/>
          <w:numId w:val="35"/>
        </w:numPr>
        <w:tabs>
          <w:tab w:val="left" w:pos="825"/>
        </w:tabs>
        <w:contextualSpacing/>
        <w:rPr>
          <w:sz w:val="20"/>
          <w:szCs w:val="20"/>
        </w:rPr>
      </w:pPr>
      <w:proofErr w:type="spellStart"/>
      <w:r w:rsidRPr="00AE2846">
        <w:rPr>
          <w:sz w:val="20"/>
          <w:szCs w:val="20"/>
        </w:rPr>
        <w:t>Нераспоређени</w:t>
      </w:r>
      <w:proofErr w:type="spellEnd"/>
      <w:r w:rsidRPr="00AE2846">
        <w:rPr>
          <w:sz w:val="20"/>
          <w:szCs w:val="20"/>
        </w:rPr>
        <w:t xml:space="preserve"> </w:t>
      </w:r>
      <w:proofErr w:type="spellStart"/>
      <w:r w:rsidRPr="00AE2846">
        <w:rPr>
          <w:sz w:val="20"/>
          <w:szCs w:val="20"/>
        </w:rPr>
        <w:t>део</w:t>
      </w:r>
      <w:proofErr w:type="spellEnd"/>
      <w:r w:rsidRPr="00AE2846">
        <w:rPr>
          <w:sz w:val="20"/>
          <w:szCs w:val="20"/>
        </w:rPr>
        <w:t xml:space="preserve"> </w:t>
      </w:r>
      <w:proofErr w:type="spellStart"/>
      <w:r w:rsidRPr="00AE2846">
        <w:rPr>
          <w:sz w:val="20"/>
          <w:szCs w:val="20"/>
        </w:rPr>
        <w:t>вишка</w:t>
      </w:r>
      <w:proofErr w:type="spellEnd"/>
      <w:r w:rsidRPr="00AE2846">
        <w:rPr>
          <w:sz w:val="20"/>
          <w:szCs w:val="20"/>
        </w:rPr>
        <w:t xml:space="preserve"> </w:t>
      </w:r>
      <w:proofErr w:type="spellStart"/>
      <w:r w:rsidRPr="00AE2846">
        <w:rPr>
          <w:sz w:val="20"/>
          <w:szCs w:val="20"/>
        </w:rPr>
        <w:t>прихода</w:t>
      </w:r>
      <w:proofErr w:type="spellEnd"/>
      <w:r w:rsidRPr="00AE2846">
        <w:rPr>
          <w:sz w:val="20"/>
          <w:szCs w:val="20"/>
        </w:rPr>
        <w:t xml:space="preserve"> и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пренос</w:t>
      </w:r>
      <w:proofErr w:type="spellEnd"/>
      <w:r w:rsidRPr="00AE2846">
        <w:rPr>
          <w:sz w:val="20"/>
          <w:szCs w:val="20"/>
        </w:rPr>
        <w:t xml:space="preserve"> у </w:t>
      </w:r>
      <w:proofErr w:type="spellStart"/>
      <w:r w:rsidRPr="00AE2846">
        <w:rPr>
          <w:sz w:val="20"/>
          <w:szCs w:val="20"/>
        </w:rPr>
        <w:t>наредну</w:t>
      </w:r>
      <w:proofErr w:type="spellEnd"/>
      <w:r w:rsidRPr="00AE2846">
        <w:rPr>
          <w:sz w:val="20"/>
          <w:szCs w:val="20"/>
        </w:rPr>
        <w:t xml:space="preserve"> </w:t>
      </w:r>
      <w:proofErr w:type="spellStart"/>
      <w:r w:rsidRPr="00AE2846">
        <w:rPr>
          <w:sz w:val="20"/>
          <w:szCs w:val="20"/>
        </w:rPr>
        <w:t>годину</w:t>
      </w:r>
      <w:proofErr w:type="spellEnd"/>
      <w:r w:rsidRPr="00AE2846">
        <w:rPr>
          <w:sz w:val="20"/>
          <w:szCs w:val="20"/>
        </w:rPr>
        <w:t xml:space="preserve"> (ОП2361)</w:t>
      </w:r>
      <w:r>
        <w:rPr>
          <w:sz w:val="20"/>
          <w:szCs w:val="20"/>
        </w:rPr>
        <w:t xml:space="preserve">     </w:t>
      </w:r>
      <w:r w:rsidRPr="00AE2846">
        <w:rPr>
          <w:b/>
          <w:sz w:val="20"/>
          <w:szCs w:val="20"/>
        </w:rPr>
        <w:t>70</w:t>
      </w:r>
    </w:p>
    <w:p w14:paraId="536931CC" w14:textId="77777777" w:rsidR="00AE2846" w:rsidRPr="00AE2846" w:rsidRDefault="00AE2846" w:rsidP="00AE2846">
      <w:pPr>
        <w:jc w:val="center"/>
        <w:rPr>
          <w:b/>
          <w:color w:val="FF0000"/>
          <w:sz w:val="20"/>
          <w:szCs w:val="20"/>
        </w:rPr>
      </w:pPr>
    </w:p>
    <w:p w14:paraId="60CCDB91" w14:textId="77777777" w:rsidR="00AE2846" w:rsidRPr="00AE2846" w:rsidRDefault="00AE2846" w:rsidP="00AE2846">
      <w:pPr>
        <w:ind w:firstLine="708"/>
        <w:jc w:val="center"/>
        <w:rPr>
          <w:b/>
          <w:sz w:val="20"/>
          <w:szCs w:val="20"/>
        </w:rPr>
      </w:pPr>
      <w:r w:rsidRPr="00AE2846">
        <w:rPr>
          <w:b/>
          <w:sz w:val="20"/>
          <w:szCs w:val="20"/>
        </w:rPr>
        <w:t>Члан 3.</w:t>
      </w:r>
    </w:p>
    <w:p w14:paraId="2E10386C" w14:textId="77777777" w:rsidR="00AE2846" w:rsidRPr="00AE2846" w:rsidRDefault="00AE2846" w:rsidP="00AE2846">
      <w:pPr>
        <w:ind w:firstLine="708"/>
        <w:jc w:val="both"/>
        <w:rPr>
          <w:sz w:val="20"/>
          <w:szCs w:val="20"/>
        </w:rPr>
      </w:pPr>
      <w:r w:rsidRPr="00AE2846">
        <w:rPr>
          <w:sz w:val="20"/>
          <w:szCs w:val="20"/>
        </w:rPr>
        <w:t xml:space="preserve">У </w:t>
      </w:r>
      <w:proofErr w:type="spellStart"/>
      <w:r w:rsidRPr="00AE2846">
        <w:rPr>
          <w:sz w:val="20"/>
          <w:szCs w:val="20"/>
        </w:rPr>
        <w:t>Извештају</w:t>
      </w:r>
      <w:proofErr w:type="spellEnd"/>
      <w:r w:rsidRPr="00AE2846">
        <w:rPr>
          <w:sz w:val="20"/>
          <w:szCs w:val="20"/>
        </w:rPr>
        <w:t xml:space="preserve"> о </w:t>
      </w:r>
      <w:proofErr w:type="spellStart"/>
      <w:r w:rsidRPr="00AE2846">
        <w:rPr>
          <w:sz w:val="20"/>
          <w:szCs w:val="20"/>
        </w:rPr>
        <w:t>капиталним</w:t>
      </w:r>
      <w:proofErr w:type="spellEnd"/>
      <w:r w:rsidRPr="00AE2846">
        <w:rPr>
          <w:sz w:val="20"/>
          <w:szCs w:val="20"/>
        </w:rPr>
        <w:t xml:space="preserve"> </w:t>
      </w:r>
      <w:proofErr w:type="spellStart"/>
      <w:r w:rsidRPr="00AE2846">
        <w:rPr>
          <w:sz w:val="20"/>
          <w:szCs w:val="20"/>
        </w:rPr>
        <w:t>издацима</w:t>
      </w:r>
      <w:proofErr w:type="spellEnd"/>
      <w:r w:rsidRPr="00AE2846">
        <w:rPr>
          <w:sz w:val="20"/>
          <w:szCs w:val="20"/>
        </w:rPr>
        <w:t xml:space="preserve"> и </w:t>
      </w:r>
      <w:proofErr w:type="spellStart"/>
      <w:r w:rsidRPr="00AE2846">
        <w:rPr>
          <w:sz w:val="20"/>
          <w:szCs w:val="20"/>
        </w:rPr>
        <w:t>финансирању</w:t>
      </w:r>
      <w:proofErr w:type="spellEnd"/>
      <w:r w:rsidRPr="00AE2846">
        <w:rPr>
          <w:sz w:val="20"/>
          <w:szCs w:val="20"/>
        </w:rPr>
        <w:t xml:space="preserve"> (</w:t>
      </w:r>
      <w:proofErr w:type="spellStart"/>
      <w:r w:rsidRPr="00AE2846">
        <w:rPr>
          <w:sz w:val="20"/>
          <w:szCs w:val="20"/>
        </w:rPr>
        <w:t>консолидованом</w:t>
      </w:r>
      <w:proofErr w:type="spellEnd"/>
      <w:r w:rsidRPr="00AE2846">
        <w:rPr>
          <w:sz w:val="20"/>
          <w:szCs w:val="20"/>
        </w:rPr>
        <w:t xml:space="preserve">) у </w:t>
      </w:r>
      <w:proofErr w:type="spellStart"/>
      <w:r w:rsidRPr="00AE2846">
        <w:rPr>
          <w:sz w:val="20"/>
          <w:szCs w:val="20"/>
        </w:rPr>
        <w:t>периоду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1.јануара </w:t>
      </w:r>
      <w:proofErr w:type="spellStart"/>
      <w:r w:rsidRPr="00AE2846">
        <w:rPr>
          <w:sz w:val="20"/>
          <w:szCs w:val="20"/>
        </w:rPr>
        <w:t>до</w:t>
      </w:r>
      <w:proofErr w:type="spellEnd"/>
      <w:r w:rsidRPr="00AE2846">
        <w:rPr>
          <w:sz w:val="20"/>
          <w:szCs w:val="20"/>
        </w:rPr>
        <w:t xml:space="preserve"> 31. </w:t>
      </w:r>
      <w:proofErr w:type="spellStart"/>
      <w:r w:rsidRPr="00AE2846">
        <w:rPr>
          <w:sz w:val="20"/>
          <w:szCs w:val="20"/>
        </w:rPr>
        <w:t>децембра</w:t>
      </w:r>
      <w:proofErr w:type="spellEnd"/>
      <w:r w:rsidRPr="00AE2846">
        <w:rPr>
          <w:sz w:val="20"/>
          <w:szCs w:val="20"/>
        </w:rPr>
        <w:t xml:space="preserve"> 2022. </w:t>
      </w:r>
      <w:proofErr w:type="spellStart"/>
      <w:r w:rsidRPr="00AE2846">
        <w:rPr>
          <w:sz w:val="20"/>
          <w:szCs w:val="20"/>
        </w:rPr>
        <w:t>године</w:t>
      </w:r>
      <w:proofErr w:type="spellEnd"/>
      <w:r w:rsidRPr="00AE2846">
        <w:rPr>
          <w:sz w:val="20"/>
          <w:szCs w:val="20"/>
        </w:rPr>
        <w:t xml:space="preserve"> (</w:t>
      </w:r>
      <w:proofErr w:type="spellStart"/>
      <w:r w:rsidRPr="00AE2846">
        <w:rPr>
          <w:sz w:val="20"/>
          <w:szCs w:val="20"/>
        </w:rPr>
        <w:t>Образац</w:t>
      </w:r>
      <w:proofErr w:type="spellEnd"/>
      <w:r w:rsidRPr="00AE2846">
        <w:rPr>
          <w:sz w:val="20"/>
          <w:szCs w:val="20"/>
        </w:rPr>
        <w:t xml:space="preserve"> 3), </w:t>
      </w:r>
      <w:proofErr w:type="spellStart"/>
      <w:r w:rsidRPr="00AE2846">
        <w:rPr>
          <w:sz w:val="20"/>
          <w:szCs w:val="20"/>
        </w:rPr>
        <w:t>утврђени</w:t>
      </w:r>
      <w:proofErr w:type="spellEnd"/>
      <w:r w:rsidRPr="00AE2846">
        <w:rPr>
          <w:sz w:val="20"/>
          <w:szCs w:val="20"/>
        </w:rPr>
        <w:t xml:space="preserve"> </w:t>
      </w:r>
      <w:proofErr w:type="spellStart"/>
      <w:r w:rsidRPr="00AE2846">
        <w:rPr>
          <w:sz w:val="20"/>
          <w:szCs w:val="20"/>
        </w:rPr>
        <w:t>су</w:t>
      </w:r>
      <w:proofErr w:type="spellEnd"/>
      <w:r w:rsidRPr="00AE2846">
        <w:rPr>
          <w:sz w:val="20"/>
          <w:szCs w:val="20"/>
        </w:rPr>
        <w:t xml:space="preserve"> </w:t>
      </w:r>
      <w:proofErr w:type="spellStart"/>
      <w:r w:rsidRPr="00AE2846">
        <w:rPr>
          <w:sz w:val="20"/>
          <w:szCs w:val="20"/>
        </w:rPr>
        <w:t>укупна</w:t>
      </w:r>
      <w:proofErr w:type="spellEnd"/>
      <w:r w:rsidRPr="00AE2846">
        <w:rPr>
          <w:sz w:val="20"/>
          <w:szCs w:val="20"/>
        </w:rPr>
        <w:t xml:space="preserve"> </w:t>
      </w:r>
      <w:proofErr w:type="spellStart"/>
      <w:r w:rsidRPr="00AE2846">
        <w:rPr>
          <w:sz w:val="20"/>
          <w:szCs w:val="20"/>
        </w:rPr>
        <w:t>примања</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r w:rsidRPr="00AE2846">
        <w:rPr>
          <w:b/>
          <w:sz w:val="20"/>
          <w:szCs w:val="20"/>
        </w:rPr>
        <w:t xml:space="preserve">0 </w:t>
      </w:r>
      <w:r w:rsidRPr="00AE2846">
        <w:rPr>
          <w:sz w:val="20"/>
          <w:szCs w:val="20"/>
        </w:rPr>
        <w:t xml:space="preserve"> </w:t>
      </w:r>
      <w:proofErr w:type="spellStart"/>
      <w:r w:rsidRPr="00AE2846">
        <w:rPr>
          <w:sz w:val="20"/>
          <w:szCs w:val="20"/>
        </w:rPr>
        <w:t>динара</w:t>
      </w:r>
      <w:proofErr w:type="spellEnd"/>
      <w:r w:rsidRPr="00AE2846">
        <w:rPr>
          <w:sz w:val="20"/>
          <w:szCs w:val="20"/>
        </w:rPr>
        <w:t xml:space="preserve"> и </w:t>
      </w:r>
      <w:proofErr w:type="spellStart"/>
      <w:r w:rsidRPr="00AE2846">
        <w:rPr>
          <w:sz w:val="20"/>
          <w:szCs w:val="20"/>
        </w:rPr>
        <w:t>укупни</w:t>
      </w:r>
      <w:proofErr w:type="spellEnd"/>
      <w:r w:rsidRPr="00AE2846">
        <w:rPr>
          <w:sz w:val="20"/>
          <w:szCs w:val="20"/>
        </w:rPr>
        <w:t xml:space="preserve"> </w:t>
      </w:r>
      <w:proofErr w:type="spellStart"/>
      <w:r w:rsidRPr="00AE2846">
        <w:rPr>
          <w:sz w:val="20"/>
          <w:szCs w:val="20"/>
        </w:rPr>
        <w:t>издаци</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r w:rsidRPr="00AE2846">
        <w:rPr>
          <w:b/>
          <w:sz w:val="20"/>
          <w:szCs w:val="20"/>
        </w:rPr>
        <w:t>223.342</w:t>
      </w:r>
      <w:r w:rsidRPr="00AE2846">
        <w:rPr>
          <w:sz w:val="20"/>
          <w:szCs w:val="20"/>
        </w:rPr>
        <w:t xml:space="preserve"> </w:t>
      </w:r>
      <w:proofErr w:type="spellStart"/>
      <w:r w:rsidRPr="00AE2846">
        <w:rPr>
          <w:sz w:val="20"/>
          <w:szCs w:val="20"/>
        </w:rPr>
        <w:t>хиљада</w:t>
      </w:r>
      <w:proofErr w:type="spellEnd"/>
      <w:r w:rsidRPr="00AE2846">
        <w:rPr>
          <w:sz w:val="20"/>
          <w:szCs w:val="20"/>
        </w:rPr>
        <w:t xml:space="preserve"> </w:t>
      </w:r>
      <w:proofErr w:type="spellStart"/>
      <w:r w:rsidRPr="00AE2846">
        <w:rPr>
          <w:sz w:val="20"/>
          <w:szCs w:val="20"/>
        </w:rPr>
        <w:t>динара</w:t>
      </w:r>
      <w:proofErr w:type="spellEnd"/>
    </w:p>
    <w:p w14:paraId="3F514C8B" w14:textId="77777777" w:rsidR="00AE2846" w:rsidRPr="00AE2846" w:rsidRDefault="00AE2846" w:rsidP="00AE2846">
      <w:pPr>
        <w:ind w:firstLine="708"/>
        <w:jc w:val="both"/>
        <w:rPr>
          <w:b/>
          <w:sz w:val="20"/>
          <w:szCs w:val="20"/>
        </w:rPr>
      </w:pPr>
    </w:p>
    <w:p w14:paraId="2CF24B03" w14:textId="77777777" w:rsidR="00AE2846" w:rsidRPr="00AE2846" w:rsidRDefault="00AE2846" w:rsidP="00AE2846">
      <w:pPr>
        <w:ind w:firstLine="708"/>
        <w:jc w:val="both"/>
        <w:rPr>
          <w:sz w:val="20"/>
          <w:szCs w:val="20"/>
        </w:rPr>
      </w:pPr>
    </w:p>
    <w:p w14:paraId="663475C0" w14:textId="77777777" w:rsidR="00AE2846" w:rsidRPr="00AE2846" w:rsidRDefault="00AE2846" w:rsidP="00AE2846">
      <w:pPr>
        <w:rPr>
          <w:b/>
          <w:sz w:val="20"/>
          <w:szCs w:val="20"/>
        </w:rPr>
      </w:pPr>
      <w:r w:rsidRPr="00AE2846">
        <w:rPr>
          <w:b/>
          <w:sz w:val="20"/>
          <w:szCs w:val="20"/>
        </w:rPr>
        <w:t>I</w:t>
      </w:r>
      <w:r w:rsidRPr="00AE2846">
        <w:rPr>
          <w:b/>
          <w:sz w:val="20"/>
          <w:szCs w:val="20"/>
        </w:rPr>
        <w:tab/>
        <w:t>ПРИМАЊА</w:t>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t xml:space="preserve">           0</w:t>
      </w:r>
    </w:p>
    <w:p w14:paraId="0596216B" w14:textId="7E23E758" w:rsidR="00AE2846" w:rsidRPr="00AE2846" w:rsidRDefault="00AE2846" w:rsidP="00AE2846">
      <w:pPr>
        <w:rPr>
          <w:sz w:val="20"/>
          <w:szCs w:val="20"/>
        </w:rPr>
      </w:pPr>
      <w:r w:rsidRPr="00AE2846">
        <w:rPr>
          <w:sz w:val="20"/>
          <w:szCs w:val="20"/>
        </w:rPr>
        <w:t xml:space="preserve">            •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proofErr w:type="spellStart"/>
      <w:r w:rsidRPr="00AE2846">
        <w:rPr>
          <w:sz w:val="20"/>
          <w:szCs w:val="20"/>
        </w:rPr>
        <w:t>продаје</w:t>
      </w:r>
      <w:proofErr w:type="spellEnd"/>
      <w:r w:rsidRPr="00AE2846">
        <w:rPr>
          <w:sz w:val="20"/>
          <w:szCs w:val="20"/>
        </w:rPr>
        <w:t xml:space="preserve"> </w:t>
      </w:r>
      <w:proofErr w:type="spellStart"/>
      <w:r w:rsidRPr="00AE2846">
        <w:rPr>
          <w:sz w:val="20"/>
          <w:szCs w:val="20"/>
        </w:rPr>
        <w:t>нефинансијске</w:t>
      </w:r>
      <w:proofErr w:type="spellEnd"/>
      <w:r w:rsidRPr="00AE2846">
        <w:rPr>
          <w:sz w:val="20"/>
          <w:szCs w:val="20"/>
        </w:rPr>
        <w:t xml:space="preserve"> </w:t>
      </w:r>
      <w:proofErr w:type="spellStart"/>
      <w:r w:rsidRPr="00AE2846">
        <w:rPr>
          <w:sz w:val="20"/>
          <w:szCs w:val="20"/>
        </w:rPr>
        <w:t>имовине</w:t>
      </w:r>
      <w:proofErr w:type="spellEnd"/>
      <w:r w:rsidRPr="00AE2846">
        <w:rPr>
          <w:sz w:val="20"/>
          <w:szCs w:val="20"/>
        </w:rPr>
        <w:tab/>
      </w:r>
      <w:r w:rsidRPr="00AE2846">
        <w:rPr>
          <w:sz w:val="20"/>
          <w:szCs w:val="20"/>
        </w:rPr>
        <w:tab/>
        <w:t xml:space="preserve">                   </w:t>
      </w:r>
      <w:r>
        <w:rPr>
          <w:sz w:val="20"/>
          <w:szCs w:val="20"/>
        </w:rPr>
        <w:t xml:space="preserve">            </w:t>
      </w:r>
      <w:r w:rsidRPr="00AE2846">
        <w:rPr>
          <w:sz w:val="20"/>
          <w:szCs w:val="20"/>
        </w:rPr>
        <w:t>0</w:t>
      </w:r>
      <w:r w:rsidRPr="00AE2846">
        <w:rPr>
          <w:b/>
          <w:sz w:val="20"/>
          <w:szCs w:val="20"/>
        </w:rPr>
        <w:tab/>
      </w:r>
      <w:r w:rsidRPr="00AE2846">
        <w:rPr>
          <w:sz w:val="20"/>
          <w:szCs w:val="20"/>
        </w:rPr>
        <w:tab/>
      </w:r>
      <w:r w:rsidRPr="00AE2846">
        <w:rPr>
          <w:sz w:val="20"/>
          <w:szCs w:val="20"/>
        </w:rPr>
        <w:tab/>
      </w:r>
    </w:p>
    <w:p w14:paraId="6B8CB11A" w14:textId="5587710E" w:rsidR="00AE2846" w:rsidRPr="00AE2846" w:rsidRDefault="00AE2846" w:rsidP="00AE2846">
      <w:pPr>
        <w:rPr>
          <w:sz w:val="20"/>
          <w:szCs w:val="20"/>
        </w:rPr>
      </w:pPr>
      <w:r w:rsidRPr="00AE2846">
        <w:rPr>
          <w:b/>
          <w:sz w:val="20"/>
          <w:szCs w:val="20"/>
        </w:rPr>
        <w:t xml:space="preserve">            •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proofErr w:type="spellStart"/>
      <w:r w:rsidRPr="00AE2846">
        <w:rPr>
          <w:sz w:val="20"/>
          <w:szCs w:val="20"/>
        </w:rPr>
        <w:t>заду</w:t>
      </w:r>
      <w:proofErr w:type="spellEnd"/>
      <w:r w:rsidRPr="00AE2846">
        <w:rPr>
          <w:sz w:val="20"/>
          <w:szCs w:val="20"/>
        </w:rPr>
        <w:t>ж</w:t>
      </w:r>
      <w:proofErr w:type="spellStart"/>
      <w:r w:rsidRPr="00AE2846">
        <w:rPr>
          <w:sz w:val="20"/>
          <w:szCs w:val="20"/>
        </w:rPr>
        <w:t>ивања</w:t>
      </w:r>
      <w:proofErr w:type="spellEnd"/>
      <w:r w:rsidRPr="00AE2846">
        <w:rPr>
          <w:sz w:val="20"/>
          <w:szCs w:val="20"/>
        </w:rPr>
        <w:t xml:space="preserve"> и </w:t>
      </w:r>
      <w:proofErr w:type="spellStart"/>
      <w:r w:rsidRPr="00AE2846">
        <w:rPr>
          <w:sz w:val="20"/>
          <w:szCs w:val="20"/>
        </w:rPr>
        <w:t>продаје</w:t>
      </w:r>
      <w:proofErr w:type="spellEnd"/>
      <w:r w:rsidRPr="00AE2846">
        <w:rPr>
          <w:sz w:val="20"/>
          <w:szCs w:val="20"/>
        </w:rPr>
        <w:t xml:space="preserve"> </w:t>
      </w:r>
      <w:proofErr w:type="spellStart"/>
      <w:r w:rsidRPr="00AE2846">
        <w:rPr>
          <w:sz w:val="20"/>
          <w:szCs w:val="20"/>
        </w:rPr>
        <w:t>фин</w:t>
      </w:r>
      <w:proofErr w:type="spellEnd"/>
      <w:r w:rsidRPr="00AE2846">
        <w:rPr>
          <w:sz w:val="20"/>
          <w:szCs w:val="20"/>
        </w:rPr>
        <w:t xml:space="preserve">. </w:t>
      </w:r>
      <w:proofErr w:type="spellStart"/>
      <w:r w:rsidRPr="00AE2846">
        <w:rPr>
          <w:sz w:val="20"/>
          <w:szCs w:val="20"/>
        </w:rPr>
        <w:t>имовине</w:t>
      </w:r>
      <w:proofErr w:type="spellEnd"/>
      <w:r w:rsidRPr="00AE2846">
        <w:rPr>
          <w:sz w:val="20"/>
          <w:szCs w:val="20"/>
        </w:rPr>
        <w:tab/>
        <w:t xml:space="preserve">                  </w:t>
      </w:r>
      <w:r>
        <w:rPr>
          <w:sz w:val="20"/>
          <w:szCs w:val="20"/>
        </w:rPr>
        <w:t xml:space="preserve">                          </w:t>
      </w:r>
      <w:r w:rsidRPr="00AE2846">
        <w:rPr>
          <w:sz w:val="20"/>
          <w:szCs w:val="20"/>
        </w:rPr>
        <w:t xml:space="preserve"> 0     </w:t>
      </w:r>
    </w:p>
    <w:p w14:paraId="0F732B3C" w14:textId="77777777" w:rsidR="00AE2846" w:rsidRPr="00AE2846" w:rsidRDefault="00AE2846" w:rsidP="00AE2846">
      <w:pPr>
        <w:rPr>
          <w:sz w:val="20"/>
          <w:szCs w:val="20"/>
        </w:rPr>
      </w:pPr>
      <w:r w:rsidRPr="00AE2846">
        <w:rPr>
          <w:sz w:val="20"/>
          <w:szCs w:val="20"/>
        </w:rPr>
        <w:t xml:space="preserve">    </w:t>
      </w:r>
    </w:p>
    <w:p w14:paraId="504E48C7" w14:textId="77777777" w:rsidR="00AE2846" w:rsidRPr="00AE2846" w:rsidRDefault="00AE2846" w:rsidP="00AE2846">
      <w:pPr>
        <w:rPr>
          <w:b/>
          <w:sz w:val="20"/>
          <w:szCs w:val="20"/>
        </w:rPr>
      </w:pPr>
      <w:r w:rsidRPr="00AE2846">
        <w:rPr>
          <w:b/>
          <w:sz w:val="20"/>
          <w:szCs w:val="20"/>
        </w:rPr>
        <w:t>II</w:t>
      </w:r>
      <w:r w:rsidRPr="00AE2846">
        <w:rPr>
          <w:b/>
          <w:sz w:val="20"/>
          <w:szCs w:val="20"/>
        </w:rPr>
        <w:tab/>
        <w:t>ИЗДАЦИ</w:t>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t xml:space="preserve">                223.342</w:t>
      </w:r>
    </w:p>
    <w:p w14:paraId="664AEC08" w14:textId="77777777" w:rsidR="00AE2846" w:rsidRPr="00AE2846" w:rsidRDefault="00AE2846" w:rsidP="00AE2846">
      <w:pPr>
        <w:rPr>
          <w:sz w:val="20"/>
          <w:szCs w:val="20"/>
        </w:rPr>
      </w:pPr>
      <w:r w:rsidRPr="00AE2846">
        <w:rPr>
          <w:sz w:val="20"/>
          <w:szCs w:val="20"/>
        </w:rPr>
        <w:t xml:space="preserve">           • </w:t>
      </w:r>
      <w:proofErr w:type="spellStart"/>
      <w:r w:rsidRPr="00AE2846">
        <w:rPr>
          <w:sz w:val="20"/>
          <w:szCs w:val="20"/>
        </w:rPr>
        <w:t>Основна</w:t>
      </w:r>
      <w:proofErr w:type="spellEnd"/>
      <w:r w:rsidRPr="00AE2846">
        <w:rPr>
          <w:sz w:val="20"/>
          <w:szCs w:val="20"/>
        </w:rPr>
        <w:t xml:space="preserve"> </w:t>
      </w:r>
      <w:proofErr w:type="spellStart"/>
      <w:r w:rsidRPr="00AE2846">
        <w:rPr>
          <w:sz w:val="20"/>
          <w:szCs w:val="20"/>
        </w:rPr>
        <w:t>средства</w:t>
      </w:r>
      <w:proofErr w:type="spellEnd"/>
      <w:r w:rsidRPr="00AE2846">
        <w:rPr>
          <w:sz w:val="20"/>
          <w:szCs w:val="20"/>
        </w:rPr>
        <w:tab/>
      </w:r>
      <w:r w:rsidRPr="00AE2846">
        <w:rPr>
          <w:sz w:val="20"/>
          <w:szCs w:val="20"/>
        </w:rPr>
        <w:tab/>
      </w:r>
      <w:r w:rsidRPr="00AE2846">
        <w:rPr>
          <w:sz w:val="20"/>
          <w:szCs w:val="20"/>
        </w:rPr>
        <w:tab/>
      </w:r>
      <w:r w:rsidRPr="00AE2846">
        <w:rPr>
          <w:sz w:val="20"/>
          <w:szCs w:val="20"/>
        </w:rPr>
        <w:tab/>
      </w:r>
      <w:r w:rsidRPr="00AE2846">
        <w:rPr>
          <w:sz w:val="20"/>
          <w:szCs w:val="20"/>
        </w:rPr>
        <w:tab/>
        <w:t xml:space="preserve">                    206.154</w:t>
      </w:r>
      <w:r w:rsidRPr="00AE2846">
        <w:rPr>
          <w:sz w:val="20"/>
          <w:szCs w:val="20"/>
        </w:rPr>
        <w:tab/>
      </w:r>
      <w:r w:rsidRPr="00AE2846">
        <w:rPr>
          <w:sz w:val="20"/>
          <w:szCs w:val="20"/>
        </w:rPr>
        <w:tab/>
      </w:r>
      <w:r w:rsidRPr="00AE2846">
        <w:rPr>
          <w:sz w:val="20"/>
          <w:szCs w:val="20"/>
        </w:rPr>
        <w:tab/>
      </w:r>
    </w:p>
    <w:p w14:paraId="634DE4C4" w14:textId="74FD1A72" w:rsidR="00AE2846" w:rsidRPr="00AE2846" w:rsidRDefault="00AE2846" w:rsidP="00AE2846">
      <w:pPr>
        <w:rPr>
          <w:sz w:val="20"/>
          <w:szCs w:val="20"/>
        </w:rPr>
      </w:pPr>
      <w:r w:rsidRPr="00AE2846">
        <w:rPr>
          <w:sz w:val="20"/>
          <w:szCs w:val="20"/>
        </w:rPr>
        <w:t xml:space="preserve">           • </w:t>
      </w:r>
      <w:proofErr w:type="spellStart"/>
      <w:r w:rsidRPr="00AE2846">
        <w:rPr>
          <w:sz w:val="20"/>
          <w:szCs w:val="20"/>
        </w:rPr>
        <w:t>Залихе</w:t>
      </w:r>
      <w:proofErr w:type="spellEnd"/>
      <w:r w:rsidRPr="00AE2846">
        <w:rPr>
          <w:sz w:val="20"/>
          <w:szCs w:val="20"/>
        </w:rPr>
        <w:t xml:space="preserve"> </w:t>
      </w:r>
      <w:r w:rsidRPr="00AE2846">
        <w:rPr>
          <w:sz w:val="20"/>
          <w:szCs w:val="20"/>
        </w:rPr>
        <w:tab/>
      </w:r>
      <w:r w:rsidRPr="00AE2846">
        <w:rPr>
          <w:sz w:val="20"/>
          <w:szCs w:val="20"/>
        </w:rPr>
        <w:tab/>
      </w:r>
      <w:r w:rsidRPr="00AE2846">
        <w:rPr>
          <w:sz w:val="20"/>
          <w:szCs w:val="20"/>
        </w:rPr>
        <w:tab/>
      </w:r>
      <w:r w:rsidRPr="00AE2846">
        <w:rPr>
          <w:sz w:val="20"/>
          <w:szCs w:val="20"/>
        </w:rPr>
        <w:tab/>
      </w:r>
      <w:r w:rsidRPr="00AE2846">
        <w:rPr>
          <w:sz w:val="20"/>
          <w:szCs w:val="20"/>
        </w:rPr>
        <w:tab/>
      </w:r>
      <w:r w:rsidRPr="00AE2846">
        <w:rPr>
          <w:sz w:val="20"/>
          <w:szCs w:val="20"/>
        </w:rPr>
        <w:tab/>
        <w:t xml:space="preserve">                             </w:t>
      </w:r>
      <w:r>
        <w:rPr>
          <w:sz w:val="20"/>
          <w:szCs w:val="20"/>
        </w:rPr>
        <w:t xml:space="preserve">               </w:t>
      </w:r>
      <w:r w:rsidRPr="00AE2846">
        <w:rPr>
          <w:sz w:val="20"/>
          <w:szCs w:val="20"/>
        </w:rPr>
        <w:t xml:space="preserve"> 0</w:t>
      </w:r>
    </w:p>
    <w:p w14:paraId="3E4E28B1" w14:textId="547C461F" w:rsidR="00AE2846" w:rsidRPr="00AE2846" w:rsidRDefault="00AE2846" w:rsidP="00AE2846">
      <w:pPr>
        <w:rPr>
          <w:sz w:val="20"/>
          <w:szCs w:val="20"/>
        </w:rPr>
      </w:pPr>
      <w:r w:rsidRPr="00AE2846">
        <w:rPr>
          <w:sz w:val="20"/>
          <w:szCs w:val="20"/>
        </w:rPr>
        <w:t xml:space="preserve">           • </w:t>
      </w:r>
      <w:proofErr w:type="spellStart"/>
      <w:r w:rsidRPr="00AE2846">
        <w:rPr>
          <w:sz w:val="20"/>
          <w:szCs w:val="20"/>
        </w:rPr>
        <w:t>Природна</w:t>
      </w:r>
      <w:proofErr w:type="spellEnd"/>
      <w:r w:rsidRPr="00AE2846">
        <w:rPr>
          <w:sz w:val="20"/>
          <w:szCs w:val="20"/>
        </w:rPr>
        <w:t xml:space="preserve"> </w:t>
      </w:r>
      <w:proofErr w:type="spellStart"/>
      <w:r w:rsidRPr="00AE2846">
        <w:rPr>
          <w:sz w:val="20"/>
          <w:szCs w:val="20"/>
        </w:rPr>
        <w:t>имовина</w:t>
      </w:r>
      <w:proofErr w:type="spellEnd"/>
      <w:r w:rsidRPr="00AE2846">
        <w:rPr>
          <w:sz w:val="20"/>
          <w:szCs w:val="20"/>
        </w:rPr>
        <w:t xml:space="preserve">                                                                       </w:t>
      </w:r>
      <w:r>
        <w:rPr>
          <w:sz w:val="20"/>
          <w:szCs w:val="20"/>
        </w:rPr>
        <w:t xml:space="preserve">                      </w:t>
      </w:r>
      <w:r w:rsidRPr="00AE2846">
        <w:rPr>
          <w:sz w:val="20"/>
          <w:szCs w:val="20"/>
        </w:rPr>
        <w:t xml:space="preserve"> 5.977</w:t>
      </w:r>
    </w:p>
    <w:p w14:paraId="577BE0F2" w14:textId="4733C3CD" w:rsidR="00AE2846" w:rsidRPr="00AE2846" w:rsidRDefault="00AE2846" w:rsidP="00AE2846">
      <w:pPr>
        <w:rPr>
          <w:sz w:val="20"/>
          <w:szCs w:val="20"/>
        </w:rPr>
      </w:pPr>
      <w:r w:rsidRPr="00AE2846">
        <w:rPr>
          <w:sz w:val="20"/>
          <w:szCs w:val="20"/>
        </w:rPr>
        <w:t xml:space="preserve">           • </w:t>
      </w:r>
      <w:proofErr w:type="spellStart"/>
      <w:r w:rsidRPr="00AE2846">
        <w:rPr>
          <w:sz w:val="20"/>
          <w:szCs w:val="20"/>
        </w:rPr>
        <w:t>Издаци</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отплату</w:t>
      </w:r>
      <w:proofErr w:type="spellEnd"/>
      <w:r w:rsidRPr="00AE2846">
        <w:rPr>
          <w:sz w:val="20"/>
          <w:szCs w:val="20"/>
        </w:rPr>
        <w:t xml:space="preserve"> </w:t>
      </w:r>
      <w:proofErr w:type="spellStart"/>
      <w:r w:rsidRPr="00AE2846">
        <w:rPr>
          <w:sz w:val="20"/>
          <w:szCs w:val="20"/>
        </w:rPr>
        <w:t>главнице</w:t>
      </w:r>
      <w:proofErr w:type="spellEnd"/>
      <w:r w:rsidRPr="00AE2846">
        <w:rPr>
          <w:sz w:val="20"/>
          <w:szCs w:val="20"/>
        </w:rPr>
        <w:t xml:space="preserve"> </w:t>
      </w:r>
      <w:proofErr w:type="spellStart"/>
      <w:r w:rsidRPr="00AE2846">
        <w:rPr>
          <w:sz w:val="20"/>
          <w:szCs w:val="20"/>
        </w:rPr>
        <w:t>кредита</w:t>
      </w:r>
      <w:proofErr w:type="spellEnd"/>
      <w:r w:rsidRPr="00AE2846">
        <w:rPr>
          <w:sz w:val="20"/>
          <w:szCs w:val="20"/>
        </w:rPr>
        <w:tab/>
      </w:r>
      <w:r w:rsidRPr="00AE2846">
        <w:rPr>
          <w:sz w:val="20"/>
          <w:szCs w:val="20"/>
        </w:rPr>
        <w:tab/>
      </w:r>
      <w:r w:rsidRPr="00AE2846">
        <w:rPr>
          <w:sz w:val="20"/>
          <w:szCs w:val="20"/>
        </w:rPr>
        <w:tab/>
        <w:t xml:space="preserve">          </w:t>
      </w:r>
      <w:r>
        <w:rPr>
          <w:sz w:val="20"/>
          <w:szCs w:val="20"/>
        </w:rPr>
        <w:t xml:space="preserve">             </w:t>
      </w:r>
      <w:r w:rsidRPr="00AE2846">
        <w:rPr>
          <w:sz w:val="20"/>
          <w:szCs w:val="20"/>
        </w:rPr>
        <w:t>11.111</w:t>
      </w:r>
    </w:p>
    <w:p w14:paraId="46718B2A" w14:textId="5437D140" w:rsidR="00AE2846" w:rsidRPr="00AE2846" w:rsidRDefault="00AE2846" w:rsidP="00AE2846">
      <w:pPr>
        <w:rPr>
          <w:sz w:val="20"/>
          <w:szCs w:val="20"/>
        </w:rPr>
      </w:pPr>
      <w:r w:rsidRPr="00AE2846">
        <w:rPr>
          <w:sz w:val="20"/>
          <w:szCs w:val="20"/>
        </w:rPr>
        <w:t xml:space="preserve">           • </w:t>
      </w:r>
      <w:proofErr w:type="spellStart"/>
      <w:r w:rsidRPr="00AE2846">
        <w:rPr>
          <w:sz w:val="20"/>
          <w:szCs w:val="20"/>
        </w:rPr>
        <w:t>Издаци</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набавку</w:t>
      </w:r>
      <w:proofErr w:type="spellEnd"/>
      <w:r w:rsidRPr="00AE2846">
        <w:rPr>
          <w:sz w:val="20"/>
          <w:szCs w:val="20"/>
        </w:rPr>
        <w:t xml:space="preserve"> </w:t>
      </w:r>
      <w:proofErr w:type="spellStart"/>
      <w:r w:rsidRPr="00AE2846">
        <w:rPr>
          <w:sz w:val="20"/>
          <w:szCs w:val="20"/>
        </w:rPr>
        <w:t>фин.имовине</w:t>
      </w:r>
      <w:proofErr w:type="spellEnd"/>
      <w:r w:rsidRPr="00AE2846">
        <w:rPr>
          <w:sz w:val="20"/>
          <w:szCs w:val="20"/>
        </w:rPr>
        <w:t xml:space="preserve">                                                    </w:t>
      </w:r>
      <w:r>
        <w:rPr>
          <w:sz w:val="20"/>
          <w:szCs w:val="20"/>
        </w:rPr>
        <w:t xml:space="preserve">                      </w:t>
      </w:r>
      <w:r w:rsidRPr="00AE2846">
        <w:rPr>
          <w:sz w:val="20"/>
          <w:szCs w:val="20"/>
        </w:rPr>
        <w:t xml:space="preserve"> 100</w:t>
      </w:r>
    </w:p>
    <w:p w14:paraId="0CF4AFA4" w14:textId="77777777" w:rsidR="00AE2846" w:rsidRPr="00AE2846" w:rsidRDefault="00AE2846" w:rsidP="00AE2846">
      <w:pPr>
        <w:rPr>
          <w:sz w:val="20"/>
          <w:szCs w:val="20"/>
        </w:rPr>
      </w:pPr>
    </w:p>
    <w:p w14:paraId="2202D0D7" w14:textId="77777777" w:rsidR="00AE2846" w:rsidRPr="00AE2846" w:rsidRDefault="00AE2846" w:rsidP="00AE2846">
      <w:pPr>
        <w:rPr>
          <w:sz w:val="20"/>
          <w:szCs w:val="20"/>
        </w:rPr>
      </w:pPr>
    </w:p>
    <w:p w14:paraId="61128CAA" w14:textId="392164C4" w:rsidR="00AE2846" w:rsidRPr="00AE2846" w:rsidRDefault="00AE2846" w:rsidP="00AE2846">
      <w:pPr>
        <w:rPr>
          <w:b/>
          <w:sz w:val="20"/>
          <w:szCs w:val="20"/>
        </w:rPr>
      </w:pPr>
      <w:r w:rsidRPr="00AE2846">
        <w:rPr>
          <w:b/>
          <w:sz w:val="20"/>
          <w:szCs w:val="20"/>
        </w:rPr>
        <w:t>III</w:t>
      </w:r>
      <w:r w:rsidRPr="00AE2846">
        <w:rPr>
          <w:b/>
          <w:sz w:val="20"/>
          <w:szCs w:val="20"/>
        </w:rPr>
        <w:tab/>
        <w:t xml:space="preserve">I-II </w:t>
      </w:r>
      <w:proofErr w:type="spellStart"/>
      <w:r w:rsidRPr="00AE2846">
        <w:rPr>
          <w:b/>
          <w:sz w:val="20"/>
          <w:szCs w:val="20"/>
        </w:rPr>
        <w:t>Мањак</w:t>
      </w:r>
      <w:proofErr w:type="spellEnd"/>
      <w:r w:rsidRPr="00AE2846">
        <w:rPr>
          <w:b/>
          <w:sz w:val="20"/>
          <w:szCs w:val="20"/>
        </w:rPr>
        <w:t xml:space="preserve"> </w:t>
      </w:r>
      <w:proofErr w:type="spellStart"/>
      <w:r w:rsidRPr="00AE2846">
        <w:rPr>
          <w:b/>
          <w:sz w:val="20"/>
          <w:szCs w:val="20"/>
        </w:rPr>
        <w:t>примања</w:t>
      </w:r>
      <w:proofErr w:type="spellEnd"/>
      <w:r w:rsidRPr="00AE2846">
        <w:rPr>
          <w:b/>
          <w:sz w:val="20"/>
          <w:szCs w:val="20"/>
        </w:rPr>
        <w:tab/>
      </w:r>
      <w:r w:rsidRPr="00AE2846">
        <w:rPr>
          <w:b/>
          <w:sz w:val="20"/>
          <w:szCs w:val="20"/>
        </w:rPr>
        <w:tab/>
      </w:r>
      <w:r w:rsidRPr="00AE2846">
        <w:rPr>
          <w:b/>
          <w:sz w:val="20"/>
          <w:szCs w:val="20"/>
        </w:rPr>
        <w:tab/>
      </w:r>
      <w:r w:rsidRPr="00AE2846">
        <w:rPr>
          <w:b/>
          <w:sz w:val="20"/>
          <w:szCs w:val="20"/>
        </w:rPr>
        <w:tab/>
        <w:t xml:space="preserve">                  </w:t>
      </w:r>
      <w:r>
        <w:rPr>
          <w:b/>
          <w:sz w:val="20"/>
          <w:szCs w:val="20"/>
        </w:rPr>
        <w:t xml:space="preserve">                                         </w:t>
      </w:r>
      <w:r w:rsidRPr="00AE2846">
        <w:rPr>
          <w:b/>
          <w:sz w:val="20"/>
          <w:szCs w:val="20"/>
        </w:rPr>
        <w:t xml:space="preserve"> 223.342</w:t>
      </w:r>
    </w:p>
    <w:p w14:paraId="1FAB3751" w14:textId="77777777" w:rsidR="00AE2846" w:rsidRPr="00AE2846" w:rsidRDefault="00AE2846" w:rsidP="00AE2846">
      <w:pPr>
        <w:rPr>
          <w:b/>
          <w:sz w:val="20"/>
          <w:szCs w:val="20"/>
        </w:rPr>
      </w:pPr>
    </w:p>
    <w:p w14:paraId="0675E4F0" w14:textId="77777777" w:rsidR="00AE2846" w:rsidRPr="00AE2846" w:rsidRDefault="00AE2846" w:rsidP="00AE2846">
      <w:pPr>
        <w:jc w:val="center"/>
        <w:rPr>
          <w:b/>
          <w:color w:val="FF0000"/>
          <w:sz w:val="20"/>
          <w:szCs w:val="20"/>
        </w:rPr>
      </w:pPr>
    </w:p>
    <w:p w14:paraId="73DC7BBD" w14:textId="77777777" w:rsidR="00AE2846" w:rsidRDefault="00AE2846" w:rsidP="00AE2846">
      <w:pPr>
        <w:jc w:val="center"/>
        <w:rPr>
          <w:b/>
          <w:sz w:val="20"/>
          <w:szCs w:val="20"/>
        </w:rPr>
      </w:pPr>
      <w:r w:rsidRPr="00AE2846">
        <w:rPr>
          <w:b/>
          <w:sz w:val="20"/>
          <w:szCs w:val="20"/>
        </w:rPr>
        <w:t>Члан 4.</w:t>
      </w:r>
    </w:p>
    <w:p w14:paraId="192EE1DB" w14:textId="77777777" w:rsidR="00DD5B2F" w:rsidRPr="00AE2846" w:rsidRDefault="00DD5B2F" w:rsidP="00AE2846">
      <w:pPr>
        <w:jc w:val="center"/>
        <w:rPr>
          <w:b/>
          <w:sz w:val="20"/>
          <w:szCs w:val="20"/>
        </w:rPr>
      </w:pPr>
    </w:p>
    <w:p w14:paraId="6C83F679" w14:textId="77777777" w:rsidR="00AE2846" w:rsidRPr="00AE2846" w:rsidRDefault="00AE2846" w:rsidP="00AE2846">
      <w:pPr>
        <w:jc w:val="both"/>
        <w:rPr>
          <w:sz w:val="20"/>
          <w:szCs w:val="20"/>
        </w:rPr>
      </w:pPr>
      <w:r w:rsidRPr="00AE2846">
        <w:rPr>
          <w:sz w:val="20"/>
          <w:szCs w:val="20"/>
        </w:rPr>
        <w:t xml:space="preserve">            У </w:t>
      </w:r>
      <w:proofErr w:type="spellStart"/>
      <w:r w:rsidRPr="00AE2846">
        <w:rPr>
          <w:sz w:val="20"/>
          <w:szCs w:val="20"/>
        </w:rPr>
        <w:t>Извештају</w:t>
      </w:r>
      <w:proofErr w:type="spellEnd"/>
      <w:r w:rsidRPr="00AE2846">
        <w:rPr>
          <w:sz w:val="20"/>
          <w:szCs w:val="20"/>
        </w:rPr>
        <w:t xml:space="preserve"> о </w:t>
      </w:r>
      <w:proofErr w:type="spellStart"/>
      <w:r w:rsidRPr="00AE2846">
        <w:rPr>
          <w:sz w:val="20"/>
          <w:szCs w:val="20"/>
        </w:rPr>
        <w:t>новчаним</w:t>
      </w:r>
      <w:proofErr w:type="spellEnd"/>
      <w:r w:rsidRPr="00AE2846">
        <w:rPr>
          <w:sz w:val="20"/>
          <w:szCs w:val="20"/>
        </w:rPr>
        <w:t xml:space="preserve"> </w:t>
      </w:r>
      <w:proofErr w:type="spellStart"/>
      <w:r w:rsidRPr="00AE2846">
        <w:rPr>
          <w:sz w:val="20"/>
          <w:szCs w:val="20"/>
        </w:rPr>
        <w:t>токовима</w:t>
      </w:r>
      <w:proofErr w:type="spellEnd"/>
      <w:r w:rsidRPr="00AE2846">
        <w:rPr>
          <w:sz w:val="20"/>
          <w:szCs w:val="20"/>
        </w:rPr>
        <w:t xml:space="preserve"> (</w:t>
      </w:r>
      <w:proofErr w:type="spellStart"/>
      <w:r w:rsidRPr="00AE2846">
        <w:rPr>
          <w:sz w:val="20"/>
          <w:szCs w:val="20"/>
        </w:rPr>
        <w:t>консолидованом</w:t>
      </w:r>
      <w:proofErr w:type="spellEnd"/>
      <w:r w:rsidRPr="00AE2846">
        <w:rPr>
          <w:sz w:val="20"/>
          <w:szCs w:val="20"/>
        </w:rPr>
        <w:t xml:space="preserve">) у </w:t>
      </w:r>
      <w:proofErr w:type="spellStart"/>
      <w:r w:rsidRPr="00AE2846">
        <w:rPr>
          <w:sz w:val="20"/>
          <w:szCs w:val="20"/>
        </w:rPr>
        <w:t>периоду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1. </w:t>
      </w:r>
      <w:proofErr w:type="spellStart"/>
      <w:r w:rsidRPr="00AE2846">
        <w:rPr>
          <w:sz w:val="20"/>
          <w:szCs w:val="20"/>
        </w:rPr>
        <w:t>јануара</w:t>
      </w:r>
      <w:proofErr w:type="spellEnd"/>
      <w:r w:rsidRPr="00AE2846">
        <w:rPr>
          <w:sz w:val="20"/>
          <w:szCs w:val="20"/>
        </w:rPr>
        <w:t xml:space="preserve"> </w:t>
      </w:r>
      <w:proofErr w:type="spellStart"/>
      <w:r w:rsidRPr="00AE2846">
        <w:rPr>
          <w:sz w:val="20"/>
          <w:szCs w:val="20"/>
        </w:rPr>
        <w:t>до</w:t>
      </w:r>
      <w:proofErr w:type="spellEnd"/>
      <w:r w:rsidRPr="00AE2846">
        <w:rPr>
          <w:sz w:val="20"/>
          <w:szCs w:val="20"/>
        </w:rPr>
        <w:t xml:space="preserve"> 31. </w:t>
      </w:r>
      <w:proofErr w:type="spellStart"/>
      <w:r w:rsidRPr="00AE2846">
        <w:rPr>
          <w:sz w:val="20"/>
          <w:szCs w:val="20"/>
        </w:rPr>
        <w:t>децембра</w:t>
      </w:r>
      <w:proofErr w:type="spellEnd"/>
      <w:r w:rsidRPr="00AE2846">
        <w:rPr>
          <w:sz w:val="20"/>
          <w:szCs w:val="20"/>
        </w:rPr>
        <w:t xml:space="preserve"> 2022. </w:t>
      </w:r>
      <w:proofErr w:type="spellStart"/>
      <w:r w:rsidRPr="00AE2846">
        <w:rPr>
          <w:sz w:val="20"/>
          <w:szCs w:val="20"/>
        </w:rPr>
        <w:t>године</w:t>
      </w:r>
      <w:proofErr w:type="spellEnd"/>
      <w:r w:rsidRPr="00AE2846">
        <w:rPr>
          <w:sz w:val="20"/>
          <w:szCs w:val="20"/>
        </w:rPr>
        <w:t xml:space="preserve"> (</w:t>
      </w:r>
      <w:proofErr w:type="spellStart"/>
      <w:r w:rsidRPr="00AE2846">
        <w:rPr>
          <w:sz w:val="20"/>
          <w:szCs w:val="20"/>
        </w:rPr>
        <w:t>Образац</w:t>
      </w:r>
      <w:proofErr w:type="spellEnd"/>
      <w:r w:rsidRPr="00AE2846">
        <w:rPr>
          <w:sz w:val="20"/>
          <w:szCs w:val="20"/>
        </w:rPr>
        <w:t xml:space="preserve"> 4), </w:t>
      </w:r>
      <w:proofErr w:type="spellStart"/>
      <w:r w:rsidRPr="00AE2846">
        <w:rPr>
          <w:sz w:val="20"/>
          <w:szCs w:val="20"/>
        </w:rPr>
        <w:t>утврђени</w:t>
      </w:r>
      <w:proofErr w:type="spellEnd"/>
      <w:r w:rsidRPr="00AE2846">
        <w:rPr>
          <w:sz w:val="20"/>
          <w:szCs w:val="20"/>
        </w:rPr>
        <w:t xml:space="preserve"> </w:t>
      </w:r>
      <w:proofErr w:type="spellStart"/>
      <w:r w:rsidRPr="00AE2846">
        <w:rPr>
          <w:sz w:val="20"/>
          <w:szCs w:val="20"/>
        </w:rPr>
        <w:t>су</w:t>
      </w:r>
      <w:proofErr w:type="spellEnd"/>
      <w:r w:rsidRPr="00AE2846">
        <w:rPr>
          <w:sz w:val="20"/>
          <w:szCs w:val="20"/>
        </w:rPr>
        <w:t xml:space="preserve"> </w:t>
      </w:r>
      <w:proofErr w:type="spellStart"/>
      <w:r w:rsidRPr="00AE2846">
        <w:rPr>
          <w:sz w:val="20"/>
          <w:szCs w:val="20"/>
        </w:rPr>
        <w:t>укупни</w:t>
      </w:r>
      <w:proofErr w:type="spellEnd"/>
      <w:r w:rsidRPr="00AE2846">
        <w:rPr>
          <w:sz w:val="20"/>
          <w:szCs w:val="20"/>
        </w:rPr>
        <w:t xml:space="preserve">  </w:t>
      </w:r>
      <w:proofErr w:type="spellStart"/>
      <w:r w:rsidRPr="00AE2846">
        <w:rPr>
          <w:sz w:val="20"/>
          <w:szCs w:val="20"/>
        </w:rPr>
        <w:t>новчани</w:t>
      </w:r>
      <w:proofErr w:type="spellEnd"/>
      <w:r w:rsidRPr="00AE2846">
        <w:rPr>
          <w:sz w:val="20"/>
          <w:szCs w:val="20"/>
        </w:rPr>
        <w:t xml:space="preserve"> </w:t>
      </w:r>
      <w:proofErr w:type="spellStart"/>
      <w:r w:rsidRPr="00AE2846">
        <w:rPr>
          <w:sz w:val="20"/>
          <w:szCs w:val="20"/>
        </w:rPr>
        <w:t>приливи</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r w:rsidRPr="00AE2846">
        <w:rPr>
          <w:b/>
          <w:sz w:val="20"/>
          <w:szCs w:val="20"/>
        </w:rPr>
        <w:t>1.145.029</w:t>
      </w:r>
      <w:r w:rsidRPr="00AE2846">
        <w:rPr>
          <w:sz w:val="20"/>
          <w:szCs w:val="20"/>
        </w:rPr>
        <w:t xml:space="preserve"> </w:t>
      </w:r>
      <w:proofErr w:type="spellStart"/>
      <w:r w:rsidRPr="00AE2846">
        <w:rPr>
          <w:sz w:val="20"/>
          <w:szCs w:val="20"/>
        </w:rPr>
        <w:t>хиљада</w:t>
      </w:r>
      <w:proofErr w:type="spellEnd"/>
      <w:r w:rsidRPr="00AE2846">
        <w:rPr>
          <w:sz w:val="20"/>
          <w:szCs w:val="20"/>
        </w:rPr>
        <w:t xml:space="preserve"> </w:t>
      </w:r>
      <w:proofErr w:type="spellStart"/>
      <w:r w:rsidRPr="00AE2846">
        <w:rPr>
          <w:sz w:val="20"/>
          <w:szCs w:val="20"/>
        </w:rPr>
        <w:t>динара</w:t>
      </w:r>
      <w:proofErr w:type="spellEnd"/>
      <w:r w:rsidRPr="00AE2846">
        <w:rPr>
          <w:sz w:val="20"/>
          <w:szCs w:val="20"/>
        </w:rPr>
        <w:t xml:space="preserve">, </w:t>
      </w:r>
      <w:proofErr w:type="spellStart"/>
      <w:r w:rsidRPr="00AE2846">
        <w:rPr>
          <w:sz w:val="20"/>
          <w:szCs w:val="20"/>
        </w:rPr>
        <w:t>укупни</w:t>
      </w:r>
      <w:proofErr w:type="spellEnd"/>
      <w:r w:rsidRPr="00AE2846">
        <w:rPr>
          <w:sz w:val="20"/>
          <w:szCs w:val="20"/>
        </w:rPr>
        <w:t xml:space="preserve"> </w:t>
      </w:r>
      <w:proofErr w:type="spellStart"/>
      <w:r w:rsidRPr="00AE2846">
        <w:rPr>
          <w:sz w:val="20"/>
          <w:szCs w:val="20"/>
        </w:rPr>
        <w:t>новчани</w:t>
      </w:r>
      <w:proofErr w:type="spellEnd"/>
      <w:r w:rsidRPr="00AE2846">
        <w:rPr>
          <w:sz w:val="20"/>
          <w:szCs w:val="20"/>
        </w:rPr>
        <w:t xml:space="preserve"> </w:t>
      </w:r>
      <w:proofErr w:type="spellStart"/>
      <w:r w:rsidRPr="00AE2846">
        <w:rPr>
          <w:sz w:val="20"/>
          <w:szCs w:val="20"/>
        </w:rPr>
        <w:t>одливи</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r w:rsidRPr="00AE2846">
        <w:rPr>
          <w:b/>
          <w:sz w:val="20"/>
          <w:szCs w:val="20"/>
        </w:rPr>
        <w:t xml:space="preserve">1.264.473 </w:t>
      </w:r>
      <w:proofErr w:type="spellStart"/>
      <w:r w:rsidRPr="00AE2846">
        <w:rPr>
          <w:sz w:val="20"/>
          <w:szCs w:val="20"/>
        </w:rPr>
        <w:t>хиљада</w:t>
      </w:r>
      <w:proofErr w:type="spellEnd"/>
      <w:r w:rsidRPr="00AE2846">
        <w:rPr>
          <w:sz w:val="20"/>
          <w:szCs w:val="20"/>
        </w:rPr>
        <w:t xml:space="preserve"> и </w:t>
      </w:r>
      <w:proofErr w:type="spellStart"/>
      <w:r w:rsidRPr="00AE2846">
        <w:rPr>
          <w:sz w:val="20"/>
          <w:szCs w:val="20"/>
        </w:rPr>
        <w:t>мањак</w:t>
      </w:r>
      <w:proofErr w:type="spellEnd"/>
      <w:r w:rsidRPr="00AE2846">
        <w:rPr>
          <w:sz w:val="20"/>
          <w:szCs w:val="20"/>
        </w:rPr>
        <w:t xml:space="preserve"> </w:t>
      </w:r>
      <w:proofErr w:type="spellStart"/>
      <w:r w:rsidRPr="00AE2846">
        <w:rPr>
          <w:sz w:val="20"/>
          <w:szCs w:val="20"/>
        </w:rPr>
        <w:t>новчаних</w:t>
      </w:r>
      <w:proofErr w:type="spellEnd"/>
      <w:r w:rsidRPr="00AE2846">
        <w:rPr>
          <w:sz w:val="20"/>
          <w:szCs w:val="20"/>
        </w:rPr>
        <w:t xml:space="preserve"> </w:t>
      </w:r>
      <w:proofErr w:type="spellStart"/>
      <w:r w:rsidRPr="00AE2846">
        <w:rPr>
          <w:sz w:val="20"/>
          <w:szCs w:val="20"/>
        </w:rPr>
        <w:t>прилива</w:t>
      </w:r>
      <w:proofErr w:type="spellEnd"/>
      <w:r w:rsidRPr="00AE2846">
        <w:rPr>
          <w:sz w:val="20"/>
          <w:szCs w:val="20"/>
        </w:rPr>
        <w:t xml:space="preserve">  </w:t>
      </w:r>
      <w:r w:rsidRPr="00AE2846">
        <w:rPr>
          <w:b/>
          <w:sz w:val="20"/>
          <w:szCs w:val="20"/>
        </w:rPr>
        <w:t>119.444</w:t>
      </w:r>
      <w:r w:rsidRPr="00AE2846">
        <w:rPr>
          <w:sz w:val="20"/>
          <w:szCs w:val="20"/>
        </w:rPr>
        <w:t xml:space="preserve"> </w:t>
      </w:r>
      <w:proofErr w:type="spellStart"/>
      <w:r w:rsidRPr="00AE2846">
        <w:rPr>
          <w:sz w:val="20"/>
          <w:szCs w:val="20"/>
        </w:rPr>
        <w:t>хиљада</w:t>
      </w:r>
      <w:proofErr w:type="spellEnd"/>
      <w:r w:rsidRPr="00AE2846">
        <w:rPr>
          <w:sz w:val="20"/>
          <w:szCs w:val="20"/>
        </w:rPr>
        <w:t xml:space="preserve"> </w:t>
      </w:r>
      <w:proofErr w:type="spellStart"/>
      <w:r w:rsidRPr="00AE2846">
        <w:rPr>
          <w:sz w:val="20"/>
          <w:szCs w:val="20"/>
        </w:rPr>
        <w:t>динара</w:t>
      </w:r>
      <w:proofErr w:type="spellEnd"/>
      <w:r w:rsidRPr="00AE2846">
        <w:rPr>
          <w:sz w:val="20"/>
          <w:szCs w:val="20"/>
        </w:rPr>
        <w:t>.</w:t>
      </w:r>
    </w:p>
    <w:p w14:paraId="1D9360B1" w14:textId="77777777" w:rsidR="00AE2846" w:rsidRPr="00AE2846" w:rsidRDefault="00AE2846" w:rsidP="00AE2846">
      <w:pPr>
        <w:rPr>
          <w:color w:val="FF0000"/>
          <w:sz w:val="20"/>
          <w:szCs w:val="20"/>
        </w:rPr>
      </w:pPr>
    </w:p>
    <w:p w14:paraId="39F12CF5" w14:textId="77777777" w:rsidR="00AE2846" w:rsidRPr="00AE2846" w:rsidRDefault="00AE2846" w:rsidP="00AE2846">
      <w:pPr>
        <w:rPr>
          <w:color w:val="FF0000"/>
          <w:sz w:val="20"/>
          <w:szCs w:val="20"/>
        </w:rPr>
      </w:pPr>
    </w:p>
    <w:p w14:paraId="745697DB" w14:textId="57673D12" w:rsidR="00AE2846" w:rsidRPr="00AE2846" w:rsidRDefault="00AE2846" w:rsidP="00AE2846">
      <w:pPr>
        <w:rPr>
          <w:b/>
          <w:sz w:val="20"/>
          <w:szCs w:val="20"/>
        </w:rPr>
      </w:pPr>
      <w:r w:rsidRPr="00AE2846">
        <w:rPr>
          <w:b/>
          <w:sz w:val="20"/>
          <w:szCs w:val="20"/>
        </w:rPr>
        <w:t>I</w:t>
      </w:r>
      <w:r w:rsidRPr="00AE2846">
        <w:rPr>
          <w:b/>
          <w:sz w:val="20"/>
          <w:szCs w:val="20"/>
        </w:rPr>
        <w:tab/>
        <w:t>ПРИЛИВИ</w:t>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r>
      <w:r w:rsidRPr="00AE2846">
        <w:rPr>
          <w:b/>
          <w:sz w:val="20"/>
          <w:szCs w:val="20"/>
        </w:rPr>
        <w:tab/>
        <w:t xml:space="preserve">         </w:t>
      </w:r>
      <w:r w:rsidR="00EB38EE">
        <w:rPr>
          <w:b/>
          <w:sz w:val="20"/>
          <w:szCs w:val="20"/>
        </w:rPr>
        <w:t xml:space="preserve">                    </w:t>
      </w:r>
      <w:r w:rsidRPr="00AE2846">
        <w:rPr>
          <w:b/>
          <w:sz w:val="20"/>
          <w:szCs w:val="20"/>
        </w:rPr>
        <w:t>1.145.029</w:t>
      </w:r>
      <w:r w:rsidRPr="00AE2846">
        <w:rPr>
          <w:b/>
          <w:sz w:val="20"/>
          <w:szCs w:val="20"/>
        </w:rPr>
        <w:tab/>
        <w:t xml:space="preserve">     </w:t>
      </w:r>
    </w:p>
    <w:p w14:paraId="390C9921" w14:textId="5669C99F" w:rsidR="00AE2846" w:rsidRPr="00AE2846" w:rsidRDefault="00AE2846" w:rsidP="00AE2846">
      <w:pPr>
        <w:numPr>
          <w:ilvl w:val="0"/>
          <w:numId w:val="30"/>
        </w:numPr>
        <w:rPr>
          <w:sz w:val="20"/>
          <w:szCs w:val="20"/>
        </w:rPr>
      </w:pPr>
      <w:proofErr w:type="spellStart"/>
      <w:r w:rsidRPr="00AE2846">
        <w:rPr>
          <w:sz w:val="20"/>
          <w:szCs w:val="20"/>
        </w:rPr>
        <w:t>Текући</w:t>
      </w:r>
      <w:proofErr w:type="spellEnd"/>
      <w:r w:rsidRPr="00AE2846">
        <w:rPr>
          <w:sz w:val="20"/>
          <w:szCs w:val="20"/>
        </w:rPr>
        <w:t xml:space="preserve"> </w:t>
      </w:r>
      <w:proofErr w:type="spellStart"/>
      <w:r w:rsidRPr="00AE2846">
        <w:rPr>
          <w:sz w:val="20"/>
          <w:szCs w:val="20"/>
        </w:rPr>
        <w:t>приходи</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ab/>
      </w:r>
      <w:r w:rsidRPr="00AE2846">
        <w:rPr>
          <w:sz w:val="20"/>
          <w:szCs w:val="20"/>
        </w:rPr>
        <w:tab/>
      </w:r>
      <w:r w:rsidRPr="00AE2846">
        <w:rPr>
          <w:sz w:val="20"/>
          <w:szCs w:val="20"/>
        </w:rPr>
        <w:tab/>
        <w:t xml:space="preserve">                   </w:t>
      </w:r>
      <w:r w:rsidR="00EB38EE">
        <w:rPr>
          <w:sz w:val="20"/>
          <w:szCs w:val="20"/>
        </w:rPr>
        <w:t xml:space="preserve">       </w:t>
      </w:r>
      <w:r w:rsidRPr="00AE2846">
        <w:rPr>
          <w:sz w:val="20"/>
          <w:szCs w:val="20"/>
        </w:rPr>
        <w:t xml:space="preserve">  1.145.029</w:t>
      </w:r>
    </w:p>
    <w:p w14:paraId="335B6879" w14:textId="52A40F19" w:rsidR="00AE2846" w:rsidRPr="00AE2846" w:rsidRDefault="00AE2846" w:rsidP="00AE2846">
      <w:pPr>
        <w:numPr>
          <w:ilvl w:val="0"/>
          <w:numId w:val="30"/>
        </w:numPr>
        <w:rPr>
          <w:sz w:val="20"/>
          <w:szCs w:val="20"/>
        </w:rPr>
      </w:pP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proofErr w:type="spellStart"/>
      <w:r w:rsidRPr="00AE2846">
        <w:rPr>
          <w:sz w:val="20"/>
          <w:szCs w:val="20"/>
        </w:rPr>
        <w:t>продаје</w:t>
      </w:r>
      <w:proofErr w:type="spellEnd"/>
      <w:r w:rsidRPr="00AE2846">
        <w:rPr>
          <w:sz w:val="20"/>
          <w:szCs w:val="20"/>
        </w:rPr>
        <w:t xml:space="preserve"> </w:t>
      </w:r>
      <w:proofErr w:type="spellStart"/>
      <w:r w:rsidRPr="00AE2846">
        <w:rPr>
          <w:sz w:val="20"/>
          <w:szCs w:val="20"/>
        </w:rPr>
        <w:t>нефинансијске</w:t>
      </w:r>
      <w:proofErr w:type="spellEnd"/>
      <w:r w:rsidRPr="00AE2846">
        <w:rPr>
          <w:sz w:val="20"/>
          <w:szCs w:val="20"/>
        </w:rPr>
        <w:t xml:space="preserve"> </w:t>
      </w:r>
      <w:proofErr w:type="spellStart"/>
      <w:r w:rsidRPr="00AE2846">
        <w:rPr>
          <w:sz w:val="20"/>
          <w:szCs w:val="20"/>
        </w:rPr>
        <w:t>имовине</w:t>
      </w:r>
      <w:proofErr w:type="spellEnd"/>
      <w:r w:rsidRPr="00AE2846">
        <w:rPr>
          <w:sz w:val="20"/>
          <w:szCs w:val="20"/>
        </w:rPr>
        <w:tab/>
      </w:r>
      <w:r w:rsidRPr="00AE2846">
        <w:rPr>
          <w:sz w:val="20"/>
          <w:szCs w:val="20"/>
        </w:rPr>
        <w:tab/>
      </w:r>
      <w:r w:rsidRPr="00AE2846">
        <w:rPr>
          <w:sz w:val="20"/>
          <w:szCs w:val="20"/>
        </w:rPr>
        <w:tab/>
        <w:t xml:space="preserve">          </w:t>
      </w:r>
      <w:r w:rsidR="00EB38EE">
        <w:rPr>
          <w:sz w:val="20"/>
          <w:szCs w:val="20"/>
        </w:rPr>
        <w:t xml:space="preserve">  </w:t>
      </w:r>
      <w:r w:rsidRPr="00AE2846">
        <w:rPr>
          <w:sz w:val="20"/>
          <w:szCs w:val="20"/>
        </w:rPr>
        <w:t xml:space="preserve"> 0</w:t>
      </w:r>
    </w:p>
    <w:p w14:paraId="54C3A97F" w14:textId="4B6CEE8B" w:rsidR="00AE2846" w:rsidRPr="00AE2846" w:rsidRDefault="00AE2846" w:rsidP="00AE2846">
      <w:pPr>
        <w:numPr>
          <w:ilvl w:val="0"/>
          <w:numId w:val="30"/>
        </w:numPr>
        <w:rPr>
          <w:sz w:val="20"/>
          <w:szCs w:val="20"/>
        </w:rPr>
      </w:pP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proofErr w:type="spellStart"/>
      <w:r w:rsidRPr="00AE2846">
        <w:rPr>
          <w:sz w:val="20"/>
          <w:szCs w:val="20"/>
        </w:rPr>
        <w:t>продаје</w:t>
      </w:r>
      <w:proofErr w:type="spellEnd"/>
      <w:r w:rsidRPr="00AE2846">
        <w:rPr>
          <w:sz w:val="20"/>
          <w:szCs w:val="20"/>
        </w:rPr>
        <w:t xml:space="preserve"> </w:t>
      </w:r>
      <w:proofErr w:type="spellStart"/>
      <w:r w:rsidRPr="00AE2846">
        <w:rPr>
          <w:sz w:val="20"/>
          <w:szCs w:val="20"/>
        </w:rPr>
        <w:t>финансијске</w:t>
      </w:r>
      <w:proofErr w:type="spellEnd"/>
      <w:r w:rsidRPr="00AE2846">
        <w:rPr>
          <w:sz w:val="20"/>
          <w:szCs w:val="20"/>
        </w:rPr>
        <w:t xml:space="preserve"> </w:t>
      </w:r>
      <w:proofErr w:type="spellStart"/>
      <w:r w:rsidRPr="00AE2846">
        <w:rPr>
          <w:sz w:val="20"/>
          <w:szCs w:val="20"/>
        </w:rPr>
        <w:t>имовине</w:t>
      </w:r>
      <w:proofErr w:type="spellEnd"/>
      <w:r w:rsidRPr="00AE2846">
        <w:rPr>
          <w:sz w:val="20"/>
          <w:szCs w:val="20"/>
        </w:rPr>
        <w:tab/>
        <w:t xml:space="preserve">      </w:t>
      </w:r>
      <w:r w:rsidRPr="00AE2846">
        <w:rPr>
          <w:sz w:val="20"/>
          <w:szCs w:val="20"/>
        </w:rPr>
        <w:tab/>
        <w:t xml:space="preserve">                     </w:t>
      </w:r>
      <w:r w:rsidR="00EB38EE">
        <w:rPr>
          <w:sz w:val="20"/>
          <w:szCs w:val="20"/>
        </w:rPr>
        <w:t xml:space="preserve">       </w:t>
      </w:r>
      <w:r w:rsidRPr="00AE2846">
        <w:rPr>
          <w:sz w:val="20"/>
          <w:szCs w:val="20"/>
        </w:rPr>
        <w:t>0</w:t>
      </w:r>
      <w:r w:rsidRPr="00AE2846">
        <w:rPr>
          <w:sz w:val="20"/>
          <w:szCs w:val="20"/>
        </w:rPr>
        <w:tab/>
      </w:r>
      <w:r w:rsidRPr="00AE2846">
        <w:rPr>
          <w:sz w:val="20"/>
          <w:szCs w:val="20"/>
        </w:rPr>
        <w:tab/>
      </w:r>
      <w:r w:rsidRPr="00AE2846">
        <w:rPr>
          <w:sz w:val="20"/>
          <w:szCs w:val="20"/>
        </w:rPr>
        <w:tab/>
      </w:r>
    </w:p>
    <w:p w14:paraId="714A482C" w14:textId="24402234" w:rsidR="00AE2846" w:rsidRPr="00AE2846" w:rsidRDefault="00AE2846" w:rsidP="00AE2846">
      <w:pPr>
        <w:rPr>
          <w:b/>
          <w:sz w:val="20"/>
          <w:szCs w:val="20"/>
        </w:rPr>
      </w:pPr>
      <w:r w:rsidRPr="00AE2846">
        <w:rPr>
          <w:b/>
          <w:sz w:val="20"/>
          <w:szCs w:val="20"/>
        </w:rPr>
        <w:t>II</w:t>
      </w:r>
      <w:r w:rsidRPr="00AE2846">
        <w:rPr>
          <w:b/>
          <w:sz w:val="20"/>
          <w:szCs w:val="20"/>
        </w:rPr>
        <w:tab/>
        <w:t>ОДЛИВИ</w:t>
      </w:r>
      <w:r w:rsidRPr="00AE2846">
        <w:rPr>
          <w:b/>
          <w:sz w:val="20"/>
          <w:szCs w:val="20"/>
        </w:rPr>
        <w:tab/>
      </w:r>
      <w:r w:rsidRPr="00AE2846">
        <w:rPr>
          <w:b/>
          <w:sz w:val="20"/>
          <w:szCs w:val="20"/>
        </w:rPr>
        <w:tab/>
      </w:r>
      <w:r w:rsidRPr="00AE2846">
        <w:rPr>
          <w:b/>
          <w:sz w:val="20"/>
          <w:szCs w:val="20"/>
        </w:rPr>
        <w:tab/>
      </w:r>
      <w:r w:rsidRPr="00AE2846">
        <w:rPr>
          <w:b/>
          <w:sz w:val="20"/>
          <w:szCs w:val="20"/>
        </w:rPr>
        <w:tab/>
        <w:t xml:space="preserve">                                            </w:t>
      </w:r>
      <w:r w:rsidR="00EB38EE">
        <w:rPr>
          <w:b/>
          <w:sz w:val="20"/>
          <w:szCs w:val="20"/>
        </w:rPr>
        <w:t xml:space="preserve">                             </w:t>
      </w:r>
      <w:r w:rsidRPr="00AE2846">
        <w:rPr>
          <w:b/>
          <w:sz w:val="20"/>
          <w:szCs w:val="20"/>
        </w:rPr>
        <w:t>1.264.473</w:t>
      </w:r>
    </w:p>
    <w:p w14:paraId="49BFB46C" w14:textId="1A14B726" w:rsidR="00AE2846" w:rsidRPr="00AE2846" w:rsidRDefault="00AE2846" w:rsidP="00AE2846">
      <w:pPr>
        <w:numPr>
          <w:ilvl w:val="0"/>
          <w:numId w:val="31"/>
        </w:numPr>
        <w:rPr>
          <w:sz w:val="20"/>
          <w:szCs w:val="20"/>
        </w:rPr>
      </w:pPr>
      <w:proofErr w:type="spellStart"/>
      <w:r w:rsidRPr="00AE2846">
        <w:rPr>
          <w:sz w:val="20"/>
          <w:szCs w:val="20"/>
        </w:rPr>
        <w:t>Текући</w:t>
      </w:r>
      <w:proofErr w:type="spellEnd"/>
      <w:r w:rsidRPr="00AE2846">
        <w:rPr>
          <w:sz w:val="20"/>
          <w:szCs w:val="20"/>
        </w:rPr>
        <w:t xml:space="preserve"> </w:t>
      </w:r>
      <w:proofErr w:type="spellStart"/>
      <w:r w:rsidRPr="00AE2846">
        <w:rPr>
          <w:sz w:val="20"/>
          <w:szCs w:val="20"/>
        </w:rPr>
        <w:t>расходи</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ab/>
      </w:r>
      <w:r w:rsidRPr="00AE2846">
        <w:rPr>
          <w:sz w:val="20"/>
          <w:szCs w:val="20"/>
        </w:rPr>
        <w:tab/>
      </w:r>
      <w:r w:rsidRPr="00AE2846">
        <w:rPr>
          <w:sz w:val="20"/>
          <w:szCs w:val="20"/>
        </w:rPr>
        <w:tab/>
      </w:r>
      <w:r w:rsidRPr="00AE2846">
        <w:rPr>
          <w:sz w:val="20"/>
          <w:szCs w:val="20"/>
        </w:rPr>
        <w:tab/>
      </w:r>
      <w:r w:rsidRPr="00AE2846">
        <w:rPr>
          <w:sz w:val="20"/>
          <w:szCs w:val="20"/>
        </w:rPr>
        <w:tab/>
        <w:t xml:space="preserve">         </w:t>
      </w:r>
      <w:r w:rsidR="00EB38EE">
        <w:rPr>
          <w:sz w:val="20"/>
          <w:szCs w:val="20"/>
          <w:lang w:val="sr-Latn-RS"/>
        </w:rPr>
        <w:t xml:space="preserve">      </w:t>
      </w:r>
      <w:r w:rsidRPr="00AE2846">
        <w:rPr>
          <w:sz w:val="20"/>
          <w:szCs w:val="20"/>
        </w:rPr>
        <w:t>1.041.131</w:t>
      </w:r>
    </w:p>
    <w:p w14:paraId="5A797790" w14:textId="4B2ACFE9" w:rsidR="00AE2846" w:rsidRPr="00AE2846" w:rsidRDefault="00AE2846" w:rsidP="00AE2846">
      <w:pPr>
        <w:numPr>
          <w:ilvl w:val="0"/>
          <w:numId w:val="31"/>
        </w:numPr>
        <w:rPr>
          <w:sz w:val="20"/>
          <w:szCs w:val="20"/>
        </w:rPr>
      </w:pPr>
      <w:proofErr w:type="spellStart"/>
      <w:r w:rsidRPr="00AE2846">
        <w:rPr>
          <w:sz w:val="20"/>
          <w:szCs w:val="20"/>
        </w:rPr>
        <w:t>Издаци</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нефинансијску</w:t>
      </w:r>
      <w:proofErr w:type="spellEnd"/>
      <w:r w:rsidRPr="00AE2846">
        <w:rPr>
          <w:sz w:val="20"/>
          <w:szCs w:val="20"/>
        </w:rPr>
        <w:t xml:space="preserve"> </w:t>
      </w:r>
      <w:proofErr w:type="spellStart"/>
      <w:r w:rsidRPr="00AE2846">
        <w:rPr>
          <w:sz w:val="20"/>
          <w:szCs w:val="20"/>
        </w:rPr>
        <w:t>имовину</w:t>
      </w:r>
      <w:proofErr w:type="spellEnd"/>
      <w:r w:rsidRPr="00AE2846">
        <w:rPr>
          <w:sz w:val="20"/>
          <w:szCs w:val="20"/>
        </w:rPr>
        <w:tab/>
      </w:r>
      <w:r w:rsidRPr="00AE2846">
        <w:rPr>
          <w:sz w:val="20"/>
          <w:szCs w:val="20"/>
        </w:rPr>
        <w:tab/>
      </w:r>
      <w:r w:rsidRPr="00AE2846">
        <w:rPr>
          <w:sz w:val="20"/>
          <w:szCs w:val="20"/>
        </w:rPr>
        <w:tab/>
        <w:t xml:space="preserve">          </w:t>
      </w:r>
      <w:r w:rsidR="00EB38EE">
        <w:rPr>
          <w:sz w:val="20"/>
          <w:szCs w:val="20"/>
        </w:rPr>
        <w:t xml:space="preserve">       </w:t>
      </w:r>
      <w:r w:rsidRPr="00AE2846">
        <w:rPr>
          <w:sz w:val="20"/>
          <w:szCs w:val="20"/>
        </w:rPr>
        <w:t xml:space="preserve"> 212.131</w:t>
      </w:r>
    </w:p>
    <w:p w14:paraId="00ECB179" w14:textId="778FD317" w:rsidR="00AE2846" w:rsidRPr="00AE2846" w:rsidRDefault="00AE2846" w:rsidP="00AE2846">
      <w:pPr>
        <w:numPr>
          <w:ilvl w:val="0"/>
          <w:numId w:val="31"/>
        </w:numPr>
        <w:rPr>
          <w:sz w:val="20"/>
          <w:szCs w:val="20"/>
        </w:rPr>
      </w:pPr>
      <w:proofErr w:type="spellStart"/>
      <w:r w:rsidRPr="00AE2846">
        <w:rPr>
          <w:sz w:val="20"/>
          <w:szCs w:val="20"/>
        </w:rPr>
        <w:t>Издаци</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отплату</w:t>
      </w:r>
      <w:proofErr w:type="spellEnd"/>
      <w:r w:rsidRPr="00AE2846">
        <w:rPr>
          <w:sz w:val="20"/>
          <w:szCs w:val="20"/>
        </w:rPr>
        <w:t xml:space="preserve"> </w:t>
      </w:r>
      <w:proofErr w:type="spellStart"/>
      <w:r w:rsidRPr="00AE2846">
        <w:rPr>
          <w:sz w:val="20"/>
          <w:szCs w:val="20"/>
        </w:rPr>
        <w:t>главнице</w:t>
      </w:r>
      <w:proofErr w:type="spellEnd"/>
      <w:r w:rsidRPr="00AE2846">
        <w:rPr>
          <w:sz w:val="20"/>
          <w:szCs w:val="20"/>
        </w:rPr>
        <w:tab/>
      </w:r>
      <w:r w:rsidRPr="00AE2846">
        <w:rPr>
          <w:sz w:val="20"/>
          <w:szCs w:val="20"/>
        </w:rPr>
        <w:tab/>
      </w:r>
      <w:r w:rsidRPr="00AE2846">
        <w:rPr>
          <w:sz w:val="20"/>
          <w:szCs w:val="20"/>
        </w:rPr>
        <w:tab/>
      </w:r>
      <w:r w:rsidRPr="00AE2846">
        <w:rPr>
          <w:sz w:val="20"/>
          <w:szCs w:val="20"/>
        </w:rPr>
        <w:tab/>
        <w:t xml:space="preserve">            </w:t>
      </w:r>
      <w:r w:rsidR="00EB38EE">
        <w:rPr>
          <w:sz w:val="20"/>
          <w:szCs w:val="20"/>
        </w:rPr>
        <w:t xml:space="preserve">       </w:t>
      </w:r>
      <w:r w:rsidRPr="00AE2846">
        <w:rPr>
          <w:sz w:val="20"/>
          <w:szCs w:val="20"/>
        </w:rPr>
        <w:t xml:space="preserve"> 11.211</w:t>
      </w:r>
    </w:p>
    <w:p w14:paraId="1361207D" w14:textId="10CCF602" w:rsidR="00AE2846" w:rsidRPr="00AE2846" w:rsidRDefault="00AE2846" w:rsidP="00AE2846">
      <w:pPr>
        <w:numPr>
          <w:ilvl w:val="0"/>
          <w:numId w:val="31"/>
        </w:numPr>
        <w:rPr>
          <w:sz w:val="20"/>
          <w:szCs w:val="20"/>
        </w:rPr>
      </w:pPr>
      <w:proofErr w:type="spellStart"/>
      <w:r w:rsidRPr="00AE2846">
        <w:rPr>
          <w:sz w:val="20"/>
          <w:szCs w:val="20"/>
        </w:rPr>
        <w:t>Издаци</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набавку</w:t>
      </w:r>
      <w:proofErr w:type="spellEnd"/>
      <w:r w:rsidRPr="00AE2846">
        <w:rPr>
          <w:sz w:val="20"/>
          <w:szCs w:val="20"/>
        </w:rPr>
        <w:t xml:space="preserve"> </w:t>
      </w:r>
      <w:proofErr w:type="spellStart"/>
      <w:r w:rsidRPr="00AE2846">
        <w:rPr>
          <w:sz w:val="20"/>
          <w:szCs w:val="20"/>
        </w:rPr>
        <w:t>финан.имовине</w:t>
      </w:r>
      <w:proofErr w:type="spellEnd"/>
      <w:r w:rsidRPr="00AE2846">
        <w:rPr>
          <w:sz w:val="20"/>
          <w:szCs w:val="20"/>
        </w:rPr>
        <w:t xml:space="preserve">                                                         </w:t>
      </w:r>
      <w:r w:rsidR="00EB38EE">
        <w:rPr>
          <w:sz w:val="20"/>
          <w:szCs w:val="20"/>
        </w:rPr>
        <w:t xml:space="preserve">            </w:t>
      </w:r>
      <w:r w:rsidRPr="00AE2846">
        <w:rPr>
          <w:sz w:val="20"/>
          <w:szCs w:val="20"/>
        </w:rPr>
        <w:t xml:space="preserve"> 0</w:t>
      </w:r>
    </w:p>
    <w:p w14:paraId="1028115D" w14:textId="77777777" w:rsidR="00AE2846" w:rsidRPr="00AE2846" w:rsidRDefault="00AE2846" w:rsidP="00AE2846">
      <w:pPr>
        <w:ind w:left="720"/>
        <w:rPr>
          <w:sz w:val="20"/>
          <w:szCs w:val="20"/>
        </w:rPr>
      </w:pPr>
    </w:p>
    <w:p w14:paraId="6C2ED35E" w14:textId="39B430B4" w:rsidR="00AE2846" w:rsidRPr="00AE2846" w:rsidRDefault="00AE2846" w:rsidP="00AE2846">
      <w:pPr>
        <w:rPr>
          <w:b/>
          <w:sz w:val="20"/>
          <w:szCs w:val="20"/>
        </w:rPr>
      </w:pPr>
      <w:r w:rsidRPr="00AE2846">
        <w:rPr>
          <w:b/>
          <w:sz w:val="20"/>
          <w:szCs w:val="20"/>
        </w:rPr>
        <w:t>МАЊАК НОВЧАНИХ ПРИЛИВА</w:t>
      </w:r>
      <w:r w:rsidRPr="00AE2846">
        <w:rPr>
          <w:b/>
          <w:sz w:val="20"/>
          <w:szCs w:val="20"/>
        </w:rPr>
        <w:tab/>
      </w:r>
      <w:r w:rsidRPr="00AE2846">
        <w:rPr>
          <w:b/>
          <w:sz w:val="20"/>
          <w:szCs w:val="20"/>
        </w:rPr>
        <w:tab/>
      </w:r>
      <w:r w:rsidRPr="00AE2846">
        <w:rPr>
          <w:b/>
          <w:sz w:val="20"/>
          <w:szCs w:val="20"/>
        </w:rPr>
        <w:tab/>
      </w:r>
      <w:r w:rsidRPr="00AE2846">
        <w:rPr>
          <w:b/>
          <w:sz w:val="20"/>
          <w:szCs w:val="20"/>
        </w:rPr>
        <w:tab/>
        <w:t xml:space="preserve">           </w:t>
      </w:r>
      <w:r w:rsidR="00EB38EE">
        <w:rPr>
          <w:b/>
          <w:sz w:val="20"/>
          <w:szCs w:val="20"/>
        </w:rPr>
        <w:t xml:space="preserve">     </w:t>
      </w:r>
      <w:r w:rsidRPr="00AE2846">
        <w:rPr>
          <w:b/>
          <w:sz w:val="20"/>
          <w:szCs w:val="20"/>
        </w:rPr>
        <w:t xml:space="preserve"> 119.444</w:t>
      </w:r>
    </w:p>
    <w:p w14:paraId="5B6FB6A5" w14:textId="7BF4B32B" w:rsidR="00AE2846" w:rsidRPr="00AE2846" w:rsidRDefault="00AE2846" w:rsidP="00AE2846">
      <w:pPr>
        <w:rPr>
          <w:b/>
          <w:sz w:val="20"/>
          <w:szCs w:val="20"/>
        </w:rPr>
      </w:pPr>
      <w:r w:rsidRPr="00AE2846">
        <w:rPr>
          <w:sz w:val="20"/>
          <w:szCs w:val="20"/>
        </w:rPr>
        <w:t>САЛДО ГОТОВИНЕ НА ПОЧЕТКУ ГОДИНЕ</w:t>
      </w:r>
      <w:r w:rsidRPr="00AE2846">
        <w:rPr>
          <w:b/>
          <w:sz w:val="20"/>
          <w:szCs w:val="20"/>
        </w:rPr>
        <w:tab/>
      </w:r>
      <w:r w:rsidRPr="00AE2846">
        <w:rPr>
          <w:b/>
          <w:sz w:val="20"/>
          <w:szCs w:val="20"/>
        </w:rPr>
        <w:tab/>
        <w:t xml:space="preserve">                        </w:t>
      </w:r>
      <w:r w:rsidR="00EB38EE">
        <w:rPr>
          <w:b/>
          <w:sz w:val="20"/>
          <w:szCs w:val="20"/>
          <w:lang w:val="sr-Latn-RS"/>
        </w:rPr>
        <w:t xml:space="preserve">        </w:t>
      </w:r>
      <w:r w:rsidRPr="00AE2846">
        <w:rPr>
          <w:b/>
          <w:sz w:val="20"/>
          <w:szCs w:val="20"/>
        </w:rPr>
        <w:t xml:space="preserve">200.172 </w:t>
      </w:r>
    </w:p>
    <w:p w14:paraId="67BEB2FA" w14:textId="120ED54A" w:rsidR="00AE2846" w:rsidRPr="00AE2846" w:rsidRDefault="00AE2846" w:rsidP="00AE2846">
      <w:pPr>
        <w:rPr>
          <w:b/>
          <w:sz w:val="20"/>
          <w:szCs w:val="20"/>
        </w:rPr>
      </w:pPr>
      <w:r w:rsidRPr="00AE2846">
        <w:rPr>
          <w:b/>
          <w:sz w:val="20"/>
          <w:szCs w:val="20"/>
        </w:rPr>
        <w:t xml:space="preserve">КОРИГОВАНИ ПРИЛИВИ ЗА ПР. СРЕДСТВА У ОБРАЧ.       </w:t>
      </w:r>
      <w:r w:rsidR="00EB38EE">
        <w:rPr>
          <w:b/>
          <w:sz w:val="20"/>
          <w:szCs w:val="20"/>
          <w:lang w:val="sr-Latn-RS"/>
        </w:rPr>
        <w:t xml:space="preserve">               </w:t>
      </w:r>
      <w:r w:rsidRPr="00AE2846">
        <w:rPr>
          <w:b/>
          <w:sz w:val="20"/>
          <w:szCs w:val="20"/>
        </w:rPr>
        <w:t xml:space="preserve"> 1.145.029</w:t>
      </w:r>
      <w:r w:rsidRPr="00AE2846">
        <w:rPr>
          <w:b/>
          <w:sz w:val="20"/>
          <w:szCs w:val="20"/>
        </w:rPr>
        <w:tab/>
      </w:r>
      <w:r w:rsidRPr="00AE2846">
        <w:rPr>
          <w:b/>
          <w:sz w:val="20"/>
          <w:szCs w:val="20"/>
        </w:rPr>
        <w:tab/>
      </w:r>
    </w:p>
    <w:p w14:paraId="19E51543" w14:textId="0CFC1ED6" w:rsidR="00AE2846" w:rsidRPr="00AE2846" w:rsidRDefault="00AE2846" w:rsidP="00AE2846">
      <w:pPr>
        <w:rPr>
          <w:b/>
          <w:sz w:val="20"/>
          <w:szCs w:val="20"/>
        </w:rPr>
      </w:pPr>
      <w:r w:rsidRPr="00AE2846">
        <w:rPr>
          <w:sz w:val="20"/>
          <w:szCs w:val="20"/>
        </w:rPr>
        <w:t xml:space="preserve">КОРЕКЦИЈА   ПРИЛИВА </w:t>
      </w:r>
      <w:proofErr w:type="spellStart"/>
      <w:r w:rsidRPr="00AE2846">
        <w:rPr>
          <w:sz w:val="20"/>
          <w:szCs w:val="20"/>
        </w:rPr>
        <w:t>који</w:t>
      </w:r>
      <w:proofErr w:type="spellEnd"/>
      <w:r w:rsidRPr="00AE2846">
        <w:rPr>
          <w:sz w:val="20"/>
          <w:szCs w:val="20"/>
        </w:rPr>
        <w:t xml:space="preserve"> </w:t>
      </w:r>
      <w:proofErr w:type="spellStart"/>
      <w:r w:rsidRPr="00AE2846">
        <w:rPr>
          <w:sz w:val="20"/>
          <w:szCs w:val="20"/>
        </w:rPr>
        <w:t>се</w:t>
      </w:r>
      <w:proofErr w:type="spellEnd"/>
      <w:r w:rsidRPr="00AE2846">
        <w:rPr>
          <w:sz w:val="20"/>
          <w:szCs w:val="20"/>
        </w:rPr>
        <w:t xml:space="preserve"> </w:t>
      </w:r>
      <w:proofErr w:type="spellStart"/>
      <w:r w:rsidRPr="00AE2846">
        <w:rPr>
          <w:sz w:val="20"/>
          <w:szCs w:val="20"/>
        </w:rPr>
        <w:t>не</w:t>
      </w:r>
      <w:proofErr w:type="spellEnd"/>
      <w:r w:rsidRPr="00AE2846">
        <w:rPr>
          <w:sz w:val="20"/>
          <w:szCs w:val="20"/>
        </w:rPr>
        <w:t xml:space="preserve"> </w:t>
      </w:r>
      <w:proofErr w:type="spellStart"/>
      <w:r w:rsidRPr="00AE2846">
        <w:rPr>
          <w:sz w:val="20"/>
          <w:szCs w:val="20"/>
        </w:rPr>
        <w:t>ев</w:t>
      </w:r>
      <w:proofErr w:type="spellEnd"/>
      <w:r w:rsidRPr="00AE2846">
        <w:rPr>
          <w:sz w:val="20"/>
          <w:szCs w:val="20"/>
        </w:rPr>
        <w:t xml:space="preserve">. </w:t>
      </w:r>
      <w:proofErr w:type="spellStart"/>
      <w:r w:rsidRPr="00AE2846">
        <w:rPr>
          <w:sz w:val="20"/>
          <w:szCs w:val="20"/>
        </w:rPr>
        <w:t>преко</w:t>
      </w:r>
      <w:proofErr w:type="spellEnd"/>
      <w:r w:rsidRPr="00AE2846">
        <w:rPr>
          <w:sz w:val="20"/>
          <w:szCs w:val="20"/>
        </w:rPr>
        <w:t xml:space="preserve"> </w:t>
      </w:r>
      <w:proofErr w:type="spellStart"/>
      <w:r w:rsidRPr="00AE2846">
        <w:rPr>
          <w:sz w:val="20"/>
          <w:szCs w:val="20"/>
        </w:rPr>
        <w:t>кл</w:t>
      </w:r>
      <w:proofErr w:type="spellEnd"/>
      <w:r w:rsidRPr="00AE2846">
        <w:rPr>
          <w:sz w:val="20"/>
          <w:szCs w:val="20"/>
        </w:rPr>
        <w:t>. 7,8,9</w:t>
      </w:r>
      <w:r w:rsidRPr="00AE2846">
        <w:rPr>
          <w:b/>
          <w:sz w:val="20"/>
          <w:szCs w:val="20"/>
        </w:rPr>
        <w:tab/>
        <w:t xml:space="preserve">                       </w:t>
      </w:r>
      <w:r w:rsidR="00EB38EE">
        <w:rPr>
          <w:b/>
          <w:sz w:val="20"/>
          <w:szCs w:val="20"/>
        </w:rPr>
        <w:t xml:space="preserve">                    </w:t>
      </w:r>
      <w:r w:rsidRPr="00AE2846">
        <w:rPr>
          <w:b/>
          <w:sz w:val="20"/>
          <w:szCs w:val="20"/>
        </w:rPr>
        <w:t>0</w:t>
      </w:r>
    </w:p>
    <w:p w14:paraId="046D6929" w14:textId="3C614E8C" w:rsidR="00AE2846" w:rsidRPr="00AE2846" w:rsidRDefault="00AE2846" w:rsidP="00AE2846">
      <w:pPr>
        <w:rPr>
          <w:sz w:val="20"/>
          <w:szCs w:val="20"/>
        </w:rPr>
      </w:pPr>
      <w:r w:rsidRPr="00AE2846">
        <w:rPr>
          <w:b/>
          <w:sz w:val="20"/>
          <w:szCs w:val="20"/>
        </w:rPr>
        <w:t>КОРИГОВАНИ ОДЛИВИ</w:t>
      </w:r>
      <w:r w:rsidRPr="00AE2846">
        <w:rPr>
          <w:b/>
          <w:sz w:val="20"/>
          <w:szCs w:val="20"/>
        </w:rPr>
        <w:tab/>
      </w:r>
      <w:r w:rsidRPr="00AE2846">
        <w:rPr>
          <w:sz w:val="20"/>
          <w:szCs w:val="20"/>
        </w:rPr>
        <w:tab/>
      </w:r>
      <w:r w:rsidRPr="00AE2846">
        <w:rPr>
          <w:sz w:val="20"/>
          <w:szCs w:val="20"/>
        </w:rPr>
        <w:tab/>
      </w:r>
      <w:r w:rsidRPr="00AE2846">
        <w:rPr>
          <w:sz w:val="20"/>
          <w:szCs w:val="20"/>
        </w:rPr>
        <w:tab/>
      </w:r>
      <w:r w:rsidRPr="00AE2846">
        <w:rPr>
          <w:sz w:val="20"/>
          <w:szCs w:val="20"/>
        </w:rPr>
        <w:tab/>
        <w:t xml:space="preserve">        </w:t>
      </w:r>
      <w:r w:rsidR="00EB38EE">
        <w:rPr>
          <w:sz w:val="20"/>
          <w:szCs w:val="20"/>
        </w:rPr>
        <w:t xml:space="preserve">      </w:t>
      </w:r>
      <w:r w:rsidRPr="00AE2846">
        <w:rPr>
          <w:sz w:val="20"/>
          <w:szCs w:val="20"/>
        </w:rPr>
        <w:t xml:space="preserve"> </w:t>
      </w:r>
      <w:r w:rsidRPr="00AE2846">
        <w:rPr>
          <w:b/>
          <w:sz w:val="20"/>
          <w:szCs w:val="20"/>
        </w:rPr>
        <w:t>1.264.495</w:t>
      </w:r>
    </w:p>
    <w:p w14:paraId="7467F7BF" w14:textId="69F44BFF" w:rsidR="00AE2846" w:rsidRPr="00AE2846" w:rsidRDefault="00AE2846" w:rsidP="00AE2846">
      <w:pPr>
        <w:rPr>
          <w:b/>
          <w:sz w:val="20"/>
          <w:szCs w:val="20"/>
        </w:rPr>
      </w:pPr>
      <w:r w:rsidRPr="00AE2846">
        <w:rPr>
          <w:sz w:val="20"/>
          <w:szCs w:val="20"/>
        </w:rPr>
        <w:t>КОРЕКЦИЈА НОВЧ. ОДЛИВА ЗА ОБР .АМОРТ</w:t>
      </w:r>
      <w:r w:rsidRPr="00AE2846">
        <w:rPr>
          <w:b/>
          <w:sz w:val="20"/>
          <w:szCs w:val="20"/>
        </w:rPr>
        <w:t>.</w:t>
      </w:r>
      <w:r w:rsidRPr="00AE2846">
        <w:rPr>
          <w:b/>
          <w:sz w:val="20"/>
          <w:szCs w:val="20"/>
        </w:rPr>
        <w:tab/>
      </w:r>
      <w:r w:rsidRPr="00AE2846">
        <w:rPr>
          <w:b/>
          <w:sz w:val="20"/>
          <w:szCs w:val="20"/>
        </w:rPr>
        <w:tab/>
        <w:t xml:space="preserve">                       </w:t>
      </w:r>
      <w:r w:rsidR="00EB38EE">
        <w:rPr>
          <w:b/>
          <w:sz w:val="20"/>
          <w:szCs w:val="20"/>
        </w:rPr>
        <w:t xml:space="preserve">                    </w:t>
      </w:r>
      <w:r w:rsidRPr="00AE2846">
        <w:rPr>
          <w:b/>
          <w:sz w:val="20"/>
          <w:szCs w:val="20"/>
        </w:rPr>
        <w:t>0</w:t>
      </w:r>
    </w:p>
    <w:p w14:paraId="539860E2" w14:textId="51F538C5" w:rsidR="00AE2846" w:rsidRPr="00AE2846" w:rsidRDefault="00AE2846" w:rsidP="00AE2846">
      <w:pPr>
        <w:rPr>
          <w:b/>
          <w:sz w:val="20"/>
          <w:szCs w:val="20"/>
        </w:rPr>
      </w:pPr>
      <w:r w:rsidRPr="00AE2846">
        <w:rPr>
          <w:sz w:val="20"/>
          <w:szCs w:val="20"/>
        </w:rPr>
        <w:t xml:space="preserve">КОРЕКЦИЈА ОДЛИВА </w:t>
      </w:r>
      <w:proofErr w:type="spellStart"/>
      <w:r w:rsidRPr="00AE2846">
        <w:rPr>
          <w:sz w:val="20"/>
          <w:szCs w:val="20"/>
        </w:rPr>
        <w:t>који</w:t>
      </w:r>
      <w:proofErr w:type="spellEnd"/>
      <w:r w:rsidRPr="00AE2846">
        <w:rPr>
          <w:sz w:val="20"/>
          <w:szCs w:val="20"/>
        </w:rPr>
        <w:t xml:space="preserve"> </w:t>
      </w:r>
      <w:proofErr w:type="spellStart"/>
      <w:r w:rsidRPr="00AE2846">
        <w:rPr>
          <w:sz w:val="20"/>
          <w:szCs w:val="20"/>
        </w:rPr>
        <w:t>се</w:t>
      </w:r>
      <w:proofErr w:type="spellEnd"/>
      <w:r w:rsidRPr="00AE2846">
        <w:rPr>
          <w:sz w:val="20"/>
          <w:szCs w:val="20"/>
        </w:rPr>
        <w:t xml:space="preserve"> </w:t>
      </w:r>
      <w:proofErr w:type="spellStart"/>
      <w:r w:rsidRPr="00AE2846">
        <w:rPr>
          <w:sz w:val="20"/>
          <w:szCs w:val="20"/>
        </w:rPr>
        <w:t>не</w:t>
      </w:r>
      <w:proofErr w:type="spellEnd"/>
      <w:r w:rsidRPr="00AE2846">
        <w:rPr>
          <w:sz w:val="20"/>
          <w:szCs w:val="20"/>
        </w:rPr>
        <w:t xml:space="preserve"> </w:t>
      </w:r>
      <w:proofErr w:type="spellStart"/>
      <w:r w:rsidRPr="00AE2846">
        <w:rPr>
          <w:sz w:val="20"/>
          <w:szCs w:val="20"/>
        </w:rPr>
        <w:t>евид</w:t>
      </w:r>
      <w:proofErr w:type="spellEnd"/>
      <w:r w:rsidRPr="00AE2846">
        <w:rPr>
          <w:sz w:val="20"/>
          <w:szCs w:val="20"/>
        </w:rPr>
        <w:t xml:space="preserve">. </w:t>
      </w:r>
      <w:proofErr w:type="spellStart"/>
      <w:r w:rsidRPr="00AE2846">
        <w:rPr>
          <w:sz w:val="20"/>
          <w:szCs w:val="20"/>
        </w:rPr>
        <w:t>преко</w:t>
      </w:r>
      <w:proofErr w:type="spellEnd"/>
      <w:r w:rsidRPr="00AE2846">
        <w:rPr>
          <w:sz w:val="20"/>
          <w:szCs w:val="20"/>
        </w:rPr>
        <w:t xml:space="preserve"> </w:t>
      </w:r>
      <w:proofErr w:type="spellStart"/>
      <w:r w:rsidRPr="00AE2846">
        <w:rPr>
          <w:sz w:val="20"/>
          <w:szCs w:val="20"/>
        </w:rPr>
        <w:t>кл</w:t>
      </w:r>
      <w:proofErr w:type="spellEnd"/>
      <w:r w:rsidRPr="00AE2846">
        <w:rPr>
          <w:sz w:val="20"/>
          <w:szCs w:val="20"/>
        </w:rPr>
        <w:t>. 4,5,6</w:t>
      </w:r>
      <w:r w:rsidRPr="00AE2846">
        <w:rPr>
          <w:b/>
          <w:sz w:val="20"/>
          <w:szCs w:val="20"/>
        </w:rPr>
        <w:t xml:space="preserve">                                </w:t>
      </w:r>
      <w:r w:rsidR="00EB38EE">
        <w:rPr>
          <w:b/>
          <w:sz w:val="20"/>
          <w:szCs w:val="20"/>
        </w:rPr>
        <w:t xml:space="preserve">               </w:t>
      </w:r>
      <w:r w:rsidRPr="00AE2846">
        <w:rPr>
          <w:b/>
          <w:sz w:val="20"/>
          <w:szCs w:val="20"/>
        </w:rPr>
        <w:t xml:space="preserve"> 22</w:t>
      </w:r>
    </w:p>
    <w:p w14:paraId="17C999BE" w14:textId="25866C09" w:rsidR="00AE2846" w:rsidRPr="00AE2846" w:rsidRDefault="00AE2846" w:rsidP="00AE2846">
      <w:pPr>
        <w:rPr>
          <w:b/>
          <w:sz w:val="20"/>
          <w:szCs w:val="20"/>
        </w:rPr>
      </w:pPr>
      <w:r w:rsidRPr="00AE2846">
        <w:rPr>
          <w:b/>
          <w:sz w:val="20"/>
          <w:szCs w:val="20"/>
        </w:rPr>
        <w:t xml:space="preserve">САЛДО ГОТОВИНЕ НА КРАЈУ ГОДИНЕ                                         </w:t>
      </w:r>
      <w:r w:rsidR="00EB38EE">
        <w:rPr>
          <w:b/>
          <w:sz w:val="20"/>
          <w:szCs w:val="20"/>
        </w:rPr>
        <w:t xml:space="preserve">               </w:t>
      </w:r>
      <w:r w:rsidRPr="00AE2846">
        <w:rPr>
          <w:b/>
          <w:sz w:val="20"/>
          <w:szCs w:val="20"/>
        </w:rPr>
        <w:t xml:space="preserve"> 80.706</w:t>
      </w:r>
      <w:r w:rsidRPr="00AE2846">
        <w:rPr>
          <w:b/>
          <w:sz w:val="20"/>
          <w:szCs w:val="20"/>
        </w:rPr>
        <w:tab/>
      </w:r>
    </w:p>
    <w:p w14:paraId="2C1BC71F" w14:textId="77777777" w:rsidR="00AE2846" w:rsidRPr="00AE2846" w:rsidRDefault="00AE2846" w:rsidP="00AE2846">
      <w:pPr>
        <w:rPr>
          <w:b/>
          <w:sz w:val="20"/>
          <w:szCs w:val="20"/>
        </w:rPr>
      </w:pPr>
      <w:r w:rsidRPr="00AE2846">
        <w:rPr>
          <w:b/>
          <w:sz w:val="20"/>
          <w:szCs w:val="20"/>
        </w:rPr>
        <w:tab/>
      </w:r>
    </w:p>
    <w:p w14:paraId="229C002D" w14:textId="77777777" w:rsidR="00AE2846" w:rsidRPr="00AE2846" w:rsidRDefault="00AE2846" w:rsidP="00AE2846">
      <w:pPr>
        <w:rPr>
          <w:b/>
          <w:sz w:val="20"/>
          <w:szCs w:val="20"/>
        </w:rPr>
      </w:pPr>
    </w:p>
    <w:p w14:paraId="55BF824E" w14:textId="77777777" w:rsidR="00AE2846" w:rsidRDefault="00AE2846" w:rsidP="00AE2846">
      <w:pPr>
        <w:jc w:val="center"/>
        <w:rPr>
          <w:b/>
          <w:sz w:val="20"/>
          <w:szCs w:val="20"/>
        </w:rPr>
      </w:pPr>
      <w:r w:rsidRPr="00AE2846">
        <w:rPr>
          <w:b/>
          <w:sz w:val="20"/>
          <w:szCs w:val="20"/>
        </w:rPr>
        <w:t>Члан 5.</w:t>
      </w:r>
    </w:p>
    <w:p w14:paraId="7C83847A" w14:textId="77777777" w:rsidR="00DD5B2F" w:rsidRPr="00AE2846" w:rsidRDefault="00DD5B2F" w:rsidP="00AE2846">
      <w:pPr>
        <w:jc w:val="center"/>
        <w:rPr>
          <w:b/>
          <w:sz w:val="20"/>
          <w:szCs w:val="20"/>
        </w:rPr>
      </w:pPr>
    </w:p>
    <w:p w14:paraId="2EF6E0E0" w14:textId="77777777" w:rsidR="00AE2846" w:rsidRPr="00AE2846" w:rsidRDefault="00AE2846" w:rsidP="00AE2846">
      <w:pPr>
        <w:ind w:firstLine="360"/>
        <w:jc w:val="both"/>
        <w:rPr>
          <w:sz w:val="20"/>
          <w:szCs w:val="20"/>
        </w:rPr>
      </w:pPr>
      <w:r w:rsidRPr="00AE2846">
        <w:rPr>
          <w:sz w:val="20"/>
          <w:szCs w:val="20"/>
        </w:rPr>
        <w:t xml:space="preserve">У  </w:t>
      </w:r>
      <w:proofErr w:type="spellStart"/>
      <w:r w:rsidRPr="00AE2846">
        <w:rPr>
          <w:sz w:val="20"/>
          <w:szCs w:val="20"/>
        </w:rPr>
        <w:t>Извештају</w:t>
      </w:r>
      <w:proofErr w:type="spellEnd"/>
      <w:r w:rsidRPr="00AE2846">
        <w:rPr>
          <w:sz w:val="20"/>
          <w:szCs w:val="20"/>
        </w:rPr>
        <w:t xml:space="preserve"> о </w:t>
      </w:r>
      <w:proofErr w:type="spellStart"/>
      <w:r w:rsidRPr="00AE2846">
        <w:rPr>
          <w:sz w:val="20"/>
          <w:szCs w:val="20"/>
        </w:rPr>
        <w:t>извршењу</w:t>
      </w:r>
      <w:proofErr w:type="spellEnd"/>
      <w:r w:rsidRPr="00AE2846">
        <w:rPr>
          <w:sz w:val="20"/>
          <w:szCs w:val="20"/>
        </w:rPr>
        <w:t xml:space="preserve"> </w:t>
      </w:r>
      <w:proofErr w:type="spellStart"/>
      <w:r w:rsidRPr="00AE2846">
        <w:rPr>
          <w:sz w:val="20"/>
          <w:szCs w:val="20"/>
        </w:rPr>
        <w:t>буџета</w:t>
      </w:r>
      <w:proofErr w:type="spellEnd"/>
      <w:r w:rsidRPr="00AE2846">
        <w:rPr>
          <w:sz w:val="20"/>
          <w:szCs w:val="20"/>
        </w:rPr>
        <w:t xml:space="preserve"> (</w:t>
      </w:r>
      <w:proofErr w:type="spellStart"/>
      <w:r w:rsidRPr="00AE2846">
        <w:rPr>
          <w:sz w:val="20"/>
          <w:szCs w:val="20"/>
        </w:rPr>
        <w:t>консолидованом</w:t>
      </w:r>
      <w:proofErr w:type="spellEnd"/>
      <w:r w:rsidRPr="00AE2846">
        <w:rPr>
          <w:sz w:val="20"/>
          <w:szCs w:val="20"/>
        </w:rPr>
        <w:t xml:space="preserve">) у </w:t>
      </w:r>
      <w:proofErr w:type="spellStart"/>
      <w:r w:rsidRPr="00AE2846">
        <w:rPr>
          <w:sz w:val="20"/>
          <w:szCs w:val="20"/>
        </w:rPr>
        <w:t>периоду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1. </w:t>
      </w:r>
      <w:proofErr w:type="spellStart"/>
      <w:r w:rsidRPr="00AE2846">
        <w:rPr>
          <w:sz w:val="20"/>
          <w:szCs w:val="20"/>
        </w:rPr>
        <w:t>јануара</w:t>
      </w:r>
      <w:proofErr w:type="spellEnd"/>
      <w:r w:rsidRPr="00AE2846">
        <w:rPr>
          <w:sz w:val="20"/>
          <w:szCs w:val="20"/>
        </w:rPr>
        <w:t xml:space="preserve"> </w:t>
      </w:r>
      <w:proofErr w:type="spellStart"/>
      <w:r w:rsidRPr="00AE2846">
        <w:rPr>
          <w:sz w:val="20"/>
          <w:szCs w:val="20"/>
        </w:rPr>
        <w:t>до</w:t>
      </w:r>
      <w:proofErr w:type="spellEnd"/>
      <w:r w:rsidRPr="00AE2846">
        <w:rPr>
          <w:sz w:val="20"/>
          <w:szCs w:val="20"/>
        </w:rPr>
        <w:t xml:space="preserve"> 31. </w:t>
      </w:r>
      <w:proofErr w:type="spellStart"/>
      <w:r w:rsidRPr="00AE2846">
        <w:rPr>
          <w:sz w:val="20"/>
          <w:szCs w:val="20"/>
        </w:rPr>
        <w:t>децембра</w:t>
      </w:r>
      <w:proofErr w:type="spellEnd"/>
      <w:r w:rsidRPr="00AE2846">
        <w:rPr>
          <w:sz w:val="20"/>
          <w:szCs w:val="20"/>
        </w:rPr>
        <w:t xml:space="preserve"> 2022. </w:t>
      </w:r>
      <w:proofErr w:type="spellStart"/>
      <w:r w:rsidRPr="00AE2846">
        <w:rPr>
          <w:sz w:val="20"/>
          <w:szCs w:val="20"/>
        </w:rPr>
        <w:t>године</w:t>
      </w:r>
      <w:proofErr w:type="spellEnd"/>
      <w:r w:rsidRPr="00AE2846">
        <w:rPr>
          <w:sz w:val="20"/>
          <w:szCs w:val="20"/>
        </w:rPr>
        <w:t xml:space="preserve"> (</w:t>
      </w:r>
      <w:proofErr w:type="spellStart"/>
      <w:r w:rsidRPr="00AE2846">
        <w:rPr>
          <w:sz w:val="20"/>
          <w:szCs w:val="20"/>
        </w:rPr>
        <w:t>Образац</w:t>
      </w:r>
      <w:proofErr w:type="spellEnd"/>
      <w:r w:rsidRPr="00AE2846">
        <w:rPr>
          <w:sz w:val="20"/>
          <w:szCs w:val="20"/>
        </w:rPr>
        <w:t xml:space="preserve"> 5), </w:t>
      </w:r>
      <w:proofErr w:type="spellStart"/>
      <w:r w:rsidRPr="00AE2846">
        <w:rPr>
          <w:sz w:val="20"/>
          <w:szCs w:val="20"/>
        </w:rPr>
        <w:t>утврђена</w:t>
      </w:r>
      <w:proofErr w:type="spellEnd"/>
      <w:r w:rsidRPr="00AE2846">
        <w:rPr>
          <w:sz w:val="20"/>
          <w:szCs w:val="20"/>
        </w:rPr>
        <w:t xml:space="preserve"> </w:t>
      </w:r>
      <w:proofErr w:type="spellStart"/>
      <w:r w:rsidRPr="00AE2846">
        <w:rPr>
          <w:sz w:val="20"/>
          <w:szCs w:val="20"/>
        </w:rPr>
        <w:t>је</w:t>
      </w:r>
      <w:proofErr w:type="spellEnd"/>
      <w:r w:rsidRPr="00AE2846">
        <w:rPr>
          <w:sz w:val="20"/>
          <w:szCs w:val="20"/>
        </w:rPr>
        <w:t xml:space="preserve"> </w:t>
      </w:r>
      <w:proofErr w:type="spellStart"/>
      <w:r w:rsidRPr="00AE2846">
        <w:rPr>
          <w:sz w:val="20"/>
          <w:szCs w:val="20"/>
        </w:rPr>
        <w:t>укупна</w:t>
      </w:r>
      <w:proofErr w:type="spellEnd"/>
      <w:r w:rsidRPr="00AE2846">
        <w:rPr>
          <w:sz w:val="20"/>
          <w:szCs w:val="20"/>
        </w:rPr>
        <w:t xml:space="preserve"> </w:t>
      </w:r>
      <w:proofErr w:type="spellStart"/>
      <w:r w:rsidRPr="00AE2846">
        <w:rPr>
          <w:sz w:val="20"/>
          <w:szCs w:val="20"/>
        </w:rPr>
        <w:t>разлика</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r w:rsidRPr="00AE2846">
        <w:rPr>
          <w:b/>
          <w:sz w:val="20"/>
          <w:szCs w:val="20"/>
        </w:rPr>
        <w:t>119.444</w:t>
      </w:r>
      <w:r w:rsidRPr="00AE2846">
        <w:rPr>
          <w:sz w:val="20"/>
          <w:szCs w:val="20"/>
        </w:rPr>
        <w:t xml:space="preserve"> </w:t>
      </w:r>
      <w:proofErr w:type="spellStart"/>
      <w:r w:rsidRPr="00AE2846">
        <w:rPr>
          <w:sz w:val="20"/>
          <w:szCs w:val="20"/>
        </w:rPr>
        <w:t>хиљаде</w:t>
      </w:r>
      <w:proofErr w:type="spellEnd"/>
      <w:r w:rsidRPr="00AE2846">
        <w:rPr>
          <w:sz w:val="20"/>
          <w:szCs w:val="20"/>
        </w:rPr>
        <w:t xml:space="preserve"> </w:t>
      </w:r>
      <w:proofErr w:type="spellStart"/>
      <w:r w:rsidRPr="00AE2846">
        <w:rPr>
          <w:sz w:val="20"/>
          <w:szCs w:val="20"/>
        </w:rPr>
        <w:t>динара</w:t>
      </w:r>
      <w:proofErr w:type="spellEnd"/>
      <w:r w:rsidRPr="00AE2846">
        <w:rPr>
          <w:sz w:val="20"/>
          <w:szCs w:val="20"/>
        </w:rPr>
        <w:t xml:space="preserve">, </w:t>
      </w:r>
      <w:proofErr w:type="spellStart"/>
      <w:r w:rsidRPr="00AE2846">
        <w:rPr>
          <w:sz w:val="20"/>
          <w:szCs w:val="20"/>
        </w:rPr>
        <w:t>између</w:t>
      </w:r>
      <w:proofErr w:type="spellEnd"/>
      <w:r w:rsidRPr="00AE2846">
        <w:rPr>
          <w:sz w:val="20"/>
          <w:szCs w:val="20"/>
        </w:rPr>
        <w:t xml:space="preserve"> </w:t>
      </w:r>
      <w:proofErr w:type="spellStart"/>
      <w:r w:rsidRPr="00AE2846">
        <w:rPr>
          <w:sz w:val="20"/>
          <w:szCs w:val="20"/>
        </w:rPr>
        <w:t>укупних</w:t>
      </w:r>
      <w:proofErr w:type="spellEnd"/>
      <w:r w:rsidRPr="00AE2846">
        <w:rPr>
          <w:sz w:val="20"/>
          <w:szCs w:val="20"/>
        </w:rPr>
        <w:t xml:space="preserve"> </w:t>
      </w:r>
      <w:proofErr w:type="spellStart"/>
      <w:r w:rsidRPr="00AE2846">
        <w:rPr>
          <w:sz w:val="20"/>
          <w:szCs w:val="20"/>
        </w:rPr>
        <w:t>прихода</w:t>
      </w:r>
      <w:proofErr w:type="spellEnd"/>
      <w:r w:rsidRPr="00AE2846">
        <w:rPr>
          <w:sz w:val="20"/>
          <w:szCs w:val="20"/>
        </w:rPr>
        <w:t xml:space="preserve"> и </w:t>
      </w:r>
      <w:proofErr w:type="spellStart"/>
      <w:r w:rsidRPr="00AE2846">
        <w:rPr>
          <w:sz w:val="20"/>
          <w:szCs w:val="20"/>
        </w:rPr>
        <w:t>примања</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r w:rsidRPr="00AE2846">
        <w:rPr>
          <w:b/>
          <w:sz w:val="20"/>
          <w:szCs w:val="20"/>
        </w:rPr>
        <w:t>1.145.029</w:t>
      </w:r>
      <w:r w:rsidRPr="00AE2846">
        <w:rPr>
          <w:sz w:val="20"/>
          <w:szCs w:val="20"/>
        </w:rPr>
        <w:t xml:space="preserve"> </w:t>
      </w:r>
      <w:proofErr w:type="spellStart"/>
      <w:r w:rsidRPr="00AE2846">
        <w:rPr>
          <w:sz w:val="20"/>
          <w:szCs w:val="20"/>
        </w:rPr>
        <w:t>хиљада</w:t>
      </w:r>
      <w:proofErr w:type="spellEnd"/>
      <w:r w:rsidRPr="00AE2846">
        <w:rPr>
          <w:sz w:val="20"/>
          <w:szCs w:val="20"/>
        </w:rPr>
        <w:t xml:space="preserve"> </w:t>
      </w:r>
      <w:proofErr w:type="spellStart"/>
      <w:r w:rsidRPr="00AE2846">
        <w:rPr>
          <w:sz w:val="20"/>
          <w:szCs w:val="20"/>
        </w:rPr>
        <w:t>динара</w:t>
      </w:r>
      <w:proofErr w:type="spellEnd"/>
      <w:r w:rsidRPr="00AE2846">
        <w:rPr>
          <w:sz w:val="20"/>
          <w:szCs w:val="20"/>
        </w:rPr>
        <w:t xml:space="preserve"> и </w:t>
      </w:r>
      <w:proofErr w:type="spellStart"/>
      <w:r w:rsidRPr="00AE2846">
        <w:rPr>
          <w:sz w:val="20"/>
          <w:szCs w:val="20"/>
        </w:rPr>
        <w:t>укупних</w:t>
      </w:r>
      <w:proofErr w:type="spellEnd"/>
      <w:r w:rsidRPr="00AE2846">
        <w:rPr>
          <w:sz w:val="20"/>
          <w:szCs w:val="20"/>
        </w:rPr>
        <w:t xml:space="preserve"> </w:t>
      </w:r>
      <w:proofErr w:type="spellStart"/>
      <w:r w:rsidRPr="00AE2846">
        <w:rPr>
          <w:sz w:val="20"/>
          <w:szCs w:val="20"/>
        </w:rPr>
        <w:t>расхода</w:t>
      </w:r>
      <w:proofErr w:type="spellEnd"/>
      <w:r w:rsidRPr="00AE2846">
        <w:rPr>
          <w:sz w:val="20"/>
          <w:szCs w:val="20"/>
        </w:rPr>
        <w:t xml:space="preserve"> и </w:t>
      </w:r>
      <w:proofErr w:type="spellStart"/>
      <w:r w:rsidRPr="00AE2846">
        <w:rPr>
          <w:sz w:val="20"/>
          <w:szCs w:val="20"/>
        </w:rPr>
        <w:t>издатака</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r w:rsidRPr="00AE2846">
        <w:rPr>
          <w:b/>
          <w:sz w:val="20"/>
          <w:szCs w:val="20"/>
        </w:rPr>
        <w:t xml:space="preserve">1.264.473 </w:t>
      </w:r>
      <w:r w:rsidRPr="00AE2846">
        <w:rPr>
          <w:sz w:val="20"/>
          <w:szCs w:val="20"/>
        </w:rPr>
        <w:t xml:space="preserve"> </w:t>
      </w:r>
      <w:proofErr w:type="spellStart"/>
      <w:r w:rsidRPr="00AE2846">
        <w:rPr>
          <w:sz w:val="20"/>
          <w:szCs w:val="20"/>
        </w:rPr>
        <w:t>хиљада</w:t>
      </w:r>
      <w:proofErr w:type="spellEnd"/>
      <w:r w:rsidRPr="00AE2846">
        <w:rPr>
          <w:sz w:val="20"/>
          <w:szCs w:val="20"/>
        </w:rPr>
        <w:t xml:space="preserve">  </w:t>
      </w:r>
      <w:proofErr w:type="spellStart"/>
      <w:r w:rsidRPr="00AE2846">
        <w:rPr>
          <w:sz w:val="20"/>
          <w:szCs w:val="20"/>
        </w:rPr>
        <w:t>динара</w:t>
      </w:r>
      <w:proofErr w:type="spellEnd"/>
      <w:r w:rsidRPr="00AE2846">
        <w:rPr>
          <w:sz w:val="20"/>
          <w:szCs w:val="20"/>
        </w:rPr>
        <w:t xml:space="preserve"> </w:t>
      </w:r>
      <w:proofErr w:type="spellStart"/>
      <w:r w:rsidRPr="00AE2846">
        <w:rPr>
          <w:sz w:val="20"/>
          <w:szCs w:val="20"/>
        </w:rPr>
        <w:t>по</w:t>
      </w:r>
      <w:proofErr w:type="spellEnd"/>
      <w:r w:rsidRPr="00AE2846">
        <w:rPr>
          <w:sz w:val="20"/>
          <w:szCs w:val="20"/>
        </w:rPr>
        <w:t xml:space="preserve"> </w:t>
      </w:r>
      <w:proofErr w:type="spellStart"/>
      <w:r w:rsidRPr="00AE2846">
        <w:rPr>
          <w:sz w:val="20"/>
          <w:szCs w:val="20"/>
        </w:rPr>
        <w:t>нивоима</w:t>
      </w:r>
      <w:proofErr w:type="spellEnd"/>
      <w:r w:rsidRPr="00AE2846">
        <w:rPr>
          <w:sz w:val="20"/>
          <w:szCs w:val="20"/>
        </w:rPr>
        <w:t xml:space="preserve"> </w:t>
      </w:r>
      <w:proofErr w:type="spellStart"/>
      <w:r w:rsidRPr="00AE2846">
        <w:rPr>
          <w:sz w:val="20"/>
          <w:szCs w:val="20"/>
        </w:rPr>
        <w:t>финансирања</w:t>
      </w:r>
      <w:proofErr w:type="spellEnd"/>
      <w:r w:rsidRPr="00AE2846">
        <w:rPr>
          <w:sz w:val="20"/>
          <w:szCs w:val="20"/>
        </w:rPr>
        <w:t xml:space="preserve"> :</w:t>
      </w:r>
    </w:p>
    <w:p w14:paraId="501DB27D" w14:textId="77777777" w:rsidR="00AE2846" w:rsidRPr="00AE2846" w:rsidRDefault="00AE2846" w:rsidP="00AE2846">
      <w:pPr>
        <w:ind w:firstLine="360"/>
        <w:jc w:val="both"/>
        <w:rPr>
          <w:color w:val="FF0000"/>
          <w:sz w:val="20"/>
          <w:szCs w:val="20"/>
        </w:rPr>
      </w:pPr>
    </w:p>
    <w:p w14:paraId="1E553955" w14:textId="45D5FAB2" w:rsidR="00AE2846" w:rsidRPr="00AE2846" w:rsidRDefault="00AE2846" w:rsidP="00AE2846">
      <w:pPr>
        <w:numPr>
          <w:ilvl w:val="0"/>
          <w:numId w:val="32"/>
        </w:numPr>
        <w:tabs>
          <w:tab w:val="left" w:pos="7680"/>
        </w:tabs>
        <w:rPr>
          <w:sz w:val="20"/>
          <w:szCs w:val="20"/>
        </w:rPr>
      </w:pPr>
      <w:proofErr w:type="spellStart"/>
      <w:r w:rsidRPr="00AE2846">
        <w:rPr>
          <w:sz w:val="20"/>
          <w:szCs w:val="20"/>
        </w:rPr>
        <w:t>Осталих</w:t>
      </w:r>
      <w:proofErr w:type="spellEnd"/>
      <w:r w:rsidRPr="00AE2846">
        <w:rPr>
          <w:sz w:val="20"/>
          <w:szCs w:val="20"/>
        </w:rPr>
        <w:t xml:space="preserve"> </w:t>
      </w:r>
      <w:proofErr w:type="spellStart"/>
      <w:r w:rsidRPr="00AE2846">
        <w:rPr>
          <w:sz w:val="20"/>
          <w:szCs w:val="20"/>
        </w:rPr>
        <w:t>извора</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дефицита</w:t>
      </w:r>
      <w:proofErr w:type="spellEnd"/>
      <w:r w:rsidRPr="00AE2846">
        <w:rPr>
          <w:sz w:val="20"/>
          <w:szCs w:val="20"/>
        </w:rPr>
        <w:t xml:space="preserve">                                                </w:t>
      </w:r>
      <w:r w:rsidR="00EB38EE">
        <w:rPr>
          <w:sz w:val="20"/>
          <w:szCs w:val="20"/>
        </w:rPr>
        <w:t xml:space="preserve">           </w:t>
      </w:r>
      <w:r w:rsidRPr="00AE2846">
        <w:rPr>
          <w:sz w:val="20"/>
          <w:szCs w:val="20"/>
        </w:rPr>
        <w:t xml:space="preserve"> 58.227</w:t>
      </w:r>
      <w:r w:rsidRPr="00AE2846">
        <w:rPr>
          <w:sz w:val="20"/>
          <w:szCs w:val="20"/>
        </w:rPr>
        <w:tab/>
      </w:r>
      <w:r w:rsidRPr="00AE2846">
        <w:rPr>
          <w:sz w:val="20"/>
          <w:szCs w:val="20"/>
        </w:rPr>
        <w:tab/>
        <w:t xml:space="preserve">     </w:t>
      </w:r>
    </w:p>
    <w:p w14:paraId="46853623" w14:textId="3CFF5009" w:rsidR="00AE2846" w:rsidRPr="00AE2846" w:rsidRDefault="00AE2846" w:rsidP="00AE2846">
      <w:pPr>
        <w:numPr>
          <w:ilvl w:val="0"/>
          <w:numId w:val="32"/>
        </w:numPr>
        <w:rPr>
          <w:sz w:val="20"/>
          <w:szCs w:val="20"/>
        </w:rPr>
      </w:pPr>
      <w:proofErr w:type="spellStart"/>
      <w:r w:rsidRPr="00AE2846">
        <w:rPr>
          <w:sz w:val="20"/>
          <w:szCs w:val="20"/>
        </w:rPr>
        <w:t>Републике</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суфицита</w:t>
      </w:r>
      <w:proofErr w:type="spellEnd"/>
      <w:r w:rsidRPr="00AE2846">
        <w:rPr>
          <w:sz w:val="20"/>
          <w:szCs w:val="20"/>
        </w:rPr>
        <w:tab/>
      </w:r>
      <w:r w:rsidRPr="00AE2846">
        <w:rPr>
          <w:sz w:val="20"/>
          <w:szCs w:val="20"/>
        </w:rPr>
        <w:tab/>
      </w:r>
      <w:r w:rsidRPr="00AE2846">
        <w:rPr>
          <w:sz w:val="20"/>
          <w:szCs w:val="20"/>
        </w:rPr>
        <w:tab/>
      </w:r>
      <w:r w:rsidRPr="00AE2846">
        <w:rPr>
          <w:sz w:val="20"/>
          <w:szCs w:val="20"/>
        </w:rPr>
        <w:tab/>
      </w:r>
      <w:r w:rsidRPr="00AE2846">
        <w:rPr>
          <w:sz w:val="20"/>
          <w:szCs w:val="20"/>
        </w:rPr>
        <w:tab/>
        <w:t xml:space="preserve">   </w:t>
      </w:r>
      <w:r w:rsidR="00EB38EE">
        <w:rPr>
          <w:sz w:val="20"/>
          <w:szCs w:val="20"/>
        </w:rPr>
        <w:t xml:space="preserve"> </w:t>
      </w:r>
      <w:r w:rsidRPr="00AE2846">
        <w:rPr>
          <w:sz w:val="20"/>
          <w:szCs w:val="20"/>
        </w:rPr>
        <w:t xml:space="preserve">12.045 </w:t>
      </w:r>
    </w:p>
    <w:p w14:paraId="7F7AC8C2" w14:textId="047E8B52" w:rsidR="00AE2846" w:rsidRPr="00AE2846" w:rsidRDefault="00AE2846" w:rsidP="00AE2846">
      <w:pPr>
        <w:numPr>
          <w:ilvl w:val="0"/>
          <w:numId w:val="32"/>
        </w:numPr>
        <w:rPr>
          <w:b/>
          <w:sz w:val="20"/>
          <w:szCs w:val="20"/>
        </w:rPr>
      </w:pPr>
      <w:proofErr w:type="spellStart"/>
      <w:r w:rsidRPr="00AE2846">
        <w:rPr>
          <w:sz w:val="20"/>
          <w:szCs w:val="20"/>
        </w:rPr>
        <w:t>Општине</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дефицита</w:t>
      </w:r>
      <w:proofErr w:type="spellEnd"/>
      <w:r w:rsidRPr="00AE2846">
        <w:rPr>
          <w:sz w:val="20"/>
          <w:szCs w:val="20"/>
        </w:rPr>
        <w:t xml:space="preserve">                                                            </w:t>
      </w:r>
      <w:r w:rsidR="00EB38EE">
        <w:rPr>
          <w:sz w:val="20"/>
          <w:szCs w:val="20"/>
        </w:rPr>
        <w:t xml:space="preserve">          </w:t>
      </w:r>
      <w:r w:rsidRPr="00AE2846">
        <w:rPr>
          <w:sz w:val="20"/>
          <w:szCs w:val="20"/>
        </w:rPr>
        <w:t>73.284</w:t>
      </w:r>
    </w:p>
    <w:p w14:paraId="2474B7D5" w14:textId="56BB5372" w:rsidR="00AE2846" w:rsidRPr="00AE2846" w:rsidRDefault="00AE2846" w:rsidP="00AE2846">
      <w:pPr>
        <w:numPr>
          <w:ilvl w:val="0"/>
          <w:numId w:val="32"/>
        </w:numPr>
        <w:rPr>
          <w:b/>
          <w:sz w:val="20"/>
          <w:szCs w:val="20"/>
        </w:rPr>
      </w:pPr>
      <w:proofErr w:type="spellStart"/>
      <w:r w:rsidRPr="00AE2846">
        <w:rPr>
          <w:sz w:val="20"/>
          <w:szCs w:val="20"/>
        </w:rPr>
        <w:t>Из</w:t>
      </w:r>
      <w:proofErr w:type="spellEnd"/>
      <w:r w:rsidRPr="00AE2846">
        <w:rPr>
          <w:sz w:val="20"/>
          <w:szCs w:val="20"/>
        </w:rPr>
        <w:t xml:space="preserve"> </w:t>
      </w:r>
      <w:proofErr w:type="spellStart"/>
      <w:r w:rsidRPr="00AE2846">
        <w:rPr>
          <w:sz w:val="20"/>
          <w:szCs w:val="20"/>
        </w:rPr>
        <w:t>донација</w:t>
      </w:r>
      <w:proofErr w:type="spellEnd"/>
      <w:r w:rsidRPr="00AE2846">
        <w:rPr>
          <w:sz w:val="20"/>
          <w:szCs w:val="20"/>
        </w:rPr>
        <w:t xml:space="preserve"> и </w:t>
      </w:r>
      <w:proofErr w:type="spellStart"/>
      <w:r w:rsidRPr="00AE2846">
        <w:rPr>
          <w:sz w:val="20"/>
          <w:szCs w:val="20"/>
        </w:rPr>
        <w:t>помоћи</w:t>
      </w:r>
      <w:proofErr w:type="spellEnd"/>
      <w:r w:rsidRPr="00AE2846">
        <w:rPr>
          <w:sz w:val="20"/>
          <w:szCs w:val="20"/>
        </w:rPr>
        <w:t xml:space="preserve"> у </w:t>
      </w:r>
      <w:proofErr w:type="spellStart"/>
      <w:r w:rsidRPr="00AE2846">
        <w:rPr>
          <w:sz w:val="20"/>
          <w:szCs w:val="20"/>
        </w:rPr>
        <w:t>износу</w:t>
      </w:r>
      <w:proofErr w:type="spellEnd"/>
      <w:r w:rsidRPr="00AE2846">
        <w:rPr>
          <w:sz w:val="20"/>
          <w:szCs w:val="20"/>
        </w:rPr>
        <w:t xml:space="preserve"> </w:t>
      </w:r>
      <w:proofErr w:type="spellStart"/>
      <w:r w:rsidRPr="00AE2846">
        <w:rPr>
          <w:sz w:val="20"/>
          <w:szCs w:val="20"/>
        </w:rPr>
        <w:t>суфицита</w:t>
      </w:r>
      <w:proofErr w:type="spellEnd"/>
      <w:r w:rsidRPr="00AE2846">
        <w:rPr>
          <w:sz w:val="20"/>
          <w:szCs w:val="20"/>
        </w:rPr>
        <w:t xml:space="preserve">                                            </w:t>
      </w:r>
      <w:r w:rsidR="00EB38EE">
        <w:rPr>
          <w:sz w:val="20"/>
          <w:szCs w:val="20"/>
        </w:rPr>
        <w:t xml:space="preserve">           </w:t>
      </w:r>
      <w:r w:rsidRPr="00AE2846">
        <w:rPr>
          <w:sz w:val="20"/>
          <w:szCs w:val="20"/>
        </w:rPr>
        <w:t xml:space="preserve"> 22</w:t>
      </w:r>
    </w:p>
    <w:p w14:paraId="2CBD3BE0" w14:textId="502344AF" w:rsidR="00AE2846" w:rsidRPr="00AE2846" w:rsidRDefault="00AE2846" w:rsidP="00AE2846">
      <w:pPr>
        <w:numPr>
          <w:ilvl w:val="0"/>
          <w:numId w:val="32"/>
        </w:numPr>
        <w:rPr>
          <w:b/>
          <w:sz w:val="20"/>
          <w:szCs w:val="20"/>
        </w:rPr>
      </w:pPr>
      <w:r w:rsidRPr="00AE2846">
        <w:rPr>
          <w:b/>
          <w:sz w:val="20"/>
          <w:szCs w:val="20"/>
        </w:rPr>
        <w:t xml:space="preserve">УКУПАН ДЕФИЦИТ                                                                  </w:t>
      </w:r>
      <w:r w:rsidR="00EB38EE">
        <w:rPr>
          <w:b/>
          <w:sz w:val="20"/>
          <w:szCs w:val="20"/>
        </w:rPr>
        <w:t xml:space="preserve">            </w:t>
      </w:r>
      <w:r w:rsidRPr="00AE2846">
        <w:rPr>
          <w:b/>
          <w:sz w:val="20"/>
          <w:szCs w:val="20"/>
        </w:rPr>
        <w:t xml:space="preserve">119.444     </w:t>
      </w:r>
    </w:p>
    <w:p w14:paraId="72AEBD84" w14:textId="77777777" w:rsidR="00AE2846" w:rsidRPr="00AE2846" w:rsidRDefault="00AE2846" w:rsidP="00AE2846">
      <w:pPr>
        <w:tabs>
          <w:tab w:val="left" w:pos="7200"/>
        </w:tabs>
        <w:ind w:firstLine="708"/>
        <w:rPr>
          <w:b/>
          <w:color w:val="FF0000"/>
          <w:sz w:val="20"/>
          <w:szCs w:val="20"/>
        </w:rPr>
      </w:pPr>
    </w:p>
    <w:p w14:paraId="77FEE86A" w14:textId="77777777" w:rsidR="00EB38EE" w:rsidRDefault="00EB38EE" w:rsidP="00AE2846">
      <w:pPr>
        <w:tabs>
          <w:tab w:val="left" w:pos="7200"/>
        </w:tabs>
        <w:jc w:val="center"/>
        <w:rPr>
          <w:b/>
          <w:sz w:val="20"/>
          <w:szCs w:val="20"/>
        </w:rPr>
      </w:pPr>
    </w:p>
    <w:p w14:paraId="3F1CD42D" w14:textId="77777777" w:rsidR="00EB38EE" w:rsidRDefault="00EB38EE" w:rsidP="00AE2846">
      <w:pPr>
        <w:tabs>
          <w:tab w:val="left" w:pos="7200"/>
        </w:tabs>
        <w:jc w:val="center"/>
        <w:rPr>
          <w:b/>
          <w:sz w:val="20"/>
          <w:szCs w:val="20"/>
        </w:rPr>
      </w:pPr>
    </w:p>
    <w:p w14:paraId="58B573F7" w14:textId="77777777" w:rsidR="00EB38EE" w:rsidRDefault="00EB38EE" w:rsidP="00AE2846">
      <w:pPr>
        <w:tabs>
          <w:tab w:val="left" w:pos="7200"/>
        </w:tabs>
        <w:jc w:val="center"/>
        <w:rPr>
          <w:b/>
          <w:sz w:val="20"/>
          <w:szCs w:val="20"/>
        </w:rPr>
      </w:pPr>
    </w:p>
    <w:p w14:paraId="4FE47EC0" w14:textId="77777777" w:rsidR="00EB38EE" w:rsidRDefault="00EB38EE" w:rsidP="00AE2846">
      <w:pPr>
        <w:tabs>
          <w:tab w:val="left" w:pos="7200"/>
        </w:tabs>
        <w:jc w:val="center"/>
        <w:rPr>
          <w:b/>
          <w:sz w:val="20"/>
          <w:szCs w:val="20"/>
        </w:rPr>
      </w:pPr>
    </w:p>
    <w:p w14:paraId="131B511C" w14:textId="77777777" w:rsidR="00EB38EE" w:rsidRDefault="00EB38EE" w:rsidP="00AE2846">
      <w:pPr>
        <w:tabs>
          <w:tab w:val="left" w:pos="7200"/>
        </w:tabs>
        <w:jc w:val="center"/>
        <w:rPr>
          <w:b/>
          <w:sz w:val="20"/>
          <w:szCs w:val="20"/>
        </w:rPr>
      </w:pPr>
    </w:p>
    <w:p w14:paraId="0E104A43" w14:textId="77777777" w:rsidR="00EB38EE" w:rsidRDefault="00EB38EE" w:rsidP="00AE2846">
      <w:pPr>
        <w:tabs>
          <w:tab w:val="left" w:pos="7200"/>
        </w:tabs>
        <w:jc w:val="center"/>
        <w:rPr>
          <w:b/>
          <w:sz w:val="20"/>
          <w:szCs w:val="20"/>
        </w:rPr>
      </w:pPr>
    </w:p>
    <w:p w14:paraId="1B7874A0" w14:textId="77777777" w:rsidR="00EB38EE" w:rsidRDefault="00EB38EE" w:rsidP="00AE2846">
      <w:pPr>
        <w:tabs>
          <w:tab w:val="left" w:pos="7200"/>
        </w:tabs>
        <w:jc w:val="center"/>
        <w:rPr>
          <w:b/>
          <w:sz w:val="20"/>
          <w:szCs w:val="20"/>
        </w:rPr>
      </w:pPr>
    </w:p>
    <w:p w14:paraId="74AF2EDD" w14:textId="77777777" w:rsidR="00EB38EE" w:rsidRDefault="00EB38EE" w:rsidP="00AE2846">
      <w:pPr>
        <w:tabs>
          <w:tab w:val="left" w:pos="7200"/>
        </w:tabs>
        <w:jc w:val="center"/>
        <w:rPr>
          <w:b/>
          <w:sz w:val="20"/>
          <w:szCs w:val="20"/>
        </w:rPr>
      </w:pPr>
    </w:p>
    <w:p w14:paraId="171D9970" w14:textId="77777777" w:rsidR="00EB38EE" w:rsidRDefault="00EB38EE" w:rsidP="00AE2846">
      <w:pPr>
        <w:tabs>
          <w:tab w:val="left" w:pos="7200"/>
        </w:tabs>
        <w:jc w:val="center"/>
        <w:rPr>
          <w:b/>
          <w:sz w:val="20"/>
          <w:szCs w:val="20"/>
        </w:rPr>
      </w:pPr>
    </w:p>
    <w:p w14:paraId="7CA846D3" w14:textId="77777777" w:rsidR="00EB38EE" w:rsidRDefault="00EB38EE" w:rsidP="00AE2846">
      <w:pPr>
        <w:tabs>
          <w:tab w:val="left" w:pos="7200"/>
        </w:tabs>
        <w:jc w:val="center"/>
        <w:rPr>
          <w:b/>
          <w:sz w:val="20"/>
          <w:szCs w:val="20"/>
        </w:rPr>
      </w:pPr>
    </w:p>
    <w:p w14:paraId="6C3FE65C" w14:textId="77777777" w:rsidR="00EB38EE" w:rsidRDefault="00EB38EE" w:rsidP="00AE2846">
      <w:pPr>
        <w:tabs>
          <w:tab w:val="left" w:pos="7200"/>
        </w:tabs>
        <w:jc w:val="center"/>
        <w:rPr>
          <w:b/>
          <w:sz w:val="20"/>
          <w:szCs w:val="20"/>
        </w:rPr>
      </w:pPr>
    </w:p>
    <w:p w14:paraId="30736089" w14:textId="77777777" w:rsidR="00EB38EE" w:rsidRDefault="00EB38EE" w:rsidP="00AE2846">
      <w:pPr>
        <w:tabs>
          <w:tab w:val="left" w:pos="7200"/>
        </w:tabs>
        <w:jc w:val="center"/>
        <w:rPr>
          <w:b/>
          <w:sz w:val="20"/>
          <w:szCs w:val="20"/>
        </w:rPr>
      </w:pPr>
    </w:p>
    <w:p w14:paraId="3F7A9960" w14:textId="77777777" w:rsidR="00EB38EE" w:rsidRDefault="00EB38EE" w:rsidP="00AE2846">
      <w:pPr>
        <w:tabs>
          <w:tab w:val="left" w:pos="7200"/>
        </w:tabs>
        <w:jc w:val="center"/>
        <w:rPr>
          <w:b/>
          <w:sz w:val="20"/>
          <w:szCs w:val="20"/>
        </w:rPr>
      </w:pPr>
    </w:p>
    <w:p w14:paraId="7F9991BF" w14:textId="77777777" w:rsidR="00EB38EE" w:rsidRDefault="00EB38EE" w:rsidP="00AE2846">
      <w:pPr>
        <w:tabs>
          <w:tab w:val="left" w:pos="7200"/>
        </w:tabs>
        <w:jc w:val="center"/>
        <w:rPr>
          <w:b/>
          <w:sz w:val="20"/>
          <w:szCs w:val="20"/>
        </w:rPr>
      </w:pPr>
    </w:p>
    <w:p w14:paraId="626B51FB" w14:textId="77777777" w:rsidR="00EB38EE" w:rsidRDefault="00EB38EE" w:rsidP="00AE2846">
      <w:pPr>
        <w:tabs>
          <w:tab w:val="left" w:pos="7200"/>
        </w:tabs>
        <w:jc w:val="center"/>
        <w:rPr>
          <w:b/>
          <w:sz w:val="20"/>
          <w:szCs w:val="20"/>
        </w:rPr>
      </w:pPr>
    </w:p>
    <w:p w14:paraId="6E01FEF9" w14:textId="77777777" w:rsidR="00EB38EE" w:rsidRDefault="00EB38EE" w:rsidP="00AE2846">
      <w:pPr>
        <w:tabs>
          <w:tab w:val="left" w:pos="7200"/>
        </w:tabs>
        <w:jc w:val="center"/>
        <w:rPr>
          <w:b/>
          <w:sz w:val="20"/>
          <w:szCs w:val="20"/>
        </w:rPr>
      </w:pPr>
    </w:p>
    <w:p w14:paraId="4CBD1614" w14:textId="77777777" w:rsidR="00EB38EE" w:rsidRDefault="00EB38EE" w:rsidP="00AE2846">
      <w:pPr>
        <w:tabs>
          <w:tab w:val="left" w:pos="7200"/>
        </w:tabs>
        <w:jc w:val="center"/>
        <w:rPr>
          <w:b/>
          <w:sz w:val="20"/>
          <w:szCs w:val="20"/>
        </w:rPr>
      </w:pPr>
    </w:p>
    <w:p w14:paraId="0C782719" w14:textId="77777777" w:rsidR="00EB38EE" w:rsidRDefault="00EB38EE" w:rsidP="00AE2846">
      <w:pPr>
        <w:tabs>
          <w:tab w:val="left" w:pos="7200"/>
        </w:tabs>
        <w:jc w:val="center"/>
        <w:rPr>
          <w:b/>
          <w:sz w:val="20"/>
          <w:szCs w:val="20"/>
        </w:rPr>
      </w:pPr>
    </w:p>
    <w:p w14:paraId="79E42036" w14:textId="77777777" w:rsidR="00EB38EE" w:rsidRDefault="00EB38EE" w:rsidP="00AE2846">
      <w:pPr>
        <w:tabs>
          <w:tab w:val="left" w:pos="7200"/>
        </w:tabs>
        <w:jc w:val="center"/>
        <w:rPr>
          <w:b/>
          <w:sz w:val="20"/>
          <w:szCs w:val="20"/>
        </w:rPr>
      </w:pPr>
    </w:p>
    <w:p w14:paraId="13084486" w14:textId="77777777" w:rsidR="00EB38EE" w:rsidRDefault="00EB38EE" w:rsidP="00AE2846">
      <w:pPr>
        <w:tabs>
          <w:tab w:val="left" w:pos="7200"/>
        </w:tabs>
        <w:jc w:val="center"/>
        <w:rPr>
          <w:b/>
          <w:sz w:val="20"/>
          <w:szCs w:val="20"/>
        </w:rPr>
      </w:pPr>
    </w:p>
    <w:p w14:paraId="19DE8D68" w14:textId="77777777" w:rsidR="00EB38EE" w:rsidRDefault="00EB38EE" w:rsidP="00AE2846">
      <w:pPr>
        <w:tabs>
          <w:tab w:val="left" w:pos="7200"/>
        </w:tabs>
        <w:jc w:val="center"/>
        <w:rPr>
          <w:b/>
          <w:sz w:val="20"/>
          <w:szCs w:val="20"/>
        </w:rPr>
      </w:pPr>
    </w:p>
    <w:p w14:paraId="70FBDCF9" w14:textId="77777777" w:rsidR="00DD5B2F" w:rsidRDefault="00DD5B2F" w:rsidP="00AE2846">
      <w:pPr>
        <w:tabs>
          <w:tab w:val="left" w:pos="7200"/>
        </w:tabs>
        <w:jc w:val="center"/>
        <w:rPr>
          <w:b/>
          <w:sz w:val="20"/>
          <w:szCs w:val="20"/>
        </w:rPr>
      </w:pPr>
    </w:p>
    <w:p w14:paraId="799E3D69" w14:textId="77777777" w:rsidR="00EB38EE" w:rsidRDefault="00EB38EE" w:rsidP="00AE2846">
      <w:pPr>
        <w:tabs>
          <w:tab w:val="left" w:pos="7200"/>
        </w:tabs>
        <w:jc w:val="center"/>
        <w:rPr>
          <w:b/>
          <w:sz w:val="20"/>
          <w:szCs w:val="20"/>
        </w:rPr>
      </w:pPr>
    </w:p>
    <w:p w14:paraId="34A9532F" w14:textId="740ED499" w:rsidR="00AE2846" w:rsidRPr="00AE2846" w:rsidRDefault="00AE2846" w:rsidP="00AE2846">
      <w:pPr>
        <w:tabs>
          <w:tab w:val="left" w:pos="7200"/>
        </w:tabs>
        <w:jc w:val="center"/>
        <w:rPr>
          <w:b/>
          <w:sz w:val="20"/>
          <w:szCs w:val="20"/>
        </w:rPr>
      </w:pPr>
      <w:proofErr w:type="spellStart"/>
      <w:r w:rsidRPr="00AE2846">
        <w:rPr>
          <w:b/>
          <w:sz w:val="20"/>
          <w:szCs w:val="20"/>
        </w:rPr>
        <w:lastRenderedPageBreak/>
        <w:t>Члан</w:t>
      </w:r>
      <w:proofErr w:type="spellEnd"/>
      <w:r w:rsidRPr="00AE2846">
        <w:rPr>
          <w:b/>
          <w:sz w:val="20"/>
          <w:szCs w:val="20"/>
        </w:rPr>
        <w:t xml:space="preserve"> 6.</w:t>
      </w:r>
    </w:p>
    <w:p w14:paraId="5EE91102" w14:textId="77777777" w:rsidR="00AE2846" w:rsidRPr="00AE2846" w:rsidRDefault="00AE2846" w:rsidP="00AE2846">
      <w:pPr>
        <w:tabs>
          <w:tab w:val="left" w:pos="7200"/>
        </w:tabs>
        <w:jc w:val="center"/>
        <w:rPr>
          <w:sz w:val="20"/>
          <w:szCs w:val="20"/>
        </w:rPr>
      </w:pPr>
      <w:proofErr w:type="spellStart"/>
      <w:r w:rsidRPr="00AE2846">
        <w:rPr>
          <w:sz w:val="20"/>
          <w:szCs w:val="20"/>
        </w:rPr>
        <w:t>Утврђује</w:t>
      </w:r>
      <w:proofErr w:type="spellEnd"/>
      <w:r w:rsidRPr="00AE2846">
        <w:rPr>
          <w:sz w:val="20"/>
          <w:szCs w:val="20"/>
        </w:rPr>
        <w:t xml:space="preserve"> </w:t>
      </w:r>
      <w:proofErr w:type="spellStart"/>
      <w:r w:rsidRPr="00AE2846">
        <w:rPr>
          <w:sz w:val="20"/>
          <w:szCs w:val="20"/>
        </w:rPr>
        <w:t>се</w:t>
      </w:r>
      <w:proofErr w:type="spellEnd"/>
      <w:r w:rsidRPr="00AE2846">
        <w:rPr>
          <w:sz w:val="20"/>
          <w:szCs w:val="20"/>
        </w:rPr>
        <w:t xml:space="preserve"> </w:t>
      </w:r>
      <w:proofErr w:type="spellStart"/>
      <w:r w:rsidRPr="00AE2846">
        <w:rPr>
          <w:sz w:val="20"/>
          <w:szCs w:val="20"/>
        </w:rPr>
        <w:t>буџетски</w:t>
      </w:r>
      <w:proofErr w:type="spellEnd"/>
      <w:r w:rsidRPr="00AE2846">
        <w:rPr>
          <w:sz w:val="20"/>
          <w:szCs w:val="20"/>
        </w:rPr>
        <w:t xml:space="preserve"> </w:t>
      </w:r>
      <w:proofErr w:type="spellStart"/>
      <w:r w:rsidRPr="00AE2846">
        <w:rPr>
          <w:sz w:val="20"/>
          <w:szCs w:val="20"/>
        </w:rPr>
        <w:t>суфицит</w:t>
      </w:r>
      <w:proofErr w:type="spellEnd"/>
      <w:r w:rsidRPr="00AE2846">
        <w:rPr>
          <w:sz w:val="20"/>
          <w:szCs w:val="20"/>
        </w:rPr>
        <w:t>/</w:t>
      </w:r>
      <w:proofErr w:type="spellStart"/>
      <w:r w:rsidRPr="00AE2846">
        <w:rPr>
          <w:sz w:val="20"/>
          <w:szCs w:val="20"/>
        </w:rPr>
        <w:t>дефицит</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у </w:t>
      </w:r>
      <w:proofErr w:type="spellStart"/>
      <w:r w:rsidRPr="00AE2846">
        <w:rPr>
          <w:sz w:val="20"/>
          <w:szCs w:val="20"/>
        </w:rPr>
        <w:t>следећим</w:t>
      </w:r>
      <w:proofErr w:type="spellEnd"/>
      <w:r w:rsidRPr="00AE2846">
        <w:rPr>
          <w:sz w:val="20"/>
          <w:szCs w:val="20"/>
        </w:rPr>
        <w:t xml:space="preserve"> </w:t>
      </w:r>
      <w:proofErr w:type="spellStart"/>
      <w:r w:rsidRPr="00AE2846">
        <w:rPr>
          <w:sz w:val="20"/>
          <w:szCs w:val="20"/>
        </w:rPr>
        <w:t>износима</w:t>
      </w:r>
      <w:proofErr w:type="spellEnd"/>
      <w:r w:rsidRPr="00AE2846">
        <w:rPr>
          <w:sz w:val="20"/>
          <w:szCs w:val="20"/>
        </w:rPr>
        <w:t xml:space="preserve"> и </w:t>
      </w:r>
      <w:proofErr w:type="spellStart"/>
      <w:r w:rsidRPr="00AE2846">
        <w:rPr>
          <w:sz w:val="20"/>
          <w:szCs w:val="20"/>
        </w:rPr>
        <w:t>то</w:t>
      </w:r>
      <w:proofErr w:type="spellEnd"/>
      <w:r w:rsidRPr="00AE2846">
        <w:rPr>
          <w:sz w:val="20"/>
          <w:szCs w:val="20"/>
        </w:rPr>
        <w:t>:</w:t>
      </w:r>
    </w:p>
    <w:p w14:paraId="2E3E58E3" w14:textId="77777777" w:rsidR="00AE2846" w:rsidRPr="00AE2846" w:rsidRDefault="00AE2846" w:rsidP="00AE2846">
      <w:pPr>
        <w:tabs>
          <w:tab w:val="left" w:pos="7200"/>
        </w:tabs>
        <w:ind w:firstLine="708"/>
        <w:jc w:val="center"/>
        <w:rPr>
          <w:b/>
          <w:color w:val="FF0000"/>
          <w:sz w:val="20"/>
          <w:szCs w:val="20"/>
        </w:rPr>
      </w:pPr>
    </w:p>
    <w:p w14:paraId="28E4CA2B" w14:textId="77777777" w:rsidR="00AE2846" w:rsidRPr="00AE2846" w:rsidRDefault="00AE2846" w:rsidP="00AE2846">
      <w:pPr>
        <w:tabs>
          <w:tab w:val="left" w:pos="7200"/>
        </w:tabs>
        <w:ind w:firstLine="708"/>
        <w:jc w:val="center"/>
        <w:rPr>
          <w:b/>
          <w:sz w:val="20"/>
          <w:szCs w:val="20"/>
        </w:rPr>
      </w:pPr>
      <w:r w:rsidRPr="00AE2846">
        <w:rPr>
          <w:b/>
          <w:sz w:val="20"/>
          <w:szCs w:val="20"/>
        </w:rPr>
        <w:t>БУЏЕТСКИ СУФИЦИТ/ДЕФИЦИТ И УКУПНИ ФИСКАЛНИ СУФИЦИТ/ДЕФИЦИТ ОПШТИНЕ ИВАЊИЦА ЗА 2022. ГОДИНУ</w:t>
      </w:r>
    </w:p>
    <w:tbl>
      <w:tblPr>
        <w:tblW w:w="0" w:type="auto"/>
        <w:tblInd w:w="446" w:type="dxa"/>
        <w:tblLook w:val="0000" w:firstRow="0" w:lastRow="0" w:firstColumn="0" w:lastColumn="0" w:noHBand="0" w:noVBand="0"/>
      </w:tblPr>
      <w:tblGrid>
        <w:gridCol w:w="266"/>
        <w:gridCol w:w="4807"/>
        <w:gridCol w:w="1479"/>
        <w:gridCol w:w="1083"/>
        <w:gridCol w:w="222"/>
      </w:tblGrid>
      <w:tr w:rsidR="00AE2846" w:rsidRPr="00AE2846" w14:paraId="36FC0D0B" w14:textId="77777777" w:rsidTr="005D106A">
        <w:trPr>
          <w:trHeight w:val="330"/>
        </w:trPr>
        <w:tc>
          <w:tcPr>
            <w:tcW w:w="0" w:type="auto"/>
            <w:tcBorders>
              <w:top w:val="nil"/>
              <w:left w:val="nil"/>
              <w:bottom w:val="nil"/>
              <w:right w:val="nil"/>
            </w:tcBorders>
            <w:noWrap/>
            <w:vAlign w:val="bottom"/>
          </w:tcPr>
          <w:p w14:paraId="6C2C94F5" w14:textId="77777777" w:rsidR="00AE2846" w:rsidRPr="00AE2846" w:rsidRDefault="00AE2846" w:rsidP="00AE2846">
            <w:pPr>
              <w:rPr>
                <w:color w:val="FF0000"/>
                <w:sz w:val="20"/>
                <w:szCs w:val="20"/>
              </w:rPr>
            </w:pPr>
          </w:p>
        </w:tc>
        <w:tc>
          <w:tcPr>
            <w:tcW w:w="0" w:type="auto"/>
            <w:tcBorders>
              <w:top w:val="nil"/>
              <w:left w:val="nil"/>
              <w:bottom w:val="single" w:sz="8" w:space="0" w:color="auto"/>
              <w:right w:val="nil"/>
            </w:tcBorders>
            <w:noWrap/>
            <w:vAlign w:val="bottom"/>
          </w:tcPr>
          <w:p w14:paraId="055B63D5" w14:textId="77777777" w:rsidR="00AE2846" w:rsidRPr="00AE2846" w:rsidRDefault="00AE2846" w:rsidP="00AE2846">
            <w:pPr>
              <w:rPr>
                <w:color w:val="FF0000"/>
                <w:sz w:val="20"/>
                <w:szCs w:val="20"/>
              </w:rPr>
            </w:pPr>
            <w:r w:rsidRPr="00AE2846">
              <w:rPr>
                <w:color w:val="FF0000"/>
                <w:sz w:val="20"/>
                <w:szCs w:val="20"/>
              </w:rPr>
              <w:t> </w:t>
            </w:r>
          </w:p>
        </w:tc>
        <w:tc>
          <w:tcPr>
            <w:tcW w:w="0" w:type="auto"/>
            <w:tcBorders>
              <w:top w:val="nil"/>
              <w:left w:val="nil"/>
              <w:bottom w:val="single" w:sz="8" w:space="0" w:color="auto"/>
              <w:right w:val="nil"/>
            </w:tcBorders>
            <w:noWrap/>
            <w:vAlign w:val="bottom"/>
          </w:tcPr>
          <w:p w14:paraId="1E119A5A" w14:textId="77777777" w:rsidR="00AE2846" w:rsidRPr="00AE2846" w:rsidRDefault="00AE2846" w:rsidP="00AE2846">
            <w:pPr>
              <w:rPr>
                <w:color w:val="FF0000"/>
                <w:sz w:val="20"/>
                <w:szCs w:val="20"/>
              </w:rPr>
            </w:pPr>
            <w:r w:rsidRPr="00AE2846">
              <w:rPr>
                <w:color w:val="FF0000"/>
                <w:sz w:val="20"/>
                <w:szCs w:val="20"/>
              </w:rPr>
              <w:t> </w:t>
            </w:r>
          </w:p>
        </w:tc>
        <w:tc>
          <w:tcPr>
            <w:tcW w:w="0" w:type="auto"/>
            <w:tcBorders>
              <w:top w:val="nil"/>
              <w:left w:val="nil"/>
              <w:bottom w:val="single" w:sz="8" w:space="0" w:color="auto"/>
              <w:right w:val="nil"/>
            </w:tcBorders>
            <w:noWrap/>
            <w:vAlign w:val="bottom"/>
          </w:tcPr>
          <w:p w14:paraId="245B3C79" w14:textId="77777777" w:rsidR="00AE2846" w:rsidRPr="00AE2846" w:rsidRDefault="00AE2846" w:rsidP="00AE2846">
            <w:pPr>
              <w:rPr>
                <w:color w:val="FF0000"/>
                <w:sz w:val="20"/>
                <w:szCs w:val="20"/>
              </w:rPr>
            </w:pPr>
            <w:r w:rsidRPr="00AE2846">
              <w:rPr>
                <w:color w:val="FF0000"/>
                <w:sz w:val="20"/>
                <w:szCs w:val="20"/>
              </w:rPr>
              <w:t> </w:t>
            </w:r>
          </w:p>
        </w:tc>
        <w:tc>
          <w:tcPr>
            <w:tcW w:w="0" w:type="auto"/>
            <w:tcBorders>
              <w:top w:val="nil"/>
              <w:left w:val="nil"/>
              <w:bottom w:val="nil"/>
              <w:right w:val="nil"/>
            </w:tcBorders>
            <w:noWrap/>
            <w:vAlign w:val="bottom"/>
          </w:tcPr>
          <w:p w14:paraId="5B2BB643" w14:textId="77777777" w:rsidR="00AE2846" w:rsidRPr="00AE2846" w:rsidRDefault="00AE2846" w:rsidP="00AE2846">
            <w:pPr>
              <w:rPr>
                <w:color w:val="FF0000"/>
                <w:sz w:val="20"/>
                <w:szCs w:val="20"/>
              </w:rPr>
            </w:pPr>
          </w:p>
        </w:tc>
      </w:tr>
      <w:tr w:rsidR="00AE2846" w:rsidRPr="00AE2846" w14:paraId="5374158A" w14:textId="77777777" w:rsidTr="005D106A">
        <w:trPr>
          <w:trHeight w:val="315"/>
        </w:trPr>
        <w:tc>
          <w:tcPr>
            <w:tcW w:w="0" w:type="auto"/>
            <w:tcBorders>
              <w:top w:val="nil"/>
              <w:left w:val="nil"/>
              <w:bottom w:val="nil"/>
              <w:right w:val="single" w:sz="8" w:space="0" w:color="auto"/>
            </w:tcBorders>
            <w:noWrap/>
            <w:vAlign w:val="bottom"/>
          </w:tcPr>
          <w:p w14:paraId="7E8D3DA1"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4" w:space="0" w:color="auto"/>
            </w:tcBorders>
            <w:noWrap/>
            <w:vAlign w:val="bottom"/>
          </w:tcPr>
          <w:p w14:paraId="0B823324"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4" w:space="0" w:color="auto"/>
            </w:tcBorders>
            <w:noWrap/>
          </w:tcPr>
          <w:p w14:paraId="1CF0A40D" w14:textId="77777777" w:rsidR="00AE2846" w:rsidRPr="00AE2846" w:rsidRDefault="00AE2846" w:rsidP="00AE2846">
            <w:pPr>
              <w:rPr>
                <w:sz w:val="20"/>
                <w:szCs w:val="20"/>
              </w:rPr>
            </w:pPr>
            <w:proofErr w:type="spellStart"/>
            <w:r w:rsidRPr="00AE2846">
              <w:rPr>
                <w:sz w:val="20"/>
                <w:szCs w:val="20"/>
              </w:rPr>
              <w:t>Економска</w:t>
            </w:r>
            <w:proofErr w:type="spellEnd"/>
          </w:p>
        </w:tc>
        <w:tc>
          <w:tcPr>
            <w:tcW w:w="0" w:type="auto"/>
            <w:tcBorders>
              <w:top w:val="nil"/>
              <w:left w:val="nil"/>
              <w:bottom w:val="nil"/>
              <w:right w:val="single" w:sz="8" w:space="0" w:color="auto"/>
            </w:tcBorders>
            <w:noWrap/>
            <w:vAlign w:val="bottom"/>
          </w:tcPr>
          <w:p w14:paraId="56D2547F"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nil"/>
            </w:tcBorders>
            <w:noWrap/>
            <w:vAlign w:val="bottom"/>
          </w:tcPr>
          <w:p w14:paraId="5E007ACE" w14:textId="77777777" w:rsidR="00AE2846" w:rsidRPr="00AE2846" w:rsidRDefault="00AE2846" w:rsidP="00AE2846">
            <w:pPr>
              <w:rPr>
                <w:sz w:val="20"/>
                <w:szCs w:val="20"/>
              </w:rPr>
            </w:pPr>
          </w:p>
        </w:tc>
      </w:tr>
      <w:tr w:rsidR="00AE2846" w:rsidRPr="00AE2846" w14:paraId="39767989" w14:textId="77777777" w:rsidTr="005D106A">
        <w:trPr>
          <w:trHeight w:val="315"/>
        </w:trPr>
        <w:tc>
          <w:tcPr>
            <w:tcW w:w="0" w:type="auto"/>
            <w:tcBorders>
              <w:top w:val="nil"/>
              <w:left w:val="nil"/>
              <w:bottom w:val="nil"/>
              <w:right w:val="single" w:sz="8" w:space="0" w:color="auto"/>
            </w:tcBorders>
            <w:noWrap/>
            <w:vAlign w:val="bottom"/>
          </w:tcPr>
          <w:p w14:paraId="276B2DC5"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vAlign w:val="bottom"/>
          </w:tcPr>
          <w:p w14:paraId="55C7A1DA" w14:textId="77777777" w:rsidR="00AE2846" w:rsidRPr="00AE2846" w:rsidRDefault="00AE2846" w:rsidP="00AE2846">
            <w:pPr>
              <w:jc w:val="center"/>
              <w:rPr>
                <w:b/>
                <w:bCs/>
                <w:sz w:val="20"/>
                <w:szCs w:val="20"/>
              </w:rPr>
            </w:pPr>
            <w:r w:rsidRPr="00AE2846">
              <w:rPr>
                <w:b/>
                <w:bCs/>
                <w:sz w:val="20"/>
                <w:szCs w:val="20"/>
              </w:rPr>
              <w:t>ОПИС</w:t>
            </w:r>
          </w:p>
        </w:tc>
        <w:tc>
          <w:tcPr>
            <w:tcW w:w="0" w:type="auto"/>
            <w:tcBorders>
              <w:top w:val="nil"/>
              <w:left w:val="nil"/>
              <w:bottom w:val="single" w:sz="4" w:space="0" w:color="auto"/>
              <w:right w:val="single" w:sz="4" w:space="0" w:color="auto"/>
            </w:tcBorders>
            <w:noWrap/>
          </w:tcPr>
          <w:p w14:paraId="66990661" w14:textId="77777777" w:rsidR="00AE2846" w:rsidRPr="00AE2846" w:rsidRDefault="00AE2846" w:rsidP="00AE2846">
            <w:pPr>
              <w:rPr>
                <w:sz w:val="20"/>
                <w:szCs w:val="20"/>
              </w:rPr>
            </w:pPr>
            <w:proofErr w:type="spellStart"/>
            <w:r w:rsidRPr="00AE2846">
              <w:rPr>
                <w:sz w:val="20"/>
                <w:szCs w:val="20"/>
              </w:rPr>
              <w:t>класификација</w:t>
            </w:r>
            <w:proofErr w:type="spellEnd"/>
          </w:p>
        </w:tc>
        <w:tc>
          <w:tcPr>
            <w:tcW w:w="0" w:type="auto"/>
            <w:tcBorders>
              <w:top w:val="nil"/>
              <w:left w:val="nil"/>
              <w:bottom w:val="single" w:sz="4" w:space="0" w:color="auto"/>
              <w:right w:val="single" w:sz="8" w:space="0" w:color="auto"/>
            </w:tcBorders>
            <w:noWrap/>
            <w:vAlign w:val="bottom"/>
          </w:tcPr>
          <w:p w14:paraId="17969D71" w14:textId="77777777" w:rsidR="00AE2846" w:rsidRPr="00AE2846" w:rsidRDefault="00AE2846" w:rsidP="00AE2846">
            <w:pPr>
              <w:jc w:val="center"/>
              <w:rPr>
                <w:b/>
                <w:bCs/>
                <w:sz w:val="20"/>
                <w:szCs w:val="20"/>
              </w:rPr>
            </w:pPr>
            <w:r w:rsidRPr="00AE2846">
              <w:rPr>
                <w:b/>
                <w:bCs/>
                <w:sz w:val="20"/>
                <w:szCs w:val="20"/>
              </w:rPr>
              <w:t>ИЗНОС</w:t>
            </w:r>
          </w:p>
        </w:tc>
        <w:tc>
          <w:tcPr>
            <w:tcW w:w="0" w:type="auto"/>
            <w:tcBorders>
              <w:top w:val="nil"/>
              <w:left w:val="nil"/>
              <w:bottom w:val="nil"/>
              <w:right w:val="nil"/>
            </w:tcBorders>
            <w:noWrap/>
            <w:vAlign w:val="bottom"/>
          </w:tcPr>
          <w:p w14:paraId="0822C89A" w14:textId="77777777" w:rsidR="00AE2846" w:rsidRPr="00AE2846" w:rsidRDefault="00AE2846" w:rsidP="00AE2846">
            <w:pPr>
              <w:rPr>
                <w:sz w:val="20"/>
                <w:szCs w:val="20"/>
              </w:rPr>
            </w:pPr>
          </w:p>
        </w:tc>
      </w:tr>
      <w:tr w:rsidR="00AE2846" w:rsidRPr="00AE2846" w14:paraId="5DF8FEB8" w14:textId="77777777" w:rsidTr="005D106A">
        <w:trPr>
          <w:trHeight w:val="330"/>
        </w:trPr>
        <w:tc>
          <w:tcPr>
            <w:tcW w:w="0" w:type="auto"/>
            <w:tcBorders>
              <w:top w:val="nil"/>
              <w:left w:val="nil"/>
              <w:bottom w:val="nil"/>
              <w:right w:val="single" w:sz="8" w:space="0" w:color="auto"/>
            </w:tcBorders>
            <w:noWrap/>
            <w:vAlign w:val="bottom"/>
          </w:tcPr>
          <w:p w14:paraId="11216273"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8" w:space="0" w:color="auto"/>
              <w:right w:val="single" w:sz="4" w:space="0" w:color="auto"/>
            </w:tcBorders>
            <w:noWrap/>
            <w:vAlign w:val="bottom"/>
          </w:tcPr>
          <w:p w14:paraId="48CA9BE9" w14:textId="77777777" w:rsidR="00AE2846" w:rsidRPr="00AE2846" w:rsidRDefault="00AE2846" w:rsidP="00AE2846">
            <w:pPr>
              <w:jc w:val="center"/>
              <w:rPr>
                <w:b/>
                <w:bCs/>
                <w:sz w:val="20"/>
                <w:szCs w:val="20"/>
              </w:rPr>
            </w:pPr>
            <w:r w:rsidRPr="00AE2846">
              <w:rPr>
                <w:b/>
                <w:bCs/>
                <w:sz w:val="20"/>
                <w:szCs w:val="20"/>
              </w:rPr>
              <w:t>1</w:t>
            </w:r>
          </w:p>
        </w:tc>
        <w:tc>
          <w:tcPr>
            <w:tcW w:w="0" w:type="auto"/>
            <w:tcBorders>
              <w:top w:val="nil"/>
              <w:left w:val="nil"/>
              <w:bottom w:val="single" w:sz="8" w:space="0" w:color="auto"/>
              <w:right w:val="single" w:sz="4" w:space="0" w:color="auto"/>
            </w:tcBorders>
            <w:noWrap/>
            <w:vAlign w:val="bottom"/>
          </w:tcPr>
          <w:p w14:paraId="1FCC1416" w14:textId="77777777" w:rsidR="00AE2846" w:rsidRPr="00AE2846" w:rsidRDefault="00AE2846" w:rsidP="00AE2846">
            <w:pPr>
              <w:jc w:val="center"/>
              <w:rPr>
                <w:b/>
                <w:bCs/>
                <w:sz w:val="20"/>
                <w:szCs w:val="20"/>
              </w:rPr>
            </w:pPr>
            <w:r w:rsidRPr="00AE2846">
              <w:rPr>
                <w:b/>
                <w:bCs/>
                <w:sz w:val="20"/>
                <w:szCs w:val="20"/>
              </w:rPr>
              <w:t>2</w:t>
            </w:r>
          </w:p>
        </w:tc>
        <w:tc>
          <w:tcPr>
            <w:tcW w:w="0" w:type="auto"/>
            <w:tcBorders>
              <w:top w:val="nil"/>
              <w:left w:val="nil"/>
              <w:bottom w:val="single" w:sz="8" w:space="0" w:color="auto"/>
              <w:right w:val="single" w:sz="8" w:space="0" w:color="auto"/>
            </w:tcBorders>
            <w:noWrap/>
            <w:vAlign w:val="bottom"/>
          </w:tcPr>
          <w:p w14:paraId="732B4CAE" w14:textId="77777777" w:rsidR="00AE2846" w:rsidRPr="00AE2846" w:rsidRDefault="00AE2846" w:rsidP="00AE2846">
            <w:pPr>
              <w:jc w:val="center"/>
              <w:rPr>
                <w:b/>
                <w:bCs/>
                <w:sz w:val="20"/>
                <w:szCs w:val="20"/>
              </w:rPr>
            </w:pPr>
            <w:r w:rsidRPr="00AE2846">
              <w:rPr>
                <w:b/>
                <w:bCs/>
                <w:sz w:val="20"/>
                <w:szCs w:val="20"/>
              </w:rPr>
              <w:t>3</w:t>
            </w:r>
          </w:p>
        </w:tc>
        <w:tc>
          <w:tcPr>
            <w:tcW w:w="0" w:type="auto"/>
            <w:tcBorders>
              <w:top w:val="nil"/>
              <w:left w:val="nil"/>
              <w:bottom w:val="nil"/>
              <w:right w:val="nil"/>
            </w:tcBorders>
            <w:noWrap/>
            <w:vAlign w:val="bottom"/>
          </w:tcPr>
          <w:p w14:paraId="5F29B45B" w14:textId="77777777" w:rsidR="00AE2846" w:rsidRPr="00AE2846" w:rsidRDefault="00AE2846" w:rsidP="00AE2846">
            <w:pPr>
              <w:rPr>
                <w:sz w:val="20"/>
                <w:szCs w:val="20"/>
              </w:rPr>
            </w:pPr>
          </w:p>
        </w:tc>
      </w:tr>
      <w:tr w:rsidR="00AE2846" w:rsidRPr="00AE2846" w14:paraId="099C9C2F" w14:textId="77777777" w:rsidTr="005D106A">
        <w:trPr>
          <w:trHeight w:val="315"/>
        </w:trPr>
        <w:tc>
          <w:tcPr>
            <w:tcW w:w="0" w:type="auto"/>
            <w:tcBorders>
              <w:top w:val="nil"/>
              <w:left w:val="nil"/>
              <w:bottom w:val="nil"/>
              <w:right w:val="single" w:sz="8" w:space="0" w:color="auto"/>
            </w:tcBorders>
            <w:noWrap/>
            <w:vAlign w:val="bottom"/>
          </w:tcPr>
          <w:p w14:paraId="3450B5C2"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vAlign w:val="bottom"/>
          </w:tcPr>
          <w:p w14:paraId="17598FF2" w14:textId="77777777" w:rsidR="00AE2846" w:rsidRPr="00AE2846" w:rsidRDefault="00AE2846" w:rsidP="00AE2846">
            <w:pPr>
              <w:rPr>
                <w:b/>
                <w:bCs/>
                <w:sz w:val="20"/>
                <w:szCs w:val="20"/>
              </w:rPr>
            </w:pPr>
            <w:r w:rsidRPr="00AE2846">
              <w:rPr>
                <w:b/>
                <w:bCs/>
                <w:sz w:val="20"/>
                <w:szCs w:val="20"/>
              </w:rPr>
              <w:t>I     УКУПНА СРЕДСТВА (II+III)</w:t>
            </w:r>
          </w:p>
        </w:tc>
        <w:tc>
          <w:tcPr>
            <w:tcW w:w="0" w:type="auto"/>
            <w:tcBorders>
              <w:top w:val="nil"/>
              <w:left w:val="nil"/>
              <w:bottom w:val="single" w:sz="4" w:space="0" w:color="auto"/>
              <w:right w:val="single" w:sz="4" w:space="0" w:color="auto"/>
            </w:tcBorders>
            <w:noWrap/>
            <w:vAlign w:val="bottom"/>
          </w:tcPr>
          <w:p w14:paraId="61F400CB" w14:textId="77777777" w:rsidR="00AE2846" w:rsidRPr="00AE2846" w:rsidRDefault="00AE2846" w:rsidP="00AE2846">
            <w:pPr>
              <w:jc w:val="center"/>
              <w:rPr>
                <w:b/>
                <w:bCs/>
                <w:sz w:val="20"/>
                <w:szCs w:val="20"/>
              </w:rPr>
            </w:pPr>
            <w:r w:rsidRPr="00AE2846">
              <w:rPr>
                <w:b/>
                <w:bCs/>
                <w:sz w:val="20"/>
                <w:szCs w:val="20"/>
              </w:rPr>
              <w:t>3+7+8+9</w:t>
            </w:r>
          </w:p>
        </w:tc>
        <w:tc>
          <w:tcPr>
            <w:tcW w:w="0" w:type="auto"/>
            <w:tcBorders>
              <w:top w:val="nil"/>
              <w:left w:val="nil"/>
              <w:bottom w:val="single" w:sz="4" w:space="0" w:color="auto"/>
              <w:right w:val="single" w:sz="8" w:space="0" w:color="auto"/>
            </w:tcBorders>
            <w:noWrap/>
            <w:vAlign w:val="bottom"/>
          </w:tcPr>
          <w:p w14:paraId="68CF4954" w14:textId="77777777" w:rsidR="00AE2846" w:rsidRPr="00AE2846" w:rsidRDefault="00AE2846" w:rsidP="00AE2846">
            <w:pPr>
              <w:jc w:val="center"/>
              <w:rPr>
                <w:b/>
                <w:sz w:val="20"/>
                <w:szCs w:val="20"/>
              </w:rPr>
            </w:pPr>
            <w:r w:rsidRPr="00AE2846">
              <w:rPr>
                <w:b/>
                <w:sz w:val="20"/>
                <w:szCs w:val="20"/>
              </w:rPr>
              <w:t>1.345.201</w:t>
            </w:r>
          </w:p>
        </w:tc>
        <w:tc>
          <w:tcPr>
            <w:tcW w:w="0" w:type="auto"/>
            <w:tcBorders>
              <w:top w:val="nil"/>
              <w:left w:val="nil"/>
              <w:bottom w:val="nil"/>
              <w:right w:val="nil"/>
            </w:tcBorders>
            <w:noWrap/>
            <w:vAlign w:val="bottom"/>
          </w:tcPr>
          <w:p w14:paraId="733D16B2" w14:textId="77777777" w:rsidR="00AE2846" w:rsidRPr="00AE2846" w:rsidRDefault="00AE2846" w:rsidP="00AE2846">
            <w:pPr>
              <w:rPr>
                <w:sz w:val="20"/>
                <w:szCs w:val="20"/>
              </w:rPr>
            </w:pPr>
          </w:p>
        </w:tc>
      </w:tr>
      <w:tr w:rsidR="00AE2846" w:rsidRPr="00AE2846" w14:paraId="0F13A674" w14:textId="77777777" w:rsidTr="005D106A">
        <w:trPr>
          <w:trHeight w:val="315"/>
        </w:trPr>
        <w:tc>
          <w:tcPr>
            <w:tcW w:w="0" w:type="auto"/>
            <w:tcBorders>
              <w:top w:val="nil"/>
              <w:left w:val="nil"/>
              <w:bottom w:val="nil"/>
              <w:right w:val="single" w:sz="8" w:space="0" w:color="auto"/>
            </w:tcBorders>
            <w:noWrap/>
            <w:vAlign w:val="bottom"/>
          </w:tcPr>
          <w:p w14:paraId="582071BE"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4" w:space="0" w:color="auto"/>
            </w:tcBorders>
            <w:noWrap/>
            <w:vAlign w:val="bottom"/>
          </w:tcPr>
          <w:p w14:paraId="6FB8687A" w14:textId="77777777" w:rsidR="00AE2846" w:rsidRPr="00AE2846" w:rsidRDefault="00AE2846" w:rsidP="00AE2846">
            <w:pPr>
              <w:rPr>
                <w:b/>
                <w:bCs/>
                <w:sz w:val="20"/>
                <w:szCs w:val="20"/>
              </w:rPr>
            </w:pPr>
            <w:r w:rsidRPr="00AE2846">
              <w:rPr>
                <w:b/>
                <w:bCs/>
                <w:sz w:val="20"/>
                <w:szCs w:val="20"/>
              </w:rPr>
              <w:t>II    УКУПНИ ПРИХОДИ И ПРИМАЊА</w:t>
            </w:r>
          </w:p>
        </w:tc>
        <w:tc>
          <w:tcPr>
            <w:tcW w:w="0" w:type="auto"/>
            <w:tcBorders>
              <w:top w:val="nil"/>
              <w:left w:val="nil"/>
              <w:bottom w:val="nil"/>
              <w:right w:val="single" w:sz="4" w:space="0" w:color="auto"/>
            </w:tcBorders>
            <w:noWrap/>
            <w:vAlign w:val="bottom"/>
          </w:tcPr>
          <w:p w14:paraId="108D0416"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8" w:space="0" w:color="auto"/>
            </w:tcBorders>
            <w:noWrap/>
            <w:vAlign w:val="bottom"/>
          </w:tcPr>
          <w:p w14:paraId="0CE28BE6" w14:textId="77777777" w:rsidR="00AE2846" w:rsidRPr="00AE2846" w:rsidRDefault="00AE2846" w:rsidP="00AE2846">
            <w:pPr>
              <w:rPr>
                <w:color w:val="FF0000"/>
                <w:sz w:val="20"/>
                <w:szCs w:val="20"/>
              </w:rPr>
            </w:pPr>
            <w:r w:rsidRPr="00AE2846">
              <w:rPr>
                <w:color w:val="FF0000"/>
                <w:sz w:val="20"/>
                <w:szCs w:val="20"/>
              </w:rPr>
              <w:t> </w:t>
            </w:r>
          </w:p>
        </w:tc>
        <w:tc>
          <w:tcPr>
            <w:tcW w:w="0" w:type="auto"/>
            <w:tcBorders>
              <w:top w:val="nil"/>
              <w:left w:val="nil"/>
              <w:bottom w:val="nil"/>
              <w:right w:val="nil"/>
            </w:tcBorders>
            <w:noWrap/>
            <w:vAlign w:val="bottom"/>
          </w:tcPr>
          <w:p w14:paraId="6A1DAA1A" w14:textId="77777777" w:rsidR="00AE2846" w:rsidRPr="00AE2846" w:rsidRDefault="00AE2846" w:rsidP="00AE2846">
            <w:pPr>
              <w:rPr>
                <w:sz w:val="20"/>
                <w:szCs w:val="20"/>
              </w:rPr>
            </w:pPr>
          </w:p>
        </w:tc>
      </w:tr>
      <w:tr w:rsidR="00AE2846" w:rsidRPr="00AE2846" w14:paraId="50339530" w14:textId="77777777" w:rsidTr="005D106A">
        <w:trPr>
          <w:trHeight w:val="315"/>
        </w:trPr>
        <w:tc>
          <w:tcPr>
            <w:tcW w:w="0" w:type="auto"/>
            <w:tcBorders>
              <w:top w:val="nil"/>
              <w:left w:val="nil"/>
              <w:bottom w:val="nil"/>
              <w:right w:val="single" w:sz="8" w:space="0" w:color="auto"/>
            </w:tcBorders>
            <w:noWrap/>
            <w:vAlign w:val="bottom"/>
          </w:tcPr>
          <w:p w14:paraId="7FE55F0B"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vAlign w:val="bottom"/>
          </w:tcPr>
          <w:p w14:paraId="1D7C1DF6" w14:textId="77777777" w:rsidR="00AE2846" w:rsidRPr="00AE2846" w:rsidRDefault="00AE2846" w:rsidP="00AE2846">
            <w:pPr>
              <w:rPr>
                <w:b/>
                <w:bCs/>
                <w:sz w:val="20"/>
                <w:szCs w:val="20"/>
              </w:rPr>
            </w:pPr>
            <w:r w:rsidRPr="00AE2846">
              <w:rPr>
                <w:b/>
                <w:bCs/>
                <w:sz w:val="20"/>
                <w:szCs w:val="20"/>
              </w:rPr>
              <w:t>(1+2+3)</w:t>
            </w:r>
          </w:p>
        </w:tc>
        <w:tc>
          <w:tcPr>
            <w:tcW w:w="0" w:type="auto"/>
            <w:tcBorders>
              <w:top w:val="nil"/>
              <w:left w:val="nil"/>
              <w:bottom w:val="single" w:sz="4" w:space="0" w:color="auto"/>
              <w:right w:val="single" w:sz="4" w:space="0" w:color="auto"/>
            </w:tcBorders>
            <w:noWrap/>
            <w:vAlign w:val="bottom"/>
          </w:tcPr>
          <w:p w14:paraId="3D962EAC" w14:textId="77777777" w:rsidR="00AE2846" w:rsidRPr="00AE2846" w:rsidRDefault="00AE2846" w:rsidP="00AE2846">
            <w:pPr>
              <w:jc w:val="center"/>
              <w:rPr>
                <w:b/>
                <w:bCs/>
                <w:sz w:val="20"/>
                <w:szCs w:val="20"/>
              </w:rPr>
            </w:pPr>
            <w:r w:rsidRPr="00AE2846">
              <w:rPr>
                <w:b/>
                <w:bCs/>
                <w:sz w:val="20"/>
                <w:szCs w:val="20"/>
              </w:rPr>
              <w:t>7+8+9</w:t>
            </w:r>
          </w:p>
        </w:tc>
        <w:tc>
          <w:tcPr>
            <w:tcW w:w="0" w:type="auto"/>
            <w:tcBorders>
              <w:top w:val="nil"/>
              <w:left w:val="nil"/>
              <w:bottom w:val="single" w:sz="4" w:space="0" w:color="auto"/>
              <w:right w:val="single" w:sz="8" w:space="0" w:color="auto"/>
            </w:tcBorders>
            <w:noWrap/>
            <w:vAlign w:val="bottom"/>
          </w:tcPr>
          <w:p w14:paraId="45896130" w14:textId="77777777" w:rsidR="00AE2846" w:rsidRPr="00AE2846" w:rsidRDefault="00AE2846" w:rsidP="00AE2846">
            <w:pPr>
              <w:jc w:val="center"/>
              <w:rPr>
                <w:b/>
                <w:color w:val="FF0000"/>
                <w:sz w:val="20"/>
                <w:szCs w:val="20"/>
              </w:rPr>
            </w:pPr>
            <w:r w:rsidRPr="00AE2846">
              <w:rPr>
                <w:b/>
                <w:sz w:val="20"/>
                <w:szCs w:val="20"/>
              </w:rPr>
              <w:t>1.145.029</w:t>
            </w:r>
          </w:p>
        </w:tc>
        <w:tc>
          <w:tcPr>
            <w:tcW w:w="0" w:type="auto"/>
            <w:tcBorders>
              <w:top w:val="nil"/>
              <w:left w:val="nil"/>
              <w:bottom w:val="nil"/>
              <w:right w:val="nil"/>
            </w:tcBorders>
            <w:noWrap/>
            <w:vAlign w:val="bottom"/>
          </w:tcPr>
          <w:p w14:paraId="42624D12" w14:textId="77777777" w:rsidR="00AE2846" w:rsidRPr="00AE2846" w:rsidRDefault="00AE2846" w:rsidP="00AE2846">
            <w:pPr>
              <w:rPr>
                <w:sz w:val="20"/>
                <w:szCs w:val="20"/>
              </w:rPr>
            </w:pPr>
          </w:p>
        </w:tc>
      </w:tr>
      <w:tr w:rsidR="00AE2846" w:rsidRPr="00AE2846" w14:paraId="66B93F4E" w14:textId="77777777" w:rsidTr="005D106A">
        <w:trPr>
          <w:trHeight w:val="315"/>
        </w:trPr>
        <w:tc>
          <w:tcPr>
            <w:tcW w:w="0" w:type="auto"/>
            <w:tcBorders>
              <w:top w:val="nil"/>
              <w:left w:val="nil"/>
              <w:bottom w:val="nil"/>
              <w:right w:val="single" w:sz="8" w:space="0" w:color="auto"/>
            </w:tcBorders>
            <w:noWrap/>
            <w:vAlign w:val="bottom"/>
          </w:tcPr>
          <w:p w14:paraId="65EF309F"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vAlign w:val="bottom"/>
          </w:tcPr>
          <w:p w14:paraId="242929F7" w14:textId="77777777" w:rsidR="00AE2846" w:rsidRPr="00AE2846" w:rsidRDefault="00AE2846" w:rsidP="00AE2846">
            <w:pPr>
              <w:rPr>
                <w:sz w:val="20"/>
                <w:szCs w:val="20"/>
              </w:rPr>
            </w:pPr>
            <w:r w:rsidRPr="00AE2846">
              <w:rPr>
                <w:sz w:val="20"/>
                <w:szCs w:val="20"/>
              </w:rPr>
              <w:t xml:space="preserve">1. </w:t>
            </w:r>
            <w:proofErr w:type="spellStart"/>
            <w:r w:rsidRPr="00AE2846">
              <w:rPr>
                <w:sz w:val="20"/>
                <w:szCs w:val="20"/>
              </w:rPr>
              <w:t>Текући</w:t>
            </w:r>
            <w:proofErr w:type="spellEnd"/>
            <w:r w:rsidRPr="00AE2846">
              <w:rPr>
                <w:sz w:val="20"/>
                <w:szCs w:val="20"/>
              </w:rPr>
              <w:t xml:space="preserve"> </w:t>
            </w:r>
            <w:proofErr w:type="spellStart"/>
            <w:r w:rsidRPr="00AE2846">
              <w:rPr>
                <w:sz w:val="20"/>
                <w:szCs w:val="20"/>
              </w:rPr>
              <w:t>приходи</w:t>
            </w:r>
            <w:proofErr w:type="spellEnd"/>
          </w:p>
        </w:tc>
        <w:tc>
          <w:tcPr>
            <w:tcW w:w="0" w:type="auto"/>
            <w:tcBorders>
              <w:top w:val="nil"/>
              <w:left w:val="nil"/>
              <w:bottom w:val="single" w:sz="4" w:space="0" w:color="auto"/>
              <w:right w:val="single" w:sz="4" w:space="0" w:color="auto"/>
            </w:tcBorders>
            <w:noWrap/>
            <w:vAlign w:val="bottom"/>
          </w:tcPr>
          <w:p w14:paraId="5A3BB947" w14:textId="77777777" w:rsidR="00AE2846" w:rsidRPr="00AE2846" w:rsidRDefault="00AE2846" w:rsidP="00AE2846">
            <w:pPr>
              <w:jc w:val="center"/>
              <w:rPr>
                <w:sz w:val="20"/>
                <w:szCs w:val="20"/>
              </w:rPr>
            </w:pPr>
            <w:r w:rsidRPr="00AE2846">
              <w:rPr>
                <w:sz w:val="20"/>
                <w:szCs w:val="20"/>
              </w:rPr>
              <w:t>7</w:t>
            </w:r>
          </w:p>
        </w:tc>
        <w:tc>
          <w:tcPr>
            <w:tcW w:w="0" w:type="auto"/>
            <w:tcBorders>
              <w:top w:val="nil"/>
              <w:left w:val="nil"/>
              <w:bottom w:val="single" w:sz="4" w:space="0" w:color="auto"/>
              <w:right w:val="single" w:sz="8" w:space="0" w:color="auto"/>
            </w:tcBorders>
            <w:noWrap/>
            <w:vAlign w:val="bottom"/>
          </w:tcPr>
          <w:p w14:paraId="403FBCBF" w14:textId="77777777" w:rsidR="00AE2846" w:rsidRPr="00AE2846" w:rsidRDefault="00AE2846" w:rsidP="00AE2846">
            <w:pPr>
              <w:jc w:val="center"/>
              <w:rPr>
                <w:sz w:val="20"/>
                <w:szCs w:val="20"/>
              </w:rPr>
            </w:pPr>
            <w:r w:rsidRPr="00AE2846">
              <w:rPr>
                <w:sz w:val="20"/>
                <w:szCs w:val="20"/>
              </w:rPr>
              <w:t>1.145.029</w:t>
            </w:r>
          </w:p>
        </w:tc>
        <w:tc>
          <w:tcPr>
            <w:tcW w:w="0" w:type="auto"/>
            <w:tcBorders>
              <w:top w:val="nil"/>
              <w:left w:val="nil"/>
              <w:bottom w:val="nil"/>
              <w:right w:val="nil"/>
            </w:tcBorders>
            <w:noWrap/>
            <w:vAlign w:val="bottom"/>
          </w:tcPr>
          <w:p w14:paraId="6838D110" w14:textId="77777777" w:rsidR="00AE2846" w:rsidRPr="00AE2846" w:rsidRDefault="00AE2846" w:rsidP="00AE2846">
            <w:pPr>
              <w:rPr>
                <w:sz w:val="20"/>
                <w:szCs w:val="20"/>
              </w:rPr>
            </w:pPr>
          </w:p>
        </w:tc>
      </w:tr>
      <w:tr w:rsidR="00AE2846" w:rsidRPr="00AE2846" w14:paraId="2CBA9B6C" w14:textId="77777777" w:rsidTr="005D106A">
        <w:trPr>
          <w:trHeight w:val="315"/>
        </w:trPr>
        <w:tc>
          <w:tcPr>
            <w:tcW w:w="0" w:type="auto"/>
            <w:tcBorders>
              <w:top w:val="nil"/>
              <w:left w:val="nil"/>
              <w:bottom w:val="nil"/>
              <w:right w:val="single" w:sz="8" w:space="0" w:color="auto"/>
            </w:tcBorders>
            <w:noWrap/>
            <w:vAlign w:val="bottom"/>
          </w:tcPr>
          <w:p w14:paraId="6BBE9423"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4" w:space="0" w:color="auto"/>
            </w:tcBorders>
            <w:noWrap/>
          </w:tcPr>
          <w:p w14:paraId="0945E5C6" w14:textId="77777777" w:rsidR="00AE2846" w:rsidRPr="00AE2846" w:rsidRDefault="00AE2846" w:rsidP="00AE2846">
            <w:pPr>
              <w:rPr>
                <w:sz w:val="20"/>
                <w:szCs w:val="20"/>
              </w:rPr>
            </w:pPr>
            <w:r w:rsidRPr="00AE2846">
              <w:rPr>
                <w:sz w:val="20"/>
                <w:szCs w:val="20"/>
              </w:rPr>
              <w:t xml:space="preserve">2. </w:t>
            </w:r>
            <w:proofErr w:type="spellStart"/>
            <w:r w:rsidRPr="00AE2846">
              <w:rPr>
                <w:sz w:val="20"/>
                <w:szCs w:val="20"/>
              </w:rPr>
              <w:t>Приходи</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proofErr w:type="spellStart"/>
            <w:r w:rsidRPr="00AE2846">
              <w:rPr>
                <w:sz w:val="20"/>
                <w:szCs w:val="20"/>
              </w:rPr>
              <w:t>продаје</w:t>
            </w:r>
            <w:proofErr w:type="spellEnd"/>
            <w:r w:rsidRPr="00AE2846">
              <w:rPr>
                <w:sz w:val="20"/>
                <w:szCs w:val="20"/>
              </w:rPr>
              <w:t xml:space="preserve"> </w:t>
            </w:r>
            <w:proofErr w:type="spellStart"/>
            <w:r w:rsidRPr="00AE2846">
              <w:rPr>
                <w:sz w:val="20"/>
                <w:szCs w:val="20"/>
              </w:rPr>
              <w:t>нефинансијске</w:t>
            </w:r>
            <w:proofErr w:type="spellEnd"/>
          </w:p>
        </w:tc>
        <w:tc>
          <w:tcPr>
            <w:tcW w:w="0" w:type="auto"/>
            <w:tcBorders>
              <w:top w:val="nil"/>
              <w:left w:val="nil"/>
              <w:bottom w:val="nil"/>
              <w:right w:val="single" w:sz="4" w:space="0" w:color="auto"/>
            </w:tcBorders>
            <w:noWrap/>
            <w:vAlign w:val="bottom"/>
          </w:tcPr>
          <w:p w14:paraId="598C9580"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8" w:space="0" w:color="auto"/>
            </w:tcBorders>
            <w:noWrap/>
            <w:vAlign w:val="bottom"/>
          </w:tcPr>
          <w:p w14:paraId="01502EAA"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nil"/>
            </w:tcBorders>
            <w:noWrap/>
            <w:vAlign w:val="bottom"/>
          </w:tcPr>
          <w:p w14:paraId="7C1AD718" w14:textId="77777777" w:rsidR="00AE2846" w:rsidRPr="00AE2846" w:rsidRDefault="00AE2846" w:rsidP="00AE2846">
            <w:pPr>
              <w:rPr>
                <w:sz w:val="20"/>
                <w:szCs w:val="20"/>
              </w:rPr>
            </w:pPr>
          </w:p>
        </w:tc>
      </w:tr>
      <w:tr w:rsidR="00AE2846" w:rsidRPr="00AE2846" w14:paraId="1BDD2761" w14:textId="77777777" w:rsidTr="005D106A">
        <w:trPr>
          <w:trHeight w:val="315"/>
        </w:trPr>
        <w:tc>
          <w:tcPr>
            <w:tcW w:w="0" w:type="auto"/>
            <w:tcBorders>
              <w:top w:val="nil"/>
              <w:left w:val="nil"/>
              <w:bottom w:val="nil"/>
              <w:right w:val="single" w:sz="8" w:space="0" w:color="auto"/>
            </w:tcBorders>
            <w:noWrap/>
            <w:vAlign w:val="bottom"/>
          </w:tcPr>
          <w:p w14:paraId="0DE94C3D"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tcPr>
          <w:p w14:paraId="4A1E7702" w14:textId="77777777" w:rsidR="00AE2846" w:rsidRPr="00AE2846" w:rsidRDefault="00AE2846" w:rsidP="00AE2846">
            <w:pPr>
              <w:rPr>
                <w:sz w:val="20"/>
                <w:szCs w:val="20"/>
              </w:rPr>
            </w:pPr>
            <w:proofErr w:type="spellStart"/>
            <w:r w:rsidRPr="00AE2846">
              <w:rPr>
                <w:sz w:val="20"/>
                <w:szCs w:val="20"/>
              </w:rPr>
              <w:t>имовине</w:t>
            </w:r>
            <w:proofErr w:type="spellEnd"/>
          </w:p>
        </w:tc>
        <w:tc>
          <w:tcPr>
            <w:tcW w:w="0" w:type="auto"/>
            <w:tcBorders>
              <w:top w:val="nil"/>
              <w:left w:val="nil"/>
              <w:bottom w:val="single" w:sz="4" w:space="0" w:color="auto"/>
              <w:right w:val="single" w:sz="4" w:space="0" w:color="auto"/>
            </w:tcBorders>
            <w:noWrap/>
            <w:vAlign w:val="bottom"/>
          </w:tcPr>
          <w:p w14:paraId="0DC86012" w14:textId="77777777" w:rsidR="00AE2846" w:rsidRPr="00AE2846" w:rsidRDefault="00AE2846" w:rsidP="00AE2846">
            <w:pPr>
              <w:jc w:val="center"/>
              <w:rPr>
                <w:sz w:val="20"/>
                <w:szCs w:val="20"/>
              </w:rPr>
            </w:pPr>
            <w:r w:rsidRPr="00AE2846">
              <w:rPr>
                <w:sz w:val="20"/>
                <w:szCs w:val="20"/>
              </w:rPr>
              <w:t>8</w:t>
            </w:r>
          </w:p>
        </w:tc>
        <w:tc>
          <w:tcPr>
            <w:tcW w:w="0" w:type="auto"/>
            <w:tcBorders>
              <w:top w:val="nil"/>
              <w:left w:val="nil"/>
              <w:bottom w:val="single" w:sz="4" w:space="0" w:color="auto"/>
              <w:right w:val="single" w:sz="8" w:space="0" w:color="auto"/>
            </w:tcBorders>
            <w:noWrap/>
            <w:vAlign w:val="bottom"/>
          </w:tcPr>
          <w:p w14:paraId="5B1A4BEF" w14:textId="77777777" w:rsidR="00AE2846" w:rsidRPr="00AE2846" w:rsidRDefault="00AE2846" w:rsidP="00AE2846">
            <w:pPr>
              <w:jc w:val="center"/>
              <w:rPr>
                <w:sz w:val="20"/>
                <w:szCs w:val="20"/>
              </w:rPr>
            </w:pPr>
            <w:r w:rsidRPr="00AE2846">
              <w:rPr>
                <w:sz w:val="20"/>
                <w:szCs w:val="20"/>
              </w:rPr>
              <w:t xml:space="preserve">      0</w:t>
            </w:r>
          </w:p>
        </w:tc>
        <w:tc>
          <w:tcPr>
            <w:tcW w:w="0" w:type="auto"/>
            <w:tcBorders>
              <w:top w:val="nil"/>
              <w:left w:val="nil"/>
              <w:bottom w:val="nil"/>
              <w:right w:val="nil"/>
            </w:tcBorders>
            <w:noWrap/>
            <w:vAlign w:val="bottom"/>
          </w:tcPr>
          <w:p w14:paraId="1ADFEEE9" w14:textId="77777777" w:rsidR="00AE2846" w:rsidRPr="00AE2846" w:rsidRDefault="00AE2846" w:rsidP="00AE2846">
            <w:pPr>
              <w:rPr>
                <w:sz w:val="20"/>
                <w:szCs w:val="20"/>
              </w:rPr>
            </w:pPr>
          </w:p>
        </w:tc>
      </w:tr>
      <w:tr w:rsidR="00AE2846" w:rsidRPr="00AE2846" w14:paraId="3CB3170B" w14:textId="77777777" w:rsidTr="005D106A">
        <w:trPr>
          <w:trHeight w:val="315"/>
        </w:trPr>
        <w:tc>
          <w:tcPr>
            <w:tcW w:w="0" w:type="auto"/>
            <w:tcBorders>
              <w:top w:val="nil"/>
              <w:left w:val="nil"/>
              <w:bottom w:val="nil"/>
              <w:right w:val="single" w:sz="8" w:space="0" w:color="auto"/>
            </w:tcBorders>
            <w:noWrap/>
            <w:vAlign w:val="bottom"/>
          </w:tcPr>
          <w:p w14:paraId="0E3C79B3"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4" w:space="0" w:color="auto"/>
            </w:tcBorders>
            <w:noWrap/>
          </w:tcPr>
          <w:p w14:paraId="41158A1D" w14:textId="77777777" w:rsidR="00AE2846" w:rsidRPr="00AE2846" w:rsidRDefault="00AE2846" w:rsidP="00AE2846">
            <w:pPr>
              <w:rPr>
                <w:sz w:val="20"/>
                <w:szCs w:val="20"/>
              </w:rPr>
            </w:pPr>
            <w:r w:rsidRPr="00AE2846">
              <w:rPr>
                <w:sz w:val="20"/>
                <w:szCs w:val="20"/>
              </w:rPr>
              <w:t xml:space="preserve">3.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proofErr w:type="spellStart"/>
            <w:r w:rsidRPr="00AE2846">
              <w:rPr>
                <w:sz w:val="20"/>
                <w:szCs w:val="20"/>
              </w:rPr>
              <w:t>задуживања</w:t>
            </w:r>
            <w:proofErr w:type="spellEnd"/>
            <w:r w:rsidRPr="00AE2846">
              <w:rPr>
                <w:sz w:val="20"/>
                <w:szCs w:val="20"/>
              </w:rPr>
              <w:t xml:space="preserve"> и </w:t>
            </w:r>
            <w:proofErr w:type="spellStart"/>
            <w:r w:rsidRPr="00AE2846">
              <w:rPr>
                <w:sz w:val="20"/>
                <w:szCs w:val="20"/>
              </w:rPr>
              <w:t>продаје</w:t>
            </w:r>
            <w:proofErr w:type="spellEnd"/>
          </w:p>
        </w:tc>
        <w:tc>
          <w:tcPr>
            <w:tcW w:w="0" w:type="auto"/>
            <w:tcBorders>
              <w:top w:val="nil"/>
              <w:left w:val="nil"/>
              <w:bottom w:val="nil"/>
              <w:right w:val="single" w:sz="4" w:space="0" w:color="auto"/>
            </w:tcBorders>
            <w:noWrap/>
            <w:vAlign w:val="bottom"/>
          </w:tcPr>
          <w:p w14:paraId="72605C50"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8" w:space="0" w:color="auto"/>
            </w:tcBorders>
            <w:noWrap/>
            <w:vAlign w:val="bottom"/>
          </w:tcPr>
          <w:p w14:paraId="75C26AD6"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nil"/>
            </w:tcBorders>
            <w:noWrap/>
            <w:vAlign w:val="bottom"/>
          </w:tcPr>
          <w:p w14:paraId="3E8984A9" w14:textId="77777777" w:rsidR="00AE2846" w:rsidRPr="00AE2846" w:rsidRDefault="00AE2846" w:rsidP="00AE2846">
            <w:pPr>
              <w:rPr>
                <w:sz w:val="20"/>
                <w:szCs w:val="20"/>
              </w:rPr>
            </w:pPr>
          </w:p>
        </w:tc>
      </w:tr>
      <w:tr w:rsidR="00AE2846" w:rsidRPr="00AE2846" w14:paraId="557AD1F8" w14:textId="77777777" w:rsidTr="005D106A">
        <w:trPr>
          <w:trHeight w:val="315"/>
        </w:trPr>
        <w:tc>
          <w:tcPr>
            <w:tcW w:w="0" w:type="auto"/>
            <w:tcBorders>
              <w:top w:val="nil"/>
              <w:left w:val="nil"/>
              <w:bottom w:val="nil"/>
              <w:right w:val="single" w:sz="8" w:space="0" w:color="auto"/>
            </w:tcBorders>
            <w:noWrap/>
            <w:vAlign w:val="bottom"/>
          </w:tcPr>
          <w:p w14:paraId="3D87DE0F"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tcPr>
          <w:p w14:paraId="205EAFDB" w14:textId="77777777" w:rsidR="00AE2846" w:rsidRPr="00AE2846" w:rsidRDefault="00AE2846" w:rsidP="00AE2846">
            <w:pPr>
              <w:rPr>
                <w:sz w:val="20"/>
                <w:szCs w:val="20"/>
              </w:rPr>
            </w:pPr>
            <w:proofErr w:type="spellStart"/>
            <w:r w:rsidRPr="00AE2846">
              <w:rPr>
                <w:sz w:val="20"/>
                <w:szCs w:val="20"/>
              </w:rPr>
              <w:t>финансијске</w:t>
            </w:r>
            <w:proofErr w:type="spellEnd"/>
            <w:r w:rsidRPr="00AE2846">
              <w:rPr>
                <w:sz w:val="20"/>
                <w:szCs w:val="20"/>
              </w:rPr>
              <w:t xml:space="preserve"> </w:t>
            </w:r>
            <w:proofErr w:type="spellStart"/>
            <w:r w:rsidRPr="00AE2846">
              <w:rPr>
                <w:sz w:val="20"/>
                <w:szCs w:val="20"/>
              </w:rPr>
              <w:t>имовине</w:t>
            </w:r>
            <w:proofErr w:type="spellEnd"/>
          </w:p>
        </w:tc>
        <w:tc>
          <w:tcPr>
            <w:tcW w:w="0" w:type="auto"/>
            <w:tcBorders>
              <w:top w:val="nil"/>
              <w:left w:val="nil"/>
              <w:bottom w:val="single" w:sz="4" w:space="0" w:color="auto"/>
              <w:right w:val="single" w:sz="4" w:space="0" w:color="auto"/>
            </w:tcBorders>
            <w:noWrap/>
            <w:vAlign w:val="bottom"/>
          </w:tcPr>
          <w:p w14:paraId="6B8D2632" w14:textId="77777777" w:rsidR="00AE2846" w:rsidRPr="00AE2846" w:rsidRDefault="00AE2846" w:rsidP="00AE2846">
            <w:pPr>
              <w:jc w:val="center"/>
              <w:rPr>
                <w:sz w:val="20"/>
                <w:szCs w:val="20"/>
              </w:rPr>
            </w:pPr>
            <w:r w:rsidRPr="00AE2846">
              <w:rPr>
                <w:sz w:val="20"/>
                <w:szCs w:val="20"/>
              </w:rPr>
              <w:t>9</w:t>
            </w:r>
          </w:p>
        </w:tc>
        <w:tc>
          <w:tcPr>
            <w:tcW w:w="0" w:type="auto"/>
            <w:tcBorders>
              <w:top w:val="nil"/>
              <w:left w:val="nil"/>
              <w:bottom w:val="single" w:sz="4" w:space="0" w:color="auto"/>
              <w:right w:val="single" w:sz="8" w:space="0" w:color="auto"/>
            </w:tcBorders>
            <w:noWrap/>
            <w:vAlign w:val="bottom"/>
          </w:tcPr>
          <w:p w14:paraId="20FF2A80" w14:textId="77777777" w:rsidR="00AE2846" w:rsidRPr="00AE2846" w:rsidRDefault="00AE2846" w:rsidP="00AE2846">
            <w:pPr>
              <w:rPr>
                <w:sz w:val="20"/>
                <w:szCs w:val="20"/>
              </w:rPr>
            </w:pPr>
            <w:r w:rsidRPr="00AE2846">
              <w:rPr>
                <w:sz w:val="20"/>
                <w:szCs w:val="20"/>
              </w:rPr>
              <w:t xml:space="preserve">          0</w:t>
            </w:r>
          </w:p>
        </w:tc>
        <w:tc>
          <w:tcPr>
            <w:tcW w:w="0" w:type="auto"/>
            <w:tcBorders>
              <w:top w:val="nil"/>
              <w:left w:val="nil"/>
              <w:bottom w:val="nil"/>
              <w:right w:val="nil"/>
            </w:tcBorders>
            <w:noWrap/>
            <w:vAlign w:val="bottom"/>
          </w:tcPr>
          <w:p w14:paraId="780E3E59" w14:textId="77777777" w:rsidR="00AE2846" w:rsidRPr="00AE2846" w:rsidRDefault="00AE2846" w:rsidP="00AE2846">
            <w:pPr>
              <w:rPr>
                <w:sz w:val="20"/>
                <w:szCs w:val="20"/>
              </w:rPr>
            </w:pPr>
          </w:p>
        </w:tc>
      </w:tr>
      <w:tr w:rsidR="00AE2846" w:rsidRPr="00AE2846" w14:paraId="5D8D91A8" w14:textId="77777777" w:rsidTr="005D106A">
        <w:trPr>
          <w:trHeight w:val="315"/>
        </w:trPr>
        <w:tc>
          <w:tcPr>
            <w:tcW w:w="0" w:type="auto"/>
            <w:tcBorders>
              <w:top w:val="nil"/>
              <w:left w:val="nil"/>
              <w:bottom w:val="nil"/>
              <w:right w:val="single" w:sz="8" w:space="0" w:color="auto"/>
            </w:tcBorders>
            <w:noWrap/>
            <w:vAlign w:val="bottom"/>
          </w:tcPr>
          <w:p w14:paraId="63D5F7D3"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4" w:space="0" w:color="auto"/>
            </w:tcBorders>
            <w:noWrap/>
          </w:tcPr>
          <w:p w14:paraId="2291469A" w14:textId="77777777" w:rsidR="00AE2846" w:rsidRPr="00AE2846" w:rsidRDefault="00AE2846" w:rsidP="00AE2846">
            <w:pPr>
              <w:rPr>
                <w:sz w:val="20"/>
                <w:szCs w:val="20"/>
              </w:rPr>
            </w:pPr>
            <w:r w:rsidRPr="00AE2846">
              <w:rPr>
                <w:sz w:val="20"/>
                <w:szCs w:val="20"/>
              </w:rPr>
              <w:t xml:space="preserve">   3.1.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proofErr w:type="spellStart"/>
            <w:r w:rsidRPr="00AE2846">
              <w:rPr>
                <w:sz w:val="20"/>
                <w:szCs w:val="20"/>
              </w:rPr>
              <w:t>продаје</w:t>
            </w:r>
            <w:proofErr w:type="spellEnd"/>
            <w:r w:rsidRPr="00AE2846">
              <w:rPr>
                <w:sz w:val="20"/>
                <w:szCs w:val="20"/>
              </w:rPr>
              <w:t xml:space="preserve"> </w:t>
            </w:r>
            <w:proofErr w:type="spellStart"/>
            <w:r w:rsidRPr="00AE2846">
              <w:rPr>
                <w:sz w:val="20"/>
                <w:szCs w:val="20"/>
              </w:rPr>
              <w:t>финансијске</w:t>
            </w:r>
            <w:proofErr w:type="spellEnd"/>
          </w:p>
        </w:tc>
        <w:tc>
          <w:tcPr>
            <w:tcW w:w="0" w:type="auto"/>
            <w:tcBorders>
              <w:top w:val="nil"/>
              <w:left w:val="nil"/>
              <w:bottom w:val="nil"/>
              <w:right w:val="single" w:sz="4" w:space="0" w:color="auto"/>
            </w:tcBorders>
            <w:noWrap/>
            <w:vAlign w:val="bottom"/>
          </w:tcPr>
          <w:p w14:paraId="3A4E3978"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8" w:space="0" w:color="auto"/>
            </w:tcBorders>
            <w:noWrap/>
            <w:vAlign w:val="bottom"/>
          </w:tcPr>
          <w:p w14:paraId="65FF7AEC"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nil"/>
            </w:tcBorders>
            <w:noWrap/>
            <w:vAlign w:val="bottom"/>
          </w:tcPr>
          <w:p w14:paraId="151B90C5" w14:textId="77777777" w:rsidR="00AE2846" w:rsidRPr="00AE2846" w:rsidRDefault="00AE2846" w:rsidP="00AE2846">
            <w:pPr>
              <w:rPr>
                <w:sz w:val="20"/>
                <w:szCs w:val="20"/>
              </w:rPr>
            </w:pPr>
          </w:p>
        </w:tc>
      </w:tr>
      <w:tr w:rsidR="00AE2846" w:rsidRPr="00AE2846" w14:paraId="0F07AC16" w14:textId="77777777" w:rsidTr="005D106A">
        <w:trPr>
          <w:trHeight w:val="315"/>
        </w:trPr>
        <w:tc>
          <w:tcPr>
            <w:tcW w:w="0" w:type="auto"/>
            <w:tcBorders>
              <w:top w:val="nil"/>
              <w:left w:val="nil"/>
              <w:bottom w:val="nil"/>
              <w:right w:val="single" w:sz="8" w:space="0" w:color="auto"/>
            </w:tcBorders>
            <w:noWrap/>
            <w:vAlign w:val="bottom"/>
          </w:tcPr>
          <w:p w14:paraId="1B19CDCC"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tcPr>
          <w:p w14:paraId="47F8D6F0" w14:textId="77777777" w:rsidR="00AE2846" w:rsidRPr="00AE2846" w:rsidRDefault="00AE2846" w:rsidP="00AE2846">
            <w:pPr>
              <w:rPr>
                <w:sz w:val="20"/>
                <w:szCs w:val="20"/>
              </w:rPr>
            </w:pPr>
            <w:proofErr w:type="spellStart"/>
            <w:r w:rsidRPr="00AE2846">
              <w:rPr>
                <w:sz w:val="20"/>
                <w:szCs w:val="20"/>
              </w:rPr>
              <w:t>имовине</w:t>
            </w:r>
            <w:proofErr w:type="spellEnd"/>
          </w:p>
        </w:tc>
        <w:tc>
          <w:tcPr>
            <w:tcW w:w="0" w:type="auto"/>
            <w:tcBorders>
              <w:top w:val="nil"/>
              <w:left w:val="nil"/>
              <w:bottom w:val="single" w:sz="4" w:space="0" w:color="auto"/>
              <w:right w:val="single" w:sz="4" w:space="0" w:color="auto"/>
            </w:tcBorders>
            <w:noWrap/>
            <w:vAlign w:val="bottom"/>
          </w:tcPr>
          <w:p w14:paraId="305A8822" w14:textId="77777777" w:rsidR="00AE2846" w:rsidRPr="00AE2846" w:rsidRDefault="00AE2846" w:rsidP="00AE2846">
            <w:pPr>
              <w:jc w:val="center"/>
              <w:rPr>
                <w:sz w:val="20"/>
                <w:szCs w:val="20"/>
              </w:rPr>
            </w:pPr>
            <w:r w:rsidRPr="00AE2846">
              <w:rPr>
                <w:sz w:val="20"/>
                <w:szCs w:val="20"/>
              </w:rPr>
              <w:t>92</w:t>
            </w:r>
          </w:p>
        </w:tc>
        <w:tc>
          <w:tcPr>
            <w:tcW w:w="0" w:type="auto"/>
            <w:tcBorders>
              <w:top w:val="nil"/>
              <w:left w:val="nil"/>
              <w:bottom w:val="single" w:sz="4" w:space="0" w:color="auto"/>
              <w:right w:val="single" w:sz="8" w:space="0" w:color="auto"/>
            </w:tcBorders>
            <w:noWrap/>
            <w:vAlign w:val="bottom"/>
          </w:tcPr>
          <w:p w14:paraId="1C255D1E" w14:textId="77777777" w:rsidR="00AE2846" w:rsidRPr="00AE2846" w:rsidRDefault="00AE2846" w:rsidP="00AE2846">
            <w:pPr>
              <w:jc w:val="center"/>
              <w:rPr>
                <w:sz w:val="20"/>
                <w:szCs w:val="20"/>
              </w:rPr>
            </w:pPr>
            <w:r w:rsidRPr="00AE2846">
              <w:rPr>
                <w:sz w:val="20"/>
                <w:szCs w:val="20"/>
              </w:rPr>
              <w:t xml:space="preserve">   0</w:t>
            </w:r>
          </w:p>
        </w:tc>
        <w:tc>
          <w:tcPr>
            <w:tcW w:w="0" w:type="auto"/>
            <w:tcBorders>
              <w:top w:val="nil"/>
              <w:left w:val="nil"/>
              <w:bottom w:val="nil"/>
              <w:right w:val="nil"/>
            </w:tcBorders>
            <w:noWrap/>
            <w:vAlign w:val="bottom"/>
          </w:tcPr>
          <w:p w14:paraId="6071F66D" w14:textId="77777777" w:rsidR="00AE2846" w:rsidRPr="00AE2846" w:rsidRDefault="00AE2846" w:rsidP="00AE2846">
            <w:pPr>
              <w:rPr>
                <w:sz w:val="20"/>
                <w:szCs w:val="20"/>
              </w:rPr>
            </w:pPr>
          </w:p>
        </w:tc>
      </w:tr>
      <w:tr w:rsidR="00AE2846" w:rsidRPr="00AE2846" w14:paraId="25D1D76F" w14:textId="77777777" w:rsidTr="005D106A">
        <w:trPr>
          <w:trHeight w:val="315"/>
        </w:trPr>
        <w:tc>
          <w:tcPr>
            <w:tcW w:w="0" w:type="auto"/>
            <w:tcBorders>
              <w:top w:val="nil"/>
              <w:left w:val="nil"/>
              <w:bottom w:val="nil"/>
              <w:right w:val="single" w:sz="8" w:space="0" w:color="auto"/>
            </w:tcBorders>
            <w:noWrap/>
            <w:vAlign w:val="bottom"/>
          </w:tcPr>
          <w:p w14:paraId="34617E77"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vAlign w:val="bottom"/>
          </w:tcPr>
          <w:p w14:paraId="1B3D7718" w14:textId="77777777" w:rsidR="00AE2846" w:rsidRPr="00AE2846" w:rsidRDefault="00AE2846" w:rsidP="00AE2846">
            <w:pPr>
              <w:rPr>
                <w:b/>
                <w:bCs/>
                <w:sz w:val="20"/>
                <w:szCs w:val="20"/>
              </w:rPr>
            </w:pPr>
            <w:r w:rsidRPr="00AE2846">
              <w:rPr>
                <w:b/>
                <w:bCs/>
                <w:sz w:val="20"/>
                <w:szCs w:val="20"/>
              </w:rPr>
              <w:t>III     ПРЕНЕТА СРЕДСТВА</w:t>
            </w:r>
          </w:p>
        </w:tc>
        <w:tc>
          <w:tcPr>
            <w:tcW w:w="0" w:type="auto"/>
            <w:tcBorders>
              <w:top w:val="nil"/>
              <w:left w:val="nil"/>
              <w:bottom w:val="single" w:sz="4" w:space="0" w:color="auto"/>
              <w:right w:val="single" w:sz="4" w:space="0" w:color="auto"/>
            </w:tcBorders>
            <w:noWrap/>
            <w:vAlign w:val="bottom"/>
          </w:tcPr>
          <w:p w14:paraId="200EA1B9" w14:textId="77777777" w:rsidR="00AE2846" w:rsidRPr="00AE2846" w:rsidRDefault="00AE2846" w:rsidP="00AE2846">
            <w:pPr>
              <w:jc w:val="center"/>
              <w:rPr>
                <w:b/>
                <w:bCs/>
                <w:sz w:val="20"/>
                <w:szCs w:val="20"/>
              </w:rPr>
            </w:pPr>
            <w:r w:rsidRPr="00AE2846">
              <w:rPr>
                <w:b/>
                <w:bCs/>
                <w:sz w:val="20"/>
                <w:szCs w:val="20"/>
              </w:rPr>
              <w:t>3</w:t>
            </w:r>
          </w:p>
        </w:tc>
        <w:tc>
          <w:tcPr>
            <w:tcW w:w="0" w:type="auto"/>
            <w:tcBorders>
              <w:top w:val="nil"/>
              <w:left w:val="nil"/>
              <w:bottom w:val="single" w:sz="4" w:space="0" w:color="auto"/>
              <w:right w:val="single" w:sz="8" w:space="0" w:color="auto"/>
            </w:tcBorders>
            <w:noWrap/>
            <w:vAlign w:val="bottom"/>
          </w:tcPr>
          <w:p w14:paraId="6C5EED0D" w14:textId="77777777" w:rsidR="00AE2846" w:rsidRPr="00AE2846" w:rsidRDefault="00AE2846" w:rsidP="00AE2846">
            <w:pPr>
              <w:jc w:val="center"/>
              <w:rPr>
                <w:b/>
                <w:sz w:val="20"/>
                <w:szCs w:val="20"/>
              </w:rPr>
            </w:pPr>
            <w:r w:rsidRPr="00AE2846">
              <w:rPr>
                <w:b/>
                <w:sz w:val="20"/>
                <w:szCs w:val="20"/>
              </w:rPr>
              <w:t>200.172</w:t>
            </w:r>
          </w:p>
        </w:tc>
        <w:tc>
          <w:tcPr>
            <w:tcW w:w="0" w:type="auto"/>
            <w:tcBorders>
              <w:top w:val="nil"/>
              <w:left w:val="nil"/>
              <w:bottom w:val="nil"/>
              <w:right w:val="nil"/>
            </w:tcBorders>
            <w:noWrap/>
            <w:vAlign w:val="bottom"/>
          </w:tcPr>
          <w:p w14:paraId="10B90A6E" w14:textId="77777777" w:rsidR="00AE2846" w:rsidRPr="00AE2846" w:rsidRDefault="00AE2846" w:rsidP="00AE2846">
            <w:pPr>
              <w:rPr>
                <w:sz w:val="20"/>
                <w:szCs w:val="20"/>
              </w:rPr>
            </w:pPr>
          </w:p>
        </w:tc>
      </w:tr>
      <w:tr w:rsidR="00AE2846" w:rsidRPr="00AE2846" w14:paraId="6073D8BE" w14:textId="77777777" w:rsidTr="005D106A">
        <w:trPr>
          <w:trHeight w:val="315"/>
        </w:trPr>
        <w:tc>
          <w:tcPr>
            <w:tcW w:w="0" w:type="auto"/>
            <w:tcBorders>
              <w:top w:val="nil"/>
              <w:left w:val="nil"/>
              <w:bottom w:val="nil"/>
              <w:right w:val="single" w:sz="8" w:space="0" w:color="auto"/>
            </w:tcBorders>
            <w:noWrap/>
            <w:vAlign w:val="bottom"/>
          </w:tcPr>
          <w:p w14:paraId="7E427D03"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vAlign w:val="bottom"/>
          </w:tcPr>
          <w:p w14:paraId="57C2C510" w14:textId="77777777" w:rsidR="00AE2846" w:rsidRPr="00AE2846" w:rsidRDefault="00AE2846" w:rsidP="00AE2846">
            <w:pPr>
              <w:rPr>
                <w:b/>
                <w:bCs/>
                <w:sz w:val="20"/>
                <w:szCs w:val="20"/>
              </w:rPr>
            </w:pPr>
            <w:r w:rsidRPr="00AE2846">
              <w:rPr>
                <w:b/>
                <w:bCs/>
                <w:sz w:val="20"/>
                <w:szCs w:val="20"/>
              </w:rPr>
              <w:t>IV    УКУПНИ ИЗДАЦИ (4+5+6)</w:t>
            </w:r>
          </w:p>
        </w:tc>
        <w:tc>
          <w:tcPr>
            <w:tcW w:w="0" w:type="auto"/>
            <w:tcBorders>
              <w:top w:val="nil"/>
              <w:left w:val="nil"/>
              <w:bottom w:val="single" w:sz="4" w:space="0" w:color="auto"/>
              <w:right w:val="single" w:sz="4" w:space="0" w:color="auto"/>
            </w:tcBorders>
            <w:noWrap/>
            <w:vAlign w:val="bottom"/>
          </w:tcPr>
          <w:p w14:paraId="660EE315" w14:textId="77777777" w:rsidR="00AE2846" w:rsidRPr="00AE2846" w:rsidRDefault="00AE2846" w:rsidP="00AE2846">
            <w:pPr>
              <w:jc w:val="center"/>
              <w:rPr>
                <w:b/>
                <w:bCs/>
                <w:sz w:val="20"/>
                <w:szCs w:val="20"/>
              </w:rPr>
            </w:pPr>
            <w:r w:rsidRPr="00AE2846">
              <w:rPr>
                <w:b/>
                <w:bCs/>
                <w:sz w:val="20"/>
                <w:szCs w:val="20"/>
              </w:rPr>
              <w:t>4+5+6</w:t>
            </w:r>
          </w:p>
        </w:tc>
        <w:tc>
          <w:tcPr>
            <w:tcW w:w="0" w:type="auto"/>
            <w:tcBorders>
              <w:top w:val="nil"/>
              <w:left w:val="nil"/>
              <w:bottom w:val="single" w:sz="4" w:space="0" w:color="auto"/>
              <w:right w:val="single" w:sz="8" w:space="0" w:color="auto"/>
            </w:tcBorders>
            <w:noWrap/>
            <w:vAlign w:val="bottom"/>
          </w:tcPr>
          <w:p w14:paraId="642A8886" w14:textId="77777777" w:rsidR="00AE2846" w:rsidRPr="00AE2846" w:rsidRDefault="00AE2846" w:rsidP="00AE2846">
            <w:pPr>
              <w:jc w:val="center"/>
              <w:rPr>
                <w:b/>
                <w:sz w:val="20"/>
                <w:szCs w:val="20"/>
              </w:rPr>
            </w:pPr>
            <w:r w:rsidRPr="00AE2846">
              <w:rPr>
                <w:b/>
                <w:sz w:val="20"/>
                <w:szCs w:val="20"/>
              </w:rPr>
              <w:t>1.264.473</w:t>
            </w:r>
          </w:p>
        </w:tc>
        <w:tc>
          <w:tcPr>
            <w:tcW w:w="0" w:type="auto"/>
            <w:tcBorders>
              <w:top w:val="nil"/>
              <w:left w:val="nil"/>
              <w:bottom w:val="nil"/>
              <w:right w:val="nil"/>
            </w:tcBorders>
            <w:noWrap/>
            <w:vAlign w:val="bottom"/>
          </w:tcPr>
          <w:p w14:paraId="4EC46C19" w14:textId="77777777" w:rsidR="00AE2846" w:rsidRPr="00AE2846" w:rsidRDefault="00AE2846" w:rsidP="00AE2846">
            <w:pPr>
              <w:rPr>
                <w:sz w:val="20"/>
                <w:szCs w:val="20"/>
              </w:rPr>
            </w:pPr>
          </w:p>
        </w:tc>
      </w:tr>
      <w:tr w:rsidR="00AE2846" w:rsidRPr="00AE2846" w14:paraId="67E69AFC" w14:textId="77777777" w:rsidTr="005D106A">
        <w:trPr>
          <w:trHeight w:val="315"/>
        </w:trPr>
        <w:tc>
          <w:tcPr>
            <w:tcW w:w="0" w:type="auto"/>
            <w:tcBorders>
              <w:top w:val="nil"/>
              <w:left w:val="nil"/>
              <w:bottom w:val="nil"/>
              <w:right w:val="single" w:sz="8" w:space="0" w:color="auto"/>
            </w:tcBorders>
            <w:noWrap/>
            <w:vAlign w:val="bottom"/>
          </w:tcPr>
          <w:p w14:paraId="574ECCCF"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vAlign w:val="bottom"/>
          </w:tcPr>
          <w:p w14:paraId="05140E99" w14:textId="77777777" w:rsidR="00AE2846" w:rsidRPr="00AE2846" w:rsidRDefault="00AE2846" w:rsidP="00AE2846">
            <w:pPr>
              <w:rPr>
                <w:sz w:val="20"/>
                <w:szCs w:val="20"/>
              </w:rPr>
            </w:pPr>
            <w:r w:rsidRPr="00AE2846">
              <w:rPr>
                <w:sz w:val="20"/>
                <w:szCs w:val="20"/>
              </w:rPr>
              <w:t xml:space="preserve">4. </w:t>
            </w:r>
            <w:proofErr w:type="spellStart"/>
            <w:r w:rsidRPr="00AE2846">
              <w:rPr>
                <w:sz w:val="20"/>
                <w:szCs w:val="20"/>
              </w:rPr>
              <w:t>Текући</w:t>
            </w:r>
            <w:proofErr w:type="spellEnd"/>
            <w:r w:rsidRPr="00AE2846">
              <w:rPr>
                <w:sz w:val="20"/>
                <w:szCs w:val="20"/>
              </w:rPr>
              <w:t xml:space="preserve"> </w:t>
            </w:r>
            <w:proofErr w:type="spellStart"/>
            <w:r w:rsidRPr="00AE2846">
              <w:rPr>
                <w:sz w:val="20"/>
                <w:szCs w:val="20"/>
              </w:rPr>
              <w:t>расходи</w:t>
            </w:r>
            <w:proofErr w:type="spellEnd"/>
          </w:p>
        </w:tc>
        <w:tc>
          <w:tcPr>
            <w:tcW w:w="0" w:type="auto"/>
            <w:tcBorders>
              <w:top w:val="nil"/>
              <w:left w:val="nil"/>
              <w:bottom w:val="single" w:sz="4" w:space="0" w:color="auto"/>
              <w:right w:val="single" w:sz="4" w:space="0" w:color="auto"/>
            </w:tcBorders>
            <w:noWrap/>
            <w:vAlign w:val="bottom"/>
          </w:tcPr>
          <w:p w14:paraId="6D80BE8C" w14:textId="77777777" w:rsidR="00AE2846" w:rsidRPr="00AE2846" w:rsidRDefault="00AE2846" w:rsidP="00AE2846">
            <w:pPr>
              <w:jc w:val="center"/>
              <w:rPr>
                <w:sz w:val="20"/>
                <w:szCs w:val="20"/>
              </w:rPr>
            </w:pPr>
            <w:r w:rsidRPr="00AE2846">
              <w:rPr>
                <w:sz w:val="20"/>
                <w:szCs w:val="20"/>
              </w:rPr>
              <w:t>4</w:t>
            </w:r>
          </w:p>
        </w:tc>
        <w:tc>
          <w:tcPr>
            <w:tcW w:w="0" w:type="auto"/>
            <w:tcBorders>
              <w:top w:val="nil"/>
              <w:left w:val="nil"/>
              <w:bottom w:val="single" w:sz="4" w:space="0" w:color="auto"/>
              <w:right w:val="single" w:sz="8" w:space="0" w:color="auto"/>
            </w:tcBorders>
            <w:noWrap/>
            <w:vAlign w:val="bottom"/>
          </w:tcPr>
          <w:p w14:paraId="7F1AFF2F" w14:textId="77777777" w:rsidR="00AE2846" w:rsidRPr="00AE2846" w:rsidRDefault="00AE2846" w:rsidP="00AE2846">
            <w:pPr>
              <w:jc w:val="center"/>
              <w:rPr>
                <w:sz w:val="20"/>
                <w:szCs w:val="20"/>
              </w:rPr>
            </w:pPr>
            <w:r w:rsidRPr="00AE2846">
              <w:rPr>
                <w:sz w:val="20"/>
                <w:szCs w:val="20"/>
              </w:rPr>
              <w:t>1.041.131</w:t>
            </w:r>
          </w:p>
        </w:tc>
        <w:tc>
          <w:tcPr>
            <w:tcW w:w="0" w:type="auto"/>
            <w:tcBorders>
              <w:top w:val="nil"/>
              <w:left w:val="nil"/>
              <w:bottom w:val="nil"/>
              <w:right w:val="nil"/>
            </w:tcBorders>
            <w:noWrap/>
            <w:vAlign w:val="bottom"/>
          </w:tcPr>
          <w:p w14:paraId="49BCB7DE" w14:textId="77777777" w:rsidR="00AE2846" w:rsidRPr="00AE2846" w:rsidRDefault="00AE2846" w:rsidP="00AE2846">
            <w:pPr>
              <w:rPr>
                <w:sz w:val="20"/>
                <w:szCs w:val="20"/>
              </w:rPr>
            </w:pPr>
          </w:p>
        </w:tc>
      </w:tr>
      <w:tr w:rsidR="00AE2846" w:rsidRPr="00AE2846" w14:paraId="259D988B" w14:textId="77777777" w:rsidTr="005D106A">
        <w:trPr>
          <w:trHeight w:val="315"/>
        </w:trPr>
        <w:tc>
          <w:tcPr>
            <w:tcW w:w="0" w:type="auto"/>
            <w:tcBorders>
              <w:top w:val="nil"/>
              <w:left w:val="nil"/>
              <w:bottom w:val="nil"/>
              <w:right w:val="single" w:sz="8" w:space="0" w:color="auto"/>
            </w:tcBorders>
            <w:noWrap/>
            <w:vAlign w:val="bottom"/>
          </w:tcPr>
          <w:p w14:paraId="14D49F80"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vAlign w:val="bottom"/>
          </w:tcPr>
          <w:p w14:paraId="3BF79ED5" w14:textId="77777777" w:rsidR="00AE2846" w:rsidRPr="00AE2846" w:rsidRDefault="00AE2846" w:rsidP="00AE2846">
            <w:pPr>
              <w:rPr>
                <w:sz w:val="20"/>
                <w:szCs w:val="20"/>
              </w:rPr>
            </w:pPr>
            <w:r w:rsidRPr="00AE2846">
              <w:rPr>
                <w:sz w:val="20"/>
                <w:szCs w:val="20"/>
              </w:rPr>
              <w:t xml:space="preserve">5. </w:t>
            </w:r>
            <w:proofErr w:type="spellStart"/>
            <w:r w:rsidRPr="00AE2846">
              <w:rPr>
                <w:sz w:val="20"/>
                <w:szCs w:val="20"/>
              </w:rPr>
              <w:t>Издаци</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нефинансијску</w:t>
            </w:r>
            <w:proofErr w:type="spellEnd"/>
            <w:r w:rsidRPr="00AE2846">
              <w:rPr>
                <w:sz w:val="20"/>
                <w:szCs w:val="20"/>
              </w:rPr>
              <w:t xml:space="preserve"> </w:t>
            </w:r>
            <w:proofErr w:type="spellStart"/>
            <w:r w:rsidRPr="00AE2846">
              <w:rPr>
                <w:sz w:val="20"/>
                <w:szCs w:val="20"/>
              </w:rPr>
              <w:t>имовину</w:t>
            </w:r>
            <w:proofErr w:type="spellEnd"/>
          </w:p>
        </w:tc>
        <w:tc>
          <w:tcPr>
            <w:tcW w:w="0" w:type="auto"/>
            <w:tcBorders>
              <w:top w:val="nil"/>
              <w:left w:val="nil"/>
              <w:bottom w:val="single" w:sz="4" w:space="0" w:color="auto"/>
              <w:right w:val="single" w:sz="4" w:space="0" w:color="auto"/>
            </w:tcBorders>
            <w:noWrap/>
            <w:vAlign w:val="bottom"/>
          </w:tcPr>
          <w:p w14:paraId="25952719" w14:textId="77777777" w:rsidR="00AE2846" w:rsidRPr="00AE2846" w:rsidRDefault="00AE2846" w:rsidP="00AE2846">
            <w:pPr>
              <w:jc w:val="center"/>
              <w:rPr>
                <w:sz w:val="20"/>
                <w:szCs w:val="20"/>
              </w:rPr>
            </w:pPr>
            <w:r w:rsidRPr="00AE2846">
              <w:rPr>
                <w:sz w:val="20"/>
                <w:szCs w:val="20"/>
              </w:rPr>
              <w:t>5</w:t>
            </w:r>
          </w:p>
        </w:tc>
        <w:tc>
          <w:tcPr>
            <w:tcW w:w="0" w:type="auto"/>
            <w:tcBorders>
              <w:top w:val="nil"/>
              <w:left w:val="nil"/>
              <w:bottom w:val="single" w:sz="4" w:space="0" w:color="auto"/>
              <w:right w:val="single" w:sz="8" w:space="0" w:color="auto"/>
            </w:tcBorders>
            <w:noWrap/>
            <w:vAlign w:val="bottom"/>
          </w:tcPr>
          <w:p w14:paraId="6609BC20" w14:textId="77777777" w:rsidR="00AE2846" w:rsidRPr="00AE2846" w:rsidRDefault="00AE2846" w:rsidP="00AE2846">
            <w:pPr>
              <w:jc w:val="center"/>
              <w:rPr>
                <w:sz w:val="20"/>
                <w:szCs w:val="20"/>
              </w:rPr>
            </w:pPr>
            <w:r w:rsidRPr="00AE2846">
              <w:rPr>
                <w:sz w:val="20"/>
                <w:szCs w:val="20"/>
              </w:rPr>
              <w:t>212.131</w:t>
            </w:r>
          </w:p>
        </w:tc>
        <w:tc>
          <w:tcPr>
            <w:tcW w:w="0" w:type="auto"/>
            <w:tcBorders>
              <w:top w:val="nil"/>
              <w:left w:val="nil"/>
              <w:bottom w:val="nil"/>
              <w:right w:val="nil"/>
            </w:tcBorders>
            <w:noWrap/>
            <w:vAlign w:val="bottom"/>
          </w:tcPr>
          <w:p w14:paraId="1E8313DC" w14:textId="77777777" w:rsidR="00AE2846" w:rsidRPr="00AE2846" w:rsidRDefault="00AE2846" w:rsidP="00AE2846">
            <w:pPr>
              <w:rPr>
                <w:sz w:val="20"/>
                <w:szCs w:val="20"/>
              </w:rPr>
            </w:pPr>
          </w:p>
        </w:tc>
      </w:tr>
      <w:tr w:rsidR="00AE2846" w:rsidRPr="00AE2846" w14:paraId="22CCC0E0" w14:textId="77777777" w:rsidTr="005D106A">
        <w:trPr>
          <w:trHeight w:val="315"/>
        </w:trPr>
        <w:tc>
          <w:tcPr>
            <w:tcW w:w="0" w:type="auto"/>
            <w:tcBorders>
              <w:top w:val="nil"/>
              <w:left w:val="nil"/>
              <w:bottom w:val="nil"/>
              <w:right w:val="single" w:sz="8" w:space="0" w:color="auto"/>
            </w:tcBorders>
            <w:noWrap/>
            <w:vAlign w:val="bottom"/>
          </w:tcPr>
          <w:p w14:paraId="29F1DA20"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4" w:space="0" w:color="auto"/>
            </w:tcBorders>
            <w:noWrap/>
          </w:tcPr>
          <w:p w14:paraId="3E49B7FF" w14:textId="77777777" w:rsidR="00AE2846" w:rsidRPr="00AE2846" w:rsidRDefault="00AE2846" w:rsidP="00AE2846">
            <w:pPr>
              <w:rPr>
                <w:sz w:val="20"/>
                <w:szCs w:val="20"/>
              </w:rPr>
            </w:pPr>
            <w:r w:rsidRPr="00AE2846">
              <w:rPr>
                <w:sz w:val="20"/>
                <w:szCs w:val="20"/>
              </w:rPr>
              <w:t xml:space="preserve">6. </w:t>
            </w:r>
            <w:proofErr w:type="spellStart"/>
            <w:r w:rsidRPr="00AE2846">
              <w:rPr>
                <w:sz w:val="20"/>
                <w:szCs w:val="20"/>
              </w:rPr>
              <w:t>Издаци</w:t>
            </w:r>
            <w:proofErr w:type="spellEnd"/>
            <w:r w:rsidRPr="00AE2846">
              <w:rPr>
                <w:sz w:val="20"/>
                <w:szCs w:val="20"/>
              </w:rPr>
              <w:t xml:space="preserve"> </w:t>
            </w:r>
            <w:proofErr w:type="spellStart"/>
            <w:r w:rsidRPr="00AE2846">
              <w:rPr>
                <w:sz w:val="20"/>
                <w:szCs w:val="20"/>
              </w:rPr>
              <w:t>отплату</w:t>
            </w:r>
            <w:proofErr w:type="spellEnd"/>
            <w:r w:rsidRPr="00AE2846">
              <w:rPr>
                <w:sz w:val="20"/>
                <w:szCs w:val="20"/>
              </w:rPr>
              <w:t xml:space="preserve"> </w:t>
            </w:r>
            <w:proofErr w:type="spellStart"/>
            <w:r w:rsidRPr="00AE2846">
              <w:rPr>
                <w:sz w:val="20"/>
                <w:szCs w:val="20"/>
              </w:rPr>
              <w:t>главнице</w:t>
            </w:r>
            <w:proofErr w:type="spellEnd"/>
            <w:r w:rsidRPr="00AE2846">
              <w:rPr>
                <w:sz w:val="20"/>
                <w:szCs w:val="20"/>
              </w:rPr>
              <w:t xml:space="preserve"> и </w:t>
            </w:r>
            <w:proofErr w:type="spellStart"/>
            <w:r w:rsidRPr="00AE2846">
              <w:rPr>
                <w:sz w:val="20"/>
                <w:szCs w:val="20"/>
              </w:rPr>
              <w:t>набавку</w:t>
            </w:r>
            <w:proofErr w:type="spellEnd"/>
          </w:p>
        </w:tc>
        <w:tc>
          <w:tcPr>
            <w:tcW w:w="0" w:type="auto"/>
            <w:tcBorders>
              <w:top w:val="nil"/>
              <w:left w:val="nil"/>
              <w:bottom w:val="nil"/>
              <w:right w:val="single" w:sz="4" w:space="0" w:color="auto"/>
            </w:tcBorders>
            <w:noWrap/>
            <w:vAlign w:val="bottom"/>
          </w:tcPr>
          <w:p w14:paraId="2D247838"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8" w:space="0" w:color="auto"/>
            </w:tcBorders>
            <w:noWrap/>
            <w:vAlign w:val="bottom"/>
          </w:tcPr>
          <w:p w14:paraId="6B24DA3A" w14:textId="77777777" w:rsidR="00AE2846" w:rsidRPr="00AE2846" w:rsidRDefault="00AE2846" w:rsidP="00AE2846">
            <w:pPr>
              <w:jc w:val="center"/>
              <w:rPr>
                <w:sz w:val="20"/>
                <w:szCs w:val="20"/>
              </w:rPr>
            </w:pPr>
          </w:p>
        </w:tc>
        <w:tc>
          <w:tcPr>
            <w:tcW w:w="0" w:type="auto"/>
            <w:tcBorders>
              <w:top w:val="nil"/>
              <w:left w:val="nil"/>
              <w:bottom w:val="nil"/>
              <w:right w:val="nil"/>
            </w:tcBorders>
            <w:noWrap/>
            <w:vAlign w:val="bottom"/>
          </w:tcPr>
          <w:p w14:paraId="7FD4D3C2" w14:textId="77777777" w:rsidR="00AE2846" w:rsidRPr="00AE2846" w:rsidRDefault="00AE2846" w:rsidP="00AE2846">
            <w:pPr>
              <w:rPr>
                <w:sz w:val="20"/>
                <w:szCs w:val="20"/>
              </w:rPr>
            </w:pPr>
          </w:p>
        </w:tc>
      </w:tr>
      <w:tr w:rsidR="00AE2846" w:rsidRPr="00AE2846" w14:paraId="7842DBF8" w14:textId="77777777" w:rsidTr="005D106A">
        <w:trPr>
          <w:trHeight w:val="315"/>
        </w:trPr>
        <w:tc>
          <w:tcPr>
            <w:tcW w:w="0" w:type="auto"/>
            <w:tcBorders>
              <w:top w:val="nil"/>
              <w:left w:val="nil"/>
              <w:bottom w:val="nil"/>
              <w:right w:val="single" w:sz="8" w:space="0" w:color="auto"/>
            </w:tcBorders>
            <w:noWrap/>
            <w:vAlign w:val="bottom"/>
          </w:tcPr>
          <w:p w14:paraId="24100D8B"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tcPr>
          <w:p w14:paraId="16E461DE" w14:textId="77777777" w:rsidR="00AE2846" w:rsidRPr="00AE2846" w:rsidRDefault="00AE2846" w:rsidP="00AE2846">
            <w:pPr>
              <w:rPr>
                <w:sz w:val="20"/>
                <w:szCs w:val="20"/>
              </w:rPr>
            </w:pPr>
            <w:proofErr w:type="spellStart"/>
            <w:r w:rsidRPr="00AE2846">
              <w:rPr>
                <w:sz w:val="20"/>
                <w:szCs w:val="20"/>
              </w:rPr>
              <w:t>финансијске</w:t>
            </w:r>
            <w:proofErr w:type="spellEnd"/>
            <w:r w:rsidRPr="00AE2846">
              <w:rPr>
                <w:sz w:val="20"/>
                <w:szCs w:val="20"/>
              </w:rPr>
              <w:t xml:space="preserve"> </w:t>
            </w:r>
            <w:proofErr w:type="spellStart"/>
            <w:r w:rsidRPr="00AE2846">
              <w:rPr>
                <w:sz w:val="20"/>
                <w:szCs w:val="20"/>
              </w:rPr>
              <w:t>имовине</w:t>
            </w:r>
            <w:proofErr w:type="spellEnd"/>
          </w:p>
        </w:tc>
        <w:tc>
          <w:tcPr>
            <w:tcW w:w="0" w:type="auto"/>
            <w:tcBorders>
              <w:top w:val="nil"/>
              <w:left w:val="nil"/>
              <w:bottom w:val="single" w:sz="4" w:space="0" w:color="auto"/>
              <w:right w:val="single" w:sz="4" w:space="0" w:color="auto"/>
            </w:tcBorders>
            <w:noWrap/>
            <w:vAlign w:val="bottom"/>
          </w:tcPr>
          <w:p w14:paraId="528B495B" w14:textId="77777777" w:rsidR="00AE2846" w:rsidRPr="00AE2846" w:rsidRDefault="00AE2846" w:rsidP="00AE2846">
            <w:pPr>
              <w:jc w:val="center"/>
              <w:rPr>
                <w:sz w:val="20"/>
                <w:szCs w:val="20"/>
              </w:rPr>
            </w:pPr>
            <w:r w:rsidRPr="00AE2846">
              <w:rPr>
                <w:sz w:val="20"/>
                <w:szCs w:val="20"/>
              </w:rPr>
              <w:t>61</w:t>
            </w:r>
          </w:p>
        </w:tc>
        <w:tc>
          <w:tcPr>
            <w:tcW w:w="0" w:type="auto"/>
            <w:tcBorders>
              <w:top w:val="nil"/>
              <w:left w:val="nil"/>
              <w:bottom w:val="single" w:sz="4" w:space="0" w:color="auto"/>
              <w:right w:val="single" w:sz="8" w:space="0" w:color="auto"/>
            </w:tcBorders>
            <w:noWrap/>
            <w:vAlign w:val="bottom"/>
          </w:tcPr>
          <w:p w14:paraId="4489FB61" w14:textId="77777777" w:rsidR="00AE2846" w:rsidRPr="00AE2846" w:rsidRDefault="00AE2846" w:rsidP="00AE2846">
            <w:pPr>
              <w:jc w:val="center"/>
              <w:rPr>
                <w:sz w:val="20"/>
                <w:szCs w:val="20"/>
              </w:rPr>
            </w:pPr>
            <w:r w:rsidRPr="00AE2846">
              <w:rPr>
                <w:sz w:val="20"/>
                <w:szCs w:val="20"/>
              </w:rPr>
              <w:t>11.111</w:t>
            </w:r>
          </w:p>
        </w:tc>
        <w:tc>
          <w:tcPr>
            <w:tcW w:w="0" w:type="auto"/>
            <w:tcBorders>
              <w:top w:val="nil"/>
              <w:left w:val="nil"/>
              <w:bottom w:val="nil"/>
              <w:right w:val="nil"/>
            </w:tcBorders>
            <w:noWrap/>
            <w:vAlign w:val="bottom"/>
          </w:tcPr>
          <w:p w14:paraId="7C7D9179" w14:textId="77777777" w:rsidR="00AE2846" w:rsidRPr="00AE2846" w:rsidRDefault="00AE2846" w:rsidP="00AE2846">
            <w:pPr>
              <w:rPr>
                <w:sz w:val="20"/>
                <w:szCs w:val="20"/>
              </w:rPr>
            </w:pPr>
          </w:p>
        </w:tc>
      </w:tr>
      <w:tr w:rsidR="00AE2846" w:rsidRPr="00AE2846" w14:paraId="4D414AD8" w14:textId="77777777" w:rsidTr="005D106A">
        <w:trPr>
          <w:trHeight w:val="315"/>
        </w:trPr>
        <w:tc>
          <w:tcPr>
            <w:tcW w:w="0" w:type="auto"/>
            <w:tcBorders>
              <w:top w:val="nil"/>
              <w:left w:val="nil"/>
              <w:bottom w:val="nil"/>
              <w:right w:val="single" w:sz="8" w:space="0" w:color="auto"/>
            </w:tcBorders>
            <w:noWrap/>
            <w:vAlign w:val="bottom"/>
          </w:tcPr>
          <w:p w14:paraId="37FDB39A"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vAlign w:val="bottom"/>
          </w:tcPr>
          <w:p w14:paraId="1ADFF430" w14:textId="77777777" w:rsidR="00AE2846" w:rsidRPr="00AE2846" w:rsidRDefault="00AE2846" w:rsidP="00AE2846">
            <w:pPr>
              <w:rPr>
                <w:sz w:val="20"/>
                <w:szCs w:val="20"/>
              </w:rPr>
            </w:pPr>
            <w:r w:rsidRPr="00AE2846">
              <w:rPr>
                <w:sz w:val="20"/>
                <w:szCs w:val="20"/>
              </w:rPr>
              <w:t xml:space="preserve"> 6.1.Набавка </w:t>
            </w:r>
            <w:proofErr w:type="spellStart"/>
            <w:r w:rsidRPr="00AE2846">
              <w:rPr>
                <w:sz w:val="20"/>
                <w:szCs w:val="20"/>
              </w:rPr>
              <w:t>фин</w:t>
            </w:r>
            <w:proofErr w:type="spellEnd"/>
            <w:r w:rsidRPr="00AE2846">
              <w:rPr>
                <w:sz w:val="20"/>
                <w:szCs w:val="20"/>
              </w:rPr>
              <w:t xml:space="preserve">. </w:t>
            </w:r>
            <w:proofErr w:type="spellStart"/>
            <w:r w:rsidRPr="00AE2846">
              <w:rPr>
                <w:sz w:val="20"/>
                <w:szCs w:val="20"/>
              </w:rPr>
              <w:t>имовине</w:t>
            </w:r>
            <w:proofErr w:type="spellEnd"/>
            <w:r w:rsidRPr="00AE2846">
              <w:rPr>
                <w:sz w:val="20"/>
                <w:szCs w:val="20"/>
              </w:rPr>
              <w:t xml:space="preserve"> </w:t>
            </w:r>
          </w:p>
        </w:tc>
        <w:tc>
          <w:tcPr>
            <w:tcW w:w="0" w:type="auto"/>
            <w:tcBorders>
              <w:top w:val="nil"/>
              <w:left w:val="nil"/>
              <w:bottom w:val="single" w:sz="4" w:space="0" w:color="auto"/>
              <w:right w:val="single" w:sz="4" w:space="0" w:color="auto"/>
            </w:tcBorders>
            <w:noWrap/>
            <w:vAlign w:val="bottom"/>
          </w:tcPr>
          <w:p w14:paraId="1CA795BA" w14:textId="77777777" w:rsidR="00AE2846" w:rsidRPr="00AE2846" w:rsidRDefault="00AE2846" w:rsidP="00AE2846">
            <w:pPr>
              <w:jc w:val="center"/>
              <w:rPr>
                <w:sz w:val="20"/>
                <w:szCs w:val="20"/>
              </w:rPr>
            </w:pPr>
            <w:r w:rsidRPr="00AE2846">
              <w:rPr>
                <w:sz w:val="20"/>
                <w:szCs w:val="20"/>
              </w:rPr>
              <w:t>62</w:t>
            </w:r>
          </w:p>
        </w:tc>
        <w:tc>
          <w:tcPr>
            <w:tcW w:w="0" w:type="auto"/>
            <w:tcBorders>
              <w:top w:val="nil"/>
              <w:left w:val="nil"/>
              <w:bottom w:val="single" w:sz="4" w:space="0" w:color="auto"/>
              <w:right w:val="single" w:sz="8" w:space="0" w:color="auto"/>
            </w:tcBorders>
            <w:noWrap/>
            <w:vAlign w:val="bottom"/>
          </w:tcPr>
          <w:p w14:paraId="6427D490" w14:textId="77777777" w:rsidR="00AE2846" w:rsidRPr="00AE2846" w:rsidRDefault="00AE2846" w:rsidP="00AE2846">
            <w:pPr>
              <w:jc w:val="center"/>
              <w:rPr>
                <w:sz w:val="20"/>
                <w:szCs w:val="20"/>
              </w:rPr>
            </w:pPr>
            <w:r w:rsidRPr="00AE2846">
              <w:rPr>
                <w:sz w:val="20"/>
                <w:szCs w:val="20"/>
              </w:rPr>
              <w:t xml:space="preserve">    100</w:t>
            </w:r>
          </w:p>
        </w:tc>
        <w:tc>
          <w:tcPr>
            <w:tcW w:w="0" w:type="auto"/>
            <w:tcBorders>
              <w:top w:val="nil"/>
              <w:left w:val="nil"/>
              <w:bottom w:val="nil"/>
              <w:right w:val="nil"/>
            </w:tcBorders>
            <w:noWrap/>
            <w:vAlign w:val="bottom"/>
          </w:tcPr>
          <w:p w14:paraId="671289E7" w14:textId="77777777" w:rsidR="00AE2846" w:rsidRPr="00AE2846" w:rsidRDefault="00AE2846" w:rsidP="00AE2846">
            <w:pPr>
              <w:rPr>
                <w:sz w:val="20"/>
                <w:szCs w:val="20"/>
              </w:rPr>
            </w:pPr>
          </w:p>
        </w:tc>
      </w:tr>
      <w:tr w:rsidR="00AE2846" w:rsidRPr="00AE2846" w14:paraId="4496B461" w14:textId="77777777" w:rsidTr="005D106A">
        <w:trPr>
          <w:trHeight w:val="315"/>
        </w:trPr>
        <w:tc>
          <w:tcPr>
            <w:tcW w:w="0" w:type="auto"/>
            <w:tcBorders>
              <w:top w:val="nil"/>
              <w:left w:val="nil"/>
              <w:bottom w:val="nil"/>
              <w:right w:val="single" w:sz="8" w:space="0" w:color="auto"/>
            </w:tcBorders>
            <w:noWrap/>
            <w:vAlign w:val="bottom"/>
          </w:tcPr>
          <w:p w14:paraId="5CE117D5"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4" w:space="0" w:color="auto"/>
            </w:tcBorders>
            <w:noWrap/>
            <w:vAlign w:val="bottom"/>
          </w:tcPr>
          <w:p w14:paraId="425C3EA4" w14:textId="77777777" w:rsidR="00AE2846" w:rsidRPr="00AE2846" w:rsidRDefault="00AE2846" w:rsidP="00AE2846">
            <w:pPr>
              <w:rPr>
                <w:b/>
                <w:bCs/>
                <w:sz w:val="20"/>
                <w:szCs w:val="20"/>
              </w:rPr>
            </w:pPr>
            <w:r w:rsidRPr="00AE2846">
              <w:rPr>
                <w:b/>
                <w:bCs/>
                <w:sz w:val="20"/>
                <w:szCs w:val="20"/>
              </w:rPr>
              <w:t>V    УКУПНА СРЕДСТВА -УКУПНИ</w:t>
            </w:r>
          </w:p>
        </w:tc>
        <w:tc>
          <w:tcPr>
            <w:tcW w:w="0" w:type="auto"/>
            <w:tcBorders>
              <w:top w:val="nil"/>
              <w:left w:val="nil"/>
              <w:bottom w:val="nil"/>
              <w:right w:val="single" w:sz="4" w:space="0" w:color="auto"/>
            </w:tcBorders>
            <w:noWrap/>
            <w:vAlign w:val="bottom"/>
          </w:tcPr>
          <w:p w14:paraId="67DBE182" w14:textId="77777777" w:rsidR="00AE2846" w:rsidRPr="00AE2846" w:rsidRDefault="00AE2846" w:rsidP="00AE2846">
            <w:pPr>
              <w:jc w:val="center"/>
              <w:rPr>
                <w:b/>
                <w:bCs/>
                <w:sz w:val="20"/>
                <w:szCs w:val="20"/>
              </w:rPr>
            </w:pPr>
            <w:r w:rsidRPr="00AE2846">
              <w:rPr>
                <w:b/>
                <w:bCs/>
                <w:sz w:val="20"/>
                <w:szCs w:val="20"/>
              </w:rPr>
              <w:t>(3+7+8+9) -</w:t>
            </w:r>
          </w:p>
        </w:tc>
        <w:tc>
          <w:tcPr>
            <w:tcW w:w="0" w:type="auto"/>
            <w:tcBorders>
              <w:top w:val="nil"/>
              <w:left w:val="nil"/>
              <w:bottom w:val="nil"/>
              <w:right w:val="single" w:sz="8" w:space="0" w:color="auto"/>
            </w:tcBorders>
            <w:noWrap/>
            <w:vAlign w:val="bottom"/>
          </w:tcPr>
          <w:p w14:paraId="79672073"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nil"/>
            </w:tcBorders>
            <w:noWrap/>
            <w:vAlign w:val="bottom"/>
          </w:tcPr>
          <w:p w14:paraId="0454CF05" w14:textId="77777777" w:rsidR="00AE2846" w:rsidRPr="00AE2846" w:rsidRDefault="00AE2846" w:rsidP="00AE2846">
            <w:pPr>
              <w:rPr>
                <w:sz w:val="20"/>
                <w:szCs w:val="20"/>
              </w:rPr>
            </w:pPr>
          </w:p>
        </w:tc>
      </w:tr>
      <w:tr w:rsidR="00AE2846" w:rsidRPr="00AE2846" w14:paraId="76646395" w14:textId="77777777" w:rsidTr="005D106A">
        <w:trPr>
          <w:trHeight w:val="209"/>
        </w:trPr>
        <w:tc>
          <w:tcPr>
            <w:tcW w:w="0" w:type="auto"/>
            <w:tcBorders>
              <w:top w:val="nil"/>
              <w:left w:val="nil"/>
              <w:bottom w:val="nil"/>
              <w:right w:val="single" w:sz="8" w:space="0" w:color="auto"/>
            </w:tcBorders>
            <w:noWrap/>
            <w:vAlign w:val="bottom"/>
          </w:tcPr>
          <w:p w14:paraId="6492C49A"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vAlign w:val="bottom"/>
          </w:tcPr>
          <w:p w14:paraId="6D8D4034" w14:textId="77777777" w:rsidR="00AE2846" w:rsidRPr="00AE2846" w:rsidRDefault="00AE2846" w:rsidP="00AE2846">
            <w:pPr>
              <w:rPr>
                <w:b/>
                <w:bCs/>
                <w:sz w:val="20"/>
                <w:szCs w:val="20"/>
              </w:rPr>
            </w:pPr>
            <w:r w:rsidRPr="00AE2846">
              <w:rPr>
                <w:b/>
                <w:bCs/>
                <w:sz w:val="20"/>
                <w:szCs w:val="20"/>
              </w:rPr>
              <w:t xml:space="preserve">РАСХОДИ ИЗДАЦИ </w:t>
            </w:r>
            <w:proofErr w:type="spellStart"/>
            <w:r w:rsidRPr="00AE2846">
              <w:rPr>
                <w:b/>
                <w:bCs/>
                <w:sz w:val="20"/>
                <w:szCs w:val="20"/>
              </w:rPr>
              <w:t>са</w:t>
            </w:r>
            <w:proofErr w:type="spellEnd"/>
            <w:r w:rsidRPr="00AE2846">
              <w:rPr>
                <w:b/>
                <w:bCs/>
                <w:sz w:val="20"/>
                <w:szCs w:val="20"/>
              </w:rPr>
              <w:t xml:space="preserve"> </w:t>
            </w:r>
            <w:proofErr w:type="spellStart"/>
            <w:r w:rsidRPr="00AE2846">
              <w:rPr>
                <w:b/>
                <w:bCs/>
                <w:sz w:val="20"/>
                <w:szCs w:val="20"/>
              </w:rPr>
              <w:t>корекцијом</w:t>
            </w:r>
            <w:proofErr w:type="spellEnd"/>
            <w:r w:rsidRPr="00AE2846">
              <w:rPr>
                <w:b/>
                <w:bCs/>
                <w:sz w:val="20"/>
                <w:szCs w:val="20"/>
              </w:rPr>
              <w:t xml:space="preserve"> </w:t>
            </w:r>
            <w:proofErr w:type="spellStart"/>
            <w:r w:rsidRPr="00AE2846">
              <w:rPr>
                <w:b/>
                <w:bCs/>
                <w:sz w:val="20"/>
                <w:szCs w:val="20"/>
              </w:rPr>
              <w:t>новчаних</w:t>
            </w:r>
            <w:proofErr w:type="spellEnd"/>
            <w:r w:rsidRPr="00AE2846">
              <w:rPr>
                <w:b/>
                <w:bCs/>
                <w:sz w:val="20"/>
                <w:szCs w:val="20"/>
              </w:rPr>
              <w:t xml:space="preserve"> </w:t>
            </w:r>
            <w:proofErr w:type="spellStart"/>
            <w:r w:rsidRPr="00AE2846">
              <w:rPr>
                <w:b/>
                <w:bCs/>
                <w:sz w:val="20"/>
                <w:szCs w:val="20"/>
              </w:rPr>
              <w:t>одл</w:t>
            </w:r>
            <w:proofErr w:type="spellEnd"/>
            <w:r w:rsidRPr="00AE2846">
              <w:rPr>
                <w:b/>
                <w:bCs/>
                <w:sz w:val="20"/>
                <w:szCs w:val="20"/>
              </w:rPr>
              <w:t>.</w:t>
            </w:r>
          </w:p>
        </w:tc>
        <w:tc>
          <w:tcPr>
            <w:tcW w:w="0" w:type="auto"/>
            <w:tcBorders>
              <w:top w:val="nil"/>
              <w:left w:val="nil"/>
              <w:bottom w:val="single" w:sz="4" w:space="0" w:color="auto"/>
              <w:right w:val="single" w:sz="4" w:space="0" w:color="auto"/>
            </w:tcBorders>
            <w:noWrap/>
            <w:vAlign w:val="bottom"/>
          </w:tcPr>
          <w:p w14:paraId="5EE4F92F" w14:textId="77777777" w:rsidR="00AE2846" w:rsidRPr="00AE2846" w:rsidRDefault="00AE2846" w:rsidP="00AE2846">
            <w:pPr>
              <w:jc w:val="center"/>
              <w:rPr>
                <w:b/>
                <w:bCs/>
                <w:sz w:val="20"/>
                <w:szCs w:val="20"/>
              </w:rPr>
            </w:pPr>
            <w:r w:rsidRPr="00AE2846">
              <w:rPr>
                <w:b/>
                <w:bCs/>
                <w:sz w:val="20"/>
                <w:szCs w:val="20"/>
              </w:rPr>
              <w:t>(4+5+6)</w:t>
            </w:r>
          </w:p>
        </w:tc>
        <w:tc>
          <w:tcPr>
            <w:tcW w:w="0" w:type="auto"/>
            <w:tcBorders>
              <w:top w:val="nil"/>
              <w:left w:val="nil"/>
              <w:bottom w:val="single" w:sz="4" w:space="0" w:color="auto"/>
              <w:right w:val="single" w:sz="8" w:space="0" w:color="auto"/>
            </w:tcBorders>
            <w:noWrap/>
            <w:vAlign w:val="bottom"/>
          </w:tcPr>
          <w:p w14:paraId="1138684D" w14:textId="77777777" w:rsidR="00AE2846" w:rsidRPr="00AE2846" w:rsidRDefault="00AE2846" w:rsidP="00AE2846">
            <w:pPr>
              <w:jc w:val="right"/>
              <w:rPr>
                <w:b/>
                <w:sz w:val="20"/>
                <w:szCs w:val="20"/>
              </w:rPr>
            </w:pPr>
            <w:r w:rsidRPr="00AE2846">
              <w:rPr>
                <w:b/>
                <w:sz w:val="20"/>
                <w:szCs w:val="20"/>
              </w:rPr>
              <w:t>80.728</w:t>
            </w:r>
          </w:p>
        </w:tc>
        <w:tc>
          <w:tcPr>
            <w:tcW w:w="0" w:type="auto"/>
            <w:tcBorders>
              <w:top w:val="nil"/>
              <w:left w:val="nil"/>
              <w:bottom w:val="nil"/>
              <w:right w:val="nil"/>
            </w:tcBorders>
            <w:noWrap/>
            <w:vAlign w:val="bottom"/>
          </w:tcPr>
          <w:p w14:paraId="3C061EDA" w14:textId="77777777" w:rsidR="00AE2846" w:rsidRPr="00AE2846" w:rsidRDefault="00AE2846" w:rsidP="00AE2846">
            <w:pPr>
              <w:rPr>
                <w:sz w:val="20"/>
                <w:szCs w:val="20"/>
              </w:rPr>
            </w:pPr>
          </w:p>
          <w:p w14:paraId="51DA529B" w14:textId="77777777" w:rsidR="00AE2846" w:rsidRPr="00AE2846" w:rsidRDefault="00AE2846" w:rsidP="00AE2846">
            <w:pPr>
              <w:rPr>
                <w:sz w:val="20"/>
                <w:szCs w:val="20"/>
              </w:rPr>
            </w:pPr>
          </w:p>
          <w:p w14:paraId="3F9FF41A" w14:textId="77777777" w:rsidR="00AE2846" w:rsidRPr="00AE2846" w:rsidRDefault="00AE2846" w:rsidP="00AE2846">
            <w:pPr>
              <w:rPr>
                <w:sz w:val="20"/>
                <w:szCs w:val="20"/>
              </w:rPr>
            </w:pPr>
          </w:p>
        </w:tc>
      </w:tr>
      <w:tr w:rsidR="00AE2846" w:rsidRPr="00AE2846" w14:paraId="06CDB9BC" w14:textId="77777777" w:rsidTr="005D106A">
        <w:trPr>
          <w:trHeight w:val="315"/>
        </w:trPr>
        <w:tc>
          <w:tcPr>
            <w:tcW w:w="0" w:type="auto"/>
            <w:tcBorders>
              <w:top w:val="nil"/>
              <w:left w:val="nil"/>
              <w:bottom w:val="nil"/>
              <w:right w:val="single" w:sz="8" w:space="0" w:color="auto"/>
            </w:tcBorders>
            <w:noWrap/>
            <w:vAlign w:val="bottom"/>
          </w:tcPr>
          <w:p w14:paraId="044D38AE" w14:textId="77777777" w:rsidR="00AE2846" w:rsidRPr="00AE2846" w:rsidRDefault="00AE2846" w:rsidP="00AE2846">
            <w:pPr>
              <w:rPr>
                <w:sz w:val="20"/>
                <w:szCs w:val="20"/>
              </w:rPr>
            </w:pPr>
            <w:r w:rsidRPr="00AE2846">
              <w:rPr>
                <w:sz w:val="20"/>
                <w:szCs w:val="20"/>
              </w:rPr>
              <w:t> </w:t>
            </w:r>
          </w:p>
        </w:tc>
        <w:tc>
          <w:tcPr>
            <w:tcW w:w="0" w:type="auto"/>
            <w:tcBorders>
              <w:top w:val="single" w:sz="4" w:space="0" w:color="auto"/>
              <w:left w:val="nil"/>
              <w:bottom w:val="nil"/>
              <w:right w:val="single" w:sz="4" w:space="0" w:color="auto"/>
            </w:tcBorders>
            <w:noWrap/>
            <w:vAlign w:val="bottom"/>
          </w:tcPr>
          <w:p w14:paraId="21840DE8" w14:textId="77777777" w:rsidR="00AE2846" w:rsidRPr="00AE2846" w:rsidRDefault="00AE2846" w:rsidP="00AE2846">
            <w:pPr>
              <w:rPr>
                <w:b/>
                <w:bCs/>
                <w:sz w:val="20"/>
                <w:szCs w:val="20"/>
              </w:rPr>
            </w:pPr>
            <w:r w:rsidRPr="00AE2846">
              <w:rPr>
                <w:b/>
                <w:bCs/>
                <w:sz w:val="20"/>
                <w:szCs w:val="20"/>
              </w:rPr>
              <w:t>VI   БУЏЕТСКИ СУФИЦИТ/ДЕФИЦИТ</w:t>
            </w:r>
          </w:p>
        </w:tc>
        <w:tc>
          <w:tcPr>
            <w:tcW w:w="0" w:type="auto"/>
            <w:tcBorders>
              <w:top w:val="single" w:sz="4" w:space="0" w:color="auto"/>
              <w:left w:val="nil"/>
              <w:bottom w:val="nil"/>
              <w:right w:val="single" w:sz="4" w:space="0" w:color="auto"/>
            </w:tcBorders>
            <w:noWrap/>
            <w:vAlign w:val="bottom"/>
          </w:tcPr>
          <w:p w14:paraId="62163494" w14:textId="77777777" w:rsidR="00AE2846" w:rsidRPr="00AE2846" w:rsidRDefault="00AE2846" w:rsidP="00AE2846">
            <w:pPr>
              <w:rPr>
                <w:sz w:val="20"/>
                <w:szCs w:val="20"/>
              </w:rPr>
            </w:pPr>
            <w:r w:rsidRPr="00AE2846">
              <w:rPr>
                <w:sz w:val="20"/>
                <w:szCs w:val="20"/>
              </w:rPr>
              <w:t> </w:t>
            </w:r>
          </w:p>
        </w:tc>
        <w:tc>
          <w:tcPr>
            <w:tcW w:w="0" w:type="auto"/>
            <w:tcBorders>
              <w:top w:val="single" w:sz="4" w:space="0" w:color="auto"/>
              <w:left w:val="nil"/>
              <w:bottom w:val="nil"/>
              <w:right w:val="single" w:sz="8" w:space="0" w:color="auto"/>
            </w:tcBorders>
            <w:noWrap/>
            <w:vAlign w:val="bottom"/>
          </w:tcPr>
          <w:p w14:paraId="08EBED8E" w14:textId="77777777" w:rsidR="00AE2846" w:rsidRPr="00AE2846" w:rsidRDefault="00AE2846" w:rsidP="00AE2846">
            <w:pPr>
              <w:rPr>
                <w:color w:val="FF0000"/>
                <w:sz w:val="20"/>
                <w:szCs w:val="20"/>
              </w:rPr>
            </w:pPr>
            <w:r w:rsidRPr="00AE2846">
              <w:rPr>
                <w:color w:val="FF0000"/>
                <w:sz w:val="20"/>
                <w:szCs w:val="20"/>
              </w:rPr>
              <w:t> </w:t>
            </w:r>
          </w:p>
        </w:tc>
        <w:tc>
          <w:tcPr>
            <w:tcW w:w="0" w:type="auto"/>
            <w:tcBorders>
              <w:top w:val="nil"/>
              <w:left w:val="nil"/>
              <w:bottom w:val="nil"/>
              <w:right w:val="nil"/>
            </w:tcBorders>
            <w:noWrap/>
            <w:vAlign w:val="bottom"/>
          </w:tcPr>
          <w:p w14:paraId="5E05279E" w14:textId="77777777" w:rsidR="00AE2846" w:rsidRPr="00AE2846" w:rsidRDefault="00AE2846" w:rsidP="00AE2846">
            <w:pPr>
              <w:rPr>
                <w:sz w:val="20"/>
                <w:szCs w:val="20"/>
              </w:rPr>
            </w:pPr>
          </w:p>
        </w:tc>
      </w:tr>
      <w:tr w:rsidR="00AE2846" w:rsidRPr="00AE2846" w14:paraId="40870FA6" w14:textId="77777777" w:rsidTr="005D106A">
        <w:trPr>
          <w:trHeight w:val="315"/>
        </w:trPr>
        <w:tc>
          <w:tcPr>
            <w:tcW w:w="0" w:type="auto"/>
            <w:tcBorders>
              <w:top w:val="nil"/>
              <w:left w:val="nil"/>
              <w:bottom w:val="nil"/>
              <w:right w:val="single" w:sz="8" w:space="0" w:color="auto"/>
            </w:tcBorders>
            <w:noWrap/>
            <w:vAlign w:val="bottom"/>
          </w:tcPr>
          <w:p w14:paraId="1D5B12E7"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4" w:space="0" w:color="auto"/>
              <w:right w:val="single" w:sz="4" w:space="0" w:color="auto"/>
            </w:tcBorders>
            <w:noWrap/>
            <w:vAlign w:val="bottom"/>
          </w:tcPr>
          <w:p w14:paraId="49F0E4D6" w14:textId="77777777" w:rsidR="00AE2846" w:rsidRPr="00AE2846" w:rsidRDefault="00AE2846" w:rsidP="00AE2846">
            <w:pPr>
              <w:rPr>
                <w:b/>
                <w:bCs/>
                <w:sz w:val="20"/>
                <w:szCs w:val="20"/>
              </w:rPr>
            </w:pPr>
            <w:r w:rsidRPr="00AE2846">
              <w:rPr>
                <w:b/>
                <w:bCs/>
                <w:sz w:val="20"/>
                <w:szCs w:val="20"/>
              </w:rPr>
              <w:t>(1+2)-(4+5)</w:t>
            </w:r>
          </w:p>
        </w:tc>
        <w:tc>
          <w:tcPr>
            <w:tcW w:w="0" w:type="auto"/>
            <w:tcBorders>
              <w:top w:val="nil"/>
              <w:left w:val="nil"/>
              <w:bottom w:val="single" w:sz="4" w:space="0" w:color="auto"/>
              <w:right w:val="single" w:sz="4" w:space="0" w:color="auto"/>
            </w:tcBorders>
            <w:noWrap/>
            <w:vAlign w:val="bottom"/>
          </w:tcPr>
          <w:p w14:paraId="3987B312" w14:textId="77777777" w:rsidR="00AE2846" w:rsidRPr="00AE2846" w:rsidRDefault="00AE2846" w:rsidP="00AE2846">
            <w:pPr>
              <w:jc w:val="center"/>
              <w:rPr>
                <w:b/>
                <w:bCs/>
                <w:sz w:val="20"/>
                <w:szCs w:val="20"/>
              </w:rPr>
            </w:pPr>
            <w:r w:rsidRPr="00AE2846">
              <w:rPr>
                <w:b/>
                <w:bCs/>
                <w:sz w:val="20"/>
                <w:szCs w:val="20"/>
              </w:rPr>
              <w:t>(7+8)-(4+5)</w:t>
            </w:r>
          </w:p>
        </w:tc>
        <w:tc>
          <w:tcPr>
            <w:tcW w:w="0" w:type="auto"/>
            <w:tcBorders>
              <w:top w:val="nil"/>
              <w:left w:val="nil"/>
              <w:bottom w:val="single" w:sz="4" w:space="0" w:color="auto"/>
              <w:right w:val="single" w:sz="8" w:space="0" w:color="auto"/>
            </w:tcBorders>
            <w:noWrap/>
            <w:vAlign w:val="bottom"/>
          </w:tcPr>
          <w:p w14:paraId="25ED7E66" w14:textId="77777777" w:rsidR="00AE2846" w:rsidRPr="00AE2846" w:rsidRDefault="00AE2846" w:rsidP="00AE2846">
            <w:pPr>
              <w:jc w:val="center"/>
              <w:rPr>
                <w:sz w:val="20"/>
                <w:szCs w:val="20"/>
              </w:rPr>
            </w:pPr>
            <w:r w:rsidRPr="00AE2846">
              <w:rPr>
                <w:sz w:val="20"/>
                <w:szCs w:val="20"/>
              </w:rPr>
              <w:t xml:space="preserve">   -108.233</w:t>
            </w:r>
          </w:p>
        </w:tc>
        <w:tc>
          <w:tcPr>
            <w:tcW w:w="0" w:type="auto"/>
            <w:tcBorders>
              <w:top w:val="nil"/>
              <w:left w:val="nil"/>
              <w:bottom w:val="nil"/>
              <w:right w:val="nil"/>
            </w:tcBorders>
            <w:noWrap/>
            <w:vAlign w:val="bottom"/>
          </w:tcPr>
          <w:p w14:paraId="2316E620" w14:textId="77777777" w:rsidR="00AE2846" w:rsidRPr="00AE2846" w:rsidRDefault="00AE2846" w:rsidP="00AE2846">
            <w:pPr>
              <w:rPr>
                <w:sz w:val="20"/>
                <w:szCs w:val="20"/>
              </w:rPr>
            </w:pPr>
          </w:p>
        </w:tc>
      </w:tr>
      <w:tr w:rsidR="00AE2846" w:rsidRPr="00AE2846" w14:paraId="12EBF50A" w14:textId="77777777" w:rsidTr="005D106A">
        <w:trPr>
          <w:trHeight w:val="315"/>
        </w:trPr>
        <w:tc>
          <w:tcPr>
            <w:tcW w:w="0" w:type="auto"/>
            <w:tcBorders>
              <w:top w:val="nil"/>
              <w:left w:val="nil"/>
              <w:bottom w:val="nil"/>
              <w:right w:val="single" w:sz="8" w:space="0" w:color="auto"/>
            </w:tcBorders>
            <w:noWrap/>
            <w:vAlign w:val="bottom"/>
          </w:tcPr>
          <w:p w14:paraId="18702BB9"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nil"/>
              <w:right w:val="single" w:sz="4" w:space="0" w:color="auto"/>
            </w:tcBorders>
            <w:noWrap/>
            <w:vAlign w:val="bottom"/>
          </w:tcPr>
          <w:p w14:paraId="224A1893" w14:textId="77777777" w:rsidR="00AE2846" w:rsidRPr="00AE2846" w:rsidRDefault="00AE2846" w:rsidP="00AE2846">
            <w:pPr>
              <w:rPr>
                <w:b/>
                <w:bCs/>
                <w:sz w:val="20"/>
                <w:szCs w:val="20"/>
              </w:rPr>
            </w:pPr>
            <w:r w:rsidRPr="00AE2846">
              <w:rPr>
                <w:b/>
                <w:bCs/>
                <w:sz w:val="20"/>
                <w:szCs w:val="20"/>
              </w:rPr>
              <w:t>VII  УКУПНИ ФИСКАЛНИ СУФИЦИТ/</w:t>
            </w:r>
          </w:p>
        </w:tc>
        <w:tc>
          <w:tcPr>
            <w:tcW w:w="0" w:type="auto"/>
            <w:tcBorders>
              <w:top w:val="nil"/>
              <w:left w:val="nil"/>
              <w:bottom w:val="nil"/>
              <w:right w:val="single" w:sz="4" w:space="0" w:color="auto"/>
            </w:tcBorders>
            <w:noWrap/>
            <w:vAlign w:val="bottom"/>
          </w:tcPr>
          <w:p w14:paraId="0F9D7401" w14:textId="77777777" w:rsidR="00AE2846" w:rsidRPr="00AE2846" w:rsidRDefault="00AE2846" w:rsidP="00AE2846">
            <w:pPr>
              <w:jc w:val="center"/>
              <w:rPr>
                <w:b/>
                <w:bCs/>
                <w:sz w:val="20"/>
                <w:szCs w:val="20"/>
              </w:rPr>
            </w:pPr>
            <w:r w:rsidRPr="00AE2846">
              <w:rPr>
                <w:b/>
                <w:bCs/>
                <w:sz w:val="20"/>
                <w:szCs w:val="20"/>
              </w:rPr>
              <w:t>(7+8)-(4+5)+</w:t>
            </w:r>
          </w:p>
        </w:tc>
        <w:tc>
          <w:tcPr>
            <w:tcW w:w="0" w:type="auto"/>
            <w:tcBorders>
              <w:top w:val="nil"/>
              <w:left w:val="nil"/>
              <w:bottom w:val="nil"/>
              <w:right w:val="single" w:sz="8" w:space="0" w:color="auto"/>
            </w:tcBorders>
            <w:noWrap/>
            <w:vAlign w:val="bottom"/>
          </w:tcPr>
          <w:p w14:paraId="26781179" w14:textId="77777777" w:rsidR="00AE2846" w:rsidRPr="00AE2846" w:rsidRDefault="00AE2846" w:rsidP="00AE2846">
            <w:pPr>
              <w:rPr>
                <w:sz w:val="20"/>
                <w:szCs w:val="20"/>
              </w:rPr>
            </w:pPr>
            <w:r w:rsidRPr="00AE2846">
              <w:rPr>
                <w:sz w:val="20"/>
                <w:szCs w:val="20"/>
              </w:rPr>
              <w:t xml:space="preserve">   </w:t>
            </w:r>
          </w:p>
        </w:tc>
        <w:tc>
          <w:tcPr>
            <w:tcW w:w="0" w:type="auto"/>
            <w:tcBorders>
              <w:top w:val="nil"/>
              <w:left w:val="nil"/>
              <w:bottom w:val="nil"/>
              <w:right w:val="nil"/>
            </w:tcBorders>
            <w:noWrap/>
            <w:vAlign w:val="bottom"/>
          </w:tcPr>
          <w:p w14:paraId="674310E4" w14:textId="77777777" w:rsidR="00AE2846" w:rsidRPr="00AE2846" w:rsidRDefault="00AE2846" w:rsidP="00AE2846">
            <w:pPr>
              <w:rPr>
                <w:sz w:val="20"/>
                <w:szCs w:val="20"/>
              </w:rPr>
            </w:pPr>
          </w:p>
        </w:tc>
      </w:tr>
      <w:tr w:rsidR="00AE2846" w:rsidRPr="00AE2846" w14:paraId="7D9648F0" w14:textId="77777777" w:rsidTr="005D106A">
        <w:trPr>
          <w:trHeight w:val="330"/>
        </w:trPr>
        <w:tc>
          <w:tcPr>
            <w:tcW w:w="0" w:type="auto"/>
            <w:tcBorders>
              <w:top w:val="nil"/>
              <w:left w:val="nil"/>
              <w:bottom w:val="nil"/>
              <w:right w:val="single" w:sz="8" w:space="0" w:color="auto"/>
            </w:tcBorders>
            <w:noWrap/>
            <w:vAlign w:val="bottom"/>
          </w:tcPr>
          <w:p w14:paraId="01243DEE" w14:textId="77777777" w:rsidR="00AE2846" w:rsidRPr="00AE2846" w:rsidRDefault="00AE2846" w:rsidP="00AE2846">
            <w:pPr>
              <w:rPr>
                <w:sz w:val="20"/>
                <w:szCs w:val="20"/>
              </w:rPr>
            </w:pPr>
            <w:r w:rsidRPr="00AE2846">
              <w:rPr>
                <w:sz w:val="20"/>
                <w:szCs w:val="20"/>
              </w:rPr>
              <w:t> </w:t>
            </w:r>
          </w:p>
        </w:tc>
        <w:tc>
          <w:tcPr>
            <w:tcW w:w="0" w:type="auto"/>
            <w:tcBorders>
              <w:top w:val="nil"/>
              <w:left w:val="nil"/>
              <w:bottom w:val="single" w:sz="8" w:space="0" w:color="auto"/>
              <w:right w:val="single" w:sz="4" w:space="0" w:color="auto"/>
            </w:tcBorders>
            <w:noWrap/>
            <w:vAlign w:val="bottom"/>
          </w:tcPr>
          <w:p w14:paraId="666876E6" w14:textId="77777777" w:rsidR="00AE2846" w:rsidRPr="00AE2846" w:rsidRDefault="00AE2846" w:rsidP="00AE2846">
            <w:pPr>
              <w:rPr>
                <w:b/>
                <w:bCs/>
                <w:sz w:val="20"/>
                <w:szCs w:val="20"/>
              </w:rPr>
            </w:pPr>
            <w:r w:rsidRPr="00AE2846">
              <w:rPr>
                <w:b/>
                <w:bCs/>
                <w:sz w:val="20"/>
                <w:szCs w:val="20"/>
              </w:rPr>
              <w:t>ДЕФИЦИТ (VI+(3.1-6.1))</w:t>
            </w:r>
          </w:p>
        </w:tc>
        <w:tc>
          <w:tcPr>
            <w:tcW w:w="0" w:type="auto"/>
            <w:tcBorders>
              <w:top w:val="nil"/>
              <w:left w:val="nil"/>
              <w:bottom w:val="single" w:sz="8" w:space="0" w:color="auto"/>
              <w:right w:val="single" w:sz="4" w:space="0" w:color="auto"/>
            </w:tcBorders>
            <w:noWrap/>
            <w:vAlign w:val="bottom"/>
          </w:tcPr>
          <w:p w14:paraId="50A65289" w14:textId="77777777" w:rsidR="00AE2846" w:rsidRPr="00AE2846" w:rsidRDefault="00AE2846" w:rsidP="00AE2846">
            <w:pPr>
              <w:jc w:val="center"/>
              <w:rPr>
                <w:b/>
                <w:bCs/>
                <w:sz w:val="20"/>
                <w:szCs w:val="20"/>
              </w:rPr>
            </w:pPr>
            <w:r w:rsidRPr="00AE2846">
              <w:rPr>
                <w:b/>
                <w:bCs/>
                <w:sz w:val="20"/>
                <w:szCs w:val="20"/>
              </w:rPr>
              <w:t>(92-62)</w:t>
            </w:r>
          </w:p>
        </w:tc>
        <w:tc>
          <w:tcPr>
            <w:tcW w:w="0" w:type="auto"/>
            <w:tcBorders>
              <w:top w:val="nil"/>
              <w:left w:val="nil"/>
              <w:bottom w:val="single" w:sz="8" w:space="0" w:color="auto"/>
              <w:right w:val="single" w:sz="8" w:space="0" w:color="auto"/>
            </w:tcBorders>
            <w:noWrap/>
            <w:vAlign w:val="bottom"/>
          </w:tcPr>
          <w:p w14:paraId="17B9362D" w14:textId="77777777" w:rsidR="00AE2846" w:rsidRPr="00AE2846" w:rsidRDefault="00AE2846" w:rsidP="00AE2846">
            <w:pPr>
              <w:jc w:val="center"/>
              <w:rPr>
                <w:b/>
                <w:sz w:val="20"/>
                <w:szCs w:val="20"/>
              </w:rPr>
            </w:pPr>
            <w:r w:rsidRPr="00AE2846">
              <w:rPr>
                <w:b/>
                <w:sz w:val="20"/>
                <w:szCs w:val="20"/>
              </w:rPr>
              <w:t xml:space="preserve">  -108.333</w:t>
            </w:r>
          </w:p>
        </w:tc>
        <w:tc>
          <w:tcPr>
            <w:tcW w:w="0" w:type="auto"/>
            <w:tcBorders>
              <w:top w:val="nil"/>
              <w:left w:val="nil"/>
              <w:bottom w:val="nil"/>
              <w:right w:val="nil"/>
            </w:tcBorders>
            <w:noWrap/>
            <w:vAlign w:val="bottom"/>
          </w:tcPr>
          <w:p w14:paraId="37601F1C" w14:textId="77777777" w:rsidR="00AE2846" w:rsidRPr="00AE2846" w:rsidRDefault="00AE2846" w:rsidP="00AE2846">
            <w:pPr>
              <w:rPr>
                <w:sz w:val="20"/>
                <w:szCs w:val="20"/>
              </w:rPr>
            </w:pPr>
          </w:p>
        </w:tc>
      </w:tr>
      <w:tr w:rsidR="00AE2846" w:rsidRPr="00AE2846" w14:paraId="15551A45" w14:textId="77777777" w:rsidTr="005D106A">
        <w:trPr>
          <w:trHeight w:val="315"/>
        </w:trPr>
        <w:tc>
          <w:tcPr>
            <w:tcW w:w="0" w:type="auto"/>
            <w:tcBorders>
              <w:top w:val="nil"/>
              <w:left w:val="nil"/>
              <w:bottom w:val="nil"/>
              <w:right w:val="nil"/>
            </w:tcBorders>
            <w:noWrap/>
            <w:vAlign w:val="bottom"/>
          </w:tcPr>
          <w:p w14:paraId="0979223E" w14:textId="77777777" w:rsidR="00AE2846" w:rsidRPr="00AE2846" w:rsidRDefault="00AE2846" w:rsidP="00AE2846">
            <w:pPr>
              <w:rPr>
                <w:color w:val="FF0000"/>
                <w:sz w:val="20"/>
                <w:szCs w:val="20"/>
              </w:rPr>
            </w:pPr>
          </w:p>
        </w:tc>
        <w:tc>
          <w:tcPr>
            <w:tcW w:w="0" w:type="auto"/>
            <w:tcBorders>
              <w:top w:val="nil"/>
              <w:left w:val="nil"/>
              <w:bottom w:val="nil"/>
              <w:right w:val="nil"/>
            </w:tcBorders>
            <w:noWrap/>
            <w:vAlign w:val="bottom"/>
          </w:tcPr>
          <w:p w14:paraId="07234C2A" w14:textId="77777777" w:rsidR="00AE2846" w:rsidRPr="00AE2846" w:rsidRDefault="00AE2846" w:rsidP="00AE2846">
            <w:pPr>
              <w:rPr>
                <w:color w:val="FF0000"/>
                <w:sz w:val="20"/>
                <w:szCs w:val="20"/>
              </w:rPr>
            </w:pPr>
          </w:p>
        </w:tc>
        <w:tc>
          <w:tcPr>
            <w:tcW w:w="0" w:type="auto"/>
            <w:tcBorders>
              <w:top w:val="nil"/>
              <w:left w:val="nil"/>
              <w:bottom w:val="nil"/>
              <w:right w:val="nil"/>
            </w:tcBorders>
            <w:noWrap/>
            <w:vAlign w:val="bottom"/>
          </w:tcPr>
          <w:p w14:paraId="702D9E1A" w14:textId="77777777" w:rsidR="00AE2846" w:rsidRPr="00AE2846" w:rsidRDefault="00AE2846" w:rsidP="00AE2846">
            <w:pPr>
              <w:rPr>
                <w:color w:val="FF0000"/>
                <w:sz w:val="20"/>
                <w:szCs w:val="20"/>
              </w:rPr>
            </w:pPr>
          </w:p>
        </w:tc>
        <w:tc>
          <w:tcPr>
            <w:tcW w:w="0" w:type="auto"/>
            <w:tcBorders>
              <w:top w:val="nil"/>
              <w:left w:val="nil"/>
              <w:bottom w:val="nil"/>
              <w:right w:val="nil"/>
            </w:tcBorders>
            <w:noWrap/>
            <w:vAlign w:val="bottom"/>
          </w:tcPr>
          <w:p w14:paraId="21174A27" w14:textId="77777777" w:rsidR="00AE2846" w:rsidRPr="00AE2846" w:rsidRDefault="00AE2846" w:rsidP="00AE2846">
            <w:pPr>
              <w:rPr>
                <w:color w:val="FF0000"/>
                <w:sz w:val="20"/>
                <w:szCs w:val="20"/>
              </w:rPr>
            </w:pPr>
          </w:p>
        </w:tc>
        <w:tc>
          <w:tcPr>
            <w:tcW w:w="0" w:type="auto"/>
            <w:tcBorders>
              <w:top w:val="nil"/>
              <w:left w:val="nil"/>
              <w:bottom w:val="nil"/>
              <w:right w:val="nil"/>
            </w:tcBorders>
            <w:noWrap/>
            <w:vAlign w:val="bottom"/>
          </w:tcPr>
          <w:p w14:paraId="158473A4" w14:textId="77777777" w:rsidR="00AE2846" w:rsidRPr="00AE2846" w:rsidRDefault="00AE2846" w:rsidP="00AE2846">
            <w:pPr>
              <w:rPr>
                <w:color w:val="FF0000"/>
                <w:sz w:val="20"/>
                <w:szCs w:val="20"/>
              </w:rPr>
            </w:pPr>
          </w:p>
        </w:tc>
      </w:tr>
    </w:tbl>
    <w:p w14:paraId="7CDD8BAD" w14:textId="77777777" w:rsidR="00AE2846" w:rsidRPr="00AE2846" w:rsidRDefault="00AE2846" w:rsidP="00AE2846">
      <w:pPr>
        <w:ind w:firstLine="708"/>
        <w:jc w:val="center"/>
        <w:rPr>
          <w:b/>
          <w:sz w:val="20"/>
          <w:szCs w:val="20"/>
        </w:rPr>
      </w:pPr>
      <w:proofErr w:type="spellStart"/>
      <w:r w:rsidRPr="00AE2846">
        <w:rPr>
          <w:b/>
          <w:sz w:val="20"/>
          <w:szCs w:val="20"/>
        </w:rPr>
        <w:t>Члан</w:t>
      </w:r>
      <w:proofErr w:type="spellEnd"/>
      <w:r w:rsidRPr="00AE2846">
        <w:rPr>
          <w:b/>
          <w:sz w:val="20"/>
          <w:szCs w:val="20"/>
        </w:rPr>
        <w:t xml:space="preserve"> 7.</w:t>
      </w:r>
    </w:p>
    <w:p w14:paraId="5A44580B" w14:textId="77777777" w:rsidR="00AE2846" w:rsidRPr="00AE2846" w:rsidRDefault="00AE2846" w:rsidP="00AE2846">
      <w:pPr>
        <w:ind w:firstLine="708"/>
        <w:rPr>
          <w:sz w:val="20"/>
          <w:szCs w:val="20"/>
        </w:rPr>
      </w:pPr>
      <w:proofErr w:type="spellStart"/>
      <w:r w:rsidRPr="00AE2846">
        <w:rPr>
          <w:sz w:val="20"/>
          <w:szCs w:val="20"/>
        </w:rPr>
        <w:t>Утврђује</w:t>
      </w:r>
      <w:proofErr w:type="spellEnd"/>
      <w:r w:rsidRPr="00AE2846">
        <w:rPr>
          <w:sz w:val="20"/>
          <w:szCs w:val="20"/>
        </w:rPr>
        <w:t xml:space="preserve"> </w:t>
      </w:r>
      <w:proofErr w:type="spellStart"/>
      <w:r w:rsidRPr="00AE2846">
        <w:rPr>
          <w:sz w:val="20"/>
          <w:szCs w:val="20"/>
        </w:rPr>
        <w:t>се</w:t>
      </w:r>
      <w:proofErr w:type="spellEnd"/>
      <w:r w:rsidRPr="00AE2846">
        <w:rPr>
          <w:sz w:val="20"/>
          <w:szCs w:val="20"/>
        </w:rPr>
        <w:t xml:space="preserve"> </w:t>
      </w:r>
      <w:proofErr w:type="spellStart"/>
      <w:r w:rsidRPr="00AE2846">
        <w:rPr>
          <w:sz w:val="20"/>
          <w:szCs w:val="20"/>
        </w:rPr>
        <w:t>рачун</w:t>
      </w:r>
      <w:proofErr w:type="spellEnd"/>
      <w:r w:rsidRPr="00AE2846">
        <w:rPr>
          <w:sz w:val="20"/>
          <w:szCs w:val="20"/>
        </w:rPr>
        <w:t xml:space="preserve"> </w:t>
      </w:r>
      <w:proofErr w:type="spellStart"/>
      <w:r w:rsidRPr="00AE2846">
        <w:rPr>
          <w:sz w:val="20"/>
          <w:szCs w:val="20"/>
        </w:rPr>
        <w:t>финансирања</w:t>
      </w:r>
      <w:proofErr w:type="spellEnd"/>
      <w:r w:rsidRPr="00AE2846">
        <w:rPr>
          <w:sz w:val="20"/>
          <w:szCs w:val="20"/>
        </w:rPr>
        <w:t xml:space="preserve"> </w:t>
      </w:r>
      <w:proofErr w:type="spellStart"/>
      <w:r w:rsidRPr="00AE2846">
        <w:rPr>
          <w:sz w:val="20"/>
          <w:szCs w:val="20"/>
        </w:rPr>
        <w:t>града</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2022. </w:t>
      </w:r>
      <w:proofErr w:type="spellStart"/>
      <w:r w:rsidRPr="00AE2846">
        <w:rPr>
          <w:sz w:val="20"/>
          <w:szCs w:val="20"/>
        </w:rPr>
        <w:t>годину</w:t>
      </w:r>
      <w:proofErr w:type="spellEnd"/>
      <w:r w:rsidRPr="00AE2846">
        <w:rPr>
          <w:sz w:val="20"/>
          <w:szCs w:val="20"/>
        </w:rPr>
        <w:t xml:space="preserve"> и </w:t>
      </w:r>
      <w:proofErr w:type="spellStart"/>
      <w:r w:rsidRPr="00AE2846">
        <w:rPr>
          <w:sz w:val="20"/>
          <w:szCs w:val="20"/>
        </w:rPr>
        <w:t>то</w:t>
      </w:r>
      <w:proofErr w:type="spellEnd"/>
      <w:r w:rsidRPr="00AE2846">
        <w:rPr>
          <w:sz w:val="20"/>
          <w:szCs w:val="20"/>
        </w:rPr>
        <w:t>:</w:t>
      </w:r>
    </w:p>
    <w:p w14:paraId="0AF282EE" w14:textId="77777777" w:rsidR="00AE2846" w:rsidRPr="00AE2846" w:rsidRDefault="00AE2846" w:rsidP="00AE2846">
      <w:pPr>
        <w:ind w:firstLine="708"/>
        <w:rPr>
          <w:sz w:val="20"/>
          <w:szCs w:val="20"/>
        </w:rPr>
      </w:pPr>
    </w:p>
    <w:p w14:paraId="14958B47" w14:textId="77777777" w:rsidR="00AE2846" w:rsidRPr="00AE2846" w:rsidRDefault="00AE2846" w:rsidP="00AE2846">
      <w:pPr>
        <w:tabs>
          <w:tab w:val="left" w:pos="8580"/>
        </w:tabs>
        <w:ind w:firstLine="708"/>
        <w:jc w:val="both"/>
        <w:rPr>
          <w:sz w:val="20"/>
          <w:szCs w:val="20"/>
        </w:rPr>
      </w:pPr>
      <w:r w:rsidRPr="00AE2846">
        <w:rPr>
          <w:sz w:val="20"/>
          <w:szCs w:val="20"/>
        </w:rPr>
        <w:t xml:space="preserve">I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proofErr w:type="spellStart"/>
      <w:r w:rsidRPr="00AE2846">
        <w:rPr>
          <w:sz w:val="20"/>
          <w:szCs w:val="20"/>
        </w:rPr>
        <w:t>задуживања</w:t>
      </w:r>
      <w:proofErr w:type="spellEnd"/>
      <w:r w:rsidRPr="00AE2846">
        <w:rPr>
          <w:sz w:val="20"/>
          <w:szCs w:val="20"/>
        </w:rPr>
        <w:t xml:space="preserve"> (911)                                                                             0 </w:t>
      </w:r>
      <w:r w:rsidRPr="00AE2846">
        <w:rPr>
          <w:sz w:val="20"/>
          <w:szCs w:val="20"/>
        </w:rPr>
        <w:tab/>
      </w:r>
    </w:p>
    <w:p w14:paraId="480CD9B7" w14:textId="205FB1B3" w:rsidR="00AE2846" w:rsidRPr="00AE2846" w:rsidRDefault="00AE2846" w:rsidP="00AE2846">
      <w:pPr>
        <w:ind w:firstLine="708"/>
        <w:jc w:val="both"/>
        <w:rPr>
          <w:sz w:val="20"/>
          <w:szCs w:val="20"/>
        </w:rPr>
      </w:pPr>
      <w:r w:rsidRPr="00AE2846">
        <w:rPr>
          <w:sz w:val="20"/>
          <w:szCs w:val="20"/>
        </w:rPr>
        <w:t xml:space="preserve">II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w:t>
      </w:r>
      <w:proofErr w:type="spellStart"/>
      <w:r w:rsidRPr="00AE2846">
        <w:rPr>
          <w:sz w:val="20"/>
          <w:szCs w:val="20"/>
        </w:rPr>
        <w:t>продаје</w:t>
      </w:r>
      <w:proofErr w:type="spellEnd"/>
      <w:r w:rsidRPr="00AE2846">
        <w:rPr>
          <w:sz w:val="20"/>
          <w:szCs w:val="20"/>
        </w:rPr>
        <w:t xml:space="preserve"> </w:t>
      </w:r>
      <w:proofErr w:type="spellStart"/>
      <w:r w:rsidRPr="00AE2846">
        <w:rPr>
          <w:sz w:val="20"/>
          <w:szCs w:val="20"/>
        </w:rPr>
        <w:t>финансијске</w:t>
      </w:r>
      <w:proofErr w:type="spellEnd"/>
      <w:r w:rsidRPr="00AE2846">
        <w:rPr>
          <w:sz w:val="20"/>
          <w:szCs w:val="20"/>
        </w:rPr>
        <w:t xml:space="preserve"> </w:t>
      </w:r>
      <w:proofErr w:type="spellStart"/>
      <w:r w:rsidRPr="00AE2846">
        <w:rPr>
          <w:sz w:val="20"/>
          <w:szCs w:val="20"/>
        </w:rPr>
        <w:t>имовине</w:t>
      </w:r>
      <w:proofErr w:type="spellEnd"/>
      <w:r w:rsidRPr="00AE2846">
        <w:rPr>
          <w:sz w:val="20"/>
          <w:szCs w:val="20"/>
        </w:rPr>
        <w:t xml:space="preserve"> (921)                                               </w:t>
      </w:r>
      <w:r w:rsidR="00EB38EE">
        <w:rPr>
          <w:sz w:val="20"/>
          <w:szCs w:val="20"/>
        </w:rPr>
        <w:t xml:space="preserve"> </w:t>
      </w:r>
      <w:r w:rsidRPr="00AE2846">
        <w:rPr>
          <w:sz w:val="20"/>
          <w:szCs w:val="20"/>
        </w:rPr>
        <w:t>0</w:t>
      </w:r>
    </w:p>
    <w:p w14:paraId="300920CA" w14:textId="7C569359" w:rsidR="00AE2846" w:rsidRPr="00AE2846" w:rsidRDefault="00AE2846" w:rsidP="00AE2846">
      <w:pPr>
        <w:tabs>
          <w:tab w:val="left" w:pos="8580"/>
        </w:tabs>
        <w:ind w:firstLine="708"/>
        <w:jc w:val="both"/>
        <w:rPr>
          <w:sz w:val="20"/>
          <w:szCs w:val="20"/>
        </w:rPr>
      </w:pPr>
      <w:r w:rsidRPr="00AE2846">
        <w:rPr>
          <w:sz w:val="20"/>
          <w:szCs w:val="20"/>
        </w:rPr>
        <w:t xml:space="preserve">III   </w:t>
      </w:r>
      <w:proofErr w:type="spellStart"/>
      <w:r w:rsidRPr="00AE2846">
        <w:rPr>
          <w:sz w:val="20"/>
          <w:szCs w:val="20"/>
        </w:rPr>
        <w:t>Издаци</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набавку</w:t>
      </w:r>
      <w:proofErr w:type="spellEnd"/>
      <w:r w:rsidRPr="00AE2846">
        <w:rPr>
          <w:sz w:val="20"/>
          <w:szCs w:val="20"/>
        </w:rPr>
        <w:t xml:space="preserve"> </w:t>
      </w:r>
      <w:proofErr w:type="spellStart"/>
      <w:r w:rsidRPr="00AE2846">
        <w:rPr>
          <w:sz w:val="20"/>
          <w:szCs w:val="20"/>
        </w:rPr>
        <w:t>фин</w:t>
      </w:r>
      <w:proofErr w:type="spellEnd"/>
      <w:r w:rsidRPr="00AE2846">
        <w:rPr>
          <w:sz w:val="20"/>
          <w:szCs w:val="20"/>
        </w:rPr>
        <w:t xml:space="preserve">. </w:t>
      </w:r>
      <w:proofErr w:type="spellStart"/>
      <w:r w:rsidRPr="00AE2846">
        <w:rPr>
          <w:sz w:val="20"/>
          <w:szCs w:val="20"/>
        </w:rPr>
        <w:t>имовине</w:t>
      </w:r>
      <w:proofErr w:type="spellEnd"/>
      <w:r w:rsidRPr="00AE2846">
        <w:rPr>
          <w:sz w:val="20"/>
          <w:szCs w:val="20"/>
        </w:rPr>
        <w:t xml:space="preserve"> </w:t>
      </w:r>
      <w:proofErr w:type="spellStart"/>
      <w:r w:rsidRPr="00AE2846">
        <w:rPr>
          <w:sz w:val="20"/>
          <w:szCs w:val="20"/>
        </w:rPr>
        <w:t>која</w:t>
      </w:r>
      <w:proofErr w:type="spellEnd"/>
      <w:r w:rsidRPr="00AE2846">
        <w:rPr>
          <w:sz w:val="20"/>
          <w:szCs w:val="20"/>
        </w:rPr>
        <w:t xml:space="preserve"> </w:t>
      </w:r>
      <w:proofErr w:type="spellStart"/>
      <w:r w:rsidRPr="00AE2846">
        <w:rPr>
          <w:sz w:val="20"/>
          <w:szCs w:val="20"/>
        </w:rPr>
        <w:t>није</w:t>
      </w:r>
      <w:proofErr w:type="spellEnd"/>
      <w:r w:rsidRPr="00AE2846">
        <w:rPr>
          <w:sz w:val="20"/>
          <w:szCs w:val="20"/>
        </w:rPr>
        <w:t xml:space="preserve"> у </w:t>
      </w:r>
      <w:proofErr w:type="spellStart"/>
      <w:r w:rsidRPr="00AE2846">
        <w:rPr>
          <w:sz w:val="20"/>
          <w:szCs w:val="20"/>
        </w:rPr>
        <w:t>циљу</w:t>
      </w:r>
      <w:proofErr w:type="spellEnd"/>
      <w:r w:rsidRPr="00AE2846">
        <w:rPr>
          <w:sz w:val="20"/>
          <w:szCs w:val="20"/>
        </w:rPr>
        <w:t xml:space="preserve"> </w:t>
      </w:r>
      <w:proofErr w:type="spellStart"/>
      <w:r w:rsidRPr="00AE2846">
        <w:rPr>
          <w:sz w:val="20"/>
          <w:szCs w:val="20"/>
        </w:rPr>
        <w:t>спр</w:t>
      </w:r>
      <w:proofErr w:type="spellEnd"/>
      <w:r w:rsidRPr="00AE2846">
        <w:rPr>
          <w:sz w:val="20"/>
          <w:szCs w:val="20"/>
        </w:rPr>
        <w:t xml:space="preserve">. </w:t>
      </w:r>
      <w:proofErr w:type="spellStart"/>
      <w:r w:rsidRPr="00AE2846">
        <w:rPr>
          <w:sz w:val="20"/>
          <w:szCs w:val="20"/>
        </w:rPr>
        <w:t>јавних</w:t>
      </w:r>
      <w:proofErr w:type="spellEnd"/>
      <w:r w:rsidRPr="00AE2846">
        <w:rPr>
          <w:sz w:val="20"/>
          <w:szCs w:val="20"/>
        </w:rPr>
        <w:t xml:space="preserve"> </w:t>
      </w:r>
      <w:proofErr w:type="spellStart"/>
      <w:r w:rsidRPr="00AE2846">
        <w:rPr>
          <w:sz w:val="20"/>
          <w:szCs w:val="20"/>
        </w:rPr>
        <w:t>пол</w:t>
      </w:r>
      <w:proofErr w:type="spellEnd"/>
      <w:r w:rsidRPr="00AE2846">
        <w:rPr>
          <w:sz w:val="20"/>
          <w:szCs w:val="20"/>
        </w:rPr>
        <w:t xml:space="preserve">. (621   </w:t>
      </w:r>
      <w:r w:rsidR="00EB38EE">
        <w:rPr>
          <w:sz w:val="20"/>
          <w:szCs w:val="20"/>
        </w:rPr>
        <w:t xml:space="preserve">  </w:t>
      </w:r>
      <w:r w:rsidRPr="00AE2846">
        <w:rPr>
          <w:sz w:val="20"/>
          <w:szCs w:val="20"/>
        </w:rPr>
        <w:t>100</w:t>
      </w:r>
    </w:p>
    <w:p w14:paraId="693BC105" w14:textId="0AD083A2" w:rsidR="00AE2846" w:rsidRPr="00AE2846" w:rsidRDefault="00AE2846" w:rsidP="00AE2846">
      <w:pPr>
        <w:tabs>
          <w:tab w:val="left" w:pos="8140"/>
        </w:tabs>
        <w:ind w:firstLine="708"/>
        <w:jc w:val="both"/>
        <w:rPr>
          <w:sz w:val="20"/>
          <w:szCs w:val="20"/>
        </w:rPr>
      </w:pPr>
      <w:r w:rsidRPr="00AE2846">
        <w:rPr>
          <w:sz w:val="20"/>
          <w:szCs w:val="20"/>
        </w:rPr>
        <w:t xml:space="preserve">IV   </w:t>
      </w:r>
      <w:proofErr w:type="spellStart"/>
      <w:r w:rsidRPr="00AE2846">
        <w:rPr>
          <w:sz w:val="20"/>
          <w:szCs w:val="20"/>
        </w:rPr>
        <w:t>Издаци</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отплату</w:t>
      </w:r>
      <w:proofErr w:type="spellEnd"/>
      <w:r w:rsidRPr="00AE2846">
        <w:rPr>
          <w:sz w:val="20"/>
          <w:szCs w:val="20"/>
        </w:rPr>
        <w:t xml:space="preserve"> </w:t>
      </w:r>
      <w:proofErr w:type="spellStart"/>
      <w:r w:rsidRPr="00AE2846">
        <w:rPr>
          <w:sz w:val="20"/>
          <w:szCs w:val="20"/>
        </w:rPr>
        <w:t>главнице</w:t>
      </w:r>
      <w:proofErr w:type="spellEnd"/>
      <w:r w:rsidRPr="00AE2846">
        <w:rPr>
          <w:sz w:val="20"/>
          <w:szCs w:val="20"/>
        </w:rPr>
        <w:t xml:space="preserve"> </w:t>
      </w:r>
      <w:proofErr w:type="spellStart"/>
      <w:r w:rsidRPr="00AE2846">
        <w:rPr>
          <w:sz w:val="20"/>
          <w:szCs w:val="20"/>
        </w:rPr>
        <w:t>дуга</w:t>
      </w:r>
      <w:proofErr w:type="spellEnd"/>
      <w:r w:rsidRPr="00AE2846">
        <w:rPr>
          <w:sz w:val="20"/>
          <w:szCs w:val="20"/>
        </w:rPr>
        <w:t xml:space="preserve"> (611)                                                      </w:t>
      </w:r>
      <w:r w:rsidR="00EB38EE">
        <w:rPr>
          <w:sz w:val="20"/>
          <w:szCs w:val="20"/>
        </w:rPr>
        <w:t xml:space="preserve"> </w:t>
      </w:r>
      <w:r w:rsidRPr="00AE2846">
        <w:rPr>
          <w:sz w:val="20"/>
          <w:szCs w:val="20"/>
        </w:rPr>
        <w:t xml:space="preserve"> 11.111</w:t>
      </w:r>
    </w:p>
    <w:p w14:paraId="3468BC47" w14:textId="77777777" w:rsidR="00AE2846" w:rsidRPr="00AE2846" w:rsidRDefault="00AE2846" w:rsidP="00AE2846">
      <w:pPr>
        <w:ind w:firstLine="708"/>
        <w:jc w:val="both"/>
        <w:rPr>
          <w:sz w:val="20"/>
          <w:szCs w:val="20"/>
        </w:rPr>
      </w:pPr>
      <w:r w:rsidRPr="00AE2846">
        <w:rPr>
          <w:sz w:val="20"/>
          <w:szCs w:val="20"/>
        </w:rPr>
        <w:t xml:space="preserve">V    </w:t>
      </w:r>
      <w:proofErr w:type="spellStart"/>
      <w:r w:rsidRPr="00AE2846">
        <w:rPr>
          <w:sz w:val="20"/>
          <w:szCs w:val="20"/>
        </w:rPr>
        <w:t>Нето</w:t>
      </w:r>
      <w:proofErr w:type="spellEnd"/>
      <w:r w:rsidRPr="00AE2846">
        <w:rPr>
          <w:sz w:val="20"/>
          <w:szCs w:val="20"/>
        </w:rPr>
        <w:t xml:space="preserve"> </w:t>
      </w:r>
      <w:proofErr w:type="spellStart"/>
      <w:r w:rsidRPr="00AE2846">
        <w:rPr>
          <w:sz w:val="20"/>
          <w:szCs w:val="20"/>
        </w:rPr>
        <w:t>финансирање</w:t>
      </w:r>
      <w:proofErr w:type="spellEnd"/>
      <w:r w:rsidRPr="00AE2846">
        <w:rPr>
          <w:sz w:val="20"/>
          <w:szCs w:val="20"/>
        </w:rPr>
        <w:t xml:space="preserve">                                                                                        -11.211</w:t>
      </w:r>
    </w:p>
    <w:p w14:paraId="310BB301" w14:textId="76B30795" w:rsidR="00AE2846" w:rsidRPr="00AE2846" w:rsidRDefault="00AE2846" w:rsidP="00AE2846">
      <w:pPr>
        <w:ind w:firstLine="708"/>
        <w:jc w:val="both"/>
        <w:rPr>
          <w:sz w:val="20"/>
          <w:szCs w:val="20"/>
        </w:rPr>
      </w:pPr>
      <w:r w:rsidRPr="00AE2846">
        <w:rPr>
          <w:sz w:val="20"/>
          <w:szCs w:val="20"/>
        </w:rPr>
        <w:t xml:space="preserve">VI   </w:t>
      </w:r>
      <w:proofErr w:type="spellStart"/>
      <w:r w:rsidRPr="00AE2846">
        <w:rPr>
          <w:sz w:val="20"/>
          <w:szCs w:val="20"/>
        </w:rPr>
        <w:t>Укупни</w:t>
      </w:r>
      <w:proofErr w:type="spellEnd"/>
      <w:r w:rsidRPr="00AE2846">
        <w:rPr>
          <w:sz w:val="20"/>
          <w:szCs w:val="20"/>
        </w:rPr>
        <w:t xml:space="preserve"> </w:t>
      </w:r>
      <w:proofErr w:type="spellStart"/>
      <w:r w:rsidRPr="00AE2846">
        <w:rPr>
          <w:sz w:val="20"/>
          <w:szCs w:val="20"/>
        </w:rPr>
        <w:t>фискални</w:t>
      </w:r>
      <w:proofErr w:type="spellEnd"/>
      <w:r w:rsidRPr="00AE2846">
        <w:rPr>
          <w:sz w:val="20"/>
          <w:szCs w:val="20"/>
        </w:rPr>
        <w:t xml:space="preserve"> </w:t>
      </w:r>
      <w:proofErr w:type="spellStart"/>
      <w:r w:rsidRPr="00AE2846">
        <w:rPr>
          <w:sz w:val="20"/>
          <w:szCs w:val="20"/>
        </w:rPr>
        <w:t>дефицит</w:t>
      </w:r>
      <w:proofErr w:type="spellEnd"/>
      <w:r w:rsidRPr="00AE2846">
        <w:rPr>
          <w:sz w:val="20"/>
          <w:szCs w:val="20"/>
        </w:rPr>
        <w:t xml:space="preserve"> </w:t>
      </w:r>
      <w:proofErr w:type="spellStart"/>
      <w:r w:rsidRPr="00AE2846">
        <w:rPr>
          <w:sz w:val="20"/>
          <w:szCs w:val="20"/>
        </w:rPr>
        <w:t>плус</w:t>
      </w:r>
      <w:proofErr w:type="spellEnd"/>
      <w:r w:rsidRPr="00AE2846">
        <w:rPr>
          <w:sz w:val="20"/>
          <w:szCs w:val="20"/>
        </w:rPr>
        <w:t xml:space="preserve"> </w:t>
      </w:r>
      <w:proofErr w:type="spellStart"/>
      <w:r w:rsidRPr="00AE2846">
        <w:rPr>
          <w:sz w:val="20"/>
          <w:szCs w:val="20"/>
        </w:rPr>
        <w:t>нето</w:t>
      </w:r>
      <w:proofErr w:type="spellEnd"/>
      <w:r w:rsidRPr="00AE2846">
        <w:rPr>
          <w:sz w:val="20"/>
          <w:szCs w:val="20"/>
        </w:rPr>
        <w:t xml:space="preserve"> </w:t>
      </w:r>
      <w:proofErr w:type="spellStart"/>
      <w:r w:rsidRPr="00AE2846">
        <w:rPr>
          <w:sz w:val="20"/>
          <w:szCs w:val="20"/>
        </w:rPr>
        <w:t>финансирање</w:t>
      </w:r>
      <w:proofErr w:type="spellEnd"/>
      <w:r w:rsidRPr="00AE2846">
        <w:rPr>
          <w:sz w:val="20"/>
          <w:szCs w:val="20"/>
        </w:rPr>
        <w:t xml:space="preserve">                             </w:t>
      </w:r>
      <w:r w:rsidR="00EB38EE">
        <w:rPr>
          <w:sz w:val="20"/>
          <w:szCs w:val="20"/>
        </w:rPr>
        <w:t xml:space="preserve">  </w:t>
      </w:r>
      <w:r w:rsidRPr="00AE2846">
        <w:rPr>
          <w:sz w:val="20"/>
          <w:szCs w:val="20"/>
        </w:rPr>
        <w:t>-119.444</w:t>
      </w:r>
    </w:p>
    <w:p w14:paraId="28DF0495" w14:textId="77777777" w:rsidR="00AE2846" w:rsidRDefault="00AE2846" w:rsidP="00AE2846">
      <w:pPr>
        <w:ind w:firstLine="708"/>
        <w:jc w:val="center"/>
        <w:rPr>
          <w:b/>
          <w:i/>
          <w:color w:val="FF0000"/>
          <w:sz w:val="20"/>
          <w:szCs w:val="20"/>
        </w:rPr>
      </w:pPr>
    </w:p>
    <w:p w14:paraId="4D678E85" w14:textId="77777777" w:rsidR="00EB38EE" w:rsidRDefault="00EB38EE" w:rsidP="00AE2846">
      <w:pPr>
        <w:ind w:firstLine="708"/>
        <w:jc w:val="center"/>
        <w:rPr>
          <w:b/>
          <w:i/>
          <w:color w:val="FF0000"/>
          <w:sz w:val="20"/>
          <w:szCs w:val="20"/>
        </w:rPr>
      </w:pPr>
    </w:p>
    <w:p w14:paraId="0336EF05" w14:textId="77777777" w:rsidR="00EB38EE" w:rsidRDefault="00EB38EE" w:rsidP="00AE2846">
      <w:pPr>
        <w:ind w:firstLine="708"/>
        <w:jc w:val="center"/>
        <w:rPr>
          <w:b/>
          <w:i/>
          <w:color w:val="FF0000"/>
          <w:sz w:val="20"/>
          <w:szCs w:val="20"/>
        </w:rPr>
      </w:pPr>
    </w:p>
    <w:p w14:paraId="56283FD2" w14:textId="77777777" w:rsidR="00EB38EE" w:rsidRDefault="00EB38EE" w:rsidP="00AE2846">
      <w:pPr>
        <w:ind w:firstLine="708"/>
        <w:jc w:val="center"/>
        <w:rPr>
          <w:b/>
          <w:i/>
          <w:color w:val="FF0000"/>
          <w:sz w:val="20"/>
          <w:szCs w:val="20"/>
        </w:rPr>
      </w:pPr>
    </w:p>
    <w:p w14:paraId="6DDB28FB" w14:textId="77777777" w:rsidR="00EB38EE" w:rsidRDefault="00EB38EE" w:rsidP="00AE2846">
      <w:pPr>
        <w:ind w:firstLine="708"/>
        <w:jc w:val="center"/>
        <w:rPr>
          <w:b/>
          <w:i/>
          <w:color w:val="FF0000"/>
          <w:sz w:val="20"/>
          <w:szCs w:val="20"/>
        </w:rPr>
      </w:pPr>
    </w:p>
    <w:p w14:paraId="656718B6" w14:textId="77777777" w:rsidR="00EB38EE" w:rsidRDefault="00EB38EE" w:rsidP="00AE2846">
      <w:pPr>
        <w:ind w:firstLine="708"/>
        <w:jc w:val="center"/>
        <w:rPr>
          <w:b/>
          <w:i/>
          <w:color w:val="FF0000"/>
          <w:sz w:val="20"/>
          <w:szCs w:val="20"/>
        </w:rPr>
      </w:pPr>
    </w:p>
    <w:p w14:paraId="1102B86D" w14:textId="77777777" w:rsidR="00EB38EE" w:rsidRDefault="00EB38EE" w:rsidP="00AE2846">
      <w:pPr>
        <w:ind w:firstLine="708"/>
        <w:jc w:val="center"/>
        <w:rPr>
          <w:b/>
          <w:i/>
          <w:color w:val="FF0000"/>
          <w:sz w:val="20"/>
          <w:szCs w:val="20"/>
        </w:rPr>
      </w:pPr>
    </w:p>
    <w:p w14:paraId="6C9E1D06" w14:textId="77777777" w:rsidR="00EB38EE" w:rsidRPr="00AE2846" w:rsidRDefault="00EB38EE" w:rsidP="00AE2846">
      <w:pPr>
        <w:ind w:firstLine="708"/>
        <w:jc w:val="center"/>
        <w:rPr>
          <w:b/>
          <w:i/>
          <w:color w:val="FF0000"/>
          <w:sz w:val="20"/>
          <w:szCs w:val="20"/>
        </w:rPr>
      </w:pPr>
    </w:p>
    <w:p w14:paraId="0EBF8C18" w14:textId="77777777" w:rsidR="00AE2846" w:rsidRPr="00AE2846" w:rsidRDefault="00AE2846" w:rsidP="00AE2846">
      <w:pPr>
        <w:ind w:firstLine="708"/>
        <w:jc w:val="center"/>
        <w:rPr>
          <w:b/>
          <w:i/>
          <w:sz w:val="20"/>
          <w:szCs w:val="20"/>
        </w:rPr>
      </w:pPr>
      <w:r w:rsidRPr="00AE2846">
        <w:rPr>
          <w:b/>
          <w:i/>
          <w:sz w:val="20"/>
          <w:szCs w:val="20"/>
        </w:rPr>
        <w:lastRenderedPageBreak/>
        <w:t>ПОСЕБАН ДЕО</w:t>
      </w:r>
    </w:p>
    <w:p w14:paraId="656E1E87" w14:textId="77777777" w:rsidR="00AE2846" w:rsidRPr="00AE2846" w:rsidRDefault="00AE2846" w:rsidP="00AE2846">
      <w:pPr>
        <w:ind w:firstLine="708"/>
        <w:jc w:val="center"/>
        <w:rPr>
          <w:b/>
          <w:i/>
          <w:sz w:val="20"/>
          <w:szCs w:val="20"/>
        </w:rPr>
      </w:pPr>
    </w:p>
    <w:p w14:paraId="4C960885" w14:textId="77777777" w:rsidR="00AE2846" w:rsidRPr="00AE2846" w:rsidRDefault="00AE2846" w:rsidP="00AE2846">
      <w:pPr>
        <w:jc w:val="center"/>
        <w:outlineLvl w:val="0"/>
        <w:rPr>
          <w:b/>
          <w:sz w:val="20"/>
          <w:szCs w:val="20"/>
        </w:rPr>
      </w:pPr>
      <w:proofErr w:type="spellStart"/>
      <w:r w:rsidRPr="00AE2846">
        <w:rPr>
          <w:b/>
          <w:sz w:val="20"/>
          <w:szCs w:val="20"/>
        </w:rPr>
        <w:t>Члан</w:t>
      </w:r>
      <w:proofErr w:type="spellEnd"/>
      <w:r w:rsidRPr="00AE2846">
        <w:rPr>
          <w:b/>
          <w:sz w:val="20"/>
          <w:szCs w:val="20"/>
        </w:rPr>
        <w:t xml:space="preserve"> 8.</w:t>
      </w:r>
    </w:p>
    <w:p w14:paraId="32D1AA3D" w14:textId="77777777" w:rsidR="00AE2846" w:rsidRPr="00AE2846" w:rsidRDefault="00AE2846" w:rsidP="00AE2846">
      <w:pPr>
        <w:tabs>
          <w:tab w:val="left" w:pos="4280"/>
        </w:tabs>
        <w:ind w:left="360"/>
        <w:jc w:val="both"/>
        <w:rPr>
          <w:sz w:val="20"/>
          <w:szCs w:val="20"/>
        </w:rPr>
      </w:pPr>
      <w:proofErr w:type="spellStart"/>
      <w:r w:rsidRPr="00AE2846">
        <w:rPr>
          <w:sz w:val="20"/>
          <w:szCs w:val="20"/>
        </w:rPr>
        <w:t>Остварени</w:t>
      </w:r>
      <w:proofErr w:type="spellEnd"/>
      <w:r w:rsidRPr="00AE2846">
        <w:rPr>
          <w:sz w:val="20"/>
          <w:szCs w:val="20"/>
        </w:rPr>
        <w:t xml:space="preserve"> </w:t>
      </w:r>
      <w:proofErr w:type="spellStart"/>
      <w:r w:rsidRPr="00AE2846">
        <w:rPr>
          <w:sz w:val="20"/>
          <w:szCs w:val="20"/>
        </w:rPr>
        <w:t>текући</w:t>
      </w:r>
      <w:proofErr w:type="spellEnd"/>
      <w:r w:rsidRPr="00AE2846">
        <w:rPr>
          <w:sz w:val="20"/>
          <w:szCs w:val="20"/>
        </w:rPr>
        <w:t xml:space="preserve"> </w:t>
      </w:r>
      <w:proofErr w:type="spellStart"/>
      <w:r w:rsidRPr="00AE2846">
        <w:rPr>
          <w:sz w:val="20"/>
          <w:szCs w:val="20"/>
        </w:rPr>
        <w:t>приходи</w:t>
      </w:r>
      <w:proofErr w:type="spellEnd"/>
      <w:r w:rsidRPr="00AE2846">
        <w:rPr>
          <w:sz w:val="20"/>
          <w:szCs w:val="20"/>
        </w:rPr>
        <w:t xml:space="preserve"> и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као</w:t>
      </w:r>
      <w:proofErr w:type="spellEnd"/>
      <w:r w:rsidRPr="00AE2846">
        <w:rPr>
          <w:sz w:val="20"/>
          <w:szCs w:val="20"/>
        </w:rPr>
        <w:t xml:space="preserve"> и </w:t>
      </w:r>
      <w:proofErr w:type="spellStart"/>
      <w:r w:rsidRPr="00AE2846">
        <w:rPr>
          <w:sz w:val="20"/>
          <w:szCs w:val="20"/>
        </w:rPr>
        <w:t>извршени</w:t>
      </w:r>
      <w:proofErr w:type="spellEnd"/>
      <w:r w:rsidRPr="00AE2846">
        <w:rPr>
          <w:sz w:val="20"/>
          <w:szCs w:val="20"/>
        </w:rPr>
        <w:t xml:space="preserve"> </w:t>
      </w:r>
      <w:proofErr w:type="spellStart"/>
      <w:r w:rsidRPr="00AE2846">
        <w:rPr>
          <w:sz w:val="20"/>
          <w:szCs w:val="20"/>
        </w:rPr>
        <w:t>текући</w:t>
      </w:r>
      <w:proofErr w:type="spellEnd"/>
      <w:r w:rsidRPr="00AE2846">
        <w:rPr>
          <w:sz w:val="20"/>
          <w:szCs w:val="20"/>
        </w:rPr>
        <w:t xml:space="preserve"> </w:t>
      </w:r>
      <w:proofErr w:type="spellStart"/>
      <w:r w:rsidRPr="00AE2846">
        <w:rPr>
          <w:sz w:val="20"/>
          <w:szCs w:val="20"/>
        </w:rPr>
        <w:t>расходи</w:t>
      </w:r>
      <w:proofErr w:type="spellEnd"/>
      <w:r w:rsidRPr="00AE2846">
        <w:rPr>
          <w:sz w:val="20"/>
          <w:szCs w:val="20"/>
        </w:rPr>
        <w:t xml:space="preserve"> и </w:t>
      </w:r>
      <w:proofErr w:type="spellStart"/>
      <w:r w:rsidRPr="00AE2846">
        <w:rPr>
          <w:sz w:val="20"/>
          <w:szCs w:val="20"/>
        </w:rPr>
        <w:t>издаци</w:t>
      </w:r>
      <w:proofErr w:type="spellEnd"/>
      <w:r w:rsidRPr="00AE2846">
        <w:rPr>
          <w:sz w:val="20"/>
          <w:szCs w:val="20"/>
        </w:rPr>
        <w:t xml:space="preserve"> у </w:t>
      </w:r>
      <w:proofErr w:type="spellStart"/>
      <w:r w:rsidRPr="00AE2846">
        <w:rPr>
          <w:sz w:val="20"/>
          <w:szCs w:val="20"/>
        </w:rPr>
        <w:t>завршном</w:t>
      </w:r>
      <w:proofErr w:type="spellEnd"/>
      <w:r w:rsidRPr="00AE2846">
        <w:rPr>
          <w:sz w:val="20"/>
          <w:szCs w:val="20"/>
        </w:rPr>
        <w:t xml:space="preserve"> </w:t>
      </w:r>
      <w:proofErr w:type="spellStart"/>
      <w:r w:rsidRPr="00AE2846">
        <w:rPr>
          <w:sz w:val="20"/>
          <w:szCs w:val="20"/>
        </w:rPr>
        <w:t>рачуну</w:t>
      </w:r>
      <w:proofErr w:type="spellEnd"/>
      <w:r w:rsidRPr="00AE2846">
        <w:rPr>
          <w:sz w:val="20"/>
          <w:szCs w:val="20"/>
        </w:rPr>
        <w:t xml:space="preserve"> </w:t>
      </w:r>
      <w:proofErr w:type="spellStart"/>
      <w:r w:rsidRPr="00AE2846">
        <w:rPr>
          <w:sz w:val="20"/>
          <w:szCs w:val="20"/>
        </w:rPr>
        <w:t>буџета</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у 2022. </w:t>
      </w:r>
      <w:proofErr w:type="spellStart"/>
      <w:r w:rsidRPr="00AE2846">
        <w:rPr>
          <w:sz w:val="20"/>
          <w:szCs w:val="20"/>
        </w:rPr>
        <w:t>години</w:t>
      </w:r>
      <w:proofErr w:type="spellEnd"/>
      <w:r w:rsidRPr="00AE2846">
        <w:rPr>
          <w:sz w:val="20"/>
          <w:szCs w:val="20"/>
        </w:rPr>
        <w:t xml:space="preserve"> </w:t>
      </w:r>
      <w:proofErr w:type="spellStart"/>
      <w:r w:rsidRPr="00AE2846">
        <w:rPr>
          <w:sz w:val="20"/>
          <w:szCs w:val="20"/>
        </w:rPr>
        <w:t>износе</w:t>
      </w:r>
      <w:proofErr w:type="spellEnd"/>
      <w:r w:rsidRPr="00AE2846">
        <w:rPr>
          <w:sz w:val="20"/>
          <w:szCs w:val="20"/>
        </w:rPr>
        <w:t xml:space="preserve"> у </w:t>
      </w:r>
      <w:proofErr w:type="spellStart"/>
      <w:r w:rsidRPr="00AE2846">
        <w:rPr>
          <w:sz w:val="20"/>
          <w:szCs w:val="20"/>
        </w:rPr>
        <w:t>динарима</w:t>
      </w:r>
      <w:proofErr w:type="spellEnd"/>
      <w:r w:rsidRPr="00AE2846">
        <w:rPr>
          <w:sz w:val="20"/>
          <w:szCs w:val="20"/>
        </w:rPr>
        <w:t>:</w:t>
      </w:r>
    </w:p>
    <w:p w14:paraId="307CAA6C" w14:textId="77777777" w:rsidR="00AE2846" w:rsidRPr="00AE2846" w:rsidRDefault="00AE2846" w:rsidP="00AE2846">
      <w:pPr>
        <w:tabs>
          <w:tab w:val="left" w:pos="4280"/>
        </w:tabs>
        <w:ind w:left="360"/>
        <w:jc w:val="both"/>
        <w:rPr>
          <w:sz w:val="20"/>
          <w:szCs w:val="20"/>
        </w:rPr>
      </w:pPr>
    </w:p>
    <w:p w14:paraId="39A2B6EB" w14:textId="77777777" w:rsidR="00AE2846" w:rsidRPr="00AE2846" w:rsidRDefault="00AE2846" w:rsidP="00AE2846">
      <w:pPr>
        <w:numPr>
          <w:ilvl w:val="0"/>
          <w:numId w:val="33"/>
        </w:numPr>
        <w:tabs>
          <w:tab w:val="left" w:pos="4280"/>
        </w:tabs>
        <w:rPr>
          <w:b/>
          <w:sz w:val="20"/>
          <w:szCs w:val="20"/>
        </w:rPr>
      </w:pPr>
      <w:proofErr w:type="spellStart"/>
      <w:r w:rsidRPr="00AE2846">
        <w:rPr>
          <w:b/>
          <w:bCs/>
          <w:sz w:val="20"/>
          <w:szCs w:val="20"/>
        </w:rPr>
        <w:t>Укупно</w:t>
      </w:r>
      <w:proofErr w:type="spellEnd"/>
      <w:r w:rsidRPr="00AE2846">
        <w:rPr>
          <w:b/>
          <w:bCs/>
          <w:sz w:val="20"/>
          <w:szCs w:val="20"/>
        </w:rPr>
        <w:t xml:space="preserve"> </w:t>
      </w:r>
      <w:proofErr w:type="spellStart"/>
      <w:r w:rsidRPr="00AE2846">
        <w:rPr>
          <w:b/>
          <w:bCs/>
          <w:sz w:val="20"/>
          <w:szCs w:val="20"/>
        </w:rPr>
        <w:t>остварени</w:t>
      </w:r>
      <w:proofErr w:type="spellEnd"/>
      <w:r w:rsidRPr="00AE2846">
        <w:rPr>
          <w:b/>
          <w:bCs/>
          <w:sz w:val="20"/>
          <w:szCs w:val="20"/>
        </w:rPr>
        <w:t xml:space="preserve"> </w:t>
      </w:r>
      <w:proofErr w:type="spellStart"/>
      <w:r w:rsidRPr="00AE2846">
        <w:rPr>
          <w:b/>
          <w:bCs/>
          <w:sz w:val="20"/>
          <w:szCs w:val="20"/>
        </w:rPr>
        <w:t>текући</w:t>
      </w:r>
      <w:proofErr w:type="spellEnd"/>
      <w:r w:rsidRPr="00AE2846">
        <w:rPr>
          <w:b/>
          <w:bCs/>
          <w:sz w:val="20"/>
          <w:szCs w:val="20"/>
        </w:rPr>
        <w:t xml:space="preserve"> </w:t>
      </w:r>
      <w:proofErr w:type="spellStart"/>
      <w:r w:rsidRPr="00AE2846">
        <w:rPr>
          <w:b/>
          <w:bCs/>
          <w:sz w:val="20"/>
          <w:szCs w:val="20"/>
        </w:rPr>
        <w:t>приходи</w:t>
      </w:r>
      <w:proofErr w:type="spellEnd"/>
      <w:r w:rsidRPr="00AE2846">
        <w:rPr>
          <w:b/>
          <w:bCs/>
          <w:sz w:val="20"/>
          <w:szCs w:val="20"/>
        </w:rPr>
        <w:t xml:space="preserve"> и </w:t>
      </w:r>
      <w:proofErr w:type="spellStart"/>
      <w:r w:rsidRPr="00AE2846">
        <w:rPr>
          <w:b/>
          <w:bCs/>
          <w:sz w:val="20"/>
          <w:szCs w:val="20"/>
        </w:rPr>
        <w:t>примања</w:t>
      </w:r>
      <w:proofErr w:type="spellEnd"/>
      <w:r w:rsidRPr="00AE2846">
        <w:rPr>
          <w:b/>
          <w:bCs/>
          <w:sz w:val="20"/>
          <w:szCs w:val="20"/>
        </w:rPr>
        <w:t xml:space="preserve"> и </w:t>
      </w:r>
      <w:proofErr w:type="spellStart"/>
      <w:r w:rsidRPr="00AE2846">
        <w:rPr>
          <w:b/>
          <w:bCs/>
          <w:sz w:val="20"/>
          <w:szCs w:val="20"/>
        </w:rPr>
        <w:t>пренета</w:t>
      </w:r>
      <w:proofErr w:type="spellEnd"/>
      <w:r w:rsidRPr="00AE2846">
        <w:rPr>
          <w:b/>
          <w:bCs/>
          <w:sz w:val="20"/>
          <w:szCs w:val="20"/>
        </w:rPr>
        <w:t xml:space="preserve"> </w:t>
      </w:r>
      <w:proofErr w:type="spellStart"/>
      <w:r w:rsidRPr="00AE2846">
        <w:rPr>
          <w:b/>
          <w:bCs/>
          <w:sz w:val="20"/>
          <w:szCs w:val="20"/>
        </w:rPr>
        <w:t>средства</w:t>
      </w:r>
      <w:proofErr w:type="spellEnd"/>
      <w:r w:rsidRPr="00AE2846">
        <w:rPr>
          <w:b/>
          <w:bCs/>
          <w:sz w:val="20"/>
          <w:szCs w:val="20"/>
        </w:rPr>
        <w:t xml:space="preserve"> </w:t>
      </w:r>
      <w:proofErr w:type="spellStart"/>
      <w:r w:rsidRPr="00AE2846">
        <w:rPr>
          <w:b/>
          <w:bCs/>
          <w:sz w:val="20"/>
          <w:szCs w:val="20"/>
        </w:rPr>
        <w:t>умањена</w:t>
      </w:r>
      <w:proofErr w:type="spellEnd"/>
      <w:r w:rsidRPr="00AE2846">
        <w:rPr>
          <w:b/>
          <w:bCs/>
          <w:sz w:val="20"/>
          <w:szCs w:val="20"/>
        </w:rPr>
        <w:t xml:space="preserve"> </w:t>
      </w:r>
      <w:proofErr w:type="spellStart"/>
      <w:r w:rsidRPr="00AE2846">
        <w:rPr>
          <w:b/>
          <w:bCs/>
          <w:sz w:val="20"/>
          <w:szCs w:val="20"/>
        </w:rPr>
        <w:t>за</w:t>
      </w:r>
      <w:proofErr w:type="spellEnd"/>
      <w:r w:rsidRPr="00AE2846">
        <w:rPr>
          <w:b/>
          <w:bCs/>
          <w:sz w:val="20"/>
          <w:szCs w:val="20"/>
        </w:rPr>
        <w:t xml:space="preserve"> </w:t>
      </w:r>
      <w:proofErr w:type="spellStart"/>
      <w:r w:rsidRPr="00AE2846">
        <w:rPr>
          <w:b/>
          <w:bCs/>
          <w:sz w:val="20"/>
          <w:szCs w:val="20"/>
        </w:rPr>
        <w:t>враћена</w:t>
      </w:r>
      <w:proofErr w:type="spellEnd"/>
      <w:r w:rsidRPr="00AE2846">
        <w:rPr>
          <w:b/>
          <w:bCs/>
          <w:sz w:val="20"/>
          <w:szCs w:val="20"/>
        </w:rPr>
        <w:t xml:space="preserve"> </w:t>
      </w:r>
      <w:proofErr w:type="spellStart"/>
      <w:r w:rsidRPr="00AE2846">
        <w:rPr>
          <w:b/>
          <w:bCs/>
          <w:sz w:val="20"/>
          <w:szCs w:val="20"/>
        </w:rPr>
        <w:t>средства</w:t>
      </w:r>
      <w:proofErr w:type="spellEnd"/>
      <w:r w:rsidRPr="00AE2846">
        <w:rPr>
          <w:b/>
          <w:bCs/>
          <w:sz w:val="20"/>
          <w:szCs w:val="20"/>
        </w:rPr>
        <w:t xml:space="preserve"> </w:t>
      </w:r>
      <w:proofErr w:type="spellStart"/>
      <w:r w:rsidRPr="00AE2846">
        <w:rPr>
          <w:b/>
          <w:bCs/>
          <w:sz w:val="20"/>
          <w:szCs w:val="20"/>
        </w:rPr>
        <w:t>Комесаријату</w:t>
      </w:r>
      <w:proofErr w:type="spellEnd"/>
      <w:r w:rsidRPr="00AE2846">
        <w:rPr>
          <w:b/>
          <w:bCs/>
          <w:sz w:val="20"/>
          <w:szCs w:val="20"/>
        </w:rPr>
        <w:t xml:space="preserve"> </w:t>
      </w:r>
      <w:proofErr w:type="spellStart"/>
      <w:r w:rsidRPr="00AE2846">
        <w:rPr>
          <w:b/>
          <w:bCs/>
          <w:sz w:val="20"/>
          <w:szCs w:val="20"/>
        </w:rPr>
        <w:t>за</w:t>
      </w:r>
      <w:proofErr w:type="spellEnd"/>
      <w:r w:rsidRPr="00AE2846">
        <w:rPr>
          <w:b/>
          <w:bCs/>
          <w:sz w:val="20"/>
          <w:szCs w:val="20"/>
        </w:rPr>
        <w:t xml:space="preserve"> </w:t>
      </w:r>
      <w:proofErr w:type="spellStart"/>
      <w:r w:rsidRPr="00AE2846">
        <w:rPr>
          <w:b/>
          <w:bCs/>
          <w:sz w:val="20"/>
          <w:szCs w:val="20"/>
        </w:rPr>
        <w:t>избеглице</w:t>
      </w:r>
      <w:proofErr w:type="spellEnd"/>
      <w:r w:rsidRPr="00AE2846">
        <w:rPr>
          <w:b/>
          <w:bCs/>
          <w:sz w:val="20"/>
          <w:szCs w:val="20"/>
        </w:rPr>
        <w:t xml:space="preserve"> </w:t>
      </w:r>
      <w:proofErr w:type="spellStart"/>
      <w:r w:rsidRPr="00AE2846">
        <w:rPr>
          <w:b/>
          <w:bCs/>
          <w:sz w:val="20"/>
          <w:szCs w:val="20"/>
        </w:rPr>
        <w:t>са</w:t>
      </w:r>
      <w:proofErr w:type="spellEnd"/>
      <w:r w:rsidRPr="00AE2846">
        <w:rPr>
          <w:b/>
          <w:bCs/>
          <w:sz w:val="20"/>
          <w:szCs w:val="20"/>
        </w:rPr>
        <w:t xml:space="preserve"> </w:t>
      </w:r>
      <w:proofErr w:type="spellStart"/>
      <w:r w:rsidRPr="00AE2846">
        <w:rPr>
          <w:b/>
          <w:bCs/>
          <w:sz w:val="20"/>
          <w:szCs w:val="20"/>
        </w:rPr>
        <w:t>класе</w:t>
      </w:r>
      <w:proofErr w:type="spellEnd"/>
      <w:r w:rsidRPr="00AE2846">
        <w:rPr>
          <w:b/>
          <w:bCs/>
          <w:sz w:val="20"/>
          <w:szCs w:val="20"/>
        </w:rPr>
        <w:t xml:space="preserve"> 3:</w:t>
      </w:r>
    </w:p>
    <w:p w14:paraId="32502C5D" w14:textId="77777777" w:rsidR="00AE2846" w:rsidRPr="00AE2846" w:rsidRDefault="00AE2846" w:rsidP="00AE2846">
      <w:pPr>
        <w:tabs>
          <w:tab w:val="left" w:pos="4280"/>
        </w:tabs>
        <w:ind w:left="1080"/>
        <w:rPr>
          <w:b/>
          <w:sz w:val="20"/>
          <w:szCs w:val="20"/>
        </w:rPr>
      </w:pPr>
      <w:r w:rsidRPr="00AE2846">
        <w:rPr>
          <w:b/>
          <w:bCs/>
          <w:sz w:val="20"/>
          <w:szCs w:val="20"/>
        </w:rPr>
        <w:t xml:space="preserve"> 1.342.366.898,04</w:t>
      </w:r>
    </w:p>
    <w:p w14:paraId="48C2C134" w14:textId="77777777" w:rsidR="00AE2846" w:rsidRPr="00AE2846" w:rsidRDefault="00AE2846" w:rsidP="00AE2846">
      <w:pPr>
        <w:numPr>
          <w:ilvl w:val="0"/>
          <w:numId w:val="33"/>
        </w:numPr>
        <w:tabs>
          <w:tab w:val="left" w:pos="4280"/>
        </w:tabs>
        <w:rPr>
          <w:b/>
          <w:sz w:val="20"/>
          <w:szCs w:val="20"/>
        </w:rPr>
      </w:pPr>
      <w:proofErr w:type="spellStart"/>
      <w:r w:rsidRPr="00AE2846">
        <w:rPr>
          <w:b/>
          <w:bCs/>
          <w:sz w:val="20"/>
          <w:szCs w:val="20"/>
        </w:rPr>
        <w:t>Укупно</w:t>
      </w:r>
      <w:proofErr w:type="spellEnd"/>
      <w:r w:rsidRPr="00AE2846">
        <w:rPr>
          <w:b/>
          <w:bCs/>
          <w:sz w:val="20"/>
          <w:szCs w:val="20"/>
        </w:rPr>
        <w:t xml:space="preserve"> </w:t>
      </w:r>
      <w:proofErr w:type="spellStart"/>
      <w:r w:rsidRPr="00AE2846">
        <w:rPr>
          <w:b/>
          <w:bCs/>
          <w:sz w:val="20"/>
          <w:szCs w:val="20"/>
        </w:rPr>
        <w:t>извршени</w:t>
      </w:r>
      <w:proofErr w:type="spellEnd"/>
      <w:r w:rsidRPr="00AE2846">
        <w:rPr>
          <w:b/>
          <w:bCs/>
          <w:sz w:val="20"/>
          <w:szCs w:val="20"/>
        </w:rPr>
        <w:t xml:space="preserve"> </w:t>
      </w:r>
      <w:proofErr w:type="spellStart"/>
      <w:r w:rsidRPr="00AE2846">
        <w:rPr>
          <w:b/>
          <w:bCs/>
          <w:sz w:val="20"/>
          <w:szCs w:val="20"/>
        </w:rPr>
        <w:t>текући</w:t>
      </w:r>
      <w:proofErr w:type="spellEnd"/>
      <w:r w:rsidRPr="00AE2846">
        <w:rPr>
          <w:b/>
          <w:bCs/>
          <w:sz w:val="20"/>
          <w:szCs w:val="20"/>
        </w:rPr>
        <w:t xml:space="preserve"> </w:t>
      </w:r>
      <w:proofErr w:type="spellStart"/>
      <w:r w:rsidRPr="00AE2846">
        <w:rPr>
          <w:b/>
          <w:bCs/>
          <w:sz w:val="20"/>
          <w:szCs w:val="20"/>
        </w:rPr>
        <w:t>расходи</w:t>
      </w:r>
      <w:proofErr w:type="spellEnd"/>
      <w:r w:rsidRPr="00AE2846">
        <w:rPr>
          <w:b/>
          <w:bCs/>
          <w:sz w:val="20"/>
          <w:szCs w:val="20"/>
        </w:rPr>
        <w:t xml:space="preserve"> и </w:t>
      </w:r>
      <w:proofErr w:type="spellStart"/>
      <w:r w:rsidRPr="00AE2846">
        <w:rPr>
          <w:b/>
          <w:bCs/>
          <w:sz w:val="20"/>
          <w:szCs w:val="20"/>
        </w:rPr>
        <w:t>издаци</w:t>
      </w:r>
      <w:proofErr w:type="spellEnd"/>
      <w:r w:rsidRPr="00AE2846">
        <w:rPr>
          <w:b/>
          <w:bCs/>
          <w:sz w:val="20"/>
          <w:szCs w:val="20"/>
        </w:rPr>
        <w:t xml:space="preserve"> и </w:t>
      </w:r>
      <w:proofErr w:type="spellStart"/>
      <w:r w:rsidRPr="00AE2846">
        <w:rPr>
          <w:b/>
          <w:bCs/>
          <w:sz w:val="20"/>
          <w:szCs w:val="20"/>
        </w:rPr>
        <w:t>отплата</w:t>
      </w:r>
      <w:proofErr w:type="spellEnd"/>
      <w:r w:rsidRPr="00AE2846">
        <w:rPr>
          <w:b/>
          <w:bCs/>
          <w:sz w:val="20"/>
          <w:szCs w:val="20"/>
        </w:rPr>
        <w:t xml:space="preserve"> </w:t>
      </w:r>
      <w:proofErr w:type="spellStart"/>
      <w:r w:rsidRPr="00AE2846">
        <w:rPr>
          <w:b/>
          <w:bCs/>
          <w:sz w:val="20"/>
          <w:szCs w:val="20"/>
        </w:rPr>
        <w:t>главнице</w:t>
      </w:r>
      <w:proofErr w:type="spellEnd"/>
      <w:r w:rsidRPr="00AE2846">
        <w:rPr>
          <w:b/>
          <w:bCs/>
          <w:sz w:val="20"/>
          <w:szCs w:val="20"/>
        </w:rPr>
        <w:t xml:space="preserve">                  1.262.349.095,14</w:t>
      </w:r>
    </w:p>
    <w:p w14:paraId="727AC46D" w14:textId="77777777" w:rsidR="00AE2846" w:rsidRPr="00AE2846" w:rsidRDefault="00AE2846" w:rsidP="00AE2846">
      <w:pPr>
        <w:numPr>
          <w:ilvl w:val="0"/>
          <w:numId w:val="33"/>
        </w:numPr>
        <w:tabs>
          <w:tab w:val="left" w:pos="4280"/>
        </w:tabs>
        <w:rPr>
          <w:b/>
          <w:sz w:val="20"/>
          <w:szCs w:val="20"/>
        </w:rPr>
      </w:pPr>
      <w:proofErr w:type="spellStart"/>
      <w:r w:rsidRPr="00AE2846">
        <w:rPr>
          <w:b/>
          <w:sz w:val="20"/>
          <w:szCs w:val="20"/>
        </w:rPr>
        <w:t>Разлика</w:t>
      </w:r>
      <w:proofErr w:type="spellEnd"/>
      <w:r w:rsidRPr="00AE2846">
        <w:rPr>
          <w:b/>
          <w:sz w:val="20"/>
          <w:szCs w:val="20"/>
        </w:rPr>
        <w:t xml:space="preserve"> </w:t>
      </w:r>
      <w:proofErr w:type="spellStart"/>
      <w:r w:rsidRPr="00AE2846">
        <w:rPr>
          <w:b/>
          <w:sz w:val="20"/>
          <w:szCs w:val="20"/>
        </w:rPr>
        <w:t>укупних</w:t>
      </w:r>
      <w:proofErr w:type="spellEnd"/>
      <w:r w:rsidRPr="00AE2846">
        <w:rPr>
          <w:b/>
          <w:sz w:val="20"/>
          <w:szCs w:val="20"/>
        </w:rPr>
        <w:t xml:space="preserve"> </w:t>
      </w:r>
      <w:proofErr w:type="spellStart"/>
      <w:r w:rsidRPr="00AE2846">
        <w:rPr>
          <w:b/>
          <w:sz w:val="20"/>
          <w:szCs w:val="20"/>
        </w:rPr>
        <w:t>примања</w:t>
      </w:r>
      <w:proofErr w:type="spellEnd"/>
      <w:r w:rsidRPr="00AE2846">
        <w:rPr>
          <w:b/>
          <w:sz w:val="20"/>
          <w:szCs w:val="20"/>
        </w:rPr>
        <w:t xml:space="preserve"> и </w:t>
      </w:r>
      <w:proofErr w:type="spellStart"/>
      <w:r w:rsidRPr="00AE2846">
        <w:rPr>
          <w:b/>
          <w:sz w:val="20"/>
          <w:szCs w:val="20"/>
        </w:rPr>
        <w:t>укупних</w:t>
      </w:r>
      <w:proofErr w:type="spellEnd"/>
      <w:r w:rsidRPr="00AE2846">
        <w:rPr>
          <w:b/>
          <w:sz w:val="20"/>
          <w:szCs w:val="20"/>
        </w:rPr>
        <w:t xml:space="preserve"> </w:t>
      </w:r>
      <w:proofErr w:type="spellStart"/>
      <w:r w:rsidRPr="00AE2846">
        <w:rPr>
          <w:b/>
          <w:sz w:val="20"/>
          <w:szCs w:val="20"/>
        </w:rPr>
        <w:t>издатака</w:t>
      </w:r>
      <w:proofErr w:type="spellEnd"/>
      <w:r w:rsidRPr="00AE2846">
        <w:rPr>
          <w:b/>
          <w:sz w:val="20"/>
          <w:szCs w:val="20"/>
        </w:rPr>
        <w:t xml:space="preserve"> (</w:t>
      </w:r>
      <w:proofErr w:type="spellStart"/>
      <w:r w:rsidRPr="00AE2846">
        <w:rPr>
          <w:b/>
          <w:sz w:val="20"/>
          <w:szCs w:val="20"/>
        </w:rPr>
        <w:t>салдо</w:t>
      </w:r>
      <w:proofErr w:type="spellEnd"/>
      <w:r w:rsidRPr="00AE2846">
        <w:rPr>
          <w:b/>
          <w:sz w:val="20"/>
          <w:szCs w:val="20"/>
        </w:rPr>
        <w:t xml:space="preserve"> 31.12.)</w:t>
      </w:r>
      <w:r w:rsidRPr="00AE2846">
        <w:rPr>
          <w:b/>
          <w:sz w:val="20"/>
          <w:szCs w:val="20"/>
        </w:rPr>
        <w:tab/>
        <w:t xml:space="preserve">      </w:t>
      </w:r>
    </w:p>
    <w:p w14:paraId="6ACE6FF3" w14:textId="77777777" w:rsidR="00AE2846" w:rsidRPr="00AE2846" w:rsidRDefault="00AE2846" w:rsidP="00AE2846">
      <w:pPr>
        <w:tabs>
          <w:tab w:val="left" w:pos="4280"/>
        </w:tabs>
        <w:ind w:left="1080"/>
        <w:rPr>
          <w:b/>
          <w:sz w:val="20"/>
          <w:szCs w:val="20"/>
        </w:rPr>
      </w:pPr>
      <w:r w:rsidRPr="00AE2846">
        <w:rPr>
          <w:b/>
          <w:sz w:val="20"/>
          <w:szCs w:val="20"/>
        </w:rPr>
        <w:t>80.017.802,90</w:t>
      </w:r>
    </w:p>
    <w:p w14:paraId="0CA99BEA" w14:textId="77777777" w:rsidR="00AE2846" w:rsidRPr="00AE2846" w:rsidRDefault="00AE2846" w:rsidP="00AE2846">
      <w:pPr>
        <w:tabs>
          <w:tab w:val="left" w:pos="4280"/>
        </w:tabs>
        <w:ind w:left="1080"/>
        <w:rPr>
          <w:b/>
          <w:sz w:val="20"/>
          <w:szCs w:val="20"/>
        </w:rPr>
      </w:pPr>
    </w:p>
    <w:p w14:paraId="61CF235E" w14:textId="77777777" w:rsidR="00AE2846" w:rsidRPr="00AE2846" w:rsidRDefault="00AE2846" w:rsidP="00AE2846">
      <w:pPr>
        <w:tabs>
          <w:tab w:val="left" w:pos="4280"/>
        </w:tabs>
        <w:rPr>
          <w:b/>
          <w:color w:val="FF0000"/>
          <w:sz w:val="20"/>
          <w:szCs w:val="20"/>
        </w:rPr>
      </w:pPr>
    </w:p>
    <w:p w14:paraId="628CB24D" w14:textId="09593EB0" w:rsidR="00AE2846" w:rsidRPr="00AE2846" w:rsidRDefault="00AE2846" w:rsidP="00DD5B2F">
      <w:pPr>
        <w:tabs>
          <w:tab w:val="left" w:pos="4020"/>
          <w:tab w:val="left" w:pos="4280"/>
          <w:tab w:val="center" w:pos="4999"/>
        </w:tabs>
        <w:ind w:left="360"/>
        <w:jc w:val="center"/>
        <w:rPr>
          <w:b/>
          <w:sz w:val="20"/>
          <w:szCs w:val="20"/>
        </w:rPr>
      </w:pPr>
      <w:r w:rsidRPr="00AE2846">
        <w:rPr>
          <w:b/>
          <w:sz w:val="20"/>
          <w:szCs w:val="20"/>
        </w:rPr>
        <w:t>Члан 9.</w:t>
      </w:r>
    </w:p>
    <w:p w14:paraId="4AA1160E" w14:textId="77777777" w:rsidR="00AE2846" w:rsidRPr="00AE2846" w:rsidRDefault="00AE2846" w:rsidP="00AE2846">
      <w:pPr>
        <w:tabs>
          <w:tab w:val="left" w:pos="0"/>
        </w:tabs>
        <w:jc w:val="both"/>
        <w:rPr>
          <w:sz w:val="20"/>
          <w:szCs w:val="20"/>
        </w:rPr>
      </w:pPr>
      <w:r w:rsidRPr="00AE2846">
        <w:rPr>
          <w:sz w:val="20"/>
          <w:szCs w:val="20"/>
        </w:rPr>
        <w:tab/>
      </w:r>
      <w:proofErr w:type="spellStart"/>
      <w:r w:rsidRPr="00AE2846">
        <w:rPr>
          <w:sz w:val="20"/>
          <w:szCs w:val="20"/>
        </w:rPr>
        <w:t>Укупно</w:t>
      </w:r>
      <w:proofErr w:type="spellEnd"/>
      <w:r w:rsidRPr="00AE2846">
        <w:rPr>
          <w:sz w:val="20"/>
          <w:szCs w:val="20"/>
        </w:rPr>
        <w:t xml:space="preserve"> </w:t>
      </w:r>
      <w:proofErr w:type="spellStart"/>
      <w:r w:rsidRPr="00AE2846">
        <w:rPr>
          <w:sz w:val="20"/>
          <w:szCs w:val="20"/>
        </w:rPr>
        <w:t>планирани</w:t>
      </w:r>
      <w:proofErr w:type="spellEnd"/>
      <w:r w:rsidRPr="00AE2846">
        <w:rPr>
          <w:sz w:val="20"/>
          <w:szCs w:val="20"/>
        </w:rPr>
        <w:t xml:space="preserve"> и </w:t>
      </w:r>
      <w:proofErr w:type="spellStart"/>
      <w:r w:rsidRPr="00AE2846">
        <w:rPr>
          <w:sz w:val="20"/>
          <w:szCs w:val="20"/>
        </w:rPr>
        <w:t>остварени</w:t>
      </w:r>
      <w:proofErr w:type="spellEnd"/>
      <w:r w:rsidRPr="00AE2846">
        <w:rPr>
          <w:sz w:val="20"/>
          <w:szCs w:val="20"/>
        </w:rPr>
        <w:t xml:space="preserve"> </w:t>
      </w:r>
      <w:proofErr w:type="spellStart"/>
      <w:r w:rsidRPr="00AE2846">
        <w:rPr>
          <w:sz w:val="20"/>
          <w:szCs w:val="20"/>
        </w:rPr>
        <w:t>текући</w:t>
      </w:r>
      <w:proofErr w:type="spellEnd"/>
      <w:r w:rsidRPr="00AE2846">
        <w:rPr>
          <w:sz w:val="20"/>
          <w:szCs w:val="20"/>
        </w:rPr>
        <w:t xml:space="preserve"> </w:t>
      </w:r>
      <w:proofErr w:type="spellStart"/>
      <w:r w:rsidRPr="00AE2846">
        <w:rPr>
          <w:sz w:val="20"/>
          <w:szCs w:val="20"/>
        </w:rPr>
        <w:t>приходи</w:t>
      </w:r>
      <w:proofErr w:type="spellEnd"/>
      <w:r w:rsidRPr="00AE2846">
        <w:rPr>
          <w:sz w:val="20"/>
          <w:szCs w:val="20"/>
        </w:rPr>
        <w:t xml:space="preserve"> и </w:t>
      </w:r>
      <w:proofErr w:type="spellStart"/>
      <w:r w:rsidRPr="00AE2846">
        <w:rPr>
          <w:sz w:val="20"/>
          <w:szCs w:val="20"/>
        </w:rPr>
        <w:t>примања</w:t>
      </w:r>
      <w:proofErr w:type="spellEnd"/>
      <w:r w:rsidRPr="00AE2846">
        <w:rPr>
          <w:sz w:val="20"/>
          <w:szCs w:val="20"/>
        </w:rPr>
        <w:t xml:space="preserve"> </w:t>
      </w:r>
      <w:proofErr w:type="spellStart"/>
      <w:r w:rsidRPr="00AE2846">
        <w:rPr>
          <w:sz w:val="20"/>
          <w:szCs w:val="20"/>
        </w:rPr>
        <w:t>буџета</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w:t>
      </w:r>
      <w:proofErr w:type="spellStart"/>
      <w:r w:rsidRPr="00AE2846">
        <w:rPr>
          <w:sz w:val="20"/>
          <w:szCs w:val="20"/>
        </w:rPr>
        <w:t>планирани</w:t>
      </w:r>
      <w:proofErr w:type="spellEnd"/>
      <w:r w:rsidRPr="00AE2846">
        <w:rPr>
          <w:sz w:val="20"/>
          <w:szCs w:val="20"/>
        </w:rPr>
        <w:t xml:space="preserve"> и </w:t>
      </w:r>
      <w:proofErr w:type="spellStart"/>
      <w:r w:rsidRPr="00AE2846">
        <w:rPr>
          <w:sz w:val="20"/>
          <w:szCs w:val="20"/>
        </w:rPr>
        <w:t>извршени</w:t>
      </w:r>
      <w:proofErr w:type="spellEnd"/>
      <w:r w:rsidRPr="00AE2846">
        <w:rPr>
          <w:sz w:val="20"/>
          <w:szCs w:val="20"/>
        </w:rPr>
        <w:t xml:space="preserve"> </w:t>
      </w:r>
      <w:proofErr w:type="spellStart"/>
      <w:r w:rsidRPr="00AE2846">
        <w:rPr>
          <w:sz w:val="20"/>
          <w:szCs w:val="20"/>
        </w:rPr>
        <w:t>текући</w:t>
      </w:r>
      <w:proofErr w:type="spellEnd"/>
      <w:r w:rsidRPr="00AE2846">
        <w:rPr>
          <w:sz w:val="20"/>
          <w:szCs w:val="20"/>
        </w:rPr>
        <w:t xml:space="preserve"> </w:t>
      </w:r>
      <w:proofErr w:type="spellStart"/>
      <w:r w:rsidRPr="00AE2846">
        <w:rPr>
          <w:sz w:val="20"/>
          <w:szCs w:val="20"/>
        </w:rPr>
        <w:t>расходи</w:t>
      </w:r>
      <w:proofErr w:type="spellEnd"/>
      <w:r w:rsidRPr="00AE2846">
        <w:rPr>
          <w:sz w:val="20"/>
          <w:szCs w:val="20"/>
        </w:rPr>
        <w:t xml:space="preserve"> и </w:t>
      </w:r>
      <w:proofErr w:type="spellStart"/>
      <w:r w:rsidRPr="00AE2846">
        <w:rPr>
          <w:sz w:val="20"/>
          <w:szCs w:val="20"/>
        </w:rPr>
        <w:t>издаци</w:t>
      </w:r>
      <w:proofErr w:type="spellEnd"/>
      <w:r w:rsidRPr="00AE2846">
        <w:rPr>
          <w:sz w:val="20"/>
          <w:szCs w:val="20"/>
        </w:rPr>
        <w:t xml:space="preserve"> </w:t>
      </w:r>
      <w:proofErr w:type="spellStart"/>
      <w:r w:rsidRPr="00AE2846">
        <w:rPr>
          <w:sz w:val="20"/>
          <w:szCs w:val="20"/>
        </w:rPr>
        <w:t>из</w:t>
      </w:r>
      <w:proofErr w:type="spellEnd"/>
      <w:r w:rsidRPr="00AE2846">
        <w:rPr>
          <w:sz w:val="20"/>
          <w:szCs w:val="20"/>
        </w:rPr>
        <w:t xml:space="preserve"> </w:t>
      </w:r>
      <w:proofErr w:type="spellStart"/>
      <w:r w:rsidRPr="00AE2846">
        <w:rPr>
          <w:sz w:val="20"/>
          <w:szCs w:val="20"/>
        </w:rPr>
        <w:t>буџетских</w:t>
      </w:r>
      <w:proofErr w:type="spellEnd"/>
      <w:r w:rsidRPr="00AE2846">
        <w:rPr>
          <w:sz w:val="20"/>
          <w:szCs w:val="20"/>
        </w:rPr>
        <w:t xml:space="preserve"> </w:t>
      </w:r>
      <w:proofErr w:type="spellStart"/>
      <w:r w:rsidRPr="00AE2846">
        <w:rPr>
          <w:sz w:val="20"/>
          <w:szCs w:val="20"/>
        </w:rPr>
        <w:t>средстава</w:t>
      </w:r>
      <w:proofErr w:type="spellEnd"/>
      <w:r w:rsidRPr="00AE2846">
        <w:rPr>
          <w:sz w:val="20"/>
          <w:szCs w:val="20"/>
        </w:rPr>
        <w:t xml:space="preserve"> </w:t>
      </w:r>
      <w:proofErr w:type="spellStart"/>
      <w:r w:rsidRPr="00AE2846">
        <w:rPr>
          <w:sz w:val="20"/>
          <w:szCs w:val="20"/>
        </w:rPr>
        <w:t>као</w:t>
      </w:r>
      <w:proofErr w:type="spellEnd"/>
      <w:r w:rsidRPr="00AE2846">
        <w:rPr>
          <w:sz w:val="20"/>
          <w:szCs w:val="20"/>
        </w:rPr>
        <w:t xml:space="preserve"> и </w:t>
      </w:r>
      <w:proofErr w:type="spellStart"/>
      <w:r w:rsidRPr="00AE2846">
        <w:rPr>
          <w:sz w:val="20"/>
          <w:szCs w:val="20"/>
        </w:rPr>
        <w:t>средстава</w:t>
      </w:r>
      <w:proofErr w:type="spellEnd"/>
      <w:r w:rsidRPr="00AE2846">
        <w:rPr>
          <w:sz w:val="20"/>
          <w:szCs w:val="20"/>
        </w:rPr>
        <w:t xml:space="preserve"> </w:t>
      </w:r>
      <w:proofErr w:type="spellStart"/>
      <w:r w:rsidRPr="00AE2846">
        <w:rPr>
          <w:sz w:val="20"/>
          <w:szCs w:val="20"/>
        </w:rPr>
        <w:t>из</w:t>
      </w:r>
      <w:proofErr w:type="spellEnd"/>
      <w:r w:rsidRPr="00AE2846">
        <w:rPr>
          <w:sz w:val="20"/>
          <w:szCs w:val="20"/>
        </w:rPr>
        <w:t xml:space="preserve"> </w:t>
      </w:r>
      <w:proofErr w:type="spellStart"/>
      <w:r w:rsidRPr="00AE2846">
        <w:rPr>
          <w:sz w:val="20"/>
          <w:szCs w:val="20"/>
        </w:rPr>
        <w:t>додатних</w:t>
      </w:r>
      <w:proofErr w:type="spellEnd"/>
      <w:r w:rsidRPr="00AE2846">
        <w:rPr>
          <w:sz w:val="20"/>
          <w:szCs w:val="20"/>
        </w:rPr>
        <w:t xml:space="preserve"> </w:t>
      </w:r>
      <w:proofErr w:type="spellStart"/>
      <w:r w:rsidRPr="00AE2846">
        <w:rPr>
          <w:sz w:val="20"/>
          <w:szCs w:val="20"/>
        </w:rPr>
        <w:t>активности</w:t>
      </w:r>
      <w:proofErr w:type="spellEnd"/>
      <w:r w:rsidRPr="00AE2846">
        <w:rPr>
          <w:sz w:val="20"/>
          <w:szCs w:val="20"/>
        </w:rPr>
        <w:t xml:space="preserve"> </w:t>
      </w:r>
      <w:proofErr w:type="spellStart"/>
      <w:r w:rsidRPr="00AE2846">
        <w:rPr>
          <w:sz w:val="20"/>
          <w:szCs w:val="20"/>
        </w:rPr>
        <w:t>буџетских</w:t>
      </w:r>
      <w:proofErr w:type="spellEnd"/>
      <w:r w:rsidRPr="00AE2846">
        <w:rPr>
          <w:sz w:val="20"/>
          <w:szCs w:val="20"/>
        </w:rPr>
        <w:t xml:space="preserve"> </w:t>
      </w:r>
      <w:proofErr w:type="spellStart"/>
      <w:r w:rsidRPr="00AE2846">
        <w:rPr>
          <w:sz w:val="20"/>
          <w:szCs w:val="20"/>
        </w:rPr>
        <w:t>корисника</w:t>
      </w:r>
      <w:proofErr w:type="spellEnd"/>
      <w:r w:rsidRPr="00AE2846">
        <w:rPr>
          <w:sz w:val="20"/>
          <w:szCs w:val="20"/>
        </w:rPr>
        <w:t xml:space="preserve">, </w:t>
      </w:r>
      <w:proofErr w:type="spellStart"/>
      <w:r w:rsidRPr="00AE2846">
        <w:rPr>
          <w:sz w:val="20"/>
          <w:szCs w:val="20"/>
        </w:rPr>
        <w:t>дати</w:t>
      </w:r>
      <w:proofErr w:type="spellEnd"/>
      <w:r w:rsidRPr="00AE2846">
        <w:rPr>
          <w:sz w:val="20"/>
          <w:szCs w:val="20"/>
        </w:rPr>
        <w:t xml:space="preserve"> </w:t>
      </w:r>
      <w:proofErr w:type="spellStart"/>
      <w:r w:rsidRPr="00AE2846">
        <w:rPr>
          <w:sz w:val="20"/>
          <w:szCs w:val="20"/>
        </w:rPr>
        <w:t>су</w:t>
      </w:r>
      <w:proofErr w:type="spellEnd"/>
      <w:r w:rsidRPr="00AE2846">
        <w:rPr>
          <w:sz w:val="20"/>
          <w:szCs w:val="20"/>
        </w:rPr>
        <w:t xml:space="preserve"> у </w:t>
      </w:r>
      <w:proofErr w:type="spellStart"/>
      <w:r w:rsidRPr="00AE2846">
        <w:rPr>
          <w:sz w:val="20"/>
          <w:szCs w:val="20"/>
        </w:rPr>
        <w:t>Извештају</w:t>
      </w:r>
      <w:proofErr w:type="spellEnd"/>
      <w:r w:rsidRPr="00AE2846">
        <w:rPr>
          <w:sz w:val="20"/>
          <w:szCs w:val="20"/>
        </w:rPr>
        <w:t xml:space="preserve"> о </w:t>
      </w:r>
      <w:proofErr w:type="spellStart"/>
      <w:r w:rsidRPr="00AE2846">
        <w:rPr>
          <w:sz w:val="20"/>
          <w:szCs w:val="20"/>
        </w:rPr>
        <w:t>извршењу</w:t>
      </w:r>
      <w:proofErr w:type="spellEnd"/>
      <w:r w:rsidRPr="00AE2846">
        <w:rPr>
          <w:sz w:val="20"/>
          <w:szCs w:val="20"/>
        </w:rPr>
        <w:t xml:space="preserve"> </w:t>
      </w:r>
      <w:proofErr w:type="spellStart"/>
      <w:r w:rsidRPr="00AE2846">
        <w:rPr>
          <w:sz w:val="20"/>
          <w:szCs w:val="20"/>
        </w:rPr>
        <w:t>Одлуке</w:t>
      </w:r>
      <w:proofErr w:type="spellEnd"/>
      <w:r w:rsidRPr="00AE2846">
        <w:rPr>
          <w:sz w:val="20"/>
          <w:szCs w:val="20"/>
        </w:rPr>
        <w:t xml:space="preserve"> о </w:t>
      </w:r>
      <w:proofErr w:type="spellStart"/>
      <w:r w:rsidRPr="00AE2846">
        <w:rPr>
          <w:sz w:val="20"/>
          <w:szCs w:val="20"/>
        </w:rPr>
        <w:t>буџету</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2022. </w:t>
      </w:r>
      <w:proofErr w:type="spellStart"/>
      <w:r w:rsidRPr="00AE2846">
        <w:rPr>
          <w:sz w:val="20"/>
          <w:szCs w:val="20"/>
        </w:rPr>
        <w:t>годину</w:t>
      </w:r>
      <w:proofErr w:type="spellEnd"/>
      <w:r w:rsidRPr="00AE2846">
        <w:rPr>
          <w:sz w:val="20"/>
          <w:szCs w:val="20"/>
        </w:rPr>
        <w:t xml:space="preserve"> </w:t>
      </w:r>
      <w:proofErr w:type="spellStart"/>
      <w:r w:rsidRPr="00AE2846">
        <w:rPr>
          <w:sz w:val="20"/>
          <w:szCs w:val="20"/>
        </w:rPr>
        <w:t>који</w:t>
      </w:r>
      <w:proofErr w:type="spellEnd"/>
      <w:r w:rsidRPr="00AE2846">
        <w:rPr>
          <w:sz w:val="20"/>
          <w:szCs w:val="20"/>
        </w:rPr>
        <w:t xml:space="preserve"> </w:t>
      </w:r>
      <w:proofErr w:type="spellStart"/>
      <w:r w:rsidRPr="00AE2846">
        <w:rPr>
          <w:sz w:val="20"/>
          <w:szCs w:val="20"/>
        </w:rPr>
        <w:t>чини</w:t>
      </w:r>
      <w:proofErr w:type="spellEnd"/>
      <w:r w:rsidRPr="00AE2846">
        <w:rPr>
          <w:sz w:val="20"/>
          <w:szCs w:val="20"/>
        </w:rPr>
        <w:t xml:space="preserve"> </w:t>
      </w:r>
      <w:proofErr w:type="spellStart"/>
      <w:r w:rsidRPr="00AE2846">
        <w:rPr>
          <w:sz w:val="20"/>
          <w:szCs w:val="20"/>
        </w:rPr>
        <w:t>саставни</w:t>
      </w:r>
      <w:proofErr w:type="spellEnd"/>
      <w:r w:rsidRPr="00AE2846">
        <w:rPr>
          <w:sz w:val="20"/>
          <w:szCs w:val="20"/>
        </w:rPr>
        <w:t xml:space="preserve"> </w:t>
      </w:r>
      <w:proofErr w:type="spellStart"/>
      <w:r w:rsidRPr="00AE2846">
        <w:rPr>
          <w:sz w:val="20"/>
          <w:szCs w:val="20"/>
        </w:rPr>
        <w:t>део</w:t>
      </w:r>
      <w:proofErr w:type="spellEnd"/>
      <w:r w:rsidRPr="00AE2846">
        <w:rPr>
          <w:sz w:val="20"/>
          <w:szCs w:val="20"/>
        </w:rPr>
        <w:t xml:space="preserve"> </w:t>
      </w:r>
      <w:proofErr w:type="spellStart"/>
      <w:r w:rsidRPr="00AE2846">
        <w:rPr>
          <w:sz w:val="20"/>
          <w:szCs w:val="20"/>
        </w:rPr>
        <w:t>ове</w:t>
      </w:r>
      <w:proofErr w:type="spellEnd"/>
      <w:r w:rsidRPr="00AE2846">
        <w:rPr>
          <w:sz w:val="20"/>
          <w:szCs w:val="20"/>
        </w:rPr>
        <w:t xml:space="preserve"> </w:t>
      </w:r>
      <w:proofErr w:type="spellStart"/>
      <w:r w:rsidRPr="00AE2846">
        <w:rPr>
          <w:sz w:val="20"/>
          <w:szCs w:val="20"/>
        </w:rPr>
        <w:t>Одлуке</w:t>
      </w:r>
      <w:proofErr w:type="spellEnd"/>
      <w:r w:rsidRPr="00AE2846">
        <w:rPr>
          <w:sz w:val="20"/>
          <w:szCs w:val="20"/>
        </w:rPr>
        <w:t>.</w:t>
      </w:r>
    </w:p>
    <w:p w14:paraId="20D7E803" w14:textId="77777777" w:rsidR="00AE2846" w:rsidRPr="00AE2846" w:rsidRDefault="00AE2846" w:rsidP="00AE2846">
      <w:pPr>
        <w:tabs>
          <w:tab w:val="left" w:pos="0"/>
        </w:tabs>
        <w:jc w:val="center"/>
        <w:rPr>
          <w:b/>
          <w:i/>
          <w:color w:val="FF0000"/>
          <w:sz w:val="20"/>
          <w:szCs w:val="20"/>
        </w:rPr>
      </w:pPr>
    </w:p>
    <w:p w14:paraId="15EC752A" w14:textId="77777777" w:rsidR="00AE2846" w:rsidRPr="00AE2846" w:rsidRDefault="00AE2846" w:rsidP="00AE2846">
      <w:pPr>
        <w:tabs>
          <w:tab w:val="left" w:pos="0"/>
        </w:tabs>
        <w:jc w:val="center"/>
        <w:rPr>
          <w:b/>
          <w:i/>
          <w:color w:val="FF0000"/>
          <w:sz w:val="20"/>
          <w:szCs w:val="20"/>
        </w:rPr>
      </w:pPr>
    </w:p>
    <w:p w14:paraId="2B5776F8" w14:textId="77777777" w:rsidR="00AE2846" w:rsidRPr="00AE2846" w:rsidRDefault="00AE2846" w:rsidP="00AE2846">
      <w:pPr>
        <w:tabs>
          <w:tab w:val="left" w:pos="0"/>
        </w:tabs>
        <w:jc w:val="center"/>
        <w:outlineLvl w:val="0"/>
        <w:rPr>
          <w:b/>
          <w:i/>
          <w:sz w:val="20"/>
          <w:szCs w:val="20"/>
        </w:rPr>
      </w:pPr>
      <w:r w:rsidRPr="00AE2846">
        <w:rPr>
          <w:b/>
          <w:i/>
          <w:sz w:val="20"/>
          <w:szCs w:val="20"/>
        </w:rPr>
        <w:t>ЗАВРШНЕ ОДРЕДБЕ</w:t>
      </w:r>
    </w:p>
    <w:p w14:paraId="557BD019" w14:textId="77777777" w:rsidR="00AE2846" w:rsidRPr="00AE2846" w:rsidRDefault="00AE2846" w:rsidP="00AE2846">
      <w:pPr>
        <w:rPr>
          <w:color w:val="FF0000"/>
          <w:sz w:val="20"/>
          <w:szCs w:val="20"/>
        </w:rPr>
      </w:pPr>
    </w:p>
    <w:p w14:paraId="09EB3E47" w14:textId="77777777" w:rsidR="00AE2846" w:rsidRPr="00AE2846" w:rsidRDefault="00AE2846" w:rsidP="00AE2846">
      <w:pPr>
        <w:jc w:val="center"/>
        <w:outlineLvl w:val="0"/>
        <w:rPr>
          <w:b/>
          <w:sz w:val="20"/>
          <w:szCs w:val="20"/>
        </w:rPr>
      </w:pPr>
      <w:proofErr w:type="spellStart"/>
      <w:r w:rsidRPr="00AE2846">
        <w:rPr>
          <w:b/>
          <w:sz w:val="20"/>
          <w:szCs w:val="20"/>
        </w:rPr>
        <w:t>Члан</w:t>
      </w:r>
      <w:proofErr w:type="spellEnd"/>
      <w:r w:rsidRPr="00AE2846">
        <w:rPr>
          <w:b/>
          <w:sz w:val="20"/>
          <w:szCs w:val="20"/>
        </w:rPr>
        <w:t xml:space="preserve"> 10.</w:t>
      </w:r>
    </w:p>
    <w:p w14:paraId="20C0F28D" w14:textId="77777777" w:rsidR="00AE2846" w:rsidRPr="00AE2846" w:rsidRDefault="00AE2846" w:rsidP="00AE2846">
      <w:pPr>
        <w:jc w:val="both"/>
        <w:rPr>
          <w:sz w:val="20"/>
          <w:szCs w:val="20"/>
        </w:rPr>
      </w:pPr>
      <w:proofErr w:type="spellStart"/>
      <w:r w:rsidRPr="00AE2846">
        <w:rPr>
          <w:sz w:val="20"/>
          <w:szCs w:val="20"/>
        </w:rPr>
        <w:t>Завршни</w:t>
      </w:r>
      <w:proofErr w:type="spellEnd"/>
      <w:r w:rsidRPr="00AE2846">
        <w:rPr>
          <w:sz w:val="20"/>
          <w:szCs w:val="20"/>
        </w:rPr>
        <w:t xml:space="preserve"> </w:t>
      </w:r>
      <w:proofErr w:type="spellStart"/>
      <w:r w:rsidRPr="00AE2846">
        <w:rPr>
          <w:sz w:val="20"/>
          <w:szCs w:val="20"/>
        </w:rPr>
        <w:t>рачун</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2022. </w:t>
      </w:r>
      <w:proofErr w:type="spellStart"/>
      <w:r w:rsidRPr="00AE2846">
        <w:rPr>
          <w:sz w:val="20"/>
          <w:szCs w:val="20"/>
        </w:rPr>
        <w:t>годину</w:t>
      </w:r>
      <w:proofErr w:type="spellEnd"/>
      <w:r w:rsidRPr="00AE2846">
        <w:rPr>
          <w:sz w:val="20"/>
          <w:szCs w:val="20"/>
        </w:rPr>
        <w:t xml:space="preserve"> </w:t>
      </w:r>
      <w:proofErr w:type="spellStart"/>
      <w:r w:rsidRPr="00AE2846">
        <w:rPr>
          <w:sz w:val="20"/>
          <w:szCs w:val="20"/>
        </w:rPr>
        <w:t>садржи</w:t>
      </w:r>
      <w:proofErr w:type="spellEnd"/>
      <w:r w:rsidRPr="00AE2846">
        <w:rPr>
          <w:sz w:val="20"/>
          <w:szCs w:val="20"/>
        </w:rPr>
        <w:t>:</w:t>
      </w:r>
    </w:p>
    <w:p w14:paraId="2525CD03" w14:textId="77777777" w:rsidR="00AE2846" w:rsidRPr="00AE2846" w:rsidRDefault="00AE2846" w:rsidP="00AE2846">
      <w:pPr>
        <w:numPr>
          <w:ilvl w:val="0"/>
          <w:numId w:val="34"/>
        </w:numPr>
        <w:jc w:val="both"/>
        <w:rPr>
          <w:sz w:val="20"/>
          <w:szCs w:val="20"/>
        </w:rPr>
      </w:pPr>
      <w:proofErr w:type="spellStart"/>
      <w:r w:rsidRPr="00AE2846">
        <w:rPr>
          <w:sz w:val="20"/>
          <w:szCs w:val="20"/>
        </w:rPr>
        <w:t>Биланс</w:t>
      </w:r>
      <w:proofErr w:type="spellEnd"/>
      <w:r w:rsidRPr="00AE2846">
        <w:rPr>
          <w:sz w:val="20"/>
          <w:szCs w:val="20"/>
        </w:rPr>
        <w:t xml:space="preserve"> </w:t>
      </w:r>
      <w:proofErr w:type="spellStart"/>
      <w:r w:rsidRPr="00AE2846">
        <w:rPr>
          <w:sz w:val="20"/>
          <w:szCs w:val="20"/>
        </w:rPr>
        <w:t>стања</w:t>
      </w:r>
      <w:proofErr w:type="spellEnd"/>
      <w:r w:rsidRPr="00AE2846">
        <w:rPr>
          <w:sz w:val="20"/>
          <w:szCs w:val="20"/>
        </w:rPr>
        <w:t xml:space="preserve"> </w:t>
      </w:r>
      <w:proofErr w:type="spellStart"/>
      <w:r w:rsidRPr="00AE2846">
        <w:rPr>
          <w:sz w:val="20"/>
          <w:szCs w:val="20"/>
        </w:rPr>
        <w:t>на</w:t>
      </w:r>
      <w:proofErr w:type="spellEnd"/>
      <w:r w:rsidRPr="00AE2846">
        <w:rPr>
          <w:sz w:val="20"/>
          <w:szCs w:val="20"/>
        </w:rPr>
        <w:t xml:space="preserve"> </w:t>
      </w:r>
      <w:proofErr w:type="spellStart"/>
      <w:r w:rsidRPr="00AE2846">
        <w:rPr>
          <w:sz w:val="20"/>
          <w:szCs w:val="20"/>
        </w:rPr>
        <w:t>дан</w:t>
      </w:r>
      <w:proofErr w:type="spellEnd"/>
      <w:r w:rsidRPr="00AE2846">
        <w:rPr>
          <w:sz w:val="20"/>
          <w:szCs w:val="20"/>
        </w:rPr>
        <w:t xml:space="preserve"> 31.12.2022. </w:t>
      </w:r>
      <w:proofErr w:type="spellStart"/>
      <w:r w:rsidRPr="00AE2846">
        <w:rPr>
          <w:sz w:val="20"/>
          <w:szCs w:val="20"/>
        </w:rPr>
        <w:t>године</w:t>
      </w:r>
      <w:proofErr w:type="spellEnd"/>
      <w:r w:rsidRPr="00AE2846">
        <w:rPr>
          <w:sz w:val="20"/>
          <w:szCs w:val="20"/>
        </w:rPr>
        <w:t>;</w:t>
      </w:r>
    </w:p>
    <w:p w14:paraId="3636B200" w14:textId="77777777" w:rsidR="00AE2846" w:rsidRPr="00AE2846" w:rsidRDefault="00AE2846" w:rsidP="00AE2846">
      <w:pPr>
        <w:numPr>
          <w:ilvl w:val="0"/>
          <w:numId w:val="34"/>
        </w:numPr>
        <w:rPr>
          <w:sz w:val="20"/>
          <w:szCs w:val="20"/>
        </w:rPr>
      </w:pPr>
      <w:proofErr w:type="spellStart"/>
      <w:r w:rsidRPr="00AE2846">
        <w:rPr>
          <w:sz w:val="20"/>
          <w:szCs w:val="20"/>
        </w:rPr>
        <w:t>Биланс</w:t>
      </w:r>
      <w:proofErr w:type="spellEnd"/>
      <w:r w:rsidRPr="00AE2846">
        <w:rPr>
          <w:sz w:val="20"/>
          <w:szCs w:val="20"/>
        </w:rPr>
        <w:t xml:space="preserve"> </w:t>
      </w:r>
      <w:proofErr w:type="spellStart"/>
      <w:r w:rsidRPr="00AE2846">
        <w:rPr>
          <w:sz w:val="20"/>
          <w:szCs w:val="20"/>
        </w:rPr>
        <w:t>прихода</w:t>
      </w:r>
      <w:proofErr w:type="spellEnd"/>
      <w:r w:rsidRPr="00AE2846">
        <w:rPr>
          <w:sz w:val="20"/>
          <w:szCs w:val="20"/>
        </w:rPr>
        <w:t xml:space="preserve"> и </w:t>
      </w:r>
      <w:proofErr w:type="spellStart"/>
      <w:r w:rsidRPr="00AE2846">
        <w:rPr>
          <w:sz w:val="20"/>
          <w:szCs w:val="20"/>
        </w:rPr>
        <w:t>расхода</w:t>
      </w:r>
      <w:proofErr w:type="spellEnd"/>
      <w:r w:rsidRPr="00AE2846">
        <w:rPr>
          <w:sz w:val="20"/>
          <w:szCs w:val="20"/>
        </w:rPr>
        <w:t xml:space="preserve"> у </w:t>
      </w:r>
      <w:proofErr w:type="spellStart"/>
      <w:r w:rsidRPr="00AE2846">
        <w:rPr>
          <w:sz w:val="20"/>
          <w:szCs w:val="20"/>
        </w:rPr>
        <w:t>периоду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01.01.2022. </w:t>
      </w:r>
      <w:proofErr w:type="spellStart"/>
      <w:r w:rsidRPr="00AE2846">
        <w:rPr>
          <w:sz w:val="20"/>
          <w:szCs w:val="20"/>
        </w:rPr>
        <w:t>до</w:t>
      </w:r>
      <w:proofErr w:type="spellEnd"/>
      <w:r w:rsidRPr="00AE2846">
        <w:rPr>
          <w:sz w:val="20"/>
          <w:szCs w:val="20"/>
        </w:rPr>
        <w:t xml:space="preserve"> 31.12.2022. </w:t>
      </w:r>
      <w:proofErr w:type="spellStart"/>
      <w:r w:rsidRPr="00AE2846">
        <w:rPr>
          <w:sz w:val="20"/>
          <w:szCs w:val="20"/>
        </w:rPr>
        <w:t>године</w:t>
      </w:r>
      <w:proofErr w:type="spellEnd"/>
      <w:r w:rsidRPr="00AE2846">
        <w:rPr>
          <w:sz w:val="20"/>
          <w:szCs w:val="20"/>
        </w:rPr>
        <w:t>;</w:t>
      </w:r>
    </w:p>
    <w:p w14:paraId="6B576F88" w14:textId="77777777" w:rsidR="00AE2846" w:rsidRPr="00AE2846" w:rsidRDefault="00AE2846" w:rsidP="00AE2846">
      <w:pPr>
        <w:numPr>
          <w:ilvl w:val="0"/>
          <w:numId w:val="34"/>
        </w:numPr>
        <w:rPr>
          <w:sz w:val="20"/>
          <w:szCs w:val="20"/>
        </w:rPr>
      </w:pPr>
      <w:proofErr w:type="spellStart"/>
      <w:r w:rsidRPr="00AE2846">
        <w:rPr>
          <w:sz w:val="20"/>
          <w:szCs w:val="20"/>
        </w:rPr>
        <w:t>Извештај</w:t>
      </w:r>
      <w:proofErr w:type="spellEnd"/>
      <w:r w:rsidRPr="00AE2846">
        <w:rPr>
          <w:sz w:val="20"/>
          <w:szCs w:val="20"/>
        </w:rPr>
        <w:t xml:space="preserve"> о </w:t>
      </w:r>
      <w:proofErr w:type="spellStart"/>
      <w:r w:rsidRPr="00AE2846">
        <w:rPr>
          <w:sz w:val="20"/>
          <w:szCs w:val="20"/>
        </w:rPr>
        <w:t>капиталним</w:t>
      </w:r>
      <w:proofErr w:type="spellEnd"/>
      <w:r w:rsidRPr="00AE2846">
        <w:rPr>
          <w:sz w:val="20"/>
          <w:szCs w:val="20"/>
        </w:rPr>
        <w:t xml:space="preserve"> </w:t>
      </w:r>
      <w:proofErr w:type="spellStart"/>
      <w:r w:rsidRPr="00AE2846">
        <w:rPr>
          <w:sz w:val="20"/>
          <w:szCs w:val="20"/>
        </w:rPr>
        <w:t>издацима</w:t>
      </w:r>
      <w:proofErr w:type="spellEnd"/>
      <w:r w:rsidRPr="00AE2846">
        <w:rPr>
          <w:sz w:val="20"/>
          <w:szCs w:val="20"/>
        </w:rPr>
        <w:t xml:space="preserve"> и </w:t>
      </w:r>
      <w:proofErr w:type="spellStart"/>
      <w:r w:rsidRPr="00AE2846">
        <w:rPr>
          <w:sz w:val="20"/>
          <w:szCs w:val="20"/>
        </w:rPr>
        <w:t>примањима</w:t>
      </w:r>
      <w:proofErr w:type="spellEnd"/>
      <w:r w:rsidRPr="00AE2846">
        <w:rPr>
          <w:sz w:val="20"/>
          <w:szCs w:val="20"/>
        </w:rPr>
        <w:t xml:space="preserve"> у </w:t>
      </w:r>
      <w:proofErr w:type="spellStart"/>
      <w:r w:rsidRPr="00AE2846">
        <w:rPr>
          <w:sz w:val="20"/>
          <w:szCs w:val="20"/>
        </w:rPr>
        <w:t>периоду</w:t>
      </w:r>
      <w:proofErr w:type="spellEnd"/>
      <w:r w:rsidRPr="00AE2846">
        <w:rPr>
          <w:sz w:val="20"/>
          <w:szCs w:val="20"/>
        </w:rPr>
        <w:t xml:space="preserve">  01.01.2022. </w:t>
      </w:r>
      <w:proofErr w:type="spellStart"/>
      <w:r w:rsidRPr="00AE2846">
        <w:rPr>
          <w:sz w:val="20"/>
          <w:szCs w:val="20"/>
        </w:rPr>
        <w:t>до</w:t>
      </w:r>
      <w:proofErr w:type="spellEnd"/>
      <w:r w:rsidRPr="00AE2846">
        <w:rPr>
          <w:sz w:val="20"/>
          <w:szCs w:val="20"/>
        </w:rPr>
        <w:t xml:space="preserve"> 31.12.2022. године;</w:t>
      </w:r>
    </w:p>
    <w:p w14:paraId="145EA3D4" w14:textId="77777777" w:rsidR="00AE2846" w:rsidRPr="00AE2846" w:rsidRDefault="00AE2846" w:rsidP="00AE2846">
      <w:pPr>
        <w:numPr>
          <w:ilvl w:val="0"/>
          <w:numId w:val="34"/>
        </w:numPr>
        <w:jc w:val="both"/>
        <w:rPr>
          <w:sz w:val="20"/>
          <w:szCs w:val="20"/>
        </w:rPr>
      </w:pPr>
      <w:proofErr w:type="spellStart"/>
      <w:r w:rsidRPr="00AE2846">
        <w:rPr>
          <w:sz w:val="20"/>
          <w:szCs w:val="20"/>
        </w:rPr>
        <w:t>Извештај</w:t>
      </w:r>
      <w:proofErr w:type="spellEnd"/>
      <w:r w:rsidRPr="00AE2846">
        <w:rPr>
          <w:sz w:val="20"/>
          <w:szCs w:val="20"/>
        </w:rPr>
        <w:t xml:space="preserve"> о </w:t>
      </w:r>
      <w:proofErr w:type="spellStart"/>
      <w:r w:rsidRPr="00AE2846">
        <w:rPr>
          <w:sz w:val="20"/>
          <w:szCs w:val="20"/>
        </w:rPr>
        <w:t>новчаним</w:t>
      </w:r>
      <w:proofErr w:type="spellEnd"/>
      <w:r w:rsidRPr="00AE2846">
        <w:rPr>
          <w:sz w:val="20"/>
          <w:szCs w:val="20"/>
        </w:rPr>
        <w:t xml:space="preserve"> </w:t>
      </w:r>
      <w:proofErr w:type="spellStart"/>
      <w:r w:rsidRPr="00AE2846">
        <w:rPr>
          <w:sz w:val="20"/>
          <w:szCs w:val="20"/>
        </w:rPr>
        <w:t>токовима</w:t>
      </w:r>
      <w:proofErr w:type="spellEnd"/>
      <w:r w:rsidRPr="00AE2846">
        <w:rPr>
          <w:sz w:val="20"/>
          <w:szCs w:val="20"/>
        </w:rPr>
        <w:t xml:space="preserve"> у </w:t>
      </w:r>
      <w:proofErr w:type="spellStart"/>
      <w:r w:rsidRPr="00AE2846">
        <w:rPr>
          <w:sz w:val="20"/>
          <w:szCs w:val="20"/>
        </w:rPr>
        <w:t>периоду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01.01.2022. </w:t>
      </w:r>
      <w:proofErr w:type="spellStart"/>
      <w:r w:rsidRPr="00AE2846">
        <w:rPr>
          <w:sz w:val="20"/>
          <w:szCs w:val="20"/>
        </w:rPr>
        <w:t>до</w:t>
      </w:r>
      <w:proofErr w:type="spellEnd"/>
      <w:r w:rsidRPr="00AE2846">
        <w:rPr>
          <w:sz w:val="20"/>
          <w:szCs w:val="20"/>
        </w:rPr>
        <w:t xml:space="preserve"> 31.12.2022. </w:t>
      </w:r>
      <w:proofErr w:type="spellStart"/>
      <w:r w:rsidRPr="00AE2846">
        <w:rPr>
          <w:sz w:val="20"/>
          <w:szCs w:val="20"/>
        </w:rPr>
        <w:t>године</w:t>
      </w:r>
      <w:proofErr w:type="spellEnd"/>
      <w:r w:rsidRPr="00AE2846">
        <w:rPr>
          <w:sz w:val="20"/>
          <w:szCs w:val="20"/>
        </w:rPr>
        <w:t>;</w:t>
      </w:r>
    </w:p>
    <w:p w14:paraId="0DBFB364" w14:textId="77777777" w:rsidR="00AE2846" w:rsidRPr="00AE2846" w:rsidRDefault="00AE2846" w:rsidP="00AE2846">
      <w:pPr>
        <w:numPr>
          <w:ilvl w:val="0"/>
          <w:numId w:val="34"/>
        </w:numPr>
        <w:jc w:val="both"/>
        <w:rPr>
          <w:sz w:val="20"/>
          <w:szCs w:val="20"/>
        </w:rPr>
      </w:pPr>
      <w:proofErr w:type="spellStart"/>
      <w:r w:rsidRPr="00AE2846">
        <w:rPr>
          <w:sz w:val="20"/>
          <w:szCs w:val="20"/>
        </w:rPr>
        <w:t>Извештај</w:t>
      </w:r>
      <w:proofErr w:type="spellEnd"/>
      <w:r w:rsidRPr="00AE2846">
        <w:rPr>
          <w:sz w:val="20"/>
          <w:szCs w:val="20"/>
        </w:rPr>
        <w:t xml:space="preserve"> о </w:t>
      </w:r>
      <w:proofErr w:type="spellStart"/>
      <w:r w:rsidRPr="00AE2846">
        <w:rPr>
          <w:sz w:val="20"/>
          <w:szCs w:val="20"/>
        </w:rPr>
        <w:t>извршењу</w:t>
      </w:r>
      <w:proofErr w:type="spellEnd"/>
      <w:r w:rsidRPr="00AE2846">
        <w:rPr>
          <w:sz w:val="20"/>
          <w:szCs w:val="20"/>
        </w:rPr>
        <w:t xml:space="preserve"> </w:t>
      </w:r>
      <w:proofErr w:type="spellStart"/>
      <w:r w:rsidRPr="00AE2846">
        <w:rPr>
          <w:sz w:val="20"/>
          <w:szCs w:val="20"/>
        </w:rPr>
        <w:t>буџета</w:t>
      </w:r>
      <w:proofErr w:type="spellEnd"/>
      <w:r w:rsidRPr="00AE2846">
        <w:rPr>
          <w:sz w:val="20"/>
          <w:szCs w:val="20"/>
        </w:rPr>
        <w:t xml:space="preserve"> у </w:t>
      </w:r>
      <w:proofErr w:type="spellStart"/>
      <w:r w:rsidRPr="00AE2846">
        <w:rPr>
          <w:sz w:val="20"/>
          <w:szCs w:val="20"/>
        </w:rPr>
        <w:t>периоду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01.01.2022. </w:t>
      </w:r>
      <w:proofErr w:type="spellStart"/>
      <w:r w:rsidRPr="00AE2846">
        <w:rPr>
          <w:sz w:val="20"/>
          <w:szCs w:val="20"/>
        </w:rPr>
        <w:t>до</w:t>
      </w:r>
      <w:proofErr w:type="spellEnd"/>
      <w:r w:rsidRPr="00AE2846">
        <w:rPr>
          <w:sz w:val="20"/>
          <w:szCs w:val="20"/>
        </w:rPr>
        <w:t xml:space="preserve"> 31.12.2022. </w:t>
      </w:r>
      <w:proofErr w:type="spellStart"/>
      <w:r w:rsidRPr="00AE2846">
        <w:rPr>
          <w:sz w:val="20"/>
          <w:szCs w:val="20"/>
        </w:rPr>
        <w:t>године</w:t>
      </w:r>
      <w:proofErr w:type="spellEnd"/>
      <w:r w:rsidRPr="00AE2846">
        <w:rPr>
          <w:sz w:val="20"/>
          <w:szCs w:val="20"/>
        </w:rPr>
        <w:t>;</w:t>
      </w:r>
    </w:p>
    <w:p w14:paraId="0E51BFB9" w14:textId="77777777" w:rsidR="00AE2846" w:rsidRPr="00AE2846" w:rsidRDefault="00AE2846" w:rsidP="00AE2846">
      <w:pPr>
        <w:numPr>
          <w:ilvl w:val="0"/>
          <w:numId w:val="34"/>
        </w:numPr>
        <w:jc w:val="both"/>
        <w:rPr>
          <w:sz w:val="20"/>
          <w:szCs w:val="20"/>
        </w:rPr>
      </w:pPr>
      <w:proofErr w:type="spellStart"/>
      <w:r w:rsidRPr="00AE2846">
        <w:rPr>
          <w:sz w:val="20"/>
          <w:szCs w:val="20"/>
        </w:rPr>
        <w:t>Објашњење</w:t>
      </w:r>
      <w:proofErr w:type="spellEnd"/>
      <w:r w:rsidRPr="00AE2846">
        <w:rPr>
          <w:sz w:val="20"/>
          <w:szCs w:val="20"/>
        </w:rPr>
        <w:t xml:space="preserve"> </w:t>
      </w:r>
      <w:proofErr w:type="spellStart"/>
      <w:r w:rsidRPr="00AE2846">
        <w:rPr>
          <w:sz w:val="20"/>
          <w:szCs w:val="20"/>
        </w:rPr>
        <w:t>великих</w:t>
      </w:r>
      <w:proofErr w:type="spellEnd"/>
      <w:r w:rsidRPr="00AE2846">
        <w:rPr>
          <w:sz w:val="20"/>
          <w:szCs w:val="20"/>
        </w:rPr>
        <w:t xml:space="preserve"> </w:t>
      </w:r>
      <w:proofErr w:type="spellStart"/>
      <w:r w:rsidRPr="00AE2846">
        <w:rPr>
          <w:sz w:val="20"/>
          <w:szCs w:val="20"/>
        </w:rPr>
        <w:t>одступања</w:t>
      </w:r>
      <w:proofErr w:type="spellEnd"/>
      <w:r w:rsidRPr="00AE2846">
        <w:rPr>
          <w:sz w:val="20"/>
          <w:szCs w:val="20"/>
        </w:rPr>
        <w:t xml:space="preserve"> </w:t>
      </w:r>
      <w:proofErr w:type="spellStart"/>
      <w:r w:rsidRPr="00AE2846">
        <w:rPr>
          <w:sz w:val="20"/>
          <w:szCs w:val="20"/>
        </w:rPr>
        <w:t>између</w:t>
      </w:r>
      <w:proofErr w:type="spellEnd"/>
      <w:r w:rsidRPr="00AE2846">
        <w:rPr>
          <w:sz w:val="20"/>
          <w:szCs w:val="20"/>
        </w:rPr>
        <w:t xml:space="preserve"> </w:t>
      </w:r>
      <w:proofErr w:type="spellStart"/>
      <w:r w:rsidRPr="00AE2846">
        <w:rPr>
          <w:sz w:val="20"/>
          <w:szCs w:val="20"/>
        </w:rPr>
        <w:t>одобрених</w:t>
      </w:r>
      <w:proofErr w:type="spellEnd"/>
      <w:r w:rsidRPr="00AE2846">
        <w:rPr>
          <w:sz w:val="20"/>
          <w:szCs w:val="20"/>
        </w:rPr>
        <w:t xml:space="preserve"> </w:t>
      </w:r>
      <w:proofErr w:type="spellStart"/>
      <w:r w:rsidRPr="00AE2846">
        <w:rPr>
          <w:sz w:val="20"/>
          <w:szCs w:val="20"/>
        </w:rPr>
        <w:t>средстава</w:t>
      </w:r>
      <w:proofErr w:type="spellEnd"/>
      <w:r w:rsidRPr="00AE2846">
        <w:rPr>
          <w:sz w:val="20"/>
          <w:szCs w:val="20"/>
        </w:rPr>
        <w:t xml:space="preserve"> и </w:t>
      </w:r>
      <w:proofErr w:type="spellStart"/>
      <w:r w:rsidRPr="00AE2846">
        <w:rPr>
          <w:sz w:val="20"/>
          <w:szCs w:val="20"/>
        </w:rPr>
        <w:t>извршења</w:t>
      </w:r>
      <w:proofErr w:type="spellEnd"/>
      <w:r w:rsidRPr="00AE2846">
        <w:rPr>
          <w:sz w:val="20"/>
          <w:szCs w:val="20"/>
        </w:rPr>
        <w:t xml:space="preserve"> у </w:t>
      </w:r>
      <w:proofErr w:type="spellStart"/>
      <w:r w:rsidRPr="00AE2846">
        <w:rPr>
          <w:sz w:val="20"/>
          <w:szCs w:val="20"/>
        </w:rPr>
        <w:t>периоду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01.01.2022. </w:t>
      </w:r>
      <w:proofErr w:type="spellStart"/>
      <w:r w:rsidRPr="00AE2846">
        <w:rPr>
          <w:sz w:val="20"/>
          <w:szCs w:val="20"/>
        </w:rPr>
        <w:t>до</w:t>
      </w:r>
      <w:proofErr w:type="spellEnd"/>
      <w:r w:rsidRPr="00AE2846">
        <w:rPr>
          <w:sz w:val="20"/>
          <w:szCs w:val="20"/>
        </w:rPr>
        <w:t xml:space="preserve"> 31.12.2022. </w:t>
      </w:r>
      <w:proofErr w:type="spellStart"/>
      <w:r w:rsidRPr="00AE2846">
        <w:rPr>
          <w:sz w:val="20"/>
          <w:szCs w:val="20"/>
        </w:rPr>
        <w:t>године</w:t>
      </w:r>
      <w:proofErr w:type="spellEnd"/>
      <w:r w:rsidRPr="00AE2846">
        <w:rPr>
          <w:sz w:val="20"/>
          <w:szCs w:val="20"/>
        </w:rPr>
        <w:t>;</w:t>
      </w:r>
    </w:p>
    <w:p w14:paraId="7134DF1E" w14:textId="77777777" w:rsidR="00AE2846" w:rsidRPr="00AE2846" w:rsidRDefault="00AE2846" w:rsidP="00AE2846">
      <w:pPr>
        <w:numPr>
          <w:ilvl w:val="0"/>
          <w:numId w:val="34"/>
        </w:numPr>
        <w:contextualSpacing/>
        <w:jc w:val="both"/>
        <w:rPr>
          <w:sz w:val="20"/>
          <w:szCs w:val="20"/>
        </w:rPr>
      </w:pPr>
      <w:proofErr w:type="spellStart"/>
      <w:r w:rsidRPr="00AE2846">
        <w:rPr>
          <w:sz w:val="20"/>
          <w:szCs w:val="20"/>
        </w:rPr>
        <w:t>Извештај</w:t>
      </w:r>
      <w:proofErr w:type="spellEnd"/>
      <w:r w:rsidRPr="00AE2846">
        <w:rPr>
          <w:sz w:val="20"/>
          <w:szCs w:val="20"/>
        </w:rPr>
        <w:t xml:space="preserve"> о </w:t>
      </w:r>
      <w:proofErr w:type="spellStart"/>
      <w:r w:rsidRPr="00AE2846">
        <w:rPr>
          <w:sz w:val="20"/>
          <w:szCs w:val="20"/>
        </w:rPr>
        <w:t>коришћењу</w:t>
      </w:r>
      <w:proofErr w:type="spellEnd"/>
      <w:r w:rsidRPr="00AE2846">
        <w:rPr>
          <w:sz w:val="20"/>
          <w:szCs w:val="20"/>
        </w:rPr>
        <w:t xml:space="preserve"> </w:t>
      </w:r>
      <w:proofErr w:type="spellStart"/>
      <w:r w:rsidRPr="00AE2846">
        <w:rPr>
          <w:sz w:val="20"/>
          <w:szCs w:val="20"/>
        </w:rPr>
        <w:t>средстава</w:t>
      </w:r>
      <w:proofErr w:type="spellEnd"/>
      <w:r w:rsidRPr="00AE2846">
        <w:rPr>
          <w:sz w:val="20"/>
          <w:szCs w:val="20"/>
        </w:rPr>
        <w:t xml:space="preserve"> </w:t>
      </w:r>
      <w:proofErr w:type="spellStart"/>
      <w:r w:rsidRPr="00AE2846">
        <w:rPr>
          <w:sz w:val="20"/>
          <w:szCs w:val="20"/>
        </w:rPr>
        <w:t>из</w:t>
      </w:r>
      <w:proofErr w:type="spellEnd"/>
      <w:r w:rsidRPr="00AE2846">
        <w:rPr>
          <w:sz w:val="20"/>
          <w:szCs w:val="20"/>
        </w:rPr>
        <w:t xml:space="preserve"> </w:t>
      </w:r>
      <w:proofErr w:type="spellStart"/>
      <w:r w:rsidRPr="00AE2846">
        <w:rPr>
          <w:sz w:val="20"/>
          <w:szCs w:val="20"/>
        </w:rPr>
        <w:t>текуће</w:t>
      </w:r>
      <w:proofErr w:type="spellEnd"/>
      <w:r w:rsidRPr="00AE2846">
        <w:rPr>
          <w:sz w:val="20"/>
          <w:szCs w:val="20"/>
        </w:rPr>
        <w:t xml:space="preserve"> и </w:t>
      </w:r>
      <w:proofErr w:type="spellStart"/>
      <w:r w:rsidRPr="00AE2846">
        <w:rPr>
          <w:sz w:val="20"/>
          <w:szCs w:val="20"/>
        </w:rPr>
        <w:t>сталне</w:t>
      </w:r>
      <w:proofErr w:type="spellEnd"/>
      <w:r w:rsidRPr="00AE2846">
        <w:rPr>
          <w:sz w:val="20"/>
          <w:szCs w:val="20"/>
        </w:rPr>
        <w:t xml:space="preserve"> </w:t>
      </w:r>
      <w:proofErr w:type="spellStart"/>
      <w:r w:rsidRPr="00AE2846">
        <w:rPr>
          <w:sz w:val="20"/>
          <w:szCs w:val="20"/>
        </w:rPr>
        <w:t>буџетске</w:t>
      </w:r>
      <w:proofErr w:type="spellEnd"/>
      <w:r w:rsidRPr="00AE2846">
        <w:rPr>
          <w:sz w:val="20"/>
          <w:szCs w:val="20"/>
        </w:rPr>
        <w:t xml:space="preserve"> </w:t>
      </w:r>
      <w:proofErr w:type="spellStart"/>
      <w:r w:rsidRPr="00AE2846">
        <w:rPr>
          <w:sz w:val="20"/>
          <w:szCs w:val="20"/>
        </w:rPr>
        <w:t>резерве</w:t>
      </w:r>
      <w:proofErr w:type="spellEnd"/>
      <w:r w:rsidRPr="00AE2846">
        <w:rPr>
          <w:sz w:val="20"/>
          <w:szCs w:val="20"/>
        </w:rPr>
        <w:t xml:space="preserve"> у </w:t>
      </w:r>
      <w:proofErr w:type="spellStart"/>
      <w:r w:rsidRPr="00AE2846">
        <w:rPr>
          <w:sz w:val="20"/>
          <w:szCs w:val="20"/>
        </w:rPr>
        <w:t>периоду</w:t>
      </w:r>
      <w:proofErr w:type="spellEnd"/>
      <w:r w:rsidRPr="00AE2846">
        <w:rPr>
          <w:sz w:val="20"/>
          <w:szCs w:val="20"/>
        </w:rPr>
        <w:t xml:space="preserve"> </w:t>
      </w:r>
      <w:proofErr w:type="spellStart"/>
      <w:r w:rsidRPr="00AE2846">
        <w:rPr>
          <w:sz w:val="20"/>
          <w:szCs w:val="20"/>
        </w:rPr>
        <w:t>од</w:t>
      </w:r>
      <w:proofErr w:type="spellEnd"/>
      <w:r w:rsidRPr="00AE2846">
        <w:rPr>
          <w:sz w:val="20"/>
          <w:szCs w:val="20"/>
        </w:rPr>
        <w:t xml:space="preserve"> 01.01.2022. </w:t>
      </w:r>
      <w:proofErr w:type="spellStart"/>
      <w:r w:rsidRPr="00AE2846">
        <w:rPr>
          <w:sz w:val="20"/>
          <w:szCs w:val="20"/>
        </w:rPr>
        <w:t>до</w:t>
      </w:r>
      <w:proofErr w:type="spellEnd"/>
      <w:r w:rsidRPr="00AE2846">
        <w:rPr>
          <w:sz w:val="20"/>
          <w:szCs w:val="20"/>
        </w:rPr>
        <w:t xml:space="preserve"> 31.12.2022. </w:t>
      </w:r>
      <w:proofErr w:type="spellStart"/>
      <w:r w:rsidRPr="00AE2846">
        <w:rPr>
          <w:sz w:val="20"/>
          <w:szCs w:val="20"/>
        </w:rPr>
        <w:t>године</w:t>
      </w:r>
      <w:proofErr w:type="spellEnd"/>
      <w:r w:rsidRPr="00AE2846">
        <w:rPr>
          <w:sz w:val="20"/>
          <w:szCs w:val="20"/>
        </w:rPr>
        <w:t>;</w:t>
      </w:r>
    </w:p>
    <w:p w14:paraId="1460639C" w14:textId="77777777" w:rsidR="00AE2846" w:rsidRPr="00AE2846" w:rsidRDefault="00AE2846" w:rsidP="00AE2846">
      <w:pPr>
        <w:numPr>
          <w:ilvl w:val="0"/>
          <w:numId w:val="34"/>
        </w:numPr>
        <w:jc w:val="both"/>
        <w:rPr>
          <w:sz w:val="20"/>
          <w:szCs w:val="20"/>
        </w:rPr>
      </w:pPr>
      <w:proofErr w:type="spellStart"/>
      <w:r w:rsidRPr="00AE2846">
        <w:rPr>
          <w:sz w:val="20"/>
          <w:szCs w:val="20"/>
        </w:rPr>
        <w:t>Извештај</w:t>
      </w:r>
      <w:proofErr w:type="spellEnd"/>
      <w:r w:rsidRPr="00AE2846">
        <w:rPr>
          <w:sz w:val="20"/>
          <w:szCs w:val="20"/>
        </w:rPr>
        <w:t xml:space="preserve"> о </w:t>
      </w:r>
      <w:proofErr w:type="spellStart"/>
      <w:r w:rsidRPr="00AE2846">
        <w:rPr>
          <w:sz w:val="20"/>
          <w:szCs w:val="20"/>
        </w:rPr>
        <w:t>датим</w:t>
      </w:r>
      <w:proofErr w:type="spellEnd"/>
      <w:r w:rsidRPr="00AE2846">
        <w:rPr>
          <w:sz w:val="20"/>
          <w:szCs w:val="20"/>
        </w:rPr>
        <w:t xml:space="preserve"> </w:t>
      </w:r>
      <w:proofErr w:type="spellStart"/>
      <w:r w:rsidRPr="00AE2846">
        <w:rPr>
          <w:sz w:val="20"/>
          <w:szCs w:val="20"/>
        </w:rPr>
        <w:t>гаранцијама</w:t>
      </w:r>
      <w:proofErr w:type="spellEnd"/>
      <w:r w:rsidRPr="00AE2846">
        <w:rPr>
          <w:sz w:val="20"/>
          <w:szCs w:val="20"/>
        </w:rPr>
        <w:t xml:space="preserve"> у </w:t>
      </w:r>
      <w:proofErr w:type="spellStart"/>
      <w:r w:rsidRPr="00AE2846">
        <w:rPr>
          <w:sz w:val="20"/>
          <w:szCs w:val="20"/>
        </w:rPr>
        <w:t>току</w:t>
      </w:r>
      <w:proofErr w:type="spellEnd"/>
      <w:r w:rsidRPr="00AE2846">
        <w:rPr>
          <w:sz w:val="20"/>
          <w:szCs w:val="20"/>
        </w:rPr>
        <w:t xml:space="preserve"> </w:t>
      </w:r>
      <w:proofErr w:type="spellStart"/>
      <w:r w:rsidRPr="00AE2846">
        <w:rPr>
          <w:sz w:val="20"/>
          <w:szCs w:val="20"/>
        </w:rPr>
        <w:t>фискалне</w:t>
      </w:r>
      <w:proofErr w:type="spellEnd"/>
      <w:r w:rsidRPr="00AE2846">
        <w:rPr>
          <w:sz w:val="20"/>
          <w:szCs w:val="20"/>
        </w:rPr>
        <w:t xml:space="preserve"> </w:t>
      </w:r>
      <w:proofErr w:type="spellStart"/>
      <w:r w:rsidRPr="00AE2846">
        <w:rPr>
          <w:sz w:val="20"/>
          <w:szCs w:val="20"/>
        </w:rPr>
        <w:t>године</w:t>
      </w:r>
      <w:proofErr w:type="spellEnd"/>
      <w:r w:rsidRPr="00AE2846">
        <w:rPr>
          <w:sz w:val="20"/>
          <w:szCs w:val="20"/>
        </w:rPr>
        <w:t>;</w:t>
      </w:r>
    </w:p>
    <w:p w14:paraId="50DA05C1" w14:textId="77777777" w:rsidR="00AE2846" w:rsidRPr="00AE2846" w:rsidRDefault="00AE2846" w:rsidP="00AE2846">
      <w:pPr>
        <w:numPr>
          <w:ilvl w:val="0"/>
          <w:numId w:val="34"/>
        </w:numPr>
        <w:jc w:val="both"/>
        <w:rPr>
          <w:sz w:val="20"/>
          <w:szCs w:val="20"/>
        </w:rPr>
      </w:pPr>
      <w:proofErr w:type="spellStart"/>
      <w:r w:rsidRPr="00AE2846">
        <w:rPr>
          <w:sz w:val="20"/>
          <w:szCs w:val="20"/>
        </w:rPr>
        <w:t>Преглед</w:t>
      </w:r>
      <w:proofErr w:type="spellEnd"/>
      <w:r w:rsidRPr="00AE2846">
        <w:rPr>
          <w:sz w:val="20"/>
          <w:szCs w:val="20"/>
        </w:rPr>
        <w:t xml:space="preserve"> </w:t>
      </w:r>
      <w:proofErr w:type="spellStart"/>
      <w:r w:rsidRPr="00AE2846">
        <w:rPr>
          <w:sz w:val="20"/>
          <w:szCs w:val="20"/>
        </w:rPr>
        <w:t>примљених</w:t>
      </w:r>
      <w:proofErr w:type="spellEnd"/>
      <w:r w:rsidRPr="00AE2846">
        <w:rPr>
          <w:sz w:val="20"/>
          <w:szCs w:val="20"/>
        </w:rPr>
        <w:t xml:space="preserve"> </w:t>
      </w:r>
      <w:proofErr w:type="spellStart"/>
      <w:r w:rsidRPr="00AE2846">
        <w:rPr>
          <w:sz w:val="20"/>
          <w:szCs w:val="20"/>
        </w:rPr>
        <w:t>донација</w:t>
      </w:r>
      <w:proofErr w:type="spellEnd"/>
      <w:r w:rsidRPr="00AE2846">
        <w:rPr>
          <w:sz w:val="20"/>
          <w:szCs w:val="20"/>
        </w:rPr>
        <w:t xml:space="preserve"> и </w:t>
      </w:r>
      <w:proofErr w:type="spellStart"/>
      <w:r w:rsidRPr="00AE2846">
        <w:rPr>
          <w:sz w:val="20"/>
          <w:szCs w:val="20"/>
        </w:rPr>
        <w:t>кредита</w:t>
      </w:r>
      <w:proofErr w:type="spellEnd"/>
      <w:r w:rsidRPr="00AE2846">
        <w:rPr>
          <w:sz w:val="20"/>
          <w:szCs w:val="20"/>
        </w:rPr>
        <w:t xml:space="preserve">, </w:t>
      </w:r>
      <w:proofErr w:type="spellStart"/>
      <w:r w:rsidRPr="00AE2846">
        <w:rPr>
          <w:sz w:val="20"/>
          <w:szCs w:val="20"/>
        </w:rPr>
        <w:t>домаћих</w:t>
      </w:r>
      <w:proofErr w:type="spellEnd"/>
      <w:r w:rsidRPr="00AE2846">
        <w:rPr>
          <w:sz w:val="20"/>
          <w:szCs w:val="20"/>
        </w:rPr>
        <w:t xml:space="preserve"> и </w:t>
      </w:r>
      <w:proofErr w:type="spellStart"/>
      <w:r w:rsidRPr="00AE2846">
        <w:rPr>
          <w:sz w:val="20"/>
          <w:szCs w:val="20"/>
        </w:rPr>
        <w:t>страних</w:t>
      </w:r>
      <w:proofErr w:type="spellEnd"/>
      <w:r w:rsidRPr="00AE2846">
        <w:rPr>
          <w:sz w:val="20"/>
          <w:szCs w:val="20"/>
        </w:rPr>
        <w:t xml:space="preserve">, </w:t>
      </w:r>
      <w:proofErr w:type="spellStart"/>
      <w:r w:rsidRPr="00AE2846">
        <w:rPr>
          <w:sz w:val="20"/>
          <w:szCs w:val="20"/>
        </w:rPr>
        <w:t>као</w:t>
      </w:r>
      <w:proofErr w:type="spellEnd"/>
      <w:r w:rsidRPr="00AE2846">
        <w:rPr>
          <w:sz w:val="20"/>
          <w:szCs w:val="20"/>
        </w:rPr>
        <w:t xml:space="preserve"> и </w:t>
      </w:r>
      <w:proofErr w:type="spellStart"/>
      <w:r w:rsidRPr="00AE2846">
        <w:rPr>
          <w:sz w:val="20"/>
          <w:szCs w:val="20"/>
        </w:rPr>
        <w:t>извршених</w:t>
      </w:r>
      <w:proofErr w:type="spellEnd"/>
      <w:r w:rsidRPr="00AE2846">
        <w:rPr>
          <w:sz w:val="20"/>
          <w:szCs w:val="20"/>
        </w:rPr>
        <w:t xml:space="preserve"> </w:t>
      </w:r>
      <w:proofErr w:type="spellStart"/>
      <w:r w:rsidRPr="00AE2846">
        <w:rPr>
          <w:sz w:val="20"/>
          <w:szCs w:val="20"/>
        </w:rPr>
        <w:t>отплата</w:t>
      </w:r>
      <w:proofErr w:type="spellEnd"/>
      <w:r w:rsidRPr="00AE2846">
        <w:rPr>
          <w:sz w:val="20"/>
          <w:szCs w:val="20"/>
        </w:rPr>
        <w:t xml:space="preserve"> </w:t>
      </w:r>
      <w:proofErr w:type="spellStart"/>
      <w:r w:rsidRPr="00AE2846">
        <w:rPr>
          <w:sz w:val="20"/>
          <w:szCs w:val="20"/>
        </w:rPr>
        <w:t>кредита</w:t>
      </w:r>
      <w:proofErr w:type="spellEnd"/>
      <w:r w:rsidRPr="00AE2846">
        <w:rPr>
          <w:sz w:val="20"/>
          <w:szCs w:val="20"/>
        </w:rPr>
        <w:t xml:space="preserve">, </w:t>
      </w:r>
      <w:proofErr w:type="spellStart"/>
      <w:r w:rsidRPr="00AE2846">
        <w:rPr>
          <w:sz w:val="20"/>
          <w:szCs w:val="20"/>
        </w:rPr>
        <w:t>усаглашених</w:t>
      </w:r>
      <w:proofErr w:type="spellEnd"/>
      <w:r w:rsidRPr="00AE2846">
        <w:rPr>
          <w:sz w:val="20"/>
          <w:szCs w:val="20"/>
        </w:rPr>
        <w:t xml:space="preserve"> </w:t>
      </w:r>
      <w:proofErr w:type="spellStart"/>
      <w:r w:rsidRPr="00AE2846">
        <w:rPr>
          <w:sz w:val="20"/>
          <w:szCs w:val="20"/>
        </w:rPr>
        <w:t>са</w:t>
      </w:r>
      <w:proofErr w:type="spellEnd"/>
      <w:r w:rsidRPr="00AE2846">
        <w:rPr>
          <w:sz w:val="20"/>
          <w:szCs w:val="20"/>
        </w:rPr>
        <w:t xml:space="preserve"> </w:t>
      </w:r>
      <w:proofErr w:type="spellStart"/>
      <w:r w:rsidRPr="00AE2846">
        <w:rPr>
          <w:sz w:val="20"/>
          <w:szCs w:val="20"/>
        </w:rPr>
        <w:t>информацијама</w:t>
      </w:r>
      <w:proofErr w:type="spellEnd"/>
      <w:r w:rsidRPr="00AE2846">
        <w:rPr>
          <w:sz w:val="20"/>
          <w:szCs w:val="20"/>
        </w:rPr>
        <w:t xml:space="preserve"> </w:t>
      </w:r>
      <w:proofErr w:type="spellStart"/>
      <w:r w:rsidRPr="00AE2846">
        <w:rPr>
          <w:sz w:val="20"/>
          <w:szCs w:val="20"/>
        </w:rPr>
        <w:t>садржаним</w:t>
      </w:r>
      <w:proofErr w:type="spellEnd"/>
      <w:r w:rsidRPr="00AE2846">
        <w:rPr>
          <w:sz w:val="20"/>
          <w:szCs w:val="20"/>
        </w:rPr>
        <w:t xml:space="preserve"> у </w:t>
      </w:r>
      <w:proofErr w:type="spellStart"/>
      <w:r w:rsidRPr="00AE2846">
        <w:rPr>
          <w:sz w:val="20"/>
          <w:szCs w:val="20"/>
        </w:rPr>
        <w:t>извештајима</w:t>
      </w:r>
      <w:proofErr w:type="spellEnd"/>
      <w:r w:rsidRPr="00AE2846">
        <w:rPr>
          <w:sz w:val="20"/>
          <w:szCs w:val="20"/>
        </w:rPr>
        <w:t xml:space="preserve"> о </w:t>
      </w:r>
      <w:proofErr w:type="spellStart"/>
      <w:r w:rsidRPr="00AE2846">
        <w:rPr>
          <w:sz w:val="20"/>
          <w:szCs w:val="20"/>
        </w:rPr>
        <w:t>новчаним</w:t>
      </w:r>
      <w:proofErr w:type="spellEnd"/>
      <w:r w:rsidRPr="00AE2846">
        <w:rPr>
          <w:sz w:val="20"/>
          <w:szCs w:val="20"/>
        </w:rPr>
        <w:t xml:space="preserve"> </w:t>
      </w:r>
      <w:proofErr w:type="spellStart"/>
      <w:r w:rsidRPr="00AE2846">
        <w:rPr>
          <w:sz w:val="20"/>
          <w:szCs w:val="20"/>
        </w:rPr>
        <w:t>токовима</w:t>
      </w:r>
      <w:proofErr w:type="spellEnd"/>
      <w:r w:rsidRPr="00AE2846">
        <w:rPr>
          <w:sz w:val="20"/>
          <w:szCs w:val="20"/>
        </w:rPr>
        <w:t xml:space="preserve"> у 2022. </w:t>
      </w:r>
      <w:proofErr w:type="spellStart"/>
      <w:r w:rsidRPr="00AE2846">
        <w:rPr>
          <w:sz w:val="20"/>
          <w:szCs w:val="20"/>
        </w:rPr>
        <w:t>години</w:t>
      </w:r>
      <w:proofErr w:type="spellEnd"/>
      <w:r w:rsidRPr="00AE2846">
        <w:rPr>
          <w:sz w:val="20"/>
          <w:szCs w:val="20"/>
        </w:rPr>
        <w:t>;</w:t>
      </w:r>
    </w:p>
    <w:p w14:paraId="571B8BC9" w14:textId="77777777" w:rsidR="00AE2846" w:rsidRPr="00AE2846" w:rsidRDefault="00AE2846" w:rsidP="00AE2846">
      <w:pPr>
        <w:numPr>
          <w:ilvl w:val="0"/>
          <w:numId w:val="34"/>
        </w:numPr>
        <w:jc w:val="both"/>
        <w:rPr>
          <w:sz w:val="20"/>
          <w:szCs w:val="20"/>
        </w:rPr>
      </w:pPr>
      <w:proofErr w:type="spellStart"/>
      <w:r w:rsidRPr="00AE2846">
        <w:rPr>
          <w:sz w:val="20"/>
          <w:szCs w:val="20"/>
        </w:rPr>
        <w:t>Годишњи</w:t>
      </w:r>
      <w:proofErr w:type="spellEnd"/>
      <w:r w:rsidRPr="00AE2846">
        <w:rPr>
          <w:sz w:val="20"/>
          <w:szCs w:val="20"/>
        </w:rPr>
        <w:t xml:space="preserve"> </w:t>
      </w:r>
      <w:proofErr w:type="spellStart"/>
      <w:r w:rsidRPr="00AE2846">
        <w:rPr>
          <w:sz w:val="20"/>
          <w:szCs w:val="20"/>
        </w:rPr>
        <w:t>извештај</w:t>
      </w:r>
      <w:proofErr w:type="spellEnd"/>
      <w:r w:rsidRPr="00AE2846">
        <w:rPr>
          <w:sz w:val="20"/>
          <w:szCs w:val="20"/>
        </w:rPr>
        <w:t xml:space="preserve"> о </w:t>
      </w:r>
      <w:proofErr w:type="spellStart"/>
      <w:r w:rsidRPr="00AE2846">
        <w:rPr>
          <w:sz w:val="20"/>
          <w:szCs w:val="20"/>
        </w:rPr>
        <w:t>учинку</w:t>
      </w:r>
      <w:proofErr w:type="spellEnd"/>
      <w:r w:rsidRPr="00AE2846">
        <w:rPr>
          <w:sz w:val="20"/>
          <w:szCs w:val="20"/>
        </w:rPr>
        <w:t xml:space="preserve"> </w:t>
      </w:r>
      <w:proofErr w:type="spellStart"/>
      <w:r w:rsidRPr="00AE2846">
        <w:rPr>
          <w:sz w:val="20"/>
          <w:szCs w:val="20"/>
        </w:rPr>
        <w:t>програма</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2022. </w:t>
      </w:r>
      <w:proofErr w:type="spellStart"/>
      <w:r w:rsidRPr="00AE2846">
        <w:rPr>
          <w:sz w:val="20"/>
          <w:szCs w:val="20"/>
        </w:rPr>
        <w:t>годину</w:t>
      </w:r>
      <w:proofErr w:type="spellEnd"/>
      <w:r w:rsidRPr="00AE2846">
        <w:rPr>
          <w:sz w:val="20"/>
          <w:szCs w:val="20"/>
        </w:rPr>
        <w:t>,</w:t>
      </w:r>
    </w:p>
    <w:p w14:paraId="56CE9395" w14:textId="77777777" w:rsidR="00AE2846" w:rsidRPr="00AE2846" w:rsidRDefault="00AE2846" w:rsidP="00AE2846">
      <w:pPr>
        <w:numPr>
          <w:ilvl w:val="0"/>
          <w:numId w:val="34"/>
        </w:numPr>
        <w:jc w:val="both"/>
        <w:rPr>
          <w:sz w:val="20"/>
          <w:szCs w:val="20"/>
        </w:rPr>
      </w:pPr>
      <w:proofErr w:type="spellStart"/>
      <w:r w:rsidRPr="00AE2846">
        <w:rPr>
          <w:sz w:val="20"/>
          <w:szCs w:val="20"/>
        </w:rPr>
        <w:t>Извештај</w:t>
      </w:r>
      <w:proofErr w:type="spellEnd"/>
      <w:r w:rsidRPr="00AE2846">
        <w:rPr>
          <w:sz w:val="20"/>
          <w:szCs w:val="20"/>
        </w:rPr>
        <w:t xml:space="preserve"> </w:t>
      </w:r>
      <w:proofErr w:type="spellStart"/>
      <w:r w:rsidRPr="00AE2846">
        <w:rPr>
          <w:sz w:val="20"/>
          <w:szCs w:val="20"/>
        </w:rPr>
        <w:t>Државне</w:t>
      </w:r>
      <w:proofErr w:type="spellEnd"/>
      <w:r w:rsidRPr="00AE2846">
        <w:rPr>
          <w:sz w:val="20"/>
          <w:szCs w:val="20"/>
        </w:rPr>
        <w:t xml:space="preserve"> </w:t>
      </w:r>
      <w:proofErr w:type="spellStart"/>
      <w:r w:rsidRPr="00AE2846">
        <w:rPr>
          <w:sz w:val="20"/>
          <w:szCs w:val="20"/>
        </w:rPr>
        <w:t>ревизорске</w:t>
      </w:r>
      <w:proofErr w:type="spellEnd"/>
      <w:r w:rsidRPr="00AE2846">
        <w:rPr>
          <w:sz w:val="20"/>
          <w:szCs w:val="20"/>
        </w:rPr>
        <w:t xml:space="preserve"> </w:t>
      </w:r>
      <w:proofErr w:type="spellStart"/>
      <w:r w:rsidRPr="00AE2846">
        <w:rPr>
          <w:sz w:val="20"/>
          <w:szCs w:val="20"/>
        </w:rPr>
        <w:t>институције</w:t>
      </w:r>
      <w:proofErr w:type="spellEnd"/>
      <w:r w:rsidRPr="00AE2846">
        <w:rPr>
          <w:sz w:val="20"/>
          <w:szCs w:val="20"/>
        </w:rPr>
        <w:t xml:space="preserve"> о  </w:t>
      </w:r>
      <w:proofErr w:type="spellStart"/>
      <w:r w:rsidRPr="00AE2846">
        <w:rPr>
          <w:sz w:val="20"/>
          <w:szCs w:val="20"/>
        </w:rPr>
        <w:t>ревизији</w:t>
      </w:r>
      <w:proofErr w:type="spellEnd"/>
      <w:r w:rsidRPr="00AE2846">
        <w:rPr>
          <w:sz w:val="20"/>
          <w:szCs w:val="20"/>
        </w:rPr>
        <w:t xml:space="preserve"> </w:t>
      </w:r>
      <w:proofErr w:type="spellStart"/>
      <w:r w:rsidRPr="00AE2846">
        <w:rPr>
          <w:sz w:val="20"/>
          <w:szCs w:val="20"/>
        </w:rPr>
        <w:t>консолидованих</w:t>
      </w:r>
      <w:proofErr w:type="spellEnd"/>
      <w:r w:rsidRPr="00AE2846">
        <w:rPr>
          <w:sz w:val="20"/>
          <w:szCs w:val="20"/>
        </w:rPr>
        <w:t xml:space="preserve"> </w:t>
      </w:r>
      <w:proofErr w:type="spellStart"/>
      <w:r w:rsidRPr="00AE2846">
        <w:rPr>
          <w:sz w:val="20"/>
          <w:szCs w:val="20"/>
        </w:rPr>
        <w:t>финансијских</w:t>
      </w:r>
      <w:proofErr w:type="spellEnd"/>
      <w:r w:rsidRPr="00AE2846">
        <w:rPr>
          <w:sz w:val="20"/>
          <w:szCs w:val="20"/>
        </w:rPr>
        <w:t xml:space="preserve"> </w:t>
      </w:r>
      <w:proofErr w:type="spellStart"/>
      <w:r w:rsidRPr="00AE2846">
        <w:rPr>
          <w:sz w:val="20"/>
          <w:szCs w:val="20"/>
        </w:rPr>
        <w:t>извештаја</w:t>
      </w:r>
      <w:proofErr w:type="spellEnd"/>
      <w:r w:rsidRPr="00AE2846">
        <w:rPr>
          <w:sz w:val="20"/>
          <w:szCs w:val="20"/>
        </w:rPr>
        <w:t xml:space="preserve"> </w:t>
      </w:r>
      <w:proofErr w:type="spellStart"/>
      <w:r w:rsidRPr="00AE2846">
        <w:rPr>
          <w:sz w:val="20"/>
          <w:szCs w:val="20"/>
        </w:rPr>
        <w:t>буџета</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2022. </w:t>
      </w:r>
      <w:proofErr w:type="spellStart"/>
      <w:r w:rsidRPr="00AE2846">
        <w:rPr>
          <w:sz w:val="20"/>
          <w:szCs w:val="20"/>
        </w:rPr>
        <w:t>годину</w:t>
      </w:r>
      <w:proofErr w:type="spellEnd"/>
      <w:r w:rsidRPr="00AE2846">
        <w:rPr>
          <w:sz w:val="20"/>
          <w:szCs w:val="20"/>
        </w:rPr>
        <w:t>.</w:t>
      </w:r>
    </w:p>
    <w:p w14:paraId="4E0094BE" w14:textId="77777777" w:rsidR="00AE2846" w:rsidRPr="00AE2846" w:rsidRDefault="00AE2846" w:rsidP="00AE2846">
      <w:pPr>
        <w:ind w:left="720"/>
        <w:jc w:val="both"/>
        <w:rPr>
          <w:sz w:val="20"/>
          <w:szCs w:val="20"/>
        </w:rPr>
      </w:pPr>
    </w:p>
    <w:p w14:paraId="07572028" w14:textId="192C6C40" w:rsidR="00AE2846" w:rsidRPr="00AE2846" w:rsidRDefault="00AE2846" w:rsidP="00DD5B2F">
      <w:pPr>
        <w:tabs>
          <w:tab w:val="left" w:pos="300"/>
          <w:tab w:val="center" w:pos="4819"/>
        </w:tabs>
        <w:jc w:val="center"/>
        <w:outlineLvl w:val="0"/>
        <w:rPr>
          <w:b/>
          <w:sz w:val="20"/>
          <w:szCs w:val="20"/>
        </w:rPr>
      </w:pPr>
      <w:r w:rsidRPr="00AE2846">
        <w:rPr>
          <w:b/>
          <w:sz w:val="20"/>
          <w:szCs w:val="20"/>
        </w:rPr>
        <w:t>Члан 11.</w:t>
      </w:r>
    </w:p>
    <w:p w14:paraId="34795DEC" w14:textId="77777777" w:rsidR="00AE2846" w:rsidRPr="00AE2846" w:rsidRDefault="00AE2846" w:rsidP="00AE2846">
      <w:pPr>
        <w:jc w:val="both"/>
        <w:outlineLvl w:val="0"/>
        <w:rPr>
          <w:sz w:val="20"/>
          <w:szCs w:val="20"/>
        </w:rPr>
      </w:pPr>
      <w:proofErr w:type="spellStart"/>
      <w:r w:rsidRPr="00AE2846">
        <w:rPr>
          <w:sz w:val="20"/>
          <w:szCs w:val="20"/>
        </w:rPr>
        <w:t>Извештај</w:t>
      </w:r>
      <w:proofErr w:type="spellEnd"/>
      <w:r w:rsidRPr="00AE2846">
        <w:rPr>
          <w:sz w:val="20"/>
          <w:szCs w:val="20"/>
        </w:rPr>
        <w:t xml:space="preserve"> о </w:t>
      </w:r>
      <w:proofErr w:type="spellStart"/>
      <w:r w:rsidRPr="00AE2846">
        <w:rPr>
          <w:sz w:val="20"/>
          <w:szCs w:val="20"/>
        </w:rPr>
        <w:t>извршењу</w:t>
      </w:r>
      <w:proofErr w:type="spellEnd"/>
      <w:r w:rsidRPr="00AE2846">
        <w:rPr>
          <w:sz w:val="20"/>
          <w:szCs w:val="20"/>
        </w:rPr>
        <w:t xml:space="preserve"> </w:t>
      </w:r>
      <w:proofErr w:type="spellStart"/>
      <w:r w:rsidRPr="00AE2846">
        <w:rPr>
          <w:sz w:val="20"/>
          <w:szCs w:val="20"/>
        </w:rPr>
        <w:t>Одлуке</w:t>
      </w:r>
      <w:proofErr w:type="spellEnd"/>
      <w:r w:rsidRPr="00AE2846">
        <w:rPr>
          <w:sz w:val="20"/>
          <w:szCs w:val="20"/>
        </w:rPr>
        <w:t xml:space="preserve"> о </w:t>
      </w:r>
      <w:proofErr w:type="spellStart"/>
      <w:r w:rsidRPr="00AE2846">
        <w:rPr>
          <w:sz w:val="20"/>
          <w:szCs w:val="20"/>
        </w:rPr>
        <w:t>буџету</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2022. </w:t>
      </w:r>
      <w:proofErr w:type="spellStart"/>
      <w:r w:rsidRPr="00AE2846">
        <w:rPr>
          <w:sz w:val="20"/>
          <w:szCs w:val="20"/>
        </w:rPr>
        <w:t>годину</w:t>
      </w:r>
      <w:proofErr w:type="spellEnd"/>
      <w:r w:rsidRPr="00AE2846">
        <w:rPr>
          <w:sz w:val="20"/>
          <w:szCs w:val="20"/>
        </w:rPr>
        <w:t xml:space="preserve"> </w:t>
      </w:r>
      <w:proofErr w:type="spellStart"/>
      <w:r w:rsidRPr="00AE2846">
        <w:rPr>
          <w:sz w:val="20"/>
          <w:szCs w:val="20"/>
        </w:rPr>
        <w:t>са</w:t>
      </w:r>
      <w:proofErr w:type="spellEnd"/>
      <w:r w:rsidRPr="00AE2846">
        <w:rPr>
          <w:sz w:val="20"/>
          <w:szCs w:val="20"/>
        </w:rPr>
        <w:t xml:space="preserve"> </w:t>
      </w:r>
      <w:proofErr w:type="spellStart"/>
      <w:r w:rsidRPr="00AE2846">
        <w:rPr>
          <w:sz w:val="20"/>
          <w:szCs w:val="20"/>
        </w:rPr>
        <w:t>свим</w:t>
      </w:r>
      <w:proofErr w:type="spellEnd"/>
      <w:r w:rsidRPr="00AE2846">
        <w:rPr>
          <w:sz w:val="20"/>
          <w:szCs w:val="20"/>
        </w:rPr>
        <w:t xml:space="preserve"> </w:t>
      </w:r>
      <w:proofErr w:type="spellStart"/>
      <w:r w:rsidRPr="00AE2846">
        <w:rPr>
          <w:sz w:val="20"/>
          <w:szCs w:val="20"/>
        </w:rPr>
        <w:t>својим</w:t>
      </w:r>
      <w:proofErr w:type="spellEnd"/>
      <w:r w:rsidRPr="00AE2846">
        <w:rPr>
          <w:sz w:val="20"/>
          <w:szCs w:val="20"/>
        </w:rPr>
        <w:t xml:space="preserve"> </w:t>
      </w:r>
      <w:proofErr w:type="spellStart"/>
      <w:r w:rsidRPr="00AE2846">
        <w:rPr>
          <w:sz w:val="20"/>
          <w:szCs w:val="20"/>
        </w:rPr>
        <w:t>прилозима</w:t>
      </w:r>
      <w:proofErr w:type="spellEnd"/>
      <w:r w:rsidRPr="00AE2846">
        <w:rPr>
          <w:sz w:val="20"/>
          <w:szCs w:val="20"/>
        </w:rPr>
        <w:t xml:space="preserve"> </w:t>
      </w:r>
      <w:proofErr w:type="spellStart"/>
      <w:r w:rsidRPr="00AE2846">
        <w:rPr>
          <w:sz w:val="20"/>
          <w:szCs w:val="20"/>
        </w:rPr>
        <w:t>саставни</w:t>
      </w:r>
      <w:proofErr w:type="spellEnd"/>
      <w:r w:rsidRPr="00AE2846">
        <w:rPr>
          <w:sz w:val="20"/>
          <w:szCs w:val="20"/>
        </w:rPr>
        <w:t xml:space="preserve"> </w:t>
      </w:r>
      <w:proofErr w:type="spellStart"/>
      <w:r w:rsidRPr="00AE2846">
        <w:rPr>
          <w:sz w:val="20"/>
          <w:szCs w:val="20"/>
        </w:rPr>
        <w:t>је</w:t>
      </w:r>
      <w:proofErr w:type="spellEnd"/>
      <w:r w:rsidRPr="00AE2846">
        <w:rPr>
          <w:sz w:val="20"/>
          <w:szCs w:val="20"/>
        </w:rPr>
        <w:t xml:space="preserve"> </w:t>
      </w:r>
      <w:proofErr w:type="spellStart"/>
      <w:r w:rsidRPr="00AE2846">
        <w:rPr>
          <w:sz w:val="20"/>
          <w:szCs w:val="20"/>
        </w:rPr>
        <w:t>део</w:t>
      </w:r>
      <w:proofErr w:type="spellEnd"/>
      <w:r w:rsidRPr="00AE2846">
        <w:rPr>
          <w:sz w:val="20"/>
          <w:szCs w:val="20"/>
        </w:rPr>
        <w:t xml:space="preserve"> </w:t>
      </w:r>
      <w:proofErr w:type="spellStart"/>
      <w:r w:rsidRPr="00AE2846">
        <w:rPr>
          <w:sz w:val="20"/>
          <w:szCs w:val="20"/>
        </w:rPr>
        <w:t>ове</w:t>
      </w:r>
      <w:proofErr w:type="spellEnd"/>
      <w:r w:rsidRPr="00AE2846">
        <w:rPr>
          <w:sz w:val="20"/>
          <w:szCs w:val="20"/>
        </w:rPr>
        <w:t xml:space="preserve"> </w:t>
      </w:r>
      <w:proofErr w:type="spellStart"/>
      <w:r w:rsidRPr="00AE2846">
        <w:rPr>
          <w:sz w:val="20"/>
          <w:szCs w:val="20"/>
        </w:rPr>
        <w:t>Одлуке</w:t>
      </w:r>
      <w:proofErr w:type="spellEnd"/>
      <w:r w:rsidRPr="00AE2846">
        <w:rPr>
          <w:sz w:val="20"/>
          <w:szCs w:val="20"/>
        </w:rPr>
        <w:t>.</w:t>
      </w:r>
    </w:p>
    <w:p w14:paraId="2F14F3D6" w14:textId="77777777" w:rsidR="00AE2846" w:rsidRPr="00AE2846" w:rsidRDefault="00AE2846" w:rsidP="00AE2846">
      <w:pPr>
        <w:jc w:val="center"/>
        <w:outlineLvl w:val="0"/>
        <w:rPr>
          <w:sz w:val="20"/>
          <w:szCs w:val="20"/>
        </w:rPr>
      </w:pPr>
    </w:p>
    <w:p w14:paraId="51DB2F0F" w14:textId="77777777" w:rsidR="00AE2846" w:rsidRPr="00AE2846" w:rsidRDefault="00AE2846" w:rsidP="00AE2846">
      <w:pPr>
        <w:jc w:val="center"/>
        <w:outlineLvl w:val="0"/>
        <w:rPr>
          <w:b/>
          <w:sz w:val="20"/>
          <w:szCs w:val="20"/>
        </w:rPr>
      </w:pPr>
      <w:proofErr w:type="spellStart"/>
      <w:r w:rsidRPr="00AE2846">
        <w:rPr>
          <w:b/>
          <w:sz w:val="20"/>
          <w:szCs w:val="20"/>
        </w:rPr>
        <w:t>Члан</w:t>
      </w:r>
      <w:proofErr w:type="spellEnd"/>
      <w:r w:rsidRPr="00AE2846">
        <w:rPr>
          <w:b/>
          <w:sz w:val="20"/>
          <w:szCs w:val="20"/>
        </w:rPr>
        <w:t xml:space="preserve"> 12.</w:t>
      </w:r>
    </w:p>
    <w:p w14:paraId="60A935E1" w14:textId="77777777" w:rsidR="00AE2846" w:rsidRPr="00AE2846" w:rsidRDefault="00AE2846" w:rsidP="00AE2846">
      <w:pPr>
        <w:jc w:val="both"/>
        <w:rPr>
          <w:sz w:val="20"/>
          <w:szCs w:val="20"/>
        </w:rPr>
      </w:pPr>
      <w:proofErr w:type="spellStart"/>
      <w:r w:rsidRPr="00AE2846">
        <w:rPr>
          <w:sz w:val="20"/>
          <w:szCs w:val="20"/>
        </w:rPr>
        <w:t>Одлуку</w:t>
      </w:r>
      <w:proofErr w:type="spellEnd"/>
      <w:r w:rsidRPr="00AE2846">
        <w:rPr>
          <w:sz w:val="20"/>
          <w:szCs w:val="20"/>
        </w:rPr>
        <w:t xml:space="preserve"> о </w:t>
      </w:r>
      <w:proofErr w:type="spellStart"/>
      <w:r w:rsidRPr="00AE2846">
        <w:rPr>
          <w:sz w:val="20"/>
          <w:szCs w:val="20"/>
        </w:rPr>
        <w:t>завршном</w:t>
      </w:r>
      <w:proofErr w:type="spellEnd"/>
      <w:r w:rsidRPr="00AE2846">
        <w:rPr>
          <w:sz w:val="20"/>
          <w:szCs w:val="20"/>
        </w:rPr>
        <w:t xml:space="preserve"> </w:t>
      </w:r>
      <w:proofErr w:type="spellStart"/>
      <w:r w:rsidRPr="00AE2846">
        <w:rPr>
          <w:sz w:val="20"/>
          <w:szCs w:val="20"/>
        </w:rPr>
        <w:t>рачуну</w:t>
      </w:r>
      <w:proofErr w:type="spellEnd"/>
      <w:r w:rsidRPr="00AE2846">
        <w:rPr>
          <w:sz w:val="20"/>
          <w:szCs w:val="20"/>
        </w:rPr>
        <w:t xml:space="preserve"> </w:t>
      </w:r>
      <w:proofErr w:type="spellStart"/>
      <w:r w:rsidRPr="00AE2846">
        <w:rPr>
          <w:sz w:val="20"/>
          <w:szCs w:val="20"/>
        </w:rPr>
        <w:t>буџета</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2022. </w:t>
      </w:r>
      <w:proofErr w:type="spellStart"/>
      <w:r w:rsidRPr="00AE2846">
        <w:rPr>
          <w:sz w:val="20"/>
          <w:szCs w:val="20"/>
        </w:rPr>
        <w:t>годину</w:t>
      </w:r>
      <w:proofErr w:type="spellEnd"/>
      <w:r w:rsidRPr="00AE2846">
        <w:rPr>
          <w:sz w:val="20"/>
          <w:szCs w:val="20"/>
        </w:rPr>
        <w:t xml:space="preserve">, </w:t>
      </w:r>
      <w:proofErr w:type="spellStart"/>
      <w:r w:rsidRPr="00AE2846">
        <w:rPr>
          <w:sz w:val="20"/>
          <w:szCs w:val="20"/>
        </w:rPr>
        <w:t>са</w:t>
      </w:r>
      <w:proofErr w:type="spellEnd"/>
      <w:r w:rsidRPr="00AE2846">
        <w:rPr>
          <w:sz w:val="20"/>
          <w:szCs w:val="20"/>
        </w:rPr>
        <w:t xml:space="preserve"> </w:t>
      </w:r>
      <w:proofErr w:type="spellStart"/>
      <w:r w:rsidRPr="00AE2846">
        <w:rPr>
          <w:sz w:val="20"/>
          <w:szCs w:val="20"/>
        </w:rPr>
        <w:t>свим</w:t>
      </w:r>
      <w:proofErr w:type="spellEnd"/>
      <w:r w:rsidRPr="00AE2846">
        <w:rPr>
          <w:sz w:val="20"/>
          <w:szCs w:val="20"/>
        </w:rPr>
        <w:t xml:space="preserve"> </w:t>
      </w:r>
      <w:proofErr w:type="spellStart"/>
      <w:r w:rsidRPr="00AE2846">
        <w:rPr>
          <w:sz w:val="20"/>
          <w:szCs w:val="20"/>
        </w:rPr>
        <w:t>пратећим</w:t>
      </w:r>
      <w:proofErr w:type="spellEnd"/>
      <w:r w:rsidRPr="00AE2846">
        <w:rPr>
          <w:sz w:val="20"/>
          <w:szCs w:val="20"/>
        </w:rPr>
        <w:t xml:space="preserve"> </w:t>
      </w:r>
      <w:proofErr w:type="spellStart"/>
      <w:r w:rsidRPr="00AE2846">
        <w:rPr>
          <w:sz w:val="20"/>
          <w:szCs w:val="20"/>
        </w:rPr>
        <w:t>обрасцима</w:t>
      </w:r>
      <w:proofErr w:type="spellEnd"/>
      <w:r w:rsidRPr="00AE2846">
        <w:rPr>
          <w:sz w:val="20"/>
          <w:szCs w:val="20"/>
        </w:rPr>
        <w:t xml:space="preserve"> и </w:t>
      </w:r>
      <w:proofErr w:type="spellStart"/>
      <w:r w:rsidRPr="00AE2846">
        <w:rPr>
          <w:sz w:val="20"/>
          <w:szCs w:val="20"/>
        </w:rPr>
        <w:t>извештајима</w:t>
      </w:r>
      <w:proofErr w:type="spellEnd"/>
      <w:r w:rsidRPr="00AE2846">
        <w:rPr>
          <w:sz w:val="20"/>
          <w:szCs w:val="20"/>
        </w:rPr>
        <w:t xml:space="preserve"> </w:t>
      </w:r>
      <w:proofErr w:type="spellStart"/>
      <w:r w:rsidRPr="00AE2846">
        <w:rPr>
          <w:sz w:val="20"/>
          <w:szCs w:val="20"/>
        </w:rPr>
        <w:t>доставити</w:t>
      </w:r>
      <w:proofErr w:type="spellEnd"/>
      <w:r w:rsidRPr="00AE2846">
        <w:rPr>
          <w:sz w:val="20"/>
          <w:szCs w:val="20"/>
        </w:rPr>
        <w:t xml:space="preserve">  </w:t>
      </w:r>
      <w:proofErr w:type="spellStart"/>
      <w:r w:rsidRPr="00AE2846">
        <w:rPr>
          <w:sz w:val="20"/>
          <w:szCs w:val="20"/>
        </w:rPr>
        <w:t>Управи</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трезор</w:t>
      </w:r>
      <w:proofErr w:type="spellEnd"/>
      <w:r w:rsidRPr="00AE2846">
        <w:rPr>
          <w:sz w:val="20"/>
          <w:szCs w:val="20"/>
        </w:rPr>
        <w:t xml:space="preserve"> </w:t>
      </w:r>
      <w:proofErr w:type="spellStart"/>
      <w:r w:rsidRPr="00AE2846">
        <w:rPr>
          <w:sz w:val="20"/>
          <w:szCs w:val="20"/>
        </w:rPr>
        <w:t>преко</w:t>
      </w:r>
      <w:proofErr w:type="spellEnd"/>
      <w:r w:rsidRPr="00AE2846">
        <w:rPr>
          <w:sz w:val="20"/>
          <w:szCs w:val="20"/>
        </w:rPr>
        <w:t xml:space="preserve"> </w:t>
      </w:r>
      <w:proofErr w:type="spellStart"/>
      <w:r w:rsidRPr="00AE2846">
        <w:rPr>
          <w:sz w:val="20"/>
          <w:szCs w:val="20"/>
        </w:rPr>
        <w:t>Веб</w:t>
      </w:r>
      <w:proofErr w:type="spellEnd"/>
      <w:r w:rsidRPr="00AE2846">
        <w:rPr>
          <w:sz w:val="20"/>
          <w:szCs w:val="20"/>
        </w:rPr>
        <w:t xml:space="preserve"> </w:t>
      </w:r>
      <w:proofErr w:type="spellStart"/>
      <w:r w:rsidRPr="00AE2846">
        <w:rPr>
          <w:sz w:val="20"/>
          <w:szCs w:val="20"/>
        </w:rPr>
        <w:t>апликације</w:t>
      </w:r>
      <w:proofErr w:type="spellEnd"/>
      <w:r w:rsidRPr="00AE2846">
        <w:rPr>
          <w:sz w:val="20"/>
          <w:szCs w:val="20"/>
        </w:rPr>
        <w:t xml:space="preserve"> </w:t>
      </w:r>
      <w:proofErr w:type="spellStart"/>
      <w:r w:rsidRPr="00AE2846">
        <w:rPr>
          <w:sz w:val="20"/>
          <w:szCs w:val="20"/>
        </w:rPr>
        <w:t>за</w:t>
      </w:r>
      <w:proofErr w:type="spellEnd"/>
      <w:r w:rsidRPr="00AE2846">
        <w:rPr>
          <w:sz w:val="20"/>
          <w:szCs w:val="20"/>
        </w:rPr>
        <w:t xml:space="preserve"> </w:t>
      </w:r>
      <w:proofErr w:type="spellStart"/>
      <w:r w:rsidRPr="00AE2846">
        <w:rPr>
          <w:sz w:val="20"/>
          <w:szCs w:val="20"/>
        </w:rPr>
        <w:t>доставу</w:t>
      </w:r>
      <w:proofErr w:type="spellEnd"/>
      <w:r w:rsidRPr="00AE2846">
        <w:rPr>
          <w:sz w:val="20"/>
          <w:szCs w:val="20"/>
        </w:rPr>
        <w:t xml:space="preserve"> </w:t>
      </w:r>
      <w:proofErr w:type="spellStart"/>
      <w:r w:rsidRPr="00AE2846">
        <w:rPr>
          <w:sz w:val="20"/>
          <w:szCs w:val="20"/>
        </w:rPr>
        <w:t>финансијских</w:t>
      </w:r>
      <w:proofErr w:type="spellEnd"/>
      <w:r w:rsidRPr="00AE2846">
        <w:rPr>
          <w:sz w:val="20"/>
          <w:szCs w:val="20"/>
        </w:rPr>
        <w:t xml:space="preserve"> </w:t>
      </w:r>
      <w:proofErr w:type="spellStart"/>
      <w:r w:rsidRPr="00AE2846">
        <w:rPr>
          <w:sz w:val="20"/>
          <w:szCs w:val="20"/>
        </w:rPr>
        <w:t>извештаја</w:t>
      </w:r>
      <w:proofErr w:type="spellEnd"/>
      <w:r w:rsidRPr="00AE2846">
        <w:rPr>
          <w:sz w:val="20"/>
          <w:szCs w:val="20"/>
        </w:rPr>
        <w:t>.</w:t>
      </w:r>
    </w:p>
    <w:p w14:paraId="5684D400" w14:textId="77777777" w:rsidR="00AE2846" w:rsidRPr="00AE2846" w:rsidRDefault="00AE2846" w:rsidP="00AE2846">
      <w:pPr>
        <w:ind w:left="360"/>
        <w:jc w:val="both"/>
        <w:rPr>
          <w:sz w:val="20"/>
          <w:szCs w:val="20"/>
        </w:rPr>
      </w:pPr>
    </w:p>
    <w:p w14:paraId="40C5E6FB" w14:textId="15BA06C9" w:rsidR="00AE2846" w:rsidRPr="00AE2846" w:rsidRDefault="00DD5B2F" w:rsidP="00DD5B2F">
      <w:pPr>
        <w:tabs>
          <w:tab w:val="left" w:pos="4460"/>
        </w:tabs>
        <w:outlineLvl w:val="0"/>
        <w:rPr>
          <w:b/>
          <w:sz w:val="20"/>
          <w:szCs w:val="20"/>
        </w:rPr>
      </w:pPr>
      <w:r>
        <w:rPr>
          <w:b/>
          <w:sz w:val="20"/>
          <w:szCs w:val="20"/>
          <w:lang w:val="sr-Cyrl-RS"/>
        </w:rPr>
        <w:t xml:space="preserve">                                                                                               </w:t>
      </w:r>
      <w:r w:rsidR="00AE2846" w:rsidRPr="00AE2846">
        <w:rPr>
          <w:b/>
          <w:sz w:val="20"/>
          <w:szCs w:val="20"/>
        </w:rPr>
        <w:t>Члан 13.</w:t>
      </w:r>
    </w:p>
    <w:p w14:paraId="033B0301" w14:textId="77777777" w:rsidR="00AE2846" w:rsidRPr="00AE2846" w:rsidRDefault="00AE2846" w:rsidP="00AE2846">
      <w:pPr>
        <w:tabs>
          <w:tab w:val="left" w:pos="4460"/>
        </w:tabs>
        <w:ind w:firstLine="708"/>
        <w:rPr>
          <w:sz w:val="20"/>
          <w:szCs w:val="20"/>
        </w:rPr>
      </w:pPr>
      <w:proofErr w:type="spellStart"/>
      <w:r w:rsidRPr="00AE2846">
        <w:rPr>
          <w:sz w:val="20"/>
          <w:szCs w:val="20"/>
        </w:rPr>
        <w:t>Ова</w:t>
      </w:r>
      <w:proofErr w:type="spellEnd"/>
      <w:r w:rsidRPr="00AE2846">
        <w:rPr>
          <w:sz w:val="20"/>
          <w:szCs w:val="20"/>
        </w:rPr>
        <w:t xml:space="preserve"> </w:t>
      </w:r>
      <w:proofErr w:type="spellStart"/>
      <w:r w:rsidRPr="00AE2846">
        <w:rPr>
          <w:sz w:val="20"/>
          <w:szCs w:val="20"/>
        </w:rPr>
        <w:t>Одлука</w:t>
      </w:r>
      <w:proofErr w:type="spellEnd"/>
      <w:r w:rsidRPr="00AE2846">
        <w:rPr>
          <w:sz w:val="20"/>
          <w:szCs w:val="20"/>
        </w:rPr>
        <w:t xml:space="preserve"> </w:t>
      </w:r>
      <w:proofErr w:type="spellStart"/>
      <w:r w:rsidRPr="00AE2846">
        <w:rPr>
          <w:sz w:val="20"/>
          <w:szCs w:val="20"/>
        </w:rPr>
        <w:t>ће</w:t>
      </w:r>
      <w:proofErr w:type="spellEnd"/>
      <w:r w:rsidRPr="00AE2846">
        <w:rPr>
          <w:sz w:val="20"/>
          <w:szCs w:val="20"/>
        </w:rPr>
        <w:t xml:space="preserve"> </w:t>
      </w:r>
      <w:proofErr w:type="spellStart"/>
      <w:r w:rsidRPr="00AE2846">
        <w:rPr>
          <w:sz w:val="20"/>
          <w:szCs w:val="20"/>
        </w:rPr>
        <w:t>се</w:t>
      </w:r>
      <w:proofErr w:type="spellEnd"/>
      <w:r w:rsidRPr="00AE2846">
        <w:rPr>
          <w:sz w:val="20"/>
          <w:szCs w:val="20"/>
        </w:rPr>
        <w:t xml:space="preserve"> </w:t>
      </w:r>
      <w:proofErr w:type="spellStart"/>
      <w:r w:rsidRPr="00AE2846">
        <w:rPr>
          <w:sz w:val="20"/>
          <w:szCs w:val="20"/>
        </w:rPr>
        <w:t>објавити</w:t>
      </w:r>
      <w:proofErr w:type="spellEnd"/>
      <w:r w:rsidRPr="00AE2846">
        <w:rPr>
          <w:sz w:val="20"/>
          <w:szCs w:val="20"/>
        </w:rPr>
        <w:t xml:space="preserve"> у „ </w:t>
      </w:r>
      <w:proofErr w:type="spellStart"/>
      <w:r w:rsidRPr="00AE2846">
        <w:rPr>
          <w:sz w:val="20"/>
          <w:szCs w:val="20"/>
        </w:rPr>
        <w:t>Службеном</w:t>
      </w:r>
      <w:proofErr w:type="spellEnd"/>
      <w:r w:rsidRPr="00AE2846">
        <w:rPr>
          <w:sz w:val="20"/>
          <w:szCs w:val="20"/>
        </w:rPr>
        <w:t xml:space="preserve"> </w:t>
      </w:r>
      <w:proofErr w:type="spellStart"/>
      <w:r w:rsidRPr="00AE2846">
        <w:rPr>
          <w:sz w:val="20"/>
          <w:szCs w:val="20"/>
        </w:rPr>
        <w:t>листу</w:t>
      </w:r>
      <w:proofErr w:type="spellEnd"/>
      <w:r w:rsidRPr="00AE2846">
        <w:rPr>
          <w:sz w:val="20"/>
          <w:szCs w:val="20"/>
        </w:rPr>
        <w:t xml:space="preserve"> </w:t>
      </w:r>
      <w:proofErr w:type="spellStart"/>
      <w:r w:rsidRPr="00AE2846">
        <w:rPr>
          <w:sz w:val="20"/>
          <w:szCs w:val="20"/>
        </w:rPr>
        <w:t>општине</w:t>
      </w:r>
      <w:proofErr w:type="spellEnd"/>
      <w:r w:rsidRPr="00AE2846">
        <w:rPr>
          <w:sz w:val="20"/>
          <w:szCs w:val="20"/>
        </w:rPr>
        <w:t xml:space="preserve"> </w:t>
      </w:r>
      <w:proofErr w:type="spellStart"/>
      <w:r w:rsidRPr="00AE2846">
        <w:rPr>
          <w:sz w:val="20"/>
          <w:szCs w:val="20"/>
        </w:rPr>
        <w:t>Ивањица</w:t>
      </w:r>
      <w:proofErr w:type="spellEnd"/>
      <w:r w:rsidRPr="00AE2846">
        <w:rPr>
          <w:sz w:val="20"/>
          <w:szCs w:val="20"/>
        </w:rPr>
        <w:t>“.</w:t>
      </w:r>
    </w:p>
    <w:p w14:paraId="09EEEC59" w14:textId="77777777" w:rsidR="00AE2846" w:rsidRPr="00AE2846" w:rsidRDefault="00AE2846" w:rsidP="00AE2846">
      <w:pPr>
        <w:tabs>
          <w:tab w:val="left" w:pos="4460"/>
        </w:tabs>
        <w:ind w:firstLine="708"/>
        <w:rPr>
          <w:sz w:val="20"/>
          <w:szCs w:val="20"/>
        </w:rPr>
      </w:pPr>
    </w:p>
    <w:p w14:paraId="2DEDC18A" w14:textId="77777777" w:rsidR="00AE2846" w:rsidRPr="00AE2846" w:rsidRDefault="00AE2846" w:rsidP="00AE2846">
      <w:pPr>
        <w:jc w:val="center"/>
        <w:outlineLvl w:val="0"/>
        <w:rPr>
          <w:b/>
          <w:sz w:val="20"/>
          <w:szCs w:val="20"/>
        </w:rPr>
      </w:pPr>
      <w:r w:rsidRPr="00AE2846">
        <w:rPr>
          <w:b/>
          <w:sz w:val="20"/>
          <w:szCs w:val="20"/>
        </w:rPr>
        <w:t>СКУПШТИНА ОПШТИНЕ ИВАЊИЦА</w:t>
      </w:r>
    </w:p>
    <w:p w14:paraId="1526A63D" w14:textId="77777777" w:rsidR="00AE2846" w:rsidRPr="00AE2846" w:rsidRDefault="00AE2846" w:rsidP="00AE2846">
      <w:pPr>
        <w:jc w:val="center"/>
        <w:outlineLvl w:val="0"/>
        <w:rPr>
          <w:b/>
          <w:sz w:val="20"/>
          <w:szCs w:val="20"/>
        </w:rPr>
      </w:pPr>
    </w:p>
    <w:p w14:paraId="06C437F6" w14:textId="77777777" w:rsidR="00AE2846" w:rsidRPr="00AE2846" w:rsidRDefault="00AE2846" w:rsidP="00AE2846">
      <w:pPr>
        <w:jc w:val="center"/>
        <w:rPr>
          <w:b/>
          <w:sz w:val="20"/>
          <w:szCs w:val="20"/>
        </w:rPr>
      </w:pPr>
      <w:r w:rsidRPr="00AE2846">
        <w:rPr>
          <w:b/>
          <w:sz w:val="20"/>
          <w:szCs w:val="20"/>
        </w:rPr>
        <w:t>01Броj:401-14/2023-01</w:t>
      </w:r>
    </w:p>
    <w:p w14:paraId="30A38045" w14:textId="77777777" w:rsidR="00AE2846" w:rsidRPr="00AE2846" w:rsidRDefault="00AE2846" w:rsidP="00AE2846">
      <w:pPr>
        <w:jc w:val="center"/>
        <w:rPr>
          <w:b/>
          <w:sz w:val="20"/>
          <w:szCs w:val="20"/>
        </w:rPr>
      </w:pPr>
    </w:p>
    <w:p w14:paraId="0B7C9320" w14:textId="77777777" w:rsidR="00AE2846" w:rsidRPr="00AE2846" w:rsidRDefault="00AE2846" w:rsidP="00AE2846">
      <w:pPr>
        <w:rPr>
          <w:sz w:val="20"/>
          <w:szCs w:val="20"/>
        </w:rPr>
      </w:pPr>
    </w:p>
    <w:p w14:paraId="4524E95C" w14:textId="7FC3D834" w:rsidR="00AE2846" w:rsidRPr="00AE2846" w:rsidRDefault="00AE2846" w:rsidP="00AE2846">
      <w:pPr>
        <w:ind w:firstLine="708"/>
        <w:outlineLvl w:val="0"/>
        <w:rPr>
          <w:b/>
          <w:sz w:val="20"/>
          <w:szCs w:val="20"/>
        </w:rPr>
      </w:pPr>
      <w:r w:rsidRPr="00AE2846">
        <w:rPr>
          <w:b/>
          <w:sz w:val="20"/>
          <w:szCs w:val="20"/>
        </w:rPr>
        <w:t xml:space="preserve">   </w:t>
      </w:r>
      <w:r w:rsidRPr="00AE2846">
        <w:rPr>
          <w:sz w:val="20"/>
          <w:szCs w:val="20"/>
        </w:rPr>
        <w:tab/>
      </w:r>
      <w:r w:rsidRPr="00AE2846">
        <w:rPr>
          <w:sz w:val="20"/>
          <w:szCs w:val="20"/>
        </w:rPr>
        <w:tab/>
      </w:r>
      <w:r w:rsidRPr="00AE2846">
        <w:rPr>
          <w:sz w:val="20"/>
          <w:szCs w:val="20"/>
        </w:rPr>
        <w:tab/>
      </w:r>
      <w:r w:rsidRPr="00AE2846">
        <w:rPr>
          <w:sz w:val="20"/>
          <w:szCs w:val="20"/>
        </w:rPr>
        <w:tab/>
      </w:r>
      <w:r w:rsidRPr="00AE2846">
        <w:rPr>
          <w:sz w:val="20"/>
          <w:szCs w:val="20"/>
        </w:rPr>
        <w:tab/>
      </w:r>
      <w:r w:rsidRPr="00AE2846">
        <w:rPr>
          <w:b/>
          <w:sz w:val="20"/>
          <w:szCs w:val="20"/>
        </w:rPr>
        <w:t xml:space="preserve">             </w:t>
      </w:r>
      <w:r w:rsidR="00EB38EE">
        <w:rPr>
          <w:b/>
          <w:sz w:val="20"/>
          <w:szCs w:val="20"/>
        </w:rPr>
        <w:t xml:space="preserve">                                            </w:t>
      </w:r>
      <w:r w:rsidRPr="00AE2846">
        <w:rPr>
          <w:b/>
          <w:sz w:val="20"/>
          <w:szCs w:val="20"/>
        </w:rPr>
        <w:t xml:space="preserve"> ПРЕДСЕДНИK СКУПШТИНЕ  </w:t>
      </w:r>
    </w:p>
    <w:p w14:paraId="4A0B677E" w14:textId="0D3B3D4C" w:rsidR="00AE2846" w:rsidRPr="00AE2846" w:rsidRDefault="00AE2846" w:rsidP="00EB38EE">
      <w:pPr>
        <w:ind w:firstLine="708"/>
      </w:pPr>
      <w:r w:rsidRPr="00AE2846">
        <w:rPr>
          <w:b/>
          <w:sz w:val="20"/>
          <w:szCs w:val="20"/>
        </w:rPr>
        <w:t xml:space="preserve">                                                                   </w:t>
      </w:r>
      <w:r w:rsidRPr="00AE2846">
        <w:rPr>
          <w:sz w:val="20"/>
          <w:szCs w:val="20"/>
        </w:rPr>
        <w:t xml:space="preserve">                                                                            </w:t>
      </w:r>
      <w:proofErr w:type="spellStart"/>
      <w:r w:rsidRPr="00AE2846">
        <w:rPr>
          <w:sz w:val="20"/>
          <w:szCs w:val="20"/>
        </w:rPr>
        <w:t>Владимир</w:t>
      </w:r>
      <w:proofErr w:type="spellEnd"/>
      <w:r w:rsidRPr="00AE2846">
        <w:rPr>
          <w:sz w:val="20"/>
          <w:szCs w:val="20"/>
        </w:rPr>
        <w:t xml:space="preserve"> </w:t>
      </w:r>
      <w:proofErr w:type="spellStart"/>
      <w:r w:rsidRPr="00AE2846">
        <w:rPr>
          <w:sz w:val="20"/>
          <w:szCs w:val="20"/>
        </w:rPr>
        <w:t>Бојановић</w:t>
      </w:r>
      <w:proofErr w:type="spellEnd"/>
    </w:p>
    <w:p w14:paraId="46089F93" w14:textId="77777777" w:rsidR="00D662C9" w:rsidRDefault="00483CBB" w:rsidP="00483CBB">
      <w:pPr>
        <w:jc w:val="both"/>
        <w:rPr>
          <w:sz w:val="20"/>
          <w:szCs w:val="20"/>
        </w:rPr>
      </w:pPr>
      <w:r w:rsidRPr="00483CBB">
        <w:rPr>
          <w:sz w:val="20"/>
          <w:szCs w:val="20"/>
        </w:rPr>
        <w:tab/>
      </w:r>
    </w:p>
    <w:p w14:paraId="206F2344" w14:textId="77777777" w:rsidR="00D662C9" w:rsidRDefault="00D662C9" w:rsidP="00483CBB">
      <w:pPr>
        <w:jc w:val="both"/>
        <w:rPr>
          <w:sz w:val="20"/>
          <w:szCs w:val="20"/>
        </w:rPr>
      </w:pPr>
    </w:p>
    <w:p w14:paraId="7AC03516" w14:textId="77777777" w:rsidR="00D662C9" w:rsidRDefault="00D662C9" w:rsidP="00483CBB">
      <w:pPr>
        <w:jc w:val="both"/>
        <w:rPr>
          <w:sz w:val="20"/>
          <w:szCs w:val="20"/>
        </w:rPr>
      </w:pPr>
    </w:p>
    <w:p w14:paraId="2B2DAD20" w14:textId="77777777" w:rsidR="00D662C9" w:rsidRDefault="00D662C9" w:rsidP="00483CBB">
      <w:pPr>
        <w:jc w:val="both"/>
        <w:rPr>
          <w:sz w:val="20"/>
          <w:szCs w:val="20"/>
        </w:rPr>
      </w:pPr>
    </w:p>
    <w:p w14:paraId="3D48BEB1" w14:textId="77777777" w:rsidR="00D662C9" w:rsidRDefault="00D662C9" w:rsidP="00483CBB">
      <w:pPr>
        <w:jc w:val="both"/>
        <w:rPr>
          <w:sz w:val="20"/>
          <w:szCs w:val="20"/>
        </w:rPr>
      </w:pPr>
    </w:p>
    <w:p w14:paraId="67000DDB" w14:textId="77777777" w:rsidR="00D662C9" w:rsidRDefault="00D662C9" w:rsidP="00483CBB">
      <w:pPr>
        <w:jc w:val="both"/>
        <w:rPr>
          <w:sz w:val="20"/>
          <w:szCs w:val="20"/>
        </w:rPr>
      </w:pPr>
    </w:p>
    <w:p w14:paraId="6352CE31" w14:textId="1B7B8A40" w:rsidR="00D662C9" w:rsidRDefault="008843CC" w:rsidP="00483CBB">
      <w:pPr>
        <w:jc w:val="both"/>
        <w:rPr>
          <w:sz w:val="20"/>
          <w:szCs w:val="20"/>
        </w:rPr>
      </w:pPr>
      <w:r>
        <w:rPr>
          <w:b/>
          <w:noProof/>
          <w:color w:val="000000"/>
          <w:sz w:val="20"/>
          <w:szCs w:val="20"/>
        </w:rPr>
        <w:lastRenderedPageBreak/>
        <mc:AlternateContent>
          <mc:Choice Requires="wps">
            <w:drawing>
              <wp:anchor distT="4294967295" distB="4294967295" distL="114300" distR="114300" simplePos="0" relativeHeight="251678720" behindDoc="0" locked="0" layoutInCell="1" allowOverlap="1" wp14:anchorId="6D738171" wp14:editId="20C0A8C0">
                <wp:simplePos x="0" y="0"/>
                <wp:positionH relativeFrom="column">
                  <wp:posOffset>2084832</wp:posOffset>
                </wp:positionH>
                <wp:positionV relativeFrom="paragraph">
                  <wp:posOffset>43256</wp:posOffset>
                </wp:positionV>
                <wp:extent cx="2286000" cy="0"/>
                <wp:effectExtent l="0" t="0" r="0" b="0"/>
                <wp:wrapNone/>
                <wp:docPr id="55489574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E032A" id="Line 20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15pt,3.4pt" to="34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" strokecolor="#339" strokeweight="1.25pt"/>
            </w:pict>
          </mc:Fallback>
        </mc:AlternateContent>
      </w:r>
    </w:p>
    <w:p w14:paraId="5E96BB46" w14:textId="77777777" w:rsidR="00EB38EE" w:rsidRPr="00EB38EE" w:rsidRDefault="00EB38EE" w:rsidP="00EB38EE">
      <w:pPr>
        <w:autoSpaceDE w:val="0"/>
        <w:autoSpaceDN w:val="0"/>
        <w:adjustRightInd w:val="0"/>
        <w:jc w:val="right"/>
        <w:rPr>
          <w:sz w:val="20"/>
          <w:szCs w:val="20"/>
          <w:lang w:val="en-US" w:eastAsia="en-US"/>
        </w:rPr>
      </w:pPr>
    </w:p>
    <w:p w14:paraId="579B5D32" w14:textId="77777777" w:rsidR="00EB38EE" w:rsidRPr="00EB38EE" w:rsidRDefault="00EB38EE" w:rsidP="00EB38EE">
      <w:pPr>
        <w:autoSpaceDE w:val="0"/>
        <w:autoSpaceDN w:val="0"/>
        <w:adjustRightInd w:val="0"/>
        <w:jc w:val="both"/>
        <w:rPr>
          <w:sz w:val="20"/>
          <w:szCs w:val="20"/>
          <w:lang w:val="en-US" w:eastAsia="en-US"/>
        </w:rPr>
      </w:pP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основу</w:t>
      </w:r>
      <w:proofErr w:type="spellEnd"/>
      <w:r w:rsidRPr="00EB38EE">
        <w:rPr>
          <w:sz w:val="20"/>
          <w:szCs w:val="20"/>
          <w:lang w:val="en-US" w:eastAsia="en-US"/>
        </w:rPr>
        <w:t xml:space="preserve"> </w:t>
      </w:r>
      <w:proofErr w:type="spellStart"/>
      <w:r w:rsidRPr="00EB38EE">
        <w:rPr>
          <w:sz w:val="20"/>
          <w:szCs w:val="20"/>
          <w:lang w:val="en-US" w:eastAsia="en-US"/>
        </w:rPr>
        <w:t>члана</w:t>
      </w:r>
      <w:proofErr w:type="spellEnd"/>
      <w:r w:rsidRPr="00EB38EE">
        <w:rPr>
          <w:sz w:val="20"/>
          <w:szCs w:val="20"/>
          <w:lang w:val="en-US" w:eastAsia="en-US"/>
        </w:rPr>
        <w:t xml:space="preserve"> 46. </w:t>
      </w:r>
      <w:proofErr w:type="spellStart"/>
      <w:r w:rsidRPr="00EB38EE">
        <w:rPr>
          <w:sz w:val="20"/>
          <w:szCs w:val="20"/>
          <w:lang w:val="en-US" w:eastAsia="en-US"/>
        </w:rPr>
        <w:t>став</w:t>
      </w:r>
      <w:proofErr w:type="spellEnd"/>
      <w:r w:rsidRPr="00EB38EE">
        <w:rPr>
          <w:sz w:val="20"/>
          <w:szCs w:val="20"/>
          <w:lang w:val="en-US" w:eastAsia="en-US"/>
        </w:rPr>
        <w:t xml:space="preserve"> 1 и 6 </w:t>
      </w:r>
      <w:proofErr w:type="spellStart"/>
      <w:r w:rsidRPr="00EB38EE">
        <w:rPr>
          <w:sz w:val="20"/>
          <w:szCs w:val="20"/>
          <w:lang w:val="en-US" w:eastAsia="en-US"/>
        </w:rPr>
        <w:t>Закона</w:t>
      </w:r>
      <w:proofErr w:type="spellEnd"/>
      <w:r w:rsidRPr="00EB38EE">
        <w:rPr>
          <w:sz w:val="20"/>
          <w:szCs w:val="20"/>
          <w:lang w:val="en-US" w:eastAsia="en-US"/>
        </w:rPr>
        <w:t xml:space="preserve"> о </w:t>
      </w:r>
      <w:proofErr w:type="spellStart"/>
      <w:r w:rsidRPr="00EB38EE">
        <w:rPr>
          <w:sz w:val="20"/>
          <w:szCs w:val="20"/>
          <w:lang w:val="en-US" w:eastAsia="en-US"/>
        </w:rPr>
        <w:t>планирању</w:t>
      </w:r>
      <w:proofErr w:type="spellEnd"/>
      <w:r w:rsidRPr="00EB38EE">
        <w:rPr>
          <w:sz w:val="20"/>
          <w:szCs w:val="20"/>
          <w:lang w:val="en-US" w:eastAsia="en-US"/>
        </w:rPr>
        <w:t xml:space="preserve"> и </w:t>
      </w:r>
      <w:proofErr w:type="spellStart"/>
      <w:r w:rsidRPr="00EB38EE">
        <w:rPr>
          <w:sz w:val="20"/>
          <w:szCs w:val="20"/>
          <w:lang w:val="en-US" w:eastAsia="en-US"/>
        </w:rPr>
        <w:t>изградњи</w:t>
      </w:r>
      <w:proofErr w:type="spellEnd"/>
      <w:r w:rsidRPr="00EB38EE">
        <w:rPr>
          <w:sz w:val="20"/>
          <w:szCs w:val="20"/>
          <w:lang w:val="en-US" w:eastAsia="en-US"/>
        </w:rPr>
        <w:t xml:space="preserve"> („</w:t>
      </w:r>
      <w:proofErr w:type="spellStart"/>
      <w:r w:rsidRPr="00EB38EE">
        <w:rPr>
          <w:sz w:val="20"/>
          <w:szCs w:val="20"/>
          <w:lang w:val="en-US" w:eastAsia="en-US"/>
        </w:rPr>
        <w:t>Службенигласник</w:t>
      </w:r>
      <w:proofErr w:type="spellEnd"/>
      <w:r w:rsidRPr="00EB38EE">
        <w:rPr>
          <w:sz w:val="20"/>
          <w:szCs w:val="20"/>
          <w:lang w:val="en-US" w:eastAsia="en-US"/>
        </w:rPr>
        <w:t xml:space="preserve"> </w:t>
      </w:r>
      <w:proofErr w:type="gramStart"/>
      <w:r w:rsidRPr="00EB38EE">
        <w:rPr>
          <w:sz w:val="20"/>
          <w:szCs w:val="20"/>
          <w:lang w:val="en-US" w:eastAsia="en-US"/>
        </w:rPr>
        <w:t>РС“</w:t>
      </w:r>
      <w:proofErr w:type="gramEnd"/>
      <w:r w:rsidRPr="00EB38EE">
        <w:rPr>
          <w:sz w:val="20"/>
          <w:szCs w:val="20"/>
          <w:lang w:val="en-US" w:eastAsia="en-US"/>
        </w:rPr>
        <w:t xml:space="preserve">, </w:t>
      </w:r>
      <w:proofErr w:type="spellStart"/>
      <w:r w:rsidRPr="00EB38EE">
        <w:rPr>
          <w:sz w:val="20"/>
          <w:szCs w:val="20"/>
          <w:lang w:val="en-US" w:eastAsia="en-US"/>
        </w:rPr>
        <w:t>бр</w:t>
      </w:r>
      <w:proofErr w:type="spellEnd"/>
      <w:r w:rsidRPr="00EB38EE">
        <w:rPr>
          <w:sz w:val="20"/>
          <w:szCs w:val="20"/>
          <w:lang w:val="en-US" w:eastAsia="en-US"/>
        </w:rPr>
        <w:t xml:space="preserve">. 72/09, 81/09-исправка, 64/10-УС, 24/11, 121/12, 42/13-УС, 50/2013-УС, 54/13-УС, 98/13-УС, 132/14, 145/14, 83/18, 31/19, 37/19-др. </w:t>
      </w:r>
      <w:proofErr w:type="spellStart"/>
      <w:r w:rsidRPr="00EB38EE">
        <w:rPr>
          <w:sz w:val="20"/>
          <w:szCs w:val="20"/>
          <w:lang w:val="en-US" w:eastAsia="en-US"/>
        </w:rPr>
        <w:t>закон</w:t>
      </w:r>
      <w:proofErr w:type="spellEnd"/>
      <w:r w:rsidRPr="00EB38EE">
        <w:rPr>
          <w:sz w:val="20"/>
          <w:szCs w:val="20"/>
          <w:lang w:val="en-US" w:eastAsia="en-US"/>
        </w:rPr>
        <w:t xml:space="preserve">, 9/20 и 52/21), </w:t>
      </w:r>
      <w:proofErr w:type="spellStart"/>
      <w:r w:rsidRPr="00EB38EE">
        <w:rPr>
          <w:sz w:val="20"/>
          <w:szCs w:val="20"/>
          <w:lang w:val="en-US" w:eastAsia="en-US"/>
        </w:rPr>
        <w:t>члана</w:t>
      </w:r>
      <w:proofErr w:type="spellEnd"/>
      <w:r w:rsidRPr="00EB38EE">
        <w:rPr>
          <w:sz w:val="20"/>
          <w:szCs w:val="20"/>
          <w:lang w:val="en-US" w:eastAsia="en-US"/>
        </w:rPr>
        <w:t xml:space="preserve"> 9. </w:t>
      </w:r>
      <w:proofErr w:type="spellStart"/>
      <w:r w:rsidRPr="00EB38EE">
        <w:rPr>
          <w:sz w:val="20"/>
          <w:szCs w:val="20"/>
          <w:lang w:val="en-US" w:eastAsia="en-US"/>
        </w:rPr>
        <w:t>Закона</w:t>
      </w:r>
      <w:proofErr w:type="spellEnd"/>
      <w:r w:rsidRPr="00EB38EE">
        <w:rPr>
          <w:sz w:val="20"/>
          <w:szCs w:val="20"/>
          <w:lang w:val="en-US" w:eastAsia="en-US"/>
        </w:rPr>
        <w:t xml:space="preserve"> о </w:t>
      </w:r>
      <w:proofErr w:type="spellStart"/>
      <w:r w:rsidRPr="00EB38EE">
        <w:rPr>
          <w:sz w:val="20"/>
          <w:szCs w:val="20"/>
          <w:lang w:val="en-US" w:eastAsia="en-US"/>
        </w:rPr>
        <w:t>стратешкој</w:t>
      </w:r>
      <w:proofErr w:type="spellEnd"/>
      <w:r w:rsidRPr="00EB38EE">
        <w:rPr>
          <w:sz w:val="20"/>
          <w:szCs w:val="20"/>
          <w:lang w:val="en-US" w:eastAsia="en-US"/>
        </w:rPr>
        <w:t xml:space="preserve"> </w:t>
      </w:r>
      <w:proofErr w:type="spellStart"/>
      <w:r w:rsidRPr="00EB38EE">
        <w:rPr>
          <w:sz w:val="20"/>
          <w:szCs w:val="20"/>
          <w:lang w:val="en-US" w:eastAsia="en-US"/>
        </w:rPr>
        <w:t>процени</w:t>
      </w:r>
      <w:proofErr w:type="spellEnd"/>
      <w:r w:rsidRPr="00EB38EE">
        <w:rPr>
          <w:sz w:val="20"/>
          <w:szCs w:val="20"/>
          <w:lang w:val="en-US" w:eastAsia="en-US"/>
        </w:rPr>
        <w:t xml:space="preserve"> </w:t>
      </w:r>
      <w:proofErr w:type="spellStart"/>
      <w:r w:rsidRPr="00EB38EE">
        <w:rPr>
          <w:sz w:val="20"/>
          <w:szCs w:val="20"/>
          <w:lang w:val="en-US" w:eastAsia="en-US"/>
        </w:rPr>
        <w:t>утицаја</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животну</w:t>
      </w:r>
      <w:proofErr w:type="spellEnd"/>
      <w:r w:rsidRPr="00EB38EE">
        <w:rPr>
          <w:sz w:val="20"/>
          <w:szCs w:val="20"/>
          <w:lang w:val="en-US" w:eastAsia="en-US"/>
        </w:rPr>
        <w:t xml:space="preserve"> </w:t>
      </w:r>
      <w:proofErr w:type="spellStart"/>
      <w:r w:rsidRPr="00EB38EE">
        <w:rPr>
          <w:sz w:val="20"/>
          <w:szCs w:val="20"/>
          <w:lang w:val="en-US" w:eastAsia="en-US"/>
        </w:rPr>
        <w:t>средину</w:t>
      </w:r>
      <w:proofErr w:type="spellEnd"/>
      <w:r w:rsidRPr="00EB38EE">
        <w:rPr>
          <w:sz w:val="20"/>
          <w:szCs w:val="20"/>
          <w:lang w:val="en-US" w:eastAsia="en-US"/>
        </w:rPr>
        <w:t xml:space="preserve"> („</w:t>
      </w:r>
      <w:proofErr w:type="spellStart"/>
      <w:r w:rsidRPr="00EB38EE">
        <w:rPr>
          <w:sz w:val="20"/>
          <w:szCs w:val="20"/>
          <w:lang w:val="en-US" w:eastAsia="en-US"/>
        </w:rPr>
        <w:t>Службенигласник</w:t>
      </w:r>
      <w:proofErr w:type="spellEnd"/>
      <w:r w:rsidRPr="00EB38EE">
        <w:rPr>
          <w:sz w:val="20"/>
          <w:szCs w:val="20"/>
          <w:lang w:val="en-US" w:eastAsia="en-US"/>
        </w:rPr>
        <w:t xml:space="preserve"> </w:t>
      </w:r>
      <w:proofErr w:type="gramStart"/>
      <w:r w:rsidRPr="00EB38EE">
        <w:rPr>
          <w:sz w:val="20"/>
          <w:szCs w:val="20"/>
          <w:lang w:val="en-US" w:eastAsia="en-US"/>
        </w:rPr>
        <w:t>РС“</w:t>
      </w:r>
      <w:proofErr w:type="gramEnd"/>
      <w:r w:rsidRPr="00EB38EE">
        <w:rPr>
          <w:sz w:val="20"/>
          <w:szCs w:val="20"/>
          <w:lang w:val="en-US" w:eastAsia="en-US"/>
        </w:rPr>
        <w:t xml:space="preserve">, </w:t>
      </w:r>
      <w:proofErr w:type="spellStart"/>
      <w:r w:rsidRPr="00EB38EE">
        <w:rPr>
          <w:sz w:val="20"/>
          <w:szCs w:val="20"/>
          <w:lang w:val="en-US" w:eastAsia="en-US"/>
        </w:rPr>
        <w:t>бр</w:t>
      </w:r>
      <w:proofErr w:type="spellEnd"/>
      <w:r w:rsidRPr="00EB38EE">
        <w:rPr>
          <w:sz w:val="20"/>
          <w:szCs w:val="20"/>
          <w:lang w:val="en-US" w:eastAsia="en-US"/>
        </w:rPr>
        <w:t xml:space="preserve">. 135/04 и 88/10), </w:t>
      </w:r>
      <w:proofErr w:type="spellStart"/>
      <w:r w:rsidRPr="00EB38EE">
        <w:rPr>
          <w:sz w:val="20"/>
          <w:szCs w:val="20"/>
          <w:lang w:val="en-US" w:eastAsia="en-US"/>
        </w:rPr>
        <w:t>члана</w:t>
      </w:r>
      <w:proofErr w:type="spellEnd"/>
      <w:r w:rsidRPr="00EB38EE">
        <w:rPr>
          <w:sz w:val="20"/>
          <w:szCs w:val="20"/>
          <w:lang w:val="en-US" w:eastAsia="en-US"/>
        </w:rPr>
        <w:t xml:space="preserve"> 40. </w:t>
      </w:r>
      <w:proofErr w:type="spellStart"/>
      <w:r w:rsidRPr="00EB38EE">
        <w:rPr>
          <w:sz w:val="20"/>
          <w:szCs w:val="20"/>
          <w:lang w:val="en-US" w:eastAsia="en-US"/>
        </w:rPr>
        <w:t>Статута</w:t>
      </w:r>
      <w:proofErr w:type="spellEnd"/>
      <w:r w:rsidRPr="00EB38EE">
        <w:rPr>
          <w:sz w:val="20"/>
          <w:szCs w:val="20"/>
          <w:lang w:val="en-US" w:eastAsia="en-US"/>
        </w:rPr>
        <w:t xml:space="preserve"> </w:t>
      </w:r>
      <w:proofErr w:type="spellStart"/>
      <w:r w:rsidRPr="00EB38EE">
        <w:rPr>
          <w:sz w:val="20"/>
          <w:szCs w:val="20"/>
          <w:lang w:val="en-US" w:eastAsia="en-US"/>
        </w:rPr>
        <w:t>општине</w:t>
      </w:r>
      <w:proofErr w:type="spellEnd"/>
      <w:r w:rsidRPr="00EB38EE">
        <w:rPr>
          <w:sz w:val="20"/>
          <w:szCs w:val="20"/>
          <w:lang w:val="en-US" w:eastAsia="en-US"/>
        </w:rPr>
        <w:t xml:space="preserve"> </w:t>
      </w:r>
      <w:proofErr w:type="spellStart"/>
      <w:r w:rsidRPr="00EB38EE">
        <w:rPr>
          <w:sz w:val="20"/>
          <w:szCs w:val="20"/>
          <w:lang w:val="en-US" w:eastAsia="en-US"/>
        </w:rPr>
        <w:t>Ивањица</w:t>
      </w:r>
      <w:proofErr w:type="spellEnd"/>
      <w:r w:rsidRPr="00EB38EE">
        <w:rPr>
          <w:sz w:val="20"/>
          <w:szCs w:val="20"/>
          <w:lang w:val="en-US" w:eastAsia="en-US"/>
        </w:rPr>
        <w:t xml:space="preserve"> („</w:t>
      </w:r>
      <w:proofErr w:type="spellStart"/>
      <w:r w:rsidRPr="00EB38EE">
        <w:rPr>
          <w:sz w:val="20"/>
          <w:szCs w:val="20"/>
          <w:lang w:val="en-US" w:eastAsia="en-US"/>
        </w:rPr>
        <w:t>Службени</w:t>
      </w:r>
      <w:proofErr w:type="spellEnd"/>
      <w:r w:rsidRPr="00EB38EE">
        <w:rPr>
          <w:sz w:val="20"/>
          <w:szCs w:val="20"/>
          <w:lang w:val="en-US" w:eastAsia="en-US"/>
        </w:rPr>
        <w:t xml:space="preserve"> </w:t>
      </w:r>
      <w:proofErr w:type="spellStart"/>
      <w:r w:rsidRPr="00EB38EE">
        <w:rPr>
          <w:sz w:val="20"/>
          <w:szCs w:val="20"/>
          <w:lang w:val="en-US" w:eastAsia="en-US"/>
        </w:rPr>
        <w:t>лист</w:t>
      </w:r>
      <w:proofErr w:type="spellEnd"/>
      <w:r w:rsidRPr="00EB38EE">
        <w:rPr>
          <w:sz w:val="20"/>
          <w:szCs w:val="20"/>
          <w:lang w:val="en-US" w:eastAsia="en-US"/>
        </w:rPr>
        <w:t xml:space="preserve"> </w:t>
      </w:r>
      <w:proofErr w:type="spellStart"/>
      <w:r w:rsidRPr="00EB38EE">
        <w:rPr>
          <w:sz w:val="20"/>
          <w:szCs w:val="20"/>
          <w:lang w:val="en-US" w:eastAsia="en-US"/>
        </w:rPr>
        <w:t>општине</w:t>
      </w:r>
      <w:proofErr w:type="spellEnd"/>
      <w:r w:rsidRPr="00EB38EE">
        <w:rPr>
          <w:sz w:val="20"/>
          <w:szCs w:val="20"/>
          <w:lang w:val="en-US" w:eastAsia="en-US"/>
        </w:rPr>
        <w:t xml:space="preserve"> </w:t>
      </w:r>
      <w:proofErr w:type="spellStart"/>
      <w:proofErr w:type="gramStart"/>
      <w:r w:rsidRPr="00EB38EE">
        <w:rPr>
          <w:sz w:val="20"/>
          <w:szCs w:val="20"/>
          <w:lang w:val="en-US" w:eastAsia="en-US"/>
        </w:rPr>
        <w:t>Ивањица</w:t>
      </w:r>
      <w:proofErr w:type="spellEnd"/>
      <w:r w:rsidRPr="00EB38EE">
        <w:rPr>
          <w:sz w:val="20"/>
          <w:szCs w:val="20"/>
          <w:lang w:val="en-US" w:eastAsia="en-US"/>
        </w:rPr>
        <w:t>“</w:t>
      </w:r>
      <w:proofErr w:type="gramEnd"/>
      <w:r w:rsidRPr="00EB38EE">
        <w:rPr>
          <w:sz w:val="20"/>
          <w:szCs w:val="20"/>
          <w:lang w:val="en-US" w:eastAsia="en-US"/>
        </w:rPr>
        <w:t xml:space="preserve">, </w:t>
      </w:r>
      <w:proofErr w:type="spellStart"/>
      <w:r w:rsidRPr="00EB38EE">
        <w:rPr>
          <w:sz w:val="20"/>
          <w:szCs w:val="20"/>
          <w:lang w:val="en-US" w:eastAsia="en-US"/>
        </w:rPr>
        <w:t>број</w:t>
      </w:r>
      <w:proofErr w:type="spellEnd"/>
      <w:r w:rsidRPr="00EB38EE">
        <w:rPr>
          <w:sz w:val="20"/>
          <w:szCs w:val="20"/>
          <w:lang w:val="en-US" w:eastAsia="en-US"/>
        </w:rPr>
        <w:t xml:space="preserve"> 1/2019), а </w:t>
      </w:r>
      <w:proofErr w:type="spellStart"/>
      <w:r w:rsidRPr="00EB38EE">
        <w:rPr>
          <w:sz w:val="20"/>
          <w:szCs w:val="20"/>
          <w:lang w:val="en-US" w:eastAsia="en-US"/>
        </w:rPr>
        <w:t>по</w:t>
      </w:r>
      <w:proofErr w:type="spellEnd"/>
      <w:r w:rsidRPr="00EB38EE">
        <w:rPr>
          <w:sz w:val="20"/>
          <w:szCs w:val="20"/>
          <w:lang w:val="en-US" w:eastAsia="en-US"/>
        </w:rPr>
        <w:t xml:space="preserve"> </w:t>
      </w:r>
      <w:proofErr w:type="spellStart"/>
      <w:r w:rsidRPr="00EB38EE">
        <w:rPr>
          <w:sz w:val="20"/>
          <w:szCs w:val="20"/>
          <w:lang w:val="en-US" w:eastAsia="en-US"/>
        </w:rPr>
        <w:t>прибављеном</w:t>
      </w:r>
      <w:proofErr w:type="spellEnd"/>
      <w:r w:rsidRPr="00EB38EE">
        <w:rPr>
          <w:sz w:val="20"/>
          <w:szCs w:val="20"/>
          <w:lang w:val="en-US" w:eastAsia="en-US"/>
        </w:rPr>
        <w:t xml:space="preserve"> </w:t>
      </w:r>
      <w:proofErr w:type="spellStart"/>
      <w:r w:rsidRPr="00EB38EE">
        <w:rPr>
          <w:sz w:val="20"/>
          <w:szCs w:val="20"/>
          <w:lang w:val="en-US" w:eastAsia="en-US"/>
        </w:rPr>
        <w:t>мишљењу</w:t>
      </w:r>
      <w:proofErr w:type="spellEnd"/>
      <w:r w:rsidRPr="00EB38EE">
        <w:rPr>
          <w:sz w:val="20"/>
          <w:szCs w:val="20"/>
          <w:lang w:val="en-US" w:eastAsia="en-US"/>
        </w:rPr>
        <w:t xml:space="preserve"> </w:t>
      </w:r>
      <w:proofErr w:type="spellStart"/>
      <w:r w:rsidRPr="00EB38EE">
        <w:rPr>
          <w:sz w:val="20"/>
          <w:szCs w:val="20"/>
          <w:lang w:val="en-US" w:eastAsia="en-US"/>
        </w:rPr>
        <w:t>Комисије</w:t>
      </w:r>
      <w:proofErr w:type="spellEnd"/>
      <w:r w:rsidRPr="00EB38EE">
        <w:rPr>
          <w:sz w:val="20"/>
          <w:szCs w:val="20"/>
          <w:lang w:val="en-US" w:eastAsia="en-US"/>
        </w:rPr>
        <w:t xml:space="preserve"> </w:t>
      </w:r>
      <w:proofErr w:type="spellStart"/>
      <w:r w:rsidRPr="00EB38EE">
        <w:rPr>
          <w:sz w:val="20"/>
          <w:szCs w:val="20"/>
          <w:lang w:val="en-US" w:eastAsia="en-US"/>
        </w:rPr>
        <w:t>за</w:t>
      </w:r>
      <w:proofErr w:type="spellEnd"/>
      <w:r w:rsidRPr="00EB38EE">
        <w:rPr>
          <w:sz w:val="20"/>
          <w:szCs w:val="20"/>
          <w:lang w:val="en-US" w:eastAsia="en-US"/>
        </w:rPr>
        <w:t xml:space="preserve"> </w:t>
      </w:r>
      <w:proofErr w:type="spellStart"/>
      <w:r w:rsidRPr="00EB38EE">
        <w:rPr>
          <w:sz w:val="20"/>
          <w:szCs w:val="20"/>
          <w:lang w:val="en-US" w:eastAsia="en-US"/>
        </w:rPr>
        <w:t>планове</w:t>
      </w:r>
      <w:proofErr w:type="spellEnd"/>
      <w:r w:rsidRPr="00EB38EE">
        <w:rPr>
          <w:sz w:val="20"/>
          <w:szCs w:val="20"/>
          <w:lang w:val="en-US" w:eastAsia="en-US"/>
        </w:rPr>
        <w:t xml:space="preserve"> </w:t>
      </w:r>
      <w:proofErr w:type="spellStart"/>
      <w:r w:rsidRPr="00EB38EE">
        <w:rPr>
          <w:sz w:val="20"/>
          <w:szCs w:val="20"/>
          <w:lang w:val="en-US" w:eastAsia="en-US"/>
        </w:rPr>
        <w:t>бр</w:t>
      </w:r>
      <w:proofErr w:type="spellEnd"/>
      <w:r w:rsidRPr="00EB38EE">
        <w:rPr>
          <w:sz w:val="20"/>
          <w:szCs w:val="20"/>
          <w:lang w:val="en-US" w:eastAsia="en-US"/>
        </w:rPr>
        <w:t>. 06-17/2023-11,</w:t>
      </w:r>
      <w:r w:rsidRPr="00EB38EE">
        <w:rPr>
          <w:color w:val="FF0000"/>
          <w:sz w:val="20"/>
          <w:szCs w:val="20"/>
          <w:lang w:val="en-US" w:eastAsia="en-US"/>
        </w:rPr>
        <w:t xml:space="preserve"> </w:t>
      </w:r>
      <w:proofErr w:type="spellStart"/>
      <w:r w:rsidRPr="00EB38EE">
        <w:rPr>
          <w:sz w:val="20"/>
          <w:szCs w:val="20"/>
          <w:lang w:val="en-US" w:eastAsia="en-US"/>
        </w:rPr>
        <w:t>Скупштина</w:t>
      </w:r>
      <w:proofErr w:type="spellEnd"/>
      <w:r w:rsidRPr="00EB38EE">
        <w:rPr>
          <w:sz w:val="20"/>
          <w:szCs w:val="20"/>
          <w:lang w:val="en-US" w:eastAsia="en-US"/>
        </w:rPr>
        <w:t xml:space="preserve"> </w:t>
      </w:r>
      <w:proofErr w:type="spellStart"/>
      <w:r w:rsidRPr="00EB38EE">
        <w:rPr>
          <w:sz w:val="20"/>
          <w:szCs w:val="20"/>
          <w:lang w:val="en-US" w:eastAsia="en-US"/>
        </w:rPr>
        <w:t>општине</w:t>
      </w:r>
      <w:proofErr w:type="spellEnd"/>
      <w:r w:rsidRPr="00EB38EE">
        <w:rPr>
          <w:sz w:val="20"/>
          <w:szCs w:val="20"/>
          <w:lang w:val="en-US" w:eastAsia="en-US"/>
        </w:rPr>
        <w:t xml:space="preserve"> </w:t>
      </w:r>
      <w:proofErr w:type="spellStart"/>
      <w:r w:rsidRPr="00EB38EE">
        <w:rPr>
          <w:sz w:val="20"/>
          <w:szCs w:val="20"/>
          <w:lang w:val="en-US" w:eastAsia="en-US"/>
        </w:rPr>
        <w:t>Ивањица</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седници</w:t>
      </w:r>
      <w:proofErr w:type="spellEnd"/>
      <w:r w:rsidRPr="00EB38EE">
        <w:rPr>
          <w:sz w:val="20"/>
          <w:szCs w:val="20"/>
          <w:lang w:val="en-US" w:eastAsia="en-US"/>
        </w:rPr>
        <w:t xml:space="preserve"> </w:t>
      </w:r>
      <w:proofErr w:type="spellStart"/>
      <w:r w:rsidRPr="00EB38EE">
        <w:rPr>
          <w:sz w:val="20"/>
          <w:szCs w:val="20"/>
          <w:lang w:val="en-US" w:eastAsia="en-US"/>
        </w:rPr>
        <w:t>одржаној</w:t>
      </w:r>
      <w:proofErr w:type="spellEnd"/>
      <w:r w:rsidRPr="00EB38EE">
        <w:rPr>
          <w:sz w:val="20"/>
          <w:szCs w:val="20"/>
          <w:lang w:val="en-US" w:eastAsia="en-US"/>
        </w:rPr>
        <w:t xml:space="preserve"> 29.06.2023.</w:t>
      </w:r>
      <w:r w:rsidRPr="00EB38EE">
        <w:rPr>
          <w:color w:val="FF0000"/>
          <w:sz w:val="20"/>
          <w:szCs w:val="20"/>
          <w:lang w:val="en-US" w:eastAsia="en-US"/>
        </w:rPr>
        <w:t xml:space="preserve"> </w:t>
      </w:r>
      <w:proofErr w:type="spellStart"/>
      <w:r w:rsidRPr="00EB38EE">
        <w:rPr>
          <w:sz w:val="20"/>
          <w:szCs w:val="20"/>
          <w:lang w:val="en-US" w:eastAsia="en-US"/>
        </w:rPr>
        <w:t>године</w:t>
      </w:r>
      <w:proofErr w:type="spellEnd"/>
      <w:r w:rsidRPr="00EB38EE">
        <w:rPr>
          <w:sz w:val="20"/>
          <w:szCs w:val="20"/>
          <w:lang w:val="en-US" w:eastAsia="en-US"/>
        </w:rPr>
        <w:t xml:space="preserve"> </w:t>
      </w:r>
      <w:proofErr w:type="spellStart"/>
      <w:r w:rsidRPr="00EB38EE">
        <w:rPr>
          <w:sz w:val="20"/>
          <w:szCs w:val="20"/>
          <w:lang w:val="en-US" w:eastAsia="en-US"/>
        </w:rPr>
        <w:t>доноси</w:t>
      </w:r>
      <w:proofErr w:type="spellEnd"/>
      <w:r w:rsidRPr="00EB38EE">
        <w:rPr>
          <w:sz w:val="20"/>
          <w:szCs w:val="20"/>
          <w:lang w:val="en-US" w:eastAsia="en-US"/>
        </w:rPr>
        <w:t>:</w:t>
      </w:r>
    </w:p>
    <w:p w14:paraId="7E532F29" w14:textId="77777777" w:rsidR="00EB38EE" w:rsidRPr="00EB38EE" w:rsidRDefault="00EB38EE" w:rsidP="00EB38EE">
      <w:pPr>
        <w:autoSpaceDE w:val="0"/>
        <w:autoSpaceDN w:val="0"/>
        <w:adjustRightInd w:val="0"/>
        <w:jc w:val="center"/>
        <w:rPr>
          <w:b/>
          <w:bCs/>
          <w:sz w:val="20"/>
          <w:szCs w:val="20"/>
          <w:lang w:val="en-US" w:eastAsia="en-US"/>
        </w:rPr>
      </w:pPr>
    </w:p>
    <w:p w14:paraId="58453C97" w14:textId="77777777" w:rsidR="00EB38EE" w:rsidRPr="00EB38EE" w:rsidRDefault="00EB38EE" w:rsidP="00EB38EE">
      <w:pPr>
        <w:autoSpaceDE w:val="0"/>
        <w:autoSpaceDN w:val="0"/>
        <w:adjustRightInd w:val="0"/>
        <w:jc w:val="center"/>
        <w:rPr>
          <w:b/>
          <w:bCs/>
          <w:sz w:val="20"/>
          <w:szCs w:val="20"/>
          <w:lang w:val="en-US" w:eastAsia="en-US"/>
        </w:rPr>
      </w:pPr>
    </w:p>
    <w:p w14:paraId="73326111" w14:textId="77777777" w:rsidR="00EB38EE" w:rsidRPr="00EB38EE" w:rsidRDefault="00EB38EE" w:rsidP="00EB38EE">
      <w:pPr>
        <w:autoSpaceDE w:val="0"/>
        <w:autoSpaceDN w:val="0"/>
        <w:adjustRightInd w:val="0"/>
        <w:jc w:val="center"/>
        <w:rPr>
          <w:b/>
          <w:bCs/>
          <w:sz w:val="20"/>
          <w:szCs w:val="20"/>
          <w:lang w:val="en-US" w:eastAsia="en-US"/>
        </w:rPr>
      </w:pPr>
      <w:r w:rsidRPr="00EB38EE">
        <w:rPr>
          <w:b/>
          <w:bCs/>
          <w:sz w:val="20"/>
          <w:szCs w:val="20"/>
          <w:lang w:val="en-US" w:eastAsia="en-US"/>
        </w:rPr>
        <w:t>O Д Л У К У</w:t>
      </w:r>
    </w:p>
    <w:p w14:paraId="6EC2BED0" w14:textId="77777777" w:rsidR="00EB38EE" w:rsidRPr="00EB38EE" w:rsidRDefault="00EB38EE" w:rsidP="00EB38EE">
      <w:pPr>
        <w:contextualSpacing/>
        <w:jc w:val="center"/>
        <w:rPr>
          <w:b/>
          <w:bCs/>
          <w:noProof/>
          <w:sz w:val="20"/>
          <w:szCs w:val="20"/>
          <w:lang w:val="en-US" w:eastAsia="en-US"/>
        </w:rPr>
      </w:pPr>
      <w:r w:rsidRPr="00EB38EE">
        <w:rPr>
          <w:b/>
          <w:bCs/>
          <w:noProof/>
          <w:sz w:val="20"/>
          <w:szCs w:val="20"/>
          <w:lang w:val="en-US" w:eastAsia="en-US"/>
        </w:rPr>
        <w:t xml:space="preserve">О </w:t>
      </w:r>
    </w:p>
    <w:p w14:paraId="401F124C" w14:textId="77777777" w:rsidR="00EB38EE" w:rsidRPr="00EB38EE" w:rsidRDefault="00EB38EE" w:rsidP="00EB38EE">
      <w:pPr>
        <w:contextualSpacing/>
        <w:jc w:val="center"/>
        <w:rPr>
          <w:b/>
          <w:bCs/>
          <w:noProof/>
          <w:sz w:val="20"/>
          <w:szCs w:val="20"/>
          <w:lang w:eastAsia="en-US"/>
        </w:rPr>
      </w:pPr>
      <w:bookmarkStart w:id="1" w:name="_Hlk141188583"/>
      <w:r w:rsidRPr="00EB38EE">
        <w:rPr>
          <w:b/>
          <w:bCs/>
          <w:noProof/>
          <w:sz w:val="20"/>
          <w:szCs w:val="20"/>
          <w:lang w:val="en-US" w:eastAsia="en-US"/>
        </w:rPr>
        <w:t xml:space="preserve">ИЗРАДИ </w:t>
      </w:r>
      <w:r w:rsidRPr="00EB38EE">
        <w:rPr>
          <w:b/>
          <w:bCs/>
          <w:noProof/>
          <w:sz w:val="20"/>
          <w:szCs w:val="20"/>
          <w:lang w:eastAsia="en-US"/>
        </w:rPr>
        <w:t>ПЛАНA ДЕТАЉНЕ РЕГУЛАЦИЈЕ</w:t>
      </w:r>
      <w:bookmarkStart w:id="2" w:name="_Hlk79673469"/>
      <w:r w:rsidRPr="00EB38EE">
        <w:rPr>
          <w:b/>
          <w:bCs/>
          <w:noProof/>
          <w:sz w:val="20"/>
          <w:szCs w:val="20"/>
          <w:lang w:eastAsia="en-US"/>
        </w:rPr>
        <w:t xml:space="preserve"> </w:t>
      </w:r>
      <w:bookmarkEnd w:id="2"/>
      <w:r w:rsidRPr="00EB38EE">
        <w:rPr>
          <w:b/>
          <w:bCs/>
          <w:noProof/>
          <w:sz w:val="20"/>
          <w:szCs w:val="20"/>
          <w:lang w:eastAsia="en-US"/>
        </w:rPr>
        <w:t>ЗА ПОВРШИНСКИ КОП КРЕЧЊАКА КАО ТЕХНИЧКО ГРАЂЕВИНСКОГ КАМЕНА У ЛЕЖИШТУ „БОЈОВИЋА КРШ“ КОД ИВАЊИЦЕ</w:t>
      </w:r>
    </w:p>
    <w:bookmarkEnd w:id="1"/>
    <w:p w14:paraId="030DB445" w14:textId="77777777" w:rsidR="00EB38EE" w:rsidRPr="00EB38EE" w:rsidRDefault="00EB38EE" w:rsidP="00EB38EE">
      <w:pPr>
        <w:contextualSpacing/>
        <w:jc w:val="center"/>
        <w:rPr>
          <w:b/>
          <w:bCs/>
          <w:noProof/>
          <w:color w:val="FF0000"/>
          <w:sz w:val="20"/>
          <w:szCs w:val="20"/>
          <w:lang w:val="en-US" w:eastAsia="en-US"/>
        </w:rPr>
      </w:pPr>
    </w:p>
    <w:p w14:paraId="3FC9798F" w14:textId="77777777" w:rsidR="00EB38EE" w:rsidRPr="00EB38EE" w:rsidRDefault="00EB38EE" w:rsidP="00EB38EE">
      <w:pPr>
        <w:contextualSpacing/>
        <w:jc w:val="center"/>
        <w:rPr>
          <w:b/>
          <w:bCs/>
          <w:noProof/>
          <w:color w:val="FF0000"/>
          <w:sz w:val="20"/>
          <w:szCs w:val="20"/>
          <w:lang w:val="en-US" w:eastAsia="en-US"/>
        </w:rPr>
      </w:pPr>
    </w:p>
    <w:p w14:paraId="2F492929"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t>Члан</w:t>
      </w:r>
      <w:proofErr w:type="spellEnd"/>
      <w:r w:rsidRPr="00EB38EE">
        <w:rPr>
          <w:b/>
          <w:bCs/>
          <w:sz w:val="20"/>
          <w:szCs w:val="20"/>
          <w:lang w:val="en-US" w:eastAsia="en-US"/>
        </w:rPr>
        <w:t xml:space="preserve"> 1.</w:t>
      </w:r>
    </w:p>
    <w:p w14:paraId="24BCDBF1" w14:textId="77777777" w:rsidR="00EB38EE" w:rsidRPr="00EB38EE" w:rsidRDefault="00EB38EE" w:rsidP="00EB38EE">
      <w:pPr>
        <w:autoSpaceDE w:val="0"/>
        <w:autoSpaceDN w:val="0"/>
        <w:adjustRightInd w:val="0"/>
        <w:jc w:val="center"/>
        <w:rPr>
          <w:sz w:val="20"/>
          <w:szCs w:val="20"/>
          <w:lang w:val="en-US" w:eastAsia="en-US"/>
        </w:rPr>
      </w:pPr>
    </w:p>
    <w:p w14:paraId="7C4E826A"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Овом</w:t>
      </w:r>
      <w:proofErr w:type="spellEnd"/>
      <w:r w:rsidRPr="00EB38EE">
        <w:rPr>
          <w:sz w:val="20"/>
          <w:szCs w:val="20"/>
          <w:lang w:val="en-US" w:eastAsia="en-US"/>
        </w:rPr>
        <w:t xml:space="preserve"> </w:t>
      </w:r>
      <w:proofErr w:type="spellStart"/>
      <w:r w:rsidRPr="00EB38EE">
        <w:rPr>
          <w:sz w:val="20"/>
          <w:szCs w:val="20"/>
          <w:lang w:val="en-US" w:eastAsia="en-US"/>
        </w:rPr>
        <w:t>Одлуком</w:t>
      </w:r>
      <w:proofErr w:type="spellEnd"/>
      <w:r w:rsidRPr="00EB38EE">
        <w:rPr>
          <w:sz w:val="20"/>
          <w:szCs w:val="20"/>
          <w:lang w:val="en-US" w:eastAsia="en-US"/>
        </w:rPr>
        <w:t xml:space="preserve"> </w:t>
      </w:r>
      <w:proofErr w:type="spellStart"/>
      <w:r w:rsidRPr="00EB38EE">
        <w:rPr>
          <w:sz w:val="20"/>
          <w:szCs w:val="20"/>
          <w:lang w:val="en-US" w:eastAsia="en-US"/>
        </w:rPr>
        <w:t>приступа</w:t>
      </w:r>
      <w:proofErr w:type="spellEnd"/>
      <w:r w:rsidRPr="00EB38EE">
        <w:rPr>
          <w:sz w:val="20"/>
          <w:szCs w:val="20"/>
          <w:lang w:val="en-US" w:eastAsia="en-US"/>
        </w:rPr>
        <w:t xml:space="preserve"> </w:t>
      </w:r>
      <w:proofErr w:type="spellStart"/>
      <w:r w:rsidRPr="00EB38EE">
        <w:rPr>
          <w:sz w:val="20"/>
          <w:szCs w:val="20"/>
          <w:lang w:val="en-US" w:eastAsia="en-US"/>
        </w:rPr>
        <w:t>се</w:t>
      </w:r>
      <w:proofErr w:type="spellEnd"/>
      <w:r w:rsidRPr="00EB38EE">
        <w:rPr>
          <w:sz w:val="20"/>
          <w:szCs w:val="20"/>
          <w:lang w:val="en-US" w:eastAsia="en-US"/>
        </w:rPr>
        <w:t xml:space="preserve"> </w:t>
      </w:r>
      <w:proofErr w:type="spellStart"/>
      <w:r w:rsidRPr="00EB38EE">
        <w:rPr>
          <w:sz w:val="20"/>
          <w:szCs w:val="20"/>
          <w:lang w:val="en-US" w:eastAsia="en-US"/>
        </w:rPr>
        <w:t>изради</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за</w:t>
      </w:r>
      <w:proofErr w:type="spellEnd"/>
      <w:r w:rsidRPr="00EB38EE">
        <w:rPr>
          <w:sz w:val="20"/>
          <w:szCs w:val="20"/>
          <w:lang w:val="en-US" w:eastAsia="en-US"/>
        </w:rPr>
        <w:t xml:space="preserve"> </w:t>
      </w:r>
      <w:proofErr w:type="spellStart"/>
      <w:r w:rsidRPr="00EB38EE">
        <w:rPr>
          <w:sz w:val="20"/>
          <w:szCs w:val="20"/>
          <w:lang w:val="en-US" w:eastAsia="en-US"/>
        </w:rPr>
        <w:t>површински</w:t>
      </w:r>
      <w:proofErr w:type="spellEnd"/>
      <w:r w:rsidRPr="00EB38EE">
        <w:rPr>
          <w:sz w:val="20"/>
          <w:szCs w:val="20"/>
          <w:lang w:val="en-US" w:eastAsia="en-US"/>
        </w:rPr>
        <w:t xml:space="preserve"> </w:t>
      </w:r>
      <w:proofErr w:type="spellStart"/>
      <w:r w:rsidRPr="00EB38EE">
        <w:rPr>
          <w:sz w:val="20"/>
          <w:szCs w:val="20"/>
          <w:lang w:val="en-US" w:eastAsia="en-US"/>
        </w:rPr>
        <w:t>коп</w:t>
      </w:r>
      <w:proofErr w:type="spellEnd"/>
      <w:r w:rsidRPr="00EB38EE">
        <w:rPr>
          <w:sz w:val="20"/>
          <w:szCs w:val="20"/>
          <w:lang w:val="en-US" w:eastAsia="en-US"/>
        </w:rPr>
        <w:t xml:space="preserve"> </w:t>
      </w:r>
      <w:proofErr w:type="spellStart"/>
      <w:r w:rsidRPr="00EB38EE">
        <w:rPr>
          <w:sz w:val="20"/>
          <w:szCs w:val="20"/>
          <w:lang w:val="en-US" w:eastAsia="en-US"/>
        </w:rPr>
        <w:t>кречњака</w:t>
      </w:r>
      <w:proofErr w:type="spellEnd"/>
      <w:r w:rsidRPr="00EB38EE">
        <w:rPr>
          <w:sz w:val="20"/>
          <w:szCs w:val="20"/>
          <w:lang w:val="en-US" w:eastAsia="en-US"/>
        </w:rPr>
        <w:t xml:space="preserve"> </w:t>
      </w:r>
      <w:proofErr w:type="spellStart"/>
      <w:r w:rsidRPr="00EB38EE">
        <w:rPr>
          <w:sz w:val="20"/>
          <w:szCs w:val="20"/>
          <w:lang w:val="en-US" w:eastAsia="en-US"/>
        </w:rPr>
        <w:t>као</w:t>
      </w:r>
      <w:proofErr w:type="spellEnd"/>
      <w:r w:rsidRPr="00EB38EE">
        <w:rPr>
          <w:sz w:val="20"/>
          <w:szCs w:val="20"/>
          <w:lang w:val="en-US" w:eastAsia="en-US"/>
        </w:rPr>
        <w:t xml:space="preserve"> </w:t>
      </w:r>
      <w:proofErr w:type="spellStart"/>
      <w:r w:rsidRPr="00EB38EE">
        <w:rPr>
          <w:sz w:val="20"/>
          <w:szCs w:val="20"/>
          <w:lang w:val="en-US" w:eastAsia="en-US"/>
        </w:rPr>
        <w:t>техничко</w:t>
      </w:r>
      <w:proofErr w:type="spellEnd"/>
      <w:r w:rsidRPr="00EB38EE">
        <w:rPr>
          <w:sz w:val="20"/>
          <w:szCs w:val="20"/>
          <w:lang w:val="en-US" w:eastAsia="en-US"/>
        </w:rPr>
        <w:t xml:space="preserve"> </w:t>
      </w:r>
      <w:proofErr w:type="spellStart"/>
      <w:r w:rsidRPr="00EB38EE">
        <w:rPr>
          <w:sz w:val="20"/>
          <w:szCs w:val="20"/>
          <w:lang w:val="en-US" w:eastAsia="en-US"/>
        </w:rPr>
        <w:t>грађевинског</w:t>
      </w:r>
      <w:proofErr w:type="spellEnd"/>
      <w:r w:rsidRPr="00EB38EE">
        <w:rPr>
          <w:sz w:val="20"/>
          <w:szCs w:val="20"/>
          <w:lang w:val="en-US" w:eastAsia="en-US"/>
        </w:rPr>
        <w:t xml:space="preserve"> </w:t>
      </w:r>
      <w:proofErr w:type="spellStart"/>
      <w:r w:rsidRPr="00EB38EE">
        <w:rPr>
          <w:sz w:val="20"/>
          <w:szCs w:val="20"/>
          <w:lang w:val="en-US" w:eastAsia="en-US"/>
        </w:rPr>
        <w:t>камена</w:t>
      </w:r>
      <w:proofErr w:type="spellEnd"/>
      <w:r w:rsidRPr="00EB38EE">
        <w:rPr>
          <w:sz w:val="20"/>
          <w:szCs w:val="20"/>
          <w:lang w:val="en-US" w:eastAsia="en-US"/>
        </w:rPr>
        <w:t xml:space="preserve"> у </w:t>
      </w:r>
      <w:proofErr w:type="spellStart"/>
      <w:r w:rsidRPr="00EB38EE">
        <w:rPr>
          <w:sz w:val="20"/>
          <w:szCs w:val="20"/>
          <w:lang w:val="en-US" w:eastAsia="en-US"/>
        </w:rPr>
        <w:t>лежишту</w:t>
      </w:r>
      <w:proofErr w:type="spellEnd"/>
      <w:r w:rsidRPr="00EB38EE">
        <w:rPr>
          <w:sz w:val="20"/>
          <w:szCs w:val="20"/>
          <w:lang w:val="en-US" w:eastAsia="en-US"/>
        </w:rPr>
        <w:t xml:space="preserve"> „</w:t>
      </w:r>
      <w:proofErr w:type="spellStart"/>
      <w:r w:rsidRPr="00EB38EE">
        <w:rPr>
          <w:sz w:val="20"/>
          <w:szCs w:val="20"/>
          <w:lang w:val="en-US" w:eastAsia="en-US"/>
        </w:rPr>
        <w:t>Бојовића</w:t>
      </w:r>
      <w:proofErr w:type="spellEnd"/>
      <w:r w:rsidRPr="00EB38EE">
        <w:rPr>
          <w:sz w:val="20"/>
          <w:szCs w:val="20"/>
          <w:lang w:val="en-US" w:eastAsia="en-US"/>
        </w:rPr>
        <w:t xml:space="preserve"> </w:t>
      </w:r>
      <w:proofErr w:type="spellStart"/>
      <w:proofErr w:type="gramStart"/>
      <w:r w:rsidRPr="00EB38EE">
        <w:rPr>
          <w:sz w:val="20"/>
          <w:szCs w:val="20"/>
          <w:lang w:val="en-US" w:eastAsia="en-US"/>
        </w:rPr>
        <w:t>крш</w:t>
      </w:r>
      <w:proofErr w:type="spellEnd"/>
      <w:r w:rsidRPr="00EB38EE">
        <w:rPr>
          <w:sz w:val="20"/>
          <w:szCs w:val="20"/>
          <w:lang w:val="en-US" w:eastAsia="en-US"/>
        </w:rPr>
        <w:t xml:space="preserve">“ </w:t>
      </w:r>
      <w:proofErr w:type="spellStart"/>
      <w:r w:rsidRPr="00EB38EE">
        <w:rPr>
          <w:sz w:val="20"/>
          <w:szCs w:val="20"/>
          <w:lang w:val="en-US" w:eastAsia="en-US"/>
        </w:rPr>
        <w:t>код</w:t>
      </w:r>
      <w:proofErr w:type="spellEnd"/>
      <w:proofErr w:type="gramEnd"/>
      <w:r w:rsidRPr="00EB38EE">
        <w:rPr>
          <w:sz w:val="20"/>
          <w:szCs w:val="20"/>
          <w:lang w:val="en-US" w:eastAsia="en-US"/>
        </w:rPr>
        <w:t xml:space="preserve"> </w:t>
      </w:r>
      <w:proofErr w:type="spellStart"/>
      <w:r w:rsidRPr="00EB38EE">
        <w:rPr>
          <w:sz w:val="20"/>
          <w:szCs w:val="20"/>
          <w:lang w:val="en-US" w:eastAsia="en-US"/>
        </w:rPr>
        <w:t>Ивањице</w:t>
      </w:r>
      <w:proofErr w:type="spellEnd"/>
      <w:r w:rsidRPr="00EB38EE">
        <w:rPr>
          <w:sz w:val="20"/>
          <w:szCs w:val="20"/>
          <w:lang w:val="en-US" w:eastAsia="en-US"/>
        </w:rPr>
        <w:t xml:space="preserve"> (у </w:t>
      </w:r>
      <w:proofErr w:type="spellStart"/>
      <w:r w:rsidRPr="00EB38EE">
        <w:rPr>
          <w:sz w:val="20"/>
          <w:szCs w:val="20"/>
          <w:lang w:val="en-US" w:eastAsia="en-US"/>
        </w:rPr>
        <w:t>даљем</w:t>
      </w:r>
      <w:proofErr w:type="spellEnd"/>
      <w:r w:rsidRPr="00EB38EE">
        <w:rPr>
          <w:sz w:val="20"/>
          <w:szCs w:val="20"/>
          <w:lang w:val="en-US" w:eastAsia="en-US"/>
        </w:rPr>
        <w:t xml:space="preserve"> </w:t>
      </w:r>
      <w:proofErr w:type="spellStart"/>
      <w:r w:rsidRPr="00EB38EE">
        <w:rPr>
          <w:sz w:val="20"/>
          <w:szCs w:val="20"/>
          <w:lang w:val="en-US" w:eastAsia="en-US"/>
        </w:rPr>
        <w:t>тексту</w:t>
      </w:r>
      <w:proofErr w:type="spellEnd"/>
      <w:r w:rsidRPr="00EB38EE">
        <w:rPr>
          <w:sz w:val="20"/>
          <w:szCs w:val="20"/>
          <w:lang w:val="en-US" w:eastAsia="en-US"/>
        </w:rPr>
        <w:t xml:space="preserve"> </w:t>
      </w:r>
      <w:proofErr w:type="spellStart"/>
      <w:r w:rsidRPr="00EB38EE">
        <w:rPr>
          <w:sz w:val="20"/>
          <w:szCs w:val="20"/>
          <w:lang w:val="en-US" w:eastAsia="en-US"/>
        </w:rPr>
        <w:t>План</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
    <w:p w14:paraId="6AEE22DA" w14:textId="77777777" w:rsidR="00EB38EE" w:rsidRPr="00EB38EE" w:rsidRDefault="00EB38EE" w:rsidP="00EB38EE">
      <w:pPr>
        <w:autoSpaceDE w:val="0"/>
        <w:autoSpaceDN w:val="0"/>
        <w:adjustRightInd w:val="0"/>
        <w:jc w:val="both"/>
        <w:rPr>
          <w:color w:val="FF0000"/>
          <w:sz w:val="20"/>
          <w:szCs w:val="20"/>
          <w:lang w:val="en-US" w:eastAsia="en-US"/>
        </w:rPr>
      </w:pPr>
    </w:p>
    <w:p w14:paraId="4CBBF942" w14:textId="77777777" w:rsidR="00EB38EE" w:rsidRPr="00EB38EE" w:rsidRDefault="00EB38EE" w:rsidP="00EB38EE">
      <w:pPr>
        <w:autoSpaceDE w:val="0"/>
        <w:autoSpaceDN w:val="0"/>
        <w:adjustRightInd w:val="0"/>
        <w:jc w:val="both"/>
        <w:rPr>
          <w:color w:val="FF0000"/>
          <w:sz w:val="20"/>
          <w:szCs w:val="20"/>
          <w:lang w:val="en-US" w:eastAsia="en-US"/>
        </w:rPr>
      </w:pPr>
    </w:p>
    <w:p w14:paraId="625640C0"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t>Члан</w:t>
      </w:r>
      <w:proofErr w:type="spellEnd"/>
      <w:r w:rsidRPr="00EB38EE">
        <w:rPr>
          <w:b/>
          <w:bCs/>
          <w:sz w:val="20"/>
          <w:szCs w:val="20"/>
          <w:lang w:val="en-US" w:eastAsia="en-US"/>
        </w:rPr>
        <w:t xml:space="preserve"> 2.</w:t>
      </w:r>
    </w:p>
    <w:p w14:paraId="21FEF58C" w14:textId="77777777" w:rsidR="00EB38EE" w:rsidRPr="00EB38EE" w:rsidRDefault="00EB38EE" w:rsidP="00EB38EE">
      <w:pPr>
        <w:autoSpaceDE w:val="0"/>
        <w:autoSpaceDN w:val="0"/>
        <w:adjustRightInd w:val="0"/>
        <w:jc w:val="center"/>
        <w:rPr>
          <w:sz w:val="20"/>
          <w:szCs w:val="20"/>
          <w:lang w:val="en-US" w:eastAsia="en-US"/>
        </w:rPr>
      </w:pPr>
    </w:p>
    <w:p w14:paraId="4D1EAFA2"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Циљ</w:t>
      </w:r>
      <w:proofErr w:type="spellEnd"/>
      <w:r w:rsidRPr="00EB38EE">
        <w:rPr>
          <w:sz w:val="20"/>
          <w:szCs w:val="20"/>
          <w:lang w:val="en-US" w:eastAsia="en-US"/>
        </w:rPr>
        <w:t xml:space="preserve"> </w:t>
      </w:r>
      <w:proofErr w:type="spellStart"/>
      <w:r w:rsidRPr="00EB38EE">
        <w:rPr>
          <w:sz w:val="20"/>
          <w:szCs w:val="20"/>
          <w:lang w:val="en-US" w:eastAsia="en-US"/>
        </w:rPr>
        <w:t>доношења</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је</w:t>
      </w:r>
      <w:proofErr w:type="spellEnd"/>
      <w:r w:rsidRPr="00EB38EE">
        <w:rPr>
          <w:sz w:val="20"/>
          <w:szCs w:val="20"/>
          <w:lang w:val="en-US" w:eastAsia="en-US"/>
        </w:rPr>
        <w:t xml:space="preserve"> </w:t>
      </w:r>
      <w:proofErr w:type="spellStart"/>
      <w:r w:rsidRPr="00EB38EE">
        <w:rPr>
          <w:sz w:val="20"/>
          <w:szCs w:val="20"/>
          <w:lang w:val="en-US" w:eastAsia="en-US"/>
        </w:rPr>
        <w:t>стварање</w:t>
      </w:r>
      <w:proofErr w:type="spellEnd"/>
      <w:r w:rsidRPr="00EB38EE">
        <w:rPr>
          <w:sz w:val="20"/>
          <w:szCs w:val="20"/>
          <w:lang w:val="en-US" w:eastAsia="en-US"/>
        </w:rPr>
        <w:t xml:space="preserve"> </w:t>
      </w:r>
      <w:proofErr w:type="spellStart"/>
      <w:r w:rsidRPr="00EB38EE">
        <w:rPr>
          <w:sz w:val="20"/>
          <w:szCs w:val="20"/>
          <w:lang w:val="en-US" w:eastAsia="en-US"/>
        </w:rPr>
        <w:t>услова</w:t>
      </w:r>
      <w:proofErr w:type="spellEnd"/>
      <w:r w:rsidRPr="00EB38EE">
        <w:rPr>
          <w:sz w:val="20"/>
          <w:szCs w:val="20"/>
          <w:lang w:val="en-US" w:eastAsia="en-US"/>
        </w:rPr>
        <w:t xml:space="preserve"> </w:t>
      </w:r>
      <w:proofErr w:type="spellStart"/>
      <w:r w:rsidRPr="00EB38EE">
        <w:rPr>
          <w:sz w:val="20"/>
          <w:szCs w:val="20"/>
          <w:lang w:val="en-US" w:eastAsia="en-US"/>
        </w:rPr>
        <w:t>за</w:t>
      </w:r>
      <w:proofErr w:type="spellEnd"/>
      <w:r w:rsidRPr="00EB38EE">
        <w:rPr>
          <w:sz w:val="20"/>
          <w:szCs w:val="20"/>
          <w:lang w:val="en-US" w:eastAsia="en-US"/>
        </w:rPr>
        <w:t xml:space="preserve"> </w:t>
      </w:r>
      <w:proofErr w:type="spellStart"/>
      <w:r w:rsidRPr="00EB38EE">
        <w:rPr>
          <w:sz w:val="20"/>
          <w:szCs w:val="20"/>
          <w:lang w:val="en-US" w:eastAsia="en-US"/>
        </w:rPr>
        <w:t>израду</w:t>
      </w:r>
      <w:proofErr w:type="spellEnd"/>
      <w:r w:rsidRPr="00EB38EE">
        <w:rPr>
          <w:sz w:val="20"/>
          <w:szCs w:val="20"/>
          <w:lang w:val="en-US" w:eastAsia="en-US"/>
        </w:rPr>
        <w:t xml:space="preserve"> </w:t>
      </w:r>
      <w:proofErr w:type="spellStart"/>
      <w:r w:rsidRPr="00EB38EE">
        <w:rPr>
          <w:sz w:val="20"/>
          <w:szCs w:val="20"/>
          <w:lang w:val="en-US" w:eastAsia="en-US"/>
        </w:rPr>
        <w:t>рударске</w:t>
      </w:r>
      <w:proofErr w:type="spellEnd"/>
      <w:r w:rsidRPr="00EB38EE">
        <w:rPr>
          <w:sz w:val="20"/>
          <w:szCs w:val="20"/>
          <w:lang w:val="en-US" w:eastAsia="en-US"/>
        </w:rPr>
        <w:t xml:space="preserve"> </w:t>
      </w:r>
      <w:proofErr w:type="spellStart"/>
      <w:r w:rsidRPr="00EB38EE">
        <w:rPr>
          <w:sz w:val="20"/>
          <w:szCs w:val="20"/>
          <w:lang w:val="en-US" w:eastAsia="en-US"/>
        </w:rPr>
        <w:t>пројектне</w:t>
      </w:r>
      <w:proofErr w:type="spellEnd"/>
      <w:r w:rsidRPr="00EB38EE">
        <w:rPr>
          <w:sz w:val="20"/>
          <w:szCs w:val="20"/>
          <w:lang w:val="en-US" w:eastAsia="en-US"/>
        </w:rPr>
        <w:t xml:space="preserve"> </w:t>
      </w:r>
      <w:proofErr w:type="spellStart"/>
      <w:r w:rsidRPr="00EB38EE">
        <w:rPr>
          <w:sz w:val="20"/>
          <w:szCs w:val="20"/>
          <w:lang w:val="en-US" w:eastAsia="en-US"/>
        </w:rPr>
        <w:t>документације-Главног</w:t>
      </w:r>
      <w:proofErr w:type="spellEnd"/>
      <w:r w:rsidRPr="00EB38EE">
        <w:rPr>
          <w:sz w:val="20"/>
          <w:szCs w:val="20"/>
          <w:lang w:val="en-US" w:eastAsia="en-US"/>
        </w:rPr>
        <w:t xml:space="preserve"> </w:t>
      </w:r>
      <w:proofErr w:type="spellStart"/>
      <w:r w:rsidRPr="00EB38EE">
        <w:rPr>
          <w:sz w:val="20"/>
          <w:szCs w:val="20"/>
          <w:lang w:val="en-US" w:eastAsia="en-US"/>
        </w:rPr>
        <w:t>рударског</w:t>
      </w:r>
      <w:proofErr w:type="spellEnd"/>
      <w:r w:rsidRPr="00EB38EE">
        <w:rPr>
          <w:sz w:val="20"/>
          <w:szCs w:val="20"/>
          <w:lang w:val="en-US" w:eastAsia="en-US"/>
        </w:rPr>
        <w:t xml:space="preserve"> </w:t>
      </w:r>
      <w:proofErr w:type="spellStart"/>
      <w:r w:rsidRPr="00EB38EE">
        <w:rPr>
          <w:sz w:val="20"/>
          <w:szCs w:val="20"/>
          <w:lang w:val="en-US" w:eastAsia="en-US"/>
        </w:rPr>
        <w:t>пројекта</w:t>
      </w:r>
      <w:proofErr w:type="spellEnd"/>
      <w:r w:rsidRPr="00EB38EE">
        <w:rPr>
          <w:sz w:val="20"/>
          <w:szCs w:val="20"/>
          <w:lang w:val="en-US" w:eastAsia="en-US"/>
        </w:rPr>
        <w:t xml:space="preserve"> </w:t>
      </w:r>
      <w:proofErr w:type="spellStart"/>
      <w:r w:rsidRPr="00EB38EE">
        <w:rPr>
          <w:sz w:val="20"/>
          <w:szCs w:val="20"/>
          <w:lang w:val="en-US" w:eastAsia="en-US"/>
        </w:rPr>
        <w:t>са</w:t>
      </w:r>
      <w:proofErr w:type="spellEnd"/>
      <w:r w:rsidRPr="00EB38EE">
        <w:rPr>
          <w:sz w:val="20"/>
          <w:szCs w:val="20"/>
          <w:lang w:val="en-US" w:eastAsia="en-US"/>
        </w:rPr>
        <w:t xml:space="preserve"> </w:t>
      </w:r>
      <w:proofErr w:type="spellStart"/>
      <w:r w:rsidRPr="00EB38EE">
        <w:rPr>
          <w:sz w:val="20"/>
          <w:szCs w:val="20"/>
          <w:lang w:val="en-US" w:eastAsia="en-US"/>
        </w:rPr>
        <w:t>циљем</w:t>
      </w:r>
      <w:proofErr w:type="spellEnd"/>
      <w:r w:rsidRPr="00EB38EE">
        <w:rPr>
          <w:sz w:val="20"/>
          <w:szCs w:val="20"/>
          <w:lang w:val="en-US" w:eastAsia="en-US"/>
        </w:rPr>
        <w:t xml:space="preserve"> </w:t>
      </w:r>
      <w:proofErr w:type="spellStart"/>
      <w:r w:rsidRPr="00EB38EE">
        <w:rPr>
          <w:sz w:val="20"/>
          <w:szCs w:val="20"/>
          <w:lang w:val="en-US" w:eastAsia="en-US"/>
        </w:rPr>
        <w:t>исходовања</w:t>
      </w:r>
      <w:proofErr w:type="spellEnd"/>
      <w:r w:rsidRPr="00EB38EE">
        <w:rPr>
          <w:sz w:val="20"/>
          <w:szCs w:val="20"/>
          <w:lang w:val="en-US" w:eastAsia="en-US"/>
        </w:rPr>
        <w:t xml:space="preserve"> </w:t>
      </w:r>
      <w:proofErr w:type="spellStart"/>
      <w:r w:rsidRPr="00EB38EE">
        <w:rPr>
          <w:sz w:val="20"/>
          <w:szCs w:val="20"/>
          <w:lang w:val="en-US" w:eastAsia="en-US"/>
        </w:rPr>
        <w:t>Одобрења</w:t>
      </w:r>
      <w:proofErr w:type="spellEnd"/>
      <w:r w:rsidRPr="00EB38EE">
        <w:rPr>
          <w:sz w:val="20"/>
          <w:szCs w:val="20"/>
          <w:lang w:val="en-US" w:eastAsia="en-US"/>
        </w:rPr>
        <w:t xml:space="preserve"> </w:t>
      </w:r>
      <w:proofErr w:type="spellStart"/>
      <w:r w:rsidRPr="00EB38EE">
        <w:rPr>
          <w:sz w:val="20"/>
          <w:szCs w:val="20"/>
          <w:lang w:val="en-US" w:eastAsia="en-US"/>
        </w:rPr>
        <w:t>за</w:t>
      </w:r>
      <w:proofErr w:type="spellEnd"/>
      <w:r w:rsidRPr="00EB38EE">
        <w:rPr>
          <w:sz w:val="20"/>
          <w:szCs w:val="20"/>
          <w:lang w:val="en-US" w:eastAsia="en-US"/>
        </w:rPr>
        <w:t xml:space="preserve"> </w:t>
      </w:r>
      <w:proofErr w:type="spellStart"/>
      <w:r w:rsidRPr="00EB38EE">
        <w:rPr>
          <w:sz w:val="20"/>
          <w:szCs w:val="20"/>
          <w:lang w:val="en-US" w:eastAsia="en-US"/>
        </w:rPr>
        <w:t>експлоатацију</w:t>
      </w:r>
      <w:proofErr w:type="spellEnd"/>
      <w:r w:rsidRPr="00EB38EE">
        <w:rPr>
          <w:sz w:val="20"/>
          <w:szCs w:val="20"/>
          <w:lang w:val="en-US" w:eastAsia="en-US"/>
        </w:rPr>
        <w:t xml:space="preserve"> и </w:t>
      </w:r>
      <w:proofErr w:type="spellStart"/>
      <w:proofErr w:type="gramStart"/>
      <w:r w:rsidRPr="00EB38EE">
        <w:rPr>
          <w:sz w:val="20"/>
          <w:szCs w:val="20"/>
          <w:lang w:val="en-US" w:eastAsia="en-US"/>
        </w:rPr>
        <w:t>Одобрења</w:t>
      </w:r>
      <w:proofErr w:type="spellEnd"/>
      <w:r w:rsidRPr="00EB38EE">
        <w:rPr>
          <w:sz w:val="20"/>
          <w:szCs w:val="20"/>
          <w:lang w:val="en-US" w:eastAsia="en-US"/>
        </w:rPr>
        <w:t xml:space="preserve">  </w:t>
      </w:r>
      <w:proofErr w:type="spellStart"/>
      <w:r w:rsidRPr="00EB38EE">
        <w:rPr>
          <w:sz w:val="20"/>
          <w:szCs w:val="20"/>
          <w:lang w:val="en-US" w:eastAsia="en-US"/>
        </w:rPr>
        <w:t>за</w:t>
      </w:r>
      <w:proofErr w:type="spellEnd"/>
      <w:proofErr w:type="gramEnd"/>
      <w:r w:rsidRPr="00EB38EE">
        <w:rPr>
          <w:sz w:val="20"/>
          <w:szCs w:val="20"/>
          <w:lang w:val="en-US" w:eastAsia="en-US"/>
        </w:rPr>
        <w:t xml:space="preserve"> </w:t>
      </w:r>
      <w:proofErr w:type="spellStart"/>
      <w:r w:rsidRPr="00EB38EE">
        <w:rPr>
          <w:sz w:val="20"/>
          <w:szCs w:val="20"/>
          <w:lang w:val="en-US" w:eastAsia="en-US"/>
        </w:rPr>
        <w:t>извођење</w:t>
      </w:r>
      <w:proofErr w:type="spellEnd"/>
      <w:r w:rsidRPr="00EB38EE">
        <w:rPr>
          <w:sz w:val="20"/>
          <w:szCs w:val="20"/>
          <w:lang w:val="en-US" w:eastAsia="en-US"/>
        </w:rPr>
        <w:t xml:space="preserve"> </w:t>
      </w:r>
      <w:proofErr w:type="spellStart"/>
      <w:r w:rsidRPr="00EB38EE">
        <w:rPr>
          <w:sz w:val="20"/>
          <w:szCs w:val="20"/>
          <w:lang w:val="en-US" w:eastAsia="en-US"/>
        </w:rPr>
        <w:t>рударских</w:t>
      </w:r>
      <w:proofErr w:type="spellEnd"/>
      <w:r w:rsidRPr="00EB38EE">
        <w:rPr>
          <w:sz w:val="20"/>
          <w:szCs w:val="20"/>
          <w:lang w:val="en-US" w:eastAsia="en-US"/>
        </w:rPr>
        <w:t xml:space="preserve"> </w:t>
      </w:r>
      <w:proofErr w:type="spellStart"/>
      <w:r w:rsidRPr="00EB38EE">
        <w:rPr>
          <w:sz w:val="20"/>
          <w:szCs w:val="20"/>
          <w:lang w:val="en-US" w:eastAsia="en-US"/>
        </w:rPr>
        <w:t>радова</w:t>
      </w:r>
      <w:proofErr w:type="spellEnd"/>
      <w:r w:rsidRPr="00EB38EE">
        <w:rPr>
          <w:sz w:val="20"/>
          <w:szCs w:val="20"/>
          <w:lang w:val="en-US" w:eastAsia="en-US"/>
        </w:rPr>
        <w:t xml:space="preserve"> </w:t>
      </w:r>
      <w:proofErr w:type="spellStart"/>
      <w:r w:rsidRPr="00EB38EE">
        <w:rPr>
          <w:sz w:val="20"/>
          <w:szCs w:val="20"/>
          <w:lang w:val="en-US" w:eastAsia="en-US"/>
        </w:rPr>
        <w:t>за</w:t>
      </w:r>
      <w:proofErr w:type="spellEnd"/>
      <w:r w:rsidRPr="00EB38EE">
        <w:rPr>
          <w:sz w:val="20"/>
          <w:szCs w:val="20"/>
          <w:lang w:val="en-US" w:eastAsia="en-US"/>
        </w:rPr>
        <w:t xml:space="preserve"> </w:t>
      </w:r>
      <w:proofErr w:type="spellStart"/>
      <w:r w:rsidRPr="00EB38EE">
        <w:rPr>
          <w:sz w:val="20"/>
          <w:szCs w:val="20"/>
          <w:lang w:val="en-US" w:eastAsia="en-US"/>
        </w:rPr>
        <w:t>отпочињање</w:t>
      </w:r>
      <w:proofErr w:type="spellEnd"/>
      <w:r w:rsidRPr="00EB38EE">
        <w:rPr>
          <w:sz w:val="20"/>
          <w:szCs w:val="20"/>
          <w:lang w:val="en-US" w:eastAsia="en-US"/>
        </w:rPr>
        <w:t xml:space="preserve"> </w:t>
      </w:r>
      <w:proofErr w:type="spellStart"/>
      <w:r w:rsidRPr="00EB38EE">
        <w:rPr>
          <w:sz w:val="20"/>
          <w:szCs w:val="20"/>
          <w:lang w:val="en-US" w:eastAsia="en-US"/>
        </w:rPr>
        <w:t>радова</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експлоатацији</w:t>
      </w:r>
      <w:proofErr w:type="spellEnd"/>
      <w:r w:rsidRPr="00EB38EE">
        <w:rPr>
          <w:sz w:val="20"/>
          <w:szCs w:val="20"/>
          <w:lang w:eastAsia="en-US"/>
        </w:rPr>
        <w:t xml:space="preserve"> </w:t>
      </w:r>
      <w:proofErr w:type="spellStart"/>
      <w:r w:rsidRPr="00EB38EE">
        <w:rPr>
          <w:sz w:val="20"/>
          <w:szCs w:val="20"/>
          <w:lang w:val="en-US" w:eastAsia="en-US"/>
        </w:rPr>
        <w:t>лежишта</w:t>
      </w:r>
      <w:proofErr w:type="spellEnd"/>
      <w:r w:rsidRPr="00EB38EE">
        <w:rPr>
          <w:sz w:val="20"/>
          <w:szCs w:val="20"/>
          <w:lang w:val="en-US" w:eastAsia="en-US"/>
        </w:rPr>
        <w:t xml:space="preserve"> </w:t>
      </w:r>
      <w:proofErr w:type="spellStart"/>
      <w:r w:rsidRPr="00EB38EE">
        <w:rPr>
          <w:sz w:val="20"/>
          <w:szCs w:val="20"/>
          <w:lang w:val="en-US" w:eastAsia="en-US"/>
        </w:rPr>
        <w:t>кречњака</w:t>
      </w:r>
      <w:proofErr w:type="spellEnd"/>
      <w:r w:rsidRPr="00EB38EE">
        <w:rPr>
          <w:sz w:val="20"/>
          <w:szCs w:val="20"/>
          <w:lang w:val="en-US" w:eastAsia="en-US"/>
        </w:rPr>
        <w:t xml:space="preserve"> „</w:t>
      </w:r>
      <w:proofErr w:type="spellStart"/>
      <w:r w:rsidRPr="00EB38EE">
        <w:rPr>
          <w:sz w:val="20"/>
          <w:szCs w:val="20"/>
          <w:lang w:val="en-US" w:eastAsia="en-US"/>
        </w:rPr>
        <w:t>Бојовића</w:t>
      </w:r>
      <w:proofErr w:type="spellEnd"/>
      <w:r w:rsidRPr="00EB38EE">
        <w:rPr>
          <w:sz w:val="20"/>
          <w:szCs w:val="20"/>
          <w:lang w:val="en-US" w:eastAsia="en-US"/>
        </w:rPr>
        <w:t xml:space="preserve"> </w:t>
      </w:r>
      <w:proofErr w:type="spellStart"/>
      <w:r w:rsidRPr="00EB38EE">
        <w:rPr>
          <w:sz w:val="20"/>
          <w:szCs w:val="20"/>
          <w:lang w:val="en-US" w:eastAsia="en-US"/>
        </w:rPr>
        <w:t>крш</w:t>
      </w:r>
      <w:proofErr w:type="spellEnd"/>
      <w:r w:rsidRPr="00EB38EE">
        <w:rPr>
          <w:sz w:val="20"/>
          <w:szCs w:val="20"/>
          <w:lang w:val="en-US" w:eastAsia="en-US"/>
        </w:rPr>
        <w:t xml:space="preserve">“ </w:t>
      </w:r>
      <w:proofErr w:type="spellStart"/>
      <w:r w:rsidRPr="00EB38EE">
        <w:rPr>
          <w:sz w:val="20"/>
          <w:szCs w:val="20"/>
          <w:lang w:val="en-US" w:eastAsia="en-US"/>
        </w:rPr>
        <w:t>код</w:t>
      </w:r>
      <w:proofErr w:type="spellEnd"/>
      <w:r w:rsidRPr="00EB38EE">
        <w:rPr>
          <w:sz w:val="20"/>
          <w:szCs w:val="20"/>
          <w:lang w:val="en-US" w:eastAsia="en-US"/>
        </w:rPr>
        <w:t xml:space="preserve"> </w:t>
      </w:r>
      <w:proofErr w:type="spellStart"/>
      <w:r w:rsidRPr="00EB38EE">
        <w:rPr>
          <w:sz w:val="20"/>
          <w:szCs w:val="20"/>
          <w:lang w:val="en-US" w:eastAsia="en-US"/>
        </w:rPr>
        <w:t>Ивањице</w:t>
      </w:r>
      <w:proofErr w:type="spellEnd"/>
      <w:r w:rsidRPr="00EB38EE">
        <w:rPr>
          <w:sz w:val="20"/>
          <w:szCs w:val="20"/>
          <w:lang w:val="en-US" w:eastAsia="en-US"/>
        </w:rPr>
        <w:t>.</w:t>
      </w:r>
    </w:p>
    <w:p w14:paraId="2D44C766" w14:textId="77777777" w:rsidR="00EB38EE" w:rsidRPr="00EB38EE" w:rsidRDefault="00EB38EE" w:rsidP="00EB38EE">
      <w:pPr>
        <w:autoSpaceDE w:val="0"/>
        <w:autoSpaceDN w:val="0"/>
        <w:adjustRightInd w:val="0"/>
        <w:jc w:val="both"/>
        <w:rPr>
          <w:color w:val="FF0000"/>
          <w:sz w:val="20"/>
          <w:szCs w:val="20"/>
          <w:lang w:val="en-US" w:eastAsia="en-US"/>
        </w:rPr>
      </w:pPr>
    </w:p>
    <w:p w14:paraId="42A25CF6" w14:textId="77777777" w:rsidR="00EB38EE" w:rsidRPr="00EB38EE" w:rsidRDefault="00EB38EE" w:rsidP="00EB38EE">
      <w:pPr>
        <w:autoSpaceDE w:val="0"/>
        <w:autoSpaceDN w:val="0"/>
        <w:adjustRightInd w:val="0"/>
        <w:jc w:val="both"/>
        <w:rPr>
          <w:color w:val="FF0000"/>
          <w:sz w:val="20"/>
          <w:szCs w:val="20"/>
          <w:lang w:val="en-US" w:eastAsia="en-US"/>
        </w:rPr>
      </w:pPr>
    </w:p>
    <w:p w14:paraId="69D51917"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t>Члан</w:t>
      </w:r>
      <w:proofErr w:type="spellEnd"/>
      <w:r w:rsidRPr="00EB38EE">
        <w:rPr>
          <w:b/>
          <w:bCs/>
          <w:sz w:val="20"/>
          <w:szCs w:val="20"/>
          <w:lang w:val="en-US" w:eastAsia="en-US"/>
        </w:rPr>
        <w:t xml:space="preserve"> 3.</w:t>
      </w:r>
    </w:p>
    <w:p w14:paraId="2F306B63" w14:textId="77777777" w:rsidR="00EB38EE" w:rsidRPr="00EB38EE" w:rsidRDefault="00EB38EE" w:rsidP="00EB38EE">
      <w:pPr>
        <w:autoSpaceDE w:val="0"/>
        <w:autoSpaceDN w:val="0"/>
        <w:adjustRightInd w:val="0"/>
        <w:ind w:firstLine="720"/>
        <w:rPr>
          <w:noProof/>
          <w:sz w:val="20"/>
          <w:szCs w:val="20"/>
          <w:lang w:val="en-US" w:eastAsia="en-US"/>
        </w:rPr>
      </w:pPr>
      <w:bookmarkStart w:id="3" w:name="_Hlk84233252"/>
    </w:p>
    <w:p w14:paraId="6F947B3F" w14:textId="77777777" w:rsidR="00EB38EE" w:rsidRPr="00EB38EE" w:rsidRDefault="00EB38EE" w:rsidP="00EB38EE">
      <w:pPr>
        <w:autoSpaceDE w:val="0"/>
        <w:autoSpaceDN w:val="0"/>
        <w:adjustRightInd w:val="0"/>
        <w:ind w:firstLine="720"/>
        <w:jc w:val="both"/>
        <w:rPr>
          <w:noProof/>
          <w:sz w:val="20"/>
          <w:szCs w:val="20"/>
          <w:lang w:val="en-US" w:eastAsia="en-US"/>
        </w:rPr>
      </w:pPr>
      <w:r w:rsidRPr="00EB38EE">
        <w:rPr>
          <w:noProof/>
          <w:sz w:val="20"/>
          <w:szCs w:val="20"/>
          <w:lang w:val="en-US" w:eastAsia="en-US"/>
        </w:rPr>
        <w:t>Површина обухвата Плана детаљне регулације је катастарска парцела број 523 КО Васиљевићи, величине 228.746,00м2, док је предложено експлоатационо поље, на делу катастарске парцеле број 523 КО Васиљевићи и обухвата 11,6389 ha</w:t>
      </w:r>
      <w:bookmarkEnd w:id="3"/>
      <w:r w:rsidRPr="00EB38EE">
        <w:rPr>
          <w:noProof/>
          <w:sz w:val="20"/>
          <w:szCs w:val="20"/>
          <w:lang w:val="en-US" w:eastAsia="en-US"/>
        </w:rPr>
        <w:t>, у оквиру простора чије су координате:</w:t>
      </w:r>
    </w:p>
    <w:p w14:paraId="2E490843" w14:textId="77777777" w:rsidR="00EB38EE" w:rsidRPr="00EB38EE" w:rsidRDefault="00EB38EE" w:rsidP="00EB38EE">
      <w:pPr>
        <w:autoSpaceDE w:val="0"/>
        <w:autoSpaceDN w:val="0"/>
        <w:adjustRightInd w:val="0"/>
        <w:ind w:firstLine="720"/>
        <w:rPr>
          <w:noProof/>
          <w:sz w:val="20"/>
          <w:szCs w:val="20"/>
          <w:lang w:val="en-US" w:eastAsia="en-US"/>
        </w:rPr>
      </w:pPr>
    </w:p>
    <w:p w14:paraId="42CECD3A" w14:textId="77777777" w:rsidR="00EB38EE" w:rsidRPr="00EB38EE" w:rsidRDefault="00EB38EE" w:rsidP="00EB38EE">
      <w:pPr>
        <w:autoSpaceDE w:val="0"/>
        <w:autoSpaceDN w:val="0"/>
        <w:adjustRightInd w:val="0"/>
        <w:ind w:firstLine="720"/>
        <w:rPr>
          <w:bCs/>
          <w:sz w:val="20"/>
          <w:szCs w:val="20"/>
          <w:lang w:val="en-US" w:eastAsia="en-US"/>
        </w:rPr>
      </w:pPr>
      <w:proofErr w:type="spellStart"/>
      <w:r w:rsidRPr="00EB38EE">
        <w:rPr>
          <w:bCs/>
          <w:sz w:val="20"/>
          <w:szCs w:val="20"/>
          <w:lang w:val="en-US" w:eastAsia="en-US"/>
        </w:rPr>
        <w:t>Тачка</w:t>
      </w:r>
      <w:proofErr w:type="spellEnd"/>
      <w:r w:rsidRPr="00EB38EE">
        <w:rPr>
          <w:bCs/>
          <w:sz w:val="20"/>
          <w:szCs w:val="20"/>
          <w:lang w:eastAsia="en-US"/>
        </w:rPr>
        <w:tab/>
      </w:r>
      <w:proofErr w:type="spellStart"/>
      <w:r w:rsidRPr="00EB38EE">
        <w:rPr>
          <w:bCs/>
          <w:sz w:val="20"/>
          <w:szCs w:val="20"/>
          <w:lang w:val="en-US" w:eastAsia="en-US"/>
        </w:rPr>
        <w:t>Координате</w:t>
      </w:r>
      <w:proofErr w:type="spellEnd"/>
    </w:p>
    <w:p w14:paraId="12A41093" w14:textId="77777777" w:rsidR="00EB38EE" w:rsidRPr="00EB38EE" w:rsidRDefault="00EB38EE" w:rsidP="00EB38EE">
      <w:pPr>
        <w:autoSpaceDE w:val="0"/>
        <w:autoSpaceDN w:val="0"/>
        <w:adjustRightInd w:val="0"/>
        <w:ind w:left="720" w:firstLine="720"/>
        <w:rPr>
          <w:b/>
          <w:bCs/>
          <w:sz w:val="20"/>
          <w:szCs w:val="20"/>
          <w:lang w:eastAsia="en-US"/>
        </w:rPr>
      </w:pPr>
      <w:r w:rsidRPr="00EB38EE">
        <w:rPr>
          <w:b/>
          <w:bCs/>
          <w:sz w:val="20"/>
          <w:szCs w:val="20"/>
          <w:lang w:eastAsia="en-US"/>
        </w:rPr>
        <w:t>Y</w:t>
      </w:r>
      <w:r w:rsidRPr="00EB38EE">
        <w:rPr>
          <w:b/>
          <w:bCs/>
          <w:sz w:val="20"/>
          <w:szCs w:val="20"/>
          <w:lang w:val="en-US" w:eastAsia="en-US"/>
        </w:rPr>
        <w:tab/>
      </w:r>
      <w:r w:rsidRPr="00EB38EE">
        <w:rPr>
          <w:b/>
          <w:bCs/>
          <w:sz w:val="20"/>
          <w:szCs w:val="20"/>
          <w:lang w:eastAsia="en-US"/>
        </w:rPr>
        <w:t xml:space="preserve"> </w:t>
      </w:r>
      <w:r w:rsidRPr="00EB38EE">
        <w:rPr>
          <w:b/>
          <w:bCs/>
          <w:sz w:val="20"/>
          <w:szCs w:val="20"/>
          <w:lang w:val="en-US" w:eastAsia="en-US"/>
        </w:rPr>
        <w:t xml:space="preserve">   </w:t>
      </w:r>
      <w:r w:rsidRPr="00EB38EE">
        <w:rPr>
          <w:b/>
          <w:bCs/>
          <w:sz w:val="20"/>
          <w:szCs w:val="20"/>
          <w:lang w:val="en-US" w:eastAsia="en-US"/>
        </w:rPr>
        <w:tab/>
      </w:r>
      <w:r w:rsidRPr="00EB38EE">
        <w:rPr>
          <w:b/>
          <w:bCs/>
          <w:sz w:val="20"/>
          <w:szCs w:val="20"/>
          <w:lang w:eastAsia="en-US"/>
        </w:rPr>
        <w:t>X</w:t>
      </w:r>
    </w:p>
    <w:p w14:paraId="3B1C9D76" w14:textId="77777777" w:rsidR="00EB38EE" w:rsidRPr="00EB38EE" w:rsidRDefault="00EB38EE" w:rsidP="00EB38EE">
      <w:pPr>
        <w:autoSpaceDE w:val="0"/>
        <w:autoSpaceDN w:val="0"/>
        <w:adjustRightInd w:val="0"/>
        <w:ind w:firstLine="720"/>
        <w:rPr>
          <w:sz w:val="20"/>
          <w:szCs w:val="20"/>
          <w:lang w:val="en-US" w:eastAsia="en-US"/>
        </w:rPr>
      </w:pPr>
      <w:r w:rsidRPr="00EB38EE">
        <w:rPr>
          <w:sz w:val="20"/>
          <w:szCs w:val="20"/>
          <w:lang w:eastAsia="en-US"/>
        </w:rPr>
        <w:t xml:space="preserve">1 </w:t>
      </w:r>
      <w:r w:rsidRPr="00EB38EE">
        <w:rPr>
          <w:sz w:val="20"/>
          <w:szCs w:val="20"/>
          <w:lang w:val="en-US" w:eastAsia="en-US"/>
        </w:rPr>
        <w:tab/>
      </w:r>
      <w:r w:rsidRPr="00EB38EE">
        <w:rPr>
          <w:sz w:val="20"/>
          <w:szCs w:val="20"/>
          <w:lang w:eastAsia="en-US"/>
        </w:rPr>
        <w:t xml:space="preserve">7 </w:t>
      </w:r>
      <w:r w:rsidRPr="00EB38EE">
        <w:rPr>
          <w:sz w:val="20"/>
          <w:szCs w:val="20"/>
          <w:lang w:val="en-US" w:eastAsia="en-US"/>
        </w:rPr>
        <w:t>429 463</w:t>
      </w:r>
      <w:r w:rsidRPr="00EB38EE">
        <w:rPr>
          <w:sz w:val="20"/>
          <w:szCs w:val="20"/>
          <w:lang w:eastAsia="en-US"/>
        </w:rPr>
        <w:t xml:space="preserve"> </w:t>
      </w:r>
      <w:r w:rsidRPr="00EB38EE">
        <w:rPr>
          <w:sz w:val="20"/>
          <w:szCs w:val="20"/>
          <w:lang w:val="en-US" w:eastAsia="en-US"/>
        </w:rPr>
        <w:tab/>
      </w:r>
      <w:r w:rsidRPr="00EB38EE">
        <w:rPr>
          <w:sz w:val="20"/>
          <w:szCs w:val="20"/>
          <w:lang w:eastAsia="en-US"/>
        </w:rPr>
        <w:t xml:space="preserve">4 </w:t>
      </w:r>
      <w:r w:rsidRPr="00EB38EE">
        <w:rPr>
          <w:sz w:val="20"/>
          <w:szCs w:val="20"/>
          <w:lang w:val="en-US" w:eastAsia="en-US"/>
        </w:rPr>
        <w:t>805 815</w:t>
      </w:r>
    </w:p>
    <w:p w14:paraId="53D18B56" w14:textId="77777777" w:rsidR="00EB38EE" w:rsidRPr="00EB38EE" w:rsidRDefault="00EB38EE" w:rsidP="00EB38EE">
      <w:pPr>
        <w:autoSpaceDE w:val="0"/>
        <w:autoSpaceDN w:val="0"/>
        <w:adjustRightInd w:val="0"/>
        <w:ind w:firstLine="720"/>
        <w:rPr>
          <w:sz w:val="20"/>
          <w:szCs w:val="20"/>
          <w:lang w:val="en-US" w:eastAsia="en-US"/>
        </w:rPr>
      </w:pPr>
      <w:r w:rsidRPr="00EB38EE">
        <w:rPr>
          <w:sz w:val="20"/>
          <w:szCs w:val="20"/>
          <w:lang w:eastAsia="en-US"/>
        </w:rPr>
        <w:t xml:space="preserve">2 </w:t>
      </w:r>
      <w:r w:rsidRPr="00EB38EE">
        <w:rPr>
          <w:sz w:val="20"/>
          <w:szCs w:val="20"/>
          <w:lang w:val="en-US" w:eastAsia="en-US"/>
        </w:rPr>
        <w:tab/>
      </w:r>
      <w:r w:rsidRPr="00EB38EE">
        <w:rPr>
          <w:sz w:val="20"/>
          <w:szCs w:val="20"/>
          <w:lang w:eastAsia="en-US"/>
        </w:rPr>
        <w:t xml:space="preserve">7 </w:t>
      </w:r>
      <w:r w:rsidRPr="00EB38EE">
        <w:rPr>
          <w:sz w:val="20"/>
          <w:szCs w:val="20"/>
          <w:lang w:val="en-US" w:eastAsia="en-US"/>
        </w:rPr>
        <w:t>429 569</w:t>
      </w:r>
      <w:r w:rsidRPr="00EB38EE">
        <w:rPr>
          <w:sz w:val="20"/>
          <w:szCs w:val="20"/>
          <w:lang w:eastAsia="en-US"/>
        </w:rPr>
        <w:t xml:space="preserve"> </w:t>
      </w:r>
      <w:r w:rsidRPr="00EB38EE">
        <w:rPr>
          <w:sz w:val="20"/>
          <w:szCs w:val="20"/>
          <w:lang w:val="en-US" w:eastAsia="en-US"/>
        </w:rPr>
        <w:tab/>
      </w:r>
      <w:r w:rsidRPr="00EB38EE">
        <w:rPr>
          <w:sz w:val="20"/>
          <w:szCs w:val="20"/>
          <w:lang w:eastAsia="en-US"/>
        </w:rPr>
        <w:t xml:space="preserve">4 </w:t>
      </w:r>
      <w:r w:rsidRPr="00EB38EE">
        <w:rPr>
          <w:sz w:val="20"/>
          <w:szCs w:val="20"/>
          <w:lang w:val="en-US" w:eastAsia="en-US"/>
        </w:rPr>
        <w:t>805 874</w:t>
      </w:r>
    </w:p>
    <w:p w14:paraId="28DB496C" w14:textId="77777777" w:rsidR="00EB38EE" w:rsidRPr="00EB38EE" w:rsidRDefault="00EB38EE" w:rsidP="00EB38EE">
      <w:pPr>
        <w:autoSpaceDE w:val="0"/>
        <w:autoSpaceDN w:val="0"/>
        <w:adjustRightInd w:val="0"/>
        <w:ind w:firstLine="720"/>
        <w:rPr>
          <w:sz w:val="20"/>
          <w:szCs w:val="20"/>
          <w:lang w:eastAsia="en-US"/>
        </w:rPr>
      </w:pPr>
      <w:r w:rsidRPr="00EB38EE">
        <w:rPr>
          <w:sz w:val="20"/>
          <w:szCs w:val="20"/>
          <w:lang w:eastAsia="en-US"/>
        </w:rPr>
        <w:t xml:space="preserve">3 </w:t>
      </w:r>
      <w:r w:rsidRPr="00EB38EE">
        <w:rPr>
          <w:sz w:val="20"/>
          <w:szCs w:val="20"/>
          <w:lang w:val="en-US" w:eastAsia="en-US"/>
        </w:rPr>
        <w:tab/>
      </w:r>
      <w:r w:rsidRPr="00EB38EE">
        <w:rPr>
          <w:sz w:val="20"/>
          <w:szCs w:val="20"/>
          <w:lang w:eastAsia="en-US"/>
        </w:rPr>
        <w:t xml:space="preserve">7 </w:t>
      </w:r>
      <w:r w:rsidRPr="00EB38EE">
        <w:rPr>
          <w:sz w:val="20"/>
          <w:szCs w:val="20"/>
          <w:lang w:val="en-US" w:eastAsia="en-US"/>
        </w:rPr>
        <w:t>429 854</w:t>
      </w:r>
      <w:r w:rsidRPr="00EB38EE">
        <w:rPr>
          <w:sz w:val="20"/>
          <w:szCs w:val="20"/>
          <w:lang w:eastAsia="en-US"/>
        </w:rPr>
        <w:t xml:space="preserve"> </w:t>
      </w:r>
      <w:r w:rsidRPr="00EB38EE">
        <w:rPr>
          <w:sz w:val="20"/>
          <w:szCs w:val="20"/>
          <w:lang w:val="en-US" w:eastAsia="en-US"/>
        </w:rPr>
        <w:tab/>
      </w:r>
      <w:r w:rsidRPr="00EB38EE">
        <w:rPr>
          <w:sz w:val="20"/>
          <w:szCs w:val="20"/>
          <w:lang w:eastAsia="en-US"/>
        </w:rPr>
        <w:t xml:space="preserve">4 </w:t>
      </w:r>
      <w:r w:rsidRPr="00EB38EE">
        <w:rPr>
          <w:sz w:val="20"/>
          <w:szCs w:val="20"/>
          <w:lang w:val="en-US" w:eastAsia="en-US"/>
        </w:rPr>
        <w:t>805 775</w:t>
      </w:r>
    </w:p>
    <w:p w14:paraId="7F9C6C47" w14:textId="77777777" w:rsidR="00EB38EE" w:rsidRPr="00EB38EE" w:rsidRDefault="00EB38EE" w:rsidP="00EB38EE">
      <w:pPr>
        <w:autoSpaceDE w:val="0"/>
        <w:autoSpaceDN w:val="0"/>
        <w:adjustRightInd w:val="0"/>
        <w:ind w:firstLine="720"/>
        <w:rPr>
          <w:sz w:val="20"/>
          <w:szCs w:val="20"/>
          <w:lang w:eastAsia="en-US"/>
        </w:rPr>
      </w:pPr>
      <w:r w:rsidRPr="00EB38EE">
        <w:rPr>
          <w:sz w:val="20"/>
          <w:szCs w:val="20"/>
          <w:lang w:eastAsia="en-US"/>
        </w:rPr>
        <w:t xml:space="preserve">4 </w:t>
      </w:r>
      <w:r w:rsidRPr="00EB38EE">
        <w:rPr>
          <w:sz w:val="20"/>
          <w:szCs w:val="20"/>
          <w:lang w:val="en-US" w:eastAsia="en-US"/>
        </w:rPr>
        <w:tab/>
      </w:r>
      <w:r w:rsidRPr="00EB38EE">
        <w:rPr>
          <w:sz w:val="20"/>
          <w:szCs w:val="20"/>
          <w:lang w:eastAsia="en-US"/>
        </w:rPr>
        <w:t xml:space="preserve">7 </w:t>
      </w:r>
      <w:r w:rsidRPr="00EB38EE">
        <w:rPr>
          <w:sz w:val="20"/>
          <w:szCs w:val="20"/>
          <w:lang w:val="en-US" w:eastAsia="en-US"/>
        </w:rPr>
        <w:t>429 923</w:t>
      </w:r>
      <w:r w:rsidRPr="00EB38EE">
        <w:rPr>
          <w:sz w:val="20"/>
          <w:szCs w:val="20"/>
          <w:lang w:val="en-US" w:eastAsia="en-US"/>
        </w:rPr>
        <w:tab/>
      </w:r>
      <w:r w:rsidRPr="00EB38EE">
        <w:rPr>
          <w:sz w:val="20"/>
          <w:szCs w:val="20"/>
          <w:lang w:eastAsia="en-US"/>
        </w:rPr>
        <w:t xml:space="preserve">4 </w:t>
      </w:r>
      <w:r w:rsidRPr="00EB38EE">
        <w:rPr>
          <w:sz w:val="20"/>
          <w:szCs w:val="20"/>
          <w:lang w:val="en-US" w:eastAsia="en-US"/>
        </w:rPr>
        <w:t>805 593</w:t>
      </w:r>
    </w:p>
    <w:p w14:paraId="2EF2DAE7" w14:textId="77777777" w:rsidR="00EB38EE" w:rsidRPr="00EB38EE" w:rsidRDefault="00EB38EE" w:rsidP="00EB38EE">
      <w:pPr>
        <w:autoSpaceDE w:val="0"/>
        <w:autoSpaceDN w:val="0"/>
        <w:adjustRightInd w:val="0"/>
        <w:ind w:firstLine="720"/>
        <w:rPr>
          <w:sz w:val="20"/>
          <w:szCs w:val="20"/>
          <w:lang w:val="en-US" w:eastAsia="en-US"/>
        </w:rPr>
      </w:pPr>
      <w:r w:rsidRPr="00EB38EE">
        <w:rPr>
          <w:sz w:val="20"/>
          <w:szCs w:val="20"/>
          <w:lang w:eastAsia="en-US"/>
        </w:rPr>
        <w:t xml:space="preserve">5 </w:t>
      </w:r>
      <w:r w:rsidRPr="00EB38EE">
        <w:rPr>
          <w:sz w:val="20"/>
          <w:szCs w:val="20"/>
          <w:lang w:val="en-US" w:eastAsia="en-US"/>
        </w:rPr>
        <w:tab/>
      </w:r>
      <w:r w:rsidRPr="00EB38EE">
        <w:rPr>
          <w:sz w:val="20"/>
          <w:szCs w:val="20"/>
          <w:lang w:eastAsia="en-US"/>
        </w:rPr>
        <w:t xml:space="preserve">7 </w:t>
      </w:r>
      <w:r w:rsidRPr="00EB38EE">
        <w:rPr>
          <w:sz w:val="20"/>
          <w:szCs w:val="20"/>
          <w:lang w:val="en-US" w:eastAsia="en-US"/>
        </w:rPr>
        <w:t>429 885</w:t>
      </w:r>
      <w:r w:rsidRPr="00EB38EE">
        <w:rPr>
          <w:sz w:val="20"/>
          <w:szCs w:val="20"/>
          <w:lang w:val="en-US" w:eastAsia="en-US"/>
        </w:rPr>
        <w:tab/>
      </w:r>
      <w:r w:rsidRPr="00EB38EE">
        <w:rPr>
          <w:sz w:val="20"/>
          <w:szCs w:val="20"/>
          <w:lang w:eastAsia="en-US"/>
        </w:rPr>
        <w:t xml:space="preserve">4 </w:t>
      </w:r>
      <w:r w:rsidRPr="00EB38EE">
        <w:rPr>
          <w:sz w:val="20"/>
          <w:szCs w:val="20"/>
          <w:lang w:val="en-US" w:eastAsia="en-US"/>
        </w:rPr>
        <w:t>805 575</w:t>
      </w:r>
    </w:p>
    <w:p w14:paraId="35C4942E" w14:textId="77777777" w:rsidR="00EB38EE" w:rsidRPr="00EB38EE" w:rsidRDefault="00EB38EE" w:rsidP="00EB38EE">
      <w:pPr>
        <w:autoSpaceDE w:val="0"/>
        <w:autoSpaceDN w:val="0"/>
        <w:adjustRightInd w:val="0"/>
        <w:ind w:firstLine="720"/>
        <w:rPr>
          <w:sz w:val="20"/>
          <w:szCs w:val="20"/>
          <w:lang w:val="en-US" w:eastAsia="en-US"/>
        </w:rPr>
      </w:pPr>
      <w:r w:rsidRPr="00EB38EE">
        <w:rPr>
          <w:sz w:val="20"/>
          <w:szCs w:val="20"/>
          <w:lang w:eastAsia="en-US"/>
        </w:rPr>
        <w:t xml:space="preserve">6 </w:t>
      </w:r>
      <w:r w:rsidRPr="00EB38EE">
        <w:rPr>
          <w:sz w:val="20"/>
          <w:szCs w:val="20"/>
          <w:lang w:val="en-US" w:eastAsia="en-US"/>
        </w:rPr>
        <w:tab/>
      </w:r>
      <w:r w:rsidRPr="00EB38EE">
        <w:rPr>
          <w:sz w:val="20"/>
          <w:szCs w:val="20"/>
          <w:lang w:eastAsia="en-US"/>
        </w:rPr>
        <w:t xml:space="preserve">7 </w:t>
      </w:r>
      <w:r w:rsidRPr="00EB38EE">
        <w:rPr>
          <w:sz w:val="20"/>
          <w:szCs w:val="20"/>
          <w:lang w:val="en-US" w:eastAsia="en-US"/>
        </w:rPr>
        <w:t>429 856</w:t>
      </w:r>
      <w:r w:rsidRPr="00EB38EE">
        <w:rPr>
          <w:sz w:val="20"/>
          <w:szCs w:val="20"/>
          <w:lang w:val="en-US" w:eastAsia="en-US"/>
        </w:rPr>
        <w:tab/>
      </w:r>
      <w:r w:rsidRPr="00EB38EE">
        <w:rPr>
          <w:sz w:val="20"/>
          <w:szCs w:val="20"/>
          <w:lang w:eastAsia="en-US"/>
        </w:rPr>
        <w:t xml:space="preserve">4 </w:t>
      </w:r>
      <w:r w:rsidRPr="00EB38EE">
        <w:rPr>
          <w:sz w:val="20"/>
          <w:szCs w:val="20"/>
          <w:lang w:val="en-US" w:eastAsia="en-US"/>
        </w:rPr>
        <w:t>805 549</w:t>
      </w:r>
    </w:p>
    <w:p w14:paraId="51756E65" w14:textId="77777777" w:rsidR="00EB38EE" w:rsidRPr="00EB38EE" w:rsidRDefault="00EB38EE" w:rsidP="00EB38EE">
      <w:pPr>
        <w:autoSpaceDE w:val="0"/>
        <w:autoSpaceDN w:val="0"/>
        <w:adjustRightInd w:val="0"/>
        <w:ind w:firstLine="720"/>
        <w:rPr>
          <w:sz w:val="20"/>
          <w:szCs w:val="20"/>
          <w:lang w:eastAsia="en-US"/>
        </w:rPr>
      </w:pPr>
      <w:r w:rsidRPr="00EB38EE">
        <w:rPr>
          <w:sz w:val="20"/>
          <w:szCs w:val="20"/>
          <w:lang w:eastAsia="en-US"/>
        </w:rPr>
        <w:t xml:space="preserve">7 </w:t>
      </w:r>
      <w:r w:rsidRPr="00EB38EE">
        <w:rPr>
          <w:sz w:val="20"/>
          <w:szCs w:val="20"/>
          <w:lang w:val="en-US" w:eastAsia="en-US"/>
        </w:rPr>
        <w:tab/>
      </w:r>
      <w:r w:rsidRPr="00EB38EE">
        <w:rPr>
          <w:sz w:val="20"/>
          <w:szCs w:val="20"/>
          <w:lang w:eastAsia="en-US"/>
        </w:rPr>
        <w:t xml:space="preserve">7 </w:t>
      </w:r>
      <w:r w:rsidRPr="00EB38EE">
        <w:rPr>
          <w:sz w:val="20"/>
          <w:szCs w:val="20"/>
          <w:lang w:val="en-US" w:eastAsia="en-US"/>
        </w:rPr>
        <w:t>429 781</w:t>
      </w:r>
      <w:r w:rsidRPr="00EB38EE">
        <w:rPr>
          <w:sz w:val="20"/>
          <w:szCs w:val="20"/>
          <w:lang w:val="en-US" w:eastAsia="en-US"/>
        </w:rPr>
        <w:tab/>
      </w:r>
      <w:r w:rsidRPr="00EB38EE">
        <w:rPr>
          <w:sz w:val="20"/>
          <w:szCs w:val="20"/>
          <w:lang w:eastAsia="en-US"/>
        </w:rPr>
        <w:t xml:space="preserve">4 </w:t>
      </w:r>
      <w:r w:rsidRPr="00EB38EE">
        <w:rPr>
          <w:sz w:val="20"/>
          <w:szCs w:val="20"/>
          <w:lang w:val="en-US" w:eastAsia="en-US"/>
        </w:rPr>
        <w:t>805 514</w:t>
      </w:r>
    </w:p>
    <w:p w14:paraId="2118EFAF" w14:textId="77777777" w:rsidR="00EB38EE" w:rsidRPr="00EB38EE" w:rsidRDefault="00EB38EE" w:rsidP="00EB38EE">
      <w:pPr>
        <w:autoSpaceDE w:val="0"/>
        <w:autoSpaceDN w:val="0"/>
        <w:adjustRightInd w:val="0"/>
        <w:ind w:firstLine="720"/>
        <w:rPr>
          <w:sz w:val="20"/>
          <w:szCs w:val="20"/>
          <w:lang w:val="en-US" w:eastAsia="en-US"/>
        </w:rPr>
      </w:pPr>
      <w:r w:rsidRPr="00EB38EE">
        <w:rPr>
          <w:sz w:val="20"/>
          <w:szCs w:val="20"/>
          <w:lang w:eastAsia="en-US"/>
        </w:rPr>
        <w:t xml:space="preserve">8 </w:t>
      </w:r>
      <w:r w:rsidRPr="00EB38EE">
        <w:rPr>
          <w:sz w:val="20"/>
          <w:szCs w:val="20"/>
          <w:lang w:val="en-US" w:eastAsia="en-US"/>
        </w:rPr>
        <w:tab/>
      </w:r>
      <w:r w:rsidRPr="00EB38EE">
        <w:rPr>
          <w:sz w:val="20"/>
          <w:szCs w:val="20"/>
          <w:lang w:eastAsia="en-US"/>
        </w:rPr>
        <w:t xml:space="preserve">7 </w:t>
      </w:r>
      <w:r w:rsidRPr="00EB38EE">
        <w:rPr>
          <w:sz w:val="20"/>
          <w:szCs w:val="20"/>
          <w:lang w:val="en-US" w:eastAsia="en-US"/>
        </w:rPr>
        <w:t>429 734</w:t>
      </w:r>
      <w:r w:rsidRPr="00EB38EE">
        <w:rPr>
          <w:sz w:val="20"/>
          <w:szCs w:val="20"/>
          <w:lang w:val="en-US" w:eastAsia="en-US"/>
        </w:rPr>
        <w:tab/>
      </w:r>
      <w:r w:rsidRPr="00EB38EE">
        <w:rPr>
          <w:sz w:val="20"/>
          <w:szCs w:val="20"/>
          <w:lang w:eastAsia="en-US"/>
        </w:rPr>
        <w:t xml:space="preserve">4 </w:t>
      </w:r>
      <w:r w:rsidRPr="00EB38EE">
        <w:rPr>
          <w:sz w:val="20"/>
          <w:szCs w:val="20"/>
          <w:lang w:val="en-US" w:eastAsia="en-US"/>
        </w:rPr>
        <w:t>805 524</w:t>
      </w:r>
    </w:p>
    <w:p w14:paraId="54AFE1FE" w14:textId="77777777" w:rsidR="00EB38EE" w:rsidRPr="00EB38EE" w:rsidRDefault="00EB38EE" w:rsidP="00EB38EE">
      <w:pPr>
        <w:autoSpaceDE w:val="0"/>
        <w:autoSpaceDN w:val="0"/>
        <w:adjustRightInd w:val="0"/>
        <w:ind w:firstLine="720"/>
        <w:rPr>
          <w:sz w:val="20"/>
          <w:szCs w:val="20"/>
          <w:lang w:val="en-US" w:eastAsia="en-US"/>
        </w:rPr>
      </w:pPr>
      <w:r w:rsidRPr="00EB38EE">
        <w:rPr>
          <w:sz w:val="20"/>
          <w:szCs w:val="20"/>
          <w:lang w:val="en-US" w:eastAsia="en-US"/>
        </w:rPr>
        <w:t>9</w:t>
      </w:r>
      <w:r w:rsidRPr="00EB38EE">
        <w:rPr>
          <w:sz w:val="20"/>
          <w:szCs w:val="20"/>
          <w:lang w:val="en-US" w:eastAsia="en-US"/>
        </w:rPr>
        <w:tab/>
      </w:r>
      <w:r w:rsidRPr="00EB38EE">
        <w:rPr>
          <w:sz w:val="20"/>
          <w:szCs w:val="20"/>
          <w:lang w:eastAsia="en-US"/>
        </w:rPr>
        <w:t xml:space="preserve">7 </w:t>
      </w:r>
      <w:r w:rsidRPr="00EB38EE">
        <w:rPr>
          <w:sz w:val="20"/>
          <w:szCs w:val="20"/>
          <w:lang w:val="en-US" w:eastAsia="en-US"/>
        </w:rPr>
        <w:t>429 682</w:t>
      </w:r>
      <w:r w:rsidRPr="00EB38EE">
        <w:rPr>
          <w:sz w:val="20"/>
          <w:szCs w:val="20"/>
          <w:lang w:val="en-US" w:eastAsia="en-US"/>
        </w:rPr>
        <w:tab/>
      </w:r>
      <w:r w:rsidRPr="00EB38EE">
        <w:rPr>
          <w:sz w:val="20"/>
          <w:szCs w:val="20"/>
          <w:lang w:eastAsia="en-US"/>
        </w:rPr>
        <w:t xml:space="preserve">4 </w:t>
      </w:r>
      <w:r w:rsidRPr="00EB38EE">
        <w:rPr>
          <w:sz w:val="20"/>
          <w:szCs w:val="20"/>
          <w:lang w:val="en-US" w:eastAsia="en-US"/>
        </w:rPr>
        <w:t>805 514</w:t>
      </w:r>
    </w:p>
    <w:p w14:paraId="7A7DA9CE" w14:textId="77777777" w:rsidR="00EB38EE" w:rsidRPr="00EB38EE" w:rsidRDefault="00EB38EE" w:rsidP="00EB38EE">
      <w:pPr>
        <w:autoSpaceDE w:val="0"/>
        <w:autoSpaceDN w:val="0"/>
        <w:adjustRightInd w:val="0"/>
        <w:ind w:firstLine="720"/>
        <w:rPr>
          <w:sz w:val="20"/>
          <w:szCs w:val="20"/>
          <w:lang w:val="en-US" w:eastAsia="en-US"/>
        </w:rPr>
      </w:pPr>
      <w:r w:rsidRPr="00EB38EE">
        <w:rPr>
          <w:sz w:val="20"/>
          <w:szCs w:val="20"/>
          <w:lang w:val="en-US" w:eastAsia="en-US"/>
        </w:rPr>
        <w:t>10</w:t>
      </w:r>
      <w:r w:rsidRPr="00EB38EE">
        <w:rPr>
          <w:sz w:val="20"/>
          <w:szCs w:val="20"/>
          <w:lang w:val="en-US" w:eastAsia="en-US"/>
        </w:rPr>
        <w:tab/>
      </w:r>
      <w:r w:rsidRPr="00EB38EE">
        <w:rPr>
          <w:sz w:val="20"/>
          <w:szCs w:val="20"/>
          <w:lang w:eastAsia="en-US"/>
        </w:rPr>
        <w:t xml:space="preserve">7 </w:t>
      </w:r>
      <w:r w:rsidRPr="00EB38EE">
        <w:rPr>
          <w:sz w:val="20"/>
          <w:szCs w:val="20"/>
          <w:lang w:val="en-US" w:eastAsia="en-US"/>
        </w:rPr>
        <w:t>429 561</w:t>
      </w:r>
      <w:r w:rsidRPr="00EB38EE">
        <w:rPr>
          <w:sz w:val="20"/>
          <w:szCs w:val="20"/>
          <w:lang w:val="en-US" w:eastAsia="en-US"/>
        </w:rPr>
        <w:tab/>
      </w:r>
      <w:r w:rsidRPr="00EB38EE">
        <w:rPr>
          <w:sz w:val="20"/>
          <w:szCs w:val="20"/>
          <w:lang w:eastAsia="en-US"/>
        </w:rPr>
        <w:t xml:space="preserve">4 </w:t>
      </w:r>
      <w:r w:rsidRPr="00EB38EE">
        <w:rPr>
          <w:sz w:val="20"/>
          <w:szCs w:val="20"/>
          <w:lang w:val="en-US" w:eastAsia="en-US"/>
        </w:rPr>
        <w:t>805 500</w:t>
      </w:r>
    </w:p>
    <w:p w14:paraId="41E8508D" w14:textId="77777777" w:rsidR="00EB38EE" w:rsidRPr="00EB38EE" w:rsidRDefault="00EB38EE" w:rsidP="00EB38EE">
      <w:pPr>
        <w:autoSpaceDE w:val="0"/>
        <w:autoSpaceDN w:val="0"/>
        <w:adjustRightInd w:val="0"/>
        <w:ind w:firstLine="720"/>
        <w:rPr>
          <w:sz w:val="20"/>
          <w:szCs w:val="20"/>
          <w:lang w:val="en-US" w:eastAsia="en-US"/>
        </w:rPr>
      </w:pPr>
    </w:p>
    <w:p w14:paraId="08670FDC" w14:textId="77777777" w:rsidR="00EB38EE" w:rsidRPr="00EB38EE" w:rsidRDefault="00EB38EE" w:rsidP="00EB38EE">
      <w:pPr>
        <w:autoSpaceDE w:val="0"/>
        <w:autoSpaceDN w:val="0"/>
        <w:adjustRightInd w:val="0"/>
        <w:ind w:firstLine="720"/>
        <w:rPr>
          <w:sz w:val="20"/>
          <w:szCs w:val="20"/>
          <w:lang w:val="en-US" w:eastAsia="en-US"/>
        </w:rPr>
      </w:pPr>
    </w:p>
    <w:p w14:paraId="74D82E34"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eastAsia="en-US"/>
        </w:rPr>
        <w:t>Експлоатација</w:t>
      </w:r>
      <w:proofErr w:type="spellEnd"/>
      <w:r w:rsidRPr="00EB38EE">
        <w:rPr>
          <w:sz w:val="20"/>
          <w:szCs w:val="20"/>
          <w:lang w:eastAsia="en-US"/>
        </w:rPr>
        <w:t xml:space="preserve"> (</w:t>
      </w:r>
      <w:proofErr w:type="spellStart"/>
      <w:r w:rsidRPr="00EB38EE">
        <w:rPr>
          <w:sz w:val="20"/>
          <w:szCs w:val="20"/>
          <w:lang w:eastAsia="en-US"/>
        </w:rPr>
        <w:t>откопавање</w:t>
      </w:r>
      <w:proofErr w:type="spellEnd"/>
      <w:r w:rsidRPr="00EB38EE">
        <w:rPr>
          <w:sz w:val="20"/>
          <w:szCs w:val="20"/>
          <w:lang w:eastAsia="en-US"/>
        </w:rPr>
        <w:t xml:space="preserve">) </w:t>
      </w:r>
      <w:proofErr w:type="spellStart"/>
      <w:r w:rsidRPr="00EB38EE">
        <w:rPr>
          <w:sz w:val="20"/>
          <w:szCs w:val="20"/>
          <w:lang w:eastAsia="en-US"/>
        </w:rPr>
        <w:t>кречњака</w:t>
      </w:r>
      <w:proofErr w:type="spellEnd"/>
      <w:r w:rsidRPr="00EB38EE">
        <w:rPr>
          <w:sz w:val="20"/>
          <w:szCs w:val="20"/>
          <w:lang w:eastAsia="en-US"/>
        </w:rPr>
        <w:t xml:space="preserve"> </w:t>
      </w:r>
      <w:proofErr w:type="spellStart"/>
      <w:r w:rsidRPr="00EB38EE">
        <w:rPr>
          <w:sz w:val="20"/>
          <w:szCs w:val="20"/>
          <w:lang w:eastAsia="en-US"/>
        </w:rPr>
        <w:t>се</w:t>
      </w:r>
      <w:proofErr w:type="spellEnd"/>
      <w:r w:rsidRPr="00EB38EE">
        <w:rPr>
          <w:sz w:val="20"/>
          <w:szCs w:val="20"/>
          <w:lang w:eastAsia="en-US"/>
        </w:rPr>
        <w:t xml:space="preserve"> </w:t>
      </w:r>
      <w:proofErr w:type="spellStart"/>
      <w:r w:rsidRPr="00EB38EE">
        <w:rPr>
          <w:sz w:val="20"/>
          <w:szCs w:val="20"/>
          <w:lang w:eastAsia="en-US"/>
        </w:rPr>
        <w:t>изводи</w:t>
      </w:r>
      <w:proofErr w:type="spellEnd"/>
      <w:r w:rsidRPr="00EB38EE">
        <w:rPr>
          <w:sz w:val="20"/>
          <w:szCs w:val="20"/>
          <w:lang w:eastAsia="en-US"/>
        </w:rPr>
        <w:t xml:space="preserve"> </w:t>
      </w:r>
      <w:proofErr w:type="spellStart"/>
      <w:r w:rsidRPr="00EB38EE">
        <w:rPr>
          <w:sz w:val="20"/>
          <w:szCs w:val="20"/>
          <w:lang w:eastAsia="en-US"/>
        </w:rPr>
        <w:t>само</w:t>
      </w:r>
      <w:proofErr w:type="spellEnd"/>
      <w:r w:rsidRPr="00EB38EE">
        <w:rPr>
          <w:sz w:val="20"/>
          <w:szCs w:val="20"/>
          <w:lang w:eastAsia="en-US"/>
        </w:rPr>
        <w:t xml:space="preserve"> у </w:t>
      </w:r>
      <w:proofErr w:type="spellStart"/>
      <w:r w:rsidRPr="00EB38EE">
        <w:rPr>
          <w:sz w:val="20"/>
          <w:szCs w:val="20"/>
          <w:lang w:eastAsia="en-US"/>
        </w:rPr>
        <w:t>контури</w:t>
      </w:r>
      <w:proofErr w:type="spellEnd"/>
      <w:r w:rsidRPr="00EB38EE">
        <w:rPr>
          <w:sz w:val="20"/>
          <w:szCs w:val="20"/>
          <w:lang w:eastAsia="en-US"/>
        </w:rPr>
        <w:t xml:space="preserve"> </w:t>
      </w:r>
      <w:proofErr w:type="spellStart"/>
      <w:r w:rsidRPr="00EB38EE">
        <w:rPr>
          <w:sz w:val="20"/>
          <w:szCs w:val="20"/>
          <w:lang w:eastAsia="en-US"/>
        </w:rPr>
        <w:t>биласних</w:t>
      </w:r>
      <w:proofErr w:type="spellEnd"/>
      <w:r w:rsidRPr="00EB38EE">
        <w:rPr>
          <w:sz w:val="20"/>
          <w:szCs w:val="20"/>
          <w:lang w:eastAsia="en-US"/>
        </w:rPr>
        <w:t xml:space="preserve"> </w:t>
      </w:r>
      <w:proofErr w:type="spellStart"/>
      <w:r w:rsidRPr="00EB38EE">
        <w:rPr>
          <w:sz w:val="20"/>
          <w:szCs w:val="20"/>
          <w:lang w:eastAsia="en-US"/>
        </w:rPr>
        <w:t>резерви</w:t>
      </w:r>
      <w:proofErr w:type="spellEnd"/>
      <w:r w:rsidRPr="00EB38EE">
        <w:rPr>
          <w:sz w:val="20"/>
          <w:szCs w:val="20"/>
          <w:lang w:eastAsia="en-US"/>
        </w:rPr>
        <w:t>,</w:t>
      </w:r>
      <w:r w:rsidRPr="00EB38EE">
        <w:rPr>
          <w:sz w:val="20"/>
          <w:szCs w:val="20"/>
          <w:lang w:val="en-US" w:eastAsia="en-US"/>
        </w:rPr>
        <w:t xml:space="preserve"> </w:t>
      </w:r>
      <w:proofErr w:type="spellStart"/>
      <w:r w:rsidRPr="00EB38EE">
        <w:rPr>
          <w:sz w:val="20"/>
          <w:szCs w:val="20"/>
          <w:lang w:eastAsia="en-US"/>
        </w:rPr>
        <w:t>етапно</w:t>
      </w:r>
      <w:proofErr w:type="spellEnd"/>
      <w:r w:rsidRPr="00EB38EE">
        <w:rPr>
          <w:sz w:val="20"/>
          <w:szCs w:val="20"/>
          <w:lang w:eastAsia="en-US"/>
        </w:rPr>
        <w:t xml:space="preserve">, </w:t>
      </w:r>
      <w:proofErr w:type="spellStart"/>
      <w:r w:rsidRPr="00EB38EE">
        <w:rPr>
          <w:sz w:val="20"/>
          <w:szCs w:val="20"/>
          <w:lang w:eastAsia="en-US"/>
        </w:rPr>
        <w:t>искључиво</w:t>
      </w:r>
      <w:proofErr w:type="spellEnd"/>
      <w:r w:rsidRPr="00EB38EE">
        <w:rPr>
          <w:sz w:val="20"/>
          <w:szCs w:val="20"/>
          <w:lang w:eastAsia="en-US"/>
        </w:rPr>
        <w:t xml:space="preserve"> </w:t>
      </w:r>
      <w:proofErr w:type="spellStart"/>
      <w:r w:rsidRPr="00EB38EE">
        <w:rPr>
          <w:sz w:val="20"/>
          <w:szCs w:val="20"/>
          <w:lang w:eastAsia="en-US"/>
        </w:rPr>
        <w:t>на</w:t>
      </w:r>
      <w:proofErr w:type="spellEnd"/>
      <w:r w:rsidRPr="00EB38EE">
        <w:rPr>
          <w:sz w:val="20"/>
          <w:szCs w:val="20"/>
          <w:lang w:eastAsia="en-US"/>
        </w:rPr>
        <w:t xml:space="preserve"> </w:t>
      </w:r>
      <w:proofErr w:type="spellStart"/>
      <w:r w:rsidRPr="00EB38EE">
        <w:rPr>
          <w:sz w:val="20"/>
          <w:szCs w:val="20"/>
          <w:lang w:eastAsia="en-US"/>
        </w:rPr>
        <w:t>парцелама</w:t>
      </w:r>
      <w:proofErr w:type="spellEnd"/>
      <w:r w:rsidRPr="00EB38EE">
        <w:rPr>
          <w:sz w:val="20"/>
          <w:szCs w:val="20"/>
          <w:lang w:eastAsia="en-US"/>
        </w:rPr>
        <w:t xml:space="preserve"> </w:t>
      </w:r>
      <w:proofErr w:type="spellStart"/>
      <w:r w:rsidRPr="00EB38EE">
        <w:rPr>
          <w:sz w:val="20"/>
          <w:szCs w:val="20"/>
          <w:lang w:eastAsia="en-US"/>
        </w:rPr>
        <w:t>на</w:t>
      </w:r>
      <w:proofErr w:type="spellEnd"/>
      <w:r w:rsidRPr="00EB38EE">
        <w:rPr>
          <w:sz w:val="20"/>
          <w:szCs w:val="20"/>
          <w:lang w:eastAsia="en-US"/>
        </w:rPr>
        <w:t xml:space="preserve"> </w:t>
      </w:r>
      <w:proofErr w:type="spellStart"/>
      <w:r w:rsidRPr="00EB38EE">
        <w:rPr>
          <w:sz w:val="20"/>
          <w:szCs w:val="20"/>
          <w:lang w:eastAsia="en-US"/>
        </w:rPr>
        <w:t>којима</w:t>
      </w:r>
      <w:proofErr w:type="spellEnd"/>
      <w:r w:rsidRPr="00EB38EE">
        <w:rPr>
          <w:sz w:val="20"/>
          <w:szCs w:val="20"/>
          <w:lang w:eastAsia="en-US"/>
        </w:rPr>
        <w:t xml:space="preserve"> </w:t>
      </w:r>
      <w:proofErr w:type="spellStart"/>
      <w:r w:rsidRPr="00EB38EE">
        <w:rPr>
          <w:sz w:val="20"/>
          <w:szCs w:val="20"/>
          <w:lang w:eastAsia="en-US"/>
        </w:rPr>
        <w:t>су</w:t>
      </w:r>
      <w:proofErr w:type="spellEnd"/>
      <w:r w:rsidRPr="00EB38EE">
        <w:rPr>
          <w:sz w:val="20"/>
          <w:szCs w:val="20"/>
          <w:lang w:eastAsia="en-US"/>
        </w:rPr>
        <w:t xml:space="preserve"> </w:t>
      </w:r>
      <w:proofErr w:type="spellStart"/>
      <w:r w:rsidRPr="00EB38EE">
        <w:rPr>
          <w:sz w:val="20"/>
          <w:szCs w:val="20"/>
          <w:lang w:eastAsia="en-US"/>
        </w:rPr>
        <w:t>решени</w:t>
      </w:r>
      <w:proofErr w:type="spellEnd"/>
      <w:r w:rsidRPr="00EB38EE">
        <w:rPr>
          <w:sz w:val="20"/>
          <w:szCs w:val="20"/>
          <w:lang w:eastAsia="en-US"/>
        </w:rPr>
        <w:t xml:space="preserve"> </w:t>
      </w:r>
      <w:proofErr w:type="spellStart"/>
      <w:r w:rsidRPr="00EB38EE">
        <w:rPr>
          <w:sz w:val="20"/>
          <w:szCs w:val="20"/>
          <w:lang w:eastAsia="en-US"/>
        </w:rPr>
        <w:t>имовинско-правни</w:t>
      </w:r>
      <w:proofErr w:type="spellEnd"/>
      <w:r w:rsidRPr="00EB38EE">
        <w:rPr>
          <w:sz w:val="20"/>
          <w:szCs w:val="20"/>
          <w:lang w:eastAsia="en-US"/>
        </w:rPr>
        <w:t xml:space="preserve"> </w:t>
      </w:r>
      <w:proofErr w:type="spellStart"/>
      <w:r w:rsidRPr="00EB38EE">
        <w:rPr>
          <w:sz w:val="20"/>
          <w:szCs w:val="20"/>
          <w:lang w:eastAsia="en-US"/>
        </w:rPr>
        <w:t>односи</w:t>
      </w:r>
      <w:proofErr w:type="spellEnd"/>
      <w:r w:rsidRPr="00EB38EE">
        <w:rPr>
          <w:sz w:val="20"/>
          <w:szCs w:val="20"/>
          <w:lang w:eastAsia="en-US"/>
        </w:rPr>
        <w:t xml:space="preserve">, </w:t>
      </w:r>
      <w:proofErr w:type="spellStart"/>
      <w:r w:rsidRPr="00EB38EE">
        <w:rPr>
          <w:sz w:val="20"/>
          <w:szCs w:val="20"/>
          <w:lang w:eastAsia="en-US"/>
        </w:rPr>
        <w:t>односно</w:t>
      </w:r>
      <w:proofErr w:type="spellEnd"/>
      <w:r w:rsidRPr="00EB38EE">
        <w:rPr>
          <w:sz w:val="20"/>
          <w:szCs w:val="20"/>
          <w:lang w:eastAsia="en-US"/>
        </w:rPr>
        <w:t xml:space="preserve"> </w:t>
      </w:r>
      <w:proofErr w:type="spellStart"/>
      <w:r w:rsidRPr="00EB38EE">
        <w:rPr>
          <w:sz w:val="20"/>
          <w:szCs w:val="20"/>
          <w:lang w:eastAsia="en-US"/>
        </w:rPr>
        <w:t>на</w:t>
      </w:r>
      <w:proofErr w:type="spellEnd"/>
      <w:r w:rsidRPr="00EB38EE">
        <w:rPr>
          <w:sz w:val="20"/>
          <w:szCs w:val="20"/>
          <w:lang w:val="en-US" w:eastAsia="en-US"/>
        </w:rPr>
        <w:t xml:space="preserve"> </w:t>
      </w:r>
      <w:proofErr w:type="spellStart"/>
      <w:r w:rsidRPr="00EB38EE">
        <w:rPr>
          <w:sz w:val="20"/>
          <w:szCs w:val="20"/>
          <w:lang w:eastAsia="en-US"/>
        </w:rPr>
        <w:t>којим</w:t>
      </w:r>
      <w:proofErr w:type="spellEnd"/>
      <w:r w:rsidRPr="00EB38EE">
        <w:rPr>
          <w:sz w:val="20"/>
          <w:szCs w:val="20"/>
          <w:lang w:eastAsia="en-US"/>
        </w:rPr>
        <w:t xml:space="preserve"> </w:t>
      </w:r>
      <w:proofErr w:type="spellStart"/>
      <w:r w:rsidRPr="00EB38EE">
        <w:rPr>
          <w:sz w:val="20"/>
          <w:szCs w:val="20"/>
          <w:lang w:eastAsia="en-US"/>
        </w:rPr>
        <w:t>је</w:t>
      </w:r>
      <w:proofErr w:type="spellEnd"/>
      <w:r w:rsidRPr="00EB38EE">
        <w:rPr>
          <w:sz w:val="20"/>
          <w:szCs w:val="20"/>
          <w:lang w:eastAsia="en-US"/>
        </w:rPr>
        <w:t xml:space="preserve"> </w:t>
      </w:r>
      <w:proofErr w:type="spellStart"/>
      <w:r w:rsidRPr="00EB38EE">
        <w:rPr>
          <w:sz w:val="20"/>
          <w:szCs w:val="20"/>
          <w:lang w:eastAsia="en-US"/>
        </w:rPr>
        <w:t>обезбеђено</w:t>
      </w:r>
      <w:proofErr w:type="spellEnd"/>
      <w:r w:rsidRPr="00EB38EE">
        <w:rPr>
          <w:sz w:val="20"/>
          <w:szCs w:val="20"/>
          <w:lang w:eastAsia="en-US"/>
        </w:rPr>
        <w:t xml:space="preserve"> </w:t>
      </w:r>
      <w:proofErr w:type="spellStart"/>
      <w:r w:rsidRPr="00EB38EE">
        <w:rPr>
          <w:sz w:val="20"/>
          <w:szCs w:val="20"/>
          <w:lang w:eastAsia="en-US"/>
        </w:rPr>
        <w:t>право</w:t>
      </w:r>
      <w:proofErr w:type="spellEnd"/>
      <w:r w:rsidRPr="00EB38EE">
        <w:rPr>
          <w:sz w:val="20"/>
          <w:szCs w:val="20"/>
          <w:lang w:eastAsia="en-US"/>
        </w:rPr>
        <w:t xml:space="preserve"> </w:t>
      </w:r>
      <w:proofErr w:type="spellStart"/>
      <w:r w:rsidRPr="00EB38EE">
        <w:rPr>
          <w:sz w:val="20"/>
          <w:szCs w:val="20"/>
          <w:lang w:eastAsia="en-US"/>
        </w:rPr>
        <w:t>службености</w:t>
      </w:r>
      <w:proofErr w:type="spellEnd"/>
      <w:r w:rsidRPr="00EB38EE">
        <w:rPr>
          <w:sz w:val="20"/>
          <w:szCs w:val="20"/>
          <w:lang w:eastAsia="en-US"/>
        </w:rPr>
        <w:t xml:space="preserve">, </w:t>
      </w:r>
      <w:proofErr w:type="spellStart"/>
      <w:r w:rsidRPr="00EB38EE">
        <w:rPr>
          <w:sz w:val="20"/>
          <w:szCs w:val="20"/>
          <w:lang w:eastAsia="en-US"/>
        </w:rPr>
        <w:t>па</w:t>
      </w:r>
      <w:proofErr w:type="spellEnd"/>
      <w:r w:rsidRPr="00EB38EE">
        <w:rPr>
          <w:sz w:val="20"/>
          <w:szCs w:val="20"/>
          <w:lang w:eastAsia="en-US"/>
        </w:rPr>
        <w:t xml:space="preserve"> </w:t>
      </w:r>
      <w:proofErr w:type="spellStart"/>
      <w:r w:rsidRPr="00EB38EE">
        <w:rPr>
          <w:sz w:val="20"/>
          <w:szCs w:val="20"/>
          <w:lang w:eastAsia="en-US"/>
        </w:rPr>
        <w:t>све</w:t>
      </w:r>
      <w:proofErr w:type="spellEnd"/>
      <w:r w:rsidRPr="00EB38EE">
        <w:rPr>
          <w:sz w:val="20"/>
          <w:szCs w:val="20"/>
          <w:lang w:eastAsia="en-US"/>
        </w:rPr>
        <w:t xml:space="preserve"> </w:t>
      </w:r>
      <w:proofErr w:type="spellStart"/>
      <w:r w:rsidRPr="00EB38EE">
        <w:rPr>
          <w:sz w:val="20"/>
          <w:szCs w:val="20"/>
          <w:lang w:eastAsia="en-US"/>
        </w:rPr>
        <w:t>до</w:t>
      </w:r>
      <w:proofErr w:type="spellEnd"/>
      <w:r w:rsidRPr="00EB38EE">
        <w:rPr>
          <w:sz w:val="20"/>
          <w:szCs w:val="20"/>
          <w:lang w:eastAsia="en-US"/>
        </w:rPr>
        <w:t xml:space="preserve"> </w:t>
      </w:r>
      <w:proofErr w:type="spellStart"/>
      <w:r w:rsidRPr="00EB38EE">
        <w:rPr>
          <w:sz w:val="20"/>
          <w:szCs w:val="20"/>
          <w:lang w:eastAsia="en-US"/>
        </w:rPr>
        <w:t>постизања</w:t>
      </w:r>
      <w:proofErr w:type="spellEnd"/>
      <w:r w:rsidRPr="00EB38EE">
        <w:rPr>
          <w:sz w:val="20"/>
          <w:szCs w:val="20"/>
          <w:lang w:eastAsia="en-US"/>
        </w:rPr>
        <w:t xml:space="preserve"> </w:t>
      </w:r>
      <w:proofErr w:type="spellStart"/>
      <w:r w:rsidRPr="00EB38EE">
        <w:rPr>
          <w:sz w:val="20"/>
          <w:szCs w:val="20"/>
          <w:lang w:eastAsia="en-US"/>
        </w:rPr>
        <w:t>завршне</w:t>
      </w:r>
      <w:proofErr w:type="spellEnd"/>
      <w:r w:rsidRPr="00EB38EE">
        <w:rPr>
          <w:sz w:val="20"/>
          <w:szCs w:val="20"/>
          <w:lang w:eastAsia="en-US"/>
        </w:rPr>
        <w:t xml:space="preserve"> </w:t>
      </w:r>
      <w:proofErr w:type="spellStart"/>
      <w:r w:rsidRPr="00EB38EE">
        <w:rPr>
          <w:sz w:val="20"/>
          <w:szCs w:val="20"/>
          <w:lang w:eastAsia="en-US"/>
        </w:rPr>
        <w:t>контуре</w:t>
      </w:r>
      <w:proofErr w:type="spellEnd"/>
      <w:r w:rsidRPr="00EB38EE">
        <w:rPr>
          <w:sz w:val="20"/>
          <w:szCs w:val="20"/>
          <w:lang w:val="en-US" w:eastAsia="en-US"/>
        </w:rPr>
        <w:t xml:space="preserve">. </w:t>
      </w:r>
    </w:p>
    <w:p w14:paraId="24718571"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Граница</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дефинисана</w:t>
      </w:r>
      <w:proofErr w:type="spellEnd"/>
      <w:r w:rsidRPr="00EB38EE">
        <w:rPr>
          <w:sz w:val="20"/>
          <w:szCs w:val="20"/>
          <w:lang w:val="en-US" w:eastAsia="en-US"/>
        </w:rPr>
        <w:t xml:space="preserve"> </w:t>
      </w:r>
      <w:proofErr w:type="spellStart"/>
      <w:r w:rsidRPr="00EB38EE">
        <w:rPr>
          <w:sz w:val="20"/>
          <w:szCs w:val="20"/>
          <w:lang w:val="en-US" w:eastAsia="en-US"/>
        </w:rPr>
        <w:t>као</w:t>
      </w:r>
      <w:proofErr w:type="spellEnd"/>
      <w:r w:rsidRPr="00EB38EE">
        <w:rPr>
          <w:sz w:val="20"/>
          <w:szCs w:val="20"/>
          <w:lang w:val="en-US" w:eastAsia="en-US"/>
        </w:rPr>
        <w:t xml:space="preserve"> </w:t>
      </w:r>
      <w:proofErr w:type="spellStart"/>
      <w:r w:rsidRPr="00EB38EE">
        <w:rPr>
          <w:sz w:val="20"/>
          <w:szCs w:val="20"/>
          <w:lang w:val="en-US" w:eastAsia="en-US"/>
        </w:rPr>
        <w:t>прелиминарна</w:t>
      </w:r>
      <w:proofErr w:type="spellEnd"/>
      <w:r w:rsidRPr="00EB38EE">
        <w:rPr>
          <w:sz w:val="20"/>
          <w:szCs w:val="20"/>
          <w:lang w:val="en-US" w:eastAsia="en-US"/>
        </w:rPr>
        <w:t xml:space="preserve">, а </w:t>
      </w:r>
      <w:proofErr w:type="spellStart"/>
      <w:r w:rsidRPr="00EB38EE">
        <w:rPr>
          <w:sz w:val="20"/>
          <w:szCs w:val="20"/>
          <w:lang w:val="en-US" w:eastAsia="en-US"/>
        </w:rPr>
        <w:t>коначна</w:t>
      </w:r>
      <w:proofErr w:type="spellEnd"/>
      <w:r w:rsidRPr="00EB38EE">
        <w:rPr>
          <w:sz w:val="20"/>
          <w:szCs w:val="20"/>
          <w:lang w:val="en-US" w:eastAsia="en-US"/>
        </w:rPr>
        <w:t xml:space="preserve"> </w:t>
      </w:r>
      <w:proofErr w:type="spellStart"/>
      <w:r w:rsidRPr="00EB38EE">
        <w:rPr>
          <w:sz w:val="20"/>
          <w:szCs w:val="20"/>
          <w:lang w:val="en-US" w:eastAsia="en-US"/>
        </w:rPr>
        <w:t>граница</w:t>
      </w:r>
      <w:proofErr w:type="spellEnd"/>
      <w:r w:rsidRPr="00EB38EE">
        <w:rPr>
          <w:sz w:val="20"/>
          <w:szCs w:val="20"/>
          <w:lang w:val="en-US" w:eastAsia="en-US"/>
        </w:rPr>
        <w:t xml:space="preserve"> </w:t>
      </w:r>
      <w:proofErr w:type="spellStart"/>
      <w:r w:rsidRPr="00EB38EE">
        <w:rPr>
          <w:sz w:val="20"/>
          <w:szCs w:val="20"/>
          <w:lang w:val="en-US" w:eastAsia="en-US"/>
        </w:rPr>
        <w:t>ће</w:t>
      </w:r>
      <w:proofErr w:type="spellEnd"/>
      <w:r w:rsidRPr="00EB38EE">
        <w:rPr>
          <w:sz w:val="20"/>
          <w:szCs w:val="20"/>
          <w:lang w:val="en-US" w:eastAsia="en-US"/>
        </w:rPr>
        <w:t xml:space="preserve"> </w:t>
      </w:r>
      <w:proofErr w:type="spellStart"/>
      <w:r w:rsidRPr="00EB38EE">
        <w:rPr>
          <w:sz w:val="20"/>
          <w:szCs w:val="20"/>
          <w:lang w:val="en-US" w:eastAsia="en-US"/>
        </w:rPr>
        <w:t>се</w:t>
      </w:r>
      <w:proofErr w:type="spellEnd"/>
      <w:r w:rsidRPr="00EB38EE">
        <w:rPr>
          <w:sz w:val="20"/>
          <w:szCs w:val="20"/>
          <w:lang w:val="en-US" w:eastAsia="en-US"/>
        </w:rPr>
        <w:t xml:space="preserve"> </w:t>
      </w:r>
      <w:proofErr w:type="spellStart"/>
      <w:r w:rsidRPr="00EB38EE">
        <w:rPr>
          <w:sz w:val="20"/>
          <w:szCs w:val="20"/>
          <w:lang w:val="en-US" w:eastAsia="en-US"/>
        </w:rPr>
        <w:t>утврдити</w:t>
      </w:r>
      <w:proofErr w:type="spellEnd"/>
      <w:r w:rsidRPr="00EB38EE">
        <w:rPr>
          <w:sz w:val="20"/>
          <w:szCs w:val="20"/>
          <w:lang w:val="en-US" w:eastAsia="en-US"/>
        </w:rPr>
        <w:t xml:space="preserve"> и </w:t>
      </w:r>
      <w:proofErr w:type="spellStart"/>
      <w:r w:rsidRPr="00EB38EE">
        <w:rPr>
          <w:sz w:val="20"/>
          <w:szCs w:val="20"/>
          <w:lang w:val="en-US" w:eastAsia="en-US"/>
        </w:rPr>
        <w:t>дефинисати</w:t>
      </w:r>
      <w:proofErr w:type="spellEnd"/>
      <w:r w:rsidRPr="00EB38EE">
        <w:rPr>
          <w:sz w:val="20"/>
          <w:szCs w:val="20"/>
          <w:lang w:val="en-US" w:eastAsia="en-US"/>
        </w:rPr>
        <w:t xml:space="preserve"> </w:t>
      </w:r>
      <w:proofErr w:type="spellStart"/>
      <w:r w:rsidRPr="00EB38EE">
        <w:rPr>
          <w:sz w:val="20"/>
          <w:szCs w:val="20"/>
          <w:lang w:val="en-US" w:eastAsia="en-US"/>
        </w:rPr>
        <w:t>приликом</w:t>
      </w:r>
      <w:proofErr w:type="spellEnd"/>
      <w:r w:rsidRPr="00EB38EE">
        <w:rPr>
          <w:sz w:val="20"/>
          <w:szCs w:val="20"/>
          <w:lang w:val="en-US" w:eastAsia="en-US"/>
        </w:rPr>
        <w:t xml:space="preserve"> </w:t>
      </w:r>
      <w:proofErr w:type="spellStart"/>
      <w:r w:rsidRPr="00EB38EE">
        <w:rPr>
          <w:sz w:val="20"/>
          <w:szCs w:val="20"/>
          <w:lang w:val="en-US" w:eastAsia="en-US"/>
        </w:rPr>
        <w:t>припреме</w:t>
      </w:r>
      <w:proofErr w:type="spellEnd"/>
      <w:r w:rsidRPr="00EB38EE">
        <w:rPr>
          <w:sz w:val="20"/>
          <w:szCs w:val="20"/>
          <w:lang w:val="en-US" w:eastAsia="en-US"/>
        </w:rPr>
        <w:t xml:space="preserve"> и </w:t>
      </w:r>
      <w:proofErr w:type="spellStart"/>
      <w:r w:rsidRPr="00EB38EE">
        <w:rPr>
          <w:sz w:val="20"/>
          <w:szCs w:val="20"/>
          <w:lang w:val="en-US" w:eastAsia="en-US"/>
        </w:rPr>
        <w:t>верификације</w:t>
      </w:r>
      <w:proofErr w:type="spellEnd"/>
      <w:r w:rsidRPr="00EB38EE">
        <w:rPr>
          <w:sz w:val="20"/>
          <w:szCs w:val="20"/>
          <w:lang w:val="en-US" w:eastAsia="en-US"/>
        </w:rPr>
        <w:t xml:space="preserve"> </w:t>
      </w:r>
      <w:proofErr w:type="spellStart"/>
      <w:r w:rsidRPr="00EB38EE">
        <w:rPr>
          <w:sz w:val="20"/>
          <w:szCs w:val="20"/>
          <w:lang w:val="en-US" w:eastAsia="en-US"/>
        </w:rPr>
        <w:t>Нацрта</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
    <w:p w14:paraId="3218FFF7" w14:textId="77777777" w:rsidR="00EB38EE" w:rsidRPr="00EB38EE" w:rsidRDefault="00EB38EE" w:rsidP="00EB38EE">
      <w:pPr>
        <w:autoSpaceDE w:val="0"/>
        <w:autoSpaceDN w:val="0"/>
        <w:adjustRightInd w:val="0"/>
        <w:jc w:val="both"/>
        <w:rPr>
          <w:color w:val="FF0000"/>
          <w:sz w:val="20"/>
          <w:szCs w:val="20"/>
          <w:lang w:val="en-US" w:eastAsia="en-US"/>
        </w:rPr>
      </w:pPr>
    </w:p>
    <w:p w14:paraId="04207E40" w14:textId="77777777" w:rsidR="00EB38EE" w:rsidRPr="00EB38EE" w:rsidRDefault="00EB38EE" w:rsidP="00EB38EE">
      <w:pPr>
        <w:autoSpaceDE w:val="0"/>
        <w:autoSpaceDN w:val="0"/>
        <w:adjustRightInd w:val="0"/>
        <w:jc w:val="both"/>
        <w:rPr>
          <w:color w:val="FF0000"/>
          <w:sz w:val="20"/>
          <w:szCs w:val="20"/>
          <w:lang w:val="en-US" w:eastAsia="en-US"/>
        </w:rPr>
      </w:pPr>
    </w:p>
    <w:p w14:paraId="6D9816B8"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t>Члан</w:t>
      </w:r>
      <w:proofErr w:type="spellEnd"/>
      <w:r w:rsidRPr="00EB38EE">
        <w:rPr>
          <w:b/>
          <w:bCs/>
          <w:sz w:val="20"/>
          <w:szCs w:val="20"/>
          <w:lang w:val="en-US" w:eastAsia="en-US"/>
        </w:rPr>
        <w:t xml:space="preserve"> 4.</w:t>
      </w:r>
    </w:p>
    <w:p w14:paraId="7EAC76E5" w14:textId="77777777" w:rsidR="00EB38EE" w:rsidRPr="00EB38EE" w:rsidRDefault="00EB38EE" w:rsidP="00EB38EE">
      <w:pPr>
        <w:autoSpaceDE w:val="0"/>
        <w:autoSpaceDN w:val="0"/>
        <w:adjustRightInd w:val="0"/>
        <w:jc w:val="center"/>
        <w:rPr>
          <w:b/>
          <w:bCs/>
          <w:sz w:val="20"/>
          <w:szCs w:val="20"/>
          <w:lang w:val="en-US" w:eastAsia="en-US"/>
        </w:rPr>
      </w:pPr>
    </w:p>
    <w:p w14:paraId="395A1851"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Услови</w:t>
      </w:r>
      <w:proofErr w:type="spellEnd"/>
      <w:r w:rsidRPr="00EB38EE">
        <w:rPr>
          <w:sz w:val="20"/>
          <w:szCs w:val="20"/>
          <w:lang w:val="en-US" w:eastAsia="en-US"/>
        </w:rPr>
        <w:t xml:space="preserve"> и </w:t>
      </w:r>
      <w:proofErr w:type="spellStart"/>
      <w:r w:rsidRPr="00EB38EE">
        <w:rPr>
          <w:sz w:val="20"/>
          <w:szCs w:val="20"/>
          <w:lang w:val="en-US" w:eastAsia="en-US"/>
        </w:rPr>
        <w:t>смернице</w:t>
      </w:r>
      <w:proofErr w:type="spellEnd"/>
      <w:r w:rsidRPr="00EB38EE">
        <w:rPr>
          <w:sz w:val="20"/>
          <w:szCs w:val="20"/>
          <w:lang w:val="en-US" w:eastAsia="en-US"/>
        </w:rPr>
        <w:t xml:space="preserve"> </w:t>
      </w:r>
      <w:proofErr w:type="spellStart"/>
      <w:r w:rsidRPr="00EB38EE">
        <w:rPr>
          <w:sz w:val="20"/>
          <w:szCs w:val="20"/>
          <w:lang w:val="en-US" w:eastAsia="en-US"/>
        </w:rPr>
        <w:t>планских</w:t>
      </w:r>
      <w:proofErr w:type="spellEnd"/>
      <w:r w:rsidRPr="00EB38EE">
        <w:rPr>
          <w:sz w:val="20"/>
          <w:szCs w:val="20"/>
          <w:lang w:val="en-US" w:eastAsia="en-US"/>
        </w:rPr>
        <w:t xml:space="preserve"> </w:t>
      </w:r>
      <w:proofErr w:type="spellStart"/>
      <w:r w:rsidRPr="00EB38EE">
        <w:rPr>
          <w:sz w:val="20"/>
          <w:szCs w:val="20"/>
          <w:lang w:val="en-US" w:eastAsia="en-US"/>
        </w:rPr>
        <w:t>докумената</w:t>
      </w:r>
      <w:proofErr w:type="spellEnd"/>
      <w:r w:rsidRPr="00EB38EE">
        <w:rPr>
          <w:sz w:val="20"/>
          <w:szCs w:val="20"/>
          <w:lang w:val="en-US" w:eastAsia="en-US"/>
        </w:rPr>
        <w:t xml:space="preserve"> </w:t>
      </w:r>
      <w:proofErr w:type="spellStart"/>
      <w:r w:rsidRPr="00EB38EE">
        <w:rPr>
          <w:sz w:val="20"/>
          <w:szCs w:val="20"/>
          <w:lang w:val="en-US" w:eastAsia="en-US"/>
        </w:rPr>
        <w:t>вишег</w:t>
      </w:r>
      <w:proofErr w:type="spellEnd"/>
      <w:r w:rsidRPr="00EB38EE">
        <w:rPr>
          <w:sz w:val="20"/>
          <w:szCs w:val="20"/>
          <w:lang w:val="en-US" w:eastAsia="en-US"/>
        </w:rPr>
        <w:t xml:space="preserve"> </w:t>
      </w:r>
      <w:proofErr w:type="spellStart"/>
      <w:r w:rsidRPr="00EB38EE">
        <w:rPr>
          <w:sz w:val="20"/>
          <w:szCs w:val="20"/>
          <w:lang w:val="en-US" w:eastAsia="en-US"/>
        </w:rPr>
        <w:t>реда</w:t>
      </w:r>
      <w:proofErr w:type="spellEnd"/>
      <w:r w:rsidRPr="00EB38EE">
        <w:rPr>
          <w:sz w:val="20"/>
          <w:szCs w:val="20"/>
          <w:lang w:val="en-US" w:eastAsia="en-US"/>
        </w:rPr>
        <w:t xml:space="preserve">, </w:t>
      </w:r>
      <w:proofErr w:type="spellStart"/>
      <w:r w:rsidRPr="00EB38EE">
        <w:rPr>
          <w:sz w:val="20"/>
          <w:szCs w:val="20"/>
          <w:lang w:val="en-US" w:eastAsia="en-US"/>
        </w:rPr>
        <w:t>ширег</w:t>
      </w:r>
      <w:proofErr w:type="spellEnd"/>
      <w:r w:rsidRPr="00EB38EE">
        <w:rPr>
          <w:sz w:val="20"/>
          <w:szCs w:val="20"/>
          <w:lang w:val="en-US" w:eastAsia="en-US"/>
        </w:rPr>
        <w:t xml:space="preserve"> </w:t>
      </w:r>
      <w:proofErr w:type="spellStart"/>
      <w:r w:rsidRPr="00EB38EE">
        <w:rPr>
          <w:sz w:val="20"/>
          <w:szCs w:val="20"/>
          <w:lang w:val="en-US" w:eastAsia="en-US"/>
        </w:rPr>
        <w:t>подручја</w:t>
      </w:r>
      <w:proofErr w:type="spellEnd"/>
      <w:r w:rsidRPr="00EB38EE">
        <w:rPr>
          <w:sz w:val="20"/>
          <w:szCs w:val="20"/>
          <w:lang w:val="en-US" w:eastAsia="en-US"/>
        </w:rPr>
        <w:t xml:space="preserve"> и </w:t>
      </w:r>
      <w:proofErr w:type="spellStart"/>
      <w:r w:rsidRPr="00EB38EE">
        <w:rPr>
          <w:sz w:val="20"/>
          <w:szCs w:val="20"/>
          <w:lang w:val="en-US" w:eastAsia="en-US"/>
        </w:rPr>
        <w:t>развојних</w:t>
      </w:r>
      <w:proofErr w:type="spellEnd"/>
      <w:r w:rsidRPr="00EB38EE">
        <w:rPr>
          <w:sz w:val="20"/>
          <w:szCs w:val="20"/>
          <w:lang w:val="en-US" w:eastAsia="en-US"/>
        </w:rPr>
        <w:t xml:space="preserve"> </w:t>
      </w:r>
      <w:proofErr w:type="spellStart"/>
      <w:r w:rsidRPr="00EB38EE">
        <w:rPr>
          <w:sz w:val="20"/>
          <w:szCs w:val="20"/>
          <w:lang w:val="en-US" w:eastAsia="en-US"/>
        </w:rPr>
        <w:t>стратегија</w:t>
      </w:r>
      <w:proofErr w:type="spellEnd"/>
      <w:r w:rsidRPr="00EB38EE">
        <w:rPr>
          <w:b/>
          <w:bCs/>
          <w:sz w:val="20"/>
          <w:szCs w:val="20"/>
          <w:lang w:val="en-US" w:eastAsia="en-US"/>
        </w:rPr>
        <w:t>:</w:t>
      </w:r>
    </w:p>
    <w:p w14:paraId="5063AF45" w14:textId="77777777" w:rsidR="00EB38EE" w:rsidRPr="00EB38EE" w:rsidRDefault="00EB38EE" w:rsidP="00EB38EE">
      <w:pPr>
        <w:numPr>
          <w:ilvl w:val="0"/>
          <w:numId w:val="22"/>
        </w:numPr>
        <w:autoSpaceDE w:val="0"/>
        <w:autoSpaceDN w:val="0"/>
        <w:adjustRightInd w:val="0"/>
        <w:jc w:val="both"/>
        <w:rPr>
          <w:bCs/>
          <w:sz w:val="20"/>
          <w:szCs w:val="20"/>
          <w:lang w:val="en-US" w:eastAsia="en-US"/>
        </w:rPr>
      </w:pPr>
      <w:proofErr w:type="spellStart"/>
      <w:r w:rsidRPr="00EB38EE">
        <w:rPr>
          <w:bCs/>
          <w:sz w:val="20"/>
          <w:szCs w:val="20"/>
          <w:lang w:val="en-US" w:eastAsia="en-US"/>
        </w:rPr>
        <w:t>Просторни</w:t>
      </w:r>
      <w:proofErr w:type="spellEnd"/>
      <w:r w:rsidRPr="00EB38EE">
        <w:rPr>
          <w:bCs/>
          <w:sz w:val="20"/>
          <w:szCs w:val="20"/>
          <w:lang w:val="en-US" w:eastAsia="en-US"/>
        </w:rPr>
        <w:t xml:space="preserve"> </w:t>
      </w:r>
      <w:proofErr w:type="spellStart"/>
      <w:r w:rsidRPr="00EB38EE">
        <w:rPr>
          <w:bCs/>
          <w:sz w:val="20"/>
          <w:szCs w:val="20"/>
          <w:lang w:val="en-US" w:eastAsia="en-US"/>
        </w:rPr>
        <w:t>план</w:t>
      </w:r>
      <w:proofErr w:type="spellEnd"/>
      <w:r w:rsidRPr="00EB38EE">
        <w:rPr>
          <w:bCs/>
          <w:sz w:val="20"/>
          <w:szCs w:val="20"/>
          <w:lang w:val="en-US" w:eastAsia="en-US"/>
        </w:rPr>
        <w:t xml:space="preserve"> </w:t>
      </w:r>
      <w:proofErr w:type="spellStart"/>
      <w:r w:rsidRPr="00EB38EE">
        <w:rPr>
          <w:bCs/>
          <w:sz w:val="20"/>
          <w:szCs w:val="20"/>
          <w:lang w:val="en-US" w:eastAsia="en-US"/>
        </w:rPr>
        <w:t>општине</w:t>
      </w:r>
      <w:proofErr w:type="spellEnd"/>
      <w:r w:rsidRPr="00EB38EE">
        <w:rPr>
          <w:bCs/>
          <w:sz w:val="20"/>
          <w:szCs w:val="20"/>
          <w:lang w:val="en-US" w:eastAsia="en-US"/>
        </w:rPr>
        <w:t xml:space="preserve"> </w:t>
      </w:r>
      <w:proofErr w:type="spellStart"/>
      <w:r w:rsidRPr="00EB38EE">
        <w:rPr>
          <w:bCs/>
          <w:sz w:val="20"/>
          <w:szCs w:val="20"/>
          <w:lang w:val="en-US" w:eastAsia="en-US"/>
        </w:rPr>
        <w:t>Ивањица</w:t>
      </w:r>
      <w:proofErr w:type="spellEnd"/>
      <w:r w:rsidRPr="00EB38EE">
        <w:rPr>
          <w:bCs/>
          <w:sz w:val="20"/>
          <w:szCs w:val="20"/>
          <w:lang w:val="en-US" w:eastAsia="en-US"/>
        </w:rPr>
        <w:t xml:space="preserve"> („</w:t>
      </w:r>
      <w:proofErr w:type="spellStart"/>
      <w:r w:rsidRPr="00EB38EE">
        <w:rPr>
          <w:bCs/>
          <w:sz w:val="20"/>
          <w:szCs w:val="20"/>
          <w:lang w:val="en-US" w:eastAsia="en-US"/>
        </w:rPr>
        <w:t>Службени</w:t>
      </w:r>
      <w:proofErr w:type="spellEnd"/>
      <w:r w:rsidRPr="00EB38EE">
        <w:rPr>
          <w:bCs/>
          <w:sz w:val="20"/>
          <w:szCs w:val="20"/>
          <w:lang w:val="en-US" w:eastAsia="en-US"/>
        </w:rPr>
        <w:t xml:space="preserve"> </w:t>
      </w:r>
      <w:proofErr w:type="spellStart"/>
      <w:r w:rsidRPr="00EB38EE">
        <w:rPr>
          <w:bCs/>
          <w:sz w:val="20"/>
          <w:szCs w:val="20"/>
          <w:lang w:val="en-US" w:eastAsia="en-US"/>
        </w:rPr>
        <w:t>лист</w:t>
      </w:r>
      <w:proofErr w:type="spellEnd"/>
      <w:r w:rsidRPr="00EB38EE">
        <w:rPr>
          <w:bCs/>
          <w:sz w:val="20"/>
          <w:szCs w:val="20"/>
          <w:lang w:val="en-US" w:eastAsia="en-US"/>
        </w:rPr>
        <w:t xml:space="preserve"> </w:t>
      </w:r>
      <w:proofErr w:type="spellStart"/>
      <w:r w:rsidRPr="00EB38EE">
        <w:rPr>
          <w:bCs/>
          <w:sz w:val="20"/>
          <w:szCs w:val="20"/>
          <w:lang w:val="en-US" w:eastAsia="en-US"/>
        </w:rPr>
        <w:t>општине</w:t>
      </w:r>
      <w:proofErr w:type="spellEnd"/>
      <w:r w:rsidRPr="00EB38EE">
        <w:rPr>
          <w:bCs/>
          <w:sz w:val="20"/>
          <w:szCs w:val="20"/>
          <w:lang w:val="en-US" w:eastAsia="en-US"/>
        </w:rPr>
        <w:t xml:space="preserve"> </w:t>
      </w:r>
      <w:proofErr w:type="spellStart"/>
      <w:proofErr w:type="gramStart"/>
      <w:r w:rsidRPr="00EB38EE">
        <w:rPr>
          <w:bCs/>
          <w:sz w:val="20"/>
          <w:szCs w:val="20"/>
          <w:lang w:val="en-US" w:eastAsia="en-US"/>
        </w:rPr>
        <w:t>Ивањица</w:t>
      </w:r>
      <w:proofErr w:type="spellEnd"/>
      <w:r w:rsidRPr="00EB38EE">
        <w:rPr>
          <w:bCs/>
          <w:sz w:val="20"/>
          <w:szCs w:val="20"/>
          <w:lang w:val="en-US" w:eastAsia="en-US"/>
        </w:rPr>
        <w:t>“</w:t>
      </w:r>
      <w:proofErr w:type="gramEnd"/>
      <w:r w:rsidRPr="00EB38EE">
        <w:rPr>
          <w:bCs/>
          <w:sz w:val="20"/>
          <w:szCs w:val="20"/>
          <w:lang w:val="en-US" w:eastAsia="en-US"/>
        </w:rPr>
        <w:t xml:space="preserve">, </w:t>
      </w:r>
      <w:proofErr w:type="spellStart"/>
      <w:r w:rsidRPr="00EB38EE">
        <w:rPr>
          <w:bCs/>
          <w:sz w:val="20"/>
          <w:szCs w:val="20"/>
          <w:lang w:val="en-US" w:eastAsia="en-US"/>
        </w:rPr>
        <w:t>бр</w:t>
      </w:r>
      <w:proofErr w:type="spellEnd"/>
      <w:r w:rsidRPr="00EB38EE">
        <w:rPr>
          <w:bCs/>
          <w:sz w:val="20"/>
          <w:szCs w:val="20"/>
          <w:lang w:val="en-US" w:eastAsia="en-US"/>
        </w:rPr>
        <w:t>. 3/13).</w:t>
      </w:r>
    </w:p>
    <w:p w14:paraId="1B47CDB9" w14:textId="77777777" w:rsidR="00EB38EE" w:rsidRPr="00EB38EE" w:rsidRDefault="00EB38EE" w:rsidP="00EB38EE">
      <w:pPr>
        <w:autoSpaceDE w:val="0"/>
        <w:autoSpaceDN w:val="0"/>
        <w:adjustRightInd w:val="0"/>
        <w:ind w:left="720"/>
        <w:jc w:val="both"/>
        <w:rPr>
          <w:sz w:val="20"/>
          <w:szCs w:val="20"/>
          <w:lang w:val="en-US" w:eastAsia="en-US"/>
        </w:rPr>
      </w:pPr>
    </w:p>
    <w:p w14:paraId="2CABFC03" w14:textId="77777777" w:rsidR="00EB38EE" w:rsidRDefault="00EB38EE" w:rsidP="00EB38EE">
      <w:pPr>
        <w:autoSpaceDE w:val="0"/>
        <w:autoSpaceDN w:val="0"/>
        <w:adjustRightInd w:val="0"/>
        <w:ind w:left="720"/>
        <w:jc w:val="both"/>
        <w:rPr>
          <w:color w:val="FF0000"/>
          <w:sz w:val="20"/>
          <w:szCs w:val="20"/>
          <w:lang w:val="en-US" w:eastAsia="en-US"/>
        </w:rPr>
      </w:pPr>
    </w:p>
    <w:p w14:paraId="35B2AA29" w14:textId="77777777" w:rsidR="00DD5B2F" w:rsidRPr="00EB38EE" w:rsidRDefault="00DD5B2F" w:rsidP="00EB38EE">
      <w:pPr>
        <w:autoSpaceDE w:val="0"/>
        <w:autoSpaceDN w:val="0"/>
        <w:adjustRightInd w:val="0"/>
        <w:ind w:left="720"/>
        <w:jc w:val="both"/>
        <w:rPr>
          <w:color w:val="FF0000"/>
          <w:sz w:val="20"/>
          <w:szCs w:val="20"/>
          <w:lang w:val="en-US" w:eastAsia="en-US"/>
        </w:rPr>
      </w:pPr>
    </w:p>
    <w:p w14:paraId="5CEFD5B5" w14:textId="77777777" w:rsidR="00EB38EE" w:rsidRPr="00EB38EE" w:rsidRDefault="00EB38EE" w:rsidP="00EB38EE">
      <w:pPr>
        <w:autoSpaceDE w:val="0"/>
        <w:autoSpaceDN w:val="0"/>
        <w:adjustRightInd w:val="0"/>
        <w:ind w:left="720"/>
        <w:jc w:val="both"/>
        <w:rPr>
          <w:color w:val="FF0000"/>
          <w:sz w:val="20"/>
          <w:szCs w:val="20"/>
          <w:lang w:val="en-US" w:eastAsia="en-US"/>
        </w:rPr>
      </w:pPr>
    </w:p>
    <w:p w14:paraId="77E659B1"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lastRenderedPageBreak/>
        <w:t>Члан</w:t>
      </w:r>
      <w:proofErr w:type="spellEnd"/>
      <w:r w:rsidRPr="00EB38EE">
        <w:rPr>
          <w:b/>
          <w:bCs/>
          <w:sz w:val="20"/>
          <w:szCs w:val="20"/>
          <w:lang w:val="en-US" w:eastAsia="en-US"/>
        </w:rPr>
        <w:t xml:space="preserve"> 5.</w:t>
      </w:r>
    </w:p>
    <w:p w14:paraId="5B0BCC71" w14:textId="77777777" w:rsidR="00EB38EE" w:rsidRPr="00EB38EE" w:rsidRDefault="00EB38EE" w:rsidP="00EB38EE">
      <w:pPr>
        <w:autoSpaceDE w:val="0"/>
        <w:autoSpaceDN w:val="0"/>
        <w:adjustRightInd w:val="0"/>
        <w:ind w:left="720"/>
        <w:jc w:val="both"/>
        <w:rPr>
          <w:sz w:val="20"/>
          <w:szCs w:val="20"/>
          <w:lang w:val="en-US" w:eastAsia="en-US"/>
        </w:rPr>
      </w:pPr>
    </w:p>
    <w:p w14:paraId="6EAEEFAD"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Принципи</w:t>
      </w:r>
      <w:proofErr w:type="spellEnd"/>
      <w:r w:rsidRPr="00EB38EE">
        <w:rPr>
          <w:sz w:val="20"/>
          <w:szCs w:val="20"/>
          <w:lang w:val="en-US" w:eastAsia="en-US"/>
        </w:rPr>
        <w:t xml:space="preserve"> </w:t>
      </w:r>
      <w:proofErr w:type="spellStart"/>
      <w:r w:rsidRPr="00EB38EE">
        <w:rPr>
          <w:sz w:val="20"/>
          <w:szCs w:val="20"/>
          <w:lang w:val="en-US" w:eastAsia="en-US"/>
        </w:rPr>
        <w:t>планирања</w:t>
      </w:r>
      <w:proofErr w:type="spellEnd"/>
      <w:r w:rsidRPr="00EB38EE">
        <w:rPr>
          <w:sz w:val="20"/>
          <w:szCs w:val="20"/>
          <w:lang w:val="en-US" w:eastAsia="en-US"/>
        </w:rPr>
        <w:t xml:space="preserve">, </w:t>
      </w:r>
      <w:proofErr w:type="spellStart"/>
      <w:r w:rsidRPr="00EB38EE">
        <w:rPr>
          <w:sz w:val="20"/>
          <w:szCs w:val="20"/>
          <w:lang w:val="en-US" w:eastAsia="en-US"/>
        </w:rPr>
        <w:t>коришћења</w:t>
      </w:r>
      <w:proofErr w:type="spellEnd"/>
      <w:r w:rsidRPr="00EB38EE">
        <w:rPr>
          <w:sz w:val="20"/>
          <w:szCs w:val="20"/>
          <w:lang w:val="en-US" w:eastAsia="en-US"/>
        </w:rPr>
        <w:t xml:space="preserve">, </w:t>
      </w:r>
      <w:proofErr w:type="spellStart"/>
      <w:r w:rsidRPr="00EB38EE">
        <w:rPr>
          <w:sz w:val="20"/>
          <w:szCs w:val="20"/>
          <w:lang w:val="en-US" w:eastAsia="en-US"/>
        </w:rPr>
        <w:t>уређења</w:t>
      </w:r>
      <w:proofErr w:type="spellEnd"/>
      <w:r w:rsidRPr="00EB38EE">
        <w:rPr>
          <w:sz w:val="20"/>
          <w:szCs w:val="20"/>
          <w:lang w:val="en-US" w:eastAsia="en-US"/>
        </w:rPr>
        <w:t xml:space="preserve"> и </w:t>
      </w:r>
      <w:proofErr w:type="spellStart"/>
      <w:r w:rsidRPr="00EB38EE">
        <w:rPr>
          <w:sz w:val="20"/>
          <w:szCs w:val="20"/>
          <w:lang w:val="en-US" w:eastAsia="en-US"/>
        </w:rPr>
        <w:t>заштите</w:t>
      </w:r>
      <w:proofErr w:type="spellEnd"/>
      <w:r w:rsidRPr="00EB38EE">
        <w:rPr>
          <w:sz w:val="20"/>
          <w:szCs w:val="20"/>
          <w:lang w:val="en-US" w:eastAsia="en-US"/>
        </w:rPr>
        <w:t xml:space="preserve"> </w:t>
      </w:r>
      <w:proofErr w:type="spellStart"/>
      <w:r w:rsidRPr="00EB38EE">
        <w:rPr>
          <w:sz w:val="20"/>
          <w:szCs w:val="20"/>
          <w:lang w:val="en-US" w:eastAsia="en-US"/>
        </w:rPr>
        <w:t>простора</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заснивају</w:t>
      </w:r>
      <w:proofErr w:type="spellEnd"/>
      <w:r w:rsidRPr="00EB38EE">
        <w:rPr>
          <w:sz w:val="20"/>
          <w:szCs w:val="20"/>
          <w:lang w:val="en-US" w:eastAsia="en-US"/>
        </w:rPr>
        <w:t xml:space="preserve"> </w:t>
      </w:r>
      <w:proofErr w:type="spellStart"/>
      <w:r w:rsidRPr="00EB38EE">
        <w:rPr>
          <w:sz w:val="20"/>
          <w:szCs w:val="20"/>
          <w:lang w:val="en-US" w:eastAsia="en-US"/>
        </w:rPr>
        <w:t>се</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дефинисању</w:t>
      </w:r>
      <w:proofErr w:type="spellEnd"/>
      <w:r w:rsidRPr="00EB38EE">
        <w:rPr>
          <w:sz w:val="20"/>
          <w:szCs w:val="20"/>
          <w:lang w:val="en-US" w:eastAsia="en-US"/>
        </w:rPr>
        <w:t xml:space="preserve"> </w:t>
      </w:r>
      <w:proofErr w:type="spellStart"/>
      <w:r w:rsidRPr="00EB38EE">
        <w:rPr>
          <w:sz w:val="20"/>
          <w:szCs w:val="20"/>
          <w:lang w:val="en-US" w:eastAsia="en-US"/>
        </w:rPr>
        <w:t>потенцијала</w:t>
      </w:r>
      <w:proofErr w:type="spellEnd"/>
      <w:r w:rsidRPr="00EB38EE">
        <w:rPr>
          <w:sz w:val="20"/>
          <w:szCs w:val="20"/>
          <w:lang w:val="en-US" w:eastAsia="en-US"/>
        </w:rPr>
        <w:t xml:space="preserve">, </w:t>
      </w:r>
      <w:proofErr w:type="spellStart"/>
      <w:r w:rsidRPr="00EB38EE">
        <w:rPr>
          <w:sz w:val="20"/>
          <w:szCs w:val="20"/>
          <w:lang w:val="en-US" w:eastAsia="en-US"/>
        </w:rPr>
        <w:t>ограничења</w:t>
      </w:r>
      <w:proofErr w:type="spellEnd"/>
      <w:r w:rsidRPr="00EB38EE">
        <w:rPr>
          <w:sz w:val="20"/>
          <w:szCs w:val="20"/>
          <w:lang w:val="en-US" w:eastAsia="en-US"/>
        </w:rPr>
        <w:t xml:space="preserve">, </w:t>
      </w:r>
      <w:proofErr w:type="spellStart"/>
      <w:r w:rsidRPr="00EB38EE">
        <w:rPr>
          <w:sz w:val="20"/>
          <w:szCs w:val="20"/>
          <w:lang w:val="en-US" w:eastAsia="en-US"/>
        </w:rPr>
        <w:t>конфликата</w:t>
      </w:r>
      <w:proofErr w:type="spellEnd"/>
      <w:r w:rsidRPr="00EB38EE">
        <w:rPr>
          <w:sz w:val="20"/>
          <w:szCs w:val="20"/>
          <w:lang w:val="en-US" w:eastAsia="en-US"/>
        </w:rPr>
        <w:t xml:space="preserve"> и </w:t>
      </w:r>
      <w:proofErr w:type="spellStart"/>
      <w:r w:rsidRPr="00EB38EE">
        <w:rPr>
          <w:sz w:val="20"/>
          <w:szCs w:val="20"/>
          <w:lang w:val="en-US" w:eastAsia="en-US"/>
        </w:rPr>
        <w:t>развојних</w:t>
      </w:r>
      <w:proofErr w:type="spellEnd"/>
      <w:r w:rsidRPr="00EB38EE">
        <w:rPr>
          <w:sz w:val="20"/>
          <w:szCs w:val="20"/>
          <w:lang w:val="en-US" w:eastAsia="en-US"/>
        </w:rPr>
        <w:t xml:space="preserve"> </w:t>
      </w:r>
      <w:proofErr w:type="spellStart"/>
      <w:r w:rsidRPr="00EB38EE">
        <w:rPr>
          <w:sz w:val="20"/>
          <w:szCs w:val="20"/>
          <w:lang w:val="en-US" w:eastAsia="en-US"/>
        </w:rPr>
        <w:t>приоритета</w:t>
      </w:r>
      <w:proofErr w:type="spellEnd"/>
      <w:r w:rsidRPr="00EB38EE">
        <w:rPr>
          <w:sz w:val="20"/>
          <w:szCs w:val="20"/>
          <w:lang w:val="en-US" w:eastAsia="en-US"/>
        </w:rPr>
        <w:t xml:space="preserve"> </w:t>
      </w:r>
      <w:proofErr w:type="spellStart"/>
      <w:r w:rsidRPr="00EB38EE">
        <w:rPr>
          <w:sz w:val="20"/>
          <w:szCs w:val="20"/>
          <w:lang w:val="en-US" w:eastAsia="en-US"/>
        </w:rPr>
        <w:t>посматраног</w:t>
      </w:r>
      <w:proofErr w:type="spellEnd"/>
      <w:r w:rsidRPr="00EB38EE">
        <w:rPr>
          <w:sz w:val="20"/>
          <w:szCs w:val="20"/>
          <w:lang w:val="en-US" w:eastAsia="en-US"/>
        </w:rPr>
        <w:t xml:space="preserve"> </w:t>
      </w:r>
      <w:proofErr w:type="spellStart"/>
      <w:r w:rsidRPr="00EB38EE">
        <w:rPr>
          <w:sz w:val="20"/>
          <w:szCs w:val="20"/>
          <w:lang w:val="en-US" w:eastAsia="en-US"/>
        </w:rPr>
        <w:t>подручја</w:t>
      </w:r>
      <w:proofErr w:type="spellEnd"/>
      <w:r w:rsidRPr="00EB38EE">
        <w:rPr>
          <w:sz w:val="20"/>
          <w:szCs w:val="20"/>
          <w:lang w:val="en-US" w:eastAsia="en-US"/>
        </w:rPr>
        <w:t xml:space="preserve"> </w:t>
      </w:r>
      <w:proofErr w:type="spellStart"/>
      <w:r w:rsidRPr="00EB38EE">
        <w:rPr>
          <w:sz w:val="20"/>
          <w:szCs w:val="20"/>
          <w:lang w:val="en-US" w:eastAsia="en-US"/>
        </w:rPr>
        <w:t>ради</w:t>
      </w:r>
      <w:proofErr w:type="spellEnd"/>
      <w:r w:rsidRPr="00EB38EE">
        <w:rPr>
          <w:sz w:val="20"/>
          <w:szCs w:val="20"/>
          <w:lang w:val="en-US" w:eastAsia="en-US"/>
        </w:rPr>
        <w:t xml:space="preserve"> </w:t>
      </w:r>
      <w:proofErr w:type="spellStart"/>
      <w:r w:rsidRPr="00EB38EE">
        <w:rPr>
          <w:sz w:val="20"/>
          <w:szCs w:val="20"/>
          <w:lang w:val="en-US" w:eastAsia="en-US"/>
        </w:rPr>
        <w:t>унапређења</w:t>
      </w:r>
      <w:proofErr w:type="spellEnd"/>
      <w:r w:rsidRPr="00EB38EE">
        <w:rPr>
          <w:sz w:val="20"/>
          <w:szCs w:val="20"/>
          <w:lang w:val="en-US" w:eastAsia="en-US"/>
        </w:rPr>
        <w:t xml:space="preserve"> </w:t>
      </w:r>
      <w:proofErr w:type="spellStart"/>
      <w:r w:rsidRPr="00EB38EE">
        <w:rPr>
          <w:sz w:val="20"/>
          <w:szCs w:val="20"/>
          <w:lang w:val="en-US" w:eastAsia="en-US"/>
        </w:rPr>
        <w:t>постојеће</w:t>
      </w:r>
      <w:proofErr w:type="spellEnd"/>
      <w:r w:rsidRPr="00EB38EE">
        <w:rPr>
          <w:sz w:val="20"/>
          <w:szCs w:val="20"/>
          <w:lang w:val="en-US" w:eastAsia="en-US"/>
        </w:rPr>
        <w:t xml:space="preserve"> и </w:t>
      </w:r>
      <w:proofErr w:type="spellStart"/>
      <w:r w:rsidRPr="00EB38EE">
        <w:rPr>
          <w:sz w:val="20"/>
          <w:szCs w:val="20"/>
          <w:lang w:val="en-US" w:eastAsia="en-US"/>
        </w:rPr>
        <w:t>нове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дефинисања</w:t>
      </w:r>
      <w:proofErr w:type="spellEnd"/>
      <w:r w:rsidRPr="00EB38EE">
        <w:rPr>
          <w:sz w:val="20"/>
          <w:szCs w:val="20"/>
          <w:lang w:val="en-US" w:eastAsia="en-US"/>
        </w:rPr>
        <w:t xml:space="preserve"> </w:t>
      </w:r>
      <w:proofErr w:type="spellStart"/>
      <w:r w:rsidRPr="00EB38EE">
        <w:rPr>
          <w:sz w:val="20"/>
          <w:szCs w:val="20"/>
          <w:lang w:val="en-US" w:eastAsia="en-US"/>
        </w:rPr>
        <w:t>јавног</w:t>
      </w:r>
      <w:proofErr w:type="spellEnd"/>
      <w:r w:rsidRPr="00EB38EE">
        <w:rPr>
          <w:sz w:val="20"/>
          <w:szCs w:val="20"/>
          <w:lang w:val="en-US" w:eastAsia="en-US"/>
        </w:rPr>
        <w:t xml:space="preserve"> </w:t>
      </w:r>
      <w:proofErr w:type="spellStart"/>
      <w:r w:rsidRPr="00EB38EE">
        <w:rPr>
          <w:sz w:val="20"/>
          <w:szCs w:val="20"/>
          <w:lang w:val="en-US" w:eastAsia="en-US"/>
        </w:rPr>
        <w:t>интереса</w:t>
      </w:r>
      <w:proofErr w:type="spellEnd"/>
      <w:r w:rsidRPr="00EB38EE">
        <w:rPr>
          <w:sz w:val="20"/>
          <w:szCs w:val="20"/>
          <w:lang w:val="en-US" w:eastAsia="en-US"/>
        </w:rPr>
        <w:t xml:space="preserve"> и </w:t>
      </w:r>
      <w:proofErr w:type="spellStart"/>
      <w:r w:rsidRPr="00EB38EE">
        <w:rPr>
          <w:sz w:val="20"/>
          <w:szCs w:val="20"/>
          <w:lang w:val="en-US" w:eastAsia="en-US"/>
        </w:rPr>
        <w:t>очувања</w:t>
      </w:r>
      <w:proofErr w:type="spellEnd"/>
      <w:r w:rsidRPr="00EB38EE">
        <w:rPr>
          <w:sz w:val="20"/>
          <w:szCs w:val="20"/>
          <w:lang w:val="en-US" w:eastAsia="en-US"/>
        </w:rPr>
        <w:t xml:space="preserve"> </w:t>
      </w:r>
      <w:proofErr w:type="spellStart"/>
      <w:r w:rsidRPr="00EB38EE">
        <w:rPr>
          <w:sz w:val="20"/>
          <w:szCs w:val="20"/>
          <w:lang w:val="en-US" w:eastAsia="en-US"/>
        </w:rPr>
        <w:t>природних</w:t>
      </w:r>
      <w:proofErr w:type="spellEnd"/>
      <w:r w:rsidRPr="00EB38EE">
        <w:rPr>
          <w:sz w:val="20"/>
          <w:szCs w:val="20"/>
          <w:lang w:val="en-US" w:eastAsia="en-US"/>
        </w:rPr>
        <w:t xml:space="preserve"> </w:t>
      </w:r>
      <w:proofErr w:type="spellStart"/>
      <w:r w:rsidRPr="00EB38EE">
        <w:rPr>
          <w:sz w:val="20"/>
          <w:szCs w:val="20"/>
          <w:lang w:val="en-US" w:eastAsia="en-US"/>
        </w:rPr>
        <w:t>вредности</w:t>
      </w:r>
      <w:proofErr w:type="spellEnd"/>
      <w:r w:rsidRPr="00EB38EE">
        <w:rPr>
          <w:sz w:val="20"/>
          <w:szCs w:val="20"/>
          <w:lang w:val="en-US" w:eastAsia="en-US"/>
        </w:rPr>
        <w:t xml:space="preserve"> </w:t>
      </w:r>
      <w:proofErr w:type="spellStart"/>
      <w:r w:rsidRPr="00EB38EE">
        <w:rPr>
          <w:sz w:val="20"/>
          <w:szCs w:val="20"/>
          <w:lang w:val="en-US" w:eastAsia="en-US"/>
        </w:rPr>
        <w:t>простора</w:t>
      </w:r>
      <w:proofErr w:type="spellEnd"/>
      <w:r w:rsidRPr="00EB38EE">
        <w:rPr>
          <w:sz w:val="20"/>
          <w:szCs w:val="20"/>
          <w:lang w:val="en-US" w:eastAsia="en-US"/>
        </w:rPr>
        <w:t xml:space="preserve"> и </w:t>
      </w:r>
      <w:proofErr w:type="spellStart"/>
      <w:r w:rsidRPr="00EB38EE">
        <w:rPr>
          <w:sz w:val="20"/>
          <w:szCs w:val="20"/>
          <w:lang w:val="en-US" w:eastAsia="en-US"/>
        </w:rPr>
        <w:t>животне</w:t>
      </w:r>
      <w:proofErr w:type="spellEnd"/>
      <w:r w:rsidRPr="00EB38EE">
        <w:rPr>
          <w:sz w:val="20"/>
          <w:szCs w:val="20"/>
          <w:lang w:val="en-US" w:eastAsia="en-US"/>
        </w:rPr>
        <w:t xml:space="preserve"> </w:t>
      </w:r>
      <w:proofErr w:type="spellStart"/>
      <w:r w:rsidRPr="00EB38EE">
        <w:rPr>
          <w:sz w:val="20"/>
          <w:szCs w:val="20"/>
          <w:lang w:val="en-US" w:eastAsia="en-US"/>
        </w:rPr>
        <w:t>средине</w:t>
      </w:r>
      <w:proofErr w:type="spellEnd"/>
      <w:r w:rsidRPr="00EB38EE">
        <w:rPr>
          <w:sz w:val="20"/>
          <w:szCs w:val="20"/>
          <w:lang w:val="en-US" w:eastAsia="en-US"/>
        </w:rPr>
        <w:t>.</w:t>
      </w:r>
    </w:p>
    <w:p w14:paraId="1DDA284C" w14:textId="77777777" w:rsidR="00EB38EE" w:rsidRPr="00EB38EE" w:rsidRDefault="00EB38EE" w:rsidP="00EB38EE">
      <w:pPr>
        <w:autoSpaceDE w:val="0"/>
        <w:autoSpaceDN w:val="0"/>
        <w:adjustRightInd w:val="0"/>
        <w:ind w:left="720"/>
        <w:jc w:val="both"/>
        <w:rPr>
          <w:color w:val="FF0000"/>
          <w:sz w:val="20"/>
          <w:szCs w:val="20"/>
          <w:lang w:val="en-US" w:eastAsia="en-US"/>
        </w:rPr>
      </w:pPr>
    </w:p>
    <w:p w14:paraId="5548B0FE" w14:textId="77777777" w:rsidR="00EB38EE" w:rsidRPr="00EB38EE" w:rsidRDefault="00EB38EE" w:rsidP="00EB38EE">
      <w:pPr>
        <w:autoSpaceDE w:val="0"/>
        <w:autoSpaceDN w:val="0"/>
        <w:adjustRightInd w:val="0"/>
        <w:jc w:val="center"/>
        <w:rPr>
          <w:b/>
          <w:sz w:val="20"/>
          <w:szCs w:val="20"/>
          <w:lang w:val="en-US" w:eastAsia="en-US"/>
        </w:rPr>
      </w:pPr>
      <w:proofErr w:type="spellStart"/>
      <w:r w:rsidRPr="00EB38EE">
        <w:rPr>
          <w:b/>
          <w:sz w:val="20"/>
          <w:szCs w:val="20"/>
          <w:lang w:val="en-US" w:eastAsia="en-US"/>
        </w:rPr>
        <w:t>Члан</w:t>
      </w:r>
      <w:proofErr w:type="spellEnd"/>
      <w:r w:rsidRPr="00EB38EE">
        <w:rPr>
          <w:b/>
          <w:sz w:val="20"/>
          <w:szCs w:val="20"/>
          <w:lang w:val="en-US" w:eastAsia="en-US"/>
        </w:rPr>
        <w:t xml:space="preserve"> 6.</w:t>
      </w:r>
    </w:p>
    <w:p w14:paraId="60BAE1C1" w14:textId="77777777" w:rsidR="00EB38EE" w:rsidRPr="00EB38EE" w:rsidRDefault="00EB38EE" w:rsidP="00EB38EE">
      <w:pPr>
        <w:autoSpaceDE w:val="0"/>
        <w:autoSpaceDN w:val="0"/>
        <w:adjustRightInd w:val="0"/>
        <w:ind w:left="720"/>
        <w:jc w:val="both"/>
        <w:rPr>
          <w:sz w:val="20"/>
          <w:szCs w:val="20"/>
          <w:lang w:val="en-US" w:eastAsia="en-US"/>
        </w:rPr>
      </w:pPr>
    </w:p>
    <w:p w14:paraId="7C738F03"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Визија</w:t>
      </w:r>
      <w:proofErr w:type="spellEnd"/>
      <w:r w:rsidRPr="00EB38EE">
        <w:rPr>
          <w:sz w:val="20"/>
          <w:szCs w:val="20"/>
          <w:lang w:val="en-US" w:eastAsia="en-US"/>
        </w:rPr>
        <w:t xml:space="preserve"> и </w:t>
      </w:r>
      <w:proofErr w:type="spellStart"/>
      <w:r w:rsidRPr="00EB38EE">
        <w:rPr>
          <w:sz w:val="20"/>
          <w:szCs w:val="20"/>
          <w:lang w:val="en-US" w:eastAsia="en-US"/>
        </w:rPr>
        <w:t>циљ</w:t>
      </w:r>
      <w:proofErr w:type="spellEnd"/>
      <w:r w:rsidRPr="00EB38EE">
        <w:rPr>
          <w:sz w:val="20"/>
          <w:szCs w:val="20"/>
          <w:lang w:val="en-US" w:eastAsia="en-US"/>
        </w:rPr>
        <w:t xml:space="preserve"> </w:t>
      </w:r>
      <w:proofErr w:type="spellStart"/>
      <w:r w:rsidRPr="00EB38EE">
        <w:rPr>
          <w:sz w:val="20"/>
          <w:szCs w:val="20"/>
          <w:lang w:val="en-US" w:eastAsia="en-US"/>
        </w:rPr>
        <w:t>планирања</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овом</w:t>
      </w:r>
      <w:proofErr w:type="spellEnd"/>
      <w:r w:rsidRPr="00EB38EE">
        <w:rPr>
          <w:sz w:val="20"/>
          <w:szCs w:val="20"/>
          <w:lang w:val="en-US" w:eastAsia="en-US"/>
        </w:rPr>
        <w:t xml:space="preserve"> </w:t>
      </w:r>
      <w:proofErr w:type="spellStart"/>
      <w:r w:rsidRPr="00EB38EE">
        <w:rPr>
          <w:sz w:val="20"/>
          <w:szCs w:val="20"/>
          <w:lang w:val="en-US" w:eastAsia="en-US"/>
        </w:rPr>
        <w:t>простору</w:t>
      </w:r>
      <w:proofErr w:type="spellEnd"/>
      <w:r w:rsidRPr="00EB38EE">
        <w:rPr>
          <w:sz w:val="20"/>
          <w:szCs w:val="20"/>
          <w:lang w:val="en-US" w:eastAsia="en-US"/>
        </w:rPr>
        <w:t xml:space="preserve">, </w:t>
      </w:r>
      <w:proofErr w:type="spellStart"/>
      <w:r w:rsidRPr="00EB38EE">
        <w:rPr>
          <w:sz w:val="20"/>
          <w:szCs w:val="20"/>
          <w:lang w:val="en-US" w:eastAsia="en-US"/>
        </w:rPr>
        <w:t>заснива</w:t>
      </w:r>
      <w:proofErr w:type="spellEnd"/>
      <w:r w:rsidRPr="00EB38EE">
        <w:rPr>
          <w:sz w:val="20"/>
          <w:szCs w:val="20"/>
          <w:lang w:val="en-US" w:eastAsia="en-US"/>
        </w:rPr>
        <w:t xml:space="preserve"> </w:t>
      </w:r>
      <w:proofErr w:type="spellStart"/>
      <w:r w:rsidRPr="00EB38EE">
        <w:rPr>
          <w:sz w:val="20"/>
          <w:szCs w:val="20"/>
          <w:lang w:val="en-US" w:eastAsia="en-US"/>
        </w:rPr>
        <w:t>се</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сврсисходном</w:t>
      </w:r>
      <w:proofErr w:type="spellEnd"/>
      <w:r w:rsidRPr="00EB38EE">
        <w:rPr>
          <w:sz w:val="20"/>
          <w:szCs w:val="20"/>
          <w:lang w:val="en-US" w:eastAsia="en-US"/>
        </w:rPr>
        <w:t xml:space="preserve"> и </w:t>
      </w:r>
      <w:proofErr w:type="spellStart"/>
      <w:r w:rsidRPr="00EB38EE">
        <w:rPr>
          <w:sz w:val="20"/>
          <w:szCs w:val="20"/>
          <w:lang w:val="en-US" w:eastAsia="en-US"/>
        </w:rPr>
        <w:t>организованом</w:t>
      </w:r>
      <w:proofErr w:type="spellEnd"/>
      <w:r w:rsidRPr="00EB38EE">
        <w:rPr>
          <w:sz w:val="20"/>
          <w:szCs w:val="20"/>
          <w:lang w:val="en-US" w:eastAsia="en-US"/>
        </w:rPr>
        <w:t xml:space="preserve"> </w:t>
      </w:r>
      <w:proofErr w:type="spellStart"/>
      <w:r w:rsidRPr="00EB38EE">
        <w:rPr>
          <w:sz w:val="20"/>
          <w:szCs w:val="20"/>
          <w:lang w:val="en-US" w:eastAsia="en-US"/>
        </w:rPr>
        <w:t>коришћењу</w:t>
      </w:r>
      <w:proofErr w:type="spellEnd"/>
      <w:r w:rsidRPr="00EB38EE">
        <w:rPr>
          <w:sz w:val="20"/>
          <w:szCs w:val="20"/>
          <w:lang w:val="en-US" w:eastAsia="en-US"/>
        </w:rPr>
        <w:t xml:space="preserve"> </w:t>
      </w:r>
      <w:proofErr w:type="spellStart"/>
      <w:r w:rsidRPr="00EB38EE">
        <w:rPr>
          <w:sz w:val="20"/>
          <w:szCs w:val="20"/>
          <w:lang w:val="en-US" w:eastAsia="en-US"/>
        </w:rPr>
        <w:t>природних</w:t>
      </w:r>
      <w:proofErr w:type="spellEnd"/>
      <w:r w:rsidRPr="00EB38EE">
        <w:rPr>
          <w:sz w:val="20"/>
          <w:szCs w:val="20"/>
          <w:lang w:val="en-US" w:eastAsia="en-US"/>
        </w:rPr>
        <w:t xml:space="preserve"> и </w:t>
      </w:r>
      <w:proofErr w:type="spellStart"/>
      <w:r w:rsidRPr="00EB38EE">
        <w:rPr>
          <w:sz w:val="20"/>
          <w:szCs w:val="20"/>
          <w:lang w:val="en-US" w:eastAsia="en-US"/>
        </w:rPr>
        <w:t>изграђених</w:t>
      </w:r>
      <w:proofErr w:type="spellEnd"/>
      <w:r w:rsidRPr="00EB38EE">
        <w:rPr>
          <w:sz w:val="20"/>
          <w:szCs w:val="20"/>
          <w:lang w:val="en-US" w:eastAsia="en-US"/>
        </w:rPr>
        <w:t xml:space="preserve"> </w:t>
      </w:r>
      <w:proofErr w:type="spellStart"/>
      <w:r w:rsidRPr="00EB38EE">
        <w:rPr>
          <w:sz w:val="20"/>
          <w:szCs w:val="20"/>
          <w:lang w:val="en-US" w:eastAsia="en-US"/>
        </w:rPr>
        <w:t>потенцијала</w:t>
      </w:r>
      <w:proofErr w:type="spellEnd"/>
      <w:r w:rsidRPr="00EB38EE">
        <w:rPr>
          <w:sz w:val="20"/>
          <w:szCs w:val="20"/>
          <w:lang w:val="en-US" w:eastAsia="en-US"/>
        </w:rPr>
        <w:t xml:space="preserve"> и </w:t>
      </w:r>
      <w:proofErr w:type="spellStart"/>
      <w:r w:rsidRPr="00EB38EE">
        <w:rPr>
          <w:sz w:val="20"/>
          <w:szCs w:val="20"/>
          <w:lang w:val="en-US" w:eastAsia="en-US"/>
        </w:rPr>
        <w:t>уређивању</w:t>
      </w:r>
      <w:proofErr w:type="spellEnd"/>
      <w:r w:rsidRPr="00EB38EE">
        <w:rPr>
          <w:sz w:val="20"/>
          <w:szCs w:val="20"/>
          <w:lang w:val="en-US" w:eastAsia="en-US"/>
        </w:rPr>
        <w:t xml:space="preserve"> </w:t>
      </w:r>
      <w:proofErr w:type="spellStart"/>
      <w:r w:rsidRPr="00EB38EE">
        <w:rPr>
          <w:sz w:val="20"/>
          <w:szCs w:val="20"/>
          <w:lang w:val="en-US" w:eastAsia="en-US"/>
        </w:rPr>
        <w:t>урбанистичке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површинског</w:t>
      </w:r>
      <w:proofErr w:type="spellEnd"/>
      <w:r w:rsidRPr="00EB38EE">
        <w:rPr>
          <w:sz w:val="20"/>
          <w:szCs w:val="20"/>
          <w:lang w:val="en-US" w:eastAsia="en-US"/>
        </w:rPr>
        <w:t xml:space="preserve"> </w:t>
      </w:r>
      <w:proofErr w:type="spellStart"/>
      <w:r w:rsidRPr="00EB38EE">
        <w:rPr>
          <w:sz w:val="20"/>
          <w:szCs w:val="20"/>
          <w:lang w:val="en-US" w:eastAsia="en-US"/>
        </w:rPr>
        <w:t>копа</w:t>
      </w:r>
      <w:proofErr w:type="spellEnd"/>
      <w:r w:rsidRPr="00EB38EE">
        <w:rPr>
          <w:sz w:val="20"/>
          <w:szCs w:val="20"/>
          <w:lang w:val="en-US" w:eastAsia="en-US"/>
        </w:rPr>
        <w:t xml:space="preserve"> </w:t>
      </w:r>
      <w:proofErr w:type="spellStart"/>
      <w:r w:rsidRPr="00EB38EE">
        <w:rPr>
          <w:sz w:val="20"/>
          <w:szCs w:val="20"/>
          <w:lang w:val="en-US" w:eastAsia="en-US"/>
        </w:rPr>
        <w:t>за</w:t>
      </w:r>
      <w:proofErr w:type="spellEnd"/>
      <w:r w:rsidRPr="00EB38EE">
        <w:rPr>
          <w:sz w:val="20"/>
          <w:szCs w:val="20"/>
          <w:lang w:val="en-US" w:eastAsia="en-US"/>
        </w:rPr>
        <w:t xml:space="preserve"> </w:t>
      </w:r>
      <w:proofErr w:type="spellStart"/>
      <w:r w:rsidRPr="00EB38EE">
        <w:rPr>
          <w:sz w:val="20"/>
          <w:szCs w:val="20"/>
          <w:lang w:val="en-US" w:eastAsia="en-US"/>
        </w:rPr>
        <w:t>експлоатацију</w:t>
      </w:r>
      <w:proofErr w:type="spellEnd"/>
      <w:r w:rsidRPr="00EB38EE">
        <w:rPr>
          <w:sz w:val="20"/>
          <w:szCs w:val="20"/>
          <w:lang w:val="en-US" w:eastAsia="en-US"/>
        </w:rPr>
        <w:t xml:space="preserve"> </w:t>
      </w:r>
      <w:proofErr w:type="spellStart"/>
      <w:r w:rsidRPr="00EB38EE">
        <w:rPr>
          <w:sz w:val="20"/>
          <w:szCs w:val="20"/>
          <w:lang w:val="en-US" w:eastAsia="en-US"/>
        </w:rPr>
        <w:t>кречњака</w:t>
      </w:r>
      <w:proofErr w:type="spellEnd"/>
      <w:r w:rsidRPr="00EB38EE">
        <w:rPr>
          <w:sz w:val="20"/>
          <w:szCs w:val="20"/>
          <w:lang w:val="en-US" w:eastAsia="en-US"/>
        </w:rPr>
        <w:t xml:space="preserve"> </w:t>
      </w:r>
      <w:proofErr w:type="spellStart"/>
      <w:r w:rsidRPr="00EB38EE">
        <w:rPr>
          <w:sz w:val="20"/>
          <w:szCs w:val="20"/>
          <w:lang w:val="en-US" w:eastAsia="en-US"/>
        </w:rPr>
        <w:t>као</w:t>
      </w:r>
      <w:proofErr w:type="spellEnd"/>
      <w:r w:rsidRPr="00EB38EE">
        <w:rPr>
          <w:sz w:val="20"/>
          <w:szCs w:val="20"/>
          <w:lang w:val="en-US" w:eastAsia="en-US"/>
        </w:rPr>
        <w:t xml:space="preserve"> </w:t>
      </w:r>
      <w:proofErr w:type="spellStart"/>
      <w:r w:rsidRPr="00EB38EE">
        <w:rPr>
          <w:sz w:val="20"/>
          <w:szCs w:val="20"/>
          <w:lang w:val="en-US" w:eastAsia="en-US"/>
        </w:rPr>
        <w:t>техничко</w:t>
      </w:r>
      <w:proofErr w:type="spellEnd"/>
      <w:r w:rsidRPr="00EB38EE">
        <w:rPr>
          <w:sz w:val="20"/>
          <w:szCs w:val="20"/>
          <w:lang w:val="en-US" w:eastAsia="en-US"/>
        </w:rPr>
        <w:t xml:space="preserve"> </w:t>
      </w:r>
      <w:proofErr w:type="spellStart"/>
      <w:r w:rsidRPr="00EB38EE">
        <w:rPr>
          <w:sz w:val="20"/>
          <w:szCs w:val="20"/>
          <w:lang w:val="en-US" w:eastAsia="en-US"/>
        </w:rPr>
        <w:t>грађевинског</w:t>
      </w:r>
      <w:proofErr w:type="spellEnd"/>
      <w:r w:rsidRPr="00EB38EE">
        <w:rPr>
          <w:sz w:val="20"/>
          <w:szCs w:val="20"/>
          <w:lang w:val="en-US" w:eastAsia="en-US"/>
        </w:rPr>
        <w:t xml:space="preserve"> </w:t>
      </w:r>
      <w:proofErr w:type="spellStart"/>
      <w:r w:rsidRPr="00EB38EE">
        <w:rPr>
          <w:sz w:val="20"/>
          <w:szCs w:val="20"/>
          <w:lang w:val="en-US" w:eastAsia="en-US"/>
        </w:rPr>
        <w:t>камена</w:t>
      </w:r>
      <w:proofErr w:type="spellEnd"/>
      <w:r w:rsidRPr="00EB38EE">
        <w:rPr>
          <w:sz w:val="20"/>
          <w:szCs w:val="20"/>
          <w:lang w:val="en-US" w:eastAsia="en-US"/>
        </w:rPr>
        <w:t>.</w:t>
      </w:r>
    </w:p>
    <w:p w14:paraId="7842677D"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Циљ</w:t>
      </w:r>
      <w:proofErr w:type="spellEnd"/>
      <w:r w:rsidRPr="00EB38EE">
        <w:rPr>
          <w:sz w:val="20"/>
          <w:szCs w:val="20"/>
          <w:lang w:val="en-US" w:eastAsia="en-US"/>
        </w:rPr>
        <w:t xml:space="preserve"> </w:t>
      </w:r>
      <w:proofErr w:type="spellStart"/>
      <w:r w:rsidRPr="00EB38EE">
        <w:rPr>
          <w:sz w:val="20"/>
          <w:szCs w:val="20"/>
          <w:lang w:val="en-US" w:eastAsia="en-US"/>
        </w:rPr>
        <w:t>израде</w:t>
      </w:r>
      <w:proofErr w:type="spellEnd"/>
      <w:r w:rsidRPr="00EB38EE">
        <w:rPr>
          <w:sz w:val="20"/>
          <w:szCs w:val="20"/>
          <w:lang w:val="en-US" w:eastAsia="en-US"/>
        </w:rPr>
        <w:t xml:space="preserve"> и </w:t>
      </w:r>
      <w:proofErr w:type="spellStart"/>
      <w:r w:rsidRPr="00EB38EE">
        <w:rPr>
          <w:sz w:val="20"/>
          <w:szCs w:val="20"/>
          <w:lang w:val="en-US" w:eastAsia="en-US"/>
        </w:rPr>
        <w:t>доношења</w:t>
      </w:r>
      <w:proofErr w:type="spellEnd"/>
      <w:r w:rsidRPr="00EB38EE">
        <w:rPr>
          <w:sz w:val="20"/>
          <w:szCs w:val="20"/>
          <w:lang w:val="en-US" w:eastAsia="en-US"/>
        </w:rPr>
        <w:t xml:space="preserve"> </w:t>
      </w:r>
      <w:proofErr w:type="spellStart"/>
      <w:r w:rsidRPr="00EB38EE">
        <w:rPr>
          <w:sz w:val="20"/>
          <w:szCs w:val="20"/>
          <w:lang w:val="en-US" w:eastAsia="en-US"/>
        </w:rPr>
        <w:t>овог</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roofErr w:type="spellStart"/>
      <w:r w:rsidRPr="00EB38EE">
        <w:rPr>
          <w:sz w:val="20"/>
          <w:szCs w:val="20"/>
          <w:lang w:val="en-US" w:eastAsia="en-US"/>
        </w:rPr>
        <w:t>је</w:t>
      </w:r>
      <w:proofErr w:type="spellEnd"/>
      <w:r w:rsidRPr="00EB38EE">
        <w:rPr>
          <w:sz w:val="20"/>
          <w:szCs w:val="20"/>
          <w:lang w:val="en-US" w:eastAsia="en-US"/>
        </w:rPr>
        <w:t xml:space="preserve"> и </w:t>
      </w:r>
      <w:proofErr w:type="spellStart"/>
      <w:r w:rsidRPr="00EB38EE">
        <w:rPr>
          <w:sz w:val="20"/>
          <w:szCs w:val="20"/>
          <w:lang w:val="en-US" w:eastAsia="en-US"/>
        </w:rPr>
        <w:t>контролисана</w:t>
      </w:r>
      <w:proofErr w:type="spellEnd"/>
      <w:r w:rsidRPr="00EB38EE">
        <w:rPr>
          <w:sz w:val="20"/>
          <w:szCs w:val="20"/>
          <w:lang w:val="en-US" w:eastAsia="en-US"/>
        </w:rPr>
        <w:t xml:space="preserve"> </w:t>
      </w:r>
      <w:proofErr w:type="spellStart"/>
      <w:r w:rsidRPr="00EB38EE">
        <w:rPr>
          <w:sz w:val="20"/>
          <w:szCs w:val="20"/>
          <w:lang w:val="en-US" w:eastAsia="en-US"/>
        </w:rPr>
        <w:t>планска</w:t>
      </w:r>
      <w:proofErr w:type="spellEnd"/>
      <w:r w:rsidRPr="00EB38EE">
        <w:rPr>
          <w:sz w:val="20"/>
          <w:szCs w:val="20"/>
          <w:lang w:val="en-US" w:eastAsia="en-US"/>
        </w:rPr>
        <w:t xml:space="preserve"> </w:t>
      </w:r>
      <w:proofErr w:type="spellStart"/>
      <w:r w:rsidRPr="00EB38EE">
        <w:rPr>
          <w:sz w:val="20"/>
          <w:szCs w:val="20"/>
          <w:lang w:val="en-US" w:eastAsia="en-US"/>
        </w:rPr>
        <w:t>експлоатација</w:t>
      </w:r>
      <w:proofErr w:type="spellEnd"/>
      <w:r w:rsidRPr="00EB38EE">
        <w:rPr>
          <w:sz w:val="20"/>
          <w:szCs w:val="20"/>
          <w:lang w:val="en-US" w:eastAsia="en-US"/>
        </w:rPr>
        <w:t xml:space="preserve"> </w:t>
      </w:r>
      <w:proofErr w:type="spellStart"/>
      <w:r w:rsidRPr="00EB38EE">
        <w:rPr>
          <w:sz w:val="20"/>
          <w:szCs w:val="20"/>
          <w:lang w:val="en-US" w:eastAsia="en-US"/>
        </w:rPr>
        <w:t>ради</w:t>
      </w:r>
      <w:proofErr w:type="spellEnd"/>
    </w:p>
    <w:p w14:paraId="26891AED" w14:textId="77777777" w:rsidR="00EB38EE" w:rsidRPr="00EB38EE" w:rsidRDefault="00EB38EE" w:rsidP="00EB38EE">
      <w:pPr>
        <w:autoSpaceDE w:val="0"/>
        <w:autoSpaceDN w:val="0"/>
        <w:adjustRightInd w:val="0"/>
        <w:jc w:val="both"/>
        <w:rPr>
          <w:sz w:val="20"/>
          <w:szCs w:val="20"/>
          <w:lang w:val="en-US" w:eastAsia="en-US"/>
        </w:rPr>
      </w:pPr>
      <w:proofErr w:type="spellStart"/>
      <w:r w:rsidRPr="00EB38EE">
        <w:rPr>
          <w:sz w:val="20"/>
          <w:szCs w:val="20"/>
          <w:lang w:val="en-US" w:eastAsia="en-US"/>
        </w:rPr>
        <w:t>спречавања</w:t>
      </w:r>
      <w:proofErr w:type="spellEnd"/>
      <w:r w:rsidRPr="00EB38EE">
        <w:rPr>
          <w:sz w:val="20"/>
          <w:szCs w:val="20"/>
          <w:lang w:val="en-US" w:eastAsia="en-US"/>
        </w:rPr>
        <w:t xml:space="preserve"> и </w:t>
      </w:r>
      <w:proofErr w:type="spellStart"/>
      <w:r w:rsidRPr="00EB38EE">
        <w:rPr>
          <w:sz w:val="20"/>
          <w:szCs w:val="20"/>
          <w:lang w:val="en-US" w:eastAsia="en-US"/>
        </w:rPr>
        <w:t>минимизирања</w:t>
      </w:r>
      <w:proofErr w:type="spellEnd"/>
      <w:r w:rsidRPr="00EB38EE">
        <w:rPr>
          <w:sz w:val="20"/>
          <w:szCs w:val="20"/>
          <w:lang w:val="en-US" w:eastAsia="en-US"/>
        </w:rPr>
        <w:t xml:space="preserve"> </w:t>
      </w:r>
      <w:proofErr w:type="spellStart"/>
      <w:r w:rsidRPr="00EB38EE">
        <w:rPr>
          <w:sz w:val="20"/>
          <w:szCs w:val="20"/>
          <w:lang w:val="en-US" w:eastAsia="en-US"/>
        </w:rPr>
        <w:t>негативних</w:t>
      </w:r>
      <w:proofErr w:type="spellEnd"/>
      <w:r w:rsidRPr="00EB38EE">
        <w:rPr>
          <w:sz w:val="20"/>
          <w:szCs w:val="20"/>
          <w:lang w:val="en-US" w:eastAsia="en-US"/>
        </w:rPr>
        <w:t xml:space="preserve"> </w:t>
      </w:r>
      <w:proofErr w:type="spellStart"/>
      <w:r w:rsidRPr="00EB38EE">
        <w:rPr>
          <w:sz w:val="20"/>
          <w:szCs w:val="20"/>
          <w:lang w:val="en-US" w:eastAsia="en-US"/>
        </w:rPr>
        <w:t>ефеката</w:t>
      </w:r>
      <w:proofErr w:type="spellEnd"/>
      <w:r w:rsidRPr="00EB38EE">
        <w:rPr>
          <w:sz w:val="20"/>
          <w:szCs w:val="20"/>
          <w:lang w:val="en-US" w:eastAsia="en-US"/>
        </w:rPr>
        <w:t xml:space="preserve"> и </w:t>
      </w:r>
      <w:proofErr w:type="spellStart"/>
      <w:r w:rsidRPr="00EB38EE">
        <w:rPr>
          <w:sz w:val="20"/>
          <w:szCs w:val="20"/>
          <w:lang w:val="en-US" w:eastAsia="en-US"/>
        </w:rPr>
        <w:t>утицаја</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животну</w:t>
      </w:r>
      <w:proofErr w:type="spellEnd"/>
      <w:r w:rsidRPr="00EB38EE">
        <w:rPr>
          <w:sz w:val="20"/>
          <w:szCs w:val="20"/>
          <w:lang w:val="en-US" w:eastAsia="en-US"/>
        </w:rPr>
        <w:t xml:space="preserve"> </w:t>
      </w:r>
      <w:proofErr w:type="spellStart"/>
      <w:r w:rsidRPr="00EB38EE">
        <w:rPr>
          <w:sz w:val="20"/>
          <w:szCs w:val="20"/>
          <w:lang w:val="en-US" w:eastAsia="en-US"/>
        </w:rPr>
        <w:t>средину</w:t>
      </w:r>
      <w:proofErr w:type="spellEnd"/>
      <w:r w:rsidRPr="00EB38EE">
        <w:rPr>
          <w:sz w:val="20"/>
          <w:szCs w:val="20"/>
          <w:lang w:val="en-US" w:eastAsia="en-US"/>
        </w:rPr>
        <w:t xml:space="preserve"> </w:t>
      </w:r>
      <w:proofErr w:type="spellStart"/>
      <w:r w:rsidRPr="00EB38EE">
        <w:rPr>
          <w:sz w:val="20"/>
          <w:szCs w:val="20"/>
          <w:lang w:val="en-US" w:eastAsia="en-US"/>
        </w:rPr>
        <w:t>како</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деградацију</w:t>
      </w:r>
      <w:proofErr w:type="spellEnd"/>
      <w:r w:rsidRPr="00EB38EE">
        <w:rPr>
          <w:sz w:val="20"/>
          <w:szCs w:val="20"/>
          <w:lang w:val="en-US" w:eastAsia="en-US"/>
        </w:rPr>
        <w:t xml:space="preserve"> </w:t>
      </w:r>
      <w:proofErr w:type="spellStart"/>
      <w:r w:rsidRPr="00EB38EE">
        <w:rPr>
          <w:sz w:val="20"/>
          <w:szCs w:val="20"/>
          <w:lang w:val="en-US" w:eastAsia="en-US"/>
        </w:rPr>
        <w:t>природног</w:t>
      </w:r>
      <w:proofErr w:type="spellEnd"/>
      <w:r w:rsidRPr="00EB38EE">
        <w:rPr>
          <w:sz w:val="20"/>
          <w:szCs w:val="20"/>
          <w:lang w:val="en-US" w:eastAsia="en-US"/>
        </w:rPr>
        <w:t xml:space="preserve"> </w:t>
      </w:r>
      <w:proofErr w:type="spellStart"/>
      <w:r w:rsidRPr="00EB38EE">
        <w:rPr>
          <w:sz w:val="20"/>
          <w:szCs w:val="20"/>
          <w:lang w:val="en-US" w:eastAsia="en-US"/>
        </w:rPr>
        <w:t>пејзажа</w:t>
      </w:r>
      <w:proofErr w:type="spellEnd"/>
      <w:r w:rsidRPr="00EB38EE">
        <w:rPr>
          <w:sz w:val="20"/>
          <w:szCs w:val="20"/>
          <w:lang w:val="en-US" w:eastAsia="en-US"/>
        </w:rPr>
        <w:t xml:space="preserve">, </w:t>
      </w:r>
      <w:proofErr w:type="spellStart"/>
      <w:r w:rsidRPr="00EB38EE">
        <w:rPr>
          <w:sz w:val="20"/>
          <w:szCs w:val="20"/>
          <w:lang w:val="en-US" w:eastAsia="en-US"/>
        </w:rPr>
        <w:t>воде</w:t>
      </w:r>
      <w:proofErr w:type="spellEnd"/>
      <w:r w:rsidRPr="00EB38EE">
        <w:rPr>
          <w:sz w:val="20"/>
          <w:szCs w:val="20"/>
          <w:lang w:val="en-US" w:eastAsia="en-US"/>
        </w:rPr>
        <w:t xml:space="preserve"> и </w:t>
      </w:r>
      <w:proofErr w:type="spellStart"/>
      <w:r w:rsidRPr="00EB38EE">
        <w:rPr>
          <w:sz w:val="20"/>
          <w:szCs w:val="20"/>
          <w:lang w:val="en-US" w:eastAsia="en-US"/>
        </w:rPr>
        <w:t>ваздуха</w:t>
      </w:r>
      <w:proofErr w:type="spellEnd"/>
      <w:r w:rsidRPr="00EB38EE">
        <w:rPr>
          <w:sz w:val="20"/>
          <w:szCs w:val="20"/>
          <w:lang w:val="en-US" w:eastAsia="en-US"/>
        </w:rPr>
        <w:t xml:space="preserve">, </w:t>
      </w:r>
      <w:proofErr w:type="spellStart"/>
      <w:r w:rsidRPr="00EB38EE">
        <w:rPr>
          <w:sz w:val="20"/>
          <w:szCs w:val="20"/>
          <w:lang w:val="en-US" w:eastAsia="en-US"/>
        </w:rPr>
        <w:t>тако</w:t>
      </w:r>
      <w:proofErr w:type="spellEnd"/>
      <w:r w:rsidRPr="00EB38EE">
        <w:rPr>
          <w:sz w:val="20"/>
          <w:szCs w:val="20"/>
          <w:lang w:val="en-US" w:eastAsia="en-US"/>
        </w:rPr>
        <w:t xml:space="preserve"> и </w:t>
      </w:r>
      <w:proofErr w:type="spellStart"/>
      <w:r w:rsidRPr="00EB38EE">
        <w:rPr>
          <w:sz w:val="20"/>
          <w:szCs w:val="20"/>
          <w:lang w:val="en-US" w:eastAsia="en-US"/>
        </w:rPr>
        <w:t>земљишта</w:t>
      </w:r>
      <w:proofErr w:type="spellEnd"/>
      <w:r w:rsidRPr="00EB38EE">
        <w:rPr>
          <w:sz w:val="20"/>
          <w:szCs w:val="20"/>
          <w:lang w:val="en-US" w:eastAsia="en-US"/>
        </w:rPr>
        <w:t xml:space="preserve"> и </w:t>
      </w:r>
      <w:proofErr w:type="spellStart"/>
      <w:r w:rsidRPr="00EB38EE">
        <w:rPr>
          <w:sz w:val="20"/>
          <w:szCs w:val="20"/>
          <w:lang w:val="en-US" w:eastAsia="en-US"/>
        </w:rPr>
        <w:t>шумских</w:t>
      </w:r>
      <w:proofErr w:type="spellEnd"/>
      <w:r w:rsidRPr="00EB38EE">
        <w:rPr>
          <w:sz w:val="20"/>
          <w:szCs w:val="20"/>
          <w:lang w:val="en-US" w:eastAsia="en-US"/>
        </w:rPr>
        <w:t xml:space="preserve"> </w:t>
      </w:r>
      <w:proofErr w:type="spellStart"/>
      <w:r w:rsidRPr="00EB38EE">
        <w:rPr>
          <w:sz w:val="20"/>
          <w:szCs w:val="20"/>
          <w:lang w:val="en-US" w:eastAsia="en-US"/>
        </w:rPr>
        <w:t>површина</w:t>
      </w:r>
      <w:proofErr w:type="spellEnd"/>
      <w:r w:rsidRPr="00EB38EE">
        <w:rPr>
          <w:sz w:val="20"/>
          <w:szCs w:val="20"/>
          <w:lang w:val="en-US" w:eastAsia="en-US"/>
        </w:rPr>
        <w:t xml:space="preserve">, </w:t>
      </w:r>
      <w:proofErr w:type="spellStart"/>
      <w:r w:rsidRPr="00EB38EE">
        <w:rPr>
          <w:sz w:val="20"/>
          <w:szCs w:val="20"/>
          <w:lang w:val="en-US" w:eastAsia="en-US"/>
        </w:rPr>
        <w:t>као</w:t>
      </w:r>
      <w:proofErr w:type="spellEnd"/>
      <w:r w:rsidRPr="00EB38EE">
        <w:rPr>
          <w:sz w:val="20"/>
          <w:szCs w:val="20"/>
          <w:lang w:val="en-US" w:eastAsia="en-US"/>
        </w:rPr>
        <w:t xml:space="preserve"> и </w:t>
      </w:r>
      <w:proofErr w:type="spellStart"/>
      <w:r w:rsidRPr="00EB38EE">
        <w:rPr>
          <w:sz w:val="20"/>
          <w:szCs w:val="20"/>
          <w:lang w:val="en-US" w:eastAsia="en-US"/>
        </w:rPr>
        <w:t>рационално</w:t>
      </w:r>
      <w:proofErr w:type="spellEnd"/>
      <w:r w:rsidRPr="00EB38EE">
        <w:rPr>
          <w:sz w:val="20"/>
          <w:szCs w:val="20"/>
          <w:lang w:val="en-US" w:eastAsia="en-US"/>
        </w:rPr>
        <w:t xml:space="preserve"> и </w:t>
      </w:r>
      <w:proofErr w:type="spellStart"/>
      <w:r w:rsidRPr="00EB38EE">
        <w:rPr>
          <w:sz w:val="20"/>
          <w:szCs w:val="20"/>
          <w:lang w:val="en-US" w:eastAsia="en-US"/>
        </w:rPr>
        <w:t>планско</w:t>
      </w:r>
      <w:proofErr w:type="spellEnd"/>
      <w:r w:rsidRPr="00EB38EE">
        <w:rPr>
          <w:sz w:val="20"/>
          <w:szCs w:val="20"/>
          <w:lang w:val="en-US" w:eastAsia="en-US"/>
        </w:rPr>
        <w:t xml:space="preserve"> </w:t>
      </w:r>
      <w:proofErr w:type="spellStart"/>
      <w:r w:rsidRPr="00EB38EE">
        <w:rPr>
          <w:sz w:val="20"/>
          <w:szCs w:val="20"/>
          <w:lang w:val="en-US" w:eastAsia="en-US"/>
        </w:rPr>
        <w:t>коришћење</w:t>
      </w:r>
      <w:proofErr w:type="spellEnd"/>
      <w:r w:rsidRPr="00EB38EE">
        <w:rPr>
          <w:sz w:val="20"/>
          <w:szCs w:val="20"/>
          <w:lang w:val="en-US" w:eastAsia="en-US"/>
        </w:rPr>
        <w:t xml:space="preserve"> </w:t>
      </w:r>
      <w:proofErr w:type="spellStart"/>
      <w:r w:rsidRPr="00EB38EE">
        <w:rPr>
          <w:sz w:val="20"/>
          <w:szCs w:val="20"/>
          <w:lang w:val="en-US" w:eastAsia="en-US"/>
        </w:rPr>
        <w:t>минералних</w:t>
      </w:r>
      <w:proofErr w:type="spellEnd"/>
      <w:r w:rsidRPr="00EB38EE">
        <w:rPr>
          <w:sz w:val="20"/>
          <w:szCs w:val="20"/>
          <w:lang w:val="en-US" w:eastAsia="en-US"/>
        </w:rPr>
        <w:t xml:space="preserve"> </w:t>
      </w:r>
      <w:proofErr w:type="spellStart"/>
      <w:r w:rsidRPr="00EB38EE">
        <w:rPr>
          <w:sz w:val="20"/>
          <w:szCs w:val="20"/>
          <w:lang w:val="en-US" w:eastAsia="en-US"/>
        </w:rPr>
        <w:t>сировина</w:t>
      </w:r>
      <w:proofErr w:type="spellEnd"/>
      <w:r w:rsidRPr="00EB38EE">
        <w:rPr>
          <w:sz w:val="20"/>
          <w:szCs w:val="20"/>
          <w:lang w:val="en-US" w:eastAsia="en-US"/>
        </w:rPr>
        <w:t xml:space="preserve"> и </w:t>
      </w:r>
      <w:proofErr w:type="spellStart"/>
      <w:r w:rsidRPr="00EB38EE">
        <w:rPr>
          <w:sz w:val="20"/>
          <w:szCs w:val="20"/>
          <w:lang w:val="en-US" w:eastAsia="en-US"/>
        </w:rPr>
        <w:t>рудног</w:t>
      </w:r>
      <w:proofErr w:type="spellEnd"/>
      <w:r w:rsidRPr="00EB38EE">
        <w:rPr>
          <w:sz w:val="20"/>
          <w:szCs w:val="20"/>
          <w:lang w:val="en-US" w:eastAsia="en-US"/>
        </w:rPr>
        <w:t xml:space="preserve"> </w:t>
      </w:r>
      <w:proofErr w:type="spellStart"/>
      <w:r w:rsidRPr="00EB38EE">
        <w:rPr>
          <w:sz w:val="20"/>
          <w:szCs w:val="20"/>
          <w:lang w:val="en-US" w:eastAsia="en-US"/>
        </w:rPr>
        <w:t>богатства</w:t>
      </w:r>
      <w:proofErr w:type="spellEnd"/>
      <w:r w:rsidRPr="00EB38EE">
        <w:rPr>
          <w:sz w:val="20"/>
          <w:szCs w:val="20"/>
          <w:lang w:val="en-US" w:eastAsia="en-US"/>
        </w:rPr>
        <w:t xml:space="preserve"> </w:t>
      </w:r>
      <w:proofErr w:type="spellStart"/>
      <w:r w:rsidRPr="00EB38EE">
        <w:rPr>
          <w:sz w:val="20"/>
          <w:szCs w:val="20"/>
          <w:lang w:val="en-US" w:eastAsia="en-US"/>
        </w:rPr>
        <w:t>Републике</w:t>
      </w:r>
      <w:proofErr w:type="spellEnd"/>
      <w:r w:rsidRPr="00EB38EE">
        <w:rPr>
          <w:sz w:val="20"/>
          <w:szCs w:val="20"/>
          <w:lang w:val="en-US" w:eastAsia="en-US"/>
        </w:rPr>
        <w:t xml:space="preserve"> </w:t>
      </w:r>
      <w:proofErr w:type="spellStart"/>
      <w:r w:rsidRPr="00EB38EE">
        <w:rPr>
          <w:sz w:val="20"/>
          <w:szCs w:val="20"/>
          <w:lang w:val="en-US" w:eastAsia="en-US"/>
        </w:rPr>
        <w:t>Србије</w:t>
      </w:r>
      <w:proofErr w:type="spellEnd"/>
      <w:r w:rsidRPr="00EB38EE">
        <w:rPr>
          <w:sz w:val="20"/>
          <w:szCs w:val="20"/>
          <w:lang w:val="en-US" w:eastAsia="en-US"/>
        </w:rPr>
        <w:t>.</w:t>
      </w:r>
    </w:p>
    <w:p w14:paraId="06432013" w14:textId="77777777" w:rsidR="00EB38EE" w:rsidRPr="00EB38EE" w:rsidRDefault="00EB38EE" w:rsidP="00EB38EE">
      <w:pPr>
        <w:autoSpaceDE w:val="0"/>
        <w:autoSpaceDN w:val="0"/>
        <w:adjustRightInd w:val="0"/>
        <w:jc w:val="both"/>
        <w:rPr>
          <w:color w:val="FF0000"/>
          <w:sz w:val="20"/>
          <w:szCs w:val="20"/>
          <w:lang w:val="en-US" w:eastAsia="en-US"/>
        </w:rPr>
      </w:pPr>
    </w:p>
    <w:p w14:paraId="58322F13" w14:textId="77777777" w:rsidR="00EB38EE" w:rsidRPr="00EB38EE" w:rsidRDefault="00EB38EE" w:rsidP="00EB38EE">
      <w:pPr>
        <w:autoSpaceDE w:val="0"/>
        <w:autoSpaceDN w:val="0"/>
        <w:adjustRightInd w:val="0"/>
        <w:jc w:val="center"/>
        <w:rPr>
          <w:b/>
          <w:sz w:val="20"/>
          <w:szCs w:val="20"/>
          <w:lang w:val="en-US" w:eastAsia="en-US"/>
        </w:rPr>
      </w:pPr>
      <w:proofErr w:type="spellStart"/>
      <w:r w:rsidRPr="00EB38EE">
        <w:rPr>
          <w:b/>
          <w:sz w:val="20"/>
          <w:szCs w:val="20"/>
          <w:lang w:val="en-US" w:eastAsia="en-US"/>
        </w:rPr>
        <w:t>Члан</w:t>
      </w:r>
      <w:proofErr w:type="spellEnd"/>
      <w:r w:rsidRPr="00EB38EE">
        <w:rPr>
          <w:b/>
          <w:sz w:val="20"/>
          <w:szCs w:val="20"/>
          <w:lang w:val="en-US" w:eastAsia="en-US"/>
        </w:rPr>
        <w:t xml:space="preserve"> 7.</w:t>
      </w:r>
    </w:p>
    <w:p w14:paraId="1844D242" w14:textId="77777777" w:rsidR="00EB38EE" w:rsidRPr="00EB38EE" w:rsidRDefault="00EB38EE" w:rsidP="00EB38EE">
      <w:pPr>
        <w:autoSpaceDE w:val="0"/>
        <w:autoSpaceDN w:val="0"/>
        <w:adjustRightInd w:val="0"/>
        <w:jc w:val="both"/>
        <w:rPr>
          <w:sz w:val="20"/>
          <w:szCs w:val="20"/>
          <w:lang w:val="en-US" w:eastAsia="en-US"/>
        </w:rPr>
      </w:pPr>
    </w:p>
    <w:p w14:paraId="2342E61A"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Концептуални</w:t>
      </w:r>
      <w:proofErr w:type="spellEnd"/>
      <w:r w:rsidRPr="00EB38EE">
        <w:rPr>
          <w:sz w:val="20"/>
          <w:szCs w:val="20"/>
          <w:lang w:val="en-US" w:eastAsia="en-US"/>
        </w:rPr>
        <w:t xml:space="preserve"> </w:t>
      </w:r>
      <w:proofErr w:type="spellStart"/>
      <w:r w:rsidRPr="00EB38EE">
        <w:rPr>
          <w:sz w:val="20"/>
          <w:szCs w:val="20"/>
          <w:lang w:val="en-US" w:eastAsia="en-US"/>
        </w:rPr>
        <w:t>оквир</w:t>
      </w:r>
      <w:proofErr w:type="spellEnd"/>
      <w:r w:rsidRPr="00EB38EE">
        <w:rPr>
          <w:sz w:val="20"/>
          <w:szCs w:val="20"/>
          <w:lang w:val="en-US" w:eastAsia="en-US"/>
        </w:rPr>
        <w:t xml:space="preserve"> </w:t>
      </w:r>
      <w:proofErr w:type="spellStart"/>
      <w:r w:rsidRPr="00EB38EE">
        <w:rPr>
          <w:sz w:val="20"/>
          <w:szCs w:val="20"/>
          <w:lang w:val="en-US" w:eastAsia="en-US"/>
        </w:rPr>
        <w:t>планирања</w:t>
      </w:r>
      <w:proofErr w:type="spellEnd"/>
      <w:r w:rsidRPr="00EB38EE">
        <w:rPr>
          <w:sz w:val="20"/>
          <w:szCs w:val="20"/>
          <w:lang w:val="en-US" w:eastAsia="en-US"/>
        </w:rPr>
        <w:t xml:space="preserve"> </w:t>
      </w:r>
      <w:proofErr w:type="spellStart"/>
      <w:r w:rsidRPr="00EB38EE">
        <w:rPr>
          <w:sz w:val="20"/>
          <w:szCs w:val="20"/>
          <w:lang w:val="en-US" w:eastAsia="en-US"/>
        </w:rPr>
        <w:t>састоји</w:t>
      </w:r>
      <w:proofErr w:type="spellEnd"/>
      <w:r w:rsidRPr="00EB38EE">
        <w:rPr>
          <w:sz w:val="20"/>
          <w:szCs w:val="20"/>
          <w:lang w:val="en-US" w:eastAsia="en-US"/>
        </w:rPr>
        <w:t xml:space="preserve"> </w:t>
      </w:r>
      <w:proofErr w:type="spellStart"/>
      <w:r w:rsidRPr="00EB38EE">
        <w:rPr>
          <w:sz w:val="20"/>
          <w:szCs w:val="20"/>
          <w:lang w:val="en-US" w:eastAsia="en-US"/>
        </w:rPr>
        <w:t>се</w:t>
      </w:r>
      <w:proofErr w:type="spellEnd"/>
      <w:r w:rsidRPr="00EB38EE">
        <w:rPr>
          <w:sz w:val="20"/>
          <w:szCs w:val="20"/>
          <w:lang w:val="en-US" w:eastAsia="en-US"/>
        </w:rPr>
        <w:t xml:space="preserve"> у </w:t>
      </w:r>
      <w:proofErr w:type="spellStart"/>
      <w:r w:rsidRPr="00EB38EE">
        <w:rPr>
          <w:sz w:val="20"/>
          <w:szCs w:val="20"/>
          <w:lang w:val="en-US" w:eastAsia="en-US"/>
        </w:rPr>
        <w:t>следећем</w:t>
      </w:r>
      <w:proofErr w:type="spellEnd"/>
      <w:r w:rsidRPr="00EB38EE">
        <w:rPr>
          <w:sz w:val="20"/>
          <w:szCs w:val="20"/>
          <w:lang w:val="en-US" w:eastAsia="en-US"/>
        </w:rPr>
        <w:t>:</w:t>
      </w:r>
    </w:p>
    <w:p w14:paraId="588228CB" w14:textId="77777777" w:rsidR="00EB38EE" w:rsidRPr="00EB38EE" w:rsidRDefault="00EB38EE" w:rsidP="00EB38EE">
      <w:pPr>
        <w:autoSpaceDE w:val="0"/>
        <w:autoSpaceDN w:val="0"/>
        <w:adjustRightInd w:val="0"/>
        <w:ind w:firstLine="720"/>
        <w:jc w:val="both"/>
        <w:rPr>
          <w:sz w:val="20"/>
          <w:szCs w:val="20"/>
          <w:lang w:val="en-US" w:eastAsia="en-US"/>
        </w:rPr>
      </w:pPr>
      <w:r w:rsidRPr="00EB38EE">
        <w:rPr>
          <w:sz w:val="20"/>
          <w:szCs w:val="20"/>
          <w:lang w:val="en-US" w:eastAsia="en-US"/>
        </w:rPr>
        <w:t xml:space="preserve">- </w:t>
      </w:r>
      <w:proofErr w:type="spellStart"/>
      <w:r w:rsidRPr="00EB38EE">
        <w:rPr>
          <w:sz w:val="20"/>
          <w:szCs w:val="20"/>
          <w:lang w:val="en-US" w:eastAsia="en-US"/>
        </w:rPr>
        <w:t>Усаглашавању</w:t>
      </w:r>
      <w:proofErr w:type="spellEnd"/>
      <w:r w:rsidRPr="00EB38EE">
        <w:rPr>
          <w:sz w:val="20"/>
          <w:szCs w:val="20"/>
          <w:lang w:val="en-US" w:eastAsia="en-US"/>
        </w:rPr>
        <w:t xml:space="preserve"> </w:t>
      </w:r>
      <w:proofErr w:type="spellStart"/>
      <w:r w:rsidRPr="00EB38EE">
        <w:rPr>
          <w:sz w:val="20"/>
          <w:szCs w:val="20"/>
          <w:lang w:val="en-US" w:eastAsia="en-US"/>
        </w:rPr>
        <w:t>извођачких</w:t>
      </w:r>
      <w:proofErr w:type="spellEnd"/>
      <w:r w:rsidRPr="00EB38EE">
        <w:rPr>
          <w:sz w:val="20"/>
          <w:szCs w:val="20"/>
          <w:lang w:val="en-US" w:eastAsia="en-US"/>
        </w:rPr>
        <w:t xml:space="preserve"> и </w:t>
      </w:r>
      <w:proofErr w:type="spellStart"/>
      <w:r w:rsidRPr="00EB38EE">
        <w:rPr>
          <w:sz w:val="20"/>
          <w:szCs w:val="20"/>
          <w:lang w:val="en-US" w:eastAsia="en-US"/>
        </w:rPr>
        <w:t>експлоатационих</w:t>
      </w:r>
      <w:proofErr w:type="spellEnd"/>
      <w:r w:rsidRPr="00EB38EE">
        <w:rPr>
          <w:sz w:val="20"/>
          <w:szCs w:val="20"/>
          <w:lang w:val="en-US" w:eastAsia="en-US"/>
        </w:rPr>
        <w:t xml:space="preserve"> </w:t>
      </w:r>
      <w:proofErr w:type="spellStart"/>
      <w:r w:rsidRPr="00EB38EE">
        <w:rPr>
          <w:sz w:val="20"/>
          <w:szCs w:val="20"/>
          <w:lang w:val="en-US" w:eastAsia="en-US"/>
        </w:rPr>
        <w:t>захтева</w:t>
      </w:r>
      <w:proofErr w:type="spellEnd"/>
      <w:r w:rsidRPr="00EB38EE">
        <w:rPr>
          <w:sz w:val="20"/>
          <w:szCs w:val="20"/>
          <w:lang w:val="en-US" w:eastAsia="en-US"/>
        </w:rPr>
        <w:t xml:space="preserve"> </w:t>
      </w:r>
      <w:proofErr w:type="spellStart"/>
      <w:r w:rsidRPr="00EB38EE">
        <w:rPr>
          <w:sz w:val="20"/>
          <w:szCs w:val="20"/>
          <w:lang w:val="en-US" w:eastAsia="en-US"/>
        </w:rPr>
        <w:t>са</w:t>
      </w:r>
      <w:proofErr w:type="spellEnd"/>
      <w:r w:rsidRPr="00EB38EE">
        <w:rPr>
          <w:sz w:val="20"/>
          <w:szCs w:val="20"/>
          <w:lang w:val="en-US" w:eastAsia="en-US"/>
        </w:rPr>
        <w:t xml:space="preserve"> </w:t>
      </w:r>
      <w:proofErr w:type="spellStart"/>
      <w:r w:rsidRPr="00EB38EE">
        <w:rPr>
          <w:sz w:val="20"/>
          <w:szCs w:val="20"/>
          <w:lang w:val="en-US" w:eastAsia="en-US"/>
        </w:rPr>
        <w:t>условима</w:t>
      </w:r>
      <w:proofErr w:type="spellEnd"/>
      <w:r w:rsidRPr="00EB38EE">
        <w:rPr>
          <w:sz w:val="20"/>
          <w:szCs w:val="20"/>
          <w:lang w:val="en-US" w:eastAsia="en-US"/>
        </w:rPr>
        <w:t xml:space="preserve"> </w:t>
      </w:r>
      <w:proofErr w:type="spellStart"/>
      <w:r w:rsidRPr="00EB38EE">
        <w:rPr>
          <w:sz w:val="20"/>
          <w:szCs w:val="20"/>
          <w:lang w:val="en-US" w:eastAsia="en-US"/>
        </w:rPr>
        <w:t>локације</w:t>
      </w:r>
      <w:proofErr w:type="spellEnd"/>
      <w:r w:rsidRPr="00EB38EE">
        <w:rPr>
          <w:sz w:val="20"/>
          <w:szCs w:val="20"/>
          <w:lang w:val="en-US" w:eastAsia="en-US"/>
        </w:rPr>
        <w:t xml:space="preserve">, </w:t>
      </w:r>
      <w:proofErr w:type="spellStart"/>
      <w:r w:rsidRPr="00EB38EE">
        <w:rPr>
          <w:sz w:val="20"/>
          <w:szCs w:val="20"/>
          <w:lang w:val="en-US" w:eastAsia="en-US"/>
        </w:rPr>
        <w:t>као</w:t>
      </w:r>
      <w:proofErr w:type="spellEnd"/>
      <w:r w:rsidRPr="00EB38EE">
        <w:rPr>
          <w:sz w:val="20"/>
          <w:szCs w:val="20"/>
          <w:lang w:val="en-US" w:eastAsia="en-US"/>
        </w:rPr>
        <w:t xml:space="preserve"> и </w:t>
      </w:r>
      <w:proofErr w:type="spellStart"/>
      <w:r w:rsidRPr="00EB38EE">
        <w:rPr>
          <w:sz w:val="20"/>
          <w:szCs w:val="20"/>
          <w:lang w:val="en-US" w:eastAsia="en-US"/>
        </w:rPr>
        <w:t>потребним</w:t>
      </w:r>
      <w:proofErr w:type="spellEnd"/>
      <w:r w:rsidRPr="00EB38EE">
        <w:rPr>
          <w:sz w:val="20"/>
          <w:szCs w:val="20"/>
          <w:lang w:val="en-US" w:eastAsia="en-US"/>
        </w:rPr>
        <w:t xml:space="preserve"> </w:t>
      </w:r>
      <w:proofErr w:type="spellStart"/>
      <w:r w:rsidRPr="00EB38EE">
        <w:rPr>
          <w:sz w:val="20"/>
          <w:szCs w:val="20"/>
          <w:lang w:val="en-US" w:eastAsia="en-US"/>
        </w:rPr>
        <w:t>техничким</w:t>
      </w:r>
      <w:proofErr w:type="spellEnd"/>
      <w:r w:rsidRPr="00EB38EE">
        <w:rPr>
          <w:sz w:val="20"/>
          <w:szCs w:val="20"/>
          <w:lang w:val="en-US" w:eastAsia="en-US"/>
        </w:rPr>
        <w:t xml:space="preserve"> </w:t>
      </w:r>
      <w:proofErr w:type="spellStart"/>
      <w:r w:rsidRPr="00EB38EE">
        <w:rPr>
          <w:sz w:val="20"/>
          <w:szCs w:val="20"/>
          <w:lang w:val="en-US" w:eastAsia="en-US"/>
        </w:rPr>
        <w:t>решењима</w:t>
      </w:r>
      <w:proofErr w:type="spellEnd"/>
      <w:r w:rsidRPr="00EB38EE">
        <w:rPr>
          <w:sz w:val="20"/>
          <w:szCs w:val="20"/>
          <w:lang w:val="en-US" w:eastAsia="en-US"/>
        </w:rPr>
        <w:t>;</w:t>
      </w:r>
    </w:p>
    <w:p w14:paraId="1463DA2D" w14:textId="77777777" w:rsidR="00EB38EE" w:rsidRPr="00EB38EE" w:rsidRDefault="00EB38EE" w:rsidP="00EB38EE">
      <w:pPr>
        <w:autoSpaceDE w:val="0"/>
        <w:autoSpaceDN w:val="0"/>
        <w:adjustRightInd w:val="0"/>
        <w:ind w:firstLine="720"/>
        <w:jc w:val="both"/>
        <w:rPr>
          <w:sz w:val="20"/>
          <w:szCs w:val="20"/>
          <w:lang w:val="en-US" w:eastAsia="en-US"/>
        </w:rPr>
      </w:pPr>
      <w:r w:rsidRPr="00EB38EE">
        <w:rPr>
          <w:sz w:val="20"/>
          <w:szCs w:val="20"/>
          <w:lang w:val="en-US" w:eastAsia="en-US"/>
        </w:rPr>
        <w:t xml:space="preserve">- </w:t>
      </w:r>
      <w:proofErr w:type="spellStart"/>
      <w:r w:rsidRPr="00EB38EE">
        <w:rPr>
          <w:sz w:val="20"/>
          <w:szCs w:val="20"/>
          <w:lang w:val="en-US" w:eastAsia="en-US"/>
        </w:rPr>
        <w:t>Подизању</w:t>
      </w:r>
      <w:proofErr w:type="spellEnd"/>
      <w:r w:rsidRPr="00EB38EE">
        <w:rPr>
          <w:sz w:val="20"/>
          <w:szCs w:val="20"/>
          <w:lang w:val="en-US" w:eastAsia="en-US"/>
        </w:rPr>
        <w:t xml:space="preserve"> </w:t>
      </w:r>
      <w:proofErr w:type="spellStart"/>
      <w:r w:rsidRPr="00EB38EE">
        <w:rPr>
          <w:sz w:val="20"/>
          <w:szCs w:val="20"/>
          <w:lang w:val="en-US" w:eastAsia="en-US"/>
        </w:rPr>
        <w:t>нивоа</w:t>
      </w:r>
      <w:proofErr w:type="spellEnd"/>
      <w:r w:rsidRPr="00EB38EE">
        <w:rPr>
          <w:sz w:val="20"/>
          <w:szCs w:val="20"/>
          <w:lang w:val="en-US" w:eastAsia="en-US"/>
        </w:rPr>
        <w:t xml:space="preserve"> </w:t>
      </w:r>
      <w:proofErr w:type="spellStart"/>
      <w:r w:rsidRPr="00EB38EE">
        <w:rPr>
          <w:sz w:val="20"/>
          <w:szCs w:val="20"/>
          <w:lang w:val="en-US" w:eastAsia="en-US"/>
        </w:rPr>
        <w:t>инфраструктурне</w:t>
      </w:r>
      <w:proofErr w:type="spellEnd"/>
      <w:r w:rsidRPr="00EB38EE">
        <w:rPr>
          <w:sz w:val="20"/>
          <w:szCs w:val="20"/>
          <w:lang w:val="en-US" w:eastAsia="en-US"/>
        </w:rPr>
        <w:t xml:space="preserve"> </w:t>
      </w:r>
      <w:proofErr w:type="spellStart"/>
      <w:r w:rsidRPr="00EB38EE">
        <w:rPr>
          <w:sz w:val="20"/>
          <w:szCs w:val="20"/>
          <w:lang w:val="en-US" w:eastAsia="en-US"/>
        </w:rPr>
        <w:t>опремљености</w:t>
      </w:r>
      <w:proofErr w:type="spellEnd"/>
      <w:r w:rsidRPr="00EB38EE">
        <w:rPr>
          <w:sz w:val="20"/>
          <w:szCs w:val="20"/>
          <w:lang w:val="en-US" w:eastAsia="en-US"/>
        </w:rPr>
        <w:t xml:space="preserve">. </w:t>
      </w:r>
      <w:proofErr w:type="spellStart"/>
      <w:r w:rsidRPr="00EB38EE">
        <w:rPr>
          <w:sz w:val="20"/>
          <w:szCs w:val="20"/>
          <w:lang w:val="en-US" w:eastAsia="en-US"/>
        </w:rPr>
        <w:t>Формирању</w:t>
      </w:r>
      <w:proofErr w:type="spellEnd"/>
      <w:r w:rsidRPr="00EB38EE">
        <w:rPr>
          <w:sz w:val="20"/>
          <w:szCs w:val="20"/>
          <w:lang w:val="en-US" w:eastAsia="en-US"/>
        </w:rPr>
        <w:t xml:space="preserve"> </w:t>
      </w:r>
      <w:proofErr w:type="spellStart"/>
      <w:r w:rsidRPr="00EB38EE">
        <w:rPr>
          <w:sz w:val="20"/>
          <w:szCs w:val="20"/>
          <w:lang w:val="en-US" w:eastAsia="en-US"/>
        </w:rPr>
        <w:t>саобраћајне</w:t>
      </w:r>
      <w:proofErr w:type="spellEnd"/>
      <w:r w:rsidRPr="00EB38EE">
        <w:rPr>
          <w:sz w:val="20"/>
          <w:szCs w:val="20"/>
          <w:lang w:val="en-US" w:eastAsia="en-US"/>
        </w:rPr>
        <w:t xml:space="preserve"> </w:t>
      </w:r>
      <w:proofErr w:type="spellStart"/>
      <w:r w:rsidRPr="00EB38EE">
        <w:rPr>
          <w:sz w:val="20"/>
          <w:szCs w:val="20"/>
          <w:lang w:val="en-US" w:eastAsia="en-US"/>
        </w:rPr>
        <w:t>мреже</w:t>
      </w:r>
      <w:proofErr w:type="spellEnd"/>
      <w:r w:rsidRPr="00EB38EE">
        <w:rPr>
          <w:sz w:val="20"/>
          <w:szCs w:val="20"/>
          <w:lang w:val="en-US" w:eastAsia="en-US"/>
        </w:rPr>
        <w:t xml:space="preserve"> </w:t>
      </w:r>
      <w:proofErr w:type="spellStart"/>
      <w:r w:rsidRPr="00EB38EE">
        <w:rPr>
          <w:sz w:val="20"/>
          <w:szCs w:val="20"/>
          <w:lang w:val="en-US" w:eastAsia="en-US"/>
        </w:rPr>
        <w:t>од</w:t>
      </w:r>
      <w:proofErr w:type="spellEnd"/>
      <w:r w:rsidRPr="00EB38EE">
        <w:rPr>
          <w:sz w:val="20"/>
          <w:szCs w:val="20"/>
          <w:lang w:val="en-US" w:eastAsia="en-US"/>
        </w:rPr>
        <w:t xml:space="preserve"> </w:t>
      </w:r>
      <w:proofErr w:type="spellStart"/>
      <w:r w:rsidRPr="00EB38EE">
        <w:rPr>
          <w:sz w:val="20"/>
          <w:szCs w:val="20"/>
          <w:lang w:val="en-US" w:eastAsia="en-US"/>
        </w:rPr>
        <w:t>планираних</w:t>
      </w:r>
      <w:proofErr w:type="spellEnd"/>
      <w:r w:rsidRPr="00EB38EE">
        <w:rPr>
          <w:sz w:val="20"/>
          <w:szCs w:val="20"/>
          <w:lang w:val="en-US" w:eastAsia="en-US"/>
        </w:rPr>
        <w:t xml:space="preserve"> и </w:t>
      </w:r>
      <w:proofErr w:type="spellStart"/>
      <w:r w:rsidRPr="00EB38EE">
        <w:rPr>
          <w:sz w:val="20"/>
          <w:szCs w:val="20"/>
          <w:lang w:val="en-US" w:eastAsia="en-US"/>
        </w:rPr>
        <w:t>постојећих</w:t>
      </w:r>
      <w:proofErr w:type="spellEnd"/>
      <w:r w:rsidRPr="00EB38EE">
        <w:rPr>
          <w:sz w:val="20"/>
          <w:szCs w:val="20"/>
          <w:lang w:val="en-US" w:eastAsia="en-US"/>
        </w:rPr>
        <w:t xml:space="preserve"> </w:t>
      </w:r>
      <w:proofErr w:type="spellStart"/>
      <w:r w:rsidRPr="00EB38EE">
        <w:rPr>
          <w:sz w:val="20"/>
          <w:szCs w:val="20"/>
          <w:lang w:val="en-US" w:eastAsia="en-US"/>
        </w:rPr>
        <w:t>саобраћајница</w:t>
      </w:r>
      <w:proofErr w:type="spellEnd"/>
      <w:r w:rsidRPr="00EB38EE">
        <w:rPr>
          <w:sz w:val="20"/>
          <w:szCs w:val="20"/>
          <w:lang w:val="en-US" w:eastAsia="en-US"/>
        </w:rPr>
        <w:t xml:space="preserve"> </w:t>
      </w:r>
      <w:proofErr w:type="spellStart"/>
      <w:r w:rsidRPr="00EB38EE">
        <w:rPr>
          <w:sz w:val="20"/>
          <w:szCs w:val="20"/>
          <w:lang w:val="en-US" w:eastAsia="en-US"/>
        </w:rPr>
        <w:t>која</w:t>
      </w:r>
      <w:proofErr w:type="spellEnd"/>
      <w:r w:rsidRPr="00EB38EE">
        <w:rPr>
          <w:sz w:val="20"/>
          <w:szCs w:val="20"/>
          <w:lang w:val="en-US" w:eastAsia="en-US"/>
        </w:rPr>
        <w:t xml:space="preserve"> </w:t>
      </w:r>
      <w:proofErr w:type="spellStart"/>
      <w:r w:rsidRPr="00EB38EE">
        <w:rPr>
          <w:sz w:val="20"/>
          <w:szCs w:val="20"/>
          <w:lang w:val="en-US" w:eastAsia="en-US"/>
        </w:rPr>
        <w:t>ће</w:t>
      </w:r>
      <w:proofErr w:type="spellEnd"/>
      <w:r w:rsidRPr="00EB38EE">
        <w:rPr>
          <w:sz w:val="20"/>
          <w:szCs w:val="20"/>
          <w:lang w:val="en-US" w:eastAsia="en-US"/>
        </w:rPr>
        <w:t xml:space="preserve"> </w:t>
      </w:r>
      <w:proofErr w:type="spellStart"/>
      <w:r w:rsidRPr="00EB38EE">
        <w:rPr>
          <w:sz w:val="20"/>
          <w:szCs w:val="20"/>
          <w:lang w:val="en-US" w:eastAsia="en-US"/>
        </w:rPr>
        <w:t>омогућити</w:t>
      </w:r>
      <w:proofErr w:type="spellEnd"/>
      <w:r w:rsidRPr="00EB38EE">
        <w:rPr>
          <w:sz w:val="20"/>
          <w:szCs w:val="20"/>
          <w:lang w:val="en-US" w:eastAsia="en-US"/>
        </w:rPr>
        <w:t xml:space="preserve"> </w:t>
      </w:r>
      <w:proofErr w:type="spellStart"/>
      <w:r w:rsidRPr="00EB38EE">
        <w:rPr>
          <w:sz w:val="20"/>
          <w:szCs w:val="20"/>
          <w:lang w:val="en-US" w:eastAsia="en-US"/>
        </w:rPr>
        <w:t>добру</w:t>
      </w:r>
      <w:proofErr w:type="spellEnd"/>
      <w:r w:rsidRPr="00EB38EE">
        <w:rPr>
          <w:sz w:val="20"/>
          <w:szCs w:val="20"/>
          <w:lang w:val="en-US" w:eastAsia="en-US"/>
        </w:rPr>
        <w:t xml:space="preserve"> </w:t>
      </w:r>
      <w:proofErr w:type="spellStart"/>
      <w:r w:rsidRPr="00EB38EE">
        <w:rPr>
          <w:sz w:val="20"/>
          <w:szCs w:val="20"/>
          <w:lang w:val="en-US" w:eastAsia="en-US"/>
        </w:rPr>
        <w:t>саобраћајну</w:t>
      </w:r>
      <w:proofErr w:type="spellEnd"/>
      <w:r w:rsidRPr="00EB38EE">
        <w:rPr>
          <w:sz w:val="20"/>
          <w:szCs w:val="20"/>
          <w:lang w:val="en-US" w:eastAsia="en-US"/>
        </w:rPr>
        <w:t xml:space="preserve"> </w:t>
      </w:r>
      <w:proofErr w:type="spellStart"/>
      <w:r w:rsidRPr="00EB38EE">
        <w:rPr>
          <w:sz w:val="20"/>
          <w:szCs w:val="20"/>
          <w:lang w:val="en-US" w:eastAsia="en-US"/>
        </w:rPr>
        <w:t>повезаност</w:t>
      </w:r>
      <w:proofErr w:type="spellEnd"/>
      <w:r w:rsidRPr="00EB38EE">
        <w:rPr>
          <w:sz w:val="20"/>
          <w:szCs w:val="20"/>
          <w:lang w:val="en-US" w:eastAsia="en-US"/>
        </w:rPr>
        <w:t xml:space="preserve"> </w:t>
      </w:r>
      <w:proofErr w:type="spellStart"/>
      <w:r w:rsidRPr="00EB38EE">
        <w:rPr>
          <w:sz w:val="20"/>
          <w:szCs w:val="20"/>
          <w:lang w:val="en-US" w:eastAsia="en-US"/>
        </w:rPr>
        <w:t>као</w:t>
      </w:r>
      <w:proofErr w:type="spellEnd"/>
      <w:r w:rsidRPr="00EB38EE">
        <w:rPr>
          <w:sz w:val="20"/>
          <w:szCs w:val="20"/>
          <w:lang w:val="en-US" w:eastAsia="en-US"/>
        </w:rPr>
        <w:t xml:space="preserve"> и </w:t>
      </w:r>
      <w:proofErr w:type="spellStart"/>
      <w:r w:rsidRPr="00EB38EE">
        <w:rPr>
          <w:sz w:val="20"/>
          <w:szCs w:val="20"/>
          <w:lang w:val="en-US" w:eastAsia="en-US"/>
        </w:rPr>
        <w:t>саобраћајна</w:t>
      </w:r>
      <w:proofErr w:type="spellEnd"/>
      <w:r w:rsidRPr="00EB38EE">
        <w:rPr>
          <w:sz w:val="20"/>
          <w:szCs w:val="20"/>
          <w:lang w:val="en-US" w:eastAsia="en-US"/>
        </w:rPr>
        <w:t xml:space="preserve"> </w:t>
      </w:r>
      <w:proofErr w:type="spellStart"/>
      <w:r w:rsidRPr="00EB38EE">
        <w:rPr>
          <w:sz w:val="20"/>
          <w:szCs w:val="20"/>
          <w:lang w:val="en-US" w:eastAsia="en-US"/>
        </w:rPr>
        <w:t>кретања</w:t>
      </w:r>
      <w:proofErr w:type="spellEnd"/>
      <w:r w:rsidRPr="00EB38EE">
        <w:rPr>
          <w:sz w:val="20"/>
          <w:szCs w:val="20"/>
          <w:lang w:eastAsia="en-US"/>
        </w:rPr>
        <w:t xml:space="preserve"> </w:t>
      </w:r>
      <w:proofErr w:type="spellStart"/>
      <w:r w:rsidRPr="00EB38EE">
        <w:rPr>
          <w:sz w:val="20"/>
          <w:szCs w:val="20"/>
          <w:lang w:val="en-US" w:eastAsia="en-US"/>
        </w:rPr>
        <w:t>људства</w:t>
      </w:r>
      <w:proofErr w:type="spellEnd"/>
      <w:r w:rsidRPr="00EB38EE">
        <w:rPr>
          <w:sz w:val="20"/>
          <w:szCs w:val="20"/>
          <w:lang w:val="en-US" w:eastAsia="en-US"/>
        </w:rPr>
        <w:t xml:space="preserve"> и </w:t>
      </w:r>
      <w:proofErr w:type="spellStart"/>
      <w:r w:rsidRPr="00EB38EE">
        <w:rPr>
          <w:sz w:val="20"/>
          <w:szCs w:val="20"/>
          <w:lang w:val="en-US" w:eastAsia="en-US"/>
        </w:rPr>
        <w:t>механизације</w:t>
      </w:r>
      <w:proofErr w:type="spellEnd"/>
      <w:r w:rsidRPr="00EB38EE">
        <w:rPr>
          <w:sz w:val="20"/>
          <w:szCs w:val="20"/>
          <w:lang w:val="en-US" w:eastAsia="en-US"/>
        </w:rPr>
        <w:t xml:space="preserve"> </w:t>
      </w:r>
      <w:proofErr w:type="spellStart"/>
      <w:r w:rsidRPr="00EB38EE">
        <w:rPr>
          <w:sz w:val="20"/>
          <w:szCs w:val="20"/>
          <w:lang w:val="en-US" w:eastAsia="en-US"/>
        </w:rPr>
        <w:t>током</w:t>
      </w:r>
      <w:proofErr w:type="spellEnd"/>
      <w:r w:rsidRPr="00EB38EE">
        <w:rPr>
          <w:sz w:val="20"/>
          <w:szCs w:val="20"/>
          <w:lang w:val="en-US" w:eastAsia="en-US"/>
        </w:rPr>
        <w:t xml:space="preserve"> </w:t>
      </w:r>
      <w:proofErr w:type="spellStart"/>
      <w:r w:rsidRPr="00EB38EE">
        <w:rPr>
          <w:sz w:val="20"/>
          <w:szCs w:val="20"/>
          <w:lang w:val="en-US" w:eastAsia="en-US"/>
        </w:rPr>
        <w:t>процеса</w:t>
      </w:r>
      <w:proofErr w:type="spellEnd"/>
      <w:r w:rsidRPr="00EB38EE">
        <w:rPr>
          <w:sz w:val="20"/>
          <w:szCs w:val="20"/>
          <w:lang w:val="en-US" w:eastAsia="en-US"/>
        </w:rPr>
        <w:t xml:space="preserve"> </w:t>
      </w:r>
      <w:proofErr w:type="spellStart"/>
      <w:r w:rsidRPr="00EB38EE">
        <w:rPr>
          <w:sz w:val="20"/>
          <w:szCs w:val="20"/>
          <w:lang w:val="en-US" w:eastAsia="en-US"/>
        </w:rPr>
        <w:t>експлоатације</w:t>
      </w:r>
      <w:proofErr w:type="spellEnd"/>
      <w:r w:rsidRPr="00EB38EE">
        <w:rPr>
          <w:sz w:val="20"/>
          <w:szCs w:val="20"/>
          <w:lang w:val="en-US" w:eastAsia="en-US"/>
        </w:rPr>
        <w:t xml:space="preserve"> и </w:t>
      </w:r>
      <w:proofErr w:type="spellStart"/>
      <w:r w:rsidRPr="00EB38EE">
        <w:rPr>
          <w:sz w:val="20"/>
          <w:szCs w:val="20"/>
          <w:lang w:val="en-US" w:eastAsia="en-US"/>
        </w:rPr>
        <w:t>рекултивације</w:t>
      </w:r>
      <w:proofErr w:type="spellEnd"/>
      <w:r w:rsidRPr="00EB38EE">
        <w:rPr>
          <w:sz w:val="20"/>
          <w:szCs w:val="20"/>
          <w:lang w:val="en-US" w:eastAsia="en-US"/>
        </w:rPr>
        <w:t>;</w:t>
      </w:r>
    </w:p>
    <w:p w14:paraId="55B5AF70" w14:textId="77777777" w:rsidR="00EB38EE" w:rsidRPr="00EB38EE" w:rsidRDefault="00EB38EE" w:rsidP="00EB38EE">
      <w:pPr>
        <w:autoSpaceDE w:val="0"/>
        <w:autoSpaceDN w:val="0"/>
        <w:adjustRightInd w:val="0"/>
        <w:ind w:firstLine="720"/>
        <w:jc w:val="both"/>
        <w:rPr>
          <w:sz w:val="20"/>
          <w:szCs w:val="20"/>
          <w:lang w:val="en-US" w:eastAsia="en-US"/>
        </w:rPr>
      </w:pPr>
      <w:r w:rsidRPr="00EB38EE">
        <w:rPr>
          <w:sz w:val="20"/>
          <w:szCs w:val="20"/>
          <w:lang w:val="en-US" w:eastAsia="en-US"/>
        </w:rPr>
        <w:t xml:space="preserve">- </w:t>
      </w:r>
      <w:proofErr w:type="spellStart"/>
      <w:r w:rsidRPr="00EB38EE">
        <w:rPr>
          <w:sz w:val="20"/>
          <w:szCs w:val="20"/>
          <w:lang w:val="en-US" w:eastAsia="en-US"/>
        </w:rPr>
        <w:t>Заштити</w:t>
      </w:r>
      <w:proofErr w:type="spellEnd"/>
      <w:r w:rsidRPr="00EB38EE">
        <w:rPr>
          <w:sz w:val="20"/>
          <w:szCs w:val="20"/>
          <w:lang w:val="en-US" w:eastAsia="en-US"/>
        </w:rPr>
        <w:t xml:space="preserve"> </w:t>
      </w:r>
      <w:proofErr w:type="spellStart"/>
      <w:r w:rsidRPr="00EB38EE">
        <w:rPr>
          <w:sz w:val="20"/>
          <w:szCs w:val="20"/>
          <w:lang w:val="en-US" w:eastAsia="en-US"/>
        </w:rPr>
        <w:t>животне</w:t>
      </w:r>
      <w:proofErr w:type="spellEnd"/>
      <w:r w:rsidRPr="00EB38EE">
        <w:rPr>
          <w:sz w:val="20"/>
          <w:szCs w:val="20"/>
          <w:lang w:val="en-US" w:eastAsia="en-US"/>
        </w:rPr>
        <w:t xml:space="preserve"> </w:t>
      </w:r>
      <w:proofErr w:type="spellStart"/>
      <w:r w:rsidRPr="00EB38EE">
        <w:rPr>
          <w:sz w:val="20"/>
          <w:szCs w:val="20"/>
          <w:lang w:val="en-US" w:eastAsia="en-US"/>
        </w:rPr>
        <w:t>средине</w:t>
      </w:r>
      <w:proofErr w:type="spellEnd"/>
      <w:r w:rsidRPr="00EB38EE">
        <w:rPr>
          <w:sz w:val="20"/>
          <w:szCs w:val="20"/>
          <w:lang w:val="en-US" w:eastAsia="en-US"/>
        </w:rPr>
        <w:t>.</w:t>
      </w:r>
    </w:p>
    <w:p w14:paraId="36183348" w14:textId="77777777" w:rsidR="00EB38EE" w:rsidRPr="00EB38EE" w:rsidRDefault="00EB38EE" w:rsidP="00EB38EE">
      <w:pPr>
        <w:autoSpaceDE w:val="0"/>
        <w:autoSpaceDN w:val="0"/>
        <w:adjustRightInd w:val="0"/>
        <w:ind w:firstLine="720"/>
        <w:jc w:val="both"/>
        <w:rPr>
          <w:sz w:val="20"/>
          <w:szCs w:val="20"/>
          <w:lang w:val="en-US" w:eastAsia="en-US"/>
        </w:rPr>
      </w:pPr>
      <w:r w:rsidRPr="00EB38EE">
        <w:rPr>
          <w:sz w:val="20"/>
          <w:szCs w:val="20"/>
          <w:lang w:val="en-US" w:eastAsia="en-US"/>
        </w:rPr>
        <w:t xml:space="preserve">- </w:t>
      </w:r>
      <w:proofErr w:type="spellStart"/>
      <w:r w:rsidRPr="00EB38EE">
        <w:rPr>
          <w:sz w:val="20"/>
          <w:szCs w:val="20"/>
          <w:lang w:val="en-US" w:eastAsia="en-US"/>
        </w:rPr>
        <w:t>Kоришћење</w:t>
      </w:r>
      <w:proofErr w:type="spellEnd"/>
      <w:r w:rsidRPr="00EB38EE">
        <w:rPr>
          <w:sz w:val="20"/>
          <w:szCs w:val="20"/>
          <w:lang w:val="en-US" w:eastAsia="en-US"/>
        </w:rPr>
        <w:t xml:space="preserve"> и </w:t>
      </w:r>
      <w:proofErr w:type="spellStart"/>
      <w:r w:rsidRPr="00EB38EE">
        <w:rPr>
          <w:sz w:val="20"/>
          <w:szCs w:val="20"/>
          <w:lang w:val="en-US" w:eastAsia="en-US"/>
        </w:rPr>
        <w:t>заштите</w:t>
      </w:r>
      <w:proofErr w:type="spellEnd"/>
      <w:r w:rsidRPr="00EB38EE">
        <w:rPr>
          <w:sz w:val="20"/>
          <w:szCs w:val="20"/>
          <w:lang w:val="en-US" w:eastAsia="en-US"/>
        </w:rPr>
        <w:t xml:space="preserve"> </w:t>
      </w:r>
      <w:proofErr w:type="spellStart"/>
      <w:r w:rsidRPr="00EB38EE">
        <w:rPr>
          <w:sz w:val="20"/>
          <w:szCs w:val="20"/>
          <w:lang w:val="en-US" w:eastAsia="en-US"/>
        </w:rPr>
        <w:t>геолошких</w:t>
      </w:r>
      <w:proofErr w:type="spellEnd"/>
      <w:r w:rsidRPr="00EB38EE">
        <w:rPr>
          <w:sz w:val="20"/>
          <w:szCs w:val="20"/>
          <w:lang w:val="en-US" w:eastAsia="en-US"/>
        </w:rPr>
        <w:t xml:space="preserve"> </w:t>
      </w:r>
      <w:proofErr w:type="spellStart"/>
      <w:r w:rsidRPr="00EB38EE">
        <w:rPr>
          <w:sz w:val="20"/>
          <w:szCs w:val="20"/>
          <w:lang w:val="en-US" w:eastAsia="en-US"/>
        </w:rPr>
        <w:t>ресурса</w:t>
      </w:r>
      <w:proofErr w:type="spellEnd"/>
      <w:r w:rsidRPr="00EB38EE">
        <w:rPr>
          <w:sz w:val="20"/>
          <w:szCs w:val="20"/>
          <w:lang w:val="en-US" w:eastAsia="en-US"/>
        </w:rPr>
        <w:t xml:space="preserve"> </w:t>
      </w:r>
      <w:proofErr w:type="spellStart"/>
      <w:r w:rsidRPr="00EB38EE">
        <w:rPr>
          <w:sz w:val="20"/>
          <w:szCs w:val="20"/>
          <w:lang w:val="en-US" w:eastAsia="en-US"/>
        </w:rPr>
        <w:t>кроз</w:t>
      </w:r>
      <w:proofErr w:type="spellEnd"/>
      <w:r w:rsidRPr="00EB38EE">
        <w:rPr>
          <w:sz w:val="20"/>
          <w:szCs w:val="20"/>
          <w:lang w:val="en-US" w:eastAsia="en-US"/>
        </w:rPr>
        <w:t xml:space="preserve"> </w:t>
      </w:r>
      <w:proofErr w:type="spellStart"/>
      <w:r w:rsidRPr="00EB38EE">
        <w:rPr>
          <w:sz w:val="20"/>
          <w:szCs w:val="20"/>
          <w:lang w:val="en-US" w:eastAsia="en-US"/>
        </w:rPr>
        <w:t>интензивирање</w:t>
      </w:r>
      <w:proofErr w:type="spellEnd"/>
      <w:r w:rsidRPr="00EB38EE">
        <w:rPr>
          <w:sz w:val="20"/>
          <w:szCs w:val="20"/>
          <w:lang w:val="en-US" w:eastAsia="en-US"/>
        </w:rPr>
        <w:t xml:space="preserve"> </w:t>
      </w:r>
      <w:proofErr w:type="spellStart"/>
      <w:r w:rsidRPr="00EB38EE">
        <w:rPr>
          <w:sz w:val="20"/>
          <w:szCs w:val="20"/>
          <w:lang w:val="en-US" w:eastAsia="en-US"/>
        </w:rPr>
        <w:t>геолошких</w:t>
      </w:r>
      <w:proofErr w:type="spellEnd"/>
      <w:r w:rsidRPr="00EB38EE">
        <w:rPr>
          <w:sz w:val="20"/>
          <w:szCs w:val="20"/>
          <w:lang w:val="en-US" w:eastAsia="en-US"/>
        </w:rPr>
        <w:t xml:space="preserve"> </w:t>
      </w:r>
      <w:proofErr w:type="spellStart"/>
      <w:r w:rsidRPr="00EB38EE">
        <w:rPr>
          <w:sz w:val="20"/>
          <w:szCs w:val="20"/>
          <w:lang w:val="en-US" w:eastAsia="en-US"/>
        </w:rPr>
        <w:t>истраживања</w:t>
      </w:r>
      <w:proofErr w:type="spellEnd"/>
      <w:r w:rsidRPr="00EB38EE">
        <w:rPr>
          <w:sz w:val="20"/>
          <w:szCs w:val="20"/>
          <w:lang w:val="en-US" w:eastAsia="en-US"/>
        </w:rPr>
        <w:t>.</w:t>
      </w:r>
    </w:p>
    <w:p w14:paraId="59741198" w14:textId="77777777" w:rsidR="00EB38EE" w:rsidRPr="00EB38EE" w:rsidRDefault="00EB38EE" w:rsidP="00EB38EE">
      <w:pPr>
        <w:autoSpaceDE w:val="0"/>
        <w:autoSpaceDN w:val="0"/>
        <w:adjustRightInd w:val="0"/>
        <w:ind w:firstLine="720"/>
        <w:jc w:val="both"/>
        <w:rPr>
          <w:sz w:val="20"/>
          <w:szCs w:val="20"/>
          <w:lang w:val="en-US" w:eastAsia="en-US"/>
        </w:rPr>
      </w:pPr>
      <w:r w:rsidRPr="00EB38EE">
        <w:rPr>
          <w:sz w:val="20"/>
          <w:szCs w:val="20"/>
          <w:lang w:val="en-US" w:eastAsia="en-US"/>
        </w:rPr>
        <w:t xml:space="preserve">- </w:t>
      </w:r>
      <w:proofErr w:type="spellStart"/>
      <w:r w:rsidRPr="00EB38EE">
        <w:rPr>
          <w:sz w:val="20"/>
          <w:szCs w:val="20"/>
          <w:lang w:val="en-US" w:eastAsia="en-US"/>
        </w:rPr>
        <w:t>Заштита</w:t>
      </w:r>
      <w:proofErr w:type="spellEnd"/>
      <w:r w:rsidRPr="00EB38EE">
        <w:rPr>
          <w:sz w:val="20"/>
          <w:szCs w:val="20"/>
          <w:lang w:val="en-US" w:eastAsia="en-US"/>
        </w:rPr>
        <w:t xml:space="preserve">, </w:t>
      </w:r>
      <w:proofErr w:type="spellStart"/>
      <w:r w:rsidRPr="00EB38EE">
        <w:rPr>
          <w:sz w:val="20"/>
          <w:szCs w:val="20"/>
          <w:lang w:val="en-US" w:eastAsia="en-US"/>
        </w:rPr>
        <w:t>уређење</w:t>
      </w:r>
      <w:proofErr w:type="spellEnd"/>
      <w:r w:rsidRPr="00EB38EE">
        <w:rPr>
          <w:sz w:val="20"/>
          <w:szCs w:val="20"/>
          <w:lang w:val="en-US" w:eastAsia="en-US"/>
        </w:rPr>
        <w:t xml:space="preserve">, </w:t>
      </w:r>
      <w:proofErr w:type="spellStart"/>
      <w:r w:rsidRPr="00EB38EE">
        <w:rPr>
          <w:sz w:val="20"/>
          <w:szCs w:val="20"/>
          <w:lang w:val="en-US" w:eastAsia="en-US"/>
        </w:rPr>
        <w:t>коришћење</w:t>
      </w:r>
      <w:proofErr w:type="spellEnd"/>
      <w:r w:rsidRPr="00EB38EE">
        <w:rPr>
          <w:sz w:val="20"/>
          <w:szCs w:val="20"/>
          <w:lang w:val="en-US" w:eastAsia="en-US"/>
        </w:rPr>
        <w:t xml:space="preserve"> и </w:t>
      </w:r>
      <w:proofErr w:type="spellStart"/>
      <w:r w:rsidRPr="00EB38EE">
        <w:rPr>
          <w:sz w:val="20"/>
          <w:szCs w:val="20"/>
          <w:lang w:val="en-US" w:eastAsia="en-US"/>
        </w:rPr>
        <w:t>равој</w:t>
      </w:r>
      <w:proofErr w:type="spellEnd"/>
      <w:r w:rsidRPr="00EB38EE">
        <w:rPr>
          <w:sz w:val="20"/>
          <w:szCs w:val="20"/>
          <w:lang w:val="en-US" w:eastAsia="en-US"/>
        </w:rPr>
        <w:t xml:space="preserve"> </w:t>
      </w:r>
      <w:proofErr w:type="spellStart"/>
      <w:r w:rsidRPr="00EB38EE">
        <w:rPr>
          <w:sz w:val="20"/>
          <w:szCs w:val="20"/>
          <w:lang w:val="en-US" w:eastAsia="en-US"/>
        </w:rPr>
        <w:t>природних</w:t>
      </w:r>
      <w:proofErr w:type="spellEnd"/>
      <w:r w:rsidRPr="00EB38EE">
        <w:rPr>
          <w:sz w:val="20"/>
          <w:szCs w:val="20"/>
          <w:lang w:val="en-US" w:eastAsia="en-US"/>
        </w:rPr>
        <w:t xml:space="preserve"> </w:t>
      </w:r>
      <w:proofErr w:type="spellStart"/>
      <w:r w:rsidRPr="00EB38EE">
        <w:rPr>
          <w:sz w:val="20"/>
          <w:szCs w:val="20"/>
          <w:lang w:val="en-US" w:eastAsia="en-US"/>
        </w:rPr>
        <w:t>ресурса-Геолошки</w:t>
      </w:r>
      <w:proofErr w:type="spellEnd"/>
      <w:r w:rsidRPr="00EB38EE">
        <w:rPr>
          <w:sz w:val="20"/>
          <w:szCs w:val="20"/>
          <w:lang w:val="en-US" w:eastAsia="en-US"/>
        </w:rPr>
        <w:t xml:space="preserve"> </w:t>
      </w:r>
      <w:proofErr w:type="spellStart"/>
      <w:proofErr w:type="gramStart"/>
      <w:r w:rsidRPr="00EB38EE">
        <w:rPr>
          <w:sz w:val="20"/>
          <w:szCs w:val="20"/>
          <w:lang w:val="en-US" w:eastAsia="en-US"/>
        </w:rPr>
        <w:t>ресурси</w:t>
      </w:r>
      <w:proofErr w:type="spellEnd"/>
      <w:r w:rsidRPr="00EB38EE">
        <w:rPr>
          <w:sz w:val="20"/>
          <w:szCs w:val="20"/>
          <w:lang w:val="en-US" w:eastAsia="en-US"/>
        </w:rPr>
        <w:t xml:space="preserve">  </w:t>
      </w:r>
      <w:proofErr w:type="spellStart"/>
      <w:r w:rsidRPr="00EB38EE">
        <w:rPr>
          <w:sz w:val="20"/>
          <w:szCs w:val="20"/>
          <w:lang w:val="en-US" w:eastAsia="en-US"/>
        </w:rPr>
        <w:t>реализовати</w:t>
      </w:r>
      <w:proofErr w:type="spellEnd"/>
      <w:proofErr w:type="gramEnd"/>
      <w:r w:rsidRPr="00EB38EE">
        <w:rPr>
          <w:sz w:val="20"/>
          <w:szCs w:val="20"/>
          <w:lang w:val="en-US" w:eastAsia="en-US"/>
        </w:rPr>
        <w:t xml:space="preserve"> </w:t>
      </w:r>
      <w:proofErr w:type="spellStart"/>
      <w:r w:rsidRPr="00EB38EE">
        <w:rPr>
          <w:sz w:val="20"/>
          <w:szCs w:val="20"/>
          <w:lang w:val="en-US" w:eastAsia="en-US"/>
        </w:rPr>
        <w:t>кроз</w:t>
      </w:r>
      <w:proofErr w:type="spellEnd"/>
      <w:r w:rsidRPr="00EB38EE">
        <w:rPr>
          <w:sz w:val="20"/>
          <w:szCs w:val="20"/>
          <w:lang w:val="en-US" w:eastAsia="en-US"/>
        </w:rPr>
        <w:t xml:space="preserve">: </w:t>
      </w:r>
      <w:proofErr w:type="spellStart"/>
      <w:r w:rsidRPr="00EB38EE">
        <w:rPr>
          <w:sz w:val="20"/>
          <w:szCs w:val="20"/>
          <w:lang w:val="en-US" w:eastAsia="en-US"/>
        </w:rPr>
        <w:t>оптимално</w:t>
      </w:r>
      <w:proofErr w:type="spellEnd"/>
      <w:r w:rsidRPr="00EB38EE">
        <w:rPr>
          <w:sz w:val="20"/>
          <w:szCs w:val="20"/>
          <w:lang w:val="en-US" w:eastAsia="en-US"/>
        </w:rPr>
        <w:t xml:space="preserve"> </w:t>
      </w:r>
      <w:proofErr w:type="spellStart"/>
      <w:r w:rsidRPr="00EB38EE">
        <w:rPr>
          <w:sz w:val="20"/>
          <w:szCs w:val="20"/>
          <w:lang w:val="en-US" w:eastAsia="en-US"/>
        </w:rPr>
        <w:t>управљање</w:t>
      </w:r>
      <w:proofErr w:type="spellEnd"/>
      <w:r w:rsidRPr="00EB38EE">
        <w:rPr>
          <w:sz w:val="20"/>
          <w:szCs w:val="20"/>
          <w:lang w:val="en-US" w:eastAsia="en-US"/>
        </w:rPr>
        <w:t xml:space="preserve"> </w:t>
      </w:r>
      <w:proofErr w:type="spellStart"/>
      <w:r w:rsidRPr="00EB38EE">
        <w:rPr>
          <w:sz w:val="20"/>
          <w:szCs w:val="20"/>
          <w:lang w:val="en-US" w:eastAsia="en-US"/>
        </w:rPr>
        <w:t>лежиштима</w:t>
      </w:r>
      <w:proofErr w:type="spellEnd"/>
      <w:r w:rsidRPr="00EB38EE">
        <w:rPr>
          <w:sz w:val="20"/>
          <w:szCs w:val="20"/>
          <w:lang w:val="en-US" w:eastAsia="en-US"/>
        </w:rPr>
        <w:t xml:space="preserve"> </w:t>
      </w:r>
      <w:proofErr w:type="spellStart"/>
      <w:r w:rsidRPr="00EB38EE">
        <w:rPr>
          <w:sz w:val="20"/>
          <w:szCs w:val="20"/>
          <w:lang w:val="en-US" w:eastAsia="en-US"/>
        </w:rPr>
        <w:t>геолошких</w:t>
      </w:r>
      <w:proofErr w:type="spellEnd"/>
      <w:r w:rsidRPr="00EB38EE">
        <w:rPr>
          <w:sz w:val="20"/>
          <w:szCs w:val="20"/>
          <w:lang w:val="en-US" w:eastAsia="en-US"/>
        </w:rPr>
        <w:t xml:space="preserve"> </w:t>
      </w:r>
      <w:proofErr w:type="spellStart"/>
      <w:r w:rsidRPr="00EB38EE">
        <w:rPr>
          <w:sz w:val="20"/>
          <w:szCs w:val="20"/>
          <w:lang w:val="en-US" w:eastAsia="en-US"/>
        </w:rPr>
        <w:t>ресурса</w:t>
      </w:r>
      <w:proofErr w:type="spellEnd"/>
      <w:r w:rsidRPr="00EB38EE">
        <w:rPr>
          <w:sz w:val="20"/>
          <w:szCs w:val="20"/>
          <w:lang w:val="en-US" w:eastAsia="en-US"/>
        </w:rPr>
        <w:t xml:space="preserve"> у </w:t>
      </w:r>
      <w:proofErr w:type="spellStart"/>
      <w:r w:rsidRPr="00EB38EE">
        <w:rPr>
          <w:sz w:val="20"/>
          <w:szCs w:val="20"/>
          <w:lang w:val="en-US" w:eastAsia="en-US"/>
        </w:rPr>
        <w:t>циљу</w:t>
      </w:r>
      <w:proofErr w:type="spellEnd"/>
      <w:r w:rsidRPr="00EB38EE">
        <w:rPr>
          <w:sz w:val="20"/>
          <w:szCs w:val="20"/>
          <w:lang w:val="en-US" w:eastAsia="en-US"/>
        </w:rPr>
        <w:t xml:space="preserve"> </w:t>
      </w:r>
      <w:proofErr w:type="spellStart"/>
      <w:r w:rsidRPr="00EB38EE">
        <w:rPr>
          <w:sz w:val="20"/>
          <w:szCs w:val="20"/>
          <w:lang w:val="en-US" w:eastAsia="en-US"/>
        </w:rPr>
        <w:t>њиховог</w:t>
      </w:r>
      <w:proofErr w:type="spellEnd"/>
      <w:r w:rsidRPr="00EB38EE">
        <w:rPr>
          <w:sz w:val="20"/>
          <w:szCs w:val="20"/>
          <w:lang w:val="en-US" w:eastAsia="en-US"/>
        </w:rPr>
        <w:t xml:space="preserve"> </w:t>
      </w:r>
      <w:proofErr w:type="spellStart"/>
      <w:r w:rsidRPr="00EB38EE">
        <w:rPr>
          <w:sz w:val="20"/>
          <w:szCs w:val="20"/>
          <w:lang w:val="en-US" w:eastAsia="en-US"/>
        </w:rPr>
        <w:t>ефикасног</w:t>
      </w:r>
      <w:proofErr w:type="spellEnd"/>
      <w:r w:rsidRPr="00EB38EE">
        <w:rPr>
          <w:sz w:val="20"/>
          <w:szCs w:val="20"/>
          <w:lang w:val="en-US" w:eastAsia="en-US"/>
        </w:rPr>
        <w:t xml:space="preserve"> </w:t>
      </w:r>
      <w:proofErr w:type="spellStart"/>
      <w:r w:rsidRPr="00EB38EE">
        <w:rPr>
          <w:sz w:val="20"/>
          <w:szCs w:val="20"/>
          <w:lang w:val="en-US" w:eastAsia="en-US"/>
        </w:rPr>
        <w:t>коришћења</w:t>
      </w:r>
      <w:proofErr w:type="spellEnd"/>
      <w:r w:rsidRPr="00EB38EE">
        <w:rPr>
          <w:sz w:val="20"/>
          <w:szCs w:val="20"/>
          <w:lang w:val="en-US" w:eastAsia="en-US"/>
        </w:rPr>
        <w:t xml:space="preserve">; </w:t>
      </w:r>
      <w:proofErr w:type="spellStart"/>
      <w:r w:rsidRPr="00EB38EE">
        <w:rPr>
          <w:sz w:val="20"/>
          <w:szCs w:val="20"/>
          <w:lang w:val="en-US" w:eastAsia="en-US"/>
        </w:rPr>
        <w:t>истраживање</w:t>
      </w:r>
      <w:proofErr w:type="spellEnd"/>
      <w:r w:rsidRPr="00EB38EE">
        <w:rPr>
          <w:sz w:val="20"/>
          <w:szCs w:val="20"/>
          <w:lang w:val="en-US" w:eastAsia="en-US"/>
        </w:rPr>
        <w:t xml:space="preserve"> </w:t>
      </w:r>
      <w:proofErr w:type="spellStart"/>
      <w:r w:rsidRPr="00EB38EE">
        <w:rPr>
          <w:sz w:val="20"/>
          <w:szCs w:val="20"/>
          <w:lang w:val="en-US" w:eastAsia="en-US"/>
        </w:rPr>
        <w:t>резерви</w:t>
      </w:r>
      <w:proofErr w:type="spellEnd"/>
      <w:r w:rsidRPr="00EB38EE">
        <w:rPr>
          <w:sz w:val="20"/>
          <w:szCs w:val="20"/>
          <w:lang w:val="en-US" w:eastAsia="en-US"/>
        </w:rPr>
        <w:t xml:space="preserve"> и </w:t>
      </w:r>
      <w:proofErr w:type="spellStart"/>
      <w:r w:rsidRPr="00EB38EE">
        <w:rPr>
          <w:sz w:val="20"/>
          <w:szCs w:val="20"/>
          <w:lang w:val="en-US" w:eastAsia="en-US"/>
        </w:rPr>
        <w:t>отварање</w:t>
      </w:r>
      <w:proofErr w:type="spellEnd"/>
      <w:r w:rsidRPr="00EB38EE">
        <w:rPr>
          <w:sz w:val="20"/>
          <w:szCs w:val="20"/>
          <w:lang w:val="en-US" w:eastAsia="en-US"/>
        </w:rPr>
        <w:t xml:space="preserve"> </w:t>
      </w:r>
      <w:proofErr w:type="spellStart"/>
      <w:r w:rsidRPr="00EB38EE">
        <w:rPr>
          <w:sz w:val="20"/>
          <w:szCs w:val="20"/>
          <w:lang w:val="en-US" w:eastAsia="en-US"/>
        </w:rPr>
        <w:t>лежишта</w:t>
      </w:r>
      <w:proofErr w:type="spellEnd"/>
      <w:r w:rsidRPr="00EB38EE">
        <w:rPr>
          <w:sz w:val="20"/>
          <w:szCs w:val="20"/>
          <w:lang w:val="en-US" w:eastAsia="en-US"/>
        </w:rPr>
        <w:t xml:space="preserve"> </w:t>
      </w:r>
      <w:proofErr w:type="spellStart"/>
      <w:r w:rsidRPr="00EB38EE">
        <w:rPr>
          <w:sz w:val="20"/>
          <w:szCs w:val="20"/>
          <w:lang w:val="en-US" w:eastAsia="en-US"/>
        </w:rPr>
        <w:t>грађевинског</w:t>
      </w:r>
      <w:proofErr w:type="spellEnd"/>
      <w:r w:rsidRPr="00EB38EE">
        <w:rPr>
          <w:sz w:val="20"/>
          <w:szCs w:val="20"/>
          <w:lang w:val="en-US" w:eastAsia="en-US"/>
        </w:rPr>
        <w:t xml:space="preserve"> и </w:t>
      </w:r>
      <w:proofErr w:type="spellStart"/>
      <w:r w:rsidRPr="00EB38EE">
        <w:rPr>
          <w:sz w:val="20"/>
          <w:szCs w:val="20"/>
          <w:lang w:val="en-US" w:eastAsia="en-US"/>
        </w:rPr>
        <w:t>украсног</w:t>
      </w:r>
      <w:proofErr w:type="spellEnd"/>
      <w:r w:rsidRPr="00EB38EE">
        <w:rPr>
          <w:sz w:val="20"/>
          <w:szCs w:val="20"/>
          <w:lang w:val="en-US" w:eastAsia="en-US"/>
        </w:rPr>
        <w:t xml:space="preserve"> </w:t>
      </w:r>
      <w:proofErr w:type="spellStart"/>
      <w:r w:rsidRPr="00EB38EE">
        <w:rPr>
          <w:sz w:val="20"/>
          <w:szCs w:val="20"/>
          <w:lang w:val="en-US" w:eastAsia="en-US"/>
        </w:rPr>
        <w:t>камена</w:t>
      </w:r>
      <w:proofErr w:type="spellEnd"/>
      <w:r w:rsidRPr="00EB38EE">
        <w:rPr>
          <w:sz w:val="20"/>
          <w:szCs w:val="20"/>
          <w:lang w:val="en-US" w:eastAsia="en-US"/>
        </w:rPr>
        <w:t xml:space="preserve"> </w:t>
      </w:r>
      <w:proofErr w:type="spellStart"/>
      <w:r w:rsidRPr="00EB38EE">
        <w:rPr>
          <w:sz w:val="20"/>
          <w:szCs w:val="20"/>
          <w:lang w:val="en-US" w:eastAsia="en-US"/>
        </w:rPr>
        <w:t>због</w:t>
      </w:r>
      <w:proofErr w:type="spellEnd"/>
      <w:r w:rsidRPr="00EB38EE">
        <w:rPr>
          <w:sz w:val="20"/>
          <w:szCs w:val="20"/>
          <w:lang w:val="en-US" w:eastAsia="en-US"/>
        </w:rPr>
        <w:t xml:space="preserve"> </w:t>
      </w:r>
      <w:proofErr w:type="spellStart"/>
      <w:r w:rsidRPr="00EB38EE">
        <w:rPr>
          <w:sz w:val="20"/>
          <w:szCs w:val="20"/>
          <w:lang w:val="en-US" w:eastAsia="en-US"/>
        </w:rPr>
        <w:t>очекиваних</w:t>
      </w:r>
      <w:proofErr w:type="spellEnd"/>
      <w:r w:rsidRPr="00EB38EE">
        <w:rPr>
          <w:sz w:val="20"/>
          <w:szCs w:val="20"/>
          <w:lang w:val="en-US" w:eastAsia="en-US"/>
        </w:rPr>
        <w:t xml:space="preserve"> </w:t>
      </w:r>
      <w:proofErr w:type="spellStart"/>
      <w:r w:rsidRPr="00EB38EE">
        <w:rPr>
          <w:sz w:val="20"/>
          <w:szCs w:val="20"/>
          <w:lang w:val="en-US" w:eastAsia="en-US"/>
        </w:rPr>
        <w:t>повећаних</w:t>
      </w:r>
      <w:proofErr w:type="spellEnd"/>
      <w:r w:rsidRPr="00EB38EE">
        <w:rPr>
          <w:sz w:val="20"/>
          <w:szCs w:val="20"/>
          <w:lang w:val="en-US" w:eastAsia="en-US"/>
        </w:rPr>
        <w:t xml:space="preserve"> </w:t>
      </w:r>
      <w:proofErr w:type="spellStart"/>
      <w:r w:rsidRPr="00EB38EE">
        <w:rPr>
          <w:sz w:val="20"/>
          <w:szCs w:val="20"/>
          <w:lang w:val="en-US" w:eastAsia="en-US"/>
        </w:rPr>
        <w:t>потреба</w:t>
      </w:r>
      <w:proofErr w:type="spellEnd"/>
      <w:r w:rsidRPr="00EB38EE">
        <w:rPr>
          <w:sz w:val="20"/>
          <w:szCs w:val="20"/>
          <w:lang w:val="en-US" w:eastAsia="en-US"/>
        </w:rPr>
        <w:t xml:space="preserve"> </w:t>
      </w:r>
      <w:proofErr w:type="spellStart"/>
      <w:r w:rsidRPr="00EB38EE">
        <w:rPr>
          <w:sz w:val="20"/>
          <w:szCs w:val="20"/>
          <w:lang w:val="en-US" w:eastAsia="en-US"/>
        </w:rPr>
        <w:t>за</w:t>
      </w:r>
      <w:proofErr w:type="spellEnd"/>
      <w:r w:rsidRPr="00EB38EE">
        <w:rPr>
          <w:sz w:val="20"/>
          <w:szCs w:val="20"/>
          <w:lang w:val="en-US" w:eastAsia="en-US"/>
        </w:rPr>
        <w:t xml:space="preserve"> </w:t>
      </w:r>
      <w:proofErr w:type="spellStart"/>
      <w:r w:rsidRPr="00EB38EE">
        <w:rPr>
          <w:sz w:val="20"/>
          <w:szCs w:val="20"/>
          <w:lang w:val="en-US" w:eastAsia="en-US"/>
        </w:rPr>
        <w:t>тим</w:t>
      </w:r>
      <w:proofErr w:type="spellEnd"/>
      <w:r w:rsidRPr="00EB38EE">
        <w:rPr>
          <w:sz w:val="20"/>
          <w:szCs w:val="20"/>
          <w:lang w:val="en-US" w:eastAsia="en-US"/>
        </w:rPr>
        <w:t xml:space="preserve"> </w:t>
      </w:r>
      <w:proofErr w:type="spellStart"/>
      <w:r w:rsidRPr="00EB38EE">
        <w:rPr>
          <w:sz w:val="20"/>
          <w:szCs w:val="20"/>
          <w:lang w:val="en-US" w:eastAsia="en-US"/>
        </w:rPr>
        <w:t>сировинама</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локалном</w:t>
      </w:r>
      <w:proofErr w:type="spellEnd"/>
      <w:r w:rsidRPr="00EB38EE">
        <w:rPr>
          <w:sz w:val="20"/>
          <w:szCs w:val="20"/>
          <w:lang w:val="en-US" w:eastAsia="en-US"/>
        </w:rPr>
        <w:t xml:space="preserve"> и </w:t>
      </w:r>
      <w:proofErr w:type="spellStart"/>
      <w:r w:rsidRPr="00EB38EE">
        <w:rPr>
          <w:sz w:val="20"/>
          <w:szCs w:val="20"/>
          <w:lang w:val="en-US" w:eastAsia="en-US"/>
        </w:rPr>
        <w:t>регионалном</w:t>
      </w:r>
      <w:proofErr w:type="spellEnd"/>
      <w:r w:rsidRPr="00EB38EE">
        <w:rPr>
          <w:sz w:val="20"/>
          <w:szCs w:val="20"/>
          <w:lang w:val="en-US" w:eastAsia="en-US"/>
        </w:rPr>
        <w:t xml:space="preserve"> </w:t>
      </w:r>
      <w:proofErr w:type="spellStart"/>
      <w:r w:rsidRPr="00EB38EE">
        <w:rPr>
          <w:sz w:val="20"/>
          <w:szCs w:val="20"/>
          <w:lang w:val="en-US" w:eastAsia="en-US"/>
        </w:rPr>
        <w:t>нивоу</w:t>
      </w:r>
      <w:proofErr w:type="spellEnd"/>
      <w:r w:rsidRPr="00EB38EE">
        <w:rPr>
          <w:sz w:val="20"/>
          <w:szCs w:val="20"/>
          <w:lang w:val="en-US" w:eastAsia="en-US"/>
        </w:rPr>
        <w:t xml:space="preserve"> а у </w:t>
      </w:r>
      <w:proofErr w:type="spellStart"/>
      <w:r w:rsidRPr="00EB38EE">
        <w:rPr>
          <w:sz w:val="20"/>
          <w:szCs w:val="20"/>
          <w:lang w:val="en-US" w:eastAsia="en-US"/>
        </w:rPr>
        <w:t>складу</w:t>
      </w:r>
      <w:proofErr w:type="spellEnd"/>
      <w:r w:rsidRPr="00EB38EE">
        <w:rPr>
          <w:sz w:val="20"/>
          <w:szCs w:val="20"/>
          <w:lang w:val="en-US" w:eastAsia="en-US"/>
        </w:rPr>
        <w:t xml:space="preserve"> </w:t>
      </w:r>
      <w:proofErr w:type="spellStart"/>
      <w:r w:rsidRPr="00EB38EE">
        <w:rPr>
          <w:sz w:val="20"/>
          <w:szCs w:val="20"/>
          <w:lang w:val="en-US" w:eastAsia="en-US"/>
        </w:rPr>
        <w:t>са</w:t>
      </w:r>
      <w:proofErr w:type="spellEnd"/>
      <w:r w:rsidRPr="00EB38EE">
        <w:rPr>
          <w:sz w:val="20"/>
          <w:szCs w:val="20"/>
          <w:lang w:val="en-US" w:eastAsia="en-US"/>
        </w:rPr>
        <w:t xml:space="preserve"> </w:t>
      </w:r>
      <w:proofErr w:type="spellStart"/>
      <w:r w:rsidRPr="00EB38EE">
        <w:rPr>
          <w:sz w:val="20"/>
          <w:szCs w:val="20"/>
          <w:lang w:val="en-US" w:eastAsia="en-US"/>
        </w:rPr>
        <w:t>режимима</w:t>
      </w:r>
      <w:proofErr w:type="spellEnd"/>
      <w:r w:rsidRPr="00EB38EE">
        <w:rPr>
          <w:sz w:val="20"/>
          <w:szCs w:val="20"/>
          <w:lang w:val="en-US" w:eastAsia="en-US"/>
        </w:rPr>
        <w:t xml:space="preserve"> </w:t>
      </w:r>
      <w:proofErr w:type="spellStart"/>
      <w:r w:rsidRPr="00EB38EE">
        <w:rPr>
          <w:sz w:val="20"/>
          <w:szCs w:val="20"/>
          <w:lang w:val="en-US" w:eastAsia="en-US"/>
        </w:rPr>
        <w:t>заштите</w:t>
      </w:r>
      <w:proofErr w:type="spellEnd"/>
      <w:r w:rsidRPr="00EB38EE">
        <w:rPr>
          <w:sz w:val="20"/>
          <w:szCs w:val="20"/>
          <w:lang w:val="en-US" w:eastAsia="en-US"/>
        </w:rPr>
        <w:t xml:space="preserve"> </w:t>
      </w:r>
      <w:proofErr w:type="spellStart"/>
      <w:r w:rsidRPr="00EB38EE">
        <w:rPr>
          <w:sz w:val="20"/>
          <w:szCs w:val="20"/>
          <w:lang w:val="en-US" w:eastAsia="en-US"/>
        </w:rPr>
        <w:t>природе</w:t>
      </w:r>
      <w:proofErr w:type="spellEnd"/>
      <w:r w:rsidRPr="00EB38EE">
        <w:rPr>
          <w:sz w:val="20"/>
          <w:szCs w:val="20"/>
          <w:lang w:val="en-US" w:eastAsia="en-US"/>
        </w:rPr>
        <w:t xml:space="preserve"> и </w:t>
      </w:r>
      <w:proofErr w:type="spellStart"/>
      <w:r w:rsidRPr="00EB38EE">
        <w:rPr>
          <w:sz w:val="20"/>
          <w:szCs w:val="20"/>
          <w:lang w:val="en-US" w:eastAsia="en-US"/>
        </w:rPr>
        <w:t>вода</w:t>
      </w:r>
      <w:proofErr w:type="spellEnd"/>
      <w:r w:rsidRPr="00EB38EE">
        <w:rPr>
          <w:sz w:val="20"/>
          <w:szCs w:val="20"/>
          <w:lang w:val="en-US" w:eastAsia="en-US"/>
        </w:rPr>
        <w:t xml:space="preserve">, и </w:t>
      </w:r>
      <w:proofErr w:type="spellStart"/>
      <w:r w:rsidRPr="00EB38EE">
        <w:rPr>
          <w:sz w:val="20"/>
          <w:szCs w:val="20"/>
          <w:lang w:val="en-US" w:eastAsia="en-US"/>
        </w:rPr>
        <w:t>мерама</w:t>
      </w:r>
      <w:proofErr w:type="spellEnd"/>
      <w:r w:rsidRPr="00EB38EE">
        <w:rPr>
          <w:sz w:val="20"/>
          <w:szCs w:val="20"/>
          <w:lang w:val="en-US" w:eastAsia="en-US"/>
        </w:rPr>
        <w:t xml:space="preserve"> </w:t>
      </w:r>
      <w:proofErr w:type="spellStart"/>
      <w:r w:rsidRPr="00EB38EE">
        <w:rPr>
          <w:sz w:val="20"/>
          <w:szCs w:val="20"/>
          <w:lang w:val="en-US" w:eastAsia="en-US"/>
        </w:rPr>
        <w:t>заштите</w:t>
      </w:r>
      <w:proofErr w:type="spellEnd"/>
      <w:r w:rsidRPr="00EB38EE">
        <w:rPr>
          <w:sz w:val="20"/>
          <w:szCs w:val="20"/>
          <w:lang w:val="en-US" w:eastAsia="en-US"/>
        </w:rPr>
        <w:t xml:space="preserve"> </w:t>
      </w:r>
      <w:proofErr w:type="spellStart"/>
      <w:r w:rsidRPr="00EB38EE">
        <w:rPr>
          <w:sz w:val="20"/>
          <w:szCs w:val="20"/>
          <w:lang w:val="en-US" w:eastAsia="en-US"/>
        </w:rPr>
        <w:t>животне</w:t>
      </w:r>
      <w:proofErr w:type="spellEnd"/>
      <w:r w:rsidRPr="00EB38EE">
        <w:rPr>
          <w:sz w:val="20"/>
          <w:szCs w:val="20"/>
          <w:lang w:val="en-US" w:eastAsia="en-US"/>
        </w:rPr>
        <w:t xml:space="preserve"> </w:t>
      </w:r>
      <w:proofErr w:type="spellStart"/>
      <w:r w:rsidRPr="00EB38EE">
        <w:rPr>
          <w:sz w:val="20"/>
          <w:szCs w:val="20"/>
          <w:lang w:val="en-US" w:eastAsia="en-US"/>
        </w:rPr>
        <w:t>средине</w:t>
      </w:r>
      <w:proofErr w:type="spellEnd"/>
      <w:r w:rsidRPr="00EB38EE">
        <w:rPr>
          <w:sz w:val="20"/>
          <w:szCs w:val="20"/>
          <w:lang w:val="en-US" w:eastAsia="en-US"/>
        </w:rPr>
        <w:t xml:space="preserve">; </w:t>
      </w:r>
      <w:proofErr w:type="spellStart"/>
      <w:r w:rsidRPr="00EB38EE">
        <w:rPr>
          <w:sz w:val="20"/>
          <w:szCs w:val="20"/>
          <w:lang w:val="en-US" w:eastAsia="en-US"/>
        </w:rPr>
        <w:t>даља</w:t>
      </w:r>
      <w:proofErr w:type="spellEnd"/>
      <w:r w:rsidRPr="00EB38EE">
        <w:rPr>
          <w:sz w:val="20"/>
          <w:szCs w:val="20"/>
          <w:lang w:val="en-US" w:eastAsia="en-US"/>
        </w:rPr>
        <w:t xml:space="preserve"> </w:t>
      </w:r>
      <w:proofErr w:type="spellStart"/>
      <w:r w:rsidRPr="00EB38EE">
        <w:rPr>
          <w:sz w:val="20"/>
          <w:szCs w:val="20"/>
          <w:lang w:val="en-US" w:eastAsia="en-US"/>
        </w:rPr>
        <w:t>истраживања</w:t>
      </w:r>
      <w:proofErr w:type="spellEnd"/>
      <w:r w:rsidRPr="00EB38EE">
        <w:rPr>
          <w:sz w:val="20"/>
          <w:szCs w:val="20"/>
          <w:lang w:val="en-US" w:eastAsia="en-US"/>
        </w:rPr>
        <w:t xml:space="preserve"> </w:t>
      </w:r>
      <w:proofErr w:type="spellStart"/>
      <w:r w:rsidRPr="00EB38EE">
        <w:rPr>
          <w:sz w:val="20"/>
          <w:szCs w:val="20"/>
          <w:lang w:val="en-US" w:eastAsia="en-US"/>
        </w:rPr>
        <w:t>геолошких</w:t>
      </w:r>
      <w:proofErr w:type="spellEnd"/>
      <w:r w:rsidRPr="00EB38EE">
        <w:rPr>
          <w:sz w:val="20"/>
          <w:szCs w:val="20"/>
          <w:lang w:val="en-US" w:eastAsia="en-US"/>
        </w:rPr>
        <w:t xml:space="preserve"> </w:t>
      </w:r>
      <w:proofErr w:type="spellStart"/>
      <w:r w:rsidRPr="00EB38EE">
        <w:rPr>
          <w:sz w:val="20"/>
          <w:szCs w:val="20"/>
          <w:lang w:val="en-US" w:eastAsia="en-US"/>
        </w:rPr>
        <w:t>ресурса</w:t>
      </w:r>
      <w:proofErr w:type="spellEnd"/>
      <w:r w:rsidRPr="00EB38EE">
        <w:rPr>
          <w:sz w:val="20"/>
          <w:szCs w:val="20"/>
          <w:lang w:val="en-US" w:eastAsia="en-US"/>
        </w:rPr>
        <w:t>.</w:t>
      </w:r>
    </w:p>
    <w:p w14:paraId="54D3D626" w14:textId="77777777" w:rsidR="00EB38EE" w:rsidRPr="00EB38EE" w:rsidRDefault="00EB38EE" w:rsidP="00EB38EE">
      <w:pPr>
        <w:autoSpaceDE w:val="0"/>
        <w:autoSpaceDN w:val="0"/>
        <w:adjustRightInd w:val="0"/>
        <w:ind w:firstLine="720"/>
        <w:jc w:val="both"/>
        <w:rPr>
          <w:sz w:val="20"/>
          <w:szCs w:val="20"/>
          <w:lang w:val="en-US" w:eastAsia="en-US"/>
        </w:rPr>
      </w:pPr>
    </w:p>
    <w:p w14:paraId="5D2815D7"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t>Члан</w:t>
      </w:r>
      <w:proofErr w:type="spellEnd"/>
      <w:r w:rsidRPr="00EB38EE">
        <w:rPr>
          <w:b/>
          <w:bCs/>
          <w:sz w:val="20"/>
          <w:szCs w:val="20"/>
          <w:lang w:val="en-US" w:eastAsia="en-US"/>
        </w:rPr>
        <w:t xml:space="preserve"> 8.</w:t>
      </w:r>
    </w:p>
    <w:p w14:paraId="65DACFCA" w14:textId="77777777" w:rsidR="00EB38EE" w:rsidRPr="00EB38EE" w:rsidRDefault="00EB38EE" w:rsidP="00EB38EE">
      <w:pPr>
        <w:autoSpaceDE w:val="0"/>
        <w:autoSpaceDN w:val="0"/>
        <w:adjustRightInd w:val="0"/>
        <w:jc w:val="center"/>
        <w:rPr>
          <w:sz w:val="20"/>
          <w:szCs w:val="20"/>
          <w:lang w:val="en-US" w:eastAsia="en-US"/>
        </w:rPr>
      </w:pPr>
    </w:p>
    <w:p w14:paraId="16626DCC"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План</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садржаће</w:t>
      </w:r>
      <w:proofErr w:type="spellEnd"/>
      <w:r w:rsidRPr="00EB38EE">
        <w:rPr>
          <w:sz w:val="20"/>
          <w:szCs w:val="20"/>
          <w:lang w:val="en-US" w:eastAsia="en-US"/>
        </w:rPr>
        <w:t xml:space="preserve"> </w:t>
      </w:r>
      <w:proofErr w:type="spellStart"/>
      <w:r w:rsidRPr="00EB38EE">
        <w:rPr>
          <w:sz w:val="20"/>
          <w:szCs w:val="20"/>
          <w:lang w:val="en-US" w:eastAsia="en-US"/>
        </w:rPr>
        <w:t>све</w:t>
      </w:r>
      <w:proofErr w:type="spellEnd"/>
      <w:r w:rsidRPr="00EB38EE">
        <w:rPr>
          <w:sz w:val="20"/>
          <w:szCs w:val="20"/>
          <w:lang w:val="en-US" w:eastAsia="en-US"/>
        </w:rPr>
        <w:t xml:space="preserve"> </w:t>
      </w:r>
      <w:proofErr w:type="spellStart"/>
      <w:r w:rsidRPr="00EB38EE">
        <w:rPr>
          <w:sz w:val="20"/>
          <w:szCs w:val="20"/>
          <w:lang w:val="en-US" w:eastAsia="en-US"/>
        </w:rPr>
        <w:t>елементе</w:t>
      </w:r>
      <w:proofErr w:type="spellEnd"/>
      <w:r w:rsidRPr="00EB38EE">
        <w:rPr>
          <w:sz w:val="20"/>
          <w:szCs w:val="20"/>
          <w:lang w:val="en-US" w:eastAsia="en-US"/>
        </w:rPr>
        <w:t xml:space="preserve"> </w:t>
      </w:r>
      <w:proofErr w:type="spellStart"/>
      <w:r w:rsidRPr="00EB38EE">
        <w:rPr>
          <w:sz w:val="20"/>
          <w:szCs w:val="20"/>
          <w:lang w:val="en-US" w:eastAsia="en-US"/>
        </w:rPr>
        <w:t>из</w:t>
      </w:r>
      <w:proofErr w:type="spellEnd"/>
      <w:r w:rsidRPr="00EB38EE">
        <w:rPr>
          <w:sz w:val="20"/>
          <w:szCs w:val="20"/>
          <w:lang w:val="en-US" w:eastAsia="en-US"/>
        </w:rPr>
        <w:t xml:space="preserve"> </w:t>
      </w:r>
      <w:proofErr w:type="spellStart"/>
      <w:r w:rsidRPr="00EB38EE">
        <w:rPr>
          <w:sz w:val="20"/>
          <w:szCs w:val="20"/>
          <w:lang w:val="en-US" w:eastAsia="en-US"/>
        </w:rPr>
        <w:t>члана</w:t>
      </w:r>
      <w:proofErr w:type="spellEnd"/>
      <w:r w:rsidRPr="00EB38EE">
        <w:rPr>
          <w:sz w:val="20"/>
          <w:szCs w:val="20"/>
          <w:lang w:val="en-US" w:eastAsia="en-US"/>
        </w:rPr>
        <w:t xml:space="preserve"> 28. </w:t>
      </w:r>
      <w:proofErr w:type="spellStart"/>
      <w:r w:rsidRPr="00EB38EE">
        <w:rPr>
          <w:sz w:val="20"/>
          <w:szCs w:val="20"/>
          <w:lang w:val="en-US" w:eastAsia="en-US"/>
        </w:rPr>
        <w:t>Закона</w:t>
      </w:r>
      <w:proofErr w:type="spellEnd"/>
      <w:r w:rsidRPr="00EB38EE">
        <w:rPr>
          <w:sz w:val="20"/>
          <w:szCs w:val="20"/>
          <w:lang w:val="en-US" w:eastAsia="en-US"/>
        </w:rPr>
        <w:t xml:space="preserve"> о </w:t>
      </w:r>
      <w:proofErr w:type="spellStart"/>
      <w:r w:rsidRPr="00EB38EE">
        <w:rPr>
          <w:sz w:val="20"/>
          <w:szCs w:val="20"/>
          <w:lang w:val="en-US" w:eastAsia="en-US"/>
        </w:rPr>
        <w:t>планирању</w:t>
      </w:r>
      <w:proofErr w:type="spellEnd"/>
      <w:r w:rsidRPr="00EB38EE">
        <w:rPr>
          <w:sz w:val="20"/>
          <w:szCs w:val="20"/>
          <w:lang w:val="en-US" w:eastAsia="en-US"/>
        </w:rPr>
        <w:t xml:space="preserve"> и </w:t>
      </w:r>
      <w:proofErr w:type="spellStart"/>
      <w:proofErr w:type="gramStart"/>
      <w:r w:rsidRPr="00EB38EE">
        <w:rPr>
          <w:sz w:val="20"/>
          <w:szCs w:val="20"/>
          <w:lang w:val="en-US" w:eastAsia="en-US"/>
        </w:rPr>
        <w:t>изградњи</w:t>
      </w:r>
      <w:proofErr w:type="spellEnd"/>
      <w:r w:rsidRPr="00EB38EE">
        <w:rPr>
          <w:sz w:val="20"/>
          <w:szCs w:val="20"/>
          <w:lang w:val="en-US" w:eastAsia="en-US"/>
        </w:rPr>
        <w:t xml:space="preserve">  </w:t>
      </w:r>
      <w:proofErr w:type="spellStart"/>
      <w:r w:rsidRPr="00EB38EE">
        <w:rPr>
          <w:sz w:val="20"/>
          <w:szCs w:val="20"/>
          <w:lang w:val="en-US" w:eastAsia="en-US"/>
        </w:rPr>
        <w:t>исказане</w:t>
      </w:r>
      <w:proofErr w:type="spellEnd"/>
      <w:proofErr w:type="gramEnd"/>
      <w:r w:rsidRPr="00EB38EE">
        <w:rPr>
          <w:sz w:val="20"/>
          <w:szCs w:val="20"/>
          <w:lang w:val="en-US" w:eastAsia="en-US"/>
        </w:rPr>
        <w:t xml:space="preserve"> </w:t>
      </w:r>
      <w:proofErr w:type="spellStart"/>
      <w:r w:rsidRPr="00EB38EE">
        <w:rPr>
          <w:sz w:val="20"/>
          <w:szCs w:val="20"/>
          <w:lang w:val="en-US" w:eastAsia="en-US"/>
        </w:rPr>
        <w:t>кроз</w:t>
      </w:r>
      <w:proofErr w:type="spellEnd"/>
      <w:r w:rsidRPr="00EB38EE">
        <w:rPr>
          <w:sz w:val="20"/>
          <w:szCs w:val="20"/>
          <w:lang w:val="en-US" w:eastAsia="en-US"/>
        </w:rPr>
        <w:t xml:space="preserve">: </w:t>
      </w:r>
      <w:proofErr w:type="spellStart"/>
      <w:r w:rsidRPr="00EB38EE">
        <w:rPr>
          <w:sz w:val="20"/>
          <w:szCs w:val="20"/>
          <w:lang w:val="en-US" w:eastAsia="en-US"/>
        </w:rPr>
        <w:t>правила</w:t>
      </w:r>
      <w:proofErr w:type="spellEnd"/>
      <w:r w:rsidRPr="00EB38EE">
        <w:rPr>
          <w:sz w:val="20"/>
          <w:szCs w:val="20"/>
          <w:lang w:val="en-US" w:eastAsia="en-US"/>
        </w:rPr>
        <w:t xml:space="preserve"> </w:t>
      </w:r>
      <w:proofErr w:type="spellStart"/>
      <w:r w:rsidRPr="00EB38EE">
        <w:rPr>
          <w:sz w:val="20"/>
          <w:szCs w:val="20"/>
          <w:lang w:val="en-US" w:eastAsia="en-US"/>
        </w:rPr>
        <w:t>уређења</w:t>
      </w:r>
      <w:proofErr w:type="spellEnd"/>
      <w:r w:rsidRPr="00EB38EE">
        <w:rPr>
          <w:sz w:val="20"/>
          <w:szCs w:val="20"/>
          <w:lang w:val="en-US" w:eastAsia="en-US"/>
        </w:rPr>
        <w:t xml:space="preserve">, </w:t>
      </w:r>
      <w:proofErr w:type="spellStart"/>
      <w:r w:rsidRPr="00EB38EE">
        <w:rPr>
          <w:sz w:val="20"/>
          <w:szCs w:val="20"/>
          <w:lang w:val="en-US" w:eastAsia="en-US"/>
        </w:rPr>
        <w:t>грађења</w:t>
      </w:r>
      <w:proofErr w:type="spellEnd"/>
      <w:r w:rsidRPr="00EB38EE">
        <w:rPr>
          <w:sz w:val="20"/>
          <w:szCs w:val="20"/>
          <w:lang w:val="en-US" w:eastAsia="en-US"/>
        </w:rPr>
        <w:t xml:space="preserve"> и </w:t>
      </w:r>
      <w:proofErr w:type="spellStart"/>
      <w:r w:rsidRPr="00EB38EE">
        <w:rPr>
          <w:sz w:val="20"/>
          <w:szCs w:val="20"/>
          <w:lang w:val="en-US" w:eastAsia="en-US"/>
        </w:rPr>
        <w:t>графички</w:t>
      </w:r>
      <w:proofErr w:type="spellEnd"/>
      <w:r w:rsidRPr="00EB38EE">
        <w:rPr>
          <w:sz w:val="20"/>
          <w:szCs w:val="20"/>
          <w:lang w:val="en-US" w:eastAsia="en-US"/>
        </w:rPr>
        <w:t xml:space="preserve"> </w:t>
      </w:r>
      <w:proofErr w:type="spellStart"/>
      <w:r w:rsidRPr="00EB38EE">
        <w:rPr>
          <w:sz w:val="20"/>
          <w:szCs w:val="20"/>
          <w:lang w:val="en-US" w:eastAsia="en-US"/>
        </w:rPr>
        <w:t>део</w:t>
      </w:r>
      <w:proofErr w:type="spellEnd"/>
      <w:r w:rsidRPr="00EB38EE">
        <w:rPr>
          <w:sz w:val="20"/>
          <w:szCs w:val="20"/>
          <w:lang w:val="en-US" w:eastAsia="en-US"/>
        </w:rPr>
        <w:t xml:space="preserve">. </w:t>
      </w:r>
    </w:p>
    <w:p w14:paraId="7A7A6863" w14:textId="77777777" w:rsidR="00EB38EE" w:rsidRPr="00EB38EE" w:rsidRDefault="00EB38EE" w:rsidP="00EB38EE">
      <w:pPr>
        <w:autoSpaceDE w:val="0"/>
        <w:autoSpaceDN w:val="0"/>
        <w:adjustRightInd w:val="0"/>
        <w:jc w:val="both"/>
        <w:rPr>
          <w:color w:val="FF0000"/>
          <w:sz w:val="20"/>
          <w:szCs w:val="20"/>
          <w:lang w:val="en-US" w:eastAsia="en-US"/>
        </w:rPr>
      </w:pPr>
    </w:p>
    <w:p w14:paraId="4503A955"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t>Члан</w:t>
      </w:r>
      <w:proofErr w:type="spellEnd"/>
      <w:r w:rsidRPr="00EB38EE">
        <w:rPr>
          <w:b/>
          <w:bCs/>
          <w:sz w:val="20"/>
          <w:szCs w:val="20"/>
          <w:lang w:val="en-US" w:eastAsia="en-US"/>
        </w:rPr>
        <w:t xml:space="preserve"> 9</w:t>
      </w:r>
    </w:p>
    <w:p w14:paraId="3883F606" w14:textId="77777777" w:rsidR="00EB38EE" w:rsidRPr="00EB38EE" w:rsidRDefault="00EB38EE" w:rsidP="00EB38EE">
      <w:pPr>
        <w:autoSpaceDE w:val="0"/>
        <w:autoSpaceDN w:val="0"/>
        <w:adjustRightInd w:val="0"/>
        <w:jc w:val="center"/>
        <w:rPr>
          <w:sz w:val="20"/>
          <w:szCs w:val="20"/>
          <w:lang w:val="en-US" w:eastAsia="en-US"/>
        </w:rPr>
      </w:pPr>
    </w:p>
    <w:p w14:paraId="39821D58"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Носилац</w:t>
      </w:r>
      <w:proofErr w:type="spellEnd"/>
      <w:r w:rsidRPr="00EB38EE">
        <w:rPr>
          <w:sz w:val="20"/>
          <w:szCs w:val="20"/>
          <w:lang w:val="en-US" w:eastAsia="en-US"/>
        </w:rPr>
        <w:t xml:space="preserve"> </w:t>
      </w:r>
      <w:proofErr w:type="spellStart"/>
      <w:r w:rsidRPr="00EB38EE">
        <w:rPr>
          <w:sz w:val="20"/>
          <w:szCs w:val="20"/>
          <w:lang w:val="en-US" w:eastAsia="en-US"/>
        </w:rPr>
        <w:t>израде</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је</w:t>
      </w:r>
      <w:proofErr w:type="spellEnd"/>
      <w:r w:rsidRPr="00EB38EE">
        <w:rPr>
          <w:sz w:val="20"/>
          <w:szCs w:val="20"/>
          <w:lang w:val="en-US" w:eastAsia="en-US"/>
        </w:rPr>
        <w:t xml:space="preserve"> </w:t>
      </w:r>
      <w:proofErr w:type="spellStart"/>
      <w:r w:rsidRPr="00EB38EE">
        <w:rPr>
          <w:sz w:val="20"/>
          <w:szCs w:val="20"/>
          <w:lang w:val="en-US" w:eastAsia="en-US"/>
        </w:rPr>
        <w:t>Општинска</w:t>
      </w:r>
      <w:proofErr w:type="spellEnd"/>
      <w:r w:rsidRPr="00EB38EE">
        <w:rPr>
          <w:sz w:val="20"/>
          <w:szCs w:val="20"/>
          <w:lang w:val="en-US" w:eastAsia="en-US"/>
        </w:rPr>
        <w:t xml:space="preserve"> </w:t>
      </w:r>
      <w:proofErr w:type="spellStart"/>
      <w:r w:rsidRPr="00EB38EE">
        <w:rPr>
          <w:sz w:val="20"/>
          <w:szCs w:val="20"/>
          <w:lang w:val="en-US" w:eastAsia="en-US"/>
        </w:rPr>
        <w:t>управа</w:t>
      </w:r>
      <w:proofErr w:type="spellEnd"/>
      <w:r w:rsidRPr="00EB38EE">
        <w:rPr>
          <w:sz w:val="20"/>
          <w:szCs w:val="20"/>
          <w:lang w:val="en-US" w:eastAsia="en-US"/>
        </w:rPr>
        <w:t xml:space="preserve"> </w:t>
      </w:r>
      <w:proofErr w:type="spellStart"/>
      <w:r w:rsidRPr="00EB38EE">
        <w:rPr>
          <w:sz w:val="20"/>
          <w:szCs w:val="20"/>
          <w:lang w:val="en-US" w:eastAsia="en-US"/>
        </w:rPr>
        <w:t>општине</w:t>
      </w:r>
      <w:proofErr w:type="spellEnd"/>
      <w:r w:rsidRPr="00EB38EE">
        <w:rPr>
          <w:sz w:val="20"/>
          <w:szCs w:val="20"/>
          <w:lang w:val="en-US" w:eastAsia="en-US"/>
        </w:rPr>
        <w:t xml:space="preserve"> </w:t>
      </w:r>
      <w:proofErr w:type="spellStart"/>
      <w:proofErr w:type="gramStart"/>
      <w:r w:rsidRPr="00EB38EE">
        <w:rPr>
          <w:sz w:val="20"/>
          <w:szCs w:val="20"/>
          <w:lang w:val="en-US" w:eastAsia="en-US"/>
        </w:rPr>
        <w:t>Ивањица</w:t>
      </w:r>
      <w:proofErr w:type="spellEnd"/>
      <w:r w:rsidRPr="00EB38EE">
        <w:rPr>
          <w:sz w:val="20"/>
          <w:szCs w:val="20"/>
          <w:lang w:val="en-US" w:eastAsia="en-US"/>
        </w:rPr>
        <w:t>“</w:t>
      </w:r>
      <w:proofErr w:type="gramEnd"/>
      <w:r w:rsidRPr="00EB38EE">
        <w:rPr>
          <w:sz w:val="20"/>
          <w:szCs w:val="20"/>
          <w:lang w:val="en-US" w:eastAsia="en-US"/>
        </w:rPr>
        <w:t xml:space="preserve">. </w:t>
      </w:r>
    </w:p>
    <w:p w14:paraId="2B6916C9" w14:textId="77777777" w:rsidR="00EB38EE" w:rsidRPr="00EB38EE" w:rsidRDefault="00EB38EE" w:rsidP="00EB38EE">
      <w:pPr>
        <w:autoSpaceDE w:val="0"/>
        <w:autoSpaceDN w:val="0"/>
        <w:adjustRightInd w:val="0"/>
        <w:rPr>
          <w:color w:val="FF0000"/>
          <w:sz w:val="20"/>
          <w:szCs w:val="20"/>
          <w:lang w:val="en-US" w:eastAsia="en-US"/>
        </w:rPr>
      </w:pPr>
    </w:p>
    <w:p w14:paraId="799BE7DF"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t>Члан</w:t>
      </w:r>
      <w:proofErr w:type="spellEnd"/>
      <w:r w:rsidRPr="00EB38EE">
        <w:rPr>
          <w:b/>
          <w:bCs/>
          <w:sz w:val="20"/>
          <w:szCs w:val="20"/>
          <w:lang w:val="en-US" w:eastAsia="en-US"/>
        </w:rPr>
        <w:t xml:space="preserve"> 10.</w:t>
      </w:r>
    </w:p>
    <w:p w14:paraId="6D1B4175" w14:textId="77777777" w:rsidR="00EB38EE" w:rsidRPr="00EB38EE" w:rsidRDefault="00EB38EE" w:rsidP="00EB38EE">
      <w:pPr>
        <w:autoSpaceDE w:val="0"/>
        <w:autoSpaceDN w:val="0"/>
        <w:adjustRightInd w:val="0"/>
        <w:jc w:val="center"/>
        <w:rPr>
          <w:sz w:val="20"/>
          <w:szCs w:val="20"/>
          <w:lang w:val="en-US" w:eastAsia="en-US"/>
        </w:rPr>
      </w:pPr>
    </w:p>
    <w:p w14:paraId="49AB11A0"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Носилац</w:t>
      </w:r>
      <w:proofErr w:type="spellEnd"/>
      <w:r w:rsidRPr="00EB38EE">
        <w:rPr>
          <w:sz w:val="20"/>
          <w:szCs w:val="20"/>
          <w:lang w:val="en-US" w:eastAsia="en-US"/>
        </w:rPr>
        <w:t xml:space="preserve"> </w:t>
      </w:r>
      <w:proofErr w:type="spellStart"/>
      <w:r w:rsidRPr="00EB38EE">
        <w:rPr>
          <w:sz w:val="20"/>
          <w:szCs w:val="20"/>
          <w:lang w:val="en-US" w:eastAsia="en-US"/>
        </w:rPr>
        <w:t>израде</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основу</w:t>
      </w:r>
      <w:proofErr w:type="spellEnd"/>
      <w:r w:rsidRPr="00EB38EE">
        <w:rPr>
          <w:sz w:val="20"/>
          <w:szCs w:val="20"/>
          <w:lang w:val="en-US" w:eastAsia="en-US"/>
        </w:rPr>
        <w:t xml:space="preserve"> </w:t>
      </w:r>
      <w:proofErr w:type="spellStart"/>
      <w:r w:rsidRPr="00EB38EE">
        <w:rPr>
          <w:sz w:val="20"/>
          <w:szCs w:val="20"/>
          <w:lang w:val="en-US" w:eastAsia="en-US"/>
        </w:rPr>
        <w:t>сачињеног</w:t>
      </w:r>
      <w:proofErr w:type="spellEnd"/>
      <w:r w:rsidRPr="00EB38EE">
        <w:rPr>
          <w:sz w:val="20"/>
          <w:szCs w:val="20"/>
          <w:lang w:val="en-US" w:eastAsia="en-US"/>
        </w:rPr>
        <w:t xml:space="preserve"> </w:t>
      </w:r>
      <w:proofErr w:type="spellStart"/>
      <w:r w:rsidRPr="00EB38EE">
        <w:rPr>
          <w:sz w:val="20"/>
          <w:szCs w:val="20"/>
          <w:lang w:val="en-US" w:eastAsia="en-US"/>
        </w:rPr>
        <w:t>Нацрта</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раног</w:t>
      </w:r>
      <w:proofErr w:type="spellEnd"/>
      <w:r w:rsidRPr="00EB38EE">
        <w:rPr>
          <w:sz w:val="20"/>
          <w:szCs w:val="20"/>
          <w:lang w:val="en-US" w:eastAsia="en-US"/>
        </w:rPr>
        <w:t xml:space="preserve"> </w:t>
      </w:r>
      <w:proofErr w:type="spellStart"/>
      <w:r w:rsidRPr="00EB38EE">
        <w:rPr>
          <w:sz w:val="20"/>
          <w:szCs w:val="20"/>
          <w:lang w:val="en-US" w:eastAsia="en-US"/>
        </w:rPr>
        <w:t>јавног</w:t>
      </w:r>
      <w:proofErr w:type="spellEnd"/>
      <w:r w:rsidRPr="00EB38EE">
        <w:rPr>
          <w:sz w:val="20"/>
          <w:szCs w:val="20"/>
          <w:lang w:val="en-US" w:eastAsia="en-US"/>
        </w:rPr>
        <w:t xml:space="preserve"> </w:t>
      </w:r>
      <w:proofErr w:type="spellStart"/>
      <w:r w:rsidRPr="00EB38EE">
        <w:rPr>
          <w:sz w:val="20"/>
          <w:szCs w:val="20"/>
          <w:lang w:val="en-US" w:eastAsia="en-US"/>
        </w:rPr>
        <w:t>увида</w:t>
      </w:r>
      <w:proofErr w:type="spellEnd"/>
      <w:r w:rsidRPr="00EB38EE">
        <w:rPr>
          <w:sz w:val="20"/>
          <w:szCs w:val="20"/>
          <w:lang w:val="en-US" w:eastAsia="en-US"/>
        </w:rPr>
        <w:t xml:space="preserve"> и </w:t>
      </w:r>
      <w:proofErr w:type="spellStart"/>
      <w:r w:rsidRPr="00EB38EE">
        <w:rPr>
          <w:sz w:val="20"/>
          <w:szCs w:val="20"/>
          <w:lang w:val="en-US" w:eastAsia="en-US"/>
        </w:rPr>
        <w:t>извршене</w:t>
      </w:r>
      <w:proofErr w:type="spellEnd"/>
      <w:r w:rsidRPr="00EB38EE">
        <w:rPr>
          <w:sz w:val="20"/>
          <w:szCs w:val="20"/>
          <w:lang w:val="en-US" w:eastAsia="en-US"/>
        </w:rPr>
        <w:t xml:space="preserve"> </w:t>
      </w:r>
      <w:proofErr w:type="spellStart"/>
      <w:r w:rsidRPr="00EB38EE">
        <w:rPr>
          <w:sz w:val="20"/>
          <w:szCs w:val="20"/>
          <w:lang w:val="en-US" w:eastAsia="en-US"/>
        </w:rPr>
        <w:t>стручне</w:t>
      </w:r>
      <w:proofErr w:type="spellEnd"/>
      <w:r w:rsidRPr="00EB38EE">
        <w:rPr>
          <w:sz w:val="20"/>
          <w:szCs w:val="20"/>
          <w:lang w:val="en-US" w:eastAsia="en-US"/>
        </w:rPr>
        <w:t xml:space="preserve"> </w:t>
      </w:r>
      <w:proofErr w:type="spellStart"/>
      <w:r w:rsidRPr="00EB38EE">
        <w:rPr>
          <w:sz w:val="20"/>
          <w:szCs w:val="20"/>
          <w:lang w:val="en-US" w:eastAsia="en-US"/>
        </w:rPr>
        <w:t>контроле</w:t>
      </w:r>
      <w:proofErr w:type="spellEnd"/>
      <w:r w:rsidRPr="00EB38EE">
        <w:rPr>
          <w:sz w:val="20"/>
          <w:szCs w:val="20"/>
          <w:lang w:val="en-US" w:eastAsia="en-US"/>
        </w:rPr>
        <w:t xml:space="preserve"> </w:t>
      </w:r>
      <w:proofErr w:type="spellStart"/>
      <w:r w:rsidRPr="00EB38EE">
        <w:rPr>
          <w:sz w:val="20"/>
          <w:szCs w:val="20"/>
          <w:lang w:val="en-US" w:eastAsia="en-US"/>
        </w:rPr>
        <w:t>спровешће</w:t>
      </w:r>
      <w:proofErr w:type="spellEnd"/>
      <w:r w:rsidRPr="00EB38EE">
        <w:rPr>
          <w:sz w:val="20"/>
          <w:szCs w:val="20"/>
          <w:lang w:val="en-US" w:eastAsia="en-US"/>
        </w:rPr>
        <w:t xml:space="preserve"> </w:t>
      </w:r>
      <w:proofErr w:type="spellStart"/>
      <w:r w:rsidRPr="00EB38EE">
        <w:rPr>
          <w:sz w:val="20"/>
          <w:szCs w:val="20"/>
          <w:lang w:val="en-US" w:eastAsia="en-US"/>
        </w:rPr>
        <w:t>јавни</w:t>
      </w:r>
      <w:proofErr w:type="spellEnd"/>
      <w:r w:rsidRPr="00EB38EE">
        <w:rPr>
          <w:sz w:val="20"/>
          <w:szCs w:val="20"/>
          <w:lang w:val="en-US" w:eastAsia="en-US"/>
        </w:rPr>
        <w:t xml:space="preserve"> </w:t>
      </w:r>
      <w:proofErr w:type="spellStart"/>
      <w:r w:rsidRPr="00EB38EE">
        <w:rPr>
          <w:sz w:val="20"/>
          <w:szCs w:val="20"/>
          <w:lang w:val="en-US" w:eastAsia="en-US"/>
        </w:rPr>
        <w:t>увид</w:t>
      </w:r>
      <w:proofErr w:type="spellEnd"/>
      <w:r w:rsidRPr="00EB38EE">
        <w:rPr>
          <w:sz w:val="20"/>
          <w:szCs w:val="20"/>
          <w:lang w:val="en-US" w:eastAsia="en-US"/>
        </w:rPr>
        <w:t xml:space="preserve"> и </w:t>
      </w:r>
      <w:proofErr w:type="spellStart"/>
      <w:r w:rsidRPr="00EB38EE">
        <w:rPr>
          <w:sz w:val="20"/>
          <w:szCs w:val="20"/>
          <w:lang w:val="en-US" w:eastAsia="en-US"/>
        </w:rPr>
        <w:t>стручну</w:t>
      </w:r>
      <w:proofErr w:type="spellEnd"/>
      <w:r w:rsidRPr="00EB38EE">
        <w:rPr>
          <w:sz w:val="20"/>
          <w:szCs w:val="20"/>
          <w:lang w:val="en-US" w:eastAsia="en-US"/>
        </w:rPr>
        <w:t xml:space="preserve"> </w:t>
      </w:r>
      <w:proofErr w:type="spellStart"/>
      <w:r w:rsidRPr="00EB38EE">
        <w:rPr>
          <w:sz w:val="20"/>
          <w:szCs w:val="20"/>
          <w:lang w:val="en-US" w:eastAsia="en-US"/>
        </w:rPr>
        <w:t>расправу</w:t>
      </w:r>
      <w:proofErr w:type="spellEnd"/>
      <w:r w:rsidRPr="00EB38EE">
        <w:rPr>
          <w:sz w:val="20"/>
          <w:szCs w:val="20"/>
          <w:lang w:val="en-US" w:eastAsia="en-US"/>
        </w:rPr>
        <w:t xml:space="preserve"> у </w:t>
      </w:r>
      <w:proofErr w:type="spellStart"/>
      <w:r w:rsidRPr="00EB38EE">
        <w:rPr>
          <w:sz w:val="20"/>
          <w:szCs w:val="20"/>
          <w:lang w:val="en-US" w:eastAsia="en-US"/>
        </w:rPr>
        <w:t>складу</w:t>
      </w:r>
      <w:proofErr w:type="spellEnd"/>
      <w:r w:rsidRPr="00EB38EE">
        <w:rPr>
          <w:sz w:val="20"/>
          <w:szCs w:val="20"/>
          <w:lang w:val="en-US" w:eastAsia="en-US"/>
        </w:rPr>
        <w:t xml:space="preserve"> </w:t>
      </w:r>
      <w:proofErr w:type="spellStart"/>
      <w:r w:rsidRPr="00EB38EE">
        <w:rPr>
          <w:sz w:val="20"/>
          <w:szCs w:val="20"/>
          <w:lang w:val="en-US" w:eastAsia="en-US"/>
        </w:rPr>
        <w:t>са</w:t>
      </w:r>
      <w:proofErr w:type="spellEnd"/>
      <w:r w:rsidRPr="00EB38EE">
        <w:rPr>
          <w:sz w:val="20"/>
          <w:szCs w:val="20"/>
          <w:lang w:val="en-US" w:eastAsia="en-US"/>
        </w:rPr>
        <w:t xml:space="preserve"> </w:t>
      </w:r>
      <w:proofErr w:type="spellStart"/>
      <w:r w:rsidRPr="00EB38EE">
        <w:rPr>
          <w:sz w:val="20"/>
          <w:szCs w:val="20"/>
          <w:lang w:val="en-US" w:eastAsia="en-US"/>
        </w:rPr>
        <w:t>одредбама</w:t>
      </w:r>
      <w:proofErr w:type="spellEnd"/>
      <w:r w:rsidRPr="00EB38EE">
        <w:rPr>
          <w:sz w:val="20"/>
          <w:szCs w:val="20"/>
          <w:lang w:val="en-US" w:eastAsia="en-US"/>
        </w:rPr>
        <w:t xml:space="preserve"> </w:t>
      </w:r>
      <w:proofErr w:type="spellStart"/>
      <w:r w:rsidRPr="00EB38EE">
        <w:rPr>
          <w:sz w:val="20"/>
          <w:szCs w:val="20"/>
          <w:lang w:val="en-US" w:eastAsia="en-US"/>
        </w:rPr>
        <w:t>члана</w:t>
      </w:r>
      <w:proofErr w:type="spellEnd"/>
      <w:r w:rsidRPr="00EB38EE">
        <w:rPr>
          <w:sz w:val="20"/>
          <w:szCs w:val="20"/>
          <w:lang w:val="en-US" w:eastAsia="en-US"/>
        </w:rPr>
        <w:t xml:space="preserve"> 50. </w:t>
      </w:r>
      <w:proofErr w:type="spellStart"/>
      <w:r w:rsidRPr="00EB38EE">
        <w:rPr>
          <w:sz w:val="20"/>
          <w:szCs w:val="20"/>
          <w:lang w:val="en-US" w:eastAsia="en-US"/>
        </w:rPr>
        <w:t>Закона</w:t>
      </w:r>
      <w:proofErr w:type="spellEnd"/>
      <w:r w:rsidRPr="00EB38EE">
        <w:rPr>
          <w:sz w:val="20"/>
          <w:szCs w:val="20"/>
          <w:lang w:val="en-US" w:eastAsia="en-US"/>
        </w:rPr>
        <w:t xml:space="preserve"> о </w:t>
      </w:r>
      <w:proofErr w:type="spellStart"/>
      <w:r w:rsidRPr="00EB38EE">
        <w:rPr>
          <w:sz w:val="20"/>
          <w:szCs w:val="20"/>
          <w:lang w:val="en-US" w:eastAsia="en-US"/>
        </w:rPr>
        <w:t>планирању</w:t>
      </w:r>
      <w:proofErr w:type="spellEnd"/>
      <w:r w:rsidRPr="00EB38EE">
        <w:rPr>
          <w:sz w:val="20"/>
          <w:szCs w:val="20"/>
          <w:lang w:val="en-US" w:eastAsia="en-US"/>
        </w:rPr>
        <w:t xml:space="preserve"> и </w:t>
      </w:r>
      <w:proofErr w:type="spellStart"/>
      <w:r w:rsidRPr="00EB38EE">
        <w:rPr>
          <w:sz w:val="20"/>
          <w:szCs w:val="20"/>
          <w:lang w:val="en-US" w:eastAsia="en-US"/>
        </w:rPr>
        <w:t>изградњи</w:t>
      </w:r>
      <w:proofErr w:type="spellEnd"/>
      <w:r w:rsidRPr="00EB38EE">
        <w:rPr>
          <w:sz w:val="20"/>
          <w:szCs w:val="20"/>
          <w:lang w:val="en-US" w:eastAsia="en-US"/>
        </w:rPr>
        <w:t>.</w:t>
      </w:r>
    </w:p>
    <w:p w14:paraId="42D00529" w14:textId="77777777" w:rsidR="00EB38EE" w:rsidRPr="00EB38EE" w:rsidRDefault="00EB38EE" w:rsidP="00EB38EE">
      <w:pPr>
        <w:autoSpaceDE w:val="0"/>
        <w:autoSpaceDN w:val="0"/>
        <w:adjustRightInd w:val="0"/>
        <w:jc w:val="both"/>
        <w:rPr>
          <w:color w:val="FF0000"/>
          <w:sz w:val="20"/>
          <w:szCs w:val="20"/>
          <w:lang w:val="en-US" w:eastAsia="en-US"/>
        </w:rPr>
      </w:pPr>
    </w:p>
    <w:p w14:paraId="4162CE29" w14:textId="77777777" w:rsidR="00EB38EE" w:rsidRPr="00EB38EE" w:rsidRDefault="00EB38EE" w:rsidP="00EB38EE">
      <w:pPr>
        <w:autoSpaceDE w:val="0"/>
        <w:autoSpaceDN w:val="0"/>
        <w:adjustRightInd w:val="0"/>
        <w:jc w:val="both"/>
        <w:rPr>
          <w:color w:val="FF0000"/>
          <w:sz w:val="20"/>
          <w:szCs w:val="20"/>
          <w:lang w:val="en-US" w:eastAsia="en-US"/>
        </w:rPr>
      </w:pPr>
    </w:p>
    <w:p w14:paraId="068BD3B0"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t>Члан</w:t>
      </w:r>
      <w:proofErr w:type="spellEnd"/>
      <w:r w:rsidRPr="00EB38EE">
        <w:rPr>
          <w:b/>
          <w:bCs/>
          <w:sz w:val="20"/>
          <w:szCs w:val="20"/>
          <w:lang w:val="en-US" w:eastAsia="en-US"/>
        </w:rPr>
        <w:t xml:space="preserve"> 11.</w:t>
      </w:r>
    </w:p>
    <w:p w14:paraId="3D44C3C8" w14:textId="77777777" w:rsidR="00EB38EE" w:rsidRPr="00EB38EE" w:rsidRDefault="00EB38EE" w:rsidP="00EB38EE">
      <w:pPr>
        <w:autoSpaceDE w:val="0"/>
        <w:autoSpaceDN w:val="0"/>
        <w:adjustRightInd w:val="0"/>
        <w:jc w:val="center"/>
        <w:rPr>
          <w:sz w:val="20"/>
          <w:szCs w:val="20"/>
          <w:lang w:val="en-US" w:eastAsia="en-US"/>
        </w:rPr>
      </w:pPr>
    </w:p>
    <w:p w14:paraId="12179604"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За</w:t>
      </w:r>
      <w:proofErr w:type="spellEnd"/>
      <w:r w:rsidRPr="00EB38EE">
        <w:rPr>
          <w:sz w:val="20"/>
          <w:szCs w:val="20"/>
          <w:lang w:val="en-US" w:eastAsia="en-US"/>
        </w:rPr>
        <w:t xml:space="preserve"> </w:t>
      </w:r>
      <w:proofErr w:type="spellStart"/>
      <w:r w:rsidRPr="00EB38EE">
        <w:rPr>
          <w:sz w:val="20"/>
          <w:szCs w:val="20"/>
          <w:lang w:val="en-US" w:eastAsia="en-US"/>
        </w:rPr>
        <w:t>потребе</w:t>
      </w:r>
      <w:proofErr w:type="spellEnd"/>
      <w:r w:rsidRPr="00EB38EE">
        <w:rPr>
          <w:sz w:val="20"/>
          <w:szCs w:val="20"/>
          <w:lang w:val="en-US" w:eastAsia="en-US"/>
        </w:rPr>
        <w:t xml:space="preserve"> </w:t>
      </w:r>
      <w:proofErr w:type="spellStart"/>
      <w:r w:rsidRPr="00EB38EE">
        <w:rPr>
          <w:sz w:val="20"/>
          <w:szCs w:val="20"/>
          <w:lang w:val="en-US" w:eastAsia="en-US"/>
        </w:rPr>
        <w:t>израде</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а у </w:t>
      </w:r>
      <w:proofErr w:type="spellStart"/>
      <w:r w:rsidRPr="00EB38EE">
        <w:rPr>
          <w:sz w:val="20"/>
          <w:szCs w:val="20"/>
          <w:lang w:val="en-US" w:eastAsia="en-US"/>
        </w:rPr>
        <w:t>складу</w:t>
      </w:r>
      <w:proofErr w:type="spellEnd"/>
      <w:r w:rsidRPr="00EB38EE">
        <w:rPr>
          <w:sz w:val="20"/>
          <w:szCs w:val="20"/>
          <w:lang w:val="en-US" w:eastAsia="en-US"/>
        </w:rPr>
        <w:t xml:space="preserve"> </w:t>
      </w:r>
      <w:proofErr w:type="spellStart"/>
      <w:r w:rsidRPr="00EB38EE">
        <w:rPr>
          <w:sz w:val="20"/>
          <w:szCs w:val="20"/>
          <w:lang w:val="en-US" w:eastAsia="en-US"/>
        </w:rPr>
        <w:t>са</w:t>
      </w:r>
      <w:proofErr w:type="spellEnd"/>
      <w:r w:rsidRPr="00EB38EE">
        <w:rPr>
          <w:sz w:val="20"/>
          <w:szCs w:val="20"/>
          <w:lang w:val="en-US" w:eastAsia="en-US"/>
        </w:rPr>
        <w:t xml:space="preserve"> </w:t>
      </w:r>
      <w:proofErr w:type="spellStart"/>
      <w:r w:rsidRPr="00EB38EE">
        <w:rPr>
          <w:sz w:val="20"/>
          <w:szCs w:val="20"/>
          <w:lang w:val="en-US" w:eastAsia="en-US"/>
        </w:rPr>
        <w:t>Законом</w:t>
      </w:r>
      <w:proofErr w:type="spellEnd"/>
      <w:r w:rsidRPr="00EB38EE">
        <w:rPr>
          <w:sz w:val="20"/>
          <w:szCs w:val="20"/>
          <w:lang w:val="en-US" w:eastAsia="en-US"/>
        </w:rPr>
        <w:t xml:space="preserve"> о </w:t>
      </w:r>
      <w:proofErr w:type="spellStart"/>
      <w:r w:rsidRPr="00EB38EE">
        <w:rPr>
          <w:sz w:val="20"/>
          <w:szCs w:val="20"/>
          <w:lang w:val="en-US" w:eastAsia="en-US"/>
        </w:rPr>
        <w:t>процени</w:t>
      </w:r>
      <w:proofErr w:type="spellEnd"/>
      <w:r w:rsidRPr="00EB38EE">
        <w:rPr>
          <w:sz w:val="20"/>
          <w:szCs w:val="20"/>
          <w:lang w:val="en-US" w:eastAsia="en-US"/>
        </w:rPr>
        <w:t xml:space="preserve"> </w:t>
      </w:r>
      <w:proofErr w:type="spellStart"/>
      <w:r w:rsidRPr="00EB38EE">
        <w:rPr>
          <w:sz w:val="20"/>
          <w:szCs w:val="20"/>
          <w:lang w:val="en-US" w:eastAsia="en-US"/>
        </w:rPr>
        <w:t>утицаја</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животну</w:t>
      </w:r>
      <w:proofErr w:type="spellEnd"/>
      <w:r w:rsidRPr="00EB38EE">
        <w:rPr>
          <w:sz w:val="20"/>
          <w:szCs w:val="20"/>
          <w:lang w:val="en-US" w:eastAsia="en-US"/>
        </w:rPr>
        <w:t xml:space="preserve"> </w:t>
      </w:r>
      <w:proofErr w:type="spellStart"/>
      <w:r w:rsidRPr="00EB38EE">
        <w:rPr>
          <w:sz w:val="20"/>
          <w:szCs w:val="20"/>
          <w:lang w:val="en-US" w:eastAsia="en-US"/>
        </w:rPr>
        <w:t>средину</w:t>
      </w:r>
      <w:proofErr w:type="spellEnd"/>
      <w:r w:rsidRPr="00EB38EE">
        <w:rPr>
          <w:sz w:val="20"/>
          <w:szCs w:val="20"/>
          <w:lang w:val="en-US" w:eastAsia="en-US"/>
        </w:rPr>
        <w:t>, ("</w:t>
      </w:r>
      <w:proofErr w:type="spellStart"/>
      <w:r w:rsidRPr="00EB38EE">
        <w:rPr>
          <w:sz w:val="20"/>
          <w:szCs w:val="20"/>
          <w:lang w:val="en-US" w:eastAsia="en-US"/>
        </w:rPr>
        <w:t>Службени</w:t>
      </w:r>
      <w:proofErr w:type="spellEnd"/>
      <w:r w:rsidRPr="00EB38EE">
        <w:rPr>
          <w:sz w:val="20"/>
          <w:szCs w:val="20"/>
          <w:lang w:val="en-US" w:eastAsia="en-US"/>
        </w:rPr>
        <w:t xml:space="preserve"> </w:t>
      </w:r>
      <w:proofErr w:type="spellStart"/>
      <w:r w:rsidRPr="00EB38EE">
        <w:rPr>
          <w:sz w:val="20"/>
          <w:szCs w:val="20"/>
          <w:lang w:val="en-US" w:eastAsia="en-US"/>
        </w:rPr>
        <w:t>гласник</w:t>
      </w:r>
      <w:proofErr w:type="spellEnd"/>
      <w:r w:rsidRPr="00EB38EE">
        <w:rPr>
          <w:sz w:val="20"/>
          <w:szCs w:val="20"/>
          <w:lang w:val="en-US" w:eastAsia="en-US"/>
        </w:rPr>
        <w:t xml:space="preserve"> РС", </w:t>
      </w:r>
      <w:proofErr w:type="spellStart"/>
      <w:r w:rsidRPr="00EB38EE">
        <w:rPr>
          <w:sz w:val="20"/>
          <w:szCs w:val="20"/>
          <w:lang w:val="en-US" w:eastAsia="en-US"/>
        </w:rPr>
        <w:t>бр</w:t>
      </w:r>
      <w:proofErr w:type="spellEnd"/>
      <w:r w:rsidRPr="00EB38EE">
        <w:rPr>
          <w:sz w:val="20"/>
          <w:szCs w:val="20"/>
          <w:lang w:val="en-US" w:eastAsia="en-US"/>
        </w:rPr>
        <w:t xml:space="preserve">. 135/2004, 36/2009) </w:t>
      </w:r>
      <w:proofErr w:type="spellStart"/>
      <w:r w:rsidRPr="00EB38EE">
        <w:rPr>
          <w:sz w:val="20"/>
          <w:szCs w:val="20"/>
          <w:lang w:val="en-US" w:eastAsia="en-US"/>
        </w:rPr>
        <w:t>израђена</w:t>
      </w:r>
      <w:proofErr w:type="spellEnd"/>
      <w:r w:rsidRPr="00EB38EE">
        <w:rPr>
          <w:sz w:val="20"/>
          <w:szCs w:val="20"/>
          <w:lang w:val="en-US" w:eastAsia="en-US"/>
        </w:rPr>
        <w:t xml:space="preserve"> </w:t>
      </w:r>
      <w:proofErr w:type="spellStart"/>
      <w:r w:rsidRPr="00EB38EE">
        <w:rPr>
          <w:sz w:val="20"/>
          <w:szCs w:val="20"/>
          <w:lang w:val="en-US" w:eastAsia="en-US"/>
        </w:rPr>
        <w:t>је</w:t>
      </w:r>
      <w:proofErr w:type="spellEnd"/>
      <w:r w:rsidRPr="00EB38EE">
        <w:rPr>
          <w:sz w:val="20"/>
          <w:szCs w:val="20"/>
          <w:lang w:val="en-US" w:eastAsia="en-US"/>
        </w:rPr>
        <w:t xml:space="preserve"> </w:t>
      </w:r>
      <w:proofErr w:type="spellStart"/>
      <w:r w:rsidRPr="00EB38EE">
        <w:rPr>
          <w:sz w:val="20"/>
          <w:szCs w:val="20"/>
          <w:lang w:val="en-US" w:eastAsia="en-US"/>
        </w:rPr>
        <w:t>Студија</w:t>
      </w:r>
      <w:proofErr w:type="spellEnd"/>
      <w:r w:rsidRPr="00EB38EE">
        <w:rPr>
          <w:sz w:val="20"/>
          <w:szCs w:val="20"/>
          <w:lang w:val="en-US" w:eastAsia="en-US"/>
        </w:rPr>
        <w:t xml:space="preserve"> о </w:t>
      </w:r>
      <w:proofErr w:type="spellStart"/>
      <w:r w:rsidRPr="00EB38EE">
        <w:rPr>
          <w:sz w:val="20"/>
          <w:szCs w:val="20"/>
          <w:lang w:val="en-US" w:eastAsia="en-US"/>
        </w:rPr>
        <w:t>процени</w:t>
      </w:r>
      <w:proofErr w:type="spellEnd"/>
      <w:r w:rsidRPr="00EB38EE">
        <w:rPr>
          <w:sz w:val="20"/>
          <w:szCs w:val="20"/>
          <w:lang w:val="en-US" w:eastAsia="en-US"/>
        </w:rPr>
        <w:t xml:space="preserve"> </w:t>
      </w:r>
      <w:proofErr w:type="spellStart"/>
      <w:r w:rsidRPr="00EB38EE">
        <w:rPr>
          <w:sz w:val="20"/>
          <w:szCs w:val="20"/>
          <w:lang w:val="en-US" w:eastAsia="en-US"/>
        </w:rPr>
        <w:t>утицаја</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животну</w:t>
      </w:r>
      <w:proofErr w:type="spellEnd"/>
      <w:r w:rsidRPr="00EB38EE">
        <w:rPr>
          <w:sz w:val="20"/>
          <w:szCs w:val="20"/>
          <w:lang w:val="en-US" w:eastAsia="en-US"/>
        </w:rPr>
        <w:t xml:space="preserve"> </w:t>
      </w:r>
      <w:proofErr w:type="spellStart"/>
      <w:r w:rsidRPr="00EB38EE">
        <w:rPr>
          <w:sz w:val="20"/>
          <w:szCs w:val="20"/>
          <w:lang w:val="en-US" w:eastAsia="en-US"/>
        </w:rPr>
        <w:t>средину</w:t>
      </w:r>
      <w:proofErr w:type="spellEnd"/>
      <w:r w:rsidRPr="00EB38EE">
        <w:rPr>
          <w:sz w:val="20"/>
          <w:szCs w:val="20"/>
          <w:lang w:val="en-US" w:eastAsia="en-US"/>
        </w:rPr>
        <w:t xml:space="preserve"> </w:t>
      </w:r>
      <w:proofErr w:type="spellStart"/>
      <w:r w:rsidRPr="00EB38EE">
        <w:rPr>
          <w:sz w:val="20"/>
          <w:szCs w:val="20"/>
          <w:lang w:val="en-US" w:eastAsia="en-US"/>
        </w:rPr>
        <w:t>пројекта</w:t>
      </w:r>
      <w:proofErr w:type="spellEnd"/>
      <w:r w:rsidRPr="00EB38EE">
        <w:rPr>
          <w:sz w:val="20"/>
          <w:szCs w:val="20"/>
          <w:lang w:val="en-US" w:eastAsia="en-US"/>
        </w:rPr>
        <w:t xml:space="preserve"> </w:t>
      </w:r>
      <w:proofErr w:type="spellStart"/>
      <w:r w:rsidRPr="00EB38EE">
        <w:rPr>
          <w:sz w:val="20"/>
          <w:szCs w:val="20"/>
          <w:lang w:val="en-US" w:eastAsia="en-US"/>
        </w:rPr>
        <w:t>експлоатације</w:t>
      </w:r>
      <w:proofErr w:type="spellEnd"/>
      <w:r w:rsidRPr="00EB38EE">
        <w:rPr>
          <w:sz w:val="20"/>
          <w:szCs w:val="20"/>
          <w:lang w:val="en-US" w:eastAsia="en-US"/>
        </w:rPr>
        <w:t xml:space="preserve"> </w:t>
      </w:r>
      <w:proofErr w:type="spellStart"/>
      <w:r w:rsidRPr="00EB38EE">
        <w:rPr>
          <w:sz w:val="20"/>
          <w:szCs w:val="20"/>
          <w:lang w:val="en-US" w:eastAsia="en-US"/>
        </w:rPr>
        <w:t>крећњака</w:t>
      </w:r>
      <w:proofErr w:type="spellEnd"/>
      <w:r w:rsidRPr="00EB38EE">
        <w:rPr>
          <w:sz w:val="20"/>
          <w:szCs w:val="20"/>
          <w:lang w:val="en-US" w:eastAsia="en-US"/>
        </w:rPr>
        <w:t xml:space="preserve"> </w:t>
      </w:r>
      <w:proofErr w:type="spellStart"/>
      <w:r w:rsidRPr="00EB38EE">
        <w:rPr>
          <w:sz w:val="20"/>
          <w:szCs w:val="20"/>
          <w:lang w:val="en-US" w:eastAsia="en-US"/>
        </w:rPr>
        <w:t>ка</w:t>
      </w:r>
      <w:proofErr w:type="spellEnd"/>
      <w:r w:rsidRPr="00EB38EE">
        <w:rPr>
          <w:sz w:val="20"/>
          <w:szCs w:val="20"/>
          <w:lang w:val="en-US" w:eastAsia="en-US"/>
        </w:rPr>
        <w:t xml:space="preserve"> о ТГК </w:t>
      </w:r>
      <w:proofErr w:type="spellStart"/>
      <w:r w:rsidRPr="00EB38EE">
        <w:rPr>
          <w:sz w:val="20"/>
          <w:szCs w:val="20"/>
          <w:lang w:val="en-US" w:eastAsia="en-US"/>
        </w:rPr>
        <w:t>из</w:t>
      </w:r>
      <w:proofErr w:type="spellEnd"/>
      <w:r w:rsidRPr="00EB38EE">
        <w:rPr>
          <w:sz w:val="20"/>
          <w:szCs w:val="20"/>
          <w:lang w:val="en-US" w:eastAsia="en-US"/>
        </w:rPr>
        <w:t xml:space="preserve"> </w:t>
      </w:r>
      <w:proofErr w:type="spellStart"/>
      <w:r w:rsidRPr="00EB38EE">
        <w:rPr>
          <w:sz w:val="20"/>
          <w:szCs w:val="20"/>
          <w:lang w:val="en-US" w:eastAsia="en-US"/>
        </w:rPr>
        <w:t>лежишта</w:t>
      </w:r>
      <w:proofErr w:type="spellEnd"/>
      <w:r w:rsidRPr="00EB38EE">
        <w:rPr>
          <w:sz w:val="20"/>
          <w:szCs w:val="20"/>
          <w:lang w:val="en-US" w:eastAsia="en-US"/>
        </w:rPr>
        <w:t xml:space="preserve"> „</w:t>
      </w:r>
      <w:proofErr w:type="spellStart"/>
      <w:r w:rsidRPr="00EB38EE">
        <w:rPr>
          <w:sz w:val="20"/>
          <w:szCs w:val="20"/>
          <w:lang w:val="en-US" w:eastAsia="en-US"/>
        </w:rPr>
        <w:t>Бојовића</w:t>
      </w:r>
      <w:proofErr w:type="spellEnd"/>
      <w:r w:rsidRPr="00EB38EE">
        <w:rPr>
          <w:sz w:val="20"/>
          <w:szCs w:val="20"/>
          <w:lang w:val="en-US" w:eastAsia="en-US"/>
        </w:rPr>
        <w:t xml:space="preserve"> </w:t>
      </w:r>
      <w:proofErr w:type="spellStart"/>
      <w:proofErr w:type="gramStart"/>
      <w:r w:rsidRPr="00EB38EE">
        <w:rPr>
          <w:sz w:val="20"/>
          <w:szCs w:val="20"/>
          <w:lang w:val="en-US" w:eastAsia="en-US"/>
        </w:rPr>
        <w:t>крш</w:t>
      </w:r>
      <w:proofErr w:type="spellEnd"/>
      <w:r w:rsidRPr="00EB38EE">
        <w:rPr>
          <w:sz w:val="20"/>
          <w:szCs w:val="20"/>
          <w:lang w:val="en-US" w:eastAsia="en-US"/>
        </w:rPr>
        <w:t>“</w:t>
      </w:r>
      <w:proofErr w:type="gram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к.п.бр</w:t>
      </w:r>
      <w:proofErr w:type="spellEnd"/>
      <w:r w:rsidRPr="00EB38EE">
        <w:rPr>
          <w:sz w:val="20"/>
          <w:szCs w:val="20"/>
          <w:lang w:val="en-US" w:eastAsia="en-US"/>
        </w:rPr>
        <w:t xml:space="preserve">. 523 КО </w:t>
      </w:r>
      <w:proofErr w:type="spellStart"/>
      <w:r w:rsidRPr="00EB38EE">
        <w:rPr>
          <w:sz w:val="20"/>
          <w:szCs w:val="20"/>
          <w:lang w:val="en-US" w:eastAsia="en-US"/>
        </w:rPr>
        <w:t>Васиљевићи</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територији</w:t>
      </w:r>
      <w:proofErr w:type="spellEnd"/>
      <w:r w:rsidRPr="00EB38EE">
        <w:rPr>
          <w:sz w:val="20"/>
          <w:szCs w:val="20"/>
          <w:lang w:val="en-US" w:eastAsia="en-US"/>
        </w:rPr>
        <w:t xml:space="preserve"> </w:t>
      </w:r>
      <w:proofErr w:type="spellStart"/>
      <w:r w:rsidRPr="00EB38EE">
        <w:rPr>
          <w:sz w:val="20"/>
          <w:szCs w:val="20"/>
          <w:lang w:val="en-US" w:eastAsia="en-US"/>
        </w:rPr>
        <w:t>Ивањице</w:t>
      </w:r>
      <w:proofErr w:type="spellEnd"/>
      <w:r w:rsidRPr="00EB38EE">
        <w:rPr>
          <w:sz w:val="20"/>
          <w:szCs w:val="20"/>
          <w:lang w:val="en-US" w:eastAsia="en-US"/>
        </w:rPr>
        <w:t xml:space="preserve"> и </w:t>
      </w:r>
      <w:proofErr w:type="spellStart"/>
      <w:r w:rsidRPr="00EB38EE">
        <w:rPr>
          <w:sz w:val="20"/>
          <w:szCs w:val="20"/>
          <w:lang w:val="en-US" w:eastAsia="en-US"/>
        </w:rPr>
        <w:t>иста</w:t>
      </w:r>
      <w:proofErr w:type="spellEnd"/>
      <w:r w:rsidRPr="00EB38EE">
        <w:rPr>
          <w:sz w:val="20"/>
          <w:szCs w:val="20"/>
          <w:lang w:val="en-US" w:eastAsia="en-US"/>
        </w:rPr>
        <w:t xml:space="preserve"> </w:t>
      </w:r>
      <w:proofErr w:type="spellStart"/>
      <w:r w:rsidRPr="00EB38EE">
        <w:rPr>
          <w:sz w:val="20"/>
          <w:szCs w:val="20"/>
          <w:lang w:val="en-US" w:eastAsia="en-US"/>
        </w:rPr>
        <w:t>је</w:t>
      </w:r>
      <w:proofErr w:type="spellEnd"/>
      <w:r w:rsidRPr="00EB38EE">
        <w:rPr>
          <w:sz w:val="20"/>
          <w:szCs w:val="20"/>
          <w:lang w:val="en-US" w:eastAsia="en-US"/>
        </w:rPr>
        <w:t xml:space="preserve"> </w:t>
      </w:r>
      <w:proofErr w:type="spellStart"/>
      <w:r w:rsidRPr="00EB38EE">
        <w:rPr>
          <w:sz w:val="20"/>
          <w:szCs w:val="20"/>
          <w:lang w:val="en-US" w:eastAsia="en-US"/>
        </w:rPr>
        <w:t>под</w:t>
      </w:r>
      <w:proofErr w:type="spellEnd"/>
      <w:r w:rsidRPr="00EB38EE">
        <w:rPr>
          <w:sz w:val="20"/>
          <w:szCs w:val="20"/>
          <w:lang w:val="en-US" w:eastAsia="en-US"/>
        </w:rPr>
        <w:t xml:space="preserve"> </w:t>
      </w:r>
      <w:proofErr w:type="spellStart"/>
      <w:r w:rsidRPr="00EB38EE">
        <w:rPr>
          <w:sz w:val="20"/>
          <w:szCs w:val="20"/>
          <w:lang w:val="en-US" w:eastAsia="en-US"/>
        </w:rPr>
        <w:t>бројем</w:t>
      </w:r>
      <w:proofErr w:type="spellEnd"/>
      <w:r w:rsidRPr="00EB38EE">
        <w:rPr>
          <w:sz w:val="20"/>
          <w:szCs w:val="20"/>
          <w:lang w:val="en-US" w:eastAsia="en-US"/>
        </w:rPr>
        <w:t xml:space="preserve"> 353-2-2096/2023-03 </w:t>
      </w:r>
      <w:proofErr w:type="spellStart"/>
      <w:r w:rsidRPr="00EB38EE">
        <w:rPr>
          <w:sz w:val="20"/>
          <w:szCs w:val="20"/>
          <w:lang w:val="en-US" w:eastAsia="en-US"/>
        </w:rPr>
        <w:t>достављена</w:t>
      </w:r>
      <w:proofErr w:type="spellEnd"/>
      <w:r w:rsidRPr="00EB38EE">
        <w:rPr>
          <w:sz w:val="20"/>
          <w:szCs w:val="20"/>
          <w:lang w:val="en-US" w:eastAsia="en-US"/>
        </w:rPr>
        <w:t xml:space="preserve"> </w:t>
      </w:r>
      <w:proofErr w:type="spellStart"/>
      <w:r w:rsidRPr="00EB38EE">
        <w:rPr>
          <w:sz w:val="20"/>
          <w:szCs w:val="20"/>
          <w:lang w:val="en-US" w:eastAsia="en-US"/>
        </w:rPr>
        <w:t>Министарству</w:t>
      </w:r>
      <w:proofErr w:type="spellEnd"/>
      <w:r w:rsidRPr="00EB38EE">
        <w:rPr>
          <w:sz w:val="20"/>
          <w:szCs w:val="20"/>
          <w:lang w:val="en-US" w:eastAsia="en-US"/>
        </w:rPr>
        <w:t xml:space="preserve"> </w:t>
      </w:r>
      <w:proofErr w:type="spellStart"/>
      <w:r w:rsidRPr="00EB38EE">
        <w:rPr>
          <w:sz w:val="20"/>
          <w:szCs w:val="20"/>
          <w:lang w:val="en-US" w:eastAsia="en-US"/>
        </w:rPr>
        <w:t>заштите</w:t>
      </w:r>
      <w:proofErr w:type="spellEnd"/>
      <w:r w:rsidRPr="00EB38EE">
        <w:rPr>
          <w:sz w:val="20"/>
          <w:szCs w:val="20"/>
          <w:lang w:val="en-US" w:eastAsia="en-US"/>
        </w:rPr>
        <w:t xml:space="preserve"> </w:t>
      </w:r>
      <w:proofErr w:type="spellStart"/>
      <w:r w:rsidRPr="00EB38EE">
        <w:rPr>
          <w:sz w:val="20"/>
          <w:szCs w:val="20"/>
          <w:lang w:val="en-US" w:eastAsia="en-US"/>
        </w:rPr>
        <w:t>животне</w:t>
      </w:r>
      <w:proofErr w:type="spellEnd"/>
      <w:r w:rsidRPr="00EB38EE">
        <w:rPr>
          <w:sz w:val="20"/>
          <w:szCs w:val="20"/>
          <w:lang w:val="en-US" w:eastAsia="en-US"/>
        </w:rPr>
        <w:t xml:space="preserve"> </w:t>
      </w:r>
      <w:proofErr w:type="spellStart"/>
      <w:r w:rsidRPr="00EB38EE">
        <w:rPr>
          <w:sz w:val="20"/>
          <w:szCs w:val="20"/>
          <w:lang w:val="en-US" w:eastAsia="en-US"/>
        </w:rPr>
        <w:t>средине</w:t>
      </w:r>
      <w:proofErr w:type="spellEnd"/>
      <w:r w:rsidRPr="00EB38EE">
        <w:rPr>
          <w:sz w:val="20"/>
          <w:szCs w:val="20"/>
          <w:lang w:val="en-US" w:eastAsia="en-US"/>
        </w:rPr>
        <w:t xml:space="preserve"> </w:t>
      </w:r>
      <w:proofErr w:type="spellStart"/>
      <w:r w:rsidRPr="00EB38EE">
        <w:rPr>
          <w:sz w:val="20"/>
          <w:szCs w:val="20"/>
          <w:lang w:val="en-US" w:eastAsia="en-US"/>
        </w:rPr>
        <w:t>уз</w:t>
      </w:r>
      <w:proofErr w:type="spellEnd"/>
      <w:r w:rsidRPr="00EB38EE">
        <w:rPr>
          <w:sz w:val="20"/>
          <w:szCs w:val="20"/>
          <w:lang w:val="en-US" w:eastAsia="en-US"/>
        </w:rPr>
        <w:t xml:space="preserve"> </w:t>
      </w:r>
      <w:proofErr w:type="spellStart"/>
      <w:r w:rsidRPr="00EB38EE">
        <w:rPr>
          <w:sz w:val="20"/>
          <w:szCs w:val="20"/>
          <w:lang w:val="en-US" w:eastAsia="en-US"/>
        </w:rPr>
        <w:t>захтев</w:t>
      </w:r>
      <w:proofErr w:type="spellEnd"/>
      <w:r w:rsidRPr="00EB38EE">
        <w:rPr>
          <w:sz w:val="20"/>
          <w:szCs w:val="20"/>
          <w:lang w:val="en-US" w:eastAsia="en-US"/>
        </w:rPr>
        <w:t xml:space="preserve"> </w:t>
      </w:r>
      <w:proofErr w:type="spellStart"/>
      <w:r w:rsidRPr="00EB38EE">
        <w:rPr>
          <w:sz w:val="20"/>
          <w:szCs w:val="20"/>
          <w:lang w:val="en-US" w:eastAsia="en-US"/>
        </w:rPr>
        <w:t>за</w:t>
      </w:r>
      <w:proofErr w:type="spellEnd"/>
      <w:r w:rsidRPr="00EB38EE">
        <w:rPr>
          <w:sz w:val="20"/>
          <w:szCs w:val="20"/>
          <w:lang w:val="en-US" w:eastAsia="en-US"/>
        </w:rPr>
        <w:t xml:space="preserve"> </w:t>
      </w:r>
      <w:proofErr w:type="spellStart"/>
      <w:r w:rsidRPr="00EB38EE">
        <w:rPr>
          <w:sz w:val="20"/>
          <w:szCs w:val="20"/>
          <w:lang w:val="en-US" w:eastAsia="en-US"/>
        </w:rPr>
        <w:t>давање</w:t>
      </w:r>
      <w:proofErr w:type="spellEnd"/>
      <w:r w:rsidRPr="00EB38EE">
        <w:rPr>
          <w:sz w:val="20"/>
          <w:szCs w:val="20"/>
          <w:lang w:val="en-US" w:eastAsia="en-US"/>
        </w:rPr>
        <w:t xml:space="preserve"> </w:t>
      </w:r>
      <w:proofErr w:type="spellStart"/>
      <w:r w:rsidRPr="00EB38EE">
        <w:rPr>
          <w:sz w:val="20"/>
          <w:szCs w:val="20"/>
          <w:lang w:val="en-US" w:eastAsia="en-US"/>
        </w:rPr>
        <w:t>сагласности</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Студију</w:t>
      </w:r>
      <w:proofErr w:type="spellEnd"/>
      <w:r w:rsidRPr="00EB38EE">
        <w:rPr>
          <w:sz w:val="20"/>
          <w:szCs w:val="20"/>
          <w:lang w:val="en-US" w:eastAsia="en-US"/>
        </w:rPr>
        <w:t xml:space="preserve"> о </w:t>
      </w:r>
      <w:proofErr w:type="spellStart"/>
      <w:r w:rsidRPr="00EB38EE">
        <w:rPr>
          <w:sz w:val="20"/>
          <w:szCs w:val="20"/>
          <w:lang w:val="en-US" w:eastAsia="en-US"/>
        </w:rPr>
        <w:t>процени</w:t>
      </w:r>
      <w:proofErr w:type="spellEnd"/>
      <w:r w:rsidRPr="00EB38EE">
        <w:rPr>
          <w:sz w:val="20"/>
          <w:szCs w:val="20"/>
          <w:lang w:val="en-US" w:eastAsia="en-US"/>
        </w:rPr>
        <w:t xml:space="preserve"> </w:t>
      </w:r>
      <w:proofErr w:type="spellStart"/>
      <w:r w:rsidRPr="00EB38EE">
        <w:rPr>
          <w:sz w:val="20"/>
          <w:szCs w:val="20"/>
          <w:lang w:val="en-US" w:eastAsia="en-US"/>
        </w:rPr>
        <w:t>утицаја</w:t>
      </w:r>
      <w:proofErr w:type="spellEnd"/>
      <w:r w:rsidRPr="00EB38EE">
        <w:rPr>
          <w:sz w:val="20"/>
          <w:szCs w:val="20"/>
          <w:lang w:val="en-US" w:eastAsia="en-US"/>
        </w:rPr>
        <w:t xml:space="preserve"> </w:t>
      </w:r>
      <w:proofErr w:type="spellStart"/>
      <w:r w:rsidRPr="00EB38EE">
        <w:rPr>
          <w:sz w:val="20"/>
          <w:szCs w:val="20"/>
          <w:lang w:val="en-US" w:eastAsia="en-US"/>
        </w:rPr>
        <w:t>на</w:t>
      </w:r>
      <w:proofErr w:type="spellEnd"/>
      <w:r w:rsidRPr="00EB38EE">
        <w:rPr>
          <w:sz w:val="20"/>
          <w:szCs w:val="20"/>
          <w:lang w:val="en-US" w:eastAsia="en-US"/>
        </w:rPr>
        <w:t xml:space="preserve"> </w:t>
      </w:r>
      <w:proofErr w:type="spellStart"/>
      <w:r w:rsidRPr="00EB38EE">
        <w:rPr>
          <w:sz w:val="20"/>
          <w:szCs w:val="20"/>
          <w:lang w:val="en-US" w:eastAsia="en-US"/>
        </w:rPr>
        <w:t>животну</w:t>
      </w:r>
      <w:proofErr w:type="spellEnd"/>
      <w:r w:rsidRPr="00EB38EE">
        <w:rPr>
          <w:sz w:val="20"/>
          <w:szCs w:val="20"/>
          <w:lang w:val="en-US" w:eastAsia="en-US"/>
        </w:rPr>
        <w:t xml:space="preserve"> </w:t>
      </w:r>
      <w:proofErr w:type="spellStart"/>
      <w:r w:rsidRPr="00EB38EE">
        <w:rPr>
          <w:sz w:val="20"/>
          <w:szCs w:val="20"/>
          <w:lang w:val="en-US" w:eastAsia="en-US"/>
        </w:rPr>
        <w:t>средину</w:t>
      </w:r>
      <w:proofErr w:type="spellEnd"/>
      <w:r w:rsidRPr="00EB38EE">
        <w:rPr>
          <w:sz w:val="20"/>
          <w:szCs w:val="20"/>
          <w:lang w:val="en-US" w:eastAsia="en-US"/>
        </w:rPr>
        <w:t xml:space="preserve">. </w:t>
      </w:r>
    </w:p>
    <w:p w14:paraId="2DE2E06F" w14:textId="77777777" w:rsidR="00EB38EE" w:rsidRPr="00EB38EE" w:rsidRDefault="00EB38EE" w:rsidP="00EB38EE">
      <w:pPr>
        <w:autoSpaceDE w:val="0"/>
        <w:autoSpaceDN w:val="0"/>
        <w:adjustRightInd w:val="0"/>
        <w:jc w:val="both"/>
        <w:rPr>
          <w:color w:val="FF0000"/>
          <w:sz w:val="20"/>
          <w:szCs w:val="20"/>
          <w:lang w:val="en-US" w:eastAsia="en-US"/>
        </w:rPr>
      </w:pPr>
    </w:p>
    <w:p w14:paraId="69332FFA"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t>Члан</w:t>
      </w:r>
      <w:proofErr w:type="spellEnd"/>
      <w:r w:rsidRPr="00EB38EE">
        <w:rPr>
          <w:b/>
          <w:bCs/>
          <w:sz w:val="20"/>
          <w:szCs w:val="20"/>
          <w:lang w:val="en-US" w:eastAsia="en-US"/>
        </w:rPr>
        <w:t xml:space="preserve"> 12.</w:t>
      </w:r>
    </w:p>
    <w:p w14:paraId="6BC47D5B" w14:textId="77777777" w:rsidR="00EB38EE" w:rsidRPr="00EB38EE" w:rsidRDefault="00EB38EE" w:rsidP="00EB38EE">
      <w:pPr>
        <w:autoSpaceDE w:val="0"/>
        <w:autoSpaceDN w:val="0"/>
        <w:adjustRightInd w:val="0"/>
        <w:jc w:val="center"/>
        <w:rPr>
          <w:sz w:val="20"/>
          <w:szCs w:val="20"/>
          <w:lang w:val="en-US" w:eastAsia="en-US"/>
        </w:rPr>
      </w:pPr>
    </w:p>
    <w:p w14:paraId="6C0A0FB5"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Обавезује</w:t>
      </w:r>
      <w:proofErr w:type="spellEnd"/>
      <w:r w:rsidRPr="00EB38EE">
        <w:rPr>
          <w:sz w:val="20"/>
          <w:szCs w:val="20"/>
          <w:lang w:val="en-US" w:eastAsia="en-US"/>
        </w:rPr>
        <w:t xml:space="preserve"> </w:t>
      </w:r>
      <w:proofErr w:type="spellStart"/>
      <w:r w:rsidRPr="00EB38EE">
        <w:rPr>
          <w:sz w:val="20"/>
          <w:szCs w:val="20"/>
          <w:lang w:val="en-US" w:eastAsia="en-US"/>
        </w:rPr>
        <w:t>се</w:t>
      </w:r>
      <w:proofErr w:type="spellEnd"/>
      <w:r w:rsidRPr="00EB38EE">
        <w:rPr>
          <w:sz w:val="20"/>
          <w:szCs w:val="20"/>
          <w:lang w:val="en-US" w:eastAsia="en-US"/>
        </w:rPr>
        <w:t xml:space="preserve"> </w:t>
      </w:r>
      <w:proofErr w:type="spellStart"/>
      <w:r w:rsidRPr="00EB38EE">
        <w:rPr>
          <w:sz w:val="20"/>
          <w:szCs w:val="20"/>
          <w:lang w:val="en-US" w:eastAsia="en-US"/>
        </w:rPr>
        <w:t>обрађивач</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да</w:t>
      </w:r>
      <w:proofErr w:type="spellEnd"/>
      <w:r w:rsidRPr="00EB38EE">
        <w:rPr>
          <w:sz w:val="20"/>
          <w:szCs w:val="20"/>
          <w:lang w:val="en-US" w:eastAsia="en-US"/>
        </w:rPr>
        <w:t xml:space="preserve"> </w:t>
      </w:r>
      <w:proofErr w:type="spellStart"/>
      <w:r w:rsidRPr="00EB38EE">
        <w:rPr>
          <w:sz w:val="20"/>
          <w:szCs w:val="20"/>
          <w:lang w:val="en-US" w:eastAsia="en-US"/>
        </w:rPr>
        <w:t>исти</w:t>
      </w:r>
      <w:proofErr w:type="spellEnd"/>
      <w:r w:rsidRPr="00EB38EE">
        <w:rPr>
          <w:sz w:val="20"/>
          <w:szCs w:val="20"/>
          <w:lang w:val="en-US" w:eastAsia="en-US"/>
        </w:rPr>
        <w:t xml:space="preserve"> </w:t>
      </w:r>
      <w:proofErr w:type="spellStart"/>
      <w:r w:rsidRPr="00EB38EE">
        <w:rPr>
          <w:sz w:val="20"/>
          <w:szCs w:val="20"/>
          <w:lang w:val="en-US" w:eastAsia="en-US"/>
        </w:rPr>
        <w:t>изради</w:t>
      </w:r>
      <w:proofErr w:type="spellEnd"/>
      <w:r w:rsidRPr="00EB38EE">
        <w:rPr>
          <w:sz w:val="20"/>
          <w:szCs w:val="20"/>
          <w:lang w:val="en-US" w:eastAsia="en-US"/>
        </w:rPr>
        <w:t xml:space="preserve"> у </w:t>
      </w:r>
      <w:proofErr w:type="spellStart"/>
      <w:r w:rsidRPr="00EB38EE">
        <w:rPr>
          <w:sz w:val="20"/>
          <w:szCs w:val="20"/>
          <w:lang w:val="en-US" w:eastAsia="en-US"/>
        </w:rPr>
        <w:t>свему</w:t>
      </w:r>
      <w:proofErr w:type="spellEnd"/>
      <w:r w:rsidRPr="00EB38EE">
        <w:rPr>
          <w:sz w:val="20"/>
          <w:szCs w:val="20"/>
          <w:lang w:val="en-US" w:eastAsia="en-US"/>
        </w:rPr>
        <w:t xml:space="preserve"> </w:t>
      </w:r>
      <w:proofErr w:type="spellStart"/>
      <w:r w:rsidRPr="00EB38EE">
        <w:rPr>
          <w:sz w:val="20"/>
          <w:szCs w:val="20"/>
          <w:lang w:val="en-US" w:eastAsia="en-US"/>
        </w:rPr>
        <w:t>према</w:t>
      </w:r>
      <w:proofErr w:type="spellEnd"/>
      <w:r w:rsidRPr="00EB38EE">
        <w:rPr>
          <w:sz w:val="20"/>
          <w:szCs w:val="20"/>
          <w:lang w:val="en-US" w:eastAsia="en-US"/>
        </w:rPr>
        <w:t xml:space="preserve"> </w:t>
      </w:r>
      <w:proofErr w:type="spellStart"/>
      <w:r w:rsidRPr="00EB38EE">
        <w:rPr>
          <w:sz w:val="20"/>
          <w:szCs w:val="20"/>
          <w:lang w:val="en-US" w:eastAsia="en-US"/>
        </w:rPr>
        <w:t>одредбама</w:t>
      </w:r>
      <w:proofErr w:type="spellEnd"/>
      <w:r w:rsidRPr="00EB38EE">
        <w:rPr>
          <w:sz w:val="20"/>
          <w:szCs w:val="20"/>
          <w:lang w:val="en-US" w:eastAsia="en-US"/>
        </w:rPr>
        <w:t xml:space="preserve"> </w:t>
      </w:r>
      <w:proofErr w:type="spellStart"/>
      <w:r w:rsidRPr="00EB38EE">
        <w:rPr>
          <w:sz w:val="20"/>
          <w:szCs w:val="20"/>
          <w:lang w:val="en-US" w:eastAsia="en-US"/>
        </w:rPr>
        <w:t>важећег</w:t>
      </w:r>
      <w:proofErr w:type="spellEnd"/>
      <w:r w:rsidRPr="00EB38EE">
        <w:rPr>
          <w:sz w:val="20"/>
          <w:szCs w:val="20"/>
          <w:lang w:val="en-US" w:eastAsia="en-US"/>
        </w:rPr>
        <w:t xml:space="preserve"> </w:t>
      </w:r>
      <w:proofErr w:type="spellStart"/>
      <w:r w:rsidRPr="00EB38EE">
        <w:rPr>
          <w:sz w:val="20"/>
          <w:szCs w:val="20"/>
          <w:lang w:val="en-US" w:eastAsia="en-US"/>
        </w:rPr>
        <w:t>Закона</w:t>
      </w:r>
      <w:proofErr w:type="spellEnd"/>
      <w:r w:rsidRPr="00EB38EE">
        <w:rPr>
          <w:sz w:val="20"/>
          <w:szCs w:val="20"/>
          <w:lang w:val="en-US" w:eastAsia="en-US"/>
        </w:rPr>
        <w:t xml:space="preserve"> и </w:t>
      </w:r>
      <w:proofErr w:type="spellStart"/>
      <w:r w:rsidRPr="00EB38EE">
        <w:rPr>
          <w:sz w:val="20"/>
          <w:szCs w:val="20"/>
          <w:lang w:val="en-US" w:eastAsia="en-US"/>
        </w:rPr>
        <w:t>подзаконских</w:t>
      </w:r>
      <w:proofErr w:type="spellEnd"/>
      <w:r w:rsidRPr="00EB38EE">
        <w:rPr>
          <w:sz w:val="20"/>
          <w:szCs w:val="20"/>
          <w:lang w:val="en-US" w:eastAsia="en-US"/>
        </w:rPr>
        <w:t xml:space="preserve"> </w:t>
      </w:r>
      <w:proofErr w:type="spellStart"/>
      <w:r w:rsidRPr="00EB38EE">
        <w:rPr>
          <w:sz w:val="20"/>
          <w:szCs w:val="20"/>
          <w:lang w:val="en-US" w:eastAsia="en-US"/>
        </w:rPr>
        <w:t>аката</w:t>
      </w:r>
      <w:proofErr w:type="spellEnd"/>
      <w:r w:rsidRPr="00EB38EE">
        <w:rPr>
          <w:sz w:val="20"/>
          <w:szCs w:val="20"/>
          <w:lang w:val="en-US" w:eastAsia="en-US"/>
        </w:rPr>
        <w:t xml:space="preserve">. </w:t>
      </w:r>
    </w:p>
    <w:p w14:paraId="5A6C8B65" w14:textId="77777777" w:rsidR="00EB38EE" w:rsidRPr="00EB38EE" w:rsidRDefault="00EB38EE" w:rsidP="00EB38EE">
      <w:pPr>
        <w:autoSpaceDE w:val="0"/>
        <w:autoSpaceDN w:val="0"/>
        <w:adjustRightInd w:val="0"/>
        <w:ind w:firstLine="720"/>
        <w:jc w:val="both"/>
        <w:rPr>
          <w:sz w:val="20"/>
          <w:szCs w:val="20"/>
          <w:lang w:val="en-US" w:eastAsia="en-US"/>
        </w:rPr>
      </w:pPr>
    </w:p>
    <w:p w14:paraId="112C8400"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t>Члан</w:t>
      </w:r>
      <w:proofErr w:type="spellEnd"/>
      <w:r w:rsidRPr="00EB38EE">
        <w:rPr>
          <w:b/>
          <w:bCs/>
          <w:sz w:val="20"/>
          <w:szCs w:val="20"/>
          <w:lang w:val="en-US" w:eastAsia="en-US"/>
        </w:rPr>
        <w:t xml:space="preserve"> 13.</w:t>
      </w:r>
    </w:p>
    <w:p w14:paraId="73D0B376" w14:textId="77777777" w:rsidR="00EB38EE" w:rsidRPr="00EB38EE" w:rsidRDefault="00EB38EE" w:rsidP="00EB38EE">
      <w:pPr>
        <w:autoSpaceDE w:val="0"/>
        <w:autoSpaceDN w:val="0"/>
        <w:adjustRightInd w:val="0"/>
        <w:jc w:val="center"/>
        <w:rPr>
          <w:sz w:val="20"/>
          <w:szCs w:val="20"/>
          <w:lang w:val="en-US" w:eastAsia="en-US"/>
        </w:rPr>
      </w:pPr>
    </w:p>
    <w:p w14:paraId="2881B04D"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План</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усваја</w:t>
      </w:r>
      <w:proofErr w:type="spellEnd"/>
      <w:r w:rsidRPr="00EB38EE">
        <w:rPr>
          <w:sz w:val="20"/>
          <w:szCs w:val="20"/>
          <w:lang w:val="en-US" w:eastAsia="en-US"/>
        </w:rPr>
        <w:t xml:space="preserve"> </w:t>
      </w:r>
      <w:proofErr w:type="spellStart"/>
      <w:r w:rsidRPr="00EB38EE">
        <w:rPr>
          <w:sz w:val="20"/>
          <w:szCs w:val="20"/>
          <w:lang w:val="en-US" w:eastAsia="en-US"/>
        </w:rPr>
        <w:t>Скупштина</w:t>
      </w:r>
      <w:proofErr w:type="spellEnd"/>
      <w:r w:rsidRPr="00EB38EE">
        <w:rPr>
          <w:sz w:val="20"/>
          <w:szCs w:val="20"/>
          <w:lang w:val="en-US" w:eastAsia="en-US"/>
        </w:rPr>
        <w:t xml:space="preserve"> </w:t>
      </w:r>
      <w:proofErr w:type="spellStart"/>
      <w:r w:rsidRPr="00EB38EE">
        <w:rPr>
          <w:sz w:val="20"/>
          <w:szCs w:val="20"/>
          <w:lang w:val="en-US" w:eastAsia="en-US"/>
        </w:rPr>
        <w:t>општине</w:t>
      </w:r>
      <w:proofErr w:type="spellEnd"/>
      <w:r w:rsidRPr="00EB38EE">
        <w:rPr>
          <w:sz w:val="20"/>
          <w:szCs w:val="20"/>
          <w:lang w:val="en-US" w:eastAsia="en-US"/>
        </w:rPr>
        <w:t xml:space="preserve"> </w:t>
      </w:r>
      <w:proofErr w:type="spellStart"/>
      <w:r w:rsidRPr="00EB38EE">
        <w:rPr>
          <w:sz w:val="20"/>
          <w:szCs w:val="20"/>
          <w:lang w:val="en-US" w:eastAsia="en-US"/>
        </w:rPr>
        <w:t>Ивањица</w:t>
      </w:r>
      <w:proofErr w:type="spellEnd"/>
      <w:r w:rsidRPr="00EB38EE">
        <w:rPr>
          <w:sz w:val="20"/>
          <w:szCs w:val="20"/>
          <w:lang w:val="en-US" w:eastAsia="en-US"/>
        </w:rPr>
        <w:t xml:space="preserve">. </w:t>
      </w:r>
    </w:p>
    <w:p w14:paraId="12554C52" w14:textId="77777777" w:rsidR="00EB38EE" w:rsidRPr="00EB38EE" w:rsidRDefault="00EB38EE" w:rsidP="00EB38EE">
      <w:pPr>
        <w:autoSpaceDE w:val="0"/>
        <w:autoSpaceDN w:val="0"/>
        <w:adjustRightInd w:val="0"/>
        <w:jc w:val="both"/>
        <w:rPr>
          <w:color w:val="FF0000"/>
          <w:sz w:val="20"/>
          <w:szCs w:val="20"/>
          <w:lang w:val="en-US" w:eastAsia="en-US"/>
        </w:rPr>
      </w:pPr>
    </w:p>
    <w:p w14:paraId="3E628E1F" w14:textId="77777777" w:rsidR="00EB38EE" w:rsidRPr="00EB38EE" w:rsidRDefault="00EB38EE" w:rsidP="00EB38EE">
      <w:pPr>
        <w:autoSpaceDE w:val="0"/>
        <w:autoSpaceDN w:val="0"/>
        <w:adjustRightInd w:val="0"/>
        <w:jc w:val="center"/>
        <w:rPr>
          <w:b/>
          <w:bCs/>
          <w:sz w:val="20"/>
          <w:szCs w:val="20"/>
          <w:lang w:val="en-US" w:eastAsia="en-US"/>
        </w:rPr>
      </w:pPr>
      <w:proofErr w:type="spellStart"/>
      <w:r w:rsidRPr="00EB38EE">
        <w:rPr>
          <w:b/>
          <w:bCs/>
          <w:sz w:val="20"/>
          <w:szCs w:val="20"/>
          <w:lang w:val="en-US" w:eastAsia="en-US"/>
        </w:rPr>
        <w:t>Члан</w:t>
      </w:r>
      <w:proofErr w:type="spellEnd"/>
      <w:r w:rsidRPr="00EB38EE">
        <w:rPr>
          <w:b/>
          <w:bCs/>
          <w:sz w:val="20"/>
          <w:szCs w:val="20"/>
          <w:lang w:val="en-US" w:eastAsia="en-US"/>
        </w:rPr>
        <w:t xml:space="preserve"> 14.</w:t>
      </w:r>
    </w:p>
    <w:p w14:paraId="65F30A75" w14:textId="77777777" w:rsidR="00EB38EE" w:rsidRPr="00EB38EE" w:rsidRDefault="00EB38EE" w:rsidP="00EB38EE">
      <w:pPr>
        <w:autoSpaceDE w:val="0"/>
        <w:autoSpaceDN w:val="0"/>
        <w:adjustRightInd w:val="0"/>
        <w:jc w:val="center"/>
        <w:rPr>
          <w:sz w:val="20"/>
          <w:szCs w:val="20"/>
          <w:lang w:val="en-US" w:eastAsia="en-US"/>
        </w:rPr>
      </w:pPr>
    </w:p>
    <w:p w14:paraId="37E52A7B" w14:textId="77777777" w:rsidR="00EB38EE" w:rsidRPr="00EB38EE" w:rsidRDefault="00EB38EE" w:rsidP="00EB38EE">
      <w:pPr>
        <w:ind w:firstLine="720"/>
        <w:jc w:val="both"/>
        <w:rPr>
          <w:noProof/>
          <w:sz w:val="20"/>
          <w:szCs w:val="20"/>
          <w:lang w:val="en-US" w:eastAsia="en-US"/>
        </w:rPr>
      </w:pPr>
      <w:r w:rsidRPr="00EB38EE">
        <w:rPr>
          <w:noProof/>
          <w:sz w:val="20"/>
          <w:szCs w:val="20"/>
          <w:lang w:val="en-US" w:eastAsia="en-US"/>
        </w:rPr>
        <w:t>Одлуку о изради Плана детаљне регулације објавити у „Службеном листу општине Ивањица“.</w:t>
      </w:r>
    </w:p>
    <w:p w14:paraId="04827852" w14:textId="77777777" w:rsidR="00EB38EE" w:rsidRPr="00EB38EE" w:rsidRDefault="00EB38EE" w:rsidP="00EB38EE">
      <w:pPr>
        <w:ind w:firstLine="720"/>
        <w:jc w:val="both"/>
        <w:rPr>
          <w:noProof/>
          <w:sz w:val="20"/>
          <w:szCs w:val="20"/>
          <w:lang w:val="en-US" w:eastAsia="en-US"/>
        </w:rPr>
      </w:pPr>
    </w:p>
    <w:p w14:paraId="1C4E88AE" w14:textId="77777777" w:rsidR="00EB38EE" w:rsidRPr="00EB38EE" w:rsidRDefault="00EB38EE" w:rsidP="00EB38EE">
      <w:pPr>
        <w:jc w:val="center"/>
        <w:rPr>
          <w:b/>
          <w:bCs/>
          <w:noProof/>
          <w:sz w:val="20"/>
          <w:szCs w:val="20"/>
          <w:lang w:val="en-US" w:eastAsia="en-US"/>
        </w:rPr>
      </w:pPr>
      <w:r w:rsidRPr="00EB38EE">
        <w:rPr>
          <w:b/>
          <w:bCs/>
          <w:noProof/>
          <w:sz w:val="20"/>
          <w:szCs w:val="20"/>
          <w:lang w:val="en-US" w:eastAsia="en-US"/>
        </w:rPr>
        <w:t>Члан 15.</w:t>
      </w:r>
    </w:p>
    <w:p w14:paraId="0BDE391B" w14:textId="77777777" w:rsidR="00EB38EE" w:rsidRPr="00EB38EE" w:rsidRDefault="00EB38EE" w:rsidP="00EB38EE">
      <w:pPr>
        <w:jc w:val="center"/>
        <w:rPr>
          <w:noProof/>
          <w:color w:val="FF0000"/>
          <w:sz w:val="20"/>
          <w:szCs w:val="20"/>
          <w:lang w:val="en-US" w:eastAsia="en-US"/>
        </w:rPr>
      </w:pPr>
    </w:p>
    <w:p w14:paraId="674175A2" w14:textId="77777777" w:rsidR="00EB38EE" w:rsidRPr="00EB38EE" w:rsidRDefault="00EB38EE" w:rsidP="00EB38EE">
      <w:pPr>
        <w:autoSpaceDE w:val="0"/>
        <w:autoSpaceDN w:val="0"/>
        <w:adjustRightInd w:val="0"/>
        <w:ind w:firstLine="720"/>
        <w:jc w:val="both"/>
        <w:rPr>
          <w:b/>
          <w:bCs/>
          <w:sz w:val="20"/>
          <w:szCs w:val="20"/>
          <w:lang w:val="en-US" w:eastAsia="en-US"/>
        </w:rPr>
      </w:pPr>
      <w:proofErr w:type="spellStart"/>
      <w:r w:rsidRPr="00EB38EE">
        <w:rPr>
          <w:bCs/>
          <w:sz w:val="20"/>
          <w:szCs w:val="20"/>
          <w:lang w:val="en-US" w:eastAsia="en-US"/>
        </w:rPr>
        <w:t>Инвеститор</w:t>
      </w:r>
      <w:proofErr w:type="spellEnd"/>
      <w:r w:rsidRPr="00EB38EE">
        <w:rPr>
          <w:bCs/>
          <w:sz w:val="20"/>
          <w:szCs w:val="20"/>
          <w:lang w:val="en-US" w:eastAsia="en-US"/>
        </w:rPr>
        <w:t xml:space="preserve"> </w:t>
      </w:r>
      <w:proofErr w:type="spellStart"/>
      <w:r w:rsidRPr="00EB38EE">
        <w:rPr>
          <w:bCs/>
          <w:sz w:val="20"/>
          <w:szCs w:val="20"/>
          <w:lang w:val="en-US" w:eastAsia="en-US"/>
        </w:rPr>
        <w:t>израде</w:t>
      </w:r>
      <w:proofErr w:type="spellEnd"/>
      <w:r w:rsidRPr="00EB38EE">
        <w:rPr>
          <w:bCs/>
          <w:sz w:val="20"/>
          <w:szCs w:val="20"/>
          <w:lang w:val="en-US" w:eastAsia="en-US"/>
        </w:rPr>
        <w:t xml:space="preserve"> </w:t>
      </w:r>
      <w:proofErr w:type="spellStart"/>
      <w:r w:rsidRPr="00EB38EE">
        <w:rPr>
          <w:bCs/>
          <w:sz w:val="20"/>
          <w:szCs w:val="20"/>
          <w:lang w:val="en-US" w:eastAsia="en-US"/>
        </w:rPr>
        <w:t>Плана</w:t>
      </w:r>
      <w:proofErr w:type="spellEnd"/>
      <w:r w:rsidRPr="00EB38EE">
        <w:rPr>
          <w:bCs/>
          <w:sz w:val="20"/>
          <w:szCs w:val="20"/>
          <w:lang w:val="en-US" w:eastAsia="en-US"/>
        </w:rPr>
        <w:t xml:space="preserve"> </w:t>
      </w:r>
      <w:proofErr w:type="spellStart"/>
      <w:r w:rsidRPr="00EB38EE">
        <w:rPr>
          <w:bCs/>
          <w:sz w:val="20"/>
          <w:szCs w:val="20"/>
          <w:lang w:val="en-US" w:eastAsia="en-US"/>
        </w:rPr>
        <w:t>је</w:t>
      </w:r>
      <w:proofErr w:type="spellEnd"/>
      <w:r w:rsidRPr="00EB38EE">
        <w:rPr>
          <w:bCs/>
          <w:sz w:val="20"/>
          <w:szCs w:val="20"/>
          <w:lang w:val="en-US" w:eastAsia="en-US"/>
        </w:rPr>
        <w:t xml:space="preserve"> </w:t>
      </w:r>
      <w:proofErr w:type="spellStart"/>
      <w:r w:rsidRPr="00EB38EE">
        <w:rPr>
          <w:bCs/>
          <w:sz w:val="20"/>
          <w:szCs w:val="20"/>
          <w:lang w:val="en-US" w:eastAsia="en-US"/>
        </w:rPr>
        <w:t>предузеће</w:t>
      </w:r>
      <w:proofErr w:type="spellEnd"/>
      <w:r w:rsidRPr="00EB38EE">
        <w:rPr>
          <w:color w:val="FF0000"/>
          <w:sz w:val="20"/>
          <w:szCs w:val="20"/>
          <w:lang w:eastAsia="en-US"/>
        </w:rPr>
        <w:t xml:space="preserve"> </w:t>
      </w:r>
      <w:r w:rsidRPr="00EB38EE">
        <w:rPr>
          <w:noProof/>
          <w:sz w:val="20"/>
          <w:szCs w:val="20"/>
          <w:lang w:eastAsia="en-US"/>
        </w:rPr>
        <w:t>„</w:t>
      </w:r>
      <w:r w:rsidRPr="00EB38EE">
        <w:rPr>
          <w:noProof/>
          <w:sz w:val="20"/>
          <w:szCs w:val="20"/>
          <w:lang w:val="en-US" w:eastAsia="en-US"/>
        </w:rPr>
        <w:t>Bike Food</w:t>
      </w:r>
      <w:r w:rsidRPr="00EB38EE">
        <w:rPr>
          <w:noProof/>
          <w:sz w:val="20"/>
          <w:szCs w:val="20"/>
          <w:lang w:eastAsia="en-US"/>
        </w:rPr>
        <w:t xml:space="preserve">“ d.o.o. из </w:t>
      </w:r>
      <w:r w:rsidRPr="00EB38EE">
        <w:rPr>
          <w:noProof/>
          <w:sz w:val="20"/>
          <w:szCs w:val="20"/>
          <w:lang w:val="en-US" w:eastAsia="en-US"/>
        </w:rPr>
        <w:t>Београда</w:t>
      </w:r>
      <w:r w:rsidRPr="00EB38EE">
        <w:rPr>
          <w:noProof/>
          <w:sz w:val="20"/>
          <w:szCs w:val="20"/>
          <w:lang w:eastAsia="en-US"/>
        </w:rPr>
        <w:t>, Шуматовачка 70,</w:t>
      </w:r>
      <w:r w:rsidRPr="00EB38EE">
        <w:rPr>
          <w:bCs/>
          <w:sz w:val="20"/>
          <w:szCs w:val="20"/>
          <w:lang w:val="en-US" w:eastAsia="en-US"/>
        </w:rPr>
        <w:t xml:space="preserve"> а </w:t>
      </w:r>
      <w:proofErr w:type="spellStart"/>
      <w:r w:rsidRPr="00EB38EE">
        <w:rPr>
          <w:bCs/>
          <w:sz w:val="20"/>
          <w:szCs w:val="20"/>
          <w:lang w:val="en-US" w:eastAsia="en-US"/>
        </w:rPr>
        <w:t>за</w:t>
      </w:r>
      <w:proofErr w:type="spellEnd"/>
      <w:r w:rsidRPr="00EB38EE">
        <w:rPr>
          <w:bCs/>
          <w:sz w:val="20"/>
          <w:szCs w:val="20"/>
          <w:lang w:val="en-US" w:eastAsia="en-US"/>
        </w:rPr>
        <w:t xml:space="preserve"> </w:t>
      </w:r>
      <w:r w:rsidRPr="00EB38EE">
        <w:rPr>
          <w:noProof/>
          <w:sz w:val="20"/>
          <w:szCs w:val="20"/>
          <w:lang w:val="en-US" w:eastAsia="en-US"/>
        </w:rPr>
        <w:t>обрађивача плана одређено је предузеће „GEOSTIM“ d.o.o. из Београда.</w:t>
      </w:r>
    </w:p>
    <w:p w14:paraId="2B7D3139" w14:textId="77777777" w:rsidR="00EB38EE" w:rsidRPr="00EB38EE" w:rsidRDefault="00EB38EE" w:rsidP="00EB38EE">
      <w:pPr>
        <w:ind w:firstLine="720"/>
        <w:jc w:val="both"/>
        <w:rPr>
          <w:noProof/>
          <w:color w:val="FF0000"/>
          <w:sz w:val="20"/>
          <w:szCs w:val="20"/>
          <w:lang w:val="en-US" w:eastAsia="en-US"/>
        </w:rPr>
      </w:pPr>
    </w:p>
    <w:p w14:paraId="7CD62CAC" w14:textId="77777777" w:rsidR="00EB38EE" w:rsidRPr="00EB38EE" w:rsidRDefault="00EB38EE" w:rsidP="00EB38EE">
      <w:pPr>
        <w:jc w:val="center"/>
        <w:rPr>
          <w:b/>
          <w:bCs/>
          <w:noProof/>
          <w:sz w:val="20"/>
          <w:szCs w:val="20"/>
          <w:lang w:val="en-US" w:eastAsia="en-US"/>
        </w:rPr>
      </w:pPr>
      <w:r w:rsidRPr="00EB38EE">
        <w:rPr>
          <w:b/>
          <w:bCs/>
          <w:noProof/>
          <w:sz w:val="20"/>
          <w:szCs w:val="20"/>
          <w:lang w:val="en-US" w:eastAsia="en-US"/>
        </w:rPr>
        <w:t>Члан 16.</w:t>
      </w:r>
    </w:p>
    <w:p w14:paraId="3F7CC1F0" w14:textId="77777777" w:rsidR="00EB38EE" w:rsidRPr="00EB38EE" w:rsidRDefault="00EB38EE" w:rsidP="00EB38EE">
      <w:pPr>
        <w:ind w:firstLine="720"/>
        <w:jc w:val="both"/>
        <w:rPr>
          <w:noProof/>
          <w:sz w:val="20"/>
          <w:szCs w:val="20"/>
          <w:lang w:val="en-US" w:eastAsia="en-US"/>
        </w:rPr>
      </w:pPr>
    </w:p>
    <w:p w14:paraId="3028ECFB" w14:textId="77777777" w:rsidR="00EB38EE" w:rsidRPr="00EB38EE" w:rsidRDefault="00EB38EE" w:rsidP="00EB38EE">
      <w:pPr>
        <w:autoSpaceDE w:val="0"/>
        <w:autoSpaceDN w:val="0"/>
        <w:adjustRightInd w:val="0"/>
        <w:ind w:firstLine="720"/>
        <w:jc w:val="both"/>
        <w:rPr>
          <w:sz w:val="20"/>
          <w:szCs w:val="20"/>
          <w:lang w:val="en-US" w:eastAsia="en-US"/>
        </w:rPr>
      </w:pPr>
      <w:proofErr w:type="spellStart"/>
      <w:r w:rsidRPr="00EB38EE">
        <w:rPr>
          <w:sz w:val="20"/>
          <w:szCs w:val="20"/>
          <w:lang w:val="en-US" w:eastAsia="en-US"/>
        </w:rPr>
        <w:t>Елаборат</w:t>
      </w:r>
      <w:proofErr w:type="spellEnd"/>
      <w:r w:rsidRPr="00EB38EE">
        <w:rPr>
          <w:sz w:val="20"/>
          <w:szCs w:val="20"/>
          <w:lang w:val="en-US" w:eastAsia="en-US"/>
        </w:rPr>
        <w:t xml:space="preserve"> </w:t>
      </w:r>
      <w:proofErr w:type="spellStart"/>
      <w:r w:rsidRPr="00EB38EE">
        <w:rPr>
          <w:sz w:val="20"/>
          <w:szCs w:val="20"/>
          <w:lang w:val="en-US" w:eastAsia="en-US"/>
        </w:rPr>
        <w:t>Плана</w:t>
      </w:r>
      <w:proofErr w:type="spellEnd"/>
      <w:r w:rsidRPr="00EB38EE">
        <w:rPr>
          <w:sz w:val="20"/>
          <w:szCs w:val="20"/>
          <w:lang w:val="en-US" w:eastAsia="en-US"/>
        </w:rPr>
        <w:t xml:space="preserve"> </w:t>
      </w:r>
      <w:proofErr w:type="spellStart"/>
      <w:r w:rsidRPr="00EB38EE">
        <w:rPr>
          <w:sz w:val="20"/>
          <w:szCs w:val="20"/>
          <w:lang w:val="en-US" w:eastAsia="en-US"/>
        </w:rPr>
        <w:t>детаљне</w:t>
      </w:r>
      <w:proofErr w:type="spellEnd"/>
      <w:r w:rsidRPr="00EB38EE">
        <w:rPr>
          <w:sz w:val="20"/>
          <w:szCs w:val="20"/>
          <w:lang w:val="en-US" w:eastAsia="en-US"/>
        </w:rPr>
        <w:t xml:space="preserve"> </w:t>
      </w:r>
      <w:proofErr w:type="spellStart"/>
      <w:r w:rsidRPr="00EB38EE">
        <w:rPr>
          <w:sz w:val="20"/>
          <w:szCs w:val="20"/>
          <w:lang w:val="en-US" w:eastAsia="en-US"/>
        </w:rPr>
        <w:t>регулације</w:t>
      </w:r>
      <w:proofErr w:type="spellEnd"/>
      <w:r w:rsidRPr="00EB38EE">
        <w:rPr>
          <w:sz w:val="20"/>
          <w:szCs w:val="20"/>
          <w:lang w:val="en-US" w:eastAsia="en-US"/>
        </w:rPr>
        <w:t xml:space="preserve"> </w:t>
      </w:r>
      <w:proofErr w:type="spellStart"/>
      <w:r w:rsidRPr="00EB38EE">
        <w:rPr>
          <w:sz w:val="20"/>
          <w:szCs w:val="20"/>
          <w:lang w:val="en-US" w:eastAsia="en-US"/>
        </w:rPr>
        <w:t>израдиће</w:t>
      </w:r>
      <w:proofErr w:type="spellEnd"/>
      <w:r w:rsidRPr="00EB38EE">
        <w:rPr>
          <w:sz w:val="20"/>
          <w:szCs w:val="20"/>
          <w:lang w:val="en-US" w:eastAsia="en-US"/>
        </w:rPr>
        <w:t xml:space="preserve"> </w:t>
      </w:r>
      <w:proofErr w:type="spellStart"/>
      <w:r w:rsidRPr="00EB38EE">
        <w:rPr>
          <w:sz w:val="20"/>
          <w:szCs w:val="20"/>
          <w:lang w:val="en-US" w:eastAsia="en-US"/>
        </w:rPr>
        <w:t>се</w:t>
      </w:r>
      <w:proofErr w:type="spellEnd"/>
      <w:r w:rsidRPr="00EB38EE">
        <w:rPr>
          <w:sz w:val="20"/>
          <w:szCs w:val="20"/>
          <w:lang w:val="en-US" w:eastAsia="en-US"/>
        </w:rPr>
        <w:t xml:space="preserve"> у 4 </w:t>
      </w:r>
      <w:proofErr w:type="spellStart"/>
      <w:r w:rsidRPr="00EB38EE">
        <w:rPr>
          <w:sz w:val="20"/>
          <w:szCs w:val="20"/>
          <w:lang w:val="en-US" w:eastAsia="en-US"/>
        </w:rPr>
        <w:t>примерка</w:t>
      </w:r>
      <w:proofErr w:type="spellEnd"/>
      <w:r w:rsidRPr="00EB38EE">
        <w:rPr>
          <w:sz w:val="20"/>
          <w:szCs w:val="20"/>
          <w:lang w:val="en-US" w:eastAsia="en-US"/>
        </w:rPr>
        <w:t xml:space="preserve"> у </w:t>
      </w:r>
      <w:proofErr w:type="spellStart"/>
      <w:r w:rsidRPr="00EB38EE">
        <w:rPr>
          <w:sz w:val="20"/>
          <w:szCs w:val="20"/>
          <w:lang w:val="en-US" w:eastAsia="en-US"/>
        </w:rPr>
        <w:t>аналогном</w:t>
      </w:r>
      <w:proofErr w:type="spellEnd"/>
      <w:r w:rsidRPr="00EB38EE">
        <w:rPr>
          <w:sz w:val="20"/>
          <w:szCs w:val="20"/>
          <w:lang w:val="en-US" w:eastAsia="en-US"/>
        </w:rPr>
        <w:t xml:space="preserve"> и 4 </w:t>
      </w:r>
      <w:proofErr w:type="spellStart"/>
      <w:r w:rsidRPr="00EB38EE">
        <w:rPr>
          <w:sz w:val="20"/>
          <w:szCs w:val="20"/>
          <w:lang w:val="en-US" w:eastAsia="en-US"/>
        </w:rPr>
        <w:t>примерка</w:t>
      </w:r>
      <w:proofErr w:type="spellEnd"/>
      <w:r w:rsidRPr="00EB38EE">
        <w:rPr>
          <w:sz w:val="20"/>
          <w:szCs w:val="20"/>
          <w:lang w:val="en-US" w:eastAsia="en-US"/>
        </w:rPr>
        <w:t xml:space="preserve"> у </w:t>
      </w:r>
      <w:proofErr w:type="spellStart"/>
      <w:r w:rsidRPr="00EB38EE">
        <w:rPr>
          <w:sz w:val="20"/>
          <w:szCs w:val="20"/>
          <w:lang w:val="en-US" w:eastAsia="en-US"/>
        </w:rPr>
        <w:t>дигиталном</w:t>
      </w:r>
      <w:proofErr w:type="spellEnd"/>
      <w:r w:rsidRPr="00EB38EE">
        <w:rPr>
          <w:sz w:val="20"/>
          <w:szCs w:val="20"/>
          <w:lang w:val="en-US" w:eastAsia="en-US"/>
        </w:rPr>
        <w:t xml:space="preserve"> </w:t>
      </w:r>
      <w:proofErr w:type="spellStart"/>
      <w:r w:rsidRPr="00EB38EE">
        <w:rPr>
          <w:sz w:val="20"/>
          <w:szCs w:val="20"/>
          <w:lang w:val="en-US" w:eastAsia="en-US"/>
        </w:rPr>
        <w:t>облику</w:t>
      </w:r>
      <w:proofErr w:type="spellEnd"/>
      <w:r w:rsidRPr="00EB38EE">
        <w:rPr>
          <w:sz w:val="20"/>
          <w:szCs w:val="20"/>
          <w:lang w:val="en-US" w:eastAsia="en-US"/>
        </w:rPr>
        <w:t xml:space="preserve">. </w:t>
      </w:r>
    </w:p>
    <w:p w14:paraId="2D181607" w14:textId="77777777" w:rsidR="00EB38EE" w:rsidRPr="00EB38EE" w:rsidRDefault="00EB38EE" w:rsidP="00EB38EE">
      <w:pPr>
        <w:ind w:firstLine="720"/>
        <w:jc w:val="both"/>
        <w:rPr>
          <w:noProof/>
          <w:color w:val="FF0000"/>
          <w:sz w:val="20"/>
          <w:szCs w:val="20"/>
          <w:lang w:val="en-US" w:eastAsia="en-US"/>
        </w:rPr>
      </w:pPr>
    </w:p>
    <w:p w14:paraId="1687F6E7" w14:textId="77777777" w:rsidR="00EB38EE" w:rsidRPr="00EB38EE" w:rsidRDefault="00EB38EE" w:rsidP="00EB38EE">
      <w:pPr>
        <w:jc w:val="center"/>
        <w:rPr>
          <w:b/>
          <w:noProof/>
          <w:sz w:val="20"/>
          <w:szCs w:val="20"/>
          <w:lang w:val="en-US" w:eastAsia="en-US"/>
        </w:rPr>
      </w:pPr>
      <w:r w:rsidRPr="00EB38EE">
        <w:rPr>
          <w:b/>
          <w:noProof/>
          <w:sz w:val="20"/>
          <w:szCs w:val="20"/>
          <w:lang w:val="en-US" w:eastAsia="en-US"/>
        </w:rPr>
        <w:t>Члан 17.</w:t>
      </w:r>
    </w:p>
    <w:p w14:paraId="7917AC3E" w14:textId="77777777" w:rsidR="00EB38EE" w:rsidRPr="00EB38EE" w:rsidRDefault="00EB38EE" w:rsidP="00EB38EE">
      <w:pPr>
        <w:jc w:val="center"/>
        <w:rPr>
          <w:b/>
          <w:noProof/>
          <w:sz w:val="20"/>
          <w:szCs w:val="20"/>
          <w:lang w:val="en-US" w:eastAsia="en-US"/>
        </w:rPr>
      </w:pPr>
    </w:p>
    <w:p w14:paraId="1C37CCCC" w14:textId="77777777" w:rsidR="00EB38EE" w:rsidRPr="00EB38EE" w:rsidRDefault="00EB38EE" w:rsidP="00EB38EE">
      <w:pPr>
        <w:ind w:firstLine="720"/>
        <w:jc w:val="both"/>
        <w:rPr>
          <w:noProof/>
          <w:sz w:val="20"/>
          <w:szCs w:val="20"/>
          <w:lang w:val="en-US" w:eastAsia="en-US"/>
        </w:rPr>
      </w:pPr>
      <w:r w:rsidRPr="00EB38EE">
        <w:rPr>
          <w:noProof/>
          <w:sz w:val="20"/>
          <w:szCs w:val="20"/>
          <w:lang w:val="en-US" w:eastAsia="en-US"/>
        </w:rPr>
        <w:t>Ова Одлука ступа на снагу 8 (осмог) дана од дана објављивања у „Службеном листу општине Ивањица“.</w:t>
      </w:r>
    </w:p>
    <w:p w14:paraId="23B874C5" w14:textId="77777777" w:rsidR="00EB38EE" w:rsidRPr="00EB38EE" w:rsidRDefault="00EB38EE" w:rsidP="00EB38EE">
      <w:pPr>
        <w:ind w:firstLine="720"/>
        <w:jc w:val="both"/>
        <w:rPr>
          <w:noProof/>
          <w:color w:val="FF0000"/>
          <w:sz w:val="20"/>
          <w:szCs w:val="20"/>
          <w:lang w:val="en-US" w:eastAsia="en-US"/>
        </w:rPr>
      </w:pPr>
    </w:p>
    <w:p w14:paraId="7664680E" w14:textId="77777777" w:rsidR="00EB38EE" w:rsidRPr="00EB38EE" w:rsidRDefault="00EB38EE" w:rsidP="00EB38EE">
      <w:pPr>
        <w:ind w:firstLine="720"/>
        <w:jc w:val="both"/>
        <w:rPr>
          <w:noProof/>
          <w:color w:val="FF0000"/>
          <w:sz w:val="20"/>
          <w:szCs w:val="20"/>
          <w:lang w:val="en-US" w:eastAsia="en-US"/>
        </w:rPr>
      </w:pPr>
    </w:p>
    <w:p w14:paraId="04F8CDA9" w14:textId="77777777" w:rsidR="00EB38EE" w:rsidRPr="00EB38EE" w:rsidRDefault="00EB38EE" w:rsidP="00EB38EE">
      <w:pPr>
        <w:jc w:val="both"/>
        <w:rPr>
          <w:noProof/>
          <w:color w:val="FF0000"/>
          <w:sz w:val="20"/>
          <w:szCs w:val="20"/>
          <w:lang w:val="en-US" w:eastAsia="en-US"/>
        </w:rPr>
      </w:pPr>
    </w:p>
    <w:p w14:paraId="57F68783" w14:textId="77777777" w:rsidR="00EB38EE" w:rsidRPr="00EB38EE" w:rsidRDefault="00EB38EE" w:rsidP="00EB38EE">
      <w:pPr>
        <w:jc w:val="both"/>
        <w:rPr>
          <w:noProof/>
          <w:color w:val="FF0000"/>
          <w:sz w:val="20"/>
          <w:szCs w:val="20"/>
          <w:lang w:val="en-US" w:eastAsia="en-US"/>
        </w:rPr>
      </w:pPr>
    </w:p>
    <w:p w14:paraId="27B9927E" w14:textId="77777777" w:rsidR="00EB38EE" w:rsidRPr="00EB38EE" w:rsidRDefault="00EB38EE" w:rsidP="00EB38EE">
      <w:pPr>
        <w:jc w:val="center"/>
        <w:rPr>
          <w:b/>
          <w:bCs/>
          <w:noProof/>
          <w:sz w:val="20"/>
          <w:szCs w:val="20"/>
          <w:lang w:val="en-US" w:eastAsia="en-US"/>
        </w:rPr>
      </w:pPr>
      <w:r w:rsidRPr="00EB38EE">
        <w:rPr>
          <w:b/>
          <w:bCs/>
          <w:noProof/>
          <w:sz w:val="20"/>
          <w:szCs w:val="20"/>
          <w:lang w:val="en-US" w:eastAsia="en-US"/>
        </w:rPr>
        <w:t>СКУПШТИНА ОПШТИНЕ ИВАЊИЦА</w:t>
      </w:r>
    </w:p>
    <w:p w14:paraId="1535C6D0" w14:textId="77777777" w:rsidR="00EB38EE" w:rsidRPr="00EB38EE" w:rsidRDefault="00EB38EE" w:rsidP="00EB38EE">
      <w:pPr>
        <w:jc w:val="center"/>
        <w:rPr>
          <w:b/>
          <w:bCs/>
          <w:noProof/>
          <w:sz w:val="20"/>
          <w:szCs w:val="20"/>
          <w:lang w:val="en-US" w:eastAsia="en-US"/>
        </w:rPr>
      </w:pPr>
      <w:r w:rsidRPr="00EB38EE">
        <w:rPr>
          <w:b/>
          <w:bCs/>
          <w:noProof/>
          <w:sz w:val="20"/>
          <w:szCs w:val="20"/>
          <w:lang w:val="en-US" w:eastAsia="en-US"/>
        </w:rPr>
        <w:t>01 Број: 06-19/2023</w:t>
      </w:r>
    </w:p>
    <w:p w14:paraId="4B18E7A3" w14:textId="77777777" w:rsidR="00EB38EE" w:rsidRPr="00EB38EE" w:rsidRDefault="00EB38EE" w:rsidP="00EB38EE">
      <w:pPr>
        <w:jc w:val="both"/>
        <w:rPr>
          <w:b/>
          <w:bCs/>
          <w:noProof/>
          <w:sz w:val="20"/>
          <w:szCs w:val="20"/>
          <w:lang w:val="en-US" w:eastAsia="en-US"/>
        </w:rPr>
      </w:pPr>
    </w:p>
    <w:p w14:paraId="157B3C66" w14:textId="77777777" w:rsidR="00EB38EE" w:rsidRPr="00EB38EE" w:rsidRDefault="00EB38EE" w:rsidP="00EB38EE">
      <w:pPr>
        <w:jc w:val="both"/>
        <w:rPr>
          <w:b/>
          <w:bCs/>
          <w:noProof/>
          <w:sz w:val="20"/>
          <w:szCs w:val="20"/>
          <w:lang w:val="en-US" w:eastAsia="en-US"/>
        </w:rPr>
      </w:pPr>
    </w:p>
    <w:p w14:paraId="33C8C2E9" w14:textId="77777777" w:rsidR="00EB38EE" w:rsidRPr="00EB38EE" w:rsidRDefault="00EB38EE" w:rsidP="00EB38EE">
      <w:pPr>
        <w:jc w:val="right"/>
        <w:rPr>
          <w:b/>
          <w:bCs/>
          <w:noProof/>
          <w:sz w:val="20"/>
          <w:szCs w:val="20"/>
          <w:lang w:val="en-US" w:eastAsia="en-US"/>
        </w:rPr>
      </w:pPr>
      <w:r w:rsidRPr="00EB38EE">
        <w:rPr>
          <w:b/>
          <w:bCs/>
          <w:noProof/>
          <w:sz w:val="20"/>
          <w:szCs w:val="20"/>
          <w:lang w:val="en-US" w:eastAsia="en-US"/>
        </w:rPr>
        <w:t>ПРЕДСЕДНИК СКУПШТИНЕ</w:t>
      </w:r>
    </w:p>
    <w:p w14:paraId="37EA44C7" w14:textId="50487AF7" w:rsidR="00EB38EE" w:rsidRPr="00EB38EE" w:rsidRDefault="00EB38EE" w:rsidP="00EB38EE">
      <w:pPr>
        <w:jc w:val="both"/>
        <w:rPr>
          <w:noProof/>
          <w:sz w:val="20"/>
          <w:szCs w:val="20"/>
          <w:lang w:val="en-US" w:eastAsia="en-US"/>
        </w:rPr>
      </w:pP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t>Владимир Бојановић</w:t>
      </w:r>
    </w:p>
    <w:p w14:paraId="315D61DB" w14:textId="77777777" w:rsidR="00EB38EE" w:rsidRPr="00EB38EE" w:rsidRDefault="00EB38EE" w:rsidP="00EB38EE">
      <w:pPr>
        <w:jc w:val="both"/>
        <w:rPr>
          <w:noProof/>
          <w:sz w:val="20"/>
          <w:szCs w:val="20"/>
          <w:lang w:val="en-US" w:eastAsia="en-US"/>
        </w:rPr>
      </w:pPr>
    </w:p>
    <w:p w14:paraId="667FE70C" w14:textId="77777777" w:rsidR="00EB38EE" w:rsidRPr="00EB38EE" w:rsidRDefault="00EB38EE" w:rsidP="00EB38EE">
      <w:pPr>
        <w:jc w:val="both"/>
        <w:rPr>
          <w:noProof/>
          <w:sz w:val="20"/>
          <w:szCs w:val="20"/>
          <w:lang w:val="en-US" w:eastAsia="en-US"/>
        </w:rPr>
      </w:pPr>
    </w:p>
    <w:p w14:paraId="2A24D278" w14:textId="77777777" w:rsidR="00EB38EE" w:rsidRDefault="00EB38EE" w:rsidP="00EB38EE">
      <w:pPr>
        <w:jc w:val="both"/>
        <w:rPr>
          <w:noProof/>
          <w:sz w:val="20"/>
          <w:szCs w:val="20"/>
          <w:lang w:val="en-US" w:eastAsia="en-US"/>
        </w:rPr>
      </w:pPr>
    </w:p>
    <w:p w14:paraId="297E5E9E" w14:textId="77777777" w:rsidR="00DD5B2F" w:rsidRDefault="00DD5B2F" w:rsidP="00EB38EE">
      <w:pPr>
        <w:jc w:val="both"/>
        <w:rPr>
          <w:noProof/>
          <w:sz w:val="20"/>
          <w:szCs w:val="20"/>
          <w:lang w:val="en-US" w:eastAsia="en-US"/>
        </w:rPr>
      </w:pPr>
    </w:p>
    <w:p w14:paraId="46A65B03" w14:textId="70009B07" w:rsidR="00EB38EE" w:rsidRPr="00EB38EE" w:rsidRDefault="008843CC" w:rsidP="00DD5B2F">
      <w:pPr>
        <w:jc w:val="both"/>
        <w:rPr>
          <w:sz w:val="20"/>
          <w:szCs w:val="20"/>
        </w:rPr>
      </w:pPr>
      <w:r>
        <w:rPr>
          <w:b/>
          <w:noProof/>
          <w:color w:val="000000"/>
          <w:sz w:val="20"/>
          <w:szCs w:val="20"/>
        </w:rPr>
        <mc:AlternateContent>
          <mc:Choice Requires="wps">
            <w:drawing>
              <wp:anchor distT="4294967295" distB="4294967295" distL="114300" distR="114300" simplePos="0" relativeHeight="251680768" behindDoc="0" locked="0" layoutInCell="1" allowOverlap="1" wp14:anchorId="6F5C5DBA" wp14:editId="26B6A8B5">
                <wp:simplePos x="0" y="0"/>
                <wp:positionH relativeFrom="column">
                  <wp:posOffset>2150669</wp:posOffset>
                </wp:positionH>
                <wp:positionV relativeFrom="paragraph">
                  <wp:posOffset>94463</wp:posOffset>
                </wp:positionV>
                <wp:extent cx="2286000" cy="0"/>
                <wp:effectExtent l="0" t="0" r="0" b="0"/>
                <wp:wrapNone/>
                <wp:docPr id="137496321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5D9D8" id="Line 20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35pt,7.45pt" to="349.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" strokecolor="#339" strokeweight="1.25pt"/>
            </w:pict>
          </mc:Fallback>
        </mc:AlternateContent>
      </w:r>
    </w:p>
    <w:p w14:paraId="0AEF176A" w14:textId="77777777" w:rsidR="00DD5B2F" w:rsidRDefault="00DD5B2F" w:rsidP="00EB38EE">
      <w:pPr>
        <w:ind w:firstLine="708"/>
        <w:jc w:val="both"/>
        <w:rPr>
          <w:sz w:val="20"/>
          <w:szCs w:val="20"/>
        </w:rPr>
      </w:pPr>
    </w:p>
    <w:p w14:paraId="784F43B8" w14:textId="77777777" w:rsidR="00DD5B2F" w:rsidRDefault="00DD5B2F" w:rsidP="00EB38EE">
      <w:pPr>
        <w:ind w:firstLine="708"/>
        <w:jc w:val="both"/>
        <w:rPr>
          <w:sz w:val="20"/>
          <w:szCs w:val="20"/>
        </w:rPr>
      </w:pPr>
    </w:p>
    <w:p w14:paraId="76FE6884" w14:textId="11620465" w:rsidR="00EB38EE" w:rsidRPr="00EB38EE" w:rsidRDefault="00EB38EE" w:rsidP="00EB38EE">
      <w:pPr>
        <w:ind w:firstLine="708"/>
        <w:jc w:val="both"/>
        <w:rPr>
          <w:sz w:val="20"/>
          <w:szCs w:val="20"/>
        </w:rPr>
      </w:pPr>
      <w:r w:rsidRPr="00EB38EE">
        <w:rPr>
          <w:sz w:val="20"/>
          <w:szCs w:val="20"/>
        </w:rPr>
        <w:t>На основу члана  27. став 10</w:t>
      </w:r>
      <w:r w:rsidRPr="00EB38EE">
        <w:rPr>
          <w:sz w:val="20"/>
          <w:szCs w:val="20"/>
          <w:lang w:val="sr-Cyrl-RS"/>
        </w:rPr>
        <w:t>.</w:t>
      </w:r>
      <w:r w:rsidRPr="00EB38EE">
        <w:rPr>
          <w:sz w:val="20"/>
          <w:szCs w:val="20"/>
        </w:rPr>
        <w:t xml:space="preserve">  и 29. став 4. Закона о јавној својини („Сл. гласник </w:t>
      </w:r>
      <w:proofErr w:type="spellStart"/>
      <w:r w:rsidRPr="00EB38EE">
        <w:rPr>
          <w:sz w:val="20"/>
          <w:szCs w:val="20"/>
        </w:rPr>
        <w:t>РС“,број</w:t>
      </w:r>
      <w:proofErr w:type="spellEnd"/>
      <w:r w:rsidRPr="00EB38EE">
        <w:rPr>
          <w:sz w:val="20"/>
          <w:szCs w:val="20"/>
        </w:rPr>
        <w:t xml:space="preserve"> 72/2011, 88/2013, 105/2014, 104/2016-др.закон, 108/2016, 113/2017, 95/2018 и 153/2020), члана 3. став 2 и 3. Уредбе о условима прибављања и отуђења непокретности непосредном погодбом и давања у закуп ствари у јавној </w:t>
      </w:r>
      <w:proofErr w:type="spellStart"/>
      <w:r w:rsidRPr="00EB38EE">
        <w:rPr>
          <w:sz w:val="20"/>
          <w:szCs w:val="20"/>
        </w:rPr>
        <w:t>својини,односно</w:t>
      </w:r>
      <w:proofErr w:type="spellEnd"/>
      <w:r w:rsidRPr="00EB38EE">
        <w:rPr>
          <w:sz w:val="20"/>
          <w:szCs w:val="20"/>
        </w:rPr>
        <w:t xml:space="preserve"> прибављања и уступања искоришћавања других имовинских права, као и поступцима јавног надметања и прикупљања писмених понуда („Сл. гласник РС“, бр. 16/2018), члана 14. и 15. Одлуке о прибављању и располагању стварима у јавној својини општине Ивањица („Сл. лист општине Ивањица“ бр. 4/15) и члана 40.</w:t>
      </w:r>
      <w:r w:rsidRPr="00EB38EE">
        <w:rPr>
          <w:sz w:val="20"/>
          <w:szCs w:val="20"/>
          <w:lang w:val="sr-Cyrl-RS"/>
        </w:rPr>
        <w:t xml:space="preserve"> </w:t>
      </w:r>
      <w:r w:rsidRPr="00EB38EE">
        <w:rPr>
          <w:sz w:val="20"/>
          <w:szCs w:val="20"/>
        </w:rPr>
        <w:t xml:space="preserve">став 1. </w:t>
      </w:r>
      <w:r w:rsidRPr="00EB38EE">
        <w:rPr>
          <w:sz w:val="20"/>
          <w:szCs w:val="20"/>
          <w:lang w:val="sr-Cyrl-RS"/>
        </w:rPr>
        <w:t>т</w:t>
      </w:r>
      <w:proofErr w:type="spellStart"/>
      <w:r w:rsidRPr="00EB38EE">
        <w:rPr>
          <w:sz w:val="20"/>
          <w:szCs w:val="20"/>
        </w:rPr>
        <w:t>ачка</w:t>
      </w:r>
      <w:proofErr w:type="spellEnd"/>
      <w:r w:rsidRPr="00EB38EE">
        <w:rPr>
          <w:sz w:val="20"/>
          <w:szCs w:val="20"/>
        </w:rPr>
        <w:t xml:space="preserve"> 35. Статута општине Ивањица ( „Сл. лист општине Ивањица“, број 1/2019), Скупштина општине Ивањица, на седници одржаној дана</w:t>
      </w:r>
      <w:r w:rsidRPr="00EB38EE">
        <w:rPr>
          <w:sz w:val="20"/>
          <w:szCs w:val="20"/>
          <w:lang w:val="sr-Cyrl-RS"/>
        </w:rPr>
        <w:t xml:space="preserve"> 29.6.2023. </w:t>
      </w:r>
      <w:r w:rsidRPr="00EB38EE">
        <w:rPr>
          <w:sz w:val="20"/>
          <w:szCs w:val="20"/>
        </w:rPr>
        <w:t xml:space="preserve">године,  донела је </w:t>
      </w:r>
    </w:p>
    <w:p w14:paraId="18FC7569" w14:textId="77777777" w:rsidR="00EB38EE" w:rsidRPr="00EB38EE" w:rsidRDefault="00EB38EE" w:rsidP="00EB38EE">
      <w:pPr>
        <w:jc w:val="both"/>
        <w:rPr>
          <w:sz w:val="20"/>
          <w:szCs w:val="20"/>
        </w:rPr>
      </w:pPr>
    </w:p>
    <w:p w14:paraId="2830EE86" w14:textId="77777777" w:rsidR="00EB38EE" w:rsidRDefault="00EB38EE" w:rsidP="00EB38EE">
      <w:pPr>
        <w:jc w:val="center"/>
        <w:rPr>
          <w:b/>
          <w:sz w:val="20"/>
          <w:szCs w:val="20"/>
        </w:rPr>
      </w:pPr>
      <w:r w:rsidRPr="00EB38EE">
        <w:rPr>
          <w:b/>
          <w:sz w:val="20"/>
          <w:szCs w:val="20"/>
        </w:rPr>
        <w:t xml:space="preserve">О Д Л У К У  </w:t>
      </w:r>
    </w:p>
    <w:p w14:paraId="5BC5E79D" w14:textId="77777777" w:rsidR="00EB38EE" w:rsidRPr="00EB38EE" w:rsidRDefault="00EB38EE" w:rsidP="00EB38EE">
      <w:pPr>
        <w:jc w:val="center"/>
        <w:rPr>
          <w:b/>
          <w:sz w:val="20"/>
          <w:szCs w:val="20"/>
        </w:rPr>
      </w:pPr>
    </w:p>
    <w:p w14:paraId="783B590D" w14:textId="77777777" w:rsidR="00EB38EE" w:rsidRPr="00EB38EE" w:rsidRDefault="00EB38EE" w:rsidP="00EB38EE">
      <w:pPr>
        <w:jc w:val="center"/>
        <w:rPr>
          <w:b/>
          <w:sz w:val="20"/>
          <w:szCs w:val="20"/>
        </w:rPr>
      </w:pPr>
      <w:r w:rsidRPr="00EB38EE">
        <w:rPr>
          <w:b/>
          <w:sz w:val="20"/>
          <w:szCs w:val="20"/>
        </w:rPr>
        <w:t xml:space="preserve">О </w:t>
      </w:r>
      <w:bookmarkStart w:id="4" w:name="_Hlk141188658"/>
      <w:r w:rsidRPr="00EB38EE">
        <w:rPr>
          <w:b/>
          <w:sz w:val="20"/>
          <w:szCs w:val="20"/>
        </w:rPr>
        <w:t>ПРИСТУПАЊУ ПОСТУПКУ ОТУЂЕЊА НЕПОКРЕТНОСТИ ИЗ ЈАВНЕ СВОЈИНЕ ОПШТИНЕ ИВАЊИЦА ПУТЕМ НЕПОСРЕДНЕ ПОГОДБЕ</w:t>
      </w:r>
      <w:r w:rsidRPr="00EB38EE">
        <w:rPr>
          <w:b/>
          <w:sz w:val="20"/>
          <w:szCs w:val="20"/>
          <w:lang w:val="sr-Latn-RS"/>
        </w:rPr>
        <w:t xml:space="preserve"> </w:t>
      </w:r>
      <w:r w:rsidRPr="00EB38EE">
        <w:rPr>
          <w:b/>
          <w:sz w:val="20"/>
          <w:szCs w:val="20"/>
          <w:lang w:val="sr-Cyrl-RS"/>
        </w:rPr>
        <w:t>УЗ НАКНАДУ</w:t>
      </w:r>
      <w:r w:rsidRPr="00EB38EE">
        <w:rPr>
          <w:b/>
          <w:sz w:val="20"/>
          <w:szCs w:val="20"/>
        </w:rPr>
        <w:t xml:space="preserve">   </w:t>
      </w:r>
      <w:bookmarkEnd w:id="4"/>
    </w:p>
    <w:p w14:paraId="17D447C7" w14:textId="77777777" w:rsidR="00EB38EE" w:rsidRPr="00EB38EE" w:rsidRDefault="00EB38EE" w:rsidP="00EB38EE">
      <w:pPr>
        <w:jc w:val="both"/>
        <w:rPr>
          <w:b/>
          <w:sz w:val="20"/>
          <w:szCs w:val="20"/>
        </w:rPr>
      </w:pPr>
    </w:p>
    <w:p w14:paraId="45D2611A" w14:textId="77777777" w:rsidR="00EB38EE" w:rsidRPr="00EB38EE" w:rsidRDefault="00EB38EE" w:rsidP="00EB38EE">
      <w:pPr>
        <w:jc w:val="both"/>
        <w:rPr>
          <w:sz w:val="20"/>
          <w:szCs w:val="20"/>
        </w:rPr>
      </w:pPr>
      <w:r w:rsidRPr="00EB38EE">
        <w:rPr>
          <w:b/>
          <w:sz w:val="20"/>
          <w:szCs w:val="20"/>
        </w:rPr>
        <w:t>I</w:t>
      </w:r>
      <w:r w:rsidRPr="00EB38EE">
        <w:rPr>
          <w:sz w:val="20"/>
          <w:szCs w:val="20"/>
        </w:rPr>
        <w:t xml:space="preserve">  </w:t>
      </w:r>
      <w:r w:rsidRPr="00EB38EE">
        <w:rPr>
          <w:b/>
          <w:sz w:val="20"/>
          <w:szCs w:val="20"/>
        </w:rPr>
        <w:t xml:space="preserve">ПРИСТУПА СЕ </w:t>
      </w:r>
      <w:r w:rsidRPr="00EB38EE">
        <w:rPr>
          <w:sz w:val="20"/>
          <w:szCs w:val="20"/>
        </w:rPr>
        <w:t xml:space="preserve"> отуђењу непокретности непосредном погодбом</w:t>
      </w:r>
      <w:r w:rsidRPr="00EB38EE">
        <w:rPr>
          <w:sz w:val="20"/>
          <w:szCs w:val="20"/>
          <w:lang w:val="sr-Cyrl-RS"/>
        </w:rPr>
        <w:t xml:space="preserve"> уз накнаду</w:t>
      </w:r>
      <w:r w:rsidRPr="00EB38EE">
        <w:rPr>
          <w:sz w:val="20"/>
          <w:szCs w:val="20"/>
        </w:rPr>
        <w:t xml:space="preserve"> из јавне својине Општине  Ивањица, и то:   </w:t>
      </w:r>
    </w:p>
    <w:p w14:paraId="32E40B0C" w14:textId="77777777" w:rsidR="00EB38EE" w:rsidRPr="00EB38EE" w:rsidRDefault="00EB38EE" w:rsidP="00EB38EE">
      <w:pPr>
        <w:ind w:left="720"/>
        <w:contextualSpacing/>
        <w:jc w:val="both"/>
        <w:rPr>
          <w:sz w:val="20"/>
          <w:szCs w:val="20"/>
          <w:lang w:val="sr-Cyrl-RS"/>
        </w:rPr>
      </w:pPr>
      <w:r w:rsidRPr="00EB38EE">
        <w:rPr>
          <w:sz w:val="20"/>
          <w:szCs w:val="20"/>
        </w:rPr>
        <w:t xml:space="preserve">- кат. парцеле број </w:t>
      </w:r>
      <w:r w:rsidRPr="00EB38EE">
        <w:rPr>
          <w:sz w:val="20"/>
          <w:szCs w:val="20"/>
          <w:lang w:val="sr-Cyrl-RS"/>
        </w:rPr>
        <w:t>1804/26</w:t>
      </w:r>
      <w:r w:rsidRPr="00EB38EE">
        <w:rPr>
          <w:sz w:val="20"/>
          <w:szCs w:val="20"/>
        </w:rPr>
        <w:t xml:space="preserve">, у површини од </w:t>
      </w:r>
      <w:r w:rsidRPr="00EB38EE">
        <w:rPr>
          <w:sz w:val="20"/>
          <w:szCs w:val="20"/>
          <w:lang w:val="sr-Cyrl-RS"/>
        </w:rPr>
        <w:t>1</w:t>
      </w:r>
      <w:r w:rsidRPr="00EB38EE">
        <w:rPr>
          <w:sz w:val="20"/>
          <w:szCs w:val="20"/>
        </w:rPr>
        <w:t>a</w:t>
      </w:r>
      <w:r w:rsidRPr="00EB38EE">
        <w:rPr>
          <w:sz w:val="20"/>
          <w:szCs w:val="20"/>
          <w:lang w:val="sr-Cyrl-RS"/>
        </w:rPr>
        <w:t>42</w:t>
      </w:r>
      <w:r w:rsidRPr="00EB38EE">
        <w:rPr>
          <w:sz w:val="20"/>
          <w:szCs w:val="20"/>
        </w:rPr>
        <w:t>m</w:t>
      </w:r>
      <w:r w:rsidRPr="00EB38EE">
        <w:rPr>
          <w:sz w:val="20"/>
          <w:szCs w:val="20"/>
          <w:vertAlign w:val="superscript"/>
        </w:rPr>
        <w:t>2</w:t>
      </w:r>
      <w:r w:rsidRPr="00EB38EE">
        <w:rPr>
          <w:sz w:val="20"/>
          <w:szCs w:val="20"/>
          <w:lang w:val="sr-Cyrl-RS"/>
        </w:rPr>
        <w:t xml:space="preserve">, </w:t>
      </w:r>
      <w:r w:rsidRPr="00EB38EE">
        <w:rPr>
          <w:sz w:val="20"/>
          <w:szCs w:val="20"/>
        </w:rPr>
        <w:t>уписане у листу непокретности</w:t>
      </w:r>
      <w:r w:rsidRPr="00EB38EE">
        <w:rPr>
          <w:sz w:val="20"/>
          <w:szCs w:val="20"/>
          <w:lang w:val="sr-Cyrl-RS"/>
        </w:rPr>
        <w:t xml:space="preserve"> број 11 </w:t>
      </w:r>
      <w:r w:rsidRPr="00EB38EE">
        <w:rPr>
          <w:sz w:val="20"/>
          <w:szCs w:val="20"/>
        </w:rPr>
        <w:t xml:space="preserve">КО </w:t>
      </w:r>
      <w:r w:rsidRPr="00EB38EE">
        <w:rPr>
          <w:sz w:val="20"/>
          <w:szCs w:val="20"/>
          <w:lang w:val="sr-Cyrl-RS"/>
        </w:rPr>
        <w:t>Ивањица</w:t>
      </w:r>
      <w:r w:rsidRPr="00EB38EE">
        <w:rPr>
          <w:sz w:val="20"/>
          <w:szCs w:val="20"/>
        </w:rPr>
        <w:t>, јавна својина општине</w:t>
      </w:r>
      <w:r w:rsidRPr="00EB38EE">
        <w:rPr>
          <w:sz w:val="20"/>
          <w:szCs w:val="20"/>
          <w:lang w:val="sr-Cyrl-RS"/>
        </w:rPr>
        <w:t xml:space="preserve"> Ивањица</w:t>
      </w:r>
      <w:r w:rsidRPr="00EB38EE">
        <w:rPr>
          <w:sz w:val="20"/>
          <w:szCs w:val="20"/>
        </w:rPr>
        <w:t xml:space="preserve">, која је по врсти </w:t>
      </w:r>
      <w:r w:rsidRPr="00EB38EE">
        <w:rPr>
          <w:sz w:val="20"/>
          <w:szCs w:val="20"/>
          <w:lang w:val="sr-Cyrl-RS"/>
        </w:rPr>
        <w:t>грађевинско земљиште.</w:t>
      </w:r>
      <w:r w:rsidRPr="00EB38EE">
        <w:rPr>
          <w:sz w:val="20"/>
          <w:szCs w:val="20"/>
        </w:rPr>
        <w:t xml:space="preserve"> </w:t>
      </w:r>
    </w:p>
    <w:p w14:paraId="718894B6" w14:textId="77777777" w:rsidR="00EB38EE" w:rsidRPr="00EB38EE" w:rsidRDefault="00EB38EE" w:rsidP="00EB38EE">
      <w:pPr>
        <w:jc w:val="both"/>
        <w:rPr>
          <w:sz w:val="20"/>
          <w:szCs w:val="20"/>
        </w:rPr>
      </w:pPr>
      <w:r w:rsidRPr="00EB38EE">
        <w:rPr>
          <w:b/>
          <w:sz w:val="20"/>
          <w:szCs w:val="20"/>
        </w:rPr>
        <w:t>II</w:t>
      </w:r>
      <w:r w:rsidRPr="00EB38EE">
        <w:rPr>
          <w:b/>
          <w:sz w:val="20"/>
          <w:szCs w:val="20"/>
          <w:lang w:val="sr-Cyrl-RS"/>
        </w:rPr>
        <w:t xml:space="preserve"> </w:t>
      </w:r>
      <w:r w:rsidRPr="00EB38EE">
        <w:rPr>
          <w:b/>
          <w:sz w:val="20"/>
          <w:szCs w:val="20"/>
        </w:rPr>
        <w:t xml:space="preserve"> </w:t>
      </w:r>
      <w:r w:rsidRPr="00EB38EE">
        <w:rPr>
          <w:sz w:val="20"/>
          <w:szCs w:val="20"/>
        </w:rPr>
        <w:t>Предметна непокретност отуђује се из јавне својине општине Ивањица у поступку примене члана 27. став 10. и члана 29. став  4. Закона о јавној својини („</w:t>
      </w:r>
      <w:proofErr w:type="spellStart"/>
      <w:r w:rsidRPr="00EB38EE">
        <w:rPr>
          <w:sz w:val="20"/>
          <w:szCs w:val="20"/>
        </w:rPr>
        <w:t>Сл</w:t>
      </w:r>
      <w:proofErr w:type="spellEnd"/>
      <w:r w:rsidRPr="00EB38EE">
        <w:rPr>
          <w:sz w:val="20"/>
          <w:szCs w:val="20"/>
        </w:rPr>
        <w:t xml:space="preserve"> гласник РС“, број 72/11, 88/13, 105/14, 104/16  - др. закон, 108/16, 113/17, 95/18 и 153/2020)</w:t>
      </w:r>
      <w:r w:rsidRPr="00EB38EE">
        <w:rPr>
          <w:sz w:val="20"/>
          <w:szCs w:val="20"/>
          <w:lang w:val="ru-RU"/>
        </w:rPr>
        <w:t xml:space="preserve">, а на основу поднетог захтева </w:t>
      </w:r>
      <w:r w:rsidRPr="00EB38EE">
        <w:rPr>
          <w:sz w:val="20"/>
          <w:szCs w:val="20"/>
          <w:lang w:val="sr-Cyrl-RS"/>
        </w:rPr>
        <w:t>Мирослава Главинића</w:t>
      </w:r>
      <w:r w:rsidRPr="00EB38EE">
        <w:rPr>
          <w:sz w:val="20"/>
          <w:szCs w:val="20"/>
          <w:lang w:val="sr-Latn-RS"/>
        </w:rPr>
        <w:t xml:space="preserve"> </w:t>
      </w:r>
      <w:r w:rsidRPr="00EB38EE">
        <w:rPr>
          <w:sz w:val="20"/>
          <w:szCs w:val="20"/>
          <w:lang w:val="sr-Cyrl-RS"/>
        </w:rPr>
        <w:t>и покренуте иницијативе председника општине Ивањица</w:t>
      </w:r>
      <w:r w:rsidRPr="00EB38EE">
        <w:rPr>
          <w:sz w:val="20"/>
          <w:szCs w:val="20"/>
          <w:lang w:val="ru-RU"/>
        </w:rPr>
        <w:t>.</w:t>
      </w:r>
      <w:r w:rsidRPr="00EB38EE">
        <w:rPr>
          <w:b/>
          <w:sz w:val="20"/>
          <w:szCs w:val="20"/>
        </w:rPr>
        <w:t xml:space="preserve"> </w:t>
      </w:r>
    </w:p>
    <w:p w14:paraId="1FBE03A7" w14:textId="77777777" w:rsidR="00EB38EE" w:rsidRPr="00EB38EE" w:rsidRDefault="00EB38EE" w:rsidP="00EB38EE">
      <w:pPr>
        <w:jc w:val="both"/>
        <w:rPr>
          <w:sz w:val="20"/>
          <w:szCs w:val="20"/>
        </w:rPr>
      </w:pPr>
      <w:r w:rsidRPr="00EB38EE">
        <w:rPr>
          <w:b/>
          <w:sz w:val="20"/>
          <w:szCs w:val="20"/>
        </w:rPr>
        <w:t>III</w:t>
      </w:r>
      <w:r w:rsidRPr="00EB38EE">
        <w:rPr>
          <w:b/>
          <w:sz w:val="20"/>
          <w:szCs w:val="20"/>
          <w:lang w:val="sr-Cyrl-RS"/>
        </w:rPr>
        <w:t xml:space="preserve"> </w:t>
      </w:r>
      <w:r w:rsidRPr="00EB38EE">
        <w:rPr>
          <w:b/>
          <w:sz w:val="20"/>
          <w:szCs w:val="20"/>
        </w:rPr>
        <w:t xml:space="preserve"> </w:t>
      </w:r>
      <w:r w:rsidRPr="00EB38EE">
        <w:rPr>
          <w:sz w:val="20"/>
          <w:szCs w:val="20"/>
        </w:rPr>
        <w:t xml:space="preserve">У поступку отуђења непокретности из тачке I ове Одлуке у свему поступити према одредбама Закона о јавној својини, </w:t>
      </w:r>
      <w:proofErr w:type="spellStart"/>
      <w:r w:rsidRPr="00EB38EE">
        <w:rPr>
          <w:sz w:val="20"/>
          <w:szCs w:val="20"/>
        </w:rPr>
        <w:t>Уредб</w:t>
      </w:r>
      <w:proofErr w:type="spellEnd"/>
      <w:r w:rsidRPr="00EB38EE">
        <w:rPr>
          <w:sz w:val="20"/>
          <w:szCs w:val="20"/>
          <w:lang w:val="sr-Cyrl-RS"/>
        </w:rPr>
        <w:t>е</w:t>
      </w:r>
      <w:r w:rsidRPr="00EB38EE">
        <w:rPr>
          <w:sz w:val="20"/>
          <w:szCs w:val="20"/>
        </w:rPr>
        <w:t xml:space="preserve">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Одлуци о прибављању и располагању стварима у јавној својини општине Ивањица.</w:t>
      </w:r>
    </w:p>
    <w:p w14:paraId="579EE91F" w14:textId="77777777" w:rsidR="00EB38EE" w:rsidRPr="00EB38EE" w:rsidRDefault="00EB38EE" w:rsidP="00EB38EE">
      <w:pPr>
        <w:jc w:val="both"/>
        <w:rPr>
          <w:sz w:val="20"/>
          <w:szCs w:val="20"/>
        </w:rPr>
      </w:pPr>
      <w:r w:rsidRPr="00EB38EE">
        <w:rPr>
          <w:b/>
          <w:sz w:val="20"/>
          <w:szCs w:val="20"/>
        </w:rPr>
        <w:t>IV</w:t>
      </w:r>
      <w:r w:rsidRPr="00EB38EE">
        <w:rPr>
          <w:sz w:val="20"/>
          <w:szCs w:val="20"/>
        </w:rPr>
        <w:t xml:space="preserve"> Поступак непосредне погодбе спровешће Комисија која ће се формирати по доношењу ове одлуке.</w:t>
      </w:r>
    </w:p>
    <w:p w14:paraId="066220BC" w14:textId="77777777" w:rsidR="00EB38EE" w:rsidRPr="00EB38EE" w:rsidRDefault="00EB38EE" w:rsidP="00EB38EE">
      <w:pPr>
        <w:jc w:val="both"/>
        <w:rPr>
          <w:b/>
          <w:sz w:val="20"/>
          <w:szCs w:val="20"/>
        </w:rPr>
      </w:pPr>
      <w:r w:rsidRPr="00EB38EE">
        <w:rPr>
          <w:b/>
          <w:sz w:val="20"/>
          <w:szCs w:val="20"/>
        </w:rPr>
        <w:lastRenderedPageBreak/>
        <w:t>V</w:t>
      </w:r>
      <w:r w:rsidRPr="00EB38EE">
        <w:rPr>
          <w:b/>
          <w:sz w:val="20"/>
          <w:szCs w:val="20"/>
          <w:lang w:val="sr-Cyrl-RS"/>
        </w:rPr>
        <w:t xml:space="preserve"> </w:t>
      </w:r>
      <w:r w:rsidRPr="00EB38EE">
        <w:rPr>
          <w:b/>
          <w:sz w:val="20"/>
          <w:szCs w:val="20"/>
        </w:rPr>
        <w:t xml:space="preserve"> </w:t>
      </w:r>
      <w:r w:rsidRPr="00EB38EE">
        <w:rPr>
          <w:sz w:val="20"/>
          <w:szCs w:val="20"/>
        </w:rPr>
        <w:t>Непокретност из</w:t>
      </w:r>
      <w:r w:rsidRPr="00EB38EE">
        <w:rPr>
          <w:b/>
          <w:sz w:val="20"/>
          <w:szCs w:val="20"/>
        </w:rPr>
        <w:t xml:space="preserve"> </w:t>
      </w:r>
      <w:r w:rsidRPr="00EB38EE">
        <w:rPr>
          <w:sz w:val="20"/>
          <w:szCs w:val="20"/>
        </w:rPr>
        <w:t>тачке I ове Одлуке отуђиће се по тржишној вредности, а у складу са Законом о јавној својини и подзаконским  актима.</w:t>
      </w:r>
    </w:p>
    <w:p w14:paraId="7D8E70EF" w14:textId="77777777" w:rsidR="00EB38EE" w:rsidRPr="00EB38EE" w:rsidRDefault="00EB38EE" w:rsidP="00EB38EE">
      <w:pPr>
        <w:jc w:val="both"/>
        <w:rPr>
          <w:sz w:val="20"/>
          <w:szCs w:val="20"/>
        </w:rPr>
      </w:pPr>
      <w:r w:rsidRPr="00EB38EE">
        <w:rPr>
          <w:b/>
          <w:sz w:val="20"/>
          <w:szCs w:val="20"/>
        </w:rPr>
        <w:t xml:space="preserve">VI </w:t>
      </w:r>
      <w:r w:rsidRPr="00EB38EE">
        <w:rPr>
          <w:sz w:val="20"/>
          <w:szCs w:val="20"/>
        </w:rPr>
        <w:t xml:space="preserve">Овлашћује се Председник општине Ивањица, а у његовом одсуству заменик председника општине, односно лице које он овласти да, у име општине Ивањица, може са купцем предметне непокретности која се отуђује из јавне својине општине Ивањица, или лицем које купац непокретности овласти, закључити уговор којим ће се ближе регулисати права и обавезе уговарача. </w:t>
      </w:r>
    </w:p>
    <w:p w14:paraId="5C8F7A35" w14:textId="77777777" w:rsidR="00EB38EE" w:rsidRDefault="00EB38EE" w:rsidP="00EB38EE">
      <w:pPr>
        <w:jc w:val="both"/>
        <w:rPr>
          <w:sz w:val="20"/>
          <w:szCs w:val="20"/>
          <w:lang w:val="sr-Cyrl-RS"/>
        </w:rPr>
      </w:pPr>
      <w:r w:rsidRPr="00EB38EE">
        <w:rPr>
          <w:b/>
          <w:sz w:val="20"/>
          <w:szCs w:val="20"/>
          <w:lang w:val="en-US"/>
        </w:rPr>
        <w:t>VII</w:t>
      </w:r>
      <w:r w:rsidRPr="00EB38EE">
        <w:rPr>
          <w:b/>
          <w:sz w:val="20"/>
          <w:szCs w:val="20"/>
        </w:rPr>
        <w:t xml:space="preserve"> </w:t>
      </w:r>
      <w:r w:rsidRPr="00EB38EE">
        <w:rPr>
          <w:sz w:val="20"/>
          <w:szCs w:val="20"/>
        </w:rPr>
        <w:t>Ова Одлука ступа на снагу даном објављивања у Службеном листу општине Ивањица</w:t>
      </w:r>
      <w:r w:rsidRPr="00EB38EE">
        <w:rPr>
          <w:sz w:val="20"/>
          <w:szCs w:val="20"/>
          <w:lang w:val="sr-Cyrl-RS"/>
        </w:rPr>
        <w:t>.</w:t>
      </w:r>
    </w:p>
    <w:p w14:paraId="2BBD1714" w14:textId="77777777" w:rsidR="00EB38EE" w:rsidRPr="00EB38EE" w:rsidRDefault="00EB38EE" w:rsidP="00EB38EE">
      <w:pPr>
        <w:jc w:val="both"/>
        <w:rPr>
          <w:sz w:val="20"/>
          <w:szCs w:val="20"/>
          <w:lang w:val="sr-Cyrl-RS"/>
        </w:rPr>
      </w:pPr>
    </w:p>
    <w:p w14:paraId="075026FD" w14:textId="77777777" w:rsidR="00EB38EE" w:rsidRPr="00EB38EE" w:rsidRDefault="00EB38EE" w:rsidP="00EB38EE">
      <w:pPr>
        <w:jc w:val="both"/>
        <w:rPr>
          <w:sz w:val="20"/>
          <w:szCs w:val="20"/>
          <w:lang w:val="sr-Cyrl-RS"/>
        </w:rPr>
      </w:pPr>
    </w:p>
    <w:p w14:paraId="28F46252" w14:textId="2643FF7F" w:rsidR="00EB38EE" w:rsidRPr="00EB38EE" w:rsidRDefault="00EB38EE" w:rsidP="00EB38EE">
      <w:pPr>
        <w:jc w:val="center"/>
        <w:rPr>
          <w:b/>
          <w:sz w:val="20"/>
          <w:szCs w:val="20"/>
          <w:lang w:val="sr-Cyrl-RS"/>
        </w:rPr>
      </w:pPr>
      <w:r w:rsidRPr="00EB38EE">
        <w:rPr>
          <w:b/>
          <w:sz w:val="20"/>
          <w:szCs w:val="20"/>
        </w:rPr>
        <w:t>СКУПШТИНА ОПШТИНЕ ИВАЊИЦА, Број:</w:t>
      </w:r>
      <w:r w:rsidRPr="00EB38EE">
        <w:rPr>
          <w:b/>
          <w:sz w:val="20"/>
          <w:szCs w:val="20"/>
          <w:lang w:val="sr-Cyrl-RS"/>
        </w:rPr>
        <w:t>464-5/2023-01</w:t>
      </w:r>
    </w:p>
    <w:p w14:paraId="673BC686" w14:textId="77777777" w:rsidR="00EB38EE" w:rsidRPr="00EB38EE" w:rsidRDefault="00EB38EE" w:rsidP="00EB38EE">
      <w:pPr>
        <w:jc w:val="both"/>
        <w:rPr>
          <w:noProof/>
          <w:sz w:val="20"/>
          <w:szCs w:val="20"/>
          <w:lang w:val="en-US" w:eastAsia="en-US"/>
        </w:rPr>
      </w:pPr>
    </w:p>
    <w:p w14:paraId="7B3BF5D7" w14:textId="77777777" w:rsidR="00EB38EE" w:rsidRPr="00EB38EE" w:rsidRDefault="00EB38EE" w:rsidP="00EB38EE">
      <w:pPr>
        <w:jc w:val="both"/>
        <w:rPr>
          <w:noProof/>
          <w:sz w:val="20"/>
          <w:szCs w:val="20"/>
          <w:lang w:val="en-US" w:eastAsia="en-US"/>
        </w:rPr>
      </w:pPr>
    </w:p>
    <w:p w14:paraId="46534047" w14:textId="77777777" w:rsidR="00EB38EE" w:rsidRPr="00EB38EE" w:rsidRDefault="00EB38EE" w:rsidP="00EB38EE">
      <w:pPr>
        <w:jc w:val="both"/>
        <w:rPr>
          <w:noProof/>
          <w:sz w:val="20"/>
          <w:szCs w:val="20"/>
          <w:lang w:val="en-US" w:eastAsia="en-US"/>
        </w:rPr>
      </w:pPr>
    </w:p>
    <w:p w14:paraId="4D1E8B67" w14:textId="77777777" w:rsidR="00EB38EE" w:rsidRPr="00EB38EE" w:rsidRDefault="00EB38EE" w:rsidP="00EB38EE">
      <w:pPr>
        <w:jc w:val="right"/>
        <w:rPr>
          <w:b/>
          <w:bCs/>
          <w:noProof/>
          <w:sz w:val="20"/>
          <w:szCs w:val="20"/>
          <w:lang w:val="en-US" w:eastAsia="en-US"/>
        </w:rPr>
      </w:pPr>
      <w:r w:rsidRPr="00EB38EE">
        <w:rPr>
          <w:b/>
          <w:bCs/>
          <w:noProof/>
          <w:sz w:val="20"/>
          <w:szCs w:val="20"/>
          <w:lang w:val="en-US" w:eastAsia="en-US"/>
        </w:rPr>
        <w:t>ПРЕДСЕДНИК СКУПШТИНЕ</w:t>
      </w:r>
    </w:p>
    <w:p w14:paraId="27D6C8C9" w14:textId="77777777" w:rsidR="00EB38EE" w:rsidRPr="00EB38EE" w:rsidRDefault="00EB38EE" w:rsidP="00EB38EE">
      <w:pPr>
        <w:jc w:val="both"/>
        <w:rPr>
          <w:noProof/>
          <w:sz w:val="20"/>
          <w:szCs w:val="20"/>
          <w:lang w:val="en-US" w:eastAsia="en-US"/>
        </w:rPr>
      </w:pP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t>Владимир Бојановић</w:t>
      </w:r>
    </w:p>
    <w:p w14:paraId="02D5B159" w14:textId="77777777" w:rsidR="00EB38EE" w:rsidRPr="00EB38EE" w:rsidRDefault="00EB38EE" w:rsidP="00EB38EE">
      <w:pPr>
        <w:jc w:val="both"/>
        <w:rPr>
          <w:noProof/>
          <w:sz w:val="20"/>
          <w:szCs w:val="20"/>
          <w:lang w:val="en-US" w:eastAsia="en-US"/>
        </w:rPr>
      </w:pPr>
    </w:p>
    <w:p w14:paraId="5B0156BB" w14:textId="77777777" w:rsidR="00EB38EE" w:rsidRPr="00EB38EE" w:rsidRDefault="00EB38EE" w:rsidP="00EB38EE">
      <w:pPr>
        <w:jc w:val="both"/>
        <w:rPr>
          <w:noProof/>
          <w:sz w:val="20"/>
          <w:szCs w:val="20"/>
          <w:lang w:val="en-US" w:eastAsia="en-US"/>
        </w:rPr>
      </w:pPr>
    </w:p>
    <w:p w14:paraId="28233584" w14:textId="6859DFA6" w:rsidR="00EB38EE" w:rsidRPr="00EB38EE" w:rsidRDefault="00DD5B2F" w:rsidP="00EB38EE">
      <w:pPr>
        <w:jc w:val="both"/>
        <w:rPr>
          <w:noProof/>
          <w:sz w:val="20"/>
          <w:szCs w:val="20"/>
          <w:lang w:val="en-US" w:eastAsia="en-US"/>
        </w:rPr>
      </w:pPr>
      <w:r>
        <w:rPr>
          <w:b/>
          <w:noProof/>
          <w:color w:val="000000"/>
          <w:sz w:val="20"/>
          <w:szCs w:val="20"/>
        </w:rPr>
        <mc:AlternateContent>
          <mc:Choice Requires="wps">
            <w:drawing>
              <wp:anchor distT="4294967295" distB="4294967295" distL="114300" distR="114300" simplePos="0" relativeHeight="251682816" behindDoc="0" locked="0" layoutInCell="1" allowOverlap="1" wp14:anchorId="5C92114D" wp14:editId="4FEF3C93">
                <wp:simplePos x="0" y="0"/>
                <wp:positionH relativeFrom="column">
                  <wp:posOffset>2157730</wp:posOffset>
                </wp:positionH>
                <wp:positionV relativeFrom="paragraph">
                  <wp:posOffset>42621</wp:posOffset>
                </wp:positionV>
                <wp:extent cx="2286000" cy="0"/>
                <wp:effectExtent l="0" t="0" r="0" b="0"/>
                <wp:wrapNone/>
                <wp:docPr id="33570862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5327" id="Line 20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9pt,3.35pt" to="34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" strokecolor="#339" strokeweight="1.25pt"/>
            </w:pict>
          </mc:Fallback>
        </mc:AlternateContent>
      </w:r>
    </w:p>
    <w:p w14:paraId="69C8CDBC" w14:textId="0A8340CE" w:rsidR="00EB38EE" w:rsidRPr="00EB38EE" w:rsidRDefault="00EB38EE" w:rsidP="00EB38EE">
      <w:pPr>
        <w:jc w:val="both"/>
        <w:rPr>
          <w:noProof/>
          <w:sz w:val="20"/>
          <w:szCs w:val="20"/>
          <w:lang w:val="en-US" w:eastAsia="en-US"/>
        </w:rPr>
      </w:pPr>
    </w:p>
    <w:p w14:paraId="7D2B2BBE" w14:textId="77777777" w:rsidR="008843CC" w:rsidRDefault="008843CC" w:rsidP="00743126">
      <w:pPr>
        <w:ind w:firstLine="720"/>
        <w:jc w:val="both"/>
        <w:rPr>
          <w:sz w:val="20"/>
          <w:szCs w:val="20"/>
          <w:lang w:val="en-US" w:eastAsia="en-US"/>
        </w:rPr>
      </w:pPr>
    </w:p>
    <w:p w14:paraId="6706758E" w14:textId="4872F4EE" w:rsidR="00743126" w:rsidRPr="00743126" w:rsidRDefault="00743126" w:rsidP="00743126">
      <w:pPr>
        <w:ind w:firstLine="720"/>
        <w:jc w:val="both"/>
        <w:rPr>
          <w:sz w:val="20"/>
          <w:szCs w:val="20"/>
          <w:lang w:val="en-US" w:eastAsia="en-US"/>
        </w:rPr>
      </w:pPr>
      <w:proofErr w:type="spellStart"/>
      <w:r w:rsidRPr="00743126">
        <w:rPr>
          <w:sz w:val="20"/>
          <w:szCs w:val="20"/>
          <w:lang w:val="en-US" w:eastAsia="en-US"/>
        </w:rPr>
        <w:t>На</w:t>
      </w:r>
      <w:proofErr w:type="spellEnd"/>
      <w:r w:rsidRPr="00743126">
        <w:rPr>
          <w:sz w:val="20"/>
          <w:szCs w:val="20"/>
          <w:lang w:val="en-US" w:eastAsia="en-US"/>
        </w:rPr>
        <w:t xml:space="preserve"> </w:t>
      </w:r>
      <w:proofErr w:type="spellStart"/>
      <w:r w:rsidRPr="00743126">
        <w:rPr>
          <w:sz w:val="20"/>
          <w:szCs w:val="20"/>
          <w:lang w:val="en-US" w:eastAsia="en-US"/>
        </w:rPr>
        <w:t>основу</w:t>
      </w:r>
      <w:proofErr w:type="spellEnd"/>
      <w:r w:rsidRPr="00743126">
        <w:rPr>
          <w:sz w:val="20"/>
          <w:szCs w:val="20"/>
          <w:lang w:val="en-US" w:eastAsia="en-US"/>
        </w:rPr>
        <w:t xml:space="preserve"> </w:t>
      </w:r>
      <w:r w:rsidRPr="00743126">
        <w:rPr>
          <w:sz w:val="20"/>
          <w:szCs w:val="20"/>
          <w:lang w:eastAsia="en-US"/>
        </w:rPr>
        <w:t>члана 40. Статута општине Ивањица („Службени лист општине Ивањица“, број 1/2019)</w:t>
      </w:r>
      <w:r w:rsidRPr="00743126">
        <w:rPr>
          <w:sz w:val="20"/>
          <w:szCs w:val="20"/>
          <w:lang w:val="en-US" w:eastAsia="en-US"/>
        </w:rPr>
        <w:t xml:space="preserve">, а у </w:t>
      </w:r>
      <w:proofErr w:type="spellStart"/>
      <w:r w:rsidRPr="00743126">
        <w:rPr>
          <w:sz w:val="20"/>
          <w:szCs w:val="20"/>
          <w:lang w:val="en-US" w:eastAsia="en-US"/>
        </w:rPr>
        <w:t>вези</w:t>
      </w:r>
      <w:proofErr w:type="spellEnd"/>
      <w:r w:rsidRPr="00743126">
        <w:rPr>
          <w:sz w:val="20"/>
          <w:szCs w:val="20"/>
          <w:lang w:val="en-US" w:eastAsia="en-US"/>
        </w:rPr>
        <w:t xml:space="preserve"> </w:t>
      </w:r>
      <w:proofErr w:type="spellStart"/>
      <w:r w:rsidRPr="00743126">
        <w:rPr>
          <w:sz w:val="20"/>
          <w:szCs w:val="20"/>
          <w:lang w:val="en-US" w:eastAsia="en-US"/>
        </w:rPr>
        <w:t>са</w:t>
      </w:r>
      <w:proofErr w:type="spellEnd"/>
      <w:r w:rsidRPr="00743126">
        <w:rPr>
          <w:sz w:val="20"/>
          <w:szCs w:val="20"/>
          <w:lang w:val="en-US" w:eastAsia="en-US"/>
        </w:rPr>
        <w:t xml:space="preserve"> </w:t>
      </w:r>
      <w:proofErr w:type="spellStart"/>
      <w:r w:rsidRPr="00743126">
        <w:rPr>
          <w:sz w:val="20"/>
          <w:szCs w:val="20"/>
          <w:lang w:val="en-US" w:eastAsia="en-US"/>
        </w:rPr>
        <w:t>Одлуком</w:t>
      </w:r>
      <w:proofErr w:type="spellEnd"/>
      <w:r w:rsidRPr="00743126">
        <w:rPr>
          <w:sz w:val="20"/>
          <w:szCs w:val="20"/>
          <w:lang w:val="sr-Cyrl-RS" w:eastAsia="en-US"/>
        </w:rPr>
        <w:t xml:space="preserve"> </w:t>
      </w:r>
      <w:r w:rsidRPr="00743126">
        <w:rPr>
          <w:bCs/>
          <w:sz w:val="20"/>
          <w:szCs w:val="20"/>
          <w:lang w:val="en-US" w:eastAsia="en-US"/>
        </w:rPr>
        <w:t xml:space="preserve">о </w:t>
      </w:r>
      <w:proofErr w:type="spellStart"/>
      <w:r w:rsidRPr="00743126">
        <w:rPr>
          <w:bCs/>
          <w:sz w:val="20"/>
          <w:szCs w:val="20"/>
          <w:lang w:val="en-US" w:eastAsia="en-US"/>
        </w:rPr>
        <w:t>усвајању</w:t>
      </w:r>
      <w:proofErr w:type="spellEnd"/>
      <w:r w:rsidRPr="00743126">
        <w:rPr>
          <w:bCs/>
          <w:sz w:val="20"/>
          <w:szCs w:val="20"/>
          <w:lang w:val="en-US" w:eastAsia="en-US"/>
        </w:rPr>
        <w:t xml:space="preserve"> </w:t>
      </w:r>
      <w:proofErr w:type="spellStart"/>
      <w:r w:rsidRPr="00743126">
        <w:rPr>
          <w:bCs/>
          <w:sz w:val="20"/>
          <w:szCs w:val="20"/>
          <w:lang w:val="en-US" w:eastAsia="en-US"/>
        </w:rPr>
        <w:t>Етичког</w:t>
      </w:r>
      <w:proofErr w:type="spellEnd"/>
      <w:r w:rsidRPr="00743126">
        <w:rPr>
          <w:bCs/>
          <w:sz w:val="20"/>
          <w:szCs w:val="20"/>
          <w:lang w:val="en-US" w:eastAsia="en-US"/>
        </w:rPr>
        <w:t xml:space="preserve"> </w:t>
      </w:r>
      <w:proofErr w:type="spellStart"/>
      <w:r w:rsidRPr="00743126">
        <w:rPr>
          <w:bCs/>
          <w:sz w:val="20"/>
          <w:szCs w:val="20"/>
          <w:lang w:val="en-US" w:eastAsia="en-US"/>
        </w:rPr>
        <w:t>кодекса</w:t>
      </w:r>
      <w:proofErr w:type="spellEnd"/>
      <w:r w:rsidRPr="00743126">
        <w:rPr>
          <w:bCs/>
          <w:sz w:val="20"/>
          <w:szCs w:val="20"/>
          <w:lang w:val="en-US" w:eastAsia="en-US"/>
        </w:rPr>
        <w:t xml:space="preserve"> </w:t>
      </w:r>
      <w:proofErr w:type="spellStart"/>
      <w:r w:rsidRPr="00743126">
        <w:rPr>
          <w:bCs/>
          <w:sz w:val="20"/>
          <w:szCs w:val="20"/>
          <w:lang w:val="en-US" w:eastAsia="en-US"/>
        </w:rPr>
        <w:t>функционера</w:t>
      </w:r>
      <w:proofErr w:type="spellEnd"/>
      <w:r w:rsidRPr="00743126">
        <w:rPr>
          <w:bCs/>
          <w:sz w:val="20"/>
          <w:szCs w:val="20"/>
          <w:lang w:val="en-US" w:eastAsia="en-US"/>
        </w:rPr>
        <w:t xml:space="preserve"> </w:t>
      </w:r>
      <w:proofErr w:type="spellStart"/>
      <w:r w:rsidRPr="00743126">
        <w:rPr>
          <w:bCs/>
          <w:sz w:val="20"/>
          <w:szCs w:val="20"/>
          <w:lang w:val="en-US" w:eastAsia="en-US"/>
        </w:rPr>
        <w:t>локалне</w:t>
      </w:r>
      <w:proofErr w:type="spellEnd"/>
      <w:r w:rsidRPr="00743126">
        <w:rPr>
          <w:bCs/>
          <w:sz w:val="20"/>
          <w:szCs w:val="20"/>
          <w:lang w:val="en-US" w:eastAsia="en-US"/>
        </w:rPr>
        <w:t xml:space="preserve"> </w:t>
      </w:r>
      <w:proofErr w:type="spellStart"/>
      <w:r w:rsidRPr="00743126">
        <w:rPr>
          <w:bCs/>
          <w:sz w:val="20"/>
          <w:szCs w:val="20"/>
          <w:lang w:val="en-US" w:eastAsia="en-US"/>
        </w:rPr>
        <w:t>самоуправе</w:t>
      </w:r>
      <w:proofErr w:type="spellEnd"/>
      <w:r w:rsidRPr="00743126">
        <w:rPr>
          <w:bCs/>
          <w:sz w:val="20"/>
          <w:szCs w:val="20"/>
          <w:lang w:val="sr-Cyrl-RS" w:eastAsia="en-US"/>
        </w:rPr>
        <w:t xml:space="preserve"> </w:t>
      </w:r>
      <w:proofErr w:type="spellStart"/>
      <w:r w:rsidRPr="00743126">
        <w:rPr>
          <w:bCs/>
          <w:sz w:val="20"/>
          <w:szCs w:val="20"/>
          <w:lang w:val="en-US" w:eastAsia="en-US"/>
        </w:rPr>
        <w:t>број</w:t>
      </w:r>
      <w:proofErr w:type="spellEnd"/>
      <w:r w:rsidRPr="00743126">
        <w:rPr>
          <w:bCs/>
          <w:sz w:val="20"/>
          <w:szCs w:val="20"/>
          <w:lang w:val="en-US" w:eastAsia="en-US"/>
        </w:rPr>
        <w:t xml:space="preserve"> 1007/2 </w:t>
      </w:r>
      <w:proofErr w:type="spellStart"/>
      <w:r w:rsidRPr="00743126">
        <w:rPr>
          <w:bCs/>
          <w:sz w:val="20"/>
          <w:szCs w:val="20"/>
          <w:lang w:val="en-US" w:eastAsia="en-US"/>
        </w:rPr>
        <w:t>од</w:t>
      </w:r>
      <w:proofErr w:type="spellEnd"/>
      <w:r w:rsidRPr="00743126">
        <w:rPr>
          <w:bCs/>
          <w:sz w:val="20"/>
          <w:szCs w:val="20"/>
          <w:lang w:val="en-US" w:eastAsia="en-US"/>
        </w:rPr>
        <w:t xml:space="preserve"> 11.12.2019. </w:t>
      </w:r>
      <w:proofErr w:type="spellStart"/>
      <w:r w:rsidRPr="00743126">
        <w:rPr>
          <w:bCs/>
          <w:sz w:val="20"/>
          <w:szCs w:val="20"/>
          <w:lang w:val="en-US" w:eastAsia="en-US"/>
        </w:rPr>
        <w:t>године</w:t>
      </w:r>
      <w:proofErr w:type="spellEnd"/>
      <w:r w:rsidRPr="00743126">
        <w:rPr>
          <w:bCs/>
          <w:sz w:val="20"/>
          <w:szCs w:val="20"/>
          <w:lang w:val="sr-Cyrl-RS" w:eastAsia="en-US"/>
        </w:rPr>
        <w:t>,</w:t>
      </w:r>
      <w:r w:rsidRPr="00743126">
        <w:rPr>
          <w:bCs/>
          <w:sz w:val="20"/>
          <w:szCs w:val="20"/>
          <w:lang w:val="en-US" w:eastAsia="en-US"/>
        </w:rPr>
        <w:t xml:space="preserve"> </w:t>
      </w:r>
      <w:proofErr w:type="spellStart"/>
      <w:r w:rsidRPr="00743126">
        <w:rPr>
          <w:bCs/>
          <w:sz w:val="20"/>
          <w:szCs w:val="20"/>
          <w:lang w:val="en-US" w:eastAsia="en-US"/>
        </w:rPr>
        <w:t>коју</w:t>
      </w:r>
      <w:proofErr w:type="spellEnd"/>
      <w:r w:rsidRPr="00743126">
        <w:rPr>
          <w:bCs/>
          <w:sz w:val="20"/>
          <w:szCs w:val="20"/>
          <w:lang w:val="en-US" w:eastAsia="en-US"/>
        </w:rPr>
        <w:t xml:space="preserve"> </w:t>
      </w:r>
      <w:proofErr w:type="spellStart"/>
      <w:r w:rsidRPr="00743126">
        <w:rPr>
          <w:bCs/>
          <w:sz w:val="20"/>
          <w:szCs w:val="20"/>
          <w:lang w:val="en-US" w:eastAsia="en-US"/>
        </w:rPr>
        <w:t>је</w:t>
      </w:r>
      <w:proofErr w:type="spellEnd"/>
      <w:r w:rsidRPr="00743126">
        <w:rPr>
          <w:bCs/>
          <w:sz w:val="20"/>
          <w:szCs w:val="20"/>
          <w:lang w:val="en-US" w:eastAsia="en-US"/>
        </w:rPr>
        <w:t xml:space="preserve"> </w:t>
      </w:r>
      <w:proofErr w:type="spellStart"/>
      <w:r w:rsidRPr="00743126">
        <w:rPr>
          <w:bCs/>
          <w:sz w:val="20"/>
          <w:szCs w:val="20"/>
          <w:lang w:val="en-US" w:eastAsia="en-US"/>
        </w:rPr>
        <w:t>Скупштина</w:t>
      </w:r>
      <w:proofErr w:type="spellEnd"/>
      <w:r w:rsidRPr="00743126">
        <w:rPr>
          <w:bCs/>
          <w:sz w:val="20"/>
          <w:szCs w:val="20"/>
          <w:lang w:val="sr-Cyrl-RS" w:eastAsia="en-US"/>
        </w:rPr>
        <w:t xml:space="preserve"> </w:t>
      </w:r>
      <w:proofErr w:type="spellStart"/>
      <w:r w:rsidRPr="00743126">
        <w:rPr>
          <w:sz w:val="20"/>
          <w:szCs w:val="20"/>
          <w:lang w:val="en-US" w:eastAsia="en-US"/>
        </w:rPr>
        <w:t>Сталне</w:t>
      </w:r>
      <w:proofErr w:type="spellEnd"/>
      <w:r w:rsidRPr="00743126">
        <w:rPr>
          <w:sz w:val="20"/>
          <w:szCs w:val="20"/>
          <w:lang w:val="en-US" w:eastAsia="en-US"/>
        </w:rPr>
        <w:t xml:space="preserve"> </w:t>
      </w:r>
      <w:proofErr w:type="spellStart"/>
      <w:r w:rsidRPr="00743126">
        <w:rPr>
          <w:sz w:val="20"/>
          <w:szCs w:val="20"/>
          <w:lang w:val="en-US" w:eastAsia="en-US"/>
        </w:rPr>
        <w:t>конференције</w:t>
      </w:r>
      <w:proofErr w:type="spellEnd"/>
      <w:r w:rsidRPr="00743126">
        <w:rPr>
          <w:sz w:val="20"/>
          <w:szCs w:val="20"/>
          <w:lang w:val="en-US" w:eastAsia="en-US"/>
        </w:rPr>
        <w:t xml:space="preserve"> </w:t>
      </w:r>
      <w:proofErr w:type="spellStart"/>
      <w:r w:rsidRPr="00743126">
        <w:rPr>
          <w:sz w:val="20"/>
          <w:szCs w:val="20"/>
          <w:lang w:val="en-US" w:eastAsia="en-US"/>
        </w:rPr>
        <w:t>градова</w:t>
      </w:r>
      <w:proofErr w:type="spellEnd"/>
      <w:r w:rsidRPr="00743126">
        <w:rPr>
          <w:sz w:val="20"/>
          <w:szCs w:val="20"/>
          <w:lang w:val="en-US" w:eastAsia="en-US"/>
        </w:rPr>
        <w:t xml:space="preserve"> и </w:t>
      </w:r>
      <w:proofErr w:type="spellStart"/>
      <w:r w:rsidRPr="00743126">
        <w:rPr>
          <w:sz w:val="20"/>
          <w:szCs w:val="20"/>
          <w:lang w:val="en-US" w:eastAsia="en-US"/>
        </w:rPr>
        <w:t>општина</w:t>
      </w:r>
      <w:proofErr w:type="spellEnd"/>
      <w:r w:rsidRPr="00743126">
        <w:rPr>
          <w:sz w:val="20"/>
          <w:szCs w:val="20"/>
          <w:lang w:val="en-US" w:eastAsia="en-US"/>
        </w:rPr>
        <w:t xml:space="preserve"> – </w:t>
      </w:r>
      <w:proofErr w:type="spellStart"/>
      <w:r w:rsidRPr="00743126">
        <w:rPr>
          <w:sz w:val="20"/>
          <w:szCs w:val="20"/>
          <w:lang w:val="en-US" w:eastAsia="en-US"/>
        </w:rPr>
        <w:t>Савеза</w:t>
      </w:r>
      <w:proofErr w:type="spellEnd"/>
      <w:r w:rsidRPr="00743126">
        <w:rPr>
          <w:sz w:val="20"/>
          <w:szCs w:val="20"/>
          <w:lang w:val="en-US" w:eastAsia="en-US"/>
        </w:rPr>
        <w:t xml:space="preserve"> </w:t>
      </w:r>
      <w:proofErr w:type="spellStart"/>
      <w:r w:rsidRPr="00743126">
        <w:rPr>
          <w:sz w:val="20"/>
          <w:szCs w:val="20"/>
          <w:lang w:val="en-US" w:eastAsia="en-US"/>
        </w:rPr>
        <w:t>градова</w:t>
      </w:r>
      <w:proofErr w:type="spellEnd"/>
      <w:r w:rsidRPr="00743126">
        <w:rPr>
          <w:sz w:val="20"/>
          <w:szCs w:val="20"/>
          <w:lang w:val="en-US" w:eastAsia="en-US"/>
        </w:rPr>
        <w:t xml:space="preserve"> и </w:t>
      </w:r>
      <w:proofErr w:type="spellStart"/>
      <w:r w:rsidRPr="00743126">
        <w:rPr>
          <w:sz w:val="20"/>
          <w:szCs w:val="20"/>
          <w:lang w:val="en-US" w:eastAsia="en-US"/>
        </w:rPr>
        <w:t>општина</w:t>
      </w:r>
      <w:proofErr w:type="spellEnd"/>
      <w:r w:rsidRPr="00743126">
        <w:rPr>
          <w:sz w:val="20"/>
          <w:szCs w:val="20"/>
          <w:lang w:val="en-US" w:eastAsia="en-US"/>
        </w:rPr>
        <w:t xml:space="preserve"> </w:t>
      </w:r>
      <w:proofErr w:type="spellStart"/>
      <w:r w:rsidRPr="00743126">
        <w:rPr>
          <w:sz w:val="20"/>
          <w:szCs w:val="20"/>
          <w:lang w:val="en-US" w:eastAsia="en-US"/>
        </w:rPr>
        <w:t>Србије</w:t>
      </w:r>
      <w:proofErr w:type="spellEnd"/>
      <w:r w:rsidRPr="00743126">
        <w:rPr>
          <w:sz w:val="20"/>
          <w:szCs w:val="20"/>
          <w:lang w:val="en-US" w:eastAsia="en-US"/>
        </w:rPr>
        <w:t xml:space="preserve"> </w:t>
      </w:r>
      <w:proofErr w:type="spellStart"/>
      <w:r w:rsidRPr="00743126">
        <w:rPr>
          <w:bCs/>
          <w:sz w:val="20"/>
          <w:szCs w:val="20"/>
          <w:lang w:val="en-US" w:eastAsia="en-US"/>
        </w:rPr>
        <w:t>донела</w:t>
      </w:r>
      <w:proofErr w:type="spellEnd"/>
      <w:r w:rsidRPr="00743126">
        <w:rPr>
          <w:bCs/>
          <w:sz w:val="20"/>
          <w:szCs w:val="20"/>
          <w:lang w:val="en-US" w:eastAsia="en-US"/>
        </w:rPr>
        <w:t xml:space="preserve"> </w:t>
      </w:r>
      <w:proofErr w:type="spellStart"/>
      <w:r w:rsidRPr="00743126">
        <w:rPr>
          <w:bCs/>
          <w:sz w:val="20"/>
          <w:szCs w:val="20"/>
          <w:lang w:val="en-US" w:eastAsia="en-US"/>
        </w:rPr>
        <w:t>на</w:t>
      </w:r>
      <w:proofErr w:type="spellEnd"/>
      <w:r w:rsidRPr="00743126">
        <w:rPr>
          <w:bCs/>
          <w:sz w:val="20"/>
          <w:szCs w:val="20"/>
          <w:lang w:val="en-US" w:eastAsia="en-US"/>
        </w:rPr>
        <w:t xml:space="preserve"> </w:t>
      </w:r>
      <w:proofErr w:type="spellStart"/>
      <w:r w:rsidRPr="00743126">
        <w:rPr>
          <w:bCs/>
          <w:sz w:val="20"/>
          <w:szCs w:val="20"/>
          <w:lang w:val="en-US" w:eastAsia="en-US"/>
        </w:rPr>
        <w:t>свом</w:t>
      </w:r>
      <w:proofErr w:type="spellEnd"/>
      <w:r w:rsidRPr="00743126">
        <w:rPr>
          <w:bCs/>
          <w:sz w:val="20"/>
          <w:szCs w:val="20"/>
          <w:lang w:val="en-US" w:eastAsia="en-US"/>
        </w:rPr>
        <w:t xml:space="preserve"> 47.</w:t>
      </w:r>
      <w:r w:rsidRPr="00743126">
        <w:rPr>
          <w:bCs/>
          <w:sz w:val="20"/>
          <w:szCs w:val="20"/>
          <w:lang w:val="sr-Cyrl-RS" w:eastAsia="en-US"/>
        </w:rPr>
        <w:t xml:space="preserve"> </w:t>
      </w:r>
      <w:proofErr w:type="spellStart"/>
      <w:r w:rsidRPr="00743126">
        <w:rPr>
          <w:sz w:val="20"/>
          <w:szCs w:val="20"/>
          <w:lang w:val="en-US" w:eastAsia="en-US"/>
        </w:rPr>
        <w:t>заседању</w:t>
      </w:r>
      <w:proofErr w:type="spellEnd"/>
      <w:r w:rsidRPr="00743126">
        <w:rPr>
          <w:sz w:val="20"/>
          <w:szCs w:val="20"/>
          <w:lang w:val="en-US" w:eastAsia="en-US"/>
        </w:rPr>
        <w:t xml:space="preserve"> </w:t>
      </w:r>
      <w:proofErr w:type="spellStart"/>
      <w:r w:rsidRPr="00743126">
        <w:rPr>
          <w:sz w:val="20"/>
          <w:szCs w:val="20"/>
          <w:lang w:val="en-US" w:eastAsia="en-US"/>
        </w:rPr>
        <w:t>одржаном</w:t>
      </w:r>
      <w:proofErr w:type="spellEnd"/>
      <w:r w:rsidRPr="00743126">
        <w:rPr>
          <w:sz w:val="20"/>
          <w:szCs w:val="20"/>
          <w:lang w:val="en-US" w:eastAsia="en-US"/>
        </w:rPr>
        <w:t xml:space="preserve"> 11. </w:t>
      </w:r>
      <w:proofErr w:type="spellStart"/>
      <w:r w:rsidRPr="00743126">
        <w:rPr>
          <w:sz w:val="20"/>
          <w:szCs w:val="20"/>
          <w:lang w:val="en-US" w:eastAsia="en-US"/>
        </w:rPr>
        <w:t>децембра</w:t>
      </w:r>
      <w:proofErr w:type="spellEnd"/>
      <w:r w:rsidRPr="00743126">
        <w:rPr>
          <w:sz w:val="20"/>
          <w:szCs w:val="20"/>
          <w:lang w:val="en-US" w:eastAsia="en-US"/>
        </w:rPr>
        <w:t xml:space="preserve"> 2019. </w:t>
      </w:r>
      <w:proofErr w:type="spellStart"/>
      <w:r w:rsidRPr="00743126">
        <w:rPr>
          <w:sz w:val="20"/>
          <w:szCs w:val="20"/>
          <w:lang w:val="en-US" w:eastAsia="en-US"/>
        </w:rPr>
        <w:t>године</w:t>
      </w:r>
      <w:proofErr w:type="spellEnd"/>
      <w:r w:rsidRPr="00743126">
        <w:rPr>
          <w:sz w:val="20"/>
          <w:szCs w:val="20"/>
          <w:lang w:val="en-US" w:eastAsia="en-US"/>
        </w:rPr>
        <w:t xml:space="preserve">, </w:t>
      </w:r>
      <w:proofErr w:type="spellStart"/>
      <w:r w:rsidRPr="00743126">
        <w:rPr>
          <w:sz w:val="20"/>
          <w:szCs w:val="20"/>
          <w:lang w:val="en-US" w:eastAsia="en-US"/>
        </w:rPr>
        <w:t>Скупштина</w:t>
      </w:r>
      <w:proofErr w:type="spellEnd"/>
      <w:r w:rsidRPr="00743126">
        <w:rPr>
          <w:sz w:val="20"/>
          <w:szCs w:val="20"/>
          <w:lang w:val="en-US" w:eastAsia="en-US"/>
        </w:rPr>
        <w:t xml:space="preserve"> </w:t>
      </w:r>
      <w:proofErr w:type="spellStart"/>
      <w:r w:rsidRPr="00743126">
        <w:rPr>
          <w:sz w:val="20"/>
          <w:szCs w:val="20"/>
          <w:lang w:val="en-US" w:eastAsia="en-US"/>
        </w:rPr>
        <w:t>општине</w:t>
      </w:r>
      <w:proofErr w:type="spellEnd"/>
      <w:r w:rsidRPr="00743126">
        <w:rPr>
          <w:sz w:val="20"/>
          <w:szCs w:val="20"/>
          <w:lang w:val="en-US" w:eastAsia="en-US"/>
        </w:rPr>
        <w:t xml:space="preserve"> </w:t>
      </w:r>
      <w:r w:rsidRPr="00743126">
        <w:rPr>
          <w:sz w:val="20"/>
          <w:szCs w:val="20"/>
          <w:lang w:val="sr-Cyrl-RS" w:eastAsia="en-US"/>
        </w:rPr>
        <w:t>Ивањица</w:t>
      </w:r>
      <w:r w:rsidRPr="00743126">
        <w:rPr>
          <w:sz w:val="20"/>
          <w:szCs w:val="20"/>
          <w:lang w:val="en-US" w:eastAsia="en-US"/>
        </w:rPr>
        <w:t xml:space="preserve">, </w:t>
      </w:r>
      <w:proofErr w:type="spellStart"/>
      <w:r w:rsidRPr="00743126">
        <w:rPr>
          <w:sz w:val="20"/>
          <w:szCs w:val="20"/>
          <w:lang w:val="en-US" w:eastAsia="en-US"/>
        </w:rPr>
        <w:t>на</w:t>
      </w:r>
      <w:proofErr w:type="spellEnd"/>
      <w:r w:rsidRPr="00743126">
        <w:rPr>
          <w:sz w:val="20"/>
          <w:szCs w:val="20"/>
          <w:lang w:val="en-US" w:eastAsia="en-US"/>
        </w:rPr>
        <w:t xml:space="preserve"> </w:t>
      </w:r>
      <w:proofErr w:type="spellStart"/>
      <w:r w:rsidRPr="00743126">
        <w:rPr>
          <w:sz w:val="20"/>
          <w:szCs w:val="20"/>
          <w:lang w:val="en-US" w:eastAsia="en-US"/>
        </w:rPr>
        <w:t>седници</w:t>
      </w:r>
      <w:proofErr w:type="spellEnd"/>
      <w:r w:rsidRPr="00743126">
        <w:rPr>
          <w:sz w:val="20"/>
          <w:szCs w:val="20"/>
          <w:lang w:val="en-US" w:eastAsia="en-US"/>
        </w:rPr>
        <w:t xml:space="preserve"> </w:t>
      </w:r>
      <w:proofErr w:type="spellStart"/>
      <w:r w:rsidRPr="00743126">
        <w:rPr>
          <w:sz w:val="20"/>
          <w:szCs w:val="20"/>
          <w:lang w:val="en-US" w:eastAsia="en-US"/>
        </w:rPr>
        <w:t>одржаној</w:t>
      </w:r>
      <w:proofErr w:type="spellEnd"/>
      <w:r w:rsidRPr="00743126">
        <w:rPr>
          <w:sz w:val="20"/>
          <w:szCs w:val="20"/>
          <w:lang w:val="en-US" w:eastAsia="en-US"/>
        </w:rPr>
        <w:t xml:space="preserve"> </w:t>
      </w:r>
      <w:r w:rsidRPr="00743126">
        <w:rPr>
          <w:b/>
          <w:sz w:val="20"/>
          <w:szCs w:val="20"/>
          <w:lang w:val="sr-Cyrl-RS" w:eastAsia="en-US"/>
        </w:rPr>
        <w:t>29.06.</w:t>
      </w:r>
      <w:r w:rsidRPr="00743126">
        <w:rPr>
          <w:b/>
          <w:sz w:val="20"/>
          <w:szCs w:val="20"/>
          <w:lang w:val="en-US" w:eastAsia="en-US"/>
        </w:rPr>
        <w:t xml:space="preserve">2023. </w:t>
      </w:r>
      <w:proofErr w:type="spellStart"/>
      <w:r w:rsidRPr="00743126">
        <w:rPr>
          <w:b/>
          <w:sz w:val="20"/>
          <w:szCs w:val="20"/>
          <w:lang w:val="en-US" w:eastAsia="en-US"/>
        </w:rPr>
        <w:t>године</w:t>
      </w:r>
      <w:proofErr w:type="spellEnd"/>
      <w:r w:rsidRPr="00743126">
        <w:rPr>
          <w:sz w:val="20"/>
          <w:szCs w:val="20"/>
          <w:lang w:val="en-US" w:eastAsia="en-US"/>
        </w:rPr>
        <w:t xml:space="preserve">, </w:t>
      </w:r>
      <w:proofErr w:type="spellStart"/>
      <w:r w:rsidRPr="00743126">
        <w:rPr>
          <w:sz w:val="20"/>
          <w:szCs w:val="20"/>
          <w:lang w:val="en-US" w:eastAsia="en-US"/>
        </w:rPr>
        <w:t>донела</w:t>
      </w:r>
      <w:proofErr w:type="spellEnd"/>
      <w:r w:rsidRPr="00743126">
        <w:rPr>
          <w:sz w:val="20"/>
          <w:szCs w:val="20"/>
          <w:lang w:val="en-US" w:eastAsia="en-US"/>
        </w:rPr>
        <w:t xml:space="preserve"> </w:t>
      </w:r>
      <w:proofErr w:type="spellStart"/>
      <w:r w:rsidRPr="00743126">
        <w:rPr>
          <w:sz w:val="20"/>
          <w:szCs w:val="20"/>
          <w:lang w:val="en-US" w:eastAsia="en-US"/>
        </w:rPr>
        <w:t>је</w:t>
      </w:r>
      <w:proofErr w:type="spellEnd"/>
    </w:p>
    <w:p w14:paraId="7DD8B5FA" w14:textId="77777777" w:rsidR="00743126" w:rsidRPr="00743126" w:rsidRDefault="00743126" w:rsidP="00743126">
      <w:pPr>
        <w:jc w:val="both"/>
        <w:rPr>
          <w:sz w:val="20"/>
          <w:szCs w:val="20"/>
          <w:lang w:val="en-US" w:eastAsia="en-US"/>
        </w:rPr>
      </w:pPr>
    </w:p>
    <w:p w14:paraId="7DCA3F83" w14:textId="77777777" w:rsidR="00743126" w:rsidRPr="00743126" w:rsidRDefault="00743126" w:rsidP="00743126">
      <w:pPr>
        <w:jc w:val="both"/>
        <w:rPr>
          <w:sz w:val="20"/>
          <w:szCs w:val="20"/>
          <w:lang w:val="en-US" w:eastAsia="en-US"/>
        </w:rPr>
      </w:pPr>
    </w:p>
    <w:p w14:paraId="52F382FE" w14:textId="77777777" w:rsidR="00743126" w:rsidRPr="00743126" w:rsidRDefault="00743126" w:rsidP="00743126">
      <w:pPr>
        <w:jc w:val="center"/>
        <w:rPr>
          <w:b/>
          <w:sz w:val="20"/>
          <w:szCs w:val="20"/>
          <w:lang w:val="en-US" w:eastAsia="en-US"/>
        </w:rPr>
      </w:pPr>
      <w:r w:rsidRPr="00743126">
        <w:rPr>
          <w:b/>
          <w:sz w:val="20"/>
          <w:szCs w:val="20"/>
          <w:lang w:val="en-US" w:eastAsia="en-US"/>
        </w:rPr>
        <w:t>ОДЛУКУ</w:t>
      </w:r>
    </w:p>
    <w:p w14:paraId="62F53498" w14:textId="77777777" w:rsidR="00743126" w:rsidRPr="00743126" w:rsidRDefault="00743126" w:rsidP="00743126">
      <w:pPr>
        <w:jc w:val="center"/>
        <w:rPr>
          <w:b/>
          <w:sz w:val="20"/>
          <w:szCs w:val="20"/>
          <w:lang w:val="en-US" w:eastAsia="en-US"/>
        </w:rPr>
      </w:pPr>
      <w:r w:rsidRPr="00743126">
        <w:rPr>
          <w:b/>
          <w:sz w:val="20"/>
          <w:szCs w:val="20"/>
          <w:lang w:val="en-US" w:eastAsia="en-US"/>
        </w:rPr>
        <w:t xml:space="preserve">о </w:t>
      </w:r>
      <w:bookmarkStart w:id="5" w:name="_Hlk141188731"/>
      <w:proofErr w:type="spellStart"/>
      <w:r w:rsidRPr="00743126">
        <w:rPr>
          <w:b/>
          <w:sz w:val="20"/>
          <w:szCs w:val="20"/>
          <w:lang w:val="en-US" w:eastAsia="en-US"/>
        </w:rPr>
        <w:t>усвајању</w:t>
      </w:r>
      <w:proofErr w:type="spellEnd"/>
      <w:r w:rsidRPr="00743126">
        <w:rPr>
          <w:b/>
          <w:sz w:val="20"/>
          <w:szCs w:val="20"/>
          <w:lang w:val="en-US" w:eastAsia="en-US"/>
        </w:rPr>
        <w:t xml:space="preserve"> </w:t>
      </w:r>
      <w:proofErr w:type="spellStart"/>
      <w:r w:rsidRPr="00743126">
        <w:rPr>
          <w:b/>
          <w:sz w:val="20"/>
          <w:szCs w:val="20"/>
          <w:lang w:val="en-US" w:eastAsia="en-US"/>
        </w:rPr>
        <w:t>Етичког</w:t>
      </w:r>
      <w:proofErr w:type="spellEnd"/>
      <w:r w:rsidRPr="00743126">
        <w:rPr>
          <w:b/>
          <w:sz w:val="20"/>
          <w:szCs w:val="20"/>
          <w:lang w:val="en-US" w:eastAsia="en-US"/>
        </w:rPr>
        <w:t xml:space="preserve"> </w:t>
      </w:r>
      <w:proofErr w:type="spellStart"/>
      <w:r w:rsidRPr="00743126">
        <w:rPr>
          <w:b/>
          <w:sz w:val="20"/>
          <w:szCs w:val="20"/>
          <w:lang w:val="en-US" w:eastAsia="en-US"/>
        </w:rPr>
        <w:t>кодекса</w:t>
      </w:r>
      <w:proofErr w:type="spellEnd"/>
      <w:r w:rsidRPr="00743126">
        <w:rPr>
          <w:b/>
          <w:sz w:val="20"/>
          <w:szCs w:val="20"/>
          <w:lang w:val="en-US" w:eastAsia="en-US"/>
        </w:rPr>
        <w:t xml:space="preserve"> </w:t>
      </w:r>
      <w:proofErr w:type="spellStart"/>
      <w:r w:rsidRPr="00743126">
        <w:rPr>
          <w:b/>
          <w:sz w:val="20"/>
          <w:szCs w:val="20"/>
          <w:lang w:val="en-US" w:eastAsia="en-US"/>
        </w:rPr>
        <w:t>функционера</w:t>
      </w:r>
      <w:proofErr w:type="spellEnd"/>
      <w:r w:rsidRPr="00743126">
        <w:rPr>
          <w:b/>
          <w:sz w:val="20"/>
          <w:szCs w:val="20"/>
          <w:lang w:val="sr-Cyrl-RS" w:eastAsia="en-US"/>
        </w:rPr>
        <w:t xml:space="preserve"> </w:t>
      </w:r>
      <w:proofErr w:type="spellStart"/>
      <w:r w:rsidRPr="00743126">
        <w:rPr>
          <w:b/>
          <w:sz w:val="20"/>
          <w:szCs w:val="20"/>
          <w:lang w:val="en-US" w:eastAsia="en-US"/>
        </w:rPr>
        <w:t>локалне</w:t>
      </w:r>
      <w:proofErr w:type="spellEnd"/>
      <w:r w:rsidRPr="00743126">
        <w:rPr>
          <w:b/>
          <w:sz w:val="20"/>
          <w:szCs w:val="20"/>
          <w:lang w:val="en-US" w:eastAsia="en-US"/>
        </w:rPr>
        <w:t xml:space="preserve"> </w:t>
      </w:r>
      <w:proofErr w:type="spellStart"/>
      <w:r w:rsidRPr="00743126">
        <w:rPr>
          <w:b/>
          <w:sz w:val="20"/>
          <w:szCs w:val="20"/>
          <w:lang w:val="en-US" w:eastAsia="en-US"/>
        </w:rPr>
        <w:t>самоуправе</w:t>
      </w:r>
      <w:proofErr w:type="spellEnd"/>
    </w:p>
    <w:bookmarkEnd w:id="5"/>
    <w:p w14:paraId="73EFA1C1" w14:textId="77777777" w:rsidR="00743126" w:rsidRPr="00743126" w:rsidRDefault="00743126" w:rsidP="00743126">
      <w:pPr>
        <w:jc w:val="center"/>
        <w:rPr>
          <w:b/>
          <w:sz w:val="20"/>
          <w:szCs w:val="20"/>
          <w:lang w:val="en-US" w:eastAsia="en-US"/>
        </w:rPr>
      </w:pPr>
    </w:p>
    <w:p w14:paraId="4B1D5097" w14:textId="77777777" w:rsidR="00743126" w:rsidRPr="00743126" w:rsidRDefault="00743126" w:rsidP="00743126">
      <w:pPr>
        <w:rPr>
          <w:b/>
          <w:sz w:val="20"/>
          <w:szCs w:val="20"/>
          <w:lang w:val="en-US" w:eastAsia="en-US"/>
        </w:rPr>
      </w:pPr>
    </w:p>
    <w:p w14:paraId="3EA984DA" w14:textId="77777777" w:rsidR="00743126" w:rsidRPr="00743126" w:rsidRDefault="00743126" w:rsidP="00743126">
      <w:pPr>
        <w:jc w:val="center"/>
        <w:rPr>
          <w:b/>
          <w:sz w:val="20"/>
          <w:szCs w:val="20"/>
          <w:lang w:val="en-US" w:eastAsia="en-US"/>
        </w:rPr>
      </w:pPr>
      <w:proofErr w:type="spellStart"/>
      <w:r w:rsidRPr="00743126">
        <w:rPr>
          <w:b/>
          <w:sz w:val="20"/>
          <w:szCs w:val="20"/>
          <w:lang w:val="en-US" w:eastAsia="en-US"/>
        </w:rPr>
        <w:t>Члан</w:t>
      </w:r>
      <w:proofErr w:type="spellEnd"/>
      <w:r w:rsidRPr="00743126">
        <w:rPr>
          <w:b/>
          <w:sz w:val="20"/>
          <w:szCs w:val="20"/>
          <w:lang w:val="en-US" w:eastAsia="en-US"/>
        </w:rPr>
        <w:t xml:space="preserve"> 1.</w:t>
      </w:r>
    </w:p>
    <w:p w14:paraId="085A6A6D" w14:textId="77777777" w:rsidR="00743126" w:rsidRPr="00743126" w:rsidRDefault="00743126" w:rsidP="00743126">
      <w:pPr>
        <w:jc w:val="both"/>
        <w:rPr>
          <w:sz w:val="20"/>
          <w:szCs w:val="20"/>
          <w:lang w:val="en-US" w:eastAsia="en-US"/>
        </w:rPr>
      </w:pPr>
    </w:p>
    <w:p w14:paraId="0FB1992A" w14:textId="77777777" w:rsidR="00743126" w:rsidRPr="00743126" w:rsidRDefault="00743126" w:rsidP="00743126">
      <w:pPr>
        <w:ind w:firstLine="720"/>
        <w:jc w:val="both"/>
        <w:rPr>
          <w:sz w:val="20"/>
          <w:szCs w:val="20"/>
          <w:lang w:val="en-US" w:eastAsia="en-US"/>
        </w:rPr>
      </w:pPr>
      <w:proofErr w:type="spellStart"/>
      <w:r w:rsidRPr="00743126">
        <w:rPr>
          <w:sz w:val="20"/>
          <w:szCs w:val="20"/>
          <w:lang w:val="en-US" w:eastAsia="en-US"/>
        </w:rPr>
        <w:t>Усваја</w:t>
      </w:r>
      <w:proofErr w:type="spellEnd"/>
      <w:r w:rsidRPr="00743126">
        <w:rPr>
          <w:sz w:val="20"/>
          <w:szCs w:val="20"/>
          <w:lang w:val="en-US" w:eastAsia="en-US"/>
        </w:rPr>
        <w:t xml:space="preserve"> </w:t>
      </w:r>
      <w:proofErr w:type="spellStart"/>
      <w:r w:rsidRPr="00743126">
        <w:rPr>
          <w:sz w:val="20"/>
          <w:szCs w:val="20"/>
          <w:lang w:val="en-US" w:eastAsia="en-US"/>
        </w:rPr>
        <w:t>се</w:t>
      </w:r>
      <w:proofErr w:type="spellEnd"/>
      <w:r w:rsidRPr="00743126">
        <w:rPr>
          <w:sz w:val="20"/>
          <w:szCs w:val="20"/>
          <w:lang w:val="en-US" w:eastAsia="en-US"/>
        </w:rPr>
        <w:t xml:space="preserve"> </w:t>
      </w:r>
      <w:proofErr w:type="spellStart"/>
      <w:r w:rsidRPr="00743126">
        <w:rPr>
          <w:sz w:val="20"/>
          <w:szCs w:val="20"/>
          <w:lang w:val="en-US" w:eastAsia="en-US"/>
        </w:rPr>
        <w:t>Етички</w:t>
      </w:r>
      <w:proofErr w:type="spellEnd"/>
      <w:r w:rsidRPr="00743126">
        <w:rPr>
          <w:sz w:val="20"/>
          <w:szCs w:val="20"/>
          <w:lang w:val="en-US" w:eastAsia="en-US"/>
        </w:rPr>
        <w:t xml:space="preserve"> </w:t>
      </w:r>
      <w:proofErr w:type="spellStart"/>
      <w:r w:rsidRPr="00743126">
        <w:rPr>
          <w:sz w:val="20"/>
          <w:szCs w:val="20"/>
          <w:lang w:val="en-US" w:eastAsia="en-US"/>
        </w:rPr>
        <w:t>кодекс</w:t>
      </w:r>
      <w:proofErr w:type="spellEnd"/>
      <w:r w:rsidRPr="00743126">
        <w:rPr>
          <w:sz w:val="20"/>
          <w:szCs w:val="20"/>
          <w:lang w:val="en-US" w:eastAsia="en-US"/>
        </w:rPr>
        <w:t xml:space="preserve"> </w:t>
      </w:r>
      <w:proofErr w:type="spellStart"/>
      <w:r w:rsidRPr="00743126">
        <w:rPr>
          <w:sz w:val="20"/>
          <w:szCs w:val="20"/>
          <w:lang w:val="en-US" w:eastAsia="en-US"/>
        </w:rPr>
        <w:t>функционера</w:t>
      </w:r>
      <w:proofErr w:type="spellEnd"/>
      <w:r w:rsidRPr="00743126">
        <w:rPr>
          <w:sz w:val="20"/>
          <w:szCs w:val="20"/>
          <w:lang w:val="en-US" w:eastAsia="en-US"/>
        </w:rPr>
        <w:t xml:space="preserve"> </w:t>
      </w:r>
      <w:proofErr w:type="spellStart"/>
      <w:r w:rsidRPr="00743126">
        <w:rPr>
          <w:sz w:val="20"/>
          <w:szCs w:val="20"/>
          <w:lang w:val="en-US" w:eastAsia="en-US"/>
        </w:rPr>
        <w:t>локалне</w:t>
      </w:r>
      <w:proofErr w:type="spellEnd"/>
      <w:r w:rsidRPr="00743126">
        <w:rPr>
          <w:sz w:val="20"/>
          <w:szCs w:val="20"/>
          <w:lang w:val="en-US" w:eastAsia="en-US"/>
        </w:rPr>
        <w:t xml:space="preserve"> </w:t>
      </w:r>
      <w:proofErr w:type="spellStart"/>
      <w:r w:rsidRPr="00743126">
        <w:rPr>
          <w:sz w:val="20"/>
          <w:szCs w:val="20"/>
          <w:lang w:val="en-US" w:eastAsia="en-US"/>
        </w:rPr>
        <w:t>самоуправе</w:t>
      </w:r>
      <w:proofErr w:type="spellEnd"/>
      <w:r w:rsidRPr="00743126">
        <w:rPr>
          <w:sz w:val="20"/>
          <w:szCs w:val="20"/>
          <w:lang w:val="en-US" w:eastAsia="en-US"/>
        </w:rPr>
        <w:t xml:space="preserve"> </w:t>
      </w:r>
      <w:proofErr w:type="spellStart"/>
      <w:r w:rsidRPr="00743126">
        <w:rPr>
          <w:sz w:val="20"/>
          <w:szCs w:val="20"/>
          <w:lang w:val="en-US" w:eastAsia="en-US"/>
        </w:rPr>
        <w:t>који</w:t>
      </w:r>
      <w:proofErr w:type="spellEnd"/>
      <w:r w:rsidRPr="00743126">
        <w:rPr>
          <w:sz w:val="20"/>
          <w:szCs w:val="20"/>
          <w:lang w:val="en-US" w:eastAsia="en-US"/>
        </w:rPr>
        <w:t xml:space="preserve"> </w:t>
      </w:r>
      <w:proofErr w:type="spellStart"/>
      <w:r w:rsidRPr="00743126">
        <w:rPr>
          <w:sz w:val="20"/>
          <w:szCs w:val="20"/>
          <w:lang w:val="en-US" w:eastAsia="en-US"/>
        </w:rPr>
        <w:t>је</w:t>
      </w:r>
      <w:proofErr w:type="spellEnd"/>
      <w:r w:rsidRPr="00743126">
        <w:rPr>
          <w:sz w:val="20"/>
          <w:szCs w:val="20"/>
          <w:lang w:val="en-US" w:eastAsia="en-US"/>
        </w:rPr>
        <w:t xml:space="preserve"> </w:t>
      </w:r>
      <w:proofErr w:type="spellStart"/>
      <w:r w:rsidRPr="00743126">
        <w:rPr>
          <w:sz w:val="20"/>
          <w:szCs w:val="20"/>
          <w:lang w:val="en-US" w:eastAsia="en-US"/>
        </w:rPr>
        <w:t>саставни</w:t>
      </w:r>
      <w:proofErr w:type="spellEnd"/>
      <w:r w:rsidRPr="00743126">
        <w:rPr>
          <w:sz w:val="20"/>
          <w:szCs w:val="20"/>
          <w:lang w:val="en-US" w:eastAsia="en-US"/>
        </w:rPr>
        <w:t xml:space="preserve"> </w:t>
      </w:r>
      <w:proofErr w:type="spellStart"/>
      <w:r w:rsidRPr="00743126">
        <w:rPr>
          <w:sz w:val="20"/>
          <w:szCs w:val="20"/>
          <w:lang w:val="en-US" w:eastAsia="en-US"/>
        </w:rPr>
        <w:t>део</w:t>
      </w:r>
      <w:proofErr w:type="spellEnd"/>
      <w:r w:rsidRPr="00743126">
        <w:rPr>
          <w:sz w:val="20"/>
          <w:szCs w:val="20"/>
          <w:lang w:val="en-US" w:eastAsia="en-US"/>
        </w:rPr>
        <w:t xml:space="preserve"> </w:t>
      </w:r>
      <w:proofErr w:type="spellStart"/>
      <w:r w:rsidRPr="00743126">
        <w:rPr>
          <w:sz w:val="20"/>
          <w:szCs w:val="20"/>
          <w:lang w:val="en-US" w:eastAsia="en-US"/>
        </w:rPr>
        <w:t>ове</w:t>
      </w:r>
      <w:proofErr w:type="spellEnd"/>
      <w:r w:rsidRPr="00743126">
        <w:rPr>
          <w:sz w:val="20"/>
          <w:szCs w:val="20"/>
          <w:lang w:val="en-US" w:eastAsia="en-US"/>
        </w:rPr>
        <w:t xml:space="preserve"> </w:t>
      </w:r>
      <w:r w:rsidRPr="00743126">
        <w:rPr>
          <w:sz w:val="20"/>
          <w:szCs w:val="20"/>
          <w:lang w:val="sr-Cyrl-RS" w:eastAsia="en-US"/>
        </w:rPr>
        <w:t>О</w:t>
      </w:r>
      <w:proofErr w:type="spellStart"/>
      <w:r w:rsidRPr="00743126">
        <w:rPr>
          <w:sz w:val="20"/>
          <w:szCs w:val="20"/>
          <w:lang w:val="en-US" w:eastAsia="en-US"/>
        </w:rPr>
        <w:t>длуке</w:t>
      </w:r>
      <w:proofErr w:type="spellEnd"/>
      <w:r w:rsidRPr="00743126">
        <w:rPr>
          <w:sz w:val="20"/>
          <w:szCs w:val="20"/>
          <w:lang w:val="en-US" w:eastAsia="en-US"/>
        </w:rPr>
        <w:t>.</w:t>
      </w:r>
    </w:p>
    <w:p w14:paraId="2B4D9143" w14:textId="77777777" w:rsidR="00743126" w:rsidRPr="00743126" w:rsidRDefault="00743126" w:rsidP="00743126">
      <w:pPr>
        <w:jc w:val="both"/>
        <w:rPr>
          <w:sz w:val="20"/>
          <w:szCs w:val="20"/>
          <w:lang w:val="en-US" w:eastAsia="en-US"/>
        </w:rPr>
      </w:pPr>
    </w:p>
    <w:p w14:paraId="59CA893C" w14:textId="77777777" w:rsidR="00743126" w:rsidRPr="00743126" w:rsidRDefault="00743126" w:rsidP="00743126">
      <w:pPr>
        <w:ind w:firstLine="720"/>
        <w:jc w:val="both"/>
        <w:rPr>
          <w:sz w:val="20"/>
          <w:szCs w:val="20"/>
          <w:lang w:val="en-US" w:eastAsia="en-US"/>
        </w:rPr>
      </w:pPr>
      <w:proofErr w:type="spellStart"/>
      <w:r w:rsidRPr="00743126">
        <w:rPr>
          <w:sz w:val="20"/>
          <w:szCs w:val="20"/>
          <w:lang w:val="en-US" w:eastAsia="en-US"/>
        </w:rPr>
        <w:t>Сви</w:t>
      </w:r>
      <w:proofErr w:type="spellEnd"/>
      <w:r w:rsidRPr="00743126">
        <w:rPr>
          <w:sz w:val="20"/>
          <w:szCs w:val="20"/>
          <w:lang w:val="en-US" w:eastAsia="en-US"/>
        </w:rPr>
        <w:t xml:space="preserve"> </w:t>
      </w:r>
      <w:proofErr w:type="spellStart"/>
      <w:r w:rsidRPr="00743126">
        <w:rPr>
          <w:sz w:val="20"/>
          <w:szCs w:val="20"/>
          <w:lang w:val="en-US" w:eastAsia="en-US"/>
        </w:rPr>
        <w:t>појмови</w:t>
      </w:r>
      <w:proofErr w:type="spellEnd"/>
      <w:r w:rsidRPr="00743126">
        <w:rPr>
          <w:sz w:val="20"/>
          <w:szCs w:val="20"/>
          <w:lang w:val="en-US" w:eastAsia="en-US"/>
        </w:rPr>
        <w:t xml:space="preserve"> </w:t>
      </w:r>
      <w:proofErr w:type="spellStart"/>
      <w:r w:rsidRPr="00743126">
        <w:rPr>
          <w:sz w:val="20"/>
          <w:szCs w:val="20"/>
          <w:lang w:val="en-US" w:eastAsia="en-US"/>
        </w:rPr>
        <w:t>који</w:t>
      </w:r>
      <w:proofErr w:type="spellEnd"/>
      <w:r w:rsidRPr="00743126">
        <w:rPr>
          <w:sz w:val="20"/>
          <w:szCs w:val="20"/>
          <w:lang w:val="en-US" w:eastAsia="en-US"/>
        </w:rPr>
        <w:t xml:space="preserve"> </w:t>
      </w:r>
      <w:proofErr w:type="spellStart"/>
      <w:r w:rsidRPr="00743126">
        <w:rPr>
          <w:sz w:val="20"/>
          <w:szCs w:val="20"/>
          <w:lang w:val="en-US" w:eastAsia="en-US"/>
        </w:rPr>
        <w:t>су</w:t>
      </w:r>
      <w:proofErr w:type="spellEnd"/>
      <w:r w:rsidRPr="00743126">
        <w:rPr>
          <w:sz w:val="20"/>
          <w:szCs w:val="20"/>
          <w:lang w:val="en-US" w:eastAsia="en-US"/>
        </w:rPr>
        <w:t xml:space="preserve"> у </w:t>
      </w:r>
      <w:proofErr w:type="spellStart"/>
      <w:r w:rsidRPr="00743126">
        <w:rPr>
          <w:sz w:val="20"/>
          <w:szCs w:val="20"/>
          <w:lang w:val="en-US" w:eastAsia="en-US"/>
        </w:rPr>
        <w:t>Етичком</w:t>
      </w:r>
      <w:proofErr w:type="spellEnd"/>
      <w:r w:rsidRPr="00743126">
        <w:rPr>
          <w:sz w:val="20"/>
          <w:szCs w:val="20"/>
          <w:lang w:val="en-US" w:eastAsia="en-US"/>
        </w:rPr>
        <w:t xml:space="preserve"> </w:t>
      </w:r>
      <w:proofErr w:type="spellStart"/>
      <w:r w:rsidRPr="00743126">
        <w:rPr>
          <w:sz w:val="20"/>
          <w:szCs w:val="20"/>
          <w:lang w:val="en-US" w:eastAsia="en-US"/>
        </w:rPr>
        <w:t>кодексу</w:t>
      </w:r>
      <w:proofErr w:type="spellEnd"/>
      <w:r w:rsidRPr="00743126">
        <w:rPr>
          <w:sz w:val="20"/>
          <w:szCs w:val="20"/>
          <w:lang w:val="en-US" w:eastAsia="en-US"/>
        </w:rPr>
        <w:t xml:space="preserve"> и </w:t>
      </w:r>
      <w:proofErr w:type="spellStart"/>
      <w:r w:rsidRPr="00743126">
        <w:rPr>
          <w:sz w:val="20"/>
          <w:szCs w:val="20"/>
          <w:lang w:val="en-US" w:eastAsia="en-US"/>
        </w:rPr>
        <w:t>овој</w:t>
      </w:r>
      <w:proofErr w:type="spellEnd"/>
      <w:r w:rsidRPr="00743126">
        <w:rPr>
          <w:sz w:val="20"/>
          <w:szCs w:val="20"/>
          <w:lang w:val="en-US" w:eastAsia="en-US"/>
        </w:rPr>
        <w:t xml:space="preserve"> </w:t>
      </w:r>
      <w:r w:rsidRPr="00743126">
        <w:rPr>
          <w:sz w:val="20"/>
          <w:szCs w:val="20"/>
          <w:lang w:val="sr-Cyrl-RS" w:eastAsia="en-US"/>
        </w:rPr>
        <w:t>О</w:t>
      </w:r>
      <w:proofErr w:type="spellStart"/>
      <w:r w:rsidRPr="00743126">
        <w:rPr>
          <w:sz w:val="20"/>
          <w:szCs w:val="20"/>
          <w:lang w:val="en-US" w:eastAsia="en-US"/>
        </w:rPr>
        <w:t>длуци</w:t>
      </w:r>
      <w:proofErr w:type="spellEnd"/>
      <w:r w:rsidRPr="00743126">
        <w:rPr>
          <w:sz w:val="20"/>
          <w:szCs w:val="20"/>
          <w:lang w:val="en-US" w:eastAsia="en-US"/>
        </w:rPr>
        <w:t xml:space="preserve"> </w:t>
      </w:r>
      <w:proofErr w:type="spellStart"/>
      <w:r w:rsidRPr="00743126">
        <w:rPr>
          <w:sz w:val="20"/>
          <w:szCs w:val="20"/>
          <w:lang w:val="en-US" w:eastAsia="en-US"/>
        </w:rPr>
        <w:t>изражени</w:t>
      </w:r>
      <w:proofErr w:type="spellEnd"/>
      <w:r w:rsidRPr="00743126">
        <w:rPr>
          <w:sz w:val="20"/>
          <w:szCs w:val="20"/>
          <w:lang w:val="en-US" w:eastAsia="en-US"/>
        </w:rPr>
        <w:t xml:space="preserve"> у </w:t>
      </w:r>
      <w:proofErr w:type="spellStart"/>
      <w:r w:rsidRPr="00743126">
        <w:rPr>
          <w:sz w:val="20"/>
          <w:szCs w:val="20"/>
          <w:lang w:val="en-US" w:eastAsia="en-US"/>
        </w:rPr>
        <w:t>граматичком</w:t>
      </w:r>
      <w:proofErr w:type="spellEnd"/>
      <w:r w:rsidRPr="00743126">
        <w:rPr>
          <w:sz w:val="20"/>
          <w:szCs w:val="20"/>
          <w:lang w:val="en-US" w:eastAsia="en-US"/>
        </w:rPr>
        <w:t xml:space="preserve"> </w:t>
      </w:r>
      <w:proofErr w:type="spellStart"/>
      <w:r w:rsidRPr="00743126">
        <w:rPr>
          <w:sz w:val="20"/>
          <w:szCs w:val="20"/>
          <w:lang w:val="en-US" w:eastAsia="en-US"/>
        </w:rPr>
        <w:t>мушком</w:t>
      </w:r>
      <w:proofErr w:type="spellEnd"/>
      <w:r w:rsidRPr="00743126">
        <w:rPr>
          <w:sz w:val="20"/>
          <w:szCs w:val="20"/>
          <w:lang w:val="en-US" w:eastAsia="en-US"/>
        </w:rPr>
        <w:t xml:space="preserve"> </w:t>
      </w:r>
      <w:proofErr w:type="spellStart"/>
      <w:r w:rsidRPr="00743126">
        <w:rPr>
          <w:sz w:val="20"/>
          <w:szCs w:val="20"/>
          <w:lang w:val="en-US" w:eastAsia="en-US"/>
        </w:rPr>
        <w:t>роду</w:t>
      </w:r>
      <w:proofErr w:type="spellEnd"/>
      <w:r w:rsidRPr="00743126">
        <w:rPr>
          <w:sz w:val="20"/>
          <w:szCs w:val="20"/>
          <w:lang w:val="en-US" w:eastAsia="en-US"/>
        </w:rPr>
        <w:t xml:space="preserve">, </w:t>
      </w:r>
      <w:proofErr w:type="spellStart"/>
      <w:r w:rsidRPr="00743126">
        <w:rPr>
          <w:sz w:val="20"/>
          <w:szCs w:val="20"/>
          <w:lang w:val="en-US" w:eastAsia="en-US"/>
        </w:rPr>
        <w:t>подразумевају</w:t>
      </w:r>
      <w:proofErr w:type="spellEnd"/>
      <w:r w:rsidRPr="00743126">
        <w:rPr>
          <w:sz w:val="20"/>
          <w:szCs w:val="20"/>
          <w:lang w:val="en-US" w:eastAsia="en-US"/>
        </w:rPr>
        <w:t xml:space="preserve"> </w:t>
      </w:r>
      <w:proofErr w:type="spellStart"/>
      <w:r w:rsidRPr="00743126">
        <w:rPr>
          <w:sz w:val="20"/>
          <w:szCs w:val="20"/>
          <w:lang w:val="en-US" w:eastAsia="en-US"/>
        </w:rPr>
        <w:t>мушки</w:t>
      </w:r>
      <w:proofErr w:type="spellEnd"/>
      <w:r w:rsidRPr="00743126">
        <w:rPr>
          <w:sz w:val="20"/>
          <w:szCs w:val="20"/>
          <w:lang w:val="en-US" w:eastAsia="en-US"/>
        </w:rPr>
        <w:t xml:space="preserve"> и </w:t>
      </w:r>
      <w:proofErr w:type="spellStart"/>
      <w:r w:rsidRPr="00743126">
        <w:rPr>
          <w:sz w:val="20"/>
          <w:szCs w:val="20"/>
          <w:lang w:val="en-US" w:eastAsia="en-US"/>
        </w:rPr>
        <w:t>женски</w:t>
      </w:r>
      <w:proofErr w:type="spellEnd"/>
      <w:r w:rsidRPr="00743126">
        <w:rPr>
          <w:sz w:val="20"/>
          <w:szCs w:val="20"/>
          <w:lang w:val="en-US" w:eastAsia="en-US"/>
        </w:rPr>
        <w:t xml:space="preserve"> </w:t>
      </w:r>
      <w:proofErr w:type="spellStart"/>
      <w:r w:rsidRPr="00743126">
        <w:rPr>
          <w:sz w:val="20"/>
          <w:szCs w:val="20"/>
          <w:lang w:val="en-US" w:eastAsia="en-US"/>
        </w:rPr>
        <w:t>природни</w:t>
      </w:r>
      <w:proofErr w:type="spellEnd"/>
      <w:r w:rsidRPr="00743126">
        <w:rPr>
          <w:sz w:val="20"/>
          <w:szCs w:val="20"/>
          <w:lang w:val="en-US" w:eastAsia="en-US"/>
        </w:rPr>
        <w:t xml:space="preserve"> </w:t>
      </w:r>
      <w:proofErr w:type="spellStart"/>
      <w:r w:rsidRPr="00743126">
        <w:rPr>
          <w:sz w:val="20"/>
          <w:szCs w:val="20"/>
          <w:lang w:val="en-US" w:eastAsia="en-US"/>
        </w:rPr>
        <w:t>род</w:t>
      </w:r>
      <w:proofErr w:type="spellEnd"/>
      <w:r w:rsidRPr="00743126">
        <w:rPr>
          <w:sz w:val="20"/>
          <w:szCs w:val="20"/>
          <w:lang w:val="en-US" w:eastAsia="en-US"/>
        </w:rPr>
        <w:t>.</w:t>
      </w:r>
    </w:p>
    <w:p w14:paraId="49FFB117" w14:textId="77777777" w:rsidR="00743126" w:rsidRPr="00743126" w:rsidRDefault="00743126" w:rsidP="00743126">
      <w:pPr>
        <w:jc w:val="both"/>
        <w:rPr>
          <w:sz w:val="20"/>
          <w:szCs w:val="20"/>
          <w:lang w:val="en-US" w:eastAsia="en-US"/>
        </w:rPr>
      </w:pPr>
    </w:p>
    <w:p w14:paraId="7139A794" w14:textId="77777777" w:rsidR="00743126" w:rsidRPr="00743126" w:rsidRDefault="00743126" w:rsidP="00743126">
      <w:pPr>
        <w:jc w:val="center"/>
        <w:rPr>
          <w:b/>
          <w:sz w:val="20"/>
          <w:szCs w:val="20"/>
          <w:lang w:val="en-US" w:eastAsia="en-US"/>
        </w:rPr>
      </w:pPr>
      <w:proofErr w:type="spellStart"/>
      <w:r w:rsidRPr="00743126">
        <w:rPr>
          <w:b/>
          <w:sz w:val="20"/>
          <w:szCs w:val="20"/>
          <w:lang w:val="en-US" w:eastAsia="en-US"/>
        </w:rPr>
        <w:t>Члан</w:t>
      </w:r>
      <w:proofErr w:type="spellEnd"/>
      <w:r w:rsidRPr="00743126">
        <w:rPr>
          <w:b/>
          <w:sz w:val="20"/>
          <w:szCs w:val="20"/>
          <w:lang w:val="en-US" w:eastAsia="en-US"/>
        </w:rPr>
        <w:t xml:space="preserve"> 2.</w:t>
      </w:r>
    </w:p>
    <w:p w14:paraId="4BDECC01" w14:textId="77777777" w:rsidR="00743126" w:rsidRPr="00743126" w:rsidRDefault="00743126" w:rsidP="00743126">
      <w:pPr>
        <w:jc w:val="both"/>
        <w:rPr>
          <w:sz w:val="20"/>
          <w:szCs w:val="20"/>
          <w:lang w:val="en-US" w:eastAsia="en-US"/>
        </w:rPr>
      </w:pPr>
    </w:p>
    <w:p w14:paraId="3D452A4A" w14:textId="77777777" w:rsidR="00743126" w:rsidRPr="00743126" w:rsidRDefault="00743126" w:rsidP="00743126">
      <w:pPr>
        <w:ind w:firstLine="720"/>
        <w:jc w:val="both"/>
        <w:rPr>
          <w:sz w:val="20"/>
          <w:szCs w:val="20"/>
          <w:lang w:val="en-US" w:eastAsia="en-US"/>
        </w:rPr>
      </w:pPr>
      <w:proofErr w:type="spellStart"/>
      <w:r w:rsidRPr="00743126">
        <w:rPr>
          <w:sz w:val="20"/>
          <w:szCs w:val="20"/>
          <w:lang w:val="en-US" w:eastAsia="en-US"/>
        </w:rPr>
        <w:t>Начела</w:t>
      </w:r>
      <w:proofErr w:type="spellEnd"/>
      <w:r w:rsidRPr="00743126">
        <w:rPr>
          <w:sz w:val="20"/>
          <w:szCs w:val="20"/>
          <w:lang w:val="en-US" w:eastAsia="en-US"/>
        </w:rPr>
        <w:t xml:space="preserve"> </w:t>
      </w:r>
      <w:proofErr w:type="spellStart"/>
      <w:r w:rsidRPr="00743126">
        <w:rPr>
          <w:sz w:val="20"/>
          <w:szCs w:val="20"/>
          <w:lang w:val="en-US" w:eastAsia="en-US"/>
        </w:rPr>
        <w:t>садржана</w:t>
      </w:r>
      <w:proofErr w:type="spellEnd"/>
      <w:r w:rsidRPr="00743126">
        <w:rPr>
          <w:sz w:val="20"/>
          <w:szCs w:val="20"/>
          <w:lang w:val="en-US" w:eastAsia="en-US"/>
        </w:rPr>
        <w:t xml:space="preserve"> у </w:t>
      </w:r>
      <w:proofErr w:type="spellStart"/>
      <w:r w:rsidRPr="00743126">
        <w:rPr>
          <w:sz w:val="20"/>
          <w:szCs w:val="20"/>
          <w:lang w:val="en-US" w:eastAsia="en-US"/>
        </w:rPr>
        <w:t>Етичком</w:t>
      </w:r>
      <w:proofErr w:type="spellEnd"/>
      <w:r w:rsidRPr="00743126">
        <w:rPr>
          <w:sz w:val="20"/>
          <w:szCs w:val="20"/>
          <w:lang w:val="en-US" w:eastAsia="en-US"/>
        </w:rPr>
        <w:t xml:space="preserve"> </w:t>
      </w:r>
      <w:proofErr w:type="spellStart"/>
      <w:r w:rsidRPr="00743126">
        <w:rPr>
          <w:sz w:val="20"/>
          <w:szCs w:val="20"/>
          <w:lang w:val="en-US" w:eastAsia="en-US"/>
        </w:rPr>
        <w:t>кодексу</w:t>
      </w:r>
      <w:proofErr w:type="spellEnd"/>
      <w:r w:rsidRPr="00743126">
        <w:rPr>
          <w:sz w:val="20"/>
          <w:szCs w:val="20"/>
          <w:lang w:val="en-US" w:eastAsia="en-US"/>
        </w:rPr>
        <w:t xml:space="preserve"> </w:t>
      </w:r>
      <w:proofErr w:type="spellStart"/>
      <w:r w:rsidRPr="00743126">
        <w:rPr>
          <w:sz w:val="20"/>
          <w:szCs w:val="20"/>
          <w:lang w:val="en-US" w:eastAsia="en-US"/>
        </w:rPr>
        <w:t>представљају</w:t>
      </w:r>
      <w:proofErr w:type="spellEnd"/>
      <w:r w:rsidRPr="00743126">
        <w:rPr>
          <w:sz w:val="20"/>
          <w:szCs w:val="20"/>
          <w:lang w:val="en-US" w:eastAsia="en-US"/>
        </w:rPr>
        <w:t xml:space="preserve"> </w:t>
      </w:r>
      <w:proofErr w:type="spellStart"/>
      <w:r w:rsidRPr="00743126">
        <w:rPr>
          <w:sz w:val="20"/>
          <w:szCs w:val="20"/>
          <w:lang w:val="en-US" w:eastAsia="en-US"/>
        </w:rPr>
        <w:t>етичке</w:t>
      </w:r>
      <w:proofErr w:type="spellEnd"/>
      <w:r w:rsidRPr="00743126">
        <w:rPr>
          <w:sz w:val="20"/>
          <w:szCs w:val="20"/>
          <w:lang w:val="en-US" w:eastAsia="en-US"/>
        </w:rPr>
        <w:t xml:space="preserve"> </w:t>
      </w:r>
      <w:proofErr w:type="spellStart"/>
      <w:r w:rsidRPr="00743126">
        <w:rPr>
          <w:sz w:val="20"/>
          <w:szCs w:val="20"/>
          <w:lang w:val="en-US" w:eastAsia="en-US"/>
        </w:rPr>
        <w:t>стандарде</w:t>
      </w:r>
      <w:proofErr w:type="spellEnd"/>
      <w:r w:rsidRPr="00743126">
        <w:rPr>
          <w:sz w:val="20"/>
          <w:szCs w:val="20"/>
          <w:lang w:val="en-US" w:eastAsia="en-US"/>
        </w:rPr>
        <w:t xml:space="preserve"> </w:t>
      </w:r>
      <w:proofErr w:type="spellStart"/>
      <w:r w:rsidRPr="00743126">
        <w:rPr>
          <w:sz w:val="20"/>
          <w:szCs w:val="20"/>
          <w:lang w:val="en-US" w:eastAsia="en-US"/>
        </w:rPr>
        <w:t>понашања</w:t>
      </w:r>
      <w:proofErr w:type="spellEnd"/>
      <w:r w:rsidRPr="00743126">
        <w:rPr>
          <w:sz w:val="20"/>
          <w:szCs w:val="20"/>
          <w:lang w:val="en-US" w:eastAsia="en-US"/>
        </w:rPr>
        <w:t xml:space="preserve"> </w:t>
      </w:r>
      <w:proofErr w:type="spellStart"/>
      <w:r w:rsidRPr="00743126">
        <w:rPr>
          <w:sz w:val="20"/>
          <w:szCs w:val="20"/>
          <w:lang w:val="en-US" w:eastAsia="en-US"/>
        </w:rPr>
        <w:t>којих</w:t>
      </w:r>
      <w:proofErr w:type="spellEnd"/>
      <w:r w:rsidRPr="00743126">
        <w:rPr>
          <w:sz w:val="20"/>
          <w:szCs w:val="20"/>
          <w:lang w:val="en-US" w:eastAsia="en-US"/>
        </w:rPr>
        <w:t xml:space="preserve"> </w:t>
      </w:r>
      <w:proofErr w:type="spellStart"/>
      <w:r w:rsidRPr="00743126">
        <w:rPr>
          <w:sz w:val="20"/>
          <w:szCs w:val="20"/>
          <w:lang w:val="en-US" w:eastAsia="en-US"/>
        </w:rPr>
        <w:t>су</w:t>
      </w:r>
      <w:proofErr w:type="spellEnd"/>
      <w:r w:rsidRPr="00743126">
        <w:rPr>
          <w:sz w:val="20"/>
          <w:szCs w:val="20"/>
          <w:lang w:val="en-US" w:eastAsia="en-US"/>
        </w:rPr>
        <w:t xml:space="preserve"> </w:t>
      </w:r>
      <w:proofErr w:type="spellStart"/>
      <w:r w:rsidRPr="00743126">
        <w:rPr>
          <w:sz w:val="20"/>
          <w:szCs w:val="20"/>
          <w:lang w:val="en-US" w:eastAsia="en-US"/>
        </w:rPr>
        <w:t>дужни</w:t>
      </w:r>
      <w:proofErr w:type="spellEnd"/>
      <w:r w:rsidRPr="00743126">
        <w:rPr>
          <w:sz w:val="20"/>
          <w:szCs w:val="20"/>
          <w:lang w:val="en-US" w:eastAsia="en-US"/>
        </w:rPr>
        <w:t xml:space="preserve"> </w:t>
      </w:r>
      <w:proofErr w:type="spellStart"/>
      <w:r w:rsidRPr="00743126">
        <w:rPr>
          <w:sz w:val="20"/>
          <w:szCs w:val="20"/>
          <w:lang w:val="en-US" w:eastAsia="en-US"/>
        </w:rPr>
        <w:t>да</w:t>
      </w:r>
      <w:proofErr w:type="spellEnd"/>
      <w:r w:rsidRPr="00743126">
        <w:rPr>
          <w:sz w:val="20"/>
          <w:szCs w:val="20"/>
          <w:lang w:val="en-US" w:eastAsia="en-US"/>
        </w:rPr>
        <w:t xml:space="preserve"> </w:t>
      </w:r>
      <w:proofErr w:type="spellStart"/>
      <w:r w:rsidRPr="00743126">
        <w:rPr>
          <w:sz w:val="20"/>
          <w:szCs w:val="20"/>
          <w:lang w:val="en-US" w:eastAsia="en-US"/>
        </w:rPr>
        <w:t>се</w:t>
      </w:r>
      <w:proofErr w:type="spellEnd"/>
      <w:r w:rsidRPr="00743126">
        <w:rPr>
          <w:sz w:val="20"/>
          <w:szCs w:val="20"/>
          <w:lang w:val="en-US" w:eastAsia="en-US"/>
        </w:rPr>
        <w:t xml:space="preserve"> </w:t>
      </w:r>
      <w:proofErr w:type="spellStart"/>
      <w:r w:rsidRPr="00743126">
        <w:rPr>
          <w:sz w:val="20"/>
          <w:szCs w:val="20"/>
          <w:lang w:val="en-US" w:eastAsia="en-US"/>
        </w:rPr>
        <w:t>придржавају</w:t>
      </w:r>
      <w:proofErr w:type="spellEnd"/>
      <w:r w:rsidRPr="00743126">
        <w:rPr>
          <w:sz w:val="20"/>
          <w:szCs w:val="20"/>
          <w:lang w:val="en-US" w:eastAsia="en-US"/>
        </w:rPr>
        <w:t xml:space="preserve"> </w:t>
      </w:r>
      <w:proofErr w:type="spellStart"/>
      <w:r w:rsidRPr="00743126">
        <w:rPr>
          <w:sz w:val="20"/>
          <w:szCs w:val="20"/>
          <w:lang w:val="en-US" w:eastAsia="en-US"/>
        </w:rPr>
        <w:t>сви</w:t>
      </w:r>
      <w:proofErr w:type="spellEnd"/>
      <w:r w:rsidRPr="00743126">
        <w:rPr>
          <w:sz w:val="20"/>
          <w:szCs w:val="20"/>
          <w:lang w:val="en-US" w:eastAsia="en-US"/>
        </w:rPr>
        <w:t xml:space="preserve"> </w:t>
      </w:r>
      <w:proofErr w:type="spellStart"/>
      <w:r w:rsidRPr="00743126">
        <w:rPr>
          <w:sz w:val="20"/>
          <w:szCs w:val="20"/>
          <w:lang w:val="en-US" w:eastAsia="en-US"/>
        </w:rPr>
        <w:t>функционери</w:t>
      </w:r>
      <w:proofErr w:type="spellEnd"/>
      <w:r w:rsidRPr="00743126">
        <w:rPr>
          <w:sz w:val="20"/>
          <w:szCs w:val="20"/>
          <w:lang w:val="en-US" w:eastAsia="en-US"/>
        </w:rPr>
        <w:t xml:space="preserve"> </w:t>
      </w:r>
      <w:proofErr w:type="spellStart"/>
      <w:r w:rsidRPr="00743126">
        <w:rPr>
          <w:sz w:val="20"/>
          <w:szCs w:val="20"/>
          <w:lang w:val="en-US" w:eastAsia="en-US"/>
        </w:rPr>
        <w:t>општине</w:t>
      </w:r>
      <w:proofErr w:type="spellEnd"/>
      <w:r w:rsidRPr="00743126">
        <w:rPr>
          <w:sz w:val="20"/>
          <w:szCs w:val="20"/>
          <w:lang w:val="en-US" w:eastAsia="en-US"/>
        </w:rPr>
        <w:t xml:space="preserve"> у </w:t>
      </w:r>
      <w:proofErr w:type="spellStart"/>
      <w:r w:rsidRPr="00743126">
        <w:rPr>
          <w:sz w:val="20"/>
          <w:szCs w:val="20"/>
          <w:lang w:val="en-US" w:eastAsia="en-US"/>
        </w:rPr>
        <w:t>обављању</w:t>
      </w:r>
      <w:proofErr w:type="spellEnd"/>
      <w:r w:rsidRPr="00743126">
        <w:rPr>
          <w:sz w:val="20"/>
          <w:szCs w:val="20"/>
          <w:lang w:val="en-US" w:eastAsia="en-US"/>
        </w:rPr>
        <w:t xml:space="preserve"> </w:t>
      </w:r>
      <w:proofErr w:type="spellStart"/>
      <w:r w:rsidRPr="00743126">
        <w:rPr>
          <w:sz w:val="20"/>
          <w:szCs w:val="20"/>
          <w:lang w:val="en-US" w:eastAsia="en-US"/>
        </w:rPr>
        <w:t>својих</w:t>
      </w:r>
      <w:proofErr w:type="spellEnd"/>
      <w:r w:rsidRPr="00743126">
        <w:rPr>
          <w:sz w:val="20"/>
          <w:szCs w:val="20"/>
          <w:lang w:val="en-US" w:eastAsia="en-US"/>
        </w:rPr>
        <w:t xml:space="preserve"> </w:t>
      </w:r>
      <w:proofErr w:type="spellStart"/>
      <w:r w:rsidRPr="00743126">
        <w:rPr>
          <w:sz w:val="20"/>
          <w:szCs w:val="20"/>
          <w:lang w:val="en-US" w:eastAsia="en-US"/>
        </w:rPr>
        <w:t>функција</w:t>
      </w:r>
      <w:proofErr w:type="spellEnd"/>
      <w:r w:rsidRPr="00743126">
        <w:rPr>
          <w:sz w:val="20"/>
          <w:szCs w:val="20"/>
          <w:lang w:val="en-US" w:eastAsia="en-US"/>
        </w:rPr>
        <w:t xml:space="preserve">, а </w:t>
      </w:r>
      <w:proofErr w:type="spellStart"/>
      <w:r w:rsidRPr="00743126">
        <w:rPr>
          <w:sz w:val="20"/>
          <w:szCs w:val="20"/>
          <w:lang w:val="en-US" w:eastAsia="en-US"/>
        </w:rPr>
        <w:t>грађани</w:t>
      </w:r>
      <w:proofErr w:type="spellEnd"/>
      <w:r w:rsidRPr="00743126">
        <w:rPr>
          <w:sz w:val="20"/>
          <w:szCs w:val="20"/>
          <w:lang w:val="en-US" w:eastAsia="en-US"/>
        </w:rPr>
        <w:t xml:space="preserve"> </w:t>
      </w:r>
      <w:proofErr w:type="spellStart"/>
      <w:r w:rsidRPr="00743126">
        <w:rPr>
          <w:sz w:val="20"/>
          <w:szCs w:val="20"/>
          <w:lang w:val="en-US" w:eastAsia="en-US"/>
        </w:rPr>
        <w:t>имају</w:t>
      </w:r>
      <w:proofErr w:type="spellEnd"/>
      <w:r w:rsidRPr="00743126">
        <w:rPr>
          <w:sz w:val="20"/>
          <w:szCs w:val="20"/>
          <w:lang w:val="en-US" w:eastAsia="en-US"/>
        </w:rPr>
        <w:t xml:space="preserve"> </w:t>
      </w:r>
      <w:proofErr w:type="spellStart"/>
      <w:r w:rsidRPr="00743126">
        <w:rPr>
          <w:sz w:val="20"/>
          <w:szCs w:val="20"/>
          <w:lang w:val="en-US" w:eastAsia="en-US"/>
        </w:rPr>
        <w:t>право</w:t>
      </w:r>
      <w:proofErr w:type="spellEnd"/>
      <w:r w:rsidRPr="00743126">
        <w:rPr>
          <w:sz w:val="20"/>
          <w:szCs w:val="20"/>
          <w:lang w:val="en-US" w:eastAsia="en-US"/>
        </w:rPr>
        <w:t xml:space="preserve"> </w:t>
      </w:r>
      <w:proofErr w:type="spellStart"/>
      <w:r w:rsidRPr="00743126">
        <w:rPr>
          <w:sz w:val="20"/>
          <w:szCs w:val="20"/>
          <w:lang w:val="en-US" w:eastAsia="en-US"/>
        </w:rPr>
        <w:t>да</w:t>
      </w:r>
      <w:proofErr w:type="spellEnd"/>
      <w:r w:rsidRPr="00743126">
        <w:rPr>
          <w:sz w:val="20"/>
          <w:szCs w:val="20"/>
          <w:lang w:val="en-US" w:eastAsia="en-US"/>
        </w:rPr>
        <w:t xml:space="preserve"> </w:t>
      </w:r>
      <w:proofErr w:type="spellStart"/>
      <w:r w:rsidRPr="00743126">
        <w:rPr>
          <w:sz w:val="20"/>
          <w:szCs w:val="20"/>
          <w:lang w:val="en-US" w:eastAsia="en-US"/>
        </w:rPr>
        <w:t>од</w:t>
      </w:r>
      <w:proofErr w:type="spellEnd"/>
      <w:r w:rsidRPr="00743126">
        <w:rPr>
          <w:sz w:val="20"/>
          <w:szCs w:val="20"/>
          <w:lang w:val="en-US" w:eastAsia="en-US"/>
        </w:rPr>
        <w:t xml:space="preserve"> </w:t>
      </w:r>
      <w:proofErr w:type="spellStart"/>
      <w:r w:rsidRPr="00743126">
        <w:rPr>
          <w:sz w:val="20"/>
          <w:szCs w:val="20"/>
          <w:lang w:val="en-US" w:eastAsia="en-US"/>
        </w:rPr>
        <w:t>функционера</w:t>
      </w:r>
      <w:proofErr w:type="spellEnd"/>
      <w:r w:rsidRPr="00743126">
        <w:rPr>
          <w:sz w:val="20"/>
          <w:szCs w:val="20"/>
          <w:lang w:val="en-US" w:eastAsia="en-US"/>
        </w:rPr>
        <w:t xml:space="preserve"> </w:t>
      </w:r>
      <w:proofErr w:type="spellStart"/>
      <w:r w:rsidRPr="00743126">
        <w:rPr>
          <w:sz w:val="20"/>
          <w:szCs w:val="20"/>
          <w:lang w:val="en-US" w:eastAsia="en-US"/>
        </w:rPr>
        <w:t>очекују</w:t>
      </w:r>
      <w:proofErr w:type="spellEnd"/>
      <w:r w:rsidRPr="00743126">
        <w:rPr>
          <w:sz w:val="20"/>
          <w:szCs w:val="20"/>
          <w:lang w:val="en-US" w:eastAsia="en-US"/>
        </w:rPr>
        <w:t xml:space="preserve"> </w:t>
      </w:r>
      <w:proofErr w:type="spellStart"/>
      <w:r w:rsidRPr="00743126">
        <w:rPr>
          <w:sz w:val="20"/>
          <w:szCs w:val="20"/>
          <w:lang w:val="en-US" w:eastAsia="en-US"/>
        </w:rPr>
        <w:t>такво</w:t>
      </w:r>
      <w:proofErr w:type="spellEnd"/>
      <w:r w:rsidRPr="00743126">
        <w:rPr>
          <w:sz w:val="20"/>
          <w:szCs w:val="20"/>
          <w:lang w:val="en-US" w:eastAsia="en-US"/>
        </w:rPr>
        <w:t xml:space="preserve"> </w:t>
      </w:r>
      <w:proofErr w:type="spellStart"/>
      <w:r w:rsidRPr="00743126">
        <w:rPr>
          <w:sz w:val="20"/>
          <w:szCs w:val="20"/>
          <w:lang w:val="en-US" w:eastAsia="en-US"/>
        </w:rPr>
        <w:t>понашање</w:t>
      </w:r>
      <w:proofErr w:type="spellEnd"/>
      <w:r w:rsidRPr="00743126">
        <w:rPr>
          <w:sz w:val="20"/>
          <w:szCs w:val="20"/>
          <w:lang w:val="en-US" w:eastAsia="en-US"/>
        </w:rPr>
        <w:t>.</w:t>
      </w:r>
    </w:p>
    <w:p w14:paraId="21743040" w14:textId="77777777" w:rsidR="00743126" w:rsidRPr="00743126" w:rsidRDefault="00743126" w:rsidP="00743126">
      <w:pPr>
        <w:jc w:val="both"/>
        <w:rPr>
          <w:sz w:val="20"/>
          <w:szCs w:val="20"/>
          <w:lang w:val="en-US" w:eastAsia="en-US"/>
        </w:rPr>
      </w:pPr>
    </w:p>
    <w:p w14:paraId="016BD927" w14:textId="77777777" w:rsidR="00743126" w:rsidRPr="00743126" w:rsidRDefault="00743126" w:rsidP="00743126">
      <w:pPr>
        <w:jc w:val="center"/>
        <w:rPr>
          <w:b/>
          <w:sz w:val="20"/>
          <w:szCs w:val="20"/>
          <w:lang w:val="en-US" w:eastAsia="en-US"/>
        </w:rPr>
      </w:pPr>
      <w:proofErr w:type="spellStart"/>
      <w:r w:rsidRPr="00743126">
        <w:rPr>
          <w:b/>
          <w:sz w:val="20"/>
          <w:szCs w:val="20"/>
          <w:lang w:val="en-US" w:eastAsia="en-US"/>
        </w:rPr>
        <w:t>Члан</w:t>
      </w:r>
      <w:proofErr w:type="spellEnd"/>
      <w:r w:rsidRPr="00743126">
        <w:rPr>
          <w:b/>
          <w:sz w:val="20"/>
          <w:szCs w:val="20"/>
          <w:lang w:val="en-US" w:eastAsia="en-US"/>
        </w:rPr>
        <w:t xml:space="preserve"> 3.</w:t>
      </w:r>
    </w:p>
    <w:p w14:paraId="21764EBD" w14:textId="77777777" w:rsidR="00743126" w:rsidRPr="00743126" w:rsidRDefault="00743126" w:rsidP="00743126">
      <w:pPr>
        <w:jc w:val="both"/>
        <w:rPr>
          <w:sz w:val="20"/>
          <w:szCs w:val="20"/>
          <w:lang w:val="en-US" w:eastAsia="en-US"/>
        </w:rPr>
      </w:pPr>
    </w:p>
    <w:p w14:paraId="52B76A86" w14:textId="77777777" w:rsidR="00743126" w:rsidRPr="00743126" w:rsidRDefault="00743126" w:rsidP="00743126">
      <w:pPr>
        <w:ind w:firstLine="720"/>
        <w:jc w:val="both"/>
        <w:rPr>
          <w:sz w:val="20"/>
          <w:szCs w:val="20"/>
          <w:lang w:val="en-US" w:eastAsia="en-US"/>
        </w:rPr>
      </w:pPr>
      <w:proofErr w:type="spellStart"/>
      <w:r w:rsidRPr="00743126">
        <w:rPr>
          <w:sz w:val="20"/>
          <w:szCs w:val="20"/>
          <w:lang w:val="en-US" w:eastAsia="en-US"/>
        </w:rPr>
        <w:t>Обавеза</w:t>
      </w:r>
      <w:proofErr w:type="spellEnd"/>
      <w:r w:rsidRPr="00743126">
        <w:rPr>
          <w:sz w:val="20"/>
          <w:szCs w:val="20"/>
          <w:lang w:val="en-US" w:eastAsia="en-US"/>
        </w:rPr>
        <w:t xml:space="preserve"> </w:t>
      </w:r>
      <w:proofErr w:type="spellStart"/>
      <w:r w:rsidRPr="00743126">
        <w:rPr>
          <w:sz w:val="20"/>
          <w:szCs w:val="20"/>
          <w:lang w:val="en-US" w:eastAsia="en-US"/>
        </w:rPr>
        <w:t>придржавања</w:t>
      </w:r>
      <w:proofErr w:type="spellEnd"/>
      <w:r w:rsidRPr="00743126">
        <w:rPr>
          <w:sz w:val="20"/>
          <w:szCs w:val="20"/>
          <w:lang w:val="en-US" w:eastAsia="en-US"/>
        </w:rPr>
        <w:t xml:space="preserve"> </w:t>
      </w:r>
      <w:proofErr w:type="spellStart"/>
      <w:r w:rsidRPr="00743126">
        <w:rPr>
          <w:sz w:val="20"/>
          <w:szCs w:val="20"/>
          <w:lang w:val="en-US" w:eastAsia="en-US"/>
        </w:rPr>
        <w:t>етичких</w:t>
      </w:r>
      <w:proofErr w:type="spellEnd"/>
      <w:r w:rsidRPr="00743126">
        <w:rPr>
          <w:sz w:val="20"/>
          <w:szCs w:val="20"/>
          <w:lang w:val="en-US" w:eastAsia="en-US"/>
        </w:rPr>
        <w:t xml:space="preserve"> </w:t>
      </w:r>
      <w:proofErr w:type="spellStart"/>
      <w:r w:rsidRPr="00743126">
        <w:rPr>
          <w:sz w:val="20"/>
          <w:szCs w:val="20"/>
          <w:lang w:val="en-US" w:eastAsia="en-US"/>
        </w:rPr>
        <w:t>стандарда</w:t>
      </w:r>
      <w:proofErr w:type="spellEnd"/>
      <w:r w:rsidRPr="00743126">
        <w:rPr>
          <w:sz w:val="20"/>
          <w:szCs w:val="20"/>
          <w:lang w:val="en-US" w:eastAsia="en-US"/>
        </w:rPr>
        <w:t xml:space="preserve"> </w:t>
      </w:r>
      <w:proofErr w:type="spellStart"/>
      <w:r w:rsidRPr="00743126">
        <w:rPr>
          <w:sz w:val="20"/>
          <w:szCs w:val="20"/>
          <w:lang w:val="en-US" w:eastAsia="en-US"/>
        </w:rPr>
        <w:t>понашања</w:t>
      </w:r>
      <w:proofErr w:type="spellEnd"/>
      <w:r w:rsidRPr="00743126">
        <w:rPr>
          <w:sz w:val="20"/>
          <w:szCs w:val="20"/>
          <w:lang w:val="en-US" w:eastAsia="en-US"/>
        </w:rPr>
        <w:t xml:space="preserve"> </w:t>
      </w:r>
      <w:proofErr w:type="spellStart"/>
      <w:r w:rsidRPr="00743126">
        <w:rPr>
          <w:sz w:val="20"/>
          <w:szCs w:val="20"/>
          <w:lang w:val="en-US" w:eastAsia="en-US"/>
        </w:rPr>
        <w:t>установљених</w:t>
      </w:r>
      <w:proofErr w:type="spellEnd"/>
      <w:r w:rsidRPr="00743126">
        <w:rPr>
          <w:sz w:val="20"/>
          <w:szCs w:val="20"/>
          <w:lang w:val="en-US" w:eastAsia="en-US"/>
        </w:rPr>
        <w:t xml:space="preserve"> </w:t>
      </w:r>
      <w:proofErr w:type="spellStart"/>
      <w:r w:rsidRPr="00743126">
        <w:rPr>
          <w:sz w:val="20"/>
          <w:szCs w:val="20"/>
          <w:lang w:val="en-US" w:eastAsia="en-US"/>
        </w:rPr>
        <w:t>Етичким</w:t>
      </w:r>
      <w:proofErr w:type="spellEnd"/>
      <w:r w:rsidRPr="00743126">
        <w:rPr>
          <w:sz w:val="20"/>
          <w:szCs w:val="20"/>
          <w:lang w:val="en-US" w:eastAsia="en-US"/>
        </w:rPr>
        <w:t xml:space="preserve"> </w:t>
      </w:r>
      <w:proofErr w:type="spellStart"/>
      <w:r w:rsidRPr="00743126">
        <w:rPr>
          <w:sz w:val="20"/>
          <w:szCs w:val="20"/>
          <w:lang w:val="en-US" w:eastAsia="en-US"/>
        </w:rPr>
        <w:t>кодексом</w:t>
      </w:r>
      <w:proofErr w:type="spellEnd"/>
      <w:r w:rsidRPr="00743126">
        <w:rPr>
          <w:sz w:val="20"/>
          <w:szCs w:val="20"/>
          <w:lang w:val="en-US" w:eastAsia="en-US"/>
        </w:rPr>
        <w:t xml:space="preserve">, </w:t>
      </w:r>
      <w:proofErr w:type="spellStart"/>
      <w:r w:rsidRPr="00743126">
        <w:rPr>
          <w:sz w:val="20"/>
          <w:szCs w:val="20"/>
          <w:lang w:val="en-US" w:eastAsia="en-US"/>
        </w:rPr>
        <w:t>односи</w:t>
      </w:r>
      <w:proofErr w:type="spellEnd"/>
      <w:r w:rsidRPr="00743126">
        <w:rPr>
          <w:sz w:val="20"/>
          <w:szCs w:val="20"/>
          <w:lang w:val="en-US" w:eastAsia="en-US"/>
        </w:rPr>
        <w:t xml:space="preserve"> </w:t>
      </w:r>
      <w:proofErr w:type="spellStart"/>
      <w:r w:rsidRPr="00743126">
        <w:rPr>
          <w:sz w:val="20"/>
          <w:szCs w:val="20"/>
          <w:lang w:val="en-US" w:eastAsia="en-US"/>
        </w:rPr>
        <w:t>се</w:t>
      </w:r>
      <w:proofErr w:type="spellEnd"/>
      <w:r w:rsidRPr="00743126">
        <w:rPr>
          <w:sz w:val="20"/>
          <w:szCs w:val="20"/>
          <w:lang w:val="en-US" w:eastAsia="en-US"/>
        </w:rPr>
        <w:t xml:space="preserve"> </w:t>
      </w:r>
      <w:proofErr w:type="spellStart"/>
      <w:r w:rsidRPr="00743126">
        <w:rPr>
          <w:sz w:val="20"/>
          <w:szCs w:val="20"/>
          <w:lang w:val="en-US" w:eastAsia="en-US"/>
        </w:rPr>
        <w:t>на</w:t>
      </w:r>
      <w:proofErr w:type="spellEnd"/>
      <w:r w:rsidRPr="00743126">
        <w:rPr>
          <w:sz w:val="20"/>
          <w:szCs w:val="20"/>
          <w:lang w:val="en-US" w:eastAsia="en-US"/>
        </w:rPr>
        <w:t xml:space="preserve"> </w:t>
      </w:r>
      <w:proofErr w:type="spellStart"/>
      <w:r w:rsidRPr="00743126">
        <w:rPr>
          <w:sz w:val="20"/>
          <w:szCs w:val="20"/>
          <w:lang w:val="en-US" w:eastAsia="en-US"/>
        </w:rPr>
        <w:t>лица</w:t>
      </w:r>
      <w:proofErr w:type="spellEnd"/>
      <w:r w:rsidRPr="00743126">
        <w:rPr>
          <w:sz w:val="20"/>
          <w:szCs w:val="20"/>
          <w:lang w:val="en-US" w:eastAsia="en-US"/>
        </w:rPr>
        <w:t xml:space="preserve"> </w:t>
      </w:r>
      <w:proofErr w:type="spellStart"/>
      <w:r w:rsidRPr="00743126">
        <w:rPr>
          <w:sz w:val="20"/>
          <w:szCs w:val="20"/>
          <w:lang w:val="en-US" w:eastAsia="en-US"/>
        </w:rPr>
        <w:t>изабрана</w:t>
      </w:r>
      <w:proofErr w:type="spellEnd"/>
      <w:r w:rsidRPr="00743126">
        <w:rPr>
          <w:sz w:val="20"/>
          <w:szCs w:val="20"/>
          <w:lang w:val="en-US" w:eastAsia="en-US"/>
        </w:rPr>
        <w:t xml:space="preserve">, </w:t>
      </w:r>
      <w:proofErr w:type="spellStart"/>
      <w:r w:rsidRPr="00743126">
        <w:rPr>
          <w:sz w:val="20"/>
          <w:szCs w:val="20"/>
          <w:lang w:val="en-US" w:eastAsia="en-US"/>
        </w:rPr>
        <w:t>постављена</w:t>
      </w:r>
      <w:proofErr w:type="spellEnd"/>
      <w:r w:rsidRPr="00743126">
        <w:rPr>
          <w:sz w:val="20"/>
          <w:szCs w:val="20"/>
          <w:lang w:val="en-US" w:eastAsia="en-US"/>
        </w:rPr>
        <w:t xml:space="preserve"> и </w:t>
      </w:r>
      <w:proofErr w:type="spellStart"/>
      <w:r w:rsidRPr="00743126">
        <w:rPr>
          <w:sz w:val="20"/>
          <w:szCs w:val="20"/>
          <w:lang w:val="en-US" w:eastAsia="en-US"/>
        </w:rPr>
        <w:t>именована</w:t>
      </w:r>
      <w:proofErr w:type="spellEnd"/>
      <w:r w:rsidRPr="00743126">
        <w:rPr>
          <w:sz w:val="20"/>
          <w:szCs w:val="20"/>
          <w:lang w:val="en-US" w:eastAsia="en-US"/>
        </w:rPr>
        <w:t xml:space="preserve"> у </w:t>
      </w:r>
      <w:proofErr w:type="spellStart"/>
      <w:r w:rsidRPr="00743126">
        <w:rPr>
          <w:sz w:val="20"/>
          <w:szCs w:val="20"/>
          <w:lang w:val="en-US" w:eastAsia="en-US"/>
        </w:rPr>
        <w:t>орган</w:t>
      </w:r>
      <w:proofErr w:type="spellEnd"/>
      <w:r w:rsidRPr="00743126">
        <w:rPr>
          <w:sz w:val="20"/>
          <w:szCs w:val="20"/>
          <w:lang w:val="en-US" w:eastAsia="en-US"/>
        </w:rPr>
        <w:t xml:space="preserve"> </w:t>
      </w:r>
      <w:proofErr w:type="spellStart"/>
      <w:r w:rsidRPr="00743126">
        <w:rPr>
          <w:sz w:val="20"/>
          <w:szCs w:val="20"/>
          <w:lang w:val="en-US" w:eastAsia="en-US"/>
        </w:rPr>
        <w:t>општине</w:t>
      </w:r>
      <w:proofErr w:type="spellEnd"/>
      <w:r w:rsidRPr="00743126">
        <w:rPr>
          <w:sz w:val="20"/>
          <w:szCs w:val="20"/>
          <w:lang w:val="en-US" w:eastAsia="en-US"/>
        </w:rPr>
        <w:t xml:space="preserve">, </w:t>
      </w:r>
      <w:proofErr w:type="spellStart"/>
      <w:r w:rsidRPr="00743126">
        <w:rPr>
          <w:sz w:val="20"/>
          <w:szCs w:val="20"/>
          <w:lang w:val="en-US" w:eastAsia="en-US"/>
        </w:rPr>
        <w:t>јавног</w:t>
      </w:r>
      <w:proofErr w:type="spellEnd"/>
      <w:r w:rsidRPr="00743126">
        <w:rPr>
          <w:sz w:val="20"/>
          <w:szCs w:val="20"/>
          <w:lang w:val="en-US" w:eastAsia="en-US"/>
        </w:rPr>
        <w:t xml:space="preserve"> </w:t>
      </w:r>
      <w:proofErr w:type="spellStart"/>
      <w:r w:rsidRPr="00743126">
        <w:rPr>
          <w:sz w:val="20"/>
          <w:szCs w:val="20"/>
          <w:lang w:val="en-US" w:eastAsia="en-US"/>
        </w:rPr>
        <w:t>предузећа</w:t>
      </w:r>
      <w:proofErr w:type="spellEnd"/>
      <w:r w:rsidRPr="00743126">
        <w:rPr>
          <w:sz w:val="20"/>
          <w:szCs w:val="20"/>
          <w:lang w:val="en-US" w:eastAsia="en-US"/>
        </w:rPr>
        <w:t xml:space="preserve">, </w:t>
      </w:r>
      <w:proofErr w:type="spellStart"/>
      <w:r w:rsidRPr="00743126">
        <w:rPr>
          <w:sz w:val="20"/>
          <w:szCs w:val="20"/>
          <w:lang w:val="en-US" w:eastAsia="en-US"/>
        </w:rPr>
        <w:t>установе</w:t>
      </w:r>
      <w:proofErr w:type="spellEnd"/>
      <w:r w:rsidRPr="00743126">
        <w:rPr>
          <w:sz w:val="20"/>
          <w:szCs w:val="20"/>
          <w:lang w:val="en-US" w:eastAsia="en-US"/>
        </w:rPr>
        <w:t xml:space="preserve"> и </w:t>
      </w:r>
      <w:proofErr w:type="spellStart"/>
      <w:r w:rsidRPr="00743126">
        <w:rPr>
          <w:sz w:val="20"/>
          <w:szCs w:val="20"/>
          <w:lang w:val="en-US" w:eastAsia="en-US"/>
        </w:rPr>
        <w:t>другог</w:t>
      </w:r>
      <w:proofErr w:type="spellEnd"/>
      <w:r w:rsidRPr="00743126">
        <w:rPr>
          <w:sz w:val="20"/>
          <w:szCs w:val="20"/>
          <w:lang w:val="en-US" w:eastAsia="en-US"/>
        </w:rPr>
        <w:t xml:space="preserve"> </w:t>
      </w:r>
      <w:proofErr w:type="spellStart"/>
      <w:r w:rsidRPr="00743126">
        <w:rPr>
          <w:sz w:val="20"/>
          <w:szCs w:val="20"/>
          <w:lang w:val="en-US" w:eastAsia="en-US"/>
        </w:rPr>
        <w:t>правног</w:t>
      </w:r>
      <w:proofErr w:type="spellEnd"/>
      <w:r w:rsidRPr="00743126">
        <w:rPr>
          <w:sz w:val="20"/>
          <w:szCs w:val="20"/>
          <w:lang w:val="en-US" w:eastAsia="en-US"/>
        </w:rPr>
        <w:t xml:space="preserve"> </w:t>
      </w:r>
      <w:proofErr w:type="spellStart"/>
      <w:r w:rsidRPr="00743126">
        <w:rPr>
          <w:sz w:val="20"/>
          <w:szCs w:val="20"/>
          <w:lang w:val="en-US" w:eastAsia="en-US"/>
        </w:rPr>
        <w:t>лица</w:t>
      </w:r>
      <w:proofErr w:type="spellEnd"/>
      <w:r w:rsidRPr="00743126">
        <w:rPr>
          <w:sz w:val="20"/>
          <w:szCs w:val="20"/>
          <w:lang w:val="en-US" w:eastAsia="en-US"/>
        </w:rPr>
        <w:t xml:space="preserve"> </w:t>
      </w:r>
      <w:proofErr w:type="spellStart"/>
      <w:r w:rsidRPr="00743126">
        <w:rPr>
          <w:sz w:val="20"/>
          <w:szCs w:val="20"/>
          <w:lang w:val="en-US" w:eastAsia="en-US"/>
        </w:rPr>
        <w:t>чији</w:t>
      </w:r>
      <w:proofErr w:type="spellEnd"/>
      <w:r w:rsidRPr="00743126">
        <w:rPr>
          <w:sz w:val="20"/>
          <w:szCs w:val="20"/>
          <w:lang w:val="en-US" w:eastAsia="en-US"/>
        </w:rPr>
        <w:t xml:space="preserve"> </w:t>
      </w:r>
      <w:proofErr w:type="spellStart"/>
      <w:r w:rsidRPr="00743126">
        <w:rPr>
          <w:sz w:val="20"/>
          <w:szCs w:val="20"/>
          <w:lang w:val="en-US" w:eastAsia="en-US"/>
        </w:rPr>
        <w:t>је</w:t>
      </w:r>
      <w:proofErr w:type="spellEnd"/>
      <w:r w:rsidRPr="00743126">
        <w:rPr>
          <w:sz w:val="20"/>
          <w:szCs w:val="20"/>
          <w:lang w:val="en-US" w:eastAsia="en-US"/>
        </w:rPr>
        <w:t xml:space="preserve"> </w:t>
      </w:r>
      <w:proofErr w:type="spellStart"/>
      <w:r w:rsidRPr="00743126">
        <w:rPr>
          <w:sz w:val="20"/>
          <w:szCs w:val="20"/>
          <w:lang w:val="en-US" w:eastAsia="en-US"/>
        </w:rPr>
        <w:t>оснивач</w:t>
      </w:r>
      <w:proofErr w:type="spellEnd"/>
      <w:r w:rsidRPr="00743126">
        <w:rPr>
          <w:sz w:val="20"/>
          <w:szCs w:val="20"/>
          <w:lang w:val="en-US" w:eastAsia="en-US"/>
        </w:rPr>
        <w:t xml:space="preserve"> </w:t>
      </w:r>
      <w:proofErr w:type="spellStart"/>
      <w:r w:rsidRPr="00743126">
        <w:rPr>
          <w:sz w:val="20"/>
          <w:szCs w:val="20"/>
          <w:lang w:val="en-US" w:eastAsia="en-US"/>
        </w:rPr>
        <w:t>или</w:t>
      </w:r>
      <w:proofErr w:type="spellEnd"/>
      <w:r w:rsidRPr="00743126">
        <w:rPr>
          <w:sz w:val="20"/>
          <w:szCs w:val="20"/>
          <w:lang w:val="en-US" w:eastAsia="en-US"/>
        </w:rPr>
        <w:t xml:space="preserve"> </w:t>
      </w:r>
      <w:proofErr w:type="spellStart"/>
      <w:r w:rsidRPr="00743126">
        <w:rPr>
          <w:sz w:val="20"/>
          <w:szCs w:val="20"/>
          <w:lang w:val="en-US" w:eastAsia="en-US"/>
        </w:rPr>
        <w:t>члан</w:t>
      </w:r>
      <w:proofErr w:type="spellEnd"/>
      <w:r w:rsidRPr="00743126">
        <w:rPr>
          <w:sz w:val="20"/>
          <w:szCs w:val="20"/>
          <w:lang w:val="en-US" w:eastAsia="en-US"/>
        </w:rPr>
        <w:t xml:space="preserve"> </w:t>
      </w:r>
      <w:proofErr w:type="spellStart"/>
      <w:proofErr w:type="gramStart"/>
      <w:r w:rsidRPr="00743126">
        <w:rPr>
          <w:sz w:val="20"/>
          <w:szCs w:val="20"/>
          <w:lang w:val="en-US" w:eastAsia="en-US"/>
        </w:rPr>
        <w:t>општина</w:t>
      </w:r>
      <w:proofErr w:type="spellEnd"/>
      <w:r w:rsidRPr="00743126">
        <w:rPr>
          <w:sz w:val="20"/>
          <w:szCs w:val="20"/>
          <w:lang w:val="en-US" w:eastAsia="en-US"/>
        </w:rPr>
        <w:t xml:space="preserve">, </w:t>
      </w:r>
      <w:r w:rsidRPr="00743126">
        <w:rPr>
          <w:sz w:val="20"/>
          <w:szCs w:val="20"/>
          <w:lang w:val="sr-Cyrl-RS" w:eastAsia="en-US"/>
        </w:rPr>
        <w:t xml:space="preserve"> </w:t>
      </w:r>
      <w:proofErr w:type="spellStart"/>
      <w:r w:rsidRPr="00743126">
        <w:rPr>
          <w:sz w:val="20"/>
          <w:szCs w:val="20"/>
          <w:lang w:val="en-US" w:eastAsia="en-US"/>
        </w:rPr>
        <w:t>као</w:t>
      </w:r>
      <w:proofErr w:type="spellEnd"/>
      <w:proofErr w:type="gramEnd"/>
      <w:r w:rsidRPr="00743126">
        <w:rPr>
          <w:sz w:val="20"/>
          <w:szCs w:val="20"/>
          <w:lang w:val="en-US" w:eastAsia="en-US"/>
        </w:rPr>
        <w:t xml:space="preserve"> и </w:t>
      </w:r>
      <w:proofErr w:type="spellStart"/>
      <w:r w:rsidRPr="00743126">
        <w:rPr>
          <w:sz w:val="20"/>
          <w:szCs w:val="20"/>
          <w:lang w:val="en-US" w:eastAsia="en-US"/>
        </w:rPr>
        <w:t>на</w:t>
      </w:r>
      <w:proofErr w:type="spellEnd"/>
      <w:r w:rsidRPr="00743126">
        <w:rPr>
          <w:sz w:val="20"/>
          <w:szCs w:val="20"/>
          <w:lang w:val="en-US" w:eastAsia="en-US"/>
        </w:rPr>
        <w:t xml:space="preserve"> </w:t>
      </w:r>
      <w:proofErr w:type="spellStart"/>
      <w:r w:rsidRPr="00743126">
        <w:rPr>
          <w:sz w:val="20"/>
          <w:szCs w:val="20"/>
          <w:lang w:val="en-US" w:eastAsia="en-US"/>
        </w:rPr>
        <w:t>чланове</w:t>
      </w:r>
      <w:proofErr w:type="spellEnd"/>
      <w:r w:rsidRPr="00743126">
        <w:rPr>
          <w:sz w:val="20"/>
          <w:szCs w:val="20"/>
          <w:lang w:val="en-US" w:eastAsia="en-US"/>
        </w:rPr>
        <w:t xml:space="preserve"> </w:t>
      </w:r>
      <w:proofErr w:type="spellStart"/>
      <w:r w:rsidRPr="00743126">
        <w:rPr>
          <w:sz w:val="20"/>
          <w:szCs w:val="20"/>
          <w:lang w:val="en-US" w:eastAsia="en-US"/>
        </w:rPr>
        <w:t>тела</w:t>
      </w:r>
      <w:proofErr w:type="spellEnd"/>
      <w:r w:rsidRPr="00743126">
        <w:rPr>
          <w:sz w:val="20"/>
          <w:szCs w:val="20"/>
          <w:lang w:val="en-US" w:eastAsia="en-US"/>
        </w:rPr>
        <w:t xml:space="preserve"> </w:t>
      </w:r>
      <w:proofErr w:type="spellStart"/>
      <w:r w:rsidRPr="00743126">
        <w:rPr>
          <w:sz w:val="20"/>
          <w:szCs w:val="20"/>
          <w:lang w:val="en-US" w:eastAsia="en-US"/>
        </w:rPr>
        <w:t>која</w:t>
      </w:r>
      <w:proofErr w:type="spellEnd"/>
      <w:r w:rsidRPr="00743126">
        <w:rPr>
          <w:sz w:val="20"/>
          <w:szCs w:val="20"/>
          <w:lang w:val="en-US" w:eastAsia="en-US"/>
        </w:rPr>
        <w:t xml:space="preserve"> </w:t>
      </w:r>
      <w:proofErr w:type="spellStart"/>
      <w:r w:rsidRPr="00743126">
        <w:rPr>
          <w:sz w:val="20"/>
          <w:szCs w:val="20"/>
          <w:lang w:val="en-US" w:eastAsia="en-US"/>
        </w:rPr>
        <w:t>оснивају</w:t>
      </w:r>
      <w:proofErr w:type="spellEnd"/>
      <w:r w:rsidRPr="00743126">
        <w:rPr>
          <w:sz w:val="20"/>
          <w:szCs w:val="20"/>
          <w:lang w:val="en-US" w:eastAsia="en-US"/>
        </w:rPr>
        <w:t xml:space="preserve"> </w:t>
      </w:r>
      <w:proofErr w:type="spellStart"/>
      <w:r w:rsidRPr="00743126">
        <w:rPr>
          <w:sz w:val="20"/>
          <w:szCs w:val="20"/>
          <w:lang w:val="en-US" w:eastAsia="en-US"/>
        </w:rPr>
        <w:t>органи</w:t>
      </w:r>
      <w:proofErr w:type="spellEnd"/>
      <w:r w:rsidRPr="00743126">
        <w:rPr>
          <w:sz w:val="20"/>
          <w:szCs w:val="20"/>
          <w:lang w:val="en-US" w:eastAsia="en-US"/>
        </w:rPr>
        <w:t xml:space="preserve"> </w:t>
      </w:r>
      <w:proofErr w:type="spellStart"/>
      <w:r w:rsidRPr="00743126">
        <w:rPr>
          <w:sz w:val="20"/>
          <w:szCs w:val="20"/>
          <w:lang w:val="en-US" w:eastAsia="en-US"/>
        </w:rPr>
        <w:t>општине</w:t>
      </w:r>
      <w:proofErr w:type="spellEnd"/>
      <w:r w:rsidRPr="00743126">
        <w:rPr>
          <w:sz w:val="20"/>
          <w:szCs w:val="20"/>
          <w:lang w:val="en-US" w:eastAsia="en-US"/>
        </w:rPr>
        <w:t>.</w:t>
      </w:r>
    </w:p>
    <w:p w14:paraId="617E6F0E" w14:textId="77777777" w:rsidR="00743126" w:rsidRPr="00743126" w:rsidRDefault="00743126" w:rsidP="00743126">
      <w:pPr>
        <w:ind w:firstLine="720"/>
        <w:jc w:val="both"/>
        <w:rPr>
          <w:sz w:val="20"/>
          <w:szCs w:val="20"/>
          <w:lang w:val="en-US" w:eastAsia="en-US"/>
        </w:rPr>
      </w:pPr>
    </w:p>
    <w:p w14:paraId="4A776279" w14:textId="77777777" w:rsidR="00743126" w:rsidRPr="00743126" w:rsidRDefault="00743126" w:rsidP="00743126">
      <w:pPr>
        <w:jc w:val="center"/>
        <w:rPr>
          <w:b/>
          <w:sz w:val="20"/>
          <w:szCs w:val="20"/>
          <w:lang w:val="en-US" w:eastAsia="en-US"/>
        </w:rPr>
      </w:pPr>
      <w:proofErr w:type="spellStart"/>
      <w:r w:rsidRPr="00743126">
        <w:rPr>
          <w:b/>
          <w:sz w:val="20"/>
          <w:szCs w:val="20"/>
          <w:lang w:val="en-US" w:eastAsia="en-US"/>
        </w:rPr>
        <w:t>Члан</w:t>
      </w:r>
      <w:proofErr w:type="spellEnd"/>
      <w:r w:rsidRPr="00743126">
        <w:rPr>
          <w:b/>
          <w:sz w:val="20"/>
          <w:szCs w:val="20"/>
          <w:lang w:val="en-US" w:eastAsia="en-US"/>
        </w:rPr>
        <w:t xml:space="preserve"> 4.</w:t>
      </w:r>
    </w:p>
    <w:p w14:paraId="6109957F" w14:textId="77777777" w:rsidR="00743126" w:rsidRPr="00743126" w:rsidRDefault="00743126" w:rsidP="00743126">
      <w:pPr>
        <w:jc w:val="both"/>
        <w:rPr>
          <w:sz w:val="20"/>
          <w:szCs w:val="20"/>
          <w:lang w:val="en-US" w:eastAsia="en-US"/>
        </w:rPr>
      </w:pPr>
    </w:p>
    <w:p w14:paraId="47B9054C" w14:textId="77777777" w:rsidR="00743126" w:rsidRPr="00743126" w:rsidRDefault="00743126" w:rsidP="00743126">
      <w:pPr>
        <w:ind w:firstLine="720"/>
        <w:jc w:val="both"/>
        <w:rPr>
          <w:sz w:val="20"/>
          <w:szCs w:val="20"/>
          <w:lang w:val="en-US" w:eastAsia="en-US"/>
        </w:rPr>
      </w:pPr>
      <w:proofErr w:type="spellStart"/>
      <w:proofErr w:type="gramStart"/>
      <w:r w:rsidRPr="00743126">
        <w:rPr>
          <w:sz w:val="20"/>
          <w:szCs w:val="20"/>
          <w:lang w:val="en-US" w:eastAsia="en-US"/>
        </w:rPr>
        <w:t>Функционер</w:t>
      </w:r>
      <w:proofErr w:type="spellEnd"/>
      <w:r w:rsidRPr="00743126">
        <w:rPr>
          <w:sz w:val="20"/>
          <w:szCs w:val="20"/>
          <w:lang w:val="en-US" w:eastAsia="en-US"/>
        </w:rPr>
        <w:t xml:space="preserve">  </w:t>
      </w:r>
      <w:proofErr w:type="spellStart"/>
      <w:r w:rsidRPr="00743126">
        <w:rPr>
          <w:sz w:val="20"/>
          <w:szCs w:val="20"/>
          <w:lang w:val="en-US" w:eastAsia="en-US"/>
        </w:rPr>
        <w:t>промовише</w:t>
      </w:r>
      <w:proofErr w:type="spellEnd"/>
      <w:proofErr w:type="gramEnd"/>
      <w:r w:rsidRPr="00743126">
        <w:rPr>
          <w:sz w:val="20"/>
          <w:szCs w:val="20"/>
          <w:lang w:val="en-US" w:eastAsia="en-US"/>
        </w:rPr>
        <w:t xml:space="preserve"> </w:t>
      </w:r>
      <w:proofErr w:type="spellStart"/>
      <w:r w:rsidRPr="00743126">
        <w:rPr>
          <w:sz w:val="20"/>
          <w:szCs w:val="20"/>
          <w:lang w:val="en-US" w:eastAsia="en-US"/>
        </w:rPr>
        <w:t>Етички</w:t>
      </w:r>
      <w:proofErr w:type="spellEnd"/>
      <w:r w:rsidRPr="00743126">
        <w:rPr>
          <w:sz w:val="20"/>
          <w:szCs w:val="20"/>
          <w:lang w:val="en-US" w:eastAsia="en-US"/>
        </w:rPr>
        <w:t xml:space="preserve"> </w:t>
      </w:r>
      <w:proofErr w:type="spellStart"/>
      <w:r w:rsidRPr="00743126">
        <w:rPr>
          <w:sz w:val="20"/>
          <w:szCs w:val="20"/>
          <w:lang w:val="en-US" w:eastAsia="en-US"/>
        </w:rPr>
        <w:t>кодекс</w:t>
      </w:r>
      <w:proofErr w:type="spellEnd"/>
      <w:r w:rsidRPr="00743126">
        <w:rPr>
          <w:sz w:val="20"/>
          <w:szCs w:val="20"/>
          <w:lang w:val="en-US" w:eastAsia="en-US"/>
        </w:rPr>
        <w:t xml:space="preserve"> </w:t>
      </w:r>
      <w:proofErr w:type="spellStart"/>
      <w:r w:rsidRPr="00743126">
        <w:rPr>
          <w:sz w:val="20"/>
          <w:szCs w:val="20"/>
          <w:lang w:val="en-US" w:eastAsia="en-US"/>
        </w:rPr>
        <w:t>међу</w:t>
      </w:r>
      <w:proofErr w:type="spellEnd"/>
      <w:r w:rsidRPr="00743126">
        <w:rPr>
          <w:sz w:val="20"/>
          <w:szCs w:val="20"/>
          <w:lang w:val="en-US" w:eastAsia="en-US"/>
        </w:rPr>
        <w:t xml:space="preserve"> </w:t>
      </w:r>
      <w:proofErr w:type="spellStart"/>
      <w:r w:rsidRPr="00743126">
        <w:rPr>
          <w:sz w:val="20"/>
          <w:szCs w:val="20"/>
          <w:lang w:val="en-US" w:eastAsia="en-US"/>
        </w:rPr>
        <w:t>другим</w:t>
      </w:r>
      <w:proofErr w:type="spellEnd"/>
      <w:r w:rsidRPr="00743126">
        <w:rPr>
          <w:sz w:val="20"/>
          <w:szCs w:val="20"/>
          <w:lang w:val="en-US" w:eastAsia="en-US"/>
        </w:rPr>
        <w:t xml:space="preserve"> </w:t>
      </w:r>
      <w:proofErr w:type="spellStart"/>
      <w:r w:rsidRPr="00743126">
        <w:rPr>
          <w:sz w:val="20"/>
          <w:szCs w:val="20"/>
          <w:lang w:val="en-US" w:eastAsia="en-US"/>
        </w:rPr>
        <w:t>функционерима</w:t>
      </w:r>
      <w:proofErr w:type="spellEnd"/>
      <w:r w:rsidRPr="00743126">
        <w:rPr>
          <w:sz w:val="20"/>
          <w:szCs w:val="20"/>
          <w:lang w:val="en-US" w:eastAsia="en-US"/>
        </w:rPr>
        <w:t xml:space="preserve">, </w:t>
      </w:r>
      <w:proofErr w:type="spellStart"/>
      <w:r w:rsidRPr="00743126">
        <w:rPr>
          <w:sz w:val="20"/>
          <w:szCs w:val="20"/>
          <w:lang w:val="en-US" w:eastAsia="en-US"/>
        </w:rPr>
        <w:t>запосленима</w:t>
      </w:r>
      <w:proofErr w:type="spellEnd"/>
      <w:r w:rsidRPr="00743126">
        <w:rPr>
          <w:sz w:val="20"/>
          <w:szCs w:val="20"/>
          <w:lang w:val="en-US" w:eastAsia="en-US"/>
        </w:rPr>
        <w:t xml:space="preserve">, у </w:t>
      </w:r>
      <w:proofErr w:type="spellStart"/>
      <w:r w:rsidRPr="00743126">
        <w:rPr>
          <w:sz w:val="20"/>
          <w:szCs w:val="20"/>
          <w:lang w:val="en-US" w:eastAsia="en-US"/>
        </w:rPr>
        <w:t>јавности</w:t>
      </w:r>
      <w:proofErr w:type="spellEnd"/>
      <w:r w:rsidRPr="00743126">
        <w:rPr>
          <w:sz w:val="20"/>
          <w:szCs w:val="20"/>
          <w:lang w:val="en-US" w:eastAsia="en-US"/>
        </w:rPr>
        <w:t xml:space="preserve"> и </w:t>
      </w:r>
      <w:proofErr w:type="spellStart"/>
      <w:r w:rsidRPr="00743126">
        <w:rPr>
          <w:sz w:val="20"/>
          <w:szCs w:val="20"/>
          <w:lang w:val="en-US" w:eastAsia="en-US"/>
        </w:rPr>
        <w:t>медијима</w:t>
      </w:r>
      <w:proofErr w:type="spellEnd"/>
      <w:r w:rsidRPr="00743126">
        <w:rPr>
          <w:sz w:val="20"/>
          <w:szCs w:val="20"/>
          <w:lang w:val="en-US" w:eastAsia="en-US"/>
        </w:rPr>
        <w:t xml:space="preserve">, </w:t>
      </w:r>
      <w:proofErr w:type="spellStart"/>
      <w:r w:rsidRPr="00743126">
        <w:rPr>
          <w:sz w:val="20"/>
          <w:szCs w:val="20"/>
          <w:lang w:val="en-US" w:eastAsia="en-US"/>
        </w:rPr>
        <w:t>са</w:t>
      </w:r>
      <w:proofErr w:type="spellEnd"/>
      <w:r w:rsidRPr="00743126">
        <w:rPr>
          <w:sz w:val="20"/>
          <w:szCs w:val="20"/>
          <w:lang w:val="en-US" w:eastAsia="en-US"/>
        </w:rPr>
        <w:t xml:space="preserve"> </w:t>
      </w:r>
      <w:proofErr w:type="spellStart"/>
      <w:r w:rsidRPr="00743126">
        <w:rPr>
          <w:sz w:val="20"/>
          <w:szCs w:val="20"/>
          <w:lang w:val="en-US" w:eastAsia="en-US"/>
        </w:rPr>
        <w:t>циљем</w:t>
      </w:r>
      <w:proofErr w:type="spellEnd"/>
      <w:r w:rsidRPr="00743126">
        <w:rPr>
          <w:sz w:val="20"/>
          <w:szCs w:val="20"/>
          <w:lang w:val="en-US" w:eastAsia="en-US"/>
        </w:rPr>
        <w:t xml:space="preserve"> </w:t>
      </w:r>
      <w:proofErr w:type="spellStart"/>
      <w:r w:rsidRPr="00743126">
        <w:rPr>
          <w:sz w:val="20"/>
          <w:szCs w:val="20"/>
          <w:lang w:val="en-US" w:eastAsia="en-US"/>
        </w:rPr>
        <w:t>унапређења</w:t>
      </w:r>
      <w:proofErr w:type="spellEnd"/>
      <w:r w:rsidRPr="00743126">
        <w:rPr>
          <w:sz w:val="20"/>
          <w:szCs w:val="20"/>
          <w:lang w:val="en-US" w:eastAsia="en-US"/>
        </w:rPr>
        <w:t xml:space="preserve"> </w:t>
      </w:r>
      <w:proofErr w:type="spellStart"/>
      <w:r w:rsidRPr="00743126">
        <w:rPr>
          <w:sz w:val="20"/>
          <w:szCs w:val="20"/>
          <w:lang w:val="en-US" w:eastAsia="en-US"/>
        </w:rPr>
        <w:t>свести</w:t>
      </w:r>
      <w:proofErr w:type="spellEnd"/>
      <w:r w:rsidRPr="00743126">
        <w:rPr>
          <w:sz w:val="20"/>
          <w:szCs w:val="20"/>
          <w:lang w:val="en-US" w:eastAsia="en-US"/>
        </w:rPr>
        <w:t xml:space="preserve"> о </w:t>
      </w:r>
      <w:proofErr w:type="spellStart"/>
      <w:r w:rsidRPr="00743126">
        <w:rPr>
          <w:sz w:val="20"/>
          <w:szCs w:val="20"/>
          <w:lang w:val="en-US" w:eastAsia="en-US"/>
        </w:rPr>
        <w:t>начелима</w:t>
      </w:r>
      <w:proofErr w:type="spellEnd"/>
      <w:r w:rsidRPr="00743126">
        <w:rPr>
          <w:sz w:val="20"/>
          <w:szCs w:val="20"/>
          <w:lang w:val="en-US" w:eastAsia="en-US"/>
        </w:rPr>
        <w:t xml:space="preserve"> </w:t>
      </w:r>
      <w:proofErr w:type="spellStart"/>
      <w:r w:rsidRPr="00743126">
        <w:rPr>
          <w:sz w:val="20"/>
          <w:szCs w:val="20"/>
          <w:lang w:val="en-US" w:eastAsia="en-US"/>
        </w:rPr>
        <w:t>Етичког</w:t>
      </w:r>
      <w:proofErr w:type="spellEnd"/>
      <w:r w:rsidRPr="00743126">
        <w:rPr>
          <w:sz w:val="20"/>
          <w:szCs w:val="20"/>
          <w:lang w:val="en-US" w:eastAsia="en-US"/>
        </w:rPr>
        <w:t xml:space="preserve"> </w:t>
      </w:r>
      <w:proofErr w:type="spellStart"/>
      <w:r w:rsidRPr="00743126">
        <w:rPr>
          <w:sz w:val="20"/>
          <w:szCs w:val="20"/>
          <w:lang w:val="en-US" w:eastAsia="en-US"/>
        </w:rPr>
        <w:t>кодекса</w:t>
      </w:r>
      <w:proofErr w:type="spellEnd"/>
      <w:r w:rsidRPr="00743126">
        <w:rPr>
          <w:sz w:val="20"/>
          <w:szCs w:val="20"/>
          <w:lang w:val="en-US" w:eastAsia="en-US"/>
        </w:rPr>
        <w:t xml:space="preserve"> и </w:t>
      </w:r>
      <w:proofErr w:type="spellStart"/>
      <w:r w:rsidRPr="00743126">
        <w:rPr>
          <w:sz w:val="20"/>
          <w:szCs w:val="20"/>
          <w:lang w:val="en-US" w:eastAsia="en-US"/>
        </w:rPr>
        <w:t>значаја</w:t>
      </w:r>
      <w:proofErr w:type="spellEnd"/>
      <w:r w:rsidRPr="00743126">
        <w:rPr>
          <w:sz w:val="20"/>
          <w:szCs w:val="20"/>
          <w:lang w:val="en-US" w:eastAsia="en-US"/>
        </w:rPr>
        <w:t xml:space="preserve"> </w:t>
      </w:r>
      <w:proofErr w:type="spellStart"/>
      <w:r w:rsidRPr="00743126">
        <w:rPr>
          <w:sz w:val="20"/>
          <w:szCs w:val="20"/>
          <w:lang w:val="en-US" w:eastAsia="en-US"/>
        </w:rPr>
        <w:t>њиховог</w:t>
      </w:r>
      <w:proofErr w:type="spellEnd"/>
      <w:r w:rsidRPr="00743126">
        <w:rPr>
          <w:sz w:val="20"/>
          <w:szCs w:val="20"/>
          <w:lang w:val="en-US" w:eastAsia="en-US"/>
        </w:rPr>
        <w:t xml:space="preserve"> </w:t>
      </w:r>
      <w:proofErr w:type="spellStart"/>
      <w:r w:rsidRPr="00743126">
        <w:rPr>
          <w:sz w:val="20"/>
          <w:szCs w:val="20"/>
          <w:lang w:val="en-US" w:eastAsia="en-US"/>
        </w:rPr>
        <w:t>поштовања</w:t>
      </w:r>
      <w:proofErr w:type="spellEnd"/>
      <w:r w:rsidRPr="00743126">
        <w:rPr>
          <w:sz w:val="20"/>
          <w:szCs w:val="20"/>
          <w:lang w:val="en-US" w:eastAsia="en-US"/>
        </w:rPr>
        <w:t xml:space="preserve"> </w:t>
      </w:r>
      <w:proofErr w:type="spellStart"/>
      <w:r w:rsidRPr="00743126">
        <w:rPr>
          <w:sz w:val="20"/>
          <w:szCs w:val="20"/>
          <w:lang w:val="en-US" w:eastAsia="en-US"/>
        </w:rPr>
        <w:t>за</w:t>
      </w:r>
      <w:proofErr w:type="spellEnd"/>
      <w:r w:rsidRPr="00743126">
        <w:rPr>
          <w:sz w:val="20"/>
          <w:szCs w:val="20"/>
          <w:lang w:val="en-US" w:eastAsia="en-US"/>
        </w:rPr>
        <w:t xml:space="preserve"> </w:t>
      </w:r>
      <w:proofErr w:type="spellStart"/>
      <w:r w:rsidRPr="00743126">
        <w:rPr>
          <w:sz w:val="20"/>
          <w:szCs w:val="20"/>
          <w:lang w:val="en-US" w:eastAsia="en-US"/>
        </w:rPr>
        <w:t>остваривање</w:t>
      </w:r>
      <w:proofErr w:type="spellEnd"/>
      <w:r w:rsidRPr="00743126">
        <w:rPr>
          <w:sz w:val="20"/>
          <w:szCs w:val="20"/>
          <w:lang w:val="en-US" w:eastAsia="en-US"/>
        </w:rPr>
        <w:t xml:space="preserve"> </w:t>
      </w:r>
      <w:proofErr w:type="spellStart"/>
      <w:r w:rsidRPr="00743126">
        <w:rPr>
          <w:sz w:val="20"/>
          <w:szCs w:val="20"/>
          <w:lang w:val="en-US" w:eastAsia="en-US"/>
        </w:rPr>
        <w:t>локалне</w:t>
      </w:r>
      <w:proofErr w:type="spellEnd"/>
      <w:r w:rsidRPr="00743126">
        <w:rPr>
          <w:sz w:val="20"/>
          <w:szCs w:val="20"/>
          <w:lang w:val="en-US" w:eastAsia="en-US"/>
        </w:rPr>
        <w:t xml:space="preserve"> </w:t>
      </w:r>
      <w:proofErr w:type="spellStart"/>
      <w:r w:rsidRPr="00743126">
        <w:rPr>
          <w:sz w:val="20"/>
          <w:szCs w:val="20"/>
          <w:lang w:val="en-US" w:eastAsia="en-US"/>
        </w:rPr>
        <w:t>самоуправе</w:t>
      </w:r>
      <w:proofErr w:type="spellEnd"/>
      <w:r w:rsidRPr="00743126">
        <w:rPr>
          <w:sz w:val="20"/>
          <w:szCs w:val="20"/>
          <w:lang w:val="en-US" w:eastAsia="en-US"/>
        </w:rPr>
        <w:t xml:space="preserve"> у </w:t>
      </w:r>
      <w:proofErr w:type="spellStart"/>
      <w:r w:rsidRPr="00743126">
        <w:rPr>
          <w:sz w:val="20"/>
          <w:szCs w:val="20"/>
          <w:lang w:val="en-US" w:eastAsia="en-US"/>
        </w:rPr>
        <w:t>општини</w:t>
      </w:r>
      <w:proofErr w:type="spellEnd"/>
      <w:r w:rsidRPr="00743126">
        <w:rPr>
          <w:sz w:val="20"/>
          <w:szCs w:val="20"/>
          <w:lang w:val="en-US" w:eastAsia="en-US"/>
        </w:rPr>
        <w:t>.</w:t>
      </w:r>
    </w:p>
    <w:p w14:paraId="200D1E7C" w14:textId="77777777" w:rsidR="00743126" w:rsidRPr="00743126" w:rsidRDefault="00743126" w:rsidP="00743126">
      <w:pPr>
        <w:jc w:val="both"/>
        <w:rPr>
          <w:sz w:val="20"/>
          <w:szCs w:val="20"/>
          <w:lang w:val="en-US" w:eastAsia="en-US"/>
        </w:rPr>
      </w:pPr>
    </w:p>
    <w:p w14:paraId="325747C6" w14:textId="77777777" w:rsidR="00743126" w:rsidRPr="00743126" w:rsidRDefault="00743126" w:rsidP="00743126">
      <w:pPr>
        <w:spacing w:after="120"/>
        <w:jc w:val="center"/>
        <w:rPr>
          <w:b/>
          <w:sz w:val="20"/>
          <w:szCs w:val="20"/>
          <w:lang w:val="en-US" w:eastAsia="en-US"/>
        </w:rPr>
      </w:pPr>
      <w:proofErr w:type="spellStart"/>
      <w:r w:rsidRPr="00743126">
        <w:rPr>
          <w:b/>
          <w:sz w:val="20"/>
          <w:szCs w:val="20"/>
          <w:lang w:val="en-US" w:eastAsia="en-US"/>
        </w:rPr>
        <w:t>Члан</w:t>
      </w:r>
      <w:proofErr w:type="spellEnd"/>
      <w:r w:rsidRPr="00743126">
        <w:rPr>
          <w:b/>
          <w:sz w:val="20"/>
          <w:szCs w:val="20"/>
          <w:lang w:val="en-US" w:eastAsia="en-US"/>
        </w:rPr>
        <w:t xml:space="preserve"> 5.</w:t>
      </w:r>
    </w:p>
    <w:p w14:paraId="596950C4" w14:textId="77777777" w:rsidR="00743126" w:rsidRPr="00743126" w:rsidRDefault="00743126" w:rsidP="00743126">
      <w:pPr>
        <w:ind w:firstLine="720"/>
        <w:jc w:val="both"/>
        <w:rPr>
          <w:sz w:val="20"/>
          <w:szCs w:val="20"/>
          <w:lang w:val="en-US" w:eastAsia="en-US"/>
        </w:rPr>
      </w:pPr>
      <w:proofErr w:type="spellStart"/>
      <w:r w:rsidRPr="00743126">
        <w:rPr>
          <w:sz w:val="20"/>
          <w:szCs w:val="20"/>
          <w:lang w:val="en-US" w:eastAsia="en-US"/>
        </w:rPr>
        <w:t>Надзор</w:t>
      </w:r>
      <w:proofErr w:type="spellEnd"/>
      <w:r w:rsidRPr="00743126">
        <w:rPr>
          <w:sz w:val="20"/>
          <w:szCs w:val="20"/>
          <w:lang w:val="en-US" w:eastAsia="en-US"/>
        </w:rPr>
        <w:t xml:space="preserve"> </w:t>
      </w:r>
      <w:proofErr w:type="spellStart"/>
      <w:r w:rsidRPr="00743126">
        <w:rPr>
          <w:sz w:val="20"/>
          <w:szCs w:val="20"/>
          <w:lang w:val="en-US" w:eastAsia="en-US"/>
        </w:rPr>
        <w:t>над</w:t>
      </w:r>
      <w:proofErr w:type="spellEnd"/>
      <w:r w:rsidRPr="00743126">
        <w:rPr>
          <w:sz w:val="20"/>
          <w:szCs w:val="20"/>
          <w:lang w:val="en-US" w:eastAsia="en-US"/>
        </w:rPr>
        <w:t xml:space="preserve"> </w:t>
      </w:r>
      <w:proofErr w:type="spellStart"/>
      <w:r w:rsidRPr="00743126">
        <w:rPr>
          <w:sz w:val="20"/>
          <w:szCs w:val="20"/>
          <w:lang w:val="en-US" w:eastAsia="en-US"/>
        </w:rPr>
        <w:t>применом</w:t>
      </w:r>
      <w:proofErr w:type="spellEnd"/>
      <w:r w:rsidRPr="00743126">
        <w:rPr>
          <w:sz w:val="20"/>
          <w:szCs w:val="20"/>
          <w:lang w:val="en-US" w:eastAsia="en-US"/>
        </w:rPr>
        <w:t xml:space="preserve"> </w:t>
      </w:r>
      <w:proofErr w:type="spellStart"/>
      <w:r w:rsidRPr="00743126">
        <w:rPr>
          <w:sz w:val="20"/>
          <w:szCs w:val="20"/>
          <w:lang w:val="en-US" w:eastAsia="en-US"/>
        </w:rPr>
        <w:t>Етичког</w:t>
      </w:r>
      <w:proofErr w:type="spellEnd"/>
      <w:r w:rsidRPr="00743126">
        <w:rPr>
          <w:sz w:val="20"/>
          <w:szCs w:val="20"/>
          <w:lang w:val="en-US" w:eastAsia="en-US"/>
        </w:rPr>
        <w:t xml:space="preserve"> </w:t>
      </w:r>
      <w:proofErr w:type="spellStart"/>
      <w:r w:rsidRPr="00743126">
        <w:rPr>
          <w:sz w:val="20"/>
          <w:szCs w:val="20"/>
          <w:lang w:val="en-US" w:eastAsia="en-US"/>
        </w:rPr>
        <w:t>кодекса</w:t>
      </w:r>
      <w:proofErr w:type="spellEnd"/>
      <w:r w:rsidRPr="00743126">
        <w:rPr>
          <w:sz w:val="20"/>
          <w:szCs w:val="20"/>
          <w:lang w:val="en-US" w:eastAsia="en-US"/>
        </w:rPr>
        <w:t xml:space="preserve"> </w:t>
      </w:r>
      <w:proofErr w:type="spellStart"/>
      <w:r w:rsidRPr="00743126">
        <w:rPr>
          <w:sz w:val="20"/>
          <w:szCs w:val="20"/>
          <w:lang w:val="en-US" w:eastAsia="en-US"/>
        </w:rPr>
        <w:t>врши</w:t>
      </w:r>
      <w:proofErr w:type="spellEnd"/>
      <w:r w:rsidRPr="00743126">
        <w:rPr>
          <w:sz w:val="20"/>
          <w:szCs w:val="20"/>
          <w:lang w:val="en-US" w:eastAsia="en-US"/>
        </w:rPr>
        <w:t xml:space="preserve"> </w:t>
      </w:r>
      <w:proofErr w:type="spellStart"/>
      <w:r w:rsidRPr="00743126">
        <w:rPr>
          <w:sz w:val="20"/>
          <w:szCs w:val="20"/>
          <w:lang w:val="en-US" w:eastAsia="en-US"/>
        </w:rPr>
        <w:t>Савет</w:t>
      </w:r>
      <w:proofErr w:type="spellEnd"/>
      <w:r w:rsidRPr="00743126">
        <w:rPr>
          <w:sz w:val="20"/>
          <w:szCs w:val="20"/>
          <w:lang w:val="en-US" w:eastAsia="en-US"/>
        </w:rPr>
        <w:t xml:space="preserve"> </w:t>
      </w:r>
      <w:proofErr w:type="spellStart"/>
      <w:r w:rsidRPr="00743126">
        <w:rPr>
          <w:sz w:val="20"/>
          <w:szCs w:val="20"/>
          <w:lang w:val="en-US" w:eastAsia="en-US"/>
        </w:rPr>
        <w:t>за</w:t>
      </w:r>
      <w:proofErr w:type="spellEnd"/>
      <w:r w:rsidRPr="00743126">
        <w:rPr>
          <w:sz w:val="20"/>
          <w:szCs w:val="20"/>
          <w:lang w:val="en-US" w:eastAsia="en-US"/>
        </w:rPr>
        <w:t xml:space="preserve"> </w:t>
      </w:r>
      <w:proofErr w:type="spellStart"/>
      <w:r w:rsidRPr="00743126">
        <w:rPr>
          <w:sz w:val="20"/>
          <w:szCs w:val="20"/>
          <w:lang w:val="en-US" w:eastAsia="en-US"/>
        </w:rPr>
        <w:t>праћење</w:t>
      </w:r>
      <w:proofErr w:type="spellEnd"/>
      <w:r w:rsidRPr="00743126">
        <w:rPr>
          <w:sz w:val="20"/>
          <w:szCs w:val="20"/>
          <w:lang w:val="en-US" w:eastAsia="en-US"/>
        </w:rPr>
        <w:t xml:space="preserve"> </w:t>
      </w:r>
      <w:proofErr w:type="spellStart"/>
      <w:r w:rsidRPr="00743126">
        <w:rPr>
          <w:sz w:val="20"/>
          <w:szCs w:val="20"/>
          <w:lang w:val="en-US" w:eastAsia="en-US"/>
        </w:rPr>
        <w:t>примене</w:t>
      </w:r>
      <w:proofErr w:type="spellEnd"/>
      <w:r w:rsidRPr="00743126">
        <w:rPr>
          <w:sz w:val="20"/>
          <w:szCs w:val="20"/>
          <w:lang w:val="en-US" w:eastAsia="en-US"/>
        </w:rPr>
        <w:t xml:space="preserve"> </w:t>
      </w:r>
      <w:proofErr w:type="spellStart"/>
      <w:r w:rsidRPr="00743126">
        <w:rPr>
          <w:sz w:val="20"/>
          <w:szCs w:val="20"/>
          <w:lang w:val="en-US" w:eastAsia="en-US"/>
        </w:rPr>
        <w:t>Етичког</w:t>
      </w:r>
      <w:proofErr w:type="spellEnd"/>
      <w:r w:rsidRPr="00743126">
        <w:rPr>
          <w:sz w:val="20"/>
          <w:szCs w:val="20"/>
          <w:lang w:val="en-US" w:eastAsia="en-US"/>
        </w:rPr>
        <w:t xml:space="preserve"> </w:t>
      </w:r>
      <w:proofErr w:type="spellStart"/>
      <w:r w:rsidRPr="00743126">
        <w:rPr>
          <w:sz w:val="20"/>
          <w:szCs w:val="20"/>
          <w:lang w:val="en-US" w:eastAsia="en-US"/>
        </w:rPr>
        <w:t>кодекса</w:t>
      </w:r>
      <w:proofErr w:type="spellEnd"/>
      <w:r w:rsidRPr="00743126">
        <w:rPr>
          <w:sz w:val="20"/>
          <w:szCs w:val="20"/>
          <w:lang w:val="en-US" w:eastAsia="en-US"/>
        </w:rPr>
        <w:t>.</w:t>
      </w:r>
    </w:p>
    <w:p w14:paraId="384C673D" w14:textId="77777777" w:rsidR="00743126" w:rsidRPr="00743126" w:rsidRDefault="00743126" w:rsidP="00743126">
      <w:pPr>
        <w:jc w:val="both"/>
        <w:rPr>
          <w:sz w:val="20"/>
          <w:szCs w:val="20"/>
          <w:lang w:val="en-US" w:eastAsia="en-US"/>
        </w:rPr>
      </w:pPr>
    </w:p>
    <w:p w14:paraId="6621688C" w14:textId="77777777" w:rsidR="00743126" w:rsidRPr="00743126" w:rsidRDefault="00743126" w:rsidP="00743126">
      <w:pPr>
        <w:jc w:val="both"/>
        <w:rPr>
          <w:sz w:val="20"/>
          <w:szCs w:val="20"/>
          <w:lang w:val="en-US" w:eastAsia="en-US"/>
        </w:rPr>
      </w:pPr>
    </w:p>
    <w:p w14:paraId="2AB4B773" w14:textId="77777777" w:rsidR="00743126" w:rsidRPr="00743126" w:rsidRDefault="00743126" w:rsidP="00743126">
      <w:pPr>
        <w:spacing w:after="120"/>
        <w:jc w:val="center"/>
        <w:rPr>
          <w:b/>
          <w:sz w:val="20"/>
          <w:szCs w:val="20"/>
          <w:lang w:val="en-US" w:eastAsia="en-US"/>
        </w:rPr>
      </w:pPr>
      <w:proofErr w:type="spellStart"/>
      <w:r w:rsidRPr="00743126">
        <w:rPr>
          <w:b/>
          <w:sz w:val="20"/>
          <w:szCs w:val="20"/>
          <w:lang w:val="en-US" w:eastAsia="en-US"/>
        </w:rPr>
        <w:t>Члан</w:t>
      </w:r>
      <w:proofErr w:type="spellEnd"/>
      <w:r w:rsidRPr="00743126">
        <w:rPr>
          <w:b/>
          <w:sz w:val="20"/>
          <w:szCs w:val="20"/>
          <w:lang w:val="en-US" w:eastAsia="en-US"/>
        </w:rPr>
        <w:t xml:space="preserve"> 6.</w:t>
      </w:r>
    </w:p>
    <w:p w14:paraId="71EE8287" w14:textId="77777777" w:rsidR="00743126" w:rsidRPr="00743126" w:rsidRDefault="00743126" w:rsidP="00743126">
      <w:pPr>
        <w:spacing w:after="120"/>
        <w:ind w:firstLine="720"/>
        <w:jc w:val="both"/>
        <w:rPr>
          <w:sz w:val="20"/>
          <w:szCs w:val="20"/>
          <w:lang w:val="sr-Cyrl-RS" w:eastAsia="en-US"/>
        </w:rPr>
      </w:pPr>
      <w:r w:rsidRPr="00743126">
        <w:rPr>
          <w:sz w:val="20"/>
          <w:szCs w:val="20"/>
          <w:lang w:val="sr-Cyrl-RS" w:eastAsia="en-US"/>
        </w:rPr>
        <w:t>Задатак Савета је да прати, промовише и унапређује примену установљених Етичких стандарда понашања функционера.</w:t>
      </w:r>
    </w:p>
    <w:p w14:paraId="66126762" w14:textId="77777777" w:rsidR="00743126" w:rsidRPr="00743126" w:rsidRDefault="00743126" w:rsidP="00743126">
      <w:pPr>
        <w:spacing w:after="120"/>
        <w:ind w:firstLine="720"/>
        <w:jc w:val="both"/>
        <w:rPr>
          <w:sz w:val="20"/>
          <w:szCs w:val="20"/>
          <w:lang w:val="sr-Cyrl-RS" w:eastAsia="en-US"/>
        </w:rPr>
      </w:pPr>
      <w:r w:rsidRPr="00743126">
        <w:rPr>
          <w:sz w:val="20"/>
          <w:szCs w:val="20"/>
          <w:lang w:val="sr-Cyrl-RS" w:eastAsia="en-US"/>
        </w:rPr>
        <w:lastRenderedPageBreak/>
        <w:t xml:space="preserve">Актом о образовању Савета ближе се одређују послови, задаци и овлашћења Савета услови и начин именовање чланова, права и дужности председника и чланова Савета, начин рада и друга питања од значаја за рад Савета. </w:t>
      </w:r>
    </w:p>
    <w:p w14:paraId="6B14FBA2" w14:textId="77777777" w:rsidR="00743126" w:rsidRPr="00743126" w:rsidRDefault="00743126" w:rsidP="00743126">
      <w:pPr>
        <w:ind w:firstLine="720"/>
        <w:jc w:val="both"/>
        <w:rPr>
          <w:sz w:val="20"/>
          <w:szCs w:val="20"/>
          <w:lang w:val="en-US" w:eastAsia="en-US"/>
        </w:rPr>
      </w:pPr>
    </w:p>
    <w:p w14:paraId="1F06584F" w14:textId="77777777" w:rsidR="00743126" w:rsidRPr="00743126" w:rsidRDefault="00743126" w:rsidP="00743126">
      <w:pPr>
        <w:spacing w:after="120"/>
        <w:jc w:val="center"/>
        <w:rPr>
          <w:b/>
          <w:sz w:val="20"/>
          <w:szCs w:val="20"/>
          <w:lang w:val="en-US" w:eastAsia="en-US"/>
        </w:rPr>
      </w:pPr>
      <w:proofErr w:type="spellStart"/>
      <w:r w:rsidRPr="00743126">
        <w:rPr>
          <w:b/>
          <w:sz w:val="20"/>
          <w:szCs w:val="20"/>
          <w:lang w:val="en-US" w:eastAsia="en-US"/>
        </w:rPr>
        <w:t>Члан</w:t>
      </w:r>
      <w:proofErr w:type="spellEnd"/>
      <w:r w:rsidRPr="00743126">
        <w:rPr>
          <w:b/>
          <w:sz w:val="20"/>
          <w:szCs w:val="20"/>
          <w:lang w:val="en-US" w:eastAsia="en-US"/>
        </w:rPr>
        <w:t xml:space="preserve"> 7.</w:t>
      </w:r>
    </w:p>
    <w:p w14:paraId="51769C40" w14:textId="77777777" w:rsidR="00743126" w:rsidRPr="00743126" w:rsidRDefault="00743126" w:rsidP="00743126">
      <w:pPr>
        <w:ind w:firstLine="720"/>
        <w:jc w:val="both"/>
        <w:rPr>
          <w:sz w:val="20"/>
          <w:szCs w:val="20"/>
          <w:lang w:val="sr-Cyrl-RS" w:eastAsia="en-US"/>
        </w:rPr>
      </w:pPr>
      <w:proofErr w:type="spellStart"/>
      <w:r w:rsidRPr="00743126">
        <w:rPr>
          <w:sz w:val="20"/>
          <w:szCs w:val="20"/>
          <w:lang w:val="en-US" w:eastAsia="en-US"/>
        </w:rPr>
        <w:t>Скупштина</w:t>
      </w:r>
      <w:proofErr w:type="spellEnd"/>
      <w:r w:rsidRPr="00743126">
        <w:rPr>
          <w:sz w:val="20"/>
          <w:szCs w:val="20"/>
          <w:lang w:val="en-US" w:eastAsia="en-US"/>
        </w:rPr>
        <w:t xml:space="preserve"> </w:t>
      </w:r>
      <w:proofErr w:type="spellStart"/>
      <w:r w:rsidRPr="00743126">
        <w:rPr>
          <w:sz w:val="20"/>
          <w:szCs w:val="20"/>
          <w:lang w:val="en-US" w:eastAsia="en-US"/>
        </w:rPr>
        <w:t>општине</w:t>
      </w:r>
      <w:proofErr w:type="spellEnd"/>
      <w:r w:rsidRPr="00743126">
        <w:rPr>
          <w:sz w:val="20"/>
          <w:szCs w:val="20"/>
          <w:lang w:val="en-US" w:eastAsia="en-US"/>
        </w:rPr>
        <w:t xml:space="preserve"> </w:t>
      </w:r>
      <w:proofErr w:type="spellStart"/>
      <w:r w:rsidRPr="00743126">
        <w:rPr>
          <w:sz w:val="20"/>
          <w:szCs w:val="20"/>
          <w:lang w:val="en-US" w:eastAsia="en-US"/>
        </w:rPr>
        <w:t>ускладиће</w:t>
      </w:r>
      <w:proofErr w:type="spellEnd"/>
      <w:r w:rsidRPr="00743126">
        <w:rPr>
          <w:sz w:val="20"/>
          <w:szCs w:val="20"/>
          <w:lang w:val="en-US" w:eastAsia="en-US"/>
        </w:rPr>
        <w:t xml:space="preserve"> </w:t>
      </w:r>
      <w:r w:rsidRPr="00743126">
        <w:rPr>
          <w:sz w:val="20"/>
          <w:szCs w:val="20"/>
          <w:lang w:val="sr-Cyrl-RS" w:eastAsia="en-US"/>
        </w:rPr>
        <w:t>О</w:t>
      </w:r>
      <w:proofErr w:type="spellStart"/>
      <w:r w:rsidRPr="00743126">
        <w:rPr>
          <w:sz w:val="20"/>
          <w:szCs w:val="20"/>
          <w:lang w:val="en-US" w:eastAsia="en-US"/>
        </w:rPr>
        <w:t>длуку</w:t>
      </w:r>
      <w:proofErr w:type="spellEnd"/>
      <w:r w:rsidRPr="00743126">
        <w:rPr>
          <w:sz w:val="20"/>
          <w:szCs w:val="20"/>
          <w:lang w:val="en-US" w:eastAsia="en-US"/>
        </w:rPr>
        <w:t xml:space="preserve"> о </w:t>
      </w:r>
      <w:proofErr w:type="spellStart"/>
      <w:r w:rsidRPr="00743126">
        <w:rPr>
          <w:sz w:val="20"/>
          <w:szCs w:val="20"/>
          <w:lang w:val="en-US" w:eastAsia="en-US"/>
        </w:rPr>
        <w:t>образовању</w:t>
      </w:r>
      <w:proofErr w:type="spellEnd"/>
      <w:r w:rsidRPr="00743126">
        <w:rPr>
          <w:sz w:val="20"/>
          <w:szCs w:val="20"/>
          <w:lang w:val="en-US" w:eastAsia="en-US"/>
        </w:rPr>
        <w:t xml:space="preserve"> </w:t>
      </w:r>
      <w:proofErr w:type="spellStart"/>
      <w:r w:rsidRPr="00743126">
        <w:rPr>
          <w:sz w:val="20"/>
          <w:szCs w:val="20"/>
          <w:lang w:val="en-US" w:eastAsia="en-US"/>
        </w:rPr>
        <w:t>Савета</w:t>
      </w:r>
      <w:proofErr w:type="spellEnd"/>
      <w:r w:rsidRPr="00743126">
        <w:rPr>
          <w:sz w:val="20"/>
          <w:szCs w:val="20"/>
          <w:lang w:val="en-US" w:eastAsia="en-US"/>
        </w:rPr>
        <w:t xml:space="preserve"> </w:t>
      </w:r>
      <w:proofErr w:type="spellStart"/>
      <w:r w:rsidRPr="00743126">
        <w:rPr>
          <w:sz w:val="20"/>
          <w:szCs w:val="20"/>
          <w:lang w:val="en-US" w:eastAsia="en-US"/>
        </w:rPr>
        <w:t>са</w:t>
      </w:r>
      <w:proofErr w:type="spellEnd"/>
      <w:r w:rsidRPr="00743126">
        <w:rPr>
          <w:sz w:val="20"/>
          <w:szCs w:val="20"/>
          <w:lang w:val="en-US" w:eastAsia="en-US"/>
        </w:rPr>
        <w:t xml:space="preserve"> </w:t>
      </w:r>
      <w:proofErr w:type="spellStart"/>
      <w:r w:rsidRPr="00743126">
        <w:rPr>
          <w:sz w:val="20"/>
          <w:szCs w:val="20"/>
          <w:lang w:val="en-US" w:eastAsia="en-US"/>
        </w:rPr>
        <w:t>одредбама</w:t>
      </w:r>
      <w:proofErr w:type="spellEnd"/>
      <w:r w:rsidRPr="00743126">
        <w:rPr>
          <w:sz w:val="20"/>
          <w:szCs w:val="20"/>
          <w:lang w:val="en-US" w:eastAsia="en-US"/>
        </w:rPr>
        <w:t xml:space="preserve"> </w:t>
      </w:r>
      <w:proofErr w:type="spellStart"/>
      <w:r w:rsidRPr="00743126">
        <w:rPr>
          <w:sz w:val="20"/>
          <w:szCs w:val="20"/>
          <w:lang w:val="en-US" w:eastAsia="en-US"/>
        </w:rPr>
        <w:t>ове</w:t>
      </w:r>
      <w:proofErr w:type="spellEnd"/>
      <w:r w:rsidRPr="00743126">
        <w:rPr>
          <w:sz w:val="20"/>
          <w:szCs w:val="20"/>
          <w:lang w:val="en-US" w:eastAsia="en-US"/>
        </w:rPr>
        <w:t xml:space="preserve"> </w:t>
      </w:r>
      <w:r w:rsidRPr="00743126">
        <w:rPr>
          <w:sz w:val="20"/>
          <w:szCs w:val="20"/>
          <w:lang w:val="sr-Cyrl-RS" w:eastAsia="en-US"/>
        </w:rPr>
        <w:t>О</w:t>
      </w:r>
      <w:proofErr w:type="spellStart"/>
      <w:r w:rsidRPr="00743126">
        <w:rPr>
          <w:sz w:val="20"/>
          <w:szCs w:val="20"/>
          <w:lang w:val="en-US" w:eastAsia="en-US"/>
        </w:rPr>
        <w:t>длуке</w:t>
      </w:r>
      <w:proofErr w:type="spellEnd"/>
      <w:r w:rsidRPr="00743126">
        <w:rPr>
          <w:sz w:val="20"/>
          <w:szCs w:val="20"/>
          <w:lang w:val="sr-Cyrl-RS" w:eastAsia="en-US"/>
        </w:rPr>
        <w:t>.</w:t>
      </w:r>
    </w:p>
    <w:p w14:paraId="4E551D03" w14:textId="77777777" w:rsidR="00743126" w:rsidRPr="00743126" w:rsidRDefault="00743126" w:rsidP="00743126">
      <w:pPr>
        <w:spacing w:after="120"/>
        <w:rPr>
          <w:b/>
          <w:sz w:val="20"/>
          <w:szCs w:val="20"/>
          <w:lang w:val="en-US" w:eastAsia="en-US"/>
        </w:rPr>
      </w:pPr>
    </w:p>
    <w:p w14:paraId="3246ED28" w14:textId="77777777" w:rsidR="00743126" w:rsidRPr="00743126" w:rsidRDefault="00743126" w:rsidP="00743126">
      <w:pPr>
        <w:spacing w:after="120"/>
        <w:jc w:val="center"/>
        <w:rPr>
          <w:b/>
          <w:sz w:val="20"/>
          <w:szCs w:val="20"/>
          <w:lang w:val="sr-Cyrl-RS" w:eastAsia="en-US"/>
        </w:rPr>
      </w:pPr>
      <w:r w:rsidRPr="00743126">
        <w:rPr>
          <w:b/>
          <w:sz w:val="20"/>
          <w:szCs w:val="20"/>
          <w:lang w:val="sr-Cyrl-RS" w:eastAsia="en-US"/>
        </w:rPr>
        <w:t>Члан 8.</w:t>
      </w:r>
    </w:p>
    <w:p w14:paraId="6604F50A" w14:textId="77777777" w:rsidR="00743126" w:rsidRPr="00743126" w:rsidRDefault="00743126" w:rsidP="00743126">
      <w:pPr>
        <w:ind w:firstLine="720"/>
        <w:jc w:val="both"/>
        <w:rPr>
          <w:b/>
          <w:sz w:val="20"/>
          <w:szCs w:val="20"/>
          <w:lang w:val="en-US" w:eastAsia="en-US"/>
        </w:rPr>
      </w:pPr>
      <w:proofErr w:type="spellStart"/>
      <w:r w:rsidRPr="00743126">
        <w:rPr>
          <w:sz w:val="20"/>
          <w:szCs w:val="20"/>
          <w:lang w:val="en-US" w:eastAsia="en-US"/>
        </w:rPr>
        <w:t>Етички</w:t>
      </w:r>
      <w:proofErr w:type="spellEnd"/>
      <w:r w:rsidRPr="00743126">
        <w:rPr>
          <w:sz w:val="20"/>
          <w:szCs w:val="20"/>
          <w:lang w:val="en-US" w:eastAsia="en-US"/>
        </w:rPr>
        <w:t xml:space="preserve"> </w:t>
      </w:r>
      <w:proofErr w:type="spellStart"/>
      <w:r w:rsidRPr="00743126">
        <w:rPr>
          <w:sz w:val="20"/>
          <w:szCs w:val="20"/>
          <w:lang w:val="en-US" w:eastAsia="en-US"/>
        </w:rPr>
        <w:t>кодекс</w:t>
      </w:r>
      <w:proofErr w:type="spellEnd"/>
      <w:r w:rsidRPr="00743126">
        <w:rPr>
          <w:sz w:val="20"/>
          <w:szCs w:val="20"/>
          <w:lang w:val="en-US" w:eastAsia="en-US"/>
        </w:rPr>
        <w:t xml:space="preserve"> </w:t>
      </w:r>
      <w:proofErr w:type="spellStart"/>
      <w:r w:rsidRPr="00743126">
        <w:rPr>
          <w:sz w:val="20"/>
          <w:szCs w:val="20"/>
          <w:lang w:val="en-US" w:eastAsia="en-US"/>
        </w:rPr>
        <w:t>објављује</w:t>
      </w:r>
      <w:proofErr w:type="spellEnd"/>
      <w:r w:rsidRPr="00743126">
        <w:rPr>
          <w:sz w:val="20"/>
          <w:szCs w:val="20"/>
          <w:lang w:val="en-US" w:eastAsia="en-US"/>
        </w:rPr>
        <w:t xml:space="preserve"> </w:t>
      </w:r>
      <w:proofErr w:type="spellStart"/>
      <w:r w:rsidRPr="00743126">
        <w:rPr>
          <w:sz w:val="20"/>
          <w:szCs w:val="20"/>
          <w:lang w:val="en-US" w:eastAsia="en-US"/>
        </w:rPr>
        <w:t>се</w:t>
      </w:r>
      <w:proofErr w:type="spellEnd"/>
      <w:r w:rsidRPr="00743126">
        <w:rPr>
          <w:sz w:val="20"/>
          <w:szCs w:val="20"/>
          <w:lang w:val="en-US" w:eastAsia="en-US"/>
        </w:rPr>
        <w:t xml:space="preserve"> </w:t>
      </w:r>
      <w:proofErr w:type="spellStart"/>
      <w:r w:rsidRPr="00743126">
        <w:rPr>
          <w:sz w:val="20"/>
          <w:szCs w:val="20"/>
          <w:lang w:val="en-US" w:eastAsia="en-US"/>
        </w:rPr>
        <w:t>на</w:t>
      </w:r>
      <w:proofErr w:type="spellEnd"/>
      <w:r w:rsidRPr="00743126">
        <w:rPr>
          <w:sz w:val="20"/>
          <w:szCs w:val="20"/>
          <w:lang w:val="en-US" w:eastAsia="en-US"/>
        </w:rPr>
        <w:t xml:space="preserve"> </w:t>
      </w:r>
      <w:proofErr w:type="spellStart"/>
      <w:r w:rsidRPr="00743126">
        <w:rPr>
          <w:sz w:val="20"/>
          <w:szCs w:val="20"/>
          <w:lang w:val="en-US" w:eastAsia="en-US"/>
        </w:rPr>
        <w:t>интернет</w:t>
      </w:r>
      <w:proofErr w:type="spellEnd"/>
      <w:r w:rsidRPr="00743126">
        <w:rPr>
          <w:sz w:val="20"/>
          <w:szCs w:val="20"/>
          <w:lang w:val="en-US" w:eastAsia="en-US"/>
        </w:rPr>
        <w:t xml:space="preserve"> </w:t>
      </w:r>
      <w:proofErr w:type="spellStart"/>
      <w:r w:rsidRPr="00743126">
        <w:rPr>
          <w:sz w:val="20"/>
          <w:szCs w:val="20"/>
          <w:lang w:val="en-US" w:eastAsia="en-US"/>
        </w:rPr>
        <w:t>презентацији</w:t>
      </w:r>
      <w:proofErr w:type="spellEnd"/>
      <w:r w:rsidRPr="00743126">
        <w:rPr>
          <w:sz w:val="20"/>
          <w:szCs w:val="20"/>
          <w:lang w:val="en-US" w:eastAsia="en-US"/>
        </w:rPr>
        <w:t xml:space="preserve"> </w:t>
      </w:r>
      <w:proofErr w:type="spellStart"/>
      <w:r w:rsidRPr="00743126">
        <w:rPr>
          <w:sz w:val="20"/>
          <w:szCs w:val="20"/>
          <w:lang w:val="en-US" w:eastAsia="en-US"/>
        </w:rPr>
        <w:t>општине</w:t>
      </w:r>
      <w:proofErr w:type="spellEnd"/>
      <w:r w:rsidRPr="00743126">
        <w:rPr>
          <w:sz w:val="20"/>
          <w:szCs w:val="20"/>
          <w:lang w:val="en-US" w:eastAsia="en-US"/>
        </w:rPr>
        <w:t>.</w:t>
      </w:r>
    </w:p>
    <w:p w14:paraId="673974D8" w14:textId="77777777" w:rsidR="00743126" w:rsidRPr="00743126" w:rsidRDefault="00743126" w:rsidP="00743126">
      <w:pPr>
        <w:ind w:right="4"/>
        <w:contextualSpacing/>
        <w:jc w:val="both"/>
        <w:rPr>
          <w:sz w:val="20"/>
          <w:szCs w:val="20"/>
          <w:lang w:val="en-US" w:eastAsia="en-US"/>
        </w:rPr>
      </w:pPr>
    </w:p>
    <w:p w14:paraId="2244781C" w14:textId="77777777" w:rsidR="00743126" w:rsidRPr="00743126" w:rsidRDefault="00743126" w:rsidP="00743126">
      <w:pPr>
        <w:ind w:right="4" w:firstLine="720"/>
        <w:contextualSpacing/>
        <w:jc w:val="both"/>
        <w:rPr>
          <w:sz w:val="20"/>
          <w:szCs w:val="20"/>
          <w:lang w:val="en-US" w:eastAsia="en-US"/>
        </w:rPr>
      </w:pPr>
      <w:r w:rsidRPr="00743126">
        <w:rPr>
          <w:sz w:val="20"/>
          <w:szCs w:val="20"/>
          <w:lang w:val="sr-Cyrl-RS" w:eastAsia="en-US"/>
        </w:rPr>
        <w:t xml:space="preserve">Етички кодекс истиче се на Огласној табли општинске управе и другим одговарајућим местима </w:t>
      </w:r>
      <w:r w:rsidRPr="00743126">
        <w:rPr>
          <w:sz w:val="20"/>
          <w:szCs w:val="20"/>
          <w:lang w:val="en-US" w:eastAsia="en-US"/>
        </w:rPr>
        <w:t>(</w:t>
      </w:r>
      <w:proofErr w:type="spellStart"/>
      <w:r w:rsidRPr="00743126">
        <w:rPr>
          <w:sz w:val="20"/>
          <w:szCs w:val="20"/>
          <w:lang w:val="en-US" w:eastAsia="en-US"/>
        </w:rPr>
        <w:t>услужни</w:t>
      </w:r>
      <w:proofErr w:type="spellEnd"/>
      <w:r w:rsidRPr="00743126">
        <w:rPr>
          <w:sz w:val="20"/>
          <w:szCs w:val="20"/>
          <w:lang w:val="en-US" w:eastAsia="en-US"/>
        </w:rPr>
        <w:t xml:space="preserve"> </w:t>
      </w:r>
      <w:proofErr w:type="spellStart"/>
      <w:r w:rsidRPr="00743126">
        <w:rPr>
          <w:sz w:val="20"/>
          <w:szCs w:val="20"/>
          <w:lang w:val="en-US" w:eastAsia="en-US"/>
        </w:rPr>
        <w:t>сервис</w:t>
      </w:r>
      <w:proofErr w:type="spellEnd"/>
      <w:r w:rsidRPr="00743126">
        <w:rPr>
          <w:sz w:val="20"/>
          <w:szCs w:val="20"/>
          <w:lang w:val="en-US" w:eastAsia="en-US"/>
        </w:rPr>
        <w:t xml:space="preserve"> </w:t>
      </w:r>
      <w:proofErr w:type="spellStart"/>
      <w:r w:rsidRPr="00743126">
        <w:rPr>
          <w:sz w:val="20"/>
          <w:szCs w:val="20"/>
          <w:lang w:val="en-US" w:eastAsia="en-US"/>
        </w:rPr>
        <w:t>грађана</w:t>
      </w:r>
      <w:proofErr w:type="spellEnd"/>
      <w:r w:rsidRPr="00743126">
        <w:rPr>
          <w:sz w:val="20"/>
          <w:szCs w:val="20"/>
          <w:lang w:val="en-US" w:eastAsia="en-US"/>
        </w:rPr>
        <w:t xml:space="preserve">, </w:t>
      </w:r>
      <w:proofErr w:type="spellStart"/>
      <w:r w:rsidRPr="00743126">
        <w:rPr>
          <w:sz w:val="20"/>
          <w:szCs w:val="20"/>
          <w:lang w:val="en-US" w:eastAsia="en-US"/>
        </w:rPr>
        <w:t>шалтерске</w:t>
      </w:r>
      <w:proofErr w:type="spellEnd"/>
      <w:r w:rsidRPr="00743126">
        <w:rPr>
          <w:sz w:val="20"/>
          <w:szCs w:val="20"/>
          <w:lang w:val="en-US" w:eastAsia="en-US"/>
        </w:rPr>
        <w:t xml:space="preserve"> </w:t>
      </w:r>
      <w:proofErr w:type="spellStart"/>
      <w:r w:rsidRPr="00743126">
        <w:rPr>
          <w:sz w:val="20"/>
          <w:szCs w:val="20"/>
          <w:lang w:val="en-US" w:eastAsia="en-US"/>
        </w:rPr>
        <w:t>службе</w:t>
      </w:r>
      <w:proofErr w:type="spellEnd"/>
      <w:r w:rsidRPr="00743126">
        <w:rPr>
          <w:sz w:val="20"/>
          <w:szCs w:val="20"/>
          <w:lang w:val="en-US" w:eastAsia="en-US"/>
        </w:rPr>
        <w:t xml:space="preserve">, </w:t>
      </w:r>
      <w:proofErr w:type="spellStart"/>
      <w:r w:rsidRPr="00743126">
        <w:rPr>
          <w:sz w:val="20"/>
          <w:szCs w:val="20"/>
          <w:lang w:val="en-US" w:eastAsia="en-US"/>
        </w:rPr>
        <w:t>месне</w:t>
      </w:r>
      <w:proofErr w:type="spellEnd"/>
      <w:r w:rsidRPr="00743126">
        <w:rPr>
          <w:sz w:val="20"/>
          <w:szCs w:val="20"/>
          <w:lang w:val="en-US" w:eastAsia="en-US"/>
        </w:rPr>
        <w:t xml:space="preserve"> </w:t>
      </w:r>
      <w:proofErr w:type="spellStart"/>
      <w:r w:rsidRPr="00743126">
        <w:rPr>
          <w:sz w:val="20"/>
          <w:szCs w:val="20"/>
          <w:lang w:val="en-US" w:eastAsia="en-US"/>
        </w:rPr>
        <w:t>канцеларије</w:t>
      </w:r>
      <w:proofErr w:type="spellEnd"/>
      <w:r w:rsidRPr="00743126">
        <w:rPr>
          <w:sz w:val="20"/>
          <w:szCs w:val="20"/>
          <w:lang w:val="en-US" w:eastAsia="en-US"/>
        </w:rPr>
        <w:t xml:space="preserve">, </w:t>
      </w:r>
      <w:proofErr w:type="spellStart"/>
      <w:r w:rsidRPr="00743126">
        <w:rPr>
          <w:sz w:val="20"/>
          <w:szCs w:val="20"/>
          <w:lang w:val="en-US" w:eastAsia="en-US"/>
        </w:rPr>
        <w:t>пословне</w:t>
      </w:r>
      <w:proofErr w:type="spellEnd"/>
      <w:r w:rsidRPr="00743126">
        <w:rPr>
          <w:sz w:val="20"/>
          <w:szCs w:val="20"/>
          <w:lang w:val="en-US" w:eastAsia="en-US"/>
        </w:rPr>
        <w:t xml:space="preserve"> </w:t>
      </w:r>
      <w:proofErr w:type="spellStart"/>
      <w:r w:rsidRPr="00743126">
        <w:rPr>
          <w:sz w:val="20"/>
          <w:szCs w:val="20"/>
          <w:lang w:val="en-US" w:eastAsia="en-US"/>
        </w:rPr>
        <w:t>просторије</w:t>
      </w:r>
      <w:proofErr w:type="spellEnd"/>
      <w:r w:rsidRPr="00743126">
        <w:rPr>
          <w:sz w:val="20"/>
          <w:szCs w:val="20"/>
          <w:lang w:val="en-US" w:eastAsia="en-US"/>
        </w:rPr>
        <w:t xml:space="preserve"> у </w:t>
      </w:r>
      <w:proofErr w:type="spellStart"/>
      <w:r w:rsidRPr="00743126">
        <w:rPr>
          <w:sz w:val="20"/>
          <w:szCs w:val="20"/>
          <w:lang w:val="en-US" w:eastAsia="en-US"/>
        </w:rPr>
        <w:t>којима</w:t>
      </w:r>
      <w:proofErr w:type="spellEnd"/>
      <w:r w:rsidRPr="00743126">
        <w:rPr>
          <w:sz w:val="20"/>
          <w:szCs w:val="20"/>
          <w:lang w:val="en-US" w:eastAsia="en-US"/>
        </w:rPr>
        <w:t xml:space="preserve"> </w:t>
      </w:r>
      <w:proofErr w:type="spellStart"/>
      <w:r w:rsidRPr="00743126">
        <w:rPr>
          <w:sz w:val="20"/>
          <w:szCs w:val="20"/>
          <w:lang w:val="en-US" w:eastAsia="en-US"/>
        </w:rPr>
        <w:t>раде</w:t>
      </w:r>
      <w:proofErr w:type="spellEnd"/>
      <w:r w:rsidRPr="00743126">
        <w:rPr>
          <w:sz w:val="20"/>
          <w:szCs w:val="20"/>
          <w:lang w:val="en-US" w:eastAsia="en-US"/>
        </w:rPr>
        <w:t xml:space="preserve"> </w:t>
      </w:r>
      <w:proofErr w:type="spellStart"/>
      <w:r w:rsidRPr="00743126">
        <w:rPr>
          <w:sz w:val="20"/>
          <w:szCs w:val="20"/>
          <w:lang w:val="en-US" w:eastAsia="en-US"/>
        </w:rPr>
        <w:t>функционери</w:t>
      </w:r>
      <w:proofErr w:type="spellEnd"/>
      <w:r w:rsidRPr="00743126">
        <w:rPr>
          <w:sz w:val="20"/>
          <w:szCs w:val="20"/>
          <w:lang w:val="en-US" w:eastAsia="en-US"/>
        </w:rPr>
        <w:t xml:space="preserve"> </w:t>
      </w:r>
      <w:proofErr w:type="spellStart"/>
      <w:r w:rsidRPr="00743126">
        <w:rPr>
          <w:sz w:val="20"/>
          <w:szCs w:val="20"/>
          <w:lang w:val="en-US" w:eastAsia="en-US"/>
        </w:rPr>
        <w:t>општине</w:t>
      </w:r>
      <w:proofErr w:type="spellEnd"/>
      <w:r w:rsidRPr="00743126">
        <w:rPr>
          <w:sz w:val="20"/>
          <w:szCs w:val="20"/>
          <w:lang w:val="en-US" w:eastAsia="en-US"/>
        </w:rPr>
        <w:t xml:space="preserve"> и </w:t>
      </w:r>
      <w:proofErr w:type="spellStart"/>
      <w:r w:rsidRPr="00743126">
        <w:rPr>
          <w:sz w:val="20"/>
          <w:szCs w:val="20"/>
          <w:lang w:val="en-US" w:eastAsia="en-US"/>
        </w:rPr>
        <w:t>слично</w:t>
      </w:r>
      <w:proofErr w:type="spellEnd"/>
      <w:r w:rsidRPr="00743126">
        <w:rPr>
          <w:sz w:val="20"/>
          <w:szCs w:val="20"/>
          <w:lang w:val="en-US" w:eastAsia="en-US"/>
        </w:rPr>
        <w:t xml:space="preserve">) </w:t>
      </w:r>
      <w:proofErr w:type="spellStart"/>
      <w:r w:rsidRPr="00743126">
        <w:rPr>
          <w:sz w:val="20"/>
          <w:szCs w:val="20"/>
          <w:lang w:val="en-US" w:eastAsia="en-US"/>
        </w:rPr>
        <w:t>како</w:t>
      </w:r>
      <w:proofErr w:type="spellEnd"/>
      <w:r w:rsidRPr="00743126">
        <w:rPr>
          <w:sz w:val="20"/>
          <w:szCs w:val="20"/>
          <w:lang w:val="en-US" w:eastAsia="en-US"/>
        </w:rPr>
        <w:t xml:space="preserve"> </w:t>
      </w:r>
      <w:proofErr w:type="spellStart"/>
      <w:r w:rsidRPr="00743126">
        <w:rPr>
          <w:sz w:val="20"/>
          <w:szCs w:val="20"/>
          <w:lang w:val="en-US" w:eastAsia="en-US"/>
        </w:rPr>
        <w:t>би</w:t>
      </w:r>
      <w:proofErr w:type="spellEnd"/>
      <w:r w:rsidRPr="00743126">
        <w:rPr>
          <w:sz w:val="20"/>
          <w:szCs w:val="20"/>
          <w:lang w:val="en-US" w:eastAsia="en-US"/>
        </w:rPr>
        <w:t xml:space="preserve"> </w:t>
      </w:r>
      <w:proofErr w:type="spellStart"/>
      <w:r w:rsidRPr="00743126">
        <w:rPr>
          <w:sz w:val="20"/>
          <w:szCs w:val="20"/>
          <w:lang w:val="en-US" w:eastAsia="en-US"/>
        </w:rPr>
        <w:t>се</w:t>
      </w:r>
      <w:proofErr w:type="spellEnd"/>
      <w:r w:rsidRPr="00743126">
        <w:rPr>
          <w:sz w:val="20"/>
          <w:szCs w:val="20"/>
          <w:lang w:val="en-US" w:eastAsia="en-US"/>
        </w:rPr>
        <w:t xml:space="preserve"> </w:t>
      </w:r>
      <w:proofErr w:type="spellStart"/>
      <w:r w:rsidRPr="00743126">
        <w:rPr>
          <w:sz w:val="20"/>
          <w:szCs w:val="20"/>
          <w:lang w:val="en-US" w:eastAsia="en-US"/>
        </w:rPr>
        <w:t>обезбедило</w:t>
      </w:r>
      <w:proofErr w:type="spellEnd"/>
      <w:r w:rsidRPr="00743126">
        <w:rPr>
          <w:sz w:val="20"/>
          <w:szCs w:val="20"/>
          <w:lang w:val="en-US" w:eastAsia="en-US"/>
        </w:rPr>
        <w:t xml:space="preserve"> </w:t>
      </w:r>
      <w:proofErr w:type="spellStart"/>
      <w:r w:rsidRPr="00743126">
        <w:rPr>
          <w:sz w:val="20"/>
          <w:szCs w:val="20"/>
          <w:lang w:val="en-US" w:eastAsia="en-US"/>
        </w:rPr>
        <w:t>упознавање</w:t>
      </w:r>
      <w:proofErr w:type="spellEnd"/>
      <w:r w:rsidRPr="00743126">
        <w:rPr>
          <w:sz w:val="20"/>
          <w:szCs w:val="20"/>
          <w:lang w:val="en-US" w:eastAsia="en-US"/>
        </w:rPr>
        <w:t xml:space="preserve"> </w:t>
      </w:r>
      <w:proofErr w:type="spellStart"/>
      <w:r w:rsidRPr="00743126">
        <w:rPr>
          <w:sz w:val="20"/>
          <w:szCs w:val="20"/>
          <w:lang w:val="en-US" w:eastAsia="en-US"/>
        </w:rPr>
        <w:t>грађана</w:t>
      </w:r>
      <w:proofErr w:type="spellEnd"/>
      <w:r w:rsidRPr="00743126">
        <w:rPr>
          <w:sz w:val="20"/>
          <w:szCs w:val="20"/>
          <w:lang w:val="en-US" w:eastAsia="en-US"/>
        </w:rPr>
        <w:t xml:space="preserve"> и </w:t>
      </w:r>
      <w:proofErr w:type="spellStart"/>
      <w:r w:rsidRPr="00743126">
        <w:rPr>
          <w:sz w:val="20"/>
          <w:szCs w:val="20"/>
          <w:lang w:val="en-US" w:eastAsia="en-US"/>
        </w:rPr>
        <w:t>других</w:t>
      </w:r>
      <w:proofErr w:type="spellEnd"/>
      <w:r w:rsidRPr="00743126">
        <w:rPr>
          <w:sz w:val="20"/>
          <w:szCs w:val="20"/>
          <w:lang w:val="en-US" w:eastAsia="en-US"/>
        </w:rPr>
        <w:t xml:space="preserve"> </w:t>
      </w:r>
      <w:proofErr w:type="spellStart"/>
      <w:r w:rsidRPr="00743126">
        <w:rPr>
          <w:sz w:val="20"/>
          <w:szCs w:val="20"/>
          <w:lang w:val="en-US" w:eastAsia="en-US"/>
        </w:rPr>
        <w:t>заинтересованих</w:t>
      </w:r>
      <w:proofErr w:type="spellEnd"/>
      <w:r w:rsidRPr="00743126">
        <w:rPr>
          <w:sz w:val="20"/>
          <w:szCs w:val="20"/>
          <w:lang w:val="en-US" w:eastAsia="en-US"/>
        </w:rPr>
        <w:t xml:space="preserve"> </w:t>
      </w:r>
      <w:proofErr w:type="spellStart"/>
      <w:r w:rsidRPr="00743126">
        <w:rPr>
          <w:sz w:val="20"/>
          <w:szCs w:val="20"/>
          <w:lang w:val="en-US" w:eastAsia="en-US"/>
        </w:rPr>
        <w:t>лица</w:t>
      </w:r>
      <w:proofErr w:type="spellEnd"/>
      <w:r w:rsidRPr="00743126">
        <w:rPr>
          <w:sz w:val="20"/>
          <w:szCs w:val="20"/>
          <w:lang w:val="en-US" w:eastAsia="en-US"/>
        </w:rPr>
        <w:t xml:space="preserve"> </w:t>
      </w:r>
      <w:proofErr w:type="spellStart"/>
      <w:r w:rsidRPr="00743126">
        <w:rPr>
          <w:sz w:val="20"/>
          <w:szCs w:val="20"/>
          <w:lang w:val="en-US" w:eastAsia="en-US"/>
        </w:rPr>
        <w:t>са</w:t>
      </w:r>
      <w:proofErr w:type="spellEnd"/>
      <w:r w:rsidRPr="00743126">
        <w:rPr>
          <w:sz w:val="20"/>
          <w:szCs w:val="20"/>
          <w:lang w:val="en-US" w:eastAsia="en-US"/>
        </w:rPr>
        <w:t xml:space="preserve"> </w:t>
      </w:r>
      <w:proofErr w:type="spellStart"/>
      <w:r w:rsidRPr="00743126">
        <w:rPr>
          <w:sz w:val="20"/>
          <w:szCs w:val="20"/>
          <w:lang w:val="en-US" w:eastAsia="en-US"/>
        </w:rPr>
        <w:t>његовом</w:t>
      </w:r>
      <w:proofErr w:type="spellEnd"/>
      <w:r w:rsidRPr="00743126">
        <w:rPr>
          <w:sz w:val="20"/>
          <w:szCs w:val="20"/>
          <w:lang w:val="en-US" w:eastAsia="en-US"/>
        </w:rPr>
        <w:t xml:space="preserve"> </w:t>
      </w:r>
      <w:proofErr w:type="spellStart"/>
      <w:r w:rsidRPr="00743126">
        <w:rPr>
          <w:sz w:val="20"/>
          <w:szCs w:val="20"/>
          <w:lang w:val="en-US" w:eastAsia="en-US"/>
        </w:rPr>
        <w:t>садржином</w:t>
      </w:r>
      <w:proofErr w:type="spellEnd"/>
      <w:r w:rsidRPr="00743126">
        <w:rPr>
          <w:sz w:val="20"/>
          <w:szCs w:val="20"/>
          <w:lang w:val="en-US" w:eastAsia="en-US"/>
        </w:rPr>
        <w:t>.</w:t>
      </w:r>
    </w:p>
    <w:p w14:paraId="37C08464" w14:textId="77777777" w:rsidR="00743126" w:rsidRPr="00743126" w:rsidRDefault="00743126" w:rsidP="00743126">
      <w:pPr>
        <w:ind w:right="4"/>
        <w:contextualSpacing/>
        <w:jc w:val="both"/>
        <w:rPr>
          <w:sz w:val="20"/>
          <w:szCs w:val="20"/>
          <w:lang w:val="en-US" w:eastAsia="en-US"/>
        </w:rPr>
      </w:pPr>
    </w:p>
    <w:p w14:paraId="6FA3CF56" w14:textId="77777777" w:rsidR="00743126" w:rsidRPr="00743126" w:rsidRDefault="00743126" w:rsidP="00743126">
      <w:pPr>
        <w:spacing w:after="120"/>
        <w:ind w:right="4"/>
        <w:contextualSpacing/>
        <w:jc w:val="center"/>
        <w:rPr>
          <w:b/>
          <w:sz w:val="20"/>
          <w:szCs w:val="20"/>
          <w:lang w:val="en-US" w:eastAsia="en-US"/>
        </w:rPr>
      </w:pPr>
      <w:proofErr w:type="spellStart"/>
      <w:r w:rsidRPr="00743126">
        <w:rPr>
          <w:b/>
          <w:sz w:val="20"/>
          <w:szCs w:val="20"/>
          <w:lang w:val="en-US" w:eastAsia="en-US"/>
        </w:rPr>
        <w:t>Члан</w:t>
      </w:r>
      <w:proofErr w:type="spellEnd"/>
      <w:r w:rsidRPr="00743126">
        <w:rPr>
          <w:b/>
          <w:sz w:val="20"/>
          <w:szCs w:val="20"/>
          <w:lang w:val="en-US" w:eastAsia="en-US"/>
        </w:rPr>
        <w:t xml:space="preserve"> 9.</w:t>
      </w:r>
    </w:p>
    <w:p w14:paraId="7A55FC5E" w14:textId="77777777" w:rsidR="00743126" w:rsidRPr="00743126" w:rsidRDefault="00743126" w:rsidP="00743126">
      <w:pPr>
        <w:spacing w:after="120"/>
        <w:ind w:right="4"/>
        <w:contextualSpacing/>
        <w:jc w:val="center"/>
        <w:rPr>
          <w:b/>
          <w:sz w:val="20"/>
          <w:szCs w:val="20"/>
          <w:lang w:val="en-US" w:eastAsia="en-US"/>
        </w:rPr>
      </w:pPr>
    </w:p>
    <w:p w14:paraId="4FBF922A" w14:textId="77777777" w:rsidR="00743126" w:rsidRPr="00743126" w:rsidRDefault="00743126" w:rsidP="00743126">
      <w:pPr>
        <w:ind w:firstLine="720"/>
        <w:jc w:val="both"/>
        <w:rPr>
          <w:sz w:val="20"/>
          <w:szCs w:val="20"/>
          <w:lang w:val="en-US" w:eastAsia="en-US"/>
        </w:rPr>
      </w:pPr>
      <w:proofErr w:type="spellStart"/>
      <w:r w:rsidRPr="00743126">
        <w:rPr>
          <w:sz w:val="20"/>
          <w:szCs w:val="20"/>
          <w:lang w:val="en-US" w:eastAsia="en-US"/>
        </w:rPr>
        <w:t>Ова</w:t>
      </w:r>
      <w:proofErr w:type="spellEnd"/>
      <w:r w:rsidRPr="00743126">
        <w:rPr>
          <w:sz w:val="20"/>
          <w:szCs w:val="20"/>
          <w:lang w:val="en-US" w:eastAsia="en-US"/>
        </w:rPr>
        <w:t xml:space="preserve"> </w:t>
      </w:r>
      <w:proofErr w:type="spellStart"/>
      <w:r w:rsidRPr="00743126">
        <w:rPr>
          <w:sz w:val="20"/>
          <w:szCs w:val="20"/>
          <w:lang w:val="en-US" w:eastAsia="en-US"/>
        </w:rPr>
        <w:t>одлука</w:t>
      </w:r>
      <w:proofErr w:type="spellEnd"/>
      <w:r w:rsidRPr="00743126">
        <w:rPr>
          <w:sz w:val="20"/>
          <w:szCs w:val="20"/>
          <w:lang w:val="en-US" w:eastAsia="en-US"/>
        </w:rPr>
        <w:t xml:space="preserve"> </w:t>
      </w:r>
      <w:proofErr w:type="spellStart"/>
      <w:r w:rsidRPr="00743126">
        <w:rPr>
          <w:sz w:val="20"/>
          <w:szCs w:val="20"/>
          <w:lang w:val="en-US" w:eastAsia="en-US"/>
        </w:rPr>
        <w:t>ступа</w:t>
      </w:r>
      <w:proofErr w:type="spellEnd"/>
      <w:r w:rsidRPr="00743126">
        <w:rPr>
          <w:sz w:val="20"/>
          <w:szCs w:val="20"/>
          <w:lang w:val="en-US" w:eastAsia="en-US"/>
        </w:rPr>
        <w:t xml:space="preserve"> </w:t>
      </w:r>
      <w:proofErr w:type="spellStart"/>
      <w:r w:rsidRPr="00743126">
        <w:rPr>
          <w:sz w:val="20"/>
          <w:szCs w:val="20"/>
          <w:lang w:val="en-US" w:eastAsia="en-US"/>
        </w:rPr>
        <w:t>на</w:t>
      </w:r>
      <w:proofErr w:type="spellEnd"/>
      <w:r w:rsidRPr="00743126">
        <w:rPr>
          <w:sz w:val="20"/>
          <w:szCs w:val="20"/>
          <w:lang w:val="en-US" w:eastAsia="en-US"/>
        </w:rPr>
        <w:t xml:space="preserve"> </w:t>
      </w:r>
      <w:proofErr w:type="spellStart"/>
      <w:r w:rsidRPr="00743126">
        <w:rPr>
          <w:sz w:val="20"/>
          <w:szCs w:val="20"/>
          <w:lang w:val="en-US" w:eastAsia="en-US"/>
        </w:rPr>
        <w:t>снагу</w:t>
      </w:r>
      <w:proofErr w:type="spellEnd"/>
      <w:r w:rsidRPr="00743126">
        <w:rPr>
          <w:sz w:val="20"/>
          <w:szCs w:val="20"/>
          <w:lang w:val="en-US" w:eastAsia="en-US"/>
        </w:rPr>
        <w:t xml:space="preserve"> </w:t>
      </w:r>
      <w:proofErr w:type="spellStart"/>
      <w:r w:rsidRPr="00743126">
        <w:rPr>
          <w:sz w:val="20"/>
          <w:szCs w:val="20"/>
          <w:lang w:val="en-US" w:eastAsia="en-US"/>
        </w:rPr>
        <w:t>осмог</w:t>
      </w:r>
      <w:proofErr w:type="spellEnd"/>
      <w:r w:rsidRPr="00743126">
        <w:rPr>
          <w:sz w:val="20"/>
          <w:szCs w:val="20"/>
          <w:lang w:val="en-US" w:eastAsia="en-US"/>
        </w:rPr>
        <w:t xml:space="preserve"> </w:t>
      </w:r>
      <w:proofErr w:type="spellStart"/>
      <w:r w:rsidRPr="00743126">
        <w:rPr>
          <w:sz w:val="20"/>
          <w:szCs w:val="20"/>
          <w:lang w:val="en-US" w:eastAsia="en-US"/>
        </w:rPr>
        <w:t>дана</w:t>
      </w:r>
      <w:proofErr w:type="spellEnd"/>
      <w:r w:rsidRPr="00743126">
        <w:rPr>
          <w:sz w:val="20"/>
          <w:szCs w:val="20"/>
          <w:lang w:val="en-US" w:eastAsia="en-US"/>
        </w:rPr>
        <w:t xml:space="preserve"> </w:t>
      </w:r>
      <w:proofErr w:type="spellStart"/>
      <w:r w:rsidRPr="00743126">
        <w:rPr>
          <w:sz w:val="20"/>
          <w:szCs w:val="20"/>
          <w:lang w:val="en-US" w:eastAsia="en-US"/>
        </w:rPr>
        <w:t>од</w:t>
      </w:r>
      <w:proofErr w:type="spellEnd"/>
      <w:r w:rsidRPr="00743126">
        <w:rPr>
          <w:sz w:val="20"/>
          <w:szCs w:val="20"/>
          <w:lang w:val="en-US" w:eastAsia="en-US"/>
        </w:rPr>
        <w:t xml:space="preserve"> </w:t>
      </w:r>
      <w:proofErr w:type="spellStart"/>
      <w:r w:rsidRPr="00743126">
        <w:rPr>
          <w:sz w:val="20"/>
          <w:szCs w:val="20"/>
          <w:lang w:val="en-US" w:eastAsia="en-US"/>
        </w:rPr>
        <w:t>дана</w:t>
      </w:r>
      <w:proofErr w:type="spellEnd"/>
      <w:r w:rsidRPr="00743126">
        <w:rPr>
          <w:sz w:val="20"/>
          <w:szCs w:val="20"/>
          <w:lang w:val="en-US" w:eastAsia="en-US"/>
        </w:rPr>
        <w:t xml:space="preserve"> </w:t>
      </w:r>
      <w:proofErr w:type="spellStart"/>
      <w:r w:rsidRPr="00743126">
        <w:rPr>
          <w:sz w:val="20"/>
          <w:szCs w:val="20"/>
          <w:lang w:val="en-US" w:eastAsia="en-US"/>
        </w:rPr>
        <w:t>објављивања</w:t>
      </w:r>
      <w:proofErr w:type="spellEnd"/>
      <w:r w:rsidRPr="00743126">
        <w:rPr>
          <w:sz w:val="20"/>
          <w:szCs w:val="20"/>
          <w:lang w:val="en-US" w:eastAsia="en-US"/>
        </w:rPr>
        <w:t xml:space="preserve"> у „</w:t>
      </w:r>
      <w:proofErr w:type="spellStart"/>
      <w:r w:rsidRPr="00743126">
        <w:rPr>
          <w:sz w:val="20"/>
          <w:szCs w:val="20"/>
          <w:lang w:val="en-US" w:eastAsia="en-US"/>
        </w:rPr>
        <w:t>Службеном</w:t>
      </w:r>
      <w:proofErr w:type="spellEnd"/>
      <w:r w:rsidRPr="00743126">
        <w:rPr>
          <w:sz w:val="20"/>
          <w:szCs w:val="20"/>
          <w:lang w:val="en-US" w:eastAsia="en-US"/>
        </w:rPr>
        <w:t xml:space="preserve"> </w:t>
      </w:r>
      <w:proofErr w:type="spellStart"/>
      <w:r w:rsidRPr="00743126">
        <w:rPr>
          <w:sz w:val="20"/>
          <w:szCs w:val="20"/>
          <w:lang w:val="en-US" w:eastAsia="en-US"/>
        </w:rPr>
        <w:t>листу</w:t>
      </w:r>
      <w:proofErr w:type="spellEnd"/>
      <w:r w:rsidRPr="00743126">
        <w:rPr>
          <w:sz w:val="20"/>
          <w:szCs w:val="20"/>
          <w:lang w:val="en-US" w:eastAsia="en-US"/>
        </w:rPr>
        <w:t xml:space="preserve"> </w:t>
      </w:r>
      <w:proofErr w:type="spellStart"/>
      <w:r w:rsidRPr="00743126">
        <w:rPr>
          <w:sz w:val="20"/>
          <w:szCs w:val="20"/>
          <w:lang w:val="en-US" w:eastAsia="en-US"/>
        </w:rPr>
        <w:t>општине</w:t>
      </w:r>
      <w:proofErr w:type="spellEnd"/>
      <w:r w:rsidRPr="00743126">
        <w:rPr>
          <w:sz w:val="20"/>
          <w:szCs w:val="20"/>
          <w:lang w:val="en-US" w:eastAsia="en-US"/>
        </w:rPr>
        <w:t xml:space="preserve"> </w:t>
      </w:r>
      <w:proofErr w:type="gramStart"/>
      <w:r w:rsidRPr="00743126">
        <w:rPr>
          <w:sz w:val="20"/>
          <w:szCs w:val="20"/>
          <w:lang w:val="sr-Cyrl-RS" w:eastAsia="en-US"/>
        </w:rPr>
        <w:t>Ивањица</w:t>
      </w:r>
      <w:r w:rsidRPr="00743126">
        <w:rPr>
          <w:sz w:val="20"/>
          <w:szCs w:val="20"/>
          <w:lang w:val="en-US" w:eastAsia="en-US"/>
        </w:rPr>
        <w:t>“</w:t>
      </w:r>
      <w:proofErr w:type="gramEnd"/>
      <w:r w:rsidRPr="00743126">
        <w:rPr>
          <w:sz w:val="20"/>
          <w:szCs w:val="20"/>
          <w:lang w:val="en-US" w:eastAsia="en-US"/>
        </w:rPr>
        <w:t>.</w:t>
      </w:r>
    </w:p>
    <w:p w14:paraId="57899BC2" w14:textId="77777777" w:rsidR="00EB38EE" w:rsidRPr="00EB38EE" w:rsidRDefault="00EB38EE" w:rsidP="00EB38EE">
      <w:pPr>
        <w:jc w:val="both"/>
        <w:rPr>
          <w:noProof/>
          <w:sz w:val="20"/>
          <w:szCs w:val="20"/>
          <w:lang w:val="en-US" w:eastAsia="en-US"/>
        </w:rPr>
      </w:pPr>
    </w:p>
    <w:p w14:paraId="552941FC" w14:textId="77777777" w:rsidR="00EB38EE" w:rsidRPr="00EB38EE" w:rsidRDefault="00EB38EE" w:rsidP="00EB38EE">
      <w:pPr>
        <w:jc w:val="both"/>
        <w:rPr>
          <w:noProof/>
          <w:sz w:val="20"/>
          <w:szCs w:val="20"/>
          <w:lang w:val="en-US" w:eastAsia="en-US"/>
        </w:rPr>
      </w:pPr>
    </w:p>
    <w:p w14:paraId="63F70AA0" w14:textId="77777777" w:rsidR="00743126" w:rsidRPr="00EB38EE" w:rsidRDefault="00743126" w:rsidP="00743126">
      <w:pPr>
        <w:jc w:val="right"/>
        <w:rPr>
          <w:b/>
          <w:bCs/>
          <w:noProof/>
          <w:sz w:val="20"/>
          <w:szCs w:val="20"/>
          <w:lang w:val="en-US" w:eastAsia="en-US"/>
        </w:rPr>
      </w:pPr>
      <w:r w:rsidRPr="00EB38EE">
        <w:rPr>
          <w:b/>
          <w:bCs/>
          <w:noProof/>
          <w:sz w:val="20"/>
          <w:szCs w:val="20"/>
          <w:lang w:val="en-US" w:eastAsia="en-US"/>
        </w:rPr>
        <w:t>ПРЕДСЕДНИК СКУПШТИНЕ</w:t>
      </w:r>
    </w:p>
    <w:p w14:paraId="175F9822" w14:textId="77777777" w:rsidR="00743126" w:rsidRPr="00EB38EE" w:rsidRDefault="00743126" w:rsidP="00743126">
      <w:pPr>
        <w:jc w:val="both"/>
        <w:rPr>
          <w:noProof/>
          <w:sz w:val="20"/>
          <w:szCs w:val="20"/>
          <w:lang w:val="en-US" w:eastAsia="en-US"/>
        </w:rPr>
      </w:pP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r>
      <w:r w:rsidRPr="00EB38EE">
        <w:rPr>
          <w:noProof/>
          <w:sz w:val="20"/>
          <w:szCs w:val="20"/>
          <w:lang w:val="en-US" w:eastAsia="en-US"/>
        </w:rPr>
        <w:tab/>
        <w:t>Владимир Бојановић</w:t>
      </w:r>
    </w:p>
    <w:p w14:paraId="1418D22A" w14:textId="77777777" w:rsidR="00EB38EE" w:rsidRPr="00EB38EE" w:rsidRDefault="00EB38EE" w:rsidP="00EB38EE">
      <w:pPr>
        <w:jc w:val="both"/>
        <w:rPr>
          <w:noProof/>
          <w:sz w:val="20"/>
          <w:szCs w:val="20"/>
          <w:lang w:val="en-US" w:eastAsia="en-US"/>
        </w:rPr>
      </w:pPr>
    </w:p>
    <w:p w14:paraId="431136C6" w14:textId="77777777" w:rsidR="00D662C9" w:rsidRDefault="00D662C9" w:rsidP="00483CBB">
      <w:pPr>
        <w:jc w:val="both"/>
        <w:rPr>
          <w:sz w:val="20"/>
          <w:szCs w:val="20"/>
        </w:rPr>
      </w:pPr>
    </w:p>
    <w:p w14:paraId="6FBF199E" w14:textId="77777777" w:rsidR="00D662C9" w:rsidRDefault="00D662C9" w:rsidP="00483CBB">
      <w:pPr>
        <w:jc w:val="both"/>
        <w:rPr>
          <w:sz w:val="20"/>
          <w:szCs w:val="20"/>
        </w:rPr>
      </w:pPr>
    </w:p>
    <w:p w14:paraId="5F6E44AD" w14:textId="0105B114" w:rsidR="00D662C9" w:rsidRDefault="00DD5B2F" w:rsidP="00483CBB">
      <w:pPr>
        <w:jc w:val="both"/>
        <w:rPr>
          <w:sz w:val="20"/>
          <w:szCs w:val="20"/>
        </w:rPr>
      </w:pPr>
      <w:r>
        <w:rPr>
          <w:b/>
          <w:noProof/>
          <w:color w:val="000000"/>
          <w:sz w:val="20"/>
          <w:szCs w:val="20"/>
        </w:rPr>
        <mc:AlternateContent>
          <mc:Choice Requires="wps">
            <w:drawing>
              <wp:anchor distT="4294967295" distB="4294967295" distL="114300" distR="114300" simplePos="0" relativeHeight="251684864" behindDoc="0" locked="0" layoutInCell="1" allowOverlap="1" wp14:anchorId="071EBF9B" wp14:editId="383A7477">
                <wp:simplePos x="0" y="0"/>
                <wp:positionH relativeFrom="column">
                  <wp:posOffset>2135937</wp:posOffset>
                </wp:positionH>
                <wp:positionV relativeFrom="paragraph">
                  <wp:posOffset>93929</wp:posOffset>
                </wp:positionV>
                <wp:extent cx="2286000" cy="0"/>
                <wp:effectExtent l="0" t="0" r="0" b="0"/>
                <wp:wrapNone/>
                <wp:docPr id="141571190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25010" id="Line 20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2pt,7.4pt" to="34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" strokecolor="#339" strokeweight="1.25pt"/>
            </w:pict>
          </mc:Fallback>
        </mc:AlternateContent>
      </w:r>
    </w:p>
    <w:p w14:paraId="508A2882" w14:textId="45A02675" w:rsidR="00D662C9" w:rsidRDefault="00D662C9" w:rsidP="00483CBB">
      <w:pPr>
        <w:jc w:val="both"/>
        <w:rPr>
          <w:sz w:val="20"/>
          <w:szCs w:val="20"/>
        </w:rPr>
      </w:pPr>
    </w:p>
    <w:p w14:paraId="41C8ABFF" w14:textId="2C20CA82" w:rsidR="00743126" w:rsidRPr="00743126" w:rsidRDefault="00743126" w:rsidP="00743126">
      <w:pPr>
        <w:ind w:firstLine="708"/>
        <w:jc w:val="both"/>
        <w:rPr>
          <w:sz w:val="20"/>
          <w:szCs w:val="20"/>
        </w:rPr>
      </w:pPr>
    </w:p>
    <w:p w14:paraId="4A7B3253" w14:textId="77777777" w:rsidR="00743126" w:rsidRPr="00743126" w:rsidRDefault="00743126" w:rsidP="00743126">
      <w:pPr>
        <w:ind w:firstLine="708"/>
        <w:jc w:val="both"/>
        <w:rPr>
          <w:sz w:val="20"/>
          <w:szCs w:val="20"/>
        </w:rPr>
      </w:pPr>
    </w:p>
    <w:p w14:paraId="73466813" w14:textId="77777777" w:rsidR="00743126" w:rsidRPr="00743126" w:rsidRDefault="00743126" w:rsidP="00743126">
      <w:pPr>
        <w:ind w:firstLine="708"/>
        <w:jc w:val="both"/>
        <w:rPr>
          <w:sz w:val="20"/>
          <w:szCs w:val="20"/>
        </w:rPr>
      </w:pPr>
      <w:r w:rsidRPr="00743126">
        <w:rPr>
          <w:sz w:val="20"/>
          <w:szCs w:val="20"/>
        </w:rPr>
        <w:t xml:space="preserve">На основу члана </w:t>
      </w:r>
      <w:r w:rsidRPr="00743126">
        <w:rPr>
          <w:sz w:val="20"/>
          <w:szCs w:val="20"/>
          <w:lang w:val="sr-Cyrl-RS"/>
        </w:rPr>
        <w:t>32</w:t>
      </w:r>
      <w:r w:rsidRPr="00743126">
        <w:rPr>
          <w:sz w:val="20"/>
          <w:szCs w:val="20"/>
        </w:rPr>
        <w:t xml:space="preserve">. Закона о </w:t>
      </w:r>
      <w:r w:rsidRPr="00743126">
        <w:rPr>
          <w:sz w:val="20"/>
          <w:szCs w:val="20"/>
          <w:lang w:val="sr-Cyrl-RS"/>
        </w:rPr>
        <w:t>локалној самоуправи</w:t>
      </w:r>
      <w:r w:rsidRPr="00743126">
        <w:rPr>
          <w:sz w:val="20"/>
          <w:szCs w:val="20"/>
        </w:rPr>
        <w:t>(„Сл. гласник РС“ бр. </w:t>
      </w:r>
      <w:r w:rsidRPr="00743126">
        <w:rPr>
          <w:sz w:val="20"/>
          <w:szCs w:val="20"/>
          <w:lang w:val="sr-Cyrl-RS"/>
        </w:rPr>
        <w:t>129/2007, 83/2014 – др. закон, 101/2016 – др. закон и 47/2018</w:t>
      </w:r>
      <w:r w:rsidRPr="00743126">
        <w:rPr>
          <w:sz w:val="20"/>
          <w:szCs w:val="20"/>
        </w:rPr>
        <w:t xml:space="preserve">), члана 27. став 10, члана 29. </w:t>
      </w:r>
      <w:r w:rsidRPr="00743126">
        <w:rPr>
          <w:sz w:val="20"/>
          <w:szCs w:val="20"/>
          <w:lang w:val="sr-Cyrl-RS"/>
        </w:rPr>
        <w:t>с</w:t>
      </w:r>
      <w:proofErr w:type="spellStart"/>
      <w:r w:rsidRPr="00743126">
        <w:rPr>
          <w:sz w:val="20"/>
          <w:szCs w:val="20"/>
        </w:rPr>
        <w:t>тав</w:t>
      </w:r>
      <w:proofErr w:type="spellEnd"/>
      <w:r w:rsidRPr="00743126">
        <w:rPr>
          <w:sz w:val="20"/>
          <w:szCs w:val="20"/>
          <w:lang w:val="sr-Cyrl-RS"/>
        </w:rPr>
        <w:t xml:space="preserve"> 3. и</w:t>
      </w:r>
      <w:r w:rsidRPr="00743126">
        <w:rPr>
          <w:sz w:val="20"/>
          <w:szCs w:val="20"/>
        </w:rPr>
        <w:t xml:space="preserve"> </w:t>
      </w:r>
      <w:r w:rsidRPr="00743126">
        <w:rPr>
          <w:sz w:val="20"/>
          <w:szCs w:val="20"/>
          <w:lang w:val="sr-Cyrl-RS"/>
        </w:rPr>
        <w:t>4.</w:t>
      </w:r>
      <w:r w:rsidRPr="00743126">
        <w:rPr>
          <w:sz w:val="20"/>
          <w:szCs w:val="20"/>
        </w:rPr>
        <w:t xml:space="preserve"> Закона о јавној својини („</w:t>
      </w:r>
      <w:proofErr w:type="spellStart"/>
      <w:r w:rsidRPr="00743126">
        <w:rPr>
          <w:sz w:val="20"/>
          <w:szCs w:val="20"/>
        </w:rPr>
        <w:t>Сл</w:t>
      </w:r>
      <w:proofErr w:type="spellEnd"/>
      <w:r w:rsidRPr="00743126">
        <w:rPr>
          <w:sz w:val="20"/>
          <w:szCs w:val="20"/>
        </w:rPr>
        <w:t xml:space="preserve"> гласник РС“, број 72/11, 88/13, 105/14, 104/16</w:t>
      </w:r>
      <w:r w:rsidRPr="00743126">
        <w:rPr>
          <w:sz w:val="20"/>
          <w:szCs w:val="20"/>
          <w:lang w:val="sr-Cyrl-RS"/>
        </w:rPr>
        <w:t xml:space="preserve">  </w:t>
      </w:r>
      <w:r w:rsidRPr="00743126">
        <w:rPr>
          <w:sz w:val="20"/>
          <w:szCs w:val="20"/>
        </w:rPr>
        <w:t>-</w:t>
      </w:r>
      <w:r w:rsidRPr="00743126">
        <w:rPr>
          <w:sz w:val="20"/>
          <w:szCs w:val="20"/>
          <w:lang w:val="sr-Cyrl-RS"/>
        </w:rPr>
        <w:t xml:space="preserve"> </w:t>
      </w:r>
      <w:r w:rsidRPr="00743126">
        <w:rPr>
          <w:sz w:val="20"/>
          <w:szCs w:val="20"/>
        </w:rPr>
        <w:t xml:space="preserve">др. </w:t>
      </w:r>
      <w:r w:rsidRPr="00743126">
        <w:rPr>
          <w:sz w:val="20"/>
          <w:szCs w:val="20"/>
          <w:lang w:val="sr-Cyrl-RS"/>
        </w:rPr>
        <w:t>з</w:t>
      </w:r>
      <w:proofErr w:type="spellStart"/>
      <w:r w:rsidRPr="00743126">
        <w:rPr>
          <w:sz w:val="20"/>
          <w:szCs w:val="20"/>
        </w:rPr>
        <w:t>акон</w:t>
      </w:r>
      <w:proofErr w:type="spellEnd"/>
      <w:r w:rsidRPr="00743126">
        <w:rPr>
          <w:sz w:val="20"/>
          <w:szCs w:val="20"/>
          <w:lang w:val="sr-Cyrl-RS"/>
        </w:rPr>
        <w:t>, 108/16, 113/17 и 95</w:t>
      </w:r>
      <w:r w:rsidRPr="00743126">
        <w:rPr>
          <w:sz w:val="20"/>
          <w:szCs w:val="20"/>
        </w:rPr>
        <w:t>/1</w:t>
      </w:r>
      <w:r w:rsidRPr="00743126">
        <w:rPr>
          <w:sz w:val="20"/>
          <w:szCs w:val="20"/>
          <w:lang w:val="sr-Cyrl-RS"/>
        </w:rPr>
        <w:t>8</w:t>
      </w:r>
      <w:r w:rsidRPr="00743126">
        <w:rPr>
          <w:sz w:val="20"/>
          <w:szCs w:val="20"/>
        </w:rPr>
        <w:t xml:space="preserve">), члана 14. и 15. Одлуке о прибављању и располагању стварима у јавној својини општине Ивањица („Сл. лист општине Ивањица број 4/15 и 11/15) </w:t>
      </w:r>
      <w:r w:rsidRPr="00743126">
        <w:rPr>
          <w:sz w:val="20"/>
          <w:szCs w:val="20"/>
          <w:lang w:val="bs-Cyrl-BA"/>
        </w:rPr>
        <w:t xml:space="preserve">и члана </w:t>
      </w:r>
      <w:r w:rsidRPr="00743126">
        <w:rPr>
          <w:sz w:val="20"/>
          <w:szCs w:val="20"/>
          <w:lang w:val="sr-Cyrl-RS"/>
        </w:rPr>
        <w:t>40</w:t>
      </w:r>
      <w:r w:rsidRPr="00743126">
        <w:rPr>
          <w:sz w:val="20"/>
          <w:szCs w:val="20"/>
        </w:rPr>
        <w:t>. став 1. тачка 3</w:t>
      </w:r>
      <w:r w:rsidRPr="00743126">
        <w:rPr>
          <w:sz w:val="20"/>
          <w:szCs w:val="20"/>
          <w:lang w:val="sr-Cyrl-RS"/>
        </w:rPr>
        <w:t>5</w:t>
      </w:r>
      <w:r w:rsidRPr="00743126">
        <w:rPr>
          <w:sz w:val="20"/>
          <w:szCs w:val="20"/>
        </w:rPr>
        <w:t xml:space="preserve">. Статута општине Ивањица („Сл. лист општине Ивањица“ број </w:t>
      </w:r>
      <w:r w:rsidRPr="00743126">
        <w:rPr>
          <w:sz w:val="20"/>
          <w:szCs w:val="20"/>
          <w:lang w:val="sr-Cyrl-RS"/>
        </w:rPr>
        <w:t>1</w:t>
      </w:r>
      <w:r w:rsidRPr="00743126">
        <w:rPr>
          <w:sz w:val="20"/>
          <w:szCs w:val="20"/>
        </w:rPr>
        <w:t>/201</w:t>
      </w:r>
      <w:r w:rsidRPr="00743126">
        <w:rPr>
          <w:sz w:val="20"/>
          <w:szCs w:val="20"/>
          <w:lang w:val="sr-Cyrl-RS"/>
        </w:rPr>
        <w:t>9</w:t>
      </w:r>
      <w:r w:rsidRPr="00743126">
        <w:rPr>
          <w:sz w:val="20"/>
          <w:szCs w:val="20"/>
        </w:rPr>
        <w:t xml:space="preserve">), Скупштина општине Ивањица, на седници одржаној </w:t>
      </w:r>
      <w:r w:rsidRPr="00743126">
        <w:rPr>
          <w:sz w:val="20"/>
          <w:szCs w:val="20"/>
          <w:lang w:val="sr-Cyrl-RS"/>
        </w:rPr>
        <w:t xml:space="preserve">дана 29.6.2023. године, </w:t>
      </w:r>
      <w:r w:rsidRPr="00743126">
        <w:rPr>
          <w:sz w:val="20"/>
          <w:szCs w:val="20"/>
        </w:rPr>
        <w:t>донела је</w:t>
      </w:r>
    </w:p>
    <w:p w14:paraId="6F139D81" w14:textId="77777777" w:rsidR="00743126" w:rsidRPr="00743126" w:rsidRDefault="00743126" w:rsidP="00743126">
      <w:pPr>
        <w:ind w:firstLine="708"/>
        <w:jc w:val="both"/>
        <w:rPr>
          <w:sz w:val="20"/>
          <w:szCs w:val="20"/>
        </w:rPr>
      </w:pPr>
    </w:p>
    <w:p w14:paraId="1722FF45" w14:textId="77777777" w:rsidR="00743126" w:rsidRDefault="00743126" w:rsidP="00743126">
      <w:pPr>
        <w:ind w:firstLine="708"/>
        <w:jc w:val="center"/>
        <w:rPr>
          <w:b/>
          <w:sz w:val="20"/>
          <w:szCs w:val="20"/>
        </w:rPr>
      </w:pPr>
      <w:r w:rsidRPr="00743126">
        <w:rPr>
          <w:b/>
          <w:sz w:val="20"/>
          <w:szCs w:val="20"/>
        </w:rPr>
        <w:t>Р Е Ш Е Њ Е</w:t>
      </w:r>
    </w:p>
    <w:p w14:paraId="53993744" w14:textId="77777777" w:rsidR="00DD5B2F" w:rsidRPr="00743126" w:rsidRDefault="00DD5B2F" w:rsidP="00743126">
      <w:pPr>
        <w:ind w:firstLine="708"/>
        <w:jc w:val="center"/>
        <w:rPr>
          <w:b/>
          <w:sz w:val="20"/>
          <w:szCs w:val="20"/>
        </w:rPr>
      </w:pPr>
    </w:p>
    <w:p w14:paraId="34A7B928" w14:textId="77777777" w:rsidR="00743126" w:rsidRPr="00743126" w:rsidRDefault="00743126" w:rsidP="00743126">
      <w:pPr>
        <w:ind w:firstLine="708"/>
        <w:jc w:val="center"/>
        <w:rPr>
          <w:b/>
          <w:sz w:val="20"/>
          <w:szCs w:val="20"/>
        </w:rPr>
      </w:pPr>
      <w:r w:rsidRPr="00743126">
        <w:rPr>
          <w:b/>
          <w:sz w:val="20"/>
          <w:szCs w:val="20"/>
        </w:rPr>
        <w:t xml:space="preserve">О </w:t>
      </w:r>
      <w:bookmarkStart w:id="6" w:name="_Hlk141188929"/>
      <w:r w:rsidRPr="00743126">
        <w:rPr>
          <w:b/>
          <w:sz w:val="20"/>
          <w:szCs w:val="20"/>
        </w:rPr>
        <w:t xml:space="preserve">ОБРАЗОВАЊУ КОМИСИЈЕ ЗА СПРОВОЂЕЊЕ ПОСТУПКА </w:t>
      </w:r>
      <w:r w:rsidRPr="00743126">
        <w:rPr>
          <w:b/>
          <w:sz w:val="20"/>
          <w:szCs w:val="20"/>
          <w:lang w:val="sr-Cyrl-RS"/>
        </w:rPr>
        <w:t>ОТУЂЕЊА</w:t>
      </w:r>
      <w:r w:rsidRPr="00743126">
        <w:rPr>
          <w:b/>
          <w:sz w:val="20"/>
          <w:szCs w:val="20"/>
        </w:rPr>
        <w:t xml:space="preserve"> НЕПОКРЕТНОСТИ </w:t>
      </w:r>
      <w:r w:rsidRPr="00743126">
        <w:rPr>
          <w:b/>
          <w:sz w:val="20"/>
          <w:szCs w:val="20"/>
          <w:lang w:val="sr-Cyrl-RS"/>
        </w:rPr>
        <w:t>ИЗ</w:t>
      </w:r>
      <w:r w:rsidRPr="00743126">
        <w:rPr>
          <w:b/>
          <w:sz w:val="20"/>
          <w:szCs w:val="20"/>
        </w:rPr>
        <w:t xml:space="preserve"> ЈАВН</w:t>
      </w:r>
      <w:r w:rsidRPr="00743126">
        <w:rPr>
          <w:b/>
          <w:sz w:val="20"/>
          <w:szCs w:val="20"/>
          <w:lang w:val="sr-Cyrl-RS"/>
        </w:rPr>
        <w:t>Е</w:t>
      </w:r>
      <w:r w:rsidRPr="00743126">
        <w:rPr>
          <w:b/>
          <w:sz w:val="20"/>
          <w:szCs w:val="20"/>
        </w:rPr>
        <w:t xml:space="preserve"> СВОЈИН</w:t>
      </w:r>
      <w:r w:rsidRPr="00743126">
        <w:rPr>
          <w:b/>
          <w:sz w:val="20"/>
          <w:szCs w:val="20"/>
          <w:lang w:val="sr-Cyrl-RS"/>
        </w:rPr>
        <w:t>Е</w:t>
      </w:r>
      <w:r w:rsidRPr="00743126">
        <w:rPr>
          <w:b/>
          <w:sz w:val="20"/>
          <w:szCs w:val="20"/>
        </w:rPr>
        <w:t xml:space="preserve"> ОПШТИНЕ ИВАЊИЦА НЕПОСРЕДНОМ ПОГОДБОМ</w:t>
      </w:r>
    </w:p>
    <w:bookmarkEnd w:id="6"/>
    <w:p w14:paraId="21770B20" w14:textId="77777777" w:rsidR="00743126" w:rsidRPr="00743126" w:rsidRDefault="00743126" w:rsidP="00743126">
      <w:pPr>
        <w:ind w:firstLine="708"/>
        <w:jc w:val="both"/>
        <w:rPr>
          <w:b/>
          <w:sz w:val="20"/>
          <w:szCs w:val="20"/>
        </w:rPr>
      </w:pPr>
    </w:p>
    <w:p w14:paraId="6EF28B10" w14:textId="77777777" w:rsidR="00743126" w:rsidRPr="00743126" w:rsidRDefault="00743126" w:rsidP="00743126">
      <w:pPr>
        <w:ind w:firstLine="708"/>
        <w:jc w:val="both"/>
        <w:rPr>
          <w:b/>
          <w:sz w:val="20"/>
          <w:szCs w:val="20"/>
        </w:rPr>
      </w:pPr>
    </w:p>
    <w:p w14:paraId="69CDC6BE" w14:textId="77777777" w:rsidR="00743126" w:rsidRPr="00743126" w:rsidRDefault="00743126" w:rsidP="00743126">
      <w:pPr>
        <w:ind w:firstLine="708"/>
        <w:jc w:val="both"/>
        <w:rPr>
          <w:sz w:val="20"/>
          <w:szCs w:val="20"/>
        </w:rPr>
      </w:pPr>
      <w:r w:rsidRPr="00743126">
        <w:rPr>
          <w:b/>
          <w:sz w:val="20"/>
          <w:szCs w:val="20"/>
        </w:rPr>
        <w:t>I</w:t>
      </w:r>
      <w:r w:rsidRPr="00743126">
        <w:rPr>
          <w:sz w:val="20"/>
          <w:szCs w:val="20"/>
        </w:rPr>
        <w:t xml:space="preserve">  </w:t>
      </w:r>
      <w:r w:rsidRPr="00743126">
        <w:rPr>
          <w:b/>
          <w:sz w:val="20"/>
          <w:szCs w:val="20"/>
        </w:rPr>
        <w:t>ОБРАЗУЈЕ СЕ</w:t>
      </w:r>
      <w:r w:rsidRPr="00743126">
        <w:rPr>
          <w:sz w:val="20"/>
          <w:szCs w:val="20"/>
        </w:rPr>
        <w:t xml:space="preserve"> Комисија за спровођење поступка</w:t>
      </w:r>
      <w:r w:rsidRPr="00743126">
        <w:rPr>
          <w:sz w:val="20"/>
          <w:szCs w:val="20"/>
          <w:lang w:val="sr-Cyrl-RS"/>
        </w:rPr>
        <w:t xml:space="preserve"> отуђења</w:t>
      </w:r>
      <w:r w:rsidRPr="00743126">
        <w:rPr>
          <w:sz w:val="20"/>
          <w:szCs w:val="20"/>
        </w:rPr>
        <w:t xml:space="preserve"> непокретности</w:t>
      </w:r>
      <w:r w:rsidRPr="00743126">
        <w:rPr>
          <w:sz w:val="20"/>
          <w:szCs w:val="20"/>
          <w:lang w:val="sr-Cyrl-RS"/>
        </w:rPr>
        <w:t xml:space="preserve"> из</w:t>
      </w:r>
      <w:r w:rsidRPr="00743126">
        <w:rPr>
          <w:sz w:val="20"/>
          <w:szCs w:val="20"/>
        </w:rPr>
        <w:t xml:space="preserve"> </w:t>
      </w:r>
      <w:proofErr w:type="spellStart"/>
      <w:r w:rsidRPr="00743126">
        <w:rPr>
          <w:sz w:val="20"/>
          <w:szCs w:val="20"/>
        </w:rPr>
        <w:t>јавн</w:t>
      </w:r>
      <w:proofErr w:type="spellEnd"/>
      <w:r w:rsidRPr="00743126">
        <w:rPr>
          <w:sz w:val="20"/>
          <w:szCs w:val="20"/>
          <w:lang w:val="sr-Cyrl-RS"/>
        </w:rPr>
        <w:t>е</w:t>
      </w:r>
      <w:r w:rsidRPr="00743126">
        <w:rPr>
          <w:sz w:val="20"/>
          <w:szCs w:val="20"/>
        </w:rPr>
        <w:t xml:space="preserve"> </w:t>
      </w:r>
      <w:proofErr w:type="spellStart"/>
      <w:r w:rsidRPr="00743126">
        <w:rPr>
          <w:sz w:val="20"/>
          <w:szCs w:val="20"/>
        </w:rPr>
        <w:t>својин</w:t>
      </w:r>
      <w:proofErr w:type="spellEnd"/>
      <w:r w:rsidRPr="00743126">
        <w:rPr>
          <w:sz w:val="20"/>
          <w:szCs w:val="20"/>
          <w:lang w:val="sr-Cyrl-RS"/>
        </w:rPr>
        <w:t>е</w:t>
      </w:r>
      <w:r w:rsidRPr="00743126">
        <w:rPr>
          <w:sz w:val="20"/>
          <w:szCs w:val="20"/>
        </w:rPr>
        <w:t xml:space="preserve"> општине Ивањица непосредном погодбом.   </w:t>
      </w:r>
    </w:p>
    <w:p w14:paraId="164E5073" w14:textId="77777777" w:rsidR="00743126" w:rsidRPr="00743126" w:rsidRDefault="00743126" w:rsidP="00743126">
      <w:pPr>
        <w:ind w:firstLine="708"/>
        <w:jc w:val="both"/>
        <w:rPr>
          <w:sz w:val="20"/>
          <w:szCs w:val="20"/>
        </w:rPr>
      </w:pPr>
    </w:p>
    <w:p w14:paraId="5571150E" w14:textId="77777777" w:rsidR="00743126" w:rsidRPr="00743126" w:rsidRDefault="00743126" w:rsidP="00743126">
      <w:pPr>
        <w:ind w:firstLine="708"/>
        <w:jc w:val="both"/>
        <w:rPr>
          <w:sz w:val="20"/>
          <w:szCs w:val="20"/>
        </w:rPr>
      </w:pPr>
      <w:r w:rsidRPr="00743126">
        <w:rPr>
          <w:b/>
          <w:sz w:val="20"/>
          <w:szCs w:val="20"/>
        </w:rPr>
        <w:t>II</w:t>
      </w:r>
      <w:r w:rsidRPr="00743126">
        <w:rPr>
          <w:sz w:val="20"/>
          <w:szCs w:val="20"/>
        </w:rPr>
        <w:t xml:space="preserve">  Комисија се образује у следећем саставу:  </w:t>
      </w:r>
    </w:p>
    <w:p w14:paraId="6E41ACA6" w14:textId="77777777" w:rsidR="00743126" w:rsidRPr="00743126" w:rsidRDefault="00743126" w:rsidP="00743126">
      <w:pPr>
        <w:numPr>
          <w:ilvl w:val="0"/>
          <w:numId w:val="26"/>
        </w:numPr>
        <w:jc w:val="both"/>
        <w:rPr>
          <w:sz w:val="20"/>
          <w:szCs w:val="20"/>
        </w:rPr>
      </w:pPr>
      <w:r w:rsidRPr="00743126">
        <w:rPr>
          <w:sz w:val="20"/>
          <w:szCs w:val="20"/>
          <w:lang w:val="sr-Cyrl-RS"/>
        </w:rPr>
        <w:t xml:space="preserve">Ивана </w:t>
      </w:r>
      <w:proofErr w:type="spellStart"/>
      <w:r w:rsidRPr="00743126">
        <w:rPr>
          <w:sz w:val="20"/>
          <w:szCs w:val="20"/>
          <w:lang w:val="sr-Cyrl-RS"/>
        </w:rPr>
        <w:t>Бешевић</w:t>
      </w:r>
      <w:proofErr w:type="spellEnd"/>
      <w:r w:rsidRPr="00743126">
        <w:rPr>
          <w:sz w:val="20"/>
          <w:szCs w:val="20"/>
        </w:rPr>
        <w:t>,</w:t>
      </w:r>
      <w:r w:rsidRPr="00743126">
        <w:rPr>
          <w:b/>
          <w:sz w:val="20"/>
          <w:szCs w:val="20"/>
        </w:rPr>
        <w:t xml:space="preserve"> </w:t>
      </w:r>
      <w:r w:rsidRPr="00743126">
        <w:rPr>
          <w:sz w:val="20"/>
          <w:szCs w:val="20"/>
          <w:lang w:val="sr-Cyrl-RS"/>
        </w:rPr>
        <w:t>дипл. правник, запослена</w:t>
      </w:r>
      <w:r w:rsidRPr="00743126">
        <w:rPr>
          <w:sz w:val="20"/>
          <w:szCs w:val="20"/>
        </w:rPr>
        <w:t xml:space="preserve"> у </w:t>
      </w:r>
      <w:r w:rsidRPr="00743126">
        <w:rPr>
          <w:sz w:val="20"/>
          <w:szCs w:val="20"/>
          <w:lang w:val="sr-Cyrl-RS"/>
        </w:rPr>
        <w:t>Одељењу за имовинско правне и стамбене послове Општинске управе општине Ивањица</w:t>
      </w:r>
      <w:r w:rsidRPr="00743126">
        <w:rPr>
          <w:sz w:val="20"/>
          <w:szCs w:val="20"/>
        </w:rPr>
        <w:t>,</w:t>
      </w:r>
      <w:r w:rsidRPr="00743126">
        <w:rPr>
          <w:sz w:val="20"/>
          <w:szCs w:val="20"/>
          <w:lang w:val="sr-Cyrl-RS"/>
        </w:rPr>
        <w:t xml:space="preserve"> </w:t>
      </w:r>
      <w:r w:rsidRPr="00743126">
        <w:rPr>
          <w:sz w:val="20"/>
          <w:szCs w:val="20"/>
        </w:rPr>
        <w:t>председник Комисије</w:t>
      </w:r>
    </w:p>
    <w:p w14:paraId="68895217" w14:textId="77777777" w:rsidR="00743126" w:rsidRPr="00743126" w:rsidRDefault="00743126" w:rsidP="00743126">
      <w:pPr>
        <w:numPr>
          <w:ilvl w:val="0"/>
          <w:numId w:val="26"/>
        </w:numPr>
        <w:jc w:val="both"/>
        <w:rPr>
          <w:sz w:val="20"/>
          <w:szCs w:val="20"/>
        </w:rPr>
      </w:pPr>
      <w:r w:rsidRPr="00743126">
        <w:rPr>
          <w:sz w:val="20"/>
          <w:szCs w:val="20"/>
          <w:lang w:val="sr-Cyrl-RS"/>
        </w:rPr>
        <w:t>Миљко Главинић</w:t>
      </w:r>
      <w:r w:rsidRPr="00743126">
        <w:rPr>
          <w:sz w:val="20"/>
          <w:szCs w:val="20"/>
        </w:rPr>
        <w:t xml:space="preserve">, </w:t>
      </w:r>
      <w:r w:rsidRPr="00743126">
        <w:rPr>
          <w:sz w:val="20"/>
          <w:szCs w:val="20"/>
          <w:lang w:val="sr-Cyrl-RS"/>
        </w:rPr>
        <w:t>дипл. инжењер архитектуре,</w:t>
      </w:r>
      <w:r w:rsidRPr="00743126">
        <w:rPr>
          <w:sz w:val="20"/>
          <w:szCs w:val="20"/>
        </w:rPr>
        <w:t xml:space="preserve"> </w:t>
      </w:r>
      <w:r w:rsidRPr="00743126">
        <w:rPr>
          <w:sz w:val="20"/>
          <w:szCs w:val="20"/>
          <w:lang w:val="sr-Cyrl-RS"/>
        </w:rPr>
        <w:t>руководилац Одељења за урбанизам и комуналне послове</w:t>
      </w:r>
      <w:r w:rsidRPr="00743126">
        <w:rPr>
          <w:sz w:val="20"/>
          <w:szCs w:val="20"/>
        </w:rPr>
        <w:t xml:space="preserve"> </w:t>
      </w:r>
      <w:r w:rsidRPr="00743126">
        <w:rPr>
          <w:sz w:val="20"/>
          <w:szCs w:val="20"/>
          <w:lang w:val="sr-Cyrl-RS"/>
        </w:rPr>
        <w:t>Општинске управе општине Ивањица</w:t>
      </w:r>
      <w:r w:rsidRPr="00743126">
        <w:rPr>
          <w:sz w:val="20"/>
          <w:szCs w:val="20"/>
        </w:rPr>
        <w:t>, члан</w:t>
      </w:r>
      <w:r w:rsidRPr="00743126">
        <w:rPr>
          <w:sz w:val="20"/>
          <w:szCs w:val="20"/>
          <w:lang w:val="sr-Cyrl-RS"/>
        </w:rPr>
        <w:t xml:space="preserve">; </w:t>
      </w:r>
    </w:p>
    <w:p w14:paraId="771F2ADF" w14:textId="77777777" w:rsidR="00743126" w:rsidRPr="00743126" w:rsidRDefault="00743126" w:rsidP="00743126">
      <w:pPr>
        <w:numPr>
          <w:ilvl w:val="0"/>
          <w:numId w:val="26"/>
        </w:numPr>
        <w:jc w:val="both"/>
        <w:rPr>
          <w:sz w:val="20"/>
          <w:szCs w:val="20"/>
        </w:rPr>
      </w:pPr>
      <w:r w:rsidRPr="00743126">
        <w:rPr>
          <w:sz w:val="20"/>
          <w:szCs w:val="20"/>
          <w:lang w:val="sr-Cyrl-RS"/>
        </w:rPr>
        <w:t xml:space="preserve">Јована Богдановић, дипл. правник, запослена у Одељењу за имовинско правне и стамбене послове Општинске управе општине Ивањица, </w:t>
      </w:r>
      <w:r w:rsidRPr="00743126">
        <w:rPr>
          <w:sz w:val="20"/>
          <w:szCs w:val="20"/>
        </w:rPr>
        <w:t>члан;</w:t>
      </w:r>
    </w:p>
    <w:p w14:paraId="01BCAA25" w14:textId="77777777" w:rsidR="00743126" w:rsidRPr="00743126" w:rsidRDefault="00743126" w:rsidP="00743126">
      <w:pPr>
        <w:numPr>
          <w:ilvl w:val="0"/>
          <w:numId w:val="26"/>
        </w:numPr>
        <w:jc w:val="both"/>
        <w:rPr>
          <w:sz w:val="20"/>
          <w:szCs w:val="20"/>
        </w:rPr>
      </w:pPr>
      <w:r w:rsidRPr="00743126">
        <w:rPr>
          <w:sz w:val="20"/>
          <w:szCs w:val="20"/>
          <w:lang w:val="sr-Cyrl-RS"/>
        </w:rPr>
        <w:t xml:space="preserve">Љубинка </w:t>
      </w:r>
      <w:proofErr w:type="spellStart"/>
      <w:r w:rsidRPr="00743126">
        <w:rPr>
          <w:sz w:val="20"/>
          <w:szCs w:val="20"/>
          <w:lang w:val="sr-Cyrl-RS"/>
        </w:rPr>
        <w:t>Принчевац</w:t>
      </w:r>
      <w:proofErr w:type="spellEnd"/>
      <w:r w:rsidRPr="00743126">
        <w:rPr>
          <w:sz w:val="20"/>
          <w:szCs w:val="20"/>
        </w:rPr>
        <w:t xml:space="preserve">, </w:t>
      </w:r>
      <w:r w:rsidRPr="00743126">
        <w:rPr>
          <w:sz w:val="20"/>
          <w:szCs w:val="20"/>
          <w:lang w:val="sr-Cyrl-RS"/>
        </w:rPr>
        <w:t>инж. грађевинарства,</w:t>
      </w:r>
      <w:r w:rsidRPr="00743126">
        <w:rPr>
          <w:sz w:val="20"/>
          <w:szCs w:val="20"/>
        </w:rPr>
        <w:t xml:space="preserve"> </w:t>
      </w:r>
      <w:r w:rsidRPr="00743126">
        <w:rPr>
          <w:sz w:val="20"/>
          <w:szCs w:val="20"/>
          <w:lang w:val="sr-Cyrl-RS"/>
        </w:rPr>
        <w:t xml:space="preserve">запослен </w:t>
      </w:r>
      <w:r w:rsidRPr="00743126">
        <w:rPr>
          <w:sz w:val="20"/>
          <w:szCs w:val="20"/>
        </w:rPr>
        <w:t>у</w:t>
      </w:r>
      <w:r w:rsidRPr="00743126">
        <w:rPr>
          <w:sz w:val="20"/>
          <w:szCs w:val="20"/>
          <w:lang w:val="sr-Cyrl-RS"/>
        </w:rPr>
        <w:t xml:space="preserve"> Одељењу за урбанизам и комуналне послове</w:t>
      </w:r>
      <w:r w:rsidRPr="00743126">
        <w:rPr>
          <w:sz w:val="20"/>
          <w:szCs w:val="20"/>
        </w:rPr>
        <w:t xml:space="preserve"> </w:t>
      </w:r>
      <w:r w:rsidRPr="00743126">
        <w:rPr>
          <w:sz w:val="20"/>
          <w:szCs w:val="20"/>
          <w:lang w:val="sr-Cyrl-RS"/>
        </w:rPr>
        <w:t>Општинске управе општине Ивањица</w:t>
      </w:r>
      <w:r w:rsidRPr="00743126">
        <w:rPr>
          <w:sz w:val="20"/>
          <w:szCs w:val="20"/>
        </w:rPr>
        <w:t>, члан;</w:t>
      </w:r>
    </w:p>
    <w:p w14:paraId="3DD80E1B" w14:textId="77777777" w:rsidR="00743126" w:rsidRPr="00743126" w:rsidRDefault="00743126" w:rsidP="00743126">
      <w:pPr>
        <w:numPr>
          <w:ilvl w:val="0"/>
          <w:numId w:val="26"/>
        </w:numPr>
        <w:contextualSpacing/>
        <w:jc w:val="both"/>
        <w:rPr>
          <w:sz w:val="20"/>
          <w:szCs w:val="20"/>
        </w:rPr>
      </w:pPr>
      <w:r w:rsidRPr="00743126">
        <w:rPr>
          <w:sz w:val="20"/>
          <w:szCs w:val="20"/>
          <w:lang w:val="sr-Cyrl-RS"/>
        </w:rPr>
        <w:t>Јелена Јовановић</w:t>
      </w:r>
      <w:r w:rsidRPr="00743126">
        <w:rPr>
          <w:sz w:val="20"/>
          <w:szCs w:val="20"/>
        </w:rPr>
        <w:t xml:space="preserve">, </w:t>
      </w:r>
      <w:r w:rsidRPr="00743126">
        <w:rPr>
          <w:sz w:val="20"/>
          <w:szCs w:val="20"/>
          <w:lang w:val="sr-Cyrl-RS"/>
        </w:rPr>
        <w:t>дипл. инж. саобраћаја</w:t>
      </w:r>
      <w:r w:rsidRPr="00743126">
        <w:rPr>
          <w:sz w:val="20"/>
          <w:szCs w:val="20"/>
        </w:rPr>
        <w:t xml:space="preserve">, </w:t>
      </w:r>
      <w:r w:rsidRPr="00743126">
        <w:rPr>
          <w:sz w:val="20"/>
          <w:szCs w:val="20"/>
          <w:lang w:val="sr-Cyrl-RS"/>
        </w:rPr>
        <w:t xml:space="preserve">руководилац Одељења за локални економски развој, инвестиције и грађевинске послове </w:t>
      </w:r>
      <w:proofErr w:type="spellStart"/>
      <w:r w:rsidRPr="00743126">
        <w:rPr>
          <w:sz w:val="20"/>
          <w:szCs w:val="20"/>
        </w:rPr>
        <w:t>Општинск</w:t>
      </w:r>
      <w:proofErr w:type="spellEnd"/>
      <w:r w:rsidRPr="00743126">
        <w:rPr>
          <w:sz w:val="20"/>
          <w:szCs w:val="20"/>
          <w:lang w:val="sr-Cyrl-RS"/>
        </w:rPr>
        <w:t>е</w:t>
      </w:r>
      <w:r w:rsidRPr="00743126">
        <w:rPr>
          <w:sz w:val="20"/>
          <w:szCs w:val="20"/>
        </w:rPr>
        <w:t xml:space="preserve"> </w:t>
      </w:r>
      <w:proofErr w:type="spellStart"/>
      <w:r w:rsidRPr="00743126">
        <w:rPr>
          <w:sz w:val="20"/>
          <w:szCs w:val="20"/>
        </w:rPr>
        <w:t>управ</w:t>
      </w:r>
      <w:proofErr w:type="spellEnd"/>
      <w:r w:rsidRPr="00743126">
        <w:rPr>
          <w:sz w:val="20"/>
          <w:szCs w:val="20"/>
          <w:lang w:val="sr-Cyrl-RS"/>
        </w:rPr>
        <w:t>е</w:t>
      </w:r>
      <w:r w:rsidRPr="00743126">
        <w:rPr>
          <w:sz w:val="20"/>
          <w:szCs w:val="20"/>
        </w:rPr>
        <w:t xml:space="preserve"> општине Ивањица, члан</w:t>
      </w:r>
    </w:p>
    <w:p w14:paraId="24A1F249" w14:textId="77777777" w:rsidR="00743126" w:rsidRPr="00743126" w:rsidRDefault="00743126" w:rsidP="00743126">
      <w:pPr>
        <w:ind w:left="360"/>
        <w:jc w:val="both"/>
        <w:rPr>
          <w:sz w:val="20"/>
          <w:szCs w:val="20"/>
        </w:rPr>
      </w:pPr>
    </w:p>
    <w:p w14:paraId="73D8A824" w14:textId="77777777" w:rsidR="00743126" w:rsidRPr="00743126" w:rsidRDefault="00743126" w:rsidP="00743126">
      <w:pPr>
        <w:ind w:firstLine="708"/>
        <w:jc w:val="both"/>
        <w:rPr>
          <w:sz w:val="20"/>
          <w:szCs w:val="20"/>
        </w:rPr>
      </w:pPr>
    </w:p>
    <w:p w14:paraId="59B7742C" w14:textId="77777777" w:rsidR="00743126" w:rsidRPr="00743126" w:rsidRDefault="00743126" w:rsidP="00743126">
      <w:pPr>
        <w:ind w:firstLine="708"/>
        <w:jc w:val="both"/>
        <w:rPr>
          <w:sz w:val="20"/>
          <w:szCs w:val="20"/>
        </w:rPr>
      </w:pPr>
      <w:r w:rsidRPr="00743126">
        <w:rPr>
          <w:sz w:val="20"/>
          <w:szCs w:val="20"/>
        </w:rPr>
        <w:t xml:space="preserve"> </w:t>
      </w:r>
      <w:r w:rsidRPr="00743126">
        <w:rPr>
          <w:b/>
          <w:sz w:val="20"/>
          <w:szCs w:val="20"/>
        </w:rPr>
        <w:t>III</w:t>
      </w:r>
      <w:r w:rsidRPr="00743126">
        <w:rPr>
          <w:sz w:val="20"/>
          <w:szCs w:val="20"/>
        </w:rPr>
        <w:t xml:space="preserve">  Задатак Комисије је:  </w:t>
      </w:r>
    </w:p>
    <w:p w14:paraId="6DF0A901" w14:textId="77777777" w:rsidR="00743126" w:rsidRPr="00743126" w:rsidRDefault="00743126" w:rsidP="00743126">
      <w:pPr>
        <w:numPr>
          <w:ilvl w:val="0"/>
          <w:numId w:val="27"/>
        </w:numPr>
        <w:jc w:val="both"/>
        <w:rPr>
          <w:sz w:val="20"/>
          <w:szCs w:val="20"/>
        </w:rPr>
      </w:pPr>
      <w:r w:rsidRPr="00743126">
        <w:rPr>
          <w:sz w:val="20"/>
          <w:szCs w:val="20"/>
        </w:rPr>
        <w:t xml:space="preserve">Спровођење поступка непосредне погодбе приликом </w:t>
      </w:r>
      <w:r w:rsidRPr="00743126">
        <w:rPr>
          <w:sz w:val="20"/>
          <w:szCs w:val="20"/>
          <w:lang w:val="sr-Cyrl-RS"/>
        </w:rPr>
        <w:t>отуђења</w:t>
      </w:r>
      <w:r w:rsidRPr="00743126">
        <w:rPr>
          <w:sz w:val="20"/>
          <w:szCs w:val="20"/>
        </w:rPr>
        <w:t xml:space="preserve"> непокретности </w:t>
      </w:r>
      <w:r w:rsidRPr="00743126">
        <w:rPr>
          <w:sz w:val="20"/>
          <w:szCs w:val="20"/>
          <w:lang w:val="sr-Cyrl-RS"/>
        </w:rPr>
        <w:t>из</w:t>
      </w:r>
      <w:r w:rsidRPr="00743126">
        <w:rPr>
          <w:sz w:val="20"/>
          <w:szCs w:val="20"/>
        </w:rPr>
        <w:t xml:space="preserve"> </w:t>
      </w:r>
      <w:proofErr w:type="spellStart"/>
      <w:r w:rsidRPr="00743126">
        <w:rPr>
          <w:sz w:val="20"/>
          <w:szCs w:val="20"/>
        </w:rPr>
        <w:t>јавн</w:t>
      </w:r>
      <w:proofErr w:type="spellEnd"/>
      <w:r w:rsidRPr="00743126">
        <w:rPr>
          <w:sz w:val="20"/>
          <w:szCs w:val="20"/>
          <w:lang w:val="sr-Cyrl-RS"/>
        </w:rPr>
        <w:t>е</w:t>
      </w:r>
      <w:r w:rsidRPr="00743126">
        <w:rPr>
          <w:sz w:val="20"/>
          <w:szCs w:val="20"/>
        </w:rPr>
        <w:t xml:space="preserve"> својине општине Ивањица</w:t>
      </w:r>
      <w:r w:rsidRPr="00743126">
        <w:rPr>
          <w:sz w:val="20"/>
          <w:szCs w:val="20"/>
          <w:lang w:val="sr-Cyrl-RS"/>
        </w:rPr>
        <w:t xml:space="preserve"> и то </w:t>
      </w:r>
      <w:r w:rsidRPr="00743126">
        <w:rPr>
          <w:sz w:val="20"/>
          <w:szCs w:val="20"/>
        </w:rPr>
        <w:t xml:space="preserve">кат. парцеле број </w:t>
      </w:r>
      <w:r w:rsidRPr="00743126">
        <w:rPr>
          <w:sz w:val="20"/>
          <w:szCs w:val="20"/>
          <w:lang w:val="sr-Cyrl-RS"/>
        </w:rPr>
        <w:t>1804/26</w:t>
      </w:r>
      <w:r w:rsidRPr="00743126">
        <w:rPr>
          <w:sz w:val="20"/>
          <w:szCs w:val="20"/>
        </w:rPr>
        <w:t xml:space="preserve">, уписане у листу непокретности </w:t>
      </w:r>
      <w:r w:rsidRPr="00743126">
        <w:rPr>
          <w:sz w:val="20"/>
          <w:szCs w:val="20"/>
          <w:lang w:val="sr-Cyrl-RS"/>
        </w:rPr>
        <w:t xml:space="preserve">број 11 </w:t>
      </w:r>
      <w:r w:rsidRPr="00743126">
        <w:rPr>
          <w:sz w:val="20"/>
          <w:szCs w:val="20"/>
        </w:rPr>
        <w:t xml:space="preserve">КО </w:t>
      </w:r>
      <w:r w:rsidRPr="00743126">
        <w:rPr>
          <w:sz w:val="20"/>
          <w:szCs w:val="20"/>
          <w:lang w:val="sr-Cyrl-RS"/>
        </w:rPr>
        <w:t>Ивањица;</w:t>
      </w:r>
    </w:p>
    <w:p w14:paraId="44907038" w14:textId="77777777" w:rsidR="00743126" w:rsidRPr="00743126" w:rsidRDefault="00743126" w:rsidP="00743126">
      <w:pPr>
        <w:numPr>
          <w:ilvl w:val="0"/>
          <w:numId w:val="27"/>
        </w:numPr>
        <w:jc w:val="both"/>
        <w:rPr>
          <w:sz w:val="20"/>
          <w:szCs w:val="20"/>
        </w:rPr>
      </w:pPr>
      <w:r w:rsidRPr="00743126">
        <w:rPr>
          <w:sz w:val="20"/>
          <w:szCs w:val="20"/>
        </w:rPr>
        <w:t xml:space="preserve">У поступку </w:t>
      </w:r>
      <w:r w:rsidRPr="00743126">
        <w:rPr>
          <w:sz w:val="20"/>
          <w:szCs w:val="20"/>
          <w:lang w:val="sr-Cyrl-RS"/>
        </w:rPr>
        <w:t>отуђења</w:t>
      </w:r>
      <w:r w:rsidRPr="00743126">
        <w:rPr>
          <w:sz w:val="20"/>
          <w:szCs w:val="20"/>
        </w:rPr>
        <w:t xml:space="preserve"> напред наведен</w:t>
      </w:r>
      <w:r w:rsidRPr="00743126">
        <w:rPr>
          <w:sz w:val="20"/>
          <w:szCs w:val="20"/>
          <w:lang w:val="sr-Cyrl-RS"/>
        </w:rPr>
        <w:t>е</w:t>
      </w:r>
      <w:r w:rsidRPr="00743126">
        <w:rPr>
          <w:sz w:val="20"/>
          <w:szCs w:val="20"/>
        </w:rPr>
        <w:t xml:space="preserve"> непокретности у свему поступити према одредбама Закона о јавној својини и Одлуке о прибављању и располагању стварима у јавној својини општине Ивањица</w:t>
      </w:r>
      <w:r w:rsidRPr="00743126">
        <w:rPr>
          <w:sz w:val="20"/>
          <w:szCs w:val="20"/>
          <w:lang w:val="sr-Cyrl-RS"/>
        </w:rPr>
        <w:t>;</w:t>
      </w:r>
    </w:p>
    <w:p w14:paraId="742DDAB3" w14:textId="77777777" w:rsidR="00743126" w:rsidRPr="00743126" w:rsidRDefault="00743126" w:rsidP="00743126">
      <w:pPr>
        <w:numPr>
          <w:ilvl w:val="0"/>
          <w:numId w:val="28"/>
        </w:numPr>
        <w:jc w:val="both"/>
        <w:rPr>
          <w:sz w:val="20"/>
          <w:szCs w:val="20"/>
        </w:rPr>
      </w:pPr>
      <w:r w:rsidRPr="00743126">
        <w:rPr>
          <w:sz w:val="20"/>
          <w:szCs w:val="20"/>
        </w:rPr>
        <w:lastRenderedPageBreak/>
        <w:t xml:space="preserve">Записник о спроведеном поступку непосредне погодбе, као и предлог одлуке о </w:t>
      </w:r>
      <w:r w:rsidRPr="00743126">
        <w:rPr>
          <w:sz w:val="20"/>
          <w:szCs w:val="20"/>
          <w:lang w:val="sr-Cyrl-RS"/>
        </w:rPr>
        <w:t xml:space="preserve">отуђењу </w:t>
      </w:r>
      <w:r w:rsidRPr="00743126">
        <w:rPr>
          <w:sz w:val="20"/>
          <w:szCs w:val="20"/>
        </w:rPr>
        <w:t xml:space="preserve">непокретности </w:t>
      </w:r>
      <w:r w:rsidRPr="00743126">
        <w:rPr>
          <w:sz w:val="20"/>
          <w:szCs w:val="20"/>
          <w:lang w:val="sr-Cyrl-RS"/>
        </w:rPr>
        <w:t>из</w:t>
      </w:r>
      <w:r w:rsidRPr="00743126">
        <w:rPr>
          <w:sz w:val="20"/>
          <w:szCs w:val="20"/>
        </w:rPr>
        <w:t xml:space="preserve"> </w:t>
      </w:r>
      <w:proofErr w:type="spellStart"/>
      <w:r w:rsidRPr="00743126">
        <w:rPr>
          <w:sz w:val="20"/>
          <w:szCs w:val="20"/>
        </w:rPr>
        <w:t>јавн</w:t>
      </w:r>
      <w:proofErr w:type="spellEnd"/>
      <w:r w:rsidRPr="00743126">
        <w:rPr>
          <w:sz w:val="20"/>
          <w:szCs w:val="20"/>
          <w:lang w:val="sr-Cyrl-RS"/>
        </w:rPr>
        <w:t>е</w:t>
      </w:r>
      <w:r w:rsidRPr="00743126">
        <w:rPr>
          <w:sz w:val="20"/>
          <w:szCs w:val="20"/>
        </w:rPr>
        <w:t xml:space="preserve"> </w:t>
      </w:r>
      <w:proofErr w:type="spellStart"/>
      <w:r w:rsidRPr="00743126">
        <w:rPr>
          <w:sz w:val="20"/>
          <w:szCs w:val="20"/>
        </w:rPr>
        <w:t>својин</w:t>
      </w:r>
      <w:proofErr w:type="spellEnd"/>
      <w:r w:rsidRPr="00743126">
        <w:rPr>
          <w:sz w:val="20"/>
          <w:szCs w:val="20"/>
          <w:lang w:val="sr-Cyrl-RS"/>
        </w:rPr>
        <w:t>е</w:t>
      </w:r>
      <w:r w:rsidRPr="00743126">
        <w:rPr>
          <w:sz w:val="20"/>
          <w:szCs w:val="20"/>
        </w:rPr>
        <w:t xml:space="preserve"> општине Ивањица, доставити Скупштини општине Ивањица на разматрање и одлучивање. </w:t>
      </w:r>
    </w:p>
    <w:p w14:paraId="1E2BF460" w14:textId="77777777" w:rsidR="00743126" w:rsidRPr="00743126" w:rsidRDefault="00743126" w:rsidP="00743126">
      <w:pPr>
        <w:ind w:firstLine="708"/>
        <w:jc w:val="both"/>
        <w:rPr>
          <w:sz w:val="20"/>
          <w:szCs w:val="20"/>
        </w:rPr>
      </w:pPr>
      <w:r w:rsidRPr="00743126">
        <w:rPr>
          <w:b/>
          <w:sz w:val="20"/>
          <w:szCs w:val="20"/>
        </w:rPr>
        <w:t>IV</w:t>
      </w:r>
      <w:r w:rsidRPr="00743126">
        <w:rPr>
          <w:sz w:val="20"/>
          <w:szCs w:val="20"/>
        </w:rPr>
        <w:t xml:space="preserve"> Ово Решење објавити у ''Службеном листу  општине Ивањица''.   </w:t>
      </w:r>
    </w:p>
    <w:p w14:paraId="174AB75B" w14:textId="77777777" w:rsidR="00743126" w:rsidRPr="00743126" w:rsidRDefault="00743126" w:rsidP="00743126">
      <w:pPr>
        <w:ind w:firstLine="708"/>
        <w:jc w:val="both"/>
        <w:rPr>
          <w:sz w:val="20"/>
          <w:szCs w:val="20"/>
        </w:rPr>
      </w:pPr>
    </w:p>
    <w:p w14:paraId="2868E58B" w14:textId="77777777" w:rsidR="00743126" w:rsidRPr="00743126" w:rsidRDefault="00743126" w:rsidP="00743126">
      <w:pPr>
        <w:ind w:firstLine="708"/>
        <w:jc w:val="both"/>
        <w:rPr>
          <w:sz w:val="20"/>
          <w:szCs w:val="20"/>
        </w:rPr>
      </w:pPr>
    </w:p>
    <w:p w14:paraId="165FF392" w14:textId="77777777" w:rsidR="00743126" w:rsidRDefault="00743126" w:rsidP="00743126">
      <w:pPr>
        <w:ind w:firstLine="708"/>
        <w:jc w:val="center"/>
        <w:rPr>
          <w:b/>
          <w:sz w:val="20"/>
          <w:szCs w:val="20"/>
        </w:rPr>
      </w:pPr>
      <w:r w:rsidRPr="00743126">
        <w:rPr>
          <w:b/>
          <w:sz w:val="20"/>
          <w:szCs w:val="20"/>
        </w:rPr>
        <w:t xml:space="preserve">СКУПШТИНА ОПШТИНЕ ИВАЊИЦА  </w:t>
      </w:r>
    </w:p>
    <w:p w14:paraId="5B3AC3E9" w14:textId="542E7C36" w:rsidR="00743126" w:rsidRPr="00743126" w:rsidRDefault="00743126" w:rsidP="00743126">
      <w:pPr>
        <w:ind w:firstLine="708"/>
        <w:jc w:val="center"/>
        <w:rPr>
          <w:b/>
          <w:sz w:val="20"/>
          <w:szCs w:val="20"/>
          <w:lang w:val="sr-Cyrl-RS"/>
        </w:rPr>
      </w:pPr>
      <w:r w:rsidRPr="00743126">
        <w:rPr>
          <w:b/>
          <w:sz w:val="20"/>
          <w:szCs w:val="20"/>
        </w:rPr>
        <w:t>БРОЈ:</w:t>
      </w:r>
      <w:r w:rsidRPr="00743126">
        <w:rPr>
          <w:b/>
          <w:sz w:val="20"/>
          <w:szCs w:val="20"/>
          <w:lang w:val="sr-Cyrl-RS"/>
        </w:rPr>
        <w:t>464-5-1/2023-01</w:t>
      </w:r>
    </w:p>
    <w:p w14:paraId="787AA73F" w14:textId="77777777" w:rsidR="00743126" w:rsidRPr="00743126" w:rsidRDefault="00743126" w:rsidP="00743126">
      <w:pPr>
        <w:jc w:val="both"/>
        <w:rPr>
          <w:sz w:val="20"/>
          <w:szCs w:val="20"/>
        </w:rPr>
      </w:pPr>
    </w:p>
    <w:p w14:paraId="146F016B" w14:textId="77777777" w:rsidR="00743126" w:rsidRPr="00743126" w:rsidRDefault="00743126" w:rsidP="00743126">
      <w:pPr>
        <w:ind w:firstLine="708"/>
        <w:jc w:val="both"/>
        <w:rPr>
          <w:sz w:val="20"/>
          <w:szCs w:val="20"/>
        </w:rPr>
      </w:pPr>
    </w:p>
    <w:p w14:paraId="770F34B9" w14:textId="55663F17" w:rsidR="00743126" w:rsidRPr="00743126" w:rsidRDefault="00743126" w:rsidP="00743126">
      <w:pPr>
        <w:ind w:firstLine="708"/>
        <w:jc w:val="both"/>
        <w:rPr>
          <w:b/>
          <w:sz w:val="20"/>
          <w:szCs w:val="20"/>
        </w:rPr>
      </w:pPr>
      <w:r w:rsidRPr="00743126">
        <w:rPr>
          <w:sz w:val="20"/>
          <w:szCs w:val="20"/>
        </w:rPr>
        <w:t xml:space="preserve">                                                                   </w:t>
      </w:r>
      <w:r w:rsidRPr="00743126">
        <w:rPr>
          <w:sz w:val="20"/>
          <w:szCs w:val="20"/>
          <w:lang w:val="sr-Cyrl-RS"/>
        </w:rPr>
        <w:t xml:space="preserve">                            </w:t>
      </w:r>
      <w:r>
        <w:rPr>
          <w:sz w:val="20"/>
          <w:szCs w:val="20"/>
          <w:lang w:val="sr-Latn-RS"/>
        </w:rPr>
        <w:t xml:space="preserve">                                  </w:t>
      </w:r>
      <w:r w:rsidRPr="00743126">
        <w:rPr>
          <w:sz w:val="20"/>
          <w:szCs w:val="20"/>
          <w:lang w:val="sr-Cyrl-RS"/>
        </w:rPr>
        <w:t xml:space="preserve"> </w:t>
      </w:r>
      <w:r w:rsidRPr="00743126">
        <w:rPr>
          <w:b/>
          <w:sz w:val="20"/>
          <w:szCs w:val="20"/>
        </w:rPr>
        <w:t>ПРЕДСЕДНИК</w:t>
      </w:r>
      <w:r>
        <w:rPr>
          <w:b/>
          <w:sz w:val="20"/>
          <w:szCs w:val="20"/>
          <w:lang w:val="sr-Latn-RS"/>
        </w:rPr>
        <w:t xml:space="preserve"> </w:t>
      </w:r>
      <w:r w:rsidRPr="00743126">
        <w:rPr>
          <w:b/>
          <w:sz w:val="20"/>
          <w:szCs w:val="20"/>
        </w:rPr>
        <w:t>СКУПШТИНЕ</w:t>
      </w:r>
    </w:p>
    <w:p w14:paraId="1D66A1C2" w14:textId="6CECD183" w:rsidR="00743126" w:rsidRPr="00743126" w:rsidRDefault="00743126" w:rsidP="00743126">
      <w:pPr>
        <w:ind w:firstLine="708"/>
        <w:jc w:val="both"/>
        <w:rPr>
          <w:sz w:val="20"/>
          <w:szCs w:val="20"/>
          <w:lang w:val="sr-Cyrl-RS"/>
        </w:rPr>
      </w:pPr>
      <w:r w:rsidRPr="00743126">
        <w:rPr>
          <w:sz w:val="20"/>
          <w:szCs w:val="20"/>
          <w:lang w:val="sr-Cyrl-RS"/>
        </w:rPr>
        <w:t xml:space="preserve">                                                                                              </w:t>
      </w:r>
      <w:r>
        <w:rPr>
          <w:sz w:val="20"/>
          <w:szCs w:val="20"/>
          <w:lang w:val="sr-Latn-RS"/>
        </w:rPr>
        <w:t xml:space="preserve">                                                </w:t>
      </w:r>
      <w:r w:rsidRPr="00743126">
        <w:rPr>
          <w:sz w:val="20"/>
          <w:szCs w:val="20"/>
          <w:lang w:val="sr-Cyrl-RS"/>
        </w:rPr>
        <w:t xml:space="preserve">Владимир </w:t>
      </w:r>
      <w:proofErr w:type="spellStart"/>
      <w:r w:rsidRPr="00743126">
        <w:rPr>
          <w:sz w:val="20"/>
          <w:szCs w:val="20"/>
          <w:lang w:val="sr-Cyrl-RS"/>
        </w:rPr>
        <w:t>Бојановић</w:t>
      </w:r>
      <w:proofErr w:type="spellEnd"/>
    </w:p>
    <w:p w14:paraId="05585AEF" w14:textId="77777777" w:rsidR="00743126" w:rsidRPr="00743126" w:rsidRDefault="00743126" w:rsidP="00743126">
      <w:pPr>
        <w:ind w:firstLine="708"/>
        <w:jc w:val="both"/>
        <w:rPr>
          <w:sz w:val="20"/>
          <w:szCs w:val="20"/>
        </w:rPr>
      </w:pPr>
    </w:p>
    <w:p w14:paraId="55D54DB3" w14:textId="77777777" w:rsidR="00D662C9" w:rsidRDefault="00D662C9" w:rsidP="00483CBB">
      <w:pPr>
        <w:jc w:val="both"/>
        <w:rPr>
          <w:sz w:val="20"/>
          <w:szCs w:val="20"/>
        </w:rPr>
      </w:pPr>
    </w:p>
    <w:p w14:paraId="44261F93" w14:textId="77777777" w:rsidR="00D662C9" w:rsidRDefault="00D662C9" w:rsidP="00483CBB">
      <w:pPr>
        <w:jc w:val="both"/>
        <w:rPr>
          <w:sz w:val="20"/>
          <w:szCs w:val="20"/>
        </w:rPr>
      </w:pPr>
    </w:p>
    <w:p w14:paraId="69081214" w14:textId="77777777" w:rsidR="00D662C9" w:rsidRDefault="00D662C9" w:rsidP="00483CBB">
      <w:pPr>
        <w:jc w:val="both"/>
        <w:rPr>
          <w:sz w:val="20"/>
          <w:szCs w:val="20"/>
        </w:rPr>
      </w:pPr>
    </w:p>
    <w:p w14:paraId="0F838DE8" w14:textId="77777777" w:rsidR="00DD5B2F" w:rsidRDefault="00DD5B2F" w:rsidP="00483CBB">
      <w:pPr>
        <w:jc w:val="both"/>
        <w:rPr>
          <w:sz w:val="20"/>
          <w:szCs w:val="20"/>
        </w:rPr>
      </w:pPr>
    </w:p>
    <w:p w14:paraId="067ABF67" w14:textId="77777777" w:rsidR="00DD5B2F" w:rsidRDefault="00DD5B2F" w:rsidP="00483CBB">
      <w:pPr>
        <w:jc w:val="both"/>
        <w:rPr>
          <w:sz w:val="20"/>
          <w:szCs w:val="20"/>
        </w:rPr>
      </w:pPr>
    </w:p>
    <w:p w14:paraId="59C1FDBF" w14:textId="77777777" w:rsidR="00DD5B2F" w:rsidRDefault="00DD5B2F" w:rsidP="00483CBB">
      <w:pPr>
        <w:jc w:val="both"/>
        <w:rPr>
          <w:sz w:val="20"/>
          <w:szCs w:val="20"/>
        </w:rPr>
      </w:pPr>
    </w:p>
    <w:p w14:paraId="18C453C0" w14:textId="77777777" w:rsidR="00DD5B2F" w:rsidRDefault="00DD5B2F" w:rsidP="00483CBB">
      <w:pPr>
        <w:jc w:val="both"/>
        <w:rPr>
          <w:sz w:val="20"/>
          <w:szCs w:val="20"/>
        </w:rPr>
      </w:pPr>
    </w:p>
    <w:p w14:paraId="7129DE03" w14:textId="77777777" w:rsidR="00DD5B2F" w:rsidRDefault="00DD5B2F" w:rsidP="00483CBB">
      <w:pPr>
        <w:jc w:val="both"/>
        <w:rPr>
          <w:sz w:val="20"/>
          <w:szCs w:val="20"/>
        </w:rPr>
      </w:pPr>
    </w:p>
    <w:p w14:paraId="4EC7528D" w14:textId="77777777" w:rsidR="00DD5B2F" w:rsidRDefault="00DD5B2F" w:rsidP="00483CBB">
      <w:pPr>
        <w:jc w:val="both"/>
        <w:rPr>
          <w:sz w:val="20"/>
          <w:szCs w:val="20"/>
        </w:rPr>
      </w:pPr>
    </w:p>
    <w:p w14:paraId="30CCD2D5" w14:textId="77777777" w:rsidR="00DD5B2F" w:rsidRDefault="00DD5B2F" w:rsidP="00483CBB">
      <w:pPr>
        <w:jc w:val="both"/>
        <w:rPr>
          <w:sz w:val="20"/>
          <w:szCs w:val="20"/>
        </w:rPr>
      </w:pPr>
    </w:p>
    <w:p w14:paraId="530A84B1" w14:textId="77777777" w:rsidR="00DD5B2F" w:rsidRDefault="00DD5B2F" w:rsidP="00483CBB">
      <w:pPr>
        <w:jc w:val="both"/>
        <w:rPr>
          <w:sz w:val="20"/>
          <w:szCs w:val="20"/>
        </w:rPr>
      </w:pPr>
    </w:p>
    <w:p w14:paraId="43333C4D" w14:textId="77777777" w:rsidR="00DD5B2F" w:rsidRDefault="00DD5B2F" w:rsidP="00483CBB">
      <w:pPr>
        <w:jc w:val="both"/>
        <w:rPr>
          <w:sz w:val="20"/>
          <w:szCs w:val="20"/>
        </w:rPr>
      </w:pPr>
    </w:p>
    <w:p w14:paraId="6DD83DDE" w14:textId="77777777" w:rsidR="00DD5B2F" w:rsidRDefault="00DD5B2F" w:rsidP="00483CBB">
      <w:pPr>
        <w:jc w:val="both"/>
        <w:rPr>
          <w:sz w:val="20"/>
          <w:szCs w:val="20"/>
        </w:rPr>
      </w:pPr>
    </w:p>
    <w:p w14:paraId="3E5E2788" w14:textId="77777777" w:rsidR="00DD5B2F" w:rsidRDefault="00DD5B2F" w:rsidP="00483CBB">
      <w:pPr>
        <w:jc w:val="both"/>
        <w:rPr>
          <w:sz w:val="20"/>
          <w:szCs w:val="20"/>
        </w:rPr>
      </w:pPr>
    </w:p>
    <w:p w14:paraId="775D7F2B" w14:textId="77777777" w:rsidR="00DD5B2F" w:rsidRDefault="00DD5B2F" w:rsidP="00483CBB">
      <w:pPr>
        <w:jc w:val="both"/>
        <w:rPr>
          <w:sz w:val="20"/>
          <w:szCs w:val="20"/>
        </w:rPr>
      </w:pPr>
    </w:p>
    <w:p w14:paraId="54E90BEB" w14:textId="77777777" w:rsidR="00DD5B2F" w:rsidRDefault="00DD5B2F" w:rsidP="00483CBB">
      <w:pPr>
        <w:jc w:val="both"/>
        <w:rPr>
          <w:sz w:val="20"/>
          <w:szCs w:val="20"/>
        </w:rPr>
      </w:pPr>
    </w:p>
    <w:p w14:paraId="0B3258E8" w14:textId="77777777" w:rsidR="00DD5B2F" w:rsidRDefault="00DD5B2F" w:rsidP="00483CBB">
      <w:pPr>
        <w:jc w:val="both"/>
        <w:rPr>
          <w:sz w:val="20"/>
          <w:szCs w:val="20"/>
        </w:rPr>
      </w:pPr>
    </w:p>
    <w:p w14:paraId="22A5AD44" w14:textId="77777777" w:rsidR="00DD5B2F" w:rsidRDefault="00DD5B2F" w:rsidP="00483CBB">
      <w:pPr>
        <w:jc w:val="both"/>
        <w:rPr>
          <w:sz w:val="20"/>
          <w:szCs w:val="20"/>
        </w:rPr>
      </w:pPr>
    </w:p>
    <w:p w14:paraId="721867B7" w14:textId="77777777" w:rsidR="00DD5B2F" w:rsidRDefault="00DD5B2F" w:rsidP="00483CBB">
      <w:pPr>
        <w:jc w:val="both"/>
        <w:rPr>
          <w:sz w:val="20"/>
          <w:szCs w:val="20"/>
        </w:rPr>
      </w:pPr>
    </w:p>
    <w:p w14:paraId="6738329A" w14:textId="77777777" w:rsidR="00DD5B2F" w:rsidRDefault="00DD5B2F" w:rsidP="00483CBB">
      <w:pPr>
        <w:jc w:val="both"/>
        <w:rPr>
          <w:sz w:val="20"/>
          <w:szCs w:val="20"/>
        </w:rPr>
      </w:pPr>
    </w:p>
    <w:p w14:paraId="273AB479" w14:textId="77777777" w:rsidR="00DD5B2F" w:rsidRDefault="00DD5B2F" w:rsidP="00483CBB">
      <w:pPr>
        <w:jc w:val="both"/>
        <w:rPr>
          <w:sz w:val="20"/>
          <w:szCs w:val="20"/>
        </w:rPr>
      </w:pPr>
    </w:p>
    <w:p w14:paraId="799C60FA" w14:textId="77777777" w:rsidR="00DD5B2F" w:rsidRDefault="00DD5B2F" w:rsidP="00483CBB">
      <w:pPr>
        <w:jc w:val="both"/>
        <w:rPr>
          <w:sz w:val="20"/>
          <w:szCs w:val="20"/>
        </w:rPr>
      </w:pPr>
    </w:p>
    <w:p w14:paraId="04D77F6B" w14:textId="77777777" w:rsidR="00DD5B2F" w:rsidRDefault="00DD5B2F" w:rsidP="00483CBB">
      <w:pPr>
        <w:jc w:val="both"/>
        <w:rPr>
          <w:sz w:val="20"/>
          <w:szCs w:val="20"/>
        </w:rPr>
      </w:pPr>
    </w:p>
    <w:p w14:paraId="602022BA" w14:textId="77777777" w:rsidR="00DD5B2F" w:rsidRDefault="00DD5B2F" w:rsidP="00483CBB">
      <w:pPr>
        <w:jc w:val="both"/>
        <w:rPr>
          <w:sz w:val="20"/>
          <w:szCs w:val="20"/>
        </w:rPr>
      </w:pPr>
    </w:p>
    <w:p w14:paraId="15592D52" w14:textId="77777777" w:rsidR="00DD5B2F" w:rsidRDefault="00DD5B2F" w:rsidP="00483CBB">
      <w:pPr>
        <w:jc w:val="both"/>
        <w:rPr>
          <w:sz w:val="20"/>
          <w:szCs w:val="20"/>
        </w:rPr>
      </w:pPr>
    </w:p>
    <w:p w14:paraId="5391D069" w14:textId="77777777" w:rsidR="00DD5B2F" w:rsidRDefault="00DD5B2F" w:rsidP="00483CBB">
      <w:pPr>
        <w:jc w:val="both"/>
        <w:rPr>
          <w:sz w:val="20"/>
          <w:szCs w:val="20"/>
        </w:rPr>
      </w:pPr>
    </w:p>
    <w:p w14:paraId="288531C9" w14:textId="77777777" w:rsidR="00DD5B2F" w:rsidRDefault="00DD5B2F" w:rsidP="00483CBB">
      <w:pPr>
        <w:jc w:val="both"/>
        <w:rPr>
          <w:sz w:val="20"/>
          <w:szCs w:val="20"/>
        </w:rPr>
      </w:pPr>
    </w:p>
    <w:p w14:paraId="0F715990" w14:textId="77777777" w:rsidR="00DD5B2F" w:rsidRDefault="00DD5B2F" w:rsidP="00483CBB">
      <w:pPr>
        <w:jc w:val="both"/>
        <w:rPr>
          <w:sz w:val="20"/>
          <w:szCs w:val="20"/>
        </w:rPr>
      </w:pPr>
    </w:p>
    <w:p w14:paraId="439A7A85" w14:textId="77777777" w:rsidR="00DD5B2F" w:rsidRDefault="00DD5B2F" w:rsidP="00483CBB">
      <w:pPr>
        <w:jc w:val="both"/>
        <w:rPr>
          <w:sz w:val="20"/>
          <w:szCs w:val="20"/>
        </w:rPr>
      </w:pPr>
    </w:p>
    <w:p w14:paraId="7971C8ED" w14:textId="77777777" w:rsidR="00DD5B2F" w:rsidRDefault="00DD5B2F" w:rsidP="00483CBB">
      <w:pPr>
        <w:jc w:val="both"/>
        <w:rPr>
          <w:sz w:val="20"/>
          <w:szCs w:val="20"/>
        </w:rPr>
      </w:pPr>
    </w:p>
    <w:p w14:paraId="3FDBB3EA" w14:textId="77777777" w:rsidR="00DD5B2F" w:rsidRDefault="00DD5B2F" w:rsidP="00483CBB">
      <w:pPr>
        <w:jc w:val="both"/>
        <w:rPr>
          <w:sz w:val="20"/>
          <w:szCs w:val="20"/>
        </w:rPr>
      </w:pPr>
    </w:p>
    <w:p w14:paraId="79995ECA" w14:textId="77777777" w:rsidR="00DD5B2F" w:rsidRDefault="00DD5B2F" w:rsidP="00483CBB">
      <w:pPr>
        <w:jc w:val="both"/>
        <w:rPr>
          <w:sz w:val="20"/>
          <w:szCs w:val="20"/>
        </w:rPr>
      </w:pPr>
    </w:p>
    <w:p w14:paraId="39ED6235" w14:textId="77777777" w:rsidR="00DD5B2F" w:rsidRDefault="00DD5B2F" w:rsidP="00483CBB">
      <w:pPr>
        <w:jc w:val="both"/>
        <w:rPr>
          <w:sz w:val="20"/>
          <w:szCs w:val="20"/>
        </w:rPr>
      </w:pPr>
    </w:p>
    <w:p w14:paraId="5ED5E56C" w14:textId="77777777" w:rsidR="00DD5B2F" w:rsidRDefault="00DD5B2F" w:rsidP="00483CBB">
      <w:pPr>
        <w:jc w:val="both"/>
        <w:rPr>
          <w:sz w:val="20"/>
          <w:szCs w:val="20"/>
        </w:rPr>
      </w:pPr>
    </w:p>
    <w:p w14:paraId="7E61232B" w14:textId="77777777" w:rsidR="00DD5B2F" w:rsidRDefault="00DD5B2F" w:rsidP="00483CBB">
      <w:pPr>
        <w:jc w:val="both"/>
        <w:rPr>
          <w:sz w:val="20"/>
          <w:szCs w:val="20"/>
        </w:rPr>
      </w:pPr>
    </w:p>
    <w:p w14:paraId="5F0D3BC7" w14:textId="77777777" w:rsidR="00DD5B2F" w:rsidRDefault="00DD5B2F" w:rsidP="00483CBB">
      <w:pPr>
        <w:jc w:val="both"/>
        <w:rPr>
          <w:sz w:val="20"/>
          <w:szCs w:val="20"/>
        </w:rPr>
      </w:pPr>
    </w:p>
    <w:p w14:paraId="3DF50C05" w14:textId="77777777" w:rsidR="00DD5B2F" w:rsidRDefault="00DD5B2F" w:rsidP="00483CBB">
      <w:pPr>
        <w:jc w:val="both"/>
        <w:rPr>
          <w:sz w:val="20"/>
          <w:szCs w:val="20"/>
        </w:rPr>
      </w:pPr>
    </w:p>
    <w:p w14:paraId="74CA59D3" w14:textId="77777777" w:rsidR="00DD5B2F" w:rsidRDefault="00DD5B2F" w:rsidP="00483CBB">
      <w:pPr>
        <w:jc w:val="both"/>
        <w:rPr>
          <w:sz w:val="20"/>
          <w:szCs w:val="20"/>
        </w:rPr>
      </w:pPr>
    </w:p>
    <w:p w14:paraId="159FFF00" w14:textId="77777777" w:rsidR="00DD5B2F" w:rsidRDefault="00DD5B2F" w:rsidP="00483CBB">
      <w:pPr>
        <w:jc w:val="both"/>
        <w:rPr>
          <w:sz w:val="20"/>
          <w:szCs w:val="20"/>
        </w:rPr>
      </w:pPr>
    </w:p>
    <w:p w14:paraId="2E3E6054" w14:textId="77777777" w:rsidR="00DD5B2F" w:rsidRDefault="00DD5B2F" w:rsidP="00483CBB">
      <w:pPr>
        <w:jc w:val="both"/>
        <w:rPr>
          <w:sz w:val="20"/>
          <w:szCs w:val="20"/>
        </w:rPr>
      </w:pPr>
    </w:p>
    <w:p w14:paraId="31F79117" w14:textId="77777777" w:rsidR="00DD5B2F" w:rsidRDefault="00DD5B2F" w:rsidP="00483CBB">
      <w:pPr>
        <w:jc w:val="both"/>
        <w:rPr>
          <w:sz w:val="20"/>
          <w:szCs w:val="20"/>
        </w:rPr>
      </w:pPr>
    </w:p>
    <w:p w14:paraId="0AC16FD5" w14:textId="77777777" w:rsidR="00DD5B2F" w:rsidRDefault="00DD5B2F" w:rsidP="00483CBB">
      <w:pPr>
        <w:jc w:val="both"/>
        <w:rPr>
          <w:sz w:val="20"/>
          <w:szCs w:val="20"/>
        </w:rPr>
      </w:pPr>
    </w:p>
    <w:p w14:paraId="2C5993D8" w14:textId="77777777" w:rsidR="00DD5B2F" w:rsidRDefault="00DD5B2F" w:rsidP="00483CBB">
      <w:pPr>
        <w:jc w:val="both"/>
        <w:rPr>
          <w:sz w:val="20"/>
          <w:szCs w:val="20"/>
        </w:rPr>
      </w:pPr>
    </w:p>
    <w:p w14:paraId="50A61766" w14:textId="77777777" w:rsidR="00DD5B2F" w:rsidRDefault="00DD5B2F" w:rsidP="00483CBB">
      <w:pPr>
        <w:jc w:val="both"/>
        <w:rPr>
          <w:sz w:val="20"/>
          <w:szCs w:val="20"/>
        </w:rPr>
      </w:pPr>
    </w:p>
    <w:p w14:paraId="3BB6ED49" w14:textId="77777777" w:rsidR="00DD5B2F" w:rsidRDefault="00DD5B2F" w:rsidP="00483CBB">
      <w:pPr>
        <w:jc w:val="both"/>
        <w:rPr>
          <w:sz w:val="20"/>
          <w:szCs w:val="20"/>
        </w:rPr>
      </w:pPr>
    </w:p>
    <w:p w14:paraId="3E4E26D8" w14:textId="77777777" w:rsidR="00DD5B2F" w:rsidRDefault="00DD5B2F" w:rsidP="00483CBB">
      <w:pPr>
        <w:jc w:val="both"/>
        <w:rPr>
          <w:sz w:val="20"/>
          <w:szCs w:val="20"/>
        </w:rPr>
      </w:pPr>
    </w:p>
    <w:p w14:paraId="2634ADE9" w14:textId="77777777" w:rsidR="00DD5B2F" w:rsidRDefault="00DD5B2F" w:rsidP="00483CBB">
      <w:pPr>
        <w:jc w:val="both"/>
        <w:rPr>
          <w:sz w:val="20"/>
          <w:szCs w:val="20"/>
        </w:rPr>
      </w:pPr>
    </w:p>
    <w:p w14:paraId="06000E3E" w14:textId="77777777" w:rsidR="00DD5B2F" w:rsidRDefault="00DD5B2F" w:rsidP="00483CBB">
      <w:pPr>
        <w:jc w:val="both"/>
        <w:rPr>
          <w:sz w:val="20"/>
          <w:szCs w:val="20"/>
        </w:rPr>
      </w:pPr>
    </w:p>
    <w:p w14:paraId="6A133F2B" w14:textId="77777777" w:rsidR="00DD5B2F" w:rsidRDefault="00DD5B2F" w:rsidP="00483CBB">
      <w:pPr>
        <w:jc w:val="both"/>
        <w:rPr>
          <w:sz w:val="20"/>
          <w:szCs w:val="20"/>
        </w:rPr>
      </w:pPr>
    </w:p>
    <w:p w14:paraId="4F9722E2" w14:textId="77777777" w:rsidR="00DD5B2F" w:rsidRDefault="00DD5B2F" w:rsidP="00483CBB">
      <w:pPr>
        <w:jc w:val="both"/>
        <w:rPr>
          <w:sz w:val="20"/>
          <w:szCs w:val="20"/>
        </w:rPr>
      </w:pPr>
    </w:p>
    <w:p w14:paraId="256C4BB0" w14:textId="77777777" w:rsidR="00D662C9" w:rsidRDefault="00D662C9" w:rsidP="00483CBB">
      <w:pPr>
        <w:jc w:val="both"/>
        <w:rPr>
          <w:sz w:val="20"/>
          <w:szCs w:val="20"/>
        </w:rPr>
      </w:pPr>
    </w:p>
    <w:p w14:paraId="137A50A9" w14:textId="77777777" w:rsidR="00D662C9" w:rsidRDefault="00D662C9" w:rsidP="00483CBB">
      <w:pPr>
        <w:jc w:val="both"/>
        <w:rPr>
          <w:sz w:val="20"/>
          <w:szCs w:val="20"/>
        </w:rPr>
      </w:pPr>
    </w:p>
    <w:p w14:paraId="299D65C9" w14:textId="2BCFE4A6" w:rsidR="008843CC" w:rsidRDefault="008843CC" w:rsidP="00CF4BB1">
      <w:pPr>
        <w:rPr>
          <w:sz w:val="20"/>
          <w:szCs w:val="20"/>
        </w:rPr>
      </w:pPr>
      <w:r>
        <w:rPr>
          <w:b/>
          <w:noProof/>
          <w:color w:val="000000"/>
          <w:sz w:val="20"/>
          <w:szCs w:val="20"/>
        </w:rPr>
        <w:lastRenderedPageBreak/>
        <mc:AlternateContent>
          <mc:Choice Requires="wps">
            <w:drawing>
              <wp:anchor distT="4294967295" distB="4294967295" distL="114300" distR="114300" simplePos="0" relativeHeight="251676672" behindDoc="0" locked="0" layoutInCell="1" allowOverlap="1" wp14:anchorId="121EB85E" wp14:editId="1B86BFDF">
                <wp:simplePos x="0" y="0"/>
                <wp:positionH relativeFrom="column">
                  <wp:posOffset>2238451</wp:posOffset>
                </wp:positionH>
                <wp:positionV relativeFrom="paragraph">
                  <wp:posOffset>-635</wp:posOffset>
                </wp:positionV>
                <wp:extent cx="2286000" cy="0"/>
                <wp:effectExtent l="0" t="0" r="0" b="0"/>
                <wp:wrapNone/>
                <wp:docPr id="126275888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1A1CF" id="Line 20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25pt,-.05pt" to="35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" strokecolor="#339" strokeweight="1.25pt"/>
            </w:pict>
          </mc:Fallback>
        </mc:AlternateContent>
      </w:r>
    </w:p>
    <w:p w14:paraId="3DBFEA8A" w14:textId="0DCDD0CC" w:rsidR="00CF4BB1" w:rsidRPr="00CD4530" w:rsidRDefault="00CF4BB1" w:rsidP="00CF4BB1">
      <w:pPr>
        <w:rPr>
          <w:sz w:val="20"/>
          <w:szCs w:val="20"/>
        </w:rPr>
      </w:pPr>
      <w:r w:rsidRPr="00CD4530">
        <w:rPr>
          <w:sz w:val="20"/>
          <w:szCs w:val="20"/>
        </w:rPr>
        <w:t>Р е п у б л и к а  С р б и ј а</w:t>
      </w:r>
    </w:p>
    <w:p w14:paraId="06958195" w14:textId="77777777" w:rsidR="00CF4BB1" w:rsidRPr="00CD4530" w:rsidRDefault="00CF4BB1" w:rsidP="00CF4BB1">
      <w:pPr>
        <w:rPr>
          <w:sz w:val="20"/>
          <w:szCs w:val="20"/>
        </w:rPr>
      </w:pPr>
      <w:r w:rsidRPr="00CD4530">
        <w:rPr>
          <w:sz w:val="20"/>
          <w:szCs w:val="20"/>
        </w:rPr>
        <w:t>ОПШТИНА ИВАЊИЦА</w:t>
      </w:r>
    </w:p>
    <w:p w14:paraId="3098F59D" w14:textId="77777777" w:rsidR="00CF4BB1" w:rsidRPr="00CD4530" w:rsidRDefault="00CF4BB1" w:rsidP="00CF4BB1">
      <w:pPr>
        <w:rPr>
          <w:sz w:val="20"/>
          <w:szCs w:val="20"/>
        </w:rPr>
      </w:pPr>
      <w:r w:rsidRPr="00CD4530">
        <w:rPr>
          <w:sz w:val="20"/>
          <w:szCs w:val="20"/>
        </w:rPr>
        <w:t>ПРЕДСЕДНИК ОПШТИНЕ</w:t>
      </w:r>
    </w:p>
    <w:p w14:paraId="7713629F" w14:textId="77777777" w:rsidR="00CF4BB1" w:rsidRPr="00CD4530" w:rsidRDefault="00CF4BB1" w:rsidP="00CF4BB1">
      <w:pPr>
        <w:rPr>
          <w:sz w:val="20"/>
          <w:szCs w:val="20"/>
          <w:lang w:val="sr-Cyrl-RS"/>
        </w:rPr>
      </w:pPr>
      <w:r w:rsidRPr="00CD4530">
        <w:rPr>
          <w:sz w:val="20"/>
          <w:szCs w:val="20"/>
          <w:lang w:val="sr-Cyrl-RS"/>
        </w:rPr>
        <w:t>Бр</w:t>
      </w:r>
      <w:r w:rsidRPr="00CD4530">
        <w:rPr>
          <w:sz w:val="20"/>
          <w:szCs w:val="20"/>
        </w:rPr>
        <w:t>oj:400-</w:t>
      </w:r>
      <w:r w:rsidRPr="00CD4530">
        <w:rPr>
          <w:sz w:val="20"/>
          <w:szCs w:val="20"/>
          <w:lang w:val="sr-Latn-RS"/>
        </w:rPr>
        <w:t>35</w:t>
      </w:r>
      <w:r w:rsidRPr="00CD4530">
        <w:rPr>
          <w:sz w:val="20"/>
          <w:szCs w:val="20"/>
        </w:rPr>
        <w:t>-</w:t>
      </w:r>
      <w:r w:rsidRPr="00CD4530">
        <w:rPr>
          <w:sz w:val="20"/>
          <w:szCs w:val="20"/>
          <w:lang w:val="sr-Latn-RS"/>
        </w:rPr>
        <w:t>1</w:t>
      </w:r>
      <w:r w:rsidRPr="00CD4530">
        <w:rPr>
          <w:sz w:val="20"/>
          <w:szCs w:val="20"/>
        </w:rPr>
        <w:t>/</w:t>
      </w:r>
      <w:r w:rsidRPr="00CD4530">
        <w:rPr>
          <w:sz w:val="20"/>
          <w:szCs w:val="20"/>
          <w:lang w:val="sr-Latn-RS"/>
        </w:rPr>
        <w:t>2023</w:t>
      </w:r>
      <w:r w:rsidRPr="00CD4530">
        <w:rPr>
          <w:sz w:val="20"/>
          <w:szCs w:val="20"/>
        </w:rPr>
        <w:t>-01</w:t>
      </w:r>
    </w:p>
    <w:p w14:paraId="3DBB5EC1" w14:textId="77777777" w:rsidR="00CF4BB1" w:rsidRPr="00CD4530" w:rsidRDefault="00CF4BB1" w:rsidP="00CF4BB1">
      <w:pPr>
        <w:rPr>
          <w:sz w:val="20"/>
          <w:szCs w:val="20"/>
        </w:rPr>
      </w:pPr>
      <w:r w:rsidRPr="00CD4530">
        <w:rPr>
          <w:sz w:val="20"/>
          <w:szCs w:val="20"/>
        </w:rPr>
        <w:t>2</w:t>
      </w:r>
      <w:r w:rsidRPr="00CD4530">
        <w:rPr>
          <w:sz w:val="20"/>
          <w:szCs w:val="20"/>
          <w:lang w:val="sr-Cyrl-RS"/>
        </w:rPr>
        <w:t>3</w:t>
      </w:r>
      <w:r w:rsidRPr="00CD4530">
        <w:rPr>
          <w:sz w:val="20"/>
          <w:szCs w:val="20"/>
        </w:rPr>
        <w:t xml:space="preserve">. </w:t>
      </w:r>
      <w:r w:rsidRPr="00CD4530">
        <w:rPr>
          <w:sz w:val="20"/>
          <w:szCs w:val="20"/>
          <w:lang w:val="sr-Latn-RS"/>
        </w:rPr>
        <w:t>01</w:t>
      </w:r>
      <w:r w:rsidRPr="00CD4530">
        <w:rPr>
          <w:sz w:val="20"/>
          <w:szCs w:val="20"/>
        </w:rPr>
        <w:t>.</w:t>
      </w:r>
      <w:r w:rsidRPr="00CD4530">
        <w:rPr>
          <w:sz w:val="20"/>
          <w:szCs w:val="20"/>
          <w:lang w:val="sr-Cyrl-RS"/>
        </w:rPr>
        <w:t xml:space="preserve"> </w:t>
      </w:r>
      <w:r w:rsidRPr="00CD4530">
        <w:rPr>
          <w:sz w:val="20"/>
          <w:szCs w:val="20"/>
        </w:rPr>
        <w:t>20</w:t>
      </w:r>
      <w:r w:rsidRPr="00CD4530">
        <w:rPr>
          <w:sz w:val="20"/>
          <w:szCs w:val="20"/>
          <w:lang w:val="sr-Latn-RS"/>
        </w:rPr>
        <w:t>23</w:t>
      </w:r>
      <w:r w:rsidRPr="00CD4530">
        <w:rPr>
          <w:sz w:val="20"/>
          <w:szCs w:val="20"/>
        </w:rPr>
        <w:t>. године</w:t>
      </w:r>
    </w:p>
    <w:p w14:paraId="582EE8A8" w14:textId="77777777" w:rsidR="00CF4BB1" w:rsidRPr="00CD4530" w:rsidRDefault="00CF4BB1" w:rsidP="00CF4BB1">
      <w:pPr>
        <w:rPr>
          <w:sz w:val="20"/>
          <w:szCs w:val="20"/>
          <w:lang w:val="sr-Cyrl-RS"/>
        </w:rPr>
      </w:pPr>
      <w:r w:rsidRPr="00CD4530">
        <w:rPr>
          <w:sz w:val="20"/>
          <w:szCs w:val="20"/>
        </w:rPr>
        <w:t>Ивањица</w:t>
      </w:r>
    </w:p>
    <w:p w14:paraId="1AA04701" w14:textId="77777777" w:rsidR="00CF4BB1" w:rsidRPr="00CD4530" w:rsidRDefault="00CF4BB1" w:rsidP="00CF4BB1">
      <w:pPr>
        <w:rPr>
          <w:sz w:val="20"/>
          <w:szCs w:val="20"/>
        </w:rPr>
      </w:pPr>
    </w:p>
    <w:p w14:paraId="11D0C044" w14:textId="77777777" w:rsidR="00CF4BB1" w:rsidRPr="00CD4530" w:rsidRDefault="00CF4BB1" w:rsidP="00CF4BB1">
      <w:pPr>
        <w:jc w:val="both"/>
        <w:rPr>
          <w:sz w:val="20"/>
          <w:szCs w:val="20"/>
        </w:rPr>
      </w:pPr>
      <w:r w:rsidRPr="00CD4530">
        <w:rPr>
          <w:sz w:val="20"/>
          <w:szCs w:val="20"/>
        </w:rPr>
        <w:t>На основу члана  69. став 4. Закона о буџетском систему («Службени гласник РС» број 54/2009, 73/2010, 101/2010</w:t>
      </w:r>
      <w:r w:rsidRPr="00CD4530">
        <w:rPr>
          <w:sz w:val="20"/>
          <w:szCs w:val="20"/>
          <w:lang w:val="sr-Cyrl-RS"/>
        </w:rPr>
        <w:t>,</w:t>
      </w:r>
      <w:r w:rsidRPr="00CD4530">
        <w:rPr>
          <w:sz w:val="20"/>
          <w:szCs w:val="20"/>
        </w:rPr>
        <w:t xml:space="preserve"> 101/2011</w:t>
      </w:r>
      <w:r w:rsidRPr="00CD4530">
        <w:rPr>
          <w:sz w:val="20"/>
          <w:szCs w:val="20"/>
          <w:lang w:val="sr-Cyrl-RS"/>
        </w:rPr>
        <w:t>93/2012,62/2013-исправка</w:t>
      </w:r>
      <w:r w:rsidRPr="00CD4530">
        <w:rPr>
          <w:sz w:val="20"/>
          <w:szCs w:val="20"/>
          <w:lang w:val="sr-Latn-RS"/>
        </w:rPr>
        <w:t>,</w:t>
      </w:r>
      <w:r w:rsidRPr="00CD4530">
        <w:rPr>
          <w:sz w:val="20"/>
          <w:szCs w:val="20"/>
          <w:lang w:val="sr-Cyrl-RS"/>
        </w:rPr>
        <w:t xml:space="preserve"> 108/2013</w:t>
      </w:r>
      <w:r w:rsidRPr="00CD4530">
        <w:rPr>
          <w:sz w:val="20"/>
          <w:szCs w:val="20"/>
          <w:lang w:val="sr-Latn-RS"/>
        </w:rPr>
        <w:t>,</w:t>
      </w:r>
      <w:r w:rsidRPr="00CD4530">
        <w:rPr>
          <w:sz w:val="20"/>
          <w:szCs w:val="20"/>
          <w:lang w:val="sr-Cyrl-RS"/>
        </w:rPr>
        <w:t xml:space="preserve"> 142/2014</w:t>
      </w:r>
      <w:r w:rsidRPr="00CD4530">
        <w:rPr>
          <w:sz w:val="20"/>
          <w:szCs w:val="20"/>
          <w:lang w:val="sr-Latn-RS"/>
        </w:rPr>
        <w:t xml:space="preserve">, 68/2015-други </w:t>
      </w:r>
      <w:proofErr w:type="spellStart"/>
      <w:r w:rsidRPr="00CD4530">
        <w:rPr>
          <w:sz w:val="20"/>
          <w:szCs w:val="20"/>
          <w:lang w:val="sr-Latn-RS"/>
        </w:rPr>
        <w:t>закон</w:t>
      </w:r>
      <w:proofErr w:type="spellEnd"/>
      <w:r w:rsidRPr="00CD4530">
        <w:rPr>
          <w:sz w:val="20"/>
          <w:szCs w:val="20"/>
          <w:lang w:val="sr-Latn-RS"/>
        </w:rPr>
        <w:t>, 103/2015, 99/2016,</w:t>
      </w:r>
      <w:r w:rsidRPr="00CD4530">
        <w:rPr>
          <w:sz w:val="20"/>
          <w:szCs w:val="20"/>
          <w:lang w:val="sr-Cyrl-RS"/>
        </w:rPr>
        <w:t xml:space="preserve"> 113/2017</w:t>
      </w:r>
      <w:r w:rsidRPr="00CD4530">
        <w:rPr>
          <w:sz w:val="20"/>
          <w:szCs w:val="20"/>
          <w:lang w:val="sr-Latn-RS"/>
        </w:rPr>
        <w:t>,</w:t>
      </w:r>
      <w:r w:rsidRPr="00CD4530">
        <w:rPr>
          <w:sz w:val="20"/>
          <w:szCs w:val="20"/>
          <w:lang w:val="sr-Cyrl-RS"/>
        </w:rPr>
        <w:t xml:space="preserve"> 95/2018</w:t>
      </w:r>
      <w:r w:rsidRPr="00CD4530">
        <w:rPr>
          <w:sz w:val="20"/>
          <w:szCs w:val="20"/>
          <w:lang w:val="sr-Latn-RS"/>
        </w:rPr>
        <w:t>,</w:t>
      </w:r>
      <w:r w:rsidRPr="00CD4530">
        <w:rPr>
          <w:sz w:val="20"/>
          <w:szCs w:val="20"/>
          <w:lang w:val="sr-Cyrl-RS"/>
        </w:rPr>
        <w:t xml:space="preserve"> 31/2019</w:t>
      </w:r>
      <w:r w:rsidRPr="00CD4530">
        <w:rPr>
          <w:sz w:val="20"/>
          <w:szCs w:val="20"/>
          <w:lang w:val="sr-Latn-RS"/>
        </w:rPr>
        <w:t>, 72/2019,</w:t>
      </w:r>
      <w:r w:rsidRPr="00CD4530">
        <w:rPr>
          <w:sz w:val="20"/>
          <w:szCs w:val="20"/>
          <w:lang w:val="sr-Cyrl-RS"/>
        </w:rPr>
        <w:t xml:space="preserve"> 149/202</w:t>
      </w:r>
      <w:r w:rsidRPr="00CD4530">
        <w:rPr>
          <w:sz w:val="20"/>
          <w:szCs w:val="20"/>
          <w:lang w:val="sr-Latn-RS"/>
        </w:rPr>
        <w:t>0, 118/2021</w:t>
      </w:r>
      <w:r w:rsidRPr="00CD4530">
        <w:rPr>
          <w:sz w:val="20"/>
          <w:szCs w:val="20"/>
          <w:lang w:val="sr-Cyrl-RS"/>
        </w:rPr>
        <w:t>,</w:t>
      </w:r>
      <w:r w:rsidRPr="00CD4530">
        <w:rPr>
          <w:sz w:val="20"/>
          <w:szCs w:val="20"/>
          <w:lang w:val="sr-Latn-RS"/>
        </w:rPr>
        <w:t xml:space="preserve"> 118/2021-др. </w:t>
      </w:r>
      <w:r w:rsidRPr="00CD4530">
        <w:rPr>
          <w:sz w:val="20"/>
          <w:szCs w:val="20"/>
          <w:lang w:val="sr-Cyrl-RS"/>
        </w:rPr>
        <w:t>з</w:t>
      </w:r>
      <w:proofErr w:type="spellStart"/>
      <w:r w:rsidRPr="00CD4530">
        <w:rPr>
          <w:sz w:val="20"/>
          <w:szCs w:val="20"/>
          <w:lang w:val="sr-Latn-RS"/>
        </w:rPr>
        <w:t>акон</w:t>
      </w:r>
      <w:proofErr w:type="spellEnd"/>
      <w:r w:rsidRPr="00CD4530">
        <w:rPr>
          <w:sz w:val="20"/>
          <w:szCs w:val="20"/>
          <w:lang w:val="sr-Cyrl-RS"/>
        </w:rPr>
        <w:t xml:space="preserve"> и 138/2022</w:t>
      </w:r>
      <w:r w:rsidRPr="00CD4530">
        <w:rPr>
          <w:sz w:val="20"/>
          <w:szCs w:val="20"/>
        </w:rPr>
        <w:t xml:space="preserve">) и члана 13. Одлуке о буџету општине Ивањица за 2023. годину («Службени лист општине Ивањица» број </w:t>
      </w:r>
      <w:r w:rsidRPr="00CD4530">
        <w:rPr>
          <w:sz w:val="20"/>
          <w:szCs w:val="20"/>
          <w:lang w:val="sr-Latn-RS"/>
        </w:rPr>
        <w:t>1</w:t>
      </w:r>
      <w:r w:rsidRPr="00CD4530">
        <w:rPr>
          <w:sz w:val="20"/>
          <w:szCs w:val="20"/>
          <w:lang w:val="sr-Cyrl-RS"/>
        </w:rPr>
        <w:t xml:space="preserve">5/2022), </w:t>
      </w:r>
      <w:r w:rsidRPr="00CD4530">
        <w:rPr>
          <w:sz w:val="20"/>
          <w:szCs w:val="20"/>
        </w:rPr>
        <w:t xml:space="preserve">Председник општине Ивањица на предлог </w:t>
      </w:r>
      <w:proofErr w:type="spellStart"/>
      <w:r w:rsidRPr="00CD4530">
        <w:rPr>
          <w:sz w:val="20"/>
          <w:szCs w:val="20"/>
        </w:rPr>
        <w:t>Oпштинске</w:t>
      </w:r>
      <w:proofErr w:type="spellEnd"/>
      <w:r w:rsidRPr="00CD4530">
        <w:rPr>
          <w:sz w:val="20"/>
          <w:szCs w:val="20"/>
        </w:rPr>
        <w:t xml:space="preserve"> управе  доноси: </w:t>
      </w:r>
    </w:p>
    <w:p w14:paraId="106CAE73" w14:textId="77777777" w:rsidR="00CF4BB1" w:rsidRPr="00CD4530" w:rsidRDefault="00CF4BB1" w:rsidP="00CF4BB1">
      <w:pPr>
        <w:rPr>
          <w:sz w:val="20"/>
          <w:szCs w:val="20"/>
        </w:rPr>
      </w:pPr>
    </w:p>
    <w:p w14:paraId="346D18AB" w14:textId="77777777" w:rsidR="00CF4BB1" w:rsidRPr="00CD4530" w:rsidRDefault="00CF4BB1" w:rsidP="00CF4BB1">
      <w:pPr>
        <w:rPr>
          <w:sz w:val="20"/>
          <w:szCs w:val="20"/>
        </w:rPr>
      </w:pPr>
    </w:p>
    <w:p w14:paraId="58581603" w14:textId="77777777" w:rsidR="00CF4BB1" w:rsidRPr="00CD4530" w:rsidRDefault="00CF4BB1" w:rsidP="00CF4BB1">
      <w:pPr>
        <w:jc w:val="center"/>
        <w:rPr>
          <w:b/>
          <w:sz w:val="20"/>
          <w:szCs w:val="20"/>
        </w:rPr>
      </w:pPr>
      <w:r w:rsidRPr="00CD4530">
        <w:rPr>
          <w:b/>
          <w:sz w:val="20"/>
          <w:szCs w:val="20"/>
        </w:rPr>
        <w:t>Р Е Ш Е Њ Е</w:t>
      </w:r>
    </w:p>
    <w:p w14:paraId="46514C47" w14:textId="77777777" w:rsidR="00CF4BB1" w:rsidRPr="00CD4530" w:rsidRDefault="00CF4BB1" w:rsidP="00CF4BB1">
      <w:pPr>
        <w:rPr>
          <w:sz w:val="20"/>
          <w:szCs w:val="20"/>
        </w:rPr>
      </w:pPr>
    </w:p>
    <w:p w14:paraId="37E81BCE" w14:textId="77777777" w:rsidR="00CF4BB1" w:rsidRPr="00CD4530" w:rsidRDefault="00CF4BB1" w:rsidP="00CF4BB1">
      <w:pPr>
        <w:jc w:val="center"/>
        <w:rPr>
          <w:b/>
          <w:sz w:val="20"/>
          <w:szCs w:val="20"/>
        </w:rPr>
      </w:pPr>
      <w:r w:rsidRPr="00CD4530">
        <w:rPr>
          <w:b/>
          <w:sz w:val="20"/>
          <w:szCs w:val="20"/>
        </w:rPr>
        <w:t>o употреби средстава текуће буџетске резерве</w:t>
      </w:r>
    </w:p>
    <w:p w14:paraId="5E7F89C5" w14:textId="77777777" w:rsidR="00CF4BB1" w:rsidRPr="00CD4530" w:rsidRDefault="00CF4BB1" w:rsidP="00CF4BB1">
      <w:pPr>
        <w:jc w:val="center"/>
        <w:rPr>
          <w:b/>
          <w:sz w:val="20"/>
          <w:szCs w:val="20"/>
        </w:rPr>
      </w:pPr>
    </w:p>
    <w:p w14:paraId="5DD545E6" w14:textId="77777777" w:rsidR="00CF4BB1" w:rsidRPr="00CD4530" w:rsidRDefault="00CF4BB1" w:rsidP="00CF4BB1">
      <w:pPr>
        <w:jc w:val="center"/>
        <w:rPr>
          <w:b/>
          <w:sz w:val="20"/>
          <w:szCs w:val="20"/>
        </w:rPr>
      </w:pPr>
    </w:p>
    <w:p w14:paraId="59E761A5" w14:textId="77777777" w:rsidR="00CF4BB1" w:rsidRPr="00CD4530" w:rsidRDefault="00CF4BB1" w:rsidP="00CF4BB1">
      <w:pPr>
        <w:numPr>
          <w:ilvl w:val="0"/>
          <w:numId w:val="36"/>
        </w:numPr>
        <w:jc w:val="both"/>
        <w:rPr>
          <w:sz w:val="20"/>
          <w:szCs w:val="20"/>
        </w:rPr>
      </w:pPr>
      <w:r w:rsidRPr="00CD4530">
        <w:rPr>
          <w:sz w:val="20"/>
          <w:szCs w:val="20"/>
        </w:rPr>
        <w:t>Из средстава утврђених Одлуком о буџету општине Ивањица за 202</w:t>
      </w:r>
      <w:r w:rsidRPr="00CD4530">
        <w:rPr>
          <w:sz w:val="20"/>
          <w:szCs w:val="20"/>
          <w:lang w:val="sr-Cyrl-RS"/>
        </w:rPr>
        <w:t>3</w:t>
      </w:r>
      <w:r w:rsidRPr="00CD4530">
        <w:rPr>
          <w:sz w:val="20"/>
          <w:szCs w:val="20"/>
        </w:rPr>
        <w:t xml:space="preserve">. («Службени лист општине Ивањица»  број </w:t>
      </w:r>
      <w:r w:rsidRPr="00CD4530">
        <w:rPr>
          <w:sz w:val="20"/>
          <w:szCs w:val="20"/>
          <w:lang w:val="sr-Latn-RS"/>
        </w:rPr>
        <w:t>1</w:t>
      </w:r>
      <w:r w:rsidRPr="00CD4530">
        <w:rPr>
          <w:sz w:val="20"/>
          <w:szCs w:val="20"/>
          <w:lang w:val="sr-Cyrl-RS"/>
        </w:rPr>
        <w:t>5</w:t>
      </w:r>
      <w:r w:rsidRPr="00CD4530">
        <w:rPr>
          <w:sz w:val="20"/>
          <w:szCs w:val="20"/>
          <w:lang w:val="sr-Latn-RS"/>
        </w:rPr>
        <w:t>/202</w:t>
      </w:r>
      <w:r w:rsidRPr="00CD4530">
        <w:rPr>
          <w:sz w:val="20"/>
          <w:szCs w:val="20"/>
          <w:lang w:val="sr-Cyrl-RS"/>
        </w:rPr>
        <w:t>2</w:t>
      </w:r>
      <w:r w:rsidRPr="00CD4530">
        <w:rPr>
          <w:sz w:val="20"/>
          <w:szCs w:val="20"/>
        </w:rPr>
        <w:t xml:space="preserve">), раздео 4. Општинска управа, Програм 0602: Опште услуге локалне самоуправе; Програмска активност 0009 – </w:t>
      </w:r>
      <w:r w:rsidRPr="00CD4530">
        <w:rPr>
          <w:sz w:val="20"/>
          <w:szCs w:val="20"/>
          <w:lang w:val="sr-Latn-RS"/>
        </w:rPr>
        <w:t>T</w:t>
      </w:r>
      <w:proofErr w:type="spellStart"/>
      <w:r w:rsidRPr="00CD4530">
        <w:rPr>
          <w:sz w:val="20"/>
          <w:szCs w:val="20"/>
        </w:rPr>
        <w:t>екућа</w:t>
      </w:r>
      <w:proofErr w:type="spellEnd"/>
      <w:r w:rsidRPr="00CD4530">
        <w:rPr>
          <w:sz w:val="20"/>
          <w:szCs w:val="20"/>
        </w:rPr>
        <w:t xml:space="preserve"> буџетска резерва, функција 160 – Опште  јавне услуге </w:t>
      </w:r>
      <w:proofErr w:type="spellStart"/>
      <w:r w:rsidRPr="00CD4530">
        <w:rPr>
          <w:sz w:val="20"/>
          <w:szCs w:val="20"/>
        </w:rPr>
        <w:t>некласификоване</w:t>
      </w:r>
      <w:proofErr w:type="spellEnd"/>
      <w:r w:rsidRPr="00CD4530">
        <w:rPr>
          <w:sz w:val="20"/>
          <w:szCs w:val="20"/>
        </w:rPr>
        <w:t xml:space="preserve"> на другом месту, економска класификација 499 – Средства резерве – текућа резерва, </w:t>
      </w:r>
      <w:r w:rsidRPr="00CD4530">
        <w:rPr>
          <w:sz w:val="20"/>
          <w:szCs w:val="20"/>
          <w:lang w:val="sr-Cyrl-RS"/>
        </w:rPr>
        <w:t>одобравају се недостајућа средства</w:t>
      </w:r>
      <w:r w:rsidRPr="00CD4530">
        <w:rPr>
          <w:sz w:val="20"/>
          <w:szCs w:val="20"/>
          <w:lang w:val="sr-Latn-RS"/>
        </w:rPr>
        <w:t xml:space="preserve"> </w:t>
      </w:r>
      <w:r w:rsidRPr="00CD4530">
        <w:rPr>
          <w:sz w:val="20"/>
          <w:szCs w:val="20"/>
          <w:lang w:val="sr-Cyrl-RS"/>
        </w:rPr>
        <w:t>Општинској управи у износу 2.500.000,00 динара</w:t>
      </w:r>
      <w:r w:rsidRPr="00CD4530">
        <w:rPr>
          <w:sz w:val="20"/>
          <w:szCs w:val="20"/>
          <w:lang w:val="sr-Latn-RS"/>
        </w:rPr>
        <w:t xml:space="preserve"> </w:t>
      </w:r>
      <w:r w:rsidRPr="00CD4530">
        <w:rPr>
          <w:sz w:val="20"/>
          <w:szCs w:val="20"/>
          <w:lang w:val="sr-Cyrl-RS"/>
        </w:rPr>
        <w:t xml:space="preserve">на име недостајућих средстава за реконструкцију жичаног пешачког моста </w:t>
      </w:r>
      <w:r w:rsidRPr="00CD4530">
        <w:rPr>
          <w:sz w:val="20"/>
          <w:szCs w:val="20"/>
          <w:lang w:val="sr-Latn-RS"/>
        </w:rPr>
        <w:t>.</w:t>
      </w:r>
    </w:p>
    <w:p w14:paraId="1C99CFA9" w14:textId="77777777" w:rsidR="00CF4BB1" w:rsidRPr="00CD4530" w:rsidRDefault="00CF4BB1" w:rsidP="00CF4BB1">
      <w:pPr>
        <w:ind w:left="720"/>
        <w:jc w:val="both"/>
        <w:rPr>
          <w:sz w:val="20"/>
          <w:szCs w:val="20"/>
        </w:rPr>
      </w:pPr>
    </w:p>
    <w:p w14:paraId="53C03C44" w14:textId="77777777" w:rsidR="00CF4BB1" w:rsidRPr="00CD4530" w:rsidRDefault="00CF4BB1" w:rsidP="00CF4BB1">
      <w:pPr>
        <w:numPr>
          <w:ilvl w:val="0"/>
          <w:numId w:val="36"/>
        </w:numPr>
        <w:jc w:val="both"/>
        <w:rPr>
          <w:sz w:val="20"/>
          <w:szCs w:val="20"/>
        </w:rPr>
      </w:pPr>
      <w:r w:rsidRPr="00CD4530">
        <w:rPr>
          <w:sz w:val="20"/>
          <w:szCs w:val="20"/>
        </w:rPr>
        <w:t xml:space="preserve">Средства из тачке 1. овог решења распоређују се у оквиру раздела 4. – Општинска управа, Програм </w:t>
      </w:r>
      <w:r w:rsidRPr="00CD4530">
        <w:rPr>
          <w:sz w:val="20"/>
          <w:szCs w:val="20"/>
          <w:lang w:val="sr-Cyrl-RS"/>
        </w:rPr>
        <w:t>0701</w:t>
      </w:r>
      <w:r w:rsidRPr="00CD4530">
        <w:rPr>
          <w:sz w:val="20"/>
          <w:szCs w:val="20"/>
        </w:rPr>
        <w:t xml:space="preserve">: </w:t>
      </w:r>
      <w:r w:rsidRPr="00CD4530">
        <w:rPr>
          <w:sz w:val="20"/>
          <w:szCs w:val="20"/>
          <w:lang w:val="sr-Cyrl-RS"/>
        </w:rPr>
        <w:t>Организација саобраћаја и саобраћајна инфраструктура</w:t>
      </w:r>
      <w:r w:rsidRPr="00CD4530">
        <w:rPr>
          <w:sz w:val="20"/>
          <w:szCs w:val="20"/>
        </w:rPr>
        <w:t>; Пројекат: 0701-5001-Реконструкција жичаног пешачког моста, функција 451 –Друмски саобраћај, економска класификација 511 – Зграде и грађевински објекти у износу 2.500.000,00 динара (конто намене 511300- Капитално одржавање зграда и објеката), позиција 73/0.</w:t>
      </w:r>
    </w:p>
    <w:p w14:paraId="10D4ED8C" w14:textId="77777777" w:rsidR="00CF4BB1" w:rsidRPr="00CD4530" w:rsidRDefault="00CF4BB1" w:rsidP="00CF4BB1">
      <w:pPr>
        <w:jc w:val="both"/>
        <w:rPr>
          <w:sz w:val="20"/>
          <w:szCs w:val="20"/>
        </w:rPr>
      </w:pPr>
    </w:p>
    <w:p w14:paraId="53A9DC77" w14:textId="77777777" w:rsidR="00CF4BB1" w:rsidRPr="00CD4530" w:rsidRDefault="00CF4BB1" w:rsidP="00CF4BB1">
      <w:pPr>
        <w:numPr>
          <w:ilvl w:val="0"/>
          <w:numId w:val="36"/>
        </w:numPr>
        <w:jc w:val="both"/>
        <w:rPr>
          <w:sz w:val="20"/>
          <w:szCs w:val="20"/>
        </w:rPr>
      </w:pPr>
      <w:r w:rsidRPr="00CD4530">
        <w:rPr>
          <w:sz w:val="20"/>
          <w:szCs w:val="20"/>
        </w:rPr>
        <w:t xml:space="preserve">O реализацији овог решења стараће се Општинска управа - </w:t>
      </w:r>
      <w:r w:rsidRPr="00CD4530">
        <w:rPr>
          <w:sz w:val="20"/>
          <w:szCs w:val="20"/>
          <w:lang w:val="sr-Latn-RS"/>
        </w:rPr>
        <w:t>O</w:t>
      </w:r>
      <w:r w:rsidRPr="00CD4530">
        <w:rPr>
          <w:sz w:val="20"/>
          <w:szCs w:val="20"/>
        </w:rPr>
        <w:t>дељење за буџет и финансије.</w:t>
      </w:r>
    </w:p>
    <w:p w14:paraId="367B9B72" w14:textId="77777777" w:rsidR="00CF4BB1" w:rsidRPr="00CD4530" w:rsidRDefault="00CF4BB1" w:rsidP="00CF4BB1">
      <w:pPr>
        <w:ind w:left="360"/>
        <w:jc w:val="both"/>
        <w:rPr>
          <w:sz w:val="20"/>
          <w:szCs w:val="20"/>
        </w:rPr>
      </w:pPr>
    </w:p>
    <w:p w14:paraId="3F073291" w14:textId="77777777" w:rsidR="00CF4BB1" w:rsidRPr="00CD4530" w:rsidRDefault="00CF4BB1" w:rsidP="00CF4BB1">
      <w:pPr>
        <w:numPr>
          <w:ilvl w:val="0"/>
          <w:numId w:val="36"/>
        </w:numPr>
        <w:jc w:val="both"/>
        <w:rPr>
          <w:sz w:val="20"/>
          <w:szCs w:val="20"/>
        </w:rPr>
      </w:pPr>
      <w:proofErr w:type="spellStart"/>
      <w:r w:rsidRPr="00CD4530">
        <w:rPr>
          <w:sz w:val="20"/>
          <w:szCs w:val="20"/>
        </w:rPr>
        <w:t>Oво</w:t>
      </w:r>
      <w:proofErr w:type="spellEnd"/>
      <w:r w:rsidRPr="00CD4530">
        <w:rPr>
          <w:sz w:val="20"/>
          <w:szCs w:val="20"/>
        </w:rPr>
        <w:t xml:space="preserve"> решење биће објављено у «Службеном листу општине Ивањица».</w:t>
      </w:r>
    </w:p>
    <w:p w14:paraId="122BA977" w14:textId="77777777" w:rsidR="00CF4BB1" w:rsidRPr="00CD4530" w:rsidRDefault="00CF4BB1" w:rsidP="00CF4BB1">
      <w:pPr>
        <w:jc w:val="both"/>
        <w:rPr>
          <w:sz w:val="20"/>
          <w:szCs w:val="20"/>
        </w:rPr>
      </w:pPr>
    </w:p>
    <w:p w14:paraId="3010E3F8" w14:textId="77777777" w:rsidR="00CF4BB1" w:rsidRPr="00CD4530" w:rsidRDefault="00CF4BB1" w:rsidP="00CF4BB1">
      <w:pPr>
        <w:rPr>
          <w:sz w:val="20"/>
          <w:szCs w:val="20"/>
        </w:rPr>
      </w:pPr>
    </w:p>
    <w:p w14:paraId="13065B3E" w14:textId="77777777" w:rsidR="00CF4BB1" w:rsidRPr="00CD4530" w:rsidRDefault="00CF4BB1" w:rsidP="00CF4BB1">
      <w:pPr>
        <w:tabs>
          <w:tab w:val="left" w:pos="3060"/>
        </w:tabs>
        <w:rPr>
          <w:sz w:val="20"/>
          <w:szCs w:val="20"/>
        </w:rPr>
      </w:pPr>
      <w:r w:rsidRPr="00CD4530">
        <w:rPr>
          <w:sz w:val="20"/>
          <w:szCs w:val="20"/>
        </w:rPr>
        <w:t xml:space="preserve"> </w:t>
      </w:r>
    </w:p>
    <w:p w14:paraId="75E70B33" w14:textId="77777777" w:rsidR="00CF4BB1" w:rsidRPr="00CD4530" w:rsidRDefault="00CF4BB1" w:rsidP="00CF4BB1">
      <w:pPr>
        <w:tabs>
          <w:tab w:val="left" w:pos="3060"/>
        </w:tabs>
        <w:rPr>
          <w:sz w:val="20"/>
          <w:szCs w:val="20"/>
        </w:rPr>
      </w:pPr>
    </w:p>
    <w:p w14:paraId="3BA58DC7" w14:textId="77777777" w:rsidR="00CF4BB1" w:rsidRPr="00DD5B2F" w:rsidRDefault="00CF4BB1" w:rsidP="00DD5B2F">
      <w:pPr>
        <w:tabs>
          <w:tab w:val="left" w:pos="3060"/>
        </w:tabs>
        <w:jc w:val="right"/>
        <w:rPr>
          <w:b/>
          <w:bCs/>
          <w:sz w:val="20"/>
          <w:szCs w:val="20"/>
        </w:rPr>
      </w:pPr>
      <w:r w:rsidRPr="00CD4530">
        <w:rPr>
          <w:sz w:val="20"/>
          <w:szCs w:val="20"/>
        </w:rPr>
        <w:t xml:space="preserve">                                                                                               </w:t>
      </w:r>
      <w:bookmarkStart w:id="7" w:name="_Hlk141187942"/>
      <w:r w:rsidRPr="00DD5B2F">
        <w:rPr>
          <w:b/>
          <w:bCs/>
          <w:sz w:val="20"/>
          <w:szCs w:val="20"/>
        </w:rPr>
        <w:t>ПРЕДСЕДНИК ОПШТИНЕ</w:t>
      </w:r>
    </w:p>
    <w:p w14:paraId="0DB6B77A" w14:textId="59EC7759" w:rsidR="00CF4BB1" w:rsidRPr="00CD4530" w:rsidRDefault="00CF4BB1" w:rsidP="00CF4BB1">
      <w:pPr>
        <w:tabs>
          <w:tab w:val="left" w:pos="3060"/>
        </w:tabs>
        <w:rPr>
          <w:sz w:val="20"/>
          <w:szCs w:val="20"/>
        </w:rPr>
      </w:pPr>
      <w:r w:rsidRPr="00CD4530">
        <w:rPr>
          <w:sz w:val="20"/>
          <w:szCs w:val="20"/>
        </w:rPr>
        <w:t xml:space="preserve">                                                                                                   </w:t>
      </w:r>
      <w:r w:rsidR="00DD5B2F">
        <w:rPr>
          <w:sz w:val="20"/>
          <w:szCs w:val="20"/>
          <w:lang w:val="sr-Cyrl-RS"/>
        </w:rPr>
        <w:t xml:space="preserve">                                                               </w:t>
      </w:r>
      <w:r w:rsidRPr="00CD4530">
        <w:rPr>
          <w:sz w:val="20"/>
          <w:szCs w:val="20"/>
        </w:rPr>
        <w:t xml:space="preserve">  Момчило Митровић</w:t>
      </w:r>
    </w:p>
    <w:bookmarkEnd w:id="7"/>
    <w:p w14:paraId="35A98EA0" w14:textId="77777777" w:rsidR="00CF4BB1" w:rsidRPr="00CD4530" w:rsidRDefault="00CF4BB1" w:rsidP="00CF4BB1">
      <w:pPr>
        <w:tabs>
          <w:tab w:val="left" w:pos="3060"/>
        </w:tabs>
        <w:rPr>
          <w:sz w:val="20"/>
          <w:szCs w:val="20"/>
        </w:rPr>
      </w:pPr>
    </w:p>
    <w:p w14:paraId="44D158A8" w14:textId="77777777" w:rsidR="00CF4BB1" w:rsidRPr="00CD4530" w:rsidRDefault="00CF4BB1" w:rsidP="00CF4BB1">
      <w:pPr>
        <w:tabs>
          <w:tab w:val="left" w:pos="3060"/>
        </w:tabs>
        <w:rPr>
          <w:sz w:val="20"/>
          <w:szCs w:val="20"/>
        </w:rPr>
      </w:pPr>
    </w:p>
    <w:p w14:paraId="2E42F847" w14:textId="77777777" w:rsidR="00CF4BB1" w:rsidRPr="00CD4530" w:rsidRDefault="00CF4BB1" w:rsidP="00CF4BB1">
      <w:pPr>
        <w:tabs>
          <w:tab w:val="left" w:pos="3060"/>
        </w:tabs>
        <w:jc w:val="center"/>
        <w:rPr>
          <w:b/>
          <w:sz w:val="20"/>
          <w:szCs w:val="20"/>
        </w:rPr>
      </w:pPr>
      <w:r w:rsidRPr="00CD4530">
        <w:rPr>
          <w:b/>
          <w:sz w:val="20"/>
          <w:szCs w:val="20"/>
        </w:rPr>
        <w:t>О Б Р А З Л О Ж Е Њ Е</w:t>
      </w:r>
    </w:p>
    <w:p w14:paraId="5A3B8E10" w14:textId="77777777" w:rsidR="00CF4BB1" w:rsidRPr="00CD4530" w:rsidRDefault="00CF4BB1" w:rsidP="00CF4BB1">
      <w:pPr>
        <w:rPr>
          <w:sz w:val="20"/>
          <w:szCs w:val="20"/>
        </w:rPr>
      </w:pPr>
    </w:p>
    <w:p w14:paraId="39C5E696" w14:textId="77777777" w:rsidR="00CF4BB1" w:rsidRPr="00CD4530" w:rsidRDefault="00CF4BB1" w:rsidP="00CF4BB1">
      <w:pPr>
        <w:rPr>
          <w:sz w:val="20"/>
          <w:szCs w:val="20"/>
        </w:rPr>
      </w:pPr>
    </w:p>
    <w:p w14:paraId="45A81349" w14:textId="77777777" w:rsidR="00CF4BB1" w:rsidRPr="00CD4530" w:rsidRDefault="00CF4BB1" w:rsidP="00CF4BB1">
      <w:pPr>
        <w:tabs>
          <w:tab w:val="left" w:pos="567"/>
        </w:tabs>
        <w:jc w:val="both"/>
        <w:rPr>
          <w:sz w:val="20"/>
          <w:szCs w:val="20"/>
        </w:rPr>
      </w:pPr>
      <w:r w:rsidRPr="00CD4530">
        <w:rPr>
          <w:sz w:val="20"/>
          <w:szCs w:val="20"/>
        </w:rPr>
        <w:tab/>
        <w:t xml:space="preserve">Чланом 69. Став 4. </w:t>
      </w:r>
      <w:r w:rsidRPr="00CD4530">
        <w:rPr>
          <w:sz w:val="20"/>
          <w:szCs w:val="20"/>
          <w:lang w:val="sr-Cyrl-RS"/>
        </w:rPr>
        <w:t>Закона о буџетском систему</w:t>
      </w:r>
      <w:r w:rsidRPr="00CD4530">
        <w:rPr>
          <w:sz w:val="20"/>
          <w:szCs w:val="20"/>
        </w:rPr>
        <w:t>(«Службени гласник РС» број 54/2009, 73/2010, 101/2010</w:t>
      </w:r>
      <w:r w:rsidRPr="00CD4530">
        <w:rPr>
          <w:sz w:val="20"/>
          <w:szCs w:val="20"/>
          <w:lang w:val="sr-Cyrl-RS"/>
        </w:rPr>
        <w:t>,</w:t>
      </w:r>
      <w:r w:rsidRPr="00CD4530">
        <w:rPr>
          <w:sz w:val="20"/>
          <w:szCs w:val="20"/>
        </w:rPr>
        <w:t xml:space="preserve"> 101/2011</w:t>
      </w:r>
      <w:r w:rsidRPr="00CD4530">
        <w:rPr>
          <w:sz w:val="20"/>
          <w:szCs w:val="20"/>
          <w:lang w:val="sr-Cyrl-RS"/>
        </w:rPr>
        <w:t>93/2012,62/2013-исправка,108/2013, 142/2014,</w:t>
      </w:r>
      <w:r w:rsidRPr="00CD4530">
        <w:rPr>
          <w:sz w:val="20"/>
          <w:szCs w:val="20"/>
          <w:lang w:val="sr-Latn-RS"/>
        </w:rPr>
        <w:t xml:space="preserve"> 68/2015-други </w:t>
      </w:r>
      <w:proofErr w:type="spellStart"/>
      <w:r w:rsidRPr="00CD4530">
        <w:rPr>
          <w:sz w:val="20"/>
          <w:szCs w:val="20"/>
          <w:lang w:val="sr-Latn-RS"/>
        </w:rPr>
        <w:t>закон</w:t>
      </w:r>
      <w:proofErr w:type="spellEnd"/>
      <w:r w:rsidRPr="00CD4530">
        <w:rPr>
          <w:sz w:val="20"/>
          <w:szCs w:val="20"/>
          <w:lang w:val="sr-Cyrl-RS"/>
        </w:rPr>
        <w:t>,</w:t>
      </w:r>
      <w:r w:rsidRPr="00CD4530">
        <w:rPr>
          <w:sz w:val="20"/>
          <w:szCs w:val="20"/>
          <w:lang w:val="sr-Latn-RS"/>
        </w:rPr>
        <w:t xml:space="preserve"> 103/2015</w:t>
      </w:r>
      <w:r w:rsidRPr="00CD4530">
        <w:rPr>
          <w:sz w:val="20"/>
          <w:szCs w:val="20"/>
          <w:lang w:val="sr-Cyrl-RS"/>
        </w:rPr>
        <w:t xml:space="preserve">, </w:t>
      </w:r>
      <w:r w:rsidRPr="00CD4530">
        <w:rPr>
          <w:sz w:val="20"/>
          <w:szCs w:val="20"/>
          <w:lang w:val="sr-Latn-RS"/>
        </w:rPr>
        <w:t>99/2016</w:t>
      </w:r>
      <w:r w:rsidRPr="00CD4530">
        <w:rPr>
          <w:sz w:val="20"/>
          <w:szCs w:val="20"/>
          <w:lang w:val="sr-Cyrl-RS"/>
        </w:rPr>
        <w:t>, 113/2017, 93/2018, 31/2019, 72/2019, 14</w:t>
      </w:r>
      <w:r w:rsidRPr="00CD4530">
        <w:rPr>
          <w:sz w:val="20"/>
          <w:szCs w:val="20"/>
          <w:lang w:val="sr-Latn-RS"/>
        </w:rPr>
        <w:t>9</w:t>
      </w:r>
      <w:r w:rsidRPr="00CD4530">
        <w:rPr>
          <w:sz w:val="20"/>
          <w:szCs w:val="20"/>
          <w:lang w:val="sr-Cyrl-RS"/>
        </w:rPr>
        <w:t>/2020</w:t>
      </w:r>
      <w:r w:rsidRPr="00CD4530">
        <w:rPr>
          <w:sz w:val="20"/>
          <w:szCs w:val="20"/>
          <w:lang w:val="sr-Latn-RS"/>
        </w:rPr>
        <w:t>, 118/2021</w:t>
      </w:r>
      <w:r w:rsidRPr="00CD4530">
        <w:rPr>
          <w:sz w:val="20"/>
          <w:szCs w:val="20"/>
          <w:lang w:val="sr-Cyrl-RS"/>
        </w:rPr>
        <w:t>,</w:t>
      </w:r>
      <w:r w:rsidRPr="00CD4530">
        <w:rPr>
          <w:sz w:val="20"/>
          <w:szCs w:val="20"/>
          <w:lang w:val="sr-Latn-RS"/>
        </w:rPr>
        <w:t xml:space="preserve"> 118/2021-др. </w:t>
      </w:r>
      <w:r w:rsidRPr="00CD4530">
        <w:rPr>
          <w:sz w:val="20"/>
          <w:szCs w:val="20"/>
          <w:lang w:val="sr-Cyrl-RS"/>
        </w:rPr>
        <w:t>з</w:t>
      </w:r>
      <w:proofErr w:type="spellStart"/>
      <w:r w:rsidRPr="00CD4530">
        <w:rPr>
          <w:sz w:val="20"/>
          <w:szCs w:val="20"/>
          <w:lang w:val="sr-Latn-RS"/>
        </w:rPr>
        <w:t>акон</w:t>
      </w:r>
      <w:proofErr w:type="spellEnd"/>
      <w:r w:rsidRPr="00CD4530">
        <w:rPr>
          <w:sz w:val="20"/>
          <w:szCs w:val="20"/>
          <w:lang w:val="sr-Cyrl-RS"/>
        </w:rPr>
        <w:t xml:space="preserve"> и 138/2022</w:t>
      </w:r>
      <w:r w:rsidRPr="00CD4530">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5BF8ADC3" w14:textId="77777777" w:rsidR="00CF4BB1" w:rsidRPr="00CD4530" w:rsidRDefault="00CF4BB1" w:rsidP="00CF4BB1">
      <w:pPr>
        <w:tabs>
          <w:tab w:val="left" w:pos="567"/>
        </w:tabs>
        <w:jc w:val="both"/>
        <w:rPr>
          <w:sz w:val="20"/>
          <w:szCs w:val="20"/>
        </w:rPr>
      </w:pPr>
    </w:p>
    <w:p w14:paraId="6E2EEE4D" w14:textId="77777777" w:rsidR="00CF4BB1" w:rsidRPr="00CD4530" w:rsidRDefault="00CF4BB1" w:rsidP="00CF4BB1">
      <w:pPr>
        <w:tabs>
          <w:tab w:val="left" w:pos="567"/>
        </w:tabs>
        <w:jc w:val="both"/>
        <w:rPr>
          <w:sz w:val="20"/>
          <w:szCs w:val="20"/>
          <w:lang w:val="sr-Cyrl-RS"/>
        </w:rPr>
      </w:pPr>
      <w:r w:rsidRPr="00CD4530">
        <w:rPr>
          <w:sz w:val="20"/>
          <w:szCs w:val="20"/>
        </w:rPr>
        <w:tab/>
        <w:t xml:space="preserve">Такође чланом 13. Одлуке о буџету општине Ивањице за 2023. годину («Службени лист општине Ивањица» број </w:t>
      </w:r>
      <w:r w:rsidRPr="00CD4530">
        <w:rPr>
          <w:sz w:val="20"/>
          <w:szCs w:val="20"/>
          <w:lang w:val="sr-Cyrl-RS"/>
        </w:rPr>
        <w:t>15/2022</w:t>
      </w:r>
      <w:r w:rsidRPr="00CD4530">
        <w:rPr>
          <w:sz w:val="20"/>
          <w:szCs w:val="20"/>
        </w:rPr>
        <w:t>),</w:t>
      </w:r>
      <w:r w:rsidRPr="00CD4530">
        <w:rPr>
          <w:sz w:val="20"/>
          <w:szCs w:val="20"/>
          <w:lang w:val="sr-Cyrl-RS"/>
        </w:rPr>
        <w:t xml:space="preserve"> предвиђено је да решење о коришћењу средстава текуће буџетске резерве доноси председник општине.</w:t>
      </w:r>
    </w:p>
    <w:p w14:paraId="1978DF5C" w14:textId="77777777" w:rsidR="00CF4BB1" w:rsidRPr="00CD4530" w:rsidRDefault="00CF4BB1" w:rsidP="00CF4BB1">
      <w:pPr>
        <w:tabs>
          <w:tab w:val="left" w:pos="567"/>
        </w:tabs>
        <w:jc w:val="both"/>
        <w:rPr>
          <w:sz w:val="20"/>
          <w:szCs w:val="20"/>
          <w:lang w:val="sr-Cyrl-RS"/>
        </w:rPr>
      </w:pPr>
    </w:p>
    <w:p w14:paraId="4D1D88BD" w14:textId="77777777" w:rsidR="00CF4BB1" w:rsidRPr="00CD4530" w:rsidRDefault="00CF4BB1" w:rsidP="00CF4BB1">
      <w:pPr>
        <w:jc w:val="both"/>
        <w:rPr>
          <w:sz w:val="20"/>
          <w:szCs w:val="20"/>
          <w:lang w:val="sr-Cyrl-RS"/>
        </w:rPr>
      </w:pPr>
      <w:r w:rsidRPr="00CD4530">
        <w:rPr>
          <w:sz w:val="20"/>
          <w:szCs w:val="20"/>
          <w:lang w:val="sr-Cyrl-RS"/>
        </w:rPr>
        <w:tab/>
        <w:t>Имајући у виду да у оквиру</w:t>
      </w:r>
      <w:r w:rsidRPr="00CD4530">
        <w:rPr>
          <w:sz w:val="20"/>
          <w:szCs w:val="20"/>
        </w:rPr>
        <w:t xml:space="preserve"> раздела </w:t>
      </w:r>
      <w:proofErr w:type="spellStart"/>
      <w:r w:rsidRPr="00CD4530">
        <w:rPr>
          <w:sz w:val="20"/>
          <w:szCs w:val="20"/>
        </w:rPr>
        <w:t>раздела</w:t>
      </w:r>
      <w:proofErr w:type="spellEnd"/>
      <w:r w:rsidRPr="00CD4530">
        <w:rPr>
          <w:sz w:val="20"/>
          <w:szCs w:val="20"/>
        </w:rPr>
        <w:t xml:space="preserve"> 4. – Општинска управа, Програм </w:t>
      </w:r>
      <w:r w:rsidRPr="00CD4530">
        <w:rPr>
          <w:sz w:val="20"/>
          <w:szCs w:val="20"/>
          <w:lang w:val="sr-Cyrl-RS"/>
        </w:rPr>
        <w:t>0701</w:t>
      </w:r>
      <w:r w:rsidRPr="00CD4530">
        <w:rPr>
          <w:sz w:val="20"/>
          <w:szCs w:val="20"/>
        </w:rPr>
        <w:t xml:space="preserve">: </w:t>
      </w:r>
      <w:r w:rsidRPr="00CD4530">
        <w:rPr>
          <w:sz w:val="20"/>
          <w:szCs w:val="20"/>
          <w:lang w:val="sr-Cyrl-RS"/>
        </w:rPr>
        <w:t>Организација саобраћаја и саобраћајна инфраструктура</w:t>
      </w:r>
      <w:r w:rsidRPr="00CD4530">
        <w:rPr>
          <w:sz w:val="20"/>
          <w:szCs w:val="20"/>
        </w:rPr>
        <w:t>; Пројекат: 0701-5001-Реконструкција жичаног пешачког моста, функција 451 –Друмски саобраћај, економска класификација 511 – Зграде и грађевински објекти, нису планирана средства за ове намене у довољном износу, одлучено је као у диспозитиву решења.</w:t>
      </w:r>
    </w:p>
    <w:p w14:paraId="01139CF8" w14:textId="77777777" w:rsidR="00CF4BB1" w:rsidRDefault="00CF4BB1" w:rsidP="00CF4BB1">
      <w:pPr>
        <w:tabs>
          <w:tab w:val="left" w:pos="1740"/>
        </w:tabs>
        <w:rPr>
          <w:sz w:val="20"/>
          <w:szCs w:val="20"/>
        </w:rPr>
      </w:pPr>
      <w:r w:rsidRPr="00CD4530">
        <w:rPr>
          <w:sz w:val="20"/>
          <w:szCs w:val="20"/>
        </w:rPr>
        <w:t xml:space="preserve"> </w:t>
      </w:r>
    </w:p>
    <w:p w14:paraId="2452CFA3" w14:textId="77777777" w:rsidR="00DD5B2F" w:rsidRPr="00CD4530" w:rsidRDefault="00DD5B2F" w:rsidP="00CF4BB1">
      <w:pPr>
        <w:tabs>
          <w:tab w:val="left" w:pos="1740"/>
        </w:tabs>
        <w:rPr>
          <w:sz w:val="20"/>
          <w:szCs w:val="20"/>
        </w:rPr>
      </w:pPr>
    </w:p>
    <w:p w14:paraId="65FDEF0B" w14:textId="77777777" w:rsidR="00D662C9" w:rsidRDefault="00D662C9" w:rsidP="00483CBB">
      <w:pPr>
        <w:jc w:val="both"/>
        <w:rPr>
          <w:sz w:val="20"/>
          <w:szCs w:val="20"/>
        </w:rPr>
      </w:pPr>
    </w:p>
    <w:p w14:paraId="6CEBCDEB" w14:textId="77777777" w:rsidR="00CF4BB1" w:rsidRPr="003A7802" w:rsidRDefault="00CF4BB1" w:rsidP="00CF4BB1">
      <w:pPr>
        <w:rPr>
          <w:sz w:val="20"/>
          <w:szCs w:val="20"/>
        </w:rPr>
      </w:pPr>
      <w:r w:rsidRPr="003A7802">
        <w:rPr>
          <w:sz w:val="20"/>
          <w:szCs w:val="20"/>
        </w:rPr>
        <w:lastRenderedPageBreak/>
        <w:t>Р е п у б л и к а  С р б и ј а</w:t>
      </w:r>
    </w:p>
    <w:p w14:paraId="2D479959" w14:textId="77777777" w:rsidR="00CF4BB1" w:rsidRPr="003A7802" w:rsidRDefault="00CF4BB1" w:rsidP="00CF4BB1">
      <w:pPr>
        <w:rPr>
          <w:sz w:val="20"/>
          <w:szCs w:val="20"/>
        </w:rPr>
      </w:pPr>
      <w:r w:rsidRPr="003A7802">
        <w:rPr>
          <w:sz w:val="20"/>
          <w:szCs w:val="20"/>
        </w:rPr>
        <w:t>ОПШТИНА ИВАЊИЦА</w:t>
      </w:r>
    </w:p>
    <w:p w14:paraId="2ED2B13E" w14:textId="77777777" w:rsidR="00CF4BB1" w:rsidRPr="003A7802" w:rsidRDefault="00CF4BB1" w:rsidP="00CF4BB1">
      <w:pPr>
        <w:rPr>
          <w:sz w:val="20"/>
          <w:szCs w:val="20"/>
        </w:rPr>
      </w:pPr>
      <w:r w:rsidRPr="003A7802">
        <w:rPr>
          <w:sz w:val="20"/>
          <w:szCs w:val="20"/>
        </w:rPr>
        <w:t>ПРЕДСЕДНИК ОПШТИНЕ</w:t>
      </w:r>
    </w:p>
    <w:p w14:paraId="63E65D0E" w14:textId="77777777" w:rsidR="00CF4BB1" w:rsidRPr="003A7802" w:rsidRDefault="00CF4BB1" w:rsidP="00CF4BB1">
      <w:pPr>
        <w:rPr>
          <w:sz w:val="20"/>
          <w:szCs w:val="20"/>
          <w:lang w:val="sr-Cyrl-RS"/>
        </w:rPr>
      </w:pPr>
      <w:r w:rsidRPr="003A7802">
        <w:rPr>
          <w:sz w:val="20"/>
          <w:szCs w:val="20"/>
          <w:lang w:val="sr-Cyrl-RS"/>
        </w:rPr>
        <w:t>Бр</w:t>
      </w:r>
      <w:r w:rsidRPr="003A7802">
        <w:rPr>
          <w:sz w:val="20"/>
          <w:szCs w:val="20"/>
        </w:rPr>
        <w:t>oj:400-</w:t>
      </w:r>
      <w:r w:rsidRPr="003A7802">
        <w:rPr>
          <w:sz w:val="20"/>
          <w:szCs w:val="20"/>
          <w:lang w:val="sr-Latn-RS"/>
        </w:rPr>
        <w:t>35</w:t>
      </w:r>
      <w:r w:rsidRPr="003A7802">
        <w:rPr>
          <w:sz w:val="20"/>
          <w:szCs w:val="20"/>
        </w:rPr>
        <w:t>-</w:t>
      </w:r>
      <w:r w:rsidRPr="003A7802">
        <w:rPr>
          <w:sz w:val="20"/>
          <w:szCs w:val="20"/>
          <w:lang w:val="sr-Latn-RS"/>
        </w:rPr>
        <w:t>2</w:t>
      </w:r>
      <w:r w:rsidRPr="003A7802">
        <w:rPr>
          <w:sz w:val="20"/>
          <w:szCs w:val="20"/>
        </w:rPr>
        <w:t>/</w:t>
      </w:r>
      <w:r w:rsidRPr="003A7802">
        <w:rPr>
          <w:sz w:val="20"/>
          <w:szCs w:val="20"/>
          <w:lang w:val="sr-Latn-RS"/>
        </w:rPr>
        <w:t>2023</w:t>
      </w:r>
      <w:r w:rsidRPr="003A7802">
        <w:rPr>
          <w:sz w:val="20"/>
          <w:szCs w:val="20"/>
        </w:rPr>
        <w:t>-01</w:t>
      </w:r>
    </w:p>
    <w:p w14:paraId="178CD182" w14:textId="77777777" w:rsidR="00CF4BB1" w:rsidRPr="003A7802" w:rsidRDefault="00CF4BB1" w:rsidP="00CF4BB1">
      <w:pPr>
        <w:rPr>
          <w:sz w:val="20"/>
          <w:szCs w:val="20"/>
        </w:rPr>
      </w:pPr>
      <w:r w:rsidRPr="003A7802">
        <w:rPr>
          <w:sz w:val="20"/>
          <w:szCs w:val="20"/>
        </w:rPr>
        <w:t>2</w:t>
      </w:r>
      <w:r w:rsidRPr="003A7802">
        <w:rPr>
          <w:sz w:val="20"/>
          <w:szCs w:val="20"/>
          <w:lang w:val="sr-Latn-RS"/>
        </w:rPr>
        <w:t>5</w:t>
      </w:r>
      <w:r w:rsidRPr="003A7802">
        <w:rPr>
          <w:sz w:val="20"/>
          <w:szCs w:val="20"/>
        </w:rPr>
        <w:t xml:space="preserve">. </w:t>
      </w:r>
      <w:r w:rsidRPr="003A7802">
        <w:rPr>
          <w:sz w:val="20"/>
          <w:szCs w:val="20"/>
          <w:lang w:val="sr-Latn-RS"/>
        </w:rPr>
        <w:t>01</w:t>
      </w:r>
      <w:r w:rsidRPr="003A7802">
        <w:rPr>
          <w:sz w:val="20"/>
          <w:szCs w:val="20"/>
        </w:rPr>
        <w:t>.</w:t>
      </w:r>
      <w:r w:rsidRPr="003A7802">
        <w:rPr>
          <w:sz w:val="20"/>
          <w:szCs w:val="20"/>
          <w:lang w:val="sr-Cyrl-RS"/>
        </w:rPr>
        <w:t xml:space="preserve"> </w:t>
      </w:r>
      <w:r w:rsidRPr="003A7802">
        <w:rPr>
          <w:sz w:val="20"/>
          <w:szCs w:val="20"/>
        </w:rPr>
        <w:t>20</w:t>
      </w:r>
      <w:r w:rsidRPr="003A7802">
        <w:rPr>
          <w:sz w:val="20"/>
          <w:szCs w:val="20"/>
          <w:lang w:val="sr-Latn-RS"/>
        </w:rPr>
        <w:t>23</w:t>
      </w:r>
      <w:r w:rsidRPr="003A7802">
        <w:rPr>
          <w:sz w:val="20"/>
          <w:szCs w:val="20"/>
        </w:rPr>
        <w:t>. године</w:t>
      </w:r>
    </w:p>
    <w:p w14:paraId="104E1F87" w14:textId="77777777" w:rsidR="00CF4BB1" w:rsidRPr="003A7802" w:rsidRDefault="00CF4BB1" w:rsidP="00CF4BB1">
      <w:pPr>
        <w:rPr>
          <w:sz w:val="20"/>
          <w:szCs w:val="20"/>
          <w:lang w:val="sr-Cyrl-RS"/>
        </w:rPr>
      </w:pPr>
      <w:r w:rsidRPr="003A7802">
        <w:rPr>
          <w:sz w:val="20"/>
          <w:szCs w:val="20"/>
        </w:rPr>
        <w:t>Ивањица</w:t>
      </w:r>
    </w:p>
    <w:p w14:paraId="201C3378" w14:textId="77777777" w:rsidR="00CF4BB1" w:rsidRPr="003A7802" w:rsidRDefault="00CF4BB1" w:rsidP="00CF4BB1">
      <w:pPr>
        <w:rPr>
          <w:sz w:val="20"/>
          <w:szCs w:val="20"/>
        </w:rPr>
      </w:pPr>
    </w:p>
    <w:p w14:paraId="74EF499F" w14:textId="77777777" w:rsidR="00CF4BB1" w:rsidRPr="003A7802" w:rsidRDefault="00CF4BB1" w:rsidP="00CF4BB1">
      <w:pPr>
        <w:jc w:val="both"/>
        <w:rPr>
          <w:sz w:val="20"/>
          <w:szCs w:val="20"/>
        </w:rPr>
      </w:pPr>
      <w:r w:rsidRPr="003A7802">
        <w:rPr>
          <w:sz w:val="20"/>
          <w:szCs w:val="20"/>
        </w:rPr>
        <w:t>На основу члана  69. став 4. Закона о буџетском систему («Службени гласник РС» број 54/2009, 73/2010, 101/2010</w:t>
      </w:r>
      <w:r w:rsidRPr="003A7802">
        <w:rPr>
          <w:sz w:val="20"/>
          <w:szCs w:val="20"/>
          <w:lang w:val="sr-Cyrl-RS"/>
        </w:rPr>
        <w:t>,</w:t>
      </w:r>
      <w:r w:rsidRPr="003A7802">
        <w:rPr>
          <w:sz w:val="20"/>
          <w:szCs w:val="20"/>
        </w:rPr>
        <w:t xml:space="preserve"> 101/2011</w:t>
      </w:r>
      <w:r w:rsidRPr="003A7802">
        <w:rPr>
          <w:sz w:val="20"/>
          <w:szCs w:val="20"/>
          <w:lang w:val="sr-Cyrl-RS"/>
        </w:rPr>
        <w:t>93/2012,62/2013-исправка</w:t>
      </w:r>
      <w:r w:rsidRPr="003A7802">
        <w:rPr>
          <w:sz w:val="20"/>
          <w:szCs w:val="20"/>
          <w:lang w:val="sr-Latn-RS"/>
        </w:rPr>
        <w:t>,</w:t>
      </w:r>
      <w:r w:rsidRPr="003A7802">
        <w:rPr>
          <w:sz w:val="20"/>
          <w:szCs w:val="20"/>
          <w:lang w:val="sr-Cyrl-RS"/>
        </w:rPr>
        <w:t xml:space="preserve"> 108/2013</w:t>
      </w:r>
      <w:r w:rsidRPr="003A7802">
        <w:rPr>
          <w:sz w:val="20"/>
          <w:szCs w:val="20"/>
          <w:lang w:val="sr-Latn-RS"/>
        </w:rPr>
        <w:t>,</w:t>
      </w:r>
      <w:r w:rsidRPr="003A7802">
        <w:rPr>
          <w:sz w:val="20"/>
          <w:szCs w:val="20"/>
          <w:lang w:val="sr-Cyrl-RS"/>
        </w:rPr>
        <w:t xml:space="preserve"> 142/2014</w:t>
      </w:r>
      <w:r w:rsidRPr="003A7802">
        <w:rPr>
          <w:sz w:val="20"/>
          <w:szCs w:val="20"/>
          <w:lang w:val="sr-Latn-RS"/>
        </w:rPr>
        <w:t xml:space="preserve">, 68/2015-други </w:t>
      </w:r>
      <w:proofErr w:type="spellStart"/>
      <w:r w:rsidRPr="003A7802">
        <w:rPr>
          <w:sz w:val="20"/>
          <w:szCs w:val="20"/>
          <w:lang w:val="sr-Latn-RS"/>
        </w:rPr>
        <w:t>закон</w:t>
      </w:r>
      <w:proofErr w:type="spellEnd"/>
      <w:r w:rsidRPr="003A7802">
        <w:rPr>
          <w:sz w:val="20"/>
          <w:szCs w:val="20"/>
          <w:lang w:val="sr-Latn-RS"/>
        </w:rPr>
        <w:t>, 103/2015, 99/2016,</w:t>
      </w:r>
      <w:r w:rsidRPr="003A7802">
        <w:rPr>
          <w:sz w:val="20"/>
          <w:szCs w:val="20"/>
          <w:lang w:val="sr-Cyrl-RS"/>
        </w:rPr>
        <w:t xml:space="preserve"> 113/2017</w:t>
      </w:r>
      <w:r w:rsidRPr="003A7802">
        <w:rPr>
          <w:sz w:val="20"/>
          <w:szCs w:val="20"/>
          <w:lang w:val="sr-Latn-RS"/>
        </w:rPr>
        <w:t>,</w:t>
      </w:r>
      <w:r w:rsidRPr="003A7802">
        <w:rPr>
          <w:sz w:val="20"/>
          <w:szCs w:val="20"/>
          <w:lang w:val="sr-Cyrl-RS"/>
        </w:rPr>
        <w:t xml:space="preserve"> 95/2018</w:t>
      </w:r>
      <w:r w:rsidRPr="003A7802">
        <w:rPr>
          <w:sz w:val="20"/>
          <w:szCs w:val="20"/>
          <w:lang w:val="sr-Latn-RS"/>
        </w:rPr>
        <w:t>,</w:t>
      </w:r>
      <w:r w:rsidRPr="003A7802">
        <w:rPr>
          <w:sz w:val="20"/>
          <w:szCs w:val="20"/>
          <w:lang w:val="sr-Cyrl-RS"/>
        </w:rPr>
        <w:t xml:space="preserve"> 31/2019</w:t>
      </w:r>
      <w:r w:rsidRPr="003A7802">
        <w:rPr>
          <w:sz w:val="20"/>
          <w:szCs w:val="20"/>
          <w:lang w:val="sr-Latn-RS"/>
        </w:rPr>
        <w:t>, 72/2019,</w:t>
      </w:r>
      <w:r w:rsidRPr="003A7802">
        <w:rPr>
          <w:sz w:val="20"/>
          <w:szCs w:val="20"/>
          <w:lang w:val="sr-Cyrl-RS"/>
        </w:rPr>
        <w:t xml:space="preserve"> 149/202</w:t>
      </w:r>
      <w:r w:rsidRPr="003A7802">
        <w:rPr>
          <w:sz w:val="20"/>
          <w:szCs w:val="20"/>
          <w:lang w:val="sr-Latn-RS"/>
        </w:rPr>
        <w:t>0, 118/2021</w:t>
      </w:r>
      <w:r w:rsidRPr="003A7802">
        <w:rPr>
          <w:sz w:val="20"/>
          <w:szCs w:val="20"/>
          <w:lang w:val="sr-Cyrl-RS"/>
        </w:rPr>
        <w:t>,</w:t>
      </w:r>
      <w:r w:rsidRPr="003A7802">
        <w:rPr>
          <w:sz w:val="20"/>
          <w:szCs w:val="20"/>
          <w:lang w:val="sr-Latn-RS"/>
        </w:rPr>
        <w:t xml:space="preserve"> 118/2021-др. </w:t>
      </w:r>
      <w:r w:rsidRPr="003A7802">
        <w:rPr>
          <w:sz w:val="20"/>
          <w:szCs w:val="20"/>
          <w:lang w:val="sr-Cyrl-RS"/>
        </w:rPr>
        <w:t>з</w:t>
      </w:r>
      <w:proofErr w:type="spellStart"/>
      <w:r w:rsidRPr="003A7802">
        <w:rPr>
          <w:sz w:val="20"/>
          <w:szCs w:val="20"/>
          <w:lang w:val="sr-Latn-RS"/>
        </w:rPr>
        <w:t>акон</w:t>
      </w:r>
      <w:proofErr w:type="spellEnd"/>
      <w:r w:rsidRPr="003A7802">
        <w:rPr>
          <w:sz w:val="20"/>
          <w:szCs w:val="20"/>
          <w:lang w:val="sr-Cyrl-RS"/>
        </w:rPr>
        <w:t xml:space="preserve"> и 138/2022</w:t>
      </w:r>
      <w:r w:rsidRPr="003A7802">
        <w:rPr>
          <w:sz w:val="20"/>
          <w:szCs w:val="20"/>
        </w:rPr>
        <w:t xml:space="preserve">) и члана 13. Одлуке о буџету општине Ивањица за 2023. годину («Службени лист општине Ивањица» број </w:t>
      </w:r>
      <w:r w:rsidRPr="003A7802">
        <w:rPr>
          <w:sz w:val="20"/>
          <w:szCs w:val="20"/>
          <w:lang w:val="sr-Latn-RS"/>
        </w:rPr>
        <w:t>1</w:t>
      </w:r>
      <w:r w:rsidRPr="003A7802">
        <w:rPr>
          <w:sz w:val="20"/>
          <w:szCs w:val="20"/>
          <w:lang w:val="sr-Cyrl-RS"/>
        </w:rPr>
        <w:t xml:space="preserve">5/2022), </w:t>
      </w:r>
      <w:r w:rsidRPr="003A7802">
        <w:rPr>
          <w:sz w:val="20"/>
          <w:szCs w:val="20"/>
        </w:rPr>
        <w:t xml:space="preserve">Председник општине Ивањица на предлог </w:t>
      </w:r>
      <w:proofErr w:type="spellStart"/>
      <w:r w:rsidRPr="003A7802">
        <w:rPr>
          <w:sz w:val="20"/>
          <w:szCs w:val="20"/>
        </w:rPr>
        <w:t>Oпштинске</w:t>
      </w:r>
      <w:proofErr w:type="spellEnd"/>
      <w:r w:rsidRPr="003A7802">
        <w:rPr>
          <w:sz w:val="20"/>
          <w:szCs w:val="20"/>
        </w:rPr>
        <w:t xml:space="preserve"> управе  доноси: </w:t>
      </w:r>
    </w:p>
    <w:p w14:paraId="1AE86076" w14:textId="77777777" w:rsidR="00CF4BB1" w:rsidRPr="003A7802" w:rsidRDefault="00CF4BB1" w:rsidP="00CF4BB1">
      <w:pPr>
        <w:rPr>
          <w:sz w:val="20"/>
          <w:szCs w:val="20"/>
        </w:rPr>
      </w:pPr>
    </w:p>
    <w:p w14:paraId="5FC9408B" w14:textId="77777777" w:rsidR="00CF4BB1" w:rsidRPr="003A7802" w:rsidRDefault="00CF4BB1" w:rsidP="00CF4BB1">
      <w:pPr>
        <w:rPr>
          <w:sz w:val="20"/>
          <w:szCs w:val="20"/>
        </w:rPr>
      </w:pPr>
    </w:p>
    <w:p w14:paraId="46BDFEBF" w14:textId="77777777" w:rsidR="00CF4BB1" w:rsidRPr="003A7802" w:rsidRDefault="00CF4BB1" w:rsidP="00CF4BB1">
      <w:pPr>
        <w:jc w:val="center"/>
        <w:rPr>
          <w:b/>
          <w:sz w:val="20"/>
          <w:szCs w:val="20"/>
        </w:rPr>
      </w:pPr>
      <w:r w:rsidRPr="003A7802">
        <w:rPr>
          <w:b/>
          <w:sz w:val="20"/>
          <w:szCs w:val="20"/>
        </w:rPr>
        <w:t>Р Е Ш Е Њ Е</w:t>
      </w:r>
    </w:p>
    <w:p w14:paraId="01E2AE99" w14:textId="77777777" w:rsidR="00CF4BB1" w:rsidRPr="003A7802" w:rsidRDefault="00CF4BB1" w:rsidP="00CF4BB1">
      <w:pPr>
        <w:rPr>
          <w:sz w:val="20"/>
          <w:szCs w:val="20"/>
        </w:rPr>
      </w:pPr>
    </w:p>
    <w:p w14:paraId="7050C273" w14:textId="77777777" w:rsidR="00CF4BB1" w:rsidRPr="003A7802" w:rsidRDefault="00CF4BB1" w:rsidP="00CF4BB1">
      <w:pPr>
        <w:jc w:val="center"/>
        <w:rPr>
          <w:b/>
          <w:sz w:val="20"/>
          <w:szCs w:val="20"/>
        </w:rPr>
      </w:pPr>
      <w:r w:rsidRPr="003A7802">
        <w:rPr>
          <w:b/>
          <w:sz w:val="20"/>
          <w:szCs w:val="20"/>
        </w:rPr>
        <w:t>o употреби средстава текуће буџетске резерве</w:t>
      </w:r>
    </w:p>
    <w:p w14:paraId="6540AFB0" w14:textId="77777777" w:rsidR="00CF4BB1" w:rsidRPr="003A7802" w:rsidRDefault="00CF4BB1" w:rsidP="00CF4BB1">
      <w:pPr>
        <w:jc w:val="center"/>
        <w:rPr>
          <w:b/>
          <w:sz w:val="20"/>
          <w:szCs w:val="20"/>
        </w:rPr>
      </w:pPr>
    </w:p>
    <w:p w14:paraId="7DA0D1B8" w14:textId="77777777" w:rsidR="00CF4BB1" w:rsidRPr="003A7802" w:rsidRDefault="00CF4BB1" w:rsidP="00CF4BB1">
      <w:pPr>
        <w:jc w:val="center"/>
        <w:rPr>
          <w:b/>
          <w:sz w:val="20"/>
          <w:szCs w:val="20"/>
        </w:rPr>
      </w:pPr>
    </w:p>
    <w:p w14:paraId="1D9A776F" w14:textId="77777777" w:rsidR="00CF4BB1" w:rsidRPr="003A7802" w:rsidRDefault="00CF4BB1" w:rsidP="00CF4BB1">
      <w:pPr>
        <w:numPr>
          <w:ilvl w:val="0"/>
          <w:numId w:val="37"/>
        </w:numPr>
        <w:jc w:val="both"/>
        <w:rPr>
          <w:sz w:val="20"/>
          <w:szCs w:val="20"/>
        </w:rPr>
      </w:pPr>
      <w:r w:rsidRPr="003A7802">
        <w:rPr>
          <w:sz w:val="20"/>
          <w:szCs w:val="20"/>
        </w:rPr>
        <w:t>Из средстава утврђених Одлуком о буџету општине Ивањица за 202</w:t>
      </w:r>
      <w:r w:rsidRPr="003A7802">
        <w:rPr>
          <w:sz w:val="20"/>
          <w:szCs w:val="20"/>
          <w:lang w:val="sr-Cyrl-RS"/>
        </w:rPr>
        <w:t>3</w:t>
      </w:r>
      <w:r w:rsidRPr="003A7802">
        <w:rPr>
          <w:sz w:val="20"/>
          <w:szCs w:val="20"/>
        </w:rPr>
        <w:t xml:space="preserve">. («Службени лист општине Ивањица»  број </w:t>
      </w:r>
      <w:r w:rsidRPr="003A7802">
        <w:rPr>
          <w:sz w:val="20"/>
          <w:szCs w:val="20"/>
          <w:lang w:val="sr-Latn-RS"/>
        </w:rPr>
        <w:t>1</w:t>
      </w:r>
      <w:r w:rsidRPr="003A7802">
        <w:rPr>
          <w:sz w:val="20"/>
          <w:szCs w:val="20"/>
          <w:lang w:val="sr-Cyrl-RS"/>
        </w:rPr>
        <w:t>5</w:t>
      </w:r>
      <w:r w:rsidRPr="003A7802">
        <w:rPr>
          <w:sz w:val="20"/>
          <w:szCs w:val="20"/>
          <w:lang w:val="sr-Latn-RS"/>
        </w:rPr>
        <w:t>/202</w:t>
      </w:r>
      <w:r w:rsidRPr="003A7802">
        <w:rPr>
          <w:sz w:val="20"/>
          <w:szCs w:val="20"/>
          <w:lang w:val="sr-Cyrl-RS"/>
        </w:rPr>
        <w:t>2</w:t>
      </w:r>
      <w:r w:rsidRPr="003A7802">
        <w:rPr>
          <w:sz w:val="20"/>
          <w:szCs w:val="20"/>
        </w:rPr>
        <w:t xml:space="preserve">), раздео 4. Општинска управа, Програм 0602: Опште услуге локалне самоуправе; Програмска активност 0009 – </w:t>
      </w:r>
      <w:r w:rsidRPr="003A7802">
        <w:rPr>
          <w:sz w:val="20"/>
          <w:szCs w:val="20"/>
          <w:lang w:val="sr-Latn-RS"/>
        </w:rPr>
        <w:t>T</w:t>
      </w:r>
      <w:proofErr w:type="spellStart"/>
      <w:r w:rsidRPr="003A7802">
        <w:rPr>
          <w:sz w:val="20"/>
          <w:szCs w:val="20"/>
        </w:rPr>
        <w:t>екућа</w:t>
      </w:r>
      <w:proofErr w:type="spellEnd"/>
      <w:r w:rsidRPr="003A7802">
        <w:rPr>
          <w:sz w:val="20"/>
          <w:szCs w:val="20"/>
        </w:rPr>
        <w:t xml:space="preserve"> буџетска резерва, функција 160 – Опште  јавне услуге </w:t>
      </w:r>
      <w:proofErr w:type="spellStart"/>
      <w:r w:rsidRPr="003A7802">
        <w:rPr>
          <w:sz w:val="20"/>
          <w:szCs w:val="20"/>
        </w:rPr>
        <w:t>некласификоване</w:t>
      </w:r>
      <w:proofErr w:type="spellEnd"/>
      <w:r w:rsidRPr="003A7802">
        <w:rPr>
          <w:sz w:val="20"/>
          <w:szCs w:val="20"/>
        </w:rPr>
        <w:t xml:space="preserve"> на другом месту, економска класификација 499 – Средства резерве – текућа резерва, </w:t>
      </w:r>
      <w:r w:rsidRPr="003A7802">
        <w:rPr>
          <w:sz w:val="20"/>
          <w:szCs w:val="20"/>
          <w:lang w:val="sr-Cyrl-RS"/>
        </w:rPr>
        <w:t>одобравају се недостајућа средства</w:t>
      </w:r>
      <w:r w:rsidRPr="003A7802">
        <w:rPr>
          <w:sz w:val="20"/>
          <w:szCs w:val="20"/>
          <w:lang w:val="sr-Latn-RS"/>
        </w:rPr>
        <w:t xml:space="preserve"> </w:t>
      </w:r>
      <w:r w:rsidRPr="003A7802">
        <w:rPr>
          <w:sz w:val="20"/>
          <w:szCs w:val="20"/>
          <w:lang w:val="sr-Cyrl-RS"/>
        </w:rPr>
        <w:t xml:space="preserve">Општинској управи у износу </w:t>
      </w:r>
      <w:r w:rsidRPr="003A7802">
        <w:rPr>
          <w:sz w:val="20"/>
          <w:szCs w:val="20"/>
          <w:lang w:val="sr-Latn-RS"/>
        </w:rPr>
        <w:t>291</w:t>
      </w:r>
      <w:r w:rsidRPr="003A7802">
        <w:rPr>
          <w:sz w:val="20"/>
          <w:szCs w:val="20"/>
          <w:lang w:val="sr-Cyrl-RS"/>
        </w:rPr>
        <w:t>.000,00 динара</w:t>
      </w:r>
      <w:r w:rsidRPr="003A7802">
        <w:rPr>
          <w:sz w:val="20"/>
          <w:szCs w:val="20"/>
          <w:lang w:val="sr-Latn-RS"/>
        </w:rPr>
        <w:t xml:space="preserve"> </w:t>
      </w:r>
      <w:r w:rsidRPr="003A7802">
        <w:rPr>
          <w:sz w:val="20"/>
          <w:szCs w:val="20"/>
          <w:lang w:val="sr-Cyrl-RS"/>
        </w:rPr>
        <w:t xml:space="preserve">на име недостајућих средстава за </w:t>
      </w:r>
      <w:proofErr w:type="spellStart"/>
      <w:r w:rsidRPr="003A7802">
        <w:rPr>
          <w:sz w:val="20"/>
          <w:szCs w:val="20"/>
          <w:lang w:val="sr-Latn-RS"/>
        </w:rPr>
        <w:t>реконструкцију</w:t>
      </w:r>
      <w:proofErr w:type="spellEnd"/>
      <w:r w:rsidRPr="003A7802">
        <w:rPr>
          <w:sz w:val="20"/>
          <w:szCs w:val="20"/>
          <w:lang w:val="sr-Latn-RS"/>
        </w:rPr>
        <w:t xml:space="preserve"> </w:t>
      </w:r>
      <w:proofErr w:type="spellStart"/>
      <w:r w:rsidRPr="003A7802">
        <w:rPr>
          <w:sz w:val="20"/>
          <w:szCs w:val="20"/>
          <w:lang w:val="sr-Latn-RS"/>
        </w:rPr>
        <w:t>улице</w:t>
      </w:r>
      <w:proofErr w:type="spellEnd"/>
      <w:r w:rsidRPr="003A7802">
        <w:rPr>
          <w:sz w:val="20"/>
          <w:szCs w:val="20"/>
          <w:lang w:val="sr-Latn-RS"/>
        </w:rPr>
        <w:t xml:space="preserve"> </w:t>
      </w:r>
      <w:proofErr w:type="spellStart"/>
      <w:r w:rsidRPr="003A7802">
        <w:rPr>
          <w:sz w:val="20"/>
          <w:szCs w:val="20"/>
          <w:lang w:val="sr-Latn-RS"/>
        </w:rPr>
        <w:t>Петра</w:t>
      </w:r>
      <w:proofErr w:type="spellEnd"/>
      <w:r w:rsidRPr="003A7802">
        <w:rPr>
          <w:sz w:val="20"/>
          <w:szCs w:val="20"/>
          <w:lang w:val="sr-Latn-RS"/>
        </w:rPr>
        <w:t xml:space="preserve"> </w:t>
      </w:r>
      <w:r w:rsidRPr="003A7802">
        <w:rPr>
          <w:sz w:val="20"/>
          <w:szCs w:val="20"/>
          <w:lang w:val="sr-Cyrl-RS"/>
        </w:rPr>
        <w:t>Б</w:t>
      </w:r>
      <w:proofErr w:type="spellStart"/>
      <w:r w:rsidRPr="003A7802">
        <w:rPr>
          <w:sz w:val="20"/>
          <w:szCs w:val="20"/>
          <w:lang w:val="sr-Latn-RS"/>
        </w:rPr>
        <w:t>ојовића</w:t>
      </w:r>
      <w:proofErr w:type="spellEnd"/>
      <w:r w:rsidRPr="003A7802">
        <w:rPr>
          <w:sz w:val="20"/>
          <w:szCs w:val="20"/>
          <w:lang w:val="sr-Latn-RS"/>
        </w:rPr>
        <w:t>.</w:t>
      </w:r>
    </w:p>
    <w:p w14:paraId="49E48CE7" w14:textId="77777777" w:rsidR="00CF4BB1" w:rsidRPr="003A7802" w:rsidRDefault="00CF4BB1" w:rsidP="00CF4BB1">
      <w:pPr>
        <w:ind w:left="720"/>
        <w:jc w:val="both"/>
        <w:rPr>
          <w:sz w:val="20"/>
          <w:szCs w:val="20"/>
        </w:rPr>
      </w:pPr>
    </w:p>
    <w:p w14:paraId="5FFE60DE" w14:textId="77777777" w:rsidR="00CF4BB1" w:rsidRPr="003A7802" w:rsidRDefault="00CF4BB1" w:rsidP="00CF4BB1">
      <w:pPr>
        <w:numPr>
          <w:ilvl w:val="0"/>
          <w:numId w:val="37"/>
        </w:numPr>
        <w:jc w:val="both"/>
        <w:rPr>
          <w:sz w:val="20"/>
          <w:szCs w:val="20"/>
        </w:rPr>
      </w:pPr>
      <w:r w:rsidRPr="003A7802">
        <w:rPr>
          <w:sz w:val="20"/>
          <w:szCs w:val="20"/>
        </w:rPr>
        <w:t xml:space="preserve">Средства из тачке 1. овог решења распоређују се у оквиру раздела 4. – Општинска управа, Програм </w:t>
      </w:r>
      <w:r w:rsidRPr="003A7802">
        <w:rPr>
          <w:sz w:val="20"/>
          <w:szCs w:val="20"/>
          <w:lang w:val="sr-Cyrl-RS"/>
        </w:rPr>
        <w:t>0701</w:t>
      </w:r>
      <w:r w:rsidRPr="003A7802">
        <w:rPr>
          <w:sz w:val="20"/>
          <w:szCs w:val="20"/>
        </w:rPr>
        <w:t xml:space="preserve">: </w:t>
      </w:r>
      <w:r w:rsidRPr="003A7802">
        <w:rPr>
          <w:sz w:val="20"/>
          <w:szCs w:val="20"/>
          <w:lang w:val="sr-Cyrl-RS"/>
        </w:rPr>
        <w:t>Организација саобраћаја и саобраћајна инфраструктура</w:t>
      </w:r>
      <w:r w:rsidRPr="003A7802">
        <w:rPr>
          <w:sz w:val="20"/>
          <w:szCs w:val="20"/>
        </w:rPr>
        <w:t>; Пројекат: 0701-5004-Реконструкција улице Петра Бојовића, функција 451 –Друмски саобраћај, економска класификација 511 – Зграде и грађевински објекти у износу 291.000,00 динара (конто намене 511300- Капитално одржавање зграда и објеката), позиција 74/1.</w:t>
      </w:r>
    </w:p>
    <w:p w14:paraId="3CD71484" w14:textId="77777777" w:rsidR="00CF4BB1" w:rsidRPr="003A7802" w:rsidRDefault="00CF4BB1" w:rsidP="00CF4BB1">
      <w:pPr>
        <w:jc w:val="both"/>
        <w:rPr>
          <w:sz w:val="20"/>
          <w:szCs w:val="20"/>
        </w:rPr>
      </w:pPr>
    </w:p>
    <w:p w14:paraId="223AED10" w14:textId="77777777" w:rsidR="00CF4BB1" w:rsidRPr="003A7802" w:rsidRDefault="00CF4BB1" w:rsidP="00CF4BB1">
      <w:pPr>
        <w:numPr>
          <w:ilvl w:val="0"/>
          <w:numId w:val="37"/>
        </w:numPr>
        <w:jc w:val="both"/>
        <w:rPr>
          <w:sz w:val="20"/>
          <w:szCs w:val="20"/>
        </w:rPr>
      </w:pPr>
      <w:r w:rsidRPr="003A7802">
        <w:rPr>
          <w:sz w:val="20"/>
          <w:szCs w:val="20"/>
        </w:rPr>
        <w:t xml:space="preserve">O реализацији овог решења стараће се Општинска управа - </w:t>
      </w:r>
      <w:r w:rsidRPr="003A7802">
        <w:rPr>
          <w:sz w:val="20"/>
          <w:szCs w:val="20"/>
          <w:lang w:val="sr-Latn-RS"/>
        </w:rPr>
        <w:t>O</w:t>
      </w:r>
      <w:r w:rsidRPr="003A7802">
        <w:rPr>
          <w:sz w:val="20"/>
          <w:szCs w:val="20"/>
        </w:rPr>
        <w:t>дељење за буџет и финансије.</w:t>
      </w:r>
    </w:p>
    <w:p w14:paraId="49A541E0" w14:textId="77777777" w:rsidR="00CF4BB1" w:rsidRPr="003A7802" w:rsidRDefault="00CF4BB1" w:rsidP="00CF4BB1">
      <w:pPr>
        <w:ind w:left="360"/>
        <w:jc w:val="both"/>
        <w:rPr>
          <w:sz w:val="20"/>
          <w:szCs w:val="20"/>
        </w:rPr>
      </w:pPr>
    </w:p>
    <w:p w14:paraId="63DCF7A7" w14:textId="77777777" w:rsidR="00CF4BB1" w:rsidRPr="003A7802" w:rsidRDefault="00CF4BB1" w:rsidP="00CF4BB1">
      <w:pPr>
        <w:numPr>
          <w:ilvl w:val="0"/>
          <w:numId w:val="37"/>
        </w:numPr>
        <w:jc w:val="both"/>
        <w:rPr>
          <w:sz w:val="20"/>
          <w:szCs w:val="20"/>
        </w:rPr>
      </w:pPr>
      <w:proofErr w:type="spellStart"/>
      <w:r w:rsidRPr="003A7802">
        <w:rPr>
          <w:sz w:val="20"/>
          <w:szCs w:val="20"/>
        </w:rPr>
        <w:t>Oво</w:t>
      </w:r>
      <w:proofErr w:type="spellEnd"/>
      <w:r w:rsidRPr="003A7802">
        <w:rPr>
          <w:sz w:val="20"/>
          <w:szCs w:val="20"/>
        </w:rPr>
        <w:t xml:space="preserve"> решење биће објављено у «Службеном листу општине Ивањица».</w:t>
      </w:r>
    </w:p>
    <w:p w14:paraId="2F15B43C" w14:textId="77777777" w:rsidR="00CF4BB1" w:rsidRPr="003A7802" w:rsidRDefault="00CF4BB1" w:rsidP="00CF4BB1">
      <w:pPr>
        <w:jc w:val="both"/>
        <w:rPr>
          <w:sz w:val="20"/>
          <w:szCs w:val="20"/>
        </w:rPr>
      </w:pPr>
    </w:p>
    <w:p w14:paraId="6EB03138" w14:textId="77777777" w:rsidR="00CF4BB1" w:rsidRPr="003A7802" w:rsidRDefault="00CF4BB1" w:rsidP="00CF4BB1">
      <w:pPr>
        <w:rPr>
          <w:sz w:val="20"/>
          <w:szCs w:val="20"/>
        </w:rPr>
      </w:pPr>
    </w:p>
    <w:p w14:paraId="785D1FDC" w14:textId="77777777" w:rsidR="00CF4BB1" w:rsidRPr="003A7802" w:rsidRDefault="00CF4BB1" w:rsidP="00CF4BB1">
      <w:pPr>
        <w:tabs>
          <w:tab w:val="left" w:pos="3060"/>
        </w:tabs>
        <w:rPr>
          <w:sz w:val="20"/>
          <w:szCs w:val="20"/>
        </w:rPr>
      </w:pPr>
      <w:r w:rsidRPr="003A7802">
        <w:rPr>
          <w:sz w:val="20"/>
          <w:szCs w:val="20"/>
        </w:rPr>
        <w:t xml:space="preserve"> </w:t>
      </w:r>
    </w:p>
    <w:p w14:paraId="279C3821" w14:textId="77777777" w:rsidR="00CF4BB1" w:rsidRPr="003A7802" w:rsidRDefault="00CF4BB1" w:rsidP="00CF4BB1">
      <w:pPr>
        <w:tabs>
          <w:tab w:val="left" w:pos="3060"/>
        </w:tabs>
        <w:rPr>
          <w:sz w:val="20"/>
          <w:szCs w:val="20"/>
        </w:rPr>
      </w:pPr>
    </w:p>
    <w:p w14:paraId="072F0B7D" w14:textId="77777777" w:rsidR="00DD5B2F" w:rsidRPr="00DD5B2F" w:rsidRDefault="00DD5B2F" w:rsidP="00DD5B2F">
      <w:pPr>
        <w:tabs>
          <w:tab w:val="left" w:pos="3060"/>
        </w:tabs>
        <w:jc w:val="right"/>
        <w:rPr>
          <w:b/>
          <w:bCs/>
          <w:sz w:val="20"/>
          <w:szCs w:val="20"/>
        </w:rPr>
      </w:pPr>
      <w:r w:rsidRPr="00DD5B2F">
        <w:rPr>
          <w:b/>
          <w:bCs/>
          <w:sz w:val="20"/>
          <w:szCs w:val="20"/>
        </w:rPr>
        <w:t>ПРЕДСЕДНИК ОПШТИНЕ</w:t>
      </w:r>
    </w:p>
    <w:p w14:paraId="32D87E39" w14:textId="77777777" w:rsidR="00DD5B2F" w:rsidRPr="00CD4530" w:rsidRDefault="00DD5B2F" w:rsidP="00DD5B2F">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4AD094BE" w14:textId="77777777" w:rsidR="00CF4BB1" w:rsidRPr="003A7802" w:rsidRDefault="00CF4BB1" w:rsidP="00CF4BB1">
      <w:pPr>
        <w:tabs>
          <w:tab w:val="left" w:pos="3060"/>
        </w:tabs>
        <w:rPr>
          <w:sz w:val="20"/>
          <w:szCs w:val="20"/>
        </w:rPr>
      </w:pPr>
    </w:p>
    <w:p w14:paraId="3EE70B19" w14:textId="77777777" w:rsidR="00CF4BB1" w:rsidRPr="003A7802" w:rsidRDefault="00CF4BB1" w:rsidP="00CF4BB1">
      <w:pPr>
        <w:tabs>
          <w:tab w:val="left" w:pos="3060"/>
        </w:tabs>
        <w:jc w:val="center"/>
        <w:rPr>
          <w:b/>
          <w:sz w:val="20"/>
          <w:szCs w:val="20"/>
        </w:rPr>
      </w:pPr>
      <w:r w:rsidRPr="003A7802">
        <w:rPr>
          <w:b/>
          <w:sz w:val="20"/>
          <w:szCs w:val="20"/>
        </w:rPr>
        <w:t>О Б Р А З Л О Ж Е Њ Е</w:t>
      </w:r>
    </w:p>
    <w:p w14:paraId="40A1A243" w14:textId="77777777" w:rsidR="00CF4BB1" w:rsidRPr="003A7802" w:rsidRDefault="00CF4BB1" w:rsidP="00CF4BB1">
      <w:pPr>
        <w:rPr>
          <w:sz w:val="20"/>
          <w:szCs w:val="20"/>
        </w:rPr>
      </w:pPr>
    </w:p>
    <w:p w14:paraId="13DAB890" w14:textId="77777777" w:rsidR="00CF4BB1" w:rsidRPr="003A7802" w:rsidRDefault="00CF4BB1" w:rsidP="00CF4BB1">
      <w:pPr>
        <w:rPr>
          <w:sz w:val="20"/>
          <w:szCs w:val="20"/>
        </w:rPr>
      </w:pPr>
    </w:p>
    <w:p w14:paraId="48E72615" w14:textId="77777777" w:rsidR="00CF4BB1" w:rsidRPr="003A7802" w:rsidRDefault="00CF4BB1" w:rsidP="00CF4BB1">
      <w:pPr>
        <w:rPr>
          <w:sz w:val="20"/>
          <w:szCs w:val="20"/>
        </w:rPr>
      </w:pPr>
    </w:p>
    <w:p w14:paraId="66ACCF30" w14:textId="77777777" w:rsidR="00CF4BB1" w:rsidRPr="003A7802" w:rsidRDefault="00CF4BB1" w:rsidP="00CF4BB1">
      <w:pPr>
        <w:tabs>
          <w:tab w:val="left" w:pos="567"/>
        </w:tabs>
        <w:jc w:val="both"/>
        <w:rPr>
          <w:sz w:val="20"/>
          <w:szCs w:val="20"/>
        </w:rPr>
      </w:pPr>
      <w:r w:rsidRPr="003A7802">
        <w:rPr>
          <w:sz w:val="20"/>
          <w:szCs w:val="20"/>
        </w:rPr>
        <w:tab/>
        <w:t xml:space="preserve">Чланом 69. Став 4. </w:t>
      </w:r>
      <w:r w:rsidRPr="003A7802">
        <w:rPr>
          <w:sz w:val="20"/>
          <w:szCs w:val="20"/>
          <w:lang w:val="sr-Cyrl-RS"/>
        </w:rPr>
        <w:t>Закона о буџетском систему</w:t>
      </w:r>
      <w:r w:rsidRPr="003A7802">
        <w:rPr>
          <w:sz w:val="20"/>
          <w:szCs w:val="20"/>
        </w:rPr>
        <w:t>(«Службени гласник РС» број 54/2009, 73/2010, 101/2010</w:t>
      </w:r>
      <w:r w:rsidRPr="003A7802">
        <w:rPr>
          <w:sz w:val="20"/>
          <w:szCs w:val="20"/>
          <w:lang w:val="sr-Cyrl-RS"/>
        </w:rPr>
        <w:t>,</w:t>
      </w:r>
      <w:r w:rsidRPr="003A7802">
        <w:rPr>
          <w:sz w:val="20"/>
          <w:szCs w:val="20"/>
        </w:rPr>
        <w:t xml:space="preserve"> 101/2011</w:t>
      </w:r>
      <w:r w:rsidRPr="003A7802">
        <w:rPr>
          <w:sz w:val="20"/>
          <w:szCs w:val="20"/>
          <w:lang w:val="sr-Cyrl-RS"/>
        </w:rPr>
        <w:t>93/2012,62/2013-исправка,108/2013, 142/2014,</w:t>
      </w:r>
      <w:r w:rsidRPr="003A7802">
        <w:rPr>
          <w:sz w:val="20"/>
          <w:szCs w:val="20"/>
          <w:lang w:val="sr-Latn-RS"/>
        </w:rPr>
        <w:t xml:space="preserve"> 68/2015-други </w:t>
      </w:r>
      <w:proofErr w:type="spellStart"/>
      <w:r w:rsidRPr="003A7802">
        <w:rPr>
          <w:sz w:val="20"/>
          <w:szCs w:val="20"/>
          <w:lang w:val="sr-Latn-RS"/>
        </w:rPr>
        <w:t>закон</w:t>
      </w:r>
      <w:proofErr w:type="spellEnd"/>
      <w:r w:rsidRPr="003A7802">
        <w:rPr>
          <w:sz w:val="20"/>
          <w:szCs w:val="20"/>
          <w:lang w:val="sr-Cyrl-RS"/>
        </w:rPr>
        <w:t>,</w:t>
      </w:r>
      <w:r w:rsidRPr="003A7802">
        <w:rPr>
          <w:sz w:val="20"/>
          <w:szCs w:val="20"/>
          <w:lang w:val="sr-Latn-RS"/>
        </w:rPr>
        <w:t xml:space="preserve"> 103/2015</w:t>
      </w:r>
      <w:r w:rsidRPr="003A7802">
        <w:rPr>
          <w:sz w:val="20"/>
          <w:szCs w:val="20"/>
          <w:lang w:val="sr-Cyrl-RS"/>
        </w:rPr>
        <w:t xml:space="preserve">, </w:t>
      </w:r>
      <w:r w:rsidRPr="003A7802">
        <w:rPr>
          <w:sz w:val="20"/>
          <w:szCs w:val="20"/>
          <w:lang w:val="sr-Latn-RS"/>
        </w:rPr>
        <w:t>99/2016</w:t>
      </w:r>
      <w:r w:rsidRPr="003A7802">
        <w:rPr>
          <w:sz w:val="20"/>
          <w:szCs w:val="20"/>
          <w:lang w:val="sr-Cyrl-RS"/>
        </w:rPr>
        <w:t>, 113/2017, 93/2018, 31/2019, 72/2019, 14</w:t>
      </w:r>
      <w:r w:rsidRPr="003A7802">
        <w:rPr>
          <w:sz w:val="20"/>
          <w:szCs w:val="20"/>
          <w:lang w:val="sr-Latn-RS"/>
        </w:rPr>
        <w:t>9</w:t>
      </w:r>
      <w:r w:rsidRPr="003A7802">
        <w:rPr>
          <w:sz w:val="20"/>
          <w:szCs w:val="20"/>
          <w:lang w:val="sr-Cyrl-RS"/>
        </w:rPr>
        <w:t>/2020</w:t>
      </w:r>
      <w:r w:rsidRPr="003A7802">
        <w:rPr>
          <w:sz w:val="20"/>
          <w:szCs w:val="20"/>
          <w:lang w:val="sr-Latn-RS"/>
        </w:rPr>
        <w:t>, 118/2021</w:t>
      </w:r>
      <w:r w:rsidRPr="003A7802">
        <w:rPr>
          <w:sz w:val="20"/>
          <w:szCs w:val="20"/>
          <w:lang w:val="sr-Cyrl-RS"/>
        </w:rPr>
        <w:t>,</w:t>
      </w:r>
      <w:r w:rsidRPr="003A7802">
        <w:rPr>
          <w:sz w:val="20"/>
          <w:szCs w:val="20"/>
          <w:lang w:val="sr-Latn-RS"/>
        </w:rPr>
        <w:t xml:space="preserve"> 118/2021-др. </w:t>
      </w:r>
      <w:r w:rsidRPr="003A7802">
        <w:rPr>
          <w:sz w:val="20"/>
          <w:szCs w:val="20"/>
          <w:lang w:val="sr-Cyrl-RS"/>
        </w:rPr>
        <w:t>з</w:t>
      </w:r>
      <w:proofErr w:type="spellStart"/>
      <w:r w:rsidRPr="003A7802">
        <w:rPr>
          <w:sz w:val="20"/>
          <w:szCs w:val="20"/>
          <w:lang w:val="sr-Latn-RS"/>
        </w:rPr>
        <w:t>акон</w:t>
      </w:r>
      <w:proofErr w:type="spellEnd"/>
      <w:r w:rsidRPr="003A7802">
        <w:rPr>
          <w:sz w:val="20"/>
          <w:szCs w:val="20"/>
          <w:lang w:val="sr-Cyrl-RS"/>
        </w:rPr>
        <w:t xml:space="preserve"> и 138/2022</w:t>
      </w:r>
      <w:r w:rsidRPr="003A7802">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0E95634B" w14:textId="77777777" w:rsidR="00CF4BB1" w:rsidRPr="003A7802" w:rsidRDefault="00CF4BB1" w:rsidP="00CF4BB1">
      <w:pPr>
        <w:tabs>
          <w:tab w:val="left" w:pos="567"/>
        </w:tabs>
        <w:jc w:val="both"/>
        <w:rPr>
          <w:sz w:val="20"/>
          <w:szCs w:val="20"/>
        </w:rPr>
      </w:pPr>
    </w:p>
    <w:p w14:paraId="140EFB95" w14:textId="77777777" w:rsidR="00CF4BB1" w:rsidRPr="003A7802" w:rsidRDefault="00CF4BB1" w:rsidP="00CF4BB1">
      <w:pPr>
        <w:tabs>
          <w:tab w:val="left" w:pos="567"/>
        </w:tabs>
        <w:jc w:val="both"/>
        <w:rPr>
          <w:sz w:val="20"/>
          <w:szCs w:val="20"/>
          <w:lang w:val="sr-Cyrl-RS"/>
        </w:rPr>
      </w:pPr>
      <w:r w:rsidRPr="003A7802">
        <w:rPr>
          <w:sz w:val="20"/>
          <w:szCs w:val="20"/>
        </w:rPr>
        <w:tab/>
        <w:t xml:space="preserve">Такође чланом 13. Одлуке о буџету општине Ивањице за 2023. годину («Службени лист општине Ивањица» број </w:t>
      </w:r>
      <w:r w:rsidRPr="003A7802">
        <w:rPr>
          <w:sz w:val="20"/>
          <w:szCs w:val="20"/>
          <w:lang w:val="sr-Cyrl-RS"/>
        </w:rPr>
        <w:t>15/2022</w:t>
      </w:r>
      <w:r w:rsidRPr="003A7802">
        <w:rPr>
          <w:sz w:val="20"/>
          <w:szCs w:val="20"/>
        </w:rPr>
        <w:t>),</w:t>
      </w:r>
      <w:r w:rsidRPr="003A7802">
        <w:rPr>
          <w:sz w:val="20"/>
          <w:szCs w:val="20"/>
          <w:lang w:val="sr-Cyrl-RS"/>
        </w:rPr>
        <w:t xml:space="preserve"> предвиђено је да решење о коришћењу средстава текуће буџетске резерве доноси председник општине.</w:t>
      </w:r>
    </w:p>
    <w:p w14:paraId="1DD6339C" w14:textId="77777777" w:rsidR="00CF4BB1" w:rsidRPr="003A7802" w:rsidRDefault="00CF4BB1" w:rsidP="00CF4BB1">
      <w:pPr>
        <w:tabs>
          <w:tab w:val="left" w:pos="567"/>
        </w:tabs>
        <w:jc w:val="both"/>
        <w:rPr>
          <w:sz w:val="20"/>
          <w:szCs w:val="20"/>
          <w:lang w:val="sr-Cyrl-RS"/>
        </w:rPr>
      </w:pPr>
    </w:p>
    <w:p w14:paraId="3D86AF27" w14:textId="77777777" w:rsidR="00CF4BB1" w:rsidRPr="003A7802" w:rsidRDefault="00CF4BB1" w:rsidP="00CF4BB1">
      <w:pPr>
        <w:jc w:val="both"/>
        <w:rPr>
          <w:sz w:val="20"/>
          <w:szCs w:val="20"/>
          <w:lang w:val="sr-Cyrl-RS"/>
        </w:rPr>
      </w:pPr>
      <w:r w:rsidRPr="003A7802">
        <w:rPr>
          <w:sz w:val="20"/>
          <w:szCs w:val="20"/>
          <w:lang w:val="sr-Cyrl-RS"/>
        </w:rPr>
        <w:tab/>
        <w:t>Имајући у виду да у оквиру</w:t>
      </w:r>
      <w:r w:rsidRPr="003A7802">
        <w:rPr>
          <w:sz w:val="20"/>
          <w:szCs w:val="20"/>
        </w:rPr>
        <w:t xml:space="preserve"> раздела </w:t>
      </w:r>
      <w:proofErr w:type="spellStart"/>
      <w:r w:rsidRPr="003A7802">
        <w:rPr>
          <w:sz w:val="20"/>
          <w:szCs w:val="20"/>
        </w:rPr>
        <w:t>раздела</w:t>
      </w:r>
      <w:proofErr w:type="spellEnd"/>
      <w:r w:rsidRPr="003A7802">
        <w:rPr>
          <w:sz w:val="20"/>
          <w:szCs w:val="20"/>
        </w:rPr>
        <w:t xml:space="preserve"> 4. – Општинска управа, Програм </w:t>
      </w:r>
      <w:r w:rsidRPr="003A7802">
        <w:rPr>
          <w:sz w:val="20"/>
          <w:szCs w:val="20"/>
          <w:lang w:val="sr-Cyrl-RS"/>
        </w:rPr>
        <w:t>0701</w:t>
      </w:r>
      <w:r w:rsidRPr="003A7802">
        <w:rPr>
          <w:sz w:val="20"/>
          <w:szCs w:val="20"/>
        </w:rPr>
        <w:t xml:space="preserve">: </w:t>
      </w:r>
      <w:r w:rsidRPr="003A7802">
        <w:rPr>
          <w:sz w:val="20"/>
          <w:szCs w:val="20"/>
          <w:lang w:val="sr-Cyrl-RS"/>
        </w:rPr>
        <w:t>Организација саобраћаја и саобраћајна инфраструктура</w:t>
      </w:r>
      <w:r w:rsidRPr="003A7802">
        <w:rPr>
          <w:sz w:val="20"/>
          <w:szCs w:val="20"/>
        </w:rPr>
        <w:t>; Пројекат: 0701-5004-Реконструкција улице Петра Бојовића, функција 451 –Друмски саобраћај, економска класификација 511 – Зграде и грађевински објекти, нису планирана средства за ове намене, одлучено је као у диспозитиву решења.</w:t>
      </w:r>
    </w:p>
    <w:p w14:paraId="72FA4FF2" w14:textId="77777777" w:rsidR="00CF4BB1" w:rsidRPr="003A7802" w:rsidRDefault="00CF4BB1" w:rsidP="00CF4BB1">
      <w:pPr>
        <w:tabs>
          <w:tab w:val="left" w:pos="1740"/>
        </w:tabs>
        <w:rPr>
          <w:sz w:val="20"/>
          <w:szCs w:val="20"/>
        </w:rPr>
      </w:pPr>
      <w:r w:rsidRPr="003A7802">
        <w:rPr>
          <w:sz w:val="20"/>
          <w:szCs w:val="20"/>
        </w:rPr>
        <w:t xml:space="preserve"> </w:t>
      </w:r>
    </w:p>
    <w:p w14:paraId="76F61834" w14:textId="77777777" w:rsidR="00D662C9" w:rsidRDefault="00D662C9" w:rsidP="00483CBB">
      <w:pPr>
        <w:jc w:val="both"/>
        <w:rPr>
          <w:sz w:val="20"/>
          <w:szCs w:val="20"/>
        </w:rPr>
      </w:pPr>
    </w:p>
    <w:p w14:paraId="03136B1D" w14:textId="77777777" w:rsidR="00D662C9" w:rsidRDefault="00D662C9" w:rsidP="00483CBB">
      <w:pPr>
        <w:jc w:val="both"/>
        <w:rPr>
          <w:sz w:val="20"/>
          <w:szCs w:val="20"/>
        </w:rPr>
      </w:pPr>
    </w:p>
    <w:p w14:paraId="56966BC2" w14:textId="77777777" w:rsidR="00DD5B2F" w:rsidRDefault="00DD5B2F" w:rsidP="00483CBB">
      <w:pPr>
        <w:jc w:val="both"/>
        <w:rPr>
          <w:sz w:val="20"/>
          <w:szCs w:val="20"/>
        </w:rPr>
      </w:pPr>
    </w:p>
    <w:p w14:paraId="1379F150" w14:textId="77777777" w:rsidR="00DD5B2F" w:rsidRDefault="00DD5B2F" w:rsidP="00483CBB">
      <w:pPr>
        <w:jc w:val="both"/>
        <w:rPr>
          <w:sz w:val="20"/>
          <w:szCs w:val="20"/>
        </w:rPr>
      </w:pPr>
    </w:p>
    <w:p w14:paraId="0BE313AD" w14:textId="77777777" w:rsidR="00D662C9" w:rsidRDefault="00D662C9" w:rsidP="00483CBB">
      <w:pPr>
        <w:jc w:val="both"/>
        <w:rPr>
          <w:sz w:val="20"/>
          <w:szCs w:val="20"/>
        </w:rPr>
      </w:pPr>
    </w:p>
    <w:p w14:paraId="460770EE" w14:textId="77777777" w:rsidR="00CF4BB1" w:rsidRPr="00574087" w:rsidRDefault="00CF4BB1" w:rsidP="00CF4BB1">
      <w:pPr>
        <w:rPr>
          <w:sz w:val="20"/>
          <w:szCs w:val="20"/>
        </w:rPr>
      </w:pPr>
      <w:r w:rsidRPr="00574087">
        <w:rPr>
          <w:sz w:val="20"/>
          <w:szCs w:val="20"/>
        </w:rPr>
        <w:lastRenderedPageBreak/>
        <w:t>Р е п у б л и к а  С р б и ј а</w:t>
      </w:r>
    </w:p>
    <w:p w14:paraId="26842996" w14:textId="77777777" w:rsidR="00CF4BB1" w:rsidRPr="00574087" w:rsidRDefault="00CF4BB1" w:rsidP="00CF4BB1">
      <w:pPr>
        <w:rPr>
          <w:sz w:val="20"/>
          <w:szCs w:val="20"/>
        </w:rPr>
      </w:pPr>
      <w:r w:rsidRPr="00574087">
        <w:rPr>
          <w:sz w:val="20"/>
          <w:szCs w:val="20"/>
        </w:rPr>
        <w:t>ОПШТИНА ИВАЊИЦА</w:t>
      </w:r>
    </w:p>
    <w:p w14:paraId="373C3224" w14:textId="77777777" w:rsidR="00CF4BB1" w:rsidRPr="00574087" w:rsidRDefault="00CF4BB1" w:rsidP="00CF4BB1">
      <w:pPr>
        <w:rPr>
          <w:sz w:val="20"/>
          <w:szCs w:val="20"/>
        </w:rPr>
      </w:pPr>
      <w:r w:rsidRPr="00574087">
        <w:rPr>
          <w:sz w:val="20"/>
          <w:szCs w:val="20"/>
        </w:rPr>
        <w:t>ПРЕДСЕДНИК ОПШТИНЕ</w:t>
      </w:r>
    </w:p>
    <w:p w14:paraId="1B5C4FF8" w14:textId="77777777" w:rsidR="00CF4BB1" w:rsidRPr="00574087" w:rsidRDefault="00CF4BB1" w:rsidP="00CF4BB1">
      <w:pPr>
        <w:rPr>
          <w:sz w:val="20"/>
          <w:szCs w:val="20"/>
          <w:lang w:val="sr-Cyrl-RS"/>
        </w:rPr>
      </w:pPr>
      <w:r w:rsidRPr="00574087">
        <w:rPr>
          <w:sz w:val="20"/>
          <w:szCs w:val="20"/>
          <w:lang w:val="sr-Cyrl-RS"/>
        </w:rPr>
        <w:t>Бр</w:t>
      </w:r>
      <w:r w:rsidRPr="00574087">
        <w:rPr>
          <w:sz w:val="20"/>
          <w:szCs w:val="20"/>
        </w:rPr>
        <w:t>oj:400-</w:t>
      </w:r>
      <w:r w:rsidRPr="00574087">
        <w:rPr>
          <w:sz w:val="20"/>
          <w:szCs w:val="20"/>
          <w:lang w:val="sr-Latn-RS"/>
        </w:rPr>
        <w:t>35</w:t>
      </w:r>
      <w:r w:rsidRPr="00574087">
        <w:rPr>
          <w:sz w:val="20"/>
          <w:szCs w:val="20"/>
        </w:rPr>
        <w:t>-</w:t>
      </w:r>
      <w:r w:rsidRPr="00574087">
        <w:rPr>
          <w:sz w:val="20"/>
          <w:szCs w:val="20"/>
          <w:lang w:val="sr-Cyrl-RS"/>
        </w:rPr>
        <w:t>3</w:t>
      </w:r>
      <w:r w:rsidRPr="00574087">
        <w:rPr>
          <w:sz w:val="20"/>
          <w:szCs w:val="20"/>
        </w:rPr>
        <w:t>/</w:t>
      </w:r>
      <w:r w:rsidRPr="00574087">
        <w:rPr>
          <w:sz w:val="20"/>
          <w:szCs w:val="20"/>
          <w:lang w:val="sr-Latn-RS"/>
        </w:rPr>
        <w:t>2023</w:t>
      </w:r>
      <w:r w:rsidRPr="00574087">
        <w:rPr>
          <w:sz w:val="20"/>
          <w:szCs w:val="20"/>
        </w:rPr>
        <w:t>-01</w:t>
      </w:r>
    </w:p>
    <w:p w14:paraId="3F749C1C" w14:textId="77777777" w:rsidR="00CF4BB1" w:rsidRPr="00574087" w:rsidRDefault="00CF4BB1" w:rsidP="00CF4BB1">
      <w:pPr>
        <w:rPr>
          <w:sz w:val="20"/>
          <w:szCs w:val="20"/>
        </w:rPr>
      </w:pPr>
      <w:r w:rsidRPr="00574087">
        <w:rPr>
          <w:sz w:val="20"/>
          <w:szCs w:val="20"/>
          <w:lang w:val="sr-Cyrl-RS"/>
        </w:rPr>
        <w:t>30</w:t>
      </w:r>
      <w:r w:rsidRPr="00574087">
        <w:rPr>
          <w:sz w:val="20"/>
          <w:szCs w:val="20"/>
        </w:rPr>
        <w:t xml:space="preserve">. </w:t>
      </w:r>
      <w:r w:rsidRPr="00574087">
        <w:rPr>
          <w:sz w:val="20"/>
          <w:szCs w:val="20"/>
          <w:lang w:val="sr-Latn-RS"/>
        </w:rPr>
        <w:t>01</w:t>
      </w:r>
      <w:r w:rsidRPr="00574087">
        <w:rPr>
          <w:sz w:val="20"/>
          <w:szCs w:val="20"/>
        </w:rPr>
        <w:t>.</w:t>
      </w:r>
      <w:r w:rsidRPr="00574087">
        <w:rPr>
          <w:sz w:val="20"/>
          <w:szCs w:val="20"/>
          <w:lang w:val="sr-Cyrl-RS"/>
        </w:rPr>
        <w:t xml:space="preserve"> </w:t>
      </w:r>
      <w:r w:rsidRPr="00574087">
        <w:rPr>
          <w:sz w:val="20"/>
          <w:szCs w:val="20"/>
        </w:rPr>
        <w:t>20</w:t>
      </w:r>
      <w:r w:rsidRPr="00574087">
        <w:rPr>
          <w:sz w:val="20"/>
          <w:szCs w:val="20"/>
          <w:lang w:val="sr-Latn-RS"/>
        </w:rPr>
        <w:t>23</w:t>
      </w:r>
      <w:r w:rsidRPr="00574087">
        <w:rPr>
          <w:sz w:val="20"/>
          <w:szCs w:val="20"/>
        </w:rPr>
        <w:t>. године</w:t>
      </w:r>
    </w:p>
    <w:p w14:paraId="7795AECB" w14:textId="77777777" w:rsidR="00CF4BB1" w:rsidRPr="00574087" w:rsidRDefault="00CF4BB1" w:rsidP="00CF4BB1">
      <w:pPr>
        <w:rPr>
          <w:sz w:val="20"/>
          <w:szCs w:val="20"/>
          <w:lang w:val="sr-Cyrl-RS"/>
        </w:rPr>
      </w:pPr>
      <w:r w:rsidRPr="00574087">
        <w:rPr>
          <w:sz w:val="20"/>
          <w:szCs w:val="20"/>
        </w:rPr>
        <w:t>Ивањица</w:t>
      </w:r>
    </w:p>
    <w:p w14:paraId="445F8CAB" w14:textId="77777777" w:rsidR="00CF4BB1" w:rsidRPr="00574087" w:rsidRDefault="00CF4BB1" w:rsidP="00CF4BB1">
      <w:pPr>
        <w:rPr>
          <w:sz w:val="20"/>
          <w:szCs w:val="20"/>
        </w:rPr>
      </w:pPr>
    </w:p>
    <w:p w14:paraId="20A45DC1" w14:textId="77777777" w:rsidR="00CF4BB1" w:rsidRPr="00574087" w:rsidRDefault="00CF4BB1" w:rsidP="00CF4BB1">
      <w:pPr>
        <w:jc w:val="both"/>
        <w:rPr>
          <w:sz w:val="20"/>
          <w:szCs w:val="20"/>
        </w:rPr>
      </w:pPr>
      <w:r w:rsidRPr="00574087">
        <w:rPr>
          <w:sz w:val="20"/>
          <w:szCs w:val="20"/>
        </w:rPr>
        <w:t>На основу члана  69. став 4. Закона о буџетском систему («Службени гласник РС» број 54/2009, 73/2010, 101/2010</w:t>
      </w:r>
      <w:r w:rsidRPr="00574087">
        <w:rPr>
          <w:sz w:val="20"/>
          <w:szCs w:val="20"/>
          <w:lang w:val="sr-Cyrl-RS"/>
        </w:rPr>
        <w:t>,</w:t>
      </w:r>
      <w:r w:rsidRPr="00574087">
        <w:rPr>
          <w:sz w:val="20"/>
          <w:szCs w:val="20"/>
        </w:rPr>
        <w:t xml:space="preserve"> 101/2011</w:t>
      </w:r>
      <w:r w:rsidRPr="00574087">
        <w:rPr>
          <w:sz w:val="20"/>
          <w:szCs w:val="20"/>
          <w:lang w:val="sr-Cyrl-RS"/>
        </w:rPr>
        <w:t>93/2012,62/2013-исправка</w:t>
      </w:r>
      <w:r w:rsidRPr="00574087">
        <w:rPr>
          <w:sz w:val="20"/>
          <w:szCs w:val="20"/>
          <w:lang w:val="sr-Latn-RS"/>
        </w:rPr>
        <w:t>,</w:t>
      </w:r>
      <w:r w:rsidRPr="00574087">
        <w:rPr>
          <w:sz w:val="20"/>
          <w:szCs w:val="20"/>
          <w:lang w:val="sr-Cyrl-RS"/>
        </w:rPr>
        <w:t xml:space="preserve"> 108/2013</w:t>
      </w:r>
      <w:r w:rsidRPr="00574087">
        <w:rPr>
          <w:sz w:val="20"/>
          <w:szCs w:val="20"/>
          <w:lang w:val="sr-Latn-RS"/>
        </w:rPr>
        <w:t>,</w:t>
      </w:r>
      <w:r w:rsidRPr="00574087">
        <w:rPr>
          <w:sz w:val="20"/>
          <w:szCs w:val="20"/>
          <w:lang w:val="sr-Cyrl-RS"/>
        </w:rPr>
        <w:t xml:space="preserve"> 142/2014</w:t>
      </w:r>
      <w:r w:rsidRPr="00574087">
        <w:rPr>
          <w:sz w:val="20"/>
          <w:szCs w:val="20"/>
          <w:lang w:val="sr-Latn-RS"/>
        </w:rPr>
        <w:t xml:space="preserve">, 68/2015-други </w:t>
      </w:r>
      <w:proofErr w:type="spellStart"/>
      <w:r w:rsidRPr="00574087">
        <w:rPr>
          <w:sz w:val="20"/>
          <w:szCs w:val="20"/>
          <w:lang w:val="sr-Latn-RS"/>
        </w:rPr>
        <w:t>закон</w:t>
      </w:r>
      <w:proofErr w:type="spellEnd"/>
      <w:r w:rsidRPr="00574087">
        <w:rPr>
          <w:sz w:val="20"/>
          <w:szCs w:val="20"/>
          <w:lang w:val="sr-Latn-RS"/>
        </w:rPr>
        <w:t>, 103/2015, 99/2016,</w:t>
      </w:r>
      <w:r w:rsidRPr="00574087">
        <w:rPr>
          <w:sz w:val="20"/>
          <w:szCs w:val="20"/>
          <w:lang w:val="sr-Cyrl-RS"/>
        </w:rPr>
        <w:t xml:space="preserve"> 113/2017</w:t>
      </w:r>
      <w:r w:rsidRPr="00574087">
        <w:rPr>
          <w:sz w:val="20"/>
          <w:szCs w:val="20"/>
          <w:lang w:val="sr-Latn-RS"/>
        </w:rPr>
        <w:t>,</w:t>
      </w:r>
      <w:r w:rsidRPr="00574087">
        <w:rPr>
          <w:sz w:val="20"/>
          <w:szCs w:val="20"/>
          <w:lang w:val="sr-Cyrl-RS"/>
        </w:rPr>
        <w:t xml:space="preserve"> 95/2018</w:t>
      </w:r>
      <w:r w:rsidRPr="00574087">
        <w:rPr>
          <w:sz w:val="20"/>
          <w:szCs w:val="20"/>
          <w:lang w:val="sr-Latn-RS"/>
        </w:rPr>
        <w:t>,</w:t>
      </w:r>
      <w:r w:rsidRPr="00574087">
        <w:rPr>
          <w:sz w:val="20"/>
          <w:szCs w:val="20"/>
          <w:lang w:val="sr-Cyrl-RS"/>
        </w:rPr>
        <w:t xml:space="preserve"> 31/2019</w:t>
      </w:r>
      <w:r w:rsidRPr="00574087">
        <w:rPr>
          <w:sz w:val="20"/>
          <w:szCs w:val="20"/>
          <w:lang w:val="sr-Latn-RS"/>
        </w:rPr>
        <w:t>, 72/2019,</w:t>
      </w:r>
      <w:r w:rsidRPr="00574087">
        <w:rPr>
          <w:sz w:val="20"/>
          <w:szCs w:val="20"/>
          <w:lang w:val="sr-Cyrl-RS"/>
        </w:rPr>
        <w:t xml:space="preserve"> 149/202</w:t>
      </w:r>
      <w:r w:rsidRPr="00574087">
        <w:rPr>
          <w:sz w:val="20"/>
          <w:szCs w:val="20"/>
          <w:lang w:val="sr-Latn-RS"/>
        </w:rPr>
        <w:t>0, 118/2021</w:t>
      </w:r>
      <w:r w:rsidRPr="00574087">
        <w:rPr>
          <w:sz w:val="20"/>
          <w:szCs w:val="20"/>
          <w:lang w:val="sr-Cyrl-RS"/>
        </w:rPr>
        <w:t>,</w:t>
      </w:r>
      <w:r w:rsidRPr="00574087">
        <w:rPr>
          <w:sz w:val="20"/>
          <w:szCs w:val="20"/>
          <w:lang w:val="sr-Latn-RS"/>
        </w:rPr>
        <w:t xml:space="preserve"> 118/2021-др. </w:t>
      </w:r>
      <w:r w:rsidRPr="00574087">
        <w:rPr>
          <w:sz w:val="20"/>
          <w:szCs w:val="20"/>
          <w:lang w:val="sr-Cyrl-RS"/>
        </w:rPr>
        <w:t>з</w:t>
      </w:r>
      <w:proofErr w:type="spellStart"/>
      <w:r w:rsidRPr="00574087">
        <w:rPr>
          <w:sz w:val="20"/>
          <w:szCs w:val="20"/>
          <w:lang w:val="sr-Latn-RS"/>
        </w:rPr>
        <w:t>акон</w:t>
      </w:r>
      <w:proofErr w:type="spellEnd"/>
      <w:r w:rsidRPr="00574087">
        <w:rPr>
          <w:sz w:val="20"/>
          <w:szCs w:val="20"/>
          <w:lang w:val="sr-Cyrl-RS"/>
        </w:rPr>
        <w:t xml:space="preserve"> и 138/2022</w:t>
      </w:r>
      <w:r w:rsidRPr="00574087">
        <w:rPr>
          <w:sz w:val="20"/>
          <w:szCs w:val="20"/>
        </w:rPr>
        <w:t xml:space="preserve">) и члана 13. Одлуке о буџету општине Ивањица за 2023. годину («Службени лист општине Ивањица» број </w:t>
      </w:r>
      <w:r w:rsidRPr="00574087">
        <w:rPr>
          <w:sz w:val="20"/>
          <w:szCs w:val="20"/>
          <w:lang w:val="sr-Latn-RS"/>
        </w:rPr>
        <w:t>1</w:t>
      </w:r>
      <w:r w:rsidRPr="00574087">
        <w:rPr>
          <w:sz w:val="20"/>
          <w:szCs w:val="20"/>
          <w:lang w:val="sr-Cyrl-RS"/>
        </w:rPr>
        <w:t xml:space="preserve">5/2022), </w:t>
      </w:r>
      <w:r w:rsidRPr="00574087">
        <w:rPr>
          <w:sz w:val="20"/>
          <w:szCs w:val="20"/>
        </w:rPr>
        <w:t xml:space="preserve">Председник општине Ивањица на предлог </w:t>
      </w:r>
      <w:proofErr w:type="spellStart"/>
      <w:r w:rsidRPr="00574087">
        <w:rPr>
          <w:sz w:val="20"/>
          <w:szCs w:val="20"/>
        </w:rPr>
        <w:t>Oпштинске</w:t>
      </w:r>
      <w:proofErr w:type="spellEnd"/>
      <w:r w:rsidRPr="00574087">
        <w:rPr>
          <w:sz w:val="20"/>
          <w:szCs w:val="20"/>
        </w:rPr>
        <w:t xml:space="preserve"> управе  доноси: </w:t>
      </w:r>
    </w:p>
    <w:p w14:paraId="5CAD8296" w14:textId="77777777" w:rsidR="00CF4BB1" w:rsidRPr="00574087" w:rsidRDefault="00CF4BB1" w:rsidP="00CF4BB1">
      <w:pPr>
        <w:rPr>
          <w:sz w:val="20"/>
          <w:szCs w:val="20"/>
        </w:rPr>
      </w:pPr>
    </w:p>
    <w:p w14:paraId="0777ADA8" w14:textId="77777777" w:rsidR="00CF4BB1" w:rsidRPr="00574087" w:rsidRDefault="00CF4BB1" w:rsidP="00CF4BB1">
      <w:pPr>
        <w:rPr>
          <w:sz w:val="20"/>
          <w:szCs w:val="20"/>
        </w:rPr>
      </w:pPr>
    </w:p>
    <w:p w14:paraId="154DAE7F" w14:textId="77777777" w:rsidR="00CF4BB1" w:rsidRPr="00574087" w:rsidRDefault="00CF4BB1" w:rsidP="00CF4BB1">
      <w:pPr>
        <w:jc w:val="center"/>
        <w:rPr>
          <w:b/>
          <w:sz w:val="20"/>
          <w:szCs w:val="20"/>
        </w:rPr>
      </w:pPr>
      <w:r w:rsidRPr="00574087">
        <w:rPr>
          <w:b/>
          <w:sz w:val="20"/>
          <w:szCs w:val="20"/>
        </w:rPr>
        <w:t>Р Е Ш Е Њ Е</w:t>
      </w:r>
    </w:p>
    <w:p w14:paraId="602BF4E8" w14:textId="77777777" w:rsidR="00CF4BB1" w:rsidRPr="00574087" w:rsidRDefault="00CF4BB1" w:rsidP="00CF4BB1">
      <w:pPr>
        <w:rPr>
          <w:sz w:val="20"/>
          <w:szCs w:val="20"/>
        </w:rPr>
      </w:pPr>
    </w:p>
    <w:p w14:paraId="115F6005" w14:textId="77777777" w:rsidR="00CF4BB1" w:rsidRPr="00574087" w:rsidRDefault="00CF4BB1" w:rsidP="00CF4BB1">
      <w:pPr>
        <w:jc w:val="center"/>
        <w:rPr>
          <w:b/>
          <w:sz w:val="20"/>
          <w:szCs w:val="20"/>
        </w:rPr>
      </w:pPr>
      <w:r w:rsidRPr="00574087">
        <w:rPr>
          <w:b/>
          <w:sz w:val="20"/>
          <w:szCs w:val="20"/>
        </w:rPr>
        <w:t>o употреби средстава текуће буџетске резерве</w:t>
      </w:r>
    </w:p>
    <w:p w14:paraId="12F35D56" w14:textId="77777777" w:rsidR="00CF4BB1" w:rsidRPr="00574087" w:rsidRDefault="00CF4BB1" w:rsidP="00CF4BB1">
      <w:pPr>
        <w:jc w:val="center"/>
        <w:rPr>
          <w:b/>
          <w:sz w:val="20"/>
          <w:szCs w:val="20"/>
        </w:rPr>
      </w:pPr>
    </w:p>
    <w:p w14:paraId="1D506497" w14:textId="77777777" w:rsidR="00CF4BB1" w:rsidRPr="00574087" w:rsidRDefault="00CF4BB1" w:rsidP="00CF4BB1">
      <w:pPr>
        <w:jc w:val="center"/>
        <w:rPr>
          <w:b/>
          <w:sz w:val="20"/>
          <w:szCs w:val="20"/>
        </w:rPr>
      </w:pPr>
    </w:p>
    <w:p w14:paraId="302FBF1C" w14:textId="77777777" w:rsidR="00CF4BB1" w:rsidRPr="00574087" w:rsidRDefault="00CF4BB1" w:rsidP="00CF4BB1">
      <w:pPr>
        <w:numPr>
          <w:ilvl w:val="0"/>
          <w:numId w:val="38"/>
        </w:numPr>
        <w:jc w:val="both"/>
        <w:rPr>
          <w:sz w:val="20"/>
          <w:szCs w:val="20"/>
        </w:rPr>
      </w:pPr>
      <w:r w:rsidRPr="00574087">
        <w:rPr>
          <w:sz w:val="20"/>
          <w:szCs w:val="20"/>
        </w:rPr>
        <w:t>Из средстава утврђених Одлуком о буџету општине Ивањица за 202</w:t>
      </w:r>
      <w:r w:rsidRPr="00574087">
        <w:rPr>
          <w:sz w:val="20"/>
          <w:szCs w:val="20"/>
          <w:lang w:val="sr-Cyrl-RS"/>
        </w:rPr>
        <w:t>3</w:t>
      </w:r>
      <w:r w:rsidRPr="00574087">
        <w:rPr>
          <w:sz w:val="20"/>
          <w:szCs w:val="20"/>
        </w:rPr>
        <w:t xml:space="preserve">. («Службени лист општине Ивањица»  број </w:t>
      </w:r>
      <w:r w:rsidRPr="00574087">
        <w:rPr>
          <w:sz w:val="20"/>
          <w:szCs w:val="20"/>
          <w:lang w:val="sr-Latn-RS"/>
        </w:rPr>
        <w:t>1</w:t>
      </w:r>
      <w:r w:rsidRPr="00574087">
        <w:rPr>
          <w:sz w:val="20"/>
          <w:szCs w:val="20"/>
          <w:lang w:val="sr-Cyrl-RS"/>
        </w:rPr>
        <w:t>5</w:t>
      </w:r>
      <w:r w:rsidRPr="00574087">
        <w:rPr>
          <w:sz w:val="20"/>
          <w:szCs w:val="20"/>
          <w:lang w:val="sr-Latn-RS"/>
        </w:rPr>
        <w:t>/202</w:t>
      </w:r>
      <w:r w:rsidRPr="00574087">
        <w:rPr>
          <w:sz w:val="20"/>
          <w:szCs w:val="20"/>
          <w:lang w:val="sr-Cyrl-RS"/>
        </w:rPr>
        <w:t>2</w:t>
      </w:r>
      <w:r w:rsidRPr="00574087">
        <w:rPr>
          <w:sz w:val="20"/>
          <w:szCs w:val="20"/>
        </w:rPr>
        <w:t xml:space="preserve">), раздео 4. Општинска управа, Програм 0602: Опште услуге локалне самоуправе; Програмска активност 0009 – </w:t>
      </w:r>
      <w:r w:rsidRPr="00574087">
        <w:rPr>
          <w:sz w:val="20"/>
          <w:szCs w:val="20"/>
          <w:lang w:val="sr-Latn-RS"/>
        </w:rPr>
        <w:t>T</w:t>
      </w:r>
      <w:proofErr w:type="spellStart"/>
      <w:r w:rsidRPr="00574087">
        <w:rPr>
          <w:sz w:val="20"/>
          <w:szCs w:val="20"/>
        </w:rPr>
        <w:t>екућа</w:t>
      </w:r>
      <w:proofErr w:type="spellEnd"/>
      <w:r w:rsidRPr="00574087">
        <w:rPr>
          <w:sz w:val="20"/>
          <w:szCs w:val="20"/>
        </w:rPr>
        <w:t xml:space="preserve"> буџетска резерва, функција 160 – Опште  јавне услуге </w:t>
      </w:r>
      <w:proofErr w:type="spellStart"/>
      <w:r w:rsidRPr="00574087">
        <w:rPr>
          <w:sz w:val="20"/>
          <w:szCs w:val="20"/>
        </w:rPr>
        <w:t>некласификоване</w:t>
      </w:r>
      <w:proofErr w:type="spellEnd"/>
      <w:r w:rsidRPr="00574087">
        <w:rPr>
          <w:sz w:val="20"/>
          <w:szCs w:val="20"/>
        </w:rPr>
        <w:t xml:space="preserve"> на другом месту, економска класификација 499 – Средства резерве – текућа резерва, </w:t>
      </w:r>
      <w:r w:rsidRPr="00574087">
        <w:rPr>
          <w:sz w:val="20"/>
          <w:szCs w:val="20"/>
          <w:lang w:val="sr-Cyrl-RS"/>
        </w:rPr>
        <w:t>одобравају се недостајућа средства</w:t>
      </w:r>
      <w:r w:rsidRPr="00574087">
        <w:rPr>
          <w:sz w:val="20"/>
          <w:szCs w:val="20"/>
          <w:lang w:val="sr-Latn-RS"/>
        </w:rPr>
        <w:t xml:space="preserve"> </w:t>
      </w:r>
      <w:r w:rsidRPr="00574087">
        <w:rPr>
          <w:sz w:val="20"/>
          <w:szCs w:val="20"/>
          <w:lang w:val="sr-Cyrl-RS"/>
        </w:rPr>
        <w:t>Општинској управи у износу 1.350.000,00 динара</w:t>
      </w:r>
      <w:r w:rsidRPr="00574087">
        <w:rPr>
          <w:sz w:val="20"/>
          <w:szCs w:val="20"/>
          <w:lang w:val="sr-Latn-RS"/>
        </w:rPr>
        <w:t xml:space="preserve"> </w:t>
      </w:r>
      <w:r w:rsidRPr="00574087">
        <w:rPr>
          <w:sz w:val="20"/>
          <w:szCs w:val="20"/>
          <w:lang w:val="sr-Cyrl-RS"/>
        </w:rPr>
        <w:t xml:space="preserve">на име недостајућих средстава за </w:t>
      </w:r>
      <w:proofErr w:type="spellStart"/>
      <w:r w:rsidRPr="00574087">
        <w:rPr>
          <w:sz w:val="20"/>
          <w:szCs w:val="20"/>
          <w:lang w:val="sr-Latn-RS"/>
        </w:rPr>
        <w:t>реконструкцију</w:t>
      </w:r>
      <w:proofErr w:type="spellEnd"/>
      <w:r w:rsidRPr="00574087">
        <w:rPr>
          <w:sz w:val="20"/>
          <w:szCs w:val="20"/>
          <w:lang w:val="sr-Latn-RS"/>
        </w:rPr>
        <w:t xml:space="preserve"> </w:t>
      </w:r>
      <w:r w:rsidRPr="00574087">
        <w:rPr>
          <w:sz w:val="20"/>
          <w:szCs w:val="20"/>
          <w:lang w:val="sr-Cyrl-RS"/>
        </w:rPr>
        <w:t>Карађорђеве улице</w:t>
      </w:r>
      <w:r w:rsidRPr="00574087">
        <w:rPr>
          <w:sz w:val="20"/>
          <w:szCs w:val="20"/>
          <w:lang w:val="sr-Latn-RS"/>
        </w:rPr>
        <w:t>.</w:t>
      </w:r>
    </w:p>
    <w:p w14:paraId="32C36F3D" w14:textId="77777777" w:rsidR="00CF4BB1" w:rsidRPr="00574087" w:rsidRDefault="00CF4BB1" w:rsidP="00CF4BB1">
      <w:pPr>
        <w:ind w:left="720"/>
        <w:jc w:val="both"/>
        <w:rPr>
          <w:sz w:val="20"/>
          <w:szCs w:val="20"/>
        </w:rPr>
      </w:pPr>
    </w:p>
    <w:p w14:paraId="0E8F3761" w14:textId="77777777" w:rsidR="00CF4BB1" w:rsidRPr="00574087" w:rsidRDefault="00CF4BB1" w:rsidP="00CF4BB1">
      <w:pPr>
        <w:numPr>
          <w:ilvl w:val="0"/>
          <w:numId w:val="38"/>
        </w:numPr>
        <w:jc w:val="both"/>
        <w:rPr>
          <w:sz w:val="20"/>
          <w:szCs w:val="20"/>
        </w:rPr>
      </w:pPr>
      <w:r w:rsidRPr="00574087">
        <w:rPr>
          <w:sz w:val="20"/>
          <w:szCs w:val="20"/>
        </w:rPr>
        <w:t xml:space="preserve">Средства из тачке 1. овог решења распоређују се у оквиру раздела 4. – Општинска управа, Програм </w:t>
      </w:r>
      <w:r w:rsidRPr="00574087">
        <w:rPr>
          <w:sz w:val="20"/>
          <w:szCs w:val="20"/>
          <w:lang w:val="sr-Cyrl-RS"/>
        </w:rPr>
        <w:t>0701</w:t>
      </w:r>
      <w:r w:rsidRPr="00574087">
        <w:rPr>
          <w:sz w:val="20"/>
          <w:szCs w:val="20"/>
        </w:rPr>
        <w:t xml:space="preserve">: </w:t>
      </w:r>
      <w:r w:rsidRPr="00574087">
        <w:rPr>
          <w:sz w:val="20"/>
          <w:szCs w:val="20"/>
          <w:lang w:val="sr-Cyrl-RS"/>
        </w:rPr>
        <w:t>Организација саобраћаја и саобраћајна инфраструктура</w:t>
      </w:r>
      <w:r w:rsidRPr="00574087">
        <w:rPr>
          <w:sz w:val="20"/>
          <w:szCs w:val="20"/>
        </w:rPr>
        <w:t>; Пројекат: 0701-5008-Реконструкција Карађорђеве улице, функција 451 –Друмски саобраћај, економска класификација 511 – Зграде и грађевински објекти у износу 1.350.000,00 динара (конто намене 511300- Капитално одржавање зграда и објеката), позиција 75/1.</w:t>
      </w:r>
    </w:p>
    <w:p w14:paraId="274C2AE7" w14:textId="77777777" w:rsidR="00CF4BB1" w:rsidRPr="00574087" w:rsidRDefault="00CF4BB1" w:rsidP="00CF4BB1">
      <w:pPr>
        <w:jc w:val="both"/>
        <w:rPr>
          <w:sz w:val="20"/>
          <w:szCs w:val="20"/>
        </w:rPr>
      </w:pPr>
    </w:p>
    <w:p w14:paraId="3016AF45" w14:textId="77777777" w:rsidR="00CF4BB1" w:rsidRPr="00574087" w:rsidRDefault="00CF4BB1" w:rsidP="00CF4BB1">
      <w:pPr>
        <w:numPr>
          <w:ilvl w:val="0"/>
          <w:numId w:val="38"/>
        </w:numPr>
        <w:jc w:val="both"/>
        <w:rPr>
          <w:sz w:val="20"/>
          <w:szCs w:val="20"/>
        </w:rPr>
      </w:pPr>
      <w:r w:rsidRPr="00574087">
        <w:rPr>
          <w:sz w:val="20"/>
          <w:szCs w:val="20"/>
        </w:rPr>
        <w:t xml:space="preserve">O реализацији овог решења стараће се Општинска управа - </w:t>
      </w:r>
      <w:r w:rsidRPr="00574087">
        <w:rPr>
          <w:sz w:val="20"/>
          <w:szCs w:val="20"/>
          <w:lang w:val="sr-Latn-RS"/>
        </w:rPr>
        <w:t>O</w:t>
      </w:r>
      <w:r w:rsidRPr="00574087">
        <w:rPr>
          <w:sz w:val="20"/>
          <w:szCs w:val="20"/>
        </w:rPr>
        <w:t>дељење за буџет и финансије.</w:t>
      </w:r>
    </w:p>
    <w:p w14:paraId="714EAB40" w14:textId="77777777" w:rsidR="00CF4BB1" w:rsidRPr="00574087" w:rsidRDefault="00CF4BB1" w:rsidP="00CF4BB1">
      <w:pPr>
        <w:ind w:left="360"/>
        <w:jc w:val="both"/>
        <w:rPr>
          <w:sz w:val="20"/>
          <w:szCs w:val="20"/>
        </w:rPr>
      </w:pPr>
    </w:p>
    <w:p w14:paraId="720CB780" w14:textId="77777777" w:rsidR="00CF4BB1" w:rsidRPr="00574087" w:rsidRDefault="00CF4BB1" w:rsidP="00CF4BB1">
      <w:pPr>
        <w:numPr>
          <w:ilvl w:val="0"/>
          <w:numId w:val="38"/>
        </w:numPr>
        <w:jc w:val="both"/>
        <w:rPr>
          <w:sz w:val="20"/>
          <w:szCs w:val="20"/>
        </w:rPr>
      </w:pPr>
      <w:proofErr w:type="spellStart"/>
      <w:r w:rsidRPr="00574087">
        <w:rPr>
          <w:sz w:val="20"/>
          <w:szCs w:val="20"/>
        </w:rPr>
        <w:t>Oво</w:t>
      </w:r>
      <w:proofErr w:type="spellEnd"/>
      <w:r w:rsidRPr="00574087">
        <w:rPr>
          <w:sz w:val="20"/>
          <w:szCs w:val="20"/>
        </w:rPr>
        <w:t xml:space="preserve"> решење биће објављено у «Службеном листу општине Ивањица».</w:t>
      </w:r>
    </w:p>
    <w:p w14:paraId="6CE89013" w14:textId="77777777" w:rsidR="00CF4BB1" w:rsidRPr="00574087" w:rsidRDefault="00CF4BB1" w:rsidP="00CF4BB1">
      <w:pPr>
        <w:jc w:val="both"/>
        <w:rPr>
          <w:sz w:val="20"/>
          <w:szCs w:val="20"/>
        </w:rPr>
      </w:pPr>
    </w:p>
    <w:p w14:paraId="30EC1C5E" w14:textId="77777777" w:rsidR="00CF4BB1" w:rsidRPr="00574087" w:rsidRDefault="00CF4BB1" w:rsidP="00CF4BB1">
      <w:pPr>
        <w:rPr>
          <w:sz w:val="20"/>
          <w:szCs w:val="20"/>
        </w:rPr>
      </w:pPr>
    </w:p>
    <w:p w14:paraId="6D09188A" w14:textId="77777777" w:rsidR="00CF4BB1" w:rsidRPr="00574087" w:rsidRDefault="00CF4BB1" w:rsidP="00CF4BB1">
      <w:pPr>
        <w:tabs>
          <w:tab w:val="left" w:pos="3060"/>
        </w:tabs>
        <w:rPr>
          <w:sz w:val="20"/>
          <w:szCs w:val="20"/>
        </w:rPr>
      </w:pPr>
      <w:r w:rsidRPr="00574087">
        <w:rPr>
          <w:sz w:val="20"/>
          <w:szCs w:val="20"/>
        </w:rPr>
        <w:t xml:space="preserve"> </w:t>
      </w:r>
    </w:p>
    <w:p w14:paraId="10FF5089" w14:textId="77777777" w:rsidR="00CF4BB1" w:rsidRPr="00574087" w:rsidRDefault="00CF4BB1" w:rsidP="00CF4BB1">
      <w:pPr>
        <w:tabs>
          <w:tab w:val="left" w:pos="3060"/>
        </w:tabs>
        <w:rPr>
          <w:sz w:val="20"/>
          <w:szCs w:val="20"/>
        </w:rPr>
      </w:pPr>
    </w:p>
    <w:p w14:paraId="3E6BC2BA" w14:textId="77777777" w:rsidR="00DD5B2F" w:rsidRPr="00DD5B2F" w:rsidRDefault="00CF4BB1" w:rsidP="00DD5B2F">
      <w:pPr>
        <w:tabs>
          <w:tab w:val="left" w:pos="3060"/>
        </w:tabs>
        <w:jc w:val="right"/>
        <w:rPr>
          <w:b/>
          <w:bCs/>
          <w:sz w:val="20"/>
          <w:szCs w:val="20"/>
        </w:rPr>
      </w:pPr>
      <w:r w:rsidRPr="00574087">
        <w:rPr>
          <w:sz w:val="20"/>
          <w:szCs w:val="20"/>
        </w:rPr>
        <w:t xml:space="preserve">                                                                                               </w:t>
      </w:r>
      <w:r w:rsidR="00DD5B2F" w:rsidRPr="00DD5B2F">
        <w:rPr>
          <w:b/>
          <w:bCs/>
          <w:sz w:val="20"/>
          <w:szCs w:val="20"/>
        </w:rPr>
        <w:t>ПРЕДСЕДНИК ОПШТИНЕ</w:t>
      </w:r>
    </w:p>
    <w:p w14:paraId="471A3116" w14:textId="77777777" w:rsidR="00DD5B2F" w:rsidRPr="00CD4530" w:rsidRDefault="00DD5B2F" w:rsidP="00DD5B2F">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54404046" w14:textId="52D9F8D3" w:rsidR="00CF4BB1" w:rsidRPr="00574087" w:rsidRDefault="00CF4BB1" w:rsidP="00DD5B2F">
      <w:pPr>
        <w:tabs>
          <w:tab w:val="left" w:pos="3060"/>
        </w:tabs>
        <w:rPr>
          <w:sz w:val="20"/>
          <w:szCs w:val="20"/>
        </w:rPr>
      </w:pPr>
    </w:p>
    <w:p w14:paraId="412DACB8" w14:textId="77777777" w:rsidR="00CF4BB1" w:rsidRPr="00574087" w:rsidRDefault="00CF4BB1" w:rsidP="00CF4BB1">
      <w:pPr>
        <w:tabs>
          <w:tab w:val="left" w:pos="3060"/>
        </w:tabs>
        <w:rPr>
          <w:sz w:val="20"/>
          <w:szCs w:val="20"/>
        </w:rPr>
      </w:pPr>
    </w:p>
    <w:p w14:paraId="1047E397" w14:textId="77777777" w:rsidR="00CF4BB1" w:rsidRPr="00574087" w:rsidRDefault="00CF4BB1" w:rsidP="00CF4BB1">
      <w:pPr>
        <w:tabs>
          <w:tab w:val="left" w:pos="3060"/>
        </w:tabs>
        <w:jc w:val="center"/>
        <w:rPr>
          <w:b/>
          <w:sz w:val="20"/>
          <w:szCs w:val="20"/>
        </w:rPr>
      </w:pPr>
      <w:r w:rsidRPr="00574087">
        <w:rPr>
          <w:b/>
          <w:sz w:val="20"/>
          <w:szCs w:val="20"/>
        </w:rPr>
        <w:t>О Б Р А З Л О Ж Е Њ Е</w:t>
      </w:r>
    </w:p>
    <w:p w14:paraId="30F2DC0B" w14:textId="77777777" w:rsidR="00CF4BB1" w:rsidRPr="00574087" w:rsidRDefault="00CF4BB1" w:rsidP="00CF4BB1">
      <w:pPr>
        <w:rPr>
          <w:sz w:val="20"/>
          <w:szCs w:val="20"/>
        </w:rPr>
      </w:pPr>
    </w:p>
    <w:p w14:paraId="6FF050B5" w14:textId="77777777" w:rsidR="00CF4BB1" w:rsidRPr="00574087" w:rsidRDefault="00CF4BB1" w:rsidP="00CF4BB1">
      <w:pPr>
        <w:rPr>
          <w:sz w:val="20"/>
          <w:szCs w:val="20"/>
        </w:rPr>
      </w:pPr>
    </w:p>
    <w:p w14:paraId="7155313A" w14:textId="77777777" w:rsidR="00CF4BB1" w:rsidRPr="00574087" w:rsidRDefault="00CF4BB1" w:rsidP="00CF4BB1">
      <w:pPr>
        <w:rPr>
          <w:sz w:val="20"/>
          <w:szCs w:val="20"/>
        </w:rPr>
      </w:pPr>
    </w:p>
    <w:p w14:paraId="6C4E797A" w14:textId="77777777" w:rsidR="00CF4BB1" w:rsidRPr="00574087" w:rsidRDefault="00CF4BB1" w:rsidP="00CF4BB1">
      <w:pPr>
        <w:tabs>
          <w:tab w:val="left" w:pos="567"/>
        </w:tabs>
        <w:jc w:val="both"/>
        <w:rPr>
          <w:sz w:val="20"/>
          <w:szCs w:val="20"/>
        </w:rPr>
      </w:pPr>
      <w:r w:rsidRPr="00574087">
        <w:rPr>
          <w:sz w:val="20"/>
          <w:szCs w:val="20"/>
        </w:rPr>
        <w:tab/>
        <w:t xml:space="preserve">Чланом 69. Став 4. </w:t>
      </w:r>
      <w:r w:rsidRPr="00574087">
        <w:rPr>
          <w:sz w:val="20"/>
          <w:szCs w:val="20"/>
          <w:lang w:val="sr-Cyrl-RS"/>
        </w:rPr>
        <w:t>Закона о буџетском систему</w:t>
      </w:r>
      <w:r w:rsidRPr="00574087">
        <w:rPr>
          <w:sz w:val="20"/>
          <w:szCs w:val="20"/>
        </w:rPr>
        <w:t>(«Службени гласник РС» број 54/2009, 73/2010, 101/2010</w:t>
      </w:r>
      <w:r w:rsidRPr="00574087">
        <w:rPr>
          <w:sz w:val="20"/>
          <w:szCs w:val="20"/>
          <w:lang w:val="sr-Cyrl-RS"/>
        </w:rPr>
        <w:t>,</w:t>
      </w:r>
      <w:r w:rsidRPr="00574087">
        <w:rPr>
          <w:sz w:val="20"/>
          <w:szCs w:val="20"/>
        </w:rPr>
        <w:t xml:space="preserve"> 101/2011</w:t>
      </w:r>
      <w:r w:rsidRPr="00574087">
        <w:rPr>
          <w:sz w:val="20"/>
          <w:szCs w:val="20"/>
          <w:lang w:val="sr-Cyrl-RS"/>
        </w:rPr>
        <w:t>93/2012,62/2013-исправка,108/2013, 142/2014,</w:t>
      </w:r>
      <w:r w:rsidRPr="00574087">
        <w:rPr>
          <w:sz w:val="20"/>
          <w:szCs w:val="20"/>
          <w:lang w:val="sr-Latn-RS"/>
        </w:rPr>
        <w:t xml:space="preserve"> 68/2015-други </w:t>
      </w:r>
      <w:proofErr w:type="spellStart"/>
      <w:r w:rsidRPr="00574087">
        <w:rPr>
          <w:sz w:val="20"/>
          <w:szCs w:val="20"/>
          <w:lang w:val="sr-Latn-RS"/>
        </w:rPr>
        <w:t>закон</w:t>
      </w:r>
      <w:proofErr w:type="spellEnd"/>
      <w:r w:rsidRPr="00574087">
        <w:rPr>
          <w:sz w:val="20"/>
          <w:szCs w:val="20"/>
          <w:lang w:val="sr-Cyrl-RS"/>
        </w:rPr>
        <w:t>,</w:t>
      </w:r>
      <w:r w:rsidRPr="00574087">
        <w:rPr>
          <w:sz w:val="20"/>
          <w:szCs w:val="20"/>
          <w:lang w:val="sr-Latn-RS"/>
        </w:rPr>
        <w:t xml:space="preserve"> 103/2015</w:t>
      </w:r>
      <w:r w:rsidRPr="00574087">
        <w:rPr>
          <w:sz w:val="20"/>
          <w:szCs w:val="20"/>
          <w:lang w:val="sr-Cyrl-RS"/>
        </w:rPr>
        <w:t xml:space="preserve">, </w:t>
      </w:r>
      <w:r w:rsidRPr="00574087">
        <w:rPr>
          <w:sz w:val="20"/>
          <w:szCs w:val="20"/>
          <w:lang w:val="sr-Latn-RS"/>
        </w:rPr>
        <w:t>99/2016</w:t>
      </w:r>
      <w:r w:rsidRPr="00574087">
        <w:rPr>
          <w:sz w:val="20"/>
          <w:szCs w:val="20"/>
          <w:lang w:val="sr-Cyrl-RS"/>
        </w:rPr>
        <w:t>, 113/2017, 93/2018, 31/2019, 72/2019, 14</w:t>
      </w:r>
      <w:r w:rsidRPr="00574087">
        <w:rPr>
          <w:sz w:val="20"/>
          <w:szCs w:val="20"/>
          <w:lang w:val="sr-Latn-RS"/>
        </w:rPr>
        <w:t>9</w:t>
      </w:r>
      <w:r w:rsidRPr="00574087">
        <w:rPr>
          <w:sz w:val="20"/>
          <w:szCs w:val="20"/>
          <w:lang w:val="sr-Cyrl-RS"/>
        </w:rPr>
        <w:t>/2020</w:t>
      </w:r>
      <w:r w:rsidRPr="00574087">
        <w:rPr>
          <w:sz w:val="20"/>
          <w:szCs w:val="20"/>
          <w:lang w:val="sr-Latn-RS"/>
        </w:rPr>
        <w:t>, 118/2021</w:t>
      </w:r>
      <w:r w:rsidRPr="00574087">
        <w:rPr>
          <w:sz w:val="20"/>
          <w:szCs w:val="20"/>
          <w:lang w:val="sr-Cyrl-RS"/>
        </w:rPr>
        <w:t>,</w:t>
      </w:r>
      <w:r w:rsidRPr="00574087">
        <w:rPr>
          <w:sz w:val="20"/>
          <w:szCs w:val="20"/>
          <w:lang w:val="sr-Latn-RS"/>
        </w:rPr>
        <w:t xml:space="preserve"> 118/2021-др. </w:t>
      </w:r>
      <w:r w:rsidRPr="00574087">
        <w:rPr>
          <w:sz w:val="20"/>
          <w:szCs w:val="20"/>
          <w:lang w:val="sr-Cyrl-RS"/>
        </w:rPr>
        <w:t>з</w:t>
      </w:r>
      <w:proofErr w:type="spellStart"/>
      <w:r w:rsidRPr="00574087">
        <w:rPr>
          <w:sz w:val="20"/>
          <w:szCs w:val="20"/>
          <w:lang w:val="sr-Latn-RS"/>
        </w:rPr>
        <w:t>акон</w:t>
      </w:r>
      <w:proofErr w:type="spellEnd"/>
      <w:r w:rsidRPr="00574087">
        <w:rPr>
          <w:sz w:val="20"/>
          <w:szCs w:val="20"/>
          <w:lang w:val="sr-Cyrl-RS"/>
        </w:rPr>
        <w:t xml:space="preserve"> и 138/2022</w:t>
      </w:r>
      <w:r w:rsidRPr="00574087">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19971D75" w14:textId="77777777" w:rsidR="00CF4BB1" w:rsidRPr="00574087" w:rsidRDefault="00CF4BB1" w:rsidP="00CF4BB1">
      <w:pPr>
        <w:tabs>
          <w:tab w:val="left" w:pos="567"/>
        </w:tabs>
        <w:jc w:val="both"/>
        <w:rPr>
          <w:sz w:val="20"/>
          <w:szCs w:val="20"/>
        </w:rPr>
      </w:pPr>
    </w:p>
    <w:p w14:paraId="5551C6C7" w14:textId="77777777" w:rsidR="00CF4BB1" w:rsidRPr="00574087" w:rsidRDefault="00CF4BB1" w:rsidP="00CF4BB1">
      <w:pPr>
        <w:tabs>
          <w:tab w:val="left" w:pos="567"/>
        </w:tabs>
        <w:jc w:val="both"/>
        <w:rPr>
          <w:sz w:val="20"/>
          <w:szCs w:val="20"/>
          <w:lang w:val="sr-Cyrl-RS"/>
        </w:rPr>
      </w:pPr>
      <w:r w:rsidRPr="00574087">
        <w:rPr>
          <w:sz w:val="20"/>
          <w:szCs w:val="20"/>
        </w:rPr>
        <w:tab/>
        <w:t xml:space="preserve">Такође чланом 13. Одлуке о буџету општине Ивањице за 2023. годину («Службени лист општине Ивањица» број </w:t>
      </w:r>
      <w:r w:rsidRPr="00574087">
        <w:rPr>
          <w:sz w:val="20"/>
          <w:szCs w:val="20"/>
          <w:lang w:val="sr-Cyrl-RS"/>
        </w:rPr>
        <w:t>15/2022</w:t>
      </w:r>
      <w:r w:rsidRPr="00574087">
        <w:rPr>
          <w:sz w:val="20"/>
          <w:szCs w:val="20"/>
        </w:rPr>
        <w:t>),</w:t>
      </w:r>
      <w:r w:rsidRPr="00574087">
        <w:rPr>
          <w:sz w:val="20"/>
          <w:szCs w:val="20"/>
          <w:lang w:val="sr-Cyrl-RS"/>
        </w:rPr>
        <w:t xml:space="preserve"> предвиђено је да решење о коришћењу средстава текуће буџетске резерве доноси председник општине.</w:t>
      </w:r>
    </w:p>
    <w:p w14:paraId="3D439FC1" w14:textId="77777777" w:rsidR="00CF4BB1" w:rsidRPr="00574087" w:rsidRDefault="00CF4BB1" w:rsidP="00CF4BB1">
      <w:pPr>
        <w:tabs>
          <w:tab w:val="left" w:pos="567"/>
        </w:tabs>
        <w:jc w:val="both"/>
        <w:rPr>
          <w:sz w:val="20"/>
          <w:szCs w:val="20"/>
          <w:lang w:val="sr-Cyrl-RS"/>
        </w:rPr>
      </w:pPr>
    </w:p>
    <w:p w14:paraId="66547252" w14:textId="77777777" w:rsidR="00CF4BB1" w:rsidRPr="00574087" w:rsidRDefault="00CF4BB1" w:rsidP="00CF4BB1">
      <w:pPr>
        <w:jc w:val="both"/>
        <w:rPr>
          <w:sz w:val="20"/>
          <w:szCs w:val="20"/>
          <w:lang w:val="sr-Cyrl-RS"/>
        </w:rPr>
      </w:pPr>
      <w:r w:rsidRPr="00574087">
        <w:rPr>
          <w:sz w:val="20"/>
          <w:szCs w:val="20"/>
          <w:lang w:val="sr-Cyrl-RS"/>
        </w:rPr>
        <w:tab/>
        <w:t>Имајући у виду да у оквиру</w:t>
      </w:r>
      <w:r w:rsidRPr="00574087">
        <w:rPr>
          <w:sz w:val="20"/>
          <w:szCs w:val="20"/>
        </w:rPr>
        <w:t xml:space="preserve"> раздела </w:t>
      </w:r>
      <w:proofErr w:type="spellStart"/>
      <w:r w:rsidRPr="00574087">
        <w:rPr>
          <w:sz w:val="20"/>
          <w:szCs w:val="20"/>
        </w:rPr>
        <w:t>раздела</w:t>
      </w:r>
      <w:proofErr w:type="spellEnd"/>
      <w:r w:rsidRPr="00574087">
        <w:rPr>
          <w:sz w:val="20"/>
          <w:szCs w:val="20"/>
        </w:rPr>
        <w:t xml:space="preserve"> 4. – Општинска управа, Програм </w:t>
      </w:r>
      <w:r w:rsidRPr="00574087">
        <w:rPr>
          <w:sz w:val="20"/>
          <w:szCs w:val="20"/>
          <w:lang w:val="sr-Cyrl-RS"/>
        </w:rPr>
        <w:t>0701</w:t>
      </w:r>
      <w:r w:rsidRPr="00574087">
        <w:rPr>
          <w:sz w:val="20"/>
          <w:szCs w:val="20"/>
        </w:rPr>
        <w:t xml:space="preserve">: </w:t>
      </w:r>
      <w:r w:rsidRPr="00574087">
        <w:rPr>
          <w:sz w:val="20"/>
          <w:szCs w:val="20"/>
          <w:lang w:val="sr-Cyrl-RS"/>
        </w:rPr>
        <w:t>Организација саобраћаја и саобраћајна инфраструктура</w:t>
      </w:r>
      <w:r w:rsidRPr="00574087">
        <w:rPr>
          <w:sz w:val="20"/>
          <w:szCs w:val="20"/>
        </w:rPr>
        <w:t>; Пројекат: 0701-5001-Реконструкција улице Петра Бојовића, функција 451 –Друмски саобраћај, економска класификација 511 – Зграде и грађевински објекти, нису планирана средства за ове намене, одлучено је као у диспозитиву решења.</w:t>
      </w:r>
    </w:p>
    <w:p w14:paraId="50B2B15E" w14:textId="77777777" w:rsidR="00CF4BB1" w:rsidRPr="00574087" w:rsidRDefault="00CF4BB1" w:rsidP="00CF4BB1">
      <w:pPr>
        <w:tabs>
          <w:tab w:val="left" w:pos="1740"/>
        </w:tabs>
        <w:rPr>
          <w:sz w:val="20"/>
          <w:szCs w:val="20"/>
        </w:rPr>
      </w:pPr>
      <w:r w:rsidRPr="00574087">
        <w:rPr>
          <w:sz w:val="20"/>
          <w:szCs w:val="20"/>
        </w:rPr>
        <w:t xml:space="preserve"> </w:t>
      </w:r>
    </w:p>
    <w:p w14:paraId="5A0D1A04" w14:textId="77777777" w:rsidR="00D662C9" w:rsidRDefault="00D662C9" w:rsidP="00483CBB">
      <w:pPr>
        <w:jc w:val="both"/>
        <w:rPr>
          <w:sz w:val="20"/>
          <w:szCs w:val="20"/>
        </w:rPr>
      </w:pPr>
    </w:p>
    <w:p w14:paraId="2F808298" w14:textId="77777777" w:rsidR="00DD5B2F" w:rsidRDefault="00DD5B2F" w:rsidP="00483CBB">
      <w:pPr>
        <w:jc w:val="both"/>
        <w:rPr>
          <w:sz w:val="20"/>
          <w:szCs w:val="20"/>
        </w:rPr>
      </w:pPr>
    </w:p>
    <w:p w14:paraId="24A062B1" w14:textId="77777777" w:rsidR="00CF4BB1" w:rsidRDefault="00CF4BB1" w:rsidP="00483CBB">
      <w:pPr>
        <w:jc w:val="both"/>
        <w:rPr>
          <w:sz w:val="20"/>
          <w:szCs w:val="20"/>
        </w:rPr>
      </w:pPr>
    </w:p>
    <w:p w14:paraId="1521E50E" w14:textId="77777777" w:rsidR="00CF4BB1" w:rsidRPr="00F6270F" w:rsidRDefault="00CF4BB1" w:rsidP="00CF4BB1">
      <w:pPr>
        <w:rPr>
          <w:sz w:val="20"/>
          <w:szCs w:val="20"/>
        </w:rPr>
      </w:pPr>
      <w:r w:rsidRPr="00F6270F">
        <w:rPr>
          <w:sz w:val="20"/>
          <w:szCs w:val="20"/>
        </w:rPr>
        <w:lastRenderedPageBreak/>
        <w:t>Р е п у б л и к а  С р б и ј а</w:t>
      </w:r>
    </w:p>
    <w:p w14:paraId="505D0714" w14:textId="77777777" w:rsidR="00CF4BB1" w:rsidRPr="00F6270F" w:rsidRDefault="00CF4BB1" w:rsidP="00CF4BB1">
      <w:pPr>
        <w:rPr>
          <w:sz w:val="20"/>
          <w:szCs w:val="20"/>
        </w:rPr>
      </w:pPr>
      <w:r w:rsidRPr="00F6270F">
        <w:rPr>
          <w:sz w:val="20"/>
          <w:szCs w:val="20"/>
        </w:rPr>
        <w:t>ОПШТИНА ИВАЊИЦА</w:t>
      </w:r>
    </w:p>
    <w:p w14:paraId="1BE55E90" w14:textId="77777777" w:rsidR="00CF4BB1" w:rsidRPr="00F6270F" w:rsidRDefault="00CF4BB1" w:rsidP="00CF4BB1">
      <w:pPr>
        <w:rPr>
          <w:sz w:val="20"/>
          <w:szCs w:val="20"/>
        </w:rPr>
      </w:pPr>
      <w:r w:rsidRPr="00F6270F">
        <w:rPr>
          <w:sz w:val="20"/>
          <w:szCs w:val="20"/>
        </w:rPr>
        <w:t>ПРЕДСЕДНИК ОПШТИНЕ</w:t>
      </w:r>
    </w:p>
    <w:p w14:paraId="49697B0D" w14:textId="77777777" w:rsidR="00CF4BB1" w:rsidRPr="00F6270F" w:rsidRDefault="00CF4BB1" w:rsidP="00CF4BB1">
      <w:pPr>
        <w:rPr>
          <w:sz w:val="20"/>
          <w:szCs w:val="20"/>
          <w:lang w:val="sr-Cyrl-RS"/>
        </w:rPr>
      </w:pPr>
      <w:r w:rsidRPr="00F6270F">
        <w:rPr>
          <w:sz w:val="20"/>
          <w:szCs w:val="20"/>
          <w:lang w:val="sr-Cyrl-RS"/>
        </w:rPr>
        <w:t>Бр</w:t>
      </w:r>
      <w:r w:rsidRPr="00F6270F">
        <w:rPr>
          <w:sz w:val="20"/>
          <w:szCs w:val="20"/>
        </w:rPr>
        <w:t>oj:400-</w:t>
      </w:r>
      <w:r w:rsidRPr="00F6270F">
        <w:rPr>
          <w:sz w:val="20"/>
          <w:szCs w:val="20"/>
          <w:lang w:val="sr-Latn-RS"/>
        </w:rPr>
        <w:t>35</w:t>
      </w:r>
      <w:r w:rsidRPr="00F6270F">
        <w:rPr>
          <w:sz w:val="20"/>
          <w:szCs w:val="20"/>
        </w:rPr>
        <w:t>-</w:t>
      </w:r>
      <w:r w:rsidRPr="00F6270F">
        <w:rPr>
          <w:sz w:val="20"/>
          <w:szCs w:val="20"/>
          <w:lang w:val="sr-Latn-RS"/>
        </w:rPr>
        <w:t>4</w:t>
      </w:r>
      <w:r w:rsidRPr="00F6270F">
        <w:rPr>
          <w:sz w:val="20"/>
          <w:szCs w:val="20"/>
        </w:rPr>
        <w:t>/</w:t>
      </w:r>
      <w:r w:rsidRPr="00F6270F">
        <w:rPr>
          <w:sz w:val="20"/>
          <w:szCs w:val="20"/>
          <w:lang w:val="sr-Latn-RS"/>
        </w:rPr>
        <w:t>2023</w:t>
      </w:r>
      <w:r w:rsidRPr="00F6270F">
        <w:rPr>
          <w:sz w:val="20"/>
          <w:szCs w:val="20"/>
        </w:rPr>
        <w:t>-01</w:t>
      </w:r>
    </w:p>
    <w:p w14:paraId="6EA27929" w14:textId="77777777" w:rsidR="00CF4BB1" w:rsidRPr="00F6270F" w:rsidRDefault="00CF4BB1" w:rsidP="00CF4BB1">
      <w:pPr>
        <w:rPr>
          <w:sz w:val="20"/>
          <w:szCs w:val="20"/>
        </w:rPr>
      </w:pPr>
      <w:r w:rsidRPr="00F6270F">
        <w:rPr>
          <w:sz w:val="20"/>
          <w:szCs w:val="20"/>
          <w:lang w:val="sr-Cyrl-RS"/>
        </w:rPr>
        <w:t>02</w:t>
      </w:r>
      <w:r w:rsidRPr="00F6270F">
        <w:rPr>
          <w:sz w:val="20"/>
          <w:szCs w:val="20"/>
        </w:rPr>
        <w:t xml:space="preserve">. </w:t>
      </w:r>
      <w:r w:rsidRPr="00F6270F">
        <w:rPr>
          <w:sz w:val="20"/>
          <w:szCs w:val="20"/>
          <w:lang w:val="sr-Cyrl-RS"/>
        </w:rPr>
        <w:t>02</w:t>
      </w:r>
      <w:r w:rsidRPr="00F6270F">
        <w:rPr>
          <w:sz w:val="20"/>
          <w:szCs w:val="20"/>
        </w:rPr>
        <w:t>.</w:t>
      </w:r>
      <w:r w:rsidRPr="00F6270F">
        <w:rPr>
          <w:sz w:val="20"/>
          <w:szCs w:val="20"/>
          <w:lang w:val="sr-Cyrl-RS"/>
        </w:rPr>
        <w:t xml:space="preserve"> </w:t>
      </w:r>
      <w:r w:rsidRPr="00F6270F">
        <w:rPr>
          <w:sz w:val="20"/>
          <w:szCs w:val="20"/>
        </w:rPr>
        <w:t>20</w:t>
      </w:r>
      <w:r w:rsidRPr="00F6270F">
        <w:rPr>
          <w:sz w:val="20"/>
          <w:szCs w:val="20"/>
          <w:lang w:val="sr-Latn-RS"/>
        </w:rPr>
        <w:t>23</w:t>
      </w:r>
      <w:r w:rsidRPr="00F6270F">
        <w:rPr>
          <w:sz w:val="20"/>
          <w:szCs w:val="20"/>
        </w:rPr>
        <w:t>. године</w:t>
      </w:r>
    </w:p>
    <w:p w14:paraId="6A0F191F" w14:textId="77777777" w:rsidR="00CF4BB1" w:rsidRPr="00F6270F" w:rsidRDefault="00CF4BB1" w:rsidP="00CF4BB1">
      <w:pPr>
        <w:rPr>
          <w:sz w:val="20"/>
          <w:szCs w:val="20"/>
          <w:lang w:val="sr-Cyrl-RS"/>
        </w:rPr>
      </w:pPr>
      <w:r w:rsidRPr="00F6270F">
        <w:rPr>
          <w:sz w:val="20"/>
          <w:szCs w:val="20"/>
        </w:rPr>
        <w:t>Ивањица</w:t>
      </w:r>
    </w:p>
    <w:p w14:paraId="6043A495" w14:textId="77777777" w:rsidR="00CF4BB1" w:rsidRPr="00F6270F" w:rsidRDefault="00CF4BB1" w:rsidP="00CF4BB1">
      <w:pPr>
        <w:rPr>
          <w:sz w:val="20"/>
          <w:szCs w:val="20"/>
        </w:rPr>
      </w:pPr>
    </w:p>
    <w:p w14:paraId="1E0DDEAB" w14:textId="77777777" w:rsidR="00CF4BB1" w:rsidRPr="00F6270F" w:rsidRDefault="00CF4BB1" w:rsidP="00CF4BB1">
      <w:pPr>
        <w:jc w:val="both"/>
        <w:rPr>
          <w:sz w:val="20"/>
          <w:szCs w:val="20"/>
        </w:rPr>
      </w:pPr>
      <w:r w:rsidRPr="00F6270F">
        <w:rPr>
          <w:sz w:val="20"/>
          <w:szCs w:val="20"/>
        </w:rPr>
        <w:t>На основу члана  69. став 4. Закона о буџетском систему («Службени гласник РС» број 54/2009, 73/2010, 101/2010</w:t>
      </w:r>
      <w:r w:rsidRPr="00F6270F">
        <w:rPr>
          <w:sz w:val="20"/>
          <w:szCs w:val="20"/>
          <w:lang w:val="sr-Cyrl-RS"/>
        </w:rPr>
        <w:t>,</w:t>
      </w:r>
      <w:r w:rsidRPr="00F6270F">
        <w:rPr>
          <w:sz w:val="20"/>
          <w:szCs w:val="20"/>
        </w:rPr>
        <w:t xml:space="preserve"> 101/2011</w:t>
      </w:r>
      <w:r w:rsidRPr="00F6270F">
        <w:rPr>
          <w:sz w:val="20"/>
          <w:szCs w:val="20"/>
          <w:lang w:val="sr-Cyrl-RS"/>
        </w:rPr>
        <w:t>93/2012,62/2013-исправка</w:t>
      </w:r>
      <w:r w:rsidRPr="00F6270F">
        <w:rPr>
          <w:sz w:val="20"/>
          <w:szCs w:val="20"/>
          <w:lang w:val="sr-Latn-RS"/>
        </w:rPr>
        <w:t>,</w:t>
      </w:r>
      <w:r w:rsidRPr="00F6270F">
        <w:rPr>
          <w:sz w:val="20"/>
          <w:szCs w:val="20"/>
          <w:lang w:val="sr-Cyrl-RS"/>
        </w:rPr>
        <w:t xml:space="preserve"> 108/2013</w:t>
      </w:r>
      <w:r w:rsidRPr="00F6270F">
        <w:rPr>
          <w:sz w:val="20"/>
          <w:szCs w:val="20"/>
          <w:lang w:val="sr-Latn-RS"/>
        </w:rPr>
        <w:t>,</w:t>
      </w:r>
      <w:r w:rsidRPr="00F6270F">
        <w:rPr>
          <w:sz w:val="20"/>
          <w:szCs w:val="20"/>
          <w:lang w:val="sr-Cyrl-RS"/>
        </w:rPr>
        <w:t xml:space="preserve"> 142/2014</w:t>
      </w:r>
      <w:r w:rsidRPr="00F6270F">
        <w:rPr>
          <w:sz w:val="20"/>
          <w:szCs w:val="20"/>
          <w:lang w:val="sr-Latn-RS"/>
        </w:rPr>
        <w:t xml:space="preserve">, 68/2015-други </w:t>
      </w:r>
      <w:proofErr w:type="spellStart"/>
      <w:r w:rsidRPr="00F6270F">
        <w:rPr>
          <w:sz w:val="20"/>
          <w:szCs w:val="20"/>
          <w:lang w:val="sr-Latn-RS"/>
        </w:rPr>
        <w:t>закон</w:t>
      </w:r>
      <w:proofErr w:type="spellEnd"/>
      <w:r w:rsidRPr="00F6270F">
        <w:rPr>
          <w:sz w:val="20"/>
          <w:szCs w:val="20"/>
          <w:lang w:val="sr-Latn-RS"/>
        </w:rPr>
        <w:t>, 103/2015, 99/2016,</w:t>
      </w:r>
      <w:r w:rsidRPr="00F6270F">
        <w:rPr>
          <w:sz w:val="20"/>
          <w:szCs w:val="20"/>
          <w:lang w:val="sr-Cyrl-RS"/>
        </w:rPr>
        <w:t xml:space="preserve"> 113/2017</w:t>
      </w:r>
      <w:r w:rsidRPr="00F6270F">
        <w:rPr>
          <w:sz w:val="20"/>
          <w:szCs w:val="20"/>
          <w:lang w:val="sr-Latn-RS"/>
        </w:rPr>
        <w:t>,</w:t>
      </w:r>
      <w:r w:rsidRPr="00F6270F">
        <w:rPr>
          <w:sz w:val="20"/>
          <w:szCs w:val="20"/>
          <w:lang w:val="sr-Cyrl-RS"/>
        </w:rPr>
        <w:t xml:space="preserve"> 95/2018</w:t>
      </w:r>
      <w:r w:rsidRPr="00F6270F">
        <w:rPr>
          <w:sz w:val="20"/>
          <w:szCs w:val="20"/>
          <w:lang w:val="sr-Latn-RS"/>
        </w:rPr>
        <w:t>,</w:t>
      </w:r>
      <w:r w:rsidRPr="00F6270F">
        <w:rPr>
          <w:sz w:val="20"/>
          <w:szCs w:val="20"/>
          <w:lang w:val="sr-Cyrl-RS"/>
        </w:rPr>
        <w:t xml:space="preserve"> 31/2019</w:t>
      </w:r>
      <w:r w:rsidRPr="00F6270F">
        <w:rPr>
          <w:sz w:val="20"/>
          <w:szCs w:val="20"/>
          <w:lang w:val="sr-Latn-RS"/>
        </w:rPr>
        <w:t>, 72/2019,</w:t>
      </w:r>
      <w:r w:rsidRPr="00F6270F">
        <w:rPr>
          <w:sz w:val="20"/>
          <w:szCs w:val="20"/>
          <w:lang w:val="sr-Cyrl-RS"/>
        </w:rPr>
        <w:t xml:space="preserve"> 149/202</w:t>
      </w:r>
      <w:r w:rsidRPr="00F6270F">
        <w:rPr>
          <w:sz w:val="20"/>
          <w:szCs w:val="20"/>
          <w:lang w:val="sr-Latn-RS"/>
        </w:rPr>
        <w:t>0, 118/2021</w:t>
      </w:r>
      <w:r w:rsidRPr="00F6270F">
        <w:rPr>
          <w:sz w:val="20"/>
          <w:szCs w:val="20"/>
          <w:lang w:val="sr-Cyrl-RS"/>
        </w:rPr>
        <w:t>,</w:t>
      </w:r>
      <w:r w:rsidRPr="00F6270F">
        <w:rPr>
          <w:sz w:val="20"/>
          <w:szCs w:val="20"/>
          <w:lang w:val="sr-Latn-RS"/>
        </w:rPr>
        <w:t xml:space="preserve"> 118/2021-др. </w:t>
      </w:r>
      <w:r w:rsidRPr="00F6270F">
        <w:rPr>
          <w:sz w:val="20"/>
          <w:szCs w:val="20"/>
          <w:lang w:val="sr-Cyrl-RS"/>
        </w:rPr>
        <w:t>з</w:t>
      </w:r>
      <w:proofErr w:type="spellStart"/>
      <w:r w:rsidRPr="00F6270F">
        <w:rPr>
          <w:sz w:val="20"/>
          <w:szCs w:val="20"/>
          <w:lang w:val="sr-Latn-RS"/>
        </w:rPr>
        <w:t>акон</w:t>
      </w:r>
      <w:proofErr w:type="spellEnd"/>
      <w:r w:rsidRPr="00F6270F">
        <w:rPr>
          <w:sz w:val="20"/>
          <w:szCs w:val="20"/>
          <w:lang w:val="sr-Cyrl-RS"/>
        </w:rPr>
        <w:t xml:space="preserve"> и 138/2022</w:t>
      </w:r>
      <w:r w:rsidRPr="00F6270F">
        <w:rPr>
          <w:sz w:val="20"/>
          <w:szCs w:val="20"/>
        </w:rPr>
        <w:t xml:space="preserve">) и члана 13. Одлуке о буџету општине Ивањица за 2023. годину («Службени лист општине Ивањица» број </w:t>
      </w:r>
      <w:r w:rsidRPr="00F6270F">
        <w:rPr>
          <w:sz w:val="20"/>
          <w:szCs w:val="20"/>
          <w:lang w:val="sr-Latn-RS"/>
        </w:rPr>
        <w:t>1</w:t>
      </w:r>
      <w:r w:rsidRPr="00F6270F">
        <w:rPr>
          <w:sz w:val="20"/>
          <w:szCs w:val="20"/>
          <w:lang w:val="sr-Cyrl-RS"/>
        </w:rPr>
        <w:t xml:space="preserve">5/2022), </w:t>
      </w:r>
      <w:r w:rsidRPr="00F6270F">
        <w:rPr>
          <w:sz w:val="20"/>
          <w:szCs w:val="20"/>
        </w:rPr>
        <w:t xml:space="preserve">Председник општине Ивањица на предлог </w:t>
      </w:r>
      <w:proofErr w:type="spellStart"/>
      <w:r w:rsidRPr="00F6270F">
        <w:rPr>
          <w:sz w:val="20"/>
          <w:szCs w:val="20"/>
        </w:rPr>
        <w:t>Oпштинске</w:t>
      </w:r>
      <w:proofErr w:type="spellEnd"/>
      <w:r w:rsidRPr="00F6270F">
        <w:rPr>
          <w:sz w:val="20"/>
          <w:szCs w:val="20"/>
        </w:rPr>
        <w:t xml:space="preserve"> управе  доноси: </w:t>
      </w:r>
    </w:p>
    <w:p w14:paraId="1524073D" w14:textId="77777777" w:rsidR="00CF4BB1" w:rsidRPr="00F6270F" w:rsidRDefault="00CF4BB1" w:rsidP="00CF4BB1">
      <w:pPr>
        <w:rPr>
          <w:sz w:val="20"/>
          <w:szCs w:val="20"/>
        </w:rPr>
      </w:pPr>
    </w:p>
    <w:p w14:paraId="22365CB8" w14:textId="77777777" w:rsidR="00CF4BB1" w:rsidRPr="00F6270F" w:rsidRDefault="00CF4BB1" w:rsidP="00CF4BB1">
      <w:pPr>
        <w:rPr>
          <w:sz w:val="20"/>
          <w:szCs w:val="20"/>
        </w:rPr>
      </w:pPr>
    </w:p>
    <w:p w14:paraId="1A8FC31B" w14:textId="77777777" w:rsidR="00CF4BB1" w:rsidRPr="00F6270F" w:rsidRDefault="00CF4BB1" w:rsidP="00CF4BB1">
      <w:pPr>
        <w:jc w:val="center"/>
        <w:rPr>
          <w:b/>
          <w:sz w:val="20"/>
          <w:szCs w:val="20"/>
        </w:rPr>
      </w:pPr>
      <w:r w:rsidRPr="00F6270F">
        <w:rPr>
          <w:b/>
          <w:sz w:val="20"/>
          <w:szCs w:val="20"/>
        </w:rPr>
        <w:t>Р Е Ш Е Њ Е</w:t>
      </w:r>
    </w:p>
    <w:p w14:paraId="183CA87F" w14:textId="77777777" w:rsidR="00CF4BB1" w:rsidRPr="00F6270F" w:rsidRDefault="00CF4BB1" w:rsidP="00CF4BB1">
      <w:pPr>
        <w:rPr>
          <w:sz w:val="20"/>
          <w:szCs w:val="20"/>
        </w:rPr>
      </w:pPr>
    </w:p>
    <w:p w14:paraId="6A18C0C3" w14:textId="77777777" w:rsidR="00CF4BB1" w:rsidRPr="00F6270F" w:rsidRDefault="00CF4BB1" w:rsidP="00CF4BB1">
      <w:pPr>
        <w:jc w:val="center"/>
        <w:rPr>
          <w:b/>
          <w:sz w:val="20"/>
          <w:szCs w:val="20"/>
        </w:rPr>
      </w:pPr>
      <w:r w:rsidRPr="00F6270F">
        <w:rPr>
          <w:b/>
          <w:sz w:val="20"/>
          <w:szCs w:val="20"/>
        </w:rPr>
        <w:t>o употреби средстава текуће буџетске резерве</w:t>
      </w:r>
    </w:p>
    <w:p w14:paraId="52A7F49F" w14:textId="77777777" w:rsidR="00CF4BB1" w:rsidRPr="00F6270F" w:rsidRDefault="00CF4BB1" w:rsidP="00CF4BB1">
      <w:pPr>
        <w:jc w:val="center"/>
        <w:rPr>
          <w:b/>
          <w:sz w:val="20"/>
          <w:szCs w:val="20"/>
        </w:rPr>
      </w:pPr>
    </w:p>
    <w:p w14:paraId="1060544D" w14:textId="77777777" w:rsidR="00CF4BB1" w:rsidRPr="00F6270F" w:rsidRDefault="00CF4BB1" w:rsidP="00CF4BB1">
      <w:pPr>
        <w:jc w:val="center"/>
        <w:rPr>
          <w:b/>
          <w:sz w:val="20"/>
          <w:szCs w:val="20"/>
        </w:rPr>
      </w:pPr>
    </w:p>
    <w:p w14:paraId="5A8ECDF6" w14:textId="77777777" w:rsidR="00CF4BB1" w:rsidRPr="00F6270F" w:rsidRDefault="00CF4BB1" w:rsidP="00CF4BB1">
      <w:pPr>
        <w:numPr>
          <w:ilvl w:val="0"/>
          <w:numId w:val="39"/>
        </w:numPr>
        <w:jc w:val="both"/>
        <w:rPr>
          <w:sz w:val="20"/>
          <w:szCs w:val="20"/>
        </w:rPr>
      </w:pPr>
      <w:r w:rsidRPr="00F6270F">
        <w:rPr>
          <w:sz w:val="20"/>
          <w:szCs w:val="20"/>
        </w:rPr>
        <w:t>Из средстава утврђених Одлуком о буџету општине Ивањица за 202</w:t>
      </w:r>
      <w:r w:rsidRPr="00F6270F">
        <w:rPr>
          <w:sz w:val="20"/>
          <w:szCs w:val="20"/>
          <w:lang w:val="sr-Cyrl-RS"/>
        </w:rPr>
        <w:t>3</w:t>
      </w:r>
      <w:r w:rsidRPr="00F6270F">
        <w:rPr>
          <w:sz w:val="20"/>
          <w:szCs w:val="20"/>
        </w:rPr>
        <w:t xml:space="preserve">. («Службени лист општине Ивањица»  број </w:t>
      </w:r>
      <w:r w:rsidRPr="00F6270F">
        <w:rPr>
          <w:sz w:val="20"/>
          <w:szCs w:val="20"/>
          <w:lang w:val="sr-Latn-RS"/>
        </w:rPr>
        <w:t>1</w:t>
      </w:r>
      <w:r w:rsidRPr="00F6270F">
        <w:rPr>
          <w:sz w:val="20"/>
          <w:szCs w:val="20"/>
          <w:lang w:val="sr-Cyrl-RS"/>
        </w:rPr>
        <w:t>5</w:t>
      </w:r>
      <w:r w:rsidRPr="00F6270F">
        <w:rPr>
          <w:sz w:val="20"/>
          <w:szCs w:val="20"/>
          <w:lang w:val="sr-Latn-RS"/>
        </w:rPr>
        <w:t>/202</w:t>
      </w:r>
      <w:r w:rsidRPr="00F6270F">
        <w:rPr>
          <w:sz w:val="20"/>
          <w:szCs w:val="20"/>
          <w:lang w:val="sr-Cyrl-RS"/>
        </w:rPr>
        <w:t>2</w:t>
      </w:r>
      <w:r w:rsidRPr="00F6270F">
        <w:rPr>
          <w:sz w:val="20"/>
          <w:szCs w:val="20"/>
        </w:rPr>
        <w:t xml:space="preserve">), раздео 4. Општинска управа, Програм 0602: Опште услуге локалне самоуправе; Програмска активност 0009 – </w:t>
      </w:r>
      <w:r w:rsidRPr="00F6270F">
        <w:rPr>
          <w:sz w:val="20"/>
          <w:szCs w:val="20"/>
          <w:lang w:val="sr-Latn-RS"/>
        </w:rPr>
        <w:t>T</w:t>
      </w:r>
      <w:proofErr w:type="spellStart"/>
      <w:r w:rsidRPr="00F6270F">
        <w:rPr>
          <w:sz w:val="20"/>
          <w:szCs w:val="20"/>
        </w:rPr>
        <w:t>екућа</w:t>
      </w:r>
      <w:proofErr w:type="spellEnd"/>
      <w:r w:rsidRPr="00F6270F">
        <w:rPr>
          <w:sz w:val="20"/>
          <w:szCs w:val="20"/>
        </w:rPr>
        <w:t xml:space="preserve"> буџетска резерва, функција 160 – Опште  јавне услуге </w:t>
      </w:r>
      <w:proofErr w:type="spellStart"/>
      <w:r w:rsidRPr="00F6270F">
        <w:rPr>
          <w:sz w:val="20"/>
          <w:szCs w:val="20"/>
        </w:rPr>
        <w:t>некласификоване</w:t>
      </w:r>
      <w:proofErr w:type="spellEnd"/>
      <w:r w:rsidRPr="00F6270F">
        <w:rPr>
          <w:sz w:val="20"/>
          <w:szCs w:val="20"/>
        </w:rPr>
        <w:t xml:space="preserve"> на другом месту, економска класификација 499 – Средства резерве – текућа резерва, </w:t>
      </w:r>
      <w:r w:rsidRPr="00F6270F">
        <w:rPr>
          <w:sz w:val="20"/>
          <w:szCs w:val="20"/>
          <w:lang w:val="sr-Cyrl-RS"/>
        </w:rPr>
        <w:t>одобравају се недостајућа средства</w:t>
      </w:r>
      <w:r w:rsidRPr="00F6270F">
        <w:rPr>
          <w:sz w:val="20"/>
          <w:szCs w:val="20"/>
          <w:lang w:val="sr-Latn-RS"/>
        </w:rPr>
        <w:t xml:space="preserve"> </w:t>
      </w:r>
      <w:r w:rsidRPr="00F6270F">
        <w:rPr>
          <w:sz w:val="20"/>
          <w:szCs w:val="20"/>
          <w:lang w:val="sr-Cyrl-RS"/>
        </w:rPr>
        <w:t xml:space="preserve">Општинској управи у износу </w:t>
      </w:r>
      <w:r w:rsidRPr="00F6270F">
        <w:rPr>
          <w:sz w:val="20"/>
          <w:szCs w:val="20"/>
          <w:lang w:val="sr-Latn-RS"/>
        </w:rPr>
        <w:t>396</w:t>
      </w:r>
      <w:r w:rsidRPr="00F6270F">
        <w:rPr>
          <w:sz w:val="20"/>
          <w:szCs w:val="20"/>
          <w:lang w:val="sr-Cyrl-RS"/>
        </w:rPr>
        <w:t>.000,00 динара</w:t>
      </w:r>
      <w:r w:rsidRPr="00F6270F">
        <w:rPr>
          <w:sz w:val="20"/>
          <w:szCs w:val="20"/>
          <w:lang w:val="sr-Latn-RS"/>
        </w:rPr>
        <w:t xml:space="preserve"> </w:t>
      </w:r>
      <w:r w:rsidRPr="00F6270F">
        <w:rPr>
          <w:sz w:val="20"/>
          <w:szCs w:val="20"/>
          <w:lang w:val="sr-Cyrl-RS"/>
        </w:rPr>
        <w:t xml:space="preserve">на име недостајућих средстава за чишћење </w:t>
      </w:r>
      <w:proofErr w:type="spellStart"/>
      <w:r w:rsidRPr="00F6270F">
        <w:rPr>
          <w:sz w:val="20"/>
          <w:szCs w:val="20"/>
          <w:lang w:val="sr-Cyrl-RS"/>
        </w:rPr>
        <w:t>водотокова</w:t>
      </w:r>
      <w:proofErr w:type="spellEnd"/>
      <w:r w:rsidRPr="00F6270F">
        <w:rPr>
          <w:sz w:val="20"/>
          <w:szCs w:val="20"/>
          <w:lang w:val="sr-Cyrl-RS"/>
        </w:rPr>
        <w:t xml:space="preserve"> другог реда</w:t>
      </w:r>
      <w:r w:rsidRPr="00F6270F">
        <w:rPr>
          <w:sz w:val="20"/>
          <w:szCs w:val="20"/>
          <w:lang w:val="sr-Latn-RS"/>
        </w:rPr>
        <w:t>.</w:t>
      </w:r>
    </w:p>
    <w:p w14:paraId="338034DA" w14:textId="77777777" w:rsidR="00CF4BB1" w:rsidRPr="00F6270F" w:rsidRDefault="00CF4BB1" w:rsidP="00CF4BB1">
      <w:pPr>
        <w:ind w:left="720"/>
        <w:jc w:val="both"/>
        <w:rPr>
          <w:sz w:val="20"/>
          <w:szCs w:val="20"/>
        </w:rPr>
      </w:pPr>
    </w:p>
    <w:p w14:paraId="58786AE8" w14:textId="77777777" w:rsidR="00CF4BB1" w:rsidRPr="00F6270F" w:rsidRDefault="00CF4BB1" w:rsidP="00CF4BB1">
      <w:pPr>
        <w:numPr>
          <w:ilvl w:val="0"/>
          <w:numId w:val="39"/>
        </w:numPr>
        <w:jc w:val="both"/>
        <w:rPr>
          <w:sz w:val="20"/>
          <w:szCs w:val="20"/>
        </w:rPr>
      </w:pPr>
      <w:r w:rsidRPr="00F6270F">
        <w:rPr>
          <w:sz w:val="20"/>
          <w:szCs w:val="20"/>
        </w:rPr>
        <w:t xml:space="preserve">Средства из тачке 1. овог решења распоређују се у оквиру раздела 4. – Општинска управа, Програм </w:t>
      </w:r>
      <w:r w:rsidRPr="00F6270F">
        <w:rPr>
          <w:sz w:val="20"/>
          <w:szCs w:val="20"/>
          <w:lang w:val="sr-Cyrl-RS"/>
        </w:rPr>
        <w:t>1102</w:t>
      </w:r>
      <w:r w:rsidRPr="00F6270F">
        <w:rPr>
          <w:sz w:val="20"/>
          <w:szCs w:val="20"/>
        </w:rPr>
        <w:t xml:space="preserve">: </w:t>
      </w:r>
      <w:r w:rsidRPr="00F6270F">
        <w:rPr>
          <w:sz w:val="20"/>
          <w:szCs w:val="20"/>
          <w:lang w:val="sr-Cyrl-RS"/>
        </w:rPr>
        <w:t>Комуналне делатности</w:t>
      </w:r>
      <w:r w:rsidRPr="00F6270F">
        <w:rPr>
          <w:sz w:val="20"/>
          <w:szCs w:val="20"/>
        </w:rPr>
        <w:t xml:space="preserve">; Пројекат: 1102-4002-Чишћење и уређење </w:t>
      </w:r>
      <w:proofErr w:type="spellStart"/>
      <w:r w:rsidRPr="00F6270F">
        <w:rPr>
          <w:sz w:val="20"/>
          <w:szCs w:val="20"/>
        </w:rPr>
        <w:t>водотокова</w:t>
      </w:r>
      <w:proofErr w:type="spellEnd"/>
      <w:r w:rsidRPr="00F6270F">
        <w:rPr>
          <w:sz w:val="20"/>
          <w:szCs w:val="20"/>
        </w:rPr>
        <w:t xml:space="preserve"> другог реда, функција 530 –Смањење загађености, економска класификација 425 – Текуће поправке и одржавање у износу 396.000,00 динара (конто намене 425100- Текуће поправке и одржавање зграда и објеката), позиција 86/1.</w:t>
      </w:r>
    </w:p>
    <w:p w14:paraId="1EAA2CB6" w14:textId="77777777" w:rsidR="00CF4BB1" w:rsidRPr="00F6270F" w:rsidRDefault="00CF4BB1" w:rsidP="00CF4BB1">
      <w:pPr>
        <w:jc w:val="both"/>
        <w:rPr>
          <w:sz w:val="20"/>
          <w:szCs w:val="20"/>
        </w:rPr>
      </w:pPr>
    </w:p>
    <w:p w14:paraId="01820136" w14:textId="77777777" w:rsidR="00CF4BB1" w:rsidRPr="00F6270F" w:rsidRDefault="00CF4BB1" w:rsidP="00CF4BB1">
      <w:pPr>
        <w:numPr>
          <w:ilvl w:val="0"/>
          <w:numId w:val="39"/>
        </w:numPr>
        <w:jc w:val="both"/>
        <w:rPr>
          <w:sz w:val="20"/>
          <w:szCs w:val="20"/>
        </w:rPr>
      </w:pPr>
      <w:r w:rsidRPr="00F6270F">
        <w:rPr>
          <w:sz w:val="20"/>
          <w:szCs w:val="20"/>
        </w:rPr>
        <w:t xml:space="preserve">O реализацији овог решења стараће се Општинска управа - </w:t>
      </w:r>
      <w:r w:rsidRPr="00F6270F">
        <w:rPr>
          <w:sz w:val="20"/>
          <w:szCs w:val="20"/>
          <w:lang w:val="sr-Latn-RS"/>
        </w:rPr>
        <w:t>O</w:t>
      </w:r>
      <w:r w:rsidRPr="00F6270F">
        <w:rPr>
          <w:sz w:val="20"/>
          <w:szCs w:val="20"/>
        </w:rPr>
        <w:t>дељење за буџет и финансије.</w:t>
      </w:r>
    </w:p>
    <w:p w14:paraId="737525D8" w14:textId="77777777" w:rsidR="00CF4BB1" w:rsidRPr="00F6270F" w:rsidRDefault="00CF4BB1" w:rsidP="00CF4BB1">
      <w:pPr>
        <w:ind w:left="360"/>
        <w:jc w:val="both"/>
        <w:rPr>
          <w:sz w:val="20"/>
          <w:szCs w:val="20"/>
        </w:rPr>
      </w:pPr>
    </w:p>
    <w:p w14:paraId="7039B645" w14:textId="77777777" w:rsidR="00CF4BB1" w:rsidRPr="00F6270F" w:rsidRDefault="00CF4BB1" w:rsidP="00CF4BB1">
      <w:pPr>
        <w:numPr>
          <w:ilvl w:val="0"/>
          <w:numId w:val="39"/>
        </w:numPr>
        <w:jc w:val="both"/>
        <w:rPr>
          <w:sz w:val="20"/>
          <w:szCs w:val="20"/>
        </w:rPr>
      </w:pPr>
      <w:proofErr w:type="spellStart"/>
      <w:r w:rsidRPr="00F6270F">
        <w:rPr>
          <w:sz w:val="20"/>
          <w:szCs w:val="20"/>
        </w:rPr>
        <w:t>Oво</w:t>
      </w:r>
      <w:proofErr w:type="spellEnd"/>
      <w:r w:rsidRPr="00F6270F">
        <w:rPr>
          <w:sz w:val="20"/>
          <w:szCs w:val="20"/>
        </w:rPr>
        <w:t xml:space="preserve"> решење биће објављено у «Службеном листу општине Ивањица».</w:t>
      </w:r>
    </w:p>
    <w:p w14:paraId="71126289" w14:textId="77777777" w:rsidR="00CF4BB1" w:rsidRPr="00F6270F" w:rsidRDefault="00CF4BB1" w:rsidP="00CF4BB1">
      <w:pPr>
        <w:jc w:val="both"/>
        <w:rPr>
          <w:sz w:val="20"/>
          <w:szCs w:val="20"/>
        </w:rPr>
      </w:pPr>
    </w:p>
    <w:p w14:paraId="695B0A24" w14:textId="77777777" w:rsidR="00CF4BB1" w:rsidRPr="00F6270F" w:rsidRDefault="00CF4BB1" w:rsidP="00CF4BB1">
      <w:pPr>
        <w:rPr>
          <w:sz w:val="20"/>
          <w:szCs w:val="20"/>
        </w:rPr>
      </w:pPr>
    </w:p>
    <w:p w14:paraId="64A10854" w14:textId="77777777" w:rsidR="00CF4BB1" w:rsidRPr="00F6270F" w:rsidRDefault="00CF4BB1" w:rsidP="00CF4BB1">
      <w:pPr>
        <w:tabs>
          <w:tab w:val="left" w:pos="3060"/>
        </w:tabs>
        <w:rPr>
          <w:sz w:val="20"/>
          <w:szCs w:val="20"/>
        </w:rPr>
      </w:pPr>
      <w:r w:rsidRPr="00F6270F">
        <w:rPr>
          <w:sz w:val="20"/>
          <w:szCs w:val="20"/>
        </w:rPr>
        <w:t xml:space="preserve"> </w:t>
      </w:r>
    </w:p>
    <w:p w14:paraId="10C96505" w14:textId="77777777" w:rsidR="00CF4BB1" w:rsidRPr="00F6270F" w:rsidRDefault="00CF4BB1" w:rsidP="00CF4BB1">
      <w:pPr>
        <w:tabs>
          <w:tab w:val="left" w:pos="3060"/>
        </w:tabs>
        <w:rPr>
          <w:sz w:val="20"/>
          <w:szCs w:val="20"/>
        </w:rPr>
      </w:pPr>
    </w:p>
    <w:p w14:paraId="3150C69D" w14:textId="77777777" w:rsidR="00DD5B2F" w:rsidRPr="00DD5B2F" w:rsidRDefault="00DD5B2F" w:rsidP="00DD5B2F">
      <w:pPr>
        <w:tabs>
          <w:tab w:val="left" w:pos="3060"/>
        </w:tabs>
        <w:jc w:val="right"/>
        <w:rPr>
          <w:b/>
          <w:bCs/>
          <w:sz w:val="20"/>
          <w:szCs w:val="20"/>
        </w:rPr>
      </w:pPr>
      <w:r w:rsidRPr="00DD5B2F">
        <w:rPr>
          <w:b/>
          <w:bCs/>
          <w:sz w:val="20"/>
          <w:szCs w:val="20"/>
        </w:rPr>
        <w:t>ПРЕДСЕДНИК ОПШТИНЕ</w:t>
      </w:r>
    </w:p>
    <w:p w14:paraId="02E04F1A" w14:textId="77777777" w:rsidR="00DD5B2F" w:rsidRPr="00CD4530" w:rsidRDefault="00DD5B2F" w:rsidP="00DD5B2F">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78503B59" w14:textId="77777777" w:rsidR="00CF4BB1" w:rsidRPr="00F6270F" w:rsidRDefault="00CF4BB1" w:rsidP="00CF4BB1">
      <w:pPr>
        <w:tabs>
          <w:tab w:val="left" w:pos="3060"/>
        </w:tabs>
        <w:rPr>
          <w:sz w:val="20"/>
          <w:szCs w:val="20"/>
        </w:rPr>
      </w:pPr>
    </w:p>
    <w:p w14:paraId="3901C071" w14:textId="77777777" w:rsidR="00CF4BB1" w:rsidRPr="00F6270F" w:rsidRDefault="00CF4BB1" w:rsidP="00CF4BB1">
      <w:pPr>
        <w:tabs>
          <w:tab w:val="left" w:pos="3060"/>
        </w:tabs>
        <w:rPr>
          <w:sz w:val="20"/>
          <w:szCs w:val="20"/>
        </w:rPr>
      </w:pPr>
    </w:p>
    <w:p w14:paraId="13407350" w14:textId="77777777" w:rsidR="00CF4BB1" w:rsidRPr="00F6270F" w:rsidRDefault="00CF4BB1" w:rsidP="00CF4BB1">
      <w:pPr>
        <w:tabs>
          <w:tab w:val="left" w:pos="3060"/>
        </w:tabs>
        <w:jc w:val="center"/>
        <w:rPr>
          <w:b/>
          <w:sz w:val="20"/>
          <w:szCs w:val="20"/>
        </w:rPr>
      </w:pPr>
      <w:r w:rsidRPr="00F6270F">
        <w:rPr>
          <w:b/>
          <w:sz w:val="20"/>
          <w:szCs w:val="20"/>
        </w:rPr>
        <w:t>О Б Р А З Л О Ж Е Њ Е</w:t>
      </w:r>
    </w:p>
    <w:p w14:paraId="2A9489BF" w14:textId="77777777" w:rsidR="00CF4BB1" w:rsidRPr="00F6270F" w:rsidRDefault="00CF4BB1" w:rsidP="00CF4BB1">
      <w:pPr>
        <w:rPr>
          <w:sz w:val="20"/>
          <w:szCs w:val="20"/>
        </w:rPr>
      </w:pPr>
    </w:p>
    <w:p w14:paraId="1F753B61" w14:textId="77777777" w:rsidR="00CF4BB1" w:rsidRPr="00F6270F" w:rsidRDefault="00CF4BB1" w:rsidP="00CF4BB1">
      <w:pPr>
        <w:rPr>
          <w:sz w:val="20"/>
          <w:szCs w:val="20"/>
        </w:rPr>
      </w:pPr>
    </w:p>
    <w:p w14:paraId="6F73CDA7" w14:textId="77777777" w:rsidR="00CF4BB1" w:rsidRPr="00F6270F" w:rsidRDefault="00CF4BB1" w:rsidP="00CF4BB1">
      <w:pPr>
        <w:rPr>
          <w:sz w:val="20"/>
          <w:szCs w:val="20"/>
        </w:rPr>
      </w:pPr>
    </w:p>
    <w:p w14:paraId="48A58291" w14:textId="77777777" w:rsidR="00CF4BB1" w:rsidRPr="00F6270F" w:rsidRDefault="00CF4BB1" w:rsidP="00CF4BB1">
      <w:pPr>
        <w:tabs>
          <w:tab w:val="left" w:pos="567"/>
        </w:tabs>
        <w:jc w:val="both"/>
        <w:rPr>
          <w:sz w:val="20"/>
          <w:szCs w:val="20"/>
        </w:rPr>
      </w:pPr>
      <w:r w:rsidRPr="00F6270F">
        <w:rPr>
          <w:sz w:val="20"/>
          <w:szCs w:val="20"/>
        </w:rPr>
        <w:tab/>
        <w:t xml:space="preserve">Чланом 69. Став 4. </w:t>
      </w:r>
      <w:r w:rsidRPr="00F6270F">
        <w:rPr>
          <w:sz w:val="20"/>
          <w:szCs w:val="20"/>
          <w:lang w:val="sr-Cyrl-RS"/>
        </w:rPr>
        <w:t>Закона о буџетском систему</w:t>
      </w:r>
      <w:r w:rsidRPr="00F6270F">
        <w:rPr>
          <w:sz w:val="20"/>
          <w:szCs w:val="20"/>
        </w:rPr>
        <w:t>(«Службени гласник РС» број 54/2009, 73/2010, 101/2010</w:t>
      </w:r>
      <w:r w:rsidRPr="00F6270F">
        <w:rPr>
          <w:sz w:val="20"/>
          <w:szCs w:val="20"/>
          <w:lang w:val="sr-Cyrl-RS"/>
        </w:rPr>
        <w:t>,</w:t>
      </w:r>
      <w:r w:rsidRPr="00F6270F">
        <w:rPr>
          <w:sz w:val="20"/>
          <w:szCs w:val="20"/>
        </w:rPr>
        <w:t xml:space="preserve"> 101/2011</w:t>
      </w:r>
      <w:r w:rsidRPr="00F6270F">
        <w:rPr>
          <w:sz w:val="20"/>
          <w:szCs w:val="20"/>
          <w:lang w:val="sr-Cyrl-RS"/>
        </w:rPr>
        <w:t>93/2012,62/2013-исправка,108/2013, 142/2014,</w:t>
      </w:r>
      <w:r w:rsidRPr="00F6270F">
        <w:rPr>
          <w:sz w:val="20"/>
          <w:szCs w:val="20"/>
          <w:lang w:val="sr-Latn-RS"/>
        </w:rPr>
        <w:t xml:space="preserve"> 68/2015-други </w:t>
      </w:r>
      <w:proofErr w:type="spellStart"/>
      <w:r w:rsidRPr="00F6270F">
        <w:rPr>
          <w:sz w:val="20"/>
          <w:szCs w:val="20"/>
          <w:lang w:val="sr-Latn-RS"/>
        </w:rPr>
        <w:t>закон</w:t>
      </w:r>
      <w:proofErr w:type="spellEnd"/>
      <w:r w:rsidRPr="00F6270F">
        <w:rPr>
          <w:sz w:val="20"/>
          <w:szCs w:val="20"/>
          <w:lang w:val="sr-Cyrl-RS"/>
        </w:rPr>
        <w:t>,</w:t>
      </w:r>
      <w:r w:rsidRPr="00F6270F">
        <w:rPr>
          <w:sz w:val="20"/>
          <w:szCs w:val="20"/>
          <w:lang w:val="sr-Latn-RS"/>
        </w:rPr>
        <w:t xml:space="preserve"> 103/2015</w:t>
      </w:r>
      <w:r w:rsidRPr="00F6270F">
        <w:rPr>
          <w:sz w:val="20"/>
          <w:szCs w:val="20"/>
          <w:lang w:val="sr-Cyrl-RS"/>
        </w:rPr>
        <w:t xml:space="preserve">, </w:t>
      </w:r>
      <w:r w:rsidRPr="00F6270F">
        <w:rPr>
          <w:sz w:val="20"/>
          <w:szCs w:val="20"/>
          <w:lang w:val="sr-Latn-RS"/>
        </w:rPr>
        <w:t>99/2016</w:t>
      </w:r>
      <w:r w:rsidRPr="00F6270F">
        <w:rPr>
          <w:sz w:val="20"/>
          <w:szCs w:val="20"/>
          <w:lang w:val="sr-Cyrl-RS"/>
        </w:rPr>
        <w:t>, 113/2017, 93/2018, 31/2019, 72/2019, 14</w:t>
      </w:r>
      <w:r w:rsidRPr="00F6270F">
        <w:rPr>
          <w:sz w:val="20"/>
          <w:szCs w:val="20"/>
          <w:lang w:val="sr-Latn-RS"/>
        </w:rPr>
        <w:t>9</w:t>
      </w:r>
      <w:r w:rsidRPr="00F6270F">
        <w:rPr>
          <w:sz w:val="20"/>
          <w:szCs w:val="20"/>
          <w:lang w:val="sr-Cyrl-RS"/>
        </w:rPr>
        <w:t>/2020</w:t>
      </w:r>
      <w:r w:rsidRPr="00F6270F">
        <w:rPr>
          <w:sz w:val="20"/>
          <w:szCs w:val="20"/>
          <w:lang w:val="sr-Latn-RS"/>
        </w:rPr>
        <w:t>, 118/2021</w:t>
      </w:r>
      <w:r w:rsidRPr="00F6270F">
        <w:rPr>
          <w:sz w:val="20"/>
          <w:szCs w:val="20"/>
          <w:lang w:val="sr-Cyrl-RS"/>
        </w:rPr>
        <w:t>,</w:t>
      </w:r>
      <w:r w:rsidRPr="00F6270F">
        <w:rPr>
          <w:sz w:val="20"/>
          <w:szCs w:val="20"/>
          <w:lang w:val="sr-Latn-RS"/>
        </w:rPr>
        <w:t xml:space="preserve"> 118/2021-др. </w:t>
      </w:r>
      <w:r w:rsidRPr="00F6270F">
        <w:rPr>
          <w:sz w:val="20"/>
          <w:szCs w:val="20"/>
          <w:lang w:val="sr-Cyrl-RS"/>
        </w:rPr>
        <w:t>з</w:t>
      </w:r>
      <w:proofErr w:type="spellStart"/>
      <w:r w:rsidRPr="00F6270F">
        <w:rPr>
          <w:sz w:val="20"/>
          <w:szCs w:val="20"/>
          <w:lang w:val="sr-Latn-RS"/>
        </w:rPr>
        <w:t>акон</w:t>
      </w:r>
      <w:proofErr w:type="spellEnd"/>
      <w:r w:rsidRPr="00F6270F">
        <w:rPr>
          <w:sz w:val="20"/>
          <w:szCs w:val="20"/>
          <w:lang w:val="sr-Cyrl-RS"/>
        </w:rPr>
        <w:t xml:space="preserve"> и 138/2022</w:t>
      </w:r>
      <w:r w:rsidRPr="00F6270F">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108EDB1B" w14:textId="77777777" w:rsidR="00CF4BB1" w:rsidRPr="00F6270F" w:rsidRDefault="00CF4BB1" w:rsidP="00CF4BB1">
      <w:pPr>
        <w:tabs>
          <w:tab w:val="left" w:pos="567"/>
        </w:tabs>
        <w:jc w:val="both"/>
        <w:rPr>
          <w:sz w:val="20"/>
          <w:szCs w:val="20"/>
        </w:rPr>
      </w:pPr>
    </w:p>
    <w:p w14:paraId="537859E6" w14:textId="77777777" w:rsidR="00CF4BB1" w:rsidRPr="00F6270F" w:rsidRDefault="00CF4BB1" w:rsidP="00CF4BB1">
      <w:pPr>
        <w:tabs>
          <w:tab w:val="left" w:pos="567"/>
        </w:tabs>
        <w:jc w:val="both"/>
        <w:rPr>
          <w:sz w:val="20"/>
          <w:szCs w:val="20"/>
          <w:lang w:val="sr-Cyrl-RS"/>
        </w:rPr>
      </w:pPr>
      <w:r w:rsidRPr="00F6270F">
        <w:rPr>
          <w:sz w:val="20"/>
          <w:szCs w:val="20"/>
        </w:rPr>
        <w:tab/>
        <w:t xml:space="preserve">Такође чланом 13. Одлуке о буџету општине Ивањице за 2023. годину («Службени лист општине Ивањица» број </w:t>
      </w:r>
      <w:r w:rsidRPr="00F6270F">
        <w:rPr>
          <w:sz w:val="20"/>
          <w:szCs w:val="20"/>
          <w:lang w:val="sr-Cyrl-RS"/>
        </w:rPr>
        <w:t>15/2022</w:t>
      </w:r>
      <w:r w:rsidRPr="00F6270F">
        <w:rPr>
          <w:sz w:val="20"/>
          <w:szCs w:val="20"/>
        </w:rPr>
        <w:t>),</w:t>
      </w:r>
      <w:r w:rsidRPr="00F6270F">
        <w:rPr>
          <w:sz w:val="20"/>
          <w:szCs w:val="20"/>
          <w:lang w:val="sr-Cyrl-RS"/>
        </w:rPr>
        <w:t xml:space="preserve"> предвиђено је да решење о коришћењу средстава текуће буџетске резерве доноси председник општине.</w:t>
      </w:r>
    </w:p>
    <w:p w14:paraId="4B1DA425" w14:textId="77777777" w:rsidR="00CF4BB1" w:rsidRPr="00F6270F" w:rsidRDefault="00CF4BB1" w:rsidP="00CF4BB1">
      <w:pPr>
        <w:tabs>
          <w:tab w:val="left" w:pos="567"/>
        </w:tabs>
        <w:jc w:val="both"/>
        <w:rPr>
          <w:sz w:val="20"/>
          <w:szCs w:val="20"/>
          <w:lang w:val="sr-Cyrl-RS"/>
        </w:rPr>
      </w:pPr>
    </w:p>
    <w:p w14:paraId="4B2F063E" w14:textId="77777777" w:rsidR="00CF4BB1" w:rsidRPr="00F6270F" w:rsidRDefault="00CF4BB1" w:rsidP="00CF4BB1">
      <w:pPr>
        <w:jc w:val="both"/>
        <w:rPr>
          <w:sz w:val="20"/>
          <w:szCs w:val="20"/>
          <w:lang w:val="sr-Cyrl-RS"/>
        </w:rPr>
      </w:pPr>
      <w:r w:rsidRPr="00F6270F">
        <w:rPr>
          <w:sz w:val="20"/>
          <w:szCs w:val="20"/>
          <w:lang w:val="sr-Cyrl-RS"/>
        </w:rPr>
        <w:tab/>
        <w:t>Имајући у виду да у оквиру</w:t>
      </w:r>
      <w:r w:rsidRPr="00F6270F">
        <w:rPr>
          <w:sz w:val="20"/>
          <w:szCs w:val="20"/>
        </w:rPr>
        <w:t xml:space="preserve"> раздела </w:t>
      </w:r>
      <w:proofErr w:type="spellStart"/>
      <w:r w:rsidRPr="00F6270F">
        <w:rPr>
          <w:sz w:val="20"/>
          <w:szCs w:val="20"/>
        </w:rPr>
        <w:t>раздела</w:t>
      </w:r>
      <w:proofErr w:type="spellEnd"/>
      <w:r w:rsidRPr="00F6270F">
        <w:rPr>
          <w:sz w:val="20"/>
          <w:szCs w:val="20"/>
        </w:rPr>
        <w:t xml:space="preserve"> 4. – Општинска управа, Програм </w:t>
      </w:r>
      <w:r w:rsidRPr="00F6270F">
        <w:rPr>
          <w:sz w:val="20"/>
          <w:szCs w:val="20"/>
          <w:lang w:val="sr-Cyrl-RS"/>
        </w:rPr>
        <w:t>1102</w:t>
      </w:r>
      <w:r w:rsidRPr="00F6270F">
        <w:rPr>
          <w:sz w:val="20"/>
          <w:szCs w:val="20"/>
        </w:rPr>
        <w:t xml:space="preserve">: </w:t>
      </w:r>
      <w:r w:rsidRPr="00F6270F">
        <w:rPr>
          <w:sz w:val="20"/>
          <w:szCs w:val="20"/>
          <w:lang w:val="sr-Cyrl-RS"/>
        </w:rPr>
        <w:t>Комуналне делатности</w:t>
      </w:r>
      <w:r w:rsidRPr="00F6270F">
        <w:rPr>
          <w:sz w:val="20"/>
          <w:szCs w:val="20"/>
        </w:rPr>
        <w:t xml:space="preserve">; Пројекат: 1102-4002-Чишћење и уређење </w:t>
      </w:r>
      <w:proofErr w:type="spellStart"/>
      <w:r w:rsidRPr="00F6270F">
        <w:rPr>
          <w:sz w:val="20"/>
          <w:szCs w:val="20"/>
        </w:rPr>
        <w:t>водотокова</w:t>
      </w:r>
      <w:proofErr w:type="spellEnd"/>
      <w:r w:rsidRPr="00F6270F">
        <w:rPr>
          <w:sz w:val="20"/>
          <w:szCs w:val="20"/>
        </w:rPr>
        <w:t xml:space="preserve"> другог реда, функција 530 –Смањење загађености, економска класификација 425 – Текуће поправке и одржавање, нису планирана средства за ове намене, одлучено је као у диспозитиву решења.</w:t>
      </w:r>
    </w:p>
    <w:p w14:paraId="660F5A74" w14:textId="77777777" w:rsidR="00CF4BB1" w:rsidRPr="00F6270F" w:rsidRDefault="00CF4BB1" w:rsidP="00CF4BB1">
      <w:pPr>
        <w:tabs>
          <w:tab w:val="left" w:pos="1740"/>
        </w:tabs>
        <w:rPr>
          <w:sz w:val="20"/>
          <w:szCs w:val="20"/>
        </w:rPr>
      </w:pPr>
      <w:r w:rsidRPr="00F6270F">
        <w:rPr>
          <w:sz w:val="20"/>
          <w:szCs w:val="20"/>
        </w:rPr>
        <w:t xml:space="preserve"> </w:t>
      </w:r>
    </w:p>
    <w:p w14:paraId="17DBB4C8" w14:textId="77777777" w:rsidR="00CF4BB1" w:rsidRDefault="00CF4BB1" w:rsidP="00483CBB">
      <w:pPr>
        <w:jc w:val="both"/>
        <w:rPr>
          <w:sz w:val="20"/>
          <w:szCs w:val="20"/>
        </w:rPr>
      </w:pPr>
    </w:p>
    <w:p w14:paraId="7FCC789C" w14:textId="77777777" w:rsidR="00DD5B2F" w:rsidRDefault="00DD5B2F" w:rsidP="00483CBB">
      <w:pPr>
        <w:jc w:val="both"/>
        <w:rPr>
          <w:sz w:val="20"/>
          <w:szCs w:val="20"/>
        </w:rPr>
      </w:pPr>
    </w:p>
    <w:p w14:paraId="0A5F1B73" w14:textId="77777777" w:rsidR="00CF4BB1" w:rsidRDefault="00CF4BB1" w:rsidP="00483CBB">
      <w:pPr>
        <w:jc w:val="both"/>
        <w:rPr>
          <w:sz w:val="20"/>
          <w:szCs w:val="20"/>
        </w:rPr>
      </w:pPr>
    </w:p>
    <w:p w14:paraId="6805AA08" w14:textId="77777777" w:rsidR="00CF4BB1" w:rsidRDefault="00CF4BB1" w:rsidP="00483CBB">
      <w:pPr>
        <w:jc w:val="both"/>
        <w:rPr>
          <w:sz w:val="20"/>
          <w:szCs w:val="20"/>
        </w:rPr>
      </w:pPr>
    </w:p>
    <w:p w14:paraId="7BBF57FB" w14:textId="77777777" w:rsidR="00CF4BB1" w:rsidRPr="001F7CF7" w:rsidRDefault="00CF4BB1" w:rsidP="00CF4BB1">
      <w:pPr>
        <w:rPr>
          <w:sz w:val="20"/>
          <w:szCs w:val="20"/>
        </w:rPr>
      </w:pPr>
      <w:r w:rsidRPr="001F7CF7">
        <w:rPr>
          <w:sz w:val="20"/>
          <w:szCs w:val="20"/>
        </w:rPr>
        <w:lastRenderedPageBreak/>
        <w:t>Р е п у б л и к а  С р б и ј а</w:t>
      </w:r>
    </w:p>
    <w:p w14:paraId="769F2CD8" w14:textId="77777777" w:rsidR="00CF4BB1" w:rsidRPr="001F7CF7" w:rsidRDefault="00CF4BB1" w:rsidP="00CF4BB1">
      <w:pPr>
        <w:rPr>
          <w:sz w:val="20"/>
          <w:szCs w:val="20"/>
        </w:rPr>
      </w:pPr>
      <w:r w:rsidRPr="001F7CF7">
        <w:rPr>
          <w:sz w:val="20"/>
          <w:szCs w:val="20"/>
        </w:rPr>
        <w:t>ОПШТИНА ИВАЊИЦА</w:t>
      </w:r>
    </w:p>
    <w:p w14:paraId="538853A0" w14:textId="77777777" w:rsidR="00CF4BB1" w:rsidRPr="001F7CF7" w:rsidRDefault="00CF4BB1" w:rsidP="00CF4BB1">
      <w:pPr>
        <w:rPr>
          <w:sz w:val="20"/>
          <w:szCs w:val="20"/>
        </w:rPr>
      </w:pPr>
      <w:r w:rsidRPr="001F7CF7">
        <w:rPr>
          <w:sz w:val="20"/>
          <w:szCs w:val="20"/>
        </w:rPr>
        <w:t>ПРЕДСЕДНИК ОПШТИНЕ</w:t>
      </w:r>
    </w:p>
    <w:p w14:paraId="2FFD1664" w14:textId="77777777" w:rsidR="00CF4BB1" w:rsidRPr="001F7CF7" w:rsidRDefault="00CF4BB1" w:rsidP="00CF4BB1">
      <w:pPr>
        <w:rPr>
          <w:sz w:val="20"/>
          <w:szCs w:val="20"/>
          <w:lang w:val="sr-Cyrl-RS"/>
        </w:rPr>
      </w:pPr>
      <w:r w:rsidRPr="001F7CF7">
        <w:rPr>
          <w:sz w:val="20"/>
          <w:szCs w:val="20"/>
          <w:lang w:val="sr-Cyrl-RS"/>
        </w:rPr>
        <w:t>Бр</w:t>
      </w:r>
      <w:r w:rsidRPr="001F7CF7">
        <w:rPr>
          <w:sz w:val="20"/>
          <w:szCs w:val="20"/>
        </w:rPr>
        <w:t>oj:400-</w:t>
      </w:r>
      <w:r w:rsidRPr="001F7CF7">
        <w:rPr>
          <w:sz w:val="20"/>
          <w:szCs w:val="20"/>
          <w:lang w:val="sr-Latn-RS"/>
        </w:rPr>
        <w:t>35</w:t>
      </w:r>
      <w:r w:rsidRPr="001F7CF7">
        <w:rPr>
          <w:sz w:val="20"/>
          <w:szCs w:val="20"/>
        </w:rPr>
        <w:t>-</w:t>
      </w:r>
      <w:r w:rsidRPr="001F7CF7">
        <w:rPr>
          <w:sz w:val="20"/>
          <w:szCs w:val="20"/>
          <w:lang w:val="sr-Latn-RS"/>
        </w:rPr>
        <w:t>5</w:t>
      </w:r>
      <w:r w:rsidRPr="001F7CF7">
        <w:rPr>
          <w:sz w:val="20"/>
          <w:szCs w:val="20"/>
        </w:rPr>
        <w:t>/</w:t>
      </w:r>
      <w:r w:rsidRPr="001F7CF7">
        <w:rPr>
          <w:sz w:val="20"/>
          <w:szCs w:val="20"/>
          <w:lang w:val="sr-Latn-RS"/>
        </w:rPr>
        <w:t>2023</w:t>
      </w:r>
      <w:r w:rsidRPr="001F7CF7">
        <w:rPr>
          <w:sz w:val="20"/>
          <w:szCs w:val="20"/>
        </w:rPr>
        <w:t>-01</w:t>
      </w:r>
    </w:p>
    <w:p w14:paraId="1B50B812" w14:textId="77777777" w:rsidR="00CF4BB1" w:rsidRPr="001F7CF7" w:rsidRDefault="00CF4BB1" w:rsidP="00CF4BB1">
      <w:pPr>
        <w:rPr>
          <w:sz w:val="20"/>
          <w:szCs w:val="20"/>
        </w:rPr>
      </w:pPr>
      <w:r w:rsidRPr="001F7CF7">
        <w:rPr>
          <w:sz w:val="20"/>
          <w:szCs w:val="20"/>
          <w:lang w:val="en-US"/>
        </w:rPr>
        <w:t>10</w:t>
      </w:r>
      <w:r w:rsidRPr="001F7CF7">
        <w:rPr>
          <w:sz w:val="20"/>
          <w:szCs w:val="20"/>
        </w:rPr>
        <w:t xml:space="preserve">. </w:t>
      </w:r>
      <w:r w:rsidRPr="001F7CF7">
        <w:rPr>
          <w:sz w:val="20"/>
          <w:szCs w:val="20"/>
          <w:lang w:val="sr-Cyrl-RS"/>
        </w:rPr>
        <w:t>02</w:t>
      </w:r>
      <w:r w:rsidRPr="001F7CF7">
        <w:rPr>
          <w:sz w:val="20"/>
          <w:szCs w:val="20"/>
        </w:rPr>
        <w:t>.</w:t>
      </w:r>
      <w:r w:rsidRPr="001F7CF7">
        <w:rPr>
          <w:sz w:val="20"/>
          <w:szCs w:val="20"/>
          <w:lang w:val="sr-Cyrl-RS"/>
        </w:rPr>
        <w:t xml:space="preserve"> </w:t>
      </w:r>
      <w:r w:rsidRPr="001F7CF7">
        <w:rPr>
          <w:sz w:val="20"/>
          <w:szCs w:val="20"/>
        </w:rPr>
        <w:t>20</w:t>
      </w:r>
      <w:r w:rsidRPr="001F7CF7">
        <w:rPr>
          <w:sz w:val="20"/>
          <w:szCs w:val="20"/>
          <w:lang w:val="sr-Latn-RS"/>
        </w:rPr>
        <w:t>23</w:t>
      </w:r>
      <w:r w:rsidRPr="001F7CF7">
        <w:rPr>
          <w:sz w:val="20"/>
          <w:szCs w:val="20"/>
        </w:rPr>
        <w:t>. године</w:t>
      </w:r>
    </w:p>
    <w:p w14:paraId="02B257CB" w14:textId="77777777" w:rsidR="00CF4BB1" w:rsidRPr="001F7CF7" w:rsidRDefault="00CF4BB1" w:rsidP="00CF4BB1">
      <w:pPr>
        <w:rPr>
          <w:sz w:val="20"/>
          <w:szCs w:val="20"/>
          <w:lang w:val="sr-Cyrl-RS"/>
        </w:rPr>
      </w:pPr>
      <w:r w:rsidRPr="001F7CF7">
        <w:rPr>
          <w:sz w:val="20"/>
          <w:szCs w:val="20"/>
        </w:rPr>
        <w:t>Ивањица</w:t>
      </w:r>
    </w:p>
    <w:p w14:paraId="0EDEC4A4" w14:textId="77777777" w:rsidR="00CF4BB1" w:rsidRPr="001F7CF7" w:rsidRDefault="00CF4BB1" w:rsidP="00CF4BB1">
      <w:pPr>
        <w:rPr>
          <w:sz w:val="20"/>
          <w:szCs w:val="20"/>
        </w:rPr>
      </w:pPr>
    </w:p>
    <w:p w14:paraId="132A7C68" w14:textId="77777777" w:rsidR="00CF4BB1" w:rsidRPr="001F7CF7" w:rsidRDefault="00CF4BB1" w:rsidP="00CF4BB1">
      <w:pPr>
        <w:jc w:val="both"/>
        <w:rPr>
          <w:sz w:val="20"/>
          <w:szCs w:val="20"/>
        </w:rPr>
      </w:pPr>
      <w:r w:rsidRPr="001F7CF7">
        <w:rPr>
          <w:sz w:val="20"/>
          <w:szCs w:val="20"/>
        </w:rPr>
        <w:t>На основу члана  69. став 4. Закона о буџетском систему («Службени гласник РС» број 54/2009, 73/2010, 101/2010</w:t>
      </w:r>
      <w:r w:rsidRPr="001F7CF7">
        <w:rPr>
          <w:sz w:val="20"/>
          <w:szCs w:val="20"/>
          <w:lang w:val="sr-Cyrl-RS"/>
        </w:rPr>
        <w:t>,</w:t>
      </w:r>
      <w:r w:rsidRPr="001F7CF7">
        <w:rPr>
          <w:sz w:val="20"/>
          <w:szCs w:val="20"/>
        </w:rPr>
        <w:t xml:space="preserve"> 101/2011</w:t>
      </w:r>
      <w:r w:rsidRPr="001F7CF7">
        <w:rPr>
          <w:sz w:val="20"/>
          <w:szCs w:val="20"/>
          <w:lang w:val="sr-Cyrl-RS"/>
        </w:rPr>
        <w:t>93/2012,62/2013-исправка</w:t>
      </w:r>
      <w:r w:rsidRPr="001F7CF7">
        <w:rPr>
          <w:sz w:val="20"/>
          <w:szCs w:val="20"/>
          <w:lang w:val="sr-Latn-RS"/>
        </w:rPr>
        <w:t>,</w:t>
      </w:r>
      <w:r w:rsidRPr="001F7CF7">
        <w:rPr>
          <w:sz w:val="20"/>
          <w:szCs w:val="20"/>
          <w:lang w:val="sr-Cyrl-RS"/>
        </w:rPr>
        <w:t xml:space="preserve"> 108/2013</w:t>
      </w:r>
      <w:r w:rsidRPr="001F7CF7">
        <w:rPr>
          <w:sz w:val="20"/>
          <w:szCs w:val="20"/>
          <w:lang w:val="sr-Latn-RS"/>
        </w:rPr>
        <w:t>,</w:t>
      </w:r>
      <w:r w:rsidRPr="001F7CF7">
        <w:rPr>
          <w:sz w:val="20"/>
          <w:szCs w:val="20"/>
          <w:lang w:val="sr-Cyrl-RS"/>
        </w:rPr>
        <w:t xml:space="preserve"> 142/2014</w:t>
      </w:r>
      <w:r w:rsidRPr="001F7CF7">
        <w:rPr>
          <w:sz w:val="20"/>
          <w:szCs w:val="20"/>
          <w:lang w:val="sr-Latn-RS"/>
        </w:rPr>
        <w:t xml:space="preserve">, 68/2015-други </w:t>
      </w:r>
      <w:proofErr w:type="spellStart"/>
      <w:r w:rsidRPr="001F7CF7">
        <w:rPr>
          <w:sz w:val="20"/>
          <w:szCs w:val="20"/>
          <w:lang w:val="sr-Latn-RS"/>
        </w:rPr>
        <w:t>закон</w:t>
      </w:r>
      <w:proofErr w:type="spellEnd"/>
      <w:r w:rsidRPr="001F7CF7">
        <w:rPr>
          <w:sz w:val="20"/>
          <w:szCs w:val="20"/>
          <w:lang w:val="sr-Latn-RS"/>
        </w:rPr>
        <w:t>, 103/2015, 99/2016,</w:t>
      </w:r>
      <w:r w:rsidRPr="001F7CF7">
        <w:rPr>
          <w:sz w:val="20"/>
          <w:szCs w:val="20"/>
          <w:lang w:val="sr-Cyrl-RS"/>
        </w:rPr>
        <w:t xml:space="preserve"> 113/2017</w:t>
      </w:r>
      <w:r w:rsidRPr="001F7CF7">
        <w:rPr>
          <w:sz w:val="20"/>
          <w:szCs w:val="20"/>
          <w:lang w:val="sr-Latn-RS"/>
        </w:rPr>
        <w:t>,</w:t>
      </w:r>
      <w:r w:rsidRPr="001F7CF7">
        <w:rPr>
          <w:sz w:val="20"/>
          <w:szCs w:val="20"/>
          <w:lang w:val="sr-Cyrl-RS"/>
        </w:rPr>
        <w:t xml:space="preserve"> 95/2018</w:t>
      </w:r>
      <w:r w:rsidRPr="001F7CF7">
        <w:rPr>
          <w:sz w:val="20"/>
          <w:szCs w:val="20"/>
          <w:lang w:val="sr-Latn-RS"/>
        </w:rPr>
        <w:t>,</w:t>
      </w:r>
      <w:r w:rsidRPr="001F7CF7">
        <w:rPr>
          <w:sz w:val="20"/>
          <w:szCs w:val="20"/>
          <w:lang w:val="sr-Cyrl-RS"/>
        </w:rPr>
        <w:t xml:space="preserve"> 31/2019</w:t>
      </w:r>
      <w:r w:rsidRPr="001F7CF7">
        <w:rPr>
          <w:sz w:val="20"/>
          <w:szCs w:val="20"/>
          <w:lang w:val="sr-Latn-RS"/>
        </w:rPr>
        <w:t>, 72/2019,</w:t>
      </w:r>
      <w:r w:rsidRPr="001F7CF7">
        <w:rPr>
          <w:sz w:val="20"/>
          <w:szCs w:val="20"/>
          <w:lang w:val="sr-Cyrl-RS"/>
        </w:rPr>
        <w:t xml:space="preserve"> 149/202</w:t>
      </w:r>
      <w:r w:rsidRPr="001F7CF7">
        <w:rPr>
          <w:sz w:val="20"/>
          <w:szCs w:val="20"/>
          <w:lang w:val="sr-Latn-RS"/>
        </w:rPr>
        <w:t>0, 118/2021</w:t>
      </w:r>
      <w:r w:rsidRPr="001F7CF7">
        <w:rPr>
          <w:sz w:val="20"/>
          <w:szCs w:val="20"/>
          <w:lang w:val="sr-Cyrl-RS"/>
        </w:rPr>
        <w:t>,</w:t>
      </w:r>
      <w:r w:rsidRPr="001F7CF7">
        <w:rPr>
          <w:sz w:val="20"/>
          <w:szCs w:val="20"/>
          <w:lang w:val="sr-Latn-RS"/>
        </w:rPr>
        <w:t xml:space="preserve"> 118/2021-др. </w:t>
      </w:r>
      <w:r w:rsidRPr="001F7CF7">
        <w:rPr>
          <w:sz w:val="20"/>
          <w:szCs w:val="20"/>
          <w:lang w:val="sr-Cyrl-RS"/>
        </w:rPr>
        <w:t>з</w:t>
      </w:r>
      <w:proofErr w:type="spellStart"/>
      <w:r w:rsidRPr="001F7CF7">
        <w:rPr>
          <w:sz w:val="20"/>
          <w:szCs w:val="20"/>
          <w:lang w:val="sr-Latn-RS"/>
        </w:rPr>
        <w:t>акон</w:t>
      </w:r>
      <w:proofErr w:type="spellEnd"/>
      <w:r w:rsidRPr="001F7CF7">
        <w:rPr>
          <w:sz w:val="20"/>
          <w:szCs w:val="20"/>
          <w:lang w:val="sr-Cyrl-RS"/>
        </w:rPr>
        <w:t xml:space="preserve"> и 138/2022</w:t>
      </w:r>
      <w:r w:rsidRPr="001F7CF7">
        <w:rPr>
          <w:sz w:val="20"/>
          <w:szCs w:val="20"/>
        </w:rPr>
        <w:t xml:space="preserve">) и члана 13. Одлуке о буџету општине Ивањица за 2023. годину («Службени лист општине Ивањица» број </w:t>
      </w:r>
      <w:r w:rsidRPr="001F7CF7">
        <w:rPr>
          <w:sz w:val="20"/>
          <w:szCs w:val="20"/>
          <w:lang w:val="sr-Latn-RS"/>
        </w:rPr>
        <w:t>1</w:t>
      </w:r>
      <w:r w:rsidRPr="001F7CF7">
        <w:rPr>
          <w:sz w:val="20"/>
          <w:szCs w:val="20"/>
          <w:lang w:val="sr-Cyrl-RS"/>
        </w:rPr>
        <w:t xml:space="preserve">5/2022), </w:t>
      </w:r>
      <w:r w:rsidRPr="001F7CF7">
        <w:rPr>
          <w:sz w:val="20"/>
          <w:szCs w:val="20"/>
        </w:rPr>
        <w:t xml:space="preserve">Председник општине Ивањица на предлог </w:t>
      </w:r>
      <w:proofErr w:type="spellStart"/>
      <w:r w:rsidRPr="001F7CF7">
        <w:rPr>
          <w:sz w:val="20"/>
          <w:szCs w:val="20"/>
        </w:rPr>
        <w:t>Oпштинске</w:t>
      </w:r>
      <w:proofErr w:type="spellEnd"/>
      <w:r w:rsidRPr="001F7CF7">
        <w:rPr>
          <w:sz w:val="20"/>
          <w:szCs w:val="20"/>
        </w:rPr>
        <w:t xml:space="preserve"> управе  доноси: </w:t>
      </w:r>
    </w:p>
    <w:p w14:paraId="5FF36E6E" w14:textId="77777777" w:rsidR="00CF4BB1" w:rsidRPr="001F7CF7" w:rsidRDefault="00CF4BB1" w:rsidP="00CF4BB1">
      <w:pPr>
        <w:rPr>
          <w:sz w:val="20"/>
          <w:szCs w:val="20"/>
        </w:rPr>
      </w:pPr>
    </w:p>
    <w:p w14:paraId="18E06B33" w14:textId="77777777" w:rsidR="00CF4BB1" w:rsidRPr="001F7CF7" w:rsidRDefault="00CF4BB1" w:rsidP="00CF4BB1">
      <w:pPr>
        <w:rPr>
          <w:sz w:val="20"/>
          <w:szCs w:val="20"/>
        </w:rPr>
      </w:pPr>
    </w:p>
    <w:p w14:paraId="747D32F4" w14:textId="77777777" w:rsidR="00CF4BB1" w:rsidRPr="001F7CF7" w:rsidRDefault="00CF4BB1" w:rsidP="00CF4BB1">
      <w:pPr>
        <w:jc w:val="center"/>
        <w:rPr>
          <w:b/>
          <w:sz w:val="20"/>
          <w:szCs w:val="20"/>
        </w:rPr>
      </w:pPr>
      <w:r w:rsidRPr="001F7CF7">
        <w:rPr>
          <w:b/>
          <w:sz w:val="20"/>
          <w:szCs w:val="20"/>
        </w:rPr>
        <w:t>Р Е Ш Е Њ Е</w:t>
      </w:r>
    </w:p>
    <w:p w14:paraId="0218BA06" w14:textId="77777777" w:rsidR="00CF4BB1" w:rsidRPr="001F7CF7" w:rsidRDefault="00CF4BB1" w:rsidP="00CF4BB1">
      <w:pPr>
        <w:rPr>
          <w:sz w:val="20"/>
          <w:szCs w:val="20"/>
        </w:rPr>
      </w:pPr>
    </w:p>
    <w:p w14:paraId="09A52391" w14:textId="77777777" w:rsidR="00CF4BB1" w:rsidRPr="001F7CF7" w:rsidRDefault="00CF4BB1" w:rsidP="00CF4BB1">
      <w:pPr>
        <w:jc w:val="center"/>
        <w:rPr>
          <w:b/>
          <w:sz w:val="20"/>
          <w:szCs w:val="20"/>
        </w:rPr>
      </w:pPr>
      <w:r w:rsidRPr="001F7CF7">
        <w:rPr>
          <w:b/>
          <w:sz w:val="20"/>
          <w:szCs w:val="20"/>
        </w:rPr>
        <w:t>o употреби средстава текуће буџетске резерве</w:t>
      </w:r>
    </w:p>
    <w:p w14:paraId="1F522BAD" w14:textId="77777777" w:rsidR="00CF4BB1" w:rsidRPr="001F7CF7" w:rsidRDefault="00CF4BB1" w:rsidP="00CF4BB1">
      <w:pPr>
        <w:jc w:val="center"/>
        <w:rPr>
          <w:b/>
          <w:sz w:val="20"/>
          <w:szCs w:val="20"/>
        </w:rPr>
      </w:pPr>
    </w:p>
    <w:p w14:paraId="2E624695" w14:textId="77777777" w:rsidR="00CF4BB1" w:rsidRPr="001F7CF7" w:rsidRDefault="00CF4BB1" w:rsidP="00CF4BB1">
      <w:pPr>
        <w:jc w:val="center"/>
        <w:rPr>
          <w:b/>
          <w:sz w:val="20"/>
          <w:szCs w:val="20"/>
        </w:rPr>
      </w:pPr>
    </w:p>
    <w:p w14:paraId="0B3A9C4F" w14:textId="77777777" w:rsidR="00CF4BB1" w:rsidRPr="001F7CF7" w:rsidRDefault="00CF4BB1" w:rsidP="00CF4BB1">
      <w:pPr>
        <w:numPr>
          <w:ilvl w:val="0"/>
          <w:numId w:val="40"/>
        </w:numPr>
        <w:jc w:val="both"/>
        <w:rPr>
          <w:sz w:val="20"/>
          <w:szCs w:val="20"/>
        </w:rPr>
      </w:pPr>
      <w:r w:rsidRPr="001F7CF7">
        <w:rPr>
          <w:sz w:val="20"/>
          <w:szCs w:val="20"/>
        </w:rPr>
        <w:t>Из средстава утврђених Одлуком о буџету општине Ивањица за 202</w:t>
      </w:r>
      <w:r w:rsidRPr="001F7CF7">
        <w:rPr>
          <w:sz w:val="20"/>
          <w:szCs w:val="20"/>
          <w:lang w:val="sr-Cyrl-RS"/>
        </w:rPr>
        <w:t>3</w:t>
      </w:r>
      <w:r w:rsidRPr="001F7CF7">
        <w:rPr>
          <w:sz w:val="20"/>
          <w:szCs w:val="20"/>
        </w:rPr>
        <w:t xml:space="preserve">. («Службени лист општине Ивањица»  број </w:t>
      </w:r>
      <w:r w:rsidRPr="001F7CF7">
        <w:rPr>
          <w:sz w:val="20"/>
          <w:szCs w:val="20"/>
          <w:lang w:val="sr-Latn-RS"/>
        </w:rPr>
        <w:t>1</w:t>
      </w:r>
      <w:r w:rsidRPr="001F7CF7">
        <w:rPr>
          <w:sz w:val="20"/>
          <w:szCs w:val="20"/>
          <w:lang w:val="sr-Cyrl-RS"/>
        </w:rPr>
        <w:t>5</w:t>
      </w:r>
      <w:r w:rsidRPr="001F7CF7">
        <w:rPr>
          <w:sz w:val="20"/>
          <w:szCs w:val="20"/>
          <w:lang w:val="sr-Latn-RS"/>
        </w:rPr>
        <w:t>/202</w:t>
      </w:r>
      <w:r w:rsidRPr="001F7CF7">
        <w:rPr>
          <w:sz w:val="20"/>
          <w:szCs w:val="20"/>
          <w:lang w:val="sr-Cyrl-RS"/>
        </w:rPr>
        <w:t>2</w:t>
      </w:r>
      <w:r w:rsidRPr="001F7CF7">
        <w:rPr>
          <w:sz w:val="20"/>
          <w:szCs w:val="20"/>
        </w:rPr>
        <w:t xml:space="preserve">), раздео 4. Општинска управа, Програм 0602: Опште услуге локалне самоуправе; Програмска активност 0009 – </w:t>
      </w:r>
      <w:r w:rsidRPr="001F7CF7">
        <w:rPr>
          <w:sz w:val="20"/>
          <w:szCs w:val="20"/>
          <w:lang w:val="sr-Latn-RS"/>
        </w:rPr>
        <w:t>T</w:t>
      </w:r>
      <w:proofErr w:type="spellStart"/>
      <w:r w:rsidRPr="001F7CF7">
        <w:rPr>
          <w:sz w:val="20"/>
          <w:szCs w:val="20"/>
        </w:rPr>
        <w:t>екућа</w:t>
      </w:r>
      <w:proofErr w:type="spellEnd"/>
      <w:r w:rsidRPr="001F7CF7">
        <w:rPr>
          <w:sz w:val="20"/>
          <w:szCs w:val="20"/>
        </w:rPr>
        <w:t xml:space="preserve"> буџетска резерва, функција 160 – Опште  јавне услуге </w:t>
      </w:r>
      <w:proofErr w:type="spellStart"/>
      <w:r w:rsidRPr="001F7CF7">
        <w:rPr>
          <w:sz w:val="20"/>
          <w:szCs w:val="20"/>
        </w:rPr>
        <w:t>некласификоване</w:t>
      </w:r>
      <w:proofErr w:type="spellEnd"/>
      <w:r w:rsidRPr="001F7CF7">
        <w:rPr>
          <w:sz w:val="20"/>
          <w:szCs w:val="20"/>
        </w:rPr>
        <w:t xml:space="preserve"> на другом месту, економска класификација 499 – Средства резерве – текућа резерва, </w:t>
      </w:r>
      <w:r w:rsidRPr="001F7CF7">
        <w:rPr>
          <w:sz w:val="20"/>
          <w:szCs w:val="20"/>
          <w:lang w:val="sr-Cyrl-RS"/>
        </w:rPr>
        <w:t>одобравају се недостајућа средства</w:t>
      </w:r>
      <w:r w:rsidRPr="001F7CF7">
        <w:rPr>
          <w:sz w:val="20"/>
          <w:szCs w:val="20"/>
          <w:lang w:val="sr-Latn-RS"/>
        </w:rPr>
        <w:t xml:space="preserve"> </w:t>
      </w:r>
      <w:r w:rsidRPr="001F7CF7">
        <w:rPr>
          <w:sz w:val="20"/>
          <w:szCs w:val="20"/>
          <w:lang w:val="sr-Cyrl-RS"/>
        </w:rPr>
        <w:t xml:space="preserve">Општинској управи у износу </w:t>
      </w:r>
      <w:r w:rsidRPr="001F7CF7">
        <w:rPr>
          <w:sz w:val="20"/>
          <w:szCs w:val="20"/>
          <w:lang w:val="sr-Latn-RS"/>
        </w:rPr>
        <w:t>180</w:t>
      </w:r>
      <w:r w:rsidRPr="001F7CF7">
        <w:rPr>
          <w:sz w:val="20"/>
          <w:szCs w:val="20"/>
          <w:lang w:val="sr-Cyrl-RS"/>
        </w:rPr>
        <w:t>.000,00 динара</w:t>
      </w:r>
      <w:r w:rsidRPr="001F7CF7">
        <w:rPr>
          <w:sz w:val="20"/>
          <w:szCs w:val="20"/>
          <w:lang w:val="sr-Latn-RS"/>
        </w:rPr>
        <w:t xml:space="preserve"> </w:t>
      </w:r>
      <w:r w:rsidRPr="001F7CF7">
        <w:rPr>
          <w:sz w:val="20"/>
          <w:szCs w:val="20"/>
          <w:lang w:val="sr-Cyrl-RS"/>
        </w:rPr>
        <w:t>за трансфер ОШ „Светозар Марковић“ Ковиље за решавање проблема отпадних вода</w:t>
      </w:r>
      <w:r w:rsidRPr="001F7CF7">
        <w:rPr>
          <w:sz w:val="20"/>
          <w:szCs w:val="20"/>
          <w:lang w:val="sr-Latn-RS"/>
        </w:rPr>
        <w:t>.</w:t>
      </w:r>
    </w:p>
    <w:p w14:paraId="628B3A2F" w14:textId="77777777" w:rsidR="00CF4BB1" w:rsidRPr="001F7CF7" w:rsidRDefault="00CF4BB1" w:rsidP="00CF4BB1">
      <w:pPr>
        <w:ind w:left="720"/>
        <w:jc w:val="both"/>
        <w:rPr>
          <w:sz w:val="20"/>
          <w:szCs w:val="20"/>
        </w:rPr>
      </w:pPr>
    </w:p>
    <w:p w14:paraId="1243F71B" w14:textId="77777777" w:rsidR="00CF4BB1" w:rsidRPr="001F7CF7" w:rsidRDefault="00CF4BB1" w:rsidP="00CF4BB1">
      <w:pPr>
        <w:numPr>
          <w:ilvl w:val="0"/>
          <w:numId w:val="40"/>
        </w:numPr>
        <w:jc w:val="both"/>
        <w:rPr>
          <w:sz w:val="20"/>
          <w:szCs w:val="20"/>
        </w:rPr>
      </w:pPr>
      <w:r w:rsidRPr="001F7CF7">
        <w:rPr>
          <w:sz w:val="20"/>
          <w:szCs w:val="20"/>
        </w:rPr>
        <w:t xml:space="preserve">Средства из тачке 1. овог решења распоређују се у оквиру раздела 4. – Општинска управа, Програм </w:t>
      </w:r>
      <w:r w:rsidRPr="001F7CF7">
        <w:rPr>
          <w:sz w:val="20"/>
          <w:szCs w:val="20"/>
          <w:lang w:val="sr-Cyrl-RS"/>
        </w:rPr>
        <w:t>2003</w:t>
      </w:r>
      <w:r w:rsidRPr="001F7CF7">
        <w:rPr>
          <w:sz w:val="20"/>
          <w:szCs w:val="20"/>
        </w:rPr>
        <w:t xml:space="preserve">: </w:t>
      </w:r>
      <w:r w:rsidRPr="001F7CF7">
        <w:rPr>
          <w:sz w:val="20"/>
          <w:szCs w:val="20"/>
          <w:lang w:val="sr-Cyrl-RS"/>
        </w:rPr>
        <w:t>Основно образовање</w:t>
      </w:r>
      <w:r w:rsidRPr="001F7CF7">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у износу 180.000,00 динара (конто намене 511200- Изградња зграда и објеката), позиција 106/0.</w:t>
      </w:r>
    </w:p>
    <w:p w14:paraId="546B7051" w14:textId="77777777" w:rsidR="00CF4BB1" w:rsidRPr="001F7CF7" w:rsidRDefault="00CF4BB1" w:rsidP="00CF4BB1">
      <w:pPr>
        <w:jc w:val="both"/>
        <w:rPr>
          <w:sz w:val="20"/>
          <w:szCs w:val="20"/>
        </w:rPr>
      </w:pPr>
    </w:p>
    <w:p w14:paraId="38C0C564" w14:textId="77777777" w:rsidR="00CF4BB1" w:rsidRPr="001F7CF7" w:rsidRDefault="00CF4BB1" w:rsidP="00CF4BB1">
      <w:pPr>
        <w:numPr>
          <w:ilvl w:val="0"/>
          <w:numId w:val="40"/>
        </w:numPr>
        <w:jc w:val="both"/>
        <w:rPr>
          <w:sz w:val="20"/>
          <w:szCs w:val="20"/>
        </w:rPr>
      </w:pPr>
      <w:r w:rsidRPr="001F7CF7">
        <w:rPr>
          <w:sz w:val="20"/>
          <w:szCs w:val="20"/>
        </w:rPr>
        <w:t xml:space="preserve">O реализацији овог решења стараће се Општинска управа - </w:t>
      </w:r>
      <w:r w:rsidRPr="001F7CF7">
        <w:rPr>
          <w:sz w:val="20"/>
          <w:szCs w:val="20"/>
          <w:lang w:val="sr-Latn-RS"/>
        </w:rPr>
        <w:t>O</w:t>
      </w:r>
      <w:r w:rsidRPr="001F7CF7">
        <w:rPr>
          <w:sz w:val="20"/>
          <w:szCs w:val="20"/>
        </w:rPr>
        <w:t>дељење за буџет и финансије.</w:t>
      </w:r>
    </w:p>
    <w:p w14:paraId="566171BB" w14:textId="77777777" w:rsidR="00CF4BB1" w:rsidRPr="001F7CF7" w:rsidRDefault="00CF4BB1" w:rsidP="00CF4BB1">
      <w:pPr>
        <w:ind w:left="360"/>
        <w:jc w:val="both"/>
        <w:rPr>
          <w:sz w:val="20"/>
          <w:szCs w:val="20"/>
        </w:rPr>
      </w:pPr>
    </w:p>
    <w:p w14:paraId="7354FC0E" w14:textId="77777777" w:rsidR="00CF4BB1" w:rsidRPr="001F7CF7" w:rsidRDefault="00CF4BB1" w:rsidP="00CF4BB1">
      <w:pPr>
        <w:numPr>
          <w:ilvl w:val="0"/>
          <w:numId w:val="40"/>
        </w:numPr>
        <w:jc w:val="both"/>
        <w:rPr>
          <w:sz w:val="20"/>
          <w:szCs w:val="20"/>
        </w:rPr>
      </w:pPr>
      <w:proofErr w:type="spellStart"/>
      <w:r w:rsidRPr="001F7CF7">
        <w:rPr>
          <w:sz w:val="20"/>
          <w:szCs w:val="20"/>
        </w:rPr>
        <w:t>Oво</w:t>
      </w:r>
      <w:proofErr w:type="spellEnd"/>
      <w:r w:rsidRPr="001F7CF7">
        <w:rPr>
          <w:sz w:val="20"/>
          <w:szCs w:val="20"/>
        </w:rPr>
        <w:t xml:space="preserve"> решење биће објављено у «Службеном листу општине Ивањица».</w:t>
      </w:r>
    </w:p>
    <w:p w14:paraId="1E569F39" w14:textId="77777777" w:rsidR="00CF4BB1" w:rsidRPr="001F7CF7" w:rsidRDefault="00CF4BB1" w:rsidP="00CF4BB1">
      <w:pPr>
        <w:jc w:val="both"/>
        <w:rPr>
          <w:sz w:val="20"/>
          <w:szCs w:val="20"/>
        </w:rPr>
      </w:pPr>
    </w:p>
    <w:p w14:paraId="7C27042D" w14:textId="77777777" w:rsidR="00CF4BB1" w:rsidRPr="001F7CF7" w:rsidRDefault="00CF4BB1" w:rsidP="00CF4BB1">
      <w:pPr>
        <w:rPr>
          <w:sz w:val="20"/>
          <w:szCs w:val="20"/>
        </w:rPr>
      </w:pPr>
    </w:p>
    <w:p w14:paraId="7FD83492" w14:textId="77777777" w:rsidR="00CF4BB1" w:rsidRPr="001F7CF7" w:rsidRDefault="00CF4BB1" w:rsidP="00CF4BB1">
      <w:pPr>
        <w:tabs>
          <w:tab w:val="left" w:pos="3060"/>
        </w:tabs>
        <w:rPr>
          <w:sz w:val="20"/>
          <w:szCs w:val="20"/>
        </w:rPr>
      </w:pPr>
      <w:r w:rsidRPr="001F7CF7">
        <w:rPr>
          <w:sz w:val="20"/>
          <w:szCs w:val="20"/>
        </w:rPr>
        <w:t xml:space="preserve"> </w:t>
      </w:r>
    </w:p>
    <w:p w14:paraId="2465B98E" w14:textId="77777777" w:rsidR="00CF4BB1" w:rsidRPr="001F7CF7" w:rsidRDefault="00CF4BB1" w:rsidP="00CF4BB1">
      <w:pPr>
        <w:tabs>
          <w:tab w:val="left" w:pos="3060"/>
        </w:tabs>
        <w:rPr>
          <w:sz w:val="20"/>
          <w:szCs w:val="20"/>
        </w:rPr>
      </w:pPr>
    </w:p>
    <w:p w14:paraId="623BEB89" w14:textId="77777777" w:rsidR="00DD5B2F" w:rsidRPr="00DD5B2F" w:rsidRDefault="00DD5B2F" w:rsidP="00DD5B2F">
      <w:pPr>
        <w:tabs>
          <w:tab w:val="left" w:pos="3060"/>
        </w:tabs>
        <w:jc w:val="right"/>
        <w:rPr>
          <w:b/>
          <w:bCs/>
          <w:sz w:val="20"/>
          <w:szCs w:val="20"/>
        </w:rPr>
      </w:pPr>
      <w:r w:rsidRPr="00DD5B2F">
        <w:rPr>
          <w:b/>
          <w:bCs/>
          <w:sz w:val="20"/>
          <w:szCs w:val="20"/>
        </w:rPr>
        <w:t>ПРЕДСЕДНИК ОПШТИНЕ</w:t>
      </w:r>
    </w:p>
    <w:p w14:paraId="2FC7D225" w14:textId="77777777" w:rsidR="00DD5B2F" w:rsidRPr="00CD4530" w:rsidRDefault="00DD5B2F" w:rsidP="00DD5B2F">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59D51AB2" w14:textId="77777777" w:rsidR="00CF4BB1" w:rsidRPr="001F7CF7" w:rsidRDefault="00CF4BB1" w:rsidP="00CF4BB1">
      <w:pPr>
        <w:tabs>
          <w:tab w:val="left" w:pos="3060"/>
        </w:tabs>
        <w:rPr>
          <w:sz w:val="20"/>
          <w:szCs w:val="20"/>
        </w:rPr>
      </w:pPr>
    </w:p>
    <w:p w14:paraId="5F6DFD4C" w14:textId="77777777" w:rsidR="00CF4BB1" w:rsidRPr="001F7CF7" w:rsidRDefault="00CF4BB1" w:rsidP="00CF4BB1">
      <w:pPr>
        <w:tabs>
          <w:tab w:val="left" w:pos="3060"/>
        </w:tabs>
        <w:rPr>
          <w:sz w:val="20"/>
          <w:szCs w:val="20"/>
        </w:rPr>
      </w:pPr>
    </w:p>
    <w:p w14:paraId="199B3643" w14:textId="77777777" w:rsidR="00CF4BB1" w:rsidRPr="001F7CF7" w:rsidRDefault="00CF4BB1" w:rsidP="00CF4BB1">
      <w:pPr>
        <w:tabs>
          <w:tab w:val="left" w:pos="3060"/>
        </w:tabs>
        <w:jc w:val="center"/>
        <w:rPr>
          <w:b/>
          <w:sz w:val="20"/>
          <w:szCs w:val="20"/>
        </w:rPr>
      </w:pPr>
      <w:r w:rsidRPr="001F7CF7">
        <w:rPr>
          <w:b/>
          <w:sz w:val="20"/>
          <w:szCs w:val="20"/>
        </w:rPr>
        <w:t>О Б Р А З Л О Ж Е Њ Е</w:t>
      </w:r>
    </w:p>
    <w:p w14:paraId="4EDEEB19" w14:textId="77777777" w:rsidR="00CF4BB1" w:rsidRPr="001F7CF7" w:rsidRDefault="00CF4BB1" w:rsidP="00CF4BB1">
      <w:pPr>
        <w:rPr>
          <w:sz w:val="20"/>
          <w:szCs w:val="20"/>
        </w:rPr>
      </w:pPr>
    </w:p>
    <w:p w14:paraId="58EDEEA1" w14:textId="77777777" w:rsidR="00CF4BB1" w:rsidRPr="001F7CF7" w:rsidRDefault="00CF4BB1" w:rsidP="00CF4BB1">
      <w:pPr>
        <w:rPr>
          <w:sz w:val="20"/>
          <w:szCs w:val="20"/>
        </w:rPr>
      </w:pPr>
    </w:p>
    <w:p w14:paraId="3AE87A71" w14:textId="77777777" w:rsidR="00CF4BB1" w:rsidRPr="001F7CF7" w:rsidRDefault="00CF4BB1" w:rsidP="00CF4BB1">
      <w:pPr>
        <w:tabs>
          <w:tab w:val="left" w:pos="567"/>
        </w:tabs>
        <w:jc w:val="both"/>
        <w:rPr>
          <w:sz w:val="20"/>
          <w:szCs w:val="20"/>
        </w:rPr>
      </w:pPr>
      <w:r w:rsidRPr="001F7CF7">
        <w:rPr>
          <w:sz w:val="20"/>
          <w:szCs w:val="20"/>
        </w:rPr>
        <w:tab/>
        <w:t xml:space="preserve">Чланом 69. Став 4. </w:t>
      </w:r>
      <w:r w:rsidRPr="001F7CF7">
        <w:rPr>
          <w:sz w:val="20"/>
          <w:szCs w:val="20"/>
          <w:lang w:val="sr-Cyrl-RS"/>
        </w:rPr>
        <w:t>Закона о буџетском систему</w:t>
      </w:r>
      <w:r w:rsidRPr="001F7CF7">
        <w:rPr>
          <w:sz w:val="20"/>
          <w:szCs w:val="20"/>
        </w:rPr>
        <w:t>(«Службени гласник РС» број 54/2009, 73/2010, 101/2010</w:t>
      </w:r>
      <w:r w:rsidRPr="001F7CF7">
        <w:rPr>
          <w:sz w:val="20"/>
          <w:szCs w:val="20"/>
          <w:lang w:val="sr-Cyrl-RS"/>
        </w:rPr>
        <w:t>,</w:t>
      </w:r>
      <w:r w:rsidRPr="001F7CF7">
        <w:rPr>
          <w:sz w:val="20"/>
          <w:szCs w:val="20"/>
        </w:rPr>
        <w:t xml:space="preserve"> 101/2011</w:t>
      </w:r>
      <w:r w:rsidRPr="001F7CF7">
        <w:rPr>
          <w:sz w:val="20"/>
          <w:szCs w:val="20"/>
          <w:lang w:val="sr-Cyrl-RS"/>
        </w:rPr>
        <w:t>93/2012,62/2013-исправка,108/2013, 142/2014,</w:t>
      </w:r>
      <w:r w:rsidRPr="001F7CF7">
        <w:rPr>
          <w:sz w:val="20"/>
          <w:szCs w:val="20"/>
          <w:lang w:val="sr-Latn-RS"/>
        </w:rPr>
        <w:t xml:space="preserve"> 68/2015-други </w:t>
      </w:r>
      <w:proofErr w:type="spellStart"/>
      <w:r w:rsidRPr="001F7CF7">
        <w:rPr>
          <w:sz w:val="20"/>
          <w:szCs w:val="20"/>
          <w:lang w:val="sr-Latn-RS"/>
        </w:rPr>
        <w:t>закон</w:t>
      </w:r>
      <w:proofErr w:type="spellEnd"/>
      <w:r w:rsidRPr="001F7CF7">
        <w:rPr>
          <w:sz w:val="20"/>
          <w:szCs w:val="20"/>
          <w:lang w:val="sr-Cyrl-RS"/>
        </w:rPr>
        <w:t>,</w:t>
      </w:r>
      <w:r w:rsidRPr="001F7CF7">
        <w:rPr>
          <w:sz w:val="20"/>
          <w:szCs w:val="20"/>
          <w:lang w:val="sr-Latn-RS"/>
        </w:rPr>
        <w:t xml:space="preserve"> 103/2015</w:t>
      </w:r>
      <w:r w:rsidRPr="001F7CF7">
        <w:rPr>
          <w:sz w:val="20"/>
          <w:szCs w:val="20"/>
          <w:lang w:val="sr-Cyrl-RS"/>
        </w:rPr>
        <w:t xml:space="preserve">, </w:t>
      </w:r>
      <w:r w:rsidRPr="001F7CF7">
        <w:rPr>
          <w:sz w:val="20"/>
          <w:szCs w:val="20"/>
          <w:lang w:val="sr-Latn-RS"/>
        </w:rPr>
        <w:t>99/2016</w:t>
      </w:r>
      <w:r w:rsidRPr="001F7CF7">
        <w:rPr>
          <w:sz w:val="20"/>
          <w:szCs w:val="20"/>
          <w:lang w:val="sr-Cyrl-RS"/>
        </w:rPr>
        <w:t>, 113/2017, 93/2018, 31/2019, 72/2019, 14</w:t>
      </w:r>
      <w:r w:rsidRPr="001F7CF7">
        <w:rPr>
          <w:sz w:val="20"/>
          <w:szCs w:val="20"/>
          <w:lang w:val="sr-Latn-RS"/>
        </w:rPr>
        <w:t>9</w:t>
      </w:r>
      <w:r w:rsidRPr="001F7CF7">
        <w:rPr>
          <w:sz w:val="20"/>
          <w:szCs w:val="20"/>
          <w:lang w:val="sr-Cyrl-RS"/>
        </w:rPr>
        <w:t>/2020</w:t>
      </w:r>
      <w:r w:rsidRPr="001F7CF7">
        <w:rPr>
          <w:sz w:val="20"/>
          <w:szCs w:val="20"/>
          <w:lang w:val="sr-Latn-RS"/>
        </w:rPr>
        <w:t>, 118/2021</w:t>
      </w:r>
      <w:r w:rsidRPr="001F7CF7">
        <w:rPr>
          <w:sz w:val="20"/>
          <w:szCs w:val="20"/>
          <w:lang w:val="sr-Cyrl-RS"/>
        </w:rPr>
        <w:t>,</w:t>
      </w:r>
      <w:r w:rsidRPr="001F7CF7">
        <w:rPr>
          <w:sz w:val="20"/>
          <w:szCs w:val="20"/>
          <w:lang w:val="sr-Latn-RS"/>
        </w:rPr>
        <w:t xml:space="preserve"> 118/2021-др. </w:t>
      </w:r>
      <w:r w:rsidRPr="001F7CF7">
        <w:rPr>
          <w:sz w:val="20"/>
          <w:szCs w:val="20"/>
          <w:lang w:val="sr-Cyrl-RS"/>
        </w:rPr>
        <w:t>з</w:t>
      </w:r>
      <w:proofErr w:type="spellStart"/>
      <w:r w:rsidRPr="001F7CF7">
        <w:rPr>
          <w:sz w:val="20"/>
          <w:szCs w:val="20"/>
          <w:lang w:val="sr-Latn-RS"/>
        </w:rPr>
        <w:t>акон</w:t>
      </w:r>
      <w:proofErr w:type="spellEnd"/>
      <w:r w:rsidRPr="001F7CF7">
        <w:rPr>
          <w:sz w:val="20"/>
          <w:szCs w:val="20"/>
          <w:lang w:val="sr-Cyrl-RS"/>
        </w:rPr>
        <w:t xml:space="preserve"> и 138/2022</w:t>
      </w:r>
      <w:r w:rsidRPr="001F7CF7">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03AE26BC" w14:textId="77777777" w:rsidR="00CF4BB1" w:rsidRPr="001F7CF7" w:rsidRDefault="00CF4BB1" w:rsidP="00CF4BB1">
      <w:pPr>
        <w:tabs>
          <w:tab w:val="left" w:pos="567"/>
        </w:tabs>
        <w:jc w:val="both"/>
        <w:rPr>
          <w:sz w:val="20"/>
          <w:szCs w:val="20"/>
        </w:rPr>
      </w:pPr>
    </w:p>
    <w:p w14:paraId="4B109A11" w14:textId="77777777" w:rsidR="00CF4BB1" w:rsidRPr="001F7CF7" w:rsidRDefault="00CF4BB1" w:rsidP="00CF4BB1">
      <w:pPr>
        <w:tabs>
          <w:tab w:val="left" w:pos="567"/>
        </w:tabs>
        <w:jc w:val="both"/>
        <w:rPr>
          <w:sz w:val="20"/>
          <w:szCs w:val="20"/>
          <w:lang w:val="sr-Cyrl-RS"/>
        </w:rPr>
      </w:pPr>
      <w:r w:rsidRPr="001F7CF7">
        <w:rPr>
          <w:sz w:val="20"/>
          <w:szCs w:val="20"/>
        </w:rPr>
        <w:tab/>
        <w:t xml:space="preserve">Такође чланом 13. Одлуке о буџету општине Ивањице за 2023. годину («Службени лист општине Ивањица» број </w:t>
      </w:r>
      <w:r w:rsidRPr="001F7CF7">
        <w:rPr>
          <w:sz w:val="20"/>
          <w:szCs w:val="20"/>
          <w:lang w:val="sr-Cyrl-RS"/>
        </w:rPr>
        <w:t>15/2022</w:t>
      </w:r>
      <w:r w:rsidRPr="001F7CF7">
        <w:rPr>
          <w:sz w:val="20"/>
          <w:szCs w:val="20"/>
        </w:rPr>
        <w:t>),</w:t>
      </w:r>
      <w:r w:rsidRPr="001F7CF7">
        <w:rPr>
          <w:sz w:val="20"/>
          <w:szCs w:val="20"/>
          <w:lang w:val="sr-Cyrl-RS"/>
        </w:rPr>
        <w:t xml:space="preserve"> предвиђено је да решење о коришћењу средстава текуће буџетске резерве доноси председник општине.</w:t>
      </w:r>
    </w:p>
    <w:p w14:paraId="56F3589D" w14:textId="77777777" w:rsidR="00CF4BB1" w:rsidRPr="001F7CF7" w:rsidRDefault="00CF4BB1" w:rsidP="00CF4BB1">
      <w:pPr>
        <w:tabs>
          <w:tab w:val="left" w:pos="567"/>
        </w:tabs>
        <w:jc w:val="both"/>
        <w:rPr>
          <w:sz w:val="20"/>
          <w:szCs w:val="20"/>
          <w:lang w:val="sr-Cyrl-RS"/>
        </w:rPr>
      </w:pPr>
    </w:p>
    <w:p w14:paraId="509B6217" w14:textId="77777777" w:rsidR="00CF4BB1" w:rsidRPr="001F7CF7" w:rsidRDefault="00CF4BB1" w:rsidP="00CF4BB1">
      <w:pPr>
        <w:jc w:val="both"/>
        <w:rPr>
          <w:sz w:val="20"/>
          <w:szCs w:val="20"/>
        </w:rPr>
      </w:pPr>
      <w:r w:rsidRPr="001F7CF7">
        <w:rPr>
          <w:sz w:val="20"/>
          <w:szCs w:val="20"/>
          <w:lang w:val="sr-Cyrl-RS"/>
        </w:rPr>
        <w:tab/>
        <w:t>Имајући у виду да у оквиру</w:t>
      </w:r>
      <w:r w:rsidRPr="001F7CF7">
        <w:rPr>
          <w:sz w:val="20"/>
          <w:szCs w:val="20"/>
        </w:rPr>
        <w:t xml:space="preserve"> раздела </w:t>
      </w:r>
      <w:proofErr w:type="spellStart"/>
      <w:r w:rsidRPr="001F7CF7">
        <w:rPr>
          <w:sz w:val="20"/>
          <w:szCs w:val="20"/>
        </w:rPr>
        <w:t>раздела</w:t>
      </w:r>
      <w:proofErr w:type="spellEnd"/>
      <w:r w:rsidRPr="001F7CF7">
        <w:rPr>
          <w:sz w:val="20"/>
          <w:szCs w:val="20"/>
        </w:rPr>
        <w:t xml:space="preserve"> 4. – Општинска управа, Програм </w:t>
      </w:r>
      <w:r w:rsidRPr="001F7CF7">
        <w:rPr>
          <w:sz w:val="20"/>
          <w:szCs w:val="20"/>
          <w:lang w:val="sr-Cyrl-RS"/>
        </w:rPr>
        <w:t>2003</w:t>
      </w:r>
      <w:r w:rsidRPr="001F7CF7">
        <w:rPr>
          <w:sz w:val="20"/>
          <w:szCs w:val="20"/>
        </w:rPr>
        <w:t xml:space="preserve">: </w:t>
      </w:r>
      <w:r w:rsidRPr="001F7CF7">
        <w:rPr>
          <w:sz w:val="20"/>
          <w:szCs w:val="20"/>
          <w:lang w:val="sr-Cyrl-RS"/>
        </w:rPr>
        <w:t>Основно образовање</w:t>
      </w:r>
      <w:r w:rsidRPr="001F7CF7">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нису планирана средства за ове намене, одлучено је као у диспозитиву решења.</w:t>
      </w:r>
    </w:p>
    <w:p w14:paraId="740EEB23" w14:textId="77777777" w:rsidR="00CF4BB1" w:rsidRPr="001F7CF7" w:rsidRDefault="00CF4BB1" w:rsidP="00CF4BB1">
      <w:pPr>
        <w:jc w:val="both"/>
        <w:rPr>
          <w:sz w:val="20"/>
          <w:szCs w:val="20"/>
        </w:rPr>
      </w:pPr>
    </w:p>
    <w:p w14:paraId="7B5F954C" w14:textId="77777777" w:rsidR="00CF4BB1" w:rsidRDefault="00CF4BB1" w:rsidP="00CF4BB1">
      <w:pPr>
        <w:jc w:val="both"/>
        <w:rPr>
          <w:sz w:val="20"/>
          <w:szCs w:val="20"/>
        </w:rPr>
      </w:pPr>
    </w:p>
    <w:p w14:paraId="3EEBE720" w14:textId="77777777" w:rsidR="00DD5B2F" w:rsidRDefault="00DD5B2F" w:rsidP="00CF4BB1">
      <w:pPr>
        <w:jc w:val="both"/>
        <w:rPr>
          <w:sz w:val="20"/>
          <w:szCs w:val="20"/>
        </w:rPr>
      </w:pPr>
    </w:p>
    <w:p w14:paraId="796CCF87" w14:textId="77777777" w:rsidR="00DD5B2F" w:rsidRPr="001F7CF7" w:rsidRDefault="00DD5B2F" w:rsidP="00CF4BB1">
      <w:pPr>
        <w:jc w:val="both"/>
        <w:rPr>
          <w:sz w:val="20"/>
          <w:szCs w:val="20"/>
        </w:rPr>
      </w:pPr>
    </w:p>
    <w:p w14:paraId="1CEF80EB" w14:textId="77777777" w:rsidR="00CF4BB1" w:rsidRPr="001F7CF7" w:rsidRDefault="00CF4BB1" w:rsidP="00CF4BB1">
      <w:pPr>
        <w:jc w:val="both"/>
        <w:rPr>
          <w:sz w:val="20"/>
          <w:szCs w:val="20"/>
          <w:lang w:val="sr-Cyrl-RS"/>
        </w:rPr>
      </w:pPr>
    </w:p>
    <w:p w14:paraId="7FFA4531" w14:textId="77777777" w:rsidR="00CF4BB1" w:rsidRPr="001E1CA9" w:rsidRDefault="00CF4BB1" w:rsidP="00CF4BB1">
      <w:pPr>
        <w:rPr>
          <w:sz w:val="20"/>
          <w:szCs w:val="20"/>
        </w:rPr>
      </w:pPr>
      <w:r w:rsidRPr="001E1CA9">
        <w:rPr>
          <w:sz w:val="20"/>
          <w:szCs w:val="20"/>
        </w:rPr>
        <w:lastRenderedPageBreak/>
        <w:t>Р е п у б л и к а  С р б и ј а</w:t>
      </w:r>
    </w:p>
    <w:p w14:paraId="3F3D5E37" w14:textId="77777777" w:rsidR="00CF4BB1" w:rsidRPr="001E1CA9" w:rsidRDefault="00CF4BB1" w:rsidP="00CF4BB1">
      <w:pPr>
        <w:rPr>
          <w:sz w:val="20"/>
          <w:szCs w:val="20"/>
        </w:rPr>
      </w:pPr>
      <w:r w:rsidRPr="001E1CA9">
        <w:rPr>
          <w:sz w:val="20"/>
          <w:szCs w:val="20"/>
        </w:rPr>
        <w:t>ОПШТИНА ИВАЊИЦА</w:t>
      </w:r>
    </w:p>
    <w:p w14:paraId="30542FBC" w14:textId="77777777" w:rsidR="00CF4BB1" w:rsidRPr="001E1CA9" w:rsidRDefault="00CF4BB1" w:rsidP="00CF4BB1">
      <w:pPr>
        <w:rPr>
          <w:sz w:val="20"/>
          <w:szCs w:val="20"/>
        </w:rPr>
      </w:pPr>
      <w:r w:rsidRPr="001E1CA9">
        <w:rPr>
          <w:sz w:val="20"/>
          <w:szCs w:val="20"/>
        </w:rPr>
        <w:t>ПРЕДСЕДНИК ОПШТИНЕ</w:t>
      </w:r>
    </w:p>
    <w:p w14:paraId="28B80B47" w14:textId="77777777" w:rsidR="00CF4BB1" w:rsidRPr="001E1CA9" w:rsidRDefault="00CF4BB1" w:rsidP="00CF4BB1">
      <w:pPr>
        <w:rPr>
          <w:sz w:val="20"/>
          <w:szCs w:val="20"/>
          <w:lang w:val="sr-Cyrl-RS"/>
        </w:rPr>
      </w:pPr>
      <w:r w:rsidRPr="001E1CA9">
        <w:rPr>
          <w:sz w:val="20"/>
          <w:szCs w:val="20"/>
          <w:lang w:val="sr-Cyrl-RS"/>
        </w:rPr>
        <w:t>Бр</w:t>
      </w:r>
      <w:r w:rsidRPr="001E1CA9">
        <w:rPr>
          <w:sz w:val="20"/>
          <w:szCs w:val="20"/>
        </w:rPr>
        <w:t>oj:400-</w:t>
      </w:r>
      <w:r w:rsidRPr="001E1CA9">
        <w:rPr>
          <w:sz w:val="20"/>
          <w:szCs w:val="20"/>
          <w:lang w:val="sr-Latn-RS"/>
        </w:rPr>
        <w:t>35</w:t>
      </w:r>
      <w:r w:rsidRPr="001E1CA9">
        <w:rPr>
          <w:sz w:val="20"/>
          <w:szCs w:val="20"/>
        </w:rPr>
        <w:t>-</w:t>
      </w:r>
      <w:r w:rsidRPr="001E1CA9">
        <w:rPr>
          <w:sz w:val="20"/>
          <w:szCs w:val="20"/>
          <w:lang w:val="sr-Latn-RS"/>
        </w:rPr>
        <w:t>6</w:t>
      </w:r>
      <w:r w:rsidRPr="001E1CA9">
        <w:rPr>
          <w:sz w:val="20"/>
          <w:szCs w:val="20"/>
        </w:rPr>
        <w:t>/</w:t>
      </w:r>
      <w:r w:rsidRPr="001E1CA9">
        <w:rPr>
          <w:sz w:val="20"/>
          <w:szCs w:val="20"/>
          <w:lang w:val="sr-Latn-RS"/>
        </w:rPr>
        <w:t>2023</w:t>
      </w:r>
      <w:r w:rsidRPr="001E1CA9">
        <w:rPr>
          <w:sz w:val="20"/>
          <w:szCs w:val="20"/>
        </w:rPr>
        <w:t>-01</w:t>
      </w:r>
    </w:p>
    <w:p w14:paraId="37955D50" w14:textId="77777777" w:rsidR="00CF4BB1" w:rsidRPr="001E1CA9" w:rsidRDefault="00CF4BB1" w:rsidP="00CF4BB1">
      <w:pPr>
        <w:rPr>
          <w:sz w:val="20"/>
          <w:szCs w:val="20"/>
        </w:rPr>
      </w:pPr>
      <w:r w:rsidRPr="001E1CA9">
        <w:rPr>
          <w:sz w:val="20"/>
          <w:szCs w:val="20"/>
          <w:lang w:val="en-US"/>
        </w:rPr>
        <w:t>27</w:t>
      </w:r>
      <w:r w:rsidRPr="001E1CA9">
        <w:rPr>
          <w:sz w:val="20"/>
          <w:szCs w:val="20"/>
        </w:rPr>
        <w:t xml:space="preserve">. </w:t>
      </w:r>
      <w:r w:rsidRPr="001E1CA9">
        <w:rPr>
          <w:sz w:val="20"/>
          <w:szCs w:val="20"/>
          <w:lang w:val="sr-Cyrl-RS"/>
        </w:rPr>
        <w:t>02</w:t>
      </w:r>
      <w:r w:rsidRPr="001E1CA9">
        <w:rPr>
          <w:sz w:val="20"/>
          <w:szCs w:val="20"/>
        </w:rPr>
        <w:t>.</w:t>
      </w:r>
      <w:r w:rsidRPr="001E1CA9">
        <w:rPr>
          <w:sz w:val="20"/>
          <w:szCs w:val="20"/>
          <w:lang w:val="sr-Cyrl-RS"/>
        </w:rPr>
        <w:t xml:space="preserve"> </w:t>
      </w:r>
      <w:r w:rsidRPr="001E1CA9">
        <w:rPr>
          <w:sz w:val="20"/>
          <w:szCs w:val="20"/>
        </w:rPr>
        <w:t>20</w:t>
      </w:r>
      <w:r w:rsidRPr="001E1CA9">
        <w:rPr>
          <w:sz w:val="20"/>
          <w:szCs w:val="20"/>
          <w:lang w:val="sr-Latn-RS"/>
        </w:rPr>
        <w:t>23</w:t>
      </w:r>
      <w:r w:rsidRPr="001E1CA9">
        <w:rPr>
          <w:sz w:val="20"/>
          <w:szCs w:val="20"/>
        </w:rPr>
        <w:t>. године</w:t>
      </w:r>
    </w:p>
    <w:p w14:paraId="78299A94" w14:textId="77777777" w:rsidR="00CF4BB1" w:rsidRPr="001E1CA9" w:rsidRDefault="00CF4BB1" w:rsidP="00CF4BB1">
      <w:pPr>
        <w:rPr>
          <w:sz w:val="20"/>
          <w:szCs w:val="20"/>
          <w:lang w:val="sr-Cyrl-RS"/>
        </w:rPr>
      </w:pPr>
      <w:r w:rsidRPr="001E1CA9">
        <w:rPr>
          <w:sz w:val="20"/>
          <w:szCs w:val="20"/>
        </w:rPr>
        <w:t>Ивањица</w:t>
      </w:r>
    </w:p>
    <w:p w14:paraId="6F1C1BC5" w14:textId="77777777" w:rsidR="00CF4BB1" w:rsidRPr="001E1CA9" w:rsidRDefault="00CF4BB1" w:rsidP="00CF4BB1">
      <w:pPr>
        <w:rPr>
          <w:sz w:val="20"/>
          <w:szCs w:val="20"/>
        </w:rPr>
      </w:pPr>
    </w:p>
    <w:p w14:paraId="24624616" w14:textId="77777777" w:rsidR="00CF4BB1" w:rsidRPr="001E1CA9" w:rsidRDefault="00CF4BB1" w:rsidP="00CF4BB1">
      <w:pPr>
        <w:jc w:val="both"/>
        <w:rPr>
          <w:sz w:val="20"/>
          <w:szCs w:val="20"/>
        </w:rPr>
      </w:pPr>
      <w:r w:rsidRPr="001E1CA9">
        <w:rPr>
          <w:sz w:val="20"/>
          <w:szCs w:val="20"/>
        </w:rPr>
        <w:t>На основу члана  69. став 4. Закона о буџетском систему («Службени гласник РС» број 54/2009, 73/2010, 101/2010</w:t>
      </w:r>
      <w:r w:rsidRPr="001E1CA9">
        <w:rPr>
          <w:sz w:val="20"/>
          <w:szCs w:val="20"/>
          <w:lang w:val="sr-Cyrl-RS"/>
        </w:rPr>
        <w:t>,</w:t>
      </w:r>
      <w:r w:rsidRPr="001E1CA9">
        <w:rPr>
          <w:sz w:val="20"/>
          <w:szCs w:val="20"/>
        </w:rPr>
        <w:t xml:space="preserve"> 101/2011</w:t>
      </w:r>
      <w:r w:rsidRPr="001E1CA9">
        <w:rPr>
          <w:sz w:val="20"/>
          <w:szCs w:val="20"/>
          <w:lang w:val="sr-Cyrl-RS"/>
        </w:rPr>
        <w:t>93/2012,62/2013-исправка</w:t>
      </w:r>
      <w:r w:rsidRPr="001E1CA9">
        <w:rPr>
          <w:sz w:val="20"/>
          <w:szCs w:val="20"/>
          <w:lang w:val="sr-Latn-RS"/>
        </w:rPr>
        <w:t>,</w:t>
      </w:r>
      <w:r w:rsidRPr="001E1CA9">
        <w:rPr>
          <w:sz w:val="20"/>
          <w:szCs w:val="20"/>
          <w:lang w:val="sr-Cyrl-RS"/>
        </w:rPr>
        <w:t xml:space="preserve"> 108/2013</w:t>
      </w:r>
      <w:r w:rsidRPr="001E1CA9">
        <w:rPr>
          <w:sz w:val="20"/>
          <w:szCs w:val="20"/>
          <w:lang w:val="sr-Latn-RS"/>
        </w:rPr>
        <w:t>,</w:t>
      </w:r>
      <w:r w:rsidRPr="001E1CA9">
        <w:rPr>
          <w:sz w:val="20"/>
          <w:szCs w:val="20"/>
          <w:lang w:val="sr-Cyrl-RS"/>
        </w:rPr>
        <w:t xml:space="preserve"> 142/2014</w:t>
      </w:r>
      <w:r w:rsidRPr="001E1CA9">
        <w:rPr>
          <w:sz w:val="20"/>
          <w:szCs w:val="20"/>
          <w:lang w:val="sr-Latn-RS"/>
        </w:rPr>
        <w:t xml:space="preserve">, 68/2015-други </w:t>
      </w:r>
      <w:proofErr w:type="spellStart"/>
      <w:r w:rsidRPr="001E1CA9">
        <w:rPr>
          <w:sz w:val="20"/>
          <w:szCs w:val="20"/>
          <w:lang w:val="sr-Latn-RS"/>
        </w:rPr>
        <w:t>закон</w:t>
      </w:r>
      <w:proofErr w:type="spellEnd"/>
      <w:r w:rsidRPr="001E1CA9">
        <w:rPr>
          <w:sz w:val="20"/>
          <w:szCs w:val="20"/>
          <w:lang w:val="sr-Latn-RS"/>
        </w:rPr>
        <w:t>, 103/2015, 99/2016,</w:t>
      </w:r>
      <w:r w:rsidRPr="001E1CA9">
        <w:rPr>
          <w:sz w:val="20"/>
          <w:szCs w:val="20"/>
          <w:lang w:val="sr-Cyrl-RS"/>
        </w:rPr>
        <w:t xml:space="preserve"> 113/2017</w:t>
      </w:r>
      <w:r w:rsidRPr="001E1CA9">
        <w:rPr>
          <w:sz w:val="20"/>
          <w:szCs w:val="20"/>
          <w:lang w:val="sr-Latn-RS"/>
        </w:rPr>
        <w:t>,</w:t>
      </w:r>
      <w:r w:rsidRPr="001E1CA9">
        <w:rPr>
          <w:sz w:val="20"/>
          <w:szCs w:val="20"/>
          <w:lang w:val="sr-Cyrl-RS"/>
        </w:rPr>
        <w:t xml:space="preserve"> 95/2018</w:t>
      </w:r>
      <w:r w:rsidRPr="001E1CA9">
        <w:rPr>
          <w:sz w:val="20"/>
          <w:szCs w:val="20"/>
          <w:lang w:val="sr-Latn-RS"/>
        </w:rPr>
        <w:t>,</w:t>
      </w:r>
      <w:r w:rsidRPr="001E1CA9">
        <w:rPr>
          <w:sz w:val="20"/>
          <w:szCs w:val="20"/>
          <w:lang w:val="sr-Cyrl-RS"/>
        </w:rPr>
        <w:t xml:space="preserve"> 31/2019</w:t>
      </w:r>
      <w:r w:rsidRPr="001E1CA9">
        <w:rPr>
          <w:sz w:val="20"/>
          <w:szCs w:val="20"/>
          <w:lang w:val="sr-Latn-RS"/>
        </w:rPr>
        <w:t>, 72/2019,</w:t>
      </w:r>
      <w:r w:rsidRPr="001E1CA9">
        <w:rPr>
          <w:sz w:val="20"/>
          <w:szCs w:val="20"/>
          <w:lang w:val="sr-Cyrl-RS"/>
        </w:rPr>
        <w:t xml:space="preserve"> 149/202</w:t>
      </w:r>
      <w:r w:rsidRPr="001E1CA9">
        <w:rPr>
          <w:sz w:val="20"/>
          <w:szCs w:val="20"/>
          <w:lang w:val="sr-Latn-RS"/>
        </w:rPr>
        <w:t>0, 118/2021</w:t>
      </w:r>
      <w:r w:rsidRPr="001E1CA9">
        <w:rPr>
          <w:sz w:val="20"/>
          <w:szCs w:val="20"/>
          <w:lang w:val="sr-Cyrl-RS"/>
        </w:rPr>
        <w:t>,</w:t>
      </w:r>
      <w:r w:rsidRPr="001E1CA9">
        <w:rPr>
          <w:sz w:val="20"/>
          <w:szCs w:val="20"/>
          <w:lang w:val="sr-Latn-RS"/>
        </w:rPr>
        <w:t xml:space="preserve"> 118/2021-др. </w:t>
      </w:r>
      <w:r w:rsidRPr="001E1CA9">
        <w:rPr>
          <w:sz w:val="20"/>
          <w:szCs w:val="20"/>
          <w:lang w:val="sr-Cyrl-RS"/>
        </w:rPr>
        <w:t>з</w:t>
      </w:r>
      <w:proofErr w:type="spellStart"/>
      <w:r w:rsidRPr="001E1CA9">
        <w:rPr>
          <w:sz w:val="20"/>
          <w:szCs w:val="20"/>
          <w:lang w:val="sr-Latn-RS"/>
        </w:rPr>
        <w:t>акон</w:t>
      </w:r>
      <w:proofErr w:type="spellEnd"/>
      <w:r w:rsidRPr="001E1CA9">
        <w:rPr>
          <w:sz w:val="20"/>
          <w:szCs w:val="20"/>
          <w:lang w:val="sr-Cyrl-RS"/>
        </w:rPr>
        <w:t xml:space="preserve"> и 138/2022</w:t>
      </w:r>
      <w:r w:rsidRPr="001E1CA9">
        <w:rPr>
          <w:sz w:val="20"/>
          <w:szCs w:val="20"/>
        </w:rPr>
        <w:t xml:space="preserve">) и члана 13. Одлуке о буџету општине Ивањица за 2023. годину («Службени лист општине Ивањица» број </w:t>
      </w:r>
      <w:r w:rsidRPr="001E1CA9">
        <w:rPr>
          <w:sz w:val="20"/>
          <w:szCs w:val="20"/>
          <w:lang w:val="sr-Latn-RS"/>
        </w:rPr>
        <w:t>1</w:t>
      </w:r>
      <w:r w:rsidRPr="001E1CA9">
        <w:rPr>
          <w:sz w:val="20"/>
          <w:szCs w:val="20"/>
          <w:lang w:val="sr-Cyrl-RS"/>
        </w:rPr>
        <w:t xml:space="preserve">5/2022), </w:t>
      </w:r>
      <w:r w:rsidRPr="001E1CA9">
        <w:rPr>
          <w:sz w:val="20"/>
          <w:szCs w:val="20"/>
        </w:rPr>
        <w:t xml:space="preserve">Председник општине Ивањица на предлог </w:t>
      </w:r>
      <w:proofErr w:type="spellStart"/>
      <w:r w:rsidRPr="001E1CA9">
        <w:rPr>
          <w:sz w:val="20"/>
          <w:szCs w:val="20"/>
        </w:rPr>
        <w:t>Oпштинске</w:t>
      </w:r>
      <w:proofErr w:type="spellEnd"/>
      <w:r w:rsidRPr="001E1CA9">
        <w:rPr>
          <w:sz w:val="20"/>
          <w:szCs w:val="20"/>
        </w:rPr>
        <w:t xml:space="preserve"> управе  доноси: </w:t>
      </w:r>
    </w:p>
    <w:p w14:paraId="692774A9" w14:textId="77777777" w:rsidR="00CF4BB1" w:rsidRPr="001E1CA9" w:rsidRDefault="00CF4BB1" w:rsidP="00CF4BB1">
      <w:pPr>
        <w:rPr>
          <w:sz w:val="20"/>
          <w:szCs w:val="20"/>
        </w:rPr>
      </w:pPr>
    </w:p>
    <w:p w14:paraId="29B359DA" w14:textId="77777777" w:rsidR="00CF4BB1" w:rsidRPr="001E1CA9" w:rsidRDefault="00CF4BB1" w:rsidP="00CF4BB1">
      <w:pPr>
        <w:rPr>
          <w:sz w:val="20"/>
          <w:szCs w:val="20"/>
        </w:rPr>
      </w:pPr>
    </w:p>
    <w:p w14:paraId="608ACD98" w14:textId="77777777" w:rsidR="00CF4BB1" w:rsidRPr="001E1CA9" w:rsidRDefault="00CF4BB1" w:rsidP="00CF4BB1">
      <w:pPr>
        <w:jc w:val="center"/>
        <w:rPr>
          <w:b/>
          <w:sz w:val="20"/>
          <w:szCs w:val="20"/>
        </w:rPr>
      </w:pPr>
      <w:r w:rsidRPr="001E1CA9">
        <w:rPr>
          <w:b/>
          <w:sz w:val="20"/>
          <w:szCs w:val="20"/>
        </w:rPr>
        <w:t>Р Е Ш Е Њ Е</w:t>
      </w:r>
    </w:p>
    <w:p w14:paraId="47FE3269" w14:textId="77777777" w:rsidR="00CF4BB1" w:rsidRPr="001E1CA9" w:rsidRDefault="00CF4BB1" w:rsidP="00CF4BB1">
      <w:pPr>
        <w:rPr>
          <w:sz w:val="20"/>
          <w:szCs w:val="20"/>
        </w:rPr>
      </w:pPr>
    </w:p>
    <w:p w14:paraId="7DE0B916" w14:textId="77777777" w:rsidR="00CF4BB1" w:rsidRPr="001E1CA9" w:rsidRDefault="00CF4BB1" w:rsidP="00CF4BB1">
      <w:pPr>
        <w:jc w:val="center"/>
        <w:rPr>
          <w:b/>
          <w:sz w:val="20"/>
          <w:szCs w:val="20"/>
        </w:rPr>
      </w:pPr>
      <w:r w:rsidRPr="001E1CA9">
        <w:rPr>
          <w:b/>
          <w:sz w:val="20"/>
          <w:szCs w:val="20"/>
        </w:rPr>
        <w:t>o употреби средстава текуће буџетске резерве</w:t>
      </w:r>
    </w:p>
    <w:p w14:paraId="3129841E" w14:textId="77777777" w:rsidR="00CF4BB1" w:rsidRPr="001E1CA9" w:rsidRDefault="00CF4BB1" w:rsidP="00CF4BB1">
      <w:pPr>
        <w:jc w:val="center"/>
        <w:rPr>
          <w:b/>
          <w:sz w:val="20"/>
          <w:szCs w:val="20"/>
        </w:rPr>
      </w:pPr>
    </w:p>
    <w:p w14:paraId="20BE47F2" w14:textId="77777777" w:rsidR="00CF4BB1" w:rsidRPr="001E1CA9" w:rsidRDefault="00CF4BB1" w:rsidP="00CF4BB1">
      <w:pPr>
        <w:jc w:val="center"/>
        <w:rPr>
          <w:b/>
          <w:sz w:val="20"/>
          <w:szCs w:val="20"/>
        </w:rPr>
      </w:pPr>
    </w:p>
    <w:p w14:paraId="3EDAC89C" w14:textId="77777777" w:rsidR="00CF4BB1" w:rsidRPr="001E1CA9" w:rsidRDefault="00CF4BB1" w:rsidP="00CF4BB1">
      <w:pPr>
        <w:numPr>
          <w:ilvl w:val="0"/>
          <w:numId w:val="41"/>
        </w:numPr>
        <w:jc w:val="both"/>
        <w:rPr>
          <w:sz w:val="20"/>
          <w:szCs w:val="20"/>
        </w:rPr>
      </w:pPr>
      <w:r w:rsidRPr="001E1CA9">
        <w:rPr>
          <w:sz w:val="20"/>
          <w:szCs w:val="20"/>
        </w:rPr>
        <w:t>Из средстава утврђених Одлуком о буџету општине Ивањица за 202</w:t>
      </w:r>
      <w:r w:rsidRPr="001E1CA9">
        <w:rPr>
          <w:sz w:val="20"/>
          <w:szCs w:val="20"/>
          <w:lang w:val="sr-Cyrl-RS"/>
        </w:rPr>
        <w:t>3</w:t>
      </w:r>
      <w:r w:rsidRPr="001E1CA9">
        <w:rPr>
          <w:sz w:val="20"/>
          <w:szCs w:val="20"/>
        </w:rPr>
        <w:t xml:space="preserve">. («Службени лист општине Ивањица»  број </w:t>
      </w:r>
      <w:r w:rsidRPr="001E1CA9">
        <w:rPr>
          <w:sz w:val="20"/>
          <w:szCs w:val="20"/>
          <w:lang w:val="sr-Latn-RS"/>
        </w:rPr>
        <w:t>1</w:t>
      </w:r>
      <w:r w:rsidRPr="001E1CA9">
        <w:rPr>
          <w:sz w:val="20"/>
          <w:szCs w:val="20"/>
          <w:lang w:val="sr-Cyrl-RS"/>
        </w:rPr>
        <w:t>5</w:t>
      </w:r>
      <w:r w:rsidRPr="001E1CA9">
        <w:rPr>
          <w:sz w:val="20"/>
          <w:szCs w:val="20"/>
          <w:lang w:val="sr-Latn-RS"/>
        </w:rPr>
        <w:t>/202</w:t>
      </w:r>
      <w:r w:rsidRPr="001E1CA9">
        <w:rPr>
          <w:sz w:val="20"/>
          <w:szCs w:val="20"/>
          <w:lang w:val="sr-Cyrl-RS"/>
        </w:rPr>
        <w:t>2</w:t>
      </w:r>
      <w:r w:rsidRPr="001E1CA9">
        <w:rPr>
          <w:sz w:val="20"/>
          <w:szCs w:val="20"/>
        </w:rPr>
        <w:t xml:space="preserve">), раздео 4. Општинска управа, Програм 0602: Опште услуге локалне самоуправе; Програмска активност 0009 – </w:t>
      </w:r>
      <w:r w:rsidRPr="001E1CA9">
        <w:rPr>
          <w:sz w:val="20"/>
          <w:szCs w:val="20"/>
          <w:lang w:val="sr-Latn-RS"/>
        </w:rPr>
        <w:t>T</w:t>
      </w:r>
      <w:proofErr w:type="spellStart"/>
      <w:r w:rsidRPr="001E1CA9">
        <w:rPr>
          <w:sz w:val="20"/>
          <w:szCs w:val="20"/>
        </w:rPr>
        <w:t>екућа</w:t>
      </w:r>
      <w:proofErr w:type="spellEnd"/>
      <w:r w:rsidRPr="001E1CA9">
        <w:rPr>
          <w:sz w:val="20"/>
          <w:szCs w:val="20"/>
        </w:rPr>
        <w:t xml:space="preserve"> буџетска резерва, функција 160 – Опште  јавне услуге </w:t>
      </w:r>
      <w:proofErr w:type="spellStart"/>
      <w:r w:rsidRPr="001E1CA9">
        <w:rPr>
          <w:sz w:val="20"/>
          <w:szCs w:val="20"/>
        </w:rPr>
        <w:t>некласификоване</w:t>
      </w:r>
      <w:proofErr w:type="spellEnd"/>
      <w:r w:rsidRPr="001E1CA9">
        <w:rPr>
          <w:sz w:val="20"/>
          <w:szCs w:val="20"/>
        </w:rPr>
        <w:t xml:space="preserve"> на другом месту, економска класификација 499 – Средства резерве – текућа резерва, </w:t>
      </w:r>
      <w:r w:rsidRPr="001E1CA9">
        <w:rPr>
          <w:sz w:val="20"/>
          <w:szCs w:val="20"/>
          <w:lang w:val="sr-Cyrl-RS"/>
        </w:rPr>
        <w:t>одобравају се недостајућа средства</w:t>
      </w:r>
      <w:r w:rsidRPr="001E1CA9">
        <w:rPr>
          <w:sz w:val="20"/>
          <w:szCs w:val="20"/>
          <w:lang w:val="sr-Latn-RS"/>
        </w:rPr>
        <w:t xml:space="preserve"> </w:t>
      </w:r>
      <w:r w:rsidRPr="001E1CA9">
        <w:rPr>
          <w:sz w:val="20"/>
          <w:szCs w:val="20"/>
          <w:lang w:val="sr-Cyrl-RS"/>
        </w:rPr>
        <w:t xml:space="preserve">Општинској управи у износу </w:t>
      </w:r>
      <w:r w:rsidRPr="001E1CA9">
        <w:rPr>
          <w:sz w:val="20"/>
          <w:szCs w:val="20"/>
          <w:lang w:val="sr-Latn-RS"/>
        </w:rPr>
        <w:t>300</w:t>
      </w:r>
      <w:r w:rsidRPr="001E1CA9">
        <w:rPr>
          <w:sz w:val="20"/>
          <w:szCs w:val="20"/>
          <w:lang w:val="sr-Cyrl-RS"/>
        </w:rPr>
        <w:t>.000,00 динара</w:t>
      </w:r>
      <w:r w:rsidRPr="001E1CA9">
        <w:rPr>
          <w:sz w:val="20"/>
          <w:szCs w:val="20"/>
          <w:lang w:val="sr-Latn-RS"/>
        </w:rPr>
        <w:t xml:space="preserve"> </w:t>
      </w:r>
      <w:r w:rsidRPr="001E1CA9">
        <w:rPr>
          <w:sz w:val="20"/>
          <w:szCs w:val="20"/>
          <w:lang w:val="sr-Cyrl-RS"/>
        </w:rPr>
        <w:t>за</w:t>
      </w:r>
      <w:r w:rsidRPr="001E1CA9">
        <w:rPr>
          <w:sz w:val="20"/>
          <w:szCs w:val="20"/>
          <w:lang w:val="sr-Latn-RS"/>
        </w:rPr>
        <w:t xml:space="preserve"> </w:t>
      </w:r>
      <w:proofErr w:type="spellStart"/>
      <w:r w:rsidRPr="001E1CA9">
        <w:rPr>
          <w:sz w:val="20"/>
          <w:szCs w:val="20"/>
          <w:lang w:val="sr-Latn-RS"/>
        </w:rPr>
        <w:t>реализацију</w:t>
      </w:r>
      <w:proofErr w:type="spellEnd"/>
      <w:r w:rsidRPr="001E1CA9">
        <w:rPr>
          <w:sz w:val="20"/>
          <w:szCs w:val="20"/>
        </w:rPr>
        <w:t xml:space="preserve"> Пројеката примарне селекције отпада у општини Ивањица</w:t>
      </w:r>
      <w:r w:rsidRPr="001E1CA9">
        <w:rPr>
          <w:sz w:val="20"/>
          <w:szCs w:val="20"/>
          <w:lang w:val="sr-Latn-RS"/>
        </w:rPr>
        <w:t>.</w:t>
      </w:r>
    </w:p>
    <w:p w14:paraId="6A4EDD43" w14:textId="77777777" w:rsidR="00CF4BB1" w:rsidRPr="001E1CA9" w:rsidRDefault="00CF4BB1" w:rsidP="00CF4BB1">
      <w:pPr>
        <w:ind w:left="720"/>
        <w:jc w:val="both"/>
        <w:rPr>
          <w:sz w:val="20"/>
          <w:szCs w:val="20"/>
        </w:rPr>
      </w:pPr>
    </w:p>
    <w:p w14:paraId="6E8B5650" w14:textId="77777777" w:rsidR="00CF4BB1" w:rsidRPr="001E1CA9" w:rsidRDefault="00CF4BB1" w:rsidP="00CF4BB1">
      <w:pPr>
        <w:numPr>
          <w:ilvl w:val="0"/>
          <w:numId w:val="41"/>
        </w:numPr>
        <w:jc w:val="both"/>
        <w:rPr>
          <w:sz w:val="20"/>
          <w:szCs w:val="20"/>
        </w:rPr>
      </w:pPr>
      <w:r w:rsidRPr="001E1CA9">
        <w:rPr>
          <w:sz w:val="20"/>
          <w:szCs w:val="20"/>
        </w:rPr>
        <w:t>Средства из тачке 1. овог решења распоређују се у оквиру р</w:t>
      </w:r>
      <w:r w:rsidRPr="001E1CA9">
        <w:rPr>
          <w:sz w:val="20"/>
          <w:szCs w:val="20"/>
          <w:lang w:val="sr-Latn-RS"/>
        </w:rPr>
        <w:t>a</w:t>
      </w:r>
      <w:r w:rsidRPr="001E1CA9">
        <w:rPr>
          <w:sz w:val="20"/>
          <w:szCs w:val="20"/>
        </w:rPr>
        <w:t xml:space="preserve">здела 4. – Општинска управа, Програм </w:t>
      </w:r>
      <w:r w:rsidRPr="001E1CA9">
        <w:rPr>
          <w:sz w:val="20"/>
          <w:szCs w:val="20"/>
          <w:lang w:val="sr-Latn-RS"/>
        </w:rPr>
        <w:t>0</w:t>
      </w:r>
      <w:r w:rsidRPr="001E1CA9">
        <w:rPr>
          <w:sz w:val="20"/>
          <w:szCs w:val="20"/>
          <w:lang w:val="sr-Cyrl-RS"/>
        </w:rPr>
        <w:t>4</w:t>
      </w:r>
      <w:r w:rsidRPr="001E1CA9">
        <w:rPr>
          <w:sz w:val="20"/>
          <w:szCs w:val="20"/>
          <w:lang w:val="sr-Latn-RS"/>
        </w:rPr>
        <w:t>01</w:t>
      </w:r>
      <w:r w:rsidRPr="001E1CA9">
        <w:rPr>
          <w:sz w:val="20"/>
          <w:szCs w:val="20"/>
        </w:rPr>
        <w:t>-</w:t>
      </w:r>
      <w:r w:rsidRPr="001E1CA9">
        <w:rPr>
          <w:sz w:val="20"/>
          <w:szCs w:val="20"/>
          <w:lang w:val="sr-Cyrl-RS"/>
        </w:rPr>
        <w:t>Заштита животне средине</w:t>
      </w:r>
      <w:r w:rsidRPr="001E1CA9">
        <w:rPr>
          <w:sz w:val="20"/>
          <w:szCs w:val="20"/>
        </w:rPr>
        <w:t>, Пројекат</w:t>
      </w:r>
      <w:r w:rsidRPr="001E1CA9">
        <w:rPr>
          <w:sz w:val="20"/>
          <w:szCs w:val="20"/>
          <w:lang w:val="sr-Latn-RS"/>
        </w:rPr>
        <w:t xml:space="preserve">: </w:t>
      </w:r>
      <w:r w:rsidRPr="001E1CA9">
        <w:rPr>
          <w:sz w:val="20"/>
          <w:szCs w:val="20"/>
        </w:rPr>
        <w:t>0401-400</w:t>
      </w:r>
      <w:r w:rsidRPr="001E1CA9">
        <w:rPr>
          <w:sz w:val="20"/>
          <w:szCs w:val="20"/>
          <w:lang w:val="sr-Cyrl-RS"/>
        </w:rPr>
        <w:t>2</w:t>
      </w:r>
      <w:r w:rsidRPr="001E1CA9">
        <w:rPr>
          <w:sz w:val="20"/>
          <w:szCs w:val="20"/>
        </w:rPr>
        <w:t xml:space="preserve">-Пројекат примарне селекције отпада у општини Ивањица, функција 510-Управљање осталим врстама отпада, позиција </w:t>
      </w:r>
      <w:r w:rsidRPr="001E1CA9">
        <w:rPr>
          <w:sz w:val="20"/>
          <w:szCs w:val="20"/>
          <w:lang w:val="sr-Latn-RS"/>
        </w:rPr>
        <w:t>79/1</w:t>
      </w:r>
      <w:r w:rsidRPr="001E1CA9">
        <w:rPr>
          <w:sz w:val="20"/>
          <w:szCs w:val="20"/>
        </w:rPr>
        <w:t xml:space="preserve">, </w:t>
      </w:r>
      <w:proofErr w:type="spellStart"/>
      <w:r w:rsidRPr="001E1CA9">
        <w:rPr>
          <w:sz w:val="20"/>
          <w:szCs w:val="20"/>
        </w:rPr>
        <w:t>апропријација</w:t>
      </w:r>
      <w:proofErr w:type="spellEnd"/>
      <w:r w:rsidRPr="001E1CA9">
        <w:rPr>
          <w:sz w:val="20"/>
          <w:szCs w:val="20"/>
        </w:rPr>
        <w:t xml:space="preserve"> економска класификација </w:t>
      </w:r>
      <w:r w:rsidRPr="001E1CA9">
        <w:rPr>
          <w:sz w:val="20"/>
          <w:szCs w:val="20"/>
          <w:lang w:val="sr-Cyrl-RS"/>
        </w:rPr>
        <w:t>423-Услуге по уговору</w:t>
      </w:r>
      <w:r w:rsidRPr="001E1CA9">
        <w:rPr>
          <w:sz w:val="20"/>
          <w:szCs w:val="20"/>
        </w:rPr>
        <w:t xml:space="preserve"> у износу </w:t>
      </w:r>
      <w:r w:rsidRPr="001E1CA9">
        <w:rPr>
          <w:sz w:val="20"/>
          <w:szCs w:val="20"/>
          <w:lang w:val="sr-Latn-RS"/>
        </w:rPr>
        <w:t>300</w:t>
      </w:r>
      <w:r w:rsidRPr="001E1CA9">
        <w:rPr>
          <w:sz w:val="20"/>
          <w:szCs w:val="20"/>
        </w:rPr>
        <w:t xml:space="preserve">.000,00 динара (конто намене 423400-Услуге информисања у износу </w:t>
      </w:r>
      <w:r w:rsidRPr="001E1CA9">
        <w:rPr>
          <w:sz w:val="20"/>
          <w:szCs w:val="20"/>
          <w:lang w:val="sr-Latn-RS"/>
        </w:rPr>
        <w:t>300</w:t>
      </w:r>
      <w:r w:rsidRPr="001E1CA9">
        <w:rPr>
          <w:sz w:val="20"/>
          <w:szCs w:val="20"/>
        </w:rPr>
        <w:t>.000,00 динара</w:t>
      </w:r>
      <w:r w:rsidRPr="001E1CA9">
        <w:rPr>
          <w:sz w:val="20"/>
          <w:szCs w:val="20"/>
          <w:lang w:val="sr-Latn-RS"/>
        </w:rPr>
        <w:t>)</w:t>
      </w:r>
      <w:r w:rsidRPr="001E1CA9">
        <w:rPr>
          <w:sz w:val="20"/>
          <w:szCs w:val="20"/>
        </w:rPr>
        <w:t>.</w:t>
      </w:r>
    </w:p>
    <w:p w14:paraId="727B2861" w14:textId="77777777" w:rsidR="00CF4BB1" w:rsidRPr="001E1CA9" w:rsidRDefault="00CF4BB1" w:rsidP="00CF4BB1">
      <w:pPr>
        <w:jc w:val="both"/>
        <w:rPr>
          <w:sz w:val="20"/>
          <w:szCs w:val="20"/>
        </w:rPr>
      </w:pPr>
    </w:p>
    <w:p w14:paraId="79C91209" w14:textId="77777777" w:rsidR="00CF4BB1" w:rsidRPr="001E1CA9" w:rsidRDefault="00CF4BB1" w:rsidP="00CF4BB1">
      <w:pPr>
        <w:numPr>
          <w:ilvl w:val="0"/>
          <w:numId w:val="41"/>
        </w:numPr>
        <w:jc w:val="both"/>
        <w:rPr>
          <w:sz w:val="20"/>
          <w:szCs w:val="20"/>
        </w:rPr>
      </w:pPr>
      <w:r w:rsidRPr="001E1CA9">
        <w:rPr>
          <w:sz w:val="20"/>
          <w:szCs w:val="20"/>
        </w:rPr>
        <w:t xml:space="preserve">O реализацији овог решења стараће се Општинска управа - </w:t>
      </w:r>
      <w:r w:rsidRPr="001E1CA9">
        <w:rPr>
          <w:sz w:val="20"/>
          <w:szCs w:val="20"/>
          <w:lang w:val="sr-Latn-RS"/>
        </w:rPr>
        <w:t>O</w:t>
      </w:r>
      <w:r w:rsidRPr="001E1CA9">
        <w:rPr>
          <w:sz w:val="20"/>
          <w:szCs w:val="20"/>
        </w:rPr>
        <w:t>дељење за буџет и финансије.</w:t>
      </w:r>
    </w:p>
    <w:p w14:paraId="31C5ECC4" w14:textId="77777777" w:rsidR="00CF4BB1" w:rsidRPr="001E1CA9" w:rsidRDefault="00CF4BB1" w:rsidP="00CF4BB1">
      <w:pPr>
        <w:ind w:left="360"/>
        <w:jc w:val="both"/>
        <w:rPr>
          <w:sz w:val="20"/>
          <w:szCs w:val="20"/>
        </w:rPr>
      </w:pPr>
    </w:p>
    <w:p w14:paraId="1118DAAC" w14:textId="77777777" w:rsidR="00CF4BB1" w:rsidRPr="001E1CA9" w:rsidRDefault="00CF4BB1" w:rsidP="00CF4BB1">
      <w:pPr>
        <w:numPr>
          <w:ilvl w:val="0"/>
          <w:numId w:val="41"/>
        </w:numPr>
        <w:jc w:val="both"/>
        <w:rPr>
          <w:sz w:val="20"/>
          <w:szCs w:val="20"/>
        </w:rPr>
      </w:pPr>
      <w:proofErr w:type="spellStart"/>
      <w:r w:rsidRPr="001E1CA9">
        <w:rPr>
          <w:sz w:val="20"/>
          <w:szCs w:val="20"/>
        </w:rPr>
        <w:t>Oво</w:t>
      </w:r>
      <w:proofErr w:type="spellEnd"/>
      <w:r w:rsidRPr="001E1CA9">
        <w:rPr>
          <w:sz w:val="20"/>
          <w:szCs w:val="20"/>
        </w:rPr>
        <w:t xml:space="preserve"> решење биће објављено у «Службеном листу општине Ивањица».</w:t>
      </w:r>
    </w:p>
    <w:p w14:paraId="0189A632" w14:textId="77777777" w:rsidR="00CF4BB1" w:rsidRPr="001E1CA9" w:rsidRDefault="00CF4BB1" w:rsidP="00CF4BB1">
      <w:pPr>
        <w:jc w:val="both"/>
        <w:rPr>
          <w:sz w:val="20"/>
          <w:szCs w:val="20"/>
        </w:rPr>
      </w:pPr>
    </w:p>
    <w:p w14:paraId="18B97800" w14:textId="77777777" w:rsidR="00CF4BB1" w:rsidRPr="001E1CA9" w:rsidRDefault="00CF4BB1" w:rsidP="00CF4BB1">
      <w:pPr>
        <w:rPr>
          <w:sz w:val="20"/>
          <w:szCs w:val="20"/>
        </w:rPr>
      </w:pPr>
    </w:p>
    <w:p w14:paraId="1E3D5572" w14:textId="77777777" w:rsidR="00CF4BB1" w:rsidRPr="001E1CA9" w:rsidRDefault="00CF4BB1" w:rsidP="00CF4BB1">
      <w:pPr>
        <w:tabs>
          <w:tab w:val="left" w:pos="3060"/>
        </w:tabs>
        <w:rPr>
          <w:sz w:val="20"/>
          <w:szCs w:val="20"/>
        </w:rPr>
      </w:pPr>
      <w:r w:rsidRPr="001E1CA9">
        <w:rPr>
          <w:sz w:val="20"/>
          <w:szCs w:val="20"/>
        </w:rPr>
        <w:t xml:space="preserve"> </w:t>
      </w:r>
    </w:p>
    <w:p w14:paraId="3203B34B" w14:textId="77777777" w:rsidR="00CF4BB1" w:rsidRPr="001E1CA9" w:rsidRDefault="00CF4BB1" w:rsidP="00CF4BB1">
      <w:pPr>
        <w:tabs>
          <w:tab w:val="left" w:pos="3060"/>
        </w:tabs>
        <w:rPr>
          <w:sz w:val="20"/>
          <w:szCs w:val="20"/>
        </w:rPr>
      </w:pPr>
    </w:p>
    <w:p w14:paraId="0CEFAE0F" w14:textId="77777777" w:rsidR="00DD5B2F" w:rsidRPr="00DD5B2F" w:rsidRDefault="00DD5B2F" w:rsidP="00DD5B2F">
      <w:pPr>
        <w:tabs>
          <w:tab w:val="left" w:pos="3060"/>
        </w:tabs>
        <w:jc w:val="right"/>
        <w:rPr>
          <w:b/>
          <w:bCs/>
          <w:sz w:val="20"/>
          <w:szCs w:val="20"/>
        </w:rPr>
      </w:pPr>
      <w:r w:rsidRPr="00DD5B2F">
        <w:rPr>
          <w:b/>
          <w:bCs/>
          <w:sz w:val="20"/>
          <w:szCs w:val="20"/>
        </w:rPr>
        <w:t>ПРЕДСЕДНИК ОПШТИНЕ</w:t>
      </w:r>
    </w:p>
    <w:p w14:paraId="61F5313E" w14:textId="77777777" w:rsidR="00DD5B2F" w:rsidRPr="00CD4530" w:rsidRDefault="00DD5B2F" w:rsidP="00DD5B2F">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3D07C295" w14:textId="77777777" w:rsidR="00CF4BB1" w:rsidRPr="001E1CA9" w:rsidRDefault="00CF4BB1" w:rsidP="00CF4BB1">
      <w:pPr>
        <w:tabs>
          <w:tab w:val="left" w:pos="3060"/>
        </w:tabs>
        <w:rPr>
          <w:sz w:val="20"/>
          <w:szCs w:val="20"/>
        </w:rPr>
      </w:pPr>
    </w:p>
    <w:p w14:paraId="6DC0AEC9" w14:textId="77777777" w:rsidR="00CF4BB1" w:rsidRPr="001E1CA9" w:rsidRDefault="00CF4BB1" w:rsidP="00CF4BB1">
      <w:pPr>
        <w:tabs>
          <w:tab w:val="left" w:pos="3060"/>
        </w:tabs>
        <w:rPr>
          <w:sz w:val="20"/>
          <w:szCs w:val="20"/>
        </w:rPr>
      </w:pPr>
    </w:p>
    <w:p w14:paraId="13FE3B00" w14:textId="77777777" w:rsidR="00CF4BB1" w:rsidRPr="001E1CA9" w:rsidRDefault="00CF4BB1" w:rsidP="00CF4BB1">
      <w:pPr>
        <w:tabs>
          <w:tab w:val="left" w:pos="3060"/>
        </w:tabs>
        <w:jc w:val="center"/>
        <w:rPr>
          <w:b/>
          <w:sz w:val="20"/>
          <w:szCs w:val="20"/>
        </w:rPr>
      </w:pPr>
      <w:r w:rsidRPr="001E1CA9">
        <w:rPr>
          <w:b/>
          <w:sz w:val="20"/>
          <w:szCs w:val="20"/>
        </w:rPr>
        <w:t>О Б Р А З Л О Ж Е Њ Е</w:t>
      </w:r>
    </w:p>
    <w:p w14:paraId="1B2A2AB8" w14:textId="77777777" w:rsidR="00CF4BB1" w:rsidRPr="001E1CA9" w:rsidRDefault="00CF4BB1" w:rsidP="00CF4BB1">
      <w:pPr>
        <w:rPr>
          <w:sz w:val="20"/>
          <w:szCs w:val="20"/>
        </w:rPr>
      </w:pPr>
    </w:p>
    <w:p w14:paraId="3BB5A5C4" w14:textId="77777777" w:rsidR="00CF4BB1" w:rsidRPr="001E1CA9" w:rsidRDefault="00CF4BB1" w:rsidP="00CF4BB1">
      <w:pPr>
        <w:rPr>
          <w:sz w:val="20"/>
          <w:szCs w:val="20"/>
        </w:rPr>
      </w:pPr>
    </w:p>
    <w:p w14:paraId="42A530A3" w14:textId="77777777" w:rsidR="00CF4BB1" w:rsidRPr="001E1CA9" w:rsidRDefault="00CF4BB1" w:rsidP="00CF4BB1">
      <w:pPr>
        <w:rPr>
          <w:sz w:val="20"/>
          <w:szCs w:val="20"/>
        </w:rPr>
      </w:pPr>
    </w:p>
    <w:p w14:paraId="5647AE49" w14:textId="77777777" w:rsidR="00CF4BB1" w:rsidRPr="001E1CA9" w:rsidRDefault="00CF4BB1" w:rsidP="00CF4BB1">
      <w:pPr>
        <w:tabs>
          <w:tab w:val="left" w:pos="567"/>
        </w:tabs>
        <w:jc w:val="both"/>
        <w:rPr>
          <w:sz w:val="20"/>
          <w:szCs w:val="20"/>
        </w:rPr>
      </w:pPr>
      <w:r w:rsidRPr="001E1CA9">
        <w:rPr>
          <w:sz w:val="20"/>
          <w:szCs w:val="20"/>
        </w:rPr>
        <w:tab/>
        <w:t xml:space="preserve">Чланом 69. Став 4. </w:t>
      </w:r>
      <w:r w:rsidRPr="001E1CA9">
        <w:rPr>
          <w:sz w:val="20"/>
          <w:szCs w:val="20"/>
          <w:lang w:val="sr-Cyrl-RS"/>
        </w:rPr>
        <w:t>Закона о буџетском систему</w:t>
      </w:r>
      <w:r w:rsidRPr="001E1CA9">
        <w:rPr>
          <w:sz w:val="20"/>
          <w:szCs w:val="20"/>
        </w:rPr>
        <w:t>(«Службени гласник РС» број 54/2009, 73/2010, 101/2010</w:t>
      </w:r>
      <w:r w:rsidRPr="001E1CA9">
        <w:rPr>
          <w:sz w:val="20"/>
          <w:szCs w:val="20"/>
          <w:lang w:val="sr-Cyrl-RS"/>
        </w:rPr>
        <w:t>,</w:t>
      </w:r>
      <w:r w:rsidRPr="001E1CA9">
        <w:rPr>
          <w:sz w:val="20"/>
          <w:szCs w:val="20"/>
        </w:rPr>
        <w:t xml:space="preserve"> 101/2011</w:t>
      </w:r>
      <w:r w:rsidRPr="001E1CA9">
        <w:rPr>
          <w:sz w:val="20"/>
          <w:szCs w:val="20"/>
          <w:lang w:val="sr-Cyrl-RS"/>
        </w:rPr>
        <w:t>93/2012,62/2013-исправка,108/2013, 142/2014,</w:t>
      </w:r>
      <w:r w:rsidRPr="001E1CA9">
        <w:rPr>
          <w:sz w:val="20"/>
          <w:szCs w:val="20"/>
          <w:lang w:val="sr-Latn-RS"/>
        </w:rPr>
        <w:t xml:space="preserve"> 68/2015-други </w:t>
      </w:r>
      <w:proofErr w:type="spellStart"/>
      <w:r w:rsidRPr="001E1CA9">
        <w:rPr>
          <w:sz w:val="20"/>
          <w:szCs w:val="20"/>
          <w:lang w:val="sr-Latn-RS"/>
        </w:rPr>
        <w:t>закон</w:t>
      </w:r>
      <w:proofErr w:type="spellEnd"/>
      <w:r w:rsidRPr="001E1CA9">
        <w:rPr>
          <w:sz w:val="20"/>
          <w:szCs w:val="20"/>
          <w:lang w:val="sr-Cyrl-RS"/>
        </w:rPr>
        <w:t>,</w:t>
      </w:r>
      <w:r w:rsidRPr="001E1CA9">
        <w:rPr>
          <w:sz w:val="20"/>
          <w:szCs w:val="20"/>
          <w:lang w:val="sr-Latn-RS"/>
        </w:rPr>
        <w:t xml:space="preserve"> 103/2015</w:t>
      </w:r>
      <w:r w:rsidRPr="001E1CA9">
        <w:rPr>
          <w:sz w:val="20"/>
          <w:szCs w:val="20"/>
          <w:lang w:val="sr-Cyrl-RS"/>
        </w:rPr>
        <w:t xml:space="preserve">, </w:t>
      </w:r>
      <w:r w:rsidRPr="001E1CA9">
        <w:rPr>
          <w:sz w:val="20"/>
          <w:szCs w:val="20"/>
          <w:lang w:val="sr-Latn-RS"/>
        </w:rPr>
        <w:t>99/2016</w:t>
      </w:r>
      <w:r w:rsidRPr="001E1CA9">
        <w:rPr>
          <w:sz w:val="20"/>
          <w:szCs w:val="20"/>
          <w:lang w:val="sr-Cyrl-RS"/>
        </w:rPr>
        <w:t>, 113/2017, 93/2018, 31/2019, 72/2019, 14</w:t>
      </w:r>
      <w:r w:rsidRPr="001E1CA9">
        <w:rPr>
          <w:sz w:val="20"/>
          <w:szCs w:val="20"/>
          <w:lang w:val="sr-Latn-RS"/>
        </w:rPr>
        <w:t>9</w:t>
      </w:r>
      <w:r w:rsidRPr="001E1CA9">
        <w:rPr>
          <w:sz w:val="20"/>
          <w:szCs w:val="20"/>
          <w:lang w:val="sr-Cyrl-RS"/>
        </w:rPr>
        <w:t>/2020</w:t>
      </w:r>
      <w:r w:rsidRPr="001E1CA9">
        <w:rPr>
          <w:sz w:val="20"/>
          <w:szCs w:val="20"/>
          <w:lang w:val="sr-Latn-RS"/>
        </w:rPr>
        <w:t>, 118/2021</w:t>
      </w:r>
      <w:r w:rsidRPr="001E1CA9">
        <w:rPr>
          <w:sz w:val="20"/>
          <w:szCs w:val="20"/>
          <w:lang w:val="sr-Cyrl-RS"/>
        </w:rPr>
        <w:t>,</w:t>
      </w:r>
      <w:r w:rsidRPr="001E1CA9">
        <w:rPr>
          <w:sz w:val="20"/>
          <w:szCs w:val="20"/>
          <w:lang w:val="sr-Latn-RS"/>
        </w:rPr>
        <w:t xml:space="preserve"> 118/2021-др. </w:t>
      </w:r>
      <w:r w:rsidRPr="001E1CA9">
        <w:rPr>
          <w:sz w:val="20"/>
          <w:szCs w:val="20"/>
          <w:lang w:val="sr-Cyrl-RS"/>
        </w:rPr>
        <w:t>з</w:t>
      </w:r>
      <w:proofErr w:type="spellStart"/>
      <w:r w:rsidRPr="001E1CA9">
        <w:rPr>
          <w:sz w:val="20"/>
          <w:szCs w:val="20"/>
          <w:lang w:val="sr-Latn-RS"/>
        </w:rPr>
        <w:t>акон</w:t>
      </w:r>
      <w:proofErr w:type="spellEnd"/>
      <w:r w:rsidRPr="001E1CA9">
        <w:rPr>
          <w:sz w:val="20"/>
          <w:szCs w:val="20"/>
          <w:lang w:val="sr-Cyrl-RS"/>
        </w:rPr>
        <w:t xml:space="preserve"> и 138/2022</w:t>
      </w:r>
      <w:r w:rsidRPr="001E1CA9">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16F614E4" w14:textId="77777777" w:rsidR="00CF4BB1" w:rsidRPr="001E1CA9" w:rsidRDefault="00CF4BB1" w:rsidP="00CF4BB1">
      <w:pPr>
        <w:tabs>
          <w:tab w:val="left" w:pos="567"/>
        </w:tabs>
        <w:jc w:val="both"/>
        <w:rPr>
          <w:sz w:val="20"/>
          <w:szCs w:val="20"/>
        </w:rPr>
      </w:pPr>
    </w:p>
    <w:p w14:paraId="798C37A8" w14:textId="77777777" w:rsidR="00CF4BB1" w:rsidRPr="001E1CA9" w:rsidRDefault="00CF4BB1" w:rsidP="00CF4BB1">
      <w:pPr>
        <w:tabs>
          <w:tab w:val="left" w:pos="567"/>
        </w:tabs>
        <w:jc w:val="both"/>
        <w:rPr>
          <w:sz w:val="20"/>
          <w:szCs w:val="20"/>
          <w:lang w:val="sr-Cyrl-RS"/>
        </w:rPr>
      </w:pPr>
      <w:r w:rsidRPr="001E1CA9">
        <w:rPr>
          <w:sz w:val="20"/>
          <w:szCs w:val="20"/>
        </w:rPr>
        <w:tab/>
        <w:t xml:space="preserve">Такође чланом 13. Одлуке о буџету општине Ивањице за 2023. годину («Службени лист општине Ивањица» број </w:t>
      </w:r>
      <w:r w:rsidRPr="001E1CA9">
        <w:rPr>
          <w:sz w:val="20"/>
          <w:szCs w:val="20"/>
          <w:lang w:val="sr-Cyrl-RS"/>
        </w:rPr>
        <w:t>15/2022</w:t>
      </w:r>
      <w:r w:rsidRPr="001E1CA9">
        <w:rPr>
          <w:sz w:val="20"/>
          <w:szCs w:val="20"/>
        </w:rPr>
        <w:t>),</w:t>
      </w:r>
      <w:r w:rsidRPr="001E1CA9">
        <w:rPr>
          <w:sz w:val="20"/>
          <w:szCs w:val="20"/>
          <w:lang w:val="sr-Cyrl-RS"/>
        </w:rPr>
        <w:t xml:space="preserve"> предвиђено је да решење о коришћењу средстава текуће буџетске резерве доноси председник општине.</w:t>
      </w:r>
    </w:p>
    <w:p w14:paraId="13401727" w14:textId="77777777" w:rsidR="00CF4BB1" w:rsidRPr="001E1CA9" w:rsidRDefault="00CF4BB1" w:rsidP="00CF4BB1">
      <w:pPr>
        <w:tabs>
          <w:tab w:val="left" w:pos="567"/>
        </w:tabs>
        <w:jc w:val="both"/>
        <w:rPr>
          <w:sz w:val="20"/>
          <w:szCs w:val="20"/>
          <w:lang w:val="sr-Cyrl-RS"/>
        </w:rPr>
      </w:pPr>
    </w:p>
    <w:p w14:paraId="1CC4F508" w14:textId="77777777" w:rsidR="00CF4BB1" w:rsidRPr="001E1CA9" w:rsidRDefault="00CF4BB1" w:rsidP="00CF4BB1">
      <w:pPr>
        <w:jc w:val="both"/>
        <w:rPr>
          <w:sz w:val="20"/>
          <w:szCs w:val="20"/>
        </w:rPr>
      </w:pPr>
      <w:r w:rsidRPr="001E1CA9">
        <w:rPr>
          <w:sz w:val="20"/>
          <w:szCs w:val="20"/>
          <w:lang w:val="sr-Cyrl-RS"/>
        </w:rPr>
        <w:tab/>
        <w:t>Имајући у виду да у оквиру</w:t>
      </w:r>
      <w:r w:rsidRPr="001E1CA9">
        <w:rPr>
          <w:sz w:val="20"/>
          <w:szCs w:val="20"/>
        </w:rPr>
        <w:t xml:space="preserve"> р</w:t>
      </w:r>
      <w:r w:rsidRPr="001E1CA9">
        <w:rPr>
          <w:sz w:val="20"/>
          <w:szCs w:val="20"/>
          <w:lang w:val="sr-Latn-RS"/>
        </w:rPr>
        <w:t>a</w:t>
      </w:r>
      <w:r w:rsidRPr="001E1CA9">
        <w:rPr>
          <w:sz w:val="20"/>
          <w:szCs w:val="20"/>
        </w:rPr>
        <w:t xml:space="preserve">здела 4. – Општинска управа, Програм </w:t>
      </w:r>
      <w:r w:rsidRPr="001E1CA9">
        <w:rPr>
          <w:sz w:val="20"/>
          <w:szCs w:val="20"/>
          <w:lang w:val="sr-Latn-RS"/>
        </w:rPr>
        <w:t>0</w:t>
      </w:r>
      <w:r w:rsidRPr="001E1CA9">
        <w:rPr>
          <w:sz w:val="20"/>
          <w:szCs w:val="20"/>
          <w:lang w:val="sr-Cyrl-RS"/>
        </w:rPr>
        <w:t>4</w:t>
      </w:r>
      <w:r w:rsidRPr="001E1CA9">
        <w:rPr>
          <w:sz w:val="20"/>
          <w:szCs w:val="20"/>
          <w:lang w:val="sr-Latn-RS"/>
        </w:rPr>
        <w:t>01</w:t>
      </w:r>
      <w:r w:rsidRPr="001E1CA9">
        <w:rPr>
          <w:sz w:val="20"/>
          <w:szCs w:val="20"/>
        </w:rPr>
        <w:t>-</w:t>
      </w:r>
      <w:r w:rsidRPr="001E1CA9">
        <w:rPr>
          <w:sz w:val="20"/>
          <w:szCs w:val="20"/>
          <w:lang w:val="sr-Cyrl-RS"/>
        </w:rPr>
        <w:t>Заштита животне средине</w:t>
      </w:r>
      <w:r w:rsidRPr="001E1CA9">
        <w:rPr>
          <w:sz w:val="20"/>
          <w:szCs w:val="20"/>
        </w:rPr>
        <w:t>, Пројекат</w:t>
      </w:r>
      <w:r w:rsidRPr="001E1CA9">
        <w:rPr>
          <w:sz w:val="20"/>
          <w:szCs w:val="20"/>
          <w:lang w:val="sr-Latn-RS"/>
        </w:rPr>
        <w:t xml:space="preserve">: </w:t>
      </w:r>
      <w:r w:rsidRPr="001E1CA9">
        <w:rPr>
          <w:sz w:val="20"/>
          <w:szCs w:val="20"/>
        </w:rPr>
        <w:t>0401-400</w:t>
      </w:r>
      <w:r w:rsidRPr="001E1CA9">
        <w:rPr>
          <w:sz w:val="20"/>
          <w:szCs w:val="20"/>
          <w:lang w:val="sr-Cyrl-RS"/>
        </w:rPr>
        <w:t>2</w:t>
      </w:r>
      <w:r w:rsidRPr="001E1CA9">
        <w:rPr>
          <w:sz w:val="20"/>
          <w:szCs w:val="20"/>
        </w:rPr>
        <w:t xml:space="preserve">-Пројекат примарне селекције отпада у општини Ивањица, функција 510-Управљање осталим врстама отпада, </w:t>
      </w:r>
      <w:proofErr w:type="spellStart"/>
      <w:r w:rsidRPr="001E1CA9">
        <w:rPr>
          <w:sz w:val="20"/>
          <w:szCs w:val="20"/>
        </w:rPr>
        <w:t>апропријација</w:t>
      </w:r>
      <w:proofErr w:type="spellEnd"/>
      <w:r w:rsidRPr="001E1CA9">
        <w:rPr>
          <w:sz w:val="20"/>
          <w:szCs w:val="20"/>
        </w:rPr>
        <w:t xml:space="preserve"> економска класификација </w:t>
      </w:r>
      <w:r w:rsidRPr="001E1CA9">
        <w:rPr>
          <w:sz w:val="20"/>
          <w:szCs w:val="20"/>
          <w:lang w:val="sr-Cyrl-RS"/>
        </w:rPr>
        <w:t>423-Услуге по уговору</w:t>
      </w:r>
      <w:r w:rsidRPr="001E1CA9">
        <w:rPr>
          <w:sz w:val="20"/>
          <w:szCs w:val="20"/>
        </w:rPr>
        <w:t>, нису планирана средства за ове намене, одлучено је као у диспозитиву решења.</w:t>
      </w:r>
    </w:p>
    <w:p w14:paraId="4AF900C8" w14:textId="77777777" w:rsidR="00CF4BB1" w:rsidRPr="001E1CA9" w:rsidRDefault="00CF4BB1" w:rsidP="00CF4BB1">
      <w:pPr>
        <w:jc w:val="both"/>
        <w:rPr>
          <w:sz w:val="20"/>
          <w:szCs w:val="20"/>
        </w:rPr>
      </w:pPr>
    </w:p>
    <w:p w14:paraId="4D9FE06E" w14:textId="77777777" w:rsidR="00CF4BB1" w:rsidRDefault="00CF4BB1" w:rsidP="00CF4BB1">
      <w:pPr>
        <w:jc w:val="both"/>
        <w:rPr>
          <w:sz w:val="20"/>
          <w:szCs w:val="20"/>
        </w:rPr>
      </w:pPr>
    </w:p>
    <w:p w14:paraId="1348B3C3" w14:textId="77777777" w:rsidR="00DD5B2F" w:rsidRPr="001E1CA9" w:rsidRDefault="00DD5B2F" w:rsidP="00CF4BB1">
      <w:pPr>
        <w:jc w:val="both"/>
        <w:rPr>
          <w:sz w:val="20"/>
          <w:szCs w:val="20"/>
        </w:rPr>
      </w:pPr>
    </w:p>
    <w:p w14:paraId="0971CBC2" w14:textId="77777777" w:rsidR="00CF4BB1" w:rsidRPr="001E1CA9" w:rsidRDefault="00CF4BB1" w:rsidP="00CF4BB1">
      <w:pPr>
        <w:jc w:val="both"/>
        <w:rPr>
          <w:sz w:val="20"/>
          <w:szCs w:val="20"/>
          <w:lang w:val="sr-Cyrl-RS"/>
        </w:rPr>
      </w:pPr>
    </w:p>
    <w:p w14:paraId="6B709E9A" w14:textId="77777777" w:rsidR="00CF4BB1" w:rsidRPr="002B04AC" w:rsidRDefault="00CF4BB1" w:rsidP="00CF4BB1">
      <w:pPr>
        <w:rPr>
          <w:sz w:val="20"/>
          <w:szCs w:val="20"/>
        </w:rPr>
      </w:pPr>
      <w:r w:rsidRPr="002B04AC">
        <w:rPr>
          <w:sz w:val="20"/>
          <w:szCs w:val="20"/>
        </w:rPr>
        <w:lastRenderedPageBreak/>
        <w:t>Р е п у б л и к а  С р б и ј а</w:t>
      </w:r>
    </w:p>
    <w:p w14:paraId="5A8161DF" w14:textId="77777777" w:rsidR="00CF4BB1" w:rsidRPr="002B04AC" w:rsidRDefault="00CF4BB1" w:rsidP="00CF4BB1">
      <w:pPr>
        <w:rPr>
          <w:sz w:val="20"/>
          <w:szCs w:val="20"/>
        </w:rPr>
      </w:pPr>
      <w:r w:rsidRPr="002B04AC">
        <w:rPr>
          <w:sz w:val="20"/>
          <w:szCs w:val="20"/>
        </w:rPr>
        <w:t>ОПШТИНА ИВАЊИЦА</w:t>
      </w:r>
    </w:p>
    <w:p w14:paraId="30947F74" w14:textId="77777777" w:rsidR="00CF4BB1" w:rsidRPr="002B04AC" w:rsidRDefault="00CF4BB1" w:rsidP="00CF4BB1">
      <w:pPr>
        <w:rPr>
          <w:sz w:val="20"/>
          <w:szCs w:val="20"/>
        </w:rPr>
      </w:pPr>
      <w:r w:rsidRPr="002B04AC">
        <w:rPr>
          <w:sz w:val="20"/>
          <w:szCs w:val="20"/>
        </w:rPr>
        <w:t>ПРЕДСЕДНИК ОПШТИНЕ</w:t>
      </w:r>
    </w:p>
    <w:p w14:paraId="4BEA5E01" w14:textId="77777777" w:rsidR="00CF4BB1" w:rsidRPr="002B04AC" w:rsidRDefault="00CF4BB1" w:rsidP="00CF4BB1">
      <w:pPr>
        <w:rPr>
          <w:sz w:val="20"/>
          <w:szCs w:val="20"/>
          <w:lang w:val="sr-Cyrl-RS"/>
        </w:rPr>
      </w:pPr>
      <w:r w:rsidRPr="002B04AC">
        <w:rPr>
          <w:sz w:val="20"/>
          <w:szCs w:val="20"/>
          <w:lang w:val="sr-Cyrl-RS"/>
        </w:rPr>
        <w:t>Бр</w:t>
      </w:r>
      <w:r w:rsidRPr="002B04AC">
        <w:rPr>
          <w:sz w:val="20"/>
          <w:szCs w:val="20"/>
        </w:rPr>
        <w:t>oj:400-</w:t>
      </w:r>
      <w:r w:rsidRPr="002B04AC">
        <w:rPr>
          <w:sz w:val="20"/>
          <w:szCs w:val="20"/>
          <w:lang w:val="sr-Latn-RS"/>
        </w:rPr>
        <w:t>35</w:t>
      </w:r>
      <w:r w:rsidRPr="002B04AC">
        <w:rPr>
          <w:sz w:val="20"/>
          <w:szCs w:val="20"/>
        </w:rPr>
        <w:t>-</w:t>
      </w:r>
      <w:r w:rsidRPr="002B04AC">
        <w:rPr>
          <w:sz w:val="20"/>
          <w:szCs w:val="20"/>
          <w:lang w:val="sr-Cyrl-RS"/>
        </w:rPr>
        <w:t>7</w:t>
      </w:r>
      <w:r w:rsidRPr="002B04AC">
        <w:rPr>
          <w:sz w:val="20"/>
          <w:szCs w:val="20"/>
        </w:rPr>
        <w:t>/</w:t>
      </w:r>
      <w:r w:rsidRPr="002B04AC">
        <w:rPr>
          <w:sz w:val="20"/>
          <w:szCs w:val="20"/>
          <w:lang w:val="sr-Latn-RS"/>
        </w:rPr>
        <w:t>2023</w:t>
      </w:r>
      <w:r w:rsidRPr="002B04AC">
        <w:rPr>
          <w:sz w:val="20"/>
          <w:szCs w:val="20"/>
        </w:rPr>
        <w:t>-01</w:t>
      </w:r>
    </w:p>
    <w:p w14:paraId="79253689" w14:textId="77777777" w:rsidR="00CF4BB1" w:rsidRPr="002B04AC" w:rsidRDefault="00CF4BB1" w:rsidP="00CF4BB1">
      <w:pPr>
        <w:rPr>
          <w:sz w:val="20"/>
          <w:szCs w:val="20"/>
        </w:rPr>
      </w:pPr>
      <w:r w:rsidRPr="002B04AC">
        <w:rPr>
          <w:sz w:val="20"/>
          <w:szCs w:val="20"/>
          <w:lang w:val="en-US"/>
        </w:rPr>
        <w:t>01</w:t>
      </w:r>
      <w:r w:rsidRPr="002B04AC">
        <w:rPr>
          <w:sz w:val="20"/>
          <w:szCs w:val="20"/>
        </w:rPr>
        <w:t xml:space="preserve">. </w:t>
      </w:r>
      <w:r w:rsidRPr="002B04AC">
        <w:rPr>
          <w:sz w:val="20"/>
          <w:szCs w:val="20"/>
          <w:lang w:val="sr-Cyrl-RS"/>
        </w:rPr>
        <w:t>0</w:t>
      </w:r>
      <w:r w:rsidRPr="002B04AC">
        <w:rPr>
          <w:sz w:val="20"/>
          <w:szCs w:val="20"/>
          <w:lang w:val="en-US"/>
        </w:rPr>
        <w:t>3</w:t>
      </w:r>
      <w:r w:rsidRPr="002B04AC">
        <w:rPr>
          <w:sz w:val="20"/>
          <w:szCs w:val="20"/>
        </w:rPr>
        <w:t>.</w:t>
      </w:r>
      <w:r w:rsidRPr="002B04AC">
        <w:rPr>
          <w:sz w:val="20"/>
          <w:szCs w:val="20"/>
          <w:lang w:val="sr-Cyrl-RS"/>
        </w:rPr>
        <w:t xml:space="preserve"> </w:t>
      </w:r>
      <w:r w:rsidRPr="002B04AC">
        <w:rPr>
          <w:sz w:val="20"/>
          <w:szCs w:val="20"/>
        </w:rPr>
        <w:t>20</w:t>
      </w:r>
      <w:r w:rsidRPr="002B04AC">
        <w:rPr>
          <w:sz w:val="20"/>
          <w:szCs w:val="20"/>
          <w:lang w:val="sr-Latn-RS"/>
        </w:rPr>
        <w:t>23</w:t>
      </w:r>
      <w:r w:rsidRPr="002B04AC">
        <w:rPr>
          <w:sz w:val="20"/>
          <w:szCs w:val="20"/>
        </w:rPr>
        <w:t>. године</w:t>
      </w:r>
    </w:p>
    <w:p w14:paraId="23AA0E5F" w14:textId="77777777" w:rsidR="00CF4BB1" w:rsidRPr="002B04AC" w:rsidRDefault="00CF4BB1" w:rsidP="00CF4BB1">
      <w:pPr>
        <w:rPr>
          <w:sz w:val="20"/>
          <w:szCs w:val="20"/>
          <w:lang w:val="sr-Cyrl-RS"/>
        </w:rPr>
      </w:pPr>
      <w:r w:rsidRPr="002B04AC">
        <w:rPr>
          <w:sz w:val="20"/>
          <w:szCs w:val="20"/>
        </w:rPr>
        <w:t>Ивањица</w:t>
      </w:r>
    </w:p>
    <w:p w14:paraId="4DF61BDE" w14:textId="77777777" w:rsidR="00CF4BB1" w:rsidRPr="002B04AC" w:rsidRDefault="00CF4BB1" w:rsidP="00CF4BB1">
      <w:pPr>
        <w:rPr>
          <w:sz w:val="20"/>
          <w:szCs w:val="20"/>
        </w:rPr>
      </w:pPr>
    </w:p>
    <w:p w14:paraId="7597E6D1" w14:textId="77777777" w:rsidR="00CF4BB1" w:rsidRPr="002B04AC" w:rsidRDefault="00CF4BB1" w:rsidP="00CF4BB1">
      <w:pPr>
        <w:jc w:val="both"/>
        <w:rPr>
          <w:sz w:val="20"/>
          <w:szCs w:val="20"/>
        </w:rPr>
      </w:pPr>
      <w:r w:rsidRPr="002B04AC">
        <w:rPr>
          <w:sz w:val="20"/>
          <w:szCs w:val="20"/>
        </w:rPr>
        <w:t>На основу члана  69. став 4. Закона о буџетском систему («Службени гласник РС» број 54/2009, 73/2010, 101/2010</w:t>
      </w:r>
      <w:r w:rsidRPr="002B04AC">
        <w:rPr>
          <w:sz w:val="20"/>
          <w:szCs w:val="20"/>
          <w:lang w:val="sr-Cyrl-RS"/>
        </w:rPr>
        <w:t>,</w:t>
      </w:r>
      <w:r w:rsidRPr="002B04AC">
        <w:rPr>
          <w:sz w:val="20"/>
          <w:szCs w:val="20"/>
        </w:rPr>
        <w:t xml:space="preserve"> 101/2011</w:t>
      </w:r>
      <w:r w:rsidRPr="002B04AC">
        <w:rPr>
          <w:sz w:val="20"/>
          <w:szCs w:val="20"/>
          <w:lang w:val="sr-Cyrl-RS"/>
        </w:rPr>
        <w:t>93/2012,62/2013-исправка</w:t>
      </w:r>
      <w:r w:rsidRPr="002B04AC">
        <w:rPr>
          <w:sz w:val="20"/>
          <w:szCs w:val="20"/>
          <w:lang w:val="sr-Latn-RS"/>
        </w:rPr>
        <w:t>,</w:t>
      </w:r>
      <w:r w:rsidRPr="002B04AC">
        <w:rPr>
          <w:sz w:val="20"/>
          <w:szCs w:val="20"/>
          <w:lang w:val="sr-Cyrl-RS"/>
        </w:rPr>
        <w:t xml:space="preserve"> 108/2013</w:t>
      </w:r>
      <w:r w:rsidRPr="002B04AC">
        <w:rPr>
          <w:sz w:val="20"/>
          <w:szCs w:val="20"/>
          <w:lang w:val="sr-Latn-RS"/>
        </w:rPr>
        <w:t>,</w:t>
      </w:r>
      <w:r w:rsidRPr="002B04AC">
        <w:rPr>
          <w:sz w:val="20"/>
          <w:szCs w:val="20"/>
          <w:lang w:val="sr-Cyrl-RS"/>
        </w:rPr>
        <w:t xml:space="preserve"> 142/2014</w:t>
      </w:r>
      <w:r w:rsidRPr="002B04AC">
        <w:rPr>
          <w:sz w:val="20"/>
          <w:szCs w:val="20"/>
          <w:lang w:val="sr-Latn-RS"/>
        </w:rPr>
        <w:t xml:space="preserve">, 68/2015-други </w:t>
      </w:r>
      <w:proofErr w:type="spellStart"/>
      <w:r w:rsidRPr="002B04AC">
        <w:rPr>
          <w:sz w:val="20"/>
          <w:szCs w:val="20"/>
          <w:lang w:val="sr-Latn-RS"/>
        </w:rPr>
        <w:t>закон</w:t>
      </w:r>
      <w:proofErr w:type="spellEnd"/>
      <w:r w:rsidRPr="002B04AC">
        <w:rPr>
          <w:sz w:val="20"/>
          <w:szCs w:val="20"/>
          <w:lang w:val="sr-Latn-RS"/>
        </w:rPr>
        <w:t>, 103/2015, 99/2016,</w:t>
      </w:r>
      <w:r w:rsidRPr="002B04AC">
        <w:rPr>
          <w:sz w:val="20"/>
          <w:szCs w:val="20"/>
          <w:lang w:val="sr-Cyrl-RS"/>
        </w:rPr>
        <w:t xml:space="preserve"> 113/2017</w:t>
      </w:r>
      <w:r w:rsidRPr="002B04AC">
        <w:rPr>
          <w:sz w:val="20"/>
          <w:szCs w:val="20"/>
          <w:lang w:val="sr-Latn-RS"/>
        </w:rPr>
        <w:t>,</w:t>
      </w:r>
      <w:r w:rsidRPr="002B04AC">
        <w:rPr>
          <w:sz w:val="20"/>
          <w:szCs w:val="20"/>
          <w:lang w:val="sr-Cyrl-RS"/>
        </w:rPr>
        <w:t xml:space="preserve"> 95/2018</w:t>
      </w:r>
      <w:r w:rsidRPr="002B04AC">
        <w:rPr>
          <w:sz w:val="20"/>
          <w:szCs w:val="20"/>
          <w:lang w:val="sr-Latn-RS"/>
        </w:rPr>
        <w:t>,</w:t>
      </w:r>
      <w:r w:rsidRPr="002B04AC">
        <w:rPr>
          <w:sz w:val="20"/>
          <w:szCs w:val="20"/>
          <w:lang w:val="sr-Cyrl-RS"/>
        </w:rPr>
        <w:t xml:space="preserve"> 31/2019</w:t>
      </w:r>
      <w:r w:rsidRPr="002B04AC">
        <w:rPr>
          <w:sz w:val="20"/>
          <w:szCs w:val="20"/>
          <w:lang w:val="sr-Latn-RS"/>
        </w:rPr>
        <w:t>, 72/2019,</w:t>
      </w:r>
      <w:r w:rsidRPr="002B04AC">
        <w:rPr>
          <w:sz w:val="20"/>
          <w:szCs w:val="20"/>
          <w:lang w:val="sr-Cyrl-RS"/>
        </w:rPr>
        <w:t xml:space="preserve"> 149/202</w:t>
      </w:r>
      <w:r w:rsidRPr="002B04AC">
        <w:rPr>
          <w:sz w:val="20"/>
          <w:szCs w:val="20"/>
          <w:lang w:val="sr-Latn-RS"/>
        </w:rPr>
        <w:t>0, 118/2021</w:t>
      </w:r>
      <w:r w:rsidRPr="002B04AC">
        <w:rPr>
          <w:sz w:val="20"/>
          <w:szCs w:val="20"/>
          <w:lang w:val="sr-Cyrl-RS"/>
        </w:rPr>
        <w:t>,</w:t>
      </w:r>
      <w:r w:rsidRPr="002B04AC">
        <w:rPr>
          <w:sz w:val="20"/>
          <w:szCs w:val="20"/>
          <w:lang w:val="sr-Latn-RS"/>
        </w:rPr>
        <w:t xml:space="preserve"> 118/2021-др. </w:t>
      </w:r>
      <w:r w:rsidRPr="002B04AC">
        <w:rPr>
          <w:sz w:val="20"/>
          <w:szCs w:val="20"/>
          <w:lang w:val="sr-Cyrl-RS"/>
        </w:rPr>
        <w:t>з</w:t>
      </w:r>
      <w:proofErr w:type="spellStart"/>
      <w:r w:rsidRPr="002B04AC">
        <w:rPr>
          <w:sz w:val="20"/>
          <w:szCs w:val="20"/>
          <w:lang w:val="sr-Latn-RS"/>
        </w:rPr>
        <w:t>акон</w:t>
      </w:r>
      <w:proofErr w:type="spellEnd"/>
      <w:r w:rsidRPr="002B04AC">
        <w:rPr>
          <w:sz w:val="20"/>
          <w:szCs w:val="20"/>
          <w:lang w:val="sr-Cyrl-RS"/>
        </w:rPr>
        <w:t xml:space="preserve"> и 138/2022</w:t>
      </w:r>
      <w:r w:rsidRPr="002B04AC">
        <w:rPr>
          <w:sz w:val="20"/>
          <w:szCs w:val="20"/>
        </w:rPr>
        <w:t xml:space="preserve">) и члана 13. Одлуке о буџету општине Ивањица за 2023. годину («Службени лист општине Ивањица» број </w:t>
      </w:r>
      <w:r w:rsidRPr="002B04AC">
        <w:rPr>
          <w:sz w:val="20"/>
          <w:szCs w:val="20"/>
          <w:lang w:val="sr-Latn-RS"/>
        </w:rPr>
        <w:t>1</w:t>
      </w:r>
      <w:r w:rsidRPr="002B04AC">
        <w:rPr>
          <w:sz w:val="20"/>
          <w:szCs w:val="20"/>
          <w:lang w:val="sr-Cyrl-RS"/>
        </w:rPr>
        <w:t xml:space="preserve">5/2022), </w:t>
      </w:r>
      <w:r w:rsidRPr="002B04AC">
        <w:rPr>
          <w:sz w:val="20"/>
          <w:szCs w:val="20"/>
        </w:rPr>
        <w:t xml:space="preserve">Председник општине Ивањица на предлог </w:t>
      </w:r>
      <w:proofErr w:type="spellStart"/>
      <w:r w:rsidRPr="002B04AC">
        <w:rPr>
          <w:sz w:val="20"/>
          <w:szCs w:val="20"/>
        </w:rPr>
        <w:t>Oпштинске</w:t>
      </w:r>
      <w:proofErr w:type="spellEnd"/>
      <w:r w:rsidRPr="002B04AC">
        <w:rPr>
          <w:sz w:val="20"/>
          <w:szCs w:val="20"/>
        </w:rPr>
        <w:t xml:space="preserve"> управе  доноси: </w:t>
      </w:r>
    </w:p>
    <w:p w14:paraId="5F7ED197" w14:textId="77777777" w:rsidR="00CF4BB1" w:rsidRPr="002B04AC" w:rsidRDefault="00CF4BB1" w:rsidP="00CF4BB1">
      <w:pPr>
        <w:rPr>
          <w:sz w:val="20"/>
          <w:szCs w:val="20"/>
        </w:rPr>
      </w:pPr>
    </w:p>
    <w:p w14:paraId="1F3B7CD4" w14:textId="77777777" w:rsidR="00CF4BB1" w:rsidRPr="002B04AC" w:rsidRDefault="00CF4BB1" w:rsidP="00CF4BB1">
      <w:pPr>
        <w:rPr>
          <w:sz w:val="20"/>
          <w:szCs w:val="20"/>
        </w:rPr>
      </w:pPr>
    </w:p>
    <w:p w14:paraId="483084DE" w14:textId="77777777" w:rsidR="00CF4BB1" w:rsidRPr="002B04AC" w:rsidRDefault="00CF4BB1" w:rsidP="00CF4BB1">
      <w:pPr>
        <w:jc w:val="center"/>
        <w:rPr>
          <w:b/>
          <w:sz w:val="20"/>
          <w:szCs w:val="20"/>
        </w:rPr>
      </w:pPr>
      <w:r w:rsidRPr="002B04AC">
        <w:rPr>
          <w:b/>
          <w:sz w:val="20"/>
          <w:szCs w:val="20"/>
        </w:rPr>
        <w:t>Р Е Ш Е Њ Е</w:t>
      </w:r>
    </w:p>
    <w:p w14:paraId="086606CD" w14:textId="77777777" w:rsidR="00CF4BB1" w:rsidRPr="002B04AC" w:rsidRDefault="00CF4BB1" w:rsidP="00CF4BB1">
      <w:pPr>
        <w:rPr>
          <w:sz w:val="20"/>
          <w:szCs w:val="20"/>
        </w:rPr>
      </w:pPr>
    </w:p>
    <w:p w14:paraId="4D1FAB42" w14:textId="77777777" w:rsidR="00CF4BB1" w:rsidRPr="002B04AC" w:rsidRDefault="00CF4BB1" w:rsidP="00CF4BB1">
      <w:pPr>
        <w:jc w:val="center"/>
        <w:rPr>
          <w:b/>
          <w:sz w:val="20"/>
          <w:szCs w:val="20"/>
        </w:rPr>
      </w:pPr>
      <w:r w:rsidRPr="002B04AC">
        <w:rPr>
          <w:b/>
          <w:sz w:val="20"/>
          <w:szCs w:val="20"/>
        </w:rPr>
        <w:t>o употреби средстава текуће буџетске резерве</w:t>
      </w:r>
    </w:p>
    <w:p w14:paraId="52F9D313" w14:textId="77777777" w:rsidR="00CF4BB1" w:rsidRPr="002B04AC" w:rsidRDefault="00CF4BB1" w:rsidP="00CF4BB1">
      <w:pPr>
        <w:jc w:val="center"/>
        <w:rPr>
          <w:b/>
          <w:sz w:val="20"/>
          <w:szCs w:val="20"/>
        </w:rPr>
      </w:pPr>
    </w:p>
    <w:p w14:paraId="55236069" w14:textId="77777777" w:rsidR="00CF4BB1" w:rsidRPr="002B04AC" w:rsidRDefault="00CF4BB1" w:rsidP="00CF4BB1">
      <w:pPr>
        <w:jc w:val="center"/>
        <w:rPr>
          <w:b/>
          <w:sz w:val="20"/>
          <w:szCs w:val="20"/>
        </w:rPr>
      </w:pPr>
    </w:p>
    <w:p w14:paraId="4936742F" w14:textId="77777777" w:rsidR="00CF4BB1" w:rsidRPr="002B04AC" w:rsidRDefault="00CF4BB1" w:rsidP="00CF4BB1">
      <w:pPr>
        <w:numPr>
          <w:ilvl w:val="0"/>
          <w:numId w:val="42"/>
        </w:numPr>
        <w:jc w:val="both"/>
        <w:rPr>
          <w:sz w:val="20"/>
          <w:szCs w:val="20"/>
        </w:rPr>
      </w:pPr>
      <w:r w:rsidRPr="002B04AC">
        <w:rPr>
          <w:sz w:val="20"/>
          <w:szCs w:val="20"/>
        </w:rPr>
        <w:t>Из средстава утврђених Одлуком о буџету општине Ивањица за 202</w:t>
      </w:r>
      <w:r w:rsidRPr="002B04AC">
        <w:rPr>
          <w:sz w:val="20"/>
          <w:szCs w:val="20"/>
          <w:lang w:val="sr-Cyrl-RS"/>
        </w:rPr>
        <w:t>3</w:t>
      </w:r>
      <w:r w:rsidRPr="002B04AC">
        <w:rPr>
          <w:sz w:val="20"/>
          <w:szCs w:val="20"/>
        </w:rPr>
        <w:t xml:space="preserve">. («Службени лист општине Ивањица»  број </w:t>
      </w:r>
      <w:r w:rsidRPr="002B04AC">
        <w:rPr>
          <w:sz w:val="20"/>
          <w:szCs w:val="20"/>
          <w:lang w:val="sr-Latn-RS"/>
        </w:rPr>
        <w:t>1</w:t>
      </w:r>
      <w:r w:rsidRPr="002B04AC">
        <w:rPr>
          <w:sz w:val="20"/>
          <w:szCs w:val="20"/>
          <w:lang w:val="sr-Cyrl-RS"/>
        </w:rPr>
        <w:t>5</w:t>
      </w:r>
      <w:r w:rsidRPr="002B04AC">
        <w:rPr>
          <w:sz w:val="20"/>
          <w:szCs w:val="20"/>
          <w:lang w:val="sr-Latn-RS"/>
        </w:rPr>
        <w:t>/202</w:t>
      </w:r>
      <w:r w:rsidRPr="002B04AC">
        <w:rPr>
          <w:sz w:val="20"/>
          <w:szCs w:val="20"/>
          <w:lang w:val="sr-Cyrl-RS"/>
        </w:rPr>
        <w:t>2</w:t>
      </w:r>
      <w:r w:rsidRPr="002B04AC">
        <w:rPr>
          <w:sz w:val="20"/>
          <w:szCs w:val="20"/>
        </w:rPr>
        <w:t xml:space="preserve">), раздео 4. Општинска управа, Програм 0602: Опште услуге локалне самоуправе; Програмска активност 0009 – </w:t>
      </w:r>
      <w:r w:rsidRPr="002B04AC">
        <w:rPr>
          <w:sz w:val="20"/>
          <w:szCs w:val="20"/>
          <w:lang w:val="sr-Latn-RS"/>
        </w:rPr>
        <w:t>T</w:t>
      </w:r>
      <w:proofErr w:type="spellStart"/>
      <w:r w:rsidRPr="002B04AC">
        <w:rPr>
          <w:sz w:val="20"/>
          <w:szCs w:val="20"/>
        </w:rPr>
        <w:t>екућа</w:t>
      </w:r>
      <w:proofErr w:type="spellEnd"/>
      <w:r w:rsidRPr="002B04AC">
        <w:rPr>
          <w:sz w:val="20"/>
          <w:szCs w:val="20"/>
        </w:rPr>
        <w:t xml:space="preserve"> буџетска резерва, функција 160 – Опште  јавне услуге </w:t>
      </w:r>
      <w:proofErr w:type="spellStart"/>
      <w:r w:rsidRPr="002B04AC">
        <w:rPr>
          <w:sz w:val="20"/>
          <w:szCs w:val="20"/>
        </w:rPr>
        <w:t>некласификоване</w:t>
      </w:r>
      <w:proofErr w:type="spellEnd"/>
      <w:r w:rsidRPr="002B04AC">
        <w:rPr>
          <w:sz w:val="20"/>
          <w:szCs w:val="20"/>
        </w:rPr>
        <w:t xml:space="preserve"> на другом месту, економска класификација 499 – Средства резерве – текућа резерва, </w:t>
      </w:r>
      <w:r w:rsidRPr="002B04AC">
        <w:rPr>
          <w:sz w:val="20"/>
          <w:szCs w:val="20"/>
          <w:lang w:val="sr-Cyrl-RS"/>
        </w:rPr>
        <w:t>одобравају се недостајућа средства</w:t>
      </w:r>
      <w:r w:rsidRPr="002B04AC">
        <w:rPr>
          <w:sz w:val="20"/>
          <w:szCs w:val="20"/>
          <w:lang w:val="sr-Latn-RS"/>
        </w:rPr>
        <w:t xml:space="preserve"> </w:t>
      </w:r>
      <w:r w:rsidRPr="002B04AC">
        <w:rPr>
          <w:sz w:val="20"/>
          <w:szCs w:val="20"/>
          <w:lang w:val="sr-Cyrl-RS"/>
        </w:rPr>
        <w:t xml:space="preserve">Општинској управи у износу </w:t>
      </w:r>
      <w:r w:rsidRPr="002B04AC">
        <w:rPr>
          <w:sz w:val="20"/>
          <w:szCs w:val="20"/>
          <w:lang w:val="sr-Latn-RS"/>
        </w:rPr>
        <w:t>551</w:t>
      </w:r>
      <w:r w:rsidRPr="002B04AC">
        <w:rPr>
          <w:sz w:val="20"/>
          <w:szCs w:val="20"/>
          <w:lang w:val="sr-Cyrl-RS"/>
        </w:rPr>
        <w:t>.000,00 динара</w:t>
      </w:r>
      <w:r w:rsidRPr="002B04AC">
        <w:rPr>
          <w:sz w:val="20"/>
          <w:szCs w:val="20"/>
          <w:lang w:val="sr-Latn-RS"/>
        </w:rPr>
        <w:t xml:space="preserve"> </w:t>
      </w:r>
      <w:r w:rsidRPr="002B04AC">
        <w:rPr>
          <w:sz w:val="20"/>
          <w:szCs w:val="20"/>
          <w:lang w:val="sr-Cyrl-RS"/>
        </w:rPr>
        <w:t>за трансфер ОШ „</w:t>
      </w:r>
      <w:proofErr w:type="spellStart"/>
      <w:r w:rsidRPr="002B04AC">
        <w:rPr>
          <w:sz w:val="20"/>
          <w:szCs w:val="20"/>
          <w:lang w:val="sr-Latn-RS"/>
        </w:rPr>
        <w:t>Мајор</w:t>
      </w:r>
      <w:proofErr w:type="spellEnd"/>
      <w:r w:rsidRPr="002B04AC">
        <w:rPr>
          <w:sz w:val="20"/>
          <w:szCs w:val="20"/>
          <w:lang w:val="sr-Latn-RS"/>
        </w:rPr>
        <w:t xml:space="preserve"> </w:t>
      </w:r>
      <w:proofErr w:type="spellStart"/>
      <w:r w:rsidRPr="002B04AC">
        <w:rPr>
          <w:sz w:val="20"/>
          <w:szCs w:val="20"/>
          <w:lang w:val="sr-Latn-RS"/>
        </w:rPr>
        <w:t>Илић</w:t>
      </w:r>
      <w:proofErr w:type="spellEnd"/>
      <w:r w:rsidRPr="002B04AC">
        <w:rPr>
          <w:sz w:val="20"/>
          <w:szCs w:val="20"/>
          <w:lang w:val="sr-Cyrl-RS"/>
        </w:rPr>
        <w:t xml:space="preserve">“ </w:t>
      </w:r>
      <w:proofErr w:type="spellStart"/>
      <w:r w:rsidRPr="002B04AC">
        <w:rPr>
          <w:sz w:val="20"/>
          <w:szCs w:val="20"/>
          <w:lang w:val="sr-Cyrl-RS"/>
        </w:rPr>
        <w:t>Кушићи</w:t>
      </w:r>
      <w:proofErr w:type="spellEnd"/>
      <w:r w:rsidRPr="002B04AC">
        <w:rPr>
          <w:sz w:val="20"/>
          <w:szCs w:val="20"/>
          <w:lang w:val="sr-Cyrl-RS"/>
        </w:rPr>
        <w:t xml:space="preserve"> за уградњу рампе за особе са инвалидитетом</w:t>
      </w:r>
      <w:r w:rsidRPr="002B04AC">
        <w:rPr>
          <w:sz w:val="20"/>
          <w:szCs w:val="20"/>
          <w:lang w:val="sr-Latn-RS"/>
        </w:rPr>
        <w:t>.</w:t>
      </w:r>
    </w:p>
    <w:p w14:paraId="49141953" w14:textId="77777777" w:rsidR="00CF4BB1" w:rsidRPr="002B04AC" w:rsidRDefault="00CF4BB1" w:rsidP="00CF4BB1">
      <w:pPr>
        <w:ind w:left="720"/>
        <w:jc w:val="both"/>
        <w:rPr>
          <w:sz w:val="20"/>
          <w:szCs w:val="20"/>
        </w:rPr>
      </w:pPr>
    </w:p>
    <w:p w14:paraId="231C4E5C" w14:textId="77777777" w:rsidR="00CF4BB1" w:rsidRPr="002B04AC" w:rsidRDefault="00CF4BB1" w:rsidP="00CF4BB1">
      <w:pPr>
        <w:numPr>
          <w:ilvl w:val="0"/>
          <w:numId w:val="42"/>
        </w:numPr>
        <w:jc w:val="both"/>
        <w:rPr>
          <w:sz w:val="20"/>
          <w:szCs w:val="20"/>
        </w:rPr>
      </w:pPr>
      <w:r w:rsidRPr="002B04AC">
        <w:rPr>
          <w:sz w:val="20"/>
          <w:szCs w:val="20"/>
        </w:rPr>
        <w:t xml:space="preserve">Средства из тачке 1. овог решења распоређују се у оквиру раздела 4. – Општинска управа, Програм </w:t>
      </w:r>
      <w:r w:rsidRPr="002B04AC">
        <w:rPr>
          <w:sz w:val="20"/>
          <w:szCs w:val="20"/>
          <w:lang w:val="sr-Cyrl-RS"/>
        </w:rPr>
        <w:t>2003</w:t>
      </w:r>
      <w:r w:rsidRPr="002B04AC">
        <w:rPr>
          <w:sz w:val="20"/>
          <w:szCs w:val="20"/>
        </w:rPr>
        <w:t xml:space="preserve">: </w:t>
      </w:r>
      <w:r w:rsidRPr="002B04AC">
        <w:rPr>
          <w:sz w:val="20"/>
          <w:szCs w:val="20"/>
          <w:lang w:val="sr-Cyrl-RS"/>
        </w:rPr>
        <w:t>Основно образовање</w:t>
      </w:r>
      <w:r w:rsidRPr="002B04AC">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у износу 551.000,00 динара (конто намене 511300- Капитално одржавање зграда и објеката), позиција 106/0.</w:t>
      </w:r>
    </w:p>
    <w:p w14:paraId="0FF6E4A9" w14:textId="77777777" w:rsidR="00CF4BB1" w:rsidRPr="002B04AC" w:rsidRDefault="00CF4BB1" w:rsidP="00CF4BB1">
      <w:pPr>
        <w:jc w:val="both"/>
        <w:rPr>
          <w:sz w:val="20"/>
          <w:szCs w:val="20"/>
        </w:rPr>
      </w:pPr>
    </w:p>
    <w:p w14:paraId="0DAED494" w14:textId="77777777" w:rsidR="00CF4BB1" w:rsidRPr="002B04AC" w:rsidRDefault="00CF4BB1" w:rsidP="00CF4BB1">
      <w:pPr>
        <w:numPr>
          <w:ilvl w:val="0"/>
          <w:numId w:val="42"/>
        </w:numPr>
        <w:jc w:val="both"/>
        <w:rPr>
          <w:sz w:val="20"/>
          <w:szCs w:val="20"/>
        </w:rPr>
      </w:pPr>
      <w:r w:rsidRPr="002B04AC">
        <w:rPr>
          <w:sz w:val="20"/>
          <w:szCs w:val="20"/>
        </w:rPr>
        <w:t xml:space="preserve">O реализацији овог решења стараће се Општинска управа - </w:t>
      </w:r>
      <w:r w:rsidRPr="002B04AC">
        <w:rPr>
          <w:sz w:val="20"/>
          <w:szCs w:val="20"/>
          <w:lang w:val="sr-Latn-RS"/>
        </w:rPr>
        <w:t>O</w:t>
      </w:r>
      <w:r w:rsidRPr="002B04AC">
        <w:rPr>
          <w:sz w:val="20"/>
          <w:szCs w:val="20"/>
        </w:rPr>
        <w:t>дељење за буџет и финансије.</w:t>
      </w:r>
    </w:p>
    <w:p w14:paraId="071DF98D" w14:textId="77777777" w:rsidR="00CF4BB1" w:rsidRPr="002B04AC" w:rsidRDefault="00CF4BB1" w:rsidP="00CF4BB1">
      <w:pPr>
        <w:ind w:left="360"/>
        <w:jc w:val="both"/>
        <w:rPr>
          <w:sz w:val="20"/>
          <w:szCs w:val="20"/>
        </w:rPr>
      </w:pPr>
    </w:p>
    <w:p w14:paraId="23FB4A26" w14:textId="77777777" w:rsidR="00CF4BB1" w:rsidRPr="002B04AC" w:rsidRDefault="00CF4BB1" w:rsidP="00CF4BB1">
      <w:pPr>
        <w:numPr>
          <w:ilvl w:val="0"/>
          <w:numId w:val="42"/>
        </w:numPr>
        <w:jc w:val="both"/>
        <w:rPr>
          <w:sz w:val="20"/>
          <w:szCs w:val="20"/>
        </w:rPr>
      </w:pPr>
      <w:proofErr w:type="spellStart"/>
      <w:r w:rsidRPr="002B04AC">
        <w:rPr>
          <w:sz w:val="20"/>
          <w:szCs w:val="20"/>
        </w:rPr>
        <w:t>Oво</w:t>
      </w:r>
      <w:proofErr w:type="spellEnd"/>
      <w:r w:rsidRPr="002B04AC">
        <w:rPr>
          <w:sz w:val="20"/>
          <w:szCs w:val="20"/>
        </w:rPr>
        <w:t xml:space="preserve"> решење биће објављено у «Службеном листу општине Ивањица».</w:t>
      </w:r>
    </w:p>
    <w:p w14:paraId="7A5868EC" w14:textId="77777777" w:rsidR="00CF4BB1" w:rsidRPr="002B04AC" w:rsidRDefault="00CF4BB1" w:rsidP="00CF4BB1">
      <w:pPr>
        <w:jc w:val="both"/>
        <w:rPr>
          <w:sz w:val="20"/>
          <w:szCs w:val="20"/>
        </w:rPr>
      </w:pPr>
    </w:p>
    <w:p w14:paraId="2CBE0CC3" w14:textId="77777777" w:rsidR="00CF4BB1" w:rsidRPr="002B04AC" w:rsidRDefault="00CF4BB1" w:rsidP="00CF4BB1">
      <w:pPr>
        <w:rPr>
          <w:sz w:val="20"/>
          <w:szCs w:val="20"/>
        </w:rPr>
      </w:pPr>
    </w:p>
    <w:p w14:paraId="11FC6564" w14:textId="77777777" w:rsidR="00CF4BB1" w:rsidRPr="002B04AC" w:rsidRDefault="00CF4BB1" w:rsidP="00CF4BB1">
      <w:pPr>
        <w:tabs>
          <w:tab w:val="left" w:pos="3060"/>
        </w:tabs>
        <w:rPr>
          <w:sz w:val="20"/>
          <w:szCs w:val="20"/>
        </w:rPr>
      </w:pPr>
      <w:r w:rsidRPr="002B04AC">
        <w:rPr>
          <w:sz w:val="20"/>
          <w:szCs w:val="20"/>
        </w:rPr>
        <w:t xml:space="preserve"> </w:t>
      </w:r>
    </w:p>
    <w:p w14:paraId="1ACA6AEC" w14:textId="77777777" w:rsidR="00CF4BB1" w:rsidRPr="002B04AC" w:rsidRDefault="00CF4BB1" w:rsidP="00CF4BB1">
      <w:pPr>
        <w:tabs>
          <w:tab w:val="left" w:pos="3060"/>
        </w:tabs>
        <w:rPr>
          <w:sz w:val="20"/>
          <w:szCs w:val="20"/>
        </w:rPr>
      </w:pPr>
    </w:p>
    <w:p w14:paraId="6724F782" w14:textId="77777777" w:rsidR="00DD5B2F" w:rsidRPr="00DD5B2F" w:rsidRDefault="00DD5B2F" w:rsidP="00DD5B2F">
      <w:pPr>
        <w:tabs>
          <w:tab w:val="left" w:pos="3060"/>
        </w:tabs>
        <w:jc w:val="right"/>
        <w:rPr>
          <w:b/>
          <w:bCs/>
          <w:sz w:val="20"/>
          <w:szCs w:val="20"/>
        </w:rPr>
      </w:pPr>
      <w:r w:rsidRPr="00DD5B2F">
        <w:rPr>
          <w:b/>
          <w:bCs/>
          <w:sz w:val="20"/>
          <w:szCs w:val="20"/>
        </w:rPr>
        <w:t>ПРЕДСЕДНИК ОПШТИНЕ</w:t>
      </w:r>
    </w:p>
    <w:p w14:paraId="103834DC" w14:textId="77777777" w:rsidR="00DD5B2F" w:rsidRPr="00CD4530" w:rsidRDefault="00DD5B2F" w:rsidP="00DD5B2F">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3C11CBB1" w14:textId="77777777" w:rsidR="00CF4BB1" w:rsidRPr="002B04AC" w:rsidRDefault="00CF4BB1" w:rsidP="00CF4BB1">
      <w:pPr>
        <w:tabs>
          <w:tab w:val="left" w:pos="3060"/>
        </w:tabs>
        <w:rPr>
          <w:sz w:val="20"/>
          <w:szCs w:val="20"/>
        </w:rPr>
      </w:pPr>
    </w:p>
    <w:p w14:paraId="11C02417" w14:textId="77777777" w:rsidR="00CF4BB1" w:rsidRPr="002B04AC" w:rsidRDefault="00CF4BB1" w:rsidP="00CF4BB1">
      <w:pPr>
        <w:tabs>
          <w:tab w:val="left" w:pos="3060"/>
        </w:tabs>
        <w:rPr>
          <w:sz w:val="20"/>
          <w:szCs w:val="20"/>
        </w:rPr>
      </w:pPr>
    </w:p>
    <w:p w14:paraId="13353138" w14:textId="77777777" w:rsidR="00CF4BB1" w:rsidRPr="002B04AC" w:rsidRDefault="00CF4BB1" w:rsidP="00CF4BB1">
      <w:pPr>
        <w:tabs>
          <w:tab w:val="left" w:pos="3060"/>
        </w:tabs>
        <w:jc w:val="center"/>
        <w:rPr>
          <w:b/>
          <w:sz w:val="20"/>
          <w:szCs w:val="20"/>
        </w:rPr>
      </w:pPr>
      <w:r w:rsidRPr="002B04AC">
        <w:rPr>
          <w:b/>
          <w:sz w:val="20"/>
          <w:szCs w:val="20"/>
        </w:rPr>
        <w:t>О Б Р А З Л О Ж Е Њ Е</w:t>
      </w:r>
    </w:p>
    <w:p w14:paraId="7AADE0EC" w14:textId="77777777" w:rsidR="00CF4BB1" w:rsidRPr="002B04AC" w:rsidRDefault="00CF4BB1" w:rsidP="00CF4BB1">
      <w:pPr>
        <w:rPr>
          <w:sz w:val="20"/>
          <w:szCs w:val="20"/>
        </w:rPr>
      </w:pPr>
    </w:p>
    <w:p w14:paraId="7B9AA4AF" w14:textId="77777777" w:rsidR="00CF4BB1" w:rsidRPr="002B04AC" w:rsidRDefault="00CF4BB1" w:rsidP="00CF4BB1">
      <w:pPr>
        <w:rPr>
          <w:sz w:val="20"/>
          <w:szCs w:val="20"/>
        </w:rPr>
      </w:pPr>
    </w:p>
    <w:p w14:paraId="76ACBD97" w14:textId="77777777" w:rsidR="00CF4BB1" w:rsidRPr="002B04AC" w:rsidRDefault="00CF4BB1" w:rsidP="00CF4BB1">
      <w:pPr>
        <w:rPr>
          <w:sz w:val="20"/>
          <w:szCs w:val="20"/>
        </w:rPr>
      </w:pPr>
    </w:p>
    <w:p w14:paraId="5BF238F9" w14:textId="77777777" w:rsidR="00CF4BB1" w:rsidRPr="002B04AC" w:rsidRDefault="00CF4BB1" w:rsidP="00CF4BB1">
      <w:pPr>
        <w:tabs>
          <w:tab w:val="left" w:pos="567"/>
        </w:tabs>
        <w:jc w:val="both"/>
        <w:rPr>
          <w:sz w:val="20"/>
          <w:szCs w:val="20"/>
        </w:rPr>
      </w:pPr>
      <w:r w:rsidRPr="002B04AC">
        <w:rPr>
          <w:sz w:val="20"/>
          <w:szCs w:val="20"/>
        </w:rPr>
        <w:tab/>
        <w:t xml:space="preserve">Чланом 69. Став 4. </w:t>
      </w:r>
      <w:r w:rsidRPr="002B04AC">
        <w:rPr>
          <w:sz w:val="20"/>
          <w:szCs w:val="20"/>
          <w:lang w:val="sr-Cyrl-RS"/>
        </w:rPr>
        <w:t>Закона о буџетском систему</w:t>
      </w:r>
      <w:r w:rsidRPr="002B04AC">
        <w:rPr>
          <w:sz w:val="20"/>
          <w:szCs w:val="20"/>
        </w:rPr>
        <w:t>(«Службени гласник РС» број 54/2009, 73/2010, 101/2010</w:t>
      </w:r>
      <w:r w:rsidRPr="002B04AC">
        <w:rPr>
          <w:sz w:val="20"/>
          <w:szCs w:val="20"/>
          <w:lang w:val="sr-Cyrl-RS"/>
        </w:rPr>
        <w:t>,</w:t>
      </w:r>
      <w:r w:rsidRPr="002B04AC">
        <w:rPr>
          <w:sz w:val="20"/>
          <w:szCs w:val="20"/>
        </w:rPr>
        <w:t xml:space="preserve"> 101/2011</w:t>
      </w:r>
      <w:r w:rsidRPr="002B04AC">
        <w:rPr>
          <w:sz w:val="20"/>
          <w:szCs w:val="20"/>
          <w:lang w:val="sr-Cyrl-RS"/>
        </w:rPr>
        <w:t>93/2012,62/2013-исправка,108/2013, 142/2014,</w:t>
      </w:r>
      <w:r w:rsidRPr="002B04AC">
        <w:rPr>
          <w:sz w:val="20"/>
          <w:szCs w:val="20"/>
          <w:lang w:val="sr-Latn-RS"/>
        </w:rPr>
        <w:t xml:space="preserve"> 68/2015-други </w:t>
      </w:r>
      <w:proofErr w:type="spellStart"/>
      <w:r w:rsidRPr="002B04AC">
        <w:rPr>
          <w:sz w:val="20"/>
          <w:szCs w:val="20"/>
          <w:lang w:val="sr-Latn-RS"/>
        </w:rPr>
        <w:t>закон</w:t>
      </w:r>
      <w:proofErr w:type="spellEnd"/>
      <w:r w:rsidRPr="002B04AC">
        <w:rPr>
          <w:sz w:val="20"/>
          <w:szCs w:val="20"/>
          <w:lang w:val="sr-Cyrl-RS"/>
        </w:rPr>
        <w:t>,</w:t>
      </w:r>
      <w:r w:rsidRPr="002B04AC">
        <w:rPr>
          <w:sz w:val="20"/>
          <w:szCs w:val="20"/>
          <w:lang w:val="sr-Latn-RS"/>
        </w:rPr>
        <w:t xml:space="preserve"> 103/2015</w:t>
      </w:r>
      <w:r w:rsidRPr="002B04AC">
        <w:rPr>
          <w:sz w:val="20"/>
          <w:szCs w:val="20"/>
          <w:lang w:val="sr-Cyrl-RS"/>
        </w:rPr>
        <w:t xml:space="preserve">, </w:t>
      </w:r>
      <w:r w:rsidRPr="002B04AC">
        <w:rPr>
          <w:sz w:val="20"/>
          <w:szCs w:val="20"/>
          <w:lang w:val="sr-Latn-RS"/>
        </w:rPr>
        <w:t>99/2016</w:t>
      </w:r>
      <w:r w:rsidRPr="002B04AC">
        <w:rPr>
          <w:sz w:val="20"/>
          <w:szCs w:val="20"/>
          <w:lang w:val="sr-Cyrl-RS"/>
        </w:rPr>
        <w:t>, 113/2017, 93/2018, 31/2019, 72/2019, 14</w:t>
      </w:r>
      <w:r w:rsidRPr="002B04AC">
        <w:rPr>
          <w:sz w:val="20"/>
          <w:szCs w:val="20"/>
          <w:lang w:val="sr-Latn-RS"/>
        </w:rPr>
        <w:t>9</w:t>
      </w:r>
      <w:r w:rsidRPr="002B04AC">
        <w:rPr>
          <w:sz w:val="20"/>
          <w:szCs w:val="20"/>
          <w:lang w:val="sr-Cyrl-RS"/>
        </w:rPr>
        <w:t>/2020</w:t>
      </w:r>
      <w:r w:rsidRPr="002B04AC">
        <w:rPr>
          <w:sz w:val="20"/>
          <w:szCs w:val="20"/>
          <w:lang w:val="sr-Latn-RS"/>
        </w:rPr>
        <w:t>, 118/2021</w:t>
      </w:r>
      <w:r w:rsidRPr="002B04AC">
        <w:rPr>
          <w:sz w:val="20"/>
          <w:szCs w:val="20"/>
          <w:lang w:val="sr-Cyrl-RS"/>
        </w:rPr>
        <w:t>,</w:t>
      </w:r>
      <w:r w:rsidRPr="002B04AC">
        <w:rPr>
          <w:sz w:val="20"/>
          <w:szCs w:val="20"/>
          <w:lang w:val="sr-Latn-RS"/>
        </w:rPr>
        <w:t xml:space="preserve"> 118/2021-др. </w:t>
      </w:r>
      <w:r w:rsidRPr="002B04AC">
        <w:rPr>
          <w:sz w:val="20"/>
          <w:szCs w:val="20"/>
          <w:lang w:val="sr-Cyrl-RS"/>
        </w:rPr>
        <w:t>з</w:t>
      </w:r>
      <w:proofErr w:type="spellStart"/>
      <w:r w:rsidRPr="002B04AC">
        <w:rPr>
          <w:sz w:val="20"/>
          <w:szCs w:val="20"/>
          <w:lang w:val="sr-Latn-RS"/>
        </w:rPr>
        <w:t>акон</w:t>
      </w:r>
      <w:proofErr w:type="spellEnd"/>
      <w:r w:rsidRPr="002B04AC">
        <w:rPr>
          <w:sz w:val="20"/>
          <w:szCs w:val="20"/>
          <w:lang w:val="sr-Cyrl-RS"/>
        </w:rPr>
        <w:t xml:space="preserve"> и 138/2022</w:t>
      </w:r>
      <w:r w:rsidRPr="002B04AC">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768090AE" w14:textId="77777777" w:rsidR="00CF4BB1" w:rsidRPr="002B04AC" w:rsidRDefault="00CF4BB1" w:rsidP="00CF4BB1">
      <w:pPr>
        <w:tabs>
          <w:tab w:val="left" w:pos="567"/>
        </w:tabs>
        <w:jc w:val="both"/>
        <w:rPr>
          <w:sz w:val="20"/>
          <w:szCs w:val="20"/>
        </w:rPr>
      </w:pPr>
    </w:p>
    <w:p w14:paraId="3D3B5673" w14:textId="77777777" w:rsidR="00CF4BB1" w:rsidRPr="002B04AC" w:rsidRDefault="00CF4BB1" w:rsidP="00CF4BB1">
      <w:pPr>
        <w:tabs>
          <w:tab w:val="left" w:pos="567"/>
        </w:tabs>
        <w:jc w:val="both"/>
        <w:rPr>
          <w:sz w:val="20"/>
          <w:szCs w:val="20"/>
          <w:lang w:val="sr-Cyrl-RS"/>
        </w:rPr>
      </w:pPr>
      <w:r w:rsidRPr="002B04AC">
        <w:rPr>
          <w:sz w:val="20"/>
          <w:szCs w:val="20"/>
        </w:rPr>
        <w:tab/>
        <w:t xml:space="preserve">Такође чланом 13. Одлуке о буџету општине Ивањице за 2023. годину («Службени лист општине Ивањица» број </w:t>
      </w:r>
      <w:r w:rsidRPr="002B04AC">
        <w:rPr>
          <w:sz w:val="20"/>
          <w:szCs w:val="20"/>
          <w:lang w:val="sr-Cyrl-RS"/>
        </w:rPr>
        <w:t>15/2022</w:t>
      </w:r>
      <w:r w:rsidRPr="002B04AC">
        <w:rPr>
          <w:sz w:val="20"/>
          <w:szCs w:val="20"/>
        </w:rPr>
        <w:t>),</w:t>
      </w:r>
      <w:r w:rsidRPr="002B04AC">
        <w:rPr>
          <w:sz w:val="20"/>
          <w:szCs w:val="20"/>
          <w:lang w:val="sr-Cyrl-RS"/>
        </w:rPr>
        <w:t xml:space="preserve"> предвиђено је да решење о коришћењу средстава текуће буџетске резерве доноси председник општине.</w:t>
      </w:r>
    </w:p>
    <w:p w14:paraId="287061B4" w14:textId="77777777" w:rsidR="00CF4BB1" w:rsidRPr="002B04AC" w:rsidRDefault="00CF4BB1" w:rsidP="00CF4BB1">
      <w:pPr>
        <w:tabs>
          <w:tab w:val="left" w:pos="567"/>
        </w:tabs>
        <w:jc w:val="both"/>
        <w:rPr>
          <w:sz w:val="20"/>
          <w:szCs w:val="20"/>
          <w:lang w:val="sr-Cyrl-RS"/>
        </w:rPr>
      </w:pPr>
    </w:p>
    <w:p w14:paraId="7A610DC1" w14:textId="77777777" w:rsidR="00CF4BB1" w:rsidRPr="002B04AC" w:rsidRDefault="00CF4BB1" w:rsidP="00CF4BB1">
      <w:pPr>
        <w:jc w:val="both"/>
        <w:rPr>
          <w:sz w:val="20"/>
          <w:szCs w:val="20"/>
        </w:rPr>
      </w:pPr>
      <w:r w:rsidRPr="002B04AC">
        <w:rPr>
          <w:sz w:val="20"/>
          <w:szCs w:val="20"/>
          <w:lang w:val="sr-Cyrl-RS"/>
        </w:rPr>
        <w:tab/>
        <w:t>Имајући у виду да у оквиру</w:t>
      </w:r>
      <w:r w:rsidRPr="002B04AC">
        <w:rPr>
          <w:sz w:val="20"/>
          <w:szCs w:val="20"/>
        </w:rPr>
        <w:t xml:space="preserve"> раздела </w:t>
      </w:r>
      <w:proofErr w:type="spellStart"/>
      <w:r w:rsidRPr="002B04AC">
        <w:rPr>
          <w:sz w:val="20"/>
          <w:szCs w:val="20"/>
        </w:rPr>
        <w:t>раздела</w:t>
      </w:r>
      <w:proofErr w:type="spellEnd"/>
      <w:r w:rsidRPr="002B04AC">
        <w:rPr>
          <w:sz w:val="20"/>
          <w:szCs w:val="20"/>
        </w:rPr>
        <w:t xml:space="preserve"> 4. – Општинска управа, Програм </w:t>
      </w:r>
      <w:r w:rsidRPr="002B04AC">
        <w:rPr>
          <w:sz w:val="20"/>
          <w:szCs w:val="20"/>
          <w:lang w:val="sr-Cyrl-RS"/>
        </w:rPr>
        <w:t>2003</w:t>
      </w:r>
      <w:r w:rsidRPr="002B04AC">
        <w:rPr>
          <w:sz w:val="20"/>
          <w:szCs w:val="20"/>
        </w:rPr>
        <w:t xml:space="preserve">: </w:t>
      </w:r>
      <w:r w:rsidRPr="002B04AC">
        <w:rPr>
          <w:sz w:val="20"/>
          <w:szCs w:val="20"/>
          <w:lang w:val="sr-Cyrl-RS"/>
        </w:rPr>
        <w:t>Основно образовање</w:t>
      </w:r>
      <w:r w:rsidRPr="002B04AC">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нису планирана средства за ове намене, одлучено је као у диспозитиву решења.</w:t>
      </w:r>
    </w:p>
    <w:p w14:paraId="78599D5F" w14:textId="77777777" w:rsidR="00CF4BB1" w:rsidRPr="002B04AC" w:rsidRDefault="00CF4BB1" w:rsidP="00CF4BB1">
      <w:pPr>
        <w:jc w:val="both"/>
        <w:rPr>
          <w:sz w:val="20"/>
          <w:szCs w:val="20"/>
        </w:rPr>
      </w:pPr>
    </w:p>
    <w:p w14:paraId="20F733E2" w14:textId="77777777" w:rsidR="00CF4BB1" w:rsidRPr="002B04AC" w:rsidRDefault="00CF4BB1" w:rsidP="00CF4BB1">
      <w:pPr>
        <w:jc w:val="both"/>
        <w:rPr>
          <w:sz w:val="20"/>
          <w:szCs w:val="20"/>
        </w:rPr>
      </w:pPr>
    </w:p>
    <w:p w14:paraId="468E2E02" w14:textId="77777777" w:rsidR="00CF4BB1" w:rsidRDefault="00CF4BB1" w:rsidP="00CF4BB1">
      <w:pPr>
        <w:jc w:val="both"/>
        <w:rPr>
          <w:sz w:val="20"/>
          <w:szCs w:val="20"/>
          <w:lang w:val="sr-Cyrl-RS"/>
        </w:rPr>
      </w:pPr>
    </w:p>
    <w:p w14:paraId="58431E02" w14:textId="77777777" w:rsidR="00DD5B2F" w:rsidRPr="002B04AC" w:rsidRDefault="00DD5B2F" w:rsidP="00CF4BB1">
      <w:pPr>
        <w:jc w:val="both"/>
        <w:rPr>
          <w:sz w:val="20"/>
          <w:szCs w:val="20"/>
          <w:lang w:val="sr-Cyrl-RS"/>
        </w:rPr>
      </w:pPr>
    </w:p>
    <w:p w14:paraId="00C02DCB" w14:textId="77777777" w:rsidR="00CF4BB1" w:rsidRPr="00BD4898" w:rsidRDefault="00CF4BB1" w:rsidP="00CF4BB1">
      <w:pPr>
        <w:rPr>
          <w:sz w:val="20"/>
          <w:szCs w:val="20"/>
        </w:rPr>
      </w:pPr>
      <w:r w:rsidRPr="00BD4898">
        <w:rPr>
          <w:sz w:val="20"/>
          <w:szCs w:val="20"/>
        </w:rPr>
        <w:lastRenderedPageBreak/>
        <w:t>Р е п у б л и к а  С р б и ј а</w:t>
      </w:r>
    </w:p>
    <w:p w14:paraId="67A97346" w14:textId="77777777" w:rsidR="00CF4BB1" w:rsidRPr="00BD4898" w:rsidRDefault="00CF4BB1" w:rsidP="00CF4BB1">
      <w:pPr>
        <w:rPr>
          <w:sz w:val="20"/>
          <w:szCs w:val="20"/>
        </w:rPr>
      </w:pPr>
      <w:r w:rsidRPr="00BD4898">
        <w:rPr>
          <w:sz w:val="20"/>
          <w:szCs w:val="20"/>
        </w:rPr>
        <w:t>ОПШТИНА ИВАЊИЦА</w:t>
      </w:r>
    </w:p>
    <w:p w14:paraId="6AB83CEA" w14:textId="77777777" w:rsidR="00CF4BB1" w:rsidRPr="00BD4898" w:rsidRDefault="00CF4BB1" w:rsidP="00CF4BB1">
      <w:pPr>
        <w:rPr>
          <w:sz w:val="20"/>
          <w:szCs w:val="20"/>
        </w:rPr>
      </w:pPr>
      <w:r w:rsidRPr="00BD4898">
        <w:rPr>
          <w:sz w:val="20"/>
          <w:szCs w:val="20"/>
        </w:rPr>
        <w:t>ПРЕДСЕДНИК ОПШТИНЕ</w:t>
      </w:r>
    </w:p>
    <w:p w14:paraId="3905C54F" w14:textId="77777777" w:rsidR="00CF4BB1" w:rsidRPr="00BD4898" w:rsidRDefault="00CF4BB1" w:rsidP="00CF4BB1">
      <w:pPr>
        <w:rPr>
          <w:sz w:val="20"/>
          <w:szCs w:val="20"/>
          <w:lang w:val="sr-Cyrl-RS"/>
        </w:rPr>
      </w:pPr>
      <w:r w:rsidRPr="00BD4898">
        <w:rPr>
          <w:sz w:val="20"/>
          <w:szCs w:val="20"/>
          <w:lang w:val="sr-Cyrl-RS"/>
        </w:rPr>
        <w:t>Бр</w:t>
      </w:r>
      <w:r w:rsidRPr="00BD4898">
        <w:rPr>
          <w:sz w:val="20"/>
          <w:szCs w:val="20"/>
        </w:rPr>
        <w:t>oj:400-</w:t>
      </w:r>
      <w:r w:rsidRPr="00BD4898">
        <w:rPr>
          <w:sz w:val="20"/>
          <w:szCs w:val="20"/>
          <w:lang w:val="sr-Latn-RS"/>
        </w:rPr>
        <w:t>35</w:t>
      </w:r>
      <w:r w:rsidRPr="00BD4898">
        <w:rPr>
          <w:sz w:val="20"/>
          <w:szCs w:val="20"/>
        </w:rPr>
        <w:t>-</w:t>
      </w:r>
      <w:r w:rsidRPr="00BD4898">
        <w:rPr>
          <w:sz w:val="20"/>
          <w:szCs w:val="20"/>
          <w:lang w:val="sr-Cyrl-RS"/>
        </w:rPr>
        <w:t>8</w:t>
      </w:r>
      <w:r w:rsidRPr="00BD4898">
        <w:rPr>
          <w:sz w:val="20"/>
          <w:szCs w:val="20"/>
        </w:rPr>
        <w:t>/</w:t>
      </w:r>
      <w:r w:rsidRPr="00BD4898">
        <w:rPr>
          <w:sz w:val="20"/>
          <w:szCs w:val="20"/>
          <w:lang w:val="sr-Latn-RS"/>
        </w:rPr>
        <w:t>2023</w:t>
      </w:r>
      <w:r w:rsidRPr="00BD4898">
        <w:rPr>
          <w:sz w:val="20"/>
          <w:szCs w:val="20"/>
        </w:rPr>
        <w:t>-01</w:t>
      </w:r>
    </w:p>
    <w:p w14:paraId="2D6F3B8C" w14:textId="77777777" w:rsidR="00CF4BB1" w:rsidRPr="00BD4898" w:rsidRDefault="00CF4BB1" w:rsidP="00CF4BB1">
      <w:pPr>
        <w:rPr>
          <w:sz w:val="20"/>
          <w:szCs w:val="20"/>
        </w:rPr>
      </w:pPr>
      <w:r w:rsidRPr="00BD4898">
        <w:rPr>
          <w:sz w:val="20"/>
          <w:szCs w:val="20"/>
          <w:lang w:val="en-US"/>
        </w:rPr>
        <w:t>0</w:t>
      </w:r>
      <w:r w:rsidRPr="00BD4898">
        <w:rPr>
          <w:sz w:val="20"/>
          <w:szCs w:val="20"/>
          <w:lang w:val="sr-Cyrl-RS"/>
        </w:rPr>
        <w:t>8</w:t>
      </w:r>
      <w:r w:rsidRPr="00BD4898">
        <w:rPr>
          <w:sz w:val="20"/>
          <w:szCs w:val="20"/>
        </w:rPr>
        <w:t xml:space="preserve">. </w:t>
      </w:r>
      <w:r w:rsidRPr="00BD4898">
        <w:rPr>
          <w:sz w:val="20"/>
          <w:szCs w:val="20"/>
          <w:lang w:val="sr-Cyrl-RS"/>
        </w:rPr>
        <w:t>0</w:t>
      </w:r>
      <w:r w:rsidRPr="00BD4898">
        <w:rPr>
          <w:sz w:val="20"/>
          <w:szCs w:val="20"/>
          <w:lang w:val="en-US"/>
        </w:rPr>
        <w:t>3</w:t>
      </w:r>
      <w:r w:rsidRPr="00BD4898">
        <w:rPr>
          <w:sz w:val="20"/>
          <w:szCs w:val="20"/>
        </w:rPr>
        <w:t>.</w:t>
      </w:r>
      <w:r w:rsidRPr="00BD4898">
        <w:rPr>
          <w:sz w:val="20"/>
          <w:szCs w:val="20"/>
          <w:lang w:val="sr-Cyrl-RS"/>
        </w:rPr>
        <w:t xml:space="preserve"> </w:t>
      </w:r>
      <w:r w:rsidRPr="00BD4898">
        <w:rPr>
          <w:sz w:val="20"/>
          <w:szCs w:val="20"/>
        </w:rPr>
        <w:t>20</w:t>
      </w:r>
      <w:r w:rsidRPr="00BD4898">
        <w:rPr>
          <w:sz w:val="20"/>
          <w:szCs w:val="20"/>
          <w:lang w:val="sr-Latn-RS"/>
        </w:rPr>
        <w:t>23</w:t>
      </w:r>
      <w:r w:rsidRPr="00BD4898">
        <w:rPr>
          <w:sz w:val="20"/>
          <w:szCs w:val="20"/>
        </w:rPr>
        <w:t>. године</w:t>
      </w:r>
    </w:p>
    <w:p w14:paraId="1F4C2727" w14:textId="77777777" w:rsidR="00CF4BB1" w:rsidRPr="00BD4898" w:rsidRDefault="00CF4BB1" w:rsidP="00CF4BB1">
      <w:pPr>
        <w:rPr>
          <w:sz w:val="20"/>
          <w:szCs w:val="20"/>
          <w:lang w:val="sr-Cyrl-RS"/>
        </w:rPr>
      </w:pPr>
      <w:r w:rsidRPr="00BD4898">
        <w:rPr>
          <w:sz w:val="20"/>
          <w:szCs w:val="20"/>
        </w:rPr>
        <w:t>Ивањица</w:t>
      </w:r>
    </w:p>
    <w:p w14:paraId="4786CCF9" w14:textId="77777777" w:rsidR="00CF4BB1" w:rsidRPr="00BD4898" w:rsidRDefault="00CF4BB1" w:rsidP="00CF4BB1">
      <w:pPr>
        <w:rPr>
          <w:sz w:val="20"/>
          <w:szCs w:val="20"/>
        </w:rPr>
      </w:pPr>
    </w:p>
    <w:p w14:paraId="19724314" w14:textId="77777777" w:rsidR="00CF4BB1" w:rsidRPr="00BD4898" w:rsidRDefault="00CF4BB1" w:rsidP="00CF4BB1">
      <w:pPr>
        <w:jc w:val="both"/>
        <w:rPr>
          <w:sz w:val="20"/>
          <w:szCs w:val="20"/>
        </w:rPr>
      </w:pPr>
      <w:r w:rsidRPr="00BD4898">
        <w:rPr>
          <w:sz w:val="20"/>
          <w:szCs w:val="20"/>
        </w:rPr>
        <w:t>На основу члана  69. став 4. Закона о буџетском систему («Службени гласник РС» број 54/2009, 73/2010, 101/2010</w:t>
      </w:r>
      <w:r w:rsidRPr="00BD4898">
        <w:rPr>
          <w:sz w:val="20"/>
          <w:szCs w:val="20"/>
          <w:lang w:val="sr-Cyrl-RS"/>
        </w:rPr>
        <w:t>,</w:t>
      </w:r>
      <w:r w:rsidRPr="00BD4898">
        <w:rPr>
          <w:sz w:val="20"/>
          <w:szCs w:val="20"/>
        </w:rPr>
        <w:t xml:space="preserve"> 101/2011</w:t>
      </w:r>
      <w:r w:rsidRPr="00BD4898">
        <w:rPr>
          <w:sz w:val="20"/>
          <w:szCs w:val="20"/>
          <w:lang w:val="sr-Cyrl-RS"/>
        </w:rPr>
        <w:t>93/2012,62/2013-исправка</w:t>
      </w:r>
      <w:r w:rsidRPr="00BD4898">
        <w:rPr>
          <w:sz w:val="20"/>
          <w:szCs w:val="20"/>
          <w:lang w:val="sr-Latn-RS"/>
        </w:rPr>
        <w:t>,</w:t>
      </w:r>
      <w:r w:rsidRPr="00BD4898">
        <w:rPr>
          <w:sz w:val="20"/>
          <w:szCs w:val="20"/>
          <w:lang w:val="sr-Cyrl-RS"/>
        </w:rPr>
        <w:t xml:space="preserve"> 108/2013</w:t>
      </w:r>
      <w:r w:rsidRPr="00BD4898">
        <w:rPr>
          <w:sz w:val="20"/>
          <w:szCs w:val="20"/>
          <w:lang w:val="sr-Latn-RS"/>
        </w:rPr>
        <w:t>,</w:t>
      </w:r>
      <w:r w:rsidRPr="00BD4898">
        <w:rPr>
          <w:sz w:val="20"/>
          <w:szCs w:val="20"/>
          <w:lang w:val="sr-Cyrl-RS"/>
        </w:rPr>
        <w:t xml:space="preserve"> 142/2014</w:t>
      </w:r>
      <w:r w:rsidRPr="00BD4898">
        <w:rPr>
          <w:sz w:val="20"/>
          <w:szCs w:val="20"/>
          <w:lang w:val="sr-Latn-RS"/>
        </w:rPr>
        <w:t xml:space="preserve">, 68/2015-други </w:t>
      </w:r>
      <w:proofErr w:type="spellStart"/>
      <w:r w:rsidRPr="00BD4898">
        <w:rPr>
          <w:sz w:val="20"/>
          <w:szCs w:val="20"/>
          <w:lang w:val="sr-Latn-RS"/>
        </w:rPr>
        <w:t>закон</w:t>
      </w:r>
      <w:proofErr w:type="spellEnd"/>
      <w:r w:rsidRPr="00BD4898">
        <w:rPr>
          <w:sz w:val="20"/>
          <w:szCs w:val="20"/>
          <w:lang w:val="sr-Latn-RS"/>
        </w:rPr>
        <w:t>, 103/2015, 99/2016,</w:t>
      </w:r>
      <w:r w:rsidRPr="00BD4898">
        <w:rPr>
          <w:sz w:val="20"/>
          <w:szCs w:val="20"/>
          <w:lang w:val="sr-Cyrl-RS"/>
        </w:rPr>
        <w:t xml:space="preserve"> 113/2017</w:t>
      </w:r>
      <w:r w:rsidRPr="00BD4898">
        <w:rPr>
          <w:sz w:val="20"/>
          <w:szCs w:val="20"/>
          <w:lang w:val="sr-Latn-RS"/>
        </w:rPr>
        <w:t>,</w:t>
      </w:r>
      <w:r w:rsidRPr="00BD4898">
        <w:rPr>
          <w:sz w:val="20"/>
          <w:szCs w:val="20"/>
          <w:lang w:val="sr-Cyrl-RS"/>
        </w:rPr>
        <w:t xml:space="preserve"> 95/2018</w:t>
      </w:r>
      <w:r w:rsidRPr="00BD4898">
        <w:rPr>
          <w:sz w:val="20"/>
          <w:szCs w:val="20"/>
          <w:lang w:val="sr-Latn-RS"/>
        </w:rPr>
        <w:t>,</w:t>
      </w:r>
      <w:r w:rsidRPr="00BD4898">
        <w:rPr>
          <w:sz w:val="20"/>
          <w:szCs w:val="20"/>
          <w:lang w:val="sr-Cyrl-RS"/>
        </w:rPr>
        <w:t xml:space="preserve"> 31/2019</w:t>
      </w:r>
      <w:r w:rsidRPr="00BD4898">
        <w:rPr>
          <w:sz w:val="20"/>
          <w:szCs w:val="20"/>
          <w:lang w:val="sr-Latn-RS"/>
        </w:rPr>
        <w:t>, 72/2019,</w:t>
      </w:r>
      <w:r w:rsidRPr="00BD4898">
        <w:rPr>
          <w:sz w:val="20"/>
          <w:szCs w:val="20"/>
          <w:lang w:val="sr-Cyrl-RS"/>
        </w:rPr>
        <w:t xml:space="preserve"> 149/202</w:t>
      </w:r>
      <w:r w:rsidRPr="00BD4898">
        <w:rPr>
          <w:sz w:val="20"/>
          <w:szCs w:val="20"/>
          <w:lang w:val="sr-Latn-RS"/>
        </w:rPr>
        <w:t>0, 118/2021</w:t>
      </w:r>
      <w:r w:rsidRPr="00BD4898">
        <w:rPr>
          <w:sz w:val="20"/>
          <w:szCs w:val="20"/>
          <w:lang w:val="sr-Cyrl-RS"/>
        </w:rPr>
        <w:t>,</w:t>
      </w:r>
      <w:r w:rsidRPr="00BD4898">
        <w:rPr>
          <w:sz w:val="20"/>
          <w:szCs w:val="20"/>
          <w:lang w:val="sr-Latn-RS"/>
        </w:rPr>
        <w:t xml:space="preserve"> 118/2021-др. </w:t>
      </w:r>
      <w:r w:rsidRPr="00BD4898">
        <w:rPr>
          <w:sz w:val="20"/>
          <w:szCs w:val="20"/>
          <w:lang w:val="sr-Cyrl-RS"/>
        </w:rPr>
        <w:t>з</w:t>
      </w:r>
      <w:proofErr w:type="spellStart"/>
      <w:r w:rsidRPr="00BD4898">
        <w:rPr>
          <w:sz w:val="20"/>
          <w:szCs w:val="20"/>
          <w:lang w:val="sr-Latn-RS"/>
        </w:rPr>
        <w:t>акон</w:t>
      </w:r>
      <w:proofErr w:type="spellEnd"/>
      <w:r w:rsidRPr="00BD4898">
        <w:rPr>
          <w:sz w:val="20"/>
          <w:szCs w:val="20"/>
          <w:lang w:val="sr-Cyrl-RS"/>
        </w:rPr>
        <w:t xml:space="preserve"> и 138/2022</w:t>
      </w:r>
      <w:r w:rsidRPr="00BD4898">
        <w:rPr>
          <w:sz w:val="20"/>
          <w:szCs w:val="20"/>
        </w:rPr>
        <w:t xml:space="preserve">) и члана 13. Одлуке о буџету општине Ивањица за 2023. годину («Службени лист општине Ивањица» број </w:t>
      </w:r>
      <w:r w:rsidRPr="00BD4898">
        <w:rPr>
          <w:sz w:val="20"/>
          <w:szCs w:val="20"/>
          <w:lang w:val="sr-Latn-RS"/>
        </w:rPr>
        <w:t>1</w:t>
      </w:r>
      <w:r w:rsidRPr="00BD4898">
        <w:rPr>
          <w:sz w:val="20"/>
          <w:szCs w:val="20"/>
          <w:lang w:val="sr-Cyrl-RS"/>
        </w:rPr>
        <w:t xml:space="preserve">5/2022), </w:t>
      </w:r>
      <w:r w:rsidRPr="00BD4898">
        <w:rPr>
          <w:sz w:val="20"/>
          <w:szCs w:val="20"/>
        </w:rPr>
        <w:t xml:space="preserve">Председник општине Ивањица на предлог </w:t>
      </w:r>
      <w:proofErr w:type="spellStart"/>
      <w:r w:rsidRPr="00BD4898">
        <w:rPr>
          <w:sz w:val="20"/>
          <w:szCs w:val="20"/>
        </w:rPr>
        <w:t>Oпштинске</w:t>
      </w:r>
      <w:proofErr w:type="spellEnd"/>
      <w:r w:rsidRPr="00BD4898">
        <w:rPr>
          <w:sz w:val="20"/>
          <w:szCs w:val="20"/>
        </w:rPr>
        <w:t xml:space="preserve"> управе  доноси: </w:t>
      </w:r>
    </w:p>
    <w:p w14:paraId="4F8408D7" w14:textId="77777777" w:rsidR="00CF4BB1" w:rsidRPr="00BD4898" w:rsidRDefault="00CF4BB1" w:rsidP="00CF4BB1">
      <w:pPr>
        <w:rPr>
          <w:sz w:val="20"/>
          <w:szCs w:val="20"/>
        </w:rPr>
      </w:pPr>
    </w:p>
    <w:p w14:paraId="17541140" w14:textId="77777777" w:rsidR="00CF4BB1" w:rsidRPr="00BD4898" w:rsidRDefault="00CF4BB1" w:rsidP="00CF4BB1">
      <w:pPr>
        <w:rPr>
          <w:sz w:val="20"/>
          <w:szCs w:val="20"/>
        </w:rPr>
      </w:pPr>
    </w:p>
    <w:p w14:paraId="0F26825E" w14:textId="77777777" w:rsidR="00CF4BB1" w:rsidRPr="00BD4898" w:rsidRDefault="00CF4BB1" w:rsidP="00CF4BB1">
      <w:pPr>
        <w:jc w:val="center"/>
        <w:rPr>
          <w:b/>
          <w:sz w:val="20"/>
          <w:szCs w:val="20"/>
        </w:rPr>
      </w:pPr>
      <w:r w:rsidRPr="00BD4898">
        <w:rPr>
          <w:b/>
          <w:sz w:val="20"/>
          <w:szCs w:val="20"/>
        </w:rPr>
        <w:t>Р Е Ш Е Њ Е</w:t>
      </w:r>
    </w:p>
    <w:p w14:paraId="536419E1" w14:textId="77777777" w:rsidR="00CF4BB1" w:rsidRPr="00BD4898" w:rsidRDefault="00CF4BB1" w:rsidP="00CF4BB1">
      <w:pPr>
        <w:rPr>
          <w:sz w:val="20"/>
          <w:szCs w:val="20"/>
        </w:rPr>
      </w:pPr>
    </w:p>
    <w:p w14:paraId="42419C63" w14:textId="77777777" w:rsidR="00CF4BB1" w:rsidRPr="00BD4898" w:rsidRDefault="00CF4BB1" w:rsidP="00CF4BB1">
      <w:pPr>
        <w:jc w:val="center"/>
        <w:rPr>
          <w:b/>
          <w:sz w:val="20"/>
          <w:szCs w:val="20"/>
        </w:rPr>
      </w:pPr>
      <w:r w:rsidRPr="00BD4898">
        <w:rPr>
          <w:b/>
          <w:sz w:val="20"/>
          <w:szCs w:val="20"/>
        </w:rPr>
        <w:t>o употреби средстава текуће буџетске резерве</w:t>
      </w:r>
    </w:p>
    <w:p w14:paraId="6A195F06" w14:textId="77777777" w:rsidR="00CF4BB1" w:rsidRPr="00BD4898" w:rsidRDefault="00CF4BB1" w:rsidP="00CF4BB1">
      <w:pPr>
        <w:jc w:val="center"/>
        <w:rPr>
          <w:b/>
          <w:sz w:val="20"/>
          <w:szCs w:val="20"/>
        </w:rPr>
      </w:pPr>
    </w:p>
    <w:p w14:paraId="6A5F59F2" w14:textId="77777777" w:rsidR="00CF4BB1" w:rsidRPr="00BD4898" w:rsidRDefault="00CF4BB1" w:rsidP="00CF4BB1">
      <w:pPr>
        <w:jc w:val="center"/>
        <w:rPr>
          <w:b/>
          <w:sz w:val="20"/>
          <w:szCs w:val="20"/>
        </w:rPr>
      </w:pPr>
    </w:p>
    <w:p w14:paraId="670A80EA" w14:textId="77777777" w:rsidR="00CF4BB1" w:rsidRPr="00BD4898" w:rsidRDefault="00CF4BB1" w:rsidP="00CF4BB1">
      <w:pPr>
        <w:numPr>
          <w:ilvl w:val="0"/>
          <w:numId w:val="43"/>
        </w:numPr>
        <w:jc w:val="both"/>
        <w:rPr>
          <w:sz w:val="20"/>
          <w:szCs w:val="20"/>
        </w:rPr>
      </w:pPr>
      <w:r w:rsidRPr="00BD4898">
        <w:rPr>
          <w:sz w:val="20"/>
          <w:szCs w:val="20"/>
        </w:rPr>
        <w:t>Из средстава утврђених Одлуком о буџету општине Ивањица за 202</w:t>
      </w:r>
      <w:r w:rsidRPr="00BD4898">
        <w:rPr>
          <w:sz w:val="20"/>
          <w:szCs w:val="20"/>
          <w:lang w:val="sr-Cyrl-RS"/>
        </w:rPr>
        <w:t>3</w:t>
      </w:r>
      <w:r w:rsidRPr="00BD4898">
        <w:rPr>
          <w:sz w:val="20"/>
          <w:szCs w:val="20"/>
        </w:rPr>
        <w:t xml:space="preserve">. («Службени лист општине Ивањица»  број </w:t>
      </w:r>
      <w:r w:rsidRPr="00BD4898">
        <w:rPr>
          <w:sz w:val="20"/>
          <w:szCs w:val="20"/>
          <w:lang w:val="sr-Latn-RS"/>
        </w:rPr>
        <w:t>1</w:t>
      </w:r>
      <w:r w:rsidRPr="00BD4898">
        <w:rPr>
          <w:sz w:val="20"/>
          <w:szCs w:val="20"/>
          <w:lang w:val="sr-Cyrl-RS"/>
        </w:rPr>
        <w:t>5</w:t>
      </w:r>
      <w:r w:rsidRPr="00BD4898">
        <w:rPr>
          <w:sz w:val="20"/>
          <w:szCs w:val="20"/>
          <w:lang w:val="sr-Latn-RS"/>
        </w:rPr>
        <w:t>/202</w:t>
      </w:r>
      <w:r w:rsidRPr="00BD4898">
        <w:rPr>
          <w:sz w:val="20"/>
          <w:szCs w:val="20"/>
          <w:lang w:val="sr-Cyrl-RS"/>
        </w:rPr>
        <w:t>2</w:t>
      </w:r>
      <w:r w:rsidRPr="00BD4898">
        <w:rPr>
          <w:sz w:val="20"/>
          <w:szCs w:val="20"/>
        </w:rPr>
        <w:t xml:space="preserve">), раздео 4. Општинска управа, Програм 0602: Опште услуге локалне самоуправе; Програмска активност 0009 – </w:t>
      </w:r>
      <w:r w:rsidRPr="00BD4898">
        <w:rPr>
          <w:sz w:val="20"/>
          <w:szCs w:val="20"/>
          <w:lang w:val="sr-Latn-RS"/>
        </w:rPr>
        <w:t>T</w:t>
      </w:r>
      <w:proofErr w:type="spellStart"/>
      <w:r w:rsidRPr="00BD4898">
        <w:rPr>
          <w:sz w:val="20"/>
          <w:szCs w:val="20"/>
        </w:rPr>
        <w:t>екућа</w:t>
      </w:r>
      <w:proofErr w:type="spellEnd"/>
      <w:r w:rsidRPr="00BD4898">
        <w:rPr>
          <w:sz w:val="20"/>
          <w:szCs w:val="20"/>
        </w:rPr>
        <w:t xml:space="preserve"> буџетска резерва, функција 160 – Опште  јавне услуге </w:t>
      </w:r>
      <w:proofErr w:type="spellStart"/>
      <w:r w:rsidRPr="00BD4898">
        <w:rPr>
          <w:sz w:val="20"/>
          <w:szCs w:val="20"/>
        </w:rPr>
        <w:t>некласификоване</w:t>
      </w:r>
      <w:proofErr w:type="spellEnd"/>
      <w:r w:rsidRPr="00BD4898">
        <w:rPr>
          <w:sz w:val="20"/>
          <w:szCs w:val="20"/>
        </w:rPr>
        <w:t xml:space="preserve"> на другом месту, економска класификација 499 – Средства резерве – текућа резерва, </w:t>
      </w:r>
      <w:r w:rsidRPr="00BD4898">
        <w:rPr>
          <w:sz w:val="20"/>
          <w:szCs w:val="20"/>
          <w:lang w:val="sr-Cyrl-RS"/>
        </w:rPr>
        <w:t>одобравају се недостајућа средства</w:t>
      </w:r>
      <w:r w:rsidRPr="00BD4898">
        <w:rPr>
          <w:sz w:val="20"/>
          <w:szCs w:val="20"/>
          <w:lang w:val="sr-Latn-RS"/>
        </w:rPr>
        <w:t xml:space="preserve"> </w:t>
      </w:r>
      <w:r w:rsidRPr="00BD4898">
        <w:rPr>
          <w:sz w:val="20"/>
          <w:szCs w:val="20"/>
          <w:lang w:val="sr-Cyrl-RS"/>
        </w:rPr>
        <w:t>Предшколској установи „Бајка“ у износу 100.000,00 динара</w:t>
      </w:r>
      <w:r w:rsidRPr="00BD4898">
        <w:rPr>
          <w:sz w:val="20"/>
          <w:szCs w:val="20"/>
          <w:lang w:val="sr-Latn-RS"/>
        </w:rPr>
        <w:t xml:space="preserve"> </w:t>
      </w:r>
      <w:r w:rsidRPr="00BD4898">
        <w:rPr>
          <w:sz w:val="20"/>
          <w:szCs w:val="20"/>
          <w:lang w:val="sr-Cyrl-RS"/>
        </w:rPr>
        <w:t>за израду пројектне документације</w:t>
      </w:r>
      <w:r w:rsidRPr="00BD4898">
        <w:rPr>
          <w:sz w:val="20"/>
          <w:szCs w:val="20"/>
          <w:lang w:val="sr-Latn-RS"/>
        </w:rPr>
        <w:t>.</w:t>
      </w:r>
    </w:p>
    <w:p w14:paraId="19006F58" w14:textId="77777777" w:rsidR="00CF4BB1" w:rsidRPr="00BD4898" w:rsidRDefault="00CF4BB1" w:rsidP="00CF4BB1">
      <w:pPr>
        <w:ind w:left="720"/>
        <w:jc w:val="both"/>
        <w:rPr>
          <w:sz w:val="20"/>
          <w:szCs w:val="20"/>
        </w:rPr>
      </w:pPr>
    </w:p>
    <w:p w14:paraId="40BC50BF" w14:textId="77777777" w:rsidR="00CF4BB1" w:rsidRPr="00BD4898" w:rsidRDefault="00CF4BB1" w:rsidP="00CF4BB1">
      <w:pPr>
        <w:numPr>
          <w:ilvl w:val="0"/>
          <w:numId w:val="43"/>
        </w:numPr>
        <w:jc w:val="both"/>
        <w:rPr>
          <w:sz w:val="20"/>
          <w:szCs w:val="20"/>
        </w:rPr>
      </w:pPr>
      <w:r w:rsidRPr="00BD4898">
        <w:rPr>
          <w:sz w:val="20"/>
          <w:szCs w:val="20"/>
        </w:rPr>
        <w:t xml:space="preserve">Средства из тачке 1. овог решења распоређују се у оквиру раздела 4. – Општинска управа, Програм </w:t>
      </w:r>
      <w:r w:rsidRPr="00BD4898">
        <w:rPr>
          <w:sz w:val="20"/>
          <w:szCs w:val="20"/>
          <w:lang w:val="sr-Cyrl-RS"/>
        </w:rPr>
        <w:t>2002</w:t>
      </w:r>
      <w:r w:rsidRPr="00BD4898">
        <w:rPr>
          <w:sz w:val="20"/>
          <w:szCs w:val="20"/>
        </w:rPr>
        <w:t xml:space="preserve">: </w:t>
      </w:r>
      <w:r w:rsidRPr="00BD4898">
        <w:rPr>
          <w:sz w:val="20"/>
          <w:szCs w:val="20"/>
          <w:lang w:val="sr-Cyrl-RS"/>
        </w:rPr>
        <w:t>Предшколско васпитање</w:t>
      </w:r>
      <w:r w:rsidRPr="00BD4898">
        <w:rPr>
          <w:sz w:val="20"/>
          <w:szCs w:val="20"/>
        </w:rPr>
        <w:t>; Програмска активност: 2002-0002-Функционисање и остваривање предшколског васпитања и образовања, функција 911 –</w:t>
      </w:r>
      <w:r w:rsidRPr="00BD4898">
        <w:rPr>
          <w:sz w:val="20"/>
          <w:szCs w:val="20"/>
          <w:lang w:val="sr-Cyrl-RS"/>
        </w:rPr>
        <w:t xml:space="preserve"> Предшколско</w:t>
      </w:r>
      <w:r w:rsidRPr="00BD4898">
        <w:rPr>
          <w:sz w:val="20"/>
          <w:szCs w:val="20"/>
        </w:rPr>
        <w:t xml:space="preserve"> образовање, економска класификација 511 – Зграде и грађевински објекти у износу 100.000,00 динара (конто намене 511400- Пројектно планирање), позиција 181/0.</w:t>
      </w:r>
    </w:p>
    <w:p w14:paraId="137277B2" w14:textId="77777777" w:rsidR="00CF4BB1" w:rsidRPr="00BD4898" w:rsidRDefault="00CF4BB1" w:rsidP="00CF4BB1">
      <w:pPr>
        <w:jc w:val="both"/>
        <w:rPr>
          <w:sz w:val="20"/>
          <w:szCs w:val="20"/>
        </w:rPr>
      </w:pPr>
    </w:p>
    <w:p w14:paraId="2966A602" w14:textId="77777777" w:rsidR="00CF4BB1" w:rsidRPr="00BD4898" w:rsidRDefault="00CF4BB1" w:rsidP="00CF4BB1">
      <w:pPr>
        <w:numPr>
          <w:ilvl w:val="0"/>
          <w:numId w:val="43"/>
        </w:numPr>
        <w:jc w:val="both"/>
        <w:rPr>
          <w:sz w:val="20"/>
          <w:szCs w:val="20"/>
        </w:rPr>
      </w:pPr>
      <w:r w:rsidRPr="00BD4898">
        <w:rPr>
          <w:sz w:val="20"/>
          <w:szCs w:val="20"/>
        </w:rPr>
        <w:t xml:space="preserve">O реализацији овог решења стараће се Општинска управа - </w:t>
      </w:r>
      <w:r w:rsidRPr="00BD4898">
        <w:rPr>
          <w:sz w:val="20"/>
          <w:szCs w:val="20"/>
          <w:lang w:val="sr-Latn-RS"/>
        </w:rPr>
        <w:t>O</w:t>
      </w:r>
      <w:r w:rsidRPr="00BD4898">
        <w:rPr>
          <w:sz w:val="20"/>
          <w:szCs w:val="20"/>
        </w:rPr>
        <w:t>дељење за буџет и финансије.</w:t>
      </w:r>
    </w:p>
    <w:p w14:paraId="61FB52FF" w14:textId="77777777" w:rsidR="00CF4BB1" w:rsidRPr="00BD4898" w:rsidRDefault="00CF4BB1" w:rsidP="00CF4BB1">
      <w:pPr>
        <w:ind w:left="360"/>
        <w:jc w:val="both"/>
        <w:rPr>
          <w:sz w:val="20"/>
          <w:szCs w:val="20"/>
        </w:rPr>
      </w:pPr>
    </w:p>
    <w:p w14:paraId="01ABEA4A" w14:textId="77777777" w:rsidR="00CF4BB1" w:rsidRPr="00BD4898" w:rsidRDefault="00CF4BB1" w:rsidP="00CF4BB1">
      <w:pPr>
        <w:numPr>
          <w:ilvl w:val="0"/>
          <w:numId w:val="43"/>
        </w:numPr>
        <w:jc w:val="both"/>
        <w:rPr>
          <w:sz w:val="20"/>
          <w:szCs w:val="20"/>
        </w:rPr>
      </w:pPr>
      <w:proofErr w:type="spellStart"/>
      <w:r w:rsidRPr="00BD4898">
        <w:rPr>
          <w:sz w:val="20"/>
          <w:szCs w:val="20"/>
        </w:rPr>
        <w:t>Oво</w:t>
      </w:r>
      <w:proofErr w:type="spellEnd"/>
      <w:r w:rsidRPr="00BD4898">
        <w:rPr>
          <w:sz w:val="20"/>
          <w:szCs w:val="20"/>
        </w:rPr>
        <w:t xml:space="preserve"> решење биће објављено у «Службеном листу општине Ивањица».</w:t>
      </w:r>
    </w:p>
    <w:p w14:paraId="3B47D0B4" w14:textId="77777777" w:rsidR="00CF4BB1" w:rsidRPr="00BD4898" w:rsidRDefault="00CF4BB1" w:rsidP="00CF4BB1">
      <w:pPr>
        <w:jc w:val="both"/>
        <w:rPr>
          <w:sz w:val="20"/>
          <w:szCs w:val="20"/>
        </w:rPr>
      </w:pPr>
    </w:p>
    <w:p w14:paraId="4D1E6F98" w14:textId="77777777" w:rsidR="00CF4BB1" w:rsidRPr="00BD4898" w:rsidRDefault="00CF4BB1" w:rsidP="00CF4BB1">
      <w:pPr>
        <w:rPr>
          <w:sz w:val="20"/>
          <w:szCs w:val="20"/>
        </w:rPr>
      </w:pPr>
    </w:p>
    <w:p w14:paraId="23AC01C6" w14:textId="77777777" w:rsidR="00CF4BB1" w:rsidRPr="00BD4898" w:rsidRDefault="00CF4BB1" w:rsidP="00CF4BB1">
      <w:pPr>
        <w:tabs>
          <w:tab w:val="left" w:pos="3060"/>
        </w:tabs>
        <w:rPr>
          <w:sz w:val="20"/>
          <w:szCs w:val="20"/>
        </w:rPr>
      </w:pPr>
      <w:r w:rsidRPr="00BD4898">
        <w:rPr>
          <w:sz w:val="20"/>
          <w:szCs w:val="20"/>
        </w:rPr>
        <w:t xml:space="preserve"> </w:t>
      </w:r>
    </w:p>
    <w:p w14:paraId="18CCBD75" w14:textId="77777777" w:rsidR="00CF4BB1" w:rsidRPr="00BD4898" w:rsidRDefault="00CF4BB1" w:rsidP="00CF4BB1">
      <w:pPr>
        <w:tabs>
          <w:tab w:val="left" w:pos="3060"/>
        </w:tabs>
        <w:rPr>
          <w:sz w:val="20"/>
          <w:szCs w:val="20"/>
        </w:rPr>
      </w:pPr>
    </w:p>
    <w:p w14:paraId="21E3188E" w14:textId="77777777" w:rsidR="00DD5B2F" w:rsidRPr="00DD5B2F" w:rsidRDefault="00DD5B2F" w:rsidP="00DD5B2F">
      <w:pPr>
        <w:tabs>
          <w:tab w:val="left" w:pos="3060"/>
        </w:tabs>
        <w:jc w:val="right"/>
        <w:rPr>
          <w:b/>
          <w:bCs/>
          <w:sz w:val="20"/>
          <w:szCs w:val="20"/>
        </w:rPr>
      </w:pPr>
      <w:r w:rsidRPr="00DD5B2F">
        <w:rPr>
          <w:b/>
          <w:bCs/>
          <w:sz w:val="20"/>
          <w:szCs w:val="20"/>
        </w:rPr>
        <w:t>ПРЕДСЕДНИК ОПШТИНЕ</w:t>
      </w:r>
    </w:p>
    <w:p w14:paraId="2031D3A8" w14:textId="77777777" w:rsidR="00DD5B2F" w:rsidRPr="00CD4530" w:rsidRDefault="00DD5B2F" w:rsidP="00DD5B2F">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1D13CA46" w14:textId="77777777" w:rsidR="00CF4BB1" w:rsidRPr="00BD4898" w:rsidRDefault="00CF4BB1" w:rsidP="00CF4BB1">
      <w:pPr>
        <w:tabs>
          <w:tab w:val="left" w:pos="3060"/>
        </w:tabs>
        <w:rPr>
          <w:sz w:val="20"/>
          <w:szCs w:val="20"/>
        </w:rPr>
      </w:pPr>
    </w:p>
    <w:p w14:paraId="1B43A621" w14:textId="77777777" w:rsidR="00CF4BB1" w:rsidRPr="00BD4898" w:rsidRDefault="00CF4BB1" w:rsidP="00CF4BB1">
      <w:pPr>
        <w:tabs>
          <w:tab w:val="left" w:pos="3060"/>
        </w:tabs>
        <w:rPr>
          <w:sz w:val="20"/>
          <w:szCs w:val="20"/>
        </w:rPr>
      </w:pPr>
    </w:p>
    <w:p w14:paraId="0D48EEC9" w14:textId="77777777" w:rsidR="00CF4BB1" w:rsidRPr="00BD4898" w:rsidRDefault="00CF4BB1" w:rsidP="00CF4BB1">
      <w:pPr>
        <w:tabs>
          <w:tab w:val="left" w:pos="3060"/>
        </w:tabs>
        <w:rPr>
          <w:sz w:val="20"/>
          <w:szCs w:val="20"/>
        </w:rPr>
      </w:pPr>
    </w:p>
    <w:p w14:paraId="41FD45FC" w14:textId="77777777" w:rsidR="00CF4BB1" w:rsidRPr="00BD4898" w:rsidRDefault="00CF4BB1" w:rsidP="00CF4BB1">
      <w:pPr>
        <w:tabs>
          <w:tab w:val="left" w:pos="3060"/>
        </w:tabs>
        <w:jc w:val="center"/>
        <w:rPr>
          <w:b/>
          <w:sz w:val="20"/>
          <w:szCs w:val="20"/>
        </w:rPr>
      </w:pPr>
      <w:r w:rsidRPr="00BD4898">
        <w:rPr>
          <w:b/>
          <w:sz w:val="20"/>
          <w:szCs w:val="20"/>
        </w:rPr>
        <w:t>О Б Р А З Л О Ж Е Њ Е</w:t>
      </w:r>
    </w:p>
    <w:p w14:paraId="2C72B624" w14:textId="77777777" w:rsidR="00CF4BB1" w:rsidRPr="00BD4898" w:rsidRDefault="00CF4BB1" w:rsidP="00CF4BB1">
      <w:pPr>
        <w:rPr>
          <w:sz w:val="20"/>
          <w:szCs w:val="20"/>
        </w:rPr>
      </w:pPr>
    </w:p>
    <w:p w14:paraId="47C2604A" w14:textId="77777777" w:rsidR="00CF4BB1" w:rsidRPr="00BD4898" w:rsidRDefault="00CF4BB1" w:rsidP="00CF4BB1">
      <w:pPr>
        <w:rPr>
          <w:sz w:val="20"/>
          <w:szCs w:val="20"/>
        </w:rPr>
      </w:pPr>
    </w:p>
    <w:p w14:paraId="06F4CF3A" w14:textId="77777777" w:rsidR="00CF4BB1" w:rsidRPr="00BD4898" w:rsidRDefault="00CF4BB1" w:rsidP="00CF4BB1">
      <w:pPr>
        <w:rPr>
          <w:sz w:val="20"/>
          <w:szCs w:val="20"/>
        </w:rPr>
      </w:pPr>
    </w:p>
    <w:p w14:paraId="78BE9D76" w14:textId="77777777" w:rsidR="00CF4BB1" w:rsidRPr="00BD4898" w:rsidRDefault="00CF4BB1" w:rsidP="00CF4BB1">
      <w:pPr>
        <w:tabs>
          <w:tab w:val="left" w:pos="567"/>
        </w:tabs>
        <w:jc w:val="both"/>
        <w:rPr>
          <w:sz w:val="20"/>
          <w:szCs w:val="20"/>
        </w:rPr>
      </w:pPr>
      <w:r w:rsidRPr="00BD4898">
        <w:rPr>
          <w:sz w:val="20"/>
          <w:szCs w:val="20"/>
        </w:rPr>
        <w:tab/>
        <w:t xml:space="preserve">Чланом 69. Став 4. </w:t>
      </w:r>
      <w:r w:rsidRPr="00BD4898">
        <w:rPr>
          <w:sz w:val="20"/>
          <w:szCs w:val="20"/>
          <w:lang w:val="sr-Cyrl-RS"/>
        </w:rPr>
        <w:t>Закона о буџетском систему</w:t>
      </w:r>
      <w:r w:rsidRPr="00BD4898">
        <w:rPr>
          <w:sz w:val="20"/>
          <w:szCs w:val="20"/>
        </w:rPr>
        <w:t>(«Службени гласник РС» број 54/2009, 73/2010, 101/2010</w:t>
      </w:r>
      <w:r w:rsidRPr="00BD4898">
        <w:rPr>
          <w:sz w:val="20"/>
          <w:szCs w:val="20"/>
          <w:lang w:val="sr-Cyrl-RS"/>
        </w:rPr>
        <w:t>,</w:t>
      </w:r>
      <w:r w:rsidRPr="00BD4898">
        <w:rPr>
          <w:sz w:val="20"/>
          <w:szCs w:val="20"/>
        </w:rPr>
        <w:t xml:space="preserve"> 101/2011</w:t>
      </w:r>
      <w:r w:rsidRPr="00BD4898">
        <w:rPr>
          <w:sz w:val="20"/>
          <w:szCs w:val="20"/>
          <w:lang w:val="sr-Cyrl-RS"/>
        </w:rPr>
        <w:t>93/2012,62/2013-исправка,108/2013, 142/2014,</w:t>
      </w:r>
      <w:r w:rsidRPr="00BD4898">
        <w:rPr>
          <w:sz w:val="20"/>
          <w:szCs w:val="20"/>
          <w:lang w:val="sr-Latn-RS"/>
        </w:rPr>
        <w:t xml:space="preserve"> 68/2015-други </w:t>
      </w:r>
      <w:proofErr w:type="spellStart"/>
      <w:r w:rsidRPr="00BD4898">
        <w:rPr>
          <w:sz w:val="20"/>
          <w:szCs w:val="20"/>
          <w:lang w:val="sr-Latn-RS"/>
        </w:rPr>
        <w:t>закон</w:t>
      </w:r>
      <w:proofErr w:type="spellEnd"/>
      <w:r w:rsidRPr="00BD4898">
        <w:rPr>
          <w:sz w:val="20"/>
          <w:szCs w:val="20"/>
          <w:lang w:val="sr-Cyrl-RS"/>
        </w:rPr>
        <w:t>,</w:t>
      </w:r>
      <w:r w:rsidRPr="00BD4898">
        <w:rPr>
          <w:sz w:val="20"/>
          <w:szCs w:val="20"/>
          <w:lang w:val="sr-Latn-RS"/>
        </w:rPr>
        <w:t xml:space="preserve"> 103/2015</w:t>
      </w:r>
      <w:r w:rsidRPr="00BD4898">
        <w:rPr>
          <w:sz w:val="20"/>
          <w:szCs w:val="20"/>
          <w:lang w:val="sr-Cyrl-RS"/>
        </w:rPr>
        <w:t xml:space="preserve">, </w:t>
      </w:r>
      <w:r w:rsidRPr="00BD4898">
        <w:rPr>
          <w:sz w:val="20"/>
          <w:szCs w:val="20"/>
          <w:lang w:val="sr-Latn-RS"/>
        </w:rPr>
        <w:t>99/2016</w:t>
      </w:r>
      <w:r w:rsidRPr="00BD4898">
        <w:rPr>
          <w:sz w:val="20"/>
          <w:szCs w:val="20"/>
          <w:lang w:val="sr-Cyrl-RS"/>
        </w:rPr>
        <w:t>, 113/2017, 93/2018, 31/2019, 72/2019, 14</w:t>
      </w:r>
      <w:r w:rsidRPr="00BD4898">
        <w:rPr>
          <w:sz w:val="20"/>
          <w:szCs w:val="20"/>
          <w:lang w:val="sr-Latn-RS"/>
        </w:rPr>
        <w:t>9</w:t>
      </w:r>
      <w:r w:rsidRPr="00BD4898">
        <w:rPr>
          <w:sz w:val="20"/>
          <w:szCs w:val="20"/>
          <w:lang w:val="sr-Cyrl-RS"/>
        </w:rPr>
        <w:t>/2020</w:t>
      </w:r>
      <w:r w:rsidRPr="00BD4898">
        <w:rPr>
          <w:sz w:val="20"/>
          <w:szCs w:val="20"/>
          <w:lang w:val="sr-Latn-RS"/>
        </w:rPr>
        <w:t>, 118/2021</w:t>
      </w:r>
      <w:r w:rsidRPr="00BD4898">
        <w:rPr>
          <w:sz w:val="20"/>
          <w:szCs w:val="20"/>
          <w:lang w:val="sr-Cyrl-RS"/>
        </w:rPr>
        <w:t>,</w:t>
      </w:r>
      <w:r w:rsidRPr="00BD4898">
        <w:rPr>
          <w:sz w:val="20"/>
          <w:szCs w:val="20"/>
          <w:lang w:val="sr-Latn-RS"/>
        </w:rPr>
        <w:t xml:space="preserve"> 118/2021-др. </w:t>
      </w:r>
      <w:r w:rsidRPr="00BD4898">
        <w:rPr>
          <w:sz w:val="20"/>
          <w:szCs w:val="20"/>
          <w:lang w:val="sr-Cyrl-RS"/>
        </w:rPr>
        <w:t>з</w:t>
      </w:r>
      <w:proofErr w:type="spellStart"/>
      <w:r w:rsidRPr="00BD4898">
        <w:rPr>
          <w:sz w:val="20"/>
          <w:szCs w:val="20"/>
          <w:lang w:val="sr-Latn-RS"/>
        </w:rPr>
        <w:t>акон</w:t>
      </w:r>
      <w:proofErr w:type="spellEnd"/>
      <w:r w:rsidRPr="00BD4898">
        <w:rPr>
          <w:sz w:val="20"/>
          <w:szCs w:val="20"/>
          <w:lang w:val="sr-Cyrl-RS"/>
        </w:rPr>
        <w:t xml:space="preserve"> и 138/2022</w:t>
      </w:r>
      <w:r w:rsidRPr="00BD4898">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43ABBD51" w14:textId="77777777" w:rsidR="00CF4BB1" w:rsidRPr="00BD4898" w:rsidRDefault="00CF4BB1" w:rsidP="00CF4BB1">
      <w:pPr>
        <w:tabs>
          <w:tab w:val="left" w:pos="567"/>
        </w:tabs>
        <w:jc w:val="both"/>
        <w:rPr>
          <w:sz w:val="20"/>
          <w:szCs w:val="20"/>
        </w:rPr>
      </w:pPr>
    </w:p>
    <w:p w14:paraId="2E8A933C" w14:textId="77777777" w:rsidR="00CF4BB1" w:rsidRPr="00BD4898" w:rsidRDefault="00CF4BB1" w:rsidP="00CF4BB1">
      <w:pPr>
        <w:tabs>
          <w:tab w:val="left" w:pos="567"/>
        </w:tabs>
        <w:jc w:val="both"/>
        <w:rPr>
          <w:sz w:val="20"/>
          <w:szCs w:val="20"/>
          <w:lang w:val="sr-Cyrl-RS"/>
        </w:rPr>
      </w:pPr>
      <w:r w:rsidRPr="00BD4898">
        <w:rPr>
          <w:sz w:val="20"/>
          <w:szCs w:val="20"/>
        </w:rPr>
        <w:tab/>
        <w:t xml:space="preserve">Такође чланом 13. Одлуке о буџету општине Ивањице за 2023. годину («Службени лист општине Ивањица» број </w:t>
      </w:r>
      <w:r w:rsidRPr="00BD4898">
        <w:rPr>
          <w:sz w:val="20"/>
          <w:szCs w:val="20"/>
          <w:lang w:val="sr-Cyrl-RS"/>
        </w:rPr>
        <w:t>15/2022</w:t>
      </w:r>
      <w:r w:rsidRPr="00BD4898">
        <w:rPr>
          <w:sz w:val="20"/>
          <w:szCs w:val="20"/>
        </w:rPr>
        <w:t>),</w:t>
      </w:r>
      <w:r w:rsidRPr="00BD4898">
        <w:rPr>
          <w:sz w:val="20"/>
          <w:szCs w:val="20"/>
          <w:lang w:val="sr-Cyrl-RS"/>
        </w:rPr>
        <w:t xml:space="preserve"> предвиђено је да решење о коришћењу средстава текуће буџетске резерве доноси председник општине.</w:t>
      </w:r>
    </w:p>
    <w:p w14:paraId="153F313A" w14:textId="77777777" w:rsidR="00CF4BB1" w:rsidRPr="00BD4898" w:rsidRDefault="00CF4BB1" w:rsidP="00CF4BB1">
      <w:pPr>
        <w:tabs>
          <w:tab w:val="left" w:pos="567"/>
        </w:tabs>
        <w:jc w:val="both"/>
        <w:rPr>
          <w:sz w:val="20"/>
          <w:szCs w:val="20"/>
          <w:lang w:val="sr-Cyrl-RS"/>
        </w:rPr>
      </w:pPr>
    </w:p>
    <w:p w14:paraId="34503C09" w14:textId="77777777" w:rsidR="00CF4BB1" w:rsidRPr="00BD4898" w:rsidRDefault="00CF4BB1" w:rsidP="00CF4BB1">
      <w:pPr>
        <w:jc w:val="both"/>
        <w:rPr>
          <w:sz w:val="20"/>
          <w:szCs w:val="20"/>
        </w:rPr>
      </w:pPr>
      <w:r w:rsidRPr="00BD4898">
        <w:rPr>
          <w:sz w:val="20"/>
          <w:szCs w:val="20"/>
          <w:lang w:val="sr-Cyrl-RS"/>
        </w:rPr>
        <w:tab/>
        <w:t>Имајући у виду да у оквиру</w:t>
      </w:r>
      <w:r w:rsidRPr="00BD4898">
        <w:rPr>
          <w:sz w:val="20"/>
          <w:szCs w:val="20"/>
        </w:rPr>
        <w:t xml:space="preserve"> раздела </w:t>
      </w:r>
      <w:proofErr w:type="spellStart"/>
      <w:r w:rsidRPr="00BD4898">
        <w:rPr>
          <w:sz w:val="20"/>
          <w:szCs w:val="20"/>
        </w:rPr>
        <w:t>раздела</w:t>
      </w:r>
      <w:proofErr w:type="spellEnd"/>
      <w:r w:rsidRPr="00BD4898">
        <w:rPr>
          <w:sz w:val="20"/>
          <w:szCs w:val="20"/>
        </w:rPr>
        <w:t xml:space="preserve"> 4. – Општинска управа, Програм </w:t>
      </w:r>
      <w:r w:rsidRPr="00BD4898">
        <w:rPr>
          <w:sz w:val="20"/>
          <w:szCs w:val="20"/>
          <w:lang w:val="sr-Cyrl-RS"/>
        </w:rPr>
        <w:t>2002</w:t>
      </w:r>
      <w:r w:rsidRPr="00BD4898">
        <w:rPr>
          <w:sz w:val="20"/>
          <w:szCs w:val="20"/>
        </w:rPr>
        <w:t xml:space="preserve">: </w:t>
      </w:r>
      <w:r w:rsidRPr="00BD4898">
        <w:rPr>
          <w:sz w:val="20"/>
          <w:szCs w:val="20"/>
          <w:lang w:val="sr-Cyrl-RS"/>
        </w:rPr>
        <w:t>Предшколско васпитање</w:t>
      </w:r>
      <w:r w:rsidRPr="00BD4898">
        <w:rPr>
          <w:sz w:val="20"/>
          <w:szCs w:val="20"/>
        </w:rPr>
        <w:t>; Програмска активност: 2002-0002-Функционисање и остваривање предшколског васпитања и образовања, функција 911 –</w:t>
      </w:r>
      <w:r w:rsidRPr="00BD4898">
        <w:rPr>
          <w:sz w:val="20"/>
          <w:szCs w:val="20"/>
          <w:lang w:val="sr-Cyrl-RS"/>
        </w:rPr>
        <w:t xml:space="preserve"> Предшколско</w:t>
      </w:r>
      <w:r w:rsidRPr="00BD4898">
        <w:rPr>
          <w:sz w:val="20"/>
          <w:szCs w:val="20"/>
        </w:rPr>
        <w:t xml:space="preserve"> образовање, економска класификација 511 – Зграде и грађевински објекти, нису планирана средства за ове намене у довољном износу, одлучено је као у диспозитиву решења.</w:t>
      </w:r>
    </w:p>
    <w:p w14:paraId="051C076E" w14:textId="77777777" w:rsidR="00CF4BB1" w:rsidRPr="00BD4898" w:rsidRDefault="00CF4BB1" w:rsidP="00CF4BB1">
      <w:pPr>
        <w:jc w:val="both"/>
        <w:rPr>
          <w:sz w:val="20"/>
          <w:szCs w:val="20"/>
        </w:rPr>
      </w:pPr>
    </w:p>
    <w:p w14:paraId="1F55B87E" w14:textId="77777777" w:rsidR="00CF4BB1" w:rsidRPr="00BD4898" w:rsidRDefault="00CF4BB1" w:rsidP="00CF4BB1">
      <w:pPr>
        <w:jc w:val="both"/>
        <w:rPr>
          <w:sz w:val="20"/>
          <w:szCs w:val="20"/>
        </w:rPr>
      </w:pPr>
    </w:p>
    <w:p w14:paraId="36936FB9" w14:textId="77777777" w:rsidR="00CF4BB1" w:rsidRDefault="00CF4BB1" w:rsidP="00CF4BB1">
      <w:pPr>
        <w:jc w:val="both"/>
        <w:rPr>
          <w:sz w:val="20"/>
          <w:szCs w:val="20"/>
          <w:lang w:val="sr-Cyrl-RS"/>
        </w:rPr>
      </w:pPr>
    </w:p>
    <w:p w14:paraId="456BA3C6" w14:textId="77777777" w:rsidR="00DD5B2F" w:rsidRPr="00BD4898" w:rsidRDefault="00DD5B2F" w:rsidP="00CF4BB1">
      <w:pPr>
        <w:jc w:val="both"/>
        <w:rPr>
          <w:sz w:val="20"/>
          <w:szCs w:val="20"/>
          <w:lang w:val="sr-Cyrl-RS"/>
        </w:rPr>
      </w:pPr>
    </w:p>
    <w:p w14:paraId="39B4DC62" w14:textId="77777777" w:rsidR="00CF4BB1" w:rsidRDefault="00CF4BB1" w:rsidP="00483CBB">
      <w:pPr>
        <w:jc w:val="both"/>
        <w:rPr>
          <w:sz w:val="20"/>
          <w:szCs w:val="20"/>
        </w:rPr>
      </w:pPr>
    </w:p>
    <w:p w14:paraId="5892E196" w14:textId="77777777" w:rsidR="00CF4BB1" w:rsidRPr="00557665" w:rsidRDefault="00CF4BB1" w:rsidP="00CF4BB1">
      <w:pPr>
        <w:rPr>
          <w:sz w:val="20"/>
          <w:szCs w:val="20"/>
        </w:rPr>
      </w:pPr>
      <w:r w:rsidRPr="00557665">
        <w:rPr>
          <w:sz w:val="20"/>
          <w:szCs w:val="20"/>
        </w:rPr>
        <w:lastRenderedPageBreak/>
        <w:t>Р е п у б л и к а  С р б и ј а</w:t>
      </w:r>
    </w:p>
    <w:p w14:paraId="15E51D19" w14:textId="77777777" w:rsidR="00CF4BB1" w:rsidRPr="00557665" w:rsidRDefault="00CF4BB1" w:rsidP="00CF4BB1">
      <w:pPr>
        <w:rPr>
          <w:sz w:val="20"/>
          <w:szCs w:val="20"/>
        </w:rPr>
      </w:pPr>
      <w:r w:rsidRPr="00557665">
        <w:rPr>
          <w:sz w:val="20"/>
          <w:szCs w:val="20"/>
        </w:rPr>
        <w:t>ОПШТИНА ИВАЊИЦА</w:t>
      </w:r>
    </w:p>
    <w:p w14:paraId="119A0740" w14:textId="77777777" w:rsidR="00CF4BB1" w:rsidRPr="00557665" w:rsidRDefault="00CF4BB1" w:rsidP="00CF4BB1">
      <w:pPr>
        <w:rPr>
          <w:sz w:val="20"/>
          <w:szCs w:val="20"/>
        </w:rPr>
      </w:pPr>
      <w:r w:rsidRPr="00557665">
        <w:rPr>
          <w:sz w:val="20"/>
          <w:szCs w:val="20"/>
        </w:rPr>
        <w:t>ПРЕДСЕДНИК ОПШТИНЕ</w:t>
      </w:r>
    </w:p>
    <w:p w14:paraId="5D14DA72" w14:textId="77777777" w:rsidR="00CF4BB1" w:rsidRPr="00557665" w:rsidRDefault="00CF4BB1" w:rsidP="00CF4BB1">
      <w:pPr>
        <w:rPr>
          <w:sz w:val="20"/>
          <w:szCs w:val="20"/>
          <w:lang w:val="sr-Cyrl-RS"/>
        </w:rPr>
      </w:pPr>
      <w:r w:rsidRPr="00557665">
        <w:rPr>
          <w:sz w:val="20"/>
          <w:szCs w:val="20"/>
          <w:lang w:val="sr-Cyrl-RS"/>
        </w:rPr>
        <w:t>Бр</w:t>
      </w:r>
      <w:r w:rsidRPr="00557665">
        <w:rPr>
          <w:sz w:val="20"/>
          <w:szCs w:val="20"/>
        </w:rPr>
        <w:t>oj:400-</w:t>
      </w:r>
      <w:r w:rsidRPr="00557665">
        <w:rPr>
          <w:sz w:val="20"/>
          <w:szCs w:val="20"/>
          <w:lang w:val="sr-Latn-RS"/>
        </w:rPr>
        <w:t>35</w:t>
      </w:r>
      <w:r w:rsidRPr="00557665">
        <w:rPr>
          <w:sz w:val="20"/>
          <w:szCs w:val="20"/>
        </w:rPr>
        <w:t>-</w:t>
      </w:r>
      <w:r w:rsidRPr="00557665">
        <w:rPr>
          <w:sz w:val="20"/>
          <w:szCs w:val="20"/>
          <w:lang w:val="en-US"/>
        </w:rPr>
        <w:t>9</w:t>
      </w:r>
      <w:r w:rsidRPr="00557665">
        <w:rPr>
          <w:sz w:val="20"/>
          <w:szCs w:val="20"/>
        </w:rPr>
        <w:t>/</w:t>
      </w:r>
      <w:r w:rsidRPr="00557665">
        <w:rPr>
          <w:sz w:val="20"/>
          <w:szCs w:val="20"/>
          <w:lang w:val="sr-Latn-RS"/>
        </w:rPr>
        <w:t>2023</w:t>
      </w:r>
      <w:r w:rsidRPr="00557665">
        <w:rPr>
          <w:sz w:val="20"/>
          <w:szCs w:val="20"/>
        </w:rPr>
        <w:t>-01</w:t>
      </w:r>
    </w:p>
    <w:p w14:paraId="040D2A19" w14:textId="77777777" w:rsidR="00CF4BB1" w:rsidRPr="00557665" w:rsidRDefault="00CF4BB1" w:rsidP="00CF4BB1">
      <w:pPr>
        <w:rPr>
          <w:sz w:val="20"/>
          <w:szCs w:val="20"/>
        </w:rPr>
      </w:pPr>
      <w:r w:rsidRPr="00557665">
        <w:rPr>
          <w:sz w:val="20"/>
          <w:szCs w:val="20"/>
          <w:lang w:val="en-US"/>
        </w:rPr>
        <w:t>15</w:t>
      </w:r>
      <w:r w:rsidRPr="00557665">
        <w:rPr>
          <w:sz w:val="20"/>
          <w:szCs w:val="20"/>
        </w:rPr>
        <w:t xml:space="preserve">. </w:t>
      </w:r>
      <w:r w:rsidRPr="00557665">
        <w:rPr>
          <w:sz w:val="20"/>
          <w:szCs w:val="20"/>
          <w:lang w:val="sr-Cyrl-RS"/>
        </w:rPr>
        <w:t>0</w:t>
      </w:r>
      <w:r w:rsidRPr="00557665">
        <w:rPr>
          <w:sz w:val="20"/>
          <w:szCs w:val="20"/>
          <w:lang w:val="en-US"/>
        </w:rPr>
        <w:t>3</w:t>
      </w:r>
      <w:r w:rsidRPr="00557665">
        <w:rPr>
          <w:sz w:val="20"/>
          <w:szCs w:val="20"/>
        </w:rPr>
        <w:t>.</w:t>
      </w:r>
      <w:r w:rsidRPr="00557665">
        <w:rPr>
          <w:sz w:val="20"/>
          <w:szCs w:val="20"/>
          <w:lang w:val="sr-Cyrl-RS"/>
        </w:rPr>
        <w:t xml:space="preserve"> </w:t>
      </w:r>
      <w:r w:rsidRPr="00557665">
        <w:rPr>
          <w:sz w:val="20"/>
          <w:szCs w:val="20"/>
        </w:rPr>
        <w:t>20</w:t>
      </w:r>
      <w:r w:rsidRPr="00557665">
        <w:rPr>
          <w:sz w:val="20"/>
          <w:szCs w:val="20"/>
          <w:lang w:val="sr-Latn-RS"/>
        </w:rPr>
        <w:t>23</w:t>
      </w:r>
      <w:r w:rsidRPr="00557665">
        <w:rPr>
          <w:sz w:val="20"/>
          <w:szCs w:val="20"/>
        </w:rPr>
        <w:t>. године</w:t>
      </w:r>
    </w:p>
    <w:p w14:paraId="0814BD07" w14:textId="77777777" w:rsidR="00CF4BB1" w:rsidRPr="00557665" w:rsidRDefault="00CF4BB1" w:rsidP="00CF4BB1">
      <w:pPr>
        <w:rPr>
          <w:sz w:val="20"/>
          <w:szCs w:val="20"/>
          <w:lang w:val="sr-Cyrl-RS"/>
        </w:rPr>
      </w:pPr>
      <w:r w:rsidRPr="00557665">
        <w:rPr>
          <w:sz w:val="20"/>
          <w:szCs w:val="20"/>
        </w:rPr>
        <w:t>Ивањица</w:t>
      </w:r>
    </w:p>
    <w:p w14:paraId="1EA47502" w14:textId="77777777" w:rsidR="00CF4BB1" w:rsidRPr="00557665" w:rsidRDefault="00CF4BB1" w:rsidP="00CF4BB1">
      <w:pPr>
        <w:rPr>
          <w:sz w:val="20"/>
          <w:szCs w:val="20"/>
        </w:rPr>
      </w:pPr>
    </w:p>
    <w:p w14:paraId="2629A1CC" w14:textId="77777777" w:rsidR="00CF4BB1" w:rsidRPr="00557665" w:rsidRDefault="00CF4BB1" w:rsidP="00CF4BB1">
      <w:pPr>
        <w:jc w:val="both"/>
        <w:rPr>
          <w:sz w:val="20"/>
          <w:szCs w:val="20"/>
        </w:rPr>
      </w:pPr>
      <w:r w:rsidRPr="00557665">
        <w:rPr>
          <w:sz w:val="20"/>
          <w:szCs w:val="20"/>
        </w:rPr>
        <w:t>На основу члана  69. став 4. Закона о буџетском систему («Службени гласник РС» број 54/2009, 73/2010, 101/2010</w:t>
      </w:r>
      <w:r w:rsidRPr="00557665">
        <w:rPr>
          <w:sz w:val="20"/>
          <w:szCs w:val="20"/>
          <w:lang w:val="sr-Cyrl-RS"/>
        </w:rPr>
        <w:t>,</w:t>
      </w:r>
      <w:r w:rsidRPr="00557665">
        <w:rPr>
          <w:sz w:val="20"/>
          <w:szCs w:val="20"/>
        </w:rPr>
        <w:t xml:space="preserve"> 101/2011</w:t>
      </w:r>
      <w:r w:rsidRPr="00557665">
        <w:rPr>
          <w:sz w:val="20"/>
          <w:szCs w:val="20"/>
          <w:lang w:val="sr-Cyrl-RS"/>
        </w:rPr>
        <w:t>93/2012,62/2013-исправка</w:t>
      </w:r>
      <w:r w:rsidRPr="00557665">
        <w:rPr>
          <w:sz w:val="20"/>
          <w:szCs w:val="20"/>
          <w:lang w:val="sr-Latn-RS"/>
        </w:rPr>
        <w:t>,</w:t>
      </w:r>
      <w:r w:rsidRPr="00557665">
        <w:rPr>
          <w:sz w:val="20"/>
          <w:szCs w:val="20"/>
          <w:lang w:val="sr-Cyrl-RS"/>
        </w:rPr>
        <w:t xml:space="preserve"> 108/2013</w:t>
      </w:r>
      <w:r w:rsidRPr="00557665">
        <w:rPr>
          <w:sz w:val="20"/>
          <w:szCs w:val="20"/>
          <w:lang w:val="sr-Latn-RS"/>
        </w:rPr>
        <w:t>,</w:t>
      </w:r>
      <w:r w:rsidRPr="00557665">
        <w:rPr>
          <w:sz w:val="20"/>
          <w:szCs w:val="20"/>
          <w:lang w:val="sr-Cyrl-RS"/>
        </w:rPr>
        <w:t xml:space="preserve"> 142/2014</w:t>
      </w:r>
      <w:r w:rsidRPr="00557665">
        <w:rPr>
          <w:sz w:val="20"/>
          <w:szCs w:val="20"/>
          <w:lang w:val="sr-Latn-RS"/>
        </w:rPr>
        <w:t xml:space="preserve">, 68/2015-други </w:t>
      </w:r>
      <w:proofErr w:type="spellStart"/>
      <w:r w:rsidRPr="00557665">
        <w:rPr>
          <w:sz w:val="20"/>
          <w:szCs w:val="20"/>
          <w:lang w:val="sr-Latn-RS"/>
        </w:rPr>
        <w:t>закон</w:t>
      </w:r>
      <w:proofErr w:type="spellEnd"/>
      <w:r w:rsidRPr="00557665">
        <w:rPr>
          <w:sz w:val="20"/>
          <w:szCs w:val="20"/>
          <w:lang w:val="sr-Latn-RS"/>
        </w:rPr>
        <w:t>, 103/2015, 99/2016,</w:t>
      </w:r>
      <w:r w:rsidRPr="00557665">
        <w:rPr>
          <w:sz w:val="20"/>
          <w:szCs w:val="20"/>
          <w:lang w:val="sr-Cyrl-RS"/>
        </w:rPr>
        <w:t xml:space="preserve"> 113/2017</w:t>
      </w:r>
      <w:r w:rsidRPr="00557665">
        <w:rPr>
          <w:sz w:val="20"/>
          <w:szCs w:val="20"/>
          <w:lang w:val="sr-Latn-RS"/>
        </w:rPr>
        <w:t>,</w:t>
      </w:r>
      <w:r w:rsidRPr="00557665">
        <w:rPr>
          <w:sz w:val="20"/>
          <w:szCs w:val="20"/>
          <w:lang w:val="sr-Cyrl-RS"/>
        </w:rPr>
        <w:t xml:space="preserve"> 95/2018</w:t>
      </w:r>
      <w:r w:rsidRPr="00557665">
        <w:rPr>
          <w:sz w:val="20"/>
          <w:szCs w:val="20"/>
          <w:lang w:val="sr-Latn-RS"/>
        </w:rPr>
        <w:t>,</w:t>
      </w:r>
      <w:r w:rsidRPr="00557665">
        <w:rPr>
          <w:sz w:val="20"/>
          <w:szCs w:val="20"/>
          <w:lang w:val="sr-Cyrl-RS"/>
        </w:rPr>
        <w:t xml:space="preserve"> 31/2019</w:t>
      </w:r>
      <w:r w:rsidRPr="00557665">
        <w:rPr>
          <w:sz w:val="20"/>
          <w:szCs w:val="20"/>
          <w:lang w:val="sr-Latn-RS"/>
        </w:rPr>
        <w:t>, 72/2019,</w:t>
      </w:r>
      <w:r w:rsidRPr="00557665">
        <w:rPr>
          <w:sz w:val="20"/>
          <w:szCs w:val="20"/>
          <w:lang w:val="sr-Cyrl-RS"/>
        </w:rPr>
        <w:t xml:space="preserve"> 149/202</w:t>
      </w:r>
      <w:r w:rsidRPr="00557665">
        <w:rPr>
          <w:sz w:val="20"/>
          <w:szCs w:val="20"/>
          <w:lang w:val="sr-Latn-RS"/>
        </w:rPr>
        <w:t>0, 118/2021</w:t>
      </w:r>
      <w:r w:rsidRPr="00557665">
        <w:rPr>
          <w:sz w:val="20"/>
          <w:szCs w:val="20"/>
          <w:lang w:val="sr-Cyrl-RS"/>
        </w:rPr>
        <w:t>,</w:t>
      </w:r>
      <w:r w:rsidRPr="00557665">
        <w:rPr>
          <w:sz w:val="20"/>
          <w:szCs w:val="20"/>
          <w:lang w:val="sr-Latn-RS"/>
        </w:rPr>
        <w:t xml:space="preserve"> 118/2021-др. </w:t>
      </w:r>
      <w:r w:rsidRPr="00557665">
        <w:rPr>
          <w:sz w:val="20"/>
          <w:szCs w:val="20"/>
          <w:lang w:val="sr-Cyrl-RS"/>
        </w:rPr>
        <w:t>з</w:t>
      </w:r>
      <w:proofErr w:type="spellStart"/>
      <w:r w:rsidRPr="00557665">
        <w:rPr>
          <w:sz w:val="20"/>
          <w:szCs w:val="20"/>
          <w:lang w:val="sr-Latn-RS"/>
        </w:rPr>
        <w:t>акон</w:t>
      </w:r>
      <w:proofErr w:type="spellEnd"/>
      <w:r w:rsidRPr="00557665">
        <w:rPr>
          <w:sz w:val="20"/>
          <w:szCs w:val="20"/>
          <w:lang w:val="sr-Cyrl-RS"/>
        </w:rPr>
        <w:t xml:space="preserve"> и 138/2022</w:t>
      </w:r>
      <w:r w:rsidRPr="00557665">
        <w:rPr>
          <w:sz w:val="20"/>
          <w:szCs w:val="20"/>
        </w:rPr>
        <w:t xml:space="preserve">) и члана 13. Одлуке о буџету општине Ивањица за 2023. годину («Службени лист општине Ивањица» број </w:t>
      </w:r>
      <w:r w:rsidRPr="00557665">
        <w:rPr>
          <w:sz w:val="20"/>
          <w:szCs w:val="20"/>
          <w:lang w:val="sr-Latn-RS"/>
        </w:rPr>
        <w:t>1</w:t>
      </w:r>
      <w:r w:rsidRPr="00557665">
        <w:rPr>
          <w:sz w:val="20"/>
          <w:szCs w:val="20"/>
          <w:lang w:val="sr-Cyrl-RS"/>
        </w:rPr>
        <w:t xml:space="preserve">5/2022), </w:t>
      </w:r>
      <w:r w:rsidRPr="00557665">
        <w:rPr>
          <w:sz w:val="20"/>
          <w:szCs w:val="20"/>
        </w:rPr>
        <w:t xml:space="preserve">Председник општине Ивањица на предлог </w:t>
      </w:r>
      <w:proofErr w:type="spellStart"/>
      <w:r w:rsidRPr="00557665">
        <w:rPr>
          <w:sz w:val="20"/>
          <w:szCs w:val="20"/>
        </w:rPr>
        <w:t>Oпштинске</w:t>
      </w:r>
      <w:proofErr w:type="spellEnd"/>
      <w:r w:rsidRPr="00557665">
        <w:rPr>
          <w:sz w:val="20"/>
          <w:szCs w:val="20"/>
        </w:rPr>
        <w:t xml:space="preserve"> управе  доноси: </w:t>
      </w:r>
    </w:p>
    <w:p w14:paraId="2630E14F" w14:textId="77777777" w:rsidR="00CF4BB1" w:rsidRPr="00557665" w:rsidRDefault="00CF4BB1" w:rsidP="00CF4BB1">
      <w:pPr>
        <w:rPr>
          <w:sz w:val="20"/>
          <w:szCs w:val="20"/>
        </w:rPr>
      </w:pPr>
    </w:p>
    <w:p w14:paraId="3C405124" w14:textId="77777777" w:rsidR="00CF4BB1" w:rsidRPr="00557665" w:rsidRDefault="00CF4BB1" w:rsidP="00CF4BB1">
      <w:pPr>
        <w:rPr>
          <w:sz w:val="20"/>
          <w:szCs w:val="20"/>
        </w:rPr>
      </w:pPr>
    </w:p>
    <w:p w14:paraId="0A75A9D3" w14:textId="77777777" w:rsidR="00CF4BB1" w:rsidRPr="00557665" w:rsidRDefault="00CF4BB1" w:rsidP="00CF4BB1">
      <w:pPr>
        <w:jc w:val="center"/>
        <w:rPr>
          <w:b/>
          <w:sz w:val="20"/>
          <w:szCs w:val="20"/>
        </w:rPr>
      </w:pPr>
      <w:r w:rsidRPr="00557665">
        <w:rPr>
          <w:b/>
          <w:sz w:val="20"/>
          <w:szCs w:val="20"/>
        </w:rPr>
        <w:t>Р Е Ш Е Њ Е</w:t>
      </w:r>
    </w:p>
    <w:p w14:paraId="5F00ABAA" w14:textId="77777777" w:rsidR="00CF4BB1" w:rsidRPr="00557665" w:rsidRDefault="00CF4BB1" w:rsidP="00CF4BB1">
      <w:pPr>
        <w:rPr>
          <w:sz w:val="20"/>
          <w:szCs w:val="20"/>
        </w:rPr>
      </w:pPr>
    </w:p>
    <w:p w14:paraId="37C67273" w14:textId="77777777" w:rsidR="00CF4BB1" w:rsidRPr="00557665" w:rsidRDefault="00CF4BB1" w:rsidP="00CF4BB1">
      <w:pPr>
        <w:jc w:val="center"/>
        <w:rPr>
          <w:b/>
          <w:sz w:val="20"/>
          <w:szCs w:val="20"/>
        </w:rPr>
      </w:pPr>
      <w:r w:rsidRPr="00557665">
        <w:rPr>
          <w:b/>
          <w:sz w:val="20"/>
          <w:szCs w:val="20"/>
        </w:rPr>
        <w:t>o употреби средстава текуће буџетске резерве</w:t>
      </w:r>
    </w:p>
    <w:p w14:paraId="53216983" w14:textId="77777777" w:rsidR="00CF4BB1" w:rsidRPr="00557665" w:rsidRDefault="00CF4BB1" w:rsidP="00CF4BB1">
      <w:pPr>
        <w:jc w:val="center"/>
        <w:rPr>
          <w:b/>
          <w:sz w:val="20"/>
          <w:szCs w:val="20"/>
        </w:rPr>
      </w:pPr>
    </w:p>
    <w:p w14:paraId="43D9A839" w14:textId="77777777" w:rsidR="00CF4BB1" w:rsidRPr="00557665" w:rsidRDefault="00CF4BB1" w:rsidP="00CF4BB1">
      <w:pPr>
        <w:jc w:val="center"/>
        <w:rPr>
          <w:b/>
          <w:sz w:val="20"/>
          <w:szCs w:val="20"/>
        </w:rPr>
      </w:pPr>
    </w:p>
    <w:p w14:paraId="10176030" w14:textId="77777777" w:rsidR="00CF4BB1" w:rsidRPr="00557665" w:rsidRDefault="00CF4BB1" w:rsidP="00CF4BB1">
      <w:pPr>
        <w:numPr>
          <w:ilvl w:val="0"/>
          <w:numId w:val="44"/>
        </w:numPr>
        <w:jc w:val="both"/>
        <w:rPr>
          <w:sz w:val="20"/>
          <w:szCs w:val="20"/>
        </w:rPr>
      </w:pPr>
      <w:r w:rsidRPr="00557665">
        <w:rPr>
          <w:sz w:val="20"/>
          <w:szCs w:val="20"/>
        </w:rPr>
        <w:t>Из средстава утврђених Одлуком о буџету општине Ивањица за 202</w:t>
      </w:r>
      <w:r w:rsidRPr="00557665">
        <w:rPr>
          <w:sz w:val="20"/>
          <w:szCs w:val="20"/>
          <w:lang w:val="sr-Cyrl-RS"/>
        </w:rPr>
        <w:t>3</w:t>
      </w:r>
      <w:r w:rsidRPr="00557665">
        <w:rPr>
          <w:sz w:val="20"/>
          <w:szCs w:val="20"/>
        </w:rPr>
        <w:t xml:space="preserve">. («Службени лист општине Ивањица»  број </w:t>
      </w:r>
      <w:r w:rsidRPr="00557665">
        <w:rPr>
          <w:sz w:val="20"/>
          <w:szCs w:val="20"/>
          <w:lang w:val="sr-Latn-RS"/>
        </w:rPr>
        <w:t>1</w:t>
      </w:r>
      <w:r w:rsidRPr="00557665">
        <w:rPr>
          <w:sz w:val="20"/>
          <w:szCs w:val="20"/>
          <w:lang w:val="sr-Cyrl-RS"/>
        </w:rPr>
        <w:t>5</w:t>
      </w:r>
      <w:r w:rsidRPr="00557665">
        <w:rPr>
          <w:sz w:val="20"/>
          <w:szCs w:val="20"/>
          <w:lang w:val="sr-Latn-RS"/>
        </w:rPr>
        <w:t>/202</w:t>
      </w:r>
      <w:r w:rsidRPr="00557665">
        <w:rPr>
          <w:sz w:val="20"/>
          <w:szCs w:val="20"/>
          <w:lang w:val="sr-Cyrl-RS"/>
        </w:rPr>
        <w:t>2</w:t>
      </w:r>
      <w:r w:rsidRPr="00557665">
        <w:rPr>
          <w:sz w:val="20"/>
          <w:szCs w:val="20"/>
        </w:rPr>
        <w:t xml:space="preserve">), раздео 4. Општинска управа, Програм 0602: Опште услуге локалне самоуправе; Програмска активност 0009 – </w:t>
      </w:r>
      <w:r w:rsidRPr="00557665">
        <w:rPr>
          <w:sz w:val="20"/>
          <w:szCs w:val="20"/>
          <w:lang w:val="sr-Latn-RS"/>
        </w:rPr>
        <w:t>T</w:t>
      </w:r>
      <w:proofErr w:type="spellStart"/>
      <w:r w:rsidRPr="00557665">
        <w:rPr>
          <w:sz w:val="20"/>
          <w:szCs w:val="20"/>
        </w:rPr>
        <w:t>екућа</w:t>
      </w:r>
      <w:proofErr w:type="spellEnd"/>
      <w:r w:rsidRPr="00557665">
        <w:rPr>
          <w:sz w:val="20"/>
          <w:szCs w:val="20"/>
        </w:rPr>
        <w:t xml:space="preserve"> буџетска резерва, функција 160 – Опште  јавне услуге </w:t>
      </w:r>
      <w:proofErr w:type="spellStart"/>
      <w:r w:rsidRPr="00557665">
        <w:rPr>
          <w:sz w:val="20"/>
          <w:szCs w:val="20"/>
        </w:rPr>
        <w:t>некласификоване</w:t>
      </w:r>
      <w:proofErr w:type="spellEnd"/>
      <w:r w:rsidRPr="00557665">
        <w:rPr>
          <w:sz w:val="20"/>
          <w:szCs w:val="20"/>
        </w:rPr>
        <w:t xml:space="preserve"> на другом месту, економска класификација 499 – Средства резерве – текућа резерва, </w:t>
      </w:r>
      <w:r w:rsidRPr="00557665">
        <w:rPr>
          <w:sz w:val="20"/>
          <w:szCs w:val="20"/>
          <w:lang w:val="sr-Cyrl-RS"/>
        </w:rPr>
        <w:t>одобравају се недостајућа средства</w:t>
      </w:r>
      <w:r w:rsidRPr="00557665">
        <w:rPr>
          <w:sz w:val="20"/>
          <w:szCs w:val="20"/>
          <w:lang w:val="sr-Latn-RS"/>
        </w:rPr>
        <w:t xml:space="preserve"> </w:t>
      </w:r>
      <w:r w:rsidRPr="00557665">
        <w:rPr>
          <w:sz w:val="20"/>
          <w:szCs w:val="20"/>
          <w:lang w:val="sr-Cyrl-RS"/>
        </w:rPr>
        <w:t>Општинској управи у износу 200.000,00 динара</w:t>
      </w:r>
      <w:r w:rsidRPr="00557665">
        <w:rPr>
          <w:sz w:val="20"/>
          <w:szCs w:val="20"/>
          <w:lang w:val="sr-Latn-RS"/>
        </w:rPr>
        <w:t xml:space="preserve"> </w:t>
      </w:r>
      <w:r w:rsidRPr="00557665">
        <w:rPr>
          <w:sz w:val="20"/>
          <w:szCs w:val="20"/>
          <w:lang w:val="sr-Cyrl-RS"/>
        </w:rPr>
        <w:t>на име недостајућих средстава за набавку раоника за снег</w:t>
      </w:r>
      <w:r w:rsidRPr="00557665">
        <w:rPr>
          <w:sz w:val="20"/>
          <w:szCs w:val="20"/>
          <w:lang w:val="sr-Latn-RS"/>
        </w:rPr>
        <w:t>.</w:t>
      </w:r>
    </w:p>
    <w:p w14:paraId="6BD1BDDE" w14:textId="77777777" w:rsidR="00CF4BB1" w:rsidRPr="00557665" w:rsidRDefault="00CF4BB1" w:rsidP="00CF4BB1">
      <w:pPr>
        <w:ind w:left="720"/>
        <w:jc w:val="both"/>
        <w:rPr>
          <w:sz w:val="20"/>
          <w:szCs w:val="20"/>
        </w:rPr>
      </w:pPr>
    </w:p>
    <w:p w14:paraId="686DE2D6" w14:textId="77777777" w:rsidR="00CF4BB1" w:rsidRPr="00557665" w:rsidRDefault="00CF4BB1" w:rsidP="00CF4BB1">
      <w:pPr>
        <w:numPr>
          <w:ilvl w:val="0"/>
          <w:numId w:val="44"/>
        </w:numPr>
        <w:jc w:val="both"/>
        <w:rPr>
          <w:sz w:val="20"/>
          <w:szCs w:val="20"/>
        </w:rPr>
      </w:pPr>
      <w:r w:rsidRPr="00557665">
        <w:rPr>
          <w:sz w:val="20"/>
          <w:szCs w:val="20"/>
        </w:rPr>
        <w:t xml:space="preserve">Средства из тачке 1. овог решења распоређују се у оквиру раздела 4. – Општинска управа, Програм </w:t>
      </w:r>
      <w:r w:rsidRPr="00557665">
        <w:rPr>
          <w:sz w:val="20"/>
          <w:szCs w:val="20"/>
          <w:lang w:val="sr-Cyrl-RS"/>
        </w:rPr>
        <w:t>0701</w:t>
      </w:r>
      <w:r w:rsidRPr="00557665">
        <w:rPr>
          <w:sz w:val="20"/>
          <w:szCs w:val="20"/>
        </w:rPr>
        <w:t xml:space="preserve">: </w:t>
      </w:r>
      <w:r w:rsidRPr="00557665">
        <w:rPr>
          <w:sz w:val="20"/>
          <w:szCs w:val="20"/>
          <w:lang w:val="sr-Cyrl-RS"/>
        </w:rPr>
        <w:t>Организација саобраћаја и саобраћајна инфраструктура</w:t>
      </w:r>
      <w:r w:rsidRPr="00557665">
        <w:rPr>
          <w:sz w:val="20"/>
          <w:szCs w:val="20"/>
        </w:rPr>
        <w:t>; Програмска активност: 0701-0002-Управљање и одржавање саобраћајне инфраструктуре, функција 451 –</w:t>
      </w:r>
      <w:r w:rsidRPr="00557665">
        <w:rPr>
          <w:sz w:val="20"/>
          <w:szCs w:val="20"/>
          <w:lang w:val="sr-Cyrl-RS"/>
        </w:rPr>
        <w:t xml:space="preserve"> Друмски саобраћај</w:t>
      </w:r>
      <w:r w:rsidRPr="00557665">
        <w:rPr>
          <w:sz w:val="20"/>
          <w:szCs w:val="20"/>
        </w:rPr>
        <w:t>, економска класификација 513 – Остале некретнине и опрема у износу 200.000,00 динара (конто намене 513100- Остале некретнине и опрема), позиција 71/0.</w:t>
      </w:r>
    </w:p>
    <w:p w14:paraId="5AA408E0" w14:textId="77777777" w:rsidR="00CF4BB1" w:rsidRPr="00557665" w:rsidRDefault="00CF4BB1" w:rsidP="00CF4BB1">
      <w:pPr>
        <w:jc w:val="both"/>
        <w:rPr>
          <w:sz w:val="20"/>
          <w:szCs w:val="20"/>
        </w:rPr>
      </w:pPr>
    </w:p>
    <w:p w14:paraId="61F5711C" w14:textId="77777777" w:rsidR="00CF4BB1" w:rsidRPr="00557665" w:rsidRDefault="00CF4BB1" w:rsidP="00CF4BB1">
      <w:pPr>
        <w:numPr>
          <w:ilvl w:val="0"/>
          <w:numId w:val="44"/>
        </w:numPr>
        <w:jc w:val="both"/>
        <w:rPr>
          <w:sz w:val="20"/>
          <w:szCs w:val="20"/>
        </w:rPr>
      </w:pPr>
      <w:r w:rsidRPr="00557665">
        <w:rPr>
          <w:sz w:val="20"/>
          <w:szCs w:val="20"/>
        </w:rPr>
        <w:t xml:space="preserve">O реализацији овог решења стараће се Општинска управа - </w:t>
      </w:r>
      <w:r w:rsidRPr="00557665">
        <w:rPr>
          <w:sz w:val="20"/>
          <w:szCs w:val="20"/>
          <w:lang w:val="sr-Latn-RS"/>
        </w:rPr>
        <w:t>O</w:t>
      </w:r>
      <w:r w:rsidRPr="00557665">
        <w:rPr>
          <w:sz w:val="20"/>
          <w:szCs w:val="20"/>
        </w:rPr>
        <w:t>дељење за буџет и финансије.</w:t>
      </w:r>
    </w:p>
    <w:p w14:paraId="2001230E" w14:textId="77777777" w:rsidR="00CF4BB1" w:rsidRPr="00557665" w:rsidRDefault="00CF4BB1" w:rsidP="00CF4BB1">
      <w:pPr>
        <w:ind w:left="360"/>
        <w:jc w:val="both"/>
        <w:rPr>
          <w:sz w:val="20"/>
          <w:szCs w:val="20"/>
        </w:rPr>
      </w:pPr>
    </w:p>
    <w:p w14:paraId="66AA886E" w14:textId="77777777" w:rsidR="00CF4BB1" w:rsidRPr="00557665" w:rsidRDefault="00CF4BB1" w:rsidP="00CF4BB1">
      <w:pPr>
        <w:numPr>
          <w:ilvl w:val="0"/>
          <w:numId w:val="44"/>
        </w:numPr>
        <w:jc w:val="both"/>
        <w:rPr>
          <w:sz w:val="20"/>
          <w:szCs w:val="20"/>
        </w:rPr>
      </w:pPr>
      <w:proofErr w:type="spellStart"/>
      <w:r w:rsidRPr="00557665">
        <w:rPr>
          <w:sz w:val="20"/>
          <w:szCs w:val="20"/>
        </w:rPr>
        <w:t>Oво</w:t>
      </w:r>
      <w:proofErr w:type="spellEnd"/>
      <w:r w:rsidRPr="00557665">
        <w:rPr>
          <w:sz w:val="20"/>
          <w:szCs w:val="20"/>
        </w:rPr>
        <w:t xml:space="preserve"> решење биће објављено у «Службеном листу општине Ивањица».</w:t>
      </w:r>
    </w:p>
    <w:p w14:paraId="3740D494" w14:textId="77777777" w:rsidR="00CF4BB1" w:rsidRPr="00557665" w:rsidRDefault="00CF4BB1" w:rsidP="00CF4BB1">
      <w:pPr>
        <w:jc w:val="both"/>
        <w:rPr>
          <w:sz w:val="20"/>
          <w:szCs w:val="20"/>
        </w:rPr>
      </w:pPr>
    </w:p>
    <w:p w14:paraId="4D280BD4" w14:textId="77777777" w:rsidR="00CF4BB1" w:rsidRPr="00557665" w:rsidRDefault="00CF4BB1" w:rsidP="00CF4BB1">
      <w:pPr>
        <w:rPr>
          <w:sz w:val="20"/>
          <w:szCs w:val="20"/>
        </w:rPr>
      </w:pPr>
    </w:p>
    <w:p w14:paraId="145AAA98" w14:textId="77777777" w:rsidR="00CF4BB1" w:rsidRPr="00557665" w:rsidRDefault="00CF4BB1" w:rsidP="00CF4BB1">
      <w:pPr>
        <w:tabs>
          <w:tab w:val="left" w:pos="3060"/>
        </w:tabs>
        <w:rPr>
          <w:sz w:val="20"/>
          <w:szCs w:val="20"/>
        </w:rPr>
      </w:pPr>
      <w:r w:rsidRPr="00557665">
        <w:rPr>
          <w:sz w:val="20"/>
          <w:szCs w:val="20"/>
        </w:rPr>
        <w:t xml:space="preserve"> </w:t>
      </w:r>
    </w:p>
    <w:p w14:paraId="754F563E" w14:textId="77777777" w:rsidR="00CF4BB1" w:rsidRPr="00557665" w:rsidRDefault="00CF4BB1" w:rsidP="00CF4BB1">
      <w:pPr>
        <w:tabs>
          <w:tab w:val="left" w:pos="3060"/>
        </w:tabs>
        <w:rPr>
          <w:sz w:val="20"/>
          <w:szCs w:val="20"/>
        </w:rPr>
      </w:pPr>
    </w:p>
    <w:p w14:paraId="385F3247" w14:textId="77777777" w:rsidR="00DD5B2F" w:rsidRPr="00DD5B2F" w:rsidRDefault="00DD5B2F" w:rsidP="00DD5B2F">
      <w:pPr>
        <w:tabs>
          <w:tab w:val="left" w:pos="3060"/>
        </w:tabs>
        <w:jc w:val="right"/>
        <w:rPr>
          <w:b/>
          <w:bCs/>
          <w:sz w:val="20"/>
          <w:szCs w:val="20"/>
        </w:rPr>
      </w:pPr>
      <w:r w:rsidRPr="00DD5B2F">
        <w:rPr>
          <w:b/>
          <w:bCs/>
          <w:sz w:val="20"/>
          <w:szCs w:val="20"/>
        </w:rPr>
        <w:t>ПРЕДСЕДНИК ОПШТИНЕ</w:t>
      </w:r>
    </w:p>
    <w:p w14:paraId="371898F2" w14:textId="77777777" w:rsidR="00DD5B2F" w:rsidRPr="00CD4530" w:rsidRDefault="00DD5B2F" w:rsidP="00DD5B2F">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2938A49C" w14:textId="77777777" w:rsidR="00CF4BB1" w:rsidRPr="00557665" w:rsidRDefault="00CF4BB1" w:rsidP="00CF4BB1">
      <w:pPr>
        <w:tabs>
          <w:tab w:val="left" w:pos="3060"/>
        </w:tabs>
        <w:rPr>
          <w:sz w:val="20"/>
          <w:szCs w:val="20"/>
        </w:rPr>
      </w:pPr>
    </w:p>
    <w:p w14:paraId="7D0FB6FB" w14:textId="77777777" w:rsidR="00CF4BB1" w:rsidRPr="00557665" w:rsidRDefault="00CF4BB1" w:rsidP="00CF4BB1">
      <w:pPr>
        <w:tabs>
          <w:tab w:val="left" w:pos="3060"/>
        </w:tabs>
        <w:rPr>
          <w:sz w:val="20"/>
          <w:szCs w:val="20"/>
        </w:rPr>
      </w:pPr>
    </w:p>
    <w:p w14:paraId="5EEBB1DE" w14:textId="77777777" w:rsidR="00CF4BB1" w:rsidRPr="00557665" w:rsidRDefault="00CF4BB1" w:rsidP="00CF4BB1">
      <w:pPr>
        <w:tabs>
          <w:tab w:val="left" w:pos="3060"/>
        </w:tabs>
        <w:rPr>
          <w:sz w:val="20"/>
          <w:szCs w:val="20"/>
        </w:rPr>
      </w:pPr>
    </w:p>
    <w:p w14:paraId="13138710" w14:textId="77777777" w:rsidR="00CF4BB1" w:rsidRPr="00557665" w:rsidRDefault="00CF4BB1" w:rsidP="00CF4BB1">
      <w:pPr>
        <w:tabs>
          <w:tab w:val="left" w:pos="3060"/>
        </w:tabs>
        <w:jc w:val="center"/>
        <w:rPr>
          <w:b/>
          <w:sz w:val="20"/>
          <w:szCs w:val="20"/>
        </w:rPr>
      </w:pPr>
      <w:r w:rsidRPr="00557665">
        <w:rPr>
          <w:b/>
          <w:sz w:val="20"/>
          <w:szCs w:val="20"/>
        </w:rPr>
        <w:t>О Б Р А З Л О Ж Е Њ Е</w:t>
      </w:r>
    </w:p>
    <w:p w14:paraId="6F313C7D" w14:textId="77777777" w:rsidR="00CF4BB1" w:rsidRPr="00557665" w:rsidRDefault="00CF4BB1" w:rsidP="00CF4BB1">
      <w:pPr>
        <w:rPr>
          <w:sz w:val="20"/>
          <w:szCs w:val="20"/>
        </w:rPr>
      </w:pPr>
    </w:p>
    <w:p w14:paraId="4EEA72C8" w14:textId="77777777" w:rsidR="00CF4BB1" w:rsidRPr="00557665" w:rsidRDefault="00CF4BB1" w:rsidP="00CF4BB1">
      <w:pPr>
        <w:rPr>
          <w:sz w:val="20"/>
          <w:szCs w:val="20"/>
        </w:rPr>
      </w:pPr>
    </w:p>
    <w:p w14:paraId="134247BD" w14:textId="77777777" w:rsidR="00CF4BB1" w:rsidRPr="00557665" w:rsidRDefault="00CF4BB1" w:rsidP="00CF4BB1">
      <w:pPr>
        <w:rPr>
          <w:sz w:val="20"/>
          <w:szCs w:val="20"/>
        </w:rPr>
      </w:pPr>
    </w:p>
    <w:p w14:paraId="70C6D268" w14:textId="77777777" w:rsidR="00CF4BB1" w:rsidRPr="00557665" w:rsidRDefault="00CF4BB1" w:rsidP="00CF4BB1">
      <w:pPr>
        <w:tabs>
          <w:tab w:val="left" w:pos="567"/>
        </w:tabs>
        <w:jc w:val="both"/>
        <w:rPr>
          <w:sz w:val="20"/>
          <w:szCs w:val="20"/>
        </w:rPr>
      </w:pPr>
      <w:r w:rsidRPr="00557665">
        <w:rPr>
          <w:sz w:val="20"/>
          <w:szCs w:val="20"/>
        </w:rPr>
        <w:tab/>
        <w:t xml:space="preserve">Чланом 69. Став 4. </w:t>
      </w:r>
      <w:r w:rsidRPr="00557665">
        <w:rPr>
          <w:sz w:val="20"/>
          <w:szCs w:val="20"/>
          <w:lang w:val="sr-Cyrl-RS"/>
        </w:rPr>
        <w:t>Закона о буџетском систему</w:t>
      </w:r>
      <w:r w:rsidRPr="00557665">
        <w:rPr>
          <w:sz w:val="20"/>
          <w:szCs w:val="20"/>
        </w:rPr>
        <w:t>(«Службени гласник РС» број 54/2009, 73/2010, 101/2010</w:t>
      </w:r>
      <w:r w:rsidRPr="00557665">
        <w:rPr>
          <w:sz w:val="20"/>
          <w:szCs w:val="20"/>
          <w:lang w:val="sr-Cyrl-RS"/>
        </w:rPr>
        <w:t>,</w:t>
      </w:r>
      <w:r w:rsidRPr="00557665">
        <w:rPr>
          <w:sz w:val="20"/>
          <w:szCs w:val="20"/>
        </w:rPr>
        <w:t xml:space="preserve"> 101/2011</w:t>
      </w:r>
      <w:r w:rsidRPr="00557665">
        <w:rPr>
          <w:sz w:val="20"/>
          <w:szCs w:val="20"/>
          <w:lang w:val="sr-Cyrl-RS"/>
        </w:rPr>
        <w:t>93/2012,62/2013-исправка,108/2013, 142/2014,</w:t>
      </w:r>
      <w:r w:rsidRPr="00557665">
        <w:rPr>
          <w:sz w:val="20"/>
          <w:szCs w:val="20"/>
          <w:lang w:val="sr-Latn-RS"/>
        </w:rPr>
        <w:t xml:space="preserve"> 68/2015-други </w:t>
      </w:r>
      <w:proofErr w:type="spellStart"/>
      <w:r w:rsidRPr="00557665">
        <w:rPr>
          <w:sz w:val="20"/>
          <w:szCs w:val="20"/>
          <w:lang w:val="sr-Latn-RS"/>
        </w:rPr>
        <w:t>закон</w:t>
      </w:r>
      <w:proofErr w:type="spellEnd"/>
      <w:r w:rsidRPr="00557665">
        <w:rPr>
          <w:sz w:val="20"/>
          <w:szCs w:val="20"/>
          <w:lang w:val="sr-Cyrl-RS"/>
        </w:rPr>
        <w:t>,</w:t>
      </w:r>
      <w:r w:rsidRPr="00557665">
        <w:rPr>
          <w:sz w:val="20"/>
          <w:szCs w:val="20"/>
          <w:lang w:val="sr-Latn-RS"/>
        </w:rPr>
        <w:t xml:space="preserve"> 103/2015</w:t>
      </w:r>
      <w:r w:rsidRPr="00557665">
        <w:rPr>
          <w:sz w:val="20"/>
          <w:szCs w:val="20"/>
          <w:lang w:val="sr-Cyrl-RS"/>
        </w:rPr>
        <w:t xml:space="preserve">, </w:t>
      </w:r>
      <w:r w:rsidRPr="00557665">
        <w:rPr>
          <w:sz w:val="20"/>
          <w:szCs w:val="20"/>
          <w:lang w:val="sr-Latn-RS"/>
        </w:rPr>
        <w:t>99/2016</w:t>
      </w:r>
      <w:r w:rsidRPr="00557665">
        <w:rPr>
          <w:sz w:val="20"/>
          <w:szCs w:val="20"/>
          <w:lang w:val="sr-Cyrl-RS"/>
        </w:rPr>
        <w:t>, 113/2017, 93/2018, 31/2019, 72/2019, 14</w:t>
      </w:r>
      <w:r w:rsidRPr="00557665">
        <w:rPr>
          <w:sz w:val="20"/>
          <w:szCs w:val="20"/>
          <w:lang w:val="sr-Latn-RS"/>
        </w:rPr>
        <w:t>9</w:t>
      </w:r>
      <w:r w:rsidRPr="00557665">
        <w:rPr>
          <w:sz w:val="20"/>
          <w:szCs w:val="20"/>
          <w:lang w:val="sr-Cyrl-RS"/>
        </w:rPr>
        <w:t>/2020</w:t>
      </w:r>
      <w:r w:rsidRPr="00557665">
        <w:rPr>
          <w:sz w:val="20"/>
          <w:szCs w:val="20"/>
          <w:lang w:val="sr-Latn-RS"/>
        </w:rPr>
        <w:t>, 118/2021</w:t>
      </w:r>
      <w:r w:rsidRPr="00557665">
        <w:rPr>
          <w:sz w:val="20"/>
          <w:szCs w:val="20"/>
          <w:lang w:val="sr-Cyrl-RS"/>
        </w:rPr>
        <w:t>,</w:t>
      </w:r>
      <w:r w:rsidRPr="00557665">
        <w:rPr>
          <w:sz w:val="20"/>
          <w:szCs w:val="20"/>
          <w:lang w:val="sr-Latn-RS"/>
        </w:rPr>
        <w:t xml:space="preserve"> 118/2021-др. </w:t>
      </w:r>
      <w:r w:rsidRPr="00557665">
        <w:rPr>
          <w:sz w:val="20"/>
          <w:szCs w:val="20"/>
          <w:lang w:val="sr-Cyrl-RS"/>
        </w:rPr>
        <w:t>з</w:t>
      </w:r>
      <w:proofErr w:type="spellStart"/>
      <w:r w:rsidRPr="00557665">
        <w:rPr>
          <w:sz w:val="20"/>
          <w:szCs w:val="20"/>
          <w:lang w:val="sr-Latn-RS"/>
        </w:rPr>
        <w:t>акон</w:t>
      </w:r>
      <w:proofErr w:type="spellEnd"/>
      <w:r w:rsidRPr="00557665">
        <w:rPr>
          <w:sz w:val="20"/>
          <w:szCs w:val="20"/>
          <w:lang w:val="sr-Cyrl-RS"/>
        </w:rPr>
        <w:t xml:space="preserve"> и 138/2022</w:t>
      </w:r>
      <w:r w:rsidRPr="00557665">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1682DB31" w14:textId="77777777" w:rsidR="00CF4BB1" w:rsidRPr="00557665" w:rsidRDefault="00CF4BB1" w:rsidP="00CF4BB1">
      <w:pPr>
        <w:tabs>
          <w:tab w:val="left" w:pos="567"/>
        </w:tabs>
        <w:jc w:val="both"/>
        <w:rPr>
          <w:sz w:val="20"/>
          <w:szCs w:val="20"/>
        </w:rPr>
      </w:pPr>
    </w:p>
    <w:p w14:paraId="351FA092" w14:textId="77777777" w:rsidR="00CF4BB1" w:rsidRPr="00557665" w:rsidRDefault="00CF4BB1" w:rsidP="00CF4BB1">
      <w:pPr>
        <w:tabs>
          <w:tab w:val="left" w:pos="567"/>
        </w:tabs>
        <w:jc w:val="both"/>
        <w:rPr>
          <w:sz w:val="20"/>
          <w:szCs w:val="20"/>
          <w:lang w:val="sr-Cyrl-RS"/>
        </w:rPr>
      </w:pPr>
      <w:r w:rsidRPr="00557665">
        <w:rPr>
          <w:sz w:val="20"/>
          <w:szCs w:val="20"/>
        </w:rPr>
        <w:tab/>
        <w:t xml:space="preserve">Такође чланом 13. Одлуке о буџету општине Ивањице за 2023. годину («Службени лист општине Ивањица» број </w:t>
      </w:r>
      <w:r w:rsidRPr="00557665">
        <w:rPr>
          <w:sz w:val="20"/>
          <w:szCs w:val="20"/>
          <w:lang w:val="sr-Cyrl-RS"/>
        </w:rPr>
        <w:t>15/2022</w:t>
      </w:r>
      <w:r w:rsidRPr="00557665">
        <w:rPr>
          <w:sz w:val="20"/>
          <w:szCs w:val="20"/>
        </w:rPr>
        <w:t>),</w:t>
      </w:r>
      <w:r w:rsidRPr="00557665">
        <w:rPr>
          <w:sz w:val="20"/>
          <w:szCs w:val="20"/>
          <w:lang w:val="sr-Cyrl-RS"/>
        </w:rPr>
        <w:t xml:space="preserve"> предвиђено је да решење о коришћењу средстава текуће буџетске резерве доноси председник општине.</w:t>
      </w:r>
    </w:p>
    <w:p w14:paraId="195FDC9B" w14:textId="77777777" w:rsidR="00CF4BB1" w:rsidRPr="00557665" w:rsidRDefault="00CF4BB1" w:rsidP="00CF4BB1">
      <w:pPr>
        <w:tabs>
          <w:tab w:val="left" w:pos="567"/>
        </w:tabs>
        <w:jc w:val="both"/>
        <w:rPr>
          <w:sz w:val="20"/>
          <w:szCs w:val="20"/>
          <w:lang w:val="sr-Cyrl-RS"/>
        </w:rPr>
      </w:pPr>
    </w:p>
    <w:p w14:paraId="0D9ED870" w14:textId="77777777" w:rsidR="00CF4BB1" w:rsidRPr="00557665" w:rsidRDefault="00CF4BB1" w:rsidP="00CF4BB1">
      <w:pPr>
        <w:jc w:val="both"/>
        <w:rPr>
          <w:sz w:val="20"/>
          <w:szCs w:val="20"/>
        </w:rPr>
      </w:pPr>
      <w:r w:rsidRPr="00557665">
        <w:rPr>
          <w:sz w:val="20"/>
          <w:szCs w:val="20"/>
          <w:lang w:val="sr-Cyrl-RS"/>
        </w:rPr>
        <w:tab/>
        <w:t>Имајући у виду да у оквиру</w:t>
      </w:r>
      <w:r w:rsidRPr="00557665">
        <w:rPr>
          <w:sz w:val="20"/>
          <w:szCs w:val="20"/>
        </w:rPr>
        <w:t xml:space="preserve"> раздела </w:t>
      </w:r>
      <w:proofErr w:type="spellStart"/>
      <w:r w:rsidRPr="00557665">
        <w:rPr>
          <w:sz w:val="20"/>
          <w:szCs w:val="20"/>
        </w:rPr>
        <w:t>раздела</w:t>
      </w:r>
      <w:proofErr w:type="spellEnd"/>
      <w:r w:rsidRPr="00557665">
        <w:rPr>
          <w:sz w:val="20"/>
          <w:szCs w:val="20"/>
        </w:rPr>
        <w:t xml:space="preserve"> 4. – Општинска управа, Програм </w:t>
      </w:r>
      <w:r w:rsidRPr="00557665">
        <w:rPr>
          <w:sz w:val="20"/>
          <w:szCs w:val="20"/>
          <w:lang w:val="sr-Cyrl-RS"/>
        </w:rPr>
        <w:t>0701</w:t>
      </w:r>
      <w:r w:rsidRPr="00557665">
        <w:rPr>
          <w:sz w:val="20"/>
          <w:szCs w:val="20"/>
        </w:rPr>
        <w:t xml:space="preserve">: </w:t>
      </w:r>
      <w:r w:rsidRPr="00557665">
        <w:rPr>
          <w:sz w:val="20"/>
          <w:szCs w:val="20"/>
          <w:lang w:val="sr-Cyrl-RS"/>
        </w:rPr>
        <w:t>Организација саобраћаја и саобраћајна инфраструктура</w:t>
      </w:r>
      <w:r w:rsidRPr="00557665">
        <w:rPr>
          <w:sz w:val="20"/>
          <w:szCs w:val="20"/>
        </w:rPr>
        <w:t>; Програмска активност: 0701-0002-Управљање и одржавање саобраћајне инфраструктуре, функција 451 –</w:t>
      </w:r>
      <w:r w:rsidRPr="00557665">
        <w:rPr>
          <w:sz w:val="20"/>
          <w:szCs w:val="20"/>
          <w:lang w:val="sr-Cyrl-RS"/>
        </w:rPr>
        <w:t xml:space="preserve"> Друмски саобраћај</w:t>
      </w:r>
      <w:r w:rsidRPr="00557665">
        <w:rPr>
          <w:sz w:val="20"/>
          <w:szCs w:val="20"/>
        </w:rPr>
        <w:t>, економска класификација 513 – Остале некретнине и опрема, нису планирана средства за ове намене у довољном износу, одлучено је као у диспозитиву решења.</w:t>
      </w:r>
    </w:p>
    <w:p w14:paraId="21E20805" w14:textId="77777777" w:rsidR="00CF4BB1" w:rsidRDefault="00CF4BB1" w:rsidP="00CF4BB1">
      <w:pPr>
        <w:jc w:val="both"/>
        <w:rPr>
          <w:sz w:val="20"/>
          <w:szCs w:val="20"/>
        </w:rPr>
      </w:pPr>
    </w:p>
    <w:p w14:paraId="2BAFE173" w14:textId="77777777" w:rsidR="00DD5B2F" w:rsidRPr="00557665" w:rsidRDefault="00DD5B2F" w:rsidP="00CF4BB1">
      <w:pPr>
        <w:jc w:val="both"/>
        <w:rPr>
          <w:sz w:val="20"/>
          <w:szCs w:val="20"/>
        </w:rPr>
      </w:pPr>
    </w:p>
    <w:p w14:paraId="775A7EA8" w14:textId="77777777" w:rsidR="00CF4BB1" w:rsidRPr="00557665" w:rsidRDefault="00CF4BB1" w:rsidP="00CF4BB1">
      <w:pPr>
        <w:jc w:val="both"/>
        <w:rPr>
          <w:sz w:val="20"/>
          <w:szCs w:val="20"/>
        </w:rPr>
      </w:pPr>
    </w:p>
    <w:p w14:paraId="652CE082" w14:textId="77777777" w:rsidR="00CF4BB1" w:rsidRPr="007E386E" w:rsidRDefault="00CF4BB1" w:rsidP="00CF4BB1">
      <w:pPr>
        <w:rPr>
          <w:sz w:val="20"/>
          <w:szCs w:val="20"/>
        </w:rPr>
      </w:pPr>
      <w:r w:rsidRPr="007E386E">
        <w:rPr>
          <w:sz w:val="20"/>
          <w:szCs w:val="20"/>
        </w:rPr>
        <w:lastRenderedPageBreak/>
        <w:t>Р е п у б л и к а  С р б и ј а</w:t>
      </w:r>
    </w:p>
    <w:p w14:paraId="05ADD4D7" w14:textId="77777777" w:rsidR="00CF4BB1" w:rsidRPr="007E386E" w:rsidRDefault="00CF4BB1" w:rsidP="00CF4BB1">
      <w:pPr>
        <w:rPr>
          <w:sz w:val="20"/>
          <w:szCs w:val="20"/>
        </w:rPr>
      </w:pPr>
      <w:r w:rsidRPr="007E386E">
        <w:rPr>
          <w:sz w:val="20"/>
          <w:szCs w:val="20"/>
        </w:rPr>
        <w:t>ОПШТИНА ИВАЊИЦА</w:t>
      </w:r>
    </w:p>
    <w:p w14:paraId="78CAE803" w14:textId="77777777" w:rsidR="00CF4BB1" w:rsidRPr="007E386E" w:rsidRDefault="00CF4BB1" w:rsidP="00CF4BB1">
      <w:pPr>
        <w:rPr>
          <w:sz w:val="20"/>
          <w:szCs w:val="20"/>
        </w:rPr>
      </w:pPr>
      <w:r w:rsidRPr="007E386E">
        <w:rPr>
          <w:sz w:val="20"/>
          <w:szCs w:val="20"/>
        </w:rPr>
        <w:t>ПРЕДСЕДНИК ОПШТИНЕ</w:t>
      </w:r>
    </w:p>
    <w:p w14:paraId="1B33A5DE" w14:textId="77777777" w:rsidR="00CF4BB1" w:rsidRPr="007E386E" w:rsidRDefault="00CF4BB1" w:rsidP="00CF4BB1">
      <w:pPr>
        <w:rPr>
          <w:sz w:val="20"/>
          <w:szCs w:val="20"/>
          <w:lang w:val="sr-Cyrl-RS"/>
        </w:rPr>
      </w:pPr>
      <w:r w:rsidRPr="007E386E">
        <w:rPr>
          <w:sz w:val="20"/>
          <w:szCs w:val="20"/>
          <w:lang w:val="sr-Cyrl-RS"/>
        </w:rPr>
        <w:t>Бр</w:t>
      </w:r>
      <w:r w:rsidRPr="007E386E">
        <w:rPr>
          <w:sz w:val="20"/>
          <w:szCs w:val="20"/>
        </w:rPr>
        <w:t>oj:400-</w:t>
      </w:r>
      <w:r w:rsidRPr="007E386E">
        <w:rPr>
          <w:sz w:val="20"/>
          <w:szCs w:val="20"/>
          <w:lang w:val="sr-Latn-RS"/>
        </w:rPr>
        <w:t>35</w:t>
      </w:r>
      <w:r w:rsidRPr="007E386E">
        <w:rPr>
          <w:sz w:val="20"/>
          <w:szCs w:val="20"/>
        </w:rPr>
        <w:t>-</w:t>
      </w:r>
      <w:r w:rsidRPr="007E386E">
        <w:rPr>
          <w:sz w:val="20"/>
          <w:szCs w:val="20"/>
          <w:lang w:val="en-US"/>
        </w:rPr>
        <w:t>10</w:t>
      </w:r>
      <w:r w:rsidRPr="007E386E">
        <w:rPr>
          <w:sz w:val="20"/>
          <w:szCs w:val="20"/>
        </w:rPr>
        <w:t>/</w:t>
      </w:r>
      <w:r w:rsidRPr="007E386E">
        <w:rPr>
          <w:sz w:val="20"/>
          <w:szCs w:val="20"/>
          <w:lang w:val="sr-Latn-RS"/>
        </w:rPr>
        <w:t>2023</w:t>
      </w:r>
      <w:r w:rsidRPr="007E386E">
        <w:rPr>
          <w:sz w:val="20"/>
          <w:szCs w:val="20"/>
        </w:rPr>
        <w:t>-01</w:t>
      </w:r>
    </w:p>
    <w:p w14:paraId="276EE2FB" w14:textId="77777777" w:rsidR="00CF4BB1" w:rsidRPr="007E386E" w:rsidRDefault="00CF4BB1" w:rsidP="00CF4BB1">
      <w:pPr>
        <w:rPr>
          <w:sz w:val="20"/>
          <w:szCs w:val="20"/>
        </w:rPr>
      </w:pPr>
      <w:r w:rsidRPr="007E386E">
        <w:rPr>
          <w:sz w:val="20"/>
          <w:szCs w:val="20"/>
          <w:lang w:val="en-US"/>
        </w:rPr>
        <w:t>15</w:t>
      </w:r>
      <w:r w:rsidRPr="007E386E">
        <w:rPr>
          <w:sz w:val="20"/>
          <w:szCs w:val="20"/>
        </w:rPr>
        <w:t xml:space="preserve">. </w:t>
      </w:r>
      <w:r w:rsidRPr="007E386E">
        <w:rPr>
          <w:sz w:val="20"/>
          <w:szCs w:val="20"/>
          <w:lang w:val="sr-Cyrl-RS"/>
        </w:rPr>
        <w:t>0</w:t>
      </w:r>
      <w:r w:rsidRPr="007E386E">
        <w:rPr>
          <w:sz w:val="20"/>
          <w:szCs w:val="20"/>
          <w:lang w:val="en-US"/>
        </w:rPr>
        <w:t>3</w:t>
      </w:r>
      <w:r w:rsidRPr="007E386E">
        <w:rPr>
          <w:sz w:val="20"/>
          <w:szCs w:val="20"/>
        </w:rPr>
        <w:t>.</w:t>
      </w:r>
      <w:r w:rsidRPr="007E386E">
        <w:rPr>
          <w:sz w:val="20"/>
          <w:szCs w:val="20"/>
          <w:lang w:val="sr-Cyrl-RS"/>
        </w:rPr>
        <w:t xml:space="preserve"> </w:t>
      </w:r>
      <w:r w:rsidRPr="007E386E">
        <w:rPr>
          <w:sz w:val="20"/>
          <w:szCs w:val="20"/>
        </w:rPr>
        <w:t>20</w:t>
      </w:r>
      <w:r w:rsidRPr="007E386E">
        <w:rPr>
          <w:sz w:val="20"/>
          <w:szCs w:val="20"/>
          <w:lang w:val="sr-Latn-RS"/>
        </w:rPr>
        <w:t>23</w:t>
      </w:r>
      <w:r w:rsidRPr="007E386E">
        <w:rPr>
          <w:sz w:val="20"/>
          <w:szCs w:val="20"/>
        </w:rPr>
        <w:t>. године</w:t>
      </w:r>
    </w:p>
    <w:p w14:paraId="64068CE6" w14:textId="77777777" w:rsidR="00CF4BB1" w:rsidRPr="007E386E" w:rsidRDefault="00CF4BB1" w:rsidP="00CF4BB1">
      <w:pPr>
        <w:rPr>
          <w:sz w:val="20"/>
          <w:szCs w:val="20"/>
          <w:lang w:val="sr-Cyrl-RS"/>
        </w:rPr>
      </w:pPr>
      <w:r w:rsidRPr="007E386E">
        <w:rPr>
          <w:sz w:val="20"/>
          <w:szCs w:val="20"/>
        </w:rPr>
        <w:t>Ивањица</w:t>
      </w:r>
    </w:p>
    <w:p w14:paraId="6A584BF6" w14:textId="77777777" w:rsidR="00CF4BB1" w:rsidRPr="007E386E" w:rsidRDefault="00CF4BB1" w:rsidP="00CF4BB1">
      <w:pPr>
        <w:rPr>
          <w:sz w:val="20"/>
          <w:szCs w:val="20"/>
        </w:rPr>
      </w:pPr>
    </w:p>
    <w:p w14:paraId="58671899" w14:textId="77777777" w:rsidR="00CF4BB1" w:rsidRPr="007E386E" w:rsidRDefault="00CF4BB1" w:rsidP="00CF4BB1">
      <w:pPr>
        <w:jc w:val="both"/>
        <w:rPr>
          <w:sz w:val="20"/>
          <w:szCs w:val="20"/>
        </w:rPr>
      </w:pPr>
      <w:r w:rsidRPr="007E386E">
        <w:rPr>
          <w:sz w:val="20"/>
          <w:szCs w:val="20"/>
        </w:rPr>
        <w:t>На основу члана  69. став 4. Закона о буџетском систему («Службени гласник РС» број 54/2009, 73/2010, 101/2010</w:t>
      </w:r>
      <w:r w:rsidRPr="007E386E">
        <w:rPr>
          <w:sz w:val="20"/>
          <w:szCs w:val="20"/>
          <w:lang w:val="sr-Cyrl-RS"/>
        </w:rPr>
        <w:t>,</w:t>
      </w:r>
      <w:r w:rsidRPr="007E386E">
        <w:rPr>
          <w:sz w:val="20"/>
          <w:szCs w:val="20"/>
        </w:rPr>
        <w:t xml:space="preserve"> 101/2011</w:t>
      </w:r>
      <w:r w:rsidRPr="007E386E">
        <w:rPr>
          <w:sz w:val="20"/>
          <w:szCs w:val="20"/>
          <w:lang w:val="sr-Cyrl-RS"/>
        </w:rPr>
        <w:t>93/2012,62/2013-исправка</w:t>
      </w:r>
      <w:r w:rsidRPr="007E386E">
        <w:rPr>
          <w:sz w:val="20"/>
          <w:szCs w:val="20"/>
          <w:lang w:val="sr-Latn-RS"/>
        </w:rPr>
        <w:t>,</w:t>
      </w:r>
      <w:r w:rsidRPr="007E386E">
        <w:rPr>
          <w:sz w:val="20"/>
          <w:szCs w:val="20"/>
          <w:lang w:val="sr-Cyrl-RS"/>
        </w:rPr>
        <w:t xml:space="preserve"> 108/2013</w:t>
      </w:r>
      <w:r w:rsidRPr="007E386E">
        <w:rPr>
          <w:sz w:val="20"/>
          <w:szCs w:val="20"/>
          <w:lang w:val="sr-Latn-RS"/>
        </w:rPr>
        <w:t>,</w:t>
      </w:r>
      <w:r w:rsidRPr="007E386E">
        <w:rPr>
          <w:sz w:val="20"/>
          <w:szCs w:val="20"/>
          <w:lang w:val="sr-Cyrl-RS"/>
        </w:rPr>
        <w:t xml:space="preserve"> 142/2014</w:t>
      </w:r>
      <w:r w:rsidRPr="007E386E">
        <w:rPr>
          <w:sz w:val="20"/>
          <w:szCs w:val="20"/>
          <w:lang w:val="sr-Latn-RS"/>
        </w:rPr>
        <w:t xml:space="preserve">, 68/2015-други </w:t>
      </w:r>
      <w:proofErr w:type="spellStart"/>
      <w:r w:rsidRPr="007E386E">
        <w:rPr>
          <w:sz w:val="20"/>
          <w:szCs w:val="20"/>
          <w:lang w:val="sr-Latn-RS"/>
        </w:rPr>
        <w:t>закон</w:t>
      </w:r>
      <w:proofErr w:type="spellEnd"/>
      <w:r w:rsidRPr="007E386E">
        <w:rPr>
          <w:sz w:val="20"/>
          <w:szCs w:val="20"/>
          <w:lang w:val="sr-Latn-RS"/>
        </w:rPr>
        <w:t>, 103/2015, 99/2016,</w:t>
      </w:r>
      <w:r w:rsidRPr="007E386E">
        <w:rPr>
          <w:sz w:val="20"/>
          <w:szCs w:val="20"/>
          <w:lang w:val="sr-Cyrl-RS"/>
        </w:rPr>
        <w:t xml:space="preserve"> 113/2017</w:t>
      </w:r>
      <w:r w:rsidRPr="007E386E">
        <w:rPr>
          <w:sz w:val="20"/>
          <w:szCs w:val="20"/>
          <w:lang w:val="sr-Latn-RS"/>
        </w:rPr>
        <w:t>,</w:t>
      </w:r>
      <w:r w:rsidRPr="007E386E">
        <w:rPr>
          <w:sz w:val="20"/>
          <w:szCs w:val="20"/>
          <w:lang w:val="sr-Cyrl-RS"/>
        </w:rPr>
        <w:t xml:space="preserve"> 95/2018</w:t>
      </w:r>
      <w:r w:rsidRPr="007E386E">
        <w:rPr>
          <w:sz w:val="20"/>
          <w:szCs w:val="20"/>
          <w:lang w:val="sr-Latn-RS"/>
        </w:rPr>
        <w:t>,</w:t>
      </w:r>
      <w:r w:rsidRPr="007E386E">
        <w:rPr>
          <w:sz w:val="20"/>
          <w:szCs w:val="20"/>
          <w:lang w:val="sr-Cyrl-RS"/>
        </w:rPr>
        <w:t xml:space="preserve"> 31/2019</w:t>
      </w:r>
      <w:r w:rsidRPr="007E386E">
        <w:rPr>
          <w:sz w:val="20"/>
          <w:szCs w:val="20"/>
          <w:lang w:val="sr-Latn-RS"/>
        </w:rPr>
        <w:t>, 72/2019,</w:t>
      </w:r>
      <w:r w:rsidRPr="007E386E">
        <w:rPr>
          <w:sz w:val="20"/>
          <w:szCs w:val="20"/>
          <w:lang w:val="sr-Cyrl-RS"/>
        </w:rPr>
        <w:t xml:space="preserve"> 149/202</w:t>
      </w:r>
      <w:r w:rsidRPr="007E386E">
        <w:rPr>
          <w:sz w:val="20"/>
          <w:szCs w:val="20"/>
          <w:lang w:val="sr-Latn-RS"/>
        </w:rPr>
        <w:t>0, 118/2021</w:t>
      </w:r>
      <w:r w:rsidRPr="007E386E">
        <w:rPr>
          <w:sz w:val="20"/>
          <w:szCs w:val="20"/>
          <w:lang w:val="sr-Cyrl-RS"/>
        </w:rPr>
        <w:t>,</w:t>
      </w:r>
      <w:r w:rsidRPr="007E386E">
        <w:rPr>
          <w:sz w:val="20"/>
          <w:szCs w:val="20"/>
          <w:lang w:val="sr-Latn-RS"/>
        </w:rPr>
        <w:t xml:space="preserve"> 118/2021-др. </w:t>
      </w:r>
      <w:r w:rsidRPr="007E386E">
        <w:rPr>
          <w:sz w:val="20"/>
          <w:szCs w:val="20"/>
          <w:lang w:val="sr-Cyrl-RS"/>
        </w:rPr>
        <w:t>з</w:t>
      </w:r>
      <w:proofErr w:type="spellStart"/>
      <w:r w:rsidRPr="007E386E">
        <w:rPr>
          <w:sz w:val="20"/>
          <w:szCs w:val="20"/>
          <w:lang w:val="sr-Latn-RS"/>
        </w:rPr>
        <w:t>акон</w:t>
      </w:r>
      <w:proofErr w:type="spellEnd"/>
      <w:r w:rsidRPr="007E386E">
        <w:rPr>
          <w:sz w:val="20"/>
          <w:szCs w:val="20"/>
          <w:lang w:val="sr-Cyrl-RS"/>
        </w:rPr>
        <w:t xml:space="preserve"> и 138/2022</w:t>
      </w:r>
      <w:r w:rsidRPr="007E386E">
        <w:rPr>
          <w:sz w:val="20"/>
          <w:szCs w:val="20"/>
        </w:rPr>
        <w:t xml:space="preserve">) и члана 13. Одлуке о буџету општине Ивањица за 2023. годину («Службени лист општине Ивањица» број </w:t>
      </w:r>
      <w:r w:rsidRPr="007E386E">
        <w:rPr>
          <w:sz w:val="20"/>
          <w:szCs w:val="20"/>
          <w:lang w:val="sr-Latn-RS"/>
        </w:rPr>
        <w:t>1</w:t>
      </w:r>
      <w:r w:rsidRPr="007E386E">
        <w:rPr>
          <w:sz w:val="20"/>
          <w:szCs w:val="20"/>
          <w:lang w:val="sr-Cyrl-RS"/>
        </w:rPr>
        <w:t xml:space="preserve">5/2022), </w:t>
      </w:r>
      <w:r w:rsidRPr="007E386E">
        <w:rPr>
          <w:sz w:val="20"/>
          <w:szCs w:val="20"/>
        </w:rPr>
        <w:t xml:space="preserve">Председник општине Ивањица на предлог </w:t>
      </w:r>
      <w:proofErr w:type="spellStart"/>
      <w:r w:rsidRPr="007E386E">
        <w:rPr>
          <w:sz w:val="20"/>
          <w:szCs w:val="20"/>
        </w:rPr>
        <w:t>Oпштинске</w:t>
      </w:r>
      <w:proofErr w:type="spellEnd"/>
      <w:r w:rsidRPr="007E386E">
        <w:rPr>
          <w:sz w:val="20"/>
          <w:szCs w:val="20"/>
        </w:rPr>
        <w:t xml:space="preserve"> управе  доноси: </w:t>
      </w:r>
    </w:p>
    <w:p w14:paraId="06278592" w14:textId="77777777" w:rsidR="00CF4BB1" w:rsidRPr="007E386E" w:rsidRDefault="00CF4BB1" w:rsidP="00CF4BB1">
      <w:pPr>
        <w:rPr>
          <w:sz w:val="20"/>
          <w:szCs w:val="20"/>
        </w:rPr>
      </w:pPr>
    </w:p>
    <w:p w14:paraId="353BD94D" w14:textId="77777777" w:rsidR="00CF4BB1" w:rsidRPr="007E386E" w:rsidRDefault="00CF4BB1" w:rsidP="00CF4BB1">
      <w:pPr>
        <w:rPr>
          <w:sz w:val="20"/>
          <w:szCs w:val="20"/>
        </w:rPr>
      </w:pPr>
    </w:p>
    <w:p w14:paraId="540C3FB4" w14:textId="77777777" w:rsidR="00CF4BB1" w:rsidRPr="007E386E" w:rsidRDefault="00CF4BB1" w:rsidP="00CF4BB1">
      <w:pPr>
        <w:jc w:val="center"/>
        <w:rPr>
          <w:b/>
          <w:sz w:val="20"/>
          <w:szCs w:val="20"/>
        </w:rPr>
      </w:pPr>
      <w:r w:rsidRPr="007E386E">
        <w:rPr>
          <w:b/>
          <w:sz w:val="20"/>
          <w:szCs w:val="20"/>
        </w:rPr>
        <w:t>Р Е Ш Е Њ Е</w:t>
      </w:r>
    </w:p>
    <w:p w14:paraId="74F4C955" w14:textId="77777777" w:rsidR="00CF4BB1" w:rsidRPr="007E386E" w:rsidRDefault="00CF4BB1" w:rsidP="00CF4BB1">
      <w:pPr>
        <w:rPr>
          <w:sz w:val="20"/>
          <w:szCs w:val="20"/>
        </w:rPr>
      </w:pPr>
    </w:p>
    <w:p w14:paraId="6DDCC620" w14:textId="77777777" w:rsidR="00CF4BB1" w:rsidRPr="007E386E" w:rsidRDefault="00CF4BB1" w:rsidP="00CF4BB1">
      <w:pPr>
        <w:jc w:val="center"/>
        <w:rPr>
          <w:b/>
          <w:sz w:val="20"/>
          <w:szCs w:val="20"/>
        </w:rPr>
      </w:pPr>
      <w:r w:rsidRPr="007E386E">
        <w:rPr>
          <w:b/>
          <w:sz w:val="20"/>
          <w:szCs w:val="20"/>
        </w:rPr>
        <w:t>o употреби средстава текуће буџетске резерве</w:t>
      </w:r>
    </w:p>
    <w:p w14:paraId="49A9AA64" w14:textId="77777777" w:rsidR="00CF4BB1" w:rsidRPr="007E386E" w:rsidRDefault="00CF4BB1" w:rsidP="00CF4BB1">
      <w:pPr>
        <w:jc w:val="center"/>
        <w:rPr>
          <w:b/>
          <w:sz w:val="20"/>
          <w:szCs w:val="20"/>
        </w:rPr>
      </w:pPr>
    </w:p>
    <w:p w14:paraId="0CFAA668" w14:textId="77777777" w:rsidR="00CF4BB1" w:rsidRPr="007E386E" w:rsidRDefault="00CF4BB1" w:rsidP="00CF4BB1">
      <w:pPr>
        <w:jc w:val="center"/>
        <w:rPr>
          <w:b/>
          <w:sz w:val="20"/>
          <w:szCs w:val="20"/>
        </w:rPr>
      </w:pPr>
    </w:p>
    <w:p w14:paraId="06CEA2BA" w14:textId="77777777" w:rsidR="00CF4BB1" w:rsidRPr="007E386E" w:rsidRDefault="00CF4BB1" w:rsidP="00CF4BB1">
      <w:pPr>
        <w:numPr>
          <w:ilvl w:val="0"/>
          <w:numId w:val="45"/>
        </w:numPr>
        <w:jc w:val="both"/>
        <w:rPr>
          <w:sz w:val="20"/>
          <w:szCs w:val="20"/>
        </w:rPr>
      </w:pPr>
      <w:r w:rsidRPr="007E386E">
        <w:rPr>
          <w:sz w:val="20"/>
          <w:szCs w:val="20"/>
        </w:rPr>
        <w:t>Из средстава утврђених Одлуком о буџету општине Ивањица за 202</w:t>
      </w:r>
      <w:r w:rsidRPr="007E386E">
        <w:rPr>
          <w:sz w:val="20"/>
          <w:szCs w:val="20"/>
          <w:lang w:val="sr-Cyrl-RS"/>
        </w:rPr>
        <w:t>3</w:t>
      </w:r>
      <w:r w:rsidRPr="007E386E">
        <w:rPr>
          <w:sz w:val="20"/>
          <w:szCs w:val="20"/>
        </w:rPr>
        <w:t xml:space="preserve">. («Службени лист општине Ивањица»  број </w:t>
      </w:r>
      <w:r w:rsidRPr="007E386E">
        <w:rPr>
          <w:sz w:val="20"/>
          <w:szCs w:val="20"/>
          <w:lang w:val="sr-Latn-RS"/>
        </w:rPr>
        <w:t>1</w:t>
      </w:r>
      <w:r w:rsidRPr="007E386E">
        <w:rPr>
          <w:sz w:val="20"/>
          <w:szCs w:val="20"/>
          <w:lang w:val="sr-Cyrl-RS"/>
        </w:rPr>
        <w:t>5</w:t>
      </w:r>
      <w:r w:rsidRPr="007E386E">
        <w:rPr>
          <w:sz w:val="20"/>
          <w:szCs w:val="20"/>
          <w:lang w:val="sr-Latn-RS"/>
        </w:rPr>
        <w:t>/202</w:t>
      </w:r>
      <w:r w:rsidRPr="007E386E">
        <w:rPr>
          <w:sz w:val="20"/>
          <w:szCs w:val="20"/>
          <w:lang w:val="sr-Cyrl-RS"/>
        </w:rPr>
        <w:t>2</w:t>
      </w:r>
      <w:r w:rsidRPr="007E386E">
        <w:rPr>
          <w:sz w:val="20"/>
          <w:szCs w:val="20"/>
        </w:rPr>
        <w:t xml:space="preserve">), раздео 4. Општинска управа, Програм 0602: Опште услуге локалне самоуправе; Програмска активност 0009 – </w:t>
      </w:r>
      <w:r w:rsidRPr="007E386E">
        <w:rPr>
          <w:sz w:val="20"/>
          <w:szCs w:val="20"/>
          <w:lang w:val="sr-Latn-RS"/>
        </w:rPr>
        <w:t>T</w:t>
      </w:r>
      <w:proofErr w:type="spellStart"/>
      <w:r w:rsidRPr="007E386E">
        <w:rPr>
          <w:sz w:val="20"/>
          <w:szCs w:val="20"/>
        </w:rPr>
        <w:t>екућа</w:t>
      </w:r>
      <w:proofErr w:type="spellEnd"/>
      <w:r w:rsidRPr="007E386E">
        <w:rPr>
          <w:sz w:val="20"/>
          <w:szCs w:val="20"/>
        </w:rPr>
        <w:t xml:space="preserve"> буџетска резерва, функција 160 – Опште  јавне услуге </w:t>
      </w:r>
      <w:proofErr w:type="spellStart"/>
      <w:r w:rsidRPr="007E386E">
        <w:rPr>
          <w:sz w:val="20"/>
          <w:szCs w:val="20"/>
        </w:rPr>
        <w:t>некласификоване</w:t>
      </w:r>
      <w:proofErr w:type="spellEnd"/>
      <w:r w:rsidRPr="007E386E">
        <w:rPr>
          <w:sz w:val="20"/>
          <w:szCs w:val="20"/>
        </w:rPr>
        <w:t xml:space="preserve"> на другом месту, економска класификација 499 – Средства резерве – текућа резерва, </w:t>
      </w:r>
      <w:r w:rsidRPr="007E386E">
        <w:rPr>
          <w:sz w:val="20"/>
          <w:szCs w:val="20"/>
          <w:lang w:val="sr-Cyrl-RS"/>
        </w:rPr>
        <w:t>одобравају се недостајућа средства</w:t>
      </w:r>
      <w:r w:rsidRPr="007E386E">
        <w:rPr>
          <w:sz w:val="20"/>
          <w:szCs w:val="20"/>
          <w:lang w:val="sr-Latn-RS"/>
        </w:rPr>
        <w:t xml:space="preserve"> </w:t>
      </w:r>
      <w:r w:rsidRPr="007E386E">
        <w:rPr>
          <w:sz w:val="20"/>
          <w:szCs w:val="20"/>
          <w:lang w:val="sr-Cyrl-RS"/>
        </w:rPr>
        <w:t xml:space="preserve">Општинској управи у износу </w:t>
      </w:r>
      <w:r w:rsidRPr="007E386E">
        <w:rPr>
          <w:sz w:val="20"/>
          <w:szCs w:val="20"/>
          <w:lang w:val="sr-Latn-RS"/>
        </w:rPr>
        <w:t>942</w:t>
      </w:r>
      <w:r w:rsidRPr="007E386E">
        <w:rPr>
          <w:sz w:val="20"/>
          <w:szCs w:val="20"/>
          <w:lang w:val="sr-Cyrl-RS"/>
        </w:rPr>
        <w:t>.000,00 динара</w:t>
      </w:r>
      <w:r w:rsidRPr="007E386E">
        <w:rPr>
          <w:sz w:val="20"/>
          <w:szCs w:val="20"/>
          <w:lang w:val="sr-Latn-RS"/>
        </w:rPr>
        <w:t xml:space="preserve"> </w:t>
      </w:r>
      <w:r w:rsidRPr="007E386E">
        <w:rPr>
          <w:sz w:val="20"/>
          <w:szCs w:val="20"/>
          <w:lang w:val="sr-Cyrl-RS"/>
        </w:rPr>
        <w:t xml:space="preserve">на име недостајућих средстава за реализацију пројекта „Модел за унапређење </w:t>
      </w:r>
      <w:proofErr w:type="spellStart"/>
      <w:r w:rsidRPr="007E386E">
        <w:rPr>
          <w:sz w:val="20"/>
          <w:szCs w:val="20"/>
          <w:lang w:val="sr-Cyrl-RS"/>
        </w:rPr>
        <w:t>компентенција</w:t>
      </w:r>
      <w:proofErr w:type="spellEnd"/>
      <w:r w:rsidRPr="007E386E">
        <w:rPr>
          <w:sz w:val="20"/>
          <w:szCs w:val="20"/>
          <w:lang w:val="sr-Cyrl-RS"/>
        </w:rPr>
        <w:t xml:space="preserve"> незапослене омладине у циљу ублажавања негативних последица миграција“ који се спроводи у сарадњи са Међународном организацијом за миграције</w:t>
      </w:r>
      <w:r w:rsidRPr="007E386E">
        <w:rPr>
          <w:sz w:val="20"/>
          <w:szCs w:val="20"/>
          <w:lang w:val="sr-Latn-RS"/>
        </w:rPr>
        <w:t>.</w:t>
      </w:r>
    </w:p>
    <w:p w14:paraId="40455CDD" w14:textId="77777777" w:rsidR="00CF4BB1" w:rsidRPr="007E386E" w:rsidRDefault="00CF4BB1" w:rsidP="00CF4BB1">
      <w:pPr>
        <w:ind w:left="720"/>
        <w:jc w:val="both"/>
        <w:rPr>
          <w:sz w:val="20"/>
          <w:szCs w:val="20"/>
        </w:rPr>
      </w:pPr>
    </w:p>
    <w:p w14:paraId="400852F7" w14:textId="77777777" w:rsidR="00CF4BB1" w:rsidRPr="007E386E" w:rsidRDefault="00CF4BB1" w:rsidP="00CF4BB1">
      <w:pPr>
        <w:numPr>
          <w:ilvl w:val="0"/>
          <w:numId w:val="45"/>
        </w:numPr>
        <w:jc w:val="both"/>
        <w:rPr>
          <w:sz w:val="20"/>
          <w:szCs w:val="20"/>
        </w:rPr>
      </w:pPr>
      <w:r w:rsidRPr="007E386E">
        <w:rPr>
          <w:sz w:val="20"/>
          <w:szCs w:val="20"/>
        </w:rPr>
        <w:t xml:space="preserve">Средства из тачке 1. овог решења распоређују се у оквиру раздела 4. – Општинска управа, Програм </w:t>
      </w:r>
      <w:r w:rsidRPr="007E386E">
        <w:rPr>
          <w:sz w:val="20"/>
          <w:szCs w:val="20"/>
          <w:lang w:val="sr-Cyrl-RS"/>
        </w:rPr>
        <w:t>1301</w:t>
      </w:r>
      <w:r w:rsidRPr="007E386E">
        <w:rPr>
          <w:sz w:val="20"/>
          <w:szCs w:val="20"/>
        </w:rPr>
        <w:t xml:space="preserve">: </w:t>
      </w:r>
      <w:r w:rsidRPr="007E386E">
        <w:rPr>
          <w:sz w:val="20"/>
          <w:szCs w:val="20"/>
          <w:lang w:val="sr-Cyrl-RS"/>
        </w:rPr>
        <w:t>Развој спорта и омладине</w:t>
      </w:r>
      <w:r w:rsidRPr="007E386E">
        <w:rPr>
          <w:sz w:val="20"/>
          <w:szCs w:val="20"/>
        </w:rPr>
        <w:t>; Програмска активност: 1301-0005-Спровођење омладинске политике, функција 130 –</w:t>
      </w:r>
      <w:r w:rsidRPr="007E386E">
        <w:rPr>
          <w:sz w:val="20"/>
          <w:szCs w:val="20"/>
          <w:lang w:val="sr-Cyrl-RS"/>
        </w:rPr>
        <w:t xml:space="preserve"> Опште услуге</w:t>
      </w:r>
      <w:r w:rsidRPr="007E386E">
        <w:rPr>
          <w:sz w:val="20"/>
          <w:szCs w:val="20"/>
        </w:rPr>
        <w:t>, економска класификација 423 – Услуге по уговору у износу 942.000,00 динара (конто намене 423200- Компјутерске услуге у износу 7.000,00, конто намене 423400-услуге информисања у износу 325.000,00 динара и конто намене 423900-Остале опште услуге у износу 610.000,00 динара), позиција 55/0.</w:t>
      </w:r>
    </w:p>
    <w:p w14:paraId="1A63AEEA" w14:textId="77777777" w:rsidR="00CF4BB1" w:rsidRPr="007E386E" w:rsidRDefault="00CF4BB1" w:rsidP="00CF4BB1">
      <w:pPr>
        <w:jc w:val="both"/>
        <w:rPr>
          <w:sz w:val="20"/>
          <w:szCs w:val="20"/>
        </w:rPr>
      </w:pPr>
    </w:p>
    <w:p w14:paraId="7D3A1109" w14:textId="77777777" w:rsidR="00CF4BB1" w:rsidRPr="007E386E" w:rsidRDefault="00CF4BB1" w:rsidP="00CF4BB1">
      <w:pPr>
        <w:numPr>
          <w:ilvl w:val="0"/>
          <w:numId w:val="45"/>
        </w:numPr>
        <w:jc w:val="both"/>
        <w:rPr>
          <w:sz w:val="20"/>
          <w:szCs w:val="20"/>
        </w:rPr>
      </w:pPr>
      <w:r w:rsidRPr="007E386E">
        <w:rPr>
          <w:sz w:val="20"/>
          <w:szCs w:val="20"/>
        </w:rPr>
        <w:t xml:space="preserve">O реализацији овог решења стараће се Општинска управа - </w:t>
      </w:r>
      <w:r w:rsidRPr="007E386E">
        <w:rPr>
          <w:sz w:val="20"/>
          <w:szCs w:val="20"/>
          <w:lang w:val="sr-Latn-RS"/>
        </w:rPr>
        <w:t>O</w:t>
      </w:r>
      <w:r w:rsidRPr="007E386E">
        <w:rPr>
          <w:sz w:val="20"/>
          <w:szCs w:val="20"/>
        </w:rPr>
        <w:t>дељење за буџет и финансије.</w:t>
      </w:r>
    </w:p>
    <w:p w14:paraId="37AC71CB" w14:textId="77777777" w:rsidR="00CF4BB1" w:rsidRPr="007E386E" w:rsidRDefault="00CF4BB1" w:rsidP="00CF4BB1">
      <w:pPr>
        <w:ind w:left="360"/>
        <w:jc w:val="both"/>
        <w:rPr>
          <w:sz w:val="20"/>
          <w:szCs w:val="20"/>
        </w:rPr>
      </w:pPr>
    </w:p>
    <w:p w14:paraId="6D964565" w14:textId="77777777" w:rsidR="00CF4BB1" w:rsidRPr="007E386E" w:rsidRDefault="00CF4BB1" w:rsidP="00CF4BB1">
      <w:pPr>
        <w:numPr>
          <w:ilvl w:val="0"/>
          <w:numId w:val="45"/>
        </w:numPr>
        <w:jc w:val="both"/>
        <w:rPr>
          <w:sz w:val="20"/>
          <w:szCs w:val="20"/>
        </w:rPr>
      </w:pPr>
      <w:proofErr w:type="spellStart"/>
      <w:r w:rsidRPr="007E386E">
        <w:rPr>
          <w:sz w:val="20"/>
          <w:szCs w:val="20"/>
        </w:rPr>
        <w:t>Oво</w:t>
      </w:r>
      <w:proofErr w:type="spellEnd"/>
      <w:r w:rsidRPr="007E386E">
        <w:rPr>
          <w:sz w:val="20"/>
          <w:szCs w:val="20"/>
        </w:rPr>
        <w:t xml:space="preserve"> решење биће објављено у «Службеном листу општине Ивањица».</w:t>
      </w:r>
    </w:p>
    <w:p w14:paraId="38F12CED" w14:textId="77777777" w:rsidR="00CF4BB1" w:rsidRPr="007E386E" w:rsidRDefault="00CF4BB1" w:rsidP="00CF4BB1">
      <w:pPr>
        <w:jc w:val="both"/>
        <w:rPr>
          <w:sz w:val="20"/>
          <w:szCs w:val="20"/>
        </w:rPr>
      </w:pPr>
    </w:p>
    <w:p w14:paraId="1755560B" w14:textId="77777777" w:rsidR="00CF4BB1" w:rsidRPr="007E386E" w:rsidRDefault="00CF4BB1" w:rsidP="00CF4BB1">
      <w:pPr>
        <w:rPr>
          <w:sz w:val="20"/>
          <w:szCs w:val="20"/>
        </w:rPr>
      </w:pPr>
    </w:p>
    <w:p w14:paraId="3FD2A496" w14:textId="77777777" w:rsidR="00CF4BB1" w:rsidRPr="007E386E" w:rsidRDefault="00CF4BB1" w:rsidP="00CF4BB1">
      <w:pPr>
        <w:tabs>
          <w:tab w:val="left" w:pos="3060"/>
        </w:tabs>
        <w:rPr>
          <w:sz w:val="20"/>
          <w:szCs w:val="20"/>
        </w:rPr>
      </w:pPr>
      <w:r w:rsidRPr="007E386E">
        <w:rPr>
          <w:sz w:val="20"/>
          <w:szCs w:val="20"/>
        </w:rPr>
        <w:t xml:space="preserve"> </w:t>
      </w:r>
    </w:p>
    <w:p w14:paraId="767E9865" w14:textId="77777777" w:rsidR="001B05BB" w:rsidRPr="00DD5B2F" w:rsidRDefault="00CF4BB1" w:rsidP="001B05BB">
      <w:pPr>
        <w:tabs>
          <w:tab w:val="left" w:pos="3060"/>
        </w:tabs>
        <w:jc w:val="right"/>
        <w:rPr>
          <w:b/>
          <w:bCs/>
          <w:sz w:val="20"/>
          <w:szCs w:val="20"/>
        </w:rPr>
      </w:pPr>
      <w:r w:rsidRPr="007E386E">
        <w:rPr>
          <w:sz w:val="20"/>
          <w:szCs w:val="20"/>
        </w:rPr>
        <w:t xml:space="preserve">                                                                                               </w:t>
      </w:r>
      <w:r w:rsidR="001B05BB" w:rsidRPr="00DD5B2F">
        <w:rPr>
          <w:b/>
          <w:bCs/>
          <w:sz w:val="20"/>
          <w:szCs w:val="20"/>
        </w:rPr>
        <w:t>ПРЕДСЕДНИК ОПШТИНЕ</w:t>
      </w:r>
    </w:p>
    <w:p w14:paraId="71A9496F" w14:textId="77777777" w:rsidR="001B05BB" w:rsidRPr="00CD4530" w:rsidRDefault="001B05BB" w:rsidP="001B05BB">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61868C72" w14:textId="06731326" w:rsidR="00CF4BB1" w:rsidRPr="007E386E" w:rsidRDefault="00CF4BB1" w:rsidP="00DD5B2F">
      <w:pPr>
        <w:tabs>
          <w:tab w:val="left" w:pos="3060"/>
        </w:tabs>
        <w:rPr>
          <w:sz w:val="20"/>
          <w:szCs w:val="20"/>
        </w:rPr>
      </w:pPr>
    </w:p>
    <w:p w14:paraId="01C6E110" w14:textId="77777777" w:rsidR="00CF4BB1" w:rsidRPr="007E386E" w:rsidRDefault="00CF4BB1" w:rsidP="00CF4BB1">
      <w:pPr>
        <w:tabs>
          <w:tab w:val="left" w:pos="3060"/>
        </w:tabs>
        <w:jc w:val="center"/>
        <w:rPr>
          <w:b/>
          <w:sz w:val="20"/>
          <w:szCs w:val="20"/>
        </w:rPr>
      </w:pPr>
      <w:r w:rsidRPr="007E386E">
        <w:rPr>
          <w:b/>
          <w:sz w:val="20"/>
          <w:szCs w:val="20"/>
        </w:rPr>
        <w:t>О Б Р А З Л О Ж Е Њ Е</w:t>
      </w:r>
    </w:p>
    <w:p w14:paraId="45B4C8A7" w14:textId="77777777" w:rsidR="00CF4BB1" w:rsidRPr="007E386E" w:rsidRDefault="00CF4BB1" w:rsidP="00CF4BB1">
      <w:pPr>
        <w:rPr>
          <w:sz w:val="20"/>
          <w:szCs w:val="20"/>
        </w:rPr>
      </w:pPr>
    </w:p>
    <w:p w14:paraId="43827E18" w14:textId="77777777" w:rsidR="00CF4BB1" w:rsidRPr="007E386E" w:rsidRDefault="00CF4BB1" w:rsidP="00CF4BB1">
      <w:pPr>
        <w:rPr>
          <w:sz w:val="20"/>
          <w:szCs w:val="20"/>
        </w:rPr>
      </w:pPr>
    </w:p>
    <w:p w14:paraId="002C3DE2" w14:textId="77777777" w:rsidR="00CF4BB1" w:rsidRPr="007E386E" w:rsidRDefault="00CF4BB1" w:rsidP="00CF4BB1">
      <w:pPr>
        <w:rPr>
          <w:sz w:val="20"/>
          <w:szCs w:val="20"/>
        </w:rPr>
      </w:pPr>
    </w:p>
    <w:p w14:paraId="3C4EAE71" w14:textId="77777777" w:rsidR="00CF4BB1" w:rsidRPr="007E386E" w:rsidRDefault="00CF4BB1" w:rsidP="00CF4BB1">
      <w:pPr>
        <w:tabs>
          <w:tab w:val="left" w:pos="567"/>
        </w:tabs>
        <w:jc w:val="both"/>
        <w:rPr>
          <w:sz w:val="20"/>
          <w:szCs w:val="20"/>
        </w:rPr>
      </w:pPr>
      <w:r w:rsidRPr="007E386E">
        <w:rPr>
          <w:sz w:val="20"/>
          <w:szCs w:val="20"/>
        </w:rPr>
        <w:tab/>
        <w:t xml:space="preserve">Чланом 69. Став 4. </w:t>
      </w:r>
      <w:r w:rsidRPr="007E386E">
        <w:rPr>
          <w:sz w:val="20"/>
          <w:szCs w:val="20"/>
          <w:lang w:val="sr-Cyrl-RS"/>
        </w:rPr>
        <w:t>Закона о буџетском систему</w:t>
      </w:r>
      <w:r w:rsidRPr="007E386E">
        <w:rPr>
          <w:sz w:val="20"/>
          <w:szCs w:val="20"/>
        </w:rPr>
        <w:t>(«Службени гласник РС» број 54/2009, 73/2010, 101/2010</w:t>
      </w:r>
      <w:r w:rsidRPr="007E386E">
        <w:rPr>
          <w:sz w:val="20"/>
          <w:szCs w:val="20"/>
          <w:lang w:val="sr-Cyrl-RS"/>
        </w:rPr>
        <w:t>,</w:t>
      </w:r>
      <w:r w:rsidRPr="007E386E">
        <w:rPr>
          <w:sz w:val="20"/>
          <w:szCs w:val="20"/>
        </w:rPr>
        <w:t xml:space="preserve"> 101/2011</w:t>
      </w:r>
      <w:r w:rsidRPr="007E386E">
        <w:rPr>
          <w:sz w:val="20"/>
          <w:szCs w:val="20"/>
          <w:lang w:val="sr-Cyrl-RS"/>
        </w:rPr>
        <w:t>93/2012,62/2013-исправка,108/2013, 142/2014,</w:t>
      </w:r>
      <w:r w:rsidRPr="007E386E">
        <w:rPr>
          <w:sz w:val="20"/>
          <w:szCs w:val="20"/>
          <w:lang w:val="sr-Latn-RS"/>
        </w:rPr>
        <w:t xml:space="preserve"> 68/2015-други </w:t>
      </w:r>
      <w:proofErr w:type="spellStart"/>
      <w:r w:rsidRPr="007E386E">
        <w:rPr>
          <w:sz w:val="20"/>
          <w:szCs w:val="20"/>
          <w:lang w:val="sr-Latn-RS"/>
        </w:rPr>
        <w:t>закон</w:t>
      </w:r>
      <w:proofErr w:type="spellEnd"/>
      <w:r w:rsidRPr="007E386E">
        <w:rPr>
          <w:sz w:val="20"/>
          <w:szCs w:val="20"/>
          <w:lang w:val="sr-Cyrl-RS"/>
        </w:rPr>
        <w:t>,</w:t>
      </w:r>
      <w:r w:rsidRPr="007E386E">
        <w:rPr>
          <w:sz w:val="20"/>
          <w:szCs w:val="20"/>
          <w:lang w:val="sr-Latn-RS"/>
        </w:rPr>
        <w:t xml:space="preserve"> 103/2015</w:t>
      </w:r>
      <w:r w:rsidRPr="007E386E">
        <w:rPr>
          <w:sz w:val="20"/>
          <w:szCs w:val="20"/>
          <w:lang w:val="sr-Cyrl-RS"/>
        </w:rPr>
        <w:t xml:space="preserve">, </w:t>
      </w:r>
      <w:r w:rsidRPr="007E386E">
        <w:rPr>
          <w:sz w:val="20"/>
          <w:szCs w:val="20"/>
          <w:lang w:val="sr-Latn-RS"/>
        </w:rPr>
        <w:t>99/2016</w:t>
      </w:r>
      <w:r w:rsidRPr="007E386E">
        <w:rPr>
          <w:sz w:val="20"/>
          <w:szCs w:val="20"/>
          <w:lang w:val="sr-Cyrl-RS"/>
        </w:rPr>
        <w:t>, 113/2017, 93/2018, 31/2019, 72/2019, 14</w:t>
      </w:r>
      <w:r w:rsidRPr="007E386E">
        <w:rPr>
          <w:sz w:val="20"/>
          <w:szCs w:val="20"/>
          <w:lang w:val="sr-Latn-RS"/>
        </w:rPr>
        <w:t>9</w:t>
      </w:r>
      <w:r w:rsidRPr="007E386E">
        <w:rPr>
          <w:sz w:val="20"/>
          <w:szCs w:val="20"/>
          <w:lang w:val="sr-Cyrl-RS"/>
        </w:rPr>
        <w:t>/2020</w:t>
      </w:r>
      <w:r w:rsidRPr="007E386E">
        <w:rPr>
          <w:sz w:val="20"/>
          <w:szCs w:val="20"/>
          <w:lang w:val="sr-Latn-RS"/>
        </w:rPr>
        <w:t>, 118/2021</w:t>
      </w:r>
      <w:r w:rsidRPr="007E386E">
        <w:rPr>
          <w:sz w:val="20"/>
          <w:szCs w:val="20"/>
          <w:lang w:val="sr-Cyrl-RS"/>
        </w:rPr>
        <w:t>,</w:t>
      </w:r>
      <w:r w:rsidRPr="007E386E">
        <w:rPr>
          <w:sz w:val="20"/>
          <w:szCs w:val="20"/>
          <w:lang w:val="sr-Latn-RS"/>
        </w:rPr>
        <w:t xml:space="preserve"> 118/2021-др. </w:t>
      </w:r>
      <w:r w:rsidRPr="007E386E">
        <w:rPr>
          <w:sz w:val="20"/>
          <w:szCs w:val="20"/>
          <w:lang w:val="sr-Cyrl-RS"/>
        </w:rPr>
        <w:t>з</w:t>
      </w:r>
      <w:proofErr w:type="spellStart"/>
      <w:r w:rsidRPr="007E386E">
        <w:rPr>
          <w:sz w:val="20"/>
          <w:szCs w:val="20"/>
          <w:lang w:val="sr-Latn-RS"/>
        </w:rPr>
        <w:t>акон</w:t>
      </w:r>
      <w:proofErr w:type="spellEnd"/>
      <w:r w:rsidRPr="007E386E">
        <w:rPr>
          <w:sz w:val="20"/>
          <w:szCs w:val="20"/>
          <w:lang w:val="sr-Cyrl-RS"/>
        </w:rPr>
        <w:t xml:space="preserve"> и 138/2022</w:t>
      </w:r>
      <w:r w:rsidRPr="007E386E">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3186E664" w14:textId="77777777" w:rsidR="00CF4BB1" w:rsidRPr="007E386E" w:rsidRDefault="00CF4BB1" w:rsidP="00CF4BB1">
      <w:pPr>
        <w:tabs>
          <w:tab w:val="left" w:pos="567"/>
        </w:tabs>
        <w:jc w:val="both"/>
        <w:rPr>
          <w:sz w:val="20"/>
          <w:szCs w:val="20"/>
        </w:rPr>
      </w:pPr>
    </w:p>
    <w:p w14:paraId="1F415B2E" w14:textId="77777777" w:rsidR="00CF4BB1" w:rsidRPr="007E386E" w:rsidRDefault="00CF4BB1" w:rsidP="00CF4BB1">
      <w:pPr>
        <w:tabs>
          <w:tab w:val="left" w:pos="567"/>
        </w:tabs>
        <w:jc w:val="both"/>
        <w:rPr>
          <w:sz w:val="20"/>
          <w:szCs w:val="20"/>
          <w:lang w:val="sr-Cyrl-RS"/>
        </w:rPr>
      </w:pPr>
      <w:r w:rsidRPr="007E386E">
        <w:rPr>
          <w:sz w:val="20"/>
          <w:szCs w:val="20"/>
        </w:rPr>
        <w:tab/>
        <w:t xml:space="preserve">Такође чланом 13. Одлуке о буџету општине Ивањице за 2023. годину («Службени лист општине Ивањица» број </w:t>
      </w:r>
      <w:r w:rsidRPr="007E386E">
        <w:rPr>
          <w:sz w:val="20"/>
          <w:szCs w:val="20"/>
          <w:lang w:val="sr-Cyrl-RS"/>
        </w:rPr>
        <w:t>15/2022</w:t>
      </w:r>
      <w:r w:rsidRPr="007E386E">
        <w:rPr>
          <w:sz w:val="20"/>
          <w:szCs w:val="20"/>
        </w:rPr>
        <w:t>),</w:t>
      </w:r>
      <w:r w:rsidRPr="007E386E">
        <w:rPr>
          <w:sz w:val="20"/>
          <w:szCs w:val="20"/>
          <w:lang w:val="sr-Cyrl-RS"/>
        </w:rPr>
        <w:t xml:space="preserve"> предвиђено је да решење о коришћењу средстава текуће буџетске резерве доноси председник општине.</w:t>
      </w:r>
    </w:p>
    <w:p w14:paraId="2953A6D0" w14:textId="77777777" w:rsidR="00CF4BB1" w:rsidRPr="007E386E" w:rsidRDefault="00CF4BB1" w:rsidP="00CF4BB1">
      <w:pPr>
        <w:tabs>
          <w:tab w:val="left" w:pos="567"/>
        </w:tabs>
        <w:jc w:val="both"/>
        <w:rPr>
          <w:sz w:val="20"/>
          <w:szCs w:val="20"/>
          <w:lang w:val="sr-Cyrl-RS"/>
        </w:rPr>
      </w:pPr>
    </w:p>
    <w:p w14:paraId="09334EC2" w14:textId="77777777" w:rsidR="00CF4BB1" w:rsidRPr="007E386E" w:rsidRDefault="00CF4BB1" w:rsidP="00CF4BB1">
      <w:pPr>
        <w:jc w:val="both"/>
        <w:rPr>
          <w:sz w:val="20"/>
          <w:szCs w:val="20"/>
        </w:rPr>
      </w:pPr>
      <w:r w:rsidRPr="007E386E">
        <w:rPr>
          <w:sz w:val="20"/>
          <w:szCs w:val="20"/>
          <w:lang w:val="sr-Cyrl-RS"/>
        </w:rPr>
        <w:tab/>
        <w:t>Имајући у виду да у оквиру</w:t>
      </w:r>
      <w:r w:rsidRPr="007E386E">
        <w:rPr>
          <w:sz w:val="20"/>
          <w:szCs w:val="20"/>
        </w:rPr>
        <w:t xml:space="preserve"> раздела </w:t>
      </w:r>
      <w:proofErr w:type="spellStart"/>
      <w:r w:rsidRPr="007E386E">
        <w:rPr>
          <w:sz w:val="20"/>
          <w:szCs w:val="20"/>
        </w:rPr>
        <w:t>раздела</w:t>
      </w:r>
      <w:proofErr w:type="spellEnd"/>
      <w:r w:rsidRPr="007E386E">
        <w:rPr>
          <w:sz w:val="20"/>
          <w:szCs w:val="20"/>
        </w:rPr>
        <w:t xml:space="preserve"> 4. – Општинска управа, Програм </w:t>
      </w:r>
      <w:r w:rsidRPr="007E386E">
        <w:rPr>
          <w:sz w:val="20"/>
          <w:szCs w:val="20"/>
          <w:lang w:val="sr-Cyrl-RS"/>
        </w:rPr>
        <w:t>1301</w:t>
      </w:r>
      <w:r w:rsidRPr="007E386E">
        <w:rPr>
          <w:sz w:val="20"/>
          <w:szCs w:val="20"/>
        </w:rPr>
        <w:t xml:space="preserve">: </w:t>
      </w:r>
      <w:r w:rsidRPr="007E386E">
        <w:rPr>
          <w:sz w:val="20"/>
          <w:szCs w:val="20"/>
          <w:lang w:val="sr-Cyrl-RS"/>
        </w:rPr>
        <w:t>Развој спорта и омладине</w:t>
      </w:r>
      <w:r w:rsidRPr="007E386E">
        <w:rPr>
          <w:sz w:val="20"/>
          <w:szCs w:val="20"/>
        </w:rPr>
        <w:t>; Програмска активност: 1301-0005-Спровођење омладинске политике, функција 130 –</w:t>
      </w:r>
      <w:r w:rsidRPr="007E386E">
        <w:rPr>
          <w:sz w:val="20"/>
          <w:szCs w:val="20"/>
          <w:lang w:val="sr-Cyrl-RS"/>
        </w:rPr>
        <w:t xml:space="preserve"> Опште услуге</w:t>
      </w:r>
      <w:r w:rsidRPr="007E386E">
        <w:rPr>
          <w:sz w:val="20"/>
          <w:szCs w:val="20"/>
        </w:rPr>
        <w:t>, економска класификација 423 – Услуге по уговору, нису планирана средства за ове намене у довољном износу, одлучено је као у диспозитиву решења.</w:t>
      </w:r>
    </w:p>
    <w:p w14:paraId="1061301C" w14:textId="77777777" w:rsidR="00CF4BB1" w:rsidRPr="007E386E" w:rsidRDefault="00CF4BB1" w:rsidP="00CF4BB1">
      <w:pPr>
        <w:jc w:val="both"/>
        <w:rPr>
          <w:sz w:val="20"/>
          <w:szCs w:val="20"/>
        </w:rPr>
      </w:pPr>
    </w:p>
    <w:p w14:paraId="7B7F6E85" w14:textId="77777777" w:rsidR="00CF4BB1" w:rsidRPr="007E386E" w:rsidRDefault="00CF4BB1" w:rsidP="00CF4BB1">
      <w:pPr>
        <w:jc w:val="both"/>
        <w:rPr>
          <w:sz w:val="20"/>
          <w:szCs w:val="20"/>
        </w:rPr>
      </w:pPr>
    </w:p>
    <w:p w14:paraId="62BFE80A" w14:textId="77777777" w:rsidR="00CF4BB1" w:rsidRPr="007E386E" w:rsidRDefault="00CF4BB1" w:rsidP="00CF4BB1">
      <w:pPr>
        <w:jc w:val="both"/>
        <w:rPr>
          <w:sz w:val="20"/>
          <w:szCs w:val="20"/>
          <w:lang w:val="sr-Cyrl-RS"/>
        </w:rPr>
      </w:pPr>
    </w:p>
    <w:p w14:paraId="65B9E0E0" w14:textId="77777777" w:rsidR="00CF4BB1" w:rsidRPr="00557665" w:rsidRDefault="00CF4BB1" w:rsidP="00CF4BB1">
      <w:pPr>
        <w:jc w:val="both"/>
        <w:rPr>
          <w:sz w:val="20"/>
          <w:szCs w:val="20"/>
          <w:lang w:val="sr-Cyrl-RS"/>
        </w:rPr>
      </w:pPr>
    </w:p>
    <w:p w14:paraId="013AE03F" w14:textId="77777777" w:rsidR="00CF4BB1" w:rsidRDefault="00CF4BB1" w:rsidP="00483CBB">
      <w:pPr>
        <w:jc w:val="both"/>
        <w:rPr>
          <w:sz w:val="20"/>
          <w:szCs w:val="20"/>
        </w:rPr>
      </w:pPr>
    </w:p>
    <w:p w14:paraId="627C27AB" w14:textId="77777777" w:rsidR="00CF4BB1" w:rsidRPr="00404D7F" w:rsidRDefault="00CF4BB1" w:rsidP="00CF4BB1">
      <w:pPr>
        <w:rPr>
          <w:sz w:val="20"/>
          <w:szCs w:val="20"/>
        </w:rPr>
      </w:pPr>
      <w:r w:rsidRPr="00404D7F">
        <w:rPr>
          <w:sz w:val="20"/>
          <w:szCs w:val="20"/>
        </w:rPr>
        <w:lastRenderedPageBreak/>
        <w:t>Р е п у б л и к а  С р б и ј а</w:t>
      </w:r>
    </w:p>
    <w:p w14:paraId="500AB358" w14:textId="77777777" w:rsidR="00CF4BB1" w:rsidRPr="00404D7F" w:rsidRDefault="00CF4BB1" w:rsidP="00CF4BB1">
      <w:pPr>
        <w:rPr>
          <w:sz w:val="20"/>
          <w:szCs w:val="20"/>
        </w:rPr>
      </w:pPr>
      <w:r w:rsidRPr="00404D7F">
        <w:rPr>
          <w:sz w:val="20"/>
          <w:szCs w:val="20"/>
        </w:rPr>
        <w:t>ОПШТИНА ИВАЊИЦА</w:t>
      </w:r>
    </w:p>
    <w:p w14:paraId="458F2A35" w14:textId="77777777" w:rsidR="00CF4BB1" w:rsidRPr="00404D7F" w:rsidRDefault="00CF4BB1" w:rsidP="00CF4BB1">
      <w:pPr>
        <w:rPr>
          <w:sz w:val="20"/>
          <w:szCs w:val="20"/>
        </w:rPr>
      </w:pPr>
      <w:r w:rsidRPr="00404D7F">
        <w:rPr>
          <w:sz w:val="20"/>
          <w:szCs w:val="20"/>
        </w:rPr>
        <w:t>ПРЕДСЕДНИК ОПШТИНЕ</w:t>
      </w:r>
    </w:p>
    <w:p w14:paraId="20531B08" w14:textId="77777777" w:rsidR="00CF4BB1" w:rsidRPr="00404D7F" w:rsidRDefault="00CF4BB1" w:rsidP="00CF4BB1">
      <w:pPr>
        <w:rPr>
          <w:sz w:val="20"/>
          <w:szCs w:val="20"/>
          <w:lang w:val="sr-Cyrl-RS"/>
        </w:rPr>
      </w:pPr>
      <w:r w:rsidRPr="00404D7F">
        <w:rPr>
          <w:sz w:val="20"/>
          <w:szCs w:val="20"/>
          <w:lang w:val="sr-Cyrl-RS"/>
        </w:rPr>
        <w:t>Бр</w:t>
      </w:r>
      <w:r w:rsidRPr="00404D7F">
        <w:rPr>
          <w:sz w:val="20"/>
          <w:szCs w:val="20"/>
        </w:rPr>
        <w:t>oj:400-</w:t>
      </w:r>
      <w:r w:rsidRPr="00404D7F">
        <w:rPr>
          <w:sz w:val="20"/>
          <w:szCs w:val="20"/>
          <w:lang w:val="sr-Latn-RS"/>
        </w:rPr>
        <w:t>35</w:t>
      </w:r>
      <w:r w:rsidRPr="00404D7F">
        <w:rPr>
          <w:sz w:val="20"/>
          <w:szCs w:val="20"/>
        </w:rPr>
        <w:t>-</w:t>
      </w:r>
      <w:r w:rsidRPr="00404D7F">
        <w:rPr>
          <w:sz w:val="20"/>
          <w:szCs w:val="20"/>
          <w:lang w:val="en-US"/>
        </w:rPr>
        <w:t>11</w:t>
      </w:r>
      <w:r w:rsidRPr="00404D7F">
        <w:rPr>
          <w:sz w:val="20"/>
          <w:szCs w:val="20"/>
        </w:rPr>
        <w:t>/</w:t>
      </w:r>
      <w:r w:rsidRPr="00404D7F">
        <w:rPr>
          <w:sz w:val="20"/>
          <w:szCs w:val="20"/>
          <w:lang w:val="sr-Latn-RS"/>
        </w:rPr>
        <w:t>2023</w:t>
      </w:r>
      <w:r w:rsidRPr="00404D7F">
        <w:rPr>
          <w:sz w:val="20"/>
          <w:szCs w:val="20"/>
        </w:rPr>
        <w:t>-01</w:t>
      </w:r>
    </w:p>
    <w:p w14:paraId="2F40CB56" w14:textId="77777777" w:rsidR="00CF4BB1" w:rsidRPr="00404D7F" w:rsidRDefault="00CF4BB1" w:rsidP="00CF4BB1">
      <w:pPr>
        <w:rPr>
          <w:sz w:val="20"/>
          <w:szCs w:val="20"/>
        </w:rPr>
      </w:pPr>
      <w:r w:rsidRPr="00404D7F">
        <w:rPr>
          <w:sz w:val="20"/>
          <w:szCs w:val="20"/>
          <w:lang w:val="en-US"/>
        </w:rPr>
        <w:t>16</w:t>
      </w:r>
      <w:r w:rsidRPr="00404D7F">
        <w:rPr>
          <w:sz w:val="20"/>
          <w:szCs w:val="20"/>
        </w:rPr>
        <w:t xml:space="preserve">. </w:t>
      </w:r>
      <w:r w:rsidRPr="00404D7F">
        <w:rPr>
          <w:sz w:val="20"/>
          <w:szCs w:val="20"/>
          <w:lang w:val="sr-Cyrl-RS"/>
        </w:rPr>
        <w:t>0</w:t>
      </w:r>
      <w:r w:rsidRPr="00404D7F">
        <w:rPr>
          <w:sz w:val="20"/>
          <w:szCs w:val="20"/>
          <w:lang w:val="en-US"/>
        </w:rPr>
        <w:t>3</w:t>
      </w:r>
      <w:r w:rsidRPr="00404D7F">
        <w:rPr>
          <w:sz w:val="20"/>
          <w:szCs w:val="20"/>
        </w:rPr>
        <w:t>.</w:t>
      </w:r>
      <w:r w:rsidRPr="00404D7F">
        <w:rPr>
          <w:sz w:val="20"/>
          <w:szCs w:val="20"/>
          <w:lang w:val="sr-Cyrl-RS"/>
        </w:rPr>
        <w:t xml:space="preserve"> </w:t>
      </w:r>
      <w:r w:rsidRPr="00404D7F">
        <w:rPr>
          <w:sz w:val="20"/>
          <w:szCs w:val="20"/>
        </w:rPr>
        <w:t>20</w:t>
      </w:r>
      <w:r w:rsidRPr="00404D7F">
        <w:rPr>
          <w:sz w:val="20"/>
          <w:szCs w:val="20"/>
          <w:lang w:val="sr-Latn-RS"/>
        </w:rPr>
        <w:t>23</w:t>
      </w:r>
      <w:r w:rsidRPr="00404D7F">
        <w:rPr>
          <w:sz w:val="20"/>
          <w:szCs w:val="20"/>
        </w:rPr>
        <w:t>. године</w:t>
      </w:r>
    </w:p>
    <w:p w14:paraId="63C57C61" w14:textId="77777777" w:rsidR="00CF4BB1" w:rsidRPr="00404D7F" w:rsidRDefault="00CF4BB1" w:rsidP="00CF4BB1">
      <w:pPr>
        <w:rPr>
          <w:sz w:val="20"/>
          <w:szCs w:val="20"/>
          <w:lang w:val="sr-Cyrl-RS"/>
        </w:rPr>
      </w:pPr>
      <w:r w:rsidRPr="00404D7F">
        <w:rPr>
          <w:sz w:val="20"/>
          <w:szCs w:val="20"/>
        </w:rPr>
        <w:t>Ивањица</w:t>
      </w:r>
    </w:p>
    <w:p w14:paraId="2A4182C9" w14:textId="77777777" w:rsidR="00CF4BB1" w:rsidRPr="00404D7F" w:rsidRDefault="00CF4BB1" w:rsidP="00CF4BB1">
      <w:pPr>
        <w:rPr>
          <w:sz w:val="20"/>
          <w:szCs w:val="20"/>
        </w:rPr>
      </w:pPr>
    </w:p>
    <w:p w14:paraId="2E4321ED" w14:textId="77777777" w:rsidR="00CF4BB1" w:rsidRPr="00404D7F" w:rsidRDefault="00CF4BB1" w:rsidP="00CF4BB1">
      <w:pPr>
        <w:jc w:val="both"/>
        <w:rPr>
          <w:sz w:val="20"/>
          <w:szCs w:val="20"/>
        </w:rPr>
      </w:pPr>
      <w:r w:rsidRPr="00404D7F">
        <w:rPr>
          <w:sz w:val="20"/>
          <w:szCs w:val="20"/>
        </w:rPr>
        <w:t>На основу члана  69. став 4. Закона о буџетском систему («Службени гласник РС» број 54/2009, 73/2010, 101/2010</w:t>
      </w:r>
      <w:r w:rsidRPr="00404D7F">
        <w:rPr>
          <w:sz w:val="20"/>
          <w:szCs w:val="20"/>
          <w:lang w:val="sr-Cyrl-RS"/>
        </w:rPr>
        <w:t>,</w:t>
      </w:r>
      <w:r w:rsidRPr="00404D7F">
        <w:rPr>
          <w:sz w:val="20"/>
          <w:szCs w:val="20"/>
        </w:rPr>
        <w:t xml:space="preserve"> 101/2011</w:t>
      </w:r>
      <w:r w:rsidRPr="00404D7F">
        <w:rPr>
          <w:sz w:val="20"/>
          <w:szCs w:val="20"/>
          <w:lang w:val="sr-Cyrl-RS"/>
        </w:rPr>
        <w:t>93/2012,62/2013-исправка</w:t>
      </w:r>
      <w:r w:rsidRPr="00404D7F">
        <w:rPr>
          <w:sz w:val="20"/>
          <w:szCs w:val="20"/>
          <w:lang w:val="sr-Latn-RS"/>
        </w:rPr>
        <w:t>,</w:t>
      </w:r>
      <w:r w:rsidRPr="00404D7F">
        <w:rPr>
          <w:sz w:val="20"/>
          <w:szCs w:val="20"/>
          <w:lang w:val="sr-Cyrl-RS"/>
        </w:rPr>
        <w:t xml:space="preserve"> 108/2013</w:t>
      </w:r>
      <w:r w:rsidRPr="00404D7F">
        <w:rPr>
          <w:sz w:val="20"/>
          <w:szCs w:val="20"/>
          <w:lang w:val="sr-Latn-RS"/>
        </w:rPr>
        <w:t>,</w:t>
      </w:r>
      <w:r w:rsidRPr="00404D7F">
        <w:rPr>
          <w:sz w:val="20"/>
          <w:szCs w:val="20"/>
          <w:lang w:val="sr-Cyrl-RS"/>
        </w:rPr>
        <w:t xml:space="preserve"> 142/2014</w:t>
      </w:r>
      <w:r w:rsidRPr="00404D7F">
        <w:rPr>
          <w:sz w:val="20"/>
          <w:szCs w:val="20"/>
          <w:lang w:val="sr-Latn-RS"/>
        </w:rPr>
        <w:t xml:space="preserve">, 68/2015-други </w:t>
      </w:r>
      <w:proofErr w:type="spellStart"/>
      <w:r w:rsidRPr="00404D7F">
        <w:rPr>
          <w:sz w:val="20"/>
          <w:szCs w:val="20"/>
          <w:lang w:val="sr-Latn-RS"/>
        </w:rPr>
        <w:t>закон</w:t>
      </w:r>
      <w:proofErr w:type="spellEnd"/>
      <w:r w:rsidRPr="00404D7F">
        <w:rPr>
          <w:sz w:val="20"/>
          <w:szCs w:val="20"/>
          <w:lang w:val="sr-Latn-RS"/>
        </w:rPr>
        <w:t>, 103/2015, 99/2016,</w:t>
      </w:r>
      <w:r w:rsidRPr="00404D7F">
        <w:rPr>
          <w:sz w:val="20"/>
          <w:szCs w:val="20"/>
          <w:lang w:val="sr-Cyrl-RS"/>
        </w:rPr>
        <w:t xml:space="preserve"> 113/2017</w:t>
      </w:r>
      <w:r w:rsidRPr="00404D7F">
        <w:rPr>
          <w:sz w:val="20"/>
          <w:szCs w:val="20"/>
          <w:lang w:val="sr-Latn-RS"/>
        </w:rPr>
        <w:t>,</w:t>
      </w:r>
      <w:r w:rsidRPr="00404D7F">
        <w:rPr>
          <w:sz w:val="20"/>
          <w:szCs w:val="20"/>
          <w:lang w:val="sr-Cyrl-RS"/>
        </w:rPr>
        <w:t xml:space="preserve"> 95/2018</w:t>
      </w:r>
      <w:r w:rsidRPr="00404D7F">
        <w:rPr>
          <w:sz w:val="20"/>
          <w:szCs w:val="20"/>
          <w:lang w:val="sr-Latn-RS"/>
        </w:rPr>
        <w:t>,</w:t>
      </w:r>
      <w:r w:rsidRPr="00404D7F">
        <w:rPr>
          <w:sz w:val="20"/>
          <w:szCs w:val="20"/>
          <w:lang w:val="sr-Cyrl-RS"/>
        </w:rPr>
        <w:t xml:space="preserve"> 31/2019</w:t>
      </w:r>
      <w:r w:rsidRPr="00404D7F">
        <w:rPr>
          <w:sz w:val="20"/>
          <w:szCs w:val="20"/>
          <w:lang w:val="sr-Latn-RS"/>
        </w:rPr>
        <w:t>, 72/2019,</w:t>
      </w:r>
      <w:r w:rsidRPr="00404D7F">
        <w:rPr>
          <w:sz w:val="20"/>
          <w:szCs w:val="20"/>
          <w:lang w:val="sr-Cyrl-RS"/>
        </w:rPr>
        <w:t xml:space="preserve"> 149/202</w:t>
      </w:r>
      <w:r w:rsidRPr="00404D7F">
        <w:rPr>
          <w:sz w:val="20"/>
          <w:szCs w:val="20"/>
          <w:lang w:val="sr-Latn-RS"/>
        </w:rPr>
        <w:t>0, 118/2021</w:t>
      </w:r>
      <w:r w:rsidRPr="00404D7F">
        <w:rPr>
          <w:sz w:val="20"/>
          <w:szCs w:val="20"/>
          <w:lang w:val="sr-Cyrl-RS"/>
        </w:rPr>
        <w:t>,</w:t>
      </w:r>
      <w:r w:rsidRPr="00404D7F">
        <w:rPr>
          <w:sz w:val="20"/>
          <w:szCs w:val="20"/>
          <w:lang w:val="sr-Latn-RS"/>
        </w:rPr>
        <w:t xml:space="preserve"> 118/2021-др. </w:t>
      </w:r>
      <w:r w:rsidRPr="00404D7F">
        <w:rPr>
          <w:sz w:val="20"/>
          <w:szCs w:val="20"/>
          <w:lang w:val="sr-Cyrl-RS"/>
        </w:rPr>
        <w:t>з</w:t>
      </w:r>
      <w:proofErr w:type="spellStart"/>
      <w:r w:rsidRPr="00404D7F">
        <w:rPr>
          <w:sz w:val="20"/>
          <w:szCs w:val="20"/>
          <w:lang w:val="sr-Latn-RS"/>
        </w:rPr>
        <w:t>акон</w:t>
      </w:r>
      <w:proofErr w:type="spellEnd"/>
      <w:r w:rsidRPr="00404D7F">
        <w:rPr>
          <w:sz w:val="20"/>
          <w:szCs w:val="20"/>
          <w:lang w:val="sr-Cyrl-RS"/>
        </w:rPr>
        <w:t xml:space="preserve"> и 138/2022</w:t>
      </w:r>
      <w:r w:rsidRPr="00404D7F">
        <w:rPr>
          <w:sz w:val="20"/>
          <w:szCs w:val="20"/>
        </w:rPr>
        <w:t xml:space="preserve">) и члана 13. Одлуке о буџету општине Ивањица за 2023. годину («Службени лист општине Ивањица» број </w:t>
      </w:r>
      <w:r w:rsidRPr="00404D7F">
        <w:rPr>
          <w:sz w:val="20"/>
          <w:szCs w:val="20"/>
          <w:lang w:val="sr-Latn-RS"/>
        </w:rPr>
        <w:t>1</w:t>
      </w:r>
      <w:r w:rsidRPr="00404D7F">
        <w:rPr>
          <w:sz w:val="20"/>
          <w:szCs w:val="20"/>
          <w:lang w:val="sr-Cyrl-RS"/>
        </w:rPr>
        <w:t xml:space="preserve">5/2022), </w:t>
      </w:r>
      <w:r w:rsidRPr="00404D7F">
        <w:rPr>
          <w:sz w:val="20"/>
          <w:szCs w:val="20"/>
        </w:rPr>
        <w:t xml:space="preserve">Председник општине Ивањица на предлог </w:t>
      </w:r>
      <w:proofErr w:type="spellStart"/>
      <w:r w:rsidRPr="00404D7F">
        <w:rPr>
          <w:sz w:val="20"/>
          <w:szCs w:val="20"/>
        </w:rPr>
        <w:t>Oпштинске</w:t>
      </w:r>
      <w:proofErr w:type="spellEnd"/>
      <w:r w:rsidRPr="00404D7F">
        <w:rPr>
          <w:sz w:val="20"/>
          <w:szCs w:val="20"/>
        </w:rPr>
        <w:t xml:space="preserve"> управе  доноси: </w:t>
      </w:r>
    </w:p>
    <w:p w14:paraId="607950D2" w14:textId="77777777" w:rsidR="00CF4BB1" w:rsidRPr="00404D7F" w:rsidRDefault="00CF4BB1" w:rsidP="00CF4BB1">
      <w:pPr>
        <w:rPr>
          <w:sz w:val="20"/>
          <w:szCs w:val="20"/>
        </w:rPr>
      </w:pPr>
    </w:p>
    <w:p w14:paraId="291E6C52" w14:textId="77777777" w:rsidR="00CF4BB1" w:rsidRPr="00404D7F" w:rsidRDefault="00CF4BB1" w:rsidP="00CF4BB1">
      <w:pPr>
        <w:rPr>
          <w:sz w:val="20"/>
          <w:szCs w:val="20"/>
        </w:rPr>
      </w:pPr>
    </w:p>
    <w:p w14:paraId="0F2E4C13" w14:textId="77777777" w:rsidR="00CF4BB1" w:rsidRPr="00404D7F" w:rsidRDefault="00CF4BB1" w:rsidP="00CF4BB1">
      <w:pPr>
        <w:jc w:val="center"/>
        <w:rPr>
          <w:b/>
          <w:sz w:val="20"/>
          <w:szCs w:val="20"/>
        </w:rPr>
      </w:pPr>
      <w:r w:rsidRPr="00404D7F">
        <w:rPr>
          <w:b/>
          <w:sz w:val="20"/>
          <w:szCs w:val="20"/>
        </w:rPr>
        <w:t>Р Е Ш Е Њ Е</w:t>
      </w:r>
    </w:p>
    <w:p w14:paraId="7E2936E9" w14:textId="77777777" w:rsidR="00CF4BB1" w:rsidRPr="00404D7F" w:rsidRDefault="00CF4BB1" w:rsidP="00CF4BB1">
      <w:pPr>
        <w:rPr>
          <w:sz w:val="20"/>
          <w:szCs w:val="20"/>
        </w:rPr>
      </w:pPr>
    </w:p>
    <w:p w14:paraId="0E2C89D3" w14:textId="77777777" w:rsidR="00CF4BB1" w:rsidRPr="00404D7F" w:rsidRDefault="00CF4BB1" w:rsidP="00CF4BB1">
      <w:pPr>
        <w:jc w:val="center"/>
        <w:rPr>
          <w:b/>
          <w:sz w:val="20"/>
          <w:szCs w:val="20"/>
        </w:rPr>
      </w:pPr>
      <w:r w:rsidRPr="00404D7F">
        <w:rPr>
          <w:b/>
          <w:sz w:val="20"/>
          <w:szCs w:val="20"/>
        </w:rPr>
        <w:t>o употреби средстава текуће буџетске резерве</w:t>
      </w:r>
    </w:p>
    <w:p w14:paraId="5DB01CD2" w14:textId="77777777" w:rsidR="00CF4BB1" w:rsidRPr="00404D7F" w:rsidRDefault="00CF4BB1" w:rsidP="00CF4BB1">
      <w:pPr>
        <w:jc w:val="center"/>
        <w:rPr>
          <w:b/>
          <w:sz w:val="20"/>
          <w:szCs w:val="20"/>
        </w:rPr>
      </w:pPr>
    </w:p>
    <w:p w14:paraId="484E94D5" w14:textId="77777777" w:rsidR="00CF4BB1" w:rsidRPr="00404D7F" w:rsidRDefault="00CF4BB1" w:rsidP="00CF4BB1">
      <w:pPr>
        <w:jc w:val="center"/>
        <w:rPr>
          <w:b/>
          <w:sz w:val="20"/>
          <w:szCs w:val="20"/>
        </w:rPr>
      </w:pPr>
    </w:p>
    <w:p w14:paraId="09B0827A" w14:textId="77777777" w:rsidR="00CF4BB1" w:rsidRPr="00404D7F" w:rsidRDefault="00CF4BB1" w:rsidP="00CF4BB1">
      <w:pPr>
        <w:numPr>
          <w:ilvl w:val="0"/>
          <w:numId w:val="46"/>
        </w:numPr>
        <w:jc w:val="both"/>
        <w:rPr>
          <w:sz w:val="20"/>
          <w:szCs w:val="20"/>
        </w:rPr>
      </w:pPr>
      <w:r w:rsidRPr="00404D7F">
        <w:rPr>
          <w:sz w:val="20"/>
          <w:szCs w:val="20"/>
        </w:rPr>
        <w:t>Из средстава утврђених Одлуком о буџету општине Ивањица за 202</w:t>
      </w:r>
      <w:r w:rsidRPr="00404D7F">
        <w:rPr>
          <w:sz w:val="20"/>
          <w:szCs w:val="20"/>
          <w:lang w:val="sr-Cyrl-RS"/>
        </w:rPr>
        <w:t>3</w:t>
      </w:r>
      <w:r w:rsidRPr="00404D7F">
        <w:rPr>
          <w:sz w:val="20"/>
          <w:szCs w:val="20"/>
        </w:rPr>
        <w:t xml:space="preserve">. («Службени лист општине Ивањица»  број </w:t>
      </w:r>
      <w:r w:rsidRPr="00404D7F">
        <w:rPr>
          <w:sz w:val="20"/>
          <w:szCs w:val="20"/>
          <w:lang w:val="sr-Latn-RS"/>
        </w:rPr>
        <w:t>1</w:t>
      </w:r>
      <w:r w:rsidRPr="00404D7F">
        <w:rPr>
          <w:sz w:val="20"/>
          <w:szCs w:val="20"/>
          <w:lang w:val="sr-Cyrl-RS"/>
        </w:rPr>
        <w:t>5</w:t>
      </w:r>
      <w:r w:rsidRPr="00404D7F">
        <w:rPr>
          <w:sz w:val="20"/>
          <w:szCs w:val="20"/>
          <w:lang w:val="sr-Latn-RS"/>
        </w:rPr>
        <w:t>/202</w:t>
      </w:r>
      <w:r w:rsidRPr="00404D7F">
        <w:rPr>
          <w:sz w:val="20"/>
          <w:szCs w:val="20"/>
          <w:lang w:val="sr-Cyrl-RS"/>
        </w:rPr>
        <w:t>2</w:t>
      </w:r>
      <w:r w:rsidRPr="00404D7F">
        <w:rPr>
          <w:sz w:val="20"/>
          <w:szCs w:val="20"/>
        </w:rPr>
        <w:t xml:space="preserve">), раздео 4. Општинска управа, Програм 0602: Опште услуге локалне самоуправе; Програмска активност 0009 – </w:t>
      </w:r>
      <w:r w:rsidRPr="00404D7F">
        <w:rPr>
          <w:sz w:val="20"/>
          <w:szCs w:val="20"/>
          <w:lang w:val="sr-Latn-RS"/>
        </w:rPr>
        <w:t>T</w:t>
      </w:r>
      <w:proofErr w:type="spellStart"/>
      <w:r w:rsidRPr="00404D7F">
        <w:rPr>
          <w:sz w:val="20"/>
          <w:szCs w:val="20"/>
        </w:rPr>
        <w:t>екућа</w:t>
      </w:r>
      <w:proofErr w:type="spellEnd"/>
      <w:r w:rsidRPr="00404D7F">
        <w:rPr>
          <w:sz w:val="20"/>
          <w:szCs w:val="20"/>
        </w:rPr>
        <w:t xml:space="preserve"> буџетска резерва, функција 160 – Опште  јавне услуге </w:t>
      </w:r>
      <w:proofErr w:type="spellStart"/>
      <w:r w:rsidRPr="00404D7F">
        <w:rPr>
          <w:sz w:val="20"/>
          <w:szCs w:val="20"/>
        </w:rPr>
        <w:t>некласификоване</w:t>
      </w:r>
      <w:proofErr w:type="spellEnd"/>
      <w:r w:rsidRPr="00404D7F">
        <w:rPr>
          <w:sz w:val="20"/>
          <w:szCs w:val="20"/>
        </w:rPr>
        <w:t xml:space="preserve"> на другом месту, економска класификација 499 – Средства резерве – текућа резерва, </w:t>
      </w:r>
      <w:r w:rsidRPr="00404D7F">
        <w:rPr>
          <w:sz w:val="20"/>
          <w:szCs w:val="20"/>
          <w:lang w:val="sr-Cyrl-RS"/>
        </w:rPr>
        <w:t>одобравају се недостајућа средства</w:t>
      </w:r>
      <w:r w:rsidRPr="00404D7F">
        <w:rPr>
          <w:sz w:val="20"/>
          <w:szCs w:val="20"/>
          <w:lang w:val="sr-Latn-RS"/>
        </w:rPr>
        <w:t xml:space="preserve"> </w:t>
      </w:r>
      <w:r w:rsidRPr="00404D7F">
        <w:rPr>
          <w:sz w:val="20"/>
          <w:szCs w:val="20"/>
          <w:lang w:val="sr-Cyrl-RS"/>
        </w:rPr>
        <w:t>Општинској управи у износу 502.000,00 динара</w:t>
      </w:r>
      <w:r w:rsidRPr="00404D7F">
        <w:rPr>
          <w:sz w:val="20"/>
          <w:szCs w:val="20"/>
          <w:lang w:val="sr-Latn-RS"/>
        </w:rPr>
        <w:t xml:space="preserve"> </w:t>
      </w:r>
      <w:r w:rsidRPr="00404D7F">
        <w:rPr>
          <w:sz w:val="20"/>
          <w:szCs w:val="20"/>
          <w:lang w:val="sr-Cyrl-RS"/>
        </w:rPr>
        <w:t>на име недостајућих средстава за</w:t>
      </w:r>
      <w:r w:rsidRPr="00404D7F">
        <w:rPr>
          <w:sz w:val="20"/>
          <w:szCs w:val="20"/>
          <w:lang w:val="sr-Latn-RS"/>
        </w:rPr>
        <w:t xml:space="preserve"> </w:t>
      </w:r>
      <w:r w:rsidRPr="00404D7F">
        <w:rPr>
          <w:sz w:val="20"/>
          <w:szCs w:val="20"/>
          <w:lang w:val="sr-Cyrl-RS"/>
        </w:rPr>
        <w:t>реконструкцију улице у Лугу-два крака</w:t>
      </w:r>
      <w:r w:rsidRPr="00404D7F">
        <w:rPr>
          <w:sz w:val="20"/>
          <w:szCs w:val="20"/>
          <w:lang w:val="sr-Latn-RS"/>
        </w:rPr>
        <w:t>.</w:t>
      </w:r>
    </w:p>
    <w:p w14:paraId="538A46A7" w14:textId="77777777" w:rsidR="00CF4BB1" w:rsidRPr="00404D7F" w:rsidRDefault="00CF4BB1" w:rsidP="00CF4BB1">
      <w:pPr>
        <w:ind w:left="720"/>
        <w:jc w:val="both"/>
        <w:rPr>
          <w:sz w:val="20"/>
          <w:szCs w:val="20"/>
        </w:rPr>
      </w:pPr>
    </w:p>
    <w:p w14:paraId="7AC567AE" w14:textId="77777777" w:rsidR="00CF4BB1" w:rsidRPr="00404D7F" w:rsidRDefault="00CF4BB1" w:rsidP="00CF4BB1">
      <w:pPr>
        <w:numPr>
          <w:ilvl w:val="0"/>
          <w:numId w:val="46"/>
        </w:numPr>
        <w:jc w:val="both"/>
        <w:rPr>
          <w:sz w:val="20"/>
          <w:szCs w:val="20"/>
        </w:rPr>
      </w:pPr>
      <w:r w:rsidRPr="00404D7F">
        <w:rPr>
          <w:sz w:val="20"/>
          <w:szCs w:val="20"/>
        </w:rPr>
        <w:t xml:space="preserve">Средства из тачке 1. овог решења распоређују се у оквиру раздела 4. – Општинска управа, Програм </w:t>
      </w:r>
      <w:r w:rsidRPr="00404D7F">
        <w:rPr>
          <w:sz w:val="20"/>
          <w:szCs w:val="20"/>
          <w:lang w:val="sr-Cyrl-RS"/>
        </w:rPr>
        <w:t>0701</w:t>
      </w:r>
      <w:r w:rsidRPr="00404D7F">
        <w:rPr>
          <w:sz w:val="20"/>
          <w:szCs w:val="20"/>
        </w:rPr>
        <w:t xml:space="preserve">: </w:t>
      </w:r>
      <w:r w:rsidRPr="00404D7F">
        <w:rPr>
          <w:sz w:val="20"/>
          <w:szCs w:val="20"/>
          <w:lang w:val="sr-Cyrl-RS"/>
        </w:rPr>
        <w:t>Организација саобраћаја и саобраћајна инфраструктура</w:t>
      </w:r>
      <w:r w:rsidRPr="00404D7F">
        <w:rPr>
          <w:sz w:val="20"/>
          <w:szCs w:val="20"/>
        </w:rPr>
        <w:t>; Пројекат: 0701-5010-Реконструкција улице у Лугу два крака, функција 451 –</w:t>
      </w:r>
      <w:r w:rsidRPr="00404D7F">
        <w:rPr>
          <w:sz w:val="20"/>
          <w:szCs w:val="20"/>
          <w:lang w:val="sr-Cyrl-RS"/>
        </w:rPr>
        <w:t xml:space="preserve"> Друмски саобраћај</w:t>
      </w:r>
      <w:r w:rsidRPr="00404D7F">
        <w:rPr>
          <w:sz w:val="20"/>
          <w:szCs w:val="20"/>
        </w:rPr>
        <w:t>, економска класификација 511 – Зграде и грађевински објекти у износу 502.000,00 динара (конто намене 511300- Капитално одржавање зграда и објеката у износу 502.000,00), позиција 77/0.</w:t>
      </w:r>
    </w:p>
    <w:p w14:paraId="02277773" w14:textId="77777777" w:rsidR="00CF4BB1" w:rsidRPr="00404D7F" w:rsidRDefault="00CF4BB1" w:rsidP="00CF4BB1">
      <w:pPr>
        <w:jc w:val="both"/>
        <w:rPr>
          <w:sz w:val="20"/>
          <w:szCs w:val="20"/>
        </w:rPr>
      </w:pPr>
    </w:p>
    <w:p w14:paraId="3F1E265B" w14:textId="77777777" w:rsidR="00CF4BB1" w:rsidRPr="00404D7F" w:rsidRDefault="00CF4BB1" w:rsidP="00CF4BB1">
      <w:pPr>
        <w:numPr>
          <w:ilvl w:val="0"/>
          <w:numId w:val="46"/>
        </w:numPr>
        <w:jc w:val="both"/>
        <w:rPr>
          <w:sz w:val="20"/>
          <w:szCs w:val="20"/>
        </w:rPr>
      </w:pPr>
      <w:r w:rsidRPr="00404D7F">
        <w:rPr>
          <w:sz w:val="20"/>
          <w:szCs w:val="20"/>
        </w:rPr>
        <w:t xml:space="preserve">O реализацији овог решења стараће се Општинска управа - </w:t>
      </w:r>
      <w:r w:rsidRPr="00404D7F">
        <w:rPr>
          <w:sz w:val="20"/>
          <w:szCs w:val="20"/>
          <w:lang w:val="sr-Latn-RS"/>
        </w:rPr>
        <w:t>O</w:t>
      </w:r>
      <w:r w:rsidRPr="00404D7F">
        <w:rPr>
          <w:sz w:val="20"/>
          <w:szCs w:val="20"/>
        </w:rPr>
        <w:t>дељење за буџет и финансије.</w:t>
      </w:r>
    </w:p>
    <w:p w14:paraId="02B25804" w14:textId="77777777" w:rsidR="00CF4BB1" w:rsidRPr="00404D7F" w:rsidRDefault="00CF4BB1" w:rsidP="00CF4BB1">
      <w:pPr>
        <w:ind w:left="360"/>
        <w:jc w:val="both"/>
        <w:rPr>
          <w:sz w:val="20"/>
          <w:szCs w:val="20"/>
        </w:rPr>
      </w:pPr>
    </w:p>
    <w:p w14:paraId="0EE74B9A" w14:textId="77777777" w:rsidR="00CF4BB1" w:rsidRPr="00404D7F" w:rsidRDefault="00CF4BB1" w:rsidP="00CF4BB1">
      <w:pPr>
        <w:numPr>
          <w:ilvl w:val="0"/>
          <w:numId w:val="46"/>
        </w:numPr>
        <w:jc w:val="both"/>
        <w:rPr>
          <w:sz w:val="20"/>
          <w:szCs w:val="20"/>
        </w:rPr>
      </w:pPr>
      <w:proofErr w:type="spellStart"/>
      <w:r w:rsidRPr="00404D7F">
        <w:rPr>
          <w:sz w:val="20"/>
          <w:szCs w:val="20"/>
        </w:rPr>
        <w:t>Oво</w:t>
      </w:r>
      <w:proofErr w:type="spellEnd"/>
      <w:r w:rsidRPr="00404D7F">
        <w:rPr>
          <w:sz w:val="20"/>
          <w:szCs w:val="20"/>
        </w:rPr>
        <w:t xml:space="preserve"> решење биће објављено у «Службеном листу општине Ивањица».</w:t>
      </w:r>
    </w:p>
    <w:p w14:paraId="5A4C04A0" w14:textId="77777777" w:rsidR="00CF4BB1" w:rsidRPr="00404D7F" w:rsidRDefault="00CF4BB1" w:rsidP="00CF4BB1">
      <w:pPr>
        <w:jc w:val="both"/>
        <w:rPr>
          <w:sz w:val="20"/>
          <w:szCs w:val="20"/>
        </w:rPr>
      </w:pPr>
    </w:p>
    <w:p w14:paraId="315A4904" w14:textId="77777777" w:rsidR="00CF4BB1" w:rsidRPr="00404D7F" w:rsidRDefault="00CF4BB1" w:rsidP="00CF4BB1">
      <w:pPr>
        <w:rPr>
          <w:sz w:val="20"/>
          <w:szCs w:val="20"/>
        </w:rPr>
      </w:pPr>
    </w:p>
    <w:p w14:paraId="6FAFDE97" w14:textId="77777777" w:rsidR="00CF4BB1" w:rsidRPr="00404D7F" w:rsidRDefault="00CF4BB1" w:rsidP="00CF4BB1">
      <w:pPr>
        <w:tabs>
          <w:tab w:val="left" w:pos="3060"/>
        </w:tabs>
        <w:rPr>
          <w:sz w:val="20"/>
          <w:szCs w:val="20"/>
        </w:rPr>
      </w:pPr>
      <w:r w:rsidRPr="00404D7F">
        <w:rPr>
          <w:sz w:val="20"/>
          <w:szCs w:val="20"/>
        </w:rPr>
        <w:t xml:space="preserve"> </w:t>
      </w:r>
    </w:p>
    <w:p w14:paraId="54E7BDCA" w14:textId="77777777" w:rsidR="001B05BB" w:rsidRPr="00DD5B2F" w:rsidRDefault="001B05BB" w:rsidP="001B05BB">
      <w:pPr>
        <w:tabs>
          <w:tab w:val="left" w:pos="3060"/>
        </w:tabs>
        <w:jc w:val="right"/>
        <w:rPr>
          <w:b/>
          <w:bCs/>
          <w:sz w:val="20"/>
          <w:szCs w:val="20"/>
        </w:rPr>
      </w:pPr>
      <w:r w:rsidRPr="00DD5B2F">
        <w:rPr>
          <w:b/>
          <w:bCs/>
          <w:sz w:val="20"/>
          <w:szCs w:val="20"/>
        </w:rPr>
        <w:t>ПРЕДСЕДНИК ОПШТИНЕ</w:t>
      </w:r>
    </w:p>
    <w:p w14:paraId="5968C141" w14:textId="77777777" w:rsidR="001B05BB" w:rsidRPr="00CD4530" w:rsidRDefault="001B05BB" w:rsidP="001B05BB">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4DDE91BB" w14:textId="77777777" w:rsidR="00CF4BB1" w:rsidRPr="00404D7F" w:rsidRDefault="00CF4BB1" w:rsidP="00CF4BB1">
      <w:pPr>
        <w:tabs>
          <w:tab w:val="left" w:pos="3060"/>
        </w:tabs>
        <w:rPr>
          <w:sz w:val="20"/>
          <w:szCs w:val="20"/>
          <w:lang w:val="sr-Latn-RS"/>
        </w:rPr>
      </w:pPr>
    </w:p>
    <w:p w14:paraId="6E8999F5" w14:textId="77777777" w:rsidR="00CF4BB1" w:rsidRPr="00404D7F" w:rsidRDefault="00CF4BB1" w:rsidP="00CF4BB1">
      <w:pPr>
        <w:tabs>
          <w:tab w:val="left" w:pos="3060"/>
        </w:tabs>
        <w:rPr>
          <w:sz w:val="20"/>
          <w:szCs w:val="20"/>
          <w:lang w:val="sr-Latn-RS"/>
        </w:rPr>
      </w:pPr>
    </w:p>
    <w:p w14:paraId="2FE442D7" w14:textId="77777777" w:rsidR="00CF4BB1" w:rsidRPr="00404D7F" w:rsidRDefault="00CF4BB1" w:rsidP="00CF4BB1">
      <w:pPr>
        <w:tabs>
          <w:tab w:val="left" w:pos="3060"/>
        </w:tabs>
        <w:jc w:val="center"/>
        <w:rPr>
          <w:b/>
          <w:sz w:val="20"/>
          <w:szCs w:val="20"/>
        </w:rPr>
      </w:pPr>
      <w:r w:rsidRPr="00404D7F">
        <w:rPr>
          <w:b/>
          <w:sz w:val="20"/>
          <w:szCs w:val="20"/>
        </w:rPr>
        <w:t>О Б Р А З Л О Ж Е Њ Е</w:t>
      </w:r>
    </w:p>
    <w:p w14:paraId="62E50F3D" w14:textId="77777777" w:rsidR="00CF4BB1" w:rsidRPr="00404D7F" w:rsidRDefault="00CF4BB1" w:rsidP="00CF4BB1">
      <w:pPr>
        <w:rPr>
          <w:sz w:val="20"/>
          <w:szCs w:val="20"/>
        </w:rPr>
      </w:pPr>
    </w:p>
    <w:p w14:paraId="08868EE6" w14:textId="77777777" w:rsidR="00CF4BB1" w:rsidRPr="00404D7F" w:rsidRDefault="00CF4BB1" w:rsidP="00CF4BB1">
      <w:pPr>
        <w:rPr>
          <w:sz w:val="20"/>
          <w:szCs w:val="20"/>
        </w:rPr>
      </w:pPr>
    </w:p>
    <w:p w14:paraId="2D24CB13" w14:textId="77777777" w:rsidR="00CF4BB1" w:rsidRPr="00404D7F" w:rsidRDefault="00CF4BB1" w:rsidP="00CF4BB1">
      <w:pPr>
        <w:rPr>
          <w:sz w:val="20"/>
          <w:szCs w:val="20"/>
        </w:rPr>
      </w:pPr>
    </w:p>
    <w:p w14:paraId="778F503F" w14:textId="77777777" w:rsidR="00CF4BB1" w:rsidRPr="00404D7F" w:rsidRDefault="00CF4BB1" w:rsidP="00CF4BB1">
      <w:pPr>
        <w:tabs>
          <w:tab w:val="left" w:pos="567"/>
        </w:tabs>
        <w:jc w:val="both"/>
        <w:rPr>
          <w:sz w:val="20"/>
          <w:szCs w:val="20"/>
        </w:rPr>
      </w:pPr>
      <w:r w:rsidRPr="00404D7F">
        <w:rPr>
          <w:sz w:val="20"/>
          <w:szCs w:val="20"/>
        </w:rPr>
        <w:tab/>
        <w:t xml:space="preserve">Чланом 69. Став 4. </w:t>
      </w:r>
      <w:r w:rsidRPr="00404D7F">
        <w:rPr>
          <w:sz w:val="20"/>
          <w:szCs w:val="20"/>
          <w:lang w:val="sr-Cyrl-RS"/>
        </w:rPr>
        <w:t>Закона о буџетском систему</w:t>
      </w:r>
      <w:r w:rsidRPr="00404D7F">
        <w:rPr>
          <w:sz w:val="20"/>
          <w:szCs w:val="20"/>
        </w:rPr>
        <w:t>(«Службени гласник РС» број 54/2009, 73/2010, 101/2010</w:t>
      </w:r>
      <w:r w:rsidRPr="00404D7F">
        <w:rPr>
          <w:sz w:val="20"/>
          <w:szCs w:val="20"/>
          <w:lang w:val="sr-Cyrl-RS"/>
        </w:rPr>
        <w:t>,</w:t>
      </w:r>
      <w:r w:rsidRPr="00404D7F">
        <w:rPr>
          <w:sz w:val="20"/>
          <w:szCs w:val="20"/>
        </w:rPr>
        <w:t xml:space="preserve"> 101/2011</w:t>
      </w:r>
      <w:r w:rsidRPr="00404D7F">
        <w:rPr>
          <w:sz w:val="20"/>
          <w:szCs w:val="20"/>
          <w:lang w:val="sr-Cyrl-RS"/>
        </w:rPr>
        <w:t>93/2012,62/2013-исправка,108/2013, 142/2014,</w:t>
      </w:r>
      <w:r w:rsidRPr="00404D7F">
        <w:rPr>
          <w:sz w:val="20"/>
          <w:szCs w:val="20"/>
          <w:lang w:val="sr-Latn-RS"/>
        </w:rPr>
        <w:t xml:space="preserve"> 68/2015-други </w:t>
      </w:r>
      <w:proofErr w:type="spellStart"/>
      <w:r w:rsidRPr="00404D7F">
        <w:rPr>
          <w:sz w:val="20"/>
          <w:szCs w:val="20"/>
          <w:lang w:val="sr-Latn-RS"/>
        </w:rPr>
        <w:t>закон</w:t>
      </w:r>
      <w:proofErr w:type="spellEnd"/>
      <w:r w:rsidRPr="00404D7F">
        <w:rPr>
          <w:sz w:val="20"/>
          <w:szCs w:val="20"/>
          <w:lang w:val="sr-Cyrl-RS"/>
        </w:rPr>
        <w:t>,</w:t>
      </w:r>
      <w:r w:rsidRPr="00404D7F">
        <w:rPr>
          <w:sz w:val="20"/>
          <w:szCs w:val="20"/>
          <w:lang w:val="sr-Latn-RS"/>
        </w:rPr>
        <w:t xml:space="preserve"> 103/2015</w:t>
      </w:r>
      <w:r w:rsidRPr="00404D7F">
        <w:rPr>
          <w:sz w:val="20"/>
          <w:szCs w:val="20"/>
          <w:lang w:val="sr-Cyrl-RS"/>
        </w:rPr>
        <w:t xml:space="preserve">, </w:t>
      </w:r>
      <w:r w:rsidRPr="00404D7F">
        <w:rPr>
          <w:sz w:val="20"/>
          <w:szCs w:val="20"/>
          <w:lang w:val="sr-Latn-RS"/>
        </w:rPr>
        <w:t>99/2016</w:t>
      </w:r>
      <w:r w:rsidRPr="00404D7F">
        <w:rPr>
          <w:sz w:val="20"/>
          <w:szCs w:val="20"/>
          <w:lang w:val="sr-Cyrl-RS"/>
        </w:rPr>
        <w:t>, 113/2017, 93/2018, 31/2019, 72/2019, 14</w:t>
      </w:r>
      <w:r w:rsidRPr="00404D7F">
        <w:rPr>
          <w:sz w:val="20"/>
          <w:szCs w:val="20"/>
          <w:lang w:val="sr-Latn-RS"/>
        </w:rPr>
        <w:t>9</w:t>
      </w:r>
      <w:r w:rsidRPr="00404D7F">
        <w:rPr>
          <w:sz w:val="20"/>
          <w:szCs w:val="20"/>
          <w:lang w:val="sr-Cyrl-RS"/>
        </w:rPr>
        <w:t>/2020</w:t>
      </w:r>
      <w:r w:rsidRPr="00404D7F">
        <w:rPr>
          <w:sz w:val="20"/>
          <w:szCs w:val="20"/>
          <w:lang w:val="sr-Latn-RS"/>
        </w:rPr>
        <w:t>, 118/2021</w:t>
      </w:r>
      <w:r w:rsidRPr="00404D7F">
        <w:rPr>
          <w:sz w:val="20"/>
          <w:szCs w:val="20"/>
          <w:lang w:val="sr-Cyrl-RS"/>
        </w:rPr>
        <w:t>,</w:t>
      </w:r>
      <w:r w:rsidRPr="00404D7F">
        <w:rPr>
          <w:sz w:val="20"/>
          <w:szCs w:val="20"/>
          <w:lang w:val="sr-Latn-RS"/>
        </w:rPr>
        <w:t xml:space="preserve"> 118/2021-др. </w:t>
      </w:r>
      <w:r w:rsidRPr="00404D7F">
        <w:rPr>
          <w:sz w:val="20"/>
          <w:szCs w:val="20"/>
          <w:lang w:val="sr-Cyrl-RS"/>
        </w:rPr>
        <w:t>з</w:t>
      </w:r>
      <w:proofErr w:type="spellStart"/>
      <w:r w:rsidRPr="00404D7F">
        <w:rPr>
          <w:sz w:val="20"/>
          <w:szCs w:val="20"/>
          <w:lang w:val="sr-Latn-RS"/>
        </w:rPr>
        <w:t>акон</w:t>
      </w:r>
      <w:proofErr w:type="spellEnd"/>
      <w:r w:rsidRPr="00404D7F">
        <w:rPr>
          <w:sz w:val="20"/>
          <w:szCs w:val="20"/>
          <w:lang w:val="sr-Cyrl-RS"/>
        </w:rPr>
        <w:t xml:space="preserve"> и 138/2022</w:t>
      </w:r>
      <w:r w:rsidRPr="00404D7F">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50067181" w14:textId="77777777" w:rsidR="00CF4BB1" w:rsidRPr="00404D7F" w:rsidRDefault="00CF4BB1" w:rsidP="00CF4BB1">
      <w:pPr>
        <w:tabs>
          <w:tab w:val="left" w:pos="567"/>
        </w:tabs>
        <w:jc w:val="both"/>
        <w:rPr>
          <w:sz w:val="20"/>
          <w:szCs w:val="20"/>
        </w:rPr>
      </w:pPr>
    </w:p>
    <w:p w14:paraId="223D3C01" w14:textId="77777777" w:rsidR="00CF4BB1" w:rsidRPr="00404D7F" w:rsidRDefault="00CF4BB1" w:rsidP="00CF4BB1">
      <w:pPr>
        <w:tabs>
          <w:tab w:val="left" w:pos="567"/>
        </w:tabs>
        <w:jc w:val="both"/>
        <w:rPr>
          <w:sz w:val="20"/>
          <w:szCs w:val="20"/>
          <w:lang w:val="sr-Cyrl-RS"/>
        </w:rPr>
      </w:pPr>
      <w:r w:rsidRPr="00404D7F">
        <w:rPr>
          <w:sz w:val="20"/>
          <w:szCs w:val="20"/>
        </w:rPr>
        <w:tab/>
        <w:t xml:space="preserve">Такође чланом 13. Одлуке о буџету општине Ивањице за 2023. годину («Службени лист општине Ивањица» број </w:t>
      </w:r>
      <w:r w:rsidRPr="00404D7F">
        <w:rPr>
          <w:sz w:val="20"/>
          <w:szCs w:val="20"/>
          <w:lang w:val="sr-Cyrl-RS"/>
        </w:rPr>
        <w:t>15/2022</w:t>
      </w:r>
      <w:r w:rsidRPr="00404D7F">
        <w:rPr>
          <w:sz w:val="20"/>
          <w:szCs w:val="20"/>
        </w:rPr>
        <w:t>),</w:t>
      </w:r>
      <w:r w:rsidRPr="00404D7F">
        <w:rPr>
          <w:sz w:val="20"/>
          <w:szCs w:val="20"/>
          <w:lang w:val="sr-Cyrl-RS"/>
        </w:rPr>
        <w:t xml:space="preserve"> предвиђено је да решење о коришћењу средстава текуће буџетске резерве доноси председник општине.</w:t>
      </w:r>
    </w:p>
    <w:p w14:paraId="2233B98C" w14:textId="77777777" w:rsidR="00CF4BB1" w:rsidRPr="00404D7F" w:rsidRDefault="00CF4BB1" w:rsidP="00CF4BB1">
      <w:pPr>
        <w:tabs>
          <w:tab w:val="left" w:pos="567"/>
        </w:tabs>
        <w:jc w:val="both"/>
        <w:rPr>
          <w:sz w:val="20"/>
          <w:szCs w:val="20"/>
          <w:lang w:val="sr-Cyrl-RS"/>
        </w:rPr>
      </w:pPr>
    </w:p>
    <w:p w14:paraId="3561F8C4" w14:textId="77777777" w:rsidR="00CF4BB1" w:rsidRPr="00404D7F" w:rsidRDefault="00CF4BB1" w:rsidP="00CF4BB1">
      <w:pPr>
        <w:jc w:val="both"/>
        <w:rPr>
          <w:sz w:val="20"/>
          <w:szCs w:val="20"/>
        </w:rPr>
      </w:pPr>
      <w:r w:rsidRPr="00404D7F">
        <w:rPr>
          <w:sz w:val="20"/>
          <w:szCs w:val="20"/>
          <w:lang w:val="sr-Cyrl-RS"/>
        </w:rPr>
        <w:tab/>
        <w:t>Имајући у виду да у оквиру</w:t>
      </w:r>
      <w:r w:rsidRPr="00404D7F">
        <w:rPr>
          <w:sz w:val="20"/>
          <w:szCs w:val="20"/>
        </w:rPr>
        <w:t xml:space="preserve"> раздела </w:t>
      </w:r>
      <w:proofErr w:type="spellStart"/>
      <w:r w:rsidRPr="00404D7F">
        <w:rPr>
          <w:sz w:val="20"/>
          <w:szCs w:val="20"/>
        </w:rPr>
        <w:t>раздела</w:t>
      </w:r>
      <w:proofErr w:type="spellEnd"/>
      <w:r w:rsidRPr="00404D7F">
        <w:rPr>
          <w:sz w:val="20"/>
          <w:szCs w:val="20"/>
        </w:rPr>
        <w:t xml:space="preserve"> 4. – Општинска управа, Програм </w:t>
      </w:r>
      <w:r w:rsidRPr="00404D7F">
        <w:rPr>
          <w:sz w:val="20"/>
          <w:szCs w:val="20"/>
          <w:lang w:val="sr-Cyrl-RS"/>
        </w:rPr>
        <w:t>0701</w:t>
      </w:r>
      <w:r w:rsidRPr="00404D7F">
        <w:rPr>
          <w:sz w:val="20"/>
          <w:szCs w:val="20"/>
        </w:rPr>
        <w:t xml:space="preserve">: </w:t>
      </w:r>
      <w:r w:rsidRPr="00404D7F">
        <w:rPr>
          <w:sz w:val="20"/>
          <w:szCs w:val="20"/>
          <w:lang w:val="sr-Cyrl-RS"/>
        </w:rPr>
        <w:t>Организација саобраћаја и саобраћајна инфраструктура</w:t>
      </w:r>
      <w:r w:rsidRPr="00404D7F">
        <w:rPr>
          <w:sz w:val="20"/>
          <w:szCs w:val="20"/>
        </w:rPr>
        <w:t>; Пројекат: 0701-5010-Реконструкција улице у Лугу два крака, функција 451 –</w:t>
      </w:r>
      <w:r w:rsidRPr="00404D7F">
        <w:rPr>
          <w:sz w:val="20"/>
          <w:szCs w:val="20"/>
          <w:lang w:val="sr-Cyrl-RS"/>
        </w:rPr>
        <w:t xml:space="preserve"> Друмски саобраћај</w:t>
      </w:r>
      <w:r w:rsidRPr="00404D7F">
        <w:rPr>
          <w:sz w:val="20"/>
          <w:szCs w:val="20"/>
        </w:rPr>
        <w:t>, економска класификација 511 – Зграде и грађевински објекти, нису планирана средства за ове намене у довољном износу, одлучено је као у диспозитиву решења.</w:t>
      </w:r>
    </w:p>
    <w:p w14:paraId="0A9146EE" w14:textId="77777777" w:rsidR="00CF4BB1" w:rsidRPr="00404D7F" w:rsidRDefault="00CF4BB1" w:rsidP="00CF4BB1">
      <w:pPr>
        <w:jc w:val="both"/>
        <w:rPr>
          <w:sz w:val="20"/>
          <w:szCs w:val="20"/>
        </w:rPr>
      </w:pPr>
    </w:p>
    <w:p w14:paraId="025AD622" w14:textId="77777777" w:rsidR="00CF4BB1" w:rsidRPr="00404D7F" w:rsidRDefault="00CF4BB1" w:rsidP="00CF4BB1">
      <w:pPr>
        <w:jc w:val="both"/>
        <w:rPr>
          <w:sz w:val="20"/>
          <w:szCs w:val="20"/>
        </w:rPr>
      </w:pPr>
    </w:p>
    <w:p w14:paraId="71D57645" w14:textId="77777777" w:rsidR="00CF4BB1" w:rsidRDefault="00CF4BB1" w:rsidP="00CF4BB1">
      <w:pPr>
        <w:jc w:val="both"/>
        <w:rPr>
          <w:sz w:val="20"/>
          <w:szCs w:val="20"/>
          <w:lang w:val="sr-Cyrl-RS"/>
        </w:rPr>
      </w:pPr>
    </w:p>
    <w:p w14:paraId="2F41EA7D" w14:textId="77777777" w:rsidR="001B05BB" w:rsidRPr="00404D7F" w:rsidRDefault="001B05BB" w:rsidP="00CF4BB1">
      <w:pPr>
        <w:jc w:val="both"/>
        <w:rPr>
          <w:sz w:val="20"/>
          <w:szCs w:val="20"/>
          <w:lang w:val="sr-Cyrl-RS"/>
        </w:rPr>
      </w:pPr>
    </w:p>
    <w:p w14:paraId="7E5FC671" w14:textId="77777777" w:rsidR="00CF4BB1" w:rsidRPr="00AB0159" w:rsidRDefault="00CF4BB1" w:rsidP="00CF4BB1">
      <w:pPr>
        <w:rPr>
          <w:sz w:val="20"/>
          <w:szCs w:val="20"/>
        </w:rPr>
      </w:pPr>
      <w:r w:rsidRPr="00AB0159">
        <w:rPr>
          <w:sz w:val="20"/>
          <w:szCs w:val="20"/>
        </w:rPr>
        <w:lastRenderedPageBreak/>
        <w:t>Р е п у б л и к а  С р б и ј а</w:t>
      </w:r>
    </w:p>
    <w:p w14:paraId="3B4CE2A6" w14:textId="77777777" w:rsidR="00CF4BB1" w:rsidRPr="00AB0159" w:rsidRDefault="00CF4BB1" w:rsidP="00CF4BB1">
      <w:pPr>
        <w:rPr>
          <w:sz w:val="20"/>
          <w:szCs w:val="20"/>
        </w:rPr>
      </w:pPr>
      <w:r w:rsidRPr="00AB0159">
        <w:rPr>
          <w:sz w:val="20"/>
          <w:szCs w:val="20"/>
        </w:rPr>
        <w:t>ОПШТИНА ИВАЊИЦА</w:t>
      </w:r>
    </w:p>
    <w:p w14:paraId="0F9FCF0D" w14:textId="77777777" w:rsidR="00CF4BB1" w:rsidRPr="00AB0159" w:rsidRDefault="00CF4BB1" w:rsidP="00CF4BB1">
      <w:pPr>
        <w:rPr>
          <w:sz w:val="20"/>
          <w:szCs w:val="20"/>
        </w:rPr>
      </w:pPr>
      <w:r w:rsidRPr="00AB0159">
        <w:rPr>
          <w:sz w:val="20"/>
          <w:szCs w:val="20"/>
        </w:rPr>
        <w:t>ПРЕДСЕДНИК ОПШТИНЕ</w:t>
      </w:r>
    </w:p>
    <w:p w14:paraId="00D6E9E9" w14:textId="77777777" w:rsidR="00CF4BB1" w:rsidRPr="00AB0159" w:rsidRDefault="00CF4BB1" w:rsidP="00CF4BB1">
      <w:pPr>
        <w:rPr>
          <w:sz w:val="20"/>
          <w:szCs w:val="20"/>
        </w:rPr>
      </w:pPr>
      <w:proofErr w:type="spellStart"/>
      <w:r w:rsidRPr="00AB0159">
        <w:rPr>
          <w:sz w:val="20"/>
          <w:szCs w:val="20"/>
          <w:lang w:val="sr-Cyrl-RS"/>
        </w:rPr>
        <w:t>Бро</w:t>
      </w:r>
      <w:proofErr w:type="spellEnd"/>
      <w:r w:rsidRPr="00AB0159">
        <w:rPr>
          <w:sz w:val="20"/>
          <w:szCs w:val="20"/>
        </w:rPr>
        <w:t>j:400-</w:t>
      </w:r>
      <w:r w:rsidRPr="00AB0159">
        <w:rPr>
          <w:sz w:val="20"/>
          <w:szCs w:val="20"/>
          <w:lang w:val="sr-Latn-RS"/>
        </w:rPr>
        <w:t>7</w:t>
      </w:r>
      <w:r w:rsidRPr="00AB0159">
        <w:rPr>
          <w:sz w:val="20"/>
          <w:szCs w:val="20"/>
        </w:rPr>
        <w:t>-</w:t>
      </w:r>
      <w:r w:rsidRPr="00AB0159">
        <w:rPr>
          <w:sz w:val="20"/>
          <w:szCs w:val="20"/>
          <w:lang w:val="sr-Cyrl-RS"/>
        </w:rPr>
        <w:t>12</w:t>
      </w:r>
      <w:r w:rsidRPr="00AB0159">
        <w:rPr>
          <w:sz w:val="20"/>
          <w:szCs w:val="20"/>
        </w:rPr>
        <w:t>/</w:t>
      </w:r>
      <w:r w:rsidRPr="00AB0159">
        <w:rPr>
          <w:sz w:val="20"/>
          <w:szCs w:val="20"/>
          <w:lang w:val="sr-Latn-RS"/>
        </w:rPr>
        <w:t>202</w:t>
      </w:r>
      <w:r w:rsidRPr="00AB0159">
        <w:rPr>
          <w:sz w:val="20"/>
          <w:szCs w:val="20"/>
          <w:lang w:val="sr-Cyrl-RS"/>
        </w:rPr>
        <w:t>3</w:t>
      </w:r>
      <w:r w:rsidRPr="00AB0159">
        <w:rPr>
          <w:sz w:val="20"/>
          <w:szCs w:val="20"/>
        </w:rPr>
        <w:t>-01</w:t>
      </w:r>
    </w:p>
    <w:p w14:paraId="4FD84E5C" w14:textId="77777777" w:rsidR="00CF4BB1" w:rsidRPr="00AB0159" w:rsidRDefault="00CF4BB1" w:rsidP="00CF4BB1">
      <w:pPr>
        <w:rPr>
          <w:sz w:val="20"/>
          <w:szCs w:val="20"/>
        </w:rPr>
      </w:pPr>
      <w:r w:rsidRPr="00AB0159">
        <w:rPr>
          <w:sz w:val="20"/>
          <w:szCs w:val="20"/>
          <w:lang w:val="sr-Cyrl-RS"/>
        </w:rPr>
        <w:t>03</w:t>
      </w:r>
      <w:r w:rsidRPr="00AB0159">
        <w:rPr>
          <w:sz w:val="20"/>
          <w:szCs w:val="20"/>
        </w:rPr>
        <w:t xml:space="preserve">. </w:t>
      </w:r>
      <w:r w:rsidRPr="00AB0159">
        <w:rPr>
          <w:sz w:val="20"/>
          <w:szCs w:val="20"/>
          <w:lang w:val="sr-Cyrl-RS"/>
        </w:rPr>
        <w:t>04</w:t>
      </w:r>
      <w:r w:rsidRPr="00AB0159">
        <w:rPr>
          <w:sz w:val="20"/>
          <w:szCs w:val="20"/>
        </w:rPr>
        <w:t>.</w:t>
      </w:r>
      <w:r w:rsidRPr="00AB0159">
        <w:rPr>
          <w:sz w:val="20"/>
          <w:szCs w:val="20"/>
          <w:lang w:val="sr-Cyrl-RS"/>
        </w:rPr>
        <w:t xml:space="preserve"> </w:t>
      </w:r>
      <w:r w:rsidRPr="00AB0159">
        <w:rPr>
          <w:sz w:val="20"/>
          <w:szCs w:val="20"/>
        </w:rPr>
        <w:t>20</w:t>
      </w:r>
      <w:r w:rsidRPr="00AB0159">
        <w:rPr>
          <w:sz w:val="20"/>
          <w:szCs w:val="20"/>
          <w:lang w:val="sr-Latn-RS"/>
        </w:rPr>
        <w:t>22</w:t>
      </w:r>
      <w:r w:rsidRPr="00AB0159">
        <w:rPr>
          <w:sz w:val="20"/>
          <w:szCs w:val="20"/>
        </w:rPr>
        <w:t>. године</w:t>
      </w:r>
    </w:p>
    <w:p w14:paraId="3842FA89" w14:textId="77777777" w:rsidR="00CF4BB1" w:rsidRPr="00AB0159" w:rsidRDefault="00CF4BB1" w:rsidP="00CF4BB1">
      <w:pPr>
        <w:rPr>
          <w:sz w:val="20"/>
          <w:szCs w:val="20"/>
          <w:lang w:val="sr-Cyrl-RS"/>
        </w:rPr>
      </w:pPr>
      <w:r w:rsidRPr="00AB0159">
        <w:rPr>
          <w:sz w:val="20"/>
          <w:szCs w:val="20"/>
        </w:rPr>
        <w:t>Ивањица</w:t>
      </w:r>
    </w:p>
    <w:p w14:paraId="7C923A46" w14:textId="77777777" w:rsidR="00CF4BB1" w:rsidRPr="00AB0159" w:rsidRDefault="00CF4BB1" w:rsidP="00CF4BB1">
      <w:pPr>
        <w:rPr>
          <w:sz w:val="20"/>
          <w:szCs w:val="20"/>
        </w:rPr>
      </w:pPr>
    </w:p>
    <w:p w14:paraId="10D28DD6" w14:textId="77777777" w:rsidR="00CF4BB1" w:rsidRPr="00AB0159" w:rsidRDefault="00CF4BB1" w:rsidP="00CF4BB1">
      <w:pPr>
        <w:jc w:val="both"/>
        <w:rPr>
          <w:sz w:val="20"/>
          <w:szCs w:val="20"/>
        </w:rPr>
      </w:pPr>
      <w:r w:rsidRPr="00AB0159">
        <w:rPr>
          <w:sz w:val="20"/>
          <w:szCs w:val="20"/>
        </w:rPr>
        <w:t>На основу члана  69. Став 4. Закона о буџетском систему («Службени гласник РС» број 54/2009, 73/2010, 101/2010</w:t>
      </w:r>
      <w:r w:rsidRPr="00AB0159">
        <w:rPr>
          <w:sz w:val="20"/>
          <w:szCs w:val="20"/>
          <w:lang w:val="sr-Cyrl-RS"/>
        </w:rPr>
        <w:t>,</w:t>
      </w:r>
      <w:r w:rsidRPr="00AB0159">
        <w:rPr>
          <w:sz w:val="20"/>
          <w:szCs w:val="20"/>
        </w:rPr>
        <w:t xml:space="preserve"> 101/2011</w:t>
      </w:r>
      <w:r w:rsidRPr="00AB0159">
        <w:rPr>
          <w:sz w:val="20"/>
          <w:szCs w:val="20"/>
          <w:lang w:val="sr-Cyrl-RS"/>
        </w:rPr>
        <w:t>93/2012,62/2013-исправка</w:t>
      </w:r>
      <w:r w:rsidRPr="00AB0159">
        <w:rPr>
          <w:sz w:val="20"/>
          <w:szCs w:val="20"/>
          <w:lang w:val="sr-Latn-RS"/>
        </w:rPr>
        <w:t>,</w:t>
      </w:r>
      <w:r w:rsidRPr="00AB0159">
        <w:rPr>
          <w:sz w:val="20"/>
          <w:szCs w:val="20"/>
          <w:lang w:val="sr-Cyrl-RS"/>
        </w:rPr>
        <w:t xml:space="preserve"> 108/2013</w:t>
      </w:r>
      <w:r w:rsidRPr="00AB0159">
        <w:rPr>
          <w:sz w:val="20"/>
          <w:szCs w:val="20"/>
          <w:lang w:val="sr-Latn-RS"/>
        </w:rPr>
        <w:t>,</w:t>
      </w:r>
      <w:r w:rsidRPr="00AB0159">
        <w:rPr>
          <w:sz w:val="20"/>
          <w:szCs w:val="20"/>
          <w:lang w:val="sr-Cyrl-RS"/>
        </w:rPr>
        <w:t xml:space="preserve"> 142/2014</w:t>
      </w:r>
      <w:r w:rsidRPr="00AB0159">
        <w:rPr>
          <w:sz w:val="20"/>
          <w:szCs w:val="20"/>
          <w:lang w:val="sr-Latn-RS"/>
        </w:rPr>
        <w:t xml:space="preserve">, 68/2015-други </w:t>
      </w:r>
      <w:proofErr w:type="spellStart"/>
      <w:r w:rsidRPr="00AB0159">
        <w:rPr>
          <w:sz w:val="20"/>
          <w:szCs w:val="20"/>
          <w:lang w:val="sr-Latn-RS"/>
        </w:rPr>
        <w:t>закон</w:t>
      </w:r>
      <w:proofErr w:type="spellEnd"/>
      <w:r w:rsidRPr="00AB0159">
        <w:rPr>
          <w:sz w:val="20"/>
          <w:szCs w:val="20"/>
          <w:lang w:val="sr-Latn-RS"/>
        </w:rPr>
        <w:t>, 103/2015, 99/2016,</w:t>
      </w:r>
      <w:r w:rsidRPr="00AB0159">
        <w:rPr>
          <w:sz w:val="20"/>
          <w:szCs w:val="20"/>
          <w:lang w:val="sr-Cyrl-RS"/>
        </w:rPr>
        <w:t xml:space="preserve"> 113/2017</w:t>
      </w:r>
      <w:r w:rsidRPr="00AB0159">
        <w:rPr>
          <w:sz w:val="20"/>
          <w:szCs w:val="20"/>
          <w:lang w:val="sr-Latn-RS"/>
        </w:rPr>
        <w:t>,</w:t>
      </w:r>
      <w:r w:rsidRPr="00AB0159">
        <w:rPr>
          <w:sz w:val="20"/>
          <w:szCs w:val="20"/>
          <w:lang w:val="sr-Cyrl-RS"/>
        </w:rPr>
        <w:t xml:space="preserve"> 95/2018</w:t>
      </w:r>
      <w:r w:rsidRPr="00AB0159">
        <w:rPr>
          <w:sz w:val="20"/>
          <w:szCs w:val="20"/>
          <w:lang w:val="sr-Latn-RS"/>
        </w:rPr>
        <w:t>,</w:t>
      </w:r>
      <w:r w:rsidRPr="00AB0159">
        <w:rPr>
          <w:sz w:val="20"/>
          <w:szCs w:val="20"/>
          <w:lang w:val="sr-Cyrl-RS"/>
        </w:rPr>
        <w:t xml:space="preserve"> 31/2019</w:t>
      </w:r>
      <w:r w:rsidRPr="00AB0159">
        <w:rPr>
          <w:sz w:val="20"/>
          <w:szCs w:val="20"/>
          <w:lang w:val="sr-Latn-RS"/>
        </w:rPr>
        <w:t>, 72/2019,</w:t>
      </w:r>
      <w:r w:rsidRPr="00AB0159">
        <w:rPr>
          <w:sz w:val="20"/>
          <w:szCs w:val="20"/>
          <w:lang w:val="sr-Cyrl-RS"/>
        </w:rPr>
        <w:t xml:space="preserve"> 149/202</w:t>
      </w:r>
      <w:r w:rsidRPr="00AB0159">
        <w:rPr>
          <w:sz w:val="20"/>
          <w:szCs w:val="20"/>
          <w:lang w:val="sr-Latn-RS"/>
        </w:rPr>
        <w:t>0</w:t>
      </w:r>
      <w:r w:rsidRPr="00AB0159">
        <w:rPr>
          <w:sz w:val="20"/>
          <w:szCs w:val="20"/>
          <w:lang w:val="sr-Cyrl-RS"/>
        </w:rPr>
        <w:t xml:space="preserve"> и 118/2021</w:t>
      </w:r>
      <w:r w:rsidRPr="00AB0159">
        <w:rPr>
          <w:sz w:val="20"/>
          <w:szCs w:val="20"/>
          <w:lang w:val="sr-Latn-RS"/>
        </w:rPr>
        <w:t xml:space="preserve">, </w:t>
      </w:r>
      <w:r w:rsidRPr="00AB0159">
        <w:rPr>
          <w:sz w:val="20"/>
          <w:szCs w:val="20"/>
          <w:lang w:val="sr-Cyrl-RS"/>
        </w:rPr>
        <w:t>118/2021.-др. закон</w:t>
      </w:r>
      <w:r w:rsidRPr="00AB0159">
        <w:rPr>
          <w:sz w:val="20"/>
          <w:szCs w:val="20"/>
          <w:lang w:val="sr-Latn-RS"/>
        </w:rPr>
        <w:t xml:space="preserve"> и 138/2022</w:t>
      </w:r>
      <w:r w:rsidRPr="00AB0159">
        <w:rPr>
          <w:sz w:val="20"/>
          <w:szCs w:val="20"/>
        </w:rPr>
        <w:t>) и члана 13. Одлуке о буџету општине Ивањица за 202</w:t>
      </w:r>
      <w:r w:rsidRPr="00AB0159">
        <w:rPr>
          <w:sz w:val="20"/>
          <w:szCs w:val="20"/>
          <w:lang w:val="sr-Latn-RS"/>
        </w:rPr>
        <w:t>3</w:t>
      </w:r>
      <w:r w:rsidRPr="00AB0159">
        <w:rPr>
          <w:sz w:val="20"/>
          <w:szCs w:val="20"/>
        </w:rPr>
        <w:t xml:space="preserve">. годину («Службени лист општине Ивањица» број </w:t>
      </w:r>
      <w:r w:rsidRPr="00AB0159">
        <w:rPr>
          <w:sz w:val="20"/>
          <w:szCs w:val="20"/>
          <w:lang w:val="sr-Latn-RS"/>
        </w:rPr>
        <w:t>1</w:t>
      </w:r>
      <w:r w:rsidRPr="00AB0159">
        <w:rPr>
          <w:sz w:val="20"/>
          <w:szCs w:val="20"/>
          <w:lang w:val="sr-Cyrl-RS"/>
        </w:rPr>
        <w:t>5/2022</w:t>
      </w:r>
      <w:r w:rsidRPr="00AB0159">
        <w:rPr>
          <w:sz w:val="20"/>
          <w:szCs w:val="20"/>
        </w:rPr>
        <w:t xml:space="preserve">), Председник општине Ивањица на предлог </w:t>
      </w:r>
      <w:proofErr w:type="spellStart"/>
      <w:r w:rsidRPr="00AB0159">
        <w:rPr>
          <w:sz w:val="20"/>
          <w:szCs w:val="20"/>
        </w:rPr>
        <w:t>Oпштинске</w:t>
      </w:r>
      <w:proofErr w:type="spellEnd"/>
      <w:r w:rsidRPr="00AB0159">
        <w:rPr>
          <w:sz w:val="20"/>
          <w:szCs w:val="20"/>
        </w:rPr>
        <w:t xml:space="preserve"> управе  доноси: </w:t>
      </w:r>
    </w:p>
    <w:p w14:paraId="78980EB3" w14:textId="77777777" w:rsidR="00CF4BB1" w:rsidRPr="00AB0159" w:rsidRDefault="00CF4BB1" w:rsidP="00CF4BB1">
      <w:pPr>
        <w:rPr>
          <w:sz w:val="20"/>
          <w:szCs w:val="20"/>
          <w:lang w:val="sr-Cyrl-RS"/>
        </w:rPr>
      </w:pPr>
    </w:p>
    <w:p w14:paraId="7C78DF90" w14:textId="77777777" w:rsidR="00CF4BB1" w:rsidRPr="00AB0159" w:rsidRDefault="00CF4BB1" w:rsidP="00CF4BB1">
      <w:pPr>
        <w:jc w:val="center"/>
        <w:rPr>
          <w:b/>
          <w:sz w:val="20"/>
          <w:szCs w:val="20"/>
        </w:rPr>
      </w:pPr>
      <w:r w:rsidRPr="00AB0159">
        <w:rPr>
          <w:b/>
          <w:sz w:val="20"/>
          <w:szCs w:val="20"/>
        </w:rPr>
        <w:t>Р Е Ш Е Њ Е</w:t>
      </w:r>
    </w:p>
    <w:p w14:paraId="44257EF0" w14:textId="77777777" w:rsidR="00CF4BB1" w:rsidRPr="00AB0159" w:rsidRDefault="00CF4BB1" w:rsidP="00CF4BB1">
      <w:pPr>
        <w:jc w:val="center"/>
        <w:rPr>
          <w:b/>
          <w:sz w:val="20"/>
          <w:szCs w:val="20"/>
        </w:rPr>
      </w:pPr>
      <w:r w:rsidRPr="00AB0159">
        <w:rPr>
          <w:b/>
          <w:sz w:val="20"/>
          <w:szCs w:val="20"/>
        </w:rPr>
        <w:t>o употреби средстава текуће буџетске резерве</w:t>
      </w:r>
    </w:p>
    <w:p w14:paraId="6D839F1E" w14:textId="77777777" w:rsidR="00CF4BB1" w:rsidRPr="00AB0159" w:rsidRDefault="00CF4BB1" w:rsidP="00CF4BB1">
      <w:pPr>
        <w:jc w:val="center"/>
        <w:rPr>
          <w:b/>
          <w:sz w:val="20"/>
          <w:szCs w:val="20"/>
        </w:rPr>
      </w:pPr>
    </w:p>
    <w:p w14:paraId="6D7C2B3F" w14:textId="77777777" w:rsidR="00CF4BB1" w:rsidRPr="00AB0159" w:rsidRDefault="00CF4BB1" w:rsidP="00CF4BB1">
      <w:pPr>
        <w:numPr>
          <w:ilvl w:val="0"/>
          <w:numId w:val="36"/>
        </w:numPr>
        <w:jc w:val="both"/>
        <w:rPr>
          <w:sz w:val="20"/>
          <w:szCs w:val="20"/>
        </w:rPr>
      </w:pPr>
      <w:r w:rsidRPr="00AB0159">
        <w:rPr>
          <w:sz w:val="20"/>
          <w:szCs w:val="20"/>
        </w:rPr>
        <w:t>Из средстава утврђених Одлуком о буџету општине Ивањица за 202</w:t>
      </w:r>
      <w:r w:rsidRPr="00AB0159">
        <w:rPr>
          <w:sz w:val="20"/>
          <w:szCs w:val="20"/>
          <w:lang w:val="sr-Cyrl-RS"/>
        </w:rPr>
        <w:t>3</w:t>
      </w:r>
      <w:r w:rsidRPr="00AB0159">
        <w:rPr>
          <w:sz w:val="20"/>
          <w:szCs w:val="20"/>
        </w:rPr>
        <w:t xml:space="preserve">. («Службени лист општине Ивањица»  број </w:t>
      </w:r>
      <w:r w:rsidRPr="00AB0159">
        <w:rPr>
          <w:sz w:val="20"/>
          <w:szCs w:val="20"/>
          <w:lang w:val="sr-Latn-RS"/>
        </w:rPr>
        <w:t>1</w:t>
      </w:r>
      <w:r w:rsidRPr="00AB0159">
        <w:rPr>
          <w:sz w:val="20"/>
          <w:szCs w:val="20"/>
          <w:lang w:val="sr-Cyrl-RS"/>
        </w:rPr>
        <w:t>5</w:t>
      </w:r>
      <w:r w:rsidRPr="00AB0159">
        <w:rPr>
          <w:sz w:val="20"/>
          <w:szCs w:val="20"/>
        </w:rPr>
        <w:t xml:space="preserve">/2022), са раздела </w:t>
      </w:r>
      <w:r w:rsidRPr="00AB0159">
        <w:rPr>
          <w:sz w:val="20"/>
          <w:szCs w:val="20"/>
          <w:lang w:val="sr-Latn-RS"/>
        </w:rPr>
        <w:t>4</w:t>
      </w:r>
      <w:r w:rsidRPr="00AB0159">
        <w:rPr>
          <w:sz w:val="20"/>
          <w:szCs w:val="20"/>
        </w:rPr>
        <w:t>. Општинска управа, и то:</w:t>
      </w:r>
    </w:p>
    <w:p w14:paraId="4F93F8B6" w14:textId="77777777" w:rsidR="00CF4BB1" w:rsidRPr="00AB0159" w:rsidRDefault="00CF4BB1" w:rsidP="00CF4BB1">
      <w:pPr>
        <w:ind w:left="720"/>
        <w:jc w:val="both"/>
        <w:rPr>
          <w:sz w:val="20"/>
          <w:szCs w:val="20"/>
        </w:rPr>
      </w:pPr>
    </w:p>
    <w:p w14:paraId="7AB93C73" w14:textId="77777777" w:rsidR="00CF4BB1" w:rsidRPr="00AB0159" w:rsidRDefault="00CF4BB1" w:rsidP="00CF4BB1">
      <w:pPr>
        <w:numPr>
          <w:ilvl w:val="0"/>
          <w:numId w:val="47"/>
        </w:numPr>
        <w:ind w:left="720" w:firstLine="360"/>
        <w:jc w:val="both"/>
        <w:rPr>
          <w:sz w:val="20"/>
          <w:szCs w:val="20"/>
          <w:lang w:val="sr-Cyrl-RS"/>
        </w:rPr>
      </w:pPr>
      <w:r w:rsidRPr="00AB0159">
        <w:rPr>
          <w:sz w:val="20"/>
          <w:szCs w:val="20"/>
        </w:rPr>
        <w:t xml:space="preserve">Програм 1502-Развој туризма, Глава 4.05-Туристичка организација, Пројекат: 1502-4001 Одржавање културно историјских споменика (локалитета), јавних чесми и туристичке сигнализације, позиција 209/0, функција 473-Туризам, </w:t>
      </w:r>
      <w:proofErr w:type="spellStart"/>
      <w:r w:rsidRPr="00AB0159">
        <w:rPr>
          <w:sz w:val="20"/>
          <w:szCs w:val="20"/>
        </w:rPr>
        <w:t>апропријација</w:t>
      </w:r>
      <w:proofErr w:type="spellEnd"/>
      <w:r w:rsidRPr="00AB0159">
        <w:rPr>
          <w:sz w:val="20"/>
          <w:szCs w:val="20"/>
        </w:rPr>
        <w:t xml:space="preserve"> економска класификација 424-Специјализаване услуге у износу </w:t>
      </w:r>
      <w:r w:rsidRPr="00AB0159">
        <w:rPr>
          <w:sz w:val="20"/>
          <w:szCs w:val="20"/>
          <w:lang w:val="sr-Cyrl-RS"/>
        </w:rPr>
        <w:t>600</w:t>
      </w:r>
      <w:r w:rsidRPr="00AB0159">
        <w:rPr>
          <w:sz w:val="20"/>
          <w:szCs w:val="20"/>
        </w:rPr>
        <w:t>.000,00 динара (конто намене 424500-Услуге одржавања националних паркова у износу 500.000,00 динара и конто намене 424900-Остале специјализоване услуге у износу 100.000,00 динара),</w:t>
      </w:r>
    </w:p>
    <w:p w14:paraId="2F50FBEB" w14:textId="77777777" w:rsidR="00CF4BB1" w:rsidRPr="00AB0159" w:rsidRDefault="00CF4BB1" w:rsidP="00CF4BB1">
      <w:pPr>
        <w:numPr>
          <w:ilvl w:val="0"/>
          <w:numId w:val="47"/>
        </w:numPr>
        <w:ind w:left="720" w:firstLine="360"/>
        <w:jc w:val="both"/>
        <w:rPr>
          <w:sz w:val="20"/>
          <w:szCs w:val="20"/>
          <w:lang w:val="sr-Cyrl-RS"/>
        </w:rPr>
      </w:pPr>
      <w:r w:rsidRPr="00AB0159">
        <w:rPr>
          <w:sz w:val="20"/>
          <w:szCs w:val="20"/>
        </w:rPr>
        <w:t xml:space="preserve"> средства са ов</w:t>
      </w:r>
      <w:r w:rsidRPr="00AB0159">
        <w:rPr>
          <w:sz w:val="20"/>
          <w:szCs w:val="20"/>
          <w:lang w:val="sr-Latn-RS"/>
        </w:rPr>
        <w:t>e</w:t>
      </w:r>
      <w:r w:rsidRPr="00AB0159">
        <w:rPr>
          <w:sz w:val="20"/>
          <w:szCs w:val="20"/>
        </w:rPr>
        <w:t xml:space="preserve"> </w:t>
      </w:r>
      <w:proofErr w:type="spellStart"/>
      <w:r w:rsidRPr="00AB0159">
        <w:rPr>
          <w:sz w:val="20"/>
          <w:szCs w:val="20"/>
        </w:rPr>
        <w:t>апропријације</w:t>
      </w:r>
      <w:proofErr w:type="spellEnd"/>
      <w:r w:rsidRPr="00AB0159">
        <w:rPr>
          <w:sz w:val="20"/>
          <w:szCs w:val="20"/>
        </w:rPr>
        <w:t xml:space="preserve">  у укупном  износу </w:t>
      </w:r>
      <w:r w:rsidRPr="00AB0159">
        <w:rPr>
          <w:sz w:val="20"/>
          <w:szCs w:val="20"/>
          <w:lang w:val="sr-Cyrl-RS"/>
        </w:rPr>
        <w:t>600.000,00</w:t>
      </w:r>
      <w:r w:rsidRPr="00AB0159">
        <w:rPr>
          <w:sz w:val="20"/>
          <w:szCs w:val="20"/>
        </w:rPr>
        <w:t xml:space="preserve">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позиција 63/0, функција 160 – Опште јавне услуге </w:t>
      </w:r>
      <w:proofErr w:type="spellStart"/>
      <w:r w:rsidRPr="00AB0159">
        <w:rPr>
          <w:sz w:val="20"/>
          <w:szCs w:val="20"/>
        </w:rPr>
        <w:t>некласификоване</w:t>
      </w:r>
      <w:proofErr w:type="spellEnd"/>
      <w:r w:rsidRPr="00AB0159">
        <w:rPr>
          <w:sz w:val="20"/>
          <w:szCs w:val="20"/>
        </w:rPr>
        <w:t xml:space="preserve"> на другом месту, економска класификација 499 – Средства резерве – текућа резерва и распоређују се </w:t>
      </w:r>
      <w:r w:rsidRPr="00AB0159">
        <w:rPr>
          <w:sz w:val="20"/>
          <w:szCs w:val="20"/>
          <w:lang w:val="sr-Cyrl-RS"/>
        </w:rPr>
        <w:t>Туристичкој организацији за уређење пешачких стаза.</w:t>
      </w:r>
    </w:p>
    <w:p w14:paraId="50DD2ED3" w14:textId="77777777" w:rsidR="00CF4BB1" w:rsidRPr="00AB0159" w:rsidRDefault="00CF4BB1" w:rsidP="00CF4BB1">
      <w:pPr>
        <w:numPr>
          <w:ilvl w:val="0"/>
          <w:numId w:val="36"/>
        </w:numPr>
        <w:jc w:val="both"/>
        <w:rPr>
          <w:sz w:val="20"/>
          <w:szCs w:val="20"/>
        </w:rPr>
      </w:pPr>
      <w:r w:rsidRPr="00AB0159">
        <w:rPr>
          <w:sz w:val="20"/>
          <w:szCs w:val="20"/>
        </w:rPr>
        <w:t xml:space="preserve">Средства из тачке 1. овог решења распоређују се у оквиру </w:t>
      </w:r>
      <w:proofErr w:type="spellStart"/>
      <w:r w:rsidRPr="00AB0159">
        <w:rPr>
          <w:sz w:val="20"/>
          <w:szCs w:val="20"/>
        </w:rPr>
        <w:t>рездела</w:t>
      </w:r>
      <w:proofErr w:type="spellEnd"/>
      <w:r w:rsidRPr="00AB0159">
        <w:rPr>
          <w:sz w:val="20"/>
          <w:szCs w:val="20"/>
        </w:rPr>
        <w:t xml:space="preserve"> 4. – Општинска управа, Глава 4.05-Туристичка организација, Програм 1502-Развој туризма, Пројекат</w:t>
      </w:r>
      <w:r w:rsidRPr="00AB0159">
        <w:rPr>
          <w:sz w:val="20"/>
          <w:szCs w:val="20"/>
          <w:lang w:val="sr-Latn-RS"/>
        </w:rPr>
        <w:t xml:space="preserve">: </w:t>
      </w:r>
      <w:r w:rsidRPr="00AB0159">
        <w:rPr>
          <w:sz w:val="20"/>
          <w:szCs w:val="20"/>
        </w:rPr>
        <w:t xml:space="preserve">1502-4002-Уређење и реконструкција пешачких стаза, позиција </w:t>
      </w:r>
      <w:r w:rsidRPr="00AB0159">
        <w:rPr>
          <w:sz w:val="20"/>
          <w:szCs w:val="20"/>
          <w:lang w:val="sr-Cyrl-RS"/>
        </w:rPr>
        <w:t>210</w:t>
      </w:r>
      <w:r w:rsidRPr="00AB0159">
        <w:rPr>
          <w:sz w:val="20"/>
          <w:szCs w:val="20"/>
        </w:rPr>
        <w:t xml:space="preserve">/0, функција 473- Туризам, </w:t>
      </w:r>
      <w:proofErr w:type="spellStart"/>
      <w:r w:rsidRPr="00AB0159">
        <w:rPr>
          <w:sz w:val="20"/>
          <w:szCs w:val="20"/>
        </w:rPr>
        <w:t>апропријација</w:t>
      </w:r>
      <w:proofErr w:type="spellEnd"/>
      <w:r w:rsidRPr="00AB0159">
        <w:rPr>
          <w:sz w:val="20"/>
          <w:szCs w:val="20"/>
        </w:rPr>
        <w:t xml:space="preserve"> економска класификација </w:t>
      </w:r>
      <w:r w:rsidRPr="00AB0159">
        <w:rPr>
          <w:sz w:val="20"/>
          <w:szCs w:val="20"/>
          <w:lang w:val="sr-Cyrl-RS"/>
        </w:rPr>
        <w:t>511</w:t>
      </w:r>
      <w:r w:rsidRPr="00AB0159">
        <w:rPr>
          <w:sz w:val="20"/>
          <w:szCs w:val="20"/>
        </w:rPr>
        <w:t>-</w:t>
      </w:r>
      <w:r w:rsidRPr="00AB0159">
        <w:rPr>
          <w:sz w:val="20"/>
          <w:szCs w:val="20"/>
          <w:lang w:val="sr-Cyrl-RS"/>
        </w:rPr>
        <w:t>Зграде и грађевински објекти у износу</w:t>
      </w:r>
      <w:r w:rsidRPr="00AB0159">
        <w:rPr>
          <w:sz w:val="20"/>
          <w:szCs w:val="20"/>
          <w:lang w:val="sr-Latn-RS"/>
        </w:rPr>
        <w:t xml:space="preserve"> </w:t>
      </w:r>
      <w:r w:rsidRPr="00AB0159">
        <w:rPr>
          <w:sz w:val="20"/>
          <w:szCs w:val="20"/>
          <w:lang w:val="sr-Cyrl-RS"/>
        </w:rPr>
        <w:t xml:space="preserve"> 600.000,00 динара (конто намене </w:t>
      </w:r>
      <w:r w:rsidRPr="00AB0159">
        <w:rPr>
          <w:sz w:val="20"/>
          <w:szCs w:val="20"/>
        </w:rPr>
        <w:t>511200-Изградња зграда и објеката</w:t>
      </w:r>
      <w:r w:rsidRPr="00AB0159">
        <w:rPr>
          <w:sz w:val="20"/>
          <w:szCs w:val="20"/>
          <w:lang w:val="sr-Cyrl-RS"/>
        </w:rPr>
        <w:t>).</w:t>
      </w:r>
    </w:p>
    <w:p w14:paraId="505A474B" w14:textId="77777777" w:rsidR="00CF4BB1" w:rsidRPr="00AB0159" w:rsidRDefault="00CF4BB1" w:rsidP="00CF4BB1">
      <w:pPr>
        <w:numPr>
          <w:ilvl w:val="0"/>
          <w:numId w:val="36"/>
        </w:numPr>
        <w:jc w:val="both"/>
        <w:rPr>
          <w:sz w:val="20"/>
          <w:szCs w:val="20"/>
        </w:rPr>
      </w:pPr>
      <w:r w:rsidRPr="00AB0159">
        <w:rPr>
          <w:sz w:val="20"/>
          <w:szCs w:val="20"/>
        </w:rPr>
        <w:t xml:space="preserve">O реализацији овог решења стараће се Општинска управа - </w:t>
      </w:r>
      <w:r w:rsidRPr="00AB0159">
        <w:rPr>
          <w:sz w:val="20"/>
          <w:szCs w:val="20"/>
          <w:lang w:val="sr-Latn-RS"/>
        </w:rPr>
        <w:t>O</w:t>
      </w:r>
      <w:r w:rsidRPr="00AB0159">
        <w:rPr>
          <w:sz w:val="20"/>
          <w:szCs w:val="20"/>
        </w:rPr>
        <w:t>дељење за буџет и финансије.</w:t>
      </w:r>
    </w:p>
    <w:p w14:paraId="326DDEA4" w14:textId="77777777" w:rsidR="00CF4BB1" w:rsidRPr="00AB0159" w:rsidRDefault="00CF4BB1" w:rsidP="00CF4BB1">
      <w:pPr>
        <w:jc w:val="both"/>
        <w:rPr>
          <w:sz w:val="20"/>
          <w:szCs w:val="20"/>
          <w:lang w:val="sr-Cyrl-RS"/>
        </w:rPr>
      </w:pPr>
    </w:p>
    <w:p w14:paraId="3C02FD9D" w14:textId="77777777" w:rsidR="00CF4BB1" w:rsidRPr="00AB0159" w:rsidRDefault="00CF4BB1" w:rsidP="00CF4BB1">
      <w:pPr>
        <w:numPr>
          <w:ilvl w:val="0"/>
          <w:numId w:val="36"/>
        </w:numPr>
        <w:jc w:val="both"/>
        <w:rPr>
          <w:sz w:val="20"/>
          <w:szCs w:val="20"/>
        </w:rPr>
      </w:pPr>
      <w:proofErr w:type="spellStart"/>
      <w:r w:rsidRPr="00AB0159">
        <w:rPr>
          <w:sz w:val="20"/>
          <w:szCs w:val="20"/>
        </w:rPr>
        <w:t>Oво</w:t>
      </w:r>
      <w:proofErr w:type="spellEnd"/>
      <w:r w:rsidRPr="00AB0159">
        <w:rPr>
          <w:sz w:val="20"/>
          <w:szCs w:val="20"/>
        </w:rPr>
        <w:t xml:space="preserve"> решење биће објављено у «Службеном листу општине Ивањица».</w:t>
      </w:r>
    </w:p>
    <w:p w14:paraId="59C8472D" w14:textId="77777777" w:rsidR="00CF4BB1" w:rsidRPr="00AB0159" w:rsidRDefault="00CF4BB1" w:rsidP="00CF4BB1">
      <w:pPr>
        <w:ind w:left="720"/>
        <w:jc w:val="both"/>
        <w:rPr>
          <w:sz w:val="20"/>
          <w:szCs w:val="20"/>
          <w:lang w:val="sr-Cyrl-RS"/>
        </w:rPr>
      </w:pPr>
    </w:p>
    <w:p w14:paraId="735F6CB3" w14:textId="77777777" w:rsidR="00CF4BB1" w:rsidRPr="00AB0159" w:rsidRDefault="00CF4BB1" w:rsidP="00CF4BB1">
      <w:pPr>
        <w:tabs>
          <w:tab w:val="left" w:pos="3060"/>
        </w:tabs>
        <w:rPr>
          <w:sz w:val="20"/>
          <w:szCs w:val="20"/>
          <w:lang w:val="sr-Cyrl-RS"/>
        </w:rPr>
      </w:pPr>
    </w:p>
    <w:p w14:paraId="7EAF153F" w14:textId="77777777" w:rsidR="001B05BB" w:rsidRPr="00DD5B2F" w:rsidRDefault="00CF4BB1" w:rsidP="001B05BB">
      <w:pPr>
        <w:tabs>
          <w:tab w:val="left" w:pos="3060"/>
        </w:tabs>
        <w:jc w:val="right"/>
        <w:rPr>
          <w:b/>
          <w:bCs/>
          <w:sz w:val="20"/>
          <w:szCs w:val="20"/>
        </w:rPr>
      </w:pPr>
      <w:r w:rsidRPr="00AB0159">
        <w:rPr>
          <w:sz w:val="20"/>
          <w:szCs w:val="20"/>
        </w:rPr>
        <w:t xml:space="preserve">                                                                                              </w:t>
      </w:r>
      <w:r w:rsidR="001B05BB" w:rsidRPr="00DD5B2F">
        <w:rPr>
          <w:b/>
          <w:bCs/>
          <w:sz w:val="20"/>
          <w:szCs w:val="20"/>
        </w:rPr>
        <w:t>ПРЕДСЕДНИК ОПШТИНЕ</w:t>
      </w:r>
    </w:p>
    <w:p w14:paraId="1DCF20C7" w14:textId="77777777" w:rsidR="001B05BB" w:rsidRPr="00CD4530" w:rsidRDefault="001B05BB" w:rsidP="001B05BB">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3FF65529" w14:textId="2E2934C1" w:rsidR="00CF4BB1" w:rsidRPr="00AB0159" w:rsidRDefault="00CF4BB1" w:rsidP="001B05BB">
      <w:pPr>
        <w:tabs>
          <w:tab w:val="left" w:pos="3060"/>
        </w:tabs>
        <w:rPr>
          <w:sz w:val="20"/>
          <w:szCs w:val="20"/>
        </w:rPr>
      </w:pPr>
    </w:p>
    <w:p w14:paraId="682DDAA3" w14:textId="77777777" w:rsidR="00CF4BB1" w:rsidRPr="00AB0159" w:rsidRDefault="00CF4BB1" w:rsidP="00CF4BB1">
      <w:pPr>
        <w:tabs>
          <w:tab w:val="left" w:pos="3060"/>
        </w:tabs>
        <w:jc w:val="center"/>
        <w:rPr>
          <w:b/>
          <w:sz w:val="20"/>
          <w:szCs w:val="20"/>
        </w:rPr>
      </w:pPr>
      <w:r w:rsidRPr="00AB0159">
        <w:rPr>
          <w:b/>
          <w:sz w:val="20"/>
          <w:szCs w:val="20"/>
        </w:rPr>
        <w:t>О Б Р А З Л О Ж Е Њ Е</w:t>
      </w:r>
    </w:p>
    <w:p w14:paraId="422989C3" w14:textId="77777777" w:rsidR="00CF4BB1" w:rsidRPr="00AB0159" w:rsidRDefault="00CF4BB1" w:rsidP="00CF4BB1">
      <w:pPr>
        <w:rPr>
          <w:sz w:val="20"/>
          <w:szCs w:val="20"/>
        </w:rPr>
      </w:pPr>
    </w:p>
    <w:p w14:paraId="4E96E2EB" w14:textId="77777777" w:rsidR="00CF4BB1" w:rsidRPr="00AB0159" w:rsidRDefault="00CF4BB1" w:rsidP="00CF4BB1">
      <w:pPr>
        <w:tabs>
          <w:tab w:val="left" w:pos="567"/>
        </w:tabs>
        <w:jc w:val="both"/>
        <w:rPr>
          <w:sz w:val="20"/>
          <w:szCs w:val="20"/>
        </w:rPr>
      </w:pPr>
      <w:r w:rsidRPr="00AB0159">
        <w:rPr>
          <w:sz w:val="20"/>
          <w:szCs w:val="20"/>
        </w:rPr>
        <w:tab/>
        <w:t xml:space="preserve"> Чланом 69. Став 4. </w:t>
      </w:r>
      <w:r w:rsidRPr="00AB0159">
        <w:rPr>
          <w:sz w:val="20"/>
          <w:szCs w:val="20"/>
          <w:lang w:val="sr-Cyrl-RS"/>
        </w:rPr>
        <w:t>Закона о буџетском систему</w:t>
      </w:r>
      <w:r w:rsidRPr="00AB0159">
        <w:rPr>
          <w:sz w:val="20"/>
          <w:szCs w:val="20"/>
        </w:rPr>
        <w:t>(«Службени гласник РС» број 54/2009, 73/2010, 101/2010</w:t>
      </w:r>
      <w:r w:rsidRPr="00AB0159">
        <w:rPr>
          <w:sz w:val="20"/>
          <w:szCs w:val="20"/>
          <w:lang w:val="sr-Cyrl-RS"/>
        </w:rPr>
        <w:t>,</w:t>
      </w:r>
      <w:r w:rsidRPr="00AB0159">
        <w:rPr>
          <w:sz w:val="20"/>
          <w:szCs w:val="20"/>
        </w:rPr>
        <w:t xml:space="preserve"> 101/2011</w:t>
      </w:r>
      <w:r w:rsidRPr="00AB0159">
        <w:rPr>
          <w:sz w:val="20"/>
          <w:szCs w:val="20"/>
          <w:lang w:val="sr-Cyrl-RS"/>
        </w:rPr>
        <w:t>93/2012,62/2013-исправка,108/2013, 142/2014, 103/15, 99/2016, 113/2017, 95/2018, 31/2019 72/2019, 149/2020, 118/2021, 118/2021.-др. закон и 138/2022</w:t>
      </w:r>
      <w:r w:rsidRPr="00AB0159">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14:paraId="0D8C2C7D" w14:textId="77777777" w:rsidR="00CF4BB1" w:rsidRPr="00AB0159" w:rsidRDefault="00CF4BB1" w:rsidP="00CF4BB1">
      <w:pPr>
        <w:tabs>
          <w:tab w:val="left" w:pos="567"/>
        </w:tabs>
        <w:jc w:val="both"/>
        <w:rPr>
          <w:sz w:val="20"/>
          <w:szCs w:val="20"/>
        </w:rPr>
      </w:pPr>
    </w:p>
    <w:p w14:paraId="55936617" w14:textId="77777777" w:rsidR="00CF4BB1" w:rsidRPr="00AB0159" w:rsidRDefault="00CF4BB1" w:rsidP="00CF4BB1">
      <w:pPr>
        <w:tabs>
          <w:tab w:val="left" w:pos="567"/>
        </w:tabs>
        <w:jc w:val="both"/>
        <w:rPr>
          <w:sz w:val="20"/>
          <w:szCs w:val="20"/>
        </w:rPr>
      </w:pPr>
      <w:r w:rsidRPr="00AB0159">
        <w:rPr>
          <w:sz w:val="20"/>
          <w:szCs w:val="20"/>
        </w:rPr>
        <w:tab/>
        <w:t>Такође чланом 61. став 12.</w:t>
      </w:r>
      <w:r w:rsidRPr="00AB0159">
        <w:rPr>
          <w:sz w:val="20"/>
          <w:szCs w:val="20"/>
          <w:lang w:val="sr-Cyrl-RS"/>
        </w:rPr>
        <w:t xml:space="preserve"> Закона о буџетском систему</w:t>
      </w:r>
      <w:r w:rsidRPr="00AB0159">
        <w:rPr>
          <w:sz w:val="20"/>
          <w:szCs w:val="20"/>
        </w:rPr>
        <w:t>(«Службени гласник РС» број 54/2009, 73/2010, 101/2010</w:t>
      </w:r>
      <w:r w:rsidRPr="00AB0159">
        <w:rPr>
          <w:sz w:val="20"/>
          <w:szCs w:val="20"/>
          <w:lang w:val="sr-Cyrl-RS"/>
        </w:rPr>
        <w:t>,</w:t>
      </w:r>
      <w:r w:rsidRPr="00AB0159">
        <w:rPr>
          <w:sz w:val="20"/>
          <w:szCs w:val="20"/>
        </w:rPr>
        <w:t xml:space="preserve"> 101/2011</w:t>
      </w:r>
      <w:r w:rsidRPr="00AB0159">
        <w:rPr>
          <w:sz w:val="20"/>
          <w:szCs w:val="20"/>
          <w:lang w:val="sr-Cyrl-RS"/>
        </w:rPr>
        <w:t>93/2012,62/2013-исправка,108/2013, 142/2014, 103/15,  99/2016, 113/2017, 95/2018, 31/2019, 72/2019,149/2020, 118/2021, 118/2021.-др. закон и 138/2022</w:t>
      </w:r>
      <w:r w:rsidRPr="00AB0159">
        <w:rPr>
          <w:sz w:val="20"/>
          <w:szCs w:val="20"/>
        </w:rPr>
        <w:t xml:space="preserve">)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w:t>
      </w:r>
      <w:proofErr w:type="spellStart"/>
      <w:r w:rsidRPr="00AB0159">
        <w:rPr>
          <w:sz w:val="20"/>
          <w:szCs w:val="20"/>
        </w:rPr>
        <w:t>апропријације</w:t>
      </w:r>
      <w:proofErr w:type="spellEnd"/>
      <w:r w:rsidRPr="00AB0159">
        <w:rPr>
          <w:sz w:val="20"/>
          <w:szCs w:val="20"/>
        </w:rPr>
        <w:t xml:space="preserve"> који није могуће искористити, пренесе у текућу буџетску резерву и може се користити за намене које нису предвиђене буџетом и</w:t>
      </w:r>
      <w:proofErr w:type="spellStart"/>
      <w:r w:rsidRPr="00AB0159">
        <w:rPr>
          <w:sz w:val="20"/>
          <w:szCs w:val="20"/>
          <w:lang w:val="sr-Latn-RS"/>
        </w:rPr>
        <w:t>ли</w:t>
      </w:r>
      <w:proofErr w:type="spellEnd"/>
      <w:r w:rsidRPr="00AB0159">
        <w:rPr>
          <w:sz w:val="20"/>
          <w:szCs w:val="20"/>
          <w:lang w:val="sr-Latn-RS"/>
        </w:rPr>
        <w:t xml:space="preserve"> </w:t>
      </w:r>
      <w:proofErr w:type="spellStart"/>
      <w:r w:rsidRPr="00AB0159">
        <w:rPr>
          <w:sz w:val="20"/>
          <w:szCs w:val="20"/>
          <w:lang w:val="sr-Latn-RS"/>
        </w:rPr>
        <w:t>за</w:t>
      </w:r>
      <w:proofErr w:type="spellEnd"/>
      <w:r w:rsidRPr="00AB0159">
        <w:rPr>
          <w:sz w:val="20"/>
          <w:szCs w:val="20"/>
          <w:lang w:val="sr-Latn-RS"/>
        </w:rPr>
        <w:t xml:space="preserve"> </w:t>
      </w:r>
      <w:proofErr w:type="spellStart"/>
      <w:r w:rsidRPr="00AB0159">
        <w:rPr>
          <w:sz w:val="20"/>
          <w:szCs w:val="20"/>
          <w:lang w:val="sr-Latn-RS"/>
        </w:rPr>
        <w:t>намене</w:t>
      </w:r>
      <w:proofErr w:type="spellEnd"/>
      <w:r w:rsidRPr="00AB0159">
        <w:rPr>
          <w:sz w:val="20"/>
          <w:szCs w:val="20"/>
          <w:lang w:val="sr-Latn-RS"/>
        </w:rPr>
        <w:t xml:space="preserve"> </w:t>
      </w:r>
      <w:proofErr w:type="spellStart"/>
      <w:r w:rsidRPr="00AB0159">
        <w:rPr>
          <w:sz w:val="20"/>
          <w:szCs w:val="20"/>
          <w:lang w:val="sr-Latn-RS"/>
        </w:rPr>
        <w:t>за</w:t>
      </w:r>
      <w:proofErr w:type="spellEnd"/>
      <w:r w:rsidRPr="00AB0159">
        <w:rPr>
          <w:sz w:val="20"/>
          <w:szCs w:val="20"/>
          <w:lang w:val="sr-Latn-RS"/>
        </w:rPr>
        <w:t xml:space="preserve"> </w:t>
      </w:r>
      <w:proofErr w:type="spellStart"/>
      <w:r w:rsidRPr="00AB0159">
        <w:rPr>
          <w:sz w:val="20"/>
          <w:szCs w:val="20"/>
          <w:lang w:val="sr-Latn-RS"/>
        </w:rPr>
        <w:t>које</w:t>
      </w:r>
      <w:proofErr w:type="spellEnd"/>
      <w:r w:rsidRPr="00AB0159">
        <w:rPr>
          <w:sz w:val="20"/>
          <w:szCs w:val="20"/>
          <w:lang w:val="sr-Latn-RS"/>
        </w:rPr>
        <w:t xml:space="preserve"> </w:t>
      </w:r>
      <w:proofErr w:type="spellStart"/>
      <w:r w:rsidRPr="00AB0159">
        <w:rPr>
          <w:sz w:val="20"/>
          <w:szCs w:val="20"/>
          <w:lang w:val="sr-Latn-RS"/>
        </w:rPr>
        <w:t>нису</w:t>
      </w:r>
      <w:proofErr w:type="spellEnd"/>
      <w:r w:rsidRPr="00AB0159">
        <w:rPr>
          <w:sz w:val="20"/>
          <w:szCs w:val="20"/>
          <w:lang w:val="sr-Latn-RS"/>
        </w:rPr>
        <w:t xml:space="preserve"> </w:t>
      </w:r>
      <w:proofErr w:type="spellStart"/>
      <w:r w:rsidRPr="00AB0159">
        <w:rPr>
          <w:sz w:val="20"/>
          <w:szCs w:val="20"/>
          <w:lang w:val="sr-Latn-RS"/>
        </w:rPr>
        <w:t>предвиђена</w:t>
      </w:r>
      <w:proofErr w:type="spellEnd"/>
      <w:r w:rsidRPr="00AB0159">
        <w:rPr>
          <w:sz w:val="20"/>
          <w:szCs w:val="20"/>
          <w:lang w:val="sr-Latn-RS"/>
        </w:rPr>
        <w:t xml:space="preserve"> </w:t>
      </w:r>
      <w:proofErr w:type="spellStart"/>
      <w:r w:rsidRPr="00AB0159">
        <w:rPr>
          <w:sz w:val="20"/>
          <w:szCs w:val="20"/>
          <w:lang w:val="sr-Latn-RS"/>
        </w:rPr>
        <w:t>средства</w:t>
      </w:r>
      <w:proofErr w:type="spellEnd"/>
      <w:r w:rsidRPr="00AB0159">
        <w:rPr>
          <w:sz w:val="20"/>
          <w:szCs w:val="20"/>
          <w:lang w:val="sr-Latn-RS"/>
        </w:rPr>
        <w:t xml:space="preserve"> у </w:t>
      </w:r>
      <w:proofErr w:type="spellStart"/>
      <w:r w:rsidRPr="00AB0159">
        <w:rPr>
          <w:sz w:val="20"/>
          <w:szCs w:val="20"/>
          <w:lang w:val="sr-Latn-RS"/>
        </w:rPr>
        <w:t>довољном</w:t>
      </w:r>
      <w:proofErr w:type="spellEnd"/>
      <w:r w:rsidRPr="00AB0159">
        <w:rPr>
          <w:sz w:val="20"/>
          <w:szCs w:val="20"/>
          <w:lang w:val="sr-Latn-RS"/>
        </w:rPr>
        <w:t xml:space="preserve"> </w:t>
      </w:r>
      <w:proofErr w:type="spellStart"/>
      <w:r w:rsidRPr="00AB0159">
        <w:rPr>
          <w:sz w:val="20"/>
          <w:szCs w:val="20"/>
          <w:lang w:val="sr-Latn-RS"/>
        </w:rPr>
        <w:t>обиму</w:t>
      </w:r>
      <w:proofErr w:type="spellEnd"/>
      <w:r w:rsidRPr="00AB0159">
        <w:rPr>
          <w:sz w:val="20"/>
          <w:szCs w:val="20"/>
          <w:lang w:val="sr-Latn-RS"/>
        </w:rPr>
        <w:t>.</w:t>
      </w:r>
    </w:p>
    <w:p w14:paraId="12C0606B" w14:textId="77777777" w:rsidR="00CF4BB1" w:rsidRPr="00AB0159" w:rsidRDefault="00CF4BB1" w:rsidP="00CF4BB1">
      <w:pPr>
        <w:tabs>
          <w:tab w:val="left" w:pos="567"/>
        </w:tabs>
        <w:jc w:val="both"/>
        <w:rPr>
          <w:sz w:val="20"/>
          <w:szCs w:val="20"/>
        </w:rPr>
      </w:pPr>
    </w:p>
    <w:p w14:paraId="793F9719" w14:textId="77777777" w:rsidR="00CF4BB1" w:rsidRPr="00AB0159" w:rsidRDefault="00CF4BB1" w:rsidP="00CF4BB1">
      <w:pPr>
        <w:tabs>
          <w:tab w:val="left" w:pos="567"/>
        </w:tabs>
        <w:jc w:val="both"/>
        <w:rPr>
          <w:sz w:val="20"/>
          <w:szCs w:val="20"/>
          <w:lang w:val="sr-Cyrl-RS"/>
        </w:rPr>
      </w:pPr>
      <w:r w:rsidRPr="00AB0159">
        <w:rPr>
          <w:sz w:val="20"/>
          <w:szCs w:val="20"/>
        </w:rPr>
        <w:tab/>
        <w:t xml:space="preserve">Такође чланом 12 и 13. Одлуке о буџету општине Ивањице за 2023. годину («Службени лист општине Ивањица» број </w:t>
      </w:r>
      <w:r w:rsidRPr="00AB0159">
        <w:rPr>
          <w:sz w:val="20"/>
          <w:szCs w:val="20"/>
          <w:lang w:val="sr-Cyrl-RS"/>
        </w:rPr>
        <w:t>15/2022</w:t>
      </w:r>
      <w:r w:rsidRPr="00AB0159">
        <w:rPr>
          <w:sz w:val="20"/>
          <w:szCs w:val="20"/>
        </w:rPr>
        <w:t>),</w:t>
      </w:r>
      <w:r w:rsidRPr="00AB0159">
        <w:rPr>
          <w:sz w:val="20"/>
          <w:szCs w:val="20"/>
          <w:lang w:val="sr-Cyrl-RS"/>
        </w:rPr>
        <w:t xml:space="preserve"> предвиђено је да Одлуку о промени </w:t>
      </w:r>
      <w:proofErr w:type="spellStart"/>
      <w:r w:rsidRPr="00AB0159">
        <w:rPr>
          <w:sz w:val="20"/>
          <w:szCs w:val="20"/>
          <w:lang w:val="sr-Cyrl-RS"/>
        </w:rPr>
        <w:t>апропријације</w:t>
      </w:r>
      <w:proofErr w:type="spellEnd"/>
      <w:r w:rsidRPr="00AB0159">
        <w:rPr>
          <w:sz w:val="20"/>
          <w:szCs w:val="20"/>
          <w:lang w:val="sr-Cyrl-RS"/>
        </w:rPr>
        <w:t xml:space="preserve"> и пренос средстава у текућу буџетску резерву и решење о коришћењу средстава текуће буџетске резерве доноси председник општине.</w:t>
      </w:r>
    </w:p>
    <w:p w14:paraId="17949D0F" w14:textId="77777777" w:rsidR="00CF4BB1" w:rsidRPr="00AB0159" w:rsidRDefault="00CF4BB1" w:rsidP="00CF4BB1">
      <w:pPr>
        <w:tabs>
          <w:tab w:val="left" w:pos="567"/>
        </w:tabs>
        <w:jc w:val="both"/>
        <w:rPr>
          <w:sz w:val="20"/>
          <w:szCs w:val="20"/>
          <w:lang w:val="sr-Cyrl-RS"/>
        </w:rPr>
      </w:pPr>
    </w:p>
    <w:p w14:paraId="3B5A0F68" w14:textId="77777777" w:rsidR="00CF4BB1" w:rsidRPr="00AB0159" w:rsidRDefault="00CF4BB1" w:rsidP="00CF4BB1">
      <w:pPr>
        <w:jc w:val="both"/>
        <w:rPr>
          <w:sz w:val="20"/>
          <w:szCs w:val="20"/>
          <w:lang w:val="sr-Cyrl-RS"/>
        </w:rPr>
      </w:pPr>
      <w:r w:rsidRPr="00AB0159">
        <w:rPr>
          <w:sz w:val="20"/>
          <w:szCs w:val="20"/>
          <w:lang w:val="sr-Cyrl-RS"/>
        </w:rPr>
        <w:tab/>
        <w:t>Имајући у виду да на позицији из тачке 2. овог решења</w:t>
      </w:r>
      <w:r w:rsidRPr="00AB0159">
        <w:rPr>
          <w:sz w:val="20"/>
          <w:szCs w:val="20"/>
        </w:rPr>
        <w:t xml:space="preserve">, нису предвиђена средства  </w:t>
      </w:r>
      <w:r w:rsidRPr="00AB0159">
        <w:rPr>
          <w:sz w:val="20"/>
          <w:szCs w:val="20"/>
          <w:lang w:val="sr-Latn-RS"/>
        </w:rPr>
        <w:t xml:space="preserve">у </w:t>
      </w:r>
      <w:proofErr w:type="spellStart"/>
      <w:r w:rsidRPr="00AB0159">
        <w:rPr>
          <w:sz w:val="20"/>
          <w:szCs w:val="20"/>
          <w:lang w:val="sr-Latn-RS"/>
        </w:rPr>
        <w:t>довољном</w:t>
      </w:r>
      <w:proofErr w:type="spellEnd"/>
      <w:r w:rsidRPr="00AB0159">
        <w:rPr>
          <w:sz w:val="20"/>
          <w:szCs w:val="20"/>
          <w:lang w:val="sr-Latn-RS"/>
        </w:rPr>
        <w:t xml:space="preserve"> </w:t>
      </w:r>
      <w:proofErr w:type="spellStart"/>
      <w:r w:rsidRPr="00AB0159">
        <w:rPr>
          <w:sz w:val="20"/>
          <w:szCs w:val="20"/>
          <w:lang w:val="sr-Latn-RS"/>
        </w:rPr>
        <w:t>износу</w:t>
      </w:r>
      <w:proofErr w:type="spellEnd"/>
      <w:r w:rsidRPr="00AB0159">
        <w:rPr>
          <w:sz w:val="20"/>
          <w:szCs w:val="20"/>
        </w:rPr>
        <w:t>, одлучено је као у диспозитиву решења.</w:t>
      </w:r>
    </w:p>
    <w:p w14:paraId="090DE326" w14:textId="77777777" w:rsidR="00CF4BB1" w:rsidRDefault="00CF4BB1" w:rsidP="00CF4BB1">
      <w:pPr>
        <w:tabs>
          <w:tab w:val="left" w:pos="567"/>
        </w:tabs>
        <w:jc w:val="both"/>
        <w:rPr>
          <w:sz w:val="20"/>
          <w:szCs w:val="20"/>
        </w:rPr>
      </w:pPr>
    </w:p>
    <w:p w14:paraId="4A137039" w14:textId="77777777" w:rsidR="001B05BB" w:rsidRPr="00AB0159" w:rsidRDefault="001B05BB" w:rsidP="00CF4BB1">
      <w:pPr>
        <w:tabs>
          <w:tab w:val="left" w:pos="567"/>
        </w:tabs>
        <w:jc w:val="both"/>
        <w:rPr>
          <w:sz w:val="20"/>
          <w:szCs w:val="20"/>
        </w:rPr>
      </w:pPr>
    </w:p>
    <w:p w14:paraId="3D666A0D" w14:textId="77777777" w:rsidR="00CF4BB1" w:rsidRPr="00A117D2" w:rsidRDefault="00CF4BB1" w:rsidP="00CF4BB1">
      <w:pPr>
        <w:rPr>
          <w:sz w:val="20"/>
          <w:szCs w:val="20"/>
        </w:rPr>
      </w:pPr>
      <w:r w:rsidRPr="00A117D2">
        <w:rPr>
          <w:sz w:val="20"/>
          <w:szCs w:val="20"/>
        </w:rPr>
        <w:lastRenderedPageBreak/>
        <w:t>Р е п у б л и к а  С р б и ј а</w:t>
      </w:r>
    </w:p>
    <w:p w14:paraId="1CFF46D9" w14:textId="77777777" w:rsidR="00CF4BB1" w:rsidRPr="00A117D2" w:rsidRDefault="00CF4BB1" w:rsidP="00CF4BB1">
      <w:pPr>
        <w:rPr>
          <w:sz w:val="20"/>
          <w:szCs w:val="20"/>
        </w:rPr>
      </w:pPr>
      <w:r w:rsidRPr="00A117D2">
        <w:rPr>
          <w:sz w:val="20"/>
          <w:szCs w:val="20"/>
        </w:rPr>
        <w:t>ОПШТИНА ИВАЊИЦА</w:t>
      </w:r>
    </w:p>
    <w:p w14:paraId="084DA94F" w14:textId="77777777" w:rsidR="00CF4BB1" w:rsidRPr="00A117D2" w:rsidRDefault="00CF4BB1" w:rsidP="00CF4BB1">
      <w:pPr>
        <w:rPr>
          <w:sz w:val="20"/>
          <w:szCs w:val="20"/>
        </w:rPr>
      </w:pPr>
      <w:r w:rsidRPr="00A117D2">
        <w:rPr>
          <w:sz w:val="20"/>
          <w:szCs w:val="20"/>
        </w:rPr>
        <w:t>ПРЕДСЕДНИК ОПШТИНЕ</w:t>
      </w:r>
    </w:p>
    <w:p w14:paraId="2664F133" w14:textId="77777777" w:rsidR="00CF4BB1" w:rsidRPr="00A117D2" w:rsidRDefault="00CF4BB1" w:rsidP="00CF4BB1">
      <w:pPr>
        <w:rPr>
          <w:sz w:val="20"/>
          <w:szCs w:val="20"/>
        </w:rPr>
      </w:pPr>
      <w:proofErr w:type="spellStart"/>
      <w:r w:rsidRPr="00A117D2">
        <w:rPr>
          <w:sz w:val="20"/>
          <w:szCs w:val="20"/>
          <w:lang w:val="sr-Cyrl-RS"/>
        </w:rPr>
        <w:t>Бро</w:t>
      </w:r>
      <w:proofErr w:type="spellEnd"/>
      <w:r w:rsidRPr="00A117D2">
        <w:rPr>
          <w:sz w:val="20"/>
          <w:szCs w:val="20"/>
        </w:rPr>
        <w:t>j:400-</w:t>
      </w:r>
      <w:r w:rsidRPr="00A117D2">
        <w:rPr>
          <w:sz w:val="20"/>
          <w:szCs w:val="20"/>
          <w:lang w:val="sr-Latn-RS"/>
        </w:rPr>
        <w:t>7</w:t>
      </w:r>
      <w:r w:rsidRPr="00A117D2">
        <w:rPr>
          <w:sz w:val="20"/>
          <w:szCs w:val="20"/>
        </w:rPr>
        <w:t>-</w:t>
      </w:r>
      <w:r w:rsidRPr="00A117D2">
        <w:rPr>
          <w:sz w:val="20"/>
          <w:szCs w:val="20"/>
          <w:lang w:val="sr-Cyrl-RS"/>
        </w:rPr>
        <w:t>1</w:t>
      </w:r>
      <w:r w:rsidRPr="00A117D2">
        <w:rPr>
          <w:sz w:val="20"/>
          <w:szCs w:val="20"/>
          <w:lang w:val="sr-Latn-RS"/>
        </w:rPr>
        <w:t>3</w:t>
      </w:r>
      <w:r w:rsidRPr="00A117D2">
        <w:rPr>
          <w:sz w:val="20"/>
          <w:szCs w:val="20"/>
        </w:rPr>
        <w:t>/</w:t>
      </w:r>
      <w:r w:rsidRPr="00A117D2">
        <w:rPr>
          <w:sz w:val="20"/>
          <w:szCs w:val="20"/>
          <w:lang w:val="sr-Latn-RS"/>
        </w:rPr>
        <w:t>202</w:t>
      </w:r>
      <w:r w:rsidRPr="00A117D2">
        <w:rPr>
          <w:sz w:val="20"/>
          <w:szCs w:val="20"/>
          <w:lang w:val="sr-Cyrl-RS"/>
        </w:rPr>
        <w:t>3</w:t>
      </w:r>
      <w:r w:rsidRPr="00A117D2">
        <w:rPr>
          <w:sz w:val="20"/>
          <w:szCs w:val="20"/>
        </w:rPr>
        <w:t>-01</w:t>
      </w:r>
    </w:p>
    <w:p w14:paraId="0985FF88" w14:textId="77777777" w:rsidR="00CF4BB1" w:rsidRPr="00A117D2" w:rsidRDefault="00CF4BB1" w:rsidP="00CF4BB1">
      <w:pPr>
        <w:rPr>
          <w:sz w:val="20"/>
          <w:szCs w:val="20"/>
        </w:rPr>
      </w:pPr>
      <w:r w:rsidRPr="00A117D2">
        <w:rPr>
          <w:sz w:val="20"/>
          <w:szCs w:val="20"/>
          <w:lang w:val="sr-Cyrl-RS"/>
        </w:rPr>
        <w:t>0</w:t>
      </w:r>
      <w:r w:rsidRPr="00A117D2">
        <w:rPr>
          <w:sz w:val="20"/>
          <w:szCs w:val="20"/>
          <w:lang w:val="sr-Latn-RS"/>
        </w:rPr>
        <w:t>4</w:t>
      </w:r>
      <w:r w:rsidRPr="00A117D2">
        <w:rPr>
          <w:sz w:val="20"/>
          <w:szCs w:val="20"/>
        </w:rPr>
        <w:t xml:space="preserve">. </w:t>
      </w:r>
      <w:r w:rsidRPr="00A117D2">
        <w:rPr>
          <w:sz w:val="20"/>
          <w:szCs w:val="20"/>
          <w:lang w:val="sr-Cyrl-RS"/>
        </w:rPr>
        <w:t>04</w:t>
      </w:r>
      <w:r w:rsidRPr="00A117D2">
        <w:rPr>
          <w:sz w:val="20"/>
          <w:szCs w:val="20"/>
        </w:rPr>
        <w:t>.</w:t>
      </w:r>
      <w:r w:rsidRPr="00A117D2">
        <w:rPr>
          <w:sz w:val="20"/>
          <w:szCs w:val="20"/>
          <w:lang w:val="sr-Cyrl-RS"/>
        </w:rPr>
        <w:t xml:space="preserve"> </w:t>
      </w:r>
      <w:r w:rsidRPr="00A117D2">
        <w:rPr>
          <w:sz w:val="20"/>
          <w:szCs w:val="20"/>
        </w:rPr>
        <w:t>20</w:t>
      </w:r>
      <w:r w:rsidRPr="00A117D2">
        <w:rPr>
          <w:sz w:val="20"/>
          <w:szCs w:val="20"/>
          <w:lang w:val="sr-Latn-RS"/>
        </w:rPr>
        <w:t>2</w:t>
      </w:r>
      <w:r w:rsidRPr="00A117D2">
        <w:rPr>
          <w:sz w:val="20"/>
          <w:szCs w:val="20"/>
          <w:lang w:val="sr-Cyrl-RS"/>
        </w:rPr>
        <w:t>3</w:t>
      </w:r>
      <w:r w:rsidRPr="00A117D2">
        <w:rPr>
          <w:sz w:val="20"/>
          <w:szCs w:val="20"/>
        </w:rPr>
        <w:t>. године</w:t>
      </w:r>
    </w:p>
    <w:p w14:paraId="74A8BB40" w14:textId="77777777" w:rsidR="00CF4BB1" w:rsidRPr="00A117D2" w:rsidRDefault="00CF4BB1" w:rsidP="00CF4BB1">
      <w:pPr>
        <w:rPr>
          <w:sz w:val="20"/>
          <w:szCs w:val="20"/>
          <w:lang w:val="sr-Cyrl-RS"/>
        </w:rPr>
      </w:pPr>
      <w:r w:rsidRPr="00A117D2">
        <w:rPr>
          <w:sz w:val="20"/>
          <w:szCs w:val="20"/>
        </w:rPr>
        <w:t>Ивањица</w:t>
      </w:r>
    </w:p>
    <w:p w14:paraId="082484F5" w14:textId="77777777" w:rsidR="00CF4BB1" w:rsidRPr="00A117D2" w:rsidRDefault="00CF4BB1" w:rsidP="00CF4BB1">
      <w:pPr>
        <w:rPr>
          <w:sz w:val="20"/>
          <w:szCs w:val="20"/>
        </w:rPr>
      </w:pPr>
    </w:p>
    <w:p w14:paraId="7C0D6478" w14:textId="77777777" w:rsidR="00CF4BB1" w:rsidRPr="00A117D2" w:rsidRDefault="00CF4BB1" w:rsidP="00CF4BB1">
      <w:pPr>
        <w:jc w:val="both"/>
        <w:rPr>
          <w:sz w:val="20"/>
          <w:szCs w:val="20"/>
        </w:rPr>
      </w:pPr>
      <w:r w:rsidRPr="00A117D2">
        <w:rPr>
          <w:sz w:val="20"/>
          <w:szCs w:val="20"/>
        </w:rPr>
        <w:t>На основу члана  69. Став 4. Закона о буџетском систему («Службени гласник РС» број 54/2009, 73/2010, 101/2010</w:t>
      </w:r>
      <w:r w:rsidRPr="00A117D2">
        <w:rPr>
          <w:sz w:val="20"/>
          <w:szCs w:val="20"/>
          <w:lang w:val="sr-Cyrl-RS"/>
        </w:rPr>
        <w:t>,</w:t>
      </w:r>
      <w:r w:rsidRPr="00A117D2">
        <w:rPr>
          <w:sz w:val="20"/>
          <w:szCs w:val="20"/>
        </w:rPr>
        <w:t xml:space="preserve"> 101/2011</w:t>
      </w:r>
      <w:r w:rsidRPr="00A117D2">
        <w:rPr>
          <w:sz w:val="20"/>
          <w:szCs w:val="20"/>
          <w:lang w:val="sr-Cyrl-RS"/>
        </w:rPr>
        <w:t>93/2012,62/2013-исправка</w:t>
      </w:r>
      <w:r w:rsidRPr="00A117D2">
        <w:rPr>
          <w:sz w:val="20"/>
          <w:szCs w:val="20"/>
          <w:lang w:val="sr-Latn-RS"/>
        </w:rPr>
        <w:t>,</w:t>
      </w:r>
      <w:r w:rsidRPr="00A117D2">
        <w:rPr>
          <w:sz w:val="20"/>
          <w:szCs w:val="20"/>
          <w:lang w:val="sr-Cyrl-RS"/>
        </w:rPr>
        <w:t xml:space="preserve"> 108/2013</w:t>
      </w:r>
      <w:r w:rsidRPr="00A117D2">
        <w:rPr>
          <w:sz w:val="20"/>
          <w:szCs w:val="20"/>
          <w:lang w:val="sr-Latn-RS"/>
        </w:rPr>
        <w:t>,</w:t>
      </w:r>
      <w:r w:rsidRPr="00A117D2">
        <w:rPr>
          <w:sz w:val="20"/>
          <w:szCs w:val="20"/>
          <w:lang w:val="sr-Cyrl-RS"/>
        </w:rPr>
        <w:t xml:space="preserve"> 142/2014</w:t>
      </w:r>
      <w:r w:rsidRPr="00A117D2">
        <w:rPr>
          <w:sz w:val="20"/>
          <w:szCs w:val="20"/>
          <w:lang w:val="sr-Latn-RS"/>
        </w:rPr>
        <w:t xml:space="preserve">, 68/2015-други </w:t>
      </w:r>
      <w:proofErr w:type="spellStart"/>
      <w:r w:rsidRPr="00A117D2">
        <w:rPr>
          <w:sz w:val="20"/>
          <w:szCs w:val="20"/>
          <w:lang w:val="sr-Latn-RS"/>
        </w:rPr>
        <w:t>закон</w:t>
      </w:r>
      <w:proofErr w:type="spellEnd"/>
      <w:r w:rsidRPr="00A117D2">
        <w:rPr>
          <w:sz w:val="20"/>
          <w:szCs w:val="20"/>
          <w:lang w:val="sr-Latn-RS"/>
        </w:rPr>
        <w:t>, 103/2015, 99/2016,</w:t>
      </w:r>
      <w:r w:rsidRPr="00A117D2">
        <w:rPr>
          <w:sz w:val="20"/>
          <w:szCs w:val="20"/>
          <w:lang w:val="sr-Cyrl-RS"/>
        </w:rPr>
        <w:t xml:space="preserve"> 113/2017</w:t>
      </w:r>
      <w:r w:rsidRPr="00A117D2">
        <w:rPr>
          <w:sz w:val="20"/>
          <w:szCs w:val="20"/>
          <w:lang w:val="sr-Latn-RS"/>
        </w:rPr>
        <w:t>,</w:t>
      </w:r>
      <w:r w:rsidRPr="00A117D2">
        <w:rPr>
          <w:sz w:val="20"/>
          <w:szCs w:val="20"/>
          <w:lang w:val="sr-Cyrl-RS"/>
        </w:rPr>
        <w:t xml:space="preserve"> 95/2018</w:t>
      </w:r>
      <w:r w:rsidRPr="00A117D2">
        <w:rPr>
          <w:sz w:val="20"/>
          <w:szCs w:val="20"/>
          <w:lang w:val="sr-Latn-RS"/>
        </w:rPr>
        <w:t>,</w:t>
      </w:r>
      <w:r w:rsidRPr="00A117D2">
        <w:rPr>
          <w:sz w:val="20"/>
          <w:szCs w:val="20"/>
          <w:lang w:val="sr-Cyrl-RS"/>
        </w:rPr>
        <w:t xml:space="preserve"> 31/2019</w:t>
      </w:r>
      <w:r w:rsidRPr="00A117D2">
        <w:rPr>
          <w:sz w:val="20"/>
          <w:szCs w:val="20"/>
          <w:lang w:val="sr-Latn-RS"/>
        </w:rPr>
        <w:t>, 72/2019,</w:t>
      </w:r>
      <w:r w:rsidRPr="00A117D2">
        <w:rPr>
          <w:sz w:val="20"/>
          <w:szCs w:val="20"/>
          <w:lang w:val="sr-Cyrl-RS"/>
        </w:rPr>
        <w:t xml:space="preserve"> 149/202</w:t>
      </w:r>
      <w:r w:rsidRPr="00A117D2">
        <w:rPr>
          <w:sz w:val="20"/>
          <w:szCs w:val="20"/>
          <w:lang w:val="sr-Latn-RS"/>
        </w:rPr>
        <w:t>0</w:t>
      </w:r>
      <w:r w:rsidRPr="00A117D2">
        <w:rPr>
          <w:sz w:val="20"/>
          <w:szCs w:val="20"/>
          <w:lang w:val="sr-Cyrl-RS"/>
        </w:rPr>
        <w:t xml:space="preserve"> и 118/2021</w:t>
      </w:r>
      <w:r w:rsidRPr="00A117D2">
        <w:rPr>
          <w:sz w:val="20"/>
          <w:szCs w:val="20"/>
          <w:lang w:val="sr-Latn-RS"/>
        </w:rPr>
        <w:t xml:space="preserve">, </w:t>
      </w:r>
      <w:r w:rsidRPr="00A117D2">
        <w:rPr>
          <w:sz w:val="20"/>
          <w:szCs w:val="20"/>
          <w:lang w:val="sr-Cyrl-RS"/>
        </w:rPr>
        <w:t>118/2021.-др. закон</w:t>
      </w:r>
      <w:r w:rsidRPr="00A117D2">
        <w:rPr>
          <w:sz w:val="20"/>
          <w:szCs w:val="20"/>
          <w:lang w:val="sr-Latn-RS"/>
        </w:rPr>
        <w:t xml:space="preserve"> и 138/2022</w:t>
      </w:r>
      <w:r w:rsidRPr="00A117D2">
        <w:rPr>
          <w:sz w:val="20"/>
          <w:szCs w:val="20"/>
        </w:rPr>
        <w:t>) и члана 13. Одлуке о буџету општине Ивањица за 202</w:t>
      </w:r>
      <w:r w:rsidRPr="00A117D2">
        <w:rPr>
          <w:sz w:val="20"/>
          <w:szCs w:val="20"/>
          <w:lang w:val="sr-Latn-RS"/>
        </w:rPr>
        <w:t>3</w:t>
      </w:r>
      <w:r w:rsidRPr="00A117D2">
        <w:rPr>
          <w:sz w:val="20"/>
          <w:szCs w:val="20"/>
        </w:rPr>
        <w:t xml:space="preserve">. годину («Службени лист општине Ивањица» број </w:t>
      </w:r>
      <w:r w:rsidRPr="00A117D2">
        <w:rPr>
          <w:sz w:val="20"/>
          <w:szCs w:val="20"/>
          <w:lang w:val="sr-Latn-RS"/>
        </w:rPr>
        <w:t>1</w:t>
      </w:r>
      <w:r w:rsidRPr="00A117D2">
        <w:rPr>
          <w:sz w:val="20"/>
          <w:szCs w:val="20"/>
          <w:lang w:val="sr-Cyrl-RS"/>
        </w:rPr>
        <w:t>5/2022</w:t>
      </w:r>
      <w:r w:rsidRPr="00A117D2">
        <w:rPr>
          <w:sz w:val="20"/>
          <w:szCs w:val="20"/>
        </w:rPr>
        <w:t xml:space="preserve">), Председник општине Ивањица на предлог </w:t>
      </w:r>
      <w:proofErr w:type="spellStart"/>
      <w:r w:rsidRPr="00A117D2">
        <w:rPr>
          <w:sz w:val="20"/>
          <w:szCs w:val="20"/>
        </w:rPr>
        <w:t>Oпштинске</w:t>
      </w:r>
      <w:proofErr w:type="spellEnd"/>
      <w:r w:rsidRPr="00A117D2">
        <w:rPr>
          <w:sz w:val="20"/>
          <w:szCs w:val="20"/>
        </w:rPr>
        <w:t xml:space="preserve"> управе  доноси: </w:t>
      </w:r>
    </w:p>
    <w:p w14:paraId="28D45C03" w14:textId="77777777" w:rsidR="00CF4BB1" w:rsidRPr="00A117D2" w:rsidRDefault="00CF4BB1" w:rsidP="00CF4BB1">
      <w:pPr>
        <w:rPr>
          <w:sz w:val="20"/>
          <w:szCs w:val="20"/>
          <w:lang w:val="sr-Cyrl-RS"/>
        </w:rPr>
      </w:pPr>
    </w:p>
    <w:p w14:paraId="75DAA1D9" w14:textId="77777777" w:rsidR="00CF4BB1" w:rsidRPr="00A117D2" w:rsidRDefault="00CF4BB1" w:rsidP="00CF4BB1">
      <w:pPr>
        <w:jc w:val="center"/>
        <w:rPr>
          <w:b/>
          <w:sz w:val="20"/>
          <w:szCs w:val="20"/>
        </w:rPr>
      </w:pPr>
      <w:r w:rsidRPr="00A117D2">
        <w:rPr>
          <w:b/>
          <w:sz w:val="20"/>
          <w:szCs w:val="20"/>
        </w:rPr>
        <w:t>Р Е Ш Е Њ Е</w:t>
      </w:r>
    </w:p>
    <w:p w14:paraId="5F7FFBF7" w14:textId="77777777" w:rsidR="00CF4BB1" w:rsidRPr="00A117D2" w:rsidRDefault="00CF4BB1" w:rsidP="00CF4BB1">
      <w:pPr>
        <w:jc w:val="center"/>
        <w:rPr>
          <w:b/>
          <w:sz w:val="20"/>
          <w:szCs w:val="20"/>
        </w:rPr>
      </w:pPr>
      <w:r w:rsidRPr="00A117D2">
        <w:rPr>
          <w:b/>
          <w:sz w:val="20"/>
          <w:szCs w:val="20"/>
        </w:rPr>
        <w:t>o употреби средстава текуће буџетске резерве</w:t>
      </w:r>
    </w:p>
    <w:p w14:paraId="4BF20F91" w14:textId="77777777" w:rsidR="00CF4BB1" w:rsidRPr="00A117D2" w:rsidRDefault="00CF4BB1" w:rsidP="00CF4BB1">
      <w:pPr>
        <w:jc w:val="center"/>
        <w:rPr>
          <w:b/>
          <w:sz w:val="20"/>
          <w:szCs w:val="20"/>
        </w:rPr>
      </w:pPr>
    </w:p>
    <w:p w14:paraId="204C098A" w14:textId="77777777" w:rsidR="00CF4BB1" w:rsidRPr="00A117D2" w:rsidRDefault="00CF4BB1" w:rsidP="00CF4BB1">
      <w:pPr>
        <w:numPr>
          <w:ilvl w:val="0"/>
          <w:numId w:val="36"/>
        </w:numPr>
        <w:jc w:val="both"/>
        <w:rPr>
          <w:sz w:val="20"/>
          <w:szCs w:val="20"/>
        </w:rPr>
      </w:pPr>
      <w:r w:rsidRPr="00A117D2">
        <w:rPr>
          <w:sz w:val="20"/>
          <w:szCs w:val="20"/>
        </w:rPr>
        <w:t>Из средстава утврђених Одлуком о буџету општине Ивањица за 202</w:t>
      </w:r>
      <w:r w:rsidRPr="00A117D2">
        <w:rPr>
          <w:sz w:val="20"/>
          <w:szCs w:val="20"/>
          <w:lang w:val="sr-Cyrl-RS"/>
        </w:rPr>
        <w:t>3</w:t>
      </w:r>
      <w:r w:rsidRPr="00A117D2">
        <w:rPr>
          <w:sz w:val="20"/>
          <w:szCs w:val="20"/>
        </w:rPr>
        <w:t xml:space="preserve">. («Службени лист општине Ивањица»  број </w:t>
      </w:r>
      <w:r w:rsidRPr="00A117D2">
        <w:rPr>
          <w:sz w:val="20"/>
          <w:szCs w:val="20"/>
          <w:lang w:val="sr-Latn-RS"/>
        </w:rPr>
        <w:t>1</w:t>
      </w:r>
      <w:r w:rsidRPr="00A117D2">
        <w:rPr>
          <w:sz w:val="20"/>
          <w:szCs w:val="20"/>
          <w:lang w:val="sr-Cyrl-RS"/>
        </w:rPr>
        <w:t>5</w:t>
      </w:r>
      <w:r w:rsidRPr="00A117D2">
        <w:rPr>
          <w:sz w:val="20"/>
          <w:szCs w:val="20"/>
        </w:rPr>
        <w:t xml:space="preserve">/2022), са раздела </w:t>
      </w:r>
      <w:r w:rsidRPr="00A117D2">
        <w:rPr>
          <w:sz w:val="20"/>
          <w:szCs w:val="20"/>
          <w:lang w:val="sr-Latn-RS"/>
        </w:rPr>
        <w:t>4</w:t>
      </w:r>
      <w:r w:rsidRPr="00A117D2">
        <w:rPr>
          <w:sz w:val="20"/>
          <w:szCs w:val="20"/>
        </w:rPr>
        <w:t>. Општинска управа, и то:</w:t>
      </w:r>
    </w:p>
    <w:p w14:paraId="2016C123" w14:textId="77777777" w:rsidR="00CF4BB1" w:rsidRPr="00A117D2" w:rsidRDefault="00CF4BB1" w:rsidP="00CF4BB1">
      <w:pPr>
        <w:ind w:left="720"/>
        <w:jc w:val="both"/>
        <w:rPr>
          <w:sz w:val="20"/>
          <w:szCs w:val="20"/>
        </w:rPr>
      </w:pPr>
    </w:p>
    <w:p w14:paraId="23FC1290" w14:textId="77777777" w:rsidR="00CF4BB1" w:rsidRPr="00A117D2" w:rsidRDefault="00CF4BB1" w:rsidP="00CF4BB1">
      <w:pPr>
        <w:numPr>
          <w:ilvl w:val="0"/>
          <w:numId w:val="47"/>
        </w:numPr>
        <w:ind w:left="720" w:firstLine="360"/>
        <w:jc w:val="both"/>
        <w:rPr>
          <w:sz w:val="20"/>
          <w:szCs w:val="20"/>
          <w:lang w:val="sr-Cyrl-RS"/>
        </w:rPr>
      </w:pPr>
      <w:r w:rsidRPr="00A117D2">
        <w:rPr>
          <w:sz w:val="20"/>
          <w:szCs w:val="20"/>
        </w:rPr>
        <w:t xml:space="preserve">Програм </w:t>
      </w:r>
      <w:r w:rsidRPr="00A117D2">
        <w:rPr>
          <w:sz w:val="20"/>
          <w:szCs w:val="20"/>
          <w:lang w:val="sr-Latn-RS"/>
        </w:rPr>
        <w:t>0701</w:t>
      </w:r>
      <w:r w:rsidRPr="00A117D2">
        <w:rPr>
          <w:sz w:val="20"/>
          <w:szCs w:val="20"/>
        </w:rPr>
        <w:t>-</w:t>
      </w:r>
      <w:proofErr w:type="spellStart"/>
      <w:r w:rsidRPr="00A117D2">
        <w:rPr>
          <w:sz w:val="20"/>
          <w:szCs w:val="20"/>
          <w:lang w:val="sr-Latn-RS"/>
        </w:rPr>
        <w:t>Организација</w:t>
      </w:r>
      <w:proofErr w:type="spellEnd"/>
      <w:r w:rsidRPr="00A117D2">
        <w:rPr>
          <w:sz w:val="20"/>
          <w:szCs w:val="20"/>
          <w:lang w:val="sr-Latn-RS"/>
        </w:rPr>
        <w:t xml:space="preserve"> </w:t>
      </w:r>
      <w:proofErr w:type="spellStart"/>
      <w:r w:rsidRPr="00A117D2">
        <w:rPr>
          <w:sz w:val="20"/>
          <w:szCs w:val="20"/>
          <w:lang w:val="sr-Latn-RS"/>
        </w:rPr>
        <w:t>саобраћаја</w:t>
      </w:r>
      <w:proofErr w:type="spellEnd"/>
      <w:r w:rsidRPr="00A117D2">
        <w:rPr>
          <w:sz w:val="20"/>
          <w:szCs w:val="20"/>
          <w:lang w:val="sr-Latn-RS"/>
        </w:rPr>
        <w:t xml:space="preserve"> и </w:t>
      </w:r>
      <w:proofErr w:type="spellStart"/>
      <w:r w:rsidRPr="00A117D2">
        <w:rPr>
          <w:sz w:val="20"/>
          <w:szCs w:val="20"/>
          <w:lang w:val="sr-Latn-RS"/>
        </w:rPr>
        <w:t>саобраћајна</w:t>
      </w:r>
      <w:proofErr w:type="spellEnd"/>
      <w:r w:rsidRPr="00A117D2">
        <w:rPr>
          <w:sz w:val="20"/>
          <w:szCs w:val="20"/>
          <w:lang w:val="sr-Latn-RS"/>
        </w:rPr>
        <w:t xml:space="preserve"> </w:t>
      </w:r>
      <w:proofErr w:type="spellStart"/>
      <w:r w:rsidRPr="00A117D2">
        <w:rPr>
          <w:sz w:val="20"/>
          <w:szCs w:val="20"/>
          <w:lang w:val="sr-Latn-RS"/>
        </w:rPr>
        <w:t>инфраструктура</w:t>
      </w:r>
      <w:proofErr w:type="spellEnd"/>
      <w:r w:rsidRPr="00A117D2">
        <w:rPr>
          <w:sz w:val="20"/>
          <w:szCs w:val="20"/>
        </w:rPr>
        <w:t xml:space="preserve">, , Програмска активност: 0701-0002- Организација саобраћаја и саобраћајна инфраструктура, позиција 68/0, функција 451-Друмски саобраћај, </w:t>
      </w:r>
      <w:proofErr w:type="spellStart"/>
      <w:r w:rsidRPr="00A117D2">
        <w:rPr>
          <w:sz w:val="20"/>
          <w:szCs w:val="20"/>
        </w:rPr>
        <w:t>апропријација</w:t>
      </w:r>
      <w:proofErr w:type="spellEnd"/>
      <w:r w:rsidRPr="00A117D2">
        <w:rPr>
          <w:sz w:val="20"/>
          <w:szCs w:val="20"/>
        </w:rPr>
        <w:t xml:space="preserve"> економска класификација 425-Текуће поправке и одржавање у износу </w:t>
      </w:r>
      <w:r w:rsidRPr="00A117D2">
        <w:rPr>
          <w:sz w:val="20"/>
          <w:szCs w:val="20"/>
          <w:lang w:val="sr-Cyrl-RS"/>
        </w:rPr>
        <w:t>1.000</w:t>
      </w:r>
      <w:r w:rsidRPr="00A117D2">
        <w:rPr>
          <w:sz w:val="20"/>
          <w:szCs w:val="20"/>
        </w:rPr>
        <w:t>.000,00 динара (конто намене 425100-Текуће поправке и одржавање зграда и објеката у износу 1.000.000,00 динара),</w:t>
      </w:r>
    </w:p>
    <w:p w14:paraId="1860F6A8" w14:textId="77777777" w:rsidR="00CF4BB1" w:rsidRPr="00A117D2" w:rsidRDefault="00CF4BB1" w:rsidP="00CF4BB1">
      <w:pPr>
        <w:numPr>
          <w:ilvl w:val="0"/>
          <w:numId w:val="47"/>
        </w:numPr>
        <w:ind w:left="720" w:firstLine="360"/>
        <w:jc w:val="both"/>
        <w:rPr>
          <w:sz w:val="20"/>
          <w:szCs w:val="20"/>
          <w:lang w:val="sr-Cyrl-RS"/>
        </w:rPr>
      </w:pPr>
      <w:r w:rsidRPr="00A117D2">
        <w:rPr>
          <w:sz w:val="20"/>
          <w:szCs w:val="20"/>
        </w:rPr>
        <w:t xml:space="preserve"> средства са ов</w:t>
      </w:r>
      <w:r w:rsidRPr="00A117D2">
        <w:rPr>
          <w:sz w:val="20"/>
          <w:szCs w:val="20"/>
          <w:lang w:val="sr-Latn-RS"/>
        </w:rPr>
        <w:t>e</w:t>
      </w:r>
      <w:r w:rsidRPr="00A117D2">
        <w:rPr>
          <w:sz w:val="20"/>
          <w:szCs w:val="20"/>
        </w:rPr>
        <w:t xml:space="preserve"> </w:t>
      </w:r>
      <w:proofErr w:type="spellStart"/>
      <w:r w:rsidRPr="00A117D2">
        <w:rPr>
          <w:sz w:val="20"/>
          <w:szCs w:val="20"/>
        </w:rPr>
        <w:t>апропријације</w:t>
      </w:r>
      <w:proofErr w:type="spellEnd"/>
      <w:r w:rsidRPr="00A117D2">
        <w:rPr>
          <w:sz w:val="20"/>
          <w:szCs w:val="20"/>
        </w:rPr>
        <w:t xml:space="preserve">  у укупном  износу </w:t>
      </w:r>
      <w:r w:rsidRPr="00A117D2">
        <w:rPr>
          <w:sz w:val="20"/>
          <w:szCs w:val="20"/>
          <w:lang w:val="sr-Cyrl-RS"/>
        </w:rPr>
        <w:t>1</w:t>
      </w:r>
      <w:r w:rsidRPr="00A117D2">
        <w:rPr>
          <w:sz w:val="20"/>
          <w:szCs w:val="20"/>
          <w:lang w:val="sr-Latn-RS"/>
        </w:rPr>
        <w:t>.</w:t>
      </w:r>
      <w:r w:rsidRPr="00A117D2">
        <w:rPr>
          <w:sz w:val="20"/>
          <w:szCs w:val="20"/>
          <w:lang w:val="sr-Cyrl-RS"/>
        </w:rPr>
        <w:t>000.000,00</w:t>
      </w:r>
      <w:r w:rsidRPr="00A117D2">
        <w:rPr>
          <w:sz w:val="20"/>
          <w:szCs w:val="20"/>
        </w:rPr>
        <w:t xml:space="preserve">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позиција 63/0, функција 160 – Опште јавне услуге </w:t>
      </w:r>
      <w:proofErr w:type="spellStart"/>
      <w:r w:rsidRPr="00A117D2">
        <w:rPr>
          <w:sz w:val="20"/>
          <w:szCs w:val="20"/>
        </w:rPr>
        <w:t>некласификоване</w:t>
      </w:r>
      <w:proofErr w:type="spellEnd"/>
      <w:r w:rsidRPr="00A117D2">
        <w:rPr>
          <w:sz w:val="20"/>
          <w:szCs w:val="20"/>
        </w:rPr>
        <w:t xml:space="preserve"> на другом месту, економска класификација 499 – Средства резерве – текућа резерва и распоређују се </w:t>
      </w:r>
      <w:r w:rsidRPr="00A117D2">
        <w:rPr>
          <w:sz w:val="20"/>
          <w:szCs w:val="20"/>
          <w:lang w:val="sr-Cyrl-RS"/>
        </w:rPr>
        <w:t>Општинској управи за набавку аутобуских стајалишта.</w:t>
      </w:r>
    </w:p>
    <w:p w14:paraId="5AE3446D" w14:textId="77777777" w:rsidR="00CF4BB1" w:rsidRPr="00A117D2" w:rsidRDefault="00CF4BB1" w:rsidP="00CF4BB1">
      <w:pPr>
        <w:numPr>
          <w:ilvl w:val="0"/>
          <w:numId w:val="36"/>
        </w:numPr>
        <w:jc w:val="both"/>
        <w:rPr>
          <w:sz w:val="20"/>
          <w:szCs w:val="20"/>
        </w:rPr>
      </w:pPr>
      <w:r w:rsidRPr="00A117D2">
        <w:rPr>
          <w:sz w:val="20"/>
          <w:szCs w:val="20"/>
        </w:rPr>
        <w:t xml:space="preserve">Средства из тачке 1. овог решења распоређују се у оквиру </w:t>
      </w:r>
      <w:proofErr w:type="spellStart"/>
      <w:r w:rsidRPr="00A117D2">
        <w:rPr>
          <w:sz w:val="20"/>
          <w:szCs w:val="20"/>
        </w:rPr>
        <w:t>рездела</w:t>
      </w:r>
      <w:proofErr w:type="spellEnd"/>
      <w:r w:rsidRPr="00A117D2">
        <w:rPr>
          <w:sz w:val="20"/>
          <w:szCs w:val="20"/>
        </w:rPr>
        <w:t xml:space="preserve"> 4. – Општинска управа, Програм </w:t>
      </w:r>
      <w:r w:rsidRPr="00A117D2">
        <w:rPr>
          <w:sz w:val="20"/>
          <w:szCs w:val="20"/>
          <w:lang w:val="sr-Latn-RS"/>
        </w:rPr>
        <w:t>0701</w:t>
      </w:r>
      <w:r w:rsidRPr="00A117D2">
        <w:rPr>
          <w:sz w:val="20"/>
          <w:szCs w:val="20"/>
        </w:rPr>
        <w:t>-</w:t>
      </w:r>
      <w:proofErr w:type="spellStart"/>
      <w:r w:rsidRPr="00A117D2">
        <w:rPr>
          <w:sz w:val="20"/>
          <w:szCs w:val="20"/>
          <w:lang w:val="sr-Latn-RS"/>
        </w:rPr>
        <w:t>Организација</w:t>
      </w:r>
      <w:proofErr w:type="spellEnd"/>
      <w:r w:rsidRPr="00A117D2">
        <w:rPr>
          <w:sz w:val="20"/>
          <w:szCs w:val="20"/>
          <w:lang w:val="sr-Latn-RS"/>
        </w:rPr>
        <w:t xml:space="preserve"> </w:t>
      </w:r>
      <w:proofErr w:type="spellStart"/>
      <w:r w:rsidRPr="00A117D2">
        <w:rPr>
          <w:sz w:val="20"/>
          <w:szCs w:val="20"/>
          <w:lang w:val="sr-Latn-RS"/>
        </w:rPr>
        <w:t>саобраћаја</w:t>
      </w:r>
      <w:proofErr w:type="spellEnd"/>
      <w:r w:rsidRPr="00A117D2">
        <w:rPr>
          <w:sz w:val="20"/>
          <w:szCs w:val="20"/>
          <w:lang w:val="sr-Latn-RS"/>
        </w:rPr>
        <w:t xml:space="preserve"> и </w:t>
      </w:r>
      <w:proofErr w:type="spellStart"/>
      <w:r w:rsidRPr="00A117D2">
        <w:rPr>
          <w:sz w:val="20"/>
          <w:szCs w:val="20"/>
          <w:lang w:val="sr-Latn-RS"/>
        </w:rPr>
        <w:t>саобраћајна</w:t>
      </w:r>
      <w:proofErr w:type="spellEnd"/>
      <w:r w:rsidRPr="00A117D2">
        <w:rPr>
          <w:sz w:val="20"/>
          <w:szCs w:val="20"/>
          <w:lang w:val="sr-Latn-RS"/>
        </w:rPr>
        <w:t xml:space="preserve"> </w:t>
      </w:r>
      <w:proofErr w:type="spellStart"/>
      <w:r w:rsidRPr="00A117D2">
        <w:rPr>
          <w:sz w:val="20"/>
          <w:szCs w:val="20"/>
          <w:lang w:val="sr-Latn-RS"/>
        </w:rPr>
        <w:t>инфраструктура</w:t>
      </w:r>
      <w:proofErr w:type="spellEnd"/>
      <w:r w:rsidRPr="00A117D2">
        <w:rPr>
          <w:sz w:val="20"/>
          <w:szCs w:val="20"/>
        </w:rPr>
        <w:t xml:space="preserve">, , Програмска активност: 0701-0002- Организација саобраћаја и саобраћајна инфраструктура, позиција 70/0, функција 451-Друмски саобраћај, </w:t>
      </w:r>
      <w:proofErr w:type="spellStart"/>
      <w:r w:rsidRPr="00A117D2">
        <w:rPr>
          <w:sz w:val="20"/>
          <w:szCs w:val="20"/>
        </w:rPr>
        <w:t>апропријација</w:t>
      </w:r>
      <w:proofErr w:type="spellEnd"/>
      <w:r w:rsidRPr="00A117D2">
        <w:rPr>
          <w:sz w:val="20"/>
          <w:szCs w:val="20"/>
        </w:rPr>
        <w:t xml:space="preserve"> економска класификација 512-Опрема у износу </w:t>
      </w:r>
      <w:r w:rsidRPr="00A117D2">
        <w:rPr>
          <w:sz w:val="20"/>
          <w:szCs w:val="20"/>
          <w:lang w:val="sr-Cyrl-RS"/>
        </w:rPr>
        <w:t>1.000</w:t>
      </w:r>
      <w:r w:rsidRPr="00A117D2">
        <w:rPr>
          <w:sz w:val="20"/>
          <w:szCs w:val="20"/>
        </w:rPr>
        <w:t xml:space="preserve">.000,00 динара (конто намене 512900-Опрема за производњу, моторна, непокретна и </w:t>
      </w:r>
      <w:proofErr w:type="spellStart"/>
      <w:r w:rsidRPr="00A117D2">
        <w:rPr>
          <w:sz w:val="20"/>
          <w:szCs w:val="20"/>
        </w:rPr>
        <w:t>немоторна</w:t>
      </w:r>
      <w:proofErr w:type="spellEnd"/>
      <w:r w:rsidRPr="00A117D2">
        <w:rPr>
          <w:sz w:val="20"/>
          <w:szCs w:val="20"/>
        </w:rPr>
        <w:t xml:space="preserve"> опрема у износу 1.000.000,00 динара)</w:t>
      </w:r>
      <w:r w:rsidRPr="00A117D2">
        <w:rPr>
          <w:sz w:val="20"/>
          <w:szCs w:val="20"/>
          <w:lang w:val="sr-Cyrl-RS"/>
        </w:rPr>
        <w:t>.</w:t>
      </w:r>
    </w:p>
    <w:p w14:paraId="5BC4E8AE" w14:textId="77777777" w:rsidR="00CF4BB1" w:rsidRPr="00A117D2" w:rsidRDefault="00CF4BB1" w:rsidP="00CF4BB1">
      <w:pPr>
        <w:numPr>
          <w:ilvl w:val="0"/>
          <w:numId w:val="36"/>
        </w:numPr>
        <w:jc w:val="both"/>
        <w:rPr>
          <w:sz w:val="20"/>
          <w:szCs w:val="20"/>
        </w:rPr>
      </w:pPr>
      <w:r w:rsidRPr="00A117D2">
        <w:rPr>
          <w:sz w:val="20"/>
          <w:szCs w:val="20"/>
        </w:rPr>
        <w:t xml:space="preserve">O реализацији овог решења стараће се Општинска управа - </w:t>
      </w:r>
      <w:r w:rsidRPr="00A117D2">
        <w:rPr>
          <w:sz w:val="20"/>
          <w:szCs w:val="20"/>
          <w:lang w:val="sr-Latn-RS"/>
        </w:rPr>
        <w:t>O</w:t>
      </w:r>
      <w:r w:rsidRPr="00A117D2">
        <w:rPr>
          <w:sz w:val="20"/>
          <w:szCs w:val="20"/>
        </w:rPr>
        <w:t>дељење за буџет и финансије.</w:t>
      </w:r>
    </w:p>
    <w:p w14:paraId="2C1F484F" w14:textId="77777777" w:rsidR="00CF4BB1" w:rsidRPr="00A117D2" w:rsidRDefault="00CF4BB1" w:rsidP="00CF4BB1">
      <w:pPr>
        <w:jc w:val="both"/>
        <w:rPr>
          <w:sz w:val="20"/>
          <w:szCs w:val="20"/>
          <w:lang w:val="sr-Cyrl-RS"/>
        </w:rPr>
      </w:pPr>
    </w:p>
    <w:p w14:paraId="4725C428" w14:textId="77777777" w:rsidR="00CF4BB1" w:rsidRPr="00A117D2" w:rsidRDefault="00CF4BB1" w:rsidP="00CF4BB1">
      <w:pPr>
        <w:numPr>
          <w:ilvl w:val="0"/>
          <w:numId w:val="36"/>
        </w:numPr>
        <w:jc w:val="both"/>
        <w:rPr>
          <w:sz w:val="20"/>
          <w:szCs w:val="20"/>
        </w:rPr>
      </w:pPr>
      <w:proofErr w:type="spellStart"/>
      <w:r w:rsidRPr="00A117D2">
        <w:rPr>
          <w:sz w:val="20"/>
          <w:szCs w:val="20"/>
        </w:rPr>
        <w:t>Oво</w:t>
      </w:r>
      <w:proofErr w:type="spellEnd"/>
      <w:r w:rsidRPr="00A117D2">
        <w:rPr>
          <w:sz w:val="20"/>
          <w:szCs w:val="20"/>
        </w:rPr>
        <w:t xml:space="preserve"> решење биће објављено у «Службеном листу општине Ивањица».</w:t>
      </w:r>
    </w:p>
    <w:p w14:paraId="0EE31AFC" w14:textId="77777777" w:rsidR="00CF4BB1" w:rsidRPr="00A117D2" w:rsidRDefault="00CF4BB1" w:rsidP="00CF4BB1">
      <w:pPr>
        <w:ind w:left="720"/>
        <w:jc w:val="both"/>
        <w:rPr>
          <w:sz w:val="20"/>
          <w:szCs w:val="20"/>
          <w:lang w:val="sr-Cyrl-RS"/>
        </w:rPr>
      </w:pPr>
    </w:p>
    <w:p w14:paraId="398EF0F7" w14:textId="77777777" w:rsidR="00CF4BB1" w:rsidRPr="00A117D2" w:rsidRDefault="00CF4BB1" w:rsidP="00CF4BB1">
      <w:pPr>
        <w:tabs>
          <w:tab w:val="left" w:pos="3060"/>
        </w:tabs>
        <w:rPr>
          <w:sz w:val="20"/>
          <w:szCs w:val="20"/>
          <w:lang w:val="sr-Cyrl-RS"/>
        </w:rPr>
      </w:pPr>
    </w:p>
    <w:p w14:paraId="345B51E2" w14:textId="77777777" w:rsidR="001B05BB" w:rsidRPr="00DD5B2F" w:rsidRDefault="00CF4BB1" w:rsidP="001B05BB">
      <w:pPr>
        <w:tabs>
          <w:tab w:val="left" w:pos="3060"/>
        </w:tabs>
        <w:jc w:val="right"/>
        <w:rPr>
          <w:b/>
          <w:bCs/>
          <w:sz w:val="20"/>
          <w:szCs w:val="20"/>
        </w:rPr>
      </w:pPr>
      <w:r w:rsidRPr="00A117D2">
        <w:rPr>
          <w:sz w:val="20"/>
          <w:szCs w:val="20"/>
        </w:rPr>
        <w:t xml:space="preserve">                                                                                              </w:t>
      </w:r>
      <w:r w:rsidR="001B05BB" w:rsidRPr="00DD5B2F">
        <w:rPr>
          <w:b/>
          <w:bCs/>
          <w:sz w:val="20"/>
          <w:szCs w:val="20"/>
        </w:rPr>
        <w:t>ПРЕДСЕДНИК ОПШТИНЕ</w:t>
      </w:r>
    </w:p>
    <w:p w14:paraId="2E6112E2" w14:textId="77777777" w:rsidR="001B05BB" w:rsidRPr="00CD4530" w:rsidRDefault="001B05BB" w:rsidP="001B05BB">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518FAE36" w14:textId="5D1E4264" w:rsidR="00CF4BB1" w:rsidRPr="00A117D2" w:rsidRDefault="00CF4BB1" w:rsidP="001B05BB">
      <w:pPr>
        <w:tabs>
          <w:tab w:val="left" w:pos="3060"/>
        </w:tabs>
        <w:rPr>
          <w:sz w:val="20"/>
          <w:szCs w:val="20"/>
        </w:rPr>
      </w:pPr>
    </w:p>
    <w:p w14:paraId="101B23B7" w14:textId="77777777" w:rsidR="00CF4BB1" w:rsidRPr="00A117D2" w:rsidRDefault="00CF4BB1" w:rsidP="00CF4BB1">
      <w:pPr>
        <w:tabs>
          <w:tab w:val="left" w:pos="3060"/>
        </w:tabs>
        <w:jc w:val="center"/>
        <w:rPr>
          <w:b/>
          <w:sz w:val="20"/>
          <w:szCs w:val="20"/>
        </w:rPr>
      </w:pPr>
      <w:r w:rsidRPr="00A117D2">
        <w:rPr>
          <w:b/>
          <w:sz w:val="20"/>
          <w:szCs w:val="20"/>
        </w:rPr>
        <w:t>О Б Р А З Л О Ж Е Њ Е</w:t>
      </w:r>
    </w:p>
    <w:p w14:paraId="7C35CBA4" w14:textId="77777777" w:rsidR="00CF4BB1" w:rsidRPr="00A117D2" w:rsidRDefault="00CF4BB1" w:rsidP="00CF4BB1">
      <w:pPr>
        <w:rPr>
          <w:sz w:val="20"/>
          <w:szCs w:val="20"/>
        </w:rPr>
      </w:pPr>
    </w:p>
    <w:p w14:paraId="36D23A34" w14:textId="77777777" w:rsidR="00CF4BB1" w:rsidRPr="00A117D2" w:rsidRDefault="00CF4BB1" w:rsidP="00CF4BB1">
      <w:pPr>
        <w:tabs>
          <w:tab w:val="left" w:pos="567"/>
        </w:tabs>
        <w:jc w:val="both"/>
        <w:rPr>
          <w:sz w:val="20"/>
          <w:szCs w:val="20"/>
        </w:rPr>
      </w:pPr>
      <w:r w:rsidRPr="00A117D2">
        <w:rPr>
          <w:sz w:val="20"/>
          <w:szCs w:val="20"/>
        </w:rPr>
        <w:tab/>
        <w:t xml:space="preserve"> Чланом 69. Став 4. </w:t>
      </w:r>
      <w:r w:rsidRPr="00A117D2">
        <w:rPr>
          <w:sz w:val="20"/>
          <w:szCs w:val="20"/>
          <w:lang w:val="sr-Cyrl-RS"/>
        </w:rPr>
        <w:t>Закона о буџетском систему</w:t>
      </w:r>
      <w:r w:rsidRPr="00A117D2">
        <w:rPr>
          <w:sz w:val="20"/>
          <w:szCs w:val="20"/>
        </w:rPr>
        <w:t>(«Службени гласник РС» број 54/2009, 73/2010, 101/2010</w:t>
      </w:r>
      <w:r w:rsidRPr="00A117D2">
        <w:rPr>
          <w:sz w:val="20"/>
          <w:szCs w:val="20"/>
          <w:lang w:val="sr-Cyrl-RS"/>
        </w:rPr>
        <w:t>,</w:t>
      </w:r>
      <w:r w:rsidRPr="00A117D2">
        <w:rPr>
          <w:sz w:val="20"/>
          <w:szCs w:val="20"/>
        </w:rPr>
        <w:t xml:space="preserve"> 101/2011</w:t>
      </w:r>
      <w:r w:rsidRPr="00A117D2">
        <w:rPr>
          <w:sz w:val="20"/>
          <w:szCs w:val="20"/>
          <w:lang w:val="sr-Cyrl-RS"/>
        </w:rPr>
        <w:t>93/2012,62/2013-исправка,108/2013, 142/2014, 103/15, 99/2016, 113/2017, 95/2018, 31/2019 72/2019, 149/2020, 118/2021, 118/2021.-др. закон и 138/2022</w:t>
      </w:r>
      <w:r w:rsidRPr="00A117D2">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14:paraId="3A0FBED3" w14:textId="77777777" w:rsidR="00CF4BB1" w:rsidRPr="00A117D2" w:rsidRDefault="00CF4BB1" w:rsidP="00CF4BB1">
      <w:pPr>
        <w:tabs>
          <w:tab w:val="left" w:pos="567"/>
        </w:tabs>
        <w:jc w:val="both"/>
        <w:rPr>
          <w:sz w:val="20"/>
          <w:szCs w:val="20"/>
        </w:rPr>
      </w:pPr>
    </w:p>
    <w:p w14:paraId="091867A4" w14:textId="77777777" w:rsidR="00CF4BB1" w:rsidRPr="00A117D2" w:rsidRDefault="00CF4BB1" w:rsidP="00CF4BB1">
      <w:pPr>
        <w:tabs>
          <w:tab w:val="left" w:pos="567"/>
        </w:tabs>
        <w:jc w:val="both"/>
        <w:rPr>
          <w:sz w:val="20"/>
          <w:szCs w:val="20"/>
        </w:rPr>
      </w:pPr>
      <w:r w:rsidRPr="00A117D2">
        <w:rPr>
          <w:sz w:val="20"/>
          <w:szCs w:val="20"/>
        </w:rPr>
        <w:tab/>
        <w:t>Такође чланом 61. став 12.</w:t>
      </w:r>
      <w:r w:rsidRPr="00A117D2">
        <w:rPr>
          <w:sz w:val="20"/>
          <w:szCs w:val="20"/>
          <w:lang w:val="sr-Cyrl-RS"/>
        </w:rPr>
        <w:t xml:space="preserve"> Закона о буџетском систему</w:t>
      </w:r>
      <w:r w:rsidRPr="00A117D2">
        <w:rPr>
          <w:sz w:val="20"/>
          <w:szCs w:val="20"/>
        </w:rPr>
        <w:t>(«Службени гласник РС» број 54/2009, 73/2010, 101/2010</w:t>
      </w:r>
      <w:r w:rsidRPr="00A117D2">
        <w:rPr>
          <w:sz w:val="20"/>
          <w:szCs w:val="20"/>
          <w:lang w:val="sr-Cyrl-RS"/>
        </w:rPr>
        <w:t>,</w:t>
      </w:r>
      <w:r w:rsidRPr="00A117D2">
        <w:rPr>
          <w:sz w:val="20"/>
          <w:szCs w:val="20"/>
        </w:rPr>
        <w:t xml:space="preserve"> 101/2011</w:t>
      </w:r>
      <w:r w:rsidRPr="00A117D2">
        <w:rPr>
          <w:sz w:val="20"/>
          <w:szCs w:val="20"/>
          <w:lang w:val="sr-Cyrl-RS"/>
        </w:rPr>
        <w:t>93/2012,62/2013-исправка,108/2013, 142/2014, 103/15,  99/2016, 113/2017, 95/2018, 31/2019, 72/2019,149/2020, 118/2021, 118/2021.-др. закон и 138/2022</w:t>
      </w:r>
      <w:r w:rsidRPr="00A117D2">
        <w:rPr>
          <w:sz w:val="20"/>
          <w:szCs w:val="20"/>
        </w:rPr>
        <w:t xml:space="preserve">)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w:t>
      </w:r>
      <w:proofErr w:type="spellStart"/>
      <w:r w:rsidRPr="00A117D2">
        <w:rPr>
          <w:sz w:val="20"/>
          <w:szCs w:val="20"/>
        </w:rPr>
        <w:t>апропријације</w:t>
      </w:r>
      <w:proofErr w:type="spellEnd"/>
      <w:r w:rsidRPr="00A117D2">
        <w:rPr>
          <w:sz w:val="20"/>
          <w:szCs w:val="20"/>
        </w:rPr>
        <w:t xml:space="preserve"> који није могуће искористити, пренесе у текућу буџетску резерву и може се користити за намене које нису предвиђене буџетом и</w:t>
      </w:r>
      <w:proofErr w:type="spellStart"/>
      <w:r w:rsidRPr="00A117D2">
        <w:rPr>
          <w:sz w:val="20"/>
          <w:szCs w:val="20"/>
          <w:lang w:val="sr-Latn-RS"/>
        </w:rPr>
        <w:t>ли</w:t>
      </w:r>
      <w:proofErr w:type="spellEnd"/>
      <w:r w:rsidRPr="00A117D2">
        <w:rPr>
          <w:sz w:val="20"/>
          <w:szCs w:val="20"/>
          <w:lang w:val="sr-Latn-RS"/>
        </w:rPr>
        <w:t xml:space="preserve"> </w:t>
      </w:r>
      <w:proofErr w:type="spellStart"/>
      <w:r w:rsidRPr="00A117D2">
        <w:rPr>
          <w:sz w:val="20"/>
          <w:szCs w:val="20"/>
          <w:lang w:val="sr-Latn-RS"/>
        </w:rPr>
        <w:t>за</w:t>
      </w:r>
      <w:proofErr w:type="spellEnd"/>
      <w:r w:rsidRPr="00A117D2">
        <w:rPr>
          <w:sz w:val="20"/>
          <w:szCs w:val="20"/>
          <w:lang w:val="sr-Latn-RS"/>
        </w:rPr>
        <w:t xml:space="preserve"> </w:t>
      </w:r>
      <w:proofErr w:type="spellStart"/>
      <w:r w:rsidRPr="00A117D2">
        <w:rPr>
          <w:sz w:val="20"/>
          <w:szCs w:val="20"/>
          <w:lang w:val="sr-Latn-RS"/>
        </w:rPr>
        <w:t>намене</w:t>
      </w:r>
      <w:proofErr w:type="spellEnd"/>
      <w:r w:rsidRPr="00A117D2">
        <w:rPr>
          <w:sz w:val="20"/>
          <w:szCs w:val="20"/>
          <w:lang w:val="sr-Latn-RS"/>
        </w:rPr>
        <w:t xml:space="preserve"> </w:t>
      </w:r>
      <w:proofErr w:type="spellStart"/>
      <w:r w:rsidRPr="00A117D2">
        <w:rPr>
          <w:sz w:val="20"/>
          <w:szCs w:val="20"/>
          <w:lang w:val="sr-Latn-RS"/>
        </w:rPr>
        <w:t>за</w:t>
      </w:r>
      <w:proofErr w:type="spellEnd"/>
      <w:r w:rsidRPr="00A117D2">
        <w:rPr>
          <w:sz w:val="20"/>
          <w:szCs w:val="20"/>
          <w:lang w:val="sr-Latn-RS"/>
        </w:rPr>
        <w:t xml:space="preserve"> </w:t>
      </w:r>
      <w:proofErr w:type="spellStart"/>
      <w:r w:rsidRPr="00A117D2">
        <w:rPr>
          <w:sz w:val="20"/>
          <w:szCs w:val="20"/>
          <w:lang w:val="sr-Latn-RS"/>
        </w:rPr>
        <w:t>које</w:t>
      </w:r>
      <w:proofErr w:type="spellEnd"/>
      <w:r w:rsidRPr="00A117D2">
        <w:rPr>
          <w:sz w:val="20"/>
          <w:szCs w:val="20"/>
          <w:lang w:val="sr-Latn-RS"/>
        </w:rPr>
        <w:t xml:space="preserve"> </w:t>
      </w:r>
      <w:proofErr w:type="spellStart"/>
      <w:r w:rsidRPr="00A117D2">
        <w:rPr>
          <w:sz w:val="20"/>
          <w:szCs w:val="20"/>
          <w:lang w:val="sr-Latn-RS"/>
        </w:rPr>
        <w:t>нису</w:t>
      </w:r>
      <w:proofErr w:type="spellEnd"/>
      <w:r w:rsidRPr="00A117D2">
        <w:rPr>
          <w:sz w:val="20"/>
          <w:szCs w:val="20"/>
          <w:lang w:val="sr-Latn-RS"/>
        </w:rPr>
        <w:t xml:space="preserve"> </w:t>
      </w:r>
      <w:proofErr w:type="spellStart"/>
      <w:r w:rsidRPr="00A117D2">
        <w:rPr>
          <w:sz w:val="20"/>
          <w:szCs w:val="20"/>
          <w:lang w:val="sr-Latn-RS"/>
        </w:rPr>
        <w:t>предвиђена</w:t>
      </w:r>
      <w:proofErr w:type="spellEnd"/>
      <w:r w:rsidRPr="00A117D2">
        <w:rPr>
          <w:sz w:val="20"/>
          <w:szCs w:val="20"/>
          <w:lang w:val="sr-Latn-RS"/>
        </w:rPr>
        <w:t xml:space="preserve"> </w:t>
      </w:r>
      <w:proofErr w:type="spellStart"/>
      <w:r w:rsidRPr="00A117D2">
        <w:rPr>
          <w:sz w:val="20"/>
          <w:szCs w:val="20"/>
          <w:lang w:val="sr-Latn-RS"/>
        </w:rPr>
        <w:t>средства</w:t>
      </w:r>
      <w:proofErr w:type="spellEnd"/>
      <w:r w:rsidRPr="00A117D2">
        <w:rPr>
          <w:sz w:val="20"/>
          <w:szCs w:val="20"/>
          <w:lang w:val="sr-Latn-RS"/>
        </w:rPr>
        <w:t xml:space="preserve"> у </w:t>
      </w:r>
      <w:proofErr w:type="spellStart"/>
      <w:r w:rsidRPr="00A117D2">
        <w:rPr>
          <w:sz w:val="20"/>
          <w:szCs w:val="20"/>
          <w:lang w:val="sr-Latn-RS"/>
        </w:rPr>
        <w:t>довољном</w:t>
      </w:r>
      <w:proofErr w:type="spellEnd"/>
      <w:r w:rsidRPr="00A117D2">
        <w:rPr>
          <w:sz w:val="20"/>
          <w:szCs w:val="20"/>
          <w:lang w:val="sr-Latn-RS"/>
        </w:rPr>
        <w:t xml:space="preserve"> </w:t>
      </w:r>
      <w:proofErr w:type="spellStart"/>
      <w:r w:rsidRPr="00A117D2">
        <w:rPr>
          <w:sz w:val="20"/>
          <w:szCs w:val="20"/>
          <w:lang w:val="sr-Latn-RS"/>
        </w:rPr>
        <w:t>обиму</w:t>
      </w:r>
      <w:proofErr w:type="spellEnd"/>
      <w:r w:rsidRPr="00A117D2">
        <w:rPr>
          <w:sz w:val="20"/>
          <w:szCs w:val="20"/>
          <w:lang w:val="sr-Latn-RS"/>
        </w:rPr>
        <w:t>.</w:t>
      </w:r>
    </w:p>
    <w:p w14:paraId="084CC0E5" w14:textId="77777777" w:rsidR="00CF4BB1" w:rsidRPr="00A117D2" w:rsidRDefault="00CF4BB1" w:rsidP="00CF4BB1">
      <w:pPr>
        <w:tabs>
          <w:tab w:val="left" w:pos="567"/>
        </w:tabs>
        <w:jc w:val="both"/>
        <w:rPr>
          <w:sz w:val="20"/>
          <w:szCs w:val="20"/>
        </w:rPr>
      </w:pPr>
    </w:p>
    <w:p w14:paraId="0390BB28" w14:textId="77777777" w:rsidR="00CF4BB1" w:rsidRPr="00A117D2" w:rsidRDefault="00CF4BB1" w:rsidP="00CF4BB1">
      <w:pPr>
        <w:tabs>
          <w:tab w:val="left" w:pos="567"/>
        </w:tabs>
        <w:jc w:val="both"/>
        <w:rPr>
          <w:sz w:val="20"/>
          <w:szCs w:val="20"/>
          <w:lang w:val="sr-Cyrl-RS"/>
        </w:rPr>
      </w:pPr>
      <w:r w:rsidRPr="00A117D2">
        <w:rPr>
          <w:sz w:val="20"/>
          <w:szCs w:val="20"/>
        </w:rPr>
        <w:tab/>
        <w:t xml:space="preserve">Такође чланом 12 и 13. Одлуке о буџету општине Ивањице за 2023. годину («Службени лист општине Ивањица» број </w:t>
      </w:r>
      <w:r w:rsidRPr="00A117D2">
        <w:rPr>
          <w:sz w:val="20"/>
          <w:szCs w:val="20"/>
          <w:lang w:val="sr-Cyrl-RS"/>
        </w:rPr>
        <w:t>15/2022</w:t>
      </w:r>
      <w:r w:rsidRPr="00A117D2">
        <w:rPr>
          <w:sz w:val="20"/>
          <w:szCs w:val="20"/>
        </w:rPr>
        <w:t>),</w:t>
      </w:r>
      <w:r w:rsidRPr="00A117D2">
        <w:rPr>
          <w:sz w:val="20"/>
          <w:szCs w:val="20"/>
          <w:lang w:val="sr-Cyrl-RS"/>
        </w:rPr>
        <w:t xml:space="preserve"> предвиђено је да Одлуку о промени </w:t>
      </w:r>
      <w:proofErr w:type="spellStart"/>
      <w:r w:rsidRPr="00A117D2">
        <w:rPr>
          <w:sz w:val="20"/>
          <w:szCs w:val="20"/>
          <w:lang w:val="sr-Cyrl-RS"/>
        </w:rPr>
        <w:t>апропријације</w:t>
      </w:r>
      <w:proofErr w:type="spellEnd"/>
      <w:r w:rsidRPr="00A117D2">
        <w:rPr>
          <w:sz w:val="20"/>
          <w:szCs w:val="20"/>
          <w:lang w:val="sr-Cyrl-RS"/>
        </w:rPr>
        <w:t xml:space="preserve"> и пренос средстава у текућу буџетску резерву и решење о коришћењу средстава текуће буџетске резерве доноси председник општине.</w:t>
      </w:r>
    </w:p>
    <w:p w14:paraId="62689637" w14:textId="77777777" w:rsidR="00CF4BB1" w:rsidRPr="00A117D2" w:rsidRDefault="00CF4BB1" w:rsidP="00CF4BB1">
      <w:pPr>
        <w:tabs>
          <w:tab w:val="left" w:pos="567"/>
        </w:tabs>
        <w:jc w:val="both"/>
        <w:rPr>
          <w:sz w:val="20"/>
          <w:szCs w:val="20"/>
          <w:lang w:val="sr-Cyrl-RS"/>
        </w:rPr>
      </w:pPr>
    </w:p>
    <w:p w14:paraId="6157AE05" w14:textId="77777777" w:rsidR="00CF4BB1" w:rsidRPr="00A117D2" w:rsidRDefault="00CF4BB1" w:rsidP="00CF4BB1">
      <w:pPr>
        <w:jc w:val="both"/>
        <w:rPr>
          <w:sz w:val="20"/>
          <w:szCs w:val="20"/>
          <w:lang w:val="sr-Cyrl-RS"/>
        </w:rPr>
      </w:pPr>
      <w:r w:rsidRPr="00A117D2">
        <w:rPr>
          <w:sz w:val="20"/>
          <w:szCs w:val="20"/>
          <w:lang w:val="sr-Cyrl-RS"/>
        </w:rPr>
        <w:tab/>
        <w:t>Имајући у виду да на позицији из тачке 2. овог решења</w:t>
      </w:r>
      <w:r w:rsidRPr="00A117D2">
        <w:rPr>
          <w:sz w:val="20"/>
          <w:szCs w:val="20"/>
        </w:rPr>
        <w:t xml:space="preserve">, нису предвиђена средства  </w:t>
      </w:r>
      <w:r w:rsidRPr="00A117D2">
        <w:rPr>
          <w:sz w:val="20"/>
          <w:szCs w:val="20"/>
          <w:lang w:val="sr-Latn-RS"/>
        </w:rPr>
        <w:t xml:space="preserve">у </w:t>
      </w:r>
      <w:proofErr w:type="spellStart"/>
      <w:r w:rsidRPr="00A117D2">
        <w:rPr>
          <w:sz w:val="20"/>
          <w:szCs w:val="20"/>
          <w:lang w:val="sr-Latn-RS"/>
        </w:rPr>
        <w:t>довољном</w:t>
      </w:r>
      <w:proofErr w:type="spellEnd"/>
      <w:r w:rsidRPr="00A117D2">
        <w:rPr>
          <w:sz w:val="20"/>
          <w:szCs w:val="20"/>
          <w:lang w:val="sr-Latn-RS"/>
        </w:rPr>
        <w:t xml:space="preserve"> </w:t>
      </w:r>
      <w:proofErr w:type="spellStart"/>
      <w:r w:rsidRPr="00A117D2">
        <w:rPr>
          <w:sz w:val="20"/>
          <w:szCs w:val="20"/>
          <w:lang w:val="sr-Latn-RS"/>
        </w:rPr>
        <w:t>износу</w:t>
      </w:r>
      <w:proofErr w:type="spellEnd"/>
      <w:r w:rsidRPr="00A117D2">
        <w:rPr>
          <w:sz w:val="20"/>
          <w:szCs w:val="20"/>
        </w:rPr>
        <w:t>, одлучено је као у диспозитиву решења.</w:t>
      </w:r>
    </w:p>
    <w:p w14:paraId="7BBBE12F" w14:textId="77777777" w:rsidR="00CF4BB1" w:rsidRPr="00A117D2" w:rsidRDefault="00CF4BB1" w:rsidP="00CF4BB1">
      <w:pPr>
        <w:tabs>
          <w:tab w:val="left" w:pos="567"/>
        </w:tabs>
        <w:jc w:val="both"/>
        <w:rPr>
          <w:sz w:val="20"/>
          <w:szCs w:val="20"/>
        </w:rPr>
      </w:pPr>
    </w:p>
    <w:p w14:paraId="527C23E1" w14:textId="77777777" w:rsidR="00CF4BB1" w:rsidRPr="008C59FA" w:rsidRDefault="00CF4BB1" w:rsidP="00CF4BB1">
      <w:pPr>
        <w:rPr>
          <w:sz w:val="20"/>
          <w:szCs w:val="20"/>
        </w:rPr>
      </w:pPr>
      <w:r w:rsidRPr="008C59FA">
        <w:rPr>
          <w:sz w:val="20"/>
          <w:szCs w:val="20"/>
        </w:rPr>
        <w:lastRenderedPageBreak/>
        <w:t>Р е п у б л и к а  С р б и ј а</w:t>
      </w:r>
    </w:p>
    <w:p w14:paraId="7F794EB8" w14:textId="77777777" w:rsidR="00CF4BB1" w:rsidRPr="008C59FA" w:rsidRDefault="00CF4BB1" w:rsidP="00CF4BB1">
      <w:pPr>
        <w:rPr>
          <w:sz w:val="20"/>
          <w:szCs w:val="20"/>
        </w:rPr>
      </w:pPr>
      <w:r w:rsidRPr="008C59FA">
        <w:rPr>
          <w:sz w:val="20"/>
          <w:szCs w:val="20"/>
        </w:rPr>
        <w:t>ОПШТИНА ИВАЊИЦА</w:t>
      </w:r>
    </w:p>
    <w:p w14:paraId="6BCDDCD5" w14:textId="77777777" w:rsidR="00CF4BB1" w:rsidRPr="008C59FA" w:rsidRDefault="00CF4BB1" w:rsidP="00CF4BB1">
      <w:pPr>
        <w:rPr>
          <w:sz w:val="20"/>
          <w:szCs w:val="20"/>
        </w:rPr>
      </w:pPr>
      <w:r w:rsidRPr="008C59FA">
        <w:rPr>
          <w:sz w:val="20"/>
          <w:szCs w:val="20"/>
        </w:rPr>
        <w:t>ПРЕДСЕДНИК ОПШТИНЕ</w:t>
      </w:r>
    </w:p>
    <w:p w14:paraId="539DB81C" w14:textId="77777777" w:rsidR="00CF4BB1" w:rsidRPr="008C59FA" w:rsidRDefault="00CF4BB1" w:rsidP="00CF4BB1">
      <w:pPr>
        <w:rPr>
          <w:sz w:val="20"/>
          <w:szCs w:val="20"/>
          <w:lang w:val="sr-Cyrl-RS"/>
        </w:rPr>
      </w:pPr>
      <w:r w:rsidRPr="008C59FA">
        <w:rPr>
          <w:sz w:val="20"/>
          <w:szCs w:val="20"/>
          <w:lang w:val="sr-Cyrl-RS"/>
        </w:rPr>
        <w:t>Бр</w:t>
      </w:r>
      <w:r w:rsidRPr="008C59FA">
        <w:rPr>
          <w:sz w:val="20"/>
          <w:szCs w:val="20"/>
        </w:rPr>
        <w:t>oj:400-</w:t>
      </w:r>
      <w:r w:rsidRPr="008C59FA">
        <w:rPr>
          <w:sz w:val="20"/>
          <w:szCs w:val="20"/>
          <w:lang w:val="sr-Latn-RS"/>
        </w:rPr>
        <w:t>35</w:t>
      </w:r>
      <w:r w:rsidRPr="008C59FA">
        <w:rPr>
          <w:sz w:val="20"/>
          <w:szCs w:val="20"/>
        </w:rPr>
        <w:t>-</w:t>
      </w:r>
      <w:r w:rsidRPr="008C59FA">
        <w:rPr>
          <w:sz w:val="20"/>
          <w:szCs w:val="20"/>
          <w:lang w:val="sr-Latn-RS"/>
        </w:rPr>
        <w:t>14</w:t>
      </w:r>
      <w:r w:rsidRPr="008C59FA">
        <w:rPr>
          <w:sz w:val="20"/>
          <w:szCs w:val="20"/>
        </w:rPr>
        <w:t>/</w:t>
      </w:r>
      <w:r w:rsidRPr="008C59FA">
        <w:rPr>
          <w:sz w:val="20"/>
          <w:szCs w:val="20"/>
          <w:lang w:val="sr-Latn-RS"/>
        </w:rPr>
        <w:t>2023</w:t>
      </w:r>
      <w:r w:rsidRPr="008C59FA">
        <w:rPr>
          <w:sz w:val="20"/>
          <w:szCs w:val="20"/>
        </w:rPr>
        <w:t>-01</w:t>
      </w:r>
    </w:p>
    <w:p w14:paraId="64ACF731" w14:textId="77777777" w:rsidR="00CF4BB1" w:rsidRPr="008C59FA" w:rsidRDefault="00CF4BB1" w:rsidP="00CF4BB1">
      <w:pPr>
        <w:rPr>
          <w:sz w:val="20"/>
          <w:szCs w:val="20"/>
        </w:rPr>
      </w:pPr>
      <w:r w:rsidRPr="008C59FA">
        <w:rPr>
          <w:sz w:val="20"/>
          <w:szCs w:val="20"/>
        </w:rPr>
        <w:t xml:space="preserve">18. </w:t>
      </w:r>
      <w:r w:rsidRPr="008C59FA">
        <w:rPr>
          <w:sz w:val="20"/>
          <w:szCs w:val="20"/>
          <w:lang w:val="sr-Latn-RS"/>
        </w:rPr>
        <w:t>05</w:t>
      </w:r>
      <w:r w:rsidRPr="008C59FA">
        <w:rPr>
          <w:sz w:val="20"/>
          <w:szCs w:val="20"/>
        </w:rPr>
        <w:t>.</w:t>
      </w:r>
      <w:r w:rsidRPr="008C59FA">
        <w:rPr>
          <w:sz w:val="20"/>
          <w:szCs w:val="20"/>
          <w:lang w:val="sr-Cyrl-RS"/>
        </w:rPr>
        <w:t xml:space="preserve"> </w:t>
      </w:r>
      <w:r w:rsidRPr="008C59FA">
        <w:rPr>
          <w:sz w:val="20"/>
          <w:szCs w:val="20"/>
        </w:rPr>
        <w:t>20</w:t>
      </w:r>
      <w:r w:rsidRPr="008C59FA">
        <w:rPr>
          <w:sz w:val="20"/>
          <w:szCs w:val="20"/>
          <w:lang w:val="sr-Latn-RS"/>
        </w:rPr>
        <w:t>23</w:t>
      </w:r>
      <w:r w:rsidRPr="008C59FA">
        <w:rPr>
          <w:sz w:val="20"/>
          <w:szCs w:val="20"/>
        </w:rPr>
        <w:t>. године</w:t>
      </w:r>
    </w:p>
    <w:p w14:paraId="5A93F7A7" w14:textId="77777777" w:rsidR="00CF4BB1" w:rsidRPr="008C59FA" w:rsidRDefault="00CF4BB1" w:rsidP="00CF4BB1">
      <w:pPr>
        <w:rPr>
          <w:sz w:val="20"/>
          <w:szCs w:val="20"/>
          <w:lang w:val="sr-Cyrl-RS"/>
        </w:rPr>
      </w:pPr>
      <w:r w:rsidRPr="008C59FA">
        <w:rPr>
          <w:sz w:val="20"/>
          <w:szCs w:val="20"/>
        </w:rPr>
        <w:t>Ивањица</w:t>
      </w:r>
    </w:p>
    <w:p w14:paraId="7990AE3C" w14:textId="77777777" w:rsidR="00CF4BB1" w:rsidRPr="008C59FA" w:rsidRDefault="00CF4BB1" w:rsidP="00CF4BB1">
      <w:pPr>
        <w:rPr>
          <w:sz w:val="20"/>
          <w:szCs w:val="20"/>
        </w:rPr>
      </w:pPr>
    </w:p>
    <w:p w14:paraId="3E793B91" w14:textId="77777777" w:rsidR="00CF4BB1" w:rsidRPr="008C59FA" w:rsidRDefault="00CF4BB1" w:rsidP="00CF4BB1">
      <w:pPr>
        <w:jc w:val="both"/>
        <w:rPr>
          <w:sz w:val="20"/>
          <w:szCs w:val="20"/>
        </w:rPr>
      </w:pPr>
      <w:r w:rsidRPr="008C59FA">
        <w:rPr>
          <w:sz w:val="20"/>
          <w:szCs w:val="20"/>
        </w:rPr>
        <w:t>На основу члана  69. став 4. Закона о буџетском систему («Службени гласник РС» број 54/2009, 73/2010, 101/2010</w:t>
      </w:r>
      <w:r w:rsidRPr="008C59FA">
        <w:rPr>
          <w:sz w:val="20"/>
          <w:szCs w:val="20"/>
          <w:lang w:val="sr-Cyrl-RS"/>
        </w:rPr>
        <w:t>,</w:t>
      </w:r>
      <w:r w:rsidRPr="008C59FA">
        <w:rPr>
          <w:sz w:val="20"/>
          <w:szCs w:val="20"/>
        </w:rPr>
        <w:t xml:space="preserve"> 101/2011</w:t>
      </w:r>
      <w:r w:rsidRPr="008C59FA">
        <w:rPr>
          <w:sz w:val="20"/>
          <w:szCs w:val="20"/>
          <w:lang w:val="sr-Cyrl-RS"/>
        </w:rPr>
        <w:t>93/2012,62/2013-исправка</w:t>
      </w:r>
      <w:r w:rsidRPr="008C59FA">
        <w:rPr>
          <w:sz w:val="20"/>
          <w:szCs w:val="20"/>
          <w:lang w:val="sr-Latn-RS"/>
        </w:rPr>
        <w:t>,</w:t>
      </w:r>
      <w:r w:rsidRPr="008C59FA">
        <w:rPr>
          <w:sz w:val="20"/>
          <w:szCs w:val="20"/>
          <w:lang w:val="sr-Cyrl-RS"/>
        </w:rPr>
        <w:t xml:space="preserve"> 108/2013</w:t>
      </w:r>
      <w:r w:rsidRPr="008C59FA">
        <w:rPr>
          <w:sz w:val="20"/>
          <w:szCs w:val="20"/>
          <w:lang w:val="sr-Latn-RS"/>
        </w:rPr>
        <w:t>,</w:t>
      </w:r>
      <w:r w:rsidRPr="008C59FA">
        <w:rPr>
          <w:sz w:val="20"/>
          <w:szCs w:val="20"/>
          <w:lang w:val="sr-Cyrl-RS"/>
        </w:rPr>
        <w:t xml:space="preserve"> 142/2014</w:t>
      </w:r>
      <w:r w:rsidRPr="008C59FA">
        <w:rPr>
          <w:sz w:val="20"/>
          <w:szCs w:val="20"/>
          <w:lang w:val="sr-Latn-RS"/>
        </w:rPr>
        <w:t xml:space="preserve">, 68/2015-други </w:t>
      </w:r>
      <w:proofErr w:type="spellStart"/>
      <w:r w:rsidRPr="008C59FA">
        <w:rPr>
          <w:sz w:val="20"/>
          <w:szCs w:val="20"/>
          <w:lang w:val="sr-Latn-RS"/>
        </w:rPr>
        <w:t>закон</w:t>
      </w:r>
      <w:proofErr w:type="spellEnd"/>
      <w:r w:rsidRPr="008C59FA">
        <w:rPr>
          <w:sz w:val="20"/>
          <w:szCs w:val="20"/>
          <w:lang w:val="sr-Latn-RS"/>
        </w:rPr>
        <w:t>, 103/2015, 99/2016,</w:t>
      </w:r>
      <w:r w:rsidRPr="008C59FA">
        <w:rPr>
          <w:sz w:val="20"/>
          <w:szCs w:val="20"/>
          <w:lang w:val="sr-Cyrl-RS"/>
        </w:rPr>
        <w:t xml:space="preserve"> 113/2017</w:t>
      </w:r>
      <w:r w:rsidRPr="008C59FA">
        <w:rPr>
          <w:sz w:val="20"/>
          <w:szCs w:val="20"/>
          <w:lang w:val="sr-Latn-RS"/>
        </w:rPr>
        <w:t>,</w:t>
      </w:r>
      <w:r w:rsidRPr="008C59FA">
        <w:rPr>
          <w:sz w:val="20"/>
          <w:szCs w:val="20"/>
          <w:lang w:val="sr-Cyrl-RS"/>
        </w:rPr>
        <w:t xml:space="preserve"> 95/2018</w:t>
      </w:r>
      <w:r w:rsidRPr="008C59FA">
        <w:rPr>
          <w:sz w:val="20"/>
          <w:szCs w:val="20"/>
          <w:lang w:val="sr-Latn-RS"/>
        </w:rPr>
        <w:t>,</w:t>
      </w:r>
      <w:r w:rsidRPr="008C59FA">
        <w:rPr>
          <w:sz w:val="20"/>
          <w:szCs w:val="20"/>
          <w:lang w:val="sr-Cyrl-RS"/>
        </w:rPr>
        <w:t xml:space="preserve"> 31/2019</w:t>
      </w:r>
      <w:r w:rsidRPr="008C59FA">
        <w:rPr>
          <w:sz w:val="20"/>
          <w:szCs w:val="20"/>
          <w:lang w:val="sr-Latn-RS"/>
        </w:rPr>
        <w:t>, 72/2019,</w:t>
      </w:r>
      <w:r w:rsidRPr="008C59FA">
        <w:rPr>
          <w:sz w:val="20"/>
          <w:szCs w:val="20"/>
          <w:lang w:val="sr-Cyrl-RS"/>
        </w:rPr>
        <w:t xml:space="preserve"> 149/202</w:t>
      </w:r>
      <w:r w:rsidRPr="008C59FA">
        <w:rPr>
          <w:sz w:val="20"/>
          <w:szCs w:val="20"/>
          <w:lang w:val="sr-Latn-RS"/>
        </w:rPr>
        <w:t>0, 118/2021</w:t>
      </w:r>
      <w:r w:rsidRPr="008C59FA">
        <w:rPr>
          <w:sz w:val="20"/>
          <w:szCs w:val="20"/>
          <w:lang w:val="sr-Cyrl-RS"/>
        </w:rPr>
        <w:t>,</w:t>
      </w:r>
      <w:r w:rsidRPr="008C59FA">
        <w:rPr>
          <w:sz w:val="20"/>
          <w:szCs w:val="20"/>
          <w:lang w:val="sr-Latn-RS"/>
        </w:rPr>
        <w:t xml:space="preserve"> 118/2021-др. </w:t>
      </w:r>
      <w:r w:rsidRPr="008C59FA">
        <w:rPr>
          <w:sz w:val="20"/>
          <w:szCs w:val="20"/>
          <w:lang w:val="sr-Cyrl-RS"/>
        </w:rPr>
        <w:t>з</w:t>
      </w:r>
      <w:proofErr w:type="spellStart"/>
      <w:r w:rsidRPr="008C59FA">
        <w:rPr>
          <w:sz w:val="20"/>
          <w:szCs w:val="20"/>
          <w:lang w:val="sr-Latn-RS"/>
        </w:rPr>
        <w:t>акон</w:t>
      </w:r>
      <w:proofErr w:type="spellEnd"/>
      <w:r w:rsidRPr="008C59FA">
        <w:rPr>
          <w:sz w:val="20"/>
          <w:szCs w:val="20"/>
          <w:lang w:val="sr-Cyrl-RS"/>
        </w:rPr>
        <w:t xml:space="preserve"> и 138/2022</w:t>
      </w:r>
      <w:r w:rsidRPr="008C59FA">
        <w:rPr>
          <w:sz w:val="20"/>
          <w:szCs w:val="20"/>
        </w:rPr>
        <w:t xml:space="preserve">) и члана 13. Одлуке о буџету општине Ивањица за 2023. годину («Службени лист општине Ивањица» број </w:t>
      </w:r>
      <w:r w:rsidRPr="008C59FA">
        <w:rPr>
          <w:sz w:val="20"/>
          <w:szCs w:val="20"/>
          <w:lang w:val="sr-Latn-RS"/>
        </w:rPr>
        <w:t>1</w:t>
      </w:r>
      <w:r w:rsidRPr="008C59FA">
        <w:rPr>
          <w:sz w:val="20"/>
          <w:szCs w:val="20"/>
          <w:lang w:val="sr-Cyrl-RS"/>
        </w:rPr>
        <w:t xml:space="preserve">5/2022), </w:t>
      </w:r>
      <w:r w:rsidRPr="008C59FA">
        <w:rPr>
          <w:sz w:val="20"/>
          <w:szCs w:val="20"/>
        </w:rPr>
        <w:t xml:space="preserve">Председник општине Ивањица на предлог </w:t>
      </w:r>
      <w:proofErr w:type="spellStart"/>
      <w:r w:rsidRPr="008C59FA">
        <w:rPr>
          <w:sz w:val="20"/>
          <w:szCs w:val="20"/>
        </w:rPr>
        <w:t>Oпштинске</w:t>
      </w:r>
      <w:proofErr w:type="spellEnd"/>
      <w:r w:rsidRPr="008C59FA">
        <w:rPr>
          <w:sz w:val="20"/>
          <w:szCs w:val="20"/>
        </w:rPr>
        <w:t xml:space="preserve"> управе  доноси: </w:t>
      </w:r>
    </w:p>
    <w:p w14:paraId="4BEF089C" w14:textId="77777777" w:rsidR="00CF4BB1" w:rsidRPr="008C59FA" w:rsidRDefault="00CF4BB1" w:rsidP="00CF4BB1">
      <w:pPr>
        <w:rPr>
          <w:sz w:val="20"/>
          <w:szCs w:val="20"/>
        </w:rPr>
      </w:pPr>
    </w:p>
    <w:p w14:paraId="2C2A27D5" w14:textId="77777777" w:rsidR="00CF4BB1" w:rsidRPr="008C59FA" w:rsidRDefault="00CF4BB1" w:rsidP="00CF4BB1">
      <w:pPr>
        <w:rPr>
          <w:sz w:val="20"/>
          <w:szCs w:val="20"/>
        </w:rPr>
      </w:pPr>
    </w:p>
    <w:p w14:paraId="6846E414" w14:textId="77777777" w:rsidR="00CF4BB1" w:rsidRPr="008C59FA" w:rsidRDefault="00CF4BB1" w:rsidP="00CF4BB1">
      <w:pPr>
        <w:jc w:val="center"/>
        <w:rPr>
          <w:b/>
          <w:sz w:val="20"/>
          <w:szCs w:val="20"/>
        </w:rPr>
      </w:pPr>
      <w:r w:rsidRPr="008C59FA">
        <w:rPr>
          <w:b/>
          <w:sz w:val="20"/>
          <w:szCs w:val="20"/>
        </w:rPr>
        <w:t>Р Е Ш Е Њ Е</w:t>
      </w:r>
    </w:p>
    <w:p w14:paraId="02A8BAF8" w14:textId="77777777" w:rsidR="00CF4BB1" w:rsidRPr="008C59FA" w:rsidRDefault="00CF4BB1" w:rsidP="00CF4BB1">
      <w:pPr>
        <w:rPr>
          <w:sz w:val="20"/>
          <w:szCs w:val="20"/>
        </w:rPr>
      </w:pPr>
    </w:p>
    <w:p w14:paraId="1E197E8F" w14:textId="77777777" w:rsidR="00CF4BB1" w:rsidRPr="008C59FA" w:rsidRDefault="00CF4BB1" w:rsidP="00CF4BB1">
      <w:pPr>
        <w:jc w:val="center"/>
        <w:rPr>
          <w:b/>
          <w:sz w:val="20"/>
          <w:szCs w:val="20"/>
        </w:rPr>
      </w:pPr>
      <w:r w:rsidRPr="008C59FA">
        <w:rPr>
          <w:b/>
          <w:sz w:val="20"/>
          <w:szCs w:val="20"/>
        </w:rPr>
        <w:t>o употреби средстава текуће буџетске резерве</w:t>
      </w:r>
    </w:p>
    <w:p w14:paraId="5318EBD9" w14:textId="77777777" w:rsidR="00CF4BB1" w:rsidRPr="008C59FA" w:rsidRDefault="00CF4BB1" w:rsidP="00CF4BB1">
      <w:pPr>
        <w:jc w:val="center"/>
        <w:rPr>
          <w:b/>
          <w:sz w:val="20"/>
          <w:szCs w:val="20"/>
        </w:rPr>
      </w:pPr>
    </w:p>
    <w:p w14:paraId="7E1CC1A4" w14:textId="77777777" w:rsidR="00CF4BB1" w:rsidRPr="008C59FA" w:rsidRDefault="00CF4BB1" w:rsidP="00CF4BB1">
      <w:pPr>
        <w:jc w:val="center"/>
        <w:rPr>
          <w:b/>
          <w:sz w:val="20"/>
          <w:szCs w:val="20"/>
        </w:rPr>
      </w:pPr>
    </w:p>
    <w:p w14:paraId="303D9A4E" w14:textId="77777777" w:rsidR="00CF4BB1" w:rsidRPr="008C59FA" w:rsidRDefault="00CF4BB1" w:rsidP="00CF4BB1">
      <w:pPr>
        <w:numPr>
          <w:ilvl w:val="0"/>
          <w:numId w:val="48"/>
        </w:numPr>
        <w:jc w:val="both"/>
        <w:rPr>
          <w:sz w:val="20"/>
          <w:szCs w:val="20"/>
        </w:rPr>
      </w:pPr>
      <w:r w:rsidRPr="008C59FA">
        <w:rPr>
          <w:sz w:val="20"/>
          <w:szCs w:val="20"/>
        </w:rPr>
        <w:t>Из средстава утврђених Одлуком о буџету општине Ивањица за 202</w:t>
      </w:r>
      <w:r w:rsidRPr="008C59FA">
        <w:rPr>
          <w:sz w:val="20"/>
          <w:szCs w:val="20"/>
          <w:lang w:val="sr-Cyrl-RS"/>
        </w:rPr>
        <w:t>3</w:t>
      </w:r>
      <w:r w:rsidRPr="008C59FA">
        <w:rPr>
          <w:sz w:val="20"/>
          <w:szCs w:val="20"/>
        </w:rPr>
        <w:t xml:space="preserve">. («Службени лист општине Ивањица»  број </w:t>
      </w:r>
      <w:r w:rsidRPr="008C59FA">
        <w:rPr>
          <w:sz w:val="20"/>
          <w:szCs w:val="20"/>
          <w:lang w:val="sr-Latn-RS"/>
        </w:rPr>
        <w:t>1</w:t>
      </w:r>
      <w:r w:rsidRPr="008C59FA">
        <w:rPr>
          <w:sz w:val="20"/>
          <w:szCs w:val="20"/>
          <w:lang w:val="sr-Cyrl-RS"/>
        </w:rPr>
        <w:t>5</w:t>
      </w:r>
      <w:r w:rsidRPr="008C59FA">
        <w:rPr>
          <w:sz w:val="20"/>
          <w:szCs w:val="20"/>
          <w:lang w:val="sr-Latn-RS"/>
        </w:rPr>
        <w:t>/202</w:t>
      </w:r>
      <w:r w:rsidRPr="008C59FA">
        <w:rPr>
          <w:sz w:val="20"/>
          <w:szCs w:val="20"/>
          <w:lang w:val="sr-Cyrl-RS"/>
        </w:rPr>
        <w:t>2</w:t>
      </w:r>
      <w:r w:rsidRPr="008C59FA">
        <w:rPr>
          <w:sz w:val="20"/>
          <w:szCs w:val="20"/>
        </w:rPr>
        <w:t xml:space="preserve">), раздео 4. Општинска управа, Програм 0602: Опште услуге локалне самоуправе; Програмска активност 0009 – </w:t>
      </w:r>
      <w:r w:rsidRPr="008C59FA">
        <w:rPr>
          <w:sz w:val="20"/>
          <w:szCs w:val="20"/>
          <w:lang w:val="sr-Latn-RS"/>
        </w:rPr>
        <w:t>T</w:t>
      </w:r>
      <w:proofErr w:type="spellStart"/>
      <w:r w:rsidRPr="008C59FA">
        <w:rPr>
          <w:sz w:val="20"/>
          <w:szCs w:val="20"/>
        </w:rPr>
        <w:t>екућа</w:t>
      </w:r>
      <w:proofErr w:type="spellEnd"/>
      <w:r w:rsidRPr="008C59FA">
        <w:rPr>
          <w:sz w:val="20"/>
          <w:szCs w:val="20"/>
        </w:rPr>
        <w:t xml:space="preserve"> буџетска резерва, функција 160 – Опште  јавне услуге </w:t>
      </w:r>
      <w:proofErr w:type="spellStart"/>
      <w:r w:rsidRPr="008C59FA">
        <w:rPr>
          <w:sz w:val="20"/>
          <w:szCs w:val="20"/>
        </w:rPr>
        <w:t>некласификоване</w:t>
      </w:r>
      <w:proofErr w:type="spellEnd"/>
      <w:r w:rsidRPr="008C59FA">
        <w:rPr>
          <w:sz w:val="20"/>
          <w:szCs w:val="20"/>
        </w:rPr>
        <w:t xml:space="preserve"> на другом месту, економска класификација 499 – Средства резерве – текућа резерва, </w:t>
      </w:r>
      <w:r w:rsidRPr="008C59FA">
        <w:rPr>
          <w:sz w:val="20"/>
          <w:szCs w:val="20"/>
          <w:lang w:val="sr-Cyrl-RS"/>
        </w:rPr>
        <w:t>одобравају се недостајућа средства</w:t>
      </w:r>
      <w:r w:rsidRPr="008C59FA">
        <w:rPr>
          <w:sz w:val="20"/>
          <w:szCs w:val="20"/>
          <w:lang w:val="sr-Latn-RS"/>
        </w:rPr>
        <w:t xml:space="preserve"> </w:t>
      </w:r>
      <w:r w:rsidRPr="008C59FA">
        <w:rPr>
          <w:sz w:val="20"/>
          <w:szCs w:val="20"/>
          <w:lang w:val="sr-Cyrl-RS"/>
        </w:rPr>
        <w:t>Општинској управи у износу 2</w:t>
      </w:r>
      <w:r w:rsidRPr="008C59FA">
        <w:rPr>
          <w:sz w:val="20"/>
          <w:szCs w:val="20"/>
          <w:lang w:val="sr-Latn-RS"/>
        </w:rPr>
        <w:t>.687</w:t>
      </w:r>
      <w:r w:rsidRPr="008C59FA">
        <w:rPr>
          <w:sz w:val="20"/>
          <w:szCs w:val="20"/>
          <w:lang w:val="sr-Cyrl-RS"/>
        </w:rPr>
        <w:t>.000,00 динара</w:t>
      </w:r>
      <w:r w:rsidRPr="008C59FA">
        <w:rPr>
          <w:sz w:val="20"/>
          <w:szCs w:val="20"/>
          <w:lang w:val="sr-Latn-RS"/>
        </w:rPr>
        <w:t xml:space="preserve"> </w:t>
      </w:r>
      <w:r w:rsidRPr="008C59FA">
        <w:rPr>
          <w:sz w:val="20"/>
          <w:szCs w:val="20"/>
          <w:lang w:val="sr-Cyrl-RS"/>
        </w:rPr>
        <w:t xml:space="preserve">на име недостајућих средстава за реконструкцију жичаног пешачког моста </w:t>
      </w:r>
      <w:r w:rsidRPr="008C59FA">
        <w:rPr>
          <w:sz w:val="20"/>
          <w:szCs w:val="20"/>
          <w:lang w:val="sr-Latn-RS"/>
        </w:rPr>
        <w:t>.</w:t>
      </w:r>
    </w:p>
    <w:p w14:paraId="46556133" w14:textId="77777777" w:rsidR="00CF4BB1" w:rsidRPr="008C59FA" w:rsidRDefault="00CF4BB1" w:rsidP="00CF4BB1">
      <w:pPr>
        <w:ind w:left="720"/>
        <w:jc w:val="both"/>
        <w:rPr>
          <w:sz w:val="20"/>
          <w:szCs w:val="20"/>
        </w:rPr>
      </w:pPr>
    </w:p>
    <w:p w14:paraId="547ECA93" w14:textId="77777777" w:rsidR="00CF4BB1" w:rsidRPr="008C59FA" w:rsidRDefault="00CF4BB1" w:rsidP="00CF4BB1">
      <w:pPr>
        <w:numPr>
          <w:ilvl w:val="0"/>
          <w:numId w:val="48"/>
        </w:numPr>
        <w:jc w:val="both"/>
        <w:rPr>
          <w:sz w:val="20"/>
          <w:szCs w:val="20"/>
        </w:rPr>
      </w:pPr>
      <w:r w:rsidRPr="008C59FA">
        <w:rPr>
          <w:sz w:val="20"/>
          <w:szCs w:val="20"/>
        </w:rPr>
        <w:t xml:space="preserve">Средства из тачке 1. овог решења распоређују се у оквиру раздела 4. – Општинска управа, Програм </w:t>
      </w:r>
      <w:r w:rsidRPr="008C59FA">
        <w:rPr>
          <w:sz w:val="20"/>
          <w:szCs w:val="20"/>
          <w:lang w:val="sr-Cyrl-RS"/>
        </w:rPr>
        <w:t>0701</w:t>
      </w:r>
      <w:r w:rsidRPr="008C59FA">
        <w:rPr>
          <w:sz w:val="20"/>
          <w:szCs w:val="20"/>
        </w:rPr>
        <w:t xml:space="preserve">: </w:t>
      </w:r>
      <w:r w:rsidRPr="008C59FA">
        <w:rPr>
          <w:sz w:val="20"/>
          <w:szCs w:val="20"/>
          <w:lang w:val="sr-Cyrl-RS"/>
        </w:rPr>
        <w:t>Организација саобраћаја и саобраћајна инфраструктура</w:t>
      </w:r>
      <w:r w:rsidRPr="008C59FA">
        <w:rPr>
          <w:sz w:val="20"/>
          <w:szCs w:val="20"/>
        </w:rPr>
        <w:t>; Пројекат: 0701-5001-Реконструкција жичаног пешачког моста, функција 451 –Друмски саобраћај, економска класификација 511 – Зграде и грађевински објекти у износу 2</w:t>
      </w:r>
      <w:r w:rsidRPr="008C59FA">
        <w:rPr>
          <w:sz w:val="20"/>
          <w:szCs w:val="20"/>
          <w:lang w:val="sr-Latn-RS"/>
        </w:rPr>
        <w:t>.687</w:t>
      </w:r>
      <w:r w:rsidRPr="008C59FA">
        <w:rPr>
          <w:sz w:val="20"/>
          <w:szCs w:val="20"/>
        </w:rPr>
        <w:t>00.000,00 динара (конто намене 511300- Капитално одржавање зграда и објеката), позиција 73/0.</w:t>
      </w:r>
    </w:p>
    <w:p w14:paraId="1F2E5C92" w14:textId="77777777" w:rsidR="00CF4BB1" w:rsidRPr="008C59FA" w:rsidRDefault="00CF4BB1" w:rsidP="00CF4BB1">
      <w:pPr>
        <w:jc w:val="both"/>
        <w:rPr>
          <w:sz w:val="20"/>
          <w:szCs w:val="20"/>
        </w:rPr>
      </w:pPr>
    </w:p>
    <w:p w14:paraId="50A2077C" w14:textId="77777777" w:rsidR="00CF4BB1" w:rsidRPr="008C59FA" w:rsidRDefault="00CF4BB1" w:rsidP="00CF4BB1">
      <w:pPr>
        <w:numPr>
          <w:ilvl w:val="0"/>
          <w:numId w:val="48"/>
        </w:numPr>
        <w:jc w:val="both"/>
        <w:rPr>
          <w:sz w:val="20"/>
          <w:szCs w:val="20"/>
        </w:rPr>
      </w:pPr>
      <w:r w:rsidRPr="008C59FA">
        <w:rPr>
          <w:sz w:val="20"/>
          <w:szCs w:val="20"/>
        </w:rPr>
        <w:t xml:space="preserve">O реализацији овог решења стараће се Општинска управа - </w:t>
      </w:r>
      <w:r w:rsidRPr="008C59FA">
        <w:rPr>
          <w:sz w:val="20"/>
          <w:szCs w:val="20"/>
          <w:lang w:val="sr-Latn-RS"/>
        </w:rPr>
        <w:t>O</w:t>
      </w:r>
      <w:r w:rsidRPr="008C59FA">
        <w:rPr>
          <w:sz w:val="20"/>
          <w:szCs w:val="20"/>
        </w:rPr>
        <w:t>дељење за буџет и финансије.</w:t>
      </w:r>
    </w:p>
    <w:p w14:paraId="7305ED98" w14:textId="77777777" w:rsidR="00CF4BB1" w:rsidRPr="008C59FA" w:rsidRDefault="00CF4BB1" w:rsidP="00CF4BB1">
      <w:pPr>
        <w:ind w:left="360"/>
        <w:jc w:val="both"/>
        <w:rPr>
          <w:sz w:val="20"/>
          <w:szCs w:val="20"/>
        </w:rPr>
      </w:pPr>
    </w:p>
    <w:p w14:paraId="4578E059" w14:textId="77777777" w:rsidR="00CF4BB1" w:rsidRPr="008C59FA" w:rsidRDefault="00CF4BB1" w:rsidP="00CF4BB1">
      <w:pPr>
        <w:numPr>
          <w:ilvl w:val="0"/>
          <w:numId w:val="48"/>
        </w:numPr>
        <w:jc w:val="both"/>
        <w:rPr>
          <w:sz w:val="20"/>
          <w:szCs w:val="20"/>
        </w:rPr>
      </w:pPr>
      <w:proofErr w:type="spellStart"/>
      <w:r w:rsidRPr="008C59FA">
        <w:rPr>
          <w:sz w:val="20"/>
          <w:szCs w:val="20"/>
        </w:rPr>
        <w:t>Oво</w:t>
      </w:r>
      <w:proofErr w:type="spellEnd"/>
      <w:r w:rsidRPr="008C59FA">
        <w:rPr>
          <w:sz w:val="20"/>
          <w:szCs w:val="20"/>
        </w:rPr>
        <w:t xml:space="preserve"> решење биће објављено у «Службеном листу општине Ивањица».</w:t>
      </w:r>
    </w:p>
    <w:p w14:paraId="4943812F" w14:textId="77777777" w:rsidR="00CF4BB1" w:rsidRPr="008C59FA" w:rsidRDefault="00CF4BB1" w:rsidP="00CF4BB1">
      <w:pPr>
        <w:jc w:val="both"/>
        <w:rPr>
          <w:sz w:val="20"/>
          <w:szCs w:val="20"/>
        </w:rPr>
      </w:pPr>
    </w:p>
    <w:p w14:paraId="3DBFD386" w14:textId="77777777" w:rsidR="00CF4BB1" w:rsidRPr="008C59FA" w:rsidRDefault="00CF4BB1" w:rsidP="00CF4BB1">
      <w:pPr>
        <w:rPr>
          <w:sz w:val="20"/>
          <w:szCs w:val="20"/>
        </w:rPr>
      </w:pPr>
    </w:p>
    <w:p w14:paraId="0322814B" w14:textId="77777777" w:rsidR="00CF4BB1" w:rsidRPr="008C59FA" w:rsidRDefault="00CF4BB1" w:rsidP="00CF4BB1">
      <w:pPr>
        <w:tabs>
          <w:tab w:val="left" w:pos="3060"/>
        </w:tabs>
        <w:rPr>
          <w:sz w:val="20"/>
          <w:szCs w:val="20"/>
        </w:rPr>
      </w:pPr>
      <w:r w:rsidRPr="008C59FA">
        <w:rPr>
          <w:sz w:val="20"/>
          <w:szCs w:val="20"/>
        </w:rPr>
        <w:t xml:space="preserve"> </w:t>
      </w:r>
    </w:p>
    <w:p w14:paraId="5DC6C3E8" w14:textId="77777777" w:rsidR="00CF4BB1" w:rsidRPr="008C59FA" w:rsidRDefault="00CF4BB1" w:rsidP="00CF4BB1">
      <w:pPr>
        <w:tabs>
          <w:tab w:val="left" w:pos="3060"/>
        </w:tabs>
        <w:rPr>
          <w:sz w:val="20"/>
          <w:szCs w:val="20"/>
        </w:rPr>
      </w:pPr>
    </w:p>
    <w:p w14:paraId="637EC6A6" w14:textId="77777777" w:rsidR="001B05BB" w:rsidRPr="00DD5B2F" w:rsidRDefault="00CF4BB1" w:rsidP="001B05BB">
      <w:pPr>
        <w:tabs>
          <w:tab w:val="left" w:pos="3060"/>
        </w:tabs>
        <w:jc w:val="right"/>
        <w:rPr>
          <w:b/>
          <w:bCs/>
          <w:sz w:val="20"/>
          <w:szCs w:val="20"/>
        </w:rPr>
      </w:pPr>
      <w:r w:rsidRPr="008C59FA">
        <w:rPr>
          <w:sz w:val="20"/>
          <w:szCs w:val="20"/>
        </w:rPr>
        <w:t xml:space="preserve">                                                                                               </w:t>
      </w:r>
      <w:r w:rsidR="001B05BB" w:rsidRPr="00DD5B2F">
        <w:rPr>
          <w:b/>
          <w:bCs/>
          <w:sz w:val="20"/>
          <w:szCs w:val="20"/>
        </w:rPr>
        <w:t>ПРЕДСЕДНИК ОПШТИНЕ</w:t>
      </w:r>
    </w:p>
    <w:p w14:paraId="1197BC27" w14:textId="77777777" w:rsidR="001B05BB" w:rsidRPr="00CD4530" w:rsidRDefault="001B05BB" w:rsidP="001B05BB">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722A78D3" w14:textId="77777777" w:rsidR="00CF4BB1" w:rsidRPr="008C59FA" w:rsidRDefault="00CF4BB1" w:rsidP="00CF4BB1">
      <w:pPr>
        <w:tabs>
          <w:tab w:val="left" w:pos="3060"/>
        </w:tabs>
        <w:rPr>
          <w:sz w:val="20"/>
          <w:szCs w:val="20"/>
        </w:rPr>
      </w:pPr>
    </w:p>
    <w:p w14:paraId="626A36C7" w14:textId="77777777" w:rsidR="00CF4BB1" w:rsidRPr="008C59FA" w:rsidRDefault="00CF4BB1" w:rsidP="00CF4BB1">
      <w:pPr>
        <w:tabs>
          <w:tab w:val="left" w:pos="3060"/>
        </w:tabs>
        <w:rPr>
          <w:sz w:val="20"/>
          <w:szCs w:val="20"/>
        </w:rPr>
      </w:pPr>
    </w:p>
    <w:p w14:paraId="1FC46183" w14:textId="77777777" w:rsidR="00CF4BB1" w:rsidRPr="008C59FA" w:rsidRDefault="00CF4BB1" w:rsidP="00CF4BB1">
      <w:pPr>
        <w:tabs>
          <w:tab w:val="left" w:pos="3060"/>
        </w:tabs>
        <w:jc w:val="center"/>
        <w:rPr>
          <w:b/>
          <w:sz w:val="20"/>
          <w:szCs w:val="20"/>
        </w:rPr>
      </w:pPr>
      <w:r w:rsidRPr="008C59FA">
        <w:rPr>
          <w:b/>
          <w:sz w:val="20"/>
          <w:szCs w:val="20"/>
        </w:rPr>
        <w:t>О Б Р А З Л О Ж Е Њ Е</w:t>
      </w:r>
    </w:p>
    <w:p w14:paraId="4BDDA3AC" w14:textId="77777777" w:rsidR="00CF4BB1" w:rsidRPr="008C59FA" w:rsidRDefault="00CF4BB1" w:rsidP="00CF4BB1">
      <w:pPr>
        <w:rPr>
          <w:sz w:val="20"/>
          <w:szCs w:val="20"/>
        </w:rPr>
      </w:pPr>
    </w:p>
    <w:p w14:paraId="10DCE976" w14:textId="77777777" w:rsidR="00CF4BB1" w:rsidRPr="008C59FA" w:rsidRDefault="00CF4BB1" w:rsidP="00CF4BB1">
      <w:pPr>
        <w:rPr>
          <w:sz w:val="20"/>
          <w:szCs w:val="20"/>
        </w:rPr>
      </w:pPr>
    </w:p>
    <w:p w14:paraId="05F4FD88" w14:textId="77777777" w:rsidR="00CF4BB1" w:rsidRPr="008C59FA" w:rsidRDefault="00CF4BB1" w:rsidP="00CF4BB1">
      <w:pPr>
        <w:rPr>
          <w:sz w:val="20"/>
          <w:szCs w:val="20"/>
        </w:rPr>
      </w:pPr>
    </w:p>
    <w:p w14:paraId="22AEFD96" w14:textId="77777777" w:rsidR="00CF4BB1" w:rsidRPr="008C59FA" w:rsidRDefault="00CF4BB1" w:rsidP="00CF4BB1">
      <w:pPr>
        <w:tabs>
          <w:tab w:val="left" w:pos="567"/>
        </w:tabs>
        <w:jc w:val="both"/>
        <w:rPr>
          <w:sz w:val="20"/>
          <w:szCs w:val="20"/>
        </w:rPr>
      </w:pPr>
      <w:r w:rsidRPr="008C59FA">
        <w:rPr>
          <w:sz w:val="20"/>
          <w:szCs w:val="20"/>
        </w:rPr>
        <w:tab/>
        <w:t xml:space="preserve">Чланом 69. Став 4. </w:t>
      </w:r>
      <w:r w:rsidRPr="008C59FA">
        <w:rPr>
          <w:sz w:val="20"/>
          <w:szCs w:val="20"/>
          <w:lang w:val="sr-Cyrl-RS"/>
        </w:rPr>
        <w:t>Закона о буџетском систему</w:t>
      </w:r>
      <w:r w:rsidRPr="008C59FA">
        <w:rPr>
          <w:sz w:val="20"/>
          <w:szCs w:val="20"/>
        </w:rPr>
        <w:t>(«Службени гласник РС» број 54/2009, 73/2010, 101/2010</w:t>
      </w:r>
      <w:r w:rsidRPr="008C59FA">
        <w:rPr>
          <w:sz w:val="20"/>
          <w:szCs w:val="20"/>
          <w:lang w:val="sr-Cyrl-RS"/>
        </w:rPr>
        <w:t>,</w:t>
      </w:r>
      <w:r w:rsidRPr="008C59FA">
        <w:rPr>
          <w:sz w:val="20"/>
          <w:szCs w:val="20"/>
        </w:rPr>
        <w:t xml:space="preserve"> 101/2011</w:t>
      </w:r>
      <w:r w:rsidRPr="008C59FA">
        <w:rPr>
          <w:sz w:val="20"/>
          <w:szCs w:val="20"/>
          <w:lang w:val="sr-Cyrl-RS"/>
        </w:rPr>
        <w:t>93/2012,62/2013-исправка,108/2013, 142/2014,</w:t>
      </w:r>
      <w:r w:rsidRPr="008C59FA">
        <w:rPr>
          <w:sz w:val="20"/>
          <w:szCs w:val="20"/>
          <w:lang w:val="sr-Latn-RS"/>
        </w:rPr>
        <w:t xml:space="preserve"> 68/2015-други </w:t>
      </w:r>
      <w:proofErr w:type="spellStart"/>
      <w:r w:rsidRPr="008C59FA">
        <w:rPr>
          <w:sz w:val="20"/>
          <w:szCs w:val="20"/>
          <w:lang w:val="sr-Latn-RS"/>
        </w:rPr>
        <w:t>закон</w:t>
      </w:r>
      <w:proofErr w:type="spellEnd"/>
      <w:r w:rsidRPr="008C59FA">
        <w:rPr>
          <w:sz w:val="20"/>
          <w:szCs w:val="20"/>
          <w:lang w:val="sr-Cyrl-RS"/>
        </w:rPr>
        <w:t>,</w:t>
      </w:r>
      <w:r w:rsidRPr="008C59FA">
        <w:rPr>
          <w:sz w:val="20"/>
          <w:szCs w:val="20"/>
          <w:lang w:val="sr-Latn-RS"/>
        </w:rPr>
        <w:t xml:space="preserve"> 103/2015</w:t>
      </w:r>
      <w:r w:rsidRPr="008C59FA">
        <w:rPr>
          <w:sz w:val="20"/>
          <w:szCs w:val="20"/>
          <w:lang w:val="sr-Cyrl-RS"/>
        </w:rPr>
        <w:t xml:space="preserve">, </w:t>
      </w:r>
      <w:r w:rsidRPr="008C59FA">
        <w:rPr>
          <w:sz w:val="20"/>
          <w:szCs w:val="20"/>
          <w:lang w:val="sr-Latn-RS"/>
        </w:rPr>
        <w:t>99/2016</w:t>
      </w:r>
      <w:r w:rsidRPr="008C59FA">
        <w:rPr>
          <w:sz w:val="20"/>
          <w:szCs w:val="20"/>
          <w:lang w:val="sr-Cyrl-RS"/>
        </w:rPr>
        <w:t>, 113/2017, 93/2018, 31/2019, 72/2019, 14</w:t>
      </w:r>
      <w:r w:rsidRPr="008C59FA">
        <w:rPr>
          <w:sz w:val="20"/>
          <w:szCs w:val="20"/>
          <w:lang w:val="sr-Latn-RS"/>
        </w:rPr>
        <w:t>9</w:t>
      </w:r>
      <w:r w:rsidRPr="008C59FA">
        <w:rPr>
          <w:sz w:val="20"/>
          <w:szCs w:val="20"/>
          <w:lang w:val="sr-Cyrl-RS"/>
        </w:rPr>
        <w:t>/2020</w:t>
      </w:r>
      <w:r w:rsidRPr="008C59FA">
        <w:rPr>
          <w:sz w:val="20"/>
          <w:szCs w:val="20"/>
          <w:lang w:val="sr-Latn-RS"/>
        </w:rPr>
        <w:t>, 118/2021</w:t>
      </w:r>
      <w:r w:rsidRPr="008C59FA">
        <w:rPr>
          <w:sz w:val="20"/>
          <w:szCs w:val="20"/>
          <w:lang w:val="sr-Cyrl-RS"/>
        </w:rPr>
        <w:t>,</w:t>
      </w:r>
      <w:r w:rsidRPr="008C59FA">
        <w:rPr>
          <w:sz w:val="20"/>
          <w:szCs w:val="20"/>
          <w:lang w:val="sr-Latn-RS"/>
        </w:rPr>
        <w:t xml:space="preserve"> 118/2021-др. </w:t>
      </w:r>
      <w:r w:rsidRPr="008C59FA">
        <w:rPr>
          <w:sz w:val="20"/>
          <w:szCs w:val="20"/>
          <w:lang w:val="sr-Cyrl-RS"/>
        </w:rPr>
        <w:t>з</w:t>
      </w:r>
      <w:proofErr w:type="spellStart"/>
      <w:r w:rsidRPr="008C59FA">
        <w:rPr>
          <w:sz w:val="20"/>
          <w:szCs w:val="20"/>
          <w:lang w:val="sr-Latn-RS"/>
        </w:rPr>
        <w:t>акон</w:t>
      </w:r>
      <w:proofErr w:type="spellEnd"/>
      <w:r w:rsidRPr="008C59FA">
        <w:rPr>
          <w:sz w:val="20"/>
          <w:szCs w:val="20"/>
          <w:lang w:val="sr-Cyrl-RS"/>
        </w:rPr>
        <w:t xml:space="preserve"> и 138/2022</w:t>
      </w:r>
      <w:r w:rsidRPr="008C59FA">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2E43194B" w14:textId="77777777" w:rsidR="00CF4BB1" w:rsidRPr="008C59FA" w:rsidRDefault="00CF4BB1" w:rsidP="00CF4BB1">
      <w:pPr>
        <w:tabs>
          <w:tab w:val="left" w:pos="567"/>
        </w:tabs>
        <w:jc w:val="both"/>
        <w:rPr>
          <w:sz w:val="20"/>
          <w:szCs w:val="20"/>
        </w:rPr>
      </w:pPr>
    </w:p>
    <w:p w14:paraId="5F2E15C1" w14:textId="77777777" w:rsidR="00CF4BB1" w:rsidRPr="008C59FA" w:rsidRDefault="00CF4BB1" w:rsidP="00CF4BB1">
      <w:pPr>
        <w:tabs>
          <w:tab w:val="left" w:pos="567"/>
        </w:tabs>
        <w:jc w:val="both"/>
        <w:rPr>
          <w:sz w:val="20"/>
          <w:szCs w:val="20"/>
          <w:lang w:val="sr-Cyrl-RS"/>
        </w:rPr>
      </w:pPr>
      <w:r w:rsidRPr="008C59FA">
        <w:rPr>
          <w:sz w:val="20"/>
          <w:szCs w:val="20"/>
        </w:rPr>
        <w:tab/>
        <w:t xml:space="preserve">Такође чланом 13. Одлуке о буџету општине Ивањице за 2023. годину («Службени лист општине Ивањица» број </w:t>
      </w:r>
      <w:r w:rsidRPr="008C59FA">
        <w:rPr>
          <w:sz w:val="20"/>
          <w:szCs w:val="20"/>
          <w:lang w:val="sr-Cyrl-RS"/>
        </w:rPr>
        <w:t>15/2022</w:t>
      </w:r>
      <w:r w:rsidRPr="008C59FA">
        <w:rPr>
          <w:sz w:val="20"/>
          <w:szCs w:val="20"/>
        </w:rPr>
        <w:t>),</w:t>
      </w:r>
      <w:r w:rsidRPr="008C59FA">
        <w:rPr>
          <w:sz w:val="20"/>
          <w:szCs w:val="20"/>
          <w:lang w:val="sr-Cyrl-RS"/>
        </w:rPr>
        <w:t xml:space="preserve"> предвиђено је да решење о коришћењу средстава текуће буџетске резерве доноси председник општине.</w:t>
      </w:r>
    </w:p>
    <w:p w14:paraId="06058035" w14:textId="77777777" w:rsidR="00CF4BB1" w:rsidRPr="008C59FA" w:rsidRDefault="00CF4BB1" w:rsidP="00CF4BB1">
      <w:pPr>
        <w:tabs>
          <w:tab w:val="left" w:pos="567"/>
        </w:tabs>
        <w:jc w:val="both"/>
        <w:rPr>
          <w:sz w:val="20"/>
          <w:szCs w:val="20"/>
          <w:lang w:val="sr-Cyrl-RS"/>
        </w:rPr>
      </w:pPr>
    </w:p>
    <w:p w14:paraId="1C1424BB" w14:textId="77777777" w:rsidR="00CF4BB1" w:rsidRDefault="00CF4BB1" w:rsidP="00CF4BB1">
      <w:pPr>
        <w:jc w:val="both"/>
        <w:rPr>
          <w:sz w:val="20"/>
          <w:szCs w:val="20"/>
        </w:rPr>
      </w:pPr>
      <w:r w:rsidRPr="008C59FA">
        <w:rPr>
          <w:sz w:val="20"/>
          <w:szCs w:val="20"/>
          <w:lang w:val="sr-Cyrl-RS"/>
        </w:rPr>
        <w:tab/>
        <w:t>Имајући у виду да у оквиру</w:t>
      </w:r>
      <w:r w:rsidRPr="008C59FA">
        <w:rPr>
          <w:sz w:val="20"/>
          <w:szCs w:val="20"/>
        </w:rPr>
        <w:t xml:space="preserve"> раздела </w:t>
      </w:r>
      <w:proofErr w:type="spellStart"/>
      <w:r w:rsidRPr="008C59FA">
        <w:rPr>
          <w:sz w:val="20"/>
          <w:szCs w:val="20"/>
        </w:rPr>
        <w:t>раздела</w:t>
      </w:r>
      <w:proofErr w:type="spellEnd"/>
      <w:r w:rsidRPr="008C59FA">
        <w:rPr>
          <w:sz w:val="20"/>
          <w:szCs w:val="20"/>
        </w:rPr>
        <w:t xml:space="preserve"> 4. – Општинска управа, Програм </w:t>
      </w:r>
      <w:r w:rsidRPr="008C59FA">
        <w:rPr>
          <w:sz w:val="20"/>
          <w:szCs w:val="20"/>
          <w:lang w:val="sr-Cyrl-RS"/>
        </w:rPr>
        <w:t>0701</w:t>
      </w:r>
      <w:r w:rsidRPr="008C59FA">
        <w:rPr>
          <w:sz w:val="20"/>
          <w:szCs w:val="20"/>
        </w:rPr>
        <w:t xml:space="preserve">: </w:t>
      </w:r>
      <w:r w:rsidRPr="008C59FA">
        <w:rPr>
          <w:sz w:val="20"/>
          <w:szCs w:val="20"/>
          <w:lang w:val="sr-Cyrl-RS"/>
        </w:rPr>
        <w:t>Организација саобраћаја и саобраћајна инфраструктура</w:t>
      </w:r>
      <w:r w:rsidRPr="008C59FA">
        <w:rPr>
          <w:sz w:val="20"/>
          <w:szCs w:val="20"/>
        </w:rPr>
        <w:t>; Пројекат: 0701-5001-Реконструкција жичаног пешачког моста, функција 451 –Друмски саобраћај, економска класификација 511 – Зграде и грађевински објекти, нису планирана средства за ове намене у довољном износу, одлучено је као у диспозитиву решења.</w:t>
      </w:r>
    </w:p>
    <w:p w14:paraId="47E1B342" w14:textId="77777777" w:rsidR="001B05BB" w:rsidRDefault="001B05BB" w:rsidP="00CF4BB1">
      <w:pPr>
        <w:jc w:val="both"/>
        <w:rPr>
          <w:sz w:val="20"/>
          <w:szCs w:val="20"/>
        </w:rPr>
      </w:pPr>
    </w:p>
    <w:p w14:paraId="71327396" w14:textId="77777777" w:rsidR="001B05BB" w:rsidRDefault="001B05BB" w:rsidP="00CF4BB1">
      <w:pPr>
        <w:jc w:val="both"/>
        <w:rPr>
          <w:sz w:val="20"/>
          <w:szCs w:val="20"/>
        </w:rPr>
      </w:pPr>
    </w:p>
    <w:p w14:paraId="25B311F8" w14:textId="77777777" w:rsidR="001B05BB" w:rsidRPr="008C59FA" w:rsidRDefault="001B05BB" w:rsidP="00CF4BB1">
      <w:pPr>
        <w:jc w:val="both"/>
        <w:rPr>
          <w:sz w:val="20"/>
          <w:szCs w:val="20"/>
          <w:lang w:val="sr-Cyrl-RS"/>
        </w:rPr>
      </w:pPr>
    </w:p>
    <w:p w14:paraId="4BD1EB9B" w14:textId="77777777" w:rsidR="00CF4BB1" w:rsidRPr="008C59FA" w:rsidRDefault="00CF4BB1" w:rsidP="00CF4BB1">
      <w:pPr>
        <w:tabs>
          <w:tab w:val="left" w:pos="1740"/>
        </w:tabs>
        <w:rPr>
          <w:sz w:val="20"/>
          <w:szCs w:val="20"/>
        </w:rPr>
      </w:pPr>
      <w:r w:rsidRPr="008C59FA">
        <w:rPr>
          <w:sz w:val="20"/>
          <w:szCs w:val="20"/>
        </w:rPr>
        <w:t xml:space="preserve"> </w:t>
      </w:r>
    </w:p>
    <w:p w14:paraId="5ECF1BD0" w14:textId="77777777" w:rsidR="00CF4BB1" w:rsidRPr="00B7468E" w:rsidRDefault="00CF4BB1" w:rsidP="00CF4BB1">
      <w:pPr>
        <w:rPr>
          <w:sz w:val="20"/>
          <w:szCs w:val="20"/>
        </w:rPr>
      </w:pPr>
      <w:r w:rsidRPr="00B7468E">
        <w:rPr>
          <w:sz w:val="20"/>
          <w:szCs w:val="20"/>
        </w:rPr>
        <w:lastRenderedPageBreak/>
        <w:t>Р е п у б л и к а  С р б и ј а</w:t>
      </w:r>
    </w:p>
    <w:p w14:paraId="4A6AD41A" w14:textId="77777777" w:rsidR="00CF4BB1" w:rsidRPr="00B7468E" w:rsidRDefault="00CF4BB1" w:rsidP="00CF4BB1">
      <w:pPr>
        <w:rPr>
          <w:sz w:val="20"/>
          <w:szCs w:val="20"/>
        </w:rPr>
      </w:pPr>
      <w:r w:rsidRPr="00B7468E">
        <w:rPr>
          <w:sz w:val="20"/>
          <w:szCs w:val="20"/>
        </w:rPr>
        <w:t>ОПШТИНА ИВАЊИЦА</w:t>
      </w:r>
    </w:p>
    <w:p w14:paraId="7F57C59B" w14:textId="77777777" w:rsidR="00CF4BB1" w:rsidRPr="00B7468E" w:rsidRDefault="00CF4BB1" w:rsidP="00CF4BB1">
      <w:pPr>
        <w:rPr>
          <w:sz w:val="20"/>
          <w:szCs w:val="20"/>
        </w:rPr>
      </w:pPr>
      <w:r w:rsidRPr="00B7468E">
        <w:rPr>
          <w:sz w:val="20"/>
          <w:szCs w:val="20"/>
        </w:rPr>
        <w:t>ПРЕДСЕДНИК ОПШТИНЕ</w:t>
      </w:r>
    </w:p>
    <w:p w14:paraId="6544B52E" w14:textId="77777777" w:rsidR="00CF4BB1" w:rsidRPr="00B7468E" w:rsidRDefault="00CF4BB1" w:rsidP="00CF4BB1">
      <w:pPr>
        <w:rPr>
          <w:sz w:val="20"/>
          <w:szCs w:val="20"/>
        </w:rPr>
      </w:pPr>
      <w:proofErr w:type="spellStart"/>
      <w:r w:rsidRPr="00B7468E">
        <w:rPr>
          <w:sz w:val="20"/>
          <w:szCs w:val="20"/>
          <w:lang w:val="sr-Cyrl-RS"/>
        </w:rPr>
        <w:t>Бро</w:t>
      </w:r>
      <w:proofErr w:type="spellEnd"/>
      <w:r w:rsidRPr="00B7468E">
        <w:rPr>
          <w:sz w:val="20"/>
          <w:szCs w:val="20"/>
        </w:rPr>
        <w:t>j:400-</w:t>
      </w:r>
      <w:r w:rsidRPr="00B7468E">
        <w:rPr>
          <w:sz w:val="20"/>
          <w:szCs w:val="20"/>
          <w:lang w:val="sr-Latn-RS"/>
        </w:rPr>
        <w:t>7</w:t>
      </w:r>
      <w:r w:rsidRPr="00B7468E">
        <w:rPr>
          <w:sz w:val="20"/>
          <w:szCs w:val="20"/>
        </w:rPr>
        <w:t>-</w:t>
      </w:r>
      <w:r w:rsidRPr="00B7468E">
        <w:rPr>
          <w:sz w:val="20"/>
          <w:szCs w:val="20"/>
          <w:lang w:val="sr-Cyrl-RS"/>
        </w:rPr>
        <w:t>1</w:t>
      </w:r>
      <w:r w:rsidRPr="00B7468E">
        <w:rPr>
          <w:sz w:val="20"/>
          <w:szCs w:val="20"/>
          <w:lang w:val="sr-Latn-RS"/>
        </w:rPr>
        <w:t>5</w:t>
      </w:r>
      <w:r w:rsidRPr="00B7468E">
        <w:rPr>
          <w:sz w:val="20"/>
          <w:szCs w:val="20"/>
        </w:rPr>
        <w:t>/</w:t>
      </w:r>
      <w:r w:rsidRPr="00B7468E">
        <w:rPr>
          <w:sz w:val="20"/>
          <w:szCs w:val="20"/>
          <w:lang w:val="sr-Latn-RS"/>
        </w:rPr>
        <w:t>202</w:t>
      </w:r>
      <w:r w:rsidRPr="00B7468E">
        <w:rPr>
          <w:sz w:val="20"/>
          <w:szCs w:val="20"/>
          <w:lang w:val="sr-Cyrl-RS"/>
        </w:rPr>
        <w:t>3</w:t>
      </w:r>
      <w:r w:rsidRPr="00B7468E">
        <w:rPr>
          <w:sz w:val="20"/>
          <w:szCs w:val="20"/>
        </w:rPr>
        <w:t>-01</w:t>
      </w:r>
    </w:p>
    <w:p w14:paraId="17E798E1" w14:textId="77777777" w:rsidR="00CF4BB1" w:rsidRPr="00B7468E" w:rsidRDefault="00CF4BB1" w:rsidP="00CF4BB1">
      <w:pPr>
        <w:rPr>
          <w:sz w:val="20"/>
          <w:szCs w:val="20"/>
        </w:rPr>
      </w:pPr>
      <w:r w:rsidRPr="00B7468E">
        <w:rPr>
          <w:sz w:val="20"/>
          <w:szCs w:val="20"/>
          <w:lang w:val="sr-Cyrl-RS"/>
        </w:rPr>
        <w:t>0</w:t>
      </w:r>
      <w:r w:rsidRPr="00B7468E">
        <w:rPr>
          <w:sz w:val="20"/>
          <w:szCs w:val="20"/>
          <w:lang w:val="sr-Latn-RS"/>
        </w:rPr>
        <w:t>5</w:t>
      </w:r>
      <w:r w:rsidRPr="00B7468E">
        <w:rPr>
          <w:sz w:val="20"/>
          <w:szCs w:val="20"/>
        </w:rPr>
        <w:t xml:space="preserve">. </w:t>
      </w:r>
      <w:r w:rsidRPr="00B7468E">
        <w:rPr>
          <w:sz w:val="20"/>
          <w:szCs w:val="20"/>
          <w:lang w:val="sr-Cyrl-RS"/>
        </w:rPr>
        <w:t>0</w:t>
      </w:r>
      <w:r w:rsidRPr="00B7468E">
        <w:rPr>
          <w:sz w:val="20"/>
          <w:szCs w:val="20"/>
          <w:lang w:val="sr-Latn-RS"/>
        </w:rPr>
        <w:t>6</w:t>
      </w:r>
      <w:r w:rsidRPr="00B7468E">
        <w:rPr>
          <w:sz w:val="20"/>
          <w:szCs w:val="20"/>
        </w:rPr>
        <w:t>.</w:t>
      </w:r>
      <w:r w:rsidRPr="00B7468E">
        <w:rPr>
          <w:sz w:val="20"/>
          <w:szCs w:val="20"/>
          <w:lang w:val="sr-Cyrl-RS"/>
        </w:rPr>
        <w:t xml:space="preserve"> </w:t>
      </w:r>
      <w:r w:rsidRPr="00B7468E">
        <w:rPr>
          <w:sz w:val="20"/>
          <w:szCs w:val="20"/>
        </w:rPr>
        <w:t>20</w:t>
      </w:r>
      <w:r w:rsidRPr="00B7468E">
        <w:rPr>
          <w:sz w:val="20"/>
          <w:szCs w:val="20"/>
          <w:lang w:val="sr-Latn-RS"/>
        </w:rPr>
        <w:t>2</w:t>
      </w:r>
      <w:r w:rsidRPr="00B7468E">
        <w:rPr>
          <w:sz w:val="20"/>
          <w:szCs w:val="20"/>
          <w:lang w:val="sr-Cyrl-RS"/>
        </w:rPr>
        <w:t>3</w:t>
      </w:r>
      <w:r w:rsidRPr="00B7468E">
        <w:rPr>
          <w:sz w:val="20"/>
          <w:szCs w:val="20"/>
        </w:rPr>
        <w:t>. године</w:t>
      </w:r>
    </w:p>
    <w:p w14:paraId="2AE0AA2F" w14:textId="77777777" w:rsidR="00CF4BB1" w:rsidRPr="00B7468E" w:rsidRDefault="00CF4BB1" w:rsidP="00CF4BB1">
      <w:pPr>
        <w:rPr>
          <w:sz w:val="20"/>
          <w:szCs w:val="20"/>
          <w:lang w:val="sr-Cyrl-RS"/>
        </w:rPr>
      </w:pPr>
      <w:r w:rsidRPr="00B7468E">
        <w:rPr>
          <w:sz w:val="20"/>
          <w:szCs w:val="20"/>
        </w:rPr>
        <w:t>Ивањица</w:t>
      </w:r>
    </w:p>
    <w:p w14:paraId="07ED9AA1" w14:textId="77777777" w:rsidR="00CF4BB1" w:rsidRPr="00B7468E" w:rsidRDefault="00CF4BB1" w:rsidP="00CF4BB1">
      <w:pPr>
        <w:rPr>
          <w:sz w:val="20"/>
          <w:szCs w:val="20"/>
        </w:rPr>
      </w:pPr>
    </w:p>
    <w:p w14:paraId="4151C5E4" w14:textId="77777777" w:rsidR="00CF4BB1" w:rsidRPr="00B7468E" w:rsidRDefault="00CF4BB1" w:rsidP="00CF4BB1">
      <w:pPr>
        <w:jc w:val="both"/>
        <w:rPr>
          <w:sz w:val="20"/>
          <w:szCs w:val="20"/>
        </w:rPr>
      </w:pPr>
      <w:r w:rsidRPr="00B7468E">
        <w:rPr>
          <w:sz w:val="20"/>
          <w:szCs w:val="20"/>
        </w:rPr>
        <w:t>На основу члана  69. Став 4. Закона о буџетском систему («Службени гласник РС» број 54/2009, 73/2010, 101/2010</w:t>
      </w:r>
      <w:r w:rsidRPr="00B7468E">
        <w:rPr>
          <w:sz w:val="20"/>
          <w:szCs w:val="20"/>
          <w:lang w:val="sr-Cyrl-RS"/>
        </w:rPr>
        <w:t>,</w:t>
      </w:r>
      <w:r w:rsidRPr="00B7468E">
        <w:rPr>
          <w:sz w:val="20"/>
          <w:szCs w:val="20"/>
        </w:rPr>
        <w:t xml:space="preserve"> 101/2011</w:t>
      </w:r>
      <w:r w:rsidRPr="00B7468E">
        <w:rPr>
          <w:sz w:val="20"/>
          <w:szCs w:val="20"/>
          <w:lang w:val="sr-Cyrl-RS"/>
        </w:rPr>
        <w:t>93/2012,62/2013-исправка</w:t>
      </w:r>
      <w:r w:rsidRPr="00B7468E">
        <w:rPr>
          <w:sz w:val="20"/>
          <w:szCs w:val="20"/>
          <w:lang w:val="sr-Latn-RS"/>
        </w:rPr>
        <w:t>,</w:t>
      </w:r>
      <w:r w:rsidRPr="00B7468E">
        <w:rPr>
          <w:sz w:val="20"/>
          <w:szCs w:val="20"/>
          <w:lang w:val="sr-Cyrl-RS"/>
        </w:rPr>
        <w:t xml:space="preserve"> 108/2013</w:t>
      </w:r>
      <w:r w:rsidRPr="00B7468E">
        <w:rPr>
          <w:sz w:val="20"/>
          <w:szCs w:val="20"/>
          <w:lang w:val="sr-Latn-RS"/>
        </w:rPr>
        <w:t>,</w:t>
      </w:r>
      <w:r w:rsidRPr="00B7468E">
        <w:rPr>
          <w:sz w:val="20"/>
          <w:szCs w:val="20"/>
          <w:lang w:val="sr-Cyrl-RS"/>
        </w:rPr>
        <w:t xml:space="preserve"> 142/2014</w:t>
      </w:r>
      <w:r w:rsidRPr="00B7468E">
        <w:rPr>
          <w:sz w:val="20"/>
          <w:szCs w:val="20"/>
          <w:lang w:val="sr-Latn-RS"/>
        </w:rPr>
        <w:t xml:space="preserve">, 68/2015-други </w:t>
      </w:r>
      <w:proofErr w:type="spellStart"/>
      <w:r w:rsidRPr="00B7468E">
        <w:rPr>
          <w:sz w:val="20"/>
          <w:szCs w:val="20"/>
          <w:lang w:val="sr-Latn-RS"/>
        </w:rPr>
        <w:t>закон</w:t>
      </w:r>
      <w:proofErr w:type="spellEnd"/>
      <w:r w:rsidRPr="00B7468E">
        <w:rPr>
          <w:sz w:val="20"/>
          <w:szCs w:val="20"/>
          <w:lang w:val="sr-Latn-RS"/>
        </w:rPr>
        <w:t>, 103/2015, 99/2016,</w:t>
      </w:r>
      <w:r w:rsidRPr="00B7468E">
        <w:rPr>
          <w:sz w:val="20"/>
          <w:szCs w:val="20"/>
          <w:lang w:val="sr-Cyrl-RS"/>
        </w:rPr>
        <w:t xml:space="preserve"> 113/2017</w:t>
      </w:r>
      <w:r w:rsidRPr="00B7468E">
        <w:rPr>
          <w:sz w:val="20"/>
          <w:szCs w:val="20"/>
          <w:lang w:val="sr-Latn-RS"/>
        </w:rPr>
        <w:t>,</w:t>
      </w:r>
      <w:r w:rsidRPr="00B7468E">
        <w:rPr>
          <w:sz w:val="20"/>
          <w:szCs w:val="20"/>
          <w:lang w:val="sr-Cyrl-RS"/>
        </w:rPr>
        <w:t xml:space="preserve"> 95/2018</w:t>
      </w:r>
      <w:r w:rsidRPr="00B7468E">
        <w:rPr>
          <w:sz w:val="20"/>
          <w:szCs w:val="20"/>
          <w:lang w:val="sr-Latn-RS"/>
        </w:rPr>
        <w:t>,</w:t>
      </w:r>
      <w:r w:rsidRPr="00B7468E">
        <w:rPr>
          <w:sz w:val="20"/>
          <w:szCs w:val="20"/>
          <w:lang w:val="sr-Cyrl-RS"/>
        </w:rPr>
        <w:t xml:space="preserve"> 31/2019</w:t>
      </w:r>
      <w:r w:rsidRPr="00B7468E">
        <w:rPr>
          <w:sz w:val="20"/>
          <w:szCs w:val="20"/>
          <w:lang w:val="sr-Latn-RS"/>
        </w:rPr>
        <w:t>, 72/2019,</w:t>
      </w:r>
      <w:r w:rsidRPr="00B7468E">
        <w:rPr>
          <w:sz w:val="20"/>
          <w:szCs w:val="20"/>
          <w:lang w:val="sr-Cyrl-RS"/>
        </w:rPr>
        <w:t xml:space="preserve"> 149/202</w:t>
      </w:r>
      <w:r w:rsidRPr="00B7468E">
        <w:rPr>
          <w:sz w:val="20"/>
          <w:szCs w:val="20"/>
          <w:lang w:val="sr-Latn-RS"/>
        </w:rPr>
        <w:t>0</w:t>
      </w:r>
      <w:r w:rsidRPr="00B7468E">
        <w:rPr>
          <w:sz w:val="20"/>
          <w:szCs w:val="20"/>
          <w:lang w:val="sr-Cyrl-RS"/>
        </w:rPr>
        <w:t xml:space="preserve"> и 118/2021</w:t>
      </w:r>
      <w:r w:rsidRPr="00B7468E">
        <w:rPr>
          <w:sz w:val="20"/>
          <w:szCs w:val="20"/>
          <w:lang w:val="sr-Latn-RS"/>
        </w:rPr>
        <w:t xml:space="preserve">, </w:t>
      </w:r>
      <w:r w:rsidRPr="00B7468E">
        <w:rPr>
          <w:sz w:val="20"/>
          <w:szCs w:val="20"/>
          <w:lang w:val="sr-Cyrl-RS"/>
        </w:rPr>
        <w:t>118/2021.-др. закон</w:t>
      </w:r>
      <w:r w:rsidRPr="00B7468E">
        <w:rPr>
          <w:sz w:val="20"/>
          <w:szCs w:val="20"/>
          <w:lang w:val="sr-Latn-RS"/>
        </w:rPr>
        <w:t xml:space="preserve"> и 138/2022</w:t>
      </w:r>
      <w:r w:rsidRPr="00B7468E">
        <w:rPr>
          <w:sz w:val="20"/>
          <w:szCs w:val="20"/>
        </w:rPr>
        <w:t>) и члана 13. Одлуке о буџету општине Ивањица за 202</w:t>
      </w:r>
      <w:r w:rsidRPr="00B7468E">
        <w:rPr>
          <w:sz w:val="20"/>
          <w:szCs w:val="20"/>
          <w:lang w:val="sr-Latn-RS"/>
        </w:rPr>
        <w:t>3</w:t>
      </w:r>
      <w:r w:rsidRPr="00B7468E">
        <w:rPr>
          <w:sz w:val="20"/>
          <w:szCs w:val="20"/>
        </w:rPr>
        <w:t xml:space="preserve">. годину («Службени лист општине Ивањица» број </w:t>
      </w:r>
      <w:r w:rsidRPr="00B7468E">
        <w:rPr>
          <w:sz w:val="20"/>
          <w:szCs w:val="20"/>
          <w:lang w:val="sr-Latn-RS"/>
        </w:rPr>
        <w:t>1</w:t>
      </w:r>
      <w:r w:rsidRPr="00B7468E">
        <w:rPr>
          <w:sz w:val="20"/>
          <w:szCs w:val="20"/>
          <w:lang w:val="sr-Cyrl-RS"/>
        </w:rPr>
        <w:t>5/2022</w:t>
      </w:r>
      <w:r w:rsidRPr="00B7468E">
        <w:rPr>
          <w:sz w:val="20"/>
          <w:szCs w:val="20"/>
        </w:rPr>
        <w:t xml:space="preserve">), Председник општине Ивањица на предлог </w:t>
      </w:r>
      <w:proofErr w:type="spellStart"/>
      <w:r w:rsidRPr="00B7468E">
        <w:rPr>
          <w:sz w:val="20"/>
          <w:szCs w:val="20"/>
        </w:rPr>
        <w:t>Oпштинске</w:t>
      </w:r>
      <w:proofErr w:type="spellEnd"/>
      <w:r w:rsidRPr="00B7468E">
        <w:rPr>
          <w:sz w:val="20"/>
          <w:szCs w:val="20"/>
        </w:rPr>
        <w:t xml:space="preserve"> управе  доноси: </w:t>
      </w:r>
    </w:p>
    <w:p w14:paraId="79218687" w14:textId="77777777" w:rsidR="00CF4BB1" w:rsidRPr="00B7468E" w:rsidRDefault="00CF4BB1" w:rsidP="00CF4BB1">
      <w:pPr>
        <w:rPr>
          <w:sz w:val="20"/>
          <w:szCs w:val="20"/>
          <w:lang w:val="sr-Cyrl-RS"/>
        </w:rPr>
      </w:pPr>
    </w:p>
    <w:p w14:paraId="1632ECEB" w14:textId="77777777" w:rsidR="00CF4BB1" w:rsidRPr="00B7468E" w:rsidRDefault="00CF4BB1" w:rsidP="00CF4BB1">
      <w:pPr>
        <w:jc w:val="center"/>
        <w:rPr>
          <w:b/>
          <w:sz w:val="20"/>
          <w:szCs w:val="20"/>
        </w:rPr>
      </w:pPr>
      <w:r w:rsidRPr="00B7468E">
        <w:rPr>
          <w:b/>
          <w:sz w:val="20"/>
          <w:szCs w:val="20"/>
        </w:rPr>
        <w:t>Р Е Ш Е Њ Е</w:t>
      </w:r>
    </w:p>
    <w:p w14:paraId="3AB7C139" w14:textId="77777777" w:rsidR="00CF4BB1" w:rsidRPr="00B7468E" w:rsidRDefault="00CF4BB1" w:rsidP="00CF4BB1">
      <w:pPr>
        <w:jc w:val="center"/>
        <w:rPr>
          <w:b/>
          <w:sz w:val="20"/>
          <w:szCs w:val="20"/>
        </w:rPr>
      </w:pPr>
      <w:r w:rsidRPr="00B7468E">
        <w:rPr>
          <w:b/>
          <w:sz w:val="20"/>
          <w:szCs w:val="20"/>
        </w:rPr>
        <w:t>o употреби средстава текуће буџетске резерве</w:t>
      </w:r>
    </w:p>
    <w:p w14:paraId="367C76FB" w14:textId="77777777" w:rsidR="00CF4BB1" w:rsidRPr="00B7468E" w:rsidRDefault="00CF4BB1" w:rsidP="00CF4BB1">
      <w:pPr>
        <w:jc w:val="center"/>
        <w:rPr>
          <w:b/>
          <w:sz w:val="20"/>
          <w:szCs w:val="20"/>
        </w:rPr>
      </w:pPr>
    </w:p>
    <w:p w14:paraId="5FED5BC4" w14:textId="77777777" w:rsidR="00CF4BB1" w:rsidRPr="00B7468E" w:rsidRDefault="00CF4BB1" w:rsidP="00CF4BB1">
      <w:pPr>
        <w:numPr>
          <w:ilvl w:val="0"/>
          <w:numId w:val="36"/>
        </w:numPr>
        <w:jc w:val="both"/>
        <w:rPr>
          <w:sz w:val="20"/>
          <w:szCs w:val="20"/>
        </w:rPr>
      </w:pPr>
      <w:r w:rsidRPr="00B7468E">
        <w:rPr>
          <w:sz w:val="20"/>
          <w:szCs w:val="20"/>
        </w:rPr>
        <w:t>Из средстава утврђених Одлуком о буџету општине Ивањица за 202</w:t>
      </w:r>
      <w:r w:rsidRPr="00B7468E">
        <w:rPr>
          <w:sz w:val="20"/>
          <w:szCs w:val="20"/>
          <w:lang w:val="sr-Cyrl-RS"/>
        </w:rPr>
        <w:t>3</w:t>
      </w:r>
      <w:r w:rsidRPr="00B7468E">
        <w:rPr>
          <w:sz w:val="20"/>
          <w:szCs w:val="20"/>
        </w:rPr>
        <w:t xml:space="preserve">. («Службени лист општине Ивањица»  број </w:t>
      </w:r>
      <w:r w:rsidRPr="00B7468E">
        <w:rPr>
          <w:sz w:val="20"/>
          <w:szCs w:val="20"/>
          <w:lang w:val="sr-Latn-RS"/>
        </w:rPr>
        <w:t>1</w:t>
      </w:r>
      <w:r w:rsidRPr="00B7468E">
        <w:rPr>
          <w:sz w:val="20"/>
          <w:szCs w:val="20"/>
          <w:lang w:val="sr-Cyrl-RS"/>
        </w:rPr>
        <w:t>5</w:t>
      </w:r>
      <w:r w:rsidRPr="00B7468E">
        <w:rPr>
          <w:sz w:val="20"/>
          <w:szCs w:val="20"/>
        </w:rPr>
        <w:t xml:space="preserve">/2022), са раздела </w:t>
      </w:r>
      <w:r w:rsidRPr="00B7468E">
        <w:rPr>
          <w:sz w:val="20"/>
          <w:szCs w:val="20"/>
          <w:lang w:val="sr-Latn-RS"/>
        </w:rPr>
        <w:t>4</w:t>
      </w:r>
      <w:r w:rsidRPr="00B7468E">
        <w:rPr>
          <w:sz w:val="20"/>
          <w:szCs w:val="20"/>
        </w:rPr>
        <w:t>. Општинска управа, и то:</w:t>
      </w:r>
    </w:p>
    <w:p w14:paraId="2FE64D37" w14:textId="77777777" w:rsidR="00CF4BB1" w:rsidRPr="00B7468E" w:rsidRDefault="00CF4BB1" w:rsidP="00CF4BB1">
      <w:pPr>
        <w:ind w:left="720"/>
        <w:jc w:val="both"/>
        <w:rPr>
          <w:sz w:val="20"/>
          <w:szCs w:val="20"/>
        </w:rPr>
      </w:pPr>
    </w:p>
    <w:p w14:paraId="312CF6BF" w14:textId="77777777" w:rsidR="00CF4BB1" w:rsidRPr="00B7468E" w:rsidRDefault="00CF4BB1" w:rsidP="00CF4BB1">
      <w:pPr>
        <w:numPr>
          <w:ilvl w:val="0"/>
          <w:numId w:val="47"/>
        </w:numPr>
        <w:ind w:left="720" w:firstLine="360"/>
        <w:jc w:val="both"/>
        <w:rPr>
          <w:sz w:val="20"/>
          <w:szCs w:val="20"/>
          <w:lang w:val="sr-Cyrl-RS"/>
        </w:rPr>
      </w:pPr>
      <w:r w:rsidRPr="00B7468E">
        <w:rPr>
          <w:sz w:val="20"/>
          <w:szCs w:val="20"/>
        </w:rPr>
        <w:t xml:space="preserve">Програм </w:t>
      </w:r>
      <w:r w:rsidRPr="00B7468E">
        <w:rPr>
          <w:sz w:val="20"/>
          <w:szCs w:val="20"/>
          <w:lang w:val="sr-Latn-RS"/>
        </w:rPr>
        <w:t>0602</w:t>
      </w:r>
      <w:r w:rsidRPr="00B7468E">
        <w:rPr>
          <w:sz w:val="20"/>
          <w:szCs w:val="20"/>
        </w:rPr>
        <w:t>-</w:t>
      </w:r>
      <w:r w:rsidRPr="00B7468E">
        <w:rPr>
          <w:sz w:val="20"/>
          <w:szCs w:val="20"/>
          <w:lang w:val="sr-Cyrl-RS"/>
        </w:rPr>
        <w:t>Опште услуге локалне самоуправе</w:t>
      </w:r>
      <w:r w:rsidRPr="00B7468E">
        <w:rPr>
          <w:sz w:val="20"/>
          <w:szCs w:val="20"/>
        </w:rPr>
        <w:t xml:space="preserve">,  Програмска активност: 0602-0001- </w:t>
      </w:r>
      <w:r w:rsidRPr="00B7468E">
        <w:rPr>
          <w:sz w:val="20"/>
          <w:szCs w:val="20"/>
          <w:lang w:val="sr-Cyrl-RS"/>
        </w:rPr>
        <w:t>Функционисање локалне самоуправе и градских општина</w:t>
      </w:r>
      <w:r w:rsidRPr="00B7468E">
        <w:rPr>
          <w:sz w:val="20"/>
          <w:szCs w:val="20"/>
        </w:rPr>
        <w:t xml:space="preserve">, позиција 41/0, функција 130-Опште услуге, </w:t>
      </w:r>
      <w:proofErr w:type="spellStart"/>
      <w:r w:rsidRPr="00B7468E">
        <w:rPr>
          <w:sz w:val="20"/>
          <w:szCs w:val="20"/>
        </w:rPr>
        <w:t>апропријација</w:t>
      </w:r>
      <w:proofErr w:type="spellEnd"/>
      <w:r w:rsidRPr="00B7468E">
        <w:rPr>
          <w:sz w:val="20"/>
          <w:szCs w:val="20"/>
        </w:rPr>
        <w:t xml:space="preserve"> економска класификација 424-Специјализоване услуге у износу </w:t>
      </w:r>
      <w:r w:rsidRPr="00B7468E">
        <w:rPr>
          <w:sz w:val="20"/>
          <w:szCs w:val="20"/>
          <w:lang w:val="sr-Cyrl-RS"/>
        </w:rPr>
        <w:t>726</w:t>
      </w:r>
      <w:r w:rsidRPr="00B7468E">
        <w:rPr>
          <w:sz w:val="20"/>
          <w:szCs w:val="20"/>
        </w:rPr>
        <w:t xml:space="preserve">.000,00 динара (конто намене 424600-Услуге очувања животне средине, науке и </w:t>
      </w:r>
      <w:proofErr w:type="spellStart"/>
      <w:r w:rsidRPr="00B7468E">
        <w:rPr>
          <w:sz w:val="20"/>
          <w:szCs w:val="20"/>
        </w:rPr>
        <w:t>геодеске</w:t>
      </w:r>
      <w:proofErr w:type="spellEnd"/>
      <w:r w:rsidRPr="00B7468E">
        <w:rPr>
          <w:sz w:val="20"/>
          <w:szCs w:val="20"/>
        </w:rPr>
        <w:t xml:space="preserve"> услуге у износу 726.000,00 динара),</w:t>
      </w:r>
    </w:p>
    <w:p w14:paraId="2502C6F8" w14:textId="77777777" w:rsidR="00CF4BB1" w:rsidRPr="00B7468E" w:rsidRDefault="00CF4BB1" w:rsidP="00CF4BB1">
      <w:pPr>
        <w:numPr>
          <w:ilvl w:val="0"/>
          <w:numId w:val="47"/>
        </w:numPr>
        <w:ind w:left="720" w:firstLine="360"/>
        <w:jc w:val="both"/>
        <w:rPr>
          <w:sz w:val="20"/>
          <w:szCs w:val="20"/>
          <w:lang w:val="sr-Cyrl-RS"/>
        </w:rPr>
      </w:pPr>
      <w:r w:rsidRPr="00B7468E">
        <w:rPr>
          <w:sz w:val="20"/>
          <w:szCs w:val="20"/>
        </w:rPr>
        <w:t xml:space="preserve"> средства са ов</w:t>
      </w:r>
      <w:r w:rsidRPr="00B7468E">
        <w:rPr>
          <w:sz w:val="20"/>
          <w:szCs w:val="20"/>
          <w:lang w:val="sr-Latn-RS"/>
        </w:rPr>
        <w:t>e</w:t>
      </w:r>
      <w:r w:rsidRPr="00B7468E">
        <w:rPr>
          <w:sz w:val="20"/>
          <w:szCs w:val="20"/>
        </w:rPr>
        <w:t xml:space="preserve"> </w:t>
      </w:r>
      <w:proofErr w:type="spellStart"/>
      <w:r w:rsidRPr="00B7468E">
        <w:rPr>
          <w:sz w:val="20"/>
          <w:szCs w:val="20"/>
        </w:rPr>
        <w:t>апропријације</w:t>
      </w:r>
      <w:proofErr w:type="spellEnd"/>
      <w:r w:rsidRPr="00B7468E">
        <w:rPr>
          <w:sz w:val="20"/>
          <w:szCs w:val="20"/>
        </w:rPr>
        <w:t xml:space="preserve">  у укупном  износу </w:t>
      </w:r>
      <w:r w:rsidRPr="00B7468E">
        <w:rPr>
          <w:sz w:val="20"/>
          <w:szCs w:val="20"/>
          <w:lang w:val="sr-Cyrl-RS"/>
        </w:rPr>
        <w:t>726.000,00</w:t>
      </w:r>
      <w:r w:rsidRPr="00B7468E">
        <w:rPr>
          <w:sz w:val="20"/>
          <w:szCs w:val="20"/>
        </w:rPr>
        <w:t xml:space="preserve">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позиција 63/0, функција 160 – Опште јавне услуге </w:t>
      </w:r>
      <w:proofErr w:type="spellStart"/>
      <w:r w:rsidRPr="00B7468E">
        <w:rPr>
          <w:sz w:val="20"/>
          <w:szCs w:val="20"/>
        </w:rPr>
        <w:t>некласификоване</w:t>
      </w:r>
      <w:proofErr w:type="spellEnd"/>
      <w:r w:rsidRPr="00B7468E">
        <w:rPr>
          <w:sz w:val="20"/>
          <w:szCs w:val="20"/>
        </w:rPr>
        <w:t xml:space="preserve"> на другом месту, економска класификација 499 – Средства резерве – текућа резерва и распоређују се </w:t>
      </w:r>
      <w:r w:rsidRPr="00B7468E">
        <w:rPr>
          <w:sz w:val="20"/>
          <w:szCs w:val="20"/>
          <w:lang w:val="sr-Cyrl-RS"/>
        </w:rPr>
        <w:t>Општинској управи за трансфер ОШ „Сретен Лазаревић“ Прилике.</w:t>
      </w:r>
    </w:p>
    <w:p w14:paraId="7697D9CE" w14:textId="77777777" w:rsidR="00CF4BB1" w:rsidRPr="00B7468E" w:rsidRDefault="00CF4BB1" w:rsidP="00CF4BB1">
      <w:pPr>
        <w:numPr>
          <w:ilvl w:val="0"/>
          <w:numId w:val="36"/>
        </w:numPr>
        <w:jc w:val="both"/>
        <w:rPr>
          <w:sz w:val="20"/>
          <w:szCs w:val="20"/>
        </w:rPr>
      </w:pPr>
      <w:r w:rsidRPr="00B7468E">
        <w:rPr>
          <w:sz w:val="20"/>
          <w:szCs w:val="20"/>
        </w:rPr>
        <w:t xml:space="preserve">Средства из тачке 1. овог решења распоређују се у оквиру </w:t>
      </w:r>
      <w:proofErr w:type="spellStart"/>
      <w:r w:rsidRPr="00B7468E">
        <w:rPr>
          <w:sz w:val="20"/>
          <w:szCs w:val="20"/>
        </w:rPr>
        <w:t>рездела</w:t>
      </w:r>
      <w:proofErr w:type="spellEnd"/>
      <w:r w:rsidRPr="00B7468E">
        <w:rPr>
          <w:sz w:val="20"/>
          <w:szCs w:val="20"/>
        </w:rPr>
        <w:t xml:space="preserve"> 4. – Општинска управа, Програм </w:t>
      </w:r>
      <w:r w:rsidRPr="00B7468E">
        <w:rPr>
          <w:sz w:val="20"/>
          <w:szCs w:val="20"/>
          <w:lang w:val="sr-Cyrl-RS"/>
        </w:rPr>
        <w:t>2003</w:t>
      </w:r>
      <w:r w:rsidRPr="00B7468E">
        <w:rPr>
          <w:sz w:val="20"/>
          <w:szCs w:val="20"/>
        </w:rPr>
        <w:t>-</w:t>
      </w:r>
      <w:r w:rsidRPr="00B7468E">
        <w:rPr>
          <w:sz w:val="20"/>
          <w:szCs w:val="20"/>
          <w:lang w:val="sr-Cyrl-RS"/>
        </w:rPr>
        <w:t>Основно образовање</w:t>
      </w:r>
      <w:r w:rsidRPr="00B7468E">
        <w:rPr>
          <w:sz w:val="20"/>
          <w:szCs w:val="20"/>
        </w:rPr>
        <w:t>, Програмска активност: 2003-0001 – Реализација делатности основног образовања, позиција 106/0, функција 912-</w:t>
      </w:r>
      <w:r w:rsidRPr="00B7468E">
        <w:rPr>
          <w:sz w:val="20"/>
          <w:szCs w:val="20"/>
          <w:lang w:val="sr-Cyrl-RS"/>
        </w:rPr>
        <w:t xml:space="preserve"> Основно образовање</w:t>
      </w:r>
      <w:r w:rsidRPr="00B7468E">
        <w:rPr>
          <w:sz w:val="20"/>
          <w:szCs w:val="20"/>
        </w:rPr>
        <w:t xml:space="preserve">, </w:t>
      </w:r>
      <w:proofErr w:type="spellStart"/>
      <w:r w:rsidRPr="00B7468E">
        <w:rPr>
          <w:sz w:val="20"/>
          <w:szCs w:val="20"/>
        </w:rPr>
        <w:t>апропријација</w:t>
      </w:r>
      <w:proofErr w:type="spellEnd"/>
      <w:r w:rsidRPr="00B7468E">
        <w:rPr>
          <w:sz w:val="20"/>
          <w:szCs w:val="20"/>
        </w:rPr>
        <w:t xml:space="preserve"> економска класификација 463-Трансфери осталим нивоима власти у износу </w:t>
      </w:r>
      <w:r w:rsidRPr="00B7468E">
        <w:rPr>
          <w:sz w:val="20"/>
          <w:szCs w:val="20"/>
          <w:lang w:val="sr-Cyrl-RS"/>
        </w:rPr>
        <w:t>726</w:t>
      </w:r>
      <w:r w:rsidRPr="00B7468E">
        <w:rPr>
          <w:sz w:val="20"/>
          <w:szCs w:val="20"/>
        </w:rPr>
        <w:t>.000,00 динара (конто намене 414400-Помоћ у медицинском лечењу запосленог или члана уже породице у износу 126.000,00 динара и конто намене 423400-Услуге информисања у износу 600.000,00 динара)</w:t>
      </w:r>
      <w:r w:rsidRPr="00B7468E">
        <w:rPr>
          <w:sz w:val="20"/>
          <w:szCs w:val="20"/>
          <w:lang w:val="sr-Cyrl-RS"/>
        </w:rPr>
        <w:t>.</w:t>
      </w:r>
    </w:p>
    <w:p w14:paraId="3A8B9924" w14:textId="77777777" w:rsidR="00CF4BB1" w:rsidRPr="00B7468E" w:rsidRDefault="00CF4BB1" w:rsidP="00CF4BB1">
      <w:pPr>
        <w:numPr>
          <w:ilvl w:val="0"/>
          <w:numId w:val="36"/>
        </w:numPr>
        <w:jc w:val="both"/>
        <w:rPr>
          <w:sz w:val="20"/>
          <w:szCs w:val="20"/>
        </w:rPr>
      </w:pPr>
      <w:r w:rsidRPr="00B7468E">
        <w:rPr>
          <w:sz w:val="20"/>
          <w:szCs w:val="20"/>
        </w:rPr>
        <w:t xml:space="preserve">O реализацији овог решења стараће се Општинска управа - </w:t>
      </w:r>
      <w:r w:rsidRPr="00B7468E">
        <w:rPr>
          <w:sz w:val="20"/>
          <w:szCs w:val="20"/>
          <w:lang w:val="sr-Latn-RS"/>
        </w:rPr>
        <w:t>O</w:t>
      </w:r>
      <w:r w:rsidRPr="00B7468E">
        <w:rPr>
          <w:sz w:val="20"/>
          <w:szCs w:val="20"/>
        </w:rPr>
        <w:t>дељење за буџет и финансије.</w:t>
      </w:r>
    </w:p>
    <w:p w14:paraId="187EC3BC" w14:textId="77777777" w:rsidR="00CF4BB1" w:rsidRPr="00B7468E" w:rsidRDefault="00CF4BB1" w:rsidP="00CF4BB1">
      <w:pPr>
        <w:numPr>
          <w:ilvl w:val="0"/>
          <w:numId w:val="36"/>
        </w:numPr>
        <w:jc w:val="both"/>
        <w:rPr>
          <w:sz w:val="20"/>
          <w:szCs w:val="20"/>
        </w:rPr>
      </w:pPr>
      <w:proofErr w:type="spellStart"/>
      <w:r w:rsidRPr="00B7468E">
        <w:rPr>
          <w:sz w:val="20"/>
          <w:szCs w:val="20"/>
        </w:rPr>
        <w:t>Oво</w:t>
      </w:r>
      <w:proofErr w:type="spellEnd"/>
      <w:r w:rsidRPr="00B7468E">
        <w:rPr>
          <w:sz w:val="20"/>
          <w:szCs w:val="20"/>
        </w:rPr>
        <w:t xml:space="preserve"> решење биће објављено у «Службеном листу општине Ивањица».</w:t>
      </w:r>
    </w:p>
    <w:p w14:paraId="5227CBFA" w14:textId="77777777" w:rsidR="00CF4BB1" w:rsidRPr="00B7468E" w:rsidRDefault="00CF4BB1" w:rsidP="00CF4BB1">
      <w:pPr>
        <w:ind w:left="720"/>
        <w:jc w:val="both"/>
        <w:rPr>
          <w:sz w:val="20"/>
          <w:szCs w:val="20"/>
          <w:lang w:val="sr-Cyrl-RS"/>
        </w:rPr>
      </w:pPr>
    </w:p>
    <w:p w14:paraId="5BC91700" w14:textId="77777777" w:rsidR="00CF4BB1" w:rsidRPr="00B7468E" w:rsidRDefault="00CF4BB1" w:rsidP="00CF4BB1">
      <w:pPr>
        <w:tabs>
          <w:tab w:val="left" w:pos="3060"/>
        </w:tabs>
        <w:rPr>
          <w:sz w:val="20"/>
          <w:szCs w:val="20"/>
          <w:lang w:val="sr-Cyrl-RS"/>
        </w:rPr>
      </w:pPr>
    </w:p>
    <w:p w14:paraId="3F1ACC3D" w14:textId="77777777" w:rsidR="001B05BB" w:rsidRPr="00DD5B2F" w:rsidRDefault="00CF4BB1" w:rsidP="001B05BB">
      <w:pPr>
        <w:tabs>
          <w:tab w:val="left" w:pos="3060"/>
        </w:tabs>
        <w:jc w:val="right"/>
        <w:rPr>
          <w:b/>
          <w:bCs/>
          <w:sz w:val="20"/>
          <w:szCs w:val="20"/>
        </w:rPr>
      </w:pPr>
      <w:r w:rsidRPr="00B7468E">
        <w:rPr>
          <w:sz w:val="20"/>
          <w:szCs w:val="20"/>
        </w:rPr>
        <w:t xml:space="preserve">                                                                                              </w:t>
      </w:r>
      <w:r w:rsidR="001B05BB" w:rsidRPr="00DD5B2F">
        <w:rPr>
          <w:b/>
          <w:bCs/>
          <w:sz w:val="20"/>
          <w:szCs w:val="20"/>
        </w:rPr>
        <w:t>ПРЕДСЕДНИК ОПШТИНЕ</w:t>
      </w:r>
    </w:p>
    <w:p w14:paraId="021A18E1" w14:textId="77777777" w:rsidR="001B05BB" w:rsidRPr="00CD4530" w:rsidRDefault="001B05BB" w:rsidP="001B05BB">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4C844B64" w14:textId="3E39259D" w:rsidR="001B05BB" w:rsidRPr="00B7468E" w:rsidRDefault="001B05BB" w:rsidP="001B05BB">
      <w:pPr>
        <w:tabs>
          <w:tab w:val="left" w:pos="3060"/>
        </w:tabs>
        <w:rPr>
          <w:sz w:val="20"/>
          <w:szCs w:val="20"/>
        </w:rPr>
      </w:pPr>
    </w:p>
    <w:p w14:paraId="4CD845C6" w14:textId="61C528C4" w:rsidR="00CF4BB1" w:rsidRPr="00B7468E" w:rsidRDefault="00CF4BB1" w:rsidP="00CF4BB1">
      <w:pPr>
        <w:tabs>
          <w:tab w:val="left" w:pos="3060"/>
        </w:tabs>
        <w:rPr>
          <w:sz w:val="20"/>
          <w:szCs w:val="20"/>
        </w:rPr>
      </w:pPr>
    </w:p>
    <w:p w14:paraId="1FF988D6" w14:textId="77777777" w:rsidR="00CF4BB1" w:rsidRPr="00B7468E" w:rsidRDefault="00CF4BB1" w:rsidP="00CF4BB1">
      <w:pPr>
        <w:tabs>
          <w:tab w:val="left" w:pos="3060"/>
        </w:tabs>
        <w:jc w:val="center"/>
        <w:rPr>
          <w:b/>
          <w:sz w:val="20"/>
          <w:szCs w:val="20"/>
        </w:rPr>
      </w:pPr>
      <w:r w:rsidRPr="00B7468E">
        <w:rPr>
          <w:b/>
          <w:sz w:val="20"/>
          <w:szCs w:val="20"/>
        </w:rPr>
        <w:t>О Б Р А З Л О Ж Е Њ Е</w:t>
      </w:r>
    </w:p>
    <w:p w14:paraId="43032D4B" w14:textId="77777777" w:rsidR="00CF4BB1" w:rsidRPr="00B7468E" w:rsidRDefault="00CF4BB1" w:rsidP="00CF4BB1">
      <w:pPr>
        <w:rPr>
          <w:sz w:val="20"/>
          <w:szCs w:val="20"/>
        </w:rPr>
      </w:pPr>
    </w:p>
    <w:p w14:paraId="6BED6EE2" w14:textId="77777777" w:rsidR="00CF4BB1" w:rsidRPr="00B7468E" w:rsidRDefault="00CF4BB1" w:rsidP="00CF4BB1">
      <w:pPr>
        <w:tabs>
          <w:tab w:val="left" w:pos="567"/>
        </w:tabs>
        <w:jc w:val="both"/>
        <w:rPr>
          <w:sz w:val="20"/>
          <w:szCs w:val="20"/>
        </w:rPr>
      </w:pPr>
      <w:r w:rsidRPr="00B7468E">
        <w:rPr>
          <w:sz w:val="20"/>
          <w:szCs w:val="20"/>
        </w:rPr>
        <w:tab/>
        <w:t xml:space="preserve"> Чланом 69. Став 4. </w:t>
      </w:r>
      <w:r w:rsidRPr="00B7468E">
        <w:rPr>
          <w:sz w:val="20"/>
          <w:szCs w:val="20"/>
          <w:lang w:val="sr-Cyrl-RS"/>
        </w:rPr>
        <w:t>Закона о буџетском систему</w:t>
      </w:r>
      <w:r w:rsidRPr="00B7468E">
        <w:rPr>
          <w:sz w:val="20"/>
          <w:szCs w:val="20"/>
        </w:rPr>
        <w:t>(«Службени гласник РС» број 54/2009, 73/2010, 101/2010</w:t>
      </w:r>
      <w:r w:rsidRPr="00B7468E">
        <w:rPr>
          <w:sz w:val="20"/>
          <w:szCs w:val="20"/>
          <w:lang w:val="sr-Cyrl-RS"/>
        </w:rPr>
        <w:t>,</w:t>
      </w:r>
      <w:r w:rsidRPr="00B7468E">
        <w:rPr>
          <w:sz w:val="20"/>
          <w:szCs w:val="20"/>
        </w:rPr>
        <w:t xml:space="preserve"> 101/2011</w:t>
      </w:r>
      <w:r w:rsidRPr="00B7468E">
        <w:rPr>
          <w:sz w:val="20"/>
          <w:szCs w:val="20"/>
          <w:lang w:val="sr-Cyrl-RS"/>
        </w:rPr>
        <w:t>93/2012,62/2013-исправка,108/2013, 142/2014, 103/15, 99/2016, 113/2017, 95/2018, 31/2019 72/2019, 149/2020, 118/2021, 118/2021.-др. закон и 138/2022</w:t>
      </w:r>
      <w:r w:rsidRPr="00B7468E">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14:paraId="0EC3CFBD" w14:textId="77777777" w:rsidR="00CF4BB1" w:rsidRPr="00B7468E" w:rsidRDefault="00CF4BB1" w:rsidP="00CF4BB1">
      <w:pPr>
        <w:tabs>
          <w:tab w:val="left" w:pos="567"/>
        </w:tabs>
        <w:jc w:val="both"/>
        <w:rPr>
          <w:sz w:val="20"/>
          <w:szCs w:val="20"/>
        </w:rPr>
      </w:pPr>
    </w:p>
    <w:p w14:paraId="09052E0D" w14:textId="77777777" w:rsidR="00CF4BB1" w:rsidRPr="00B7468E" w:rsidRDefault="00CF4BB1" w:rsidP="00CF4BB1">
      <w:pPr>
        <w:tabs>
          <w:tab w:val="left" w:pos="567"/>
        </w:tabs>
        <w:jc w:val="both"/>
        <w:rPr>
          <w:sz w:val="20"/>
          <w:szCs w:val="20"/>
        </w:rPr>
      </w:pPr>
      <w:r w:rsidRPr="00B7468E">
        <w:rPr>
          <w:sz w:val="20"/>
          <w:szCs w:val="20"/>
        </w:rPr>
        <w:tab/>
        <w:t>Такође чланом 61. став 12.</w:t>
      </w:r>
      <w:r w:rsidRPr="00B7468E">
        <w:rPr>
          <w:sz w:val="20"/>
          <w:szCs w:val="20"/>
          <w:lang w:val="sr-Cyrl-RS"/>
        </w:rPr>
        <w:t xml:space="preserve"> Закона о буџетском систему</w:t>
      </w:r>
      <w:r w:rsidRPr="00B7468E">
        <w:rPr>
          <w:sz w:val="20"/>
          <w:szCs w:val="20"/>
        </w:rPr>
        <w:t>(«Службени гласник РС» број 54/2009, 73/2010, 101/2010</w:t>
      </w:r>
      <w:r w:rsidRPr="00B7468E">
        <w:rPr>
          <w:sz w:val="20"/>
          <w:szCs w:val="20"/>
          <w:lang w:val="sr-Cyrl-RS"/>
        </w:rPr>
        <w:t>,</w:t>
      </w:r>
      <w:r w:rsidRPr="00B7468E">
        <w:rPr>
          <w:sz w:val="20"/>
          <w:szCs w:val="20"/>
        </w:rPr>
        <w:t xml:space="preserve"> 101/2011</w:t>
      </w:r>
      <w:r w:rsidRPr="00B7468E">
        <w:rPr>
          <w:sz w:val="20"/>
          <w:szCs w:val="20"/>
          <w:lang w:val="sr-Cyrl-RS"/>
        </w:rPr>
        <w:t>93/2012,62/2013-исправка,108/2013, 142/2014, 103/15,  99/2016, 113/2017, 95/2018, 31/2019, 72/2019,149/2020, 118/2021, 118/2021.-др. закон и 138/2022</w:t>
      </w:r>
      <w:r w:rsidRPr="00B7468E">
        <w:rPr>
          <w:sz w:val="20"/>
          <w:szCs w:val="20"/>
        </w:rPr>
        <w:t xml:space="preserve">)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w:t>
      </w:r>
      <w:proofErr w:type="spellStart"/>
      <w:r w:rsidRPr="00B7468E">
        <w:rPr>
          <w:sz w:val="20"/>
          <w:szCs w:val="20"/>
        </w:rPr>
        <w:t>апропријације</w:t>
      </w:r>
      <w:proofErr w:type="spellEnd"/>
      <w:r w:rsidRPr="00B7468E">
        <w:rPr>
          <w:sz w:val="20"/>
          <w:szCs w:val="20"/>
        </w:rPr>
        <w:t xml:space="preserve"> који није могуће искористити, пренесе у текућу буџетску резерву и може се користити за намене које нису предвиђене буџетом и</w:t>
      </w:r>
      <w:proofErr w:type="spellStart"/>
      <w:r w:rsidRPr="00B7468E">
        <w:rPr>
          <w:sz w:val="20"/>
          <w:szCs w:val="20"/>
          <w:lang w:val="sr-Latn-RS"/>
        </w:rPr>
        <w:t>ли</w:t>
      </w:r>
      <w:proofErr w:type="spellEnd"/>
      <w:r w:rsidRPr="00B7468E">
        <w:rPr>
          <w:sz w:val="20"/>
          <w:szCs w:val="20"/>
          <w:lang w:val="sr-Latn-RS"/>
        </w:rPr>
        <w:t xml:space="preserve"> </w:t>
      </w:r>
      <w:proofErr w:type="spellStart"/>
      <w:r w:rsidRPr="00B7468E">
        <w:rPr>
          <w:sz w:val="20"/>
          <w:szCs w:val="20"/>
          <w:lang w:val="sr-Latn-RS"/>
        </w:rPr>
        <w:t>за</w:t>
      </w:r>
      <w:proofErr w:type="spellEnd"/>
      <w:r w:rsidRPr="00B7468E">
        <w:rPr>
          <w:sz w:val="20"/>
          <w:szCs w:val="20"/>
          <w:lang w:val="sr-Latn-RS"/>
        </w:rPr>
        <w:t xml:space="preserve"> </w:t>
      </w:r>
      <w:proofErr w:type="spellStart"/>
      <w:r w:rsidRPr="00B7468E">
        <w:rPr>
          <w:sz w:val="20"/>
          <w:szCs w:val="20"/>
          <w:lang w:val="sr-Latn-RS"/>
        </w:rPr>
        <w:t>намене</w:t>
      </w:r>
      <w:proofErr w:type="spellEnd"/>
      <w:r w:rsidRPr="00B7468E">
        <w:rPr>
          <w:sz w:val="20"/>
          <w:szCs w:val="20"/>
          <w:lang w:val="sr-Latn-RS"/>
        </w:rPr>
        <w:t xml:space="preserve"> </w:t>
      </w:r>
      <w:proofErr w:type="spellStart"/>
      <w:r w:rsidRPr="00B7468E">
        <w:rPr>
          <w:sz w:val="20"/>
          <w:szCs w:val="20"/>
          <w:lang w:val="sr-Latn-RS"/>
        </w:rPr>
        <w:t>за</w:t>
      </w:r>
      <w:proofErr w:type="spellEnd"/>
      <w:r w:rsidRPr="00B7468E">
        <w:rPr>
          <w:sz w:val="20"/>
          <w:szCs w:val="20"/>
          <w:lang w:val="sr-Latn-RS"/>
        </w:rPr>
        <w:t xml:space="preserve"> </w:t>
      </w:r>
      <w:proofErr w:type="spellStart"/>
      <w:r w:rsidRPr="00B7468E">
        <w:rPr>
          <w:sz w:val="20"/>
          <w:szCs w:val="20"/>
          <w:lang w:val="sr-Latn-RS"/>
        </w:rPr>
        <w:t>које</w:t>
      </w:r>
      <w:proofErr w:type="spellEnd"/>
      <w:r w:rsidRPr="00B7468E">
        <w:rPr>
          <w:sz w:val="20"/>
          <w:szCs w:val="20"/>
          <w:lang w:val="sr-Latn-RS"/>
        </w:rPr>
        <w:t xml:space="preserve"> </w:t>
      </w:r>
      <w:proofErr w:type="spellStart"/>
      <w:r w:rsidRPr="00B7468E">
        <w:rPr>
          <w:sz w:val="20"/>
          <w:szCs w:val="20"/>
          <w:lang w:val="sr-Latn-RS"/>
        </w:rPr>
        <w:t>нису</w:t>
      </w:r>
      <w:proofErr w:type="spellEnd"/>
      <w:r w:rsidRPr="00B7468E">
        <w:rPr>
          <w:sz w:val="20"/>
          <w:szCs w:val="20"/>
          <w:lang w:val="sr-Latn-RS"/>
        </w:rPr>
        <w:t xml:space="preserve"> </w:t>
      </w:r>
      <w:proofErr w:type="spellStart"/>
      <w:r w:rsidRPr="00B7468E">
        <w:rPr>
          <w:sz w:val="20"/>
          <w:szCs w:val="20"/>
          <w:lang w:val="sr-Latn-RS"/>
        </w:rPr>
        <w:t>предвиђена</w:t>
      </w:r>
      <w:proofErr w:type="spellEnd"/>
      <w:r w:rsidRPr="00B7468E">
        <w:rPr>
          <w:sz w:val="20"/>
          <w:szCs w:val="20"/>
          <w:lang w:val="sr-Latn-RS"/>
        </w:rPr>
        <w:t xml:space="preserve"> </w:t>
      </w:r>
      <w:proofErr w:type="spellStart"/>
      <w:r w:rsidRPr="00B7468E">
        <w:rPr>
          <w:sz w:val="20"/>
          <w:szCs w:val="20"/>
          <w:lang w:val="sr-Latn-RS"/>
        </w:rPr>
        <w:t>средства</w:t>
      </w:r>
      <w:proofErr w:type="spellEnd"/>
      <w:r w:rsidRPr="00B7468E">
        <w:rPr>
          <w:sz w:val="20"/>
          <w:szCs w:val="20"/>
          <w:lang w:val="sr-Latn-RS"/>
        </w:rPr>
        <w:t xml:space="preserve"> у </w:t>
      </w:r>
      <w:proofErr w:type="spellStart"/>
      <w:r w:rsidRPr="00B7468E">
        <w:rPr>
          <w:sz w:val="20"/>
          <w:szCs w:val="20"/>
          <w:lang w:val="sr-Latn-RS"/>
        </w:rPr>
        <w:t>довољном</w:t>
      </w:r>
      <w:proofErr w:type="spellEnd"/>
      <w:r w:rsidRPr="00B7468E">
        <w:rPr>
          <w:sz w:val="20"/>
          <w:szCs w:val="20"/>
          <w:lang w:val="sr-Latn-RS"/>
        </w:rPr>
        <w:t xml:space="preserve"> </w:t>
      </w:r>
      <w:proofErr w:type="spellStart"/>
      <w:r w:rsidRPr="00B7468E">
        <w:rPr>
          <w:sz w:val="20"/>
          <w:szCs w:val="20"/>
          <w:lang w:val="sr-Latn-RS"/>
        </w:rPr>
        <w:t>обиму</w:t>
      </w:r>
      <w:proofErr w:type="spellEnd"/>
      <w:r w:rsidRPr="00B7468E">
        <w:rPr>
          <w:sz w:val="20"/>
          <w:szCs w:val="20"/>
          <w:lang w:val="sr-Latn-RS"/>
        </w:rPr>
        <w:t>.</w:t>
      </w:r>
    </w:p>
    <w:p w14:paraId="26C45887" w14:textId="77777777" w:rsidR="00CF4BB1" w:rsidRPr="00B7468E" w:rsidRDefault="00CF4BB1" w:rsidP="00CF4BB1">
      <w:pPr>
        <w:tabs>
          <w:tab w:val="left" w:pos="567"/>
        </w:tabs>
        <w:jc w:val="both"/>
        <w:rPr>
          <w:sz w:val="20"/>
          <w:szCs w:val="20"/>
        </w:rPr>
      </w:pPr>
    </w:p>
    <w:p w14:paraId="55850889" w14:textId="77777777" w:rsidR="00CF4BB1" w:rsidRPr="00B7468E" w:rsidRDefault="00CF4BB1" w:rsidP="00CF4BB1">
      <w:pPr>
        <w:tabs>
          <w:tab w:val="left" w:pos="567"/>
        </w:tabs>
        <w:jc w:val="both"/>
        <w:rPr>
          <w:sz w:val="20"/>
          <w:szCs w:val="20"/>
          <w:lang w:val="sr-Cyrl-RS"/>
        </w:rPr>
      </w:pPr>
      <w:r w:rsidRPr="00B7468E">
        <w:rPr>
          <w:sz w:val="20"/>
          <w:szCs w:val="20"/>
        </w:rPr>
        <w:tab/>
        <w:t xml:space="preserve">Такође чланом 12 и 13. Одлуке о буџету општине Ивањице за 2023. годину («Службени лист општине Ивањица» број </w:t>
      </w:r>
      <w:r w:rsidRPr="00B7468E">
        <w:rPr>
          <w:sz w:val="20"/>
          <w:szCs w:val="20"/>
          <w:lang w:val="sr-Cyrl-RS"/>
        </w:rPr>
        <w:t>15/2022</w:t>
      </w:r>
      <w:r w:rsidRPr="00B7468E">
        <w:rPr>
          <w:sz w:val="20"/>
          <w:szCs w:val="20"/>
        </w:rPr>
        <w:t>),</w:t>
      </w:r>
      <w:r w:rsidRPr="00B7468E">
        <w:rPr>
          <w:sz w:val="20"/>
          <w:szCs w:val="20"/>
          <w:lang w:val="sr-Cyrl-RS"/>
        </w:rPr>
        <w:t xml:space="preserve"> предвиђено је да Одлуку о промени </w:t>
      </w:r>
      <w:proofErr w:type="spellStart"/>
      <w:r w:rsidRPr="00B7468E">
        <w:rPr>
          <w:sz w:val="20"/>
          <w:szCs w:val="20"/>
          <w:lang w:val="sr-Cyrl-RS"/>
        </w:rPr>
        <w:t>апропријације</w:t>
      </w:r>
      <w:proofErr w:type="spellEnd"/>
      <w:r w:rsidRPr="00B7468E">
        <w:rPr>
          <w:sz w:val="20"/>
          <w:szCs w:val="20"/>
          <w:lang w:val="sr-Cyrl-RS"/>
        </w:rPr>
        <w:t xml:space="preserve"> и пренос средстава у текућу буџетску резерву и решење о коришћењу средстава текуће буџетске резерве доноси председник општине.</w:t>
      </w:r>
    </w:p>
    <w:p w14:paraId="6BA55346" w14:textId="77777777" w:rsidR="00CF4BB1" w:rsidRPr="00B7468E" w:rsidRDefault="00CF4BB1" w:rsidP="00CF4BB1">
      <w:pPr>
        <w:tabs>
          <w:tab w:val="left" w:pos="567"/>
        </w:tabs>
        <w:jc w:val="both"/>
        <w:rPr>
          <w:sz w:val="20"/>
          <w:szCs w:val="20"/>
          <w:lang w:val="sr-Cyrl-RS"/>
        </w:rPr>
      </w:pPr>
    </w:p>
    <w:p w14:paraId="407886A9" w14:textId="77777777" w:rsidR="00CF4BB1" w:rsidRPr="00B7468E" w:rsidRDefault="00CF4BB1" w:rsidP="00CF4BB1">
      <w:pPr>
        <w:jc w:val="both"/>
        <w:rPr>
          <w:sz w:val="20"/>
          <w:szCs w:val="20"/>
          <w:lang w:val="sr-Cyrl-RS"/>
        </w:rPr>
      </w:pPr>
      <w:r w:rsidRPr="00B7468E">
        <w:rPr>
          <w:sz w:val="20"/>
          <w:szCs w:val="20"/>
          <w:lang w:val="sr-Cyrl-RS"/>
        </w:rPr>
        <w:tab/>
        <w:t>Имајући у виду да на позицији из тачке 2. овог решења</w:t>
      </w:r>
      <w:r w:rsidRPr="00B7468E">
        <w:rPr>
          <w:sz w:val="20"/>
          <w:szCs w:val="20"/>
        </w:rPr>
        <w:t xml:space="preserve">, нису предвиђена средства  </w:t>
      </w:r>
      <w:r w:rsidRPr="00B7468E">
        <w:rPr>
          <w:sz w:val="20"/>
          <w:szCs w:val="20"/>
          <w:lang w:val="sr-Latn-RS"/>
        </w:rPr>
        <w:t xml:space="preserve">у </w:t>
      </w:r>
      <w:proofErr w:type="spellStart"/>
      <w:r w:rsidRPr="00B7468E">
        <w:rPr>
          <w:sz w:val="20"/>
          <w:szCs w:val="20"/>
          <w:lang w:val="sr-Latn-RS"/>
        </w:rPr>
        <w:t>довољном</w:t>
      </w:r>
      <w:proofErr w:type="spellEnd"/>
      <w:r w:rsidRPr="00B7468E">
        <w:rPr>
          <w:sz w:val="20"/>
          <w:szCs w:val="20"/>
          <w:lang w:val="sr-Latn-RS"/>
        </w:rPr>
        <w:t xml:space="preserve"> </w:t>
      </w:r>
      <w:proofErr w:type="spellStart"/>
      <w:r w:rsidRPr="00B7468E">
        <w:rPr>
          <w:sz w:val="20"/>
          <w:szCs w:val="20"/>
          <w:lang w:val="sr-Latn-RS"/>
        </w:rPr>
        <w:t>износу</w:t>
      </w:r>
      <w:proofErr w:type="spellEnd"/>
      <w:r w:rsidRPr="00B7468E">
        <w:rPr>
          <w:sz w:val="20"/>
          <w:szCs w:val="20"/>
        </w:rPr>
        <w:t>, одлучено је као у диспозитиву решења.</w:t>
      </w:r>
    </w:p>
    <w:p w14:paraId="6AD2E054" w14:textId="77777777" w:rsidR="00CF4BB1" w:rsidRPr="00B7468E" w:rsidRDefault="00CF4BB1" w:rsidP="00CF4BB1">
      <w:pPr>
        <w:tabs>
          <w:tab w:val="left" w:pos="567"/>
        </w:tabs>
        <w:jc w:val="both"/>
        <w:rPr>
          <w:sz w:val="20"/>
          <w:szCs w:val="20"/>
        </w:rPr>
      </w:pPr>
    </w:p>
    <w:p w14:paraId="4CAD26A3" w14:textId="77777777" w:rsidR="00CF4BB1" w:rsidRPr="0058565A" w:rsidRDefault="00CF4BB1" w:rsidP="00CF4BB1">
      <w:pPr>
        <w:rPr>
          <w:sz w:val="20"/>
          <w:szCs w:val="20"/>
        </w:rPr>
      </w:pPr>
      <w:r w:rsidRPr="0058565A">
        <w:rPr>
          <w:sz w:val="20"/>
          <w:szCs w:val="20"/>
        </w:rPr>
        <w:t>Р е п у б л и к а  С р б и ј а</w:t>
      </w:r>
    </w:p>
    <w:p w14:paraId="29B00BD7" w14:textId="77777777" w:rsidR="00CF4BB1" w:rsidRPr="0058565A" w:rsidRDefault="00CF4BB1" w:rsidP="00CF4BB1">
      <w:pPr>
        <w:rPr>
          <w:sz w:val="20"/>
          <w:szCs w:val="20"/>
        </w:rPr>
      </w:pPr>
      <w:r w:rsidRPr="0058565A">
        <w:rPr>
          <w:sz w:val="20"/>
          <w:szCs w:val="20"/>
        </w:rPr>
        <w:t>ОПШТИНА ИВАЊИЦА</w:t>
      </w:r>
    </w:p>
    <w:p w14:paraId="61C2FBAA" w14:textId="77777777" w:rsidR="00CF4BB1" w:rsidRPr="0058565A" w:rsidRDefault="00CF4BB1" w:rsidP="00CF4BB1">
      <w:pPr>
        <w:rPr>
          <w:sz w:val="20"/>
          <w:szCs w:val="20"/>
        </w:rPr>
      </w:pPr>
      <w:r w:rsidRPr="0058565A">
        <w:rPr>
          <w:sz w:val="20"/>
          <w:szCs w:val="20"/>
        </w:rPr>
        <w:t>ПРЕДСЕДНИК ОПШТИНЕ</w:t>
      </w:r>
    </w:p>
    <w:p w14:paraId="103D8A51" w14:textId="77777777" w:rsidR="00CF4BB1" w:rsidRPr="0058565A" w:rsidRDefault="00CF4BB1" w:rsidP="00CF4BB1">
      <w:pPr>
        <w:rPr>
          <w:sz w:val="20"/>
          <w:szCs w:val="20"/>
        </w:rPr>
      </w:pPr>
      <w:proofErr w:type="spellStart"/>
      <w:r w:rsidRPr="0058565A">
        <w:rPr>
          <w:sz w:val="20"/>
          <w:szCs w:val="20"/>
          <w:lang w:val="sr-Cyrl-RS"/>
        </w:rPr>
        <w:t>Бро</w:t>
      </w:r>
      <w:proofErr w:type="spellEnd"/>
      <w:r w:rsidRPr="0058565A">
        <w:rPr>
          <w:sz w:val="20"/>
          <w:szCs w:val="20"/>
        </w:rPr>
        <w:t>j:400-</w:t>
      </w:r>
      <w:r w:rsidRPr="0058565A">
        <w:rPr>
          <w:sz w:val="20"/>
          <w:szCs w:val="20"/>
          <w:lang w:val="sr-Latn-RS"/>
        </w:rPr>
        <w:t>7</w:t>
      </w:r>
      <w:r w:rsidRPr="0058565A">
        <w:rPr>
          <w:sz w:val="20"/>
          <w:szCs w:val="20"/>
        </w:rPr>
        <w:t>-</w:t>
      </w:r>
      <w:r w:rsidRPr="0058565A">
        <w:rPr>
          <w:sz w:val="20"/>
          <w:szCs w:val="20"/>
          <w:lang w:val="sr-Cyrl-RS"/>
        </w:rPr>
        <w:t>16</w:t>
      </w:r>
      <w:r w:rsidRPr="0058565A">
        <w:rPr>
          <w:sz w:val="20"/>
          <w:szCs w:val="20"/>
        </w:rPr>
        <w:t>/</w:t>
      </w:r>
      <w:r w:rsidRPr="0058565A">
        <w:rPr>
          <w:sz w:val="20"/>
          <w:szCs w:val="20"/>
          <w:lang w:val="sr-Latn-RS"/>
        </w:rPr>
        <w:t>202</w:t>
      </w:r>
      <w:r w:rsidRPr="0058565A">
        <w:rPr>
          <w:sz w:val="20"/>
          <w:szCs w:val="20"/>
          <w:lang w:val="sr-Cyrl-RS"/>
        </w:rPr>
        <w:t>3</w:t>
      </w:r>
      <w:r w:rsidRPr="0058565A">
        <w:rPr>
          <w:sz w:val="20"/>
          <w:szCs w:val="20"/>
        </w:rPr>
        <w:t>-01</w:t>
      </w:r>
    </w:p>
    <w:p w14:paraId="23F00BEF" w14:textId="77777777" w:rsidR="00CF4BB1" w:rsidRPr="0058565A" w:rsidRDefault="00CF4BB1" w:rsidP="00CF4BB1">
      <w:pPr>
        <w:rPr>
          <w:sz w:val="20"/>
          <w:szCs w:val="20"/>
        </w:rPr>
      </w:pPr>
      <w:r w:rsidRPr="0058565A">
        <w:rPr>
          <w:sz w:val="20"/>
          <w:szCs w:val="20"/>
          <w:lang w:val="sr-Cyrl-RS"/>
        </w:rPr>
        <w:t>06</w:t>
      </w:r>
      <w:r w:rsidRPr="0058565A">
        <w:rPr>
          <w:sz w:val="20"/>
          <w:szCs w:val="20"/>
        </w:rPr>
        <w:t xml:space="preserve">. </w:t>
      </w:r>
      <w:r w:rsidRPr="0058565A">
        <w:rPr>
          <w:sz w:val="20"/>
          <w:szCs w:val="20"/>
          <w:lang w:val="sr-Cyrl-RS"/>
        </w:rPr>
        <w:t>0</w:t>
      </w:r>
      <w:r w:rsidRPr="0058565A">
        <w:rPr>
          <w:sz w:val="20"/>
          <w:szCs w:val="20"/>
          <w:lang w:val="sr-Latn-RS"/>
        </w:rPr>
        <w:t>6</w:t>
      </w:r>
      <w:r w:rsidRPr="0058565A">
        <w:rPr>
          <w:sz w:val="20"/>
          <w:szCs w:val="20"/>
        </w:rPr>
        <w:t>.</w:t>
      </w:r>
      <w:r w:rsidRPr="0058565A">
        <w:rPr>
          <w:sz w:val="20"/>
          <w:szCs w:val="20"/>
          <w:lang w:val="sr-Cyrl-RS"/>
        </w:rPr>
        <w:t xml:space="preserve"> </w:t>
      </w:r>
      <w:r w:rsidRPr="0058565A">
        <w:rPr>
          <w:sz w:val="20"/>
          <w:szCs w:val="20"/>
        </w:rPr>
        <w:t>20</w:t>
      </w:r>
      <w:r w:rsidRPr="0058565A">
        <w:rPr>
          <w:sz w:val="20"/>
          <w:szCs w:val="20"/>
          <w:lang w:val="sr-Latn-RS"/>
        </w:rPr>
        <w:t>2</w:t>
      </w:r>
      <w:r w:rsidRPr="0058565A">
        <w:rPr>
          <w:sz w:val="20"/>
          <w:szCs w:val="20"/>
          <w:lang w:val="sr-Cyrl-RS"/>
        </w:rPr>
        <w:t>3</w:t>
      </w:r>
      <w:r w:rsidRPr="0058565A">
        <w:rPr>
          <w:sz w:val="20"/>
          <w:szCs w:val="20"/>
        </w:rPr>
        <w:t>. године</w:t>
      </w:r>
    </w:p>
    <w:p w14:paraId="4B06A6BE" w14:textId="77777777" w:rsidR="00CF4BB1" w:rsidRPr="0058565A" w:rsidRDefault="00CF4BB1" w:rsidP="00CF4BB1">
      <w:pPr>
        <w:rPr>
          <w:sz w:val="20"/>
          <w:szCs w:val="20"/>
          <w:lang w:val="sr-Cyrl-RS"/>
        </w:rPr>
      </w:pPr>
      <w:r w:rsidRPr="0058565A">
        <w:rPr>
          <w:sz w:val="20"/>
          <w:szCs w:val="20"/>
        </w:rPr>
        <w:t>Ивањица</w:t>
      </w:r>
    </w:p>
    <w:p w14:paraId="59379579" w14:textId="77777777" w:rsidR="00CF4BB1" w:rsidRPr="0058565A" w:rsidRDefault="00CF4BB1" w:rsidP="00CF4BB1">
      <w:pPr>
        <w:rPr>
          <w:sz w:val="20"/>
          <w:szCs w:val="20"/>
        </w:rPr>
      </w:pPr>
    </w:p>
    <w:p w14:paraId="446E239D" w14:textId="77777777" w:rsidR="00CF4BB1" w:rsidRPr="0058565A" w:rsidRDefault="00CF4BB1" w:rsidP="00CF4BB1">
      <w:pPr>
        <w:jc w:val="both"/>
        <w:rPr>
          <w:sz w:val="20"/>
          <w:szCs w:val="20"/>
        </w:rPr>
      </w:pPr>
      <w:r w:rsidRPr="0058565A">
        <w:rPr>
          <w:sz w:val="20"/>
          <w:szCs w:val="20"/>
        </w:rPr>
        <w:t>На основу члана  69. Став 4. Закона о буџетском систему («Службени гласник РС» број 54/2009, 73/2010, 101/2010</w:t>
      </w:r>
      <w:r w:rsidRPr="0058565A">
        <w:rPr>
          <w:sz w:val="20"/>
          <w:szCs w:val="20"/>
          <w:lang w:val="sr-Cyrl-RS"/>
        </w:rPr>
        <w:t>,</w:t>
      </w:r>
      <w:r w:rsidRPr="0058565A">
        <w:rPr>
          <w:sz w:val="20"/>
          <w:szCs w:val="20"/>
        </w:rPr>
        <w:t xml:space="preserve"> 101/2011</w:t>
      </w:r>
      <w:r w:rsidRPr="0058565A">
        <w:rPr>
          <w:sz w:val="20"/>
          <w:szCs w:val="20"/>
          <w:lang w:val="sr-Cyrl-RS"/>
        </w:rPr>
        <w:t>93/2012,62/2013-исправка</w:t>
      </w:r>
      <w:r w:rsidRPr="0058565A">
        <w:rPr>
          <w:sz w:val="20"/>
          <w:szCs w:val="20"/>
          <w:lang w:val="sr-Latn-RS"/>
        </w:rPr>
        <w:t>,</w:t>
      </w:r>
      <w:r w:rsidRPr="0058565A">
        <w:rPr>
          <w:sz w:val="20"/>
          <w:szCs w:val="20"/>
          <w:lang w:val="sr-Cyrl-RS"/>
        </w:rPr>
        <w:t xml:space="preserve"> 108/2013</w:t>
      </w:r>
      <w:r w:rsidRPr="0058565A">
        <w:rPr>
          <w:sz w:val="20"/>
          <w:szCs w:val="20"/>
          <w:lang w:val="sr-Latn-RS"/>
        </w:rPr>
        <w:t>,</w:t>
      </w:r>
      <w:r w:rsidRPr="0058565A">
        <w:rPr>
          <w:sz w:val="20"/>
          <w:szCs w:val="20"/>
          <w:lang w:val="sr-Cyrl-RS"/>
        </w:rPr>
        <w:t xml:space="preserve"> 142/2014</w:t>
      </w:r>
      <w:r w:rsidRPr="0058565A">
        <w:rPr>
          <w:sz w:val="20"/>
          <w:szCs w:val="20"/>
          <w:lang w:val="sr-Latn-RS"/>
        </w:rPr>
        <w:t xml:space="preserve">, 68/2015-други </w:t>
      </w:r>
      <w:proofErr w:type="spellStart"/>
      <w:r w:rsidRPr="0058565A">
        <w:rPr>
          <w:sz w:val="20"/>
          <w:szCs w:val="20"/>
          <w:lang w:val="sr-Latn-RS"/>
        </w:rPr>
        <w:t>закон</w:t>
      </w:r>
      <w:proofErr w:type="spellEnd"/>
      <w:r w:rsidRPr="0058565A">
        <w:rPr>
          <w:sz w:val="20"/>
          <w:szCs w:val="20"/>
          <w:lang w:val="sr-Latn-RS"/>
        </w:rPr>
        <w:t>, 103/2015, 99/2016,</w:t>
      </w:r>
      <w:r w:rsidRPr="0058565A">
        <w:rPr>
          <w:sz w:val="20"/>
          <w:szCs w:val="20"/>
          <w:lang w:val="sr-Cyrl-RS"/>
        </w:rPr>
        <w:t xml:space="preserve"> 113/2017</w:t>
      </w:r>
      <w:r w:rsidRPr="0058565A">
        <w:rPr>
          <w:sz w:val="20"/>
          <w:szCs w:val="20"/>
          <w:lang w:val="sr-Latn-RS"/>
        </w:rPr>
        <w:t>,</w:t>
      </w:r>
      <w:r w:rsidRPr="0058565A">
        <w:rPr>
          <w:sz w:val="20"/>
          <w:szCs w:val="20"/>
          <w:lang w:val="sr-Cyrl-RS"/>
        </w:rPr>
        <w:t xml:space="preserve"> 95/2018</w:t>
      </w:r>
      <w:r w:rsidRPr="0058565A">
        <w:rPr>
          <w:sz w:val="20"/>
          <w:szCs w:val="20"/>
          <w:lang w:val="sr-Latn-RS"/>
        </w:rPr>
        <w:t>,</w:t>
      </w:r>
      <w:r w:rsidRPr="0058565A">
        <w:rPr>
          <w:sz w:val="20"/>
          <w:szCs w:val="20"/>
          <w:lang w:val="sr-Cyrl-RS"/>
        </w:rPr>
        <w:t xml:space="preserve"> 31/2019</w:t>
      </w:r>
      <w:r w:rsidRPr="0058565A">
        <w:rPr>
          <w:sz w:val="20"/>
          <w:szCs w:val="20"/>
          <w:lang w:val="sr-Latn-RS"/>
        </w:rPr>
        <w:t>, 72/2019,</w:t>
      </w:r>
      <w:r w:rsidRPr="0058565A">
        <w:rPr>
          <w:sz w:val="20"/>
          <w:szCs w:val="20"/>
          <w:lang w:val="sr-Cyrl-RS"/>
        </w:rPr>
        <w:t xml:space="preserve"> 149/202</w:t>
      </w:r>
      <w:r w:rsidRPr="0058565A">
        <w:rPr>
          <w:sz w:val="20"/>
          <w:szCs w:val="20"/>
          <w:lang w:val="sr-Latn-RS"/>
        </w:rPr>
        <w:t>0</w:t>
      </w:r>
      <w:r w:rsidRPr="0058565A">
        <w:rPr>
          <w:sz w:val="20"/>
          <w:szCs w:val="20"/>
          <w:lang w:val="sr-Cyrl-RS"/>
        </w:rPr>
        <w:t xml:space="preserve"> и 118/2021</w:t>
      </w:r>
      <w:r w:rsidRPr="0058565A">
        <w:rPr>
          <w:sz w:val="20"/>
          <w:szCs w:val="20"/>
          <w:lang w:val="sr-Latn-RS"/>
        </w:rPr>
        <w:t xml:space="preserve">, </w:t>
      </w:r>
      <w:r w:rsidRPr="0058565A">
        <w:rPr>
          <w:sz w:val="20"/>
          <w:szCs w:val="20"/>
          <w:lang w:val="sr-Cyrl-RS"/>
        </w:rPr>
        <w:t>118/2021.-др. закон</w:t>
      </w:r>
      <w:r w:rsidRPr="0058565A">
        <w:rPr>
          <w:sz w:val="20"/>
          <w:szCs w:val="20"/>
          <w:lang w:val="sr-Latn-RS"/>
        </w:rPr>
        <w:t xml:space="preserve"> и 138/2022</w:t>
      </w:r>
      <w:r w:rsidRPr="0058565A">
        <w:rPr>
          <w:sz w:val="20"/>
          <w:szCs w:val="20"/>
        </w:rPr>
        <w:t>) и члана 13. Одлуке о буџету општине Ивањица за 202</w:t>
      </w:r>
      <w:r w:rsidRPr="0058565A">
        <w:rPr>
          <w:sz w:val="20"/>
          <w:szCs w:val="20"/>
          <w:lang w:val="sr-Latn-RS"/>
        </w:rPr>
        <w:t>3</w:t>
      </w:r>
      <w:r w:rsidRPr="0058565A">
        <w:rPr>
          <w:sz w:val="20"/>
          <w:szCs w:val="20"/>
        </w:rPr>
        <w:t xml:space="preserve">. годину («Службени лист општине Ивањица» број </w:t>
      </w:r>
      <w:r w:rsidRPr="0058565A">
        <w:rPr>
          <w:sz w:val="20"/>
          <w:szCs w:val="20"/>
          <w:lang w:val="sr-Latn-RS"/>
        </w:rPr>
        <w:t>1</w:t>
      </w:r>
      <w:r w:rsidRPr="0058565A">
        <w:rPr>
          <w:sz w:val="20"/>
          <w:szCs w:val="20"/>
          <w:lang w:val="sr-Cyrl-RS"/>
        </w:rPr>
        <w:t>5/2022</w:t>
      </w:r>
      <w:r w:rsidRPr="0058565A">
        <w:rPr>
          <w:sz w:val="20"/>
          <w:szCs w:val="20"/>
        </w:rPr>
        <w:t xml:space="preserve">), Председник општине Ивањица на предлог </w:t>
      </w:r>
      <w:proofErr w:type="spellStart"/>
      <w:r w:rsidRPr="0058565A">
        <w:rPr>
          <w:sz w:val="20"/>
          <w:szCs w:val="20"/>
        </w:rPr>
        <w:t>Oпштинске</w:t>
      </w:r>
      <w:proofErr w:type="spellEnd"/>
      <w:r w:rsidRPr="0058565A">
        <w:rPr>
          <w:sz w:val="20"/>
          <w:szCs w:val="20"/>
        </w:rPr>
        <w:t xml:space="preserve"> управе  доноси: </w:t>
      </w:r>
    </w:p>
    <w:p w14:paraId="50592403" w14:textId="77777777" w:rsidR="00CF4BB1" w:rsidRPr="0058565A" w:rsidRDefault="00CF4BB1" w:rsidP="00CF4BB1">
      <w:pPr>
        <w:rPr>
          <w:sz w:val="20"/>
          <w:szCs w:val="20"/>
          <w:lang w:val="sr-Cyrl-RS"/>
        </w:rPr>
      </w:pPr>
    </w:p>
    <w:p w14:paraId="06C7691A" w14:textId="77777777" w:rsidR="00CF4BB1" w:rsidRPr="0058565A" w:rsidRDefault="00CF4BB1" w:rsidP="00CF4BB1">
      <w:pPr>
        <w:jc w:val="center"/>
        <w:rPr>
          <w:b/>
          <w:sz w:val="20"/>
          <w:szCs w:val="20"/>
        </w:rPr>
      </w:pPr>
      <w:r w:rsidRPr="0058565A">
        <w:rPr>
          <w:b/>
          <w:sz w:val="20"/>
          <w:szCs w:val="20"/>
        </w:rPr>
        <w:t>Р Е Ш Е Њ Е</w:t>
      </w:r>
    </w:p>
    <w:p w14:paraId="2B17AE0A" w14:textId="77777777" w:rsidR="00CF4BB1" w:rsidRPr="0058565A" w:rsidRDefault="00CF4BB1" w:rsidP="00CF4BB1">
      <w:pPr>
        <w:jc w:val="center"/>
        <w:rPr>
          <w:b/>
          <w:sz w:val="20"/>
          <w:szCs w:val="20"/>
        </w:rPr>
      </w:pPr>
      <w:r w:rsidRPr="0058565A">
        <w:rPr>
          <w:b/>
          <w:sz w:val="20"/>
          <w:szCs w:val="20"/>
        </w:rPr>
        <w:t>o употреби средстава текуће буџетске резерве</w:t>
      </w:r>
    </w:p>
    <w:p w14:paraId="467C73D3" w14:textId="77777777" w:rsidR="00CF4BB1" w:rsidRPr="0058565A" w:rsidRDefault="00CF4BB1" w:rsidP="00CF4BB1">
      <w:pPr>
        <w:jc w:val="center"/>
        <w:rPr>
          <w:b/>
          <w:sz w:val="20"/>
          <w:szCs w:val="20"/>
        </w:rPr>
      </w:pPr>
    </w:p>
    <w:p w14:paraId="2F74365A" w14:textId="77777777" w:rsidR="00CF4BB1" w:rsidRPr="0058565A" w:rsidRDefault="00CF4BB1" w:rsidP="00CF4BB1">
      <w:pPr>
        <w:numPr>
          <w:ilvl w:val="0"/>
          <w:numId w:val="36"/>
        </w:numPr>
        <w:jc w:val="both"/>
        <w:rPr>
          <w:sz w:val="20"/>
          <w:szCs w:val="20"/>
        </w:rPr>
      </w:pPr>
      <w:r w:rsidRPr="0058565A">
        <w:rPr>
          <w:sz w:val="20"/>
          <w:szCs w:val="20"/>
        </w:rPr>
        <w:t>Из средстава утврђених Одлуком о буџету општине Ивањица за 202</w:t>
      </w:r>
      <w:r w:rsidRPr="0058565A">
        <w:rPr>
          <w:sz w:val="20"/>
          <w:szCs w:val="20"/>
          <w:lang w:val="sr-Cyrl-RS"/>
        </w:rPr>
        <w:t>3</w:t>
      </w:r>
      <w:r w:rsidRPr="0058565A">
        <w:rPr>
          <w:sz w:val="20"/>
          <w:szCs w:val="20"/>
        </w:rPr>
        <w:t xml:space="preserve">. («Службени лист општине Ивањица»  број </w:t>
      </w:r>
      <w:r w:rsidRPr="0058565A">
        <w:rPr>
          <w:sz w:val="20"/>
          <w:szCs w:val="20"/>
          <w:lang w:val="sr-Latn-RS"/>
        </w:rPr>
        <w:t>1</w:t>
      </w:r>
      <w:r w:rsidRPr="0058565A">
        <w:rPr>
          <w:sz w:val="20"/>
          <w:szCs w:val="20"/>
          <w:lang w:val="sr-Cyrl-RS"/>
        </w:rPr>
        <w:t>5</w:t>
      </w:r>
      <w:r w:rsidRPr="0058565A">
        <w:rPr>
          <w:sz w:val="20"/>
          <w:szCs w:val="20"/>
        </w:rPr>
        <w:t xml:space="preserve">/2022), са раздела </w:t>
      </w:r>
      <w:r w:rsidRPr="0058565A">
        <w:rPr>
          <w:sz w:val="20"/>
          <w:szCs w:val="20"/>
          <w:lang w:val="sr-Latn-RS"/>
        </w:rPr>
        <w:t>4</w:t>
      </w:r>
      <w:r w:rsidRPr="0058565A">
        <w:rPr>
          <w:sz w:val="20"/>
          <w:szCs w:val="20"/>
        </w:rPr>
        <w:t>. Општинска управа, и то:</w:t>
      </w:r>
    </w:p>
    <w:p w14:paraId="1855E63A" w14:textId="77777777" w:rsidR="00CF4BB1" w:rsidRPr="0058565A" w:rsidRDefault="00CF4BB1" w:rsidP="00CF4BB1">
      <w:pPr>
        <w:ind w:left="720"/>
        <w:jc w:val="both"/>
        <w:rPr>
          <w:sz w:val="20"/>
          <w:szCs w:val="20"/>
        </w:rPr>
      </w:pPr>
    </w:p>
    <w:p w14:paraId="326DF625" w14:textId="77777777" w:rsidR="00CF4BB1" w:rsidRPr="0058565A" w:rsidRDefault="00CF4BB1" w:rsidP="00CF4BB1">
      <w:pPr>
        <w:numPr>
          <w:ilvl w:val="0"/>
          <w:numId w:val="47"/>
        </w:numPr>
        <w:ind w:left="720" w:firstLine="360"/>
        <w:jc w:val="both"/>
        <w:rPr>
          <w:sz w:val="20"/>
          <w:szCs w:val="20"/>
          <w:lang w:val="sr-Cyrl-RS"/>
        </w:rPr>
      </w:pPr>
      <w:r w:rsidRPr="0058565A">
        <w:rPr>
          <w:sz w:val="20"/>
          <w:szCs w:val="20"/>
        </w:rPr>
        <w:t xml:space="preserve">Програм </w:t>
      </w:r>
      <w:r w:rsidRPr="0058565A">
        <w:rPr>
          <w:sz w:val="20"/>
          <w:szCs w:val="20"/>
          <w:lang w:val="sr-Latn-RS"/>
        </w:rPr>
        <w:t>0602</w:t>
      </w:r>
      <w:r w:rsidRPr="0058565A">
        <w:rPr>
          <w:sz w:val="20"/>
          <w:szCs w:val="20"/>
        </w:rPr>
        <w:t>-</w:t>
      </w:r>
      <w:r w:rsidRPr="0058565A">
        <w:rPr>
          <w:sz w:val="20"/>
          <w:szCs w:val="20"/>
          <w:lang w:val="sr-Cyrl-RS"/>
        </w:rPr>
        <w:t>Опште услуге локалне самоуправе</w:t>
      </w:r>
      <w:r w:rsidRPr="0058565A">
        <w:rPr>
          <w:sz w:val="20"/>
          <w:szCs w:val="20"/>
        </w:rPr>
        <w:t xml:space="preserve">,  Програмска активност: 0602-0001- </w:t>
      </w:r>
      <w:r w:rsidRPr="0058565A">
        <w:rPr>
          <w:sz w:val="20"/>
          <w:szCs w:val="20"/>
          <w:lang w:val="sr-Cyrl-RS"/>
        </w:rPr>
        <w:t>Функционисање локалне самоуправе и градских општина</w:t>
      </w:r>
      <w:r w:rsidRPr="0058565A">
        <w:rPr>
          <w:sz w:val="20"/>
          <w:szCs w:val="20"/>
        </w:rPr>
        <w:t xml:space="preserve">, позиција 41/0, функција 130-Опште услуге, </w:t>
      </w:r>
      <w:proofErr w:type="spellStart"/>
      <w:r w:rsidRPr="0058565A">
        <w:rPr>
          <w:sz w:val="20"/>
          <w:szCs w:val="20"/>
        </w:rPr>
        <w:t>апропријација</w:t>
      </w:r>
      <w:proofErr w:type="spellEnd"/>
      <w:r w:rsidRPr="0058565A">
        <w:rPr>
          <w:sz w:val="20"/>
          <w:szCs w:val="20"/>
        </w:rPr>
        <w:t xml:space="preserve"> економска класификација 424-Специјализоване услуге у износу </w:t>
      </w:r>
      <w:r w:rsidRPr="0058565A">
        <w:rPr>
          <w:sz w:val="20"/>
          <w:szCs w:val="20"/>
          <w:lang w:val="sr-Cyrl-RS"/>
        </w:rPr>
        <w:t>16</w:t>
      </w:r>
      <w:r w:rsidRPr="0058565A">
        <w:rPr>
          <w:sz w:val="20"/>
          <w:szCs w:val="20"/>
        </w:rPr>
        <w:t xml:space="preserve">.000,00 динара (конто намене 424600-Услуге очувања животне средине, науке и </w:t>
      </w:r>
      <w:proofErr w:type="spellStart"/>
      <w:r w:rsidRPr="0058565A">
        <w:rPr>
          <w:sz w:val="20"/>
          <w:szCs w:val="20"/>
        </w:rPr>
        <w:t>геодеске</w:t>
      </w:r>
      <w:proofErr w:type="spellEnd"/>
      <w:r w:rsidRPr="0058565A">
        <w:rPr>
          <w:sz w:val="20"/>
          <w:szCs w:val="20"/>
        </w:rPr>
        <w:t xml:space="preserve"> услуге у износу 16.000,00 динара),</w:t>
      </w:r>
    </w:p>
    <w:p w14:paraId="3F88B053" w14:textId="77777777" w:rsidR="00CF4BB1" w:rsidRPr="0058565A" w:rsidRDefault="00CF4BB1" w:rsidP="00CF4BB1">
      <w:pPr>
        <w:numPr>
          <w:ilvl w:val="0"/>
          <w:numId w:val="47"/>
        </w:numPr>
        <w:ind w:left="720" w:firstLine="360"/>
        <w:jc w:val="both"/>
        <w:rPr>
          <w:sz w:val="20"/>
          <w:szCs w:val="20"/>
          <w:lang w:val="sr-Cyrl-RS"/>
        </w:rPr>
      </w:pPr>
      <w:r w:rsidRPr="0058565A">
        <w:rPr>
          <w:sz w:val="20"/>
          <w:szCs w:val="20"/>
        </w:rPr>
        <w:t xml:space="preserve"> средства са ов</w:t>
      </w:r>
      <w:r w:rsidRPr="0058565A">
        <w:rPr>
          <w:sz w:val="20"/>
          <w:szCs w:val="20"/>
          <w:lang w:val="sr-Latn-RS"/>
        </w:rPr>
        <w:t>e</w:t>
      </w:r>
      <w:r w:rsidRPr="0058565A">
        <w:rPr>
          <w:sz w:val="20"/>
          <w:szCs w:val="20"/>
        </w:rPr>
        <w:t xml:space="preserve"> </w:t>
      </w:r>
      <w:proofErr w:type="spellStart"/>
      <w:r w:rsidRPr="0058565A">
        <w:rPr>
          <w:sz w:val="20"/>
          <w:szCs w:val="20"/>
        </w:rPr>
        <w:t>апропријације</w:t>
      </w:r>
      <w:proofErr w:type="spellEnd"/>
      <w:r w:rsidRPr="0058565A">
        <w:rPr>
          <w:sz w:val="20"/>
          <w:szCs w:val="20"/>
        </w:rPr>
        <w:t xml:space="preserve">  у укупном  износу </w:t>
      </w:r>
      <w:r w:rsidRPr="0058565A">
        <w:rPr>
          <w:sz w:val="20"/>
          <w:szCs w:val="20"/>
          <w:lang w:val="sr-Cyrl-RS"/>
        </w:rPr>
        <w:t>16.000,00</w:t>
      </w:r>
      <w:r w:rsidRPr="0058565A">
        <w:rPr>
          <w:sz w:val="20"/>
          <w:szCs w:val="20"/>
        </w:rPr>
        <w:t xml:space="preserve">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позиција 63/0, функција 160 – Опште јавне услуге </w:t>
      </w:r>
      <w:proofErr w:type="spellStart"/>
      <w:r w:rsidRPr="0058565A">
        <w:rPr>
          <w:sz w:val="20"/>
          <w:szCs w:val="20"/>
        </w:rPr>
        <w:t>некласификоване</w:t>
      </w:r>
      <w:proofErr w:type="spellEnd"/>
      <w:r w:rsidRPr="0058565A">
        <w:rPr>
          <w:sz w:val="20"/>
          <w:szCs w:val="20"/>
        </w:rPr>
        <w:t xml:space="preserve"> на другом месту, економска класификација 499 – Средства резерве – текућа резерва и распоређују се </w:t>
      </w:r>
      <w:r w:rsidRPr="0058565A">
        <w:rPr>
          <w:sz w:val="20"/>
          <w:szCs w:val="20"/>
          <w:lang w:val="sr-Cyrl-RS"/>
        </w:rPr>
        <w:t>Општинској управи за трансфер ОШ „Светозар Марковић“ Ковиље.</w:t>
      </w:r>
    </w:p>
    <w:p w14:paraId="79E1338B" w14:textId="77777777" w:rsidR="00CF4BB1" w:rsidRPr="0058565A" w:rsidRDefault="00CF4BB1" w:rsidP="00CF4BB1">
      <w:pPr>
        <w:numPr>
          <w:ilvl w:val="0"/>
          <w:numId w:val="36"/>
        </w:numPr>
        <w:jc w:val="both"/>
        <w:rPr>
          <w:sz w:val="20"/>
          <w:szCs w:val="20"/>
        </w:rPr>
      </w:pPr>
      <w:r w:rsidRPr="0058565A">
        <w:rPr>
          <w:sz w:val="20"/>
          <w:szCs w:val="20"/>
        </w:rPr>
        <w:t xml:space="preserve">Средства из тачке 1. овог решења распоређују се у оквиру </w:t>
      </w:r>
      <w:proofErr w:type="spellStart"/>
      <w:r w:rsidRPr="0058565A">
        <w:rPr>
          <w:sz w:val="20"/>
          <w:szCs w:val="20"/>
        </w:rPr>
        <w:t>рездела</w:t>
      </w:r>
      <w:proofErr w:type="spellEnd"/>
      <w:r w:rsidRPr="0058565A">
        <w:rPr>
          <w:sz w:val="20"/>
          <w:szCs w:val="20"/>
        </w:rPr>
        <w:t xml:space="preserve"> 4. – Општинска управа, Програм </w:t>
      </w:r>
      <w:r w:rsidRPr="0058565A">
        <w:rPr>
          <w:sz w:val="20"/>
          <w:szCs w:val="20"/>
          <w:lang w:val="sr-Cyrl-RS"/>
        </w:rPr>
        <w:t>2003</w:t>
      </w:r>
      <w:r w:rsidRPr="0058565A">
        <w:rPr>
          <w:sz w:val="20"/>
          <w:szCs w:val="20"/>
        </w:rPr>
        <w:t>-</w:t>
      </w:r>
      <w:r w:rsidRPr="0058565A">
        <w:rPr>
          <w:sz w:val="20"/>
          <w:szCs w:val="20"/>
          <w:lang w:val="sr-Cyrl-RS"/>
        </w:rPr>
        <w:t>Основно образовање</w:t>
      </w:r>
      <w:r w:rsidRPr="0058565A">
        <w:rPr>
          <w:sz w:val="20"/>
          <w:szCs w:val="20"/>
        </w:rPr>
        <w:t>, Програмска активност: 2003-0001 – Реализација делатности основног образовања, позиција 106/0, функција 912-</w:t>
      </w:r>
      <w:r w:rsidRPr="0058565A">
        <w:rPr>
          <w:sz w:val="20"/>
          <w:szCs w:val="20"/>
          <w:lang w:val="sr-Cyrl-RS"/>
        </w:rPr>
        <w:t xml:space="preserve"> Основно образовање</w:t>
      </w:r>
      <w:r w:rsidRPr="0058565A">
        <w:rPr>
          <w:sz w:val="20"/>
          <w:szCs w:val="20"/>
        </w:rPr>
        <w:t xml:space="preserve">, </w:t>
      </w:r>
      <w:proofErr w:type="spellStart"/>
      <w:r w:rsidRPr="0058565A">
        <w:rPr>
          <w:sz w:val="20"/>
          <w:szCs w:val="20"/>
        </w:rPr>
        <w:t>апропријација</w:t>
      </w:r>
      <w:proofErr w:type="spellEnd"/>
      <w:r w:rsidRPr="0058565A">
        <w:rPr>
          <w:sz w:val="20"/>
          <w:szCs w:val="20"/>
        </w:rPr>
        <w:t xml:space="preserve"> економска класификација 463-Трансфери осталим нивоима власти у износу </w:t>
      </w:r>
      <w:r w:rsidRPr="0058565A">
        <w:rPr>
          <w:sz w:val="20"/>
          <w:szCs w:val="20"/>
          <w:lang w:val="sr-Cyrl-RS"/>
        </w:rPr>
        <w:t>16</w:t>
      </w:r>
      <w:r w:rsidRPr="0058565A">
        <w:rPr>
          <w:sz w:val="20"/>
          <w:szCs w:val="20"/>
        </w:rPr>
        <w:t>.000,00 динара (конто намене 421200-Енергетске услуге у износу 16.000,00 динара)</w:t>
      </w:r>
      <w:r w:rsidRPr="0058565A">
        <w:rPr>
          <w:sz w:val="20"/>
          <w:szCs w:val="20"/>
          <w:lang w:val="sr-Cyrl-RS"/>
        </w:rPr>
        <w:t>.</w:t>
      </w:r>
    </w:p>
    <w:p w14:paraId="4F836211" w14:textId="77777777" w:rsidR="00CF4BB1" w:rsidRPr="0058565A" w:rsidRDefault="00CF4BB1" w:rsidP="00CF4BB1">
      <w:pPr>
        <w:numPr>
          <w:ilvl w:val="0"/>
          <w:numId w:val="36"/>
        </w:numPr>
        <w:jc w:val="both"/>
        <w:rPr>
          <w:sz w:val="20"/>
          <w:szCs w:val="20"/>
        </w:rPr>
      </w:pPr>
      <w:r w:rsidRPr="0058565A">
        <w:rPr>
          <w:sz w:val="20"/>
          <w:szCs w:val="20"/>
        </w:rPr>
        <w:t xml:space="preserve">O реализацији овог решења стараће се Општинска управа - </w:t>
      </w:r>
      <w:r w:rsidRPr="0058565A">
        <w:rPr>
          <w:sz w:val="20"/>
          <w:szCs w:val="20"/>
          <w:lang w:val="sr-Latn-RS"/>
        </w:rPr>
        <w:t>O</w:t>
      </w:r>
      <w:r w:rsidRPr="0058565A">
        <w:rPr>
          <w:sz w:val="20"/>
          <w:szCs w:val="20"/>
        </w:rPr>
        <w:t>дељење за буџет и финансије.</w:t>
      </w:r>
    </w:p>
    <w:p w14:paraId="7E5608B4" w14:textId="77777777" w:rsidR="00CF4BB1" w:rsidRPr="0058565A" w:rsidRDefault="00CF4BB1" w:rsidP="00CF4BB1">
      <w:pPr>
        <w:numPr>
          <w:ilvl w:val="0"/>
          <w:numId w:val="36"/>
        </w:numPr>
        <w:jc w:val="both"/>
        <w:rPr>
          <w:sz w:val="20"/>
          <w:szCs w:val="20"/>
        </w:rPr>
      </w:pPr>
      <w:proofErr w:type="spellStart"/>
      <w:r w:rsidRPr="0058565A">
        <w:rPr>
          <w:sz w:val="20"/>
          <w:szCs w:val="20"/>
        </w:rPr>
        <w:t>Oво</w:t>
      </w:r>
      <w:proofErr w:type="spellEnd"/>
      <w:r w:rsidRPr="0058565A">
        <w:rPr>
          <w:sz w:val="20"/>
          <w:szCs w:val="20"/>
        </w:rPr>
        <w:t xml:space="preserve"> решење биће објављено у «Службеном листу општине Ивањица».</w:t>
      </w:r>
    </w:p>
    <w:p w14:paraId="4598DC20" w14:textId="77777777" w:rsidR="00CF4BB1" w:rsidRPr="0058565A" w:rsidRDefault="00CF4BB1" w:rsidP="00CF4BB1">
      <w:pPr>
        <w:ind w:left="720"/>
        <w:jc w:val="both"/>
        <w:rPr>
          <w:sz w:val="20"/>
          <w:szCs w:val="20"/>
          <w:lang w:val="sr-Cyrl-RS"/>
        </w:rPr>
      </w:pPr>
    </w:p>
    <w:p w14:paraId="14417F7C" w14:textId="77777777" w:rsidR="00CF4BB1" w:rsidRPr="0058565A" w:rsidRDefault="00CF4BB1" w:rsidP="00CF4BB1">
      <w:pPr>
        <w:tabs>
          <w:tab w:val="left" w:pos="3060"/>
        </w:tabs>
        <w:rPr>
          <w:sz w:val="20"/>
          <w:szCs w:val="20"/>
          <w:lang w:val="sr-Cyrl-RS"/>
        </w:rPr>
      </w:pPr>
    </w:p>
    <w:p w14:paraId="30589FC1" w14:textId="77777777" w:rsidR="001B05BB" w:rsidRPr="00DD5B2F" w:rsidRDefault="00CF4BB1" w:rsidP="001B05BB">
      <w:pPr>
        <w:tabs>
          <w:tab w:val="left" w:pos="3060"/>
        </w:tabs>
        <w:jc w:val="right"/>
        <w:rPr>
          <w:b/>
          <w:bCs/>
          <w:sz w:val="20"/>
          <w:szCs w:val="20"/>
        </w:rPr>
      </w:pPr>
      <w:r w:rsidRPr="0058565A">
        <w:rPr>
          <w:sz w:val="20"/>
          <w:szCs w:val="20"/>
        </w:rPr>
        <w:t xml:space="preserve">                                                                                             </w:t>
      </w:r>
      <w:r w:rsidR="001B05BB" w:rsidRPr="00DD5B2F">
        <w:rPr>
          <w:b/>
          <w:bCs/>
          <w:sz w:val="20"/>
          <w:szCs w:val="20"/>
        </w:rPr>
        <w:t>ПРЕДСЕДНИК ОПШТИНЕ</w:t>
      </w:r>
    </w:p>
    <w:p w14:paraId="52F57805" w14:textId="77777777" w:rsidR="001B05BB" w:rsidRPr="00CD4530" w:rsidRDefault="001B05BB" w:rsidP="001B05BB">
      <w:pPr>
        <w:tabs>
          <w:tab w:val="left" w:pos="3060"/>
        </w:tabs>
        <w:rPr>
          <w:sz w:val="20"/>
          <w:szCs w:val="20"/>
        </w:rPr>
      </w:pPr>
      <w:r w:rsidRPr="00CD4530">
        <w:rPr>
          <w:sz w:val="20"/>
          <w:szCs w:val="20"/>
        </w:rPr>
        <w:t xml:space="preserve">                                                                                                   </w:t>
      </w:r>
      <w:r>
        <w:rPr>
          <w:sz w:val="20"/>
          <w:szCs w:val="20"/>
          <w:lang w:val="sr-Cyrl-RS"/>
        </w:rPr>
        <w:t xml:space="preserve">                                                               </w:t>
      </w:r>
      <w:r w:rsidRPr="00CD4530">
        <w:rPr>
          <w:sz w:val="20"/>
          <w:szCs w:val="20"/>
        </w:rPr>
        <w:t xml:space="preserve">  Момчило Митровић</w:t>
      </w:r>
    </w:p>
    <w:p w14:paraId="56A3DA42" w14:textId="2E0A278B" w:rsidR="00CF4BB1" w:rsidRPr="0058565A" w:rsidRDefault="00CF4BB1" w:rsidP="001B05BB">
      <w:pPr>
        <w:tabs>
          <w:tab w:val="left" w:pos="3060"/>
        </w:tabs>
        <w:rPr>
          <w:sz w:val="20"/>
          <w:szCs w:val="20"/>
        </w:rPr>
      </w:pPr>
      <w:r w:rsidRPr="0058565A">
        <w:rPr>
          <w:sz w:val="20"/>
          <w:szCs w:val="20"/>
        </w:rPr>
        <w:t xml:space="preserve"> </w:t>
      </w:r>
    </w:p>
    <w:p w14:paraId="6FC9C7CB" w14:textId="77777777" w:rsidR="00CF4BB1" w:rsidRPr="0058565A" w:rsidRDefault="00CF4BB1" w:rsidP="00CF4BB1">
      <w:pPr>
        <w:tabs>
          <w:tab w:val="left" w:pos="3060"/>
        </w:tabs>
        <w:rPr>
          <w:sz w:val="20"/>
          <w:szCs w:val="20"/>
        </w:rPr>
      </w:pPr>
    </w:p>
    <w:p w14:paraId="2B02B7B3" w14:textId="77777777" w:rsidR="00CF4BB1" w:rsidRPr="0058565A" w:rsidRDefault="00CF4BB1" w:rsidP="00CF4BB1">
      <w:pPr>
        <w:tabs>
          <w:tab w:val="left" w:pos="3060"/>
        </w:tabs>
        <w:jc w:val="center"/>
        <w:rPr>
          <w:b/>
          <w:sz w:val="20"/>
          <w:szCs w:val="20"/>
        </w:rPr>
      </w:pPr>
      <w:r w:rsidRPr="0058565A">
        <w:rPr>
          <w:b/>
          <w:sz w:val="20"/>
          <w:szCs w:val="20"/>
        </w:rPr>
        <w:t>О Б Р А З Л О Ж Е Њ Е</w:t>
      </w:r>
    </w:p>
    <w:p w14:paraId="224E18BC" w14:textId="77777777" w:rsidR="00CF4BB1" w:rsidRPr="0058565A" w:rsidRDefault="00CF4BB1" w:rsidP="00CF4BB1">
      <w:pPr>
        <w:rPr>
          <w:sz w:val="20"/>
          <w:szCs w:val="20"/>
        </w:rPr>
      </w:pPr>
    </w:p>
    <w:p w14:paraId="29179B72" w14:textId="77777777" w:rsidR="00CF4BB1" w:rsidRPr="0058565A" w:rsidRDefault="00CF4BB1" w:rsidP="00CF4BB1">
      <w:pPr>
        <w:tabs>
          <w:tab w:val="left" w:pos="567"/>
        </w:tabs>
        <w:jc w:val="both"/>
        <w:rPr>
          <w:sz w:val="20"/>
          <w:szCs w:val="20"/>
        </w:rPr>
      </w:pPr>
      <w:r w:rsidRPr="0058565A">
        <w:rPr>
          <w:sz w:val="20"/>
          <w:szCs w:val="20"/>
        </w:rPr>
        <w:tab/>
        <w:t xml:space="preserve"> Чланом 69. Став 4. </w:t>
      </w:r>
      <w:r w:rsidRPr="0058565A">
        <w:rPr>
          <w:sz w:val="20"/>
          <w:szCs w:val="20"/>
          <w:lang w:val="sr-Cyrl-RS"/>
        </w:rPr>
        <w:t>Закона о буџетском систему</w:t>
      </w:r>
      <w:r w:rsidRPr="0058565A">
        <w:rPr>
          <w:sz w:val="20"/>
          <w:szCs w:val="20"/>
        </w:rPr>
        <w:t>(«Службени гласник РС» број 54/2009, 73/2010, 101/2010</w:t>
      </w:r>
      <w:r w:rsidRPr="0058565A">
        <w:rPr>
          <w:sz w:val="20"/>
          <w:szCs w:val="20"/>
          <w:lang w:val="sr-Cyrl-RS"/>
        </w:rPr>
        <w:t>,</w:t>
      </w:r>
      <w:r w:rsidRPr="0058565A">
        <w:rPr>
          <w:sz w:val="20"/>
          <w:szCs w:val="20"/>
        </w:rPr>
        <w:t xml:space="preserve"> 101/2011</w:t>
      </w:r>
      <w:r w:rsidRPr="0058565A">
        <w:rPr>
          <w:sz w:val="20"/>
          <w:szCs w:val="20"/>
          <w:lang w:val="sr-Cyrl-RS"/>
        </w:rPr>
        <w:t>93/2012,62/2013-исправка,108/2013, 142/2014, 103/15, 99/2016, 113/2017, 95/2018, 31/2019 72/2019, 149/2020, 118/2021, 118/2021.-др. закон и 138/2022</w:t>
      </w:r>
      <w:r w:rsidRPr="0058565A">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14:paraId="09B33245" w14:textId="77777777" w:rsidR="00CF4BB1" w:rsidRPr="0058565A" w:rsidRDefault="00CF4BB1" w:rsidP="00CF4BB1">
      <w:pPr>
        <w:tabs>
          <w:tab w:val="left" w:pos="567"/>
        </w:tabs>
        <w:jc w:val="both"/>
        <w:rPr>
          <w:sz w:val="20"/>
          <w:szCs w:val="20"/>
        </w:rPr>
      </w:pPr>
    </w:p>
    <w:p w14:paraId="3A9C29FA" w14:textId="77777777" w:rsidR="00CF4BB1" w:rsidRPr="0058565A" w:rsidRDefault="00CF4BB1" w:rsidP="00CF4BB1">
      <w:pPr>
        <w:tabs>
          <w:tab w:val="left" w:pos="567"/>
        </w:tabs>
        <w:jc w:val="both"/>
        <w:rPr>
          <w:sz w:val="20"/>
          <w:szCs w:val="20"/>
        </w:rPr>
      </w:pPr>
      <w:r w:rsidRPr="0058565A">
        <w:rPr>
          <w:sz w:val="20"/>
          <w:szCs w:val="20"/>
        </w:rPr>
        <w:tab/>
        <w:t>Такође чланом 61. став 12.</w:t>
      </w:r>
      <w:r w:rsidRPr="0058565A">
        <w:rPr>
          <w:sz w:val="20"/>
          <w:szCs w:val="20"/>
          <w:lang w:val="sr-Cyrl-RS"/>
        </w:rPr>
        <w:t xml:space="preserve"> Закона о буџетском систему</w:t>
      </w:r>
      <w:r w:rsidRPr="0058565A">
        <w:rPr>
          <w:sz w:val="20"/>
          <w:szCs w:val="20"/>
        </w:rPr>
        <w:t>(«Службени гласник РС» број 54/2009, 73/2010, 101/2010</w:t>
      </w:r>
      <w:r w:rsidRPr="0058565A">
        <w:rPr>
          <w:sz w:val="20"/>
          <w:szCs w:val="20"/>
          <w:lang w:val="sr-Cyrl-RS"/>
        </w:rPr>
        <w:t>,</w:t>
      </w:r>
      <w:r w:rsidRPr="0058565A">
        <w:rPr>
          <w:sz w:val="20"/>
          <w:szCs w:val="20"/>
        </w:rPr>
        <w:t xml:space="preserve"> 101/2011</w:t>
      </w:r>
      <w:r w:rsidRPr="0058565A">
        <w:rPr>
          <w:sz w:val="20"/>
          <w:szCs w:val="20"/>
          <w:lang w:val="sr-Cyrl-RS"/>
        </w:rPr>
        <w:t>93/2012,62/2013-исправка,108/2013, 142/2014, 103/15,  99/2016, 113/2017, 95/2018, 31/2019, 72/2019,149/2020, 118/2021, 118/2021.-др. закон и 138/2022</w:t>
      </w:r>
      <w:r w:rsidRPr="0058565A">
        <w:rPr>
          <w:sz w:val="20"/>
          <w:szCs w:val="20"/>
        </w:rPr>
        <w:t xml:space="preserve">)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w:t>
      </w:r>
      <w:proofErr w:type="spellStart"/>
      <w:r w:rsidRPr="0058565A">
        <w:rPr>
          <w:sz w:val="20"/>
          <w:szCs w:val="20"/>
        </w:rPr>
        <w:t>апропријације</w:t>
      </w:r>
      <w:proofErr w:type="spellEnd"/>
      <w:r w:rsidRPr="0058565A">
        <w:rPr>
          <w:sz w:val="20"/>
          <w:szCs w:val="20"/>
        </w:rPr>
        <w:t xml:space="preserve"> који није могуће искористити, пренесе у текућу буџетску резерву и може се користити за намене које нису предвиђене буџетом и</w:t>
      </w:r>
      <w:proofErr w:type="spellStart"/>
      <w:r w:rsidRPr="0058565A">
        <w:rPr>
          <w:sz w:val="20"/>
          <w:szCs w:val="20"/>
          <w:lang w:val="sr-Latn-RS"/>
        </w:rPr>
        <w:t>ли</w:t>
      </w:r>
      <w:proofErr w:type="spellEnd"/>
      <w:r w:rsidRPr="0058565A">
        <w:rPr>
          <w:sz w:val="20"/>
          <w:szCs w:val="20"/>
          <w:lang w:val="sr-Latn-RS"/>
        </w:rPr>
        <w:t xml:space="preserve"> </w:t>
      </w:r>
      <w:proofErr w:type="spellStart"/>
      <w:r w:rsidRPr="0058565A">
        <w:rPr>
          <w:sz w:val="20"/>
          <w:szCs w:val="20"/>
          <w:lang w:val="sr-Latn-RS"/>
        </w:rPr>
        <w:t>за</w:t>
      </w:r>
      <w:proofErr w:type="spellEnd"/>
      <w:r w:rsidRPr="0058565A">
        <w:rPr>
          <w:sz w:val="20"/>
          <w:szCs w:val="20"/>
          <w:lang w:val="sr-Latn-RS"/>
        </w:rPr>
        <w:t xml:space="preserve"> </w:t>
      </w:r>
      <w:proofErr w:type="spellStart"/>
      <w:r w:rsidRPr="0058565A">
        <w:rPr>
          <w:sz w:val="20"/>
          <w:szCs w:val="20"/>
          <w:lang w:val="sr-Latn-RS"/>
        </w:rPr>
        <w:t>намене</w:t>
      </w:r>
      <w:proofErr w:type="spellEnd"/>
      <w:r w:rsidRPr="0058565A">
        <w:rPr>
          <w:sz w:val="20"/>
          <w:szCs w:val="20"/>
          <w:lang w:val="sr-Latn-RS"/>
        </w:rPr>
        <w:t xml:space="preserve"> </w:t>
      </w:r>
      <w:proofErr w:type="spellStart"/>
      <w:r w:rsidRPr="0058565A">
        <w:rPr>
          <w:sz w:val="20"/>
          <w:szCs w:val="20"/>
          <w:lang w:val="sr-Latn-RS"/>
        </w:rPr>
        <w:t>за</w:t>
      </w:r>
      <w:proofErr w:type="spellEnd"/>
      <w:r w:rsidRPr="0058565A">
        <w:rPr>
          <w:sz w:val="20"/>
          <w:szCs w:val="20"/>
          <w:lang w:val="sr-Latn-RS"/>
        </w:rPr>
        <w:t xml:space="preserve"> </w:t>
      </w:r>
      <w:proofErr w:type="spellStart"/>
      <w:r w:rsidRPr="0058565A">
        <w:rPr>
          <w:sz w:val="20"/>
          <w:szCs w:val="20"/>
          <w:lang w:val="sr-Latn-RS"/>
        </w:rPr>
        <w:t>које</w:t>
      </w:r>
      <w:proofErr w:type="spellEnd"/>
      <w:r w:rsidRPr="0058565A">
        <w:rPr>
          <w:sz w:val="20"/>
          <w:szCs w:val="20"/>
          <w:lang w:val="sr-Latn-RS"/>
        </w:rPr>
        <w:t xml:space="preserve"> </w:t>
      </w:r>
      <w:proofErr w:type="spellStart"/>
      <w:r w:rsidRPr="0058565A">
        <w:rPr>
          <w:sz w:val="20"/>
          <w:szCs w:val="20"/>
          <w:lang w:val="sr-Latn-RS"/>
        </w:rPr>
        <w:t>нису</w:t>
      </w:r>
      <w:proofErr w:type="spellEnd"/>
      <w:r w:rsidRPr="0058565A">
        <w:rPr>
          <w:sz w:val="20"/>
          <w:szCs w:val="20"/>
          <w:lang w:val="sr-Latn-RS"/>
        </w:rPr>
        <w:t xml:space="preserve"> </w:t>
      </w:r>
      <w:proofErr w:type="spellStart"/>
      <w:r w:rsidRPr="0058565A">
        <w:rPr>
          <w:sz w:val="20"/>
          <w:szCs w:val="20"/>
          <w:lang w:val="sr-Latn-RS"/>
        </w:rPr>
        <w:t>предвиђена</w:t>
      </w:r>
      <w:proofErr w:type="spellEnd"/>
      <w:r w:rsidRPr="0058565A">
        <w:rPr>
          <w:sz w:val="20"/>
          <w:szCs w:val="20"/>
          <w:lang w:val="sr-Latn-RS"/>
        </w:rPr>
        <w:t xml:space="preserve"> </w:t>
      </w:r>
      <w:proofErr w:type="spellStart"/>
      <w:r w:rsidRPr="0058565A">
        <w:rPr>
          <w:sz w:val="20"/>
          <w:szCs w:val="20"/>
          <w:lang w:val="sr-Latn-RS"/>
        </w:rPr>
        <w:t>средства</w:t>
      </w:r>
      <w:proofErr w:type="spellEnd"/>
      <w:r w:rsidRPr="0058565A">
        <w:rPr>
          <w:sz w:val="20"/>
          <w:szCs w:val="20"/>
          <w:lang w:val="sr-Latn-RS"/>
        </w:rPr>
        <w:t xml:space="preserve"> у </w:t>
      </w:r>
      <w:proofErr w:type="spellStart"/>
      <w:r w:rsidRPr="0058565A">
        <w:rPr>
          <w:sz w:val="20"/>
          <w:szCs w:val="20"/>
          <w:lang w:val="sr-Latn-RS"/>
        </w:rPr>
        <w:t>довољном</w:t>
      </w:r>
      <w:proofErr w:type="spellEnd"/>
      <w:r w:rsidRPr="0058565A">
        <w:rPr>
          <w:sz w:val="20"/>
          <w:szCs w:val="20"/>
          <w:lang w:val="sr-Latn-RS"/>
        </w:rPr>
        <w:t xml:space="preserve"> </w:t>
      </w:r>
      <w:proofErr w:type="spellStart"/>
      <w:r w:rsidRPr="0058565A">
        <w:rPr>
          <w:sz w:val="20"/>
          <w:szCs w:val="20"/>
          <w:lang w:val="sr-Latn-RS"/>
        </w:rPr>
        <w:t>обиму</w:t>
      </w:r>
      <w:proofErr w:type="spellEnd"/>
      <w:r w:rsidRPr="0058565A">
        <w:rPr>
          <w:sz w:val="20"/>
          <w:szCs w:val="20"/>
          <w:lang w:val="sr-Latn-RS"/>
        </w:rPr>
        <w:t>.</w:t>
      </w:r>
    </w:p>
    <w:p w14:paraId="14033C68" w14:textId="77777777" w:rsidR="00CF4BB1" w:rsidRPr="0058565A" w:rsidRDefault="00CF4BB1" w:rsidP="00CF4BB1">
      <w:pPr>
        <w:tabs>
          <w:tab w:val="left" w:pos="567"/>
        </w:tabs>
        <w:jc w:val="both"/>
        <w:rPr>
          <w:sz w:val="20"/>
          <w:szCs w:val="20"/>
        </w:rPr>
      </w:pPr>
    </w:p>
    <w:p w14:paraId="5B311A6D" w14:textId="77777777" w:rsidR="00CF4BB1" w:rsidRPr="0058565A" w:rsidRDefault="00CF4BB1" w:rsidP="00CF4BB1">
      <w:pPr>
        <w:tabs>
          <w:tab w:val="left" w:pos="567"/>
        </w:tabs>
        <w:jc w:val="both"/>
        <w:rPr>
          <w:sz w:val="20"/>
          <w:szCs w:val="20"/>
          <w:lang w:val="sr-Cyrl-RS"/>
        </w:rPr>
      </w:pPr>
      <w:r w:rsidRPr="0058565A">
        <w:rPr>
          <w:sz w:val="20"/>
          <w:szCs w:val="20"/>
        </w:rPr>
        <w:tab/>
        <w:t xml:space="preserve">Такође чланом 12 и 13. Одлуке о буџету општине Ивањице за 2023. годину («Службени лист општине Ивањица» број </w:t>
      </w:r>
      <w:r w:rsidRPr="0058565A">
        <w:rPr>
          <w:sz w:val="20"/>
          <w:szCs w:val="20"/>
          <w:lang w:val="sr-Cyrl-RS"/>
        </w:rPr>
        <w:t>15/2022</w:t>
      </w:r>
      <w:r w:rsidRPr="0058565A">
        <w:rPr>
          <w:sz w:val="20"/>
          <w:szCs w:val="20"/>
        </w:rPr>
        <w:t>),</w:t>
      </w:r>
      <w:r w:rsidRPr="0058565A">
        <w:rPr>
          <w:sz w:val="20"/>
          <w:szCs w:val="20"/>
          <w:lang w:val="sr-Cyrl-RS"/>
        </w:rPr>
        <w:t xml:space="preserve"> предвиђено је да Одлуку о промени </w:t>
      </w:r>
      <w:proofErr w:type="spellStart"/>
      <w:r w:rsidRPr="0058565A">
        <w:rPr>
          <w:sz w:val="20"/>
          <w:szCs w:val="20"/>
          <w:lang w:val="sr-Cyrl-RS"/>
        </w:rPr>
        <w:t>апропријације</w:t>
      </w:r>
      <w:proofErr w:type="spellEnd"/>
      <w:r w:rsidRPr="0058565A">
        <w:rPr>
          <w:sz w:val="20"/>
          <w:szCs w:val="20"/>
          <w:lang w:val="sr-Cyrl-RS"/>
        </w:rPr>
        <w:t xml:space="preserve"> и пренос средстава у текућу буџетску резерву и решење о коришћењу средстава текуће буџетске резерве доноси председник општине.</w:t>
      </w:r>
    </w:p>
    <w:p w14:paraId="05CFADBB" w14:textId="77777777" w:rsidR="00CF4BB1" w:rsidRPr="0058565A" w:rsidRDefault="00CF4BB1" w:rsidP="00CF4BB1">
      <w:pPr>
        <w:tabs>
          <w:tab w:val="left" w:pos="567"/>
        </w:tabs>
        <w:jc w:val="both"/>
        <w:rPr>
          <w:sz w:val="20"/>
          <w:szCs w:val="20"/>
          <w:lang w:val="sr-Cyrl-RS"/>
        </w:rPr>
      </w:pPr>
    </w:p>
    <w:p w14:paraId="0B488227" w14:textId="77777777" w:rsidR="00CF4BB1" w:rsidRPr="0058565A" w:rsidRDefault="00CF4BB1" w:rsidP="00CF4BB1">
      <w:pPr>
        <w:jc w:val="both"/>
        <w:rPr>
          <w:sz w:val="20"/>
          <w:szCs w:val="20"/>
          <w:lang w:val="sr-Cyrl-RS"/>
        </w:rPr>
      </w:pPr>
      <w:r w:rsidRPr="0058565A">
        <w:rPr>
          <w:sz w:val="20"/>
          <w:szCs w:val="20"/>
          <w:lang w:val="sr-Cyrl-RS"/>
        </w:rPr>
        <w:tab/>
        <w:t>Имајући у виду да на позицији из тачке 2. овог решења</w:t>
      </w:r>
      <w:r w:rsidRPr="0058565A">
        <w:rPr>
          <w:sz w:val="20"/>
          <w:szCs w:val="20"/>
        </w:rPr>
        <w:t xml:space="preserve">, нису предвиђена средства  </w:t>
      </w:r>
      <w:r w:rsidRPr="0058565A">
        <w:rPr>
          <w:sz w:val="20"/>
          <w:szCs w:val="20"/>
          <w:lang w:val="sr-Latn-RS"/>
        </w:rPr>
        <w:t xml:space="preserve">у </w:t>
      </w:r>
      <w:proofErr w:type="spellStart"/>
      <w:r w:rsidRPr="0058565A">
        <w:rPr>
          <w:sz w:val="20"/>
          <w:szCs w:val="20"/>
          <w:lang w:val="sr-Latn-RS"/>
        </w:rPr>
        <w:t>довољном</w:t>
      </w:r>
      <w:proofErr w:type="spellEnd"/>
      <w:r w:rsidRPr="0058565A">
        <w:rPr>
          <w:sz w:val="20"/>
          <w:szCs w:val="20"/>
          <w:lang w:val="sr-Latn-RS"/>
        </w:rPr>
        <w:t xml:space="preserve"> </w:t>
      </w:r>
      <w:proofErr w:type="spellStart"/>
      <w:r w:rsidRPr="0058565A">
        <w:rPr>
          <w:sz w:val="20"/>
          <w:szCs w:val="20"/>
          <w:lang w:val="sr-Latn-RS"/>
        </w:rPr>
        <w:t>износу</w:t>
      </w:r>
      <w:proofErr w:type="spellEnd"/>
      <w:r w:rsidRPr="0058565A">
        <w:rPr>
          <w:sz w:val="20"/>
          <w:szCs w:val="20"/>
        </w:rPr>
        <w:t>, одлучено је као у диспозитиву решења.</w:t>
      </w:r>
    </w:p>
    <w:p w14:paraId="77B5D3E1" w14:textId="79E8D35D" w:rsidR="00CF4BB1" w:rsidRPr="0058565A" w:rsidRDefault="00CF4BB1" w:rsidP="00CF4BB1">
      <w:pPr>
        <w:tabs>
          <w:tab w:val="left" w:pos="567"/>
        </w:tabs>
        <w:jc w:val="both"/>
        <w:rPr>
          <w:sz w:val="20"/>
          <w:szCs w:val="20"/>
        </w:rPr>
      </w:pPr>
    </w:p>
    <w:p w14:paraId="0AA613CC" w14:textId="1CA5DCDC" w:rsidR="00CF4BB1" w:rsidRDefault="00CF4BB1" w:rsidP="00483CBB">
      <w:pPr>
        <w:jc w:val="both"/>
        <w:rPr>
          <w:sz w:val="20"/>
          <w:szCs w:val="20"/>
        </w:rPr>
      </w:pPr>
    </w:p>
    <w:p w14:paraId="09D8FB70" w14:textId="74018826" w:rsidR="00CF4BB1" w:rsidRDefault="008843CC" w:rsidP="00483CBB">
      <w:pPr>
        <w:jc w:val="both"/>
        <w:rPr>
          <w:sz w:val="20"/>
          <w:szCs w:val="20"/>
        </w:rPr>
      </w:pPr>
      <w:r>
        <w:rPr>
          <w:b/>
          <w:noProof/>
          <w:color w:val="000000"/>
          <w:sz w:val="20"/>
          <w:szCs w:val="20"/>
        </w:rPr>
        <mc:AlternateContent>
          <mc:Choice Requires="wps">
            <w:drawing>
              <wp:anchor distT="4294967295" distB="4294967295" distL="114300" distR="114300" simplePos="0" relativeHeight="251674624" behindDoc="0" locked="0" layoutInCell="1" allowOverlap="1" wp14:anchorId="364D2A7C" wp14:editId="2BEA5A72">
                <wp:simplePos x="0" y="0"/>
                <wp:positionH relativeFrom="column">
                  <wp:posOffset>2091690</wp:posOffset>
                </wp:positionH>
                <wp:positionV relativeFrom="paragraph">
                  <wp:posOffset>28575</wp:posOffset>
                </wp:positionV>
                <wp:extent cx="2286000" cy="0"/>
                <wp:effectExtent l="0" t="0" r="0" b="0"/>
                <wp:wrapNone/>
                <wp:docPr id="10525322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AD706" id="Line 20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7pt,2.25pt" to="34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" strokecolor="#339" strokeweight="1.25pt"/>
            </w:pict>
          </mc:Fallback>
        </mc:AlternateContent>
      </w:r>
    </w:p>
    <w:p w14:paraId="17CF8BDF" w14:textId="77777777" w:rsidR="008843CC" w:rsidRPr="00AC25BE" w:rsidRDefault="008843CC" w:rsidP="008843CC">
      <w:pPr>
        <w:rPr>
          <w:sz w:val="20"/>
          <w:szCs w:val="20"/>
        </w:rPr>
      </w:pPr>
      <w:r w:rsidRPr="00AC25BE">
        <w:rPr>
          <w:sz w:val="20"/>
          <w:szCs w:val="20"/>
        </w:rPr>
        <w:t>Република Србија</w:t>
      </w:r>
    </w:p>
    <w:p w14:paraId="1035A0CA" w14:textId="77777777" w:rsidR="008843CC" w:rsidRPr="00AC25BE" w:rsidRDefault="008843CC" w:rsidP="008843CC">
      <w:pPr>
        <w:rPr>
          <w:sz w:val="20"/>
          <w:szCs w:val="20"/>
          <w:lang w:val="sr-Cyrl-RS"/>
        </w:rPr>
      </w:pPr>
      <w:r w:rsidRPr="00AC25BE">
        <w:rPr>
          <w:sz w:val="20"/>
          <w:szCs w:val="20"/>
        </w:rPr>
        <w:t>О</w:t>
      </w:r>
      <w:r w:rsidRPr="00AC25BE">
        <w:rPr>
          <w:sz w:val="20"/>
          <w:szCs w:val="20"/>
          <w:lang w:val="sr-Latn-RS"/>
        </w:rPr>
        <w:t>ПШТИНА ИВАЊИЦА</w:t>
      </w:r>
    </w:p>
    <w:p w14:paraId="74661064" w14:textId="77777777" w:rsidR="008843CC" w:rsidRPr="00AC25BE" w:rsidRDefault="008843CC" w:rsidP="008843CC">
      <w:pPr>
        <w:rPr>
          <w:sz w:val="20"/>
          <w:szCs w:val="20"/>
          <w:lang w:val="sr-Cyrl-RS"/>
        </w:rPr>
      </w:pPr>
      <w:r w:rsidRPr="00AC25BE">
        <w:rPr>
          <w:sz w:val="20"/>
          <w:szCs w:val="20"/>
        </w:rPr>
        <w:t>ОПШТИНСКА УПРАВА</w:t>
      </w:r>
    </w:p>
    <w:p w14:paraId="0A8FB036" w14:textId="77777777" w:rsidR="008843CC" w:rsidRPr="00AC25BE" w:rsidRDefault="008843CC" w:rsidP="008843CC">
      <w:pPr>
        <w:rPr>
          <w:sz w:val="20"/>
          <w:szCs w:val="20"/>
          <w:lang w:val="sr-Cyrl-RS"/>
        </w:rPr>
      </w:pPr>
      <w:r w:rsidRPr="00AC25BE">
        <w:rPr>
          <w:sz w:val="20"/>
          <w:szCs w:val="20"/>
        </w:rPr>
        <w:t>Број: 400-</w:t>
      </w:r>
      <w:r w:rsidRPr="00AC25BE">
        <w:rPr>
          <w:sz w:val="20"/>
          <w:szCs w:val="20"/>
          <w:lang w:val="sr-Cyrl-RS"/>
        </w:rPr>
        <w:t>42</w:t>
      </w:r>
      <w:r w:rsidRPr="00AC25BE">
        <w:rPr>
          <w:sz w:val="20"/>
          <w:szCs w:val="20"/>
          <w:lang w:val="sr-Latn-RS"/>
        </w:rPr>
        <w:t>-1</w:t>
      </w:r>
      <w:r w:rsidRPr="00AC25BE">
        <w:rPr>
          <w:sz w:val="20"/>
          <w:szCs w:val="20"/>
        </w:rPr>
        <w:t>/2</w:t>
      </w:r>
      <w:r w:rsidRPr="00AC25BE">
        <w:rPr>
          <w:sz w:val="20"/>
          <w:szCs w:val="20"/>
          <w:lang w:val="sr-Latn-RS"/>
        </w:rPr>
        <w:t>02</w:t>
      </w:r>
      <w:r w:rsidRPr="00AC25BE">
        <w:rPr>
          <w:sz w:val="20"/>
          <w:szCs w:val="20"/>
          <w:lang w:val="sr-Cyrl-RS"/>
        </w:rPr>
        <w:t>3</w:t>
      </w:r>
      <w:r w:rsidRPr="00AC25BE">
        <w:rPr>
          <w:sz w:val="20"/>
          <w:szCs w:val="20"/>
        </w:rPr>
        <w:t>-01</w:t>
      </w:r>
    </w:p>
    <w:p w14:paraId="4567C00A" w14:textId="77777777" w:rsidR="008843CC" w:rsidRPr="00AC25BE" w:rsidRDefault="008843CC" w:rsidP="008843CC">
      <w:pPr>
        <w:rPr>
          <w:sz w:val="20"/>
          <w:szCs w:val="20"/>
        </w:rPr>
      </w:pPr>
      <w:r w:rsidRPr="00AC25BE">
        <w:rPr>
          <w:sz w:val="20"/>
          <w:szCs w:val="20"/>
          <w:lang w:val="sr-Latn-RS"/>
        </w:rPr>
        <w:t>2</w:t>
      </w:r>
      <w:r w:rsidRPr="00AC25BE">
        <w:rPr>
          <w:sz w:val="20"/>
          <w:szCs w:val="20"/>
          <w:lang w:val="sr-Cyrl-RS"/>
        </w:rPr>
        <w:t>2</w:t>
      </w:r>
      <w:r w:rsidRPr="00AC25BE">
        <w:rPr>
          <w:sz w:val="20"/>
          <w:szCs w:val="20"/>
          <w:lang w:val="sr-Latn-RS"/>
        </w:rPr>
        <w:t>.</w:t>
      </w:r>
      <w:r w:rsidRPr="00AC25BE">
        <w:rPr>
          <w:sz w:val="20"/>
          <w:szCs w:val="20"/>
        </w:rPr>
        <w:t xml:space="preserve"> </w:t>
      </w:r>
      <w:r w:rsidRPr="00AC25BE">
        <w:rPr>
          <w:sz w:val="20"/>
          <w:szCs w:val="20"/>
          <w:lang w:val="sr-Latn-RS"/>
        </w:rPr>
        <w:t>0</w:t>
      </w:r>
      <w:r w:rsidRPr="00AC25BE">
        <w:rPr>
          <w:sz w:val="20"/>
          <w:szCs w:val="20"/>
          <w:lang w:val="sr-Cyrl-RS"/>
        </w:rPr>
        <w:t>2</w:t>
      </w:r>
      <w:r w:rsidRPr="00AC25BE">
        <w:rPr>
          <w:sz w:val="20"/>
          <w:szCs w:val="20"/>
        </w:rPr>
        <w:t>. 202</w:t>
      </w:r>
      <w:r w:rsidRPr="00AC25BE">
        <w:rPr>
          <w:sz w:val="20"/>
          <w:szCs w:val="20"/>
          <w:lang w:val="sr-Cyrl-RS"/>
        </w:rPr>
        <w:t>3</w:t>
      </w:r>
      <w:r w:rsidRPr="00AC25BE">
        <w:rPr>
          <w:sz w:val="20"/>
          <w:szCs w:val="20"/>
        </w:rPr>
        <w:t>. године</w:t>
      </w:r>
    </w:p>
    <w:p w14:paraId="383F10DB" w14:textId="77777777" w:rsidR="008843CC" w:rsidRPr="00AC25BE" w:rsidRDefault="008843CC" w:rsidP="008843CC">
      <w:pPr>
        <w:rPr>
          <w:sz w:val="20"/>
          <w:szCs w:val="20"/>
        </w:rPr>
      </w:pPr>
      <w:r w:rsidRPr="00AC25BE">
        <w:rPr>
          <w:sz w:val="20"/>
          <w:szCs w:val="20"/>
        </w:rPr>
        <w:t>Ивањица</w:t>
      </w:r>
    </w:p>
    <w:p w14:paraId="66767780" w14:textId="77777777" w:rsidR="008843CC" w:rsidRPr="00AC25BE" w:rsidRDefault="008843CC" w:rsidP="008843CC">
      <w:pPr>
        <w:rPr>
          <w:sz w:val="20"/>
          <w:szCs w:val="20"/>
        </w:rPr>
      </w:pPr>
    </w:p>
    <w:p w14:paraId="69D35073" w14:textId="77777777" w:rsidR="008843CC" w:rsidRPr="00AC25BE" w:rsidRDefault="008843CC" w:rsidP="008843CC">
      <w:pPr>
        <w:ind w:firstLine="708"/>
        <w:jc w:val="both"/>
        <w:rPr>
          <w:sz w:val="20"/>
          <w:szCs w:val="20"/>
        </w:rPr>
      </w:pPr>
      <w:r w:rsidRPr="00AC25BE">
        <w:rPr>
          <w:sz w:val="20"/>
          <w:szCs w:val="20"/>
        </w:rPr>
        <w:t>На основу члана 5. став 6. Закона о буџетском систему („Службени гласник РС“ број 54/2009, 73/2010, 101/201</w:t>
      </w:r>
      <w:r w:rsidRPr="00AC25BE">
        <w:rPr>
          <w:sz w:val="20"/>
          <w:szCs w:val="20"/>
          <w:lang w:val="sr-Cyrl-RS"/>
        </w:rPr>
        <w:t>0</w:t>
      </w:r>
      <w:r w:rsidRPr="00AC25BE">
        <w:rPr>
          <w:sz w:val="20"/>
          <w:szCs w:val="20"/>
          <w:lang w:val="sr-Latn-RS"/>
        </w:rPr>
        <w:t>,</w:t>
      </w:r>
      <w:r w:rsidRPr="00AC25BE">
        <w:rPr>
          <w:sz w:val="20"/>
          <w:szCs w:val="20"/>
        </w:rPr>
        <w:t xml:space="preserve"> 101/2011</w:t>
      </w:r>
      <w:r w:rsidRPr="00AC25BE">
        <w:rPr>
          <w:sz w:val="20"/>
          <w:szCs w:val="20"/>
          <w:lang w:val="sr-Latn-RS"/>
        </w:rPr>
        <w:t>,</w:t>
      </w:r>
      <w:r w:rsidRPr="00AC25BE">
        <w:rPr>
          <w:sz w:val="20"/>
          <w:szCs w:val="20"/>
        </w:rPr>
        <w:t xml:space="preserve"> 93/2012, 62/2013, 63/2013-испр., 108/2013</w:t>
      </w:r>
      <w:r w:rsidRPr="00AC25BE">
        <w:rPr>
          <w:sz w:val="20"/>
          <w:szCs w:val="20"/>
          <w:lang w:val="sr-Latn-RS"/>
        </w:rPr>
        <w:t>,</w:t>
      </w:r>
      <w:r w:rsidRPr="00AC25BE">
        <w:rPr>
          <w:sz w:val="20"/>
          <w:szCs w:val="20"/>
        </w:rPr>
        <w:t xml:space="preserve"> 142/2014</w:t>
      </w:r>
      <w:r w:rsidRPr="00AC25BE">
        <w:rPr>
          <w:sz w:val="20"/>
          <w:szCs w:val="20"/>
          <w:lang w:val="sr-Latn-RS"/>
        </w:rPr>
        <w:t xml:space="preserve">, 68/2015 </w:t>
      </w:r>
      <w:proofErr w:type="spellStart"/>
      <w:r w:rsidRPr="00AC25BE">
        <w:rPr>
          <w:sz w:val="20"/>
          <w:szCs w:val="20"/>
          <w:lang w:val="sr-Latn-RS"/>
        </w:rPr>
        <w:t>др</w:t>
      </w:r>
      <w:proofErr w:type="spellEnd"/>
      <w:r w:rsidRPr="00AC25BE">
        <w:rPr>
          <w:sz w:val="20"/>
          <w:szCs w:val="20"/>
          <w:lang w:val="sr-Latn-RS"/>
        </w:rPr>
        <w:t xml:space="preserve">. </w:t>
      </w:r>
      <w:r w:rsidRPr="00AC25BE">
        <w:rPr>
          <w:sz w:val="20"/>
          <w:szCs w:val="20"/>
          <w:lang w:val="sr-Cyrl-RS"/>
        </w:rPr>
        <w:t>З</w:t>
      </w:r>
      <w:proofErr w:type="spellStart"/>
      <w:r w:rsidRPr="00AC25BE">
        <w:rPr>
          <w:sz w:val="20"/>
          <w:szCs w:val="20"/>
          <w:lang w:val="sr-Latn-RS"/>
        </w:rPr>
        <w:t>акон</w:t>
      </w:r>
      <w:proofErr w:type="spellEnd"/>
      <w:r w:rsidRPr="00AC25BE">
        <w:rPr>
          <w:sz w:val="20"/>
          <w:szCs w:val="20"/>
          <w:lang w:val="sr-Latn-RS"/>
        </w:rPr>
        <w:t>,</w:t>
      </w:r>
      <w:r w:rsidRPr="00AC25BE">
        <w:rPr>
          <w:sz w:val="20"/>
          <w:szCs w:val="20"/>
          <w:lang w:val="sr-Cyrl-RS"/>
        </w:rPr>
        <w:t xml:space="preserve"> 103/2015</w:t>
      </w:r>
      <w:r w:rsidRPr="00AC25BE">
        <w:rPr>
          <w:sz w:val="20"/>
          <w:szCs w:val="20"/>
          <w:lang w:val="sr-Latn-RS"/>
        </w:rPr>
        <w:t>, 99/2016, 113/2017</w:t>
      </w:r>
      <w:r w:rsidRPr="00AC25BE">
        <w:rPr>
          <w:sz w:val="20"/>
          <w:szCs w:val="20"/>
          <w:lang w:val="sr-Cyrl-RS"/>
        </w:rPr>
        <w:t>,</w:t>
      </w:r>
      <w:r w:rsidRPr="00AC25BE">
        <w:rPr>
          <w:sz w:val="20"/>
          <w:szCs w:val="20"/>
          <w:lang w:val="sr-Latn-RS"/>
        </w:rPr>
        <w:t xml:space="preserve"> 95/2018</w:t>
      </w:r>
      <w:r w:rsidRPr="00AC25BE">
        <w:rPr>
          <w:sz w:val="20"/>
          <w:szCs w:val="20"/>
          <w:lang w:val="sr-Cyrl-RS"/>
        </w:rPr>
        <w:t>, 31/2019</w:t>
      </w:r>
      <w:r w:rsidRPr="00AC25BE">
        <w:rPr>
          <w:sz w:val="20"/>
          <w:szCs w:val="20"/>
          <w:lang w:val="sr-Latn-RS"/>
        </w:rPr>
        <w:t>,</w:t>
      </w:r>
      <w:r w:rsidRPr="00AC25BE">
        <w:rPr>
          <w:sz w:val="20"/>
          <w:szCs w:val="20"/>
          <w:lang w:val="sr-Cyrl-RS"/>
        </w:rPr>
        <w:t xml:space="preserve"> 72/2019</w:t>
      </w:r>
      <w:r w:rsidRPr="00AC25BE">
        <w:rPr>
          <w:sz w:val="20"/>
          <w:szCs w:val="20"/>
          <w:lang w:val="sr-Latn-RS"/>
        </w:rPr>
        <w:t xml:space="preserve">, </w:t>
      </w:r>
      <w:r w:rsidRPr="00AC25BE">
        <w:rPr>
          <w:sz w:val="20"/>
          <w:szCs w:val="20"/>
          <w:lang w:val="sr-Cyrl-RS"/>
        </w:rPr>
        <w:t xml:space="preserve"> 149/2020,</w:t>
      </w:r>
      <w:r w:rsidRPr="00AC25BE">
        <w:rPr>
          <w:sz w:val="20"/>
          <w:szCs w:val="20"/>
          <w:lang w:val="sr-Latn-RS"/>
        </w:rPr>
        <w:t xml:space="preserve"> 118/2021</w:t>
      </w:r>
      <w:r w:rsidRPr="00AC25BE">
        <w:rPr>
          <w:sz w:val="20"/>
          <w:szCs w:val="20"/>
          <w:lang w:val="sr-Cyrl-RS"/>
        </w:rPr>
        <w:t>,</w:t>
      </w:r>
      <w:r w:rsidRPr="00AC25BE">
        <w:rPr>
          <w:sz w:val="20"/>
          <w:szCs w:val="20"/>
          <w:lang w:val="sr-Latn-RS"/>
        </w:rPr>
        <w:t xml:space="preserve"> 118/2021-др. </w:t>
      </w:r>
      <w:proofErr w:type="spellStart"/>
      <w:r w:rsidRPr="00AC25BE">
        <w:rPr>
          <w:sz w:val="20"/>
          <w:szCs w:val="20"/>
          <w:lang w:val="sr-Latn-RS"/>
        </w:rPr>
        <w:t>закон</w:t>
      </w:r>
      <w:proofErr w:type="spellEnd"/>
      <w:r w:rsidRPr="00AC25BE">
        <w:rPr>
          <w:sz w:val="20"/>
          <w:szCs w:val="20"/>
          <w:lang w:val="sr-Cyrl-RS"/>
        </w:rPr>
        <w:t xml:space="preserve"> и 138/2022</w:t>
      </w:r>
      <w:r w:rsidRPr="00AC25BE">
        <w:rPr>
          <w:sz w:val="20"/>
          <w:szCs w:val="20"/>
        </w:rPr>
        <w:t>),  члана 29. Одлуке о буџету општине Ивањица за 202</w:t>
      </w:r>
      <w:r w:rsidRPr="00AC25BE">
        <w:rPr>
          <w:sz w:val="20"/>
          <w:szCs w:val="20"/>
          <w:lang w:val="sr-Latn-RS"/>
        </w:rPr>
        <w:t>2</w:t>
      </w:r>
      <w:r w:rsidRPr="00AC25BE">
        <w:rPr>
          <w:sz w:val="20"/>
          <w:szCs w:val="20"/>
        </w:rPr>
        <w:t>. годину („Службени лист општине Ивањица“ број 1</w:t>
      </w:r>
      <w:r w:rsidRPr="00AC25BE">
        <w:rPr>
          <w:sz w:val="20"/>
          <w:szCs w:val="20"/>
          <w:lang w:val="sr-Cyrl-RS"/>
        </w:rPr>
        <w:t>5/2021)</w:t>
      </w:r>
      <w:r w:rsidRPr="00AC25BE">
        <w:rPr>
          <w:sz w:val="20"/>
          <w:szCs w:val="20"/>
        </w:rPr>
        <w:t xml:space="preserve">, </w:t>
      </w:r>
      <w:proofErr w:type="spellStart"/>
      <w:r w:rsidRPr="00AC25BE">
        <w:rPr>
          <w:sz w:val="20"/>
          <w:szCs w:val="20"/>
          <w:lang w:val="sr-Latn-RS"/>
        </w:rPr>
        <w:t>Уговора</w:t>
      </w:r>
      <w:proofErr w:type="spellEnd"/>
      <w:r w:rsidRPr="00AC25BE">
        <w:rPr>
          <w:sz w:val="20"/>
          <w:szCs w:val="20"/>
          <w:lang w:val="sr-Latn-RS"/>
        </w:rPr>
        <w:t xml:space="preserve"> </w:t>
      </w:r>
      <w:r w:rsidRPr="00AC25BE">
        <w:rPr>
          <w:sz w:val="20"/>
          <w:szCs w:val="20"/>
          <w:lang w:val="sr-Cyrl-RS"/>
        </w:rPr>
        <w:t>о</w:t>
      </w:r>
      <w:r w:rsidRPr="00AC25BE">
        <w:rPr>
          <w:sz w:val="20"/>
          <w:szCs w:val="20"/>
          <w:lang w:val="sr-Latn-RS"/>
        </w:rPr>
        <w:t xml:space="preserve"> </w:t>
      </w:r>
      <w:r w:rsidRPr="00AC25BE">
        <w:rPr>
          <w:sz w:val="20"/>
          <w:szCs w:val="20"/>
          <w:lang w:val="sr-Cyrl-RS"/>
        </w:rPr>
        <w:t xml:space="preserve">имплементацији пројекта сачињен између Међународне организације за миграције и Општине Ивањица  „Модел за унапређење </w:t>
      </w:r>
      <w:proofErr w:type="spellStart"/>
      <w:r w:rsidRPr="00AC25BE">
        <w:rPr>
          <w:sz w:val="20"/>
          <w:szCs w:val="20"/>
          <w:lang w:val="sr-Cyrl-RS"/>
        </w:rPr>
        <w:t>компентенција</w:t>
      </w:r>
      <w:proofErr w:type="spellEnd"/>
      <w:r w:rsidRPr="00AC25BE">
        <w:rPr>
          <w:sz w:val="20"/>
          <w:szCs w:val="20"/>
          <w:lang w:val="sr-Cyrl-RS"/>
        </w:rPr>
        <w:t xml:space="preserve"> незапослене омладине у циљу ублажавања негативних последица миграција“ и Анекса уговора број 337-2/2021,</w:t>
      </w:r>
      <w:r w:rsidRPr="00AC25BE">
        <w:rPr>
          <w:sz w:val="20"/>
          <w:szCs w:val="20"/>
        </w:rPr>
        <w:t xml:space="preserve"> Начелница општинске управе Ивањица доноси:</w:t>
      </w:r>
    </w:p>
    <w:p w14:paraId="6AC23BA5" w14:textId="77777777" w:rsidR="008843CC" w:rsidRPr="00AC25BE" w:rsidRDefault="008843CC" w:rsidP="008843CC">
      <w:pPr>
        <w:ind w:firstLine="708"/>
        <w:jc w:val="both"/>
        <w:rPr>
          <w:sz w:val="20"/>
          <w:szCs w:val="20"/>
        </w:rPr>
      </w:pPr>
    </w:p>
    <w:p w14:paraId="38770A0D" w14:textId="77777777" w:rsidR="008843CC" w:rsidRPr="00AC25BE" w:rsidRDefault="008843CC" w:rsidP="008843CC">
      <w:pPr>
        <w:jc w:val="center"/>
        <w:rPr>
          <w:b/>
          <w:sz w:val="20"/>
          <w:szCs w:val="20"/>
        </w:rPr>
      </w:pPr>
    </w:p>
    <w:p w14:paraId="49C957C9" w14:textId="77777777" w:rsidR="008843CC" w:rsidRPr="00AC25BE" w:rsidRDefault="008843CC" w:rsidP="008843CC">
      <w:pPr>
        <w:jc w:val="center"/>
        <w:rPr>
          <w:b/>
          <w:sz w:val="20"/>
          <w:szCs w:val="20"/>
        </w:rPr>
      </w:pPr>
      <w:r w:rsidRPr="00AC25BE">
        <w:rPr>
          <w:b/>
          <w:sz w:val="20"/>
          <w:szCs w:val="20"/>
        </w:rPr>
        <w:t>Р Е Ш Е Њ Е</w:t>
      </w:r>
    </w:p>
    <w:p w14:paraId="4C39834D" w14:textId="77777777" w:rsidR="008843CC" w:rsidRPr="00AC25BE" w:rsidRDefault="008843CC" w:rsidP="008843CC">
      <w:pPr>
        <w:jc w:val="center"/>
        <w:rPr>
          <w:b/>
          <w:sz w:val="20"/>
          <w:szCs w:val="20"/>
        </w:rPr>
      </w:pPr>
      <w:r w:rsidRPr="00AC25BE">
        <w:rPr>
          <w:b/>
          <w:sz w:val="20"/>
          <w:szCs w:val="20"/>
        </w:rPr>
        <w:t>О ОТВАРАЊУ АПРОПРИЈАЦИЈЕ У БУЏЕТУ ОПШТИНЕ ИВАЊИЦА ЗА 202</w:t>
      </w:r>
      <w:r w:rsidRPr="00AC25BE">
        <w:rPr>
          <w:b/>
          <w:sz w:val="20"/>
          <w:szCs w:val="20"/>
          <w:lang w:val="sr-Cyrl-RS"/>
        </w:rPr>
        <w:t>3</w:t>
      </w:r>
      <w:r w:rsidRPr="00AC25BE">
        <w:rPr>
          <w:b/>
          <w:sz w:val="20"/>
          <w:szCs w:val="20"/>
        </w:rPr>
        <w:t>. ГОДИНУ</w:t>
      </w:r>
    </w:p>
    <w:p w14:paraId="556EED2C" w14:textId="77777777" w:rsidR="008843CC" w:rsidRPr="00AC25BE" w:rsidRDefault="008843CC" w:rsidP="008843CC">
      <w:pPr>
        <w:jc w:val="center"/>
        <w:rPr>
          <w:b/>
          <w:sz w:val="20"/>
          <w:szCs w:val="20"/>
        </w:rPr>
      </w:pPr>
    </w:p>
    <w:p w14:paraId="1B8DA6C6" w14:textId="77777777" w:rsidR="008843CC" w:rsidRPr="00AC25BE" w:rsidRDefault="008843CC" w:rsidP="008843CC">
      <w:pPr>
        <w:jc w:val="both"/>
        <w:rPr>
          <w:sz w:val="20"/>
          <w:szCs w:val="20"/>
        </w:rPr>
      </w:pPr>
      <w:r w:rsidRPr="00AC25BE">
        <w:rPr>
          <w:sz w:val="20"/>
          <w:szCs w:val="20"/>
        </w:rPr>
        <w:t>1.  У члану 1. Одлуке о буџету општине Ивањица за 2023</w:t>
      </w:r>
      <w:r w:rsidRPr="00AC25BE">
        <w:rPr>
          <w:sz w:val="20"/>
          <w:szCs w:val="20"/>
          <w:lang w:val="sr-Cyrl-RS"/>
        </w:rPr>
        <w:t>.</w:t>
      </w:r>
      <w:r w:rsidRPr="00AC25BE">
        <w:rPr>
          <w:sz w:val="20"/>
          <w:szCs w:val="20"/>
        </w:rPr>
        <w:t xml:space="preserve"> годину („Службени лист општине Ивањица“ број  15/2022</w:t>
      </w:r>
      <w:r w:rsidRPr="00AC25BE">
        <w:rPr>
          <w:sz w:val="20"/>
          <w:szCs w:val="20"/>
          <w:lang w:val="sr-Latn-RS"/>
        </w:rPr>
        <w:t>)</w:t>
      </w:r>
      <w:r w:rsidRPr="00AC25BE">
        <w:rPr>
          <w:sz w:val="20"/>
          <w:szCs w:val="20"/>
        </w:rPr>
        <w:t xml:space="preserve">,   </w:t>
      </w:r>
      <w:r w:rsidRPr="00AC25BE">
        <w:rPr>
          <w:sz w:val="20"/>
          <w:szCs w:val="20"/>
          <w:lang w:val="sr-Cyrl-RS"/>
        </w:rPr>
        <w:t>Текуће донације од међународних организација у корист општине</w:t>
      </w:r>
      <w:r w:rsidRPr="00AC25BE">
        <w:rPr>
          <w:sz w:val="20"/>
          <w:szCs w:val="20"/>
          <w:lang w:val="sr-Latn-RS"/>
        </w:rPr>
        <w:t xml:space="preserve">, </w:t>
      </w:r>
      <w:proofErr w:type="spellStart"/>
      <w:r w:rsidRPr="00AC25BE">
        <w:rPr>
          <w:sz w:val="20"/>
          <w:szCs w:val="20"/>
          <w:lang w:val="sr-Latn-RS"/>
        </w:rPr>
        <w:t>извор</w:t>
      </w:r>
      <w:proofErr w:type="spellEnd"/>
      <w:r w:rsidRPr="00AC25BE">
        <w:rPr>
          <w:sz w:val="20"/>
          <w:szCs w:val="20"/>
          <w:lang w:val="sr-Latn-RS"/>
        </w:rPr>
        <w:t xml:space="preserve"> </w:t>
      </w:r>
      <w:r w:rsidRPr="00AC25BE">
        <w:rPr>
          <w:sz w:val="20"/>
          <w:szCs w:val="20"/>
          <w:lang w:val="sr-Cyrl-RS"/>
        </w:rPr>
        <w:t xml:space="preserve">финансирања </w:t>
      </w:r>
      <w:r w:rsidRPr="00AC25BE">
        <w:rPr>
          <w:sz w:val="20"/>
          <w:szCs w:val="20"/>
          <w:lang w:val="sr-Latn-RS"/>
        </w:rPr>
        <w:t>0</w:t>
      </w:r>
      <w:r w:rsidRPr="00AC25BE">
        <w:rPr>
          <w:sz w:val="20"/>
          <w:szCs w:val="20"/>
          <w:lang w:val="sr-Cyrl-RS"/>
        </w:rPr>
        <w:t>6 – Донације од међународних организација</w:t>
      </w:r>
      <w:r w:rsidRPr="00AC25BE">
        <w:rPr>
          <w:sz w:val="20"/>
          <w:szCs w:val="20"/>
        </w:rPr>
        <w:t xml:space="preserve">, економска класификација 732151 </w:t>
      </w:r>
      <w:r w:rsidRPr="00AC25BE">
        <w:rPr>
          <w:sz w:val="20"/>
          <w:szCs w:val="20"/>
          <w:lang w:val="sr-Cyrl-RS"/>
        </w:rPr>
        <w:t>утврђују</w:t>
      </w:r>
      <w:r w:rsidRPr="00AC25BE">
        <w:rPr>
          <w:sz w:val="20"/>
          <w:szCs w:val="20"/>
        </w:rPr>
        <w:t xml:space="preserve"> се у износу </w:t>
      </w:r>
      <w:r w:rsidRPr="00AC25BE">
        <w:rPr>
          <w:sz w:val="20"/>
          <w:szCs w:val="20"/>
          <w:lang w:val="sr-Cyrl-RS"/>
        </w:rPr>
        <w:t>1.139.370,00</w:t>
      </w:r>
      <w:r w:rsidRPr="00AC25BE">
        <w:rPr>
          <w:sz w:val="20"/>
          <w:szCs w:val="20"/>
        </w:rPr>
        <w:t xml:space="preserve">  динара.</w:t>
      </w:r>
    </w:p>
    <w:p w14:paraId="2443C216" w14:textId="77777777" w:rsidR="008843CC" w:rsidRPr="00AC25BE" w:rsidRDefault="008843CC" w:rsidP="008843CC">
      <w:pPr>
        <w:jc w:val="both"/>
        <w:rPr>
          <w:sz w:val="20"/>
          <w:szCs w:val="20"/>
        </w:rPr>
      </w:pPr>
    </w:p>
    <w:p w14:paraId="56799CC2" w14:textId="77777777" w:rsidR="008843CC" w:rsidRPr="00AC25BE" w:rsidRDefault="008843CC" w:rsidP="008843CC">
      <w:pPr>
        <w:jc w:val="both"/>
        <w:rPr>
          <w:sz w:val="20"/>
          <w:szCs w:val="20"/>
        </w:rPr>
      </w:pPr>
      <w:r w:rsidRPr="00AC25BE">
        <w:rPr>
          <w:sz w:val="20"/>
          <w:szCs w:val="20"/>
        </w:rPr>
        <w:t xml:space="preserve">2.  Средства из </w:t>
      </w:r>
      <w:proofErr w:type="spellStart"/>
      <w:r w:rsidRPr="00AC25BE">
        <w:rPr>
          <w:sz w:val="20"/>
          <w:szCs w:val="20"/>
          <w:lang w:val="sr-Latn-RS"/>
        </w:rPr>
        <w:t>тачке</w:t>
      </w:r>
      <w:proofErr w:type="spellEnd"/>
      <w:r w:rsidRPr="00AC25BE">
        <w:rPr>
          <w:sz w:val="20"/>
          <w:szCs w:val="20"/>
        </w:rPr>
        <w:t xml:space="preserve"> 1. овог решења у износу </w:t>
      </w:r>
      <w:r w:rsidRPr="00AC25BE">
        <w:rPr>
          <w:sz w:val="20"/>
          <w:szCs w:val="20"/>
          <w:lang w:val="sr-Cyrl-RS"/>
        </w:rPr>
        <w:t>1.139.370,00</w:t>
      </w:r>
      <w:r w:rsidRPr="00AC25BE">
        <w:rPr>
          <w:sz w:val="20"/>
          <w:szCs w:val="20"/>
        </w:rPr>
        <w:t xml:space="preserve"> распоређују се у члану 5. Одлуке о буџету општине Ивањица за 2023. годину у оквиру раздела 4. Општинска управа, Програм </w:t>
      </w:r>
      <w:r w:rsidRPr="00AC25BE">
        <w:rPr>
          <w:sz w:val="20"/>
          <w:szCs w:val="20"/>
          <w:lang w:val="sr-Cyrl-RS"/>
        </w:rPr>
        <w:t>1301</w:t>
      </w:r>
      <w:r w:rsidRPr="00AC25BE">
        <w:rPr>
          <w:sz w:val="20"/>
          <w:szCs w:val="20"/>
        </w:rPr>
        <w:t>:Развој спорта и омладине, 1301-0005-Спровођење омладинске политике, функција 130 – Опште услуге, Извор финансирања 06 –</w:t>
      </w:r>
      <w:r w:rsidRPr="00AC25BE">
        <w:rPr>
          <w:sz w:val="20"/>
          <w:szCs w:val="20"/>
          <w:lang w:val="sr-Cyrl-RS"/>
        </w:rPr>
        <w:t xml:space="preserve"> Донације од међународних организација</w:t>
      </w:r>
      <w:r w:rsidRPr="00AC25BE">
        <w:rPr>
          <w:sz w:val="20"/>
          <w:szCs w:val="20"/>
        </w:rPr>
        <w:t xml:space="preserve">, </w:t>
      </w:r>
      <w:proofErr w:type="spellStart"/>
      <w:r w:rsidRPr="00AC25BE">
        <w:rPr>
          <w:sz w:val="20"/>
          <w:szCs w:val="20"/>
        </w:rPr>
        <w:t>апропријација</w:t>
      </w:r>
      <w:proofErr w:type="spellEnd"/>
      <w:r w:rsidRPr="00AC25BE">
        <w:rPr>
          <w:sz w:val="20"/>
          <w:szCs w:val="20"/>
        </w:rPr>
        <w:t xml:space="preserve"> економска класификација:</w:t>
      </w:r>
    </w:p>
    <w:p w14:paraId="127FA55B" w14:textId="77777777" w:rsidR="008843CC" w:rsidRPr="00AC25BE" w:rsidRDefault="008843CC" w:rsidP="008843CC">
      <w:pPr>
        <w:jc w:val="both"/>
        <w:rPr>
          <w:sz w:val="20"/>
          <w:szCs w:val="20"/>
        </w:rPr>
      </w:pPr>
      <w:r w:rsidRPr="00AC25BE">
        <w:rPr>
          <w:sz w:val="20"/>
          <w:szCs w:val="20"/>
        </w:rPr>
        <w:t xml:space="preserve">- 423 – Услуге по уговору у износу </w:t>
      </w:r>
      <w:r w:rsidRPr="00AC25BE">
        <w:rPr>
          <w:sz w:val="20"/>
          <w:szCs w:val="20"/>
          <w:lang w:val="sr-Cyrl-RS"/>
        </w:rPr>
        <w:t>1.139.370,00</w:t>
      </w:r>
      <w:r w:rsidRPr="00AC25BE">
        <w:rPr>
          <w:sz w:val="20"/>
          <w:szCs w:val="20"/>
        </w:rPr>
        <w:t xml:space="preserve"> динара (конто намене 423200 – Компјутерске услуге у износу 12.000,00 динара, конто намене 423400 – Услуге информисања у износу 71.000,00 динара, конто намене 423500 – Стручне услуге у износу 176.370,00 динара и конто намене 423900 – Остале опште услуге у износу 880.000,00 динара), позиција 55/0,</w:t>
      </w:r>
    </w:p>
    <w:p w14:paraId="45F75698" w14:textId="77777777" w:rsidR="008843CC" w:rsidRPr="00AC25BE" w:rsidRDefault="008843CC" w:rsidP="008843CC">
      <w:pPr>
        <w:jc w:val="both"/>
        <w:rPr>
          <w:sz w:val="20"/>
          <w:szCs w:val="20"/>
        </w:rPr>
      </w:pPr>
    </w:p>
    <w:p w14:paraId="3CC1EA73" w14:textId="77777777" w:rsidR="008843CC" w:rsidRPr="00AC25BE" w:rsidRDefault="008843CC" w:rsidP="008843CC">
      <w:pPr>
        <w:jc w:val="both"/>
        <w:rPr>
          <w:sz w:val="20"/>
          <w:szCs w:val="20"/>
        </w:rPr>
      </w:pPr>
      <w:r w:rsidRPr="00AC25BE">
        <w:rPr>
          <w:sz w:val="20"/>
          <w:szCs w:val="20"/>
        </w:rPr>
        <w:t>3.  О реализацији овог решења стараће се Општинска управа - одељење за буџет и финансије.</w:t>
      </w:r>
    </w:p>
    <w:p w14:paraId="764C0076" w14:textId="77777777" w:rsidR="008843CC" w:rsidRPr="00AC25BE" w:rsidRDefault="008843CC" w:rsidP="008843CC">
      <w:pPr>
        <w:rPr>
          <w:sz w:val="20"/>
          <w:szCs w:val="20"/>
        </w:rPr>
      </w:pPr>
    </w:p>
    <w:p w14:paraId="5CBAA208" w14:textId="77777777" w:rsidR="008843CC" w:rsidRPr="00AC25BE" w:rsidRDefault="008843CC" w:rsidP="008843CC">
      <w:pPr>
        <w:rPr>
          <w:sz w:val="20"/>
          <w:szCs w:val="20"/>
        </w:rPr>
      </w:pPr>
      <w:r w:rsidRPr="00AC25BE">
        <w:rPr>
          <w:sz w:val="20"/>
          <w:szCs w:val="20"/>
        </w:rPr>
        <w:t>4.  Ово решење биће објављено у „Службеном листу општине Ивањица“</w:t>
      </w:r>
    </w:p>
    <w:p w14:paraId="7EE6EDC9" w14:textId="77777777" w:rsidR="008843CC" w:rsidRPr="00AC25BE" w:rsidRDefault="008843CC" w:rsidP="008843CC">
      <w:pPr>
        <w:rPr>
          <w:sz w:val="20"/>
          <w:szCs w:val="20"/>
        </w:rPr>
      </w:pPr>
    </w:p>
    <w:p w14:paraId="7C3D32E6" w14:textId="77777777" w:rsidR="008843CC" w:rsidRPr="00AC25BE" w:rsidRDefault="008843CC" w:rsidP="008843CC">
      <w:pPr>
        <w:tabs>
          <w:tab w:val="left" w:pos="5430"/>
        </w:tabs>
        <w:jc w:val="center"/>
        <w:rPr>
          <w:b/>
          <w:sz w:val="20"/>
          <w:szCs w:val="20"/>
        </w:rPr>
      </w:pPr>
      <w:r w:rsidRPr="00AC25BE">
        <w:rPr>
          <w:b/>
          <w:sz w:val="20"/>
          <w:szCs w:val="20"/>
        </w:rPr>
        <w:t>О б р а з л о ж е њ е</w:t>
      </w:r>
    </w:p>
    <w:p w14:paraId="52D69D8F" w14:textId="77777777" w:rsidR="008843CC" w:rsidRPr="00AC25BE" w:rsidRDefault="008843CC" w:rsidP="008843CC">
      <w:pPr>
        <w:tabs>
          <w:tab w:val="left" w:pos="5430"/>
        </w:tabs>
        <w:jc w:val="center"/>
        <w:rPr>
          <w:b/>
          <w:sz w:val="20"/>
          <w:szCs w:val="20"/>
        </w:rPr>
      </w:pPr>
    </w:p>
    <w:p w14:paraId="0E676878" w14:textId="77777777" w:rsidR="008843CC" w:rsidRPr="00AC25BE" w:rsidRDefault="008843CC" w:rsidP="008843CC">
      <w:pPr>
        <w:ind w:firstLine="708"/>
        <w:jc w:val="both"/>
        <w:rPr>
          <w:sz w:val="20"/>
          <w:szCs w:val="20"/>
        </w:rPr>
      </w:pPr>
      <w:r w:rsidRPr="00AC25BE">
        <w:rPr>
          <w:sz w:val="20"/>
          <w:szCs w:val="20"/>
        </w:rPr>
        <w:t>Чланом 5 став 6.</w:t>
      </w:r>
      <w:r w:rsidRPr="00AC25BE">
        <w:rPr>
          <w:sz w:val="20"/>
          <w:szCs w:val="20"/>
          <w:lang w:val="sr-Cyrl-RS"/>
        </w:rPr>
        <w:t xml:space="preserve"> </w:t>
      </w:r>
      <w:r w:rsidRPr="00AC25BE">
        <w:rPr>
          <w:sz w:val="20"/>
          <w:szCs w:val="20"/>
        </w:rPr>
        <w:t>Закона о буџетском систему („Службени гласник РС“ број 54/2009, 73/2010, 101/201</w:t>
      </w:r>
      <w:r w:rsidRPr="00AC25BE">
        <w:rPr>
          <w:sz w:val="20"/>
          <w:szCs w:val="20"/>
          <w:lang w:val="sr-Cyrl-RS"/>
        </w:rPr>
        <w:t>0</w:t>
      </w:r>
      <w:r w:rsidRPr="00AC25BE">
        <w:rPr>
          <w:sz w:val="20"/>
          <w:szCs w:val="20"/>
          <w:lang w:val="sr-Latn-RS"/>
        </w:rPr>
        <w:t>,</w:t>
      </w:r>
      <w:r w:rsidRPr="00AC25BE">
        <w:rPr>
          <w:sz w:val="20"/>
          <w:szCs w:val="20"/>
        </w:rPr>
        <w:t xml:space="preserve"> 101/2011, 93/2012, 62/2013, 63/2013-испр., 108/2013, 142/2014, </w:t>
      </w:r>
      <w:r w:rsidRPr="00AC25BE">
        <w:rPr>
          <w:sz w:val="20"/>
          <w:szCs w:val="20"/>
          <w:lang w:val="sr-Latn-RS"/>
        </w:rPr>
        <w:t xml:space="preserve">68/2015 </w:t>
      </w:r>
      <w:proofErr w:type="spellStart"/>
      <w:r w:rsidRPr="00AC25BE">
        <w:rPr>
          <w:sz w:val="20"/>
          <w:szCs w:val="20"/>
          <w:lang w:val="sr-Latn-RS"/>
        </w:rPr>
        <w:t>др</w:t>
      </w:r>
      <w:proofErr w:type="spellEnd"/>
      <w:r w:rsidRPr="00AC25BE">
        <w:rPr>
          <w:sz w:val="20"/>
          <w:szCs w:val="20"/>
          <w:lang w:val="sr-Latn-RS"/>
        </w:rPr>
        <w:t xml:space="preserve">. </w:t>
      </w:r>
      <w:r w:rsidRPr="00AC25BE">
        <w:rPr>
          <w:sz w:val="20"/>
          <w:szCs w:val="20"/>
          <w:lang w:val="sr-Cyrl-RS"/>
        </w:rPr>
        <w:t>З</w:t>
      </w:r>
      <w:proofErr w:type="spellStart"/>
      <w:r w:rsidRPr="00AC25BE">
        <w:rPr>
          <w:sz w:val="20"/>
          <w:szCs w:val="20"/>
          <w:lang w:val="sr-Latn-RS"/>
        </w:rPr>
        <w:t>акон</w:t>
      </w:r>
      <w:proofErr w:type="spellEnd"/>
      <w:r w:rsidRPr="00AC25BE">
        <w:rPr>
          <w:sz w:val="20"/>
          <w:szCs w:val="20"/>
          <w:lang w:val="sr-Cyrl-RS"/>
        </w:rPr>
        <w:t xml:space="preserve">, 103/2015,99/2016, 113/2017, 95/2018, 31/2019, 72/2019, 149/2020, </w:t>
      </w:r>
      <w:r w:rsidRPr="00AC25BE">
        <w:rPr>
          <w:sz w:val="20"/>
          <w:szCs w:val="20"/>
          <w:lang w:val="sr-Latn-RS"/>
        </w:rPr>
        <w:t>118/2021</w:t>
      </w:r>
      <w:r w:rsidRPr="00AC25BE">
        <w:rPr>
          <w:sz w:val="20"/>
          <w:szCs w:val="20"/>
          <w:lang w:val="sr-Cyrl-RS"/>
        </w:rPr>
        <w:t>,</w:t>
      </w:r>
      <w:r w:rsidRPr="00AC25BE">
        <w:rPr>
          <w:sz w:val="20"/>
          <w:szCs w:val="20"/>
          <w:lang w:val="sr-Latn-RS"/>
        </w:rPr>
        <w:t xml:space="preserve"> 118/2021-др. </w:t>
      </w:r>
      <w:proofErr w:type="spellStart"/>
      <w:r w:rsidRPr="00AC25BE">
        <w:rPr>
          <w:sz w:val="20"/>
          <w:szCs w:val="20"/>
          <w:lang w:val="sr-Latn-RS"/>
        </w:rPr>
        <w:t>Закон</w:t>
      </w:r>
      <w:proofErr w:type="spellEnd"/>
      <w:r w:rsidRPr="00AC25BE">
        <w:rPr>
          <w:sz w:val="20"/>
          <w:szCs w:val="20"/>
          <w:lang w:val="sr-Cyrl-RS"/>
        </w:rPr>
        <w:t xml:space="preserve"> и 138/2022</w:t>
      </w:r>
      <w:r w:rsidRPr="00AC25BE">
        <w:rPr>
          <w:sz w:val="20"/>
          <w:szCs w:val="20"/>
        </w:rPr>
        <w:t xml:space="preserve">), прописано је да у случају да један ниво власти другом нивоу власти својим актом определи наменска трансферна средства, као и у случају уговарања донација, чији износи нису могли бити познати у поступку доношења буџета, односно финансијског плана организација за обавезно социјално осигурање, орган управе надлежан за финансије на основу тог акта отвара одговарајуће </w:t>
      </w:r>
      <w:proofErr w:type="spellStart"/>
      <w:r w:rsidRPr="00AC25BE">
        <w:rPr>
          <w:sz w:val="20"/>
          <w:szCs w:val="20"/>
        </w:rPr>
        <w:t>апропријације</w:t>
      </w:r>
      <w:proofErr w:type="spellEnd"/>
      <w:r w:rsidRPr="00AC25BE">
        <w:rPr>
          <w:sz w:val="20"/>
          <w:szCs w:val="20"/>
        </w:rPr>
        <w:t xml:space="preserve"> за извршавање расхода и издатака по том основу.</w:t>
      </w:r>
    </w:p>
    <w:p w14:paraId="301F7E30" w14:textId="77777777" w:rsidR="008843CC" w:rsidRPr="00AC25BE" w:rsidRDefault="008843CC" w:rsidP="008843CC">
      <w:pPr>
        <w:ind w:firstLine="708"/>
        <w:jc w:val="both"/>
        <w:rPr>
          <w:sz w:val="20"/>
          <w:szCs w:val="20"/>
        </w:rPr>
      </w:pPr>
    </w:p>
    <w:p w14:paraId="4338D2ED" w14:textId="77777777" w:rsidR="008843CC" w:rsidRPr="00AC25BE" w:rsidRDefault="008843CC" w:rsidP="008843CC">
      <w:pPr>
        <w:ind w:firstLine="708"/>
        <w:jc w:val="both"/>
        <w:rPr>
          <w:sz w:val="20"/>
          <w:szCs w:val="20"/>
        </w:rPr>
      </w:pPr>
      <w:r w:rsidRPr="00AC25BE">
        <w:rPr>
          <w:sz w:val="20"/>
          <w:szCs w:val="20"/>
        </w:rPr>
        <w:t xml:space="preserve">Такође чланом 29. Одлуке о буџету општине Ивањица за 2023. годину („Службени лист општине Ивањица“ број 15/2022), прописано је да ако се буџету општине Ивањица из другог буџета актом определе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одлуке о буџету, Општинска управа на основу тог акта отвара одговарајуће </w:t>
      </w:r>
      <w:proofErr w:type="spellStart"/>
      <w:r w:rsidRPr="00AC25BE">
        <w:rPr>
          <w:sz w:val="20"/>
          <w:szCs w:val="20"/>
        </w:rPr>
        <w:t>апропријације</w:t>
      </w:r>
      <w:proofErr w:type="spellEnd"/>
      <w:r w:rsidRPr="00AC25BE">
        <w:rPr>
          <w:sz w:val="20"/>
          <w:szCs w:val="20"/>
        </w:rPr>
        <w:t xml:space="preserve"> за извршавање расхода по том основу.</w:t>
      </w:r>
    </w:p>
    <w:p w14:paraId="76009F9E" w14:textId="77777777" w:rsidR="008843CC" w:rsidRPr="00AC25BE" w:rsidRDefault="008843CC" w:rsidP="008843CC">
      <w:pPr>
        <w:ind w:firstLine="708"/>
        <w:jc w:val="both"/>
        <w:rPr>
          <w:sz w:val="20"/>
          <w:szCs w:val="20"/>
        </w:rPr>
      </w:pPr>
    </w:p>
    <w:p w14:paraId="10F86238" w14:textId="77777777" w:rsidR="008843CC" w:rsidRPr="00AC25BE" w:rsidRDefault="008843CC" w:rsidP="008843CC">
      <w:pPr>
        <w:ind w:firstLine="708"/>
        <w:jc w:val="both"/>
        <w:rPr>
          <w:sz w:val="20"/>
          <w:szCs w:val="20"/>
        </w:rPr>
      </w:pPr>
      <w:proofErr w:type="spellStart"/>
      <w:r w:rsidRPr="00AC25BE">
        <w:rPr>
          <w:sz w:val="20"/>
          <w:szCs w:val="20"/>
          <w:lang w:val="sr-Latn-RS"/>
        </w:rPr>
        <w:t>Уговор</w:t>
      </w:r>
      <w:proofErr w:type="spellEnd"/>
      <w:r w:rsidRPr="00AC25BE">
        <w:rPr>
          <w:sz w:val="20"/>
          <w:szCs w:val="20"/>
          <w:lang w:val="sr-Cyrl-RS"/>
        </w:rPr>
        <w:t>ом</w:t>
      </w:r>
      <w:r w:rsidRPr="00AC25BE">
        <w:rPr>
          <w:sz w:val="20"/>
          <w:szCs w:val="20"/>
          <w:lang w:val="sr-Latn-RS"/>
        </w:rPr>
        <w:t xml:space="preserve"> </w:t>
      </w:r>
      <w:r w:rsidRPr="00AC25BE">
        <w:rPr>
          <w:sz w:val="20"/>
          <w:szCs w:val="20"/>
          <w:lang w:val="sr-Cyrl-RS"/>
        </w:rPr>
        <w:t>о</w:t>
      </w:r>
      <w:r w:rsidRPr="00AC25BE">
        <w:rPr>
          <w:sz w:val="20"/>
          <w:szCs w:val="20"/>
          <w:lang w:val="sr-Latn-RS"/>
        </w:rPr>
        <w:t xml:space="preserve"> </w:t>
      </w:r>
      <w:r w:rsidRPr="00AC25BE">
        <w:rPr>
          <w:sz w:val="20"/>
          <w:szCs w:val="20"/>
          <w:lang w:val="sr-Cyrl-RS"/>
        </w:rPr>
        <w:t xml:space="preserve">имплементацији пројекта сачињен између Међународне организације за миграције и Општине Ивањица о „Модел за унапређење </w:t>
      </w:r>
      <w:proofErr w:type="spellStart"/>
      <w:r w:rsidRPr="00AC25BE">
        <w:rPr>
          <w:sz w:val="20"/>
          <w:szCs w:val="20"/>
          <w:lang w:val="sr-Cyrl-RS"/>
        </w:rPr>
        <w:t>компентенција</w:t>
      </w:r>
      <w:proofErr w:type="spellEnd"/>
      <w:r w:rsidRPr="00AC25BE">
        <w:rPr>
          <w:sz w:val="20"/>
          <w:szCs w:val="20"/>
          <w:lang w:val="sr-Cyrl-RS"/>
        </w:rPr>
        <w:t xml:space="preserve"> незапослене омладине у циљу ублажавања негативних последица миграција“ и Анекса уговора број 337-2/2021, општини Ивањица су додељена наменска средства донације, </w:t>
      </w:r>
      <w:r w:rsidRPr="00AC25BE">
        <w:rPr>
          <w:sz w:val="20"/>
          <w:szCs w:val="20"/>
        </w:rPr>
        <w:t>па је одлучено као у диспозитиву решења.</w:t>
      </w:r>
    </w:p>
    <w:p w14:paraId="23DCAE86" w14:textId="77777777" w:rsidR="008843CC" w:rsidRPr="00AC25BE" w:rsidRDefault="008843CC" w:rsidP="008843CC">
      <w:pPr>
        <w:rPr>
          <w:sz w:val="20"/>
          <w:szCs w:val="20"/>
        </w:rPr>
      </w:pPr>
    </w:p>
    <w:p w14:paraId="64201CA6" w14:textId="77777777" w:rsidR="008843CC" w:rsidRPr="00AC25BE" w:rsidRDefault="008843CC" w:rsidP="008843CC">
      <w:pPr>
        <w:rPr>
          <w:sz w:val="20"/>
          <w:szCs w:val="20"/>
        </w:rPr>
      </w:pPr>
    </w:p>
    <w:p w14:paraId="3EF80191" w14:textId="77777777" w:rsidR="008843CC" w:rsidRPr="00AC25BE" w:rsidRDefault="008843CC" w:rsidP="001B05BB">
      <w:pPr>
        <w:tabs>
          <w:tab w:val="left" w:pos="6495"/>
        </w:tabs>
        <w:jc w:val="right"/>
        <w:rPr>
          <w:sz w:val="20"/>
          <w:szCs w:val="20"/>
        </w:rPr>
      </w:pPr>
      <w:r w:rsidRPr="00AC25BE">
        <w:rPr>
          <w:sz w:val="20"/>
          <w:szCs w:val="20"/>
        </w:rPr>
        <w:t xml:space="preserve">                                                                                                      </w:t>
      </w:r>
      <w:bookmarkStart w:id="8" w:name="_Hlk141188276"/>
      <w:r w:rsidRPr="00AC25BE">
        <w:rPr>
          <w:sz w:val="20"/>
          <w:szCs w:val="20"/>
        </w:rPr>
        <w:t>НАЧЕЛНИК</w:t>
      </w:r>
    </w:p>
    <w:p w14:paraId="62A7F4E8" w14:textId="0B135116" w:rsidR="008843CC" w:rsidRPr="00AC25BE" w:rsidRDefault="008843CC" w:rsidP="008843CC">
      <w:pPr>
        <w:tabs>
          <w:tab w:val="left" w:pos="5430"/>
        </w:tabs>
        <w:rPr>
          <w:sz w:val="20"/>
          <w:szCs w:val="20"/>
        </w:rPr>
      </w:pPr>
      <w:r w:rsidRPr="00AC25BE">
        <w:rPr>
          <w:sz w:val="20"/>
          <w:szCs w:val="20"/>
        </w:rPr>
        <w:tab/>
        <w:t xml:space="preserve">       </w:t>
      </w:r>
      <w:r w:rsidR="001B05BB">
        <w:rPr>
          <w:sz w:val="20"/>
          <w:szCs w:val="20"/>
          <w:lang w:val="sr-Cyrl-RS"/>
        </w:rPr>
        <w:t xml:space="preserve">                                                          </w:t>
      </w:r>
      <w:r w:rsidRPr="00AC25BE">
        <w:rPr>
          <w:sz w:val="20"/>
          <w:szCs w:val="20"/>
        </w:rPr>
        <w:t xml:space="preserve"> Бојана Главинић</w:t>
      </w:r>
    </w:p>
    <w:bookmarkEnd w:id="8"/>
    <w:p w14:paraId="606B4C89" w14:textId="77777777" w:rsidR="008843CC" w:rsidRPr="00AC25BE" w:rsidRDefault="008843CC" w:rsidP="008843CC">
      <w:pPr>
        <w:tabs>
          <w:tab w:val="left" w:pos="5430"/>
        </w:tabs>
        <w:rPr>
          <w:sz w:val="20"/>
          <w:szCs w:val="20"/>
        </w:rPr>
      </w:pPr>
    </w:p>
    <w:p w14:paraId="0F63FEF6" w14:textId="77777777" w:rsidR="008843CC" w:rsidRPr="00AC25BE" w:rsidRDefault="008843CC" w:rsidP="008843CC">
      <w:pPr>
        <w:tabs>
          <w:tab w:val="left" w:pos="5430"/>
        </w:tabs>
        <w:rPr>
          <w:sz w:val="20"/>
          <w:szCs w:val="20"/>
        </w:rPr>
      </w:pPr>
    </w:p>
    <w:p w14:paraId="6F85A711" w14:textId="77777777" w:rsidR="008843CC" w:rsidRPr="00DB367F" w:rsidRDefault="008843CC" w:rsidP="008843CC">
      <w:pPr>
        <w:rPr>
          <w:sz w:val="20"/>
          <w:szCs w:val="20"/>
        </w:rPr>
      </w:pPr>
      <w:r w:rsidRPr="00DB367F">
        <w:rPr>
          <w:sz w:val="20"/>
          <w:szCs w:val="20"/>
        </w:rPr>
        <w:lastRenderedPageBreak/>
        <w:t>Република Србија</w:t>
      </w:r>
    </w:p>
    <w:p w14:paraId="75672FBC" w14:textId="77777777" w:rsidR="008843CC" w:rsidRPr="00DB367F" w:rsidRDefault="008843CC" w:rsidP="008843CC">
      <w:pPr>
        <w:rPr>
          <w:sz w:val="20"/>
          <w:szCs w:val="20"/>
          <w:lang w:val="sr-Cyrl-RS"/>
        </w:rPr>
      </w:pPr>
      <w:r w:rsidRPr="00DB367F">
        <w:rPr>
          <w:sz w:val="20"/>
          <w:szCs w:val="20"/>
        </w:rPr>
        <w:t>О</w:t>
      </w:r>
      <w:r w:rsidRPr="00DB367F">
        <w:rPr>
          <w:sz w:val="20"/>
          <w:szCs w:val="20"/>
          <w:lang w:val="sr-Latn-RS"/>
        </w:rPr>
        <w:t>ПШТИНА ИВАЊИЦА</w:t>
      </w:r>
    </w:p>
    <w:p w14:paraId="129F232E" w14:textId="77777777" w:rsidR="008843CC" w:rsidRPr="00DB367F" w:rsidRDefault="008843CC" w:rsidP="008843CC">
      <w:pPr>
        <w:rPr>
          <w:sz w:val="20"/>
          <w:szCs w:val="20"/>
          <w:lang w:val="sr-Cyrl-RS"/>
        </w:rPr>
      </w:pPr>
      <w:r w:rsidRPr="00DB367F">
        <w:rPr>
          <w:sz w:val="20"/>
          <w:szCs w:val="20"/>
        </w:rPr>
        <w:t>ОПШТИНСКА УПРАВА</w:t>
      </w:r>
    </w:p>
    <w:p w14:paraId="7E155421" w14:textId="77777777" w:rsidR="008843CC" w:rsidRPr="00DB367F" w:rsidRDefault="008843CC" w:rsidP="008843CC">
      <w:pPr>
        <w:rPr>
          <w:sz w:val="20"/>
          <w:szCs w:val="20"/>
          <w:lang w:val="sr-Cyrl-RS"/>
        </w:rPr>
      </w:pPr>
      <w:r w:rsidRPr="00DB367F">
        <w:rPr>
          <w:sz w:val="20"/>
          <w:szCs w:val="20"/>
        </w:rPr>
        <w:t>Број: 400-</w:t>
      </w:r>
      <w:r w:rsidRPr="00DB367F">
        <w:rPr>
          <w:sz w:val="20"/>
          <w:szCs w:val="20"/>
          <w:lang w:val="sr-Latn-RS"/>
        </w:rPr>
        <w:t>42-2</w:t>
      </w:r>
      <w:r w:rsidRPr="00DB367F">
        <w:rPr>
          <w:sz w:val="20"/>
          <w:szCs w:val="20"/>
        </w:rPr>
        <w:t>/2</w:t>
      </w:r>
      <w:r w:rsidRPr="00DB367F">
        <w:rPr>
          <w:sz w:val="20"/>
          <w:szCs w:val="20"/>
          <w:lang w:val="sr-Latn-RS"/>
        </w:rPr>
        <w:t>023</w:t>
      </w:r>
      <w:r w:rsidRPr="00DB367F">
        <w:rPr>
          <w:sz w:val="20"/>
          <w:szCs w:val="20"/>
        </w:rPr>
        <w:t>-01</w:t>
      </w:r>
    </w:p>
    <w:p w14:paraId="13496D94" w14:textId="77777777" w:rsidR="008843CC" w:rsidRPr="00DB367F" w:rsidRDefault="008843CC" w:rsidP="008843CC">
      <w:pPr>
        <w:rPr>
          <w:sz w:val="20"/>
          <w:szCs w:val="20"/>
        </w:rPr>
      </w:pPr>
      <w:r w:rsidRPr="00DB367F">
        <w:rPr>
          <w:sz w:val="20"/>
          <w:szCs w:val="20"/>
          <w:lang w:val="sr-Latn-RS"/>
        </w:rPr>
        <w:t>26.</w:t>
      </w:r>
      <w:r w:rsidRPr="00DB367F">
        <w:rPr>
          <w:sz w:val="20"/>
          <w:szCs w:val="20"/>
        </w:rPr>
        <w:t xml:space="preserve"> </w:t>
      </w:r>
      <w:r w:rsidRPr="00DB367F">
        <w:rPr>
          <w:sz w:val="20"/>
          <w:szCs w:val="20"/>
          <w:lang w:val="sr-Latn-RS"/>
        </w:rPr>
        <w:t>04</w:t>
      </w:r>
      <w:r w:rsidRPr="00DB367F">
        <w:rPr>
          <w:sz w:val="20"/>
          <w:szCs w:val="20"/>
        </w:rPr>
        <w:t>. 202</w:t>
      </w:r>
      <w:r w:rsidRPr="00DB367F">
        <w:rPr>
          <w:sz w:val="20"/>
          <w:szCs w:val="20"/>
          <w:lang w:val="sr-Latn-RS"/>
        </w:rPr>
        <w:t>3</w:t>
      </w:r>
      <w:r w:rsidRPr="00DB367F">
        <w:rPr>
          <w:sz w:val="20"/>
          <w:szCs w:val="20"/>
        </w:rPr>
        <w:t>. године</w:t>
      </w:r>
    </w:p>
    <w:p w14:paraId="02FD7659" w14:textId="77777777" w:rsidR="008843CC" w:rsidRPr="00DB367F" w:rsidRDefault="008843CC" w:rsidP="008843CC">
      <w:pPr>
        <w:rPr>
          <w:sz w:val="20"/>
          <w:szCs w:val="20"/>
        </w:rPr>
      </w:pPr>
      <w:r w:rsidRPr="00DB367F">
        <w:rPr>
          <w:sz w:val="20"/>
          <w:szCs w:val="20"/>
        </w:rPr>
        <w:t>Ивањица</w:t>
      </w:r>
    </w:p>
    <w:p w14:paraId="50B1F4EB" w14:textId="77777777" w:rsidR="008843CC" w:rsidRPr="00DB367F" w:rsidRDefault="008843CC" w:rsidP="008843CC">
      <w:pPr>
        <w:rPr>
          <w:sz w:val="20"/>
          <w:szCs w:val="20"/>
        </w:rPr>
      </w:pPr>
    </w:p>
    <w:p w14:paraId="560DCB3E" w14:textId="77777777" w:rsidR="008843CC" w:rsidRPr="00DB367F" w:rsidRDefault="008843CC" w:rsidP="008843CC">
      <w:pPr>
        <w:ind w:firstLine="708"/>
        <w:jc w:val="both"/>
        <w:rPr>
          <w:sz w:val="20"/>
          <w:szCs w:val="20"/>
        </w:rPr>
      </w:pPr>
      <w:r w:rsidRPr="00DB367F">
        <w:rPr>
          <w:sz w:val="20"/>
          <w:szCs w:val="20"/>
        </w:rPr>
        <w:t>На основу члана 5. став 6. Закона о буџетском систему („Службени гласник РС“ број 54/2009, 73/2010, 101/201</w:t>
      </w:r>
      <w:r w:rsidRPr="00DB367F">
        <w:rPr>
          <w:sz w:val="20"/>
          <w:szCs w:val="20"/>
          <w:lang w:val="sr-Cyrl-RS"/>
        </w:rPr>
        <w:t>0</w:t>
      </w:r>
      <w:r w:rsidRPr="00DB367F">
        <w:rPr>
          <w:sz w:val="20"/>
          <w:szCs w:val="20"/>
          <w:lang w:val="sr-Latn-RS"/>
        </w:rPr>
        <w:t>,</w:t>
      </w:r>
      <w:r w:rsidRPr="00DB367F">
        <w:rPr>
          <w:sz w:val="20"/>
          <w:szCs w:val="20"/>
        </w:rPr>
        <w:t xml:space="preserve"> 101/2011</w:t>
      </w:r>
      <w:r w:rsidRPr="00DB367F">
        <w:rPr>
          <w:sz w:val="20"/>
          <w:szCs w:val="20"/>
          <w:lang w:val="sr-Latn-RS"/>
        </w:rPr>
        <w:t>,</w:t>
      </w:r>
      <w:r w:rsidRPr="00DB367F">
        <w:rPr>
          <w:sz w:val="20"/>
          <w:szCs w:val="20"/>
        </w:rPr>
        <w:t xml:space="preserve"> 93/2012, 62/2013, 63/2013-испр., 108/2013</w:t>
      </w:r>
      <w:r w:rsidRPr="00DB367F">
        <w:rPr>
          <w:sz w:val="20"/>
          <w:szCs w:val="20"/>
          <w:lang w:val="sr-Latn-RS"/>
        </w:rPr>
        <w:t>,</w:t>
      </w:r>
      <w:r w:rsidRPr="00DB367F">
        <w:rPr>
          <w:sz w:val="20"/>
          <w:szCs w:val="20"/>
        </w:rPr>
        <w:t xml:space="preserve"> 142/2014</w:t>
      </w:r>
      <w:r w:rsidRPr="00DB367F">
        <w:rPr>
          <w:sz w:val="20"/>
          <w:szCs w:val="20"/>
          <w:lang w:val="sr-Latn-RS"/>
        </w:rPr>
        <w:t xml:space="preserve">, 68/2015 </w:t>
      </w:r>
      <w:proofErr w:type="spellStart"/>
      <w:r w:rsidRPr="00DB367F">
        <w:rPr>
          <w:sz w:val="20"/>
          <w:szCs w:val="20"/>
          <w:lang w:val="sr-Latn-RS"/>
        </w:rPr>
        <w:t>др</w:t>
      </w:r>
      <w:proofErr w:type="spellEnd"/>
      <w:r w:rsidRPr="00DB367F">
        <w:rPr>
          <w:sz w:val="20"/>
          <w:szCs w:val="20"/>
          <w:lang w:val="sr-Latn-RS"/>
        </w:rPr>
        <w:t xml:space="preserve">. </w:t>
      </w:r>
      <w:r w:rsidRPr="00DB367F">
        <w:rPr>
          <w:sz w:val="20"/>
          <w:szCs w:val="20"/>
          <w:lang w:val="sr-Cyrl-RS"/>
        </w:rPr>
        <w:t>З</w:t>
      </w:r>
      <w:proofErr w:type="spellStart"/>
      <w:r w:rsidRPr="00DB367F">
        <w:rPr>
          <w:sz w:val="20"/>
          <w:szCs w:val="20"/>
          <w:lang w:val="sr-Latn-RS"/>
        </w:rPr>
        <w:t>акон</w:t>
      </w:r>
      <w:proofErr w:type="spellEnd"/>
      <w:r w:rsidRPr="00DB367F">
        <w:rPr>
          <w:sz w:val="20"/>
          <w:szCs w:val="20"/>
          <w:lang w:val="sr-Latn-RS"/>
        </w:rPr>
        <w:t>,</w:t>
      </w:r>
      <w:r w:rsidRPr="00DB367F">
        <w:rPr>
          <w:sz w:val="20"/>
          <w:szCs w:val="20"/>
          <w:lang w:val="sr-Cyrl-RS"/>
        </w:rPr>
        <w:t xml:space="preserve"> 103/2015</w:t>
      </w:r>
      <w:r w:rsidRPr="00DB367F">
        <w:rPr>
          <w:sz w:val="20"/>
          <w:szCs w:val="20"/>
          <w:lang w:val="sr-Latn-RS"/>
        </w:rPr>
        <w:t>, 99/2016, 113/2017</w:t>
      </w:r>
      <w:r w:rsidRPr="00DB367F">
        <w:rPr>
          <w:sz w:val="20"/>
          <w:szCs w:val="20"/>
          <w:lang w:val="sr-Cyrl-RS"/>
        </w:rPr>
        <w:t>,</w:t>
      </w:r>
      <w:r w:rsidRPr="00DB367F">
        <w:rPr>
          <w:sz w:val="20"/>
          <w:szCs w:val="20"/>
          <w:lang w:val="sr-Latn-RS"/>
        </w:rPr>
        <w:t xml:space="preserve"> 95/2018</w:t>
      </w:r>
      <w:r w:rsidRPr="00DB367F">
        <w:rPr>
          <w:sz w:val="20"/>
          <w:szCs w:val="20"/>
          <w:lang w:val="sr-Cyrl-RS"/>
        </w:rPr>
        <w:t>, 31/2019</w:t>
      </w:r>
      <w:r w:rsidRPr="00DB367F">
        <w:rPr>
          <w:sz w:val="20"/>
          <w:szCs w:val="20"/>
          <w:lang w:val="sr-Latn-RS"/>
        </w:rPr>
        <w:t>,</w:t>
      </w:r>
      <w:r w:rsidRPr="00DB367F">
        <w:rPr>
          <w:sz w:val="20"/>
          <w:szCs w:val="20"/>
          <w:lang w:val="sr-Cyrl-RS"/>
        </w:rPr>
        <w:t xml:space="preserve"> 72/2019</w:t>
      </w:r>
      <w:r w:rsidRPr="00DB367F">
        <w:rPr>
          <w:sz w:val="20"/>
          <w:szCs w:val="20"/>
          <w:lang w:val="sr-Latn-RS"/>
        </w:rPr>
        <w:t>,</w:t>
      </w:r>
      <w:r w:rsidRPr="00DB367F">
        <w:rPr>
          <w:sz w:val="20"/>
          <w:szCs w:val="20"/>
          <w:lang w:val="sr-Cyrl-RS"/>
        </w:rPr>
        <w:t xml:space="preserve">  149/2020</w:t>
      </w:r>
      <w:r w:rsidRPr="00DB367F">
        <w:rPr>
          <w:sz w:val="20"/>
          <w:szCs w:val="20"/>
          <w:lang w:val="sr-Latn-RS"/>
        </w:rPr>
        <w:t>, 118/2021</w:t>
      </w:r>
      <w:r w:rsidRPr="00DB367F">
        <w:rPr>
          <w:sz w:val="20"/>
          <w:szCs w:val="20"/>
          <w:lang w:val="sr-Cyrl-RS"/>
        </w:rPr>
        <w:t xml:space="preserve">, </w:t>
      </w:r>
      <w:r w:rsidRPr="00DB367F">
        <w:rPr>
          <w:sz w:val="20"/>
          <w:szCs w:val="20"/>
          <w:lang w:val="sr-Latn-RS"/>
        </w:rPr>
        <w:t xml:space="preserve">118/2021-др. </w:t>
      </w:r>
      <w:proofErr w:type="spellStart"/>
      <w:r w:rsidRPr="00DB367F">
        <w:rPr>
          <w:sz w:val="20"/>
          <w:szCs w:val="20"/>
          <w:lang w:val="sr-Latn-RS"/>
        </w:rPr>
        <w:t>закон</w:t>
      </w:r>
      <w:proofErr w:type="spellEnd"/>
      <w:r w:rsidRPr="00DB367F">
        <w:rPr>
          <w:sz w:val="20"/>
          <w:szCs w:val="20"/>
          <w:lang w:val="sr-Cyrl-RS"/>
        </w:rPr>
        <w:t xml:space="preserve"> и 138/2022</w:t>
      </w:r>
      <w:r w:rsidRPr="00DB367F">
        <w:rPr>
          <w:sz w:val="20"/>
          <w:szCs w:val="20"/>
        </w:rPr>
        <w:t>),  члана 29. Одлуке о буџету општине Ивањица за 202</w:t>
      </w:r>
      <w:r w:rsidRPr="00DB367F">
        <w:rPr>
          <w:sz w:val="20"/>
          <w:szCs w:val="20"/>
          <w:lang w:val="sr-Latn-RS"/>
        </w:rPr>
        <w:t>3</w:t>
      </w:r>
      <w:r w:rsidRPr="00DB367F">
        <w:rPr>
          <w:sz w:val="20"/>
          <w:szCs w:val="20"/>
        </w:rPr>
        <w:t xml:space="preserve">. годину („Службени лист општине Ивањица“ број </w:t>
      </w:r>
      <w:r w:rsidRPr="00DB367F">
        <w:rPr>
          <w:sz w:val="20"/>
          <w:szCs w:val="20"/>
          <w:lang w:val="sr-Latn-RS"/>
        </w:rPr>
        <w:t>1</w:t>
      </w:r>
      <w:r w:rsidRPr="00DB367F">
        <w:rPr>
          <w:sz w:val="20"/>
          <w:szCs w:val="20"/>
          <w:lang w:val="sr-Cyrl-RS"/>
        </w:rPr>
        <w:t>5/202</w:t>
      </w:r>
      <w:r w:rsidRPr="00DB367F">
        <w:rPr>
          <w:sz w:val="20"/>
          <w:szCs w:val="20"/>
          <w:lang w:val="sr-Latn-RS"/>
        </w:rPr>
        <w:t>2</w:t>
      </w:r>
      <w:r w:rsidRPr="00DB367F">
        <w:rPr>
          <w:sz w:val="20"/>
          <w:szCs w:val="20"/>
          <w:lang w:val="sr-Cyrl-RS"/>
        </w:rPr>
        <w:t>)</w:t>
      </w:r>
      <w:r w:rsidRPr="00DB367F">
        <w:rPr>
          <w:sz w:val="20"/>
          <w:szCs w:val="20"/>
        </w:rPr>
        <w:t xml:space="preserve">, члана 4. </w:t>
      </w:r>
      <w:proofErr w:type="spellStart"/>
      <w:r w:rsidRPr="00DB367F">
        <w:rPr>
          <w:sz w:val="20"/>
          <w:szCs w:val="20"/>
          <w:lang w:val="sr-Latn-RS"/>
        </w:rPr>
        <w:t>Угов</w:t>
      </w:r>
      <w:proofErr w:type="spellEnd"/>
      <w:r w:rsidRPr="00DB367F">
        <w:rPr>
          <w:sz w:val="20"/>
          <w:szCs w:val="20"/>
          <w:lang w:val="sr-Cyrl-RS"/>
        </w:rPr>
        <w:t>ора о наменским трансферима у социјалној заштити број:401-</w:t>
      </w:r>
      <w:r w:rsidRPr="00DB367F">
        <w:rPr>
          <w:sz w:val="20"/>
          <w:szCs w:val="20"/>
          <w:lang w:val="sr-Latn-RS"/>
        </w:rPr>
        <w:t>13</w:t>
      </w:r>
      <w:r w:rsidRPr="00DB367F">
        <w:rPr>
          <w:sz w:val="20"/>
          <w:szCs w:val="20"/>
          <w:lang w:val="sr-Cyrl-RS"/>
        </w:rPr>
        <w:t>/202</w:t>
      </w:r>
      <w:r w:rsidRPr="00DB367F">
        <w:rPr>
          <w:sz w:val="20"/>
          <w:szCs w:val="20"/>
          <w:lang w:val="sr-Latn-RS"/>
        </w:rPr>
        <w:t>3</w:t>
      </w:r>
      <w:r w:rsidRPr="00DB367F">
        <w:rPr>
          <w:sz w:val="20"/>
          <w:szCs w:val="20"/>
          <w:lang w:val="sr-Cyrl-RS"/>
        </w:rPr>
        <w:t>-01</w:t>
      </w:r>
      <w:r w:rsidRPr="00DB367F">
        <w:rPr>
          <w:color w:val="000000"/>
          <w:sz w:val="20"/>
          <w:szCs w:val="20"/>
          <w:lang w:val="sr-Cyrl-RS"/>
        </w:rPr>
        <w:t>,</w:t>
      </w:r>
      <w:r w:rsidRPr="00DB367F">
        <w:rPr>
          <w:sz w:val="20"/>
          <w:szCs w:val="20"/>
        </w:rPr>
        <w:t xml:space="preserve"> Начелница општинске управе Ивањица доноси:</w:t>
      </w:r>
    </w:p>
    <w:p w14:paraId="6A3ADB45" w14:textId="77777777" w:rsidR="008843CC" w:rsidRPr="00DB367F" w:rsidRDefault="008843CC" w:rsidP="008843CC">
      <w:pPr>
        <w:ind w:firstLine="708"/>
        <w:jc w:val="both"/>
        <w:rPr>
          <w:sz w:val="20"/>
          <w:szCs w:val="20"/>
        </w:rPr>
      </w:pPr>
    </w:p>
    <w:p w14:paraId="6EFAC66C" w14:textId="77777777" w:rsidR="008843CC" w:rsidRPr="00DB367F" w:rsidRDefault="008843CC" w:rsidP="008843CC">
      <w:pPr>
        <w:ind w:firstLine="708"/>
        <w:jc w:val="both"/>
        <w:rPr>
          <w:sz w:val="20"/>
          <w:szCs w:val="20"/>
        </w:rPr>
      </w:pPr>
    </w:p>
    <w:p w14:paraId="259B0DB4" w14:textId="77777777" w:rsidR="008843CC" w:rsidRPr="00DB367F" w:rsidRDefault="008843CC" w:rsidP="008843CC">
      <w:pPr>
        <w:jc w:val="center"/>
        <w:rPr>
          <w:b/>
          <w:sz w:val="20"/>
          <w:szCs w:val="20"/>
        </w:rPr>
      </w:pPr>
      <w:r w:rsidRPr="00DB367F">
        <w:rPr>
          <w:b/>
          <w:sz w:val="20"/>
          <w:szCs w:val="20"/>
        </w:rPr>
        <w:t>Р Е Ш Е Њ Е</w:t>
      </w:r>
    </w:p>
    <w:p w14:paraId="48697E98" w14:textId="77777777" w:rsidR="008843CC" w:rsidRPr="00DB367F" w:rsidRDefault="008843CC" w:rsidP="008843CC">
      <w:pPr>
        <w:jc w:val="center"/>
        <w:rPr>
          <w:b/>
          <w:sz w:val="20"/>
          <w:szCs w:val="20"/>
        </w:rPr>
      </w:pPr>
      <w:r w:rsidRPr="00DB367F">
        <w:rPr>
          <w:b/>
          <w:sz w:val="20"/>
          <w:szCs w:val="20"/>
        </w:rPr>
        <w:t>О ОТВАРАЊУ АПРОПРИЈАЦИЈЕ У БУЏЕТУ ОПШТИНЕ ИВАЊИЦА ЗА 202</w:t>
      </w:r>
      <w:r w:rsidRPr="00DB367F">
        <w:rPr>
          <w:b/>
          <w:sz w:val="20"/>
          <w:szCs w:val="20"/>
          <w:lang w:val="sr-Latn-RS"/>
        </w:rPr>
        <w:t>3</w:t>
      </w:r>
      <w:r w:rsidRPr="00DB367F">
        <w:rPr>
          <w:b/>
          <w:sz w:val="20"/>
          <w:szCs w:val="20"/>
        </w:rPr>
        <w:t>. ГОДИНУ</w:t>
      </w:r>
    </w:p>
    <w:p w14:paraId="122A5CA5" w14:textId="77777777" w:rsidR="008843CC" w:rsidRPr="00DB367F" w:rsidRDefault="008843CC" w:rsidP="008843CC">
      <w:pPr>
        <w:jc w:val="center"/>
        <w:rPr>
          <w:b/>
          <w:sz w:val="20"/>
          <w:szCs w:val="20"/>
        </w:rPr>
      </w:pPr>
    </w:p>
    <w:p w14:paraId="7E30EE18" w14:textId="77777777" w:rsidR="008843CC" w:rsidRPr="00DB367F" w:rsidRDefault="008843CC" w:rsidP="008843CC">
      <w:pPr>
        <w:rPr>
          <w:sz w:val="20"/>
          <w:szCs w:val="20"/>
        </w:rPr>
      </w:pPr>
    </w:p>
    <w:p w14:paraId="362B0BDA" w14:textId="77777777" w:rsidR="008843CC" w:rsidRPr="00DB367F" w:rsidRDefault="008843CC" w:rsidP="008843CC">
      <w:pPr>
        <w:jc w:val="both"/>
        <w:rPr>
          <w:sz w:val="20"/>
          <w:szCs w:val="20"/>
        </w:rPr>
      </w:pPr>
      <w:r w:rsidRPr="00DB367F">
        <w:rPr>
          <w:sz w:val="20"/>
          <w:szCs w:val="20"/>
        </w:rPr>
        <w:t>1.  У члану 1. Одлуке о буџету општине Ивањица за 202</w:t>
      </w:r>
      <w:r w:rsidRPr="00DB367F">
        <w:rPr>
          <w:sz w:val="20"/>
          <w:szCs w:val="20"/>
          <w:lang w:val="sr-Latn-RS"/>
        </w:rPr>
        <w:t>3</w:t>
      </w:r>
      <w:r w:rsidRPr="00DB367F">
        <w:rPr>
          <w:sz w:val="20"/>
          <w:szCs w:val="20"/>
          <w:lang w:val="sr-Cyrl-RS"/>
        </w:rPr>
        <w:t>.</w:t>
      </w:r>
      <w:r w:rsidRPr="00DB367F">
        <w:rPr>
          <w:sz w:val="20"/>
          <w:szCs w:val="20"/>
        </w:rPr>
        <w:t xml:space="preserve"> годину („Службени лист општине Ивањица“ број  </w:t>
      </w:r>
      <w:r w:rsidRPr="00DB367F">
        <w:rPr>
          <w:sz w:val="20"/>
          <w:szCs w:val="20"/>
          <w:lang w:val="sr-Latn-RS"/>
        </w:rPr>
        <w:t>1</w:t>
      </w:r>
      <w:r w:rsidRPr="00DB367F">
        <w:rPr>
          <w:sz w:val="20"/>
          <w:szCs w:val="20"/>
        </w:rPr>
        <w:t>5/202</w:t>
      </w:r>
      <w:r w:rsidRPr="00DB367F">
        <w:rPr>
          <w:sz w:val="20"/>
          <w:szCs w:val="20"/>
          <w:lang w:val="sr-Latn-RS"/>
        </w:rPr>
        <w:t>2)</w:t>
      </w:r>
      <w:r w:rsidRPr="00DB367F">
        <w:rPr>
          <w:sz w:val="20"/>
          <w:szCs w:val="20"/>
        </w:rPr>
        <w:t xml:space="preserve">,   </w:t>
      </w:r>
      <w:r w:rsidRPr="00DB367F">
        <w:rPr>
          <w:sz w:val="20"/>
          <w:szCs w:val="20"/>
          <w:lang w:val="sr-Cyrl-RS"/>
        </w:rPr>
        <w:t xml:space="preserve">Текући наменски трансфери од Републике  </w:t>
      </w:r>
      <w:r w:rsidRPr="00DB367F">
        <w:rPr>
          <w:sz w:val="20"/>
          <w:szCs w:val="20"/>
          <w:lang w:val="sr-Latn-RS"/>
        </w:rPr>
        <w:t>у</w:t>
      </w:r>
      <w:r w:rsidRPr="00DB367F">
        <w:rPr>
          <w:sz w:val="20"/>
          <w:szCs w:val="20"/>
          <w:lang w:val="sr-Cyrl-RS"/>
        </w:rPr>
        <w:t xml:space="preserve"> корист нивоа општине</w:t>
      </w:r>
      <w:r w:rsidRPr="00DB367F">
        <w:rPr>
          <w:sz w:val="20"/>
          <w:szCs w:val="20"/>
          <w:lang w:val="sr-Latn-RS"/>
        </w:rPr>
        <w:t xml:space="preserve">, </w:t>
      </w:r>
      <w:proofErr w:type="spellStart"/>
      <w:r w:rsidRPr="00DB367F">
        <w:rPr>
          <w:sz w:val="20"/>
          <w:szCs w:val="20"/>
          <w:lang w:val="sr-Latn-RS"/>
        </w:rPr>
        <w:t>извор</w:t>
      </w:r>
      <w:proofErr w:type="spellEnd"/>
      <w:r w:rsidRPr="00DB367F">
        <w:rPr>
          <w:sz w:val="20"/>
          <w:szCs w:val="20"/>
          <w:lang w:val="sr-Latn-RS"/>
        </w:rPr>
        <w:t xml:space="preserve"> </w:t>
      </w:r>
      <w:r w:rsidRPr="00DB367F">
        <w:rPr>
          <w:sz w:val="20"/>
          <w:szCs w:val="20"/>
          <w:lang w:val="sr-Cyrl-RS"/>
        </w:rPr>
        <w:t xml:space="preserve">финансирања </w:t>
      </w:r>
      <w:r w:rsidRPr="00DB367F">
        <w:rPr>
          <w:sz w:val="20"/>
          <w:szCs w:val="20"/>
          <w:lang w:val="sr-Latn-RS"/>
        </w:rPr>
        <w:t>0</w:t>
      </w:r>
      <w:r w:rsidRPr="00DB367F">
        <w:rPr>
          <w:sz w:val="20"/>
          <w:szCs w:val="20"/>
          <w:lang w:val="sr-Cyrl-RS"/>
        </w:rPr>
        <w:t>7 – Трансфери од других нивоа власти</w:t>
      </w:r>
      <w:r w:rsidRPr="00DB367F">
        <w:rPr>
          <w:sz w:val="20"/>
          <w:szCs w:val="20"/>
        </w:rPr>
        <w:t xml:space="preserve">, економска класификација 733154 увећавају се у износу </w:t>
      </w:r>
      <w:r w:rsidRPr="00DB367F">
        <w:rPr>
          <w:sz w:val="20"/>
          <w:szCs w:val="20"/>
          <w:lang w:val="sr-Latn-RS"/>
        </w:rPr>
        <w:t>3.842.526</w:t>
      </w:r>
      <w:r w:rsidRPr="00DB367F">
        <w:rPr>
          <w:sz w:val="20"/>
          <w:szCs w:val="20"/>
          <w:lang w:val="sr-Cyrl-RS"/>
        </w:rPr>
        <w:t>,00</w:t>
      </w:r>
      <w:r w:rsidRPr="00DB367F">
        <w:rPr>
          <w:sz w:val="20"/>
          <w:szCs w:val="20"/>
        </w:rPr>
        <w:t xml:space="preserve">  динара.</w:t>
      </w:r>
    </w:p>
    <w:p w14:paraId="2C726ADC" w14:textId="77777777" w:rsidR="008843CC" w:rsidRPr="00DB367F" w:rsidRDefault="008843CC" w:rsidP="008843CC">
      <w:pPr>
        <w:jc w:val="both"/>
        <w:rPr>
          <w:sz w:val="20"/>
          <w:szCs w:val="20"/>
        </w:rPr>
      </w:pPr>
    </w:p>
    <w:p w14:paraId="3C7A4A65" w14:textId="77777777" w:rsidR="008843CC" w:rsidRPr="00DB367F" w:rsidRDefault="008843CC" w:rsidP="008843CC">
      <w:pPr>
        <w:jc w:val="both"/>
        <w:rPr>
          <w:sz w:val="20"/>
          <w:szCs w:val="20"/>
        </w:rPr>
      </w:pPr>
      <w:r w:rsidRPr="00DB367F">
        <w:rPr>
          <w:sz w:val="20"/>
          <w:szCs w:val="20"/>
        </w:rPr>
        <w:t xml:space="preserve">2.  Средства из </w:t>
      </w:r>
      <w:proofErr w:type="spellStart"/>
      <w:r w:rsidRPr="00DB367F">
        <w:rPr>
          <w:sz w:val="20"/>
          <w:szCs w:val="20"/>
          <w:lang w:val="sr-Latn-RS"/>
        </w:rPr>
        <w:t>тачке</w:t>
      </w:r>
      <w:proofErr w:type="spellEnd"/>
      <w:r w:rsidRPr="00DB367F">
        <w:rPr>
          <w:sz w:val="20"/>
          <w:szCs w:val="20"/>
        </w:rPr>
        <w:t xml:space="preserve"> 1. овог решења у износу </w:t>
      </w:r>
      <w:r w:rsidRPr="00DB367F">
        <w:rPr>
          <w:sz w:val="20"/>
          <w:szCs w:val="20"/>
          <w:lang w:val="sr-Latn-RS"/>
        </w:rPr>
        <w:t>2</w:t>
      </w:r>
      <w:r w:rsidRPr="00DB367F">
        <w:rPr>
          <w:sz w:val="20"/>
          <w:szCs w:val="20"/>
        </w:rPr>
        <w:t>.000.000,00 распоређују се у члану 5. Одлуке о буџету општине Ивањица за 202</w:t>
      </w:r>
      <w:r w:rsidRPr="00DB367F">
        <w:rPr>
          <w:sz w:val="20"/>
          <w:szCs w:val="20"/>
          <w:lang w:val="sr-Latn-RS"/>
        </w:rPr>
        <w:t>3</w:t>
      </w:r>
      <w:r w:rsidRPr="00DB367F">
        <w:rPr>
          <w:sz w:val="20"/>
          <w:szCs w:val="20"/>
        </w:rPr>
        <w:t xml:space="preserve">. годину у оквиру раздела 4. Општинска управа, Програм </w:t>
      </w:r>
      <w:r w:rsidRPr="00DB367F">
        <w:rPr>
          <w:sz w:val="20"/>
          <w:szCs w:val="20"/>
          <w:lang w:val="sr-Cyrl-RS"/>
        </w:rPr>
        <w:t>090</w:t>
      </w:r>
      <w:r w:rsidRPr="00DB367F">
        <w:rPr>
          <w:sz w:val="20"/>
          <w:szCs w:val="20"/>
          <w:lang w:val="sr-Latn-RS"/>
        </w:rPr>
        <w:t>2</w:t>
      </w:r>
      <w:r w:rsidRPr="00DB367F">
        <w:rPr>
          <w:sz w:val="20"/>
          <w:szCs w:val="20"/>
        </w:rPr>
        <w:t>: Социјална и дечја заштита, Програмска активност: 0901-00</w:t>
      </w:r>
      <w:r w:rsidRPr="00DB367F">
        <w:rPr>
          <w:sz w:val="20"/>
          <w:szCs w:val="20"/>
          <w:lang w:val="sr-Latn-RS"/>
        </w:rPr>
        <w:t>16</w:t>
      </w:r>
      <w:r w:rsidRPr="00DB367F">
        <w:rPr>
          <w:sz w:val="20"/>
          <w:szCs w:val="20"/>
        </w:rPr>
        <w:t>-Дневне услуге у заједници, функција 040 – Породица и деца, Извор финансирања 07 –</w:t>
      </w:r>
      <w:r w:rsidRPr="00DB367F">
        <w:rPr>
          <w:sz w:val="20"/>
          <w:szCs w:val="20"/>
          <w:lang w:val="sr-Cyrl-RS"/>
        </w:rPr>
        <w:t xml:space="preserve"> Трансфери од других нивоа власти</w:t>
      </w:r>
      <w:r w:rsidRPr="00DB367F">
        <w:rPr>
          <w:sz w:val="20"/>
          <w:szCs w:val="20"/>
        </w:rPr>
        <w:t xml:space="preserve">, </w:t>
      </w:r>
      <w:proofErr w:type="spellStart"/>
      <w:r w:rsidRPr="00DB367F">
        <w:rPr>
          <w:sz w:val="20"/>
          <w:szCs w:val="20"/>
        </w:rPr>
        <w:t>апропријација</w:t>
      </w:r>
      <w:proofErr w:type="spellEnd"/>
      <w:r w:rsidRPr="00DB367F">
        <w:rPr>
          <w:sz w:val="20"/>
          <w:szCs w:val="20"/>
        </w:rPr>
        <w:t xml:space="preserve"> економска класификација 472 – Накнада за социјалну заштиту из буџета (конто намене 472300 – Накнаде из буџета за децу и породицу) , позиција 2</w:t>
      </w:r>
      <w:r w:rsidRPr="00DB367F">
        <w:rPr>
          <w:sz w:val="20"/>
          <w:szCs w:val="20"/>
          <w:lang w:val="sr-Latn-RS"/>
        </w:rPr>
        <w:t>2</w:t>
      </w:r>
      <w:r w:rsidRPr="00DB367F">
        <w:rPr>
          <w:sz w:val="20"/>
          <w:szCs w:val="20"/>
        </w:rPr>
        <w:t>/0.</w:t>
      </w:r>
    </w:p>
    <w:p w14:paraId="3A84E1AE" w14:textId="77777777" w:rsidR="008843CC" w:rsidRPr="00DB367F" w:rsidRDefault="008843CC" w:rsidP="008843CC">
      <w:pPr>
        <w:jc w:val="both"/>
        <w:rPr>
          <w:sz w:val="20"/>
          <w:szCs w:val="20"/>
        </w:rPr>
      </w:pPr>
    </w:p>
    <w:p w14:paraId="16D293A6" w14:textId="77777777" w:rsidR="008843CC" w:rsidRPr="00DB367F" w:rsidRDefault="008843CC" w:rsidP="008843CC">
      <w:pPr>
        <w:jc w:val="both"/>
        <w:rPr>
          <w:sz w:val="20"/>
          <w:szCs w:val="20"/>
        </w:rPr>
      </w:pPr>
      <w:r w:rsidRPr="00DB367F">
        <w:rPr>
          <w:sz w:val="20"/>
          <w:szCs w:val="20"/>
        </w:rPr>
        <w:t xml:space="preserve">     Средства из </w:t>
      </w:r>
      <w:proofErr w:type="spellStart"/>
      <w:r w:rsidRPr="00DB367F">
        <w:rPr>
          <w:sz w:val="20"/>
          <w:szCs w:val="20"/>
          <w:lang w:val="sr-Latn-RS"/>
        </w:rPr>
        <w:t>тачке</w:t>
      </w:r>
      <w:proofErr w:type="spellEnd"/>
      <w:r w:rsidRPr="00DB367F">
        <w:rPr>
          <w:sz w:val="20"/>
          <w:szCs w:val="20"/>
        </w:rPr>
        <w:t xml:space="preserve"> 1. овог решења у износу </w:t>
      </w:r>
      <w:r w:rsidRPr="00DB367F">
        <w:rPr>
          <w:sz w:val="20"/>
          <w:szCs w:val="20"/>
          <w:lang w:val="sr-Latn-RS"/>
        </w:rPr>
        <w:t>1.842.526</w:t>
      </w:r>
      <w:r w:rsidRPr="00DB367F">
        <w:rPr>
          <w:sz w:val="20"/>
          <w:szCs w:val="20"/>
          <w:lang w:val="sr-Cyrl-RS"/>
        </w:rPr>
        <w:t>,00</w:t>
      </w:r>
      <w:r w:rsidRPr="00DB367F">
        <w:rPr>
          <w:sz w:val="20"/>
          <w:szCs w:val="20"/>
        </w:rPr>
        <w:t xml:space="preserve"> распоређују се у члану 5. Одлуке о буџету општине Ивањица за 202</w:t>
      </w:r>
      <w:r w:rsidRPr="00DB367F">
        <w:rPr>
          <w:sz w:val="20"/>
          <w:szCs w:val="20"/>
          <w:lang w:val="sr-Latn-RS"/>
        </w:rPr>
        <w:t>3</w:t>
      </w:r>
      <w:r w:rsidRPr="00DB367F">
        <w:rPr>
          <w:sz w:val="20"/>
          <w:szCs w:val="20"/>
        </w:rPr>
        <w:t xml:space="preserve">. годину у оквиру раздела 4. Општинска управа, Програм </w:t>
      </w:r>
      <w:r w:rsidRPr="00DB367F">
        <w:rPr>
          <w:sz w:val="20"/>
          <w:szCs w:val="20"/>
          <w:lang w:val="sr-Cyrl-RS"/>
        </w:rPr>
        <w:t>090</w:t>
      </w:r>
      <w:r w:rsidRPr="00DB367F">
        <w:rPr>
          <w:sz w:val="20"/>
          <w:szCs w:val="20"/>
          <w:lang w:val="sr-Latn-RS"/>
        </w:rPr>
        <w:t>2</w:t>
      </w:r>
      <w:r w:rsidRPr="00DB367F">
        <w:rPr>
          <w:sz w:val="20"/>
          <w:szCs w:val="20"/>
        </w:rPr>
        <w:t>: Социјална и дечја заштита, Пројекат: 0901-4001-Помоћ у кући, функција 020 – Старост, Извор финансирања 07 –</w:t>
      </w:r>
      <w:r w:rsidRPr="00DB367F">
        <w:rPr>
          <w:sz w:val="20"/>
          <w:szCs w:val="20"/>
          <w:lang w:val="sr-Cyrl-RS"/>
        </w:rPr>
        <w:t xml:space="preserve"> Трансфери од других нивоа власти</w:t>
      </w:r>
      <w:r w:rsidRPr="00DB367F">
        <w:rPr>
          <w:sz w:val="20"/>
          <w:szCs w:val="20"/>
        </w:rPr>
        <w:t xml:space="preserve">, </w:t>
      </w:r>
      <w:proofErr w:type="spellStart"/>
      <w:r w:rsidRPr="00DB367F">
        <w:rPr>
          <w:sz w:val="20"/>
          <w:szCs w:val="20"/>
        </w:rPr>
        <w:t>апропријација</w:t>
      </w:r>
      <w:proofErr w:type="spellEnd"/>
      <w:r w:rsidRPr="00DB367F">
        <w:rPr>
          <w:sz w:val="20"/>
          <w:szCs w:val="20"/>
        </w:rPr>
        <w:t xml:space="preserve"> економска класификација 472 – Накнада за социјалну заштиту из буџета (конто намене 472300 – Накнаде из буџета за децу и породицу) , позиција 2</w:t>
      </w:r>
      <w:r w:rsidRPr="00DB367F">
        <w:rPr>
          <w:sz w:val="20"/>
          <w:szCs w:val="20"/>
          <w:lang w:val="sr-Latn-RS"/>
        </w:rPr>
        <w:t>1</w:t>
      </w:r>
      <w:r w:rsidRPr="00DB367F">
        <w:rPr>
          <w:sz w:val="20"/>
          <w:szCs w:val="20"/>
        </w:rPr>
        <w:t>/0.</w:t>
      </w:r>
    </w:p>
    <w:p w14:paraId="27770D11" w14:textId="77777777" w:rsidR="008843CC" w:rsidRPr="00DB367F" w:rsidRDefault="008843CC" w:rsidP="008843CC">
      <w:pPr>
        <w:jc w:val="both"/>
        <w:rPr>
          <w:sz w:val="20"/>
          <w:szCs w:val="20"/>
        </w:rPr>
      </w:pPr>
    </w:p>
    <w:p w14:paraId="1D3CFCC6" w14:textId="77777777" w:rsidR="008843CC" w:rsidRPr="00DB367F" w:rsidRDefault="008843CC" w:rsidP="008843CC">
      <w:pPr>
        <w:jc w:val="both"/>
        <w:rPr>
          <w:sz w:val="20"/>
          <w:szCs w:val="20"/>
        </w:rPr>
      </w:pPr>
      <w:r w:rsidRPr="00DB367F">
        <w:rPr>
          <w:sz w:val="20"/>
          <w:szCs w:val="20"/>
        </w:rPr>
        <w:t>3.  О реализацији овог решења стараће се Општинска управа - одељење за буџет и финансије.</w:t>
      </w:r>
    </w:p>
    <w:p w14:paraId="47BA093A" w14:textId="77777777" w:rsidR="008843CC" w:rsidRPr="00DB367F" w:rsidRDefault="008843CC" w:rsidP="008843CC">
      <w:pPr>
        <w:rPr>
          <w:sz w:val="20"/>
          <w:szCs w:val="20"/>
        </w:rPr>
      </w:pPr>
    </w:p>
    <w:p w14:paraId="4700D2FB" w14:textId="77777777" w:rsidR="008843CC" w:rsidRDefault="008843CC" w:rsidP="008843CC">
      <w:pPr>
        <w:rPr>
          <w:sz w:val="20"/>
          <w:szCs w:val="20"/>
        </w:rPr>
      </w:pPr>
      <w:r w:rsidRPr="00DB367F">
        <w:rPr>
          <w:sz w:val="20"/>
          <w:szCs w:val="20"/>
        </w:rPr>
        <w:t>4.  Ово решење биће објављено у „Службеном листу општине Ивањица“</w:t>
      </w:r>
    </w:p>
    <w:p w14:paraId="777F46A4" w14:textId="77777777" w:rsidR="001B05BB" w:rsidRPr="00DB367F" w:rsidRDefault="001B05BB" w:rsidP="008843CC">
      <w:pPr>
        <w:rPr>
          <w:sz w:val="20"/>
          <w:szCs w:val="20"/>
        </w:rPr>
      </w:pPr>
    </w:p>
    <w:p w14:paraId="05AACA05" w14:textId="77777777" w:rsidR="008843CC" w:rsidRPr="00DB367F" w:rsidRDefault="008843CC" w:rsidP="008843CC">
      <w:pPr>
        <w:rPr>
          <w:sz w:val="20"/>
          <w:szCs w:val="20"/>
        </w:rPr>
      </w:pPr>
    </w:p>
    <w:p w14:paraId="1DDBD4C9" w14:textId="77777777" w:rsidR="001B05BB" w:rsidRDefault="001B05BB" w:rsidP="001B05BB">
      <w:pPr>
        <w:tabs>
          <w:tab w:val="left" w:pos="6495"/>
        </w:tabs>
        <w:jc w:val="right"/>
        <w:rPr>
          <w:sz w:val="20"/>
          <w:szCs w:val="20"/>
        </w:rPr>
      </w:pPr>
    </w:p>
    <w:p w14:paraId="5B82BB66" w14:textId="14F53415" w:rsidR="001B05BB" w:rsidRPr="00AC25BE" w:rsidRDefault="001B05BB" w:rsidP="001B05BB">
      <w:pPr>
        <w:tabs>
          <w:tab w:val="left" w:pos="6495"/>
        </w:tabs>
        <w:jc w:val="right"/>
        <w:rPr>
          <w:sz w:val="20"/>
          <w:szCs w:val="20"/>
        </w:rPr>
      </w:pPr>
      <w:r w:rsidRPr="00AC25BE">
        <w:rPr>
          <w:sz w:val="20"/>
          <w:szCs w:val="20"/>
        </w:rPr>
        <w:t>НАЧЕЛНИК</w:t>
      </w:r>
    </w:p>
    <w:p w14:paraId="415C1E42" w14:textId="77777777" w:rsidR="001B05BB" w:rsidRPr="00AC25BE" w:rsidRDefault="001B05BB" w:rsidP="001B05BB">
      <w:pPr>
        <w:tabs>
          <w:tab w:val="left" w:pos="5430"/>
        </w:tabs>
        <w:rPr>
          <w:sz w:val="20"/>
          <w:szCs w:val="20"/>
        </w:rPr>
      </w:pPr>
      <w:r w:rsidRPr="00AC25BE">
        <w:rPr>
          <w:sz w:val="20"/>
          <w:szCs w:val="20"/>
        </w:rPr>
        <w:tab/>
        <w:t xml:space="preserve">       </w:t>
      </w:r>
      <w:r>
        <w:rPr>
          <w:sz w:val="20"/>
          <w:szCs w:val="20"/>
          <w:lang w:val="sr-Cyrl-RS"/>
        </w:rPr>
        <w:t xml:space="preserve">                                                          </w:t>
      </w:r>
      <w:r w:rsidRPr="00AC25BE">
        <w:rPr>
          <w:sz w:val="20"/>
          <w:szCs w:val="20"/>
        </w:rPr>
        <w:t xml:space="preserve"> Бојана Главинић</w:t>
      </w:r>
    </w:p>
    <w:p w14:paraId="0414C556" w14:textId="77777777" w:rsidR="008843CC" w:rsidRPr="00DB367F" w:rsidRDefault="008843CC" w:rsidP="008843CC">
      <w:pPr>
        <w:rPr>
          <w:sz w:val="20"/>
          <w:szCs w:val="20"/>
        </w:rPr>
      </w:pPr>
    </w:p>
    <w:p w14:paraId="2A346C55" w14:textId="77777777" w:rsidR="008843CC" w:rsidRPr="00DB367F" w:rsidRDefault="008843CC" w:rsidP="008843CC">
      <w:pPr>
        <w:tabs>
          <w:tab w:val="left" w:pos="5430"/>
        </w:tabs>
        <w:jc w:val="center"/>
        <w:rPr>
          <w:b/>
          <w:sz w:val="20"/>
          <w:szCs w:val="20"/>
        </w:rPr>
      </w:pPr>
      <w:r w:rsidRPr="00DB367F">
        <w:rPr>
          <w:b/>
          <w:sz w:val="20"/>
          <w:szCs w:val="20"/>
        </w:rPr>
        <w:t>О б р а з л о ж е њ е</w:t>
      </w:r>
    </w:p>
    <w:p w14:paraId="382CD45E" w14:textId="77777777" w:rsidR="008843CC" w:rsidRPr="00DB367F" w:rsidRDefault="008843CC" w:rsidP="008843CC">
      <w:pPr>
        <w:tabs>
          <w:tab w:val="left" w:pos="5430"/>
        </w:tabs>
        <w:jc w:val="center"/>
        <w:rPr>
          <w:b/>
          <w:sz w:val="20"/>
          <w:szCs w:val="20"/>
        </w:rPr>
      </w:pPr>
    </w:p>
    <w:p w14:paraId="2ADBEBAC" w14:textId="77777777" w:rsidR="008843CC" w:rsidRPr="00DB367F" w:rsidRDefault="008843CC" w:rsidP="008843CC">
      <w:pPr>
        <w:ind w:firstLine="708"/>
        <w:jc w:val="both"/>
        <w:rPr>
          <w:sz w:val="20"/>
          <w:szCs w:val="20"/>
        </w:rPr>
      </w:pPr>
      <w:r w:rsidRPr="00DB367F">
        <w:rPr>
          <w:sz w:val="20"/>
          <w:szCs w:val="20"/>
        </w:rPr>
        <w:t>Чланом 5 став 6.</w:t>
      </w:r>
      <w:r w:rsidRPr="00DB367F">
        <w:rPr>
          <w:sz w:val="20"/>
          <w:szCs w:val="20"/>
          <w:lang w:val="sr-Cyrl-RS"/>
        </w:rPr>
        <w:t xml:space="preserve"> </w:t>
      </w:r>
      <w:r w:rsidRPr="00DB367F">
        <w:rPr>
          <w:sz w:val="20"/>
          <w:szCs w:val="20"/>
        </w:rPr>
        <w:t>Закона о буџетском систему („Службени гласник РС“ број 54/2009, 73/2010, 101/201</w:t>
      </w:r>
      <w:r w:rsidRPr="00DB367F">
        <w:rPr>
          <w:sz w:val="20"/>
          <w:szCs w:val="20"/>
          <w:lang w:val="sr-Cyrl-RS"/>
        </w:rPr>
        <w:t>0</w:t>
      </w:r>
      <w:r w:rsidRPr="00DB367F">
        <w:rPr>
          <w:sz w:val="20"/>
          <w:szCs w:val="20"/>
          <w:lang w:val="sr-Latn-RS"/>
        </w:rPr>
        <w:t>,</w:t>
      </w:r>
      <w:r w:rsidRPr="00DB367F">
        <w:rPr>
          <w:sz w:val="20"/>
          <w:szCs w:val="20"/>
        </w:rPr>
        <w:t xml:space="preserve"> 101/2011, 93/2012, 62/2013, 63/2013-испр., 108/2013, 142/2014, </w:t>
      </w:r>
      <w:r w:rsidRPr="00DB367F">
        <w:rPr>
          <w:sz w:val="20"/>
          <w:szCs w:val="20"/>
          <w:lang w:val="sr-Latn-RS"/>
        </w:rPr>
        <w:t xml:space="preserve">68/2015 </w:t>
      </w:r>
      <w:proofErr w:type="spellStart"/>
      <w:r w:rsidRPr="00DB367F">
        <w:rPr>
          <w:sz w:val="20"/>
          <w:szCs w:val="20"/>
          <w:lang w:val="sr-Latn-RS"/>
        </w:rPr>
        <w:t>др</w:t>
      </w:r>
      <w:proofErr w:type="spellEnd"/>
      <w:r w:rsidRPr="00DB367F">
        <w:rPr>
          <w:sz w:val="20"/>
          <w:szCs w:val="20"/>
          <w:lang w:val="sr-Latn-RS"/>
        </w:rPr>
        <w:t xml:space="preserve">. </w:t>
      </w:r>
      <w:r w:rsidRPr="00DB367F">
        <w:rPr>
          <w:sz w:val="20"/>
          <w:szCs w:val="20"/>
          <w:lang w:val="sr-Cyrl-RS"/>
        </w:rPr>
        <w:t>З</w:t>
      </w:r>
      <w:proofErr w:type="spellStart"/>
      <w:r w:rsidRPr="00DB367F">
        <w:rPr>
          <w:sz w:val="20"/>
          <w:szCs w:val="20"/>
          <w:lang w:val="sr-Latn-RS"/>
        </w:rPr>
        <w:t>акон</w:t>
      </w:r>
      <w:proofErr w:type="spellEnd"/>
      <w:r w:rsidRPr="00DB367F">
        <w:rPr>
          <w:sz w:val="20"/>
          <w:szCs w:val="20"/>
          <w:lang w:val="sr-Cyrl-RS"/>
        </w:rPr>
        <w:t>, 103/2015,99/2016, 113/2017, 95/2018, 31/2019, 72/2019</w:t>
      </w:r>
      <w:r w:rsidRPr="00DB367F">
        <w:rPr>
          <w:sz w:val="20"/>
          <w:szCs w:val="20"/>
          <w:lang w:val="sr-Latn-RS"/>
        </w:rPr>
        <w:t>,</w:t>
      </w:r>
      <w:r w:rsidRPr="00DB367F">
        <w:rPr>
          <w:sz w:val="20"/>
          <w:szCs w:val="20"/>
          <w:lang w:val="sr-Cyrl-RS"/>
        </w:rPr>
        <w:t xml:space="preserve"> 149/2020, </w:t>
      </w:r>
      <w:r w:rsidRPr="00DB367F">
        <w:rPr>
          <w:sz w:val="20"/>
          <w:szCs w:val="20"/>
          <w:lang w:val="sr-Latn-RS"/>
        </w:rPr>
        <w:t>118/2021</w:t>
      </w:r>
      <w:r w:rsidRPr="00DB367F">
        <w:rPr>
          <w:sz w:val="20"/>
          <w:szCs w:val="20"/>
          <w:lang w:val="sr-Cyrl-RS"/>
        </w:rPr>
        <w:t xml:space="preserve">, </w:t>
      </w:r>
      <w:r w:rsidRPr="00DB367F">
        <w:rPr>
          <w:sz w:val="20"/>
          <w:szCs w:val="20"/>
          <w:lang w:val="sr-Latn-RS"/>
        </w:rPr>
        <w:t xml:space="preserve"> 118/2021-др. </w:t>
      </w:r>
      <w:proofErr w:type="spellStart"/>
      <w:r w:rsidRPr="00DB367F">
        <w:rPr>
          <w:sz w:val="20"/>
          <w:szCs w:val="20"/>
          <w:lang w:val="sr-Latn-RS"/>
        </w:rPr>
        <w:t>закон</w:t>
      </w:r>
      <w:proofErr w:type="spellEnd"/>
      <w:r w:rsidRPr="00DB367F">
        <w:rPr>
          <w:sz w:val="20"/>
          <w:szCs w:val="20"/>
          <w:lang w:val="sr-Cyrl-RS"/>
        </w:rPr>
        <w:t xml:space="preserve"> и 138/2022</w:t>
      </w:r>
      <w:r w:rsidRPr="00DB367F">
        <w:rPr>
          <w:sz w:val="20"/>
          <w:szCs w:val="20"/>
        </w:rPr>
        <w:t xml:space="preserve">), прописано је да у случају да један ниво власти другом нивоу власти својим актом определи наменска трансферна средства, као и у случају уговарања донација, чији износи нису могли бити познати у поступку доношења буџета, односно финансијског плана организација за обавезно социјално осигурање, орган управе надлежан за финансије на основу тог акта отвара одговарајуће </w:t>
      </w:r>
      <w:proofErr w:type="spellStart"/>
      <w:r w:rsidRPr="00DB367F">
        <w:rPr>
          <w:sz w:val="20"/>
          <w:szCs w:val="20"/>
        </w:rPr>
        <w:t>апропријације</w:t>
      </w:r>
      <w:proofErr w:type="spellEnd"/>
      <w:r w:rsidRPr="00DB367F">
        <w:rPr>
          <w:sz w:val="20"/>
          <w:szCs w:val="20"/>
        </w:rPr>
        <w:t xml:space="preserve"> за извршавање расхода и издатака по том основу.</w:t>
      </w:r>
    </w:p>
    <w:p w14:paraId="51ECF0F0" w14:textId="77777777" w:rsidR="008843CC" w:rsidRPr="00DB367F" w:rsidRDefault="008843CC" w:rsidP="008843CC">
      <w:pPr>
        <w:ind w:firstLine="708"/>
        <w:jc w:val="both"/>
        <w:rPr>
          <w:sz w:val="20"/>
          <w:szCs w:val="20"/>
        </w:rPr>
      </w:pPr>
    </w:p>
    <w:p w14:paraId="09E3FDA9" w14:textId="77777777" w:rsidR="008843CC" w:rsidRPr="00DB367F" w:rsidRDefault="008843CC" w:rsidP="008843CC">
      <w:pPr>
        <w:ind w:firstLine="708"/>
        <w:jc w:val="both"/>
        <w:rPr>
          <w:sz w:val="20"/>
          <w:szCs w:val="20"/>
        </w:rPr>
      </w:pPr>
      <w:r w:rsidRPr="00DB367F">
        <w:rPr>
          <w:sz w:val="20"/>
          <w:szCs w:val="20"/>
        </w:rPr>
        <w:t>Такође чланом 29. Одлуке о буџету општине Ивањица за 20</w:t>
      </w:r>
      <w:r w:rsidRPr="00DB367F">
        <w:rPr>
          <w:sz w:val="20"/>
          <w:szCs w:val="20"/>
          <w:lang w:val="sr-Latn-RS"/>
        </w:rPr>
        <w:t>2</w:t>
      </w:r>
      <w:r w:rsidRPr="00DB367F">
        <w:rPr>
          <w:sz w:val="20"/>
          <w:szCs w:val="20"/>
          <w:lang w:val="sr-Cyrl-RS"/>
        </w:rPr>
        <w:t>3</w:t>
      </w:r>
      <w:r w:rsidRPr="00DB367F">
        <w:rPr>
          <w:sz w:val="20"/>
          <w:szCs w:val="20"/>
        </w:rPr>
        <w:t xml:space="preserve">. годину („Службени лист општине Ивањица“ број </w:t>
      </w:r>
      <w:r w:rsidRPr="00DB367F">
        <w:rPr>
          <w:sz w:val="20"/>
          <w:szCs w:val="20"/>
          <w:lang w:val="sr-Latn-RS"/>
        </w:rPr>
        <w:t>1</w:t>
      </w:r>
      <w:r w:rsidRPr="00DB367F">
        <w:rPr>
          <w:sz w:val="20"/>
          <w:szCs w:val="20"/>
        </w:rPr>
        <w:t xml:space="preserve">5/2022), прописано је да ако се буџету општине Ивањица из другог буџета актом определе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одлуке о буџету, Општинска управа на основу тог акта отвара одговарајуће </w:t>
      </w:r>
      <w:proofErr w:type="spellStart"/>
      <w:r w:rsidRPr="00DB367F">
        <w:rPr>
          <w:sz w:val="20"/>
          <w:szCs w:val="20"/>
        </w:rPr>
        <w:t>апропријације</w:t>
      </w:r>
      <w:proofErr w:type="spellEnd"/>
      <w:r w:rsidRPr="00DB367F">
        <w:rPr>
          <w:sz w:val="20"/>
          <w:szCs w:val="20"/>
        </w:rPr>
        <w:t xml:space="preserve"> за извршавање расхода по том основу.</w:t>
      </w:r>
    </w:p>
    <w:p w14:paraId="0A86E10A" w14:textId="77777777" w:rsidR="008843CC" w:rsidRPr="00DB367F" w:rsidRDefault="008843CC" w:rsidP="008843CC">
      <w:pPr>
        <w:ind w:firstLine="708"/>
        <w:jc w:val="both"/>
        <w:rPr>
          <w:sz w:val="20"/>
          <w:szCs w:val="20"/>
        </w:rPr>
      </w:pPr>
    </w:p>
    <w:p w14:paraId="7373E94A" w14:textId="77777777" w:rsidR="008843CC" w:rsidRPr="00DB367F" w:rsidRDefault="008843CC" w:rsidP="008843CC">
      <w:pPr>
        <w:ind w:firstLine="708"/>
        <w:jc w:val="both"/>
        <w:rPr>
          <w:sz w:val="20"/>
          <w:szCs w:val="20"/>
        </w:rPr>
      </w:pPr>
      <w:proofErr w:type="spellStart"/>
      <w:r w:rsidRPr="00DB367F">
        <w:rPr>
          <w:sz w:val="20"/>
          <w:szCs w:val="20"/>
          <w:lang w:val="sr-Latn-RS"/>
        </w:rPr>
        <w:t>Уговор</w:t>
      </w:r>
      <w:proofErr w:type="spellEnd"/>
      <w:r w:rsidRPr="00DB367F">
        <w:rPr>
          <w:sz w:val="20"/>
          <w:szCs w:val="20"/>
          <w:lang w:val="sr-Cyrl-RS"/>
        </w:rPr>
        <w:t>ом</w:t>
      </w:r>
      <w:r w:rsidRPr="00DB367F">
        <w:rPr>
          <w:sz w:val="20"/>
          <w:szCs w:val="20"/>
          <w:lang w:val="sr-Latn-RS"/>
        </w:rPr>
        <w:t xml:space="preserve"> </w:t>
      </w:r>
      <w:r w:rsidRPr="00DB367F">
        <w:rPr>
          <w:sz w:val="20"/>
          <w:szCs w:val="20"/>
          <w:lang w:val="sr-Cyrl-RS"/>
        </w:rPr>
        <w:t>о наменским трансферима у социјалној заштити број: 401-</w:t>
      </w:r>
      <w:r w:rsidRPr="00DB367F">
        <w:rPr>
          <w:sz w:val="20"/>
          <w:szCs w:val="20"/>
          <w:lang w:val="sr-Latn-RS"/>
        </w:rPr>
        <w:t>13</w:t>
      </w:r>
      <w:r w:rsidRPr="00DB367F">
        <w:rPr>
          <w:sz w:val="20"/>
          <w:szCs w:val="20"/>
          <w:lang w:val="sr-Cyrl-RS"/>
        </w:rPr>
        <w:t>/202</w:t>
      </w:r>
      <w:r w:rsidRPr="00DB367F">
        <w:rPr>
          <w:sz w:val="20"/>
          <w:szCs w:val="20"/>
          <w:lang w:val="sr-Latn-RS"/>
        </w:rPr>
        <w:t>3</w:t>
      </w:r>
      <w:r w:rsidRPr="00DB367F">
        <w:rPr>
          <w:sz w:val="20"/>
          <w:szCs w:val="20"/>
          <w:lang w:val="sr-Cyrl-RS"/>
        </w:rPr>
        <w:t>-01, општини Ивањица су опредељена наменска средства у износу</w:t>
      </w:r>
      <w:r w:rsidRPr="00DB367F">
        <w:rPr>
          <w:sz w:val="20"/>
          <w:szCs w:val="20"/>
          <w:lang w:val="sr-Latn-RS"/>
        </w:rPr>
        <w:t xml:space="preserve"> 3.842.526</w:t>
      </w:r>
      <w:r w:rsidRPr="00DB367F">
        <w:rPr>
          <w:sz w:val="20"/>
          <w:szCs w:val="20"/>
          <w:lang w:val="sr-Cyrl-RS"/>
        </w:rPr>
        <w:t>,00 динара,</w:t>
      </w:r>
      <w:r w:rsidRPr="00DB367F">
        <w:rPr>
          <w:sz w:val="20"/>
          <w:szCs w:val="20"/>
          <w:lang w:val="sr-Latn-RS"/>
        </w:rPr>
        <w:t xml:space="preserve"> </w:t>
      </w:r>
      <w:r w:rsidRPr="00DB367F">
        <w:rPr>
          <w:sz w:val="20"/>
          <w:szCs w:val="20"/>
        </w:rPr>
        <w:t>па је одлучено као у диспозитиву решења.</w:t>
      </w:r>
    </w:p>
    <w:p w14:paraId="0A38D905" w14:textId="77777777" w:rsidR="008843CC" w:rsidRPr="00AC25BE" w:rsidRDefault="008843CC" w:rsidP="008843CC">
      <w:pPr>
        <w:jc w:val="both"/>
        <w:rPr>
          <w:sz w:val="20"/>
          <w:szCs w:val="20"/>
        </w:rPr>
      </w:pPr>
    </w:p>
    <w:p w14:paraId="629C72CF" w14:textId="77777777" w:rsidR="00CF4BB1" w:rsidRDefault="00CF4BB1" w:rsidP="00483CBB">
      <w:pPr>
        <w:jc w:val="both"/>
        <w:rPr>
          <w:sz w:val="20"/>
          <w:szCs w:val="20"/>
        </w:rPr>
      </w:pPr>
    </w:p>
    <w:p w14:paraId="7D507A2A" w14:textId="77777777" w:rsidR="00CF4BB1" w:rsidRDefault="00CF4BB1" w:rsidP="00483CBB">
      <w:pPr>
        <w:jc w:val="both"/>
        <w:rPr>
          <w:sz w:val="20"/>
          <w:szCs w:val="20"/>
        </w:rPr>
      </w:pPr>
    </w:p>
    <w:p w14:paraId="74173EA0" w14:textId="77777777" w:rsidR="008843CC" w:rsidRPr="00AC7D2F" w:rsidRDefault="008843CC" w:rsidP="008843CC">
      <w:pPr>
        <w:rPr>
          <w:sz w:val="20"/>
          <w:szCs w:val="20"/>
        </w:rPr>
      </w:pPr>
      <w:r w:rsidRPr="00AC7D2F">
        <w:rPr>
          <w:sz w:val="20"/>
          <w:szCs w:val="20"/>
        </w:rPr>
        <w:lastRenderedPageBreak/>
        <w:t>Република Србија</w:t>
      </w:r>
    </w:p>
    <w:p w14:paraId="3ACA8114" w14:textId="77777777" w:rsidR="008843CC" w:rsidRPr="00AC7D2F" w:rsidRDefault="008843CC" w:rsidP="008843CC">
      <w:pPr>
        <w:rPr>
          <w:sz w:val="20"/>
          <w:szCs w:val="20"/>
          <w:lang w:val="sr-Cyrl-RS"/>
        </w:rPr>
      </w:pPr>
      <w:r w:rsidRPr="00AC7D2F">
        <w:rPr>
          <w:sz w:val="20"/>
          <w:szCs w:val="20"/>
        </w:rPr>
        <w:t>О</w:t>
      </w:r>
      <w:r w:rsidRPr="00AC7D2F">
        <w:rPr>
          <w:sz w:val="20"/>
          <w:szCs w:val="20"/>
          <w:lang w:val="sr-Latn-RS"/>
        </w:rPr>
        <w:t>ПШТИНА ИВАЊИЦА</w:t>
      </w:r>
    </w:p>
    <w:p w14:paraId="05C6A6F9" w14:textId="77777777" w:rsidR="008843CC" w:rsidRPr="00AC7D2F" w:rsidRDefault="008843CC" w:rsidP="008843CC">
      <w:pPr>
        <w:rPr>
          <w:sz w:val="20"/>
          <w:szCs w:val="20"/>
          <w:lang w:val="sr-Cyrl-RS"/>
        </w:rPr>
      </w:pPr>
      <w:r w:rsidRPr="00AC7D2F">
        <w:rPr>
          <w:sz w:val="20"/>
          <w:szCs w:val="20"/>
        </w:rPr>
        <w:t>ОПШТИНСКА УПРАВА</w:t>
      </w:r>
    </w:p>
    <w:p w14:paraId="3100559B" w14:textId="77777777" w:rsidR="008843CC" w:rsidRPr="00AC7D2F" w:rsidRDefault="008843CC" w:rsidP="008843CC">
      <w:pPr>
        <w:rPr>
          <w:sz w:val="20"/>
          <w:szCs w:val="20"/>
          <w:lang w:val="sr-Cyrl-RS"/>
        </w:rPr>
      </w:pPr>
      <w:r w:rsidRPr="00AC7D2F">
        <w:rPr>
          <w:sz w:val="20"/>
          <w:szCs w:val="20"/>
        </w:rPr>
        <w:t>Број: 400-</w:t>
      </w:r>
      <w:r w:rsidRPr="00AC7D2F">
        <w:rPr>
          <w:sz w:val="20"/>
          <w:szCs w:val="20"/>
          <w:lang w:val="sr-Cyrl-RS"/>
        </w:rPr>
        <w:t>42</w:t>
      </w:r>
      <w:r w:rsidRPr="00AC7D2F">
        <w:rPr>
          <w:sz w:val="20"/>
          <w:szCs w:val="20"/>
          <w:lang w:val="sr-Latn-RS"/>
        </w:rPr>
        <w:t>-3</w:t>
      </w:r>
      <w:r w:rsidRPr="00AC7D2F">
        <w:rPr>
          <w:sz w:val="20"/>
          <w:szCs w:val="20"/>
        </w:rPr>
        <w:t>/2</w:t>
      </w:r>
      <w:r w:rsidRPr="00AC7D2F">
        <w:rPr>
          <w:sz w:val="20"/>
          <w:szCs w:val="20"/>
          <w:lang w:val="sr-Latn-RS"/>
        </w:rPr>
        <w:t>02</w:t>
      </w:r>
      <w:r w:rsidRPr="00AC7D2F">
        <w:rPr>
          <w:sz w:val="20"/>
          <w:szCs w:val="20"/>
          <w:lang w:val="sr-Cyrl-RS"/>
        </w:rPr>
        <w:t>3</w:t>
      </w:r>
      <w:r w:rsidRPr="00AC7D2F">
        <w:rPr>
          <w:sz w:val="20"/>
          <w:szCs w:val="20"/>
        </w:rPr>
        <w:t>-01</w:t>
      </w:r>
    </w:p>
    <w:p w14:paraId="74E0E928" w14:textId="77777777" w:rsidR="008843CC" w:rsidRPr="00AC7D2F" w:rsidRDefault="008843CC" w:rsidP="008843CC">
      <w:pPr>
        <w:rPr>
          <w:sz w:val="20"/>
          <w:szCs w:val="20"/>
        </w:rPr>
      </w:pPr>
      <w:r w:rsidRPr="00AC7D2F">
        <w:rPr>
          <w:sz w:val="20"/>
          <w:szCs w:val="20"/>
          <w:lang w:val="sr-Latn-RS"/>
        </w:rPr>
        <w:t>08.</w:t>
      </w:r>
      <w:r w:rsidRPr="00AC7D2F">
        <w:rPr>
          <w:sz w:val="20"/>
          <w:szCs w:val="20"/>
        </w:rPr>
        <w:t xml:space="preserve"> </w:t>
      </w:r>
      <w:r w:rsidRPr="00AC7D2F">
        <w:rPr>
          <w:sz w:val="20"/>
          <w:szCs w:val="20"/>
          <w:lang w:val="sr-Latn-RS"/>
        </w:rPr>
        <w:t>05</w:t>
      </w:r>
      <w:r w:rsidRPr="00AC7D2F">
        <w:rPr>
          <w:sz w:val="20"/>
          <w:szCs w:val="20"/>
        </w:rPr>
        <w:t>. 202</w:t>
      </w:r>
      <w:r w:rsidRPr="00AC7D2F">
        <w:rPr>
          <w:sz w:val="20"/>
          <w:szCs w:val="20"/>
          <w:lang w:val="sr-Cyrl-RS"/>
        </w:rPr>
        <w:t>3</w:t>
      </w:r>
      <w:r w:rsidRPr="00AC7D2F">
        <w:rPr>
          <w:sz w:val="20"/>
          <w:szCs w:val="20"/>
        </w:rPr>
        <w:t>. године</w:t>
      </w:r>
    </w:p>
    <w:p w14:paraId="735D992A" w14:textId="77777777" w:rsidR="008843CC" w:rsidRPr="00AC7D2F" w:rsidRDefault="008843CC" w:rsidP="008843CC">
      <w:pPr>
        <w:rPr>
          <w:sz w:val="20"/>
          <w:szCs w:val="20"/>
        </w:rPr>
      </w:pPr>
      <w:r w:rsidRPr="00AC7D2F">
        <w:rPr>
          <w:sz w:val="20"/>
          <w:szCs w:val="20"/>
        </w:rPr>
        <w:t>Ивањица</w:t>
      </w:r>
    </w:p>
    <w:p w14:paraId="68C9E75A" w14:textId="77777777" w:rsidR="008843CC" w:rsidRPr="00AC7D2F" w:rsidRDefault="008843CC" w:rsidP="008843CC">
      <w:pPr>
        <w:rPr>
          <w:sz w:val="20"/>
          <w:szCs w:val="20"/>
        </w:rPr>
      </w:pPr>
    </w:p>
    <w:p w14:paraId="24BD54B8" w14:textId="77777777" w:rsidR="008843CC" w:rsidRPr="00AC7D2F" w:rsidRDefault="008843CC" w:rsidP="008843CC">
      <w:pPr>
        <w:ind w:firstLine="708"/>
        <w:jc w:val="both"/>
        <w:rPr>
          <w:sz w:val="20"/>
          <w:szCs w:val="20"/>
        </w:rPr>
      </w:pPr>
      <w:r w:rsidRPr="00AC7D2F">
        <w:rPr>
          <w:sz w:val="20"/>
          <w:szCs w:val="20"/>
        </w:rPr>
        <w:t>На основу члана 5. став 6. Закона о буџетском систему („Службени гласник РС“ број 54/2009, 73/2010, 101/201</w:t>
      </w:r>
      <w:r w:rsidRPr="00AC7D2F">
        <w:rPr>
          <w:sz w:val="20"/>
          <w:szCs w:val="20"/>
          <w:lang w:val="sr-Cyrl-RS"/>
        </w:rPr>
        <w:t>0</w:t>
      </w:r>
      <w:r w:rsidRPr="00AC7D2F">
        <w:rPr>
          <w:sz w:val="20"/>
          <w:szCs w:val="20"/>
          <w:lang w:val="sr-Latn-RS"/>
        </w:rPr>
        <w:t>,</w:t>
      </w:r>
      <w:r w:rsidRPr="00AC7D2F">
        <w:rPr>
          <w:sz w:val="20"/>
          <w:szCs w:val="20"/>
        </w:rPr>
        <w:t xml:space="preserve"> 101/2011</w:t>
      </w:r>
      <w:r w:rsidRPr="00AC7D2F">
        <w:rPr>
          <w:sz w:val="20"/>
          <w:szCs w:val="20"/>
          <w:lang w:val="sr-Latn-RS"/>
        </w:rPr>
        <w:t>,</w:t>
      </w:r>
      <w:r w:rsidRPr="00AC7D2F">
        <w:rPr>
          <w:sz w:val="20"/>
          <w:szCs w:val="20"/>
        </w:rPr>
        <w:t xml:space="preserve"> 93/2012, 62/2013, 63/2013-испр., 108/2013</w:t>
      </w:r>
      <w:r w:rsidRPr="00AC7D2F">
        <w:rPr>
          <w:sz w:val="20"/>
          <w:szCs w:val="20"/>
          <w:lang w:val="sr-Latn-RS"/>
        </w:rPr>
        <w:t>,</w:t>
      </w:r>
      <w:r w:rsidRPr="00AC7D2F">
        <w:rPr>
          <w:sz w:val="20"/>
          <w:szCs w:val="20"/>
        </w:rPr>
        <w:t xml:space="preserve"> 142/2014</w:t>
      </w:r>
      <w:r w:rsidRPr="00AC7D2F">
        <w:rPr>
          <w:sz w:val="20"/>
          <w:szCs w:val="20"/>
          <w:lang w:val="sr-Latn-RS"/>
        </w:rPr>
        <w:t xml:space="preserve">, 68/2015 </w:t>
      </w:r>
      <w:proofErr w:type="spellStart"/>
      <w:r w:rsidRPr="00AC7D2F">
        <w:rPr>
          <w:sz w:val="20"/>
          <w:szCs w:val="20"/>
          <w:lang w:val="sr-Latn-RS"/>
        </w:rPr>
        <w:t>др</w:t>
      </w:r>
      <w:proofErr w:type="spellEnd"/>
      <w:r w:rsidRPr="00AC7D2F">
        <w:rPr>
          <w:sz w:val="20"/>
          <w:szCs w:val="20"/>
          <w:lang w:val="sr-Latn-RS"/>
        </w:rPr>
        <w:t xml:space="preserve">. </w:t>
      </w:r>
      <w:r w:rsidRPr="00AC7D2F">
        <w:rPr>
          <w:sz w:val="20"/>
          <w:szCs w:val="20"/>
          <w:lang w:val="sr-Cyrl-RS"/>
        </w:rPr>
        <w:t>З</w:t>
      </w:r>
      <w:proofErr w:type="spellStart"/>
      <w:r w:rsidRPr="00AC7D2F">
        <w:rPr>
          <w:sz w:val="20"/>
          <w:szCs w:val="20"/>
          <w:lang w:val="sr-Latn-RS"/>
        </w:rPr>
        <w:t>акон</w:t>
      </w:r>
      <w:proofErr w:type="spellEnd"/>
      <w:r w:rsidRPr="00AC7D2F">
        <w:rPr>
          <w:sz w:val="20"/>
          <w:szCs w:val="20"/>
          <w:lang w:val="sr-Latn-RS"/>
        </w:rPr>
        <w:t>,</w:t>
      </w:r>
      <w:r w:rsidRPr="00AC7D2F">
        <w:rPr>
          <w:sz w:val="20"/>
          <w:szCs w:val="20"/>
          <w:lang w:val="sr-Cyrl-RS"/>
        </w:rPr>
        <w:t xml:space="preserve"> 103/2015</w:t>
      </w:r>
      <w:r w:rsidRPr="00AC7D2F">
        <w:rPr>
          <w:sz w:val="20"/>
          <w:szCs w:val="20"/>
          <w:lang w:val="sr-Latn-RS"/>
        </w:rPr>
        <w:t>, 99/2016, 113/2017</w:t>
      </w:r>
      <w:r w:rsidRPr="00AC7D2F">
        <w:rPr>
          <w:sz w:val="20"/>
          <w:szCs w:val="20"/>
          <w:lang w:val="sr-Cyrl-RS"/>
        </w:rPr>
        <w:t>,</w:t>
      </w:r>
      <w:r w:rsidRPr="00AC7D2F">
        <w:rPr>
          <w:sz w:val="20"/>
          <w:szCs w:val="20"/>
          <w:lang w:val="sr-Latn-RS"/>
        </w:rPr>
        <w:t xml:space="preserve"> 95/2018</w:t>
      </w:r>
      <w:r w:rsidRPr="00AC7D2F">
        <w:rPr>
          <w:sz w:val="20"/>
          <w:szCs w:val="20"/>
          <w:lang w:val="sr-Cyrl-RS"/>
        </w:rPr>
        <w:t>, 31/2019</w:t>
      </w:r>
      <w:r w:rsidRPr="00AC7D2F">
        <w:rPr>
          <w:sz w:val="20"/>
          <w:szCs w:val="20"/>
          <w:lang w:val="sr-Latn-RS"/>
        </w:rPr>
        <w:t>,</w:t>
      </w:r>
      <w:r w:rsidRPr="00AC7D2F">
        <w:rPr>
          <w:sz w:val="20"/>
          <w:szCs w:val="20"/>
          <w:lang w:val="sr-Cyrl-RS"/>
        </w:rPr>
        <w:t xml:space="preserve"> 72/2019</w:t>
      </w:r>
      <w:r w:rsidRPr="00AC7D2F">
        <w:rPr>
          <w:sz w:val="20"/>
          <w:szCs w:val="20"/>
          <w:lang w:val="sr-Latn-RS"/>
        </w:rPr>
        <w:t xml:space="preserve">, </w:t>
      </w:r>
      <w:r w:rsidRPr="00AC7D2F">
        <w:rPr>
          <w:sz w:val="20"/>
          <w:szCs w:val="20"/>
          <w:lang w:val="sr-Cyrl-RS"/>
        </w:rPr>
        <w:t xml:space="preserve"> 149/2020,</w:t>
      </w:r>
      <w:r w:rsidRPr="00AC7D2F">
        <w:rPr>
          <w:sz w:val="20"/>
          <w:szCs w:val="20"/>
          <w:lang w:val="sr-Latn-RS"/>
        </w:rPr>
        <w:t xml:space="preserve"> 118/2021</w:t>
      </w:r>
      <w:r w:rsidRPr="00AC7D2F">
        <w:rPr>
          <w:sz w:val="20"/>
          <w:szCs w:val="20"/>
          <w:lang w:val="sr-Cyrl-RS"/>
        </w:rPr>
        <w:t>,</w:t>
      </w:r>
      <w:r w:rsidRPr="00AC7D2F">
        <w:rPr>
          <w:sz w:val="20"/>
          <w:szCs w:val="20"/>
          <w:lang w:val="sr-Latn-RS"/>
        </w:rPr>
        <w:t xml:space="preserve"> 118/2021-др. </w:t>
      </w:r>
      <w:proofErr w:type="spellStart"/>
      <w:r w:rsidRPr="00AC7D2F">
        <w:rPr>
          <w:sz w:val="20"/>
          <w:szCs w:val="20"/>
          <w:lang w:val="sr-Latn-RS"/>
        </w:rPr>
        <w:t>закон</w:t>
      </w:r>
      <w:proofErr w:type="spellEnd"/>
      <w:r w:rsidRPr="00AC7D2F">
        <w:rPr>
          <w:sz w:val="20"/>
          <w:szCs w:val="20"/>
          <w:lang w:val="sr-Cyrl-RS"/>
        </w:rPr>
        <w:t xml:space="preserve"> и 138/2022</w:t>
      </w:r>
      <w:r w:rsidRPr="00AC7D2F">
        <w:rPr>
          <w:sz w:val="20"/>
          <w:szCs w:val="20"/>
        </w:rPr>
        <w:t>),  члана 29. Одлуке о буџету општине Ивањица за 202</w:t>
      </w:r>
      <w:r w:rsidRPr="00AC7D2F">
        <w:rPr>
          <w:sz w:val="20"/>
          <w:szCs w:val="20"/>
          <w:lang w:val="sr-Latn-RS"/>
        </w:rPr>
        <w:t>2</w:t>
      </w:r>
      <w:r w:rsidRPr="00AC7D2F">
        <w:rPr>
          <w:sz w:val="20"/>
          <w:szCs w:val="20"/>
        </w:rPr>
        <w:t>. годину („Службени лист општине Ивањица“ број 1</w:t>
      </w:r>
      <w:r w:rsidRPr="00AC7D2F">
        <w:rPr>
          <w:sz w:val="20"/>
          <w:szCs w:val="20"/>
          <w:lang w:val="sr-Cyrl-RS"/>
        </w:rPr>
        <w:t>5/2021)</w:t>
      </w:r>
      <w:r w:rsidRPr="00AC7D2F">
        <w:rPr>
          <w:sz w:val="20"/>
          <w:szCs w:val="20"/>
        </w:rPr>
        <w:t xml:space="preserve">, </w:t>
      </w:r>
      <w:r w:rsidRPr="00AC7D2F">
        <w:rPr>
          <w:sz w:val="20"/>
          <w:szCs w:val="20"/>
          <w:lang w:val="sr-Cyrl-RS"/>
        </w:rPr>
        <w:t>Споразума о сарадњи на реализацији пројекта „ЧИСТО: Заједница за одрживост у окружењу и природи“,</w:t>
      </w:r>
      <w:r w:rsidRPr="00AC7D2F">
        <w:rPr>
          <w:sz w:val="20"/>
          <w:szCs w:val="20"/>
        </w:rPr>
        <w:t xml:space="preserve"> Начелница општинске управе Ивањица доноси:</w:t>
      </w:r>
    </w:p>
    <w:p w14:paraId="0E67D556" w14:textId="77777777" w:rsidR="008843CC" w:rsidRPr="00AC7D2F" w:rsidRDefault="008843CC" w:rsidP="008843CC">
      <w:pPr>
        <w:ind w:firstLine="708"/>
        <w:jc w:val="both"/>
        <w:rPr>
          <w:sz w:val="20"/>
          <w:szCs w:val="20"/>
        </w:rPr>
      </w:pPr>
    </w:p>
    <w:p w14:paraId="40700A73" w14:textId="77777777" w:rsidR="008843CC" w:rsidRPr="00AC7D2F" w:rsidRDefault="008843CC" w:rsidP="008843CC">
      <w:pPr>
        <w:jc w:val="center"/>
        <w:rPr>
          <w:b/>
          <w:sz w:val="20"/>
          <w:szCs w:val="20"/>
        </w:rPr>
      </w:pPr>
      <w:r w:rsidRPr="00AC7D2F">
        <w:rPr>
          <w:b/>
          <w:sz w:val="20"/>
          <w:szCs w:val="20"/>
        </w:rPr>
        <w:t>Р Е Ш Е Њ Е</w:t>
      </w:r>
    </w:p>
    <w:p w14:paraId="254DBF30" w14:textId="77777777" w:rsidR="008843CC" w:rsidRPr="00AC7D2F" w:rsidRDefault="008843CC" w:rsidP="008843CC">
      <w:pPr>
        <w:jc w:val="center"/>
        <w:rPr>
          <w:b/>
          <w:sz w:val="20"/>
          <w:szCs w:val="20"/>
        </w:rPr>
      </w:pPr>
      <w:r w:rsidRPr="00AC7D2F">
        <w:rPr>
          <w:b/>
          <w:sz w:val="20"/>
          <w:szCs w:val="20"/>
        </w:rPr>
        <w:t>О ОТВАРАЊУ АПРОПРИЈАЦИЈЕ У БУЏЕТУ ОПШТИНЕ ИВАЊИЦА ЗА 202</w:t>
      </w:r>
      <w:r w:rsidRPr="00AC7D2F">
        <w:rPr>
          <w:b/>
          <w:sz w:val="20"/>
          <w:szCs w:val="20"/>
          <w:lang w:val="sr-Cyrl-RS"/>
        </w:rPr>
        <w:t>3</w:t>
      </w:r>
      <w:r w:rsidRPr="00AC7D2F">
        <w:rPr>
          <w:b/>
          <w:sz w:val="20"/>
          <w:szCs w:val="20"/>
        </w:rPr>
        <w:t>. ГОДИНУ</w:t>
      </w:r>
    </w:p>
    <w:p w14:paraId="32AC4D02" w14:textId="77777777" w:rsidR="008843CC" w:rsidRPr="00AC7D2F" w:rsidRDefault="008843CC" w:rsidP="008843CC">
      <w:pPr>
        <w:jc w:val="center"/>
        <w:rPr>
          <w:b/>
          <w:sz w:val="20"/>
          <w:szCs w:val="20"/>
        </w:rPr>
      </w:pPr>
    </w:p>
    <w:p w14:paraId="171324E3" w14:textId="77777777" w:rsidR="008843CC" w:rsidRPr="00AC7D2F" w:rsidRDefault="008843CC" w:rsidP="008843CC">
      <w:pPr>
        <w:jc w:val="both"/>
        <w:rPr>
          <w:sz w:val="20"/>
          <w:szCs w:val="20"/>
        </w:rPr>
      </w:pPr>
      <w:r w:rsidRPr="00AC7D2F">
        <w:rPr>
          <w:sz w:val="20"/>
          <w:szCs w:val="20"/>
        </w:rPr>
        <w:t>1.  У члану 1. Одлуке о буџету општине Ивањица за 2023</w:t>
      </w:r>
      <w:r w:rsidRPr="00AC7D2F">
        <w:rPr>
          <w:sz w:val="20"/>
          <w:szCs w:val="20"/>
          <w:lang w:val="sr-Cyrl-RS"/>
        </w:rPr>
        <w:t>.</w:t>
      </w:r>
      <w:r w:rsidRPr="00AC7D2F">
        <w:rPr>
          <w:sz w:val="20"/>
          <w:szCs w:val="20"/>
        </w:rPr>
        <w:t xml:space="preserve"> годину („Службени лист општине Ивањица“ број  15/2022</w:t>
      </w:r>
      <w:r w:rsidRPr="00AC7D2F">
        <w:rPr>
          <w:sz w:val="20"/>
          <w:szCs w:val="20"/>
          <w:lang w:val="sr-Latn-RS"/>
        </w:rPr>
        <w:t>)</w:t>
      </w:r>
      <w:r w:rsidRPr="00AC7D2F">
        <w:rPr>
          <w:sz w:val="20"/>
          <w:szCs w:val="20"/>
        </w:rPr>
        <w:t xml:space="preserve">,   </w:t>
      </w:r>
      <w:r w:rsidRPr="00AC7D2F">
        <w:rPr>
          <w:sz w:val="20"/>
          <w:szCs w:val="20"/>
          <w:lang w:val="sr-Cyrl-RS"/>
        </w:rPr>
        <w:t>Текуће донације од међународних организација у корист општине</w:t>
      </w:r>
      <w:r w:rsidRPr="00AC7D2F">
        <w:rPr>
          <w:sz w:val="20"/>
          <w:szCs w:val="20"/>
          <w:lang w:val="sr-Latn-RS"/>
        </w:rPr>
        <w:t xml:space="preserve">, </w:t>
      </w:r>
      <w:proofErr w:type="spellStart"/>
      <w:r w:rsidRPr="00AC7D2F">
        <w:rPr>
          <w:sz w:val="20"/>
          <w:szCs w:val="20"/>
          <w:lang w:val="sr-Latn-RS"/>
        </w:rPr>
        <w:t>извор</w:t>
      </w:r>
      <w:proofErr w:type="spellEnd"/>
      <w:r w:rsidRPr="00AC7D2F">
        <w:rPr>
          <w:sz w:val="20"/>
          <w:szCs w:val="20"/>
          <w:lang w:val="sr-Latn-RS"/>
        </w:rPr>
        <w:t xml:space="preserve"> </w:t>
      </w:r>
      <w:r w:rsidRPr="00AC7D2F">
        <w:rPr>
          <w:sz w:val="20"/>
          <w:szCs w:val="20"/>
          <w:lang w:val="sr-Cyrl-RS"/>
        </w:rPr>
        <w:t xml:space="preserve">финансирања </w:t>
      </w:r>
      <w:r w:rsidRPr="00AC7D2F">
        <w:rPr>
          <w:sz w:val="20"/>
          <w:szCs w:val="20"/>
          <w:lang w:val="sr-Latn-RS"/>
        </w:rPr>
        <w:t>0</w:t>
      </w:r>
      <w:r w:rsidRPr="00AC7D2F">
        <w:rPr>
          <w:sz w:val="20"/>
          <w:szCs w:val="20"/>
          <w:lang w:val="sr-Cyrl-RS"/>
        </w:rPr>
        <w:t>6 – Донације од међународних организација</w:t>
      </w:r>
      <w:r w:rsidRPr="00AC7D2F">
        <w:rPr>
          <w:sz w:val="20"/>
          <w:szCs w:val="20"/>
        </w:rPr>
        <w:t xml:space="preserve">, економска класификација 732151 </w:t>
      </w:r>
      <w:r w:rsidRPr="00AC7D2F">
        <w:rPr>
          <w:sz w:val="20"/>
          <w:szCs w:val="20"/>
          <w:lang w:val="sr-Cyrl-RS"/>
        </w:rPr>
        <w:t>утврђују</w:t>
      </w:r>
      <w:r w:rsidRPr="00AC7D2F">
        <w:rPr>
          <w:sz w:val="20"/>
          <w:szCs w:val="20"/>
        </w:rPr>
        <w:t xml:space="preserve"> се у износу </w:t>
      </w:r>
      <w:r w:rsidRPr="00AC7D2F">
        <w:rPr>
          <w:sz w:val="20"/>
          <w:szCs w:val="20"/>
          <w:lang w:val="sr-Cyrl-RS"/>
        </w:rPr>
        <w:t>11.236.119,00</w:t>
      </w:r>
      <w:r w:rsidRPr="00AC7D2F">
        <w:rPr>
          <w:sz w:val="20"/>
          <w:szCs w:val="20"/>
        </w:rPr>
        <w:t xml:space="preserve">  динара.</w:t>
      </w:r>
    </w:p>
    <w:p w14:paraId="547AE62A" w14:textId="77777777" w:rsidR="008843CC" w:rsidRPr="00AC7D2F" w:rsidRDefault="008843CC" w:rsidP="008843CC">
      <w:pPr>
        <w:jc w:val="both"/>
        <w:rPr>
          <w:sz w:val="20"/>
          <w:szCs w:val="20"/>
        </w:rPr>
      </w:pPr>
    </w:p>
    <w:p w14:paraId="09DCC0F6" w14:textId="77777777" w:rsidR="008843CC" w:rsidRPr="00AC7D2F" w:rsidRDefault="008843CC" w:rsidP="008843CC">
      <w:pPr>
        <w:jc w:val="both"/>
        <w:rPr>
          <w:sz w:val="20"/>
          <w:szCs w:val="20"/>
        </w:rPr>
      </w:pPr>
      <w:r w:rsidRPr="00AC7D2F">
        <w:rPr>
          <w:sz w:val="20"/>
          <w:szCs w:val="20"/>
        </w:rPr>
        <w:t xml:space="preserve">2.  Средства из </w:t>
      </w:r>
      <w:proofErr w:type="spellStart"/>
      <w:r w:rsidRPr="00AC7D2F">
        <w:rPr>
          <w:sz w:val="20"/>
          <w:szCs w:val="20"/>
          <w:lang w:val="sr-Latn-RS"/>
        </w:rPr>
        <w:t>тачке</w:t>
      </w:r>
      <w:proofErr w:type="spellEnd"/>
      <w:r w:rsidRPr="00AC7D2F">
        <w:rPr>
          <w:sz w:val="20"/>
          <w:szCs w:val="20"/>
        </w:rPr>
        <w:t xml:space="preserve"> 1. овог решења у износу </w:t>
      </w:r>
      <w:r w:rsidRPr="00AC7D2F">
        <w:rPr>
          <w:sz w:val="20"/>
          <w:szCs w:val="20"/>
          <w:lang w:val="sr-Cyrl-RS"/>
        </w:rPr>
        <w:t>11.236.119,00</w:t>
      </w:r>
      <w:r w:rsidRPr="00AC7D2F">
        <w:rPr>
          <w:sz w:val="20"/>
          <w:szCs w:val="20"/>
        </w:rPr>
        <w:t xml:space="preserve"> распоређују се у члану 5. Одлуке о буџету општине Ивањица за 2023. годину у оквиру раздела 4. Општинска управа, Програм </w:t>
      </w:r>
      <w:r w:rsidRPr="00AC7D2F">
        <w:rPr>
          <w:sz w:val="20"/>
          <w:szCs w:val="20"/>
          <w:lang w:val="sr-Cyrl-RS"/>
        </w:rPr>
        <w:t>0401</w:t>
      </w:r>
      <w:r w:rsidRPr="00AC7D2F">
        <w:rPr>
          <w:sz w:val="20"/>
          <w:szCs w:val="20"/>
        </w:rPr>
        <w:t>:Заштита животне средине, Пројекат:0401</w:t>
      </w:r>
      <w:r w:rsidRPr="00AC7D2F">
        <w:rPr>
          <w:sz w:val="20"/>
          <w:szCs w:val="20"/>
          <w:lang w:val="sr-Latn-RS"/>
        </w:rPr>
        <w:t>-4001</w:t>
      </w:r>
      <w:r w:rsidRPr="00AC7D2F">
        <w:rPr>
          <w:sz w:val="20"/>
          <w:szCs w:val="20"/>
        </w:rPr>
        <w:t>-</w:t>
      </w:r>
      <w:r w:rsidRPr="00AC7D2F">
        <w:rPr>
          <w:sz w:val="20"/>
          <w:szCs w:val="20"/>
          <w:lang w:val="sr-Latn-RS"/>
        </w:rPr>
        <w:t>„</w:t>
      </w:r>
      <w:proofErr w:type="spellStart"/>
      <w:r w:rsidRPr="00AC7D2F">
        <w:rPr>
          <w:sz w:val="20"/>
          <w:szCs w:val="20"/>
          <w:lang w:val="sr-Cyrl-RS"/>
        </w:rPr>
        <w:t>ЧИСТО:Заједница</w:t>
      </w:r>
      <w:proofErr w:type="spellEnd"/>
      <w:r w:rsidRPr="00AC7D2F">
        <w:rPr>
          <w:sz w:val="20"/>
          <w:szCs w:val="20"/>
          <w:lang w:val="sr-Cyrl-RS"/>
        </w:rPr>
        <w:t xml:space="preserve"> за одрживост у окружењу и природи“</w:t>
      </w:r>
      <w:r w:rsidRPr="00AC7D2F">
        <w:rPr>
          <w:sz w:val="20"/>
          <w:szCs w:val="20"/>
        </w:rPr>
        <w:t>, функција 510 – Управљање отпадом, Извор финансирања 06 –</w:t>
      </w:r>
      <w:r w:rsidRPr="00AC7D2F">
        <w:rPr>
          <w:sz w:val="20"/>
          <w:szCs w:val="20"/>
          <w:lang w:val="sr-Cyrl-RS"/>
        </w:rPr>
        <w:t xml:space="preserve"> Донације од међународних организација</w:t>
      </w:r>
      <w:r w:rsidRPr="00AC7D2F">
        <w:rPr>
          <w:sz w:val="20"/>
          <w:szCs w:val="20"/>
        </w:rPr>
        <w:t xml:space="preserve">, </w:t>
      </w:r>
      <w:proofErr w:type="spellStart"/>
      <w:r w:rsidRPr="00AC7D2F">
        <w:rPr>
          <w:sz w:val="20"/>
          <w:szCs w:val="20"/>
        </w:rPr>
        <w:t>апропријација</w:t>
      </w:r>
      <w:proofErr w:type="spellEnd"/>
      <w:r w:rsidRPr="00AC7D2F">
        <w:rPr>
          <w:sz w:val="20"/>
          <w:szCs w:val="20"/>
        </w:rPr>
        <w:t xml:space="preserve"> економска класификација:</w:t>
      </w:r>
    </w:p>
    <w:p w14:paraId="74E35FD3" w14:textId="77777777" w:rsidR="008843CC" w:rsidRPr="00AC7D2F" w:rsidRDefault="008843CC" w:rsidP="008843CC">
      <w:pPr>
        <w:jc w:val="both"/>
        <w:rPr>
          <w:sz w:val="20"/>
          <w:szCs w:val="20"/>
        </w:rPr>
      </w:pPr>
      <w:r w:rsidRPr="00AC7D2F">
        <w:rPr>
          <w:sz w:val="20"/>
          <w:szCs w:val="20"/>
        </w:rPr>
        <w:t xml:space="preserve">- 422 – Трошкови путовања у износу </w:t>
      </w:r>
      <w:r w:rsidRPr="00AC7D2F">
        <w:rPr>
          <w:b/>
          <w:sz w:val="20"/>
          <w:szCs w:val="20"/>
          <w:lang w:val="sr-Cyrl-RS"/>
        </w:rPr>
        <w:t>43.864,00</w:t>
      </w:r>
      <w:r w:rsidRPr="00AC7D2F">
        <w:rPr>
          <w:sz w:val="20"/>
          <w:szCs w:val="20"/>
        </w:rPr>
        <w:t xml:space="preserve"> динара (конто намене 422200 – Трошкови службених путовања у иностранство у износу </w:t>
      </w:r>
      <w:r w:rsidRPr="00AC7D2F">
        <w:rPr>
          <w:sz w:val="20"/>
          <w:szCs w:val="20"/>
          <w:lang w:val="sr-Cyrl-RS"/>
        </w:rPr>
        <w:t>43.864,00</w:t>
      </w:r>
      <w:r w:rsidRPr="00AC7D2F">
        <w:rPr>
          <w:sz w:val="20"/>
          <w:szCs w:val="20"/>
        </w:rPr>
        <w:t xml:space="preserve"> динара), позиција 78/1,</w:t>
      </w:r>
    </w:p>
    <w:p w14:paraId="51E02646" w14:textId="77777777" w:rsidR="008843CC" w:rsidRPr="00AC7D2F" w:rsidRDefault="008843CC" w:rsidP="008843CC">
      <w:pPr>
        <w:jc w:val="both"/>
        <w:rPr>
          <w:sz w:val="20"/>
          <w:szCs w:val="20"/>
        </w:rPr>
      </w:pPr>
      <w:r w:rsidRPr="00AC7D2F">
        <w:rPr>
          <w:sz w:val="20"/>
          <w:szCs w:val="20"/>
        </w:rPr>
        <w:t xml:space="preserve">- 423 – Услуге по уговору у износу </w:t>
      </w:r>
      <w:r w:rsidRPr="00AC7D2F">
        <w:rPr>
          <w:b/>
          <w:sz w:val="20"/>
          <w:szCs w:val="20"/>
        </w:rPr>
        <w:t xml:space="preserve">439.806,00 </w:t>
      </w:r>
      <w:r w:rsidRPr="00AC7D2F">
        <w:rPr>
          <w:sz w:val="20"/>
          <w:szCs w:val="20"/>
        </w:rPr>
        <w:t>динара (конто намене 423400-Услуге информисања у износу 7.018,00 динара, (конто намене 423700-Репрезентација у износу 432.788,00 динара), позиција 78/2.</w:t>
      </w:r>
    </w:p>
    <w:p w14:paraId="1F2938C1" w14:textId="77777777" w:rsidR="008843CC" w:rsidRPr="00AC7D2F" w:rsidRDefault="008843CC" w:rsidP="008843CC">
      <w:pPr>
        <w:jc w:val="both"/>
        <w:rPr>
          <w:sz w:val="20"/>
          <w:szCs w:val="20"/>
        </w:rPr>
      </w:pPr>
      <w:r w:rsidRPr="00AC7D2F">
        <w:rPr>
          <w:sz w:val="20"/>
          <w:szCs w:val="20"/>
        </w:rPr>
        <w:t xml:space="preserve">- 426 – Материјал у износу </w:t>
      </w:r>
      <w:r w:rsidRPr="00AC7D2F">
        <w:rPr>
          <w:b/>
          <w:sz w:val="20"/>
          <w:szCs w:val="20"/>
        </w:rPr>
        <w:t>8.773,00</w:t>
      </w:r>
      <w:r w:rsidRPr="00AC7D2F">
        <w:rPr>
          <w:sz w:val="20"/>
          <w:szCs w:val="20"/>
        </w:rPr>
        <w:t xml:space="preserve"> динара, (конто намене 426900-Материјали за посебне намене у износу 8.773,00 динара), позиција 78/3.</w:t>
      </w:r>
    </w:p>
    <w:p w14:paraId="0B72F81E" w14:textId="77777777" w:rsidR="008843CC" w:rsidRPr="00AC7D2F" w:rsidRDefault="008843CC" w:rsidP="008843CC">
      <w:pPr>
        <w:jc w:val="both"/>
        <w:rPr>
          <w:sz w:val="20"/>
          <w:szCs w:val="20"/>
        </w:rPr>
      </w:pPr>
      <w:r w:rsidRPr="00AC7D2F">
        <w:rPr>
          <w:sz w:val="20"/>
          <w:szCs w:val="20"/>
        </w:rPr>
        <w:t xml:space="preserve">- 512 – Машине и опрема у износу </w:t>
      </w:r>
      <w:r w:rsidRPr="00AC7D2F">
        <w:rPr>
          <w:b/>
          <w:sz w:val="20"/>
          <w:szCs w:val="20"/>
        </w:rPr>
        <w:t>10.743.676,00</w:t>
      </w:r>
      <w:r w:rsidRPr="00AC7D2F">
        <w:rPr>
          <w:sz w:val="20"/>
          <w:szCs w:val="20"/>
        </w:rPr>
        <w:t xml:space="preserve"> динара (конто намене 512100-Опрема за саобраћај у износу 6.550.309,00 динара, конто намене 512200-Администартивна опрема у износу 99.424,00 динара и конто намене 512400-Опрема за заштиту животне средине у износу 4.093.943,00 динара)</w:t>
      </w:r>
      <w:r w:rsidRPr="00AC7D2F">
        <w:rPr>
          <w:sz w:val="20"/>
          <w:szCs w:val="20"/>
          <w:lang w:val="sr-Latn-RS"/>
        </w:rPr>
        <w:t xml:space="preserve">, </w:t>
      </w:r>
      <w:proofErr w:type="spellStart"/>
      <w:r w:rsidRPr="00AC7D2F">
        <w:rPr>
          <w:sz w:val="20"/>
          <w:szCs w:val="20"/>
          <w:lang w:val="sr-Latn-RS"/>
        </w:rPr>
        <w:t>позиција</w:t>
      </w:r>
      <w:proofErr w:type="spellEnd"/>
      <w:r w:rsidRPr="00AC7D2F">
        <w:rPr>
          <w:sz w:val="20"/>
          <w:szCs w:val="20"/>
          <w:lang w:val="sr-Latn-RS"/>
        </w:rPr>
        <w:t xml:space="preserve"> 78/4.</w:t>
      </w:r>
    </w:p>
    <w:p w14:paraId="54A54C9F" w14:textId="77777777" w:rsidR="008843CC" w:rsidRPr="00AC7D2F" w:rsidRDefault="008843CC" w:rsidP="008843CC">
      <w:pPr>
        <w:jc w:val="both"/>
        <w:rPr>
          <w:sz w:val="20"/>
          <w:szCs w:val="20"/>
        </w:rPr>
      </w:pPr>
    </w:p>
    <w:p w14:paraId="647952AA" w14:textId="77777777" w:rsidR="008843CC" w:rsidRPr="00AC7D2F" w:rsidRDefault="008843CC" w:rsidP="008843CC">
      <w:pPr>
        <w:jc w:val="both"/>
        <w:rPr>
          <w:sz w:val="20"/>
          <w:szCs w:val="20"/>
        </w:rPr>
      </w:pPr>
      <w:r w:rsidRPr="00AC7D2F">
        <w:rPr>
          <w:sz w:val="20"/>
          <w:szCs w:val="20"/>
        </w:rPr>
        <w:t>3.  О реализацији овог решења стараће се Општинска управа - одељење за буџет и финансије.</w:t>
      </w:r>
    </w:p>
    <w:p w14:paraId="1D653AF9" w14:textId="77777777" w:rsidR="008843CC" w:rsidRPr="00AC7D2F" w:rsidRDefault="008843CC" w:rsidP="008843CC">
      <w:pPr>
        <w:rPr>
          <w:sz w:val="20"/>
          <w:szCs w:val="20"/>
        </w:rPr>
      </w:pPr>
    </w:p>
    <w:p w14:paraId="4F94158F" w14:textId="77777777" w:rsidR="008843CC" w:rsidRPr="00AC7D2F" w:rsidRDefault="008843CC" w:rsidP="008843CC">
      <w:pPr>
        <w:rPr>
          <w:sz w:val="20"/>
          <w:szCs w:val="20"/>
        </w:rPr>
      </w:pPr>
      <w:r w:rsidRPr="00AC7D2F">
        <w:rPr>
          <w:sz w:val="20"/>
          <w:szCs w:val="20"/>
        </w:rPr>
        <w:t>4.  Ово решење биће објављено у „Службеном листу општине Ивањица“</w:t>
      </w:r>
    </w:p>
    <w:p w14:paraId="7F0BE424" w14:textId="77777777" w:rsidR="008843CC" w:rsidRPr="00AC7D2F" w:rsidRDefault="008843CC" w:rsidP="008843CC">
      <w:pPr>
        <w:rPr>
          <w:sz w:val="20"/>
          <w:szCs w:val="20"/>
        </w:rPr>
      </w:pPr>
    </w:p>
    <w:p w14:paraId="063C2714" w14:textId="77777777" w:rsidR="008843CC" w:rsidRPr="00AC7D2F" w:rsidRDefault="008843CC" w:rsidP="008843CC">
      <w:pPr>
        <w:rPr>
          <w:sz w:val="20"/>
          <w:szCs w:val="20"/>
        </w:rPr>
      </w:pPr>
    </w:p>
    <w:p w14:paraId="4CB3D041" w14:textId="77777777" w:rsidR="008843CC" w:rsidRPr="00AC7D2F" w:rsidRDefault="008843CC" w:rsidP="008843CC">
      <w:pPr>
        <w:rPr>
          <w:sz w:val="20"/>
          <w:szCs w:val="20"/>
        </w:rPr>
      </w:pPr>
    </w:p>
    <w:p w14:paraId="29492AFA" w14:textId="77777777" w:rsidR="008843CC" w:rsidRPr="00AC7D2F" w:rsidRDefault="008843CC" w:rsidP="008843CC">
      <w:pPr>
        <w:tabs>
          <w:tab w:val="left" w:pos="5430"/>
        </w:tabs>
        <w:jc w:val="center"/>
        <w:rPr>
          <w:b/>
          <w:sz w:val="20"/>
          <w:szCs w:val="20"/>
        </w:rPr>
      </w:pPr>
      <w:r w:rsidRPr="00AC7D2F">
        <w:rPr>
          <w:b/>
          <w:sz w:val="20"/>
          <w:szCs w:val="20"/>
        </w:rPr>
        <w:t>О б р а з л о ж е њ е</w:t>
      </w:r>
    </w:p>
    <w:p w14:paraId="770278BB" w14:textId="77777777" w:rsidR="008843CC" w:rsidRPr="00AC7D2F" w:rsidRDefault="008843CC" w:rsidP="008843CC">
      <w:pPr>
        <w:tabs>
          <w:tab w:val="left" w:pos="5430"/>
        </w:tabs>
        <w:jc w:val="center"/>
        <w:rPr>
          <w:b/>
          <w:sz w:val="20"/>
          <w:szCs w:val="20"/>
        </w:rPr>
      </w:pPr>
    </w:p>
    <w:p w14:paraId="34DE9BD0" w14:textId="77777777" w:rsidR="008843CC" w:rsidRPr="00AC7D2F" w:rsidRDefault="008843CC" w:rsidP="008843CC">
      <w:pPr>
        <w:ind w:firstLine="708"/>
        <w:jc w:val="both"/>
        <w:rPr>
          <w:sz w:val="20"/>
          <w:szCs w:val="20"/>
        </w:rPr>
      </w:pPr>
      <w:r w:rsidRPr="00AC7D2F">
        <w:rPr>
          <w:sz w:val="20"/>
          <w:szCs w:val="20"/>
        </w:rPr>
        <w:t>Чланом 5 став 6.</w:t>
      </w:r>
      <w:r w:rsidRPr="00AC7D2F">
        <w:rPr>
          <w:sz w:val="20"/>
          <w:szCs w:val="20"/>
          <w:lang w:val="sr-Cyrl-RS"/>
        </w:rPr>
        <w:t xml:space="preserve"> </w:t>
      </w:r>
      <w:r w:rsidRPr="00AC7D2F">
        <w:rPr>
          <w:sz w:val="20"/>
          <w:szCs w:val="20"/>
        </w:rPr>
        <w:t>Закона о буџетском систему („Службени гласник РС“ број 54/2009, 73/2010, 101/201</w:t>
      </w:r>
      <w:r w:rsidRPr="00AC7D2F">
        <w:rPr>
          <w:sz w:val="20"/>
          <w:szCs w:val="20"/>
          <w:lang w:val="sr-Cyrl-RS"/>
        </w:rPr>
        <w:t>0</w:t>
      </w:r>
      <w:r w:rsidRPr="00AC7D2F">
        <w:rPr>
          <w:sz w:val="20"/>
          <w:szCs w:val="20"/>
          <w:lang w:val="sr-Latn-RS"/>
        </w:rPr>
        <w:t>,</w:t>
      </w:r>
      <w:r w:rsidRPr="00AC7D2F">
        <w:rPr>
          <w:sz w:val="20"/>
          <w:szCs w:val="20"/>
        </w:rPr>
        <w:t xml:space="preserve"> 101/2011, 93/2012, 62/2013, 63/2013-испр., 108/2013, 142/2014, </w:t>
      </w:r>
      <w:r w:rsidRPr="00AC7D2F">
        <w:rPr>
          <w:sz w:val="20"/>
          <w:szCs w:val="20"/>
          <w:lang w:val="sr-Latn-RS"/>
        </w:rPr>
        <w:t xml:space="preserve">68/2015 </w:t>
      </w:r>
      <w:proofErr w:type="spellStart"/>
      <w:r w:rsidRPr="00AC7D2F">
        <w:rPr>
          <w:sz w:val="20"/>
          <w:szCs w:val="20"/>
          <w:lang w:val="sr-Latn-RS"/>
        </w:rPr>
        <w:t>др</w:t>
      </w:r>
      <w:proofErr w:type="spellEnd"/>
      <w:r w:rsidRPr="00AC7D2F">
        <w:rPr>
          <w:sz w:val="20"/>
          <w:szCs w:val="20"/>
          <w:lang w:val="sr-Latn-RS"/>
        </w:rPr>
        <w:t xml:space="preserve">. </w:t>
      </w:r>
      <w:r w:rsidRPr="00AC7D2F">
        <w:rPr>
          <w:sz w:val="20"/>
          <w:szCs w:val="20"/>
          <w:lang w:val="sr-Cyrl-RS"/>
        </w:rPr>
        <w:t>З</w:t>
      </w:r>
      <w:proofErr w:type="spellStart"/>
      <w:r w:rsidRPr="00AC7D2F">
        <w:rPr>
          <w:sz w:val="20"/>
          <w:szCs w:val="20"/>
          <w:lang w:val="sr-Latn-RS"/>
        </w:rPr>
        <w:t>акон</w:t>
      </w:r>
      <w:proofErr w:type="spellEnd"/>
      <w:r w:rsidRPr="00AC7D2F">
        <w:rPr>
          <w:sz w:val="20"/>
          <w:szCs w:val="20"/>
          <w:lang w:val="sr-Cyrl-RS"/>
        </w:rPr>
        <w:t xml:space="preserve">, 103/2015,99/2016, 113/2017, 95/2018, 31/2019, 72/2019, 149/2020, </w:t>
      </w:r>
      <w:r w:rsidRPr="00AC7D2F">
        <w:rPr>
          <w:sz w:val="20"/>
          <w:szCs w:val="20"/>
          <w:lang w:val="sr-Latn-RS"/>
        </w:rPr>
        <w:t>118/2021</w:t>
      </w:r>
      <w:r w:rsidRPr="00AC7D2F">
        <w:rPr>
          <w:sz w:val="20"/>
          <w:szCs w:val="20"/>
          <w:lang w:val="sr-Cyrl-RS"/>
        </w:rPr>
        <w:t>,</w:t>
      </w:r>
      <w:r w:rsidRPr="00AC7D2F">
        <w:rPr>
          <w:sz w:val="20"/>
          <w:szCs w:val="20"/>
          <w:lang w:val="sr-Latn-RS"/>
        </w:rPr>
        <w:t xml:space="preserve"> 118/2021-др. </w:t>
      </w:r>
      <w:proofErr w:type="spellStart"/>
      <w:r w:rsidRPr="00AC7D2F">
        <w:rPr>
          <w:sz w:val="20"/>
          <w:szCs w:val="20"/>
          <w:lang w:val="sr-Latn-RS"/>
        </w:rPr>
        <w:t>Закон</w:t>
      </w:r>
      <w:proofErr w:type="spellEnd"/>
      <w:r w:rsidRPr="00AC7D2F">
        <w:rPr>
          <w:sz w:val="20"/>
          <w:szCs w:val="20"/>
          <w:lang w:val="sr-Cyrl-RS"/>
        </w:rPr>
        <w:t xml:space="preserve"> и 138/2022</w:t>
      </w:r>
      <w:r w:rsidRPr="00AC7D2F">
        <w:rPr>
          <w:sz w:val="20"/>
          <w:szCs w:val="20"/>
        </w:rPr>
        <w:t xml:space="preserve">), прописано је да у случају да један ниво власти другом нивоу власти својим актом определи наменска трансферна средства, као и у случају уговарања донација, чији износи нису могли бити познати у поступку доношења буџета, односно финансијског плана организација за обавезно социјално осигурање, орган управе надлежан за финансије на основу тог акта отвара одговарајуће </w:t>
      </w:r>
      <w:proofErr w:type="spellStart"/>
      <w:r w:rsidRPr="00AC7D2F">
        <w:rPr>
          <w:sz w:val="20"/>
          <w:szCs w:val="20"/>
        </w:rPr>
        <w:t>апропријације</w:t>
      </w:r>
      <w:proofErr w:type="spellEnd"/>
      <w:r w:rsidRPr="00AC7D2F">
        <w:rPr>
          <w:sz w:val="20"/>
          <w:szCs w:val="20"/>
        </w:rPr>
        <w:t xml:space="preserve"> за извршавање расхода и издатака по том основу.</w:t>
      </w:r>
    </w:p>
    <w:p w14:paraId="5B0C5A65" w14:textId="77777777" w:rsidR="008843CC" w:rsidRPr="00AC7D2F" w:rsidRDefault="008843CC" w:rsidP="008843CC">
      <w:pPr>
        <w:ind w:firstLine="708"/>
        <w:jc w:val="both"/>
        <w:rPr>
          <w:sz w:val="20"/>
          <w:szCs w:val="20"/>
        </w:rPr>
      </w:pPr>
    </w:p>
    <w:p w14:paraId="03F4BABF" w14:textId="77777777" w:rsidR="008843CC" w:rsidRPr="00AC7D2F" w:rsidRDefault="008843CC" w:rsidP="008843CC">
      <w:pPr>
        <w:ind w:firstLine="708"/>
        <w:jc w:val="both"/>
        <w:rPr>
          <w:sz w:val="20"/>
          <w:szCs w:val="20"/>
        </w:rPr>
      </w:pPr>
      <w:r w:rsidRPr="00AC7D2F">
        <w:rPr>
          <w:sz w:val="20"/>
          <w:szCs w:val="20"/>
        </w:rPr>
        <w:t xml:space="preserve">Такође чланом 29. Одлуке о буџету општине Ивањица за 2023. годину („Службени лист општине Ивањица“ број 15/2022), прописано је да ако се буџету општине Ивањица из другог буџета актом определе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одлуке о буџету, Општинска управа на основу тог акта отвара одговарајуће </w:t>
      </w:r>
      <w:proofErr w:type="spellStart"/>
      <w:r w:rsidRPr="00AC7D2F">
        <w:rPr>
          <w:sz w:val="20"/>
          <w:szCs w:val="20"/>
        </w:rPr>
        <w:t>апропријације</w:t>
      </w:r>
      <w:proofErr w:type="spellEnd"/>
      <w:r w:rsidRPr="00AC7D2F">
        <w:rPr>
          <w:sz w:val="20"/>
          <w:szCs w:val="20"/>
        </w:rPr>
        <w:t xml:space="preserve"> за извршавање расхода по том основу.</w:t>
      </w:r>
    </w:p>
    <w:p w14:paraId="5EACF3FF" w14:textId="77777777" w:rsidR="008843CC" w:rsidRPr="00AC7D2F" w:rsidRDefault="008843CC" w:rsidP="008843CC">
      <w:pPr>
        <w:ind w:firstLine="708"/>
        <w:jc w:val="both"/>
        <w:rPr>
          <w:sz w:val="20"/>
          <w:szCs w:val="20"/>
        </w:rPr>
      </w:pPr>
    </w:p>
    <w:p w14:paraId="2C1969D6" w14:textId="77777777" w:rsidR="008843CC" w:rsidRPr="00AC7D2F" w:rsidRDefault="008843CC" w:rsidP="008843CC">
      <w:pPr>
        <w:ind w:firstLine="708"/>
        <w:jc w:val="both"/>
        <w:rPr>
          <w:sz w:val="20"/>
          <w:szCs w:val="20"/>
        </w:rPr>
      </w:pPr>
      <w:r w:rsidRPr="00AC7D2F">
        <w:rPr>
          <w:sz w:val="20"/>
          <w:szCs w:val="20"/>
          <w:lang w:val="sr-Cyrl-RS"/>
        </w:rPr>
        <w:t xml:space="preserve">Споразумом о сарадњи на реализацији пројекта „ЧИСТО: Заједница за одрживост у окружењу и природи“, општини Ивањица су додељена наменска средства донације, </w:t>
      </w:r>
      <w:r w:rsidRPr="00AC7D2F">
        <w:rPr>
          <w:sz w:val="20"/>
          <w:szCs w:val="20"/>
        </w:rPr>
        <w:t>па је одлучено као у диспозитиву решења.</w:t>
      </w:r>
    </w:p>
    <w:p w14:paraId="65FDF54E" w14:textId="77777777" w:rsidR="008843CC" w:rsidRPr="00AC7D2F" w:rsidRDefault="008843CC" w:rsidP="008843CC">
      <w:pPr>
        <w:rPr>
          <w:sz w:val="20"/>
          <w:szCs w:val="20"/>
        </w:rPr>
      </w:pPr>
    </w:p>
    <w:p w14:paraId="157EDD9E" w14:textId="77777777" w:rsidR="001B05BB" w:rsidRPr="00AC25BE" w:rsidRDefault="001B05BB" w:rsidP="001B05BB">
      <w:pPr>
        <w:tabs>
          <w:tab w:val="left" w:pos="6495"/>
        </w:tabs>
        <w:jc w:val="right"/>
        <w:rPr>
          <w:sz w:val="20"/>
          <w:szCs w:val="20"/>
        </w:rPr>
      </w:pPr>
      <w:r w:rsidRPr="00AC25BE">
        <w:rPr>
          <w:sz w:val="20"/>
          <w:szCs w:val="20"/>
        </w:rPr>
        <w:t>НАЧЕЛНИК</w:t>
      </w:r>
    </w:p>
    <w:p w14:paraId="3F08AB86" w14:textId="77777777" w:rsidR="001B05BB" w:rsidRDefault="001B05BB" w:rsidP="001B05BB">
      <w:pPr>
        <w:tabs>
          <w:tab w:val="left" w:pos="5430"/>
        </w:tabs>
        <w:rPr>
          <w:sz w:val="20"/>
          <w:szCs w:val="20"/>
        </w:rPr>
      </w:pPr>
      <w:r w:rsidRPr="00AC25BE">
        <w:rPr>
          <w:sz w:val="20"/>
          <w:szCs w:val="20"/>
        </w:rPr>
        <w:tab/>
        <w:t xml:space="preserve">       </w:t>
      </w:r>
      <w:r>
        <w:rPr>
          <w:sz w:val="20"/>
          <w:szCs w:val="20"/>
          <w:lang w:val="sr-Cyrl-RS"/>
        </w:rPr>
        <w:t xml:space="preserve">                                                          </w:t>
      </w:r>
      <w:r w:rsidRPr="00AC25BE">
        <w:rPr>
          <w:sz w:val="20"/>
          <w:szCs w:val="20"/>
        </w:rPr>
        <w:t xml:space="preserve"> Бојана Главинић</w:t>
      </w:r>
    </w:p>
    <w:p w14:paraId="32475A6C" w14:textId="77777777" w:rsidR="001B05BB" w:rsidRPr="00AC25BE" w:rsidRDefault="001B05BB" w:rsidP="001B05BB">
      <w:pPr>
        <w:tabs>
          <w:tab w:val="left" w:pos="5430"/>
        </w:tabs>
        <w:rPr>
          <w:sz w:val="20"/>
          <w:szCs w:val="20"/>
        </w:rPr>
      </w:pPr>
    </w:p>
    <w:p w14:paraId="5AB8A4E0" w14:textId="77777777" w:rsidR="008843CC" w:rsidRPr="00AC7D2F" w:rsidRDefault="008843CC" w:rsidP="008843CC">
      <w:pPr>
        <w:rPr>
          <w:sz w:val="20"/>
          <w:szCs w:val="20"/>
        </w:rPr>
      </w:pPr>
    </w:p>
    <w:p w14:paraId="6458DC6D" w14:textId="77777777" w:rsidR="008843CC" w:rsidRPr="009F4423" w:rsidRDefault="008843CC" w:rsidP="008843CC">
      <w:pPr>
        <w:rPr>
          <w:sz w:val="20"/>
          <w:szCs w:val="20"/>
        </w:rPr>
      </w:pPr>
      <w:r w:rsidRPr="009F4423">
        <w:rPr>
          <w:sz w:val="20"/>
          <w:szCs w:val="20"/>
        </w:rPr>
        <w:lastRenderedPageBreak/>
        <w:t>Република Србија</w:t>
      </w:r>
    </w:p>
    <w:p w14:paraId="400D3FDA" w14:textId="77777777" w:rsidR="008843CC" w:rsidRPr="009F4423" w:rsidRDefault="008843CC" w:rsidP="008843CC">
      <w:pPr>
        <w:rPr>
          <w:sz w:val="20"/>
          <w:szCs w:val="20"/>
          <w:lang w:val="sr-Cyrl-RS"/>
        </w:rPr>
      </w:pPr>
      <w:r w:rsidRPr="009F4423">
        <w:rPr>
          <w:sz w:val="20"/>
          <w:szCs w:val="20"/>
        </w:rPr>
        <w:t>О</w:t>
      </w:r>
      <w:r w:rsidRPr="009F4423">
        <w:rPr>
          <w:sz w:val="20"/>
          <w:szCs w:val="20"/>
          <w:lang w:val="sr-Latn-RS"/>
        </w:rPr>
        <w:t>ПШТИНА ИВАЊИЦА</w:t>
      </w:r>
    </w:p>
    <w:p w14:paraId="57576A82" w14:textId="77777777" w:rsidR="008843CC" w:rsidRPr="009F4423" w:rsidRDefault="008843CC" w:rsidP="008843CC">
      <w:pPr>
        <w:rPr>
          <w:sz w:val="20"/>
          <w:szCs w:val="20"/>
          <w:lang w:val="sr-Cyrl-RS"/>
        </w:rPr>
      </w:pPr>
      <w:r w:rsidRPr="009F4423">
        <w:rPr>
          <w:sz w:val="20"/>
          <w:szCs w:val="20"/>
        </w:rPr>
        <w:t>ОПШТИНСКА УПРАВА</w:t>
      </w:r>
    </w:p>
    <w:p w14:paraId="4F9DCEAC" w14:textId="77777777" w:rsidR="008843CC" w:rsidRPr="009F4423" w:rsidRDefault="008843CC" w:rsidP="008843CC">
      <w:pPr>
        <w:rPr>
          <w:sz w:val="20"/>
          <w:szCs w:val="20"/>
          <w:lang w:val="sr-Cyrl-RS"/>
        </w:rPr>
      </w:pPr>
      <w:r w:rsidRPr="009F4423">
        <w:rPr>
          <w:sz w:val="20"/>
          <w:szCs w:val="20"/>
        </w:rPr>
        <w:t>Број: 400-</w:t>
      </w:r>
      <w:r w:rsidRPr="009F4423">
        <w:rPr>
          <w:sz w:val="20"/>
          <w:szCs w:val="20"/>
          <w:lang w:val="sr-Cyrl-RS"/>
        </w:rPr>
        <w:t>42</w:t>
      </w:r>
      <w:r w:rsidRPr="009F4423">
        <w:rPr>
          <w:sz w:val="20"/>
          <w:szCs w:val="20"/>
          <w:lang w:val="sr-Latn-RS"/>
        </w:rPr>
        <w:t>-4</w:t>
      </w:r>
      <w:r w:rsidRPr="009F4423">
        <w:rPr>
          <w:sz w:val="20"/>
          <w:szCs w:val="20"/>
        </w:rPr>
        <w:t>/2</w:t>
      </w:r>
      <w:r w:rsidRPr="009F4423">
        <w:rPr>
          <w:sz w:val="20"/>
          <w:szCs w:val="20"/>
          <w:lang w:val="sr-Latn-RS"/>
        </w:rPr>
        <w:t>02</w:t>
      </w:r>
      <w:r w:rsidRPr="009F4423">
        <w:rPr>
          <w:sz w:val="20"/>
          <w:szCs w:val="20"/>
          <w:lang w:val="sr-Cyrl-RS"/>
        </w:rPr>
        <w:t>3</w:t>
      </w:r>
      <w:r w:rsidRPr="009F4423">
        <w:rPr>
          <w:sz w:val="20"/>
          <w:szCs w:val="20"/>
        </w:rPr>
        <w:t>-01</w:t>
      </w:r>
    </w:p>
    <w:p w14:paraId="740E8754" w14:textId="77777777" w:rsidR="008843CC" w:rsidRPr="009F4423" w:rsidRDefault="008843CC" w:rsidP="008843CC">
      <w:pPr>
        <w:rPr>
          <w:sz w:val="20"/>
          <w:szCs w:val="20"/>
        </w:rPr>
      </w:pPr>
      <w:r w:rsidRPr="009F4423">
        <w:rPr>
          <w:sz w:val="20"/>
          <w:szCs w:val="20"/>
          <w:lang w:val="sr-Latn-RS"/>
        </w:rPr>
        <w:t>16.</w:t>
      </w:r>
      <w:r w:rsidRPr="009F4423">
        <w:rPr>
          <w:sz w:val="20"/>
          <w:szCs w:val="20"/>
        </w:rPr>
        <w:t xml:space="preserve"> </w:t>
      </w:r>
      <w:r w:rsidRPr="009F4423">
        <w:rPr>
          <w:sz w:val="20"/>
          <w:szCs w:val="20"/>
          <w:lang w:val="sr-Latn-RS"/>
        </w:rPr>
        <w:t>06</w:t>
      </w:r>
      <w:r w:rsidRPr="009F4423">
        <w:rPr>
          <w:sz w:val="20"/>
          <w:szCs w:val="20"/>
        </w:rPr>
        <w:t>. 202</w:t>
      </w:r>
      <w:r w:rsidRPr="009F4423">
        <w:rPr>
          <w:sz w:val="20"/>
          <w:szCs w:val="20"/>
          <w:lang w:val="sr-Cyrl-RS"/>
        </w:rPr>
        <w:t>3</w:t>
      </w:r>
      <w:r w:rsidRPr="009F4423">
        <w:rPr>
          <w:sz w:val="20"/>
          <w:szCs w:val="20"/>
        </w:rPr>
        <w:t>. године</w:t>
      </w:r>
    </w:p>
    <w:p w14:paraId="6C6AA277" w14:textId="77777777" w:rsidR="008843CC" w:rsidRPr="009F4423" w:rsidRDefault="008843CC" w:rsidP="008843CC">
      <w:pPr>
        <w:rPr>
          <w:sz w:val="20"/>
          <w:szCs w:val="20"/>
        </w:rPr>
      </w:pPr>
      <w:r w:rsidRPr="009F4423">
        <w:rPr>
          <w:sz w:val="20"/>
          <w:szCs w:val="20"/>
        </w:rPr>
        <w:t>Ивањица</w:t>
      </w:r>
    </w:p>
    <w:p w14:paraId="51E7A04C" w14:textId="77777777" w:rsidR="008843CC" w:rsidRPr="009F4423" w:rsidRDefault="008843CC" w:rsidP="008843CC">
      <w:pPr>
        <w:rPr>
          <w:sz w:val="20"/>
          <w:szCs w:val="20"/>
        </w:rPr>
      </w:pPr>
    </w:p>
    <w:p w14:paraId="3DFD6132" w14:textId="77777777" w:rsidR="008843CC" w:rsidRPr="009F4423" w:rsidRDefault="008843CC" w:rsidP="008843CC">
      <w:pPr>
        <w:ind w:firstLine="708"/>
        <w:jc w:val="both"/>
        <w:rPr>
          <w:sz w:val="20"/>
          <w:szCs w:val="20"/>
        </w:rPr>
      </w:pPr>
      <w:r w:rsidRPr="009F4423">
        <w:rPr>
          <w:sz w:val="20"/>
          <w:szCs w:val="20"/>
        </w:rPr>
        <w:t>На основу члана 5. став 6. Закона о буџетском систему („Службени гласник РС“ број 54/2009, 73/2010, 101/201</w:t>
      </w:r>
      <w:r w:rsidRPr="009F4423">
        <w:rPr>
          <w:sz w:val="20"/>
          <w:szCs w:val="20"/>
          <w:lang w:val="sr-Cyrl-RS"/>
        </w:rPr>
        <w:t>0</w:t>
      </w:r>
      <w:r w:rsidRPr="009F4423">
        <w:rPr>
          <w:sz w:val="20"/>
          <w:szCs w:val="20"/>
          <w:lang w:val="sr-Latn-RS"/>
        </w:rPr>
        <w:t>,</w:t>
      </w:r>
      <w:r w:rsidRPr="009F4423">
        <w:rPr>
          <w:sz w:val="20"/>
          <w:szCs w:val="20"/>
        </w:rPr>
        <w:t xml:space="preserve"> 101/2011</w:t>
      </w:r>
      <w:r w:rsidRPr="009F4423">
        <w:rPr>
          <w:sz w:val="20"/>
          <w:szCs w:val="20"/>
          <w:lang w:val="sr-Latn-RS"/>
        </w:rPr>
        <w:t>,</w:t>
      </w:r>
      <w:r w:rsidRPr="009F4423">
        <w:rPr>
          <w:sz w:val="20"/>
          <w:szCs w:val="20"/>
        </w:rPr>
        <w:t xml:space="preserve"> 93/2012, 62/2013, 63/2013-испр., 108/2013</w:t>
      </w:r>
      <w:r w:rsidRPr="009F4423">
        <w:rPr>
          <w:sz w:val="20"/>
          <w:szCs w:val="20"/>
          <w:lang w:val="sr-Latn-RS"/>
        </w:rPr>
        <w:t>,</w:t>
      </w:r>
      <w:r w:rsidRPr="009F4423">
        <w:rPr>
          <w:sz w:val="20"/>
          <w:szCs w:val="20"/>
        </w:rPr>
        <w:t xml:space="preserve"> 142/2014</w:t>
      </w:r>
      <w:r w:rsidRPr="009F4423">
        <w:rPr>
          <w:sz w:val="20"/>
          <w:szCs w:val="20"/>
          <w:lang w:val="sr-Latn-RS"/>
        </w:rPr>
        <w:t xml:space="preserve">, 68/2015 </w:t>
      </w:r>
      <w:proofErr w:type="spellStart"/>
      <w:r w:rsidRPr="009F4423">
        <w:rPr>
          <w:sz w:val="20"/>
          <w:szCs w:val="20"/>
          <w:lang w:val="sr-Latn-RS"/>
        </w:rPr>
        <w:t>др</w:t>
      </w:r>
      <w:proofErr w:type="spellEnd"/>
      <w:r w:rsidRPr="009F4423">
        <w:rPr>
          <w:sz w:val="20"/>
          <w:szCs w:val="20"/>
          <w:lang w:val="sr-Latn-RS"/>
        </w:rPr>
        <w:t xml:space="preserve">. </w:t>
      </w:r>
      <w:r w:rsidRPr="009F4423">
        <w:rPr>
          <w:sz w:val="20"/>
          <w:szCs w:val="20"/>
          <w:lang w:val="sr-Cyrl-RS"/>
        </w:rPr>
        <w:t>З</w:t>
      </w:r>
      <w:proofErr w:type="spellStart"/>
      <w:r w:rsidRPr="009F4423">
        <w:rPr>
          <w:sz w:val="20"/>
          <w:szCs w:val="20"/>
          <w:lang w:val="sr-Latn-RS"/>
        </w:rPr>
        <w:t>акон</w:t>
      </w:r>
      <w:proofErr w:type="spellEnd"/>
      <w:r w:rsidRPr="009F4423">
        <w:rPr>
          <w:sz w:val="20"/>
          <w:szCs w:val="20"/>
          <w:lang w:val="sr-Latn-RS"/>
        </w:rPr>
        <w:t>,</w:t>
      </w:r>
      <w:r w:rsidRPr="009F4423">
        <w:rPr>
          <w:sz w:val="20"/>
          <w:szCs w:val="20"/>
          <w:lang w:val="sr-Cyrl-RS"/>
        </w:rPr>
        <w:t xml:space="preserve"> 103/2015</w:t>
      </w:r>
      <w:r w:rsidRPr="009F4423">
        <w:rPr>
          <w:sz w:val="20"/>
          <w:szCs w:val="20"/>
          <w:lang w:val="sr-Latn-RS"/>
        </w:rPr>
        <w:t>, 99/2016, 113/2017</w:t>
      </w:r>
      <w:r w:rsidRPr="009F4423">
        <w:rPr>
          <w:sz w:val="20"/>
          <w:szCs w:val="20"/>
          <w:lang w:val="sr-Cyrl-RS"/>
        </w:rPr>
        <w:t>,</w:t>
      </w:r>
      <w:r w:rsidRPr="009F4423">
        <w:rPr>
          <w:sz w:val="20"/>
          <w:szCs w:val="20"/>
          <w:lang w:val="sr-Latn-RS"/>
        </w:rPr>
        <w:t xml:space="preserve"> 95/2018</w:t>
      </w:r>
      <w:r w:rsidRPr="009F4423">
        <w:rPr>
          <w:sz w:val="20"/>
          <w:szCs w:val="20"/>
          <w:lang w:val="sr-Cyrl-RS"/>
        </w:rPr>
        <w:t>, 31/2019</w:t>
      </w:r>
      <w:r w:rsidRPr="009F4423">
        <w:rPr>
          <w:sz w:val="20"/>
          <w:szCs w:val="20"/>
          <w:lang w:val="sr-Latn-RS"/>
        </w:rPr>
        <w:t>,</w:t>
      </w:r>
      <w:r w:rsidRPr="009F4423">
        <w:rPr>
          <w:sz w:val="20"/>
          <w:szCs w:val="20"/>
          <w:lang w:val="sr-Cyrl-RS"/>
        </w:rPr>
        <w:t xml:space="preserve"> 72/2019</w:t>
      </w:r>
      <w:r w:rsidRPr="009F4423">
        <w:rPr>
          <w:sz w:val="20"/>
          <w:szCs w:val="20"/>
          <w:lang w:val="sr-Latn-RS"/>
        </w:rPr>
        <w:t xml:space="preserve">, </w:t>
      </w:r>
      <w:r w:rsidRPr="009F4423">
        <w:rPr>
          <w:sz w:val="20"/>
          <w:szCs w:val="20"/>
          <w:lang w:val="sr-Cyrl-RS"/>
        </w:rPr>
        <w:t xml:space="preserve"> 149/2020,</w:t>
      </w:r>
      <w:r w:rsidRPr="009F4423">
        <w:rPr>
          <w:sz w:val="20"/>
          <w:szCs w:val="20"/>
          <w:lang w:val="sr-Latn-RS"/>
        </w:rPr>
        <w:t xml:space="preserve"> 118/2021</w:t>
      </w:r>
      <w:r w:rsidRPr="009F4423">
        <w:rPr>
          <w:sz w:val="20"/>
          <w:szCs w:val="20"/>
          <w:lang w:val="sr-Cyrl-RS"/>
        </w:rPr>
        <w:t>,</w:t>
      </w:r>
      <w:r w:rsidRPr="009F4423">
        <w:rPr>
          <w:sz w:val="20"/>
          <w:szCs w:val="20"/>
          <w:lang w:val="sr-Latn-RS"/>
        </w:rPr>
        <w:t xml:space="preserve"> 118/2021-др. </w:t>
      </w:r>
      <w:proofErr w:type="spellStart"/>
      <w:r w:rsidRPr="009F4423">
        <w:rPr>
          <w:sz w:val="20"/>
          <w:szCs w:val="20"/>
          <w:lang w:val="sr-Latn-RS"/>
        </w:rPr>
        <w:t>закон</w:t>
      </w:r>
      <w:proofErr w:type="spellEnd"/>
      <w:r w:rsidRPr="009F4423">
        <w:rPr>
          <w:sz w:val="20"/>
          <w:szCs w:val="20"/>
          <w:lang w:val="sr-Cyrl-RS"/>
        </w:rPr>
        <w:t xml:space="preserve"> и 138/2022</w:t>
      </w:r>
      <w:r w:rsidRPr="009F4423">
        <w:rPr>
          <w:sz w:val="20"/>
          <w:szCs w:val="20"/>
        </w:rPr>
        <w:t>),  члана 29. Одлуке о буџету општине Ивањица за 202</w:t>
      </w:r>
      <w:r w:rsidRPr="009F4423">
        <w:rPr>
          <w:sz w:val="20"/>
          <w:szCs w:val="20"/>
          <w:lang w:val="sr-Latn-RS"/>
        </w:rPr>
        <w:t>2</w:t>
      </w:r>
      <w:r w:rsidRPr="009F4423">
        <w:rPr>
          <w:sz w:val="20"/>
          <w:szCs w:val="20"/>
        </w:rPr>
        <w:t>. годину („Службени лист општине Ивањица“ број 1</w:t>
      </w:r>
      <w:r w:rsidRPr="009F4423">
        <w:rPr>
          <w:sz w:val="20"/>
          <w:szCs w:val="20"/>
          <w:lang w:val="sr-Cyrl-RS"/>
        </w:rPr>
        <w:t>5/2021)</w:t>
      </w:r>
      <w:r w:rsidRPr="009F4423">
        <w:rPr>
          <w:sz w:val="20"/>
          <w:szCs w:val="20"/>
        </w:rPr>
        <w:t xml:space="preserve">, </w:t>
      </w:r>
      <w:proofErr w:type="spellStart"/>
      <w:r w:rsidRPr="009F4423">
        <w:rPr>
          <w:sz w:val="20"/>
          <w:szCs w:val="20"/>
          <w:lang w:val="sr-Latn-RS"/>
        </w:rPr>
        <w:t>Уговора</w:t>
      </w:r>
      <w:proofErr w:type="spellEnd"/>
      <w:r w:rsidRPr="009F4423">
        <w:rPr>
          <w:sz w:val="20"/>
          <w:szCs w:val="20"/>
          <w:lang w:val="sr-Latn-RS"/>
        </w:rPr>
        <w:t xml:space="preserve"> </w:t>
      </w:r>
      <w:r w:rsidRPr="009F4423">
        <w:rPr>
          <w:sz w:val="20"/>
          <w:szCs w:val="20"/>
          <w:lang w:val="sr-Cyrl-RS"/>
        </w:rPr>
        <w:t>о</w:t>
      </w:r>
      <w:r w:rsidRPr="009F4423">
        <w:rPr>
          <w:sz w:val="20"/>
          <w:szCs w:val="20"/>
          <w:lang w:val="sr-Latn-RS"/>
        </w:rPr>
        <w:t xml:space="preserve"> </w:t>
      </w:r>
      <w:r w:rsidRPr="009F4423">
        <w:rPr>
          <w:sz w:val="20"/>
          <w:szCs w:val="20"/>
          <w:lang w:val="sr-Cyrl-RS"/>
        </w:rPr>
        <w:t xml:space="preserve">имплементацији пројекта сачињен између Међународне организације за миграције и Општине Ивањица  „Модел за унапређење </w:t>
      </w:r>
      <w:proofErr w:type="spellStart"/>
      <w:r w:rsidRPr="009F4423">
        <w:rPr>
          <w:sz w:val="20"/>
          <w:szCs w:val="20"/>
          <w:lang w:val="sr-Cyrl-RS"/>
        </w:rPr>
        <w:t>компентенција</w:t>
      </w:r>
      <w:proofErr w:type="spellEnd"/>
      <w:r w:rsidRPr="009F4423">
        <w:rPr>
          <w:sz w:val="20"/>
          <w:szCs w:val="20"/>
          <w:lang w:val="sr-Cyrl-RS"/>
        </w:rPr>
        <w:t xml:space="preserve"> незапослене омладине у циљу ублажавања негативних последица миграција“ и Анекса уговора број 337-2/2021,</w:t>
      </w:r>
      <w:r w:rsidRPr="009F4423">
        <w:rPr>
          <w:sz w:val="20"/>
          <w:szCs w:val="20"/>
        </w:rPr>
        <w:t xml:space="preserve"> Начелница општинске управе Ивањица доноси:</w:t>
      </w:r>
    </w:p>
    <w:p w14:paraId="3C868FFC" w14:textId="77777777" w:rsidR="008843CC" w:rsidRPr="009F4423" w:rsidRDefault="008843CC" w:rsidP="008843CC">
      <w:pPr>
        <w:ind w:firstLine="708"/>
        <w:jc w:val="both"/>
        <w:rPr>
          <w:sz w:val="20"/>
          <w:szCs w:val="20"/>
        </w:rPr>
      </w:pPr>
    </w:p>
    <w:p w14:paraId="114E81B4" w14:textId="77777777" w:rsidR="008843CC" w:rsidRPr="009F4423" w:rsidRDefault="008843CC" w:rsidP="008843CC">
      <w:pPr>
        <w:jc w:val="center"/>
        <w:rPr>
          <w:b/>
          <w:sz w:val="20"/>
          <w:szCs w:val="20"/>
        </w:rPr>
      </w:pPr>
    </w:p>
    <w:p w14:paraId="0BD290FD" w14:textId="77777777" w:rsidR="008843CC" w:rsidRPr="009F4423" w:rsidRDefault="008843CC" w:rsidP="008843CC">
      <w:pPr>
        <w:jc w:val="center"/>
        <w:rPr>
          <w:b/>
          <w:sz w:val="20"/>
          <w:szCs w:val="20"/>
        </w:rPr>
      </w:pPr>
      <w:r w:rsidRPr="009F4423">
        <w:rPr>
          <w:b/>
          <w:sz w:val="20"/>
          <w:szCs w:val="20"/>
        </w:rPr>
        <w:t>Р Е Ш Е Њ Е</w:t>
      </w:r>
    </w:p>
    <w:p w14:paraId="2810EF09" w14:textId="77777777" w:rsidR="008843CC" w:rsidRPr="009F4423" w:rsidRDefault="008843CC" w:rsidP="008843CC">
      <w:pPr>
        <w:jc w:val="center"/>
        <w:rPr>
          <w:b/>
          <w:sz w:val="20"/>
          <w:szCs w:val="20"/>
        </w:rPr>
      </w:pPr>
      <w:r w:rsidRPr="009F4423">
        <w:rPr>
          <w:b/>
          <w:sz w:val="20"/>
          <w:szCs w:val="20"/>
        </w:rPr>
        <w:t>О ОТВАРАЊУ АПРОПРИЈАЦИЈЕ У БУЏЕТУ ОПШТИНЕ ИВАЊИЦА ЗА 202</w:t>
      </w:r>
      <w:r w:rsidRPr="009F4423">
        <w:rPr>
          <w:b/>
          <w:sz w:val="20"/>
          <w:szCs w:val="20"/>
          <w:lang w:val="sr-Cyrl-RS"/>
        </w:rPr>
        <w:t>3</w:t>
      </w:r>
      <w:r w:rsidRPr="009F4423">
        <w:rPr>
          <w:b/>
          <w:sz w:val="20"/>
          <w:szCs w:val="20"/>
        </w:rPr>
        <w:t>. ГОДИНУ</w:t>
      </w:r>
    </w:p>
    <w:p w14:paraId="2CAEFDCB" w14:textId="77777777" w:rsidR="008843CC" w:rsidRPr="009F4423" w:rsidRDefault="008843CC" w:rsidP="008843CC">
      <w:pPr>
        <w:jc w:val="center"/>
        <w:rPr>
          <w:b/>
          <w:sz w:val="20"/>
          <w:szCs w:val="20"/>
        </w:rPr>
      </w:pPr>
    </w:p>
    <w:p w14:paraId="504B2033" w14:textId="77777777" w:rsidR="008843CC" w:rsidRPr="009F4423" w:rsidRDefault="008843CC" w:rsidP="008843CC">
      <w:pPr>
        <w:jc w:val="both"/>
        <w:rPr>
          <w:sz w:val="20"/>
          <w:szCs w:val="20"/>
        </w:rPr>
      </w:pPr>
      <w:r w:rsidRPr="009F4423">
        <w:rPr>
          <w:sz w:val="20"/>
          <w:szCs w:val="20"/>
        </w:rPr>
        <w:t>1.  У члану 1. Одлуке о буџету општине Ивањица за 2023</w:t>
      </w:r>
      <w:r w:rsidRPr="009F4423">
        <w:rPr>
          <w:sz w:val="20"/>
          <w:szCs w:val="20"/>
          <w:lang w:val="sr-Cyrl-RS"/>
        </w:rPr>
        <w:t>.</w:t>
      </w:r>
      <w:r w:rsidRPr="009F4423">
        <w:rPr>
          <w:sz w:val="20"/>
          <w:szCs w:val="20"/>
        </w:rPr>
        <w:t xml:space="preserve"> годину („Службени лист општине Ивањица“ број  15/2022</w:t>
      </w:r>
      <w:r w:rsidRPr="009F4423">
        <w:rPr>
          <w:sz w:val="20"/>
          <w:szCs w:val="20"/>
          <w:lang w:val="sr-Latn-RS"/>
        </w:rPr>
        <w:t>)</w:t>
      </w:r>
      <w:r w:rsidRPr="009F4423">
        <w:rPr>
          <w:sz w:val="20"/>
          <w:szCs w:val="20"/>
        </w:rPr>
        <w:t xml:space="preserve">,   </w:t>
      </w:r>
      <w:r w:rsidRPr="009F4423">
        <w:rPr>
          <w:sz w:val="20"/>
          <w:szCs w:val="20"/>
          <w:lang w:val="sr-Cyrl-RS"/>
        </w:rPr>
        <w:t>Текуће донације од међународних организација у корист општине</w:t>
      </w:r>
      <w:r w:rsidRPr="009F4423">
        <w:rPr>
          <w:sz w:val="20"/>
          <w:szCs w:val="20"/>
          <w:lang w:val="sr-Latn-RS"/>
        </w:rPr>
        <w:t xml:space="preserve">, </w:t>
      </w:r>
      <w:proofErr w:type="spellStart"/>
      <w:r w:rsidRPr="009F4423">
        <w:rPr>
          <w:sz w:val="20"/>
          <w:szCs w:val="20"/>
          <w:lang w:val="sr-Latn-RS"/>
        </w:rPr>
        <w:t>извор</w:t>
      </w:r>
      <w:proofErr w:type="spellEnd"/>
      <w:r w:rsidRPr="009F4423">
        <w:rPr>
          <w:sz w:val="20"/>
          <w:szCs w:val="20"/>
          <w:lang w:val="sr-Latn-RS"/>
        </w:rPr>
        <w:t xml:space="preserve"> </w:t>
      </w:r>
      <w:r w:rsidRPr="009F4423">
        <w:rPr>
          <w:sz w:val="20"/>
          <w:szCs w:val="20"/>
          <w:lang w:val="sr-Cyrl-RS"/>
        </w:rPr>
        <w:t xml:space="preserve">финансирања </w:t>
      </w:r>
      <w:r w:rsidRPr="009F4423">
        <w:rPr>
          <w:sz w:val="20"/>
          <w:szCs w:val="20"/>
          <w:lang w:val="sr-Latn-RS"/>
        </w:rPr>
        <w:t>0</w:t>
      </w:r>
      <w:r w:rsidRPr="009F4423">
        <w:rPr>
          <w:sz w:val="20"/>
          <w:szCs w:val="20"/>
          <w:lang w:val="sr-Cyrl-RS"/>
        </w:rPr>
        <w:t>6 – Донације од међународних организација</w:t>
      </w:r>
      <w:r w:rsidRPr="009F4423">
        <w:rPr>
          <w:sz w:val="20"/>
          <w:szCs w:val="20"/>
        </w:rPr>
        <w:t xml:space="preserve">, економска класификација 732151 </w:t>
      </w:r>
      <w:r w:rsidRPr="009F4423">
        <w:rPr>
          <w:sz w:val="20"/>
          <w:szCs w:val="20"/>
          <w:lang w:val="sr-Cyrl-RS"/>
        </w:rPr>
        <w:t>утврђују</w:t>
      </w:r>
      <w:r w:rsidRPr="009F4423">
        <w:rPr>
          <w:sz w:val="20"/>
          <w:szCs w:val="20"/>
        </w:rPr>
        <w:t xml:space="preserve"> се у износу </w:t>
      </w:r>
      <w:r w:rsidRPr="009F4423">
        <w:rPr>
          <w:sz w:val="20"/>
          <w:szCs w:val="20"/>
          <w:lang w:val="sr-Latn-RS"/>
        </w:rPr>
        <w:t>609.060</w:t>
      </w:r>
      <w:r w:rsidRPr="009F4423">
        <w:rPr>
          <w:sz w:val="20"/>
          <w:szCs w:val="20"/>
          <w:lang w:val="sr-Cyrl-RS"/>
        </w:rPr>
        <w:t>,00</w:t>
      </w:r>
      <w:r w:rsidRPr="009F4423">
        <w:rPr>
          <w:sz w:val="20"/>
          <w:szCs w:val="20"/>
        </w:rPr>
        <w:t xml:space="preserve">  динара.</w:t>
      </w:r>
    </w:p>
    <w:p w14:paraId="6D1F1AFE" w14:textId="77777777" w:rsidR="008843CC" w:rsidRPr="009F4423" w:rsidRDefault="008843CC" w:rsidP="008843CC">
      <w:pPr>
        <w:jc w:val="both"/>
        <w:rPr>
          <w:sz w:val="20"/>
          <w:szCs w:val="20"/>
        </w:rPr>
      </w:pPr>
    </w:p>
    <w:p w14:paraId="5D5B73A3" w14:textId="77777777" w:rsidR="008843CC" w:rsidRPr="009F4423" w:rsidRDefault="008843CC" w:rsidP="008843CC">
      <w:pPr>
        <w:jc w:val="both"/>
        <w:rPr>
          <w:sz w:val="20"/>
          <w:szCs w:val="20"/>
        </w:rPr>
      </w:pPr>
      <w:r w:rsidRPr="009F4423">
        <w:rPr>
          <w:sz w:val="20"/>
          <w:szCs w:val="20"/>
        </w:rPr>
        <w:t xml:space="preserve">2.  Средства из </w:t>
      </w:r>
      <w:proofErr w:type="spellStart"/>
      <w:r w:rsidRPr="009F4423">
        <w:rPr>
          <w:sz w:val="20"/>
          <w:szCs w:val="20"/>
          <w:lang w:val="sr-Latn-RS"/>
        </w:rPr>
        <w:t>тачке</w:t>
      </w:r>
      <w:proofErr w:type="spellEnd"/>
      <w:r w:rsidRPr="009F4423">
        <w:rPr>
          <w:sz w:val="20"/>
          <w:szCs w:val="20"/>
        </w:rPr>
        <w:t xml:space="preserve"> 1. овог решења у износу </w:t>
      </w:r>
      <w:r w:rsidRPr="009F4423">
        <w:rPr>
          <w:sz w:val="20"/>
          <w:szCs w:val="20"/>
          <w:lang w:val="sr-Latn-RS"/>
        </w:rPr>
        <w:t>609.060</w:t>
      </w:r>
      <w:r w:rsidRPr="009F4423">
        <w:rPr>
          <w:sz w:val="20"/>
          <w:szCs w:val="20"/>
          <w:lang w:val="sr-Cyrl-RS"/>
        </w:rPr>
        <w:t>,00</w:t>
      </w:r>
      <w:r w:rsidRPr="009F4423">
        <w:rPr>
          <w:sz w:val="20"/>
          <w:szCs w:val="20"/>
        </w:rPr>
        <w:t xml:space="preserve"> распоређују се у члану 5. Одлуке о буџету општине Ивањица за 2023. годину у оквиру раздела 4. Општинска управа, Програм </w:t>
      </w:r>
      <w:r w:rsidRPr="009F4423">
        <w:rPr>
          <w:sz w:val="20"/>
          <w:szCs w:val="20"/>
          <w:lang w:val="sr-Cyrl-RS"/>
        </w:rPr>
        <w:t>1301</w:t>
      </w:r>
      <w:r w:rsidRPr="009F4423">
        <w:rPr>
          <w:sz w:val="20"/>
          <w:szCs w:val="20"/>
        </w:rPr>
        <w:t>:Развој спорта и омладине, 1301-0005-Спровођење омладинске политике, функција 130 – Опште услуге, Извор финансирања 06 –</w:t>
      </w:r>
      <w:r w:rsidRPr="009F4423">
        <w:rPr>
          <w:sz w:val="20"/>
          <w:szCs w:val="20"/>
          <w:lang w:val="sr-Cyrl-RS"/>
        </w:rPr>
        <w:t xml:space="preserve"> Донације од међународних организација</w:t>
      </w:r>
      <w:r w:rsidRPr="009F4423">
        <w:rPr>
          <w:sz w:val="20"/>
          <w:szCs w:val="20"/>
        </w:rPr>
        <w:t xml:space="preserve">, </w:t>
      </w:r>
      <w:proofErr w:type="spellStart"/>
      <w:r w:rsidRPr="009F4423">
        <w:rPr>
          <w:sz w:val="20"/>
          <w:szCs w:val="20"/>
        </w:rPr>
        <w:t>апропријација</w:t>
      </w:r>
      <w:proofErr w:type="spellEnd"/>
      <w:r w:rsidRPr="009F4423">
        <w:rPr>
          <w:sz w:val="20"/>
          <w:szCs w:val="20"/>
        </w:rPr>
        <w:t xml:space="preserve"> економска класификација:</w:t>
      </w:r>
    </w:p>
    <w:p w14:paraId="18702DAD" w14:textId="77777777" w:rsidR="008843CC" w:rsidRPr="009F4423" w:rsidRDefault="008843CC" w:rsidP="008843CC">
      <w:pPr>
        <w:jc w:val="both"/>
        <w:rPr>
          <w:sz w:val="20"/>
          <w:szCs w:val="20"/>
        </w:rPr>
      </w:pPr>
      <w:r w:rsidRPr="009F4423">
        <w:rPr>
          <w:sz w:val="20"/>
          <w:szCs w:val="20"/>
        </w:rPr>
        <w:t xml:space="preserve">- 423 – Услуге по уговору у износу </w:t>
      </w:r>
      <w:r w:rsidRPr="009F4423">
        <w:rPr>
          <w:sz w:val="20"/>
          <w:szCs w:val="20"/>
          <w:lang w:val="sr-Latn-RS"/>
        </w:rPr>
        <w:t>609.060</w:t>
      </w:r>
      <w:r w:rsidRPr="009F4423">
        <w:rPr>
          <w:sz w:val="20"/>
          <w:szCs w:val="20"/>
          <w:lang w:val="sr-Cyrl-RS"/>
        </w:rPr>
        <w:t>,00</w:t>
      </w:r>
      <w:r w:rsidRPr="009F4423">
        <w:rPr>
          <w:sz w:val="20"/>
          <w:szCs w:val="20"/>
        </w:rPr>
        <w:t xml:space="preserve"> динара (, конто намене 423400 – Услуге информисања у износу </w:t>
      </w:r>
      <w:r w:rsidRPr="009F4423">
        <w:rPr>
          <w:sz w:val="20"/>
          <w:szCs w:val="20"/>
          <w:lang w:val="sr-Latn-RS"/>
        </w:rPr>
        <w:t>290.029</w:t>
      </w:r>
      <w:r w:rsidRPr="009F4423">
        <w:rPr>
          <w:sz w:val="20"/>
          <w:szCs w:val="20"/>
        </w:rPr>
        <w:t xml:space="preserve">,00 динара, конто намене 423500 – Стручне услуге у износу </w:t>
      </w:r>
      <w:r w:rsidRPr="009F4423">
        <w:rPr>
          <w:sz w:val="20"/>
          <w:szCs w:val="20"/>
          <w:lang w:val="sr-Latn-RS"/>
        </w:rPr>
        <w:t>319.031</w:t>
      </w:r>
      <w:r w:rsidRPr="009F4423">
        <w:rPr>
          <w:sz w:val="20"/>
          <w:szCs w:val="20"/>
        </w:rPr>
        <w:t xml:space="preserve"> динара), позиција 55/0,</w:t>
      </w:r>
    </w:p>
    <w:p w14:paraId="22950A2F" w14:textId="77777777" w:rsidR="008843CC" w:rsidRPr="009F4423" w:rsidRDefault="008843CC" w:rsidP="008843CC">
      <w:pPr>
        <w:jc w:val="both"/>
        <w:rPr>
          <w:sz w:val="20"/>
          <w:szCs w:val="20"/>
        </w:rPr>
      </w:pPr>
    </w:p>
    <w:p w14:paraId="4AB479BA" w14:textId="77777777" w:rsidR="008843CC" w:rsidRPr="009F4423" w:rsidRDefault="008843CC" w:rsidP="008843CC">
      <w:pPr>
        <w:jc w:val="both"/>
        <w:rPr>
          <w:sz w:val="20"/>
          <w:szCs w:val="20"/>
        </w:rPr>
      </w:pPr>
      <w:r w:rsidRPr="009F4423">
        <w:rPr>
          <w:sz w:val="20"/>
          <w:szCs w:val="20"/>
        </w:rPr>
        <w:t>3.  О реализацији овог решења стараће се Општинска управа - одељење за буџет и финансије.</w:t>
      </w:r>
    </w:p>
    <w:p w14:paraId="08AEA772" w14:textId="77777777" w:rsidR="008843CC" w:rsidRPr="009F4423" w:rsidRDefault="008843CC" w:rsidP="008843CC">
      <w:pPr>
        <w:rPr>
          <w:sz w:val="20"/>
          <w:szCs w:val="20"/>
        </w:rPr>
      </w:pPr>
    </w:p>
    <w:p w14:paraId="2F5A6FD8" w14:textId="77777777" w:rsidR="008843CC" w:rsidRPr="009F4423" w:rsidRDefault="008843CC" w:rsidP="008843CC">
      <w:pPr>
        <w:rPr>
          <w:sz w:val="20"/>
          <w:szCs w:val="20"/>
        </w:rPr>
      </w:pPr>
      <w:r w:rsidRPr="009F4423">
        <w:rPr>
          <w:sz w:val="20"/>
          <w:szCs w:val="20"/>
        </w:rPr>
        <w:t>4.  Ово решење биће објављено у „Службеном листу општине Ивањица“</w:t>
      </w:r>
    </w:p>
    <w:p w14:paraId="3B818A7C" w14:textId="77777777" w:rsidR="008843CC" w:rsidRPr="009F4423" w:rsidRDefault="008843CC" w:rsidP="008843CC">
      <w:pPr>
        <w:rPr>
          <w:sz w:val="20"/>
          <w:szCs w:val="20"/>
        </w:rPr>
      </w:pPr>
    </w:p>
    <w:p w14:paraId="73AA88CA" w14:textId="77777777" w:rsidR="008843CC" w:rsidRPr="009F4423" w:rsidRDefault="008843CC" w:rsidP="008843CC">
      <w:pPr>
        <w:tabs>
          <w:tab w:val="left" w:pos="5430"/>
        </w:tabs>
        <w:jc w:val="center"/>
        <w:rPr>
          <w:b/>
          <w:sz w:val="20"/>
          <w:szCs w:val="20"/>
        </w:rPr>
      </w:pPr>
      <w:r w:rsidRPr="009F4423">
        <w:rPr>
          <w:b/>
          <w:sz w:val="20"/>
          <w:szCs w:val="20"/>
        </w:rPr>
        <w:t>О б р а з л о ж е њ е</w:t>
      </w:r>
    </w:p>
    <w:p w14:paraId="704EB41A" w14:textId="77777777" w:rsidR="008843CC" w:rsidRPr="009F4423" w:rsidRDefault="008843CC" w:rsidP="008843CC">
      <w:pPr>
        <w:tabs>
          <w:tab w:val="left" w:pos="5430"/>
        </w:tabs>
        <w:jc w:val="center"/>
        <w:rPr>
          <w:b/>
          <w:sz w:val="20"/>
          <w:szCs w:val="20"/>
        </w:rPr>
      </w:pPr>
    </w:p>
    <w:p w14:paraId="16603A11" w14:textId="77777777" w:rsidR="008843CC" w:rsidRPr="009F4423" w:rsidRDefault="008843CC" w:rsidP="008843CC">
      <w:pPr>
        <w:ind w:firstLine="708"/>
        <w:jc w:val="both"/>
        <w:rPr>
          <w:sz w:val="20"/>
          <w:szCs w:val="20"/>
        </w:rPr>
      </w:pPr>
      <w:r w:rsidRPr="009F4423">
        <w:rPr>
          <w:sz w:val="20"/>
          <w:szCs w:val="20"/>
        </w:rPr>
        <w:t>Чланом 5 став 6.</w:t>
      </w:r>
      <w:r w:rsidRPr="009F4423">
        <w:rPr>
          <w:sz w:val="20"/>
          <w:szCs w:val="20"/>
          <w:lang w:val="sr-Cyrl-RS"/>
        </w:rPr>
        <w:t xml:space="preserve"> </w:t>
      </w:r>
      <w:r w:rsidRPr="009F4423">
        <w:rPr>
          <w:sz w:val="20"/>
          <w:szCs w:val="20"/>
        </w:rPr>
        <w:t>Закона о буџетском систему („Службени гласник РС“ број 54/2009, 73/2010, 101/201</w:t>
      </w:r>
      <w:r w:rsidRPr="009F4423">
        <w:rPr>
          <w:sz w:val="20"/>
          <w:szCs w:val="20"/>
          <w:lang w:val="sr-Cyrl-RS"/>
        </w:rPr>
        <w:t>0</w:t>
      </w:r>
      <w:r w:rsidRPr="009F4423">
        <w:rPr>
          <w:sz w:val="20"/>
          <w:szCs w:val="20"/>
          <w:lang w:val="sr-Latn-RS"/>
        </w:rPr>
        <w:t>,</w:t>
      </w:r>
      <w:r w:rsidRPr="009F4423">
        <w:rPr>
          <w:sz w:val="20"/>
          <w:szCs w:val="20"/>
        </w:rPr>
        <w:t xml:space="preserve"> 101/2011, 93/2012, 62/2013, 63/2013-испр., 108/2013, 142/2014, </w:t>
      </w:r>
      <w:r w:rsidRPr="009F4423">
        <w:rPr>
          <w:sz w:val="20"/>
          <w:szCs w:val="20"/>
          <w:lang w:val="sr-Latn-RS"/>
        </w:rPr>
        <w:t xml:space="preserve">68/2015 </w:t>
      </w:r>
      <w:proofErr w:type="spellStart"/>
      <w:r w:rsidRPr="009F4423">
        <w:rPr>
          <w:sz w:val="20"/>
          <w:szCs w:val="20"/>
          <w:lang w:val="sr-Latn-RS"/>
        </w:rPr>
        <w:t>др</w:t>
      </w:r>
      <w:proofErr w:type="spellEnd"/>
      <w:r w:rsidRPr="009F4423">
        <w:rPr>
          <w:sz w:val="20"/>
          <w:szCs w:val="20"/>
          <w:lang w:val="sr-Latn-RS"/>
        </w:rPr>
        <w:t xml:space="preserve">. </w:t>
      </w:r>
      <w:r w:rsidRPr="009F4423">
        <w:rPr>
          <w:sz w:val="20"/>
          <w:szCs w:val="20"/>
          <w:lang w:val="sr-Cyrl-RS"/>
        </w:rPr>
        <w:t>З</w:t>
      </w:r>
      <w:proofErr w:type="spellStart"/>
      <w:r w:rsidRPr="009F4423">
        <w:rPr>
          <w:sz w:val="20"/>
          <w:szCs w:val="20"/>
          <w:lang w:val="sr-Latn-RS"/>
        </w:rPr>
        <w:t>акон</w:t>
      </w:r>
      <w:proofErr w:type="spellEnd"/>
      <w:r w:rsidRPr="009F4423">
        <w:rPr>
          <w:sz w:val="20"/>
          <w:szCs w:val="20"/>
          <w:lang w:val="sr-Cyrl-RS"/>
        </w:rPr>
        <w:t xml:space="preserve">, 103/2015,99/2016, 113/2017, 95/2018, 31/2019, 72/2019, 149/2020, </w:t>
      </w:r>
      <w:r w:rsidRPr="009F4423">
        <w:rPr>
          <w:sz w:val="20"/>
          <w:szCs w:val="20"/>
          <w:lang w:val="sr-Latn-RS"/>
        </w:rPr>
        <w:t>118/2021</w:t>
      </w:r>
      <w:r w:rsidRPr="009F4423">
        <w:rPr>
          <w:sz w:val="20"/>
          <w:szCs w:val="20"/>
          <w:lang w:val="sr-Cyrl-RS"/>
        </w:rPr>
        <w:t>,</w:t>
      </w:r>
      <w:r w:rsidRPr="009F4423">
        <w:rPr>
          <w:sz w:val="20"/>
          <w:szCs w:val="20"/>
          <w:lang w:val="sr-Latn-RS"/>
        </w:rPr>
        <w:t xml:space="preserve"> 118/2021-др. </w:t>
      </w:r>
      <w:proofErr w:type="spellStart"/>
      <w:r w:rsidRPr="009F4423">
        <w:rPr>
          <w:sz w:val="20"/>
          <w:szCs w:val="20"/>
          <w:lang w:val="sr-Latn-RS"/>
        </w:rPr>
        <w:t>Закон</w:t>
      </w:r>
      <w:proofErr w:type="spellEnd"/>
      <w:r w:rsidRPr="009F4423">
        <w:rPr>
          <w:sz w:val="20"/>
          <w:szCs w:val="20"/>
          <w:lang w:val="sr-Cyrl-RS"/>
        </w:rPr>
        <w:t xml:space="preserve"> и 138/2022</w:t>
      </w:r>
      <w:r w:rsidRPr="009F4423">
        <w:rPr>
          <w:sz w:val="20"/>
          <w:szCs w:val="20"/>
        </w:rPr>
        <w:t xml:space="preserve">), прописано је да у случају да један ниво власти другом нивоу власти својим актом определи наменска трансферна средства, као и у случају уговарања донација, чији износи нису могли бити познати у поступку доношења буџета, односно финансијског плана организација за обавезно социјално осигурање, орган управе надлежан за финансије на основу тог акта отвара одговарајуће </w:t>
      </w:r>
      <w:proofErr w:type="spellStart"/>
      <w:r w:rsidRPr="009F4423">
        <w:rPr>
          <w:sz w:val="20"/>
          <w:szCs w:val="20"/>
        </w:rPr>
        <w:t>апропријације</w:t>
      </w:r>
      <w:proofErr w:type="spellEnd"/>
      <w:r w:rsidRPr="009F4423">
        <w:rPr>
          <w:sz w:val="20"/>
          <w:szCs w:val="20"/>
        </w:rPr>
        <w:t xml:space="preserve"> за извршавање расхода и издатака по том основу.</w:t>
      </w:r>
    </w:p>
    <w:p w14:paraId="04A051F5" w14:textId="77777777" w:rsidR="008843CC" w:rsidRPr="009F4423" w:rsidRDefault="008843CC" w:rsidP="008843CC">
      <w:pPr>
        <w:ind w:firstLine="708"/>
        <w:jc w:val="both"/>
        <w:rPr>
          <w:sz w:val="20"/>
          <w:szCs w:val="20"/>
        </w:rPr>
      </w:pPr>
    </w:p>
    <w:p w14:paraId="1574C4D3" w14:textId="77777777" w:rsidR="008843CC" w:rsidRPr="009F4423" w:rsidRDefault="008843CC" w:rsidP="008843CC">
      <w:pPr>
        <w:ind w:firstLine="708"/>
        <w:jc w:val="both"/>
        <w:rPr>
          <w:sz w:val="20"/>
          <w:szCs w:val="20"/>
        </w:rPr>
      </w:pPr>
      <w:r w:rsidRPr="009F4423">
        <w:rPr>
          <w:sz w:val="20"/>
          <w:szCs w:val="20"/>
        </w:rPr>
        <w:t xml:space="preserve">Такође чланом 29. Одлуке о буџету општине Ивањица за 2023. годину („Службени лист општине Ивањица“ број 15/2022), прописано је да ако се буџету општине Ивањица из другог буџета актом определе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одлуке о буџету, Општинска управа на основу тог акта отвара одговарајуће </w:t>
      </w:r>
      <w:proofErr w:type="spellStart"/>
      <w:r w:rsidRPr="009F4423">
        <w:rPr>
          <w:sz w:val="20"/>
          <w:szCs w:val="20"/>
        </w:rPr>
        <w:t>апропријације</w:t>
      </w:r>
      <w:proofErr w:type="spellEnd"/>
      <w:r w:rsidRPr="009F4423">
        <w:rPr>
          <w:sz w:val="20"/>
          <w:szCs w:val="20"/>
        </w:rPr>
        <w:t xml:space="preserve"> за извршавање расхода по том основу.</w:t>
      </w:r>
    </w:p>
    <w:p w14:paraId="3BAF9B8F" w14:textId="77777777" w:rsidR="008843CC" w:rsidRPr="009F4423" w:rsidRDefault="008843CC" w:rsidP="008843CC">
      <w:pPr>
        <w:ind w:firstLine="708"/>
        <w:jc w:val="both"/>
        <w:rPr>
          <w:sz w:val="20"/>
          <w:szCs w:val="20"/>
        </w:rPr>
      </w:pPr>
    </w:p>
    <w:p w14:paraId="5AEF8CAC" w14:textId="77777777" w:rsidR="008843CC" w:rsidRPr="009F4423" w:rsidRDefault="008843CC" w:rsidP="008843CC">
      <w:pPr>
        <w:ind w:firstLine="708"/>
        <w:jc w:val="both"/>
        <w:rPr>
          <w:sz w:val="20"/>
          <w:szCs w:val="20"/>
        </w:rPr>
      </w:pPr>
      <w:proofErr w:type="spellStart"/>
      <w:r w:rsidRPr="009F4423">
        <w:rPr>
          <w:sz w:val="20"/>
          <w:szCs w:val="20"/>
          <w:lang w:val="sr-Latn-RS"/>
        </w:rPr>
        <w:t>Уговор</w:t>
      </w:r>
      <w:proofErr w:type="spellEnd"/>
      <w:r w:rsidRPr="009F4423">
        <w:rPr>
          <w:sz w:val="20"/>
          <w:szCs w:val="20"/>
          <w:lang w:val="sr-Cyrl-RS"/>
        </w:rPr>
        <w:t>ом</w:t>
      </w:r>
      <w:r w:rsidRPr="009F4423">
        <w:rPr>
          <w:sz w:val="20"/>
          <w:szCs w:val="20"/>
          <w:lang w:val="sr-Latn-RS"/>
        </w:rPr>
        <w:t xml:space="preserve"> </w:t>
      </w:r>
      <w:r w:rsidRPr="009F4423">
        <w:rPr>
          <w:sz w:val="20"/>
          <w:szCs w:val="20"/>
          <w:lang w:val="sr-Cyrl-RS"/>
        </w:rPr>
        <w:t>о</w:t>
      </w:r>
      <w:r w:rsidRPr="009F4423">
        <w:rPr>
          <w:sz w:val="20"/>
          <w:szCs w:val="20"/>
          <w:lang w:val="sr-Latn-RS"/>
        </w:rPr>
        <w:t xml:space="preserve"> </w:t>
      </w:r>
      <w:r w:rsidRPr="009F4423">
        <w:rPr>
          <w:sz w:val="20"/>
          <w:szCs w:val="20"/>
          <w:lang w:val="sr-Cyrl-RS"/>
        </w:rPr>
        <w:t xml:space="preserve">имплементацији пројекта сачињен између Међународне организације за миграције и Општине Ивањица о „Модел за унапређење </w:t>
      </w:r>
      <w:proofErr w:type="spellStart"/>
      <w:r w:rsidRPr="009F4423">
        <w:rPr>
          <w:sz w:val="20"/>
          <w:szCs w:val="20"/>
          <w:lang w:val="sr-Cyrl-RS"/>
        </w:rPr>
        <w:t>компентенција</w:t>
      </w:r>
      <w:proofErr w:type="spellEnd"/>
      <w:r w:rsidRPr="009F4423">
        <w:rPr>
          <w:sz w:val="20"/>
          <w:szCs w:val="20"/>
          <w:lang w:val="sr-Cyrl-RS"/>
        </w:rPr>
        <w:t xml:space="preserve"> незапослене омладине у циљу ублажавања негативних последица миграција“ и Анекса уговора број 337-2/2021, општини Ивањица су додељена наменска средства донације, </w:t>
      </w:r>
      <w:r w:rsidRPr="009F4423">
        <w:rPr>
          <w:sz w:val="20"/>
          <w:szCs w:val="20"/>
        </w:rPr>
        <w:t>па је одлучено као у диспозитиву решења.</w:t>
      </w:r>
    </w:p>
    <w:p w14:paraId="32F48684" w14:textId="77777777" w:rsidR="008843CC" w:rsidRPr="009F4423" w:rsidRDefault="008843CC" w:rsidP="008843CC">
      <w:pPr>
        <w:rPr>
          <w:sz w:val="20"/>
          <w:szCs w:val="20"/>
        </w:rPr>
      </w:pPr>
    </w:p>
    <w:p w14:paraId="69D93C3C" w14:textId="77777777" w:rsidR="008843CC" w:rsidRPr="009F4423" w:rsidRDefault="008843CC" w:rsidP="008843CC">
      <w:pPr>
        <w:rPr>
          <w:sz w:val="20"/>
          <w:szCs w:val="20"/>
        </w:rPr>
      </w:pPr>
    </w:p>
    <w:p w14:paraId="2742BD2F" w14:textId="77777777" w:rsidR="001B05BB" w:rsidRPr="00AC25BE" w:rsidRDefault="001B05BB" w:rsidP="001B05BB">
      <w:pPr>
        <w:tabs>
          <w:tab w:val="left" w:pos="6495"/>
        </w:tabs>
        <w:jc w:val="right"/>
        <w:rPr>
          <w:sz w:val="20"/>
          <w:szCs w:val="20"/>
        </w:rPr>
      </w:pPr>
      <w:r w:rsidRPr="00AC25BE">
        <w:rPr>
          <w:sz w:val="20"/>
          <w:szCs w:val="20"/>
        </w:rPr>
        <w:t>НАЧЕЛНИК</w:t>
      </w:r>
    </w:p>
    <w:p w14:paraId="46607423" w14:textId="77777777" w:rsidR="001B05BB" w:rsidRPr="00AC25BE" w:rsidRDefault="001B05BB" w:rsidP="001B05BB">
      <w:pPr>
        <w:tabs>
          <w:tab w:val="left" w:pos="5430"/>
        </w:tabs>
        <w:rPr>
          <w:sz w:val="20"/>
          <w:szCs w:val="20"/>
        </w:rPr>
      </w:pPr>
      <w:r w:rsidRPr="00AC25BE">
        <w:rPr>
          <w:sz w:val="20"/>
          <w:szCs w:val="20"/>
        </w:rPr>
        <w:tab/>
        <w:t xml:space="preserve">       </w:t>
      </w:r>
      <w:r>
        <w:rPr>
          <w:sz w:val="20"/>
          <w:szCs w:val="20"/>
          <w:lang w:val="sr-Cyrl-RS"/>
        </w:rPr>
        <w:t xml:space="preserve">                                                          </w:t>
      </w:r>
      <w:r w:rsidRPr="00AC25BE">
        <w:rPr>
          <w:sz w:val="20"/>
          <w:szCs w:val="20"/>
        </w:rPr>
        <w:t xml:space="preserve"> Бојана Главинић</w:t>
      </w:r>
    </w:p>
    <w:p w14:paraId="1EBD8D33" w14:textId="77777777" w:rsidR="008843CC" w:rsidRPr="009F4423" w:rsidRDefault="008843CC" w:rsidP="008843CC">
      <w:pPr>
        <w:tabs>
          <w:tab w:val="left" w:pos="5430"/>
        </w:tabs>
        <w:rPr>
          <w:sz w:val="20"/>
          <w:szCs w:val="20"/>
        </w:rPr>
      </w:pPr>
    </w:p>
    <w:p w14:paraId="68DE913A" w14:textId="77777777" w:rsidR="008843CC" w:rsidRPr="009F4423" w:rsidRDefault="008843CC" w:rsidP="008843CC">
      <w:pPr>
        <w:tabs>
          <w:tab w:val="left" w:pos="5430"/>
        </w:tabs>
        <w:rPr>
          <w:sz w:val="20"/>
          <w:szCs w:val="20"/>
        </w:rPr>
      </w:pPr>
    </w:p>
    <w:p w14:paraId="3D7644A6" w14:textId="77777777" w:rsidR="008843CC" w:rsidRPr="009F4423" w:rsidRDefault="008843CC" w:rsidP="008843CC">
      <w:pPr>
        <w:ind w:firstLine="708"/>
        <w:jc w:val="both"/>
        <w:rPr>
          <w:sz w:val="20"/>
          <w:szCs w:val="20"/>
        </w:rPr>
      </w:pPr>
    </w:p>
    <w:p w14:paraId="069D9901" w14:textId="77777777" w:rsidR="008843CC" w:rsidRPr="00AC7D2F" w:rsidRDefault="008843CC" w:rsidP="008843CC">
      <w:pPr>
        <w:tabs>
          <w:tab w:val="left" w:pos="5430"/>
        </w:tabs>
        <w:rPr>
          <w:sz w:val="20"/>
          <w:szCs w:val="20"/>
        </w:rPr>
      </w:pPr>
    </w:p>
    <w:p w14:paraId="67037E92" w14:textId="77777777" w:rsidR="008843CC" w:rsidRPr="00AC7D2F" w:rsidRDefault="008843CC" w:rsidP="008843CC">
      <w:pPr>
        <w:tabs>
          <w:tab w:val="left" w:pos="5430"/>
        </w:tabs>
        <w:rPr>
          <w:sz w:val="20"/>
          <w:szCs w:val="20"/>
        </w:rPr>
      </w:pPr>
    </w:p>
    <w:p w14:paraId="0C1BA49F" w14:textId="77777777" w:rsidR="008843CC" w:rsidRPr="00AC7D2F" w:rsidRDefault="008843CC" w:rsidP="008843CC">
      <w:pPr>
        <w:ind w:firstLine="708"/>
        <w:jc w:val="both"/>
        <w:rPr>
          <w:sz w:val="20"/>
          <w:szCs w:val="20"/>
        </w:rPr>
      </w:pPr>
    </w:p>
    <w:p w14:paraId="223CC0D5" w14:textId="77777777" w:rsidR="00483CBB" w:rsidRPr="00483CBB" w:rsidRDefault="00483CBB" w:rsidP="00483CBB">
      <w:pPr>
        <w:rPr>
          <w:vanish/>
          <w:sz w:val="20"/>
          <w:szCs w:val="20"/>
        </w:rPr>
      </w:pPr>
    </w:p>
    <w:p w14:paraId="3AEAE84F" w14:textId="3308DA9B" w:rsidR="009E78F5" w:rsidRPr="00600316" w:rsidRDefault="00483CBB" w:rsidP="001B05BB">
      <w:pPr>
        <w:tabs>
          <w:tab w:val="left" w:pos="5222"/>
          <w:tab w:val="left" w:pos="7020"/>
        </w:tabs>
        <w:rPr>
          <w:sz w:val="20"/>
          <w:szCs w:val="20"/>
        </w:rPr>
      </w:pPr>
      <w:r w:rsidRPr="00483CBB">
        <w:rPr>
          <w:rFonts w:ascii="Arial" w:hAnsi="Arial" w:cs="Arial"/>
          <w:sz w:val="20"/>
          <w:szCs w:val="20"/>
        </w:rPr>
        <w:t xml:space="preserve">  </w:t>
      </w:r>
      <w:r w:rsidR="00EE7723" w:rsidRPr="00B83622">
        <w:rPr>
          <w:sz w:val="20"/>
          <w:szCs w:val="20"/>
        </w:rPr>
        <w:t xml:space="preserve">                                                       </w:t>
      </w:r>
      <w:r w:rsidR="008516F5" w:rsidRPr="00B83622">
        <w:rPr>
          <w:sz w:val="20"/>
          <w:szCs w:val="20"/>
        </w:rPr>
        <w:t xml:space="preserve">                                                                                          </w:t>
      </w:r>
      <w:r w:rsidR="00A75CE3" w:rsidRPr="00B83622">
        <w:rPr>
          <w:sz w:val="20"/>
          <w:szCs w:val="20"/>
        </w:rPr>
        <w:t xml:space="preserve">                          </w:t>
      </w:r>
    </w:p>
    <w:p w14:paraId="60DEE4C1" w14:textId="77777777" w:rsidR="009E78F5" w:rsidRPr="00B83622" w:rsidRDefault="009E78F5" w:rsidP="00270854">
      <w:pPr>
        <w:rPr>
          <w:sz w:val="20"/>
          <w:szCs w:val="20"/>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rPr>
      </w:pPr>
    </w:p>
    <w:p w14:paraId="57BF30C4" w14:textId="77777777"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rPr>
        <w:t>С А Д Р Ж А Ј</w:t>
      </w:r>
    </w:p>
    <w:p w14:paraId="75D544F1" w14:textId="77777777" w:rsidR="00633F6B" w:rsidRPr="00B83622" w:rsidRDefault="00633F6B" w:rsidP="00633F6B">
      <w:pPr>
        <w:rPr>
          <w:sz w:val="20"/>
          <w:szCs w:val="20"/>
        </w:rPr>
      </w:pPr>
    </w:p>
    <w:p w14:paraId="11C2D308" w14:textId="77777777" w:rsidR="00633F6B" w:rsidRPr="00B83622" w:rsidRDefault="00633F6B" w:rsidP="00633F6B">
      <w:pPr>
        <w:rPr>
          <w:sz w:val="20"/>
          <w:szCs w:val="20"/>
        </w:rPr>
      </w:pPr>
    </w:p>
    <w:p w14:paraId="7A268895" w14:textId="77777777" w:rsidR="00633F6B" w:rsidRDefault="00633F6B" w:rsidP="00633F6B">
      <w:pPr>
        <w:rPr>
          <w:sz w:val="20"/>
          <w:szCs w:val="20"/>
        </w:rPr>
      </w:pPr>
    </w:p>
    <w:p w14:paraId="6B4C458C" w14:textId="353479EE" w:rsidR="001858A4" w:rsidRDefault="00631111" w:rsidP="001B05BB">
      <w:pPr>
        <w:rPr>
          <w:sz w:val="20"/>
          <w:szCs w:val="20"/>
        </w:rPr>
      </w:pPr>
      <w:bookmarkStart w:id="9" w:name="_Hlk122429025"/>
      <w:r>
        <w:rPr>
          <w:sz w:val="20"/>
          <w:szCs w:val="20"/>
        </w:rPr>
        <w:t>1</w:t>
      </w:r>
      <w:r w:rsidR="00BB5F8A" w:rsidRPr="00BB5F8A">
        <w:rPr>
          <w:b/>
          <w:sz w:val="20"/>
          <w:szCs w:val="20"/>
        </w:rPr>
        <w:t xml:space="preserve"> </w:t>
      </w:r>
      <w:r w:rsidR="00BB5F8A" w:rsidRPr="00BB5F8A">
        <w:rPr>
          <w:bCs/>
          <w:sz w:val="20"/>
          <w:szCs w:val="20"/>
        </w:rPr>
        <w:t>ОДЛУК</w:t>
      </w:r>
      <w:r w:rsidR="00BB5F8A" w:rsidRPr="00BB5F8A">
        <w:rPr>
          <w:bCs/>
          <w:sz w:val="20"/>
          <w:szCs w:val="20"/>
          <w:lang w:val="sr-Latn-RS"/>
        </w:rPr>
        <w:t>A</w:t>
      </w:r>
      <w:r w:rsidR="008843CC">
        <w:rPr>
          <w:bCs/>
          <w:sz w:val="20"/>
          <w:szCs w:val="20"/>
          <w:lang w:val="sr-Latn-RS"/>
        </w:rPr>
        <w:t xml:space="preserve"> </w:t>
      </w:r>
      <w:r w:rsidR="008843CC">
        <w:rPr>
          <w:bCs/>
          <w:sz w:val="20"/>
          <w:szCs w:val="20"/>
          <w:lang w:val="sr-Cyrl-RS"/>
        </w:rPr>
        <w:t xml:space="preserve">О </w:t>
      </w:r>
      <w:bookmarkStart w:id="10" w:name="_Hlk122429043"/>
      <w:bookmarkEnd w:id="9"/>
      <w:r w:rsidR="001B05BB" w:rsidRPr="00AE2846">
        <w:rPr>
          <w:bCs/>
          <w:sz w:val="20"/>
          <w:szCs w:val="20"/>
        </w:rPr>
        <w:t>ЗАВРШНОМ РАЧУНУ БУЏЕТА ОПШТИНЕ ИВАЊИЦА ЗА 2022. ГОДИНУ</w:t>
      </w:r>
      <w:bookmarkStart w:id="11" w:name="_Hlk130539988"/>
      <w:r w:rsidR="001B05BB">
        <w:rPr>
          <w:bCs/>
          <w:sz w:val="20"/>
          <w:szCs w:val="20"/>
          <w:lang w:val="sr-Cyrl-RS"/>
        </w:rPr>
        <w:t xml:space="preserve"> </w:t>
      </w:r>
      <w:r w:rsidR="00C5566E">
        <w:rPr>
          <w:sz w:val="20"/>
          <w:szCs w:val="20"/>
        </w:rPr>
        <w:t>................</w:t>
      </w:r>
      <w:r w:rsidRPr="00BA0C62">
        <w:rPr>
          <w:sz w:val="20"/>
          <w:szCs w:val="20"/>
        </w:rPr>
        <w:t xml:space="preserve">............... </w:t>
      </w:r>
      <w:proofErr w:type="spellStart"/>
      <w:r w:rsidRPr="00BA0C62">
        <w:rPr>
          <w:sz w:val="20"/>
          <w:szCs w:val="20"/>
        </w:rPr>
        <w:t>стр</w:t>
      </w:r>
      <w:proofErr w:type="spellEnd"/>
      <w:r w:rsidR="00E87B45">
        <w:rPr>
          <w:sz w:val="20"/>
          <w:szCs w:val="20"/>
          <w:lang w:val="sr-Latn-RS"/>
        </w:rPr>
        <w:t xml:space="preserve"> </w:t>
      </w:r>
      <w:r w:rsidRPr="00BA0C62">
        <w:rPr>
          <w:sz w:val="20"/>
          <w:szCs w:val="20"/>
        </w:rPr>
        <w:t>1</w:t>
      </w:r>
      <w:bookmarkEnd w:id="10"/>
      <w:bookmarkEnd w:id="11"/>
    </w:p>
    <w:p w14:paraId="0B0BC515" w14:textId="77777777" w:rsidR="008843CC" w:rsidRPr="008843CC" w:rsidRDefault="008843CC" w:rsidP="007F51A5">
      <w:pPr>
        <w:widowControl w:val="0"/>
        <w:spacing w:line="276" w:lineRule="auto"/>
        <w:rPr>
          <w:bCs/>
          <w:sz w:val="20"/>
          <w:szCs w:val="20"/>
          <w:lang w:val="sr-Cyrl-RS"/>
        </w:rPr>
      </w:pPr>
    </w:p>
    <w:p w14:paraId="241242CC" w14:textId="18FE5231" w:rsidR="00C5566E" w:rsidRPr="001B05BB" w:rsidRDefault="008843CC" w:rsidP="001B05BB">
      <w:pPr>
        <w:contextualSpacing/>
        <w:rPr>
          <w:sz w:val="20"/>
          <w:szCs w:val="20"/>
          <w:lang w:val="sr-Cyrl-RS"/>
        </w:rPr>
      </w:pPr>
      <w:bookmarkStart w:id="12" w:name="_Hlk141187469"/>
      <w:r>
        <w:rPr>
          <w:sz w:val="20"/>
          <w:szCs w:val="20"/>
          <w:lang w:val="sr-Latn-RS"/>
        </w:rPr>
        <w:t>2</w:t>
      </w:r>
      <w:r w:rsidRPr="008843CC">
        <w:rPr>
          <w:bCs/>
          <w:sz w:val="20"/>
          <w:szCs w:val="20"/>
        </w:rPr>
        <w:t xml:space="preserve"> </w:t>
      </w:r>
      <w:r w:rsidRPr="00BB5F8A">
        <w:rPr>
          <w:bCs/>
          <w:sz w:val="20"/>
          <w:szCs w:val="20"/>
        </w:rPr>
        <w:t>ОДЛУК</w:t>
      </w:r>
      <w:r w:rsidRPr="00BB5F8A">
        <w:rPr>
          <w:bCs/>
          <w:sz w:val="20"/>
          <w:szCs w:val="20"/>
          <w:lang w:val="sr-Latn-RS"/>
        </w:rPr>
        <w:t>A</w:t>
      </w:r>
      <w:r>
        <w:rPr>
          <w:bCs/>
          <w:sz w:val="20"/>
          <w:szCs w:val="20"/>
          <w:lang w:val="sr-Latn-RS"/>
        </w:rPr>
        <w:t xml:space="preserve"> </w:t>
      </w:r>
      <w:r>
        <w:rPr>
          <w:bCs/>
          <w:sz w:val="20"/>
          <w:szCs w:val="20"/>
          <w:lang w:val="sr-Cyrl-RS"/>
        </w:rPr>
        <w:t xml:space="preserve">О </w:t>
      </w:r>
      <w:r w:rsidR="001B05BB" w:rsidRPr="00EB38EE">
        <w:rPr>
          <w:noProof/>
          <w:sz w:val="20"/>
          <w:szCs w:val="20"/>
          <w:lang w:val="en-US" w:eastAsia="en-US"/>
        </w:rPr>
        <w:t xml:space="preserve">ИЗРАДИ </w:t>
      </w:r>
      <w:r w:rsidR="001B05BB" w:rsidRPr="00EB38EE">
        <w:rPr>
          <w:noProof/>
          <w:sz w:val="20"/>
          <w:szCs w:val="20"/>
          <w:lang w:eastAsia="en-US"/>
        </w:rPr>
        <w:t>ПЛАНA ДЕТАЉНЕ РЕГУЛАЦИЈЕ ЗА ПОВРШИНСКИ КОП КРЕЧЊАКА КАО ТЕХНИЧКО ГРАЂЕВИНСКОГ КАМЕНА У ЛЕЖИШТУ „БОЈОВИЋА КРШ“ КОД ИВАЊИЦЕ</w:t>
      </w:r>
      <w:r w:rsidR="001B05BB">
        <w:rPr>
          <w:noProof/>
          <w:sz w:val="20"/>
          <w:szCs w:val="20"/>
          <w:lang w:val="sr-Cyrl-RS" w:eastAsia="en-US"/>
        </w:rPr>
        <w:t xml:space="preserve"> </w:t>
      </w:r>
      <w:r>
        <w:rPr>
          <w:sz w:val="20"/>
          <w:szCs w:val="20"/>
        </w:rPr>
        <w:t>..........</w:t>
      </w:r>
      <w:r w:rsidRPr="00BA0C62">
        <w:rPr>
          <w:sz w:val="20"/>
          <w:szCs w:val="20"/>
        </w:rPr>
        <w:t xml:space="preserve">............... </w:t>
      </w:r>
      <w:proofErr w:type="spellStart"/>
      <w:r w:rsidRPr="00BA0C62">
        <w:rPr>
          <w:sz w:val="20"/>
          <w:szCs w:val="20"/>
        </w:rPr>
        <w:t>стр</w:t>
      </w:r>
      <w:proofErr w:type="spellEnd"/>
      <w:r>
        <w:rPr>
          <w:sz w:val="20"/>
          <w:szCs w:val="20"/>
          <w:lang w:val="sr-Latn-RS"/>
        </w:rPr>
        <w:t xml:space="preserve"> </w:t>
      </w:r>
      <w:r w:rsidR="001B05BB">
        <w:rPr>
          <w:sz w:val="20"/>
          <w:szCs w:val="20"/>
          <w:lang w:val="sr-Cyrl-RS"/>
        </w:rPr>
        <w:t>6</w:t>
      </w:r>
    </w:p>
    <w:bookmarkEnd w:id="12"/>
    <w:p w14:paraId="307B9B32" w14:textId="77777777" w:rsidR="008843CC" w:rsidRDefault="008843CC" w:rsidP="001858A4">
      <w:pPr>
        <w:spacing w:line="276" w:lineRule="auto"/>
        <w:contextualSpacing/>
        <w:rPr>
          <w:sz w:val="20"/>
          <w:szCs w:val="20"/>
        </w:rPr>
      </w:pPr>
    </w:p>
    <w:p w14:paraId="799B7B47" w14:textId="152BBA0B" w:rsidR="00DD5B2F" w:rsidRPr="00A8342F" w:rsidRDefault="00DD5B2F" w:rsidP="00DD5B2F">
      <w:pPr>
        <w:spacing w:line="276" w:lineRule="auto"/>
        <w:contextualSpacing/>
        <w:rPr>
          <w:sz w:val="20"/>
          <w:szCs w:val="20"/>
          <w:lang w:val="sr-Cyrl-RS"/>
        </w:rPr>
      </w:pPr>
      <w:r>
        <w:rPr>
          <w:sz w:val="20"/>
          <w:szCs w:val="20"/>
          <w:lang w:val="sr-Cyrl-RS"/>
        </w:rPr>
        <w:t>3</w:t>
      </w:r>
      <w:r w:rsidRPr="008843CC">
        <w:rPr>
          <w:bCs/>
          <w:sz w:val="20"/>
          <w:szCs w:val="20"/>
        </w:rPr>
        <w:t xml:space="preserve"> </w:t>
      </w:r>
      <w:r w:rsidRPr="00BB5F8A">
        <w:rPr>
          <w:bCs/>
          <w:sz w:val="20"/>
          <w:szCs w:val="20"/>
        </w:rPr>
        <w:t>ОДЛУК</w:t>
      </w:r>
      <w:r w:rsidRPr="00BB5F8A">
        <w:rPr>
          <w:bCs/>
          <w:sz w:val="20"/>
          <w:szCs w:val="20"/>
          <w:lang w:val="sr-Latn-RS"/>
        </w:rPr>
        <w:t>A</w:t>
      </w:r>
      <w:r>
        <w:rPr>
          <w:bCs/>
          <w:sz w:val="20"/>
          <w:szCs w:val="20"/>
          <w:lang w:val="sr-Latn-RS"/>
        </w:rPr>
        <w:t xml:space="preserve"> </w:t>
      </w:r>
      <w:r w:rsidRPr="001B05BB">
        <w:rPr>
          <w:bCs/>
          <w:sz w:val="20"/>
          <w:szCs w:val="20"/>
          <w:lang w:val="sr-Cyrl-RS"/>
        </w:rPr>
        <w:t>О</w:t>
      </w:r>
      <w:r w:rsidR="001B05BB" w:rsidRPr="001B05BB">
        <w:rPr>
          <w:bCs/>
          <w:sz w:val="20"/>
          <w:szCs w:val="20"/>
          <w:lang w:val="sr-Cyrl-RS"/>
        </w:rPr>
        <w:t xml:space="preserve"> </w:t>
      </w:r>
      <w:r w:rsidR="001B05BB" w:rsidRPr="00EB38EE">
        <w:rPr>
          <w:bCs/>
          <w:sz w:val="20"/>
          <w:szCs w:val="20"/>
        </w:rPr>
        <w:t>ПРИСТУПАЊУ ПОСТУПКУ ОТУЂЕЊА НЕПОКРЕТНОСТИ ИЗ ЈАВНЕ СВОЈИНЕ ОПШТИНЕ ИВАЊИЦА ПУТЕМ НЕПОСРЕДНЕ ПОГОДБЕ</w:t>
      </w:r>
      <w:r w:rsidR="001B05BB" w:rsidRPr="00EB38EE">
        <w:rPr>
          <w:bCs/>
          <w:sz w:val="20"/>
          <w:szCs w:val="20"/>
          <w:lang w:val="sr-Latn-RS"/>
        </w:rPr>
        <w:t xml:space="preserve"> </w:t>
      </w:r>
      <w:r w:rsidR="001B05BB" w:rsidRPr="00EB38EE">
        <w:rPr>
          <w:bCs/>
          <w:sz w:val="20"/>
          <w:szCs w:val="20"/>
          <w:lang w:val="sr-Cyrl-RS"/>
        </w:rPr>
        <w:t>УЗ НАКНАДУ</w:t>
      </w:r>
      <w:r w:rsidR="001B05BB" w:rsidRPr="00EB38EE">
        <w:rPr>
          <w:b/>
          <w:sz w:val="20"/>
          <w:szCs w:val="20"/>
        </w:rPr>
        <w:t xml:space="preserve"> </w:t>
      </w:r>
      <w:r w:rsidR="00A8342F">
        <w:rPr>
          <w:b/>
          <w:sz w:val="20"/>
          <w:szCs w:val="20"/>
          <w:lang w:val="sr-Cyrl-RS"/>
        </w:rPr>
        <w:t>.</w:t>
      </w:r>
      <w:r>
        <w:rPr>
          <w:sz w:val="20"/>
          <w:szCs w:val="20"/>
        </w:rPr>
        <w:t>................................................................</w:t>
      </w:r>
      <w:r w:rsidRPr="00BA0C62">
        <w:rPr>
          <w:sz w:val="20"/>
          <w:szCs w:val="20"/>
        </w:rPr>
        <w:t xml:space="preserve">............... </w:t>
      </w:r>
      <w:proofErr w:type="spellStart"/>
      <w:r w:rsidRPr="00BA0C62">
        <w:rPr>
          <w:sz w:val="20"/>
          <w:szCs w:val="20"/>
        </w:rPr>
        <w:t>стр</w:t>
      </w:r>
      <w:proofErr w:type="spellEnd"/>
      <w:r>
        <w:rPr>
          <w:sz w:val="20"/>
          <w:szCs w:val="20"/>
          <w:lang w:val="sr-Latn-RS"/>
        </w:rPr>
        <w:t xml:space="preserve"> </w:t>
      </w:r>
      <w:r w:rsidR="00A8342F">
        <w:rPr>
          <w:sz w:val="20"/>
          <w:szCs w:val="20"/>
          <w:lang w:val="sr-Cyrl-RS"/>
        </w:rPr>
        <w:t>8</w:t>
      </w:r>
    </w:p>
    <w:p w14:paraId="57C9E1B6" w14:textId="77777777" w:rsidR="00DD5B2F" w:rsidRDefault="00DD5B2F" w:rsidP="00DD5B2F">
      <w:pPr>
        <w:spacing w:line="276" w:lineRule="auto"/>
        <w:contextualSpacing/>
        <w:rPr>
          <w:sz w:val="20"/>
          <w:szCs w:val="20"/>
          <w:lang w:val="sr-Cyrl-RS"/>
        </w:rPr>
      </w:pPr>
    </w:p>
    <w:p w14:paraId="3E44A803" w14:textId="0CBFF204" w:rsidR="00DD5B2F" w:rsidRPr="00A8342F" w:rsidRDefault="00DD5B2F" w:rsidP="00A8342F">
      <w:pPr>
        <w:rPr>
          <w:sz w:val="20"/>
          <w:szCs w:val="20"/>
          <w:lang w:val="sr-Cyrl-RS"/>
        </w:rPr>
      </w:pPr>
      <w:r>
        <w:rPr>
          <w:sz w:val="20"/>
          <w:szCs w:val="20"/>
          <w:lang w:val="sr-Cyrl-RS"/>
        </w:rPr>
        <w:t>4</w:t>
      </w:r>
      <w:r w:rsidRPr="008843CC">
        <w:rPr>
          <w:bCs/>
          <w:sz w:val="20"/>
          <w:szCs w:val="20"/>
        </w:rPr>
        <w:t xml:space="preserve"> </w:t>
      </w:r>
      <w:r w:rsidRPr="00BB5F8A">
        <w:rPr>
          <w:bCs/>
          <w:sz w:val="20"/>
          <w:szCs w:val="20"/>
        </w:rPr>
        <w:t>ОДЛУК</w:t>
      </w:r>
      <w:r w:rsidRPr="00BB5F8A">
        <w:rPr>
          <w:bCs/>
          <w:sz w:val="20"/>
          <w:szCs w:val="20"/>
          <w:lang w:val="sr-Latn-RS"/>
        </w:rPr>
        <w:t>A</w:t>
      </w:r>
      <w:r>
        <w:rPr>
          <w:bCs/>
          <w:sz w:val="20"/>
          <w:szCs w:val="20"/>
          <w:lang w:val="sr-Latn-RS"/>
        </w:rPr>
        <w:t xml:space="preserve"> </w:t>
      </w:r>
      <w:r>
        <w:rPr>
          <w:bCs/>
          <w:sz w:val="20"/>
          <w:szCs w:val="20"/>
          <w:lang w:val="sr-Cyrl-RS"/>
        </w:rPr>
        <w:t>О</w:t>
      </w:r>
      <w:r w:rsidR="00A8342F">
        <w:rPr>
          <w:bCs/>
          <w:sz w:val="20"/>
          <w:szCs w:val="20"/>
          <w:lang w:val="sr-Cyrl-RS"/>
        </w:rPr>
        <w:t xml:space="preserve"> УСВАЈАЊУ ЕТИЧКОГ КОДЕКСА ФУНКЦИОНЕРА ЛОКАЛНЕ САМОУПРАВЕ</w:t>
      </w:r>
      <w:r w:rsidR="00A8342F">
        <w:rPr>
          <w:b/>
          <w:sz w:val="20"/>
          <w:szCs w:val="20"/>
          <w:lang w:val="sr-Cyrl-RS" w:eastAsia="en-US"/>
        </w:rPr>
        <w:t xml:space="preserve"> </w:t>
      </w:r>
      <w:r>
        <w:rPr>
          <w:sz w:val="20"/>
          <w:szCs w:val="20"/>
        </w:rPr>
        <w:t>........</w:t>
      </w:r>
      <w:r w:rsidRPr="00BA0C62">
        <w:rPr>
          <w:sz w:val="20"/>
          <w:szCs w:val="20"/>
        </w:rPr>
        <w:t xml:space="preserve">............... </w:t>
      </w:r>
      <w:proofErr w:type="spellStart"/>
      <w:r w:rsidRPr="00BA0C62">
        <w:rPr>
          <w:sz w:val="20"/>
          <w:szCs w:val="20"/>
        </w:rPr>
        <w:t>стр</w:t>
      </w:r>
      <w:proofErr w:type="spellEnd"/>
      <w:r>
        <w:rPr>
          <w:sz w:val="20"/>
          <w:szCs w:val="20"/>
          <w:lang w:val="sr-Latn-RS"/>
        </w:rPr>
        <w:t xml:space="preserve"> </w:t>
      </w:r>
      <w:r w:rsidR="00A8342F">
        <w:rPr>
          <w:sz w:val="20"/>
          <w:szCs w:val="20"/>
          <w:lang w:val="sr-Cyrl-RS"/>
        </w:rPr>
        <w:t>9</w:t>
      </w:r>
    </w:p>
    <w:p w14:paraId="1B164C7D" w14:textId="77777777" w:rsidR="00DD5B2F" w:rsidRDefault="00DD5B2F" w:rsidP="001858A4">
      <w:pPr>
        <w:spacing w:line="276" w:lineRule="auto"/>
        <w:contextualSpacing/>
        <w:rPr>
          <w:sz w:val="20"/>
          <w:szCs w:val="20"/>
          <w:lang w:val="sr-Latn-RS"/>
        </w:rPr>
      </w:pPr>
    </w:p>
    <w:p w14:paraId="6747028C" w14:textId="6D879D6B" w:rsidR="00C5566E" w:rsidRPr="00C5566E" w:rsidRDefault="00A8342F" w:rsidP="00C5566E">
      <w:pPr>
        <w:rPr>
          <w:sz w:val="20"/>
          <w:szCs w:val="20"/>
          <w:lang w:val="sr-Cyrl-RS"/>
        </w:rPr>
      </w:pPr>
      <w:r>
        <w:rPr>
          <w:sz w:val="20"/>
          <w:szCs w:val="20"/>
          <w:lang w:val="sr-Cyrl-RS"/>
        </w:rPr>
        <w:t>5</w:t>
      </w:r>
      <w:r w:rsidR="00C5566E">
        <w:rPr>
          <w:sz w:val="20"/>
          <w:szCs w:val="20"/>
          <w:lang w:val="sr-Latn-RS"/>
        </w:rPr>
        <w:t>.</w:t>
      </w:r>
      <w:r w:rsidR="00631111" w:rsidRPr="00BA0C62">
        <w:rPr>
          <w:sz w:val="20"/>
          <w:szCs w:val="20"/>
        </w:rPr>
        <w:t xml:space="preserve"> </w:t>
      </w:r>
      <w:r w:rsidR="00C5566E" w:rsidRPr="00C5566E">
        <w:rPr>
          <w:bCs/>
          <w:sz w:val="20"/>
          <w:szCs w:val="20"/>
        </w:rPr>
        <w:t>РЕШЕЊЕ</w:t>
      </w:r>
      <w:r w:rsidR="00DD5B2F">
        <w:rPr>
          <w:bCs/>
          <w:sz w:val="20"/>
          <w:szCs w:val="20"/>
          <w:lang w:val="sr-Cyrl-RS"/>
        </w:rPr>
        <w:t xml:space="preserve"> О</w:t>
      </w:r>
      <w:r>
        <w:rPr>
          <w:bCs/>
          <w:sz w:val="20"/>
          <w:szCs w:val="20"/>
          <w:lang w:val="sr-Cyrl-RS"/>
        </w:rPr>
        <w:t xml:space="preserve"> </w:t>
      </w:r>
      <w:r w:rsidRPr="00743126">
        <w:rPr>
          <w:bCs/>
          <w:sz w:val="20"/>
          <w:szCs w:val="20"/>
        </w:rPr>
        <w:t xml:space="preserve">ОБРАЗОВАЊУ КОМИСИЈЕ ЗА СПРОВОЂЕЊЕ ПОСТУПКА </w:t>
      </w:r>
      <w:r w:rsidRPr="00743126">
        <w:rPr>
          <w:bCs/>
          <w:sz w:val="20"/>
          <w:szCs w:val="20"/>
          <w:lang w:val="sr-Cyrl-RS"/>
        </w:rPr>
        <w:t>ОТУЂЕЊА</w:t>
      </w:r>
      <w:r w:rsidRPr="00743126">
        <w:rPr>
          <w:bCs/>
          <w:sz w:val="20"/>
          <w:szCs w:val="20"/>
        </w:rPr>
        <w:t xml:space="preserve"> НЕПОКРЕТНОСТИ </w:t>
      </w:r>
      <w:r w:rsidRPr="00743126">
        <w:rPr>
          <w:bCs/>
          <w:sz w:val="20"/>
          <w:szCs w:val="20"/>
          <w:lang w:val="sr-Cyrl-RS"/>
        </w:rPr>
        <w:t>ИЗ</w:t>
      </w:r>
      <w:r w:rsidRPr="00743126">
        <w:rPr>
          <w:bCs/>
          <w:sz w:val="20"/>
          <w:szCs w:val="20"/>
        </w:rPr>
        <w:t xml:space="preserve"> ЈАВН</w:t>
      </w:r>
      <w:r w:rsidRPr="00743126">
        <w:rPr>
          <w:bCs/>
          <w:sz w:val="20"/>
          <w:szCs w:val="20"/>
          <w:lang w:val="sr-Cyrl-RS"/>
        </w:rPr>
        <w:t>Е</w:t>
      </w:r>
      <w:r w:rsidRPr="00743126">
        <w:rPr>
          <w:bCs/>
          <w:sz w:val="20"/>
          <w:szCs w:val="20"/>
        </w:rPr>
        <w:t xml:space="preserve"> СВОЈИН</w:t>
      </w:r>
      <w:r w:rsidRPr="00743126">
        <w:rPr>
          <w:bCs/>
          <w:sz w:val="20"/>
          <w:szCs w:val="20"/>
          <w:lang w:val="sr-Cyrl-RS"/>
        </w:rPr>
        <w:t>Е</w:t>
      </w:r>
      <w:r w:rsidRPr="00743126">
        <w:rPr>
          <w:bCs/>
          <w:sz w:val="20"/>
          <w:szCs w:val="20"/>
        </w:rPr>
        <w:t xml:space="preserve"> ОПШТИНЕ ИВАЊИЦА НЕПОСРЕДНОМ ПОГОДБОМ</w:t>
      </w:r>
      <w:r>
        <w:rPr>
          <w:bCs/>
          <w:sz w:val="20"/>
          <w:szCs w:val="20"/>
          <w:lang w:val="sr-Cyrl-RS"/>
        </w:rPr>
        <w:t xml:space="preserve"> .</w:t>
      </w:r>
      <w:r w:rsidR="00C5566E">
        <w:rPr>
          <w:sz w:val="20"/>
          <w:szCs w:val="20"/>
        </w:rPr>
        <w:t>...............</w:t>
      </w:r>
      <w:r w:rsidR="00C5566E">
        <w:rPr>
          <w:sz w:val="20"/>
          <w:szCs w:val="20"/>
          <w:lang w:val="sr-Cyrl-RS"/>
        </w:rPr>
        <w:t>..</w:t>
      </w:r>
      <w:r w:rsidR="00C5566E">
        <w:rPr>
          <w:sz w:val="20"/>
          <w:szCs w:val="20"/>
        </w:rPr>
        <w:t>................</w:t>
      </w:r>
      <w:r w:rsidR="00C5566E" w:rsidRPr="00BA0C62">
        <w:rPr>
          <w:sz w:val="20"/>
          <w:szCs w:val="20"/>
        </w:rPr>
        <w:t xml:space="preserve">........................ </w:t>
      </w:r>
      <w:proofErr w:type="spellStart"/>
      <w:r w:rsidR="00C5566E" w:rsidRPr="00BA0C62">
        <w:rPr>
          <w:sz w:val="20"/>
          <w:szCs w:val="20"/>
        </w:rPr>
        <w:t>стр</w:t>
      </w:r>
      <w:proofErr w:type="spellEnd"/>
      <w:r w:rsidR="00C5566E">
        <w:rPr>
          <w:sz w:val="20"/>
          <w:szCs w:val="20"/>
          <w:lang w:val="sr-Latn-RS"/>
        </w:rPr>
        <w:t xml:space="preserve"> </w:t>
      </w:r>
      <w:r>
        <w:rPr>
          <w:sz w:val="20"/>
          <w:szCs w:val="20"/>
          <w:lang w:val="sr-Cyrl-RS"/>
        </w:rPr>
        <w:t>10</w:t>
      </w:r>
      <w:r w:rsidR="00C5566E">
        <w:rPr>
          <w:bCs/>
          <w:sz w:val="20"/>
          <w:szCs w:val="20"/>
          <w:lang w:val="sr-Cyrl-RS"/>
        </w:rPr>
        <w:t xml:space="preserve"> </w:t>
      </w:r>
    </w:p>
    <w:p w14:paraId="2A1000D0" w14:textId="77777777" w:rsidR="00DD5B2F" w:rsidRDefault="00DD5B2F" w:rsidP="001858A4">
      <w:pPr>
        <w:spacing w:line="276" w:lineRule="auto"/>
        <w:contextualSpacing/>
        <w:rPr>
          <w:sz w:val="20"/>
          <w:szCs w:val="20"/>
        </w:rPr>
      </w:pPr>
    </w:p>
    <w:p w14:paraId="3352C28D" w14:textId="3EFD21B8" w:rsidR="00631111" w:rsidRPr="001858A4" w:rsidRDefault="00DD5B2F" w:rsidP="001858A4">
      <w:pPr>
        <w:spacing w:line="276" w:lineRule="auto"/>
        <w:contextualSpacing/>
        <w:rPr>
          <w:b/>
          <w:i/>
          <w:sz w:val="20"/>
          <w:szCs w:val="20"/>
        </w:rPr>
      </w:pPr>
      <w:r>
        <w:rPr>
          <w:sz w:val="20"/>
          <w:szCs w:val="20"/>
          <w:lang w:val="sr-Cyrl-RS"/>
        </w:rPr>
        <w:t>7</w:t>
      </w:r>
      <w:r>
        <w:rPr>
          <w:sz w:val="20"/>
          <w:szCs w:val="20"/>
          <w:lang w:val="sr-Latn-RS"/>
        </w:rPr>
        <w:t>.</w:t>
      </w:r>
      <w:r w:rsidRPr="00BA0C62">
        <w:rPr>
          <w:sz w:val="20"/>
          <w:szCs w:val="20"/>
        </w:rPr>
        <w:t xml:space="preserve"> </w:t>
      </w:r>
      <w:r w:rsidRPr="00C5566E">
        <w:rPr>
          <w:bCs/>
          <w:sz w:val="20"/>
          <w:szCs w:val="20"/>
        </w:rPr>
        <w:t>РЕШЕЊ</w:t>
      </w:r>
      <w:r>
        <w:rPr>
          <w:bCs/>
          <w:sz w:val="20"/>
          <w:szCs w:val="20"/>
          <w:lang w:val="sr-Cyrl-RS"/>
        </w:rPr>
        <w:t>А О</w:t>
      </w:r>
      <w:r w:rsidR="00A8342F">
        <w:rPr>
          <w:bCs/>
          <w:sz w:val="20"/>
          <w:szCs w:val="20"/>
          <w:lang w:val="sr-Cyrl-RS"/>
        </w:rPr>
        <w:t xml:space="preserve"> УПОТРЕБИ СРЕДСТАВА ТЕКУЋЕ БУЏСТСКЕ РЕЗЕРВЕ</w:t>
      </w:r>
      <w:r w:rsidR="00A8342F">
        <w:rPr>
          <w:b/>
          <w:sz w:val="20"/>
          <w:szCs w:val="20"/>
          <w:lang w:val="sr-Cyrl-RS"/>
        </w:rPr>
        <w:t xml:space="preserve"> </w:t>
      </w:r>
      <w:r>
        <w:rPr>
          <w:sz w:val="20"/>
          <w:szCs w:val="20"/>
        </w:rPr>
        <w:t>...........</w:t>
      </w:r>
      <w:r>
        <w:rPr>
          <w:sz w:val="20"/>
          <w:szCs w:val="20"/>
          <w:lang w:val="sr-Cyrl-RS"/>
        </w:rPr>
        <w:t>..</w:t>
      </w:r>
      <w:r>
        <w:rPr>
          <w:sz w:val="20"/>
          <w:szCs w:val="20"/>
        </w:rPr>
        <w:t>................</w:t>
      </w:r>
      <w:r w:rsidRPr="00BA0C62">
        <w:rPr>
          <w:sz w:val="20"/>
          <w:szCs w:val="20"/>
        </w:rPr>
        <w:t xml:space="preserve">........................ </w:t>
      </w:r>
      <w:proofErr w:type="spellStart"/>
      <w:r w:rsidRPr="00BA0C62">
        <w:rPr>
          <w:sz w:val="20"/>
          <w:szCs w:val="20"/>
        </w:rPr>
        <w:t>стр</w:t>
      </w:r>
      <w:proofErr w:type="spellEnd"/>
      <w:r>
        <w:rPr>
          <w:sz w:val="20"/>
          <w:szCs w:val="20"/>
          <w:lang w:val="sr-Latn-RS"/>
        </w:rPr>
        <w:t xml:space="preserve"> </w:t>
      </w:r>
      <w:r w:rsidR="00A8342F">
        <w:rPr>
          <w:sz w:val="20"/>
          <w:szCs w:val="20"/>
          <w:lang w:val="sr-Cyrl-RS"/>
        </w:rPr>
        <w:t>1</w:t>
      </w:r>
      <w:r>
        <w:rPr>
          <w:sz w:val="20"/>
          <w:szCs w:val="20"/>
        </w:rPr>
        <w:t>2</w:t>
      </w:r>
      <w:r w:rsidR="00631111" w:rsidRPr="00BA0C62">
        <w:rPr>
          <w:sz w:val="20"/>
          <w:szCs w:val="20"/>
        </w:rPr>
        <w:t xml:space="preserve"> </w:t>
      </w:r>
      <w:r w:rsidR="00A8342F">
        <w:rPr>
          <w:sz w:val="20"/>
          <w:szCs w:val="20"/>
          <w:lang w:val="sr-Cyrl-RS"/>
        </w:rPr>
        <w:t>-27</w:t>
      </w:r>
      <w:r w:rsidR="00631111" w:rsidRPr="00BA0C62">
        <w:rPr>
          <w:sz w:val="20"/>
          <w:szCs w:val="20"/>
        </w:rPr>
        <w:t xml:space="preserve">   </w:t>
      </w:r>
    </w:p>
    <w:p w14:paraId="7373170C" w14:textId="6984A293" w:rsidR="00B83622" w:rsidRDefault="00B83622" w:rsidP="007F51A5">
      <w:pPr>
        <w:rPr>
          <w:caps/>
          <w:color w:val="000000"/>
          <w:sz w:val="20"/>
          <w:szCs w:val="20"/>
          <w:lang w:eastAsia="en-US"/>
        </w:rPr>
      </w:pPr>
    </w:p>
    <w:p w14:paraId="5CFAEB37" w14:textId="5BE02B85" w:rsidR="00DD5B2F" w:rsidRPr="00A8342F" w:rsidRDefault="00DD5B2F" w:rsidP="007F51A5">
      <w:pPr>
        <w:rPr>
          <w:caps/>
          <w:color w:val="000000"/>
          <w:sz w:val="20"/>
          <w:szCs w:val="20"/>
          <w:lang w:val="sr-Cyrl-RS" w:eastAsia="en-US"/>
        </w:rPr>
      </w:pPr>
      <w:r>
        <w:rPr>
          <w:sz w:val="20"/>
          <w:szCs w:val="20"/>
          <w:lang w:val="sr-Cyrl-RS"/>
        </w:rPr>
        <w:t>8</w:t>
      </w:r>
      <w:r>
        <w:rPr>
          <w:sz w:val="20"/>
          <w:szCs w:val="20"/>
          <w:lang w:val="sr-Latn-RS"/>
        </w:rPr>
        <w:t>.</w:t>
      </w:r>
      <w:r w:rsidRPr="00BA0C62">
        <w:rPr>
          <w:sz w:val="20"/>
          <w:szCs w:val="20"/>
        </w:rPr>
        <w:t xml:space="preserve"> </w:t>
      </w:r>
      <w:r w:rsidRPr="00C5566E">
        <w:rPr>
          <w:bCs/>
          <w:sz w:val="20"/>
          <w:szCs w:val="20"/>
        </w:rPr>
        <w:t>РЕШЕЊ</w:t>
      </w:r>
      <w:r>
        <w:rPr>
          <w:bCs/>
          <w:sz w:val="20"/>
          <w:szCs w:val="20"/>
          <w:lang w:val="sr-Cyrl-RS"/>
        </w:rPr>
        <w:t>А О</w:t>
      </w:r>
      <w:r w:rsidR="00A8342F">
        <w:rPr>
          <w:bCs/>
          <w:sz w:val="20"/>
          <w:szCs w:val="20"/>
          <w:lang w:val="sr-Cyrl-RS"/>
        </w:rPr>
        <w:t xml:space="preserve"> </w:t>
      </w:r>
      <w:r w:rsidR="00A8342F" w:rsidRPr="00A8342F">
        <w:rPr>
          <w:bCs/>
          <w:sz w:val="20"/>
          <w:szCs w:val="20"/>
        </w:rPr>
        <w:t>ОТВАРАЊУ АПРОПРИЈАЦИЈЕ У БУЏЕТУ ОПШТИНЕ ИВАЊИЦА ЗА 202</w:t>
      </w:r>
      <w:r w:rsidR="00A8342F" w:rsidRPr="00A8342F">
        <w:rPr>
          <w:bCs/>
          <w:sz w:val="20"/>
          <w:szCs w:val="20"/>
          <w:lang w:val="sr-Cyrl-RS"/>
        </w:rPr>
        <w:t>3</w:t>
      </w:r>
      <w:r w:rsidR="00A8342F" w:rsidRPr="00A8342F">
        <w:rPr>
          <w:bCs/>
          <w:sz w:val="20"/>
          <w:szCs w:val="20"/>
        </w:rPr>
        <w:t>. ГОДИНУ</w:t>
      </w:r>
      <w:r w:rsidR="00A8342F">
        <w:rPr>
          <w:bCs/>
          <w:sz w:val="20"/>
          <w:szCs w:val="20"/>
          <w:lang w:val="sr-Cyrl-RS"/>
        </w:rPr>
        <w:t xml:space="preserve"> </w:t>
      </w:r>
      <w:r w:rsidRPr="00BA0C62">
        <w:rPr>
          <w:sz w:val="20"/>
          <w:szCs w:val="20"/>
        </w:rPr>
        <w:t xml:space="preserve">.. </w:t>
      </w:r>
      <w:proofErr w:type="spellStart"/>
      <w:r w:rsidRPr="00BA0C62">
        <w:rPr>
          <w:sz w:val="20"/>
          <w:szCs w:val="20"/>
        </w:rPr>
        <w:t>стр</w:t>
      </w:r>
      <w:proofErr w:type="spellEnd"/>
      <w:r>
        <w:rPr>
          <w:sz w:val="20"/>
          <w:szCs w:val="20"/>
          <w:lang w:val="sr-Latn-RS"/>
        </w:rPr>
        <w:t xml:space="preserve"> </w:t>
      </w:r>
      <w:r>
        <w:rPr>
          <w:sz w:val="20"/>
          <w:szCs w:val="20"/>
        </w:rPr>
        <w:t>2</w:t>
      </w:r>
      <w:r w:rsidR="00A8342F">
        <w:rPr>
          <w:sz w:val="20"/>
          <w:szCs w:val="20"/>
          <w:lang w:val="sr-Cyrl-RS"/>
        </w:rPr>
        <w:t>8-31</w:t>
      </w:r>
    </w:p>
    <w:p w14:paraId="21482A43" w14:textId="77777777" w:rsidR="00B83622" w:rsidRDefault="00B83622" w:rsidP="00633F6B">
      <w:pPr>
        <w:rPr>
          <w:caps/>
          <w:color w:val="000000"/>
          <w:sz w:val="20"/>
          <w:szCs w:val="20"/>
          <w:lang w:eastAsia="en-US"/>
        </w:rPr>
      </w:pPr>
    </w:p>
    <w:p w14:paraId="688A0C67" w14:textId="77777777" w:rsidR="00B83622" w:rsidRPr="00B83622" w:rsidRDefault="00B83622" w:rsidP="00633F6B">
      <w:pPr>
        <w:rPr>
          <w:caps/>
          <w:color w:val="000000"/>
          <w:sz w:val="20"/>
          <w:szCs w:val="20"/>
          <w:lang w:eastAsia="en-US"/>
        </w:rPr>
      </w:pPr>
    </w:p>
    <w:p w14:paraId="130AB0E0" w14:textId="77777777" w:rsidR="000B12F6" w:rsidRDefault="000B12F6" w:rsidP="00633F6B">
      <w:pPr>
        <w:rPr>
          <w:caps/>
          <w:color w:val="000000"/>
          <w:sz w:val="20"/>
          <w:szCs w:val="20"/>
          <w:lang w:eastAsia="en-US"/>
        </w:rPr>
      </w:pPr>
    </w:p>
    <w:p w14:paraId="1C30329B" w14:textId="77777777" w:rsidR="00A72219" w:rsidRDefault="00A72219" w:rsidP="00633F6B">
      <w:pPr>
        <w:rPr>
          <w:caps/>
          <w:color w:val="000000"/>
          <w:sz w:val="20"/>
          <w:szCs w:val="20"/>
          <w:lang w:eastAsia="en-US"/>
        </w:rPr>
      </w:pPr>
    </w:p>
    <w:p w14:paraId="001224C0" w14:textId="77777777" w:rsidR="00A72219" w:rsidRDefault="00A72219" w:rsidP="00633F6B">
      <w:pPr>
        <w:rPr>
          <w:caps/>
          <w:color w:val="000000"/>
          <w:sz w:val="20"/>
          <w:szCs w:val="20"/>
          <w:lang w:eastAsia="en-US"/>
        </w:rPr>
      </w:pPr>
    </w:p>
    <w:p w14:paraId="53189551" w14:textId="77777777" w:rsidR="00A72219" w:rsidRDefault="00A72219" w:rsidP="00633F6B">
      <w:pPr>
        <w:rPr>
          <w:caps/>
          <w:color w:val="000000"/>
          <w:sz w:val="20"/>
          <w:szCs w:val="20"/>
          <w:lang w:eastAsia="en-US"/>
        </w:rPr>
      </w:pPr>
    </w:p>
    <w:p w14:paraId="71252DC6" w14:textId="77777777" w:rsidR="00A72219" w:rsidRDefault="00A72219" w:rsidP="00633F6B">
      <w:pPr>
        <w:rPr>
          <w:caps/>
          <w:color w:val="000000"/>
          <w:sz w:val="20"/>
          <w:szCs w:val="20"/>
          <w:lang w:eastAsia="en-US"/>
        </w:rPr>
      </w:pPr>
    </w:p>
    <w:p w14:paraId="3A59FB3E" w14:textId="77777777" w:rsidR="00A72219" w:rsidRDefault="00A72219" w:rsidP="00633F6B">
      <w:pPr>
        <w:rPr>
          <w:caps/>
          <w:color w:val="000000"/>
          <w:sz w:val="20"/>
          <w:szCs w:val="20"/>
          <w:lang w:eastAsia="en-US"/>
        </w:rPr>
      </w:pPr>
    </w:p>
    <w:p w14:paraId="29084C2C" w14:textId="77777777" w:rsidR="00A72219" w:rsidRDefault="00A72219" w:rsidP="00633F6B">
      <w:pPr>
        <w:rPr>
          <w:caps/>
          <w:color w:val="000000"/>
          <w:sz w:val="20"/>
          <w:szCs w:val="20"/>
          <w:lang w:eastAsia="en-US"/>
        </w:rPr>
      </w:pPr>
    </w:p>
    <w:p w14:paraId="3E5EF4DF" w14:textId="77777777" w:rsidR="00A72219" w:rsidRDefault="00A72219" w:rsidP="00633F6B">
      <w:pPr>
        <w:rPr>
          <w:caps/>
          <w:color w:val="000000"/>
          <w:sz w:val="20"/>
          <w:szCs w:val="20"/>
          <w:lang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BA2FD8A" w14:textId="15D57429" w:rsidR="0028494D" w:rsidRDefault="0028494D" w:rsidP="00633F6B">
      <w:pPr>
        <w:rPr>
          <w:caps/>
          <w:color w:val="000000"/>
          <w:sz w:val="20"/>
          <w:szCs w:val="20"/>
          <w:lang w:eastAsia="en-US"/>
        </w:rPr>
      </w:pPr>
    </w:p>
    <w:p w14:paraId="38D5F554" w14:textId="03316658" w:rsidR="00ED3049" w:rsidRDefault="00ED3049" w:rsidP="00633F6B">
      <w:pPr>
        <w:rPr>
          <w:caps/>
          <w:color w:val="000000"/>
          <w:sz w:val="20"/>
          <w:szCs w:val="20"/>
          <w:lang w:eastAsia="en-US"/>
        </w:rPr>
      </w:pPr>
    </w:p>
    <w:p w14:paraId="06E54BA9" w14:textId="77777777" w:rsidR="0028494D" w:rsidRDefault="0028494D" w:rsidP="00633F6B">
      <w:pPr>
        <w:rPr>
          <w:caps/>
          <w:color w:val="000000"/>
          <w:sz w:val="20"/>
          <w:szCs w:val="20"/>
          <w:lang w:eastAsia="en-US"/>
        </w:rPr>
      </w:pPr>
    </w:p>
    <w:p w14:paraId="6A0C401D" w14:textId="40227AAA" w:rsidR="00633F6B" w:rsidRPr="00B83622" w:rsidRDefault="00EC204F" w:rsidP="00633F6B">
      <w:pPr>
        <w:rPr>
          <w:sz w:val="20"/>
          <w:szCs w:val="20"/>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30C63D17">
                <wp:simplePos x="0" y="0"/>
                <wp:positionH relativeFrom="column">
                  <wp:posOffset>0</wp:posOffset>
                </wp:positionH>
                <wp:positionV relativeFrom="paragraph">
                  <wp:posOffset>108585</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A21B"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MUEqjDdAAAABwEAAA8AAAAAAAAAAAAAAAAADQQAAGRycy9kb3du&#10;cmV2LnhtbFBLBQYAAAAABAAEAPMAAAAXBQAAAAA=&#10;" strokecolor="#339" strokeweight="1.25pt"/>
            </w:pict>
          </mc:Fallback>
        </mc:AlternateContent>
      </w:r>
    </w:p>
    <w:p w14:paraId="730493A4" w14:textId="77777777" w:rsidR="00F20FD7" w:rsidRPr="00B83622" w:rsidRDefault="00F20FD7" w:rsidP="00F20FD7">
      <w:pPr>
        <w:shd w:val="clear" w:color="auto" w:fill="E0E0E0"/>
        <w:jc w:val="center"/>
        <w:rPr>
          <w:color w:val="006666"/>
          <w:sz w:val="16"/>
          <w:szCs w:val="16"/>
        </w:rPr>
      </w:pPr>
      <w:r w:rsidRPr="00B83622">
        <w:rPr>
          <w:i/>
          <w:color w:val="006666"/>
          <w:sz w:val="16"/>
          <w:szCs w:val="16"/>
        </w:rPr>
        <w:t>Издавач:</w:t>
      </w:r>
      <w:r w:rsidRPr="00B83622">
        <w:rPr>
          <w:color w:val="006666"/>
          <w:sz w:val="16"/>
          <w:szCs w:val="16"/>
        </w:rPr>
        <w:t xml:space="preserve"> ОПШТИНА ИВАЊИЦА Венијамина Маринковића 1, 32250 Ивањица</w:t>
      </w:r>
    </w:p>
    <w:p w14:paraId="11A0E521" w14:textId="77777777" w:rsidR="00F20FD7" w:rsidRPr="00B83622" w:rsidRDefault="00F20FD7" w:rsidP="00F20FD7">
      <w:pPr>
        <w:shd w:val="clear" w:color="auto" w:fill="E0E0E0"/>
        <w:jc w:val="center"/>
        <w:rPr>
          <w:color w:val="006666"/>
          <w:sz w:val="16"/>
          <w:szCs w:val="16"/>
        </w:rPr>
      </w:pPr>
      <w:r w:rsidRPr="00B83622">
        <w:rPr>
          <w:i/>
          <w:color w:val="006666"/>
          <w:sz w:val="16"/>
          <w:szCs w:val="16"/>
        </w:rPr>
        <w:t>Одговорни уредник:</w:t>
      </w:r>
      <w:r w:rsidRPr="00B83622">
        <w:rPr>
          <w:color w:val="006666"/>
          <w:sz w:val="16"/>
          <w:szCs w:val="16"/>
        </w:rPr>
        <w:t xml:space="preserve"> Биљана </w:t>
      </w:r>
      <w:proofErr w:type="spellStart"/>
      <w:r w:rsidRPr="00B83622">
        <w:rPr>
          <w:color w:val="006666"/>
          <w:sz w:val="16"/>
          <w:szCs w:val="16"/>
        </w:rPr>
        <w:t>Ранђић</w:t>
      </w:r>
      <w:proofErr w:type="spellEnd"/>
      <w:r w:rsidRPr="00B83622">
        <w:rPr>
          <w:color w:val="006666"/>
          <w:sz w:val="16"/>
          <w:szCs w:val="16"/>
        </w:rPr>
        <w:t>, секретар СО-е Ивањица</w:t>
      </w:r>
    </w:p>
    <w:p w14:paraId="6482E1DA" w14:textId="77777777" w:rsidR="00F20FD7" w:rsidRPr="00B83622" w:rsidRDefault="00F20FD7" w:rsidP="00F20FD7">
      <w:pPr>
        <w:shd w:val="clear" w:color="auto" w:fill="E0E0E0"/>
        <w:jc w:val="center"/>
        <w:rPr>
          <w:color w:val="006666"/>
          <w:sz w:val="16"/>
          <w:szCs w:val="16"/>
        </w:rPr>
      </w:pPr>
      <w:r w:rsidRPr="00B83622">
        <w:rPr>
          <w:i/>
          <w:color w:val="006666"/>
          <w:sz w:val="16"/>
          <w:szCs w:val="16"/>
        </w:rPr>
        <w:t>Контакт:</w:t>
      </w:r>
      <w:r w:rsidRPr="00B83622">
        <w:rPr>
          <w:color w:val="006666"/>
          <w:sz w:val="16"/>
          <w:szCs w:val="16"/>
        </w:rPr>
        <w:t xml:space="preserve"> тел. 032/664-760, 032/664-762; факс. 032/661-821</w:t>
      </w:r>
    </w:p>
    <w:p w14:paraId="0C1F5140" w14:textId="77777777" w:rsidR="00F20FD7" w:rsidRPr="00B83622" w:rsidRDefault="00F20FD7" w:rsidP="00F20FD7">
      <w:pPr>
        <w:shd w:val="clear" w:color="auto" w:fill="E0E0E0"/>
        <w:jc w:val="center"/>
        <w:rPr>
          <w:sz w:val="16"/>
          <w:szCs w:val="16"/>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7"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rPr>
        <w:t>: 840-94640-30)</w:t>
      </w:r>
    </w:p>
    <w:p w14:paraId="754F26EF" w14:textId="6CDDBA60" w:rsidR="00633F6B" w:rsidRPr="00B83622" w:rsidRDefault="00EC204F" w:rsidP="00115B1F">
      <w:pPr>
        <w:jc w:val="both"/>
        <w:rPr>
          <w:sz w:val="18"/>
          <w:szCs w:val="18"/>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B0C3" w14:textId="77777777" w:rsidR="00C526AE" w:rsidRDefault="00C526AE">
      <w:r>
        <w:separator/>
      </w:r>
    </w:p>
  </w:endnote>
  <w:endnote w:type="continuationSeparator" w:id="0">
    <w:p w14:paraId="4328CE88" w14:textId="77777777" w:rsidR="00C526AE" w:rsidRDefault="00C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3F36" w14:textId="77777777" w:rsidR="00C526AE" w:rsidRDefault="00C526AE">
      <w:r>
        <w:separator/>
      </w:r>
    </w:p>
  </w:footnote>
  <w:footnote w:type="continuationSeparator" w:id="0">
    <w:p w14:paraId="2CF803FF" w14:textId="77777777" w:rsidR="00C526AE" w:rsidRDefault="00C5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rPr>
    </w:pPr>
  </w:p>
  <w:p w14:paraId="09F7D698" w14:textId="77777777" w:rsidR="00564E88" w:rsidRDefault="00564E88" w:rsidP="00B77123">
    <w:pPr>
      <w:pStyle w:val="Zaglavljestranice"/>
      <w:rPr>
        <w:rStyle w:val="Brojstranice"/>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rPr>
      <w:t xml:space="preserve">СЛУЖБЕНИ ЛИСТ ОПШТИНЕ ИВАЊИЦА           </w:t>
    </w:r>
    <w:r w:rsidRPr="00A20B8E">
      <w:rPr>
        <w:rFonts w:ascii="Arial" w:hAnsi="Arial" w:cs="Arial"/>
        <w:color w:val="333399"/>
        <w:shd w:val="clear" w:color="auto" w:fill="E0E0E0"/>
      </w:rPr>
      <w:t>1.октобар 2008</w:t>
    </w:r>
  </w:p>
  <w:p w14:paraId="49DA891B" w14:textId="3B670B5B" w:rsidR="00564E88" w:rsidRDefault="00EC204F">
    <w:pPr>
      <w:pStyle w:val="Zaglavljestranice"/>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rPr>
    </w:pPr>
    <w:r w:rsidRPr="0097309D">
      <w:rPr>
        <w:b/>
        <w:i/>
        <w:color w:val="333399"/>
        <w:sz w:val="86"/>
        <w:szCs w:val="86"/>
      </w:rPr>
      <w:t>СЛУЖБЕНИ ЛИСТ</w:t>
    </w:r>
    <w:r w:rsidR="0097309D">
      <w:rPr>
        <w:b/>
        <w:i/>
        <w:sz w:val="72"/>
        <w:szCs w:val="72"/>
        <w:lang w:val="sr-Latn-RS"/>
      </w:rPr>
      <w:t xml:space="preserve"> </w:t>
    </w:r>
    <w:r w:rsidRPr="0097309D">
      <w:rPr>
        <w:rFonts w:ascii="Arial" w:hAnsi="Arial" w:cs="Arial"/>
        <w:b/>
        <w:i/>
        <w:color w:val="333399"/>
        <w:sz w:val="72"/>
        <w:szCs w:val="72"/>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rPr>
    </w:pPr>
    <w:r>
      <w:rPr>
        <w:rFonts w:ascii="Arial" w:hAnsi="Arial" w:cs="Arial"/>
        <w:b/>
        <w:sz w:val="16"/>
        <w:szCs w:val="16"/>
      </w:rPr>
      <w:t xml:space="preserve">       </w:t>
    </w:r>
  </w:p>
  <w:p w14:paraId="7D9D5B51" w14:textId="77777777" w:rsidR="00564E88" w:rsidRDefault="00564E88" w:rsidP="006761B4">
    <w:pPr>
      <w:pStyle w:val="Zaglavljestranice"/>
      <w:tabs>
        <w:tab w:val="clear" w:pos="4535"/>
      </w:tabs>
      <w:rPr>
        <w:rFonts w:ascii="Arial" w:hAnsi="Arial" w:cs="Arial"/>
        <w:b/>
        <w:sz w:val="16"/>
        <w:szCs w:val="16"/>
      </w:rPr>
    </w:pPr>
  </w:p>
  <w:p w14:paraId="18C53A59" w14:textId="77777777" w:rsidR="00564E88" w:rsidRDefault="00564E88" w:rsidP="006761B4">
    <w:pPr>
      <w:pStyle w:val="Zaglavljestranice"/>
      <w:tabs>
        <w:tab w:val="clear" w:pos="4535"/>
      </w:tabs>
      <w:rPr>
        <w:rFonts w:ascii="Arial" w:hAnsi="Arial" w:cs="Arial"/>
        <w:b/>
        <w:sz w:val="16"/>
        <w:szCs w:val="16"/>
      </w:rPr>
    </w:pPr>
  </w:p>
  <w:p w14:paraId="615C2EFD" w14:textId="697C1712" w:rsidR="00564E88" w:rsidRDefault="00EC204F" w:rsidP="006761B4">
    <w:pPr>
      <w:pStyle w:val="Zaglavljestranice"/>
      <w:tabs>
        <w:tab w:val="clear" w:pos="4535"/>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rPr>
      <w:tab/>
    </w:r>
  </w:p>
  <w:p w14:paraId="288384C4" w14:textId="15BF82C7" w:rsidR="00564E88" w:rsidRPr="00483CBB"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rPr>
      <w:t xml:space="preserve"> </w:t>
    </w:r>
    <w:r>
      <w:rPr>
        <w:rFonts w:ascii="Arial" w:hAnsi="Arial" w:cs="Arial"/>
        <w:b/>
        <w:color w:val="333399"/>
        <w:sz w:val="22"/>
        <w:szCs w:val="22"/>
        <w:shd w:val="clear" w:color="auto" w:fill="E0E0E0"/>
      </w:rPr>
      <w:t xml:space="preserve">Ивањица, </w:t>
    </w:r>
    <w:r w:rsidR="001B05BB">
      <w:rPr>
        <w:rFonts w:ascii="Arial" w:hAnsi="Arial" w:cs="Arial"/>
        <w:b/>
        <w:color w:val="333399"/>
        <w:sz w:val="22"/>
        <w:szCs w:val="22"/>
        <w:shd w:val="clear" w:color="auto" w:fill="E0E0E0"/>
        <w:lang w:val="sr-Cyrl-RS"/>
      </w:rPr>
      <w:t>3 јул</w:t>
    </w:r>
    <w:r>
      <w:rPr>
        <w:rFonts w:ascii="Arial" w:hAnsi="Arial" w:cs="Arial"/>
        <w:b/>
        <w:color w:val="333399"/>
        <w:sz w:val="22"/>
        <w:szCs w:val="22"/>
        <w:shd w:val="clear" w:color="auto" w:fill="E0E0E0"/>
      </w:rPr>
      <w:t xml:space="preserve">  202</w:t>
    </w:r>
    <w:r w:rsidR="007F51A5">
      <w:rPr>
        <w:rFonts w:ascii="Arial" w:hAnsi="Arial" w:cs="Arial"/>
        <w:b/>
        <w:color w:val="333399"/>
        <w:sz w:val="22"/>
        <w:szCs w:val="22"/>
        <w:shd w:val="clear" w:color="auto" w:fill="E0E0E0"/>
      </w:rPr>
      <w:t>3</w:t>
    </w:r>
    <w:r>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rPr>
      <w:t xml:space="preserve">               </w:t>
    </w:r>
    <w:r w:rsidR="00F66264">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rPr>
      <w:t xml:space="preserve">      </w:t>
    </w:r>
    <w:r w:rsidR="001B05BB">
      <w:rPr>
        <w:rFonts w:ascii="Arial" w:hAnsi="Arial" w:cs="Arial"/>
        <w:b/>
        <w:color w:val="333399"/>
        <w:sz w:val="22"/>
        <w:szCs w:val="22"/>
        <w:shd w:val="clear" w:color="auto" w:fill="E0E0E0"/>
        <w:lang w:val="sr-Cyrl-RS"/>
      </w:rPr>
      <w:t xml:space="preserve">     </w:t>
    </w:r>
    <w:r>
      <w:rPr>
        <w:rFonts w:ascii="Arial" w:hAnsi="Arial" w:cs="Arial"/>
        <w:b/>
        <w:color w:val="333399"/>
        <w:sz w:val="22"/>
        <w:szCs w:val="22"/>
        <w:shd w:val="clear" w:color="auto" w:fill="E0E0E0"/>
      </w:rPr>
      <w:t xml:space="preserve">   </w:t>
    </w:r>
    <w:r w:rsidR="00483CBB">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rPr>
      <w:t xml:space="preserve"> </w:t>
    </w:r>
    <w:r w:rsidR="0028494D">
      <w:rPr>
        <w:rFonts w:ascii="Arial" w:hAnsi="Arial" w:cs="Arial"/>
        <w:b/>
        <w:color w:val="333399"/>
        <w:sz w:val="22"/>
        <w:szCs w:val="22"/>
        <w:shd w:val="clear" w:color="auto" w:fill="E0E0E0"/>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rPr>
      <w:t xml:space="preserve">Година </w:t>
    </w:r>
    <w:r>
      <w:rPr>
        <w:rFonts w:ascii="Arial" w:hAnsi="Arial" w:cs="Arial"/>
        <w:b/>
        <w:color w:val="333399"/>
        <w:sz w:val="22"/>
        <w:szCs w:val="22"/>
        <w:shd w:val="clear" w:color="auto" w:fill="E0E0E0"/>
      </w:rPr>
      <w:t>XV</w:t>
    </w:r>
    <w:r w:rsidR="007F51A5">
      <w:rPr>
        <w:rFonts w:ascii="Arial" w:hAnsi="Arial" w:cs="Arial"/>
        <w:b/>
        <w:color w:val="333399"/>
        <w:sz w:val="22"/>
        <w:szCs w:val="22"/>
        <w:shd w:val="clear" w:color="auto" w:fill="E0E0E0"/>
        <w:lang w:val="sr-Latn-RS"/>
      </w:rPr>
      <w:t>I</w:t>
    </w:r>
    <w:r w:rsidRPr="00A20B8E">
      <w:rPr>
        <w:rFonts w:ascii="Arial" w:hAnsi="Arial" w:cs="Arial"/>
        <w:b/>
        <w:color w:val="333399"/>
        <w:sz w:val="22"/>
        <w:szCs w:val="22"/>
        <w:shd w:val="clear" w:color="auto" w:fill="E0E0E0"/>
      </w:rPr>
      <w:t xml:space="preserve"> – </w:t>
    </w:r>
    <w:r>
      <w:rPr>
        <w:rFonts w:ascii="Arial" w:hAnsi="Arial" w:cs="Arial"/>
        <w:b/>
        <w:color w:val="333399"/>
        <w:sz w:val="22"/>
        <w:szCs w:val="22"/>
        <w:shd w:val="clear" w:color="auto" w:fill="E0E0E0"/>
      </w:rPr>
      <w:t xml:space="preserve">Број </w:t>
    </w:r>
    <w:r w:rsidR="001B05BB">
      <w:rPr>
        <w:rFonts w:ascii="Arial" w:hAnsi="Arial" w:cs="Arial"/>
        <w:b/>
        <w:color w:val="333399"/>
        <w:sz w:val="22"/>
        <w:szCs w:val="22"/>
        <w:shd w:val="clear" w:color="auto" w:fill="E0E0E0"/>
        <w:lang w:val="sr-Cyrl-RS"/>
      </w:rPr>
      <w:t>6</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rPr>
      <w:t xml:space="preserve"> </w:t>
    </w:r>
  </w:p>
  <w:p w14:paraId="794BC3C9" w14:textId="77777777" w:rsidR="00564E88" w:rsidRPr="00985555" w:rsidRDefault="00564E88" w:rsidP="00B77123">
    <w:pPr>
      <w:pStyle w:val="Zaglavljestranice"/>
    </w:pPr>
  </w:p>
  <w:p w14:paraId="6AA2F266" w14:textId="45E9410E" w:rsidR="00564E88" w:rsidRPr="004621D0" w:rsidRDefault="00564E88" w:rsidP="006B3E0A">
    <w:pPr>
      <w:pStyle w:val="Zaglavljestranice"/>
      <w:shd w:val="clear" w:color="auto" w:fill="E0E0E0"/>
      <w:rPr>
        <w:rFonts w:ascii="Arial" w:hAnsi="Arial" w:cs="Arial"/>
        <w:color w:val="333399"/>
      </w:rPr>
    </w:pPr>
    <w:r>
      <w:rPr>
        <w:rFonts w:ascii="Arial" w:hAnsi="Arial" w:cs="Arial"/>
        <w:color w:val="333399"/>
        <w:shd w:val="clear" w:color="auto" w:fill="E0E0E0"/>
      </w:rPr>
      <w:t xml:space="preserve">Број </w:t>
    </w:r>
    <w:r w:rsidR="001B05BB">
      <w:rPr>
        <w:rFonts w:ascii="Arial" w:hAnsi="Arial" w:cs="Arial"/>
        <w:color w:val="333399"/>
        <w:shd w:val="clear" w:color="auto" w:fill="E0E0E0"/>
        <w:lang w:val="sr-Cyrl-RS"/>
      </w:rPr>
      <w:t>6</w:t>
    </w:r>
    <w:r>
      <w:rPr>
        <w:color w:val="333399"/>
        <w:shd w:val="clear" w:color="auto" w:fill="E0E0E0"/>
        <w:lang w:val="ru-RU"/>
      </w:rPr>
      <w:t xml:space="preserve">                     </w:t>
    </w:r>
    <w:r w:rsidRPr="004621D0">
      <w:rPr>
        <w:rFonts w:ascii="Arial" w:hAnsi="Arial" w:cs="Arial"/>
        <w:b/>
        <w:i/>
        <w:color w:val="333399"/>
        <w:sz w:val="26"/>
        <w:szCs w:val="26"/>
        <w:shd w:val="clear" w:color="auto" w:fill="E0E0E0"/>
      </w:rPr>
      <w:t xml:space="preserve">СЛУЖБЕНИ </w:t>
    </w:r>
    <w:r>
      <w:rPr>
        <w:rFonts w:ascii="Arial" w:hAnsi="Arial" w:cs="Arial"/>
        <w:b/>
        <w:i/>
        <w:color w:val="333399"/>
        <w:sz w:val="26"/>
        <w:szCs w:val="26"/>
        <w:shd w:val="clear" w:color="auto" w:fill="E0E0E0"/>
      </w:rPr>
      <w:t xml:space="preserve">ЛИСТ ОПШТИНЕ ИВАЊИЦА         </w:t>
    </w:r>
    <w:r w:rsidR="00A90B4C">
      <w:rPr>
        <w:rFonts w:ascii="Arial" w:hAnsi="Arial" w:cs="Arial"/>
        <w:b/>
        <w:i/>
        <w:color w:val="333399"/>
        <w:sz w:val="26"/>
        <w:szCs w:val="26"/>
        <w:shd w:val="clear" w:color="auto" w:fill="E0E0E0"/>
      </w:rPr>
      <w:t xml:space="preserve"> </w:t>
    </w:r>
    <w:r w:rsidR="007F51A5">
      <w:rPr>
        <w:rFonts w:ascii="Arial" w:hAnsi="Arial" w:cs="Arial"/>
        <w:b/>
        <w:i/>
        <w:color w:val="333399"/>
        <w:sz w:val="26"/>
        <w:szCs w:val="26"/>
        <w:shd w:val="clear" w:color="auto" w:fill="E0E0E0"/>
      </w:rPr>
      <w:t xml:space="preserve">   </w:t>
    </w:r>
    <w:r w:rsidR="000F01AE">
      <w:rPr>
        <w:rFonts w:ascii="Arial" w:hAnsi="Arial" w:cs="Arial"/>
        <w:b/>
        <w:i/>
        <w:color w:val="333399"/>
        <w:sz w:val="26"/>
        <w:szCs w:val="26"/>
        <w:shd w:val="clear" w:color="auto" w:fill="E0E0E0"/>
      </w:rPr>
      <w:t xml:space="preserve"> </w:t>
    </w:r>
    <w:r w:rsidR="00483CBB">
      <w:rPr>
        <w:rFonts w:ascii="Arial" w:hAnsi="Arial" w:cs="Arial"/>
        <w:b/>
        <w:i/>
        <w:color w:val="333399"/>
        <w:sz w:val="26"/>
        <w:szCs w:val="26"/>
        <w:shd w:val="clear" w:color="auto" w:fill="E0E0E0"/>
      </w:rPr>
      <w:t xml:space="preserve">      </w:t>
    </w:r>
    <w:r w:rsidR="001B05BB">
      <w:rPr>
        <w:rFonts w:ascii="Arial" w:hAnsi="Arial" w:cs="Arial"/>
        <w:b/>
        <w:i/>
        <w:color w:val="333399"/>
        <w:sz w:val="26"/>
        <w:szCs w:val="26"/>
        <w:shd w:val="clear" w:color="auto" w:fill="E0E0E0"/>
        <w:lang w:val="sr-Cyrl-RS"/>
      </w:rPr>
      <w:t xml:space="preserve">     </w:t>
    </w:r>
    <w:r w:rsidR="001B05BB">
      <w:rPr>
        <w:rFonts w:ascii="Arial" w:hAnsi="Arial" w:cs="Arial"/>
        <w:bCs/>
        <w:iCs/>
        <w:color w:val="333399"/>
        <w:sz w:val="26"/>
        <w:szCs w:val="26"/>
        <w:shd w:val="clear" w:color="auto" w:fill="E0E0E0"/>
        <w:lang w:val="sr-Cyrl-RS"/>
      </w:rPr>
      <w:t>3 јул</w:t>
    </w:r>
    <w:r w:rsidRPr="00D77EAE">
      <w:rPr>
        <w:rFonts w:ascii="Arial" w:hAnsi="Arial" w:cs="Arial"/>
        <w:color w:val="333399"/>
        <w:shd w:val="clear" w:color="auto" w:fill="E0E0E0"/>
      </w:rPr>
      <w:t xml:space="preserve"> </w:t>
    </w:r>
    <w:r>
      <w:rPr>
        <w:rFonts w:ascii="Arial" w:hAnsi="Arial" w:cs="Arial"/>
        <w:color w:val="333399"/>
        <w:shd w:val="clear" w:color="auto" w:fill="E0E0E0"/>
      </w:rPr>
      <w:t>202</w:t>
    </w:r>
    <w:r w:rsidR="007F51A5">
      <w:rPr>
        <w:rFonts w:ascii="Arial" w:hAnsi="Arial" w:cs="Arial"/>
        <w:color w:val="333399"/>
        <w:shd w:val="clear" w:color="auto" w:fill="E0E0E0"/>
        <w:lang w:val="sr-Cyrl-RS"/>
      </w:rPr>
      <w:t>3</w:t>
    </w:r>
    <w:r w:rsidRPr="004621D0">
      <w:rPr>
        <w:rFonts w:ascii="Arial" w:hAnsi="Arial" w:cs="Arial"/>
        <w:b/>
        <w:i/>
        <w:color w:val="333399"/>
        <w:sz w:val="26"/>
        <w:szCs w:val="26"/>
        <w:shd w:val="clear" w:color="auto" w:fill="E0E0E0"/>
      </w:rPr>
      <w:t xml:space="preserve">          </w:t>
    </w:r>
  </w:p>
  <w:p w14:paraId="083A20FA" w14:textId="762219A6" w:rsidR="00564E88" w:rsidRDefault="00EC204F">
    <w:pPr>
      <w:pStyle w:val="Zaglavljestranice"/>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rPr>
    </w:pPr>
    <w:r>
      <w:rPr>
        <w:rFonts w:ascii="Arial" w:hAnsi="Arial" w:cs="Arial"/>
        <w:b/>
        <w:i/>
        <w:lang w:val="ru-RU"/>
      </w:rPr>
      <w:t xml:space="preserve"> </w:t>
    </w:r>
    <w:r w:rsidRPr="00FE1F16">
      <w:rPr>
        <w:rFonts w:ascii="Arial" w:hAnsi="Arial" w:cs="Arial"/>
        <w:b/>
        <w:i/>
        <w:lang w:val="ru-RU"/>
      </w:rPr>
      <w:t xml:space="preserve"> </w:t>
    </w:r>
  </w:p>
  <w:p w14:paraId="50461BEF" w14:textId="07151C5B" w:rsidR="00564E88" w:rsidRPr="00ED3049" w:rsidRDefault="001B05BB"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3 јул</w:t>
    </w:r>
    <w:r w:rsidR="00564E88">
      <w:rPr>
        <w:rFonts w:ascii="Arial" w:hAnsi="Arial" w:cs="Arial"/>
        <w:color w:val="333399"/>
        <w:sz w:val="26"/>
        <w:szCs w:val="26"/>
        <w:shd w:val="clear" w:color="auto" w:fill="E0E0E0"/>
      </w:rPr>
      <w:t xml:space="preserve"> </w:t>
    </w:r>
    <w:r w:rsidR="00564E88">
      <w:rPr>
        <w:rFonts w:ascii="Arial" w:hAnsi="Arial" w:cs="Arial"/>
        <w:color w:val="333399"/>
      </w:rPr>
      <w:t>202</w:t>
    </w:r>
    <w:r w:rsidR="007F51A5">
      <w:rPr>
        <w:rFonts w:ascii="Arial" w:hAnsi="Arial" w:cs="Arial"/>
        <w:color w:val="333399"/>
        <w:lang w:val="sr-Cyrl-RS"/>
      </w:rPr>
      <w:t>3</w:t>
    </w:r>
    <w:r w:rsidR="00564E88">
      <w:rPr>
        <w:rFonts w:ascii="Arial" w:hAnsi="Arial" w:cs="Arial"/>
        <w:color w:val="333399"/>
      </w:rPr>
      <w:t xml:space="preserve"> </w:t>
    </w:r>
    <w:r w:rsidR="00564E88" w:rsidRPr="0025288F">
      <w:rPr>
        <w:rFonts w:ascii="Arial" w:hAnsi="Arial" w:cs="Arial"/>
        <w:color w:val="333399"/>
      </w:rPr>
      <w:t xml:space="preserve">  </w:t>
    </w:r>
    <w:r w:rsidR="00564E88">
      <w:rPr>
        <w:rFonts w:ascii="Arial" w:hAnsi="Arial" w:cs="Arial"/>
        <w:color w:val="333399"/>
      </w:rPr>
      <w:t xml:space="preserve">        </w:t>
    </w:r>
    <w:r w:rsidR="00EC0BD9">
      <w:rPr>
        <w:rFonts w:ascii="Arial" w:hAnsi="Arial" w:cs="Arial"/>
        <w:color w:val="333399"/>
      </w:rPr>
      <w:t xml:space="preserve">  </w:t>
    </w:r>
    <w:r w:rsidR="00483CBB">
      <w:rPr>
        <w:rFonts w:ascii="Arial" w:hAnsi="Arial" w:cs="Arial"/>
        <w:color w:val="333399"/>
      </w:rPr>
      <w:t xml:space="preserve"> </w:t>
    </w:r>
    <w:r>
      <w:rPr>
        <w:rFonts w:ascii="Arial" w:hAnsi="Arial" w:cs="Arial"/>
        <w:color w:val="333399"/>
        <w:lang w:val="sr-Cyrl-RS"/>
      </w:rPr>
      <w:t xml:space="preserve">      </w:t>
    </w:r>
    <w:r w:rsidR="00483CBB">
      <w:rPr>
        <w:rFonts w:ascii="Arial" w:hAnsi="Arial" w:cs="Arial"/>
        <w:color w:val="333399"/>
      </w:rPr>
      <w:t xml:space="preserve"> </w:t>
    </w:r>
    <w:r w:rsidR="00564E88" w:rsidRPr="0025288F">
      <w:rPr>
        <w:rFonts w:ascii="Arial" w:hAnsi="Arial" w:cs="Arial"/>
        <w:b/>
        <w:i/>
        <w:color w:val="333399"/>
        <w:sz w:val="26"/>
        <w:szCs w:val="26"/>
      </w:rPr>
      <w:t>СЛУЖБЕНИ ЛИСТ ОПШТ</w:t>
    </w:r>
    <w:r w:rsidR="00564E88">
      <w:rPr>
        <w:rFonts w:ascii="Arial" w:hAnsi="Arial" w:cs="Arial"/>
        <w:b/>
        <w:i/>
        <w:color w:val="333399"/>
        <w:sz w:val="26"/>
        <w:szCs w:val="26"/>
      </w:rPr>
      <w:t xml:space="preserve">ИНЕ ИВАЊИЦА            </w:t>
    </w:r>
    <w:r w:rsidR="007F51A5">
      <w:rPr>
        <w:rFonts w:ascii="Arial" w:hAnsi="Arial" w:cs="Arial"/>
        <w:b/>
        <w:i/>
        <w:color w:val="333399"/>
        <w:sz w:val="26"/>
        <w:szCs w:val="26"/>
      </w:rPr>
      <w:t xml:space="preserve">       </w:t>
    </w:r>
    <w:r w:rsidR="00483CBB">
      <w:rPr>
        <w:rFonts w:ascii="Arial" w:hAnsi="Arial" w:cs="Arial"/>
        <w:b/>
        <w:i/>
        <w:color w:val="333399"/>
        <w:sz w:val="26"/>
        <w:szCs w:val="26"/>
      </w:rPr>
      <w:t xml:space="preserve">    </w:t>
    </w:r>
    <w:r w:rsidR="00564E88">
      <w:rPr>
        <w:rFonts w:ascii="Arial" w:hAnsi="Arial" w:cs="Arial"/>
        <w:color w:val="333399"/>
      </w:rPr>
      <w:t xml:space="preserve">Број </w:t>
    </w:r>
    <w:r>
      <w:rPr>
        <w:rFonts w:ascii="Arial" w:hAnsi="Arial" w:cs="Arial"/>
        <w:color w:val="333399"/>
        <w:lang w:val="sr-Cyrl-RS"/>
      </w:rPr>
      <w:t>6</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rPr>
    </w:pPr>
    <w:r>
      <w:rPr>
        <w:rStyle w:val="Brojstranice"/>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rPr>
      <w:t>СЛУЖБЕНИ</w:t>
    </w:r>
    <w:r>
      <w:rPr>
        <w:rFonts w:ascii="Arial" w:hAnsi="Arial" w:cs="Arial"/>
        <w:b/>
        <w:i/>
        <w:color w:val="333399"/>
        <w:sz w:val="26"/>
        <w:szCs w:val="26"/>
        <w:shd w:val="clear" w:color="auto" w:fill="E0E0E0"/>
      </w:rPr>
      <w:t xml:space="preserve"> ЛИСТ ОПШТИНЕ ИВАЊИЦА            </w:t>
    </w:r>
    <w:r>
      <w:rPr>
        <w:rFonts w:ascii="Arial" w:hAnsi="Arial" w:cs="Arial"/>
        <w:color w:val="333399"/>
        <w:shd w:val="clear" w:color="auto" w:fill="E0E0E0"/>
      </w:rPr>
      <w:t>23 јануар</w:t>
    </w:r>
    <w:r w:rsidRPr="00A20B8E">
      <w:rPr>
        <w:rFonts w:ascii="Arial" w:hAnsi="Arial" w:cs="Arial"/>
        <w:color w:val="333399"/>
        <w:shd w:val="clear" w:color="auto" w:fill="E0E0E0"/>
      </w:rPr>
      <w:t xml:space="preserve"> 2008</w:t>
    </w:r>
  </w:p>
  <w:p w14:paraId="2876D4FF" w14:textId="66D87925" w:rsidR="00564E88" w:rsidRDefault="00EC204F">
    <w:pPr>
      <w:pStyle w:val="Zaglavljestranice"/>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rPr>
      <w:t>СЛУЖБЕНИ</w:t>
    </w:r>
    <w:r>
      <w:rPr>
        <w:rFonts w:ascii="Arial" w:hAnsi="Arial" w:cs="Arial"/>
        <w:b/>
        <w:i/>
        <w:color w:val="333399"/>
        <w:sz w:val="26"/>
        <w:szCs w:val="26"/>
        <w:shd w:val="clear" w:color="auto" w:fill="E0E0E0"/>
      </w:rPr>
      <w:t xml:space="preserve"> ЛИСТ ОПШТИНЕ ИВАЊИЦА            </w:t>
    </w:r>
    <w:r>
      <w:rPr>
        <w:rFonts w:ascii="Arial" w:hAnsi="Arial" w:cs="Arial"/>
        <w:color w:val="333399"/>
        <w:shd w:val="clear" w:color="auto" w:fill="E0E0E0"/>
      </w:rPr>
      <w:t>23 јануар</w:t>
    </w:r>
    <w:r w:rsidRPr="00A20B8E">
      <w:rPr>
        <w:rFonts w:ascii="Arial" w:hAnsi="Arial" w:cs="Arial"/>
        <w:color w:val="333399"/>
        <w:shd w:val="clear" w:color="auto" w:fill="E0E0E0"/>
      </w:rPr>
      <w:t xml:space="preserve"> 2008</w:t>
    </w:r>
  </w:p>
  <w:p w14:paraId="6500F144" w14:textId="5D94940B" w:rsidR="00564E88" w:rsidRDefault="00EC204F">
    <w:pPr>
      <w:pStyle w:val="Zaglavljestranice"/>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rPr>
    </w:pPr>
    <w:r>
      <w:rPr>
        <w:rStyle w:val="Brojstranice"/>
      </w:rPr>
      <w:t xml:space="preserve">48   </w:t>
    </w:r>
  </w:p>
  <w:p w14:paraId="65FA6E1B" w14:textId="77777777" w:rsidR="00564E88" w:rsidRDefault="00564E88" w:rsidP="004621D0">
    <w:pPr>
      <w:pStyle w:val="Zaglavljestranice"/>
      <w:rPr>
        <w:lang w:val="ru-RU"/>
      </w:rPr>
    </w:pPr>
    <w:r>
      <w:rPr>
        <w:rStyle w:val="Brojstranice"/>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rPr>
    </w:pPr>
    <w:r>
      <w:rPr>
        <w:rFonts w:ascii="Arial" w:hAnsi="Arial" w:cs="Arial"/>
        <w:color w:val="333399"/>
        <w:shd w:val="clear" w:color="auto" w:fill="E0E0E0"/>
      </w:rPr>
      <w:t>Број 1</w:t>
    </w:r>
    <w:r>
      <w:rPr>
        <w:color w:val="333399"/>
        <w:shd w:val="clear" w:color="auto" w:fill="E0E0E0"/>
        <w:lang w:val="ru-RU"/>
      </w:rPr>
      <w:t xml:space="preserve">                              </w:t>
    </w:r>
    <w:r w:rsidRPr="004621D0">
      <w:rPr>
        <w:rFonts w:ascii="Arial" w:hAnsi="Arial" w:cs="Arial"/>
        <w:b/>
        <w:i/>
        <w:color w:val="333399"/>
        <w:sz w:val="26"/>
        <w:szCs w:val="26"/>
        <w:shd w:val="clear" w:color="auto" w:fill="E0E0E0"/>
      </w:rPr>
      <w:t xml:space="preserve">СЛУЖБЕНИ </w:t>
    </w:r>
    <w:r>
      <w:rPr>
        <w:rFonts w:ascii="Arial" w:hAnsi="Arial" w:cs="Arial"/>
        <w:b/>
        <w:i/>
        <w:color w:val="333399"/>
        <w:sz w:val="26"/>
        <w:szCs w:val="26"/>
        <w:shd w:val="clear" w:color="auto" w:fill="E0E0E0"/>
      </w:rPr>
      <w:t xml:space="preserve">ЛИСТ ОПШТИНЕ ИВАЊИЦА        </w:t>
    </w:r>
    <w:r>
      <w:rPr>
        <w:rFonts w:ascii="Arial" w:hAnsi="Arial" w:cs="Arial"/>
        <w:color w:val="333399"/>
        <w:sz w:val="26"/>
        <w:szCs w:val="26"/>
        <w:shd w:val="clear" w:color="auto" w:fill="E0E0E0"/>
      </w:rPr>
      <w:t>23 јануар</w:t>
    </w:r>
    <w:r>
      <w:rPr>
        <w:rFonts w:ascii="Arial" w:hAnsi="Arial" w:cs="Arial"/>
        <w:color w:val="333399"/>
        <w:shd w:val="clear" w:color="auto" w:fill="E0E0E0"/>
      </w:rPr>
      <w:t xml:space="preserve"> 2009</w:t>
    </w:r>
    <w:r w:rsidRPr="004621D0">
      <w:rPr>
        <w:rFonts w:ascii="Arial" w:hAnsi="Arial" w:cs="Arial"/>
        <w:b/>
        <w:i/>
        <w:color w:val="333399"/>
        <w:sz w:val="26"/>
        <w:szCs w:val="26"/>
        <w:shd w:val="clear" w:color="auto" w:fill="E0E0E0"/>
      </w:rPr>
      <w:t xml:space="preserve">          </w:t>
    </w:r>
  </w:p>
  <w:p w14:paraId="3AA35849" w14:textId="1E838006" w:rsidR="00564E88" w:rsidRDefault="00EC204F">
    <w:pPr>
      <w:pStyle w:val="Zaglavljestranice"/>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5" w15:restartNumberingAfterBreak="0">
    <w:nsid w:val="091F09AA"/>
    <w:multiLevelType w:val="hybridMultilevel"/>
    <w:tmpl w:val="FFFFFFFF"/>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0CA37572"/>
    <w:multiLevelType w:val="hybridMultilevel"/>
    <w:tmpl w:val="FFFFFFFF"/>
    <w:lvl w:ilvl="0" w:tplc="081A000F">
      <w:start w:val="1"/>
      <w:numFmt w:val="decimal"/>
      <w:lvlText w:val="%1."/>
      <w:lvlJc w:val="left"/>
      <w:pPr>
        <w:tabs>
          <w:tab w:val="num" w:pos="720"/>
        </w:tabs>
        <w:ind w:left="720" w:hanging="360"/>
      </w:pPr>
      <w:rPr>
        <w:rFonts w:cs="Times New Roman"/>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A76946"/>
    <w:multiLevelType w:val="hybridMultilevel"/>
    <w:tmpl w:val="1B2E2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4"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E5C560E"/>
    <w:multiLevelType w:val="hybridMultilevel"/>
    <w:tmpl w:val="1B2E2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1A46C2"/>
    <w:multiLevelType w:val="hybridMultilevel"/>
    <w:tmpl w:val="1B2E2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4"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5" w15:restartNumberingAfterBreak="0">
    <w:nsid w:val="35605763"/>
    <w:multiLevelType w:val="hybridMultilevel"/>
    <w:tmpl w:val="1B2E2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9250898"/>
    <w:multiLevelType w:val="hybridMultilevel"/>
    <w:tmpl w:val="FFFFFFFF"/>
    <w:lvl w:ilvl="0" w:tplc="081A000F">
      <w:start w:val="1"/>
      <w:numFmt w:val="decimal"/>
      <w:lvlText w:val="%1."/>
      <w:lvlJc w:val="left"/>
      <w:pPr>
        <w:tabs>
          <w:tab w:val="num" w:pos="720"/>
        </w:tabs>
        <w:ind w:left="720" w:hanging="360"/>
      </w:pPr>
      <w:rPr>
        <w:rFonts w:cs="Times New Roman"/>
      </w:rPr>
    </w:lvl>
    <w:lvl w:ilvl="1" w:tplc="524A34C4">
      <w:numFmt w:val="bullet"/>
      <w:lvlText w:val="-"/>
      <w:lvlJc w:val="left"/>
      <w:pPr>
        <w:tabs>
          <w:tab w:val="num" w:pos="1440"/>
        </w:tabs>
        <w:ind w:left="1440" w:hanging="360"/>
      </w:pPr>
      <w:rPr>
        <w:rFonts w:ascii="Times New Roman" w:eastAsia="Times New Roman" w:hAnsi="Times New Roman" w:hint="default"/>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0C72788"/>
    <w:multiLevelType w:val="hybridMultilevel"/>
    <w:tmpl w:val="1B2E2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9F13AF0"/>
    <w:multiLevelType w:val="hybridMultilevel"/>
    <w:tmpl w:val="FFFFFFFF"/>
    <w:lvl w:ilvl="0" w:tplc="081A000F">
      <w:start w:val="1"/>
      <w:numFmt w:val="decimal"/>
      <w:lvlText w:val="%1."/>
      <w:lvlJc w:val="left"/>
      <w:pPr>
        <w:tabs>
          <w:tab w:val="num" w:pos="1080"/>
        </w:tabs>
        <w:ind w:left="1080" w:hanging="360"/>
      </w:pPr>
      <w:rPr>
        <w:rFonts w:cs="Times New Roman"/>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C8111D4"/>
    <w:multiLevelType w:val="hybridMultilevel"/>
    <w:tmpl w:val="1B2E2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15:restartNumberingAfterBreak="0">
    <w:nsid w:val="63365EAA"/>
    <w:multiLevelType w:val="hybridMultilevel"/>
    <w:tmpl w:val="FFFFFFFF"/>
    <w:lvl w:ilvl="0" w:tplc="EE5CDA6E">
      <w:start w:val="2"/>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645444A4"/>
    <w:multiLevelType w:val="hybridMultilevel"/>
    <w:tmpl w:val="FFFFFFFF"/>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5E0184"/>
    <w:multiLevelType w:val="hybridMultilevel"/>
    <w:tmpl w:val="1B2E2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71A23D7"/>
    <w:multiLevelType w:val="hybridMultilevel"/>
    <w:tmpl w:val="1B2E2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4484AFE"/>
    <w:multiLevelType w:val="hybridMultilevel"/>
    <w:tmpl w:val="1B2E2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4D850F7"/>
    <w:multiLevelType w:val="hybridMultilevel"/>
    <w:tmpl w:val="FFFFFFFF"/>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AC4C48"/>
    <w:multiLevelType w:val="hybridMultilevel"/>
    <w:tmpl w:val="1B2E2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49" w15:restartNumberingAfterBreak="0">
    <w:nsid w:val="7B9B4A0C"/>
    <w:multiLevelType w:val="hybridMultilevel"/>
    <w:tmpl w:val="1B2E2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24"/>
  </w:num>
  <w:num w:numId="2" w16cid:durableId="1106970350">
    <w:abstractNumId w:val="10"/>
  </w:num>
  <w:num w:numId="3" w16cid:durableId="1898853619">
    <w:abstractNumId w:val="13"/>
  </w:num>
  <w:num w:numId="4" w16cid:durableId="292101299">
    <w:abstractNumId w:val="38"/>
  </w:num>
  <w:num w:numId="5" w16cid:durableId="1785493462">
    <w:abstractNumId w:val="48"/>
  </w:num>
  <w:num w:numId="6" w16cid:durableId="221448289">
    <w:abstractNumId w:val="22"/>
  </w:num>
  <w:num w:numId="7" w16cid:durableId="203449348">
    <w:abstractNumId w:val="43"/>
  </w:num>
  <w:num w:numId="8" w16cid:durableId="628516162">
    <w:abstractNumId w:val="4"/>
  </w:num>
  <w:num w:numId="9" w16cid:durableId="1310403744">
    <w:abstractNumId w:val="7"/>
  </w:num>
  <w:num w:numId="10" w16cid:durableId="2005087832">
    <w:abstractNumId w:val="29"/>
  </w:num>
  <w:num w:numId="11" w16cid:durableId="416052761">
    <w:abstractNumId w:val="16"/>
  </w:num>
  <w:num w:numId="12" w16cid:durableId="2012176014">
    <w:abstractNumId w:val="31"/>
  </w:num>
  <w:num w:numId="13" w16cid:durableId="902057538">
    <w:abstractNumId w:val="6"/>
  </w:num>
  <w:num w:numId="14" w16cid:durableId="2124030237">
    <w:abstractNumId w:val="27"/>
  </w:num>
  <w:num w:numId="15" w16cid:durableId="2120372960">
    <w:abstractNumId w:val="33"/>
  </w:num>
  <w:num w:numId="16" w16cid:durableId="751855794">
    <w:abstractNumId w:val="44"/>
  </w:num>
  <w:num w:numId="17" w16cid:durableId="1143154364">
    <w:abstractNumId w:val="14"/>
  </w:num>
  <w:num w:numId="18" w16cid:durableId="1508397675">
    <w:abstractNumId w:val="34"/>
  </w:num>
  <w:num w:numId="19" w16cid:durableId="1008485992">
    <w:abstractNumId w:val="8"/>
  </w:num>
  <w:num w:numId="20" w16cid:durableId="153764771">
    <w:abstractNumId w:val="21"/>
  </w:num>
  <w:num w:numId="21" w16cid:durableId="78252793">
    <w:abstractNumId w:val="19"/>
  </w:num>
  <w:num w:numId="22" w16cid:durableId="454913571">
    <w:abstractNumId w:val="17"/>
  </w:num>
  <w:num w:numId="23" w16cid:durableId="1117329800">
    <w:abstractNumId w:val="36"/>
  </w:num>
  <w:num w:numId="24" w16cid:durableId="813253223">
    <w:abstractNumId w:val="12"/>
  </w:num>
  <w:num w:numId="25" w16cid:durableId="1038622821">
    <w:abstractNumId w:val="0"/>
  </w:num>
  <w:num w:numId="26" w16cid:durableId="7686974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2771356">
    <w:abstractNumId w:val="9"/>
  </w:num>
  <w:num w:numId="30" w16cid:durableId="1038167859">
    <w:abstractNumId w:val="46"/>
  </w:num>
  <w:num w:numId="31" w16cid:durableId="1729837012">
    <w:abstractNumId w:val="40"/>
  </w:num>
  <w:num w:numId="32" w16cid:durableId="55521079">
    <w:abstractNumId w:val="5"/>
  </w:num>
  <w:num w:numId="33" w16cid:durableId="101650387">
    <w:abstractNumId w:val="32"/>
  </w:num>
  <w:num w:numId="34" w16cid:durableId="1275360623">
    <w:abstractNumId w:val="26"/>
  </w:num>
  <w:num w:numId="35" w16cid:durableId="1688631506">
    <w:abstractNumId w:val="39"/>
  </w:num>
  <w:num w:numId="36" w16cid:durableId="533008104">
    <w:abstractNumId w:val="37"/>
  </w:num>
  <w:num w:numId="37" w16cid:durableId="1375540678">
    <w:abstractNumId w:val="18"/>
  </w:num>
  <w:num w:numId="38" w16cid:durableId="460925637">
    <w:abstractNumId w:val="15"/>
  </w:num>
  <w:num w:numId="39" w16cid:durableId="746146614">
    <w:abstractNumId w:val="45"/>
  </w:num>
  <w:num w:numId="40" w16cid:durableId="550075068">
    <w:abstractNumId w:val="47"/>
  </w:num>
  <w:num w:numId="41" w16cid:durableId="1058824718">
    <w:abstractNumId w:val="30"/>
  </w:num>
  <w:num w:numId="42" w16cid:durableId="1276325521">
    <w:abstractNumId w:val="25"/>
  </w:num>
  <w:num w:numId="43" w16cid:durableId="1648898940">
    <w:abstractNumId w:val="49"/>
  </w:num>
  <w:num w:numId="44" w16cid:durableId="800730103">
    <w:abstractNumId w:val="42"/>
  </w:num>
  <w:num w:numId="45" w16cid:durableId="872614903">
    <w:abstractNumId w:val="35"/>
  </w:num>
  <w:num w:numId="46" w16cid:durableId="1190874209">
    <w:abstractNumId w:val="41"/>
  </w:num>
  <w:num w:numId="47" w16cid:durableId="1940142282">
    <w:abstractNumId w:val="23"/>
  </w:num>
  <w:num w:numId="48" w16cid:durableId="207796919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05BB"/>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302F"/>
    <w:rsid w:val="00483CBB"/>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6ABA"/>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126"/>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43CC"/>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342F"/>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2846"/>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3C79"/>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26AE"/>
    <w:rsid w:val="00C538ED"/>
    <w:rsid w:val="00C5529D"/>
    <w:rsid w:val="00C5566E"/>
    <w:rsid w:val="00C5679F"/>
    <w:rsid w:val="00C5795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4BB1"/>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662C9"/>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2E11"/>
    <w:rsid w:val="00DC385F"/>
    <w:rsid w:val="00DC4510"/>
    <w:rsid w:val="00DC5470"/>
    <w:rsid w:val="00DC613A"/>
    <w:rsid w:val="00DC6268"/>
    <w:rsid w:val="00DC6C03"/>
    <w:rsid w:val="00DD377B"/>
    <w:rsid w:val="00DD3D84"/>
    <w:rsid w:val="00DD5B2F"/>
    <w:rsid w:val="00DD651B"/>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38E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42F"/>
    <w:rPr>
      <w:rFonts w:eastAsia="Times New Roman"/>
      <w:sz w:val="24"/>
      <w:szCs w:val="24"/>
      <w:lang w:val="sr-Cyrl-CS" w:eastAsia="sr-Cyrl-CS"/>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eastAsia="en-US"/>
    </w:rPr>
  </w:style>
  <w:style w:type="paragraph" w:customStyle="1" w:styleId="bold">
    <w:name w:val="bold"/>
    <w:basedOn w:val="Normal"/>
    <w:rsid w:val="009D5C40"/>
    <w:pPr>
      <w:spacing w:before="100" w:beforeAutospacing="1" w:after="100" w:afterAutospacing="1"/>
    </w:pPr>
    <w:rPr>
      <w:lang w:eastAsia="en-US"/>
    </w:rPr>
  </w:style>
  <w:style w:type="paragraph" w:customStyle="1" w:styleId="4clan">
    <w:name w:val="_4clan"/>
    <w:basedOn w:val="Normal"/>
    <w:rsid w:val="009D5C40"/>
    <w:pPr>
      <w:spacing w:before="100" w:beforeAutospacing="1" w:after="100" w:afterAutospacing="1"/>
    </w:pPr>
    <w:rPr>
      <w:lang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32</Pages>
  <Words>14535</Words>
  <Characters>82850</Characters>
  <Application>Microsoft Office Word</Application>
  <DocSecurity>0</DocSecurity>
  <Lines>690</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97191</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4</cp:revision>
  <cp:lastPrinted>2021-08-26T09:51:00Z</cp:lastPrinted>
  <dcterms:created xsi:type="dcterms:W3CDTF">2023-07-25T11:00:00Z</dcterms:created>
  <dcterms:modified xsi:type="dcterms:W3CDTF">2023-07-25T12:52:00Z</dcterms:modified>
</cp:coreProperties>
</file>