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45B837D6" w14:textId="77777777" w:rsidR="004822C3" w:rsidRPr="004822C3" w:rsidRDefault="004822C3" w:rsidP="004822C3">
      <w:pPr>
        <w:jc w:val="both"/>
        <w:rPr>
          <w:sz w:val="20"/>
          <w:szCs w:val="20"/>
          <w:lang w:val="sr-Cyrl-RS" w:eastAsia="en-US"/>
        </w:rPr>
      </w:pPr>
    </w:p>
    <w:p w14:paraId="4742F62B" w14:textId="77777777" w:rsidR="004822C3" w:rsidRPr="004822C3" w:rsidRDefault="004822C3" w:rsidP="004822C3">
      <w:pPr>
        <w:jc w:val="both"/>
        <w:rPr>
          <w:sz w:val="20"/>
          <w:szCs w:val="20"/>
          <w:lang w:val="sr-Cyrl-CS" w:eastAsia="en-US"/>
        </w:rPr>
      </w:pPr>
      <w:r w:rsidRPr="004822C3">
        <w:rPr>
          <w:sz w:val="20"/>
          <w:szCs w:val="20"/>
          <w:lang w:val="sr-Cyrl-CS" w:eastAsia="en-US"/>
        </w:rPr>
        <w:t>Република Србија</w:t>
      </w:r>
    </w:p>
    <w:p w14:paraId="6EEA98E6" w14:textId="77777777" w:rsidR="004822C3" w:rsidRPr="004822C3" w:rsidRDefault="004822C3" w:rsidP="004822C3">
      <w:pPr>
        <w:jc w:val="both"/>
        <w:rPr>
          <w:sz w:val="20"/>
          <w:szCs w:val="20"/>
          <w:lang w:val="sr-Cyrl-CS" w:eastAsia="en-US"/>
        </w:rPr>
      </w:pPr>
      <w:r w:rsidRPr="004822C3">
        <w:rPr>
          <w:sz w:val="20"/>
          <w:szCs w:val="20"/>
          <w:lang w:val="sr-Cyrl-CS" w:eastAsia="en-US"/>
        </w:rPr>
        <w:t>ОПШТИНА ИВАЊИЦА</w:t>
      </w:r>
    </w:p>
    <w:p w14:paraId="38F8A21F" w14:textId="77777777" w:rsidR="004822C3" w:rsidRPr="004822C3" w:rsidRDefault="004822C3" w:rsidP="004822C3">
      <w:pPr>
        <w:jc w:val="both"/>
        <w:rPr>
          <w:b/>
          <w:sz w:val="20"/>
          <w:szCs w:val="20"/>
          <w:lang w:val="sr-Cyrl-CS" w:eastAsia="en-US"/>
        </w:rPr>
      </w:pPr>
      <w:r w:rsidRPr="004822C3">
        <w:rPr>
          <w:b/>
          <w:sz w:val="20"/>
          <w:szCs w:val="20"/>
          <w:lang w:val="sr-Cyrl-CS" w:eastAsia="en-US"/>
        </w:rPr>
        <w:t>СКУПШТИНА ОПШТИНЕ</w:t>
      </w:r>
    </w:p>
    <w:p w14:paraId="35704EC3" w14:textId="77777777" w:rsidR="004822C3" w:rsidRPr="004822C3" w:rsidRDefault="004822C3" w:rsidP="004822C3">
      <w:pPr>
        <w:jc w:val="both"/>
        <w:rPr>
          <w:sz w:val="20"/>
          <w:szCs w:val="20"/>
          <w:lang w:val="sr-Cyrl-RS" w:eastAsia="en-US"/>
        </w:rPr>
      </w:pPr>
      <w:r w:rsidRPr="004822C3">
        <w:rPr>
          <w:sz w:val="20"/>
          <w:szCs w:val="20"/>
          <w:lang w:val="sr-Cyrl-CS" w:eastAsia="en-US"/>
        </w:rPr>
        <w:t>01 Број: 06-</w:t>
      </w:r>
      <w:r w:rsidRPr="004822C3">
        <w:rPr>
          <w:sz w:val="20"/>
          <w:szCs w:val="20"/>
          <w:lang w:val="sr-Cyrl-RS" w:eastAsia="en-US"/>
        </w:rPr>
        <w:t>15</w:t>
      </w:r>
      <w:r w:rsidRPr="004822C3">
        <w:rPr>
          <w:sz w:val="20"/>
          <w:szCs w:val="20"/>
          <w:lang w:val="sr-Cyrl-CS" w:eastAsia="en-US"/>
        </w:rPr>
        <w:t>/2023</w:t>
      </w:r>
    </w:p>
    <w:p w14:paraId="308A5DF7" w14:textId="77777777" w:rsidR="004822C3" w:rsidRPr="004822C3" w:rsidRDefault="004822C3" w:rsidP="004822C3">
      <w:pPr>
        <w:jc w:val="both"/>
        <w:rPr>
          <w:sz w:val="20"/>
          <w:szCs w:val="20"/>
          <w:lang w:val="sr-Cyrl-CS" w:eastAsia="en-US"/>
        </w:rPr>
      </w:pPr>
      <w:r w:rsidRPr="004822C3">
        <w:rPr>
          <w:sz w:val="20"/>
          <w:szCs w:val="20"/>
          <w:lang w:val="sr-Cyrl-RS" w:eastAsia="en-US"/>
        </w:rPr>
        <w:t>25</w:t>
      </w:r>
      <w:r w:rsidRPr="004822C3">
        <w:rPr>
          <w:sz w:val="20"/>
          <w:szCs w:val="20"/>
          <w:lang w:val="sr-Cyrl-CS" w:eastAsia="en-US"/>
        </w:rPr>
        <w:t>.</w:t>
      </w:r>
      <w:r w:rsidRPr="004822C3">
        <w:rPr>
          <w:sz w:val="20"/>
          <w:szCs w:val="20"/>
          <w:lang w:val="en-GB" w:eastAsia="en-US"/>
        </w:rPr>
        <w:t>05.</w:t>
      </w:r>
      <w:r w:rsidRPr="004822C3">
        <w:rPr>
          <w:sz w:val="20"/>
          <w:szCs w:val="20"/>
          <w:lang w:val="sr-Cyrl-CS" w:eastAsia="en-US"/>
        </w:rPr>
        <w:t>2023. године</w:t>
      </w:r>
    </w:p>
    <w:p w14:paraId="47439F60" w14:textId="77777777" w:rsidR="004822C3" w:rsidRPr="004822C3" w:rsidRDefault="004822C3" w:rsidP="004822C3">
      <w:pPr>
        <w:jc w:val="both"/>
        <w:rPr>
          <w:b/>
          <w:sz w:val="20"/>
          <w:szCs w:val="20"/>
          <w:lang w:val="sr-Cyrl-CS" w:eastAsia="en-US"/>
        </w:rPr>
      </w:pPr>
      <w:r w:rsidRPr="004822C3">
        <w:rPr>
          <w:b/>
          <w:sz w:val="20"/>
          <w:szCs w:val="20"/>
          <w:lang w:val="sr-Cyrl-CS" w:eastAsia="en-US"/>
        </w:rPr>
        <w:t>ИВАЊИЦА</w:t>
      </w:r>
      <w:r w:rsidRPr="004822C3">
        <w:rPr>
          <w:b/>
          <w:sz w:val="20"/>
          <w:szCs w:val="20"/>
          <w:lang w:val="sr-Cyrl-CS" w:eastAsia="en-US"/>
        </w:rPr>
        <w:tab/>
      </w:r>
    </w:p>
    <w:p w14:paraId="08460D21" w14:textId="77777777" w:rsidR="004822C3" w:rsidRPr="004822C3" w:rsidRDefault="004822C3" w:rsidP="004822C3">
      <w:pPr>
        <w:jc w:val="both"/>
        <w:rPr>
          <w:b/>
          <w:sz w:val="20"/>
          <w:szCs w:val="20"/>
          <w:lang w:val="sr-Cyrl-CS" w:eastAsia="en-US"/>
        </w:rPr>
      </w:pPr>
    </w:p>
    <w:p w14:paraId="02726A02" w14:textId="77777777" w:rsidR="004822C3" w:rsidRPr="004822C3" w:rsidRDefault="004822C3" w:rsidP="004822C3">
      <w:pPr>
        <w:jc w:val="both"/>
        <w:rPr>
          <w:sz w:val="20"/>
          <w:szCs w:val="20"/>
          <w:lang w:val="sr-Cyrl-CS" w:eastAsia="en-US"/>
        </w:rPr>
      </w:pPr>
    </w:p>
    <w:p w14:paraId="7A5978FC" w14:textId="77777777" w:rsidR="004822C3" w:rsidRPr="004822C3" w:rsidRDefault="004822C3" w:rsidP="004822C3">
      <w:pPr>
        <w:jc w:val="both"/>
        <w:rPr>
          <w:sz w:val="20"/>
          <w:szCs w:val="20"/>
          <w:lang w:val="sr-Cyrl-CS" w:eastAsia="en-US"/>
        </w:rPr>
      </w:pPr>
      <w:r w:rsidRPr="004822C3">
        <w:rPr>
          <w:sz w:val="20"/>
          <w:szCs w:val="20"/>
          <w:lang w:val="sr-Cyrl-CS" w:eastAsia="en-US"/>
        </w:rPr>
        <w:tab/>
        <w:t>На основу члана 60. став 2. Закона о пољопривредном земљишту „Сл. гласник РС“, бр. 62/2006, 65/2008 и 41/2009, 112/2015 и 80/2017), члана</w:t>
      </w:r>
      <w:r w:rsidRPr="004822C3">
        <w:rPr>
          <w:sz w:val="20"/>
          <w:szCs w:val="20"/>
          <w:lang w:eastAsia="en-US"/>
        </w:rPr>
        <w:t xml:space="preserve"> </w:t>
      </w:r>
      <w:r w:rsidRPr="004822C3">
        <w:rPr>
          <w:sz w:val="20"/>
          <w:szCs w:val="20"/>
          <w:lang w:val="sr-Latn-RS" w:eastAsia="en-US"/>
        </w:rPr>
        <w:t>32</w:t>
      </w:r>
      <w:r w:rsidRPr="004822C3">
        <w:rPr>
          <w:sz w:val="20"/>
          <w:szCs w:val="20"/>
          <w:lang w:val="sr-Cyrl-CS" w:eastAsia="en-US"/>
        </w:rPr>
        <w:t xml:space="preserve">. </w:t>
      </w:r>
      <w:proofErr w:type="spellStart"/>
      <w:r w:rsidRPr="004822C3">
        <w:rPr>
          <w:sz w:val="20"/>
          <w:szCs w:val="20"/>
          <w:lang w:eastAsia="en-US"/>
        </w:rPr>
        <w:t>Закона</w:t>
      </w:r>
      <w:proofErr w:type="spellEnd"/>
      <w:r w:rsidRPr="004822C3">
        <w:rPr>
          <w:sz w:val="20"/>
          <w:szCs w:val="20"/>
          <w:lang w:eastAsia="en-US"/>
        </w:rPr>
        <w:t xml:space="preserve"> о </w:t>
      </w:r>
      <w:proofErr w:type="spellStart"/>
      <w:r w:rsidRPr="004822C3">
        <w:rPr>
          <w:sz w:val="20"/>
          <w:szCs w:val="20"/>
          <w:lang w:eastAsia="en-US"/>
        </w:rPr>
        <w:t>локалној</w:t>
      </w:r>
      <w:proofErr w:type="spellEnd"/>
      <w:r w:rsidRPr="004822C3">
        <w:rPr>
          <w:sz w:val="20"/>
          <w:szCs w:val="20"/>
          <w:lang w:eastAsia="en-US"/>
        </w:rPr>
        <w:t xml:space="preserve"> </w:t>
      </w:r>
      <w:proofErr w:type="spellStart"/>
      <w:r w:rsidRPr="004822C3">
        <w:rPr>
          <w:sz w:val="20"/>
          <w:szCs w:val="20"/>
          <w:lang w:eastAsia="en-US"/>
        </w:rPr>
        <w:t>самоуправи</w:t>
      </w:r>
      <w:proofErr w:type="spellEnd"/>
      <w:r w:rsidRPr="004822C3">
        <w:rPr>
          <w:sz w:val="20"/>
          <w:szCs w:val="20"/>
          <w:lang w:val="sr-Cyrl-CS" w:eastAsia="en-US"/>
        </w:rPr>
        <w:t xml:space="preserve"> („Сл. гласник РС“ број 129/2007</w:t>
      </w:r>
      <w:r w:rsidRPr="004822C3">
        <w:rPr>
          <w:sz w:val="20"/>
          <w:szCs w:val="20"/>
          <w:lang w:val="sr-Latn-RS" w:eastAsia="en-US"/>
        </w:rPr>
        <w:t>, 83/14,</w:t>
      </w:r>
      <w:r w:rsidRPr="004822C3">
        <w:rPr>
          <w:sz w:val="20"/>
          <w:szCs w:val="20"/>
          <w:lang w:val="sr-Cyrl-RS" w:eastAsia="en-US"/>
        </w:rPr>
        <w:t xml:space="preserve"> </w:t>
      </w:r>
      <w:r w:rsidRPr="004822C3">
        <w:rPr>
          <w:sz w:val="20"/>
          <w:szCs w:val="20"/>
          <w:lang w:val="sr-Latn-RS" w:eastAsia="en-US"/>
        </w:rPr>
        <w:t>101/16 и 47/18</w:t>
      </w:r>
      <w:r w:rsidRPr="004822C3">
        <w:rPr>
          <w:sz w:val="20"/>
          <w:szCs w:val="20"/>
          <w:lang w:val="sr-Cyrl-RS" w:eastAsia="en-US"/>
        </w:rPr>
        <w:t>),</w:t>
      </w:r>
      <w:r w:rsidRPr="004822C3">
        <w:rPr>
          <w:sz w:val="20"/>
          <w:szCs w:val="20"/>
          <w:lang w:val="sr-Cyrl-CS" w:eastAsia="en-US"/>
        </w:rPr>
        <w:t xml:space="preserve"> члана 40. Статута општине Ивањица („Сл. гласник РС“, број 1/2019), а по прибављеној Сагласности Министарства пољопривреде, шумарства и водопривреде – Управе за пољопривредно земљиште</w:t>
      </w:r>
      <w:r w:rsidRPr="004822C3">
        <w:rPr>
          <w:sz w:val="20"/>
          <w:szCs w:val="20"/>
          <w:lang w:val="sr-Latn-RS" w:eastAsia="en-US"/>
        </w:rPr>
        <w:t>,</w:t>
      </w:r>
      <w:r w:rsidRPr="004822C3">
        <w:rPr>
          <w:sz w:val="20"/>
          <w:szCs w:val="20"/>
          <w:lang w:val="sr-Cyrl-CS" w:eastAsia="en-US"/>
        </w:rPr>
        <w:t xml:space="preserve"> број </w:t>
      </w:r>
      <w:r w:rsidRPr="004822C3">
        <w:rPr>
          <w:sz w:val="20"/>
          <w:szCs w:val="20"/>
          <w:lang w:val="sr-Latn-RS" w:eastAsia="en-US"/>
        </w:rPr>
        <w:t>320-</w:t>
      </w:r>
      <w:r w:rsidRPr="004822C3">
        <w:rPr>
          <w:sz w:val="20"/>
          <w:szCs w:val="20"/>
          <w:lang w:val="sr-Cyrl-RS" w:eastAsia="en-US"/>
        </w:rPr>
        <w:t>11-7637/2023-14</w:t>
      </w:r>
      <w:r w:rsidRPr="004822C3">
        <w:rPr>
          <w:sz w:val="20"/>
          <w:szCs w:val="20"/>
          <w:lang w:val="sr-Latn-RS" w:eastAsia="en-US"/>
        </w:rPr>
        <w:t xml:space="preserve"> </w:t>
      </w:r>
      <w:r w:rsidRPr="004822C3">
        <w:rPr>
          <w:sz w:val="20"/>
          <w:szCs w:val="20"/>
          <w:lang w:val="sr-Cyrl-CS" w:eastAsia="en-US"/>
        </w:rPr>
        <w:t>од</w:t>
      </w:r>
      <w:r w:rsidRPr="004822C3">
        <w:rPr>
          <w:sz w:val="20"/>
          <w:szCs w:val="20"/>
          <w:lang w:val="sr-Latn-RS" w:eastAsia="en-US"/>
        </w:rPr>
        <w:t xml:space="preserve"> </w:t>
      </w:r>
      <w:r w:rsidRPr="004822C3">
        <w:rPr>
          <w:sz w:val="20"/>
          <w:szCs w:val="20"/>
          <w:lang w:val="sr-Cyrl-RS" w:eastAsia="en-US"/>
        </w:rPr>
        <w:t>15</w:t>
      </w:r>
      <w:r w:rsidRPr="004822C3">
        <w:rPr>
          <w:sz w:val="20"/>
          <w:szCs w:val="20"/>
          <w:lang w:val="sr-Cyrl-CS" w:eastAsia="en-US"/>
        </w:rPr>
        <w:t>.</w:t>
      </w:r>
      <w:r w:rsidRPr="004822C3">
        <w:rPr>
          <w:sz w:val="20"/>
          <w:szCs w:val="20"/>
          <w:lang w:val="sr-Latn-RS" w:eastAsia="en-US"/>
        </w:rPr>
        <w:t>0</w:t>
      </w:r>
      <w:r w:rsidRPr="004822C3">
        <w:rPr>
          <w:sz w:val="20"/>
          <w:szCs w:val="20"/>
          <w:lang w:val="sr-Cyrl-RS" w:eastAsia="en-US"/>
        </w:rPr>
        <w:t>5</w:t>
      </w:r>
      <w:r w:rsidRPr="004822C3">
        <w:rPr>
          <w:sz w:val="20"/>
          <w:szCs w:val="20"/>
          <w:lang w:val="sr-Cyrl-CS" w:eastAsia="en-US"/>
        </w:rPr>
        <w:t xml:space="preserve">.2023. године, Скупштина општине Ивањица, </w:t>
      </w:r>
      <w:r w:rsidRPr="004822C3">
        <w:rPr>
          <w:b/>
          <w:sz w:val="20"/>
          <w:szCs w:val="20"/>
          <w:lang w:val="sr-Cyrl-CS" w:eastAsia="en-US"/>
        </w:rPr>
        <w:t>на седници одржаној дана</w:t>
      </w:r>
      <w:r w:rsidRPr="004822C3">
        <w:rPr>
          <w:b/>
          <w:sz w:val="20"/>
          <w:szCs w:val="20"/>
          <w:lang w:val="sr-Latn-RS" w:eastAsia="en-US"/>
        </w:rPr>
        <w:t xml:space="preserve"> 25</w:t>
      </w:r>
      <w:r w:rsidRPr="004822C3">
        <w:rPr>
          <w:b/>
          <w:sz w:val="20"/>
          <w:szCs w:val="20"/>
          <w:lang w:val="sr-Cyrl-CS" w:eastAsia="en-US"/>
        </w:rPr>
        <w:t>.</w:t>
      </w:r>
      <w:r w:rsidRPr="004822C3">
        <w:rPr>
          <w:b/>
          <w:sz w:val="20"/>
          <w:szCs w:val="20"/>
          <w:lang w:val="sr-Latn-RS" w:eastAsia="en-US"/>
        </w:rPr>
        <w:t>05.2</w:t>
      </w:r>
      <w:r w:rsidRPr="004822C3">
        <w:rPr>
          <w:b/>
          <w:sz w:val="20"/>
          <w:szCs w:val="20"/>
          <w:lang w:val="sr-Cyrl-CS" w:eastAsia="en-US"/>
        </w:rPr>
        <w:t xml:space="preserve">023. године, донела је </w:t>
      </w:r>
    </w:p>
    <w:p w14:paraId="55834679" w14:textId="77777777" w:rsidR="004822C3" w:rsidRPr="004822C3" w:rsidRDefault="004822C3" w:rsidP="004822C3">
      <w:pPr>
        <w:jc w:val="both"/>
        <w:rPr>
          <w:sz w:val="20"/>
          <w:szCs w:val="20"/>
          <w:lang w:val="sr-Cyrl-CS" w:eastAsia="en-US"/>
        </w:rPr>
      </w:pPr>
    </w:p>
    <w:p w14:paraId="28336228" w14:textId="77777777" w:rsidR="004822C3" w:rsidRPr="004822C3" w:rsidRDefault="004822C3" w:rsidP="004822C3">
      <w:pPr>
        <w:jc w:val="both"/>
        <w:rPr>
          <w:sz w:val="20"/>
          <w:szCs w:val="20"/>
          <w:lang w:val="sr-Cyrl-CS" w:eastAsia="en-US"/>
        </w:rPr>
      </w:pPr>
    </w:p>
    <w:p w14:paraId="564955F9" w14:textId="77777777" w:rsidR="004822C3" w:rsidRDefault="004822C3" w:rsidP="004822C3">
      <w:pPr>
        <w:jc w:val="center"/>
        <w:rPr>
          <w:b/>
          <w:sz w:val="20"/>
          <w:szCs w:val="20"/>
          <w:lang w:val="sr-Cyrl-CS" w:eastAsia="en-US"/>
        </w:rPr>
      </w:pPr>
      <w:r w:rsidRPr="004822C3">
        <w:rPr>
          <w:b/>
          <w:sz w:val="20"/>
          <w:szCs w:val="20"/>
          <w:lang w:val="sr-Cyrl-CS" w:eastAsia="en-US"/>
        </w:rPr>
        <w:t>О Д Л У К У</w:t>
      </w:r>
    </w:p>
    <w:p w14:paraId="3B20C013" w14:textId="77777777" w:rsidR="006423BC" w:rsidRPr="004822C3" w:rsidRDefault="006423BC" w:rsidP="004822C3">
      <w:pPr>
        <w:jc w:val="center"/>
        <w:rPr>
          <w:b/>
          <w:sz w:val="20"/>
          <w:szCs w:val="20"/>
          <w:lang w:val="sr-Cyrl-CS" w:eastAsia="en-US"/>
        </w:rPr>
      </w:pPr>
    </w:p>
    <w:p w14:paraId="56740932" w14:textId="77777777" w:rsidR="004822C3" w:rsidRPr="004822C3" w:rsidRDefault="004822C3" w:rsidP="004822C3">
      <w:pPr>
        <w:jc w:val="center"/>
        <w:rPr>
          <w:b/>
          <w:sz w:val="20"/>
          <w:szCs w:val="20"/>
          <w:lang w:val="sr-Latn-RS" w:eastAsia="en-US"/>
        </w:rPr>
      </w:pPr>
      <w:r w:rsidRPr="004822C3">
        <w:rPr>
          <w:b/>
          <w:sz w:val="20"/>
          <w:szCs w:val="20"/>
          <w:lang w:val="sr-Cyrl-CS" w:eastAsia="en-US"/>
        </w:rPr>
        <w:t xml:space="preserve">О </w:t>
      </w:r>
      <w:bookmarkStart w:id="0" w:name="_Hlk141254684"/>
      <w:r w:rsidRPr="004822C3">
        <w:rPr>
          <w:b/>
          <w:sz w:val="20"/>
          <w:szCs w:val="20"/>
          <w:lang w:val="sr-Cyrl-CS" w:eastAsia="en-US"/>
        </w:rPr>
        <w:t xml:space="preserve">ДОНОШЕЊУ ГОДИШЊЕГ ПРОГРАМА ЗАШТИТЕ, УРЕЂЕЊА И КОРИШЋЕЊА ПОЉОПРИВРЕДНОГ ЗЕМЉИШТА </w:t>
      </w:r>
      <w:r w:rsidRPr="004822C3">
        <w:rPr>
          <w:b/>
          <w:sz w:val="20"/>
          <w:szCs w:val="20"/>
          <w:lang w:val="sr-Cyrl-RS" w:eastAsia="en-US"/>
        </w:rPr>
        <w:t>З</w:t>
      </w:r>
      <w:r w:rsidRPr="004822C3">
        <w:rPr>
          <w:b/>
          <w:sz w:val="20"/>
          <w:szCs w:val="20"/>
          <w:lang w:val="sr-Latn-RS" w:eastAsia="en-US"/>
        </w:rPr>
        <w:t>А</w:t>
      </w:r>
      <w:r w:rsidRPr="004822C3">
        <w:rPr>
          <w:b/>
          <w:sz w:val="20"/>
          <w:szCs w:val="20"/>
          <w:lang w:val="sr-Cyrl-RS" w:eastAsia="en-US"/>
        </w:rPr>
        <w:t xml:space="preserve"> ПОДРУЧЈЕ ОПШТИНЕ ИВАЊИЦА </w:t>
      </w:r>
    </w:p>
    <w:p w14:paraId="3C91B7E7" w14:textId="77777777" w:rsidR="004822C3" w:rsidRPr="004822C3" w:rsidRDefault="004822C3" w:rsidP="004822C3">
      <w:pPr>
        <w:jc w:val="center"/>
        <w:rPr>
          <w:b/>
          <w:sz w:val="20"/>
          <w:szCs w:val="20"/>
          <w:lang w:val="sr-Cyrl-CS" w:eastAsia="en-US"/>
        </w:rPr>
      </w:pPr>
      <w:r w:rsidRPr="004822C3">
        <w:rPr>
          <w:b/>
          <w:sz w:val="20"/>
          <w:szCs w:val="20"/>
          <w:lang w:val="sr-Cyrl-RS" w:eastAsia="en-US"/>
        </w:rPr>
        <w:t>ЗА 2023. ГОДИНУ</w:t>
      </w:r>
      <w:r w:rsidRPr="004822C3">
        <w:rPr>
          <w:b/>
          <w:sz w:val="20"/>
          <w:szCs w:val="20"/>
          <w:lang w:val="sr-Cyrl-CS" w:eastAsia="en-US"/>
        </w:rPr>
        <w:t xml:space="preserve"> </w:t>
      </w:r>
      <w:bookmarkEnd w:id="0"/>
    </w:p>
    <w:p w14:paraId="3D48F29C" w14:textId="77777777" w:rsidR="004822C3" w:rsidRPr="004822C3" w:rsidRDefault="004822C3" w:rsidP="004822C3">
      <w:pPr>
        <w:rPr>
          <w:b/>
          <w:sz w:val="20"/>
          <w:szCs w:val="20"/>
          <w:lang w:val="sr-Cyrl-CS" w:eastAsia="en-US"/>
        </w:rPr>
      </w:pPr>
    </w:p>
    <w:p w14:paraId="32900E68" w14:textId="77777777" w:rsidR="004822C3" w:rsidRPr="004822C3" w:rsidRDefault="004822C3" w:rsidP="004822C3">
      <w:pPr>
        <w:rPr>
          <w:sz w:val="20"/>
          <w:szCs w:val="20"/>
          <w:lang w:val="sr-Cyrl-CS" w:eastAsia="en-US"/>
        </w:rPr>
      </w:pPr>
    </w:p>
    <w:p w14:paraId="5B858D69" w14:textId="77777777" w:rsidR="004822C3" w:rsidRPr="004822C3" w:rsidRDefault="004822C3" w:rsidP="004822C3">
      <w:pPr>
        <w:jc w:val="both"/>
        <w:rPr>
          <w:sz w:val="20"/>
          <w:szCs w:val="20"/>
          <w:lang w:val="sr-Cyrl-CS" w:eastAsia="en-US"/>
        </w:rPr>
      </w:pPr>
      <w:r w:rsidRPr="004822C3">
        <w:rPr>
          <w:sz w:val="20"/>
          <w:szCs w:val="20"/>
          <w:lang w:val="sr-Cyrl-CS" w:eastAsia="en-US"/>
        </w:rPr>
        <w:tab/>
      </w:r>
      <w:r w:rsidRPr="004822C3">
        <w:rPr>
          <w:b/>
          <w:sz w:val="20"/>
          <w:szCs w:val="20"/>
          <w:lang w:val="sr-Cyrl-CS" w:eastAsia="en-US"/>
        </w:rPr>
        <w:t>ДОНОСИ СЕ</w:t>
      </w:r>
      <w:r w:rsidRPr="004822C3">
        <w:rPr>
          <w:sz w:val="20"/>
          <w:szCs w:val="20"/>
          <w:lang w:val="sr-Cyrl-CS" w:eastAsia="en-US"/>
        </w:rPr>
        <w:t xml:space="preserve"> Годишњи програм заштите, уређења и коришћења пољопривредног земљишта за подручје општине Ивањица за 2023. годину.</w:t>
      </w:r>
    </w:p>
    <w:p w14:paraId="2D8EE8FC" w14:textId="77777777" w:rsidR="004822C3" w:rsidRPr="004822C3" w:rsidRDefault="004822C3" w:rsidP="004822C3">
      <w:pPr>
        <w:jc w:val="both"/>
        <w:rPr>
          <w:sz w:val="20"/>
          <w:szCs w:val="20"/>
          <w:lang w:val="sr-Latn-RS" w:eastAsia="en-US"/>
        </w:rPr>
      </w:pPr>
      <w:r w:rsidRPr="004822C3">
        <w:rPr>
          <w:sz w:val="20"/>
          <w:szCs w:val="20"/>
          <w:lang w:val="sr-Cyrl-CS" w:eastAsia="en-US"/>
        </w:rPr>
        <w:t xml:space="preserve"> </w:t>
      </w:r>
      <w:r w:rsidRPr="004822C3">
        <w:rPr>
          <w:sz w:val="20"/>
          <w:szCs w:val="20"/>
          <w:lang w:val="sr-Cyrl-CS" w:eastAsia="en-US"/>
        </w:rPr>
        <w:tab/>
      </w:r>
    </w:p>
    <w:p w14:paraId="5E8CDE57" w14:textId="77777777" w:rsidR="004822C3" w:rsidRPr="004822C3" w:rsidRDefault="004822C3" w:rsidP="004822C3">
      <w:pPr>
        <w:jc w:val="both"/>
        <w:rPr>
          <w:sz w:val="20"/>
          <w:szCs w:val="20"/>
          <w:lang w:val="sr-Latn-RS" w:eastAsia="en-US"/>
        </w:rPr>
      </w:pPr>
      <w:r w:rsidRPr="004822C3">
        <w:rPr>
          <w:sz w:val="20"/>
          <w:szCs w:val="20"/>
          <w:lang w:val="sr-Cyrl-CS" w:eastAsia="en-US"/>
        </w:rPr>
        <w:tab/>
      </w:r>
      <w:proofErr w:type="spellStart"/>
      <w:r w:rsidRPr="004822C3">
        <w:rPr>
          <w:sz w:val="20"/>
          <w:szCs w:val="20"/>
          <w:lang w:eastAsia="en-US"/>
        </w:rPr>
        <w:t>Саставни</w:t>
      </w:r>
      <w:proofErr w:type="spellEnd"/>
      <w:r w:rsidRPr="004822C3">
        <w:rPr>
          <w:sz w:val="20"/>
          <w:szCs w:val="20"/>
          <w:lang w:eastAsia="en-US"/>
        </w:rPr>
        <w:t xml:space="preserve"> </w:t>
      </w:r>
      <w:proofErr w:type="spellStart"/>
      <w:r w:rsidRPr="004822C3">
        <w:rPr>
          <w:sz w:val="20"/>
          <w:szCs w:val="20"/>
          <w:lang w:eastAsia="en-US"/>
        </w:rPr>
        <w:t>део</w:t>
      </w:r>
      <w:proofErr w:type="spellEnd"/>
      <w:r w:rsidRPr="004822C3">
        <w:rPr>
          <w:sz w:val="20"/>
          <w:szCs w:val="20"/>
          <w:lang w:eastAsia="en-US"/>
        </w:rPr>
        <w:t xml:space="preserve"> </w:t>
      </w:r>
      <w:proofErr w:type="spellStart"/>
      <w:r w:rsidRPr="004822C3">
        <w:rPr>
          <w:sz w:val="20"/>
          <w:szCs w:val="20"/>
          <w:lang w:eastAsia="en-US"/>
        </w:rPr>
        <w:t>ове</w:t>
      </w:r>
      <w:proofErr w:type="spellEnd"/>
      <w:r w:rsidRPr="004822C3">
        <w:rPr>
          <w:sz w:val="20"/>
          <w:szCs w:val="20"/>
          <w:lang w:eastAsia="en-US"/>
        </w:rPr>
        <w:t xml:space="preserve"> </w:t>
      </w:r>
      <w:r w:rsidRPr="004822C3">
        <w:rPr>
          <w:sz w:val="20"/>
          <w:szCs w:val="20"/>
          <w:lang w:val="sr-Cyrl-RS" w:eastAsia="en-US"/>
        </w:rPr>
        <w:t>О</w:t>
      </w:r>
      <w:proofErr w:type="spellStart"/>
      <w:r w:rsidRPr="004822C3">
        <w:rPr>
          <w:sz w:val="20"/>
          <w:szCs w:val="20"/>
          <w:lang w:eastAsia="en-US"/>
        </w:rPr>
        <w:t>длуке</w:t>
      </w:r>
      <w:proofErr w:type="spellEnd"/>
      <w:r w:rsidRPr="004822C3">
        <w:rPr>
          <w:sz w:val="20"/>
          <w:szCs w:val="20"/>
          <w:lang w:eastAsia="en-US"/>
        </w:rPr>
        <w:t xml:space="preserve"> </w:t>
      </w:r>
      <w:proofErr w:type="spellStart"/>
      <w:r w:rsidRPr="004822C3">
        <w:rPr>
          <w:sz w:val="20"/>
          <w:szCs w:val="20"/>
          <w:lang w:eastAsia="en-US"/>
        </w:rPr>
        <w:t>чини</w:t>
      </w:r>
      <w:proofErr w:type="spellEnd"/>
      <w:r w:rsidRPr="004822C3">
        <w:rPr>
          <w:sz w:val="20"/>
          <w:szCs w:val="20"/>
          <w:lang w:eastAsia="en-US"/>
        </w:rPr>
        <w:t xml:space="preserve"> </w:t>
      </w:r>
      <w:r w:rsidRPr="004822C3">
        <w:rPr>
          <w:sz w:val="20"/>
          <w:szCs w:val="20"/>
          <w:lang w:val="sr-Cyrl-CS" w:eastAsia="en-US"/>
        </w:rPr>
        <w:t>Г</w:t>
      </w:r>
      <w:proofErr w:type="spellStart"/>
      <w:r w:rsidRPr="004822C3">
        <w:rPr>
          <w:sz w:val="20"/>
          <w:szCs w:val="20"/>
          <w:lang w:eastAsia="en-US"/>
        </w:rPr>
        <w:t>одишњи</w:t>
      </w:r>
      <w:proofErr w:type="spellEnd"/>
      <w:r w:rsidRPr="004822C3">
        <w:rPr>
          <w:sz w:val="20"/>
          <w:szCs w:val="20"/>
          <w:lang w:eastAsia="en-US"/>
        </w:rPr>
        <w:t xml:space="preserve"> </w:t>
      </w:r>
      <w:r w:rsidRPr="004822C3">
        <w:rPr>
          <w:sz w:val="20"/>
          <w:szCs w:val="20"/>
          <w:lang w:val="sr-Cyrl-CS" w:eastAsia="en-US"/>
        </w:rPr>
        <w:t>п</w:t>
      </w:r>
      <w:proofErr w:type="spellStart"/>
      <w:r w:rsidRPr="004822C3">
        <w:rPr>
          <w:sz w:val="20"/>
          <w:szCs w:val="20"/>
          <w:lang w:eastAsia="en-US"/>
        </w:rPr>
        <w:t>рограм</w:t>
      </w:r>
      <w:proofErr w:type="spellEnd"/>
      <w:r w:rsidRPr="004822C3">
        <w:rPr>
          <w:sz w:val="20"/>
          <w:szCs w:val="20"/>
          <w:lang w:eastAsia="en-US"/>
        </w:rPr>
        <w:t xml:space="preserve"> </w:t>
      </w:r>
      <w:proofErr w:type="spellStart"/>
      <w:r w:rsidRPr="004822C3">
        <w:rPr>
          <w:sz w:val="20"/>
          <w:szCs w:val="20"/>
          <w:lang w:eastAsia="en-US"/>
        </w:rPr>
        <w:t>заштите</w:t>
      </w:r>
      <w:proofErr w:type="spellEnd"/>
      <w:r w:rsidRPr="004822C3">
        <w:rPr>
          <w:sz w:val="20"/>
          <w:szCs w:val="20"/>
          <w:lang w:eastAsia="en-US"/>
        </w:rPr>
        <w:t xml:space="preserve">, </w:t>
      </w:r>
      <w:proofErr w:type="spellStart"/>
      <w:r w:rsidRPr="004822C3">
        <w:rPr>
          <w:sz w:val="20"/>
          <w:szCs w:val="20"/>
          <w:lang w:eastAsia="en-US"/>
        </w:rPr>
        <w:t>уређења</w:t>
      </w:r>
      <w:proofErr w:type="spellEnd"/>
      <w:r w:rsidRPr="004822C3">
        <w:rPr>
          <w:sz w:val="20"/>
          <w:szCs w:val="20"/>
          <w:lang w:eastAsia="en-US"/>
        </w:rPr>
        <w:t xml:space="preserve"> и </w:t>
      </w:r>
      <w:proofErr w:type="spellStart"/>
      <w:r w:rsidRPr="004822C3">
        <w:rPr>
          <w:sz w:val="20"/>
          <w:szCs w:val="20"/>
          <w:lang w:eastAsia="en-US"/>
        </w:rPr>
        <w:t>коришћења</w:t>
      </w:r>
      <w:proofErr w:type="spellEnd"/>
      <w:r w:rsidRPr="004822C3">
        <w:rPr>
          <w:sz w:val="20"/>
          <w:szCs w:val="20"/>
          <w:lang w:eastAsia="en-US"/>
        </w:rPr>
        <w:t xml:space="preserve"> </w:t>
      </w:r>
      <w:proofErr w:type="spellStart"/>
      <w:r w:rsidRPr="004822C3">
        <w:rPr>
          <w:sz w:val="20"/>
          <w:szCs w:val="20"/>
          <w:lang w:eastAsia="en-US"/>
        </w:rPr>
        <w:t>пољопривредног</w:t>
      </w:r>
      <w:proofErr w:type="spellEnd"/>
      <w:r w:rsidRPr="004822C3">
        <w:rPr>
          <w:sz w:val="20"/>
          <w:szCs w:val="20"/>
          <w:lang w:eastAsia="en-US"/>
        </w:rPr>
        <w:t xml:space="preserve"> </w:t>
      </w:r>
      <w:proofErr w:type="spellStart"/>
      <w:r w:rsidRPr="004822C3">
        <w:rPr>
          <w:sz w:val="20"/>
          <w:szCs w:val="20"/>
          <w:lang w:eastAsia="en-US"/>
        </w:rPr>
        <w:t>земљишта</w:t>
      </w:r>
      <w:proofErr w:type="spellEnd"/>
      <w:r w:rsidRPr="004822C3">
        <w:rPr>
          <w:sz w:val="20"/>
          <w:szCs w:val="20"/>
          <w:lang w:eastAsia="en-US"/>
        </w:rPr>
        <w:t xml:space="preserve"> </w:t>
      </w:r>
      <w:r w:rsidRPr="004822C3">
        <w:rPr>
          <w:sz w:val="20"/>
          <w:szCs w:val="20"/>
          <w:lang w:val="sr-Cyrl-CS" w:eastAsia="en-US"/>
        </w:rPr>
        <w:t xml:space="preserve">за подручје општине Ивањица </w:t>
      </w:r>
      <w:proofErr w:type="spellStart"/>
      <w:r w:rsidRPr="004822C3">
        <w:rPr>
          <w:sz w:val="20"/>
          <w:szCs w:val="20"/>
          <w:lang w:eastAsia="en-US"/>
        </w:rPr>
        <w:t>за</w:t>
      </w:r>
      <w:proofErr w:type="spellEnd"/>
      <w:r w:rsidRPr="004822C3">
        <w:rPr>
          <w:sz w:val="20"/>
          <w:szCs w:val="20"/>
          <w:lang w:eastAsia="en-US"/>
        </w:rPr>
        <w:t xml:space="preserve"> 2</w:t>
      </w:r>
      <w:r w:rsidRPr="004822C3">
        <w:rPr>
          <w:sz w:val="20"/>
          <w:szCs w:val="20"/>
          <w:lang w:val="sr-Cyrl-RS" w:eastAsia="en-US"/>
        </w:rPr>
        <w:t>023</w:t>
      </w:r>
      <w:r w:rsidRPr="004822C3">
        <w:rPr>
          <w:sz w:val="20"/>
          <w:szCs w:val="20"/>
          <w:lang w:eastAsia="en-US"/>
        </w:rPr>
        <w:t xml:space="preserve">. </w:t>
      </w:r>
      <w:r w:rsidRPr="004822C3">
        <w:rPr>
          <w:sz w:val="20"/>
          <w:szCs w:val="20"/>
          <w:lang w:val="sr-Cyrl-CS" w:eastAsia="en-US"/>
        </w:rPr>
        <w:t xml:space="preserve">годину у Excel </w:t>
      </w:r>
      <w:r w:rsidRPr="004822C3">
        <w:rPr>
          <w:sz w:val="20"/>
          <w:szCs w:val="20"/>
          <w:lang w:val="sr-Cyrl-RS" w:eastAsia="en-US"/>
        </w:rPr>
        <w:t>формату преузетом из апликације за израду програма</w:t>
      </w:r>
      <w:r w:rsidRPr="004822C3">
        <w:rPr>
          <w:sz w:val="20"/>
          <w:szCs w:val="20"/>
          <w:lang w:val="sr-Cyrl-CS" w:eastAsia="en-US"/>
        </w:rPr>
        <w:t>.</w:t>
      </w:r>
    </w:p>
    <w:p w14:paraId="5D3AA4CB" w14:textId="77777777" w:rsidR="004822C3" w:rsidRPr="004822C3" w:rsidRDefault="004822C3" w:rsidP="004822C3">
      <w:pPr>
        <w:jc w:val="both"/>
        <w:rPr>
          <w:sz w:val="20"/>
          <w:szCs w:val="20"/>
          <w:lang w:val="sr-Cyrl-RS" w:eastAsia="en-US"/>
        </w:rPr>
      </w:pPr>
    </w:p>
    <w:p w14:paraId="2DD0DCE2" w14:textId="77777777" w:rsidR="004822C3" w:rsidRPr="004822C3" w:rsidRDefault="004822C3" w:rsidP="004822C3">
      <w:pPr>
        <w:jc w:val="both"/>
        <w:rPr>
          <w:sz w:val="20"/>
          <w:szCs w:val="20"/>
          <w:lang w:val="en-US" w:eastAsia="en-US"/>
        </w:rPr>
      </w:pPr>
      <w:r w:rsidRPr="004822C3">
        <w:rPr>
          <w:sz w:val="20"/>
          <w:szCs w:val="20"/>
          <w:lang w:val="sr-Cyrl-CS" w:eastAsia="en-US"/>
        </w:rPr>
        <w:tab/>
      </w:r>
      <w:proofErr w:type="spellStart"/>
      <w:r w:rsidRPr="004822C3">
        <w:rPr>
          <w:sz w:val="20"/>
          <w:szCs w:val="20"/>
          <w:lang w:val="en-US" w:eastAsia="en-US"/>
        </w:rPr>
        <w:t>Годишњи</w:t>
      </w:r>
      <w:proofErr w:type="spellEnd"/>
      <w:r w:rsidRPr="004822C3">
        <w:rPr>
          <w:sz w:val="20"/>
          <w:szCs w:val="20"/>
          <w:lang w:val="en-US" w:eastAsia="en-US"/>
        </w:rPr>
        <w:t xml:space="preserve"> </w:t>
      </w:r>
      <w:proofErr w:type="spellStart"/>
      <w:r w:rsidRPr="004822C3">
        <w:rPr>
          <w:sz w:val="20"/>
          <w:szCs w:val="20"/>
          <w:lang w:val="en-US" w:eastAsia="en-US"/>
        </w:rPr>
        <w:t>програм</w:t>
      </w:r>
      <w:proofErr w:type="spellEnd"/>
      <w:r w:rsidRPr="004822C3">
        <w:rPr>
          <w:sz w:val="20"/>
          <w:szCs w:val="20"/>
          <w:lang w:val="en-US" w:eastAsia="en-US"/>
        </w:rPr>
        <w:t xml:space="preserve"> </w:t>
      </w:r>
      <w:proofErr w:type="spellStart"/>
      <w:r w:rsidRPr="004822C3">
        <w:rPr>
          <w:sz w:val="20"/>
          <w:szCs w:val="20"/>
          <w:lang w:val="en-US" w:eastAsia="en-US"/>
        </w:rPr>
        <w:t>садржи</w:t>
      </w:r>
      <w:proofErr w:type="spellEnd"/>
      <w:r w:rsidRPr="004822C3">
        <w:rPr>
          <w:sz w:val="20"/>
          <w:szCs w:val="20"/>
          <w:lang w:val="en-US" w:eastAsia="en-US"/>
        </w:rPr>
        <w:t xml:space="preserve"> </w:t>
      </w:r>
      <w:proofErr w:type="spellStart"/>
      <w:r w:rsidRPr="004822C3">
        <w:rPr>
          <w:sz w:val="20"/>
          <w:szCs w:val="20"/>
          <w:lang w:val="en-US" w:eastAsia="en-US"/>
        </w:rPr>
        <w:t>податке</w:t>
      </w:r>
      <w:proofErr w:type="spellEnd"/>
      <w:r w:rsidRPr="004822C3">
        <w:rPr>
          <w:sz w:val="20"/>
          <w:szCs w:val="20"/>
          <w:lang w:val="en-US" w:eastAsia="en-US"/>
        </w:rPr>
        <w:t xml:space="preserve"> о: </w:t>
      </w:r>
      <w:proofErr w:type="spellStart"/>
      <w:r w:rsidRPr="004822C3">
        <w:rPr>
          <w:sz w:val="20"/>
          <w:szCs w:val="20"/>
          <w:lang w:val="en-US" w:eastAsia="en-US"/>
        </w:rPr>
        <w:t>укупној</w:t>
      </w:r>
      <w:proofErr w:type="spellEnd"/>
      <w:r w:rsidRPr="004822C3">
        <w:rPr>
          <w:sz w:val="20"/>
          <w:szCs w:val="20"/>
          <w:lang w:val="en-US" w:eastAsia="en-US"/>
        </w:rPr>
        <w:t xml:space="preserve"> </w:t>
      </w:r>
      <w:proofErr w:type="spellStart"/>
      <w:r w:rsidRPr="004822C3">
        <w:rPr>
          <w:sz w:val="20"/>
          <w:szCs w:val="20"/>
          <w:lang w:val="en-US" w:eastAsia="en-US"/>
        </w:rPr>
        <w:t>површини</w:t>
      </w:r>
      <w:proofErr w:type="spellEnd"/>
      <w:r w:rsidRPr="004822C3">
        <w:rPr>
          <w:sz w:val="20"/>
          <w:szCs w:val="20"/>
          <w:lang w:val="en-US" w:eastAsia="en-US"/>
        </w:rPr>
        <w:t xml:space="preserve"> </w:t>
      </w:r>
      <w:proofErr w:type="spellStart"/>
      <w:r w:rsidRPr="004822C3">
        <w:rPr>
          <w:sz w:val="20"/>
          <w:szCs w:val="20"/>
          <w:lang w:val="en-US" w:eastAsia="en-US"/>
        </w:rPr>
        <w:t>по</w:t>
      </w:r>
      <w:proofErr w:type="spellEnd"/>
      <w:r w:rsidRPr="004822C3">
        <w:rPr>
          <w:sz w:val="20"/>
          <w:szCs w:val="20"/>
          <w:lang w:val="en-US" w:eastAsia="en-US"/>
        </w:rPr>
        <w:t xml:space="preserve"> </w:t>
      </w:r>
      <w:proofErr w:type="spellStart"/>
      <w:r w:rsidRPr="004822C3">
        <w:rPr>
          <w:sz w:val="20"/>
          <w:szCs w:val="20"/>
          <w:lang w:val="en-US" w:eastAsia="en-US"/>
        </w:rPr>
        <w:t>катастарским</w:t>
      </w:r>
      <w:proofErr w:type="spellEnd"/>
      <w:r w:rsidRPr="004822C3">
        <w:rPr>
          <w:sz w:val="20"/>
          <w:szCs w:val="20"/>
          <w:lang w:val="en-US" w:eastAsia="en-US"/>
        </w:rPr>
        <w:t xml:space="preserve"> </w:t>
      </w:r>
      <w:proofErr w:type="spellStart"/>
      <w:r w:rsidRPr="004822C3">
        <w:rPr>
          <w:sz w:val="20"/>
          <w:szCs w:val="20"/>
          <w:lang w:val="en-US" w:eastAsia="en-US"/>
        </w:rPr>
        <w:t>општинама</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en-U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на</w:t>
      </w:r>
      <w:proofErr w:type="spellEnd"/>
      <w:r w:rsidRPr="004822C3">
        <w:rPr>
          <w:sz w:val="20"/>
          <w:szCs w:val="20"/>
          <w:lang w:val="en-US" w:eastAsia="en-US"/>
        </w:rPr>
        <w:t xml:space="preserve"> </w:t>
      </w:r>
      <w:proofErr w:type="spellStart"/>
      <w:r w:rsidRPr="004822C3">
        <w:rPr>
          <w:sz w:val="20"/>
          <w:szCs w:val="20"/>
          <w:lang w:val="en-US" w:eastAsia="en-US"/>
        </w:rPr>
        <w:t>територији</w:t>
      </w:r>
      <w:proofErr w:type="spellEnd"/>
      <w:r w:rsidRPr="004822C3">
        <w:rPr>
          <w:sz w:val="20"/>
          <w:szCs w:val="20"/>
          <w:lang w:val="en-US" w:eastAsia="en-US"/>
        </w:rPr>
        <w:t xml:space="preserve"> </w:t>
      </w:r>
      <w:proofErr w:type="spellStart"/>
      <w:r w:rsidRPr="004822C3">
        <w:rPr>
          <w:sz w:val="20"/>
          <w:szCs w:val="20"/>
          <w:lang w:val="en-US" w:eastAsia="en-US"/>
        </w:rPr>
        <w:t>општине</w:t>
      </w:r>
      <w:proofErr w:type="spellEnd"/>
      <w:r w:rsidRPr="004822C3">
        <w:rPr>
          <w:sz w:val="20"/>
          <w:szCs w:val="20"/>
          <w:lang w:val="sr-Cyrl-CS" w:eastAsia="en-US"/>
        </w:rPr>
        <w:t xml:space="preserve"> Ивањица</w:t>
      </w:r>
      <w:r w:rsidRPr="004822C3">
        <w:rPr>
          <w:sz w:val="20"/>
          <w:szCs w:val="20"/>
          <w:lang w:val="en-US" w:eastAsia="en-US"/>
        </w:rPr>
        <w:t>,</w:t>
      </w:r>
      <w:r w:rsidRPr="004822C3">
        <w:rPr>
          <w:sz w:val="20"/>
          <w:szCs w:val="20"/>
          <w:lang w:val="sr-Cyrl-RS" w:eastAsia="en-US"/>
        </w:rPr>
        <w:t xml:space="preserve"> бесплатним</w:t>
      </w:r>
      <w:r w:rsidRPr="004822C3">
        <w:rPr>
          <w:sz w:val="20"/>
          <w:szCs w:val="20"/>
          <w:lang w:val="en-US" w:eastAsia="en-US"/>
        </w:rPr>
        <w:t xml:space="preserve"> </w:t>
      </w:r>
      <w:proofErr w:type="spellStart"/>
      <w:r w:rsidRPr="004822C3">
        <w:rPr>
          <w:sz w:val="20"/>
          <w:szCs w:val="20"/>
          <w:lang w:val="en-US" w:eastAsia="en-US"/>
        </w:rPr>
        <w:t>корисницима</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sr-Cyrl-C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закупцима</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en-U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површини</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en-U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која</w:t>
      </w:r>
      <w:proofErr w:type="spellEnd"/>
      <w:r w:rsidRPr="004822C3">
        <w:rPr>
          <w:sz w:val="20"/>
          <w:szCs w:val="20"/>
          <w:lang w:val="en-US" w:eastAsia="en-US"/>
        </w:rPr>
        <w:t xml:space="preserve"> </w:t>
      </w:r>
      <w:proofErr w:type="spellStart"/>
      <w:r w:rsidRPr="004822C3">
        <w:rPr>
          <w:sz w:val="20"/>
          <w:szCs w:val="20"/>
          <w:lang w:val="en-US" w:eastAsia="en-US"/>
        </w:rPr>
        <w:t>није</w:t>
      </w:r>
      <w:proofErr w:type="spellEnd"/>
      <w:r w:rsidRPr="004822C3">
        <w:rPr>
          <w:sz w:val="20"/>
          <w:szCs w:val="20"/>
          <w:lang w:val="en-US" w:eastAsia="en-US"/>
        </w:rPr>
        <w:t xml:space="preserve"> </w:t>
      </w:r>
      <w:proofErr w:type="spellStart"/>
      <w:r w:rsidRPr="004822C3">
        <w:rPr>
          <w:sz w:val="20"/>
          <w:szCs w:val="20"/>
          <w:lang w:val="en-US" w:eastAsia="en-US"/>
        </w:rPr>
        <w:t>дата</w:t>
      </w:r>
      <w:proofErr w:type="spellEnd"/>
      <w:r w:rsidRPr="004822C3">
        <w:rPr>
          <w:sz w:val="20"/>
          <w:szCs w:val="20"/>
          <w:lang w:val="en-US" w:eastAsia="en-US"/>
        </w:rPr>
        <w:t xml:space="preserve"> </w:t>
      </w:r>
      <w:proofErr w:type="spellStart"/>
      <w:r w:rsidRPr="004822C3">
        <w:rPr>
          <w:sz w:val="20"/>
          <w:szCs w:val="20"/>
          <w:lang w:val="en-US" w:eastAsia="en-US"/>
        </w:rPr>
        <w:t>на</w:t>
      </w:r>
      <w:proofErr w:type="spellEnd"/>
      <w:r w:rsidRPr="004822C3">
        <w:rPr>
          <w:sz w:val="20"/>
          <w:szCs w:val="20"/>
          <w:lang w:val="en-US" w:eastAsia="en-US"/>
        </w:rPr>
        <w:t xml:space="preserve"> </w:t>
      </w:r>
      <w:proofErr w:type="spellStart"/>
      <w:r w:rsidRPr="004822C3">
        <w:rPr>
          <w:sz w:val="20"/>
          <w:szCs w:val="20"/>
          <w:lang w:val="en-US" w:eastAsia="en-US"/>
        </w:rPr>
        <w:t>коришћење</w:t>
      </w:r>
      <w:proofErr w:type="spellEnd"/>
      <w:r w:rsidRPr="004822C3">
        <w:rPr>
          <w:sz w:val="20"/>
          <w:szCs w:val="20"/>
          <w:lang w:val="en-US" w:eastAsia="en-US"/>
        </w:rPr>
        <w:t>,</w:t>
      </w:r>
      <w:r w:rsidRPr="004822C3">
        <w:rPr>
          <w:sz w:val="20"/>
          <w:szCs w:val="20"/>
          <w:lang w:val="sr-Cyrl-CS" w:eastAsia="en-US"/>
        </w:rPr>
        <w:t xml:space="preserve"> </w:t>
      </w:r>
      <w:proofErr w:type="spellStart"/>
      <w:r w:rsidRPr="004822C3">
        <w:rPr>
          <w:sz w:val="20"/>
          <w:szCs w:val="20"/>
          <w:lang w:val="en-US" w:eastAsia="en-US"/>
        </w:rPr>
        <w:t>укупној</w:t>
      </w:r>
      <w:proofErr w:type="spellEnd"/>
      <w:r w:rsidRPr="004822C3">
        <w:rPr>
          <w:sz w:val="20"/>
          <w:szCs w:val="20"/>
          <w:lang w:val="en-US" w:eastAsia="en-US"/>
        </w:rPr>
        <w:t xml:space="preserve"> </w:t>
      </w:r>
      <w:proofErr w:type="spellStart"/>
      <w:r w:rsidRPr="004822C3">
        <w:rPr>
          <w:sz w:val="20"/>
          <w:szCs w:val="20"/>
          <w:lang w:val="en-US" w:eastAsia="en-US"/>
        </w:rPr>
        <w:t>површини</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en-U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која</w:t>
      </w:r>
      <w:proofErr w:type="spellEnd"/>
      <w:r w:rsidRPr="004822C3">
        <w:rPr>
          <w:sz w:val="20"/>
          <w:szCs w:val="20"/>
          <w:lang w:val="en-US" w:eastAsia="en-US"/>
        </w:rPr>
        <w:t xml:space="preserve"> </w:t>
      </w:r>
      <w:proofErr w:type="spellStart"/>
      <w:r w:rsidRPr="004822C3">
        <w:rPr>
          <w:sz w:val="20"/>
          <w:szCs w:val="20"/>
          <w:lang w:val="en-US" w:eastAsia="en-US"/>
        </w:rPr>
        <w:t>је</w:t>
      </w:r>
      <w:proofErr w:type="spellEnd"/>
      <w:r w:rsidRPr="004822C3">
        <w:rPr>
          <w:sz w:val="20"/>
          <w:szCs w:val="20"/>
          <w:lang w:val="en-US" w:eastAsia="en-US"/>
        </w:rPr>
        <w:t xml:space="preserve"> </w:t>
      </w:r>
      <w:proofErr w:type="spellStart"/>
      <w:r w:rsidRPr="004822C3">
        <w:rPr>
          <w:sz w:val="20"/>
          <w:szCs w:val="20"/>
          <w:lang w:val="en-US" w:eastAsia="en-US"/>
        </w:rPr>
        <w:t>планирана</w:t>
      </w:r>
      <w:proofErr w:type="spellEnd"/>
      <w:r w:rsidRPr="004822C3">
        <w:rPr>
          <w:sz w:val="20"/>
          <w:szCs w:val="20"/>
          <w:lang w:val="en-US" w:eastAsia="en-US"/>
        </w:rPr>
        <w:t xml:space="preserve"> </w:t>
      </w:r>
      <w:proofErr w:type="spellStart"/>
      <w:r w:rsidRPr="004822C3">
        <w:rPr>
          <w:sz w:val="20"/>
          <w:szCs w:val="20"/>
          <w:lang w:val="en-US" w:eastAsia="en-US"/>
        </w:rPr>
        <w:t>за</w:t>
      </w:r>
      <w:proofErr w:type="spellEnd"/>
      <w:r w:rsidRPr="004822C3">
        <w:rPr>
          <w:sz w:val="20"/>
          <w:szCs w:val="20"/>
          <w:lang w:val="en-US" w:eastAsia="en-US"/>
        </w:rPr>
        <w:t xml:space="preserve"> </w:t>
      </w:r>
      <w:proofErr w:type="spellStart"/>
      <w:r w:rsidRPr="004822C3">
        <w:rPr>
          <w:sz w:val="20"/>
          <w:szCs w:val="20"/>
          <w:lang w:val="en-US" w:eastAsia="en-US"/>
        </w:rPr>
        <w:t>давање</w:t>
      </w:r>
      <w:proofErr w:type="spellEnd"/>
      <w:r w:rsidRPr="004822C3">
        <w:rPr>
          <w:sz w:val="20"/>
          <w:szCs w:val="20"/>
          <w:lang w:val="en-US" w:eastAsia="en-US"/>
        </w:rPr>
        <w:t xml:space="preserve"> у </w:t>
      </w:r>
      <w:proofErr w:type="spellStart"/>
      <w:r w:rsidRPr="004822C3">
        <w:rPr>
          <w:sz w:val="20"/>
          <w:szCs w:val="20"/>
          <w:lang w:val="en-US" w:eastAsia="en-US"/>
        </w:rPr>
        <w:t>закуп</w:t>
      </w:r>
      <w:proofErr w:type="spellEnd"/>
      <w:r w:rsidRPr="004822C3">
        <w:rPr>
          <w:sz w:val="20"/>
          <w:szCs w:val="20"/>
          <w:lang w:val="en-US" w:eastAsia="en-US"/>
        </w:rPr>
        <w:t xml:space="preserve">, </w:t>
      </w:r>
      <w:proofErr w:type="spellStart"/>
      <w:r w:rsidRPr="004822C3">
        <w:rPr>
          <w:sz w:val="20"/>
          <w:szCs w:val="20"/>
          <w:lang w:val="en-US" w:eastAsia="en-US"/>
        </w:rPr>
        <w:t>као</w:t>
      </w:r>
      <w:proofErr w:type="spellEnd"/>
      <w:r w:rsidRPr="004822C3">
        <w:rPr>
          <w:sz w:val="20"/>
          <w:szCs w:val="20"/>
          <w:lang w:val="en-US" w:eastAsia="en-US"/>
        </w:rPr>
        <w:t xml:space="preserve"> и </w:t>
      </w:r>
      <w:proofErr w:type="spellStart"/>
      <w:r w:rsidRPr="004822C3">
        <w:rPr>
          <w:sz w:val="20"/>
          <w:szCs w:val="20"/>
          <w:lang w:val="en-US" w:eastAsia="en-US"/>
        </w:rPr>
        <w:t>површине</w:t>
      </w:r>
      <w:proofErr w:type="spellEnd"/>
      <w:r w:rsidRPr="004822C3">
        <w:rPr>
          <w:sz w:val="20"/>
          <w:szCs w:val="20"/>
          <w:lang w:val="en-US" w:eastAsia="en-US"/>
        </w:rPr>
        <w:t xml:space="preserve"> </w:t>
      </w:r>
      <w:proofErr w:type="spellStart"/>
      <w:r w:rsidRPr="004822C3">
        <w:rPr>
          <w:sz w:val="20"/>
          <w:szCs w:val="20"/>
          <w:lang w:val="en-US" w:eastAsia="en-US"/>
        </w:rPr>
        <w:t>делова</w:t>
      </w:r>
      <w:proofErr w:type="spellEnd"/>
      <w:r w:rsidRPr="004822C3">
        <w:rPr>
          <w:sz w:val="20"/>
          <w:szCs w:val="20"/>
          <w:lang w:val="en-US" w:eastAsia="en-US"/>
        </w:rPr>
        <w:t xml:space="preserve"> </w:t>
      </w:r>
      <w:proofErr w:type="spellStart"/>
      <w:r w:rsidRPr="004822C3">
        <w:rPr>
          <w:sz w:val="20"/>
          <w:szCs w:val="20"/>
          <w:lang w:val="en-US" w:eastAsia="en-US"/>
        </w:rPr>
        <w:t>пољопривредног</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sr-Cyrl-CS" w:eastAsia="en-US"/>
        </w:rPr>
        <w:t xml:space="preserve"> </w:t>
      </w:r>
      <w:proofErr w:type="spellStart"/>
      <w:r w:rsidRPr="004822C3">
        <w:rPr>
          <w:sz w:val="20"/>
          <w:szCs w:val="20"/>
          <w:lang w:val="en-US" w:eastAsia="en-US"/>
        </w:rPr>
        <w:t>својини</w:t>
      </w:r>
      <w:proofErr w:type="spellEnd"/>
      <w:r w:rsidRPr="004822C3">
        <w:rPr>
          <w:sz w:val="20"/>
          <w:szCs w:val="20"/>
          <w:lang w:val="en-US" w:eastAsia="en-US"/>
        </w:rPr>
        <w:t xml:space="preserve"> </w:t>
      </w:r>
      <w:proofErr w:type="spellStart"/>
      <w:r w:rsidRPr="004822C3">
        <w:rPr>
          <w:sz w:val="20"/>
          <w:szCs w:val="20"/>
          <w:lang w:val="en-US" w:eastAsia="en-US"/>
        </w:rPr>
        <w:t>које</w:t>
      </w:r>
      <w:proofErr w:type="spellEnd"/>
      <w:r w:rsidRPr="004822C3">
        <w:rPr>
          <w:sz w:val="20"/>
          <w:szCs w:val="20"/>
          <w:lang w:val="en-US" w:eastAsia="en-US"/>
        </w:rPr>
        <w:t xml:space="preserve"> </w:t>
      </w:r>
      <w:proofErr w:type="spellStart"/>
      <w:r w:rsidRPr="004822C3">
        <w:rPr>
          <w:sz w:val="20"/>
          <w:szCs w:val="20"/>
          <w:lang w:val="en-US" w:eastAsia="en-US"/>
        </w:rPr>
        <w:t>су</w:t>
      </w:r>
      <w:proofErr w:type="spellEnd"/>
      <w:r w:rsidRPr="004822C3">
        <w:rPr>
          <w:sz w:val="20"/>
          <w:szCs w:val="20"/>
          <w:lang w:val="en-US" w:eastAsia="en-US"/>
        </w:rPr>
        <w:t xml:space="preserve"> </w:t>
      </w:r>
      <w:proofErr w:type="spellStart"/>
      <w:r w:rsidRPr="004822C3">
        <w:rPr>
          <w:sz w:val="20"/>
          <w:szCs w:val="20"/>
          <w:lang w:val="en-US" w:eastAsia="en-US"/>
        </w:rPr>
        <w:t>планиране</w:t>
      </w:r>
      <w:proofErr w:type="spellEnd"/>
      <w:r w:rsidRPr="004822C3">
        <w:rPr>
          <w:sz w:val="20"/>
          <w:szCs w:val="20"/>
          <w:lang w:val="en-US" w:eastAsia="en-US"/>
        </w:rPr>
        <w:t xml:space="preserve"> </w:t>
      </w:r>
      <w:proofErr w:type="spellStart"/>
      <w:r w:rsidRPr="004822C3">
        <w:rPr>
          <w:sz w:val="20"/>
          <w:szCs w:val="20"/>
          <w:lang w:val="en-US" w:eastAsia="en-US"/>
        </w:rPr>
        <w:t>за</w:t>
      </w:r>
      <w:proofErr w:type="spellEnd"/>
      <w:r w:rsidRPr="004822C3">
        <w:rPr>
          <w:sz w:val="20"/>
          <w:szCs w:val="20"/>
          <w:lang w:val="en-US" w:eastAsia="en-US"/>
        </w:rPr>
        <w:t xml:space="preserve"> </w:t>
      </w:r>
      <w:proofErr w:type="spellStart"/>
      <w:r w:rsidRPr="004822C3">
        <w:rPr>
          <w:sz w:val="20"/>
          <w:szCs w:val="20"/>
          <w:lang w:val="en-US" w:eastAsia="en-US"/>
        </w:rPr>
        <w:t>давање</w:t>
      </w:r>
      <w:proofErr w:type="spellEnd"/>
      <w:r w:rsidRPr="004822C3">
        <w:rPr>
          <w:sz w:val="20"/>
          <w:szCs w:val="20"/>
          <w:lang w:val="en-US" w:eastAsia="en-US"/>
        </w:rPr>
        <w:t xml:space="preserve"> у </w:t>
      </w:r>
      <w:proofErr w:type="spellStart"/>
      <w:r w:rsidRPr="004822C3">
        <w:rPr>
          <w:sz w:val="20"/>
          <w:szCs w:val="20"/>
          <w:lang w:val="en-US" w:eastAsia="en-US"/>
        </w:rPr>
        <w:t>закуп</w:t>
      </w:r>
      <w:proofErr w:type="spellEnd"/>
      <w:r w:rsidRPr="004822C3">
        <w:rPr>
          <w:sz w:val="20"/>
          <w:szCs w:val="20"/>
          <w:lang w:val="en-US" w:eastAsia="en-US"/>
        </w:rPr>
        <w:t xml:space="preserve"> (</w:t>
      </w:r>
      <w:proofErr w:type="spellStart"/>
      <w:r w:rsidRPr="004822C3">
        <w:rPr>
          <w:sz w:val="20"/>
          <w:szCs w:val="20"/>
          <w:lang w:val="en-US" w:eastAsia="en-US"/>
        </w:rPr>
        <w:t>једна</w:t>
      </w:r>
      <w:proofErr w:type="spellEnd"/>
      <w:r w:rsidRPr="004822C3">
        <w:rPr>
          <w:sz w:val="20"/>
          <w:szCs w:val="20"/>
          <w:lang w:val="en-US" w:eastAsia="en-US"/>
        </w:rPr>
        <w:t xml:space="preserve"> </w:t>
      </w:r>
      <w:proofErr w:type="spellStart"/>
      <w:r w:rsidRPr="004822C3">
        <w:rPr>
          <w:sz w:val="20"/>
          <w:szCs w:val="20"/>
          <w:lang w:val="en-US" w:eastAsia="en-US"/>
        </w:rPr>
        <w:t>или</w:t>
      </w:r>
      <w:proofErr w:type="spellEnd"/>
      <w:r w:rsidRPr="004822C3">
        <w:rPr>
          <w:sz w:val="20"/>
          <w:szCs w:val="20"/>
          <w:lang w:val="en-US" w:eastAsia="en-US"/>
        </w:rPr>
        <w:t xml:space="preserve"> </w:t>
      </w:r>
      <w:proofErr w:type="spellStart"/>
      <w:r w:rsidRPr="004822C3">
        <w:rPr>
          <w:sz w:val="20"/>
          <w:szCs w:val="20"/>
          <w:lang w:val="en-US" w:eastAsia="en-US"/>
        </w:rPr>
        <w:t>више</w:t>
      </w:r>
      <w:proofErr w:type="spellEnd"/>
      <w:r w:rsidRPr="004822C3">
        <w:rPr>
          <w:sz w:val="20"/>
          <w:szCs w:val="20"/>
          <w:lang w:val="en-US" w:eastAsia="en-US"/>
        </w:rPr>
        <w:t xml:space="preserve"> </w:t>
      </w:r>
      <w:proofErr w:type="spellStart"/>
      <w:r w:rsidRPr="004822C3">
        <w:rPr>
          <w:sz w:val="20"/>
          <w:szCs w:val="20"/>
          <w:lang w:val="en-US" w:eastAsia="en-US"/>
        </w:rPr>
        <w:t>катастарских</w:t>
      </w:r>
      <w:proofErr w:type="spellEnd"/>
      <w:r w:rsidRPr="004822C3">
        <w:rPr>
          <w:sz w:val="20"/>
          <w:szCs w:val="20"/>
          <w:lang w:val="en-US" w:eastAsia="en-US"/>
        </w:rPr>
        <w:t xml:space="preserve"> </w:t>
      </w:r>
      <w:proofErr w:type="spellStart"/>
      <w:r w:rsidRPr="004822C3">
        <w:rPr>
          <w:sz w:val="20"/>
          <w:szCs w:val="20"/>
          <w:lang w:val="en-US" w:eastAsia="en-US"/>
        </w:rPr>
        <w:t>парцела</w:t>
      </w:r>
      <w:proofErr w:type="spellEnd"/>
      <w:r w:rsidRPr="004822C3">
        <w:rPr>
          <w:sz w:val="20"/>
          <w:szCs w:val="20"/>
          <w:lang w:val="en-US" w:eastAsia="en-US"/>
        </w:rPr>
        <w:t>)</w:t>
      </w:r>
      <w:r w:rsidRPr="004822C3">
        <w:rPr>
          <w:sz w:val="20"/>
          <w:szCs w:val="20"/>
          <w:lang w:val="sr-Cyrl-CS" w:eastAsia="en-US"/>
        </w:rPr>
        <w:t xml:space="preserve"> </w:t>
      </w:r>
      <w:proofErr w:type="spellStart"/>
      <w:r w:rsidRPr="004822C3">
        <w:rPr>
          <w:sz w:val="20"/>
          <w:szCs w:val="20"/>
          <w:lang w:val="en-US" w:eastAsia="en-US"/>
        </w:rPr>
        <w:t>са</w:t>
      </w:r>
      <w:proofErr w:type="spellEnd"/>
      <w:r w:rsidRPr="004822C3">
        <w:rPr>
          <w:sz w:val="20"/>
          <w:szCs w:val="20"/>
          <w:lang w:val="en-US" w:eastAsia="en-US"/>
        </w:rPr>
        <w:t xml:space="preserve"> </w:t>
      </w:r>
      <w:proofErr w:type="spellStart"/>
      <w:r w:rsidRPr="004822C3">
        <w:rPr>
          <w:sz w:val="20"/>
          <w:szCs w:val="20"/>
          <w:lang w:val="en-US" w:eastAsia="en-US"/>
        </w:rPr>
        <w:t>бројем</w:t>
      </w:r>
      <w:proofErr w:type="spellEnd"/>
      <w:r w:rsidRPr="004822C3">
        <w:rPr>
          <w:sz w:val="20"/>
          <w:szCs w:val="20"/>
          <w:lang w:val="en-US" w:eastAsia="en-US"/>
        </w:rPr>
        <w:t xml:space="preserve"> </w:t>
      </w:r>
      <w:proofErr w:type="spellStart"/>
      <w:r w:rsidRPr="004822C3">
        <w:rPr>
          <w:sz w:val="20"/>
          <w:szCs w:val="20"/>
          <w:lang w:val="en-US" w:eastAsia="en-US"/>
        </w:rPr>
        <w:t>катастарске</w:t>
      </w:r>
      <w:proofErr w:type="spellEnd"/>
      <w:r w:rsidRPr="004822C3">
        <w:rPr>
          <w:sz w:val="20"/>
          <w:szCs w:val="20"/>
          <w:lang w:val="en-US" w:eastAsia="en-US"/>
        </w:rPr>
        <w:t xml:space="preserve"> </w:t>
      </w:r>
      <w:proofErr w:type="spellStart"/>
      <w:r w:rsidRPr="004822C3">
        <w:rPr>
          <w:sz w:val="20"/>
          <w:szCs w:val="20"/>
          <w:lang w:val="en-US" w:eastAsia="en-US"/>
        </w:rPr>
        <w:t>парцеле</w:t>
      </w:r>
      <w:proofErr w:type="spellEnd"/>
      <w:r w:rsidRPr="004822C3">
        <w:rPr>
          <w:sz w:val="20"/>
          <w:szCs w:val="20"/>
          <w:lang w:val="en-US" w:eastAsia="en-US"/>
        </w:rPr>
        <w:t xml:space="preserve">, </w:t>
      </w:r>
      <w:proofErr w:type="spellStart"/>
      <w:r w:rsidRPr="004822C3">
        <w:rPr>
          <w:sz w:val="20"/>
          <w:szCs w:val="20"/>
          <w:lang w:val="en-US" w:eastAsia="en-US"/>
        </w:rPr>
        <w:t>површином</w:t>
      </w:r>
      <w:proofErr w:type="spellEnd"/>
      <w:r w:rsidRPr="004822C3">
        <w:rPr>
          <w:sz w:val="20"/>
          <w:szCs w:val="20"/>
          <w:lang w:val="en-US" w:eastAsia="en-US"/>
        </w:rPr>
        <w:t xml:space="preserve">, </w:t>
      </w:r>
      <w:proofErr w:type="spellStart"/>
      <w:r w:rsidRPr="004822C3">
        <w:rPr>
          <w:sz w:val="20"/>
          <w:szCs w:val="20"/>
          <w:lang w:val="en-US" w:eastAsia="en-US"/>
        </w:rPr>
        <w:t>класом</w:t>
      </w:r>
      <w:proofErr w:type="spellEnd"/>
      <w:r w:rsidRPr="004822C3">
        <w:rPr>
          <w:sz w:val="20"/>
          <w:szCs w:val="20"/>
          <w:lang w:val="en-US" w:eastAsia="en-US"/>
        </w:rPr>
        <w:t xml:space="preserve"> и </w:t>
      </w:r>
      <w:proofErr w:type="spellStart"/>
      <w:r w:rsidRPr="004822C3">
        <w:rPr>
          <w:sz w:val="20"/>
          <w:szCs w:val="20"/>
          <w:lang w:val="en-US" w:eastAsia="en-US"/>
        </w:rPr>
        <w:t>културом</w:t>
      </w:r>
      <w:proofErr w:type="spellEnd"/>
      <w:r w:rsidRPr="004822C3">
        <w:rPr>
          <w:sz w:val="20"/>
          <w:szCs w:val="20"/>
          <w:lang w:val="en-US" w:eastAsia="en-US"/>
        </w:rPr>
        <w:t xml:space="preserve"> и </w:t>
      </w:r>
      <w:proofErr w:type="spellStart"/>
      <w:r w:rsidRPr="004822C3">
        <w:rPr>
          <w:sz w:val="20"/>
          <w:szCs w:val="20"/>
          <w:lang w:val="en-US" w:eastAsia="en-US"/>
        </w:rPr>
        <w:t>стању</w:t>
      </w:r>
      <w:proofErr w:type="spellEnd"/>
      <w:r w:rsidRPr="004822C3">
        <w:rPr>
          <w:sz w:val="20"/>
          <w:szCs w:val="20"/>
          <w:lang w:val="en-US" w:eastAsia="en-US"/>
        </w:rPr>
        <w:t xml:space="preserve"> </w:t>
      </w:r>
      <w:proofErr w:type="spellStart"/>
      <w:r w:rsidRPr="004822C3">
        <w:rPr>
          <w:sz w:val="20"/>
          <w:szCs w:val="20"/>
          <w:lang w:val="en-US" w:eastAsia="en-US"/>
        </w:rPr>
        <w:t>заштите</w:t>
      </w:r>
      <w:proofErr w:type="spellEnd"/>
      <w:r w:rsidRPr="004822C3">
        <w:rPr>
          <w:sz w:val="20"/>
          <w:szCs w:val="20"/>
          <w:lang w:val="en-US" w:eastAsia="en-US"/>
        </w:rPr>
        <w:t>,</w:t>
      </w:r>
      <w:r w:rsidRPr="004822C3">
        <w:rPr>
          <w:sz w:val="20"/>
          <w:szCs w:val="20"/>
          <w:lang w:val="sr-Cyrl-CS" w:eastAsia="en-US"/>
        </w:rPr>
        <w:t xml:space="preserve"> </w:t>
      </w:r>
      <w:proofErr w:type="spellStart"/>
      <w:r w:rsidRPr="004822C3">
        <w:rPr>
          <w:sz w:val="20"/>
          <w:szCs w:val="20"/>
          <w:lang w:val="en-US" w:eastAsia="en-US"/>
        </w:rPr>
        <w:t>уређења</w:t>
      </w:r>
      <w:proofErr w:type="spellEnd"/>
      <w:r w:rsidRPr="004822C3">
        <w:rPr>
          <w:sz w:val="20"/>
          <w:szCs w:val="20"/>
          <w:lang w:val="en-US" w:eastAsia="en-US"/>
        </w:rPr>
        <w:t xml:space="preserve"> и </w:t>
      </w:r>
      <w:proofErr w:type="spellStart"/>
      <w:r w:rsidRPr="004822C3">
        <w:rPr>
          <w:sz w:val="20"/>
          <w:szCs w:val="20"/>
          <w:lang w:val="en-US" w:eastAsia="en-US"/>
        </w:rPr>
        <w:t>коришћења</w:t>
      </w:r>
      <w:proofErr w:type="spellEnd"/>
      <w:r w:rsidRPr="004822C3">
        <w:rPr>
          <w:sz w:val="20"/>
          <w:szCs w:val="20"/>
          <w:lang w:val="en-US" w:eastAsia="en-US"/>
        </w:rPr>
        <w:t xml:space="preserve"> </w:t>
      </w:r>
      <w:proofErr w:type="spellStart"/>
      <w:r w:rsidRPr="004822C3">
        <w:rPr>
          <w:sz w:val="20"/>
          <w:szCs w:val="20"/>
          <w:lang w:val="en-US" w:eastAsia="en-US"/>
        </w:rPr>
        <w:t>земљишта</w:t>
      </w:r>
      <w:proofErr w:type="spellEnd"/>
      <w:r w:rsidRPr="004822C3">
        <w:rPr>
          <w:sz w:val="20"/>
          <w:szCs w:val="20"/>
          <w:lang w:val="en-US" w:eastAsia="en-US"/>
        </w:rPr>
        <w:t xml:space="preserve"> у </w:t>
      </w:r>
      <w:proofErr w:type="spellStart"/>
      <w:r w:rsidRPr="004822C3">
        <w:rPr>
          <w:sz w:val="20"/>
          <w:szCs w:val="20"/>
          <w:lang w:val="en-US" w:eastAsia="en-US"/>
        </w:rPr>
        <w:t>државној</w:t>
      </w:r>
      <w:proofErr w:type="spellEnd"/>
      <w:r w:rsidRPr="004822C3">
        <w:rPr>
          <w:sz w:val="20"/>
          <w:szCs w:val="20"/>
          <w:lang w:val="en-US" w:eastAsia="en-US"/>
        </w:rPr>
        <w:t xml:space="preserve"> </w:t>
      </w:r>
      <w:proofErr w:type="spellStart"/>
      <w:r w:rsidRPr="004822C3">
        <w:rPr>
          <w:sz w:val="20"/>
          <w:szCs w:val="20"/>
          <w:lang w:val="en-US" w:eastAsia="en-US"/>
        </w:rPr>
        <w:t>својини</w:t>
      </w:r>
      <w:proofErr w:type="spellEnd"/>
      <w:r w:rsidRPr="004822C3">
        <w:rPr>
          <w:sz w:val="20"/>
          <w:szCs w:val="20"/>
          <w:lang w:val="sr-Cyrl-RS" w:eastAsia="en-US"/>
        </w:rPr>
        <w:t>, план прихода од издавања и накнаде за промену намене пољопривредног земљишта</w:t>
      </w:r>
      <w:r w:rsidRPr="004822C3">
        <w:rPr>
          <w:sz w:val="20"/>
          <w:szCs w:val="20"/>
          <w:lang w:val="en-US" w:eastAsia="en-US"/>
        </w:rPr>
        <w:t>.</w:t>
      </w:r>
    </w:p>
    <w:p w14:paraId="40B69B79" w14:textId="77777777" w:rsidR="004822C3" w:rsidRPr="004822C3" w:rsidRDefault="004822C3" w:rsidP="004822C3">
      <w:pPr>
        <w:jc w:val="both"/>
        <w:rPr>
          <w:sz w:val="20"/>
          <w:szCs w:val="20"/>
          <w:lang w:val="en-US" w:eastAsia="en-US"/>
        </w:rPr>
      </w:pPr>
    </w:p>
    <w:p w14:paraId="387754D6" w14:textId="77777777" w:rsidR="004822C3" w:rsidRPr="004822C3" w:rsidRDefault="004822C3" w:rsidP="004822C3">
      <w:pPr>
        <w:jc w:val="both"/>
        <w:rPr>
          <w:sz w:val="20"/>
          <w:szCs w:val="20"/>
          <w:lang w:val="sr-Latn-RS" w:eastAsia="en-US"/>
        </w:rPr>
      </w:pPr>
      <w:r w:rsidRPr="004822C3">
        <w:rPr>
          <w:sz w:val="20"/>
          <w:szCs w:val="20"/>
          <w:lang w:val="sr-Latn-RS" w:eastAsia="en-US"/>
        </w:rPr>
        <w:tab/>
      </w:r>
      <w:proofErr w:type="spellStart"/>
      <w:r w:rsidRPr="004822C3">
        <w:rPr>
          <w:sz w:val="20"/>
          <w:szCs w:val="20"/>
          <w:lang w:val="sr-Latn-RS" w:eastAsia="en-US"/>
        </w:rPr>
        <w:t>Годишњи</w:t>
      </w:r>
      <w:proofErr w:type="spellEnd"/>
      <w:r w:rsidRPr="004822C3">
        <w:rPr>
          <w:sz w:val="20"/>
          <w:szCs w:val="20"/>
          <w:lang w:val="sr-Latn-RS" w:eastAsia="en-US"/>
        </w:rPr>
        <w:t xml:space="preserve"> </w:t>
      </w:r>
      <w:proofErr w:type="spellStart"/>
      <w:r w:rsidRPr="004822C3">
        <w:rPr>
          <w:sz w:val="20"/>
          <w:szCs w:val="20"/>
          <w:lang w:val="sr-Latn-RS" w:eastAsia="en-US"/>
        </w:rPr>
        <w:t>програм</w:t>
      </w:r>
      <w:proofErr w:type="spellEnd"/>
      <w:r w:rsidRPr="004822C3">
        <w:rPr>
          <w:sz w:val="20"/>
          <w:szCs w:val="20"/>
          <w:lang w:val="sr-Latn-RS" w:eastAsia="en-US"/>
        </w:rPr>
        <w:t xml:space="preserve"> </w:t>
      </w:r>
      <w:proofErr w:type="spellStart"/>
      <w:r w:rsidRPr="004822C3">
        <w:rPr>
          <w:sz w:val="20"/>
          <w:szCs w:val="20"/>
          <w:lang w:val="sr-Latn-RS" w:eastAsia="en-US"/>
        </w:rPr>
        <w:t>биће</w:t>
      </w:r>
      <w:proofErr w:type="spellEnd"/>
      <w:r w:rsidRPr="004822C3">
        <w:rPr>
          <w:sz w:val="20"/>
          <w:szCs w:val="20"/>
          <w:lang w:val="sr-Latn-RS" w:eastAsia="en-US"/>
        </w:rPr>
        <w:t xml:space="preserve"> </w:t>
      </w:r>
      <w:proofErr w:type="spellStart"/>
      <w:r w:rsidRPr="004822C3">
        <w:rPr>
          <w:sz w:val="20"/>
          <w:szCs w:val="20"/>
          <w:lang w:val="sr-Latn-RS" w:eastAsia="en-US"/>
        </w:rPr>
        <w:t>објављен</w:t>
      </w:r>
      <w:proofErr w:type="spellEnd"/>
      <w:r w:rsidRPr="004822C3">
        <w:rPr>
          <w:sz w:val="20"/>
          <w:szCs w:val="20"/>
          <w:lang w:val="sr-Latn-RS" w:eastAsia="en-US"/>
        </w:rPr>
        <w:t xml:space="preserve"> </w:t>
      </w:r>
      <w:proofErr w:type="spellStart"/>
      <w:r w:rsidRPr="004822C3">
        <w:rPr>
          <w:sz w:val="20"/>
          <w:szCs w:val="20"/>
          <w:lang w:val="sr-Latn-RS" w:eastAsia="en-US"/>
        </w:rPr>
        <w:t>на</w:t>
      </w:r>
      <w:proofErr w:type="spellEnd"/>
      <w:r w:rsidRPr="004822C3">
        <w:rPr>
          <w:sz w:val="20"/>
          <w:szCs w:val="20"/>
          <w:lang w:val="sr-Latn-RS" w:eastAsia="en-US"/>
        </w:rPr>
        <w:t xml:space="preserve"> </w:t>
      </w:r>
      <w:proofErr w:type="spellStart"/>
      <w:r w:rsidRPr="004822C3">
        <w:rPr>
          <w:sz w:val="20"/>
          <w:szCs w:val="20"/>
          <w:lang w:val="sr-Latn-RS" w:eastAsia="en-US"/>
        </w:rPr>
        <w:t>званичном</w:t>
      </w:r>
      <w:proofErr w:type="spellEnd"/>
      <w:r w:rsidRPr="004822C3">
        <w:rPr>
          <w:sz w:val="20"/>
          <w:szCs w:val="20"/>
          <w:lang w:val="sr-Latn-RS" w:eastAsia="en-US"/>
        </w:rPr>
        <w:t xml:space="preserve"> </w:t>
      </w:r>
      <w:proofErr w:type="spellStart"/>
      <w:r w:rsidRPr="004822C3">
        <w:rPr>
          <w:sz w:val="20"/>
          <w:szCs w:val="20"/>
          <w:lang w:val="sr-Latn-RS" w:eastAsia="en-US"/>
        </w:rPr>
        <w:t>сајту</w:t>
      </w:r>
      <w:proofErr w:type="spellEnd"/>
      <w:r w:rsidRPr="004822C3">
        <w:rPr>
          <w:sz w:val="20"/>
          <w:szCs w:val="20"/>
          <w:lang w:val="sr-Latn-RS" w:eastAsia="en-US"/>
        </w:rPr>
        <w:t xml:space="preserve"> </w:t>
      </w:r>
      <w:proofErr w:type="spellStart"/>
      <w:r w:rsidRPr="004822C3">
        <w:rPr>
          <w:sz w:val="20"/>
          <w:szCs w:val="20"/>
          <w:lang w:val="sr-Latn-RS" w:eastAsia="en-US"/>
        </w:rPr>
        <w:t>Општине</w:t>
      </w:r>
      <w:proofErr w:type="spellEnd"/>
      <w:r w:rsidRPr="004822C3">
        <w:rPr>
          <w:sz w:val="20"/>
          <w:szCs w:val="20"/>
          <w:lang w:val="sr-Latn-RS" w:eastAsia="en-US"/>
        </w:rPr>
        <w:t xml:space="preserve"> </w:t>
      </w:r>
      <w:proofErr w:type="spellStart"/>
      <w:r w:rsidRPr="004822C3">
        <w:rPr>
          <w:sz w:val="20"/>
          <w:szCs w:val="20"/>
          <w:lang w:val="sr-Latn-RS" w:eastAsia="en-US"/>
        </w:rPr>
        <w:t>Ивањица</w:t>
      </w:r>
      <w:proofErr w:type="spellEnd"/>
      <w:r w:rsidRPr="004822C3">
        <w:rPr>
          <w:sz w:val="20"/>
          <w:szCs w:val="20"/>
          <w:lang w:val="sr-Latn-RS" w:eastAsia="en-US"/>
        </w:rPr>
        <w:t xml:space="preserve">: </w:t>
      </w:r>
      <w:hyperlink r:id="rId10" w:history="1">
        <w:r w:rsidRPr="004822C3">
          <w:rPr>
            <w:color w:val="0000FF"/>
            <w:sz w:val="20"/>
            <w:szCs w:val="20"/>
            <w:u w:val="single"/>
            <w:lang w:val="sr-Latn-RS" w:eastAsia="en-US"/>
          </w:rPr>
          <w:t>www.ivanjica.rs</w:t>
        </w:r>
      </w:hyperlink>
      <w:r w:rsidRPr="004822C3">
        <w:rPr>
          <w:sz w:val="20"/>
          <w:szCs w:val="20"/>
          <w:lang w:val="sr-Latn-RS" w:eastAsia="en-US"/>
        </w:rPr>
        <w:t>.</w:t>
      </w:r>
    </w:p>
    <w:p w14:paraId="54FE7473" w14:textId="77777777" w:rsidR="004822C3" w:rsidRPr="004822C3" w:rsidRDefault="004822C3" w:rsidP="004822C3">
      <w:pPr>
        <w:jc w:val="both"/>
        <w:rPr>
          <w:sz w:val="20"/>
          <w:szCs w:val="20"/>
          <w:lang w:val="sr-Latn-RS" w:eastAsia="en-US"/>
        </w:rPr>
      </w:pPr>
    </w:p>
    <w:p w14:paraId="40C65065" w14:textId="77777777" w:rsidR="004822C3" w:rsidRPr="004822C3" w:rsidRDefault="004822C3" w:rsidP="004822C3">
      <w:pPr>
        <w:jc w:val="both"/>
        <w:rPr>
          <w:sz w:val="20"/>
          <w:szCs w:val="20"/>
          <w:lang w:val="sr-Cyrl-CS" w:eastAsia="en-US"/>
        </w:rPr>
      </w:pPr>
      <w:r w:rsidRPr="004822C3">
        <w:rPr>
          <w:sz w:val="20"/>
          <w:szCs w:val="20"/>
          <w:lang w:val="sr-Cyrl-CS" w:eastAsia="en-US"/>
        </w:rPr>
        <w:tab/>
      </w:r>
    </w:p>
    <w:p w14:paraId="13070CC2" w14:textId="77777777" w:rsidR="004822C3" w:rsidRPr="004822C3" w:rsidRDefault="004822C3" w:rsidP="004822C3">
      <w:pPr>
        <w:jc w:val="both"/>
        <w:rPr>
          <w:sz w:val="20"/>
          <w:szCs w:val="20"/>
          <w:lang w:val="sr-Cyrl-CS" w:eastAsia="en-US"/>
        </w:rPr>
      </w:pPr>
      <w:r w:rsidRPr="004822C3">
        <w:rPr>
          <w:sz w:val="20"/>
          <w:szCs w:val="20"/>
          <w:lang w:val="sr-Cyrl-CS" w:eastAsia="en-US"/>
        </w:rPr>
        <w:tab/>
        <w:t xml:space="preserve">Ова одлука ступа на снагу даном доношења, а објавиће се у „Службеном листу општине Ивањица“.       </w:t>
      </w:r>
    </w:p>
    <w:p w14:paraId="10812EB1" w14:textId="77777777" w:rsidR="004822C3" w:rsidRPr="004822C3" w:rsidRDefault="004822C3" w:rsidP="004822C3">
      <w:pPr>
        <w:jc w:val="both"/>
        <w:rPr>
          <w:sz w:val="20"/>
          <w:szCs w:val="20"/>
          <w:lang w:val="sr-Cyrl-CS" w:eastAsia="en-US"/>
        </w:rPr>
      </w:pPr>
      <w:r w:rsidRPr="004822C3">
        <w:rPr>
          <w:sz w:val="20"/>
          <w:szCs w:val="20"/>
          <w:lang w:val="sr-Cyrl-CS" w:eastAsia="en-US"/>
        </w:rPr>
        <w:t xml:space="preserve">                                                                                     </w:t>
      </w:r>
    </w:p>
    <w:p w14:paraId="46E90954" w14:textId="77777777" w:rsidR="004822C3" w:rsidRPr="004822C3" w:rsidRDefault="004822C3" w:rsidP="004822C3">
      <w:pPr>
        <w:rPr>
          <w:b/>
          <w:sz w:val="20"/>
          <w:szCs w:val="20"/>
          <w:lang w:val="sr-Cyrl-CS" w:eastAsia="en-US"/>
        </w:rPr>
      </w:pPr>
      <w:r w:rsidRPr="004822C3">
        <w:rPr>
          <w:b/>
          <w:sz w:val="20"/>
          <w:szCs w:val="20"/>
          <w:lang w:val="sr-Cyrl-CS" w:eastAsia="en-US"/>
        </w:rPr>
        <w:t xml:space="preserve">                                                                                                             </w:t>
      </w:r>
    </w:p>
    <w:p w14:paraId="7517AADD" w14:textId="77777777" w:rsidR="004822C3" w:rsidRPr="004822C3" w:rsidRDefault="004822C3" w:rsidP="006423BC">
      <w:pPr>
        <w:jc w:val="right"/>
        <w:rPr>
          <w:b/>
          <w:sz w:val="20"/>
          <w:szCs w:val="20"/>
          <w:lang w:val="sr-Cyrl-CS" w:eastAsia="en-US"/>
        </w:rPr>
      </w:pPr>
      <w:r w:rsidRPr="004822C3">
        <w:rPr>
          <w:b/>
          <w:sz w:val="20"/>
          <w:szCs w:val="20"/>
          <w:lang w:val="sr-Cyrl-CS" w:eastAsia="en-US"/>
        </w:rPr>
        <w:t xml:space="preserve">                                                                                                               ПРЕДСЕДНИК СКУПШТИНЕ</w:t>
      </w:r>
    </w:p>
    <w:p w14:paraId="0DB937C9" w14:textId="4DDE5C10" w:rsidR="004822C3" w:rsidRPr="004822C3" w:rsidRDefault="004822C3" w:rsidP="004822C3">
      <w:pPr>
        <w:rPr>
          <w:sz w:val="20"/>
          <w:szCs w:val="20"/>
          <w:lang w:val="sr-Cyrl-CS" w:eastAsia="en-US"/>
        </w:rPr>
      </w:pPr>
      <w:r w:rsidRPr="004822C3">
        <w:rPr>
          <w:b/>
          <w:sz w:val="20"/>
          <w:szCs w:val="20"/>
          <w:lang w:val="sr-Cyrl-CS" w:eastAsia="en-US"/>
        </w:rPr>
        <w:t xml:space="preserve">        </w:t>
      </w:r>
      <w:r w:rsidRPr="004822C3">
        <w:rPr>
          <w:sz w:val="20"/>
          <w:szCs w:val="20"/>
          <w:lang w:val="sr-Cyrl-CS" w:eastAsia="en-US"/>
        </w:rPr>
        <w:t xml:space="preserve">                                                                                                                     </w:t>
      </w:r>
      <w:r w:rsidR="006423BC">
        <w:rPr>
          <w:sz w:val="20"/>
          <w:szCs w:val="20"/>
          <w:lang w:val="sr-Latn-RS" w:eastAsia="en-US"/>
        </w:rPr>
        <w:t xml:space="preserve">                            </w:t>
      </w:r>
      <w:r w:rsidRPr="004822C3">
        <w:rPr>
          <w:sz w:val="20"/>
          <w:szCs w:val="20"/>
          <w:lang w:val="sr-Cyrl-CS" w:eastAsia="en-US"/>
        </w:rPr>
        <w:t xml:space="preserve"> Владимир </w:t>
      </w:r>
      <w:proofErr w:type="spellStart"/>
      <w:r w:rsidRPr="004822C3">
        <w:rPr>
          <w:sz w:val="20"/>
          <w:szCs w:val="20"/>
          <w:lang w:val="sr-Cyrl-CS" w:eastAsia="en-US"/>
        </w:rPr>
        <w:t>Бојановић</w:t>
      </w:r>
      <w:proofErr w:type="spellEnd"/>
    </w:p>
    <w:p w14:paraId="7C523C9B" w14:textId="77777777" w:rsidR="00992579" w:rsidRPr="00992579" w:rsidRDefault="00992579" w:rsidP="00992579">
      <w:pPr>
        <w:suppressAutoHyphens/>
        <w:jc w:val="both"/>
        <w:rPr>
          <w:sz w:val="20"/>
          <w:szCs w:val="20"/>
          <w:lang w:val="en-US" w:eastAsia="ar-SA"/>
        </w:rPr>
      </w:pPr>
    </w:p>
    <w:p w14:paraId="0E86B158" w14:textId="401C110C" w:rsidR="00483CBB" w:rsidRPr="00BF3C79" w:rsidRDefault="00992579" w:rsidP="00BF3C79">
      <w:pPr>
        <w:suppressAutoHyphens/>
        <w:jc w:val="both"/>
        <w:rPr>
          <w:b/>
          <w:sz w:val="20"/>
          <w:szCs w:val="20"/>
          <w:lang w:val="sr-Cyrl-CS" w:eastAsia="sr-Cyrl-CS"/>
        </w:rPr>
      </w:pPr>
      <w:r w:rsidRPr="00992579">
        <w:rPr>
          <w:sz w:val="20"/>
          <w:szCs w:val="20"/>
          <w:lang w:val="sr-Cyrl-CS" w:eastAsia="ar-SA"/>
        </w:rPr>
        <w:tab/>
      </w:r>
      <w:r w:rsidR="00483CBB" w:rsidRPr="00483CBB">
        <w:rPr>
          <w:sz w:val="20"/>
          <w:szCs w:val="20"/>
        </w:rPr>
        <w:t xml:space="preserve">                                                                                                        </w:t>
      </w:r>
    </w:p>
    <w:p w14:paraId="0E729D7E" w14:textId="77777777" w:rsidR="004822C3" w:rsidRDefault="00483CBB" w:rsidP="00483CBB">
      <w:pPr>
        <w:jc w:val="both"/>
        <w:rPr>
          <w:sz w:val="20"/>
          <w:szCs w:val="20"/>
          <w:lang w:val="sr-Cyrl-CS"/>
        </w:rPr>
      </w:pPr>
      <w:r w:rsidRPr="00483CBB">
        <w:rPr>
          <w:sz w:val="20"/>
          <w:szCs w:val="20"/>
          <w:lang w:val="sr-Cyrl-CS"/>
        </w:rPr>
        <w:tab/>
      </w:r>
    </w:p>
    <w:p w14:paraId="404B9B23" w14:textId="77777777" w:rsidR="004822C3" w:rsidRDefault="004822C3" w:rsidP="00483CBB">
      <w:pPr>
        <w:jc w:val="both"/>
        <w:rPr>
          <w:sz w:val="20"/>
          <w:szCs w:val="20"/>
          <w:lang w:val="sr-Cyrl-CS"/>
        </w:rPr>
      </w:pPr>
    </w:p>
    <w:p w14:paraId="46EE56C1" w14:textId="77777777" w:rsidR="00A408BC" w:rsidRDefault="00A408BC" w:rsidP="00483CBB">
      <w:pPr>
        <w:jc w:val="both"/>
        <w:rPr>
          <w:sz w:val="20"/>
          <w:szCs w:val="20"/>
          <w:lang w:val="sr-Cyrl-CS"/>
        </w:rPr>
      </w:pPr>
    </w:p>
    <w:p w14:paraId="7E552CA3" w14:textId="77777777" w:rsidR="00A408BC" w:rsidRDefault="00A408BC" w:rsidP="00483CBB">
      <w:pPr>
        <w:jc w:val="both"/>
        <w:rPr>
          <w:sz w:val="20"/>
          <w:szCs w:val="20"/>
          <w:lang w:val="sr-Cyrl-CS"/>
        </w:rPr>
      </w:pPr>
    </w:p>
    <w:p w14:paraId="7DFC71E4" w14:textId="77777777" w:rsidR="00A408BC" w:rsidRPr="00A408BC" w:rsidRDefault="00A408BC" w:rsidP="00A408BC">
      <w:pPr>
        <w:ind w:left="-426" w:right="-165" w:firstLine="426"/>
        <w:jc w:val="both"/>
        <w:rPr>
          <w:sz w:val="20"/>
          <w:szCs w:val="20"/>
          <w:lang w:val="en-GB" w:eastAsia="en-US"/>
        </w:rPr>
      </w:pPr>
      <w:proofErr w:type="spellStart"/>
      <w:r w:rsidRPr="00A408BC">
        <w:rPr>
          <w:sz w:val="20"/>
          <w:szCs w:val="20"/>
          <w:lang w:val="en-GB" w:eastAsia="en-US"/>
        </w:rPr>
        <w:t>На</w:t>
      </w:r>
      <w:proofErr w:type="spellEnd"/>
      <w:r w:rsidRPr="00A408BC">
        <w:rPr>
          <w:sz w:val="20"/>
          <w:szCs w:val="20"/>
          <w:lang w:val="en-GB" w:eastAsia="en-US"/>
        </w:rPr>
        <w:t xml:space="preserve"> </w:t>
      </w:r>
      <w:proofErr w:type="spellStart"/>
      <w:r w:rsidRPr="00A408BC">
        <w:rPr>
          <w:sz w:val="20"/>
          <w:szCs w:val="20"/>
          <w:lang w:val="en-GB" w:eastAsia="en-US"/>
        </w:rPr>
        <w:t>основу</w:t>
      </w:r>
      <w:proofErr w:type="spellEnd"/>
      <w:r w:rsidRPr="00A408BC">
        <w:rPr>
          <w:sz w:val="20"/>
          <w:szCs w:val="20"/>
          <w:lang w:val="en-GB" w:eastAsia="en-US"/>
        </w:rPr>
        <w:t xml:space="preserve"> </w:t>
      </w:r>
      <w:proofErr w:type="spellStart"/>
      <w:r w:rsidRPr="00A408BC">
        <w:rPr>
          <w:sz w:val="20"/>
          <w:szCs w:val="20"/>
          <w:lang w:val="en-GB" w:eastAsia="en-US"/>
        </w:rPr>
        <w:t>члана</w:t>
      </w:r>
      <w:proofErr w:type="spellEnd"/>
      <w:r w:rsidRPr="00A408BC">
        <w:rPr>
          <w:sz w:val="20"/>
          <w:szCs w:val="20"/>
          <w:lang w:val="en-GB" w:eastAsia="en-US"/>
        </w:rPr>
        <w:t xml:space="preserve"> 40. </w:t>
      </w:r>
      <w:proofErr w:type="spellStart"/>
      <w:r w:rsidRPr="00A408BC">
        <w:rPr>
          <w:sz w:val="20"/>
          <w:szCs w:val="20"/>
          <w:lang w:val="en-GB" w:eastAsia="en-US"/>
        </w:rPr>
        <w:t>Статута</w:t>
      </w:r>
      <w:proofErr w:type="spellEnd"/>
      <w:r w:rsidRPr="00A408BC">
        <w:rPr>
          <w:sz w:val="20"/>
          <w:szCs w:val="20"/>
          <w:lang w:val="en-GB" w:eastAsia="en-US"/>
        </w:rPr>
        <w:t xml:space="preserve"> </w:t>
      </w:r>
      <w:proofErr w:type="spellStart"/>
      <w:r w:rsidRPr="00A408BC">
        <w:rPr>
          <w:sz w:val="20"/>
          <w:szCs w:val="20"/>
          <w:lang w:val="en-GB" w:eastAsia="en-US"/>
        </w:rPr>
        <w:t>општине</w:t>
      </w:r>
      <w:proofErr w:type="spellEnd"/>
      <w:r w:rsidRPr="00A408BC">
        <w:rPr>
          <w:sz w:val="20"/>
          <w:szCs w:val="20"/>
          <w:lang w:val="en-GB" w:eastAsia="en-US"/>
        </w:rPr>
        <w:t xml:space="preserve"> </w:t>
      </w:r>
      <w:proofErr w:type="spellStart"/>
      <w:r w:rsidRPr="00A408BC">
        <w:rPr>
          <w:sz w:val="20"/>
          <w:szCs w:val="20"/>
          <w:lang w:val="en-GB" w:eastAsia="en-US"/>
        </w:rPr>
        <w:t>Ивањица</w:t>
      </w:r>
      <w:proofErr w:type="spellEnd"/>
      <w:r w:rsidRPr="00A408BC">
        <w:rPr>
          <w:sz w:val="20"/>
          <w:szCs w:val="20"/>
          <w:lang w:val="en-GB" w:eastAsia="en-US"/>
        </w:rPr>
        <w:t xml:space="preserve"> („</w:t>
      </w:r>
      <w:proofErr w:type="spellStart"/>
      <w:r w:rsidRPr="00A408BC">
        <w:rPr>
          <w:sz w:val="20"/>
          <w:szCs w:val="20"/>
          <w:lang w:val="en-GB" w:eastAsia="en-US"/>
        </w:rPr>
        <w:t>Сл</w:t>
      </w:r>
      <w:proofErr w:type="spellEnd"/>
      <w:r w:rsidRPr="00A408BC">
        <w:rPr>
          <w:sz w:val="20"/>
          <w:szCs w:val="20"/>
          <w:lang w:val="en-GB" w:eastAsia="en-US"/>
        </w:rPr>
        <w:t xml:space="preserve">. </w:t>
      </w:r>
      <w:proofErr w:type="spellStart"/>
      <w:r w:rsidRPr="00A408BC">
        <w:rPr>
          <w:sz w:val="20"/>
          <w:szCs w:val="20"/>
          <w:lang w:val="en-GB" w:eastAsia="en-US"/>
        </w:rPr>
        <w:t>гласник</w:t>
      </w:r>
      <w:proofErr w:type="spellEnd"/>
      <w:r w:rsidRPr="00A408BC">
        <w:rPr>
          <w:sz w:val="20"/>
          <w:szCs w:val="20"/>
          <w:lang w:val="en-GB" w:eastAsia="en-US"/>
        </w:rPr>
        <w:t xml:space="preserve"> </w:t>
      </w:r>
      <w:proofErr w:type="gramStart"/>
      <w:r w:rsidRPr="00A408BC">
        <w:rPr>
          <w:sz w:val="20"/>
          <w:szCs w:val="20"/>
          <w:lang w:val="en-GB" w:eastAsia="en-US"/>
        </w:rPr>
        <w:t xml:space="preserve">РС“ </w:t>
      </w:r>
      <w:proofErr w:type="spellStart"/>
      <w:r w:rsidRPr="00A408BC">
        <w:rPr>
          <w:sz w:val="20"/>
          <w:szCs w:val="20"/>
          <w:lang w:val="en-GB" w:eastAsia="en-US"/>
        </w:rPr>
        <w:t>број</w:t>
      </w:r>
      <w:proofErr w:type="spellEnd"/>
      <w:proofErr w:type="gramEnd"/>
      <w:r w:rsidRPr="00A408BC">
        <w:rPr>
          <w:sz w:val="20"/>
          <w:szCs w:val="20"/>
          <w:lang w:val="en-GB" w:eastAsia="en-US"/>
        </w:rPr>
        <w:t xml:space="preserve"> 1/2019), </w:t>
      </w:r>
      <w:proofErr w:type="spellStart"/>
      <w:r w:rsidRPr="00A408BC">
        <w:rPr>
          <w:sz w:val="20"/>
          <w:szCs w:val="20"/>
          <w:lang w:val="en-GB" w:eastAsia="en-US"/>
        </w:rPr>
        <w:t>члана</w:t>
      </w:r>
      <w:proofErr w:type="spellEnd"/>
      <w:r w:rsidRPr="00A408BC">
        <w:rPr>
          <w:sz w:val="20"/>
          <w:szCs w:val="20"/>
          <w:lang w:val="en-GB" w:eastAsia="en-US"/>
        </w:rPr>
        <w:t xml:space="preserve"> 13. </w:t>
      </w:r>
      <w:proofErr w:type="spellStart"/>
      <w:r w:rsidRPr="00A408BC">
        <w:rPr>
          <w:sz w:val="20"/>
          <w:szCs w:val="20"/>
          <w:lang w:val="en-GB" w:eastAsia="en-US"/>
        </w:rPr>
        <w:t>Закона</w:t>
      </w:r>
      <w:proofErr w:type="spellEnd"/>
      <w:r w:rsidRPr="00A408BC">
        <w:rPr>
          <w:sz w:val="20"/>
          <w:szCs w:val="20"/>
          <w:lang w:val="en-GB" w:eastAsia="en-US"/>
        </w:rPr>
        <w:t xml:space="preserve"> о </w:t>
      </w:r>
      <w:proofErr w:type="spellStart"/>
      <w:r w:rsidRPr="00A408BC">
        <w:rPr>
          <w:sz w:val="20"/>
          <w:szCs w:val="20"/>
          <w:lang w:val="en-GB" w:eastAsia="en-US"/>
        </w:rPr>
        <w:t>подстицајима</w:t>
      </w:r>
      <w:proofErr w:type="spellEnd"/>
      <w:r w:rsidRPr="00A408BC">
        <w:rPr>
          <w:sz w:val="20"/>
          <w:szCs w:val="20"/>
          <w:lang w:val="en-GB" w:eastAsia="en-US"/>
        </w:rPr>
        <w:t xml:space="preserve"> у </w:t>
      </w:r>
      <w:proofErr w:type="spellStart"/>
      <w:r w:rsidRPr="00A408BC">
        <w:rPr>
          <w:sz w:val="20"/>
          <w:szCs w:val="20"/>
          <w:lang w:val="en-GB" w:eastAsia="en-US"/>
        </w:rPr>
        <w:t>пољопривреди</w:t>
      </w:r>
      <w:proofErr w:type="spellEnd"/>
      <w:r w:rsidRPr="00A408BC">
        <w:rPr>
          <w:sz w:val="20"/>
          <w:szCs w:val="20"/>
          <w:lang w:val="en-GB" w:eastAsia="en-US"/>
        </w:rPr>
        <w:t xml:space="preserve"> и </w:t>
      </w:r>
      <w:proofErr w:type="spellStart"/>
      <w:r w:rsidRPr="00A408BC">
        <w:rPr>
          <w:sz w:val="20"/>
          <w:szCs w:val="20"/>
          <w:lang w:val="en-GB" w:eastAsia="en-US"/>
        </w:rPr>
        <w:t>руралном</w:t>
      </w:r>
      <w:proofErr w:type="spellEnd"/>
      <w:r w:rsidRPr="00A408BC">
        <w:rPr>
          <w:sz w:val="20"/>
          <w:szCs w:val="20"/>
          <w:lang w:val="en-GB" w:eastAsia="en-US"/>
        </w:rPr>
        <w:t xml:space="preserve"> </w:t>
      </w:r>
      <w:proofErr w:type="spellStart"/>
      <w:r w:rsidRPr="00A408BC">
        <w:rPr>
          <w:sz w:val="20"/>
          <w:szCs w:val="20"/>
          <w:lang w:val="en-GB" w:eastAsia="en-US"/>
        </w:rPr>
        <w:t>развоју</w:t>
      </w:r>
      <w:proofErr w:type="spellEnd"/>
      <w:r w:rsidRPr="00A408BC">
        <w:rPr>
          <w:sz w:val="20"/>
          <w:szCs w:val="20"/>
          <w:lang w:val="en-GB" w:eastAsia="en-US"/>
        </w:rPr>
        <w:t xml:space="preserve"> („</w:t>
      </w:r>
      <w:proofErr w:type="spellStart"/>
      <w:r w:rsidRPr="00A408BC">
        <w:rPr>
          <w:sz w:val="20"/>
          <w:szCs w:val="20"/>
          <w:lang w:val="en-GB" w:eastAsia="en-US"/>
        </w:rPr>
        <w:t>Сл</w:t>
      </w:r>
      <w:proofErr w:type="spellEnd"/>
      <w:r w:rsidRPr="00A408BC">
        <w:rPr>
          <w:sz w:val="20"/>
          <w:szCs w:val="20"/>
          <w:lang w:val="en-GB" w:eastAsia="en-US"/>
        </w:rPr>
        <w:t xml:space="preserve">. </w:t>
      </w:r>
      <w:proofErr w:type="spellStart"/>
      <w:r w:rsidRPr="00A408BC">
        <w:rPr>
          <w:sz w:val="20"/>
          <w:szCs w:val="20"/>
          <w:lang w:val="en-GB" w:eastAsia="en-US"/>
        </w:rPr>
        <w:t>гласник</w:t>
      </w:r>
      <w:proofErr w:type="spellEnd"/>
      <w:r w:rsidRPr="00A408BC">
        <w:rPr>
          <w:sz w:val="20"/>
          <w:szCs w:val="20"/>
          <w:lang w:val="en-GB" w:eastAsia="en-US"/>
        </w:rPr>
        <w:t xml:space="preserve"> </w:t>
      </w:r>
      <w:proofErr w:type="gramStart"/>
      <w:r w:rsidRPr="00A408BC">
        <w:rPr>
          <w:sz w:val="20"/>
          <w:szCs w:val="20"/>
          <w:lang w:val="en-GB" w:eastAsia="en-US"/>
        </w:rPr>
        <w:t>РС“</w:t>
      </w:r>
      <w:proofErr w:type="gramEnd"/>
      <w:r w:rsidRPr="00A408BC">
        <w:rPr>
          <w:sz w:val="20"/>
          <w:szCs w:val="20"/>
          <w:lang w:val="en-GB" w:eastAsia="en-US"/>
        </w:rPr>
        <w:t xml:space="preserve">, </w:t>
      </w:r>
      <w:proofErr w:type="spellStart"/>
      <w:r w:rsidRPr="00A408BC">
        <w:rPr>
          <w:sz w:val="20"/>
          <w:szCs w:val="20"/>
          <w:lang w:val="en-GB" w:eastAsia="en-US"/>
        </w:rPr>
        <w:t>број</w:t>
      </w:r>
      <w:proofErr w:type="spellEnd"/>
      <w:r w:rsidRPr="00A408BC">
        <w:rPr>
          <w:sz w:val="20"/>
          <w:szCs w:val="20"/>
          <w:lang w:val="en-GB" w:eastAsia="en-US"/>
        </w:rPr>
        <w:t xml:space="preserve"> 10/2013, 142/2014, 103/15, и 101/2016), </w:t>
      </w:r>
      <w:proofErr w:type="spellStart"/>
      <w:r w:rsidRPr="00A408BC">
        <w:rPr>
          <w:sz w:val="20"/>
          <w:szCs w:val="20"/>
          <w:lang w:val="en-GB" w:eastAsia="en-US"/>
        </w:rPr>
        <w:t>Решења</w:t>
      </w:r>
      <w:proofErr w:type="spellEnd"/>
      <w:r w:rsidRPr="00A408BC">
        <w:rPr>
          <w:sz w:val="20"/>
          <w:szCs w:val="20"/>
          <w:lang w:val="en-GB" w:eastAsia="en-US"/>
        </w:rPr>
        <w:t xml:space="preserve"> </w:t>
      </w:r>
      <w:proofErr w:type="spellStart"/>
      <w:r w:rsidRPr="00A408BC">
        <w:rPr>
          <w:sz w:val="20"/>
          <w:szCs w:val="20"/>
          <w:lang w:val="en-GB" w:eastAsia="en-US"/>
        </w:rPr>
        <w:t>Министарства</w:t>
      </w:r>
      <w:proofErr w:type="spellEnd"/>
      <w:r w:rsidRPr="00A408BC">
        <w:rPr>
          <w:sz w:val="20"/>
          <w:szCs w:val="20"/>
          <w:lang w:val="en-GB" w:eastAsia="en-US"/>
        </w:rPr>
        <w:t xml:space="preserve"> </w:t>
      </w:r>
      <w:proofErr w:type="spellStart"/>
      <w:r w:rsidRPr="00A408BC">
        <w:rPr>
          <w:sz w:val="20"/>
          <w:szCs w:val="20"/>
          <w:lang w:val="en-GB" w:eastAsia="en-US"/>
        </w:rPr>
        <w:t>пољопривреде</w:t>
      </w:r>
      <w:proofErr w:type="spellEnd"/>
      <w:r w:rsidRPr="00A408BC">
        <w:rPr>
          <w:sz w:val="20"/>
          <w:szCs w:val="20"/>
          <w:lang w:val="en-GB" w:eastAsia="en-US"/>
        </w:rPr>
        <w:t xml:space="preserve">, </w:t>
      </w:r>
      <w:proofErr w:type="spellStart"/>
      <w:r w:rsidRPr="00A408BC">
        <w:rPr>
          <w:sz w:val="20"/>
          <w:szCs w:val="20"/>
          <w:lang w:val="en-GB" w:eastAsia="en-US"/>
        </w:rPr>
        <w:t>шумарства</w:t>
      </w:r>
      <w:proofErr w:type="spellEnd"/>
      <w:r w:rsidRPr="00A408BC">
        <w:rPr>
          <w:sz w:val="20"/>
          <w:szCs w:val="20"/>
          <w:lang w:val="en-GB" w:eastAsia="en-US"/>
        </w:rPr>
        <w:t xml:space="preserve"> и </w:t>
      </w:r>
      <w:proofErr w:type="spellStart"/>
      <w:r w:rsidRPr="00A408BC">
        <w:rPr>
          <w:sz w:val="20"/>
          <w:szCs w:val="20"/>
          <w:lang w:val="en-GB" w:eastAsia="en-US"/>
        </w:rPr>
        <w:t>водопривреде</w:t>
      </w:r>
      <w:proofErr w:type="spellEnd"/>
      <w:r w:rsidRPr="00A408BC">
        <w:rPr>
          <w:sz w:val="20"/>
          <w:szCs w:val="20"/>
          <w:lang w:val="en-GB" w:eastAsia="en-US"/>
        </w:rPr>
        <w:t xml:space="preserve"> о </w:t>
      </w:r>
      <w:proofErr w:type="spellStart"/>
      <w:r w:rsidRPr="00A408BC">
        <w:rPr>
          <w:sz w:val="20"/>
          <w:szCs w:val="20"/>
          <w:lang w:val="en-GB" w:eastAsia="en-US"/>
        </w:rPr>
        <w:t>давању</w:t>
      </w:r>
      <w:proofErr w:type="spellEnd"/>
      <w:r w:rsidRPr="00A408BC">
        <w:rPr>
          <w:sz w:val="20"/>
          <w:szCs w:val="20"/>
          <w:lang w:val="en-GB" w:eastAsia="en-US"/>
        </w:rPr>
        <w:t xml:space="preserve"> </w:t>
      </w:r>
      <w:proofErr w:type="spellStart"/>
      <w:r w:rsidRPr="00A408BC">
        <w:rPr>
          <w:sz w:val="20"/>
          <w:szCs w:val="20"/>
          <w:lang w:val="en-GB" w:eastAsia="en-US"/>
        </w:rPr>
        <w:t>претходне</w:t>
      </w:r>
      <w:proofErr w:type="spellEnd"/>
      <w:r w:rsidRPr="00A408BC">
        <w:rPr>
          <w:sz w:val="20"/>
          <w:szCs w:val="20"/>
          <w:lang w:val="en-GB" w:eastAsia="en-US"/>
        </w:rPr>
        <w:t xml:space="preserve"> </w:t>
      </w:r>
      <w:proofErr w:type="spellStart"/>
      <w:r w:rsidRPr="00A408BC">
        <w:rPr>
          <w:sz w:val="20"/>
          <w:szCs w:val="20"/>
          <w:lang w:val="en-GB" w:eastAsia="en-US"/>
        </w:rPr>
        <w:t>сагласности</w:t>
      </w:r>
      <w:proofErr w:type="spellEnd"/>
      <w:r w:rsidRPr="00A408BC">
        <w:rPr>
          <w:sz w:val="20"/>
          <w:szCs w:val="20"/>
          <w:lang w:val="en-GB" w:eastAsia="en-US"/>
        </w:rPr>
        <w:t xml:space="preserve"> </w:t>
      </w:r>
      <w:proofErr w:type="spellStart"/>
      <w:r w:rsidRPr="00A408BC">
        <w:rPr>
          <w:sz w:val="20"/>
          <w:szCs w:val="20"/>
          <w:lang w:val="en-GB" w:eastAsia="en-US"/>
        </w:rPr>
        <w:t>на</w:t>
      </w:r>
      <w:proofErr w:type="spellEnd"/>
      <w:r w:rsidRPr="00A408BC">
        <w:rPr>
          <w:sz w:val="20"/>
          <w:szCs w:val="20"/>
          <w:lang w:val="en-GB" w:eastAsia="en-US"/>
        </w:rPr>
        <w:t xml:space="preserve"> </w:t>
      </w:r>
      <w:proofErr w:type="spellStart"/>
      <w:r w:rsidRPr="00A408BC">
        <w:rPr>
          <w:sz w:val="20"/>
          <w:szCs w:val="20"/>
          <w:lang w:eastAsia="en-US"/>
        </w:rPr>
        <w:t>Предлог</w:t>
      </w:r>
      <w:proofErr w:type="spellEnd"/>
      <w:r w:rsidRPr="00A408BC">
        <w:rPr>
          <w:sz w:val="20"/>
          <w:szCs w:val="20"/>
          <w:lang w:eastAsia="en-US"/>
        </w:rPr>
        <w:t xml:space="preserve"> п</w:t>
      </w:r>
      <w:proofErr w:type="spellStart"/>
      <w:r w:rsidRPr="00A408BC">
        <w:rPr>
          <w:sz w:val="20"/>
          <w:szCs w:val="20"/>
          <w:lang w:val="en-GB" w:eastAsia="en-US"/>
        </w:rPr>
        <w:t>рограм</w:t>
      </w:r>
      <w:proofErr w:type="spellEnd"/>
      <w:r w:rsidRPr="00A408BC">
        <w:rPr>
          <w:sz w:val="20"/>
          <w:szCs w:val="20"/>
          <w:lang w:eastAsia="en-US"/>
        </w:rPr>
        <w:t>а</w:t>
      </w:r>
      <w:r w:rsidRPr="00A408BC">
        <w:rPr>
          <w:sz w:val="20"/>
          <w:szCs w:val="20"/>
          <w:lang w:val="en-GB" w:eastAsia="en-US"/>
        </w:rPr>
        <w:t xml:space="preserve"> </w:t>
      </w:r>
      <w:proofErr w:type="spellStart"/>
      <w:r w:rsidRPr="00A408BC">
        <w:rPr>
          <w:sz w:val="20"/>
          <w:szCs w:val="20"/>
          <w:lang w:val="en-GB" w:eastAsia="en-US"/>
        </w:rPr>
        <w:t>подршке</w:t>
      </w:r>
      <w:proofErr w:type="spellEnd"/>
      <w:r w:rsidRPr="00A408BC">
        <w:rPr>
          <w:sz w:val="20"/>
          <w:szCs w:val="20"/>
          <w:lang w:val="en-GB" w:eastAsia="en-US"/>
        </w:rPr>
        <w:t xml:space="preserve"> </w:t>
      </w:r>
      <w:proofErr w:type="spellStart"/>
      <w:r w:rsidRPr="00A408BC">
        <w:rPr>
          <w:sz w:val="20"/>
          <w:szCs w:val="20"/>
          <w:lang w:val="en-GB" w:eastAsia="en-US"/>
        </w:rPr>
        <w:t>за</w:t>
      </w:r>
      <w:proofErr w:type="spellEnd"/>
      <w:r w:rsidRPr="00A408BC">
        <w:rPr>
          <w:sz w:val="20"/>
          <w:szCs w:val="20"/>
          <w:lang w:val="en-GB" w:eastAsia="en-US"/>
        </w:rPr>
        <w:t xml:space="preserve"> </w:t>
      </w:r>
      <w:proofErr w:type="spellStart"/>
      <w:r w:rsidRPr="00A408BC">
        <w:rPr>
          <w:sz w:val="20"/>
          <w:szCs w:val="20"/>
          <w:lang w:val="en-GB" w:eastAsia="en-US"/>
        </w:rPr>
        <w:t>спровођење</w:t>
      </w:r>
      <w:proofErr w:type="spellEnd"/>
      <w:r w:rsidRPr="00A408BC">
        <w:rPr>
          <w:sz w:val="20"/>
          <w:szCs w:val="20"/>
          <w:lang w:val="en-GB" w:eastAsia="en-US"/>
        </w:rPr>
        <w:t xml:space="preserve"> </w:t>
      </w:r>
      <w:proofErr w:type="spellStart"/>
      <w:r w:rsidRPr="00A408BC">
        <w:rPr>
          <w:sz w:val="20"/>
          <w:szCs w:val="20"/>
          <w:lang w:val="en-GB" w:eastAsia="en-US"/>
        </w:rPr>
        <w:t>пољопривредне</w:t>
      </w:r>
      <w:proofErr w:type="spellEnd"/>
      <w:r w:rsidRPr="00A408BC">
        <w:rPr>
          <w:sz w:val="20"/>
          <w:szCs w:val="20"/>
          <w:lang w:val="en-GB" w:eastAsia="en-US"/>
        </w:rPr>
        <w:t xml:space="preserve"> </w:t>
      </w:r>
      <w:proofErr w:type="spellStart"/>
      <w:r w:rsidRPr="00A408BC">
        <w:rPr>
          <w:sz w:val="20"/>
          <w:szCs w:val="20"/>
          <w:lang w:val="en-GB" w:eastAsia="en-US"/>
        </w:rPr>
        <w:t>политике</w:t>
      </w:r>
      <w:proofErr w:type="spellEnd"/>
      <w:r w:rsidRPr="00A408BC">
        <w:rPr>
          <w:sz w:val="20"/>
          <w:szCs w:val="20"/>
          <w:lang w:val="en-GB" w:eastAsia="en-US"/>
        </w:rPr>
        <w:t xml:space="preserve"> и </w:t>
      </w:r>
      <w:proofErr w:type="spellStart"/>
      <w:r w:rsidRPr="00A408BC">
        <w:rPr>
          <w:sz w:val="20"/>
          <w:szCs w:val="20"/>
          <w:lang w:val="en-GB" w:eastAsia="en-US"/>
        </w:rPr>
        <w:t>политике</w:t>
      </w:r>
      <w:proofErr w:type="spellEnd"/>
      <w:r w:rsidRPr="00A408BC">
        <w:rPr>
          <w:sz w:val="20"/>
          <w:szCs w:val="20"/>
          <w:lang w:val="en-GB" w:eastAsia="en-US"/>
        </w:rPr>
        <w:t xml:space="preserve"> </w:t>
      </w:r>
      <w:proofErr w:type="spellStart"/>
      <w:r w:rsidRPr="00A408BC">
        <w:rPr>
          <w:sz w:val="20"/>
          <w:szCs w:val="20"/>
          <w:lang w:val="en-GB" w:eastAsia="en-US"/>
        </w:rPr>
        <w:t>руралног</w:t>
      </w:r>
      <w:proofErr w:type="spellEnd"/>
      <w:r w:rsidRPr="00A408BC">
        <w:rPr>
          <w:sz w:val="20"/>
          <w:szCs w:val="20"/>
          <w:lang w:val="en-GB" w:eastAsia="en-US"/>
        </w:rPr>
        <w:t xml:space="preserve"> </w:t>
      </w:r>
      <w:proofErr w:type="spellStart"/>
      <w:r w:rsidRPr="00A408BC">
        <w:rPr>
          <w:sz w:val="20"/>
          <w:szCs w:val="20"/>
          <w:lang w:val="en-GB" w:eastAsia="en-US"/>
        </w:rPr>
        <w:t>развоја</w:t>
      </w:r>
      <w:proofErr w:type="spellEnd"/>
      <w:r w:rsidRPr="00A408BC">
        <w:rPr>
          <w:sz w:val="20"/>
          <w:szCs w:val="20"/>
          <w:lang w:val="en-GB"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val="en-GB" w:eastAsia="en-US"/>
        </w:rPr>
        <w:t>општин</w:t>
      </w:r>
      <w:proofErr w:type="spellEnd"/>
      <w:r w:rsidRPr="00A408BC">
        <w:rPr>
          <w:sz w:val="20"/>
          <w:szCs w:val="20"/>
          <w:lang w:eastAsia="en-US"/>
        </w:rPr>
        <w:t>у</w:t>
      </w:r>
      <w:r w:rsidRPr="00A408BC">
        <w:rPr>
          <w:sz w:val="20"/>
          <w:szCs w:val="20"/>
          <w:lang w:val="en-GB" w:eastAsia="en-US"/>
        </w:rPr>
        <w:t xml:space="preserve"> </w:t>
      </w:r>
      <w:proofErr w:type="spellStart"/>
      <w:r w:rsidRPr="00A408BC">
        <w:rPr>
          <w:sz w:val="20"/>
          <w:szCs w:val="20"/>
          <w:lang w:val="en-GB" w:eastAsia="en-US"/>
        </w:rPr>
        <w:t>Ивањица</w:t>
      </w:r>
      <w:proofErr w:type="spellEnd"/>
      <w:r w:rsidRPr="00A408BC">
        <w:rPr>
          <w:sz w:val="20"/>
          <w:szCs w:val="20"/>
          <w:lang w:val="en-GB" w:eastAsia="en-US"/>
        </w:rPr>
        <w:t xml:space="preserve"> </w:t>
      </w:r>
      <w:proofErr w:type="spellStart"/>
      <w:r w:rsidRPr="00A408BC">
        <w:rPr>
          <w:sz w:val="20"/>
          <w:szCs w:val="20"/>
          <w:lang w:val="en-GB" w:eastAsia="en-US"/>
        </w:rPr>
        <w:t>за</w:t>
      </w:r>
      <w:proofErr w:type="spellEnd"/>
      <w:r w:rsidRPr="00A408BC">
        <w:rPr>
          <w:sz w:val="20"/>
          <w:szCs w:val="20"/>
          <w:lang w:val="en-GB" w:eastAsia="en-US"/>
        </w:rPr>
        <w:t xml:space="preserve"> 2023. </w:t>
      </w:r>
      <w:proofErr w:type="spellStart"/>
      <w:r w:rsidRPr="00A408BC">
        <w:rPr>
          <w:sz w:val="20"/>
          <w:szCs w:val="20"/>
          <w:lang w:val="en-GB" w:eastAsia="en-US"/>
        </w:rPr>
        <w:t>годину</w:t>
      </w:r>
      <w:proofErr w:type="spellEnd"/>
      <w:r w:rsidRPr="00A408BC">
        <w:rPr>
          <w:sz w:val="20"/>
          <w:szCs w:val="20"/>
          <w:lang w:val="en-GB" w:eastAsia="en-US"/>
        </w:rPr>
        <w:t xml:space="preserve">, </w:t>
      </w:r>
      <w:proofErr w:type="spellStart"/>
      <w:r w:rsidRPr="00A408BC">
        <w:rPr>
          <w:sz w:val="20"/>
          <w:szCs w:val="20"/>
          <w:lang w:val="en-GB" w:eastAsia="en-US"/>
        </w:rPr>
        <w:t>број</w:t>
      </w:r>
      <w:proofErr w:type="spellEnd"/>
      <w:r w:rsidRPr="00A408BC">
        <w:rPr>
          <w:sz w:val="20"/>
          <w:szCs w:val="20"/>
          <w:lang w:eastAsia="en-US"/>
        </w:rPr>
        <w:t>: 320-00-06924/2023-09</w:t>
      </w:r>
      <w:r w:rsidRPr="00A408BC">
        <w:rPr>
          <w:sz w:val="20"/>
          <w:szCs w:val="20"/>
          <w:lang w:val="en-GB" w:eastAsia="en-US"/>
        </w:rPr>
        <w:t xml:space="preserve"> </w:t>
      </w:r>
      <w:proofErr w:type="spellStart"/>
      <w:r w:rsidRPr="00A408BC">
        <w:rPr>
          <w:sz w:val="20"/>
          <w:szCs w:val="20"/>
          <w:lang w:val="en-GB" w:eastAsia="en-US"/>
        </w:rPr>
        <w:t>од</w:t>
      </w:r>
      <w:proofErr w:type="spellEnd"/>
      <w:r w:rsidRPr="00A408BC">
        <w:rPr>
          <w:sz w:val="20"/>
          <w:szCs w:val="20"/>
          <w:lang w:val="en-GB" w:eastAsia="en-US"/>
        </w:rPr>
        <w:t xml:space="preserve"> 21.04.2023. </w:t>
      </w:r>
      <w:proofErr w:type="spellStart"/>
      <w:r w:rsidRPr="00A408BC">
        <w:rPr>
          <w:sz w:val="20"/>
          <w:szCs w:val="20"/>
          <w:lang w:val="en-GB" w:eastAsia="en-US"/>
        </w:rPr>
        <w:t>године</w:t>
      </w:r>
      <w:proofErr w:type="spellEnd"/>
      <w:r w:rsidRPr="00A408BC">
        <w:rPr>
          <w:sz w:val="20"/>
          <w:szCs w:val="20"/>
          <w:lang w:val="en-GB" w:eastAsia="en-US"/>
        </w:rPr>
        <w:t xml:space="preserve">, и </w:t>
      </w:r>
      <w:proofErr w:type="spellStart"/>
      <w:r w:rsidRPr="00A408BC">
        <w:rPr>
          <w:sz w:val="20"/>
          <w:szCs w:val="20"/>
          <w:lang w:val="en-GB" w:eastAsia="en-US"/>
        </w:rPr>
        <w:t>члана</w:t>
      </w:r>
      <w:proofErr w:type="spellEnd"/>
      <w:r w:rsidRPr="00A408BC">
        <w:rPr>
          <w:sz w:val="20"/>
          <w:szCs w:val="20"/>
          <w:lang w:val="en-GB" w:eastAsia="en-US"/>
        </w:rPr>
        <w:t xml:space="preserve"> 5. </w:t>
      </w:r>
      <w:proofErr w:type="spellStart"/>
      <w:r w:rsidRPr="00A408BC">
        <w:rPr>
          <w:sz w:val="20"/>
          <w:szCs w:val="20"/>
          <w:lang w:val="en-GB" w:eastAsia="en-US"/>
        </w:rPr>
        <w:t>Одлуке</w:t>
      </w:r>
      <w:proofErr w:type="spellEnd"/>
      <w:r w:rsidRPr="00A408BC">
        <w:rPr>
          <w:sz w:val="20"/>
          <w:szCs w:val="20"/>
          <w:lang w:val="en-GB" w:eastAsia="en-US"/>
        </w:rPr>
        <w:t xml:space="preserve"> о </w:t>
      </w:r>
      <w:proofErr w:type="spellStart"/>
      <w:r w:rsidRPr="00A408BC">
        <w:rPr>
          <w:sz w:val="20"/>
          <w:szCs w:val="20"/>
          <w:lang w:val="en-GB" w:eastAsia="en-US"/>
        </w:rPr>
        <w:t>буџету</w:t>
      </w:r>
      <w:proofErr w:type="spellEnd"/>
      <w:r w:rsidRPr="00A408BC">
        <w:rPr>
          <w:sz w:val="20"/>
          <w:szCs w:val="20"/>
          <w:lang w:val="en-GB" w:eastAsia="en-US"/>
        </w:rPr>
        <w:t xml:space="preserve"> </w:t>
      </w:r>
      <w:proofErr w:type="spellStart"/>
      <w:r w:rsidRPr="00A408BC">
        <w:rPr>
          <w:sz w:val="20"/>
          <w:szCs w:val="20"/>
          <w:lang w:val="en-GB" w:eastAsia="en-US"/>
        </w:rPr>
        <w:t>општине</w:t>
      </w:r>
      <w:proofErr w:type="spellEnd"/>
      <w:r w:rsidRPr="00A408BC">
        <w:rPr>
          <w:sz w:val="20"/>
          <w:szCs w:val="20"/>
          <w:lang w:val="en-GB" w:eastAsia="en-US"/>
        </w:rPr>
        <w:t xml:space="preserve"> </w:t>
      </w:r>
      <w:proofErr w:type="spellStart"/>
      <w:r w:rsidRPr="00A408BC">
        <w:rPr>
          <w:sz w:val="20"/>
          <w:szCs w:val="20"/>
          <w:lang w:val="en-GB" w:eastAsia="en-US"/>
        </w:rPr>
        <w:t>Ивањица</w:t>
      </w:r>
      <w:proofErr w:type="spellEnd"/>
      <w:r w:rsidRPr="00A408BC">
        <w:rPr>
          <w:sz w:val="20"/>
          <w:szCs w:val="20"/>
          <w:lang w:val="en-GB" w:eastAsia="en-US"/>
        </w:rPr>
        <w:t xml:space="preserve"> </w:t>
      </w:r>
      <w:proofErr w:type="spellStart"/>
      <w:r w:rsidRPr="00A408BC">
        <w:rPr>
          <w:sz w:val="20"/>
          <w:szCs w:val="20"/>
          <w:lang w:val="en-GB" w:eastAsia="en-US"/>
        </w:rPr>
        <w:t>за</w:t>
      </w:r>
      <w:proofErr w:type="spellEnd"/>
      <w:r w:rsidRPr="00A408BC">
        <w:rPr>
          <w:sz w:val="20"/>
          <w:szCs w:val="20"/>
          <w:lang w:val="en-GB" w:eastAsia="en-US"/>
        </w:rPr>
        <w:t xml:space="preserve"> 2023. </w:t>
      </w:r>
      <w:proofErr w:type="spellStart"/>
      <w:r w:rsidRPr="00A408BC">
        <w:rPr>
          <w:sz w:val="20"/>
          <w:szCs w:val="20"/>
          <w:lang w:val="en-GB" w:eastAsia="en-US"/>
        </w:rPr>
        <w:t>годину</w:t>
      </w:r>
      <w:proofErr w:type="spellEnd"/>
      <w:r w:rsidRPr="00A408BC">
        <w:rPr>
          <w:sz w:val="20"/>
          <w:szCs w:val="20"/>
          <w:lang w:val="en-GB" w:eastAsia="en-US"/>
        </w:rPr>
        <w:t xml:space="preserve"> („</w:t>
      </w:r>
      <w:proofErr w:type="spellStart"/>
      <w:r w:rsidRPr="00A408BC">
        <w:rPr>
          <w:sz w:val="20"/>
          <w:szCs w:val="20"/>
          <w:lang w:val="en-GB" w:eastAsia="en-US"/>
        </w:rPr>
        <w:t>Сл</w:t>
      </w:r>
      <w:proofErr w:type="spellEnd"/>
      <w:r w:rsidRPr="00A408BC">
        <w:rPr>
          <w:sz w:val="20"/>
          <w:szCs w:val="20"/>
          <w:lang w:val="en-GB" w:eastAsia="en-US"/>
        </w:rPr>
        <w:t xml:space="preserve">. </w:t>
      </w:r>
      <w:proofErr w:type="spellStart"/>
      <w:r w:rsidRPr="00A408BC">
        <w:rPr>
          <w:sz w:val="20"/>
          <w:szCs w:val="20"/>
          <w:lang w:val="en-GB" w:eastAsia="en-US"/>
        </w:rPr>
        <w:t>лист</w:t>
      </w:r>
      <w:proofErr w:type="spellEnd"/>
      <w:r w:rsidRPr="00A408BC">
        <w:rPr>
          <w:sz w:val="20"/>
          <w:szCs w:val="20"/>
          <w:lang w:val="en-GB" w:eastAsia="en-US"/>
        </w:rPr>
        <w:t xml:space="preserve"> </w:t>
      </w:r>
      <w:proofErr w:type="spellStart"/>
      <w:r w:rsidRPr="00A408BC">
        <w:rPr>
          <w:sz w:val="20"/>
          <w:szCs w:val="20"/>
          <w:lang w:val="en-GB" w:eastAsia="en-US"/>
        </w:rPr>
        <w:t>општине</w:t>
      </w:r>
      <w:proofErr w:type="spellEnd"/>
      <w:r w:rsidRPr="00A408BC">
        <w:rPr>
          <w:sz w:val="20"/>
          <w:szCs w:val="20"/>
          <w:lang w:val="en-GB" w:eastAsia="en-US"/>
        </w:rPr>
        <w:t xml:space="preserve"> </w:t>
      </w:r>
      <w:proofErr w:type="spellStart"/>
      <w:proofErr w:type="gramStart"/>
      <w:r w:rsidRPr="00A408BC">
        <w:rPr>
          <w:sz w:val="20"/>
          <w:szCs w:val="20"/>
          <w:lang w:val="en-GB" w:eastAsia="en-US"/>
        </w:rPr>
        <w:t>Ивањица</w:t>
      </w:r>
      <w:proofErr w:type="spellEnd"/>
      <w:r w:rsidRPr="00A408BC">
        <w:rPr>
          <w:sz w:val="20"/>
          <w:szCs w:val="20"/>
          <w:lang w:val="en-GB" w:eastAsia="en-US"/>
        </w:rPr>
        <w:t>“</w:t>
      </w:r>
      <w:proofErr w:type="gramEnd"/>
      <w:r w:rsidRPr="00A408BC">
        <w:rPr>
          <w:sz w:val="20"/>
          <w:szCs w:val="20"/>
          <w:lang w:val="en-GB" w:eastAsia="en-US"/>
        </w:rPr>
        <w:t xml:space="preserve">, </w:t>
      </w:r>
      <w:proofErr w:type="spellStart"/>
      <w:r w:rsidRPr="00A408BC">
        <w:rPr>
          <w:sz w:val="20"/>
          <w:szCs w:val="20"/>
          <w:lang w:val="en-GB" w:eastAsia="en-US"/>
        </w:rPr>
        <w:t>број</w:t>
      </w:r>
      <w:proofErr w:type="spellEnd"/>
      <w:r w:rsidRPr="00A408BC">
        <w:rPr>
          <w:sz w:val="20"/>
          <w:szCs w:val="20"/>
          <w:lang w:val="en-GB" w:eastAsia="en-US"/>
        </w:rPr>
        <w:t xml:space="preserve"> 15/2022), </w:t>
      </w:r>
      <w:proofErr w:type="spellStart"/>
      <w:r w:rsidRPr="00A408BC">
        <w:rPr>
          <w:sz w:val="20"/>
          <w:szCs w:val="20"/>
          <w:lang w:val="en-GB" w:eastAsia="en-US"/>
        </w:rPr>
        <w:t>Скупштина</w:t>
      </w:r>
      <w:proofErr w:type="spellEnd"/>
      <w:r w:rsidRPr="00A408BC">
        <w:rPr>
          <w:sz w:val="20"/>
          <w:szCs w:val="20"/>
          <w:lang w:val="en-GB" w:eastAsia="en-US"/>
        </w:rPr>
        <w:t xml:space="preserve"> </w:t>
      </w:r>
      <w:proofErr w:type="spellStart"/>
      <w:r w:rsidRPr="00A408BC">
        <w:rPr>
          <w:sz w:val="20"/>
          <w:szCs w:val="20"/>
          <w:lang w:val="en-GB" w:eastAsia="en-US"/>
        </w:rPr>
        <w:t>општине</w:t>
      </w:r>
      <w:proofErr w:type="spellEnd"/>
      <w:r w:rsidRPr="00A408BC">
        <w:rPr>
          <w:sz w:val="20"/>
          <w:szCs w:val="20"/>
          <w:lang w:val="en-GB" w:eastAsia="en-US"/>
        </w:rPr>
        <w:t xml:space="preserve"> </w:t>
      </w:r>
      <w:proofErr w:type="spellStart"/>
      <w:r w:rsidRPr="00A408BC">
        <w:rPr>
          <w:sz w:val="20"/>
          <w:szCs w:val="20"/>
          <w:lang w:val="en-GB" w:eastAsia="en-US"/>
        </w:rPr>
        <w:t>Ивањица</w:t>
      </w:r>
      <w:proofErr w:type="spellEnd"/>
      <w:r w:rsidRPr="00A408BC">
        <w:rPr>
          <w:sz w:val="20"/>
          <w:szCs w:val="20"/>
          <w:lang w:val="en-GB" w:eastAsia="en-US"/>
        </w:rPr>
        <w:t xml:space="preserve">, </w:t>
      </w:r>
      <w:proofErr w:type="spellStart"/>
      <w:r w:rsidRPr="00A408BC">
        <w:rPr>
          <w:sz w:val="20"/>
          <w:szCs w:val="20"/>
          <w:lang w:val="en-GB" w:eastAsia="en-US"/>
        </w:rPr>
        <w:t>на</w:t>
      </w:r>
      <w:proofErr w:type="spellEnd"/>
      <w:r w:rsidRPr="00A408BC">
        <w:rPr>
          <w:sz w:val="20"/>
          <w:szCs w:val="20"/>
          <w:lang w:val="en-GB" w:eastAsia="en-US"/>
        </w:rPr>
        <w:t xml:space="preserve"> </w:t>
      </w:r>
      <w:proofErr w:type="spellStart"/>
      <w:r w:rsidRPr="00A408BC">
        <w:rPr>
          <w:sz w:val="20"/>
          <w:szCs w:val="20"/>
          <w:lang w:val="en-GB" w:eastAsia="en-US"/>
        </w:rPr>
        <w:t>седници</w:t>
      </w:r>
      <w:proofErr w:type="spellEnd"/>
      <w:r w:rsidRPr="00A408BC">
        <w:rPr>
          <w:sz w:val="20"/>
          <w:szCs w:val="20"/>
          <w:lang w:val="en-GB" w:eastAsia="en-US"/>
        </w:rPr>
        <w:t xml:space="preserve"> </w:t>
      </w:r>
      <w:proofErr w:type="spellStart"/>
      <w:r w:rsidRPr="00A408BC">
        <w:rPr>
          <w:sz w:val="20"/>
          <w:szCs w:val="20"/>
          <w:lang w:val="en-GB" w:eastAsia="en-US"/>
        </w:rPr>
        <w:t>одржаној</w:t>
      </w:r>
      <w:proofErr w:type="spellEnd"/>
      <w:r w:rsidRPr="00A408BC">
        <w:rPr>
          <w:sz w:val="20"/>
          <w:szCs w:val="20"/>
          <w:lang w:val="en-GB" w:eastAsia="en-US"/>
        </w:rPr>
        <w:t xml:space="preserve"> </w:t>
      </w:r>
      <w:proofErr w:type="spellStart"/>
      <w:r w:rsidRPr="00A408BC">
        <w:rPr>
          <w:sz w:val="20"/>
          <w:szCs w:val="20"/>
          <w:lang w:val="en-GB" w:eastAsia="en-US"/>
        </w:rPr>
        <w:t>данa</w:t>
      </w:r>
      <w:proofErr w:type="spellEnd"/>
      <w:r w:rsidRPr="00A408BC">
        <w:rPr>
          <w:sz w:val="20"/>
          <w:szCs w:val="20"/>
          <w:lang w:val="en-GB" w:eastAsia="en-US"/>
        </w:rPr>
        <w:t xml:space="preserve"> 25.0</w:t>
      </w:r>
      <w:r w:rsidRPr="00A408BC">
        <w:rPr>
          <w:sz w:val="20"/>
          <w:szCs w:val="20"/>
          <w:lang w:eastAsia="en-US"/>
        </w:rPr>
        <w:t>5</w:t>
      </w:r>
      <w:r w:rsidRPr="00A408BC">
        <w:rPr>
          <w:sz w:val="20"/>
          <w:szCs w:val="20"/>
          <w:lang w:val="en-GB" w:eastAsia="en-US"/>
        </w:rPr>
        <w:t xml:space="preserve">.2023. </w:t>
      </w:r>
      <w:proofErr w:type="spellStart"/>
      <w:r w:rsidRPr="00A408BC">
        <w:rPr>
          <w:sz w:val="20"/>
          <w:szCs w:val="20"/>
          <w:lang w:val="en-GB" w:eastAsia="en-US"/>
        </w:rPr>
        <w:t>године</w:t>
      </w:r>
      <w:proofErr w:type="spellEnd"/>
      <w:r w:rsidRPr="00A408BC">
        <w:rPr>
          <w:sz w:val="20"/>
          <w:szCs w:val="20"/>
          <w:lang w:val="en-GB" w:eastAsia="en-US"/>
        </w:rPr>
        <w:t xml:space="preserve">, </w:t>
      </w:r>
      <w:proofErr w:type="spellStart"/>
      <w:r w:rsidRPr="00A408BC">
        <w:rPr>
          <w:sz w:val="20"/>
          <w:szCs w:val="20"/>
          <w:lang w:val="en-GB" w:eastAsia="en-US"/>
        </w:rPr>
        <w:t>донела</w:t>
      </w:r>
      <w:proofErr w:type="spellEnd"/>
      <w:r w:rsidRPr="00A408BC">
        <w:rPr>
          <w:sz w:val="20"/>
          <w:szCs w:val="20"/>
          <w:lang w:val="en-GB" w:eastAsia="en-US"/>
        </w:rPr>
        <w:t xml:space="preserve"> </w:t>
      </w:r>
      <w:proofErr w:type="spellStart"/>
      <w:r w:rsidRPr="00A408BC">
        <w:rPr>
          <w:sz w:val="20"/>
          <w:szCs w:val="20"/>
          <w:lang w:val="en-GB" w:eastAsia="en-US"/>
        </w:rPr>
        <w:t>је</w:t>
      </w:r>
      <w:proofErr w:type="spellEnd"/>
    </w:p>
    <w:p w14:paraId="58AA394E" w14:textId="77777777" w:rsidR="00A408BC" w:rsidRPr="00A408BC" w:rsidRDefault="00A408BC" w:rsidP="00A408BC">
      <w:pPr>
        <w:spacing w:after="160" w:line="259" w:lineRule="auto"/>
        <w:ind w:left="-426" w:firstLine="142"/>
        <w:jc w:val="both"/>
        <w:rPr>
          <w:sz w:val="20"/>
          <w:szCs w:val="20"/>
          <w:lang w:val="en-GB" w:eastAsia="en-US"/>
        </w:rPr>
      </w:pPr>
    </w:p>
    <w:p w14:paraId="15655176" w14:textId="77777777" w:rsidR="00A408BC" w:rsidRPr="00A408BC" w:rsidRDefault="00A408BC" w:rsidP="00A408BC">
      <w:pPr>
        <w:spacing w:after="160" w:line="259" w:lineRule="auto"/>
        <w:ind w:left="-284"/>
        <w:jc w:val="both"/>
        <w:rPr>
          <w:sz w:val="20"/>
          <w:szCs w:val="20"/>
          <w:lang w:val="en-GB" w:eastAsia="en-US"/>
        </w:rPr>
      </w:pPr>
    </w:p>
    <w:p w14:paraId="6AF2D376" w14:textId="77777777" w:rsidR="00A408BC" w:rsidRPr="00A408BC" w:rsidRDefault="00A408BC" w:rsidP="00A408BC">
      <w:pPr>
        <w:spacing w:after="160" w:line="259" w:lineRule="auto"/>
        <w:jc w:val="center"/>
        <w:rPr>
          <w:b/>
          <w:bCs/>
          <w:sz w:val="20"/>
          <w:szCs w:val="20"/>
          <w:lang w:val="en-GB" w:eastAsia="en-US"/>
        </w:rPr>
      </w:pPr>
      <w:r w:rsidRPr="00A408BC">
        <w:rPr>
          <w:b/>
          <w:bCs/>
          <w:sz w:val="20"/>
          <w:szCs w:val="20"/>
          <w:lang w:val="en-GB" w:eastAsia="en-US"/>
        </w:rPr>
        <w:t xml:space="preserve">ПРОГРАМ ПОДРШКЕ ЗА СПРОВОЂЕЊЕ ПОЉОПРИВРЕДНЕ ПОЛИТИКЕ И ПОЛИТИКЕ РУРАЛНОГ РАЗВОЈА </w:t>
      </w:r>
      <w:r w:rsidRPr="00A408BC">
        <w:rPr>
          <w:b/>
          <w:bCs/>
          <w:sz w:val="20"/>
          <w:szCs w:val="20"/>
          <w:lang w:eastAsia="en-US"/>
        </w:rPr>
        <w:t xml:space="preserve">ЗА </w:t>
      </w:r>
      <w:r w:rsidRPr="00A408BC">
        <w:rPr>
          <w:b/>
          <w:bCs/>
          <w:sz w:val="20"/>
          <w:szCs w:val="20"/>
          <w:lang w:val="en-GB" w:eastAsia="en-US"/>
        </w:rPr>
        <w:t>2023. ГОДИНУ</w:t>
      </w:r>
    </w:p>
    <w:p w14:paraId="00A74D88" w14:textId="77777777" w:rsidR="00A408BC" w:rsidRPr="00A408BC" w:rsidRDefault="00A408BC" w:rsidP="00A408BC">
      <w:pPr>
        <w:spacing w:after="160" w:line="259" w:lineRule="auto"/>
        <w:rPr>
          <w:rFonts w:ascii="Calibri" w:hAnsi="Calibri"/>
          <w:sz w:val="20"/>
          <w:szCs w:val="20"/>
          <w:lang w:eastAsia="en-US"/>
        </w:rPr>
      </w:pPr>
    </w:p>
    <w:p w14:paraId="2D561108" w14:textId="77777777" w:rsidR="00A408BC" w:rsidRPr="00A408BC" w:rsidRDefault="00A408BC" w:rsidP="00A408BC">
      <w:pPr>
        <w:spacing w:after="160" w:line="259" w:lineRule="auto"/>
        <w:jc w:val="center"/>
        <w:rPr>
          <w:b/>
          <w:bCs/>
          <w:sz w:val="20"/>
          <w:szCs w:val="20"/>
          <w:lang w:eastAsia="en-US"/>
        </w:rPr>
      </w:pPr>
      <w:r w:rsidRPr="00A408BC">
        <w:rPr>
          <w:b/>
          <w:bCs/>
          <w:sz w:val="20"/>
          <w:szCs w:val="20"/>
          <w:lang w:eastAsia="en-US"/>
        </w:rPr>
        <w:t>I ОПШТЕ ИНФОРМАЦИЈЕ И ТАБЕЛАРНИ ПРИКАЗ ПЛАНИРАНИХ МЕРА</w:t>
      </w:r>
    </w:p>
    <w:p w14:paraId="59D82357" w14:textId="77777777" w:rsidR="00A408BC" w:rsidRPr="00A408BC" w:rsidRDefault="00A408BC" w:rsidP="00A408BC">
      <w:pPr>
        <w:spacing w:after="160" w:line="259" w:lineRule="auto"/>
        <w:ind w:firstLine="708"/>
        <w:jc w:val="center"/>
        <w:rPr>
          <w:sz w:val="20"/>
          <w:szCs w:val="20"/>
          <w:lang w:eastAsia="en-US"/>
        </w:rPr>
      </w:pPr>
      <w:proofErr w:type="spellStart"/>
      <w:r w:rsidRPr="00A408BC">
        <w:rPr>
          <w:sz w:val="20"/>
          <w:szCs w:val="20"/>
          <w:lang w:eastAsia="en-US"/>
        </w:rPr>
        <w:t>Анализа</w:t>
      </w:r>
      <w:proofErr w:type="spellEnd"/>
      <w:r w:rsidRPr="00A408BC">
        <w:rPr>
          <w:sz w:val="20"/>
          <w:szCs w:val="20"/>
          <w:lang w:eastAsia="en-US"/>
        </w:rPr>
        <w:t xml:space="preserve"> </w:t>
      </w:r>
      <w:proofErr w:type="spellStart"/>
      <w:r w:rsidRPr="00A408BC">
        <w:rPr>
          <w:sz w:val="20"/>
          <w:szCs w:val="20"/>
          <w:lang w:eastAsia="en-US"/>
        </w:rPr>
        <w:t>постојећег</w:t>
      </w:r>
      <w:proofErr w:type="spellEnd"/>
      <w:r w:rsidRPr="00A408BC">
        <w:rPr>
          <w:sz w:val="20"/>
          <w:szCs w:val="20"/>
          <w:lang w:eastAsia="en-US"/>
        </w:rPr>
        <w:t xml:space="preserve"> </w:t>
      </w:r>
      <w:proofErr w:type="spellStart"/>
      <w:r w:rsidRPr="00A408BC">
        <w:rPr>
          <w:sz w:val="20"/>
          <w:szCs w:val="20"/>
          <w:lang w:eastAsia="en-US"/>
        </w:rPr>
        <w:t>стања</w:t>
      </w:r>
      <w:proofErr w:type="spellEnd"/>
    </w:p>
    <w:p w14:paraId="53D0B83A" w14:textId="77777777" w:rsidR="00A408BC" w:rsidRPr="00A408BC" w:rsidRDefault="00A408BC" w:rsidP="00A408BC">
      <w:pPr>
        <w:spacing w:after="160" w:line="259" w:lineRule="auto"/>
        <w:ind w:firstLine="708"/>
        <w:jc w:val="both"/>
        <w:rPr>
          <w:sz w:val="20"/>
          <w:szCs w:val="20"/>
          <w:lang w:eastAsia="en-US"/>
        </w:rPr>
      </w:pPr>
      <w:proofErr w:type="spellStart"/>
      <w:r w:rsidRPr="00A408BC">
        <w:rPr>
          <w:b/>
          <w:sz w:val="20"/>
          <w:szCs w:val="20"/>
          <w:lang w:eastAsia="en-US"/>
        </w:rPr>
        <w:t>Географске</w:t>
      </w:r>
      <w:proofErr w:type="spellEnd"/>
      <w:r w:rsidRPr="00A408BC">
        <w:rPr>
          <w:b/>
          <w:sz w:val="20"/>
          <w:szCs w:val="20"/>
          <w:lang w:eastAsia="en-US"/>
        </w:rPr>
        <w:t xml:space="preserve"> и </w:t>
      </w:r>
      <w:proofErr w:type="spellStart"/>
      <w:r w:rsidRPr="00A408BC">
        <w:rPr>
          <w:b/>
          <w:sz w:val="20"/>
          <w:szCs w:val="20"/>
          <w:lang w:eastAsia="en-US"/>
        </w:rPr>
        <w:t>административне</w:t>
      </w:r>
      <w:proofErr w:type="spellEnd"/>
      <w:r w:rsidRPr="00A408BC">
        <w:rPr>
          <w:b/>
          <w:sz w:val="20"/>
          <w:szCs w:val="20"/>
          <w:lang w:eastAsia="en-US"/>
        </w:rPr>
        <w:t xml:space="preserve"> </w:t>
      </w:r>
      <w:proofErr w:type="spellStart"/>
      <w:r w:rsidRPr="00A408BC">
        <w:rPr>
          <w:b/>
          <w:sz w:val="20"/>
          <w:szCs w:val="20"/>
          <w:lang w:eastAsia="en-US"/>
        </w:rPr>
        <w:t>карактеристике</w:t>
      </w:r>
      <w:proofErr w:type="spellEnd"/>
      <w:r w:rsidRPr="00A408BC">
        <w:rPr>
          <w:b/>
          <w:sz w:val="20"/>
          <w:szCs w:val="20"/>
          <w:lang w:eastAsia="en-US"/>
        </w:rPr>
        <w:t>:</w:t>
      </w:r>
      <w:r w:rsidRPr="00A408BC">
        <w:rPr>
          <w:sz w:val="20"/>
          <w:szCs w:val="20"/>
          <w:lang w:eastAsia="en-US"/>
        </w:rPr>
        <w:t xml:space="preserve"> </w:t>
      </w:r>
    </w:p>
    <w:p w14:paraId="093875B8" w14:textId="77777777" w:rsidR="00A408BC" w:rsidRPr="00A408BC" w:rsidRDefault="00A408BC" w:rsidP="00A408BC">
      <w:pPr>
        <w:spacing w:after="160" w:line="259" w:lineRule="auto"/>
        <w:ind w:firstLine="708"/>
        <w:jc w:val="both"/>
        <w:rPr>
          <w:sz w:val="20"/>
          <w:szCs w:val="20"/>
          <w:lang w:eastAsia="en-US"/>
        </w:rPr>
      </w:pPr>
      <w:proofErr w:type="spellStart"/>
      <w:r w:rsidRPr="00A408BC">
        <w:rPr>
          <w:sz w:val="20"/>
          <w:szCs w:val="20"/>
          <w:lang w:eastAsia="en-US"/>
        </w:rPr>
        <w:t>Општина</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у </w:t>
      </w:r>
      <w:proofErr w:type="spellStart"/>
      <w:r w:rsidRPr="00A408BC">
        <w:rPr>
          <w:sz w:val="20"/>
          <w:szCs w:val="20"/>
          <w:lang w:eastAsia="en-US"/>
        </w:rPr>
        <w:t>југозападном</w:t>
      </w:r>
      <w:proofErr w:type="spellEnd"/>
      <w:r w:rsidRPr="00A408BC">
        <w:rPr>
          <w:sz w:val="20"/>
          <w:szCs w:val="20"/>
          <w:lang w:eastAsia="en-US"/>
        </w:rPr>
        <w:t xml:space="preserve"> </w:t>
      </w:r>
      <w:proofErr w:type="spellStart"/>
      <w:r w:rsidRPr="00A408BC">
        <w:rPr>
          <w:sz w:val="20"/>
          <w:szCs w:val="20"/>
          <w:lang w:eastAsia="en-US"/>
        </w:rPr>
        <w:t>делу</w:t>
      </w:r>
      <w:proofErr w:type="spellEnd"/>
      <w:r w:rsidRPr="00A408BC">
        <w:rPr>
          <w:sz w:val="20"/>
          <w:szCs w:val="20"/>
          <w:lang w:eastAsia="en-US"/>
        </w:rPr>
        <w:t xml:space="preserve"> </w:t>
      </w:r>
      <w:proofErr w:type="spellStart"/>
      <w:r w:rsidRPr="00A408BC">
        <w:rPr>
          <w:sz w:val="20"/>
          <w:szCs w:val="20"/>
          <w:lang w:eastAsia="en-US"/>
        </w:rPr>
        <w:t>Србије</w:t>
      </w:r>
      <w:proofErr w:type="spellEnd"/>
      <w:r w:rsidRPr="00A408BC">
        <w:rPr>
          <w:sz w:val="20"/>
          <w:szCs w:val="20"/>
          <w:lang w:eastAsia="en-US"/>
        </w:rPr>
        <w:t xml:space="preserve"> </w:t>
      </w:r>
      <w:proofErr w:type="spellStart"/>
      <w:r w:rsidRPr="00A408BC">
        <w:rPr>
          <w:sz w:val="20"/>
          <w:szCs w:val="20"/>
          <w:lang w:eastAsia="en-US"/>
        </w:rPr>
        <w:t>познатом</w:t>
      </w:r>
      <w:proofErr w:type="spellEnd"/>
      <w:r w:rsidRPr="00A408BC">
        <w:rPr>
          <w:sz w:val="20"/>
          <w:szCs w:val="20"/>
          <w:lang w:eastAsia="en-US"/>
        </w:rPr>
        <w:t xml:space="preserve"> </w:t>
      </w:r>
      <w:proofErr w:type="spellStart"/>
      <w:r w:rsidRPr="00A408BC">
        <w:rPr>
          <w:sz w:val="20"/>
          <w:szCs w:val="20"/>
          <w:lang w:eastAsia="en-US"/>
        </w:rPr>
        <w:t>као</w:t>
      </w:r>
      <w:proofErr w:type="spellEnd"/>
      <w:r w:rsidRPr="00A408BC">
        <w:rPr>
          <w:sz w:val="20"/>
          <w:szCs w:val="20"/>
          <w:lang w:eastAsia="en-US"/>
        </w:rPr>
        <w:t xml:space="preserve"> </w:t>
      </w:r>
      <w:proofErr w:type="spellStart"/>
      <w:r w:rsidRPr="00A408BC">
        <w:rPr>
          <w:sz w:val="20"/>
          <w:szCs w:val="20"/>
          <w:lang w:eastAsia="en-US"/>
        </w:rPr>
        <w:t>Старовлашко-Рашка</w:t>
      </w:r>
      <w:proofErr w:type="spellEnd"/>
      <w:r w:rsidRPr="00A408BC">
        <w:rPr>
          <w:sz w:val="20"/>
          <w:szCs w:val="20"/>
          <w:lang w:eastAsia="en-US"/>
        </w:rPr>
        <w:t xml:space="preserve"> </w:t>
      </w:r>
      <w:proofErr w:type="spellStart"/>
      <w:r w:rsidRPr="00A408BC">
        <w:rPr>
          <w:sz w:val="20"/>
          <w:szCs w:val="20"/>
          <w:lang w:eastAsia="en-US"/>
        </w:rPr>
        <w:t>Висија</w:t>
      </w:r>
      <w:proofErr w:type="spellEnd"/>
      <w:r w:rsidRPr="00A408BC">
        <w:rPr>
          <w:sz w:val="20"/>
          <w:szCs w:val="20"/>
          <w:lang w:eastAsia="en-US"/>
        </w:rPr>
        <w:t xml:space="preserve">. </w:t>
      </w:r>
      <w:proofErr w:type="spellStart"/>
      <w:r w:rsidRPr="00A408BC">
        <w:rPr>
          <w:sz w:val="20"/>
          <w:szCs w:val="20"/>
          <w:lang w:eastAsia="en-US"/>
        </w:rPr>
        <w:t>Територија</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површину</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1.090 km2 (109.000 ha) и </w:t>
      </w:r>
      <w:proofErr w:type="spellStart"/>
      <w:r w:rsidRPr="00A408BC">
        <w:rPr>
          <w:sz w:val="20"/>
          <w:szCs w:val="20"/>
          <w:lang w:eastAsia="en-US"/>
        </w:rPr>
        <w:t>шеста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величини</w:t>
      </w:r>
      <w:proofErr w:type="spellEnd"/>
      <w:r w:rsidRPr="00A408BC">
        <w:rPr>
          <w:sz w:val="20"/>
          <w:szCs w:val="20"/>
          <w:lang w:eastAsia="en-US"/>
        </w:rPr>
        <w:t xml:space="preserve"> у </w:t>
      </w:r>
      <w:proofErr w:type="spellStart"/>
      <w:r w:rsidRPr="00A408BC">
        <w:rPr>
          <w:sz w:val="20"/>
          <w:szCs w:val="20"/>
          <w:lang w:eastAsia="en-US"/>
        </w:rPr>
        <w:t>Републици</w:t>
      </w:r>
      <w:proofErr w:type="spellEnd"/>
      <w:r w:rsidRPr="00A408BC">
        <w:rPr>
          <w:sz w:val="20"/>
          <w:szCs w:val="20"/>
          <w:lang w:eastAsia="en-US"/>
        </w:rPr>
        <w:t xml:space="preserve"> </w:t>
      </w:r>
      <w:proofErr w:type="spellStart"/>
      <w:r w:rsidRPr="00A408BC">
        <w:rPr>
          <w:sz w:val="20"/>
          <w:szCs w:val="20"/>
          <w:lang w:eastAsia="en-US"/>
        </w:rPr>
        <w:t>Србији</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49 </w:t>
      </w:r>
      <w:proofErr w:type="spellStart"/>
      <w:r w:rsidRPr="00A408BC">
        <w:rPr>
          <w:sz w:val="20"/>
          <w:szCs w:val="20"/>
          <w:lang w:eastAsia="en-US"/>
        </w:rPr>
        <w:t>насељених</w:t>
      </w:r>
      <w:proofErr w:type="spellEnd"/>
      <w:r w:rsidRPr="00A408BC">
        <w:rPr>
          <w:sz w:val="20"/>
          <w:szCs w:val="20"/>
          <w:lang w:eastAsia="en-US"/>
        </w:rPr>
        <w:t xml:space="preserve"> </w:t>
      </w:r>
      <w:proofErr w:type="spellStart"/>
      <w:r w:rsidRPr="00A408BC">
        <w:rPr>
          <w:sz w:val="20"/>
          <w:szCs w:val="20"/>
          <w:lang w:eastAsia="en-US"/>
        </w:rPr>
        <w:t>места</w:t>
      </w:r>
      <w:proofErr w:type="spellEnd"/>
      <w:r w:rsidRPr="00A408BC">
        <w:rPr>
          <w:sz w:val="20"/>
          <w:szCs w:val="20"/>
          <w:lang w:eastAsia="en-US"/>
        </w:rPr>
        <w:t xml:space="preserve">. </w:t>
      </w:r>
      <w:proofErr w:type="spellStart"/>
      <w:r w:rsidRPr="00A408BC">
        <w:rPr>
          <w:sz w:val="20"/>
          <w:szCs w:val="20"/>
          <w:lang w:eastAsia="en-US"/>
        </w:rPr>
        <w:t>Просечна</w:t>
      </w:r>
      <w:proofErr w:type="spellEnd"/>
      <w:r w:rsidRPr="00A408BC">
        <w:rPr>
          <w:sz w:val="20"/>
          <w:szCs w:val="20"/>
          <w:lang w:eastAsia="en-US"/>
        </w:rPr>
        <w:t xml:space="preserve"> </w:t>
      </w:r>
      <w:proofErr w:type="spellStart"/>
      <w:r w:rsidRPr="00A408BC">
        <w:rPr>
          <w:sz w:val="20"/>
          <w:szCs w:val="20"/>
          <w:lang w:eastAsia="en-US"/>
        </w:rPr>
        <w:t>густина</w:t>
      </w:r>
      <w:proofErr w:type="spellEnd"/>
      <w:r w:rsidRPr="00A408BC">
        <w:rPr>
          <w:sz w:val="20"/>
          <w:szCs w:val="20"/>
          <w:lang w:eastAsia="en-US"/>
        </w:rPr>
        <w:t xml:space="preserve"> </w:t>
      </w:r>
      <w:proofErr w:type="spellStart"/>
      <w:r w:rsidRPr="00A408BC">
        <w:rPr>
          <w:sz w:val="20"/>
          <w:szCs w:val="20"/>
          <w:lang w:eastAsia="en-US"/>
        </w:rPr>
        <w:t>насељености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29 </w:t>
      </w:r>
      <w:proofErr w:type="spellStart"/>
      <w:r w:rsidRPr="00A408BC">
        <w:rPr>
          <w:sz w:val="20"/>
          <w:szCs w:val="20"/>
          <w:lang w:eastAsia="en-US"/>
        </w:rPr>
        <w:t>становника</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км2 (</w:t>
      </w:r>
      <w:proofErr w:type="spellStart"/>
      <w:r w:rsidRPr="00A408BC">
        <w:rPr>
          <w:sz w:val="20"/>
          <w:szCs w:val="20"/>
          <w:lang w:eastAsia="en-US"/>
        </w:rPr>
        <w:t>према</w:t>
      </w:r>
      <w:proofErr w:type="spellEnd"/>
      <w:r w:rsidRPr="00A408BC">
        <w:rPr>
          <w:sz w:val="20"/>
          <w:szCs w:val="20"/>
          <w:lang w:eastAsia="en-US"/>
        </w:rPr>
        <w:t xml:space="preserve"> </w:t>
      </w:r>
      <w:proofErr w:type="spellStart"/>
      <w:r w:rsidRPr="00A408BC">
        <w:rPr>
          <w:sz w:val="20"/>
          <w:szCs w:val="20"/>
          <w:lang w:eastAsia="en-US"/>
        </w:rPr>
        <w:t>подацима</w:t>
      </w:r>
      <w:proofErr w:type="spellEnd"/>
      <w:r w:rsidRPr="00A408BC">
        <w:rPr>
          <w:sz w:val="20"/>
          <w:szCs w:val="20"/>
          <w:lang w:eastAsia="en-US"/>
        </w:rPr>
        <w:t xml:space="preserve"> </w:t>
      </w:r>
      <w:proofErr w:type="spellStart"/>
      <w:r w:rsidRPr="00A408BC">
        <w:rPr>
          <w:sz w:val="20"/>
          <w:szCs w:val="20"/>
          <w:lang w:eastAsia="en-US"/>
        </w:rPr>
        <w:t>из</w:t>
      </w:r>
      <w:proofErr w:type="spellEnd"/>
      <w:r w:rsidRPr="00A408BC">
        <w:rPr>
          <w:sz w:val="20"/>
          <w:szCs w:val="20"/>
          <w:lang w:eastAsia="en-US"/>
        </w:rPr>
        <w:t xml:space="preserve"> 2012. </w:t>
      </w:r>
      <w:proofErr w:type="spellStart"/>
      <w:r w:rsidRPr="00A408BC">
        <w:rPr>
          <w:sz w:val="20"/>
          <w:szCs w:val="20"/>
          <w:lang w:eastAsia="en-US"/>
        </w:rPr>
        <w:t>године</w:t>
      </w:r>
      <w:proofErr w:type="spellEnd"/>
      <w:r w:rsidRPr="00A408BC">
        <w:rPr>
          <w:sz w:val="20"/>
          <w:szCs w:val="20"/>
          <w:lang w:eastAsia="en-US"/>
        </w:rPr>
        <w:t xml:space="preserve">, </w:t>
      </w:r>
      <w:proofErr w:type="spellStart"/>
      <w:r w:rsidRPr="00A408BC">
        <w:rPr>
          <w:sz w:val="20"/>
          <w:szCs w:val="20"/>
          <w:lang w:eastAsia="en-US"/>
        </w:rPr>
        <w:t>извор</w:t>
      </w:r>
      <w:proofErr w:type="spellEnd"/>
      <w:r w:rsidRPr="00A408BC">
        <w:rPr>
          <w:sz w:val="20"/>
          <w:szCs w:val="20"/>
          <w:lang w:eastAsia="en-US"/>
        </w:rPr>
        <w:t xml:space="preserve">: РЗС). </w:t>
      </w:r>
      <w:proofErr w:type="spellStart"/>
      <w:r w:rsidRPr="00A408BC">
        <w:rPr>
          <w:sz w:val="20"/>
          <w:szCs w:val="20"/>
          <w:lang w:eastAsia="en-US"/>
        </w:rPr>
        <w:t>Удаљена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Београда</w:t>
      </w:r>
      <w:proofErr w:type="spellEnd"/>
      <w:r w:rsidRPr="00A408BC">
        <w:rPr>
          <w:sz w:val="20"/>
          <w:szCs w:val="20"/>
          <w:lang w:eastAsia="en-US"/>
        </w:rPr>
        <w:t xml:space="preserve"> 224 km и </w:t>
      </w:r>
      <w:proofErr w:type="spellStart"/>
      <w:r w:rsidRPr="00A408BC">
        <w:rPr>
          <w:sz w:val="20"/>
          <w:szCs w:val="20"/>
          <w:lang w:eastAsia="en-US"/>
        </w:rPr>
        <w:t>граничи</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општинама</w:t>
      </w:r>
      <w:proofErr w:type="spellEnd"/>
      <w:r w:rsidRPr="00A408BC">
        <w:rPr>
          <w:sz w:val="20"/>
          <w:szCs w:val="20"/>
          <w:lang w:eastAsia="en-US"/>
        </w:rPr>
        <w:t xml:space="preserve"> </w:t>
      </w:r>
      <w:proofErr w:type="spellStart"/>
      <w:r w:rsidRPr="00A408BC">
        <w:rPr>
          <w:sz w:val="20"/>
          <w:szCs w:val="20"/>
          <w:lang w:eastAsia="en-US"/>
        </w:rPr>
        <w:t>Рашка</w:t>
      </w:r>
      <w:proofErr w:type="spellEnd"/>
      <w:r w:rsidRPr="00A408BC">
        <w:rPr>
          <w:sz w:val="20"/>
          <w:szCs w:val="20"/>
          <w:lang w:eastAsia="en-US"/>
        </w:rPr>
        <w:t xml:space="preserve">, </w:t>
      </w:r>
      <w:proofErr w:type="spellStart"/>
      <w:r w:rsidRPr="00A408BC">
        <w:rPr>
          <w:sz w:val="20"/>
          <w:szCs w:val="20"/>
          <w:lang w:eastAsia="en-US"/>
        </w:rPr>
        <w:t>Сјеница</w:t>
      </w:r>
      <w:proofErr w:type="spellEnd"/>
      <w:r w:rsidRPr="00A408BC">
        <w:rPr>
          <w:sz w:val="20"/>
          <w:szCs w:val="20"/>
          <w:lang w:eastAsia="en-US"/>
        </w:rPr>
        <w:t xml:space="preserve">, </w:t>
      </w:r>
      <w:proofErr w:type="spellStart"/>
      <w:r w:rsidRPr="00A408BC">
        <w:rPr>
          <w:sz w:val="20"/>
          <w:szCs w:val="20"/>
          <w:lang w:eastAsia="en-US"/>
        </w:rPr>
        <w:t>Нова</w:t>
      </w:r>
      <w:proofErr w:type="spellEnd"/>
      <w:r w:rsidRPr="00A408BC">
        <w:rPr>
          <w:sz w:val="20"/>
          <w:szCs w:val="20"/>
          <w:lang w:eastAsia="en-US"/>
        </w:rPr>
        <w:t xml:space="preserve"> </w:t>
      </w:r>
      <w:proofErr w:type="spellStart"/>
      <w:r w:rsidRPr="00A408BC">
        <w:rPr>
          <w:sz w:val="20"/>
          <w:szCs w:val="20"/>
          <w:lang w:eastAsia="en-US"/>
        </w:rPr>
        <w:t>Варош</w:t>
      </w:r>
      <w:proofErr w:type="spellEnd"/>
      <w:r w:rsidRPr="00A408BC">
        <w:rPr>
          <w:sz w:val="20"/>
          <w:szCs w:val="20"/>
          <w:lang w:eastAsia="en-US"/>
        </w:rPr>
        <w:t xml:space="preserve">, </w:t>
      </w:r>
      <w:proofErr w:type="spellStart"/>
      <w:r w:rsidRPr="00A408BC">
        <w:rPr>
          <w:sz w:val="20"/>
          <w:szCs w:val="20"/>
          <w:lang w:eastAsia="en-US"/>
        </w:rPr>
        <w:t>Ариље</w:t>
      </w:r>
      <w:proofErr w:type="spellEnd"/>
      <w:r w:rsidRPr="00A408BC">
        <w:rPr>
          <w:sz w:val="20"/>
          <w:szCs w:val="20"/>
          <w:lang w:eastAsia="en-US"/>
        </w:rPr>
        <w:t xml:space="preserve"> и </w:t>
      </w:r>
      <w:proofErr w:type="spellStart"/>
      <w:r w:rsidRPr="00A408BC">
        <w:rPr>
          <w:sz w:val="20"/>
          <w:szCs w:val="20"/>
          <w:lang w:eastAsia="en-US"/>
        </w:rPr>
        <w:t>Лучани</w:t>
      </w:r>
      <w:proofErr w:type="spellEnd"/>
      <w:r w:rsidRPr="00A408BC">
        <w:rPr>
          <w:sz w:val="20"/>
          <w:szCs w:val="20"/>
          <w:lang w:eastAsia="en-US"/>
        </w:rPr>
        <w:t xml:space="preserve"> и </w:t>
      </w:r>
      <w:proofErr w:type="spellStart"/>
      <w:r w:rsidRPr="00A408BC">
        <w:rPr>
          <w:sz w:val="20"/>
          <w:szCs w:val="20"/>
          <w:lang w:eastAsia="en-US"/>
        </w:rPr>
        <w:t>градовима</w:t>
      </w:r>
      <w:proofErr w:type="spellEnd"/>
      <w:r w:rsidRPr="00A408BC">
        <w:rPr>
          <w:sz w:val="20"/>
          <w:szCs w:val="20"/>
          <w:lang w:eastAsia="en-US"/>
        </w:rPr>
        <w:t xml:space="preserve"> </w:t>
      </w:r>
      <w:proofErr w:type="spellStart"/>
      <w:r w:rsidRPr="00A408BC">
        <w:rPr>
          <w:sz w:val="20"/>
          <w:szCs w:val="20"/>
          <w:lang w:eastAsia="en-US"/>
        </w:rPr>
        <w:t>Краљево</w:t>
      </w:r>
      <w:proofErr w:type="spellEnd"/>
      <w:r w:rsidRPr="00A408BC">
        <w:rPr>
          <w:sz w:val="20"/>
          <w:szCs w:val="20"/>
          <w:lang w:eastAsia="en-US"/>
        </w:rPr>
        <w:t xml:space="preserve"> и </w:t>
      </w:r>
      <w:proofErr w:type="spellStart"/>
      <w:r w:rsidRPr="00A408BC">
        <w:rPr>
          <w:sz w:val="20"/>
          <w:szCs w:val="20"/>
          <w:lang w:eastAsia="en-US"/>
        </w:rPr>
        <w:t>Нови</w:t>
      </w:r>
      <w:proofErr w:type="spellEnd"/>
      <w:r w:rsidRPr="00A408BC">
        <w:rPr>
          <w:sz w:val="20"/>
          <w:szCs w:val="20"/>
          <w:lang w:eastAsia="en-US"/>
        </w:rPr>
        <w:t xml:space="preserve"> </w:t>
      </w:r>
      <w:proofErr w:type="spellStart"/>
      <w:r w:rsidRPr="00A408BC">
        <w:rPr>
          <w:sz w:val="20"/>
          <w:szCs w:val="20"/>
          <w:lang w:eastAsia="en-US"/>
        </w:rPr>
        <w:t>Пазар</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општинама</w:t>
      </w:r>
      <w:proofErr w:type="spellEnd"/>
      <w:r w:rsidRPr="00A408BC">
        <w:rPr>
          <w:sz w:val="20"/>
          <w:szCs w:val="20"/>
          <w:lang w:eastAsia="en-US"/>
        </w:rPr>
        <w:t xml:space="preserve"> </w:t>
      </w:r>
      <w:proofErr w:type="spellStart"/>
      <w:r w:rsidRPr="00A408BC">
        <w:rPr>
          <w:sz w:val="20"/>
          <w:szCs w:val="20"/>
          <w:lang w:eastAsia="en-US"/>
        </w:rPr>
        <w:t>Лучани</w:t>
      </w:r>
      <w:proofErr w:type="spellEnd"/>
      <w:r w:rsidRPr="00A408BC">
        <w:rPr>
          <w:sz w:val="20"/>
          <w:szCs w:val="20"/>
          <w:lang w:eastAsia="en-US"/>
        </w:rPr>
        <w:t xml:space="preserve"> и </w:t>
      </w:r>
      <w:proofErr w:type="spellStart"/>
      <w:r w:rsidRPr="00A408BC">
        <w:rPr>
          <w:sz w:val="20"/>
          <w:szCs w:val="20"/>
          <w:lang w:eastAsia="en-US"/>
        </w:rPr>
        <w:t>Горњи</w:t>
      </w:r>
      <w:proofErr w:type="spellEnd"/>
      <w:r w:rsidRPr="00A408BC">
        <w:rPr>
          <w:sz w:val="20"/>
          <w:szCs w:val="20"/>
          <w:lang w:eastAsia="en-US"/>
        </w:rPr>
        <w:t xml:space="preserve"> </w:t>
      </w:r>
      <w:proofErr w:type="spellStart"/>
      <w:r w:rsidRPr="00A408BC">
        <w:rPr>
          <w:sz w:val="20"/>
          <w:szCs w:val="20"/>
          <w:lang w:eastAsia="en-US"/>
        </w:rPr>
        <w:t>Милановац</w:t>
      </w:r>
      <w:proofErr w:type="spellEnd"/>
      <w:r w:rsidRPr="00A408BC">
        <w:rPr>
          <w:sz w:val="20"/>
          <w:szCs w:val="20"/>
          <w:lang w:eastAsia="en-US"/>
        </w:rPr>
        <w:t xml:space="preserve"> и </w:t>
      </w:r>
      <w:proofErr w:type="spellStart"/>
      <w:r w:rsidRPr="00A408BC">
        <w:rPr>
          <w:sz w:val="20"/>
          <w:szCs w:val="20"/>
          <w:lang w:eastAsia="en-US"/>
        </w:rPr>
        <w:t>градом</w:t>
      </w:r>
      <w:proofErr w:type="spellEnd"/>
      <w:r w:rsidRPr="00A408BC">
        <w:rPr>
          <w:sz w:val="20"/>
          <w:szCs w:val="20"/>
          <w:lang w:eastAsia="en-US"/>
        </w:rPr>
        <w:t xml:space="preserve"> </w:t>
      </w:r>
      <w:proofErr w:type="spellStart"/>
      <w:r w:rsidRPr="00A408BC">
        <w:rPr>
          <w:sz w:val="20"/>
          <w:szCs w:val="20"/>
          <w:lang w:eastAsia="en-US"/>
        </w:rPr>
        <w:t>Чачак</w:t>
      </w:r>
      <w:proofErr w:type="spellEnd"/>
      <w:r w:rsidRPr="00A408BC">
        <w:rPr>
          <w:sz w:val="20"/>
          <w:szCs w:val="20"/>
          <w:lang w:eastAsia="en-US"/>
        </w:rPr>
        <w:t xml:space="preserve"> </w:t>
      </w:r>
      <w:proofErr w:type="spellStart"/>
      <w:r w:rsidRPr="00A408BC">
        <w:rPr>
          <w:sz w:val="20"/>
          <w:szCs w:val="20"/>
          <w:lang w:eastAsia="en-US"/>
        </w:rPr>
        <w:t>припада</w:t>
      </w:r>
      <w:proofErr w:type="spellEnd"/>
      <w:r w:rsidRPr="00A408BC">
        <w:rPr>
          <w:sz w:val="20"/>
          <w:szCs w:val="20"/>
          <w:lang w:eastAsia="en-US"/>
        </w:rPr>
        <w:t xml:space="preserve"> </w:t>
      </w:r>
      <w:proofErr w:type="spellStart"/>
      <w:r w:rsidRPr="00A408BC">
        <w:rPr>
          <w:sz w:val="20"/>
          <w:szCs w:val="20"/>
          <w:lang w:eastAsia="en-US"/>
        </w:rPr>
        <w:t>Моравичком</w:t>
      </w:r>
      <w:proofErr w:type="spellEnd"/>
      <w:r w:rsidRPr="00A408BC">
        <w:rPr>
          <w:sz w:val="20"/>
          <w:szCs w:val="20"/>
          <w:lang w:eastAsia="en-US"/>
        </w:rPr>
        <w:t xml:space="preserve"> </w:t>
      </w:r>
      <w:proofErr w:type="spellStart"/>
      <w:r w:rsidRPr="00A408BC">
        <w:rPr>
          <w:sz w:val="20"/>
          <w:szCs w:val="20"/>
          <w:lang w:eastAsia="en-US"/>
        </w:rPr>
        <w:t>управном</w:t>
      </w:r>
      <w:proofErr w:type="spellEnd"/>
      <w:r w:rsidRPr="00A408BC">
        <w:rPr>
          <w:sz w:val="20"/>
          <w:szCs w:val="20"/>
          <w:lang w:eastAsia="en-US"/>
        </w:rPr>
        <w:t xml:space="preserve"> </w:t>
      </w:r>
      <w:proofErr w:type="spellStart"/>
      <w:r w:rsidRPr="00A408BC">
        <w:rPr>
          <w:sz w:val="20"/>
          <w:szCs w:val="20"/>
          <w:lang w:eastAsia="en-US"/>
        </w:rPr>
        <w:t>округу</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у </w:t>
      </w:r>
      <w:proofErr w:type="spellStart"/>
      <w:r w:rsidRPr="00A408BC">
        <w:rPr>
          <w:sz w:val="20"/>
          <w:szCs w:val="20"/>
          <w:lang w:eastAsia="en-US"/>
        </w:rPr>
        <w:t>саставу</w:t>
      </w:r>
      <w:proofErr w:type="spellEnd"/>
      <w:r w:rsidRPr="00A408BC">
        <w:rPr>
          <w:sz w:val="20"/>
          <w:szCs w:val="20"/>
          <w:lang w:eastAsia="en-US"/>
        </w:rPr>
        <w:t xml:space="preserve"> </w:t>
      </w:r>
      <w:proofErr w:type="spellStart"/>
      <w:r w:rsidRPr="00A408BC">
        <w:rPr>
          <w:sz w:val="20"/>
          <w:szCs w:val="20"/>
          <w:lang w:eastAsia="en-US"/>
        </w:rPr>
        <w:t>Региона</w:t>
      </w:r>
      <w:proofErr w:type="spellEnd"/>
      <w:r w:rsidRPr="00A408BC">
        <w:rPr>
          <w:sz w:val="20"/>
          <w:szCs w:val="20"/>
          <w:lang w:eastAsia="en-US"/>
        </w:rPr>
        <w:t xml:space="preserve"> </w:t>
      </w:r>
      <w:proofErr w:type="spellStart"/>
      <w:r w:rsidRPr="00A408BC">
        <w:rPr>
          <w:sz w:val="20"/>
          <w:szCs w:val="20"/>
          <w:lang w:eastAsia="en-US"/>
        </w:rPr>
        <w:t>Шумадије</w:t>
      </w:r>
      <w:proofErr w:type="spellEnd"/>
      <w:r w:rsidRPr="00A408BC">
        <w:rPr>
          <w:sz w:val="20"/>
          <w:szCs w:val="20"/>
          <w:lang w:eastAsia="en-US"/>
        </w:rPr>
        <w:t xml:space="preserve"> и </w:t>
      </w:r>
      <w:proofErr w:type="spellStart"/>
      <w:r w:rsidRPr="00A408BC">
        <w:rPr>
          <w:sz w:val="20"/>
          <w:szCs w:val="20"/>
          <w:lang w:eastAsia="en-US"/>
        </w:rPr>
        <w:t>Западне</w:t>
      </w:r>
      <w:proofErr w:type="spellEnd"/>
      <w:r w:rsidRPr="00A408BC">
        <w:rPr>
          <w:sz w:val="20"/>
          <w:szCs w:val="20"/>
          <w:lang w:eastAsia="en-US"/>
        </w:rPr>
        <w:t xml:space="preserve"> </w:t>
      </w:r>
      <w:proofErr w:type="spellStart"/>
      <w:r w:rsidRPr="00A408BC">
        <w:rPr>
          <w:sz w:val="20"/>
          <w:szCs w:val="20"/>
          <w:lang w:eastAsia="en-US"/>
        </w:rPr>
        <w:t>Србије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државним</w:t>
      </w:r>
      <w:proofErr w:type="spellEnd"/>
      <w:r w:rsidRPr="00A408BC">
        <w:rPr>
          <w:sz w:val="20"/>
          <w:szCs w:val="20"/>
          <w:lang w:eastAsia="en-US"/>
        </w:rPr>
        <w:t xml:space="preserve"> </w:t>
      </w:r>
      <w:proofErr w:type="spellStart"/>
      <w:r w:rsidRPr="00A408BC">
        <w:rPr>
          <w:sz w:val="20"/>
          <w:szCs w:val="20"/>
          <w:lang w:eastAsia="en-US"/>
        </w:rPr>
        <w:t>путем</w:t>
      </w:r>
      <w:proofErr w:type="spellEnd"/>
      <w:r w:rsidRPr="00A408BC">
        <w:rPr>
          <w:sz w:val="20"/>
          <w:szCs w:val="20"/>
          <w:lang w:eastAsia="en-US"/>
        </w:rPr>
        <w:t xml:space="preserve"> </w:t>
      </w:r>
      <w:proofErr w:type="spellStart"/>
      <w:r w:rsidRPr="00A408BC">
        <w:rPr>
          <w:sz w:val="20"/>
          <w:szCs w:val="20"/>
          <w:lang w:eastAsia="en-US"/>
        </w:rPr>
        <w:t>Iб</w:t>
      </w:r>
      <w:proofErr w:type="spellEnd"/>
      <w:r w:rsidRPr="00A408BC">
        <w:rPr>
          <w:sz w:val="20"/>
          <w:szCs w:val="20"/>
          <w:lang w:eastAsia="en-US"/>
        </w:rPr>
        <w:t xml:space="preserve"> </w:t>
      </w:r>
      <w:proofErr w:type="spellStart"/>
      <w:r w:rsidRPr="00A408BC">
        <w:rPr>
          <w:sz w:val="20"/>
          <w:szCs w:val="20"/>
          <w:lang w:eastAsia="en-US"/>
        </w:rPr>
        <w:t>реда</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13) у </w:t>
      </w:r>
      <w:proofErr w:type="spellStart"/>
      <w:r w:rsidRPr="00A408BC">
        <w:rPr>
          <w:sz w:val="20"/>
          <w:szCs w:val="20"/>
          <w:lang w:eastAsia="en-US"/>
        </w:rPr>
        <w:t>смеру</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Ариља</w:t>
      </w:r>
      <w:proofErr w:type="spellEnd"/>
      <w:r w:rsidRPr="00A408BC">
        <w:rPr>
          <w:sz w:val="20"/>
          <w:szCs w:val="20"/>
          <w:lang w:eastAsia="en-US"/>
        </w:rPr>
        <w:t xml:space="preserve"> и </w:t>
      </w:r>
      <w:proofErr w:type="spellStart"/>
      <w:r w:rsidRPr="00A408BC">
        <w:rPr>
          <w:sz w:val="20"/>
          <w:szCs w:val="20"/>
          <w:lang w:eastAsia="en-US"/>
        </w:rPr>
        <w:t>Пожеге</w:t>
      </w:r>
      <w:proofErr w:type="spellEnd"/>
      <w:r w:rsidRPr="00A408BC">
        <w:rPr>
          <w:sz w:val="20"/>
          <w:szCs w:val="20"/>
          <w:lang w:eastAsia="en-US"/>
        </w:rPr>
        <w:t xml:space="preserve"> (42 km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Ивањице</w:t>
      </w:r>
      <w:proofErr w:type="spellEnd"/>
      <w:r w:rsidRPr="00A408BC">
        <w:rPr>
          <w:sz w:val="20"/>
          <w:szCs w:val="20"/>
          <w:lang w:eastAsia="en-US"/>
        </w:rPr>
        <w:t xml:space="preserve">), </w:t>
      </w:r>
      <w:proofErr w:type="spellStart"/>
      <w:r w:rsidRPr="00A408BC">
        <w:rPr>
          <w:sz w:val="20"/>
          <w:szCs w:val="20"/>
          <w:lang w:eastAsia="en-US"/>
        </w:rPr>
        <w:t>повезана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саобраћајницом</w:t>
      </w:r>
      <w:proofErr w:type="spellEnd"/>
      <w:r w:rsidRPr="00A408BC">
        <w:rPr>
          <w:sz w:val="20"/>
          <w:szCs w:val="20"/>
          <w:lang w:eastAsia="en-US"/>
        </w:rPr>
        <w:t xml:space="preserve"> </w:t>
      </w:r>
      <w:proofErr w:type="spellStart"/>
      <w:r w:rsidRPr="00A408BC">
        <w:rPr>
          <w:sz w:val="20"/>
          <w:szCs w:val="20"/>
          <w:lang w:eastAsia="en-US"/>
        </w:rPr>
        <w:t>Београд</w:t>
      </w:r>
      <w:proofErr w:type="spellEnd"/>
      <w:r w:rsidRPr="00A408BC">
        <w:rPr>
          <w:sz w:val="20"/>
          <w:szCs w:val="20"/>
          <w:lang w:eastAsia="en-US"/>
        </w:rPr>
        <w:t xml:space="preserve"> - </w:t>
      </w:r>
      <w:proofErr w:type="spellStart"/>
      <w:r w:rsidRPr="00A408BC">
        <w:rPr>
          <w:sz w:val="20"/>
          <w:szCs w:val="20"/>
          <w:lang w:eastAsia="en-US"/>
        </w:rPr>
        <w:t>Јужни</w:t>
      </w:r>
      <w:proofErr w:type="spellEnd"/>
      <w:r w:rsidRPr="00A408BC">
        <w:rPr>
          <w:sz w:val="20"/>
          <w:szCs w:val="20"/>
          <w:lang w:eastAsia="en-US"/>
        </w:rPr>
        <w:t xml:space="preserve"> </w:t>
      </w:r>
      <w:proofErr w:type="spellStart"/>
      <w:r w:rsidRPr="00A408BC">
        <w:rPr>
          <w:sz w:val="20"/>
          <w:szCs w:val="20"/>
          <w:lang w:eastAsia="en-US"/>
        </w:rPr>
        <w:t>Јадран</w:t>
      </w:r>
      <w:proofErr w:type="spellEnd"/>
      <w:r w:rsidRPr="00A408BC">
        <w:rPr>
          <w:sz w:val="20"/>
          <w:szCs w:val="20"/>
          <w:lang w:eastAsia="en-US"/>
        </w:rPr>
        <w:t xml:space="preserve"> и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пругом</w:t>
      </w:r>
      <w:proofErr w:type="spellEnd"/>
      <w:r w:rsidRPr="00A408BC">
        <w:rPr>
          <w:sz w:val="20"/>
          <w:szCs w:val="20"/>
          <w:lang w:eastAsia="en-US"/>
        </w:rPr>
        <w:t xml:space="preserve"> </w:t>
      </w:r>
      <w:proofErr w:type="spellStart"/>
      <w:r w:rsidRPr="00A408BC">
        <w:rPr>
          <w:sz w:val="20"/>
          <w:szCs w:val="20"/>
          <w:lang w:eastAsia="en-US"/>
        </w:rPr>
        <w:t>Београд</w:t>
      </w:r>
      <w:proofErr w:type="spellEnd"/>
      <w:r w:rsidRPr="00A408BC">
        <w:rPr>
          <w:sz w:val="20"/>
          <w:szCs w:val="20"/>
          <w:lang w:eastAsia="en-US"/>
        </w:rPr>
        <w:t xml:space="preserve"> - </w:t>
      </w:r>
      <w:proofErr w:type="spellStart"/>
      <w:r w:rsidRPr="00A408BC">
        <w:rPr>
          <w:sz w:val="20"/>
          <w:szCs w:val="20"/>
          <w:lang w:eastAsia="en-US"/>
        </w:rPr>
        <w:t>Бар</w:t>
      </w:r>
      <w:proofErr w:type="spellEnd"/>
      <w:r w:rsidRPr="00A408BC">
        <w:rPr>
          <w:sz w:val="20"/>
          <w:szCs w:val="20"/>
          <w:lang w:eastAsia="en-US"/>
        </w:rPr>
        <w:t xml:space="preserve">, а у </w:t>
      </w:r>
      <w:proofErr w:type="spellStart"/>
      <w:r w:rsidRPr="00A408BC">
        <w:rPr>
          <w:sz w:val="20"/>
          <w:szCs w:val="20"/>
          <w:lang w:eastAsia="en-US"/>
        </w:rPr>
        <w:t>смеру</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Јавора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Сјеницом</w:t>
      </w:r>
      <w:proofErr w:type="spellEnd"/>
      <w:r w:rsidRPr="00A408BC">
        <w:rPr>
          <w:sz w:val="20"/>
          <w:szCs w:val="20"/>
          <w:lang w:eastAsia="en-US"/>
        </w:rPr>
        <w:t xml:space="preserve">. </w:t>
      </w:r>
      <w:proofErr w:type="spellStart"/>
      <w:r w:rsidRPr="00A408BC">
        <w:rPr>
          <w:sz w:val="20"/>
          <w:szCs w:val="20"/>
          <w:lang w:eastAsia="en-US"/>
        </w:rPr>
        <w:t>Државним</w:t>
      </w:r>
      <w:proofErr w:type="spellEnd"/>
      <w:r w:rsidRPr="00A408BC">
        <w:rPr>
          <w:sz w:val="20"/>
          <w:szCs w:val="20"/>
          <w:lang w:eastAsia="en-US"/>
        </w:rPr>
        <w:t xml:space="preserve"> </w:t>
      </w:r>
      <w:proofErr w:type="spellStart"/>
      <w:r w:rsidRPr="00A408BC">
        <w:rPr>
          <w:sz w:val="20"/>
          <w:szCs w:val="20"/>
          <w:lang w:eastAsia="en-US"/>
        </w:rPr>
        <w:t>путем</w:t>
      </w:r>
      <w:proofErr w:type="spellEnd"/>
      <w:r w:rsidRPr="00A408BC">
        <w:rPr>
          <w:sz w:val="20"/>
          <w:szCs w:val="20"/>
          <w:lang w:eastAsia="en-US"/>
        </w:rPr>
        <w:t xml:space="preserve"> II </w:t>
      </w:r>
      <w:proofErr w:type="spellStart"/>
      <w:r w:rsidRPr="00A408BC">
        <w:rPr>
          <w:sz w:val="20"/>
          <w:szCs w:val="20"/>
          <w:lang w:eastAsia="en-US"/>
        </w:rPr>
        <w:t>реда</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151)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Гуче</w:t>
      </w:r>
      <w:proofErr w:type="spellEnd"/>
      <w:r w:rsidRPr="00A408BC">
        <w:rPr>
          <w:sz w:val="20"/>
          <w:szCs w:val="20"/>
          <w:lang w:eastAsia="en-US"/>
        </w:rPr>
        <w:t xml:space="preserve"> </w:t>
      </w:r>
      <w:proofErr w:type="spellStart"/>
      <w:r w:rsidRPr="00A408BC">
        <w:rPr>
          <w:sz w:val="20"/>
          <w:szCs w:val="20"/>
          <w:lang w:eastAsia="en-US"/>
        </w:rPr>
        <w:t>повезана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Чачком</w:t>
      </w:r>
      <w:proofErr w:type="spellEnd"/>
      <w:r w:rsidRPr="00A408BC">
        <w:rPr>
          <w:sz w:val="20"/>
          <w:szCs w:val="20"/>
          <w:lang w:eastAsia="en-US"/>
        </w:rPr>
        <w:t xml:space="preserve"> и </w:t>
      </w:r>
      <w:proofErr w:type="spellStart"/>
      <w:r w:rsidRPr="00A408BC">
        <w:rPr>
          <w:sz w:val="20"/>
          <w:szCs w:val="20"/>
          <w:lang w:eastAsia="en-US"/>
        </w:rPr>
        <w:t>Краљевом</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Каоне</w:t>
      </w:r>
      <w:proofErr w:type="spellEnd"/>
      <w:r w:rsidRPr="00A408BC">
        <w:rPr>
          <w:sz w:val="20"/>
          <w:szCs w:val="20"/>
          <w:lang w:eastAsia="en-US"/>
        </w:rPr>
        <w:t xml:space="preserve">) а </w:t>
      </w:r>
      <w:proofErr w:type="spellStart"/>
      <w:r w:rsidRPr="00A408BC">
        <w:rPr>
          <w:sz w:val="20"/>
          <w:szCs w:val="20"/>
          <w:lang w:eastAsia="en-US"/>
        </w:rPr>
        <w:t>путем</w:t>
      </w:r>
      <w:proofErr w:type="spellEnd"/>
      <w:r w:rsidRPr="00A408BC">
        <w:rPr>
          <w:sz w:val="20"/>
          <w:szCs w:val="20"/>
          <w:lang w:eastAsia="en-US"/>
        </w:rPr>
        <w:t xml:space="preserve"> </w:t>
      </w:r>
      <w:proofErr w:type="spellStart"/>
      <w:r w:rsidRPr="00A408BC">
        <w:rPr>
          <w:sz w:val="20"/>
          <w:szCs w:val="20"/>
          <w:lang w:eastAsia="en-US"/>
        </w:rPr>
        <w:t>Iб</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36)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Ушћа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Ибарском</w:t>
      </w:r>
      <w:proofErr w:type="spellEnd"/>
      <w:r w:rsidRPr="00A408BC">
        <w:rPr>
          <w:sz w:val="20"/>
          <w:szCs w:val="20"/>
          <w:lang w:eastAsia="en-US"/>
        </w:rPr>
        <w:t xml:space="preserve"> </w:t>
      </w:r>
      <w:proofErr w:type="spellStart"/>
      <w:r w:rsidRPr="00A408BC">
        <w:rPr>
          <w:sz w:val="20"/>
          <w:szCs w:val="20"/>
          <w:lang w:eastAsia="en-US"/>
        </w:rPr>
        <w:t>магистралом</w:t>
      </w:r>
      <w:proofErr w:type="spellEnd"/>
      <w:r w:rsidRPr="00A408BC">
        <w:rPr>
          <w:sz w:val="20"/>
          <w:szCs w:val="20"/>
          <w:lang w:eastAsia="en-US"/>
        </w:rPr>
        <w:t xml:space="preserve"> (</w:t>
      </w:r>
      <w:proofErr w:type="spellStart"/>
      <w:r w:rsidRPr="00A408BC">
        <w:rPr>
          <w:sz w:val="20"/>
          <w:szCs w:val="20"/>
          <w:lang w:eastAsia="en-US"/>
        </w:rPr>
        <w:t>делом</w:t>
      </w:r>
      <w:proofErr w:type="spellEnd"/>
      <w:r w:rsidRPr="00A408BC">
        <w:rPr>
          <w:sz w:val="20"/>
          <w:szCs w:val="20"/>
          <w:lang w:eastAsia="en-US"/>
        </w:rPr>
        <w:t xml:space="preserve"> </w:t>
      </w:r>
      <w:proofErr w:type="spellStart"/>
      <w:r w:rsidRPr="00A408BC">
        <w:rPr>
          <w:sz w:val="20"/>
          <w:szCs w:val="20"/>
          <w:lang w:eastAsia="en-US"/>
        </w:rPr>
        <w:t>правца</w:t>
      </w:r>
      <w:proofErr w:type="spellEnd"/>
      <w:r w:rsidRPr="00A408BC">
        <w:rPr>
          <w:sz w:val="20"/>
          <w:szCs w:val="20"/>
          <w:lang w:eastAsia="en-US"/>
        </w:rPr>
        <w:t xml:space="preserve"> </w:t>
      </w:r>
      <w:proofErr w:type="spellStart"/>
      <w:r w:rsidRPr="00A408BC">
        <w:rPr>
          <w:sz w:val="20"/>
          <w:szCs w:val="20"/>
          <w:lang w:eastAsia="en-US"/>
        </w:rPr>
        <w:t>између</w:t>
      </w:r>
      <w:proofErr w:type="spellEnd"/>
      <w:r w:rsidRPr="00A408BC">
        <w:rPr>
          <w:sz w:val="20"/>
          <w:szCs w:val="20"/>
          <w:lang w:eastAsia="en-US"/>
        </w:rPr>
        <w:t xml:space="preserve"> </w:t>
      </w:r>
      <w:proofErr w:type="spellStart"/>
      <w:r w:rsidRPr="00A408BC">
        <w:rPr>
          <w:sz w:val="20"/>
          <w:szCs w:val="20"/>
          <w:lang w:eastAsia="en-US"/>
        </w:rPr>
        <w:t>Краљева</w:t>
      </w:r>
      <w:proofErr w:type="spellEnd"/>
      <w:r w:rsidRPr="00A408BC">
        <w:rPr>
          <w:sz w:val="20"/>
          <w:szCs w:val="20"/>
          <w:lang w:eastAsia="en-US"/>
        </w:rPr>
        <w:t xml:space="preserve"> и </w:t>
      </w:r>
      <w:proofErr w:type="spellStart"/>
      <w:r w:rsidRPr="00A408BC">
        <w:rPr>
          <w:sz w:val="20"/>
          <w:szCs w:val="20"/>
          <w:lang w:eastAsia="en-US"/>
        </w:rPr>
        <w:t>Рашке</w:t>
      </w:r>
      <w:proofErr w:type="spellEnd"/>
      <w:r w:rsidRPr="00A408BC">
        <w:rPr>
          <w:sz w:val="20"/>
          <w:szCs w:val="20"/>
          <w:lang w:eastAsia="en-US"/>
        </w:rPr>
        <w:t xml:space="preserve">). </w:t>
      </w:r>
      <w:proofErr w:type="spellStart"/>
      <w:r w:rsidRPr="00A408BC">
        <w:rPr>
          <w:sz w:val="20"/>
          <w:szCs w:val="20"/>
          <w:lang w:eastAsia="en-US"/>
        </w:rPr>
        <w:t>Путем</w:t>
      </w:r>
      <w:proofErr w:type="spellEnd"/>
      <w:r w:rsidRPr="00A408BC">
        <w:rPr>
          <w:sz w:val="20"/>
          <w:szCs w:val="20"/>
          <w:lang w:eastAsia="en-US"/>
        </w:rPr>
        <w:t xml:space="preserve"> </w:t>
      </w:r>
      <w:proofErr w:type="spellStart"/>
      <w:r w:rsidRPr="00A408BC">
        <w:rPr>
          <w:sz w:val="20"/>
          <w:szCs w:val="20"/>
          <w:lang w:eastAsia="en-US"/>
        </w:rPr>
        <w:t>регионалног</w:t>
      </w:r>
      <w:proofErr w:type="spellEnd"/>
      <w:r w:rsidRPr="00A408BC">
        <w:rPr>
          <w:sz w:val="20"/>
          <w:szCs w:val="20"/>
          <w:lang w:eastAsia="en-US"/>
        </w:rPr>
        <w:t xml:space="preserve"> </w:t>
      </w:r>
      <w:proofErr w:type="spellStart"/>
      <w:r w:rsidRPr="00A408BC">
        <w:rPr>
          <w:sz w:val="20"/>
          <w:szCs w:val="20"/>
          <w:lang w:eastAsia="en-US"/>
        </w:rPr>
        <w:t>значаја</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Мучња</w:t>
      </w:r>
      <w:proofErr w:type="spellEnd"/>
      <w:r w:rsidRPr="00A408BC">
        <w:rPr>
          <w:sz w:val="20"/>
          <w:szCs w:val="20"/>
          <w:lang w:eastAsia="en-US"/>
        </w:rPr>
        <w:t xml:space="preserve"> и </w:t>
      </w:r>
      <w:proofErr w:type="spellStart"/>
      <w:r w:rsidRPr="00A408BC">
        <w:rPr>
          <w:sz w:val="20"/>
          <w:szCs w:val="20"/>
          <w:lang w:eastAsia="en-US"/>
        </w:rPr>
        <w:t>Јасенова</w:t>
      </w:r>
      <w:proofErr w:type="spellEnd"/>
      <w:r w:rsidRPr="00A408BC">
        <w:rPr>
          <w:sz w:val="20"/>
          <w:szCs w:val="20"/>
          <w:lang w:eastAsia="en-US"/>
        </w:rPr>
        <w:t xml:space="preserve"> </w:t>
      </w:r>
      <w:proofErr w:type="spellStart"/>
      <w:r w:rsidRPr="00A408BC">
        <w:rPr>
          <w:sz w:val="20"/>
          <w:szCs w:val="20"/>
          <w:lang w:eastAsia="en-US"/>
        </w:rPr>
        <w:t>излази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Златарско</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где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испред</w:t>
      </w:r>
      <w:proofErr w:type="spellEnd"/>
      <w:r w:rsidRPr="00A408BC">
        <w:rPr>
          <w:sz w:val="20"/>
          <w:szCs w:val="20"/>
          <w:lang w:eastAsia="en-US"/>
        </w:rPr>
        <w:t xml:space="preserve"> </w:t>
      </w:r>
      <w:proofErr w:type="spellStart"/>
      <w:r w:rsidRPr="00A408BC">
        <w:rPr>
          <w:sz w:val="20"/>
          <w:szCs w:val="20"/>
          <w:lang w:eastAsia="en-US"/>
        </w:rPr>
        <w:t>Нове</w:t>
      </w:r>
      <w:proofErr w:type="spellEnd"/>
      <w:r w:rsidRPr="00A408BC">
        <w:rPr>
          <w:sz w:val="20"/>
          <w:szCs w:val="20"/>
          <w:lang w:eastAsia="en-US"/>
        </w:rPr>
        <w:t xml:space="preserve"> </w:t>
      </w:r>
      <w:proofErr w:type="spellStart"/>
      <w:r w:rsidRPr="00A408BC">
        <w:rPr>
          <w:sz w:val="20"/>
          <w:szCs w:val="20"/>
          <w:lang w:eastAsia="en-US"/>
        </w:rPr>
        <w:t>Вароши</w:t>
      </w:r>
      <w:proofErr w:type="spellEnd"/>
      <w:r w:rsidRPr="00A408BC">
        <w:rPr>
          <w:sz w:val="20"/>
          <w:szCs w:val="20"/>
          <w:lang w:eastAsia="en-US"/>
        </w:rPr>
        <w:t xml:space="preserve">) </w:t>
      </w:r>
      <w:proofErr w:type="spellStart"/>
      <w:r w:rsidRPr="00A408BC">
        <w:rPr>
          <w:sz w:val="20"/>
          <w:szCs w:val="20"/>
          <w:lang w:eastAsia="en-US"/>
        </w:rPr>
        <w:t>везује</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Јадранску</w:t>
      </w:r>
      <w:proofErr w:type="spellEnd"/>
      <w:r w:rsidRPr="00A408BC">
        <w:rPr>
          <w:sz w:val="20"/>
          <w:szCs w:val="20"/>
          <w:lang w:eastAsia="en-US"/>
        </w:rPr>
        <w:t xml:space="preserve"> </w:t>
      </w:r>
      <w:proofErr w:type="spellStart"/>
      <w:r w:rsidRPr="00A408BC">
        <w:rPr>
          <w:sz w:val="20"/>
          <w:szCs w:val="20"/>
          <w:lang w:eastAsia="en-US"/>
        </w:rPr>
        <w:t>магистралу</w:t>
      </w:r>
      <w:proofErr w:type="spellEnd"/>
      <w:r w:rsidRPr="00A408BC">
        <w:rPr>
          <w:sz w:val="20"/>
          <w:szCs w:val="20"/>
          <w:lang w:eastAsia="en-US"/>
        </w:rPr>
        <w:t xml:space="preserve">. </w:t>
      </w:r>
    </w:p>
    <w:p w14:paraId="5608D5DB" w14:textId="77777777" w:rsidR="00A408BC" w:rsidRPr="00A408BC" w:rsidRDefault="00A408BC" w:rsidP="00A408BC">
      <w:pPr>
        <w:spacing w:after="160" w:line="259" w:lineRule="auto"/>
        <w:ind w:firstLine="708"/>
        <w:jc w:val="both"/>
        <w:rPr>
          <w:sz w:val="20"/>
          <w:szCs w:val="20"/>
          <w:lang w:eastAsia="en-US"/>
        </w:rPr>
      </w:pPr>
      <w:proofErr w:type="spellStart"/>
      <w:r w:rsidRPr="00A408BC">
        <w:rPr>
          <w:b/>
          <w:sz w:val="20"/>
          <w:szCs w:val="20"/>
          <w:lang w:eastAsia="en-US"/>
        </w:rPr>
        <w:t>Природни</w:t>
      </w:r>
      <w:proofErr w:type="spellEnd"/>
      <w:r w:rsidRPr="00A408BC">
        <w:rPr>
          <w:b/>
          <w:sz w:val="20"/>
          <w:szCs w:val="20"/>
          <w:lang w:eastAsia="en-US"/>
        </w:rPr>
        <w:t xml:space="preserve"> </w:t>
      </w:r>
      <w:proofErr w:type="spellStart"/>
      <w:r w:rsidRPr="00A408BC">
        <w:rPr>
          <w:b/>
          <w:sz w:val="20"/>
          <w:szCs w:val="20"/>
          <w:lang w:eastAsia="en-US"/>
        </w:rPr>
        <w:t>услови</w:t>
      </w:r>
      <w:proofErr w:type="spellEnd"/>
      <w:r w:rsidRPr="00A408BC">
        <w:rPr>
          <w:b/>
          <w:sz w:val="20"/>
          <w:szCs w:val="20"/>
          <w:lang w:eastAsia="en-US"/>
        </w:rPr>
        <w:t xml:space="preserve"> и </w:t>
      </w:r>
      <w:proofErr w:type="spellStart"/>
      <w:r w:rsidRPr="00A408BC">
        <w:rPr>
          <w:b/>
          <w:sz w:val="20"/>
          <w:szCs w:val="20"/>
          <w:lang w:eastAsia="en-US"/>
        </w:rPr>
        <w:t>животна</w:t>
      </w:r>
      <w:proofErr w:type="spellEnd"/>
      <w:r w:rsidRPr="00A408BC">
        <w:rPr>
          <w:b/>
          <w:sz w:val="20"/>
          <w:szCs w:val="20"/>
          <w:lang w:eastAsia="en-US"/>
        </w:rPr>
        <w:t xml:space="preserve"> </w:t>
      </w:r>
      <w:proofErr w:type="spellStart"/>
      <w:r w:rsidRPr="00A408BC">
        <w:rPr>
          <w:b/>
          <w:sz w:val="20"/>
          <w:szCs w:val="20"/>
          <w:lang w:eastAsia="en-US"/>
        </w:rPr>
        <w:t>средина</w:t>
      </w:r>
      <w:proofErr w:type="spellEnd"/>
      <w:r w:rsidRPr="00A408BC">
        <w:rPr>
          <w:b/>
          <w:sz w:val="20"/>
          <w:szCs w:val="20"/>
          <w:lang w:eastAsia="en-US"/>
        </w:rPr>
        <w:t>:</w:t>
      </w:r>
      <w:r w:rsidRPr="00A408BC">
        <w:rPr>
          <w:sz w:val="20"/>
          <w:szCs w:val="20"/>
          <w:lang w:eastAsia="en-US"/>
        </w:rPr>
        <w:t xml:space="preserve"> </w:t>
      </w:r>
    </w:p>
    <w:p w14:paraId="2C010D60" w14:textId="77777777" w:rsidR="00A408BC" w:rsidRPr="00A408BC" w:rsidRDefault="00A408BC" w:rsidP="00A408BC">
      <w:pPr>
        <w:spacing w:after="160" w:line="259" w:lineRule="auto"/>
        <w:ind w:firstLine="708"/>
        <w:jc w:val="both"/>
        <w:rPr>
          <w:sz w:val="20"/>
          <w:szCs w:val="20"/>
          <w:lang w:eastAsia="en-US"/>
        </w:rPr>
      </w:pPr>
      <w:proofErr w:type="spellStart"/>
      <w:r w:rsidRPr="00A408BC">
        <w:rPr>
          <w:b/>
          <w:sz w:val="20"/>
          <w:szCs w:val="20"/>
          <w:lang w:eastAsia="en-US"/>
        </w:rPr>
        <w:t>Рељеф</w:t>
      </w:r>
      <w:proofErr w:type="spellEnd"/>
      <w:r w:rsidRPr="00A408BC">
        <w:rPr>
          <w:sz w:val="20"/>
          <w:szCs w:val="20"/>
          <w:lang w:val="en-GB" w:eastAsia="en-US"/>
        </w:rPr>
        <w:t xml:space="preserve"> -</w:t>
      </w:r>
      <w:r w:rsidRPr="00A408BC">
        <w:rPr>
          <w:sz w:val="20"/>
          <w:szCs w:val="20"/>
          <w:lang w:eastAsia="en-US"/>
        </w:rPr>
        <w:t xml:space="preserve"> </w:t>
      </w:r>
      <w:proofErr w:type="spellStart"/>
      <w:r w:rsidRPr="00A408BC">
        <w:rPr>
          <w:sz w:val="20"/>
          <w:szCs w:val="20"/>
          <w:lang w:eastAsia="en-US"/>
        </w:rPr>
        <w:t>Планине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доминантан</w:t>
      </w:r>
      <w:proofErr w:type="spellEnd"/>
      <w:r w:rsidRPr="00A408BC">
        <w:rPr>
          <w:sz w:val="20"/>
          <w:szCs w:val="20"/>
          <w:lang w:eastAsia="en-US"/>
        </w:rPr>
        <w:t xml:space="preserve"> </w:t>
      </w:r>
      <w:proofErr w:type="spellStart"/>
      <w:r w:rsidRPr="00A408BC">
        <w:rPr>
          <w:sz w:val="20"/>
          <w:szCs w:val="20"/>
          <w:lang w:eastAsia="en-US"/>
        </w:rPr>
        <w:t>облик</w:t>
      </w:r>
      <w:proofErr w:type="spellEnd"/>
      <w:r w:rsidRPr="00A408BC">
        <w:rPr>
          <w:sz w:val="20"/>
          <w:szCs w:val="20"/>
          <w:lang w:eastAsia="en-US"/>
        </w:rPr>
        <w:t xml:space="preserve"> </w:t>
      </w:r>
      <w:proofErr w:type="spellStart"/>
      <w:r w:rsidRPr="00A408BC">
        <w:rPr>
          <w:sz w:val="20"/>
          <w:szCs w:val="20"/>
          <w:lang w:eastAsia="en-US"/>
        </w:rPr>
        <w:t>рељефа</w:t>
      </w:r>
      <w:proofErr w:type="spellEnd"/>
      <w:r w:rsidRPr="00A408BC">
        <w:rPr>
          <w:sz w:val="20"/>
          <w:szCs w:val="20"/>
          <w:lang w:eastAsia="en-US"/>
        </w:rPr>
        <w:t xml:space="preserve"> у </w:t>
      </w:r>
      <w:proofErr w:type="spellStart"/>
      <w:r w:rsidRPr="00A408BC">
        <w:rPr>
          <w:sz w:val="20"/>
          <w:szCs w:val="20"/>
          <w:lang w:eastAsia="en-US"/>
        </w:rPr>
        <w:t>овом</w:t>
      </w:r>
      <w:proofErr w:type="spellEnd"/>
      <w:r w:rsidRPr="00A408BC">
        <w:rPr>
          <w:sz w:val="20"/>
          <w:szCs w:val="20"/>
          <w:lang w:eastAsia="en-US"/>
        </w:rPr>
        <w:t xml:space="preserve"> </w:t>
      </w:r>
      <w:proofErr w:type="spellStart"/>
      <w:r w:rsidRPr="00A408BC">
        <w:rPr>
          <w:sz w:val="20"/>
          <w:szCs w:val="20"/>
          <w:lang w:eastAsia="en-US"/>
        </w:rPr>
        <w:t>крају</w:t>
      </w:r>
      <w:proofErr w:type="spellEnd"/>
      <w:r w:rsidRPr="00A408BC">
        <w:rPr>
          <w:sz w:val="20"/>
          <w:szCs w:val="20"/>
          <w:lang w:eastAsia="en-US"/>
        </w:rPr>
        <w:t xml:space="preserve">, а </w:t>
      </w:r>
      <w:proofErr w:type="spellStart"/>
      <w:r w:rsidRPr="00A408BC">
        <w:rPr>
          <w:sz w:val="20"/>
          <w:szCs w:val="20"/>
          <w:lang w:eastAsia="en-US"/>
        </w:rPr>
        <w:t>временом</w:t>
      </w:r>
      <w:proofErr w:type="spellEnd"/>
      <w:r w:rsidRPr="00A408BC">
        <w:rPr>
          <w:sz w:val="20"/>
          <w:szCs w:val="20"/>
          <w:lang w:eastAsia="en-US"/>
        </w:rPr>
        <w:t xml:space="preserve"> </w:t>
      </w:r>
      <w:proofErr w:type="spellStart"/>
      <w:r w:rsidRPr="00A408BC">
        <w:rPr>
          <w:sz w:val="20"/>
          <w:szCs w:val="20"/>
          <w:lang w:eastAsia="en-US"/>
        </w:rPr>
        <w:t>настанка</w:t>
      </w:r>
      <w:proofErr w:type="spellEnd"/>
      <w:r w:rsidRPr="00A408BC">
        <w:rPr>
          <w:sz w:val="20"/>
          <w:szCs w:val="20"/>
          <w:lang w:eastAsia="en-US"/>
        </w:rPr>
        <w:t xml:space="preserve">, </w:t>
      </w:r>
      <w:proofErr w:type="spellStart"/>
      <w:r w:rsidRPr="00A408BC">
        <w:rPr>
          <w:sz w:val="20"/>
          <w:szCs w:val="20"/>
          <w:lang w:eastAsia="en-US"/>
        </w:rPr>
        <w:t>геолошким</w:t>
      </w:r>
      <w:proofErr w:type="spellEnd"/>
      <w:r w:rsidRPr="00A408BC">
        <w:rPr>
          <w:sz w:val="20"/>
          <w:szCs w:val="20"/>
          <w:lang w:eastAsia="en-US"/>
        </w:rPr>
        <w:t xml:space="preserve"> </w:t>
      </w:r>
      <w:proofErr w:type="spellStart"/>
      <w:r w:rsidRPr="00A408BC">
        <w:rPr>
          <w:sz w:val="20"/>
          <w:szCs w:val="20"/>
          <w:lang w:eastAsia="en-US"/>
        </w:rPr>
        <w:t>саставом</w:t>
      </w:r>
      <w:proofErr w:type="spellEnd"/>
      <w:r w:rsidRPr="00A408BC">
        <w:rPr>
          <w:sz w:val="20"/>
          <w:szCs w:val="20"/>
          <w:lang w:eastAsia="en-US"/>
        </w:rPr>
        <w:t xml:space="preserve"> и </w:t>
      </w:r>
      <w:proofErr w:type="spellStart"/>
      <w:r w:rsidRPr="00A408BC">
        <w:rPr>
          <w:sz w:val="20"/>
          <w:szCs w:val="20"/>
          <w:lang w:eastAsia="en-US"/>
        </w:rPr>
        <w:t>правцем</w:t>
      </w:r>
      <w:proofErr w:type="spellEnd"/>
      <w:r w:rsidRPr="00A408BC">
        <w:rPr>
          <w:sz w:val="20"/>
          <w:szCs w:val="20"/>
          <w:lang w:eastAsia="en-US"/>
        </w:rPr>
        <w:t xml:space="preserve"> </w:t>
      </w:r>
      <w:proofErr w:type="spellStart"/>
      <w:r w:rsidRPr="00A408BC">
        <w:rPr>
          <w:sz w:val="20"/>
          <w:szCs w:val="20"/>
          <w:lang w:eastAsia="en-US"/>
        </w:rPr>
        <w:t>пружања</w:t>
      </w:r>
      <w:proofErr w:type="spellEnd"/>
      <w:r w:rsidRPr="00A408BC">
        <w:rPr>
          <w:sz w:val="20"/>
          <w:szCs w:val="20"/>
          <w:lang w:eastAsia="en-US"/>
        </w:rPr>
        <w:t xml:space="preserve"> </w:t>
      </w:r>
      <w:proofErr w:type="spellStart"/>
      <w:r w:rsidRPr="00A408BC">
        <w:rPr>
          <w:sz w:val="20"/>
          <w:szCs w:val="20"/>
          <w:lang w:eastAsia="en-US"/>
        </w:rPr>
        <w:t>припадају</w:t>
      </w:r>
      <w:proofErr w:type="spellEnd"/>
      <w:r w:rsidRPr="00A408BC">
        <w:rPr>
          <w:sz w:val="20"/>
          <w:szCs w:val="20"/>
          <w:lang w:eastAsia="en-US"/>
        </w:rPr>
        <w:t xml:space="preserve"> </w:t>
      </w:r>
      <w:proofErr w:type="spellStart"/>
      <w:r w:rsidRPr="00A408BC">
        <w:rPr>
          <w:sz w:val="20"/>
          <w:szCs w:val="20"/>
          <w:lang w:eastAsia="en-US"/>
        </w:rPr>
        <w:t>динарском</w:t>
      </w:r>
      <w:proofErr w:type="spellEnd"/>
      <w:r w:rsidRPr="00A408BC">
        <w:rPr>
          <w:sz w:val="20"/>
          <w:szCs w:val="20"/>
          <w:lang w:eastAsia="en-US"/>
        </w:rPr>
        <w:t xml:space="preserve"> </w:t>
      </w:r>
      <w:proofErr w:type="spellStart"/>
      <w:r w:rsidRPr="00A408BC">
        <w:rPr>
          <w:sz w:val="20"/>
          <w:szCs w:val="20"/>
          <w:lang w:eastAsia="en-US"/>
        </w:rPr>
        <w:t>типу</w:t>
      </w:r>
      <w:proofErr w:type="spellEnd"/>
      <w:r w:rsidRPr="00A408BC">
        <w:rPr>
          <w:sz w:val="20"/>
          <w:szCs w:val="20"/>
          <w:lang w:eastAsia="en-US"/>
        </w:rPr>
        <w:t xml:space="preserve"> </w:t>
      </w:r>
      <w:proofErr w:type="spellStart"/>
      <w:r w:rsidRPr="00A408BC">
        <w:rPr>
          <w:sz w:val="20"/>
          <w:szCs w:val="20"/>
          <w:lang w:eastAsia="en-US"/>
        </w:rPr>
        <w:t>планина</w:t>
      </w:r>
      <w:proofErr w:type="spellEnd"/>
      <w:r w:rsidRPr="00A408BC">
        <w:rPr>
          <w:sz w:val="20"/>
          <w:szCs w:val="20"/>
          <w:lang w:eastAsia="en-US"/>
        </w:rPr>
        <w:t xml:space="preserve">. </w:t>
      </w:r>
      <w:proofErr w:type="spellStart"/>
      <w:r w:rsidRPr="00A408BC">
        <w:rPr>
          <w:sz w:val="20"/>
          <w:szCs w:val="20"/>
          <w:lang w:eastAsia="en-US"/>
        </w:rPr>
        <w:t>Богате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шумама</w:t>
      </w:r>
      <w:proofErr w:type="spellEnd"/>
      <w:r w:rsidRPr="00A408BC">
        <w:rPr>
          <w:sz w:val="20"/>
          <w:szCs w:val="20"/>
          <w:lang w:eastAsia="en-US"/>
        </w:rPr>
        <w:t xml:space="preserve">, </w:t>
      </w:r>
      <w:proofErr w:type="spellStart"/>
      <w:r w:rsidRPr="00A408BC">
        <w:rPr>
          <w:sz w:val="20"/>
          <w:szCs w:val="20"/>
          <w:lang w:eastAsia="en-US"/>
        </w:rPr>
        <w:t>пропланцима</w:t>
      </w:r>
      <w:proofErr w:type="spellEnd"/>
      <w:r w:rsidRPr="00A408BC">
        <w:rPr>
          <w:sz w:val="20"/>
          <w:szCs w:val="20"/>
          <w:lang w:eastAsia="en-US"/>
        </w:rPr>
        <w:t xml:space="preserve">, </w:t>
      </w:r>
      <w:proofErr w:type="spellStart"/>
      <w:r w:rsidRPr="00A408BC">
        <w:rPr>
          <w:sz w:val="20"/>
          <w:szCs w:val="20"/>
          <w:lang w:eastAsia="en-US"/>
        </w:rPr>
        <w:t>пашњацима</w:t>
      </w:r>
      <w:proofErr w:type="spellEnd"/>
      <w:r w:rsidRPr="00A408BC">
        <w:rPr>
          <w:sz w:val="20"/>
          <w:szCs w:val="20"/>
          <w:lang w:eastAsia="en-US"/>
        </w:rPr>
        <w:t xml:space="preserve">, </w:t>
      </w:r>
      <w:proofErr w:type="spellStart"/>
      <w:r w:rsidRPr="00A408BC">
        <w:rPr>
          <w:sz w:val="20"/>
          <w:szCs w:val="20"/>
          <w:lang w:eastAsia="en-US"/>
        </w:rPr>
        <w:t>хладним</w:t>
      </w:r>
      <w:proofErr w:type="spellEnd"/>
      <w:r w:rsidRPr="00A408BC">
        <w:rPr>
          <w:sz w:val="20"/>
          <w:szCs w:val="20"/>
          <w:lang w:eastAsia="en-US"/>
        </w:rPr>
        <w:t xml:space="preserve"> </w:t>
      </w:r>
      <w:proofErr w:type="spellStart"/>
      <w:r w:rsidRPr="00A408BC">
        <w:rPr>
          <w:sz w:val="20"/>
          <w:szCs w:val="20"/>
          <w:lang w:eastAsia="en-US"/>
        </w:rPr>
        <w:t>изворима</w:t>
      </w:r>
      <w:proofErr w:type="spellEnd"/>
      <w:r w:rsidRPr="00A408BC">
        <w:rPr>
          <w:sz w:val="20"/>
          <w:szCs w:val="20"/>
          <w:lang w:eastAsia="en-US"/>
        </w:rPr>
        <w:t xml:space="preserve">, </w:t>
      </w:r>
      <w:proofErr w:type="spellStart"/>
      <w:r w:rsidRPr="00A408BC">
        <w:rPr>
          <w:sz w:val="20"/>
          <w:szCs w:val="20"/>
          <w:lang w:eastAsia="en-US"/>
        </w:rPr>
        <w:t>бистрим</w:t>
      </w:r>
      <w:proofErr w:type="spellEnd"/>
      <w:r w:rsidRPr="00A408BC">
        <w:rPr>
          <w:sz w:val="20"/>
          <w:szCs w:val="20"/>
          <w:lang w:eastAsia="en-US"/>
        </w:rPr>
        <w:t xml:space="preserve"> </w:t>
      </w:r>
      <w:proofErr w:type="spellStart"/>
      <w:r w:rsidRPr="00A408BC">
        <w:rPr>
          <w:sz w:val="20"/>
          <w:szCs w:val="20"/>
          <w:lang w:eastAsia="en-US"/>
        </w:rPr>
        <w:t>речицама</w:t>
      </w:r>
      <w:proofErr w:type="spellEnd"/>
      <w:r w:rsidRPr="00A408BC">
        <w:rPr>
          <w:sz w:val="20"/>
          <w:szCs w:val="20"/>
          <w:lang w:eastAsia="en-US"/>
        </w:rPr>
        <w:t xml:space="preserve"> и </w:t>
      </w:r>
      <w:proofErr w:type="spellStart"/>
      <w:r w:rsidRPr="00A408BC">
        <w:rPr>
          <w:sz w:val="20"/>
          <w:szCs w:val="20"/>
          <w:lang w:eastAsia="en-US"/>
        </w:rPr>
        <w:t>чистим</w:t>
      </w:r>
      <w:proofErr w:type="spellEnd"/>
      <w:r w:rsidRPr="00A408BC">
        <w:rPr>
          <w:sz w:val="20"/>
          <w:szCs w:val="20"/>
          <w:lang w:eastAsia="en-US"/>
        </w:rPr>
        <w:t xml:space="preserve"> </w:t>
      </w:r>
      <w:proofErr w:type="spellStart"/>
      <w:r w:rsidRPr="00A408BC">
        <w:rPr>
          <w:sz w:val="20"/>
          <w:szCs w:val="20"/>
          <w:lang w:eastAsia="en-US"/>
        </w:rPr>
        <w:t>ваздухом</w:t>
      </w:r>
      <w:proofErr w:type="spellEnd"/>
      <w:r w:rsidRPr="00A408BC">
        <w:rPr>
          <w:sz w:val="20"/>
          <w:szCs w:val="20"/>
          <w:lang w:eastAsia="en-US"/>
        </w:rPr>
        <w:t xml:space="preserve">, </w:t>
      </w:r>
      <w:proofErr w:type="spellStart"/>
      <w:r w:rsidRPr="00A408BC">
        <w:rPr>
          <w:sz w:val="20"/>
          <w:szCs w:val="20"/>
          <w:lang w:eastAsia="en-US"/>
        </w:rPr>
        <w:t>дивљим</w:t>
      </w:r>
      <w:proofErr w:type="spellEnd"/>
      <w:r w:rsidRPr="00A408BC">
        <w:rPr>
          <w:sz w:val="20"/>
          <w:szCs w:val="20"/>
          <w:lang w:eastAsia="en-US"/>
        </w:rPr>
        <w:t xml:space="preserve"> </w:t>
      </w:r>
      <w:proofErr w:type="spellStart"/>
      <w:r w:rsidRPr="00A408BC">
        <w:rPr>
          <w:sz w:val="20"/>
          <w:szCs w:val="20"/>
          <w:lang w:eastAsia="en-US"/>
        </w:rPr>
        <w:t>воћем</w:t>
      </w:r>
      <w:proofErr w:type="spellEnd"/>
      <w:r w:rsidRPr="00A408BC">
        <w:rPr>
          <w:sz w:val="20"/>
          <w:szCs w:val="20"/>
          <w:lang w:eastAsia="en-US"/>
        </w:rPr>
        <w:t xml:space="preserve">, </w:t>
      </w:r>
      <w:proofErr w:type="spellStart"/>
      <w:r w:rsidRPr="00A408BC">
        <w:rPr>
          <w:sz w:val="20"/>
          <w:szCs w:val="20"/>
          <w:lang w:eastAsia="en-US"/>
        </w:rPr>
        <w:t>разном</w:t>
      </w:r>
      <w:proofErr w:type="spellEnd"/>
      <w:r w:rsidRPr="00A408BC">
        <w:rPr>
          <w:sz w:val="20"/>
          <w:szCs w:val="20"/>
          <w:lang w:eastAsia="en-US"/>
        </w:rPr>
        <w:t xml:space="preserve"> </w:t>
      </w:r>
      <w:proofErr w:type="spellStart"/>
      <w:r w:rsidRPr="00A408BC">
        <w:rPr>
          <w:sz w:val="20"/>
          <w:szCs w:val="20"/>
          <w:lang w:eastAsia="en-US"/>
        </w:rPr>
        <w:t>дивљачи</w:t>
      </w:r>
      <w:proofErr w:type="spellEnd"/>
      <w:r w:rsidRPr="00A408BC">
        <w:rPr>
          <w:sz w:val="20"/>
          <w:szCs w:val="20"/>
          <w:lang w:eastAsia="en-US"/>
        </w:rPr>
        <w:t xml:space="preserve"> и </w:t>
      </w:r>
      <w:proofErr w:type="spellStart"/>
      <w:r w:rsidRPr="00A408BC">
        <w:rPr>
          <w:sz w:val="20"/>
          <w:szCs w:val="20"/>
          <w:lang w:eastAsia="en-US"/>
        </w:rPr>
        <w:t>шумским</w:t>
      </w:r>
      <w:proofErr w:type="spellEnd"/>
      <w:r w:rsidRPr="00A408BC">
        <w:rPr>
          <w:sz w:val="20"/>
          <w:szCs w:val="20"/>
          <w:lang w:eastAsia="en-US"/>
        </w:rPr>
        <w:t xml:space="preserve"> </w:t>
      </w:r>
      <w:proofErr w:type="spellStart"/>
      <w:r w:rsidRPr="00A408BC">
        <w:rPr>
          <w:sz w:val="20"/>
          <w:szCs w:val="20"/>
          <w:lang w:eastAsia="en-US"/>
        </w:rPr>
        <w:t>плодовима</w:t>
      </w:r>
      <w:proofErr w:type="spellEnd"/>
      <w:r w:rsidRPr="00A408BC">
        <w:rPr>
          <w:sz w:val="20"/>
          <w:szCs w:val="20"/>
          <w:lang w:eastAsia="en-US"/>
        </w:rPr>
        <w:t xml:space="preserve">. </w:t>
      </w:r>
      <w:proofErr w:type="spellStart"/>
      <w:r w:rsidRPr="00A408BC">
        <w:rPr>
          <w:sz w:val="20"/>
          <w:szCs w:val="20"/>
          <w:lang w:eastAsia="en-US"/>
        </w:rPr>
        <w:t>Заступљене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како</w:t>
      </w:r>
      <w:proofErr w:type="spellEnd"/>
      <w:r w:rsidRPr="00A408BC">
        <w:rPr>
          <w:sz w:val="20"/>
          <w:szCs w:val="20"/>
          <w:lang w:eastAsia="en-US"/>
        </w:rPr>
        <w:t xml:space="preserve"> </w:t>
      </w:r>
      <w:proofErr w:type="spellStart"/>
      <w:r w:rsidRPr="00A408BC">
        <w:rPr>
          <w:sz w:val="20"/>
          <w:szCs w:val="20"/>
          <w:lang w:eastAsia="en-US"/>
        </w:rPr>
        <w:t>четинарске</w:t>
      </w:r>
      <w:proofErr w:type="spellEnd"/>
      <w:r w:rsidRPr="00A408BC">
        <w:rPr>
          <w:sz w:val="20"/>
          <w:szCs w:val="20"/>
          <w:lang w:eastAsia="en-US"/>
        </w:rPr>
        <w:t xml:space="preserve">, </w:t>
      </w:r>
      <w:proofErr w:type="spellStart"/>
      <w:r w:rsidRPr="00A408BC">
        <w:rPr>
          <w:sz w:val="20"/>
          <w:szCs w:val="20"/>
          <w:lang w:eastAsia="en-US"/>
        </w:rPr>
        <w:t>тако</w:t>
      </w:r>
      <w:proofErr w:type="spellEnd"/>
      <w:r w:rsidRPr="00A408BC">
        <w:rPr>
          <w:sz w:val="20"/>
          <w:szCs w:val="20"/>
          <w:lang w:eastAsia="en-US"/>
        </w:rPr>
        <w:t xml:space="preserve"> и </w:t>
      </w:r>
      <w:proofErr w:type="spellStart"/>
      <w:r w:rsidRPr="00A408BC">
        <w:rPr>
          <w:sz w:val="20"/>
          <w:szCs w:val="20"/>
          <w:lang w:eastAsia="en-US"/>
        </w:rPr>
        <w:t>лишћарске</w:t>
      </w:r>
      <w:proofErr w:type="spellEnd"/>
      <w:r w:rsidRPr="00A408BC">
        <w:rPr>
          <w:sz w:val="20"/>
          <w:szCs w:val="20"/>
          <w:lang w:eastAsia="en-US"/>
        </w:rPr>
        <w:t xml:space="preserve"> </w:t>
      </w:r>
      <w:proofErr w:type="spellStart"/>
      <w:r w:rsidRPr="00A408BC">
        <w:rPr>
          <w:sz w:val="20"/>
          <w:szCs w:val="20"/>
          <w:lang w:eastAsia="en-US"/>
        </w:rPr>
        <w:t>врсте</w:t>
      </w:r>
      <w:proofErr w:type="spellEnd"/>
      <w:r w:rsidRPr="00A408BC">
        <w:rPr>
          <w:sz w:val="20"/>
          <w:szCs w:val="20"/>
          <w:lang w:eastAsia="en-US"/>
        </w:rPr>
        <w:t xml:space="preserve"> </w:t>
      </w:r>
      <w:proofErr w:type="spellStart"/>
      <w:r w:rsidRPr="00A408BC">
        <w:rPr>
          <w:sz w:val="20"/>
          <w:szCs w:val="20"/>
          <w:lang w:eastAsia="en-US"/>
        </w:rPr>
        <w:t>дрвећа</w:t>
      </w:r>
      <w:proofErr w:type="spellEnd"/>
      <w:r w:rsidRPr="00A408BC">
        <w:rPr>
          <w:sz w:val="20"/>
          <w:szCs w:val="20"/>
          <w:lang w:eastAsia="en-US"/>
        </w:rPr>
        <w:t xml:space="preserve"> у </w:t>
      </w:r>
      <w:proofErr w:type="spellStart"/>
      <w:r w:rsidRPr="00A408BC">
        <w:rPr>
          <w:sz w:val="20"/>
          <w:szCs w:val="20"/>
          <w:lang w:eastAsia="en-US"/>
        </w:rPr>
        <w:t>чистим</w:t>
      </w:r>
      <w:proofErr w:type="spellEnd"/>
      <w:r w:rsidRPr="00A408BC">
        <w:rPr>
          <w:sz w:val="20"/>
          <w:szCs w:val="20"/>
          <w:lang w:eastAsia="en-US"/>
        </w:rPr>
        <w:t xml:space="preserve"> и </w:t>
      </w:r>
      <w:proofErr w:type="spellStart"/>
      <w:r w:rsidRPr="00A408BC">
        <w:rPr>
          <w:sz w:val="20"/>
          <w:szCs w:val="20"/>
          <w:lang w:eastAsia="en-US"/>
        </w:rPr>
        <w:t>мешовитим</w:t>
      </w:r>
      <w:proofErr w:type="spellEnd"/>
      <w:r w:rsidRPr="00A408BC">
        <w:rPr>
          <w:sz w:val="20"/>
          <w:szCs w:val="20"/>
          <w:lang w:eastAsia="en-US"/>
        </w:rPr>
        <w:t xml:space="preserve"> </w:t>
      </w:r>
      <w:proofErr w:type="spellStart"/>
      <w:r w:rsidRPr="00A408BC">
        <w:rPr>
          <w:sz w:val="20"/>
          <w:szCs w:val="20"/>
          <w:lang w:eastAsia="en-US"/>
        </w:rPr>
        <w:t>састојинама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веома</w:t>
      </w:r>
      <w:proofErr w:type="spellEnd"/>
      <w:r w:rsidRPr="00A408BC">
        <w:rPr>
          <w:sz w:val="20"/>
          <w:szCs w:val="20"/>
          <w:lang w:eastAsia="en-US"/>
        </w:rPr>
        <w:t xml:space="preserve"> </w:t>
      </w:r>
      <w:proofErr w:type="spellStart"/>
      <w:r w:rsidRPr="00A408BC">
        <w:rPr>
          <w:sz w:val="20"/>
          <w:szCs w:val="20"/>
          <w:lang w:eastAsia="en-US"/>
        </w:rPr>
        <w:t>богатим</w:t>
      </w:r>
      <w:proofErr w:type="spellEnd"/>
      <w:r w:rsidRPr="00A408BC">
        <w:rPr>
          <w:sz w:val="20"/>
          <w:szCs w:val="20"/>
          <w:lang w:eastAsia="en-US"/>
        </w:rPr>
        <w:t xml:space="preserve"> </w:t>
      </w:r>
      <w:proofErr w:type="spellStart"/>
      <w:r w:rsidRPr="00A408BC">
        <w:rPr>
          <w:sz w:val="20"/>
          <w:szCs w:val="20"/>
          <w:lang w:eastAsia="en-US"/>
        </w:rPr>
        <w:t>фондом</w:t>
      </w:r>
      <w:proofErr w:type="spellEnd"/>
      <w:r w:rsidRPr="00A408BC">
        <w:rPr>
          <w:sz w:val="20"/>
          <w:szCs w:val="20"/>
          <w:lang w:eastAsia="en-US"/>
        </w:rPr>
        <w:t xml:space="preserve"> </w:t>
      </w:r>
      <w:proofErr w:type="spellStart"/>
      <w:r w:rsidRPr="00A408BC">
        <w:rPr>
          <w:sz w:val="20"/>
          <w:szCs w:val="20"/>
          <w:lang w:eastAsia="en-US"/>
        </w:rPr>
        <w:t>врста</w:t>
      </w:r>
      <w:proofErr w:type="spellEnd"/>
      <w:r w:rsidRPr="00A408BC">
        <w:rPr>
          <w:sz w:val="20"/>
          <w:szCs w:val="20"/>
          <w:lang w:eastAsia="en-US"/>
        </w:rPr>
        <w:t xml:space="preserve"> </w:t>
      </w:r>
      <w:proofErr w:type="spellStart"/>
      <w:r w:rsidRPr="00A408BC">
        <w:rPr>
          <w:sz w:val="20"/>
          <w:szCs w:val="20"/>
          <w:lang w:eastAsia="en-US"/>
        </w:rPr>
        <w:t>дрвећа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w:t>
      </w:r>
      <w:proofErr w:type="spellStart"/>
      <w:r w:rsidRPr="00A408BC">
        <w:rPr>
          <w:sz w:val="20"/>
          <w:szCs w:val="20"/>
          <w:lang w:eastAsia="en-US"/>
        </w:rPr>
        <w:t>Парк</w:t>
      </w:r>
      <w:proofErr w:type="spellEnd"/>
      <w:r w:rsidRPr="00A408BC">
        <w:rPr>
          <w:sz w:val="20"/>
          <w:szCs w:val="20"/>
          <w:lang w:eastAsia="en-US"/>
        </w:rPr>
        <w:t xml:space="preserve"> </w:t>
      </w:r>
      <w:proofErr w:type="spellStart"/>
      <w:r w:rsidRPr="00A408BC">
        <w:rPr>
          <w:sz w:val="20"/>
          <w:szCs w:val="20"/>
          <w:lang w:eastAsia="en-US"/>
        </w:rPr>
        <w:t>природе</w:t>
      </w:r>
      <w:proofErr w:type="spellEnd"/>
      <w:r w:rsidRPr="00A408BC">
        <w:rPr>
          <w:sz w:val="20"/>
          <w:szCs w:val="20"/>
          <w:lang w:eastAsia="en-US"/>
        </w:rPr>
        <w:t xml:space="preserve"> «</w:t>
      </w:r>
      <w:proofErr w:type="spellStart"/>
      <w:r w:rsidRPr="00A408BC">
        <w:rPr>
          <w:sz w:val="20"/>
          <w:szCs w:val="20"/>
          <w:lang w:eastAsia="en-US"/>
        </w:rPr>
        <w:t>Голија</w:t>
      </w:r>
      <w:proofErr w:type="spellEnd"/>
      <w:r w:rsidRPr="00A408BC">
        <w:rPr>
          <w:sz w:val="20"/>
          <w:szCs w:val="20"/>
          <w:lang w:eastAsia="en-US"/>
        </w:rPr>
        <w:t>» (</w:t>
      </w:r>
      <w:proofErr w:type="spellStart"/>
      <w:r w:rsidRPr="00A408BC">
        <w:rPr>
          <w:sz w:val="20"/>
          <w:szCs w:val="20"/>
          <w:lang w:eastAsia="en-US"/>
        </w:rPr>
        <w:t>проглашен</w:t>
      </w:r>
      <w:proofErr w:type="spellEnd"/>
      <w:r w:rsidRPr="00A408BC">
        <w:rPr>
          <w:sz w:val="20"/>
          <w:szCs w:val="20"/>
          <w:lang w:eastAsia="en-US"/>
        </w:rPr>
        <w:t xml:space="preserve"> 20.07.2001.године </w:t>
      </w:r>
      <w:proofErr w:type="spellStart"/>
      <w:r w:rsidRPr="00A408BC">
        <w:rPr>
          <w:sz w:val="20"/>
          <w:szCs w:val="20"/>
          <w:lang w:eastAsia="en-US"/>
        </w:rPr>
        <w:t>Уредбом</w:t>
      </w:r>
      <w:proofErr w:type="spellEnd"/>
      <w:r w:rsidRPr="00A408BC">
        <w:rPr>
          <w:sz w:val="20"/>
          <w:szCs w:val="20"/>
          <w:lang w:eastAsia="en-US"/>
        </w:rPr>
        <w:t xml:space="preserve"> </w:t>
      </w:r>
      <w:proofErr w:type="spellStart"/>
      <w:r w:rsidRPr="00A408BC">
        <w:rPr>
          <w:sz w:val="20"/>
          <w:szCs w:val="20"/>
          <w:lang w:eastAsia="en-US"/>
        </w:rPr>
        <w:t>Владе</w:t>
      </w:r>
      <w:proofErr w:type="spellEnd"/>
      <w:r w:rsidRPr="00A408BC">
        <w:rPr>
          <w:sz w:val="20"/>
          <w:szCs w:val="20"/>
          <w:lang w:eastAsia="en-US"/>
        </w:rPr>
        <w:t xml:space="preserve"> </w:t>
      </w:r>
      <w:proofErr w:type="spellStart"/>
      <w:r w:rsidRPr="00A408BC">
        <w:rPr>
          <w:sz w:val="20"/>
          <w:szCs w:val="20"/>
          <w:lang w:eastAsia="en-US"/>
        </w:rPr>
        <w:t>Републике</w:t>
      </w:r>
      <w:proofErr w:type="spellEnd"/>
      <w:r w:rsidRPr="00A408BC">
        <w:rPr>
          <w:sz w:val="20"/>
          <w:szCs w:val="20"/>
          <w:lang w:eastAsia="en-US"/>
        </w:rPr>
        <w:t xml:space="preserve"> </w:t>
      </w:r>
      <w:proofErr w:type="spellStart"/>
      <w:r w:rsidRPr="00A408BC">
        <w:rPr>
          <w:sz w:val="20"/>
          <w:szCs w:val="20"/>
          <w:lang w:eastAsia="en-US"/>
        </w:rPr>
        <w:t>Србије</w:t>
      </w:r>
      <w:proofErr w:type="spellEnd"/>
      <w:r w:rsidRPr="00A408BC">
        <w:rPr>
          <w:sz w:val="20"/>
          <w:szCs w:val="20"/>
          <w:lang w:eastAsia="en-US"/>
        </w:rPr>
        <w:t xml:space="preserve">), а у </w:t>
      </w:r>
      <w:proofErr w:type="spellStart"/>
      <w:r w:rsidRPr="00A408BC">
        <w:rPr>
          <w:sz w:val="20"/>
          <w:szCs w:val="20"/>
          <w:lang w:eastAsia="en-US"/>
        </w:rPr>
        <w:t>оквиру</w:t>
      </w:r>
      <w:proofErr w:type="spellEnd"/>
      <w:r w:rsidRPr="00A408BC">
        <w:rPr>
          <w:sz w:val="20"/>
          <w:szCs w:val="20"/>
          <w:lang w:eastAsia="en-US"/>
        </w:rPr>
        <w:t xml:space="preserve"> </w:t>
      </w:r>
      <w:proofErr w:type="spellStart"/>
      <w:r w:rsidRPr="00A408BC">
        <w:rPr>
          <w:sz w:val="20"/>
          <w:szCs w:val="20"/>
          <w:lang w:eastAsia="en-US"/>
        </w:rPr>
        <w:t>њега</w:t>
      </w:r>
      <w:proofErr w:type="spellEnd"/>
      <w:r w:rsidRPr="00A408BC">
        <w:rPr>
          <w:sz w:val="20"/>
          <w:szCs w:val="20"/>
          <w:lang w:eastAsia="en-US"/>
        </w:rPr>
        <w:t xml:space="preserve"> и </w:t>
      </w:r>
      <w:proofErr w:type="spellStart"/>
      <w:r w:rsidRPr="00A408BC">
        <w:rPr>
          <w:sz w:val="20"/>
          <w:szCs w:val="20"/>
          <w:lang w:eastAsia="en-US"/>
        </w:rPr>
        <w:t>Резерват</w:t>
      </w:r>
      <w:proofErr w:type="spellEnd"/>
      <w:r w:rsidRPr="00A408BC">
        <w:rPr>
          <w:sz w:val="20"/>
          <w:szCs w:val="20"/>
          <w:lang w:eastAsia="en-US"/>
        </w:rPr>
        <w:t xml:space="preserve"> </w:t>
      </w:r>
      <w:proofErr w:type="spellStart"/>
      <w:r w:rsidRPr="00A408BC">
        <w:rPr>
          <w:sz w:val="20"/>
          <w:szCs w:val="20"/>
          <w:lang w:eastAsia="en-US"/>
        </w:rPr>
        <w:t>биосферe</w:t>
      </w:r>
      <w:proofErr w:type="spellEnd"/>
      <w:r w:rsidRPr="00A408BC">
        <w:rPr>
          <w:sz w:val="20"/>
          <w:szCs w:val="20"/>
          <w:lang w:eastAsia="en-US"/>
        </w:rPr>
        <w:t xml:space="preserve"> «</w:t>
      </w:r>
      <w:proofErr w:type="spellStart"/>
      <w:r w:rsidRPr="00A408BC">
        <w:rPr>
          <w:sz w:val="20"/>
          <w:szCs w:val="20"/>
          <w:lang w:eastAsia="en-US"/>
        </w:rPr>
        <w:t>Голија</w:t>
      </w:r>
      <w:proofErr w:type="spellEnd"/>
      <w:r w:rsidRPr="00A408BC">
        <w:rPr>
          <w:sz w:val="20"/>
          <w:szCs w:val="20"/>
          <w:lang w:eastAsia="en-US"/>
        </w:rPr>
        <w:t xml:space="preserve"> – </w:t>
      </w:r>
      <w:proofErr w:type="spellStart"/>
      <w:r w:rsidRPr="00A408BC">
        <w:rPr>
          <w:sz w:val="20"/>
          <w:szCs w:val="20"/>
          <w:lang w:eastAsia="en-US"/>
        </w:rPr>
        <w:t>Студеница</w:t>
      </w:r>
      <w:proofErr w:type="spellEnd"/>
      <w:r w:rsidRPr="00A408BC">
        <w:rPr>
          <w:sz w:val="20"/>
          <w:szCs w:val="20"/>
          <w:lang w:eastAsia="en-US"/>
        </w:rPr>
        <w:t>» (</w:t>
      </w:r>
      <w:proofErr w:type="spellStart"/>
      <w:r w:rsidRPr="00A408BC">
        <w:rPr>
          <w:sz w:val="20"/>
          <w:szCs w:val="20"/>
          <w:lang w:eastAsia="en-US"/>
        </w:rPr>
        <w:t>проглашен</w:t>
      </w:r>
      <w:proofErr w:type="spellEnd"/>
      <w:r w:rsidRPr="00A408BC">
        <w:rPr>
          <w:sz w:val="20"/>
          <w:szCs w:val="20"/>
          <w:lang w:eastAsia="en-US"/>
        </w:rPr>
        <w:t xml:space="preserve"> 15.09.2001. </w:t>
      </w:r>
      <w:proofErr w:type="spellStart"/>
      <w:r w:rsidRPr="00A408BC">
        <w:rPr>
          <w:sz w:val="20"/>
          <w:szCs w:val="20"/>
          <w:lang w:eastAsia="en-US"/>
        </w:rPr>
        <w:t>године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стране</w:t>
      </w:r>
      <w:proofErr w:type="spellEnd"/>
      <w:r w:rsidRPr="00A408BC">
        <w:rPr>
          <w:sz w:val="20"/>
          <w:szCs w:val="20"/>
          <w:lang w:eastAsia="en-US"/>
        </w:rPr>
        <w:t xml:space="preserve"> УНЕСКО-а –</w:t>
      </w:r>
      <w:proofErr w:type="spellStart"/>
      <w:r w:rsidRPr="00A408BC">
        <w:rPr>
          <w:sz w:val="20"/>
          <w:szCs w:val="20"/>
          <w:lang w:eastAsia="en-US"/>
        </w:rPr>
        <w:t>MuB</w:t>
      </w:r>
      <w:proofErr w:type="spellEnd"/>
      <w:r w:rsidRPr="00A408BC">
        <w:rPr>
          <w:sz w:val="20"/>
          <w:szCs w:val="20"/>
          <w:lang w:eastAsia="en-US"/>
        </w:rPr>
        <w:t xml:space="preserve">), </w:t>
      </w:r>
      <w:proofErr w:type="spellStart"/>
      <w:r w:rsidRPr="00A408BC">
        <w:rPr>
          <w:sz w:val="20"/>
          <w:szCs w:val="20"/>
          <w:lang w:eastAsia="en-US"/>
        </w:rPr>
        <w:t>као</w:t>
      </w:r>
      <w:proofErr w:type="spellEnd"/>
      <w:r w:rsidRPr="00A408BC">
        <w:rPr>
          <w:sz w:val="20"/>
          <w:szCs w:val="20"/>
          <w:lang w:eastAsia="en-US"/>
        </w:rPr>
        <w:t xml:space="preserve"> </w:t>
      </w:r>
      <w:proofErr w:type="spellStart"/>
      <w:r w:rsidRPr="00A408BC">
        <w:rPr>
          <w:sz w:val="20"/>
          <w:szCs w:val="20"/>
          <w:lang w:eastAsia="en-US"/>
        </w:rPr>
        <w:t>заштићено</w:t>
      </w:r>
      <w:proofErr w:type="spellEnd"/>
      <w:r w:rsidRPr="00A408BC">
        <w:rPr>
          <w:sz w:val="20"/>
          <w:szCs w:val="20"/>
          <w:lang w:eastAsia="en-US"/>
        </w:rPr>
        <w:t xml:space="preserve"> </w:t>
      </w:r>
      <w:proofErr w:type="spellStart"/>
      <w:r w:rsidRPr="00A408BC">
        <w:rPr>
          <w:sz w:val="20"/>
          <w:szCs w:val="20"/>
          <w:lang w:eastAsia="en-US"/>
        </w:rPr>
        <w:t>природно</w:t>
      </w:r>
      <w:proofErr w:type="spellEnd"/>
      <w:r w:rsidRPr="00A408BC">
        <w:rPr>
          <w:sz w:val="20"/>
          <w:szCs w:val="20"/>
          <w:lang w:eastAsia="en-US"/>
        </w:rPr>
        <w:t xml:space="preserve"> </w:t>
      </w:r>
      <w:proofErr w:type="spellStart"/>
      <w:r w:rsidRPr="00A408BC">
        <w:rPr>
          <w:sz w:val="20"/>
          <w:szCs w:val="20"/>
          <w:lang w:eastAsia="en-US"/>
        </w:rPr>
        <w:t>добро</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изузетне</w:t>
      </w:r>
      <w:proofErr w:type="spellEnd"/>
      <w:r w:rsidRPr="00A408BC">
        <w:rPr>
          <w:sz w:val="20"/>
          <w:szCs w:val="20"/>
          <w:lang w:eastAsia="en-US"/>
        </w:rPr>
        <w:t xml:space="preserve"> </w:t>
      </w:r>
      <w:proofErr w:type="spellStart"/>
      <w:r w:rsidRPr="00A408BC">
        <w:rPr>
          <w:sz w:val="20"/>
          <w:szCs w:val="20"/>
          <w:lang w:eastAsia="en-US"/>
        </w:rPr>
        <w:t>вредности</w:t>
      </w:r>
      <w:proofErr w:type="spellEnd"/>
      <w:r w:rsidRPr="00A408BC">
        <w:rPr>
          <w:sz w:val="20"/>
          <w:szCs w:val="20"/>
          <w:lang w:eastAsia="en-US"/>
        </w:rPr>
        <w:t xml:space="preserve"> </w:t>
      </w:r>
      <w:proofErr w:type="spellStart"/>
      <w:r w:rsidRPr="00A408BC">
        <w:rPr>
          <w:sz w:val="20"/>
          <w:szCs w:val="20"/>
          <w:lang w:eastAsia="en-US"/>
        </w:rPr>
        <w:t>прве</w:t>
      </w:r>
      <w:proofErr w:type="spellEnd"/>
      <w:r w:rsidRPr="00A408BC">
        <w:rPr>
          <w:sz w:val="20"/>
          <w:szCs w:val="20"/>
          <w:lang w:eastAsia="en-US"/>
        </w:rPr>
        <w:t xml:space="preserve"> </w:t>
      </w:r>
      <w:proofErr w:type="spellStart"/>
      <w:r w:rsidRPr="00A408BC">
        <w:rPr>
          <w:sz w:val="20"/>
          <w:szCs w:val="20"/>
          <w:lang w:eastAsia="en-US"/>
        </w:rPr>
        <w:t>категорије</w:t>
      </w:r>
      <w:proofErr w:type="spellEnd"/>
      <w:r w:rsidRPr="00A408BC">
        <w:rPr>
          <w:sz w:val="20"/>
          <w:szCs w:val="20"/>
          <w:lang w:eastAsia="en-US"/>
        </w:rPr>
        <w:t xml:space="preserve">. </w:t>
      </w:r>
      <w:proofErr w:type="spellStart"/>
      <w:r w:rsidRPr="00A408BC">
        <w:rPr>
          <w:sz w:val="20"/>
          <w:szCs w:val="20"/>
          <w:lang w:eastAsia="en-US"/>
        </w:rPr>
        <w:t>Поред</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планина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значајне</w:t>
      </w:r>
      <w:proofErr w:type="spellEnd"/>
      <w:r w:rsidRPr="00A408BC">
        <w:rPr>
          <w:sz w:val="20"/>
          <w:szCs w:val="20"/>
          <w:lang w:eastAsia="en-US"/>
        </w:rPr>
        <w:t xml:space="preserve"> и </w:t>
      </w:r>
      <w:proofErr w:type="spellStart"/>
      <w:r w:rsidRPr="00A408BC">
        <w:rPr>
          <w:sz w:val="20"/>
          <w:szCs w:val="20"/>
          <w:lang w:eastAsia="en-US"/>
        </w:rPr>
        <w:t>Чемерница</w:t>
      </w:r>
      <w:proofErr w:type="spellEnd"/>
      <w:r w:rsidRPr="00A408BC">
        <w:rPr>
          <w:sz w:val="20"/>
          <w:szCs w:val="20"/>
          <w:lang w:eastAsia="en-US"/>
        </w:rPr>
        <w:t xml:space="preserve">, </w:t>
      </w:r>
      <w:proofErr w:type="spellStart"/>
      <w:r w:rsidRPr="00A408BC">
        <w:rPr>
          <w:sz w:val="20"/>
          <w:szCs w:val="20"/>
          <w:lang w:eastAsia="en-US"/>
        </w:rPr>
        <w:t>Мучањ</w:t>
      </w:r>
      <w:proofErr w:type="spellEnd"/>
      <w:r w:rsidRPr="00A408BC">
        <w:rPr>
          <w:sz w:val="20"/>
          <w:szCs w:val="20"/>
          <w:lang w:eastAsia="en-US"/>
        </w:rPr>
        <w:t xml:space="preserve"> и </w:t>
      </w:r>
      <w:proofErr w:type="spellStart"/>
      <w:r w:rsidRPr="00A408BC">
        <w:rPr>
          <w:sz w:val="20"/>
          <w:szCs w:val="20"/>
          <w:lang w:eastAsia="en-US"/>
        </w:rPr>
        <w:t>Јавор</w:t>
      </w:r>
      <w:proofErr w:type="spellEnd"/>
      <w:r w:rsidRPr="00A408BC">
        <w:rPr>
          <w:sz w:val="20"/>
          <w:szCs w:val="20"/>
          <w:lang w:eastAsia="en-US"/>
        </w:rPr>
        <w:t xml:space="preserve">. </w:t>
      </w:r>
      <w:proofErr w:type="spellStart"/>
      <w:r w:rsidRPr="00A408BC">
        <w:rPr>
          <w:sz w:val="20"/>
          <w:szCs w:val="20"/>
          <w:lang w:eastAsia="en-US"/>
        </w:rPr>
        <w:t>Села</w:t>
      </w:r>
      <w:proofErr w:type="spellEnd"/>
      <w:r w:rsidRPr="00A408BC">
        <w:rPr>
          <w:sz w:val="20"/>
          <w:szCs w:val="20"/>
          <w:lang w:eastAsia="en-US"/>
        </w:rPr>
        <w:t xml:space="preserve"> у </w:t>
      </w:r>
      <w:proofErr w:type="spellStart"/>
      <w:r w:rsidRPr="00A408BC">
        <w:rPr>
          <w:sz w:val="20"/>
          <w:szCs w:val="20"/>
          <w:lang w:eastAsia="en-US"/>
        </w:rPr>
        <w:t>Моравичком</w:t>
      </w:r>
      <w:proofErr w:type="spellEnd"/>
      <w:r w:rsidRPr="00A408BC">
        <w:rPr>
          <w:sz w:val="20"/>
          <w:szCs w:val="20"/>
          <w:lang w:eastAsia="en-US"/>
        </w:rPr>
        <w:t xml:space="preserve"> </w:t>
      </w:r>
      <w:proofErr w:type="spellStart"/>
      <w:r w:rsidRPr="00A408BC">
        <w:rPr>
          <w:sz w:val="20"/>
          <w:szCs w:val="20"/>
          <w:lang w:eastAsia="en-US"/>
        </w:rPr>
        <w:t>крају</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у </w:t>
      </w:r>
      <w:proofErr w:type="spellStart"/>
      <w:r w:rsidRPr="00A408BC">
        <w:rPr>
          <w:sz w:val="20"/>
          <w:szCs w:val="20"/>
          <w:lang w:eastAsia="en-US"/>
        </w:rPr>
        <w:t>речним</w:t>
      </w:r>
      <w:proofErr w:type="spellEnd"/>
      <w:r w:rsidRPr="00A408BC">
        <w:rPr>
          <w:sz w:val="20"/>
          <w:szCs w:val="20"/>
          <w:lang w:eastAsia="en-US"/>
        </w:rPr>
        <w:t xml:space="preserve"> </w:t>
      </w:r>
      <w:proofErr w:type="spellStart"/>
      <w:r w:rsidRPr="00A408BC">
        <w:rPr>
          <w:sz w:val="20"/>
          <w:szCs w:val="20"/>
          <w:lang w:eastAsia="en-US"/>
        </w:rPr>
        <w:t>долинама</w:t>
      </w:r>
      <w:proofErr w:type="spellEnd"/>
      <w:r w:rsidRPr="00A408BC">
        <w:rPr>
          <w:sz w:val="20"/>
          <w:szCs w:val="20"/>
          <w:lang w:eastAsia="en-US"/>
        </w:rPr>
        <w:t xml:space="preserve"> и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планинским</w:t>
      </w:r>
      <w:proofErr w:type="spellEnd"/>
      <w:r w:rsidRPr="00A408BC">
        <w:rPr>
          <w:sz w:val="20"/>
          <w:szCs w:val="20"/>
          <w:lang w:eastAsia="en-US"/>
        </w:rPr>
        <w:t xml:space="preserve"> </w:t>
      </w:r>
      <w:proofErr w:type="spellStart"/>
      <w:r w:rsidRPr="00A408BC">
        <w:rPr>
          <w:sz w:val="20"/>
          <w:szCs w:val="20"/>
          <w:lang w:eastAsia="en-US"/>
        </w:rPr>
        <w:t>обронцима</w:t>
      </w:r>
      <w:proofErr w:type="spellEnd"/>
      <w:r w:rsidRPr="00A408BC">
        <w:rPr>
          <w:sz w:val="20"/>
          <w:szCs w:val="20"/>
          <w:lang w:eastAsia="en-US"/>
        </w:rPr>
        <w:t xml:space="preserve">. </w:t>
      </w:r>
      <w:proofErr w:type="spellStart"/>
      <w:r w:rsidRPr="00A408BC">
        <w:rPr>
          <w:sz w:val="20"/>
          <w:szCs w:val="20"/>
          <w:lang w:eastAsia="en-US"/>
        </w:rPr>
        <w:t>Припадају</w:t>
      </w:r>
      <w:proofErr w:type="spellEnd"/>
      <w:r w:rsidRPr="00A408BC">
        <w:rPr>
          <w:sz w:val="20"/>
          <w:szCs w:val="20"/>
          <w:lang w:eastAsia="en-US"/>
        </w:rPr>
        <w:t xml:space="preserve"> </w:t>
      </w:r>
      <w:proofErr w:type="spellStart"/>
      <w:r w:rsidRPr="00A408BC">
        <w:rPr>
          <w:sz w:val="20"/>
          <w:szCs w:val="20"/>
          <w:lang w:eastAsia="en-US"/>
        </w:rPr>
        <w:t>старовлашком</w:t>
      </w:r>
      <w:proofErr w:type="spellEnd"/>
      <w:r w:rsidRPr="00A408BC">
        <w:rPr>
          <w:sz w:val="20"/>
          <w:szCs w:val="20"/>
          <w:lang w:eastAsia="en-US"/>
        </w:rPr>
        <w:t xml:space="preserve"> </w:t>
      </w:r>
      <w:proofErr w:type="spellStart"/>
      <w:r w:rsidRPr="00A408BC">
        <w:rPr>
          <w:sz w:val="20"/>
          <w:szCs w:val="20"/>
          <w:lang w:eastAsia="en-US"/>
        </w:rPr>
        <w:t>типу</w:t>
      </w:r>
      <w:proofErr w:type="spellEnd"/>
      <w:r w:rsidRPr="00A408BC">
        <w:rPr>
          <w:sz w:val="20"/>
          <w:szCs w:val="20"/>
          <w:lang w:eastAsia="en-US"/>
        </w:rPr>
        <w:t xml:space="preserve"> </w:t>
      </w:r>
      <w:proofErr w:type="spellStart"/>
      <w:r w:rsidRPr="00A408BC">
        <w:rPr>
          <w:sz w:val="20"/>
          <w:szCs w:val="20"/>
          <w:lang w:eastAsia="en-US"/>
        </w:rPr>
        <w:t>насеља</w:t>
      </w:r>
      <w:proofErr w:type="spellEnd"/>
      <w:r w:rsidRPr="00A408BC">
        <w:rPr>
          <w:sz w:val="20"/>
          <w:szCs w:val="20"/>
          <w:lang w:eastAsia="en-US"/>
        </w:rPr>
        <w:t xml:space="preserve"> </w:t>
      </w:r>
      <w:proofErr w:type="spellStart"/>
      <w:r w:rsidRPr="00A408BC">
        <w:rPr>
          <w:sz w:val="20"/>
          <w:szCs w:val="20"/>
          <w:lang w:eastAsia="en-US"/>
        </w:rPr>
        <w:t>изузев</w:t>
      </w:r>
      <w:proofErr w:type="spellEnd"/>
      <w:r w:rsidRPr="00A408BC">
        <w:rPr>
          <w:sz w:val="20"/>
          <w:szCs w:val="20"/>
          <w:lang w:eastAsia="en-US"/>
        </w:rPr>
        <w:t xml:space="preserve"> </w:t>
      </w:r>
      <w:proofErr w:type="spellStart"/>
      <w:r w:rsidRPr="00A408BC">
        <w:rPr>
          <w:sz w:val="20"/>
          <w:szCs w:val="20"/>
          <w:lang w:eastAsia="en-US"/>
        </w:rPr>
        <w:t>оних</w:t>
      </w:r>
      <w:proofErr w:type="spellEnd"/>
      <w:r w:rsidRPr="00A408BC">
        <w:rPr>
          <w:sz w:val="20"/>
          <w:szCs w:val="20"/>
          <w:lang w:eastAsia="en-US"/>
        </w:rPr>
        <w:t xml:space="preserve"> у </w:t>
      </w:r>
      <w:proofErr w:type="spellStart"/>
      <w:r w:rsidRPr="00A408BC">
        <w:rPr>
          <w:sz w:val="20"/>
          <w:szCs w:val="20"/>
          <w:lang w:eastAsia="en-US"/>
        </w:rPr>
        <w:t>речним</w:t>
      </w:r>
      <w:proofErr w:type="spellEnd"/>
      <w:r w:rsidRPr="00A408BC">
        <w:rPr>
          <w:sz w:val="20"/>
          <w:szCs w:val="20"/>
          <w:lang w:eastAsia="en-US"/>
        </w:rPr>
        <w:t xml:space="preserve"> </w:t>
      </w:r>
      <w:proofErr w:type="spellStart"/>
      <w:r w:rsidRPr="00A408BC">
        <w:rPr>
          <w:sz w:val="20"/>
          <w:szCs w:val="20"/>
          <w:lang w:eastAsia="en-US"/>
        </w:rPr>
        <w:t>долинама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овакав</w:t>
      </w:r>
      <w:proofErr w:type="spellEnd"/>
      <w:r w:rsidRPr="00A408BC">
        <w:rPr>
          <w:sz w:val="20"/>
          <w:szCs w:val="20"/>
          <w:lang w:eastAsia="en-US"/>
        </w:rPr>
        <w:t xml:space="preserve"> </w:t>
      </w:r>
      <w:proofErr w:type="spellStart"/>
      <w:r w:rsidRPr="00A408BC">
        <w:rPr>
          <w:sz w:val="20"/>
          <w:szCs w:val="20"/>
          <w:lang w:eastAsia="en-US"/>
        </w:rPr>
        <w:t>положај</w:t>
      </w:r>
      <w:proofErr w:type="spellEnd"/>
      <w:r w:rsidRPr="00A408BC">
        <w:rPr>
          <w:sz w:val="20"/>
          <w:szCs w:val="20"/>
          <w:lang w:eastAsia="en-US"/>
        </w:rPr>
        <w:t xml:space="preserve"> и </w:t>
      </w:r>
      <w:proofErr w:type="spellStart"/>
      <w:r w:rsidRPr="00A408BC">
        <w:rPr>
          <w:sz w:val="20"/>
          <w:szCs w:val="20"/>
          <w:lang w:eastAsia="en-US"/>
        </w:rPr>
        <w:t>тип</w:t>
      </w:r>
      <w:proofErr w:type="spellEnd"/>
      <w:r w:rsidRPr="00A408BC">
        <w:rPr>
          <w:sz w:val="20"/>
          <w:szCs w:val="20"/>
          <w:lang w:eastAsia="en-US"/>
        </w:rPr>
        <w:t xml:space="preserve"> </w:t>
      </w:r>
      <w:proofErr w:type="spellStart"/>
      <w:r w:rsidRPr="00A408BC">
        <w:rPr>
          <w:sz w:val="20"/>
          <w:szCs w:val="20"/>
          <w:lang w:eastAsia="en-US"/>
        </w:rPr>
        <w:t>насеља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утицали</w:t>
      </w:r>
      <w:proofErr w:type="spellEnd"/>
      <w:r w:rsidRPr="00A408BC">
        <w:rPr>
          <w:sz w:val="20"/>
          <w:szCs w:val="20"/>
          <w:lang w:eastAsia="en-US"/>
        </w:rPr>
        <w:t xml:space="preserve"> </w:t>
      </w:r>
      <w:proofErr w:type="spellStart"/>
      <w:r w:rsidRPr="00A408BC">
        <w:rPr>
          <w:sz w:val="20"/>
          <w:szCs w:val="20"/>
          <w:lang w:eastAsia="en-US"/>
        </w:rPr>
        <w:t>планинско</w:t>
      </w:r>
      <w:proofErr w:type="spellEnd"/>
      <w:r w:rsidRPr="00A408BC">
        <w:rPr>
          <w:sz w:val="20"/>
          <w:szCs w:val="20"/>
          <w:lang w:eastAsia="en-US"/>
        </w:rPr>
        <w:t xml:space="preserve"> </w:t>
      </w:r>
      <w:proofErr w:type="spellStart"/>
      <w:r w:rsidRPr="00A408BC">
        <w:rPr>
          <w:sz w:val="20"/>
          <w:szCs w:val="20"/>
          <w:lang w:eastAsia="en-US"/>
        </w:rPr>
        <w:t>земљиште</w:t>
      </w:r>
      <w:proofErr w:type="spellEnd"/>
      <w:r w:rsidRPr="00A408BC">
        <w:rPr>
          <w:sz w:val="20"/>
          <w:szCs w:val="20"/>
          <w:lang w:eastAsia="en-US"/>
        </w:rPr>
        <w:t xml:space="preserve">, </w:t>
      </w:r>
      <w:proofErr w:type="spellStart"/>
      <w:r w:rsidRPr="00A408BC">
        <w:rPr>
          <w:sz w:val="20"/>
          <w:szCs w:val="20"/>
          <w:lang w:eastAsia="en-US"/>
        </w:rPr>
        <w:t>простране</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и </w:t>
      </w:r>
      <w:proofErr w:type="spellStart"/>
      <w:r w:rsidRPr="00A408BC">
        <w:rPr>
          <w:sz w:val="20"/>
          <w:szCs w:val="20"/>
          <w:lang w:eastAsia="en-US"/>
        </w:rPr>
        <w:t>етничке</w:t>
      </w:r>
      <w:proofErr w:type="spellEnd"/>
      <w:r w:rsidRPr="00A408BC">
        <w:rPr>
          <w:sz w:val="20"/>
          <w:szCs w:val="20"/>
          <w:lang w:eastAsia="en-US"/>
        </w:rPr>
        <w:t xml:space="preserve"> </w:t>
      </w:r>
      <w:proofErr w:type="spellStart"/>
      <w:r w:rsidRPr="00A408BC">
        <w:rPr>
          <w:sz w:val="20"/>
          <w:szCs w:val="20"/>
          <w:lang w:eastAsia="en-US"/>
        </w:rPr>
        <w:t>особине</w:t>
      </w:r>
      <w:proofErr w:type="spellEnd"/>
      <w:r w:rsidRPr="00A408BC">
        <w:rPr>
          <w:sz w:val="20"/>
          <w:szCs w:val="20"/>
          <w:lang w:eastAsia="en-US"/>
        </w:rPr>
        <w:t xml:space="preserve"> </w:t>
      </w:r>
      <w:proofErr w:type="spellStart"/>
      <w:r w:rsidRPr="00A408BC">
        <w:rPr>
          <w:sz w:val="20"/>
          <w:szCs w:val="20"/>
          <w:lang w:eastAsia="en-US"/>
        </w:rPr>
        <w:t>досељеника</w:t>
      </w:r>
      <w:proofErr w:type="spellEnd"/>
      <w:r w:rsidRPr="00A408BC">
        <w:rPr>
          <w:sz w:val="20"/>
          <w:szCs w:val="20"/>
          <w:lang w:eastAsia="en-US"/>
        </w:rPr>
        <w:t xml:space="preserve">. </w:t>
      </w:r>
    </w:p>
    <w:p w14:paraId="3F6AD50C" w14:textId="77777777" w:rsidR="00A408BC" w:rsidRPr="00A408BC" w:rsidRDefault="00A408BC" w:rsidP="00A408BC">
      <w:pPr>
        <w:spacing w:after="160" w:line="259" w:lineRule="auto"/>
        <w:ind w:firstLine="708"/>
        <w:jc w:val="both"/>
        <w:rPr>
          <w:sz w:val="20"/>
          <w:szCs w:val="20"/>
          <w:lang w:eastAsia="en-US"/>
        </w:rPr>
      </w:pPr>
      <w:proofErr w:type="spellStart"/>
      <w:r w:rsidRPr="00A408BC">
        <w:rPr>
          <w:b/>
          <w:sz w:val="20"/>
          <w:szCs w:val="20"/>
          <w:lang w:eastAsia="en-US"/>
        </w:rPr>
        <w:t>Воде</w:t>
      </w:r>
      <w:proofErr w:type="spellEnd"/>
      <w:r w:rsidRPr="00A408BC">
        <w:rPr>
          <w:b/>
          <w:sz w:val="20"/>
          <w:szCs w:val="20"/>
          <w:lang w:val="en-GB" w:eastAsia="en-US"/>
        </w:rPr>
        <w:t xml:space="preserve"> </w:t>
      </w:r>
      <w:r w:rsidRPr="00A408BC">
        <w:rPr>
          <w:sz w:val="20"/>
          <w:szCs w:val="20"/>
          <w:lang w:val="en-GB" w:eastAsia="en-US"/>
        </w:rPr>
        <w:t>-</w:t>
      </w:r>
      <w:r w:rsidRPr="00A408BC">
        <w:rPr>
          <w:sz w:val="20"/>
          <w:szCs w:val="20"/>
          <w:lang w:eastAsia="en-US"/>
        </w:rPr>
        <w:t xml:space="preserve"> </w:t>
      </w:r>
      <w:proofErr w:type="spellStart"/>
      <w:r w:rsidRPr="00A408BC">
        <w:rPr>
          <w:sz w:val="20"/>
          <w:szCs w:val="20"/>
          <w:lang w:eastAsia="en-US"/>
        </w:rPr>
        <w:t>Речни</w:t>
      </w:r>
      <w:proofErr w:type="spellEnd"/>
      <w:r w:rsidRPr="00A408BC">
        <w:rPr>
          <w:sz w:val="20"/>
          <w:szCs w:val="20"/>
          <w:lang w:eastAsia="en-US"/>
        </w:rPr>
        <w:t xml:space="preserve"> </w:t>
      </w:r>
      <w:proofErr w:type="spellStart"/>
      <w:r w:rsidRPr="00A408BC">
        <w:rPr>
          <w:sz w:val="20"/>
          <w:szCs w:val="20"/>
          <w:lang w:eastAsia="en-US"/>
        </w:rPr>
        <w:t>систем</w:t>
      </w:r>
      <w:proofErr w:type="spellEnd"/>
      <w:r w:rsidRPr="00A408BC">
        <w:rPr>
          <w:sz w:val="20"/>
          <w:szCs w:val="20"/>
          <w:lang w:eastAsia="en-US"/>
        </w:rPr>
        <w:t xml:space="preserve"> </w:t>
      </w:r>
      <w:proofErr w:type="spellStart"/>
      <w:r w:rsidRPr="00A408BC">
        <w:rPr>
          <w:sz w:val="20"/>
          <w:szCs w:val="20"/>
          <w:lang w:eastAsia="en-US"/>
        </w:rPr>
        <w:t>чине</w:t>
      </w:r>
      <w:proofErr w:type="spellEnd"/>
      <w:r w:rsidRPr="00A408BC">
        <w:rPr>
          <w:sz w:val="20"/>
          <w:szCs w:val="20"/>
          <w:lang w:eastAsia="en-US"/>
        </w:rPr>
        <w:t xml:space="preserve"> </w:t>
      </w:r>
      <w:proofErr w:type="spellStart"/>
      <w:r w:rsidRPr="00A408BC">
        <w:rPr>
          <w:sz w:val="20"/>
          <w:szCs w:val="20"/>
          <w:lang w:eastAsia="en-US"/>
        </w:rPr>
        <w:t>бистре</w:t>
      </w:r>
      <w:proofErr w:type="spellEnd"/>
      <w:r w:rsidRPr="00A408BC">
        <w:rPr>
          <w:sz w:val="20"/>
          <w:szCs w:val="20"/>
          <w:lang w:eastAsia="en-US"/>
        </w:rPr>
        <w:t xml:space="preserve">, </w:t>
      </w:r>
      <w:proofErr w:type="spellStart"/>
      <w:r w:rsidRPr="00A408BC">
        <w:rPr>
          <w:sz w:val="20"/>
          <w:szCs w:val="20"/>
          <w:lang w:eastAsia="en-US"/>
        </w:rPr>
        <w:t>чисте</w:t>
      </w:r>
      <w:proofErr w:type="spellEnd"/>
      <w:r w:rsidRPr="00A408BC">
        <w:rPr>
          <w:sz w:val="20"/>
          <w:szCs w:val="20"/>
          <w:lang w:eastAsia="en-US"/>
        </w:rPr>
        <w:t xml:space="preserve"> и </w:t>
      </w:r>
      <w:proofErr w:type="spellStart"/>
      <w:r w:rsidRPr="00A408BC">
        <w:rPr>
          <w:sz w:val="20"/>
          <w:szCs w:val="20"/>
          <w:lang w:eastAsia="en-US"/>
        </w:rPr>
        <w:t>брзе</w:t>
      </w:r>
      <w:proofErr w:type="spellEnd"/>
      <w:r w:rsidRPr="00A408BC">
        <w:rPr>
          <w:sz w:val="20"/>
          <w:szCs w:val="20"/>
          <w:lang w:eastAsia="en-US"/>
        </w:rPr>
        <w:t xml:space="preserve"> </w:t>
      </w:r>
      <w:proofErr w:type="spellStart"/>
      <w:r w:rsidRPr="00A408BC">
        <w:rPr>
          <w:sz w:val="20"/>
          <w:szCs w:val="20"/>
          <w:lang w:eastAsia="en-US"/>
        </w:rPr>
        <w:t>планинске</w:t>
      </w:r>
      <w:proofErr w:type="spellEnd"/>
      <w:r w:rsidRPr="00A408BC">
        <w:rPr>
          <w:sz w:val="20"/>
          <w:szCs w:val="20"/>
          <w:lang w:eastAsia="en-US"/>
        </w:rPr>
        <w:t xml:space="preserve"> </w:t>
      </w:r>
      <w:proofErr w:type="spellStart"/>
      <w:r w:rsidRPr="00A408BC">
        <w:rPr>
          <w:sz w:val="20"/>
          <w:szCs w:val="20"/>
          <w:lang w:eastAsia="en-US"/>
        </w:rPr>
        <w:t>реке</w:t>
      </w:r>
      <w:proofErr w:type="spellEnd"/>
      <w:r w:rsidRPr="00A408BC">
        <w:rPr>
          <w:sz w:val="20"/>
          <w:szCs w:val="20"/>
          <w:lang w:eastAsia="en-US"/>
        </w:rPr>
        <w:t xml:space="preserve"> </w:t>
      </w:r>
      <w:proofErr w:type="spellStart"/>
      <w:r w:rsidRPr="00A408BC">
        <w:rPr>
          <w:sz w:val="20"/>
          <w:szCs w:val="20"/>
          <w:lang w:eastAsia="en-US"/>
        </w:rPr>
        <w:t>Моравица</w:t>
      </w:r>
      <w:proofErr w:type="spellEnd"/>
      <w:r w:rsidRPr="00A408BC">
        <w:rPr>
          <w:sz w:val="20"/>
          <w:szCs w:val="20"/>
          <w:lang w:eastAsia="en-US"/>
        </w:rPr>
        <w:t xml:space="preserve">, </w:t>
      </w:r>
      <w:proofErr w:type="spellStart"/>
      <w:r w:rsidRPr="00A408BC">
        <w:rPr>
          <w:sz w:val="20"/>
          <w:szCs w:val="20"/>
          <w:lang w:eastAsia="en-US"/>
        </w:rPr>
        <w:t>Студеница</w:t>
      </w:r>
      <w:proofErr w:type="spellEnd"/>
      <w:r w:rsidRPr="00A408BC">
        <w:rPr>
          <w:sz w:val="20"/>
          <w:szCs w:val="20"/>
          <w:lang w:eastAsia="en-US"/>
        </w:rPr>
        <w:t xml:space="preserve"> и </w:t>
      </w:r>
      <w:proofErr w:type="spellStart"/>
      <w:r w:rsidRPr="00A408BC">
        <w:rPr>
          <w:sz w:val="20"/>
          <w:szCs w:val="20"/>
          <w:lang w:eastAsia="en-US"/>
        </w:rPr>
        <w:t>Ношница</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својим</w:t>
      </w:r>
      <w:proofErr w:type="spellEnd"/>
      <w:r w:rsidRPr="00A408BC">
        <w:rPr>
          <w:sz w:val="20"/>
          <w:szCs w:val="20"/>
          <w:lang w:eastAsia="en-US"/>
        </w:rPr>
        <w:t xml:space="preserve"> </w:t>
      </w:r>
      <w:proofErr w:type="spellStart"/>
      <w:r w:rsidRPr="00A408BC">
        <w:rPr>
          <w:sz w:val="20"/>
          <w:szCs w:val="20"/>
          <w:lang w:eastAsia="en-US"/>
        </w:rPr>
        <w:t>притокама</w:t>
      </w:r>
      <w:proofErr w:type="spellEnd"/>
      <w:r w:rsidRPr="00A408BC">
        <w:rPr>
          <w:sz w:val="20"/>
          <w:szCs w:val="20"/>
          <w:lang w:eastAsia="en-US"/>
        </w:rPr>
        <w:t xml:space="preserve"> </w:t>
      </w:r>
      <w:proofErr w:type="spellStart"/>
      <w:r w:rsidRPr="00A408BC">
        <w:rPr>
          <w:sz w:val="20"/>
          <w:szCs w:val="20"/>
          <w:lang w:eastAsia="en-US"/>
        </w:rPr>
        <w:t>вијугају</w:t>
      </w:r>
      <w:proofErr w:type="spellEnd"/>
      <w:r w:rsidRPr="00A408BC">
        <w:rPr>
          <w:sz w:val="20"/>
          <w:szCs w:val="20"/>
          <w:lang w:eastAsia="en-US"/>
        </w:rPr>
        <w:t xml:space="preserve"> </w:t>
      </w:r>
      <w:proofErr w:type="spellStart"/>
      <w:r w:rsidRPr="00A408BC">
        <w:rPr>
          <w:sz w:val="20"/>
          <w:szCs w:val="20"/>
          <w:lang w:eastAsia="en-US"/>
        </w:rPr>
        <w:t>низ</w:t>
      </w:r>
      <w:proofErr w:type="spellEnd"/>
      <w:r w:rsidRPr="00A408BC">
        <w:rPr>
          <w:sz w:val="20"/>
          <w:szCs w:val="20"/>
          <w:lang w:eastAsia="en-US"/>
        </w:rPr>
        <w:t xml:space="preserve"> </w:t>
      </w:r>
      <w:proofErr w:type="spellStart"/>
      <w:r w:rsidRPr="00A408BC">
        <w:rPr>
          <w:sz w:val="20"/>
          <w:szCs w:val="20"/>
          <w:lang w:eastAsia="en-US"/>
        </w:rPr>
        <w:t>моравичке</w:t>
      </w:r>
      <w:proofErr w:type="spellEnd"/>
      <w:r w:rsidRPr="00A408BC">
        <w:rPr>
          <w:sz w:val="20"/>
          <w:szCs w:val="20"/>
          <w:lang w:eastAsia="en-US"/>
        </w:rPr>
        <w:t xml:space="preserve"> </w:t>
      </w:r>
      <w:proofErr w:type="spellStart"/>
      <w:r w:rsidRPr="00A408BC">
        <w:rPr>
          <w:sz w:val="20"/>
          <w:szCs w:val="20"/>
          <w:lang w:eastAsia="en-US"/>
        </w:rPr>
        <w:t>планине</w:t>
      </w:r>
      <w:proofErr w:type="spellEnd"/>
      <w:r w:rsidRPr="00A408BC">
        <w:rPr>
          <w:sz w:val="20"/>
          <w:szCs w:val="20"/>
          <w:lang w:eastAsia="en-US"/>
        </w:rPr>
        <w:t xml:space="preserve">, </w:t>
      </w:r>
      <w:proofErr w:type="spellStart"/>
      <w:r w:rsidRPr="00A408BC">
        <w:rPr>
          <w:sz w:val="20"/>
          <w:szCs w:val="20"/>
          <w:lang w:eastAsia="en-US"/>
        </w:rPr>
        <w:t>дубе</w:t>
      </w:r>
      <w:proofErr w:type="spellEnd"/>
      <w:r w:rsidRPr="00A408BC">
        <w:rPr>
          <w:sz w:val="20"/>
          <w:szCs w:val="20"/>
          <w:lang w:eastAsia="en-US"/>
        </w:rPr>
        <w:t xml:space="preserve"> </w:t>
      </w:r>
      <w:proofErr w:type="spellStart"/>
      <w:r w:rsidRPr="00A408BC">
        <w:rPr>
          <w:sz w:val="20"/>
          <w:szCs w:val="20"/>
          <w:lang w:eastAsia="en-US"/>
        </w:rPr>
        <w:t>кречњачка</w:t>
      </w:r>
      <w:proofErr w:type="spellEnd"/>
      <w:r w:rsidRPr="00A408BC">
        <w:rPr>
          <w:sz w:val="20"/>
          <w:szCs w:val="20"/>
          <w:lang w:eastAsia="en-US"/>
        </w:rPr>
        <w:t xml:space="preserve"> </w:t>
      </w:r>
      <w:proofErr w:type="spellStart"/>
      <w:r w:rsidRPr="00A408BC">
        <w:rPr>
          <w:sz w:val="20"/>
          <w:szCs w:val="20"/>
          <w:lang w:eastAsia="en-US"/>
        </w:rPr>
        <w:t>корита</w:t>
      </w:r>
      <w:proofErr w:type="spellEnd"/>
      <w:r w:rsidRPr="00A408BC">
        <w:rPr>
          <w:sz w:val="20"/>
          <w:szCs w:val="20"/>
          <w:lang w:eastAsia="en-US"/>
        </w:rPr>
        <w:t xml:space="preserve"> и </w:t>
      </w:r>
      <w:proofErr w:type="spellStart"/>
      <w:r w:rsidRPr="00A408BC">
        <w:rPr>
          <w:sz w:val="20"/>
          <w:szCs w:val="20"/>
          <w:lang w:eastAsia="en-US"/>
        </w:rPr>
        <w:t>стварају</w:t>
      </w:r>
      <w:proofErr w:type="spellEnd"/>
      <w:r w:rsidRPr="00A408BC">
        <w:rPr>
          <w:sz w:val="20"/>
          <w:szCs w:val="20"/>
          <w:lang w:eastAsia="en-US"/>
        </w:rPr>
        <w:t xml:space="preserve"> </w:t>
      </w:r>
      <w:proofErr w:type="spellStart"/>
      <w:r w:rsidRPr="00A408BC">
        <w:rPr>
          <w:sz w:val="20"/>
          <w:szCs w:val="20"/>
          <w:lang w:eastAsia="en-US"/>
        </w:rPr>
        <w:t>уске</w:t>
      </w:r>
      <w:proofErr w:type="spellEnd"/>
      <w:r w:rsidRPr="00A408BC">
        <w:rPr>
          <w:sz w:val="20"/>
          <w:szCs w:val="20"/>
          <w:lang w:eastAsia="en-US"/>
        </w:rPr>
        <w:t xml:space="preserve"> и </w:t>
      </w:r>
      <w:proofErr w:type="spellStart"/>
      <w:r w:rsidRPr="00A408BC">
        <w:rPr>
          <w:sz w:val="20"/>
          <w:szCs w:val="20"/>
          <w:lang w:eastAsia="en-US"/>
        </w:rPr>
        <w:t>стрме</w:t>
      </w:r>
      <w:proofErr w:type="spellEnd"/>
      <w:r w:rsidRPr="00A408BC">
        <w:rPr>
          <w:sz w:val="20"/>
          <w:szCs w:val="20"/>
          <w:lang w:eastAsia="en-US"/>
        </w:rPr>
        <w:t xml:space="preserve"> </w:t>
      </w:r>
      <w:proofErr w:type="spellStart"/>
      <w:r w:rsidRPr="00A408BC">
        <w:rPr>
          <w:sz w:val="20"/>
          <w:szCs w:val="20"/>
          <w:lang w:eastAsia="en-US"/>
        </w:rPr>
        <w:t>клисуре</w:t>
      </w:r>
      <w:proofErr w:type="spellEnd"/>
      <w:r w:rsidRPr="00A408BC">
        <w:rPr>
          <w:sz w:val="20"/>
          <w:szCs w:val="20"/>
          <w:lang w:eastAsia="en-US"/>
        </w:rPr>
        <w:t xml:space="preserve">. </w:t>
      </w:r>
      <w:proofErr w:type="spellStart"/>
      <w:r w:rsidRPr="00A408BC">
        <w:rPr>
          <w:sz w:val="20"/>
          <w:szCs w:val="20"/>
          <w:lang w:eastAsia="en-US"/>
        </w:rPr>
        <w:t>Све</w:t>
      </w:r>
      <w:proofErr w:type="spellEnd"/>
      <w:r w:rsidRPr="00A408BC">
        <w:rPr>
          <w:sz w:val="20"/>
          <w:szCs w:val="20"/>
          <w:lang w:eastAsia="en-US"/>
        </w:rPr>
        <w:t xml:space="preserve"> </w:t>
      </w:r>
      <w:proofErr w:type="spellStart"/>
      <w:r w:rsidRPr="00A408BC">
        <w:rPr>
          <w:sz w:val="20"/>
          <w:szCs w:val="20"/>
          <w:lang w:eastAsia="en-US"/>
        </w:rPr>
        <w:t>реке</w:t>
      </w:r>
      <w:proofErr w:type="spellEnd"/>
      <w:r w:rsidRPr="00A408BC">
        <w:rPr>
          <w:sz w:val="20"/>
          <w:szCs w:val="20"/>
          <w:lang w:eastAsia="en-US"/>
        </w:rPr>
        <w:t xml:space="preserve"> </w:t>
      </w:r>
      <w:proofErr w:type="spellStart"/>
      <w:r w:rsidRPr="00A408BC">
        <w:rPr>
          <w:sz w:val="20"/>
          <w:szCs w:val="20"/>
          <w:lang w:eastAsia="en-US"/>
        </w:rPr>
        <w:t>ивањичке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изузетно</w:t>
      </w:r>
      <w:proofErr w:type="spellEnd"/>
      <w:r w:rsidRPr="00A408BC">
        <w:rPr>
          <w:sz w:val="20"/>
          <w:szCs w:val="20"/>
          <w:lang w:eastAsia="en-US"/>
        </w:rPr>
        <w:t xml:space="preserve"> </w:t>
      </w:r>
      <w:proofErr w:type="spellStart"/>
      <w:r w:rsidRPr="00A408BC">
        <w:rPr>
          <w:sz w:val="20"/>
          <w:szCs w:val="20"/>
          <w:lang w:eastAsia="en-US"/>
        </w:rPr>
        <w:t>богате</w:t>
      </w:r>
      <w:proofErr w:type="spellEnd"/>
      <w:r w:rsidRPr="00A408BC">
        <w:rPr>
          <w:sz w:val="20"/>
          <w:szCs w:val="20"/>
          <w:lang w:eastAsia="en-US"/>
        </w:rPr>
        <w:t xml:space="preserve"> </w:t>
      </w:r>
      <w:proofErr w:type="spellStart"/>
      <w:r w:rsidRPr="00A408BC">
        <w:rPr>
          <w:sz w:val="20"/>
          <w:szCs w:val="20"/>
          <w:lang w:eastAsia="en-US"/>
        </w:rPr>
        <w:t>рибом</w:t>
      </w:r>
      <w:proofErr w:type="spellEnd"/>
      <w:r w:rsidRPr="00A408BC">
        <w:rPr>
          <w:sz w:val="20"/>
          <w:szCs w:val="20"/>
          <w:lang w:eastAsia="en-US"/>
        </w:rPr>
        <w:t xml:space="preserve"> и </w:t>
      </w:r>
      <w:proofErr w:type="spellStart"/>
      <w:r w:rsidRPr="00A408BC">
        <w:rPr>
          <w:sz w:val="20"/>
          <w:szCs w:val="20"/>
          <w:lang w:eastAsia="en-US"/>
        </w:rPr>
        <w:t>погодне</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развој</w:t>
      </w:r>
      <w:proofErr w:type="spellEnd"/>
      <w:r w:rsidRPr="00A408BC">
        <w:rPr>
          <w:sz w:val="20"/>
          <w:szCs w:val="20"/>
          <w:lang w:eastAsia="en-US"/>
        </w:rPr>
        <w:t xml:space="preserve"> </w:t>
      </w:r>
      <w:proofErr w:type="spellStart"/>
      <w:r w:rsidRPr="00A408BC">
        <w:rPr>
          <w:sz w:val="20"/>
          <w:szCs w:val="20"/>
          <w:lang w:eastAsia="en-US"/>
        </w:rPr>
        <w:t>спортског</w:t>
      </w:r>
      <w:proofErr w:type="spellEnd"/>
      <w:r w:rsidRPr="00A408BC">
        <w:rPr>
          <w:sz w:val="20"/>
          <w:szCs w:val="20"/>
          <w:lang w:eastAsia="en-US"/>
        </w:rPr>
        <w:t xml:space="preserve"> </w:t>
      </w:r>
      <w:proofErr w:type="spellStart"/>
      <w:r w:rsidRPr="00A408BC">
        <w:rPr>
          <w:sz w:val="20"/>
          <w:szCs w:val="20"/>
          <w:lang w:eastAsia="en-US"/>
        </w:rPr>
        <w:t>риболова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w:t>
      </w:r>
      <w:proofErr w:type="spellStart"/>
      <w:r w:rsidRPr="00A408BC">
        <w:rPr>
          <w:sz w:val="20"/>
          <w:szCs w:val="20"/>
          <w:lang w:eastAsia="en-US"/>
        </w:rPr>
        <w:t>водотокови</w:t>
      </w:r>
      <w:proofErr w:type="spellEnd"/>
      <w:r w:rsidRPr="00A408BC">
        <w:rPr>
          <w:sz w:val="20"/>
          <w:szCs w:val="20"/>
          <w:lang w:eastAsia="en-US"/>
        </w:rPr>
        <w:t xml:space="preserve"> </w:t>
      </w:r>
      <w:proofErr w:type="spellStart"/>
      <w:r w:rsidRPr="00A408BC">
        <w:rPr>
          <w:sz w:val="20"/>
          <w:szCs w:val="20"/>
          <w:lang w:eastAsia="en-US"/>
        </w:rPr>
        <w:t>два</w:t>
      </w:r>
      <w:proofErr w:type="spellEnd"/>
      <w:r w:rsidRPr="00A408BC">
        <w:rPr>
          <w:sz w:val="20"/>
          <w:szCs w:val="20"/>
          <w:lang w:eastAsia="en-US"/>
        </w:rPr>
        <w:t xml:space="preserve"> </w:t>
      </w:r>
      <w:proofErr w:type="spellStart"/>
      <w:r w:rsidRPr="00A408BC">
        <w:rPr>
          <w:sz w:val="20"/>
          <w:szCs w:val="20"/>
          <w:lang w:eastAsia="en-US"/>
        </w:rPr>
        <w:t>слива</w:t>
      </w:r>
      <w:proofErr w:type="spellEnd"/>
      <w:r w:rsidRPr="00A408BC">
        <w:rPr>
          <w:sz w:val="20"/>
          <w:szCs w:val="20"/>
          <w:lang w:eastAsia="en-US"/>
        </w:rPr>
        <w:t xml:space="preserve">: </w:t>
      </w:r>
      <w:proofErr w:type="spellStart"/>
      <w:r w:rsidRPr="00A408BC">
        <w:rPr>
          <w:sz w:val="20"/>
          <w:szCs w:val="20"/>
          <w:lang w:eastAsia="en-US"/>
        </w:rPr>
        <w:t>слива</w:t>
      </w:r>
      <w:proofErr w:type="spellEnd"/>
      <w:r w:rsidRPr="00A408BC">
        <w:rPr>
          <w:sz w:val="20"/>
          <w:szCs w:val="20"/>
          <w:lang w:eastAsia="en-US"/>
        </w:rPr>
        <w:t xml:space="preserve"> </w:t>
      </w:r>
      <w:proofErr w:type="spellStart"/>
      <w:r w:rsidRPr="00A408BC">
        <w:rPr>
          <w:sz w:val="20"/>
          <w:szCs w:val="20"/>
          <w:lang w:eastAsia="en-US"/>
        </w:rPr>
        <w:t>Моравице</w:t>
      </w:r>
      <w:proofErr w:type="spellEnd"/>
      <w:r w:rsidRPr="00A408BC">
        <w:rPr>
          <w:sz w:val="20"/>
          <w:szCs w:val="20"/>
          <w:lang w:eastAsia="en-US"/>
        </w:rPr>
        <w:t xml:space="preserve"> и </w:t>
      </w:r>
      <w:proofErr w:type="spellStart"/>
      <w:r w:rsidRPr="00A408BC">
        <w:rPr>
          <w:sz w:val="20"/>
          <w:szCs w:val="20"/>
          <w:lang w:eastAsia="en-US"/>
        </w:rPr>
        <w:t>слива</w:t>
      </w:r>
      <w:proofErr w:type="spellEnd"/>
      <w:r w:rsidRPr="00A408BC">
        <w:rPr>
          <w:sz w:val="20"/>
          <w:szCs w:val="20"/>
          <w:lang w:eastAsia="en-US"/>
        </w:rPr>
        <w:t xml:space="preserve"> </w:t>
      </w:r>
      <w:proofErr w:type="spellStart"/>
      <w:r w:rsidRPr="00A408BC">
        <w:rPr>
          <w:sz w:val="20"/>
          <w:szCs w:val="20"/>
          <w:lang w:eastAsia="en-US"/>
        </w:rPr>
        <w:t>Студенице</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раздвојени</w:t>
      </w:r>
      <w:proofErr w:type="spellEnd"/>
      <w:r w:rsidRPr="00A408BC">
        <w:rPr>
          <w:sz w:val="20"/>
          <w:szCs w:val="20"/>
          <w:lang w:eastAsia="en-US"/>
        </w:rPr>
        <w:t xml:space="preserve"> </w:t>
      </w:r>
      <w:proofErr w:type="spellStart"/>
      <w:r w:rsidRPr="00A408BC">
        <w:rPr>
          <w:sz w:val="20"/>
          <w:szCs w:val="20"/>
          <w:lang w:eastAsia="en-US"/>
        </w:rPr>
        <w:t>масивима</w:t>
      </w:r>
      <w:proofErr w:type="spellEnd"/>
      <w:r w:rsidRPr="00A408BC">
        <w:rPr>
          <w:sz w:val="20"/>
          <w:szCs w:val="20"/>
          <w:lang w:eastAsia="en-US"/>
        </w:rPr>
        <w:t xml:space="preserve"> и </w:t>
      </w:r>
      <w:proofErr w:type="spellStart"/>
      <w:r w:rsidRPr="00A408BC">
        <w:rPr>
          <w:sz w:val="20"/>
          <w:szCs w:val="20"/>
          <w:lang w:eastAsia="en-US"/>
        </w:rPr>
        <w:t>обронцима</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Укупна</w:t>
      </w:r>
      <w:proofErr w:type="spellEnd"/>
      <w:r w:rsidRPr="00A408BC">
        <w:rPr>
          <w:sz w:val="20"/>
          <w:szCs w:val="20"/>
          <w:lang w:eastAsia="en-US"/>
        </w:rPr>
        <w:t xml:space="preserve"> </w:t>
      </w:r>
      <w:proofErr w:type="spellStart"/>
      <w:r w:rsidRPr="00A408BC">
        <w:rPr>
          <w:sz w:val="20"/>
          <w:szCs w:val="20"/>
          <w:lang w:eastAsia="en-US"/>
        </w:rPr>
        <w:t>дужина</w:t>
      </w:r>
      <w:proofErr w:type="spellEnd"/>
      <w:r w:rsidRPr="00A408BC">
        <w:rPr>
          <w:sz w:val="20"/>
          <w:szCs w:val="20"/>
          <w:lang w:eastAsia="en-US"/>
        </w:rPr>
        <w:t xml:space="preserve"> </w:t>
      </w:r>
      <w:proofErr w:type="spellStart"/>
      <w:r w:rsidRPr="00A408BC">
        <w:rPr>
          <w:sz w:val="20"/>
          <w:szCs w:val="20"/>
          <w:lang w:eastAsia="en-US"/>
        </w:rPr>
        <w:t>водотока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рачуна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215 </w:t>
      </w:r>
      <w:proofErr w:type="spellStart"/>
      <w:r w:rsidRPr="00A408BC">
        <w:rPr>
          <w:sz w:val="20"/>
          <w:szCs w:val="20"/>
          <w:lang w:eastAsia="en-US"/>
        </w:rPr>
        <w:t>км</w:t>
      </w:r>
      <w:proofErr w:type="spellEnd"/>
      <w:r w:rsidRPr="00A408BC">
        <w:rPr>
          <w:sz w:val="20"/>
          <w:szCs w:val="20"/>
          <w:lang w:eastAsia="en-US"/>
        </w:rPr>
        <w:t xml:space="preserve">, а </w:t>
      </w:r>
      <w:proofErr w:type="spellStart"/>
      <w:r w:rsidRPr="00A408BC">
        <w:rPr>
          <w:sz w:val="20"/>
          <w:szCs w:val="20"/>
          <w:lang w:eastAsia="en-US"/>
        </w:rPr>
        <w:t>површина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око</w:t>
      </w:r>
      <w:proofErr w:type="spellEnd"/>
      <w:r w:rsidRPr="00A408BC">
        <w:rPr>
          <w:sz w:val="20"/>
          <w:szCs w:val="20"/>
          <w:lang w:eastAsia="en-US"/>
        </w:rPr>
        <w:t xml:space="preserve"> 355 </w:t>
      </w:r>
      <w:proofErr w:type="spellStart"/>
      <w:r w:rsidRPr="00A408BC">
        <w:rPr>
          <w:sz w:val="20"/>
          <w:szCs w:val="20"/>
          <w:lang w:eastAsia="en-US"/>
        </w:rPr>
        <w:t>хектара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и </w:t>
      </w:r>
      <w:proofErr w:type="spellStart"/>
      <w:r w:rsidRPr="00A408BC">
        <w:rPr>
          <w:sz w:val="20"/>
          <w:szCs w:val="20"/>
          <w:lang w:eastAsia="en-US"/>
        </w:rPr>
        <w:t>извори</w:t>
      </w:r>
      <w:proofErr w:type="spellEnd"/>
      <w:r w:rsidRPr="00A408BC">
        <w:rPr>
          <w:sz w:val="20"/>
          <w:szCs w:val="20"/>
          <w:lang w:eastAsia="en-US"/>
        </w:rPr>
        <w:t xml:space="preserve"> </w:t>
      </w:r>
      <w:proofErr w:type="spellStart"/>
      <w:r w:rsidRPr="00A408BC">
        <w:rPr>
          <w:sz w:val="20"/>
          <w:szCs w:val="20"/>
          <w:lang w:eastAsia="en-US"/>
        </w:rPr>
        <w:t>минералних</w:t>
      </w:r>
      <w:proofErr w:type="spellEnd"/>
      <w:r w:rsidRPr="00A408BC">
        <w:rPr>
          <w:sz w:val="20"/>
          <w:szCs w:val="20"/>
          <w:lang w:eastAsia="en-US"/>
        </w:rPr>
        <w:t xml:space="preserve"> </w:t>
      </w:r>
      <w:proofErr w:type="spellStart"/>
      <w:r w:rsidRPr="00A408BC">
        <w:rPr>
          <w:sz w:val="20"/>
          <w:szCs w:val="20"/>
          <w:lang w:eastAsia="en-US"/>
        </w:rPr>
        <w:t>вода</w:t>
      </w:r>
      <w:proofErr w:type="spellEnd"/>
      <w:r w:rsidRPr="00A408BC">
        <w:rPr>
          <w:sz w:val="20"/>
          <w:szCs w:val="20"/>
          <w:lang w:eastAsia="en-US"/>
        </w:rPr>
        <w:t xml:space="preserve"> у </w:t>
      </w:r>
      <w:proofErr w:type="spellStart"/>
      <w:r w:rsidRPr="00A408BC">
        <w:rPr>
          <w:sz w:val="20"/>
          <w:szCs w:val="20"/>
          <w:lang w:eastAsia="en-US"/>
        </w:rPr>
        <w:t>Бруснику</w:t>
      </w:r>
      <w:proofErr w:type="spellEnd"/>
      <w:r w:rsidRPr="00A408BC">
        <w:rPr>
          <w:sz w:val="20"/>
          <w:szCs w:val="20"/>
          <w:lang w:eastAsia="en-US"/>
        </w:rPr>
        <w:t xml:space="preserve"> (</w:t>
      </w:r>
      <w:proofErr w:type="spellStart"/>
      <w:r w:rsidRPr="00A408BC">
        <w:rPr>
          <w:sz w:val="20"/>
          <w:szCs w:val="20"/>
          <w:lang w:eastAsia="en-US"/>
        </w:rPr>
        <w:t>Голија</w:t>
      </w:r>
      <w:proofErr w:type="spellEnd"/>
      <w:r w:rsidRPr="00A408BC">
        <w:rPr>
          <w:sz w:val="20"/>
          <w:szCs w:val="20"/>
          <w:lang w:eastAsia="en-US"/>
        </w:rPr>
        <w:t xml:space="preserve">), у </w:t>
      </w:r>
      <w:proofErr w:type="spellStart"/>
      <w:r w:rsidRPr="00A408BC">
        <w:rPr>
          <w:sz w:val="20"/>
          <w:szCs w:val="20"/>
          <w:lang w:eastAsia="en-US"/>
        </w:rPr>
        <w:t>Ивањици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више</w:t>
      </w:r>
      <w:proofErr w:type="spellEnd"/>
      <w:r w:rsidRPr="00A408BC">
        <w:rPr>
          <w:sz w:val="20"/>
          <w:szCs w:val="20"/>
          <w:lang w:eastAsia="en-US"/>
        </w:rPr>
        <w:t xml:space="preserve"> </w:t>
      </w:r>
      <w:proofErr w:type="spellStart"/>
      <w:r w:rsidRPr="00A408BC">
        <w:rPr>
          <w:sz w:val="20"/>
          <w:szCs w:val="20"/>
          <w:lang w:eastAsia="en-US"/>
        </w:rPr>
        <w:t>места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Буковици</w:t>
      </w:r>
      <w:proofErr w:type="spellEnd"/>
      <w:r w:rsidRPr="00A408BC">
        <w:rPr>
          <w:sz w:val="20"/>
          <w:szCs w:val="20"/>
          <w:lang w:eastAsia="en-US"/>
        </w:rPr>
        <w:t xml:space="preserve">, </w:t>
      </w:r>
      <w:proofErr w:type="spellStart"/>
      <w:r w:rsidRPr="00A408BC">
        <w:rPr>
          <w:sz w:val="20"/>
          <w:szCs w:val="20"/>
          <w:lang w:eastAsia="en-US"/>
        </w:rPr>
        <w:t>Глијечи</w:t>
      </w:r>
      <w:proofErr w:type="spellEnd"/>
      <w:r w:rsidRPr="00A408BC">
        <w:rPr>
          <w:sz w:val="20"/>
          <w:szCs w:val="20"/>
          <w:lang w:eastAsia="en-US"/>
        </w:rPr>
        <w:t xml:space="preserve">, </w:t>
      </w:r>
      <w:proofErr w:type="spellStart"/>
      <w:r w:rsidRPr="00A408BC">
        <w:rPr>
          <w:sz w:val="20"/>
          <w:szCs w:val="20"/>
          <w:lang w:eastAsia="en-US"/>
        </w:rPr>
        <w:t>Церови</w:t>
      </w:r>
      <w:proofErr w:type="spellEnd"/>
      <w:r w:rsidRPr="00A408BC">
        <w:rPr>
          <w:sz w:val="20"/>
          <w:szCs w:val="20"/>
          <w:lang w:eastAsia="en-US"/>
        </w:rPr>
        <w:t xml:space="preserve">, </w:t>
      </w:r>
      <w:proofErr w:type="spellStart"/>
      <w:r w:rsidRPr="00A408BC">
        <w:rPr>
          <w:sz w:val="20"/>
          <w:szCs w:val="20"/>
          <w:lang w:eastAsia="en-US"/>
        </w:rPr>
        <w:t>Мариној</w:t>
      </w:r>
      <w:proofErr w:type="spellEnd"/>
      <w:r w:rsidRPr="00A408BC">
        <w:rPr>
          <w:sz w:val="20"/>
          <w:szCs w:val="20"/>
          <w:lang w:eastAsia="en-US"/>
        </w:rPr>
        <w:t xml:space="preserve"> </w:t>
      </w:r>
      <w:proofErr w:type="spellStart"/>
      <w:r w:rsidRPr="00A408BC">
        <w:rPr>
          <w:sz w:val="20"/>
          <w:szCs w:val="20"/>
          <w:lang w:eastAsia="en-US"/>
        </w:rPr>
        <w:t>Реци</w:t>
      </w:r>
      <w:proofErr w:type="spellEnd"/>
      <w:r w:rsidRPr="00A408BC">
        <w:rPr>
          <w:sz w:val="20"/>
          <w:szCs w:val="20"/>
          <w:lang w:eastAsia="en-US"/>
        </w:rPr>
        <w:t xml:space="preserve">) и у </w:t>
      </w:r>
      <w:proofErr w:type="spellStart"/>
      <w:r w:rsidRPr="00A408BC">
        <w:rPr>
          <w:sz w:val="20"/>
          <w:szCs w:val="20"/>
          <w:lang w:eastAsia="en-US"/>
        </w:rPr>
        <w:t>Приличком</w:t>
      </w:r>
      <w:proofErr w:type="spellEnd"/>
      <w:r w:rsidRPr="00A408BC">
        <w:rPr>
          <w:sz w:val="20"/>
          <w:szCs w:val="20"/>
          <w:lang w:eastAsia="en-US"/>
        </w:rPr>
        <w:t xml:space="preserve"> </w:t>
      </w:r>
      <w:proofErr w:type="spellStart"/>
      <w:r w:rsidRPr="00A408BC">
        <w:rPr>
          <w:sz w:val="20"/>
          <w:szCs w:val="20"/>
          <w:lang w:eastAsia="en-US"/>
        </w:rPr>
        <w:t>Кисељаку</w:t>
      </w:r>
      <w:proofErr w:type="spellEnd"/>
      <w:r w:rsidRPr="00A408BC">
        <w:rPr>
          <w:sz w:val="20"/>
          <w:szCs w:val="20"/>
          <w:lang w:eastAsia="en-US"/>
        </w:rPr>
        <w:t xml:space="preserve"> и </w:t>
      </w:r>
      <w:proofErr w:type="spellStart"/>
      <w:r w:rsidRPr="00A408BC">
        <w:rPr>
          <w:sz w:val="20"/>
          <w:szCs w:val="20"/>
          <w:lang w:eastAsia="en-US"/>
        </w:rPr>
        <w:t>оне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недовољно</w:t>
      </w:r>
      <w:proofErr w:type="spellEnd"/>
      <w:r w:rsidRPr="00A408BC">
        <w:rPr>
          <w:sz w:val="20"/>
          <w:szCs w:val="20"/>
          <w:lang w:eastAsia="en-US"/>
        </w:rPr>
        <w:t xml:space="preserve"> </w:t>
      </w:r>
      <w:proofErr w:type="spellStart"/>
      <w:r w:rsidRPr="00A408BC">
        <w:rPr>
          <w:sz w:val="20"/>
          <w:szCs w:val="20"/>
          <w:lang w:eastAsia="en-US"/>
        </w:rPr>
        <w:t>ескплоатишу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и </w:t>
      </w:r>
      <w:proofErr w:type="spellStart"/>
      <w:r w:rsidRPr="00A408BC">
        <w:rPr>
          <w:sz w:val="20"/>
          <w:szCs w:val="20"/>
          <w:lang w:eastAsia="en-US"/>
        </w:rPr>
        <w:t>велики</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w:t>
      </w:r>
      <w:proofErr w:type="spellStart"/>
      <w:r w:rsidRPr="00A408BC">
        <w:rPr>
          <w:sz w:val="20"/>
          <w:szCs w:val="20"/>
          <w:lang w:eastAsia="en-US"/>
        </w:rPr>
        <w:t>клисура</w:t>
      </w:r>
      <w:proofErr w:type="spellEnd"/>
      <w:r w:rsidRPr="00A408BC">
        <w:rPr>
          <w:sz w:val="20"/>
          <w:szCs w:val="20"/>
          <w:lang w:eastAsia="en-US"/>
        </w:rPr>
        <w:t xml:space="preserve"> </w:t>
      </w:r>
      <w:proofErr w:type="spellStart"/>
      <w:r w:rsidRPr="00A408BC">
        <w:rPr>
          <w:sz w:val="20"/>
          <w:szCs w:val="20"/>
          <w:lang w:eastAsia="en-US"/>
        </w:rPr>
        <w:t>река</w:t>
      </w:r>
      <w:proofErr w:type="spellEnd"/>
      <w:r w:rsidRPr="00A408BC">
        <w:rPr>
          <w:sz w:val="20"/>
          <w:szCs w:val="20"/>
          <w:lang w:eastAsia="en-US"/>
        </w:rPr>
        <w:t xml:space="preserve"> </w:t>
      </w:r>
      <w:proofErr w:type="spellStart"/>
      <w:r w:rsidRPr="00A408BC">
        <w:rPr>
          <w:sz w:val="20"/>
          <w:szCs w:val="20"/>
          <w:lang w:eastAsia="en-US"/>
        </w:rPr>
        <w:t>Ношнице</w:t>
      </w:r>
      <w:proofErr w:type="spellEnd"/>
      <w:r w:rsidRPr="00A408BC">
        <w:rPr>
          <w:sz w:val="20"/>
          <w:szCs w:val="20"/>
          <w:lang w:eastAsia="en-US"/>
        </w:rPr>
        <w:t xml:space="preserve">, </w:t>
      </w:r>
      <w:proofErr w:type="spellStart"/>
      <w:r w:rsidRPr="00A408BC">
        <w:rPr>
          <w:sz w:val="20"/>
          <w:szCs w:val="20"/>
          <w:lang w:eastAsia="en-US"/>
        </w:rPr>
        <w:t>Студенице</w:t>
      </w:r>
      <w:proofErr w:type="spellEnd"/>
      <w:r w:rsidRPr="00A408BC">
        <w:rPr>
          <w:sz w:val="20"/>
          <w:szCs w:val="20"/>
          <w:lang w:eastAsia="en-US"/>
        </w:rPr>
        <w:t xml:space="preserve">, </w:t>
      </w:r>
      <w:proofErr w:type="spellStart"/>
      <w:r w:rsidRPr="00A408BC">
        <w:rPr>
          <w:sz w:val="20"/>
          <w:szCs w:val="20"/>
          <w:lang w:eastAsia="en-US"/>
        </w:rPr>
        <w:t>Малог</w:t>
      </w:r>
      <w:proofErr w:type="spellEnd"/>
      <w:r w:rsidRPr="00A408BC">
        <w:rPr>
          <w:sz w:val="20"/>
          <w:szCs w:val="20"/>
          <w:lang w:eastAsia="en-US"/>
        </w:rPr>
        <w:t xml:space="preserve"> и </w:t>
      </w:r>
      <w:proofErr w:type="spellStart"/>
      <w:r w:rsidRPr="00A408BC">
        <w:rPr>
          <w:sz w:val="20"/>
          <w:szCs w:val="20"/>
          <w:lang w:eastAsia="en-US"/>
        </w:rPr>
        <w:t>Великог</w:t>
      </w:r>
      <w:proofErr w:type="spellEnd"/>
      <w:r w:rsidRPr="00A408BC">
        <w:rPr>
          <w:sz w:val="20"/>
          <w:szCs w:val="20"/>
          <w:lang w:eastAsia="en-US"/>
        </w:rPr>
        <w:t xml:space="preserve"> </w:t>
      </w:r>
      <w:proofErr w:type="spellStart"/>
      <w:r w:rsidRPr="00A408BC">
        <w:rPr>
          <w:sz w:val="20"/>
          <w:szCs w:val="20"/>
          <w:lang w:eastAsia="en-US"/>
        </w:rPr>
        <w:t>Рзава</w:t>
      </w:r>
      <w:proofErr w:type="spellEnd"/>
      <w:r w:rsidRPr="00A408BC">
        <w:rPr>
          <w:sz w:val="20"/>
          <w:szCs w:val="20"/>
          <w:lang w:eastAsia="en-US"/>
        </w:rPr>
        <w:t xml:space="preserve">, </w:t>
      </w:r>
      <w:proofErr w:type="spellStart"/>
      <w:r w:rsidRPr="00A408BC">
        <w:rPr>
          <w:sz w:val="20"/>
          <w:szCs w:val="20"/>
          <w:lang w:eastAsia="en-US"/>
        </w:rPr>
        <w:t>Лишанске</w:t>
      </w:r>
      <w:proofErr w:type="spellEnd"/>
      <w:r w:rsidRPr="00A408BC">
        <w:rPr>
          <w:sz w:val="20"/>
          <w:szCs w:val="20"/>
          <w:lang w:eastAsia="en-US"/>
        </w:rPr>
        <w:t xml:space="preserve"> и </w:t>
      </w:r>
      <w:proofErr w:type="spellStart"/>
      <w:r w:rsidRPr="00A408BC">
        <w:rPr>
          <w:sz w:val="20"/>
          <w:szCs w:val="20"/>
          <w:lang w:eastAsia="en-US"/>
        </w:rPr>
        <w:t>Хајдучке</w:t>
      </w:r>
      <w:proofErr w:type="spellEnd"/>
      <w:r w:rsidRPr="00A408BC">
        <w:rPr>
          <w:sz w:val="20"/>
          <w:szCs w:val="20"/>
          <w:lang w:eastAsia="en-US"/>
        </w:rPr>
        <w:t xml:space="preserve"> </w:t>
      </w:r>
      <w:proofErr w:type="spellStart"/>
      <w:r w:rsidRPr="00A408BC">
        <w:rPr>
          <w:sz w:val="20"/>
          <w:szCs w:val="20"/>
          <w:lang w:eastAsia="en-US"/>
        </w:rPr>
        <w:t>реке</w:t>
      </w:r>
      <w:proofErr w:type="spellEnd"/>
      <w:r w:rsidRPr="00A408BC">
        <w:rPr>
          <w:sz w:val="20"/>
          <w:szCs w:val="20"/>
          <w:lang w:eastAsia="en-US"/>
        </w:rPr>
        <w:t xml:space="preserve">. </w:t>
      </w:r>
      <w:proofErr w:type="spellStart"/>
      <w:r w:rsidRPr="00A408BC">
        <w:rPr>
          <w:sz w:val="20"/>
          <w:szCs w:val="20"/>
          <w:lang w:eastAsia="en-US"/>
        </w:rPr>
        <w:t>Изузетну</w:t>
      </w:r>
      <w:proofErr w:type="spellEnd"/>
      <w:r w:rsidRPr="00A408BC">
        <w:rPr>
          <w:sz w:val="20"/>
          <w:szCs w:val="20"/>
          <w:lang w:eastAsia="en-US"/>
        </w:rPr>
        <w:t xml:space="preserve"> </w:t>
      </w:r>
      <w:proofErr w:type="spellStart"/>
      <w:r w:rsidRPr="00A408BC">
        <w:rPr>
          <w:sz w:val="20"/>
          <w:szCs w:val="20"/>
          <w:lang w:eastAsia="en-US"/>
        </w:rPr>
        <w:t>природну</w:t>
      </w:r>
      <w:proofErr w:type="spellEnd"/>
      <w:r w:rsidRPr="00A408BC">
        <w:rPr>
          <w:sz w:val="20"/>
          <w:szCs w:val="20"/>
          <w:lang w:eastAsia="en-US"/>
        </w:rPr>
        <w:t xml:space="preserve"> </w:t>
      </w:r>
      <w:proofErr w:type="spellStart"/>
      <w:r w:rsidRPr="00A408BC">
        <w:rPr>
          <w:sz w:val="20"/>
          <w:szCs w:val="20"/>
          <w:lang w:eastAsia="en-US"/>
        </w:rPr>
        <w:t>занимљивост</w:t>
      </w:r>
      <w:proofErr w:type="spellEnd"/>
      <w:r w:rsidRPr="00A408BC">
        <w:rPr>
          <w:sz w:val="20"/>
          <w:szCs w:val="20"/>
          <w:lang w:eastAsia="en-US"/>
        </w:rPr>
        <w:t xml:space="preserve"> </w:t>
      </w:r>
      <w:proofErr w:type="spellStart"/>
      <w:r w:rsidRPr="00A408BC">
        <w:rPr>
          <w:sz w:val="20"/>
          <w:szCs w:val="20"/>
          <w:lang w:eastAsia="en-US"/>
        </w:rPr>
        <w:t>Моравичког</w:t>
      </w:r>
      <w:proofErr w:type="spellEnd"/>
      <w:r w:rsidRPr="00A408BC">
        <w:rPr>
          <w:sz w:val="20"/>
          <w:szCs w:val="20"/>
          <w:lang w:eastAsia="en-US"/>
        </w:rPr>
        <w:t xml:space="preserve"> </w:t>
      </w:r>
      <w:proofErr w:type="spellStart"/>
      <w:r w:rsidRPr="00A408BC">
        <w:rPr>
          <w:sz w:val="20"/>
          <w:szCs w:val="20"/>
          <w:lang w:eastAsia="en-US"/>
        </w:rPr>
        <w:t>краја</w:t>
      </w:r>
      <w:proofErr w:type="spellEnd"/>
      <w:r w:rsidRPr="00A408BC">
        <w:rPr>
          <w:sz w:val="20"/>
          <w:szCs w:val="20"/>
          <w:lang w:eastAsia="en-US"/>
        </w:rPr>
        <w:t xml:space="preserve"> </w:t>
      </w:r>
      <w:proofErr w:type="spellStart"/>
      <w:r w:rsidRPr="00A408BC">
        <w:rPr>
          <w:sz w:val="20"/>
          <w:szCs w:val="20"/>
          <w:lang w:eastAsia="en-US"/>
        </w:rPr>
        <w:t>представљају</w:t>
      </w:r>
      <w:proofErr w:type="spellEnd"/>
      <w:r w:rsidRPr="00A408BC">
        <w:rPr>
          <w:sz w:val="20"/>
          <w:szCs w:val="20"/>
          <w:lang w:eastAsia="en-US"/>
        </w:rPr>
        <w:t xml:space="preserve"> и </w:t>
      </w:r>
      <w:proofErr w:type="spellStart"/>
      <w:r w:rsidRPr="00A408BC">
        <w:rPr>
          <w:sz w:val="20"/>
          <w:szCs w:val="20"/>
          <w:lang w:eastAsia="en-US"/>
        </w:rPr>
        <w:t>три</w:t>
      </w:r>
      <w:proofErr w:type="spellEnd"/>
      <w:r w:rsidRPr="00A408BC">
        <w:rPr>
          <w:sz w:val="20"/>
          <w:szCs w:val="20"/>
          <w:lang w:eastAsia="en-US"/>
        </w:rPr>
        <w:t xml:space="preserve"> </w:t>
      </w:r>
      <w:proofErr w:type="spellStart"/>
      <w:r w:rsidRPr="00A408BC">
        <w:rPr>
          <w:sz w:val="20"/>
          <w:szCs w:val="20"/>
          <w:lang w:eastAsia="en-US"/>
        </w:rPr>
        <w:t>језера</w:t>
      </w:r>
      <w:proofErr w:type="spellEnd"/>
      <w:r w:rsidRPr="00A408BC">
        <w:rPr>
          <w:sz w:val="20"/>
          <w:szCs w:val="20"/>
          <w:lang w:eastAsia="en-US"/>
        </w:rPr>
        <w:t xml:space="preserve">. </w:t>
      </w:r>
      <w:proofErr w:type="spellStart"/>
      <w:r w:rsidRPr="00A408BC">
        <w:rPr>
          <w:sz w:val="20"/>
          <w:szCs w:val="20"/>
          <w:lang w:eastAsia="en-US"/>
        </w:rPr>
        <w:t>Тичар</w:t>
      </w:r>
      <w:proofErr w:type="spellEnd"/>
      <w:r w:rsidRPr="00A408BC">
        <w:rPr>
          <w:sz w:val="20"/>
          <w:szCs w:val="20"/>
          <w:lang w:eastAsia="en-US"/>
        </w:rPr>
        <w:t xml:space="preserve"> </w:t>
      </w:r>
      <w:proofErr w:type="spellStart"/>
      <w:r w:rsidRPr="00A408BC">
        <w:rPr>
          <w:sz w:val="20"/>
          <w:szCs w:val="20"/>
          <w:lang w:eastAsia="en-US"/>
        </w:rPr>
        <w:t>или</w:t>
      </w:r>
      <w:proofErr w:type="spellEnd"/>
      <w:r w:rsidRPr="00A408BC">
        <w:rPr>
          <w:sz w:val="20"/>
          <w:szCs w:val="20"/>
          <w:lang w:eastAsia="en-US"/>
        </w:rPr>
        <w:t xml:space="preserve"> </w:t>
      </w:r>
      <w:proofErr w:type="spellStart"/>
      <w:r w:rsidRPr="00A408BC">
        <w:rPr>
          <w:sz w:val="20"/>
          <w:szCs w:val="20"/>
          <w:lang w:eastAsia="en-US"/>
        </w:rPr>
        <w:t>Дајићко</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северозападној</w:t>
      </w:r>
      <w:proofErr w:type="spellEnd"/>
      <w:r w:rsidRPr="00A408BC">
        <w:rPr>
          <w:sz w:val="20"/>
          <w:szCs w:val="20"/>
          <w:lang w:eastAsia="en-US"/>
        </w:rPr>
        <w:t xml:space="preserve"> </w:t>
      </w:r>
      <w:proofErr w:type="spellStart"/>
      <w:r w:rsidRPr="00A408BC">
        <w:rPr>
          <w:sz w:val="20"/>
          <w:szCs w:val="20"/>
          <w:lang w:eastAsia="en-US"/>
        </w:rPr>
        <w:t>страни</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надморској</w:t>
      </w:r>
      <w:proofErr w:type="spellEnd"/>
      <w:r w:rsidRPr="00A408BC">
        <w:rPr>
          <w:sz w:val="20"/>
          <w:szCs w:val="20"/>
          <w:lang w:eastAsia="en-US"/>
        </w:rPr>
        <w:t xml:space="preserve"> </w:t>
      </w:r>
      <w:proofErr w:type="spellStart"/>
      <w:r w:rsidRPr="00A408BC">
        <w:rPr>
          <w:sz w:val="20"/>
          <w:szCs w:val="20"/>
          <w:lang w:eastAsia="en-US"/>
        </w:rPr>
        <w:t>висини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1.420 </w:t>
      </w:r>
      <w:proofErr w:type="spellStart"/>
      <w:r w:rsidRPr="00A408BC">
        <w:rPr>
          <w:sz w:val="20"/>
          <w:szCs w:val="20"/>
          <w:lang w:eastAsia="en-US"/>
        </w:rPr>
        <w:t>метара</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годинама</w:t>
      </w:r>
      <w:proofErr w:type="spellEnd"/>
      <w:r w:rsidRPr="00A408BC">
        <w:rPr>
          <w:sz w:val="20"/>
          <w:szCs w:val="20"/>
          <w:lang w:eastAsia="en-US"/>
        </w:rPr>
        <w:t xml:space="preserve"> </w:t>
      </w:r>
      <w:proofErr w:type="spellStart"/>
      <w:r w:rsidRPr="00A408BC">
        <w:rPr>
          <w:sz w:val="20"/>
          <w:szCs w:val="20"/>
          <w:lang w:eastAsia="en-US"/>
        </w:rPr>
        <w:t>представљало</w:t>
      </w:r>
      <w:proofErr w:type="spellEnd"/>
      <w:r w:rsidRPr="00A408BC">
        <w:rPr>
          <w:sz w:val="20"/>
          <w:szCs w:val="20"/>
          <w:lang w:eastAsia="en-US"/>
        </w:rPr>
        <w:t xml:space="preserve"> </w:t>
      </w:r>
      <w:proofErr w:type="spellStart"/>
      <w:r w:rsidRPr="00A408BC">
        <w:rPr>
          <w:sz w:val="20"/>
          <w:szCs w:val="20"/>
          <w:lang w:eastAsia="en-US"/>
        </w:rPr>
        <w:t>загонетку</w:t>
      </w:r>
      <w:proofErr w:type="spellEnd"/>
      <w:r w:rsidRPr="00A408BC">
        <w:rPr>
          <w:sz w:val="20"/>
          <w:szCs w:val="20"/>
          <w:lang w:eastAsia="en-US"/>
        </w:rPr>
        <w:t xml:space="preserve"> и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њега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везане</w:t>
      </w:r>
      <w:proofErr w:type="spellEnd"/>
      <w:r w:rsidRPr="00A408BC">
        <w:rPr>
          <w:sz w:val="20"/>
          <w:szCs w:val="20"/>
          <w:lang w:eastAsia="en-US"/>
        </w:rPr>
        <w:t xml:space="preserve"> </w:t>
      </w:r>
      <w:proofErr w:type="spellStart"/>
      <w:r w:rsidRPr="00A408BC">
        <w:rPr>
          <w:sz w:val="20"/>
          <w:szCs w:val="20"/>
          <w:lang w:eastAsia="en-US"/>
        </w:rPr>
        <w:t>бројне</w:t>
      </w:r>
      <w:proofErr w:type="spellEnd"/>
      <w:r w:rsidRPr="00A408BC">
        <w:rPr>
          <w:sz w:val="20"/>
          <w:szCs w:val="20"/>
          <w:lang w:eastAsia="en-US"/>
        </w:rPr>
        <w:t xml:space="preserve"> </w:t>
      </w:r>
      <w:proofErr w:type="spellStart"/>
      <w:r w:rsidRPr="00A408BC">
        <w:rPr>
          <w:sz w:val="20"/>
          <w:szCs w:val="20"/>
          <w:lang w:eastAsia="en-US"/>
        </w:rPr>
        <w:t>легенде</w:t>
      </w:r>
      <w:proofErr w:type="spellEnd"/>
      <w:r w:rsidRPr="00A408BC">
        <w:rPr>
          <w:sz w:val="20"/>
          <w:szCs w:val="20"/>
          <w:lang w:eastAsia="en-US"/>
        </w:rPr>
        <w:t xml:space="preserve">. </w:t>
      </w:r>
      <w:proofErr w:type="spellStart"/>
      <w:r w:rsidRPr="00A408BC">
        <w:rPr>
          <w:sz w:val="20"/>
          <w:szCs w:val="20"/>
          <w:lang w:eastAsia="en-US"/>
        </w:rPr>
        <w:t>Ботаничар</w:t>
      </w:r>
      <w:proofErr w:type="spellEnd"/>
      <w:r w:rsidRPr="00A408BC">
        <w:rPr>
          <w:sz w:val="20"/>
          <w:szCs w:val="20"/>
          <w:lang w:eastAsia="en-US"/>
        </w:rPr>
        <w:t xml:space="preserve"> </w:t>
      </w:r>
      <w:proofErr w:type="spellStart"/>
      <w:r w:rsidRPr="00A408BC">
        <w:rPr>
          <w:sz w:val="20"/>
          <w:szCs w:val="20"/>
          <w:lang w:eastAsia="en-US"/>
        </w:rPr>
        <w:t>Др</w:t>
      </w:r>
      <w:proofErr w:type="spellEnd"/>
      <w:r w:rsidRPr="00A408BC">
        <w:rPr>
          <w:sz w:val="20"/>
          <w:szCs w:val="20"/>
          <w:lang w:eastAsia="en-US"/>
        </w:rPr>
        <w:t xml:space="preserve">. </w:t>
      </w:r>
      <w:proofErr w:type="spellStart"/>
      <w:r w:rsidRPr="00A408BC">
        <w:rPr>
          <w:sz w:val="20"/>
          <w:szCs w:val="20"/>
          <w:lang w:eastAsia="en-US"/>
        </w:rPr>
        <w:t>Недељко</w:t>
      </w:r>
      <w:proofErr w:type="spellEnd"/>
      <w:r w:rsidRPr="00A408BC">
        <w:rPr>
          <w:sz w:val="20"/>
          <w:szCs w:val="20"/>
          <w:lang w:eastAsia="en-US"/>
        </w:rPr>
        <w:t xml:space="preserve"> </w:t>
      </w:r>
      <w:proofErr w:type="spellStart"/>
      <w:r w:rsidRPr="00A408BC">
        <w:rPr>
          <w:sz w:val="20"/>
          <w:szCs w:val="20"/>
          <w:lang w:eastAsia="en-US"/>
        </w:rPr>
        <w:t>Кошанин</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студијом</w:t>
      </w:r>
      <w:proofErr w:type="spellEnd"/>
      <w:r w:rsidRPr="00A408BC">
        <w:rPr>
          <w:sz w:val="20"/>
          <w:szCs w:val="20"/>
          <w:lang w:eastAsia="en-US"/>
        </w:rPr>
        <w:t xml:space="preserve"> </w:t>
      </w:r>
      <w:proofErr w:type="spellStart"/>
      <w:r w:rsidRPr="00A408BC">
        <w:rPr>
          <w:sz w:val="20"/>
          <w:szCs w:val="20"/>
          <w:lang w:eastAsia="en-US"/>
        </w:rPr>
        <w:t>из</w:t>
      </w:r>
      <w:proofErr w:type="spellEnd"/>
      <w:r w:rsidRPr="00A408BC">
        <w:rPr>
          <w:sz w:val="20"/>
          <w:szCs w:val="20"/>
          <w:lang w:eastAsia="en-US"/>
        </w:rPr>
        <w:t xml:space="preserve"> 1907. </w:t>
      </w:r>
      <w:proofErr w:type="spellStart"/>
      <w:r w:rsidRPr="00A408BC">
        <w:rPr>
          <w:sz w:val="20"/>
          <w:szCs w:val="20"/>
          <w:lang w:eastAsia="en-US"/>
        </w:rPr>
        <w:t>године</w:t>
      </w:r>
      <w:proofErr w:type="spellEnd"/>
      <w:r w:rsidRPr="00A408BC">
        <w:rPr>
          <w:sz w:val="20"/>
          <w:szCs w:val="20"/>
          <w:lang w:eastAsia="en-US"/>
        </w:rPr>
        <w:t xml:space="preserve"> </w:t>
      </w:r>
      <w:proofErr w:type="spellStart"/>
      <w:r w:rsidRPr="00A408BC">
        <w:rPr>
          <w:sz w:val="20"/>
          <w:szCs w:val="20"/>
          <w:lang w:eastAsia="en-US"/>
        </w:rPr>
        <w:t>разрешио</w:t>
      </w:r>
      <w:proofErr w:type="spellEnd"/>
      <w:r w:rsidRPr="00A408BC">
        <w:rPr>
          <w:sz w:val="20"/>
          <w:szCs w:val="20"/>
          <w:lang w:eastAsia="en-US"/>
        </w:rPr>
        <w:t xml:space="preserve"> </w:t>
      </w:r>
      <w:proofErr w:type="spellStart"/>
      <w:r w:rsidRPr="00A408BC">
        <w:rPr>
          <w:sz w:val="20"/>
          <w:szCs w:val="20"/>
          <w:lang w:eastAsia="en-US"/>
        </w:rPr>
        <w:t>неке</w:t>
      </w:r>
      <w:proofErr w:type="spellEnd"/>
      <w:r w:rsidRPr="00A408BC">
        <w:rPr>
          <w:sz w:val="20"/>
          <w:szCs w:val="20"/>
          <w:lang w:eastAsia="en-US"/>
        </w:rPr>
        <w:t xml:space="preserve"> </w:t>
      </w:r>
      <w:proofErr w:type="spellStart"/>
      <w:r w:rsidRPr="00A408BC">
        <w:rPr>
          <w:sz w:val="20"/>
          <w:szCs w:val="20"/>
          <w:lang w:eastAsia="en-US"/>
        </w:rPr>
        <w:t>природне</w:t>
      </w:r>
      <w:proofErr w:type="spellEnd"/>
      <w:r w:rsidRPr="00A408BC">
        <w:rPr>
          <w:sz w:val="20"/>
          <w:szCs w:val="20"/>
          <w:lang w:eastAsia="en-US"/>
        </w:rPr>
        <w:t xml:space="preserve"> </w:t>
      </w:r>
      <w:proofErr w:type="spellStart"/>
      <w:r w:rsidRPr="00A408BC">
        <w:rPr>
          <w:sz w:val="20"/>
          <w:szCs w:val="20"/>
          <w:lang w:eastAsia="en-US"/>
        </w:rPr>
        <w:t>тајне</w:t>
      </w:r>
      <w:proofErr w:type="spellEnd"/>
      <w:r w:rsidRPr="00A408BC">
        <w:rPr>
          <w:sz w:val="20"/>
          <w:szCs w:val="20"/>
          <w:lang w:eastAsia="en-US"/>
        </w:rPr>
        <w:t xml:space="preserve"> </w:t>
      </w:r>
      <w:proofErr w:type="spellStart"/>
      <w:r w:rsidRPr="00A408BC">
        <w:rPr>
          <w:sz w:val="20"/>
          <w:szCs w:val="20"/>
          <w:lang w:eastAsia="en-US"/>
        </w:rPr>
        <w:t>везане</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Небеска</w:t>
      </w:r>
      <w:proofErr w:type="spellEnd"/>
      <w:r w:rsidRPr="00A408BC">
        <w:rPr>
          <w:sz w:val="20"/>
          <w:szCs w:val="20"/>
          <w:lang w:eastAsia="en-US"/>
        </w:rPr>
        <w:t xml:space="preserve"> </w:t>
      </w:r>
      <w:proofErr w:type="spellStart"/>
      <w:r w:rsidRPr="00A408BC">
        <w:rPr>
          <w:sz w:val="20"/>
          <w:szCs w:val="20"/>
          <w:lang w:eastAsia="en-US"/>
        </w:rPr>
        <w:t>суза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1.495 </w:t>
      </w:r>
      <w:proofErr w:type="spellStart"/>
      <w:r w:rsidRPr="00A408BC">
        <w:rPr>
          <w:sz w:val="20"/>
          <w:szCs w:val="20"/>
          <w:lang w:eastAsia="en-US"/>
        </w:rPr>
        <w:t>метара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месту</w:t>
      </w:r>
      <w:proofErr w:type="spellEnd"/>
      <w:r w:rsidRPr="00A408BC">
        <w:rPr>
          <w:sz w:val="20"/>
          <w:szCs w:val="20"/>
          <w:lang w:eastAsia="en-US"/>
        </w:rPr>
        <w:t xml:space="preserve"> </w:t>
      </w:r>
      <w:proofErr w:type="spellStart"/>
      <w:r w:rsidRPr="00A408BC">
        <w:rPr>
          <w:sz w:val="20"/>
          <w:szCs w:val="20"/>
          <w:lang w:eastAsia="en-US"/>
        </w:rPr>
        <w:t>званом</w:t>
      </w:r>
      <w:proofErr w:type="spellEnd"/>
      <w:r w:rsidRPr="00A408BC">
        <w:rPr>
          <w:sz w:val="20"/>
          <w:szCs w:val="20"/>
          <w:lang w:eastAsia="en-US"/>
        </w:rPr>
        <w:t xml:space="preserve"> </w:t>
      </w:r>
      <w:proofErr w:type="spellStart"/>
      <w:r w:rsidRPr="00A408BC">
        <w:rPr>
          <w:sz w:val="20"/>
          <w:szCs w:val="20"/>
          <w:lang w:eastAsia="en-US"/>
        </w:rPr>
        <w:t>Округлица</w:t>
      </w:r>
      <w:proofErr w:type="spellEnd"/>
      <w:r w:rsidRPr="00A408BC">
        <w:rPr>
          <w:sz w:val="20"/>
          <w:szCs w:val="20"/>
          <w:lang w:eastAsia="en-US"/>
        </w:rPr>
        <w:t xml:space="preserve"> </w:t>
      </w:r>
      <w:proofErr w:type="spellStart"/>
      <w:r w:rsidRPr="00A408BC">
        <w:rPr>
          <w:sz w:val="20"/>
          <w:szCs w:val="20"/>
          <w:lang w:eastAsia="en-US"/>
        </w:rPr>
        <w:t>појавило</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после</w:t>
      </w:r>
      <w:proofErr w:type="spellEnd"/>
      <w:r w:rsidRPr="00A408BC">
        <w:rPr>
          <w:sz w:val="20"/>
          <w:szCs w:val="20"/>
          <w:lang w:eastAsia="en-US"/>
        </w:rPr>
        <w:t xml:space="preserve"> </w:t>
      </w:r>
      <w:proofErr w:type="spellStart"/>
      <w:r w:rsidRPr="00A408BC">
        <w:rPr>
          <w:sz w:val="20"/>
          <w:szCs w:val="20"/>
          <w:lang w:eastAsia="en-US"/>
        </w:rPr>
        <w:t>земљотреса</w:t>
      </w:r>
      <w:proofErr w:type="spellEnd"/>
      <w:r w:rsidRPr="00A408BC">
        <w:rPr>
          <w:sz w:val="20"/>
          <w:szCs w:val="20"/>
          <w:lang w:eastAsia="en-US"/>
        </w:rPr>
        <w:t xml:space="preserve"> у </w:t>
      </w:r>
      <w:proofErr w:type="spellStart"/>
      <w:r w:rsidRPr="00A408BC">
        <w:rPr>
          <w:sz w:val="20"/>
          <w:szCs w:val="20"/>
          <w:lang w:eastAsia="en-US"/>
        </w:rPr>
        <w:t>Румунији</w:t>
      </w:r>
      <w:proofErr w:type="spellEnd"/>
      <w:r w:rsidRPr="00A408BC">
        <w:rPr>
          <w:sz w:val="20"/>
          <w:szCs w:val="20"/>
          <w:lang w:eastAsia="en-US"/>
        </w:rPr>
        <w:t xml:space="preserve"> и </w:t>
      </w:r>
      <w:proofErr w:type="spellStart"/>
      <w:r w:rsidRPr="00A408BC">
        <w:rPr>
          <w:sz w:val="20"/>
          <w:szCs w:val="20"/>
          <w:lang w:eastAsia="en-US"/>
        </w:rPr>
        <w:t>нешто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веће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Тичар</w:t>
      </w:r>
      <w:proofErr w:type="spellEnd"/>
      <w:r w:rsidRPr="00A408BC">
        <w:rPr>
          <w:sz w:val="20"/>
          <w:szCs w:val="20"/>
          <w:lang w:eastAsia="en-US"/>
        </w:rPr>
        <w:t xml:space="preserve"> </w:t>
      </w:r>
      <w:proofErr w:type="spellStart"/>
      <w:r w:rsidRPr="00A408BC">
        <w:rPr>
          <w:sz w:val="20"/>
          <w:szCs w:val="20"/>
          <w:lang w:eastAsia="en-US"/>
        </w:rPr>
        <w:t>језера</w:t>
      </w:r>
      <w:proofErr w:type="spellEnd"/>
      <w:r w:rsidRPr="00A408BC">
        <w:rPr>
          <w:sz w:val="20"/>
          <w:szCs w:val="20"/>
          <w:lang w:eastAsia="en-US"/>
        </w:rPr>
        <w:t xml:space="preserve">. </w:t>
      </w:r>
      <w:proofErr w:type="spellStart"/>
      <w:r w:rsidRPr="00A408BC">
        <w:rPr>
          <w:sz w:val="20"/>
          <w:szCs w:val="20"/>
          <w:lang w:eastAsia="en-US"/>
        </w:rPr>
        <w:t>Треће</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зарасло</w:t>
      </w:r>
      <w:proofErr w:type="spellEnd"/>
      <w:r w:rsidRPr="00A408BC">
        <w:rPr>
          <w:sz w:val="20"/>
          <w:szCs w:val="20"/>
          <w:lang w:eastAsia="en-US"/>
        </w:rPr>
        <w:t xml:space="preserve"> у </w:t>
      </w:r>
      <w:proofErr w:type="spellStart"/>
      <w:r w:rsidRPr="00A408BC">
        <w:rPr>
          <w:sz w:val="20"/>
          <w:szCs w:val="20"/>
          <w:lang w:eastAsia="en-US"/>
        </w:rPr>
        <w:t>тресавску</w:t>
      </w:r>
      <w:proofErr w:type="spellEnd"/>
      <w:r w:rsidRPr="00A408BC">
        <w:rPr>
          <w:sz w:val="20"/>
          <w:szCs w:val="20"/>
          <w:lang w:eastAsia="en-US"/>
        </w:rPr>
        <w:t xml:space="preserve"> </w:t>
      </w:r>
      <w:proofErr w:type="spellStart"/>
      <w:r w:rsidRPr="00A408BC">
        <w:rPr>
          <w:sz w:val="20"/>
          <w:szCs w:val="20"/>
          <w:lang w:eastAsia="en-US"/>
        </w:rPr>
        <w:t>вегетацију</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Кошаниново</w:t>
      </w:r>
      <w:proofErr w:type="spellEnd"/>
      <w:r w:rsidRPr="00A408BC">
        <w:rPr>
          <w:sz w:val="20"/>
          <w:szCs w:val="20"/>
          <w:lang w:eastAsia="en-US"/>
        </w:rPr>
        <w:t xml:space="preserve"> </w:t>
      </w:r>
      <w:proofErr w:type="spellStart"/>
      <w:r w:rsidRPr="00A408BC">
        <w:rPr>
          <w:sz w:val="20"/>
          <w:szCs w:val="20"/>
          <w:lang w:eastAsia="en-US"/>
        </w:rPr>
        <w:t>језеро</w:t>
      </w:r>
      <w:proofErr w:type="spellEnd"/>
      <w:r w:rsidRPr="00A408BC">
        <w:rPr>
          <w:sz w:val="20"/>
          <w:szCs w:val="20"/>
          <w:lang w:eastAsia="en-US"/>
        </w:rPr>
        <w:t xml:space="preserve"> и </w:t>
      </w:r>
      <w:proofErr w:type="spellStart"/>
      <w:r w:rsidRPr="00A408BC">
        <w:rPr>
          <w:sz w:val="20"/>
          <w:szCs w:val="20"/>
          <w:lang w:eastAsia="en-US"/>
        </w:rPr>
        <w:t>налази</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980 </w:t>
      </w:r>
      <w:proofErr w:type="spellStart"/>
      <w:r w:rsidRPr="00A408BC">
        <w:rPr>
          <w:sz w:val="20"/>
          <w:szCs w:val="20"/>
          <w:lang w:eastAsia="en-US"/>
        </w:rPr>
        <w:t>метара</w:t>
      </w:r>
      <w:proofErr w:type="spellEnd"/>
      <w:r w:rsidRPr="00A408BC">
        <w:rPr>
          <w:sz w:val="20"/>
          <w:szCs w:val="20"/>
          <w:lang w:eastAsia="en-US"/>
        </w:rPr>
        <w:t xml:space="preserve"> </w:t>
      </w:r>
      <w:proofErr w:type="spellStart"/>
      <w:r w:rsidRPr="00A408BC">
        <w:rPr>
          <w:sz w:val="20"/>
          <w:szCs w:val="20"/>
          <w:lang w:eastAsia="en-US"/>
        </w:rPr>
        <w:t>надморске</w:t>
      </w:r>
      <w:proofErr w:type="spellEnd"/>
      <w:r w:rsidRPr="00A408BC">
        <w:rPr>
          <w:sz w:val="20"/>
          <w:szCs w:val="20"/>
          <w:lang w:eastAsia="en-US"/>
        </w:rPr>
        <w:t xml:space="preserve"> </w:t>
      </w:r>
      <w:proofErr w:type="spellStart"/>
      <w:r w:rsidRPr="00A408BC">
        <w:rPr>
          <w:sz w:val="20"/>
          <w:szCs w:val="20"/>
          <w:lang w:eastAsia="en-US"/>
        </w:rPr>
        <w:t>висине</w:t>
      </w:r>
      <w:proofErr w:type="spellEnd"/>
      <w:r w:rsidRPr="00A408BC">
        <w:rPr>
          <w:sz w:val="20"/>
          <w:szCs w:val="20"/>
          <w:lang w:eastAsia="en-US"/>
        </w:rPr>
        <w:t xml:space="preserve"> </w:t>
      </w:r>
      <w:proofErr w:type="spellStart"/>
      <w:r w:rsidRPr="00A408BC">
        <w:rPr>
          <w:sz w:val="20"/>
          <w:szCs w:val="20"/>
          <w:lang w:eastAsia="en-US"/>
        </w:rPr>
        <w:t>испод</w:t>
      </w:r>
      <w:proofErr w:type="spellEnd"/>
      <w:r w:rsidRPr="00A408BC">
        <w:rPr>
          <w:sz w:val="20"/>
          <w:szCs w:val="20"/>
          <w:lang w:eastAsia="en-US"/>
        </w:rPr>
        <w:t xml:space="preserve"> </w:t>
      </w:r>
      <w:proofErr w:type="spellStart"/>
      <w:r w:rsidRPr="00A408BC">
        <w:rPr>
          <w:sz w:val="20"/>
          <w:szCs w:val="20"/>
          <w:lang w:eastAsia="en-US"/>
        </w:rPr>
        <w:t>Црепуљника</w:t>
      </w:r>
      <w:proofErr w:type="spellEnd"/>
      <w:r w:rsidRPr="00A408BC">
        <w:rPr>
          <w:sz w:val="20"/>
          <w:szCs w:val="20"/>
          <w:lang w:eastAsia="en-US"/>
        </w:rPr>
        <w:t xml:space="preserve">. </w:t>
      </w:r>
    </w:p>
    <w:p w14:paraId="007BF78B" w14:textId="77777777" w:rsidR="00A408BC" w:rsidRPr="00A408BC" w:rsidRDefault="00A408BC" w:rsidP="00A408BC">
      <w:pPr>
        <w:spacing w:after="160" w:line="276" w:lineRule="auto"/>
        <w:ind w:firstLine="708"/>
        <w:jc w:val="both"/>
        <w:rPr>
          <w:sz w:val="20"/>
          <w:szCs w:val="20"/>
          <w:lang w:eastAsia="en-US"/>
        </w:rPr>
      </w:pPr>
      <w:proofErr w:type="spellStart"/>
      <w:r w:rsidRPr="00A408BC">
        <w:rPr>
          <w:b/>
          <w:sz w:val="20"/>
          <w:szCs w:val="20"/>
          <w:lang w:eastAsia="en-US"/>
        </w:rPr>
        <w:lastRenderedPageBreak/>
        <w:t>Клима</w:t>
      </w:r>
      <w:proofErr w:type="spellEnd"/>
      <w:r w:rsidRPr="00A408BC">
        <w:rPr>
          <w:b/>
          <w:sz w:val="20"/>
          <w:szCs w:val="20"/>
          <w:lang w:eastAsia="en-US"/>
        </w:rPr>
        <w:t xml:space="preserve"> </w:t>
      </w:r>
      <w:r w:rsidRPr="00A408BC">
        <w:rPr>
          <w:sz w:val="20"/>
          <w:szCs w:val="20"/>
          <w:lang w:val="en-GB" w:eastAsia="en-US"/>
        </w:rPr>
        <w:t xml:space="preserve">- </w:t>
      </w:r>
      <w:proofErr w:type="spellStart"/>
      <w:r w:rsidRPr="00A408BC">
        <w:rPr>
          <w:sz w:val="20"/>
          <w:szCs w:val="20"/>
          <w:lang w:eastAsia="en-US"/>
        </w:rPr>
        <w:t>Према</w:t>
      </w:r>
      <w:proofErr w:type="spellEnd"/>
      <w:r w:rsidRPr="00A408BC">
        <w:rPr>
          <w:sz w:val="20"/>
          <w:szCs w:val="20"/>
          <w:lang w:eastAsia="en-US"/>
        </w:rPr>
        <w:t xml:space="preserve"> </w:t>
      </w:r>
      <w:proofErr w:type="spellStart"/>
      <w:r w:rsidRPr="00A408BC">
        <w:rPr>
          <w:sz w:val="20"/>
          <w:szCs w:val="20"/>
          <w:lang w:eastAsia="en-US"/>
        </w:rPr>
        <w:t>географској</w:t>
      </w:r>
      <w:proofErr w:type="spellEnd"/>
      <w:r w:rsidRPr="00A408BC">
        <w:rPr>
          <w:sz w:val="20"/>
          <w:szCs w:val="20"/>
          <w:lang w:eastAsia="en-US"/>
        </w:rPr>
        <w:t xml:space="preserve"> </w:t>
      </w:r>
      <w:proofErr w:type="spellStart"/>
      <w:r w:rsidRPr="00A408BC">
        <w:rPr>
          <w:sz w:val="20"/>
          <w:szCs w:val="20"/>
          <w:lang w:eastAsia="en-US"/>
        </w:rPr>
        <w:t>ширини</w:t>
      </w:r>
      <w:proofErr w:type="spellEnd"/>
      <w:r w:rsidRPr="00A408BC">
        <w:rPr>
          <w:sz w:val="20"/>
          <w:szCs w:val="20"/>
          <w:lang w:eastAsia="en-US"/>
        </w:rPr>
        <w:t xml:space="preserve"> (430 и 340) </w:t>
      </w:r>
      <w:proofErr w:type="spellStart"/>
      <w:r w:rsidRPr="00A408BC">
        <w:rPr>
          <w:sz w:val="20"/>
          <w:szCs w:val="20"/>
          <w:lang w:eastAsia="en-US"/>
        </w:rPr>
        <w:t>Ивањица</w:t>
      </w:r>
      <w:proofErr w:type="spellEnd"/>
      <w:r w:rsidRPr="00A408BC">
        <w:rPr>
          <w:sz w:val="20"/>
          <w:szCs w:val="20"/>
          <w:lang w:eastAsia="en-US"/>
        </w:rPr>
        <w:t xml:space="preserve"> и </w:t>
      </w:r>
      <w:proofErr w:type="spellStart"/>
      <w:r w:rsidRPr="00A408BC">
        <w:rPr>
          <w:sz w:val="20"/>
          <w:szCs w:val="20"/>
          <w:lang w:eastAsia="en-US"/>
        </w:rPr>
        <w:t>њена</w:t>
      </w:r>
      <w:proofErr w:type="spellEnd"/>
      <w:r w:rsidRPr="00A408BC">
        <w:rPr>
          <w:sz w:val="20"/>
          <w:szCs w:val="20"/>
          <w:lang w:eastAsia="en-US"/>
        </w:rPr>
        <w:t xml:space="preserve"> </w:t>
      </w:r>
      <w:proofErr w:type="spellStart"/>
      <w:r w:rsidRPr="00A408BC">
        <w:rPr>
          <w:sz w:val="20"/>
          <w:szCs w:val="20"/>
          <w:lang w:eastAsia="en-US"/>
        </w:rPr>
        <w:t>околина</w:t>
      </w:r>
      <w:proofErr w:type="spellEnd"/>
      <w:r w:rsidRPr="00A408BC">
        <w:rPr>
          <w:sz w:val="20"/>
          <w:szCs w:val="20"/>
          <w:lang w:eastAsia="en-US"/>
        </w:rPr>
        <w:t xml:space="preserve"> </w:t>
      </w:r>
      <w:proofErr w:type="spellStart"/>
      <w:r w:rsidRPr="00A408BC">
        <w:rPr>
          <w:sz w:val="20"/>
          <w:szCs w:val="20"/>
          <w:lang w:eastAsia="en-US"/>
        </w:rPr>
        <w:t>би</w:t>
      </w:r>
      <w:proofErr w:type="spellEnd"/>
      <w:r w:rsidRPr="00A408BC">
        <w:rPr>
          <w:sz w:val="20"/>
          <w:szCs w:val="20"/>
          <w:lang w:eastAsia="en-US"/>
        </w:rPr>
        <w:t xml:space="preserve"> </w:t>
      </w:r>
      <w:proofErr w:type="spellStart"/>
      <w:r w:rsidRPr="00A408BC">
        <w:rPr>
          <w:sz w:val="20"/>
          <w:szCs w:val="20"/>
          <w:lang w:eastAsia="en-US"/>
        </w:rPr>
        <w:t>требало</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имају</w:t>
      </w:r>
      <w:proofErr w:type="spellEnd"/>
      <w:r w:rsidRPr="00A408BC">
        <w:rPr>
          <w:sz w:val="20"/>
          <w:szCs w:val="20"/>
          <w:lang w:eastAsia="en-US"/>
        </w:rPr>
        <w:t xml:space="preserve"> </w:t>
      </w:r>
      <w:proofErr w:type="spellStart"/>
      <w:r w:rsidRPr="00A408BC">
        <w:rPr>
          <w:sz w:val="20"/>
          <w:szCs w:val="20"/>
          <w:lang w:eastAsia="en-US"/>
        </w:rPr>
        <w:t>умерено-континеталну</w:t>
      </w:r>
      <w:proofErr w:type="spellEnd"/>
      <w:r w:rsidRPr="00A408BC">
        <w:rPr>
          <w:sz w:val="20"/>
          <w:szCs w:val="20"/>
          <w:lang w:eastAsia="en-US"/>
        </w:rPr>
        <w:t xml:space="preserve"> </w:t>
      </w:r>
      <w:proofErr w:type="spellStart"/>
      <w:r w:rsidRPr="00A408BC">
        <w:rPr>
          <w:sz w:val="20"/>
          <w:szCs w:val="20"/>
          <w:lang w:eastAsia="en-US"/>
        </w:rPr>
        <w:t>климу</w:t>
      </w:r>
      <w:proofErr w:type="spellEnd"/>
      <w:r w:rsidRPr="00A408BC">
        <w:rPr>
          <w:sz w:val="20"/>
          <w:szCs w:val="20"/>
          <w:lang w:eastAsia="en-US"/>
        </w:rPr>
        <w:t xml:space="preserve">, </w:t>
      </w:r>
      <w:proofErr w:type="spellStart"/>
      <w:r w:rsidRPr="00A408BC">
        <w:rPr>
          <w:sz w:val="20"/>
          <w:szCs w:val="20"/>
          <w:lang w:eastAsia="en-US"/>
        </w:rPr>
        <w:t>али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рељеф</w:t>
      </w:r>
      <w:proofErr w:type="spellEnd"/>
      <w:r w:rsidRPr="00A408BC">
        <w:rPr>
          <w:sz w:val="20"/>
          <w:szCs w:val="20"/>
          <w:lang w:eastAsia="en-US"/>
        </w:rPr>
        <w:t xml:space="preserve"> и </w:t>
      </w:r>
      <w:proofErr w:type="spellStart"/>
      <w:r w:rsidRPr="00A408BC">
        <w:rPr>
          <w:sz w:val="20"/>
          <w:szCs w:val="20"/>
          <w:lang w:eastAsia="en-US"/>
        </w:rPr>
        <w:t>биљни</w:t>
      </w:r>
      <w:proofErr w:type="spellEnd"/>
      <w:r w:rsidRPr="00A408BC">
        <w:rPr>
          <w:sz w:val="20"/>
          <w:szCs w:val="20"/>
          <w:lang w:eastAsia="en-US"/>
        </w:rPr>
        <w:t xml:space="preserve"> </w:t>
      </w:r>
      <w:proofErr w:type="spellStart"/>
      <w:r w:rsidRPr="00A408BC">
        <w:rPr>
          <w:sz w:val="20"/>
          <w:szCs w:val="20"/>
          <w:lang w:eastAsia="en-US"/>
        </w:rPr>
        <w:t>покривач</w:t>
      </w:r>
      <w:proofErr w:type="spellEnd"/>
      <w:r w:rsidRPr="00A408BC">
        <w:rPr>
          <w:sz w:val="20"/>
          <w:szCs w:val="20"/>
          <w:lang w:eastAsia="en-US"/>
        </w:rPr>
        <w:t xml:space="preserve"> </w:t>
      </w:r>
      <w:proofErr w:type="spellStart"/>
      <w:r w:rsidRPr="00A408BC">
        <w:rPr>
          <w:sz w:val="20"/>
          <w:szCs w:val="20"/>
          <w:lang w:eastAsia="en-US"/>
        </w:rPr>
        <w:t>утицали</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скоро</w:t>
      </w:r>
      <w:proofErr w:type="spellEnd"/>
      <w:r w:rsidRPr="00A408BC">
        <w:rPr>
          <w:sz w:val="20"/>
          <w:szCs w:val="20"/>
          <w:lang w:eastAsia="en-US"/>
        </w:rPr>
        <w:t xml:space="preserve"> </w:t>
      </w:r>
      <w:proofErr w:type="spellStart"/>
      <w:r w:rsidRPr="00A408BC">
        <w:rPr>
          <w:sz w:val="20"/>
          <w:szCs w:val="20"/>
          <w:lang w:eastAsia="en-US"/>
        </w:rPr>
        <w:t>цео</w:t>
      </w:r>
      <w:proofErr w:type="spellEnd"/>
      <w:r w:rsidRPr="00A408BC">
        <w:rPr>
          <w:sz w:val="20"/>
          <w:szCs w:val="20"/>
          <w:lang w:eastAsia="en-US"/>
        </w:rPr>
        <w:t xml:space="preserve"> </w:t>
      </w:r>
      <w:proofErr w:type="spellStart"/>
      <w:r w:rsidRPr="00A408BC">
        <w:rPr>
          <w:sz w:val="20"/>
          <w:szCs w:val="20"/>
          <w:lang w:eastAsia="en-US"/>
        </w:rPr>
        <w:t>Моравички</w:t>
      </w:r>
      <w:proofErr w:type="spellEnd"/>
      <w:r w:rsidRPr="00A408BC">
        <w:rPr>
          <w:sz w:val="20"/>
          <w:szCs w:val="20"/>
          <w:lang w:eastAsia="en-US"/>
        </w:rPr>
        <w:t xml:space="preserve"> </w:t>
      </w:r>
      <w:proofErr w:type="spellStart"/>
      <w:r w:rsidRPr="00A408BC">
        <w:rPr>
          <w:sz w:val="20"/>
          <w:szCs w:val="20"/>
          <w:lang w:eastAsia="en-US"/>
        </w:rPr>
        <w:t>крај</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планинску</w:t>
      </w:r>
      <w:proofErr w:type="spellEnd"/>
      <w:r w:rsidRPr="00A408BC">
        <w:rPr>
          <w:sz w:val="20"/>
          <w:szCs w:val="20"/>
          <w:lang w:eastAsia="en-US"/>
        </w:rPr>
        <w:t xml:space="preserve"> </w:t>
      </w:r>
      <w:proofErr w:type="spellStart"/>
      <w:r w:rsidRPr="00A408BC">
        <w:rPr>
          <w:sz w:val="20"/>
          <w:szCs w:val="20"/>
          <w:lang w:eastAsia="en-US"/>
        </w:rPr>
        <w:t>климу</w:t>
      </w:r>
      <w:proofErr w:type="spellEnd"/>
      <w:r w:rsidRPr="00A408BC">
        <w:rPr>
          <w:sz w:val="20"/>
          <w:szCs w:val="20"/>
          <w:lang w:eastAsia="en-US"/>
        </w:rPr>
        <w:t xml:space="preserve">. </w:t>
      </w:r>
      <w:proofErr w:type="spellStart"/>
      <w:r w:rsidRPr="00A408BC">
        <w:rPr>
          <w:sz w:val="20"/>
          <w:szCs w:val="20"/>
          <w:lang w:eastAsia="en-US"/>
        </w:rPr>
        <w:t>Карактеристике</w:t>
      </w:r>
      <w:proofErr w:type="spellEnd"/>
      <w:r w:rsidRPr="00A408BC">
        <w:rPr>
          <w:sz w:val="20"/>
          <w:szCs w:val="20"/>
          <w:lang w:eastAsia="en-US"/>
        </w:rPr>
        <w:t xml:space="preserve"> </w:t>
      </w:r>
      <w:proofErr w:type="spellStart"/>
      <w:r w:rsidRPr="00A408BC">
        <w:rPr>
          <w:sz w:val="20"/>
          <w:szCs w:val="20"/>
          <w:lang w:eastAsia="en-US"/>
        </w:rPr>
        <w:t>климе</w:t>
      </w:r>
      <w:proofErr w:type="spellEnd"/>
      <w:r w:rsidRPr="00A408BC">
        <w:rPr>
          <w:sz w:val="20"/>
          <w:szCs w:val="20"/>
          <w:lang w:eastAsia="en-US"/>
        </w:rPr>
        <w:t xml:space="preserve"> </w:t>
      </w:r>
      <w:proofErr w:type="spellStart"/>
      <w:r w:rsidRPr="00A408BC">
        <w:rPr>
          <w:sz w:val="20"/>
          <w:szCs w:val="20"/>
          <w:lang w:eastAsia="en-US"/>
        </w:rPr>
        <w:t>сврставају</w:t>
      </w:r>
      <w:proofErr w:type="spellEnd"/>
      <w:r w:rsidRPr="00A408BC">
        <w:rPr>
          <w:sz w:val="20"/>
          <w:szCs w:val="20"/>
          <w:lang w:eastAsia="en-US"/>
        </w:rPr>
        <w:t xml:space="preserve"> </w:t>
      </w:r>
      <w:proofErr w:type="spellStart"/>
      <w:r w:rsidRPr="00A408BC">
        <w:rPr>
          <w:sz w:val="20"/>
          <w:szCs w:val="20"/>
          <w:lang w:eastAsia="en-US"/>
        </w:rPr>
        <w:t>овај</w:t>
      </w:r>
      <w:proofErr w:type="spellEnd"/>
      <w:r w:rsidRPr="00A408BC">
        <w:rPr>
          <w:sz w:val="20"/>
          <w:szCs w:val="20"/>
          <w:lang w:eastAsia="en-US"/>
        </w:rPr>
        <w:t xml:space="preserve"> </w:t>
      </w:r>
      <w:proofErr w:type="spellStart"/>
      <w:r w:rsidRPr="00A408BC">
        <w:rPr>
          <w:sz w:val="20"/>
          <w:szCs w:val="20"/>
          <w:lang w:eastAsia="en-US"/>
        </w:rPr>
        <w:t>крај</w:t>
      </w:r>
      <w:proofErr w:type="spellEnd"/>
      <w:r w:rsidRPr="00A408BC">
        <w:rPr>
          <w:sz w:val="20"/>
          <w:szCs w:val="20"/>
          <w:lang w:eastAsia="en-US"/>
        </w:rPr>
        <w:t xml:space="preserve"> у </w:t>
      </w:r>
      <w:proofErr w:type="spellStart"/>
      <w:r w:rsidRPr="00A408BC">
        <w:rPr>
          <w:sz w:val="20"/>
          <w:szCs w:val="20"/>
          <w:lang w:eastAsia="en-US"/>
        </w:rPr>
        <w:t>ексклузивне</w:t>
      </w:r>
      <w:proofErr w:type="spellEnd"/>
      <w:r w:rsidRPr="00A408BC">
        <w:rPr>
          <w:sz w:val="20"/>
          <w:szCs w:val="20"/>
          <w:lang w:eastAsia="en-US"/>
        </w:rPr>
        <w:t xml:space="preserve"> </w:t>
      </w:r>
      <w:proofErr w:type="spellStart"/>
      <w:r w:rsidRPr="00A408BC">
        <w:rPr>
          <w:sz w:val="20"/>
          <w:szCs w:val="20"/>
          <w:lang w:eastAsia="en-US"/>
        </w:rPr>
        <w:t>европске</w:t>
      </w:r>
      <w:proofErr w:type="spellEnd"/>
      <w:r w:rsidRPr="00A408BC">
        <w:rPr>
          <w:sz w:val="20"/>
          <w:szCs w:val="20"/>
          <w:lang w:eastAsia="en-US"/>
        </w:rPr>
        <w:t xml:space="preserve"> </w:t>
      </w:r>
      <w:proofErr w:type="spellStart"/>
      <w:r w:rsidRPr="00A408BC">
        <w:rPr>
          <w:sz w:val="20"/>
          <w:szCs w:val="20"/>
          <w:lang w:eastAsia="en-US"/>
        </w:rPr>
        <w:t>климатске</w:t>
      </w:r>
      <w:proofErr w:type="spellEnd"/>
      <w:r w:rsidRPr="00A408BC">
        <w:rPr>
          <w:sz w:val="20"/>
          <w:szCs w:val="20"/>
          <w:lang w:eastAsia="en-US"/>
        </w:rPr>
        <w:t xml:space="preserve"> </w:t>
      </w:r>
      <w:proofErr w:type="spellStart"/>
      <w:r w:rsidRPr="00A408BC">
        <w:rPr>
          <w:sz w:val="20"/>
          <w:szCs w:val="20"/>
          <w:lang w:eastAsia="en-US"/>
        </w:rPr>
        <w:t>бање</w:t>
      </w:r>
      <w:proofErr w:type="spellEnd"/>
      <w:r w:rsidRPr="00A408BC">
        <w:rPr>
          <w:sz w:val="20"/>
          <w:szCs w:val="20"/>
          <w:lang w:eastAsia="en-US"/>
        </w:rPr>
        <w:t xml:space="preserve"> и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случајно</w:t>
      </w:r>
      <w:proofErr w:type="spellEnd"/>
      <w:r w:rsidRPr="00A408BC">
        <w:rPr>
          <w:sz w:val="20"/>
          <w:szCs w:val="20"/>
          <w:lang w:eastAsia="en-US"/>
        </w:rPr>
        <w:t xml:space="preserve"> у </w:t>
      </w:r>
      <w:proofErr w:type="spellStart"/>
      <w:r w:rsidRPr="00A408BC">
        <w:rPr>
          <w:sz w:val="20"/>
          <w:szCs w:val="20"/>
          <w:lang w:eastAsia="en-US"/>
        </w:rPr>
        <w:t>Ивањици</w:t>
      </w:r>
      <w:proofErr w:type="spellEnd"/>
      <w:r w:rsidRPr="00A408BC">
        <w:rPr>
          <w:sz w:val="20"/>
          <w:szCs w:val="20"/>
          <w:lang w:eastAsia="en-US"/>
        </w:rPr>
        <w:t xml:space="preserve"> </w:t>
      </w:r>
      <w:proofErr w:type="spellStart"/>
      <w:r w:rsidRPr="00A408BC">
        <w:rPr>
          <w:sz w:val="20"/>
          <w:szCs w:val="20"/>
          <w:lang w:eastAsia="en-US"/>
        </w:rPr>
        <w:t>изграђен</w:t>
      </w:r>
      <w:proofErr w:type="spellEnd"/>
      <w:r w:rsidRPr="00A408BC">
        <w:rPr>
          <w:sz w:val="20"/>
          <w:szCs w:val="20"/>
          <w:lang w:eastAsia="en-US"/>
        </w:rPr>
        <w:t xml:space="preserve"> </w:t>
      </w:r>
      <w:proofErr w:type="spellStart"/>
      <w:r w:rsidRPr="00A408BC">
        <w:rPr>
          <w:sz w:val="20"/>
          <w:szCs w:val="20"/>
          <w:lang w:eastAsia="en-US"/>
        </w:rPr>
        <w:t>Завод</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превенцију</w:t>
      </w:r>
      <w:proofErr w:type="spellEnd"/>
      <w:r w:rsidRPr="00A408BC">
        <w:rPr>
          <w:sz w:val="20"/>
          <w:szCs w:val="20"/>
          <w:lang w:eastAsia="en-US"/>
        </w:rPr>
        <w:t xml:space="preserve">, </w:t>
      </w:r>
      <w:proofErr w:type="spellStart"/>
      <w:r w:rsidRPr="00A408BC">
        <w:rPr>
          <w:sz w:val="20"/>
          <w:szCs w:val="20"/>
          <w:lang w:eastAsia="en-US"/>
        </w:rPr>
        <w:t>лечење</w:t>
      </w:r>
      <w:proofErr w:type="spellEnd"/>
      <w:r w:rsidRPr="00A408BC">
        <w:rPr>
          <w:sz w:val="20"/>
          <w:szCs w:val="20"/>
          <w:lang w:eastAsia="en-US"/>
        </w:rPr>
        <w:t xml:space="preserve"> и </w:t>
      </w:r>
      <w:proofErr w:type="spellStart"/>
      <w:r w:rsidRPr="00A408BC">
        <w:rPr>
          <w:sz w:val="20"/>
          <w:szCs w:val="20"/>
          <w:lang w:eastAsia="en-US"/>
        </w:rPr>
        <w:t>рехабилитацију</w:t>
      </w:r>
      <w:proofErr w:type="spellEnd"/>
      <w:r w:rsidRPr="00A408BC">
        <w:rPr>
          <w:sz w:val="20"/>
          <w:szCs w:val="20"/>
          <w:lang w:eastAsia="en-US"/>
        </w:rPr>
        <w:t xml:space="preserve"> </w:t>
      </w:r>
      <w:proofErr w:type="spellStart"/>
      <w:r w:rsidRPr="00A408BC">
        <w:rPr>
          <w:sz w:val="20"/>
          <w:szCs w:val="20"/>
          <w:lang w:eastAsia="en-US"/>
        </w:rPr>
        <w:t>болести</w:t>
      </w:r>
      <w:proofErr w:type="spellEnd"/>
      <w:r w:rsidRPr="00A408BC">
        <w:rPr>
          <w:sz w:val="20"/>
          <w:szCs w:val="20"/>
          <w:lang w:eastAsia="en-US"/>
        </w:rPr>
        <w:t xml:space="preserve"> </w:t>
      </w:r>
      <w:proofErr w:type="spellStart"/>
      <w:r w:rsidRPr="00A408BC">
        <w:rPr>
          <w:sz w:val="20"/>
          <w:szCs w:val="20"/>
          <w:lang w:eastAsia="en-US"/>
        </w:rPr>
        <w:t>крви</w:t>
      </w:r>
      <w:proofErr w:type="spellEnd"/>
      <w:r w:rsidRPr="00A408BC">
        <w:rPr>
          <w:sz w:val="20"/>
          <w:szCs w:val="20"/>
          <w:lang w:eastAsia="en-US"/>
        </w:rPr>
        <w:t xml:space="preserve">. </w:t>
      </w:r>
      <w:proofErr w:type="spellStart"/>
      <w:r w:rsidRPr="00A408BC">
        <w:rPr>
          <w:sz w:val="20"/>
          <w:szCs w:val="20"/>
          <w:lang w:eastAsia="en-US"/>
        </w:rPr>
        <w:t>Уредбом</w:t>
      </w:r>
      <w:proofErr w:type="spellEnd"/>
      <w:r w:rsidRPr="00A408BC">
        <w:rPr>
          <w:sz w:val="20"/>
          <w:szCs w:val="20"/>
          <w:lang w:eastAsia="en-US"/>
        </w:rPr>
        <w:t xml:space="preserve"> </w:t>
      </w:r>
      <w:proofErr w:type="spellStart"/>
      <w:r w:rsidRPr="00A408BC">
        <w:rPr>
          <w:sz w:val="20"/>
          <w:szCs w:val="20"/>
          <w:lang w:eastAsia="en-US"/>
        </w:rPr>
        <w:t>Владе</w:t>
      </w:r>
      <w:proofErr w:type="spellEnd"/>
      <w:r w:rsidRPr="00A408BC">
        <w:rPr>
          <w:sz w:val="20"/>
          <w:szCs w:val="20"/>
          <w:lang w:eastAsia="en-US"/>
        </w:rPr>
        <w:t xml:space="preserve"> </w:t>
      </w:r>
      <w:proofErr w:type="spellStart"/>
      <w:r w:rsidRPr="00A408BC">
        <w:rPr>
          <w:sz w:val="20"/>
          <w:szCs w:val="20"/>
          <w:lang w:eastAsia="en-US"/>
        </w:rPr>
        <w:t>Републике</w:t>
      </w:r>
      <w:proofErr w:type="spellEnd"/>
      <w:r w:rsidRPr="00A408BC">
        <w:rPr>
          <w:sz w:val="20"/>
          <w:szCs w:val="20"/>
          <w:lang w:eastAsia="en-US"/>
        </w:rPr>
        <w:t xml:space="preserve"> </w:t>
      </w:r>
      <w:proofErr w:type="spellStart"/>
      <w:r w:rsidRPr="00A408BC">
        <w:rPr>
          <w:sz w:val="20"/>
          <w:szCs w:val="20"/>
          <w:lang w:eastAsia="en-US"/>
        </w:rPr>
        <w:t>Србије</w:t>
      </w:r>
      <w:proofErr w:type="spellEnd"/>
      <w:r w:rsidRPr="00A408BC">
        <w:rPr>
          <w:sz w:val="20"/>
          <w:szCs w:val="20"/>
          <w:lang w:eastAsia="en-US"/>
        </w:rPr>
        <w:t xml:space="preserve">, 25. </w:t>
      </w:r>
      <w:proofErr w:type="spellStart"/>
      <w:r w:rsidRPr="00A408BC">
        <w:rPr>
          <w:sz w:val="20"/>
          <w:szCs w:val="20"/>
          <w:lang w:eastAsia="en-US"/>
        </w:rPr>
        <w:t>јануара</w:t>
      </w:r>
      <w:proofErr w:type="spellEnd"/>
      <w:r w:rsidRPr="00A408BC">
        <w:rPr>
          <w:sz w:val="20"/>
          <w:szCs w:val="20"/>
          <w:lang w:eastAsia="en-US"/>
        </w:rPr>
        <w:t xml:space="preserve"> 2000. </w:t>
      </w:r>
      <w:proofErr w:type="spellStart"/>
      <w:r w:rsidRPr="00A408BC">
        <w:rPr>
          <w:sz w:val="20"/>
          <w:szCs w:val="20"/>
          <w:lang w:eastAsia="en-US"/>
        </w:rPr>
        <w:t>године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проглашена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ваздушну</w:t>
      </w:r>
      <w:proofErr w:type="spellEnd"/>
      <w:r w:rsidRPr="00A408BC">
        <w:rPr>
          <w:sz w:val="20"/>
          <w:szCs w:val="20"/>
          <w:lang w:eastAsia="en-US"/>
        </w:rPr>
        <w:t xml:space="preserve"> </w:t>
      </w:r>
      <w:proofErr w:type="spellStart"/>
      <w:r w:rsidRPr="00A408BC">
        <w:rPr>
          <w:sz w:val="20"/>
          <w:szCs w:val="20"/>
          <w:lang w:eastAsia="en-US"/>
        </w:rPr>
        <w:t>бању</w:t>
      </w:r>
      <w:proofErr w:type="spellEnd"/>
      <w:r w:rsidRPr="00A408BC">
        <w:rPr>
          <w:sz w:val="20"/>
          <w:szCs w:val="20"/>
          <w:lang w:eastAsia="en-US"/>
        </w:rPr>
        <w:t xml:space="preserve">. </w:t>
      </w:r>
      <w:proofErr w:type="spellStart"/>
      <w:r w:rsidRPr="00A408BC">
        <w:rPr>
          <w:sz w:val="20"/>
          <w:szCs w:val="20"/>
          <w:lang w:eastAsia="en-US"/>
        </w:rPr>
        <w:t>Досадашња</w:t>
      </w:r>
      <w:proofErr w:type="spellEnd"/>
      <w:r w:rsidRPr="00A408BC">
        <w:rPr>
          <w:sz w:val="20"/>
          <w:szCs w:val="20"/>
          <w:lang w:eastAsia="en-US"/>
        </w:rPr>
        <w:t xml:space="preserve"> </w:t>
      </w:r>
      <w:proofErr w:type="spellStart"/>
      <w:r w:rsidRPr="00A408BC">
        <w:rPr>
          <w:sz w:val="20"/>
          <w:szCs w:val="20"/>
          <w:lang w:eastAsia="en-US"/>
        </w:rPr>
        <w:t>испитивања</w:t>
      </w:r>
      <w:proofErr w:type="spellEnd"/>
      <w:r w:rsidRPr="00A408BC">
        <w:rPr>
          <w:sz w:val="20"/>
          <w:szCs w:val="20"/>
          <w:lang w:eastAsia="en-US"/>
        </w:rPr>
        <w:t xml:space="preserve"> </w:t>
      </w:r>
      <w:proofErr w:type="spellStart"/>
      <w:r w:rsidRPr="00A408BC">
        <w:rPr>
          <w:sz w:val="20"/>
          <w:szCs w:val="20"/>
          <w:lang w:eastAsia="en-US"/>
        </w:rPr>
        <w:t>недвосмислено</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показала</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ово</w:t>
      </w:r>
      <w:proofErr w:type="spellEnd"/>
      <w:r w:rsidRPr="00A408BC">
        <w:rPr>
          <w:sz w:val="20"/>
          <w:szCs w:val="20"/>
          <w:lang w:eastAsia="en-US"/>
        </w:rPr>
        <w:t xml:space="preserve"> </w:t>
      </w:r>
      <w:proofErr w:type="spellStart"/>
      <w:r w:rsidRPr="00A408BC">
        <w:rPr>
          <w:sz w:val="20"/>
          <w:szCs w:val="20"/>
          <w:lang w:eastAsia="en-US"/>
        </w:rPr>
        <w:t>подручје</w:t>
      </w:r>
      <w:proofErr w:type="spellEnd"/>
      <w:r w:rsidRPr="00A408BC">
        <w:rPr>
          <w:sz w:val="20"/>
          <w:szCs w:val="20"/>
          <w:lang w:eastAsia="en-US"/>
        </w:rPr>
        <w:t xml:space="preserve"> </w:t>
      </w:r>
      <w:proofErr w:type="spellStart"/>
      <w:r w:rsidRPr="00A408BC">
        <w:rPr>
          <w:sz w:val="20"/>
          <w:szCs w:val="20"/>
          <w:lang w:eastAsia="en-US"/>
        </w:rPr>
        <w:t>изразито</w:t>
      </w:r>
      <w:proofErr w:type="spellEnd"/>
      <w:r w:rsidRPr="00A408BC">
        <w:rPr>
          <w:sz w:val="20"/>
          <w:szCs w:val="20"/>
          <w:lang w:eastAsia="en-US"/>
        </w:rPr>
        <w:t xml:space="preserve"> </w:t>
      </w:r>
      <w:proofErr w:type="spellStart"/>
      <w:r w:rsidRPr="00A408BC">
        <w:rPr>
          <w:sz w:val="20"/>
          <w:szCs w:val="20"/>
          <w:lang w:eastAsia="en-US"/>
        </w:rPr>
        <w:t>повољно</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лечење</w:t>
      </w:r>
      <w:proofErr w:type="spellEnd"/>
      <w:r w:rsidRPr="00A408BC">
        <w:rPr>
          <w:sz w:val="20"/>
          <w:szCs w:val="20"/>
          <w:lang w:eastAsia="en-US"/>
        </w:rPr>
        <w:t xml:space="preserve"> и </w:t>
      </w:r>
      <w:proofErr w:type="spellStart"/>
      <w:r w:rsidRPr="00A408BC">
        <w:rPr>
          <w:sz w:val="20"/>
          <w:szCs w:val="20"/>
          <w:lang w:eastAsia="en-US"/>
        </w:rPr>
        <w:t>рехабилитацију</w:t>
      </w:r>
      <w:proofErr w:type="spellEnd"/>
      <w:r w:rsidRPr="00A408BC">
        <w:rPr>
          <w:sz w:val="20"/>
          <w:szCs w:val="20"/>
          <w:lang w:eastAsia="en-US"/>
        </w:rPr>
        <w:t xml:space="preserve"> </w:t>
      </w:r>
      <w:proofErr w:type="spellStart"/>
      <w:r w:rsidRPr="00A408BC">
        <w:rPr>
          <w:sz w:val="20"/>
          <w:szCs w:val="20"/>
          <w:lang w:eastAsia="en-US"/>
        </w:rPr>
        <w:t>малокрвности</w:t>
      </w:r>
      <w:proofErr w:type="spellEnd"/>
      <w:r w:rsidRPr="00A408BC">
        <w:rPr>
          <w:sz w:val="20"/>
          <w:szCs w:val="20"/>
          <w:lang w:eastAsia="en-US"/>
        </w:rPr>
        <w:t xml:space="preserve">, </w:t>
      </w:r>
      <w:proofErr w:type="spellStart"/>
      <w:r w:rsidRPr="00A408BC">
        <w:rPr>
          <w:sz w:val="20"/>
          <w:szCs w:val="20"/>
          <w:lang w:eastAsia="en-US"/>
        </w:rPr>
        <w:t>плућних</w:t>
      </w:r>
      <w:proofErr w:type="spellEnd"/>
      <w:r w:rsidRPr="00A408BC">
        <w:rPr>
          <w:sz w:val="20"/>
          <w:szCs w:val="20"/>
          <w:lang w:eastAsia="en-US"/>
        </w:rPr>
        <w:t xml:space="preserve"> </w:t>
      </w:r>
      <w:proofErr w:type="spellStart"/>
      <w:r w:rsidRPr="00A408BC">
        <w:rPr>
          <w:sz w:val="20"/>
          <w:szCs w:val="20"/>
          <w:lang w:eastAsia="en-US"/>
        </w:rPr>
        <w:t>обољења</w:t>
      </w:r>
      <w:proofErr w:type="spellEnd"/>
      <w:r w:rsidRPr="00A408BC">
        <w:rPr>
          <w:sz w:val="20"/>
          <w:szCs w:val="20"/>
          <w:lang w:eastAsia="en-US"/>
        </w:rPr>
        <w:t xml:space="preserve">, </w:t>
      </w:r>
      <w:proofErr w:type="spellStart"/>
      <w:r w:rsidRPr="00A408BC">
        <w:rPr>
          <w:sz w:val="20"/>
          <w:szCs w:val="20"/>
          <w:lang w:eastAsia="en-US"/>
        </w:rPr>
        <w:t>алергија</w:t>
      </w:r>
      <w:proofErr w:type="spellEnd"/>
      <w:r w:rsidRPr="00A408BC">
        <w:rPr>
          <w:sz w:val="20"/>
          <w:szCs w:val="20"/>
          <w:lang w:eastAsia="en-US"/>
        </w:rPr>
        <w:t xml:space="preserve"> и </w:t>
      </w:r>
      <w:proofErr w:type="spellStart"/>
      <w:r w:rsidRPr="00A408BC">
        <w:rPr>
          <w:sz w:val="20"/>
          <w:szCs w:val="20"/>
          <w:lang w:eastAsia="en-US"/>
        </w:rPr>
        <w:t>неуролошких</w:t>
      </w:r>
      <w:proofErr w:type="spellEnd"/>
      <w:r w:rsidRPr="00A408BC">
        <w:rPr>
          <w:sz w:val="20"/>
          <w:szCs w:val="20"/>
          <w:lang w:eastAsia="en-US"/>
        </w:rPr>
        <w:t xml:space="preserve"> </w:t>
      </w:r>
      <w:proofErr w:type="spellStart"/>
      <w:r w:rsidRPr="00A408BC">
        <w:rPr>
          <w:sz w:val="20"/>
          <w:szCs w:val="20"/>
          <w:lang w:eastAsia="en-US"/>
        </w:rPr>
        <w:t>обољењa</w:t>
      </w:r>
      <w:proofErr w:type="spellEnd"/>
      <w:r w:rsidRPr="00A408BC">
        <w:rPr>
          <w:sz w:val="20"/>
          <w:szCs w:val="20"/>
          <w:lang w:eastAsia="en-US"/>
        </w:rPr>
        <w:t xml:space="preserve">. </w:t>
      </w:r>
    </w:p>
    <w:p w14:paraId="2ED43C3B" w14:textId="77777777" w:rsidR="00A408BC" w:rsidRPr="00A408BC" w:rsidRDefault="00A408BC" w:rsidP="00A408BC">
      <w:pPr>
        <w:spacing w:after="160" w:line="276" w:lineRule="auto"/>
        <w:ind w:firstLine="708"/>
        <w:jc w:val="both"/>
        <w:rPr>
          <w:sz w:val="20"/>
          <w:szCs w:val="20"/>
          <w:lang w:eastAsia="en-US"/>
        </w:rPr>
      </w:pPr>
      <w:proofErr w:type="spellStart"/>
      <w:r w:rsidRPr="00A408BC">
        <w:rPr>
          <w:b/>
          <w:sz w:val="20"/>
          <w:szCs w:val="20"/>
          <w:lang w:eastAsia="en-US"/>
        </w:rPr>
        <w:t>Биљни</w:t>
      </w:r>
      <w:proofErr w:type="spellEnd"/>
      <w:r w:rsidRPr="00A408BC">
        <w:rPr>
          <w:b/>
          <w:sz w:val="20"/>
          <w:szCs w:val="20"/>
          <w:lang w:eastAsia="en-US"/>
        </w:rPr>
        <w:t xml:space="preserve"> и </w:t>
      </w:r>
      <w:proofErr w:type="spellStart"/>
      <w:r w:rsidRPr="00A408BC">
        <w:rPr>
          <w:b/>
          <w:sz w:val="20"/>
          <w:szCs w:val="20"/>
          <w:lang w:eastAsia="en-US"/>
        </w:rPr>
        <w:t>животињски</w:t>
      </w:r>
      <w:proofErr w:type="spellEnd"/>
      <w:r w:rsidRPr="00A408BC">
        <w:rPr>
          <w:b/>
          <w:sz w:val="20"/>
          <w:szCs w:val="20"/>
          <w:lang w:eastAsia="en-US"/>
        </w:rPr>
        <w:t xml:space="preserve"> </w:t>
      </w:r>
      <w:proofErr w:type="spellStart"/>
      <w:r w:rsidRPr="00A408BC">
        <w:rPr>
          <w:b/>
          <w:sz w:val="20"/>
          <w:szCs w:val="20"/>
          <w:lang w:eastAsia="en-US"/>
        </w:rPr>
        <w:t>свет</w:t>
      </w:r>
      <w:proofErr w:type="spellEnd"/>
      <w:r w:rsidRPr="00A408BC">
        <w:rPr>
          <w:b/>
          <w:sz w:val="20"/>
          <w:szCs w:val="20"/>
          <w:lang w:eastAsia="en-US"/>
        </w:rPr>
        <w:t xml:space="preserve">, </w:t>
      </w:r>
      <w:proofErr w:type="spellStart"/>
      <w:r w:rsidRPr="00A408BC">
        <w:rPr>
          <w:b/>
          <w:sz w:val="20"/>
          <w:szCs w:val="20"/>
          <w:lang w:eastAsia="en-US"/>
        </w:rPr>
        <w:t>шумски</w:t>
      </w:r>
      <w:proofErr w:type="spellEnd"/>
      <w:r w:rsidRPr="00A408BC">
        <w:rPr>
          <w:b/>
          <w:sz w:val="20"/>
          <w:szCs w:val="20"/>
          <w:lang w:eastAsia="en-US"/>
        </w:rPr>
        <w:t xml:space="preserve"> </w:t>
      </w:r>
      <w:proofErr w:type="spellStart"/>
      <w:r w:rsidRPr="00A408BC">
        <w:rPr>
          <w:b/>
          <w:sz w:val="20"/>
          <w:szCs w:val="20"/>
          <w:lang w:eastAsia="en-US"/>
        </w:rPr>
        <w:t>фонд</w:t>
      </w:r>
      <w:proofErr w:type="spellEnd"/>
      <w:r w:rsidRPr="00A408BC">
        <w:rPr>
          <w:sz w:val="20"/>
          <w:szCs w:val="20"/>
          <w:lang w:eastAsia="en-US"/>
        </w:rPr>
        <w:t xml:space="preserve"> </w:t>
      </w:r>
      <w:r w:rsidRPr="00A408BC">
        <w:rPr>
          <w:sz w:val="20"/>
          <w:szCs w:val="20"/>
          <w:lang w:val="en-GB" w:eastAsia="en-US"/>
        </w:rPr>
        <w:t xml:space="preserve">- </w:t>
      </w:r>
      <w:proofErr w:type="spellStart"/>
      <w:r w:rsidRPr="00A408BC">
        <w:rPr>
          <w:sz w:val="20"/>
          <w:szCs w:val="20"/>
          <w:lang w:eastAsia="en-US"/>
        </w:rPr>
        <w:t>Општина</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површину</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1.090 </w:t>
      </w:r>
      <w:r w:rsidRPr="00A408BC">
        <w:rPr>
          <w:sz w:val="20"/>
          <w:szCs w:val="20"/>
          <w:lang w:val="en-GB" w:eastAsia="en-US"/>
        </w:rPr>
        <w:t>km</w:t>
      </w:r>
      <w:r w:rsidRPr="00A408BC">
        <w:rPr>
          <w:sz w:val="20"/>
          <w:szCs w:val="20"/>
          <w:lang w:eastAsia="en-US"/>
        </w:rPr>
        <w:t xml:space="preserve">2,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чега</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и </w:t>
      </w:r>
      <w:proofErr w:type="spellStart"/>
      <w:r w:rsidRPr="00A408BC">
        <w:rPr>
          <w:sz w:val="20"/>
          <w:szCs w:val="20"/>
          <w:lang w:eastAsia="en-US"/>
        </w:rPr>
        <w:t>шумско</w:t>
      </w:r>
      <w:proofErr w:type="spellEnd"/>
      <w:r w:rsidRPr="00A408BC">
        <w:rPr>
          <w:sz w:val="20"/>
          <w:szCs w:val="20"/>
          <w:lang w:eastAsia="en-US"/>
        </w:rPr>
        <w:t xml:space="preserve"> </w:t>
      </w:r>
      <w:proofErr w:type="spellStart"/>
      <w:r w:rsidRPr="00A408BC">
        <w:rPr>
          <w:sz w:val="20"/>
          <w:szCs w:val="20"/>
          <w:lang w:eastAsia="en-US"/>
        </w:rPr>
        <w:t>земљиште</w:t>
      </w:r>
      <w:proofErr w:type="spellEnd"/>
      <w:r w:rsidRPr="00A408BC">
        <w:rPr>
          <w:sz w:val="20"/>
          <w:szCs w:val="20"/>
          <w:lang w:eastAsia="en-US"/>
        </w:rPr>
        <w:t xml:space="preserve"> </w:t>
      </w:r>
      <w:proofErr w:type="spellStart"/>
      <w:r w:rsidRPr="00A408BC">
        <w:rPr>
          <w:sz w:val="20"/>
          <w:szCs w:val="20"/>
          <w:lang w:eastAsia="en-US"/>
        </w:rPr>
        <w:t>обухватају</w:t>
      </w:r>
      <w:proofErr w:type="spellEnd"/>
      <w:r w:rsidRPr="00A408BC">
        <w:rPr>
          <w:sz w:val="20"/>
          <w:szCs w:val="20"/>
          <w:lang w:eastAsia="en-US"/>
        </w:rPr>
        <w:t xml:space="preserve"> </w:t>
      </w:r>
      <w:proofErr w:type="spellStart"/>
      <w:r w:rsidRPr="00A408BC">
        <w:rPr>
          <w:sz w:val="20"/>
          <w:szCs w:val="20"/>
          <w:lang w:eastAsia="en-US"/>
        </w:rPr>
        <w:t>површину</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57.759 h</w:t>
      </w:r>
      <w:r w:rsidRPr="00A408BC">
        <w:rPr>
          <w:sz w:val="20"/>
          <w:szCs w:val="20"/>
          <w:lang w:val="en-GB" w:eastAsia="en-US"/>
        </w:rPr>
        <w:t>a</w:t>
      </w:r>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тога</w:t>
      </w:r>
      <w:proofErr w:type="spellEnd"/>
      <w:r w:rsidRPr="00A408BC">
        <w:rPr>
          <w:sz w:val="20"/>
          <w:szCs w:val="20"/>
          <w:lang w:eastAsia="en-US"/>
        </w:rPr>
        <w:t xml:space="preserve"> у </w:t>
      </w:r>
      <w:proofErr w:type="spellStart"/>
      <w:r w:rsidRPr="00A408BC">
        <w:rPr>
          <w:sz w:val="20"/>
          <w:szCs w:val="20"/>
          <w:lang w:eastAsia="en-US"/>
        </w:rPr>
        <w:t>државном</w:t>
      </w:r>
      <w:proofErr w:type="spellEnd"/>
      <w:r w:rsidRPr="00A408BC">
        <w:rPr>
          <w:sz w:val="20"/>
          <w:szCs w:val="20"/>
          <w:lang w:eastAsia="en-US"/>
        </w:rPr>
        <w:t xml:space="preserve"> </w:t>
      </w:r>
      <w:proofErr w:type="spellStart"/>
      <w:r w:rsidRPr="00A408BC">
        <w:rPr>
          <w:sz w:val="20"/>
          <w:szCs w:val="20"/>
          <w:lang w:eastAsia="en-US"/>
        </w:rPr>
        <w:t>власништву</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32.957 ha, а у </w:t>
      </w:r>
      <w:proofErr w:type="spellStart"/>
      <w:r w:rsidRPr="00A408BC">
        <w:rPr>
          <w:sz w:val="20"/>
          <w:szCs w:val="20"/>
          <w:lang w:eastAsia="en-US"/>
        </w:rPr>
        <w:t>приватном</w:t>
      </w:r>
      <w:proofErr w:type="spellEnd"/>
      <w:r w:rsidRPr="00A408BC">
        <w:rPr>
          <w:sz w:val="20"/>
          <w:szCs w:val="20"/>
          <w:lang w:eastAsia="en-US"/>
        </w:rPr>
        <w:t xml:space="preserve"> 24.802 </w:t>
      </w:r>
      <w:proofErr w:type="spellStart"/>
      <w:r w:rsidRPr="00A408BC">
        <w:rPr>
          <w:sz w:val="20"/>
          <w:szCs w:val="20"/>
          <w:lang w:eastAsia="en-US"/>
        </w:rPr>
        <w:t>hа</w:t>
      </w:r>
      <w:proofErr w:type="spellEnd"/>
      <w:r w:rsidRPr="00A408BC">
        <w:rPr>
          <w:sz w:val="20"/>
          <w:szCs w:val="20"/>
          <w:lang w:eastAsia="en-US"/>
        </w:rPr>
        <w:t xml:space="preserve">. </w:t>
      </w:r>
      <w:proofErr w:type="spellStart"/>
      <w:r w:rsidRPr="00A408BC">
        <w:rPr>
          <w:sz w:val="20"/>
          <w:szCs w:val="20"/>
          <w:lang w:eastAsia="en-US"/>
        </w:rPr>
        <w:t>Пољопривредно</w:t>
      </w:r>
      <w:proofErr w:type="spellEnd"/>
      <w:r w:rsidRPr="00A408BC">
        <w:rPr>
          <w:sz w:val="20"/>
          <w:szCs w:val="20"/>
          <w:lang w:eastAsia="en-US"/>
        </w:rPr>
        <w:t xml:space="preserve"> </w:t>
      </w:r>
      <w:proofErr w:type="spellStart"/>
      <w:r w:rsidRPr="00A408BC">
        <w:rPr>
          <w:sz w:val="20"/>
          <w:szCs w:val="20"/>
          <w:lang w:eastAsia="en-US"/>
        </w:rPr>
        <w:t>земљиште</w:t>
      </w:r>
      <w:proofErr w:type="spellEnd"/>
      <w:r w:rsidRPr="00A408BC">
        <w:rPr>
          <w:sz w:val="20"/>
          <w:szCs w:val="20"/>
          <w:lang w:eastAsia="en-US"/>
        </w:rPr>
        <w:t xml:space="preserve"> </w:t>
      </w:r>
      <w:proofErr w:type="spellStart"/>
      <w:r w:rsidRPr="00A408BC">
        <w:rPr>
          <w:sz w:val="20"/>
          <w:szCs w:val="20"/>
          <w:lang w:eastAsia="en-US"/>
        </w:rPr>
        <w:t>обухвата</w:t>
      </w:r>
      <w:proofErr w:type="spellEnd"/>
      <w:r w:rsidRPr="00A408BC">
        <w:rPr>
          <w:sz w:val="20"/>
          <w:szCs w:val="20"/>
          <w:lang w:eastAsia="en-US"/>
        </w:rPr>
        <w:t xml:space="preserve"> 47,06%, </w:t>
      </w:r>
      <w:proofErr w:type="spellStart"/>
      <w:r w:rsidRPr="00A408BC">
        <w:rPr>
          <w:sz w:val="20"/>
          <w:szCs w:val="20"/>
          <w:lang w:eastAsia="en-US"/>
        </w:rPr>
        <w:t>шуме</w:t>
      </w:r>
      <w:proofErr w:type="spellEnd"/>
      <w:r w:rsidRPr="00A408BC">
        <w:rPr>
          <w:sz w:val="20"/>
          <w:szCs w:val="20"/>
          <w:lang w:eastAsia="en-US"/>
        </w:rPr>
        <w:t xml:space="preserve"> и </w:t>
      </w:r>
      <w:proofErr w:type="spellStart"/>
      <w:r w:rsidRPr="00A408BC">
        <w:rPr>
          <w:sz w:val="20"/>
          <w:szCs w:val="20"/>
          <w:lang w:eastAsia="en-US"/>
        </w:rPr>
        <w:t>шумско</w:t>
      </w:r>
      <w:proofErr w:type="spellEnd"/>
      <w:r w:rsidRPr="00A408BC">
        <w:rPr>
          <w:sz w:val="20"/>
          <w:szCs w:val="20"/>
          <w:lang w:eastAsia="en-US"/>
        </w:rPr>
        <w:t xml:space="preserve"> </w:t>
      </w:r>
      <w:proofErr w:type="spellStart"/>
      <w:r w:rsidRPr="00A408BC">
        <w:rPr>
          <w:sz w:val="20"/>
          <w:szCs w:val="20"/>
          <w:lang w:eastAsia="en-US"/>
        </w:rPr>
        <w:t>земљиште</w:t>
      </w:r>
      <w:proofErr w:type="spellEnd"/>
      <w:r w:rsidRPr="00A408BC">
        <w:rPr>
          <w:sz w:val="20"/>
          <w:szCs w:val="20"/>
          <w:lang w:eastAsia="en-US"/>
        </w:rPr>
        <w:t xml:space="preserve"> 49,54%, а </w:t>
      </w:r>
      <w:proofErr w:type="spellStart"/>
      <w:r w:rsidRPr="00A408BC">
        <w:rPr>
          <w:sz w:val="20"/>
          <w:szCs w:val="20"/>
          <w:lang w:eastAsia="en-US"/>
        </w:rPr>
        <w:t>неплодне</w:t>
      </w:r>
      <w:proofErr w:type="spellEnd"/>
      <w:r w:rsidRPr="00A408BC">
        <w:rPr>
          <w:sz w:val="20"/>
          <w:szCs w:val="20"/>
          <w:lang w:eastAsia="en-US"/>
        </w:rPr>
        <w:t xml:space="preserve"> </w:t>
      </w:r>
      <w:proofErr w:type="spellStart"/>
      <w:r w:rsidRPr="00A408BC">
        <w:rPr>
          <w:sz w:val="20"/>
          <w:szCs w:val="20"/>
          <w:lang w:eastAsia="en-US"/>
        </w:rPr>
        <w:t>површине</w:t>
      </w:r>
      <w:proofErr w:type="spellEnd"/>
      <w:r w:rsidRPr="00A408BC">
        <w:rPr>
          <w:sz w:val="20"/>
          <w:szCs w:val="20"/>
          <w:lang w:eastAsia="en-US"/>
        </w:rPr>
        <w:t xml:space="preserve"> 3,40%. </w:t>
      </w:r>
      <w:proofErr w:type="spellStart"/>
      <w:r w:rsidRPr="00A408BC">
        <w:rPr>
          <w:sz w:val="20"/>
          <w:szCs w:val="20"/>
          <w:lang w:eastAsia="en-US"/>
        </w:rPr>
        <w:t>Педолошки</w:t>
      </w:r>
      <w:proofErr w:type="spellEnd"/>
      <w:r w:rsidRPr="00A408BC">
        <w:rPr>
          <w:sz w:val="20"/>
          <w:szCs w:val="20"/>
          <w:lang w:eastAsia="en-US"/>
        </w:rPr>
        <w:t xml:space="preserve"> </w:t>
      </w:r>
      <w:proofErr w:type="spellStart"/>
      <w:r w:rsidRPr="00A408BC">
        <w:rPr>
          <w:sz w:val="20"/>
          <w:szCs w:val="20"/>
          <w:lang w:eastAsia="en-US"/>
        </w:rPr>
        <w:t>услови</w:t>
      </w:r>
      <w:proofErr w:type="spellEnd"/>
      <w:r w:rsidRPr="00A408BC">
        <w:rPr>
          <w:sz w:val="20"/>
          <w:szCs w:val="20"/>
          <w:lang w:eastAsia="en-US"/>
        </w:rPr>
        <w:t xml:space="preserve"> </w:t>
      </w:r>
      <w:proofErr w:type="spellStart"/>
      <w:r w:rsidRPr="00A408BC">
        <w:rPr>
          <w:sz w:val="20"/>
          <w:szCs w:val="20"/>
          <w:lang w:eastAsia="en-US"/>
        </w:rPr>
        <w:t>односно</w:t>
      </w:r>
      <w:proofErr w:type="spellEnd"/>
      <w:r w:rsidRPr="00A408BC">
        <w:rPr>
          <w:sz w:val="20"/>
          <w:szCs w:val="20"/>
          <w:lang w:eastAsia="en-US"/>
        </w:rPr>
        <w:t xml:space="preserve"> </w:t>
      </w:r>
      <w:proofErr w:type="spellStart"/>
      <w:r w:rsidRPr="00A408BC">
        <w:rPr>
          <w:sz w:val="20"/>
          <w:szCs w:val="20"/>
          <w:lang w:eastAsia="en-US"/>
        </w:rPr>
        <w:t>типови</w:t>
      </w:r>
      <w:proofErr w:type="spellEnd"/>
      <w:r w:rsidRPr="00A408BC">
        <w:rPr>
          <w:sz w:val="20"/>
          <w:szCs w:val="20"/>
          <w:lang w:eastAsia="en-US"/>
        </w:rPr>
        <w:t xml:space="preserve"> </w:t>
      </w:r>
      <w:proofErr w:type="spellStart"/>
      <w:r w:rsidRPr="00A408BC">
        <w:rPr>
          <w:sz w:val="20"/>
          <w:szCs w:val="20"/>
          <w:lang w:eastAsia="en-US"/>
        </w:rPr>
        <w:t>земљишта</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имају</w:t>
      </w:r>
      <w:proofErr w:type="spellEnd"/>
      <w:r w:rsidRPr="00A408BC">
        <w:rPr>
          <w:sz w:val="20"/>
          <w:szCs w:val="20"/>
          <w:lang w:eastAsia="en-US"/>
        </w:rPr>
        <w:t xml:space="preserve"> </w:t>
      </w:r>
      <w:proofErr w:type="spellStart"/>
      <w:r w:rsidRPr="00A408BC">
        <w:rPr>
          <w:sz w:val="20"/>
          <w:szCs w:val="20"/>
          <w:lang w:eastAsia="en-US"/>
        </w:rPr>
        <w:t>претежно</w:t>
      </w:r>
      <w:proofErr w:type="spellEnd"/>
      <w:r w:rsidRPr="00A408BC">
        <w:rPr>
          <w:sz w:val="20"/>
          <w:szCs w:val="20"/>
          <w:lang w:eastAsia="en-US"/>
        </w:rPr>
        <w:t xml:space="preserve"> </w:t>
      </w:r>
      <w:proofErr w:type="spellStart"/>
      <w:r w:rsidRPr="00A408BC">
        <w:rPr>
          <w:sz w:val="20"/>
          <w:szCs w:val="20"/>
          <w:lang w:eastAsia="en-US"/>
        </w:rPr>
        <w:t>брдскопланински</w:t>
      </w:r>
      <w:proofErr w:type="spellEnd"/>
      <w:r w:rsidRPr="00A408BC">
        <w:rPr>
          <w:sz w:val="20"/>
          <w:szCs w:val="20"/>
          <w:lang w:eastAsia="en-US"/>
        </w:rPr>
        <w:t xml:space="preserve"> </w:t>
      </w:r>
      <w:proofErr w:type="spellStart"/>
      <w:r w:rsidRPr="00A408BC">
        <w:rPr>
          <w:sz w:val="20"/>
          <w:szCs w:val="20"/>
          <w:lang w:eastAsia="en-US"/>
        </w:rPr>
        <w:t>карактер</w:t>
      </w:r>
      <w:proofErr w:type="spellEnd"/>
      <w:r w:rsidRPr="00A408BC">
        <w:rPr>
          <w:sz w:val="20"/>
          <w:szCs w:val="20"/>
          <w:lang w:eastAsia="en-US"/>
        </w:rPr>
        <w:t xml:space="preserve">. </w:t>
      </w:r>
      <w:proofErr w:type="spellStart"/>
      <w:r w:rsidRPr="00A408BC">
        <w:rPr>
          <w:sz w:val="20"/>
          <w:szCs w:val="20"/>
          <w:lang w:eastAsia="en-US"/>
        </w:rPr>
        <w:t>Поред</w:t>
      </w:r>
      <w:proofErr w:type="spellEnd"/>
      <w:r w:rsidRPr="00A408BC">
        <w:rPr>
          <w:sz w:val="20"/>
          <w:szCs w:val="20"/>
          <w:lang w:eastAsia="en-US"/>
        </w:rPr>
        <w:t xml:space="preserve"> </w:t>
      </w:r>
      <w:proofErr w:type="spellStart"/>
      <w:r w:rsidRPr="00A408BC">
        <w:rPr>
          <w:sz w:val="20"/>
          <w:szCs w:val="20"/>
          <w:lang w:eastAsia="en-US"/>
        </w:rPr>
        <w:t>рељефа</w:t>
      </w:r>
      <w:proofErr w:type="spellEnd"/>
      <w:r w:rsidRPr="00A408BC">
        <w:rPr>
          <w:sz w:val="20"/>
          <w:szCs w:val="20"/>
          <w:lang w:eastAsia="en-US"/>
        </w:rPr>
        <w:t xml:space="preserve"> и </w:t>
      </w:r>
      <w:proofErr w:type="spellStart"/>
      <w:r w:rsidRPr="00A408BC">
        <w:rPr>
          <w:sz w:val="20"/>
          <w:szCs w:val="20"/>
          <w:lang w:eastAsia="en-US"/>
        </w:rPr>
        <w:t>геолошка</w:t>
      </w:r>
      <w:proofErr w:type="spellEnd"/>
      <w:r w:rsidRPr="00A408BC">
        <w:rPr>
          <w:sz w:val="20"/>
          <w:szCs w:val="20"/>
          <w:lang w:eastAsia="en-US"/>
        </w:rPr>
        <w:t xml:space="preserve"> </w:t>
      </w:r>
      <w:proofErr w:type="spellStart"/>
      <w:r w:rsidRPr="00A408BC">
        <w:rPr>
          <w:sz w:val="20"/>
          <w:szCs w:val="20"/>
          <w:lang w:eastAsia="en-US"/>
        </w:rPr>
        <w:t>подлога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значајан</w:t>
      </w:r>
      <w:proofErr w:type="spellEnd"/>
      <w:r w:rsidRPr="00A408BC">
        <w:rPr>
          <w:sz w:val="20"/>
          <w:szCs w:val="20"/>
          <w:lang w:eastAsia="en-US"/>
        </w:rPr>
        <w:t xml:space="preserve"> </w:t>
      </w:r>
      <w:proofErr w:type="spellStart"/>
      <w:r w:rsidRPr="00A408BC">
        <w:rPr>
          <w:sz w:val="20"/>
          <w:szCs w:val="20"/>
          <w:lang w:eastAsia="en-US"/>
        </w:rPr>
        <w:t>чинилац</w:t>
      </w:r>
      <w:proofErr w:type="spellEnd"/>
      <w:r w:rsidRPr="00A408BC">
        <w:rPr>
          <w:sz w:val="20"/>
          <w:szCs w:val="20"/>
          <w:lang w:eastAsia="en-US"/>
        </w:rPr>
        <w:t xml:space="preserve"> у </w:t>
      </w:r>
      <w:proofErr w:type="spellStart"/>
      <w:r w:rsidRPr="00A408BC">
        <w:rPr>
          <w:sz w:val="20"/>
          <w:szCs w:val="20"/>
          <w:lang w:eastAsia="en-US"/>
        </w:rPr>
        <w:t>образовању</w:t>
      </w:r>
      <w:proofErr w:type="spellEnd"/>
      <w:r w:rsidRPr="00A408BC">
        <w:rPr>
          <w:sz w:val="20"/>
          <w:szCs w:val="20"/>
          <w:lang w:eastAsia="en-US"/>
        </w:rPr>
        <w:t xml:space="preserve"> </w:t>
      </w:r>
      <w:proofErr w:type="spellStart"/>
      <w:r w:rsidRPr="00A408BC">
        <w:rPr>
          <w:sz w:val="20"/>
          <w:szCs w:val="20"/>
          <w:lang w:eastAsia="en-US"/>
        </w:rPr>
        <w:t>земљишта</w:t>
      </w:r>
      <w:proofErr w:type="spellEnd"/>
      <w:r w:rsidRPr="00A408BC">
        <w:rPr>
          <w:sz w:val="20"/>
          <w:szCs w:val="20"/>
          <w:lang w:eastAsia="en-US"/>
        </w:rPr>
        <w:t xml:space="preserve">. </w:t>
      </w:r>
      <w:proofErr w:type="spellStart"/>
      <w:r w:rsidRPr="00A408BC">
        <w:rPr>
          <w:sz w:val="20"/>
          <w:szCs w:val="20"/>
          <w:lang w:eastAsia="en-US"/>
        </w:rPr>
        <w:t>Велики</w:t>
      </w:r>
      <w:proofErr w:type="spellEnd"/>
      <w:r w:rsidRPr="00A408BC">
        <w:rPr>
          <w:sz w:val="20"/>
          <w:szCs w:val="20"/>
          <w:lang w:eastAsia="en-US"/>
        </w:rPr>
        <w:t xml:space="preserve"> </w:t>
      </w:r>
      <w:proofErr w:type="spellStart"/>
      <w:r w:rsidRPr="00A408BC">
        <w:rPr>
          <w:sz w:val="20"/>
          <w:szCs w:val="20"/>
          <w:lang w:eastAsia="en-US"/>
        </w:rPr>
        <w:t>распон</w:t>
      </w:r>
      <w:proofErr w:type="spellEnd"/>
      <w:r w:rsidRPr="00A408BC">
        <w:rPr>
          <w:sz w:val="20"/>
          <w:szCs w:val="20"/>
          <w:lang w:eastAsia="en-US"/>
        </w:rPr>
        <w:t xml:space="preserve"> у </w:t>
      </w:r>
      <w:proofErr w:type="spellStart"/>
      <w:r w:rsidRPr="00A408BC">
        <w:rPr>
          <w:sz w:val="20"/>
          <w:szCs w:val="20"/>
          <w:lang w:eastAsia="en-US"/>
        </w:rPr>
        <w:t>надморској</w:t>
      </w:r>
      <w:proofErr w:type="spellEnd"/>
      <w:r w:rsidRPr="00A408BC">
        <w:rPr>
          <w:sz w:val="20"/>
          <w:szCs w:val="20"/>
          <w:lang w:eastAsia="en-US"/>
        </w:rPr>
        <w:t xml:space="preserve"> </w:t>
      </w:r>
      <w:proofErr w:type="spellStart"/>
      <w:r w:rsidRPr="00A408BC">
        <w:rPr>
          <w:sz w:val="20"/>
          <w:szCs w:val="20"/>
          <w:lang w:eastAsia="en-US"/>
        </w:rPr>
        <w:t>висини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402 </w:t>
      </w:r>
      <w:proofErr w:type="spellStart"/>
      <w:r w:rsidRPr="00A408BC">
        <w:rPr>
          <w:sz w:val="20"/>
          <w:szCs w:val="20"/>
          <w:lang w:eastAsia="en-US"/>
        </w:rPr>
        <w:t>до</w:t>
      </w:r>
      <w:proofErr w:type="spellEnd"/>
      <w:r w:rsidRPr="00A408BC">
        <w:rPr>
          <w:sz w:val="20"/>
          <w:szCs w:val="20"/>
          <w:lang w:eastAsia="en-US"/>
        </w:rPr>
        <w:t xml:space="preserve"> 1.833 </w:t>
      </w:r>
      <w:proofErr w:type="spellStart"/>
      <w:r w:rsidRPr="00A408BC">
        <w:rPr>
          <w:sz w:val="20"/>
          <w:szCs w:val="20"/>
          <w:lang w:eastAsia="en-US"/>
        </w:rPr>
        <w:t>метра</w:t>
      </w:r>
      <w:proofErr w:type="spellEnd"/>
      <w:r w:rsidRPr="00A408BC">
        <w:rPr>
          <w:sz w:val="20"/>
          <w:szCs w:val="20"/>
          <w:lang w:eastAsia="en-US"/>
        </w:rPr>
        <w:t xml:space="preserve">, </w:t>
      </w:r>
      <w:proofErr w:type="spellStart"/>
      <w:r w:rsidRPr="00A408BC">
        <w:rPr>
          <w:sz w:val="20"/>
          <w:szCs w:val="20"/>
          <w:lang w:eastAsia="en-US"/>
        </w:rPr>
        <w:t>условљава</w:t>
      </w:r>
      <w:proofErr w:type="spellEnd"/>
      <w:r w:rsidRPr="00A408BC">
        <w:rPr>
          <w:sz w:val="20"/>
          <w:szCs w:val="20"/>
          <w:lang w:eastAsia="en-US"/>
        </w:rPr>
        <w:t xml:space="preserve"> </w:t>
      </w:r>
      <w:proofErr w:type="spellStart"/>
      <w:r w:rsidRPr="00A408BC">
        <w:rPr>
          <w:sz w:val="20"/>
          <w:szCs w:val="20"/>
          <w:lang w:eastAsia="en-US"/>
        </w:rPr>
        <w:t>климатске</w:t>
      </w:r>
      <w:proofErr w:type="spellEnd"/>
      <w:r w:rsidRPr="00A408BC">
        <w:rPr>
          <w:sz w:val="20"/>
          <w:szCs w:val="20"/>
          <w:lang w:eastAsia="en-US"/>
        </w:rPr>
        <w:t xml:space="preserve"> </w:t>
      </w:r>
      <w:proofErr w:type="spellStart"/>
      <w:r w:rsidRPr="00A408BC">
        <w:rPr>
          <w:sz w:val="20"/>
          <w:szCs w:val="20"/>
          <w:lang w:eastAsia="en-US"/>
        </w:rPr>
        <w:t>разлике</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утичу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разноврсност</w:t>
      </w:r>
      <w:proofErr w:type="spellEnd"/>
      <w:r w:rsidRPr="00A408BC">
        <w:rPr>
          <w:sz w:val="20"/>
          <w:szCs w:val="20"/>
          <w:lang w:eastAsia="en-US"/>
        </w:rPr>
        <w:t xml:space="preserve"> </w:t>
      </w:r>
      <w:proofErr w:type="spellStart"/>
      <w:r w:rsidRPr="00A408BC">
        <w:rPr>
          <w:sz w:val="20"/>
          <w:szCs w:val="20"/>
          <w:lang w:eastAsia="en-US"/>
        </w:rPr>
        <w:t>биљног</w:t>
      </w:r>
      <w:proofErr w:type="spellEnd"/>
      <w:r w:rsidRPr="00A408BC">
        <w:rPr>
          <w:sz w:val="20"/>
          <w:szCs w:val="20"/>
          <w:lang w:eastAsia="en-US"/>
        </w:rPr>
        <w:t xml:space="preserve"> </w:t>
      </w:r>
      <w:proofErr w:type="spellStart"/>
      <w:r w:rsidRPr="00A408BC">
        <w:rPr>
          <w:sz w:val="20"/>
          <w:szCs w:val="20"/>
          <w:lang w:eastAsia="en-US"/>
        </w:rPr>
        <w:t>света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присојним</w:t>
      </w:r>
      <w:proofErr w:type="spellEnd"/>
      <w:r w:rsidRPr="00A408BC">
        <w:rPr>
          <w:sz w:val="20"/>
          <w:szCs w:val="20"/>
          <w:lang w:eastAsia="en-US"/>
        </w:rPr>
        <w:t xml:space="preserve"> </w:t>
      </w:r>
      <w:proofErr w:type="spellStart"/>
      <w:r w:rsidRPr="00A408BC">
        <w:rPr>
          <w:sz w:val="20"/>
          <w:szCs w:val="20"/>
          <w:lang w:eastAsia="en-US"/>
        </w:rPr>
        <w:t>странама</w:t>
      </w:r>
      <w:proofErr w:type="spellEnd"/>
      <w:r w:rsidRPr="00A408BC">
        <w:rPr>
          <w:sz w:val="20"/>
          <w:szCs w:val="20"/>
          <w:lang w:eastAsia="en-US"/>
        </w:rPr>
        <w:t xml:space="preserve"> </w:t>
      </w:r>
      <w:proofErr w:type="spellStart"/>
      <w:r w:rsidRPr="00A408BC">
        <w:rPr>
          <w:sz w:val="20"/>
          <w:szCs w:val="20"/>
          <w:lang w:eastAsia="en-US"/>
        </w:rPr>
        <w:t>планина</w:t>
      </w:r>
      <w:proofErr w:type="spellEnd"/>
      <w:r w:rsidRPr="00A408BC">
        <w:rPr>
          <w:sz w:val="20"/>
          <w:szCs w:val="20"/>
          <w:lang w:eastAsia="en-US"/>
        </w:rPr>
        <w:t xml:space="preserve"> </w:t>
      </w:r>
      <w:proofErr w:type="spellStart"/>
      <w:r w:rsidRPr="00A408BC">
        <w:rPr>
          <w:sz w:val="20"/>
          <w:szCs w:val="20"/>
          <w:lang w:eastAsia="en-US"/>
        </w:rPr>
        <w:t>више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њива</w:t>
      </w:r>
      <w:proofErr w:type="spellEnd"/>
      <w:r w:rsidRPr="00A408BC">
        <w:rPr>
          <w:sz w:val="20"/>
          <w:szCs w:val="20"/>
          <w:lang w:eastAsia="en-US"/>
        </w:rPr>
        <w:t xml:space="preserve"> и </w:t>
      </w:r>
      <w:proofErr w:type="spellStart"/>
      <w:r w:rsidRPr="00A408BC">
        <w:rPr>
          <w:sz w:val="20"/>
          <w:szCs w:val="20"/>
          <w:lang w:eastAsia="en-US"/>
        </w:rPr>
        <w:t>воћњака</w:t>
      </w:r>
      <w:proofErr w:type="spellEnd"/>
      <w:r w:rsidRPr="00A408BC">
        <w:rPr>
          <w:sz w:val="20"/>
          <w:szCs w:val="20"/>
          <w:lang w:eastAsia="en-US"/>
        </w:rPr>
        <w:t xml:space="preserve">, </w:t>
      </w:r>
      <w:proofErr w:type="spellStart"/>
      <w:r w:rsidRPr="00A408BC">
        <w:rPr>
          <w:sz w:val="20"/>
          <w:szCs w:val="20"/>
          <w:lang w:eastAsia="en-US"/>
        </w:rPr>
        <w:t>храстове</w:t>
      </w:r>
      <w:proofErr w:type="spellEnd"/>
      <w:r w:rsidRPr="00A408BC">
        <w:rPr>
          <w:sz w:val="20"/>
          <w:szCs w:val="20"/>
          <w:lang w:eastAsia="en-US"/>
        </w:rPr>
        <w:t xml:space="preserve"> и </w:t>
      </w:r>
      <w:proofErr w:type="spellStart"/>
      <w:r w:rsidRPr="00A408BC">
        <w:rPr>
          <w:sz w:val="20"/>
          <w:szCs w:val="20"/>
          <w:lang w:eastAsia="en-US"/>
        </w:rPr>
        <w:t>листопадне</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а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осојним</w:t>
      </w:r>
      <w:proofErr w:type="spellEnd"/>
      <w:r w:rsidRPr="00A408BC">
        <w:rPr>
          <w:sz w:val="20"/>
          <w:szCs w:val="20"/>
          <w:lang w:eastAsia="en-US"/>
        </w:rPr>
        <w:t xml:space="preserve"> </w:t>
      </w:r>
      <w:proofErr w:type="spellStart"/>
      <w:r w:rsidRPr="00A408BC">
        <w:rPr>
          <w:sz w:val="20"/>
          <w:szCs w:val="20"/>
          <w:lang w:eastAsia="en-US"/>
        </w:rPr>
        <w:t>странама</w:t>
      </w:r>
      <w:proofErr w:type="spellEnd"/>
      <w:r w:rsidRPr="00A408BC">
        <w:rPr>
          <w:sz w:val="20"/>
          <w:szCs w:val="20"/>
          <w:lang w:eastAsia="en-US"/>
        </w:rPr>
        <w:t xml:space="preserve"> </w:t>
      </w:r>
      <w:proofErr w:type="spellStart"/>
      <w:r w:rsidRPr="00A408BC">
        <w:rPr>
          <w:sz w:val="20"/>
          <w:szCs w:val="20"/>
          <w:lang w:eastAsia="en-US"/>
        </w:rPr>
        <w:t>преовлађују</w:t>
      </w:r>
      <w:proofErr w:type="spellEnd"/>
      <w:r w:rsidRPr="00A408BC">
        <w:rPr>
          <w:sz w:val="20"/>
          <w:szCs w:val="20"/>
          <w:lang w:eastAsia="en-US"/>
        </w:rPr>
        <w:t xml:space="preserve"> </w:t>
      </w:r>
      <w:proofErr w:type="spellStart"/>
      <w:r w:rsidRPr="00A408BC">
        <w:rPr>
          <w:sz w:val="20"/>
          <w:szCs w:val="20"/>
          <w:lang w:eastAsia="en-US"/>
        </w:rPr>
        <w:t>ливаде</w:t>
      </w:r>
      <w:proofErr w:type="spellEnd"/>
      <w:r w:rsidRPr="00A408BC">
        <w:rPr>
          <w:sz w:val="20"/>
          <w:szCs w:val="20"/>
          <w:lang w:eastAsia="en-US"/>
        </w:rPr>
        <w:t xml:space="preserve"> и </w:t>
      </w:r>
      <w:proofErr w:type="spellStart"/>
      <w:r w:rsidRPr="00A408BC">
        <w:rPr>
          <w:sz w:val="20"/>
          <w:szCs w:val="20"/>
          <w:lang w:eastAsia="en-US"/>
        </w:rPr>
        <w:t>пашњаци</w:t>
      </w:r>
      <w:proofErr w:type="spellEnd"/>
      <w:r w:rsidRPr="00A408BC">
        <w:rPr>
          <w:sz w:val="20"/>
          <w:szCs w:val="20"/>
          <w:lang w:eastAsia="en-US"/>
        </w:rPr>
        <w:t xml:space="preserve">. У </w:t>
      </w:r>
      <w:proofErr w:type="spellStart"/>
      <w:r w:rsidRPr="00A408BC">
        <w:rPr>
          <w:sz w:val="20"/>
          <w:szCs w:val="20"/>
          <w:lang w:eastAsia="en-US"/>
        </w:rPr>
        <w:t>долинама</w:t>
      </w:r>
      <w:proofErr w:type="spellEnd"/>
      <w:r w:rsidRPr="00A408BC">
        <w:rPr>
          <w:sz w:val="20"/>
          <w:szCs w:val="20"/>
          <w:lang w:eastAsia="en-US"/>
        </w:rPr>
        <w:t xml:space="preserve"> </w:t>
      </w:r>
      <w:proofErr w:type="spellStart"/>
      <w:r w:rsidRPr="00A408BC">
        <w:rPr>
          <w:sz w:val="20"/>
          <w:szCs w:val="20"/>
          <w:lang w:eastAsia="en-US"/>
        </w:rPr>
        <w:t>река</w:t>
      </w:r>
      <w:proofErr w:type="spellEnd"/>
      <w:r w:rsidRPr="00A408BC">
        <w:rPr>
          <w:sz w:val="20"/>
          <w:szCs w:val="20"/>
          <w:lang w:eastAsia="en-US"/>
        </w:rPr>
        <w:t xml:space="preserve">, </w:t>
      </w:r>
      <w:proofErr w:type="spellStart"/>
      <w:r w:rsidRPr="00A408BC">
        <w:rPr>
          <w:sz w:val="20"/>
          <w:szCs w:val="20"/>
          <w:lang w:eastAsia="en-US"/>
        </w:rPr>
        <w:t>нарочито</w:t>
      </w:r>
      <w:proofErr w:type="spellEnd"/>
      <w:r w:rsidRPr="00A408BC">
        <w:rPr>
          <w:sz w:val="20"/>
          <w:szCs w:val="20"/>
          <w:lang w:eastAsia="en-US"/>
        </w:rPr>
        <w:t xml:space="preserve"> </w:t>
      </w:r>
      <w:proofErr w:type="spellStart"/>
      <w:r w:rsidRPr="00A408BC">
        <w:rPr>
          <w:sz w:val="20"/>
          <w:szCs w:val="20"/>
          <w:lang w:eastAsia="en-US"/>
        </w:rPr>
        <w:t>долином</w:t>
      </w:r>
      <w:proofErr w:type="spellEnd"/>
      <w:r w:rsidRPr="00A408BC">
        <w:rPr>
          <w:sz w:val="20"/>
          <w:szCs w:val="20"/>
          <w:lang w:eastAsia="en-US"/>
        </w:rPr>
        <w:t xml:space="preserve"> </w:t>
      </w:r>
      <w:proofErr w:type="spellStart"/>
      <w:r w:rsidRPr="00A408BC">
        <w:rPr>
          <w:sz w:val="20"/>
          <w:szCs w:val="20"/>
          <w:lang w:eastAsia="en-US"/>
        </w:rPr>
        <w:t>Моравице</w:t>
      </w:r>
      <w:proofErr w:type="spellEnd"/>
      <w:r w:rsidRPr="00A408BC">
        <w:rPr>
          <w:sz w:val="20"/>
          <w:szCs w:val="20"/>
          <w:lang w:eastAsia="en-US"/>
        </w:rPr>
        <w:t xml:space="preserve">, </w:t>
      </w:r>
      <w:proofErr w:type="spellStart"/>
      <w:r w:rsidRPr="00A408BC">
        <w:rPr>
          <w:sz w:val="20"/>
          <w:szCs w:val="20"/>
          <w:lang w:eastAsia="en-US"/>
        </w:rPr>
        <w:t>највише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њива</w:t>
      </w:r>
      <w:proofErr w:type="spellEnd"/>
      <w:r w:rsidRPr="00A408BC">
        <w:rPr>
          <w:sz w:val="20"/>
          <w:szCs w:val="20"/>
          <w:lang w:eastAsia="en-US"/>
        </w:rPr>
        <w:t xml:space="preserve">, </w:t>
      </w:r>
      <w:proofErr w:type="spellStart"/>
      <w:r w:rsidRPr="00A408BC">
        <w:rPr>
          <w:sz w:val="20"/>
          <w:szCs w:val="20"/>
          <w:lang w:eastAsia="en-US"/>
        </w:rPr>
        <w:t>ливада</w:t>
      </w:r>
      <w:proofErr w:type="spellEnd"/>
      <w:r w:rsidRPr="00A408BC">
        <w:rPr>
          <w:sz w:val="20"/>
          <w:szCs w:val="20"/>
          <w:lang w:eastAsia="en-US"/>
        </w:rPr>
        <w:t xml:space="preserve"> и </w:t>
      </w:r>
      <w:proofErr w:type="spellStart"/>
      <w:r w:rsidRPr="00A408BC">
        <w:rPr>
          <w:sz w:val="20"/>
          <w:szCs w:val="20"/>
          <w:lang w:eastAsia="en-US"/>
        </w:rPr>
        <w:t>воћњака</w:t>
      </w:r>
      <w:proofErr w:type="spellEnd"/>
      <w:r w:rsidRPr="00A408BC">
        <w:rPr>
          <w:sz w:val="20"/>
          <w:szCs w:val="20"/>
          <w:lang w:eastAsia="en-US"/>
        </w:rPr>
        <w:t xml:space="preserve">, а у </w:t>
      </w:r>
      <w:proofErr w:type="spellStart"/>
      <w:r w:rsidRPr="00A408BC">
        <w:rPr>
          <w:sz w:val="20"/>
          <w:szCs w:val="20"/>
          <w:lang w:eastAsia="en-US"/>
        </w:rPr>
        <w:t>новије</w:t>
      </w:r>
      <w:proofErr w:type="spellEnd"/>
      <w:r w:rsidRPr="00A408BC">
        <w:rPr>
          <w:sz w:val="20"/>
          <w:szCs w:val="20"/>
          <w:lang w:eastAsia="en-US"/>
        </w:rPr>
        <w:t xml:space="preserve"> </w:t>
      </w:r>
      <w:proofErr w:type="spellStart"/>
      <w:r w:rsidRPr="00A408BC">
        <w:rPr>
          <w:sz w:val="20"/>
          <w:szCs w:val="20"/>
          <w:lang w:eastAsia="en-US"/>
        </w:rPr>
        <w:t>време</w:t>
      </w:r>
      <w:proofErr w:type="spellEnd"/>
      <w:r w:rsidRPr="00A408BC">
        <w:rPr>
          <w:sz w:val="20"/>
          <w:szCs w:val="20"/>
          <w:lang w:eastAsia="en-US"/>
        </w:rPr>
        <w:t xml:space="preserve"> </w:t>
      </w:r>
      <w:proofErr w:type="spellStart"/>
      <w:r w:rsidRPr="00A408BC">
        <w:rPr>
          <w:sz w:val="20"/>
          <w:szCs w:val="20"/>
          <w:lang w:eastAsia="en-US"/>
        </w:rPr>
        <w:t>све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више</w:t>
      </w:r>
      <w:proofErr w:type="spellEnd"/>
      <w:r w:rsidRPr="00A408BC">
        <w:rPr>
          <w:sz w:val="20"/>
          <w:szCs w:val="20"/>
          <w:lang w:eastAsia="en-US"/>
        </w:rPr>
        <w:t xml:space="preserve"> </w:t>
      </w:r>
      <w:proofErr w:type="spellStart"/>
      <w:r w:rsidRPr="00A408BC">
        <w:rPr>
          <w:sz w:val="20"/>
          <w:szCs w:val="20"/>
          <w:lang w:eastAsia="en-US"/>
        </w:rPr>
        <w:t>малињака</w:t>
      </w:r>
      <w:proofErr w:type="spellEnd"/>
      <w:r w:rsidRPr="00A408BC">
        <w:rPr>
          <w:sz w:val="20"/>
          <w:szCs w:val="20"/>
          <w:lang w:eastAsia="en-US"/>
        </w:rPr>
        <w:t xml:space="preserve">. </w:t>
      </w:r>
      <w:proofErr w:type="spellStart"/>
      <w:r w:rsidRPr="00A408BC">
        <w:rPr>
          <w:sz w:val="20"/>
          <w:szCs w:val="20"/>
          <w:lang w:eastAsia="en-US"/>
        </w:rPr>
        <w:t>Шумско</w:t>
      </w:r>
      <w:proofErr w:type="spellEnd"/>
      <w:r w:rsidRPr="00A408BC">
        <w:rPr>
          <w:sz w:val="20"/>
          <w:szCs w:val="20"/>
          <w:lang w:eastAsia="en-US"/>
        </w:rPr>
        <w:t xml:space="preserve"> </w:t>
      </w:r>
      <w:proofErr w:type="spellStart"/>
      <w:r w:rsidRPr="00A408BC">
        <w:rPr>
          <w:sz w:val="20"/>
          <w:szCs w:val="20"/>
          <w:lang w:eastAsia="en-US"/>
        </w:rPr>
        <w:t>благо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изузетан</w:t>
      </w:r>
      <w:proofErr w:type="spellEnd"/>
      <w:r w:rsidRPr="00A408BC">
        <w:rPr>
          <w:sz w:val="20"/>
          <w:szCs w:val="20"/>
          <w:lang w:eastAsia="en-US"/>
        </w:rPr>
        <w:t xml:space="preserve"> </w:t>
      </w:r>
      <w:proofErr w:type="spellStart"/>
      <w:r w:rsidRPr="00A408BC">
        <w:rPr>
          <w:sz w:val="20"/>
          <w:szCs w:val="20"/>
          <w:lang w:eastAsia="en-US"/>
        </w:rPr>
        <w:t>потенцијал</w:t>
      </w:r>
      <w:proofErr w:type="spellEnd"/>
      <w:r w:rsidRPr="00A408BC">
        <w:rPr>
          <w:sz w:val="20"/>
          <w:szCs w:val="20"/>
          <w:lang w:eastAsia="en-US"/>
        </w:rPr>
        <w:t xml:space="preserve"> </w:t>
      </w:r>
      <w:proofErr w:type="spellStart"/>
      <w:r w:rsidRPr="00A408BC">
        <w:rPr>
          <w:sz w:val="20"/>
          <w:szCs w:val="20"/>
          <w:lang w:eastAsia="en-US"/>
        </w:rPr>
        <w:t>Моравичког</w:t>
      </w:r>
      <w:proofErr w:type="spellEnd"/>
      <w:r w:rsidRPr="00A408BC">
        <w:rPr>
          <w:sz w:val="20"/>
          <w:szCs w:val="20"/>
          <w:lang w:eastAsia="en-US"/>
        </w:rPr>
        <w:t xml:space="preserve"> </w:t>
      </w:r>
      <w:proofErr w:type="spellStart"/>
      <w:r w:rsidRPr="00A408BC">
        <w:rPr>
          <w:sz w:val="20"/>
          <w:szCs w:val="20"/>
          <w:lang w:eastAsia="en-US"/>
        </w:rPr>
        <w:t>краја</w:t>
      </w:r>
      <w:proofErr w:type="spellEnd"/>
      <w:r w:rsidRPr="00A408BC">
        <w:rPr>
          <w:sz w:val="20"/>
          <w:szCs w:val="20"/>
          <w:lang w:eastAsia="en-US"/>
        </w:rPr>
        <w:t xml:space="preserve">, </w:t>
      </w:r>
      <w:proofErr w:type="spellStart"/>
      <w:r w:rsidRPr="00A408BC">
        <w:rPr>
          <w:sz w:val="20"/>
          <w:szCs w:val="20"/>
          <w:lang w:eastAsia="en-US"/>
        </w:rPr>
        <w:t>јер</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w:t>
      </w:r>
      <w:proofErr w:type="spellStart"/>
      <w:r w:rsidRPr="00A408BC">
        <w:rPr>
          <w:sz w:val="20"/>
          <w:szCs w:val="20"/>
          <w:lang w:eastAsia="en-US"/>
        </w:rPr>
        <w:t>отпада</w:t>
      </w:r>
      <w:proofErr w:type="spellEnd"/>
      <w:r w:rsidRPr="00A408BC">
        <w:rPr>
          <w:sz w:val="20"/>
          <w:szCs w:val="20"/>
          <w:lang w:eastAsia="en-US"/>
        </w:rPr>
        <w:t xml:space="preserve"> </w:t>
      </w:r>
      <w:proofErr w:type="spellStart"/>
      <w:r w:rsidRPr="00A408BC">
        <w:rPr>
          <w:sz w:val="20"/>
          <w:szCs w:val="20"/>
          <w:lang w:eastAsia="en-US"/>
        </w:rPr>
        <w:t>око</w:t>
      </w:r>
      <w:proofErr w:type="spellEnd"/>
      <w:r w:rsidRPr="00A408BC">
        <w:rPr>
          <w:sz w:val="20"/>
          <w:szCs w:val="20"/>
          <w:lang w:eastAsia="en-US"/>
        </w:rPr>
        <w:t xml:space="preserve"> </w:t>
      </w:r>
      <w:proofErr w:type="spellStart"/>
      <w:r w:rsidRPr="00A408BC">
        <w:rPr>
          <w:sz w:val="20"/>
          <w:szCs w:val="20"/>
          <w:lang w:eastAsia="en-US"/>
        </w:rPr>
        <w:t>половина</w:t>
      </w:r>
      <w:proofErr w:type="spellEnd"/>
      <w:r w:rsidRPr="00A408BC">
        <w:rPr>
          <w:sz w:val="20"/>
          <w:szCs w:val="20"/>
          <w:lang w:eastAsia="en-US"/>
        </w:rPr>
        <w:t xml:space="preserve"> </w:t>
      </w:r>
      <w:proofErr w:type="spellStart"/>
      <w:r w:rsidRPr="00A408BC">
        <w:rPr>
          <w:sz w:val="20"/>
          <w:szCs w:val="20"/>
          <w:lang w:eastAsia="en-US"/>
        </w:rPr>
        <w:t>укупне</w:t>
      </w:r>
      <w:proofErr w:type="spellEnd"/>
      <w:r w:rsidRPr="00A408BC">
        <w:rPr>
          <w:sz w:val="20"/>
          <w:szCs w:val="20"/>
          <w:lang w:eastAsia="en-US"/>
        </w:rPr>
        <w:t xml:space="preserve"> </w:t>
      </w:r>
      <w:proofErr w:type="spellStart"/>
      <w:r w:rsidRPr="00A408BC">
        <w:rPr>
          <w:sz w:val="20"/>
          <w:szCs w:val="20"/>
          <w:lang w:eastAsia="en-US"/>
        </w:rPr>
        <w:t>површине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Државне</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w:t>
      </w:r>
      <w:proofErr w:type="spellStart"/>
      <w:r w:rsidRPr="00A408BC">
        <w:rPr>
          <w:sz w:val="20"/>
          <w:szCs w:val="20"/>
          <w:lang w:eastAsia="en-US"/>
        </w:rPr>
        <w:t>заузимају</w:t>
      </w:r>
      <w:proofErr w:type="spellEnd"/>
      <w:r w:rsidRPr="00A408BC">
        <w:rPr>
          <w:sz w:val="20"/>
          <w:szCs w:val="20"/>
          <w:lang w:eastAsia="en-US"/>
        </w:rPr>
        <w:t xml:space="preserve"> 32.957, а </w:t>
      </w:r>
      <w:proofErr w:type="spellStart"/>
      <w:r w:rsidRPr="00A408BC">
        <w:rPr>
          <w:sz w:val="20"/>
          <w:szCs w:val="20"/>
          <w:lang w:eastAsia="en-US"/>
        </w:rPr>
        <w:t>приватне</w:t>
      </w:r>
      <w:proofErr w:type="spellEnd"/>
      <w:r w:rsidRPr="00A408BC">
        <w:rPr>
          <w:sz w:val="20"/>
          <w:szCs w:val="20"/>
          <w:lang w:eastAsia="en-US"/>
        </w:rPr>
        <w:t xml:space="preserve"> 24.802 </w:t>
      </w:r>
      <w:proofErr w:type="spellStart"/>
      <w:r w:rsidRPr="00A408BC">
        <w:rPr>
          <w:sz w:val="20"/>
          <w:szCs w:val="20"/>
          <w:lang w:eastAsia="en-US"/>
        </w:rPr>
        <w:t>хектара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шумског</w:t>
      </w:r>
      <w:proofErr w:type="spellEnd"/>
      <w:r w:rsidRPr="00A408BC">
        <w:rPr>
          <w:sz w:val="20"/>
          <w:szCs w:val="20"/>
          <w:lang w:eastAsia="en-US"/>
        </w:rPr>
        <w:t xml:space="preserve"> </w:t>
      </w:r>
      <w:proofErr w:type="spellStart"/>
      <w:r w:rsidRPr="00A408BC">
        <w:rPr>
          <w:sz w:val="20"/>
          <w:szCs w:val="20"/>
          <w:lang w:eastAsia="en-US"/>
        </w:rPr>
        <w:t>дрвећа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висини</w:t>
      </w:r>
      <w:proofErr w:type="spellEnd"/>
      <w:r w:rsidRPr="00A408BC">
        <w:rPr>
          <w:sz w:val="20"/>
          <w:szCs w:val="20"/>
          <w:lang w:eastAsia="en-US"/>
        </w:rPr>
        <w:t xml:space="preserve"> </w:t>
      </w:r>
      <w:proofErr w:type="spellStart"/>
      <w:r w:rsidRPr="00A408BC">
        <w:rPr>
          <w:sz w:val="20"/>
          <w:szCs w:val="20"/>
          <w:lang w:eastAsia="en-US"/>
        </w:rPr>
        <w:t>до</w:t>
      </w:r>
      <w:proofErr w:type="spellEnd"/>
      <w:r w:rsidRPr="00A408BC">
        <w:rPr>
          <w:sz w:val="20"/>
          <w:szCs w:val="20"/>
          <w:lang w:eastAsia="en-US"/>
        </w:rPr>
        <w:t xml:space="preserve"> 1000 </w:t>
      </w:r>
      <w:proofErr w:type="spellStart"/>
      <w:r w:rsidRPr="00A408BC">
        <w:rPr>
          <w:sz w:val="20"/>
          <w:szCs w:val="20"/>
          <w:lang w:eastAsia="en-US"/>
        </w:rPr>
        <w:t>метара</w:t>
      </w:r>
      <w:proofErr w:type="spellEnd"/>
      <w:r w:rsidRPr="00A408BC">
        <w:rPr>
          <w:sz w:val="20"/>
          <w:szCs w:val="20"/>
          <w:lang w:eastAsia="en-US"/>
        </w:rPr>
        <w:t xml:space="preserve"> </w:t>
      </w:r>
      <w:proofErr w:type="spellStart"/>
      <w:r w:rsidRPr="00A408BC">
        <w:rPr>
          <w:sz w:val="20"/>
          <w:szCs w:val="20"/>
          <w:lang w:eastAsia="en-US"/>
        </w:rPr>
        <w:t>распрострањени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врба</w:t>
      </w:r>
      <w:proofErr w:type="spellEnd"/>
      <w:r w:rsidRPr="00A408BC">
        <w:rPr>
          <w:sz w:val="20"/>
          <w:szCs w:val="20"/>
          <w:lang w:eastAsia="en-US"/>
        </w:rPr>
        <w:t xml:space="preserve">, </w:t>
      </w:r>
      <w:proofErr w:type="spellStart"/>
      <w:r w:rsidRPr="00A408BC">
        <w:rPr>
          <w:sz w:val="20"/>
          <w:szCs w:val="20"/>
          <w:lang w:eastAsia="en-US"/>
        </w:rPr>
        <w:t>топола</w:t>
      </w:r>
      <w:proofErr w:type="spellEnd"/>
      <w:r w:rsidRPr="00A408BC">
        <w:rPr>
          <w:sz w:val="20"/>
          <w:szCs w:val="20"/>
          <w:lang w:eastAsia="en-US"/>
        </w:rPr>
        <w:t xml:space="preserve">, </w:t>
      </w:r>
      <w:proofErr w:type="spellStart"/>
      <w:r w:rsidRPr="00A408BC">
        <w:rPr>
          <w:sz w:val="20"/>
          <w:szCs w:val="20"/>
          <w:lang w:eastAsia="en-US"/>
        </w:rPr>
        <w:t>јова</w:t>
      </w:r>
      <w:proofErr w:type="spellEnd"/>
      <w:r w:rsidRPr="00A408BC">
        <w:rPr>
          <w:sz w:val="20"/>
          <w:szCs w:val="20"/>
          <w:lang w:eastAsia="en-US"/>
        </w:rPr>
        <w:t xml:space="preserve">, </w:t>
      </w:r>
      <w:proofErr w:type="spellStart"/>
      <w:r w:rsidRPr="00A408BC">
        <w:rPr>
          <w:sz w:val="20"/>
          <w:szCs w:val="20"/>
          <w:lang w:eastAsia="en-US"/>
        </w:rPr>
        <w:t>јасен</w:t>
      </w:r>
      <w:proofErr w:type="spellEnd"/>
      <w:r w:rsidRPr="00A408BC">
        <w:rPr>
          <w:sz w:val="20"/>
          <w:szCs w:val="20"/>
          <w:lang w:eastAsia="en-US"/>
        </w:rPr>
        <w:t xml:space="preserve">, </w:t>
      </w:r>
      <w:proofErr w:type="spellStart"/>
      <w:r w:rsidRPr="00A408BC">
        <w:rPr>
          <w:sz w:val="20"/>
          <w:szCs w:val="20"/>
          <w:lang w:eastAsia="en-US"/>
        </w:rPr>
        <w:t>цер</w:t>
      </w:r>
      <w:proofErr w:type="spellEnd"/>
      <w:r w:rsidRPr="00A408BC">
        <w:rPr>
          <w:sz w:val="20"/>
          <w:szCs w:val="20"/>
          <w:lang w:eastAsia="en-US"/>
        </w:rPr>
        <w:t xml:space="preserve">, </w:t>
      </w:r>
      <w:proofErr w:type="spellStart"/>
      <w:r w:rsidRPr="00A408BC">
        <w:rPr>
          <w:sz w:val="20"/>
          <w:szCs w:val="20"/>
          <w:lang w:eastAsia="en-US"/>
        </w:rPr>
        <w:t>храст</w:t>
      </w:r>
      <w:proofErr w:type="spellEnd"/>
      <w:r w:rsidRPr="00A408BC">
        <w:rPr>
          <w:sz w:val="20"/>
          <w:szCs w:val="20"/>
          <w:lang w:eastAsia="en-US"/>
        </w:rPr>
        <w:t xml:space="preserve">, </w:t>
      </w:r>
      <w:proofErr w:type="spellStart"/>
      <w:r w:rsidRPr="00A408BC">
        <w:rPr>
          <w:sz w:val="20"/>
          <w:szCs w:val="20"/>
          <w:lang w:eastAsia="en-US"/>
        </w:rPr>
        <w:t>граб</w:t>
      </w:r>
      <w:proofErr w:type="spellEnd"/>
      <w:r w:rsidRPr="00A408BC">
        <w:rPr>
          <w:sz w:val="20"/>
          <w:szCs w:val="20"/>
          <w:lang w:eastAsia="en-US"/>
        </w:rPr>
        <w:t xml:space="preserve">, </w:t>
      </w:r>
      <w:proofErr w:type="spellStart"/>
      <w:r w:rsidRPr="00A408BC">
        <w:rPr>
          <w:sz w:val="20"/>
          <w:szCs w:val="20"/>
          <w:lang w:eastAsia="en-US"/>
        </w:rPr>
        <w:t>брест</w:t>
      </w:r>
      <w:proofErr w:type="spellEnd"/>
      <w:r w:rsidRPr="00A408BC">
        <w:rPr>
          <w:sz w:val="20"/>
          <w:szCs w:val="20"/>
          <w:lang w:eastAsia="en-US"/>
        </w:rPr>
        <w:t xml:space="preserve">, </w:t>
      </w:r>
      <w:proofErr w:type="spellStart"/>
      <w:r w:rsidRPr="00A408BC">
        <w:rPr>
          <w:sz w:val="20"/>
          <w:szCs w:val="20"/>
          <w:lang w:eastAsia="en-US"/>
        </w:rPr>
        <w:t>буква</w:t>
      </w:r>
      <w:proofErr w:type="spellEnd"/>
      <w:r w:rsidRPr="00A408BC">
        <w:rPr>
          <w:sz w:val="20"/>
          <w:szCs w:val="20"/>
          <w:lang w:eastAsia="en-US"/>
        </w:rPr>
        <w:t xml:space="preserve">, </w:t>
      </w:r>
      <w:proofErr w:type="spellStart"/>
      <w:r w:rsidRPr="00A408BC">
        <w:rPr>
          <w:sz w:val="20"/>
          <w:szCs w:val="20"/>
          <w:lang w:eastAsia="en-US"/>
        </w:rPr>
        <w:t>јавор</w:t>
      </w:r>
      <w:proofErr w:type="spellEnd"/>
      <w:r w:rsidRPr="00A408BC">
        <w:rPr>
          <w:sz w:val="20"/>
          <w:szCs w:val="20"/>
          <w:lang w:eastAsia="en-US"/>
        </w:rPr>
        <w:t xml:space="preserve"> и </w:t>
      </w:r>
      <w:proofErr w:type="spellStart"/>
      <w:r w:rsidRPr="00A408BC">
        <w:rPr>
          <w:sz w:val="20"/>
          <w:szCs w:val="20"/>
          <w:lang w:eastAsia="en-US"/>
        </w:rPr>
        <w:t>зова</w:t>
      </w:r>
      <w:proofErr w:type="spellEnd"/>
      <w:r w:rsidRPr="00A408BC">
        <w:rPr>
          <w:sz w:val="20"/>
          <w:szCs w:val="20"/>
          <w:lang w:eastAsia="en-US"/>
        </w:rPr>
        <w:t xml:space="preserve">, а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висини</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1.000 </w:t>
      </w:r>
      <w:proofErr w:type="spellStart"/>
      <w:r w:rsidRPr="00A408BC">
        <w:rPr>
          <w:sz w:val="20"/>
          <w:szCs w:val="20"/>
          <w:lang w:eastAsia="en-US"/>
        </w:rPr>
        <w:t>метара</w:t>
      </w:r>
      <w:proofErr w:type="spellEnd"/>
      <w:r w:rsidRPr="00A408BC">
        <w:rPr>
          <w:sz w:val="20"/>
          <w:szCs w:val="20"/>
          <w:lang w:eastAsia="en-US"/>
        </w:rPr>
        <w:t xml:space="preserve"> </w:t>
      </w:r>
      <w:proofErr w:type="spellStart"/>
      <w:r w:rsidRPr="00A408BC">
        <w:rPr>
          <w:sz w:val="20"/>
          <w:szCs w:val="20"/>
          <w:lang w:eastAsia="en-US"/>
        </w:rPr>
        <w:t>смрча</w:t>
      </w:r>
      <w:proofErr w:type="spellEnd"/>
      <w:r w:rsidRPr="00A408BC">
        <w:rPr>
          <w:sz w:val="20"/>
          <w:szCs w:val="20"/>
          <w:lang w:eastAsia="en-US"/>
        </w:rPr>
        <w:t xml:space="preserve">, </w:t>
      </w:r>
      <w:proofErr w:type="spellStart"/>
      <w:r w:rsidRPr="00A408BC">
        <w:rPr>
          <w:sz w:val="20"/>
          <w:szCs w:val="20"/>
          <w:lang w:eastAsia="en-US"/>
        </w:rPr>
        <w:t>јела</w:t>
      </w:r>
      <w:proofErr w:type="spellEnd"/>
      <w:r w:rsidRPr="00A408BC">
        <w:rPr>
          <w:sz w:val="20"/>
          <w:szCs w:val="20"/>
          <w:lang w:eastAsia="en-US"/>
        </w:rPr>
        <w:t xml:space="preserve"> и </w:t>
      </w:r>
      <w:proofErr w:type="spellStart"/>
      <w:r w:rsidRPr="00A408BC">
        <w:rPr>
          <w:sz w:val="20"/>
          <w:szCs w:val="20"/>
          <w:lang w:eastAsia="en-US"/>
        </w:rPr>
        <w:t>бор</w:t>
      </w:r>
      <w:proofErr w:type="spellEnd"/>
      <w:r w:rsidRPr="00A408BC">
        <w:rPr>
          <w:sz w:val="20"/>
          <w:szCs w:val="20"/>
          <w:lang w:eastAsia="en-US"/>
        </w:rPr>
        <w:t>.</w:t>
      </w:r>
      <w:r w:rsidRPr="00A408BC">
        <w:rPr>
          <w:sz w:val="20"/>
          <w:szCs w:val="20"/>
          <w:lang w:val="en-GB"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овим</w:t>
      </w:r>
      <w:proofErr w:type="spellEnd"/>
      <w:r w:rsidRPr="00A408BC">
        <w:rPr>
          <w:sz w:val="20"/>
          <w:szCs w:val="20"/>
          <w:lang w:eastAsia="en-US"/>
        </w:rPr>
        <w:t xml:space="preserve"> </w:t>
      </w:r>
      <w:proofErr w:type="spellStart"/>
      <w:r w:rsidRPr="00A408BC">
        <w:rPr>
          <w:sz w:val="20"/>
          <w:szCs w:val="20"/>
          <w:lang w:eastAsia="en-US"/>
        </w:rPr>
        <w:t>просторима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распрострањено</w:t>
      </w:r>
      <w:proofErr w:type="spellEnd"/>
      <w:r w:rsidRPr="00A408BC">
        <w:rPr>
          <w:sz w:val="20"/>
          <w:szCs w:val="20"/>
          <w:lang w:eastAsia="en-US"/>
        </w:rPr>
        <w:t xml:space="preserve"> и </w:t>
      </w:r>
      <w:proofErr w:type="spellStart"/>
      <w:r w:rsidRPr="00A408BC">
        <w:rPr>
          <w:sz w:val="20"/>
          <w:szCs w:val="20"/>
          <w:lang w:eastAsia="en-US"/>
        </w:rPr>
        <w:t>шумско</w:t>
      </w:r>
      <w:proofErr w:type="spellEnd"/>
      <w:r w:rsidRPr="00A408BC">
        <w:rPr>
          <w:sz w:val="20"/>
          <w:szCs w:val="20"/>
          <w:lang w:eastAsia="en-US"/>
        </w:rPr>
        <w:t xml:space="preserve"> </w:t>
      </w:r>
      <w:proofErr w:type="spellStart"/>
      <w:r w:rsidRPr="00A408BC">
        <w:rPr>
          <w:sz w:val="20"/>
          <w:szCs w:val="20"/>
          <w:lang w:eastAsia="en-US"/>
        </w:rPr>
        <w:t>биље</w:t>
      </w:r>
      <w:proofErr w:type="spellEnd"/>
      <w:r w:rsidRPr="00A408BC">
        <w:rPr>
          <w:sz w:val="20"/>
          <w:szCs w:val="20"/>
          <w:lang w:eastAsia="en-US"/>
        </w:rPr>
        <w:t xml:space="preserve">: </w:t>
      </w:r>
      <w:proofErr w:type="spellStart"/>
      <w:r w:rsidRPr="00A408BC">
        <w:rPr>
          <w:sz w:val="20"/>
          <w:szCs w:val="20"/>
          <w:lang w:eastAsia="en-US"/>
        </w:rPr>
        <w:t>леска</w:t>
      </w:r>
      <w:proofErr w:type="spellEnd"/>
      <w:r w:rsidRPr="00A408BC">
        <w:rPr>
          <w:sz w:val="20"/>
          <w:szCs w:val="20"/>
          <w:lang w:eastAsia="en-US"/>
        </w:rPr>
        <w:t xml:space="preserve">, </w:t>
      </w:r>
      <w:proofErr w:type="spellStart"/>
      <w:r w:rsidRPr="00A408BC">
        <w:rPr>
          <w:sz w:val="20"/>
          <w:szCs w:val="20"/>
          <w:lang w:eastAsia="en-US"/>
        </w:rPr>
        <w:t>дрен</w:t>
      </w:r>
      <w:proofErr w:type="spellEnd"/>
      <w:r w:rsidRPr="00A408BC">
        <w:rPr>
          <w:sz w:val="20"/>
          <w:szCs w:val="20"/>
          <w:lang w:eastAsia="en-US"/>
        </w:rPr>
        <w:t xml:space="preserve">, </w:t>
      </w:r>
      <w:proofErr w:type="spellStart"/>
      <w:r w:rsidRPr="00A408BC">
        <w:rPr>
          <w:sz w:val="20"/>
          <w:szCs w:val="20"/>
          <w:lang w:eastAsia="en-US"/>
        </w:rPr>
        <w:t>глог</w:t>
      </w:r>
      <w:proofErr w:type="spellEnd"/>
      <w:r w:rsidRPr="00A408BC">
        <w:rPr>
          <w:sz w:val="20"/>
          <w:szCs w:val="20"/>
          <w:lang w:eastAsia="en-US"/>
        </w:rPr>
        <w:t xml:space="preserve">, </w:t>
      </w:r>
      <w:proofErr w:type="spellStart"/>
      <w:r w:rsidRPr="00A408BC">
        <w:rPr>
          <w:sz w:val="20"/>
          <w:szCs w:val="20"/>
          <w:lang w:eastAsia="en-US"/>
        </w:rPr>
        <w:t>клека</w:t>
      </w:r>
      <w:proofErr w:type="spellEnd"/>
      <w:r w:rsidRPr="00A408BC">
        <w:rPr>
          <w:sz w:val="20"/>
          <w:szCs w:val="20"/>
          <w:lang w:eastAsia="en-US"/>
        </w:rPr>
        <w:t xml:space="preserve">, и </w:t>
      </w:r>
      <w:proofErr w:type="spellStart"/>
      <w:r w:rsidRPr="00A408BC">
        <w:rPr>
          <w:sz w:val="20"/>
          <w:szCs w:val="20"/>
          <w:lang w:eastAsia="en-US"/>
        </w:rPr>
        <w:t>зеленика</w:t>
      </w:r>
      <w:proofErr w:type="spellEnd"/>
      <w:r w:rsidRPr="00A408BC">
        <w:rPr>
          <w:sz w:val="20"/>
          <w:szCs w:val="20"/>
          <w:lang w:eastAsia="en-US"/>
        </w:rPr>
        <w:t xml:space="preserve">, а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Голији</w:t>
      </w:r>
      <w:proofErr w:type="spellEnd"/>
      <w:r w:rsidRPr="00A408BC">
        <w:rPr>
          <w:sz w:val="20"/>
          <w:szCs w:val="20"/>
          <w:lang w:eastAsia="en-US"/>
        </w:rPr>
        <w:t xml:space="preserve"> </w:t>
      </w:r>
      <w:proofErr w:type="spellStart"/>
      <w:r w:rsidRPr="00A408BC">
        <w:rPr>
          <w:sz w:val="20"/>
          <w:szCs w:val="20"/>
          <w:lang w:eastAsia="en-US"/>
        </w:rPr>
        <w:t>расте</w:t>
      </w:r>
      <w:proofErr w:type="spellEnd"/>
      <w:r w:rsidRPr="00A408BC">
        <w:rPr>
          <w:sz w:val="20"/>
          <w:szCs w:val="20"/>
          <w:lang w:eastAsia="en-US"/>
        </w:rPr>
        <w:t xml:space="preserve"> и </w:t>
      </w:r>
      <w:proofErr w:type="spellStart"/>
      <w:r w:rsidRPr="00A408BC">
        <w:rPr>
          <w:sz w:val="20"/>
          <w:szCs w:val="20"/>
          <w:lang w:eastAsia="en-US"/>
        </w:rPr>
        <w:t>црвена</w:t>
      </w:r>
      <w:proofErr w:type="spellEnd"/>
      <w:r w:rsidRPr="00A408BC">
        <w:rPr>
          <w:sz w:val="20"/>
          <w:szCs w:val="20"/>
          <w:lang w:eastAsia="en-US"/>
        </w:rPr>
        <w:t xml:space="preserve"> </w:t>
      </w:r>
      <w:proofErr w:type="spellStart"/>
      <w:r w:rsidRPr="00A408BC">
        <w:rPr>
          <w:sz w:val="20"/>
          <w:szCs w:val="20"/>
          <w:lang w:eastAsia="en-US"/>
        </w:rPr>
        <w:t>зова</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богате</w:t>
      </w:r>
      <w:proofErr w:type="spellEnd"/>
      <w:r w:rsidRPr="00A408BC">
        <w:rPr>
          <w:sz w:val="20"/>
          <w:szCs w:val="20"/>
          <w:lang w:eastAsia="en-US"/>
        </w:rPr>
        <w:t xml:space="preserve"> </w:t>
      </w:r>
      <w:proofErr w:type="spellStart"/>
      <w:r w:rsidRPr="00A408BC">
        <w:rPr>
          <w:sz w:val="20"/>
          <w:szCs w:val="20"/>
          <w:lang w:eastAsia="en-US"/>
        </w:rPr>
        <w:t>шумским</w:t>
      </w:r>
      <w:proofErr w:type="spellEnd"/>
      <w:r w:rsidRPr="00A408BC">
        <w:rPr>
          <w:sz w:val="20"/>
          <w:szCs w:val="20"/>
          <w:lang w:eastAsia="en-US"/>
        </w:rPr>
        <w:t xml:space="preserve"> </w:t>
      </w:r>
      <w:proofErr w:type="spellStart"/>
      <w:r w:rsidRPr="00A408BC">
        <w:rPr>
          <w:sz w:val="20"/>
          <w:szCs w:val="20"/>
          <w:lang w:eastAsia="en-US"/>
        </w:rPr>
        <w:t>воћем</w:t>
      </w:r>
      <w:proofErr w:type="spellEnd"/>
      <w:r w:rsidRPr="00A408BC">
        <w:rPr>
          <w:sz w:val="20"/>
          <w:szCs w:val="20"/>
          <w:lang w:eastAsia="en-US"/>
        </w:rPr>
        <w:t xml:space="preserve">: </w:t>
      </w:r>
      <w:proofErr w:type="spellStart"/>
      <w:r w:rsidRPr="00A408BC">
        <w:rPr>
          <w:sz w:val="20"/>
          <w:szCs w:val="20"/>
          <w:lang w:eastAsia="en-US"/>
        </w:rPr>
        <w:t>боровница</w:t>
      </w:r>
      <w:proofErr w:type="spellEnd"/>
      <w:r w:rsidRPr="00A408BC">
        <w:rPr>
          <w:sz w:val="20"/>
          <w:szCs w:val="20"/>
          <w:lang w:eastAsia="en-US"/>
        </w:rPr>
        <w:t xml:space="preserve">, </w:t>
      </w:r>
      <w:proofErr w:type="spellStart"/>
      <w:r w:rsidRPr="00A408BC">
        <w:rPr>
          <w:sz w:val="20"/>
          <w:szCs w:val="20"/>
          <w:lang w:eastAsia="en-US"/>
        </w:rPr>
        <w:t>јагода</w:t>
      </w:r>
      <w:proofErr w:type="spellEnd"/>
      <w:r w:rsidRPr="00A408BC">
        <w:rPr>
          <w:sz w:val="20"/>
          <w:szCs w:val="20"/>
          <w:lang w:eastAsia="en-US"/>
        </w:rPr>
        <w:t xml:space="preserve">, </w:t>
      </w:r>
      <w:proofErr w:type="spellStart"/>
      <w:r w:rsidRPr="00A408BC">
        <w:rPr>
          <w:sz w:val="20"/>
          <w:szCs w:val="20"/>
          <w:lang w:eastAsia="en-US"/>
        </w:rPr>
        <w:t>малина</w:t>
      </w:r>
      <w:proofErr w:type="spellEnd"/>
      <w:r w:rsidRPr="00A408BC">
        <w:rPr>
          <w:sz w:val="20"/>
          <w:szCs w:val="20"/>
          <w:lang w:eastAsia="en-US"/>
        </w:rPr>
        <w:t xml:space="preserve">, </w:t>
      </w:r>
      <w:proofErr w:type="spellStart"/>
      <w:r w:rsidRPr="00A408BC">
        <w:rPr>
          <w:sz w:val="20"/>
          <w:szCs w:val="20"/>
          <w:lang w:eastAsia="en-US"/>
        </w:rPr>
        <w:t>купина</w:t>
      </w:r>
      <w:proofErr w:type="spellEnd"/>
      <w:r w:rsidRPr="00A408BC">
        <w:rPr>
          <w:sz w:val="20"/>
          <w:szCs w:val="20"/>
          <w:lang w:eastAsia="en-US"/>
        </w:rPr>
        <w:t xml:space="preserve">, </w:t>
      </w:r>
      <w:proofErr w:type="spellStart"/>
      <w:r w:rsidRPr="00A408BC">
        <w:rPr>
          <w:sz w:val="20"/>
          <w:szCs w:val="20"/>
          <w:lang w:eastAsia="en-US"/>
        </w:rPr>
        <w:t>рибизла</w:t>
      </w:r>
      <w:proofErr w:type="spellEnd"/>
      <w:r w:rsidRPr="00A408BC">
        <w:rPr>
          <w:sz w:val="20"/>
          <w:szCs w:val="20"/>
          <w:lang w:eastAsia="en-US"/>
        </w:rPr>
        <w:t xml:space="preserve"> и </w:t>
      </w:r>
      <w:proofErr w:type="spellStart"/>
      <w:r w:rsidRPr="00A408BC">
        <w:rPr>
          <w:sz w:val="20"/>
          <w:szCs w:val="20"/>
          <w:lang w:eastAsia="en-US"/>
        </w:rPr>
        <w:t>огрозд</w:t>
      </w:r>
      <w:proofErr w:type="spellEnd"/>
      <w:r w:rsidRPr="00A408BC">
        <w:rPr>
          <w:sz w:val="20"/>
          <w:szCs w:val="20"/>
          <w:lang w:eastAsia="en-US"/>
        </w:rPr>
        <w:t xml:space="preserve"> и </w:t>
      </w:r>
      <w:proofErr w:type="spellStart"/>
      <w:r w:rsidRPr="00A408BC">
        <w:rPr>
          <w:sz w:val="20"/>
          <w:szCs w:val="20"/>
          <w:lang w:eastAsia="en-US"/>
        </w:rPr>
        <w:t>различитим</w:t>
      </w:r>
      <w:proofErr w:type="spellEnd"/>
      <w:r w:rsidRPr="00A408BC">
        <w:rPr>
          <w:sz w:val="20"/>
          <w:szCs w:val="20"/>
          <w:lang w:eastAsia="en-US"/>
        </w:rPr>
        <w:t xml:space="preserve"> </w:t>
      </w:r>
      <w:proofErr w:type="spellStart"/>
      <w:r w:rsidRPr="00A408BC">
        <w:rPr>
          <w:sz w:val="20"/>
          <w:szCs w:val="20"/>
          <w:lang w:eastAsia="en-US"/>
        </w:rPr>
        <w:t>врстама</w:t>
      </w:r>
      <w:proofErr w:type="spellEnd"/>
      <w:r w:rsidRPr="00A408BC">
        <w:rPr>
          <w:sz w:val="20"/>
          <w:szCs w:val="20"/>
          <w:lang w:eastAsia="en-US"/>
        </w:rPr>
        <w:t xml:space="preserve"> </w:t>
      </w:r>
      <w:proofErr w:type="spellStart"/>
      <w:r w:rsidRPr="00A408BC">
        <w:rPr>
          <w:sz w:val="20"/>
          <w:szCs w:val="20"/>
          <w:lang w:eastAsia="en-US"/>
        </w:rPr>
        <w:t>печурака</w:t>
      </w:r>
      <w:proofErr w:type="spellEnd"/>
      <w:r w:rsidRPr="00A408BC">
        <w:rPr>
          <w:sz w:val="20"/>
          <w:szCs w:val="20"/>
          <w:lang w:eastAsia="en-US"/>
        </w:rPr>
        <w:t xml:space="preserve">: </w:t>
      </w:r>
      <w:proofErr w:type="spellStart"/>
      <w:r w:rsidRPr="00A408BC">
        <w:rPr>
          <w:sz w:val="20"/>
          <w:szCs w:val="20"/>
          <w:lang w:eastAsia="en-US"/>
        </w:rPr>
        <w:t>вргањ</w:t>
      </w:r>
      <w:proofErr w:type="spellEnd"/>
      <w:r w:rsidRPr="00A408BC">
        <w:rPr>
          <w:sz w:val="20"/>
          <w:szCs w:val="20"/>
          <w:lang w:eastAsia="en-US"/>
        </w:rPr>
        <w:t xml:space="preserve">, </w:t>
      </w:r>
      <w:proofErr w:type="spellStart"/>
      <w:r w:rsidRPr="00A408BC">
        <w:rPr>
          <w:sz w:val="20"/>
          <w:szCs w:val="20"/>
          <w:lang w:eastAsia="en-US"/>
        </w:rPr>
        <w:t>смрчак</w:t>
      </w:r>
      <w:proofErr w:type="spellEnd"/>
      <w:r w:rsidRPr="00A408BC">
        <w:rPr>
          <w:sz w:val="20"/>
          <w:szCs w:val="20"/>
          <w:lang w:eastAsia="en-US"/>
        </w:rPr>
        <w:t xml:space="preserve">, </w:t>
      </w:r>
      <w:proofErr w:type="spellStart"/>
      <w:r w:rsidRPr="00A408BC">
        <w:rPr>
          <w:sz w:val="20"/>
          <w:szCs w:val="20"/>
          <w:lang w:eastAsia="en-US"/>
        </w:rPr>
        <w:t>рудњача</w:t>
      </w:r>
      <w:proofErr w:type="spellEnd"/>
      <w:r w:rsidRPr="00A408BC">
        <w:rPr>
          <w:sz w:val="20"/>
          <w:szCs w:val="20"/>
          <w:lang w:eastAsia="en-US"/>
        </w:rPr>
        <w:t xml:space="preserve">, </w:t>
      </w:r>
      <w:proofErr w:type="spellStart"/>
      <w:r w:rsidRPr="00A408BC">
        <w:rPr>
          <w:sz w:val="20"/>
          <w:szCs w:val="20"/>
          <w:lang w:eastAsia="en-US"/>
        </w:rPr>
        <w:t>поповача</w:t>
      </w:r>
      <w:proofErr w:type="spellEnd"/>
      <w:r w:rsidRPr="00A408BC">
        <w:rPr>
          <w:sz w:val="20"/>
          <w:szCs w:val="20"/>
          <w:lang w:eastAsia="en-US"/>
        </w:rPr>
        <w:t xml:space="preserve">, </w:t>
      </w:r>
      <w:proofErr w:type="spellStart"/>
      <w:r w:rsidRPr="00A408BC">
        <w:rPr>
          <w:sz w:val="20"/>
          <w:szCs w:val="20"/>
          <w:lang w:eastAsia="en-US"/>
        </w:rPr>
        <w:t>лисичарка</w:t>
      </w:r>
      <w:proofErr w:type="spellEnd"/>
      <w:r w:rsidRPr="00A408BC">
        <w:rPr>
          <w:sz w:val="20"/>
          <w:szCs w:val="20"/>
          <w:lang w:eastAsia="en-US"/>
        </w:rPr>
        <w:t xml:space="preserve">, </w:t>
      </w:r>
      <w:proofErr w:type="spellStart"/>
      <w:r w:rsidRPr="00A408BC">
        <w:rPr>
          <w:sz w:val="20"/>
          <w:szCs w:val="20"/>
          <w:lang w:eastAsia="en-US"/>
        </w:rPr>
        <w:t>млечњача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постоје</w:t>
      </w:r>
      <w:proofErr w:type="spellEnd"/>
      <w:r w:rsidRPr="00A408BC">
        <w:rPr>
          <w:sz w:val="20"/>
          <w:szCs w:val="20"/>
          <w:lang w:eastAsia="en-US"/>
        </w:rPr>
        <w:t xml:space="preserve"> </w:t>
      </w:r>
      <w:proofErr w:type="spellStart"/>
      <w:r w:rsidRPr="00A408BC">
        <w:rPr>
          <w:sz w:val="20"/>
          <w:szCs w:val="20"/>
          <w:lang w:eastAsia="en-US"/>
        </w:rPr>
        <w:t>изванредне</w:t>
      </w:r>
      <w:proofErr w:type="spellEnd"/>
      <w:r w:rsidRPr="00A408BC">
        <w:rPr>
          <w:sz w:val="20"/>
          <w:szCs w:val="20"/>
          <w:lang w:eastAsia="en-US"/>
        </w:rPr>
        <w:t xml:space="preserve"> </w:t>
      </w:r>
      <w:proofErr w:type="spellStart"/>
      <w:r w:rsidRPr="00A408BC">
        <w:rPr>
          <w:sz w:val="20"/>
          <w:szCs w:val="20"/>
          <w:lang w:eastAsia="en-US"/>
        </w:rPr>
        <w:t>могућности</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развој</w:t>
      </w:r>
      <w:proofErr w:type="spellEnd"/>
      <w:r w:rsidRPr="00A408BC">
        <w:rPr>
          <w:sz w:val="20"/>
          <w:szCs w:val="20"/>
          <w:lang w:eastAsia="en-US"/>
        </w:rPr>
        <w:t xml:space="preserve"> </w:t>
      </w:r>
      <w:proofErr w:type="spellStart"/>
      <w:r w:rsidRPr="00A408BC">
        <w:rPr>
          <w:sz w:val="20"/>
          <w:szCs w:val="20"/>
          <w:lang w:eastAsia="en-US"/>
        </w:rPr>
        <w:t>ловног</w:t>
      </w:r>
      <w:proofErr w:type="spellEnd"/>
      <w:r w:rsidRPr="00A408BC">
        <w:rPr>
          <w:sz w:val="20"/>
          <w:szCs w:val="20"/>
          <w:lang w:eastAsia="en-US"/>
        </w:rPr>
        <w:t xml:space="preserve"> </w:t>
      </w:r>
      <w:proofErr w:type="spellStart"/>
      <w:r w:rsidRPr="00A408BC">
        <w:rPr>
          <w:sz w:val="20"/>
          <w:szCs w:val="20"/>
          <w:lang w:eastAsia="en-US"/>
        </w:rPr>
        <w:t>туризма</w:t>
      </w:r>
      <w:proofErr w:type="spellEnd"/>
      <w:r w:rsidRPr="00A408BC">
        <w:rPr>
          <w:sz w:val="20"/>
          <w:szCs w:val="20"/>
          <w:lang w:eastAsia="en-US"/>
        </w:rPr>
        <w:t xml:space="preserve">, а </w:t>
      </w:r>
      <w:proofErr w:type="spellStart"/>
      <w:r w:rsidRPr="00A408BC">
        <w:rPr>
          <w:sz w:val="20"/>
          <w:szCs w:val="20"/>
          <w:lang w:eastAsia="en-US"/>
        </w:rPr>
        <w:t>постоји</w:t>
      </w:r>
      <w:proofErr w:type="spellEnd"/>
      <w:r w:rsidRPr="00A408BC">
        <w:rPr>
          <w:sz w:val="20"/>
          <w:szCs w:val="20"/>
          <w:lang w:eastAsia="en-US"/>
        </w:rPr>
        <w:t xml:space="preserve"> и </w:t>
      </w:r>
      <w:proofErr w:type="spellStart"/>
      <w:r w:rsidRPr="00A408BC">
        <w:rPr>
          <w:sz w:val="20"/>
          <w:szCs w:val="20"/>
          <w:lang w:eastAsia="en-US"/>
        </w:rPr>
        <w:t>удружење</w:t>
      </w:r>
      <w:proofErr w:type="spellEnd"/>
      <w:r w:rsidRPr="00A408BC">
        <w:rPr>
          <w:sz w:val="20"/>
          <w:szCs w:val="20"/>
          <w:lang w:eastAsia="en-US"/>
        </w:rPr>
        <w:t xml:space="preserve"> </w:t>
      </w:r>
      <w:proofErr w:type="spellStart"/>
      <w:r w:rsidRPr="00A408BC">
        <w:rPr>
          <w:sz w:val="20"/>
          <w:szCs w:val="20"/>
          <w:lang w:eastAsia="en-US"/>
        </w:rPr>
        <w:t>ловаца</w:t>
      </w:r>
      <w:proofErr w:type="spellEnd"/>
      <w:r w:rsidRPr="00A408BC">
        <w:rPr>
          <w:sz w:val="20"/>
          <w:szCs w:val="20"/>
          <w:lang w:eastAsia="en-US"/>
        </w:rPr>
        <w:t xml:space="preserve"> "</w:t>
      </w:r>
      <w:proofErr w:type="spellStart"/>
      <w:r w:rsidRPr="00A408BC">
        <w:rPr>
          <w:sz w:val="20"/>
          <w:szCs w:val="20"/>
          <w:lang w:eastAsia="en-US"/>
        </w:rPr>
        <w:t>Чемерница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овим</w:t>
      </w:r>
      <w:proofErr w:type="spellEnd"/>
      <w:r w:rsidRPr="00A408BC">
        <w:rPr>
          <w:sz w:val="20"/>
          <w:szCs w:val="20"/>
          <w:lang w:eastAsia="en-US"/>
        </w:rPr>
        <w:t xml:space="preserve"> </w:t>
      </w:r>
      <w:proofErr w:type="spellStart"/>
      <w:r w:rsidRPr="00A408BC">
        <w:rPr>
          <w:sz w:val="20"/>
          <w:szCs w:val="20"/>
          <w:lang w:eastAsia="en-US"/>
        </w:rPr>
        <w:t>просторима</w:t>
      </w:r>
      <w:proofErr w:type="spellEnd"/>
      <w:r w:rsidRPr="00A408BC">
        <w:rPr>
          <w:sz w:val="20"/>
          <w:szCs w:val="20"/>
          <w:lang w:eastAsia="en-US"/>
        </w:rPr>
        <w:t xml:space="preserve"> </w:t>
      </w:r>
      <w:proofErr w:type="spellStart"/>
      <w:r w:rsidRPr="00A408BC">
        <w:rPr>
          <w:sz w:val="20"/>
          <w:szCs w:val="20"/>
          <w:lang w:eastAsia="en-US"/>
        </w:rPr>
        <w:t>живе</w:t>
      </w:r>
      <w:proofErr w:type="spellEnd"/>
      <w:r w:rsidRPr="00A408BC">
        <w:rPr>
          <w:sz w:val="20"/>
          <w:szCs w:val="20"/>
          <w:lang w:eastAsia="en-US"/>
        </w:rPr>
        <w:t xml:space="preserve">: </w:t>
      </w:r>
      <w:proofErr w:type="spellStart"/>
      <w:r w:rsidRPr="00A408BC">
        <w:rPr>
          <w:sz w:val="20"/>
          <w:szCs w:val="20"/>
          <w:lang w:eastAsia="en-US"/>
        </w:rPr>
        <w:t>медвед</w:t>
      </w:r>
      <w:proofErr w:type="spellEnd"/>
      <w:r w:rsidRPr="00A408BC">
        <w:rPr>
          <w:sz w:val="20"/>
          <w:szCs w:val="20"/>
          <w:lang w:eastAsia="en-US"/>
        </w:rPr>
        <w:t xml:space="preserve">, </w:t>
      </w:r>
      <w:proofErr w:type="spellStart"/>
      <w:r w:rsidRPr="00A408BC">
        <w:rPr>
          <w:sz w:val="20"/>
          <w:szCs w:val="20"/>
          <w:lang w:eastAsia="en-US"/>
        </w:rPr>
        <w:t>лисица</w:t>
      </w:r>
      <w:proofErr w:type="spellEnd"/>
      <w:r w:rsidRPr="00A408BC">
        <w:rPr>
          <w:sz w:val="20"/>
          <w:szCs w:val="20"/>
          <w:lang w:eastAsia="en-US"/>
        </w:rPr>
        <w:t xml:space="preserve">, </w:t>
      </w:r>
      <w:proofErr w:type="spellStart"/>
      <w:r w:rsidRPr="00A408BC">
        <w:rPr>
          <w:sz w:val="20"/>
          <w:szCs w:val="20"/>
          <w:lang w:eastAsia="en-US"/>
        </w:rPr>
        <w:t>зец</w:t>
      </w:r>
      <w:proofErr w:type="spellEnd"/>
      <w:r w:rsidRPr="00A408BC">
        <w:rPr>
          <w:sz w:val="20"/>
          <w:szCs w:val="20"/>
          <w:lang w:eastAsia="en-US"/>
        </w:rPr>
        <w:t xml:space="preserve">, </w:t>
      </w:r>
      <w:proofErr w:type="spellStart"/>
      <w:r w:rsidRPr="00A408BC">
        <w:rPr>
          <w:sz w:val="20"/>
          <w:szCs w:val="20"/>
          <w:lang w:eastAsia="en-US"/>
        </w:rPr>
        <w:t>куна</w:t>
      </w:r>
      <w:proofErr w:type="spellEnd"/>
      <w:r w:rsidRPr="00A408BC">
        <w:rPr>
          <w:sz w:val="20"/>
          <w:szCs w:val="20"/>
          <w:lang w:eastAsia="en-US"/>
        </w:rPr>
        <w:t xml:space="preserve">, </w:t>
      </w:r>
      <w:proofErr w:type="spellStart"/>
      <w:r w:rsidRPr="00A408BC">
        <w:rPr>
          <w:sz w:val="20"/>
          <w:szCs w:val="20"/>
          <w:lang w:eastAsia="en-US"/>
        </w:rPr>
        <w:t>срна</w:t>
      </w:r>
      <w:proofErr w:type="spellEnd"/>
      <w:r w:rsidRPr="00A408BC">
        <w:rPr>
          <w:sz w:val="20"/>
          <w:szCs w:val="20"/>
          <w:lang w:eastAsia="en-US"/>
        </w:rPr>
        <w:t xml:space="preserve">, </w:t>
      </w:r>
      <w:proofErr w:type="spellStart"/>
      <w:r w:rsidRPr="00A408BC">
        <w:rPr>
          <w:sz w:val="20"/>
          <w:szCs w:val="20"/>
          <w:lang w:eastAsia="en-US"/>
        </w:rPr>
        <w:t>јазавац</w:t>
      </w:r>
      <w:proofErr w:type="spellEnd"/>
      <w:r w:rsidRPr="00A408BC">
        <w:rPr>
          <w:sz w:val="20"/>
          <w:szCs w:val="20"/>
          <w:lang w:eastAsia="en-US"/>
        </w:rPr>
        <w:t xml:space="preserve">, </w:t>
      </w:r>
      <w:proofErr w:type="spellStart"/>
      <w:r w:rsidRPr="00A408BC">
        <w:rPr>
          <w:sz w:val="20"/>
          <w:szCs w:val="20"/>
          <w:lang w:eastAsia="en-US"/>
        </w:rPr>
        <w:t>дивља</w:t>
      </w:r>
      <w:proofErr w:type="spellEnd"/>
      <w:r w:rsidRPr="00A408BC">
        <w:rPr>
          <w:sz w:val="20"/>
          <w:szCs w:val="20"/>
          <w:lang w:eastAsia="en-US"/>
        </w:rPr>
        <w:t xml:space="preserve"> </w:t>
      </w:r>
      <w:proofErr w:type="spellStart"/>
      <w:r w:rsidRPr="00A408BC">
        <w:rPr>
          <w:sz w:val="20"/>
          <w:szCs w:val="20"/>
          <w:lang w:eastAsia="en-US"/>
        </w:rPr>
        <w:t>свиња</w:t>
      </w:r>
      <w:proofErr w:type="spellEnd"/>
      <w:r w:rsidRPr="00A408BC">
        <w:rPr>
          <w:sz w:val="20"/>
          <w:szCs w:val="20"/>
          <w:lang w:eastAsia="en-US"/>
        </w:rPr>
        <w:t xml:space="preserve">, </w:t>
      </w:r>
      <w:proofErr w:type="spellStart"/>
      <w:r w:rsidRPr="00A408BC">
        <w:rPr>
          <w:sz w:val="20"/>
          <w:szCs w:val="20"/>
          <w:lang w:eastAsia="en-US"/>
        </w:rPr>
        <w:t>фазан</w:t>
      </w:r>
      <w:proofErr w:type="spellEnd"/>
      <w:r w:rsidRPr="00A408BC">
        <w:rPr>
          <w:sz w:val="20"/>
          <w:szCs w:val="20"/>
          <w:lang w:eastAsia="en-US"/>
        </w:rPr>
        <w:t xml:space="preserve">, </w:t>
      </w:r>
      <w:proofErr w:type="spellStart"/>
      <w:r w:rsidRPr="00A408BC">
        <w:rPr>
          <w:sz w:val="20"/>
          <w:szCs w:val="20"/>
          <w:lang w:eastAsia="en-US"/>
        </w:rPr>
        <w:t>дивља</w:t>
      </w:r>
      <w:proofErr w:type="spellEnd"/>
      <w:r w:rsidRPr="00A408BC">
        <w:rPr>
          <w:sz w:val="20"/>
          <w:szCs w:val="20"/>
          <w:lang w:eastAsia="en-US"/>
        </w:rPr>
        <w:t xml:space="preserve"> </w:t>
      </w:r>
      <w:proofErr w:type="spellStart"/>
      <w:r w:rsidRPr="00A408BC">
        <w:rPr>
          <w:sz w:val="20"/>
          <w:szCs w:val="20"/>
          <w:lang w:eastAsia="en-US"/>
        </w:rPr>
        <w:t>кока</w:t>
      </w:r>
      <w:proofErr w:type="spellEnd"/>
      <w:r w:rsidRPr="00A408BC">
        <w:rPr>
          <w:sz w:val="20"/>
          <w:szCs w:val="20"/>
          <w:lang w:eastAsia="en-US"/>
        </w:rPr>
        <w:t xml:space="preserve">, </w:t>
      </w:r>
      <w:proofErr w:type="spellStart"/>
      <w:r w:rsidRPr="00A408BC">
        <w:rPr>
          <w:sz w:val="20"/>
          <w:szCs w:val="20"/>
          <w:lang w:eastAsia="en-US"/>
        </w:rPr>
        <w:t>орао</w:t>
      </w:r>
      <w:proofErr w:type="spellEnd"/>
      <w:r w:rsidRPr="00A408BC">
        <w:rPr>
          <w:sz w:val="20"/>
          <w:szCs w:val="20"/>
          <w:lang w:eastAsia="en-US"/>
        </w:rPr>
        <w:t xml:space="preserve">, </w:t>
      </w:r>
      <w:proofErr w:type="spellStart"/>
      <w:r w:rsidRPr="00A408BC">
        <w:rPr>
          <w:sz w:val="20"/>
          <w:szCs w:val="20"/>
          <w:lang w:eastAsia="en-US"/>
        </w:rPr>
        <w:t>сова</w:t>
      </w:r>
      <w:proofErr w:type="spellEnd"/>
      <w:r w:rsidRPr="00A408BC">
        <w:rPr>
          <w:sz w:val="20"/>
          <w:szCs w:val="20"/>
          <w:lang w:eastAsia="en-US"/>
        </w:rPr>
        <w:t xml:space="preserve">, </w:t>
      </w:r>
      <w:proofErr w:type="spellStart"/>
      <w:r w:rsidRPr="00A408BC">
        <w:rPr>
          <w:sz w:val="20"/>
          <w:szCs w:val="20"/>
          <w:lang w:eastAsia="en-US"/>
        </w:rPr>
        <w:t>кобац</w:t>
      </w:r>
      <w:proofErr w:type="spellEnd"/>
      <w:r w:rsidRPr="00A408BC">
        <w:rPr>
          <w:sz w:val="20"/>
          <w:szCs w:val="20"/>
          <w:lang w:eastAsia="en-US"/>
        </w:rPr>
        <w:t xml:space="preserve">, </w:t>
      </w:r>
      <w:proofErr w:type="spellStart"/>
      <w:r w:rsidRPr="00A408BC">
        <w:rPr>
          <w:sz w:val="20"/>
          <w:szCs w:val="20"/>
          <w:lang w:eastAsia="en-US"/>
        </w:rPr>
        <w:t>итд</w:t>
      </w:r>
      <w:proofErr w:type="spellEnd"/>
      <w:r w:rsidRPr="00A408BC">
        <w:rPr>
          <w:sz w:val="20"/>
          <w:szCs w:val="20"/>
          <w:lang w:eastAsia="en-US"/>
        </w:rPr>
        <w:t xml:space="preserve">. </w:t>
      </w:r>
      <w:proofErr w:type="spellStart"/>
      <w:r w:rsidRPr="00A408BC">
        <w:rPr>
          <w:sz w:val="20"/>
          <w:szCs w:val="20"/>
          <w:lang w:eastAsia="en-US"/>
        </w:rPr>
        <w:t>Одређене</w:t>
      </w:r>
      <w:proofErr w:type="spellEnd"/>
      <w:r w:rsidRPr="00A408BC">
        <w:rPr>
          <w:sz w:val="20"/>
          <w:szCs w:val="20"/>
          <w:lang w:eastAsia="en-US"/>
        </w:rPr>
        <w:t xml:space="preserve"> </w:t>
      </w:r>
      <w:proofErr w:type="spellStart"/>
      <w:r w:rsidRPr="00A408BC">
        <w:rPr>
          <w:sz w:val="20"/>
          <w:szCs w:val="20"/>
          <w:lang w:eastAsia="en-US"/>
        </w:rPr>
        <w:t>врсте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законом</w:t>
      </w:r>
      <w:proofErr w:type="spellEnd"/>
      <w:r w:rsidRPr="00A408BC">
        <w:rPr>
          <w:sz w:val="20"/>
          <w:szCs w:val="20"/>
          <w:lang w:eastAsia="en-US"/>
        </w:rPr>
        <w:t xml:space="preserve"> </w:t>
      </w:r>
      <w:proofErr w:type="spellStart"/>
      <w:r w:rsidRPr="00A408BC">
        <w:rPr>
          <w:sz w:val="20"/>
          <w:szCs w:val="20"/>
          <w:lang w:eastAsia="en-US"/>
        </w:rPr>
        <w:t>заштићене</w:t>
      </w:r>
      <w:proofErr w:type="spellEnd"/>
      <w:r w:rsidRPr="00A408BC">
        <w:rPr>
          <w:sz w:val="20"/>
          <w:szCs w:val="20"/>
          <w:lang w:eastAsia="en-US"/>
        </w:rPr>
        <w:t xml:space="preserve"> </w:t>
      </w:r>
      <w:proofErr w:type="spellStart"/>
      <w:r w:rsidRPr="00A408BC">
        <w:rPr>
          <w:sz w:val="20"/>
          <w:szCs w:val="20"/>
          <w:lang w:eastAsia="en-US"/>
        </w:rPr>
        <w:t>животиње</w:t>
      </w:r>
      <w:proofErr w:type="spellEnd"/>
      <w:r w:rsidRPr="00A408BC">
        <w:rPr>
          <w:sz w:val="20"/>
          <w:szCs w:val="20"/>
          <w:lang w:eastAsia="en-US"/>
        </w:rPr>
        <w:t xml:space="preserve">. </w:t>
      </w:r>
      <w:proofErr w:type="spellStart"/>
      <w:r w:rsidRPr="00A408BC">
        <w:rPr>
          <w:sz w:val="20"/>
          <w:szCs w:val="20"/>
          <w:lang w:eastAsia="en-US"/>
        </w:rPr>
        <w:t>Брзи</w:t>
      </w:r>
      <w:proofErr w:type="spellEnd"/>
      <w:r w:rsidRPr="00A408BC">
        <w:rPr>
          <w:sz w:val="20"/>
          <w:szCs w:val="20"/>
          <w:lang w:eastAsia="en-US"/>
        </w:rPr>
        <w:t xml:space="preserve"> </w:t>
      </w:r>
      <w:proofErr w:type="spellStart"/>
      <w:r w:rsidRPr="00A408BC">
        <w:rPr>
          <w:sz w:val="20"/>
          <w:szCs w:val="20"/>
          <w:lang w:eastAsia="en-US"/>
        </w:rPr>
        <w:t>планински</w:t>
      </w:r>
      <w:proofErr w:type="spellEnd"/>
      <w:r w:rsidRPr="00A408BC">
        <w:rPr>
          <w:sz w:val="20"/>
          <w:szCs w:val="20"/>
          <w:lang w:eastAsia="en-US"/>
        </w:rPr>
        <w:t xml:space="preserve"> </w:t>
      </w:r>
      <w:proofErr w:type="spellStart"/>
      <w:r w:rsidRPr="00A408BC">
        <w:rPr>
          <w:sz w:val="20"/>
          <w:szCs w:val="20"/>
          <w:lang w:eastAsia="en-US"/>
        </w:rPr>
        <w:t>потоци</w:t>
      </w:r>
      <w:proofErr w:type="spellEnd"/>
      <w:r w:rsidRPr="00A408BC">
        <w:rPr>
          <w:sz w:val="20"/>
          <w:szCs w:val="20"/>
          <w:lang w:eastAsia="en-US"/>
        </w:rPr>
        <w:t xml:space="preserve"> и </w:t>
      </w:r>
      <w:proofErr w:type="spellStart"/>
      <w:r w:rsidRPr="00A408BC">
        <w:rPr>
          <w:sz w:val="20"/>
          <w:szCs w:val="20"/>
          <w:lang w:eastAsia="en-US"/>
        </w:rPr>
        <w:t>реке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богати</w:t>
      </w:r>
      <w:proofErr w:type="spellEnd"/>
      <w:r w:rsidRPr="00A408BC">
        <w:rPr>
          <w:sz w:val="20"/>
          <w:szCs w:val="20"/>
          <w:lang w:eastAsia="en-US"/>
        </w:rPr>
        <w:t xml:space="preserve"> </w:t>
      </w:r>
      <w:proofErr w:type="spellStart"/>
      <w:r w:rsidRPr="00A408BC">
        <w:rPr>
          <w:sz w:val="20"/>
          <w:szCs w:val="20"/>
          <w:lang w:eastAsia="en-US"/>
        </w:rPr>
        <w:t>разноврсном</w:t>
      </w:r>
      <w:proofErr w:type="spellEnd"/>
      <w:r w:rsidRPr="00A408BC">
        <w:rPr>
          <w:sz w:val="20"/>
          <w:szCs w:val="20"/>
          <w:lang w:eastAsia="en-US"/>
        </w:rPr>
        <w:t xml:space="preserve"> </w:t>
      </w:r>
      <w:proofErr w:type="spellStart"/>
      <w:r w:rsidRPr="00A408BC">
        <w:rPr>
          <w:sz w:val="20"/>
          <w:szCs w:val="20"/>
          <w:lang w:eastAsia="en-US"/>
        </w:rPr>
        <w:t>рибом</w:t>
      </w:r>
      <w:proofErr w:type="spellEnd"/>
      <w:r w:rsidRPr="00A408BC">
        <w:rPr>
          <w:sz w:val="20"/>
          <w:szCs w:val="20"/>
          <w:lang w:eastAsia="en-US"/>
        </w:rPr>
        <w:t xml:space="preserve">: </w:t>
      </w:r>
      <w:proofErr w:type="spellStart"/>
      <w:r w:rsidRPr="00A408BC">
        <w:rPr>
          <w:sz w:val="20"/>
          <w:szCs w:val="20"/>
          <w:lang w:eastAsia="en-US"/>
        </w:rPr>
        <w:t>пастрмком</w:t>
      </w:r>
      <w:proofErr w:type="spellEnd"/>
      <w:r w:rsidRPr="00A408BC">
        <w:rPr>
          <w:sz w:val="20"/>
          <w:szCs w:val="20"/>
          <w:lang w:eastAsia="en-US"/>
        </w:rPr>
        <w:t xml:space="preserve">, </w:t>
      </w:r>
      <w:proofErr w:type="spellStart"/>
      <w:r w:rsidRPr="00A408BC">
        <w:rPr>
          <w:sz w:val="20"/>
          <w:szCs w:val="20"/>
          <w:lang w:eastAsia="en-US"/>
        </w:rPr>
        <w:t>младицом</w:t>
      </w:r>
      <w:proofErr w:type="spellEnd"/>
      <w:r w:rsidRPr="00A408BC">
        <w:rPr>
          <w:sz w:val="20"/>
          <w:szCs w:val="20"/>
          <w:lang w:eastAsia="en-US"/>
        </w:rPr>
        <w:t xml:space="preserve">, </w:t>
      </w:r>
      <w:proofErr w:type="spellStart"/>
      <w:r w:rsidRPr="00A408BC">
        <w:rPr>
          <w:sz w:val="20"/>
          <w:szCs w:val="20"/>
          <w:lang w:eastAsia="en-US"/>
        </w:rPr>
        <w:t>кркушом</w:t>
      </w:r>
      <w:proofErr w:type="spellEnd"/>
      <w:r w:rsidRPr="00A408BC">
        <w:rPr>
          <w:sz w:val="20"/>
          <w:szCs w:val="20"/>
          <w:lang w:eastAsia="en-US"/>
        </w:rPr>
        <w:t xml:space="preserve">, </w:t>
      </w:r>
      <w:proofErr w:type="spellStart"/>
      <w:r w:rsidRPr="00A408BC">
        <w:rPr>
          <w:sz w:val="20"/>
          <w:szCs w:val="20"/>
          <w:lang w:eastAsia="en-US"/>
        </w:rPr>
        <w:t>мреном</w:t>
      </w:r>
      <w:proofErr w:type="spellEnd"/>
      <w:r w:rsidRPr="00A408BC">
        <w:rPr>
          <w:sz w:val="20"/>
          <w:szCs w:val="20"/>
          <w:lang w:eastAsia="en-US"/>
        </w:rPr>
        <w:t xml:space="preserve"> и </w:t>
      </w:r>
      <w:proofErr w:type="spellStart"/>
      <w:r w:rsidRPr="00A408BC">
        <w:rPr>
          <w:sz w:val="20"/>
          <w:szCs w:val="20"/>
          <w:lang w:eastAsia="en-US"/>
        </w:rPr>
        <w:t>кленом</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шумском</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овог</w:t>
      </w:r>
      <w:proofErr w:type="spellEnd"/>
      <w:r w:rsidRPr="00A408BC">
        <w:rPr>
          <w:sz w:val="20"/>
          <w:szCs w:val="20"/>
          <w:lang w:eastAsia="en-US"/>
        </w:rPr>
        <w:t xml:space="preserve"> </w:t>
      </w:r>
      <w:proofErr w:type="spellStart"/>
      <w:r w:rsidRPr="00A408BC">
        <w:rPr>
          <w:sz w:val="20"/>
          <w:szCs w:val="20"/>
          <w:lang w:eastAsia="en-US"/>
        </w:rPr>
        <w:t>краја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w:t>
      </w:r>
      <w:proofErr w:type="spellStart"/>
      <w:r w:rsidRPr="00A408BC">
        <w:rPr>
          <w:sz w:val="20"/>
          <w:szCs w:val="20"/>
          <w:lang w:eastAsia="en-US"/>
        </w:rPr>
        <w:t>два</w:t>
      </w:r>
      <w:proofErr w:type="spellEnd"/>
      <w:r w:rsidRPr="00A408BC">
        <w:rPr>
          <w:sz w:val="20"/>
          <w:szCs w:val="20"/>
          <w:lang w:eastAsia="en-US"/>
        </w:rPr>
        <w:t xml:space="preserve"> </w:t>
      </w:r>
      <w:proofErr w:type="spellStart"/>
      <w:r w:rsidRPr="00A408BC">
        <w:rPr>
          <w:sz w:val="20"/>
          <w:szCs w:val="20"/>
          <w:lang w:eastAsia="en-US"/>
        </w:rPr>
        <w:t>природа</w:t>
      </w:r>
      <w:proofErr w:type="spellEnd"/>
      <w:r w:rsidRPr="00A408BC">
        <w:rPr>
          <w:sz w:val="20"/>
          <w:szCs w:val="20"/>
          <w:lang w:eastAsia="en-US"/>
        </w:rPr>
        <w:t xml:space="preserve"> </w:t>
      </w:r>
      <w:proofErr w:type="spellStart"/>
      <w:r w:rsidRPr="00A408BC">
        <w:rPr>
          <w:sz w:val="20"/>
          <w:szCs w:val="20"/>
          <w:lang w:eastAsia="en-US"/>
        </w:rPr>
        <w:t>резервата</w:t>
      </w:r>
      <w:proofErr w:type="spellEnd"/>
      <w:r w:rsidRPr="00A408BC">
        <w:rPr>
          <w:sz w:val="20"/>
          <w:szCs w:val="20"/>
          <w:lang w:eastAsia="en-US"/>
        </w:rPr>
        <w:t xml:space="preserve">. </w:t>
      </w:r>
      <w:proofErr w:type="spellStart"/>
      <w:r w:rsidRPr="00A408BC">
        <w:rPr>
          <w:sz w:val="20"/>
          <w:szCs w:val="20"/>
          <w:lang w:eastAsia="en-US"/>
        </w:rPr>
        <w:t>Први</w:t>
      </w:r>
      <w:proofErr w:type="spellEnd"/>
      <w:r w:rsidRPr="00A408BC">
        <w:rPr>
          <w:sz w:val="20"/>
          <w:szCs w:val="20"/>
          <w:lang w:eastAsia="en-US"/>
        </w:rPr>
        <w:t xml:space="preserve">, </w:t>
      </w:r>
      <w:proofErr w:type="spellStart"/>
      <w:r w:rsidRPr="00A408BC">
        <w:rPr>
          <w:sz w:val="20"/>
          <w:szCs w:val="20"/>
          <w:lang w:eastAsia="en-US"/>
        </w:rPr>
        <w:t>површине</w:t>
      </w:r>
      <w:proofErr w:type="spellEnd"/>
      <w:r w:rsidRPr="00A408BC">
        <w:rPr>
          <w:sz w:val="20"/>
          <w:szCs w:val="20"/>
          <w:lang w:eastAsia="en-US"/>
        </w:rPr>
        <w:t xml:space="preserve"> 14 </w:t>
      </w:r>
      <w:proofErr w:type="spellStart"/>
      <w:r w:rsidRPr="00A408BC">
        <w:rPr>
          <w:sz w:val="20"/>
          <w:szCs w:val="20"/>
          <w:lang w:eastAsia="en-US"/>
        </w:rPr>
        <w:t>хектара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w:t>
      </w:r>
      <w:proofErr w:type="spellStart"/>
      <w:r w:rsidRPr="00A408BC">
        <w:rPr>
          <w:sz w:val="20"/>
          <w:szCs w:val="20"/>
          <w:lang w:eastAsia="en-US"/>
        </w:rPr>
        <w:t>под</w:t>
      </w:r>
      <w:proofErr w:type="spellEnd"/>
      <w:r w:rsidRPr="00A408BC">
        <w:rPr>
          <w:sz w:val="20"/>
          <w:szCs w:val="20"/>
          <w:lang w:eastAsia="en-US"/>
        </w:rPr>
        <w:t xml:space="preserve"> </w:t>
      </w:r>
      <w:proofErr w:type="spellStart"/>
      <w:r w:rsidRPr="00A408BC">
        <w:rPr>
          <w:sz w:val="20"/>
          <w:szCs w:val="20"/>
          <w:lang w:eastAsia="en-US"/>
        </w:rPr>
        <w:t>највишим</w:t>
      </w:r>
      <w:proofErr w:type="spellEnd"/>
      <w:r w:rsidRPr="00A408BC">
        <w:rPr>
          <w:sz w:val="20"/>
          <w:szCs w:val="20"/>
          <w:lang w:eastAsia="en-US"/>
        </w:rPr>
        <w:t xml:space="preserve"> </w:t>
      </w:r>
      <w:proofErr w:type="spellStart"/>
      <w:r w:rsidRPr="00A408BC">
        <w:rPr>
          <w:sz w:val="20"/>
          <w:szCs w:val="20"/>
          <w:lang w:eastAsia="en-US"/>
        </w:rPr>
        <w:t>врхом</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Јанковим</w:t>
      </w:r>
      <w:proofErr w:type="spellEnd"/>
      <w:r w:rsidRPr="00A408BC">
        <w:rPr>
          <w:sz w:val="20"/>
          <w:szCs w:val="20"/>
          <w:lang w:eastAsia="en-US"/>
        </w:rPr>
        <w:t xml:space="preserve"> </w:t>
      </w:r>
      <w:proofErr w:type="spellStart"/>
      <w:r w:rsidRPr="00A408BC">
        <w:rPr>
          <w:sz w:val="20"/>
          <w:szCs w:val="20"/>
          <w:lang w:eastAsia="en-US"/>
        </w:rPr>
        <w:t>каменом</w:t>
      </w:r>
      <w:proofErr w:type="spellEnd"/>
      <w:r w:rsidRPr="00A408BC">
        <w:rPr>
          <w:sz w:val="20"/>
          <w:szCs w:val="20"/>
          <w:lang w:eastAsia="en-US"/>
        </w:rPr>
        <w:t xml:space="preserve">, а </w:t>
      </w:r>
      <w:proofErr w:type="spellStart"/>
      <w:r w:rsidRPr="00A408BC">
        <w:rPr>
          <w:sz w:val="20"/>
          <w:szCs w:val="20"/>
          <w:lang w:eastAsia="en-US"/>
        </w:rPr>
        <w:t>други</w:t>
      </w:r>
      <w:proofErr w:type="spellEnd"/>
      <w:r w:rsidRPr="00A408BC">
        <w:rPr>
          <w:sz w:val="20"/>
          <w:szCs w:val="20"/>
          <w:lang w:eastAsia="en-US"/>
        </w:rPr>
        <w:t xml:space="preserve"> </w:t>
      </w:r>
      <w:proofErr w:type="spellStart"/>
      <w:r w:rsidRPr="00A408BC">
        <w:rPr>
          <w:sz w:val="20"/>
          <w:szCs w:val="20"/>
          <w:lang w:eastAsia="en-US"/>
        </w:rPr>
        <w:t>површине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26 </w:t>
      </w:r>
      <w:proofErr w:type="spellStart"/>
      <w:r w:rsidRPr="00A408BC">
        <w:rPr>
          <w:sz w:val="20"/>
          <w:szCs w:val="20"/>
          <w:lang w:eastAsia="en-US"/>
        </w:rPr>
        <w:t>хектара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налази</w:t>
      </w:r>
      <w:proofErr w:type="spellEnd"/>
      <w:r w:rsidRPr="00A408BC">
        <w:rPr>
          <w:sz w:val="20"/>
          <w:szCs w:val="20"/>
          <w:lang w:eastAsia="en-US"/>
        </w:rPr>
        <w:t xml:space="preserve"> </w:t>
      </w:r>
      <w:proofErr w:type="spellStart"/>
      <w:r w:rsidRPr="00A408BC">
        <w:rPr>
          <w:sz w:val="20"/>
          <w:szCs w:val="20"/>
          <w:lang w:eastAsia="en-US"/>
        </w:rPr>
        <w:t>испод</w:t>
      </w:r>
      <w:proofErr w:type="spellEnd"/>
      <w:r w:rsidRPr="00A408BC">
        <w:rPr>
          <w:sz w:val="20"/>
          <w:szCs w:val="20"/>
          <w:lang w:eastAsia="en-US"/>
        </w:rPr>
        <w:t xml:space="preserve"> </w:t>
      </w:r>
      <w:proofErr w:type="spellStart"/>
      <w:r w:rsidRPr="00A408BC">
        <w:rPr>
          <w:sz w:val="20"/>
          <w:szCs w:val="20"/>
          <w:lang w:eastAsia="en-US"/>
        </w:rPr>
        <w:t>Црног</w:t>
      </w:r>
      <w:proofErr w:type="spellEnd"/>
      <w:r w:rsidRPr="00A408BC">
        <w:rPr>
          <w:sz w:val="20"/>
          <w:szCs w:val="20"/>
          <w:lang w:eastAsia="en-US"/>
        </w:rPr>
        <w:t xml:space="preserve"> </w:t>
      </w:r>
      <w:proofErr w:type="spellStart"/>
      <w:r w:rsidRPr="00A408BC">
        <w:rPr>
          <w:sz w:val="20"/>
          <w:szCs w:val="20"/>
          <w:lang w:eastAsia="en-US"/>
        </w:rPr>
        <w:t>врха</w:t>
      </w:r>
      <w:proofErr w:type="spellEnd"/>
      <w:r w:rsidRPr="00A408BC">
        <w:rPr>
          <w:sz w:val="20"/>
          <w:szCs w:val="20"/>
          <w:lang w:eastAsia="en-US"/>
        </w:rPr>
        <w:t xml:space="preserve">, у </w:t>
      </w:r>
      <w:proofErr w:type="spellStart"/>
      <w:r w:rsidRPr="00A408BC">
        <w:rPr>
          <w:sz w:val="20"/>
          <w:szCs w:val="20"/>
          <w:lang w:eastAsia="en-US"/>
        </w:rPr>
        <w:t>близини</w:t>
      </w:r>
      <w:proofErr w:type="spellEnd"/>
      <w:r w:rsidRPr="00A408BC">
        <w:rPr>
          <w:sz w:val="20"/>
          <w:szCs w:val="20"/>
          <w:lang w:eastAsia="en-US"/>
        </w:rPr>
        <w:t xml:space="preserve"> </w:t>
      </w:r>
      <w:proofErr w:type="spellStart"/>
      <w:r w:rsidRPr="00A408BC">
        <w:rPr>
          <w:sz w:val="20"/>
          <w:szCs w:val="20"/>
          <w:lang w:eastAsia="en-US"/>
        </w:rPr>
        <w:t>Љутих</w:t>
      </w:r>
      <w:proofErr w:type="spellEnd"/>
      <w:r w:rsidRPr="00A408BC">
        <w:rPr>
          <w:sz w:val="20"/>
          <w:szCs w:val="20"/>
          <w:lang w:eastAsia="en-US"/>
        </w:rPr>
        <w:t xml:space="preserve"> </w:t>
      </w:r>
      <w:proofErr w:type="spellStart"/>
      <w:r w:rsidRPr="00A408BC">
        <w:rPr>
          <w:sz w:val="20"/>
          <w:szCs w:val="20"/>
          <w:lang w:eastAsia="en-US"/>
        </w:rPr>
        <w:t>ливада</w:t>
      </w:r>
      <w:proofErr w:type="spellEnd"/>
      <w:r w:rsidRPr="00A408BC">
        <w:rPr>
          <w:sz w:val="20"/>
          <w:szCs w:val="20"/>
          <w:lang w:eastAsia="en-US"/>
        </w:rPr>
        <w:t xml:space="preserve">. </w:t>
      </w:r>
      <w:proofErr w:type="spellStart"/>
      <w:r w:rsidRPr="00A408BC">
        <w:rPr>
          <w:sz w:val="20"/>
          <w:szCs w:val="20"/>
          <w:lang w:eastAsia="en-US"/>
        </w:rPr>
        <w:t>Ови</w:t>
      </w:r>
      <w:proofErr w:type="spellEnd"/>
      <w:r w:rsidRPr="00A408BC">
        <w:rPr>
          <w:sz w:val="20"/>
          <w:szCs w:val="20"/>
          <w:lang w:eastAsia="en-US"/>
        </w:rPr>
        <w:t xml:space="preserve"> </w:t>
      </w:r>
      <w:proofErr w:type="spellStart"/>
      <w:r w:rsidRPr="00A408BC">
        <w:rPr>
          <w:sz w:val="20"/>
          <w:szCs w:val="20"/>
          <w:lang w:eastAsia="en-US"/>
        </w:rPr>
        <w:t>резервати</w:t>
      </w:r>
      <w:proofErr w:type="spellEnd"/>
      <w:r w:rsidRPr="00A408BC">
        <w:rPr>
          <w:sz w:val="20"/>
          <w:szCs w:val="20"/>
          <w:lang w:eastAsia="en-US"/>
        </w:rPr>
        <w:t xml:space="preserve"> </w:t>
      </w:r>
      <w:proofErr w:type="spellStart"/>
      <w:r w:rsidRPr="00A408BC">
        <w:rPr>
          <w:sz w:val="20"/>
          <w:szCs w:val="20"/>
          <w:lang w:eastAsia="en-US"/>
        </w:rPr>
        <w:t>представљају</w:t>
      </w:r>
      <w:proofErr w:type="spellEnd"/>
      <w:r w:rsidRPr="00A408BC">
        <w:rPr>
          <w:sz w:val="20"/>
          <w:szCs w:val="20"/>
          <w:lang w:eastAsia="en-US"/>
        </w:rPr>
        <w:t xml:space="preserve"> </w:t>
      </w:r>
      <w:proofErr w:type="spellStart"/>
      <w:r w:rsidRPr="00A408BC">
        <w:rPr>
          <w:sz w:val="20"/>
          <w:szCs w:val="20"/>
          <w:lang w:eastAsia="en-US"/>
        </w:rPr>
        <w:t>мешавину</w:t>
      </w:r>
      <w:proofErr w:type="spellEnd"/>
      <w:r w:rsidRPr="00A408BC">
        <w:rPr>
          <w:sz w:val="20"/>
          <w:szCs w:val="20"/>
          <w:lang w:eastAsia="en-US"/>
        </w:rPr>
        <w:t xml:space="preserve"> </w:t>
      </w:r>
      <w:proofErr w:type="spellStart"/>
      <w:r w:rsidRPr="00A408BC">
        <w:rPr>
          <w:sz w:val="20"/>
          <w:szCs w:val="20"/>
          <w:lang w:eastAsia="en-US"/>
        </w:rPr>
        <w:t>јеле</w:t>
      </w:r>
      <w:proofErr w:type="spellEnd"/>
      <w:r w:rsidRPr="00A408BC">
        <w:rPr>
          <w:sz w:val="20"/>
          <w:szCs w:val="20"/>
          <w:lang w:eastAsia="en-US"/>
        </w:rPr>
        <w:t xml:space="preserve">, </w:t>
      </w:r>
      <w:proofErr w:type="spellStart"/>
      <w:r w:rsidRPr="00A408BC">
        <w:rPr>
          <w:sz w:val="20"/>
          <w:szCs w:val="20"/>
          <w:lang w:eastAsia="en-US"/>
        </w:rPr>
        <w:t>смрче</w:t>
      </w:r>
      <w:proofErr w:type="spellEnd"/>
      <w:r w:rsidRPr="00A408BC">
        <w:rPr>
          <w:sz w:val="20"/>
          <w:szCs w:val="20"/>
          <w:lang w:eastAsia="en-US"/>
        </w:rPr>
        <w:t xml:space="preserve"> и </w:t>
      </w:r>
      <w:proofErr w:type="spellStart"/>
      <w:r w:rsidRPr="00A408BC">
        <w:rPr>
          <w:sz w:val="20"/>
          <w:szCs w:val="20"/>
          <w:lang w:eastAsia="en-US"/>
        </w:rPr>
        <w:t>букве</w:t>
      </w:r>
      <w:proofErr w:type="spellEnd"/>
      <w:r w:rsidRPr="00A408BC">
        <w:rPr>
          <w:sz w:val="20"/>
          <w:szCs w:val="20"/>
          <w:lang w:eastAsia="en-US"/>
        </w:rPr>
        <w:t xml:space="preserve"> </w:t>
      </w:r>
      <w:proofErr w:type="spellStart"/>
      <w:r w:rsidRPr="00A408BC">
        <w:rPr>
          <w:sz w:val="20"/>
          <w:szCs w:val="20"/>
          <w:lang w:eastAsia="en-US"/>
        </w:rPr>
        <w:t>прашумског</w:t>
      </w:r>
      <w:proofErr w:type="spellEnd"/>
      <w:r w:rsidRPr="00A408BC">
        <w:rPr>
          <w:sz w:val="20"/>
          <w:szCs w:val="20"/>
          <w:lang w:eastAsia="en-US"/>
        </w:rPr>
        <w:t xml:space="preserve"> </w:t>
      </w:r>
      <w:proofErr w:type="spellStart"/>
      <w:r w:rsidRPr="00A408BC">
        <w:rPr>
          <w:sz w:val="20"/>
          <w:szCs w:val="20"/>
          <w:lang w:eastAsia="en-US"/>
        </w:rPr>
        <w:t>карактера</w:t>
      </w:r>
      <w:proofErr w:type="spellEnd"/>
      <w:r w:rsidRPr="00A408BC">
        <w:rPr>
          <w:sz w:val="20"/>
          <w:szCs w:val="20"/>
          <w:lang w:eastAsia="en-US"/>
        </w:rPr>
        <w:t xml:space="preserve">, а </w:t>
      </w:r>
      <w:proofErr w:type="spellStart"/>
      <w:r w:rsidRPr="00A408BC">
        <w:rPr>
          <w:sz w:val="20"/>
          <w:szCs w:val="20"/>
          <w:lang w:eastAsia="en-US"/>
        </w:rPr>
        <w:t>највише</w:t>
      </w:r>
      <w:proofErr w:type="spellEnd"/>
      <w:r w:rsidRPr="00A408BC">
        <w:rPr>
          <w:sz w:val="20"/>
          <w:szCs w:val="20"/>
          <w:lang w:eastAsia="en-US"/>
        </w:rPr>
        <w:t xml:space="preserve"> </w:t>
      </w:r>
      <w:proofErr w:type="spellStart"/>
      <w:r w:rsidRPr="00A408BC">
        <w:rPr>
          <w:sz w:val="20"/>
          <w:szCs w:val="20"/>
          <w:lang w:eastAsia="en-US"/>
        </w:rPr>
        <w:t>стабло</w:t>
      </w:r>
      <w:proofErr w:type="spellEnd"/>
      <w:r w:rsidRPr="00A408BC">
        <w:rPr>
          <w:sz w:val="20"/>
          <w:szCs w:val="20"/>
          <w:lang w:eastAsia="en-US"/>
        </w:rPr>
        <w:t xml:space="preserve"> </w:t>
      </w:r>
      <w:proofErr w:type="spellStart"/>
      <w:r w:rsidRPr="00A408BC">
        <w:rPr>
          <w:sz w:val="20"/>
          <w:szCs w:val="20"/>
          <w:lang w:eastAsia="en-US"/>
        </w:rPr>
        <w:t>јеле</w:t>
      </w:r>
      <w:proofErr w:type="spellEnd"/>
      <w:r w:rsidRPr="00A408BC">
        <w:rPr>
          <w:sz w:val="20"/>
          <w:szCs w:val="20"/>
          <w:lang w:eastAsia="en-US"/>
        </w:rPr>
        <w:t xml:space="preserve"> у </w:t>
      </w:r>
      <w:proofErr w:type="spellStart"/>
      <w:r w:rsidRPr="00A408BC">
        <w:rPr>
          <w:sz w:val="20"/>
          <w:szCs w:val="20"/>
          <w:lang w:eastAsia="en-US"/>
        </w:rPr>
        <w:t>резервату</w:t>
      </w:r>
      <w:proofErr w:type="spellEnd"/>
      <w:r w:rsidRPr="00A408BC">
        <w:rPr>
          <w:sz w:val="20"/>
          <w:szCs w:val="20"/>
          <w:lang w:eastAsia="en-US"/>
        </w:rPr>
        <w:t xml:space="preserve"> </w:t>
      </w:r>
      <w:proofErr w:type="spellStart"/>
      <w:r w:rsidRPr="00A408BC">
        <w:rPr>
          <w:sz w:val="20"/>
          <w:szCs w:val="20"/>
          <w:lang w:eastAsia="en-US"/>
        </w:rPr>
        <w:t>износи</w:t>
      </w:r>
      <w:proofErr w:type="spellEnd"/>
      <w:r w:rsidRPr="00A408BC">
        <w:rPr>
          <w:sz w:val="20"/>
          <w:szCs w:val="20"/>
          <w:lang w:eastAsia="en-US"/>
        </w:rPr>
        <w:t xml:space="preserve"> 56, </w:t>
      </w:r>
      <w:proofErr w:type="spellStart"/>
      <w:r w:rsidRPr="00A408BC">
        <w:rPr>
          <w:sz w:val="20"/>
          <w:szCs w:val="20"/>
          <w:lang w:eastAsia="en-US"/>
        </w:rPr>
        <w:t>смрче</w:t>
      </w:r>
      <w:proofErr w:type="spellEnd"/>
      <w:r w:rsidRPr="00A408BC">
        <w:rPr>
          <w:sz w:val="20"/>
          <w:szCs w:val="20"/>
          <w:lang w:eastAsia="en-US"/>
        </w:rPr>
        <w:t xml:space="preserve"> 55, а </w:t>
      </w:r>
      <w:proofErr w:type="spellStart"/>
      <w:r w:rsidRPr="00A408BC">
        <w:rPr>
          <w:sz w:val="20"/>
          <w:szCs w:val="20"/>
          <w:lang w:eastAsia="en-US"/>
        </w:rPr>
        <w:t>букве</w:t>
      </w:r>
      <w:proofErr w:type="spellEnd"/>
      <w:r w:rsidRPr="00A408BC">
        <w:rPr>
          <w:sz w:val="20"/>
          <w:szCs w:val="20"/>
          <w:lang w:eastAsia="en-US"/>
        </w:rPr>
        <w:t xml:space="preserve"> 33 </w:t>
      </w:r>
      <w:proofErr w:type="spellStart"/>
      <w:r w:rsidRPr="00A408BC">
        <w:rPr>
          <w:sz w:val="20"/>
          <w:szCs w:val="20"/>
          <w:lang w:eastAsia="en-US"/>
        </w:rPr>
        <w:t>метра</w:t>
      </w:r>
      <w:proofErr w:type="spellEnd"/>
      <w:r w:rsidRPr="00A408BC">
        <w:rPr>
          <w:sz w:val="20"/>
          <w:szCs w:val="20"/>
          <w:lang w:eastAsia="en-US"/>
        </w:rPr>
        <w:t xml:space="preserve">. </w:t>
      </w:r>
      <w:proofErr w:type="spellStart"/>
      <w:r w:rsidRPr="00A408BC">
        <w:rPr>
          <w:sz w:val="20"/>
          <w:szCs w:val="20"/>
          <w:lang w:eastAsia="en-US"/>
        </w:rPr>
        <w:t>Природне</w:t>
      </w:r>
      <w:proofErr w:type="spellEnd"/>
      <w:r w:rsidRPr="00A408BC">
        <w:rPr>
          <w:sz w:val="20"/>
          <w:szCs w:val="20"/>
          <w:lang w:eastAsia="en-US"/>
        </w:rPr>
        <w:t xml:space="preserve"> </w:t>
      </w:r>
      <w:proofErr w:type="spellStart"/>
      <w:r w:rsidRPr="00A408BC">
        <w:rPr>
          <w:sz w:val="20"/>
          <w:szCs w:val="20"/>
          <w:lang w:eastAsia="en-US"/>
        </w:rPr>
        <w:t>знаменитости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и </w:t>
      </w:r>
      <w:proofErr w:type="spellStart"/>
      <w:r w:rsidRPr="00A408BC">
        <w:rPr>
          <w:sz w:val="20"/>
          <w:szCs w:val="20"/>
          <w:lang w:eastAsia="en-US"/>
        </w:rPr>
        <w:t>строго</w:t>
      </w:r>
      <w:proofErr w:type="spellEnd"/>
      <w:r w:rsidRPr="00A408BC">
        <w:rPr>
          <w:sz w:val="20"/>
          <w:szCs w:val="20"/>
          <w:lang w:eastAsia="en-US"/>
        </w:rPr>
        <w:t xml:space="preserve"> </w:t>
      </w:r>
      <w:proofErr w:type="spellStart"/>
      <w:r w:rsidRPr="00A408BC">
        <w:rPr>
          <w:sz w:val="20"/>
          <w:szCs w:val="20"/>
          <w:lang w:eastAsia="en-US"/>
        </w:rPr>
        <w:t>заштићене</w:t>
      </w:r>
      <w:proofErr w:type="spellEnd"/>
      <w:r w:rsidRPr="00A408BC">
        <w:rPr>
          <w:sz w:val="20"/>
          <w:szCs w:val="20"/>
          <w:lang w:eastAsia="en-US"/>
        </w:rPr>
        <w:t xml:space="preserve"> </w:t>
      </w:r>
      <w:proofErr w:type="spellStart"/>
      <w:r w:rsidRPr="00A408BC">
        <w:rPr>
          <w:sz w:val="20"/>
          <w:szCs w:val="20"/>
          <w:lang w:eastAsia="en-US"/>
        </w:rPr>
        <w:t>биљне</w:t>
      </w:r>
      <w:proofErr w:type="spellEnd"/>
      <w:r w:rsidRPr="00A408BC">
        <w:rPr>
          <w:sz w:val="20"/>
          <w:szCs w:val="20"/>
          <w:lang w:eastAsia="en-US"/>
        </w:rPr>
        <w:t xml:space="preserve"> </w:t>
      </w:r>
      <w:proofErr w:type="spellStart"/>
      <w:r w:rsidRPr="00A408BC">
        <w:rPr>
          <w:sz w:val="20"/>
          <w:szCs w:val="20"/>
          <w:lang w:eastAsia="en-US"/>
        </w:rPr>
        <w:t>врсте</w:t>
      </w:r>
      <w:proofErr w:type="spellEnd"/>
      <w:r w:rsidRPr="00A408BC">
        <w:rPr>
          <w:sz w:val="20"/>
          <w:szCs w:val="20"/>
          <w:lang w:eastAsia="en-US"/>
        </w:rPr>
        <w:t xml:space="preserve"> и </w:t>
      </w:r>
      <w:proofErr w:type="spellStart"/>
      <w:r w:rsidRPr="00A408BC">
        <w:rPr>
          <w:sz w:val="20"/>
          <w:szCs w:val="20"/>
          <w:lang w:eastAsia="en-US"/>
        </w:rPr>
        <w:t>то</w:t>
      </w:r>
      <w:proofErr w:type="spellEnd"/>
      <w:r w:rsidRPr="00A408BC">
        <w:rPr>
          <w:sz w:val="20"/>
          <w:szCs w:val="20"/>
          <w:lang w:eastAsia="en-US"/>
        </w:rPr>
        <w:t xml:space="preserve">: </w:t>
      </w:r>
      <w:proofErr w:type="spellStart"/>
      <w:r w:rsidRPr="00A408BC">
        <w:rPr>
          <w:sz w:val="20"/>
          <w:szCs w:val="20"/>
          <w:lang w:eastAsia="en-US"/>
        </w:rPr>
        <w:t>стабло</w:t>
      </w:r>
      <w:proofErr w:type="spellEnd"/>
      <w:r w:rsidRPr="00A408BC">
        <w:rPr>
          <w:sz w:val="20"/>
          <w:szCs w:val="20"/>
          <w:lang w:eastAsia="en-US"/>
        </w:rPr>
        <w:t xml:space="preserve"> </w:t>
      </w:r>
      <w:proofErr w:type="spellStart"/>
      <w:r w:rsidRPr="00A408BC">
        <w:rPr>
          <w:sz w:val="20"/>
          <w:szCs w:val="20"/>
          <w:lang w:eastAsia="en-US"/>
        </w:rPr>
        <w:t>пирамидалне</w:t>
      </w:r>
      <w:proofErr w:type="spellEnd"/>
      <w:r w:rsidRPr="00A408BC">
        <w:rPr>
          <w:sz w:val="20"/>
          <w:szCs w:val="20"/>
          <w:lang w:eastAsia="en-US"/>
        </w:rPr>
        <w:t xml:space="preserve"> </w:t>
      </w:r>
      <w:proofErr w:type="spellStart"/>
      <w:r w:rsidRPr="00A408BC">
        <w:rPr>
          <w:sz w:val="20"/>
          <w:szCs w:val="20"/>
          <w:lang w:eastAsia="en-US"/>
        </w:rPr>
        <w:t>смрче</w:t>
      </w:r>
      <w:proofErr w:type="spellEnd"/>
      <w:r w:rsidRPr="00A408BC">
        <w:rPr>
          <w:sz w:val="20"/>
          <w:szCs w:val="20"/>
          <w:lang w:eastAsia="en-US"/>
        </w:rPr>
        <w:t xml:space="preserve"> у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Бисер</w:t>
      </w:r>
      <w:proofErr w:type="spellEnd"/>
      <w:r w:rsidRPr="00A408BC">
        <w:rPr>
          <w:sz w:val="20"/>
          <w:szCs w:val="20"/>
          <w:lang w:eastAsia="en-US"/>
        </w:rPr>
        <w:t xml:space="preserve"> </w:t>
      </w:r>
      <w:proofErr w:type="spellStart"/>
      <w:r w:rsidRPr="00A408BC">
        <w:rPr>
          <w:sz w:val="20"/>
          <w:szCs w:val="20"/>
          <w:lang w:eastAsia="en-US"/>
        </w:rPr>
        <w:t>Вода</w:t>
      </w:r>
      <w:proofErr w:type="spellEnd"/>
      <w:r w:rsidRPr="00A408BC">
        <w:rPr>
          <w:sz w:val="20"/>
          <w:szCs w:val="20"/>
          <w:lang w:eastAsia="en-US"/>
        </w:rPr>
        <w:t xml:space="preserve"> - </w:t>
      </w:r>
      <w:proofErr w:type="spellStart"/>
      <w:r w:rsidRPr="00A408BC">
        <w:rPr>
          <w:sz w:val="20"/>
          <w:szCs w:val="20"/>
          <w:lang w:eastAsia="en-US"/>
        </w:rPr>
        <w:t>Црни</w:t>
      </w:r>
      <w:proofErr w:type="spellEnd"/>
      <w:r w:rsidRPr="00A408BC">
        <w:rPr>
          <w:sz w:val="20"/>
          <w:szCs w:val="20"/>
          <w:lang w:eastAsia="en-US"/>
        </w:rPr>
        <w:t xml:space="preserve"> </w:t>
      </w:r>
      <w:proofErr w:type="spellStart"/>
      <w:r w:rsidRPr="00A408BC">
        <w:rPr>
          <w:sz w:val="20"/>
          <w:szCs w:val="20"/>
          <w:lang w:eastAsia="en-US"/>
        </w:rPr>
        <w:t>Врх</w:t>
      </w:r>
      <w:proofErr w:type="spellEnd"/>
      <w:r w:rsidRPr="00A408BC">
        <w:rPr>
          <w:sz w:val="20"/>
          <w:szCs w:val="20"/>
          <w:lang w:eastAsia="en-US"/>
        </w:rPr>
        <w:t xml:space="preserve"> - </w:t>
      </w:r>
      <w:proofErr w:type="spellStart"/>
      <w:r w:rsidRPr="00A408BC">
        <w:rPr>
          <w:sz w:val="20"/>
          <w:szCs w:val="20"/>
          <w:lang w:eastAsia="en-US"/>
        </w:rPr>
        <w:t>Радуловац</w:t>
      </w:r>
      <w:proofErr w:type="spellEnd"/>
      <w:r w:rsidRPr="00A408BC">
        <w:rPr>
          <w:sz w:val="20"/>
          <w:szCs w:val="20"/>
          <w:lang w:eastAsia="en-US"/>
        </w:rPr>
        <w:t xml:space="preserve"> и </w:t>
      </w:r>
      <w:proofErr w:type="spellStart"/>
      <w:r w:rsidRPr="00A408BC">
        <w:rPr>
          <w:sz w:val="20"/>
          <w:szCs w:val="20"/>
          <w:lang w:eastAsia="en-US"/>
        </w:rPr>
        <w:t>стабло</w:t>
      </w:r>
      <w:proofErr w:type="spellEnd"/>
      <w:r w:rsidRPr="00A408BC">
        <w:rPr>
          <w:sz w:val="20"/>
          <w:szCs w:val="20"/>
          <w:lang w:eastAsia="en-US"/>
        </w:rPr>
        <w:t xml:space="preserve"> </w:t>
      </w:r>
      <w:proofErr w:type="spellStart"/>
      <w:r w:rsidRPr="00A408BC">
        <w:rPr>
          <w:sz w:val="20"/>
          <w:szCs w:val="20"/>
          <w:lang w:eastAsia="en-US"/>
        </w:rPr>
        <w:t>смрче</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кугластом</w:t>
      </w:r>
      <w:proofErr w:type="spellEnd"/>
      <w:r w:rsidRPr="00A408BC">
        <w:rPr>
          <w:sz w:val="20"/>
          <w:szCs w:val="20"/>
          <w:lang w:eastAsia="en-US"/>
        </w:rPr>
        <w:t xml:space="preserve"> </w:t>
      </w:r>
      <w:proofErr w:type="spellStart"/>
      <w:r w:rsidRPr="00A408BC">
        <w:rPr>
          <w:sz w:val="20"/>
          <w:szCs w:val="20"/>
          <w:lang w:eastAsia="en-US"/>
        </w:rPr>
        <w:t>формом</w:t>
      </w:r>
      <w:proofErr w:type="spellEnd"/>
      <w:r w:rsidRPr="00A408BC">
        <w:rPr>
          <w:sz w:val="20"/>
          <w:szCs w:val="20"/>
          <w:lang w:eastAsia="en-US"/>
        </w:rPr>
        <w:t xml:space="preserve"> </w:t>
      </w:r>
      <w:proofErr w:type="spellStart"/>
      <w:r w:rsidRPr="00A408BC">
        <w:rPr>
          <w:sz w:val="20"/>
          <w:szCs w:val="20"/>
          <w:lang w:eastAsia="en-US"/>
        </w:rPr>
        <w:t>круне</w:t>
      </w:r>
      <w:proofErr w:type="spellEnd"/>
      <w:r w:rsidRPr="00A408BC">
        <w:rPr>
          <w:sz w:val="20"/>
          <w:szCs w:val="20"/>
          <w:lang w:eastAsia="en-US"/>
        </w:rPr>
        <w:t xml:space="preserve"> у </w:t>
      </w:r>
      <w:proofErr w:type="spellStart"/>
      <w:r w:rsidRPr="00A408BC">
        <w:rPr>
          <w:sz w:val="20"/>
          <w:szCs w:val="20"/>
          <w:lang w:eastAsia="en-US"/>
        </w:rPr>
        <w:t>делу</w:t>
      </w:r>
      <w:proofErr w:type="spellEnd"/>
      <w:r w:rsidRPr="00A408BC">
        <w:rPr>
          <w:sz w:val="20"/>
          <w:szCs w:val="20"/>
          <w:lang w:eastAsia="en-US"/>
        </w:rPr>
        <w:t xml:space="preserve"> </w:t>
      </w:r>
      <w:proofErr w:type="spellStart"/>
      <w:r w:rsidRPr="00A408BC">
        <w:rPr>
          <w:sz w:val="20"/>
          <w:szCs w:val="20"/>
          <w:lang w:eastAsia="en-US"/>
        </w:rPr>
        <w:t>Дајићке</w:t>
      </w:r>
      <w:proofErr w:type="spellEnd"/>
      <w:r w:rsidRPr="00A408BC">
        <w:rPr>
          <w:sz w:val="20"/>
          <w:szCs w:val="20"/>
          <w:lang w:eastAsia="en-US"/>
        </w:rPr>
        <w:t xml:space="preserve"> </w:t>
      </w:r>
      <w:proofErr w:type="spellStart"/>
      <w:r w:rsidRPr="00A408BC">
        <w:rPr>
          <w:sz w:val="20"/>
          <w:szCs w:val="20"/>
          <w:lang w:eastAsia="en-US"/>
        </w:rPr>
        <w:t>планине</w:t>
      </w:r>
      <w:proofErr w:type="spellEnd"/>
      <w:r w:rsidRPr="00A408BC">
        <w:rPr>
          <w:sz w:val="20"/>
          <w:szCs w:val="20"/>
          <w:lang w:eastAsia="en-US"/>
        </w:rPr>
        <w:t xml:space="preserve">. </w:t>
      </w:r>
      <w:proofErr w:type="spellStart"/>
      <w:r w:rsidRPr="00A408BC">
        <w:rPr>
          <w:sz w:val="20"/>
          <w:szCs w:val="20"/>
          <w:lang w:eastAsia="en-US"/>
        </w:rPr>
        <w:t>Као</w:t>
      </w:r>
      <w:proofErr w:type="spellEnd"/>
      <w:r w:rsidRPr="00A408BC">
        <w:rPr>
          <w:sz w:val="20"/>
          <w:szCs w:val="20"/>
          <w:lang w:eastAsia="en-US"/>
        </w:rPr>
        <w:t xml:space="preserve"> </w:t>
      </w:r>
      <w:proofErr w:type="spellStart"/>
      <w:r w:rsidRPr="00A408BC">
        <w:rPr>
          <w:sz w:val="20"/>
          <w:szCs w:val="20"/>
          <w:lang w:eastAsia="en-US"/>
        </w:rPr>
        <w:t>природне</w:t>
      </w:r>
      <w:proofErr w:type="spellEnd"/>
      <w:r w:rsidRPr="00A408BC">
        <w:rPr>
          <w:sz w:val="20"/>
          <w:szCs w:val="20"/>
          <w:lang w:eastAsia="en-US"/>
        </w:rPr>
        <w:t xml:space="preserve"> </w:t>
      </w:r>
      <w:proofErr w:type="spellStart"/>
      <w:r w:rsidRPr="00A408BC">
        <w:rPr>
          <w:sz w:val="20"/>
          <w:szCs w:val="20"/>
          <w:lang w:eastAsia="en-US"/>
        </w:rPr>
        <w:t>реткости</w:t>
      </w:r>
      <w:proofErr w:type="spellEnd"/>
      <w:r w:rsidRPr="00A408BC">
        <w:rPr>
          <w:sz w:val="20"/>
          <w:szCs w:val="20"/>
          <w:lang w:eastAsia="en-US"/>
        </w:rPr>
        <w:t xml:space="preserve"> </w:t>
      </w:r>
      <w:proofErr w:type="spellStart"/>
      <w:r w:rsidRPr="00A408BC">
        <w:rPr>
          <w:sz w:val="20"/>
          <w:szCs w:val="20"/>
          <w:lang w:eastAsia="en-US"/>
        </w:rPr>
        <w:t>заштићене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зеленика</w:t>
      </w:r>
      <w:proofErr w:type="spellEnd"/>
      <w:r w:rsidRPr="00A408BC">
        <w:rPr>
          <w:sz w:val="20"/>
          <w:szCs w:val="20"/>
          <w:lang w:eastAsia="en-US"/>
        </w:rPr>
        <w:t xml:space="preserve"> и </w:t>
      </w:r>
      <w:proofErr w:type="spellStart"/>
      <w:r w:rsidRPr="00A408BC">
        <w:rPr>
          <w:sz w:val="20"/>
          <w:szCs w:val="20"/>
          <w:lang w:eastAsia="en-US"/>
        </w:rPr>
        <w:t>јеремичак</w:t>
      </w:r>
      <w:proofErr w:type="spellEnd"/>
      <w:r w:rsidRPr="00A408BC">
        <w:rPr>
          <w:sz w:val="20"/>
          <w:szCs w:val="20"/>
          <w:lang w:eastAsia="en-US"/>
        </w:rPr>
        <w:t xml:space="preserve">. </w:t>
      </w:r>
      <w:proofErr w:type="spellStart"/>
      <w:r w:rsidRPr="00A408BC">
        <w:rPr>
          <w:sz w:val="20"/>
          <w:szCs w:val="20"/>
          <w:lang w:eastAsia="en-US"/>
        </w:rPr>
        <w:t>Посебну</w:t>
      </w:r>
      <w:proofErr w:type="spellEnd"/>
      <w:r w:rsidRPr="00A408BC">
        <w:rPr>
          <w:sz w:val="20"/>
          <w:szCs w:val="20"/>
          <w:lang w:eastAsia="en-US"/>
        </w:rPr>
        <w:t xml:space="preserve"> </w:t>
      </w:r>
      <w:proofErr w:type="spellStart"/>
      <w:r w:rsidRPr="00A408BC">
        <w:rPr>
          <w:sz w:val="20"/>
          <w:szCs w:val="20"/>
          <w:lang w:eastAsia="en-US"/>
        </w:rPr>
        <w:t>знаменитост</w:t>
      </w:r>
      <w:proofErr w:type="spellEnd"/>
      <w:r w:rsidRPr="00A408BC">
        <w:rPr>
          <w:sz w:val="20"/>
          <w:szCs w:val="20"/>
          <w:lang w:eastAsia="en-US"/>
        </w:rPr>
        <w:t xml:space="preserve"> </w:t>
      </w:r>
      <w:proofErr w:type="spellStart"/>
      <w:r w:rsidRPr="00A408BC">
        <w:rPr>
          <w:sz w:val="20"/>
          <w:szCs w:val="20"/>
          <w:lang w:eastAsia="en-US"/>
        </w:rPr>
        <w:t>представља</w:t>
      </w:r>
      <w:proofErr w:type="spellEnd"/>
      <w:r w:rsidRPr="00A408BC">
        <w:rPr>
          <w:sz w:val="20"/>
          <w:szCs w:val="20"/>
          <w:lang w:eastAsia="en-US"/>
        </w:rPr>
        <w:t xml:space="preserve"> </w:t>
      </w:r>
      <w:proofErr w:type="spellStart"/>
      <w:r w:rsidRPr="00A408BC">
        <w:rPr>
          <w:sz w:val="20"/>
          <w:szCs w:val="20"/>
          <w:lang w:eastAsia="en-US"/>
        </w:rPr>
        <w:t>девет</w:t>
      </w:r>
      <w:proofErr w:type="spellEnd"/>
      <w:r w:rsidRPr="00A408BC">
        <w:rPr>
          <w:sz w:val="20"/>
          <w:szCs w:val="20"/>
          <w:lang w:eastAsia="en-US"/>
        </w:rPr>
        <w:t xml:space="preserve"> </w:t>
      </w:r>
      <w:proofErr w:type="spellStart"/>
      <w:r w:rsidRPr="00A408BC">
        <w:rPr>
          <w:sz w:val="20"/>
          <w:szCs w:val="20"/>
          <w:lang w:eastAsia="en-US"/>
        </w:rPr>
        <w:t>храстова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Палибрчком</w:t>
      </w:r>
      <w:proofErr w:type="spellEnd"/>
      <w:r w:rsidRPr="00A408BC">
        <w:rPr>
          <w:sz w:val="20"/>
          <w:szCs w:val="20"/>
          <w:lang w:eastAsia="en-US"/>
        </w:rPr>
        <w:t xml:space="preserve"> </w:t>
      </w:r>
      <w:proofErr w:type="spellStart"/>
      <w:r w:rsidRPr="00A408BC">
        <w:rPr>
          <w:sz w:val="20"/>
          <w:szCs w:val="20"/>
          <w:lang w:eastAsia="en-US"/>
        </w:rPr>
        <w:t>гробљу</w:t>
      </w:r>
      <w:proofErr w:type="spellEnd"/>
      <w:r w:rsidRPr="00A408BC">
        <w:rPr>
          <w:sz w:val="20"/>
          <w:szCs w:val="20"/>
          <w:lang w:eastAsia="en-US"/>
        </w:rPr>
        <w:t xml:space="preserve"> </w:t>
      </w:r>
      <w:proofErr w:type="spellStart"/>
      <w:r w:rsidRPr="00A408BC">
        <w:rPr>
          <w:sz w:val="20"/>
          <w:szCs w:val="20"/>
          <w:lang w:eastAsia="en-US"/>
        </w:rPr>
        <w:t>изнад</w:t>
      </w:r>
      <w:proofErr w:type="spellEnd"/>
      <w:r w:rsidRPr="00A408BC">
        <w:rPr>
          <w:sz w:val="20"/>
          <w:szCs w:val="20"/>
          <w:lang w:eastAsia="en-US"/>
        </w:rPr>
        <w:t xml:space="preserve"> </w:t>
      </w:r>
      <w:proofErr w:type="spellStart"/>
      <w:r w:rsidRPr="00A408BC">
        <w:rPr>
          <w:sz w:val="20"/>
          <w:szCs w:val="20"/>
          <w:lang w:eastAsia="en-US"/>
        </w:rPr>
        <w:t>Ивањице</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легенди</w:t>
      </w:r>
      <w:proofErr w:type="spellEnd"/>
      <w:r w:rsidRPr="00A408BC">
        <w:rPr>
          <w:sz w:val="20"/>
          <w:szCs w:val="20"/>
          <w:lang w:eastAsia="en-US"/>
        </w:rPr>
        <w:t xml:space="preserve"> </w:t>
      </w:r>
      <w:proofErr w:type="spellStart"/>
      <w:r w:rsidRPr="00A408BC">
        <w:rPr>
          <w:sz w:val="20"/>
          <w:szCs w:val="20"/>
          <w:lang w:eastAsia="en-US"/>
        </w:rPr>
        <w:t>симболизују</w:t>
      </w:r>
      <w:proofErr w:type="spellEnd"/>
      <w:r w:rsidRPr="00A408BC">
        <w:rPr>
          <w:sz w:val="20"/>
          <w:szCs w:val="20"/>
          <w:lang w:eastAsia="en-US"/>
        </w:rPr>
        <w:t xml:space="preserve"> </w:t>
      </w:r>
      <w:proofErr w:type="spellStart"/>
      <w:r w:rsidRPr="00A408BC">
        <w:rPr>
          <w:sz w:val="20"/>
          <w:szCs w:val="20"/>
          <w:lang w:eastAsia="en-US"/>
        </w:rPr>
        <w:t>девет</w:t>
      </w:r>
      <w:proofErr w:type="spellEnd"/>
      <w:r w:rsidRPr="00A408BC">
        <w:rPr>
          <w:sz w:val="20"/>
          <w:szCs w:val="20"/>
          <w:lang w:eastAsia="en-US"/>
        </w:rPr>
        <w:t xml:space="preserve"> </w:t>
      </w:r>
      <w:proofErr w:type="spellStart"/>
      <w:r w:rsidRPr="00A408BC">
        <w:rPr>
          <w:sz w:val="20"/>
          <w:szCs w:val="20"/>
          <w:lang w:eastAsia="en-US"/>
        </w:rPr>
        <w:t>браће</w:t>
      </w:r>
      <w:proofErr w:type="spellEnd"/>
      <w:r w:rsidRPr="00A408BC">
        <w:rPr>
          <w:sz w:val="20"/>
          <w:szCs w:val="20"/>
          <w:lang w:eastAsia="en-US"/>
        </w:rPr>
        <w:t xml:space="preserve"> </w:t>
      </w:r>
      <w:proofErr w:type="spellStart"/>
      <w:r w:rsidRPr="00A408BC">
        <w:rPr>
          <w:sz w:val="20"/>
          <w:szCs w:val="20"/>
          <w:lang w:eastAsia="en-US"/>
        </w:rPr>
        <w:t>Југовића</w:t>
      </w:r>
      <w:proofErr w:type="spellEnd"/>
      <w:r w:rsidRPr="00A408BC">
        <w:rPr>
          <w:sz w:val="20"/>
          <w:szCs w:val="20"/>
          <w:lang w:eastAsia="en-US"/>
        </w:rPr>
        <w:t xml:space="preserve">. </w:t>
      </w:r>
      <w:proofErr w:type="spellStart"/>
      <w:r w:rsidRPr="00A408BC">
        <w:rPr>
          <w:sz w:val="20"/>
          <w:szCs w:val="20"/>
          <w:lang w:eastAsia="en-US"/>
        </w:rPr>
        <w:t>Захваљујући</w:t>
      </w:r>
      <w:proofErr w:type="spellEnd"/>
      <w:r w:rsidRPr="00A408BC">
        <w:rPr>
          <w:sz w:val="20"/>
          <w:szCs w:val="20"/>
          <w:lang w:eastAsia="en-US"/>
        </w:rPr>
        <w:t xml:space="preserve"> </w:t>
      </w:r>
      <w:proofErr w:type="spellStart"/>
      <w:r w:rsidRPr="00A408BC">
        <w:rPr>
          <w:sz w:val="20"/>
          <w:szCs w:val="20"/>
          <w:lang w:eastAsia="en-US"/>
        </w:rPr>
        <w:t>израженој</w:t>
      </w:r>
      <w:proofErr w:type="spellEnd"/>
      <w:r w:rsidRPr="00A408BC">
        <w:rPr>
          <w:sz w:val="20"/>
          <w:szCs w:val="20"/>
          <w:lang w:eastAsia="en-US"/>
        </w:rPr>
        <w:t xml:space="preserve"> </w:t>
      </w:r>
      <w:proofErr w:type="spellStart"/>
      <w:r w:rsidRPr="00A408BC">
        <w:rPr>
          <w:sz w:val="20"/>
          <w:szCs w:val="20"/>
          <w:lang w:eastAsia="en-US"/>
        </w:rPr>
        <w:t>висинској</w:t>
      </w:r>
      <w:proofErr w:type="spellEnd"/>
      <w:r w:rsidRPr="00A408BC">
        <w:rPr>
          <w:sz w:val="20"/>
          <w:szCs w:val="20"/>
          <w:lang w:eastAsia="en-US"/>
        </w:rPr>
        <w:t xml:space="preserve"> </w:t>
      </w:r>
      <w:proofErr w:type="spellStart"/>
      <w:r w:rsidRPr="00A408BC">
        <w:rPr>
          <w:sz w:val="20"/>
          <w:szCs w:val="20"/>
          <w:lang w:eastAsia="en-US"/>
        </w:rPr>
        <w:t>разлици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око</w:t>
      </w:r>
      <w:proofErr w:type="spellEnd"/>
      <w:r w:rsidRPr="00A408BC">
        <w:rPr>
          <w:sz w:val="20"/>
          <w:szCs w:val="20"/>
          <w:lang w:eastAsia="en-US"/>
        </w:rPr>
        <w:t xml:space="preserve"> 1500 m,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Голији</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среће</w:t>
      </w:r>
      <w:proofErr w:type="spellEnd"/>
      <w:r w:rsidRPr="00A408BC">
        <w:rPr>
          <w:sz w:val="20"/>
          <w:szCs w:val="20"/>
          <w:lang w:eastAsia="en-US"/>
        </w:rPr>
        <w:t xml:space="preserve"> </w:t>
      </w:r>
      <w:proofErr w:type="spellStart"/>
      <w:r w:rsidRPr="00A408BC">
        <w:rPr>
          <w:sz w:val="20"/>
          <w:szCs w:val="20"/>
          <w:lang w:eastAsia="en-US"/>
        </w:rPr>
        <w:t>репрезентативан</w:t>
      </w:r>
      <w:proofErr w:type="spellEnd"/>
      <w:r w:rsidRPr="00A408BC">
        <w:rPr>
          <w:sz w:val="20"/>
          <w:szCs w:val="20"/>
          <w:lang w:eastAsia="en-US"/>
        </w:rPr>
        <w:t xml:space="preserve"> </w:t>
      </w:r>
      <w:proofErr w:type="spellStart"/>
      <w:r w:rsidRPr="00A408BC">
        <w:rPr>
          <w:sz w:val="20"/>
          <w:szCs w:val="20"/>
          <w:lang w:eastAsia="en-US"/>
        </w:rPr>
        <w:t>спектар</w:t>
      </w:r>
      <w:proofErr w:type="spellEnd"/>
      <w:r w:rsidRPr="00A408BC">
        <w:rPr>
          <w:sz w:val="20"/>
          <w:szCs w:val="20"/>
          <w:lang w:eastAsia="en-US"/>
        </w:rPr>
        <w:t xml:space="preserve"> </w:t>
      </w:r>
      <w:proofErr w:type="spellStart"/>
      <w:r w:rsidRPr="00A408BC">
        <w:rPr>
          <w:sz w:val="20"/>
          <w:szCs w:val="20"/>
          <w:lang w:eastAsia="en-US"/>
        </w:rPr>
        <w:t>шумских</w:t>
      </w:r>
      <w:proofErr w:type="spellEnd"/>
      <w:r w:rsidRPr="00A408BC">
        <w:rPr>
          <w:sz w:val="20"/>
          <w:szCs w:val="20"/>
          <w:lang w:eastAsia="en-US"/>
        </w:rPr>
        <w:t xml:space="preserve"> </w:t>
      </w:r>
      <w:proofErr w:type="spellStart"/>
      <w:r w:rsidRPr="00A408BC">
        <w:rPr>
          <w:sz w:val="20"/>
          <w:szCs w:val="20"/>
          <w:lang w:eastAsia="en-US"/>
        </w:rPr>
        <w:t>заједница</w:t>
      </w:r>
      <w:proofErr w:type="spellEnd"/>
      <w:r w:rsidRPr="00A408BC">
        <w:rPr>
          <w:sz w:val="20"/>
          <w:szCs w:val="20"/>
          <w:lang w:eastAsia="en-US"/>
        </w:rPr>
        <w:t xml:space="preserve">, </w:t>
      </w:r>
      <w:proofErr w:type="spellStart"/>
      <w:r w:rsidRPr="00A408BC">
        <w:rPr>
          <w:sz w:val="20"/>
          <w:szCs w:val="20"/>
          <w:lang w:eastAsia="en-US"/>
        </w:rPr>
        <w:t>карактеристичан</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укупно</w:t>
      </w:r>
      <w:proofErr w:type="spellEnd"/>
      <w:r w:rsidRPr="00A408BC">
        <w:rPr>
          <w:sz w:val="20"/>
          <w:szCs w:val="20"/>
          <w:lang w:eastAsia="en-US"/>
        </w:rPr>
        <w:t xml:space="preserve"> </w:t>
      </w:r>
      <w:proofErr w:type="spellStart"/>
      <w:r w:rsidRPr="00A408BC">
        <w:rPr>
          <w:sz w:val="20"/>
          <w:szCs w:val="20"/>
          <w:lang w:eastAsia="en-US"/>
        </w:rPr>
        <w:t>вертикално</w:t>
      </w:r>
      <w:proofErr w:type="spellEnd"/>
      <w:r w:rsidRPr="00A408BC">
        <w:rPr>
          <w:sz w:val="20"/>
          <w:szCs w:val="20"/>
          <w:lang w:eastAsia="en-US"/>
        </w:rPr>
        <w:t xml:space="preserve"> </w:t>
      </w:r>
      <w:proofErr w:type="spellStart"/>
      <w:r w:rsidRPr="00A408BC">
        <w:rPr>
          <w:sz w:val="20"/>
          <w:szCs w:val="20"/>
          <w:lang w:eastAsia="en-US"/>
        </w:rPr>
        <w:t>распростирање</w:t>
      </w:r>
      <w:proofErr w:type="spellEnd"/>
      <w:r w:rsidRPr="00A408BC">
        <w:rPr>
          <w:sz w:val="20"/>
          <w:szCs w:val="20"/>
          <w:lang w:eastAsia="en-US"/>
        </w:rPr>
        <w:t xml:space="preserve"> </w:t>
      </w:r>
      <w:proofErr w:type="spellStart"/>
      <w:r w:rsidRPr="00A408BC">
        <w:rPr>
          <w:sz w:val="20"/>
          <w:szCs w:val="20"/>
          <w:lang w:eastAsia="en-US"/>
        </w:rPr>
        <w:t>шума</w:t>
      </w:r>
      <w:proofErr w:type="spellEnd"/>
      <w:r w:rsidRPr="00A408BC">
        <w:rPr>
          <w:sz w:val="20"/>
          <w:szCs w:val="20"/>
          <w:lang w:eastAsia="en-US"/>
        </w:rPr>
        <w:t xml:space="preserve"> у </w:t>
      </w:r>
      <w:proofErr w:type="spellStart"/>
      <w:r w:rsidRPr="00A408BC">
        <w:rPr>
          <w:sz w:val="20"/>
          <w:szCs w:val="20"/>
          <w:lang w:eastAsia="en-US"/>
        </w:rPr>
        <w:t>Србији</w:t>
      </w:r>
      <w:proofErr w:type="spellEnd"/>
      <w:r w:rsidRPr="00A408BC">
        <w:rPr>
          <w:sz w:val="20"/>
          <w:szCs w:val="20"/>
          <w:lang w:eastAsia="en-US"/>
        </w:rPr>
        <w:t xml:space="preserve">. </w:t>
      </w:r>
      <w:proofErr w:type="spellStart"/>
      <w:r w:rsidRPr="00A408BC">
        <w:rPr>
          <w:sz w:val="20"/>
          <w:szCs w:val="20"/>
          <w:lang w:eastAsia="en-US"/>
        </w:rPr>
        <w:t>Евидентирано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око</w:t>
      </w:r>
      <w:proofErr w:type="spellEnd"/>
      <w:r w:rsidRPr="00A408BC">
        <w:rPr>
          <w:sz w:val="20"/>
          <w:szCs w:val="20"/>
          <w:lang w:eastAsia="en-US"/>
        </w:rPr>
        <w:t xml:space="preserve"> 20 </w:t>
      </w:r>
      <w:proofErr w:type="spellStart"/>
      <w:r w:rsidRPr="00A408BC">
        <w:rPr>
          <w:sz w:val="20"/>
          <w:szCs w:val="20"/>
          <w:lang w:eastAsia="en-US"/>
        </w:rPr>
        <w:t>шумских</w:t>
      </w:r>
      <w:proofErr w:type="spellEnd"/>
      <w:r w:rsidRPr="00A408BC">
        <w:rPr>
          <w:sz w:val="20"/>
          <w:szCs w:val="20"/>
          <w:lang w:eastAsia="en-US"/>
        </w:rPr>
        <w:t xml:space="preserve"> </w:t>
      </w:r>
      <w:proofErr w:type="spellStart"/>
      <w:r w:rsidRPr="00A408BC">
        <w:rPr>
          <w:sz w:val="20"/>
          <w:szCs w:val="20"/>
          <w:lang w:eastAsia="en-US"/>
        </w:rPr>
        <w:t>заједница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пoдручју</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доминирају</w:t>
      </w:r>
      <w:proofErr w:type="spellEnd"/>
      <w:r w:rsidRPr="00A408BC">
        <w:rPr>
          <w:sz w:val="20"/>
          <w:szCs w:val="20"/>
          <w:lang w:eastAsia="en-US"/>
        </w:rPr>
        <w:t xml:space="preserve"> </w:t>
      </w:r>
      <w:proofErr w:type="spellStart"/>
      <w:r w:rsidRPr="00A408BC">
        <w:rPr>
          <w:sz w:val="20"/>
          <w:szCs w:val="20"/>
          <w:lang w:eastAsia="en-US"/>
        </w:rPr>
        <w:t>чисте</w:t>
      </w:r>
      <w:proofErr w:type="spellEnd"/>
      <w:r w:rsidRPr="00A408BC">
        <w:rPr>
          <w:sz w:val="20"/>
          <w:szCs w:val="20"/>
          <w:lang w:eastAsia="en-US"/>
        </w:rPr>
        <w:t xml:space="preserve"> </w:t>
      </w:r>
      <w:proofErr w:type="spellStart"/>
      <w:r w:rsidRPr="00A408BC">
        <w:rPr>
          <w:sz w:val="20"/>
          <w:szCs w:val="20"/>
          <w:lang w:eastAsia="en-US"/>
        </w:rPr>
        <w:t>састојине</w:t>
      </w:r>
      <w:proofErr w:type="spellEnd"/>
      <w:r w:rsidRPr="00A408BC">
        <w:rPr>
          <w:sz w:val="20"/>
          <w:szCs w:val="20"/>
          <w:lang w:eastAsia="en-US"/>
        </w:rPr>
        <w:t xml:space="preserve"> и </w:t>
      </w:r>
      <w:proofErr w:type="spellStart"/>
      <w:r w:rsidRPr="00A408BC">
        <w:rPr>
          <w:sz w:val="20"/>
          <w:szCs w:val="20"/>
          <w:lang w:eastAsia="en-US"/>
        </w:rPr>
        <w:t>заузимају</w:t>
      </w:r>
      <w:proofErr w:type="spellEnd"/>
      <w:r w:rsidRPr="00A408BC">
        <w:rPr>
          <w:sz w:val="20"/>
          <w:szCs w:val="20"/>
          <w:lang w:eastAsia="en-US"/>
        </w:rPr>
        <w:t xml:space="preserve"> 60,5%, </w:t>
      </w:r>
      <w:proofErr w:type="spellStart"/>
      <w:r w:rsidRPr="00A408BC">
        <w:rPr>
          <w:sz w:val="20"/>
          <w:szCs w:val="20"/>
          <w:lang w:eastAsia="en-US"/>
        </w:rPr>
        <w:t>док</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мешовите</w:t>
      </w:r>
      <w:proofErr w:type="spellEnd"/>
      <w:r w:rsidRPr="00A408BC">
        <w:rPr>
          <w:sz w:val="20"/>
          <w:szCs w:val="20"/>
          <w:lang w:eastAsia="en-US"/>
        </w:rPr>
        <w:t xml:space="preserve"> </w:t>
      </w:r>
      <w:proofErr w:type="spellStart"/>
      <w:r w:rsidRPr="00A408BC">
        <w:rPr>
          <w:sz w:val="20"/>
          <w:szCs w:val="20"/>
          <w:lang w:eastAsia="en-US"/>
        </w:rPr>
        <w:t>простиру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39,5% </w:t>
      </w:r>
      <w:proofErr w:type="spellStart"/>
      <w:r w:rsidRPr="00A408BC">
        <w:rPr>
          <w:sz w:val="20"/>
          <w:szCs w:val="20"/>
          <w:lang w:eastAsia="en-US"/>
        </w:rPr>
        <w:t>територије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Голији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евидентирано</w:t>
      </w:r>
      <w:proofErr w:type="spellEnd"/>
      <w:r w:rsidRPr="00A408BC">
        <w:rPr>
          <w:sz w:val="20"/>
          <w:szCs w:val="20"/>
          <w:lang w:eastAsia="en-US"/>
        </w:rPr>
        <w:t xml:space="preserve"> </w:t>
      </w:r>
      <w:proofErr w:type="spellStart"/>
      <w:r w:rsidRPr="00A408BC">
        <w:rPr>
          <w:sz w:val="20"/>
          <w:szCs w:val="20"/>
          <w:lang w:eastAsia="en-US"/>
        </w:rPr>
        <w:t>више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45 </w:t>
      </w:r>
      <w:proofErr w:type="spellStart"/>
      <w:r w:rsidRPr="00A408BC">
        <w:rPr>
          <w:sz w:val="20"/>
          <w:szCs w:val="20"/>
          <w:lang w:eastAsia="en-US"/>
        </w:rPr>
        <w:t>врста</w:t>
      </w:r>
      <w:proofErr w:type="spellEnd"/>
      <w:r w:rsidRPr="00A408BC">
        <w:rPr>
          <w:sz w:val="20"/>
          <w:szCs w:val="20"/>
          <w:lang w:eastAsia="en-US"/>
        </w:rPr>
        <w:t xml:space="preserve"> </w:t>
      </w:r>
      <w:proofErr w:type="spellStart"/>
      <w:r w:rsidRPr="00A408BC">
        <w:rPr>
          <w:sz w:val="20"/>
          <w:szCs w:val="20"/>
          <w:lang w:eastAsia="en-US"/>
        </w:rPr>
        <w:t>дрвећа</w:t>
      </w:r>
      <w:proofErr w:type="spellEnd"/>
      <w:r w:rsidRPr="00A408BC">
        <w:rPr>
          <w:sz w:val="20"/>
          <w:szCs w:val="20"/>
          <w:lang w:eastAsia="en-US"/>
        </w:rPr>
        <w:t xml:space="preserve">, </w:t>
      </w:r>
      <w:proofErr w:type="spellStart"/>
      <w:r w:rsidRPr="00A408BC">
        <w:rPr>
          <w:sz w:val="20"/>
          <w:szCs w:val="20"/>
          <w:lang w:eastAsia="en-US"/>
        </w:rPr>
        <w:t>при</w:t>
      </w:r>
      <w:proofErr w:type="spellEnd"/>
      <w:r w:rsidRPr="00A408BC">
        <w:rPr>
          <w:sz w:val="20"/>
          <w:szCs w:val="20"/>
          <w:lang w:eastAsia="en-US"/>
        </w:rPr>
        <w:t xml:space="preserve"> </w:t>
      </w:r>
      <w:proofErr w:type="spellStart"/>
      <w:r w:rsidRPr="00A408BC">
        <w:rPr>
          <w:sz w:val="20"/>
          <w:szCs w:val="20"/>
          <w:lang w:eastAsia="en-US"/>
        </w:rPr>
        <w:t>чему</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констатује</w:t>
      </w:r>
      <w:proofErr w:type="spellEnd"/>
      <w:r w:rsidRPr="00A408BC">
        <w:rPr>
          <w:sz w:val="20"/>
          <w:szCs w:val="20"/>
          <w:lang w:eastAsia="en-US"/>
        </w:rPr>
        <w:t xml:space="preserve"> </w:t>
      </w:r>
      <w:proofErr w:type="spellStart"/>
      <w:r w:rsidRPr="00A408BC">
        <w:rPr>
          <w:sz w:val="20"/>
          <w:szCs w:val="20"/>
          <w:lang w:eastAsia="en-US"/>
        </w:rPr>
        <w:t>висок</w:t>
      </w:r>
      <w:proofErr w:type="spellEnd"/>
      <w:r w:rsidRPr="00A408BC">
        <w:rPr>
          <w:sz w:val="20"/>
          <w:szCs w:val="20"/>
          <w:lang w:eastAsia="en-US"/>
        </w:rPr>
        <w:t xml:space="preserve"> </w:t>
      </w:r>
      <w:proofErr w:type="spellStart"/>
      <w:r w:rsidRPr="00A408BC">
        <w:rPr>
          <w:sz w:val="20"/>
          <w:szCs w:val="20"/>
          <w:lang w:eastAsia="en-US"/>
        </w:rPr>
        <w:t>степен</w:t>
      </w:r>
      <w:proofErr w:type="spellEnd"/>
      <w:r w:rsidRPr="00A408BC">
        <w:rPr>
          <w:sz w:val="20"/>
          <w:szCs w:val="20"/>
          <w:lang w:eastAsia="en-US"/>
        </w:rPr>
        <w:t xml:space="preserve"> </w:t>
      </w:r>
      <w:proofErr w:type="spellStart"/>
      <w:r w:rsidRPr="00A408BC">
        <w:rPr>
          <w:sz w:val="20"/>
          <w:szCs w:val="20"/>
          <w:lang w:eastAsia="en-US"/>
        </w:rPr>
        <w:t>очуваности</w:t>
      </w:r>
      <w:proofErr w:type="spellEnd"/>
      <w:r w:rsidRPr="00A408BC">
        <w:rPr>
          <w:sz w:val="20"/>
          <w:szCs w:val="20"/>
          <w:lang w:eastAsia="en-US"/>
        </w:rPr>
        <w:t xml:space="preserve"> </w:t>
      </w:r>
      <w:proofErr w:type="spellStart"/>
      <w:r w:rsidRPr="00A408BC">
        <w:rPr>
          <w:sz w:val="20"/>
          <w:szCs w:val="20"/>
          <w:lang w:eastAsia="en-US"/>
        </w:rPr>
        <w:t>природног</w:t>
      </w:r>
      <w:proofErr w:type="spellEnd"/>
      <w:r w:rsidRPr="00A408BC">
        <w:rPr>
          <w:sz w:val="20"/>
          <w:szCs w:val="20"/>
          <w:lang w:eastAsia="en-US"/>
        </w:rPr>
        <w:t xml:space="preserve"> </w:t>
      </w:r>
      <w:proofErr w:type="spellStart"/>
      <w:r w:rsidRPr="00A408BC">
        <w:rPr>
          <w:sz w:val="20"/>
          <w:szCs w:val="20"/>
          <w:lang w:eastAsia="en-US"/>
        </w:rPr>
        <w:t>састава</w:t>
      </w:r>
      <w:proofErr w:type="spellEnd"/>
      <w:r w:rsidRPr="00A408BC">
        <w:rPr>
          <w:sz w:val="20"/>
          <w:szCs w:val="20"/>
          <w:lang w:eastAsia="en-US"/>
        </w:rPr>
        <w:t xml:space="preserve">. </w:t>
      </w:r>
      <w:proofErr w:type="spellStart"/>
      <w:r w:rsidRPr="00A408BC">
        <w:rPr>
          <w:sz w:val="20"/>
          <w:szCs w:val="20"/>
          <w:lang w:eastAsia="en-US"/>
        </w:rPr>
        <w:t>Евидентирано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присуство</w:t>
      </w:r>
      <w:proofErr w:type="spellEnd"/>
      <w:r w:rsidRPr="00A408BC">
        <w:rPr>
          <w:sz w:val="20"/>
          <w:szCs w:val="20"/>
          <w:lang w:eastAsia="en-US"/>
        </w:rPr>
        <w:t xml:space="preserve"> </w:t>
      </w:r>
      <w:proofErr w:type="spellStart"/>
      <w:r w:rsidRPr="00A408BC">
        <w:rPr>
          <w:sz w:val="20"/>
          <w:szCs w:val="20"/>
          <w:lang w:eastAsia="en-US"/>
        </w:rPr>
        <w:t>племенитих</w:t>
      </w:r>
      <w:proofErr w:type="spellEnd"/>
      <w:r w:rsidRPr="00A408BC">
        <w:rPr>
          <w:sz w:val="20"/>
          <w:szCs w:val="20"/>
          <w:lang w:eastAsia="en-US"/>
        </w:rPr>
        <w:t xml:space="preserve"> </w:t>
      </w:r>
      <w:proofErr w:type="spellStart"/>
      <w:r w:rsidRPr="00A408BC">
        <w:rPr>
          <w:sz w:val="20"/>
          <w:szCs w:val="20"/>
          <w:lang w:eastAsia="en-US"/>
        </w:rPr>
        <w:t>лишћара</w:t>
      </w:r>
      <w:proofErr w:type="spellEnd"/>
      <w:r w:rsidRPr="00A408BC">
        <w:rPr>
          <w:sz w:val="20"/>
          <w:szCs w:val="20"/>
          <w:lang w:eastAsia="en-US"/>
        </w:rPr>
        <w:t xml:space="preserve">: </w:t>
      </w:r>
      <w:proofErr w:type="spellStart"/>
      <w:r w:rsidRPr="00A408BC">
        <w:rPr>
          <w:sz w:val="20"/>
          <w:szCs w:val="20"/>
          <w:lang w:eastAsia="en-US"/>
        </w:rPr>
        <w:t>планинског</w:t>
      </w:r>
      <w:proofErr w:type="spellEnd"/>
      <w:r w:rsidRPr="00A408BC">
        <w:rPr>
          <w:sz w:val="20"/>
          <w:szCs w:val="20"/>
          <w:lang w:eastAsia="en-US"/>
        </w:rPr>
        <w:t xml:space="preserve"> </w:t>
      </w:r>
      <w:proofErr w:type="spellStart"/>
      <w:r w:rsidRPr="00A408BC">
        <w:rPr>
          <w:sz w:val="20"/>
          <w:szCs w:val="20"/>
          <w:lang w:eastAsia="en-US"/>
        </w:rPr>
        <w:t>јавора</w:t>
      </w:r>
      <w:proofErr w:type="spellEnd"/>
      <w:r w:rsidRPr="00A408BC">
        <w:rPr>
          <w:sz w:val="20"/>
          <w:szCs w:val="20"/>
          <w:lang w:eastAsia="en-US"/>
        </w:rPr>
        <w:t xml:space="preserve">, </w:t>
      </w:r>
      <w:proofErr w:type="spellStart"/>
      <w:r w:rsidRPr="00A408BC">
        <w:rPr>
          <w:sz w:val="20"/>
          <w:szCs w:val="20"/>
          <w:lang w:eastAsia="en-US"/>
        </w:rPr>
        <w:t>горског</w:t>
      </w:r>
      <w:proofErr w:type="spellEnd"/>
      <w:r w:rsidRPr="00A408BC">
        <w:rPr>
          <w:sz w:val="20"/>
          <w:szCs w:val="20"/>
          <w:lang w:eastAsia="en-US"/>
        </w:rPr>
        <w:t xml:space="preserve"> </w:t>
      </w:r>
      <w:proofErr w:type="spellStart"/>
      <w:r w:rsidRPr="00A408BC">
        <w:rPr>
          <w:sz w:val="20"/>
          <w:szCs w:val="20"/>
          <w:lang w:eastAsia="en-US"/>
        </w:rPr>
        <w:t>јавора</w:t>
      </w:r>
      <w:proofErr w:type="spellEnd"/>
      <w:r w:rsidRPr="00A408BC">
        <w:rPr>
          <w:sz w:val="20"/>
          <w:szCs w:val="20"/>
          <w:lang w:eastAsia="en-US"/>
        </w:rPr>
        <w:t xml:space="preserve">, </w:t>
      </w:r>
      <w:proofErr w:type="spellStart"/>
      <w:r w:rsidRPr="00A408BC">
        <w:rPr>
          <w:sz w:val="20"/>
          <w:szCs w:val="20"/>
          <w:lang w:eastAsia="en-US"/>
        </w:rPr>
        <w:t>белог</w:t>
      </w:r>
      <w:proofErr w:type="spellEnd"/>
      <w:r w:rsidRPr="00A408BC">
        <w:rPr>
          <w:sz w:val="20"/>
          <w:szCs w:val="20"/>
          <w:lang w:eastAsia="en-US"/>
        </w:rPr>
        <w:t xml:space="preserve"> </w:t>
      </w:r>
      <w:proofErr w:type="spellStart"/>
      <w:r w:rsidRPr="00A408BC">
        <w:rPr>
          <w:sz w:val="20"/>
          <w:szCs w:val="20"/>
          <w:lang w:eastAsia="en-US"/>
        </w:rPr>
        <w:t>јасена</w:t>
      </w:r>
      <w:proofErr w:type="spellEnd"/>
      <w:r w:rsidRPr="00A408BC">
        <w:rPr>
          <w:sz w:val="20"/>
          <w:szCs w:val="20"/>
          <w:lang w:eastAsia="en-US"/>
        </w:rPr>
        <w:t xml:space="preserve">, </w:t>
      </w:r>
      <w:proofErr w:type="spellStart"/>
      <w:r w:rsidRPr="00A408BC">
        <w:rPr>
          <w:sz w:val="20"/>
          <w:szCs w:val="20"/>
          <w:lang w:eastAsia="en-US"/>
        </w:rPr>
        <w:t>планинског</w:t>
      </w:r>
      <w:proofErr w:type="spellEnd"/>
      <w:r w:rsidRPr="00A408BC">
        <w:rPr>
          <w:sz w:val="20"/>
          <w:szCs w:val="20"/>
          <w:lang w:eastAsia="en-US"/>
        </w:rPr>
        <w:t xml:space="preserve"> </w:t>
      </w:r>
      <w:proofErr w:type="spellStart"/>
      <w:r w:rsidRPr="00A408BC">
        <w:rPr>
          <w:sz w:val="20"/>
          <w:szCs w:val="20"/>
          <w:lang w:eastAsia="en-US"/>
        </w:rPr>
        <w:t>бреста</w:t>
      </w:r>
      <w:proofErr w:type="spellEnd"/>
      <w:r w:rsidRPr="00A408BC">
        <w:rPr>
          <w:sz w:val="20"/>
          <w:szCs w:val="20"/>
          <w:lang w:eastAsia="en-US"/>
        </w:rPr>
        <w:t xml:space="preserve">, </w:t>
      </w:r>
      <w:proofErr w:type="spellStart"/>
      <w:r w:rsidRPr="00A408BC">
        <w:rPr>
          <w:sz w:val="20"/>
          <w:szCs w:val="20"/>
          <w:lang w:eastAsia="en-US"/>
        </w:rPr>
        <w:t>пољског</w:t>
      </w:r>
      <w:proofErr w:type="spellEnd"/>
      <w:r w:rsidRPr="00A408BC">
        <w:rPr>
          <w:sz w:val="20"/>
          <w:szCs w:val="20"/>
          <w:lang w:eastAsia="en-US"/>
        </w:rPr>
        <w:t xml:space="preserve"> </w:t>
      </w:r>
      <w:proofErr w:type="spellStart"/>
      <w:r w:rsidRPr="00A408BC">
        <w:rPr>
          <w:sz w:val="20"/>
          <w:szCs w:val="20"/>
          <w:lang w:eastAsia="en-US"/>
        </w:rPr>
        <w:t>бреста</w:t>
      </w:r>
      <w:proofErr w:type="spellEnd"/>
      <w:r w:rsidRPr="00A408BC">
        <w:rPr>
          <w:sz w:val="20"/>
          <w:szCs w:val="20"/>
          <w:lang w:eastAsia="en-US"/>
        </w:rPr>
        <w:t xml:space="preserve">, </w:t>
      </w:r>
      <w:proofErr w:type="spellStart"/>
      <w:r w:rsidRPr="00A408BC">
        <w:rPr>
          <w:sz w:val="20"/>
          <w:szCs w:val="20"/>
          <w:lang w:eastAsia="en-US"/>
        </w:rPr>
        <w:t>млеча</w:t>
      </w:r>
      <w:proofErr w:type="spellEnd"/>
      <w:r w:rsidRPr="00A408BC">
        <w:rPr>
          <w:sz w:val="20"/>
          <w:szCs w:val="20"/>
          <w:lang w:eastAsia="en-US"/>
        </w:rPr>
        <w:t xml:space="preserve">, </w:t>
      </w:r>
      <w:proofErr w:type="spellStart"/>
      <w:r w:rsidRPr="00A408BC">
        <w:rPr>
          <w:sz w:val="20"/>
          <w:szCs w:val="20"/>
          <w:lang w:eastAsia="en-US"/>
        </w:rPr>
        <w:t>дивљих</w:t>
      </w:r>
      <w:proofErr w:type="spellEnd"/>
      <w:r w:rsidRPr="00A408BC">
        <w:rPr>
          <w:sz w:val="20"/>
          <w:szCs w:val="20"/>
          <w:lang w:eastAsia="en-US"/>
        </w:rPr>
        <w:t xml:space="preserve"> </w:t>
      </w:r>
      <w:proofErr w:type="spellStart"/>
      <w:r w:rsidRPr="00A408BC">
        <w:rPr>
          <w:sz w:val="20"/>
          <w:szCs w:val="20"/>
          <w:lang w:eastAsia="en-US"/>
        </w:rPr>
        <w:t>воћкарица</w:t>
      </w:r>
      <w:proofErr w:type="spellEnd"/>
      <w:r w:rsidRPr="00A408BC">
        <w:rPr>
          <w:sz w:val="20"/>
          <w:szCs w:val="20"/>
          <w:lang w:eastAsia="en-US"/>
        </w:rPr>
        <w:t xml:space="preserve">: </w:t>
      </w:r>
      <w:proofErr w:type="spellStart"/>
      <w:r w:rsidRPr="00A408BC">
        <w:rPr>
          <w:sz w:val="20"/>
          <w:szCs w:val="20"/>
          <w:lang w:eastAsia="en-US"/>
        </w:rPr>
        <w:t>дивље</w:t>
      </w:r>
      <w:proofErr w:type="spellEnd"/>
      <w:r w:rsidRPr="00A408BC">
        <w:rPr>
          <w:sz w:val="20"/>
          <w:szCs w:val="20"/>
          <w:lang w:eastAsia="en-US"/>
        </w:rPr>
        <w:t xml:space="preserve"> </w:t>
      </w:r>
      <w:proofErr w:type="spellStart"/>
      <w:r w:rsidRPr="00A408BC">
        <w:rPr>
          <w:sz w:val="20"/>
          <w:szCs w:val="20"/>
          <w:lang w:eastAsia="en-US"/>
        </w:rPr>
        <w:t>трешње</w:t>
      </w:r>
      <w:proofErr w:type="spellEnd"/>
      <w:r w:rsidRPr="00A408BC">
        <w:rPr>
          <w:sz w:val="20"/>
          <w:szCs w:val="20"/>
          <w:lang w:eastAsia="en-US"/>
        </w:rPr>
        <w:t xml:space="preserve">, </w:t>
      </w:r>
      <w:proofErr w:type="spellStart"/>
      <w:r w:rsidRPr="00A408BC">
        <w:rPr>
          <w:sz w:val="20"/>
          <w:szCs w:val="20"/>
          <w:lang w:eastAsia="en-US"/>
        </w:rPr>
        <w:t>дивље</w:t>
      </w:r>
      <w:proofErr w:type="spellEnd"/>
      <w:r w:rsidRPr="00A408BC">
        <w:rPr>
          <w:sz w:val="20"/>
          <w:szCs w:val="20"/>
          <w:lang w:eastAsia="en-US"/>
        </w:rPr>
        <w:t xml:space="preserve"> </w:t>
      </w:r>
      <w:proofErr w:type="spellStart"/>
      <w:r w:rsidRPr="00A408BC">
        <w:rPr>
          <w:sz w:val="20"/>
          <w:szCs w:val="20"/>
          <w:lang w:eastAsia="en-US"/>
        </w:rPr>
        <w:t>крушке</w:t>
      </w:r>
      <w:proofErr w:type="spellEnd"/>
      <w:r w:rsidRPr="00A408BC">
        <w:rPr>
          <w:sz w:val="20"/>
          <w:szCs w:val="20"/>
          <w:lang w:eastAsia="en-US"/>
        </w:rPr>
        <w:t xml:space="preserve">, </w:t>
      </w:r>
      <w:proofErr w:type="spellStart"/>
      <w:r w:rsidRPr="00A408BC">
        <w:rPr>
          <w:sz w:val="20"/>
          <w:szCs w:val="20"/>
          <w:lang w:eastAsia="en-US"/>
        </w:rPr>
        <w:t>јаребике</w:t>
      </w:r>
      <w:proofErr w:type="spellEnd"/>
      <w:r w:rsidRPr="00A408BC">
        <w:rPr>
          <w:sz w:val="20"/>
          <w:szCs w:val="20"/>
          <w:lang w:eastAsia="en-US"/>
        </w:rPr>
        <w:t xml:space="preserve"> и </w:t>
      </w:r>
      <w:proofErr w:type="spellStart"/>
      <w:r w:rsidRPr="00A408BC">
        <w:rPr>
          <w:sz w:val="20"/>
          <w:szCs w:val="20"/>
          <w:lang w:eastAsia="en-US"/>
        </w:rPr>
        <w:t>брекиње</w:t>
      </w:r>
      <w:proofErr w:type="spellEnd"/>
      <w:r w:rsidRPr="00A408BC">
        <w:rPr>
          <w:sz w:val="20"/>
          <w:szCs w:val="20"/>
          <w:lang w:eastAsia="en-US"/>
        </w:rPr>
        <w:t xml:space="preserve">, </w:t>
      </w:r>
      <w:proofErr w:type="spellStart"/>
      <w:r w:rsidRPr="00A408BC">
        <w:rPr>
          <w:sz w:val="20"/>
          <w:szCs w:val="20"/>
          <w:lang w:eastAsia="en-US"/>
        </w:rPr>
        <w:t>као</w:t>
      </w:r>
      <w:proofErr w:type="spellEnd"/>
      <w:r w:rsidRPr="00A408BC">
        <w:rPr>
          <w:sz w:val="20"/>
          <w:szCs w:val="20"/>
          <w:lang w:eastAsia="en-US"/>
        </w:rPr>
        <w:t xml:space="preserve"> и </w:t>
      </w:r>
      <w:proofErr w:type="spellStart"/>
      <w:r w:rsidRPr="00A408BC">
        <w:rPr>
          <w:sz w:val="20"/>
          <w:szCs w:val="20"/>
          <w:lang w:eastAsia="en-US"/>
        </w:rPr>
        <w:t>ретке</w:t>
      </w:r>
      <w:proofErr w:type="spellEnd"/>
      <w:r w:rsidRPr="00A408BC">
        <w:rPr>
          <w:sz w:val="20"/>
          <w:szCs w:val="20"/>
          <w:lang w:eastAsia="en-US"/>
        </w:rPr>
        <w:t xml:space="preserve"> и </w:t>
      </w:r>
      <w:proofErr w:type="spellStart"/>
      <w:r w:rsidRPr="00A408BC">
        <w:rPr>
          <w:sz w:val="20"/>
          <w:szCs w:val="20"/>
          <w:lang w:eastAsia="en-US"/>
        </w:rPr>
        <w:t>карактеристичне</w:t>
      </w:r>
      <w:proofErr w:type="spellEnd"/>
      <w:r w:rsidRPr="00A408BC">
        <w:rPr>
          <w:sz w:val="20"/>
          <w:szCs w:val="20"/>
          <w:lang w:eastAsia="en-US"/>
        </w:rPr>
        <w:t xml:space="preserve"> </w:t>
      </w:r>
      <w:proofErr w:type="spellStart"/>
      <w:r w:rsidRPr="00A408BC">
        <w:rPr>
          <w:sz w:val="20"/>
          <w:szCs w:val="20"/>
          <w:lang w:eastAsia="en-US"/>
        </w:rPr>
        <w:t>врсте</w:t>
      </w:r>
      <w:proofErr w:type="spellEnd"/>
      <w:r w:rsidRPr="00A408BC">
        <w:rPr>
          <w:sz w:val="20"/>
          <w:szCs w:val="20"/>
          <w:lang w:eastAsia="en-US"/>
        </w:rPr>
        <w:t xml:space="preserve"> </w:t>
      </w:r>
      <w:proofErr w:type="spellStart"/>
      <w:r w:rsidRPr="00A408BC">
        <w:rPr>
          <w:sz w:val="20"/>
          <w:szCs w:val="20"/>
          <w:lang w:eastAsia="en-US"/>
        </w:rPr>
        <w:t>жбуња</w:t>
      </w:r>
      <w:proofErr w:type="spellEnd"/>
      <w:r w:rsidRPr="00A408BC">
        <w:rPr>
          <w:sz w:val="20"/>
          <w:szCs w:val="20"/>
          <w:lang w:eastAsia="en-US"/>
        </w:rPr>
        <w:t xml:space="preserve"> и </w:t>
      </w:r>
      <w:proofErr w:type="spellStart"/>
      <w:r w:rsidRPr="00A408BC">
        <w:rPr>
          <w:sz w:val="20"/>
          <w:szCs w:val="20"/>
          <w:lang w:eastAsia="en-US"/>
        </w:rPr>
        <w:t>приземне</w:t>
      </w:r>
      <w:proofErr w:type="spellEnd"/>
      <w:r w:rsidRPr="00A408BC">
        <w:rPr>
          <w:sz w:val="20"/>
          <w:szCs w:val="20"/>
          <w:lang w:eastAsia="en-US"/>
        </w:rPr>
        <w:t xml:space="preserve"> </w:t>
      </w:r>
      <w:proofErr w:type="spellStart"/>
      <w:r w:rsidRPr="00A408BC">
        <w:rPr>
          <w:sz w:val="20"/>
          <w:szCs w:val="20"/>
          <w:lang w:eastAsia="en-US"/>
        </w:rPr>
        <w:t>флоре</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јављају</w:t>
      </w:r>
      <w:proofErr w:type="spellEnd"/>
      <w:r w:rsidRPr="00A408BC">
        <w:rPr>
          <w:sz w:val="20"/>
          <w:szCs w:val="20"/>
          <w:lang w:eastAsia="en-US"/>
        </w:rPr>
        <w:t xml:space="preserve"> у </w:t>
      </w:r>
      <w:proofErr w:type="spellStart"/>
      <w:r w:rsidRPr="00A408BC">
        <w:rPr>
          <w:sz w:val="20"/>
          <w:szCs w:val="20"/>
          <w:lang w:eastAsia="en-US"/>
        </w:rPr>
        <w:t>овим</w:t>
      </w:r>
      <w:proofErr w:type="spellEnd"/>
      <w:r w:rsidRPr="00A408BC">
        <w:rPr>
          <w:sz w:val="20"/>
          <w:szCs w:val="20"/>
          <w:lang w:eastAsia="en-US"/>
        </w:rPr>
        <w:t xml:space="preserve"> </w:t>
      </w:r>
      <w:proofErr w:type="spellStart"/>
      <w:r w:rsidRPr="00A408BC">
        <w:rPr>
          <w:sz w:val="20"/>
          <w:szCs w:val="20"/>
          <w:lang w:eastAsia="en-US"/>
        </w:rPr>
        <w:t>шумама</w:t>
      </w:r>
      <w:proofErr w:type="spellEnd"/>
      <w:r w:rsidRPr="00A408BC">
        <w:rPr>
          <w:sz w:val="20"/>
          <w:szCs w:val="20"/>
          <w:lang w:eastAsia="en-US"/>
        </w:rPr>
        <w:t xml:space="preserve">. У </w:t>
      </w:r>
      <w:proofErr w:type="spellStart"/>
      <w:r w:rsidRPr="00A408BC">
        <w:rPr>
          <w:sz w:val="20"/>
          <w:szCs w:val="20"/>
          <w:lang w:eastAsia="en-US"/>
        </w:rPr>
        <w:t>дрвном</w:t>
      </w:r>
      <w:proofErr w:type="spellEnd"/>
      <w:r w:rsidRPr="00A408BC">
        <w:rPr>
          <w:sz w:val="20"/>
          <w:szCs w:val="20"/>
          <w:lang w:eastAsia="en-US"/>
        </w:rPr>
        <w:t xml:space="preserve"> </w:t>
      </w:r>
      <w:proofErr w:type="spellStart"/>
      <w:r w:rsidRPr="00A408BC">
        <w:rPr>
          <w:sz w:val="20"/>
          <w:szCs w:val="20"/>
          <w:lang w:eastAsia="en-US"/>
        </w:rPr>
        <w:t>фонду</w:t>
      </w:r>
      <w:proofErr w:type="spellEnd"/>
      <w:r w:rsidRPr="00A408BC">
        <w:rPr>
          <w:sz w:val="20"/>
          <w:szCs w:val="20"/>
          <w:lang w:eastAsia="en-US"/>
        </w:rPr>
        <w:t xml:space="preserve"> </w:t>
      </w:r>
      <w:proofErr w:type="spellStart"/>
      <w:r w:rsidRPr="00A408BC">
        <w:rPr>
          <w:sz w:val="20"/>
          <w:szCs w:val="20"/>
          <w:lang w:eastAsia="en-US"/>
        </w:rPr>
        <w:t>бројније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лишћарске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четинарских</w:t>
      </w:r>
      <w:proofErr w:type="spellEnd"/>
      <w:r w:rsidRPr="00A408BC">
        <w:rPr>
          <w:sz w:val="20"/>
          <w:szCs w:val="20"/>
          <w:lang w:eastAsia="en-US"/>
        </w:rPr>
        <w:t xml:space="preserve"> </w:t>
      </w:r>
      <w:proofErr w:type="spellStart"/>
      <w:r w:rsidRPr="00A408BC">
        <w:rPr>
          <w:sz w:val="20"/>
          <w:szCs w:val="20"/>
          <w:lang w:eastAsia="en-US"/>
        </w:rPr>
        <w:t>врста</w:t>
      </w:r>
      <w:proofErr w:type="spellEnd"/>
      <w:r w:rsidRPr="00A408BC">
        <w:rPr>
          <w:sz w:val="20"/>
          <w:szCs w:val="20"/>
          <w:lang w:eastAsia="en-US"/>
        </w:rPr>
        <w:t xml:space="preserve">, а </w:t>
      </w:r>
      <w:proofErr w:type="spellStart"/>
      <w:r w:rsidRPr="00A408BC">
        <w:rPr>
          <w:sz w:val="20"/>
          <w:szCs w:val="20"/>
          <w:lang w:eastAsia="en-US"/>
        </w:rPr>
        <w:t>доминирају</w:t>
      </w:r>
      <w:proofErr w:type="spellEnd"/>
      <w:r w:rsidRPr="00A408BC">
        <w:rPr>
          <w:sz w:val="20"/>
          <w:szCs w:val="20"/>
          <w:lang w:eastAsia="en-US"/>
        </w:rPr>
        <w:t xml:space="preserve"> </w:t>
      </w:r>
      <w:proofErr w:type="spellStart"/>
      <w:r w:rsidRPr="00A408BC">
        <w:rPr>
          <w:sz w:val="20"/>
          <w:szCs w:val="20"/>
          <w:lang w:eastAsia="en-US"/>
        </w:rPr>
        <w:t>буква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63,3%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запремини</w:t>
      </w:r>
      <w:proofErr w:type="spellEnd"/>
      <w:r w:rsidRPr="00A408BC">
        <w:rPr>
          <w:sz w:val="20"/>
          <w:szCs w:val="20"/>
          <w:lang w:eastAsia="en-US"/>
        </w:rPr>
        <w:t xml:space="preserve"> и 54,0% у </w:t>
      </w:r>
      <w:proofErr w:type="spellStart"/>
      <w:r w:rsidRPr="00A408BC">
        <w:rPr>
          <w:sz w:val="20"/>
          <w:szCs w:val="20"/>
          <w:lang w:eastAsia="en-US"/>
        </w:rPr>
        <w:t>укупном</w:t>
      </w:r>
      <w:proofErr w:type="spellEnd"/>
      <w:r w:rsidRPr="00A408BC">
        <w:rPr>
          <w:sz w:val="20"/>
          <w:szCs w:val="20"/>
          <w:lang w:eastAsia="en-US"/>
        </w:rPr>
        <w:t xml:space="preserve"> </w:t>
      </w:r>
      <w:proofErr w:type="spellStart"/>
      <w:r w:rsidRPr="00A408BC">
        <w:rPr>
          <w:sz w:val="20"/>
          <w:szCs w:val="20"/>
          <w:lang w:eastAsia="en-US"/>
        </w:rPr>
        <w:t>запреминском</w:t>
      </w:r>
      <w:proofErr w:type="spellEnd"/>
      <w:r w:rsidRPr="00A408BC">
        <w:rPr>
          <w:sz w:val="20"/>
          <w:szCs w:val="20"/>
          <w:lang w:eastAsia="en-US"/>
        </w:rPr>
        <w:t xml:space="preserve"> </w:t>
      </w:r>
      <w:proofErr w:type="spellStart"/>
      <w:r w:rsidRPr="00A408BC">
        <w:rPr>
          <w:sz w:val="20"/>
          <w:szCs w:val="20"/>
          <w:lang w:eastAsia="en-US"/>
        </w:rPr>
        <w:t>прирасту</w:t>
      </w:r>
      <w:proofErr w:type="spellEnd"/>
      <w:r w:rsidRPr="00A408BC">
        <w:rPr>
          <w:sz w:val="20"/>
          <w:szCs w:val="20"/>
          <w:lang w:eastAsia="en-US"/>
        </w:rPr>
        <w:t xml:space="preserve">), </w:t>
      </w:r>
      <w:proofErr w:type="spellStart"/>
      <w:r w:rsidRPr="00A408BC">
        <w:rPr>
          <w:sz w:val="20"/>
          <w:szCs w:val="20"/>
          <w:lang w:eastAsia="en-US"/>
        </w:rPr>
        <w:t>смрча</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око</w:t>
      </w:r>
      <w:proofErr w:type="spellEnd"/>
      <w:r w:rsidRPr="00A408BC">
        <w:rPr>
          <w:sz w:val="20"/>
          <w:szCs w:val="20"/>
          <w:lang w:eastAsia="en-US"/>
        </w:rPr>
        <w:t xml:space="preserve"> 19,5% у </w:t>
      </w:r>
      <w:proofErr w:type="spellStart"/>
      <w:r w:rsidRPr="00A408BC">
        <w:rPr>
          <w:sz w:val="20"/>
          <w:szCs w:val="20"/>
          <w:lang w:eastAsia="en-US"/>
        </w:rPr>
        <w:t>укупној</w:t>
      </w:r>
      <w:proofErr w:type="spellEnd"/>
      <w:r w:rsidRPr="00A408BC">
        <w:rPr>
          <w:sz w:val="20"/>
          <w:szCs w:val="20"/>
          <w:lang w:eastAsia="en-US"/>
        </w:rPr>
        <w:t xml:space="preserve"> </w:t>
      </w:r>
      <w:proofErr w:type="spellStart"/>
      <w:r w:rsidRPr="00A408BC">
        <w:rPr>
          <w:sz w:val="20"/>
          <w:szCs w:val="20"/>
          <w:lang w:eastAsia="en-US"/>
        </w:rPr>
        <w:t>запремини</w:t>
      </w:r>
      <w:proofErr w:type="spellEnd"/>
      <w:r w:rsidRPr="00A408BC">
        <w:rPr>
          <w:sz w:val="20"/>
          <w:szCs w:val="20"/>
          <w:lang w:eastAsia="en-US"/>
        </w:rPr>
        <w:t xml:space="preserve"> и 23,0% у </w:t>
      </w:r>
      <w:proofErr w:type="spellStart"/>
      <w:r w:rsidRPr="00A408BC">
        <w:rPr>
          <w:sz w:val="20"/>
          <w:szCs w:val="20"/>
          <w:lang w:eastAsia="en-US"/>
        </w:rPr>
        <w:t>укупном</w:t>
      </w:r>
      <w:proofErr w:type="spellEnd"/>
      <w:r w:rsidRPr="00A408BC">
        <w:rPr>
          <w:sz w:val="20"/>
          <w:szCs w:val="20"/>
          <w:lang w:eastAsia="en-US"/>
        </w:rPr>
        <w:t xml:space="preserve"> </w:t>
      </w:r>
      <w:proofErr w:type="spellStart"/>
      <w:r w:rsidRPr="00A408BC">
        <w:rPr>
          <w:sz w:val="20"/>
          <w:szCs w:val="20"/>
          <w:lang w:eastAsia="en-US"/>
        </w:rPr>
        <w:t>прирасту</w:t>
      </w:r>
      <w:proofErr w:type="spellEnd"/>
      <w:r w:rsidRPr="00A408BC">
        <w:rPr>
          <w:sz w:val="20"/>
          <w:szCs w:val="20"/>
          <w:lang w:eastAsia="en-US"/>
        </w:rPr>
        <w:t xml:space="preserve">), а </w:t>
      </w:r>
      <w:proofErr w:type="spellStart"/>
      <w:r w:rsidRPr="00A408BC">
        <w:rPr>
          <w:sz w:val="20"/>
          <w:szCs w:val="20"/>
          <w:lang w:eastAsia="en-US"/>
        </w:rPr>
        <w:t>далеко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скромније</w:t>
      </w:r>
      <w:proofErr w:type="spellEnd"/>
      <w:r w:rsidRPr="00A408BC">
        <w:rPr>
          <w:sz w:val="20"/>
          <w:szCs w:val="20"/>
          <w:lang w:eastAsia="en-US"/>
        </w:rPr>
        <w:t xml:space="preserve"> </w:t>
      </w:r>
      <w:proofErr w:type="spellStart"/>
      <w:r w:rsidRPr="00A408BC">
        <w:rPr>
          <w:sz w:val="20"/>
          <w:szCs w:val="20"/>
          <w:lang w:eastAsia="en-US"/>
        </w:rPr>
        <w:t>учешће</w:t>
      </w:r>
      <w:proofErr w:type="spellEnd"/>
      <w:r w:rsidRPr="00A408BC">
        <w:rPr>
          <w:sz w:val="20"/>
          <w:szCs w:val="20"/>
          <w:lang w:eastAsia="en-US"/>
        </w:rPr>
        <w:t xml:space="preserve"> </w:t>
      </w:r>
      <w:proofErr w:type="spellStart"/>
      <w:r w:rsidRPr="00A408BC">
        <w:rPr>
          <w:sz w:val="20"/>
          <w:szCs w:val="20"/>
          <w:lang w:eastAsia="en-US"/>
        </w:rPr>
        <w:t>јеле</w:t>
      </w:r>
      <w:proofErr w:type="spellEnd"/>
      <w:r w:rsidRPr="00A408BC">
        <w:rPr>
          <w:sz w:val="20"/>
          <w:szCs w:val="20"/>
          <w:lang w:eastAsia="en-US"/>
        </w:rPr>
        <w:t xml:space="preserve">, </w:t>
      </w:r>
      <w:proofErr w:type="spellStart"/>
      <w:r w:rsidRPr="00A408BC">
        <w:rPr>
          <w:sz w:val="20"/>
          <w:szCs w:val="20"/>
          <w:lang w:eastAsia="en-US"/>
        </w:rPr>
        <w:t>црног</w:t>
      </w:r>
      <w:proofErr w:type="spellEnd"/>
      <w:r w:rsidRPr="00A408BC">
        <w:rPr>
          <w:sz w:val="20"/>
          <w:szCs w:val="20"/>
          <w:lang w:eastAsia="en-US"/>
        </w:rPr>
        <w:t xml:space="preserve"> </w:t>
      </w:r>
      <w:proofErr w:type="spellStart"/>
      <w:r w:rsidRPr="00A408BC">
        <w:rPr>
          <w:sz w:val="20"/>
          <w:szCs w:val="20"/>
          <w:lang w:eastAsia="en-US"/>
        </w:rPr>
        <w:t>бора</w:t>
      </w:r>
      <w:proofErr w:type="spellEnd"/>
      <w:r w:rsidRPr="00A408BC">
        <w:rPr>
          <w:sz w:val="20"/>
          <w:szCs w:val="20"/>
          <w:lang w:eastAsia="en-US"/>
        </w:rPr>
        <w:t xml:space="preserve">, </w:t>
      </w:r>
      <w:proofErr w:type="spellStart"/>
      <w:r w:rsidRPr="00A408BC">
        <w:rPr>
          <w:sz w:val="20"/>
          <w:szCs w:val="20"/>
          <w:lang w:eastAsia="en-US"/>
        </w:rPr>
        <w:t>китњака</w:t>
      </w:r>
      <w:proofErr w:type="spellEnd"/>
      <w:r w:rsidRPr="00A408BC">
        <w:rPr>
          <w:sz w:val="20"/>
          <w:szCs w:val="20"/>
          <w:lang w:eastAsia="en-US"/>
        </w:rPr>
        <w:t xml:space="preserve">, </w:t>
      </w:r>
      <w:proofErr w:type="spellStart"/>
      <w:r w:rsidRPr="00A408BC">
        <w:rPr>
          <w:sz w:val="20"/>
          <w:szCs w:val="20"/>
          <w:lang w:eastAsia="en-US"/>
        </w:rPr>
        <w:t>црног</w:t>
      </w:r>
      <w:proofErr w:type="spellEnd"/>
      <w:r w:rsidRPr="00A408BC">
        <w:rPr>
          <w:sz w:val="20"/>
          <w:szCs w:val="20"/>
          <w:lang w:eastAsia="en-US"/>
        </w:rPr>
        <w:t xml:space="preserve"> </w:t>
      </w:r>
      <w:proofErr w:type="spellStart"/>
      <w:r w:rsidRPr="00A408BC">
        <w:rPr>
          <w:sz w:val="20"/>
          <w:szCs w:val="20"/>
          <w:lang w:eastAsia="en-US"/>
        </w:rPr>
        <w:t>бора</w:t>
      </w:r>
      <w:proofErr w:type="spellEnd"/>
      <w:r w:rsidRPr="00A408BC">
        <w:rPr>
          <w:sz w:val="20"/>
          <w:szCs w:val="20"/>
          <w:lang w:eastAsia="en-US"/>
        </w:rPr>
        <w:t xml:space="preserve"> и </w:t>
      </w:r>
      <w:proofErr w:type="spellStart"/>
      <w:r w:rsidRPr="00A408BC">
        <w:rPr>
          <w:sz w:val="20"/>
          <w:szCs w:val="20"/>
          <w:lang w:eastAsia="en-US"/>
        </w:rPr>
        <w:t>цера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1-7%). </w:t>
      </w:r>
      <w:proofErr w:type="spellStart"/>
      <w:r w:rsidRPr="00A408BC">
        <w:rPr>
          <w:sz w:val="20"/>
          <w:szCs w:val="20"/>
          <w:lang w:eastAsia="en-US"/>
        </w:rPr>
        <w:t>Остале</w:t>
      </w:r>
      <w:proofErr w:type="spellEnd"/>
      <w:r w:rsidRPr="00A408BC">
        <w:rPr>
          <w:sz w:val="20"/>
          <w:szCs w:val="20"/>
          <w:lang w:eastAsia="en-US"/>
        </w:rPr>
        <w:t xml:space="preserve"> </w:t>
      </w:r>
      <w:proofErr w:type="spellStart"/>
      <w:r w:rsidRPr="00A408BC">
        <w:rPr>
          <w:sz w:val="20"/>
          <w:szCs w:val="20"/>
          <w:lang w:eastAsia="en-US"/>
        </w:rPr>
        <w:t>врсте</w:t>
      </w:r>
      <w:proofErr w:type="spellEnd"/>
      <w:r w:rsidRPr="00A408BC">
        <w:rPr>
          <w:sz w:val="20"/>
          <w:szCs w:val="20"/>
          <w:lang w:eastAsia="en-US"/>
        </w:rPr>
        <w:t xml:space="preserve"> </w:t>
      </w:r>
      <w:proofErr w:type="spellStart"/>
      <w:r w:rsidRPr="00A408BC">
        <w:rPr>
          <w:sz w:val="20"/>
          <w:szCs w:val="20"/>
          <w:lang w:eastAsia="en-US"/>
        </w:rPr>
        <w:t>дрвећа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незнатно</w:t>
      </w:r>
      <w:proofErr w:type="spellEnd"/>
      <w:r w:rsidRPr="00A408BC">
        <w:rPr>
          <w:sz w:val="20"/>
          <w:szCs w:val="20"/>
          <w:lang w:eastAsia="en-US"/>
        </w:rPr>
        <w:t xml:space="preserve"> </w:t>
      </w:r>
      <w:proofErr w:type="spellStart"/>
      <w:r w:rsidRPr="00A408BC">
        <w:rPr>
          <w:sz w:val="20"/>
          <w:szCs w:val="20"/>
          <w:lang w:eastAsia="en-US"/>
        </w:rPr>
        <w:t>заступљене</w:t>
      </w:r>
      <w:proofErr w:type="spellEnd"/>
      <w:r w:rsidRPr="00A408BC">
        <w:rPr>
          <w:sz w:val="20"/>
          <w:szCs w:val="20"/>
          <w:lang w:eastAsia="en-US"/>
        </w:rPr>
        <w:t xml:space="preserve">, </w:t>
      </w:r>
      <w:proofErr w:type="spellStart"/>
      <w:r w:rsidRPr="00A408BC">
        <w:rPr>
          <w:sz w:val="20"/>
          <w:szCs w:val="20"/>
          <w:lang w:eastAsia="en-US"/>
        </w:rPr>
        <w:t>испод</w:t>
      </w:r>
      <w:proofErr w:type="spellEnd"/>
      <w:r w:rsidRPr="00A408BC">
        <w:rPr>
          <w:sz w:val="20"/>
          <w:szCs w:val="20"/>
          <w:lang w:eastAsia="en-US"/>
        </w:rPr>
        <w:t xml:space="preserve"> 1%, </w:t>
      </w:r>
      <w:proofErr w:type="spellStart"/>
      <w:r w:rsidRPr="00A408BC">
        <w:rPr>
          <w:sz w:val="20"/>
          <w:szCs w:val="20"/>
          <w:lang w:eastAsia="en-US"/>
        </w:rPr>
        <w:t>али</w:t>
      </w:r>
      <w:proofErr w:type="spellEnd"/>
      <w:r w:rsidRPr="00A408BC">
        <w:rPr>
          <w:sz w:val="20"/>
          <w:szCs w:val="20"/>
          <w:lang w:eastAsia="en-US"/>
        </w:rPr>
        <w:t xml:space="preserve"> </w:t>
      </w:r>
      <w:proofErr w:type="spellStart"/>
      <w:r w:rsidRPr="00A408BC">
        <w:rPr>
          <w:sz w:val="20"/>
          <w:szCs w:val="20"/>
          <w:lang w:eastAsia="en-US"/>
        </w:rPr>
        <w:t>доприносе</w:t>
      </w:r>
      <w:proofErr w:type="spellEnd"/>
      <w:r w:rsidRPr="00A408BC">
        <w:rPr>
          <w:sz w:val="20"/>
          <w:szCs w:val="20"/>
          <w:lang w:eastAsia="en-US"/>
        </w:rPr>
        <w:t xml:space="preserve"> </w:t>
      </w:r>
      <w:proofErr w:type="spellStart"/>
      <w:r w:rsidRPr="00A408BC">
        <w:rPr>
          <w:sz w:val="20"/>
          <w:szCs w:val="20"/>
          <w:lang w:eastAsia="en-US"/>
        </w:rPr>
        <w:t>биодиверзитету</w:t>
      </w:r>
      <w:proofErr w:type="spellEnd"/>
      <w:r w:rsidRPr="00A408BC">
        <w:rPr>
          <w:sz w:val="20"/>
          <w:szCs w:val="20"/>
          <w:lang w:eastAsia="en-US"/>
        </w:rPr>
        <w:t xml:space="preserve"> </w:t>
      </w:r>
      <w:proofErr w:type="spellStart"/>
      <w:r w:rsidRPr="00A408BC">
        <w:rPr>
          <w:sz w:val="20"/>
          <w:szCs w:val="20"/>
          <w:lang w:eastAsia="en-US"/>
        </w:rPr>
        <w:t>шумских</w:t>
      </w:r>
      <w:proofErr w:type="spellEnd"/>
      <w:r w:rsidRPr="00A408BC">
        <w:rPr>
          <w:sz w:val="20"/>
          <w:szCs w:val="20"/>
          <w:lang w:eastAsia="en-US"/>
        </w:rPr>
        <w:t xml:space="preserve"> </w:t>
      </w:r>
      <w:proofErr w:type="spellStart"/>
      <w:r w:rsidRPr="00A408BC">
        <w:rPr>
          <w:sz w:val="20"/>
          <w:szCs w:val="20"/>
          <w:lang w:eastAsia="en-US"/>
        </w:rPr>
        <w:t>екосистема</w:t>
      </w:r>
      <w:proofErr w:type="spellEnd"/>
      <w:r w:rsidRPr="00A408BC">
        <w:rPr>
          <w:sz w:val="20"/>
          <w:szCs w:val="20"/>
          <w:lang w:eastAsia="en-US"/>
        </w:rPr>
        <w:t xml:space="preserve">. </w:t>
      </w:r>
      <w:proofErr w:type="spellStart"/>
      <w:r w:rsidRPr="00A408BC">
        <w:rPr>
          <w:sz w:val="20"/>
          <w:szCs w:val="20"/>
          <w:lang w:eastAsia="en-US"/>
        </w:rPr>
        <w:t>Шумовитост</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износи</w:t>
      </w:r>
      <w:proofErr w:type="spellEnd"/>
      <w:r w:rsidRPr="00A408BC">
        <w:rPr>
          <w:sz w:val="20"/>
          <w:szCs w:val="20"/>
          <w:lang w:eastAsia="en-US"/>
        </w:rPr>
        <w:t xml:space="preserve"> 49%, </w:t>
      </w:r>
      <w:proofErr w:type="spellStart"/>
      <w:r w:rsidRPr="00A408BC">
        <w:rPr>
          <w:sz w:val="20"/>
          <w:szCs w:val="20"/>
          <w:lang w:eastAsia="en-US"/>
        </w:rPr>
        <w:t>овом</w:t>
      </w:r>
      <w:proofErr w:type="spellEnd"/>
      <w:r w:rsidRPr="00A408BC">
        <w:rPr>
          <w:sz w:val="20"/>
          <w:szCs w:val="20"/>
          <w:lang w:eastAsia="en-US"/>
        </w:rPr>
        <w:t xml:space="preserve"> </w:t>
      </w:r>
      <w:proofErr w:type="spellStart"/>
      <w:r w:rsidRPr="00A408BC">
        <w:rPr>
          <w:sz w:val="20"/>
          <w:szCs w:val="20"/>
          <w:lang w:eastAsia="en-US"/>
        </w:rPr>
        <w:t>проценту</w:t>
      </w:r>
      <w:proofErr w:type="spellEnd"/>
      <w:r w:rsidRPr="00A408BC">
        <w:rPr>
          <w:sz w:val="20"/>
          <w:szCs w:val="20"/>
          <w:lang w:eastAsia="en-US"/>
        </w:rPr>
        <w:t xml:space="preserve"> </w:t>
      </w:r>
      <w:proofErr w:type="spellStart"/>
      <w:r w:rsidRPr="00A408BC">
        <w:rPr>
          <w:sz w:val="20"/>
          <w:szCs w:val="20"/>
          <w:lang w:eastAsia="en-US"/>
        </w:rPr>
        <w:t>доприноси</w:t>
      </w:r>
      <w:proofErr w:type="spellEnd"/>
      <w:r w:rsidRPr="00A408BC">
        <w:rPr>
          <w:sz w:val="20"/>
          <w:szCs w:val="20"/>
          <w:lang w:eastAsia="en-US"/>
        </w:rPr>
        <w:t xml:space="preserve"> </w:t>
      </w:r>
      <w:proofErr w:type="spellStart"/>
      <w:r w:rsidRPr="00A408BC">
        <w:rPr>
          <w:sz w:val="20"/>
          <w:szCs w:val="20"/>
          <w:lang w:eastAsia="en-US"/>
        </w:rPr>
        <w:t>чињеница</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подручје</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већим</w:t>
      </w:r>
      <w:proofErr w:type="spellEnd"/>
      <w:r w:rsidRPr="00A408BC">
        <w:rPr>
          <w:sz w:val="20"/>
          <w:szCs w:val="20"/>
          <w:lang w:eastAsia="en-US"/>
        </w:rPr>
        <w:t xml:space="preserve"> </w:t>
      </w:r>
      <w:proofErr w:type="spellStart"/>
      <w:r w:rsidRPr="00A408BC">
        <w:rPr>
          <w:sz w:val="20"/>
          <w:szCs w:val="20"/>
          <w:lang w:eastAsia="en-US"/>
        </w:rPr>
        <w:t>делом</w:t>
      </w:r>
      <w:proofErr w:type="spellEnd"/>
      <w:r w:rsidRPr="00A408BC">
        <w:rPr>
          <w:sz w:val="20"/>
          <w:szCs w:val="20"/>
          <w:lang w:eastAsia="en-US"/>
        </w:rPr>
        <w:t xml:space="preserve"> </w:t>
      </w:r>
      <w:proofErr w:type="spellStart"/>
      <w:r w:rsidRPr="00A408BC">
        <w:rPr>
          <w:sz w:val="20"/>
          <w:szCs w:val="20"/>
          <w:lang w:eastAsia="en-US"/>
        </w:rPr>
        <w:t>обрасло</w:t>
      </w:r>
      <w:proofErr w:type="spellEnd"/>
      <w:r w:rsidRPr="00A408BC">
        <w:rPr>
          <w:sz w:val="20"/>
          <w:szCs w:val="20"/>
          <w:lang w:eastAsia="en-US"/>
        </w:rPr>
        <w:t xml:space="preserve"> </w:t>
      </w:r>
      <w:proofErr w:type="spellStart"/>
      <w:r w:rsidRPr="00A408BC">
        <w:rPr>
          <w:sz w:val="20"/>
          <w:szCs w:val="20"/>
          <w:lang w:eastAsia="en-US"/>
        </w:rPr>
        <w:t>шумом</w:t>
      </w:r>
      <w:proofErr w:type="spellEnd"/>
      <w:r w:rsidRPr="00A408BC">
        <w:rPr>
          <w:sz w:val="20"/>
          <w:szCs w:val="20"/>
          <w:lang w:eastAsia="en-US"/>
        </w:rPr>
        <w:t xml:space="preserve">. </w:t>
      </w:r>
      <w:proofErr w:type="spellStart"/>
      <w:r w:rsidRPr="00A408BC">
        <w:rPr>
          <w:sz w:val="20"/>
          <w:szCs w:val="20"/>
          <w:lang w:eastAsia="en-US"/>
        </w:rPr>
        <w:t>Укупна</w:t>
      </w:r>
      <w:proofErr w:type="spellEnd"/>
      <w:r w:rsidRPr="00A408BC">
        <w:rPr>
          <w:sz w:val="20"/>
          <w:szCs w:val="20"/>
          <w:lang w:eastAsia="en-US"/>
        </w:rPr>
        <w:t xml:space="preserve"> </w:t>
      </w:r>
      <w:proofErr w:type="spellStart"/>
      <w:r w:rsidRPr="00A408BC">
        <w:rPr>
          <w:sz w:val="20"/>
          <w:szCs w:val="20"/>
          <w:lang w:eastAsia="en-US"/>
        </w:rPr>
        <w:t>површин</w:t>
      </w:r>
      <w:proofErr w:type="spellEnd"/>
      <w:r w:rsidRPr="00A408BC">
        <w:rPr>
          <w:sz w:val="20"/>
          <w:szCs w:val="20"/>
          <w:lang w:val="en-GB" w:eastAsia="en-US"/>
        </w:rPr>
        <w:t>a</w:t>
      </w:r>
      <w:r w:rsidRPr="00A408BC">
        <w:rPr>
          <w:rFonts w:ascii="Calibri" w:hAnsi="Calibri"/>
          <w:sz w:val="20"/>
          <w:szCs w:val="20"/>
          <w:lang w:eastAsia="en-US"/>
        </w:rPr>
        <w:t xml:space="preserve"> </w:t>
      </w:r>
      <w:proofErr w:type="spellStart"/>
      <w:r w:rsidRPr="00A408BC">
        <w:rPr>
          <w:sz w:val="20"/>
          <w:szCs w:val="20"/>
          <w:lang w:eastAsia="en-US"/>
        </w:rPr>
        <w:t>шума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w:t>
      </w:r>
      <w:proofErr w:type="spellStart"/>
      <w:r w:rsidRPr="00A408BC">
        <w:rPr>
          <w:sz w:val="20"/>
          <w:szCs w:val="20"/>
          <w:lang w:eastAsia="en-US"/>
        </w:rPr>
        <w:t>износи</w:t>
      </w:r>
      <w:proofErr w:type="spellEnd"/>
      <w:r w:rsidRPr="00A408BC">
        <w:rPr>
          <w:sz w:val="20"/>
          <w:szCs w:val="20"/>
          <w:lang w:eastAsia="en-US"/>
        </w:rPr>
        <w:t xml:space="preserve"> 89.000 </w:t>
      </w:r>
      <w:proofErr w:type="spellStart"/>
      <w:r w:rsidRPr="00A408BC">
        <w:rPr>
          <w:sz w:val="20"/>
          <w:szCs w:val="20"/>
          <w:lang w:eastAsia="en-US"/>
        </w:rPr>
        <w:t>hа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чега</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у </w:t>
      </w:r>
      <w:proofErr w:type="spellStart"/>
      <w:r w:rsidRPr="00A408BC">
        <w:rPr>
          <w:sz w:val="20"/>
          <w:szCs w:val="20"/>
          <w:lang w:eastAsia="en-US"/>
        </w:rPr>
        <w:t>државном</w:t>
      </w:r>
      <w:proofErr w:type="spellEnd"/>
      <w:r w:rsidRPr="00A408BC">
        <w:rPr>
          <w:sz w:val="20"/>
          <w:szCs w:val="20"/>
          <w:lang w:eastAsia="en-US"/>
        </w:rPr>
        <w:t xml:space="preserve"> </w:t>
      </w:r>
      <w:proofErr w:type="spellStart"/>
      <w:r w:rsidRPr="00A408BC">
        <w:rPr>
          <w:sz w:val="20"/>
          <w:szCs w:val="20"/>
          <w:lang w:eastAsia="en-US"/>
        </w:rPr>
        <w:t>власништву</w:t>
      </w:r>
      <w:proofErr w:type="spellEnd"/>
      <w:r w:rsidRPr="00A408BC">
        <w:rPr>
          <w:sz w:val="20"/>
          <w:szCs w:val="20"/>
          <w:lang w:eastAsia="en-US"/>
        </w:rPr>
        <w:t xml:space="preserve"> </w:t>
      </w:r>
      <w:proofErr w:type="spellStart"/>
      <w:r w:rsidRPr="00A408BC">
        <w:rPr>
          <w:sz w:val="20"/>
          <w:szCs w:val="20"/>
          <w:lang w:eastAsia="en-US"/>
        </w:rPr>
        <w:t>покривају</w:t>
      </w:r>
      <w:proofErr w:type="spellEnd"/>
      <w:r w:rsidRPr="00A408BC">
        <w:rPr>
          <w:sz w:val="20"/>
          <w:szCs w:val="20"/>
          <w:lang w:eastAsia="en-US"/>
        </w:rPr>
        <w:t xml:space="preserve"> 58%, а </w:t>
      </w:r>
      <w:proofErr w:type="spellStart"/>
      <w:r w:rsidRPr="00A408BC">
        <w:rPr>
          <w:sz w:val="20"/>
          <w:szCs w:val="20"/>
          <w:lang w:eastAsia="en-US"/>
        </w:rPr>
        <w:t>приватне</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42%. </w:t>
      </w:r>
      <w:proofErr w:type="spellStart"/>
      <w:r w:rsidRPr="00A408BC">
        <w:rPr>
          <w:sz w:val="20"/>
          <w:szCs w:val="20"/>
          <w:lang w:eastAsia="en-US"/>
        </w:rPr>
        <w:t>Просечна</w:t>
      </w:r>
      <w:proofErr w:type="spellEnd"/>
      <w:r w:rsidRPr="00A408BC">
        <w:rPr>
          <w:sz w:val="20"/>
          <w:szCs w:val="20"/>
          <w:lang w:eastAsia="en-US"/>
        </w:rPr>
        <w:t xml:space="preserve"> </w:t>
      </w:r>
      <w:proofErr w:type="spellStart"/>
      <w:r w:rsidRPr="00A408BC">
        <w:rPr>
          <w:sz w:val="20"/>
          <w:szCs w:val="20"/>
          <w:lang w:eastAsia="en-US"/>
        </w:rPr>
        <w:t>запремина</w:t>
      </w:r>
      <w:proofErr w:type="spellEnd"/>
      <w:r w:rsidRPr="00A408BC">
        <w:rPr>
          <w:sz w:val="20"/>
          <w:szCs w:val="20"/>
          <w:lang w:eastAsia="en-US"/>
        </w:rPr>
        <w:t xml:space="preserve"> у </w:t>
      </w:r>
      <w:proofErr w:type="spellStart"/>
      <w:r w:rsidRPr="00A408BC">
        <w:rPr>
          <w:sz w:val="20"/>
          <w:szCs w:val="20"/>
          <w:lang w:eastAsia="en-US"/>
        </w:rPr>
        <w:t>овом</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168 m</w:t>
      </w:r>
      <w:r w:rsidRPr="00A408BC">
        <w:rPr>
          <w:sz w:val="20"/>
          <w:szCs w:val="20"/>
          <w:vertAlign w:val="superscript"/>
          <w:lang w:eastAsia="en-US"/>
        </w:rPr>
        <w:t>3</w:t>
      </w:r>
      <w:r w:rsidRPr="00A408BC">
        <w:rPr>
          <w:sz w:val="20"/>
          <w:szCs w:val="20"/>
          <w:lang w:eastAsia="en-US"/>
        </w:rPr>
        <w:t xml:space="preserve">/ha (108 m3/ha у </w:t>
      </w:r>
      <w:proofErr w:type="spellStart"/>
      <w:r w:rsidRPr="00A408BC">
        <w:rPr>
          <w:sz w:val="20"/>
          <w:szCs w:val="20"/>
          <w:lang w:eastAsia="en-US"/>
        </w:rPr>
        <w:t>Србији</w:t>
      </w:r>
      <w:proofErr w:type="spellEnd"/>
      <w:r w:rsidRPr="00A408BC">
        <w:rPr>
          <w:sz w:val="20"/>
          <w:szCs w:val="20"/>
          <w:lang w:eastAsia="en-US"/>
        </w:rPr>
        <w:t xml:space="preserve">), а </w:t>
      </w:r>
      <w:proofErr w:type="spellStart"/>
      <w:r w:rsidRPr="00A408BC">
        <w:rPr>
          <w:sz w:val="20"/>
          <w:szCs w:val="20"/>
          <w:lang w:eastAsia="en-US"/>
        </w:rPr>
        <w:t>просечан</w:t>
      </w:r>
      <w:proofErr w:type="spellEnd"/>
      <w:r w:rsidRPr="00A408BC">
        <w:rPr>
          <w:sz w:val="20"/>
          <w:szCs w:val="20"/>
          <w:lang w:eastAsia="en-US"/>
        </w:rPr>
        <w:t xml:space="preserve"> </w:t>
      </w:r>
      <w:proofErr w:type="spellStart"/>
      <w:r w:rsidRPr="00A408BC">
        <w:rPr>
          <w:sz w:val="20"/>
          <w:szCs w:val="20"/>
          <w:lang w:eastAsia="en-US"/>
        </w:rPr>
        <w:t>прираст</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4,28 m</w:t>
      </w:r>
      <w:r w:rsidRPr="00A408BC">
        <w:rPr>
          <w:sz w:val="20"/>
          <w:szCs w:val="20"/>
          <w:vertAlign w:val="superscript"/>
          <w:lang w:eastAsia="en-US"/>
        </w:rPr>
        <w:t>3</w:t>
      </w:r>
      <w:r w:rsidRPr="00A408BC">
        <w:rPr>
          <w:sz w:val="20"/>
          <w:szCs w:val="20"/>
          <w:lang w:eastAsia="en-US"/>
        </w:rPr>
        <w:t>/ha (1,39 m</w:t>
      </w:r>
      <w:r w:rsidRPr="00A408BC">
        <w:rPr>
          <w:sz w:val="20"/>
          <w:szCs w:val="20"/>
          <w:vertAlign w:val="superscript"/>
          <w:lang w:eastAsia="en-US"/>
        </w:rPr>
        <w:t>3</w:t>
      </w:r>
      <w:r w:rsidRPr="00A408BC">
        <w:rPr>
          <w:sz w:val="20"/>
          <w:szCs w:val="20"/>
          <w:lang w:eastAsia="en-US"/>
        </w:rPr>
        <w:t xml:space="preserve">/ha у </w:t>
      </w:r>
      <w:proofErr w:type="spellStart"/>
      <w:r w:rsidRPr="00A408BC">
        <w:rPr>
          <w:sz w:val="20"/>
          <w:szCs w:val="20"/>
          <w:lang w:eastAsia="en-US"/>
        </w:rPr>
        <w:t>Србији</w:t>
      </w:r>
      <w:proofErr w:type="spellEnd"/>
      <w:r w:rsidRPr="00A408BC">
        <w:rPr>
          <w:sz w:val="20"/>
          <w:szCs w:val="20"/>
          <w:lang w:eastAsia="en-US"/>
        </w:rPr>
        <w:t xml:space="preserve">). У </w:t>
      </w:r>
      <w:proofErr w:type="spellStart"/>
      <w:r w:rsidRPr="00A408BC">
        <w:rPr>
          <w:sz w:val="20"/>
          <w:szCs w:val="20"/>
          <w:lang w:eastAsia="en-US"/>
        </w:rPr>
        <w:t>државним</w:t>
      </w:r>
      <w:proofErr w:type="spellEnd"/>
      <w:r w:rsidRPr="00A408BC">
        <w:rPr>
          <w:sz w:val="20"/>
          <w:szCs w:val="20"/>
          <w:lang w:eastAsia="en-US"/>
        </w:rPr>
        <w:t xml:space="preserve"> </w:t>
      </w:r>
      <w:proofErr w:type="spellStart"/>
      <w:r w:rsidRPr="00A408BC">
        <w:rPr>
          <w:sz w:val="20"/>
          <w:szCs w:val="20"/>
          <w:lang w:eastAsia="en-US"/>
        </w:rPr>
        <w:t>шумама</w:t>
      </w:r>
      <w:proofErr w:type="spellEnd"/>
      <w:r w:rsidRPr="00A408BC">
        <w:rPr>
          <w:sz w:val="20"/>
          <w:szCs w:val="20"/>
          <w:lang w:eastAsia="en-US"/>
        </w:rPr>
        <w:t xml:space="preserve"> </w:t>
      </w:r>
      <w:proofErr w:type="spellStart"/>
      <w:r w:rsidRPr="00A408BC">
        <w:rPr>
          <w:sz w:val="20"/>
          <w:szCs w:val="20"/>
          <w:lang w:eastAsia="en-US"/>
        </w:rPr>
        <w:t>доминирају</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w:t>
      </w:r>
      <w:proofErr w:type="spellStart"/>
      <w:r w:rsidRPr="00A408BC">
        <w:rPr>
          <w:sz w:val="20"/>
          <w:szCs w:val="20"/>
          <w:lang w:eastAsia="en-US"/>
        </w:rPr>
        <w:t>високог</w:t>
      </w:r>
      <w:proofErr w:type="spellEnd"/>
      <w:r w:rsidRPr="00A408BC">
        <w:rPr>
          <w:sz w:val="20"/>
          <w:szCs w:val="20"/>
          <w:lang w:eastAsia="en-US"/>
        </w:rPr>
        <w:t xml:space="preserve"> </w:t>
      </w:r>
      <w:proofErr w:type="spellStart"/>
      <w:r w:rsidRPr="00A408BC">
        <w:rPr>
          <w:sz w:val="20"/>
          <w:szCs w:val="20"/>
          <w:lang w:eastAsia="en-US"/>
        </w:rPr>
        <w:t>узгојног</w:t>
      </w:r>
      <w:proofErr w:type="spellEnd"/>
      <w:r w:rsidRPr="00A408BC">
        <w:rPr>
          <w:sz w:val="20"/>
          <w:szCs w:val="20"/>
          <w:lang w:eastAsia="en-US"/>
        </w:rPr>
        <w:t xml:space="preserve"> </w:t>
      </w:r>
      <w:proofErr w:type="spellStart"/>
      <w:r w:rsidRPr="00A408BC">
        <w:rPr>
          <w:sz w:val="20"/>
          <w:szCs w:val="20"/>
          <w:lang w:eastAsia="en-US"/>
        </w:rPr>
        <w:t>облика</w:t>
      </w:r>
      <w:proofErr w:type="spellEnd"/>
      <w:r w:rsidRPr="00A408BC">
        <w:rPr>
          <w:sz w:val="20"/>
          <w:szCs w:val="20"/>
          <w:lang w:eastAsia="en-US"/>
        </w:rPr>
        <w:t xml:space="preserve"> (66,6%), </w:t>
      </w:r>
      <w:proofErr w:type="spellStart"/>
      <w:r w:rsidRPr="00A408BC">
        <w:rPr>
          <w:sz w:val="20"/>
          <w:szCs w:val="20"/>
          <w:lang w:eastAsia="en-US"/>
        </w:rPr>
        <w:t>затим</w:t>
      </w:r>
      <w:proofErr w:type="spellEnd"/>
      <w:r w:rsidRPr="00A408BC">
        <w:rPr>
          <w:sz w:val="20"/>
          <w:szCs w:val="20"/>
          <w:lang w:eastAsia="en-US"/>
        </w:rPr>
        <w:t xml:space="preserve"> </w:t>
      </w:r>
      <w:proofErr w:type="spellStart"/>
      <w:r w:rsidRPr="00A408BC">
        <w:rPr>
          <w:sz w:val="20"/>
          <w:szCs w:val="20"/>
          <w:lang w:eastAsia="en-US"/>
        </w:rPr>
        <w:t>изданачке</w:t>
      </w:r>
      <w:proofErr w:type="spellEnd"/>
      <w:r w:rsidRPr="00A408BC">
        <w:rPr>
          <w:sz w:val="20"/>
          <w:szCs w:val="20"/>
          <w:lang w:eastAsia="en-US"/>
        </w:rPr>
        <w:t xml:space="preserve"> </w:t>
      </w:r>
      <w:proofErr w:type="spellStart"/>
      <w:r w:rsidRPr="00A408BC">
        <w:rPr>
          <w:sz w:val="20"/>
          <w:szCs w:val="20"/>
          <w:lang w:eastAsia="en-US"/>
        </w:rPr>
        <w:t>шуме</w:t>
      </w:r>
      <w:proofErr w:type="spellEnd"/>
      <w:r w:rsidRPr="00A408BC">
        <w:rPr>
          <w:sz w:val="20"/>
          <w:szCs w:val="20"/>
          <w:lang w:eastAsia="en-US"/>
        </w:rPr>
        <w:t xml:space="preserve"> (16,9%), </w:t>
      </w:r>
      <w:proofErr w:type="spellStart"/>
      <w:r w:rsidRPr="00A408BC">
        <w:rPr>
          <w:sz w:val="20"/>
          <w:szCs w:val="20"/>
          <w:lang w:eastAsia="en-US"/>
        </w:rPr>
        <w:t>културе</w:t>
      </w:r>
      <w:proofErr w:type="spellEnd"/>
      <w:r w:rsidRPr="00A408BC">
        <w:rPr>
          <w:sz w:val="20"/>
          <w:szCs w:val="20"/>
          <w:lang w:eastAsia="en-US"/>
        </w:rPr>
        <w:t xml:space="preserve"> и </w:t>
      </w:r>
      <w:proofErr w:type="spellStart"/>
      <w:r w:rsidRPr="00A408BC">
        <w:rPr>
          <w:sz w:val="20"/>
          <w:szCs w:val="20"/>
          <w:lang w:eastAsia="en-US"/>
        </w:rPr>
        <w:t>вештачки</w:t>
      </w:r>
      <w:proofErr w:type="spellEnd"/>
      <w:r w:rsidRPr="00A408BC">
        <w:rPr>
          <w:sz w:val="20"/>
          <w:szCs w:val="20"/>
          <w:lang w:eastAsia="en-US"/>
        </w:rPr>
        <w:t xml:space="preserve"> </w:t>
      </w:r>
      <w:proofErr w:type="spellStart"/>
      <w:r w:rsidRPr="00A408BC">
        <w:rPr>
          <w:sz w:val="20"/>
          <w:szCs w:val="20"/>
          <w:lang w:eastAsia="en-US"/>
        </w:rPr>
        <w:t>подигнуте</w:t>
      </w:r>
      <w:proofErr w:type="spellEnd"/>
      <w:r w:rsidRPr="00A408BC">
        <w:rPr>
          <w:sz w:val="20"/>
          <w:szCs w:val="20"/>
          <w:lang w:eastAsia="en-US"/>
        </w:rPr>
        <w:t xml:space="preserve"> </w:t>
      </w:r>
      <w:proofErr w:type="spellStart"/>
      <w:r w:rsidRPr="00A408BC">
        <w:rPr>
          <w:sz w:val="20"/>
          <w:szCs w:val="20"/>
          <w:lang w:eastAsia="en-US"/>
        </w:rPr>
        <w:t>састојине</w:t>
      </w:r>
      <w:proofErr w:type="spellEnd"/>
      <w:r w:rsidRPr="00A408BC">
        <w:rPr>
          <w:sz w:val="20"/>
          <w:szCs w:val="20"/>
          <w:lang w:eastAsia="en-US"/>
        </w:rPr>
        <w:t xml:space="preserve"> (14,5%), а </w:t>
      </w:r>
      <w:proofErr w:type="spellStart"/>
      <w:r w:rsidRPr="00A408BC">
        <w:rPr>
          <w:sz w:val="20"/>
          <w:szCs w:val="20"/>
          <w:lang w:eastAsia="en-US"/>
        </w:rPr>
        <w:t>шикаре</w:t>
      </w:r>
      <w:proofErr w:type="spellEnd"/>
      <w:r w:rsidRPr="00A408BC">
        <w:rPr>
          <w:sz w:val="20"/>
          <w:szCs w:val="20"/>
          <w:lang w:eastAsia="en-US"/>
        </w:rPr>
        <w:t xml:space="preserve"> и </w:t>
      </w:r>
      <w:proofErr w:type="spellStart"/>
      <w:r w:rsidRPr="00A408BC">
        <w:rPr>
          <w:sz w:val="20"/>
          <w:szCs w:val="20"/>
          <w:lang w:eastAsia="en-US"/>
        </w:rPr>
        <w:t>шибљаци</w:t>
      </w:r>
      <w:proofErr w:type="spellEnd"/>
      <w:r w:rsidRPr="00A408BC">
        <w:rPr>
          <w:sz w:val="20"/>
          <w:szCs w:val="20"/>
          <w:lang w:eastAsia="en-US"/>
        </w:rPr>
        <w:t xml:space="preserve"> </w:t>
      </w:r>
      <w:proofErr w:type="spellStart"/>
      <w:r w:rsidRPr="00A408BC">
        <w:rPr>
          <w:sz w:val="20"/>
          <w:szCs w:val="20"/>
          <w:lang w:eastAsia="en-US"/>
        </w:rPr>
        <w:t>чине</w:t>
      </w:r>
      <w:proofErr w:type="spellEnd"/>
      <w:r w:rsidRPr="00A408BC">
        <w:rPr>
          <w:sz w:val="20"/>
          <w:szCs w:val="20"/>
          <w:lang w:eastAsia="en-US"/>
        </w:rPr>
        <w:t xml:space="preserve"> 2,5%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укупне</w:t>
      </w:r>
      <w:proofErr w:type="spellEnd"/>
      <w:r w:rsidRPr="00A408BC">
        <w:rPr>
          <w:sz w:val="20"/>
          <w:szCs w:val="20"/>
          <w:lang w:eastAsia="en-US"/>
        </w:rPr>
        <w:t xml:space="preserve"> </w:t>
      </w:r>
      <w:proofErr w:type="spellStart"/>
      <w:r w:rsidRPr="00A408BC">
        <w:rPr>
          <w:sz w:val="20"/>
          <w:szCs w:val="20"/>
          <w:lang w:eastAsia="en-US"/>
        </w:rPr>
        <w:t>шумом</w:t>
      </w:r>
      <w:proofErr w:type="spellEnd"/>
      <w:r w:rsidRPr="00A408BC">
        <w:rPr>
          <w:sz w:val="20"/>
          <w:szCs w:val="20"/>
          <w:lang w:eastAsia="en-US"/>
        </w:rPr>
        <w:t xml:space="preserve"> </w:t>
      </w:r>
      <w:proofErr w:type="spellStart"/>
      <w:r w:rsidRPr="00A408BC">
        <w:rPr>
          <w:sz w:val="20"/>
          <w:szCs w:val="20"/>
          <w:lang w:eastAsia="en-US"/>
        </w:rPr>
        <w:t>обрасле</w:t>
      </w:r>
      <w:proofErr w:type="spellEnd"/>
      <w:r w:rsidRPr="00A408BC">
        <w:rPr>
          <w:sz w:val="20"/>
          <w:szCs w:val="20"/>
          <w:lang w:eastAsia="en-US"/>
        </w:rPr>
        <w:t xml:space="preserve"> </w:t>
      </w:r>
      <w:proofErr w:type="spellStart"/>
      <w:r w:rsidRPr="00A408BC">
        <w:rPr>
          <w:sz w:val="20"/>
          <w:szCs w:val="20"/>
          <w:lang w:eastAsia="en-US"/>
        </w:rPr>
        <w:t>површине</w:t>
      </w:r>
      <w:proofErr w:type="spellEnd"/>
      <w:r w:rsidRPr="00A408BC">
        <w:rPr>
          <w:sz w:val="20"/>
          <w:szCs w:val="20"/>
          <w:lang w:eastAsia="en-US"/>
        </w:rPr>
        <w:t xml:space="preserve">. </w:t>
      </w:r>
      <w:proofErr w:type="spellStart"/>
      <w:r w:rsidRPr="00A408BC">
        <w:rPr>
          <w:sz w:val="20"/>
          <w:szCs w:val="20"/>
          <w:lang w:eastAsia="en-US"/>
        </w:rPr>
        <w:t>Државним</w:t>
      </w:r>
      <w:proofErr w:type="spellEnd"/>
      <w:r w:rsidRPr="00A408BC">
        <w:rPr>
          <w:sz w:val="20"/>
          <w:szCs w:val="20"/>
          <w:lang w:eastAsia="en-US"/>
        </w:rPr>
        <w:t xml:space="preserve"> </w:t>
      </w:r>
      <w:proofErr w:type="spellStart"/>
      <w:r w:rsidRPr="00A408BC">
        <w:rPr>
          <w:sz w:val="20"/>
          <w:szCs w:val="20"/>
          <w:lang w:eastAsia="en-US"/>
        </w:rPr>
        <w:t>шумама</w:t>
      </w:r>
      <w:proofErr w:type="spellEnd"/>
      <w:r w:rsidRPr="00A408BC">
        <w:rPr>
          <w:sz w:val="20"/>
          <w:szCs w:val="20"/>
          <w:lang w:eastAsia="en-US"/>
        </w:rPr>
        <w:t xml:space="preserve"> и </w:t>
      </w:r>
      <w:proofErr w:type="spellStart"/>
      <w:r w:rsidRPr="00A408BC">
        <w:rPr>
          <w:sz w:val="20"/>
          <w:szCs w:val="20"/>
          <w:lang w:eastAsia="en-US"/>
        </w:rPr>
        <w:t>шумским</w:t>
      </w:r>
      <w:proofErr w:type="spellEnd"/>
      <w:r w:rsidRPr="00A408BC">
        <w:rPr>
          <w:sz w:val="20"/>
          <w:szCs w:val="20"/>
          <w:lang w:eastAsia="en-US"/>
        </w:rPr>
        <w:t xml:space="preserve"> </w:t>
      </w:r>
      <w:proofErr w:type="spellStart"/>
      <w:r w:rsidRPr="00A408BC">
        <w:rPr>
          <w:sz w:val="20"/>
          <w:szCs w:val="20"/>
          <w:lang w:eastAsia="en-US"/>
        </w:rPr>
        <w:t>земљиштем</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Голије</w:t>
      </w:r>
      <w:proofErr w:type="spellEnd"/>
      <w:r w:rsidRPr="00A408BC">
        <w:rPr>
          <w:sz w:val="20"/>
          <w:szCs w:val="20"/>
          <w:lang w:eastAsia="en-US"/>
        </w:rPr>
        <w:t xml:space="preserve"> (и </w:t>
      </w:r>
      <w:proofErr w:type="spellStart"/>
      <w:r w:rsidRPr="00A408BC">
        <w:rPr>
          <w:sz w:val="20"/>
          <w:szCs w:val="20"/>
          <w:lang w:eastAsia="en-US"/>
        </w:rPr>
        <w:t>Парка</w:t>
      </w:r>
      <w:proofErr w:type="spellEnd"/>
      <w:r w:rsidRPr="00A408BC">
        <w:rPr>
          <w:sz w:val="20"/>
          <w:szCs w:val="20"/>
          <w:lang w:eastAsia="en-US"/>
        </w:rPr>
        <w:t xml:space="preserve"> </w:t>
      </w:r>
      <w:proofErr w:type="spellStart"/>
      <w:r w:rsidRPr="00A408BC">
        <w:rPr>
          <w:sz w:val="20"/>
          <w:szCs w:val="20"/>
          <w:lang w:eastAsia="en-US"/>
        </w:rPr>
        <w:t>природе</w:t>
      </w:r>
      <w:proofErr w:type="spellEnd"/>
      <w:r w:rsidRPr="00A408BC">
        <w:rPr>
          <w:sz w:val="20"/>
          <w:szCs w:val="20"/>
          <w:lang w:eastAsia="en-US"/>
        </w:rPr>
        <w:t xml:space="preserve"> “</w:t>
      </w:r>
      <w:proofErr w:type="spellStart"/>
      <w:r w:rsidRPr="00A408BC">
        <w:rPr>
          <w:sz w:val="20"/>
          <w:szCs w:val="20"/>
          <w:lang w:eastAsia="en-US"/>
        </w:rPr>
        <w:t>Голија</w:t>
      </w:r>
      <w:proofErr w:type="spellEnd"/>
      <w:r w:rsidRPr="00A408BC">
        <w:rPr>
          <w:sz w:val="20"/>
          <w:szCs w:val="20"/>
          <w:lang w:eastAsia="en-US"/>
        </w:rPr>
        <w:t xml:space="preserve">”) </w:t>
      </w:r>
      <w:proofErr w:type="spellStart"/>
      <w:r w:rsidRPr="00A408BC">
        <w:rPr>
          <w:sz w:val="20"/>
          <w:szCs w:val="20"/>
          <w:lang w:eastAsia="en-US"/>
        </w:rPr>
        <w:t>газдује</w:t>
      </w:r>
      <w:proofErr w:type="spellEnd"/>
      <w:r w:rsidRPr="00A408BC">
        <w:rPr>
          <w:sz w:val="20"/>
          <w:szCs w:val="20"/>
          <w:lang w:eastAsia="en-US"/>
        </w:rPr>
        <w:t xml:space="preserve"> </w:t>
      </w:r>
      <w:proofErr w:type="spellStart"/>
      <w:r w:rsidRPr="00A408BC">
        <w:rPr>
          <w:sz w:val="20"/>
          <w:szCs w:val="20"/>
          <w:lang w:eastAsia="en-US"/>
        </w:rPr>
        <w:t>Јавно</w:t>
      </w:r>
      <w:proofErr w:type="spellEnd"/>
      <w:r w:rsidRPr="00A408BC">
        <w:rPr>
          <w:sz w:val="20"/>
          <w:szCs w:val="20"/>
          <w:lang w:eastAsia="en-US"/>
        </w:rPr>
        <w:t xml:space="preserve"> </w:t>
      </w:r>
      <w:proofErr w:type="spellStart"/>
      <w:r w:rsidRPr="00A408BC">
        <w:rPr>
          <w:sz w:val="20"/>
          <w:szCs w:val="20"/>
          <w:lang w:eastAsia="en-US"/>
        </w:rPr>
        <w:t>предузеће</w:t>
      </w:r>
      <w:proofErr w:type="spellEnd"/>
      <w:r w:rsidRPr="00A408BC">
        <w:rPr>
          <w:sz w:val="20"/>
          <w:szCs w:val="20"/>
          <w:lang w:eastAsia="en-US"/>
        </w:rPr>
        <w:t xml:space="preserve"> "</w:t>
      </w:r>
      <w:proofErr w:type="spellStart"/>
      <w:r w:rsidRPr="00A408BC">
        <w:rPr>
          <w:sz w:val="20"/>
          <w:szCs w:val="20"/>
          <w:lang w:eastAsia="en-US"/>
        </w:rPr>
        <w:t>Србијашуме</w:t>
      </w:r>
      <w:proofErr w:type="spellEnd"/>
      <w:r w:rsidRPr="00A408BC">
        <w:rPr>
          <w:sz w:val="20"/>
          <w:szCs w:val="20"/>
          <w:lang w:eastAsia="en-US"/>
        </w:rPr>
        <w:t xml:space="preserve">". </w:t>
      </w:r>
      <w:proofErr w:type="spellStart"/>
      <w:r w:rsidRPr="00A408BC">
        <w:rPr>
          <w:sz w:val="20"/>
          <w:szCs w:val="20"/>
          <w:lang w:eastAsia="en-US"/>
        </w:rPr>
        <w:t>Према</w:t>
      </w:r>
      <w:proofErr w:type="spellEnd"/>
      <w:r w:rsidRPr="00A408BC">
        <w:rPr>
          <w:sz w:val="20"/>
          <w:szCs w:val="20"/>
          <w:lang w:eastAsia="en-US"/>
        </w:rPr>
        <w:t xml:space="preserve"> </w:t>
      </w:r>
      <w:proofErr w:type="spellStart"/>
      <w:r w:rsidRPr="00A408BC">
        <w:rPr>
          <w:sz w:val="20"/>
          <w:szCs w:val="20"/>
          <w:lang w:eastAsia="en-US"/>
        </w:rPr>
        <w:t>подацима</w:t>
      </w:r>
      <w:proofErr w:type="spellEnd"/>
      <w:r w:rsidRPr="00A408BC">
        <w:rPr>
          <w:sz w:val="20"/>
          <w:szCs w:val="20"/>
          <w:lang w:eastAsia="en-US"/>
        </w:rPr>
        <w:t xml:space="preserve"> </w:t>
      </w:r>
      <w:proofErr w:type="spellStart"/>
      <w:r w:rsidRPr="00A408BC">
        <w:rPr>
          <w:sz w:val="20"/>
          <w:szCs w:val="20"/>
          <w:lang w:eastAsia="en-US"/>
        </w:rPr>
        <w:t>из</w:t>
      </w:r>
      <w:proofErr w:type="spellEnd"/>
      <w:r w:rsidRPr="00A408BC">
        <w:rPr>
          <w:sz w:val="20"/>
          <w:szCs w:val="20"/>
          <w:lang w:eastAsia="en-US"/>
        </w:rPr>
        <w:t xml:space="preserve"> </w:t>
      </w:r>
      <w:proofErr w:type="spellStart"/>
      <w:r w:rsidRPr="00A408BC">
        <w:rPr>
          <w:sz w:val="20"/>
          <w:szCs w:val="20"/>
          <w:lang w:eastAsia="en-US"/>
        </w:rPr>
        <w:t>Статистичког</w:t>
      </w:r>
      <w:proofErr w:type="spellEnd"/>
      <w:r w:rsidRPr="00A408BC">
        <w:rPr>
          <w:sz w:val="20"/>
          <w:szCs w:val="20"/>
          <w:lang w:eastAsia="en-US"/>
        </w:rPr>
        <w:t xml:space="preserve"> </w:t>
      </w:r>
      <w:proofErr w:type="spellStart"/>
      <w:r w:rsidRPr="00A408BC">
        <w:rPr>
          <w:sz w:val="20"/>
          <w:szCs w:val="20"/>
          <w:lang w:eastAsia="en-US"/>
        </w:rPr>
        <w:t>годишњака</w:t>
      </w:r>
      <w:proofErr w:type="spellEnd"/>
      <w:r w:rsidRPr="00A408BC">
        <w:rPr>
          <w:sz w:val="20"/>
          <w:szCs w:val="20"/>
          <w:lang w:eastAsia="en-US"/>
        </w:rPr>
        <w:t xml:space="preserve"> у 2021. </w:t>
      </w:r>
      <w:proofErr w:type="spellStart"/>
      <w:r w:rsidRPr="00A408BC">
        <w:rPr>
          <w:sz w:val="20"/>
          <w:szCs w:val="20"/>
          <w:lang w:eastAsia="en-US"/>
        </w:rPr>
        <w:t>години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пошумљено</w:t>
      </w:r>
      <w:proofErr w:type="spellEnd"/>
      <w:r w:rsidRPr="00A408BC">
        <w:rPr>
          <w:sz w:val="20"/>
          <w:szCs w:val="20"/>
          <w:lang w:eastAsia="en-US"/>
        </w:rPr>
        <w:t xml:space="preserve"> 2  </w:t>
      </w:r>
      <w:proofErr w:type="spellStart"/>
      <w:r w:rsidRPr="00A408BC">
        <w:rPr>
          <w:sz w:val="20"/>
          <w:szCs w:val="20"/>
          <w:lang w:eastAsia="en-US"/>
        </w:rPr>
        <w:t>hа</w:t>
      </w:r>
      <w:proofErr w:type="spellEnd"/>
      <w:r w:rsidRPr="00A408BC">
        <w:rPr>
          <w:sz w:val="20"/>
          <w:szCs w:val="20"/>
          <w:lang w:eastAsia="en-US"/>
        </w:rPr>
        <w:t xml:space="preserve"> </w:t>
      </w:r>
      <w:proofErr w:type="spellStart"/>
      <w:r w:rsidRPr="00A408BC">
        <w:rPr>
          <w:sz w:val="20"/>
          <w:szCs w:val="20"/>
          <w:lang w:eastAsia="en-US"/>
        </w:rPr>
        <w:t>лишћарима</w:t>
      </w:r>
      <w:proofErr w:type="spellEnd"/>
      <w:r w:rsidRPr="00A408BC">
        <w:rPr>
          <w:sz w:val="20"/>
          <w:szCs w:val="20"/>
          <w:lang w:eastAsia="en-US"/>
        </w:rPr>
        <w:t xml:space="preserve"> и 67 </w:t>
      </w:r>
      <w:proofErr w:type="spellStart"/>
      <w:r w:rsidRPr="00A408BC">
        <w:rPr>
          <w:sz w:val="20"/>
          <w:szCs w:val="20"/>
          <w:lang w:eastAsia="en-US"/>
        </w:rPr>
        <w:t>hа</w:t>
      </w:r>
      <w:proofErr w:type="spellEnd"/>
      <w:r w:rsidRPr="00A408BC">
        <w:rPr>
          <w:sz w:val="20"/>
          <w:szCs w:val="20"/>
          <w:lang w:eastAsia="en-US"/>
        </w:rPr>
        <w:t xml:space="preserve"> </w:t>
      </w:r>
      <w:proofErr w:type="spellStart"/>
      <w:r w:rsidRPr="00A408BC">
        <w:rPr>
          <w:sz w:val="20"/>
          <w:szCs w:val="20"/>
          <w:lang w:eastAsia="en-US"/>
        </w:rPr>
        <w:t>четинарима</w:t>
      </w:r>
      <w:proofErr w:type="spellEnd"/>
      <w:r w:rsidRPr="00A408BC">
        <w:rPr>
          <w:sz w:val="20"/>
          <w:szCs w:val="20"/>
          <w:lang w:eastAsia="en-US"/>
        </w:rPr>
        <w:t xml:space="preserve">. У </w:t>
      </w:r>
      <w:proofErr w:type="spellStart"/>
      <w:r w:rsidRPr="00A408BC">
        <w:rPr>
          <w:sz w:val="20"/>
          <w:szCs w:val="20"/>
          <w:lang w:eastAsia="en-US"/>
        </w:rPr>
        <w:t>истој</w:t>
      </w:r>
      <w:proofErr w:type="spellEnd"/>
      <w:r w:rsidRPr="00A408BC">
        <w:rPr>
          <w:sz w:val="20"/>
          <w:szCs w:val="20"/>
          <w:lang w:eastAsia="en-US"/>
        </w:rPr>
        <w:t xml:space="preserve"> </w:t>
      </w:r>
      <w:proofErr w:type="spellStart"/>
      <w:r w:rsidRPr="00A408BC">
        <w:rPr>
          <w:sz w:val="20"/>
          <w:szCs w:val="20"/>
          <w:lang w:eastAsia="en-US"/>
        </w:rPr>
        <w:t>години</w:t>
      </w:r>
      <w:proofErr w:type="spellEnd"/>
      <w:r w:rsidRPr="00A408BC">
        <w:rPr>
          <w:sz w:val="20"/>
          <w:szCs w:val="20"/>
          <w:lang w:eastAsia="en-US"/>
        </w:rPr>
        <w:t xml:space="preserve"> </w:t>
      </w:r>
      <w:proofErr w:type="spellStart"/>
      <w:r w:rsidRPr="00A408BC">
        <w:rPr>
          <w:sz w:val="20"/>
          <w:szCs w:val="20"/>
          <w:lang w:eastAsia="en-US"/>
        </w:rPr>
        <w:t>посечена</w:t>
      </w:r>
      <w:proofErr w:type="spellEnd"/>
      <w:r w:rsidRPr="00A408BC">
        <w:rPr>
          <w:sz w:val="20"/>
          <w:szCs w:val="20"/>
          <w:lang w:eastAsia="en-US"/>
        </w:rPr>
        <w:t xml:space="preserve"> </w:t>
      </w:r>
      <w:proofErr w:type="spellStart"/>
      <w:r w:rsidRPr="00A408BC">
        <w:rPr>
          <w:sz w:val="20"/>
          <w:szCs w:val="20"/>
          <w:lang w:eastAsia="en-US"/>
        </w:rPr>
        <w:t>дрвна</w:t>
      </w:r>
      <w:proofErr w:type="spellEnd"/>
      <w:r w:rsidRPr="00A408BC">
        <w:rPr>
          <w:sz w:val="20"/>
          <w:szCs w:val="20"/>
          <w:lang w:eastAsia="en-US"/>
        </w:rPr>
        <w:t xml:space="preserve"> </w:t>
      </w:r>
      <w:proofErr w:type="spellStart"/>
      <w:r w:rsidRPr="00A408BC">
        <w:rPr>
          <w:sz w:val="20"/>
          <w:szCs w:val="20"/>
          <w:lang w:eastAsia="en-US"/>
        </w:rPr>
        <w:t>маса</w:t>
      </w:r>
      <w:proofErr w:type="spellEnd"/>
      <w:r w:rsidRPr="00A408BC">
        <w:rPr>
          <w:sz w:val="20"/>
          <w:szCs w:val="20"/>
          <w:lang w:eastAsia="en-US"/>
        </w:rPr>
        <w:t xml:space="preserve"> </w:t>
      </w:r>
      <w:proofErr w:type="spellStart"/>
      <w:r w:rsidRPr="00A408BC">
        <w:rPr>
          <w:sz w:val="20"/>
          <w:szCs w:val="20"/>
          <w:lang w:eastAsia="en-US"/>
        </w:rPr>
        <w:t>лишћара</w:t>
      </w:r>
      <w:proofErr w:type="spellEnd"/>
      <w:r w:rsidRPr="00A408BC">
        <w:rPr>
          <w:sz w:val="20"/>
          <w:szCs w:val="20"/>
          <w:lang w:eastAsia="en-US"/>
        </w:rPr>
        <w:t xml:space="preserve"> </w:t>
      </w:r>
      <w:proofErr w:type="spellStart"/>
      <w:r w:rsidRPr="00A408BC">
        <w:rPr>
          <w:sz w:val="20"/>
          <w:szCs w:val="20"/>
          <w:lang w:eastAsia="en-US"/>
        </w:rPr>
        <w:t>износи</w:t>
      </w:r>
      <w:proofErr w:type="spellEnd"/>
      <w:r w:rsidRPr="00A408BC">
        <w:rPr>
          <w:sz w:val="20"/>
          <w:szCs w:val="20"/>
          <w:lang w:eastAsia="en-US"/>
        </w:rPr>
        <w:t xml:space="preserve"> 66180 m</w:t>
      </w:r>
      <w:r w:rsidRPr="00A408BC">
        <w:rPr>
          <w:sz w:val="20"/>
          <w:szCs w:val="20"/>
          <w:vertAlign w:val="superscript"/>
          <w:lang w:eastAsia="en-US"/>
        </w:rPr>
        <w:t>3</w:t>
      </w:r>
      <w:r w:rsidRPr="00A408BC">
        <w:rPr>
          <w:sz w:val="20"/>
          <w:szCs w:val="20"/>
          <w:lang w:eastAsia="en-US"/>
        </w:rPr>
        <w:t xml:space="preserve"> а </w:t>
      </w:r>
      <w:proofErr w:type="spellStart"/>
      <w:r w:rsidRPr="00A408BC">
        <w:rPr>
          <w:sz w:val="20"/>
          <w:szCs w:val="20"/>
          <w:lang w:eastAsia="en-US"/>
        </w:rPr>
        <w:t>четинара</w:t>
      </w:r>
      <w:proofErr w:type="spellEnd"/>
      <w:r w:rsidRPr="00A408BC">
        <w:rPr>
          <w:sz w:val="20"/>
          <w:szCs w:val="20"/>
          <w:lang w:eastAsia="en-US"/>
        </w:rPr>
        <w:t xml:space="preserve"> 45488 m</w:t>
      </w:r>
      <w:r w:rsidRPr="00A408BC">
        <w:rPr>
          <w:sz w:val="20"/>
          <w:szCs w:val="20"/>
          <w:vertAlign w:val="superscript"/>
          <w:lang w:eastAsia="en-US"/>
        </w:rPr>
        <w:t>3</w:t>
      </w:r>
      <w:r w:rsidRPr="00A408BC">
        <w:rPr>
          <w:sz w:val="20"/>
          <w:szCs w:val="20"/>
          <w:lang w:eastAsia="en-US"/>
        </w:rPr>
        <w:t>.</w:t>
      </w:r>
    </w:p>
    <w:p w14:paraId="7EBD14CC" w14:textId="77777777" w:rsidR="00A408BC" w:rsidRDefault="00A408BC" w:rsidP="00A408BC">
      <w:pPr>
        <w:spacing w:after="200" w:line="360" w:lineRule="auto"/>
        <w:jc w:val="center"/>
        <w:rPr>
          <w:sz w:val="20"/>
          <w:szCs w:val="20"/>
          <w:lang w:val="en-US"/>
        </w:rPr>
      </w:pPr>
    </w:p>
    <w:p w14:paraId="79A8F799" w14:textId="77777777" w:rsidR="00A408BC" w:rsidRDefault="00A408BC" w:rsidP="00A408BC">
      <w:pPr>
        <w:spacing w:after="200" w:line="360" w:lineRule="auto"/>
        <w:jc w:val="center"/>
        <w:rPr>
          <w:sz w:val="20"/>
          <w:szCs w:val="20"/>
          <w:lang w:val="en-US"/>
        </w:rPr>
      </w:pPr>
    </w:p>
    <w:p w14:paraId="56D8B675" w14:textId="77777777" w:rsidR="00A408BC" w:rsidRDefault="00A408BC" w:rsidP="00A408BC">
      <w:pPr>
        <w:spacing w:after="200" w:line="360" w:lineRule="auto"/>
        <w:jc w:val="center"/>
        <w:rPr>
          <w:sz w:val="20"/>
          <w:szCs w:val="20"/>
          <w:lang w:val="en-US"/>
        </w:rPr>
      </w:pPr>
    </w:p>
    <w:p w14:paraId="1F1767C6" w14:textId="622F97A0" w:rsidR="00A408BC" w:rsidRPr="00A408BC" w:rsidRDefault="00A408BC" w:rsidP="00A408BC">
      <w:pPr>
        <w:spacing w:after="200" w:line="360" w:lineRule="auto"/>
        <w:jc w:val="center"/>
        <w:rPr>
          <w:sz w:val="20"/>
          <w:szCs w:val="20"/>
          <w:lang w:val="en-US"/>
        </w:rPr>
      </w:pPr>
      <w:proofErr w:type="spellStart"/>
      <w:r w:rsidRPr="00A408BC">
        <w:rPr>
          <w:sz w:val="20"/>
          <w:szCs w:val="20"/>
          <w:lang w:val="en-US"/>
        </w:rPr>
        <w:lastRenderedPageBreak/>
        <w:t>Стање</w:t>
      </w:r>
      <w:proofErr w:type="spellEnd"/>
      <w:r w:rsidRPr="00A408BC">
        <w:rPr>
          <w:sz w:val="20"/>
          <w:szCs w:val="20"/>
          <w:lang w:val="en-US"/>
        </w:rPr>
        <w:t xml:space="preserve"> и </w:t>
      </w:r>
      <w:proofErr w:type="spellStart"/>
      <w:r w:rsidRPr="00A408BC">
        <w:rPr>
          <w:sz w:val="20"/>
          <w:szCs w:val="20"/>
          <w:lang w:val="en-US"/>
        </w:rPr>
        <w:t>трендови</w:t>
      </w:r>
      <w:proofErr w:type="spellEnd"/>
      <w:r w:rsidRPr="00A408BC">
        <w:rPr>
          <w:sz w:val="20"/>
          <w:szCs w:val="20"/>
          <w:lang w:val="en-US"/>
        </w:rPr>
        <w:t xml:space="preserve"> у </w:t>
      </w:r>
      <w:proofErr w:type="spellStart"/>
      <w:r w:rsidRPr="00A408BC">
        <w:rPr>
          <w:sz w:val="20"/>
          <w:szCs w:val="20"/>
          <w:lang w:val="en-US"/>
        </w:rPr>
        <w:t>руралном</w:t>
      </w:r>
      <w:proofErr w:type="spellEnd"/>
      <w:r w:rsidRPr="00A408BC">
        <w:rPr>
          <w:sz w:val="20"/>
          <w:szCs w:val="20"/>
          <w:lang w:val="en-US"/>
        </w:rPr>
        <w:t xml:space="preserve"> </w:t>
      </w:r>
      <w:proofErr w:type="spellStart"/>
      <w:r w:rsidRPr="00A408BC">
        <w:rPr>
          <w:sz w:val="20"/>
          <w:szCs w:val="20"/>
          <w:lang w:val="en-US"/>
        </w:rPr>
        <w:t>подручју</w:t>
      </w:r>
      <w:proofErr w:type="spellEnd"/>
    </w:p>
    <w:p w14:paraId="5FF4C8B8" w14:textId="77777777" w:rsidR="00A408BC" w:rsidRPr="00A408BC" w:rsidRDefault="00A408BC" w:rsidP="00A408BC">
      <w:pPr>
        <w:spacing w:after="200" w:line="276" w:lineRule="auto"/>
        <w:jc w:val="both"/>
        <w:rPr>
          <w:b/>
          <w:bCs/>
          <w:sz w:val="20"/>
          <w:szCs w:val="20"/>
          <w:lang w:val="en-US"/>
        </w:rPr>
      </w:pPr>
      <w:r w:rsidRPr="00A408BC">
        <w:rPr>
          <w:b/>
          <w:bCs/>
          <w:sz w:val="20"/>
          <w:szCs w:val="20"/>
          <w:lang w:val="en-US"/>
        </w:rPr>
        <w:tab/>
      </w:r>
      <w:proofErr w:type="spellStart"/>
      <w:r w:rsidRPr="00A408BC">
        <w:rPr>
          <w:b/>
          <w:bCs/>
          <w:sz w:val="20"/>
          <w:szCs w:val="20"/>
          <w:lang w:val="en-US"/>
        </w:rPr>
        <w:t>Демографске</w:t>
      </w:r>
      <w:proofErr w:type="spellEnd"/>
      <w:r w:rsidRPr="00A408BC">
        <w:rPr>
          <w:b/>
          <w:bCs/>
          <w:sz w:val="20"/>
          <w:szCs w:val="20"/>
          <w:lang w:val="en-US"/>
        </w:rPr>
        <w:t xml:space="preserve"> </w:t>
      </w:r>
      <w:proofErr w:type="spellStart"/>
      <w:r w:rsidRPr="00A408BC">
        <w:rPr>
          <w:b/>
          <w:bCs/>
          <w:sz w:val="20"/>
          <w:szCs w:val="20"/>
          <w:lang w:val="en-US"/>
        </w:rPr>
        <w:t>карактеристике</w:t>
      </w:r>
      <w:proofErr w:type="spellEnd"/>
      <w:r w:rsidRPr="00A408BC">
        <w:rPr>
          <w:b/>
          <w:bCs/>
          <w:sz w:val="20"/>
          <w:szCs w:val="20"/>
          <w:lang w:val="en-US"/>
        </w:rPr>
        <w:t xml:space="preserve"> и </w:t>
      </w:r>
      <w:proofErr w:type="spellStart"/>
      <w:r w:rsidRPr="00A408BC">
        <w:rPr>
          <w:b/>
          <w:bCs/>
          <w:sz w:val="20"/>
          <w:szCs w:val="20"/>
          <w:lang w:val="en-US"/>
        </w:rPr>
        <w:t>трендови</w:t>
      </w:r>
      <w:proofErr w:type="spellEnd"/>
      <w:r w:rsidRPr="00A408BC">
        <w:rPr>
          <w:b/>
          <w:bCs/>
          <w:sz w:val="20"/>
          <w:szCs w:val="20"/>
          <w:lang w:val="en-US"/>
        </w:rPr>
        <w:t>:</w:t>
      </w:r>
      <w:r w:rsidRPr="00A408BC">
        <w:rPr>
          <w:b/>
          <w:bCs/>
          <w:sz w:val="20"/>
          <w:szCs w:val="20"/>
        </w:rPr>
        <w:t xml:space="preserve"> </w:t>
      </w: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(31.963)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распоређено</w:t>
      </w:r>
      <w:proofErr w:type="spellEnd"/>
      <w:r w:rsidRPr="00A408BC">
        <w:rPr>
          <w:sz w:val="20"/>
          <w:szCs w:val="20"/>
          <w:lang w:val="en-US"/>
        </w:rPr>
        <w:t xml:space="preserve"> у 49 </w:t>
      </w:r>
      <w:proofErr w:type="spellStart"/>
      <w:r w:rsidRPr="00A408BC">
        <w:rPr>
          <w:sz w:val="20"/>
          <w:szCs w:val="20"/>
          <w:lang w:val="en-US"/>
        </w:rPr>
        <w:t>насељених</w:t>
      </w:r>
      <w:proofErr w:type="spellEnd"/>
      <w:r w:rsidRPr="00A408BC">
        <w:rPr>
          <w:sz w:val="20"/>
          <w:szCs w:val="20"/>
          <w:lang w:val="en-US"/>
        </w:rPr>
        <w:t xml:space="preserve"> </w:t>
      </w:r>
      <w:proofErr w:type="spellStart"/>
      <w:r w:rsidRPr="00A408BC">
        <w:rPr>
          <w:sz w:val="20"/>
          <w:szCs w:val="20"/>
          <w:lang w:val="en-US"/>
        </w:rPr>
        <w:t>места</w:t>
      </w:r>
      <w:proofErr w:type="spellEnd"/>
      <w:r w:rsidRPr="00A408BC">
        <w:rPr>
          <w:sz w:val="20"/>
          <w:szCs w:val="20"/>
          <w:lang w:val="en-US"/>
        </w:rPr>
        <w:t xml:space="preserve">, 42 </w:t>
      </w:r>
      <w:proofErr w:type="spellStart"/>
      <w:r w:rsidRPr="00A408BC">
        <w:rPr>
          <w:sz w:val="20"/>
          <w:szCs w:val="20"/>
          <w:lang w:val="en-US"/>
        </w:rPr>
        <w:t>катастарске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и 19 </w:t>
      </w:r>
      <w:proofErr w:type="spellStart"/>
      <w:r w:rsidRPr="00A408BC">
        <w:rPr>
          <w:sz w:val="20"/>
          <w:szCs w:val="20"/>
          <w:lang w:val="en-US"/>
        </w:rPr>
        <w:t>месних</w:t>
      </w:r>
      <w:proofErr w:type="spellEnd"/>
      <w:r w:rsidRPr="00A408BC">
        <w:rPr>
          <w:sz w:val="20"/>
          <w:szCs w:val="20"/>
          <w:lang w:val="en-US"/>
        </w:rPr>
        <w:t xml:space="preserve"> </w:t>
      </w:r>
      <w:proofErr w:type="spellStart"/>
      <w:r w:rsidRPr="00A408BC">
        <w:rPr>
          <w:sz w:val="20"/>
          <w:szCs w:val="20"/>
          <w:lang w:val="en-US"/>
        </w:rPr>
        <w:t>заједница</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центри</w:t>
      </w:r>
      <w:proofErr w:type="spellEnd"/>
      <w:r w:rsidRPr="00A408BC">
        <w:rPr>
          <w:sz w:val="20"/>
          <w:szCs w:val="20"/>
          <w:lang w:val="en-US"/>
        </w:rPr>
        <w:t xml:space="preserve"> </w:t>
      </w:r>
      <w:proofErr w:type="spellStart"/>
      <w:r w:rsidRPr="00A408BC">
        <w:rPr>
          <w:sz w:val="20"/>
          <w:szCs w:val="20"/>
          <w:lang w:val="en-US"/>
        </w:rPr>
        <w:t>месних</w:t>
      </w:r>
      <w:proofErr w:type="spellEnd"/>
      <w:r w:rsidRPr="00A408BC">
        <w:rPr>
          <w:sz w:val="20"/>
          <w:szCs w:val="20"/>
          <w:lang w:val="en-US"/>
        </w:rPr>
        <w:t xml:space="preserve"> </w:t>
      </w:r>
      <w:proofErr w:type="spellStart"/>
      <w:r w:rsidRPr="00A408BC">
        <w:rPr>
          <w:sz w:val="20"/>
          <w:szCs w:val="20"/>
          <w:lang w:val="en-US"/>
        </w:rPr>
        <w:t>заједница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Буковица</w:t>
      </w:r>
      <w:proofErr w:type="spellEnd"/>
      <w:r w:rsidRPr="00A408BC">
        <w:rPr>
          <w:sz w:val="20"/>
          <w:szCs w:val="20"/>
          <w:lang w:val="en-US"/>
        </w:rPr>
        <w:t xml:space="preserve">, </w:t>
      </w:r>
      <w:proofErr w:type="spellStart"/>
      <w:r w:rsidRPr="00A408BC">
        <w:rPr>
          <w:sz w:val="20"/>
          <w:szCs w:val="20"/>
          <w:lang w:val="en-US"/>
        </w:rPr>
        <w:t>Прилике</w:t>
      </w:r>
      <w:proofErr w:type="spellEnd"/>
      <w:r w:rsidRPr="00A408BC">
        <w:rPr>
          <w:sz w:val="20"/>
          <w:szCs w:val="20"/>
          <w:lang w:val="en-US"/>
        </w:rPr>
        <w:t xml:space="preserve">, </w:t>
      </w:r>
      <w:proofErr w:type="spellStart"/>
      <w:r w:rsidRPr="00A408BC">
        <w:rPr>
          <w:sz w:val="20"/>
          <w:szCs w:val="20"/>
          <w:lang w:val="en-US"/>
        </w:rPr>
        <w:t>Лиса</w:t>
      </w:r>
      <w:proofErr w:type="spellEnd"/>
      <w:r w:rsidRPr="00A408BC">
        <w:rPr>
          <w:sz w:val="20"/>
          <w:szCs w:val="20"/>
          <w:lang w:val="en-US"/>
        </w:rPr>
        <w:t xml:space="preserve">, </w:t>
      </w:r>
      <w:proofErr w:type="spellStart"/>
      <w:r w:rsidRPr="00A408BC">
        <w:rPr>
          <w:sz w:val="20"/>
          <w:szCs w:val="20"/>
          <w:lang w:val="en-US"/>
        </w:rPr>
        <w:t>Луке</w:t>
      </w:r>
      <w:proofErr w:type="spellEnd"/>
      <w:r w:rsidRPr="00A408BC">
        <w:rPr>
          <w:sz w:val="20"/>
          <w:szCs w:val="20"/>
          <w:lang w:val="en-US"/>
        </w:rPr>
        <w:t xml:space="preserve">, </w:t>
      </w:r>
      <w:proofErr w:type="spellStart"/>
      <w:r w:rsidRPr="00A408BC">
        <w:rPr>
          <w:sz w:val="20"/>
          <w:szCs w:val="20"/>
          <w:lang w:val="en-US"/>
        </w:rPr>
        <w:t>Осоница</w:t>
      </w:r>
      <w:proofErr w:type="spellEnd"/>
      <w:r w:rsidRPr="00A408BC">
        <w:rPr>
          <w:sz w:val="20"/>
          <w:szCs w:val="20"/>
          <w:lang w:val="en-US"/>
        </w:rPr>
        <w:t xml:space="preserve">, </w:t>
      </w:r>
      <w:proofErr w:type="spellStart"/>
      <w:r w:rsidRPr="00A408BC">
        <w:rPr>
          <w:sz w:val="20"/>
          <w:szCs w:val="20"/>
          <w:lang w:val="en-US"/>
        </w:rPr>
        <w:t>Међуречје</w:t>
      </w:r>
      <w:proofErr w:type="spellEnd"/>
      <w:r w:rsidRPr="00A408BC">
        <w:rPr>
          <w:sz w:val="20"/>
          <w:szCs w:val="20"/>
          <w:lang w:val="en-US"/>
        </w:rPr>
        <w:t xml:space="preserve">, </w:t>
      </w:r>
      <w:proofErr w:type="spellStart"/>
      <w:r w:rsidRPr="00A408BC">
        <w:rPr>
          <w:sz w:val="20"/>
          <w:szCs w:val="20"/>
          <w:lang w:val="en-US"/>
        </w:rPr>
        <w:t>Девићи</w:t>
      </w:r>
      <w:proofErr w:type="spellEnd"/>
      <w:r w:rsidRPr="00A408BC">
        <w:rPr>
          <w:sz w:val="20"/>
          <w:szCs w:val="20"/>
          <w:lang w:val="en-US"/>
        </w:rPr>
        <w:t xml:space="preserve">, </w:t>
      </w:r>
      <w:proofErr w:type="spellStart"/>
      <w:r w:rsidRPr="00A408BC">
        <w:rPr>
          <w:sz w:val="20"/>
          <w:szCs w:val="20"/>
          <w:lang w:val="en-US"/>
        </w:rPr>
        <w:t>Остатија</w:t>
      </w:r>
      <w:proofErr w:type="spellEnd"/>
      <w:r w:rsidRPr="00A408BC">
        <w:rPr>
          <w:sz w:val="20"/>
          <w:szCs w:val="20"/>
          <w:lang w:val="en-US"/>
        </w:rPr>
        <w:t xml:space="preserve">, </w:t>
      </w:r>
      <w:proofErr w:type="spellStart"/>
      <w:r w:rsidRPr="00A408BC">
        <w:rPr>
          <w:sz w:val="20"/>
          <w:szCs w:val="20"/>
          <w:lang w:val="en-US"/>
        </w:rPr>
        <w:t>Придворица</w:t>
      </w:r>
      <w:proofErr w:type="spellEnd"/>
      <w:r w:rsidRPr="00A408BC">
        <w:rPr>
          <w:sz w:val="20"/>
          <w:szCs w:val="20"/>
          <w:lang w:val="en-US"/>
        </w:rPr>
        <w:t xml:space="preserve">, </w:t>
      </w:r>
      <w:proofErr w:type="spellStart"/>
      <w:r w:rsidRPr="00A408BC">
        <w:rPr>
          <w:sz w:val="20"/>
          <w:szCs w:val="20"/>
          <w:lang w:val="en-US"/>
        </w:rPr>
        <w:t>Средња</w:t>
      </w:r>
      <w:proofErr w:type="spell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w:t>
      </w:r>
      <w:proofErr w:type="spellStart"/>
      <w:r w:rsidRPr="00A408BC">
        <w:rPr>
          <w:sz w:val="20"/>
          <w:szCs w:val="20"/>
          <w:lang w:val="en-US"/>
        </w:rPr>
        <w:t>Кушићи</w:t>
      </w:r>
      <w:proofErr w:type="spellEnd"/>
      <w:r w:rsidRPr="00A408BC">
        <w:rPr>
          <w:sz w:val="20"/>
          <w:szCs w:val="20"/>
          <w:lang w:val="en-US"/>
        </w:rPr>
        <w:t xml:space="preserve">, </w:t>
      </w:r>
      <w:proofErr w:type="spellStart"/>
      <w:r w:rsidRPr="00A408BC">
        <w:rPr>
          <w:sz w:val="20"/>
          <w:szCs w:val="20"/>
          <w:lang w:val="en-US"/>
        </w:rPr>
        <w:t>Брезова</w:t>
      </w:r>
      <w:proofErr w:type="spellEnd"/>
      <w:r w:rsidRPr="00A408BC">
        <w:rPr>
          <w:sz w:val="20"/>
          <w:szCs w:val="20"/>
          <w:lang w:val="en-US"/>
        </w:rPr>
        <w:t xml:space="preserve">, </w:t>
      </w:r>
      <w:proofErr w:type="spellStart"/>
      <w:r w:rsidRPr="00A408BC">
        <w:rPr>
          <w:sz w:val="20"/>
          <w:szCs w:val="20"/>
          <w:lang w:val="en-US"/>
        </w:rPr>
        <w:t>Ковиље</w:t>
      </w:r>
      <w:proofErr w:type="spellEnd"/>
      <w:r w:rsidRPr="00A408BC">
        <w:rPr>
          <w:sz w:val="20"/>
          <w:szCs w:val="20"/>
          <w:lang w:val="en-US"/>
        </w:rPr>
        <w:t xml:space="preserve">, </w:t>
      </w:r>
      <w:proofErr w:type="spellStart"/>
      <w:r w:rsidRPr="00A408BC">
        <w:rPr>
          <w:sz w:val="20"/>
          <w:szCs w:val="20"/>
          <w:lang w:val="en-US"/>
        </w:rPr>
        <w:t>Братљево</w:t>
      </w:r>
      <w:proofErr w:type="spellEnd"/>
      <w:r w:rsidRPr="00A408BC">
        <w:rPr>
          <w:sz w:val="20"/>
          <w:szCs w:val="20"/>
          <w:lang w:val="en-US"/>
        </w:rPr>
        <w:t xml:space="preserve">, </w:t>
      </w:r>
      <w:proofErr w:type="spellStart"/>
      <w:r w:rsidRPr="00A408BC">
        <w:rPr>
          <w:sz w:val="20"/>
          <w:szCs w:val="20"/>
          <w:lang w:val="en-US"/>
        </w:rPr>
        <w:t>Мочиоци</w:t>
      </w:r>
      <w:proofErr w:type="spellEnd"/>
      <w:r w:rsidRPr="00A408BC">
        <w:rPr>
          <w:sz w:val="20"/>
          <w:szCs w:val="20"/>
          <w:lang w:val="en-US"/>
        </w:rPr>
        <w:t xml:space="preserve">, </w:t>
      </w:r>
      <w:proofErr w:type="spellStart"/>
      <w:r w:rsidRPr="00A408BC">
        <w:rPr>
          <w:sz w:val="20"/>
          <w:szCs w:val="20"/>
          <w:lang w:val="en-US"/>
        </w:rPr>
        <w:t>Опаљеник</w:t>
      </w:r>
      <w:proofErr w:type="spellEnd"/>
      <w:r w:rsidRPr="00A408BC">
        <w:rPr>
          <w:sz w:val="20"/>
          <w:szCs w:val="20"/>
          <w:lang w:val="en-US"/>
        </w:rPr>
        <w:t xml:space="preserve"> и </w:t>
      </w:r>
      <w:proofErr w:type="spellStart"/>
      <w:r w:rsidRPr="00A408BC">
        <w:rPr>
          <w:sz w:val="20"/>
          <w:szCs w:val="20"/>
          <w:lang w:val="en-US"/>
        </w:rPr>
        <w:t>Ерчеге</w:t>
      </w:r>
      <w:proofErr w:type="spellEnd"/>
      <w:r w:rsidRPr="00A408BC">
        <w:rPr>
          <w:sz w:val="20"/>
          <w:szCs w:val="20"/>
          <w:lang w:val="en-US"/>
        </w:rPr>
        <w:t xml:space="preserve">. </w:t>
      </w: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величина</w:t>
      </w:r>
      <w:proofErr w:type="spellEnd"/>
      <w:r w:rsidRPr="00A408BC">
        <w:rPr>
          <w:sz w:val="20"/>
          <w:szCs w:val="20"/>
          <w:lang w:val="en-US"/>
        </w:rPr>
        <w:t xml:space="preserve"> </w:t>
      </w:r>
      <w:proofErr w:type="spellStart"/>
      <w:r w:rsidRPr="00A408BC">
        <w:rPr>
          <w:sz w:val="20"/>
          <w:szCs w:val="20"/>
          <w:lang w:val="en-US"/>
        </w:rPr>
        <w:t>насеља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површини</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22,2 km</w:t>
      </w:r>
      <w:r w:rsidRPr="00A408BC">
        <w:rPr>
          <w:sz w:val="20"/>
          <w:szCs w:val="20"/>
          <w:vertAlign w:val="superscript"/>
          <w:lang w:val="en-US"/>
        </w:rPr>
        <w:t>2</w:t>
      </w:r>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просечно</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650 </w:t>
      </w:r>
      <w:proofErr w:type="spellStart"/>
      <w:r w:rsidRPr="00A408BC">
        <w:rPr>
          <w:sz w:val="20"/>
          <w:szCs w:val="20"/>
          <w:lang w:val="en-US"/>
        </w:rPr>
        <w:t>становника</w:t>
      </w:r>
      <w:proofErr w:type="spellEnd"/>
      <w:r w:rsidRPr="00A408BC">
        <w:rPr>
          <w:sz w:val="20"/>
          <w:szCs w:val="20"/>
          <w:lang w:val="en-US"/>
        </w:rPr>
        <w:t xml:space="preserve">. У </w:t>
      </w:r>
      <w:proofErr w:type="spellStart"/>
      <w:r w:rsidRPr="00A408BC">
        <w:rPr>
          <w:sz w:val="20"/>
          <w:szCs w:val="20"/>
          <w:lang w:val="en-US"/>
        </w:rPr>
        <w:t>градском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живи</w:t>
      </w:r>
      <w:proofErr w:type="spellEnd"/>
      <w:r w:rsidRPr="00A408BC">
        <w:rPr>
          <w:sz w:val="20"/>
          <w:szCs w:val="20"/>
          <w:lang w:val="en-US"/>
        </w:rPr>
        <w:t xml:space="preserve"> 44,40%, а 20,5%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насељено</w:t>
      </w:r>
      <w:proofErr w:type="spellEnd"/>
      <w:r w:rsidRPr="00A408BC">
        <w:rPr>
          <w:sz w:val="20"/>
          <w:szCs w:val="20"/>
          <w:lang w:val="en-US"/>
        </w:rPr>
        <w:t xml:space="preserve"> у </w:t>
      </w:r>
      <w:proofErr w:type="spellStart"/>
      <w:r w:rsidRPr="00A408BC">
        <w:rPr>
          <w:sz w:val="20"/>
          <w:szCs w:val="20"/>
          <w:lang w:val="en-US"/>
        </w:rPr>
        <w:t>приградским</w:t>
      </w:r>
      <w:proofErr w:type="spellEnd"/>
      <w:r w:rsidRPr="00A408BC">
        <w:rPr>
          <w:sz w:val="20"/>
          <w:szCs w:val="20"/>
          <w:lang w:val="en-US"/>
        </w:rPr>
        <w:t xml:space="preserve"> </w:t>
      </w:r>
      <w:proofErr w:type="spellStart"/>
      <w:r w:rsidRPr="00A408BC">
        <w:rPr>
          <w:sz w:val="20"/>
          <w:szCs w:val="20"/>
          <w:lang w:val="en-US"/>
        </w:rPr>
        <w:t>насељима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центра</w:t>
      </w:r>
      <w:proofErr w:type="spellEnd"/>
      <w:r w:rsidRPr="00A408BC">
        <w:rPr>
          <w:sz w:val="20"/>
          <w:szCs w:val="20"/>
          <w:lang w:val="en-US"/>
        </w:rPr>
        <w:t xml:space="preserve"> </w:t>
      </w:r>
      <w:proofErr w:type="spellStart"/>
      <w:r w:rsidRPr="00A408BC">
        <w:rPr>
          <w:sz w:val="20"/>
          <w:szCs w:val="20"/>
          <w:lang w:val="en-US"/>
        </w:rPr>
        <w:t>удаљена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10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док</w:t>
      </w:r>
      <w:proofErr w:type="spellEnd"/>
      <w:r w:rsidRPr="00A408BC">
        <w:rPr>
          <w:sz w:val="20"/>
          <w:szCs w:val="20"/>
          <w:lang w:val="en-US"/>
        </w:rPr>
        <w:t xml:space="preserve"> 24,87% </w:t>
      </w:r>
      <w:proofErr w:type="spellStart"/>
      <w:r w:rsidRPr="00A408BC">
        <w:rPr>
          <w:sz w:val="20"/>
          <w:szCs w:val="20"/>
          <w:lang w:val="en-US"/>
        </w:rPr>
        <w:t>грађана</w:t>
      </w:r>
      <w:proofErr w:type="spellEnd"/>
      <w:r w:rsidRPr="00A408BC">
        <w:rPr>
          <w:sz w:val="20"/>
          <w:szCs w:val="20"/>
          <w:lang w:val="en-US"/>
        </w:rPr>
        <w:t xml:space="preserve">, </w:t>
      </w:r>
      <w:proofErr w:type="spellStart"/>
      <w:r w:rsidRPr="00A408BC">
        <w:rPr>
          <w:sz w:val="20"/>
          <w:szCs w:val="20"/>
          <w:lang w:val="en-US"/>
        </w:rPr>
        <w:t>грађана</w:t>
      </w:r>
      <w:proofErr w:type="spellEnd"/>
      <w:r w:rsidRPr="00A408BC">
        <w:rPr>
          <w:sz w:val="20"/>
          <w:szCs w:val="20"/>
          <w:lang w:val="en-US"/>
        </w:rPr>
        <w:t xml:space="preserve"> </w:t>
      </w:r>
      <w:proofErr w:type="spellStart"/>
      <w:r w:rsidRPr="00A408BC">
        <w:rPr>
          <w:sz w:val="20"/>
          <w:szCs w:val="20"/>
          <w:lang w:val="en-US"/>
        </w:rPr>
        <w:t>живи</w:t>
      </w:r>
      <w:proofErr w:type="spellEnd"/>
      <w:r w:rsidRPr="00A408BC">
        <w:rPr>
          <w:sz w:val="20"/>
          <w:szCs w:val="20"/>
          <w:lang w:val="en-US"/>
        </w:rPr>
        <w:t xml:space="preserve"> у </w:t>
      </w:r>
      <w:proofErr w:type="spellStart"/>
      <w:r w:rsidRPr="00A408BC">
        <w:rPr>
          <w:sz w:val="20"/>
          <w:szCs w:val="20"/>
          <w:lang w:val="en-US"/>
        </w:rPr>
        <w:t>насељима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центра</w:t>
      </w:r>
      <w:proofErr w:type="spellEnd"/>
      <w:r w:rsidRPr="00A408BC">
        <w:rPr>
          <w:sz w:val="20"/>
          <w:szCs w:val="20"/>
          <w:lang w:val="en-US"/>
        </w:rPr>
        <w:t xml:space="preserve"> </w:t>
      </w:r>
      <w:proofErr w:type="spellStart"/>
      <w:r w:rsidRPr="00A408BC">
        <w:rPr>
          <w:sz w:val="20"/>
          <w:szCs w:val="20"/>
          <w:lang w:val="en-US"/>
        </w:rPr>
        <w:t>удаљена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10 </w:t>
      </w:r>
      <w:proofErr w:type="spellStart"/>
      <w:r w:rsidRPr="00A408BC">
        <w:rPr>
          <w:sz w:val="20"/>
          <w:szCs w:val="20"/>
          <w:lang w:val="en-US"/>
        </w:rPr>
        <w:t>до</w:t>
      </w:r>
      <w:proofErr w:type="spellEnd"/>
      <w:r w:rsidRPr="00A408BC">
        <w:rPr>
          <w:sz w:val="20"/>
          <w:szCs w:val="20"/>
          <w:lang w:val="en-US"/>
        </w:rPr>
        <w:t xml:space="preserve"> 30 </w:t>
      </w:r>
      <w:proofErr w:type="spellStart"/>
      <w:r w:rsidRPr="00A408BC">
        <w:rPr>
          <w:sz w:val="20"/>
          <w:szCs w:val="20"/>
          <w:lang w:val="en-US"/>
        </w:rPr>
        <w:t>километара</w:t>
      </w:r>
      <w:proofErr w:type="spellEnd"/>
      <w:r w:rsidRPr="00A408BC">
        <w:rPr>
          <w:sz w:val="20"/>
          <w:szCs w:val="20"/>
          <w:lang w:val="en-US"/>
        </w:rPr>
        <w:t xml:space="preserve">. </w:t>
      </w:r>
      <w:proofErr w:type="spellStart"/>
      <w:r w:rsidRPr="00A408BC">
        <w:rPr>
          <w:sz w:val="20"/>
          <w:szCs w:val="20"/>
          <w:lang w:val="en-US"/>
        </w:rPr>
        <w:t>Скоро</w:t>
      </w:r>
      <w:proofErr w:type="spellEnd"/>
      <w:r w:rsidRPr="00A408BC">
        <w:rPr>
          <w:sz w:val="20"/>
          <w:szCs w:val="20"/>
          <w:lang w:val="en-US"/>
        </w:rPr>
        <w:t xml:space="preserve"> 8%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живи</w:t>
      </w:r>
      <w:proofErr w:type="spellEnd"/>
      <w:r w:rsidRPr="00A408BC">
        <w:rPr>
          <w:sz w:val="20"/>
          <w:szCs w:val="20"/>
          <w:lang w:val="en-US"/>
        </w:rPr>
        <w:t xml:space="preserve"> у </w:t>
      </w:r>
      <w:proofErr w:type="spellStart"/>
      <w:r w:rsidRPr="00A408BC">
        <w:rPr>
          <w:sz w:val="20"/>
          <w:szCs w:val="20"/>
          <w:lang w:val="en-US"/>
        </w:rPr>
        <w:t>селима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градског</w:t>
      </w:r>
      <w:proofErr w:type="spellEnd"/>
      <w:r w:rsidRPr="00A408BC">
        <w:rPr>
          <w:sz w:val="20"/>
          <w:szCs w:val="20"/>
          <w:lang w:val="en-US"/>
        </w:rPr>
        <w:t xml:space="preserve"> </w:t>
      </w:r>
      <w:proofErr w:type="spellStart"/>
      <w:r w:rsidRPr="00A408BC">
        <w:rPr>
          <w:sz w:val="20"/>
          <w:szCs w:val="20"/>
          <w:lang w:val="en-US"/>
        </w:rPr>
        <w:t>подруцја</w:t>
      </w:r>
      <w:proofErr w:type="spellEnd"/>
      <w:r w:rsidRPr="00A408BC">
        <w:rPr>
          <w:sz w:val="20"/>
          <w:szCs w:val="20"/>
          <w:lang w:val="en-US"/>
        </w:rPr>
        <w:t xml:space="preserve"> </w:t>
      </w:r>
      <w:proofErr w:type="spellStart"/>
      <w:r w:rsidRPr="00A408BC">
        <w:rPr>
          <w:sz w:val="20"/>
          <w:szCs w:val="20"/>
          <w:lang w:val="en-US"/>
        </w:rPr>
        <w:t>удаљена</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40 </w:t>
      </w:r>
      <w:proofErr w:type="spellStart"/>
      <w:r w:rsidRPr="00A408BC">
        <w:rPr>
          <w:sz w:val="20"/>
          <w:szCs w:val="20"/>
          <w:lang w:val="en-US"/>
        </w:rPr>
        <w:t>километара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подацима</w:t>
      </w:r>
      <w:proofErr w:type="spellEnd"/>
      <w:r w:rsidRPr="00A408BC">
        <w:rPr>
          <w:sz w:val="20"/>
          <w:szCs w:val="20"/>
          <w:lang w:val="en-US"/>
        </w:rPr>
        <w:t xml:space="preserve"> </w:t>
      </w:r>
      <w:proofErr w:type="spellStart"/>
      <w:r w:rsidRPr="00A408BC">
        <w:rPr>
          <w:sz w:val="20"/>
          <w:szCs w:val="20"/>
          <w:lang w:val="en-US"/>
        </w:rPr>
        <w:t>Републичког</w:t>
      </w:r>
      <w:proofErr w:type="spellEnd"/>
      <w:r w:rsidRPr="00A408BC">
        <w:rPr>
          <w:sz w:val="20"/>
          <w:szCs w:val="20"/>
          <w:lang w:val="en-US"/>
        </w:rPr>
        <w:t xml:space="preserve"> </w:t>
      </w:r>
      <w:proofErr w:type="spellStart"/>
      <w:r w:rsidRPr="00A408BC">
        <w:rPr>
          <w:sz w:val="20"/>
          <w:szCs w:val="20"/>
          <w:lang w:val="en-US"/>
        </w:rPr>
        <w:t>завода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статистику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основу</w:t>
      </w:r>
      <w:proofErr w:type="spellEnd"/>
      <w:r w:rsidRPr="00A408BC">
        <w:rPr>
          <w:sz w:val="20"/>
          <w:szCs w:val="20"/>
          <w:lang w:val="en-US"/>
        </w:rPr>
        <w:t xml:space="preserve"> </w:t>
      </w:r>
      <w:proofErr w:type="spellStart"/>
      <w:r w:rsidRPr="00A408BC">
        <w:rPr>
          <w:sz w:val="20"/>
          <w:szCs w:val="20"/>
          <w:lang w:val="en-US"/>
        </w:rPr>
        <w:t>вршених</w:t>
      </w:r>
      <w:proofErr w:type="spellEnd"/>
      <w:r w:rsidRPr="00A408BC">
        <w:rPr>
          <w:sz w:val="20"/>
          <w:szCs w:val="20"/>
          <w:lang w:val="en-US"/>
        </w:rPr>
        <w:t xml:space="preserve"> </w:t>
      </w:r>
      <w:proofErr w:type="spellStart"/>
      <w:r w:rsidRPr="00A408BC">
        <w:rPr>
          <w:sz w:val="20"/>
          <w:szCs w:val="20"/>
          <w:lang w:val="en-US"/>
        </w:rPr>
        <w:t>редовних</w:t>
      </w:r>
      <w:proofErr w:type="spellEnd"/>
      <w:r w:rsidRPr="00A408BC">
        <w:rPr>
          <w:sz w:val="20"/>
          <w:szCs w:val="20"/>
          <w:lang w:val="en-US"/>
        </w:rPr>
        <w:t xml:space="preserve"> </w:t>
      </w:r>
      <w:proofErr w:type="spellStart"/>
      <w:r w:rsidRPr="00A408BC">
        <w:rPr>
          <w:sz w:val="20"/>
          <w:szCs w:val="20"/>
          <w:lang w:val="en-US"/>
        </w:rPr>
        <w:t>пописа</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у 2011. </w:t>
      </w:r>
      <w:proofErr w:type="spellStart"/>
      <w:r w:rsidRPr="00A408BC">
        <w:rPr>
          <w:sz w:val="20"/>
          <w:szCs w:val="20"/>
          <w:lang w:val="en-US"/>
        </w:rPr>
        <w:t>години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мањи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7186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попис</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1971.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Активно</w:t>
      </w:r>
      <w:proofErr w:type="spellEnd"/>
      <w:r w:rsidRPr="00A408BC">
        <w:rPr>
          <w:sz w:val="20"/>
          <w:szCs w:val="20"/>
          <w:lang w:val="en-US"/>
        </w:rPr>
        <w:t xml:space="preserve"> </w:t>
      </w: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чини</w:t>
      </w:r>
      <w:proofErr w:type="spellEnd"/>
      <w:r w:rsidRPr="00A408BC">
        <w:rPr>
          <w:sz w:val="20"/>
          <w:szCs w:val="20"/>
          <w:lang w:val="en-US"/>
        </w:rPr>
        <w:t xml:space="preserve"> 53,8% </w:t>
      </w:r>
      <w:proofErr w:type="spellStart"/>
      <w:r w:rsidRPr="00A408BC">
        <w:rPr>
          <w:sz w:val="20"/>
          <w:szCs w:val="20"/>
          <w:lang w:val="en-US"/>
        </w:rPr>
        <w:t>целокупне</w:t>
      </w:r>
      <w:proofErr w:type="spellEnd"/>
      <w:r w:rsidRPr="00A408BC">
        <w:rPr>
          <w:sz w:val="20"/>
          <w:szCs w:val="20"/>
          <w:lang w:val="en-US"/>
        </w:rPr>
        <w:t xml:space="preserve"> </w:t>
      </w:r>
      <w:proofErr w:type="spellStart"/>
      <w:r w:rsidRPr="00A408BC">
        <w:rPr>
          <w:sz w:val="20"/>
          <w:szCs w:val="20"/>
          <w:lang w:val="en-US"/>
        </w:rPr>
        <w:t>популације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односно</w:t>
      </w:r>
      <w:proofErr w:type="spellEnd"/>
      <w:r w:rsidRPr="00A408BC">
        <w:rPr>
          <w:sz w:val="20"/>
          <w:szCs w:val="20"/>
          <w:lang w:val="en-US"/>
        </w:rPr>
        <w:t xml:space="preserve"> 63,9%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старијег</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15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активног</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87,7% </w:t>
      </w:r>
      <w:proofErr w:type="spellStart"/>
      <w:r w:rsidRPr="00A408BC">
        <w:rPr>
          <w:sz w:val="20"/>
          <w:szCs w:val="20"/>
          <w:lang w:val="en-US"/>
        </w:rPr>
        <w:t>јесте</w:t>
      </w:r>
      <w:proofErr w:type="spellEnd"/>
      <w:r w:rsidRPr="00A408BC">
        <w:rPr>
          <w:sz w:val="20"/>
          <w:szCs w:val="20"/>
          <w:lang w:val="en-US"/>
        </w:rPr>
        <w:t xml:space="preserve"> </w:t>
      </w: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обавља</w:t>
      </w:r>
      <w:proofErr w:type="spellEnd"/>
      <w:r w:rsidRPr="00A408BC">
        <w:rPr>
          <w:sz w:val="20"/>
          <w:szCs w:val="20"/>
          <w:lang w:val="en-US"/>
        </w:rPr>
        <w:t xml:space="preserve"> </w:t>
      </w:r>
      <w:proofErr w:type="spellStart"/>
      <w:r w:rsidRPr="00A408BC">
        <w:rPr>
          <w:sz w:val="20"/>
          <w:szCs w:val="20"/>
          <w:lang w:val="en-US"/>
        </w:rPr>
        <w:t>неко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занимања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стране</w:t>
      </w:r>
      <w:proofErr w:type="spellEnd"/>
      <w:r w:rsidRPr="00A408BC">
        <w:rPr>
          <w:sz w:val="20"/>
          <w:szCs w:val="20"/>
          <w:lang w:val="en-US"/>
        </w:rPr>
        <w:t xml:space="preserve">, </w:t>
      </w:r>
      <w:proofErr w:type="spellStart"/>
      <w:r w:rsidRPr="00A408BC">
        <w:rPr>
          <w:sz w:val="20"/>
          <w:szCs w:val="20"/>
          <w:lang w:val="en-US"/>
        </w:rPr>
        <w:t>издржавано</w:t>
      </w:r>
      <w:proofErr w:type="spellEnd"/>
      <w:r w:rsidRPr="00A408BC">
        <w:rPr>
          <w:sz w:val="20"/>
          <w:szCs w:val="20"/>
          <w:lang w:val="en-US"/>
        </w:rPr>
        <w:t xml:space="preserve"> </w:t>
      </w: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чини</w:t>
      </w:r>
      <w:proofErr w:type="spellEnd"/>
      <w:r w:rsidRPr="00A408BC">
        <w:rPr>
          <w:sz w:val="20"/>
          <w:szCs w:val="20"/>
          <w:lang w:val="en-US"/>
        </w:rPr>
        <w:t xml:space="preserve"> 30,7%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посматра</w:t>
      </w:r>
      <w:proofErr w:type="spellEnd"/>
      <w:r w:rsidRPr="00A408BC">
        <w:rPr>
          <w:sz w:val="20"/>
          <w:szCs w:val="20"/>
          <w:lang w:val="en-US"/>
        </w:rPr>
        <w:t xml:space="preserve"> </w:t>
      </w:r>
      <w:proofErr w:type="spellStart"/>
      <w:r w:rsidRPr="00A408BC">
        <w:rPr>
          <w:sz w:val="20"/>
          <w:szCs w:val="20"/>
          <w:lang w:val="en-US"/>
        </w:rPr>
        <w:t>образовна</w:t>
      </w:r>
      <w:proofErr w:type="spellEnd"/>
      <w:r w:rsidRPr="00A408BC">
        <w:rPr>
          <w:sz w:val="20"/>
          <w:szCs w:val="20"/>
          <w:lang w:val="en-US"/>
        </w:rPr>
        <w:t xml:space="preserve"> </w:t>
      </w:r>
      <w:proofErr w:type="spellStart"/>
      <w:r w:rsidRPr="00A408BC">
        <w:rPr>
          <w:sz w:val="20"/>
          <w:szCs w:val="20"/>
          <w:lang w:val="en-US"/>
        </w:rPr>
        <w:t>структура</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старијег</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15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рећи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средњим</w:t>
      </w:r>
      <w:proofErr w:type="spellEnd"/>
      <w:r w:rsidRPr="00A408BC">
        <w:rPr>
          <w:sz w:val="20"/>
          <w:szCs w:val="20"/>
          <w:lang w:val="en-US"/>
        </w:rPr>
        <w:t xml:space="preserve"> </w:t>
      </w:r>
      <w:proofErr w:type="spellStart"/>
      <w:r w:rsidRPr="00A408BC">
        <w:rPr>
          <w:sz w:val="20"/>
          <w:szCs w:val="20"/>
          <w:lang w:val="en-US"/>
        </w:rPr>
        <w:t>образовањем</w:t>
      </w:r>
      <w:proofErr w:type="spellEnd"/>
      <w:r w:rsidRPr="00A408BC">
        <w:rPr>
          <w:sz w:val="20"/>
          <w:szCs w:val="20"/>
          <w:lang w:val="en-US"/>
        </w:rPr>
        <w:t xml:space="preserve"> – 32,8%, </w:t>
      </w:r>
      <w:proofErr w:type="spellStart"/>
      <w:r w:rsidRPr="00A408BC">
        <w:rPr>
          <w:sz w:val="20"/>
          <w:szCs w:val="20"/>
          <w:lang w:val="en-US"/>
        </w:rPr>
        <w:t>док</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основним</w:t>
      </w:r>
      <w:proofErr w:type="spellEnd"/>
      <w:r w:rsidRPr="00A408BC">
        <w:rPr>
          <w:sz w:val="20"/>
          <w:szCs w:val="20"/>
          <w:lang w:val="en-US"/>
        </w:rPr>
        <w:t xml:space="preserve"> </w:t>
      </w:r>
      <w:proofErr w:type="spellStart"/>
      <w:r w:rsidRPr="00A408BC">
        <w:rPr>
          <w:sz w:val="20"/>
          <w:szCs w:val="20"/>
          <w:lang w:val="en-US"/>
        </w:rPr>
        <w:t>образовањем</w:t>
      </w:r>
      <w:proofErr w:type="spellEnd"/>
      <w:r w:rsidRPr="00A408BC">
        <w:rPr>
          <w:sz w:val="20"/>
          <w:szCs w:val="20"/>
          <w:lang w:val="en-US"/>
        </w:rPr>
        <w:t xml:space="preserve"> 30,6% </w:t>
      </w:r>
      <w:proofErr w:type="spellStart"/>
      <w:r w:rsidRPr="00A408BC">
        <w:rPr>
          <w:sz w:val="20"/>
          <w:szCs w:val="20"/>
          <w:lang w:val="en-US"/>
        </w:rPr>
        <w:t>посма-тране</w:t>
      </w:r>
      <w:proofErr w:type="spellEnd"/>
      <w:r w:rsidRPr="00A408BC">
        <w:rPr>
          <w:sz w:val="20"/>
          <w:szCs w:val="20"/>
          <w:lang w:val="en-US"/>
        </w:rPr>
        <w:t xml:space="preserve"> </w:t>
      </w:r>
      <w:proofErr w:type="spellStart"/>
      <w:r w:rsidRPr="00A408BC">
        <w:rPr>
          <w:sz w:val="20"/>
          <w:szCs w:val="20"/>
          <w:lang w:val="en-US"/>
        </w:rPr>
        <w:t>популације</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виталне</w:t>
      </w:r>
      <w:proofErr w:type="spellEnd"/>
      <w:r w:rsidRPr="00A408BC">
        <w:rPr>
          <w:sz w:val="20"/>
          <w:szCs w:val="20"/>
          <w:lang w:val="en-US"/>
        </w:rPr>
        <w:t xml:space="preserve"> </w:t>
      </w:r>
      <w:proofErr w:type="spellStart"/>
      <w:r w:rsidRPr="00A408BC">
        <w:rPr>
          <w:sz w:val="20"/>
          <w:szCs w:val="20"/>
          <w:lang w:val="en-US"/>
        </w:rPr>
        <w:t>догађаје</w:t>
      </w:r>
      <w:proofErr w:type="spellEnd"/>
      <w:r w:rsidRPr="00A408BC">
        <w:rPr>
          <w:sz w:val="20"/>
          <w:szCs w:val="20"/>
          <w:lang w:val="en-US"/>
        </w:rPr>
        <w:t xml:space="preserve">, </w:t>
      </w:r>
      <w:proofErr w:type="spellStart"/>
      <w:r w:rsidRPr="00A408BC">
        <w:rPr>
          <w:sz w:val="20"/>
          <w:szCs w:val="20"/>
          <w:lang w:val="en-US"/>
        </w:rPr>
        <w:t>општину</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већину</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у </w:t>
      </w:r>
      <w:proofErr w:type="spellStart"/>
      <w:r w:rsidRPr="00A408BC">
        <w:rPr>
          <w:sz w:val="20"/>
          <w:szCs w:val="20"/>
          <w:lang w:val="en-US"/>
        </w:rPr>
        <w:t>Републици</w:t>
      </w:r>
      <w:proofErr w:type="spellEnd"/>
      <w:r w:rsidRPr="00A408BC">
        <w:rPr>
          <w:sz w:val="20"/>
          <w:szCs w:val="20"/>
          <w:lang w:val="en-US"/>
        </w:rPr>
        <w:t xml:space="preserve"> </w:t>
      </w:r>
      <w:proofErr w:type="spellStart"/>
      <w:r w:rsidRPr="00A408BC">
        <w:rPr>
          <w:sz w:val="20"/>
          <w:szCs w:val="20"/>
          <w:lang w:val="en-US"/>
        </w:rPr>
        <w:t>Србији</w:t>
      </w:r>
      <w:proofErr w:type="spellEnd"/>
      <w:r w:rsidRPr="00A408BC">
        <w:rPr>
          <w:sz w:val="20"/>
          <w:szCs w:val="20"/>
          <w:lang w:val="en-US"/>
        </w:rPr>
        <w:t xml:space="preserve">, </w:t>
      </w:r>
      <w:proofErr w:type="spellStart"/>
      <w:r w:rsidRPr="00A408BC">
        <w:rPr>
          <w:sz w:val="20"/>
          <w:szCs w:val="20"/>
          <w:lang w:val="en-US"/>
        </w:rPr>
        <w:t>карактерише</w:t>
      </w:r>
      <w:proofErr w:type="spellEnd"/>
      <w:r w:rsidRPr="00A408BC">
        <w:rPr>
          <w:sz w:val="20"/>
          <w:szCs w:val="20"/>
          <w:lang w:val="en-US"/>
        </w:rPr>
        <w:t xml:space="preserve"> </w:t>
      </w:r>
      <w:proofErr w:type="spellStart"/>
      <w:r w:rsidRPr="00A408BC">
        <w:rPr>
          <w:sz w:val="20"/>
          <w:szCs w:val="20"/>
          <w:lang w:val="en-US"/>
        </w:rPr>
        <w:t>негативан</w:t>
      </w:r>
      <w:proofErr w:type="spellEnd"/>
      <w:r w:rsidRPr="00A408BC">
        <w:rPr>
          <w:sz w:val="20"/>
          <w:szCs w:val="20"/>
          <w:lang w:val="en-US"/>
        </w:rPr>
        <w:t xml:space="preserve"> </w:t>
      </w: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прираштај</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посматраном</w:t>
      </w:r>
      <w:proofErr w:type="spellEnd"/>
      <w:r w:rsidRPr="00A408BC">
        <w:rPr>
          <w:sz w:val="20"/>
          <w:szCs w:val="20"/>
          <w:lang w:val="en-US"/>
        </w:rPr>
        <w:t xml:space="preserve"> </w:t>
      </w:r>
      <w:proofErr w:type="spellStart"/>
      <w:r w:rsidRPr="00A408BC">
        <w:rPr>
          <w:sz w:val="20"/>
          <w:szCs w:val="20"/>
          <w:lang w:val="en-US"/>
        </w:rPr>
        <w:t>периоду</w:t>
      </w:r>
      <w:proofErr w:type="spellEnd"/>
      <w:r w:rsidRPr="00A408BC">
        <w:rPr>
          <w:sz w:val="20"/>
          <w:szCs w:val="20"/>
          <w:lang w:val="en-US"/>
        </w:rPr>
        <w:t xml:space="preserve"> </w:t>
      </w:r>
      <w:proofErr w:type="spellStart"/>
      <w:r w:rsidRPr="00A408BC">
        <w:rPr>
          <w:sz w:val="20"/>
          <w:szCs w:val="20"/>
          <w:lang w:val="en-US"/>
        </w:rPr>
        <w:t>варирао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-0,3‰, </w:t>
      </w:r>
      <w:proofErr w:type="spellStart"/>
      <w:r w:rsidRPr="00A408BC">
        <w:rPr>
          <w:sz w:val="20"/>
          <w:szCs w:val="20"/>
          <w:lang w:val="en-US"/>
        </w:rPr>
        <w:t>колико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износио</w:t>
      </w:r>
      <w:proofErr w:type="spellEnd"/>
      <w:r w:rsidRPr="00A408BC">
        <w:rPr>
          <w:sz w:val="20"/>
          <w:szCs w:val="20"/>
          <w:lang w:val="en-US"/>
        </w:rPr>
        <w:t xml:space="preserve"> 2001.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-3,2‰ 2004.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Јасно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овакве</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природног</w:t>
      </w:r>
      <w:proofErr w:type="spellEnd"/>
      <w:r w:rsidRPr="00A408BC">
        <w:rPr>
          <w:sz w:val="20"/>
          <w:szCs w:val="20"/>
          <w:lang w:val="en-US"/>
        </w:rPr>
        <w:t xml:space="preserve"> </w:t>
      </w:r>
      <w:proofErr w:type="spellStart"/>
      <w:r w:rsidRPr="00A408BC">
        <w:rPr>
          <w:sz w:val="20"/>
          <w:szCs w:val="20"/>
          <w:lang w:val="en-US"/>
        </w:rPr>
        <w:t>прираштаја</w:t>
      </w:r>
      <w:proofErr w:type="spellEnd"/>
      <w:r w:rsidRPr="00A408BC">
        <w:rPr>
          <w:sz w:val="20"/>
          <w:szCs w:val="20"/>
          <w:lang w:val="en-US"/>
        </w:rPr>
        <w:t xml:space="preserve">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главних</w:t>
      </w:r>
      <w:proofErr w:type="spellEnd"/>
      <w:r w:rsidRPr="00A408BC">
        <w:rPr>
          <w:sz w:val="20"/>
          <w:szCs w:val="20"/>
          <w:lang w:val="en-US"/>
        </w:rPr>
        <w:t xml:space="preserve"> </w:t>
      </w:r>
      <w:proofErr w:type="spellStart"/>
      <w:r w:rsidRPr="00A408BC">
        <w:rPr>
          <w:sz w:val="20"/>
          <w:szCs w:val="20"/>
          <w:lang w:val="en-US"/>
        </w:rPr>
        <w:t>разлога</w:t>
      </w:r>
      <w:proofErr w:type="spellEnd"/>
      <w:r w:rsidRPr="00A408BC">
        <w:rPr>
          <w:sz w:val="20"/>
          <w:szCs w:val="20"/>
          <w:lang w:val="en-US"/>
        </w:rPr>
        <w:t xml:space="preserve"> </w:t>
      </w:r>
      <w:proofErr w:type="spellStart"/>
      <w:r w:rsidRPr="00A408BC">
        <w:rPr>
          <w:sz w:val="20"/>
          <w:szCs w:val="20"/>
          <w:lang w:val="en-US"/>
        </w:rPr>
        <w:t>умањења</w:t>
      </w:r>
      <w:proofErr w:type="spellEnd"/>
      <w:r w:rsidRPr="00A408BC">
        <w:rPr>
          <w:sz w:val="20"/>
          <w:szCs w:val="20"/>
          <w:lang w:val="en-US"/>
        </w:rPr>
        <w:t xml:space="preserve"> </w:t>
      </w:r>
      <w:proofErr w:type="spellStart"/>
      <w:r w:rsidRPr="00A408BC">
        <w:rPr>
          <w:sz w:val="20"/>
          <w:szCs w:val="20"/>
          <w:lang w:val="en-US"/>
        </w:rPr>
        <w:t>популације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Прикупљени</w:t>
      </w:r>
      <w:proofErr w:type="spellEnd"/>
      <w:r w:rsidRPr="00A408BC">
        <w:rPr>
          <w:sz w:val="20"/>
          <w:szCs w:val="20"/>
          <w:lang w:val="en-US"/>
        </w:rPr>
        <w:t xml:space="preserve"> </w:t>
      </w:r>
      <w:proofErr w:type="spellStart"/>
      <w:r w:rsidRPr="00A408BC">
        <w:rPr>
          <w:sz w:val="20"/>
          <w:szCs w:val="20"/>
          <w:lang w:val="en-US"/>
        </w:rPr>
        <w:t>подаци</w:t>
      </w:r>
      <w:proofErr w:type="spellEnd"/>
      <w:r w:rsidRPr="00A408BC">
        <w:rPr>
          <w:sz w:val="20"/>
          <w:szCs w:val="20"/>
          <w:lang w:val="en-US"/>
        </w:rPr>
        <w:t xml:space="preserve"> </w:t>
      </w:r>
      <w:proofErr w:type="spellStart"/>
      <w:r w:rsidRPr="00A408BC">
        <w:rPr>
          <w:sz w:val="20"/>
          <w:szCs w:val="20"/>
          <w:lang w:val="en-US"/>
        </w:rPr>
        <w:t>Пописа</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2002. и 2011.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представљају</w:t>
      </w:r>
      <w:proofErr w:type="spellEnd"/>
      <w:r w:rsidRPr="00A408BC">
        <w:rPr>
          <w:sz w:val="20"/>
          <w:szCs w:val="20"/>
          <w:lang w:val="en-US"/>
        </w:rPr>
        <w:t xml:space="preserve"> </w:t>
      </w:r>
      <w:proofErr w:type="spellStart"/>
      <w:r w:rsidRPr="00A408BC">
        <w:rPr>
          <w:sz w:val="20"/>
          <w:szCs w:val="20"/>
          <w:lang w:val="en-US"/>
        </w:rPr>
        <w:t>вредан</w:t>
      </w:r>
      <w:proofErr w:type="spellEnd"/>
      <w:r w:rsidRPr="00A408BC">
        <w:rPr>
          <w:sz w:val="20"/>
          <w:szCs w:val="20"/>
          <w:lang w:val="en-US"/>
        </w:rPr>
        <w:t xml:space="preserve"> </w:t>
      </w:r>
      <w:proofErr w:type="spellStart"/>
      <w:r w:rsidRPr="00A408BC">
        <w:rPr>
          <w:sz w:val="20"/>
          <w:szCs w:val="20"/>
          <w:lang w:val="en-US"/>
        </w:rPr>
        <w:t>извор</w:t>
      </w:r>
      <w:proofErr w:type="spellEnd"/>
      <w:r w:rsidRPr="00A408BC">
        <w:rPr>
          <w:sz w:val="20"/>
          <w:szCs w:val="20"/>
          <w:lang w:val="en-US"/>
        </w:rPr>
        <w:t xml:space="preserve"> </w:t>
      </w:r>
      <w:proofErr w:type="spellStart"/>
      <w:r w:rsidRPr="00A408BC">
        <w:rPr>
          <w:sz w:val="20"/>
          <w:szCs w:val="20"/>
          <w:lang w:val="en-US"/>
        </w:rPr>
        <w:t>података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мора</w:t>
      </w:r>
      <w:proofErr w:type="spellEnd"/>
      <w:r w:rsidRPr="00A408BC">
        <w:rPr>
          <w:sz w:val="20"/>
          <w:szCs w:val="20"/>
          <w:lang w:val="en-US"/>
        </w:rPr>
        <w:t xml:space="preserve"> </w:t>
      </w:r>
      <w:proofErr w:type="spellStart"/>
      <w:r w:rsidRPr="00A408BC">
        <w:rPr>
          <w:sz w:val="20"/>
          <w:szCs w:val="20"/>
          <w:lang w:val="en-US"/>
        </w:rPr>
        <w:t>користити</w:t>
      </w:r>
      <w:proofErr w:type="spellEnd"/>
      <w:r w:rsidRPr="00A408BC">
        <w:rPr>
          <w:sz w:val="20"/>
          <w:szCs w:val="20"/>
          <w:lang w:val="en-US"/>
        </w:rPr>
        <w:t xml:space="preserve"> у </w:t>
      </w:r>
      <w:proofErr w:type="spellStart"/>
      <w:r w:rsidRPr="00A408BC">
        <w:rPr>
          <w:sz w:val="20"/>
          <w:szCs w:val="20"/>
          <w:lang w:val="en-US"/>
        </w:rPr>
        <w:t>планирању</w:t>
      </w:r>
      <w:proofErr w:type="spellEnd"/>
      <w:r w:rsidRPr="00A408BC">
        <w:rPr>
          <w:sz w:val="20"/>
          <w:szCs w:val="20"/>
          <w:lang w:val="en-US"/>
        </w:rPr>
        <w:t xml:space="preserve"> </w:t>
      </w:r>
      <w:proofErr w:type="spellStart"/>
      <w:r w:rsidRPr="00A408BC">
        <w:rPr>
          <w:sz w:val="20"/>
          <w:szCs w:val="20"/>
          <w:lang w:val="en-US"/>
        </w:rPr>
        <w:t>друштвено</w:t>
      </w:r>
      <w:proofErr w:type="spellEnd"/>
      <w:r w:rsidRPr="00A408BC">
        <w:rPr>
          <w:sz w:val="20"/>
          <w:szCs w:val="20"/>
          <w:lang w:val="en-US"/>
        </w:rPr>
        <w:t xml:space="preserve"> – </w:t>
      </w:r>
      <w:proofErr w:type="spellStart"/>
      <w:r w:rsidRPr="00A408BC">
        <w:rPr>
          <w:sz w:val="20"/>
          <w:szCs w:val="20"/>
          <w:lang w:val="en-US"/>
        </w:rPr>
        <w:t>економског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основу</w:t>
      </w:r>
      <w:proofErr w:type="spellEnd"/>
      <w:r w:rsidRPr="00A408BC">
        <w:rPr>
          <w:sz w:val="20"/>
          <w:szCs w:val="20"/>
          <w:lang w:val="en-US"/>
        </w:rPr>
        <w:t xml:space="preserve"> </w:t>
      </w:r>
      <w:proofErr w:type="spellStart"/>
      <w:r w:rsidRPr="00A408BC">
        <w:rPr>
          <w:sz w:val="20"/>
          <w:szCs w:val="20"/>
          <w:lang w:val="en-US"/>
        </w:rPr>
        <w:t>тих</w:t>
      </w:r>
      <w:proofErr w:type="spellEnd"/>
      <w:r w:rsidRPr="00A408BC">
        <w:rPr>
          <w:sz w:val="20"/>
          <w:szCs w:val="20"/>
          <w:lang w:val="en-US"/>
        </w:rPr>
        <w:t xml:space="preserve"> </w:t>
      </w:r>
      <w:proofErr w:type="spellStart"/>
      <w:r w:rsidRPr="00A408BC">
        <w:rPr>
          <w:sz w:val="20"/>
          <w:szCs w:val="20"/>
          <w:lang w:val="en-US"/>
        </w:rPr>
        <w:t>података</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2002. и 2011.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могу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уочити</w:t>
      </w:r>
      <w:proofErr w:type="spellEnd"/>
      <w:r w:rsidRPr="00A408BC">
        <w:rPr>
          <w:sz w:val="20"/>
          <w:szCs w:val="20"/>
          <w:lang w:val="en-US"/>
        </w:rPr>
        <w:t xml:space="preserve"> </w:t>
      </w:r>
      <w:proofErr w:type="spellStart"/>
      <w:r w:rsidRPr="00A408BC">
        <w:rPr>
          <w:sz w:val="20"/>
          <w:szCs w:val="20"/>
          <w:lang w:val="en-US"/>
        </w:rPr>
        <w:t>неповољне</w:t>
      </w:r>
      <w:proofErr w:type="spellEnd"/>
      <w:r w:rsidRPr="00A408BC">
        <w:rPr>
          <w:sz w:val="20"/>
          <w:szCs w:val="20"/>
          <w:lang w:val="en-US"/>
        </w:rPr>
        <w:t xml:space="preserve"> </w:t>
      </w:r>
      <w:proofErr w:type="spellStart"/>
      <w:r w:rsidRPr="00A408BC">
        <w:rPr>
          <w:sz w:val="20"/>
          <w:szCs w:val="20"/>
          <w:lang w:val="en-US"/>
        </w:rPr>
        <w:t>тенденције</w:t>
      </w:r>
      <w:proofErr w:type="spellEnd"/>
      <w:r w:rsidRPr="00A408BC">
        <w:rPr>
          <w:sz w:val="20"/>
          <w:szCs w:val="20"/>
          <w:lang w:val="en-US"/>
        </w:rPr>
        <w:t xml:space="preserve"> </w:t>
      </w:r>
      <w:proofErr w:type="spellStart"/>
      <w:r w:rsidRPr="00A408BC">
        <w:rPr>
          <w:sz w:val="20"/>
          <w:szCs w:val="20"/>
          <w:lang w:val="en-US"/>
        </w:rPr>
        <w:t>ка</w:t>
      </w:r>
      <w:proofErr w:type="spellEnd"/>
      <w:r w:rsidRPr="00A408BC">
        <w:rPr>
          <w:sz w:val="20"/>
          <w:szCs w:val="20"/>
          <w:lang w:val="en-US"/>
        </w:rPr>
        <w:t xml:space="preserve"> </w:t>
      </w:r>
      <w:proofErr w:type="spellStart"/>
      <w:r w:rsidRPr="00A408BC">
        <w:rPr>
          <w:sz w:val="20"/>
          <w:szCs w:val="20"/>
          <w:lang w:val="en-US"/>
        </w:rPr>
        <w:t>продубљивању</w:t>
      </w:r>
      <w:proofErr w:type="spellEnd"/>
      <w:r w:rsidRPr="00A408BC">
        <w:rPr>
          <w:sz w:val="20"/>
          <w:szCs w:val="20"/>
          <w:lang w:val="en-US"/>
        </w:rPr>
        <w:t xml:space="preserve"> </w:t>
      </w:r>
      <w:proofErr w:type="spellStart"/>
      <w:r w:rsidRPr="00A408BC">
        <w:rPr>
          <w:sz w:val="20"/>
          <w:szCs w:val="20"/>
          <w:lang w:val="en-US"/>
        </w:rPr>
        <w:t>следећих</w:t>
      </w:r>
      <w:proofErr w:type="spellEnd"/>
      <w:r w:rsidRPr="00A408BC">
        <w:rPr>
          <w:sz w:val="20"/>
          <w:szCs w:val="20"/>
          <w:lang w:val="en-US"/>
        </w:rPr>
        <w:t xml:space="preserve"> </w:t>
      </w:r>
      <w:proofErr w:type="spellStart"/>
      <w:r w:rsidRPr="00A408BC">
        <w:rPr>
          <w:sz w:val="20"/>
          <w:szCs w:val="20"/>
          <w:lang w:val="en-US"/>
        </w:rPr>
        <w:t>демографских</w:t>
      </w:r>
      <w:proofErr w:type="spellEnd"/>
      <w:r w:rsidRPr="00A408BC">
        <w:rPr>
          <w:sz w:val="20"/>
          <w:szCs w:val="20"/>
          <w:lang w:val="en-US"/>
        </w:rPr>
        <w:t xml:space="preserve"> </w:t>
      </w:r>
      <w:proofErr w:type="spellStart"/>
      <w:r w:rsidRPr="00A408BC">
        <w:rPr>
          <w:sz w:val="20"/>
          <w:szCs w:val="20"/>
          <w:lang w:val="en-US"/>
        </w:rPr>
        <w:t>процеса</w:t>
      </w:r>
      <w:proofErr w:type="spellEnd"/>
      <w:r w:rsidRPr="00A408BC">
        <w:rPr>
          <w:sz w:val="20"/>
          <w:szCs w:val="20"/>
          <w:lang w:val="en-US"/>
        </w:rPr>
        <w:t xml:space="preserve">: </w:t>
      </w:r>
      <w:proofErr w:type="spellStart"/>
      <w:r w:rsidRPr="00A408BC">
        <w:rPr>
          <w:sz w:val="20"/>
          <w:szCs w:val="20"/>
          <w:lang w:val="en-US"/>
        </w:rPr>
        <w:t>укупне</w:t>
      </w:r>
      <w:proofErr w:type="spellEnd"/>
      <w:r w:rsidRPr="00A408BC">
        <w:rPr>
          <w:sz w:val="20"/>
          <w:szCs w:val="20"/>
          <w:lang w:val="en-US"/>
        </w:rPr>
        <w:t xml:space="preserve"> и </w:t>
      </w:r>
      <w:proofErr w:type="spellStart"/>
      <w:r w:rsidRPr="00A408BC">
        <w:rPr>
          <w:sz w:val="20"/>
          <w:szCs w:val="20"/>
          <w:lang w:val="en-US"/>
        </w:rPr>
        <w:t>природне</w:t>
      </w:r>
      <w:proofErr w:type="spellEnd"/>
      <w:r w:rsidRPr="00A408BC">
        <w:rPr>
          <w:sz w:val="20"/>
          <w:szCs w:val="20"/>
          <w:lang w:val="en-US"/>
        </w:rPr>
        <w:t xml:space="preserve"> </w:t>
      </w:r>
      <w:proofErr w:type="spellStart"/>
      <w:r w:rsidRPr="00A408BC">
        <w:rPr>
          <w:sz w:val="20"/>
          <w:szCs w:val="20"/>
          <w:lang w:val="en-US"/>
        </w:rPr>
        <w:t>депопулације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процес</w:t>
      </w:r>
      <w:proofErr w:type="spellEnd"/>
      <w:r w:rsidRPr="00A408BC">
        <w:rPr>
          <w:sz w:val="20"/>
          <w:szCs w:val="20"/>
          <w:lang w:val="en-US"/>
        </w:rPr>
        <w:t xml:space="preserve"> </w:t>
      </w:r>
      <w:proofErr w:type="spellStart"/>
      <w:r w:rsidRPr="00A408BC">
        <w:rPr>
          <w:sz w:val="20"/>
          <w:szCs w:val="20"/>
          <w:lang w:val="en-US"/>
        </w:rPr>
        <w:t>убрзаног</w:t>
      </w:r>
      <w:proofErr w:type="spellEnd"/>
      <w:r w:rsidRPr="00A408BC">
        <w:rPr>
          <w:sz w:val="20"/>
          <w:szCs w:val="20"/>
          <w:lang w:val="en-US"/>
        </w:rPr>
        <w:t xml:space="preserve"> </w:t>
      </w:r>
      <w:proofErr w:type="spellStart"/>
      <w:r w:rsidRPr="00A408BC">
        <w:rPr>
          <w:sz w:val="20"/>
          <w:szCs w:val="20"/>
          <w:lang w:val="en-US"/>
        </w:rPr>
        <w:t>демографског</w:t>
      </w:r>
      <w:proofErr w:type="spellEnd"/>
      <w:r w:rsidRPr="00A408BC">
        <w:rPr>
          <w:sz w:val="20"/>
          <w:szCs w:val="20"/>
          <w:lang w:val="en-US"/>
        </w:rPr>
        <w:t xml:space="preserve"> </w:t>
      </w:r>
      <w:proofErr w:type="spellStart"/>
      <w:r w:rsidRPr="00A408BC">
        <w:rPr>
          <w:sz w:val="20"/>
          <w:szCs w:val="20"/>
          <w:lang w:val="en-US"/>
        </w:rPr>
        <w:t>старења</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последњем</w:t>
      </w:r>
      <w:proofErr w:type="spellEnd"/>
      <w:r w:rsidRPr="00A408BC">
        <w:rPr>
          <w:sz w:val="20"/>
          <w:szCs w:val="20"/>
          <w:lang w:val="en-US"/>
        </w:rPr>
        <w:t xml:space="preserve"> </w:t>
      </w:r>
      <w:proofErr w:type="spellStart"/>
      <w:r w:rsidRPr="00A408BC">
        <w:rPr>
          <w:sz w:val="20"/>
          <w:szCs w:val="20"/>
          <w:lang w:val="en-US"/>
        </w:rPr>
        <w:t>Попису</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2011.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живи</w:t>
      </w:r>
      <w:proofErr w:type="spellEnd"/>
      <w:r w:rsidRPr="00A408BC">
        <w:rPr>
          <w:sz w:val="20"/>
          <w:szCs w:val="20"/>
          <w:lang w:val="en-US"/>
        </w:rPr>
        <w:t xml:space="preserve"> 31.963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умањење</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9,6 %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Попис</w:t>
      </w:r>
      <w:proofErr w:type="spellEnd"/>
      <w:r w:rsidRPr="00A408BC">
        <w:rPr>
          <w:sz w:val="20"/>
          <w:szCs w:val="20"/>
          <w:lang w:val="en-US"/>
        </w:rPr>
        <w:t xml:space="preserve"> </w:t>
      </w:r>
      <w:proofErr w:type="spellStart"/>
      <w:r w:rsidRPr="00A408BC">
        <w:rPr>
          <w:sz w:val="20"/>
          <w:szCs w:val="20"/>
          <w:lang w:val="en-US"/>
        </w:rPr>
        <w:t>спроведен</w:t>
      </w:r>
      <w:proofErr w:type="spellEnd"/>
      <w:r w:rsidRPr="00A408BC">
        <w:rPr>
          <w:sz w:val="20"/>
          <w:szCs w:val="20"/>
          <w:lang w:val="en-US"/>
        </w:rPr>
        <w:t xml:space="preserve"> 2002.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када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живело</w:t>
      </w:r>
      <w:proofErr w:type="spellEnd"/>
      <w:r w:rsidRPr="00A408BC">
        <w:rPr>
          <w:sz w:val="20"/>
          <w:szCs w:val="20"/>
          <w:lang w:val="en-US"/>
        </w:rPr>
        <w:t xml:space="preserve"> 35.455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Имајући</w:t>
      </w:r>
      <w:proofErr w:type="spellEnd"/>
      <w:r w:rsidRPr="00A408BC">
        <w:rPr>
          <w:sz w:val="20"/>
          <w:szCs w:val="20"/>
          <w:lang w:val="en-US"/>
        </w:rPr>
        <w:t xml:space="preserve"> у </w:t>
      </w:r>
      <w:proofErr w:type="spellStart"/>
      <w:r w:rsidRPr="00A408BC">
        <w:rPr>
          <w:sz w:val="20"/>
          <w:szCs w:val="20"/>
          <w:lang w:val="en-US"/>
        </w:rPr>
        <w:t>виду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пад</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пописа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пописа</w:t>
      </w:r>
      <w:proofErr w:type="spellEnd"/>
      <w:r w:rsidRPr="00A408BC">
        <w:rPr>
          <w:sz w:val="20"/>
          <w:szCs w:val="20"/>
          <w:lang w:val="en-US"/>
        </w:rPr>
        <w:t xml:space="preserve"> </w:t>
      </w:r>
      <w:proofErr w:type="spellStart"/>
      <w:r w:rsidRPr="00A408BC">
        <w:rPr>
          <w:sz w:val="20"/>
          <w:szCs w:val="20"/>
          <w:lang w:val="en-US"/>
        </w:rPr>
        <w:t>експоненцијално</w:t>
      </w:r>
      <w:proofErr w:type="spellEnd"/>
      <w:r w:rsidRPr="00A408BC">
        <w:rPr>
          <w:sz w:val="20"/>
          <w:szCs w:val="20"/>
          <w:lang w:val="en-US"/>
        </w:rPr>
        <w:t xml:space="preserve"> </w:t>
      </w:r>
      <w:proofErr w:type="spellStart"/>
      <w:r w:rsidRPr="00A408BC">
        <w:rPr>
          <w:sz w:val="20"/>
          <w:szCs w:val="20"/>
          <w:lang w:val="en-US"/>
        </w:rPr>
        <w:t>расте</w:t>
      </w:r>
      <w:proofErr w:type="spellEnd"/>
      <w:r w:rsidRPr="00A408BC">
        <w:rPr>
          <w:sz w:val="20"/>
          <w:szCs w:val="20"/>
          <w:lang w:val="en-US"/>
        </w:rPr>
        <w:t xml:space="preserve"> (2002.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1991.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релативни</w:t>
      </w:r>
      <w:proofErr w:type="spellEnd"/>
      <w:r w:rsidRPr="00A408BC">
        <w:rPr>
          <w:sz w:val="20"/>
          <w:szCs w:val="20"/>
          <w:lang w:val="en-US"/>
        </w:rPr>
        <w:t xml:space="preserve"> </w:t>
      </w:r>
      <w:proofErr w:type="spellStart"/>
      <w:r w:rsidRPr="00A408BC">
        <w:rPr>
          <w:sz w:val="20"/>
          <w:szCs w:val="20"/>
          <w:lang w:val="en-US"/>
        </w:rPr>
        <w:t>пад</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био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3,4 %) </w:t>
      </w:r>
      <w:proofErr w:type="spellStart"/>
      <w:r w:rsidRPr="00A408BC">
        <w:rPr>
          <w:sz w:val="20"/>
          <w:szCs w:val="20"/>
          <w:lang w:val="en-US"/>
        </w:rPr>
        <w:t>можемо</w:t>
      </w:r>
      <w:proofErr w:type="spellEnd"/>
      <w:r w:rsidRPr="00A408BC">
        <w:rPr>
          <w:sz w:val="20"/>
          <w:szCs w:val="20"/>
          <w:lang w:val="en-US"/>
        </w:rPr>
        <w:t xml:space="preserve"> </w:t>
      </w:r>
      <w:proofErr w:type="spellStart"/>
      <w:r w:rsidRPr="00A408BC">
        <w:rPr>
          <w:sz w:val="20"/>
          <w:szCs w:val="20"/>
          <w:lang w:val="en-US"/>
        </w:rPr>
        <w:t>констатовати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Ивањицу</w:t>
      </w:r>
      <w:proofErr w:type="spellEnd"/>
      <w:r w:rsidRPr="00A408BC">
        <w:rPr>
          <w:sz w:val="20"/>
          <w:szCs w:val="20"/>
          <w:lang w:val="en-US"/>
        </w:rPr>
        <w:t xml:space="preserve"> </w:t>
      </w:r>
      <w:proofErr w:type="spellStart"/>
      <w:r w:rsidRPr="00A408BC">
        <w:rPr>
          <w:sz w:val="20"/>
          <w:szCs w:val="20"/>
          <w:lang w:val="en-US"/>
        </w:rPr>
        <w:t>захватио</w:t>
      </w:r>
      <w:proofErr w:type="spellEnd"/>
      <w:r w:rsidRPr="00A408BC">
        <w:rPr>
          <w:sz w:val="20"/>
          <w:szCs w:val="20"/>
          <w:lang w:val="en-US"/>
        </w:rPr>
        <w:t xml:space="preserve"> </w:t>
      </w:r>
      <w:proofErr w:type="spellStart"/>
      <w:r w:rsidRPr="00A408BC">
        <w:rPr>
          <w:sz w:val="20"/>
          <w:szCs w:val="20"/>
          <w:lang w:val="en-US"/>
        </w:rPr>
        <w:t>тренд</w:t>
      </w:r>
      <w:proofErr w:type="spellEnd"/>
      <w:r w:rsidRPr="00A408BC">
        <w:rPr>
          <w:sz w:val="20"/>
          <w:szCs w:val="20"/>
          <w:lang w:val="en-US"/>
        </w:rPr>
        <w:t xml:space="preserve"> </w:t>
      </w:r>
      <w:proofErr w:type="spellStart"/>
      <w:r w:rsidRPr="00A408BC">
        <w:rPr>
          <w:sz w:val="20"/>
          <w:szCs w:val="20"/>
          <w:lang w:val="en-US"/>
        </w:rPr>
        <w:t>убрзаног</w:t>
      </w:r>
      <w:proofErr w:type="spellEnd"/>
      <w:r w:rsidRPr="00A408BC">
        <w:rPr>
          <w:sz w:val="20"/>
          <w:szCs w:val="20"/>
          <w:lang w:val="en-US"/>
        </w:rPr>
        <w:t xml:space="preserve"> </w:t>
      </w:r>
      <w:proofErr w:type="spellStart"/>
      <w:r w:rsidRPr="00A408BC">
        <w:rPr>
          <w:sz w:val="20"/>
          <w:szCs w:val="20"/>
          <w:lang w:val="en-US"/>
        </w:rPr>
        <w:t>демографског</w:t>
      </w:r>
      <w:proofErr w:type="spellEnd"/>
      <w:r w:rsidRPr="00A408BC">
        <w:rPr>
          <w:sz w:val="20"/>
          <w:szCs w:val="20"/>
          <w:lang w:val="en-US"/>
        </w:rPr>
        <w:t xml:space="preserve"> </w:t>
      </w:r>
      <w:proofErr w:type="spellStart"/>
      <w:r w:rsidRPr="00A408BC">
        <w:rPr>
          <w:sz w:val="20"/>
          <w:szCs w:val="20"/>
          <w:lang w:val="en-US"/>
        </w:rPr>
        <w:t>пражњења</w:t>
      </w:r>
      <w:proofErr w:type="spellEnd"/>
      <w:r w:rsidRPr="00A408BC">
        <w:rPr>
          <w:sz w:val="20"/>
          <w:szCs w:val="20"/>
          <w:lang w:val="en-US"/>
        </w:rPr>
        <w:t xml:space="preserve">. </w:t>
      </w:r>
      <w:proofErr w:type="spellStart"/>
      <w:r w:rsidRPr="00A408BC">
        <w:rPr>
          <w:sz w:val="20"/>
          <w:szCs w:val="20"/>
          <w:lang w:val="en-US"/>
        </w:rPr>
        <w:t>Основне</w:t>
      </w:r>
      <w:proofErr w:type="spellEnd"/>
      <w:r w:rsidRPr="00A408BC">
        <w:rPr>
          <w:sz w:val="20"/>
          <w:szCs w:val="20"/>
          <w:lang w:val="en-US"/>
        </w:rPr>
        <w:t xml:space="preserve"> </w:t>
      </w:r>
      <w:proofErr w:type="spellStart"/>
      <w:r w:rsidRPr="00A408BC">
        <w:rPr>
          <w:sz w:val="20"/>
          <w:szCs w:val="20"/>
          <w:lang w:val="en-US"/>
        </w:rPr>
        <w:t>разлоге</w:t>
      </w:r>
      <w:proofErr w:type="spellEnd"/>
      <w:r w:rsidRPr="00A408BC">
        <w:rPr>
          <w:sz w:val="20"/>
          <w:szCs w:val="20"/>
          <w:lang w:val="en-US"/>
        </w:rPr>
        <w:t xml:space="preserve"> </w:t>
      </w:r>
      <w:proofErr w:type="spellStart"/>
      <w:r w:rsidRPr="00A408BC">
        <w:rPr>
          <w:sz w:val="20"/>
          <w:szCs w:val="20"/>
          <w:lang w:val="en-US"/>
        </w:rPr>
        <w:t>овакве</w:t>
      </w:r>
      <w:proofErr w:type="spellEnd"/>
      <w:r w:rsidRPr="00A408BC">
        <w:rPr>
          <w:sz w:val="20"/>
          <w:szCs w:val="20"/>
          <w:lang w:val="en-US"/>
        </w:rPr>
        <w:t xml:space="preserve"> </w:t>
      </w:r>
      <w:proofErr w:type="spellStart"/>
      <w:r w:rsidRPr="00A408BC">
        <w:rPr>
          <w:sz w:val="20"/>
          <w:szCs w:val="20"/>
          <w:lang w:val="en-US"/>
        </w:rPr>
        <w:t>тенденције</w:t>
      </w:r>
      <w:proofErr w:type="spellEnd"/>
      <w:r w:rsidRPr="00A408BC">
        <w:rPr>
          <w:sz w:val="20"/>
          <w:szCs w:val="20"/>
          <w:lang w:val="en-US"/>
        </w:rPr>
        <w:t xml:space="preserve"> </w:t>
      </w:r>
      <w:proofErr w:type="spellStart"/>
      <w:r w:rsidRPr="00A408BC">
        <w:rPr>
          <w:sz w:val="20"/>
          <w:szCs w:val="20"/>
          <w:lang w:val="en-US"/>
        </w:rPr>
        <w:t>опадања</w:t>
      </w:r>
      <w:proofErr w:type="spellEnd"/>
      <w:r w:rsidRPr="00A408BC">
        <w:rPr>
          <w:sz w:val="20"/>
          <w:szCs w:val="20"/>
          <w:lang w:val="en-US"/>
        </w:rPr>
        <w:t xml:space="preserve"> </w:t>
      </w:r>
      <w:proofErr w:type="spellStart"/>
      <w:r w:rsidRPr="00A408BC">
        <w:rPr>
          <w:sz w:val="20"/>
          <w:szCs w:val="20"/>
          <w:lang w:val="en-US"/>
        </w:rPr>
        <w:t>бројности</w:t>
      </w:r>
      <w:proofErr w:type="spellEnd"/>
      <w:r w:rsidRPr="00A408BC">
        <w:rPr>
          <w:sz w:val="20"/>
          <w:szCs w:val="20"/>
          <w:lang w:val="en-US"/>
        </w:rPr>
        <w:t xml:space="preserve"> </w:t>
      </w:r>
      <w:proofErr w:type="spellStart"/>
      <w:r w:rsidRPr="00A408BC">
        <w:rPr>
          <w:sz w:val="20"/>
          <w:szCs w:val="20"/>
          <w:lang w:val="en-US"/>
        </w:rPr>
        <w:t>популације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треба</w:t>
      </w:r>
      <w:proofErr w:type="spellEnd"/>
      <w:r w:rsidRPr="00A408BC">
        <w:rPr>
          <w:sz w:val="20"/>
          <w:szCs w:val="20"/>
          <w:lang w:val="en-US"/>
        </w:rPr>
        <w:t xml:space="preserve"> </w:t>
      </w:r>
      <w:proofErr w:type="spellStart"/>
      <w:r w:rsidRPr="00A408BC">
        <w:rPr>
          <w:sz w:val="20"/>
          <w:szCs w:val="20"/>
          <w:lang w:val="en-US"/>
        </w:rPr>
        <w:t>тражити</w:t>
      </w:r>
      <w:proofErr w:type="spellEnd"/>
      <w:r w:rsidRPr="00A408BC">
        <w:rPr>
          <w:sz w:val="20"/>
          <w:szCs w:val="20"/>
          <w:lang w:val="en-US"/>
        </w:rPr>
        <w:t xml:space="preserve"> у </w:t>
      </w:r>
      <w:proofErr w:type="spellStart"/>
      <w:r w:rsidRPr="00A408BC">
        <w:rPr>
          <w:sz w:val="20"/>
          <w:szCs w:val="20"/>
          <w:lang w:val="en-US"/>
        </w:rPr>
        <w:t>наглом</w:t>
      </w:r>
      <w:proofErr w:type="spellEnd"/>
      <w:r w:rsidRPr="00A408BC">
        <w:rPr>
          <w:sz w:val="20"/>
          <w:szCs w:val="20"/>
          <w:lang w:val="en-US"/>
        </w:rPr>
        <w:t xml:space="preserve"> </w:t>
      </w:r>
      <w:proofErr w:type="spellStart"/>
      <w:r w:rsidRPr="00A408BC">
        <w:rPr>
          <w:sz w:val="20"/>
          <w:szCs w:val="20"/>
          <w:lang w:val="en-US"/>
        </w:rPr>
        <w:t>паду</w:t>
      </w:r>
      <w:proofErr w:type="spellEnd"/>
      <w:r w:rsidRPr="00A408BC">
        <w:rPr>
          <w:sz w:val="20"/>
          <w:szCs w:val="20"/>
          <w:lang w:val="en-US"/>
        </w:rPr>
        <w:t xml:space="preserve"> и </w:t>
      </w:r>
      <w:proofErr w:type="spellStart"/>
      <w:r w:rsidRPr="00A408BC">
        <w:rPr>
          <w:sz w:val="20"/>
          <w:szCs w:val="20"/>
          <w:lang w:val="en-US"/>
        </w:rPr>
        <w:t>смањењу</w:t>
      </w:r>
      <w:proofErr w:type="spellEnd"/>
      <w:r w:rsidRPr="00A408BC">
        <w:rPr>
          <w:sz w:val="20"/>
          <w:szCs w:val="20"/>
          <w:lang w:val="en-US"/>
        </w:rPr>
        <w:t xml:space="preserve"> </w:t>
      </w:r>
      <w:proofErr w:type="spellStart"/>
      <w:r w:rsidRPr="00A408BC">
        <w:rPr>
          <w:sz w:val="20"/>
          <w:szCs w:val="20"/>
          <w:lang w:val="en-US"/>
        </w:rPr>
        <w:t>обима</w:t>
      </w:r>
      <w:proofErr w:type="spellEnd"/>
      <w:r w:rsidRPr="00A408BC">
        <w:rPr>
          <w:sz w:val="20"/>
          <w:szCs w:val="20"/>
          <w:lang w:val="en-US"/>
        </w:rPr>
        <w:t xml:space="preserve"> </w:t>
      </w:r>
      <w:proofErr w:type="spellStart"/>
      <w:r w:rsidRPr="00A408BC">
        <w:rPr>
          <w:sz w:val="20"/>
          <w:szCs w:val="20"/>
          <w:lang w:val="en-US"/>
        </w:rPr>
        <w:t>привредних</w:t>
      </w:r>
      <w:proofErr w:type="spellEnd"/>
      <w:r w:rsidRPr="00A408BC">
        <w:rPr>
          <w:sz w:val="20"/>
          <w:szCs w:val="20"/>
          <w:lang w:val="en-US"/>
        </w:rPr>
        <w:t xml:space="preserve"> </w:t>
      </w:r>
      <w:proofErr w:type="spellStart"/>
      <w:r w:rsidRPr="00A408BC">
        <w:rPr>
          <w:sz w:val="20"/>
          <w:szCs w:val="20"/>
          <w:lang w:val="en-US"/>
        </w:rPr>
        <w:t>активностима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90-их </w:t>
      </w:r>
      <w:proofErr w:type="spellStart"/>
      <w:r w:rsidRPr="00A408BC">
        <w:rPr>
          <w:sz w:val="20"/>
          <w:szCs w:val="20"/>
          <w:lang w:val="en-US"/>
        </w:rPr>
        <w:t>година</w:t>
      </w:r>
      <w:proofErr w:type="spellEnd"/>
      <w:r w:rsidRPr="00A408BC">
        <w:rPr>
          <w:sz w:val="20"/>
          <w:szCs w:val="20"/>
          <w:lang w:val="en-US"/>
        </w:rPr>
        <w:t xml:space="preserve"> XX </w:t>
      </w:r>
      <w:proofErr w:type="spellStart"/>
      <w:r w:rsidRPr="00A408BC">
        <w:rPr>
          <w:sz w:val="20"/>
          <w:szCs w:val="20"/>
          <w:lang w:val="en-US"/>
        </w:rPr>
        <w:t>века</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довело</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миграторних</w:t>
      </w:r>
      <w:proofErr w:type="spellEnd"/>
      <w:r w:rsidRPr="00A408BC">
        <w:rPr>
          <w:sz w:val="20"/>
          <w:szCs w:val="20"/>
          <w:lang w:val="en-US"/>
        </w:rPr>
        <w:t xml:space="preserve"> </w:t>
      </w:r>
      <w:proofErr w:type="spellStart"/>
      <w:r w:rsidRPr="00A408BC">
        <w:rPr>
          <w:sz w:val="20"/>
          <w:szCs w:val="20"/>
          <w:lang w:val="en-US"/>
        </w:rPr>
        <w:t>кретања</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ка</w:t>
      </w:r>
      <w:proofErr w:type="spellEnd"/>
      <w:r w:rsidRPr="00A408BC">
        <w:rPr>
          <w:sz w:val="20"/>
          <w:szCs w:val="20"/>
          <w:lang w:val="en-US"/>
        </w:rPr>
        <w:t xml:space="preserve"> </w:t>
      </w:r>
      <w:proofErr w:type="spellStart"/>
      <w:r w:rsidRPr="00A408BC">
        <w:rPr>
          <w:sz w:val="20"/>
          <w:szCs w:val="20"/>
          <w:lang w:val="en-US"/>
        </w:rPr>
        <w:t>јачим</w:t>
      </w:r>
      <w:proofErr w:type="spellEnd"/>
      <w:r w:rsidRPr="00A408BC">
        <w:rPr>
          <w:sz w:val="20"/>
          <w:szCs w:val="20"/>
          <w:lang w:val="en-US"/>
        </w:rPr>
        <w:t xml:space="preserve"> </w:t>
      </w:r>
      <w:proofErr w:type="spellStart"/>
      <w:r w:rsidRPr="00A408BC">
        <w:rPr>
          <w:sz w:val="20"/>
          <w:szCs w:val="20"/>
          <w:lang w:val="en-US"/>
        </w:rPr>
        <w:t>привредним</w:t>
      </w:r>
      <w:proofErr w:type="spellEnd"/>
      <w:r w:rsidRPr="00A408BC">
        <w:rPr>
          <w:sz w:val="20"/>
          <w:szCs w:val="20"/>
          <w:lang w:val="en-US"/>
        </w:rPr>
        <w:t xml:space="preserve"> </w:t>
      </w:r>
      <w:proofErr w:type="spellStart"/>
      <w:r w:rsidRPr="00A408BC">
        <w:rPr>
          <w:sz w:val="20"/>
          <w:szCs w:val="20"/>
          <w:lang w:val="en-US"/>
        </w:rPr>
        <w:t>центрима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у </w:t>
      </w:r>
      <w:proofErr w:type="spellStart"/>
      <w:r w:rsidRPr="00A408BC">
        <w:rPr>
          <w:sz w:val="20"/>
          <w:szCs w:val="20"/>
          <w:lang w:val="en-US"/>
        </w:rPr>
        <w:t>самом</w:t>
      </w:r>
      <w:proofErr w:type="spellEnd"/>
      <w:r w:rsidRPr="00A408BC">
        <w:rPr>
          <w:sz w:val="20"/>
          <w:szCs w:val="20"/>
          <w:lang w:val="en-US"/>
        </w:rPr>
        <w:t xml:space="preserve"> </w:t>
      </w:r>
      <w:proofErr w:type="spellStart"/>
      <w:r w:rsidRPr="00A408BC">
        <w:rPr>
          <w:sz w:val="20"/>
          <w:szCs w:val="20"/>
          <w:lang w:val="en-US"/>
        </w:rPr>
        <w:t>смањењу</w:t>
      </w:r>
      <w:proofErr w:type="spellEnd"/>
      <w:r w:rsidRPr="00A408BC">
        <w:rPr>
          <w:sz w:val="20"/>
          <w:szCs w:val="20"/>
          <w:lang w:val="en-US"/>
        </w:rPr>
        <w:t xml:space="preserve"> </w:t>
      </w:r>
      <w:proofErr w:type="spellStart"/>
      <w:r w:rsidRPr="00A408BC">
        <w:rPr>
          <w:sz w:val="20"/>
          <w:szCs w:val="20"/>
          <w:lang w:val="en-US"/>
        </w:rPr>
        <w:t>стопе</w:t>
      </w:r>
      <w:proofErr w:type="spellEnd"/>
      <w:r w:rsidRPr="00A408BC">
        <w:rPr>
          <w:sz w:val="20"/>
          <w:szCs w:val="20"/>
          <w:lang w:val="en-US"/>
        </w:rPr>
        <w:t xml:space="preserve"> </w:t>
      </w:r>
      <w:proofErr w:type="spellStart"/>
      <w:r w:rsidRPr="00A408BC">
        <w:rPr>
          <w:sz w:val="20"/>
          <w:szCs w:val="20"/>
          <w:lang w:val="en-US"/>
        </w:rPr>
        <w:t>наталитета</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посматра</w:t>
      </w:r>
      <w:proofErr w:type="spellEnd"/>
      <w:r w:rsidRPr="00A408BC">
        <w:rPr>
          <w:sz w:val="20"/>
          <w:szCs w:val="20"/>
          <w:lang w:val="en-US"/>
        </w:rPr>
        <w:t xml:space="preserve"> </w:t>
      </w:r>
      <w:proofErr w:type="spellStart"/>
      <w:r w:rsidRPr="00A408BC">
        <w:rPr>
          <w:sz w:val="20"/>
          <w:szCs w:val="20"/>
          <w:lang w:val="en-US"/>
        </w:rPr>
        <w:t>образовна</w:t>
      </w:r>
      <w:proofErr w:type="spellEnd"/>
      <w:r w:rsidRPr="00A408BC">
        <w:rPr>
          <w:sz w:val="20"/>
          <w:szCs w:val="20"/>
          <w:lang w:val="en-US"/>
        </w:rPr>
        <w:t xml:space="preserve"> </w:t>
      </w:r>
      <w:proofErr w:type="spellStart"/>
      <w:r w:rsidRPr="00A408BC">
        <w:rPr>
          <w:sz w:val="20"/>
          <w:szCs w:val="20"/>
          <w:lang w:val="en-US"/>
        </w:rPr>
        <w:t>структура</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старијег</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15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рећи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средњим</w:t>
      </w:r>
      <w:proofErr w:type="spellEnd"/>
      <w:r w:rsidRPr="00A408BC">
        <w:rPr>
          <w:sz w:val="20"/>
          <w:szCs w:val="20"/>
          <w:lang w:val="en-US"/>
        </w:rPr>
        <w:t xml:space="preserve"> </w:t>
      </w:r>
      <w:proofErr w:type="spellStart"/>
      <w:r w:rsidRPr="00A408BC">
        <w:rPr>
          <w:sz w:val="20"/>
          <w:szCs w:val="20"/>
          <w:lang w:val="en-US"/>
        </w:rPr>
        <w:t>образовањем</w:t>
      </w:r>
      <w:proofErr w:type="spellEnd"/>
      <w:r w:rsidRPr="00A408BC">
        <w:rPr>
          <w:sz w:val="20"/>
          <w:szCs w:val="20"/>
          <w:lang w:val="en-US"/>
        </w:rPr>
        <w:t xml:space="preserve"> – 41,5%, </w:t>
      </w:r>
      <w:proofErr w:type="spellStart"/>
      <w:r w:rsidRPr="00A408BC">
        <w:rPr>
          <w:sz w:val="20"/>
          <w:szCs w:val="20"/>
          <w:lang w:val="en-US"/>
        </w:rPr>
        <w:t>док</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основним</w:t>
      </w:r>
      <w:proofErr w:type="spellEnd"/>
      <w:r w:rsidRPr="00A408BC">
        <w:rPr>
          <w:sz w:val="20"/>
          <w:szCs w:val="20"/>
          <w:lang w:val="en-US"/>
        </w:rPr>
        <w:t xml:space="preserve"> </w:t>
      </w:r>
      <w:proofErr w:type="spellStart"/>
      <w:r w:rsidRPr="00A408BC">
        <w:rPr>
          <w:sz w:val="20"/>
          <w:szCs w:val="20"/>
          <w:lang w:val="en-US"/>
        </w:rPr>
        <w:t>образовањем</w:t>
      </w:r>
      <w:proofErr w:type="spellEnd"/>
      <w:r w:rsidRPr="00A408BC">
        <w:rPr>
          <w:sz w:val="20"/>
          <w:szCs w:val="20"/>
          <w:lang w:val="en-US"/>
        </w:rPr>
        <w:t xml:space="preserve"> 30,6% </w:t>
      </w:r>
      <w:proofErr w:type="spellStart"/>
      <w:r w:rsidRPr="00A408BC">
        <w:rPr>
          <w:sz w:val="20"/>
          <w:szCs w:val="20"/>
          <w:lang w:val="en-US"/>
        </w:rPr>
        <w:t>посматране</w:t>
      </w:r>
      <w:proofErr w:type="spellEnd"/>
      <w:r w:rsidRPr="00A408BC">
        <w:rPr>
          <w:sz w:val="20"/>
          <w:szCs w:val="20"/>
          <w:lang w:val="en-US"/>
        </w:rPr>
        <w:t xml:space="preserve"> </w:t>
      </w:r>
      <w:proofErr w:type="spellStart"/>
      <w:r w:rsidRPr="00A408BC">
        <w:rPr>
          <w:sz w:val="20"/>
          <w:szCs w:val="20"/>
          <w:lang w:val="en-US"/>
        </w:rPr>
        <w:t>популације</w:t>
      </w:r>
      <w:proofErr w:type="spellEnd"/>
      <w:r w:rsidRPr="00A408BC">
        <w:rPr>
          <w:sz w:val="20"/>
          <w:szCs w:val="20"/>
          <w:lang w:val="en-US"/>
        </w:rPr>
        <w:t xml:space="preserve">, </w:t>
      </w:r>
      <w:proofErr w:type="spellStart"/>
      <w:r w:rsidRPr="00A408BC">
        <w:rPr>
          <w:sz w:val="20"/>
          <w:szCs w:val="20"/>
          <w:lang w:val="en-US"/>
        </w:rPr>
        <w:t>високо</w:t>
      </w:r>
      <w:proofErr w:type="spellEnd"/>
      <w:r w:rsidRPr="00A408BC">
        <w:rPr>
          <w:sz w:val="20"/>
          <w:szCs w:val="20"/>
          <w:lang w:val="en-US"/>
        </w:rPr>
        <w:t xml:space="preserve"> и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11%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чине</w:t>
      </w:r>
      <w:proofErr w:type="spellEnd"/>
      <w:r w:rsidRPr="00A408BC">
        <w:rPr>
          <w:sz w:val="20"/>
          <w:szCs w:val="20"/>
          <w:lang w:val="en-US"/>
        </w:rPr>
        <w:t xml:space="preserve"> у </w:t>
      </w:r>
      <w:proofErr w:type="spellStart"/>
      <w:r w:rsidRPr="00A408BC">
        <w:rPr>
          <w:sz w:val="20"/>
          <w:szCs w:val="20"/>
          <w:lang w:val="en-US"/>
        </w:rPr>
        <w:t>просеку</w:t>
      </w:r>
      <w:proofErr w:type="spellEnd"/>
      <w:r w:rsidRPr="00A408BC">
        <w:rPr>
          <w:sz w:val="20"/>
          <w:szCs w:val="20"/>
          <w:lang w:val="en-US"/>
        </w:rPr>
        <w:t xml:space="preserve"> </w:t>
      </w:r>
      <w:proofErr w:type="spellStart"/>
      <w:r w:rsidRPr="00A408BC">
        <w:rPr>
          <w:sz w:val="20"/>
          <w:szCs w:val="20"/>
          <w:lang w:val="en-US"/>
        </w:rPr>
        <w:t>трочлана</w:t>
      </w:r>
      <w:proofErr w:type="spellEnd"/>
      <w:r w:rsidRPr="00A408BC">
        <w:rPr>
          <w:sz w:val="20"/>
          <w:szCs w:val="20"/>
          <w:lang w:val="en-US"/>
        </w:rPr>
        <w:t xml:space="preserve"> </w:t>
      </w:r>
      <w:proofErr w:type="spellStart"/>
      <w:r w:rsidRPr="00A408BC">
        <w:rPr>
          <w:sz w:val="20"/>
          <w:szCs w:val="20"/>
          <w:lang w:val="en-US"/>
        </w:rPr>
        <w:t>домаћинства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домаћинством</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подразумева</w:t>
      </w:r>
      <w:proofErr w:type="spellEnd"/>
      <w:r w:rsidRPr="00A408BC">
        <w:rPr>
          <w:sz w:val="20"/>
          <w:szCs w:val="20"/>
          <w:lang w:val="en-US"/>
        </w:rPr>
        <w:t xml:space="preserve"> </w:t>
      </w:r>
      <w:proofErr w:type="spellStart"/>
      <w:r w:rsidRPr="00A408BC">
        <w:rPr>
          <w:sz w:val="20"/>
          <w:szCs w:val="20"/>
          <w:lang w:val="en-US"/>
        </w:rPr>
        <w:t>породица</w:t>
      </w:r>
      <w:proofErr w:type="spellEnd"/>
      <w:r w:rsidRPr="00A408BC">
        <w:rPr>
          <w:sz w:val="20"/>
          <w:szCs w:val="20"/>
          <w:lang w:val="en-US"/>
        </w:rPr>
        <w:t xml:space="preserve"> </w:t>
      </w:r>
      <w:proofErr w:type="spellStart"/>
      <w:r w:rsidRPr="00A408BC">
        <w:rPr>
          <w:sz w:val="20"/>
          <w:szCs w:val="20"/>
          <w:lang w:val="en-US"/>
        </w:rPr>
        <w:t>чији</w:t>
      </w:r>
      <w:proofErr w:type="spellEnd"/>
      <w:r w:rsidRPr="00A408BC">
        <w:rPr>
          <w:sz w:val="20"/>
          <w:szCs w:val="20"/>
          <w:lang w:val="en-US"/>
        </w:rPr>
        <w:t xml:space="preserve"> </w:t>
      </w:r>
      <w:proofErr w:type="spellStart"/>
      <w:r w:rsidRPr="00A408BC">
        <w:rPr>
          <w:sz w:val="20"/>
          <w:szCs w:val="20"/>
          <w:lang w:val="en-US"/>
        </w:rPr>
        <w:t>чланови</w:t>
      </w:r>
      <w:proofErr w:type="spellEnd"/>
      <w:r w:rsidRPr="00A408BC">
        <w:rPr>
          <w:sz w:val="20"/>
          <w:szCs w:val="20"/>
          <w:lang w:val="en-US"/>
        </w:rPr>
        <w:t xml:space="preserve"> </w:t>
      </w:r>
      <w:proofErr w:type="spellStart"/>
      <w:r w:rsidRPr="00A408BC">
        <w:rPr>
          <w:sz w:val="20"/>
          <w:szCs w:val="20"/>
          <w:lang w:val="en-US"/>
        </w:rPr>
        <w:t>заједно</w:t>
      </w:r>
      <w:proofErr w:type="spellEnd"/>
      <w:r w:rsidRPr="00A408BC">
        <w:rPr>
          <w:sz w:val="20"/>
          <w:szCs w:val="20"/>
          <w:lang w:val="en-US"/>
        </w:rPr>
        <w:t xml:space="preserve"> </w:t>
      </w:r>
      <w:proofErr w:type="spellStart"/>
      <w:r w:rsidRPr="00A408BC">
        <w:rPr>
          <w:sz w:val="20"/>
          <w:szCs w:val="20"/>
          <w:lang w:val="en-US"/>
        </w:rPr>
        <w:t>станују</w:t>
      </w:r>
      <w:proofErr w:type="spellEnd"/>
      <w:r w:rsidRPr="00A408BC">
        <w:rPr>
          <w:sz w:val="20"/>
          <w:szCs w:val="20"/>
          <w:lang w:val="en-US"/>
        </w:rPr>
        <w:t xml:space="preserve"> и </w:t>
      </w:r>
      <w:proofErr w:type="spellStart"/>
      <w:r w:rsidRPr="00A408BC">
        <w:rPr>
          <w:sz w:val="20"/>
          <w:szCs w:val="20"/>
          <w:lang w:val="en-US"/>
        </w:rPr>
        <w:t>заједнички</w:t>
      </w:r>
      <w:proofErr w:type="spellEnd"/>
      <w:r w:rsidRPr="00A408BC">
        <w:rPr>
          <w:sz w:val="20"/>
          <w:szCs w:val="20"/>
          <w:lang w:val="en-US"/>
        </w:rPr>
        <w:t xml:space="preserve"> </w:t>
      </w:r>
      <w:proofErr w:type="spellStart"/>
      <w:r w:rsidRPr="00A408BC">
        <w:rPr>
          <w:sz w:val="20"/>
          <w:szCs w:val="20"/>
          <w:lang w:val="en-US"/>
        </w:rPr>
        <w:t>троше</w:t>
      </w:r>
      <w:proofErr w:type="spellEnd"/>
      <w:r w:rsidRPr="00A408BC">
        <w:rPr>
          <w:sz w:val="20"/>
          <w:szCs w:val="20"/>
          <w:lang w:val="en-US"/>
        </w:rPr>
        <w:t xml:space="preserve"> </w:t>
      </w:r>
      <w:proofErr w:type="spellStart"/>
      <w:r w:rsidRPr="00A408BC">
        <w:rPr>
          <w:sz w:val="20"/>
          <w:szCs w:val="20"/>
          <w:lang w:val="en-US"/>
        </w:rPr>
        <w:t>своје</w:t>
      </w:r>
      <w:proofErr w:type="spellEnd"/>
      <w:r w:rsidRPr="00A408BC">
        <w:rPr>
          <w:sz w:val="20"/>
          <w:szCs w:val="20"/>
          <w:lang w:val="en-US"/>
        </w:rPr>
        <w:t xml:space="preserve"> </w:t>
      </w:r>
      <w:proofErr w:type="spellStart"/>
      <w:r w:rsidRPr="00A408BC">
        <w:rPr>
          <w:sz w:val="20"/>
          <w:szCs w:val="20"/>
          <w:lang w:val="en-US"/>
        </w:rPr>
        <w:t>приходе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подмирење</w:t>
      </w:r>
      <w:proofErr w:type="spellEnd"/>
      <w:r w:rsidRPr="00A408BC">
        <w:rPr>
          <w:sz w:val="20"/>
          <w:szCs w:val="20"/>
          <w:lang w:val="en-US"/>
        </w:rPr>
        <w:t xml:space="preserve"> </w:t>
      </w:r>
      <w:proofErr w:type="spellStart"/>
      <w:r w:rsidRPr="00A408BC">
        <w:rPr>
          <w:sz w:val="20"/>
          <w:szCs w:val="20"/>
          <w:lang w:val="en-US"/>
        </w:rPr>
        <w:t>својих</w:t>
      </w:r>
      <w:proofErr w:type="spellEnd"/>
      <w:r w:rsidRPr="00A408BC">
        <w:rPr>
          <w:sz w:val="20"/>
          <w:szCs w:val="20"/>
          <w:lang w:val="en-US"/>
        </w:rPr>
        <w:t xml:space="preserve"> </w:t>
      </w:r>
      <w:proofErr w:type="spellStart"/>
      <w:r w:rsidRPr="00A408BC">
        <w:rPr>
          <w:sz w:val="20"/>
          <w:szCs w:val="20"/>
          <w:lang w:val="en-US"/>
        </w:rPr>
        <w:t>основних</w:t>
      </w:r>
      <w:proofErr w:type="spellEnd"/>
      <w:r w:rsidRPr="00A408BC">
        <w:rPr>
          <w:sz w:val="20"/>
          <w:szCs w:val="20"/>
          <w:lang w:val="en-US"/>
        </w:rPr>
        <w:t xml:space="preserve"> </w:t>
      </w:r>
      <w:proofErr w:type="spellStart"/>
      <w:r w:rsidRPr="00A408BC">
        <w:rPr>
          <w:sz w:val="20"/>
          <w:szCs w:val="20"/>
          <w:lang w:val="en-US"/>
        </w:rPr>
        <w:t>животних</w:t>
      </w:r>
      <w:proofErr w:type="spellEnd"/>
      <w:r w:rsidRPr="00A408BC">
        <w:rPr>
          <w:sz w:val="20"/>
          <w:szCs w:val="20"/>
          <w:lang w:val="en-US"/>
        </w:rPr>
        <w:t xml:space="preserve"> </w:t>
      </w:r>
      <w:proofErr w:type="spellStart"/>
      <w:r w:rsidRPr="00A408BC">
        <w:rPr>
          <w:sz w:val="20"/>
          <w:szCs w:val="20"/>
          <w:lang w:val="en-US"/>
        </w:rPr>
        <w:t>потреба</w:t>
      </w:r>
      <w:proofErr w:type="spellEnd"/>
      <w:r w:rsidRPr="00A408BC">
        <w:rPr>
          <w:sz w:val="20"/>
          <w:szCs w:val="20"/>
          <w:lang w:val="en-US"/>
        </w:rPr>
        <w:t>.</w:t>
      </w:r>
      <w:r w:rsidRPr="00A408BC">
        <w:rPr>
          <w:color w:val="FFFFFF"/>
          <w:sz w:val="20"/>
          <w:szCs w:val="20"/>
          <w:lang w:val="en-US"/>
        </w:rPr>
        <w:t xml:space="preserve">     </w:t>
      </w:r>
    </w:p>
    <w:p w14:paraId="4CC51C5D" w14:textId="77777777" w:rsidR="00A408BC" w:rsidRPr="00A408BC" w:rsidRDefault="00A408BC" w:rsidP="00A408BC">
      <w:pPr>
        <w:spacing w:after="200" w:line="276" w:lineRule="auto"/>
        <w:jc w:val="both"/>
        <w:rPr>
          <w:b/>
          <w:bCs/>
          <w:sz w:val="20"/>
          <w:szCs w:val="20"/>
          <w:lang w:val="en-US"/>
        </w:rPr>
      </w:pPr>
      <w:r w:rsidRPr="00A408BC">
        <w:rPr>
          <w:color w:val="FFFFFF"/>
          <w:sz w:val="20"/>
          <w:szCs w:val="20"/>
          <w:lang w:val="en-US"/>
        </w:rPr>
        <w:t xml:space="preserve">  </w:t>
      </w:r>
      <w:r w:rsidRPr="00A408BC">
        <w:rPr>
          <w:color w:val="FFFFFF"/>
          <w:sz w:val="20"/>
          <w:szCs w:val="20"/>
          <w:lang w:val="en-US"/>
        </w:rPr>
        <w:tab/>
      </w:r>
      <w:proofErr w:type="spellStart"/>
      <w:r w:rsidRPr="00A408BC">
        <w:rPr>
          <w:b/>
          <w:bCs/>
          <w:sz w:val="20"/>
          <w:szCs w:val="20"/>
          <w:lang w:val="en-US"/>
        </w:rPr>
        <w:t>Диверзификација</w:t>
      </w:r>
      <w:proofErr w:type="spellEnd"/>
      <w:r w:rsidRPr="00A408BC">
        <w:rPr>
          <w:b/>
          <w:bCs/>
          <w:sz w:val="20"/>
          <w:szCs w:val="20"/>
          <w:lang w:val="en-US"/>
        </w:rPr>
        <w:t xml:space="preserve"> </w:t>
      </w:r>
      <w:proofErr w:type="spellStart"/>
      <w:r w:rsidRPr="00A408BC">
        <w:rPr>
          <w:b/>
          <w:bCs/>
          <w:sz w:val="20"/>
          <w:szCs w:val="20"/>
          <w:lang w:val="en-US"/>
        </w:rPr>
        <w:t>руралне</w:t>
      </w:r>
      <w:proofErr w:type="spellEnd"/>
      <w:r w:rsidRPr="00A408BC">
        <w:rPr>
          <w:b/>
          <w:bCs/>
          <w:sz w:val="20"/>
          <w:szCs w:val="20"/>
          <w:lang w:val="en-US"/>
        </w:rPr>
        <w:t xml:space="preserve"> </w:t>
      </w:r>
      <w:proofErr w:type="spellStart"/>
      <w:r w:rsidRPr="00A408BC">
        <w:rPr>
          <w:b/>
          <w:bCs/>
          <w:sz w:val="20"/>
          <w:szCs w:val="20"/>
          <w:lang w:val="en-US"/>
        </w:rPr>
        <w:t>економије</w:t>
      </w:r>
      <w:proofErr w:type="spellEnd"/>
      <w:r w:rsidRPr="00A408BC">
        <w:rPr>
          <w:b/>
          <w:bCs/>
          <w:sz w:val="20"/>
          <w:szCs w:val="20"/>
          <w:lang w:val="en-US"/>
        </w:rPr>
        <w:t xml:space="preserve">: </w:t>
      </w:r>
      <w:proofErr w:type="spellStart"/>
      <w:r w:rsidRPr="00A408BC">
        <w:rPr>
          <w:sz w:val="20"/>
          <w:szCs w:val="20"/>
          <w:lang w:val="en-US"/>
        </w:rPr>
        <w:t>Структура</w:t>
      </w:r>
      <w:proofErr w:type="spellEnd"/>
      <w:r w:rsidRPr="00A408BC">
        <w:rPr>
          <w:sz w:val="20"/>
          <w:szCs w:val="20"/>
          <w:lang w:val="en-US"/>
        </w:rPr>
        <w:t xml:space="preserve"> </w:t>
      </w:r>
      <w:proofErr w:type="spellStart"/>
      <w:r w:rsidRPr="00A408BC">
        <w:rPr>
          <w:sz w:val="20"/>
          <w:szCs w:val="20"/>
          <w:lang w:val="en-US"/>
        </w:rPr>
        <w:t>економије</w:t>
      </w:r>
      <w:proofErr w:type="spellEnd"/>
      <w:r w:rsidRPr="00A408BC">
        <w:rPr>
          <w:sz w:val="20"/>
          <w:szCs w:val="20"/>
          <w:lang w:val="en-US"/>
        </w:rPr>
        <w:t xml:space="preserve">   </w:t>
      </w:r>
      <w:proofErr w:type="spellStart"/>
      <w:r w:rsidRPr="00A408BC">
        <w:rPr>
          <w:sz w:val="20"/>
          <w:szCs w:val="20"/>
          <w:lang w:val="en-US"/>
        </w:rPr>
        <w:t>Економију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основу</w:t>
      </w:r>
      <w:proofErr w:type="spellEnd"/>
      <w:r w:rsidRPr="00A408BC">
        <w:rPr>
          <w:sz w:val="20"/>
          <w:szCs w:val="20"/>
          <w:lang w:val="en-US"/>
        </w:rPr>
        <w:t xml:space="preserve"> </w:t>
      </w:r>
      <w:proofErr w:type="spellStart"/>
      <w:r w:rsidRPr="00A408BC">
        <w:rPr>
          <w:sz w:val="20"/>
          <w:szCs w:val="20"/>
          <w:lang w:val="en-US"/>
        </w:rPr>
        <w:t>два</w:t>
      </w:r>
      <w:proofErr w:type="spellEnd"/>
      <w:r w:rsidRPr="00A408BC">
        <w:rPr>
          <w:sz w:val="20"/>
          <w:szCs w:val="20"/>
          <w:lang w:val="en-US"/>
        </w:rPr>
        <w:t xml:space="preserve"> </w:t>
      </w:r>
      <w:proofErr w:type="spellStart"/>
      <w:r w:rsidRPr="00A408BC">
        <w:rPr>
          <w:sz w:val="20"/>
          <w:szCs w:val="20"/>
          <w:lang w:val="en-US"/>
        </w:rPr>
        <w:t>критеријума</w:t>
      </w:r>
      <w:proofErr w:type="spellEnd"/>
      <w:r w:rsidRPr="00A408BC">
        <w:rPr>
          <w:sz w:val="20"/>
          <w:szCs w:val="20"/>
          <w:lang w:val="en-US"/>
        </w:rPr>
        <w:t xml:space="preserve">, </w:t>
      </w:r>
      <w:proofErr w:type="spellStart"/>
      <w:r w:rsidRPr="00A408BC">
        <w:rPr>
          <w:sz w:val="20"/>
          <w:szCs w:val="20"/>
          <w:lang w:val="en-US"/>
        </w:rPr>
        <w:t>народног</w:t>
      </w:r>
      <w:proofErr w:type="spellEnd"/>
      <w:r w:rsidRPr="00A408BC">
        <w:rPr>
          <w:sz w:val="20"/>
          <w:szCs w:val="20"/>
          <w:lang w:val="en-US"/>
        </w:rPr>
        <w:t xml:space="preserve"> </w:t>
      </w:r>
      <w:proofErr w:type="spellStart"/>
      <w:r w:rsidRPr="00A408BC">
        <w:rPr>
          <w:sz w:val="20"/>
          <w:szCs w:val="20"/>
          <w:lang w:val="en-US"/>
        </w:rPr>
        <w:t>доходка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секторима</w:t>
      </w:r>
      <w:proofErr w:type="spellEnd"/>
      <w:r w:rsidRPr="00A408BC">
        <w:rPr>
          <w:sz w:val="20"/>
          <w:szCs w:val="20"/>
          <w:lang w:val="en-US"/>
        </w:rPr>
        <w:t xml:space="preserve"> </w:t>
      </w:r>
      <w:proofErr w:type="spellStart"/>
      <w:r w:rsidRPr="00A408BC">
        <w:rPr>
          <w:sz w:val="20"/>
          <w:szCs w:val="20"/>
          <w:lang w:val="en-US"/>
        </w:rPr>
        <w:t>привређивања</w:t>
      </w:r>
      <w:proofErr w:type="spellEnd"/>
      <w:r w:rsidRPr="00A408BC">
        <w:rPr>
          <w:sz w:val="20"/>
          <w:szCs w:val="20"/>
          <w:lang w:val="en-US"/>
        </w:rPr>
        <w:t xml:space="preserve"> и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запосленихпо</w:t>
      </w:r>
      <w:proofErr w:type="spellEnd"/>
      <w:r w:rsidRPr="00A408BC">
        <w:rPr>
          <w:sz w:val="20"/>
          <w:szCs w:val="20"/>
          <w:lang w:val="en-US"/>
        </w:rPr>
        <w:t xml:space="preserve"> </w:t>
      </w:r>
      <w:proofErr w:type="spellStart"/>
      <w:r w:rsidRPr="00A408BC">
        <w:rPr>
          <w:sz w:val="20"/>
          <w:szCs w:val="20"/>
          <w:lang w:val="en-US"/>
        </w:rPr>
        <w:t>привредним</w:t>
      </w:r>
      <w:proofErr w:type="spellEnd"/>
      <w:r w:rsidRPr="00A408BC">
        <w:rPr>
          <w:sz w:val="20"/>
          <w:szCs w:val="20"/>
          <w:lang w:val="en-US"/>
        </w:rPr>
        <w:t xml:space="preserve"> </w:t>
      </w:r>
      <w:proofErr w:type="spellStart"/>
      <w:r w:rsidRPr="00A408BC">
        <w:rPr>
          <w:sz w:val="20"/>
          <w:szCs w:val="20"/>
          <w:lang w:val="en-US"/>
        </w:rPr>
        <w:t>секторима</w:t>
      </w:r>
      <w:proofErr w:type="spellEnd"/>
      <w:r w:rsidRPr="00A408BC">
        <w:rPr>
          <w:sz w:val="20"/>
          <w:szCs w:val="20"/>
          <w:lang w:val="en-US"/>
        </w:rPr>
        <w:t xml:space="preserve">, </w:t>
      </w:r>
      <w:proofErr w:type="spellStart"/>
      <w:r w:rsidRPr="00A408BC">
        <w:rPr>
          <w:sz w:val="20"/>
          <w:szCs w:val="20"/>
          <w:lang w:val="en-US"/>
        </w:rPr>
        <w:t>карактерише</w:t>
      </w:r>
      <w:proofErr w:type="spellEnd"/>
      <w:r w:rsidRPr="00A408BC">
        <w:rPr>
          <w:sz w:val="20"/>
          <w:szCs w:val="20"/>
          <w:lang w:val="en-US"/>
        </w:rPr>
        <w:t xml:space="preserve"> </w:t>
      </w:r>
      <w:proofErr w:type="spellStart"/>
      <w:r w:rsidRPr="00A408BC">
        <w:rPr>
          <w:sz w:val="20"/>
          <w:szCs w:val="20"/>
          <w:lang w:val="en-US"/>
        </w:rPr>
        <w:t>пре</w:t>
      </w:r>
      <w:proofErr w:type="spellEnd"/>
      <w:r w:rsidRPr="00A408BC">
        <w:rPr>
          <w:sz w:val="20"/>
          <w:szCs w:val="20"/>
          <w:lang w:val="en-US"/>
        </w:rPr>
        <w:t xml:space="preserve"> </w:t>
      </w:r>
      <w:proofErr w:type="spellStart"/>
      <w:r w:rsidRPr="00A408BC">
        <w:rPr>
          <w:sz w:val="20"/>
          <w:szCs w:val="20"/>
          <w:lang w:val="en-US"/>
        </w:rPr>
        <w:t>свега</w:t>
      </w:r>
      <w:proofErr w:type="spellEnd"/>
      <w:r w:rsidRPr="00A408BC">
        <w:rPr>
          <w:sz w:val="20"/>
          <w:szCs w:val="20"/>
          <w:lang w:val="en-US"/>
        </w:rPr>
        <w:t xml:space="preserve"> </w:t>
      </w:r>
      <w:proofErr w:type="spellStart"/>
      <w:r w:rsidRPr="00A408BC">
        <w:rPr>
          <w:sz w:val="20"/>
          <w:szCs w:val="20"/>
          <w:lang w:val="en-US"/>
        </w:rPr>
        <w:t>прерађивачкаиндустрија</w:t>
      </w:r>
      <w:proofErr w:type="spellEnd"/>
      <w:r w:rsidRPr="00A408BC">
        <w:rPr>
          <w:sz w:val="20"/>
          <w:szCs w:val="20"/>
          <w:lang w:val="en-US"/>
        </w:rPr>
        <w:t xml:space="preserve"> (</w:t>
      </w:r>
      <w:proofErr w:type="spellStart"/>
      <w:r w:rsidRPr="00A408BC">
        <w:rPr>
          <w:sz w:val="20"/>
          <w:szCs w:val="20"/>
          <w:lang w:val="en-US"/>
        </w:rPr>
        <w:t>прерада</w:t>
      </w:r>
      <w:proofErr w:type="spellEnd"/>
      <w:r w:rsidRPr="00A408BC">
        <w:rPr>
          <w:sz w:val="20"/>
          <w:szCs w:val="20"/>
          <w:lang w:val="en-US"/>
        </w:rPr>
        <w:t xml:space="preserve"> </w:t>
      </w:r>
      <w:proofErr w:type="spellStart"/>
      <w:r w:rsidRPr="00A408BC">
        <w:rPr>
          <w:sz w:val="20"/>
          <w:szCs w:val="20"/>
          <w:lang w:val="en-US"/>
        </w:rPr>
        <w:t>дрвета</w:t>
      </w:r>
      <w:proofErr w:type="spellEnd"/>
      <w:r w:rsidRPr="00A408BC">
        <w:rPr>
          <w:sz w:val="20"/>
          <w:szCs w:val="20"/>
          <w:lang w:val="en-US"/>
        </w:rPr>
        <w:t xml:space="preserve"> и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текстила</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посматрамо</w:t>
      </w:r>
      <w:proofErr w:type="spellEnd"/>
      <w:r w:rsidRPr="00A408BC">
        <w:rPr>
          <w:sz w:val="20"/>
          <w:szCs w:val="20"/>
          <w:lang w:val="en-US"/>
        </w:rPr>
        <w:t xml:space="preserve"> </w:t>
      </w:r>
      <w:proofErr w:type="spellStart"/>
      <w:r w:rsidRPr="00A408BC">
        <w:rPr>
          <w:sz w:val="20"/>
          <w:szCs w:val="20"/>
          <w:lang w:val="en-US"/>
        </w:rPr>
        <w:t>структуру</w:t>
      </w:r>
      <w:proofErr w:type="spellEnd"/>
      <w:r w:rsidRPr="00A408BC">
        <w:rPr>
          <w:sz w:val="20"/>
          <w:szCs w:val="20"/>
          <w:lang w:val="en-US"/>
        </w:rPr>
        <w:t xml:space="preserve"> </w:t>
      </w:r>
      <w:proofErr w:type="spellStart"/>
      <w:r w:rsidRPr="00A408BC">
        <w:rPr>
          <w:sz w:val="20"/>
          <w:szCs w:val="20"/>
          <w:lang w:val="en-US"/>
        </w:rPr>
        <w:t>предузећа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секторима</w:t>
      </w:r>
      <w:proofErr w:type="spellEnd"/>
      <w:r w:rsidRPr="00A408BC">
        <w:rPr>
          <w:sz w:val="20"/>
          <w:szCs w:val="20"/>
          <w:lang w:val="en-US"/>
        </w:rPr>
        <w:t xml:space="preserve"> </w:t>
      </w:r>
      <w:proofErr w:type="spellStart"/>
      <w:r w:rsidRPr="00A408BC">
        <w:rPr>
          <w:sz w:val="20"/>
          <w:szCs w:val="20"/>
          <w:lang w:val="en-US"/>
        </w:rPr>
        <w:t>делатности</w:t>
      </w:r>
      <w:proofErr w:type="spellEnd"/>
      <w:r w:rsidRPr="00A408BC">
        <w:rPr>
          <w:sz w:val="20"/>
          <w:szCs w:val="20"/>
          <w:lang w:val="en-US"/>
        </w:rPr>
        <w:t xml:space="preserve">, 33,2% </w:t>
      </w:r>
      <w:proofErr w:type="spellStart"/>
      <w:r w:rsidRPr="00A408BC">
        <w:rPr>
          <w:sz w:val="20"/>
          <w:szCs w:val="20"/>
          <w:lang w:val="en-US"/>
        </w:rPr>
        <w:t>послује</w:t>
      </w:r>
      <w:proofErr w:type="spellEnd"/>
      <w:r w:rsidRPr="00A408BC">
        <w:rPr>
          <w:sz w:val="20"/>
          <w:szCs w:val="20"/>
          <w:lang w:val="en-US"/>
        </w:rPr>
        <w:t xml:space="preserve"> у </w:t>
      </w:r>
      <w:proofErr w:type="spellStart"/>
      <w:r w:rsidRPr="00A408BC">
        <w:rPr>
          <w:sz w:val="20"/>
          <w:szCs w:val="20"/>
          <w:lang w:val="en-US"/>
        </w:rPr>
        <w:t>сектору</w:t>
      </w:r>
      <w:proofErr w:type="spellEnd"/>
      <w:r w:rsidRPr="00A408BC">
        <w:rPr>
          <w:sz w:val="20"/>
          <w:szCs w:val="20"/>
          <w:lang w:val="en-US"/>
        </w:rPr>
        <w:t xml:space="preserve"> </w:t>
      </w:r>
      <w:proofErr w:type="spellStart"/>
      <w:r w:rsidRPr="00A408BC">
        <w:rPr>
          <w:sz w:val="20"/>
          <w:szCs w:val="20"/>
          <w:lang w:val="en-US"/>
        </w:rPr>
        <w:t>прерађивачке</w:t>
      </w:r>
      <w:proofErr w:type="spellEnd"/>
      <w:r w:rsidRPr="00A408BC">
        <w:rPr>
          <w:sz w:val="20"/>
          <w:szCs w:val="20"/>
          <w:lang w:val="en-US"/>
        </w:rPr>
        <w:t xml:space="preserve"> </w:t>
      </w:r>
      <w:proofErr w:type="spellStart"/>
      <w:r w:rsidRPr="00A408BC">
        <w:rPr>
          <w:sz w:val="20"/>
          <w:szCs w:val="20"/>
          <w:lang w:val="en-US"/>
        </w:rPr>
        <w:t>индустрије</w:t>
      </w:r>
      <w:proofErr w:type="spellEnd"/>
      <w:r w:rsidRPr="00A408BC">
        <w:rPr>
          <w:sz w:val="20"/>
          <w:szCs w:val="20"/>
          <w:lang w:val="en-US"/>
        </w:rPr>
        <w:t xml:space="preserve">, а </w:t>
      </w:r>
      <w:proofErr w:type="spellStart"/>
      <w:r w:rsidRPr="00A408BC">
        <w:rPr>
          <w:sz w:val="20"/>
          <w:szCs w:val="20"/>
          <w:lang w:val="en-US"/>
        </w:rPr>
        <w:t>затим</w:t>
      </w:r>
      <w:proofErr w:type="spellEnd"/>
      <w:r w:rsidRPr="00A408BC">
        <w:rPr>
          <w:sz w:val="20"/>
          <w:szCs w:val="20"/>
          <w:lang w:val="en-US"/>
        </w:rPr>
        <w:t xml:space="preserve"> </w:t>
      </w:r>
      <w:proofErr w:type="spellStart"/>
      <w:r w:rsidRPr="00A408BC">
        <w:rPr>
          <w:sz w:val="20"/>
          <w:szCs w:val="20"/>
          <w:lang w:val="en-US"/>
        </w:rPr>
        <w:t>следи</w:t>
      </w:r>
      <w:proofErr w:type="spellEnd"/>
      <w:r w:rsidRPr="00A408BC">
        <w:rPr>
          <w:sz w:val="20"/>
          <w:szCs w:val="20"/>
          <w:lang w:val="en-US"/>
        </w:rPr>
        <w:t xml:space="preserve"> </w:t>
      </w:r>
      <w:proofErr w:type="spellStart"/>
      <w:r w:rsidRPr="00A408BC">
        <w:rPr>
          <w:sz w:val="20"/>
          <w:szCs w:val="20"/>
          <w:lang w:val="en-US"/>
        </w:rPr>
        <w:t>трговина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28,8%. У </w:t>
      </w:r>
      <w:proofErr w:type="spellStart"/>
      <w:r w:rsidRPr="00A408BC">
        <w:rPr>
          <w:sz w:val="20"/>
          <w:szCs w:val="20"/>
          <w:lang w:val="en-US"/>
        </w:rPr>
        <w:t>сектору</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шумарства</w:t>
      </w:r>
      <w:proofErr w:type="spellEnd"/>
      <w:r w:rsidRPr="00A408BC">
        <w:rPr>
          <w:sz w:val="20"/>
          <w:szCs w:val="20"/>
          <w:lang w:val="en-US"/>
        </w:rPr>
        <w:t xml:space="preserve"> и </w:t>
      </w:r>
      <w:proofErr w:type="spellStart"/>
      <w:r w:rsidRPr="00A408BC">
        <w:rPr>
          <w:sz w:val="20"/>
          <w:szCs w:val="20"/>
          <w:lang w:val="en-US"/>
        </w:rPr>
        <w:t>водопривреде</w:t>
      </w:r>
      <w:proofErr w:type="spellEnd"/>
      <w:r w:rsidRPr="00A408BC">
        <w:rPr>
          <w:sz w:val="20"/>
          <w:szCs w:val="20"/>
          <w:lang w:val="en-US"/>
        </w:rPr>
        <w:t xml:space="preserve"> </w:t>
      </w:r>
      <w:proofErr w:type="spellStart"/>
      <w:r w:rsidRPr="00A408BC">
        <w:rPr>
          <w:sz w:val="20"/>
          <w:szCs w:val="20"/>
          <w:lang w:val="en-US"/>
        </w:rPr>
        <w:t>послује</w:t>
      </w:r>
      <w:proofErr w:type="spellEnd"/>
      <w:r w:rsidRPr="00A408BC">
        <w:rPr>
          <w:sz w:val="20"/>
          <w:szCs w:val="20"/>
          <w:lang w:val="en-US"/>
        </w:rPr>
        <w:t xml:space="preserve"> 39 </w:t>
      </w:r>
      <w:proofErr w:type="spellStart"/>
      <w:r w:rsidRPr="00A408BC">
        <w:rPr>
          <w:sz w:val="20"/>
          <w:szCs w:val="20"/>
          <w:lang w:val="en-US"/>
        </w:rPr>
        <w:t>предузећа</w:t>
      </w:r>
      <w:proofErr w:type="spellEnd"/>
      <w:r w:rsidRPr="00A408BC">
        <w:rPr>
          <w:sz w:val="20"/>
          <w:szCs w:val="20"/>
          <w:lang w:val="en-US"/>
        </w:rPr>
        <w:t xml:space="preserve"> (10,7%).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прерађивачке</w:t>
      </w:r>
      <w:proofErr w:type="spellEnd"/>
      <w:r w:rsidRPr="00A408BC">
        <w:rPr>
          <w:sz w:val="20"/>
          <w:szCs w:val="20"/>
          <w:lang w:val="en-US"/>
        </w:rPr>
        <w:t xml:space="preserve"> </w:t>
      </w:r>
      <w:proofErr w:type="spellStart"/>
      <w:r w:rsidRPr="00A408BC">
        <w:rPr>
          <w:sz w:val="20"/>
          <w:szCs w:val="20"/>
          <w:lang w:val="en-US"/>
        </w:rPr>
        <w:t>индустрије</w:t>
      </w:r>
      <w:proofErr w:type="spellEnd"/>
      <w:r w:rsidRPr="00A408BC">
        <w:rPr>
          <w:sz w:val="20"/>
          <w:szCs w:val="20"/>
          <w:lang w:val="en-US"/>
        </w:rPr>
        <w:t xml:space="preserve"> </w:t>
      </w:r>
      <w:proofErr w:type="spellStart"/>
      <w:r w:rsidRPr="00A408BC">
        <w:rPr>
          <w:sz w:val="20"/>
          <w:szCs w:val="20"/>
          <w:lang w:val="en-US"/>
        </w:rPr>
        <w:t>више</w:t>
      </w:r>
      <w:proofErr w:type="spellEnd"/>
      <w:r w:rsidRPr="00A408BC">
        <w:rPr>
          <w:sz w:val="20"/>
          <w:szCs w:val="20"/>
          <w:lang w:val="en-US"/>
        </w:rPr>
        <w:t xml:space="preserve"> о 1/3 </w:t>
      </w:r>
      <w:proofErr w:type="spellStart"/>
      <w:r w:rsidRPr="00A408BC">
        <w:rPr>
          <w:sz w:val="20"/>
          <w:szCs w:val="20"/>
          <w:lang w:val="en-US"/>
        </w:rPr>
        <w:t>предузећа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бави</w:t>
      </w:r>
      <w:proofErr w:type="spellEnd"/>
      <w:r w:rsidRPr="00A408BC">
        <w:rPr>
          <w:sz w:val="20"/>
          <w:szCs w:val="20"/>
          <w:lang w:val="en-US"/>
        </w:rPr>
        <w:t xml:space="preserve"> </w:t>
      </w:r>
      <w:proofErr w:type="spellStart"/>
      <w:r w:rsidRPr="00A408BC">
        <w:rPr>
          <w:sz w:val="20"/>
          <w:szCs w:val="20"/>
          <w:lang w:val="en-US"/>
        </w:rPr>
        <w:t>прерадом</w:t>
      </w:r>
      <w:proofErr w:type="spellEnd"/>
      <w:r w:rsidRPr="00A408BC">
        <w:rPr>
          <w:sz w:val="20"/>
          <w:szCs w:val="20"/>
          <w:lang w:val="en-US"/>
        </w:rPr>
        <w:t xml:space="preserve"> </w:t>
      </w:r>
      <w:proofErr w:type="spellStart"/>
      <w:r w:rsidRPr="00A408BC">
        <w:rPr>
          <w:sz w:val="20"/>
          <w:szCs w:val="20"/>
          <w:lang w:val="en-US"/>
        </w:rPr>
        <w:t>дрвета</w:t>
      </w:r>
      <w:proofErr w:type="spellEnd"/>
      <w:r w:rsidRPr="00A408BC">
        <w:rPr>
          <w:sz w:val="20"/>
          <w:szCs w:val="20"/>
          <w:lang w:val="en-US"/>
        </w:rPr>
        <w:t xml:space="preserve"> и </w:t>
      </w:r>
      <w:proofErr w:type="spellStart"/>
      <w:r w:rsidRPr="00A408BC">
        <w:rPr>
          <w:sz w:val="20"/>
          <w:szCs w:val="20"/>
          <w:lang w:val="en-US"/>
        </w:rPr>
        <w:t>производњом</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дрвета</w:t>
      </w:r>
      <w:proofErr w:type="spellEnd"/>
      <w:r w:rsidRPr="00A408BC">
        <w:rPr>
          <w:sz w:val="20"/>
          <w:szCs w:val="20"/>
          <w:lang w:val="en-US"/>
        </w:rPr>
        <w:t xml:space="preserve">, </w:t>
      </w:r>
      <w:proofErr w:type="spellStart"/>
      <w:r w:rsidRPr="00A408BC">
        <w:rPr>
          <w:sz w:val="20"/>
          <w:szCs w:val="20"/>
          <w:lang w:val="en-US"/>
        </w:rPr>
        <w:t>док</w:t>
      </w:r>
      <w:proofErr w:type="spellEnd"/>
      <w:r w:rsidRPr="00A408BC">
        <w:rPr>
          <w:sz w:val="20"/>
          <w:szCs w:val="20"/>
          <w:lang w:val="en-US"/>
        </w:rPr>
        <w:t xml:space="preserve"> у </w:t>
      </w:r>
      <w:proofErr w:type="spellStart"/>
      <w:r w:rsidRPr="00A408BC">
        <w:rPr>
          <w:sz w:val="20"/>
          <w:szCs w:val="20"/>
          <w:lang w:val="en-US"/>
        </w:rPr>
        <w:t>текстилној</w:t>
      </w:r>
      <w:proofErr w:type="spellEnd"/>
      <w:r w:rsidRPr="00A408BC">
        <w:rPr>
          <w:sz w:val="20"/>
          <w:szCs w:val="20"/>
          <w:lang w:val="en-US"/>
        </w:rPr>
        <w:t xml:space="preserve"> и </w:t>
      </w:r>
      <w:proofErr w:type="spellStart"/>
      <w:r w:rsidRPr="00A408BC">
        <w:rPr>
          <w:sz w:val="20"/>
          <w:szCs w:val="20"/>
          <w:lang w:val="en-US"/>
        </w:rPr>
        <w:t>прехрамбеној</w:t>
      </w:r>
      <w:proofErr w:type="spellEnd"/>
      <w:r w:rsidRPr="00A408BC">
        <w:rPr>
          <w:sz w:val="20"/>
          <w:szCs w:val="20"/>
          <w:lang w:val="en-US"/>
        </w:rPr>
        <w:t xml:space="preserve"> </w:t>
      </w:r>
      <w:proofErr w:type="spellStart"/>
      <w:r w:rsidRPr="00A408BC">
        <w:rPr>
          <w:sz w:val="20"/>
          <w:szCs w:val="20"/>
          <w:lang w:val="en-US"/>
        </w:rPr>
        <w:t>индустрији</w:t>
      </w:r>
      <w:proofErr w:type="spellEnd"/>
      <w:r w:rsidRPr="00A408BC">
        <w:rPr>
          <w:sz w:val="20"/>
          <w:szCs w:val="20"/>
          <w:lang w:val="en-US"/>
        </w:rPr>
        <w:t xml:space="preserve"> </w:t>
      </w:r>
      <w:proofErr w:type="spellStart"/>
      <w:r w:rsidRPr="00A408BC">
        <w:rPr>
          <w:sz w:val="20"/>
          <w:szCs w:val="20"/>
          <w:lang w:val="en-US"/>
        </w:rPr>
        <w:t>послује</w:t>
      </w:r>
      <w:proofErr w:type="spellEnd"/>
      <w:r w:rsidRPr="00A408BC">
        <w:rPr>
          <w:sz w:val="20"/>
          <w:szCs w:val="20"/>
          <w:lang w:val="en-US"/>
        </w:rPr>
        <w:t xml:space="preserve"> 29,8% и 12,4% </w:t>
      </w:r>
      <w:proofErr w:type="spellStart"/>
      <w:r w:rsidRPr="00A408BC">
        <w:rPr>
          <w:sz w:val="20"/>
          <w:szCs w:val="20"/>
          <w:lang w:val="en-US"/>
        </w:rPr>
        <w:t>предузећа</w:t>
      </w:r>
      <w:proofErr w:type="spellEnd"/>
      <w:r w:rsidRPr="00A408BC">
        <w:rPr>
          <w:sz w:val="20"/>
          <w:szCs w:val="20"/>
          <w:lang w:val="en-US"/>
        </w:rPr>
        <w:t xml:space="preserve"> </w:t>
      </w:r>
      <w:proofErr w:type="spellStart"/>
      <w:r w:rsidRPr="00A408BC">
        <w:rPr>
          <w:sz w:val="20"/>
          <w:szCs w:val="20"/>
          <w:lang w:val="en-US"/>
        </w:rPr>
        <w:t>респективно</w:t>
      </w:r>
      <w:proofErr w:type="spellEnd"/>
      <w:r w:rsidRPr="00A408BC">
        <w:rPr>
          <w:sz w:val="20"/>
          <w:szCs w:val="20"/>
          <w:lang w:val="en-US"/>
        </w:rPr>
        <w:t xml:space="preserve">. </w:t>
      </w:r>
      <w:proofErr w:type="spellStart"/>
      <w:r w:rsidRPr="00A408BC">
        <w:rPr>
          <w:sz w:val="20"/>
          <w:szCs w:val="20"/>
          <w:lang w:val="en-US"/>
        </w:rPr>
        <w:t>Прехрамбена</w:t>
      </w:r>
      <w:proofErr w:type="spellEnd"/>
      <w:r w:rsidRPr="00A408BC">
        <w:rPr>
          <w:sz w:val="20"/>
          <w:szCs w:val="20"/>
          <w:lang w:val="en-US"/>
        </w:rPr>
        <w:t xml:space="preserve"> </w:t>
      </w:r>
      <w:proofErr w:type="spellStart"/>
      <w:r w:rsidRPr="00A408BC">
        <w:rPr>
          <w:sz w:val="20"/>
          <w:szCs w:val="20"/>
          <w:lang w:val="en-US"/>
        </w:rPr>
        <w:t>индустрија</w:t>
      </w:r>
      <w:proofErr w:type="spellEnd"/>
      <w:r w:rsidRPr="00A408BC">
        <w:rPr>
          <w:sz w:val="20"/>
          <w:szCs w:val="20"/>
          <w:lang w:val="en-US"/>
        </w:rPr>
        <w:t xml:space="preserve"> </w:t>
      </w:r>
      <w:proofErr w:type="spellStart"/>
      <w:r w:rsidRPr="00A408BC">
        <w:rPr>
          <w:sz w:val="20"/>
          <w:szCs w:val="20"/>
          <w:lang w:val="en-US"/>
        </w:rPr>
        <w:t>учествује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12,4% </w:t>
      </w:r>
      <w:proofErr w:type="spellStart"/>
      <w:r w:rsidRPr="00A408BC">
        <w:rPr>
          <w:sz w:val="20"/>
          <w:szCs w:val="20"/>
          <w:lang w:val="en-US"/>
        </w:rPr>
        <w:t>предузећа</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Укупан</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радњи</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863.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бави</w:t>
      </w:r>
      <w:proofErr w:type="spellEnd"/>
      <w:r w:rsidRPr="00A408BC">
        <w:rPr>
          <w:sz w:val="20"/>
          <w:szCs w:val="20"/>
          <w:lang w:val="en-US"/>
        </w:rPr>
        <w:t xml:space="preserve"> </w:t>
      </w:r>
      <w:proofErr w:type="spellStart"/>
      <w:r w:rsidRPr="00A408BC">
        <w:rPr>
          <w:sz w:val="20"/>
          <w:szCs w:val="20"/>
          <w:lang w:val="en-US"/>
        </w:rPr>
        <w:t>трговином</w:t>
      </w:r>
      <w:proofErr w:type="spellEnd"/>
      <w:r w:rsidRPr="00A408BC">
        <w:rPr>
          <w:sz w:val="20"/>
          <w:szCs w:val="20"/>
          <w:lang w:val="en-US"/>
        </w:rPr>
        <w:t xml:space="preserve"> 31,7%, а </w:t>
      </w:r>
      <w:proofErr w:type="spellStart"/>
      <w:r w:rsidRPr="00A408BC">
        <w:rPr>
          <w:sz w:val="20"/>
          <w:szCs w:val="20"/>
          <w:lang w:val="en-US"/>
        </w:rPr>
        <w:t>затим</w:t>
      </w:r>
      <w:proofErr w:type="spellEnd"/>
      <w:r w:rsidRPr="00A408BC">
        <w:rPr>
          <w:sz w:val="20"/>
          <w:szCs w:val="20"/>
          <w:lang w:val="en-US"/>
        </w:rPr>
        <w:t xml:space="preserve"> </w:t>
      </w:r>
      <w:proofErr w:type="spellStart"/>
      <w:r w:rsidRPr="00A408BC">
        <w:rPr>
          <w:sz w:val="20"/>
          <w:szCs w:val="20"/>
          <w:lang w:val="en-US"/>
        </w:rPr>
        <w:t>следе</w:t>
      </w:r>
      <w:proofErr w:type="spellEnd"/>
      <w:r w:rsidRPr="00A408BC">
        <w:rPr>
          <w:sz w:val="20"/>
          <w:szCs w:val="20"/>
          <w:lang w:val="en-US"/>
        </w:rPr>
        <w:t xml:space="preserve"> </w:t>
      </w:r>
      <w:proofErr w:type="spellStart"/>
      <w:r w:rsidRPr="00A408BC">
        <w:rPr>
          <w:sz w:val="20"/>
          <w:szCs w:val="20"/>
          <w:lang w:val="en-US"/>
        </w:rPr>
        <w:t>саобраћај</w:t>
      </w:r>
      <w:proofErr w:type="spellEnd"/>
      <w:r w:rsidRPr="00A408BC">
        <w:rPr>
          <w:sz w:val="20"/>
          <w:szCs w:val="20"/>
          <w:lang w:val="en-US"/>
        </w:rPr>
        <w:t xml:space="preserve">, </w:t>
      </w:r>
      <w:proofErr w:type="spellStart"/>
      <w:r w:rsidRPr="00A408BC">
        <w:rPr>
          <w:sz w:val="20"/>
          <w:szCs w:val="20"/>
          <w:lang w:val="en-US"/>
        </w:rPr>
        <w:t>складиштење</w:t>
      </w:r>
      <w:proofErr w:type="spellEnd"/>
      <w:r w:rsidRPr="00A408BC">
        <w:rPr>
          <w:sz w:val="20"/>
          <w:szCs w:val="20"/>
          <w:lang w:val="en-US"/>
        </w:rPr>
        <w:t xml:space="preserve"> и </w:t>
      </w:r>
      <w:proofErr w:type="spellStart"/>
      <w:r w:rsidRPr="00A408BC">
        <w:rPr>
          <w:sz w:val="20"/>
          <w:szCs w:val="20"/>
          <w:lang w:val="en-US"/>
        </w:rPr>
        <w:t>везе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15,4%, </w:t>
      </w:r>
      <w:proofErr w:type="spellStart"/>
      <w:r w:rsidRPr="00A408BC">
        <w:rPr>
          <w:sz w:val="20"/>
          <w:szCs w:val="20"/>
          <w:lang w:val="en-US"/>
        </w:rPr>
        <w:t>хотели</w:t>
      </w:r>
      <w:proofErr w:type="spellEnd"/>
      <w:r w:rsidRPr="00A408BC">
        <w:rPr>
          <w:sz w:val="20"/>
          <w:szCs w:val="20"/>
          <w:lang w:val="en-US"/>
        </w:rPr>
        <w:t xml:space="preserve"> и </w:t>
      </w:r>
      <w:proofErr w:type="spellStart"/>
      <w:r w:rsidRPr="00A408BC">
        <w:rPr>
          <w:sz w:val="20"/>
          <w:szCs w:val="20"/>
          <w:lang w:val="en-US"/>
        </w:rPr>
        <w:t>ресторани</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13,7% и </w:t>
      </w:r>
      <w:proofErr w:type="spellStart"/>
      <w:r w:rsidRPr="00A408BC">
        <w:rPr>
          <w:sz w:val="20"/>
          <w:szCs w:val="20"/>
          <w:lang w:val="en-US"/>
        </w:rPr>
        <w:t>прерађивачка</w:t>
      </w:r>
      <w:proofErr w:type="spellEnd"/>
      <w:r w:rsidRPr="00A408BC">
        <w:rPr>
          <w:sz w:val="20"/>
          <w:szCs w:val="20"/>
          <w:lang w:val="en-US"/>
        </w:rPr>
        <w:t xml:space="preserve"> </w:t>
      </w:r>
      <w:proofErr w:type="spellStart"/>
      <w:r w:rsidRPr="00A408BC">
        <w:rPr>
          <w:sz w:val="20"/>
          <w:szCs w:val="20"/>
          <w:lang w:val="en-US"/>
        </w:rPr>
        <w:t>индустрија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12,6%. </w:t>
      </w:r>
    </w:p>
    <w:p w14:paraId="40DDF1F4" w14:textId="77777777" w:rsidR="00A408BC" w:rsidRPr="00A408BC" w:rsidRDefault="00A408BC" w:rsidP="00A408BC">
      <w:pPr>
        <w:spacing w:after="200" w:line="276" w:lineRule="auto"/>
        <w:jc w:val="both"/>
        <w:rPr>
          <w:sz w:val="20"/>
          <w:szCs w:val="20"/>
          <w:lang w:val="en-US"/>
        </w:rPr>
      </w:pPr>
      <w:r w:rsidRPr="00A408BC">
        <w:rPr>
          <w:sz w:val="20"/>
          <w:szCs w:val="20"/>
          <w:lang w:val="en-US"/>
        </w:rPr>
        <w:tab/>
        <w:t xml:space="preserve"> </w:t>
      </w:r>
      <w:proofErr w:type="spellStart"/>
      <w:r w:rsidRPr="00A408BC">
        <w:rPr>
          <w:sz w:val="20"/>
          <w:szCs w:val="20"/>
          <w:lang w:val="en-US"/>
        </w:rPr>
        <w:t>Перспектива</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привреде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темељи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w:t>
      </w:r>
    </w:p>
    <w:p w14:paraId="1D97F323" w14:textId="77777777" w:rsidR="00A408BC" w:rsidRPr="00A408BC" w:rsidRDefault="00A408BC" w:rsidP="00A408BC">
      <w:pPr>
        <w:spacing w:after="200" w:line="276" w:lineRule="auto"/>
        <w:jc w:val="both"/>
        <w:rPr>
          <w:sz w:val="20"/>
          <w:szCs w:val="20"/>
          <w:lang w:val="en-US"/>
        </w:rPr>
      </w:pPr>
      <w:r w:rsidRPr="00A408BC">
        <w:rPr>
          <w:sz w:val="20"/>
          <w:szCs w:val="20"/>
          <w:lang w:val="en-US"/>
        </w:rPr>
        <w:t xml:space="preserve"> •</w:t>
      </w:r>
      <w:r w:rsidRPr="00A408BC">
        <w:rPr>
          <w:sz w:val="20"/>
          <w:szCs w:val="20"/>
          <w:lang w:val="en-US"/>
        </w:rPr>
        <w:tab/>
      </w:r>
      <w:proofErr w:type="spellStart"/>
      <w:r w:rsidRPr="00A408BC">
        <w:rPr>
          <w:sz w:val="20"/>
          <w:szCs w:val="20"/>
          <w:lang w:val="en-US"/>
        </w:rPr>
        <w:t>Интензивни</w:t>
      </w:r>
      <w:proofErr w:type="spellEnd"/>
      <w:r w:rsidRPr="00A408BC">
        <w:rPr>
          <w:sz w:val="20"/>
          <w:szCs w:val="20"/>
          <w:lang w:val="en-US"/>
        </w:rPr>
        <w:t xml:space="preserve"> и </w:t>
      </w:r>
      <w:proofErr w:type="spellStart"/>
      <w:r w:rsidRPr="00A408BC">
        <w:rPr>
          <w:sz w:val="20"/>
          <w:szCs w:val="20"/>
          <w:lang w:val="en-US"/>
        </w:rPr>
        <w:t>плански</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у </w:t>
      </w:r>
      <w:proofErr w:type="spellStart"/>
      <w:r w:rsidRPr="00A408BC">
        <w:rPr>
          <w:sz w:val="20"/>
          <w:szCs w:val="20"/>
          <w:lang w:val="en-US"/>
        </w:rPr>
        <w:t>области</w:t>
      </w:r>
      <w:proofErr w:type="spellEnd"/>
      <w:r w:rsidRPr="00A408BC">
        <w:rPr>
          <w:sz w:val="20"/>
          <w:szCs w:val="20"/>
          <w:lang w:val="en-US"/>
        </w:rPr>
        <w:t xml:space="preserve"> </w:t>
      </w:r>
      <w:proofErr w:type="spellStart"/>
      <w:r w:rsidRPr="00A408BC">
        <w:rPr>
          <w:sz w:val="20"/>
          <w:szCs w:val="20"/>
          <w:lang w:val="en-US"/>
        </w:rPr>
        <w:t>гајења</w:t>
      </w:r>
      <w:proofErr w:type="spellEnd"/>
      <w:r w:rsidRPr="00A408BC">
        <w:rPr>
          <w:sz w:val="20"/>
          <w:szCs w:val="20"/>
          <w:lang w:val="en-US"/>
        </w:rPr>
        <w:t xml:space="preserve">, </w:t>
      </w:r>
      <w:proofErr w:type="spellStart"/>
      <w:r w:rsidRPr="00A408BC">
        <w:rPr>
          <w:sz w:val="20"/>
          <w:szCs w:val="20"/>
          <w:lang w:val="en-US"/>
        </w:rPr>
        <w:t>откупа</w:t>
      </w:r>
      <w:proofErr w:type="spellEnd"/>
      <w:r w:rsidRPr="00A408BC">
        <w:rPr>
          <w:sz w:val="20"/>
          <w:szCs w:val="20"/>
          <w:lang w:val="en-US"/>
        </w:rPr>
        <w:t xml:space="preserve"> и </w:t>
      </w:r>
      <w:proofErr w:type="spellStart"/>
      <w:r w:rsidRPr="00A408BC">
        <w:rPr>
          <w:sz w:val="20"/>
          <w:szCs w:val="20"/>
          <w:lang w:val="en-US"/>
        </w:rPr>
        <w:t>финалне</w:t>
      </w:r>
      <w:proofErr w:type="spellEnd"/>
      <w:r w:rsidRPr="00A408BC">
        <w:rPr>
          <w:sz w:val="20"/>
          <w:szCs w:val="20"/>
          <w:lang w:val="en-US"/>
        </w:rPr>
        <w:t xml:space="preserve"> </w:t>
      </w:r>
      <w:proofErr w:type="spellStart"/>
      <w:r w:rsidRPr="00A408BC">
        <w:rPr>
          <w:sz w:val="20"/>
          <w:szCs w:val="20"/>
          <w:lang w:val="en-US"/>
        </w:rPr>
        <w:t>прераде</w:t>
      </w:r>
      <w:proofErr w:type="spellEnd"/>
      <w:r w:rsidRPr="00A408BC">
        <w:rPr>
          <w:sz w:val="20"/>
          <w:szCs w:val="20"/>
          <w:lang w:val="en-US"/>
        </w:rPr>
        <w:t xml:space="preserve"> </w:t>
      </w:r>
      <w:proofErr w:type="spellStart"/>
      <w:r w:rsidRPr="00A408BC">
        <w:rPr>
          <w:sz w:val="20"/>
          <w:szCs w:val="20"/>
          <w:lang w:val="en-US"/>
        </w:rPr>
        <w:t>кромпира</w:t>
      </w:r>
      <w:proofErr w:type="spellEnd"/>
      <w:r w:rsidRPr="00A408BC">
        <w:rPr>
          <w:sz w:val="20"/>
          <w:szCs w:val="20"/>
          <w:lang w:val="en-US"/>
        </w:rPr>
        <w:t xml:space="preserve">, </w:t>
      </w:r>
      <w:proofErr w:type="spellStart"/>
      <w:r w:rsidRPr="00A408BC">
        <w:rPr>
          <w:sz w:val="20"/>
          <w:szCs w:val="20"/>
          <w:lang w:val="en-US"/>
        </w:rPr>
        <w:t>малина</w:t>
      </w:r>
      <w:proofErr w:type="spellEnd"/>
      <w:r w:rsidRPr="00A408BC">
        <w:rPr>
          <w:sz w:val="20"/>
          <w:szCs w:val="20"/>
          <w:lang w:val="en-US"/>
        </w:rPr>
        <w:t xml:space="preserve">, </w:t>
      </w:r>
      <w:proofErr w:type="spellStart"/>
      <w:r w:rsidRPr="00A408BC">
        <w:rPr>
          <w:sz w:val="20"/>
          <w:szCs w:val="20"/>
          <w:lang w:val="en-US"/>
        </w:rPr>
        <w:t>шљива</w:t>
      </w:r>
      <w:proofErr w:type="spellEnd"/>
      <w:r w:rsidRPr="00A408BC">
        <w:rPr>
          <w:sz w:val="20"/>
          <w:szCs w:val="20"/>
          <w:lang w:val="en-US"/>
        </w:rPr>
        <w:t xml:space="preserve">, </w:t>
      </w:r>
      <w:proofErr w:type="spellStart"/>
      <w:r w:rsidRPr="00A408BC">
        <w:rPr>
          <w:sz w:val="20"/>
          <w:szCs w:val="20"/>
          <w:lang w:val="en-US"/>
        </w:rPr>
        <w:t>јабука</w:t>
      </w:r>
      <w:proofErr w:type="spellEnd"/>
      <w:r w:rsidRPr="00A408BC">
        <w:rPr>
          <w:sz w:val="20"/>
          <w:szCs w:val="20"/>
          <w:lang w:val="en-US"/>
        </w:rPr>
        <w:t xml:space="preserve">, </w:t>
      </w:r>
      <w:proofErr w:type="spellStart"/>
      <w:r w:rsidRPr="00A408BC">
        <w:rPr>
          <w:sz w:val="20"/>
          <w:szCs w:val="20"/>
          <w:lang w:val="en-US"/>
        </w:rPr>
        <w:t>печурака</w:t>
      </w:r>
      <w:proofErr w:type="spellEnd"/>
      <w:r w:rsidRPr="00A408BC">
        <w:rPr>
          <w:sz w:val="20"/>
          <w:szCs w:val="20"/>
          <w:lang w:val="en-US"/>
        </w:rPr>
        <w:t xml:space="preserve">, </w:t>
      </w:r>
      <w:proofErr w:type="spellStart"/>
      <w:r w:rsidRPr="00A408BC">
        <w:rPr>
          <w:sz w:val="20"/>
          <w:szCs w:val="20"/>
          <w:lang w:val="en-US"/>
        </w:rPr>
        <w:t>лековитог</w:t>
      </w:r>
      <w:proofErr w:type="spellEnd"/>
      <w:r w:rsidRPr="00A408BC">
        <w:rPr>
          <w:sz w:val="20"/>
          <w:szCs w:val="20"/>
          <w:lang w:val="en-US"/>
        </w:rPr>
        <w:t xml:space="preserve"> </w:t>
      </w:r>
      <w:proofErr w:type="spellStart"/>
      <w:r w:rsidRPr="00A408BC">
        <w:rPr>
          <w:sz w:val="20"/>
          <w:szCs w:val="20"/>
          <w:lang w:val="en-US"/>
        </w:rPr>
        <w:t>биља</w:t>
      </w:r>
      <w:proofErr w:type="spellEnd"/>
      <w:r w:rsidRPr="00A408BC">
        <w:rPr>
          <w:sz w:val="20"/>
          <w:szCs w:val="20"/>
          <w:lang w:val="en-US"/>
        </w:rPr>
        <w:t xml:space="preserve"> и </w:t>
      </w:r>
      <w:proofErr w:type="spellStart"/>
      <w:r w:rsidRPr="00A408BC">
        <w:rPr>
          <w:sz w:val="20"/>
          <w:szCs w:val="20"/>
          <w:lang w:val="en-US"/>
        </w:rPr>
        <w:t>сточне</w:t>
      </w:r>
      <w:proofErr w:type="spellEnd"/>
      <w:r w:rsidRPr="00A408BC">
        <w:rPr>
          <w:sz w:val="20"/>
          <w:szCs w:val="20"/>
          <w:lang w:val="en-US"/>
        </w:rPr>
        <w:t xml:space="preserve"> </w:t>
      </w:r>
      <w:proofErr w:type="spellStart"/>
      <w:r w:rsidRPr="00A408BC">
        <w:rPr>
          <w:sz w:val="20"/>
          <w:szCs w:val="20"/>
          <w:lang w:val="en-US"/>
        </w:rPr>
        <w:t>хране</w:t>
      </w:r>
      <w:proofErr w:type="spellEnd"/>
      <w:r w:rsidRPr="00A408BC">
        <w:rPr>
          <w:sz w:val="20"/>
          <w:szCs w:val="20"/>
          <w:lang w:val="en-US"/>
        </w:rPr>
        <w:t xml:space="preserve">, а </w:t>
      </w:r>
      <w:proofErr w:type="spellStart"/>
      <w:r w:rsidRPr="00A408BC">
        <w:rPr>
          <w:sz w:val="20"/>
          <w:szCs w:val="20"/>
          <w:lang w:val="en-US"/>
        </w:rPr>
        <w:t>неопходно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поспешити</w:t>
      </w:r>
      <w:proofErr w:type="spellEnd"/>
      <w:r w:rsidRPr="00A408BC">
        <w:rPr>
          <w:sz w:val="20"/>
          <w:szCs w:val="20"/>
          <w:lang w:val="en-US"/>
        </w:rPr>
        <w:t xml:space="preserve"> и </w:t>
      </w:r>
      <w:proofErr w:type="spellStart"/>
      <w:r w:rsidRPr="00A408BC">
        <w:rPr>
          <w:sz w:val="20"/>
          <w:szCs w:val="20"/>
          <w:lang w:val="en-US"/>
        </w:rPr>
        <w:t>узгој</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производњу</w:t>
      </w:r>
      <w:proofErr w:type="spellEnd"/>
      <w:r w:rsidRPr="00A408BC">
        <w:rPr>
          <w:sz w:val="20"/>
          <w:szCs w:val="20"/>
          <w:lang w:val="en-US"/>
        </w:rPr>
        <w:t xml:space="preserve"> </w:t>
      </w:r>
      <w:proofErr w:type="spellStart"/>
      <w:r w:rsidRPr="00A408BC">
        <w:rPr>
          <w:sz w:val="20"/>
          <w:szCs w:val="20"/>
          <w:lang w:val="en-US"/>
        </w:rPr>
        <w:t>месних</w:t>
      </w:r>
      <w:proofErr w:type="spellEnd"/>
      <w:r w:rsidRPr="00A408BC">
        <w:rPr>
          <w:sz w:val="20"/>
          <w:szCs w:val="20"/>
          <w:lang w:val="en-US"/>
        </w:rPr>
        <w:t xml:space="preserve"> и </w:t>
      </w:r>
      <w:proofErr w:type="spellStart"/>
      <w:r w:rsidRPr="00A408BC">
        <w:rPr>
          <w:sz w:val="20"/>
          <w:szCs w:val="20"/>
          <w:lang w:val="en-US"/>
        </w:rPr>
        <w:t>млечних</w:t>
      </w:r>
      <w:proofErr w:type="spellEnd"/>
      <w:r w:rsidRPr="00A408BC">
        <w:rPr>
          <w:sz w:val="20"/>
          <w:szCs w:val="20"/>
          <w:lang w:val="en-US"/>
        </w:rPr>
        <w:t xml:space="preserve"> </w:t>
      </w:r>
      <w:proofErr w:type="spellStart"/>
      <w:r w:rsidRPr="00A408BC">
        <w:rPr>
          <w:sz w:val="20"/>
          <w:szCs w:val="20"/>
          <w:lang w:val="en-US"/>
        </w:rPr>
        <w:t>прерађевина</w:t>
      </w:r>
      <w:proofErr w:type="spellEnd"/>
      <w:r w:rsidRPr="00A408BC">
        <w:rPr>
          <w:sz w:val="20"/>
          <w:szCs w:val="20"/>
          <w:lang w:val="en-US"/>
        </w:rPr>
        <w:t xml:space="preserve">; </w:t>
      </w:r>
    </w:p>
    <w:p w14:paraId="695742DB" w14:textId="77777777" w:rsidR="00A408BC" w:rsidRPr="00A408BC" w:rsidRDefault="00A408BC" w:rsidP="00A408BC">
      <w:pPr>
        <w:spacing w:after="200" w:line="276" w:lineRule="auto"/>
        <w:jc w:val="both"/>
        <w:rPr>
          <w:sz w:val="20"/>
          <w:szCs w:val="20"/>
          <w:lang w:val="en-US"/>
        </w:rPr>
      </w:pPr>
      <w:r w:rsidRPr="00A408BC">
        <w:rPr>
          <w:sz w:val="20"/>
          <w:szCs w:val="20"/>
          <w:lang w:val="en-US"/>
        </w:rPr>
        <w:t>•</w:t>
      </w:r>
      <w:r w:rsidRPr="00A408BC">
        <w:rPr>
          <w:sz w:val="20"/>
          <w:szCs w:val="20"/>
          <w:lang w:val="en-US"/>
        </w:rPr>
        <w:tab/>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здраве</w:t>
      </w:r>
      <w:proofErr w:type="spellEnd"/>
      <w:r w:rsidRPr="00A408BC">
        <w:rPr>
          <w:sz w:val="20"/>
          <w:szCs w:val="20"/>
          <w:lang w:val="en-US"/>
        </w:rPr>
        <w:t xml:space="preserve"> и </w:t>
      </w:r>
      <w:proofErr w:type="spellStart"/>
      <w:r w:rsidRPr="00A408BC">
        <w:rPr>
          <w:sz w:val="20"/>
          <w:szCs w:val="20"/>
          <w:lang w:val="en-US"/>
        </w:rPr>
        <w:t>еколошки</w:t>
      </w:r>
      <w:proofErr w:type="spellEnd"/>
      <w:r w:rsidRPr="00A408BC">
        <w:rPr>
          <w:sz w:val="20"/>
          <w:szCs w:val="20"/>
          <w:lang w:val="en-US"/>
        </w:rPr>
        <w:t xml:space="preserve"> </w:t>
      </w:r>
      <w:proofErr w:type="spellStart"/>
      <w:r w:rsidRPr="00A408BC">
        <w:rPr>
          <w:sz w:val="20"/>
          <w:szCs w:val="20"/>
          <w:lang w:val="en-US"/>
        </w:rPr>
        <w:t>исправне</w:t>
      </w:r>
      <w:proofErr w:type="spellEnd"/>
      <w:r w:rsidRPr="00A408BC">
        <w:rPr>
          <w:sz w:val="20"/>
          <w:szCs w:val="20"/>
          <w:lang w:val="en-US"/>
        </w:rPr>
        <w:t xml:space="preserve"> </w:t>
      </w:r>
      <w:proofErr w:type="spellStart"/>
      <w:r w:rsidRPr="00A408BC">
        <w:rPr>
          <w:sz w:val="20"/>
          <w:szCs w:val="20"/>
          <w:lang w:val="en-US"/>
        </w:rPr>
        <w:t>хране</w:t>
      </w:r>
      <w:proofErr w:type="spellEnd"/>
      <w:r w:rsidRPr="00A408BC">
        <w:rPr>
          <w:sz w:val="20"/>
          <w:szCs w:val="20"/>
          <w:lang w:val="en-US"/>
        </w:rPr>
        <w:t xml:space="preserve">; </w:t>
      </w:r>
    </w:p>
    <w:p w14:paraId="53ACADCA" w14:textId="77777777" w:rsidR="00A408BC" w:rsidRPr="00A408BC" w:rsidRDefault="00A408BC" w:rsidP="00A408BC">
      <w:pPr>
        <w:spacing w:after="200" w:line="276" w:lineRule="auto"/>
        <w:jc w:val="both"/>
        <w:rPr>
          <w:sz w:val="20"/>
          <w:szCs w:val="20"/>
          <w:lang w:val="en-US"/>
        </w:rPr>
      </w:pPr>
      <w:r w:rsidRPr="00A408BC">
        <w:rPr>
          <w:sz w:val="20"/>
          <w:szCs w:val="20"/>
          <w:lang w:val="en-US"/>
        </w:rPr>
        <w:t>•</w:t>
      </w:r>
      <w:r w:rsidRPr="00A408BC">
        <w:rPr>
          <w:sz w:val="20"/>
          <w:szCs w:val="20"/>
          <w:lang w:val="en-US"/>
        </w:rPr>
        <w:tab/>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шумарства</w:t>
      </w:r>
      <w:proofErr w:type="spellEnd"/>
      <w:r w:rsidRPr="00A408BC">
        <w:rPr>
          <w:sz w:val="20"/>
          <w:szCs w:val="20"/>
          <w:lang w:val="en-US"/>
        </w:rPr>
        <w:t xml:space="preserve">, </w:t>
      </w:r>
      <w:proofErr w:type="spellStart"/>
      <w:r w:rsidRPr="00A408BC">
        <w:rPr>
          <w:sz w:val="20"/>
          <w:szCs w:val="20"/>
          <w:lang w:val="en-US"/>
        </w:rPr>
        <w:t>очување</w:t>
      </w:r>
      <w:proofErr w:type="spellEnd"/>
      <w:r w:rsidRPr="00A408BC">
        <w:rPr>
          <w:sz w:val="20"/>
          <w:szCs w:val="20"/>
          <w:lang w:val="en-US"/>
        </w:rPr>
        <w:t xml:space="preserve"> и </w:t>
      </w:r>
      <w:proofErr w:type="spellStart"/>
      <w:r w:rsidRPr="00A408BC">
        <w:rPr>
          <w:sz w:val="20"/>
          <w:szCs w:val="20"/>
          <w:lang w:val="en-US"/>
        </w:rPr>
        <w:t>јачање</w:t>
      </w:r>
      <w:proofErr w:type="spellEnd"/>
      <w:r w:rsidRPr="00A408BC">
        <w:rPr>
          <w:sz w:val="20"/>
          <w:szCs w:val="20"/>
          <w:lang w:val="en-US"/>
        </w:rPr>
        <w:t xml:space="preserve"> </w:t>
      </w:r>
      <w:proofErr w:type="spellStart"/>
      <w:r w:rsidRPr="00A408BC">
        <w:rPr>
          <w:sz w:val="20"/>
          <w:szCs w:val="20"/>
          <w:lang w:val="en-US"/>
        </w:rPr>
        <w:t>шумског</w:t>
      </w:r>
      <w:proofErr w:type="spellEnd"/>
      <w:r w:rsidRPr="00A408BC">
        <w:rPr>
          <w:sz w:val="20"/>
          <w:szCs w:val="20"/>
          <w:lang w:val="en-US"/>
        </w:rPr>
        <w:t xml:space="preserve"> </w:t>
      </w:r>
      <w:proofErr w:type="spellStart"/>
      <w:r w:rsidRPr="00A408BC">
        <w:rPr>
          <w:sz w:val="20"/>
          <w:szCs w:val="20"/>
          <w:lang w:val="en-US"/>
        </w:rPr>
        <w:t>фонда</w:t>
      </w:r>
      <w:proofErr w:type="spellEnd"/>
      <w:r w:rsidRPr="00A408BC">
        <w:rPr>
          <w:sz w:val="20"/>
          <w:szCs w:val="20"/>
          <w:lang w:val="en-US"/>
        </w:rPr>
        <w:t xml:space="preserve">, </w:t>
      </w:r>
      <w:proofErr w:type="spellStart"/>
      <w:r w:rsidRPr="00A408BC">
        <w:rPr>
          <w:sz w:val="20"/>
          <w:szCs w:val="20"/>
          <w:lang w:val="en-US"/>
        </w:rPr>
        <w:t>коме</w:t>
      </w:r>
      <w:proofErr w:type="spellEnd"/>
      <w:r w:rsidRPr="00A408BC">
        <w:rPr>
          <w:sz w:val="20"/>
          <w:szCs w:val="20"/>
          <w:lang w:val="en-US"/>
        </w:rPr>
        <w:t xml:space="preserve"> </w:t>
      </w:r>
      <w:proofErr w:type="spellStart"/>
      <w:r w:rsidRPr="00A408BC">
        <w:rPr>
          <w:sz w:val="20"/>
          <w:szCs w:val="20"/>
          <w:lang w:val="en-US"/>
        </w:rPr>
        <w:t>припада</w:t>
      </w:r>
      <w:proofErr w:type="spellEnd"/>
      <w:r w:rsidRPr="00A408BC">
        <w:rPr>
          <w:sz w:val="20"/>
          <w:szCs w:val="20"/>
          <w:lang w:val="en-US"/>
        </w:rPr>
        <w:t xml:space="preserve"> 49,54 % </w:t>
      </w:r>
      <w:proofErr w:type="spellStart"/>
      <w:r w:rsidRPr="00A408BC">
        <w:rPr>
          <w:sz w:val="20"/>
          <w:szCs w:val="20"/>
          <w:lang w:val="en-US"/>
        </w:rPr>
        <w:t>укупне</w:t>
      </w:r>
      <w:proofErr w:type="spellEnd"/>
      <w:r w:rsidRPr="00A408BC">
        <w:rPr>
          <w:sz w:val="20"/>
          <w:szCs w:val="20"/>
          <w:lang w:val="en-US"/>
        </w:rPr>
        <w:t xml:space="preserve"> </w:t>
      </w:r>
      <w:proofErr w:type="spellStart"/>
      <w:r w:rsidRPr="00A408BC">
        <w:rPr>
          <w:sz w:val="20"/>
          <w:szCs w:val="20"/>
          <w:lang w:val="en-US"/>
        </w:rPr>
        <w:t>територије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
    <w:p w14:paraId="2293FD3F" w14:textId="77777777" w:rsidR="00A408BC" w:rsidRPr="00A408BC" w:rsidRDefault="00A408BC" w:rsidP="00A408BC">
      <w:pPr>
        <w:spacing w:after="200" w:line="276" w:lineRule="auto"/>
        <w:jc w:val="both"/>
        <w:rPr>
          <w:sz w:val="20"/>
          <w:szCs w:val="20"/>
          <w:lang w:val="en-US"/>
        </w:rPr>
      </w:pPr>
      <w:r w:rsidRPr="00A408BC">
        <w:rPr>
          <w:sz w:val="20"/>
          <w:szCs w:val="20"/>
          <w:lang w:val="en-US"/>
        </w:rPr>
        <w:lastRenderedPageBreak/>
        <w:t>•</w:t>
      </w:r>
      <w:r w:rsidRPr="00A408BC">
        <w:rPr>
          <w:sz w:val="20"/>
          <w:szCs w:val="20"/>
          <w:lang w:val="en-US"/>
        </w:rPr>
        <w:tab/>
      </w:r>
      <w:proofErr w:type="spellStart"/>
      <w:r w:rsidRPr="00A408BC">
        <w:rPr>
          <w:sz w:val="20"/>
          <w:szCs w:val="20"/>
          <w:lang w:val="en-US"/>
        </w:rPr>
        <w:t>Дрвна</w:t>
      </w:r>
      <w:proofErr w:type="spellEnd"/>
      <w:r w:rsidRPr="00A408BC">
        <w:rPr>
          <w:sz w:val="20"/>
          <w:szCs w:val="20"/>
          <w:lang w:val="en-US"/>
        </w:rPr>
        <w:t xml:space="preserve"> и </w:t>
      </w:r>
      <w:proofErr w:type="spellStart"/>
      <w:r w:rsidRPr="00A408BC">
        <w:rPr>
          <w:sz w:val="20"/>
          <w:szCs w:val="20"/>
          <w:lang w:val="en-US"/>
        </w:rPr>
        <w:t>текстилна</w:t>
      </w:r>
      <w:proofErr w:type="spellEnd"/>
      <w:r w:rsidRPr="00A408BC">
        <w:rPr>
          <w:sz w:val="20"/>
          <w:szCs w:val="20"/>
          <w:lang w:val="en-US"/>
        </w:rPr>
        <w:t xml:space="preserve"> </w:t>
      </w:r>
      <w:proofErr w:type="spellStart"/>
      <w:r w:rsidRPr="00A408BC">
        <w:rPr>
          <w:sz w:val="20"/>
          <w:szCs w:val="20"/>
          <w:lang w:val="en-US"/>
        </w:rPr>
        <w:t>индустрија</w:t>
      </w:r>
      <w:proofErr w:type="spellEnd"/>
      <w:r w:rsidRPr="00A408BC">
        <w:rPr>
          <w:sz w:val="20"/>
          <w:szCs w:val="20"/>
          <w:lang w:val="en-US"/>
        </w:rPr>
        <w:t>;</w:t>
      </w:r>
    </w:p>
    <w:p w14:paraId="22670BB7" w14:textId="77777777" w:rsidR="00A408BC" w:rsidRPr="00A408BC" w:rsidRDefault="00A408BC" w:rsidP="00A408BC">
      <w:pPr>
        <w:spacing w:after="200" w:line="276" w:lineRule="auto"/>
        <w:jc w:val="both"/>
        <w:rPr>
          <w:sz w:val="20"/>
          <w:szCs w:val="20"/>
          <w:lang w:val="en-US"/>
        </w:rPr>
      </w:pPr>
      <w:r w:rsidRPr="00A408BC">
        <w:rPr>
          <w:sz w:val="20"/>
          <w:szCs w:val="20"/>
          <w:lang w:val="en-US"/>
        </w:rPr>
        <w:t xml:space="preserve"> •</w:t>
      </w:r>
      <w:r w:rsidRPr="00A408BC">
        <w:rPr>
          <w:sz w:val="20"/>
          <w:szCs w:val="20"/>
          <w:lang w:val="en-US"/>
        </w:rPr>
        <w:tab/>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туризма</w:t>
      </w:r>
      <w:proofErr w:type="spellEnd"/>
      <w:r w:rsidRPr="00A408BC">
        <w:rPr>
          <w:sz w:val="20"/>
          <w:szCs w:val="20"/>
          <w:lang w:val="en-US"/>
        </w:rPr>
        <w:t xml:space="preserve"> </w:t>
      </w:r>
      <w:proofErr w:type="spellStart"/>
      <w:r w:rsidRPr="00A408BC">
        <w:rPr>
          <w:sz w:val="20"/>
          <w:szCs w:val="20"/>
          <w:lang w:val="en-US"/>
        </w:rPr>
        <w:t>јер</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проглашена</w:t>
      </w:r>
      <w:proofErr w:type="spellEnd"/>
      <w:r w:rsidRPr="00A408BC">
        <w:rPr>
          <w:sz w:val="20"/>
          <w:szCs w:val="20"/>
          <w:lang w:val="en-US"/>
        </w:rPr>
        <w:t xml:space="preserve"> </w:t>
      </w:r>
      <w:proofErr w:type="spellStart"/>
      <w:r w:rsidRPr="00A408BC">
        <w:rPr>
          <w:sz w:val="20"/>
          <w:szCs w:val="20"/>
          <w:lang w:val="en-US"/>
        </w:rPr>
        <w:t>ваздушном</w:t>
      </w:r>
      <w:proofErr w:type="spellEnd"/>
      <w:r w:rsidRPr="00A408BC">
        <w:rPr>
          <w:sz w:val="20"/>
          <w:szCs w:val="20"/>
          <w:lang w:val="en-US"/>
        </w:rPr>
        <w:t xml:space="preserve"> </w:t>
      </w:r>
      <w:proofErr w:type="spellStart"/>
      <w:r w:rsidRPr="00A408BC">
        <w:rPr>
          <w:sz w:val="20"/>
          <w:szCs w:val="20"/>
          <w:lang w:val="en-US"/>
        </w:rPr>
        <w:t>бањом</w:t>
      </w:r>
      <w:proofErr w:type="spellEnd"/>
      <w:r w:rsidRPr="00A408BC">
        <w:rPr>
          <w:sz w:val="20"/>
          <w:szCs w:val="20"/>
          <w:lang w:val="en-US"/>
        </w:rPr>
        <w:t xml:space="preserve">, а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планине</w:t>
      </w:r>
      <w:proofErr w:type="spellEnd"/>
      <w:r w:rsidRPr="00A408BC">
        <w:rPr>
          <w:sz w:val="20"/>
          <w:szCs w:val="20"/>
          <w:lang w:val="en-US"/>
        </w:rPr>
        <w:t xml:space="preserve"> </w:t>
      </w:r>
      <w:proofErr w:type="spellStart"/>
      <w:r w:rsidRPr="00A408BC">
        <w:rPr>
          <w:sz w:val="20"/>
          <w:szCs w:val="20"/>
          <w:lang w:val="en-US"/>
        </w:rPr>
        <w:t>Голије</w:t>
      </w:r>
      <w:proofErr w:type="spellEnd"/>
      <w:r w:rsidRPr="00A408BC">
        <w:rPr>
          <w:sz w:val="20"/>
          <w:szCs w:val="20"/>
          <w:lang w:val="en-US"/>
        </w:rPr>
        <w:t xml:space="preserve"> </w:t>
      </w:r>
      <w:proofErr w:type="spellStart"/>
      <w:r w:rsidRPr="00A408BC">
        <w:rPr>
          <w:sz w:val="20"/>
          <w:szCs w:val="20"/>
          <w:lang w:val="en-US"/>
        </w:rPr>
        <w:t>Парком</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и </w:t>
      </w:r>
      <w:proofErr w:type="spellStart"/>
      <w:r w:rsidRPr="00A408BC">
        <w:rPr>
          <w:sz w:val="20"/>
          <w:szCs w:val="20"/>
          <w:lang w:val="en-US"/>
        </w:rPr>
        <w:t>Подручјем</w:t>
      </w:r>
      <w:proofErr w:type="spellEnd"/>
      <w:r w:rsidRPr="00A408BC">
        <w:rPr>
          <w:sz w:val="20"/>
          <w:szCs w:val="20"/>
          <w:lang w:val="en-US"/>
        </w:rPr>
        <w:t xml:space="preserve"> </w:t>
      </w:r>
      <w:proofErr w:type="spellStart"/>
      <w:r w:rsidRPr="00A408BC">
        <w:rPr>
          <w:sz w:val="20"/>
          <w:szCs w:val="20"/>
          <w:lang w:val="en-US"/>
        </w:rPr>
        <w:t>биосфере</w:t>
      </w:r>
      <w:proofErr w:type="spellEnd"/>
      <w:r w:rsidRPr="00A408BC">
        <w:rPr>
          <w:sz w:val="20"/>
          <w:szCs w:val="20"/>
          <w:lang w:val="en-US"/>
        </w:rPr>
        <w:t xml:space="preserve">; </w:t>
      </w:r>
    </w:p>
    <w:p w14:paraId="66393D4D" w14:textId="77777777" w:rsidR="00A408BC" w:rsidRPr="00A408BC" w:rsidRDefault="00A408BC" w:rsidP="00A408BC">
      <w:pPr>
        <w:spacing w:after="200" w:line="276" w:lineRule="auto"/>
        <w:jc w:val="both"/>
        <w:rPr>
          <w:sz w:val="20"/>
          <w:szCs w:val="20"/>
          <w:lang w:val="en-US"/>
        </w:rPr>
      </w:pPr>
      <w:r w:rsidRPr="00A408BC">
        <w:rPr>
          <w:sz w:val="20"/>
          <w:szCs w:val="20"/>
          <w:lang w:val="en-US"/>
        </w:rPr>
        <w:t>•</w:t>
      </w:r>
      <w:r w:rsidRPr="00A408BC">
        <w:rPr>
          <w:sz w:val="20"/>
          <w:szCs w:val="20"/>
          <w:lang w:val="en-US"/>
        </w:rPr>
        <w:tab/>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лова</w:t>
      </w:r>
      <w:proofErr w:type="spellEnd"/>
      <w:r w:rsidRPr="00A408BC">
        <w:rPr>
          <w:sz w:val="20"/>
          <w:szCs w:val="20"/>
          <w:lang w:val="en-US"/>
        </w:rPr>
        <w:t xml:space="preserve"> и </w:t>
      </w:r>
      <w:proofErr w:type="spellStart"/>
      <w:r w:rsidRPr="00A408BC">
        <w:rPr>
          <w:sz w:val="20"/>
          <w:szCs w:val="20"/>
          <w:lang w:val="en-US"/>
        </w:rPr>
        <w:t>риболова</w:t>
      </w:r>
      <w:proofErr w:type="spellEnd"/>
      <w:r w:rsidRPr="00A408BC">
        <w:rPr>
          <w:sz w:val="20"/>
          <w:szCs w:val="20"/>
          <w:lang w:val="en-US"/>
        </w:rPr>
        <w:t xml:space="preserve">, </w:t>
      </w:r>
      <w:proofErr w:type="spellStart"/>
      <w:r w:rsidRPr="00A408BC">
        <w:rPr>
          <w:sz w:val="20"/>
          <w:szCs w:val="20"/>
          <w:lang w:val="en-US"/>
        </w:rPr>
        <w:t>јер</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w:t>
      </w:r>
      <w:proofErr w:type="spellStart"/>
      <w:r w:rsidRPr="00A408BC">
        <w:rPr>
          <w:sz w:val="20"/>
          <w:szCs w:val="20"/>
          <w:lang w:val="en-US"/>
        </w:rPr>
        <w:t>изванредни</w:t>
      </w:r>
      <w:proofErr w:type="spellEnd"/>
      <w:r w:rsidRPr="00A408BC">
        <w:rPr>
          <w:sz w:val="20"/>
          <w:szCs w:val="20"/>
          <w:lang w:val="en-US"/>
        </w:rPr>
        <w:t xml:space="preserve"> </w:t>
      </w: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ресурси</w:t>
      </w:r>
      <w:proofErr w:type="spellEnd"/>
      <w:r w:rsidRPr="00A408BC">
        <w:rPr>
          <w:sz w:val="20"/>
          <w:szCs w:val="20"/>
          <w:lang w:val="en-US"/>
        </w:rPr>
        <w:t xml:space="preserve"> и </w:t>
      </w:r>
      <w:proofErr w:type="spellStart"/>
      <w:r w:rsidRPr="00A408BC">
        <w:rPr>
          <w:sz w:val="20"/>
          <w:szCs w:val="20"/>
          <w:lang w:val="en-US"/>
        </w:rPr>
        <w:t>развијена</w:t>
      </w:r>
      <w:proofErr w:type="spellEnd"/>
      <w:r w:rsidRPr="00A408BC">
        <w:rPr>
          <w:sz w:val="20"/>
          <w:szCs w:val="20"/>
          <w:lang w:val="en-US"/>
        </w:rPr>
        <w:t xml:space="preserve"> </w:t>
      </w:r>
      <w:proofErr w:type="spellStart"/>
      <w:r w:rsidRPr="00A408BC">
        <w:rPr>
          <w:sz w:val="20"/>
          <w:szCs w:val="20"/>
          <w:lang w:val="en-US"/>
        </w:rPr>
        <w:t>локална</w:t>
      </w:r>
      <w:proofErr w:type="spellEnd"/>
      <w:r w:rsidRPr="00A408BC">
        <w:rPr>
          <w:sz w:val="20"/>
          <w:szCs w:val="20"/>
          <w:lang w:val="en-US"/>
        </w:rPr>
        <w:t xml:space="preserve"> </w:t>
      </w:r>
      <w:proofErr w:type="spellStart"/>
      <w:r w:rsidRPr="00A408BC">
        <w:rPr>
          <w:sz w:val="20"/>
          <w:szCs w:val="20"/>
          <w:lang w:val="en-US"/>
        </w:rPr>
        <w:t>удружења</w:t>
      </w:r>
      <w:proofErr w:type="spellEnd"/>
      <w:r w:rsidRPr="00A408BC">
        <w:rPr>
          <w:sz w:val="20"/>
          <w:szCs w:val="20"/>
          <w:lang w:val="en-US"/>
        </w:rPr>
        <w:t xml:space="preserve">.  </w:t>
      </w:r>
    </w:p>
    <w:p w14:paraId="3CF19A4D" w14:textId="77777777" w:rsidR="00A408BC" w:rsidRPr="00A408BC" w:rsidRDefault="00A408BC" w:rsidP="00A408BC">
      <w:pPr>
        <w:spacing w:after="200" w:line="276" w:lineRule="auto"/>
        <w:jc w:val="both"/>
        <w:rPr>
          <w:sz w:val="20"/>
          <w:szCs w:val="20"/>
          <w:lang w:val="en-US"/>
        </w:rPr>
      </w:pPr>
      <w:r w:rsidRPr="00A408BC">
        <w:rPr>
          <w:sz w:val="20"/>
          <w:szCs w:val="20"/>
          <w:lang w:val="en-US"/>
        </w:rPr>
        <w:tab/>
      </w:r>
      <w:proofErr w:type="spellStart"/>
      <w:r w:rsidRPr="00A408BC">
        <w:rPr>
          <w:sz w:val="20"/>
          <w:szCs w:val="20"/>
          <w:lang w:val="en-US"/>
        </w:rPr>
        <w:t>Већина</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осим</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мало</w:t>
      </w:r>
      <w:proofErr w:type="spellEnd"/>
      <w:r w:rsidRPr="00A408BC">
        <w:rPr>
          <w:sz w:val="20"/>
          <w:szCs w:val="20"/>
          <w:lang w:val="en-US"/>
        </w:rPr>
        <w:t xml:space="preserve"> </w:t>
      </w:r>
      <w:proofErr w:type="spellStart"/>
      <w:r w:rsidRPr="00A408BC">
        <w:rPr>
          <w:sz w:val="20"/>
          <w:szCs w:val="20"/>
          <w:lang w:val="en-US"/>
        </w:rPr>
        <w:t>других</w:t>
      </w:r>
      <w:proofErr w:type="spellEnd"/>
      <w:r w:rsidRPr="00A408BC">
        <w:rPr>
          <w:sz w:val="20"/>
          <w:szCs w:val="20"/>
          <w:lang w:val="en-US"/>
        </w:rPr>
        <w:t xml:space="preserve"> </w:t>
      </w:r>
      <w:proofErr w:type="spellStart"/>
      <w:r w:rsidRPr="00A408BC">
        <w:rPr>
          <w:sz w:val="20"/>
          <w:szCs w:val="20"/>
          <w:lang w:val="en-US"/>
        </w:rPr>
        <w:t>извора</w:t>
      </w:r>
      <w:proofErr w:type="spellEnd"/>
      <w:r w:rsidRPr="00A408BC">
        <w:rPr>
          <w:sz w:val="20"/>
          <w:szCs w:val="20"/>
          <w:lang w:val="en-US"/>
        </w:rPr>
        <w:t xml:space="preserve"> </w:t>
      </w:r>
      <w:proofErr w:type="spellStart"/>
      <w:r w:rsidRPr="00A408BC">
        <w:rPr>
          <w:sz w:val="20"/>
          <w:szCs w:val="20"/>
          <w:lang w:val="en-US"/>
        </w:rPr>
        <w:t>дохотка</w:t>
      </w:r>
      <w:proofErr w:type="spellEnd"/>
      <w:r w:rsidRPr="00A408BC">
        <w:rPr>
          <w:sz w:val="20"/>
          <w:szCs w:val="20"/>
          <w:lang w:val="en-US"/>
        </w:rPr>
        <w:t xml:space="preserve">. У </w:t>
      </w:r>
      <w:proofErr w:type="spellStart"/>
      <w:r w:rsidRPr="00A408BC">
        <w:rPr>
          <w:sz w:val="20"/>
          <w:szCs w:val="20"/>
          <w:lang w:val="en-US"/>
        </w:rPr>
        <w:t>руралним</w:t>
      </w:r>
      <w:proofErr w:type="spellEnd"/>
      <w:r w:rsidRPr="00A408BC">
        <w:rPr>
          <w:sz w:val="20"/>
          <w:szCs w:val="20"/>
          <w:lang w:val="en-US"/>
        </w:rPr>
        <w:t xml:space="preserve"> </w:t>
      </w:r>
      <w:proofErr w:type="spellStart"/>
      <w:r w:rsidRPr="00A408BC">
        <w:rPr>
          <w:sz w:val="20"/>
          <w:szCs w:val="20"/>
          <w:lang w:val="en-US"/>
        </w:rPr>
        <w:t>подручјима</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ограничене</w:t>
      </w:r>
      <w:proofErr w:type="spellEnd"/>
      <w:r w:rsidRPr="00A408BC">
        <w:rPr>
          <w:sz w:val="20"/>
          <w:szCs w:val="20"/>
          <w:lang w:val="en-US"/>
        </w:rPr>
        <w:t xml:space="preserve"> </w:t>
      </w:r>
      <w:proofErr w:type="spellStart"/>
      <w:r w:rsidRPr="00A408BC">
        <w:rPr>
          <w:sz w:val="20"/>
          <w:szCs w:val="20"/>
          <w:lang w:val="en-US"/>
        </w:rPr>
        <w:t>могућности</w:t>
      </w:r>
      <w:proofErr w:type="spellEnd"/>
      <w:r w:rsidRPr="00A408BC">
        <w:rPr>
          <w:sz w:val="20"/>
          <w:szCs w:val="20"/>
          <w:lang w:val="en-US"/>
        </w:rPr>
        <w:t xml:space="preserve">, </w:t>
      </w:r>
      <w:proofErr w:type="spellStart"/>
      <w:r w:rsidRPr="00A408BC">
        <w:rPr>
          <w:sz w:val="20"/>
          <w:szCs w:val="20"/>
          <w:lang w:val="en-US"/>
        </w:rPr>
        <w:t>па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тога</w:t>
      </w:r>
      <w:proofErr w:type="spellEnd"/>
      <w:r w:rsidRPr="00A408BC">
        <w:rPr>
          <w:sz w:val="20"/>
          <w:szCs w:val="20"/>
          <w:lang w:val="en-US"/>
        </w:rPr>
        <w:t xml:space="preserve"> </w:t>
      </w:r>
      <w:proofErr w:type="spellStart"/>
      <w:r w:rsidRPr="00A408BC">
        <w:rPr>
          <w:sz w:val="20"/>
          <w:szCs w:val="20"/>
          <w:lang w:val="en-US"/>
        </w:rPr>
        <w:t>тражи</w:t>
      </w:r>
      <w:proofErr w:type="spellEnd"/>
      <w:r w:rsidRPr="00A408BC">
        <w:rPr>
          <w:sz w:val="20"/>
          <w:szCs w:val="20"/>
          <w:lang w:val="en-US"/>
        </w:rPr>
        <w:t xml:space="preserve"> </w:t>
      </w:r>
      <w:proofErr w:type="spellStart"/>
      <w:r w:rsidRPr="00A408BC">
        <w:rPr>
          <w:sz w:val="20"/>
          <w:szCs w:val="20"/>
          <w:lang w:val="en-US"/>
        </w:rPr>
        <w:t>могућност</w:t>
      </w:r>
      <w:proofErr w:type="spellEnd"/>
      <w:r w:rsidRPr="00A408BC">
        <w:rPr>
          <w:sz w:val="20"/>
          <w:szCs w:val="20"/>
          <w:lang w:val="en-US"/>
        </w:rPr>
        <w:t xml:space="preserve"> </w:t>
      </w:r>
      <w:proofErr w:type="spellStart"/>
      <w:r w:rsidRPr="00A408BC">
        <w:rPr>
          <w:sz w:val="20"/>
          <w:szCs w:val="20"/>
          <w:lang w:val="en-US"/>
        </w:rPr>
        <w:t>алтернативног</w:t>
      </w:r>
      <w:proofErr w:type="spellEnd"/>
      <w:r w:rsidRPr="00A408BC">
        <w:rPr>
          <w:sz w:val="20"/>
          <w:szCs w:val="20"/>
          <w:lang w:val="en-US"/>
        </w:rPr>
        <w:t xml:space="preserve"> </w:t>
      </w:r>
      <w:proofErr w:type="spellStart"/>
      <w:r w:rsidRPr="00A408BC">
        <w:rPr>
          <w:sz w:val="20"/>
          <w:szCs w:val="20"/>
          <w:lang w:val="en-US"/>
        </w:rPr>
        <w:t>начина</w:t>
      </w:r>
      <w:proofErr w:type="spellEnd"/>
      <w:r w:rsidRPr="00A408BC">
        <w:rPr>
          <w:sz w:val="20"/>
          <w:szCs w:val="20"/>
          <w:lang w:val="en-US"/>
        </w:rPr>
        <w:t xml:space="preserve"> </w:t>
      </w:r>
      <w:proofErr w:type="spellStart"/>
      <w:r w:rsidRPr="00A408BC">
        <w:rPr>
          <w:sz w:val="20"/>
          <w:szCs w:val="20"/>
          <w:lang w:val="en-US"/>
        </w:rPr>
        <w:t>запошљавања</w:t>
      </w:r>
      <w:proofErr w:type="spellEnd"/>
      <w:r w:rsidRPr="00A408BC">
        <w:rPr>
          <w:sz w:val="20"/>
          <w:szCs w:val="20"/>
          <w:lang w:val="en-US"/>
        </w:rPr>
        <w:t xml:space="preserve">. </w:t>
      </w:r>
      <w:proofErr w:type="spellStart"/>
      <w:r w:rsidRPr="00A408BC">
        <w:rPr>
          <w:sz w:val="20"/>
          <w:szCs w:val="20"/>
          <w:lang w:val="en-US"/>
        </w:rPr>
        <w:t>Ту</w:t>
      </w:r>
      <w:proofErr w:type="spellEnd"/>
      <w:r w:rsidRPr="00A408BC">
        <w:rPr>
          <w:sz w:val="20"/>
          <w:szCs w:val="20"/>
          <w:lang w:val="en-US"/>
        </w:rPr>
        <w:t xml:space="preserve"> </w:t>
      </w:r>
      <w:proofErr w:type="spellStart"/>
      <w:r w:rsidRPr="00A408BC">
        <w:rPr>
          <w:sz w:val="20"/>
          <w:szCs w:val="20"/>
          <w:lang w:val="en-US"/>
        </w:rPr>
        <w:t>посебан</w:t>
      </w:r>
      <w:proofErr w:type="spellEnd"/>
      <w:r w:rsidRPr="00A408BC">
        <w:rPr>
          <w:sz w:val="20"/>
          <w:szCs w:val="20"/>
          <w:lang w:val="en-US"/>
        </w:rPr>
        <w:t xml:space="preserve"> </w:t>
      </w:r>
      <w:proofErr w:type="spellStart"/>
      <w:r w:rsidRPr="00A408BC">
        <w:rPr>
          <w:sz w:val="20"/>
          <w:szCs w:val="20"/>
          <w:lang w:val="en-US"/>
        </w:rPr>
        <w:t>значај</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других</w:t>
      </w:r>
      <w:proofErr w:type="spellEnd"/>
      <w:r w:rsidRPr="00A408BC">
        <w:rPr>
          <w:sz w:val="20"/>
          <w:szCs w:val="20"/>
          <w:lang w:val="en-US"/>
        </w:rPr>
        <w:t xml:space="preserve"> </w:t>
      </w:r>
      <w:proofErr w:type="spellStart"/>
      <w:r w:rsidRPr="00A408BC">
        <w:rPr>
          <w:sz w:val="20"/>
          <w:szCs w:val="20"/>
          <w:lang w:val="en-US"/>
        </w:rPr>
        <w:t>економских</w:t>
      </w:r>
      <w:proofErr w:type="spellEnd"/>
      <w:r w:rsidRPr="00A408BC">
        <w:rPr>
          <w:sz w:val="20"/>
          <w:szCs w:val="20"/>
          <w:lang w:val="en-US"/>
        </w:rPr>
        <w:t xml:space="preserve"> (</w:t>
      </w:r>
      <w:proofErr w:type="spellStart"/>
      <w:r w:rsidRPr="00A408BC">
        <w:rPr>
          <w:sz w:val="20"/>
          <w:szCs w:val="20"/>
          <w:lang w:val="en-US"/>
        </w:rPr>
        <w:t>непољопривредних</w:t>
      </w:r>
      <w:proofErr w:type="spellEnd"/>
      <w:r w:rsidRPr="00A408BC">
        <w:rPr>
          <w:sz w:val="20"/>
          <w:szCs w:val="20"/>
          <w:lang w:val="en-US"/>
        </w:rPr>
        <w:t xml:space="preserve">) </w:t>
      </w:r>
      <w:proofErr w:type="spellStart"/>
      <w:r w:rsidRPr="00A408BC">
        <w:rPr>
          <w:sz w:val="20"/>
          <w:szCs w:val="20"/>
          <w:lang w:val="en-US"/>
        </w:rPr>
        <w:t>активности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пољопривредним</w:t>
      </w:r>
      <w:proofErr w:type="spellEnd"/>
      <w:r w:rsidRPr="00A408BC">
        <w:rPr>
          <w:sz w:val="20"/>
          <w:szCs w:val="20"/>
          <w:lang w:val="en-US"/>
        </w:rPr>
        <w:t xml:space="preserve"> </w:t>
      </w:r>
      <w:proofErr w:type="spellStart"/>
      <w:r w:rsidRPr="00A408BC">
        <w:rPr>
          <w:sz w:val="20"/>
          <w:szCs w:val="20"/>
          <w:lang w:val="en-US"/>
        </w:rPr>
        <w:t>газдинствима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различитих</w:t>
      </w:r>
      <w:proofErr w:type="spellEnd"/>
      <w:r w:rsidRPr="00A408BC">
        <w:rPr>
          <w:sz w:val="20"/>
          <w:szCs w:val="20"/>
          <w:lang w:val="en-US"/>
        </w:rPr>
        <w:t xml:space="preserve"> </w:t>
      </w:r>
      <w:proofErr w:type="spellStart"/>
      <w:r w:rsidRPr="00A408BC">
        <w:rPr>
          <w:sz w:val="20"/>
          <w:szCs w:val="20"/>
          <w:lang w:val="en-US"/>
        </w:rPr>
        <w:t>врста</w:t>
      </w:r>
      <w:proofErr w:type="spellEnd"/>
      <w:r w:rsidRPr="00A408BC">
        <w:rPr>
          <w:sz w:val="20"/>
          <w:szCs w:val="20"/>
          <w:lang w:val="en-US"/>
        </w:rPr>
        <w:t xml:space="preserve"> </w:t>
      </w:r>
      <w:proofErr w:type="spellStart"/>
      <w:r w:rsidRPr="00A408BC">
        <w:rPr>
          <w:sz w:val="20"/>
          <w:szCs w:val="20"/>
          <w:lang w:val="en-US"/>
        </w:rPr>
        <w:t>активности</w:t>
      </w:r>
      <w:proofErr w:type="spellEnd"/>
      <w:r w:rsidRPr="00A408BC">
        <w:rPr>
          <w:sz w:val="20"/>
          <w:szCs w:val="20"/>
          <w:lang w:val="en-US"/>
        </w:rPr>
        <w:t xml:space="preserve"> и </w:t>
      </w:r>
      <w:proofErr w:type="spellStart"/>
      <w:r w:rsidRPr="00A408BC">
        <w:rPr>
          <w:sz w:val="20"/>
          <w:szCs w:val="20"/>
          <w:lang w:val="en-US"/>
        </w:rPr>
        <w:t>сервиса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нису</w:t>
      </w:r>
      <w:proofErr w:type="spellEnd"/>
      <w:r w:rsidRPr="00A408BC">
        <w:rPr>
          <w:sz w:val="20"/>
          <w:szCs w:val="20"/>
          <w:lang w:val="en-US"/>
        </w:rPr>
        <w:t xml:space="preserve"> </w:t>
      </w:r>
      <w:proofErr w:type="spellStart"/>
      <w:r w:rsidRPr="00A408BC">
        <w:rPr>
          <w:sz w:val="20"/>
          <w:szCs w:val="20"/>
          <w:lang w:val="en-US"/>
        </w:rPr>
        <w:t>тесно</w:t>
      </w:r>
      <w:proofErr w:type="spellEnd"/>
      <w:r w:rsidRPr="00A408BC">
        <w:rPr>
          <w:sz w:val="20"/>
          <w:szCs w:val="20"/>
          <w:lang w:val="en-US"/>
        </w:rPr>
        <w:t xml:space="preserve"> </w:t>
      </w:r>
      <w:proofErr w:type="spellStart"/>
      <w:r w:rsidRPr="00A408BC">
        <w:rPr>
          <w:sz w:val="20"/>
          <w:szCs w:val="20"/>
          <w:lang w:val="en-US"/>
        </w:rPr>
        <w:t>везани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пољопривреду</w:t>
      </w:r>
      <w:proofErr w:type="spellEnd"/>
      <w:r w:rsidRPr="00A408BC">
        <w:rPr>
          <w:sz w:val="20"/>
          <w:szCs w:val="20"/>
          <w:lang w:val="en-US"/>
        </w:rPr>
        <w:t xml:space="preserve">. </w:t>
      </w:r>
      <w:proofErr w:type="spellStart"/>
      <w:r w:rsidRPr="00A408BC">
        <w:rPr>
          <w:sz w:val="20"/>
          <w:szCs w:val="20"/>
          <w:lang w:val="en-US"/>
        </w:rPr>
        <w:t>Генерално</w:t>
      </w:r>
      <w:proofErr w:type="spellEnd"/>
      <w:r w:rsidRPr="00A408BC">
        <w:rPr>
          <w:sz w:val="20"/>
          <w:szCs w:val="20"/>
          <w:lang w:val="en-US"/>
        </w:rPr>
        <w:t xml:space="preserve"> </w:t>
      </w:r>
      <w:proofErr w:type="spellStart"/>
      <w:r w:rsidRPr="00A408BC">
        <w:rPr>
          <w:sz w:val="20"/>
          <w:szCs w:val="20"/>
          <w:lang w:val="en-US"/>
        </w:rPr>
        <w:t>гледано</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знатан</w:t>
      </w:r>
      <w:proofErr w:type="spellEnd"/>
      <w:r w:rsidRPr="00A408BC">
        <w:rPr>
          <w:sz w:val="20"/>
          <w:szCs w:val="20"/>
          <w:lang w:val="en-US"/>
        </w:rPr>
        <w:t xml:space="preserve"> </w:t>
      </w:r>
      <w:proofErr w:type="spellStart"/>
      <w:r w:rsidRPr="00A408BC">
        <w:rPr>
          <w:sz w:val="20"/>
          <w:szCs w:val="20"/>
          <w:lang w:val="en-US"/>
        </w:rPr>
        <w:t>потенцијал</w:t>
      </w:r>
      <w:proofErr w:type="spellEnd"/>
      <w:r w:rsidRPr="00A408BC">
        <w:rPr>
          <w:sz w:val="20"/>
          <w:szCs w:val="20"/>
          <w:lang w:val="en-US"/>
        </w:rPr>
        <w:t xml:space="preserve"> у </w:t>
      </w:r>
      <w:proofErr w:type="spellStart"/>
      <w:r w:rsidRPr="00A408BC">
        <w:rPr>
          <w:sz w:val="20"/>
          <w:szCs w:val="20"/>
          <w:lang w:val="en-US"/>
        </w:rPr>
        <w:t>туризму</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делимично</w:t>
      </w:r>
      <w:proofErr w:type="spellEnd"/>
      <w:r w:rsidRPr="00A408BC">
        <w:rPr>
          <w:sz w:val="20"/>
          <w:szCs w:val="20"/>
          <w:lang w:val="en-US"/>
        </w:rPr>
        <w:t xml:space="preserve"> </w:t>
      </w:r>
      <w:proofErr w:type="spellStart"/>
      <w:r w:rsidRPr="00A408BC">
        <w:rPr>
          <w:sz w:val="20"/>
          <w:szCs w:val="20"/>
          <w:lang w:val="en-US"/>
        </w:rPr>
        <w:t>искоришћен</w:t>
      </w:r>
      <w:proofErr w:type="spellEnd"/>
      <w:r w:rsidRPr="00A408BC">
        <w:rPr>
          <w:sz w:val="20"/>
          <w:szCs w:val="20"/>
          <w:lang w:val="en-US"/>
        </w:rPr>
        <w:t xml:space="preserve">. </w:t>
      </w:r>
      <w:proofErr w:type="spellStart"/>
      <w:r w:rsidRPr="00A408BC">
        <w:rPr>
          <w:sz w:val="20"/>
          <w:szCs w:val="20"/>
          <w:lang w:val="en-US"/>
        </w:rPr>
        <w:t>Подршком</w:t>
      </w:r>
      <w:proofErr w:type="spellEnd"/>
      <w:r w:rsidRPr="00A408BC">
        <w:rPr>
          <w:sz w:val="20"/>
          <w:szCs w:val="20"/>
          <w:lang w:val="en-US"/>
        </w:rPr>
        <w:t xml:space="preserve"> </w:t>
      </w:r>
      <w:proofErr w:type="spellStart"/>
      <w:r w:rsidRPr="00A408BC">
        <w:rPr>
          <w:sz w:val="20"/>
          <w:szCs w:val="20"/>
          <w:lang w:val="en-US"/>
        </w:rPr>
        <w:t>додатним</w:t>
      </w:r>
      <w:proofErr w:type="spellEnd"/>
      <w:r w:rsidRPr="00A408BC">
        <w:rPr>
          <w:sz w:val="20"/>
          <w:szCs w:val="20"/>
          <w:lang w:val="en-US"/>
        </w:rPr>
        <w:t xml:space="preserve"> </w:t>
      </w:r>
      <w:proofErr w:type="spellStart"/>
      <w:r w:rsidRPr="00A408BC">
        <w:rPr>
          <w:sz w:val="20"/>
          <w:szCs w:val="20"/>
          <w:lang w:val="en-US"/>
        </w:rPr>
        <w:t>могућностима</w:t>
      </w:r>
      <w:proofErr w:type="spellEnd"/>
      <w:r w:rsidRPr="00A408BC">
        <w:rPr>
          <w:sz w:val="20"/>
          <w:szCs w:val="20"/>
          <w:lang w:val="en-US"/>
        </w:rPr>
        <w:t xml:space="preserve"> </w:t>
      </w:r>
      <w:proofErr w:type="spellStart"/>
      <w:r w:rsidRPr="00A408BC">
        <w:rPr>
          <w:sz w:val="20"/>
          <w:szCs w:val="20"/>
          <w:lang w:val="en-US"/>
        </w:rPr>
        <w:t>запошљавања</w:t>
      </w:r>
      <w:proofErr w:type="spellEnd"/>
      <w:r w:rsidRPr="00A408BC">
        <w:rPr>
          <w:sz w:val="20"/>
          <w:szCs w:val="20"/>
          <w:lang w:val="en-US"/>
        </w:rPr>
        <w:t xml:space="preserve"> </w:t>
      </w:r>
      <w:proofErr w:type="spellStart"/>
      <w:r w:rsidRPr="00A408BC">
        <w:rPr>
          <w:sz w:val="20"/>
          <w:szCs w:val="20"/>
          <w:lang w:val="en-US"/>
        </w:rPr>
        <w:t>могу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неким</w:t>
      </w:r>
      <w:proofErr w:type="spellEnd"/>
      <w:r w:rsidRPr="00A408BC">
        <w:rPr>
          <w:sz w:val="20"/>
          <w:szCs w:val="20"/>
          <w:lang w:val="en-US"/>
        </w:rPr>
        <w:t xml:space="preserve"> </w:t>
      </w:r>
      <w:proofErr w:type="spellStart"/>
      <w:r w:rsidRPr="00A408BC">
        <w:rPr>
          <w:sz w:val="20"/>
          <w:szCs w:val="20"/>
          <w:lang w:val="en-US"/>
        </w:rPr>
        <w:t>срединама</w:t>
      </w:r>
      <w:proofErr w:type="spellEnd"/>
      <w:r w:rsidRPr="00A408BC">
        <w:rPr>
          <w:sz w:val="20"/>
          <w:szCs w:val="20"/>
          <w:lang w:val="en-US"/>
        </w:rPr>
        <w:t xml:space="preserve"> </w:t>
      </w:r>
      <w:proofErr w:type="spellStart"/>
      <w:r w:rsidRPr="00A408BC">
        <w:rPr>
          <w:sz w:val="20"/>
          <w:szCs w:val="20"/>
          <w:lang w:val="en-US"/>
        </w:rPr>
        <w:t>зауставити</w:t>
      </w:r>
      <w:proofErr w:type="spellEnd"/>
      <w:r w:rsidRPr="00A408BC">
        <w:rPr>
          <w:sz w:val="20"/>
          <w:szCs w:val="20"/>
          <w:lang w:val="en-US"/>
        </w:rPr>
        <w:t xml:space="preserve"> </w:t>
      </w:r>
      <w:proofErr w:type="spellStart"/>
      <w:r w:rsidRPr="00A408BC">
        <w:rPr>
          <w:sz w:val="20"/>
          <w:szCs w:val="20"/>
          <w:lang w:val="en-US"/>
        </w:rPr>
        <w:t>негативни</w:t>
      </w:r>
      <w:proofErr w:type="spellEnd"/>
      <w:r w:rsidRPr="00A408BC">
        <w:rPr>
          <w:sz w:val="20"/>
          <w:szCs w:val="20"/>
          <w:lang w:val="en-US"/>
        </w:rPr>
        <w:t xml:space="preserve"> </w:t>
      </w:r>
      <w:proofErr w:type="spellStart"/>
      <w:r w:rsidRPr="00A408BC">
        <w:rPr>
          <w:sz w:val="20"/>
          <w:szCs w:val="20"/>
          <w:lang w:val="en-US"/>
        </w:rPr>
        <w:t>трендови</w:t>
      </w:r>
      <w:proofErr w:type="spellEnd"/>
      <w:r w:rsidRPr="00A408BC">
        <w:rPr>
          <w:sz w:val="20"/>
          <w:szCs w:val="20"/>
          <w:lang w:val="en-US"/>
        </w:rPr>
        <w:t xml:space="preserve"> </w:t>
      </w:r>
      <w:proofErr w:type="spellStart"/>
      <w:r w:rsidRPr="00A408BC">
        <w:rPr>
          <w:sz w:val="20"/>
          <w:szCs w:val="20"/>
          <w:lang w:val="en-US"/>
        </w:rPr>
        <w:t>депопулације</w:t>
      </w:r>
      <w:proofErr w:type="spellEnd"/>
      <w:r w:rsidRPr="00A408BC">
        <w:rPr>
          <w:sz w:val="20"/>
          <w:szCs w:val="20"/>
          <w:lang w:val="en-US"/>
        </w:rPr>
        <w:t xml:space="preserve"> и </w:t>
      </w:r>
      <w:proofErr w:type="spellStart"/>
      <w:r w:rsidRPr="00A408BC">
        <w:rPr>
          <w:sz w:val="20"/>
          <w:szCs w:val="20"/>
          <w:lang w:val="en-US"/>
        </w:rPr>
        <w:t>напуштање</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Диверзификација</w:t>
      </w:r>
      <w:proofErr w:type="spellEnd"/>
      <w:r w:rsidRPr="00A408BC">
        <w:rPr>
          <w:sz w:val="20"/>
          <w:szCs w:val="20"/>
          <w:lang w:val="en-US"/>
        </w:rPr>
        <w:t xml:space="preserve"> </w:t>
      </w:r>
      <w:proofErr w:type="spellStart"/>
      <w:r w:rsidRPr="00A408BC">
        <w:rPr>
          <w:sz w:val="20"/>
          <w:szCs w:val="20"/>
          <w:lang w:val="en-US"/>
        </w:rPr>
        <w:t>активности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газдинствима</w:t>
      </w:r>
      <w:proofErr w:type="spellEnd"/>
      <w:r w:rsidRPr="00A408BC">
        <w:rPr>
          <w:sz w:val="20"/>
          <w:szCs w:val="20"/>
          <w:lang w:val="en-US"/>
        </w:rPr>
        <w:t xml:space="preserve"> </w:t>
      </w:r>
      <w:proofErr w:type="spellStart"/>
      <w:r w:rsidRPr="00A408BC">
        <w:rPr>
          <w:sz w:val="20"/>
          <w:szCs w:val="20"/>
          <w:lang w:val="en-US"/>
        </w:rPr>
        <w:t>неопходна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запошљавање</w:t>
      </w:r>
      <w:proofErr w:type="spellEnd"/>
      <w:r w:rsidRPr="00A408BC">
        <w:rPr>
          <w:sz w:val="20"/>
          <w:szCs w:val="20"/>
          <w:lang w:val="en-US"/>
        </w:rPr>
        <w:t xml:space="preserve"> и </w:t>
      </w:r>
      <w:proofErr w:type="spellStart"/>
      <w:r w:rsidRPr="00A408BC">
        <w:rPr>
          <w:sz w:val="20"/>
          <w:szCs w:val="20"/>
          <w:lang w:val="en-US"/>
        </w:rPr>
        <w:t>одрживи</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руралних</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и </w:t>
      </w:r>
      <w:proofErr w:type="spellStart"/>
      <w:r w:rsidRPr="00A408BC">
        <w:rPr>
          <w:sz w:val="20"/>
          <w:szCs w:val="20"/>
          <w:lang w:val="en-US"/>
        </w:rPr>
        <w:t>њоме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придонети</w:t>
      </w:r>
      <w:proofErr w:type="spellEnd"/>
      <w:r w:rsidRPr="00A408BC">
        <w:rPr>
          <w:sz w:val="20"/>
          <w:szCs w:val="20"/>
          <w:lang w:val="en-US"/>
        </w:rPr>
        <w:t xml:space="preserve"> </w:t>
      </w:r>
      <w:proofErr w:type="spellStart"/>
      <w:r w:rsidRPr="00A408BC">
        <w:rPr>
          <w:sz w:val="20"/>
          <w:szCs w:val="20"/>
          <w:lang w:val="en-US"/>
        </w:rPr>
        <w:t>бољем</w:t>
      </w:r>
      <w:proofErr w:type="spellEnd"/>
      <w:r w:rsidRPr="00A408BC">
        <w:rPr>
          <w:sz w:val="20"/>
          <w:szCs w:val="20"/>
          <w:lang w:val="en-US"/>
        </w:rPr>
        <w:t xml:space="preserve"> </w:t>
      </w:r>
      <w:proofErr w:type="spellStart"/>
      <w:r w:rsidRPr="00A408BC">
        <w:rPr>
          <w:sz w:val="20"/>
          <w:szCs w:val="20"/>
          <w:lang w:val="en-US"/>
        </w:rPr>
        <w:t>уравнотежењу</w:t>
      </w:r>
      <w:proofErr w:type="spellEnd"/>
      <w:r w:rsidRPr="00A408BC">
        <w:rPr>
          <w:sz w:val="20"/>
          <w:szCs w:val="20"/>
          <w:lang w:val="en-US"/>
        </w:rPr>
        <w:t xml:space="preserve"> </w:t>
      </w:r>
      <w:proofErr w:type="spellStart"/>
      <w:r w:rsidRPr="00A408BC">
        <w:rPr>
          <w:sz w:val="20"/>
          <w:szCs w:val="20"/>
          <w:lang w:val="en-US"/>
        </w:rPr>
        <w:t>регионалног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у </w:t>
      </w:r>
      <w:proofErr w:type="spellStart"/>
      <w:r w:rsidRPr="00A408BC">
        <w:rPr>
          <w:sz w:val="20"/>
          <w:szCs w:val="20"/>
          <w:lang w:val="en-US"/>
        </w:rPr>
        <w:t>економском</w:t>
      </w:r>
      <w:proofErr w:type="spellEnd"/>
      <w:r w:rsidRPr="00A408BC">
        <w:rPr>
          <w:sz w:val="20"/>
          <w:szCs w:val="20"/>
          <w:lang w:val="en-US"/>
        </w:rPr>
        <w:t xml:space="preserve"> и </w:t>
      </w:r>
      <w:proofErr w:type="spellStart"/>
      <w:r w:rsidRPr="00A408BC">
        <w:rPr>
          <w:sz w:val="20"/>
          <w:szCs w:val="20"/>
          <w:lang w:val="en-US"/>
        </w:rPr>
        <w:t>социјалном</w:t>
      </w:r>
      <w:proofErr w:type="spellEnd"/>
      <w:r w:rsidRPr="00A408BC">
        <w:rPr>
          <w:sz w:val="20"/>
          <w:szCs w:val="20"/>
          <w:lang w:val="en-US"/>
        </w:rPr>
        <w:t xml:space="preserve"> </w:t>
      </w:r>
      <w:proofErr w:type="spellStart"/>
      <w:r w:rsidRPr="00A408BC">
        <w:rPr>
          <w:sz w:val="20"/>
          <w:szCs w:val="20"/>
          <w:lang w:val="en-US"/>
        </w:rPr>
        <w:t>смислу</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Туристичка</w:t>
      </w:r>
      <w:proofErr w:type="spellEnd"/>
      <w:r w:rsidRPr="00A408BC">
        <w:rPr>
          <w:sz w:val="20"/>
          <w:szCs w:val="20"/>
          <w:lang w:val="en-US"/>
        </w:rPr>
        <w:t xml:space="preserve"> </w:t>
      </w:r>
      <w:proofErr w:type="spellStart"/>
      <w:r w:rsidRPr="00A408BC">
        <w:rPr>
          <w:sz w:val="20"/>
          <w:szCs w:val="20"/>
          <w:lang w:val="en-US"/>
        </w:rPr>
        <w:t>атрактивност</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заснива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богатству</w:t>
      </w:r>
      <w:proofErr w:type="spellEnd"/>
      <w:r w:rsidRPr="00A408BC">
        <w:rPr>
          <w:sz w:val="20"/>
          <w:szCs w:val="20"/>
          <w:lang w:val="en-US"/>
        </w:rPr>
        <w:t xml:space="preserve"> </w:t>
      </w:r>
      <w:proofErr w:type="spellStart"/>
      <w:r w:rsidRPr="00A408BC">
        <w:rPr>
          <w:sz w:val="20"/>
          <w:szCs w:val="20"/>
          <w:lang w:val="en-US"/>
        </w:rPr>
        <w:t>природних</w:t>
      </w:r>
      <w:proofErr w:type="spellEnd"/>
      <w:r w:rsidRPr="00A408BC">
        <w:rPr>
          <w:sz w:val="20"/>
          <w:szCs w:val="20"/>
          <w:lang w:val="en-US"/>
        </w:rPr>
        <w:t xml:space="preserve"> и </w:t>
      </w:r>
      <w:proofErr w:type="spellStart"/>
      <w:r w:rsidRPr="00A408BC">
        <w:rPr>
          <w:sz w:val="20"/>
          <w:szCs w:val="20"/>
          <w:lang w:val="en-US"/>
        </w:rPr>
        <w:t>културних</w:t>
      </w:r>
      <w:proofErr w:type="spellEnd"/>
      <w:r w:rsidRPr="00A408BC">
        <w:rPr>
          <w:sz w:val="20"/>
          <w:szCs w:val="20"/>
          <w:lang w:val="en-US"/>
        </w:rPr>
        <w:t xml:space="preserve"> </w:t>
      </w:r>
      <w:proofErr w:type="spellStart"/>
      <w:r w:rsidRPr="00A408BC">
        <w:rPr>
          <w:sz w:val="20"/>
          <w:szCs w:val="20"/>
          <w:lang w:val="en-US"/>
        </w:rPr>
        <w:t>ресурса</w:t>
      </w:r>
      <w:proofErr w:type="spellEnd"/>
      <w:r w:rsidRPr="00A408BC">
        <w:rPr>
          <w:sz w:val="20"/>
          <w:szCs w:val="20"/>
          <w:lang w:val="en-US"/>
        </w:rPr>
        <w:t xml:space="preserve">, </w:t>
      </w:r>
      <w:proofErr w:type="spellStart"/>
      <w:r w:rsidRPr="00A408BC">
        <w:rPr>
          <w:sz w:val="20"/>
          <w:szCs w:val="20"/>
          <w:lang w:val="en-US"/>
        </w:rPr>
        <w:t>дугој</w:t>
      </w:r>
      <w:proofErr w:type="spellEnd"/>
      <w:r w:rsidRPr="00A408BC">
        <w:rPr>
          <w:sz w:val="20"/>
          <w:szCs w:val="20"/>
          <w:lang w:val="en-US"/>
        </w:rPr>
        <w:t xml:space="preserve"> </w:t>
      </w:r>
      <w:proofErr w:type="spellStart"/>
      <w:r w:rsidRPr="00A408BC">
        <w:rPr>
          <w:sz w:val="20"/>
          <w:szCs w:val="20"/>
          <w:lang w:val="en-US"/>
        </w:rPr>
        <w:t>историји</w:t>
      </w:r>
      <w:proofErr w:type="spellEnd"/>
      <w:r w:rsidRPr="00A408BC">
        <w:rPr>
          <w:sz w:val="20"/>
          <w:szCs w:val="20"/>
          <w:lang w:val="en-US"/>
        </w:rPr>
        <w:t xml:space="preserve"> и </w:t>
      </w:r>
      <w:proofErr w:type="spellStart"/>
      <w:r w:rsidRPr="00A408BC">
        <w:rPr>
          <w:sz w:val="20"/>
          <w:szCs w:val="20"/>
          <w:lang w:val="en-US"/>
        </w:rPr>
        <w:t>традицији</w:t>
      </w:r>
      <w:proofErr w:type="spellEnd"/>
      <w:r w:rsidRPr="00A408BC">
        <w:rPr>
          <w:sz w:val="20"/>
          <w:szCs w:val="20"/>
          <w:lang w:val="en-US"/>
        </w:rPr>
        <w:t xml:space="preserve">, </w:t>
      </w:r>
      <w:proofErr w:type="spellStart"/>
      <w:r w:rsidRPr="00A408BC">
        <w:rPr>
          <w:sz w:val="20"/>
          <w:szCs w:val="20"/>
          <w:lang w:val="en-US"/>
        </w:rPr>
        <w:t>специфичном</w:t>
      </w:r>
      <w:proofErr w:type="spellEnd"/>
      <w:r w:rsidRPr="00A408BC">
        <w:rPr>
          <w:sz w:val="20"/>
          <w:szCs w:val="20"/>
          <w:lang w:val="en-US"/>
        </w:rPr>
        <w:t xml:space="preserve"> </w:t>
      </w:r>
      <w:proofErr w:type="spellStart"/>
      <w:r w:rsidRPr="00A408BC">
        <w:rPr>
          <w:sz w:val="20"/>
          <w:szCs w:val="20"/>
          <w:lang w:val="en-US"/>
        </w:rPr>
        <w:t>идентитету</w:t>
      </w:r>
      <w:proofErr w:type="spellEnd"/>
      <w:r w:rsidRPr="00A408BC">
        <w:rPr>
          <w:sz w:val="20"/>
          <w:szCs w:val="20"/>
          <w:lang w:val="en-US"/>
        </w:rPr>
        <w:t xml:space="preserve"> </w:t>
      </w:r>
      <w:proofErr w:type="spellStart"/>
      <w:r w:rsidRPr="00A408BC">
        <w:rPr>
          <w:sz w:val="20"/>
          <w:szCs w:val="20"/>
          <w:lang w:val="en-US"/>
        </w:rPr>
        <w:t>бројних</w:t>
      </w:r>
      <w:proofErr w:type="spellEnd"/>
      <w:r w:rsidRPr="00A408BC">
        <w:rPr>
          <w:sz w:val="20"/>
          <w:szCs w:val="20"/>
          <w:lang w:val="en-US"/>
        </w:rPr>
        <w:t xml:space="preserve"> </w:t>
      </w:r>
      <w:proofErr w:type="spellStart"/>
      <w:r w:rsidRPr="00A408BC">
        <w:rPr>
          <w:sz w:val="20"/>
          <w:szCs w:val="20"/>
          <w:lang w:val="en-US"/>
        </w:rPr>
        <w:t>локација</w:t>
      </w:r>
      <w:proofErr w:type="spellEnd"/>
      <w:r w:rsidRPr="00A408BC">
        <w:rPr>
          <w:sz w:val="20"/>
          <w:szCs w:val="20"/>
          <w:lang w:val="en-US"/>
        </w:rPr>
        <w:t xml:space="preserve">, </w:t>
      </w:r>
      <w:proofErr w:type="spellStart"/>
      <w:r w:rsidRPr="00A408BC">
        <w:rPr>
          <w:sz w:val="20"/>
          <w:szCs w:val="20"/>
          <w:lang w:val="en-US"/>
        </w:rPr>
        <w:t>гостољубивости</w:t>
      </w:r>
      <w:proofErr w:type="spellEnd"/>
      <w:r w:rsidRPr="00A408BC">
        <w:rPr>
          <w:sz w:val="20"/>
          <w:szCs w:val="20"/>
          <w:lang w:val="en-US"/>
        </w:rPr>
        <w:t xml:space="preserve"> </w:t>
      </w:r>
      <w:proofErr w:type="spellStart"/>
      <w:r w:rsidRPr="00A408BC">
        <w:rPr>
          <w:sz w:val="20"/>
          <w:szCs w:val="20"/>
          <w:lang w:val="en-US"/>
        </w:rPr>
        <w:t>ивањичких</w:t>
      </w:r>
      <w:proofErr w:type="spellEnd"/>
      <w:r w:rsidRPr="00A408BC">
        <w:rPr>
          <w:sz w:val="20"/>
          <w:szCs w:val="20"/>
          <w:lang w:val="en-US"/>
        </w:rPr>
        <w:t xml:space="preserve"> </w:t>
      </w:r>
      <w:proofErr w:type="spellStart"/>
      <w:r w:rsidRPr="00A408BC">
        <w:rPr>
          <w:sz w:val="20"/>
          <w:szCs w:val="20"/>
          <w:lang w:val="en-US"/>
        </w:rPr>
        <w:t>домаћина</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бројне</w:t>
      </w:r>
      <w:proofErr w:type="spellEnd"/>
      <w:r w:rsidRPr="00A408BC">
        <w:rPr>
          <w:sz w:val="20"/>
          <w:szCs w:val="20"/>
          <w:lang w:val="en-US"/>
        </w:rPr>
        <w:t xml:space="preserve"> </w:t>
      </w:r>
      <w:proofErr w:type="spellStart"/>
      <w:r w:rsidRPr="00A408BC">
        <w:rPr>
          <w:sz w:val="20"/>
          <w:szCs w:val="20"/>
          <w:lang w:val="en-US"/>
        </w:rPr>
        <w:t>могућности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сеоског</w:t>
      </w:r>
      <w:proofErr w:type="spellEnd"/>
      <w:r w:rsidRPr="00A408BC">
        <w:rPr>
          <w:sz w:val="20"/>
          <w:szCs w:val="20"/>
          <w:lang w:val="en-US"/>
        </w:rPr>
        <w:t xml:space="preserve"> </w:t>
      </w:r>
      <w:proofErr w:type="spellStart"/>
      <w:r w:rsidRPr="00A408BC">
        <w:rPr>
          <w:sz w:val="20"/>
          <w:szCs w:val="20"/>
          <w:lang w:val="en-US"/>
        </w:rPr>
        <w:t>туризма</w:t>
      </w:r>
      <w:proofErr w:type="spellEnd"/>
      <w:r w:rsidRPr="00A408BC">
        <w:rPr>
          <w:sz w:val="20"/>
          <w:szCs w:val="20"/>
          <w:lang w:val="en-US"/>
        </w:rPr>
        <w:t xml:space="preserve">. </w:t>
      </w:r>
      <w:proofErr w:type="spellStart"/>
      <w:r w:rsidRPr="00A408BC">
        <w:rPr>
          <w:sz w:val="20"/>
          <w:szCs w:val="20"/>
          <w:lang w:val="en-US"/>
        </w:rPr>
        <w:t>Упркос</w:t>
      </w:r>
      <w:proofErr w:type="spellEnd"/>
      <w:r w:rsidRPr="00A408BC">
        <w:rPr>
          <w:sz w:val="20"/>
          <w:szCs w:val="20"/>
          <w:lang w:val="en-US"/>
        </w:rPr>
        <w:t xml:space="preserve"> </w:t>
      </w:r>
      <w:proofErr w:type="spellStart"/>
      <w:r w:rsidRPr="00A408BC">
        <w:rPr>
          <w:sz w:val="20"/>
          <w:szCs w:val="20"/>
          <w:lang w:val="en-US"/>
        </w:rPr>
        <w:t>наведеним</w:t>
      </w:r>
      <w:proofErr w:type="spellEnd"/>
      <w:r w:rsidRPr="00A408BC">
        <w:rPr>
          <w:sz w:val="20"/>
          <w:szCs w:val="20"/>
          <w:lang w:val="en-US"/>
        </w:rPr>
        <w:t xml:space="preserve"> </w:t>
      </w:r>
      <w:proofErr w:type="spellStart"/>
      <w:r w:rsidRPr="00A408BC">
        <w:rPr>
          <w:sz w:val="20"/>
          <w:szCs w:val="20"/>
          <w:lang w:val="en-US"/>
        </w:rPr>
        <w:t>проблемима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којима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сусреће</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сеоског</w:t>
      </w:r>
      <w:proofErr w:type="spellEnd"/>
      <w:r w:rsidRPr="00A408BC">
        <w:rPr>
          <w:sz w:val="20"/>
          <w:szCs w:val="20"/>
          <w:lang w:val="en-US"/>
        </w:rPr>
        <w:t xml:space="preserve"> </w:t>
      </w:r>
      <w:proofErr w:type="spellStart"/>
      <w:r w:rsidRPr="00A408BC">
        <w:rPr>
          <w:sz w:val="20"/>
          <w:szCs w:val="20"/>
          <w:lang w:val="en-US"/>
        </w:rPr>
        <w:t>туризма</w:t>
      </w:r>
      <w:proofErr w:type="spellEnd"/>
      <w:r w:rsidRPr="00A408BC">
        <w:rPr>
          <w:sz w:val="20"/>
          <w:szCs w:val="20"/>
          <w:lang w:val="en-US"/>
        </w:rPr>
        <w:t xml:space="preserve">, </w:t>
      </w:r>
      <w:proofErr w:type="spellStart"/>
      <w:r w:rsidRPr="00A408BC">
        <w:rPr>
          <w:sz w:val="20"/>
          <w:szCs w:val="20"/>
          <w:lang w:val="en-US"/>
        </w:rPr>
        <w:t>неколицина</w:t>
      </w:r>
      <w:proofErr w:type="spellEnd"/>
      <w:r w:rsidRPr="00A408BC">
        <w:rPr>
          <w:sz w:val="20"/>
          <w:szCs w:val="20"/>
          <w:lang w:val="en-US"/>
        </w:rPr>
        <w:t xml:space="preserve"> </w:t>
      </w:r>
      <w:proofErr w:type="spellStart"/>
      <w:r w:rsidRPr="00A408BC">
        <w:rPr>
          <w:sz w:val="20"/>
          <w:szCs w:val="20"/>
          <w:lang w:val="en-US"/>
        </w:rPr>
        <w:t>сеоских</w:t>
      </w:r>
      <w:proofErr w:type="spellEnd"/>
      <w:r w:rsidRPr="00A408BC">
        <w:rPr>
          <w:sz w:val="20"/>
          <w:szCs w:val="20"/>
          <w:lang w:val="en-US"/>
        </w:rPr>
        <w:t xml:space="preserve"> </w:t>
      </w:r>
      <w:proofErr w:type="spellStart"/>
      <w:r w:rsidRPr="00A408BC">
        <w:rPr>
          <w:sz w:val="20"/>
          <w:szCs w:val="20"/>
          <w:lang w:val="en-US"/>
        </w:rPr>
        <w:t>домаћинства</w:t>
      </w:r>
      <w:proofErr w:type="spellEnd"/>
      <w:r w:rsidRPr="00A408BC">
        <w:rPr>
          <w:sz w:val="20"/>
          <w:szCs w:val="20"/>
          <w:lang w:val="en-US"/>
        </w:rPr>
        <w:t xml:space="preserve"> у </w:t>
      </w:r>
      <w:proofErr w:type="spellStart"/>
      <w:r w:rsidRPr="00A408BC">
        <w:rPr>
          <w:sz w:val="20"/>
          <w:szCs w:val="20"/>
          <w:lang w:val="en-US"/>
        </w:rPr>
        <w:t>околини</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успешно</w:t>
      </w:r>
      <w:proofErr w:type="spellEnd"/>
      <w:r w:rsidRPr="00A408BC">
        <w:rPr>
          <w:sz w:val="20"/>
          <w:szCs w:val="20"/>
          <w:lang w:val="en-US"/>
        </w:rPr>
        <w:t xml:space="preserve"> </w:t>
      </w:r>
      <w:proofErr w:type="spellStart"/>
      <w:r w:rsidRPr="00A408BC">
        <w:rPr>
          <w:sz w:val="20"/>
          <w:szCs w:val="20"/>
          <w:lang w:val="en-US"/>
        </w:rPr>
        <w:t>бави</w:t>
      </w:r>
      <w:proofErr w:type="spellEnd"/>
      <w:r w:rsidRPr="00A408BC">
        <w:rPr>
          <w:sz w:val="20"/>
          <w:szCs w:val="20"/>
          <w:lang w:val="en-US"/>
        </w:rPr>
        <w:t xml:space="preserve"> </w:t>
      </w:r>
      <w:proofErr w:type="spellStart"/>
      <w:r w:rsidRPr="00A408BC">
        <w:rPr>
          <w:sz w:val="20"/>
          <w:szCs w:val="20"/>
          <w:lang w:val="en-US"/>
        </w:rPr>
        <w:t>овим</w:t>
      </w:r>
      <w:proofErr w:type="spellEnd"/>
      <w:r w:rsidRPr="00A408BC">
        <w:rPr>
          <w:sz w:val="20"/>
          <w:szCs w:val="20"/>
          <w:lang w:val="en-US"/>
        </w:rPr>
        <w:t xml:space="preserve"> </w:t>
      </w:r>
      <w:proofErr w:type="spellStart"/>
      <w:r w:rsidRPr="00A408BC">
        <w:rPr>
          <w:sz w:val="20"/>
          <w:szCs w:val="20"/>
          <w:lang w:val="en-US"/>
        </w:rPr>
        <w:t>видом</w:t>
      </w:r>
      <w:proofErr w:type="spellEnd"/>
      <w:r w:rsidRPr="00A408BC">
        <w:rPr>
          <w:sz w:val="20"/>
          <w:szCs w:val="20"/>
          <w:lang w:val="en-US"/>
        </w:rPr>
        <w:t xml:space="preserve"> </w:t>
      </w:r>
      <w:proofErr w:type="spellStart"/>
      <w:r w:rsidRPr="00A408BC">
        <w:rPr>
          <w:sz w:val="20"/>
          <w:szCs w:val="20"/>
          <w:lang w:val="en-US"/>
        </w:rPr>
        <w:t>туризма</w:t>
      </w:r>
      <w:proofErr w:type="spellEnd"/>
      <w:r w:rsidRPr="00A408BC">
        <w:rPr>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домаћинства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налазе</w:t>
      </w:r>
      <w:proofErr w:type="spellEnd"/>
      <w:r w:rsidRPr="00A408BC">
        <w:rPr>
          <w:sz w:val="20"/>
          <w:szCs w:val="20"/>
          <w:lang w:val="en-US"/>
        </w:rPr>
        <w:t xml:space="preserve"> у </w:t>
      </w:r>
      <w:proofErr w:type="spellStart"/>
      <w:r w:rsidRPr="00A408BC">
        <w:rPr>
          <w:sz w:val="20"/>
          <w:szCs w:val="20"/>
          <w:lang w:val="en-US"/>
        </w:rPr>
        <w:t>селима</w:t>
      </w:r>
      <w:proofErr w:type="spellEnd"/>
      <w:r w:rsidRPr="00A408BC">
        <w:rPr>
          <w:sz w:val="20"/>
          <w:szCs w:val="20"/>
          <w:lang w:val="en-US"/>
        </w:rPr>
        <w:t xml:space="preserve">: </w:t>
      </w:r>
      <w:proofErr w:type="spellStart"/>
      <w:r w:rsidRPr="00A408BC">
        <w:rPr>
          <w:sz w:val="20"/>
          <w:szCs w:val="20"/>
          <w:lang w:val="en-US"/>
        </w:rPr>
        <w:t>Међуречје</w:t>
      </w:r>
      <w:proofErr w:type="spellEnd"/>
      <w:r w:rsidRPr="00A408BC">
        <w:rPr>
          <w:sz w:val="20"/>
          <w:szCs w:val="20"/>
          <w:lang w:val="en-US"/>
        </w:rPr>
        <w:t xml:space="preserve">, </w:t>
      </w:r>
      <w:proofErr w:type="spellStart"/>
      <w:r w:rsidRPr="00A408BC">
        <w:rPr>
          <w:sz w:val="20"/>
          <w:szCs w:val="20"/>
          <w:lang w:val="en-US"/>
        </w:rPr>
        <w:t>Катићи</w:t>
      </w:r>
      <w:proofErr w:type="spellEnd"/>
      <w:r w:rsidRPr="00A408BC">
        <w:rPr>
          <w:sz w:val="20"/>
          <w:szCs w:val="20"/>
          <w:lang w:val="en-US"/>
        </w:rPr>
        <w:t xml:space="preserve">, </w:t>
      </w:r>
      <w:proofErr w:type="spellStart"/>
      <w:r w:rsidRPr="00A408BC">
        <w:rPr>
          <w:sz w:val="20"/>
          <w:szCs w:val="20"/>
          <w:lang w:val="en-US"/>
        </w:rPr>
        <w:t>Лиса</w:t>
      </w:r>
      <w:proofErr w:type="spellEnd"/>
      <w:r w:rsidRPr="00A408BC">
        <w:rPr>
          <w:sz w:val="20"/>
          <w:szCs w:val="20"/>
          <w:lang w:val="en-US"/>
        </w:rPr>
        <w:t xml:space="preserve">, </w:t>
      </w:r>
      <w:proofErr w:type="spellStart"/>
      <w:r w:rsidRPr="00A408BC">
        <w:rPr>
          <w:sz w:val="20"/>
          <w:szCs w:val="20"/>
          <w:lang w:val="en-US"/>
        </w:rPr>
        <w:t>Кушићи</w:t>
      </w:r>
      <w:proofErr w:type="spellEnd"/>
      <w:r w:rsidRPr="00A408BC">
        <w:rPr>
          <w:sz w:val="20"/>
          <w:szCs w:val="20"/>
          <w:lang w:val="en-US"/>
        </w:rPr>
        <w:t xml:space="preserve"> и </w:t>
      </w:r>
      <w:proofErr w:type="spellStart"/>
      <w:r w:rsidRPr="00A408BC">
        <w:rPr>
          <w:sz w:val="20"/>
          <w:szCs w:val="20"/>
          <w:lang w:val="en-US"/>
        </w:rPr>
        <w:t>Девићи</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могућност</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понуде</w:t>
      </w:r>
      <w:proofErr w:type="spellEnd"/>
      <w:r w:rsidRPr="00A408BC">
        <w:rPr>
          <w:sz w:val="20"/>
          <w:szCs w:val="20"/>
          <w:lang w:val="en-US"/>
        </w:rPr>
        <w:t xml:space="preserve"> </w:t>
      </w:r>
      <w:proofErr w:type="spellStart"/>
      <w:r w:rsidRPr="00A408BC">
        <w:rPr>
          <w:sz w:val="20"/>
          <w:szCs w:val="20"/>
          <w:lang w:val="en-US"/>
        </w:rPr>
        <w:t>комплетан</w:t>
      </w:r>
      <w:proofErr w:type="spellEnd"/>
      <w:r w:rsidRPr="00A408BC">
        <w:rPr>
          <w:sz w:val="20"/>
          <w:szCs w:val="20"/>
          <w:lang w:val="en-US"/>
        </w:rPr>
        <w:t xml:space="preserve"> </w:t>
      </w:r>
      <w:proofErr w:type="spellStart"/>
      <w:proofErr w:type="gramStart"/>
      <w:r w:rsidRPr="00A408BC">
        <w:rPr>
          <w:sz w:val="20"/>
          <w:szCs w:val="20"/>
          <w:lang w:val="en-US"/>
        </w:rPr>
        <w:t>пансион</w:t>
      </w:r>
      <w:proofErr w:type="spellEnd"/>
      <w:r w:rsidRPr="00A408BC">
        <w:rPr>
          <w:sz w:val="20"/>
          <w:szCs w:val="20"/>
          <w:lang w:val="en-US"/>
        </w:rPr>
        <w:t xml:space="preserve">  и</w:t>
      </w:r>
      <w:proofErr w:type="gramEnd"/>
      <w:r w:rsidRPr="00A408BC">
        <w:rPr>
          <w:sz w:val="20"/>
          <w:szCs w:val="20"/>
          <w:lang w:val="en-US"/>
        </w:rPr>
        <w:t xml:space="preserve"> </w:t>
      </w:r>
      <w:proofErr w:type="spellStart"/>
      <w:r w:rsidRPr="00A408BC">
        <w:rPr>
          <w:sz w:val="20"/>
          <w:szCs w:val="20"/>
          <w:lang w:val="en-US"/>
        </w:rPr>
        <w:t>укључе</w:t>
      </w:r>
      <w:proofErr w:type="spellEnd"/>
      <w:r w:rsidRPr="00A408BC">
        <w:rPr>
          <w:sz w:val="20"/>
          <w:szCs w:val="20"/>
          <w:lang w:val="en-US"/>
        </w:rPr>
        <w:t xml:space="preserve"> </w:t>
      </w:r>
      <w:proofErr w:type="spellStart"/>
      <w:r w:rsidRPr="00A408BC">
        <w:rPr>
          <w:sz w:val="20"/>
          <w:szCs w:val="20"/>
          <w:lang w:val="en-US"/>
        </w:rPr>
        <w:t>госте</w:t>
      </w:r>
      <w:proofErr w:type="spellEnd"/>
      <w:r w:rsidRPr="00A408BC">
        <w:rPr>
          <w:sz w:val="20"/>
          <w:szCs w:val="20"/>
          <w:lang w:val="en-US"/>
        </w:rPr>
        <w:t xml:space="preserve"> у </w:t>
      </w:r>
      <w:proofErr w:type="spellStart"/>
      <w:r w:rsidRPr="00A408BC">
        <w:rPr>
          <w:sz w:val="20"/>
          <w:szCs w:val="20"/>
          <w:lang w:val="en-US"/>
        </w:rPr>
        <w:t>туризам</w:t>
      </w:r>
      <w:proofErr w:type="spellEnd"/>
      <w:r w:rsidRPr="00A408BC">
        <w:rPr>
          <w:sz w:val="20"/>
          <w:szCs w:val="20"/>
          <w:lang w:val="en-US"/>
        </w:rPr>
        <w:t xml:space="preserve"> </w:t>
      </w:r>
      <w:proofErr w:type="spellStart"/>
      <w:r w:rsidRPr="00A408BC">
        <w:rPr>
          <w:sz w:val="20"/>
          <w:szCs w:val="20"/>
          <w:lang w:val="en-US"/>
        </w:rPr>
        <w:t>везан</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посебна</w:t>
      </w:r>
      <w:proofErr w:type="spellEnd"/>
      <w:r w:rsidRPr="00A408BC">
        <w:rPr>
          <w:sz w:val="20"/>
          <w:szCs w:val="20"/>
          <w:lang w:val="en-US"/>
        </w:rPr>
        <w:t xml:space="preserve"> </w:t>
      </w:r>
      <w:proofErr w:type="spellStart"/>
      <w:r w:rsidRPr="00A408BC">
        <w:rPr>
          <w:sz w:val="20"/>
          <w:szCs w:val="20"/>
          <w:lang w:val="en-US"/>
        </w:rPr>
        <w:t>интересовања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пример</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радове</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и </w:t>
      </w:r>
      <w:proofErr w:type="spellStart"/>
      <w:r w:rsidRPr="00A408BC">
        <w:rPr>
          <w:sz w:val="20"/>
          <w:szCs w:val="20"/>
          <w:lang w:val="en-US"/>
        </w:rPr>
        <w:t>чине</w:t>
      </w:r>
      <w:proofErr w:type="spellEnd"/>
      <w:r w:rsidRPr="00A408BC">
        <w:rPr>
          <w:sz w:val="20"/>
          <w:szCs w:val="20"/>
          <w:lang w:val="en-US"/>
        </w:rPr>
        <w:t xml:space="preserve"> (</w:t>
      </w:r>
      <w:proofErr w:type="spellStart"/>
      <w:r w:rsidRPr="00A408BC">
        <w:rPr>
          <w:sz w:val="20"/>
          <w:szCs w:val="20"/>
          <w:lang w:val="en-US"/>
        </w:rPr>
        <w:t>брање</w:t>
      </w:r>
      <w:proofErr w:type="spellEnd"/>
      <w:r w:rsidRPr="00A408BC">
        <w:rPr>
          <w:sz w:val="20"/>
          <w:szCs w:val="20"/>
          <w:lang w:val="en-US"/>
        </w:rPr>
        <w:t xml:space="preserve"> </w:t>
      </w:r>
      <w:proofErr w:type="spellStart"/>
      <w:r w:rsidRPr="00A408BC">
        <w:rPr>
          <w:sz w:val="20"/>
          <w:szCs w:val="20"/>
          <w:lang w:val="en-US"/>
        </w:rPr>
        <w:t>малина</w:t>
      </w:r>
      <w:proofErr w:type="spellEnd"/>
      <w:r w:rsidRPr="00A408BC">
        <w:rPr>
          <w:sz w:val="20"/>
          <w:szCs w:val="20"/>
          <w:lang w:val="en-US"/>
        </w:rPr>
        <w:t xml:space="preserve">, </w:t>
      </w:r>
      <w:proofErr w:type="spellStart"/>
      <w:r w:rsidRPr="00A408BC">
        <w:rPr>
          <w:sz w:val="20"/>
          <w:szCs w:val="20"/>
          <w:lang w:val="en-US"/>
        </w:rPr>
        <w:t>скупљање</w:t>
      </w:r>
      <w:proofErr w:type="spellEnd"/>
      <w:r w:rsidRPr="00A408BC">
        <w:rPr>
          <w:sz w:val="20"/>
          <w:szCs w:val="20"/>
          <w:lang w:val="en-US"/>
        </w:rPr>
        <w:t xml:space="preserve"> </w:t>
      </w:r>
      <w:proofErr w:type="spellStart"/>
      <w:r w:rsidRPr="00A408BC">
        <w:rPr>
          <w:sz w:val="20"/>
          <w:szCs w:val="20"/>
          <w:lang w:val="en-US"/>
        </w:rPr>
        <w:t>сена</w:t>
      </w:r>
      <w:proofErr w:type="spellEnd"/>
      <w:r w:rsidRPr="00A408BC">
        <w:rPr>
          <w:sz w:val="20"/>
          <w:szCs w:val="20"/>
          <w:lang w:val="en-US"/>
        </w:rPr>
        <w:t xml:space="preserve"> </w:t>
      </w:r>
      <w:proofErr w:type="spellStart"/>
      <w:r w:rsidRPr="00A408BC">
        <w:rPr>
          <w:sz w:val="20"/>
          <w:szCs w:val="20"/>
          <w:lang w:val="en-US"/>
        </w:rPr>
        <w:t>итд</w:t>
      </w:r>
      <w:proofErr w:type="spellEnd"/>
      <w:r w:rsidRPr="00A408BC">
        <w:rPr>
          <w:sz w:val="20"/>
          <w:szCs w:val="20"/>
          <w:lang w:val="en-US"/>
        </w:rPr>
        <w:t xml:space="preserve">.), </w:t>
      </w:r>
      <w:proofErr w:type="spellStart"/>
      <w:r w:rsidRPr="00A408BC">
        <w:rPr>
          <w:sz w:val="20"/>
          <w:szCs w:val="20"/>
          <w:lang w:val="en-US"/>
        </w:rPr>
        <w:t>затим</w:t>
      </w:r>
      <w:proofErr w:type="spellEnd"/>
      <w:r w:rsidRPr="00A408BC">
        <w:rPr>
          <w:sz w:val="20"/>
          <w:szCs w:val="20"/>
          <w:lang w:val="en-US"/>
        </w:rPr>
        <w:t xml:space="preserve"> </w:t>
      </w:r>
      <w:proofErr w:type="spellStart"/>
      <w:r w:rsidRPr="00A408BC">
        <w:rPr>
          <w:sz w:val="20"/>
          <w:szCs w:val="20"/>
          <w:lang w:val="en-US"/>
        </w:rPr>
        <w:t>лов</w:t>
      </w:r>
      <w:proofErr w:type="spellEnd"/>
      <w:r w:rsidRPr="00A408BC">
        <w:rPr>
          <w:sz w:val="20"/>
          <w:szCs w:val="20"/>
          <w:lang w:val="en-US"/>
        </w:rPr>
        <w:t xml:space="preserve"> и </w:t>
      </w:r>
      <w:proofErr w:type="spellStart"/>
      <w:r w:rsidRPr="00A408BC">
        <w:rPr>
          <w:sz w:val="20"/>
          <w:szCs w:val="20"/>
          <w:lang w:val="en-US"/>
        </w:rPr>
        <w:t>риболов</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w:t>
      </w:r>
      <w:proofErr w:type="spellStart"/>
      <w:r w:rsidRPr="00A408BC">
        <w:rPr>
          <w:sz w:val="20"/>
          <w:szCs w:val="20"/>
          <w:lang w:val="en-US"/>
        </w:rPr>
        <w:t>Ловачког</w:t>
      </w:r>
      <w:proofErr w:type="spellEnd"/>
      <w:r w:rsidRPr="00A408BC">
        <w:rPr>
          <w:sz w:val="20"/>
          <w:szCs w:val="20"/>
          <w:lang w:val="en-US"/>
        </w:rPr>
        <w:t xml:space="preserve"> </w:t>
      </w:r>
      <w:proofErr w:type="spellStart"/>
      <w:r w:rsidRPr="00A408BC">
        <w:rPr>
          <w:sz w:val="20"/>
          <w:szCs w:val="20"/>
          <w:lang w:val="en-US"/>
        </w:rPr>
        <w:t>удружења</w:t>
      </w:r>
      <w:proofErr w:type="spellEnd"/>
      <w:r w:rsidRPr="00A408BC">
        <w:rPr>
          <w:sz w:val="20"/>
          <w:szCs w:val="20"/>
          <w:lang w:val="en-US"/>
        </w:rPr>
        <w:t xml:space="preserve"> и </w:t>
      </w:r>
      <w:proofErr w:type="spellStart"/>
      <w:r w:rsidRPr="00A408BC">
        <w:rPr>
          <w:sz w:val="20"/>
          <w:szCs w:val="20"/>
          <w:lang w:val="en-US"/>
        </w:rPr>
        <w:t>Удружења</w:t>
      </w:r>
      <w:proofErr w:type="spellEnd"/>
      <w:r w:rsidRPr="00A408BC">
        <w:rPr>
          <w:sz w:val="20"/>
          <w:szCs w:val="20"/>
          <w:lang w:val="en-US"/>
        </w:rPr>
        <w:t xml:space="preserve"> </w:t>
      </w:r>
      <w:proofErr w:type="spellStart"/>
      <w:r w:rsidRPr="00A408BC">
        <w:rPr>
          <w:sz w:val="20"/>
          <w:szCs w:val="20"/>
          <w:lang w:val="en-US"/>
        </w:rPr>
        <w:t>спортских</w:t>
      </w:r>
      <w:proofErr w:type="spellEnd"/>
      <w:r w:rsidRPr="00A408BC">
        <w:rPr>
          <w:sz w:val="20"/>
          <w:szCs w:val="20"/>
          <w:lang w:val="en-US"/>
        </w:rPr>
        <w:t xml:space="preserve"> </w:t>
      </w:r>
      <w:proofErr w:type="spellStart"/>
      <w:r w:rsidRPr="00A408BC">
        <w:rPr>
          <w:sz w:val="20"/>
          <w:szCs w:val="20"/>
          <w:lang w:val="en-US"/>
        </w:rPr>
        <w:t>риболоваца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планинарења</w:t>
      </w:r>
      <w:proofErr w:type="spellEnd"/>
      <w:r w:rsidRPr="00A408BC">
        <w:rPr>
          <w:sz w:val="20"/>
          <w:szCs w:val="20"/>
          <w:lang w:val="en-US"/>
        </w:rPr>
        <w:t xml:space="preserve">, </w:t>
      </w:r>
      <w:proofErr w:type="spellStart"/>
      <w:r w:rsidRPr="00A408BC">
        <w:rPr>
          <w:sz w:val="20"/>
          <w:szCs w:val="20"/>
          <w:lang w:val="en-US"/>
        </w:rPr>
        <w:t>брања</w:t>
      </w:r>
      <w:proofErr w:type="spellEnd"/>
      <w:r w:rsidRPr="00A408BC">
        <w:rPr>
          <w:sz w:val="20"/>
          <w:szCs w:val="20"/>
          <w:lang w:val="en-US"/>
        </w:rPr>
        <w:t xml:space="preserve"> </w:t>
      </w:r>
      <w:proofErr w:type="spellStart"/>
      <w:r w:rsidRPr="00A408BC">
        <w:rPr>
          <w:sz w:val="20"/>
          <w:szCs w:val="20"/>
          <w:lang w:val="en-US"/>
        </w:rPr>
        <w:t>шумских</w:t>
      </w:r>
      <w:proofErr w:type="spellEnd"/>
      <w:r w:rsidRPr="00A408BC">
        <w:rPr>
          <w:sz w:val="20"/>
          <w:szCs w:val="20"/>
          <w:lang w:val="en-US"/>
        </w:rPr>
        <w:t xml:space="preserve"> </w:t>
      </w:r>
      <w:proofErr w:type="spellStart"/>
      <w:r w:rsidRPr="00A408BC">
        <w:rPr>
          <w:sz w:val="20"/>
          <w:szCs w:val="20"/>
          <w:lang w:val="en-US"/>
        </w:rPr>
        <w:t>плодова</w:t>
      </w:r>
      <w:proofErr w:type="spellEnd"/>
      <w:r w:rsidRPr="00A408BC">
        <w:rPr>
          <w:sz w:val="20"/>
          <w:szCs w:val="20"/>
          <w:lang w:val="en-US"/>
        </w:rPr>
        <w:t xml:space="preserve"> и </w:t>
      </w:r>
      <w:proofErr w:type="spellStart"/>
      <w:r w:rsidRPr="00A408BC">
        <w:rPr>
          <w:sz w:val="20"/>
          <w:szCs w:val="20"/>
          <w:lang w:val="en-US"/>
        </w:rPr>
        <w:t>лековитог</w:t>
      </w:r>
      <w:proofErr w:type="spellEnd"/>
      <w:r w:rsidRPr="00A408BC">
        <w:rPr>
          <w:sz w:val="20"/>
          <w:szCs w:val="20"/>
          <w:lang w:val="en-US"/>
        </w:rPr>
        <w:t xml:space="preserve"> </w:t>
      </w:r>
      <w:proofErr w:type="spellStart"/>
      <w:r w:rsidRPr="00A408BC">
        <w:rPr>
          <w:sz w:val="20"/>
          <w:szCs w:val="20"/>
          <w:lang w:val="en-US"/>
        </w:rPr>
        <w:t>биља</w:t>
      </w:r>
      <w:proofErr w:type="spellEnd"/>
      <w:r w:rsidRPr="00A408BC">
        <w:rPr>
          <w:sz w:val="20"/>
          <w:szCs w:val="20"/>
          <w:lang w:val="en-US"/>
        </w:rPr>
        <w:t xml:space="preserve"> и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рекреативно-забавне</w:t>
      </w:r>
      <w:proofErr w:type="spellEnd"/>
      <w:r w:rsidRPr="00A408BC">
        <w:rPr>
          <w:sz w:val="20"/>
          <w:szCs w:val="20"/>
          <w:lang w:val="en-US"/>
        </w:rPr>
        <w:t xml:space="preserve"> </w:t>
      </w:r>
      <w:proofErr w:type="spellStart"/>
      <w:r w:rsidRPr="00A408BC">
        <w:rPr>
          <w:sz w:val="20"/>
          <w:szCs w:val="20"/>
          <w:lang w:val="en-US"/>
        </w:rPr>
        <w:t>активности</w:t>
      </w:r>
      <w:proofErr w:type="spellEnd"/>
      <w:r w:rsidRPr="00A408BC">
        <w:rPr>
          <w:sz w:val="20"/>
          <w:szCs w:val="20"/>
          <w:lang w:val="en-US"/>
        </w:rPr>
        <w:t xml:space="preserve"> у </w:t>
      </w:r>
      <w:proofErr w:type="spellStart"/>
      <w:r w:rsidRPr="00A408BC">
        <w:rPr>
          <w:sz w:val="20"/>
          <w:szCs w:val="20"/>
          <w:lang w:val="en-US"/>
        </w:rPr>
        <w:t>природи</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r w:rsidRPr="00A408BC">
        <w:rPr>
          <w:sz w:val="20"/>
          <w:szCs w:val="20"/>
          <w:lang w:val="en-US"/>
        </w:rPr>
        <w:t>лова</w:t>
      </w:r>
      <w:proofErr w:type="spellEnd"/>
      <w:r w:rsidRPr="00A408BC">
        <w:rPr>
          <w:sz w:val="20"/>
          <w:szCs w:val="20"/>
          <w:lang w:val="en-US"/>
        </w:rPr>
        <w:t xml:space="preserve"> </w:t>
      </w:r>
      <w:proofErr w:type="spellStart"/>
      <w:r w:rsidRPr="00A408BC">
        <w:rPr>
          <w:sz w:val="20"/>
          <w:szCs w:val="20"/>
          <w:lang w:val="en-US"/>
        </w:rPr>
        <w:t>треба</w:t>
      </w:r>
      <w:proofErr w:type="spellEnd"/>
      <w:r w:rsidRPr="00A408BC">
        <w:rPr>
          <w:sz w:val="20"/>
          <w:szCs w:val="20"/>
          <w:lang w:val="en-US"/>
        </w:rPr>
        <w:t xml:space="preserve"> </w:t>
      </w:r>
      <w:proofErr w:type="spellStart"/>
      <w:r w:rsidRPr="00A408BC">
        <w:rPr>
          <w:sz w:val="20"/>
          <w:szCs w:val="20"/>
          <w:lang w:val="en-US"/>
        </w:rPr>
        <w:t>напоменути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предели</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настањени</w:t>
      </w:r>
      <w:proofErr w:type="spellEnd"/>
      <w:r w:rsidRPr="00A408BC">
        <w:rPr>
          <w:sz w:val="20"/>
          <w:szCs w:val="20"/>
          <w:lang w:val="en-US"/>
        </w:rPr>
        <w:t xml:space="preserve"> </w:t>
      </w:r>
      <w:proofErr w:type="spellStart"/>
      <w:r w:rsidRPr="00A408BC">
        <w:rPr>
          <w:sz w:val="20"/>
          <w:szCs w:val="20"/>
          <w:lang w:val="en-US"/>
        </w:rPr>
        <w:t>дивљим</w:t>
      </w:r>
      <w:proofErr w:type="spellEnd"/>
      <w:r w:rsidRPr="00A408BC">
        <w:rPr>
          <w:sz w:val="20"/>
          <w:szCs w:val="20"/>
          <w:lang w:val="en-US"/>
        </w:rPr>
        <w:t xml:space="preserve"> </w:t>
      </w:r>
      <w:proofErr w:type="spellStart"/>
      <w:r w:rsidRPr="00A408BC">
        <w:rPr>
          <w:sz w:val="20"/>
          <w:szCs w:val="20"/>
          <w:lang w:val="en-US"/>
        </w:rPr>
        <w:t>животињама</w:t>
      </w:r>
      <w:proofErr w:type="spellEnd"/>
      <w:r w:rsidRPr="00A408BC">
        <w:rPr>
          <w:sz w:val="20"/>
          <w:szCs w:val="20"/>
          <w:lang w:val="en-US"/>
        </w:rPr>
        <w:t xml:space="preserve"> и </w:t>
      </w:r>
      <w:proofErr w:type="spellStart"/>
      <w:r w:rsidRPr="00A408BC">
        <w:rPr>
          <w:sz w:val="20"/>
          <w:szCs w:val="20"/>
          <w:lang w:val="en-US"/>
        </w:rPr>
        <w:t>то</w:t>
      </w:r>
      <w:proofErr w:type="spellEnd"/>
      <w:r w:rsidRPr="00A408BC">
        <w:rPr>
          <w:sz w:val="20"/>
          <w:szCs w:val="20"/>
          <w:lang w:val="en-US"/>
        </w:rPr>
        <w:t xml:space="preserve"> </w:t>
      </w:r>
      <w:proofErr w:type="spellStart"/>
      <w:r w:rsidRPr="00A408BC">
        <w:rPr>
          <w:sz w:val="20"/>
          <w:szCs w:val="20"/>
          <w:lang w:val="en-US"/>
        </w:rPr>
        <w:t>зец</w:t>
      </w:r>
      <w:proofErr w:type="spellEnd"/>
      <w:r w:rsidRPr="00A408BC">
        <w:rPr>
          <w:sz w:val="20"/>
          <w:szCs w:val="20"/>
          <w:lang w:val="en-US"/>
        </w:rPr>
        <w:t xml:space="preserve">, </w:t>
      </w:r>
      <w:proofErr w:type="spellStart"/>
      <w:r w:rsidRPr="00A408BC">
        <w:rPr>
          <w:sz w:val="20"/>
          <w:szCs w:val="20"/>
          <w:lang w:val="en-US"/>
        </w:rPr>
        <w:t>лисица</w:t>
      </w:r>
      <w:proofErr w:type="spellEnd"/>
      <w:r w:rsidRPr="00A408BC">
        <w:rPr>
          <w:sz w:val="20"/>
          <w:szCs w:val="20"/>
          <w:lang w:val="en-US"/>
        </w:rPr>
        <w:t xml:space="preserve">, </w:t>
      </w:r>
      <w:proofErr w:type="spellStart"/>
      <w:r w:rsidRPr="00A408BC">
        <w:rPr>
          <w:sz w:val="20"/>
          <w:szCs w:val="20"/>
          <w:lang w:val="en-US"/>
        </w:rPr>
        <w:t>срна</w:t>
      </w:r>
      <w:proofErr w:type="spellEnd"/>
      <w:r w:rsidRPr="00A408BC">
        <w:rPr>
          <w:sz w:val="20"/>
          <w:szCs w:val="20"/>
          <w:lang w:val="en-US"/>
        </w:rPr>
        <w:t xml:space="preserve">, </w:t>
      </w:r>
      <w:proofErr w:type="spellStart"/>
      <w:r w:rsidRPr="00A408BC">
        <w:rPr>
          <w:sz w:val="20"/>
          <w:szCs w:val="20"/>
          <w:lang w:val="en-US"/>
        </w:rPr>
        <w:t>дивља</w:t>
      </w:r>
      <w:proofErr w:type="spellEnd"/>
      <w:r w:rsidRPr="00A408BC">
        <w:rPr>
          <w:sz w:val="20"/>
          <w:szCs w:val="20"/>
          <w:lang w:val="en-US"/>
        </w:rPr>
        <w:t xml:space="preserve"> </w:t>
      </w:r>
      <w:proofErr w:type="spellStart"/>
      <w:r w:rsidRPr="00A408BC">
        <w:rPr>
          <w:sz w:val="20"/>
          <w:szCs w:val="20"/>
          <w:lang w:val="en-US"/>
        </w:rPr>
        <w:t>свиња</w:t>
      </w:r>
      <w:proofErr w:type="spellEnd"/>
      <w:r w:rsidRPr="00A408BC">
        <w:rPr>
          <w:sz w:val="20"/>
          <w:szCs w:val="20"/>
          <w:lang w:val="en-US"/>
        </w:rPr>
        <w:t xml:space="preserve">, </w:t>
      </w:r>
      <w:proofErr w:type="spellStart"/>
      <w:r w:rsidRPr="00A408BC">
        <w:rPr>
          <w:sz w:val="20"/>
          <w:szCs w:val="20"/>
          <w:lang w:val="en-US"/>
        </w:rPr>
        <w:t>медвед</w:t>
      </w:r>
      <w:proofErr w:type="spellEnd"/>
      <w:r w:rsidRPr="00A408BC">
        <w:rPr>
          <w:sz w:val="20"/>
          <w:szCs w:val="20"/>
          <w:lang w:val="en-US"/>
        </w:rPr>
        <w:t xml:space="preserve">, </w:t>
      </w:r>
      <w:proofErr w:type="spellStart"/>
      <w:r w:rsidRPr="00A408BC">
        <w:rPr>
          <w:sz w:val="20"/>
          <w:szCs w:val="20"/>
          <w:lang w:val="en-US"/>
        </w:rPr>
        <w:t>тетреб</w:t>
      </w:r>
      <w:proofErr w:type="spellEnd"/>
      <w:r w:rsidRPr="00A408BC">
        <w:rPr>
          <w:sz w:val="20"/>
          <w:szCs w:val="20"/>
          <w:lang w:val="en-US"/>
        </w:rPr>
        <w:t xml:space="preserve">, </w:t>
      </w:r>
      <w:proofErr w:type="spellStart"/>
      <w:r w:rsidRPr="00A408BC">
        <w:rPr>
          <w:sz w:val="20"/>
          <w:szCs w:val="20"/>
          <w:lang w:val="en-US"/>
        </w:rPr>
        <w:t>јаребица</w:t>
      </w:r>
      <w:proofErr w:type="spellEnd"/>
      <w:r w:rsidRPr="00A408BC">
        <w:rPr>
          <w:sz w:val="20"/>
          <w:szCs w:val="20"/>
          <w:lang w:val="en-US"/>
        </w:rPr>
        <w:t xml:space="preserve">, </w:t>
      </w:r>
      <w:proofErr w:type="spellStart"/>
      <w:r w:rsidRPr="00A408BC">
        <w:rPr>
          <w:sz w:val="20"/>
          <w:szCs w:val="20"/>
          <w:lang w:val="en-US"/>
        </w:rPr>
        <w:t>орао</w:t>
      </w:r>
      <w:proofErr w:type="spellEnd"/>
      <w:r w:rsidRPr="00A408BC">
        <w:rPr>
          <w:sz w:val="20"/>
          <w:szCs w:val="20"/>
          <w:lang w:val="en-US"/>
        </w:rPr>
        <w:t xml:space="preserve"> </w:t>
      </w:r>
      <w:proofErr w:type="spellStart"/>
      <w:r w:rsidRPr="00A408BC">
        <w:rPr>
          <w:sz w:val="20"/>
          <w:szCs w:val="20"/>
          <w:lang w:val="en-US"/>
        </w:rPr>
        <w:t>итд</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Голији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присутан</w:t>
      </w:r>
      <w:proofErr w:type="spellEnd"/>
      <w:r w:rsidRPr="00A408BC">
        <w:rPr>
          <w:sz w:val="20"/>
          <w:szCs w:val="20"/>
          <w:lang w:val="en-US"/>
        </w:rPr>
        <w:t xml:space="preserve"> и </w:t>
      </w:r>
      <w:proofErr w:type="spellStart"/>
      <w:r w:rsidRPr="00A408BC">
        <w:rPr>
          <w:sz w:val="20"/>
          <w:szCs w:val="20"/>
          <w:lang w:val="en-US"/>
        </w:rPr>
        <w:t>законом</w:t>
      </w:r>
      <w:proofErr w:type="spellEnd"/>
      <w:r w:rsidRPr="00A408BC">
        <w:rPr>
          <w:sz w:val="20"/>
          <w:szCs w:val="20"/>
          <w:lang w:val="en-US"/>
        </w:rPr>
        <w:t xml:space="preserve"> </w:t>
      </w:r>
      <w:proofErr w:type="spellStart"/>
      <w:r w:rsidRPr="00A408BC">
        <w:rPr>
          <w:sz w:val="20"/>
          <w:szCs w:val="20"/>
          <w:lang w:val="en-US"/>
        </w:rPr>
        <w:t>заштићен</w:t>
      </w:r>
      <w:proofErr w:type="spellEnd"/>
      <w:r w:rsidRPr="00A408BC">
        <w:rPr>
          <w:sz w:val="20"/>
          <w:szCs w:val="20"/>
          <w:lang w:val="en-US"/>
        </w:rPr>
        <w:t xml:space="preserve"> "</w:t>
      </w:r>
      <w:proofErr w:type="spellStart"/>
      <w:r w:rsidRPr="00A408BC">
        <w:rPr>
          <w:sz w:val="20"/>
          <w:szCs w:val="20"/>
          <w:lang w:val="en-US"/>
        </w:rPr>
        <w:t>белоглави</w:t>
      </w:r>
      <w:proofErr w:type="spellEnd"/>
      <w:r w:rsidRPr="00A408BC">
        <w:rPr>
          <w:sz w:val="20"/>
          <w:szCs w:val="20"/>
          <w:lang w:val="en-US"/>
        </w:rPr>
        <w:t xml:space="preserve"> </w:t>
      </w:r>
      <w:proofErr w:type="spellStart"/>
      <w:r w:rsidRPr="00A408BC">
        <w:rPr>
          <w:sz w:val="20"/>
          <w:szCs w:val="20"/>
          <w:lang w:val="en-US"/>
        </w:rPr>
        <w:t>суп</w:t>
      </w:r>
      <w:proofErr w:type="spellEnd"/>
      <w:r w:rsidRPr="00A408BC">
        <w:rPr>
          <w:sz w:val="20"/>
          <w:szCs w:val="20"/>
          <w:lang w:val="en-US"/>
        </w:rPr>
        <w:t xml:space="preserve">". </w:t>
      </w:r>
      <w:proofErr w:type="spellStart"/>
      <w:r w:rsidRPr="00A408BC">
        <w:rPr>
          <w:sz w:val="20"/>
          <w:szCs w:val="20"/>
          <w:lang w:val="en-US"/>
        </w:rPr>
        <w:t>Реке</w:t>
      </w:r>
      <w:proofErr w:type="spellEnd"/>
      <w:r w:rsidRPr="00A408BC">
        <w:rPr>
          <w:sz w:val="20"/>
          <w:szCs w:val="20"/>
          <w:lang w:val="en-US"/>
        </w:rPr>
        <w:t xml:space="preserve"> </w:t>
      </w:r>
      <w:proofErr w:type="spellStart"/>
      <w:r w:rsidRPr="00A408BC">
        <w:rPr>
          <w:sz w:val="20"/>
          <w:szCs w:val="20"/>
          <w:lang w:val="en-US"/>
        </w:rPr>
        <w:t>Ивањичког</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богате</w:t>
      </w:r>
      <w:proofErr w:type="spellEnd"/>
      <w:r w:rsidRPr="00A408BC">
        <w:rPr>
          <w:sz w:val="20"/>
          <w:szCs w:val="20"/>
          <w:lang w:val="en-US"/>
        </w:rPr>
        <w:t xml:space="preserve"> </w:t>
      </w:r>
      <w:proofErr w:type="spellStart"/>
      <w:r w:rsidRPr="00A408BC">
        <w:rPr>
          <w:sz w:val="20"/>
          <w:szCs w:val="20"/>
          <w:lang w:val="en-US"/>
        </w:rPr>
        <w:t>разноврсном</w:t>
      </w:r>
      <w:proofErr w:type="spellEnd"/>
      <w:r w:rsidRPr="00A408BC">
        <w:rPr>
          <w:sz w:val="20"/>
          <w:szCs w:val="20"/>
          <w:lang w:val="en-US"/>
        </w:rPr>
        <w:t xml:space="preserve"> </w:t>
      </w:r>
      <w:proofErr w:type="spellStart"/>
      <w:r w:rsidRPr="00A408BC">
        <w:rPr>
          <w:sz w:val="20"/>
          <w:szCs w:val="20"/>
          <w:lang w:val="en-US"/>
        </w:rPr>
        <w:t>рибом</w:t>
      </w:r>
      <w:proofErr w:type="spellEnd"/>
      <w:r w:rsidRPr="00A408BC">
        <w:rPr>
          <w:sz w:val="20"/>
          <w:szCs w:val="20"/>
          <w:lang w:val="en-US"/>
        </w:rPr>
        <w:t xml:space="preserve">. У </w:t>
      </w:r>
      <w:proofErr w:type="spellStart"/>
      <w:r w:rsidRPr="00A408BC">
        <w:rPr>
          <w:sz w:val="20"/>
          <w:szCs w:val="20"/>
          <w:lang w:val="en-US"/>
        </w:rPr>
        <w:t>рекама</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иначе</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у </w:t>
      </w:r>
      <w:proofErr w:type="spellStart"/>
      <w:r w:rsidRPr="00A408BC">
        <w:rPr>
          <w:sz w:val="20"/>
          <w:szCs w:val="20"/>
          <w:lang w:val="en-US"/>
        </w:rPr>
        <w:t>дужини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250 km, </w:t>
      </w:r>
      <w:proofErr w:type="spellStart"/>
      <w:r w:rsidRPr="00A408BC">
        <w:rPr>
          <w:sz w:val="20"/>
          <w:szCs w:val="20"/>
          <w:lang w:val="en-US"/>
        </w:rPr>
        <w:t>станују</w:t>
      </w:r>
      <w:proofErr w:type="spellEnd"/>
      <w:r w:rsidRPr="00A408BC">
        <w:rPr>
          <w:sz w:val="20"/>
          <w:szCs w:val="20"/>
          <w:lang w:val="en-US"/>
        </w:rPr>
        <w:t xml:space="preserve"> </w:t>
      </w:r>
      <w:proofErr w:type="spellStart"/>
      <w:r w:rsidRPr="00A408BC">
        <w:rPr>
          <w:sz w:val="20"/>
          <w:szCs w:val="20"/>
          <w:lang w:val="en-US"/>
        </w:rPr>
        <w:t>највише</w:t>
      </w:r>
      <w:proofErr w:type="spellEnd"/>
      <w:r w:rsidRPr="00A408BC">
        <w:rPr>
          <w:sz w:val="20"/>
          <w:szCs w:val="20"/>
          <w:lang w:val="en-US"/>
        </w:rPr>
        <w:t xml:space="preserve"> </w:t>
      </w:r>
      <w:proofErr w:type="spellStart"/>
      <w:r w:rsidRPr="00A408BC">
        <w:rPr>
          <w:sz w:val="20"/>
          <w:szCs w:val="20"/>
          <w:lang w:val="en-US"/>
        </w:rPr>
        <w:t>поточна</w:t>
      </w:r>
      <w:proofErr w:type="spellEnd"/>
      <w:r w:rsidRPr="00A408BC">
        <w:rPr>
          <w:sz w:val="20"/>
          <w:szCs w:val="20"/>
          <w:lang w:val="en-US"/>
        </w:rPr>
        <w:t xml:space="preserve"> </w:t>
      </w:r>
      <w:proofErr w:type="spellStart"/>
      <w:r w:rsidRPr="00A408BC">
        <w:rPr>
          <w:sz w:val="20"/>
          <w:szCs w:val="20"/>
          <w:lang w:val="en-US"/>
        </w:rPr>
        <w:t>пастрмка</w:t>
      </w:r>
      <w:proofErr w:type="spellEnd"/>
      <w:r w:rsidRPr="00A408BC">
        <w:rPr>
          <w:sz w:val="20"/>
          <w:szCs w:val="20"/>
          <w:lang w:val="en-US"/>
        </w:rPr>
        <w:t xml:space="preserve">, </w:t>
      </w:r>
      <w:proofErr w:type="spellStart"/>
      <w:r w:rsidRPr="00A408BC">
        <w:rPr>
          <w:sz w:val="20"/>
          <w:szCs w:val="20"/>
          <w:lang w:val="en-US"/>
        </w:rPr>
        <w:t>поточна</w:t>
      </w:r>
      <w:proofErr w:type="spellEnd"/>
      <w:r w:rsidRPr="00A408BC">
        <w:rPr>
          <w:sz w:val="20"/>
          <w:szCs w:val="20"/>
          <w:lang w:val="en-US"/>
        </w:rPr>
        <w:t xml:space="preserve"> </w:t>
      </w:r>
      <w:proofErr w:type="spellStart"/>
      <w:r w:rsidRPr="00A408BC">
        <w:rPr>
          <w:sz w:val="20"/>
          <w:szCs w:val="20"/>
          <w:lang w:val="en-US"/>
        </w:rPr>
        <w:t>мрена</w:t>
      </w:r>
      <w:proofErr w:type="spellEnd"/>
      <w:r w:rsidRPr="00A408BC">
        <w:rPr>
          <w:sz w:val="20"/>
          <w:szCs w:val="20"/>
          <w:lang w:val="en-US"/>
        </w:rPr>
        <w:t xml:space="preserve"> (</w:t>
      </w:r>
      <w:proofErr w:type="spellStart"/>
      <w:r w:rsidRPr="00A408BC">
        <w:rPr>
          <w:sz w:val="20"/>
          <w:szCs w:val="20"/>
          <w:lang w:val="en-US"/>
        </w:rPr>
        <w:t>кркуша</w:t>
      </w:r>
      <w:proofErr w:type="spellEnd"/>
      <w:r w:rsidRPr="00A408BC">
        <w:rPr>
          <w:sz w:val="20"/>
          <w:szCs w:val="20"/>
          <w:lang w:val="en-US"/>
        </w:rPr>
        <w:t xml:space="preserve">), </w:t>
      </w:r>
      <w:proofErr w:type="spellStart"/>
      <w:r w:rsidRPr="00A408BC">
        <w:rPr>
          <w:sz w:val="20"/>
          <w:szCs w:val="20"/>
          <w:lang w:val="en-US"/>
        </w:rPr>
        <w:t>јошанка</w:t>
      </w:r>
      <w:proofErr w:type="spellEnd"/>
      <w:r w:rsidRPr="00A408BC">
        <w:rPr>
          <w:sz w:val="20"/>
          <w:szCs w:val="20"/>
          <w:lang w:val="en-US"/>
        </w:rPr>
        <w:t xml:space="preserve">, </w:t>
      </w:r>
      <w:proofErr w:type="spellStart"/>
      <w:r w:rsidRPr="00A408BC">
        <w:rPr>
          <w:sz w:val="20"/>
          <w:szCs w:val="20"/>
          <w:lang w:val="en-US"/>
        </w:rPr>
        <w:t>пљата</w:t>
      </w:r>
      <w:proofErr w:type="spellEnd"/>
      <w:r w:rsidRPr="00A408BC">
        <w:rPr>
          <w:sz w:val="20"/>
          <w:szCs w:val="20"/>
          <w:lang w:val="en-US"/>
        </w:rPr>
        <w:t xml:space="preserve">, </w:t>
      </w:r>
      <w:proofErr w:type="spellStart"/>
      <w:r w:rsidRPr="00A408BC">
        <w:rPr>
          <w:sz w:val="20"/>
          <w:szCs w:val="20"/>
          <w:lang w:val="en-US"/>
        </w:rPr>
        <w:t>липен</w:t>
      </w:r>
      <w:proofErr w:type="spellEnd"/>
      <w:r w:rsidRPr="00A408BC">
        <w:rPr>
          <w:sz w:val="20"/>
          <w:szCs w:val="20"/>
          <w:lang w:val="en-US"/>
        </w:rPr>
        <w:t xml:space="preserve"> </w:t>
      </w:r>
      <w:proofErr w:type="spellStart"/>
      <w:r w:rsidRPr="00A408BC">
        <w:rPr>
          <w:sz w:val="20"/>
          <w:szCs w:val="20"/>
          <w:lang w:val="en-US"/>
        </w:rPr>
        <w:t>итд</w:t>
      </w:r>
      <w:proofErr w:type="spellEnd"/>
      <w:r w:rsidRPr="00A408BC">
        <w:rPr>
          <w:sz w:val="20"/>
          <w:szCs w:val="20"/>
          <w:lang w:val="en-US"/>
        </w:rPr>
        <w:t xml:space="preserve">.  </w:t>
      </w:r>
      <w:proofErr w:type="spellStart"/>
      <w:r w:rsidRPr="00A408BC">
        <w:rPr>
          <w:sz w:val="20"/>
          <w:szCs w:val="20"/>
          <w:lang w:val="en-US"/>
        </w:rPr>
        <w:t>Дакле</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зачетници</w:t>
      </w:r>
      <w:proofErr w:type="spellEnd"/>
      <w:r w:rsidRPr="00A408BC">
        <w:rPr>
          <w:sz w:val="20"/>
          <w:szCs w:val="20"/>
          <w:lang w:val="en-US"/>
        </w:rPr>
        <w:t xml:space="preserve"> </w:t>
      </w:r>
      <w:proofErr w:type="spellStart"/>
      <w:r w:rsidRPr="00A408BC">
        <w:rPr>
          <w:sz w:val="20"/>
          <w:szCs w:val="20"/>
          <w:lang w:val="en-US"/>
        </w:rPr>
        <w:t>сеоског</w:t>
      </w:r>
      <w:proofErr w:type="spellEnd"/>
      <w:r w:rsidRPr="00A408BC">
        <w:rPr>
          <w:sz w:val="20"/>
          <w:szCs w:val="20"/>
          <w:lang w:val="en-US"/>
        </w:rPr>
        <w:t xml:space="preserve"> </w:t>
      </w:r>
      <w:proofErr w:type="spellStart"/>
      <w:r w:rsidRPr="00A408BC">
        <w:rPr>
          <w:sz w:val="20"/>
          <w:szCs w:val="20"/>
          <w:lang w:val="en-US"/>
        </w:rPr>
        <w:t>туризма</w:t>
      </w:r>
      <w:proofErr w:type="spellEnd"/>
      <w:r w:rsidRPr="00A408BC">
        <w:rPr>
          <w:sz w:val="20"/>
          <w:szCs w:val="20"/>
          <w:lang w:val="en-US"/>
        </w:rPr>
        <w:t xml:space="preserve"> у </w:t>
      </w:r>
      <w:proofErr w:type="spellStart"/>
      <w:r w:rsidRPr="00A408BC">
        <w:rPr>
          <w:sz w:val="20"/>
          <w:szCs w:val="20"/>
          <w:lang w:val="en-US"/>
        </w:rPr>
        <w:t>Ивањичкој</w:t>
      </w:r>
      <w:proofErr w:type="spellEnd"/>
      <w:r w:rsidRPr="00A408BC">
        <w:rPr>
          <w:sz w:val="20"/>
          <w:szCs w:val="20"/>
          <w:lang w:val="en-US"/>
        </w:rPr>
        <w:t xml:space="preserve">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па</w:t>
      </w:r>
      <w:proofErr w:type="spellEnd"/>
      <w:r w:rsidRPr="00A408BC">
        <w:rPr>
          <w:sz w:val="20"/>
          <w:szCs w:val="20"/>
          <w:lang w:val="en-US"/>
        </w:rPr>
        <w:t xml:space="preserve"> и </w:t>
      </w:r>
      <w:proofErr w:type="spellStart"/>
      <w:r w:rsidRPr="00A408BC">
        <w:rPr>
          <w:sz w:val="20"/>
          <w:szCs w:val="20"/>
          <w:lang w:val="en-US"/>
        </w:rPr>
        <w:t>Србији</w:t>
      </w:r>
      <w:proofErr w:type="spellEnd"/>
      <w:r w:rsidRPr="00A408BC">
        <w:rPr>
          <w:sz w:val="20"/>
          <w:szCs w:val="20"/>
          <w:lang w:val="en-US"/>
        </w:rPr>
        <w:t xml:space="preserve"> </w:t>
      </w:r>
      <w:proofErr w:type="spellStart"/>
      <w:r w:rsidRPr="00A408BC">
        <w:rPr>
          <w:sz w:val="20"/>
          <w:szCs w:val="20"/>
          <w:lang w:val="en-US"/>
        </w:rPr>
        <w:t>поново</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нашла</w:t>
      </w:r>
      <w:proofErr w:type="spellEnd"/>
      <w:r w:rsidRPr="00A408BC">
        <w:rPr>
          <w:sz w:val="20"/>
          <w:szCs w:val="20"/>
          <w:lang w:val="en-US"/>
        </w:rPr>
        <w:t xml:space="preserve"> </w:t>
      </w:r>
      <w:proofErr w:type="spellStart"/>
      <w:r w:rsidRPr="00A408BC">
        <w:rPr>
          <w:sz w:val="20"/>
          <w:szCs w:val="20"/>
          <w:lang w:val="en-US"/>
        </w:rPr>
        <w:t>обједињена</w:t>
      </w:r>
      <w:proofErr w:type="spellEnd"/>
      <w:r w:rsidRPr="00A408BC">
        <w:rPr>
          <w:sz w:val="20"/>
          <w:szCs w:val="20"/>
          <w:lang w:val="en-US"/>
        </w:rPr>
        <w:t xml:space="preserve"> у </w:t>
      </w:r>
      <w:proofErr w:type="spellStart"/>
      <w:r w:rsidRPr="00A408BC">
        <w:rPr>
          <w:sz w:val="20"/>
          <w:szCs w:val="20"/>
          <w:lang w:val="en-US"/>
        </w:rPr>
        <w:t>понуди</w:t>
      </w:r>
      <w:proofErr w:type="spellEnd"/>
      <w:r w:rsidRPr="00A408BC">
        <w:rPr>
          <w:sz w:val="20"/>
          <w:szCs w:val="20"/>
          <w:lang w:val="en-US"/>
        </w:rPr>
        <w:t xml:space="preserve"> </w:t>
      </w:r>
      <w:proofErr w:type="spellStart"/>
      <w:r w:rsidRPr="00A408BC">
        <w:rPr>
          <w:sz w:val="20"/>
          <w:szCs w:val="20"/>
          <w:lang w:val="en-US"/>
        </w:rPr>
        <w:t>Туристичке</w:t>
      </w:r>
      <w:proofErr w:type="spellEnd"/>
      <w:r w:rsidRPr="00A408BC">
        <w:rPr>
          <w:sz w:val="20"/>
          <w:szCs w:val="20"/>
          <w:lang w:val="en-US"/>
        </w:rPr>
        <w:t xml:space="preserve"> </w:t>
      </w:r>
      <w:proofErr w:type="spellStart"/>
      <w:r w:rsidRPr="00A408BC">
        <w:rPr>
          <w:sz w:val="20"/>
          <w:szCs w:val="20"/>
          <w:lang w:val="en-US"/>
        </w:rPr>
        <w:t>организације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поменутих</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а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позивима</w:t>
      </w:r>
      <w:proofErr w:type="spellEnd"/>
      <w:r w:rsidRPr="00A408BC">
        <w:rPr>
          <w:sz w:val="20"/>
          <w:szCs w:val="20"/>
          <w:lang w:val="en-US"/>
        </w:rPr>
        <w:t xml:space="preserve"> и </w:t>
      </w:r>
      <w:proofErr w:type="spellStart"/>
      <w:r w:rsidRPr="00A408BC">
        <w:rPr>
          <w:sz w:val="20"/>
          <w:szCs w:val="20"/>
          <w:lang w:val="en-US"/>
        </w:rPr>
        <w:t>захтевима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категоризацију</w:t>
      </w:r>
      <w:proofErr w:type="spellEnd"/>
      <w:r w:rsidRPr="00A408BC">
        <w:rPr>
          <w:sz w:val="20"/>
          <w:szCs w:val="20"/>
          <w:lang w:val="en-US"/>
        </w:rPr>
        <w:t xml:space="preserve">, </w:t>
      </w:r>
      <w:proofErr w:type="spellStart"/>
      <w:r w:rsidRPr="00A408BC">
        <w:rPr>
          <w:sz w:val="20"/>
          <w:szCs w:val="20"/>
          <w:lang w:val="en-US"/>
        </w:rPr>
        <w:t>понуда</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бити</w:t>
      </w:r>
      <w:proofErr w:type="spellEnd"/>
      <w:r w:rsidRPr="00A408BC">
        <w:rPr>
          <w:sz w:val="20"/>
          <w:szCs w:val="20"/>
          <w:lang w:val="en-US"/>
        </w:rPr>
        <w:t xml:space="preserve"> </w:t>
      </w:r>
      <w:proofErr w:type="spellStart"/>
      <w:r w:rsidRPr="00A408BC">
        <w:rPr>
          <w:sz w:val="20"/>
          <w:szCs w:val="20"/>
          <w:lang w:val="en-US"/>
        </w:rPr>
        <w:t>допуњена</w:t>
      </w:r>
      <w:proofErr w:type="spellEnd"/>
      <w:r w:rsidRPr="00A408BC">
        <w:rPr>
          <w:sz w:val="20"/>
          <w:szCs w:val="20"/>
          <w:lang w:val="en-US"/>
        </w:rPr>
        <w:t xml:space="preserve"> и </w:t>
      </w:r>
      <w:proofErr w:type="spellStart"/>
      <w:r w:rsidRPr="00A408BC">
        <w:rPr>
          <w:sz w:val="20"/>
          <w:szCs w:val="20"/>
          <w:lang w:val="en-US"/>
        </w:rPr>
        <w:t>новим</w:t>
      </w:r>
      <w:proofErr w:type="spellEnd"/>
      <w:r w:rsidRPr="00A408BC">
        <w:rPr>
          <w:sz w:val="20"/>
          <w:szCs w:val="20"/>
          <w:lang w:val="en-US"/>
        </w:rPr>
        <w:t xml:space="preserve"> </w:t>
      </w:r>
      <w:proofErr w:type="spellStart"/>
      <w:r w:rsidRPr="00A408BC">
        <w:rPr>
          <w:sz w:val="20"/>
          <w:szCs w:val="20"/>
          <w:lang w:val="en-US"/>
        </w:rPr>
        <w:t>селима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Мочиоци</w:t>
      </w:r>
      <w:proofErr w:type="spellEnd"/>
      <w:r w:rsidRPr="00A408BC">
        <w:rPr>
          <w:sz w:val="20"/>
          <w:szCs w:val="20"/>
          <w:lang w:val="en-US"/>
        </w:rPr>
        <w:t xml:space="preserve"> (</w:t>
      </w:r>
      <w:proofErr w:type="spellStart"/>
      <w:r w:rsidRPr="00A408BC">
        <w:rPr>
          <w:sz w:val="20"/>
          <w:szCs w:val="20"/>
          <w:lang w:val="en-US"/>
        </w:rPr>
        <w:t>село</w:t>
      </w:r>
      <w:proofErr w:type="spellEnd"/>
      <w:r w:rsidRPr="00A408BC">
        <w:rPr>
          <w:sz w:val="20"/>
          <w:szCs w:val="20"/>
          <w:lang w:val="en-US"/>
        </w:rPr>
        <w:t xml:space="preserve"> </w:t>
      </w:r>
      <w:proofErr w:type="spellStart"/>
      <w:r w:rsidRPr="00A408BC">
        <w:rPr>
          <w:sz w:val="20"/>
          <w:szCs w:val="20"/>
          <w:lang w:val="en-US"/>
        </w:rPr>
        <w:t>изнад</w:t>
      </w:r>
      <w:proofErr w:type="spellEnd"/>
      <w:r w:rsidRPr="00A408BC">
        <w:rPr>
          <w:sz w:val="20"/>
          <w:szCs w:val="20"/>
          <w:lang w:val="en-US"/>
        </w:rPr>
        <w:t xml:space="preserve"> </w:t>
      </w:r>
      <w:proofErr w:type="spellStart"/>
      <w:r w:rsidRPr="00A408BC">
        <w:rPr>
          <w:sz w:val="20"/>
          <w:szCs w:val="20"/>
          <w:lang w:val="en-US"/>
        </w:rPr>
        <w:t>Катића</w:t>
      </w:r>
      <w:proofErr w:type="spellEnd"/>
      <w:r w:rsidRPr="00A408BC">
        <w:rPr>
          <w:sz w:val="20"/>
          <w:szCs w:val="20"/>
          <w:lang w:val="en-US"/>
        </w:rPr>
        <w:t xml:space="preserve">), </w:t>
      </w:r>
      <w:proofErr w:type="spellStart"/>
      <w:r w:rsidRPr="00A408BC">
        <w:rPr>
          <w:sz w:val="20"/>
          <w:szCs w:val="20"/>
          <w:lang w:val="en-US"/>
        </w:rPr>
        <w:t>Радаљево</w:t>
      </w:r>
      <w:proofErr w:type="spellEnd"/>
      <w:r w:rsidRPr="00A408BC">
        <w:rPr>
          <w:sz w:val="20"/>
          <w:szCs w:val="20"/>
          <w:lang w:val="en-US"/>
        </w:rPr>
        <w:t xml:space="preserve">, </w:t>
      </w:r>
      <w:proofErr w:type="spellStart"/>
      <w:r w:rsidRPr="00A408BC">
        <w:rPr>
          <w:sz w:val="20"/>
          <w:szCs w:val="20"/>
          <w:lang w:val="en-US"/>
        </w:rPr>
        <w:t>Шареник</w:t>
      </w:r>
      <w:proofErr w:type="spell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Прилика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село</w:t>
      </w:r>
      <w:proofErr w:type="spellEnd"/>
      <w:r w:rsidRPr="00A408BC">
        <w:rPr>
          <w:sz w:val="20"/>
          <w:szCs w:val="20"/>
          <w:lang w:val="en-US"/>
        </w:rPr>
        <w:t xml:space="preserve"> </w:t>
      </w:r>
      <w:proofErr w:type="spellStart"/>
      <w:r w:rsidRPr="00A408BC">
        <w:rPr>
          <w:sz w:val="20"/>
          <w:szCs w:val="20"/>
          <w:lang w:val="en-US"/>
        </w:rPr>
        <w:t>Братљево</w:t>
      </w:r>
      <w:proofErr w:type="spellEnd"/>
      <w:r w:rsidRPr="00A408BC">
        <w:rPr>
          <w:sz w:val="20"/>
          <w:szCs w:val="20"/>
          <w:lang w:val="en-US"/>
        </w:rPr>
        <w:t xml:space="preserve">. </w:t>
      </w:r>
      <w:proofErr w:type="spellStart"/>
      <w:r w:rsidRPr="00A408BC">
        <w:rPr>
          <w:sz w:val="20"/>
          <w:szCs w:val="20"/>
          <w:lang w:val="en-US"/>
        </w:rPr>
        <w:t>Сва</w:t>
      </w:r>
      <w:proofErr w:type="spellEnd"/>
      <w:r w:rsidRPr="00A408BC">
        <w:rPr>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уређена</w:t>
      </w:r>
      <w:proofErr w:type="spellEnd"/>
      <w:r w:rsidRPr="00A408BC">
        <w:rPr>
          <w:sz w:val="20"/>
          <w:szCs w:val="20"/>
          <w:lang w:val="en-US"/>
        </w:rPr>
        <w:t xml:space="preserve"> </w:t>
      </w:r>
      <w:proofErr w:type="spellStart"/>
      <w:r w:rsidRPr="00A408BC">
        <w:rPr>
          <w:sz w:val="20"/>
          <w:szCs w:val="20"/>
          <w:lang w:val="en-US"/>
        </w:rPr>
        <w:t>домаћинства</w:t>
      </w:r>
      <w:proofErr w:type="spellEnd"/>
      <w:r w:rsidRPr="00A408BC">
        <w:rPr>
          <w:sz w:val="20"/>
          <w:szCs w:val="20"/>
          <w:lang w:val="en-US"/>
        </w:rPr>
        <w:t xml:space="preserve"> и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својом</w:t>
      </w:r>
      <w:proofErr w:type="spellEnd"/>
      <w:r w:rsidRPr="00A408BC">
        <w:rPr>
          <w:sz w:val="20"/>
          <w:szCs w:val="20"/>
          <w:lang w:val="en-US"/>
        </w:rPr>
        <w:t xml:space="preserve"> </w:t>
      </w:r>
      <w:proofErr w:type="spellStart"/>
      <w:r w:rsidRPr="00A408BC">
        <w:rPr>
          <w:sz w:val="20"/>
          <w:szCs w:val="20"/>
          <w:lang w:val="en-US"/>
        </w:rPr>
        <w:t>лепотом</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заостају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онима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годинама</w:t>
      </w:r>
      <w:proofErr w:type="spellEnd"/>
      <w:r w:rsidRPr="00A408BC">
        <w:rPr>
          <w:sz w:val="20"/>
          <w:szCs w:val="20"/>
          <w:lang w:val="en-US"/>
        </w:rPr>
        <w:t xml:space="preserve"> </w:t>
      </w:r>
      <w:proofErr w:type="spellStart"/>
      <w:r w:rsidRPr="00A408BC">
        <w:rPr>
          <w:sz w:val="20"/>
          <w:szCs w:val="20"/>
          <w:lang w:val="en-US"/>
        </w:rPr>
        <w:t>баве</w:t>
      </w:r>
      <w:proofErr w:type="spellEnd"/>
      <w:r w:rsidRPr="00A408BC">
        <w:rPr>
          <w:sz w:val="20"/>
          <w:szCs w:val="20"/>
          <w:lang w:val="en-US"/>
        </w:rPr>
        <w:t xml:space="preserve"> </w:t>
      </w:r>
      <w:proofErr w:type="spellStart"/>
      <w:r w:rsidRPr="00A408BC">
        <w:rPr>
          <w:sz w:val="20"/>
          <w:szCs w:val="20"/>
          <w:lang w:val="en-US"/>
        </w:rPr>
        <w:t>туризмом</w:t>
      </w:r>
      <w:proofErr w:type="spellEnd"/>
      <w:r w:rsidRPr="00A408BC">
        <w:rPr>
          <w:sz w:val="20"/>
          <w:szCs w:val="20"/>
          <w:lang w:val="en-US"/>
        </w:rPr>
        <w:t xml:space="preserve">. </w:t>
      </w:r>
      <w:proofErr w:type="spellStart"/>
      <w:r w:rsidRPr="00A408BC">
        <w:rPr>
          <w:sz w:val="20"/>
          <w:szCs w:val="20"/>
          <w:lang w:val="en-US"/>
        </w:rPr>
        <w:t>Јако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важно</w:t>
      </w:r>
      <w:proofErr w:type="spellEnd"/>
      <w:r w:rsidRPr="00A408BC">
        <w:rPr>
          <w:sz w:val="20"/>
          <w:szCs w:val="20"/>
          <w:lang w:val="en-US"/>
        </w:rPr>
        <w:t xml:space="preserve"> </w:t>
      </w:r>
      <w:proofErr w:type="spellStart"/>
      <w:r w:rsidRPr="00A408BC">
        <w:rPr>
          <w:sz w:val="20"/>
          <w:szCs w:val="20"/>
          <w:lang w:val="en-US"/>
        </w:rPr>
        <w:t>напоменути</w:t>
      </w:r>
      <w:proofErr w:type="spellEnd"/>
      <w:r w:rsidRPr="00A408BC">
        <w:rPr>
          <w:sz w:val="20"/>
          <w:szCs w:val="20"/>
          <w:lang w:val="en-US"/>
        </w:rPr>
        <w:t xml:space="preserve"> и </w:t>
      </w:r>
      <w:proofErr w:type="spellStart"/>
      <w:r w:rsidRPr="00A408BC">
        <w:rPr>
          <w:sz w:val="20"/>
          <w:szCs w:val="20"/>
          <w:lang w:val="en-US"/>
        </w:rPr>
        <w:t>то</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свих</w:t>
      </w:r>
      <w:proofErr w:type="spellEnd"/>
      <w:r w:rsidRPr="00A408BC">
        <w:rPr>
          <w:sz w:val="20"/>
          <w:szCs w:val="20"/>
          <w:lang w:val="en-US"/>
        </w:rPr>
        <w:t xml:space="preserve"> </w:t>
      </w:r>
      <w:proofErr w:type="spellStart"/>
      <w:r w:rsidRPr="00A408BC">
        <w:rPr>
          <w:sz w:val="20"/>
          <w:szCs w:val="20"/>
          <w:lang w:val="en-US"/>
        </w:rPr>
        <w:t>ових</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стићи</w:t>
      </w:r>
      <w:proofErr w:type="spellEnd"/>
      <w:r w:rsidRPr="00A408BC">
        <w:rPr>
          <w:sz w:val="20"/>
          <w:szCs w:val="20"/>
          <w:lang w:val="en-US"/>
        </w:rPr>
        <w:t xml:space="preserve"> </w:t>
      </w:r>
      <w:proofErr w:type="spellStart"/>
      <w:r w:rsidRPr="00A408BC">
        <w:rPr>
          <w:sz w:val="20"/>
          <w:szCs w:val="20"/>
          <w:lang w:val="en-US"/>
        </w:rPr>
        <w:t>аутомобилом</w:t>
      </w:r>
      <w:proofErr w:type="spellEnd"/>
      <w:r w:rsidRPr="00A408BC">
        <w:rPr>
          <w:sz w:val="20"/>
          <w:szCs w:val="20"/>
          <w:lang w:val="en-US"/>
        </w:rPr>
        <w:t xml:space="preserve"> и </w:t>
      </w:r>
      <w:proofErr w:type="spellStart"/>
      <w:r w:rsidRPr="00A408BC">
        <w:rPr>
          <w:sz w:val="20"/>
          <w:szCs w:val="20"/>
          <w:lang w:val="en-US"/>
        </w:rPr>
        <w:t>аутобусом</w:t>
      </w:r>
      <w:proofErr w:type="spellEnd"/>
      <w:r w:rsidRPr="00A408BC">
        <w:rPr>
          <w:sz w:val="20"/>
          <w:szCs w:val="20"/>
          <w:lang w:val="en-US"/>
        </w:rPr>
        <w:t xml:space="preserve"> и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већину</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w:t>
      </w:r>
      <w:proofErr w:type="spellStart"/>
      <w:r w:rsidRPr="00A408BC">
        <w:rPr>
          <w:sz w:val="20"/>
          <w:szCs w:val="20"/>
          <w:lang w:val="en-US"/>
        </w:rPr>
        <w:t>редовне</w:t>
      </w:r>
      <w:proofErr w:type="spellEnd"/>
      <w:r w:rsidRPr="00A408BC">
        <w:rPr>
          <w:sz w:val="20"/>
          <w:szCs w:val="20"/>
          <w:lang w:val="en-US"/>
        </w:rPr>
        <w:t xml:space="preserve"> </w:t>
      </w:r>
      <w:proofErr w:type="spellStart"/>
      <w:r w:rsidRPr="00A408BC">
        <w:rPr>
          <w:sz w:val="20"/>
          <w:szCs w:val="20"/>
          <w:lang w:val="en-US"/>
        </w:rPr>
        <w:t>линије</w:t>
      </w:r>
      <w:proofErr w:type="spellEnd"/>
      <w:r w:rsidRPr="00A408BC">
        <w:rPr>
          <w:sz w:val="20"/>
          <w:szCs w:val="20"/>
          <w:lang w:val="en-US"/>
        </w:rPr>
        <w:t xml:space="preserve">. У </w:t>
      </w:r>
      <w:proofErr w:type="spellStart"/>
      <w:r w:rsidRPr="00A408BC">
        <w:rPr>
          <w:sz w:val="20"/>
          <w:szCs w:val="20"/>
          <w:lang w:val="en-US"/>
        </w:rPr>
        <w:t>свим</w:t>
      </w:r>
      <w:proofErr w:type="spellEnd"/>
      <w:r w:rsidRPr="00A408BC">
        <w:rPr>
          <w:sz w:val="20"/>
          <w:szCs w:val="20"/>
          <w:lang w:val="en-US"/>
        </w:rPr>
        <w:t xml:space="preserve"> </w:t>
      </w:r>
      <w:proofErr w:type="spellStart"/>
      <w:r w:rsidRPr="00A408BC">
        <w:rPr>
          <w:sz w:val="20"/>
          <w:szCs w:val="20"/>
          <w:lang w:val="en-US"/>
        </w:rPr>
        <w:t>поменутим</w:t>
      </w:r>
      <w:proofErr w:type="spellEnd"/>
      <w:r w:rsidRPr="00A408BC">
        <w:rPr>
          <w:sz w:val="20"/>
          <w:szCs w:val="20"/>
          <w:lang w:val="en-US"/>
        </w:rPr>
        <w:t xml:space="preserve"> </w:t>
      </w:r>
      <w:proofErr w:type="spellStart"/>
      <w:r w:rsidRPr="00A408BC">
        <w:rPr>
          <w:sz w:val="20"/>
          <w:szCs w:val="20"/>
          <w:lang w:val="en-US"/>
        </w:rPr>
        <w:t>селима</w:t>
      </w:r>
      <w:proofErr w:type="spellEnd"/>
      <w:r w:rsidRPr="00A408BC">
        <w:rPr>
          <w:sz w:val="20"/>
          <w:szCs w:val="20"/>
          <w:lang w:val="en-US"/>
        </w:rPr>
        <w:t xml:space="preserve"> </w:t>
      </w:r>
      <w:proofErr w:type="spellStart"/>
      <w:r w:rsidRPr="00A408BC">
        <w:rPr>
          <w:sz w:val="20"/>
          <w:szCs w:val="20"/>
          <w:lang w:val="en-US"/>
        </w:rPr>
        <w:t>домаћинства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снабдевена</w:t>
      </w:r>
      <w:proofErr w:type="spellEnd"/>
      <w:r w:rsidRPr="00A408BC">
        <w:rPr>
          <w:sz w:val="20"/>
          <w:szCs w:val="20"/>
          <w:lang w:val="en-US"/>
        </w:rPr>
        <w:t xml:space="preserve"> </w:t>
      </w:r>
      <w:proofErr w:type="spellStart"/>
      <w:r w:rsidRPr="00A408BC">
        <w:rPr>
          <w:sz w:val="20"/>
          <w:szCs w:val="20"/>
          <w:lang w:val="en-US"/>
        </w:rPr>
        <w:t>квалитетном</w:t>
      </w:r>
      <w:proofErr w:type="spellEnd"/>
      <w:r w:rsidRPr="00A408BC">
        <w:rPr>
          <w:sz w:val="20"/>
          <w:szCs w:val="20"/>
          <w:lang w:val="en-US"/>
        </w:rPr>
        <w:t xml:space="preserve"> </w:t>
      </w:r>
      <w:proofErr w:type="spellStart"/>
      <w:r w:rsidRPr="00A408BC">
        <w:rPr>
          <w:sz w:val="20"/>
          <w:szCs w:val="20"/>
          <w:lang w:val="en-US"/>
        </w:rPr>
        <w:t>пијаћом</w:t>
      </w:r>
      <w:proofErr w:type="spellEnd"/>
      <w:r w:rsidRPr="00A408BC">
        <w:rPr>
          <w:sz w:val="20"/>
          <w:szCs w:val="20"/>
          <w:lang w:val="en-US"/>
        </w:rPr>
        <w:t xml:space="preserve"> </w:t>
      </w:r>
      <w:proofErr w:type="spellStart"/>
      <w:r w:rsidRPr="00A408BC">
        <w:rPr>
          <w:sz w:val="20"/>
          <w:szCs w:val="20"/>
          <w:lang w:val="en-US"/>
        </w:rPr>
        <w:t>водом</w:t>
      </w:r>
      <w:proofErr w:type="spellEnd"/>
      <w:r w:rsidRPr="00A408BC">
        <w:rPr>
          <w:sz w:val="20"/>
          <w:szCs w:val="20"/>
          <w:lang w:val="en-US"/>
        </w:rPr>
        <w:t xml:space="preserve"> у </w:t>
      </w:r>
      <w:proofErr w:type="spellStart"/>
      <w:r w:rsidRPr="00A408BC">
        <w:rPr>
          <w:sz w:val="20"/>
          <w:szCs w:val="20"/>
          <w:lang w:val="en-US"/>
        </w:rPr>
        <w:t>кућама</w:t>
      </w:r>
      <w:proofErr w:type="spellEnd"/>
      <w:r w:rsidRPr="00A408BC">
        <w:rPr>
          <w:sz w:val="20"/>
          <w:szCs w:val="20"/>
          <w:lang w:val="en-US"/>
        </w:rPr>
        <w:t xml:space="preserve">. </w:t>
      </w:r>
      <w:proofErr w:type="spellStart"/>
      <w:r w:rsidRPr="00A408BC">
        <w:rPr>
          <w:sz w:val="20"/>
          <w:szCs w:val="20"/>
          <w:lang w:val="en-US"/>
        </w:rPr>
        <w:t>Сва</w:t>
      </w:r>
      <w:proofErr w:type="spellEnd"/>
      <w:r w:rsidRPr="00A408BC">
        <w:rPr>
          <w:sz w:val="20"/>
          <w:szCs w:val="20"/>
          <w:lang w:val="en-US"/>
        </w:rPr>
        <w:t xml:space="preserve"> </w:t>
      </w:r>
      <w:proofErr w:type="spellStart"/>
      <w:r w:rsidRPr="00A408BC">
        <w:rPr>
          <w:sz w:val="20"/>
          <w:szCs w:val="20"/>
          <w:lang w:val="en-US"/>
        </w:rPr>
        <w:t>домаћинстава</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телефонске</w:t>
      </w:r>
      <w:proofErr w:type="spellEnd"/>
      <w:r w:rsidRPr="00A408BC">
        <w:rPr>
          <w:sz w:val="20"/>
          <w:szCs w:val="20"/>
          <w:lang w:val="en-US"/>
        </w:rPr>
        <w:t xml:space="preserve"> </w:t>
      </w:r>
      <w:proofErr w:type="spellStart"/>
      <w:r w:rsidRPr="00A408BC">
        <w:rPr>
          <w:sz w:val="20"/>
          <w:szCs w:val="20"/>
          <w:lang w:val="en-US"/>
        </w:rPr>
        <w:t>прикључке</w:t>
      </w:r>
      <w:proofErr w:type="spellEnd"/>
      <w:r w:rsidRPr="00A408BC">
        <w:rPr>
          <w:sz w:val="20"/>
          <w:szCs w:val="20"/>
          <w:lang w:val="en-US"/>
        </w:rPr>
        <w:t xml:space="preserve"> и </w:t>
      </w:r>
      <w:proofErr w:type="spellStart"/>
      <w:r w:rsidRPr="00A408BC">
        <w:rPr>
          <w:sz w:val="20"/>
          <w:szCs w:val="20"/>
          <w:lang w:val="en-US"/>
        </w:rPr>
        <w:t>електричну</w:t>
      </w:r>
      <w:proofErr w:type="spellEnd"/>
      <w:r w:rsidRPr="00A408BC">
        <w:rPr>
          <w:sz w:val="20"/>
          <w:szCs w:val="20"/>
          <w:lang w:val="en-US"/>
        </w:rPr>
        <w:t xml:space="preserve"> </w:t>
      </w:r>
      <w:proofErr w:type="spellStart"/>
      <w:r w:rsidRPr="00A408BC">
        <w:rPr>
          <w:sz w:val="20"/>
          <w:szCs w:val="20"/>
          <w:lang w:val="en-US"/>
        </w:rPr>
        <w:t>енергију</w:t>
      </w:r>
      <w:proofErr w:type="spellEnd"/>
      <w:r w:rsidRPr="00A408BC">
        <w:rPr>
          <w:sz w:val="20"/>
          <w:szCs w:val="20"/>
          <w:lang w:val="en-US"/>
        </w:rPr>
        <w:t xml:space="preserve">, а </w:t>
      </w:r>
      <w:proofErr w:type="spellStart"/>
      <w:r w:rsidRPr="00A408BC">
        <w:rPr>
          <w:sz w:val="20"/>
          <w:szCs w:val="20"/>
          <w:lang w:val="en-US"/>
        </w:rPr>
        <w:t>многа</w:t>
      </w:r>
      <w:proofErr w:type="spellEnd"/>
      <w:r w:rsidRPr="00A408BC">
        <w:rPr>
          <w:sz w:val="20"/>
          <w:szCs w:val="20"/>
          <w:lang w:val="en-US"/>
        </w:rPr>
        <w:t xml:space="preserve"> и </w:t>
      </w:r>
      <w:proofErr w:type="spellStart"/>
      <w:r w:rsidRPr="00A408BC">
        <w:rPr>
          <w:sz w:val="20"/>
          <w:szCs w:val="20"/>
          <w:lang w:val="en-US"/>
        </w:rPr>
        <w:t>брз</w:t>
      </w:r>
      <w:proofErr w:type="spellEnd"/>
      <w:r w:rsidRPr="00A408BC">
        <w:rPr>
          <w:sz w:val="20"/>
          <w:szCs w:val="20"/>
          <w:lang w:val="en-US"/>
        </w:rPr>
        <w:t xml:space="preserve"> </w:t>
      </w:r>
      <w:proofErr w:type="spellStart"/>
      <w:r w:rsidRPr="00A408BC">
        <w:rPr>
          <w:sz w:val="20"/>
          <w:szCs w:val="20"/>
          <w:lang w:val="en-US"/>
        </w:rPr>
        <w:t>интернет</w:t>
      </w:r>
      <w:proofErr w:type="spellEnd"/>
      <w:r w:rsidRPr="00A408BC">
        <w:rPr>
          <w:sz w:val="20"/>
          <w:szCs w:val="20"/>
          <w:lang w:val="en-US"/>
        </w:rPr>
        <w:t>.</w:t>
      </w:r>
      <w:r w:rsidRPr="00A408BC">
        <w:rPr>
          <w:sz w:val="20"/>
          <w:szCs w:val="20"/>
          <w:lang w:val="en-US"/>
        </w:rPr>
        <w:tab/>
        <w:t xml:space="preserve"> </w:t>
      </w:r>
    </w:p>
    <w:p w14:paraId="1BB941F5" w14:textId="77777777" w:rsidR="00A408BC" w:rsidRPr="00A408BC" w:rsidRDefault="00A408BC" w:rsidP="00A408BC">
      <w:pPr>
        <w:spacing w:after="200" w:line="276" w:lineRule="auto"/>
        <w:jc w:val="both"/>
        <w:rPr>
          <w:sz w:val="20"/>
          <w:szCs w:val="20"/>
          <w:lang w:val="en-US"/>
        </w:rPr>
      </w:pPr>
      <w:r w:rsidRPr="00A408BC">
        <w:rPr>
          <w:b/>
          <w:sz w:val="20"/>
          <w:szCs w:val="20"/>
          <w:lang w:val="en-US"/>
        </w:rPr>
        <w:tab/>
      </w:r>
      <w:proofErr w:type="spellStart"/>
      <w:r w:rsidRPr="00A408BC">
        <w:rPr>
          <w:b/>
          <w:sz w:val="20"/>
          <w:szCs w:val="20"/>
          <w:lang w:val="en-US"/>
        </w:rPr>
        <w:t>Заштићена</w:t>
      </w:r>
      <w:proofErr w:type="spellEnd"/>
      <w:r w:rsidRPr="00A408BC">
        <w:rPr>
          <w:b/>
          <w:sz w:val="20"/>
          <w:szCs w:val="20"/>
          <w:lang w:val="en-US"/>
        </w:rPr>
        <w:t xml:space="preserve"> </w:t>
      </w:r>
      <w:proofErr w:type="spellStart"/>
      <w:r w:rsidRPr="00A408BC">
        <w:rPr>
          <w:b/>
          <w:sz w:val="20"/>
          <w:szCs w:val="20"/>
          <w:lang w:val="en-US"/>
        </w:rPr>
        <w:t>подручја</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заштићена</w:t>
      </w:r>
      <w:proofErr w:type="spellEnd"/>
      <w:r w:rsidRPr="00A408BC">
        <w:rPr>
          <w:sz w:val="20"/>
          <w:szCs w:val="20"/>
          <w:lang w:val="en-US"/>
        </w:rPr>
        <w:t xml:space="preserve"> </w:t>
      </w:r>
      <w:proofErr w:type="spellStart"/>
      <w:r w:rsidRPr="00A408BC">
        <w:rPr>
          <w:sz w:val="20"/>
          <w:szCs w:val="20"/>
          <w:lang w:val="en-US"/>
        </w:rPr>
        <w:t>природна</w:t>
      </w:r>
      <w:proofErr w:type="spellEnd"/>
      <w:r w:rsidRPr="00A408BC">
        <w:rPr>
          <w:sz w:val="20"/>
          <w:szCs w:val="20"/>
          <w:lang w:val="en-US"/>
        </w:rPr>
        <w:t xml:space="preserve"> </w:t>
      </w:r>
      <w:proofErr w:type="spellStart"/>
      <w:r w:rsidRPr="00A408BC">
        <w:rPr>
          <w:sz w:val="20"/>
          <w:szCs w:val="20"/>
          <w:lang w:val="en-US"/>
        </w:rPr>
        <w:t>добра</w:t>
      </w:r>
      <w:proofErr w:type="spellEnd"/>
      <w:r w:rsidRPr="00A408BC">
        <w:rPr>
          <w:sz w:val="20"/>
          <w:szCs w:val="20"/>
          <w:lang w:val="en-US"/>
        </w:rPr>
        <w:t xml:space="preserve"> </w:t>
      </w:r>
      <w:proofErr w:type="spellStart"/>
      <w:r w:rsidRPr="00A408BC">
        <w:rPr>
          <w:sz w:val="20"/>
          <w:szCs w:val="20"/>
          <w:lang w:val="en-US"/>
        </w:rPr>
        <w:t>заузимају</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40% </w:t>
      </w:r>
      <w:proofErr w:type="spellStart"/>
      <w:r w:rsidRPr="00A408BC">
        <w:rPr>
          <w:sz w:val="20"/>
          <w:szCs w:val="20"/>
          <w:lang w:val="en-US"/>
        </w:rPr>
        <w:t>укупне</w:t>
      </w:r>
      <w:proofErr w:type="spellEnd"/>
      <w:r w:rsidRPr="00A408BC">
        <w:rPr>
          <w:sz w:val="20"/>
          <w:szCs w:val="20"/>
          <w:lang w:val="en-US"/>
        </w:rPr>
        <w:t xml:space="preserve"> </w:t>
      </w:r>
      <w:proofErr w:type="spellStart"/>
      <w:r w:rsidRPr="00A408BC">
        <w:rPr>
          <w:sz w:val="20"/>
          <w:szCs w:val="20"/>
          <w:lang w:val="en-US"/>
        </w:rPr>
        <w:t>територије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1. </w:t>
      </w:r>
      <w:proofErr w:type="spellStart"/>
      <w:r w:rsidRPr="00A408BC">
        <w:rPr>
          <w:sz w:val="20"/>
          <w:szCs w:val="20"/>
          <w:lang w:val="en-US"/>
        </w:rPr>
        <w:t>Парк</w:t>
      </w:r>
      <w:proofErr w:type="spellEnd"/>
      <w:r w:rsidRPr="00A408BC">
        <w:rPr>
          <w:sz w:val="20"/>
          <w:szCs w:val="20"/>
          <w:lang w:val="en-US"/>
        </w:rPr>
        <w:t xml:space="preserve"> </w:t>
      </w:r>
      <w:proofErr w:type="spellStart"/>
      <w:r w:rsidRPr="00A408BC">
        <w:rPr>
          <w:sz w:val="20"/>
          <w:szCs w:val="20"/>
          <w:lang w:val="en-US"/>
        </w:rPr>
        <w:t>природе-Голија</w:t>
      </w:r>
      <w:proofErr w:type="spellEnd"/>
      <w:r w:rsidRPr="00A408BC">
        <w:rPr>
          <w:sz w:val="20"/>
          <w:szCs w:val="20"/>
          <w:lang w:val="en-US"/>
        </w:rPr>
        <w:t xml:space="preserve">, 2. </w:t>
      </w:r>
      <w:proofErr w:type="spellStart"/>
      <w:r w:rsidRPr="00A408BC">
        <w:rPr>
          <w:sz w:val="20"/>
          <w:szCs w:val="20"/>
          <w:lang w:val="en-US"/>
        </w:rPr>
        <w:t>Резерват</w:t>
      </w:r>
      <w:proofErr w:type="spellEnd"/>
      <w:r w:rsidRPr="00A408BC">
        <w:rPr>
          <w:sz w:val="20"/>
          <w:szCs w:val="20"/>
          <w:lang w:val="en-US"/>
        </w:rPr>
        <w:t xml:space="preserve"> </w:t>
      </w:r>
      <w:proofErr w:type="spellStart"/>
      <w:r w:rsidRPr="00A408BC">
        <w:rPr>
          <w:sz w:val="20"/>
          <w:szCs w:val="20"/>
          <w:lang w:val="en-US"/>
        </w:rPr>
        <w:t>биосфере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 </w:t>
      </w:r>
      <w:proofErr w:type="spellStart"/>
      <w:r w:rsidRPr="00A408BC">
        <w:rPr>
          <w:sz w:val="20"/>
          <w:szCs w:val="20"/>
          <w:lang w:val="en-US"/>
        </w:rPr>
        <w:t>Студеница</w:t>
      </w:r>
      <w:proofErr w:type="spellEnd"/>
      <w:r w:rsidRPr="00A408BC">
        <w:rPr>
          <w:sz w:val="20"/>
          <w:szCs w:val="20"/>
          <w:lang w:val="en-US"/>
        </w:rPr>
        <w:t xml:space="preserve">, 3.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Хаџи</w:t>
      </w:r>
      <w:proofErr w:type="spellEnd"/>
      <w:r w:rsidRPr="00A408BC">
        <w:rPr>
          <w:sz w:val="20"/>
          <w:szCs w:val="20"/>
          <w:lang w:val="en-US"/>
        </w:rPr>
        <w:t xml:space="preserve"> </w:t>
      </w:r>
      <w:proofErr w:type="spellStart"/>
      <w:r w:rsidRPr="00A408BC">
        <w:rPr>
          <w:sz w:val="20"/>
          <w:szCs w:val="20"/>
          <w:lang w:val="en-US"/>
        </w:rPr>
        <w:t>Проданова</w:t>
      </w:r>
      <w:proofErr w:type="spellEnd"/>
      <w:r w:rsidRPr="00A408BC">
        <w:rPr>
          <w:sz w:val="20"/>
          <w:szCs w:val="20"/>
          <w:lang w:val="en-US"/>
        </w:rPr>
        <w:t xml:space="preserve"> </w:t>
      </w:r>
      <w:proofErr w:type="spellStart"/>
      <w:r w:rsidRPr="00A408BC">
        <w:rPr>
          <w:sz w:val="20"/>
          <w:szCs w:val="20"/>
          <w:lang w:val="en-US"/>
        </w:rPr>
        <w:t>пећина</w:t>
      </w:r>
      <w:proofErr w:type="spellEnd"/>
      <w:r w:rsidRPr="00A408BC">
        <w:rPr>
          <w:sz w:val="20"/>
          <w:szCs w:val="20"/>
          <w:lang w:val="en-US"/>
        </w:rPr>
        <w:t xml:space="preserve"> 4.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 </w:t>
      </w:r>
      <w:proofErr w:type="spellStart"/>
      <w:r w:rsidRPr="00A408BC">
        <w:rPr>
          <w:sz w:val="20"/>
          <w:szCs w:val="20"/>
          <w:lang w:val="en-US"/>
        </w:rPr>
        <w:t>група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8 </w:t>
      </w:r>
      <w:proofErr w:type="spellStart"/>
      <w:r w:rsidRPr="00A408BC">
        <w:rPr>
          <w:sz w:val="20"/>
          <w:szCs w:val="20"/>
          <w:lang w:val="en-US"/>
        </w:rPr>
        <w:t>стабала</w:t>
      </w:r>
      <w:proofErr w:type="spellEnd"/>
      <w:r w:rsidRPr="00A408BC">
        <w:rPr>
          <w:sz w:val="20"/>
          <w:szCs w:val="20"/>
          <w:lang w:val="en-US"/>
        </w:rPr>
        <w:t xml:space="preserve"> </w:t>
      </w:r>
      <w:proofErr w:type="spellStart"/>
      <w:proofErr w:type="gramStart"/>
      <w:r w:rsidRPr="00A408BC">
        <w:rPr>
          <w:sz w:val="20"/>
          <w:szCs w:val="20"/>
          <w:lang w:val="en-US"/>
        </w:rPr>
        <w:t>цера</w:t>
      </w:r>
      <w:proofErr w:type="spellEnd"/>
      <w:r w:rsidRPr="00A408BC">
        <w:rPr>
          <w:sz w:val="20"/>
          <w:szCs w:val="20"/>
          <w:lang w:val="en-US"/>
        </w:rPr>
        <w:t xml:space="preserve">  </w:t>
      </w:r>
      <w:proofErr w:type="spellStart"/>
      <w:r w:rsidRPr="00A408BC">
        <w:rPr>
          <w:sz w:val="20"/>
          <w:szCs w:val="20"/>
          <w:lang w:val="en-US"/>
        </w:rPr>
        <w:t>Парк</w:t>
      </w:r>
      <w:proofErr w:type="spellEnd"/>
      <w:proofErr w:type="gram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југозападној</w:t>
      </w:r>
      <w:proofErr w:type="spellEnd"/>
      <w:r w:rsidRPr="00A408BC">
        <w:rPr>
          <w:sz w:val="20"/>
          <w:szCs w:val="20"/>
          <w:lang w:val="en-US"/>
        </w:rPr>
        <w:t xml:space="preserve"> </w:t>
      </w:r>
      <w:proofErr w:type="spellStart"/>
      <w:r w:rsidRPr="00A408BC">
        <w:rPr>
          <w:sz w:val="20"/>
          <w:szCs w:val="20"/>
          <w:lang w:val="en-US"/>
        </w:rPr>
        <w:t>Србији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планинама</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Радочело</w:t>
      </w:r>
      <w:proofErr w:type="spellEnd"/>
      <w:r w:rsidRPr="00A408BC">
        <w:rPr>
          <w:sz w:val="20"/>
          <w:szCs w:val="20"/>
          <w:lang w:val="en-US"/>
        </w:rPr>
        <w:t xml:space="preserve"> и </w:t>
      </w:r>
      <w:proofErr w:type="spellStart"/>
      <w:r w:rsidRPr="00A408BC">
        <w:rPr>
          <w:sz w:val="20"/>
          <w:szCs w:val="20"/>
          <w:lang w:val="en-US"/>
        </w:rPr>
        <w:t>Чемерно</w:t>
      </w:r>
      <w:proofErr w:type="spellEnd"/>
      <w:r w:rsidRPr="00A408BC">
        <w:rPr>
          <w:sz w:val="20"/>
          <w:szCs w:val="20"/>
          <w:lang w:val="en-US"/>
        </w:rPr>
        <w:t xml:space="preserve">. </w:t>
      </w:r>
      <w:proofErr w:type="spellStart"/>
      <w:r w:rsidRPr="00A408BC">
        <w:rPr>
          <w:sz w:val="20"/>
          <w:szCs w:val="20"/>
          <w:lang w:val="en-US"/>
        </w:rPr>
        <w:t>Захвата</w:t>
      </w:r>
      <w:proofErr w:type="spellEnd"/>
      <w:r w:rsidRPr="00A408BC">
        <w:rPr>
          <w:sz w:val="20"/>
          <w:szCs w:val="20"/>
          <w:lang w:val="en-US"/>
        </w:rPr>
        <w:t xml:space="preserve"> </w:t>
      </w:r>
      <w:proofErr w:type="spellStart"/>
      <w:r w:rsidRPr="00A408BC">
        <w:rPr>
          <w:sz w:val="20"/>
          <w:szCs w:val="20"/>
          <w:lang w:val="en-US"/>
        </w:rPr>
        <w:t>површину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75. 183 </w:t>
      </w:r>
      <w:proofErr w:type="spellStart"/>
      <w:r w:rsidRPr="00A408BC">
        <w:rPr>
          <w:sz w:val="20"/>
          <w:szCs w:val="20"/>
          <w:lang w:val="en-US"/>
        </w:rPr>
        <w:t>ха</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Краљево</w:t>
      </w:r>
      <w:proofErr w:type="spellEnd"/>
      <w:r w:rsidRPr="00A408BC">
        <w:rPr>
          <w:sz w:val="20"/>
          <w:szCs w:val="20"/>
          <w:lang w:val="en-US"/>
        </w:rPr>
        <w:t xml:space="preserve">, </w:t>
      </w:r>
      <w:proofErr w:type="spellStart"/>
      <w:r w:rsidRPr="00A408BC">
        <w:rPr>
          <w:sz w:val="20"/>
          <w:szCs w:val="20"/>
          <w:lang w:val="en-US"/>
        </w:rPr>
        <w:t>Рашка</w:t>
      </w:r>
      <w:proofErr w:type="spellEnd"/>
      <w:r w:rsidRPr="00A408BC">
        <w:rPr>
          <w:sz w:val="20"/>
          <w:szCs w:val="20"/>
          <w:lang w:val="en-US"/>
        </w:rPr>
        <w:t xml:space="preserve">, </w:t>
      </w:r>
      <w:proofErr w:type="spellStart"/>
      <w:r w:rsidRPr="00A408BC">
        <w:rPr>
          <w:sz w:val="20"/>
          <w:szCs w:val="20"/>
          <w:lang w:val="en-US"/>
        </w:rPr>
        <w:t>Нови</w:t>
      </w:r>
      <w:proofErr w:type="spellEnd"/>
      <w:r w:rsidRPr="00A408BC">
        <w:rPr>
          <w:sz w:val="20"/>
          <w:szCs w:val="20"/>
          <w:lang w:val="en-US"/>
        </w:rPr>
        <w:t xml:space="preserve"> </w:t>
      </w:r>
      <w:proofErr w:type="spellStart"/>
      <w:r w:rsidRPr="00A408BC">
        <w:rPr>
          <w:sz w:val="20"/>
          <w:szCs w:val="20"/>
          <w:lang w:val="en-US"/>
        </w:rPr>
        <w:t>Пазар</w:t>
      </w:r>
      <w:proofErr w:type="spellEnd"/>
      <w:r w:rsidRPr="00A408BC">
        <w:rPr>
          <w:sz w:val="20"/>
          <w:szCs w:val="20"/>
          <w:lang w:val="en-US"/>
        </w:rPr>
        <w:t xml:space="preserve"> и </w:t>
      </w:r>
      <w:proofErr w:type="spellStart"/>
      <w:r w:rsidRPr="00A408BC">
        <w:rPr>
          <w:sz w:val="20"/>
          <w:szCs w:val="20"/>
          <w:lang w:val="en-US"/>
        </w:rPr>
        <w:t>Сјеница</w:t>
      </w:r>
      <w:proofErr w:type="spellEnd"/>
      <w:r w:rsidRPr="00A408BC">
        <w:rPr>
          <w:sz w:val="20"/>
          <w:szCs w:val="20"/>
          <w:lang w:val="en-US"/>
        </w:rPr>
        <w:t xml:space="preserve">. </w:t>
      </w:r>
      <w:proofErr w:type="spellStart"/>
      <w:r w:rsidRPr="00A408BC">
        <w:rPr>
          <w:sz w:val="20"/>
          <w:szCs w:val="20"/>
          <w:lang w:val="en-US"/>
        </w:rPr>
        <w:t>Овај</w:t>
      </w:r>
      <w:proofErr w:type="spellEnd"/>
      <w:r w:rsidRPr="00A408BC">
        <w:rPr>
          <w:sz w:val="20"/>
          <w:szCs w:val="20"/>
          <w:lang w:val="en-US"/>
        </w:rPr>
        <w:t xml:space="preserve"> </w:t>
      </w:r>
      <w:proofErr w:type="spellStart"/>
      <w:r w:rsidRPr="00A408BC">
        <w:rPr>
          <w:sz w:val="20"/>
          <w:szCs w:val="20"/>
          <w:lang w:val="en-US"/>
        </w:rPr>
        <w:t>простор</w:t>
      </w:r>
      <w:proofErr w:type="spellEnd"/>
      <w:r w:rsidRPr="00A408BC">
        <w:rPr>
          <w:sz w:val="20"/>
          <w:szCs w:val="20"/>
          <w:lang w:val="en-US"/>
        </w:rPr>
        <w:t xml:space="preserve"> </w:t>
      </w:r>
      <w:proofErr w:type="spellStart"/>
      <w:r w:rsidRPr="00A408BC">
        <w:rPr>
          <w:sz w:val="20"/>
          <w:szCs w:val="20"/>
          <w:lang w:val="en-US"/>
        </w:rPr>
        <w:t>проглашен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парком</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у </w:t>
      </w:r>
      <w:proofErr w:type="spellStart"/>
      <w:r w:rsidRPr="00A408BC">
        <w:rPr>
          <w:sz w:val="20"/>
          <w:szCs w:val="20"/>
          <w:lang w:val="en-US"/>
        </w:rPr>
        <w:t>јулу</w:t>
      </w:r>
      <w:proofErr w:type="spellEnd"/>
      <w:r w:rsidRPr="00A408BC">
        <w:rPr>
          <w:sz w:val="20"/>
          <w:szCs w:val="20"/>
          <w:lang w:val="en-US"/>
        </w:rPr>
        <w:t xml:space="preserve"> 2001.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сврстан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укатегорију</w:t>
      </w:r>
      <w:proofErr w:type="spellEnd"/>
      <w:r w:rsidRPr="00A408BC">
        <w:rPr>
          <w:sz w:val="20"/>
          <w:szCs w:val="20"/>
          <w:lang w:val="en-US"/>
        </w:rPr>
        <w:t xml:space="preserve"> </w:t>
      </w:r>
      <w:proofErr w:type="spellStart"/>
      <w:r w:rsidRPr="00A408BC">
        <w:rPr>
          <w:sz w:val="20"/>
          <w:szCs w:val="20"/>
          <w:lang w:val="en-US"/>
        </w:rPr>
        <w:t>природно</w:t>
      </w:r>
      <w:proofErr w:type="spellEnd"/>
      <w:r w:rsidRPr="00A408BC">
        <w:rPr>
          <w:sz w:val="20"/>
          <w:szCs w:val="20"/>
          <w:lang w:val="en-US"/>
        </w:rPr>
        <w:t xml:space="preserve"> </w:t>
      </w:r>
      <w:proofErr w:type="spellStart"/>
      <w:r w:rsidRPr="00A408BC">
        <w:rPr>
          <w:sz w:val="20"/>
          <w:szCs w:val="20"/>
          <w:lang w:val="en-US"/>
        </w:rPr>
        <w:t>добро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изузетног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roofErr w:type="spellStart"/>
      <w:r w:rsidRPr="00A408BC">
        <w:rPr>
          <w:sz w:val="20"/>
          <w:szCs w:val="20"/>
          <w:lang w:val="en-US"/>
        </w:rPr>
        <w:t>Парк</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стављен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ради</w:t>
      </w:r>
      <w:proofErr w:type="spellEnd"/>
      <w:r w:rsidRPr="00A408BC">
        <w:rPr>
          <w:sz w:val="20"/>
          <w:szCs w:val="20"/>
          <w:lang w:val="en-US"/>
        </w:rPr>
        <w:t xml:space="preserve"> </w:t>
      </w:r>
      <w:proofErr w:type="spellStart"/>
      <w:r w:rsidRPr="00A408BC">
        <w:rPr>
          <w:sz w:val="20"/>
          <w:szCs w:val="20"/>
          <w:lang w:val="en-US"/>
        </w:rPr>
        <w:t>очувања</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и </w:t>
      </w:r>
      <w:proofErr w:type="spellStart"/>
      <w:r w:rsidRPr="00A408BC">
        <w:rPr>
          <w:sz w:val="20"/>
          <w:szCs w:val="20"/>
          <w:lang w:val="en-US"/>
        </w:rPr>
        <w:t>побољшања</w:t>
      </w:r>
      <w:proofErr w:type="spellEnd"/>
      <w:r w:rsidRPr="00A408BC">
        <w:rPr>
          <w:sz w:val="20"/>
          <w:szCs w:val="20"/>
          <w:lang w:val="en-US"/>
        </w:rPr>
        <w:t xml:space="preserve"> </w:t>
      </w:r>
      <w:proofErr w:type="spellStart"/>
      <w:r w:rsidRPr="00A408BC">
        <w:rPr>
          <w:sz w:val="20"/>
          <w:szCs w:val="20"/>
          <w:lang w:val="en-US"/>
        </w:rPr>
        <w:t>стања</w:t>
      </w:r>
      <w:proofErr w:type="spellEnd"/>
      <w:r w:rsidRPr="00A408BC">
        <w:rPr>
          <w:sz w:val="20"/>
          <w:szCs w:val="20"/>
          <w:lang w:val="en-US"/>
        </w:rPr>
        <w:t xml:space="preserve">: </w:t>
      </w:r>
      <w:proofErr w:type="spellStart"/>
      <w:r w:rsidRPr="00A408BC">
        <w:rPr>
          <w:sz w:val="20"/>
          <w:szCs w:val="20"/>
          <w:lang w:val="en-US"/>
        </w:rPr>
        <w:t>шумских</w:t>
      </w:r>
      <w:proofErr w:type="spellEnd"/>
      <w:r w:rsidRPr="00A408BC">
        <w:rPr>
          <w:sz w:val="20"/>
          <w:szCs w:val="20"/>
          <w:lang w:val="en-US"/>
        </w:rPr>
        <w:t xml:space="preserve"> </w:t>
      </w:r>
      <w:proofErr w:type="spellStart"/>
      <w:r w:rsidRPr="00A408BC">
        <w:rPr>
          <w:sz w:val="20"/>
          <w:szCs w:val="20"/>
          <w:lang w:val="en-US"/>
        </w:rPr>
        <w:t>екосистема</w:t>
      </w:r>
      <w:proofErr w:type="spellEnd"/>
      <w:r w:rsidRPr="00A408BC">
        <w:rPr>
          <w:sz w:val="20"/>
          <w:szCs w:val="20"/>
          <w:lang w:val="en-US"/>
        </w:rPr>
        <w:t xml:space="preserve">, </w:t>
      </w:r>
      <w:proofErr w:type="spellStart"/>
      <w:r w:rsidRPr="00A408BC">
        <w:rPr>
          <w:sz w:val="20"/>
          <w:szCs w:val="20"/>
          <w:lang w:val="en-US"/>
        </w:rPr>
        <w:t>разноврсности</w:t>
      </w:r>
      <w:proofErr w:type="spellEnd"/>
      <w:r w:rsidRPr="00A408BC">
        <w:rPr>
          <w:sz w:val="20"/>
          <w:szCs w:val="20"/>
          <w:lang w:val="en-US"/>
        </w:rPr>
        <w:t xml:space="preserve"> </w:t>
      </w:r>
      <w:proofErr w:type="spellStart"/>
      <w:r w:rsidRPr="00A408BC">
        <w:rPr>
          <w:sz w:val="20"/>
          <w:szCs w:val="20"/>
          <w:lang w:val="en-US"/>
        </w:rPr>
        <w:t>предела</w:t>
      </w:r>
      <w:proofErr w:type="spellEnd"/>
      <w:r w:rsidRPr="00A408BC">
        <w:rPr>
          <w:sz w:val="20"/>
          <w:szCs w:val="20"/>
          <w:lang w:val="en-US"/>
        </w:rPr>
        <w:t xml:space="preserve"> и </w:t>
      </w:r>
      <w:proofErr w:type="spellStart"/>
      <w:r w:rsidRPr="00A408BC">
        <w:rPr>
          <w:sz w:val="20"/>
          <w:szCs w:val="20"/>
          <w:lang w:val="en-US"/>
        </w:rPr>
        <w:t>пејзажа</w:t>
      </w:r>
      <w:proofErr w:type="spellEnd"/>
      <w:r w:rsidRPr="00A408BC">
        <w:rPr>
          <w:sz w:val="20"/>
          <w:szCs w:val="20"/>
          <w:lang w:val="en-US"/>
        </w:rPr>
        <w:t xml:space="preserve">, </w:t>
      </w:r>
      <w:proofErr w:type="spellStart"/>
      <w:r w:rsidRPr="00A408BC">
        <w:rPr>
          <w:sz w:val="20"/>
          <w:szCs w:val="20"/>
          <w:lang w:val="en-US"/>
        </w:rPr>
        <w:t>културних</w:t>
      </w:r>
      <w:proofErr w:type="spellEnd"/>
      <w:r w:rsidRPr="00A408BC">
        <w:rPr>
          <w:sz w:val="20"/>
          <w:szCs w:val="20"/>
          <w:lang w:val="en-US"/>
        </w:rPr>
        <w:t xml:space="preserve"> </w:t>
      </w:r>
      <w:proofErr w:type="spellStart"/>
      <w:r w:rsidRPr="00A408BC">
        <w:rPr>
          <w:sz w:val="20"/>
          <w:szCs w:val="20"/>
          <w:lang w:val="en-US"/>
        </w:rPr>
        <w:t>добара</w:t>
      </w:r>
      <w:proofErr w:type="spellEnd"/>
      <w:r w:rsidRPr="00A408BC">
        <w:rPr>
          <w:sz w:val="20"/>
          <w:szCs w:val="20"/>
          <w:lang w:val="en-US"/>
        </w:rPr>
        <w:t xml:space="preserve">, </w:t>
      </w:r>
      <w:proofErr w:type="spellStart"/>
      <w:r w:rsidRPr="00A408BC">
        <w:rPr>
          <w:sz w:val="20"/>
          <w:szCs w:val="20"/>
          <w:lang w:val="en-US"/>
        </w:rPr>
        <w:t>трајности</w:t>
      </w:r>
      <w:proofErr w:type="spellEnd"/>
      <w:r w:rsidRPr="00A408BC">
        <w:rPr>
          <w:sz w:val="20"/>
          <w:szCs w:val="20"/>
          <w:lang w:val="en-US"/>
        </w:rPr>
        <w:t xml:space="preserve"> и </w:t>
      </w:r>
      <w:proofErr w:type="spellStart"/>
      <w:r w:rsidRPr="00A408BC">
        <w:rPr>
          <w:sz w:val="20"/>
          <w:szCs w:val="20"/>
          <w:lang w:val="en-US"/>
        </w:rPr>
        <w:t>квалитета</w:t>
      </w:r>
      <w:proofErr w:type="spellEnd"/>
      <w:r w:rsidRPr="00A408BC">
        <w:rPr>
          <w:sz w:val="20"/>
          <w:szCs w:val="20"/>
          <w:lang w:val="en-US"/>
        </w:rPr>
        <w:t xml:space="preserve"> </w:t>
      </w:r>
      <w:proofErr w:type="spellStart"/>
      <w:r w:rsidRPr="00A408BC">
        <w:rPr>
          <w:sz w:val="20"/>
          <w:szCs w:val="20"/>
          <w:lang w:val="en-US"/>
        </w:rPr>
        <w:t>основних</w:t>
      </w:r>
      <w:proofErr w:type="spellEnd"/>
      <w:r w:rsidRPr="00A408BC">
        <w:rPr>
          <w:sz w:val="20"/>
          <w:szCs w:val="20"/>
          <w:lang w:val="en-US"/>
        </w:rPr>
        <w:t xml:space="preserve"> </w:t>
      </w:r>
      <w:proofErr w:type="spellStart"/>
      <w:r w:rsidRPr="00A408BC">
        <w:rPr>
          <w:sz w:val="20"/>
          <w:szCs w:val="20"/>
          <w:lang w:val="en-US"/>
        </w:rPr>
        <w:t>природних</w:t>
      </w:r>
      <w:proofErr w:type="spellEnd"/>
      <w:r w:rsidRPr="00A408BC">
        <w:rPr>
          <w:sz w:val="20"/>
          <w:szCs w:val="20"/>
          <w:lang w:val="en-US"/>
        </w:rPr>
        <w:t xml:space="preserve"> </w:t>
      </w:r>
      <w:proofErr w:type="spellStart"/>
      <w:r w:rsidRPr="00A408BC">
        <w:rPr>
          <w:sz w:val="20"/>
          <w:szCs w:val="20"/>
          <w:lang w:val="en-US"/>
        </w:rPr>
        <w:t>ресурса</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и </w:t>
      </w:r>
      <w:proofErr w:type="spellStart"/>
      <w:r w:rsidRPr="00A408BC">
        <w:rPr>
          <w:sz w:val="20"/>
          <w:szCs w:val="20"/>
          <w:lang w:val="en-US"/>
        </w:rPr>
        <w:t>биљни</w:t>
      </w:r>
      <w:proofErr w:type="spellEnd"/>
      <w:r w:rsidRPr="00A408BC">
        <w:rPr>
          <w:sz w:val="20"/>
          <w:szCs w:val="20"/>
          <w:lang w:val="en-US"/>
        </w:rPr>
        <w:t xml:space="preserve"> </w:t>
      </w:r>
      <w:proofErr w:type="spellStart"/>
      <w:r w:rsidRPr="00A408BC">
        <w:rPr>
          <w:sz w:val="20"/>
          <w:szCs w:val="20"/>
          <w:lang w:val="en-US"/>
        </w:rPr>
        <w:t>покривач</w:t>
      </w:r>
      <w:proofErr w:type="spellEnd"/>
      <w:r w:rsidRPr="00A408BC">
        <w:rPr>
          <w:sz w:val="20"/>
          <w:szCs w:val="20"/>
          <w:lang w:val="en-US"/>
        </w:rPr>
        <w:t xml:space="preserve">), </w:t>
      </w:r>
      <w:proofErr w:type="spellStart"/>
      <w:r w:rsidRPr="00A408BC">
        <w:rPr>
          <w:sz w:val="20"/>
          <w:szCs w:val="20"/>
          <w:lang w:val="en-US"/>
        </w:rPr>
        <w:t>биолошке</w:t>
      </w:r>
      <w:proofErr w:type="spellEnd"/>
      <w:r w:rsidRPr="00A408BC">
        <w:rPr>
          <w:sz w:val="20"/>
          <w:szCs w:val="20"/>
          <w:lang w:val="en-US"/>
        </w:rPr>
        <w:t xml:space="preserve"> </w:t>
      </w:r>
      <w:proofErr w:type="spellStart"/>
      <w:r w:rsidRPr="00A408BC">
        <w:rPr>
          <w:sz w:val="20"/>
          <w:szCs w:val="20"/>
          <w:lang w:val="en-US"/>
        </w:rPr>
        <w:t>разноврсности</w:t>
      </w:r>
      <w:proofErr w:type="spellEnd"/>
      <w:r w:rsidRPr="00A408BC">
        <w:rPr>
          <w:sz w:val="20"/>
          <w:szCs w:val="20"/>
          <w:lang w:val="en-US"/>
        </w:rPr>
        <w:t xml:space="preserve"> </w:t>
      </w:r>
      <w:proofErr w:type="spellStart"/>
      <w:r w:rsidRPr="00A408BC">
        <w:rPr>
          <w:sz w:val="20"/>
          <w:szCs w:val="20"/>
          <w:lang w:val="en-US"/>
        </w:rPr>
        <w:t>засноване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великом</w:t>
      </w:r>
      <w:proofErr w:type="spellEnd"/>
      <w:r w:rsidRPr="00A408BC">
        <w:rPr>
          <w:sz w:val="20"/>
          <w:szCs w:val="20"/>
          <w:lang w:val="en-US"/>
        </w:rPr>
        <w:t xml:space="preserve"> </w:t>
      </w:r>
      <w:proofErr w:type="spellStart"/>
      <w:r w:rsidRPr="00A408BC">
        <w:rPr>
          <w:sz w:val="20"/>
          <w:szCs w:val="20"/>
          <w:lang w:val="en-US"/>
        </w:rPr>
        <w:t>броју</w:t>
      </w:r>
      <w:proofErr w:type="spellEnd"/>
      <w:r w:rsidRPr="00A408BC">
        <w:rPr>
          <w:sz w:val="20"/>
          <w:szCs w:val="20"/>
          <w:lang w:val="en-US"/>
        </w:rPr>
        <w:t xml:space="preserve"> </w:t>
      </w:r>
      <w:proofErr w:type="spellStart"/>
      <w:r w:rsidRPr="00A408BC">
        <w:rPr>
          <w:sz w:val="20"/>
          <w:szCs w:val="20"/>
          <w:lang w:val="en-US"/>
        </w:rPr>
        <w:t>врста</w:t>
      </w:r>
      <w:proofErr w:type="spellEnd"/>
      <w:r w:rsidRPr="00A408BC">
        <w:rPr>
          <w:sz w:val="20"/>
          <w:szCs w:val="20"/>
          <w:lang w:val="en-US"/>
        </w:rPr>
        <w:t xml:space="preserve"> </w:t>
      </w:r>
      <w:proofErr w:type="spellStart"/>
      <w:r w:rsidRPr="00A408BC">
        <w:rPr>
          <w:sz w:val="20"/>
          <w:szCs w:val="20"/>
          <w:lang w:val="en-US"/>
        </w:rPr>
        <w:t>биљака</w:t>
      </w:r>
      <w:proofErr w:type="spellEnd"/>
      <w:r w:rsidRPr="00A408BC">
        <w:rPr>
          <w:sz w:val="20"/>
          <w:szCs w:val="20"/>
          <w:lang w:val="en-US"/>
        </w:rPr>
        <w:t xml:space="preserve"> и </w:t>
      </w:r>
      <w:proofErr w:type="spellStart"/>
      <w:r w:rsidRPr="00A408BC">
        <w:rPr>
          <w:sz w:val="20"/>
          <w:szCs w:val="20"/>
          <w:lang w:val="en-US"/>
        </w:rPr>
        <w:t>животиња</w:t>
      </w:r>
      <w:proofErr w:type="spellEnd"/>
      <w:r w:rsidRPr="00A408BC">
        <w:rPr>
          <w:sz w:val="20"/>
          <w:szCs w:val="20"/>
          <w:lang w:val="en-US"/>
        </w:rPr>
        <w:t xml:space="preserve"> и </w:t>
      </w:r>
      <w:proofErr w:type="spellStart"/>
      <w:r w:rsidRPr="00A408BC">
        <w:rPr>
          <w:sz w:val="20"/>
          <w:szCs w:val="20"/>
          <w:lang w:val="en-US"/>
        </w:rPr>
        <w:t>њихових</w:t>
      </w:r>
      <w:proofErr w:type="spellEnd"/>
      <w:r w:rsidRPr="00A408BC">
        <w:rPr>
          <w:sz w:val="20"/>
          <w:szCs w:val="20"/>
          <w:lang w:val="en-US"/>
        </w:rPr>
        <w:t xml:space="preserve"> </w:t>
      </w:r>
      <w:proofErr w:type="spellStart"/>
      <w:r w:rsidRPr="00A408BC">
        <w:rPr>
          <w:sz w:val="20"/>
          <w:szCs w:val="20"/>
          <w:lang w:val="en-US"/>
        </w:rPr>
        <w:t>заједница</w:t>
      </w:r>
      <w:proofErr w:type="spellEnd"/>
      <w:r w:rsidRPr="00A408BC">
        <w:rPr>
          <w:sz w:val="20"/>
          <w:szCs w:val="20"/>
          <w:lang w:val="en-US"/>
        </w:rPr>
        <w:t xml:space="preserve"> и </w:t>
      </w:r>
      <w:proofErr w:type="spellStart"/>
      <w:r w:rsidRPr="00A408BC">
        <w:rPr>
          <w:sz w:val="20"/>
          <w:szCs w:val="20"/>
          <w:lang w:val="en-US"/>
        </w:rPr>
        <w:t>присуству</w:t>
      </w:r>
      <w:proofErr w:type="spellEnd"/>
      <w:r w:rsidRPr="00A408BC">
        <w:rPr>
          <w:sz w:val="20"/>
          <w:szCs w:val="20"/>
          <w:lang w:val="en-US"/>
        </w:rPr>
        <w:t xml:space="preserve"> </w:t>
      </w:r>
      <w:proofErr w:type="spellStart"/>
      <w:r w:rsidRPr="00A408BC">
        <w:rPr>
          <w:sz w:val="20"/>
          <w:szCs w:val="20"/>
          <w:lang w:val="en-US"/>
        </w:rPr>
        <w:t>ретких</w:t>
      </w:r>
      <w:proofErr w:type="spellEnd"/>
      <w:r w:rsidRPr="00A408BC">
        <w:rPr>
          <w:sz w:val="20"/>
          <w:szCs w:val="20"/>
          <w:lang w:val="en-US"/>
        </w:rPr>
        <w:t xml:space="preserve">, </w:t>
      </w:r>
      <w:proofErr w:type="spellStart"/>
      <w:r w:rsidRPr="00A408BC">
        <w:rPr>
          <w:sz w:val="20"/>
          <w:szCs w:val="20"/>
          <w:lang w:val="en-US"/>
        </w:rPr>
        <w:t>ендемичних</w:t>
      </w:r>
      <w:proofErr w:type="spellEnd"/>
      <w:r w:rsidRPr="00A408BC">
        <w:rPr>
          <w:sz w:val="20"/>
          <w:szCs w:val="20"/>
          <w:lang w:val="en-US"/>
        </w:rPr>
        <w:t xml:space="preserve"> и </w:t>
      </w:r>
      <w:proofErr w:type="spellStart"/>
      <w:r w:rsidRPr="00A408BC">
        <w:rPr>
          <w:sz w:val="20"/>
          <w:szCs w:val="20"/>
          <w:lang w:val="en-US"/>
        </w:rPr>
        <w:t>реликтних</w:t>
      </w:r>
      <w:proofErr w:type="spellEnd"/>
      <w:r w:rsidRPr="00A408BC">
        <w:rPr>
          <w:sz w:val="20"/>
          <w:szCs w:val="20"/>
          <w:lang w:val="en-US"/>
        </w:rPr>
        <w:t xml:space="preserve"> </w:t>
      </w:r>
      <w:proofErr w:type="spellStart"/>
      <w:r w:rsidRPr="00A408BC">
        <w:rPr>
          <w:sz w:val="20"/>
          <w:szCs w:val="20"/>
          <w:lang w:val="en-US"/>
        </w:rPr>
        <w:t>врста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гео-наслеђа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w:t>
      </w:r>
      <w:proofErr w:type="spellEnd"/>
      <w:r w:rsidRPr="00A408BC">
        <w:rPr>
          <w:sz w:val="20"/>
          <w:szCs w:val="20"/>
          <w:lang w:val="en-US"/>
        </w:rPr>
        <w:t xml:space="preserve"> 75. 183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колико</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w:t>
      </w:r>
      <w:proofErr w:type="spellStart"/>
      <w:r w:rsidRPr="00A408BC">
        <w:rPr>
          <w:sz w:val="20"/>
          <w:szCs w:val="20"/>
          <w:lang w:val="en-US"/>
        </w:rPr>
        <w:t>укупна</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Парка</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простире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43 163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односно</w:t>
      </w:r>
      <w:proofErr w:type="spellEnd"/>
      <w:r w:rsidRPr="00A408BC">
        <w:rPr>
          <w:sz w:val="20"/>
          <w:szCs w:val="20"/>
          <w:lang w:val="en-US"/>
        </w:rPr>
        <w:t xml:space="preserve"> 57,5%.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изузетне</w:t>
      </w:r>
      <w:proofErr w:type="spellEnd"/>
      <w:r w:rsidRPr="00A408BC">
        <w:rPr>
          <w:sz w:val="20"/>
          <w:szCs w:val="20"/>
          <w:lang w:val="en-US"/>
        </w:rPr>
        <w:t xml:space="preserve"> </w:t>
      </w:r>
      <w:proofErr w:type="spellStart"/>
      <w:r w:rsidRPr="00A408BC">
        <w:rPr>
          <w:sz w:val="20"/>
          <w:szCs w:val="20"/>
          <w:lang w:val="en-US"/>
        </w:rPr>
        <w:t>очуваности</w:t>
      </w:r>
      <w:proofErr w:type="spellEnd"/>
      <w:r w:rsidRPr="00A408BC">
        <w:rPr>
          <w:sz w:val="20"/>
          <w:szCs w:val="20"/>
          <w:lang w:val="en-US"/>
        </w:rPr>
        <w:t xml:space="preserve"> </w:t>
      </w:r>
      <w:proofErr w:type="spellStart"/>
      <w:r w:rsidRPr="00A408BC">
        <w:rPr>
          <w:sz w:val="20"/>
          <w:szCs w:val="20"/>
          <w:lang w:val="en-US"/>
        </w:rPr>
        <w:t>изворних</w:t>
      </w:r>
      <w:proofErr w:type="spellEnd"/>
      <w:r w:rsidRPr="00A408BC">
        <w:rPr>
          <w:sz w:val="20"/>
          <w:szCs w:val="20"/>
          <w:lang w:val="en-US"/>
        </w:rPr>
        <w:t xml:space="preserve"> </w:t>
      </w:r>
      <w:proofErr w:type="spellStart"/>
      <w:r w:rsidRPr="00A408BC">
        <w:rPr>
          <w:sz w:val="20"/>
          <w:szCs w:val="20"/>
          <w:lang w:val="en-US"/>
        </w:rPr>
        <w:t>природних</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многобројни</w:t>
      </w:r>
      <w:proofErr w:type="spellEnd"/>
      <w:r w:rsidRPr="00A408BC">
        <w:rPr>
          <w:sz w:val="20"/>
          <w:szCs w:val="20"/>
          <w:lang w:val="en-US"/>
        </w:rPr>
        <w:t xml:space="preserve"> </w:t>
      </w:r>
      <w:proofErr w:type="spellStart"/>
      <w:r w:rsidRPr="00A408BC">
        <w:rPr>
          <w:sz w:val="20"/>
          <w:szCs w:val="20"/>
          <w:lang w:val="en-US"/>
        </w:rPr>
        <w:t>извори</w:t>
      </w:r>
      <w:proofErr w:type="spellEnd"/>
      <w:r w:rsidRPr="00A408BC">
        <w:rPr>
          <w:sz w:val="20"/>
          <w:szCs w:val="20"/>
          <w:lang w:val="en-US"/>
        </w:rPr>
        <w:t xml:space="preserve">, </w:t>
      </w:r>
      <w:proofErr w:type="spellStart"/>
      <w:r w:rsidRPr="00A408BC">
        <w:rPr>
          <w:sz w:val="20"/>
          <w:szCs w:val="20"/>
          <w:lang w:val="en-US"/>
        </w:rPr>
        <w:t>развијена</w:t>
      </w:r>
      <w:proofErr w:type="spellEnd"/>
      <w:r w:rsidRPr="00A408BC">
        <w:rPr>
          <w:sz w:val="20"/>
          <w:szCs w:val="20"/>
          <w:lang w:val="en-US"/>
        </w:rPr>
        <w:t xml:space="preserve"> </w:t>
      </w:r>
      <w:proofErr w:type="spellStart"/>
      <w:r w:rsidRPr="00A408BC">
        <w:rPr>
          <w:sz w:val="20"/>
          <w:szCs w:val="20"/>
          <w:lang w:val="en-US"/>
        </w:rPr>
        <w:t>густа</w:t>
      </w:r>
      <w:proofErr w:type="spellEnd"/>
      <w:r w:rsidRPr="00A408BC">
        <w:rPr>
          <w:sz w:val="20"/>
          <w:szCs w:val="20"/>
          <w:lang w:val="en-US"/>
        </w:rPr>
        <w:t xml:space="preserve"> </w:t>
      </w:r>
      <w:proofErr w:type="spellStart"/>
      <w:r w:rsidRPr="00A408BC">
        <w:rPr>
          <w:sz w:val="20"/>
          <w:szCs w:val="20"/>
          <w:lang w:val="en-US"/>
        </w:rPr>
        <w:t>речна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разуђен</w:t>
      </w:r>
      <w:proofErr w:type="spellEnd"/>
      <w:r w:rsidRPr="00A408BC">
        <w:rPr>
          <w:sz w:val="20"/>
          <w:szCs w:val="20"/>
          <w:lang w:val="en-US"/>
        </w:rPr>
        <w:t xml:space="preserve"> </w:t>
      </w:r>
      <w:proofErr w:type="spellStart"/>
      <w:r w:rsidRPr="00A408BC">
        <w:rPr>
          <w:sz w:val="20"/>
          <w:szCs w:val="20"/>
          <w:lang w:val="en-US"/>
        </w:rPr>
        <w:t>рељеф</w:t>
      </w:r>
      <w:proofErr w:type="spellEnd"/>
      <w:r w:rsidRPr="00A408BC">
        <w:rPr>
          <w:sz w:val="20"/>
          <w:szCs w:val="20"/>
          <w:lang w:val="en-US"/>
        </w:rPr>
        <w:t xml:space="preserve">, </w:t>
      </w:r>
      <w:proofErr w:type="spellStart"/>
      <w:r w:rsidRPr="00A408BC">
        <w:rPr>
          <w:sz w:val="20"/>
          <w:szCs w:val="20"/>
          <w:lang w:val="en-US"/>
        </w:rPr>
        <w:t>плодно</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w:t>
      </w:r>
      <w:proofErr w:type="spellStart"/>
      <w:r w:rsidRPr="00A408BC">
        <w:rPr>
          <w:sz w:val="20"/>
          <w:szCs w:val="20"/>
          <w:lang w:val="en-US"/>
        </w:rPr>
        <w:t>богат</w:t>
      </w:r>
      <w:proofErr w:type="spellEnd"/>
      <w:r w:rsidRPr="00A408BC">
        <w:rPr>
          <w:sz w:val="20"/>
          <w:szCs w:val="20"/>
          <w:lang w:val="en-US"/>
        </w:rPr>
        <w:t xml:space="preserve"> и </w:t>
      </w:r>
      <w:proofErr w:type="spellStart"/>
      <w:r w:rsidRPr="00A408BC">
        <w:rPr>
          <w:sz w:val="20"/>
          <w:szCs w:val="20"/>
          <w:lang w:val="en-US"/>
        </w:rPr>
        <w:t>разноврстан</w:t>
      </w:r>
      <w:proofErr w:type="spellEnd"/>
      <w:r w:rsidRPr="00A408BC">
        <w:rPr>
          <w:sz w:val="20"/>
          <w:szCs w:val="20"/>
          <w:lang w:val="en-US"/>
        </w:rPr>
        <w:t xml:space="preserve"> </w:t>
      </w:r>
      <w:proofErr w:type="spellStart"/>
      <w:r w:rsidRPr="00A408BC">
        <w:rPr>
          <w:sz w:val="20"/>
          <w:szCs w:val="20"/>
          <w:lang w:val="en-US"/>
        </w:rPr>
        <w:t>биљни</w:t>
      </w:r>
      <w:proofErr w:type="spellEnd"/>
      <w:r w:rsidRPr="00A408BC">
        <w:rPr>
          <w:sz w:val="20"/>
          <w:szCs w:val="20"/>
          <w:lang w:val="en-US"/>
        </w:rPr>
        <w:t xml:space="preserve"> </w:t>
      </w:r>
      <w:proofErr w:type="spellStart"/>
      <w:r w:rsidRPr="00A408BC">
        <w:rPr>
          <w:sz w:val="20"/>
          <w:szCs w:val="20"/>
          <w:lang w:val="en-US"/>
        </w:rPr>
        <w:t>иживотињски</w:t>
      </w:r>
      <w:proofErr w:type="spellEnd"/>
      <w:r w:rsidRPr="00A408BC">
        <w:rPr>
          <w:sz w:val="20"/>
          <w:szCs w:val="20"/>
          <w:lang w:val="en-US"/>
        </w:rPr>
        <w:t xml:space="preserve"> </w:t>
      </w:r>
      <w:proofErr w:type="spellStart"/>
      <w:r w:rsidRPr="00A408BC">
        <w:rPr>
          <w:sz w:val="20"/>
          <w:szCs w:val="20"/>
          <w:lang w:val="en-US"/>
        </w:rPr>
        <w:t>свет</w:t>
      </w:r>
      <w:proofErr w:type="spellEnd"/>
      <w:r w:rsidRPr="00A408BC">
        <w:rPr>
          <w:sz w:val="20"/>
          <w:szCs w:val="20"/>
          <w:lang w:val="en-US"/>
        </w:rPr>
        <w:t xml:space="preserve">), </w:t>
      </w:r>
      <w:proofErr w:type="spellStart"/>
      <w:r w:rsidRPr="00A408BC">
        <w:rPr>
          <w:sz w:val="20"/>
          <w:szCs w:val="20"/>
          <w:lang w:val="en-US"/>
        </w:rPr>
        <w:t>али</w:t>
      </w:r>
      <w:proofErr w:type="spellEnd"/>
      <w:r w:rsidRPr="00A408BC">
        <w:rPr>
          <w:sz w:val="20"/>
          <w:szCs w:val="20"/>
          <w:lang w:val="en-US"/>
        </w:rPr>
        <w:t xml:space="preserve"> и </w:t>
      </w:r>
      <w:proofErr w:type="spellStart"/>
      <w:r w:rsidRPr="00A408BC">
        <w:rPr>
          <w:sz w:val="20"/>
          <w:szCs w:val="20"/>
          <w:lang w:val="en-US"/>
        </w:rPr>
        <w:t>културних</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предлог</w:t>
      </w:r>
      <w:proofErr w:type="spellEnd"/>
      <w:r w:rsidRPr="00A408BC">
        <w:rPr>
          <w:sz w:val="20"/>
          <w:szCs w:val="20"/>
          <w:lang w:val="en-US"/>
        </w:rPr>
        <w:t xml:space="preserve"> </w:t>
      </w:r>
      <w:proofErr w:type="spellStart"/>
      <w:r w:rsidRPr="00A408BC">
        <w:rPr>
          <w:sz w:val="20"/>
          <w:szCs w:val="20"/>
          <w:lang w:val="en-US"/>
        </w:rPr>
        <w:t>Завода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МАБ/УНЕСКО </w:t>
      </w:r>
      <w:proofErr w:type="spellStart"/>
      <w:r w:rsidRPr="00A408BC">
        <w:rPr>
          <w:sz w:val="20"/>
          <w:szCs w:val="20"/>
          <w:lang w:val="en-US"/>
        </w:rPr>
        <w:t>комитет</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Парка</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прогласио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Резерват</w:t>
      </w:r>
      <w:proofErr w:type="spellEnd"/>
      <w:r w:rsidRPr="00A408BC">
        <w:rPr>
          <w:sz w:val="20"/>
          <w:szCs w:val="20"/>
          <w:lang w:val="en-US"/>
        </w:rPr>
        <w:t xml:space="preserve"> </w:t>
      </w:r>
      <w:proofErr w:type="spellStart"/>
      <w:r w:rsidRPr="00A408BC">
        <w:rPr>
          <w:sz w:val="20"/>
          <w:szCs w:val="20"/>
          <w:lang w:val="en-US"/>
        </w:rPr>
        <w:t>биосфере</w:t>
      </w:r>
      <w:proofErr w:type="spellEnd"/>
      <w:r w:rsidRPr="00A408BC">
        <w:rPr>
          <w:sz w:val="20"/>
          <w:szCs w:val="20"/>
          <w:lang w:val="en-US"/>
        </w:rPr>
        <w:t xml:space="preserve"> </w:t>
      </w:r>
      <w:proofErr w:type="spellStart"/>
      <w:r w:rsidRPr="00A408BC">
        <w:rPr>
          <w:sz w:val="20"/>
          <w:szCs w:val="20"/>
          <w:lang w:val="en-US"/>
        </w:rPr>
        <w:t>Голија-Студеница</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53 804 ha,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чега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43 163 ha </w:t>
      </w:r>
      <w:proofErr w:type="spellStart"/>
      <w:r w:rsidRPr="00A408BC">
        <w:rPr>
          <w:sz w:val="20"/>
          <w:szCs w:val="20"/>
          <w:lang w:val="en-US"/>
        </w:rPr>
        <w:t>или</w:t>
      </w:r>
      <w:proofErr w:type="spellEnd"/>
      <w:r w:rsidRPr="00A408BC">
        <w:rPr>
          <w:sz w:val="20"/>
          <w:szCs w:val="20"/>
          <w:lang w:val="en-US"/>
        </w:rPr>
        <w:t xml:space="preserve"> 79%.  </w:t>
      </w:r>
      <w:proofErr w:type="spellStart"/>
      <w:r w:rsidRPr="00A408BC">
        <w:rPr>
          <w:sz w:val="20"/>
          <w:szCs w:val="20"/>
          <w:lang w:val="en-US"/>
        </w:rPr>
        <w:t>Хаџи</w:t>
      </w:r>
      <w:proofErr w:type="spellEnd"/>
      <w:r w:rsidRPr="00A408BC">
        <w:rPr>
          <w:sz w:val="20"/>
          <w:szCs w:val="20"/>
          <w:lang w:val="en-US"/>
        </w:rPr>
        <w:t xml:space="preserve"> </w:t>
      </w:r>
      <w:proofErr w:type="spellStart"/>
      <w:r w:rsidRPr="00A408BC">
        <w:rPr>
          <w:sz w:val="20"/>
          <w:szCs w:val="20"/>
          <w:lang w:val="en-US"/>
        </w:rPr>
        <w:t>Проданова</w:t>
      </w:r>
      <w:proofErr w:type="spellEnd"/>
      <w:r w:rsidRPr="00A408BC">
        <w:rPr>
          <w:sz w:val="20"/>
          <w:szCs w:val="20"/>
          <w:lang w:val="en-US"/>
        </w:rPr>
        <w:t xml:space="preserve"> </w:t>
      </w:r>
      <w:proofErr w:type="spellStart"/>
      <w:r w:rsidRPr="00A408BC">
        <w:rPr>
          <w:sz w:val="20"/>
          <w:szCs w:val="20"/>
          <w:lang w:val="en-US"/>
        </w:rPr>
        <w:t>пећина</w:t>
      </w:r>
      <w:proofErr w:type="spellEnd"/>
      <w:r w:rsidRPr="00A408BC">
        <w:rPr>
          <w:sz w:val="20"/>
          <w:szCs w:val="20"/>
          <w:lang w:val="en-US"/>
        </w:rPr>
        <w:t xml:space="preserve"> - </w:t>
      </w:r>
      <w:proofErr w:type="spellStart"/>
      <w:r w:rsidRPr="00A408BC">
        <w:rPr>
          <w:sz w:val="20"/>
          <w:szCs w:val="20"/>
          <w:lang w:val="en-US"/>
        </w:rPr>
        <w:t>Рашчићи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добила</w:t>
      </w:r>
      <w:proofErr w:type="spellEnd"/>
      <w:r w:rsidRPr="00A408BC">
        <w:rPr>
          <w:sz w:val="20"/>
          <w:szCs w:val="20"/>
          <w:lang w:val="en-US"/>
        </w:rPr>
        <w:t xml:space="preserve"> </w:t>
      </w:r>
      <w:proofErr w:type="spellStart"/>
      <w:r w:rsidRPr="00A408BC">
        <w:rPr>
          <w:sz w:val="20"/>
          <w:szCs w:val="20"/>
          <w:lang w:val="en-US"/>
        </w:rPr>
        <w:t>име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Карађорђевом</w:t>
      </w:r>
      <w:proofErr w:type="spellEnd"/>
      <w:r w:rsidRPr="00A408BC">
        <w:rPr>
          <w:sz w:val="20"/>
          <w:szCs w:val="20"/>
          <w:lang w:val="en-US"/>
        </w:rPr>
        <w:t xml:space="preserve"> </w:t>
      </w:r>
      <w:proofErr w:type="spellStart"/>
      <w:r w:rsidRPr="00A408BC">
        <w:rPr>
          <w:sz w:val="20"/>
          <w:szCs w:val="20"/>
          <w:lang w:val="en-US"/>
        </w:rPr>
        <w:t>војводи</w:t>
      </w:r>
      <w:proofErr w:type="spellEnd"/>
      <w:r w:rsidRPr="00A408BC">
        <w:rPr>
          <w:sz w:val="20"/>
          <w:szCs w:val="20"/>
          <w:lang w:val="en-US"/>
        </w:rPr>
        <w:t xml:space="preserve">, </w:t>
      </w:r>
      <w:proofErr w:type="spellStart"/>
      <w:r w:rsidRPr="00A408BC">
        <w:rPr>
          <w:sz w:val="20"/>
          <w:szCs w:val="20"/>
          <w:lang w:val="en-US"/>
        </w:rPr>
        <w:t>Хаџи</w:t>
      </w:r>
      <w:proofErr w:type="spellEnd"/>
      <w:r w:rsidRPr="00A408BC">
        <w:rPr>
          <w:sz w:val="20"/>
          <w:szCs w:val="20"/>
          <w:lang w:val="en-US"/>
        </w:rPr>
        <w:t xml:space="preserve"> </w:t>
      </w:r>
      <w:proofErr w:type="spellStart"/>
      <w:r w:rsidRPr="00A408BC">
        <w:rPr>
          <w:sz w:val="20"/>
          <w:szCs w:val="20"/>
          <w:lang w:val="en-US"/>
        </w:rPr>
        <w:t>Продану</w:t>
      </w:r>
      <w:proofErr w:type="spellEnd"/>
      <w:r w:rsidRPr="00A408BC">
        <w:rPr>
          <w:sz w:val="20"/>
          <w:szCs w:val="20"/>
          <w:lang w:val="en-US"/>
        </w:rPr>
        <w:t xml:space="preserve"> </w:t>
      </w:r>
      <w:proofErr w:type="spellStart"/>
      <w:r w:rsidRPr="00A408BC">
        <w:rPr>
          <w:sz w:val="20"/>
          <w:szCs w:val="20"/>
          <w:lang w:val="en-US"/>
        </w:rPr>
        <w:t>Глигоријевићу</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пећину</w:t>
      </w:r>
      <w:proofErr w:type="spellEnd"/>
      <w:r w:rsidRPr="00A408BC">
        <w:rPr>
          <w:sz w:val="20"/>
          <w:szCs w:val="20"/>
          <w:lang w:val="en-US"/>
        </w:rPr>
        <w:t xml:space="preserve"> </w:t>
      </w:r>
      <w:proofErr w:type="spellStart"/>
      <w:r w:rsidRPr="00A408BC">
        <w:rPr>
          <w:sz w:val="20"/>
          <w:szCs w:val="20"/>
          <w:lang w:val="en-US"/>
        </w:rPr>
        <w:t>склањао</w:t>
      </w:r>
      <w:proofErr w:type="spellEnd"/>
      <w:r w:rsidRPr="00A408BC">
        <w:rPr>
          <w:sz w:val="20"/>
          <w:szCs w:val="20"/>
          <w:lang w:val="en-US"/>
        </w:rPr>
        <w:t xml:space="preserve"> </w:t>
      </w:r>
      <w:proofErr w:type="spellStart"/>
      <w:r w:rsidRPr="00A408BC">
        <w:rPr>
          <w:sz w:val="20"/>
          <w:szCs w:val="20"/>
          <w:lang w:val="en-US"/>
        </w:rPr>
        <w:t>збегове</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долини</w:t>
      </w:r>
      <w:proofErr w:type="spellEnd"/>
      <w:r w:rsidRPr="00A408BC">
        <w:rPr>
          <w:sz w:val="20"/>
          <w:szCs w:val="20"/>
          <w:lang w:val="en-US"/>
        </w:rPr>
        <w:t xml:space="preserve"> </w:t>
      </w:r>
      <w:proofErr w:type="spellStart"/>
      <w:r w:rsidRPr="00A408BC">
        <w:rPr>
          <w:sz w:val="20"/>
          <w:szCs w:val="20"/>
          <w:lang w:val="en-US"/>
        </w:rPr>
        <w:t>Рашћанске</w:t>
      </w:r>
      <w:proofErr w:type="spellEnd"/>
      <w:r w:rsidRPr="00A408BC">
        <w:rPr>
          <w:sz w:val="20"/>
          <w:szCs w:val="20"/>
          <w:lang w:val="en-US"/>
        </w:rPr>
        <w:t xml:space="preserve"> </w:t>
      </w:r>
      <w:proofErr w:type="spellStart"/>
      <w:r w:rsidRPr="00A408BC">
        <w:rPr>
          <w:sz w:val="20"/>
          <w:szCs w:val="20"/>
          <w:lang w:val="en-US"/>
        </w:rPr>
        <w:t>реке</w:t>
      </w:r>
      <w:proofErr w:type="spellEnd"/>
      <w:r w:rsidRPr="00A408BC">
        <w:rPr>
          <w:sz w:val="20"/>
          <w:szCs w:val="20"/>
          <w:lang w:val="en-US"/>
        </w:rPr>
        <w:t xml:space="preserve"> </w:t>
      </w:r>
      <w:proofErr w:type="spellStart"/>
      <w:r w:rsidRPr="00A408BC">
        <w:rPr>
          <w:sz w:val="20"/>
          <w:szCs w:val="20"/>
          <w:lang w:val="en-US"/>
        </w:rPr>
        <w:t>па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тога</w:t>
      </w:r>
      <w:proofErr w:type="spellEnd"/>
      <w:r w:rsidRPr="00A408BC">
        <w:rPr>
          <w:sz w:val="20"/>
          <w:szCs w:val="20"/>
          <w:lang w:val="en-US"/>
        </w:rPr>
        <w:t xml:space="preserve"> </w:t>
      </w:r>
      <w:proofErr w:type="spellStart"/>
      <w:r w:rsidRPr="00A408BC">
        <w:rPr>
          <w:sz w:val="20"/>
          <w:szCs w:val="20"/>
          <w:lang w:val="en-US"/>
        </w:rPr>
        <w:t>зову</w:t>
      </w:r>
      <w:proofErr w:type="spellEnd"/>
      <w:r w:rsidRPr="00A408BC">
        <w:rPr>
          <w:sz w:val="20"/>
          <w:szCs w:val="20"/>
          <w:lang w:val="en-US"/>
        </w:rPr>
        <w:t xml:space="preserve"> и „</w:t>
      </w:r>
      <w:proofErr w:type="spellStart"/>
      <w:r w:rsidRPr="00A408BC">
        <w:rPr>
          <w:sz w:val="20"/>
          <w:szCs w:val="20"/>
          <w:lang w:val="en-US"/>
        </w:rPr>
        <w:t>Рашћанска</w:t>
      </w:r>
      <w:proofErr w:type="spellEnd"/>
      <w:r w:rsidRPr="00A408BC">
        <w:rPr>
          <w:sz w:val="20"/>
          <w:szCs w:val="20"/>
          <w:lang w:val="en-US"/>
        </w:rPr>
        <w:t xml:space="preserve"> </w:t>
      </w:r>
      <w:proofErr w:type="spellStart"/>
      <w:proofErr w:type="gramStart"/>
      <w:r w:rsidRPr="00A408BC">
        <w:rPr>
          <w:sz w:val="20"/>
          <w:szCs w:val="20"/>
          <w:lang w:val="en-US"/>
        </w:rPr>
        <w:t>пећина</w:t>
      </w:r>
      <w:proofErr w:type="spellEnd"/>
      <w:r w:rsidRPr="00A408BC">
        <w:rPr>
          <w:sz w:val="20"/>
          <w:szCs w:val="20"/>
          <w:lang w:val="en-US"/>
        </w:rPr>
        <w:t>“</w:t>
      </w:r>
      <w:proofErr w:type="gramEnd"/>
      <w:r w:rsidRPr="00A408BC">
        <w:rPr>
          <w:sz w:val="20"/>
          <w:szCs w:val="20"/>
          <w:lang w:val="en-US"/>
        </w:rPr>
        <w:t xml:space="preserve">. </w:t>
      </w:r>
      <w:proofErr w:type="spellStart"/>
      <w:r w:rsidRPr="00A408BC">
        <w:rPr>
          <w:sz w:val="20"/>
          <w:szCs w:val="20"/>
          <w:lang w:val="en-US"/>
        </w:rPr>
        <w:t>Удаљена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7 </w:t>
      </w:r>
      <w:proofErr w:type="spellStart"/>
      <w:r w:rsidRPr="00A408BC">
        <w:rPr>
          <w:sz w:val="20"/>
          <w:szCs w:val="20"/>
          <w:lang w:val="en-US"/>
        </w:rPr>
        <w:t>километара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путу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Гучу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надморској</w:t>
      </w:r>
      <w:proofErr w:type="spellEnd"/>
      <w:r w:rsidRPr="00A408BC">
        <w:rPr>
          <w:sz w:val="20"/>
          <w:szCs w:val="20"/>
          <w:lang w:val="en-US"/>
        </w:rPr>
        <w:t xml:space="preserve"> </w:t>
      </w:r>
      <w:proofErr w:type="spellStart"/>
      <w:r w:rsidRPr="00A408BC">
        <w:rPr>
          <w:sz w:val="20"/>
          <w:szCs w:val="20"/>
          <w:lang w:val="en-US"/>
        </w:rPr>
        <w:t>висини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600 </w:t>
      </w:r>
      <w:proofErr w:type="spellStart"/>
      <w:r w:rsidRPr="00A408BC">
        <w:rPr>
          <w:sz w:val="20"/>
          <w:szCs w:val="20"/>
          <w:lang w:val="en-US"/>
        </w:rPr>
        <w:t>метара</w:t>
      </w:r>
      <w:proofErr w:type="spellEnd"/>
      <w:r w:rsidRPr="00A408BC">
        <w:rPr>
          <w:sz w:val="20"/>
          <w:szCs w:val="20"/>
          <w:lang w:val="en-US"/>
        </w:rPr>
        <w:t xml:space="preserve">. У </w:t>
      </w:r>
      <w:proofErr w:type="spellStart"/>
      <w:r w:rsidRPr="00A408BC">
        <w:rPr>
          <w:sz w:val="20"/>
          <w:szCs w:val="20"/>
          <w:lang w:val="en-US"/>
        </w:rPr>
        <w:t>Хаџи</w:t>
      </w:r>
      <w:proofErr w:type="spellEnd"/>
      <w:r w:rsidRPr="00A408BC">
        <w:rPr>
          <w:sz w:val="20"/>
          <w:szCs w:val="20"/>
          <w:lang w:val="en-US"/>
        </w:rPr>
        <w:t xml:space="preserve"> </w:t>
      </w:r>
      <w:proofErr w:type="spellStart"/>
      <w:r w:rsidRPr="00A408BC">
        <w:rPr>
          <w:sz w:val="20"/>
          <w:szCs w:val="20"/>
          <w:lang w:val="en-US"/>
        </w:rPr>
        <w:t>Продановој</w:t>
      </w:r>
      <w:proofErr w:type="spellEnd"/>
      <w:r w:rsidRPr="00A408BC">
        <w:rPr>
          <w:sz w:val="20"/>
          <w:szCs w:val="20"/>
          <w:lang w:val="en-US"/>
        </w:rPr>
        <w:t xml:space="preserve"> </w:t>
      </w:r>
      <w:proofErr w:type="spellStart"/>
      <w:r w:rsidRPr="00A408BC">
        <w:rPr>
          <w:sz w:val="20"/>
          <w:szCs w:val="20"/>
          <w:lang w:val="en-US"/>
        </w:rPr>
        <w:t>пећини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екипа</w:t>
      </w:r>
      <w:proofErr w:type="spellEnd"/>
      <w:r w:rsidRPr="00A408BC">
        <w:rPr>
          <w:sz w:val="20"/>
          <w:szCs w:val="20"/>
          <w:lang w:val="en-US"/>
        </w:rPr>
        <w:t xml:space="preserve"> </w:t>
      </w:r>
      <w:proofErr w:type="spellStart"/>
      <w:r w:rsidRPr="00A408BC">
        <w:rPr>
          <w:sz w:val="20"/>
          <w:szCs w:val="20"/>
          <w:lang w:val="en-US"/>
        </w:rPr>
        <w:t>студената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челу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професором</w:t>
      </w:r>
      <w:proofErr w:type="spellEnd"/>
      <w:r w:rsidRPr="00A408BC">
        <w:rPr>
          <w:sz w:val="20"/>
          <w:szCs w:val="20"/>
          <w:lang w:val="en-US"/>
        </w:rPr>
        <w:t xml:space="preserve"> </w:t>
      </w:r>
      <w:proofErr w:type="spellStart"/>
      <w:r w:rsidRPr="00A408BC">
        <w:rPr>
          <w:sz w:val="20"/>
          <w:szCs w:val="20"/>
          <w:lang w:val="en-US"/>
        </w:rPr>
        <w:t>биолошког</w:t>
      </w:r>
      <w:proofErr w:type="spellEnd"/>
      <w:r w:rsidRPr="00A408BC">
        <w:rPr>
          <w:sz w:val="20"/>
          <w:szCs w:val="20"/>
          <w:lang w:val="en-US"/>
        </w:rPr>
        <w:t xml:space="preserve"> </w:t>
      </w:r>
      <w:proofErr w:type="spellStart"/>
      <w:r w:rsidRPr="00A408BC">
        <w:rPr>
          <w:sz w:val="20"/>
          <w:szCs w:val="20"/>
          <w:lang w:val="en-US"/>
        </w:rPr>
        <w:t>факултета</w:t>
      </w:r>
      <w:proofErr w:type="spellEnd"/>
      <w:r w:rsidRPr="00A408BC">
        <w:rPr>
          <w:sz w:val="20"/>
          <w:szCs w:val="20"/>
          <w:lang w:val="en-US"/>
        </w:rPr>
        <w:t xml:space="preserve"> </w:t>
      </w:r>
      <w:proofErr w:type="spellStart"/>
      <w:r w:rsidRPr="00A408BC">
        <w:rPr>
          <w:sz w:val="20"/>
          <w:szCs w:val="20"/>
          <w:lang w:val="en-US"/>
        </w:rPr>
        <w:t>Београдског</w:t>
      </w:r>
      <w:proofErr w:type="spellEnd"/>
      <w:r w:rsidRPr="00A408BC">
        <w:rPr>
          <w:sz w:val="20"/>
          <w:szCs w:val="20"/>
          <w:lang w:val="en-US"/>
        </w:rPr>
        <w:t xml:space="preserve"> </w:t>
      </w:r>
      <w:proofErr w:type="spellStart"/>
      <w:r w:rsidRPr="00A408BC">
        <w:rPr>
          <w:sz w:val="20"/>
          <w:szCs w:val="20"/>
          <w:lang w:val="en-US"/>
        </w:rPr>
        <w:t>универзитета</w:t>
      </w:r>
      <w:proofErr w:type="spellEnd"/>
      <w:r w:rsidRPr="00A408BC">
        <w:rPr>
          <w:sz w:val="20"/>
          <w:szCs w:val="20"/>
          <w:lang w:val="en-US"/>
        </w:rPr>
        <w:t xml:space="preserve"> </w:t>
      </w:r>
      <w:proofErr w:type="spellStart"/>
      <w:r w:rsidRPr="00A408BC">
        <w:rPr>
          <w:sz w:val="20"/>
          <w:szCs w:val="20"/>
          <w:lang w:val="en-US"/>
        </w:rPr>
        <w:t>др</w:t>
      </w:r>
      <w:proofErr w:type="spellEnd"/>
      <w:r w:rsidRPr="00A408BC">
        <w:rPr>
          <w:sz w:val="20"/>
          <w:szCs w:val="20"/>
          <w:lang w:val="en-US"/>
        </w:rPr>
        <w:t xml:space="preserve">. </w:t>
      </w:r>
      <w:proofErr w:type="spellStart"/>
      <w:r w:rsidRPr="00A408BC">
        <w:rPr>
          <w:sz w:val="20"/>
          <w:szCs w:val="20"/>
          <w:lang w:val="en-US"/>
        </w:rPr>
        <w:t>Божидаром</w:t>
      </w:r>
      <w:proofErr w:type="spellEnd"/>
      <w:r w:rsidRPr="00A408BC">
        <w:rPr>
          <w:sz w:val="20"/>
          <w:szCs w:val="20"/>
          <w:lang w:val="en-US"/>
        </w:rPr>
        <w:t xml:space="preserve"> </w:t>
      </w:r>
      <w:proofErr w:type="spellStart"/>
      <w:r w:rsidRPr="00A408BC">
        <w:rPr>
          <w:sz w:val="20"/>
          <w:szCs w:val="20"/>
          <w:lang w:val="en-US"/>
        </w:rPr>
        <w:t>Ћурчићем</w:t>
      </w:r>
      <w:proofErr w:type="spellEnd"/>
      <w:r w:rsidRPr="00A408BC">
        <w:rPr>
          <w:sz w:val="20"/>
          <w:szCs w:val="20"/>
          <w:lang w:val="en-US"/>
        </w:rPr>
        <w:t xml:space="preserve">, </w:t>
      </w:r>
      <w:proofErr w:type="spellStart"/>
      <w:r w:rsidRPr="00A408BC">
        <w:rPr>
          <w:sz w:val="20"/>
          <w:szCs w:val="20"/>
          <w:lang w:val="en-US"/>
        </w:rPr>
        <w:t>пронашла</w:t>
      </w:r>
      <w:proofErr w:type="spellEnd"/>
      <w:r w:rsidRPr="00A408BC">
        <w:rPr>
          <w:sz w:val="20"/>
          <w:szCs w:val="20"/>
          <w:lang w:val="en-US"/>
        </w:rPr>
        <w:t xml:space="preserve"> 25 </w:t>
      </w:r>
      <w:proofErr w:type="spellStart"/>
      <w:r w:rsidRPr="00A408BC">
        <w:rPr>
          <w:sz w:val="20"/>
          <w:szCs w:val="20"/>
          <w:lang w:val="en-US"/>
        </w:rPr>
        <w:t>нових</w:t>
      </w:r>
      <w:proofErr w:type="spellEnd"/>
      <w:r w:rsidRPr="00A408BC">
        <w:rPr>
          <w:sz w:val="20"/>
          <w:szCs w:val="20"/>
          <w:lang w:val="en-US"/>
        </w:rPr>
        <w:t xml:space="preserve"> </w:t>
      </w:r>
      <w:proofErr w:type="spellStart"/>
      <w:r w:rsidRPr="00A408BC">
        <w:rPr>
          <w:sz w:val="20"/>
          <w:szCs w:val="20"/>
          <w:lang w:val="en-US"/>
        </w:rPr>
        <w:t>врста</w:t>
      </w:r>
      <w:proofErr w:type="spellEnd"/>
      <w:r w:rsidRPr="00A408BC">
        <w:rPr>
          <w:sz w:val="20"/>
          <w:szCs w:val="20"/>
          <w:lang w:val="en-US"/>
        </w:rPr>
        <w:t xml:space="preserve"> </w:t>
      </w:r>
      <w:proofErr w:type="spellStart"/>
      <w:r w:rsidRPr="00A408BC">
        <w:rPr>
          <w:sz w:val="20"/>
          <w:szCs w:val="20"/>
          <w:lang w:val="en-US"/>
        </w:rPr>
        <w:t>пећинских</w:t>
      </w:r>
      <w:proofErr w:type="spellEnd"/>
      <w:r w:rsidRPr="00A408BC">
        <w:rPr>
          <w:sz w:val="20"/>
          <w:szCs w:val="20"/>
          <w:lang w:val="en-US"/>
        </w:rPr>
        <w:t xml:space="preserve"> </w:t>
      </w:r>
      <w:proofErr w:type="spellStart"/>
      <w:r w:rsidRPr="00A408BC">
        <w:rPr>
          <w:sz w:val="20"/>
          <w:szCs w:val="20"/>
          <w:lang w:val="en-US"/>
        </w:rPr>
        <w:t>животиња</w:t>
      </w:r>
      <w:proofErr w:type="spellEnd"/>
      <w:r w:rsidRPr="00A408BC">
        <w:rPr>
          <w:sz w:val="20"/>
          <w:szCs w:val="20"/>
          <w:lang w:val="en-US"/>
        </w:rPr>
        <w:t xml:space="preserve"> и </w:t>
      </w:r>
      <w:proofErr w:type="spellStart"/>
      <w:r w:rsidRPr="00A408BC">
        <w:rPr>
          <w:sz w:val="20"/>
          <w:szCs w:val="20"/>
          <w:lang w:val="en-US"/>
        </w:rPr>
        <w:t>инсеката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у </w:t>
      </w:r>
      <w:proofErr w:type="spellStart"/>
      <w:r w:rsidRPr="00A408BC">
        <w:rPr>
          <w:sz w:val="20"/>
          <w:szCs w:val="20"/>
          <w:lang w:val="en-US"/>
        </w:rPr>
        <w:t>свету</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нису</w:t>
      </w:r>
      <w:proofErr w:type="spellEnd"/>
      <w:r w:rsidRPr="00A408BC">
        <w:rPr>
          <w:sz w:val="20"/>
          <w:szCs w:val="20"/>
          <w:lang w:val="en-US"/>
        </w:rPr>
        <w:t xml:space="preserve"> </w:t>
      </w:r>
      <w:proofErr w:type="spellStart"/>
      <w:r w:rsidRPr="00A408BC">
        <w:rPr>
          <w:sz w:val="20"/>
          <w:szCs w:val="20"/>
          <w:lang w:val="en-US"/>
        </w:rPr>
        <w:t>познате</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ретке</w:t>
      </w:r>
      <w:proofErr w:type="spellEnd"/>
      <w:r w:rsidRPr="00A408BC">
        <w:rPr>
          <w:sz w:val="20"/>
          <w:szCs w:val="20"/>
          <w:lang w:val="en-US"/>
        </w:rPr>
        <w:t xml:space="preserve">. 2003. </w:t>
      </w:r>
      <w:proofErr w:type="spellStart"/>
      <w:r w:rsidRPr="00A408BC">
        <w:rPr>
          <w:sz w:val="20"/>
          <w:szCs w:val="20"/>
          <w:lang w:val="en-US"/>
        </w:rPr>
        <w:t>године</w:t>
      </w:r>
      <w:proofErr w:type="spellEnd"/>
      <w:r w:rsidRPr="00A408BC">
        <w:rPr>
          <w:sz w:val="20"/>
          <w:szCs w:val="20"/>
          <w:lang w:val="en-US"/>
        </w:rPr>
        <w:t xml:space="preserve"> у</w:t>
      </w:r>
      <w:r w:rsidRPr="00A408BC">
        <w:rPr>
          <w:color w:val="FFFFFF"/>
          <w:sz w:val="20"/>
          <w:szCs w:val="20"/>
          <w:lang w:val="en-US"/>
        </w:rPr>
        <w:t xml:space="preserve">   </w:t>
      </w:r>
      <w:proofErr w:type="spellStart"/>
      <w:r w:rsidRPr="00A408BC">
        <w:rPr>
          <w:sz w:val="20"/>
          <w:szCs w:val="20"/>
          <w:lang w:val="en-US"/>
        </w:rPr>
        <w:t>организацији</w:t>
      </w:r>
      <w:proofErr w:type="spellEnd"/>
      <w:r w:rsidRPr="00A408BC">
        <w:rPr>
          <w:sz w:val="20"/>
          <w:szCs w:val="20"/>
          <w:lang w:val="en-US"/>
        </w:rPr>
        <w:t xml:space="preserve"> </w:t>
      </w:r>
      <w:proofErr w:type="spellStart"/>
      <w:r w:rsidRPr="00A408BC">
        <w:rPr>
          <w:sz w:val="20"/>
          <w:szCs w:val="20"/>
          <w:lang w:val="en-US"/>
        </w:rPr>
        <w:t>Завода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w:t>
      </w:r>
      <w:proofErr w:type="spellStart"/>
      <w:r w:rsidRPr="00A408BC">
        <w:rPr>
          <w:sz w:val="20"/>
          <w:szCs w:val="20"/>
          <w:lang w:val="en-US"/>
        </w:rPr>
        <w:t>културе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Краљева</w:t>
      </w:r>
      <w:proofErr w:type="spellEnd"/>
      <w:r w:rsidRPr="00A408BC">
        <w:rPr>
          <w:sz w:val="20"/>
          <w:szCs w:val="20"/>
          <w:lang w:val="en-US"/>
        </w:rPr>
        <w:t xml:space="preserve"> </w:t>
      </w:r>
      <w:proofErr w:type="spellStart"/>
      <w:r w:rsidRPr="00A408BC">
        <w:rPr>
          <w:sz w:val="20"/>
          <w:szCs w:val="20"/>
          <w:lang w:val="en-US"/>
        </w:rPr>
        <w:t>спроведена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заштитна</w:t>
      </w:r>
      <w:proofErr w:type="spellEnd"/>
      <w:r w:rsidRPr="00A408BC">
        <w:rPr>
          <w:sz w:val="20"/>
          <w:szCs w:val="20"/>
          <w:lang w:val="en-US"/>
        </w:rPr>
        <w:t xml:space="preserve"> </w:t>
      </w:r>
      <w:proofErr w:type="spellStart"/>
      <w:r w:rsidRPr="00A408BC">
        <w:rPr>
          <w:sz w:val="20"/>
          <w:szCs w:val="20"/>
          <w:lang w:val="en-US"/>
        </w:rPr>
        <w:t>археолошка</w:t>
      </w:r>
      <w:proofErr w:type="spellEnd"/>
      <w:r w:rsidRPr="00A408BC">
        <w:rPr>
          <w:sz w:val="20"/>
          <w:szCs w:val="20"/>
          <w:lang w:val="en-US"/>
        </w:rPr>
        <w:t xml:space="preserve"> </w:t>
      </w:r>
      <w:proofErr w:type="spellStart"/>
      <w:r w:rsidRPr="00A408BC">
        <w:rPr>
          <w:sz w:val="20"/>
          <w:szCs w:val="20"/>
          <w:lang w:val="en-US"/>
        </w:rPr>
        <w:t>ископавања</w:t>
      </w:r>
      <w:proofErr w:type="spellEnd"/>
      <w:r w:rsidRPr="00A408BC">
        <w:rPr>
          <w:sz w:val="20"/>
          <w:szCs w:val="20"/>
          <w:lang w:val="en-US"/>
        </w:rPr>
        <w:t xml:space="preserve"> у </w:t>
      </w:r>
      <w:proofErr w:type="spellStart"/>
      <w:r w:rsidRPr="00A408BC">
        <w:rPr>
          <w:sz w:val="20"/>
          <w:szCs w:val="20"/>
          <w:lang w:val="en-US"/>
        </w:rPr>
        <w:t>пећини</w:t>
      </w:r>
      <w:proofErr w:type="spellEnd"/>
      <w:r w:rsidRPr="00A408BC">
        <w:rPr>
          <w:sz w:val="20"/>
          <w:szCs w:val="20"/>
          <w:lang w:val="en-US"/>
        </w:rPr>
        <w:t xml:space="preserve"> и </w:t>
      </w:r>
      <w:proofErr w:type="spellStart"/>
      <w:r w:rsidRPr="00A408BC">
        <w:rPr>
          <w:sz w:val="20"/>
          <w:szCs w:val="20"/>
          <w:lang w:val="en-US"/>
        </w:rPr>
        <w:t>пронађено</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60-ак </w:t>
      </w:r>
      <w:proofErr w:type="spellStart"/>
      <w:r w:rsidRPr="00A408BC">
        <w:rPr>
          <w:sz w:val="20"/>
          <w:szCs w:val="20"/>
          <w:lang w:val="en-US"/>
        </w:rPr>
        <w:t>предмета</w:t>
      </w:r>
      <w:proofErr w:type="spellEnd"/>
      <w:r w:rsidRPr="00A408BC">
        <w:rPr>
          <w:sz w:val="20"/>
          <w:szCs w:val="20"/>
          <w:lang w:val="en-US"/>
        </w:rPr>
        <w:t xml:space="preserve"> </w:t>
      </w:r>
      <w:proofErr w:type="spellStart"/>
      <w:r w:rsidRPr="00A408BC">
        <w:rPr>
          <w:sz w:val="20"/>
          <w:szCs w:val="20"/>
          <w:lang w:val="en-US"/>
        </w:rPr>
        <w:t>старих</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40 </w:t>
      </w:r>
      <w:proofErr w:type="spellStart"/>
      <w:r w:rsidRPr="00A408BC">
        <w:rPr>
          <w:sz w:val="20"/>
          <w:szCs w:val="20"/>
          <w:lang w:val="en-US"/>
        </w:rPr>
        <w:t>до</w:t>
      </w:r>
      <w:proofErr w:type="spellEnd"/>
      <w:r w:rsidRPr="00A408BC">
        <w:rPr>
          <w:sz w:val="20"/>
          <w:szCs w:val="20"/>
          <w:lang w:val="en-US"/>
        </w:rPr>
        <w:t xml:space="preserve"> 45 </w:t>
      </w:r>
      <w:proofErr w:type="spellStart"/>
      <w:r w:rsidRPr="00A408BC">
        <w:rPr>
          <w:sz w:val="20"/>
          <w:szCs w:val="20"/>
          <w:lang w:val="en-US"/>
        </w:rPr>
        <w:t>хиљада</w:t>
      </w:r>
      <w:proofErr w:type="spellEnd"/>
      <w:r w:rsidRPr="00A408BC">
        <w:rPr>
          <w:sz w:val="20"/>
          <w:szCs w:val="20"/>
          <w:lang w:val="en-US"/>
        </w:rPr>
        <w:t xml:space="preserve">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п.н.е</w:t>
      </w:r>
      <w:proofErr w:type="spellEnd"/>
      <w:r w:rsidRPr="00A408BC">
        <w:rPr>
          <w:sz w:val="20"/>
          <w:szCs w:val="20"/>
          <w:lang w:val="en-US"/>
        </w:rPr>
        <w:t xml:space="preserve">.  </w:t>
      </w:r>
      <w:proofErr w:type="spellStart"/>
      <w:r w:rsidRPr="00A408BC">
        <w:rPr>
          <w:sz w:val="20"/>
          <w:szCs w:val="20"/>
          <w:lang w:val="en-US"/>
        </w:rPr>
        <w:t>Изнова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саграђена</w:t>
      </w:r>
      <w:proofErr w:type="spellEnd"/>
      <w:r w:rsidRPr="00A408BC">
        <w:rPr>
          <w:sz w:val="20"/>
          <w:szCs w:val="20"/>
          <w:lang w:val="en-US"/>
        </w:rPr>
        <w:t xml:space="preserve"> </w:t>
      </w:r>
      <w:proofErr w:type="spellStart"/>
      <w:r w:rsidRPr="00A408BC">
        <w:rPr>
          <w:sz w:val="20"/>
          <w:szCs w:val="20"/>
          <w:lang w:val="en-US"/>
        </w:rPr>
        <w:t>порушена</w:t>
      </w:r>
      <w:proofErr w:type="spellEnd"/>
      <w:r w:rsidRPr="00A408BC">
        <w:rPr>
          <w:sz w:val="20"/>
          <w:szCs w:val="20"/>
          <w:lang w:val="en-US"/>
        </w:rPr>
        <w:t xml:space="preserve"> </w:t>
      </w: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испред</w:t>
      </w:r>
      <w:proofErr w:type="spellEnd"/>
      <w:r w:rsidRPr="00A408BC">
        <w:rPr>
          <w:sz w:val="20"/>
          <w:szCs w:val="20"/>
          <w:lang w:val="en-US"/>
        </w:rPr>
        <w:t xml:space="preserve"> </w:t>
      </w:r>
      <w:proofErr w:type="spellStart"/>
      <w:r w:rsidRPr="00A408BC">
        <w:rPr>
          <w:sz w:val="20"/>
          <w:szCs w:val="20"/>
          <w:lang w:val="en-US"/>
        </w:rPr>
        <w:t>пећине</w:t>
      </w:r>
      <w:proofErr w:type="spellEnd"/>
      <w:r w:rsidRPr="00A408BC">
        <w:rPr>
          <w:sz w:val="20"/>
          <w:szCs w:val="20"/>
          <w:lang w:val="en-US"/>
        </w:rPr>
        <w:t xml:space="preserve"> </w:t>
      </w:r>
      <w:proofErr w:type="spellStart"/>
      <w:r w:rsidRPr="00A408BC">
        <w:rPr>
          <w:sz w:val="20"/>
          <w:szCs w:val="20"/>
          <w:lang w:val="en-US"/>
        </w:rPr>
        <w:t>познатија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proofErr w:type="gramStart"/>
      <w:r w:rsidRPr="00A408BC">
        <w:rPr>
          <w:sz w:val="20"/>
          <w:szCs w:val="20"/>
          <w:lang w:val="en-US"/>
        </w:rPr>
        <w:t>Аџијина</w:t>
      </w:r>
      <w:proofErr w:type="spellEnd"/>
      <w:r w:rsidRPr="00A408BC">
        <w:rPr>
          <w:sz w:val="20"/>
          <w:szCs w:val="20"/>
          <w:lang w:val="en-US"/>
        </w:rPr>
        <w:t xml:space="preserve">“ </w:t>
      </w:r>
      <w:proofErr w:type="spellStart"/>
      <w:r w:rsidRPr="00A408BC">
        <w:rPr>
          <w:sz w:val="20"/>
          <w:szCs w:val="20"/>
          <w:lang w:val="en-US"/>
        </w:rPr>
        <w:t>која</w:t>
      </w:r>
      <w:proofErr w:type="spellEnd"/>
      <w:proofErr w:type="gram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први</w:t>
      </w:r>
      <w:proofErr w:type="spellEnd"/>
      <w:r w:rsidRPr="00A408BC">
        <w:rPr>
          <w:sz w:val="20"/>
          <w:szCs w:val="20"/>
          <w:lang w:val="en-US"/>
        </w:rPr>
        <w:t xml:space="preserve"> </w:t>
      </w:r>
      <w:proofErr w:type="spellStart"/>
      <w:r w:rsidRPr="00A408BC">
        <w:rPr>
          <w:sz w:val="20"/>
          <w:szCs w:val="20"/>
          <w:lang w:val="en-US"/>
        </w:rPr>
        <w:t>пут</w:t>
      </w:r>
      <w:proofErr w:type="spellEnd"/>
      <w:r w:rsidRPr="00A408BC">
        <w:rPr>
          <w:sz w:val="20"/>
          <w:szCs w:val="20"/>
          <w:lang w:val="en-US"/>
        </w:rPr>
        <w:t xml:space="preserve"> </w:t>
      </w:r>
      <w:proofErr w:type="spellStart"/>
      <w:r w:rsidRPr="00A408BC">
        <w:rPr>
          <w:sz w:val="20"/>
          <w:szCs w:val="20"/>
          <w:lang w:val="en-US"/>
        </w:rPr>
        <w:t>саграђена</w:t>
      </w:r>
      <w:proofErr w:type="spellEnd"/>
      <w:r w:rsidRPr="00A408BC">
        <w:rPr>
          <w:sz w:val="20"/>
          <w:szCs w:val="20"/>
          <w:lang w:val="en-US"/>
        </w:rPr>
        <w:t xml:space="preserve"> 1909.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посвећена</w:t>
      </w:r>
      <w:proofErr w:type="spellEnd"/>
      <w:r w:rsidRPr="00A408BC">
        <w:rPr>
          <w:sz w:val="20"/>
          <w:szCs w:val="20"/>
          <w:lang w:val="en-US"/>
        </w:rPr>
        <w:t xml:space="preserve"> </w:t>
      </w:r>
      <w:proofErr w:type="spellStart"/>
      <w:r w:rsidRPr="00A408BC">
        <w:rPr>
          <w:sz w:val="20"/>
          <w:szCs w:val="20"/>
          <w:lang w:val="en-US"/>
        </w:rPr>
        <w:t>Архангелу</w:t>
      </w:r>
      <w:proofErr w:type="spellEnd"/>
      <w:r w:rsidRPr="00A408BC">
        <w:rPr>
          <w:sz w:val="20"/>
          <w:szCs w:val="20"/>
          <w:lang w:val="en-US"/>
        </w:rPr>
        <w:t xml:space="preserve"> </w:t>
      </w:r>
      <w:proofErr w:type="spellStart"/>
      <w:r w:rsidRPr="00A408BC">
        <w:rPr>
          <w:sz w:val="20"/>
          <w:szCs w:val="20"/>
          <w:lang w:val="en-US"/>
        </w:rPr>
        <w:t>Михаилу</w:t>
      </w:r>
      <w:proofErr w:type="spellEnd"/>
      <w:r w:rsidRPr="00A408BC">
        <w:rPr>
          <w:sz w:val="20"/>
          <w:szCs w:val="20"/>
          <w:lang w:val="en-US"/>
        </w:rPr>
        <w:t xml:space="preserve">, а у </w:t>
      </w:r>
      <w:proofErr w:type="spellStart"/>
      <w:r w:rsidRPr="00A408BC">
        <w:rPr>
          <w:sz w:val="20"/>
          <w:szCs w:val="20"/>
          <w:lang w:val="en-US"/>
        </w:rPr>
        <w:t>наредном</w:t>
      </w:r>
      <w:proofErr w:type="spellEnd"/>
      <w:r w:rsidRPr="00A408BC">
        <w:rPr>
          <w:sz w:val="20"/>
          <w:szCs w:val="20"/>
          <w:lang w:val="en-US"/>
        </w:rPr>
        <w:t xml:space="preserve"> </w:t>
      </w:r>
      <w:proofErr w:type="spellStart"/>
      <w:r w:rsidRPr="00A408BC">
        <w:rPr>
          <w:sz w:val="20"/>
          <w:szCs w:val="20"/>
          <w:lang w:val="en-US"/>
        </w:rPr>
        <w:lastRenderedPageBreak/>
        <w:t>периоду</w:t>
      </w:r>
      <w:proofErr w:type="spellEnd"/>
      <w:r w:rsidRPr="00A408BC">
        <w:rPr>
          <w:sz w:val="20"/>
          <w:szCs w:val="20"/>
          <w:lang w:val="en-US"/>
        </w:rPr>
        <w:t xml:space="preserve"> </w:t>
      </w:r>
      <w:proofErr w:type="spellStart"/>
      <w:r w:rsidRPr="00A408BC">
        <w:rPr>
          <w:sz w:val="20"/>
          <w:szCs w:val="20"/>
          <w:lang w:val="en-US"/>
        </w:rPr>
        <w:t>предстоји</w:t>
      </w:r>
      <w:proofErr w:type="spellEnd"/>
      <w:r w:rsidRPr="00A408BC">
        <w:rPr>
          <w:sz w:val="20"/>
          <w:szCs w:val="20"/>
          <w:lang w:val="en-US"/>
        </w:rPr>
        <w:t xml:space="preserve"> </w:t>
      </w:r>
      <w:proofErr w:type="spellStart"/>
      <w:r w:rsidRPr="00A408BC">
        <w:rPr>
          <w:sz w:val="20"/>
          <w:szCs w:val="20"/>
          <w:lang w:val="en-US"/>
        </w:rPr>
        <w:t>унутрашње</w:t>
      </w:r>
      <w:proofErr w:type="spellEnd"/>
      <w:r w:rsidRPr="00A408BC">
        <w:rPr>
          <w:sz w:val="20"/>
          <w:szCs w:val="20"/>
          <w:lang w:val="en-US"/>
        </w:rPr>
        <w:t xml:space="preserve"> </w:t>
      </w:r>
      <w:proofErr w:type="spellStart"/>
      <w:r w:rsidRPr="00A408BC">
        <w:rPr>
          <w:sz w:val="20"/>
          <w:szCs w:val="20"/>
          <w:lang w:val="en-US"/>
        </w:rPr>
        <w:t>уређење</w:t>
      </w:r>
      <w:proofErr w:type="spellEnd"/>
      <w:r w:rsidRPr="00A408BC">
        <w:rPr>
          <w:sz w:val="20"/>
          <w:szCs w:val="20"/>
          <w:lang w:val="en-US"/>
        </w:rPr>
        <w:t xml:space="preserve"> и </w:t>
      </w:r>
      <w:proofErr w:type="spellStart"/>
      <w:r w:rsidRPr="00A408BC">
        <w:rPr>
          <w:sz w:val="20"/>
          <w:szCs w:val="20"/>
          <w:lang w:val="en-US"/>
        </w:rPr>
        <w:t>отварање</w:t>
      </w:r>
      <w:proofErr w:type="spellEnd"/>
      <w:r w:rsidRPr="00A408BC">
        <w:rPr>
          <w:sz w:val="20"/>
          <w:szCs w:val="20"/>
          <w:lang w:val="en-US"/>
        </w:rPr>
        <w:t xml:space="preserve"> </w:t>
      </w:r>
      <w:proofErr w:type="spellStart"/>
      <w:r w:rsidRPr="00A408BC">
        <w:rPr>
          <w:sz w:val="20"/>
          <w:szCs w:val="20"/>
          <w:lang w:val="en-US"/>
        </w:rPr>
        <w:t>Хаџи</w:t>
      </w:r>
      <w:proofErr w:type="spellEnd"/>
      <w:r w:rsidRPr="00A408BC">
        <w:rPr>
          <w:sz w:val="20"/>
          <w:szCs w:val="20"/>
          <w:lang w:val="en-US"/>
        </w:rPr>
        <w:t xml:space="preserve"> </w:t>
      </w:r>
      <w:proofErr w:type="spellStart"/>
      <w:r w:rsidRPr="00A408BC">
        <w:rPr>
          <w:sz w:val="20"/>
          <w:szCs w:val="20"/>
          <w:lang w:val="en-US"/>
        </w:rPr>
        <w:t>Проданове</w:t>
      </w:r>
      <w:proofErr w:type="spellEnd"/>
      <w:r w:rsidRPr="00A408BC">
        <w:rPr>
          <w:sz w:val="20"/>
          <w:szCs w:val="20"/>
          <w:lang w:val="en-US"/>
        </w:rPr>
        <w:t xml:space="preserve"> </w:t>
      </w:r>
      <w:proofErr w:type="spellStart"/>
      <w:r w:rsidRPr="00A408BC">
        <w:rPr>
          <w:sz w:val="20"/>
          <w:szCs w:val="20"/>
          <w:lang w:val="en-US"/>
        </w:rPr>
        <w:t>пећине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посетиоце</w:t>
      </w:r>
      <w:proofErr w:type="spellEnd"/>
      <w:r w:rsidRPr="00A408BC">
        <w:rPr>
          <w:sz w:val="20"/>
          <w:szCs w:val="20"/>
          <w:lang w:val="en-US"/>
        </w:rPr>
        <w:t xml:space="preserve">.  Група </w:t>
      </w:r>
      <w:proofErr w:type="spellStart"/>
      <w:r w:rsidRPr="00A408BC">
        <w:rPr>
          <w:sz w:val="20"/>
          <w:szCs w:val="20"/>
          <w:lang w:val="en-US"/>
        </w:rPr>
        <w:t>од</w:t>
      </w:r>
      <w:proofErr w:type="spellEnd"/>
      <w:r w:rsidRPr="00A408BC">
        <w:rPr>
          <w:sz w:val="20"/>
          <w:szCs w:val="20"/>
          <w:lang w:val="en-US"/>
        </w:rPr>
        <w:t xml:space="preserve"> 8 </w:t>
      </w:r>
      <w:proofErr w:type="spellStart"/>
      <w:r w:rsidRPr="00A408BC">
        <w:rPr>
          <w:sz w:val="20"/>
          <w:szCs w:val="20"/>
          <w:lang w:val="en-US"/>
        </w:rPr>
        <w:t>стабала</w:t>
      </w:r>
      <w:proofErr w:type="spellEnd"/>
      <w:r w:rsidRPr="00A408BC">
        <w:rPr>
          <w:sz w:val="20"/>
          <w:szCs w:val="20"/>
          <w:lang w:val="en-US"/>
        </w:rPr>
        <w:t xml:space="preserve"> </w:t>
      </w:r>
      <w:proofErr w:type="spellStart"/>
      <w:r w:rsidRPr="00A408BC">
        <w:rPr>
          <w:sz w:val="20"/>
          <w:szCs w:val="20"/>
          <w:lang w:val="en-US"/>
        </w:rPr>
        <w:t>цера</w:t>
      </w:r>
      <w:proofErr w:type="spellEnd"/>
      <w:r w:rsidRPr="00A408BC">
        <w:rPr>
          <w:sz w:val="20"/>
          <w:szCs w:val="20"/>
          <w:lang w:val="en-US"/>
        </w:rPr>
        <w:t xml:space="preserve"> –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заштићени</w:t>
      </w:r>
      <w:proofErr w:type="spellEnd"/>
      <w:r w:rsidRPr="00A408BC">
        <w:rPr>
          <w:sz w:val="20"/>
          <w:szCs w:val="20"/>
          <w:lang w:val="en-US"/>
        </w:rPr>
        <w:t xml:space="preserve"> </w:t>
      </w: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ботаничког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и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насељу</w:t>
      </w:r>
      <w:proofErr w:type="spellEnd"/>
      <w:r w:rsidRPr="00A408BC">
        <w:rPr>
          <w:sz w:val="20"/>
          <w:szCs w:val="20"/>
          <w:lang w:val="en-US"/>
        </w:rPr>
        <w:t xml:space="preserve"> </w:t>
      </w:r>
      <w:proofErr w:type="spellStart"/>
      <w:r w:rsidRPr="00A408BC">
        <w:rPr>
          <w:sz w:val="20"/>
          <w:szCs w:val="20"/>
          <w:lang w:val="en-US"/>
        </w:rPr>
        <w:t>Бедина</w:t>
      </w:r>
      <w:proofErr w:type="spellEnd"/>
      <w:r w:rsidRPr="00A408BC">
        <w:rPr>
          <w:sz w:val="20"/>
          <w:szCs w:val="20"/>
          <w:lang w:val="en-US"/>
        </w:rPr>
        <w:t xml:space="preserve"> </w:t>
      </w:r>
      <w:proofErr w:type="spellStart"/>
      <w:r w:rsidRPr="00A408BC">
        <w:rPr>
          <w:sz w:val="20"/>
          <w:szCs w:val="20"/>
          <w:lang w:val="en-US"/>
        </w:rPr>
        <w:t>Варош</w:t>
      </w:r>
      <w:proofErr w:type="spellEnd"/>
      <w:r w:rsidRPr="00A408BC">
        <w:rPr>
          <w:sz w:val="20"/>
          <w:szCs w:val="20"/>
          <w:lang w:val="en-US"/>
        </w:rPr>
        <w:t xml:space="preserve">.  </w:t>
      </w:r>
      <w:proofErr w:type="spellStart"/>
      <w:r w:rsidRPr="00A408BC">
        <w:rPr>
          <w:sz w:val="20"/>
          <w:szCs w:val="20"/>
          <w:lang w:val="en-US"/>
        </w:rPr>
        <w:t>Извориште</w:t>
      </w:r>
      <w:proofErr w:type="spellEnd"/>
      <w:r w:rsidRPr="00A408BC">
        <w:rPr>
          <w:sz w:val="20"/>
          <w:szCs w:val="20"/>
          <w:lang w:val="en-US"/>
        </w:rPr>
        <w:t xml:space="preserve"> </w:t>
      </w:r>
      <w:proofErr w:type="spellStart"/>
      <w:r w:rsidRPr="00A408BC">
        <w:rPr>
          <w:sz w:val="20"/>
          <w:szCs w:val="20"/>
          <w:lang w:val="en-US"/>
        </w:rPr>
        <w:t>Малог</w:t>
      </w:r>
      <w:proofErr w:type="spellEnd"/>
      <w:r w:rsidRPr="00A408BC">
        <w:rPr>
          <w:sz w:val="20"/>
          <w:szCs w:val="20"/>
          <w:lang w:val="en-US"/>
        </w:rPr>
        <w:t xml:space="preserve"> </w:t>
      </w:r>
      <w:proofErr w:type="spellStart"/>
      <w:r w:rsidRPr="00A408BC">
        <w:rPr>
          <w:sz w:val="20"/>
          <w:szCs w:val="20"/>
          <w:lang w:val="en-US"/>
        </w:rPr>
        <w:t>Рзава</w:t>
      </w:r>
      <w:proofErr w:type="spellEnd"/>
      <w:r w:rsidRPr="00A408BC">
        <w:rPr>
          <w:sz w:val="20"/>
          <w:szCs w:val="20"/>
          <w:lang w:val="en-US"/>
        </w:rPr>
        <w:t xml:space="preserve"> и </w:t>
      </w:r>
      <w:proofErr w:type="spellStart"/>
      <w:r w:rsidRPr="00A408BC">
        <w:rPr>
          <w:sz w:val="20"/>
          <w:szCs w:val="20"/>
          <w:lang w:val="en-US"/>
        </w:rPr>
        <w:t>долина</w:t>
      </w:r>
      <w:proofErr w:type="spellEnd"/>
      <w:r w:rsidRPr="00A408BC">
        <w:rPr>
          <w:sz w:val="20"/>
          <w:szCs w:val="20"/>
          <w:lang w:val="en-US"/>
        </w:rPr>
        <w:t xml:space="preserve"> </w:t>
      </w:r>
      <w:proofErr w:type="spellStart"/>
      <w:r w:rsidRPr="00A408BC">
        <w:rPr>
          <w:sz w:val="20"/>
          <w:szCs w:val="20"/>
          <w:lang w:val="en-US"/>
        </w:rPr>
        <w:t>Малог</w:t>
      </w:r>
      <w:proofErr w:type="spellEnd"/>
      <w:r w:rsidRPr="00A408BC">
        <w:rPr>
          <w:sz w:val="20"/>
          <w:szCs w:val="20"/>
          <w:lang w:val="en-US"/>
        </w:rPr>
        <w:t xml:space="preserve"> </w:t>
      </w:r>
      <w:proofErr w:type="spellStart"/>
      <w:r w:rsidRPr="00A408BC">
        <w:rPr>
          <w:sz w:val="20"/>
          <w:szCs w:val="20"/>
          <w:lang w:val="en-US"/>
        </w:rPr>
        <w:t>Рзава</w:t>
      </w:r>
      <w:proofErr w:type="spellEnd"/>
      <w:r w:rsidRPr="00A408BC">
        <w:rPr>
          <w:sz w:val="20"/>
          <w:szCs w:val="20"/>
          <w:lang w:val="en-US"/>
        </w:rPr>
        <w:t xml:space="preserve"> </w:t>
      </w:r>
      <w:proofErr w:type="spellStart"/>
      <w:r w:rsidRPr="00A408BC">
        <w:rPr>
          <w:sz w:val="20"/>
          <w:szCs w:val="20"/>
          <w:lang w:val="en-US"/>
        </w:rPr>
        <w:t>простире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и </w:t>
      </w:r>
      <w:proofErr w:type="spellStart"/>
      <w:r w:rsidRPr="00A408BC">
        <w:rPr>
          <w:sz w:val="20"/>
          <w:szCs w:val="20"/>
          <w:lang w:val="en-US"/>
        </w:rPr>
        <w:t>Ариље</w:t>
      </w:r>
      <w:proofErr w:type="spellEnd"/>
      <w:r w:rsidRPr="00A408BC">
        <w:rPr>
          <w:sz w:val="20"/>
          <w:szCs w:val="20"/>
          <w:lang w:val="en-US"/>
        </w:rPr>
        <w:t xml:space="preserve"> и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поступку</w:t>
      </w:r>
      <w:proofErr w:type="spellEnd"/>
      <w:r w:rsidRPr="00A408BC">
        <w:rPr>
          <w:sz w:val="20"/>
          <w:szCs w:val="20"/>
          <w:lang w:val="en-US"/>
        </w:rPr>
        <w:t xml:space="preserve"> </w:t>
      </w:r>
      <w:proofErr w:type="spellStart"/>
      <w:r w:rsidRPr="00A408BC">
        <w:rPr>
          <w:sz w:val="20"/>
          <w:szCs w:val="20"/>
          <w:lang w:val="en-US"/>
        </w:rPr>
        <w:t>доношења</w:t>
      </w:r>
      <w:proofErr w:type="spellEnd"/>
      <w:r w:rsidRPr="00A408BC">
        <w:rPr>
          <w:sz w:val="20"/>
          <w:szCs w:val="20"/>
          <w:lang w:val="en-US"/>
        </w:rPr>
        <w:t xml:space="preserve"> </w:t>
      </w:r>
      <w:proofErr w:type="spellStart"/>
      <w:r w:rsidRPr="00A408BC">
        <w:rPr>
          <w:sz w:val="20"/>
          <w:szCs w:val="20"/>
          <w:lang w:val="en-US"/>
        </w:rPr>
        <w:t>акта</w:t>
      </w:r>
      <w:proofErr w:type="spellEnd"/>
      <w:r w:rsidRPr="00A408BC">
        <w:rPr>
          <w:sz w:val="20"/>
          <w:szCs w:val="20"/>
          <w:lang w:val="en-US"/>
        </w:rPr>
        <w:t xml:space="preserve"> о </w:t>
      </w:r>
      <w:proofErr w:type="spellStart"/>
      <w:r w:rsidRPr="00A408BC">
        <w:rPr>
          <w:sz w:val="20"/>
          <w:szCs w:val="20"/>
          <w:lang w:val="en-US"/>
        </w:rPr>
        <w:t>заштити</w:t>
      </w:r>
      <w:proofErr w:type="spellEnd"/>
      <w:r w:rsidRPr="00A408BC">
        <w:rPr>
          <w:sz w:val="20"/>
          <w:szCs w:val="20"/>
          <w:lang w:val="en-US"/>
        </w:rPr>
        <w:t xml:space="preserve"> </w:t>
      </w:r>
      <w:proofErr w:type="spellStart"/>
      <w:r w:rsidRPr="00A408BC">
        <w:rPr>
          <w:sz w:val="20"/>
          <w:szCs w:val="20"/>
          <w:lang w:val="en-US"/>
        </w:rPr>
        <w:t>предела</w:t>
      </w:r>
      <w:proofErr w:type="spellEnd"/>
      <w:r w:rsidRPr="00A408BC">
        <w:rPr>
          <w:sz w:val="20"/>
          <w:szCs w:val="20"/>
          <w:lang w:val="en-US"/>
        </w:rPr>
        <w:t xml:space="preserve"> </w:t>
      </w:r>
      <w:proofErr w:type="spellStart"/>
      <w:r w:rsidRPr="00A408BC">
        <w:rPr>
          <w:sz w:val="20"/>
          <w:szCs w:val="20"/>
          <w:lang w:val="en-US"/>
        </w:rPr>
        <w:t>изузетних</w:t>
      </w:r>
      <w:proofErr w:type="spellEnd"/>
      <w:r w:rsidRPr="00A408BC">
        <w:rPr>
          <w:sz w:val="20"/>
          <w:szCs w:val="20"/>
          <w:lang w:val="en-US"/>
        </w:rPr>
        <w:t xml:space="preserve"> </w:t>
      </w:r>
      <w:proofErr w:type="spellStart"/>
      <w:r w:rsidRPr="00A408BC">
        <w:rPr>
          <w:sz w:val="20"/>
          <w:szCs w:val="20"/>
          <w:lang w:val="en-US"/>
        </w:rPr>
        <w:t>одлика</w:t>
      </w:r>
      <w:proofErr w:type="spellEnd"/>
      <w:r w:rsidRPr="00A408BC">
        <w:rPr>
          <w:sz w:val="20"/>
          <w:szCs w:val="20"/>
          <w:lang w:val="en-US"/>
        </w:rPr>
        <w:t xml:space="preserve">. </w:t>
      </w:r>
      <w:proofErr w:type="spellStart"/>
      <w:r w:rsidRPr="00A408BC">
        <w:rPr>
          <w:sz w:val="20"/>
          <w:szCs w:val="20"/>
          <w:lang w:val="en-US"/>
        </w:rPr>
        <w:t>Мали</w:t>
      </w:r>
      <w:proofErr w:type="spellEnd"/>
      <w:r w:rsidRPr="00A408BC">
        <w:rPr>
          <w:sz w:val="20"/>
          <w:szCs w:val="20"/>
          <w:lang w:val="en-US"/>
        </w:rPr>
        <w:t xml:space="preserve"> </w:t>
      </w:r>
      <w:proofErr w:type="spellStart"/>
      <w:r w:rsidRPr="00A408BC">
        <w:rPr>
          <w:sz w:val="20"/>
          <w:szCs w:val="20"/>
          <w:lang w:val="en-US"/>
        </w:rPr>
        <w:t>Рзав</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у </w:t>
      </w:r>
      <w:proofErr w:type="spellStart"/>
      <w:r w:rsidRPr="00A408BC">
        <w:rPr>
          <w:sz w:val="20"/>
          <w:szCs w:val="20"/>
          <w:lang w:val="en-US"/>
        </w:rPr>
        <w:t>средишњем</w:t>
      </w:r>
      <w:proofErr w:type="spellEnd"/>
      <w:r w:rsidRPr="00A408BC">
        <w:rPr>
          <w:sz w:val="20"/>
          <w:szCs w:val="20"/>
          <w:lang w:val="en-US"/>
        </w:rPr>
        <w:t xml:space="preserve"> </w:t>
      </w:r>
      <w:proofErr w:type="spellStart"/>
      <w:r w:rsidRPr="00A408BC">
        <w:rPr>
          <w:sz w:val="20"/>
          <w:szCs w:val="20"/>
          <w:lang w:val="en-US"/>
        </w:rPr>
        <w:t>делу</w:t>
      </w:r>
      <w:proofErr w:type="spellEnd"/>
      <w:r w:rsidRPr="00A408BC">
        <w:rPr>
          <w:sz w:val="20"/>
          <w:szCs w:val="20"/>
          <w:lang w:val="en-US"/>
        </w:rPr>
        <w:t xml:space="preserve"> </w:t>
      </w:r>
      <w:proofErr w:type="spellStart"/>
      <w:r w:rsidRPr="00A408BC">
        <w:rPr>
          <w:sz w:val="20"/>
          <w:szCs w:val="20"/>
          <w:lang w:val="en-US"/>
        </w:rPr>
        <w:t>западне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припада</w:t>
      </w:r>
      <w:proofErr w:type="spellEnd"/>
      <w:r w:rsidRPr="00A408BC">
        <w:rPr>
          <w:sz w:val="20"/>
          <w:szCs w:val="20"/>
          <w:lang w:val="en-US"/>
        </w:rPr>
        <w:t xml:space="preserve"> </w:t>
      </w:r>
      <w:proofErr w:type="spellStart"/>
      <w:r w:rsidRPr="00A408BC">
        <w:rPr>
          <w:sz w:val="20"/>
          <w:szCs w:val="20"/>
          <w:lang w:val="en-US"/>
        </w:rPr>
        <w:t>регији</w:t>
      </w:r>
      <w:proofErr w:type="spellEnd"/>
      <w:r w:rsidRPr="00A408BC">
        <w:rPr>
          <w:sz w:val="20"/>
          <w:szCs w:val="20"/>
          <w:lang w:val="en-US"/>
        </w:rPr>
        <w:t xml:space="preserve"> </w:t>
      </w:r>
      <w:proofErr w:type="spellStart"/>
      <w:r w:rsidRPr="00A408BC">
        <w:rPr>
          <w:sz w:val="20"/>
          <w:szCs w:val="20"/>
          <w:lang w:val="en-US"/>
        </w:rPr>
        <w:t>Стари</w:t>
      </w:r>
      <w:proofErr w:type="spellEnd"/>
      <w:r w:rsidRPr="00A408BC">
        <w:rPr>
          <w:sz w:val="20"/>
          <w:szCs w:val="20"/>
          <w:lang w:val="en-US"/>
        </w:rPr>
        <w:t xml:space="preserve"> </w:t>
      </w:r>
      <w:proofErr w:type="spellStart"/>
      <w:r w:rsidRPr="00A408BC">
        <w:rPr>
          <w:sz w:val="20"/>
          <w:szCs w:val="20"/>
          <w:lang w:val="en-US"/>
        </w:rPr>
        <w:t>Влах</w:t>
      </w:r>
      <w:proofErr w:type="spellEnd"/>
      <w:r w:rsidRPr="00A408BC">
        <w:rPr>
          <w:sz w:val="20"/>
          <w:szCs w:val="20"/>
          <w:lang w:val="en-US"/>
        </w:rPr>
        <w:t xml:space="preserve">, и </w:t>
      </w:r>
      <w:proofErr w:type="spellStart"/>
      <w:r w:rsidRPr="00A408BC">
        <w:rPr>
          <w:sz w:val="20"/>
          <w:szCs w:val="20"/>
          <w:lang w:val="en-US"/>
        </w:rPr>
        <w:t>заједно</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Моравицом</w:t>
      </w:r>
      <w:proofErr w:type="spellEnd"/>
      <w:r w:rsidRPr="00A408BC">
        <w:rPr>
          <w:sz w:val="20"/>
          <w:szCs w:val="20"/>
          <w:lang w:val="en-US"/>
        </w:rPr>
        <w:t xml:space="preserve">, </w:t>
      </w:r>
      <w:proofErr w:type="spellStart"/>
      <w:r w:rsidRPr="00A408BC">
        <w:rPr>
          <w:sz w:val="20"/>
          <w:szCs w:val="20"/>
          <w:lang w:val="en-US"/>
        </w:rPr>
        <w:t>Великим</w:t>
      </w:r>
      <w:proofErr w:type="spellEnd"/>
      <w:r w:rsidRPr="00A408BC">
        <w:rPr>
          <w:sz w:val="20"/>
          <w:szCs w:val="20"/>
          <w:lang w:val="en-US"/>
        </w:rPr>
        <w:t xml:space="preserve"> </w:t>
      </w:r>
      <w:proofErr w:type="spellStart"/>
      <w:r w:rsidRPr="00A408BC">
        <w:rPr>
          <w:sz w:val="20"/>
          <w:szCs w:val="20"/>
          <w:lang w:val="en-US"/>
        </w:rPr>
        <w:t>Рзавом</w:t>
      </w:r>
      <w:proofErr w:type="spellEnd"/>
      <w:r w:rsidRPr="00A408BC">
        <w:rPr>
          <w:sz w:val="20"/>
          <w:szCs w:val="20"/>
          <w:lang w:val="en-US"/>
        </w:rPr>
        <w:t xml:space="preserve">, </w:t>
      </w:r>
      <w:proofErr w:type="spellStart"/>
      <w:r w:rsidRPr="00A408BC">
        <w:rPr>
          <w:sz w:val="20"/>
          <w:szCs w:val="20"/>
          <w:lang w:val="en-US"/>
        </w:rPr>
        <w:t>Ђетињом</w:t>
      </w:r>
      <w:proofErr w:type="spellEnd"/>
      <w:r w:rsidRPr="00A408BC">
        <w:rPr>
          <w:sz w:val="20"/>
          <w:szCs w:val="20"/>
          <w:lang w:val="en-US"/>
        </w:rPr>
        <w:t xml:space="preserve"> и </w:t>
      </w:r>
      <w:proofErr w:type="spellStart"/>
      <w:r w:rsidRPr="00A408BC">
        <w:rPr>
          <w:sz w:val="20"/>
          <w:szCs w:val="20"/>
          <w:lang w:val="en-US"/>
        </w:rPr>
        <w:t>Скрапежом</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извориште</w:t>
      </w:r>
      <w:proofErr w:type="spellEnd"/>
      <w:r w:rsidRPr="00A408BC">
        <w:rPr>
          <w:sz w:val="20"/>
          <w:szCs w:val="20"/>
          <w:lang w:val="en-US"/>
        </w:rPr>
        <w:t xml:space="preserve"> </w:t>
      </w:r>
      <w:proofErr w:type="spellStart"/>
      <w:r w:rsidRPr="00A408BC">
        <w:rPr>
          <w:sz w:val="20"/>
          <w:szCs w:val="20"/>
          <w:lang w:val="en-US"/>
        </w:rPr>
        <w:t>Западне</w:t>
      </w:r>
      <w:proofErr w:type="spellEnd"/>
      <w:r w:rsidRPr="00A408BC">
        <w:rPr>
          <w:sz w:val="20"/>
          <w:szCs w:val="20"/>
          <w:lang w:val="en-US"/>
        </w:rPr>
        <w:t xml:space="preserve"> </w:t>
      </w:r>
      <w:proofErr w:type="spellStart"/>
      <w:r w:rsidRPr="00A408BC">
        <w:rPr>
          <w:sz w:val="20"/>
          <w:szCs w:val="20"/>
          <w:lang w:val="en-US"/>
        </w:rPr>
        <w:t>Мораве</w:t>
      </w:r>
      <w:proofErr w:type="spellEnd"/>
      <w:r w:rsidRPr="00A408BC">
        <w:rPr>
          <w:sz w:val="20"/>
          <w:szCs w:val="20"/>
          <w:lang w:val="en-US"/>
        </w:rPr>
        <w:t xml:space="preserve">. </w:t>
      </w:r>
      <w:proofErr w:type="spellStart"/>
      <w:r w:rsidRPr="00A408BC">
        <w:rPr>
          <w:sz w:val="20"/>
          <w:szCs w:val="20"/>
          <w:lang w:val="en-US"/>
        </w:rPr>
        <w:t>Извире</w:t>
      </w:r>
      <w:proofErr w:type="spellEnd"/>
      <w:r w:rsidRPr="00A408BC">
        <w:rPr>
          <w:sz w:val="20"/>
          <w:szCs w:val="20"/>
          <w:lang w:val="en-US"/>
        </w:rPr>
        <w:t xml:space="preserve"> у </w:t>
      </w:r>
      <w:proofErr w:type="spellStart"/>
      <w:r w:rsidRPr="00A408BC">
        <w:rPr>
          <w:sz w:val="20"/>
          <w:szCs w:val="20"/>
          <w:lang w:val="en-US"/>
        </w:rPr>
        <w:t>селу</w:t>
      </w:r>
      <w:proofErr w:type="spellEnd"/>
      <w:r w:rsidRPr="00A408BC">
        <w:rPr>
          <w:sz w:val="20"/>
          <w:szCs w:val="20"/>
          <w:lang w:val="en-US"/>
        </w:rPr>
        <w:t xml:space="preserve"> </w:t>
      </w:r>
      <w:proofErr w:type="spellStart"/>
      <w:r w:rsidRPr="00A408BC">
        <w:rPr>
          <w:sz w:val="20"/>
          <w:szCs w:val="20"/>
          <w:lang w:val="en-US"/>
        </w:rPr>
        <w:t>Катићи</w:t>
      </w:r>
      <w:proofErr w:type="spellEnd"/>
      <w:r w:rsidRPr="00A408BC">
        <w:rPr>
          <w:sz w:val="20"/>
          <w:szCs w:val="20"/>
          <w:lang w:val="en-US"/>
        </w:rPr>
        <w:t xml:space="preserve">, у </w:t>
      </w:r>
      <w:proofErr w:type="spellStart"/>
      <w:r w:rsidRPr="00A408BC">
        <w:rPr>
          <w:sz w:val="20"/>
          <w:szCs w:val="20"/>
          <w:lang w:val="en-US"/>
        </w:rPr>
        <w:t>југоисточном</w:t>
      </w:r>
      <w:proofErr w:type="spellEnd"/>
      <w:r w:rsidRPr="00A408BC">
        <w:rPr>
          <w:sz w:val="20"/>
          <w:szCs w:val="20"/>
          <w:lang w:val="en-US"/>
        </w:rPr>
        <w:t xml:space="preserve"> </w:t>
      </w:r>
      <w:proofErr w:type="spellStart"/>
      <w:r w:rsidRPr="00A408BC">
        <w:rPr>
          <w:sz w:val="20"/>
          <w:szCs w:val="20"/>
          <w:lang w:val="en-US"/>
        </w:rPr>
        <w:t>подножју</w:t>
      </w:r>
      <w:proofErr w:type="spellEnd"/>
      <w:r w:rsidRPr="00A408BC">
        <w:rPr>
          <w:sz w:val="20"/>
          <w:szCs w:val="20"/>
          <w:lang w:val="en-US"/>
        </w:rPr>
        <w:t xml:space="preserve"> </w:t>
      </w:r>
      <w:proofErr w:type="spellStart"/>
      <w:r w:rsidRPr="00A408BC">
        <w:rPr>
          <w:sz w:val="20"/>
          <w:szCs w:val="20"/>
          <w:lang w:val="en-US"/>
        </w:rPr>
        <w:t>планине</w:t>
      </w:r>
      <w:proofErr w:type="spellEnd"/>
      <w:r w:rsidRPr="00A408BC">
        <w:rPr>
          <w:sz w:val="20"/>
          <w:szCs w:val="20"/>
          <w:lang w:val="en-US"/>
        </w:rPr>
        <w:t xml:space="preserve"> </w:t>
      </w:r>
      <w:proofErr w:type="spellStart"/>
      <w:r w:rsidRPr="00A408BC">
        <w:rPr>
          <w:sz w:val="20"/>
          <w:szCs w:val="20"/>
          <w:lang w:val="en-US"/>
        </w:rPr>
        <w:t>Кукутнице</w:t>
      </w:r>
      <w:proofErr w:type="spellEnd"/>
      <w:r w:rsidRPr="00A408BC">
        <w:rPr>
          <w:sz w:val="20"/>
          <w:szCs w:val="20"/>
          <w:lang w:val="en-US"/>
        </w:rPr>
        <w:t xml:space="preserve">. </w:t>
      </w:r>
      <w:proofErr w:type="spellStart"/>
      <w:r w:rsidRPr="00A408BC">
        <w:rPr>
          <w:sz w:val="20"/>
          <w:szCs w:val="20"/>
          <w:lang w:val="en-US"/>
        </w:rPr>
        <w:t>Административно</w:t>
      </w:r>
      <w:proofErr w:type="spellEnd"/>
      <w:r w:rsidRPr="00A408BC">
        <w:rPr>
          <w:sz w:val="20"/>
          <w:szCs w:val="20"/>
          <w:lang w:val="en-US"/>
        </w:rPr>
        <w:t xml:space="preserve">, </w:t>
      </w:r>
      <w:proofErr w:type="spellStart"/>
      <w:r w:rsidRPr="00A408BC">
        <w:rPr>
          <w:sz w:val="20"/>
          <w:szCs w:val="20"/>
          <w:lang w:val="en-US"/>
        </w:rPr>
        <w:t>изворишни</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припада</w:t>
      </w:r>
      <w:proofErr w:type="spellEnd"/>
      <w:r w:rsidRPr="00A408BC">
        <w:rPr>
          <w:sz w:val="20"/>
          <w:szCs w:val="20"/>
          <w:lang w:val="en-US"/>
        </w:rPr>
        <w:t xml:space="preserve">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а </w:t>
      </w:r>
      <w:proofErr w:type="spellStart"/>
      <w:r w:rsidRPr="00A408BC">
        <w:rPr>
          <w:sz w:val="20"/>
          <w:szCs w:val="20"/>
          <w:lang w:val="en-US"/>
        </w:rPr>
        <w:t>већи</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Ариље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чијем</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и </w:t>
      </w:r>
      <w:proofErr w:type="spellStart"/>
      <w:r w:rsidRPr="00A408BC">
        <w:rPr>
          <w:sz w:val="20"/>
          <w:szCs w:val="20"/>
          <w:lang w:val="en-US"/>
        </w:rPr>
        <w:t>налазе</w:t>
      </w:r>
      <w:proofErr w:type="spellEnd"/>
      <w:r w:rsidRPr="00A408BC">
        <w:rPr>
          <w:sz w:val="20"/>
          <w:szCs w:val="20"/>
          <w:lang w:val="en-US"/>
        </w:rPr>
        <w:t xml:space="preserve"> </w:t>
      </w:r>
      <w:proofErr w:type="spellStart"/>
      <w:r w:rsidRPr="00A408BC">
        <w:rPr>
          <w:sz w:val="20"/>
          <w:szCs w:val="20"/>
          <w:lang w:val="en-US"/>
        </w:rPr>
        <w:t>значајније</w:t>
      </w:r>
      <w:proofErr w:type="spellEnd"/>
      <w:r w:rsidRPr="00A408BC">
        <w:rPr>
          <w:sz w:val="20"/>
          <w:szCs w:val="20"/>
          <w:lang w:val="en-US"/>
        </w:rPr>
        <w:t xml:space="preserve"> </w:t>
      </w:r>
      <w:proofErr w:type="spellStart"/>
      <w:r w:rsidRPr="00A408BC">
        <w:rPr>
          <w:sz w:val="20"/>
          <w:szCs w:val="20"/>
          <w:lang w:val="en-US"/>
        </w:rPr>
        <w:t>природне</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
    <w:p w14:paraId="2D242082" w14:textId="77777777" w:rsidR="00A408BC" w:rsidRPr="00A408BC" w:rsidRDefault="00A408BC" w:rsidP="00A408BC">
      <w:pPr>
        <w:spacing w:after="200" w:line="276" w:lineRule="auto"/>
        <w:jc w:val="both"/>
        <w:rPr>
          <w:b/>
          <w:sz w:val="20"/>
          <w:szCs w:val="20"/>
          <w:lang w:val="en-US"/>
        </w:rPr>
      </w:pPr>
      <w:r w:rsidRPr="00A408BC">
        <w:rPr>
          <w:b/>
          <w:sz w:val="20"/>
          <w:szCs w:val="20"/>
          <w:lang w:val="en-US"/>
        </w:rPr>
        <w:tab/>
      </w:r>
      <w:proofErr w:type="spellStart"/>
      <w:r w:rsidRPr="00A408BC">
        <w:rPr>
          <w:b/>
          <w:sz w:val="20"/>
          <w:szCs w:val="20"/>
          <w:lang w:val="en-US"/>
        </w:rPr>
        <w:t>Културно</w:t>
      </w:r>
      <w:proofErr w:type="spellEnd"/>
      <w:r w:rsidRPr="00A408BC">
        <w:rPr>
          <w:b/>
          <w:sz w:val="20"/>
          <w:szCs w:val="20"/>
          <w:lang w:val="en-US"/>
        </w:rPr>
        <w:t xml:space="preserve"> - </w:t>
      </w:r>
      <w:proofErr w:type="spellStart"/>
      <w:r w:rsidRPr="00A408BC">
        <w:rPr>
          <w:b/>
          <w:sz w:val="20"/>
          <w:szCs w:val="20"/>
          <w:lang w:val="en-US"/>
        </w:rPr>
        <w:t>историјско</w:t>
      </w:r>
      <w:proofErr w:type="spellEnd"/>
      <w:r w:rsidRPr="00A408BC">
        <w:rPr>
          <w:b/>
          <w:sz w:val="20"/>
          <w:szCs w:val="20"/>
          <w:lang w:val="en-US"/>
        </w:rPr>
        <w:t xml:space="preserve"> </w:t>
      </w:r>
      <w:proofErr w:type="spellStart"/>
      <w:r w:rsidRPr="00A408BC">
        <w:rPr>
          <w:b/>
          <w:sz w:val="20"/>
          <w:szCs w:val="20"/>
          <w:lang w:val="en-US"/>
        </w:rPr>
        <w:t>наслеђе</w:t>
      </w:r>
      <w:proofErr w:type="spellEnd"/>
      <w:r w:rsidRPr="00A408BC">
        <w:rPr>
          <w:b/>
          <w:sz w:val="20"/>
          <w:szCs w:val="20"/>
          <w:lang w:val="en-US"/>
        </w:rPr>
        <w:t>:</w:t>
      </w:r>
    </w:p>
    <w:p w14:paraId="5DFFE029" w14:textId="77777777" w:rsidR="00A408BC" w:rsidRPr="00A408BC" w:rsidRDefault="00A408BC" w:rsidP="00A408BC">
      <w:pPr>
        <w:spacing w:after="200" w:line="276" w:lineRule="auto"/>
        <w:jc w:val="both"/>
        <w:rPr>
          <w:sz w:val="20"/>
          <w:szCs w:val="20"/>
          <w:lang w:val="en-US"/>
        </w:rPr>
      </w:pPr>
      <w:r w:rsidRPr="00A408BC">
        <w:rPr>
          <w:sz w:val="20"/>
          <w:szCs w:val="20"/>
          <w:lang w:val="en-US"/>
        </w:rPr>
        <w:tab/>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историјско</w:t>
      </w:r>
      <w:proofErr w:type="spellEnd"/>
      <w:r w:rsidRPr="00A408BC">
        <w:rPr>
          <w:sz w:val="20"/>
          <w:szCs w:val="20"/>
          <w:lang w:val="en-US"/>
        </w:rPr>
        <w:t xml:space="preserve"> </w:t>
      </w:r>
      <w:proofErr w:type="spellStart"/>
      <w:r w:rsidRPr="00A408BC">
        <w:rPr>
          <w:sz w:val="20"/>
          <w:szCs w:val="20"/>
          <w:lang w:val="en-US"/>
        </w:rPr>
        <w:t>наслеђе</w:t>
      </w:r>
      <w:proofErr w:type="spellEnd"/>
      <w:r w:rsidRPr="00A408BC">
        <w:rPr>
          <w:sz w:val="20"/>
          <w:szCs w:val="20"/>
          <w:lang w:val="en-US"/>
        </w:rPr>
        <w:t xml:space="preserve"> </w:t>
      </w:r>
      <w:proofErr w:type="spellStart"/>
      <w:r w:rsidRPr="00A408BC">
        <w:rPr>
          <w:sz w:val="20"/>
          <w:szCs w:val="20"/>
          <w:lang w:val="en-US"/>
        </w:rPr>
        <w:t>представљају</w:t>
      </w:r>
      <w:proofErr w:type="spellEnd"/>
      <w:r w:rsidRPr="00A408BC">
        <w:rPr>
          <w:sz w:val="20"/>
          <w:szCs w:val="20"/>
          <w:lang w:val="en-US"/>
        </w:rPr>
        <w:t xml:space="preserve">:  </w:t>
      </w:r>
    </w:p>
    <w:p w14:paraId="3C4762EE"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Манастир</w:t>
      </w:r>
      <w:proofErr w:type="spellEnd"/>
      <w:r w:rsidRPr="00A408BC">
        <w:rPr>
          <w:sz w:val="20"/>
          <w:szCs w:val="20"/>
          <w:lang w:val="en-US"/>
        </w:rPr>
        <w:t xml:space="preserve"> „</w:t>
      </w:r>
      <w:proofErr w:type="spellStart"/>
      <w:r w:rsidRPr="00A408BC">
        <w:rPr>
          <w:sz w:val="20"/>
          <w:szCs w:val="20"/>
          <w:lang w:val="en-US"/>
        </w:rPr>
        <w:t>Светих</w:t>
      </w:r>
      <w:proofErr w:type="spellEnd"/>
      <w:r w:rsidRPr="00A408BC">
        <w:rPr>
          <w:sz w:val="20"/>
          <w:szCs w:val="20"/>
          <w:lang w:val="en-US"/>
        </w:rPr>
        <w:t xml:space="preserve"> </w:t>
      </w:r>
      <w:proofErr w:type="spellStart"/>
      <w:proofErr w:type="gramStart"/>
      <w:r w:rsidRPr="00A408BC">
        <w:rPr>
          <w:sz w:val="20"/>
          <w:szCs w:val="20"/>
          <w:lang w:val="en-US"/>
        </w:rPr>
        <w:t>Архнгела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Ковиље</w:t>
      </w:r>
      <w:proofErr w:type="spellEnd"/>
      <w:r w:rsidRPr="00A408BC">
        <w:rPr>
          <w:sz w:val="20"/>
          <w:szCs w:val="20"/>
          <w:lang w:val="en-US"/>
        </w:rPr>
        <w:t xml:space="preserve">. </w:t>
      </w:r>
      <w:proofErr w:type="spellStart"/>
      <w:r w:rsidRPr="00A408BC">
        <w:rPr>
          <w:sz w:val="20"/>
          <w:szCs w:val="20"/>
          <w:lang w:val="en-US"/>
        </w:rPr>
        <w:t>Градња</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здања</w:t>
      </w:r>
      <w:proofErr w:type="spellEnd"/>
      <w:r w:rsidRPr="00A408BC">
        <w:rPr>
          <w:sz w:val="20"/>
          <w:szCs w:val="20"/>
          <w:lang w:val="en-US"/>
        </w:rPr>
        <w:t xml:space="preserve"> </w:t>
      </w:r>
      <w:proofErr w:type="spellStart"/>
      <w:r w:rsidRPr="00A408BC">
        <w:rPr>
          <w:sz w:val="20"/>
          <w:szCs w:val="20"/>
          <w:lang w:val="en-US"/>
        </w:rPr>
        <w:t>смешта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време</w:t>
      </w:r>
      <w:proofErr w:type="spellEnd"/>
      <w:r w:rsidRPr="00A408BC">
        <w:rPr>
          <w:sz w:val="20"/>
          <w:szCs w:val="20"/>
          <w:lang w:val="en-US"/>
        </w:rPr>
        <w:t xml:space="preserve"> XII </w:t>
      </w:r>
      <w:proofErr w:type="spellStart"/>
      <w:r w:rsidRPr="00A408BC">
        <w:rPr>
          <w:sz w:val="20"/>
          <w:szCs w:val="20"/>
          <w:lang w:val="en-US"/>
        </w:rPr>
        <w:t>или</w:t>
      </w:r>
      <w:proofErr w:type="spellEnd"/>
      <w:r w:rsidRPr="00A408BC">
        <w:rPr>
          <w:sz w:val="20"/>
          <w:szCs w:val="20"/>
          <w:lang w:val="en-US"/>
        </w:rPr>
        <w:t xml:space="preserve"> XIII </w:t>
      </w:r>
      <w:proofErr w:type="spellStart"/>
      <w:r w:rsidRPr="00A408BC">
        <w:rPr>
          <w:sz w:val="20"/>
          <w:szCs w:val="20"/>
          <w:lang w:val="en-US"/>
        </w:rPr>
        <w:t>veka</w:t>
      </w:r>
      <w:proofErr w:type="spellEnd"/>
      <w:r w:rsidRPr="00A408BC">
        <w:rPr>
          <w:sz w:val="20"/>
          <w:szCs w:val="20"/>
          <w:lang w:val="en-US"/>
        </w:rPr>
        <w:t xml:space="preserve">. </w:t>
      </w:r>
      <w:proofErr w:type="spellStart"/>
      <w:r w:rsidRPr="00A408BC">
        <w:rPr>
          <w:sz w:val="20"/>
          <w:szCs w:val="20"/>
          <w:lang w:val="en-US"/>
        </w:rPr>
        <w:t>Сада</w:t>
      </w:r>
      <w:proofErr w:type="spellEnd"/>
      <w:r w:rsidRPr="00A408BC">
        <w:rPr>
          <w:sz w:val="20"/>
          <w:szCs w:val="20"/>
          <w:lang w:val="en-US"/>
        </w:rPr>
        <w:t xml:space="preserve"> у </w:t>
      </w:r>
      <w:proofErr w:type="spellStart"/>
      <w:r w:rsidRPr="00A408BC">
        <w:rPr>
          <w:sz w:val="20"/>
          <w:szCs w:val="20"/>
          <w:lang w:val="en-US"/>
        </w:rPr>
        <w:t>манастиру</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6 </w:t>
      </w:r>
      <w:proofErr w:type="spellStart"/>
      <w:r w:rsidRPr="00A408BC">
        <w:rPr>
          <w:sz w:val="20"/>
          <w:szCs w:val="20"/>
          <w:lang w:val="en-US"/>
        </w:rPr>
        <w:t>монахиња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челу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игуманијом</w:t>
      </w:r>
      <w:proofErr w:type="spellEnd"/>
      <w:r w:rsidRPr="00A408BC">
        <w:rPr>
          <w:sz w:val="20"/>
          <w:szCs w:val="20"/>
          <w:lang w:val="en-US"/>
        </w:rPr>
        <w:t xml:space="preserve"> </w:t>
      </w:r>
      <w:proofErr w:type="spellStart"/>
      <w:r w:rsidRPr="00A408BC">
        <w:rPr>
          <w:sz w:val="20"/>
          <w:szCs w:val="20"/>
          <w:lang w:val="en-US"/>
        </w:rPr>
        <w:t>мати</w:t>
      </w:r>
      <w:proofErr w:type="spellEnd"/>
      <w:r w:rsidRPr="00A408BC">
        <w:rPr>
          <w:sz w:val="20"/>
          <w:szCs w:val="20"/>
          <w:lang w:val="en-US"/>
        </w:rPr>
        <w:t xml:space="preserve"> </w:t>
      </w:r>
      <w:proofErr w:type="spellStart"/>
      <w:r w:rsidRPr="00A408BC">
        <w:rPr>
          <w:sz w:val="20"/>
          <w:szCs w:val="20"/>
          <w:lang w:val="en-US"/>
        </w:rPr>
        <w:t>Агрипином</w:t>
      </w:r>
      <w:proofErr w:type="spellEnd"/>
      <w:r w:rsidRPr="00A408BC">
        <w:rPr>
          <w:sz w:val="20"/>
          <w:szCs w:val="20"/>
          <w:lang w:val="en-US"/>
        </w:rPr>
        <w:t>;</w:t>
      </w:r>
    </w:p>
    <w:p w14:paraId="19AB1CBB"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Манастир</w:t>
      </w:r>
      <w:proofErr w:type="spellEnd"/>
      <w:r w:rsidRPr="00A408BC">
        <w:rPr>
          <w:sz w:val="20"/>
          <w:szCs w:val="20"/>
          <w:lang w:val="en-US"/>
        </w:rPr>
        <w:t xml:space="preserve"> „</w:t>
      </w:r>
      <w:proofErr w:type="spellStart"/>
      <w:proofErr w:type="gramStart"/>
      <w:r w:rsidRPr="00A408BC">
        <w:rPr>
          <w:sz w:val="20"/>
          <w:szCs w:val="20"/>
          <w:lang w:val="en-US"/>
        </w:rPr>
        <w:t>Преображење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Придворица</w:t>
      </w:r>
      <w:proofErr w:type="spellEnd"/>
      <w:r w:rsidRPr="00A408BC">
        <w:rPr>
          <w:sz w:val="20"/>
          <w:szCs w:val="20"/>
          <w:lang w:val="en-US"/>
        </w:rPr>
        <w:t xml:space="preserve">.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најзначајнијих</w:t>
      </w:r>
      <w:proofErr w:type="spellEnd"/>
      <w:r w:rsidRPr="00A408BC">
        <w:rPr>
          <w:sz w:val="20"/>
          <w:szCs w:val="20"/>
          <w:lang w:val="en-US"/>
        </w:rPr>
        <w:t xml:space="preserve"> </w:t>
      </w:r>
      <w:proofErr w:type="spellStart"/>
      <w:r w:rsidRPr="00A408BC">
        <w:rPr>
          <w:sz w:val="20"/>
          <w:szCs w:val="20"/>
          <w:lang w:val="en-US"/>
        </w:rPr>
        <w:t>средњовековних</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у </w:t>
      </w:r>
      <w:proofErr w:type="spellStart"/>
      <w:r w:rsidRPr="00A408BC">
        <w:rPr>
          <w:sz w:val="20"/>
          <w:szCs w:val="20"/>
          <w:lang w:val="en-US"/>
        </w:rPr>
        <w:t>моравичком</w:t>
      </w:r>
      <w:proofErr w:type="spellEnd"/>
      <w:r w:rsidRPr="00A408BC">
        <w:rPr>
          <w:sz w:val="20"/>
          <w:szCs w:val="20"/>
          <w:lang w:val="en-US"/>
        </w:rPr>
        <w:t xml:space="preserve"> </w:t>
      </w:r>
      <w:proofErr w:type="spellStart"/>
      <w:r w:rsidRPr="00A408BC">
        <w:rPr>
          <w:sz w:val="20"/>
          <w:szCs w:val="20"/>
          <w:lang w:val="en-US"/>
        </w:rPr>
        <w:t>крају</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28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и 28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Студенице</w:t>
      </w:r>
      <w:proofErr w:type="spellEnd"/>
      <w:r w:rsidRPr="00A408BC">
        <w:rPr>
          <w:sz w:val="20"/>
          <w:szCs w:val="20"/>
          <w:lang w:val="en-US"/>
        </w:rPr>
        <w:t xml:space="preserve">. У </w:t>
      </w:r>
      <w:proofErr w:type="spellStart"/>
      <w:r w:rsidRPr="00A408BC">
        <w:rPr>
          <w:sz w:val="20"/>
          <w:szCs w:val="20"/>
          <w:lang w:val="en-US"/>
        </w:rPr>
        <w:t>почетку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био</w:t>
      </w:r>
      <w:proofErr w:type="spellEnd"/>
      <w:r w:rsidRPr="00A408BC">
        <w:rPr>
          <w:sz w:val="20"/>
          <w:szCs w:val="20"/>
          <w:lang w:val="en-US"/>
        </w:rPr>
        <w:t xml:space="preserve"> </w:t>
      </w:r>
      <w:proofErr w:type="spellStart"/>
      <w:r w:rsidRPr="00A408BC">
        <w:rPr>
          <w:sz w:val="20"/>
          <w:szCs w:val="20"/>
          <w:lang w:val="en-US"/>
        </w:rPr>
        <w:t>женски</w:t>
      </w:r>
      <w:proofErr w:type="spellEnd"/>
      <w:r w:rsidRPr="00A408BC">
        <w:rPr>
          <w:sz w:val="20"/>
          <w:szCs w:val="20"/>
          <w:lang w:val="en-US"/>
        </w:rPr>
        <w:t xml:space="preserve"> </w:t>
      </w:r>
      <w:proofErr w:type="spellStart"/>
      <w:r w:rsidRPr="00A408BC">
        <w:rPr>
          <w:sz w:val="20"/>
          <w:szCs w:val="20"/>
          <w:lang w:val="en-US"/>
        </w:rPr>
        <w:t>манастир</w:t>
      </w:r>
      <w:proofErr w:type="spellEnd"/>
      <w:r w:rsidRPr="00A408BC">
        <w:rPr>
          <w:sz w:val="20"/>
          <w:szCs w:val="20"/>
          <w:lang w:val="en-US"/>
        </w:rPr>
        <w:t xml:space="preserve">, </w:t>
      </w:r>
      <w:proofErr w:type="spellStart"/>
      <w:r w:rsidRPr="00A408BC">
        <w:rPr>
          <w:sz w:val="20"/>
          <w:szCs w:val="20"/>
          <w:lang w:val="en-US"/>
        </w:rPr>
        <w:t>затим</w:t>
      </w:r>
      <w:proofErr w:type="spellEnd"/>
      <w:r w:rsidRPr="00A408BC">
        <w:rPr>
          <w:sz w:val="20"/>
          <w:szCs w:val="20"/>
          <w:lang w:val="en-US"/>
        </w:rPr>
        <w:t xml:space="preserve"> </w:t>
      </w: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би</w:t>
      </w:r>
      <w:proofErr w:type="spellEnd"/>
      <w:r w:rsidRPr="00A408BC">
        <w:rPr>
          <w:sz w:val="20"/>
          <w:szCs w:val="20"/>
          <w:lang w:val="en-US"/>
        </w:rPr>
        <w:t xml:space="preserve"> 2007.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поново</w:t>
      </w:r>
      <w:proofErr w:type="spellEnd"/>
      <w:r w:rsidRPr="00A408BC">
        <w:rPr>
          <w:sz w:val="20"/>
          <w:szCs w:val="20"/>
          <w:lang w:val="en-US"/>
        </w:rPr>
        <w:t xml:space="preserve"> </w:t>
      </w:r>
      <w:proofErr w:type="spellStart"/>
      <w:r w:rsidRPr="00A408BC">
        <w:rPr>
          <w:sz w:val="20"/>
          <w:szCs w:val="20"/>
          <w:lang w:val="en-US"/>
        </w:rPr>
        <w:t>шпроглашен</w:t>
      </w:r>
      <w:proofErr w:type="spellEnd"/>
      <w:r w:rsidRPr="00A408BC">
        <w:rPr>
          <w:sz w:val="20"/>
          <w:szCs w:val="20"/>
          <w:lang w:val="en-US"/>
        </w:rPr>
        <w:t xml:space="preserve"> </w:t>
      </w:r>
      <w:proofErr w:type="spellStart"/>
      <w:r w:rsidRPr="00A408BC">
        <w:rPr>
          <w:sz w:val="20"/>
          <w:szCs w:val="20"/>
          <w:lang w:val="en-US"/>
        </w:rPr>
        <w:t>манастиром</w:t>
      </w:r>
      <w:proofErr w:type="spellEnd"/>
      <w:r w:rsidRPr="00A408BC">
        <w:rPr>
          <w:sz w:val="20"/>
          <w:szCs w:val="20"/>
          <w:lang w:val="en-US"/>
        </w:rPr>
        <w:t xml:space="preserve"> </w:t>
      </w:r>
      <w:proofErr w:type="spellStart"/>
      <w:r w:rsidRPr="00A408BC">
        <w:rPr>
          <w:sz w:val="20"/>
          <w:szCs w:val="20"/>
          <w:lang w:val="en-US"/>
        </w:rPr>
        <w:t>али</w:t>
      </w:r>
      <w:proofErr w:type="spellEnd"/>
      <w:r w:rsidRPr="00A408BC">
        <w:rPr>
          <w:sz w:val="20"/>
          <w:szCs w:val="20"/>
          <w:lang w:val="en-US"/>
        </w:rPr>
        <w:t xml:space="preserve"> </w:t>
      </w:r>
      <w:proofErr w:type="spellStart"/>
      <w:r w:rsidRPr="00A408BC">
        <w:rPr>
          <w:sz w:val="20"/>
          <w:szCs w:val="20"/>
          <w:lang w:val="en-US"/>
        </w:rPr>
        <w:t>овога</w:t>
      </w:r>
      <w:proofErr w:type="spellEnd"/>
      <w:r w:rsidRPr="00A408BC">
        <w:rPr>
          <w:sz w:val="20"/>
          <w:szCs w:val="20"/>
          <w:lang w:val="en-US"/>
        </w:rPr>
        <w:t xml:space="preserve"> </w:t>
      </w:r>
      <w:proofErr w:type="spellStart"/>
      <w:r w:rsidRPr="00A408BC">
        <w:rPr>
          <w:sz w:val="20"/>
          <w:szCs w:val="20"/>
          <w:lang w:val="en-US"/>
        </w:rPr>
        <w:t>пута</w:t>
      </w:r>
      <w:proofErr w:type="spellEnd"/>
      <w:r w:rsidRPr="00A408BC">
        <w:rPr>
          <w:sz w:val="20"/>
          <w:szCs w:val="20"/>
          <w:lang w:val="en-US"/>
        </w:rPr>
        <w:t xml:space="preserve"> </w:t>
      </w:r>
      <w:proofErr w:type="spellStart"/>
      <w:r w:rsidRPr="00A408BC">
        <w:rPr>
          <w:sz w:val="20"/>
          <w:szCs w:val="20"/>
          <w:lang w:val="en-US"/>
        </w:rPr>
        <w:t>мушким</w:t>
      </w:r>
      <w:proofErr w:type="spellEnd"/>
      <w:r w:rsidRPr="00A408BC">
        <w:rPr>
          <w:sz w:val="20"/>
          <w:szCs w:val="20"/>
          <w:lang w:val="en-US"/>
        </w:rPr>
        <w:t xml:space="preserve">. У </w:t>
      </w:r>
      <w:proofErr w:type="spellStart"/>
      <w:r w:rsidRPr="00A408BC">
        <w:rPr>
          <w:sz w:val="20"/>
          <w:szCs w:val="20"/>
          <w:lang w:val="en-US"/>
        </w:rPr>
        <w:t>манастиру</w:t>
      </w:r>
      <w:proofErr w:type="spellEnd"/>
      <w:r w:rsidRPr="00A408BC">
        <w:rPr>
          <w:sz w:val="20"/>
          <w:szCs w:val="20"/>
          <w:lang w:val="en-US"/>
        </w:rPr>
        <w:t xml:space="preserve"> </w:t>
      </w:r>
      <w:proofErr w:type="spellStart"/>
      <w:r w:rsidRPr="00A408BC">
        <w:rPr>
          <w:sz w:val="20"/>
          <w:szCs w:val="20"/>
          <w:lang w:val="en-US"/>
        </w:rPr>
        <w:t>живе</w:t>
      </w:r>
      <w:proofErr w:type="spellEnd"/>
      <w:r w:rsidRPr="00A408BC">
        <w:rPr>
          <w:sz w:val="20"/>
          <w:szCs w:val="20"/>
          <w:lang w:val="en-US"/>
        </w:rPr>
        <w:t xml:space="preserve"> </w:t>
      </w:r>
      <w:proofErr w:type="spellStart"/>
      <w:r w:rsidRPr="00A408BC">
        <w:rPr>
          <w:sz w:val="20"/>
          <w:szCs w:val="20"/>
          <w:lang w:val="en-US"/>
        </w:rPr>
        <w:t>настојатељ</w:t>
      </w:r>
      <w:proofErr w:type="spellEnd"/>
      <w:r w:rsidRPr="00A408BC">
        <w:rPr>
          <w:sz w:val="20"/>
          <w:szCs w:val="20"/>
          <w:lang w:val="en-US"/>
        </w:rPr>
        <w:t xml:space="preserve"> и </w:t>
      </w:r>
      <w:proofErr w:type="spellStart"/>
      <w:r w:rsidRPr="00A408BC">
        <w:rPr>
          <w:sz w:val="20"/>
          <w:szCs w:val="20"/>
          <w:lang w:val="en-US"/>
        </w:rPr>
        <w:t>два</w:t>
      </w:r>
      <w:proofErr w:type="spellEnd"/>
      <w:r w:rsidRPr="00A408BC">
        <w:rPr>
          <w:sz w:val="20"/>
          <w:szCs w:val="20"/>
          <w:lang w:val="en-US"/>
        </w:rPr>
        <w:t xml:space="preserve"> </w:t>
      </w:r>
      <w:proofErr w:type="spellStart"/>
      <w:r w:rsidRPr="00A408BC">
        <w:rPr>
          <w:sz w:val="20"/>
          <w:szCs w:val="20"/>
          <w:lang w:val="en-US"/>
        </w:rPr>
        <w:t>искушеника</w:t>
      </w:r>
      <w:proofErr w:type="spellEnd"/>
      <w:r w:rsidRPr="00A408BC">
        <w:rPr>
          <w:sz w:val="20"/>
          <w:szCs w:val="20"/>
          <w:lang w:val="en-US"/>
        </w:rPr>
        <w:t xml:space="preserve">; </w:t>
      </w:r>
    </w:p>
    <w:p w14:paraId="5479E45C"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Светих</w:t>
      </w:r>
      <w:proofErr w:type="spellEnd"/>
      <w:r w:rsidRPr="00A408BC">
        <w:rPr>
          <w:sz w:val="20"/>
          <w:szCs w:val="20"/>
          <w:lang w:val="en-US"/>
        </w:rPr>
        <w:t xml:space="preserve"> </w:t>
      </w:r>
      <w:proofErr w:type="spellStart"/>
      <w:r w:rsidRPr="00A408BC">
        <w:rPr>
          <w:sz w:val="20"/>
          <w:szCs w:val="20"/>
          <w:lang w:val="en-US"/>
        </w:rPr>
        <w:t>цара</w:t>
      </w:r>
      <w:proofErr w:type="spellEnd"/>
      <w:r w:rsidRPr="00A408BC">
        <w:rPr>
          <w:sz w:val="20"/>
          <w:szCs w:val="20"/>
          <w:lang w:val="en-US"/>
        </w:rPr>
        <w:t xml:space="preserve"> </w:t>
      </w:r>
      <w:proofErr w:type="spellStart"/>
      <w:r w:rsidRPr="00A408BC">
        <w:rPr>
          <w:sz w:val="20"/>
          <w:szCs w:val="20"/>
          <w:lang w:val="en-US"/>
        </w:rPr>
        <w:t>Константина</w:t>
      </w:r>
      <w:proofErr w:type="spellEnd"/>
      <w:r w:rsidRPr="00A408BC">
        <w:rPr>
          <w:sz w:val="20"/>
          <w:szCs w:val="20"/>
          <w:lang w:val="en-US"/>
        </w:rPr>
        <w:t xml:space="preserve"> и </w:t>
      </w:r>
      <w:proofErr w:type="spellStart"/>
      <w:r w:rsidRPr="00A408BC">
        <w:rPr>
          <w:sz w:val="20"/>
          <w:szCs w:val="20"/>
          <w:lang w:val="en-US"/>
        </w:rPr>
        <w:t>царице</w:t>
      </w:r>
      <w:proofErr w:type="spellEnd"/>
      <w:r w:rsidRPr="00A408BC">
        <w:rPr>
          <w:sz w:val="20"/>
          <w:szCs w:val="20"/>
          <w:lang w:val="en-US"/>
        </w:rPr>
        <w:t xml:space="preserve"> </w:t>
      </w:r>
      <w:proofErr w:type="spellStart"/>
      <w:proofErr w:type="gramStart"/>
      <w:r w:rsidRPr="00A408BC">
        <w:rPr>
          <w:sz w:val="20"/>
          <w:szCs w:val="20"/>
          <w:lang w:val="en-US"/>
        </w:rPr>
        <w:t>Јелене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Подигнута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три</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после</w:t>
      </w:r>
      <w:proofErr w:type="spellEnd"/>
      <w:r w:rsidRPr="00A408BC">
        <w:rPr>
          <w:sz w:val="20"/>
          <w:szCs w:val="20"/>
          <w:lang w:val="en-US"/>
        </w:rPr>
        <w:t xml:space="preserve"> </w:t>
      </w:r>
      <w:proofErr w:type="spellStart"/>
      <w:r w:rsidRPr="00A408BC">
        <w:rPr>
          <w:sz w:val="20"/>
          <w:szCs w:val="20"/>
          <w:lang w:val="en-US"/>
        </w:rPr>
        <w:t>настанка</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1836-1838.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прилозима</w:t>
      </w:r>
      <w:proofErr w:type="spellEnd"/>
      <w:r w:rsidRPr="00A408BC">
        <w:rPr>
          <w:sz w:val="20"/>
          <w:szCs w:val="20"/>
          <w:lang w:val="en-US"/>
        </w:rPr>
        <w:t xml:space="preserve"> </w:t>
      </w:r>
      <w:proofErr w:type="spellStart"/>
      <w:r w:rsidRPr="00A408BC">
        <w:rPr>
          <w:sz w:val="20"/>
          <w:szCs w:val="20"/>
          <w:lang w:val="en-US"/>
        </w:rPr>
        <w:t>народа</w:t>
      </w:r>
      <w:proofErr w:type="spellEnd"/>
      <w:r w:rsidRPr="00A408BC">
        <w:rPr>
          <w:sz w:val="20"/>
          <w:szCs w:val="20"/>
          <w:lang w:val="en-US"/>
        </w:rPr>
        <w:t xml:space="preserve">. О </w:t>
      </w:r>
      <w:proofErr w:type="spellStart"/>
      <w:r w:rsidRPr="00A408BC">
        <w:rPr>
          <w:sz w:val="20"/>
          <w:szCs w:val="20"/>
          <w:lang w:val="en-US"/>
        </w:rPr>
        <w:t>њеном</w:t>
      </w:r>
      <w:proofErr w:type="spellEnd"/>
      <w:r w:rsidRPr="00A408BC">
        <w:rPr>
          <w:sz w:val="20"/>
          <w:szCs w:val="20"/>
          <w:lang w:val="en-US"/>
        </w:rPr>
        <w:t xml:space="preserve"> </w:t>
      </w:r>
      <w:proofErr w:type="spellStart"/>
      <w:r w:rsidRPr="00A408BC">
        <w:rPr>
          <w:sz w:val="20"/>
          <w:szCs w:val="20"/>
          <w:lang w:val="en-US"/>
        </w:rPr>
        <w:t>напретку</w:t>
      </w:r>
      <w:proofErr w:type="spellEnd"/>
      <w:r w:rsidRPr="00A408BC">
        <w:rPr>
          <w:sz w:val="20"/>
          <w:szCs w:val="20"/>
          <w:lang w:val="en-US"/>
        </w:rPr>
        <w:t xml:space="preserve"> </w:t>
      </w:r>
      <w:proofErr w:type="spellStart"/>
      <w:r w:rsidRPr="00A408BC">
        <w:rPr>
          <w:sz w:val="20"/>
          <w:szCs w:val="20"/>
          <w:lang w:val="en-US"/>
        </w:rPr>
        <w:t>старао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лично</w:t>
      </w:r>
      <w:proofErr w:type="spellEnd"/>
      <w:r w:rsidRPr="00A408BC">
        <w:rPr>
          <w:sz w:val="20"/>
          <w:szCs w:val="20"/>
          <w:lang w:val="en-US"/>
        </w:rPr>
        <w:t xml:space="preserve"> </w:t>
      </w:r>
      <w:proofErr w:type="spellStart"/>
      <w:r w:rsidRPr="00A408BC">
        <w:rPr>
          <w:sz w:val="20"/>
          <w:szCs w:val="20"/>
          <w:lang w:val="en-US"/>
        </w:rPr>
        <w:t>кнез</w:t>
      </w:r>
      <w:proofErr w:type="spellEnd"/>
      <w:r w:rsidRPr="00A408BC">
        <w:rPr>
          <w:sz w:val="20"/>
          <w:szCs w:val="20"/>
          <w:lang w:val="en-US"/>
        </w:rPr>
        <w:t xml:space="preserve"> </w:t>
      </w:r>
      <w:proofErr w:type="spellStart"/>
      <w:r w:rsidRPr="00A408BC">
        <w:rPr>
          <w:sz w:val="20"/>
          <w:szCs w:val="20"/>
          <w:lang w:val="en-US"/>
        </w:rPr>
        <w:t>Милош</w:t>
      </w:r>
      <w:proofErr w:type="spellEnd"/>
      <w:r w:rsidRPr="00A408BC">
        <w:rPr>
          <w:sz w:val="20"/>
          <w:szCs w:val="20"/>
          <w:lang w:val="en-US"/>
        </w:rPr>
        <w:t xml:space="preserve"> </w:t>
      </w:r>
      <w:proofErr w:type="spellStart"/>
      <w:r w:rsidRPr="00A408BC">
        <w:rPr>
          <w:sz w:val="20"/>
          <w:szCs w:val="20"/>
          <w:lang w:val="en-US"/>
        </w:rPr>
        <w:t>Обреновић</w:t>
      </w:r>
      <w:proofErr w:type="spellEnd"/>
      <w:r w:rsidRPr="00A408BC">
        <w:rPr>
          <w:sz w:val="20"/>
          <w:szCs w:val="20"/>
          <w:lang w:val="en-US"/>
        </w:rPr>
        <w:t xml:space="preserve">. </w:t>
      </w:r>
      <w:proofErr w:type="spellStart"/>
      <w:r w:rsidRPr="00A408BC">
        <w:rPr>
          <w:sz w:val="20"/>
          <w:szCs w:val="20"/>
          <w:lang w:val="en-US"/>
        </w:rPr>
        <w:t>Живопис</w:t>
      </w:r>
      <w:proofErr w:type="spellEnd"/>
      <w:r w:rsidRPr="00A408BC">
        <w:rPr>
          <w:sz w:val="20"/>
          <w:szCs w:val="20"/>
          <w:lang w:val="en-US"/>
        </w:rPr>
        <w:t xml:space="preserve"> и </w:t>
      </w:r>
      <w:proofErr w:type="spellStart"/>
      <w:r w:rsidRPr="00A408BC">
        <w:rPr>
          <w:sz w:val="20"/>
          <w:szCs w:val="20"/>
          <w:lang w:val="en-US"/>
        </w:rPr>
        <w:t>иконостас</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у </w:t>
      </w:r>
      <w:proofErr w:type="spellStart"/>
      <w:r w:rsidRPr="00A408BC">
        <w:rPr>
          <w:sz w:val="20"/>
          <w:szCs w:val="20"/>
          <w:lang w:val="en-US"/>
        </w:rPr>
        <w:t>целини</w:t>
      </w:r>
      <w:proofErr w:type="spellEnd"/>
      <w:r w:rsidRPr="00A408BC">
        <w:rPr>
          <w:sz w:val="20"/>
          <w:szCs w:val="20"/>
          <w:lang w:val="en-US"/>
        </w:rPr>
        <w:t xml:space="preserve"> </w:t>
      </w:r>
      <w:proofErr w:type="spellStart"/>
      <w:r w:rsidRPr="00A408BC">
        <w:rPr>
          <w:sz w:val="20"/>
          <w:szCs w:val="20"/>
          <w:lang w:val="en-US"/>
        </w:rPr>
        <w:t>сачувани</w:t>
      </w:r>
      <w:proofErr w:type="spellEnd"/>
      <w:r w:rsidRPr="00A408BC">
        <w:rPr>
          <w:sz w:val="20"/>
          <w:szCs w:val="20"/>
          <w:lang w:val="en-US"/>
        </w:rPr>
        <w:t xml:space="preserve">, а </w:t>
      </w:r>
      <w:proofErr w:type="spellStart"/>
      <w:r w:rsidRPr="00A408BC">
        <w:rPr>
          <w:sz w:val="20"/>
          <w:szCs w:val="20"/>
          <w:lang w:val="en-US"/>
        </w:rPr>
        <w:t>недавно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извршена</w:t>
      </w:r>
      <w:proofErr w:type="spellEnd"/>
      <w:r w:rsidRPr="00A408BC">
        <w:rPr>
          <w:sz w:val="20"/>
          <w:szCs w:val="20"/>
          <w:lang w:val="en-US"/>
        </w:rPr>
        <w:t xml:space="preserve"> и </w:t>
      </w:r>
      <w:proofErr w:type="spellStart"/>
      <w:r w:rsidRPr="00A408BC">
        <w:rPr>
          <w:sz w:val="20"/>
          <w:szCs w:val="20"/>
          <w:lang w:val="en-US"/>
        </w:rPr>
        <w:t>њихова</w:t>
      </w:r>
      <w:proofErr w:type="spellEnd"/>
      <w:r w:rsidRPr="00A408BC">
        <w:rPr>
          <w:sz w:val="20"/>
          <w:szCs w:val="20"/>
          <w:lang w:val="en-US"/>
        </w:rPr>
        <w:t xml:space="preserve"> </w:t>
      </w:r>
      <w:proofErr w:type="spellStart"/>
      <w:r w:rsidRPr="00A408BC">
        <w:rPr>
          <w:sz w:val="20"/>
          <w:szCs w:val="20"/>
          <w:lang w:val="en-US"/>
        </w:rPr>
        <w:t>рестаурација</w:t>
      </w:r>
      <w:proofErr w:type="spellEnd"/>
      <w:r w:rsidRPr="00A408BC">
        <w:rPr>
          <w:sz w:val="20"/>
          <w:szCs w:val="20"/>
          <w:lang w:val="en-US"/>
        </w:rPr>
        <w:t xml:space="preserve">. </w:t>
      </w:r>
      <w:proofErr w:type="spellStart"/>
      <w:r w:rsidRPr="00A408BC">
        <w:rPr>
          <w:sz w:val="20"/>
          <w:szCs w:val="20"/>
          <w:lang w:val="en-US"/>
        </w:rPr>
        <w:t>Прелепо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архитектонско</w:t>
      </w:r>
      <w:proofErr w:type="spellEnd"/>
      <w:r w:rsidRPr="00A408BC">
        <w:rPr>
          <w:sz w:val="20"/>
          <w:szCs w:val="20"/>
          <w:lang w:val="en-US"/>
        </w:rPr>
        <w:t xml:space="preserve"> </w:t>
      </w:r>
      <w:proofErr w:type="spellStart"/>
      <w:r w:rsidRPr="00A408BC">
        <w:rPr>
          <w:sz w:val="20"/>
          <w:szCs w:val="20"/>
          <w:lang w:val="en-US"/>
        </w:rPr>
        <w:t>здање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заштитом</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
    <w:p w14:paraId="633A80A0"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Светог</w:t>
      </w:r>
      <w:proofErr w:type="spellEnd"/>
      <w:r w:rsidRPr="00A408BC">
        <w:rPr>
          <w:sz w:val="20"/>
          <w:szCs w:val="20"/>
          <w:lang w:val="en-US"/>
        </w:rPr>
        <w:t xml:space="preserve"> </w:t>
      </w:r>
      <w:proofErr w:type="spellStart"/>
      <w:proofErr w:type="gramStart"/>
      <w:r w:rsidRPr="00A408BC">
        <w:rPr>
          <w:sz w:val="20"/>
          <w:szCs w:val="20"/>
          <w:lang w:val="en-US"/>
        </w:rPr>
        <w:t>Николе</w:t>
      </w:r>
      <w:proofErr w:type="spellEnd"/>
      <w:r w:rsidRPr="00A408BC">
        <w:rPr>
          <w:sz w:val="20"/>
          <w:szCs w:val="20"/>
          <w:lang w:val="en-US"/>
        </w:rPr>
        <w:t xml:space="preserve">“ </w:t>
      </w:r>
      <w:proofErr w:type="spellStart"/>
      <w:r w:rsidRPr="00A408BC">
        <w:rPr>
          <w:sz w:val="20"/>
          <w:szCs w:val="20"/>
          <w:lang w:val="en-US"/>
        </w:rPr>
        <w:t>или</w:t>
      </w:r>
      <w:proofErr w:type="spellEnd"/>
      <w:proofErr w:type="gramEnd"/>
      <w:r w:rsidRPr="00A408BC">
        <w:rPr>
          <w:sz w:val="20"/>
          <w:szCs w:val="20"/>
          <w:lang w:val="en-US"/>
        </w:rPr>
        <w:t xml:space="preserve"> „</w:t>
      </w:r>
      <w:proofErr w:type="spellStart"/>
      <w:r w:rsidRPr="00A408BC">
        <w:rPr>
          <w:sz w:val="20"/>
          <w:szCs w:val="20"/>
          <w:lang w:val="en-US"/>
        </w:rPr>
        <w:t>Бела</w:t>
      </w:r>
      <w:proofErr w:type="spellEnd"/>
      <w:r w:rsidRPr="00A408BC">
        <w:rPr>
          <w:sz w:val="20"/>
          <w:szCs w:val="20"/>
          <w:lang w:val="en-US"/>
        </w:rPr>
        <w:t xml:space="preserve"> </w:t>
      </w:r>
      <w:proofErr w:type="spellStart"/>
      <w:r w:rsidRPr="00A408BC">
        <w:rPr>
          <w:sz w:val="20"/>
          <w:szCs w:val="20"/>
          <w:lang w:val="en-US"/>
        </w:rPr>
        <w:t>црква</w:t>
      </w:r>
      <w:proofErr w:type="spellEnd"/>
      <w:r w:rsidRPr="00A408BC">
        <w:rPr>
          <w:sz w:val="20"/>
          <w:szCs w:val="20"/>
          <w:lang w:val="en-US"/>
        </w:rPr>
        <w:t xml:space="preserve">“ - </w:t>
      </w:r>
      <w:proofErr w:type="spellStart"/>
      <w:r w:rsidRPr="00A408BC">
        <w:rPr>
          <w:sz w:val="20"/>
          <w:szCs w:val="20"/>
          <w:lang w:val="en-US"/>
        </w:rPr>
        <w:t>Брезова</w:t>
      </w:r>
      <w:proofErr w:type="spellEnd"/>
      <w:r w:rsidRPr="00A408BC">
        <w:rPr>
          <w:sz w:val="20"/>
          <w:szCs w:val="20"/>
          <w:lang w:val="en-US"/>
        </w:rPr>
        <w:t xml:space="preserve">. </w:t>
      </w:r>
      <w:proofErr w:type="spellStart"/>
      <w:r w:rsidRPr="00A408BC">
        <w:rPr>
          <w:sz w:val="20"/>
          <w:szCs w:val="20"/>
          <w:lang w:val="en-US"/>
        </w:rPr>
        <w:t>Подигао</w:t>
      </w:r>
      <w:proofErr w:type="spellEnd"/>
      <w:r w:rsidRPr="00A408BC">
        <w:rPr>
          <w:sz w:val="20"/>
          <w:szCs w:val="20"/>
          <w:lang w:val="en-US"/>
        </w:rPr>
        <w:t xml:space="preserve"> </w:t>
      </w:r>
      <w:proofErr w:type="spellStart"/>
      <w:r w:rsidRPr="00A408BC">
        <w:rPr>
          <w:sz w:val="20"/>
          <w:szCs w:val="20"/>
          <w:lang w:val="en-US"/>
        </w:rPr>
        <w:t>ју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деспот</w:t>
      </w:r>
      <w:proofErr w:type="spellEnd"/>
      <w:r w:rsidRPr="00A408BC">
        <w:rPr>
          <w:sz w:val="20"/>
          <w:szCs w:val="20"/>
          <w:lang w:val="en-US"/>
        </w:rPr>
        <w:t xml:space="preserve"> </w:t>
      </w:r>
      <w:proofErr w:type="spellStart"/>
      <w:r w:rsidRPr="00A408BC">
        <w:rPr>
          <w:sz w:val="20"/>
          <w:szCs w:val="20"/>
          <w:lang w:val="en-US"/>
        </w:rPr>
        <w:t>Стефан</w:t>
      </w:r>
      <w:proofErr w:type="spellEnd"/>
      <w:r w:rsidRPr="00A408BC">
        <w:rPr>
          <w:sz w:val="20"/>
          <w:szCs w:val="20"/>
          <w:lang w:val="en-US"/>
        </w:rPr>
        <w:t xml:space="preserve"> </w:t>
      </w:r>
      <w:proofErr w:type="spellStart"/>
      <w:r w:rsidRPr="00A408BC">
        <w:rPr>
          <w:sz w:val="20"/>
          <w:szCs w:val="20"/>
          <w:lang w:val="en-US"/>
        </w:rPr>
        <w:t>Лазаревић</w:t>
      </w:r>
      <w:proofErr w:type="spellEnd"/>
      <w:r w:rsidRPr="00A408BC">
        <w:rPr>
          <w:sz w:val="20"/>
          <w:szCs w:val="20"/>
          <w:lang w:val="en-US"/>
        </w:rPr>
        <w:t xml:space="preserve"> а </w:t>
      </w:r>
      <w:proofErr w:type="spellStart"/>
      <w:r w:rsidRPr="00A408BC">
        <w:rPr>
          <w:sz w:val="20"/>
          <w:szCs w:val="20"/>
          <w:lang w:val="en-US"/>
        </w:rPr>
        <w:t>спомиње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и у </w:t>
      </w:r>
      <w:proofErr w:type="spellStart"/>
      <w:r w:rsidRPr="00A408BC">
        <w:rPr>
          <w:sz w:val="20"/>
          <w:szCs w:val="20"/>
          <w:lang w:val="en-US"/>
        </w:rPr>
        <w:t>једној</w:t>
      </w:r>
      <w:proofErr w:type="spellEnd"/>
      <w:r w:rsidRPr="00A408BC">
        <w:rPr>
          <w:sz w:val="20"/>
          <w:szCs w:val="20"/>
          <w:lang w:val="en-US"/>
        </w:rPr>
        <w:t xml:space="preserve"> </w:t>
      </w:r>
      <w:proofErr w:type="spellStart"/>
      <w:r w:rsidRPr="00A408BC">
        <w:rPr>
          <w:sz w:val="20"/>
          <w:szCs w:val="20"/>
          <w:lang w:val="en-US"/>
        </w:rPr>
        <w:t>повељи</w:t>
      </w:r>
      <w:proofErr w:type="spellEnd"/>
      <w:r w:rsidRPr="00A408BC">
        <w:rPr>
          <w:sz w:val="20"/>
          <w:szCs w:val="20"/>
          <w:lang w:val="en-US"/>
        </w:rPr>
        <w:t xml:space="preserve"> </w:t>
      </w:r>
      <w:proofErr w:type="spellStart"/>
      <w:r w:rsidRPr="00A408BC">
        <w:rPr>
          <w:sz w:val="20"/>
          <w:szCs w:val="20"/>
          <w:lang w:val="en-US"/>
        </w:rPr>
        <w:t>цара</w:t>
      </w:r>
      <w:proofErr w:type="spellEnd"/>
      <w:r w:rsidRPr="00A408BC">
        <w:rPr>
          <w:sz w:val="20"/>
          <w:szCs w:val="20"/>
          <w:lang w:val="en-US"/>
        </w:rPr>
        <w:t xml:space="preserve"> </w:t>
      </w:r>
      <w:proofErr w:type="spellStart"/>
      <w:r w:rsidRPr="00A408BC">
        <w:rPr>
          <w:sz w:val="20"/>
          <w:szCs w:val="20"/>
          <w:lang w:val="en-US"/>
        </w:rPr>
        <w:t>Душана</w:t>
      </w:r>
      <w:proofErr w:type="spellEnd"/>
      <w:r w:rsidRPr="00A408BC">
        <w:rPr>
          <w:sz w:val="20"/>
          <w:szCs w:val="20"/>
          <w:lang w:val="en-US"/>
        </w:rPr>
        <w:t xml:space="preserve">. </w:t>
      </w: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удаљена</w:t>
      </w:r>
      <w:proofErr w:type="spellEnd"/>
      <w:r w:rsidRPr="00A408BC">
        <w:rPr>
          <w:sz w:val="20"/>
          <w:szCs w:val="20"/>
          <w:lang w:val="en-US"/>
        </w:rPr>
        <w:t xml:space="preserve"> 26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и </w:t>
      </w:r>
      <w:proofErr w:type="spellStart"/>
      <w:r w:rsidRPr="00A408BC">
        <w:rPr>
          <w:sz w:val="20"/>
          <w:szCs w:val="20"/>
          <w:lang w:val="en-US"/>
        </w:rPr>
        <w:t>стављена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културе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
    <w:p w14:paraId="566566D8"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Светог</w:t>
      </w:r>
      <w:proofErr w:type="spellEnd"/>
      <w:r w:rsidRPr="00A408BC">
        <w:rPr>
          <w:sz w:val="20"/>
          <w:szCs w:val="20"/>
          <w:lang w:val="en-US"/>
        </w:rPr>
        <w:t xml:space="preserve"> </w:t>
      </w:r>
      <w:proofErr w:type="spellStart"/>
      <w:proofErr w:type="gramStart"/>
      <w:r w:rsidRPr="00A408BC">
        <w:rPr>
          <w:sz w:val="20"/>
          <w:szCs w:val="20"/>
          <w:lang w:val="en-US"/>
        </w:rPr>
        <w:t>Николе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Косовица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12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у </w:t>
      </w:r>
      <w:proofErr w:type="spellStart"/>
      <w:r w:rsidRPr="00A408BC">
        <w:rPr>
          <w:sz w:val="20"/>
          <w:szCs w:val="20"/>
          <w:lang w:val="en-US"/>
        </w:rPr>
        <w:t>селу</w:t>
      </w:r>
      <w:proofErr w:type="spellEnd"/>
      <w:r w:rsidRPr="00A408BC">
        <w:rPr>
          <w:sz w:val="20"/>
          <w:szCs w:val="20"/>
          <w:lang w:val="en-US"/>
        </w:rPr>
        <w:t xml:space="preserve"> </w:t>
      </w:r>
      <w:proofErr w:type="spellStart"/>
      <w:r w:rsidRPr="00A408BC">
        <w:rPr>
          <w:sz w:val="20"/>
          <w:szCs w:val="20"/>
          <w:lang w:val="en-US"/>
        </w:rPr>
        <w:t>Косовица</w:t>
      </w:r>
      <w:proofErr w:type="spellEnd"/>
      <w:r w:rsidRPr="00A408BC">
        <w:rPr>
          <w:sz w:val="20"/>
          <w:szCs w:val="20"/>
          <w:lang w:val="en-US"/>
        </w:rPr>
        <w:t xml:space="preserve">; </w:t>
      </w:r>
    </w:p>
    <w:p w14:paraId="0B275BD1"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Светог</w:t>
      </w:r>
      <w:proofErr w:type="spellEnd"/>
      <w:r w:rsidRPr="00A408BC">
        <w:rPr>
          <w:sz w:val="20"/>
          <w:szCs w:val="20"/>
          <w:lang w:val="en-US"/>
        </w:rPr>
        <w:t xml:space="preserve"> </w:t>
      </w:r>
      <w:proofErr w:type="spellStart"/>
      <w:proofErr w:type="gramStart"/>
      <w:r w:rsidRPr="00A408BC">
        <w:rPr>
          <w:sz w:val="20"/>
          <w:szCs w:val="20"/>
          <w:lang w:val="en-US"/>
        </w:rPr>
        <w:t>Саве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Миланџа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37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у </w:t>
      </w:r>
      <w:proofErr w:type="spellStart"/>
      <w:r w:rsidRPr="00A408BC">
        <w:rPr>
          <w:sz w:val="20"/>
          <w:szCs w:val="20"/>
          <w:lang w:val="en-US"/>
        </w:rPr>
        <w:t>Миланџи</w:t>
      </w:r>
      <w:proofErr w:type="spellEnd"/>
      <w:r w:rsidRPr="00A408BC">
        <w:rPr>
          <w:sz w:val="20"/>
          <w:szCs w:val="20"/>
          <w:lang w:val="en-US"/>
        </w:rPr>
        <w:t xml:space="preserve">. </w:t>
      </w:r>
      <w:proofErr w:type="spellStart"/>
      <w:r w:rsidRPr="00A408BC">
        <w:rPr>
          <w:sz w:val="20"/>
          <w:szCs w:val="20"/>
          <w:lang w:val="en-US"/>
        </w:rPr>
        <w:t>Подигао</w:t>
      </w:r>
      <w:proofErr w:type="spellEnd"/>
      <w:r w:rsidRPr="00A408BC">
        <w:rPr>
          <w:sz w:val="20"/>
          <w:szCs w:val="20"/>
          <w:lang w:val="en-US"/>
        </w:rPr>
        <w:t xml:space="preserve"> </w:t>
      </w:r>
      <w:proofErr w:type="spellStart"/>
      <w:r w:rsidRPr="00A408BC">
        <w:rPr>
          <w:sz w:val="20"/>
          <w:szCs w:val="20"/>
          <w:lang w:val="en-US"/>
        </w:rPr>
        <w:t>ју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ужичко</w:t>
      </w:r>
      <w:proofErr w:type="spellEnd"/>
      <w:r w:rsidRPr="00A408BC">
        <w:rPr>
          <w:sz w:val="20"/>
          <w:szCs w:val="20"/>
          <w:lang w:val="en-US"/>
        </w:rPr>
        <w:t xml:space="preserve"> </w:t>
      </w:r>
      <w:proofErr w:type="spellStart"/>
      <w:r w:rsidRPr="00A408BC">
        <w:rPr>
          <w:sz w:val="20"/>
          <w:szCs w:val="20"/>
          <w:lang w:val="en-US"/>
        </w:rPr>
        <w:t>крушевачки</w:t>
      </w:r>
      <w:proofErr w:type="spellEnd"/>
      <w:r w:rsidRPr="00A408BC">
        <w:rPr>
          <w:sz w:val="20"/>
          <w:szCs w:val="20"/>
          <w:lang w:val="en-US"/>
        </w:rPr>
        <w:t xml:space="preserve"> </w:t>
      </w:r>
      <w:proofErr w:type="spellStart"/>
      <w:r w:rsidRPr="00A408BC">
        <w:rPr>
          <w:sz w:val="20"/>
          <w:szCs w:val="20"/>
          <w:lang w:val="en-US"/>
        </w:rPr>
        <w:t>владика</w:t>
      </w:r>
      <w:proofErr w:type="spellEnd"/>
      <w:r w:rsidRPr="00A408BC">
        <w:rPr>
          <w:sz w:val="20"/>
          <w:szCs w:val="20"/>
          <w:lang w:val="en-US"/>
        </w:rPr>
        <w:t xml:space="preserve"> </w:t>
      </w:r>
      <w:proofErr w:type="spellStart"/>
      <w:r w:rsidRPr="00A408BC">
        <w:rPr>
          <w:sz w:val="20"/>
          <w:szCs w:val="20"/>
          <w:lang w:val="en-US"/>
        </w:rPr>
        <w:t>Јоаникије</w:t>
      </w:r>
      <w:proofErr w:type="spellEnd"/>
      <w:r w:rsidRPr="00A408BC">
        <w:rPr>
          <w:sz w:val="20"/>
          <w:szCs w:val="20"/>
          <w:lang w:val="en-US"/>
        </w:rPr>
        <w:t xml:space="preserve"> 1853.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рођен</w:t>
      </w:r>
      <w:proofErr w:type="spellEnd"/>
      <w:r w:rsidRPr="00A408BC">
        <w:rPr>
          <w:sz w:val="20"/>
          <w:szCs w:val="20"/>
          <w:lang w:val="en-US"/>
        </w:rPr>
        <w:t xml:space="preserve"> у </w:t>
      </w:r>
      <w:proofErr w:type="spellStart"/>
      <w:r w:rsidRPr="00A408BC">
        <w:rPr>
          <w:sz w:val="20"/>
          <w:szCs w:val="20"/>
          <w:lang w:val="en-US"/>
        </w:rPr>
        <w:t>овом</w:t>
      </w:r>
      <w:proofErr w:type="spellEnd"/>
      <w:r w:rsidRPr="00A408BC">
        <w:rPr>
          <w:sz w:val="20"/>
          <w:szCs w:val="20"/>
          <w:lang w:val="en-US"/>
        </w:rPr>
        <w:t xml:space="preserve"> </w:t>
      </w:r>
      <w:proofErr w:type="spellStart"/>
      <w:r w:rsidRPr="00A408BC">
        <w:rPr>
          <w:sz w:val="20"/>
          <w:szCs w:val="20"/>
          <w:lang w:val="en-US"/>
        </w:rPr>
        <w:t>селу</w:t>
      </w:r>
      <w:proofErr w:type="spellEnd"/>
      <w:r w:rsidRPr="00A408BC">
        <w:rPr>
          <w:sz w:val="20"/>
          <w:szCs w:val="20"/>
          <w:lang w:val="en-US"/>
        </w:rPr>
        <w:t>;</w:t>
      </w:r>
    </w:p>
    <w:p w14:paraId="7FFA1140"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Светог</w:t>
      </w:r>
      <w:proofErr w:type="spellEnd"/>
      <w:r w:rsidRPr="00A408BC">
        <w:rPr>
          <w:sz w:val="20"/>
          <w:szCs w:val="20"/>
          <w:lang w:val="en-US"/>
        </w:rPr>
        <w:t xml:space="preserve"> </w:t>
      </w:r>
      <w:proofErr w:type="spellStart"/>
      <w:r w:rsidRPr="00A408BC">
        <w:rPr>
          <w:sz w:val="20"/>
          <w:szCs w:val="20"/>
          <w:lang w:val="en-US"/>
        </w:rPr>
        <w:t>Архистратига</w:t>
      </w:r>
      <w:proofErr w:type="spellEnd"/>
      <w:r w:rsidRPr="00A408BC">
        <w:rPr>
          <w:sz w:val="20"/>
          <w:szCs w:val="20"/>
          <w:lang w:val="en-US"/>
        </w:rPr>
        <w:t xml:space="preserve"> </w:t>
      </w:r>
      <w:proofErr w:type="spellStart"/>
      <w:proofErr w:type="gramStart"/>
      <w:r w:rsidRPr="00A408BC">
        <w:rPr>
          <w:sz w:val="20"/>
          <w:szCs w:val="20"/>
          <w:lang w:val="en-US"/>
        </w:rPr>
        <w:t>Михаила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Прилике</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8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
    <w:p w14:paraId="3774CA86"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Црква</w:t>
      </w:r>
      <w:proofErr w:type="spellEnd"/>
      <w:r w:rsidRPr="00A408BC">
        <w:rPr>
          <w:sz w:val="20"/>
          <w:szCs w:val="20"/>
          <w:lang w:val="en-US"/>
        </w:rPr>
        <w:t xml:space="preserve"> „</w:t>
      </w:r>
      <w:proofErr w:type="spellStart"/>
      <w:r w:rsidRPr="00A408BC">
        <w:rPr>
          <w:sz w:val="20"/>
          <w:szCs w:val="20"/>
          <w:lang w:val="en-US"/>
        </w:rPr>
        <w:t>Светог</w:t>
      </w:r>
      <w:proofErr w:type="spellEnd"/>
      <w:r w:rsidRPr="00A408BC">
        <w:rPr>
          <w:sz w:val="20"/>
          <w:szCs w:val="20"/>
          <w:lang w:val="en-US"/>
        </w:rPr>
        <w:t xml:space="preserve"> </w:t>
      </w:r>
      <w:proofErr w:type="spellStart"/>
      <w:proofErr w:type="gramStart"/>
      <w:r w:rsidRPr="00A408BC">
        <w:rPr>
          <w:sz w:val="20"/>
          <w:szCs w:val="20"/>
          <w:lang w:val="en-US"/>
        </w:rPr>
        <w:t>Илије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Куманица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17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у </w:t>
      </w:r>
      <w:proofErr w:type="spellStart"/>
      <w:r w:rsidRPr="00A408BC">
        <w:rPr>
          <w:sz w:val="20"/>
          <w:szCs w:val="20"/>
          <w:lang w:val="en-US"/>
        </w:rPr>
        <w:t>селу</w:t>
      </w:r>
      <w:proofErr w:type="spellEnd"/>
      <w:r w:rsidRPr="00A408BC">
        <w:rPr>
          <w:sz w:val="20"/>
          <w:szCs w:val="20"/>
          <w:lang w:val="en-US"/>
        </w:rPr>
        <w:t xml:space="preserve"> </w:t>
      </w:r>
      <w:proofErr w:type="spellStart"/>
      <w:r w:rsidRPr="00A408BC">
        <w:rPr>
          <w:sz w:val="20"/>
          <w:szCs w:val="20"/>
          <w:lang w:val="en-US"/>
        </w:rPr>
        <w:t>Куманица</w:t>
      </w:r>
      <w:proofErr w:type="spellEnd"/>
      <w:r w:rsidRPr="00A408BC">
        <w:rPr>
          <w:sz w:val="20"/>
          <w:szCs w:val="20"/>
          <w:lang w:val="en-US"/>
        </w:rPr>
        <w:t xml:space="preserve">. </w:t>
      </w:r>
      <w:proofErr w:type="spellStart"/>
      <w:r w:rsidRPr="00A408BC">
        <w:rPr>
          <w:sz w:val="20"/>
          <w:szCs w:val="20"/>
          <w:lang w:val="en-US"/>
        </w:rPr>
        <w:t>Цркви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поклонио</w:t>
      </w:r>
      <w:proofErr w:type="spellEnd"/>
      <w:r w:rsidRPr="00A408BC">
        <w:rPr>
          <w:sz w:val="20"/>
          <w:szCs w:val="20"/>
          <w:lang w:val="en-US"/>
        </w:rPr>
        <w:t xml:space="preserve"> </w:t>
      </w:r>
      <w:proofErr w:type="spellStart"/>
      <w:r w:rsidRPr="00A408BC">
        <w:rPr>
          <w:sz w:val="20"/>
          <w:szCs w:val="20"/>
          <w:lang w:val="en-US"/>
        </w:rPr>
        <w:t>звоно</w:t>
      </w:r>
      <w:proofErr w:type="spellEnd"/>
      <w:r w:rsidRPr="00A408BC">
        <w:rPr>
          <w:sz w:val="20"/>
          <w:szCs w:val="20"/>
          <w:lang w:val="en-US"/>
        </w:rPr>
        <w:t xml:space="preserve"> </w:t>
      </w:r>
      <w:proofErr w:type="spellStart"/>
      <w:r w:rsidRPr="00A408BC">
        <w:rPr>
          <w:sz w:val="20"/>
          <w:szCs w:val="20"/>
          <w:lang w:val="en-US"/>
        </w:rPr>
        <w:t>краљ</w:t>
      </w:r>
      <w:proofErr w:type="spellEnd"/>
      <w:r w:rsidRPr="00A408BC">
        <w:rPr>
          <w:sz w:val="20"/>
          <w:szCs w:val="20"/>
          <w:lang w:val="en-US"/>
        </w:rPr>
        <w:t xml:space="preserve"> </w:t>
      </w:r>
      <w:proofErr w:type="spellStart"/>
      <w:r w:rsidRPr="00A408BC">
        <w:rPr>
          <w:sz w:val="20"/>
          <w:szCs w:val="20"/>
          <w:lang w:val="en-US"/>
        </w:rPr>
        <w:t>Александар</w:t>
      </w:r>
      <w:proofErr w:type="spellEnd"/>
      <w:r w:rsidRPr="00A408BC">
        <w:rPr>
          <w:sz w:val="20"/>
          <w:szCs w:val="20"/>
          <w:lang w:val="en-US"/>
        </w:rPr>
        <w:t xml:space="preserve"> </w:t>
      </w:r>
      <w:proofErr w:type="spellStart"/>
      <w:r w:rsidRPr="00A408BC">
        <w:rPr>
          <w:sz w:val="20"/>
          <w:szCs w:val="20"/>
          <w:lang w:val="en-US"/>
        </w:rPr>
        <w:t>Први</w:t>
      </w:r>
      <w:proofErr w:type="spellEnd"/>
      <w:r w:rsidRPr="00A408BC">
        <w:rPr>
          <w:sz w:val="20"/>
          <w:szCs w:val="20"/>
          <w:lang w:val="en-US"/>
        </w:rPr>
        <w:t xml:space="preserve"> </w:t>
      </w:r>
      <w:proofErr w:type="spellStart"/>
      <w:r w:rsidRPr="00A408BC">
        <w:rPr>
          <w:sz w:val="20"/>
          <w:szCs w:val="20"/>
          <w:lang w:val="en-US"/>
        </w:rPr>
        <w:t>Карађорђевић</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дан</w:t>
      </w:r>
      <w:proofErr w:type="spellEnd"/>
      <w:r w:rsidRPr="00A408BC">
        <w:rPr>
          <w:sz w:val="20"/>
          <w:szCs w:val="20"/>
          <w:lang w:val="en-US"/>
        </w:rPr>
        <w:t xml:space="preserve"> </w:t>
      </w:r>
      <w:proofErr w:type="spellStart"/>
      <w:r w:rsidRPr="00A408BC">
        <w:rPr>
          <w:sz w:val="20"/>
          <w:szCs w:val="20"/>
          <w:lang w:val="en-US"/>
        </w:rPr>
        <w:t>њеног</w:t>
      </w:r>
      <w:proofErr w:type="spellEnd"/>
      <w:r w:rsidRPr="00A408BC">
        <w:rPr>
          <w:sz w:val="20"/>
          <w:szCs w:val="20"/>
          <w:lang w:val="en-US"/>
        </w:rPr>
        <w:t xml:space="preserve"> </w:t>
      </w:r>
      <w:proofErr w:type="spellStart"/>
      <w:r w:rsidRPr="00A408BC">
        <w:rPr>
          <w:sz w:val="20"/>
          <w:szCs w:val="20"/>
          <w:lang w:val="en-US"/>
        </w:rPr>
        <w:t>освећења</w:t>
      </w:r>
      <w:proofErr w:type="spellEnd"/>
      <w:r w:rsidRPr="00A408BC">
        <w:rPr>
          <w:sz w:val="20"/>
          <w:szCs w:val="20"/>
          <w:lang w:val="en-US"/>
        </w:rPr>
        <w:t xml:space="preserve"> 1929.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Стављена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просторно</w:t>
      </w:r>
      <w:proofErr w:type="spellEnd"/>
      <w:r w:rsidRPr="00A408BC">
        <w:rPr>
          <w:sz w:val="20"/>
          <w:szCs w:val="20"/>
          <w:lang w:val="en-US"/>
        </w:rPr>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историјска</w:t>
      </w:r>
      <w:proofErr w:type="spellEnd"/>
      <w:r w:rsidRPr="00A408BC">
        <w:rPr>
          <w:sz w:val="20"/>
          <w:szCs w:val="20"/>
          <w:lang w:val="en-US"/>
        </w:rPr>
        <w:t xml:space="preserve"> </w:t>
      </w:r>
      <w:proofErr w:type="spellStart"/>
      <w:r w:rsidRPr="00A408BC">
        <w:rPr>
          <w:sz w:val="20"/>
          <w:szCs w:val="20"/>
          <w:lang w:val="en-US"/>
        </w:rPr>
        <w:t>целина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
    <w:p w14:paraId="168A3D57"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Спомен</w:t>
      </w:r>
      <w:proofErr w:type="spellEnd"/>
      <w:r w:rsidRPr="00A408BC">
        <w:rPr>
          <w:sz w:val="20"/>
          <w:szCs w:val="20"/>
          <w:lang w:val="en-US"/>
        </w:rPr>
        <w:t xml:space="preserve"> -</w:t>
      </w:r>
      <w:proofErr w:type="spellStart"/>
      <w:r w:rsidRPr="00A408BC">
        <w:rPr>
          <w:sz w:val="20"/>
          <w:szCs w:val="20"/>
          <w:lang w:val="en-US"/>
        </w:rPr>
        <w:t>обележје</w:t>
      </w:r>
      <w:proofErr w:type="spellEnd"/>
      <w:r w:rsidRPr="00A408BC">
        <w:rPr>
          <w:sz w:val="20"/>
          <w:szCs w:val="20"/>
          <w:lang w:val="en-US"/>
        </w:rPr>
        <w:t xml:space="preserve"> „</w:t>
      </w:r>
      <w:proofErr w:type="spellStart"/>
      <w:r w:rsidRPr="00A408BC">
        <w:rPr>
          <w:sz w:val="20"/>
          <w:szCs w:val="20"/>
          <w:lang w:val="en-US"/>
        </w:rPr>
        <w:t>Мајор</w:t>
      </w:r>
      <w:proofErr w:type="spellEnd"/>
      <w:r w:rsidRPr="00A408BC">
        <w:rPr>
          <w:sz w:val="20"/>
          <w:szCs w:val="20"/>
          <w:lang w:val="en-US"/>
        </w:rPr>
        <w:t xml:space="preserve"> </w:t>
      </w:r>
      <w:proofErr w:type="spellStart"/>
      <w:proofErr w:type="gramStart"/>
      <w:r w:rsidRPr="00A408BC">
        <w:rPr>
          <w:sz w:val="20"/>
          <w:szCs w:val="20"/>
          <w:lang w:val="en-US"/>
        </w:rPr>
        <w:t>Илић</w:t>
      </w:r>
      <w:proofErr w:type="spellEnd"/>
      <w:r w:rsidRPr="00A408BC">
        <w:rPr>
          <w:sz w:val="20"/>
          <w:szCs w:val="20"/>
          <w:lang w:val="en-US"/>
        </w:rPr>
        <w:t>“ -</w:t>
      </w:r>
      <w:proofErr w:type="gramEnd"/>
      <w:r w:rsidRPr="00A408BC">
        <w:rPr>
          <w:sz w:val="20"/>
          <w:szCs w:val="20"/>
          <w:lang w:val="en-US"/>
        </w:rPr>
        <w:t xml:space="preserve"> Јавор.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борби</w:t>
      </w:r>
      <w:proofErr w:type="spellEnd"/>
      <w:r w:rsidRPr="00A408BC">
        <w:rPr>
          <w:sz w:val="20"/>
          <w:szCs w:val="20"/>
          <w:lang w:val="en-US"/>
        </w:rPr>
        <w:t xml:space="preserve"> и </w:t>
      </w:r>
      <w:proofErr w:type="spellStart"/>
      <w:r w:rsidRPr="00A408BC">
        <w:rPr>
          <w:sz w:val="20"/>
          <w:szCs w:val="20"/>
          <w:lang w:val="en-US"/>
        </w:rPr>
        <w:t>ратова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вођени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овом</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у </w:t>
      </w:r>
      <w:proofErr w:type="spellStart"/>
      <w:r w:rsidRPr="00A408BC">
        <w:rPr>
          <w:sz w:val="20"/>
          <w:szCs w:val="20"/>
          <w:lang w:val="en-US"/>
        </w:rPr>
        <w:t>различитим</w:t>
      </w:r>
      <w:proofErr w:type="spellEnd"/>
      <w:r w:rsidRPr="00A408BC">
        <w:rPr>
          <w:sz w:val="20"/>
          <w:szCs w:val="20"/>
          <w:lang w:val="en-US"/>
        </w:rPr>
        <w:t xml:space="preserve"> </w:t>
      </w:r>
      <w:proofErr w:type="spellStart"/>
      <w:r w:rsidRPr="00A408BC">
        <w:rPr>
          <w:sz w:val="20"/>
          <w:szCs w:val="20"/>
          <w:lang w:val="en-US"/>
        </w:rPr>
        <w:t>временским</w:t>
      </w:r>
      <w:proofErr w:type="spellEnd"/>
      <w:r w:rsidRPr="00A408BC">
        <w:rPr>
          <w:sz w:val="20"/>
          <w:szCs w:val="20"/>
          <w:lang w:val="en-US"/>
        </w:rPr>
        <w:t xml:space="preserve"> </w:t>
      </w:r>
      <w:proofErr w:type="spellStart"/>
      <w:r w:rsidRPr="00A408BC">
        <w:rPr>
          <w:sz w:val="20"/>
          <w:szCs w:val="20"/>
          <w:lang w:val="en-US"/>
        </w:rPr>
        <w:t>периодима</w:t>
      </w:r>
      <w:proofErr w:type="spellEnd"/>
      <w:r w:rsidRPr="00A408BC">
        <w:rPr>
          <w:sz w:val="20"/>
          <w:szCs w:val="20"/>
          <w:lang w:val="en-US"/>
        </w:rPr>
        <w:t xml:space="preserve">, Јавор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вероватно</w:t>
      </w:r>
      <w:proofErr w:type="spellEnd"/>
      <w:r w:rsidRPr="00A408BC">
        <w:rPr>
          <w:sz w:val="20"/>
          <w:szCs w:val="20"/>
          <w:lang w:val="en-US"/>
        </w:rPr>
        <w:t xml:space="preserve"> „</w:t>
      </w:r>
      <w:proofErr w:type="spellStart"/>
      <w:proofErr w:type="gramStart"/>
      <w:r w:rsidRPr="00A408BC">
        <w:rPr>
          <w:sz w:val="20"/>
          <w:szCs w:val="20"/>
          <w:lang w:val="en-US"/>
        </w:rPr>
        <w:t>најисторискија</w:t>
      </w:r>
      <w:proofErr w:type="spellEnd"/>
      <w:r w:rsidRPr="00A408BC">
        <w:rPr>
          <w:sz w:val="20"/>
          <w:szCs w:val="20"/>
          <w:lang w:val="en-US"/>
        </w:rPr>
        <w:t xml:space="preserve">“ </w:t>
      </w:r>
      <w:proofErr w:type="spellStart"/>
      <w:r w:rsidRPr="00A408BC">
        <w:rPr>
          <w:sz w:val="20"/>
          <w:szCs w:val="20"/>
          <w:lang w:val="en-US"/>
        </w:rPr>
        <w:t>планина</w:t>
      </w:r>
      <w:proofErr w:type="spellEnd"/>
      <w:proofErr w:type="gramEnd"/>
      <w:r w:rsidRPr="00A408BC">
        <w:rPr>
          <w:sz w:val="20"/>
          <w:szCs w:val="20"/>
          <w:lang w:val="en-US"/>
        </w:rPr>
        <w:t xml:space="preserve"> у </w:t>
      </w:r>
      <w:proofErr w:type="spellStart"/>
      <w:r w:rsidRPr="00A408BC">
        <w:rPr>
          <w:sz w:val="20"/>
          <w:szCs w:val="20"/>
          <w:lang w:val="en-US"/>
        </w:rPr>
        <w:t>Србији</w:t>
      </w:r>
      <w:proofErr w:type="spellEnd"/>
      <w:r w:rsidRPr="00A408BC">
        <w:rPr>
          <w:sz w:val="20"/>
          <w:szCs w:val="20"/>
          <w:lang w:val="en-US"/>
        </w:rPr>
        <w:t xml:space="preserve">. </w:t>
      </w:r>
      <w:proofErr w:type="spellStart"/>
      <w:r w:rsidRPr="00A408BC">
        <w:rPr>
          <w:sz w:val="20"/>
          <w:szCs w:val="20"/>
          <w:lang w:val="en-US"/>
        </w:rPr>
        <w:t>Спомен</w:t>
      </w:r>
      <w:proofErr w:type="spellEnd"/>
      <w:r w:rsidRPr="00A408BC">
        <w:rPr>
          <w:sz w:val="20"/>
          <w:szCs w:val="20"/>
          <w:lang w:val="en-US"/>
        </w:rPr>
        <w:t xml:space="preserve"> </w:t>
      </w:r>
      <w:proofErr w:type="spellStart"/>
      <w:r w:rsidRPr="00A408BC">
        <w:rPr>
          <w:sz w:val="20"/>
          <w:szCs w:val="20"/>
          <w:lang w:val="en-US"/>
        </w:rPr>
        <w:t>костурниоца</w:t>
      </w:r>
      <w:proofErr w:type="spellEnd"/>
      <w:r w:rsidRPr="00A408BC">
        <w:rPr>
          <w:sz w:val="20"/>
          <w:szCs w:val="20"/>
          <w:lang w:val="en-US"/>
        </w:rPr>
        <w:t xml:space="preserve"> </w:t>
      </w:r>
      <w:proofErr w:type="spellStart"/>
      <w:r w:rsidRPr="00A408BC">
        <w:rPr>
          <w:sz w:val="20"/>
          <w:szCs w:val="20"/>
          <w:lang w:val="en-US"/>
        </w:rPr>
        <w:t>погинулима</w:t>
      </w:r>
      <w:proofErr w:type="spellEnd"/>
      <w:r w:rsidRPr="00A408BC">
        <w:rPr>
          <w:sz w:val="20"/>
          <w:szCs w:val="20"/>
          <w:lang w:val="en-US"/>
        </w:rPr>
        <w:t xml:space="preserve"> у </w:t>
      </w:r>
      <w:proofErr w:type="spellStart"/>
      <w:r w:rsidRPr="00A408BC">
        <w:rPr>
          <w:sz w:val="20"/>
          <w:szCs w:val="20"/>
          <w:lang w:val="en-US"/>
        </w:rPr>
        <w:t>Јаворском</w:t>
      </w:r>
      <w:proofErr w:type="spellEnd"/>
      <w:r w:rsidRPr="00A408BC">
        <w:rPr>
          <w:sz w:val="20"/>
          <w:szCs w:val="20"/>
          <w:lang w:val="en-US"/>
        </w:rPr>
        <w:t xml:space="preserve"> </w:t>
      </w:r>
      <w:proofErr w:type="spellStart"/>
      <w:r w:rsidRPr="00A408BC">
        <w:rPr>
          <w:sz w:val="20"/>
          <w:szCs w:val="20"/>
          <w:lang w:val="en-US"/>
        </w:rPr>
        <w:t>рату</w:t>
      </w:r>
      <w:proofErr w:type="spellEnd"/>
      <w:r w:rsidRPr="00A408BC">
        <w:rPr>
          <w:sz w:val="20"/>
          <w:szCs w:val="20"/>
          <w:lang w:val="en-US"/>
        </w:rPr>
        <w:t xml:space="preserve"> 1876.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сведочанство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о </w:t>
      </w:r>
      <w:proofErr w:type="spellStart"/>
      <w:r w:rsidRPr="00A408BC">
        <w:rPr>
          <w:sz w:val="20"/>
          <w:szCs w:val="20"/>
          <w:lang w:val="en-US"/>
        </w:rPr>
        <w:t>храбрости</w:t>
      </w:r>
      <w:proofErr w:type="spellEnd"/>
      <w:r w:rsidRPr="00A408BC">
        <w:rPr>
          <w:sz w:val="20"/>
          <w:szCs w:val="20"/>
          <w:lang w:val="en-US"/>
        </w:rPr>
        <w:t xml:space="preserve"> и </w:t>
      </w:r>
      <w:proofErr w:type="spellStart"/>
      <w:r w:rsidRPr="00A408BC">
        <w:rPr>
          <w:sz w:val="20"/>
          <w:szCs w:val="20"/>
          <w:lang w:val="en-US"/>
        </w:rPr>
        <w:t>одважности</w:t>
      </w:r>
      <w:proofErr w:type="spellEnd"/>
      <w:r w:rsidRPr="00A408BC">
        <w:rPr>
          <w:sz w:val="20"/>
          <w:szCs w:val="20"/>
          <w:lang w:val="en-US"/>
        </w:rPr>
        <w:t xml:space="preserve"> </w:t>
      </w:r>
      <w:proofErr w:type="spellStart"/>
      <w:r w:rsidRPr="00A408BC">
        <w:rPr>
          <w:sz w:val="20"/>
          <w:szCs w:val="20"/>
          <w:lang w:val="en-US"/>
        </w:rPr>
        <w:t>српске</w:t>
      </w:r>
      <w:proofErr w:type="spellEnd"/>
      <w:r w:rsidRPr="00A408BC">
        <w:rPr>
          <w:sz w:val="20"/>
          <w:szCs w:val="20"/>
          <w:lang w:val="en-US"/>
        </w:rPr>
        <w:t xml:space="preserve"> </w:t>
      </w:r>
      <w:proofErr w:type="spellStart"/>
      <w:r w:rsidRPr="00A408BC">
        <w:rPr>
          <w:sz w:val="20"/>
          <w:szCs w:val="20"/>
          <w:lang w:val="en-US"/>
        </w:rPr>
        <w:t>војске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Јавору</w:t>
      </w:r>
      <w:proofErr w:type="spellEnd"/>
      <w:r w:rsidRPr="00A408BC">
        <w:rPr>
          <w:sz w:val="20"/>
          <w:szCs w:val="20"/>
          <w:lang w:val="en-US"/>
        </w:rPr>
        <w:t xml:space="preserve">. </w:t>
      </w:r>
      <w:proofErr w:type="spellStart"/>
      <w:r w:rsidRPr="00A408BC">
        <w:rPr>
          <w:sz w:val="20"/>
          <w:szCs w:val="20"/>
          <w:lang w:val="en-US"/>
        </w:rPr>
        <w:t>Овде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народ</w:t>
      </w:r>
      <w:proofErr w:type="spellEnd"/>
      <w:r w:rsidRPr="00A408BC">
        <w:rPr>
          <w:sz w:val="20"/>
          <w:szCs w:val="20"/>
          <w:lang w:val="en-US"/>
        </w:rPr>
        <w:t xml:space="preserve"> </w:t>
      </w:r>
      <w:proofErr w:type="spellStart"/>
      <w:r w:rsidRPr="00A408BC">
        <w:rPr>
          <w:sz w:val="20"/>
          <w:szCs w:val="20"/>
          <w:lang w:val="en-US"/>
        </w:rPr>
        <w:t>подигао</w:t>
      </w:r>
      <w:proofErr w:type="spellEnd"/>
      <w:r w:rsidRPr="00A408BC">
        <w:rPr>
          <w:sz w:val="20"/>
          <w:szCs w:val="20"/>
          <w:lang w:val="en-US"/>
        </w:rPr>
        <w:t xml:space="preserve"> 1907.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легендарном</w:t>
      </w:r>
      <w:proofErr w:type="spellEnd"/>
      <w:r w:rsidRPr="00A408BC">
        <w:rPr>
          <w:sz w:val="20"/>
          <w:szCs w:val="20"/>
          <w:lang w:val="en-US"/>
        </w:rPr>
        <w:t xml:space="preserve"> </w:t>
      </w:r>
      <w:proofErr w:type="spellStart"/>
      <w:r w:rsidRPr="00A408BC">
        <w:rPr>
          <w:sz w:val="20"/>
          <w:szCs w:val="20"/>
          <w:lang w:val="en-US"/>
        </w:rPr>
        <w:t>мајору</w:t>
      </w:r>
      <w:proofErr w:type="spellEnd"/>
      <w:r w:rsidRPr="00A408BC">
        <w:rPr>
          <w:sz w:val="20"/>
          <w:szCs w:val="20"/>
          <w:lang w:val="en-US"/>
        </w:rPr>
        <w:t xml:space="preserve"> </w:t>
      </w:r>
      <w:proofErr w:type="spellStart"/>
      <w:r w:rsidRPr="00A408BC">
        <w:rPr>
          <w:sz w:val="20"/>
          <w:szCs w:val="20"/>
          <w:lang w:val="en-US"/>
        </w:rPr>
        <w:t>Михаилу</w:t>
      </w:r>
      <w:proofErr w:type="spellEnd"/>
      <w:r w:rsidRPr="00A408BC">
        <w:rPr>
          <w:sz w:val="20"/>
          <w:szCs w:val="20"/>
          <w:lang w:val="en-US"/>
        </w:rPr>
        <w:t xml:space="preserve"> </w:t>
      </w:r>
      <w:proofErr w:type="spellStart"/>
      <w:r w:rsidRPr="00A408BC">
        <w:rPr>
          <w:sz w:val="20"/>
          <w:szCs w:val="20"/>
          <w:lang w:val="en-US"/>
        </w:rPr>
        <w:t>Илићу</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proofErr w:type="gram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погинуо</w:t>
      </w:r>
      <w:proofErr w:type="spellEnd"/>
      <w:proofErr w:type="gramEnd"/>
      <w:r w:rsidRPr="00A408BC">
        <w:rPr>
          <w:sz w:val="20"/>
          <w:szCs w:val="20"/>
          <w:lang w:val="en-US"/>
        </w:rPr>
        <w:t xml:space="preserve"> </w:t>
      </w:r>
      <w:proofErr w:type="spellStart"/>
      <w:r w:rsidRPr="00A408BC">
        <w:rPr>
          <w:sz w:val="20"/>
          <w:szCs w:val="20"/>
          <w:lang w:val="en-US"/>
        </w:rPr>
        <w:t>недалеко</w:t>
      </w:r>
      <w:proofErr w:type="spellEnd"/>
      <w:r w:rsidRPr="00A408BC">
        <w:rPr>
          <w:sz w:val="20"/>
          <w:szCs w:val="20"/>
          <w:lang w:val="en-US"/>
        </w:rPr>
        <w:t xml:space="preserve"> </w:t>
      </w:r>
      <w:proofErr w:type="spellStart"/>
      <w:r w:rsidRPr="00A408BC">
        <w:rPr>
          <w:sz w:val="20"/>
          <w:szCs w:val="20"/>
          <w:lang w:val="en-US"/>
        </w:rPr>
        <w:t>одатле</w:t>
      </w:r>
      <w:proofErr w:type="spellEnd"/>
      <w:r w:rsidRPr="00A408BC">
        <w:rPr>
          <w:sz w:val="20"/>
          <w:szCs w:val="20"/>
          <w:lang w:val="en-US"/>
        </w:rPr>
        <w:t xml:space="preserve"> у </w:t>
      </w:r>
      <w:proofErr w:type="spellStart"/>
      <w:r w:rsidRPr="00A408BC">
        <w:rPr>
          <w:sz w:val="20"/>
          <w:szCs w:val="20"/>
          <w:lang w:val="en-US"/>
        </w:rPr>
        <w:t>првом</w:t>
      </w:r>
      <w:proofErr w:type="spellEnd"/>
      <w:r w:rsidRPr="00A408BC">
        <w:rPr>
          <w:sz w:val="20"/>
          <w:szCs w:val="20"/>
          <w:lang w:val="en-US"/>
        </w:rPr>
        <w:t xml:space="preserve"> </w:t>
      </w:r>
      <w:proofErr w:type="spellStart"/>
      <w:r w:rsidRPr="00A408BC">
        <w:rPr>
          <w:sz w:val="20"/>
          <w:szCs w:val="20"/>
          <w:lang w:val="en-US"/>
        </w:rPr>
        <w:t>српско-турском</w:t>
      </w:r>
      <w:proofErr w:type="spellEnd"/>
      <w:r w:rsidRPr="00A408BC">
        <w:rPr>
          <w:sz w:val="20"/>
          <w:szCs w:val="20"/>
          <w:lang w:val="en-US"/>
        </w:rPr>
        <w:t xml:space="preserve">  </w:t>
      </w:r>
      <w:proofErr w:type="spellStart"/>
      <w:r w:rsidRPr="00A408BC">
        <w:rPr>
          <w:sz w:val="20"/>
          <w:szCs w:val="20"/>
          <w:lang w:val="en-US"/>
        </w:rPr>
        <w:t>рату</w:t>
      </w:r>
      <w:proofErr w:type="spellEnd"/>
      <w:r w:rsidRPr="00A408BC">
        <w:rPr>
          <w:sz w:val="20"/>
          <w:szCs w:val="20"/>
          <w:lang w:val="en-US"/>
        </w:rPr>
        <w:t xml:space="preserve"> 1876. </w:t>
      </w:r>
      <w:proofErr w:type="spellStart"/>
      <w:r w:rsidRPr="00A408BC">
        <w:rPr>
          <w:sz w:val="20"/>
          <w:szCs w:val="20"/>
          <w:lang w:val="en-US"/>
        </w:rPr>
        <w:t>године</w:t>
      </w:r>
      <w:proofErr w:type="spellEnd"/>
      <w:r w:rsidRPr="00A408BC">
        <w:rPr>
          <w:sz w:val="20"/>
          <w:szCs w:val="20"/>
          <w:lang w:val="en-US"/>
        </w:rPr>
        <w:t>;</w:t>
      </w:r>
    </w:p>
    <w:p w14:paraId="505FF118"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Школа</w:t>
      </w:r>
      <w:proofErr w:type="spellEnd"/>
      <w:r w:rsidRPr="00A408BC">
        <w:rPr>
          <w:sz w:val="20"/>
          <w:szCs w:val="20"/>
          <w:lang w:val="en-US"/>
        </w:rPr>
        <w:t xml:space="preserve"> у </w:t>
      </w:r>
      <w:proofErr w:type="spellStart"/>
      <w:proofErr w:type="gramStart"/>
      <w:r w:rsidRPr="00A408BC">
        <w:rPr>
          <w:sz w:val="20"/>
          <w:szCs w:val="20"/>
          <w:lang w:val="en-US"/>
        </w:rPr>
        <w:t>Миланџи</w:t>
      </w:r>
      <w:proofErr w:type="spellEnd"/>
      <w:r w:rsidRPr="00A408BC">
        <w:rPr>
          <w:sz w:val="20"/>
          <w:szCs w:val="20"/>
          <w:lang w:val="en-US"/>
        </w:rPr>
        <w:t xml:space="preserve">“ </w:t>
      </w:r>
      <w:proofErr w:type="spellStart"/>
      <w:r w:rsidRPr="00A408BC">
        <w:rPr>
          <w:sz w:val="20"/>
          <w:szCs w:val="20"/>
          <w:lang w:val="en-US"/>
        </w:rPr>
        <w:t>је</w:t>
      </w:r>
      <w:proofErr w:type="spellEnd"/>
      <w:proofErr w:type="gramEnd"/>
      <w:r w:rsidRPr="00A408BC">
        <w:rPr>
          <w:sz w:val="20"/>
          <w:szCs w:val="20"/>
          <w:lang w:val="en-US"/>
        </w:rPr>
        <w:t xml:space="preserve"> </w:t>
      </w:r>
      <w:proofErr w:type="spellStart"/>
      <w:r w:rsidRPr="00A408BC">
        <w:rPr>
          <w:sz w:val="20"/>
          <w:szCs w:val="20"/>
          <w:lang w:val="en-US"/>
        </w:rPr>
        <w:t>подигнута</w:t>
      </w:r>
      <w:proofErr w:type="spellEnd"/>
      <w:r w:rsidRPr="00A408BC">
        <w:rPr>
          <w:sz w:val="20"/>
          <w:szCs w:val="20"/>
          <w:lang w:val="en-US"/>
        </w:rPr>
        <w:t xml:space="preserve"> у </w:t>
      </w:r>
      <w:proofErr w:type="spellStart"/>
      <w:r w:rsidRPr="00A408BC">
        <w:rPr>
          <w:sz w:val="20"/>
          <w:szCs w:val="20"/>
          <w:lang w:val="en-US"/>
        </w:rPr>
        <w:t>селу</w:t>
      </w:r>
      <w:proofErr w:type="spellEnd"/>
      <w:r w:rsidRPr="00A408BC">
        <w:rPr>
          <w:sz w:val="20"/>
          <w:szCs w:val="20"/>
          <w:lang w:val="en-US"/>
        </w:rPr>
        <w:t xml:space="preserve"> </w:t>
      </w:r>
      <w:proofErr w:type="spellStart"/>
      <w:r w:rsidRPr="00A408BC">
        <w:rPr>
          <w:sz w:val="20"/>
          <w:szCs w:val="20"/>
          <w:lang w:val="en-US"/>
        </w:rPr>
        <w:t>Миланџа</w:t>
      </w:r>
      <w:proofErr w:type="spellEnd"/>
      <w:r w:rsidRPr="00A408BC">
        <w:rPr>
          <w:sz w:val="20"/>
          <w:szCs w:val="20"/>
          <w:lang w:val="en-US"/>
        </w:rPr>
        <w:t xml:space="preserve"> 1833.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Била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то</w:t>
      </w:r>
      <w:proofErr w:type="spellEnd"/>
      <w:r w:rsidRPr="00A408BC">
        <w:rPr>
          <w:sz w:val="20"/>
          <w:szCs w:val="20"/>
          <w:lang w:val="en-US"/>
        </w:rPr>
        <w:t xml:space="preserve"> </w:t>
      </w:r>
      <w:proofErr w:type="spellStart"/>
      <w:r w:rsidRPr="00A408BC">
        <w:rPr>
          <w:sz w:val="20"/>
          <w:szCs w:val="20"/>
          <w:lang w:val="en-US"/>
        </w:rPr>
        <w:t>прва</w:t>
      </w:r>
      <w:proofErr w:type="spellEnd"/>
      <w:r w:rsidRPr="00A408BC">
        <w:rPr>
          <w:sz w:val="20"/>
          <w:szCs w:val="20"/>
          <w:lang w:val="en-US"/>
        </w:rPr>
        <w:t xml:space="preserve"> </w:t>
      </w:r>
      <w:proofErr w:type="spellStart"/>
      <w:r w:rsidRPr="00A408BC">
        <w:rPr>
          <w:sz w:val="20"/>
          <w:szCs w:val="20"/>
          <w:lang w:val="en-US"/>
        </w:rPr>
        <w:t>школа</w:t>
      </w:r>
      <w:proofErr w:type="spellEnd"/>
      <w:r w:rsidRPr="00A408BC">
        <w:rPr>
          <w:sz w:val="20"/>
          <w:szCs w:val="20"/>
          <w:lang w:val="en-US"/>
        </w:rPr>
        <w:t xml:space="preserve"> у </w:t>
      </w:r>
      <w:proofErr w:type="spellStart"/>
      <w:r w:rsidRPr="00A408BC">
        <w:rPr>
          <w:sz w:val="20"/>
          <w:szCs w:val="20"/>
          <w:lang w:val="en-US"/>
        </w:rPr>
        <w:t>моравичком</w:t>
      </w:r>
      <w:proofErr w:type="spellEnd"/>
      <w:r w:rsidRPr="00A408BC">
        <w:rPr>
          <w:sz w:val="20"/>
          <w:szCs w:val="20"/>
          <w:lang w:val="en-US"/>
        </w:rPr>
        <w:t xml:space="preserve"> </w:t>
      </w:r>
      <w:proofErr w:type="spellStart"/>
      <w:r w:rsidRPr="00A408BC">
        <w:rPr>
          <w:sz w:val="20"/>
          <w:szCs w:val="20"/>
          <w:lang w:val="en-US"/>
        </w:rPr>
        <w:t>крају</w:t>
      </w:r>
      <w:proofErr w:type="spellEnd"/>
      <w:r w:rsidRPr="00A408BC">
        <w:rPr>
          <w:sz w:val="20"/>
          <w:szCs w:val="20"/>
          <w:lang w:val="en-US"/>
        </w:rPr>
        <w:t xml:space="preserve">. </w:t>
      </w:r>
      <w:proofErr w:type="spellStart"/>
      <w:r w:rsidRPr="00A408BC">
        <w:rPr>
          <w:sz w:val="20"/>
          <w:szCs w:val="20"/>
          <w:lang w:val="en-US"/>
        </w:rPr>
        <w:t>Нова</w:t>
      </w:r>
      <w:proofErr w:type="spellEnd"/>
      <w:r w:rsidRPr="00A408BC">
        <w:rPr>
          <w:sz w:val="20"/>
          <w:szCs w:val="20"/>
          <w:lang w:val="en-US"/>
        </w:rPr>
        <w:t xml:space="preserve"> </w:t>
      </w:r>
      <w:proofErr w:type="spellStart"/>
      <w:r w:rsidRPr="00A408BC">
        <w:rPr>
          <w:sz w:val="20"/>
          <w:szCs w:val="20"/>
          <w:lang w:val="en-US"/>
        </w:rPr>
        <w:t>школска</w:t>
      </w:r>
      <w:proofErr w:type="spellEnd"/>
      <w:r w:rsidRPr="00A408BC">
        <w:rPr>
          <w:sz w:val="20"/>
          <w:szCs w:val="20"/>
          <w:lang w:val="en-US"/>
        </w:rPr>
        <w:t xml:space="preserve"> </w:t>
      </w:r>
      <w:proofErr w:type="spellStart"/>
      <w:r w:rsidRPr="00A408BC">
        <w:rPr>
          <w:sz w:val="20"/>
          <w:szCs w:val="20"/>
          <w:lang w:val="en-US"/>
        </w:rPr>
        <w:t>зграда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подигнута</w:t>
      </w:r>
      <w:proofErr w:type="spellEnd"/>
      <w:r w:rsidRPr="00A408BC">
        <w:rPr>
          <w:sz w:val="20"/>
          <w:szCs w:val="20"/>
          <w:lang w:val="en-US"/>
        </w:rPr>
        <w:t xml:space="preserve"> 1872.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настава</w:t>
      </w:r>
      <w:proofErr w:type="spellEnd"/>
      <w:r w:rsidRPr="00A408BC">
        <w:rPr>
          <w:sz w:val="20"/>
          <w:szCs w:val="20"/>
          <w:lang w:val="en-US"/>
        </w:rPr>
        <w:t xml:space="preserve"> у </w:t>
      </w:r>
      <w:proofErr w:type="spellStart"/>
      <w:r w:rsidRPr="00A408BC">
        <w:rPr>
          <w:sz w:val="20"/>
          <w:szCs w:val="20"/>
          <w:lang w:val="en-US"/>
        </w:rPr>
        <w:t>њој</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извођена</w:t>
      </w:r>
      <w:proofErr w:type="spellEnd"/>
      <w:r w:rsidRPr="00A408BC">
        <w:rPr>
          <w:sz w:val="20"/>
          <w:szCs w:val="20"/>
          <w:lang w:val="en-US"/>
        </w:rPr>
        <w:t xml:space="preserve"> </w:t>
      </w:r>
      <w:proofErr w:type="spellStart"/>
      <w:r w:rsidRPr="00A408BC">
        <w:rPr>
          <w:sz w:val="20"/>
          <w:szCs w:val="20"/>
          <w:lang w:val="en-US"/>
        </w:rPr>
        <w:t>све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1953.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када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школа</w:t>
      </w:r>
      <w:proofErr w:type="spellEnd"/>
      <w:r w:rsidRPr="00A408BC">
        <w:rPr>
          <w:sz w:val="20"/>
          <w:szCs w:val="20"/>
          <w:lang w:val="en-US"/>
        </w:rPr>
        <w:t xml:space="preserve"> </w:t>
      </w:r>
      <w:proofErr w:type="spellStart"/>
      <w:r w:rsidRPr="00A408BC">
        <w:rPr>
          <w:sz w:val="20"/>
          <w:szCs w:val="20"/>
          <w:lang w:val="en-US"/>
        </w:rPr>
        <w:t>заторила</w:t>
      </w:r>
      <w:proofErr w:type="spellEnd"/>
      <w:r w:rsidRPr="00A408BC">
        <w:rPr>
          <w:sz w:val="20"/>
          <w:szCs w:val="20"/>
          <w:lang w:val="en-US"/>
        </w:rPr>
        <w:t xml:space="preserve"> </w:t>
      </w:r>
      <w:proofErr w:type="spellStart"/>
      <w:r w:rsidRPr="00A408BC">
        <w:rPr>
          <w:sz w:val="20"/>
          <w:szCs w:val="20"/>
          <w:lang w:val="en-US"/>
        </w:rPr>
        <w:t>јер</w:t>
      </w:r>
      <w:proofErr w:type="spellEnd"/>
      <w:r w:rsidRPr="00A408BC">
        <w:rPr>
          <w:sz w:val="20"/>
          <w:szCs w:val="20"/>
          <w:lang w:val="en-US"/>
        </w:rPr>
        <w:t xml:space="preserve"> </w:t>
      </w:r>
      <w:proofErr w:type="spellStart"/>
      <w:r w:rsidRPr="00A408BC">
        <w:rPr>
          <w:sz w:val="20"/>
          <w:szCs w:val="20"/>
          <w:lang w:val="en-US"/>
        </w:rPr>
        <w:t>није</w:t>
      </w:r>
      <w:proofErr w:type="spellEnd"/>
      <w:r w:rsidRPr="00A408BC">
        <w:rPr>
          <w:sz w:val="20"/>
          <w:szCs w:val="20"/>
          <w:lang w:val="en-US"/>
        </w:rPr>
        <w:t xml:space="preserve"> </w:t>
      </w:r>
      <w:proofErr w:type="spellStart"/>
      <w:r w:rsidRPr="00A408BC">
        <w:rPr>
          <w:sz w:val="20"/>
          <w:szCs w:val="20"/>
          <w:lang w:val="en-US"/>
        </w:rPr>
        <w:t>имала</w:t>
      </w:r>
      <w:proofErr w:type="spellEnd"/>
      <w:r w:rsidRPr="00A408BC">
        <w:rPr>
          <w:sz w:val="20"/>
          <w:szCs w:val="20"/>
          <w:lang w:val="en-US"/>
        </w:rPr>
        <w:t xml:space="preserve"> </w:t>
      </w:r>
      <w:proofErr w:type="spellStart"/>
      <w:r w:rsidRPr="00A408BC">
        <w:rPr>
          <w:sz w:val="20"/>
          <w:szCs w:val="20"/>
          <w:lang w:val="en-US"/>
        </w:rPr>
        <w:t>довољно</w:t>
      </w:r>
      <w:proofErr w:type="spellEnd"/>
      <w:r w:rsidRPr="00A408BC">
        <w:rPr>
          <w:sz w:val="20"/>
          <w:szCs w:val="20"/>
          <w:lang w:val="en-US"/>
        </w:rPr>
        <w:t xml:space="preserve"> </w:t>
      </w:r>
      <w:proofErr w:type="spellStart"/>
      <w:r w:rsidRPr="00A408BC">
        <w:rPr>
          <w:sz w:val="20"/>
          <w:szCs w:val="20"/>
          <w:lang w:val="en-US"/>
        </w:rPr>
        <w:t>ученика</w:t>
      </w:r>
      <w:proofErr w:type="spellEnd"/>
      <w:r w:rsidRPr="00A408BC">
        <w:rPr>
          <w:sz w:val="20"/>
          <w:szCs w:val="20"/>
          <w:lang w:val="en-US"/>
        </w:rPr>
        <w:t xml:space="preserve">; </w:t>
      </w:r>
    </w:p>
    <w:p w14:paraId="0BB1124B"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Римски</w:t>
      </w:r>
      <w:proofErr w:type="spellEnd"/>
      <w:r w:rsidRPr="00A408BC">
        <w:rPr>
          <w:sz w:val="20"/>
          <w:szCs w:val="20"/>
          <w:lang w:val="en-US"/>
        </w:rPr>
        <w:t xml:space="preserve"> </w:t>
      </w:r>
      <w:proofErr w:type="spellStart"/>
      <w:proofErr w:type="gramStart"/>
      <w:r w:rsidRPr="00A408BC">
        <w:rPr>
          <w:sz w:val="20"/>
          <w:szCs w:val="20"/>
          <w:lang w:val="en-US"/>
        </w:rPr>
        <w:t>мост</w:t>
      </w:r>
      <w:proofErr w:type="spellEnd"/>
      <w:r w:rsidRPr="00A408BC">
        <w:rPr>
          <w:sz w:val="20"/>
          <w:szCs w:val="20"/>
          <w:lang w:val="en-US"/>
        </w:rPr>
        <w:t>“ -</w:t>
      </w:r>
      <w:proofErr w:type="spellStart"/>
      <w:proofErr w:type="gramEnd"/>
      <w:r w:rsidRPr="00A408BC">
        <w:rPr>
          <w:sz w:val="20"/>
          <w:szCs w:val="20"/>
          <w:lang w:val="en-US"/>
        </w:rPr>
        <w:t>Куманица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16-том </w:t>
      </w:r>
      <w:proofErr w:type="spellStart"/>
      <w:r w:rsidRPr="00A408BC">
        <w:rPr>
          <w:sz w:val="20"/>
          <w:szCs w:val="20"/>
          <w:lang w:val="en-US"/>
        </w:rPr>
        <w:t>километру</w:t>
      </w:r>
      <w:proofErr w:type="spellEnd"/>
      <w:r w:rsidRPr="00A408BC">
        <w:rPr>
          <w:sz w:val="20"/>
          <w:szCs w:val="20"/>
          <w:lang w:val="en-US"/>
        </w:rPr>
        <w:t xml:space="preserve"> у </w:t>
      </w:r>
      <w:proofErr w:type="spellStart"/>
      <w:r w:rsidRPr="00A408BC">
        <w:rPr>
          <w:sz w:val="20"/>
          <w:szCs w:val="20"/>
          <w:lang w:val="en-US"/>
        </w:rPr>
        <w:t>правцу</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Голији</w:t>
      </w:r>
      <w:proofErr w:type="spellEnd"/>
      <w:r w:rsidRPr="00A408BC">
        <w:rPr>
          <w:sz w:val="20"/>
          <w:szCs w:val="20"/>
          <w:lang w:val="en-US"/>
        </w:rPr>
        <w:t xml:space="preserve">. </w:t>
      </w:r>
      <w:proofErr w:type="spellStart"/>
      <w:r w:rsidRPr="00A408BC">
        <w:rPr>
          <w:sz w:val="20"/>
          <w:szCs w:val="20"/>
          <w:lang w:val="en-US"/>
        </w:rPr>
        <w:t>Немогуће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утврдити</w:t>
      </w:r>
      <w:proofErr w:type="spellEnd"/>
      <w:r w:rsidRPr="00A408BC">
        <w:rPr>
          <w:sz w:val="20"/>
          <w:szCs w:val="20"/>
          <w:lang w:val="en-US"/>
        </w:rPr>
        <w:t xml:space="preserve"> </w:t>
      </w:r>
      <w:proofErr w:type="spellStart"/>
      <w:r w:rsidRPr="00A408BC">
        <w:rPr>
          <w:sz w:val="20"/>
          <w:szCs w:val="20"/>
          <w:lang w:val="en-US"/>
        </w:rPr>
        <w:t>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и </w:t>
      </w:r>
      <w:proofErr w:type="spellStart"/>
      <w:r w:rsidRPr="00A408BC">
        <w:rPr>
          <w:sz w:val="20"/>
          <w:szCs w:val="20"/>
          <w:lang w:val="en-US"/>
        </w:rPr>
        <w:t>када</w:t>
      </w:r>
      <w:proofErr w:type="spellEnd"/>
      <w:r w:rsidRPr="00A408BC">
        <w:rPr>
          <w:sz w:val="20"/>
          <w:szCs w:val="20"/>
          <w:lang w:val="en-US"/>
        </w:rPr>
        <w:t xml:space="preserve"> </w:t>
      </w:r>
      <w:proofErr w:type="spellStart"/>
      <w:r w:rsidRPr="00A408BC">
        <w:rPr>
          <w:sz w:val="20"/>
          <w:szCs w:val="20"/>
          <w:lang w:val="en-US"/>
        </w:rPr>
        <w:t>подигао</w:t>
      </w:r>
      <w:proofErr w:type="spellEnd"/>
      <w:r w:rsidRPr="00A408BC">
        <w:rPr>
          <w:sz w:val="20"/>
          <w:szCs w:val="20"/>
          <w:lang w:val="en-US"/>
        </w:rPr>
        <w:t xml:space="preserve"> </w:t>
      </w:r>
      <w:proofErr w:type="spellStart"/>
      <w:r w:rsidRPr="00A408BC">
        <w:rPr>
          <w:sz w:val="20"/>
          <w:szCs w:val="20"/>
          <w:lang w:val="en-US"/>
        </w:rPr>
        <w:t>овај</w:t>
      </w:r>
      <w:proofErr w:type="spellEnd"/>
      <w:r w:rsidRPr="00A408BC">
        <w:rPr>
          <w:sz w:val="20"/>
          <w:szCs w:val="20"/>
          <w:lang w:val="en-US"/>
        </w:rPr>
        <w:t xml:space="preserve"> </w:t>
      </w:r>
      <w:proofErr w:type="spellStart"/>
      <w:proofErr w:type="gramStart"/>
      <w:r w:rsidRPr="00A408BC">
        <w:rPr>
          <w:sz w:val="20"/>
          <w:szCs w:val="20"/>
          <w:lang w:val="en-US"/>
        </w:rPr>
        <w:t>мост.Рестаурација</w:t>
      </w:r>
      <w:proofErr w:type="spellEnd"/>
      <w:proofErr w:type="gram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извршена</w:t>
      </w:r>
      <w:proofErr w:type="spellEnd"/>
      <w:r w:rsidRPr="00A408BC">
        <w:rPr>
          <w:sz w:val="20"/>
          <w:szCs w:val="20"/>
          <w:lang w:val="en-US"/>
        </w:rPr>
        <w:t xml:space="preserve"> </w:t>
      </w:r>
      <w:proofErr w:type="spellStart"/>
      <w:r w:rsidRPr="00A408BC">
        <w:rPr>
          <w:sz w:val="20"/>
          <w:szCs w:val="20"/>
          <w:lang w:val="en-US"/>
        </w:rPr>
        <w:t>осамдесетих</w:t>
      </w:r>
      <w:proofErr w:type="spellEnd"/>
      <w:r w:rsidRPr="00A408BC">
        <w:rPr>
          <w:sz w:val="20"/>
          <w:szCs w:val="20"/>
          <w:lang w:val="en-US"/>
        </w:rPr>
        <w:t xml:space="preserve">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прошлог</w:t>
      </w:r>
      <w:proofErr w:type="spellEnd"/>
      <w:r w:rsidRPr="00A408BC">
        <w:rPr>
          <w:sz w:val="20"/>
          <w:szCs w:val="20"/>
          <w:lang w:val="en-US"/>
        </w:rPr>
        <w:t xml:space="preserve"> </w:t>
      </w:r>
      <w:proofErr w:type="spellStart"/>
      <w:r w:rsidRPr="00A408BC">
        <w:rPr>
          <w:sz w:val="20"/>
          <w:szCs w:val="20"/>
          <w:lang w:val="en-US"/>
        </w:rPr>
        <w:t>века</w:t>
      </w:r>
      <w:proofErr w:type="spellEnd"/>
      <w:r w:rsidRPr="00A408BC">
        <w:rPr>
          <w:sz w:val="20"/>
          <w:szCs w:val="20"/>
          <w:lang w:val="en-US"/>
        </w:rPr>
        <w:t xml:space="preserve">; </w:t>
      </w:r>
    </w:p>
    <w:p w14:paraId="2317824B"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Камени</w:t>
      </w:r>
      <w:proofErr w:type="spellEnd"/>
      <w:r w:rsidRPr="00A408BC">
        <w:rPr>
          <w:sz w:val="20"/>
          <w:szCs w:val="20"/>
          <w:lang w:val="en-US"/>
        </w:rPr>
        <w:t xml:space="preserve"> </w:t>
      </w:r>
      <w:proofErr w:type="spellStart"/>
      <w:proofErr w:type="gramStart"/>
      <w:r w:rsidRPr="00A408BC">
        <w:rPr>
          <w:sz w:val="20"/>
          <w:szCs w:val="20"/>
          <w:lang w:val="en-US"/>
        </w:rPr>
        <w:t>мост</w:t>
      </w:r>
      <w:proofErr w:type="spellEnd"/>
      <w:r w:rsidRPr="00A408BC">
        <w:rPr>
          <w:sz w:val="20"/>
          <w:szCs w:val="20"/>
          <w:lang w:val="en-US"/>
        </w:rPr>
        <w:t xml:space="preserve">“ </w:t>
      </w:r>
      <w:proofErr w:type="spellStart"/>
      <w:r w:rsidRPr="00A408BC">
        <w:rPr>
          <w:sz w:val="20"/>
          <w:szCs w:val="20"/>
          <w:lang w:val="en-US"/>
        </w:rPr>
        <w:t>Ивањица</w:t>
      </w:r>
      <w:proofErr w:type="spellEnd"/>
      <w:proofErr w:type="gram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реци</w:t>
      </w:r>
      <w:proofErr w:type="spellEnd"/>
      <w:r w:rsidRPr="00A408BC">
        <w:rPr>
          <w:sz w:val="20"/>
          <w:szCs w:val="20"/>
          <w:lang w:val="en-US"/>
        </w:rPr>
        <w:t xml:space="preserve"> </w:t>
      </w:r>
      <w:proofErr w:type="spellStart"/>
      <w:r w:rsidRPr="00A408BC">
        <w:rPr>
          <w:sz w:val="20"/>
          <w:szCs w:val="20"/>
          <w:lang w:val="en-US"/>
        </w:rPr>
        <w:t>моравици</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Пројектовао</w:t>
      </w:r>
      <w:proofErr w:type="spellEnd"/>
      <w:r w:rsidRPr="00A408BC">
        <w:rPr>
          <w:sz w:val="20"/>
          <w:szCs w:val="20"/>
          <w:lang w:val="en-US"/>
        </w:rPr>
        <w:t xml:space="preserve"> </w:t>
      </w:r>
      <w:proofErr w:type="spellStart"/>
      <w:r w:rsidRPr="00A408BC">
        <w:rPr>
          <w:sz w:val="20"/>
          <w:szCs w:val="20"/>
          <w:lang w:val="en-US"/>
        </w:rPr>
        <w:t>га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инжењер</w:t>
      </w:r>
      <w:proofErr w:type="spellEnd"/>
      <w:r w:rsidRPr="00A408BC">
        <w:rPr>
          <w:sz w:val="20"/>
          <w:szCs w:val="20"/>
          <w:lang w:val="en-US"/>
        </w:rPr>
        <w:t xml:space="preserve"> </w:t>
      </w:r>
      <w:proofErr w:type="spellStart"/>
      <w:r w:rsidRPr="00A408BC">
        <w:rPr>
          <w:sz w:val="20"/>
          <w:szCs w:val="20"/>
          <w:lang w:val="en-US"/>
        </w:rPr>
        <w:t>Миленко</w:t>
      </w:r>
      <w:proofErr w:type="spellEnd"/>
      <w:r w:rsidRPr="00A408BC">
        <w:rPr>
          <w:sz w:val="20"/>
          <w:szCs w:val="20"/>
          <w:lang w:val="en-US"/>
        </w:rPr>
        <w:t xml:space="preserve"> </w:t>
      </w:r>
      <w:proofErr w:type="spellStart"/>
      <w:r w:rsidRPr="00A408BC">
        <w:rPr>
          <w:sz w:val="20"/>
          <w:szCs w:val="20"/>
          <w:lang w:val="en-US"/>
        </w:rPr>
        <w:t>Трудић</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почетку</w:t>
      </w:r>
      <w:proofErr w:type="spellEnd"/>
      <w:r w:rsidRPr="00A408BC">
        <w:rPr>
          <w:sz w:val="20"/>
          <w:szCs w:val="20"/>
          <w:lang w:val="en-US"/>
        </w:rPr>
        <w:t xml:space="preserve"> 20. </w:t>
      </w:r>
      <w:proofErr w:type="spellStart"/>
      <w:r w:rsidRPr="00A408BC">
        <w:rPr>
          <w:sz w:val="20"/>
          <w:szCs w:val="20"/>
          <w:lang w:val="en-US"/>
        </w:rPr>
        <w:t>века</w:t>
      </w:r>
      <w:proofErr w:type="spellEnd"/>
      <w:r w:rsidRPr="00A408BC">
        <w:rPr>
          <w:sz w:val="20"/>
          <w:szCs w:val="20"/>
          <w:lang w:val="en-US"/>
        </w:rPr>
        <w:t xml:space="preserve">. </w:t>
      </w:r>
      <w:proofErr w:type="spellStart"/>
      <w:r w:rsidRPr="00A408BC">
        <w:rPr>
          <w:sz w:val="20"/>
          <w:szCs w:val="20"/>
          <w:lang w:val="en-US"/>
        </w:rPr>
        <w:t>Држава</w:t>
      </w:r>
      <w:proofErr w:type="spellEnd"/>
      <w:r w:rsidRPr="00A408BC">
        <w:rPr>
          <w:sz w:val="20"/>
          <w:szCs w:val="20"/>
          <w:lang w:val="en-US"/>
        </w:rPr>
        <w:t xml:space="preserve"> </w:t>
      </w:r>
      <w:proofErr w:type="spellStart"/>
      <w:r w:rsidRPr="00A408BC">
        <w:rPr>
          <w:sz w:val="20"/>
          <w:szCs w:val="20"/>
          <w:lang w:val="en-US"/>
        </w:rPr>
        <w:t>га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финансирала</w:t>
      </w:r>
      <w:proofErr w:type="spellEnd"/>
      <w:r w:rsidRPr="00A408BC">
        <w:rPr>
          <w:sz w:val="20"/>
          <w:szCs w:val="20"/>
          <w:lang w:val="en-US"/>
        </w:rPr>
        <w:t xml:space="preserve">, а </w:t>
      </w:r>
      <w:proofErr w:type="spellStart"/>
      <w:r w:rsidRPr="00A408BC">
        <w:rPr>
          <w:sz w:val="20"/>
          <w:szCs w:val="20"/>
          <w:lang w:val="en-US"/>
        </w:rPr>
        <w:t>изградња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поверена</w:t>
      </w:r>
      <w:proofErr w:type="spellEnd"/>
      <w:r w:rsidRPr="00A408BC">
        <w:rPr>
          <w:sz w:val="20"/>
          <w:szCs w:val="20"/>
          <w:lang w:val="en-US"/>
        </w:rPr>
        <w:t xml:space="preserve"> </w:t>
      </w:r>
      <w:proofErr w:type="spellStart"/>
      <w:r w:rsidRPr="00A408BC">
        <w:rPr>
          <w:sz w:val="20"/>
          <w:szCs w:val="20"/>
          <w:lang w:val="en-US"/>
        </w:rPr>
        <w:t>познатом</w:t>
      </w:r>
      <w:proofErr w:type="spellEnd"/>
      <w:r w:rsidRPr="00A408BC">
        <w:rPr>
          <w:sz w:val="20"/>
          <w:szCs w:val="20"/>
          <w:lang w:val="en-US"/>
        </w:rPr>
        <w:t xml:space="preserve"> </w:t>
      </w:r>
      <w:proofErr w:type="spellStart"/>
      <w:r w:rsidRPr="00A408BC">
        <w:rPr>
          <w:sz w:val="20"/>
          <w:szCs w:val="20"/>
          <w:lang w:val="en-US"/>
        </w:rPr>
        <w:t>ивањичанину</w:t>
      </w:r>
      <w:proofErr w:type="spellEnd"/>
      <w:r w:rsidRPr="00A408BC">
        <w:rPr>
          <w:sz w:val="20"/>
          <w:szCs w:val="20"/>
          <w:lang w:val="en-US"/>
        </w:rPr>
        <w:t xml:space="preserve"> </w:t>
      </w:r>
      <w:proofErr w:type="spellStart"/>
      <w:r w:rsidRPr="00A408BC">
        <w:rPr>
          <w:sz w:val="20"/>
          <w:szCs w:val="20"/>
          <w:lang w:val="en-US"/>
        </w:rPr>
        <w:t>Благоју</w:t>
      </w:r>
      <w:proofErr w:type="spellEnd"/>
      <w:r w:rsidRPr="00A408BC">
        <w:rPr>
          <w:sz w:val="20"/>
          <w:szCs w:val="20"/>
          <w:lang w:val="en-US"/>
        </w:rPr>
        <w:t xml:space="preserve"> </w:t>
      </w:r>
      <w:proofErr w:type="spellStart"/>
      <w:r w:rsidRPr="00A408BC">
        <w:rPr>
          <w:sz w:val="20"/>
          <w:szCs w:val="20"/>
          <w:lang w:val="en-US"/>
        </w:rPr>
        <w:t>Луковићу</w:t>
      </w:r>
      <w:proofErr w:type="spellEnd"/>
      <w:r w:rsidRPr="00A408BC">
        <w:rPr>
          <w:sz w:val="20"/>
          <w:szCs w:val="20"/>
          <w:lang w:val="en-US"/>
        </w:rPr>
        <w:t xml:space="preserve">. </w:t>
      </w:r>
      <w:proofErr w:type="spellStart"/>
      <w:r w:rsidRPr="00A408BC">
        <w:rPr>
          <w:sz w:val="20"/>
          <w:szCs w:val="20"/>
          <w:lang w:val="en-US"/>
        </w:rPr>
        <w:t>Мост</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завршен</w:t>
      </w:r>
      <w:proofErr w:type="spellEnd"/>
      <w:r w:rsidRPr="00A408BC">
        <w:rPr>
          <w:sz w:val="20"/>
          <w:szCs w:val="20"/>
          <w:lang w:val="en-US"/>
        </w:rPr>
        <w:t xml:space="preserve"> у </w:t>
      </w:r>
      <w:proofErr w:type="spellStart"/>
      <w:r w:rsidRPr="00A408BC">
        <w:rPr>
          <w:sz w:val="20"/>
          <w:szCs w:val="20"/>
          <w:lang w:val="en-US"/>
        </w:rPr>
        <w:t>јесен</w:t>
      </w:r>
      <w:proofErr w:type="spellEnd"/>
      <w:r w:rsidRPr="00A408BC">
        <w:rPr>
          <w:sz w:val="20"/>
          <w:szCs w:val="20"/>
          <w:lang w:val="en-US"/>
        </w:rPr>
        <w:t xml:space="preserve"> 1906.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Био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кажу</w:t>
      </w:r>
      <w:proofErr w:type="spellEnd"/>
      <w:r w:rsidRPr="00A408BC">
        <w:rPr>
          <w:sz w:val="20"/>
          <w:szCs w:val="20"/>
          <w:lang w:val="en-US"/>
        </w:rPr>
        <w:t xml:space="preserve"> </w:t>
      </w:r>
      <w:proofErr w:type="spellStart"/>
      <w:r w:rsidRPr="00A408BC">
        <w:rPr>
          <w:sz w:val="20"/>
          <w:szCs w:val="20"/>
          <w:lang w:val="en-US"/>
        </w:rPr>
        <w:t>једини</w:t>
      </w:r>
      <w:proofErr w:type="spellEnd"/>
      <w:r w:rsidRPr="00A408BC">
        <w:rPr>
          <w:sz w:val="20"/>
          <w:szCs w:val="20"/>
          <w:lang w:val="en-US"/>
        </w:rPr>
        <w:t xml:space="preserve"> </w:t>
      </w:r>
      <w:proofErr w:type="spellStart"/>
      <w:r w:rsidRPr="00A408BC">
        <w:rPr>
          <w:sz w:val="20"/>
          <w:szCs w:val="20"/>
          <w:lang w:val="en-US"/>
        </w:rPr>
        <w:t>једнолучни</w:t>
      </w:r>
      <w:proofErr w:type="spellEnd"/>
      <w:r w:rsidRPr="00A408BC">
        <w:rPr>
          <w:sz w:val="20"/>
          <w:szCs w:val="20"/>
          <w:lang w:val="en-US"/>
        </w:rPr>
        <w:t xml:space="preserve"> </w:t>
      </w:r>
      <w:proofErr w:type="spellStart"/>
      <w:r w:rsidRPr="00A408BC">
        <w:rPr>
          <w:sz w:val="20"/>
          <w:szCs w:val="20"/>
          <w:lang w:val="en-US"/>
        </w:rPr>
        <w:t>мост</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Балкану</w:t>
      </w:r>
      <w:proofErr w:type="spellEnd"/>
      <w:r w:rsidRPr="00A408BC">
        <w:rPr>
          <w:sz w:val="20"/>
          <w:szCs w:val="20"/>
          <w:lang w:val="en-US"/>
        </w:rPr>
        <w:t xml:space="preserve"> </w:t>
      </w:r>
      <w:proofErr w:type="spellStart"/>
      <w:r w:rsidRPr="00A408BC">
        <w:rPr>
          <w:sz w:val="20"/>
          <w:szCs w:val="20"/>
          <w:lang w:val="en-US"/>
        </w:rPr>
        <w:t>тог</w:t>
      </w:r>
      <w:proofErr w:type="spellEnd"/>
      <w:r w:rsidRPr="00A408BC">
        <w:rPr>
          <w:sz w:val="20"/>
          <w:szCs w:val="20"/>
          <w:lang w:val="en-US"/>
        </w:rPr>
        <w:t xml:space="preserve"> </w:t>
      </w:r>
      <w:proofErr w:type="spellStart"/>
      <w:r w:rsidRPr="00A408BC">
        <w:rPr>
          <w:sz w:val="20"/>
          <w:szCs w:val="20"/>
          <w:lang w:val="en-US"/>
        </w:rPr>
        <w:t>времена</w:t>
      </w:r>
      <w:proofErr w:type="spellEnd"/>
      <w:r w:rsidRPr="00A408BC">
        <w:rPr>
          <w:sz w:val="20"/>
          <w:szCs w:val="20"/>
          <w:lang w:val="en-US"/>
        </w:rPr>
        <w:t xml:space="preserve">. </w:t>
      </w:r>
      <w:proofErr w:type="spellStart"/>
      <w:r w:rsidRPr="00A408BC">
        <w:rPr>
          <w:sz w:val="20"/>
          <w:szCs w:val="20"/>
          <w:lang w:val="en-US"/>
        </w:rPr>
        <w:t>Заштићен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добро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изузетног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
    <w:p w14:paraId="57EE2FD1"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Кушића</w:t>
      </w:r>
      <w:proofErr w:type="spellEnd"/>
      <w:r w:rsidRPr="00A408BC">
        <w:rPr>
          <w:sz w:val="20"/>
          <w:szCs w:val="20"/>
          <w:lang w:val="en-US"/>
        </w:rPr>
        <w:t xml:space="preserve"> </w:t>
      </w:r>
      <w:proofErr w:type="spellStart"/>
      <w:proofErr w:type="gramStart"/>
      <w:r w:rsidRPr="00A408BC">
        <w:rPr>
          <w:sz w:val="20"/>
          <w:szCs w:val="20"/>
          <w:lang w:val="en-US"/>
        </w:rPr>
        <w:t>хан</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и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најстаријих</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w:t>
      </w:r>
      <w:proofErr w:type="spellStart"/>
      <w:r w:rsidRPr="00A408BC">
        <w:rPr>
          <w:sz w:val="20"/>
          <w:szCs w:val="20"/>
          <w:lang w:val="en-US"/>
        </w:rPr>
        <w:t>сеоског</w:t>
      </w:r>
      <w:proofErr w:type="spellEnd"/>
      <w:r w:rsidRPr="00A408BC">
        <w:rPr>
          <w:sz w:val="20"/>
          <w:szCs w:val="20"/>
          <w:lang w:val="en-US"/>
        </w:rPr>
        <w:t xml:space="preserve"> </w:t>
      </w:r>
      <w:proofErr w:type="spellStart"/>
      <w:r w:rsidRPr="00A408BC">
        <w:rPr>
          <w:sz w:val="20"/>
          <w:szCs w:val="20"/>
          <w:lang w:val="en-US"/>
        </w:rPr>
        <w:t>неимарства</w:t>
      </w:r>
      <w:proofErr w:type="spellEnd"/>
      <w:r w:rsidRPr="00A408BC">
        <w:rPr>
          <w:sz w:val="20"/>
          <w:szCs w:val="20"/>
          <w:lang w:val="en-US"/>
        </w:rPr>
        <w:t xml:space="preserve"> у </w:t>
      </w:r>
      <w:proofErr w:type="spellStart"/>
      <w:r w:rsidRPr="00A408BC">
        <w:rPr>
          <w:sz w:val="20"/>
          <w:szCs w:val="20"/>
          <w:lang w:val="en-US"/>
        </w:rPr>
        <w:t>Моравичком</w:t>
      </w:r>
      <w:proofErr w:type="spellEnd"/>
      <w:r w:rsidRPr="00A408BC">
        <w:rPr>
          <w:sz w:val="20"/>
          <w:szCs w:val="20"/>
          <w:lang w:val="en-US"/>
        </w:rPr>
        <w:t xml:space="preserve"> </w:t>
      </w:r>
      <w:proofErr w:type="spellStart"/>
      <w:r w:rsidRPr="00A408BC">
        <w:rPr>
          <w:sz w:val="20"/>
          <w:szCs w:val="20"/>
          <w:lang w:val="en-US"/>
        </w:rPr>
        <w:t>крају</w:t>
      </w:r>
      <w:proofErr w:type="spellEnd"/>
      <w:r w:rsidRPr="00A408BC">
        <w:rPr>
          <w:sz w:val="20"/>
          <w:szCs w:val="20"/>
          <w:lang w:val="en-US"/>
        </w:rPr>
        <w:t xml:space="preserve">. </w:t>
      </w:r>
      <w:proofErr w:type="spellStart"/>
      <w:r w:rsidRPr="00A408BC">
        <w:rPr>
          <w:sz w:val="20"/>
          <w:szCs w:val="20"/>
          <w:lang w:val="en-US"/>
        </w:rPr>
        <w:t>Некада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служио</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коначиште</w:t>
      </w:r>
      <w:proofErr w:type="spellEnd"/>
      <w:r w:rsidRPr="00A408BC">
        <w:rPr>
          <w:sz w:val="20"/>
          <w:szCs w:val="20"/>
          <w:lang w:val="en-US"/>
        </w:rPr>
        <w:t xml:space="preserve"> </w:t>
      </w:r>
      <w:proofErr w:type="spellStart"/>
      <w:r w:rsidRPr="00A408BC">
        <w:rPr>
          <w:sz w:val="20"/>
          <w:szCs w:val="20"/>
          <w:lang w:val="en-US"/>
        </w:rPr>
        <w:t>кириџијама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долазили</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Златибора</w:t>
      </w:r>
      <w:proofErr w:type="spellEnd"/>
      <w:r w:rsidRPr="00A408BC">
        <w:rPr>
          <w:sz w:val="20"/>
          <w:szCs w:val="20"/>
          <w:lang w:val="en-US"/>
        </w:rPr>
        <w:t xml:space="preserve"> и </w:t>
      </w:r>
      <w:proofErr w:type="spellStart"/>
      <w:r w:rsidRPr="00A408BC">
        <w:rPr>
          <w:sz w:val="20"/>
          <w:szCs w:val="20"/>
          <w:lang w:val="en-US"/>
        </w:rPr>
        <w:t>Санџака</w:t>
      </w:r>
      <w:proofErr w:type="spellEnd"/>
      <w:r w:rsidRPr="00A408BC">
        <w:rPr>
          <w:sz w:val="20"/>
          <w:szCs w:val="20"/>
          <w:lang w:val="en-US"/>
        </w:rPr>
        <w:t xml:space="preserve">. </w:t>
      </w:r>
      <w:proofErr w:type="spellStart"/>
      <w:r w:rsidRPr="00A408BC">
        <w:rPr>
          <w:sz w:val="20"/>
          <w:szCs w:val="20"/>
          <w:lang w:val="en-US"/>
        </w:rPr>
        <w:t>Сада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смештен</w:t>
      </w:r>
      <w:proofErr w:type="spellEnd"/>
      <w:r w:rsidRPr="00A408BC">
        <w:rPr>
          <w:sz w:val="20"/>
          <w:szCs w:val="20"/>
          <w:lang w:val="en-US"/>
        </w:rPr>
        <w:t xml:space="preserve"> у </w:t>
      </w:r>
      <w:proofErr w:type="spellStart"/>
      <w:r w:rsidRPr="00A408BC">
        <w:rPr>
          <w:sz w:val="20"/>
          <w:szCs w:val="20"/>
          <w:lang w:val="en-US"/>
        </w:rPr>
        <w:t>центру</w:t>
      </w:r>
      <w:proofErr w:type="spellEnd"/>
      <w:r w:rsidRPr="00A408BC">
        <w:rPr>
          <w:sz w:val="20"/>
          <w:szCs w:val="20"/>
          <w:lang w:val="en-US"/>
        </w:rPr>
        <w:t xml:space="preserve"> </w:t>
      </w:r>
      <w:proofErr w:type="spellStart"/>
      <w:r w:rsidRPr="00A408BC">
        <w:rPr>
          <w:sz w:val="20"/>
          <w:szCs w:val="20"/>
          <w:lang w:val="en-US"/>
        </w:rPr>
        <w:t>варошице</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w:t>
      </w:r>
      <w:proofErr w:type="spellStart"/>
      <w:r w:rsidRPr="00A408BC">
        <w:rPr>
          <w:sz w:val="20"/>
          <w:szCs w:val="20"/>
          <w:lang w:val="en-US"/>
        </w:rPr>
        <w:t>Дражи</w:t>
      </w:r>
      <w:proofErr w:type="spellEnd"/>
      <w:r w:rsidRPr="00A408BC">
        <w:rPr>
          <w:sz w:val="20"/>
          <w:szCs w:val="20"/>
          <w:lang w:val="en-US"/>
        </w:rPr>
        <w:t xml:space="preserve"> </w:t>
      </w:r>
      <w:proofErr w:type="spellStart"/>
      <w:r w:rsidRPr="00A408BC">
        <w:rPr>
          <w:sz w:val="20"/>
          <w:szCs w:val="20"/>
          <w:lang w:val="en-US"/>
        </w:rPr>
        <w:t>Михаиловићу</w:t>
      </w:r>
      <w:proofErr w:type="spellEnd"/>
      <w:r w:rsidRPr="00A408BC">
        <w:rPr>
          <w:sz w:val="20"/>
          <w:szCs w:val="20"/>
          <w:lang w:val="en-US"/>
        </w:rPr>
        <w:t xml:space="preserve">. </w:t>
      </w:r>
      <w:proofErr w:type="spellStart"/>
      <w:r w:rsidRPr="00A408BC">
        <w:rPr>
          <w:sz w:val="20"/>
          <w:szCs w:val="20"/>
          <w:lang w:val="en-US"/>
        </w:rPr>
        <w:t>Стављен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непокретно</w:t>
      </w:r>
      <w:proofErr w:type="spellEnd"/>
      <w:r w:rsidRPr="00A408BC">
        <w:rPr>
          <w:sz w:val="20"/>
          <w:szCs w:val="20"/>
          <w:lang w:val="en-US"/>
        </w:rPr>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добро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историјског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
    <w:p w14:paraId="67AD4415"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 xml:space="preserve"> </w:t>
      </w:r>
      <w:proofErr w:type="spellStart"/>
      <w:r w:rsidRPr="00A408BC">
        <w:rPr>
          <w:sz w:val="20"/>
          <w:szCs w:val="20"/>
          <w:lang w:val="en-US"/>
        </w:rPr>
        <w:t>Хидроцентрала</w:t>
      </w:r>
      <w:proofErr w:type="spellEnd"/>
      <w:r w:rsidRPr="00A408BC">
        <w:rPr>
          <w:sz w:val="20"/>
          <w:szCs w:val="20"/>
          <w:lang w:val="en-US"/>
        </w:rPr>
        <w:t xml:space="preserve"> „</w:t>
      </w:r>
      <w:proofErr w:type="spellStart"/>
      <w:proofErr w:type="gramStart"/>
      <w:r w:rsidRPr="00A408BC">
        <w:rPr>
          <w:sz w:val="20"/>
          <w:szCs w:val="20"/>
          <w:lang w:val="en-US"/>
        </w:rPr>
        <w:t>Моравица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Пуштена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рад</w:t>
      </w:r>
      <w:proofErr w:type="spellEnd"/>
      <w:r w:rsidRPr="00A408BC">
        <w:rPr>
          <w:sz w:val="20"/>
          <w:szCs w:val="20"/>
          <w:lang w:val="en-US"/>
        </w:rPr>
        <w:t xml:space="preserve"> 1911.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девета</w:t>
      </w:r>
      <w:proofErr w:type="spellEnd"/>
      <w:r w:rsidRPr="00A408BC">
        <w:rPr>
          <w:sz w:val="20"/>
          <w:szCs w:val="20"/>
          <w:lang w:val="en-US"/>
        </w:rPr>
        <w:t xml:space="preserve"> </w:t>
      </w:r>
      <w:proofErr w:type="spellStart"/>
      <w:r w:rsidRPr="00A408BC">
        <w:rPr>
          <w:sz w:val="20"/>
          <w:szCs w:val="20"/>
          <w:lang w:val="en-US"/>
        </w:rPr>
        <w:t>хидроцентрала</w:t>
      </w:r>
      <w:proofErr w:type="spellEnd"/>
      <w:r w:rsidRPr="00A408BC">
        <w:rPr>
          <w:sz w:val="20"/>
          <w:szCs w:val="20"/>
          <w:lang w:val="en-US"/>
        </w:rPr>
        <w:t xml:space="preserve"> у </w:t>
      </w:r>
      <w:proofErr w:type="spellStart"/>
      <w:r w:rsidRPr="00A408BC">
        <w:rPr>
          <w:sz w:val="20"/>
          <w:szCs w:val="20"/>
          <w:lang w:val="en-US"/>
        </w:rPr>
        <w:t>Србији</w:t>
      </w:r>
      <w:proofErr w:type="spellEnd"/>
      <w:r w:rsidRPr="00A408BC">
        <w:rPr>
          <w:sz w:val="20"/>
          <w:szCs w:val="20"/>
          <w:lang w:val="en-US"/>
        </w:rPr>
        <w:t xml:space="preserve">. </w:t>
      </w:r>
      <w:proofErr w:type="spellStart"/>
      <w:r w:rsidRPr="00A408BC">
        <w:rPr>
          <w:sz w:val="20"/>
          <w:szCs w:val="20"/>
          <w:lang w:val="en-US"/>
        </w:rPr>
        <w:t>Имала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260 KS и </w:t>
      </w:r>
      <w:proofErr w:type="spellStart"/>
      <w:r w:rsidRPr="00A408BC">
        <w:rPr>
          <w:sz w:val="20"/>
          <w:szCs w:val="20"/>
          <w:lang w:val="en-US"/>
        </w:rPr>
        <w:t>осветљавала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варошицу</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1936. </w:t>
      </w:r>
      <w:proofErr w:type="spellStart"/>
      <w:r w:rsidRPr="00A408BC">
        <w:rPr>
          <w:sz w:val="20"/>
          <w:szCs w:val="20"/>
          <w:lang w:val="en-US"/>
        </w:rPr>
        <w:t>изграђена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камено-бетонска</w:t>
      </w:r>
      <w:proofErr w:type="spellEnd"/>
      <w:r w:rsidRPr="00A408BC">
        <w:rPr>
          <w:sz w:val="20"/>
          <w:szCs w:val="20"/>
          <w:lang w:val="en-US"/>
        </w:rPr>
        <w:t xml:space="preserve"> </w:t>
      </w:r>
      <w:proofErr w:type="spellStart"/>
      <w:r w:rsidRPr="00A408BC">
        <w:rPr>
          <w:sz w:val="20"/>
          <w:szCs w:val="20"/>
          <w:lang w:val="en-US"/>
        </w:rPr>
        <w:t>брана</w:t>
      </w:r>
      <w:proofErr w:type="spellEnd"/>
      <w:r w:rsidRPr="00A408BC">
        <w:rPr>
          <w:sz w:val="20"/>
          <w:szCs w:val="20"/>
          <w:lang w:val="en-US"/>
        </w:rPr>
        <w:t xml:space="preserve"> </w:t>
      </w:r>
      <w:proofErr w:type="spellStart"/>
      <w:r w:rsidRPr="00A408BC">
        <w:rPr>
          <w:sz w:val="20"/>
          <w:szCs w:val="20"/>
          <w:lang w:val="en-US"/>
        </w:rPr>
        <w:t>висине</w:t>
      </w:r>
      <w:proofErr w:type="spellEnd"/>
      <w:r w:rsidRPr="00A408BC">
        <w:rPr>
          <w:sz w:val="20"/>
          <w:szCs w:val="20"/>
          <w:lang w:val="en-US"/>
        </w:rPr>
        <w:t xml:space="preserve"> 9 а </w:t>
      </w:r>
      <w:proofErr w:type="spellStart"/>
      <w:r w:rsidRPr="00A408BC">
        <w:rPr>
          <w:sz w:val="20"/>
          <w:szCs w:val="20"/>
          <w:lang w:val="en-US"/>
        </w:rPr>
        <w:t>ширине</w:t>
      </w:r>
      <w:proofErr w:type="spellEnd"/>
      <w:r w:rsidRPr="00A408BC">
        <w:rPr>
          <w:sz w:val="20"/>
          <w:szCs w:val="20"/>
          <w:lang w:val="en-US"/>
        </w:rPr>
        <w:t xml:space="preserve"> 16 </w:t>
      </w:r>
      <w:proofErr w:type="spellStart"/>
      <w:r w:rsidRPr="00A408BC">
        <w:rPr>
          <w:sz w:val="20"/>
          <w:szCs w:val="20"/>
          <w:lang w:val="en-US"/>
        </w:rPr>
        <w:t>метара</w:t>
      </w:r>
      <w:proofErr w:type="spellEnd"/>
      <w:r w:rsidRPr="00A408BC">
        <w:rPr>
          <w:sz w:val="20"/>
          <w:szCs w:val="20"/>
          <w:lang w:val="en-US"/>
        </w:rPr>
        <w:t xml:space="preserve">. </w:t>
      </w:r>
      <w:proofErr w:type="spellStart"/>
      <w:r w:rsidRPr="00A408BC">
        <w:rPr>
          <w:sz w:val="20"/>
          <w:szCs w:val="20"/>
          <w:lang w:val="en-US"/>
        </w:rPr>
        <w:t>Овај</w:t>
      </w:r>
      <w:proofErr w:type="spellEnd"/>
      <w:r w:rsidRPr="00A408BC">
        <w:rPr>
          <w:sz w:val="20"/>
          <w:szCs w:val="20"/>
          <w:lang w:val="en-US"/>
        </w:rPr>
        <w:t xml:space="preserve"> </w:t>
      </w:r>
      <w:proofErr w:type="spellStart"/>
      <w:r w:rsidRPr="00A408BC">
        <w:rPr>
          <w:sz w:val="20"/>
          <w:szCs w:val="20"/>
          <w:lang w:val="en-US"/>
        </w:rPr>
        <w:t>водопад</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туристичка</w:t>
      </w:r>
      <w:proofErr w:type="spellEnd"/>
      <w:r w:rsidRPr="00A408BC">
        <w:rPr>
          <w:sz w:val="20"/>
          <w:szCs w:val="20"/>
          <w:lang w:val="en-US"/>
        </w:rPr>
        <w:t xml:space="preserve"> </w:t>
      </w:r>
      <w:proofErr w:type="spellStart"/>
      <w:r w:rsidRPr="00A408BC">
        <w:rPr>
          <w:sz w:val="20"/>
          <w:szCs w:val="20"/>
          <w:lang w:val="en-US"/>
        </w:rPr>
        <w:t>атракција</w:t>
      </w:r>
      <w:proofErr w:type="spellEnd"/>
      <w:r w:rsidRPr="00A408BC">
        <w:rPr>
          <w:sz w:val="20"/>
          <w:szCs w:val="20"/>
          <w:lang w:val="en-US"/>
        </w:rPr>
        <w:t xml:space="preserve"> и </w:t>
      </w:r>
      <w:proofErr w:type="spellStart"/>
      <w:r w:rsidRPr="00A408BC">
        <w:rPr>
          <w:sz w:val="20"/>
          <w:szCs w:val="20"/>
          <w:lang w:val="en-US"/>
        </w:rPr>
        <w:t>готово</w:t>
      </w:r>
      <w:proofErr w:type="spellEnd"/>
      <w:r w:rsidRPr="00A408BC">
        <w:rPr>
          <w:sz w:val="20"/>
          <w:szCs w:val="20"/>
          <w:lang w:val="en-US"/>
        </w:rPr>
        <w:t xml:space="preserve"> </w:t>
      </w:r>
      <w:proofErr w:type="spellStart"/>
      <w:r w:rsidRPr="00A408BC">
        <w:rPr>
          <w:sz w:val="20"/>
          <w:szCs w:val="20"/>
          <w:lang w:val="en-US"/>
        </w:rPr>
        <w:t>заштитни</w:t>
      </w:r>
      <w:proofErr w:type="spellEnd"/>
      <w:r w:rsidRPr="00A408BC">
        <w:rPr>
          <w:sz w:val="20"/>
          <w:szCs w:val="20"/>
          <w:lang w:val="en-US"/>
        </w:rPr>
        <w:t xml:space="preserve"> </w:t>
      </w:r>
      <w:proofErr w:type="spellStart"/>
      <w:r w:rsidRPr="00A408BC">
        <w:rPr>
          <w:sz w:val="20"/>
          <w:szCs w:val="20"/>
          <w:lang w:val="en-US"/>
        </w:rPr>
        <w:t>знак</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Централа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својеврсни</w:t>
      </w:r>
      <w:proofErr w:type="spellEnd"/>
      <w:r w:rsidRPr="00A408BC">
        <w:rPr>
          <w:sz w:val="20"/>
          <w:szCs w:val="20"/>
          <w:lang w:val="en-US"/>
        </w:rPr>
        <w:t xml:space="preserve"> </w:t>
      </w:r>
      <w:proofErr w:type="spellStart"/>
      <w:r w:rsidRPr="00A408BC">
        <w:rPr>
          <w:sz w:val="20"/>
          <w:szCs w:val="20"/>
          <w:lang w:val="en-US"/>
        </w:rPr>
        <w:t>музеј</w:t>
      </w:r>
      <w:proofErr w:type="spellEnd"/>
      <w:r w:rsidRPr="00A408BC">
        <w:rPr>
          <w:sz w:val="20"/>
          <w:szCs w:val="20"/>
          <w:lang w:val="en-US"/>
        </w:rPr>
        <w:t xml:space="preserve">. </w:t>
      </w:r>
      <w:proofErr w:type="spellStart"/>
      <w:r w:rsidRPr="00A408BC">
        <w:rPr>
          <w:sz w:val="20"/>
          <w:szCs w:val="20"/>
          <w:lang w:val="en-US"/>
        </w:rPr>
        <w:t>Тренутно</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производи</w:t>
      </w:r>
      <w:proofErr w:type="spellEnd"/>
      <w:r w:rsidRPr="00A408BC">
        <w:rPr>
          <w:sz w:val="20"/>
          <w:szCs w:val="20"/>
          <w:lang w:val="en-US"/>
        </w:rPr>
        <w:t xml:space="preserve"> </w:t>
      </w:r>
      <w:proofErr w:type="spellStart"/>
      <w:r w:rsidRPr="00A408BC">
        <w:rPr>
          <w:sz w:val="20"/>
          <w:szCs w:val="20"/>
          <w:lang w:val="en-US"/>
        </w:rPr>
        <w:t>струју</w:t>
      </w:r>
      <w:proofErr w:type="spellEnd"/>
      <w:r w:rsidRPr="00A408BC">
        <w:rPr>
          <w:sz w:val="20"/>
          <w:szCs w:val="20"/>
          <w:lang w:val="en-US"/>
        </w:rPr>
        <w:t xml:space="preserve">. </w:t>
      </w:r>
      <w:proofErr w:type="spellStart"/>
      <w:r w:rsidRPr="00A408BC">
        <w:rPr>
          <w:sz w:val="20"/>
          <w:szCs w:val="20"/>
          <w:lang w:val="en-US"/>
        </w:rPr>
        <w:t>Непокретно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lastRenderedPageBreak/>
        <w:t>културно</w:t>
      </w:r>
      <w:proofErr w:type="spellEnd"/>
      <w:r w:rsidRPr="00A408BC">
        <w:rPr>
          <w:sz w:val="20"/>
          <w:szCs w:val="20"/>
          <w:lang w:val="en-US"/>
        </w:rPr>
        <w:t xml:space="preserve"> </w:t>
      </w:r>
      <w:proofErr w:type="spellStart"/>
      <w:r w:rsidRPr="00A408BC">
        <w:rPr>
          <w:sz w:val="20"/>
          <w:szCs w:val="20"/>
          <w:lang w:val="en-US"/>
        </w:rPr>
        <w:t>добро</w:t>
      </w:r>
      <w:proofErr w:type="spellEnd"/>
      <w:r w:rsidRPr="00A408BC">
        <w:rPr>
          <w:sz w:val="20"/>
          <w:szCs w:val="20"/>
          <w:lang w:val="en-US"/>
        </w:rPr>
        <w:t xml:space="preserve">, </w:t>
      </w:r>
      <w:proofErr w:type="spellStart"/>
      <w:r w:rsidRPr="00A408BC">
        <w:rPr>
          <w:sz w:val="20"/>
          <w:szCs w:val="20"/>
          <w:lang w:val="en-US"/>
        </w:rPr>
        <w:t>просторно</w:t>
      </w:r>
      <w:proofErr w:type="spellEnd"/>
      <w:r w:rsidRPr="00A408BC">
        <w:rPr>
          <w:sz w:val="20"/>
          <w:szCs w:val="20"/>
          <w:lang w:val="en-US"/>
        </w:rPr>
        <w:t xml:space="preserve"> </w:t>
      </w:r>
      <w:proofErr w:type="spellStart"/>
      <w:r w:rsidRPr="00A408BC">
        <w:rPr>
          <w:sz w:val="20"/>
          <w:szCs w:val="20"/>
          <w:lang w:val="en-US"/>
        </w:rPr>
        <w:t>културно-историјска</w:t>
      </w:r>
      <w:proofErr w:type="spellEnd"/>
      <w:r w:rsidRPr="00A408BC">
        <w:rPr>
          <w:sz w:val="20"/>
          <w:szCs w:val="20"/>
          <w:lang w:val="en-US"/>
        </w:rPr>
        <w:t xml:space="preserve"> </w:t>
      </w:r>
      <w:proofErr w:type="spellStart"/>
      <w:r w:rsidRPr="00A408BC">
        <w:rPr>
          <w:sz w:val="20"/>
          <w:szCs w:val="20"/>
          <w:lang w:val="en-US"/>
        </w:rPr>
        <w:t>целина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roofErr w:type="spellStart"/>
      <w:r w:rsidRPr="00A408BC">
        <w:rPr>
          <w:sz w:val="20"/>
          <w:szCs w:val="20"/>
          <w:lang w:val="en-US"/>
        </w:rPr>
        <w:t>Брана</w:t>
      </w:r>
      <w:proofErr w:type="spellEnd"/>
      <w:r w:rsidRPr="00A408BC">
        <w:rPr>
          <w:sz w:val="20"/>
          <w:szCs w:val="20"/>
          <w:lang w:val="en-US"/>
        </w:rPr>
        <w:t xml:space="preserve"> и </w:t>
      </w:r>
      <w:proofErr w:type="spellStart"/>
      <w:r w:rsidRPr="00A408BC">
        <w:rPr>
          <w:sz w:val="20"/>
          <w:szCs w:val="20"/>
          <w:lang w:val="en-US"/>
        </w:rPr>
        <w:t>хидроцентрала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комплетно</w:t>
      </w:r>
      <w:proofErr w:type="spellEnd"/>
      <w:r w:rsidRPr="00A408BC">
        <w:rPr>
          <w:sz w:val="20"/>
          <w:szCs w:val="20"/>
          <w:lang w:val="en-US"/>
        </w:rPr>
        <w:t xml:space="preserve"> </w:t>
      </w:r>
      <w:proofErr w:type="spellStart"/>
      <w:r w:rsidRPr="00A408BC">
        <w:rPr>
          <w:sz w:val="20"/>
          <w:szCs w:val="20"/>
          <w:lang w:val="en-US"/>
        </w:rPr>
        <w:t>реконструисане</w:t>
      </w:r>
      <w:proofErr w:type="spellEnd"/>
      <w:r w:rsidRPr="00A408BC">
        <w:rPr>
          <w:sz w:val="20"/>
          <w:szCs w:val="20"/>
          <w:lang w:val="en-US"/>
        </w:rPr>
        <w:t xml:space="preserve"> и у </w:t>
      </w:r>
      <w:proofErr w:type="spellStart"/>
      <w:r w:rsidRPr="00A408BC">
        <w:rPr>
          <w:sz w:val="20"/>
          <w:szCs w:val="20"/>
          <w:lang w:val="en-US"/>
        </w:rPr>
        <w:t>ту</w:t>
      </w:r>
      <w:proofErr w:type="spellEnd"/>
      <w:r w:rsidRPr="00A408BC">
        <w:rPr>
          <w:sz w:val="20"/>
          <w:szCs w:val="20"/>
          <w:lang w:val="en-US"/>
        </w:rPr>
        <w:t xml:space="preserve"> </w:t>
      </w:r>
      <w:proofErr w:type="spellStart"/>
      <w:r w:rsidRPr="00A408BC">
        <w:rPr>
          <w:sz w:val="20"/>
          <w:szCs w:val="20"/>
          <w:lang w:val="en-US"/>
        </w:rPr>
        <w:t>част</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2011.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приређена</w:t>
      </w:r>
      <w:proofErr w:type="spellEnd"/>
      <w:r w:rsidRPr="00A408BC">
        <w:rPr>
          <w:sz w:val="20"/>
          <w:szCs w:val="20"/>
          <w:lang w:val="en-US"/>
        </w:rPr>
        <w:t xml:space="preserve"> </w:t>
      </w:r>
      <w:proofErr w:type="spellStart"/>
      <w:r w:rsidRPr="00A408BC">
        <w:rPr>
          <w:sz w:val="20"/>
          <w:szCs w:val="20"/>
          <w:lang w:val="en-US"/>
        </w:rPr>
        <w:t>велика</w:t>
      </w:r>
      <w:proofErr w:type="spellEnd"/>
      <w:r w:rsidRPr="00A408BC">
        <w:rPr>
          <w:sz w:val="20"/>
          <w:szCs w:val="20"/>
          <w:lang w:val="en-US"/>
        </w:rPr>
        <w:t xml:space="preserve"> </w:t>
      </w:r>
      <w:proofErr w:type="spellStart"/>
      <w:r w:rsidRPr="00A408BC">
        <w:rPr>
          <w:sz w:val="20"/>
          <w:szCs w:val="20"/>
          <w:lang w:val="en-US"/>
        </w:rPr>
        <w:t>свечаност</w:t>
      </w:r>
      <w:proofErr w:type="spellEnd"/>
      <w:r w:rsidRPr="00A408BC">
        <w:rPr>
          <w:sz w:val="20"/>
          <w:szCs w:val="20"/>
          <w:lang w:val="en-US"/>
        </w:rPr>
        <w:t xml:space="preserve">; </w:t>
      </w:r>
    </w:p>
    <w:p w14:paraId="7D19CDB0"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 xml:space="preserve"> „</w:t>
      </w:r>
      <w:proofErr w:type="spellStart"/>
      <w:r w:rsidRPr="00A408BC">
        <w:rPr>
          <w:sz w:val="20"/>
          <w:szCs w:val="20"/>
          <w:lang w:val="en-US"/>
        </w:rPr>
        <w:t>Јеремића</w:t>
      </w:r>
      <w:proofErr w:type="spellEnd"/>
      <w:r w:rsidRPr="00A408BC">
        <w:rPr>
          <w:sz w:val="20"/>
          <w:szCs w:val="20"/>
          <w:lang w:val="en-US"/>
        </w:rPr>
        <w:t xml:space="preserve"> </w:t>
      </w:r>
      <w:proofErr w:type="spellStart"/>
      <w:proofErr w:type="gramStart"/>
      <w:r w:rsidRPr="00A408BC">
        <w:rPr>
          <w:sz w:val="20"/>
          <w:szCs w:val="20"/>
          <w:lang w:val="en-US"/>
        </w:rPr>
        <w:t>кућа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Најстарија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сачувана</w:t>
      </w:r>
      <w:proofErr w:type="spellEnd"/>
      <w:r w:rsidRPr="00A408BC">
        <w:rPr>
          <w:sz w:val="20"/>
          <w:szCs w:val="20"/>
          <w:lang w:val="en-US"/>
        </w:rPr>
        <w:t xml:space="preserve"> </w:t>
      </w:r>
      <w:proofErr w:type="spellStart"/>
      <w:r w:rsidRPr="00A408BC">
        <w:rPr>
          <w:sz w:val="20"/>
          <w:szCs w:val="20"/>
          <w:lang w:val="en-US"/>
        </w:rPr>
        <w:t>зграда</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и </w:t>
      </w:r>
      <w:proofErr w:type="spellStart"/>
      <w:r w:rsidRPr="00A408BC">
        <w:rPr>
          <w:sz w:val="20"/>
          <w:szCs w:val="20"/>
          <w:lang w:val="en-US"/>
        </w:rPr>
        <w:t>једна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12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нису</w:t>
      </w:r>
      <w:proofErr w:type="spellEnd"/>
      <w:r w:rsidRPr="00A408BC">
        <w:rPr>
          <w:sz w:val="20"/>
          <w:szCs w:val="20"/>
          <w:lang w:val="en-US"/>
        </w:rPr>
        <w:t xml:space="preserve"> </w:t>
      </w:r>
      <w:proofErr w:type="spellStart"/>
      <w:proofErr w:type="gramStart"/>
      <w:r w:rsidRPr="00A408BC">
        <w:rPr>
          <w:sz w:val="20"/>
          <w:szCs w:val="20"/>
          <w:lang w:val="en-US"/>
        </w:rPr>
        <w:t>изгореле</w:t>
      </w:r>
      <w:proofErr w:type="spellEnd"/>
      <w:r w:rsidRPr="00A408BC">
        <w:rPr>
          <w:sz w:val="20"/>
          <w:szCs w:val="20"/>
          <w:lang w:val="en-US"/>
        </w:rPr>
        <w:t xml:space="preserve">  у</w:t>
      </w:r>
      <w:proofErr w:type="gramEnd"/>
      <w:r w:rsidRPr="00A408BC">
        <w:rPr>
          <w:sz w:val="20"/>
          <w:szCs w:val="20"/>
          <w:lang w:val="en-US"/>
        </w:rPr>
        <w:t xml:space="preserve"> </w:t>
      </w:r>
      <w:proofErr w:type="spellStart"/>
      <w:r w:rsidRPr="00A408BC">
        <w:rPr>
          <w:sz w:val="20"/>
          <w:szCs w:val="20"/>
          <w:lang w:val="en-US"/>
        </w:rPr>
        <w:t>великом</w:t>
      </w:r>
      <w:proofErr w:type="spellEnd"/>
      <w:r w:rsidRPr="00A408BC">
        <w:rPr>
          <w:sz w:val="20"/>
          <w:szCs w:val="20"/>
          <w:lang w:val="en-US"/>
        </w:rPr>
        <w:t xml:space="preserve"> </w:t>
      </w:r>
      <w:proofErr w:type="spellStart"/>
      <w:r w:rsidRPr="00A408BC">
        <w:rPr>
          <w:sz w:val="20"/>
          <w:szCs w:val="20"/>
          <w:lang w:val="en-US"/>
        </w:rPr>
        <w:t>пожару</w:t>
      </w:r>
      <w:proofErr w:type="spellEnd"/>
      <w:r w:rsidRPr="00A408BC">
        <w:rPr>
          <w:sz w:val="20"/>
          <w:szCs w:val="20"/>
          <w:lang w:val="en-US"/>
        </w:rPr>
        <w:t xml:space="preserve"> 1846.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Смештена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крају</w:t>
      </w:r>
      <w:proofErr w:type="spellEnd"/>
      <w:r w:rsidRPr="00A408BC">
        <w:rPr>
          <w:sz w:val="20"/>
          <w:szCs w:val="20"/>
          <w:lang w:val="en-US"/>
        </w:rPr>
        <w:t xml:space="preserve"> </w:t>
      </w:r>
      <w:proofErr w:type="spellStart"/>
      <w:r w:rsidRPr="00A408BC">
        <w:rPr>
          <w:sz w:val="20"/>
          <w:szCs w:val="20"/>
          <w:lang w:val="en-US"/>
        </w:rPr>
        <w:t>градског</w:t>
      </w:r>
      <w:proofErr w:type="spellEnd"/>
      <w:r w:rsidRPr="00A408BC">
        <w:rPr>
          <w:sz w:val="20"/>
          <w:szCs w:val="20"/>
          <w:lang w:val="en-US"/>
        </w:rPr>
        <w:t xml:space="preserve"> </w:t>
      </w:r>
      <w:proofErr w:type="spellStart"/>
      <w:r w:rsidRPr="00A408BC">
        <w:rPr>
          <w:sz w:val="20"/>
          <w:szCs w:val="20"/>
          <w:lang w:val="en-US"/>
        </w:rPr>
        <w:t>шеталишта</w:t>
      </w:r>
      <w:proofErr w:type="spellEnd"/>
      <w:r w:rsidRPr="00A408BC">
        <w:rPr>
          <w:sz w:val="20"/>
          <w:szCs w:val="20"/>
          <w:lang w:val="en-US"/>
        </w:rPr>
        <w:t xml:space="preserve"> и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визуелних</w:t>
      </w:r>
      <w:proofErr w:type="spellEnd"/>
      <w:r w:rsidRPr="00A408BC">
        <w:rPr>
          <w:sz w:val="20"/>
          <w:szCs w:val="20"/>
          <w:lang w:val="en-US"/>
        </w:rPr>
        <w:t xml:space="preserve"> </w:t>
      </w:r>
      <w:proofErr w:type="spellStart"/>
      <w:r w:rsidRPr="00A408BC">
        <w:rPr>
          <w:sz w:val="20"/>
          <w:szCs w:val="20"/>
          <w:lang w:val="en-US"/>
        </w:rPr>
        <w:t>симбола</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Реконструисана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пројекту</w:t>
      </w:r>
      <w:proofErr w:type="spellEnd"/>
      <w:r w:rsidRPr="00A408BC">
        <w:rPr>
          <w:sz w:val="20"/>
          <w:szCs w:val="20"/>
          <w:lang w:val="en-US"/>
        </w:rPr>
        <w:t xml:space="preserve"> </w:t>
      </w:r>
      <w:proofErr w:type="spellStart"/>
      <w:r w:rsidRPr="00A408BC">
        <w:rPr>
          <w:sz w:val="20"/>
          <w:szCs w:val="20"/>
          <w:lang w:val="en-US"/>
        </w:rPr>
        <w:t>Завода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w:t>
      </w:r>
      <w:proofErr w:type="spellStart"/>
      <w:r w:rsidRPr="00A408BC">
        <w:rPr>
          <w:sz w:val="20"/>
          <w:szCs w:val="20"/>
          <w:lang w:val="en-US"/>
        </w:rPr>
        <w:t>културе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Краљева</w:t>
      </w:r>
      <w:proofErr w:type="spellEnd"/>
      <w:r w:rsidRPr="00A408BC">
        <w:rPr>
          <w:sz w:val="20"/>
          <w:szCs w:val="20"/>
          <w:lang w:val="en-US"/>
        </w:rPr>
        <w:t xml:space="preserve"> и </w:t>
      </w:r>
      <w:proofErr w:type="spellStart"/>
      <w:r w:rsidRPr="00A408BC">
        <w:rPr>
          <w:sz w:val="20"/>
          <w:szCs w:val="20"/>
          <w:lang w:val="en-US"/>
        </w:rPr>
        <w:t>стављена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непокретно</w:t>
      </w:r>
      <w:proofErr w:type="spellEnd"/>
      <w:r w:rsidRPr="00A408BC">
        <w:rPr>
          <w:sz w:val="20"/>
          <w:szCs w:val="20"/>
          <w:lang w:val="en-US"/>
        </w:rPr>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добро</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историјског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
    <w:p w14:paraId="61F4E700"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Стара</w:t>
      </w:r>
      <w:proofErr w:type="spellEnd"/>
      <w:r w:rsidRPr="00A408BC">
        <w:rPr>
          <w:sz w:val="20"/>
          <w:szCs w:val="20"/>
          <w:lang w:val="en-US"/>
        </w:rPr>
        <w:t xml:space="preserve"> </w:t>
      </w:r>
      <w:proofErr w:type="spellStart"/>
      <w:proofErr w:type="gramStart"/>
      <w:r w:rsidRPr="00A408BC">
        <w:rPr>
          <w:sz w:val="20"/>
          <w:szCs w:val="20"/>
          <w:lang w:val="en-US"/>
        </w:rPr>
        <w:t>чаршија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Строги</w:t>
      </w:r>
      <w:proofErr w:type="spellEnd"/>
      <w:r w:rsidRPr="00A408BC">
        <w:rPr>
          <w:sz w:val="20"/>
          <w:szCs w:val="20"/>
          <w:lang w:val="en-US"/>
        </w:rPr>
        <w:t xml:space="preserve"> </w:t>
      </w:r>
      <w:proofErr w:type="spellStart"/>
      <w:r w:rsidRPr="00A408BC">
        <w:rPr>
          <w:sz w:val="20"/>
          <w:szCs w:val="20"/>
          <w:lang w:val="en-US"/>
        </w:rPr>
        <w:t>центар</w:t>
      </w:r>
      <w:proofErr w:type="spellEnd"/>
      <w:r w:rsidRPr="00A408BC">
        <w:rPr>
          <w:sz w:val="20"/>
          <w:szCs w:val="20"/>
          <w:lang w:val="en-US"/>
        </w:rPr>
        <w:t xml:space="preserve"> </w:t>
      </w:r>
      <w:proofErr w:type="spellStart"/>
      <w:r w:rsidRPr="00A408BC">
        <w:rPr>
          <w:sz w:val="20"/>
          <w:szCs w:val="20"/>
          <w:lang w:val="en-US"/>
        </w:rPr>
        <w:t>града</w:t>
      </w:r>
      <w:proofErr w:type="spellEnd"/>
      <w:r w:rsidRPr="00A408BC">
        <w:rPr>
          <w:sz w:val="20"/>
          <w:szCs w:val="20"/>
          <w:lang w:val="en-US"/>
        </w:rPr>
        <w:t xml:space="preserve"> </w:t>
      </w:r>
      <w:proofErr w:type="spellStart"/>
      <w:r w:rsidRPr="00A408BC">
        <w:rPr>
          <w:sz w:val="20"/>
          <w:szCs w:val="20"/>
          <w:lang w:val="en-US"/>
        </w:rPr>
        <w:t>проглашен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1987.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просторно-историјску</w:t>
      </w:r>
      <w:proofErr w:type="spellEnd"/>
      <w:r w:rsidRPr="00A408BC">
        <w:rPr>
          <w:sz w:val="20"/>
          <w:szCs w:val="20"/>
          <w:lang w:val="en-US"/>
        </w:rPr>
        <w:t xml:space="preserve"> </w:t>
      </w:r>
      <w:proofErr w:type="spellStart"/>
      <w:r w:rsidRPr="00A408BC">
        <w:rPr>
          <w:sz w:val="20"/>
          <w:szCs w:val="20"/>
          <w:lang w:val="en-US"/>
        </w:rPr>
        <w:t>целину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roofErr w:type="spellStart"/>
      <w:r w:rsidRPr="00A408BC">
        <w:rPr>
          <w:sz w:val="20"/>
          <w:szCs w:val="20"/>
          <w:lang w:val="en-US"/>
        </w:rPr>
        <w:t>Амбијентална</w:t>
      </w:r>
      <w:proofErr w:type="spellEnd"/>
      <w:r w:rsidRPr="00A408BC">
        <w:rPr>
          <w:sz w:val="20"/>
          <w:szCs w:val="20"/>
          <w:lang w:val="en-US"/>
        </w:rPr>
        <w:t xml:space="preserve"> </w:t>
      </w:r>
      <w:proofErr w:type="spellStart"/>
      <w:r w:rsidRPr="00A408BC">
        <w:rPr>
          <w:sz w:val="20"/>
          <w:szCs w:val="20"/>
          <w:lang w:val="en-US"/>
        </w:rPr>
        <w:t>вредност</w:t>
      </w:r>
      <w:proofErr w:type="spellEnd"/>
      <w:r w:rsidRPr="00A408BC">
        <w:rPr>
          <w:sz w:val="20"/>
          <w:szCs w:val="20"/>
          <w:lang w:val="en-US"/>
        </w:rPr>
        <w:t xml:space="preserve"> </w:t>
      </w:r>
      <w:proofErr w:type="spellStart"/>
      <w:r w:rsidRPr="00A408BC">
        <w:rPr>
          <w:sz w:val="20"/>
          <w:szCs w:val="20"/>
          <w:lang w:val="en-US"/>
        </w:rPr>
        <w:t>старе</w:t>
      </w:r>
      <w:proofErr w:type="spellEnd"/>
      <w:r w:rsidRPr="00A408BC">
        <w:rPr>
          <w:sz w:val="20"/>
          <w:szCs w:val="20"/>
          <w:lang w:val="en-US"/>
        </w:rPr>
        <w:t xml:space="preserve"> </w:t>
      </w:r>
      <w:proofErr w:type="spellStart"/>
      <w:r w:rsidRPr="00A408BC">
        <w:rPr>
          <w:sz w:val="20"/>
          <w:szCs w:val="20"/>
          <w:lang w:val="en-US"/>
        </w:rPr>
        <w:t>чаршије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њеном</w:t>
      </w:r>
      <w:proofErr w:type="spellEnd"/>
      <w:r w:rsidRPr="00A408BC">
        <w:rPr>
          <w:sz w:val="20"/>
          <w:szCs w:val="20"/>
          <w:lang w:val="en-US"/>
        </w:rPr>
        <w:t xml:space="preserve"> </w:t>
      </w:r>
      <w:proofErr w:type="spellStart"/>
      <w:r w:rsidRPr="00A408BC">
        <w:rPr>
          <w:sz w:val="20"/>
          <w:szCs w:val="20"/>
          <w:lang w:val="en-US"/>
        </w:rPr>
        <w:t>аутентичном</w:t>
      </w:r>
      <w:proofErr w:type="spellEnd"/>
      <w:r w:rsidRPr="00A408BC">
        <w:rPr>
          <w:sz w:val="20"/>
          <w:szCs w:val="20"/>
          <w:lang w:val="en-US"/>
        </w:rPr>
        <w:t xml:space="preserve"> </w:t>
      </w:r>
      <w:proofErr w:type="spellStart"/>
      <w:r w:rsidRPr="00A408BC">
        <w:rPr>
          <w:sz w:val="20"/>
          <w:szCs w:val="20"/>
          <w:lang w:val="en-US"/>
        </w:rPr>
        <w:t>изгледу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почетка</w:t>
      </w:r>
      <w:proofErr w:type="spellEnd"/>
      <w:r w:rsidRPr="00A408BC">
        <w:rPr>
          <w:sz w:val="20"/>
          <w:szCs w:val="20"/>
          <w:lang w:val="en-US"/>
        </w:rPr>
        <w:t xml:space="preserve"> XIX </w:t>
      </w:r>
      <w:proofErr w:type="spellStart"/>
      <w:r w:rsidRPr="00A408BC">
        <w:rPr>
          <w:sz w:val="20"/>
          <w:szCs w:val="20"/>
          <w:lang w:val="en-US"/>
        </w:rPr>
        <w:t>века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у </w:t>
      </w:r>
      <w:proofErr w:type="spellStart"/>
      <w:r w:rsidRPr="00A408BC">
        <w:rPr>
          <w:sz w:val="20"/>
          <w:szCs w:val="20"/>
          <w:lang w:val="en-US"/>
        </w:rPr>
        <w:t>архитектонско-историјским</w:t>
      </w:r>
      <w:proofErr w:type="spellEnd"/>
      <w:r w:rsidRPr="00A408BC">
        <w:rPr>
          <w:sz w:val="20"/>
          <w:szCs w:val="20"/>
          <w:lang w:val="en-US"/>
        </w:rPr>
        <w:t xml:space="preserve"> </w:t>
      </w:r>
      <w:proofErr w:type="spellStart"/>
      <w:r w:rsidRPr="00A408BC">
        <w:rPr>
          <w:sz w:val="20"/>
          <w:szCs w:val="20"/>
          <w:lang w:val="en-US"/>
        </w:rPr>
        <w:t>вредностима</w:t>
      </w:r>
      <w:proofErr w:type="spellEnd"/>
      <w:r w:rsidRPr="00A408BC">
        <w:rPr>
          <w:sz w:val="20"/>
          <w:szCs w:val="20"/>
          <w:lang w:val="en-US"/>
        </w:rPr>
        <w:t xml:space="preserve"> </w:t>
      </w:r>
      <w:proofErr w:type="spellStart"/>
      <w:r w:rsidRPr="00A408BC">
        <w:rPr>
          <w:sz w:val="20"/>
          <w:szCs w:val="20"/>
          <w:lang w:val="en-US"/>
        </w:rPr>
        <w:t>појединачних</w:t>
      </w:r>
      <w:proofErr w:type="spellEnd"/>
      <w:r w:rsidRPr="00A408BC">
        <w:rPr>
          <w:sz w:val="20"/>
          <w:szCs w:val="20"/>
          <w:lang w:val="en-US"/>
        </w:rPr>
        <w:t xml:space="preserve"> </w:t>
      </w:r>
      <w:proofErr w:type="spellStart"/>
      <w:r w:rsidRPr="00A408BC">
        <w:rPr>
          <w:sz w:val="20"/>
          <w:szCs w:val="20"/>
          <w:lang w:val="en-US"/>
        </w:rPr>
        <w:t>објеката</w:t>
      </w:r>
      <w:proofErr w:type="spellEnd"/>
      <w:r w:rsidRPr="00A408BC">
        <w:rPr>
          <w:sz w:val="20"/>
          <w:szCs w:val="20"/>
          <w:lang w:val="en-US"/>
        </w:rPr>
        <w:t xml:space="preserve">; </w:t>
      </w:r>
    </w:p>
    <w:p w14:paraId="0B4ED3D4"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Гроб</w:t>
      </w:r>
      <w:proofErr w:type="spellEnd"/>
      <w:r w:rsidRPr="00A408BC">
        <w:rPr>
          <w:sz w:val="20"/>
          <w:szCs w:val="20"/>
          <w:lang w:val="en-US"/>
        </w:rPr>
        <w:t xml:space="preserve"> „</w:t>
      </w:r>
      <w:proofErr w:type="spellStart"/>
      <w:r w:rsidRPr="00A408BC">
        <w:rPr>
          <w:sz w:val="20"/>
          <w:szCs w:val="20"/>
          <w:lang w:val="en-US"/>
        </w:rPr>
        <w:t>Бошка</w:t>
      </w:r>
      <w:proofErr w:type="spellEnd"/>
      <w:r w:rsidRPr="00A408BC">
        <w:rPr>
          <w:sz w:val="20"/>
          <w:szCs w:val="20"/>
          <w:lang w:val="en-US"/>
        </w:rPr>
        <w:t xml:space="preserve"> </w:t>
      </w:r>
      <w:proofErr w:type="spellStart"/>
      <w:proofErr w:type="gramStart"/>
      <w:r w:rsidRPr="00A408BC">
        <w:rPr>
          <w:sz w:val="20"/>
          <w:szCs w:val="20"/>
          <w:lang w:val="en-US"/>
        </w:rPr>
        <w:t>Југовића</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4 </w:t>
      </w:r>
      <w:proofErr w:type="spellStart"/>
      <w:r w:rsidRPr="00A408BC">
        <w:rPr>
          <w:sz w:val="20"/>
          <w:szCs w:val="20"/>
          <w:lang w:val="en-US"/>
        </w:rPr>
        <w:t>км</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предању</w:t>
      </w:r>
      <w:proofErr w:type="spellEnd"/>
      <w:r w:rsidRPr="00A408BC">
        <w:rPr>
          <w:sz w:val="20"/>
          <w:szCs w:val="20"/>
          <w:lang w:val="en-US"/>
        </w:rPr>
        <w:t xml:space="preserve">, </w:t>
      </w:r>
      <w:proofErr w:type="spellStart"/>
      <w:r w:rsidRPr="00A408BC">
        <w:rPr>
          <w:sz w:val="20"/>
          <w:szCs w:val="20"/>
          <w:lang w:val="en-US"/>
        </w:rPr>
        <w:t>повлачећи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рањен</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Косова</w:t>
      </w:r>
      <w:proofErr w:type="spellEnd"/>
      <w:r w:rsidRPr="00A408BC">
        <w:rPr>
          <w:sz w:val="20"/>
          <w:szCs w:val="20"/>
          <w:lang w:val="en-US"/>
        </w:rPr>
        <w:t xml:space="preserve">,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браће</w:t>
      </w:r>
      <w:proofErr w:type="spellEnd"/>
      <w:r w:rsidRPr="00A408BC">
        <w:rPr>
          <w:sz w:val="20"/>
          <w:szCs w:val="20"/>
          <w:lang w:val="en-US"/>
        </w:rPr>
        <w:t xml:space="preserve"> </w:t>
      </w:r>
      <w:proofErr w:type="spellStart"/>
      <w:r w:rsidRPr="00A408BC">
        <w:rPr>
          <w:sz w:val="20"/>
          <w:szCs w:val="20"/>
          <w:lang w:val="en-US"/>
        </w:rPr>
        <w:t>Југовић</w:t>
      </w:r>
      <w:proofErr w:type="spellEnd"/>
      <w:r w:rsidRPr="00A408BC">
        <w:rPr>
          <w:sz w:val="20"/>
          <w:szCs w:val="20"/>
          <w:lang w:val="en-US"/>
        </w:rPr>
        <w:t xml:space="preserve"> - Бошко, </w:t>
      </w:r>
      <w:proofErr w:type="spellStart"/>
      <w:r w:rsidRPr="00A408BC">
        <w:rPr>
          <w:sz w:val="20"/>
          <w:szCs w:val="20"/>
          <w:lang w:val="en-US"/>
        </w:rPr>
        <w:t>умире</w:t>
      </w:r>
      <w:proofErr w:type="spellEnd"/>
      <w:r w:rsidRPr="00A408BC">
        <w:rPr>
          <w:sz w:val="20"/>
          <w:szCs w:val="20"/>
          <w:lang w:val="en-US"/>
        </w:rPr>
        <w:t xml:space="preserve"> </w:t>
      </w:r>
      <w:proofErr w:type="spellStart"/>
      <w:r w:rsidRPr="00A408BC">
        <w:rPr>
          <w:sz w:val="20"/>
          <w:szCs w:val="20"/>
          <w:lang w:val="en-US"/>
        </w:rPr>
        <w:t>надомак</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Туга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сахранила</w:t>
      </w:r>
      <w:proofErr w:type="spellEnd"/>
      <w:r w:rsidRPr="00A408BC">
        <w:rPr>
          <w:sz w:val="20"/>
          <w:szCs w:val="20"/>
          <w:lang w:val="en-US"/>
        </w:rPr>
        <w:t xml:space="preserve"> </w:t>
      </w:r>
      <w:proofErr w:type="spellStart"/>
      <w:proofErr w:type="gramStart"/>
      <w:r w:rsidRPr="00A408BC">
        <w:rPr>
          <w:sz w:val="20"/>
          <w:szCs w:val="20"/>
          <w:lang w:val="en-US"/>
        </w:rPr>
        <w:t>мајка</w:t>
      </w:r>
      <w:proofErr w:type="spellEnd"/>
      <w:r w:rsidRPr="00A408BC">
        <w:rPr>
          <w:sz w:val="20"/>
          <w:szCs w:val="20"/>
          <w:lang w:val="en-US"/>
        </w:rPr>
        <w:t xml:space="preserve">  </w:t>
      </w:r>
      <w:proofErr w:type="spellStart"/>
      <w:r w:rsidRPr="00A408BC">
        <w:rPr>
          <w:sz w:val="20"/>
          <w:szCs w:val="20"/>
          <w:lang w:val="en-US"/>
        </w:rPr>
        <w:t>Кнегиња</w:t>
      </w:r>
      <w:proofErr w:type="spellEnd"/>
      <w:proofErr w:type="gramEnd"/>
      <w:r w:rsidRPr="00A408BC">
        <w:rPr>
          <w:sz w:val="20"/>
          <w:szCs w:val="20"/>
          <w:lang w:val="en-US"/>
        </w:rPr>
        <w:t xml:space="preserve"> </w:t>
      </w:r>
      <w:proofErr w:type="spellStart"/>
      <w:r w:rsidRPr="00A408BC">
        <w:rPr>
          <w:sz w:val="20"/>
          <w:szCs w:val="20"/>
          <w:lang w:val="en-US"/>
        </w:rPr>
        <w:t>Милица</w:t>
      </w:r>
      <w:proofErr w:type="spellEnd"/>
      <w:r w:rsidRPr="00A408BC">
        <w:rPr>
          <w:sz w:val="20"/>
          <w:szCs w:val="20"/>
          <w:lang w:val="en-US"/>
        </w:rPr>
        <w:t xml:space="preserve">, а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његовом</w:t>
      </w:r>
      <w:proofErr w:type="spellEnd"/>
      <w:r w:rsidRPr="00A408BC">
        <w:rPr>
          <w:sz w:val="20"/>
          <w:szCs w:val="20"/>
          <w:lang w:val="en-US"/>
        </w:rPr>
        <w:t xml:space="preserve"> </w:t>
      </w:r>
      <w:proofErr w:type="spellStart"/>
      <w:r w:rsidRPr="00A408BC">
        <w:rPr>
          <w:sz w:val="20"/>
          <w:szCs w:val="20"/>
          <w:lang w:val="en-US"/>
        </w:rPr>
        <w:t>гробу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саградила</w:t>
      </w:r>
      <w:proofErr w:type="spellEnd"/>
      <w:r w:rsidRPr="00A408BC">
        <w:rPr>
          <w:sz w:val="20"/>
          <w:szCs w:val="20"/>
          <w:lang w:val="en-US"/>
        </w:rPr>
        <w:t xml:space="preserve"> </w:t>
      </w:r>
      <w:proofErr w:type="spellStart"/>
      <w:r w:rsidRPr="00A408BC">
        <w:rPr>
          <w:sz w:val="20"/>
          <w:szCs w:val="20"/>
          <w:lang w:val="en-US"/>
        </w:rPr>
        <w:t>малу</w:t>
      </w:r>
      <w:proofErr w:type="spellEnd"/>
      <w:r w:rsidRPr="00A408BC">
        <w:rPr>
          <w:sz w:val="20"/>
          <w:szCs w:val="20"/>
          <w:lang w:val="en-US"/>
        </w:rPr>
        <w:t xml:space="preserve"> </w:t>
      </w:r>
      <w:proofErr w:type="spellStart"/>
      <w:r w:rsidRPr="00A408BC">
        <w:rPr>
          <w:sz w:val="20"/>
          <w:szCs w:val="20"/>
          <w:lang w:val="en-US"/>
        </w:rPr>
        <w:t>цркву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гробу</w:t>
      </w:r>
      <w:proofErr w:type="spellEnd"/>
      <w:r w:rsidRPr="00A408BC">
        <w:rPr>
          <w:sz w:val="20"/>
          <w:szCs w:val="20"/>
          <w:lang w:val="en-US"/>
        </w:rPr>
        <w:t xml:space="preserve"> и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темељима</w:t>
      </w:r>
      <w:proofErr w:type="spellEnd"/>
      <w:r w:rsidRPr="00A408BC">
        <w:rPr>
          <w:sz w:val="20"/>
          <w:szCs w:val="20"/>
          <w:lang w:val="en-US"/>
        </w:rPr>
        <w:t xml:space="preserve"> </w:t>
      </w:r>
      <w:proofErr w:type="spellStart"/>
      <w:r w:rsidRPr="00A408BC">
        <w:rPr>
          <w:sz w:val="20"/>
          <w:szCs w:val="20"/>
          <w:lang w:val="en-US"/>
        </w:rPr>
        <w:t>старе</w:t>
      </w:r>
      <w:proofErr w:type="spellEnd"/>
      <w:r w:rsidRPr="00A408BC">
        <w:rPr>
          <w:sz w:val="20"/>
          <w:szCs w:val="20"/>
          <w:lang w:val="en-US"/>
        </w:rPr>
        <w:t xml:space="preserve"> </w:t>
      </w:r>
      <w:proofErr w:type="spellStart"/>
      <w:r w:rsidRPr="00A408BC">
        <w:rPr>
          <w:sz w:val="20"/>
          <w:szCs w:val="20"/>
          <w:lang w:val="en-US"/>
        </w:rPr>
        <w:t>нову</w:t>
      </w:r>
      <w:proofErr w:type="spellEnd"/>
      <w:r w:rsidRPr="00A408BC">
        <w:rPr>
          <w:sz w:val="20"/>
          <w:szCs w:val="20"/>
          <w:lang w:val="en-US"/>
        </w:rPr>
        <w:t xml:space="preserve"> </w:t>
      </w:r>
      <w:proofErr w:type="spellStart"/>
      <w:r w:rsidRPr="00A408BC">
        <w:rPr>
          <w:sz w:val="20"/>
          <w:szCs w:val="20"/>
          <w:lang w:val="en-US"/>
        </w:rPr>
        <w:t>цркву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подигао</w:t>
      </w:r>
      <w:proofErr w:type="spellEnd"/>
      <w:r w:rsidRPr="00A408BC">
        <w:rPr>
          <w:sz w:val="20"/>
          <w:szCs w:val="20"/>
          <w:lang w:val="en-US"/>
        </w:rPr>
        <w:t xml:space="preserve"> </w:t>
      </w:r>
      <w:proofErr w:type="spellStart"/>
      <w:r w:rsidRPr="00A408BC">
        <w:rPr>
          <w:sz w:val="20"/>
          <w:szCs w:val="20"/>
          <w:lang w:val="en-US"/>
        </w:rPr>
        <w:t>Благоје</w:t>
      </w:r>
      <w:proofErr w:type="spellEnd"/>
      <w:r w:rsidRPr="00A408BC">
        <w:rPr>
          <w:sz w:val="20"/>
          <w:szCs w:val="20"/>
          <w:lang w:val="en-US"/>
        </w:rPr>
        <w:t xml:space="preserve"> </w:t>
      </w:r>
      <w:proofErr w:type="spellStart"/>
      <w:r w:rsidRPr="00A408BC">
        <w:rPr>
          <w:sz w:val="20"/>
          <w:szCs w:val="20"/>
          <w:lang w:val="en-US"/>
        </w:rPr>
        <w:t>Луковић</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1929.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посветио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Св</w:t>
      </w:r>
      <w:proofErr w:type="spellEnd"/>
      <w:r w:rsidRPr="00A408BC">
        <w:rPr>
          <w:sz w:val="20"/>
          <w:szCs w:val="20"/>
          <w:lang w:val="en-US"/>
        </w:rPr>
        <w:t xml:space="preserve">. </w:t>
      </w:r>
      <w:proofErr w:type="spellStart"/>
      <w:r w:rsidRPr="00A408BC">
        <w:rPr>
          <w:sz w:val="20"/>
          <w:szCs w:val="20"/>
          <w:lang w:val="en-US"/>
        </w:rPr>
        <w:t>Кнезу</w:t>
      </w:r>
      <w:proofErr w:type="spellEnd"/>
      <w:r w:rsidRPr="00A408BC">
        <w:rPr>
          <w:sz w:val="20"/>
          <w:szCs w:val="20"/>
          <w:lang w:val="en-US"/>
        </w:rPr>
        <w:t xml:space="preserve"> </w:t>
      </w:r>
      <w:proofErr w:type="spellStart"/>
      <w:r w:rsidRPr="00A408BC">
        <w:rPr>
          <w:sz w:val="20"/>
          <w:szCs w:val="20"/>
          <w:lang w:val="en-US"/>
        </w:rPr>
        <w:t>Лазару</w:t>
      </w:r>
      <w:proofErr w:type="spellEnd"/>
      <w:r w:rsidRPr="00A408BC">
        <w:rPr>
          <w:sz w:val="20"/>
          <w:szCs w:val="20"/>
          <w:lang w:val="en-US"/>
        </w:rPr>
        <w:t xml:space="preserve">. Посађено </w:t>
      </w:r>
      <w:proofErr w:type="spellStart"/>
      <w:r w:rsidRPr="00A408BC">
        <w:rPr>
          <w:sz w:val="20"/>
          <w:szCs w:val="20"/>
          <w:lang w:val="en-US"/>
        </w:rPr>
        <w:t>је</w:t>
      </w:r>
      <w:proofErr w:type="spellEnd"/>
      <w:r w:rsidRPr="00A408BC">
        <w:rPr>
          <w:sz w:val="20"/>
          <w:szCs w:val="20"/>
          <w:lang w:val="en-US"/>
        </w:rPr>
        <w:t xml:space="preserve"> и 9 </w:t>
      </w:r>
      <w:proofErr w:type="spellStart"/>
      <w:r w:rsidRPr="00A408BC">
        <w:rPr>
          <w:sz w:val="20"/>
          <w:szCs w:val="20"/>
          <w:lang w:val="en-US"/>
        </w:rPr>
        <w:t>нових</w:t>
      </w:r>
      <w:proofErr w:type="spellEnd"/>
      <w:r w:rsidRPr="00A408BC">
        <w:rPr>
          <w:sz w:val="20"/>
          <w:szCs w:val="20"/>
          <w:lang w:val="en-US"/>
        </w:rPr>
        <w:t xml:space="preserve"> </w:t>
      </w:r>
      <w:proofErr w:type="spellStart"/>
      <w:r w:rsidRPr="00A408BC">
        <w:rPr>
          <w:sz w:val="20"/>
          <w:szCs w:val="20"/>
          <w:lang w:val="en-US"/>
        </w:rPr>
        <w:t>храстова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симболизују</w:t>
      </w:r>
      <w:proofErr w:type="spellEnd"/>
      <w:r w:rsidRPr="00A408BC">
        <w:rPr>
          <w:sz w:val="20"/>
          <w:szCs w:val="20"/>
          <w:lang w:val="en-US"/>
        </w:rPr>
        <w:t xml:space="preserve"> </w:t>
      </w:r>
      <w:proofErr w:type="spellStart"/>
      <w:r w:rsidRPr="00A408BC">
        <w:rPr>
          <w:sz w:val="20"/>
          <w:szCs w:val="20"/>
          <w:lang w:val="en-US"/>
        </w:rPr>
        <w:t>девет</w:t>
      </w:r>
      <w:proofErr w:type="spellEnd"/>
      <w:r w:rsidRPr="00A408BC">
        <w:rPr>
          <w:sz w:val="20"/>
          <w:szCs w:val="20"/>
          <w:lang w:val="en-US"/>
        </w:rPr>
        <w:t xml:space="preserve"> </w:t>
      </w:r>
      <w:proofErr w:type="spellStart"/>
      <w:r w:rsidRPr="00A408BC">
        <w:rPr>
          <w:sz w:val="20"/>
          <w:szCs w:val="20"/>
          <w:lang w:val="en-US"/>
        </w:rPr>
        <w:t>Југовића</w:t>
      </w:r>
      <w:proofErr w:type="spellEnd"/>
      <w:r w:rsidRPr="00A408BC">
        <w:rPr>
          <w:sz w:val="20"/>
          <w:szCs w:val="20"/>
          <w:lang w:val="en-US"/>
        </w:rPr>
        <w:t xml:space="preserve">. </w:t>
      </w:r>
      <w:proofErr w:type="spellStart"/>
      <w:r w:rsidRPr="00A408BC">
        <w:rPr>
          <w:sz w:val="20"/>
          <w:szCs w:val="20"/>
          <w:lang w:val="en-US"/>
        </w:rPr>
        <w:t>Данас</w:t>
      </w:r>
      <w:proofErr w:type="spellEnd"/>
      <w:r w:rsidRPr="00A408BC">
        <w:rPr>
          <w:sz w:val="20"/>
          <w:szCs w:val="20"/>
          <w:lang w:val="en-US"/>
        </w:rPr>
        <w:t xml:space="preserve">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7; </w:t>
      </w:r>
    </w:p>
    <w:p w14:paraId="6A2123E9" w14:textId="77777777" w:rsidR="00A408BC" w:rsidRPr="00A408BC" w:rsidRDefault="00A408BC" w:rsidP="00A408BC">
      <w:pPr>
        <w:numPr>
          <w:ilvl w:val="0"/>
          <w:numId w:val="34"/>
        </w:numPr>
        <w:spacing w:after="200" w:line="276" w:lineRule="auto"/>
        <w:contextualSpacing/>
        <w:jc w:val="both"/>
        <w:rPr>
          <w:sz w:val="20"/>
          <w:szCs w:val="20"/>
          <w:lang w:val="en-US"/>
        </w:rPr>
      </w:pPr>
      <w:r w:rsidRPr="00A408BC">
        <w:rPr>
          <w:sz w:val="20"/>
          <w:szCs w:val="20"/>
          <w:lang w:val="en-US"/>
        </w:rPr>
        <w:t>„</w:t>
      </w:r>
      <w:proofErr w:type="spellStart"/>
      <w:r w:rsidRPr="00A408BC">
        <w:rPr>
          <w:sz w:val="20"/>
          <w:szCs w:val="20"/>
          <w:lang w:val="en-US"/>
        </w:rPr>
        <w:t>Споменик</w:t>
      </w:r>
      <w:proofErr w:type="spellEnd"/>
      <w:r w:rsidRPr="00A408BC">
        <w:rPr>
          <w:sz w:val="20"/>
          <w:szCs w:val="20"/>
          <w:lang w:val="en-US"/>
        </w:rPr>
        <w:t xml:space="preserve"> </w:t>
      </w:r>
      <w:proofErr w:type="spellStart"/>
      <w:proofErr w:type="gramStart"/>
      <w:r w:rsidRPr="00A408BC">
        <w:rPr>
          <w:sz w:val="20"/>
          <w:szCs w:val="20"/>
          <w:lang w:val="en-US"/>
        </w:rPr>
        <w:t>револуције</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мозаик</w:t>
      </w:r>
      <w:proofErr w:type="spellEnd"/>
      <w:r w:rsidRPr="00A408BC">
        <w:rPr>
          <w:sz w:val="20"/>
          <w:szCs w:val="20"/>
          <w:lang w:val="en-US"/>
        </w:rPr>
        <w:t xml:space="preserve"> </w:t>
      </w:r>
      <w:proofErr w:type="spellStart"/>
      <w:r w:rsidRPr="00A408BC">
        <w:rPr>
          <w:sz w:val="20"/>
          <w:szCs w:val="20"/>
          <w:lang w:val="en-US"/>
        </w:rPr>
        <w:t>величине</w:t>
      </w:r>
      <w:proofErr w:type="spellEnd"/>
      <w:r w:rsidRPr="00A408BC">
        <w:rPr>
          <w:sz w:val="20"/>
          <w:szCs w:val="20"/>
          <w:lang w:val="en-US"/>
        </w:rPr>
        <w:t xml:space="preserve"> 5 х 2,4 </w:t>
      </w:r>
      <w:proofErr w:type="spellStart"/>
      <w:r w:rsidRPr="00A408BC">
        <w:rPr>
          <w:sz w:val="20"/>
          <w:szCs w:val="20"/>
          <w:lang w:val="en-US"/>
        </w:rPr>
        <w:t>метра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изузетно</w:t>
      </w:r>
      <w:proofErr w:type="spellEnd"/>
      <w:r w:rsidRPr="00A408BC">
        <w:rPr>
          <w:sz w:val="20"/>
          <w:szCs w:val="20"/>
          <w:lang w:val="en-US"/>
        </w:rPr>
        <w:t xml:space="preserve"> </w:t>
      </w:r>
      <w:proofErr w:type="spellStart"/>
      <w:r w:rsidRPr="00A408BC">
        <w:rPr>
          <w:sz w:val="20"/>
          <w:szCs w:val="20"/>
          <w:lang w:val="en-US"/>
        </w:rPr>
        <w:t>уметничко</w:t>
      </w:r>
      <w:proofErr w:type="spellEnd"/>
      <w:r w:rsidRPr="00A408BC">
        <w:rPr>
          <w:sz w:val="20"/>
          <w:szCs w:val="20"/>
          <w:lang w:val="en-US"/>
        </w:rPr>
        <w:t xml:space="preserve"> </w:t>
      </w:r>
      <w:proofErr w:type="spellStart"/>
      <w:r w:rsidRPr="00A408BC">
        <w:rPr>
          <w:sz w:val="20"/>
          <w:szCs w:val="20"/>
          <w:lang w:val="en-US"/>
        </w:rPr>
        <w:t>дело</w:t>
      </w:r>
      <w:proofErr w:type="spellEnd"/>
      <w:r w:rsidRPr="00A408BC">
        <w:rPr>
          <w:sz w:val="20"/>
          <w:szCs w:val="20"/>
          <w:lang w:val="en-US"/>
        </w:rPr>
        <w:t xml:space="preserve"> и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мозаик</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proofErr w:type="gramStart"/>
      <w:r w:rsidRPr="00A408BC">
        <w:rPr>
          <w:sz w:val="20"/>
          <w:szCs w:val="20"/>
          <w:lang w:val="en-US"/>
        </w:rPr>
        <w:t>отвореном</w:t>
      </w:r>
      <w:proofErr w:type="spellEnd"/>
      <w:r w:rsidRPr="00A408BC">
        <w:rPr>
          <w:sz w:val="20"/>
          <w:szCs w:val="20"/>
          <w:lang w:val="en-US"/>
        </w:rPr>
        <w:t xml:space="preserve">  </w:t>
      </w:r>
      <w:proofErr w:type="spellStart"/>
      <w:r w:rsidRPr="00A408BC">
        <w:rPr>
          <w:sz w:val="20"/>
          <w:szCs w:val="20"/>
          <w:lang w:val="en-US"/>
        </w:rPr>
        <w:t>простору</w:t>
      </w:r>
      <w:proofErr w:type="spellEnd"/>
      <w:proofErr w:type="gram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нас</w:t>
      </w:r>
      <w:proofErr w:type="spellEnd"/>
      <w:r w:rsidRPr="00A408BC">
        <w:rPr>
          <w:sz w:val="20"/>
          <w:szCs w:val="20"/>
          <w:lang w:val="en-US"/>
        </w:rPr>
        <w:t xml:space="preserve">. </w:t>
      </w:r>
      <w:proofErr w:type="spellStart"/>
      <w:r w:rsidRPr="00A408BC">
        <w:rPr>
          <w:sz w:val="20"/>
          <w:szCs w:val="20"/>
          <w:lang w:val="en-US"/>
        </w:rPr>
        <w:t>Аутор</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значајног</w:t>
      </w:r>
      <w:proofErr w:type="spellEnd"/>
      <w:r w:rsidRPr="00A408BC">
        <w:rPr>
          <w:sz w:val="20"/>
          <w:szCs w:val="20"/>
          <w:lang w:val="en-US"/>
        </w:rPr>
        <w:t xml:space="preserve"> </w:t>
      </w:r>
      <w:proofErr w:type="spellStart"/>
      <w:r w:rsidRPr="00A408BC">
        <w:rPr>
          <w:sz w:val="20"/>
          <w:szCs w:val="20"/>
          <w:lang w:val="en-US"/>
        </w:rPr>
        <w:t>остварења</w:t>
      </w:r>
      <w:proofErr w:type="spellEnd"/>
      <w:r w:rsidRPr="00A408BC">
        <w:rPr>
          <w:sz w:val="20"/>
          <w:szCs w:val="20"/>
          <w:lang w:val="en-US"/>
        </w:rPr>
        <w:t xml:space="preserve"> </w:t>
      </w:r>
      <w:proofErr w:type="spellStart"/>
      <w:r w:rsidRPr="00A408BC">
        <w:rPr>
          <w:sz w:val="20"/>
          <w:szCs w:val="20"/>
          <w:lang w:val="en-US"/>
        </w:rPr>
        <w:t>био</w:t>
      </w:r>
      <w:proofErr w:type="spellEnd"/>
      <w:r w:rsidRPr="00A408BC">
        <w:rPr>
          <w:sz w:val="20"/>
          <w:szCs w:val="20"/>
          <w:lang w:val="en-US"/>
        </w:rPr>
        <w:t xml:space="preserve"> </w:t>
      </w:r>
      <w:proofErr w:type="spellStart"/>
      <w:proofErr w:type="gram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угледни</w:t>
      </w:r>
      <w:proofErr w:type="spellEnd"/>
      <w:proofErr w:type="gramEnd"/>
      <w:r w:rsidRPr="00A408BC">
        <w:rPr>
          <w:sz w:val="20"/>
          <w:szCs w:val="20"/>
          <w:lang w:val="en-US"/>
        </w:rPr>
        <w:t xml:space="preserve"> </w:t>
      </w:r>
      <w:proofErr w:type="spellStart"/>
      <w:r w:rsidRPr="00A408BC">
        <w:rPr>
          <w:sz w:val="20"/>
          <w:szCs w:val="20"/>
          <w:lang w:val="en-US"/>
        </w:rPr>
        <w:t>југословенски</w:t>
      </w:r>
      <w:proofErr w:type="spellEnd"/>
      <w:r w:rsidRPr="00A408BC">
        <w:rPr>
          <w:sz w:val="20"/>
          <w:szCs w:val="20"/>
          <w:lang w:val="en-US"/>
        </w:rPr>
        <w:t xml:space="preserve"> </w:t>
      </w:r>
      <w:proofErr w:type="spellStart"/>
      <w:r w:rsidRPr="00A408BC">
        <w:rPr>
          <w:sz w:val="20"/>
          <w:szCs w:val="20"/>
          <w:lang w:val="en-US"/>
        </w:rPr>
        <w:t>сликар</w:t>
      </w:r>
      <w:proofErr w:type="spellEnd"/>
      <w:r w:rsidRPr="00A408BC">
        <w:rPr>
          <w:sz w:val="20"/>
          <w:szCs w:val="20"/>
          <w:lang w:val="en-US"/>
        </w:rPr>
        <w:t xml:space="preserve">  </w:t>
      </w:r>
      <w:proofErr w:type="spellStart"/>
      <w:r w:rsidRPr="00A408BC">
        <w:rPr>
          <w:sz w:val="20"/>
          <w:szCs w:val="20"/>
          <w:lang w:val="en-US"/>
        </w:rPr>
        <w:t>Ђорђе</w:t>
      </w:r>
      <w:proofErr w:type="spellEnd"/>
      <w:r w:rsidRPr="00A408BC">
        <w:rPr>
          <w:sz w:val="20"/>
          <w:szCs w:val="20"/>
          <w:lang w:val="en-US"/>
        </w:rPr>
        <w:t xml:space="preserve"> </w:t>
      </w:r>
      <w:proofErr w:type="spellStart"/>
      <w:r w:rsidRPr="00A408BC">
        <w:rPr>
          <w:sz w:val="20"/>
          <w:szCs w:val="20"/>
          <w:lang w:val="en-US"/>
        </w:rPr>
        <w:t>Андрејевић</w:t>
      </w:r>
      <w:proofErr w:type="spellEnd"/>
      <w:r w:rsidRPr="00A408BC">
        <w:rPr>
          <w:sz w:val="20"/>
          <w:szCs w:val="20"/>
          <w:lang w:val="en-US"/>
        </w:rPr>
        <w:t xml:space="preserve"> </w:t>
      </w:r>
      <w:proofErr w:type="spellStart"/>
      <w:r w:rsidRPr="00A408BC">
        <w:rPr>
          <w:sz w:val="20"/>
          <w:szCs w:val="20"/>
          <w:lang w:val="en-US"/>
        </w:rPr>
        <w:t>Кун</w:t>
      </w:r>
      <w:proofErr w:type="spellEnd"/>
      <w:r w:rsidRPr="00A408BC">
        <w:rPr>
          <w:sz w:val="20"/>
          <w:szCs w:val="20"/>
          <w:lang w:val="en-US"/>
        </w:rPr>
        <w:t xml:space="preserve">. </w:t>
      </w:r>
      <w:proofErr w:type="spellStart"/>
      <w:r w:rsidRPr="00A408BC">
        <w:rPr>
          <w:sz w:val="20"/>
          <w:szCs w:val="20"/>
          <w:lang w:val="en-US"/>
        </w:rPr>
        <w:t>Отворен</w:t>
      </w:r>
      <w:proofErr w:type="spellEnd"/>
      <w:r w:rsidRPr="00A408BC">
        <w:rPr>
          <w:sz w:val="20"/>
          <w:szCs w:val="20"/>
          <w:lang w:val="en-US"/>
        </w:rPr>
        <w:t xml:space="preserve"> </w:t>
      </w:r>
      <w:proofErr w:type="spellStart"/>
      <w:proofErr w:type="gramStart"/>
      <w:r w:rsidRPr="00A408BC">
        <w:rPr>
          <w:sz w:val="20"/>
          <w:szCs w:val="20"/>
          <w:lang w:val="en-US"/>
        </w:rPr>
        <w:t>је</w:t>
      </w:r>
      <w:proofErr w:type="spellEnd"/>
      <w:r w:rsidRPr="00A408BC">
        <w:rPr>
          <w:sz w:val="20"/>
          <w:szCs w:val="20"/>
          <w:lang w:val="en-US"/>
        </w:rPr>
        <w:t xml:space="preserve">  1957</w:t>
      </w:r>
      <w:proofErr w:type="gram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Овај</w:t>
      </w:r>
      <w:proofErr w:type="spellEnd"/>
      <w:r w:rsidRPr="00A408BC">
        <w:rPr>
          <w:sz w:val="20"/>
          <w:szCs w:val="20"/>
          <w:lang w:val="en-US"/>
        </w:rPr>
        <w:t xml:space="preserve"> </w:t>
      </w:r>
      <w:proofErr w:type="spellStart"/>
      <w:r w:rsidRPr="00A408BC">
        <w:rPr>
          <w:sz w:val="20"/>
          <w:szCs w:val="20"/>
          <w:lang w:val="en-US"/>
        </w:rPr>
        <w:t>војни</w:t>
      </w:r>
      <w:proofErr w:type="spellEnd"/>
      <w:r w:rsidRPr="00A408BC">
        <w:rPr>
          <w:sz w:val="20"/>
          <w:szCs w:val="20"/>
          <w:lang w:val="en-US"/>
        </w:rPr>
        <w:t xml:space="preserve"> </w:t>
      </w:r>
      <w:proofErr w:type="spellStart"/>
      <w:r w:rsidRPr="00A408BC">
        <w:rPr>
          <w:sz w:val="20"/>
          <w:szCs w:val="20"/>
          <w:lang w:val="en-US"/>
        </w:rPr>
        <w:t>меморијал</w:t>
      </w:r>
      <w:proofErr w:type="spellEnd"/>
      <w:r w:rsidRPr="00A408BC">
        <w:rPr>
          <w:sz w:val="20"/>
          <w:szCs w:val="20"/>
          <w:lang w:val="en-US"/>
        </w:rPr>
        <w:t xml:space="preserve"> у </w:t>
      </w:r>
      <w:proofErr w:type="spellStart"/>
      <w:r w:rsidRPr="00A408BC">
        <w:rPr>
          <w:sz w:val="20"/>
          <w:szCs w:val="20"/>
          <w:lang w:val="en-US"/>
        </w:rPr>
        <w:t>потпуности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обновљен</w:t>
      </w:r>
      <w:proofErr w:type="spellEnd"/>
      <w:r w:rsidRPr="00A408BC">
        <w:rPr>
          <w:sz w:val="20"/>
          <w:szCs w:val="20"/>
          <w:lang w:val="en-US"/>
        </w:rPr>
        <w:t xml:space="preserve"> 2008.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револуције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проглашен</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просторно</w:t>
      </w:r>
      <w:proofErr w:type="spellEnd"/>
      <w:r w:rsidRPr="00A408BC">
        <w:rPr>
          <w:sz w:val="20"/>
          <w:szCs w:val="20"/>
          <w:lang w:val="en-US"/>
        </w:rPr>
        <w:t xml:space="preserve"> </w:t>
      </w:r>
      <w:proofErr w:type="spellStart"/>
      <w:r w:rsidRPr="00A408BC">
        <w:rPr>
          <w:sz w:val="20"/>
          <w:szCs w:val="20"/>
          <w:lang w:val="en-US"/>
        </w:rPr>
        <w:t>културно</w:t>
      </w:r>
      <w:proofErr w:type="spellEnd"/>
      <w:r w:rsidRPr="00A408BC">
        <w:rPr>
          <w:sz w:val="20"/>
          <w:szCs w:val="20"/>
          <w:lang w:val="en-US"/>
        </w:rPr>
        <w:t xml:space="preserve"> </w:t>
      </w:r>
      <w:proofErr w:type="spellStart"/>
      <w:r w:rsidRPr="00A408BC">
        <w:rPr>
          <w:sz w:val="20"/>
          <w:szCs w:val="20"/>
          <w:lang w:val="en-US"/>
        </w:rPr>
        <w:t>историјску</w:t>
      </w:r>
      <w:proofErr w:type="spellEnd"/>
      <w:r w:rsidRPr="00A408BC">
        <w:rPr>
          <w:sz w:val="20"/>
          <w:szCs w:val="20"/>
          <w:lang w:val="en-US"/>
        </w:rPr>
        <w:t xml:space="preserve"> </w:t>
      </w:r>
      <w:proofErr w:type="spellStart"/>
      <w:r w:rsidRPr="00A408BC">
        <w:rPr>
          <w:sz w:val="20"/>
          <w:szCs w:val="20"/>
          <w:lang w:val="en-US"/>
        </w:rPr>
        <w:t>целину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великог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w:t>
      </w:r>
    </w:p>
    <w:p w14:paraId="146B8ED1" w14:textId="77777777" w:rsidR="00A408BC" w:rsidRPr="00A408BC" w:rsidRDefault="00A408BC" w:rsidP="00A408BC">
      <w:pPr>
        <w:numPr>
          <w:ilvl w:val="0"/>
          <w:numId w:val="34"/>
        </w:numPr>
        <w:spacing w:after="200" w:line="276" w:lineRule="auto"/>
        <w:contextualSpacing/>
        <w:jc w:val="both"/>
        <w:rPr>
          <w:sz w:val="20"/>
          <w:szCs w:val="20"/>
          <w:lang w:val="en-US"/>
        </w:rPr>
      </w:pPr>
      <w:proofErr w:type="spellStart"/>
      <w:r w:rsidRPr="00A408BC">
        <w:rPr>
          <w:sz w:val="20"/>
          <w:szCs w:val="20"/>
          <w:lang w:val="en-US"/>
        </w:rPr>
        <w:t>Споменик</w:t>
      </w:r>
      <w:proofErr w:type="spellEnd"/>
      <w:r w:rsidRPr="00A408BC">
        <w:rPr>
          <w:sz w:val="20"/>
          <w:szCs w:val="20"/>
          <w:lang w:val="en-US"/>
        </w:rPr>
        <w:t xml:space="preserve"> „</w:t>
      </w:r>
      <w:proofErr w:type="spellStart"/>
      <w:r w:rsidRPr="00A408BC">
        <w:rPr>
          <w:sz w:val="20"/>
          <w:szCs w:val="20"/>
          <w:lang w:val="en-US"/>
        </w:rPr>
        <w:t>Ђенерал</w:t>
      </w:r>
      <w:proofErr w:type="spellEnd"/>
      <w:r w:rsidRPr="00A408BC">
        <w:rPr>
          <w:sz w:val="20"/>
          <w:szCs w:val="20"/>
          <w:lang w:val="en-US"/>
        </w:rPr>
        <w:t xml:space="preserve"> </w:t>
      </w:r>
      <w:proofErr w:type="spellStart"/>
      <w:r w:rsidRPr="00A408BC">
        <w:rPr>
          <w:sz w:val="20"/>
          <w:szCs w:val="20"/>
          <w:lang w:val="en-US"/>
        </w:rPr>
        <w:t>Драгољуб</w:t>
      </w:r>
      <w:proofErr w:type="spellEnd"/>
      <w:r w:rsidRPr="00A408BC">
        <w:rPr>
          <w:sz w:val="20"/>
          <w:szCs w:val="20"/>
          <w:lang w:val="en-US"/>
        </w:rPr>
        <w:t xml:space="preserve"> </w:t>
      </w:r>
      <w:proofErr w:type="spellStart"/>
      <w:r w:rsidRPr="00A408BC">
        <w:rPr>
          <w:sz w:val="20"/>
          <w:szCs w:val="20"/>
          <w:lang w:val="en-US"/>
        </w:rPr>
        <w:t>Дража</w:t>
      </w:r>
      <w:proofErr w:type="spellEnd"/>
      <w:r w:rsidRPr="00A408BC">
        <w:rPr>
          <w:sz w:val="20"/>
          <w:szCs w:val="20"/>
          <w:lang w:val="en-US"/>
        </w:rPr>
        <w:t xml:space="preserve"> </w:t>
      </w:r>
      <w:proofErr w:type="spellStart"/>
      <w:proofErr w:type="gramStart"/>
      <w:r w:rsidRPr="00A408BC">
        <w:rPr>
          <w:sz w:val="20"/>
          <w:szCs w:val="20"/>
          <w:lang w:val="en-US"/>
        </w:rPr>
        <w:t>Михаиловић</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центру</w:t>
      </w:r>
      <w:proofErr w:type="spellEnd"/>
      <w:r w:rsidRPr="00A408BC">
        <w:rPr>
          <w:sz w:val="20"/>
          <w:szCs w:val="20"/>
          <w:lang w:val="en-US"/>
        </w:rPr>
        <w:t xml:space="preserve"> </w:t>
      </w:r>
      <w:proofErr w:type="spellStart"/>
      <w:r w:rsidRPr="00A408BC">
        <w:rPr>
          <w:sz w:val="20"/>
          <w:szCs w:val="20"/>
          <w:lang w:val="en-US"/>
        </w:rPr>
        <w:t>града</w:t>
      </w:r>
      <w:proofErr w:type="spellEnd"/>
      <w:r w:rsidRPr="00A408BC">
        <w:rPr>
          <w:sz w:val="20"/>
          <w:szCs w:val="20"/>
          <w:lang w:val="en-US"/>
        </w:rPr>
        <w:t xml:space="preserve">. </w:t>
      </w:r>
      <w:proofErr w:type="spellStart"/>
      <w:r w:rsidRPr="00A408BC">
        <w:rPr>
          <w:sz w:val="20"/>
          <w:szCs w:val="20"/>
          <w:lang w:val="en-US"/>
        </w:rPr>
        <w:t>Подигнут</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априла</w:t>
      </w:r>
      <w:proofErr w:type="spellEnd"/>
      <w:r w:rsidRPr="00A408BC">
        <w:rPr>
          <w:sz w:val="20"/>
          <w:szCs w:val="20"/>
          <w:lang w:val="en-US"/>
        </w:rPr>
        <w:t xml:space="preserve"> 2003.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110-годишњицу </w:t>
      </w:r>
      <w:proofErr w:type="spellStart"/>
      <w:r w:rsidRPr="00A408BC">
        <w:rPr>
          <w:sz w:val="20"/>
          <w:szCs w:val="20"/>
          <w:lang w:val="en-US"/>
        </w:rPr>
        <w:t>рођења</w:t>
      </w:r>
      <w:proofErr w:type="spellEnd"/>
      <w:r w:rsidRPr="00A408BC">
        <w:rPr>
          <w:sz w:val="20"/>
          <w:szCs w:val="20"/>
          <w:lang w:val="en-US"/>
        </w:rPr>
        <w:t xml:space="preserve"> у </w:t>
      </w:r>
      <w:proofErr w:type="spellStart"/>
      <w:r w:rsidRPr="00A408BC">
        <w:rPr>
          <w:sz w:val="20"/>
          <w:szCs w:val="20"/>
          <w:lang w:val="en-US"/>
        </w:rPr>
        <w:t>знак</w:t>
      </w:r>
      <w:proofErr w:type="spellEnd"/>
      <w:r w:rsidRPr="00A408BC">
        <w:rPr>
          <w:sz w:val="20"/>
          <w:szCs w:val="20"/>
          <w:lang w:val="en-US"/>
        </w:rPr>
        <w:t xml:space="preserve"> </w:t>
      </w:r>
      <w:proofErr w:type="spellStart"/>
      <w:r w:rsidRPr="00A408BC">
        <w:rPr>
          <w:sz w:val="20"/>
          <w:szCs w:val="20"/>
          <w:lang w:val="en-US"/>
        </w:rPr>
        <w:t>сећања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Легендарног</w:t>
      </w:r>
      <w:proofErr w:type="spellEnd"/>
      <w:r w:rsidRPr="00A408BC">
        <w:rPr>
          <w:sz w:val="20"/>
          <w:szCs w:val="20"/>
          <w:lang w:val="en-US"/>
        </w:rPr>
        <w:t xml:space="preserve"> </w:t>
      </w:r>
      <w:proofErr w:type="spellStart"/>
      <w:r w:rsidRPr="00A408BC">
        <w:rPr>
          <w:sz w:val="20"/>
          <w:szCs w:val="20"/>
          <w:lang w:val="en-US"/>
        </w:rPr>
        <w:t>вођу</w:t>
      </w:r>
      <w:proofErr w:type="spellEnd"/>
      <w:r w:rsidRPr="00A408BC">
        <w:rPr>
          <w:sz w:val="20"/>
          <w:szCs w:val="20"/>
          <w:lang w:val="en-US"/>
        </w:rPr>
        <w:t xml:space="preserve"> </w:t>
      </w:r>
      <w:proofErr w:type="spellStart"/>
      <w:r w:rsidRPr="00A408BC">
        <w:rPr>
          <w:sz w:val="20"/>
          <w:szCs w:val="20"/>
          <w:lang w:val="en-US"/>
        </w:rPr>
        <w:t>Равногорског</w:t>
      </w:r>
      <w:proofErr w:type="spellEnd"/>
      <w:r w:rsidRPr="00A408BC">
        <w:rPr>
          <w:sz w:val="20"/>
          <w:szCs w:val="20"/>
          <w:lang w:val="en-US"/>
        </w:rPr>
        <w:t xml:space="preserve"> </w:t>
      </w:r>
      <w:proofErr w:type="spellStart"/>
      <w:r w:rsidRPr="00A408BC">
        <w:rPr>
          <w:sz w:val="20"/>
          <w:szCs w:val="20"/>
          <w:lang w:val="en-US"/>
        </w:rPr>
        <w:t>покрета</w:t>
      </w:r>
      <w:proofErr w:type="spellEnd"/>
      <w:r w:rsidRPr="00A408BC">
        <w:rPr>
          <w:sz w:val="20"/>
          <w:szCs w:val="20"/>
          <w:lang w:val="en-US"/>
        </w:rPr>
        <w:t xml:space="preserve"> </w:t>
      </w:r>
      <w:proofErr w:type="gramStart"/>
      <w:r w:rsidRPr="00A408BC">
        <w:rPr>
          <w:sz w:val="20"/>
          <w:szCs w:val="20"/>
          <w:lang w:val="en-US"/>
        </w:rPr>
        <w:t>у  II</w:t>
      </w:r>
      <w:proofErr w:type="gramEnd"/>
      <w:r w:rsidRPr="00A408BC">
        <w:rPr>
          <w:sz w:val="20"/>
          <w:szCs w:val="20"/>
          <w:lang w:val="en-US"/>
        </w:rPr>
        <w:t xml:space="preserve"> </w:t>
      </w:r>
      <w:proofErr w:type="spellStart"/>
      <w:r w:rsidRPr="00A408BC">
        <w:rPr>
          <w:sz w:val="20"/>
          <w:szCs w:val="20"/>
          <w:lang w:val="en-US"/>
        </w:rPr>
        <w:t>светском</w:t>
      </w:r>
      <w:proofErr w:type="spellEnd"/>
      <w:r w:rsidRPr="00A408BC">
        <w:rPr>
          <w:sz w:val="20"/>
          <w:szCs w:val="20"/>
          <w:lang w:val="en-US"/>
        </w:rPr>
        <w:t xml:space="preserve"> </w:t>
      </w:r>
      <w:proofErr w:type="spellStart"/>
      <w:r w:rsidRPr="00A408BC">
        <w:rPr>
          <w:sz w:val="20"/>
          <w:szCs w:val="20"/>
          <w:lang w:val="en-US"/>
        </w:rPr>
        <w:t>рату</w:t>
      </w:r>
      <w:proofErr w:type="spellEnd"/>
      <w:r w:rsidRPr="00A408BC">
        <w:rPr>
          <w:sz w:val="20"/>
          <w:szCs w:val="20"/>
          <w:lang w:val="en-US"/>
        </w:rPr>
        <w:t xml:space="preserve">, </w:t>
      </w:r>
      <w:proofErr w:type="spellStart"/>
      <w:r w:rsidRPr="00A408BC">
        <w:rPr>
          <w:sz w:val="20"/>
          <w:szCs w:val="20"/>
          <w:lang w:val="en-US"/>
        </w:rPr>
        <w:t>ђенерала</w:t>
      </w:r>
      <w:proofErr w:type="spellEnd"/>
      <w:r w:rsidRPr="00A408BC">
        <w:rPr>
          <w:sz w:val="20"/>
          <w:szCs w:val="20"/>
          <w:lang w:val="en-US"/>
        </w:rPr>
        <w:t xml:space="preserve"> и </w:t>
      </w:r>
      <w:proofErr w:type="spellStart"/>
      <w:r w:rsidRPr="00A408BC">
        <w:rPr>
          <w:sz w:val="20"/>
          <w:szCs w:val="20"/>
          <w:lang w:val="en-US"/>
        </w:rPr>
        <w:t>команданта</w:t>
      </w:r>
      <w:proofErr w:type="spellEnd"/>
      <w:r w:rsidRPr="00A408BC">
        <w:rPr>
          <w:sz w:val="20"/>
          <w:szCs w:val="20"/>
          <w:lang w:val="en-US"/>
        </w:rPr>
        <w:t xml:space="preserve"> </w:t>
      </w:r>
      <w:proofErr w:type="spellStart"/>
      <w:r w:rsidRPr="00A408BC">
        <w:rPr>
          <w:sz w:val="20"/>
          <w:szCs w:val="20"/>
          <w:lang w:val="en-US"/>
        </w:rPr>
        <w:t>југословенске</w:t>
      </w:r>
      <w:proofErr w:type="spellEnd"/>
      <w:r w:rsidRPr="00A408BC">
        <w:rPr>
          <w:sz w:val="20"/>
          <w:szCs w:val="20"/>
          <w:lang w:val="en-US"/>
        </w:rPr>
        <w:t xml:space="preserve"> </w:t>
      </w:r>
      <w:proofErr w:type="spellStart"/>
      <w:r w:rsidRPr="00A408BC">
        <w:rPr>
          <w:sz w:val="20"/>
          <w:szCs w:val="20"/>
          <w:lang w:val="en-US"/>
        </w:rPr>
        <w:t>Краљевске</w:t>
      </w:r>
      <w:proofErr w:type="spellEnd"/>
      <w:r w:rsidRPr="00A408BC">
        <w:rPr>
          <w:sz w:val="20"/>
          <w:szCs w:val="20"/>
          <w:lang w:val="en-US"/>
        </w:rPr>
        <w:t xml:space="preserve"> </w:t>
      </w:r>
      <w:proofErr w:type="spellStart"/>
      <w:r w:rsidRPr="00A408BC">
        <w:rPr>
          <w:sz w:val="20"/>
          <w:szCs w:val="20"/>
          <w:lang w:val="en-US"/>
        </w:rPr>
        <w:t>војске</w:t>
      </w:r>
      <w:proofErr w:type="spellEnd"/>
      <w:r w:rsidRPr="00A408BC">
        <w:rPr>
          <w:sz w:val="20"/>
          <w:szCs w:val="20"/>
          <w:lang w:val="en-US"/>
        </w:rPr>
        <w:t xml:space="preserve"> у </w:t>
      </w:r>
      <w:proofErr w:type="spellStart"/>
      <w:r w:rsidRPr="00A408BC">
        <w:rPr>
          <w:sz w:val="20"/>
          <w:szCs w:val="20"/>
          <w:lang w:val="en-US"/>
        </w:rPr>
        <w:t>отаџбини</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споменика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gramStart"/>
      <w:r w:rsidRPr="00A408BC">
        <w:rPr>
          <w:sz w:val="20"/>
          <w:szCs w:val="20"/>
          <w:lang w:val="en-US"/>
        </w:rPr>
        <w:t>и  „</w:t>
      </w:r>
      <w:proofErr w:type="spellStart"/>
      <w:proofErr w:type="gramEnd"/>
      <w:r w:rsidRPr="00A408BC">
        <w:rPr>
          <w:sz w:val="20"/>
          <w:szCs w:val="20"/>
          <w:lang w:val="en-US"/>
        </w:rPr>
        <w:t>Чичин</w:t>
      </w:r>
      <w:proofErr w:type="spellEnd"/>
      <w:r w:rsidRPr="00A408BC">
        <w:rPr>
          <w:sz w:val="20"/>
          <w:szCs w:val="20"/>
          <w:lang w:val="en-US"/>
        </w:rPr>
        <w:t xml:space="preserve"> </w:t>
      </w:r>
      <w:proofErr w:type="spellStart"/>
      <w:r w:rsidRPr="00A408BC">
        <w:rPr>
          <w:sz w:val="20"/>
          <w:szCs w:val="20"/>
          <w:lang w:val="en-US"/>
        </w:rPr>
        <w:t>дом</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прераста</w:t>
      </w:r>
      <w:proofErr w:type="spellEnd"/>
      <w:r w:rsidRPr="00A408BC">
        <w:rPr>
          <w:sz w:val="20"/>
          <w:szCs w:val="20"/>
          <w:lang w:val="en-US"/>
        </w:rPr>
        <w:t xml:space="preserve"> у </w:t>
      </w:r>
      <w:proofErr w:type="spellStart"/>
      <w:r w:rsidRPr="00A408BC">
        <w:rPr>
          <w:sz w:val="20"/>
          <w:szCs w:val="20"/>
          <w:lang w:val="en-US"/>
        </w:rPr>
        <w:t>Равногорску</w:t>
      </w:r>
      <w:proofErr w:type="spellEnd"/>
      <w:r w:rsidRPr="00A408BC">
        <w:rPr>
          <w:sz w:val="20"/>
          <w:szCs w:val="20"/>
          <w:lang w:val="en-US"/>
        </w:rPr>
        <w:t xml:space="preserve"> </w:t>
      </w:r>
      <w:proofErr w:type="spellStart"/>
      <w:r w:rsidRPr="00A408BC">
        <w:rPr>
          <w:sz w:val="20"/>
          <w:szCs w:val="20"/>
          <w:lang w:val="en-US"/>
        </w:rPr>
        <w:t>библиотеку</w:t>
      </w:r>
      <w:proofErr w:type="spellEnd"/>
      <w:r w:rsidRPr="00A408BC">
        <w:rPr>
          <w:sz w:val="20"/>
          <w:szCs w:val="20"/>
          <w:lang w:val="en-US"/>
        </w:rPr>
        <w:t xml:space="preserve"> и </w:t>
      </w:r>
      <w:proofErr w:type="spellStart"/>
      <w:r w:rsidRPr="00A408BC">
        <w:rPr>
          <w:sz w:val="20"/>
          <w:szCs w:val="20"/>
          <w:lang w:val="en-US"/>
        </w:rPr>
        <w:t>музеј</w:t>
      </w:r>
      <w:proofErr w:type="spellEnd"/>
      <w:r w:rsidRPr="00A408BC">
        <w:rPr>
          <w:sz w:val="20"/>
          <w:szCs w:val="20"/>
          <w:lang w:val="en-US"/>
        </w:rPr>
        <w:t xml:space="preserve"> </w:t>
      </w:r>
      <w:proofErr w:type="spellStart"/>
      <w:r w:rsidRPr="00A408BC">
        <w:rPr>
          <w:sz w:val="20"/>
          <w:szCs w:val="20"/>
          <w:lang w:val="en-US"/>
        </w:rPr>
        <w:t>равногорског</w:t>
      </w:r>
      <w:proofErr w:type="spellEnd"/>
      <w:r w:rsidRPr="00A408BC">
        <w:rPr>
          <w:sz w:val="20"/>
          <w:szCs w:val="20"/>
          <w:lang w:val="en-US"/>
        </w:rPr>
        <w:t xml:space="preserve"> </w:t>
      </w:r>
      <w:proofErr w:type="spellStart"/>
      <w:r w:rsidRPr="00A408BC">
        <w:rPr>
          <w:sz w:val="20"/>
          <w:szCs w:val="20"/>
          <w:lang w:val="en-US"/>
        </w:rPr>
        <w:t>покрета</w:t>
      </w:r>
      <w:proofErr w:type="spellEnd"/>
      <w:r w:rsidRPr="00A408BC">
        <w:rPr>
          <w:sz w:val="20"/>
          <w:szCs w:val="20"/>
          <w:lang w:val="en-US"/>
        </w:rPr>
        <w:t xml:space="preserve">. </w:t>
      </w:r>
      <w:proofErr w:type="spellStart"/>
      <w:r w:rsidRPr="00A408BC">
        <w:rPr>
          <w:sz w:val="20"/>
          <w:szCs w:val="20"/>
          <w:lang w:val="en-US"/>
        </w:rPr>
        <w:t>Драгољуб</w:t>
      </w:r>
      <w:proofErr w:type="spellEnd"/>
      <w:r w:rsidRPr="00A408BC">
        <w:rPr>
          <w:sz w:val="20"/>
          <w:szCs w:val="20"/>
          <w:lang w:val="en-US"/>
        </w:rPr>
        <w:t xml:space="preserve"> </w:t>
      </w:r>
      <w:proofErr w:type="spellStart"/>
      <w:r w:rsidRPr="00A408BC">
        <w:rPr>
          <w:sz w:val="20"/>
          <w:szCs w:val="20"/>
          <w:lang w:val="en-US"/>
        </w:rPr>
        <w:t>Михаиловић</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рођен</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14. </w:t>
      </w:r>
      <w:proofErr w:type="spellStart"/>
      <w:r w:rsidRPr="00A408BC">
        <w:rPr>
          <w:sz w:val="20"/>
          <w:szCs w:val="20"/>
          <w:lang w:val="en-US"/>
        </w:rPr>
        <w:t>априла</w:t>
      </w:r>
      <w:proofErr w:type="spellEnd"/>
      <w:r w:rsidRPr="00A408BC">
        <w:rPr>
          <w:sz w:val="20"/>
          <w:szCs w:val="20"/>
          <w:lang w:val="en-US"/>
        </w:rPr>
        <w:t xml:space="preserve"> 1893. </w:t>
      </w:r>
      <w:proofErr w:type="spellStart"/>
      <w:r w:rsidRPr="00A408BC">
        <w:rPr>
          <w:sz w:val="20"/>
          <w:szCs w:val="20"/>
          <w:lang w:val="en-US"/>
        </w:rPr>
        <w:t>године</w:t>
      </w:r>
      <w:proofErr w:type="spellEnd"/>
      <w:r w:rsidRPr="00A408BC">
        <w:rPr>
          <w:sz w:val="20"/>
          <w:szCs w:val="20"/>
          <w:lang w:val="en-US"/>
        </w:rPr>
        <w:t xml:space="preserve">, у </w:t>
      </w:r>
      <w:proofErr w:type="spellStart"/>
      <w:r w:rsidRPr="00A408BC">
        <w:rPr>
          <w:sz w:val="20"/>
          <w:szCs w:val="20"/>
          <w:lang w:val="en-US"/>
        </w:rPr>
        <w:t>матичној</w:t>
      </w:r>
      <w:proofErr w:type="spellEnd"/>
      <w:r w:rsidRPr="00A408BC">
        <w:rPr>
          <w:sz w:val="20"/>
          <w:szCs w:val="20"/>
          <w:lang w:val="en-US"/>
        </w:rPr>
        <w:t xml:space="preserve"> </w:t>
      </w:r>
      <w:proofErr w:type="spellStart"/>
      <w:r w:rsidRPr="00A408BC">
        <w:rPr>
          <w:sz w:val="20"/>
          <w:szCs w:val="20"/>
          <w:lang w:val="en-US"/>
        </w:rPr>
        <w:t>књизи</w:t>
      </w:r>
      <w:proofErr w:type="spellEnd"/>
      <w:r w:rsidRPr="00A408BC">
        <w:rPr>
          <w:sz w:val="20"/>
          <w:szCs w:val="20"/>
          <w:lang w:val="en-US"/>
        </w:rPr>
        <w:t xml:space="preserve"> </w:t>
      </w:r>
      <w:proofErr w:type="spellStart"/>
      <w:r w:rsidRPr="00A408BC">
        <w:rPr>
          <w:sz w:val="20"/>
          <w:szCs w:val="20"/>
          <w:lang w:val="en-US"/>
        </w:rPr>
        <w:t>заведен</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текућим</w:t>
      </w:r>
      <w:proofErr w:type="spellEnd"/>
      <w:r w:rsidRPr="00A408BC">
        <w:rPr>
          <w:sz w:val="20"/>
          <w:szCs w:val="20"/>
          <w:lang w:val="en-US"/>
        </w:rPr>
        <w:t xml:space="preserve"> </w:t>
      </w:r>
      <w:proofErr w:type="spellStart"/>
      <w:r w:rsidRPr="00A408BC">
        <w:rPr>
          <w:sz w:val="20"/>
          <w:szCs w:val="20"/>
          <w:lang w:val="en-US"/>
        </w:rPr>
        <w:t>бројем</w:t>
      </w:r>
      <w:proofErr w:type="spellEnd"/>
      <w:r w:rsidRPr="00A408BC">
        <w:rPr>
          <w:sz w:val="20"/>
          <w:szCs w:val="20"/>
          <w:lang w:val="en-US"/>
        </w:rPr>
        <w:t xml:space="preserve"> 116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оца</w:t>
      </w:r>
      <w:proofErr w:type="spellEnd"/>
      <w:r w:rsidRPr="00A408BC">
        <w:rPr>
          <w:sz w:val="20"/>
          <w:szCs w:val="20"/>
          <w:lang w:val="en-US"/>
        </w:rPr>
        <w:t xml:space="preserve"> </w:t>
      </w:r>
      <w:proofErr w:type="spellStart"/>
      <w:r w:rsidRPr="00A408BC">
        <w:rPr>
          <w:sz w:val="20"/>
          <w:szCs w:val="20"/>
          <w:lang w:val="en-US"/>
        </w:rPr>
        <w:t>Мијаила</w:t>
      </w:r>
      <w:proofErr w:type="spellEnd"/>
      <w:r w:rsidRPr="00A408BC">
        <w:rPr>
          <w:sz w:val="20"/>
          <w:szCs w:val="20"/>
          <w:lang w:val="en-US"/>
        </w:rPr>
        <w:t xml:space="preserve"> и </w:t>
      </w:r>
      <w:proofErr w:type="spellStart"/>
      <w:r w:rsidRPr="00A408BC">
        <w:rPr>
          <w:sz w:val="20"/>
          <w:szCs w:val="20"/>
          <w:lang w:val="en-US"/>
        </w:rPr>
        <w:t>мајке</w:t>
      </w:r>
      <w:proofErr w:type="spellEnd"/>
      <w:r w:rsidRPr="00A408BC">
        <w:rPr>
          <w:sz w:val="20"/>
          <w:szCs w:val="20"/>
          <w:lang w:val="en-US"/>
        </w:rPr>
        <w:t xml:space="preserve"> </w:t>
      </w:r>
      <w:proofErr w:type="spellStart"/>
      <w:r w:rsidRPr="00A408BC">
        <w:rPr>
          <w:sz w:val="20"/>
          <w:szCs w:val="20"/>
          <w:lang w:val="en-US"/>
        </w:rPr>
        <w:t>Цмиљане</w:t>
      </w:r>
      <w:proofErr w:type="spellEnd"/>
      <w:r w:rsidRPr="00A408BC">
        <w:rPr>
          <w:sz w:val="20"/>
          <w:szCs w:val="20"/>
          <w:lang w:val="en-US"/>
        </w:rPr>
        <w:t xml:space="preserve"> </w:t>
      </w:r>
      <w:proofErr w:type="spellStart"/>
      <w:r w:rsidRPr="00A408BC">
        <w:rPr>
          <w:sz w:val="20"/>
          <w:szCs w:val="20"/>
          <w:lang w:val="en-US"/>
        </w:rPr>
        <w:t>Михаиловић</w:t>
      </w:r>
      <w:proofErr w:type="spellEnd"/>
      <w:r w:rsidRPr="00A408BC">
        <w:rPr>
          <w:sz w:val="20"/>
          <w:szCs w:val="20"/>
          <w:lang w:val="en-US"/>
        </w:rPr>
        <w:t xml:space="preserve">. </w:t>
      </w:r>
      <w:proofErr w:type="spellStart"/>
      <w:r w:rsidRPr="00A408BC">
        <w:rPr>
          <w:sz w:val="20"/>
          <w:szCs w:val="20"/>
          <w:lang w:val="en-US"/>
        </w:rPr>
        <w:t>Осуђен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смрт</w:t>
      </w:r>
      <w:proofErr w:type="spellEnd"/>
      <w:r w:rsidRPr="00A408BC">
        <w:rPr>
          <w:sz w:val="20"/>
          <w:szCs w:val="20"/>
          <w:lang w:val="en-US"/>
        </w:rPr>
        <w:t xml:space="preserve"> 1946.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убијен</w:t>
      </w:r>
      <w:proofErr w:type="spellEnd"/>
      <w:r w:rsidRPr="00A408BC">
        <w:rPr>
          <w:sz w:val="20"/>
          <w:szCs w:val="20"/>
          <w:lang w:val="en-US"/>
        </w:rPr>
        <w:t xml:space="preserve"> у </w:t>
      </w:r>
      <w:proofErr w:type="spellStart"/>
      <w:r w:rsidRPr="00A408BC">
        <w:rPr>
          <w:sz w:val="20"/>
          <w:szCs w:val="20"/>
          <w:lang w:val="en-US"/>
        </w:rPr>
        <w:t>Београду</w:t>
      </w:r>
      <w:proofErr w:type="spellEnd"/>
      <w:r w:rsidRPr="00A408BC">
        <w:rPr>
          <w:sz w:val="20"/>
          <w:szCs w:val="20"/>
          <w:lang w:val="en-US"/>
        </w:rPr>
        <w:t xml:space="preserve">. </w:t>
      </w:r>
      <w:proofErr w:type="spellStart"/>
      <w:r w:rsidRPr="00A408BC">
        <w:rPr>
          <w:sz w:val="20"/>
          <w:szCs w:val="20"/>
          <w:lang w:val="en-US"/>
        </w:rPr>
        <w:t>Генерал</w:t>
      </w:r>
      <w:proofErr w:type="spellEnd"/>
      <w:r w:rsidRPr="00A408BC">
        <w:rPr>
          <w:sz w:val="20"/>
          <w:szCs w:val="20"/>
          <w:lang w:val="en-US"/>
        </w:rPr>
        <w:t xml:space="preserve"> </w:t>
      </w:r>
      <w:proofErr w:type="spellStart"/>
      <w:r w:rsidRPr="00A408BC">
        <w:rPr>
          <w:sz w:val="20"/>
          <w:szCs w:val="20"/>
          <w:lang w:val="en-US"/>
        </w:rPr>
        <w:t>Михаиловић</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најодликованији</w:t>
      </w:r>
      <w:proofErr w:type="spellEnd"/>
      <w:r w:rsidRPr="00A408BC">
        <w:rPr>
          <w:sz w:val="20"/>
          <w:szCs w:val="20"/>
          <w:lang w:val="en-US"/>
        </w:rPr>
        <w:t xml:space="preserve"> </w:t>
      </w:r>
      <w:proofErr w:type="spellStart"/>
      <w:r w:rsidRPr="00A408BC">
        <w:rPr>
          <w:sz w:val="20"/>
          <w:szCs w:val="20"/>
          <w:lang w:val="en-US"/>
        </w:rPr>
        <w:t>српски</w:t>
      </w:r>
      <w:proofErr w:type="spellEnd"/>
      <w:r w:rsidRPr="00A408BC">
        <w:rPr>
          <w:sz w:val="20"/>
          <w:szCs w:val="20"/>
          <w:lang w:val="en-US"/>
        </w:rPr>
        <w:t xml:space="preserve"> </w:t>
      </w:r>
      <w:proofErr w:type="spellStart"/>
      <w:r w:rsidRPr="00A408BC">
        <w:rPr>
          <w:sz w:val="20"/>
          <w:szCs w:val="20"/>
          <w:lang w:val="en-US"/>
        </w:rPr>
        <w:t>официр</w:t>
      </w:r>
      <w:proofErr w:type="spellEnd"/>
      <w:r w:rsidRPr="00A408BC">
        <w:rPr>
          <w:sz w:val="20"/>
          <w:szCs w:val="20"/>
          <w:lang w:val="en-US"/>
        </w:rPr>
        <w:t xml:space="preserve"> у </w:t>
      </w:r>
      <w:proofErr w:type="spellStart"/>
      <w:r w:rsidRPr="00A408BC">
        <w:rPr>
          <w:sz w:val="20"/>
          <w:szCs w:val="20"/>
          <w:lang w:val="en-US"/>
        </w:rPr>
        <w:t>историји</w:t>
      </w:r>
      <w:proofErr w:type="spellEnd"/>
      <w:r w:rsidRPr="00A408BC">
        <w:rPr>
          <w:sz w:val="20"/>
          <w:szCs w:val="20"/>
          <w:lang w:val="en-US"/>
        </w:rPr>
        <w:t xml:space="preserve">.  </w:t>
      </w:r>
      <w:r w:rsidRPr="00A408BC">
        <w:rPr>
          <w:sz w:val="20"/>
          <w:szCs w:val="20"/>
          <w:lang w:val="en-US"/>
        </w:rPr>
        <w:tab/>
        <w:t xml:space="preserve"> </w:t>
      </w:r>
    </w:p>
    <w:p w14:paraId="7D52B459" w14:textId="77777777" w:rsidR="00A408BC" w:rsidRPr="00A408BC" w:rsidRDefault="00A408BC" w:rsidP="00A408BC">
      <w:pPr>
        <w:spacing w:after="200" w:line="276" w:lineRule="auto"/>
        <w:jc w:val="both"/>
        <w:rPr>
          <w:sz w:val="20"/>
          <w:szCs w:val="20"/>
        </w:rPr>
      </w:pPr>
      <w:r w:rsidRPr="00A408BC">
        <w:rPr>
          <w:sz w:val="20"/>
          <w:szCs w:val="20"/>
          <w:lang w:val="en-US"/>
        </w:rPr>
        <w:tab/>
      </w:r>
      <w:proofErr w:type="spellStart"/>
      <w:r w:rsidRPr="00A408BC">
        <w:rPr>
          <w:sz w:val="20"/>
          <w:szCs w:val="20"/>
          <w:lang w:val="en-US"/>
        </w:rPr>
        <w:t>Овом</w:t>
      </w:r>
      <w:proofErr w:type="spellEnd"/>
      <w:r w:rsidRPr="00A408BC">
        <w:rPr>
          <w:sz w:val="20"/>
          <w:szCs w:val="20"/>
          <w:lang w:val="en-US"/>
        </w:rPr>
        <w:t xml:space="preserve"> </w:t>
      </w:r>
      <w:proofErr w:type="spellStart"/>
      <w:r w:rsidRPr="00A408BC">
        <w:rPr>
          <w:sz w:val="20"/>
          <w:szCs w:val="20"/>
          <w:lang w:val="en-US"/>
        </w:rPr>
        <w:t>приликом</w:t>
      </w:r>
      <w:proofErr w:type="spellEnd"/>
      <w:r w:rsidRPr="00A408BC">
        <w:rPr>
          <w:sz w:val="20"/>
          <w:szCs w:val="20"/>
          <w:lang w:val="en-US"/>
        </w:rPr>
        <w:t xml:space="preserve"> </w:t>
      </w:r>
      <w:proofErr w:type="spellStart"/>
      <w:r w:rsidRPr="00A408BC">
        <w:rPr>
          <w:sz w:val="20"/>
          <w:szCs w:val="20"/>
          <w:lang w:val="en-US"/>
        </w:rPr>
        <w:t>набројан</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културно-историјског</w:t>
      </w:r>
      <w:proofErr w:type="spellEnd"/>
      <w:r w:rsidRPr="00A408BC">
        <w:rPr>
          <w:sz w:val="20"/>
          <w:szCs w:val="20"/>
          <w:lang w:val="en-US"/>
        </w:rPr>
        <w:t xml:space="preserve"> </w:t>
      </w:r>
      <w:proofErr w:type="spellStart"/>
      <w:r w:rsidRPr="00A408BC">
        <w:rPr>
          <w:sz w:val="20"/>
          <w:szCs w:val="20"/>
          <w:lang w:val="en-US"/>
        </w:rPr>
        <w:t>наслеђа</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и </w:t>
      </w:r>
      <w:proofErr w:type="spellStart"/>
      <w:r w:rsidRPr="00A408BC">
        <w:rPr>
          <w:sz w:val="20"/>
          <w:szCs w:val="20"/>
          <w:lang w:val="en-US"/>
        </w:rPr>
        <w:t>неколицина</w:t>
      </w:r>
      <w:proofErr w:type="spellEnd"/>
      <w:r w:rsidRPr="00A408BC">
        <w:rPr>
          <w:sz w:val="20"/>
          <w:szCs w:val="20"/>
          <w:lang w:val="en-US"/>
        </w:rPr>
        <w:t xml:space="preserve"> </w:t>
      </w:r>
      <w:proofErr w:type="spellStart"/>
      <w:r w:rsidRPr="00A408BC">
        <w:rPr>
          <w:sz w:val="20"/>
          <w:szCs w:val="20"/>
          <w:lang w:val="en-US"/>
        </w:rPr>
        <w:t>личности</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учествовала</w:t>
      </w:r>
      <w:proofErr w:type="spellEnd"/>
      <w:r w:rsidRPr="00A408BC">
        <w:rPr>
          <w:sz w:val="20"/>
          <w:szCs w:val="20"/>
          <w:lang w:val="en-US"/>
        </w:rPr>
        <w:t xml:space="preserve"> у </w:t>
      </w:r>
      <w:proofErr w:type="spellStart"/>
      <w:r w:rsidRPr="00A408BC">
        <w:rPr>
          <w:sz w:val="20"/>
          <w:szCs w:val="20"/>
          <w:lang w:val="en-US"/>
        </w:rPr>
        <w:t>стварању</w:t>
      </w:r>
      <w:proofErr w:type="spellEnd"/>
      <w:r w:rsidRPr="00A408BC">
        <w:rPr>
          <w:sz w:val="20"/>
          <w:szCs w:val="20"/>
          <w:lang w:val="en-US"/>
        </w:rPr>
        <w:t xml:space="preserve"> </w:t>
      </w:r>
      <w:proofErr w:type="spellStart"/>
      <w:r w:rsidRPr="00A408BC">
        <w:rPr>
          <w:sz w:val="20"/>
          <w:szCs w:val="20"/>
          <w:lang w:val="en-US"/>
        </w:rPr>
        <w:t>истог</w:t>
      </w:r>
      <w:proofErr w:type="spellEnd"/>
      <w:r w:rsidRPr="00A408BC">
        <w:rPr>
          <w:sz w:val="20"/>
          <w:szCs w:val="20"/>
          <w:lang w:val="en-US"/>
        </w:rPr>
        <w:t xml:space="preserve">.  </w:t>
      </w:r>
    </w:p>
    <w:p w14:paraId="68DDC506" w14:textId="77777777" w:rsidR="00A408BC" w:rsidRPr="00A408BC" w:rsidRDefault="00A408BC" w:rsidP="00A408BC">
      <w:pPr>
        <w:spacing w:after="200" w:line="276" w:lineRule="auto"/>
        <w:jc w:val="both"/>
        <w:rPr>
          <w:sz w:val="20"/>
          <w:szCs w:val="20"/>
          <w:lang w:val="en-US"/>
        </w:rPr>
      </w:pPr>
      <w:r w:rsidRPr="00A408BC">
        <w:rPr>
          <w:sz w:val="20"/>
          <w:szCs w:val="20"/>
        </w:rPr>
        <w:tab/>
      </w:r>
      <w:proofErr w:type="spellStart"/>
      <w:r w:rsidRPr="00A408BC">
        <w:rPr>
          <w:sz w:val="20"/>
          <w:szCs w:val="20"/>
          <w:lang w:val="en-US"/>
        </w:rPr>
        <w:t>Најважније</w:t>
      </w:r>
      <w:proofErr w:type="spellEnd"/>
      <w:r w:rsidRPr="00A408BC">
        <w:rPr>
          <w:sz w:val="20"/>
          <w:szCs w:val="20"/>
          <w:lang w:val="en-US"/>
        </w:rPr>
        <w:t xml:space="preserve"> </w:t>
      </w:r>
      <w:proofErr w:type="spellStart"/>
      <w:r w:rsidRPr="00A408BC">
        <w:rPr>
          <w:sz w:val="20"/>
          <w:szCs w:val="20"/>
          <w:lang w:val="en-US"/>
        </w:rPr>
        <w:t>културне</w:t>
      </w:r>
      <w:proofErr w:type="spellEnd"/>
      <w:r w:rsidRPr="00A408BC">
        <w:rPr>
          <w:sz w:val="20"/>
          <w:szCs w:val="20"/>
          <w:lang w:val="en-US"/>
        </w:rPr>
        <w:t xml:space="preserve"> </w:t>
      </w:r>
      <w:proofErr w:type="spellStart"/>
      <w:r w:rsidRPr="00A408BC">
        <w:rPr>
          <w:sz w:val="20"/>
          <w:szCs w:val="20"/>
          <w:lang w:val="en-US"/>
        </w:rPr>
        <w:t>манифестације</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1. </w:t>
      </w:r>
      <w:proofErr w:type="spellStart"/>
      <w:r w:rsidRPr="00A408BC">
        <w:rPr>
          <w:sz w:val="20"/>
          <w:szCs w:val="20"/>
          <w:lang w:val="en-US"/>
        </w:rPr>
        <w:t>Сабор</w:t>
      </w:r>
      <w:proofErr w:type="spellEnd"/>
      <w:r w:rsidRPr="00A408BC">
        <w:rPr>
          <w:sz w:val="20"/>
          <w:szCs w:val="20"/>
          <w:lang w:val="en-US"/>
        </w:rPr>
        <w:t xml:space="preserve"> </w:t>
      </w:r>
      <w:proofErr w:type="spellStart"/>
      <w:r w:rsidRPr="00A408BC">
        <w:rPr>
          <w:sz w:val="20"/>
          <w:szCs w:val="20"/>
          <w:lang w:val="en-US"/>
        </w:rPr>
        <w:t>ловаца</w:t>
      </w:r>
      <w:proofErr w:type="spellEnd"/>
      <w:r w:rsidRPr="00A408BC">
        <w:rPr>
          <w:sz w:val="20"/>
          <w:szCs w:val="20"/>
          <w:lang w:val="en-US"/>
        </w:rPr>
        <w:t xml:space="preserve"> </w:t>
      </w:r>
      <w:proofErr w:type="spellStart"/>
      <w:r w:rsidRPr="00A408BC">
        <w:rPr>
          <w:sz w:val="20"/>
          <w:szCs w:val="20"/>
          <w:lang w:val="en-US"/>
        </w:rPr>
        <w:t>Голије</w:t>
      </w:r>
      <w:proofErr w:type="spellEnd"/>
      <w:r w:rsidRPr="00A408BC">
        <w:rPr>
          <w:sz w:val="20"/>
          <w:szCs w:val="20"/>
          <w:lang w:val="en-US"/>
        </w:rPr>
        <w:t xml:space="preserve"> 2. </w:t>
      </w:r>
      <w:proofErr w:type="spellStart"/>
      <w:r w:rsidRPr="00A408BC">
        <w:rPr>
          <w:sz w:val="20"/>
          <w:szCs w:val="20"/>
          <w:lang w:val="en-US"/>
        </w:rPr>
        <w:t>Смотра</w:t>
      </w:r>
      <w:proofErr w:type="spellEnd"/>
      <w:r w:rsidRPr="00A408BC">
        <w:rPr>
          <w:sz w:val="20"/>
          <w:szCs w:val="20"/>
          <w:lang w:val="en-US"/>
        </w:rPr>
        <w:t xml:space="preserve"> </w:t>
      </w:r>
      <w:proofErr w:type="spellStart"/>
      <w:r w:rsidRPr="00A408BC">
        <w:rPr>
          <w:sz w:val="20"/>
          <w:szCs w:val="20"/>
          <w:lang w:val="en-US"/>
        </w:rPr>
        <w:t>народног</w:t>
      </w:r>
      <w:proofErr w:type="spellEnd"/>
      <w:r w:rsidRPr="00A408BC">
        <w:rPr>
          <w:sz w:val="20"/>
          <w:szCs w:val="20"/>
          <w:lang w:val="en-US"/>
        </w:rPr>
        <w:t xml:space="preserve"> </w:t>
      </w:r>
      <w:proofErr w:type="spellStart"/>
      <w:r w:rsidRPr="00A408BC">
        <w:rPr>
          <w:sz w:val="20"/>
          <w:szCs w:val="20"/>
          <w:lang w:val="en-US"/>
        </w:rPr>
        <w:t>стваралаштва</w:t>
      </w:r>
      <w:proofErr w:type="spellEnd"/>
      <w:r w:rsidRPr="00A408BC">
        <w:rPr>
          <w:sz w:val="20"/>
          <w:szCs w:val="20"/>
          <w:lang w:val="en-US"/>
        </w:rPr>
        <w:t xml:space="preserve"> - </w:t>
      </w:r>
      <w:proofErr w:type="spellStart"/>
      <w:r w:rsidRPr="00A408BC">
        <w:rPr>
          <w:sz w:val="20"/>
          <w:szCs w:val="20"/>
          <w:lang w:val="en-US"/>
        </w:rPr>
        <w:t>Звуци</w:t>
      </w:r>
      <w:proofErr w:type="spellEnd"/>
      <w:r w:rsidRPr="00A408BC">
        <w:rPr>
          <w:sz w:val="20"/>
          <w:szCs w:val="20"/>
          <w:lang w:val="en-US"/>
        </w:rPr>
        <w:t xml:space="preserve"> </w:t>
      </w:r>
      <w:proofErr w:type="spellStart"/>
      <w:r w:rsidRPr="00A408BC">
        <w:rPr>
          <w:sz w:val="20"/>
          <w:szCs w:val="20"/>
          <w:lang w:val="en-US"/>
        </w:rPr>
        <w:t>Голије</w:t>
      </w:r>
      <w:proofErr w:type="spellEnd"/>
      <w:r w:rsidRPr="00A408BC">
        <w:rPr>
          <w:sz w:val="20"/>
          <w:szCs w:val="20"/>
          <w:lang w:val="en-US"/>
        </w:rPr>
        <w:t xml:space="preserve">, </w:t>
      </w:r>
      <w:proofErr w:type="spellStart"/>
      <w:r w:rsidRPr="00A408BC">
        <w:rPr>
          <w:sz w:val="20"/>
          <w:szCs w:val="20"/>
          <w:lang w:val="en-US"/>
        </w:rPr>
        <w:t>Јавора</w:t>
      </w:r>
      <w:proofErr w:type="spellEnd"/>
      <w:r w:rsidRPr="00A408BC">
        <w:rPr>
          <w:sz w:val="20"/>
          <w:szCs w:val="20"/>
          <w:lang w:val="en-US"/>
        </w:rPr>
        <w:t xml:space="preserve"> и </w:t>
      </w:r>
      <w:proofErr w:type="spellStart"/>
      <w:r w:rsidRPr="00A408BC">
        <w:rPr>
          <w:sz w:val="20"/>
          <w:szCs w:val="20"/>
          <w:lang w:val="en-US"/>
        </w:rPr>
        <w:t>Мучња</w:t>
      </w:r>
      <w:proofErr w:type="spellEnd"/>
      <w:r w:rsidRPr="00A408BC">
        <w:rPr>
          <w:sz w:val="20"/>
          <w:szCs w:val="20"/>
          <w:lang w:val="en-US"/>
        </w:rPr>
        <w:t xml:space="preserve"> 3. </w:t>
      </w:r>
      <w:proofErr w:type="spellStart"/>
      <w:r w:rsidRPr="00A408BC">
        <w:rPr>
          <w:sz w:val="20"/>
          <w:szCs w:val="20"/>
          <w:lang w:val="en-US"/>
        </w:rPr>
        <w:t>Фестивал</w:t>
      </w:r>
      <w:proofErr w:type="spellEnd"/>
      <w:r w:rsidRPr="00A408BC">
        <w:rPr>
          <w:sz w:val="20"/>
          <w:szCs w:val="20"/>
          <w:lang w:val="en-US"/>
        </w:rPr>
        <w:t xml:space="preserve"> </w:t>
      </w:r>
      <w:proofErr w:type="spellStart"/>
      <w:r w:rsidRPr="00A408BC">
        <w:rPr>
          <w:sz w:val="20"/>
          <w:szCs w:val="20"/>
          <w:lang w:val="en-US"/>
        </w:rPr>
        <w:t>изворне</w:t>
      </w:r>
      <w:proofErr w:type="spellEnd"/>
      <w:r w:rsidRPr="00A408BC">
        <w:rPr>
          <w:sz w:val="20"/>
          <w:szCs w:val="20"/>
          <w:lang w:val="en-US"/>
        </w:rPr>
        <w:t xml:space="preserve"> </w:t>
      </w:r>
      <w:proofErr w:type="spellStart"/>
      <w:r w:rsidRPr="00A408BC">
        <w:rPr>
          <w:sz w:val="20"/>
          <w:szCs w:val="20"/>
          <w:lang w:val="en-US"/>
        </w:rPr>
        <w:t>српске</w:t>
      </w:r>
      <w:proofErr w:type="spellEnd"/>
      <w:r w:rsidRPr="00A408BC">
        <w:rPr>
          <w:sz w:val="20"/>
          <w:szCs w:val="20"/>
          <w:lang w:val="en-US"/>
        </w:rPr>
        <w:t xml:space="preserve"> </w:t>
      </w:r>
      <w:proofErr w:type="spellStart"/>
      <w:r w:rsidRPr="00A408BC">
        <w:rPr>
          <w:sz w:val="20"/>
          <w:szCs w:val="20"/>
          <w:lang w:val="en-US"/>
        </w:rPr>
        <w:t>песме</w:t>
      </w:r>
      <w:proofErr w:type="spellEnd"/>
      <w:r w:rsidRPr="00A408BC">
        <w:rPr>
          <w:sz w:val="20"/>
          <w:szCs w:val="20"/>
          <w:lang w:val="en-US"/>
        </w:rPr>
        <w:t xml:space="preserve"> - </w:t>
      </w:r>
      <w:proofErr w:type="spellStart"/>
      <w:r w:rsidRPr="00A408BC">
        <w:rPr>
          <w:sz w:val="20"/>
          <w:szCs w:val="20"/>
          <w:lang w:val="en-US"/>
        </w:rPr>
        <w:t>Прилике</w:t>
      </w:r>
      <w:proofErr w:type="spellEnd"/>
      <w:r w:rsidRPr="00A408BC">
        <w:rPr>
          <w:sz w:val="20"/>
          <w:szCs w:val="20"/>
          <w:lang w:val="en-US"/>
        </w:rPr>
        <w:t xml:space="preserve"> 4. </w:t>
      </w:r>
      <w:proofErr w:type="spellStart"/>
      <w:r w:rsidRPr="00A408BC">
        <w:rPr>
          <w:sz w:val="20"/>
          <w:szCs w:val="20"/>
          <w:lang w:val="en-US"/>
        </w:rPr>
        <w:t>Фестивал</w:t>
      </w:r>
      <w:proofErr w:type="spellEnd"/>
      <w:r w:rsidRPr="00A408BC">
        <w:rPr>
          <w:sz w:val="20"/>
          <w:szCs w:val="20"/>
          <w:lang w:val="en-US"/>
        </w:rPr>
        <w:t xml:space="preserve"> </w:t>
      </w:r>
      <w:proofErr w:type="spellStart"/>
      <w:r w:rsidRPr="00A408BC">
        <w:rPr>
          <w:sz w:val="20"/>
          <w:szCs w:val="20"/>
          <w:lang w:val="en-US"/>
        </w:rPr>
        <w:t>дечијих</w:t>
      </w:r>
      <w:proofErr w:type="spellEnd"/>
      <w:r w:rsidRPr="00A408BC">
        <w:rPr>
          <w:sz w:val="20"/>
          <w:szCs w:val="20"/>
          <w:lang w:val="en-US"/>
        </w:rPr>
        <w:t xml:space="preserve"> </w:t>
      </w:r>
      <w:proofErr w:type="spellStart"/>
      <w:r w:rsidRPr="00A408BC">
        <w:rPr>
          <w:sz w:val="20"/>
          <w:szCs w:val="20"/>
          <w:lang w:val="en-US"/>
        </w:rPr>
        <w:t>фолклора</w:t>
      </w:r>
      <w:proofErr w:type="spellEnd"/>
      <w:r w:rsidRPr="00A408BC">
        <w:rPr>
          <w:sz w:val="20"/>
          <w:szCs w:val="20"/>
          <w:lang w:val="en-US"/>
        </w:rPr>
        <w:t xml:space="preserve"> - </w:t>
      </w:r>
      <w:proofErr w:type="spellStart"/>
      <w:r w:rsidRPr="00A408BC">
        <w:rPr>
          <w:sz w:val="20"/>
          <w:szCs w:val="20"/>
          <w:lang w:val="en-US"/>
        </w:rPr>
        <w:t>Прилике</w:t>
      </w:r>
      <w:proofErr w:type="spellEnd"/>
      <w:r w:rsidRPr="00A408BC">
        <w:rPr>
          <w:sz w:val="20"/>
          <w:szCs w:val="20"/>
          <w:lang w:val="en-US"/>
        </w:rPr>
        <w:t xml:space="preserve"> 5. </w:t>
      </w:r>
      <w:proofErr w:type="spellStart"/>
      <w:r w:rsidRPr="00A408BC">
        <w:rPr>
          <w:sz w:val="20"/>
          <w:szCs w:val="20"/>
          <w:lang w:val="en-US"/>
        </w:rPr>
        <w:t>Јаворски</w:t>
      </w:r>
      <w:proofErr w:type="spellEnd"/>
      <w:r w:rsidRPr="00A408BC">
        <w:rPr>
          <w:sz w:val="20"/>
          <w:szCs w:val="20"/>
          <w:lang w:val="en-US"/>
        </w:rPr>
        <w:t xml:space="preserve"> </w:t>
      </w:r>
      <w:proofErr w:type="spellStart"/>
      <w:r w:rsidRPr="00A408BC">
        <w:rPr>
          <w:sz w:val="20"/>
          <w:szCs w:val="20"/>
          <w:lang w:val="en-US"/>
        </w:rPr>
        <w:t>сабор</w:t>
      </w:r>
      <w:proofErr w:type="spellEnd"/>
      <w:r w:rsidRPr="00A408BC">
        <w:rPr>
          <w:sz w:val="20"/>
          <w:szCs w:val="20"/>
          <w:lang w:val="en-US"/>
        </w:rPr>
        <w:t xml:space="preserve"> </w:t>
      </w:r>
      <w:proofErr w:type="spellStart"/>
      <w:r w:rsidRPr="00A408BC">
        <w:rPr>
          <w:sz w:val="20"/>
          <w:szCs w:val="20"/>
          <w:lang w:val="en-US"/>
        </w:rPr>
        <w:t>двојничара</w:t>
      </w:r>
      <w:proofErr w:type="spellEnd"/>
      <w:r w:rsidRPr="00A408BC">
        <w:rPr>
          <w:sz w:val="20"/>
          <w:szCs w:val="20"/>
          <w:lang w:val="en-US"/>
        </w:rPr>
        <w:t xml:space="preserve"> и </w:t>
      </w:r>
      <w:proofErr w:type="spellStart"/>
      <w:r w:rsidRPr="00A408BC">
        <w:rPr>
          <w:sz w:val="20"/>
          <w:szCs w:val="20"/>
          <w:lang w:val="en-US"/>
        </w:rPr>
        <w:t>старих</w:t>
      </w:r>
      <w:proofErr w:type="spellEnd"/>
      <w:r w:rsidRPr="00A408BC">
        <w:rPr>
          <w:sz w:val="20"/>
          <w:szCs w:val="20"/>
          <w:lang w:val="en-US"/>
        </w:rPr>
        <w:t xml:space="preserve"> </w:t>
      </w:r>
      <w:proofErr w:type="spellStart"/>
      <w:r w:rsidRPr="00A408BC">
        <w:rPr>
          <w:sz w:val="20"/>
          <w:szCs w:val="20"/>
          <w:lang w:val="en-US"/>
        </w:rPr>
        <w:t>музичких</w:t>
      </w:r>
      <w:proofErr w:type="spellEnd"/>
      <w:r w:rsidRPr="00A408BC">
        <w:rPr>
          <w:sz w:val="20"/>
          <w:szCs w:val="20"/>
          <w:lang w:val="en-US"/>
        </w:rPr>
        <w:t xml:space="preserve"> </w:t>
      </w:r>
      <w:proofErr w:type="spellStart"/>
      <w:r w:rsidRPr="00A408BC">
        <w:rPr>
          <w:sz w:val="20"/>
          <w:szCs w:val="20"/>
          <w:lang w:val="en-US"/>
        </w:rPr>
        <w:t>инструмената</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6. </w:t>
      </w:r>
      <w:proofErr w:type="spellStart"/>
      <w:r w:rsidRPr="00A408BC">
        <w:rPr>
          <w:sz w:val="20"/>
          <w:szCs w:val="20"/>
          <w:lang w:val="en-US"/>
        </w:rPr>
        <w:t>Фествал</w:t>
      </w:r>
      <w:proofErr w:type="spellEnd"/>
      <w:r w:rsidRPr="00A408BC">
        <w:rPr>
          <w:sz w:val="20"/>
          <w:szCs w:val="20"/>
          <w:lang w:val="en-US"/>
        </w:rPr>
        <w:t xml:space="preserve"> </w:t>
      </w:r>
      <w:proofErr w:type="spellStart"/>
      <w:r w:rsidRPr="00A408BC">
        <w:rPr>
          <w:sz w:val="20"/>
          <w:szCs w:val="20"/>
          <w:lang w:val="en-US"/>
        </w:rPr>
        <w:t>културе</w:t>
      </w:r>
      <w:proofErr w:type="spellEnd"/>
      <w:r w:rsidRPr="00A408BC">
        <w:rPr>
          <w:sz w:val="20"/>
          <w:szCs w:val="20"/>
          <w:lang w:val="en-US"/>
        </w:rPr>
        <w:t xml:space="preserve"> - </w:t>
      </w:r>
      <w:proofErr w:type="spellStart"/>
      <w:r w:rsidRPr="00A408BC">
        <w:rPr>
          <w:sz w:val="20"/>
          <w:szCs w:val="20"/>
          <w:lang w:val="en-US"/>
        </w:rPr>
        <w:t>Нушићијада</w:t>
      </w:r>
      <w:proofErr w:type="spellEnd"/>
      <w:r w:rsidRPr="00A408BC">
        <w:rPr>
          <w:sz w:val="20"/>
          <w:szCs w:val="20"/>
          <w:lang w:val="en-US"/>
        </w:rPr>
        <w:t xml:space="preserve">  </w:t>
      </w:r>
    </w:p>
    <w:p w14:paraId="1EDC596A" w14:textId="77777777" w:rsidR="00A408BC" w:rsidRPr="00A408BC" w:rsidRDefault="00A408BC" w:rsidP="00A408BC">
      <w:pPr>
        <w:spacing w:after="200" w:line="276" w:lineRule="auto"/>
        <w:jc w:val="both"/>
        <w:rPr>
          <w:sz w:val="20"/>
          <w:szCs w:val="20"/>
          <w:lang w:val="en-US"/>
        </w:rPr>
      </w:pPr>
      <w:r w:rsidRPr="00A408BC">
        <w:rPr>
          <w:b/>
          <w:sz w:val="20"/>
          <w:szCs w:val="20"/>
          <w:lang w:val="en-US"/>
        </w:rPr>
        <w:tab/>
      </w:r>
      <w:proofErr w:type="spellStart"/>
      <w:r w:rsidRPr="00A408BC">
        <w:rPr>
          <w:b/>
          <w:sz w:val="20"/>
          <w:szCs w:val="20"/>
          <w:lang w:val="en-US"/>
        </w:rPr>
        <w:t>Географске</w:t>
      </w:r>
      <w:proofErr w:type="spellEnd"/>
      <w:r w:rsidRPr="00A408BC">
        <w:rPr>
          <w:b/>
          <w:sz w:val="20"/>
          <w:szCs w:val="20"/>
          <w:lang w:val="en-US"/>
        </w:rPr>
        <w:t xml:space="preserve"> </w:t>
      </w:r>
      <w:proofErr w:type="spellStart"/>
      <w:r w:rsidRPr="00A408BC">
        <w:rPr>
          <w:b/>
          <w:sz w:val="20"/>
          <w:szCs w:val="20"/>
          <w:lang w:val="en-US"/>
        </w:rPr>
        <w:t>специфичности</w:t>
      </w:r>
      <w:proofErr w:type="spellEnd"/>
      <w:r w:rsidRPr="00A408BC">
        <w:rPr>
          <w:sz w:val="20"/>
          <w:szCs w:val="20"/>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у </w:t>
      </w:r>
      <w:proofErr w:type="spellStart"/>
      <w:r w:rsidRPr="00A408BC">
        <w:rPr>
          <w:sz w:val="20"/>
          <w:szCs w:val="20"/>
          <w:lang w:val="en-US"/>
        </w:rPr>
        <w:t>брдско-планинском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и </w:t>
      </w:r>
      <w:proofErr w:type="spellStart"/>
      <w:r w:rsidRPr="00A408BC">
        <w:rPr>
          <w:sz w:val="20"/>
          <w:szCs w:val="20"/>
          <w:lang w:val="en-US"/>
        </w:rPr>
        <w:t>оивичена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планинским</w:t>
      </w:r>
      <w:proofErr w:type="spellEnd"/>
      <w:r w:rsidRPr="00A408BC">
        <w:rPr>
          <w:sz w:val="20"/>
          <w:szCs w:val="20"/>
          <w:lang w:val="en-US"/>
        </w:rPr>
        <w:t xml:space="preserve"> </w:t>
      </w:r>
      <w:proofErr w:type="spellStart"/>
      <w:r w:rsidRPr="00A408BC">
        <w:rPr>
          <w:sz w:val="20"/>
          <w:szCs w:val="20"/>
          <w:lang w:val="en-US"/>
        </w:rPr>
        <w:t>венцима</w:t>
      </w:r>
      <w:proofErr w:type="spellEnd"/>
      <w:r w:rsidRPr="00A408BC">
        <w:rPr>
          <w:sz w:val="20"/>
          <w:szCs w:val="20"/>
          <w:lang w:val="en-US"/>
        </w:rPr>
        <w:t xml:space="preserve"> </w:t>
      </w:r>
      <w:proofErr w:type="spellStart"/>
      <w:r w:rsidRPr="00A408BC">
        <w:rPr>
          <w:sz w:val="20"/>
          <w:szCs w:val="20"/>
          <w:lang w:val="en-US"/>
        </w:rPr>
        <w:t>Голије</w:t>
      </w:r>
      <w:proofErr w:type="spellEnd"/>
      <w:r w:rsidRPr="00A408BC">
        <w:rPr>
          <w:sz w:val="20"/>
          <w:szCs w:val="20"/>
          <w:lang w:val="en-US"/>
        </w:rPr>
        <w:t xml:space="preserve">, </w:t>
      </w:r>
      <w:proofErr w:type="spellStart"/>
      <w:r w:rsidRPr="00A408BC">
        <w:rPr>
          <w:sz w:val="20"/>
          <w:szCs w:val="20"/>
          <w:lang w:val="en-US"/>
        </w:rPr>
        <w:t>Јавора</w:t>
      </w:r>
      <w:proofErr w:type="spellEnd"/>
      <w:r w:rsidRPr="00A408BC">
        <w:rPr>
          <w:sz w:val="20"/>
          <w:szCs w:val="20"/>
          <w:lang w:val="en-US"/>
        </w:rPr>
        <w:t xml:space="preserve"> и </w:t>
      </w:r>
      <w:proofErr w:type="spellStart"/>
      <w:r w:rsidRPr="00A408BC">
        <w:rPr>
          <w:sz w:val="20"/>
          <w:szCs w:val="20"/>
          <w:lang w:val="en-US"/>
        </w:rPr>
        <w:t>Мучња</w:t>
      </w:r>
      <w:proofErr w:type="spellEnd"/>
      <w:r w:rsidRPr="00A408BC">
        <w:rPr>
          <w:sz w:val="20"/>
          <w:szCs w:val="20"/>
          <w:lang w:val="en-US"/>
        </w:rPr>
        <w:t xml:space="preserve">. </w:t>
      </w:r>
      <w:proofErr w:type="spellStart"/>
      <w:r w:rsidRPr="00A408BC">
        <w:rPr>
          <w:sz w:val="20"/>
          <w:szCs w:val="20"/>
          <w:lang w:val="en-US"/>
        </w:rPr>
        <w:t>Планина</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Уредбом</w:t>
      </w:r>
      <w:proofErr w:type="spellEnd"/>
      <w:r w:rsidRPr="00A408BC">
        <w:rPr>
          <w:sz w:val="20"/>
          <w:szCs w:val="20"/>
          <w:lang w:val="en-US"/>
        </w:rPr>
        <w:t xml:space="preserve"> </w:t>
      </w:r>
      <w:proofErr w:type="spellStart"/>
      <w:r w:rsidRPr="00A408BC">
        <w:rPr>
          <w:sz w:val="20"/>
          <w:szCs w:val="20"/>
          <w:lang w:val="en-US"/>
        </w:rPr>
        <w:t>Владе</w:t>
      </w:r>
      <w:proofErr w:type="spellEnd"/>
      <w:r w:rsidRPr="00A408BC">
        <w:rPr>
          <w:sz w:val="20"/>
          <w:szCs w:val="20"/>
          <w:lang w:val="en-US"/>
        </w:rPr>
        <w:t xml:space="preserve"> </w:t>
      </w:r>
      <w:proofErr w:type="spellStart"/>
      <w:r w:rsidRPr="00A408BC">
        <w:rPr>
          <w:sz w:val="20"/>
          <w:szCs w:val="20"/>
          <w:lang w:val="en-US"/>
        </w:rPr>
        <w:t>Републике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проглашена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Парк</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(2001. </w:t>
      </w:r>
      <w:proofErr w:type="spellStart"/>
      <w:r w:rsidRPr="00A408BC">
        <w:rPr>
          <w:sz w:val="20"/>
          <w:szCs w:val="20"/>
          <w:lang w:val="en-US"/>
        </w:rPr>
        <w:t>године</w:t>
      </w:r>
      <w:proofErr w:type="spellEnd"/>
      <w:r w:rsidRPr="00A408BC">
        <w:rPr>
          <w:sz w:val="20"/>
          <w:szCs w:val="20"/>
          <w:lang w:val="en-US"/>
        </w:rPr>
        <w:t xml:space="preserve">), и </w:t>
      </w:r>
      <w:proofErr w:type="spellStart"/>
      <w:r w:rsidRPr="00A408BC">
        <w:rPr>
          <w:sz w:val="20"/>
          <w:szCs w:val="20"/>
          <w:lang w:val="en-US"/>
        </w:rPr>
        <w:t>исте</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Актом</w:t>
      </w:r>
      <w:proofErr w:type="spellEnd"/>
      <w:r w:rsidRPr="00A408BC">
        <w:rPr>
          <w:sz w:val="20"/>
          <w:szCs w:val="20"/>
          <w:lang w:val="en-US"/>
        </w:rPr>
        <w:t xml:space="preserve"> УНЕСКО-а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Резерват</w:t>
      </w:r>
      <w:proofErr w:type="spellEnd"/>
      <w:r w:rsidRPr="00A408BC">
        <w:rPr>
          <w:sz w:val="20"/>
          <w:szCs w:val="20"/>
          <w:lang w:val="en-US"/>
        </w:rPr>
        <w:t xml:space="preserve"> </w:t>
      </w:r>
      <w:proofErr w:type="spellStart"/>
      <w:r w:rsidRPr="00A408BC">
        <w:rPr>
          <w:sz w:val="20"/>
          <w:szCs w:val="20"/>
          <w:lang w:val="en-US"/>
        </w:rPr>
        <w:t>биосфере</w:t>
      </w:r>
      <w:proofErr w:type="spellEnd"/>
      <w:r w:rsidRPr="00A408BC">
        <w:rPr>
          <w:sz w:val="20"/>
          <w:szCs w:val="20"/>
          <w:lang w:val="en-US"/>
        </w:rPr>
        <w:t xml:space="preserve">. </w:t>
      </w:r>
      <w:proofErr w:type="spellStart"/>
      <w:r w:rsidRPr="00A408BC">
        <w:rPr>
          <w:sz w:val="20"/>
          <w:szCs w:val="20"/>
          <w:lang w:val="en-US"/>
        </w:rPr>
        <w:t>Уредбом</w:t>
      </w:r>
      <w:proofErr w:type="spellEnd"/>
      <w:r w:rsidRPr="00A408BC">
        <w:rPr>
          <w:sz w:val="20"/>
          <w:szCs w:val="20"/>
          <w:lang w:val="en-US"/>
        </w:rPr>
        <w:t xml:space="preserve"> </w:t>
      </w:r>
      <w:proofErr w:type="spellStart"/>
      <w:r w:rsidRPr="00A408BC">
        <w:rPr>
          <w:sz w:val="20"/>
          <w:szCs w:val="20"/>
          <w:lang w:val="en-US"/>
        </w:rPr>
        <w:t>Владе</w:t>
      </w:r>
      <w:proofErr w:type="spellEnd"/>
      <w:r w:rsidRPr="00A408BC">
        <w:rPr>
          <w:sz w:val="20"/>
          <w:szCs w:val="20"/>
          <w:lang w:val="en-US"/>
        </w:rPr>
        <w:t xml:space="preserve"> РС, 25. </w:t>
      </w:r>
      <w:proofErr w:type="spellStart"/>
      <w:r w:rsidRPr="00A408BC">
        <w:rPr>
          <w:sz w:val="20"/>
          <w:szCs w:val="20"/>
          <w:lang w:val="en-US"/>
        </w:rPr>
        <w:t>јануара</w:t>
      </w:r>
      <w:proofErr w:type="spellEnd"/>
      <w:r w:rsidRPr="00A408BC">
        <w:rPr>
          <w:sz w:val="20"/>
          <w:szCs w:val="20"/>
          <w:lang w:val="en-US"/>
        </w:rPr>
        <w:t xml:space="preserve"> 2000.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проглашена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ваздушну</w:t>
      </w:r>
      <w:proofErr w:type="spellEnd"/>
      <w:r w:rsidRPr="00A408BC">
        <w:rPr>
          <w:sz w:val="20"/>
          <w:szCs w:val="20"/>
          <w:lang w:val="en-US"/>
        </w:rPr>
        <w:t xml:space="preserve"> </w:t>
      </w:r>
      <w:proofErr w:type="spellStart"/>
      <w:r w:rsidRPr="00A408BC">
        <w:rPr>
          <w:sz w:val="20"/>
          <w:szCs w:val="20"/>
          <w:lang w:val="en-US"/>
        </w:rPr>
        <w:t>бању</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томе</w:t>
      </w:r>
      <w:proofErr w:type="spellEnd"/>
      <w:r w:rsidRPr="00A408BC">
        <w:rPr>
          <w:sz w:val="20"/>
          <w:szCs w:val="20"/>
          <w:lang w:val="en-US"/>
        </w:rPr>
        <w:t xml:space="preserve">, </w:t>
      </w:r>
      <w:proofErr w:type="spellStart"/>
      <w:r w:rsidRPr="00A408BC">
        <w:rPr>
          <w:sz w:val="20"/>
          <w:szCs w:val="20"/>
          <w:lang w:val="en-US"/>
        </w:rPr>
        <w:t>значајни</w:t>
      </w:r>
      <w:proofErr w:type="spellEnd"/>
      <w:r w:rsidRPr="00A408BC">
        <w:rPr>
          <w:sz w:val="20"/>
          <w:szCs w:val="20"/>
          <w:lang w:val="en-US"/>
        </w:rPr>
        <w:t xml:space="preserve"> </w:t>
      </w: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ресурси</w:t>
      </w:r>
      <w:proofErr w:type="spellEnd"/>
      <w:r w:rsidRPr="00A408BC">
        <w:rPr>
          <w:sz w:val="20"/>
          <w:szCs w:val="20"/>
          <w:lang w:val="en-US"/>
        </w:rPr>
        <w:t xml:space="preserve"> </w:t>
      </w:r>
      <w:proofErr w:type="spellStart"/>
      <w:r w:rsidRPr="00A408BC">
        <w:rPr>
          <w:sz w:val="20"/>
          <w:szCs w:val="20"/>
          <w:lang w:val="en-US"/>
        </w:rPr>
        <w:t>ивањичке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планине</w:t>
      </w:r>
      <w:proofErr w:type="spellEnd"/>
      <w:r w:rsidRPr="00A408BC">
        <w:rPr>
          <w:sz w:val="20"/>
          <w:szCs w:val="20"/>
          <w:lang w:val="en-US"/>
        </w:rPr>
        <w:t xml:space="preserve"> (</w:t>
      </w:r>
      <w:proofErr w:type="spellStart"/>
      <w:r w:rsidRPr="00A408BC">
        <w:rPr>
          <w:sz w:val="20"/>
          <w:szCs w:val="20"/>
          <w:lang w:val="en-US"/>
        </w:rPr>
        <w:t>навећи</w:t>
      </w:r>
      <w:proofErr w:type="spellEnd"/>
      <w:r w:rsidRPr="00A408BC">
        <w:rPr>
          <w:sz w:val="20"/>
          <w:szCs w:val="20"/>
          <w:lang w:val="en-US"/>
        </w:rPr>
        <w:t xml:space="preserve"> </w:t>
      </w:r>
      <w:proofErr w:type="spellStart"/>
      <w:r w:rsidRPr="00A408BC">
        <w:rPr>
          <w:sz w:val="20"/>
          <w:szCs w:val="20"/>
          <w:lang w:val="en-US"/>
        </w:rPr>
        <w:t>шумски</w:t>
      </w:r>
      <w:proofErr w:type="spellEnd"/>
      <w:r w:rsidRPr="00A408BC">
        <w:rPr>
          <w:sz w:val="20"/>
          <w:szCs w:val="20"/>
          <w:lang w:val="en-US"/>
        </w:rPr>
        <w:t xml:space="preserve"> </w:t>
      </w:r>
      <w:proofErr w:type="spellStart"/>
      <w:r w:rsidRPr="00A408BC">
        <w:rPr>
          <w:sz w:val="20"/>
          <w:szCs w:val="20"/>
          <w:lang w:val="en-US"/>
        </w:rPr>
        <w:t>фонд</w:t>
      </w:r>
      <w:proofErr w:type="spellEnd"/>
      <w:r w:rsidRPr="00A408BC">
        <w:rPr>
          <w:sz w:val="20"/>
          <w:szCs w:val="20"/>
          <w:lang w:val="en-US"/>
        </w:rPr>
        <w:t xml:space="preserve"> у </w:t>
      </w:r>
      <w:proofErr w:type="spellStart"/>
      <w:r w:rsidRPr="00A408BC">
        <w:rPr>
          <w:sz w:val="20"/>
          <w:szCs w:val="20"/>
          <w:lang w:val="en-US"/>
        </w:rPr>
        <w:t>земљи</w:t>
      </w:r>
      <w:proofErr w:type="spellEnd"/>
      <w:r w:rsidRPr="00A408BC">
        <w:rPr>
          <w:sz w:val="20"/>
          <w:szCs w:val="20"/>
          <w:lang w:val="en-US"/>
        </w:rPr>
        <w:t xml:space="preserve">), </w:t>
      </w:r>
      <w:proofErr w:type="spellStart"/>
      <w:r w:rsidRPr="00A408BC">
        <w:rPr>
          <w:sz w:val="20"/>
          <w:szCs w:val="20"/>
          <w:lang w:val="en-US"/>
        </w:rPr>
        <w:t>поља</w:t>
      </w:r>
      <w:proofErr w:type="spellEnd"/>
      <w:r w:rsidRPr="00A408BC">
        <w:rPr>
          <w:sz w:val="20"/>
          <w:szCs w:val="20"/>
          <w:lang w:val="en-US"/>
        </w:rPr>
        <w:t xml:space="preserve"> (</w:t>
      </w:r>
      <w:proofErr w:type="spellStart"/>
      <w:r w:rsidRPr="00A408BC">
        <w:rPr>
          <w:sz w:val="20"/>
          <w:szCs w:val="20"/>
          <w:lang w:val="en-US"/>
        </w:rPr>
        <w:t>оранице</w:t>
      </w:r>
      <w:proofErr w:type="spellEnd"/>
      <w:r w:rsidRPr="00A408BC">
        <w:rPr>
          <w:sz w:val="20"/>
          <w:szCs w:val="20"/>
          <w:lang w:val="en-US"/>
        </w:rPr>
        <w:t xml:space="preserve"> и </w:t>
      </w:r>
      <w:proofErr w:type="spellStart"/>
      <w:r w:rsidRPr="00A408BC">
        <w:rPr>
          <w:sz w:val="20"/>
          <w:szCs w:val="20"/>
          <w:lang w:val="en-US"/>
        </w:rPr>
        <w:t>баште</w:t>
      </w:r>
      <w:proofErr w:type="spellEnd"/>
      <w:r w:rsidRPr="00A408BC">
        <w:rPr>
          <w:sz w:val="20"/>
          <w:szCs w:val="20"/>
          <w:lang w:val="en-US"/>
        </w:rPr>
        <w:t xml:space="preserve">) и </w:t>
      </w:r>
      <w:proofErr w:type="spellStart"/>
      <w:r w:rsidRPr="00A408BC">
        <w:rPr>
          <w:sz w:val="20"/>
          <w:szCs w:val="20"/>
          <w:lang w:val="en-US"/>
        </w:rPr>
        <w:t>реке</w:t>
      </w:r>
      <w:proofErr w:type="spellEnd"/>
      <w:r w:rsidRPr="00A408BC">
        <w:rPr>
          <w:sz w:val="20"/>
          <w:szCs w:val="20"/>
          <w:lang w:val="en-US"/>
        </w:rPr>
        <w:t xml:space="preserve"> (</w:t>
      </w:r>
      <w:proofErr w:type="spellStart"/>
      <w:r w:rsidRPr="00A408BC">
        <w:rPr>
          <w:sz w:val="20"/>
          <w:szCs w:val="20"/>
          <w:lang w:val="en-US"/>
        </w:rPr>
        <w:t>велики</w:t>
      </w:r>
      <w:proofErr w:type="spellEnd"/>
      <w:r w:rsidRPr="00A408BC">
        <w:rPr>
          <w:sz w:val="20"/>
          <w:szCs w:val="20"/>
          <w:lang w:val="en-US"/>
        </w:rPr>
        <w:t xml:space="preserve"> </w:t>
      </w:r>
      <w:proofErr w:type="spellStart"/>
      <w:r w:rsidRPr="00A408BC">
        <w:rPr>
          <w:sz w:val="20"/>
          <w:szCs w:val="20"/>
          <w:lang w:val="en-US"/>
        </w:rPr>
        <w:t>потенцијал</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proofErr w:type="gramStart"/>
      <w:r w:rsidRPr="00A408BC">
        <w:rPr>
          <w:sz w:val="20"/>
          <w:szCs w:val="20"/>
          <w:lang w:val="en-US"/>
        </w:rPr>
        <w:t>градњу</w:t>
      </w:r>
      <w:proofErr w:type="spellEnd"/>
      <w:r w:rsidRPr="00A408BC">
        <w:rPr>
          <w:color w:val="FFFFFF"/>
          <w:sz w:val="20"/>
          <w:szCs w:val="20"/>
          <w:lang w:val="en-US"/>
        </w:rPr>
        <w:t xml:space="preserve">  </w:t>
      </w:r>
      <w:r w:rsidRPr="00A408BC">
        <w:rPr>
          <w:sz w:val="20"/>
          <w:szCs w:val="20"/>
          <w:lang w:val="en-US"/>
        </w:rPr>
        <w:t>МХЕ</w:t>
      </w:r>
      <w:proofErr w:type="gramEnd"/>
      <w:r w:rsidRPr="00A408BC">
        <w:rPr>
          <w:sz w:val="20"/>
          <w:szCs w:val="20"/>
          <w:lang w:val="en-US"/>
        </w:rPr>
        <w:t xml:space="preserve"> и </w:t>
      </w:r>
      <w:proofErr w:type="spellStart"/>
      <w:r w:rsidRPr="00A408BC">
        <w:rPr>
          <w:sz w:val="20"/>
          <w:szCs w:val="20"/>
          <w:lang w:val="en-US"/>
        </w:rPr>
        <w:t>акумулационих</w:t>
      </w:r>
      <w:proofErr w:type="spellEnd"/>
      <w:r w:rsidRPr="00A408BC">
        <w:rPr>
          <w:sz w:val="20"/>
          <w:szCs w:val="20"/>
          <w:lang w:val="en-US"/>
        </w:rPr>
        <w:t xml:space="preserve"> </w:t>
      </w:r>
      <w:proofErr w:type="spellStart"/>
      <w:r w:rsidRPr="00A408BC">
        <w:rPr>
          <w:sz w:val="20"/>
          <w:szCs w:val="20"/>
          <w:lang w:val="en-US"/>
        </w:rPr>
        <w:t>језера</w:t>
      </w:r>
      <w:proofErr w:type="spellEnd"/>
      <w:r w:rsidRPr="00A408BC">
        <w:rPr>
          <w:sz w:val="20"/>
          <w:szCs w:val="20"/>
          <w:lang w:val="en-US"/>
        </w:rPr>
        <w:t xml:space="preserve">).   </w:t>
      </w:r>
      <w:r w:rsidRPr="00A408BC">
        <w:rPr>
          <w:color w:val="FFFFFF"/>
          <w:sz w:val="20"/>
          <w:szCs w:val="20"/>
          <w:lang w:val="en-US"/>
        </w:rPr>
        <w:t xml:space="preserve">                                                    </w:t>
      </w:r>
    </w:p>
    <w:p w14:paraId="065EF002" w14:textId="77777777" w:rsidR="00A408BC" w:rsidRPr="00A408BC" w:rsidRDefault="00A408BC" w:rsidP="00A408BC">
      <w:pPr>
        <w:spacing w:after="200" w:line="276" w:lineRule="auto"/>
        <w:jc w:val="both"/>
        <w:rPr>
          <w:sz w:val="20"/>
          <w:szCs w:val="20"/>
          <w:lang w:val="en-US"/>
        </w:rPr>
      </w:pPr>
      <w:r w:rsidRPr="00A408BC">
        <w:rPr>
          <w:color w:val="FFFFFF"/>
          <w:sz w:val="20"/>
          <w:szCs w:val="20"/>
          <w:lang w:val="en-US"/>
        </w:rPr>
        <w:t xml:space="preserve">  </w:t>
      </w:r>
      <w:r w:rsidRPr="00A408BC">
        <w:rPr>
          <w:color w:val="FFFFFF"/>
          <w:sz w:val="20"/>
          <w:szCs w:val="20"/>
          <w:lang w:val="en-US"/>
        </w:rPr>
        <w:tab/>
      </w:r>
      <w:proofErr w:type="spellStart"/>
      <w:r w:rsidRPr="00A408BC">
        <w:rPr>
          <w:b/>
          <w:bCs/>
          <w:sz w:val="20"/>
          <w:szCs w:val="20"/>
          <w:lang w:val="en-US"/>
        </w:rPr>
        <w:t>Рурална</w:t>
      </w:r>
      <w:proofErr w:type="spellEnd"/>
      <w:r w:rsidRPr="00A408BC">
        <w:rPr>
          <w:b/>
          <w:bCs/>
          <w:sz w:val="20"/>
          <w:szCs w:val="20"/>
          <w:lang w:val="en-US"/>
        </w:rPr>
        <w:t xml:space="preserve"> </w:t>
      </w:r>
      <w:proofErr w:type="spellStart"/>
      <w:r w:rsidRPr="00A408BC">
        <w:rPr>
          <w:b/>
          <w:bCs/>
          <w:sz w:val="20"/>
          <w:szCs w:val="20"/>
          <w:lang w:val="en-US"/>
        </w:rPr>
        <w:t>инфраструктура</w:t>
      </w:r>
      <w:proofErr w:type="spellEnd"/>
      <w:r w:rsidRPr="00A408BC">
        <w:rPr>
          <w:b/>
          <w:bCs/>
          <w:sz w:val="20"/>
          <w:szCs w:val="20"/>
          <w:lang w:val="en-US"/>
        </w:rPr>
        <w:t>:</w:t>
      </w:r>
      <w:r w:rsidRPr="00A408BC">
        <w:rPr>
          <w:b/>
          <w:bCs/>
          <w:sz w:val="20"/>
          <w:szCs w:val="20"/>
        </w:rPr>
        <w:t xml:space="preserve"> </w:t>
      </w:r>
      <w:proofErr w:type="spellStart"/>
      <w:r w:rsidRPr="00A408BC">
        <w:rPr>
          <w:sz w:val="20"/>
          <w:szCs w:val="20"/>
          <w:lang w:val="en-US"/>
        </w:rPr>
        <w:t>Изграђеност</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саобраћајне</w:t>
      </w:r>
      <w:proofErr w:type="spellEnd"/>
      <w:r w:rsidRPr="00A408BC">
        <w:rPr>
          <w:sz w:val="20"/>
          <w:szCs w:val="20"/>
          <w:lang w:val="en-US"/>
        </w:rPr>
        <w:t xml:space="preserve"> </w:t>
      </w:r>
      <w:proofErr w:type="spellStart"/>
      <w:r w:rsidRPr="00A408BC">
        <w:rPr>
          <w:sz w:val="20"/>
          <w:szCs w:val="20"/>
          <w:lang w:val="en-US"/>
        </w:rPr>
        <w:t>инфраструктуре</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подацима</w:t>
      </w:r>
      <w:proofErr w:type="spellEnd"/>
      <w:r w:rsidRPr="00A408BC">
        <w:rPr>
          <w:sz w:val="20"/>
          <w:szCs w:val="20"/>
          <w:lang w:val="en-US"/>
        </w:rPr>
        <w:t xml:space="preserve"> РЗС, </w:t>
      </w:r>
      <w:proofErr w:type="spellStart"/>
      <w:r w:rsidRPr="00A408BC">
        <w:rPr>
          <w:sz w:val="20"/>
          <w:szCs w:val="20"/>
          <w:lang w:val="en-US"/>
        </w:rPr>
        <w:t>за</w:t>
      </w:r>
      <w:proofErr w:type="spellEnd"/>
      <w:r w:rsidRPr="00A408BC">
        <w:rPr>
          <w:sz w:val="20"/>
          <w:szCs w:val="20"/>
          <w:lang w:val="en-US"/>
        </w:rPr>
        <w:t xml:space="preserve"> 2021. </w:t>
      </w:r>
      <w:proofErr w:type="spellStart"/>
      <w:r w:rsidRPr="00A408BC">
        <w:rPr>
          <w:sz w:val="20"/>
          <w:szCs w:val="20"/>
          <w:lang w:val="en-US"/>
        </w:rPr>
        <w:t>годину</w:t>
      </w:r>
      <w:proofErr w:type="spellEnd"/>
      <w:r w:rsidRPr="00A408BC">
        <w:rPr>
          <w:sz w:val="20"/>
          <w:szCs w:val="20"/>
          <w:lang w:val="en-US"/>
        </w:rPr>
        <w:t xml:space="preserve"> у </w:t>
      </w:r>
      <w:proofErr w:type="spellStart"/>
      <w:r w:rsidRPr="00A408BC">
        <w:rPr>
          <w:sz w:val="20"/>
          <w:szCs w:val="20"/>
          <w:lang w:val="en-US"/>
        </w:rPr>
        <w:t>оквирима</w:t>
      </w:r>
      <w:proofErr w:type="spellEnd"/>
      <w:r w:rsidRPr="00A408BC">
        <w:rPr>
          <w:sz w:val="20"/>
          <w:szCs w:val="20"/>
          <w:lang w:val="en-US"/>
        </w:rPr>
        <w:t xml:space="preserve"> </w:t>
      </w:r>
      <w:proofErr w:type="spellStart"/>
      <w:r w:rsidRPr="00A408BC">
        <w:rPr>
          <w:sz w:val="20"/>
          <w:szCs w:val="20"/>
          <w:lang w:val="en-US"/>
        </w:rPr>
        <w:t>општинских</w:t>
      </w:r>
      <w:proofErr w:type="spellEnd"/>
      <w:r w:rsidRPr="00A408BC">
        <w:rPr>
          <w:sz w:val="20"/>
          <w:szCs w:val="20"/>
          <w:lang w:val="en-US"/>
        </w:rPr>
        <w:t xml:space="preserve"> </w:t>
      </w:r>
      <w:proofErr w:type="spellStart"/>
      <w:r w:rsidRPr="00A408BC">
        <w:rPr>
          <w:sz w:val="20"/>
          <w:szCs w:val="20"/>
          <w:lang w:val="en-US"/>
        </w:rPr>
        <w:t>граница</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404 km </w:t>
      </w:r>
      <w:proofErr w:type="spellStart"/>
      <w:r w:rsidRPr="00A408BC">
        <w:rPr>
          <w:sz w:val="20"/>
          <w:szCs w:val="20"/>
          <w:lang w:val="en-US"/>
        </w:rPr>
        <w:t>путева</w:t>
      </w:r>
      <w:proofErr w:type="spellEnd"/>
      <w:r w:rsidRPr="00A408BC">
        <w:rPr>
          <w:sz w:val="20"/>
          <w:szCs w:val="20"/>
          <w:lang w:val="en-US"/>
        </w:rPr>
        <w:t xml:space="preserve">, </w:t>
      </w:r>
      <w:proofErr w:type="spellStart"/>
      <w:r w:rsidRPr="00A408BC">
        <w:rPr>
          <w:sz w:val="20"/>
          <w:szCs w:val="20"/>
          <w:lang w:val="en-US"/>
        </w:rPr>
        <w:t>локалног</w:t>
      </w:r>
      <w:proofErr w:type="spellEnd"/>
      <w:r w:rsidRPr="00A408BC">
        <w:rPr>
          <w:sz w:val="20"/>
          <w:szCs w:val="20"/>
          <w:lang w:val="en-US"/>
        </w:rPr>
        <w:t xml:space="preserve">, </w:t>
      </w:r>
      <w:proofErr w:type="spellStart"/>
      <w:r w:rsidRPr="00A408BC">
        <w:rPr>
          <w:sz w:val="20"/>
          <w:szCs w:val="20"/>
          <w:lang w:val="en-US"/>
        </w:rPr>
        <w:t>магистралног</w:t>
      </w:r>
      <w:proofErr w:type="spellEnd"/>
      <w:r w:rsidRPr="00A408BC">
        <w:rPr>
          <w:sz w:val="20"/>
          <w:szCs w:val="20"/>
          <w:lang w:val="en-US"/>
        </w:rPr>
        <w:t xml:space="preserve"> и </w:t>
      </w:r>
      <w:proofErr w:type="spellStart"/>
      <w:r w:rsidRPr="00A408BC">
        <w:rPr>
          <w:sz w:val="20"/>
          <w:szCs w:val="20"/>
          <w:lang w:val="en-US"/>
        </w:rPr>
        <w:t>регионалног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Уредби</w:t>
      </w:r>
      <w:proofErr w:type="spellEnd"/>
      <w:r w:rsidRPr="00A408BC">
        <w:rPr>
          <w:sz w:val="20"/>
          <w:szCs w:val="20"/>
          <w:lang w:val="en-US"/>
        </w:rPr>
        <w:t xml:space="preserve"> о </w:t>
      </w:r>
      <w:proofErr w:type="spellStart"/>
      <w:r w:rsidRPr="00A408BC">
        <w:rPr>
          <w:sz w:val="20"/>
          <w:szCs w:val="20"/>
          <w:lang w:val="en-US"/>
        </w:rPr>
        <w:t>категоризацији</w:t>
      </w:r>
      <w:proofErr w:type="spellEnd"/>
      <w:r w:rsidRPr="00A408BC">
        <w:rPr>
          <w:sz w:val="20"/>
          <w:szCs w:val="20"/>
          <w:lang w:val="en-US"/>
        </w:rPr>
        <w:t xml:space="preserve"> </w:t>
      </w:r>
      <w:proofErr w:type="spellStart"/>
      <w:r w:rsidRPr="00A408BC">
        <w:rPr>
          <w:sz w:val="20"/>
          <w:szCs w:val="20"/>
          <w:lang w:val="en-US"/>
        </w:rPr>
        <w:t>државних</w:t>
      </w:r>
      <w:proofErr w:type="spellEnd"/>
      <w:r w:rsidRPr="00A408BC">
        <w:rPr>
          <w:sz w:val="20"/>
          <w:szCs w:val="20"/>
          <w:lang w:val="en-US"/>
        </w:rPr>
        <w:t xml:space="preserve"> </w:t>
      </w:r>
      <w:proofErr w:type="spellStart"/>
      <w:r w:rsidRPr="00A408BC">
        <w:rPr>
          <w:sz w:val="20"/>
          <w:szCs w:val="20"/>
          <w:lang w:val="en-US"/>
        </w:rPr>
        <w:t>путева</w:t>
      </w:r>
      <w:proofErr w:type="spellEnd"/>
      <w:r w:rsidRPr="00A408BC">
        <w:rPr>
          <w:sz w:val="20"/>
          <w:szCs w:val="20"/>
          <w:lang w:val="en-US"/>
        </w:rPr>
        <w:t xml:space="preserve"> („</w:t>
      </w:r>
      <w:proofErr w:type="spellStart"/>
      <w:r w:rsidRPr="00A408BC">
        <w:rPr>
          <w:sz w:val="20"/>
          <w:szCs w:val="20"/>
          <w:lang w:val="en-US"/>
        </w:rPr>
        <w:t>Службени</w:t>
      </w:r>
      <w:proofErr w:type="spellEnd"/>
      <w:r w:rsidRPr="00A408BC">
        <w:rPr>
          <w:sz w:val="20"/>
          <w:szCs w:val="20"/>
          <w:lang w:val="en-US"/>
        </w:rPr>
        <w:t xml:space="preserve"> </w:t>
      </w:r>
      <w:proofErr w:type="spellStart"/>
      <w:r w:rsidRPr="00A408BC">
        <w:rPr>
          <w:sz w:val="20"/>
          <w:szCs w:val="20"/>
          <w:lang w:val="en-US"/>
        </w:rPr>
        <w:t>гласник</w:t>
      </w:r>
      <w:proofErr w:type="spellEnd"/>
      <w:r w:rsidRPr="00A408BC">
        <w:rPr>
          <w:sz w:val="20"/>
          <w:szCs w:val="20"/>
          <w:lang w:val="en-US"/>
        </w:rPr>
        <w:t xml:space="preserve"> </w:t>
      </w:r>
      <w:proofErr w:type="gramStart"/>
      <w:r w:rsidRPr="00A408BC">
        <w:rPr>
          <w:sz w:val="20"/>
          <w:szCs w:val="20"/>
          <w:lang w:val="en-US"/>
        </w:rPr>
        <w:t>РС“</w:t>
      </w:r>
      <w:proofErr w:type="gramEnd"/>
      <w:r w:rsidRPr="00A408BC">
        <w:rPr>
          <w:sz w:val="20"/>
          <w:szCs w:val="20"/>
          <w:lang w:val="en-US"/>
        </w:rPr>
        <w:t xml:space="preserve">, </w:t>
      </w:r>
      <w:proofErr w:type="spellStart"/>
      <w:r w:rsidRPr="00A408BC">
        <w:rPr>
          <w:sz w:val="20"/>
          <w:szCs w:val="20"/>
        </w:rPr>
        <w:t>број</w:t>
      </w:r>
      <w:proofErr w:type="spellEnd"/>
      <w:r w:rsidRPr="00A408BC">
        <w:rPr>
          <w:sz w:val="20"/>
          <w:szCs w:val="20"/>
        </w:rPr>
        <w:t xml:space="preserve">: </w:t>
      </w:r>
      <w:r w:rsidRPr="00A408BC">
        <w:rPr>
          <w:iCs/>
          <w:sz w:val="20"/>
          <w:szCs w:val="20"/>
        </w:rPr>
        <w:t>105/2013, 119/2013 и 93/2015</w:t>
      </w:r>
      <w:r w:rsidRPr="00A408BC">
        <w:rPr>
          <w:i/>
          <w:iCs/>
          <w:sz w:val="20"/>
          <w:szCs w:val="20"/>
        </w:rPr>
        <w:t>)</w:t>
      </w:r>
      <w:r w:rsidRPr="00A408BC">
        <w:rPr>
          <w:sz w:val="20"/>
          <w:szCs w:val="20"/>
          <w:lang w:val="en-US"/>
        </w:rPr>
        <w:t xml:space="preserve">, </w:t>
      </w:r>
      <w:proofErr w:type="spellStart"/>
      <w:r w:rsidRPr="00A408BC">
        <w:rPr>
          <w:sz w:val="20"/>
          <w:szCs w:val="20"/>
          <w:lang w:val="en-US"/>
        </w:rPr>
        <w:t>магистрални</w:t>
      </w:r>
      <w:proofErr w:type="spellEnd"/>
      <w:r w:rsidRPr="00A408BC">
        <w:rPr>
          <w:sz w:val="20"/>
          <w:szCs w:val="20"/>
          <w:lang w:val="en-US"/>
        </w:rPr>
        <w:t xml:space="preserve"> и </w:t>
      </w:r>
      <w:proofErr w:type="spellStart"/>
      <w:r w:rsidRPr="00A408BC">
        <w:rPr>
          <w:sz w:val="20"/>
          <w:szCs w:val="20"/>
          <w:lang w:val="en-US"/>
        </w:rPr>
        <w:t>регионални</w:t>
      </w:r>
      <w:proofErr w:type="spellEnd"/>
      <w:r w:rsidRPr="00A408BC">
        <w:rPr>
          <w:sz w:val="20"/>
          <w:szCs w:val="20"/>
          <w:lang w:val="en-US"/>
        </w:rPr>
        <w:t xml:space="preserve"> </w:t>
      </w:r>
      <w:proofErr w:type="spellStart"/>
      <w:r w:rsidRPr="00A408BC">
        <w:rPr>
          <w:sz w:val="20"/>
          <w:szCs w:val="20"/>
          <w:lang w:val="en-US"/>
        </w:rPr>
        <w:t>правци</w:t>
      </w:r>
      <w:proofErr w:type="spellEnd"/>
      <w:r w:rsidRPr="00A408BC">
        <w:rPr>
          <w:sz w:val="20"/>
          <w:szCs w:val="20"/>
          <w:lang w:val="en-US"/>
        </w:rPr>
        <w:t xml:space="preserve"> </w:t>
      </w:r>
      <w:proofErr w:type="spellStart"/>
      <w:r w:rsidRPr="00A408BC">
        <w:rPr>
          <w:sz w:val="20"/>
          <w:szCs w:val="20"/>
          <w:lang w:val="en-US"/>
        </w:rPr>
        <w:t>прекатeгоризују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државне</w:t>
      </w:r>
      <w:proofErr w:type="spellEnd"/>
      <w:r w:rsidRPr="00A408BC">
        <w:rPr>
          <w:sz w:val="20"/>
          <w:szCs w:val="20"/>
          <w:lang w:val="en-US"/>
        </w:rPr>
        <w:t xml:space="preserve"> </w:t>
      </w:r>
      <w:proofErr w:type="spellStart"/>
      <w:r w:rsidRPr="00A408BC">
        <w:rPr>
          <w:sz w:val="20"/>
          <w:szCs w:val="20"/>
          <w:lang w:val="en-US"/>
        </w:rPr>
        <w:t>путеве</w:t>
      </w:r>
      <w:proofErr w:type="spellEnd"/>
      <w:r w:rsidRPr="00A408BC">
        <w:rPr>
          <w:sz w:val="20"/>
          <w:szCs w:val="20"/>
          <w:lang w:val="en-US"/>
        </w:rPr>
        <w:t xml:space="preserve"> IА, IБ и II </w:t>
      </w:r>
      <w:proofErr w:type="spellStart"/>
      <w:r w:rsidRPr="00A408BC">
        <w:rPr>
          <w:sz w:val="20"/>
          <w:szCs w:val="20"/>
          <w:lang w:val="en-US"/>
        </w:rPr>
        <w:t>реда</w:t>
      </w:r>
      <w:proofErr w:type="spellEnd"/>
      <w:r w:rsidRPr="00A408BC">
        <w:rPr>
          <w:sz w:val="20"/>
          <w:szCs w:val="20"/>
          <w:lang w:val="en-US"/>
        </w:rPr>
        <w:t xml:space="preserve">. </w:t>
      </w:r>
      <w:proofErr w:type="spellStart"/>
      <w:r w:rsidRPr="00A408BC">
        <w:rPr>
          <w:sz w:val="20"/>
          <w:szCs w:val="20"/>
          <w:lang w:val="en-US"/>
        </w:rPr>
        <w:t>Овом</w:t>
      </w:r>
      <w:proofErr w:type="spellEnd"/>
      <w:r w:rsidRPr="00A408BC">
        <w:rPr>
          <w:sz w:val="20"/>
          <w:szCs w:val="20"/>
          <w:lang w:val="en-US"/>
        </w:rPr>
        <w:t xml:space="preserve"> </w:t>
      </w:r>
      <w:proofErr w:type="spellStart"/>
      <w:r w:rsidRPr="00A408BC">
        <w:rPr>
          <w:sz w:val="20"/>
          <w:szCs w:val="20"/>
          <w:lang w:val="en-US"/>
        </w:rPr>
        <w:t>Уредбом</w:t>
      </w:r>
      <w:proofErr w:type="spellEnd"/>
      <w:r w:rsidRPr="00A408BC">
        <w:rPr>
          <w:sz w:val="20"/>
          <w:szCs w:val="20"/>
          <w:lang w:val="en-US"/>
        </w:rPr>
        <w:t xml:space="preserve"> </w:t>
      </w:r>
      <w:proofErr w:type="spellStart"/>
      <w:r w:rsidRPr="00A408BC">
        <w:rPr>
          <w:sz w:val="20"/>
          <w:szCs w:val="20"/>
          <w:lang w:val="en-US"/>
        </w:rPr>
        <w:t>саобраћајно</w:t>
      </w:r>
      <w:proofErr w:type="spellEnd"/>
      <w:r w:rsidRPr="00A408BC">
        <w:rPr>
          <w:sz w:val="20"/>
          <w:szCs w:val="20"/>
          <w:lang w:val="en-US"/>
        </w:rPr>
        <w:t xml:space="preserve"> </w:t>
      </w:r>
      <w:proofErr w:type="spellStart"/>
      <w:r w:rsidRPr="00A408BC">
        <w:rPr>
          <w:sz w:val="20"/>
          <w:szCs w:val="20"/>
          <w:lang w:val="en-US"/>
        </w:rPr>
        <w:t>чвориште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чине</w:t>
      </w:r>
      <w:proofErr w:type="spellEnd"/>
      <w:r w:rsidRPr="00A408BC">
        <w:rPr>
          <w:sz w:val="20"/>
          <w:szCs w:val="20"/>
          <w:lang w:val="en-US"/>
        </w:rPr>
        <w:t xml:space="preserve"> </w:t>
      </w:r>
      <w:proofErr w:type="spellStart"/>
      <w:r w:rsidRPr="00A408BC">
        <w:rPr>
          <w:sz w:val="20"/>
          <w:szCs w:val="20"/>
          <w:lang w:val="en-US"/>
        </w:rPr>
        <w:t>државни</w:t>
      </w:r>
      <w:proofErr w:type="spellEnd"/>
      <w:r w:rsidRPr="00A408BC">
        <w:rPr>
          <w:sz w:val="20"/>
          <w:szCs w:val="20"/>
          <w:lang w:val="en-US"/>
        </w:rPr>
        <w:t xml:space="preserve"> </w:t>
      </w:r>
      <w:proofErr w:type="spellStart"/>
      <w:r w:rsidRPr="00A408BC">
        <w:rPr>
          <w:sz w:val="20"/>
          <w:szCs w:val="20"/>
          <w:lang w:val="en-US"/>
        </w:rPr>
        <w:t>пут</w:t>
      </w:r>
      <w:proofErr w:type="spellEnd"/>
      <w:r w:rsidRPr="00A408BC">
        <w:rPr>
          <w:sz w:val="20"/>
          <w:szCs w:val="20"/>
          <w:lang w:val="en-US"/>
        </w:rPr>
        <w:t xml:space="preserve"> IБ </w:t>
      </w:r>
      <w:proofErr w:type="spellStart"/>
      <w:r w:rsidRPr="00A408BC">
        <w:rPr>
          <w:sz w:val="20"/>
          <w:szCs w:val="20"/>
          <w:lang w:val="en-US"/>
        </w:rPr>
        <w:t>реда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13 (</w:t>
      </w:r>
      <w:proofErr w:type="spellStart"/>
      <w:r w:rsidRPr="00A408BC">
        <w:rPr>
          <w:sz w:val="20"/>
          <w:szCs w:val="20"/>
          <w:lang w:val="en-US"/>
        </w:rPr>
        <w:t>Нови</w:t>
      </w:r>
      <w:proofErr w:type="spellEnd"/>
      <w:r w:rsidRPr="00A408BC">
        <w:rPr>
          <w:sz w:val="20"/>
          <w:szCs w:val="20"/>
          <w:lang w:val="en-US"/>
        </w:rPr>
        <w:t xml:space="preserve"> </w:t>
      </w:r>
      <w:proofErr w:type="spellStart"/>
      <w:r w:rsidRPr="00A408BC">
        <w:rPr>
          <w:sz w:val="20"/>
          <w:szCs w:val="20"/>
          <w:lang w:val="en-US"/>
        </w:rPr>
        <w:t>Сад</w:t>
      </w:r>
      <w:proofErr w:type="spellEnd"/>
      <w:r w:rsidRPr="00A408BC">
        <w:rPr>
          <w:sz w:val="20"/>
          <w:szCs w:val="20"/>
          <w:lang w:val="en-US"/>
        </w:rPr>
        <w:t xml:space="preserve"> - </w:t>
      </w:r>
      <w:proofErr w:type="spellStart"/>
      <w:r w:rsidRPr="00A408BC">
        <w:rPr>
          <w:sz w:val="20"/>
          <w:szCs w:val="20"/>
          <w:lang w:val="en-US"/>
        </w:rPr>
        <w:t>Рума</w:t>
      </w:r>
      <w:proofErr w:type="spellEnd"/>
      <w:r w:rsidRPr="00A408BC">
        <w:rPr>
          <w:sz w:val="20"/>
          <w:szCs w:val="20"/>
          <w:lang w:val="en-US"/>
        </w:rPr>
        <w:t xml:space="preserve"> - </w:t>
      </w:r>
      <w:proofErr w:type="spellStart"/>
      <w:r w:rsidRPr="00A408BC">
        <w:rPr>
          <w:sz w:val="20"/>
          <w:szCs w:val="20"/>
          <w:lang w:val="en-US"/>
        </w:rPr>
        <w:t>Шабац</w:t>
      </w:r>
      <w:proofErr w:type="spellEnd"/>
      <w:r w:rsidRPr="00A408BC">
        <w:rPr>
          <w:sz w:val="20"/>
          <w:szCs w:val="20"/>
          <w:lang w:val="en-US"/>
        </w:rPr>
        <w:t xml:space="preserve"> - </w:t>
      </w:r>
      <w:proofErr w:type="spellStart"/>
      <w:r w:rsidRPr="00A408BC">
        <w:rPr>
          <w:sz w:val="20"/>
          <w:szCs w:val="20"/>
          <w:lang w:val="en-US"/>
        </w:rPr>
        <w:t>Ваљево</w:t>
      </w:r>
      <w:proofErr w:type="spellEnd"/>
      <w:r w:rsidRPr="00A408BC">
        <w:rPr>
          <w:sz w:val="20"/>
          <w:szCs w:val="20"/>
          <w:lang w:val="en-US"/>
        </w:rPr>
        <w:t xml:space="preserve"> - </w:t>
      </w:r>
      <w:proofErr w:type="spellStart"/>
      <w:r w:rsidRPr="00A408BC">
        <w:rPr>
          <w:sz w:val="20"/>
          <w:szCs w:val="20"/>
          <w:lang w:val="en-US"/>
        </w:rPr>
        <w:t>Пожега</w:t>
      </w:r>
      <w:proofErr w:type="spellEnd"/>
      <w:r w:rsidRPr="00A408BC">
        <w:rPr>
          <w:sz w:val="20"/>
          <w:szCs w:val="20"/>
          <w:lang w:val="en-US"/>
        </w:rPr>
        <w:t xml:space="preserve"> - </w:t>
      </w:r>
      <w:proofErr w:type="spellStart"/>
      <w:r w:rsidRPr="00A408BC">
        <w:rPr>
          <w:sz w:val="20"/>
          <w:szCs w:val="20"/>
          <w:lang w:val="en-US"/>
        </w:rPr>
        <w:t>Ивањица</w:t>
      </w:r>
      <w:proofErr w:type="spellEnd"/>
      <w:r w:rsidRPr="00A408BC">
        <w:rPr>
          <w:sz w:val="20"/>
          <w:szCs w:val="20"/>
          <w:lang w:val="en-US"/>
        </w:rPr>
        <w:t xml:space="preserve"> - </w:t>
      </w:r>
      <w:proofErr w:type="spellStart"/>
      <w:r w:rsidRPr="00A408BC">
        <w:rPr>
          <w:sz w:val="20"/>
          <w:szCs w:val="20"/>
          <w:lang w:val="en-US"/>
        </w:rPr>
        <w:t>Сјеница</w:t>
      </w:r>
      <w:proofErr w:type="spellEnd"/>
      <w:r w:rsidRPr="00A408BC">
        <w:rPr>
          <w:sz w:val="20"/>
          <w:szCs w:val="20"/>
          <w:lang w:val="en-US"/>
        </w:rPr>
        <w:t xml:space="preserve">), </w:t>
      </w:r>
      <w:proofErr w:type="spellStart"/>
      <w:r w:rsidRPr="00A408BC">
        <w:rPr>
          <w:sz w:val="20"/>
          <w:szCs w:val="20"/>
          <w:lang w:val="en-US"/>
        </w:rPr>
        <w:t>државни</w:t>
      </w:r>
      <w:proofErr w:type="spellEnd"/>
      <w:r w:rsidRPr="00A408BC">
        <w:rPr>
          <w:sz w:val="20"/>
          <w:szCs w:val="20"/>
          <w:lang w:val="en-US"/>
        </w:rPr>
        <w:t xml:space="preserve"> </w:t>
      </w:r>
      <w:proofErr w:type="spellStart"/>
      <w:r w:rsidRPr="00A408BC">
        <w:rPr>
          <w:sz w:val="20"/>
          <w:szCs w:val="20"/>
          <w:lang w:val="en-US"/>
        </w:rPr>
        <w:t>пут</w:t>
      </w:r>
      <w:proofErr w:type="spellEnd"/>
      <w:r w:rsidRPr="00A408BC">
        <w:rPr>
          <w:sz w:val="20"/>
          <w:szCs w:val="20"/>
          <w:lang w:val="en-US"/>
        </w:rPr>
        <w:t xml:space="preserve"> IБ, </w:t>
      </w:r>
      <w:proofErr w:type="spellStart"/>
      <w:r w:rsidRPr="00A408BC">
        <w:rPr>
          <w:sz w:val="20"/>
          <w:szCs w:val="20"/>
          <w:lang w:val="en-US"/>
        </w:rPr>
        <w:t>број</w:t>
      </w:r>
      <w:proofErr w:type="spellEnd"/>
      <w:r w:rsidRPr="00A408BC">
        <w:rPr>
          <w:sz w:val="20"/>
          <w:szCs w:val="20"/>
          <w:lang w:val="en-US"/>
        </w:rPr>
        <w:t xml:space="preserve"> 36 </w:t>
      </w:r>
      <w:proofErr w:type="spellStart"/>
      <w:r w:rsidRPr="00A408BC">
        <w:rPr>
          <w:sz w:val="20"/>
          <w:szCs w:val="20"/>
          <w:lang w:val="en-US"/>
        </w:rPr>
        <w:t>Ивањица</w:t>
      </w:r>
      <w:proofErr w:type="spellEnd"/>
      <w:r w:rsidRPr="00A408BC">
        <w:rPr>
          <w:sz w:val="20"/>
          <w:szCs w:val="20"/>
          <w:lang w:val="en-US"/>
        </w:rPr>
        <w:t xml:space="preserve"> - </w:t>
      </w:r>
      <w:proofErr w:type="spellStart"/>
      <w:r w:rsidRPr="00A408BC">
        <w:rPr>
          <w:sz w:val="20"/>
          <w:szCs w:val="20"/>
          <w:lang w:val="en-US"/>
        </w:rPr>
        <w:t>веза</w:t>
      </w:r>
      <w:proofErr w:type="spellEnd"/>
      <w:r w:rsidRPr="00A408BC">
        <w:rPr>
          <w:sz w:val="20"/>
          <w:szCs w:val="20"/>
          <w:lang w:val="en-US"/>
        </w:rPr>
        <w:t xml:space="preserve"> </w:t>
      </w:r>
      <w:proofErr w:type="spellStart"/>
      <w:r w:rsidRPr="00A408BC">
        <w:rPr>
          <w:sz w:val="20"/>
          <w:szCs w:val="20"/>
          <w:lang w:val="en-US"/>
        </w:rPr>
        <w:t>државним</w:t>
      </w:r>
      <w:proofErr w:type="spellEnd"/>
      <w:r w:rsidRPr="00A408BC">
        <w:rPr>
          <w:sz w:val="20"/>
          <w:szCs w:val="20"/>
          <w:lang w:val="en-US"/>
        </w:rPr>
        <w:t xml:space="preserve"> </w:t>
      </w:r>
      <w:proofErr w:type="spellStart"/>
      <w:r w:rsidRPr="00A408BC">
        <w:rPr>
          <w:sz w:val="20"/>
          <w:szCs w:val="20"/>
          <w:lang w:val="en-US"/>
        </w:rPr>
        <w:t>путем</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15 (</w:t>
      </w:r>
      <w:proofErr w:type="spellStart"/>
      <w:r w:rsidRPr="00A408BC">
        <w:rPr>
          <w:sz w:val="20"/>
          <w:szCs w:val="20"/>
          <w:lang w:val="en-US"/>
        </w:rPr>
        <w:t>Баточина</w:t>
      </w:r>
      <w:proofErr w:type="spellEnd"/>
      <w:r w:rsidRPr="00A408BC">
        <w:rPr>
          <w:sz w:val="20"/>
          <w:szCs w:val="20"/>
          <w:lang w:val="en-US"/>
        </w:rPr>
        <w:t xml:space="preserve"> - </w:t>
      </w:r>
      <w:proofErr w:type="spellStart"/>
      <w:r w:rsidRPr="00A408BC">
        <w:rPr>
          <w:sz w:val="20"/>
          <w:szCs w:val="20"/>
          <w:lang w:val="en-US"/>
        </w:rPr>
        <w:t>Крагујевац</w:t>
      </w:r>
      <w:proofErr w:type="spellEnd"/>
      <w:r w:rsidRPr="00A408BC">
        <w:rPr>
          <w:sz w:val="20"/>
          <w:szCs w:val="20"/>
          <w:lang w:val="en-US"/>
        </w:rPr>
        <w:t xml:space="preserve"> - </w:t>
      </w:r>
      <w:proofErr w:type="spellStart"/>
      <w:r w:rsidRPr="00A408BC">
        <w:rPr>
          <w:sz w:val="20"/>
          <w:szCs w:val="20"/>
          <w:lang w:val="en-US"/>
        </w:rPr>
        <w:t>Краљево</w:t>
      </w:r>
      <w:proofErr w:type="spellEnd"/>
      <w:r w:rsidRPr="00A408BC">
        <w:rPr>
          <w:sz w:val="20"/>
          <w:szCs w:val="20"/>
          <w:lang w:val="en-US"/>
        </w:rPr>
        <w:t xml:space="preserve"> - </w:t>
      </w:r>
      <w:proofErr w:type="spellStart"/>
      <w:r w:rsidRPr="00A408BC">
        <w:rPr>
          <w:sz w:val="20"/>
          <w:szCs w:val="20"/>
          <w:lang w:val="en-US"/>
        </w:rPr>
        <w:t>Рашка</w:t>
      </w:r>
      <w:proofErr w:type="spellEnd"/>
      <w:r w:rsidRPr="00A408BC">
        <w:rPr>
          <w:sz w:val="20"/>
          <w:szCs w:val="20"/>
          <w:lang w:val="en-US"/>
        </w:rPr>
        <w:t xml:space="preserve"> - </w:t>
      </w:r>
      <w:proofErr w:type="spellStart"/>
      <w:r w:rsidRPr="00A408BC">
        <w:rPr>
          <w:sz w:val="20"/>
          <w:szCs w:val="20"/>
          <w:lang w:val="en-US"/>
        </w:rPr>
        <w:t>Нови</w:t>
      </w:r>
      <w:proofErr w:type="spellEnd"/>
      <w:r w:rsidRPr="00A408BC">
        <w:rPr>
          <w:sz w:val="20"/>
          <w:szCs w:val="20"/>
          <w:lang w:val="en-US"/>
        </w:rPr>
        <w:t xml:space="preserve"> </w:t>
      </w:r>
      <w:proofErr w:type="spellStart"/>
      <w:r w:rsidRPr="00A408BC">
        <w:rPr>
          <w:sz w:val="20"/>
          <w:szCs w:val="20"/>
          <w:lang w:val="en-US"/>
        </w:rPr>
        <w:t>Пазар</w:t>
      </w:r>
      <w:proofErr w:type="spellEnd"/>
      <w:r w:rsidRPr="00A408BC">
        <w:rPr>
          <w:sz w:val="20"/>
          <w:szCs w:val="20"/>
          <w:lang w:val="en-US"/>
        </w:rPr>
        <w:t xml:space="preserve"> - </w:t>
      </w:r>
      <w:proofErr w:type="spellStart"/>
      <w:r w:rsidRPr="00A408BC">
        <w:rPr>
          <w:sz w:val="20"/>
          <w:szCs w:val="20"/>
          <w:lang w:val="en-US"/>
        </w:rPr>
        <w:t>Рибарићи</w:t>
      </w:r>
      <w:proofErr w:type="spellEnd"/>
      <w:r w:rsidRPr="00A408BC">
        <w:rPr>
          <w:sz w:val="20"/>
          <w:szCs w:val="20"/>
          <w:lang w:val="en-US"/>
        </w:rPr>
        <w:t xml:space="preserve"> - </w:t>
      </w:r>
      <w:proofErr w:type="spellStart"/>
      <w:r w:rsidRPr="00A408BC">
        <w:rPr>
          <w:sz w:val="20"/>
          <w:szCs w:val="20"/>
          <w:lang w:val="en-US"/>
        </w:rPr>
        <w:t>граница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Црном</w:t>
      </w:r>
      <w:proofErr w:type="spellEnd"/>
      <w:r w:rsidRPr="00A408BC">
        <w:rPr>
          <w:sz w:val="20"/>
          <w:szCs w:val="20"/>
          <w:lang w:val="en-US"/>
        </w:rPr>
        <w:t xml:space="preserve"> </w:t>
      </w:r>
      <w:proofErr w:type="spellStart"/>
      <w:r w:rsidRPr="00A408BC">
        <w:rPr>
          <w:sz w:val="20"/>
          <w:szCs w:val="20"/>
          <w:lang w:val="en-US"/>
        </w:rPr>
        <w:t>Гором</w:t>
      </w:r>
      <w:proofErr w:type="spellEnd"/>
      <w:r w:rsidRPr="00A408BC">
        <w:rPr>
          <w:sz w:val="20"/>
          <w:szCs w:val="20"/>
          <w:lang w:val="en-US"/>
        </w:rPr>
        <w:t xml:space="preserve">) и </w:t>
      </w:r>
      <w:proofErr w:type="spellStart"/>
      <w:r w:rsidRPr="00A408BC">
        <w:rPr>
          <w:sz w:val="20"/>
          <w:szCs w:val="20"/>
          <w:lang w:val="en-US"/>
        </w:rPr>
        <w:t>државни</w:t>
      </w:r>
      <w:proofErr w:type="spellEnd"/>
      <w:r w:rsidRPr="00A408BC">
        <w:rPr>
          <w:sz w:val="20"/>
          <w:szCs w:val="20"/>
          <w:lang w:val="en-US"/>
        </w:rPr>
        <w:t xml:space="preserve"> </w:t>
      </w:r>
      <w:proofErr w:type="spellStart"/>
      <w:r w:rsidRPr="00A408BC">
        <w:rPr>
          <w:sz w:val="20"/>
          <w:szCs w:val="20"/>
          <w:lang w:val="en-US"/>
        </w:rPr>
        <w:t>пут</w:t>
      </w:r>
      <w:proofErr w:type="spellEnd"/>
      <w:r w:rsidRPr="00A408BC">
        <w:rPr>
          <w:sz w:val="20"/>
          <w:szCs w:val="20"/>
          <w:lang w:val="en-US"/>
        </w:rPr>
        <w:t xml:space="preserve"> II </w:t>
      </w:r>
      <w:proofErr w:type="spellStart"/>
      <w:r w:rsidRPr="00A408BC">
        <w:rPr>
          <w:sz w:val="20"/>
          <w:szCs w:val="20"/>
          <w:lang w:val="en-US"/>
        </w:rPr>
        <w:t>реда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151 </w:t>
      </w:r>
      <w:proofErr w:type="spellStart"/>
      <w:r w:rsidRPr="00A408BC">
        <w:rPr>
          <w:sz w:val="20"/>
          <w:szCs w:val="20"/>
          <w:lang w:val="en-US"/>
        </w:rPr>
        <w:t>Бељина</w:t>
      </w:r>
      <w:proofErr w:type="spellEnd"/>
      <w:r w:rsidRPr="00A408BC">
        <w:rPr>
          <w:sz w:val="20"/>
          <w:szCs w:val="20"/>
          <w:lang w:val="en-US"/>
        </w:rPr>
        <w:t xml:space="preserve"> - </w:t>
      </w:r>
      <w:proofErr w:type="spellStart"/>
      <w:r w:rsidRPr="00A408BC">
        <w:rPr>
          <w:sz w:val="20"/>
          <w:szCs w:val="20"/>
          <w:lang w:val="en-US"/>
        </w:rPr>
        <w:t>Гуча</w:t>
      </w:r>
      <w:proofErr w:type="spellEnd"/>
      <w:r w:rsidRPr="00A408BC">
        <w:rPr>
          <w:sz w:val="20"/>
          <w:szCs w:val="20"/>
          <w:lang w:val="en-US"/>
        </w:rPr>
        <w:t xml:space="preserve"> -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Деонице</w:t>
      </w:r>
      <w:proofErr w:type="spellEnd"/>
      <w:r w:rsidRPr="00A408BC">
        <w:rPr>
          <w:sz w:val="20"/>
          <w:szCs w:val="20"/>
          <w:lang w:val="en-US"/>
        </w:rPr>
        <w:t xml:space="preserve"> </w:t>
      </w:r>
      <w:proofErr w:type="spellStart"/>
      <w:r w:rsidRPr="00A408BC">
        <w:rPr>
          <w:sz w:val="20"/>
          <w:szCs w:val="20"/>
          <w:lang w:val="en-US"/>
        </w:rPr>
        <w:t>државних</w:t>
      </w:r>
      <w:proofErr w:type="spellEnd"/>
      <w:r w:rsidRPr="00A408BC">
        <w:rPr>
          <w:sz w:val="20"/>
          <w:szCs w:val="20"/>
          <w:lang w:val="en-US"/>
        </w:rPr>
        <w:t xml:space="preserve"> и </w:t>
      </w:r>
      <w:proofErr w:type="spellStart"/>
      <w:r w:rsidRPr="00A408BC">
        <w:rPr>
          <w:sz w:val="20"/>
          <w:szCs w:val="20"/>
          <w:lang w:val="en-US"/>
        </w:rPr>
        <w:t>локалних</w:t>
      </w:r>
      <w:proofErr w:type="spellEnd"/>
      <w:r w:rsidRPr="00A408BC">
        <w:rPr>
          <w:sz w:val="20"/>
          <w:szCs w:val="20"/>
          <w:lang w:val="en-US"/>
        </w:rPr>
        <w:t xml:space="preserve"> </w:t>
      </w:r>
      <w:proofErr w:type="spellStart"/>
      <w:r w:rsidRPr="00A408BC">
        <w:rPr>
          <w:sz w:val="20"/>
          <w:szCs w:val="20"/>
          <w:lang w:val="en-US"/>
        </w:rPr>
        <w:t>путева</w:t>
      </w:r>
      <w:proofErr w:type="spellEnd"/>
      <w:r w:rsidRPr="00A408BC">
        <w:rPr>
          <w:sz w:val="20"/>
          <w:szCs w:val="20"/>
          <w:lang w:val="en-US"/>
        </w:rPr>
        <w:t xml:space="preserve"> (</w:t>
      </w:r>
      <w:proofErr w:type="spellStart"/>
      <w:r w:rsidRPr="00A408BC">
        <w:rPr>
          <w:sz w:val="20"/>
          <w:szCs w:val="20"/>
          <w:lang w:val="en-US"/>
        </w:rPr>
        <w:t>регионалног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правцу</w:t>
      </w:r>
      <w:proofErr w:type="spellEnd"/>
      <w:r w:rsidRPr="00A408BC">
        <w:rPr>
          <w:sz w:val="20"/>
          <w:szCs w:val="20"/>
          <w:lang w:val="en-US"/>
        </w:rPr>
        <w:t xml:space="preserve"> </w:t>
      </w:r>
      <w:proofErr w:type="spellStart"/>
      <w:r w:rsidRPr="00A408BC">
        <w:rPr>
          <w:sz w:val="20"/>
          <w:szCs w:val="20"/>
          <w:lang w:val="en-US"/>
        </w:rPr>
        <w:t>пружања</w:t>
      </w:r>
      <w:proofErr w:type="spellEnd"/>
      <w:r w:rsidRPr="00A408BC">
        <w:rPr>
          <w:sz w:val="20"/>
          <w:szCs w:val="20"/>
          <w:lang w:val="en-US"/>
        </w:rPr>
        <w:t xml:space="preserve"> </w:t>
      </w:r>
      <w:proofErr w:type="spellStart"/>
      <w:r w:rsidRPr="00A408BC">
        <w:rPr>
          <w:sz w:val="20"/>
          <w:szCs w:val="20"/>
          <w:lang w:val="en-US"/>
        </w:rPr>
        <w:t>кроз</w:t>
      </w:r>
      <w:proofErr w:type="spellEnd"/>
      <w:r w:rsidRPr="00A408BC">
        <w:rPr>
          <w:sz w:val="20"/>
          <w:szCs w:val="20"/>
          <w:lang w:val="en-US"/>
        </w:rPr>
        <w:t xml:space="preserve"> </w:t>
      </w:r>
      <w:proofErr w:type="spellStart"/>
      <w:r w:rsidRPr="00A408BC">
        <w:rPr>
          <w:sz w:val="20"/>
          <w:szCs w:val="20"/>
          <w:lang w:val="en-US"/>
        </w:rPr>
        <w:t>територију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прекривене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квалитетним</w:t>
      </w:r>
      <w:proofErr w:type="spellEnd"/>
      <w:r w:rsidRPr="00A408BC">
        <w:rPr>
          <w:sz w:val="20"/>
          <w:szCs w:val="20"/>
          <w:lang w:val="en-US"/>
        </w:rPr>
        <w:t xml:space="preserve"> </w:t>
      </w:r>
      <w:proofErr w:type="spellStart"/>
      <w:r w:rsidRPr="00A408BC">
        <w:rPr>
          <w:sz w:val="20"/>
          <w:szCs w:val="20"/>
          <w:lang w:val="en-US"/>
        </w:rPr>
        <w:t>асфалтним</w:t>
      </w:r>
      <w:proofErr w:type="spellEnd"/>
      <w:r w:rsidRPr="00A408BC">
        <w:rPr>
          <w:sz w:val="20"/>
          <w:szCs w:val="20"/>
          <w:lang w:val="en-US"/>
        </w:rPr>
        <w:t xml:space="preserve"> </w:t>
      </w:r>
      <w:proofErr w:type="spellStart"/>
      <w:r w:rsidRPr="00A408BC">
        <w:rPr>
          <w:sz w:val="20"/>
          <w:szCs w:val="20"/>
          <w:lang w:val="en-US"/>
        </w:rPr>
        <w:t>застором</w:t>
      </w:r>
      <w:proofErr w:type="spellEnd"/>
      <w:r w:rsidRPr="00A408BC">
        <w:rPr>
          <w:sz w:val="20"/>
          <w:szCs w:val="20"/>
          <w:lang w:val="en-US"/>
        </w:rPr>
        <w:t xml:space="preserve">, </w:t>
      </w:r>
      <w:proofErr w:type="spellStart"/>
      <w:r w:rsidRPr="00A408BC">
        <w:rPr>
          <w:sz w:val="20"/>
          <w:szCs w:val="20"/>
          <w:lang w:val="en-US"/>
        </w:rPr>
        <w:t>изузев</w:t>
      </w:r>
      <w:proofErr w:type="spellEnd"/>
      <w:r w:rsidRPr="00A408BC">
        <w:rPr>
          <w:sz w:val="20"/>
          <w:szCs w:val="20"/>
          <w:lang w:val="en-US"/>
        </w:rPr>
        <w:t xml:space="preserve"> </w:t>
      </w:r>
      <w:proofErr w:type="spellStart"/>
      <w:r w:rsidRPr="00A408BC">
        <w:rPr>
          <w:sz w:val="20"/>
          <w:szCs w:val="20"/>
          <w:lang w:val="en-US"/>
        </w:rPr>
        <w:t>дела</w:t>
      </w:r>
      <w:proofErr w:type="spellEnd"/>
      <w:r w:rsidRPr="00A408BC">
        <w:rPr>
          <w:sz w:val="20"/>
          <w:szCs w:val="20"/>
          <w:lang w:val="en-US"/>
        </w:rPr>
        <w:t xml:space="preserve"> </w:t>
      </w:r>
      <w:proofErr w:type="spellStart"/>
      <w:r w:rsidRPr="00A408BC">
        <w:rPr>
          <w:sz w:val="20"/>
          <w:szCs w:val="20"/>
          <w:lang w:val="en-US"/>
        </w:rPr>
        <w:t>саобраћајница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w:t>
      </w:r>
      <w:proofErr w:type="spellStart"/>
      <w:r w:rsidRPr="00A408BC">
        <w:rPr>
          <w:sz w:val="20"/>
          <w:szCs w:val="20"/>
          <w:lang w:val="en-US"/>
        </w:rPr>
        <w:t>Парка</w:t>
      </w:r>
      <w:proofErr w:type="spellEnd"/>
      <w:r w:rsidRPr="00A408BC">
        <w:rPr>
          <w:sz w:val="20"/>
          <w:szCs w:val="20"/>
          <w:lang w:val="en-US"/>
        </w:rPr>
        <w:t xml:space="preserve"> </w:t>
      </w:r>
      <w:proofErr w:type="spellStart"/>
      <w:r w:rsidRPr="00A408BC">
        <w:rPr>
          <w:sz w:val="20"/>
          <w:szCs w:val="20"/>
          <w:lang w:val="en-US"/>
        </w:rPr>
        <w:t>природе</w:t>
      </w:r>
      <w:proofErr w:type="spellEnd"/>
      <w:r w:rsidRPr="00A408BC">
        <w:rPr>
          <w:sz w:val="20"/>
          <w:szCs w:val="20"/>
          <w:lang w:val="en-US"/>
        </w:rPr>
        <w:t xml:space="preserve">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повезују</w:t>
      </w:r>
      <w:proofErr w:type="spellEnd"/>
      <w:r w:rsidRPr="00A408BC">
        <w:rPr>
          <w:sz w:val="20"/>
          <w:szCs w:val="20"/>
          <w:lang w:val="en-US"/>
        </w:rPr>
        <w:t xml:space="preserve"> </w:t>
      </w:r>
      <w:proofErr w:type="spellStart"/>
      <w:r w:rsidRPr="00A408BC">
        <w:rPr>
          <w:sz w:val="20"/>
          <w:szCs w:val="20"/>
          <w:lang w:val="en-US"/>
        </w:rPr>
        <w:t>општину</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регионалним</w:t>
      </w:r>
      <w:proofErr w:type="spellEnd"/>
      <w:r w:rsidRPr="00A408BC">
        <w:rPr>
          <w:sz w:val="20"/>
          <w:szCs w:val="20"/>
          <w:lang w:val="en-US"/>
        </w:rPr>
        <w:t xml:space="preserve"> ТЦ </w:t>
      </w:r>
      <w:proofErr w:type="spellStart"/>
      <w:r w:rsidRPr="00A408BC">
        <w:rPr>
          <w:sz w:val="20"/>
          <w:szCs w:val="20"/>
          <w:lang w:val="en-US"/>
        </w:rPr>
        <w:t>Одвраћеница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деоници</w:t>
      </w:r>
      <w:proofErr w:type="spellEnd"/>
      <w:r w:rsidRPr="00A408BC">
        <w:rPr>
          <w:sz w:val="20"/>
          <w:szCs w:val="20"/>
          <w:lang w:val="en-US"/>
        </w:rPr>
        <w:t xml:space="preserve"> </w:t>
      </w:r>
      <w:proofErr w:type="spellStart"/>
      <w:r w:rsidRPr="00A408BC">
        <w:rPr>
          <w:sz w:val="20"/>
          <w:szCs w:val="20"/>
          <w:lang w:val="en-US"/>
        </w:rPr>
        <w:t>Голијска</w:t>
      </w:r>
      <w:proofErr w:type="spell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 </w:t>
      </w:r>
      <w:proofErr w:type="spellStart"/>
      <w:r w:rsidRPr="00A408BC">
        <w:rPr>
          <w:sz w:val="20"/>
          <w:szCs w:val="20"/>
          <w:lang w:val="en-US"/>
        </w:rPr>
        <w:t>Одвраћеница</w:t>
      </w:r>
      <w:proofErr w:type="spellEnd"/>
      <w:r w:rsidRPr="00A408BC">
        <w:rPr>
          <w:sz w:val="20"/>
          <w:szCs w:val="20"/>
          <w:lang w:val="en-US"/>
        </w:rPr>
        <w:t xml:space="preserve">, у </w:t>
      </w:r>
      <w:proofErr w:type="spellStart"/>
      <w:r w:rsidRPr="00A408BC">
        <w:rPr>
          <w:sz w:val="20"/>
          <w:szCs w:val="20"/>
          <w:lang w:val="en-US"/>
        </w:rPr>
        <w:t>дужини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16 km и </w:t>
      </w:r>
      <w:proofErr w:type="spellStart"/>
      <w:r w:rsidRPr="00A408BC">
        <w:rPr>
          <w:sz w:val="20"/>
          <w:szCs w:val="20"/>
          <w:lang w:val="en-US"/>
        </w:rPr>
        <w:t>Ивањицу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Дугом</w:t>
      </w:r>
      <w:proofErr w:type="spellEnd"/>
      <w:r w:rsidRPr="00A408BC">
        <w:rPr>
          <w:sz w:val="20"/>
          <w:szCs w:val="20"/>
          <w:lang w:val="en-US"/>
        </w:rPr>
        <w:t xml:space="preserve"> </w:t>
      </w:r>
      <w:proofErr w:type="spellStart"/>
      <w:r w:rsidRPr="00A408BC">
        <w:rPr>
          <w:sz w:val="20"/>
          <w:szCs w:val="20"/>
          <w:lang w:val="en-US"/>
        </w:rPr>
        <w:t>Пољаном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деоници</w:t>
      </w:r>
      <w:proofErr w:type="spellEnd"/>
      <w:r w:rsidRPr="00A408BC">
        <w:rPr>
          <w:sz w:val="20"/>
          <w:szCs w:val="20"/>
          <w:lang w:val="en-US"/>
        </w:rPr>
        <w:t xml:space="preserve"> </w:t>
      </w:r>
      <w:proofErr w:type="spellStart"/>
      <w:r w:rsidRPr="00A408BC">
        <w:rPr>
          <w:sz w:val="20"/>
          <w:szCs w:val="20"/>
          <w:lang w:val="en-US"/>
        </w:rPr>
        <w:t>Голијска</w:t>
      </w:r>
      <w:proofErr w:type="spell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 </w:t>
      </w:r>
      <w:proofErr w:type="spellStart"/>
      <w:r w:rsidRPr="00A408BC">
        <w:rPr>
          <w:sz w:val="20"/>
          <w:szCs w:val="20"/>
          <w:lang w:val="en-US"/>
        </w:rPr>
        <w:t>Дуга</w:t>
      </w:r>
      <w:proofErr w:type="spellEnd"/>
      <w:r w:rsidRPr="00A408BC">
        <w:rPr>
          <w:sz w:val="20"/>
          <w:szCs w:val="20"/>
          <w:lang w:val="en-US"/>
        </w:rPr>
        <w:t xml:space="preserve"> </w:t>
      </w:r>
      <w:proofErr w:type="spellStart"/>
      <w:r w:rsidRPr="00A408BC">
        <w:rPr>
          <w:sz w:val="20"/>
          <w:szCs w:val="20"/>
          <w:lang w:val="en-US"/>
        </w:rPr>
        <w:t>Пољана</w:t>
      </w:r>
      <w:proofErr w:type="spellEnd"/>
      <w:r w:rsidRPr="00A408BC">
        <w:rPr>
          <w:sz w:val="20"/>
          <w:szCs w:val="20"/>
          <w:lang w:val="en-US"/>
        </w:rPr>
        <w:t xml:space="preserve"> 14 km. У </w:t>
      </w:r>
      <w:proofErr w:type="spellStart"/>
      <w:r w:rsidRPr="00A408BC">
        <w:rPr>
          <w:sz w:val="20"/>
          <w:szCs w:val="20"/>
          <w:lang w:val="en-US"/>
        </w:rPr>
        <w:t>току</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радови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изградњи</w:t>
      </w:r>
      <w:proofErr w:type="spellEnd"/>
      <w:r w:rsidRPr="00A408BC">
        <w:rPr>
          <w:sz w:val="20"/>
          <w:szCs w:val="20"/>
          <w:lang w:val="en-US"/>
        </w:rPr>
        <w:t xml:space="preserve"> </w:t>
      </w:r>
      <w:proofErr w:type="spellStart"/>
      <w:r w:rsidRPr="00A408BC">
        <w:rPr>
          <w:sz w:val="20"/>
          <w:szCs w:val="20"/>
          <w:lang w:val="en-US"/>
        </w:rPr>
        <w:t>поменутих</w:t>
      </w:r>
      <w:proofErr w:type="spellEnd"/>
      <w:r w:rsidRPr="00A408BC">
        <w:rPr>
          <w:sz w:val="20"/>
          <w:szCs w:val="20"/>
          <w:lang w:val="en-US"/>
        </w:rPr>
        <w:t xml:space="preserve"> </w:t>
      </w:r>
      <w:proofErr w:type="spellStart"/>
      <w:r w:rsidRPr="00A408BC">
        <w:rPr>
          <w:sz w:val="20"/>
          <w:szCs w:val="20"/>
          <w:lang w:val="en-US"/>
        </w:rPr>
        <w:t>праваца</w:t>
      </w:r>
      <w:proofErr w:type="spellEnd"/>
      <w:r w:rsidRPr="00A408BC">
        <w:rPr>
          <w:sz w:val="20"/>
          <w:szCs w:val="20"/>
          <w:lang w:val="en-US"/>
        </w:rPr>
        <w:t xml:space="preserve">. </w:t>
      </w:r>
      <w:proofErr w:type="spellStart"/>
      <w:r w:rsidRPr="00A408BC">
        <w:rPr>
          <w:sz w:val="20"/>
          <w:szCs w:val="20"/>
          <w:lang w:val="en-US"/>
        </w:rPr>
        <w:t>Правац</w:t>
      </w:r>
      <w:proofErr w:type="spellEnd"/>
      <w:r w:rsidRPr="00A408BC">
        <w:rPr>
          <w:sz w:val="20"/>
          <w:szCs w:val="20"/>
          <w:lang w:val="en-US"/>
        </w:rPr>
        <w:t xml:space="preserve"> </w:t>
      </w:r>
      <w:proofErr w:type="spellStart"/>
      <w:r w:rsidRPr="00A408BC">
        <w:rPr>
          <w:sz w:val="20"/>
          <w:szCs w:val="20"/>
          <w:lang w:val="en-US"/>
        </w:rPr>
        <w:t>пружања</w:t>
      </w:r>
      <w:proofErr w:type="spellEnd"/>
      <w:r w:rsidRPr="00A408BC">
        <w:rPr>
          <w:sz w:val="20"/>
          <w:szCs w:val="20"/>
          <w:lang w:val="en-US"/>
        </w:rPr>
        <w:t xml:space="preserve"> </w:t>
      </w:r>
      <w:proofErr w:type="spellStart"/>
      <w:r w:rsidRPr="00A408BC">
        <w:rPr>
          <w:sz w:val="20"/>
          <w:szCs w:val="20"/>
          <w:lang w:val="en-US"/>
        </w:rPr>
        <w:t>осталих</w:t>
      </w:r>
      <w:proofErr w:type="spellEnd"/>
      <w:r w:rsidRPr="00A408BC">
        <w:rPr>
          <w:sz w:val="20"/>
          <w:szCs w:val="20"/>
          <w:lang w:val="en-US"/>
        </w:rPr>
        <w:t xml:space="preserve"> </w:t>
      </w:r>
      <w:proofErr w:type="spellStart"/>
      <w:r w:rsidRPr="00A408BC">
        <w:rPr>
          <w:sz w:val="20"/>
          <w:szCs w:val="20"/>
          <w:lang w:val="en-US"/>
        </w:rPr>
        <w:t>путева</w:t>
      </w:r>
      <w:proofErr w:type="spellEnd"/>
      <w:r w:rsidRPr="00A408BC">
        <w:rPr>
          <w:sz w:val="20"/>
          <w:szCs w:val="20"/>
          <w:lang w:val="en-US"/>
        </w:rPr>
        <w:t xml:space="preserve"> </w:t>
      </w:r>
      <w:proofErr w:type="spellStart"/>
      <w:r w:rsidRPr="00A408BC">
        <w:rPr>
          <w:sz w:val="20"/>
          <w:szCs w:val="20"/>
          <w:lang w:val="en-US"/>
        </w:rPr>
        <w:t>локалног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везу</w:t>
      </w:r>
      <w:proofErr w:type="spellEnd"/>
      <w:r w:rsidRPr="00A408BC">
        <w:rPr>
          <w:sz w:val="20"/>
          <w:szCs w:val="20"/>
          <w:lang w:val="en-US"/>
        </w:rPr>
        <w:t xml:space="preserve"> </w:t>
      </w:r>
      <w:proofErr w:type="spellStart"/>
      <w:r w:rsidRPr="00A408BC">
        <w:rPr>
          <w:sz w:val="20"/>
          <w:szCs w:val="20"/>
          <w:lang w:val="en-US"/>
        </w:rPr>
        <w:t>урбаног</w:t>
      </w:r>
      <w:proofErr w:type="spellEnd"/>
      <w:r w:rsidRPr="00A408BC">
        <w:rPr>
          <w:sz w:val="20"/>
          <w:szCs w:val="20"/>
          <w:lang w:val="en-US"/>
        </w:rPr>
        <w:t xml:space="preserve"> и </w:t>
      </w:r>
      <w:proofErr w:type="spellStart"/>
      <w:r w:rsidRPr="00A408BC">
        <w:rPr>
          <w:sz w:val="20"/>
          <w:szCs w:val="20"/>
          <w:lang w:val="en-US"/>
        </w:rPr>
        <w:t>административног</w:t>
      </w:r>
      <w:proofErr w:type="spellEnd"/>
      <w:r w:rsidRPr="00A408BC">
        <w:rPr>
          <w:sz w:val="20"/>
          <w:szCs w:val="20"/>
          <w:lang w:val="en-US"/>
        </w:rPr>
        <w:t xml:space="preserve"> </w:t>
      </w:r>
      <w:proofErr w:type="spellStart"/>
      <w:r w:rsidRPr="00A408BC">
        <w:rPr>
          <w:sz w:val="20"/>
          <w:szCs w:val="20"/>
          <w:lang w:val="en-US"/>
        </w:rPr>
        <w:t>центра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великим</w:t>
      </w:r>
      <w:proofErr w:type="spellEnd"/>
      <w:r w:rsidRPr="00A408BC">
        <w:rPr>
          <w:sz w:val="20"/>
          <w:szCs w:val="20"/>
          <w:lang w:val="en-US"/>
        </w:rPr>
        <w:t xml:space="preserve"> </w:t>
      </w:r>
      <w:proofErr w:type="spellStart"/>
      <w:r w:rsidRPr="00A408BC">
        <w:rPr>
          <w:sz w:val="20"/>
          <w:szCs w:val="20"/>
          <w:lang w:val="en-US"/>
        </w:rPr>
        <w:t>бројем</w:t>
      </w:r>
      <w:proofErr w:type="spellEnd"/>
      <w:r w:rsidRPr="00A408BC">
        <w:rPr>
          <w:sz w:val="20"/>
          <w:szCs w:val="20"/>
          <w:lang w:val="en-US"/>
        </w:rPr>
        <w:t xml:space="preserve"> </w:t>
      </w:r>
      <w:proofErr w:type="spellStart"/>
      <w:r w:rsidRPr="00A408BC">
        <w:rPr>
          <w:sz w:val="20"/>
          <w:szCs w:val="20"/>
          <w:lang w:val="en-US"/>
        </w:rPr>
        <w:t>села</w:t>
      </w:r>
      <w:proofErr w:type="spellEnd"/>
      <w:r w:rsidRPr="00A408BC">
        <w:rPr>
          <w:sz w:val="20"/>
          <w:szCs w:val="20"/>
          <w:lang w:val="en-US"/>
        </w:rPr>
        <w:t xml:space="preserve"> и </w:t>
      </w:r>
      <w:proofErr w:type="spellStart"/>
      <w:r w:rsidRPr="00A408BC">
        <w:rPr>
          <w:sz w:val="20"/>
          <w:szCs w:val="20"/>
          <w:lang w:val="en-US"/>
        </w:rPr>
        <w:t>заселака</w:t>
      </w:r>
      <w:proofErr w:type="spellEnd"/>
      <w:r w:rsidRPr="00A408BC">
        <w:rPr>
          <w:sz w:val="20"/>
          <w:szCs w:val="20"/>
          <w:lang w:val="en-US"/>
        </w:rPr>
        <w:t xml:space="preserve">. </w:t>
      </w:r>
      <w:proofErr w:type="spellStart"/>
      <w:r w:rsidRPr="00A408BC">
        <w:rPr>
          <w:sz w:val="20"/>
          <w:szCs w:val="20"/>
          <w:lang w:val="en-US"/>
        </w:rPr>
        <w:t>Имајући</w:t>
      </w:r>
      <w:proofErr w:type="spellEnd"/>
      <w:r w:rsidRPr="00A408BC">
        <w:rPr>
          <w:sz w:val="20"/>
          <w:szCs w:val="20"/>
          <w:lang w:val="en-US"/>
        </w:rPr>
        <w:t xml:space="preserve"> у </w:t>
      </w:r>
      <w:proofErr w:type="spellStart"/>
      <w:r w:rsidRPr="00A408BC">
        <w:rPr>
          <w:sz w:val="20"/>
          <w:szCs w:val="20"/>
          <w:lang w:val="en-US"/>
        </w:rPr>
        <w:t>виду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насељеност</w:t>
      </w:r>
      <w:proofErr w:type="spellEnd"/>
      <w:r w:rsidRPr="00A408BC">
        <w:rPr>
          <w:sz w:val="20"/>
          <w:szCs w:val="20"/>
          <w:lang w:val="en-US"/>
        </w:rPr>
        <w:t xml:space="preserve"> </w:t>
      </w:r>
      <w:proofErr w:type="spellStart"/>
      <w:r w:rsidRPr="00A408BC">
        <w:rPr>
          <w:sz w:val="20"/>
          <w:szCs w:val="20"/>
          <w:lang w:val="en-US"/>
        </w:rPr>
        <w:t>простора</w:t>
      </w:r>
      <w:proofErr w:type="spellEnd"/>
      <w:r w:rsidRPr="00A408BC">
        <w:rPr>
          <w:sz w:val="20"/>
          <w:szCs w:val="20"/>
          <w:lang w:val="en-US"/>
        </w:rPr>
        <w:t xml:space="preserve"> </w:t>
      </w:r>
      <w:proofErr w:type="spellStart"/>
      <w:r w:rsidRPr="00A408BC">
        <w:rPr>
          <w:sz w:val="20"/>
          <w:szCs w:val="20"/>
          <w:lang w:val="en-US"/>
        </w:rPr>
        <w:t>карактерише</w:t>
      </w:r>
      <w:proofErr w:type="spellEnd"/>
      <w:r w:rsidRPr="00A408BC">
        <w:rPr>
          <w:sz w:val="20"/>
          <w:szCs w:val="20"/>
          <w:lang w:val="en-US"/>
        </w:rPr>
        <w:t xml:space="preserve"> 49 </w:t>
      </w:r>
      <w:proofErr w:type="spellStart"/>
      <w:r w:rsidRPr="00A408BC">
        <w:rPr>
          <w:sz w:val="20"/>
          <w:szCs w:val="20"/>
          <w:lang w:val="en-US"/>
        </w:rPr>
        <w:t>насељених</w:t>
      </w:r>
      <w:proofErr w:type="spellEnd"/>
      <w:r w:rsidRPr="00A408BC">
        <w:rPr>
          <w:sz w:val="20"/>
          <w:szCs w:val="20"/>
          <w:lang w:val="en-US"/>
        </w:rPr>
        <w:t xml:space="preserve"> </w:t>
      </w:r>
      <w:proofErr w:type="spellStart"/>
      <w:r w:rsidRPr="00A408BC">
        <w:rPr>
          <w:sz w:val="20"/>
          <w:szCs w:val="20"/>
          <w:lang w:val="en-US"/>
        </w:rPr>
        <w:t>места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19 </w:t>
      </w:r>
      <w:proofErr w:type="spellStart"/>
      <w:r w:rsidRPr="00A408BC">
        <w:rPr>
          <w:sz w:val="20"/>
          <w:szCs w:val="20"/>
          <w:lang w:val="en-US"/>
        </w:rPr>
        <w:t>месних</w:t>
      </w:r>
      <w:proofErr w:type="spellEnd"/>
      <w:r w:rsidRPr="00A408BC">
        <w:rPr>
          <w:sz w:val="20"/>
          <w:szCs w:val="20"/>
          <w:lang w:val="en-US"/>
        </w:rPr>
        <w:t xml:space="preserve"> </w:t>
      </w:r>
      <w:proofErr w:type="spellStart"/>
      <w:r w:rsidRPr="00A408BC">
        <w:rPr>
          <w:sz w:val="20"/>
          <w:szCs w:val="20"/>
          <w:lang w:val="en-US"/>
        </w:rPr>
        <w:t>заједница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1.090 km², </w:t>
      </w:r>
      <w:proofErr w:type="spellStart"/>
      <w:r w:rsidRPr="00A408BC">
        <w:rPr>
          <w:sz w:val="20"/>
          <w:szCs w:val="20"/>
          <w:lang w:val="en-US"/>
        </w:rPr>
        <w:t>квалитет</w:t>
      </w:r>
      <w:proofErr w:type="spellEnd"/>
      <w:r w:rsidRPr="00A408BC">
        <w:rPr>
          <w:sz w:val="20"/>
          <w:szCs w:val="20"/>
          <w:lang w:val="en-US"/>
        </w:rPr>
        <w:t xml:space="preserve"> </w:t>
      </w:r>
      <w:proofErr w:type="spellStart"/>
      <w:r w:rsidRPr="00A408BC">
        <w:rPr>
          <w:sz w:val="20"/>
          <w:szCs w:val="20"/>
          <w:lang w:val="en-US"/>
        </w:rPr>
        <w:t>локалних</w:t>
      </w:r>
      <w:proofErr w:type="spellEnd"/>
      <w:r w:rsidRPr="00A408BC">
        <w:rPr>
          <w:sz w:val="20"/>
          <w:szCs w:val="20"/>
          <w:lang w:val="en-US"/>
        </w:rPr>
        <w:t xml:space="preserve"> </w:t>
      </w:r>
      <w:proofErr w:type="spellStart"/>
      <w:r w:rsidRPr="00A408BC">
        <w:rPr>
          <w:sz w:val="20"/>
          <w:szCs w:val="20"/>
          <w:lang w:val="en-US"/>
        </w:rPr>
        <w:t>саобраћајница</w:t>
      </w:r>
      <w:proofErr w:type="spellEnd"/>
      <w:r w:rsidRPr="00A408BC">
        <w:rPr>
          <w:sz w:val="20"/>
          <w:szCs w:val="20"/>
          <w:lang w:val="en-US"/>
        </w:rPr>
        <w:t xml:space="preserve"> </w:t>
      </w:r>
      <w:proofErr w:type="spellStart"/>
      <w:r w:rsidRPr="00A408BC">
        <w:rPr>
          <w:sz w:val="20"/>
          <w:szCs w:val="20"/>
          <w:lang w:val="en-US"/>
        </w:rPr>
        <w:t>детерминише</w:t>
      </w:r>
      <w:proofErr w:type="spellEnd"/>
      <w:r w:rsidRPr="00A408BC">
        <w:rPr>
          <w:sz w:val="20"/>
          <w:szCs w:val="20"/>
          <w:lang w:val="en-US"/>
        </w:rPr>
        <w:t xml:space="preserve"> </w:t>
      </w:r>
      <w:proofErr w:type="spellStart"/>
      <w:r w:rsidRPr="00A408BC">
        <w:rPr>
          <w:sz w:val="20"/>
          <w:szCs w:val="20"/>
          <w:lang w:val="en-US"/>
        </w:rPr>
        <w:t>низак</w:t>
      </w:r>
      <w:proofErr w:type="spellEnd"/>
      <w:r w:rsidRPr="00A408BC">
        <w:rPr>
          <w:sz w:val="20"/>
          <w:szCs w:val="20"/>
          <w:lang w:val="en-US"/>
        </w:rPr>
        <w:t xml:space="preserve">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изграђености</w:t>
      </w:r>
      <w:proofErr w:type="spellEnd"/>
      <w:r w:rsidRPr="00A408BC">
        <w:rPr>
          <w:sz w:val="20"/>
          <w:szCs w:val="20"/>
          <w:lang w:val="en-US"/>
        </w:rPr>
        <w:t xml:space="preserve">, </w:t>
      </w:r>
      <w:proofErr w:type="spellStart"/>
      <w:r w:rsidRPr="00A408BC">
        <w:rPr>
          <w:sz w:val="20"/>
          <w:szCs w:val="20"/>
          <w:lang w:val="en-US"/>
        </w:rPr>
        <w:t>недовољна</w:t>
      </w:r>
      <w:proofErr w:type="spellEnd"/>
      <w:r w:rsidRPr="00A408BC">
        <w:rPr>
          <w:sz w:val="20"/>
          <w:szCs w:val="20"/>
          <w:lang w:val="en-US"/>
        </w:rPr>
        <w:t xml:space="preserve"> </w:t>
      </w:r>
      <w:proofErr w:type="spellStart"/>
      <w:r w:rsidRPr="00A408BC">
        <w:rPr>
          <w:sz w:val="20"/>
          <w:szCs w:val="20"/>
          <w:lang w:val="en-US"/>
        </w:rPr>
        <w:t>развијеност</w:t>
      </w:r>
      <w:proofErr w:type="spellEnd"/>
      <w:r w:rsidRPr="00A408BC">
        <w:rPr>
          <w:sz w:val="20"/>
          <w:szCs w:val="20"/>
          <w:lang w:val="en-US"/>
        </w:rPr>
        <w:t xml:space="preserve"> и </w:t>
      </w:r>
      <w:proofErr w:type="spellStart"/>
      <w:r w:rsidRPr="00A408BC">
        <w:rPr>
          <w:sz w:val="20"/>
          <w:szCs w:val="20"/>
          <w:lang w:val="en-US"/>
        </w:rPr>
        <w:t>прилична</w:t>
      </w:r>
      <w:proofErr w:type="spellEnd"/>
      <w:r w:rsidRPr="00A408BC">
        <w:rPr>
          <w:sz w:val="20"/>
          <w:szCs w:val="20"/>
          <w:lang w:val="en-US"/>
        </w:rPr>
        <w:t xml:space="preserve"> </w:t>
      </w:r>
      <w:proofErr w:type="spellStart"/>
      <w:r w:rsidRPr="00A408BC">
        <w:rPr>
          <w:sz w:val="20"/>
          <w:szCs w:val="20"/>
          <w:lang w:val="en-US"/>
        </w:rPr>
        <w:t>запуштеност</w:t>
      </w:r>
      <w:proofErr w:type="spellEnd"/>
      <w:r w:rsidRPr="00A408BC">
        <w:rPr>
          <w:sz w:val="20"/>
          <w:szCs w:val="20"/>
          <w:lang w:val="en-US"/>
        </w:rPr>
        <w:t xml:space="preserve"> </w:t>
      </w:r>
      <w:proofErr w:type="spellStart"/>
      <w:r w:rsidRPr="00A408BC">
        <w:rPr>
          <w:sz w:val="20"/>
          <w:szCs w:val="20"/>
          <w:lang w:val="en-US"/>
        </w:rPr>
        <w:t>условљена</w:t>
      </w:r>
      <w:proofErr w:type="spellEnd"/>
      <w:r w:rsidRPr="00A408BC">
        <w:rPr>
          <w:sz w:val="20"/>
          <w:szCs w:val="20"/>
          <w:lang w:val="en-US"/>
        </w:rPr>
        <w:t xml:space="preserve"> </w:t>
      </w:r>
      <w:proofErr w:type="spellStart"/>
      <w:r w:rsidRPr="00A408BC">
        <w:rPr>
          <w:sz w:val="20"/>
          <w:szCs w:val="20"/>
          <w:lang w:val="en-US"/>
        </w:rPr>
        <w:t>дугогодишњом</w:t>
      </w:r>
      <w:proofErr w:type="spellEnd"/>
      <w:r w:rsidRPr="00A408BC">
        <w:rPr>
          <w:sz w:val="20"/>
          <w:szCs w:val="20"/>
          <w:lang w:val="en-US"/>
        </w:rPr>
        <w:t xml:space="preserve"> </w:t>
      </w:r>
      <w:proofErr w:type="spellStart"/>
      <w:r w:rsidRPr="00A408BC">
        <w:rPr>
          <w:sz w:val="20"/>
          <w:szCs w:val="20"/>
          <w:lang w:val="en-US"/>
        </w:rPr>
        <w:t>унутрашњом</w:t>
      </w:r>
      <w:proofErr w:type="spellEnd"/>
      <w:r w:rsidRPr="00A408BC">
        <w:rPr>
          <w:sz w:val="20"/>
          <w:szCs w:val="20"/>
          <w:lang w:val="en-US"/>
        </w:rPr>
        <w:t xml:space="preserve"> </w:t>
      </w:r>
      <w:proofErr w:type="spellStart"/>
      <w:r w:rsidRPr="00A408BC">
        <w:rPr>
          <w:sz w:val="20"/>
          <w:szCs w:val="20"/>
          <w:lang w:val="en-US"/>
        </w:rPr>
        <w:t>кризом</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Оптимизација</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саобраћаја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lastRenderedPageBreak/>
        <w:t>потребама</w:t>
      </w:r>
      <w:proofErr w:type="spellEnd"/>
      <w:r w:rsidRPr="00A408BC">
        <w:rPr>
          <w:sz w:val="20"/>
          <w:szCs w:val="20"/>
          <w:lang w:val="en-US"/>
        </w:rPr>
        <w:t xml:space="preserve"> </w:t>
      </w:r>
      <w:proofErr w:type="spellStart"/>
      <w:r w:rsidRPr="00A408BC">
        <w:rPr>
          <w:sz w:val="20"/>
          <w:szCs w:val="20"/>
          <w:lang w:val="en-US"/>
        </w:rPr>
        <w:t>локалне</w:t>
      </w:r>
      <w:proofErr w:type="spellEnd"/>
      <w:r w:rsidRPr="00A408BC">
        <w:rPr>
          <w:sz w:val="20"/>
          <w:szCs w:val="20"/>
          <w:lang w:val="en-US"/>
        </w:rPr>
        <w:t xml:space="preserve"> </w:t>
      </w:r>
      <w:proofErr w:type="spellStart"/>
      <w:r w:rsidRPr="00A408BC">
        <w:rPr>
          <w:sz w:val="20"/>
          <w:szCs w:val="20"/>
          <w:lang w:val="en-US"/>
        </w:rPr>
        <w:t>заједнице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програмима</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Репубике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подразумева</w:t>
      </w:r>
      <w:proofErr w:type="spellEnd"/>
      <w:r w:rsidRPr="00A408BC">
        <w:rPr>
          <w:sz w:val="20"/>
          <w:szCs w:val="20"/>
          <w:lang w:val="en-US"/>
        </w:rPr>
        <w:t xml:space="preserve"> </w:t>
      </w:r>
      <w:proofErr w:type="spellStart"/>
      <w:r w:rsidRPr="00A408BC">
        <w:rPr>
          <w:sz w:val="20"/>
          <w:szCs w:val="20"/>
          <w:lang w:val="en-US"/>
        </w:rPr>
        <w:t>висока</w:t>
      </w:r>
      <w:proofErr w:type="spellEnd"/>
      <w:r w:rsidRPr="00A408BC">
        <w:rPr>
          <w:sz w:val="20"/>
          <w:szCs w:val="20"/>
          <w:lang w:val="en-US"/>
        </w:rPr>
        <w:t xml:space="preserve"> </w:t>
      </w:r>
      <w:proofErr w:type="spellStart"/>
      <w:r w:rsidRPr="00A408BC">
        <w:rPr>
          <w:sz w:val="20"/>
          <w:szCs w:val="20"/>
          <w:lang w:val="en-US"/>
        </w:rPr>
        <w:t>улагања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значајним</w:t>
      </w:r>
      <w:proofErr w:type="spellEnd"/>
      <w:r w:rsidRPr="00A408BC">
        <w:rPr>
          <w:sz w:val="20"/>
          <w:szCs w:val="20"/>
          <w:lang w:val="en-US"/>
        </w:rPr>
        <w:t xml:space="preserve"> </w:t>
      </w:r>
      <w:proofErr w:type="spellStart"/>
      <w:r w:rsidRPr="00A408BC">
        <w:rPr>
          <w:sz w:val="20"/>
          <w:szCs w:val="20"/>
          <w:lang w:val="en-US"/>
        </w:rPr>
        <w:t>делом</w:t>
      </w:r>
      <w:proofErr w:type="spellEnd"/>
      <w:r w:rsidRPr="00A408BC">
        <w:rPr>
          <w:sz w:val="20"/>
          <w:szCs w:val="20"/>
          <w:lang w:val="en-US"/>
        </w:rPr>
        <w:t xml:space="preserve"> </w:t>
      </w:r>
      <w:proofErr w:type="spellStart"/>
      <w:r w:rsidRPr="00A408BC">
        <w:rPr>
          <w:sz w:val="20"/>
          <w:szCs w:val="20"/>
          <w:lang w:val="en-US"/>
        </w:rPr>
        <w:t>улазе</w:t>
      </w:r>
      <w:proofErr w:type="spellEnd"/>
      <w:r w:rsidRPr="00A408BC">
        <w:rPr>
          <w:sz w:val="20"/>
          <w:szCs w:val="20"/>
          <w:lang w:val="en-US"/>
        </w:rPr>
        <w:t xml:space="preserve"> у </w:t>
      </w:r>
      <w:proofErr w:type="spellStart"/>
      <w:r w:rsidRPr="00A408BC">
        <w:rPr>
          <w:sz w:val="20"/>
          <w:szCs w:val="20"/>
          <w:lang w:val="en-US"/>
        </w:rPr>
        <w:t>опредељења</w:t>
      </w:r>
      <w:proofErr w:type="spellEnd"/>
      <w:r w:rsidRPr="00A408BC">
        <w:rPr>
          <w:sz w:val="20"/>
          <w:szCs w:val="20"/>
          <w:lang w:val="en-US"/>
        </w:rPr>
        <w:t xml:space="preserve"> </w:t>
      </w:r>
      <w:proofErr w:type="spellStart"/>
      <w:r w:rsidRPr="00A408BC">
        <w:rPr>
          <w:sz w:val="20"/>
          <w:szCs w:val="20"/>
          <w:lang w:val="en-US"/>
        </w:rPr>
        <w:t>државе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саобраћајна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у </w:t>
      </w:r>
      <w:proofErr w:type="spellStart"/>
      <w:r w:rsidRPr="00A408BC">
        <w:rPr>
          <w:sz w:val="20"/>
          <w:szCs w:val="20"/>
          <w:lang w:val="en-US"/>
        </w:rPr>
        <w:t>овој</w:t>
      </w:r>
      <w:proofErr w:type="spellEnd"/>
      <w:r w:rsidRPr="00A408BC">
        <w:rPr>
          <w:sz w:val="20"/>
          <w:szCs w:val="20"/>
          <w:lang w:val="en-US"/>
        </w:rPr>
        <w:t xml:space="preserve"> </w:t>
      </w:r>
      <w:proofErr w:type="spellStart"/>
      <w:r w:rsidRPr="00A408BC">
        <w:rPr>
          <w:sz w:val="20"/>
          <w:szCs w:val="20"/>
          <w:lang w:val="en-US"/>
        </w:rPr>
        <w:t>регији</w:t>
      </w:r>
      <w:proofErr w:type="spellEnd"/>
      <w:r w:rsidRPr="00A408BC">
        <w:rPr>
          <w:sz w:val="20"/>
          <w:szCs w:val="20"/>
          <w:lang w:val="en-US"/>
        </w:rPr>
        <w:t xml:space="preserve"> </w:t>
      </w:r>
      <w:proofErr w:type="spellStart"/>
      <w:r w:rsidRPr="00A408BC">
        <w:rPr>
          <w:sz w:val="20"/>
          <w:szCs w:val="20"/>
          <w:lang w:val="en-US"/>
        </w:rPr>
        <w:t>учини</w:t>
      </w:r>
      <w:proofErr w:type="spellEnd"/>
      <w:r w:rsidRPr="00A408BC">
        <w:rPr>
          <w:sz w:val="20"/>
          <w:szCs w:val="20"/>
          <w:lang w:val="en-US"/>
        </w:rPr>
        <w:t xml:space="preserve"> </w:t>
      </w:r>
      <w:proofErr w:type="spellStart"/>
      <w:r w:rsidRPr="00A408BC">
        <w:rPr>
          <w:sz w:val="20"/>
          <w:szCs w:val="20"/>
          <w:lang w:val="en-US"/>
        </w:rPr>
        <w:t>ефикасном</w:t>
      </w:r>
      <w:proofErr w:type="spellEnd"/>
      <w:r w:rsidRPr="00A408BC">
        <w:rPr>
          <w:sz w:val="20"/>
          <w:szCs w:val="20"/>
          <w:lang w:val="en-US"/>
        </w:rPr>
        <w:t xml:space="preserve"> и </w:t>
      </w:r>
      <w:proofErr w:type="spellStart"/>
      <w:r w:rsidRPr="00A408BC">
        <w:rPr>
          <w:sz w:val="20"/>
          <w:szCs w:val="20"/>
          <w:lang w:val="en-US"/>
        </w:rPr>
        <w:t>местом</w:t>
      </w:r>
      <w:proofErr w:type="spellEnd"/>
      <w:r w:rsidRPr="00A408BC">
        <w:rPr>
          <w:sz w:val="20"/>
          <w:szCs w:val="20"/>
          <w:lang w:val="en-US"/>
        </w:rPr>
        <w:t xml:space="preserve"> </w:t>
      </w:r>
      <w:proofErr w:type="spellStart"/>
      <w:r w:rsidRPr="00A408BC">
        <w:rPr>
          <w:sz w:val="20"/>
          <w:szCs w:val="20"/>
          <w:lang w:val="en-US"/>
        </w:rPr>
        <w:t>преламања</w:t>
      </w:r>
      <w:proofErr w:type="spellEnd"/>
      <w:r w:rsidRPr="00A408BC">
        <w:rPr>
          <w:sz w:val="20"/>
          <w:szCs w:val="20"/>
          <w:lang w:val="en-US"/>
        </w:rPr>
        <w:t xml:space="preserve"> </w:t>
      </w:r>
      <w:proofErr w:type="spellStart"/>
      <w:r w:rsidRPr="00A408BC">
        <w:rPr>
          <w:sz w:val="20"/>
          <w:szCs w:val="20"/>
          <w:lang w:val="en-US"/>
        </w:rPr>
        <w:t>траспорта</w:t>
      </w:r>
      <w:proofErr w:type="spellEnd"/>
      <w:r w:rsidRPr="00A408BC">
        <w:rPr>
          <w:sz w:val="20"/>
          <w:szCs w:val="20"/>
          <w:lang w:val="en-US"/>
        </w:rPr>
        <w:t xml:space="preserve"> </w:t>
      </w:r>
      <w:proofErr w:type="spellStart"/>
      <w:r w:rsidRPr="00A408BC">
        <w:rPr>
          <w:sz w:val="20"/>
          <w:szCs w:val="20"/>
          <w:lang w:val="en-US"/>
        </w:rPr>
        <w:t>погодним</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и </w:t>
      </w:r>
      <w:proofErr w:type="spellStart"/>
      <w:r w:rsidRPr="00A408BC">
        <w:rPr>
          <w:sz w:val="20"/>
          <w:szCs w:val="20"/>
          <w:lang w:val="en-US"/>
        </w:rPr>
        <w:t>локацију</w:t>
      </w:r>
      <w:proofErr w:type="spellEnd"/>
      <w:r w:rsidRPr="00A408BC">
        <w:rPr>
          <w:sz w:val="20"/>
          <w:szCs w:val="20"/>
          <w:lang w:val="en-US"/>
        </w:rPr>
        <w:t xml:space="preserve"> </w:t>
      </w:r>
      <w:proofErr w:type="spellStart"/>
      <w:r w:rsidRPr="00A408BC">
        <w:rPr>
          <w:sz w:val="20"/>
          <w:szCs w:val="20"/>
          <w:lang w:val="en-US"/>
        </w:rPr>
        <w:t>индустријских</w:t>
      </w:r>
      <w:proofErr w:type="spellEnd"/>
      <w:r w:rsidRPr="00A408BC">
        <w:rPr>
          <w:sz w:val="20"/>
          <w:szCs w:val="20"/>
          <w:lang w:val="en-US"/>
        </w:rPr>
        <w:t xml:space="preserve"> и </w:t>
      </w:r>
      <w:proofErr w:type="spellStart"/>
      <w:r w:rsidRPr="00A408BC">
        <w:rPr>
          <w:sz w:val="20"/>
          <w:szCs w:val="20"/>
          <w:lang w:val="en-US"/>
        </w:rPr>
        <w:t>туристичких</w:t>
      </w:r>
      <w:proofErr w:type="spellEnd"/>
      <w:r w:rsidRPr="00A408BC">
        <w:rPr>
          <w:sz w:val="20"/>
          <w:szCs w:val="20"/>
          <w:lang w:val="en-US"/>
        </w:rPr>
        <w:t xml:space="preserve"> </w:t>
      </w:r>
      <w:proofErr w:type="spellStart"/>
      <w:r w:rsidRPr="00A408BC">
        <w:rPr>
          <w:sz w:val="20"/>
          <w:szCs w:val="20"/>
          <w:lang w:val="en-US"/>
        </w:rPr>
        <w:t>капацитета</w:t>
      </w:r>
      <w:proofErr w:type="spellEnd"/>
      <w:r w:rsidRPr="00A408BC">
        <w:rPr>
          <w:sz w:val="20"/>
          <w:szCs w:val="20"/>
          <w:lang w:val="en-US"/>
        </w:rPr>
        <w:t xml:space="preserve">. </w:t>
      </w:r>
      <w:r w:rsidRPr="00A408BC">
        <w:rPr>
          <w:sz w:val="20"/>
          <w:szCs w:val="20"/>
        </w:rPr>
        <w:t>И</w:t>
      </w:r>
      <w:proofErr w:type="spellStart"/>
      <w:r w:rsidRPr="00A408BC">
        <w:rPr>
          <w:sz w:val="20"/>
          <w:szCs w:val="20"/>
          <w:lang w:val="en-US"/>
        </w:rPr>
        <w:t>зградњ</w:t>
      </w:r>
      <w:proofErr w:type="spellEnd"/>
      <w:r w:rsidRPr="00A408BC">
        <w:rPr>
          <w:sz w:val="20"/>
          <w:szCs w:val="20"/>
        </w:rPr>
        <w:t>а</w:t>
      </w:r>
      <w:r w:rsidRPr="00A408BC">
        <w:rPr>
          <w:sz w:val="20"/>
          <w:szCs w:val="20"/>
          <w:lang w:val="en-US"/>
        </w:rPr>
        <w:t xml:space="preserve"> </w:t>
      </w:r>
      <w:proofErr w:type="spellStart"/>
      <w:r w:rsidRPr="00A408BC">
        <w:rPr>
          <w:sz w:val="20"/>
          <w:szCs w:val="20"/>
          <w:lang w:val="en-US"/>
        </w:rPr>
        <w:t>аеродрома</w:t>
      </w:r>
      <w:proofErr w:type="spellEnd"/>
      <w:r w:rsidRPr="00A408BC">
        <w:rPr>
          <w:sz w:val="20"/>
          <w:szCs w:val="20"/>
          <w:lang w:val="en-US"/>
        </w:rPr>
        <w:t xml:space="preserve"> „</w:t>
      </w:r>
      <w:proofErr w:type="spellStart"/>
      <w:r w:rsidRPr="00A408BC">
        <w:rPr>
          <w:sz w:val="20"/>
          <w:szCs w:val="20"/>
          <w:lang w:val="en-US"/>
        </w:rPr>
        <w:t>Морава</w:t>
      </w:r>
      <w:proofErr w:type="spellEnd"/>
      <w:r w:rsidRPr="00A408BC">
        <w:rPr>
          <w:sz w:val="20"/>
          <w:szCs w:val="20"/>
          <w:lang w:val="en-US"/>
        </w:rPr>
        <w:t xml:space="preserve">“ у </w:t>
      </w:r>
      <w:proofErr w:type="spellStart"/>
      <w:r w:rsidRPr="00A408BC">
        <w:rPr>
          <w:sz w:val="20"/>
          <w:szCs w:val="20"/>
          <w:lang w:val="en-US"/>
        </w:rPr>
        <w:t>Лађевцима</w:t>
      </w:r>
      <w:proofErr w:type="spell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Краљева</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допринети</w:t>
      </w:r>
      <w:proofErr w:type="spellEnd"/>
      <w:r w:rsidRPr="00A408BC">
        <w:rPr>
          <w:sz w:val="20"/>
          <w:szCs w:val="20"/>
          <w:lang w:val="en-US"/>
        </w:rPr>
        <w:t xml:space="preserve"> </w:t>
      </w:r>
      <w:proofErr w:type="spellStart"/>
      <w:r w:rsidRPr="00A408BC">
        <w:rPr>
          <w:sz w:val="20"/>
          <w:szCs w:val="20"/>
          <w:lang w:val="en-US"/>
        </w:rPr>
        <w:t>развоју</w:t>
      </w:r>
      <w:proofErr w:type="spellEnd"/>
      <w:r w:rsidRPr="00A408BC">
        <w:rPr>
          <w:sz w:val="20"/>
          <w:szCs w:val="20"/>
          <w:lang w:val="en-US"/>
        </w:rPr>
        <w:t xml:space="preserve"> </w:t>
      </w:r>
      <w:proofErr w:type="spellStart"/>
      <w:r w:rsidRPr="00A408BC">
        <w:rPr>
          <w:sz w:val="20"/>
          <w:szCs w:val="20"/>
          <w:lang w:val="en-US"/>
        </w:rPr>
        <w:t>привреде</w:t>
      </w:r>
      <w:proofErr w:type="spellEnd"/>
      <w:r w:rsidRPr="00A408BC">
        <w:rPr>
          <w:sz w:val="20"/>
          <w:szCs w:val="20"/>
          <w:lang w:val="en-US"/>
        </w:rPr>
        <w:t xml:space="preserve"> и </w:t>
      </w:r>
      <w:proofErr w:type="spellStart"/>
      <w:r w:rsidRPr="00A408BC">
        <w:rPr>
          <w:sz w:val="20"/>
          <w:szCs w:val="20"/>
          <w:lang w:val="en-US"/>
        </w:rPr>
        <w:t>туризма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w:t>
      </w:r>
      <w:proofErr w:type="spellStart"/>
      <w:r w:rsidRPr="00A408BC">
        <w:rPr>
          <w:sz w:val="20"/>
          <w:szCs w:val="20"/>
          <w:lang w:val="en-US"/>
        </w:rPr>
        <w:t>којем</w:t>
      </w:r>
      <w:proofErr w:type="spellEnd"/>
      <w:r w:rsidRPr="00A408BC">
        <w:rPr>
          <w:sz w:val="20"/>
          <w:szCs w:val="20"/>
          <w:lang w:val="en-US"/>
        </w:rPr>
        <w:t xml:space="preserve"> </w:t>
      </w:r>
      <w:proofErr w:type="spellStart"/>
      <w:r w:rsidRPr="00A408BC">
        <w:rPr>
          <w:sz w:val="20"/>
          <w:szCs w:val="20"/>
          <w:lang w:val="en-US"/>
        </w:rPr>
        <w:t>гравитира</w:t>
      </w:r>
      <w:proofErr w:type="spellEnd"/>
      <w:r w:rsidRPr="00A408BC">
        <w:rPr>
          <w:sz w:val="20"/>
          <w:szCs w:val="20"/>
          <w:lang w:val="en-US"/>
        </w:rPr>
        <w:t xml:space="preserve"> 2 </w:t>
      </w:r>
      <w:proofErr w:type="spellStart"/>
      <w:r w:rsidRPr="00A408BC">
        <w:rPr>
          <w:sz w:val="20"/>
          <w:szCs w:val="20"/>
          <w:lang w:val="en-US"/>
        </w:rPr>
        <w:t>милиона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централне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Затим</w:t>
      </w:r>
      <w:proofErr w:type="spellEnd"/>
      <w:r w:rsidRPr="00A408BC">
        <w:rPr>
          <w:sz w:val="20"/>
          <w:szCs w:val="20"/>
          <w:lang w:val="en-US"/>
        </w:rPr>
        <w:t xml:space="preserve">, у </w:t>
      </w:r>
      <w:proofErr w:type="spellStart"/>
      <w:r w:rsidRPr="00A408BC">
        <w:rPr>
          <w:sz w:val="20"/>
          <w:szCs w:val="20"/>
          <w:lang w:val="en-US"/>
        </w:rPr>
        <w:t>планирању</w:t>
      </w:r>
      <w:proofErr w:type="spellEnd"/>
      <w:r w:rsidRPr="00A408BC">
        <w:rPr>
          <w:sz w:val="20"/>
          <w:szCs w:val="20"/>
          <w:lang w:val="en-US"/>
        </w:rPr>
        <w:t xml:space="preserve"> </w:t>
      </w:r>
      <w:proofErr w:type="spellStart"/>
      <w:r w:rsidRPr="00A408BC">
        <w:rPr>
          <w:sz w:val="20"/>
          <w:szCs w:val="20"/>
          <w:lang w:val="en-US"/>
        </w:rPr>
        <w:t>државне</w:t>
      </w:r>
      <w:proofErr w:type="spellEnd"/>
      <w:r w:rsidRPr="00A408BC">
        <w:rPr>
          <w:sz w:val="20"/>
          <w:szCs w:val="20"/>
          <w:lang w:val="en-US"/>
        </w:rPr>
        <w:t xml:space="preserve"> </w:t>
      </w:r>
      <w:proofErr w:type="spellStart"/>
      <w:r w:rsidRPr="00A408BC">
        <w:rPr>
          <w:sz w:val="20"/>
          <w:szCs w:val="20"/>
          <w:lang w:val="en-US"/>
        </w:rPr>
        <w:t>путне</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и </w:t>
      </w:r>
      <w:proofErr w:type="spellStart"/>
      <w:r w:rsidRPr="00A408BC">
        <w:rPr>
          <w:sz w:val="20"/>
          <w:szCs w:val="20"/>
          <w:lang w:val="en-US"/>
        </w:rPr>
        <w:t>Црне</w:t>
      </w:r>
      <w:proofErr w:type="spellEnd"/>
      <w:r w:rsidRPr="00A408BC">
        <w:rPr>
          <w:sz w:val="20"/>
          <w:szCs w:val="20"/>
          <w:lang w:val="en-US"/>
        </w:rPr>
        <w:t xml:space="preserve"> </w:t>
      </w:r>
      <w:proofErr w:type="spellStart"/>
      <w:r w:rsidRPr="00A408BC">
        <w:rPr>
          <w:sz w:val="20"/>
          <w:szCs w:val="20"/>
          <w:lang w:val="en-US"/>
        </w:rPr>
        <w:t>Горе</w:t>
      </w:r>
      <w:proofErr w:type="spellEnd"/>
      <w:r w:rsidRPr="00A408BC">
        <w:rPr>
          <w:sz w:val="20"/>
          <w:szCs w:val="20"/>
          <w:lang w:val="en-US"/>
        </w:rPr>
        <w:t xml:space="preserve"> </w:t>
      </w:r>
      <w:proofErr w:type="spellStart"/>
      <w:r w:rsidRPr="00A408BC">
        <w:rPr>
          <w:sz w:val="20"/>
          <w:szCs w:val="20"/>
          <w:lang w:val="en-US"/>
        </w:rPr>
        <w:t>повезивање</w:t>
      </w:r>
      <w:proofErr w:type="spellEnd"/>
      <w:r w:rsidRPr="00A408BC">
        <w:rPr>
          <w:sz w:val="20"/>
          <w:szCs w:val="20"/>
          <w:lang w:val="en-US"/>
        </w:rPr>
        <w:t xml:space="preserve"> </w:t>
      </w:r>
      <w:proofErr w:type="spellStart"/>
      <w:r w:rsidRPr="00A408BC">
        <w:rPr>
          <w:sz w:val="20"/>
          <w:szCs w:val="20"/>
          <w:lang w:val="en-US"/>
        </w:rPr>
        <w:t>Београда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Јужним</w:t>
      </w:r>
      <w:proofErr w:type="spellEnd"/>
      <w:r w:rsidRPr="00A408BC">
        <w:rPr>
          <w:sz w:val="20"/>
          <w:szCs w:val="20"/>
          <w:lang w:val="en-US"/>
        </w:rPr>
        <w:t xml:space="preserve"> </w:t>
      </w:r>
      <w:proofErr w:type="spellStart"/>
      <w:r w:rsidRPr="00A408BC">
        <w:rPr>
          <w:sz w:val="20"/>
          <w:szCs w:val="20"/>
          <w:lang w:val="en-US"/>
        </w:rPr>
        <w:t>Јадраном</w:t>
      </w:r>
      <w:proofErr w:type="spellEnd"/>
      <w:r w:rsidRPr="00A408BC">
        <w:rPr>
          <w:sz w:val="20"/>
          <w:szCs w:val="20"/>
          <w:lang w:val="en-US"/>
        </w:rPr>
        <w:t xml:space="preserve">, </w:t>
      </w:r>
      <w:proofErr w:type="spellStart"/>
      <w:r w:rsidRPr="00A408BC">
        <w:rPr>
          <w:sz w:val="20"/>
          <w:szCs w:val="20"/>
          <w:lang w:val="en-US"/>
        </w:rPr>
        <w:t>будући</w:t>
      </w:r>
      <w:proofErr w:type="spellEnd"/>
      <w:r w:rsidRPr="00A408BC">
        <w:rPr>
          <w:sz w:val="20"/>
          <w:szCs w:val="20"/>
          <w:lang w:val="en-US"/>
        </w:rPr>
        <w:t xml:space="preserve"> </w:t>
      </w:r>
      <w:proofErr w:type="spellStart"/>
      <w:r w:rsidRPr="00A408BC">
        <w:rPr>
          <w:sz w:val="20"/>
          <w:szCs w:val="20"/>
          <w:lang w:val="en-US"/>
        </w:rPr>
        <w:t>аутопут</w:t>
      </w:r>
      <w:proofErr w:type="spellEnd"/>
      <w:r w:rsidRPr="00A408BC">
        <w:rPr>
          <w:sz w:val="20"/>
          <w:szCs w:val="20"/>
          <w:lang w:val="en-US"/>
        </w:rPr>
        <w:t xml:space="preserve"> Е-763 (</w:t>
      </w:r>
      <w:proofErr w:type="spellStart"/>
      <w:r w:rsidRPr="00A408BC">
        <w:rPr>
          <w:sz w:val="20"/>
          <w:szCs w:val="20"/>
          <w:lang w:val="en-US"/>
        </w:rPr>
        <w:t>веза</w:t>
      </w:r>
      <w:proofErr w:type="spellEnd"/>
      <w:r w:rsidRPr="00A408BC">
        <w:rPr>
          <w:sz w:val="20"/>
          <w:szCs w:val="20"/>
          <w:lang w:val="en-US"/>
        </w:rPr>
        <w:t xml:space="preserve"> </w:t>
      </w:r>
      <w:proofErr w:type="spellStart"/>
      <w:r w:rsidRPr="00A408BC">
        <w:rPr>
          <w:sz w:val="20"/>
          <w:szCs w:val="20"/>
          <w:lang w:val="en-US"/>
        </w:rPr>
        <w:t>Јадранско-Јонског</w:t>
      </w:r>
      <w:proofErr w:type="spellEnd"/>
      <w:r w:rsidRPr="00A408BC">
        <w:rPr>
          <w:sz w:val="20"/>
          <w:szCs w:val="20"/>
          <w:lang w:val="en-US"/>
        </w:rPr>
        <w:t xml:space="preserve"> </w:t>
      </w:r>
      <w:proofErr w:type="spellStart"/>
      <w:r w:rsidRPr="00A408BC">
        <w:rPr>
          <w:sz w:val="20"/>
          <w:szCs w:val="20"/>
          <w:lang w:val="en-US"/>
        </w:rPr>
        <w:t>басена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Паневропским</w:t>
      </w:r>
      <w:proofErr w:type="spellEnd"/>
      <w:r w:rsidRPr="00A408BC">
        <w:rPr>
          <w:sz w:val="20"/>
          <w:szCs w:val="20"/>
          <w:lang w:val="en-US"/>
        </w:rPr>
        <w:t xml:space="preserve"> </w:t>
      </w:r>
      <w:proofErr w:type="spellStart"/>
      <w:r w:rsidRPr="00A408BC">
        <w:rPr>
          <w:sz w:val="20"/>
          <w:szCs w:val="20"/>
          <w:lang w:val="en-US"/>
        </w:rPr>
        <w:t>коридорима</w:t>
      </w:r>
      <w:proofErr w:type="spellEnd"/>
      <w:r w:rsidRPr="00A408BC">
        <w:rPr>
          <w:sz w:val="20"/>
          <w:szCs w:val="20"/>
          <w:lang w:val="en-US"/>
        </w:rPr>
        <w:t xml:space="preserve"> X и VII)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протеже</w:t>
      </w:r>
      <w:proofErr w:type="spellEnd"/>
      <w:r w:rsidRPr="00A408BC">
        <w:rPr>
          <w:sz w:val="20"/>
          <w:szCs w:val="20"/>
          <w:lang w:val="en-US"/>
        </w:rPr>
        <w:t xml:space="preserve"> </w:t>
      </w:r>
      <w:proofErr w:type="spellStart"/>
      <w:r w:rsidRPr="00A408BC">
        <w:rPr>
          <w:sz w:val="20"/>
          <w:szCs w:val="20"/>
          <w:lang w:val="en-US"/>
        </w:rPr>
        <w:t>кроз</w:t>
      </w:r>
      <w:proofErr w:type="spellEnd"/>
      <w:r w:rsidRPr="00A408BC">
        <w:rPr>
          <w:sz w:val="20"/>
          <w:szCs w:val="20"/>
          <w:lang w:val="en-US"/>
        </w:rPr>
        <w:t xml:space="preserve"> </w:t>
      </w:r>
      <w:proofErr w:type="spellStart"/>
      <w:r w:rsidRPr="00A408BC">
        <w:rPr>
          <w:sz w:val="20"/>
          <w:szCs w:val="20"/>
          <w:lang w:val="en-US"/>
        </w:rPr>
        <w:t>централне</w:t>
      </w:r>
      <w:proofErr w:type="spellEnd"/>
      <w:r w:rsidRPr="00A408BC">
        <w:rPr>
          <w:sz w:val="20"/>
          <w:szCs w:val="20"/>
          <w:lang w:val="en-US"/>
        </w:rPr>
        <w:t xml:space="preserve"> </w:t>
      </w:r>
      <w:proofErr w:type="spellStart"/>
      <w:r w:rsidRPr="00A408BC">
        <w:rPr>
          <w:sz w:val="20"/>
          <w:szCs w:val="20"/>
          <w:lang w:val="en-US"/>
        </w:rPr>
        <w:t>делове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и </w:t>
      </w:r>
      <w:proofErr w:type="spellStart"/>
      <w:r w:rsidRPr="00A408BC">
        <w:rPr>
          <w:sz w:val="20"/>
          <w:szCs w:val="20"/>
          <w:lang w:val="en-US"/>
        </w:rPr>
        <w:t>Црне</w:t>
      </w:r>
      <w:proofErr w:type="spellEnd"/>
      <w:r w:rsidRPr="00A408BC">
        <w:rPr>
          <w:sz w:val="20"/>
          <w:szCs w:val="20"/>
          <w:lang w:val="en-US"/>
        </w:rPr>
        <w:t xml:space="preserve"> </w:t>
      </w:r>
      <w:proofErr w:type="spellStart"/>
      <w:r w:rsidRPr="00A408BC">
        <w:rPr>
          <w:sz w:val="20"/>
          <w:szCs w:val="20"/>
          <w:lang w:val="en-US"/>
        </w:rPr>
        <w:t>Горе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Београда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обале</w:t>
      </w:r>
      <w:proofErr w:type="spellEnd"/>
      <w:r w:rsidRPr="00A408BC">
        <w:rPr>
          <w:sz w:val="20"/>
          <w:szCs w:val="20"/>
          <w:lang w:val="en-US"/>
        </w:rPr>
        <w:t xml:space="preserve"> </w:t>
      </w:r>
      <w:proofErr w:type="spellStart"/>
      <w:r w:rsidRPr="00A408BC">
        <w:rPr>
          <w:sz w:val="20"/>
          <w:szCs w:val="20"/>
          <w:lang w:val="en-US"/>
        </w:rPr>
        <w:t>Јадранског</w:t>
      </w:r>
      <w:proofErr w:type="spellEnd"/>
      <w:r w:rsidRPr="00A408BC">
        <w:rPr>
          <w:sz w:val="20"/>
          <w:szCs w:val="20"/>
          <w:lang w:val="en-US"/>
        </w:rPr>
        <w:t xml:space="preserve"> </w:t>
      </w:r>
      <w:proofErr w:type="spellStart"/>
      <w:r w:rsidRPr="00A408BC">
        <w:rPr>
          <w:sz w:val="20"/>
          <w:szCs w:val="20"/>
          <w:lang w:val="en-US"/>
        </w:rPr>
        <w:t>мора</w:t>
      </w:r>
      <w:proofErr w:type="spellEnd"/>
      <w:r w:rsidRPr="00A408BC">
        <w:rPr>
          <w:sz w:val="20"/>
          <w:szCs w:val="20"/>
          <w:lang w:val="en-US"/>
        </w:rPr>
        <w:t xml:space="preserve"> (</w:t>
      </w:r>
      <w:proofErr w:type="spellStart"/>
      <w:r w:rsidRPr="00A408BC">
        <w:rPr>
          <w:sz w:val="20"/>
          <w:szCs w:val="20"/>
          <w:lang w:val="en-US"/>
        </w:rPr>
        <w:t>Бар</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најкраћу</w:t>
      </w:r>
      <w:proofErr w:type="spellEnd"/>
      <w:r w:rsidRPr="00A408BC">
        <w:rPr>
          <w:sz w:val="20"/>
          <w:szCs w:val="20"/>
          <w:lang w:val="en-US"/>
        </w:rPr>
        <w:t xml:space="preserve"> </w:t>
      </w:r>
      <w:proofErr w:type="spellStart"/>
      <w:r w:rsidRPr="00A408BC">
        <w:rPr>
          <w:sz w:val="20"/>
          <w:szCs w:val="20"/>
          <w:lang w:val="en-US"/>
        </w:rPr>
        <w:t>друмску</w:t>
      </w:r>
      <w:proofErr w:type="spellEnd"/>
      <w:r w:rsidRPr="00A408BC">
        <w:rPr>
          <w:sz w:val="20"/>
          <w:szCs w:val="20"/>
          <w:lang w:val="en-US"/>
        </w:rPr>
        <w:t xml:space="preserve"> </w:t>
      </w:r>
      <w:proofErr w:type="spellStart"/>
      <w:r w:rsidRPr="00A408BC">
        <w:rPr>
          <w:sz w:val="20"/>
          <w:szCs w:val="20"/>
          <w:lang w:val="en-US"/>
        </w:rPr>
        <w:t>везу</w:t>
      </w:r>
      <w:proofErr w:type="spellEnd"/>
      <w:r w:rsidRPr="00A408BC">
        <w:rPr>
          <w:sz w:val="20"/>
          <w:szCs w:val="20"/>
          <w:lang w:val="en-US"/>
        </w:rPr>
        <w:t xml:space="preserve"> </w:t>
      </w:r>
      <w:proofErr w:type="spellStart"/>
      <w:r w:rsidRPr="00A408BC">
        <w:rPr>
          <w:sz w:val="20"/>
          <w:szCs w:val="20"/>
          <w:lang w:val="en-US"/>
        </w:rPr>
        <w:t>Београда</w:t>
      </w:r>
      <w:proofErr w:type="spellEnd"/>
      <w:r w:rsidRPr="00A408BC">
        <w:rPr>
          <w:sz w:val="20"/>
          <w:szCs w:val="20"/>
          <w:lang w:val="en-US"/>
        </w:rPr>
        <w:t xml:space="preserve"> и </w:t>
      </w:r>
      <w:proofErr w:type="spellStart"/>
      <w:r w:rsidRPr="00A408BC">
        <w:rPr>
          <w:sz w:val="20"/>
          <w:szCs w:val="20"/>
          <w:lang w:val="en-US"/>
        </w:rPr>
        <w:t>његовог</w:t>
      </w:r>
      <w:proofErr w:type="spellEnd"/>
      <w:r w:rsidRPr="00A408BC">
        <w:rPr>
          <w:sz w:val="20"/>
          <w:szCs w:val="20"/>
          <w:lang w:val="en-US"/>
        </w:rPr>
        <w:t xml:space="preserve"> </w:t>
      </w:r>
      <w:proofErr w:type="spellStart"/>
      <w:r w:rsidRPr="00A408BC">
        <w:rPr>
          <w:sz w:val="20"/>
          <w:szCs w:val="20"/>
          <w:lang w:val="en-US"/>
        </w:rPr>
        <w:t>залеђа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Јужним</w:t>
      </w:r>
      <w:proofErr w:type="spellEnd"/>
      <w:r w:rsidRPr="00A408BC">
        <w:rPr>
          <w:sz w:val="20"/>
          <w:szCs w:val="20"/>
          <w:lang w:val="en-US"/>
        </w:rPr>
        <w:t xml:space="preserve"> </w:t>
      </w:r>
      <w:proofErr w:type="spellStart"/>
      <w:r w:rsidRPr="00A408BC">
        <w:rPr>
          <w:sz w:val="20"/>
          <w:szCs w:val="20"/>
          <w:lang w:val="en-US"/>
        </w:rPr>
        <w:t>Јадраном</w:t>
      </w:r>
      <w:proofErr w:type="spellEnd"/>
      <w:r w:rsidRPr="00A408BC">
        <w:rPr>
          <w:sz w:val="20"/>
          <w:szCs w:val="20"/>
          <w:lang w:val="en-US"/>
        </w:rPr>
        <w:t xml:space="preserve">. </w:t>
      </w:r>
      <w:proofErr w:type="spellStart"/>
      <w:r w:rsidRPr="00A408BC">
        <w:rPr>
          <w:sz w:val="20"/>
          <w:szCs w:val="20"/>
          <w:lang w:val="en-US"/>
        </w:rPr>
        <w:t>Аутопут</w:t>
      </w:r>
      <w:proofErr w:type="spellEnd"/>
      <w:r w:rsidRPr="00A408BC">
        <w:rPr>
          <w:sz w:val="20"/>
          <w:szCs w:val="20"/>
          <w:lang w:val="en-US"/>
        </w:rPr>
        <w:t xml:space="preserve"> </w:t>
      </w:r>
      <w:proofErr w:type="spellStart"/>
      <w:r w:rsidRPr="00A408BC">
        <w:rPr>
          <w:sz w:val="20"/>
          <w:szCs w:val="20"/>
          <w:lang w:val="en-US"/>
        </w:rPr>
        <w:t>својом</w:t>
      </w:r>
      <w:proofErr w:type="spellEnd"/>
      <w:r w:rsidRPr="00A408BC">
        <w:rPr>
          <w:sz w:val="20"/>
          <w:szCs w:val="20"/>
          <w:lang w:val="en-US"/>
        </w:rPr>
        <w:t xml:space="preserve"> </w:t>
      </w:r>
      <w:proofErr w:type="spellStart"/>
      <w:r w:rsidRPr="00A408BC">
        <w:rPr>
          <w:sz w:val="20"/>
          <w:szCs w:val="20"/>
          <w:lang w:val="en-US"/>
        </w:rPr>
        <w:t>трасом</w:t>
      </w:r>
      <w:proofErr w:type="spellEnd"/>
      <w:r w:rsidRPr="00A408BC">
        <w:rPr>
          <w:sz w:val="20"/>
          <w:szCs w:val="20"/>
          <w:lang w:val="en-US"/>
        </w:rPr>
        <w:t xml:space="preserve"> </w:t>
      </w:r>
      <w:proofErr w:type="spellStart"/>
      <w:r w:rsidRPr="00A408BC">
        <w:rPr>
          <w:sz w:val="20"/>
          <w:szCs w:val="20"/>
          <w:lang w:val="en-US"/>
        </w:rPr>
        <w:t>пролазиће</w:t>
      </w:r>
      <w:proofErr w:type="spellEnd"/>
      <w:r w:rsidRPr="00A408BC">
        <w:rPr>
          <w:sz w:val="20"/>
          <w:szCs w:val="20"/>
          <w:lang w:val="en-US"/>
        </w:rPr>
        <w:t xml:space="preserve"> </w:t>
      </w:r>
      <w:proofErr w:type="spellStart"/>
      <w:r w:rsidRPr="00A408BC">
        <w:rPr>
          <w:sz w:val="20"/>
          <w:szCs w:val="20"/>
          <w:lang w:val="en-US"/>
        </w:rPr>
        <w:t>кроз</w:t>
      </w:r>
      <w:proofErr w:type="spellEnd"/>
      <w:r w:rsidRPr="00A408BC">
        <w:rPr>
          <w:sz w:val="20"/>
          <w:szCs w:val="20"/>
          <w:lang w:val="en-US"/>
        </w:rPr>
        <w:t xml:space="preserve"> </w:t>
      </w:r>
      <w:proofErr w:type="spellStart"/>
      <w:r w:rsidRPr="00A408BC">
        <w:rPr>
          <w:sz w:val="20"/>
          <w:szCs w:val="20"/>
          <w:lang w:val="en-US"/>
        </w:rPr>
        <w:t>централни</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територије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То</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уједно</w:t>
      </w:r>
      <w:proofErr w:type="spellEnd"/>
      <w:r w:rsidRPr="00A408BC">
        <w:rPr>
          <w:sz w:val="20"/>
          <w:szCs w:val="20"/>
          <w:lang w:val="en-US"/>
        </w:rPr>
        <w:t xml:space="preserve"> </w:t>
      </w:r>
      <w:proofErr w:type="spellStart"/>
      <w:r w:rsidRPr="00A408BC">
        <w:rPr>
          <w:sz w:val="20"/>
          <w:szCs w:val="20"/>
          <w:lang w:val="en-US"/>
        </w:rPr>
        <w:t>бити</w:t>
      </w:r>
      <w:proofErr w:type="spellEnd"/>
      <w:r w:rsidRPr="00A408BC">
        <w:rPr>
          <w:sz w:val="20"/>
          <w:szCs w:val="20"/>
          <w:lang w:val="en-US"/>
        </w:rPr>
        <w:t xml:space="preserve"> и </w:t>
      </w:r>
      <w:proofErr w:type="spellStart"/>
      <w:r w:rsidRPr="00A408BC">
        <w:rPr>
          <w:sz w:val="20"/>
          <w:szCs w:val="20"/>
          <w:lang w:val="en-US"/>
        </w:rPr>
        <w:t>најкраћа</w:t>
      </w:r>
      <w:proofErr w:type="spellEnd"/>
      <w:r w:rsidRPr="00A408BC">
        <w:rPr>
          <w:sz w:val="20"/>
          <w:szCs w:val="20"/>
          <w:lang w:val="en-US"/>
        </w:rPr>
        <w:t xml:space="preserve"> </w:t>
      </w:r>
      <w:proofErr w:type="spellStart"/>
      <w:r w:rsidRPr="00A408BC">
        <w:rPr>
          <w:sz w:val="20"/>
          <w:szCs w:val="20"/>
          <w:lang w:val="en-US"/>
        </w:rPr>
        <w:t>веза</w:t>
      </w:r>
      <w:proofErr w:type="spellEnd"/>
      <w:r w:rsidRPr="00A408BC">
        <w:rPr>
          <w:sz w:val="20"/>
          <w:szCs w:val="20"/>
          <w:lang w:val="en-US"/>
        </w:rPr>
        <w:t xml:space="preserve"> </w:t>
      </w:r>
      <w:proofErr w:type="spellStart"/>
      <w:r w:rsidRPr="00A408BC">
        <w:rPr>
          <w:sz w:val="20"/>
          <w:szCs w:val="20"/>
          <w:lang w:val="en-US"/>
        </w:rPr>
        <w:t>Мађарске</w:t>
      </w:r>
      <w:proofErr w:type="spellEnd"/>
      <w:r w:rsidRPr="00A408BC">
        <w:rPr>
          <w:sz w:val="20"/>
          <w:szCs w:val="20"/>
          <w:lang w:val="en-US"/>
        </w:rPr>
        <w:t xml:space="preserve"> и </w:t>
      </w:r>
      <w:proofErr w:type="spellStart"/>
      <w:r w:rsidRPr="00A408BC">
        <w:rPr>
          <w:sz w:val="20"/>
          <w:szCs w:val="20"/>
          <w:lang w:val="en-US"/>
        </w:rPr>
        <w:t>Румуније</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и </w:t>
      </w:r>
      <w:proofErr w:type="spellStart"/>
      <w:r w:rsidRPr="00A408BC">
        <w:rPr>
          <w:sz w:val="20"/>
          <w:szCs w:val="20"/>
          <w:lang w:val="en-US"/>
        </w:rPr>
        <w:t>Црне</w:t>
      </w:r>
      <w:proofErr w:type="spellEnd"/>
      <w:r w:rsidRPr="00A408BC">
        <w:rPr>
          <w:sz w:val="20"/>
          <w:szCs w:val="20"/>
          <w:lang w:val="en-US"/>
        </w:rPr>
        <w:t xml:space="preserve"> </w:t>
      </w:r>
      <w:proofErr w:type="spellStart"/>
      <w:r w:rsidRPr="00A408BC">
        <w:rPr>
          <w:sz w:val="20"/>
          <w:szCs w:val="20"/>
          <w:lang w:val="en-US"/>
        </w:rPr>
        <w:t>Горе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јужном</w:t>
      </w:r>
      <w:proofErr w:type="spellEnd"/>
      <w:r w:rsidRPr="00A408BC">
        <w:rPr>
          <w:sz w:val="20"/>
          <w:szCs w:val="20"/>
          <w:lang w:val="en-US"/>
        </w:rPr>
        <w:t xml:space="preserve"> </w:t>
      </w:r>
      <w:proofErr w:type="spellStart"/>
      <w:r w:rsidRPr="00A408BC">
        <w:rPr>
          <w:sz w:val="20"/>
          <w:szCs w:val="20"/>
          <w:lang w:val="en-US"/>
        </w:rPr>
        <w:t>Италијом</w:t>
      </w:r>
      <w:proofErr w:type="spellEnd"/>
      <w:r w:rsidRPr="00A408BC">
        <w:rPr>
          <w:sz w:val="20"/>
          <w:szCs w:val="20"/>
          <w:lang w:val="en-US"/>
        </w:rPr>
        <w:t xml:space="preserve"> и </w:t>
      </w:r>
      <w:proofErr w:type="spellStart"/>
      <w:r w:rsidRPr="00A408BC">
        <w:rPr>
          <w:sz w:val="20"/>
          <w:szCs w:val="20"/>
          <w:lang w:val="en-US"/>
        </w:rPr>
        <w:t>Албанијом</w:t>
      </w:r>
      <w:proofErr w:type="spellEnd"/>
      <w:r w:rsidRPr="00A408BC">
        <w:rPr>
          <w:sz w:val="20"/>
          <w:szCs w:val="20"/>
          <w:lang w:val="en-US"/>
        </w:rPr>
        <w:t xml:space="preserve"> и </w:t>
      </w:r>
      <w:proofErr w:type="spellStart"/>
      <w:r w:rsidRPr="00A408BC">
        <w:rPr>
          <w:sz w:val="20"/>
          <w:szCs w:val="20"/>
          <w:lang w:val="en-US"/>
        </w:rPr>
        <w:t>захватаће</w:t>
      </w:r>
      <w:proofErr w:type="spellEnd"/>
      <w:r w:rsidRPr="00A408BC">
        <w:rPr>
          <w:sz w:val="20"/>
          <w:szCs w:val="20"/>
          <w:lang w:val="en-US"/>
        </w:rPr>
        <w:t xml:space="preserve"> </w:t>
      </w:r>
      <w:proofErr w:type="spellStart"/>
      <w:r w:rsidRPr="00A408BC">
        <w:rPr>
          <w:sz w:val="20"/>
          <w:szCs w:val="20"/>
          <w:lang w:val="en-US"/>
        </w:rPr>
        <w:t>широко</w:t>
      </w:r>
      <w:proofErr w:type="spellEnd"/>
      <w:r w:rsidRPr="00A408BC">
        <w:rPr>
          <w:sz w:val="20"/>
          <w:szCs w:val="20"/>
          <w:lang w:val="en-US"/>
        </w:rPr>
        <w:t xml:space="preserve"> </w:t>
      </w:r>
      <w:proofErr w:type="spellStart"/>
      <w:r w:rsidRPr="00A408BC">
        <w:rPr>
          <w:sz w:val="20"/>
          <w:szCs w:val="20"/>
          <w:lang w:val="en-US"/>
        </w:rPr>
        <w:t>гравитационо</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4,7 </w:t>
      </w:r>
      <w:proofErr w:type="spellStart"/>
      <w:r w:rsidRPr="00A408BC">
        <w:rPr>
          <w:sz w:val="20"/>
          <w:szCs w:val="20"/>
          <w:lang w:val="en-US"/>
        </w:rPr>
        <w:t>милиона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
    <w:p w14:paraId="032A2E8F" w14:textId="77777777" w:rsidR="00A408BC" w:rsidRPr="00A408BC" w:rsidRDefault="00A408BC" w:rsidP="00A408BC">
      <w:pPr>
        <w:spacing w:after="200" w:line="276" w:lineRule="auto"/>
        <w:ind w:firstLine="708"/>
        <w:jc w:val="both"/>
        <w:rPr>
          <w:b/>
          <w:sz w:val="20"/>
          <w:szCs w:val="20"/>
          <w:lang w:val="en-US"/>
        </w:rPr>
      </w:pPr>
      <w:proofErr w:type="spellStart"/>
      <w:r w:rsidRPr="00A408BC">
        <w:rPr>
          <w:b/>
          <w:sz w:val="20"/>
          <w:szCs w:val="20"/>
          <w:lang w:val="en-US"/>
        </w:rPr>
        <w:t>Комунална</w:t>
      </w:r>
      <w:proofErr w:type="spellEnd"/>
      <w:r w:rsidRPr="00A408BC">
        <w:rPr>
          <w:b/>
          <w:sz w:val="20"/>
          <w:szCs w:val="20"/>
          <w:lang w:val="en-US"/>
        </w:rPr>
        <w:t xml:space="preserve"> и </w:t>
      </w:r>
      <w:proofErr w:type="spellStart"/>
      <w:r w:rsidRPr="00A408BC">
        <w:rPr>
          <w:b/>
          <w:sz w:val="20"/>
          <w:szCs w:val="20"/>
          <w:lang w:val="en-US"/>
        </w:rPr>
        <w:t>енергетска</w:t>
      </w:r>
      <w:proofErr w:type="spellEnd"/>
      <w:r w:rsidRPr="00A408BC">
        <w:rPr>
          <w:b/>
          <w:sz w:val="20"/>
          <w:szCs w:val="20"/>
          <w:lang w:val="en-US"/>
        </w:rPr>
        <w:t xml:space="preserve"> </w:t>
      </w:r>
      <w:proofErr w:type="spellStart"/>
      <w:r w:rsidRPr="00A408BC">
        <w:rPr>
          <w:b/>
          <w:sz w:val="20"/>
          <w:szCs w:val="20"/>
          <w:lang w:val="en-US"/>
        </w:rPr>
        <w:t>инфраструктура</w:t>
      </w:r>
      <w:proofErr w:type="spellEnd"/>
      <w:r w:rsidRPr="00A408BC">
        <w:rPr>
          <w:b/>
          <w:sz w:val="20"/>
          <w:szCs w:val="20"/>
          <w:lang w:val="en-US"/>
        </w:rPr>
        <w:t xml:space="preserve">  </w:t>
      </w:r>
      <w:r w:rsidRPr="00A408BC">
        <w:rPr>
          <w:b/>
          <w:sz w:val="20"/>
          <w:szCs w:val="20"/>
          <w:lang w:val="en-US"/>
        </w:rPr>
        <w:tab/>
      </w:r>
    </w:p>
    <w:p w14:paraId="0448CF69" w14:textId="77777777" w:rsidR="00A408BC" w:rsidRPr="00A408BC" w:rsidRDefault="00A408BC" w:rsidP="00A408BC">
      <w:pPr>
        <w:ind w:firstLine="708"/>
        <w:jc w:val="both"/>
        <w:rPr>
          <w:sz w:val="20"/>
          <w:szCs w:val="20"/>
          <w:lang w:val="en-US"/>
        </w:rPr>
      </w:pPr>
      <w:proofErr w:type="spellStart"/>
      <w:r w:rsidRPr="00A408BC">
        <w:rPr>
          <w:b/>
          <w:sz w:val="20"/>
          <w:szCs w:val="20"/>
          <w:lang w:val="en-US"/>
        </w:rPr>
        <w:t>Водоснабдевање</w:t>
      </w:r>
      <w:proofErr w:type="spellEnd"/>
      <w:r w:rsidRPr="00A408BC">
        <w:rPr>
          <w:b/>
          <w:sz w:val="20"/>
          <w:szCs w:val="20"/>
        </w:rPr>
        <w:t>:</w:t>
      </w:r>
      <w:r w:rsidRPr="00A408BC">
        <w:rPr>
          <w:rFonts w:ascii="Calibri" w:hAnsi="Calibri"/>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индикатора</w:t>
      </w:r>
      <w:proofErr w:type="spellEnd"/>
      <w:r w:rsidRPr="00A408BC">
        <w:rPr>
          <w:sz w:val="20"/>
          <w:szCs w:val="20"/>
          <w:lang w:val="en-US"/>
        </w:rPr>
        <w:t xml:space="preserve"> </w:t>
      </w:r>
      <w:proofErr w:type="spellStart"/>
      <w:r w:rsidRPr="00A408BC">
        <w:rPr>
          <w:sz w:val="20"/>
          <w:szCs w:val="20"/>
          <w:lang w:val="en-US"/>
        </w:rPr>
        <w:t>Агенције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животне</w:t>
      </w:r>
      <w:proofErr w:type="spellEnd"/>
      <w:r w:rsidRPr="00A408BC">
        <w:rPr>
          <w:sz w:val="20"/>
          <w:szCs w:val="20"/>
          <w:lang w:val="en-US"/>
        </w:rPr>
        <w:t xml:space="preserve"> </w:t>
      </w:r>
      <w:proofErr w:type="spellStart"/>
      <w:r w:rsidRPr="00A408BC">
        <w:rPr>
          <w:sz w:val="20"/>
          <w:szCs w:val="20"/>
          <w:lang w:val="en-US"/>
        </w:rPr>
        <w:t>средине</w:t>
      </w:r>
      <w:proofErr w:type="spellEnd"/>
      <w:r w:rsidRPr="00A408BC">
        <w:rPr>
          <w:sz w:val="20"/>
          <w:szCs w:val="20"/>
          <w:lang w:val="en-US"/>
        </w:rPr>
        <w:t xml:space="preserve"> SWQI (Serbian Water Quality Index)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показује</w:t>
      </w:r>
      <w:proofErr w:type="spellEnd"/>
      <w:r w:rsidRPr="00A408BC">
        <w:rPr>
          <w:sz w:val="20"/>
          <w:szCs w:val="20"/>
          <w:lang w:val="en-US"/>
        </w:rPr>
        <w:t xml:space="preserve"> </w:t>
      </w:r>
      <w:proofErr w:type="spellStart"/>
      <w:r w:rsidRPr="00A408BC">
        <w:rPr>
          <w:sz w:val="20"/>
          <w:szCs w:val="20"/>
          <w:lang w:val="en-US"/>
        </w:rPr>
        <w:t>физичко-хемијски</w:t>
      </w:r>
      <w:proofErr w:type="spellEnd"/>
      <w:r w:rsidRPr="00A408BC">
        <w:rPr>
          <w:sz w:val="20"/>
          <w:szCs w:val="20"/>
          <w:lang w:val="en-US"/>
        </w:rPr>
        <w:t xml:space="preserve"> и </w:t>
      </w:r>
      <w:proofErr w:type="spellStart"/>
      <w:r w:rsidRPr="00A408BC">
        <w:rPr>
          <w:sz w:val="20"/>
          <w:szCs w:val="20"/>
          <w:lang w:val="en-US"/>
        </w:rPr>
        <w:t>микробиолошки</w:t>
      </w:r>
      <w:proofErr w:type="spellEnd"/>
      <w:r w:rsidRPr="00A408BC">
        <w:rPr>
          <w:sz w:val="20"/>
          <w:szCs w:val="20"/>
          <w:lang w:val="en-US"/>
        </w:rPr>
        <w:t xml:space="preserve"> </w:t>
      </w:r>
      <w:proofErr w:type="spellStart"/>
      <w:r w:rsidRPr="00A408BC">
        <w:rPr>
          <w:sz w:val="20"/>
          <w:szCs w:val="20"/>
          <w:lang w:val="en-US"/>
        </w:rPr>
        <w:t>квалитет</w:t>
      </w:r>
      <w:proofErr w:type="spellEnd"/>
      <w:r w:rsidRPr="00A408BC">
        <w:rPr>
          <w:sz w:val="20"/>
          <w:szCs w:val="20"/>
          <w:lang w:val="en-US"/>
        </w:rPr>
        <w:t xml:space="preserve"> </w:t>
      </w:r>
      <w:proofErr w:type="spellStart"/>
      <w:r w:rsidRPr="00A408BC">
        <w:rPr>
          <w:sz w:val="20"/>
          <w:szCs w:val="20"/>
          <w:lang w:val="en-US"/>
        </w:rPr>
        <w:t>површинских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испитивањима</w:t>
      </w:r>
      <w:proofErr w:type="spellEnd"/>
      <w:r w:rsidRPr="00A408BC">
        <w:rPr>
          <w:sz w:val="20"/>
          <w:szCs w:val="20"/>
          <w:lang w:val="en-US"/>
        </w:rPr>
        <w:t xml:space="preserve"> </w:t>
      </w:r>
      <w:proofErr w:type="spellStart"/>
      <w:r w:rsidRPr="00A408BC">
        <w:rPr>
          <w:sz w:val="20"/>
          <w:szCs w:val="20"/>
          <w:lang w:val="en-US"/>
        </w:rPr>
        <w:t>Агенције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рекама</w:t>
      </w:r>
      <w:proofErr w:type="spellEnd"/>
      <w:r w:rsidRPr="00A408BC">
        <w:rPr>
          <w:sz w:val="20"/>
          <w:szCs w:val="20"/>
          <w:lang w:val="en-US"/>
        </w:rPr>
        <w:t xml:space="preserve"> </w:t>
      </w:r>
      <w:proofErr w:type="spellStart"/>
      <w:r w:rsidRPr="00A408BC">
        <w:rPr>
          <w:sz w:val="20"/>
          <w:szCs w:val="20"/>
          <w:lang w:val="en-US"/>
        </w:rPr>
        <w:t>Моравица</w:t>
      </w:r>
      <w:proofErr w:type="spellEnd"/>
      <w:r w:rsidRPr="00A408BC">
        <w:rPr>
          <w:sz w:val="20"/>
          <w:szCs w:val="20"/>
          <w:lang w:val="en-US"/>
        </w:rPr>
        <w:t xml:space="preserve"> и </w:t>
      </w:r>
      <w:proofErr w:type="spellStart"/>
      <w:r w:rsidRPr="00A408BC">
        <w:rPr>
          <w:sz w:val="20"/>
          <w:szCs w:val="20"/>
          <w:lang w:val="en-US"/>
        </w:rPr>
        <w:t>Студеница</w:t>
      </w:r>
      <w:proofErr w:type="spellEnd"/>
      <w:r w:rsidRPr="00A408BC">
        <w:rPr>
          <w:sz w:val="20"/>
          <w:szCs w:val="20"/>
          <w:lang w:val="en-US"/>
        </w:rPr>
        <w:t xml:space="preserve"> у </w:t>
      </w:r>
      <w:proofErr w:type="spellStart"/>
      <w:r w:rsidRPr="00A408BC">
        <w:rPr>
          <w:sz w:val="20"/>
          <w:szCs w:val="20"/>
          <w:lang w:val="en-US"/>
        </w:rPr>
        <w:t>потпуности</w:t>
      </w:r>
      <w:proofErr w:type="spellEnd"/>
      <w:r w:rsidRPr="00A408BC">
        <w:rPr>
          <w:sz w:val="20"/>
          <w:szCs w:val="20"/>
          <w:lang w:val="en-US"/>
        </w:rPr>
        <w:t xml:space="preserve"> </w:t>
      </w:r>
      <w:proofErr w:type="spellStart"/>
      <w:r w:rsidRPr="00A408BC">
        <w:rPr>
          <w:sz w:val="20"/>
          <w:szCs w:val="20"/>
          <w:lang w:val="en-US"/>
        </w:rPr>
        <w:t>потврђују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чиста</w:t>
      </w:r>
      <w:proofErr w:type="spellEnd"/>
      <w:r w:rsidRPr="00A408BC">
        <w:rPr>
          <w:sz w:val="20"/>
          <w:szCs w:val="20"/>
          <w:lang w:val="en-US"/>
        </w:rPr>
        <w:t xml:space="preserve"> и </w:t>
      </w:r>
      <w:proofErr w:type="spellStart"/>
      <w:r w:rsidRPr="00A408BC">
        <w:rPr>
          <w:sz w:val="20"/>
          <w:szCs w:val="20"/>
          <w:lang w:val="en-US"/>
        </w:rPr>
        <w:t>доброг</w:t>
      </w:r>
      <w:proofErr w:type="spellEnd"/>
      <w:r w:rsidRPr="00A408BC">
        <w:rPr>
          <w:sz w:val="20"/>
          <w:szCs w:val="20"/>
          <w:lang w:val="en-US"/>
        </w:rPr>
        <w:t xml:space="preserve"> </w:t>
      </w:r>
      <w:proofErr w:type="spellStart"/>
      <w:r w:rsidRPr="00A408BC">
        <w:rPr>
          <w:sz w:val="20"/>
          <w:szCs w:val="20"/>
          <w:lang w:val="en-US"/>
        </w:rPr>
        <w:t>квалитета</w:t>
      </w:r>
      <w:proofErr w:type="spellEnd"/>
      <w:r w:rsidRPr="00A408BC">
        <w:rPr>
          <w:sz w:val="20"/>
          <w:szCs w:val="20"/>
          <w:lang w:val="en-US"/>
        </w:rPr>
        <w:t xml:space="preserve">. </w:t>
      </w:r>
    </w:p>
    <w:p w14:paraId="7849B01B" w14:textId="77777777" w:rsidR="00A408BC" w:rsidRPr="00A408BC" w:rsidRDefault="00A408BC" w:rsidP="00A408BC">
      <w:pPr>
        <w:jc w:val="both"/>
        <w:rPr>
          <w:sz w:val="20"/>
          <w:szCs w:val="20"/>
          <w:lang w:val="en-US"/>
        </w:rPr>
      </w:pPr>
      <w:r w:rsidRPr="00A408BC">
        <w:rPr>
          <w:sz w:val="20"/>
          <w:szCs w:val="20"/>
          <w:lang w:val="en-US"/>
        </w:rPr>
        <w:tab/>
        <w:t xml:space="preserve">У </w:t>
      </w:r>
      <w:proofErr w:type="spellStart"/>
      <w:r w:rsidRPr="00A408BC">
        <w:rPr>
          <w:sz w:val="20"/>
          <w:szCs w:val="20"/>
          <w:lang w:val="en-US"/>
        </w:rPr>
        <w:t>систему</w:t>
      </w:r>
      <w:proofErr w:type="spellEnd"/>
      <w:r w:rsidRPr="00A408BC">
        <w:rPr>
          <w:sz w:val="20"/>
          <w:szCs w:val="20"/>
          <w:lang w:val="en-US"/>
        </w:rPr>
        <w:t xml:space="preserve"> </w:t>
      </w:r>
      <w:proofErr w:type="spellStart"/>
      <w:r w:rsidRPr="00A408BC">
        <w:rPr>
          <w:sz w:val="20"/>
          <w:szCs w:val="20"/>
          <w:lang w:val="en-US"/>
        </w:rPr>
        <w:t>водоснабдевања</w:t>
      </w:r>
      <w:proofErr w:type="spellEnd"/>
      <w:r w:rsidRPr="00A408BC">
        <w:rPr>
          <w:sz w:val="20"/>
          <w:szCs w:val="20"/>
          <w:lang w:val="en-US"/>
        </w:rPr>
        <w:t xml:space="preserve"> </w:t>
      </w:r>
      <w:proofErr w:type="spellStart"/>
      <w:r w:rsidRPr="00A408BC">
        <w:rPr>
          <w:sz w:val="20"/>
          <w:szCs w:val="20"/>
          <w:lang w:val="en-US"/>
        </w:rPr>
        <w:t>Ивањице</w:t>
      </w:r>
      <w:proofErr w:type="spellEnd"/>
      <w:r w:rsidRPr="00A408BC">
        <w:rPr>
          <w:sz w:val="20"/>
          <w:szCs w:val="20"/>
          <w:lang w:val="en-US"/>
        </w:rPr>
        <w:t xml:space="preserve"> </w:t>
      </w:r>
      <w:proofErr w:type="spellStart"/>
      <w:r w:rsidRPr="00A408BC">
        <w:rPr>
          <w:sz w:val="20"/>
          <w:szCs w:val="20"/>
          <w:lang w:val="en-US"/>
        </w:rPr>
        <w:t>регистровано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5.637 </w:t>
      </w:r>
      <w:proofErr w:type="spellStart"/>
      <w:r w:rsidRPr="00A408BC">
        <w:rPr>
          <w:sz w:val="20"/>
          <w:szCs w:val="20"/>
          <w:lang w:val="en-US"/>
        </w:rPr>
        <w:t>прикључака</w:t>
      </w:r>
      <w:proofErr w:type="spellEnd"/>
      <w:r w:rsidRPr="00A408BC">
        <w:rPr>
          <w:sz w:val="20"/>
          <w:szCs w:val="20"/>
          <w:lang w:val="en-US"/>
        </w:rPr>
        <w:t xml:space="preserve">. </w:t>
      </w:r>
      <w:proofErr w:type="spellStart"/>
      <w:r w:rsidRPr="00A408BC">
        <w:rPr>
          <w:sz w:val="20"/>
          <w:szCs w:val="20"/>
          <w:lang w:val="en-US"/>
        </w:rPr>
        <w:t>Процењује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воду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пиће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система</w:t>
      </w:r>
      <w:proofErr w:type="spellEnd"/>
      <w:r w:rsidRPr="00A408BC">
        <w:rPr>
          <w:sz w:val="20"/>
          <w:szCs w:val="20"/>
          <w:lang w:val="en-US"/>
        </w:rPr>
        <w:t xml:space="preserve"> </w:t>
      </w:r>
      <w:proofErr w:type="spellStart"/>
      <w:r w:rsidRPr="00A408BC">
        <w:rPr>
          <w:sz w:val="20"/>
          <w:szCs w:val="20"/>
          <w:lang w:val="en-US"/>
        </w:rPr>
        <w:t>користи</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16.000 </w:t>
      </w:r>
      <w:proofErr w:type="spellStart"/>
      <w:r w:rsidRPr="00A408BC">
        <w:rPr>
          <w:sz w:val="20"/>
          <w:szCs w:val="20"/>
          <w:lang w:val="en-US"/>
        </w:rPr>
        <w:t>становника</w:t>
      </w:r>
      <w:proofErr w:type="spellEnd"/>
      <w:r w:rsidRPr="00A408BC">
        <w:rPr>
          <w:sz w:val="20"/>
          <w:szCs w:val="20"/>
          <w:lang w:val="en-US"/>
        </w:rPr>
        <w:t xml:space="preserve"> у </w:t>
      </w:r>
      <w:proofErr w:type="spellStart"/>
      <w:r w:rsidRPr="00A408BC">
        <w:rPr>
          <w:sz w:val="20"/>
          <w:szCs w:val="20"/>
          <w:lang w:val="en-US"/>
        </w:rPr>
        <w:t>месним</w:t>
      </w:r>
      <w:proofErr w:type="spellEnd"/>
      <w:r w:rsidRPr="00A408BC">
        <w:rPr>
          <w:sz w:val="20"/>
          <w:szCs w:val="20"/>
          <w:lang w:val="en-US"/>
        </w:rPr>
        <w:t xml:space="preserve"> </w:t>
      </w:r>
      <w:proofErr w:type="spellStart"/>
      <w:r w:rsidRPr="00A408BC">
        <w:rPr>
          <w:sz w:val="20"/>
          <w:szCs w:val="20"/>
          <w:lang w:val="en-US"/>
        </w:rPr>
        <w:t>заједницама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и </w:t>
      </w:r>
      <w:proofErr w:type="spellStart"/>
      <w:r w:rsidRPr="00A408BC">
        <w:rPr>
          <w:sz w:val="20"/>
          <w:szCs w:val="20"/>
          <w:lang w:val="en-US"/>
        </w:rPr>
        <w:t>Буковица</w:t>
      </w:r>
      <w:proofErr w:type="spellEnd"/>
      <w:r w:rsidRPr="00A408BC">
        <w:rPr>
          <w:sz w:val="20"/>
          <w:szCs w:val="20"/>
          <w:lang w:val="en-US"/>
        </w:rPr>
        <w:t xml:space="preserve">. </w:t>
      </w:r>
      <w:proofErr w:type="spellStart"/>
      <w:r w:rsidRPr="00A408BC">
        <w:rPr>
          <w:sz w:val="20"/>
          <w:szCs w:val="20"/>
          <w:lang w:val="en-US"/>
        </w:rPr>
        <w:t>Остала</w:t>
      </w:r>
      <w:proofErr w:type="spellEnd"/>
      <w:r w:rsidRPr="00A408BC">
        <w:rPr>
          <w:sz w:val="20"/>
          <w:szCs w:val="20"/>
          <w:lang w:val="en-US"/>
        </w:rPr>
        <w:t xml:space="preserve"> </w:t>
      </w:r>
      <w:proofErr w:type="spellStart"/>
      <w:r w:rsidRPr="00A408BC">
        <w:rPr>
          <w:sz w:val="20"/>
          <w:szCs w:val="20"/>
          <w:lang w:val="en-US"/>
        </w:rPr>
        <w:t>насеља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снабдевају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непречишћеном</w:t>
      </w:r>
      <w:proofErr w:type="spellEnd"/>
      <w:r w:rsidRPr="00A408BC">
        <w:rPr>
          <w:sz w:val="20"/>
          <w:szCs w:val="20"/>
          <w:lang w:val="en-US"/>
        </w:rPr>
        <w:t xml:space="preserve"> </w:t>
      </w:r>
      <w:proofErr w:type="spellStart"/>
      <w:r w:rsidRPr="00A408BC">
        <w:rPr>
          <w:sz w:val="20"/>
          <w:szCs w:val="20"/>
          <w:lang w:val="en-US"/>
        </w:rPr>
        <w:t>водом</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локалних</w:t>
      </w:r>
      <w:proofErr w:type="spellEnd"/>
      <w:r w:rsidRPr="00A408BC">
        <w:rPr>
          <w:sz w:val="20"/>
          <w:szCs w:val="20"/>
          <w:lang w:val="en-US"/>
        </w:rPr>
        <w:t xml:space="preserve"> </w:t>
      </w:r>
      <w:proofErr w:type="spellStart"/>
      <w:r w:rsidRPr="00A408BC">
        <w:rPr>
          <w:sz w:val="20"/>
          <w:szCs w:val="20"/>
          <w:lang w:val="en-US"/>
        </w:rPr>
        <w:t>изворишта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разводна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у </w:t>
      </w:r>
      <w:proofErr w:type="spellStart"/>
      <w:r w:rsidRPr="00A408BC">
        <w:rPr>
          <w:sz w:val="20"/>
          <w:szCs w:val="20"/>
          <w:lang w:val="en-US"/>
        </w:rPr>
        <w:t>лошем</w:t>
      </w:r>
      <w:proofErr w:type="spellEnd"/>
      <w:r w:rsidRPr="00A408BC">
        <w:rPr>
          <w:sz w:val="20"/>
          <w:szCs w:val="20"/>
          <w:lang w:val="en-US"/>
        </w:rPr>
        <w:t xml:space="preserve"> </w:t>
      </w:r>
      <w:proofErr w:type="spellStart"/>
      <w:r w:rsidRPr="00A408BC">
        <w:rPr>
          <w:sz w:val="20"/>
          <w:szCs w:val="20"/>
          <w:lang w:val="en-US"/>
        </w:rPr>
        <w:t>стању</w:t>
      </w:r>
      <w:proofErr w:type="spellEnd"/>
      <w:r w:rsidRPr="00A408BC">
        <w:rPr>
          <w:sz w:val="20"/>
          <w:szCs w:val="20"/>
          <w:lang w:val="en-US"/>
        </w:rPr>
        <w:t>.</w:t>
      </w:r>
    </w:p>
    <w:p w14:paraId="3DF5FF26" w14:textId="77777777" w:rsidR="00A408BC" w:rsidRPr="00A408BC" w:rsidRDefault="00A408BC" w:rsidP="00A408BC">
      <w:pPr>
        <w:jc w:val="both"/>
        <w:rPr>
          <w:b/>
          <w:bCs/>
          <w:sz w:val="20"/>
          <w:szCs w:val="20"/>
          <w:lang w:val="en-US"/>
        </w:rPr>
      </w:pPr>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подацима</w:t>
      </w:r>
      <w:proofErr w:type="spellEnd"/>
      <w:r w:rsidRPr="00A408BC">
        <w:rPr>
          <w:sz w:val="20"/>
          <w:szCs w:val="20"/>
          <w:lang w:val="en-US"/>
        </w:rPr>
        <w:t xml:space="preserve"> ЈКП </w:t>
      </w:r>
      <w:proofErr w:type="spellStart"/>
      <w:r w:rsidRPr="00A408BC">
        <w:rPr>
          <w:sz w:val="20"/>
          <w:szCs w:val="20"/>
          <w:lang w:val="en-US"/>
        </w:rPr>
        <w:t>Комунално</w:t>
      </w:r>
      <w:proofErr w:type="spellEnd"/>
      <w:r w:rsidRPr="00A408BC">
        <w:rPr>
          <w:sz w:val="20"/>
          <w:szCs w:val="20"/>
          <w:lang w:val="en-US"/>
        </w:rPr>
        <w:t xml:space="preserve"> </w:t>
      </w:r>
      <w:proofErr w:type="spellStart"/>
      <w:r w:rsidRPr="00A408BC">
        <w:rPr>
          <w:sz w:val="20"/>
          <w:szCs w:val="20"/>
          <w:lang w:val="en-US"/>
        </w:rPr>
        <w:t>финална</w:t>
      </w:r>
      <w:proofErr w:type="spellEnd"/>
      <w:r w:rsidRPr="00A408BC">
        <w:rPr>
          <w:sz w:val="20"/>
          <w:szCs w:val="20"/>
          <w:lang w:val="en-US"/>
        </w:rPr>
        <w:t xml:space="preserve"> </w:t>
      </w:r>
      <w:proofErr w:type="spellStart"/>
      <w:r w:rsidRPr="00A408BC">
        <w:rPr>
          <w:sz w:val="20"/>
          <w:szCs w:val="20"/>
          <w:lang w:val="en-US"/>
        </w:rPr>
        <w:t>потрошња</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у </w:t>
      </w:r>
      <w:proofErr w:type="spellStart"/>
      <w:r w:rsidRPr="00A408BC">
        <w:rPr>
          <w:sz w:val="20"/>
          <w:szCs w:val="20"/>
          <w:lang w:val="en-US"/>
        </w:rPr>
        <w:t>домаћинствима</w:t>
      </w:r>
      <w:proofErr w:type="spellEnd"/>
      <w:r w:rsidRPr="00A408BC">
        <w:rPr>
          <w:sz w:val="20"/>
          <w:szCs w:val="20"/>
          <w:lang w:val="en-US"/>
        </w:rPr>
        <w:t xml:space="preserve"> </w:t>
      </w:r>
      <w:proofErr w:type="spellStart"/>
      <w:r w:rsidRPr="00A408BC">
        <w:rPr>
          <w:sz w:val="20"/>
          <w:szCs w:val="20"/>
          <w:lang w:val="en-US"/>
        </w:rPr>
        <w:t>износила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2021. </w:t>
      </w:r>
      <w:proofErr w:type="spellStart"/>
      <w:r w:rsidRPr="00A408BC">
        <w:rPr>
          <w:sz w:val="20"/>
          <w:szCs w:val="20"/>
          <w:lang w:val="en-US"/>
        </w:rPr>
        <w:t>години</w:t>
      </w:r>
      <w:proofErr w:type="spellEnd"/>
      <w:r w:rsidRPr="00A408BC">
        <w:rPr>
          <w:sz w:val="20"/>
          <w:szCs w:val="20"/>
          <w:lang w:val="en-US"/>
        </w:rPr>
        <w:t xml:space="preserve"> 782.033 m3. </w:t>
      </w:r>
      <w:proofErr w:type="spellStart"/>
      <w:r w:rsidRPr="00A408BC">
        <w:rPr>
          <w:sz w:val="20"/>
          <w:szCs w:val="20"/>
          <w:lang w:val="en-US"/>
        </w:rPr>
        <w:t>Уколико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референтна</w:t>
      </w:r>
      <w:proofErr w:type="spellEnd"/>
      <w:r w:rsidRPr="00A408BC">
        <w:rPr>
          <w:sz w:val="20"/>
          <w:szCs w:val="20"/>
          <w:lang w:val="en-US"/>
        </w:rPr>
        <w:t xml:space="preserve">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узме</w:t>
      </w:r>
      <w:proofErr w:type="spellEnd"/>
      <w:r w:rsidRPr="00A408BC">
        <w:rPr>
          <w:sz w:val="20"/>
          <w:szCs w:val="20"/>
          <w:lang w:val="en-US"/>
        </w:rPr>
        <w:t xml:space="preserve"> 2021.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годишња</w:t>
      </w:r>
      <w:proofErr w:type="spellEnd"/>
      <w:r w:rsidRPr="00A408BC">
        <w:rPr>
          <w:sz w:val="20"/>
          <w:szCs w:val="20"/>
          <w:lang w:val="en-US"/>
        </w:rPr>
        <w:t xml:space="preserve"> </w:t>
      </w:r>
      <w:proofErr w:type="spellStart"/>
      <w:r w:rsidRPr="00A408BC">
        <w:rPr>
          <w:sz w:val="20"/>
          <w:szCs w:val="20"/>
          <w:lang w:val="en-US"/>
        </w:rPr>
        <w:t>потрошња</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становнику</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рачунајући</w:t>
      </w:r>
      <w:proofErr w:type="spellEnd"/>
      <w:r w:rsidRPr="00A408BC">
        <w:rPr>
          <w:sz w:val="20"/>
          <w:szCs w:val="20"/>
          <w:lang w:val="en-US"/>
        </w:rPr>
        <w:t xml:space="preserve"> </w:t>
      </w:r>
      <w:proofErr w:type="spellStart"/>
      <w:r w:rsidRPr="00A408BC">
        <w:rPr>
          <w:sz w:val="20"/>
          <w:szCs w:val="20"/>
          <w:lang w:val="en-US"/>
        </w:rPr>
        <w:t>становнике</w:t>
      </w:r>
      <w:proofErr w:type="spellEnd"/>
      <w:r w:rsidRPr="00A408BC">
        <w:rPr>
          <w:sz w:val="20"/>
          <w:szCs w:val="20"/>
          <w:lang w:val="en-US"/>
        </w:rPr>
        <w:t xml:space="preserve"> </w:t>
      </w:r>
      <w:proofErr w:type="spellStart"/>
      <w:r w:rsidRPr="00A408BC">
        <w:rPr>
          <w:sz w:val="20"/>
          <w:szCs w:val="20"/>
          <w:lang w:val="en-US"/>
        </w:rPr>
        <w:t>прикључене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јавни</w:t>
      </w:r>
      <w:proofErr w:type="spellEnd"/>
      <w:r w:rsidRPr="00A408BC">
        <w:rPr>
          <w:sz w:val="20"/>
          <w:szCs w:val="20"/>
          <w:lang w:val="en-US"/>
        </w:rPr>
        <w:t xml:space="preserve"> </w:t>
      </w:r>
      <w:proofErr w:type="spellStart"/>
      <w:r w:rsidRPr="00A408BC">
        <w:rPr>
          <w:sz w:val="20"/>
          <w:szCs w:val="20"/>
          <w:lang w:val="en-US"/>
        </w:rPr>
        <w:t>водовод</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54 m3 </w:t>
      </w:r>
      <w:proofErr w:type="spellStart"/>
      <w:r w:rsidRPr="00A408BC">
        <w:rPr>
          <w:sz w:val="20"/>
          <w:szCs w:val="20"/>
          <w:lang w:val="en-US"/>
        </w:rPr>
        <w:t>годишње</w:t>
      </w:r>
      <w:proofErr w:type="spellEnd"/>
      <w:r w:rsidRPr="00A408BC">
        <w:rPr>
          <w:sz w:val="20"/>
          <w:szCs w:val="20"/>
          <w:lang w:val="en-US"/>
        </w:rPr>
        <w:t xml:space="preserve">. </w:t>
      </w:r>
      <w:proofErr w:type="spellStart"/>
      <w:r w:rsidRPr="00A408BC">
        <w:rPr>
          <w:sz w:val="20"/>
          <w:szCs w:val="20"/>
          <w:lang w:val="en-US"/>
        </w:rPr>
        <w:t>Тиме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добија</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дневна</w:t>
      </w:r>
      <w:proofErr w:type="spellEnd"/>
      <w:r w:rsidRPr="00A408BC">
        <w:rPr>
          <w:sz w:val="20"/>
          <w:szCs w:val="20"/>
          <w:lang w:val="en-US"/>
        </w:rPr>
        <w:t xml:space="preserve"> </w:t>
      </w:r>
      <w:proofErr w:type="spellStart"/>
      <w:r w:rsidRPr="00A408BC">
        <w:rPr>
          <w:sz w:val="20"/>
          <w:szCs w:val="20"/>
          <w:lang w:val="en-US"/>
        </w:rPr>
        <w:t>потрошња</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становнику</w:t>
      </w:r>
      <w:proofErr w:type="spellEnd"/>
      <w:r w:rsidRPr="00A408BC">
        <w:rPr>
          <w:sz w:val="20"/>
          <w:szCs w:val="20"/>
          <w:lang w:val="en-US"/>
        </w:rPr>
        <w:t xml:space="preserve"> 148 l/pc </w:t>
      </w:r>
      <w:proofErr w:type="spellStart"/>
      <w:r w:rsidRPr="00A408BC">
        <w:rPr>
          <w:sz w:val="20"/>
          <w:szCs w:val="20"/>
          <w:lang w:val="en-US"/>
        </w:rPr>
        <w:t>дан</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знатно</w:t>
      </w:r>
      <w:proofErr w:type="spellEnd"/>
      <w:r w:rsidRPr="00A408BC">
        <w:rPr>
          <w:sz w:val="20"/>
          <w:szCs w:val="20"/>
          <w:lang w:val="en-US"/>
        </w:rPr>
        <w:t xml:space="preserve"> </w:t>
      </w:r>
      <w:proofErr w:type="spellStart"/>
      <w:r w:rsidRPr="00A408BC">
        <w:rPr>
          <w:sz w:val="20"/>
          <w:szCs w:val="20"/>
          <w:lang w:val="en-US"/>
        </w:rPr>
        <w:t>испод</w:t>
      </w:r>
      <w:proofErr w:type="spellEnd"/>
      <w:r w:rsidRPr="00A408BC">
        <w:rPr>
          <w:sz w:val="20"/>
          <w:szCs w:val="20"/>
          <w:lang w:val="en-US"/>
        </w:rPr>
        <w:t xml:space="preserve"> </w:t>
      </w:r>
      <w:proofErr w:type="spellStart"/>
      <w:r w:rsidRPr="00A408BC">
        <w:rPr>
          <w:sz w:val="20"/>
          <w:szCs w:val="20"/>
          <w:lang w:val="en-US"/>
        </w:rPr>
        <w:t>републичког</w:t>
      </w:r>
      <w:proofErr w:type="spellEnd"/>
      <w:r w:rsidRPr="00A408BC">
        <w:rPr>
          <w:sz w:val="20"/>
          <w:szCs w:val="20"/>
          <w:lang w:val="en-US"/>
        </w:rPr>
        <w:t xml:space="preserve"> </w:t>
      </w:r>
      <w:proofErr w:type="spellStart"/>
      <w:r w:rsidRPr="00A408BC">
        <w:rPr>
          <w:sz w:val="20"/>
          <w:szCs w:val="20"/>
          <w:lang w:val="en-US"/>
        </w:rPr>
        <w:t>просека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350 l/pc </w:t>
      </w:r>
      <w:proofErr w:type="spellStart"/>
      <w:r w:rsidRPr="00A408BC">
        <w:rPr>
          <w:sz w:val="20"/>
          <w:szCs w:val="20"/>
          <w:lang w:val="en-US"/>
        </w:rPr>
        <w:t>дан</w:t>
      </w:r>
      <w:proofErr w:type="spellEnd"/>
      <w:r w:rsidRPr="00A408BC">
        <w:rPr>
          <w:sz w:val="20"/>
          <w:szCs w:val="20"/>
          <w:lang w:val="en-US"/>
        </w:rPr>
        <w:t xml:space="preserve">. </w:t>
      </w:r>
      <w:proofErr w:type="spellStart"/>
      <w:r w:rsidRPr="00A408BC">
        <w:rPr>
          <w:sz w:val="20"/>
          <w:szCs w:val="20"/>
          <w:lang w:val="en-US"/>
        </w:rPr>
        <w:t>Процењује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дневна</w:t>
      </w:r>
      <w:proofErr w:type="spellEnd"/>
      <w:r w:rsidRPr="00A408BC">
        <w:rPr>
          <w:sz w:val="20"/>
          <w:szCs w:val="20"/>
          <w:lang w:val="en-US"/>
        </w:rPr>
        <w:t xml:space="preserve"> </w:t>
      </w:r>
      <w:proofErr w:type="spellStart"/>
      <w:r w:rsidRPr="00A408BC">
        <w:rPr>
          <w:sz w:val="20"/>
          <w:szCs w:val="20"/>
          <w:lang w:val="en-US"/>
        </w:rPr>
        <w:t>потрошња</w:t>
      </w:r>
      <w:proofErr w:type="spellEnd"/>
      <w:r w:rsidRPr="00A408BC">
        <w:rPr>
          <w:sz w:val="20"/>
          <w:szCs w:val="20"/>
          <w:lang w:val="en-US"/>
        </w:rPr>
        <w:t xml:space="preserve"> </w:t>
      </w:r>
      <w:proofErr w:type="spellStart"/>
      <w:r w:rsidRPr="00A408BC">
        <w:rPr>
          <w:sz w:val="20"/>
          <w:szCs w:val="20"/>
          <w:lang w:val="en-US"/>
        </w:rPr>
        <w:t>знатно</w:t>
      </w:r>
      <w:proofErr w:type="spellEnd"/>
      <w:r w:rsidRPr="00A408BC">
        <w:rPr>
          <w:sz w:val="20"/>
          <w:szCs w:val="20"/>
          <w:lang w:val="en-US"/>
        </w:rPr>
        <w:t xml:space="preserve"> </w:t>
      </w:r>
      <w:proofErr w:type="spellStart"/>
      <w:r w:rsidRPr="00A408BC">
        <w:rPr>
          <w:sz w:val="20"/>
          <w:szCs w:val="20"/>
          <w:lang w:val="en-US"/>
        </w:rPr>
        <w:t>већа</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исказани</w:t>
      </w:r>
      <w:proofErr w:type="spellEnd"/>
      <w:r w:rsidRPr="00A408BC">
        <w:rPr>
          <w:sz w:val="20"/>
          <w:szCs w:val="20"/>
          <w:lang w:val="en-US"/>
        </w:rPr>
        <w:t xml:space="preserve"> </w:t>
      </w:r>
      <w:proofErr w:type="spellStart"/>
      <w:r w:rsidRPr="00A408BC">
        <w:rPr>
          <w:sz w:val="20"/>
          <w:szCs w:val="20"/>
          <w:lang w:val="en-US"/>
        </w:rPr>
        <w:t>податак</w:t>
      </w:r>
      <w:proofErr w:type="spellEnd"/>
      <w:r w:rsidRPr="00A408BC">
        <w:rPr>
          <w:sz w:val="20"/>
          <w:szCs w:val="20"/>
          <w:lang w:val="en-US"/>
        </w:rPr>
        <w:t xml:space="preserve">, </w:t>
      </w:r>
      <w:proofErr w:type="spellStart"/>
      <w:r w:rsidRPr="00A408BC">
        <w:rPr>
          <w:sz w:val="20"/>
          <w:szCs w:val="20"/>
          <w:lang w:val="en-US"/>
        </w:rPr>
        <w:t>будући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плаћа</w:t>
      </w:r>
      <w:proofErr w:type="spellEnd"/>
      <w:r w:rsidRPr="00A408BC">
        <w:rPr>
          <w:sz w:val="20"/>
          <w:szCs w:val="20"/>
          <w:lang w:val="en-US"/>
        </w:rPr>
        <w:t xml:space="preserve"> </w:t>
      </w:r>
      <w:proofErr w:type="spellStart"/>
      <w:r w:rsidRPr="00A408BC">
        <w:rPr>
          <w:sz w:val="20"/>
          <w:szCs w:val="20"/>
          <w:lang w:val="en-US"/>
        </w:rPr>
        <w:t>воду</w:t>
      </w:r>
      <w:proofErr w:type="spellEnd"/>
      <w:r w:rsidRPr="00A408BC">
        <w:rPr>
          <w:sz w:val="20"/>
          <w:szCs w:val="20"/>
          <w:lang w:val="en-US"/>
        </w:rPr>
        <w:t xml:space="preserve"> </w:t>
      </w:r>
      <w:proofErr w:type="spellStart"/>
      <w:r w:rsidRPr="00A408BC">
        <w:rPr>
          <w:sz w:val="20"/>
          <w:szCs w:val="20"/>
          <w:lang w:val="en-US"/>
        </w:rPr>
        <w:t>паушално</w:t>
      </w:r>
      <w:proofErr w:type="spellEnd"/>
      <w:r w:rsidRPr="00A408BC">
        <w:rPr>
          <w:sz w:val="20"/>
          <w:szCs w:val="20"/>
          <w:lang w:val="en-US"/>
        </w:rPr>
        <w:t xml:space="preserve">, а </w:t>
      </w:r>
      <w:proofErr w:type="spellStart"/>
      <w:r w:rsidRPr="00A408BC">
        <w:rPr>
          <w:sz w:val="20"/>
          <w:szCs w:val="20"/>
          <w:lang w:val="en-US"/>
        </w:rPr>
        <w:t>одређени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домаћинстава</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прикључења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јавну</w:t>
      </w:r>
      <w:proofErr w:type="spellEnd"/>
      <w:r w:rsidRPr="00A408BC">
        <w:rPr>
          <w:sz w:val="20"/>
          <w:szCs w:val="20"/>
          <w:lang w:val="en-US"/>
        </w:rPr>
        <w:t xml:space="preserve"> </w:t>
      </w:r>
      <w:proofErr w:type="spellStart"/>
      <w:r w:rsidRPr="00A408BC">
        <w:rPr>
          <w:sz w:val="20"/>
          <w:szCs w:val="20"/>
          <w:lang w:val="en-US"/>
        </w:rPr>
        <w:t>водоводну</w:t>
      </w:r>
      <w:proofErr w:type="spellEnd"/>
      <w:r w:rsidRPr="00A408BC">
        <w:rPr>
          <w:sz w:val="20"/>
          <w:szCs w:val="20"/>
          <w:lang w:val="en-US"/>
        </w:rPr>
        <w:t xml:space="preserve"> </w:t>
      </w:r>
      <w:proofErr w:type="spellStart"/>
      <w:r w:rsidRPr="00A408BC">
        <w:rPr>
          <w:sz w:val="20"/>
          <w:szCs w:val="20"/>
          <w:lang w:val="en-US"/>
        </w:rPr>
        <w:t>мрежу</w:t>
      </w:r>
      <w:proofErr w:type="spellEnd"/>
      <w:r w:rsidRPr="00A408BC">
        <w:rPr>
          <w:sz w:val="20"/>
          <w:szCs w:val="20"/>
          <w:lang w:val="en-US"/>
        </w:rPr>
        <w:t xml:space="preserve"> </w:t>
      </w:r>
      <w:proofErr w:type="spellStart"/>
      <w:r w:rsidRPr="00A408BC">
        <w:rPr>
          <w:sz w:val="20"/>
          <w:szCs w:val="20"/>
          <w:lang w:val="en-US"/>
        </w:rPr>
        <w:t>поседује</w:t>
      </w:r>
      <w:proofErr w:type="spellEnd"/>
      <w:r w:rsidRPr="00A408BC">
        <w:rPr>
          <w:sz w:val="20"/>
          <w:szCs w:val="20"/>
          <w:lang w:val="en-US"/>
        </w:rPr>
        <w:t xml:space="preserve"> и </w:t>
      </w:r>
      <w:proofErr w:type="spellStart"/>
      <w:r w:rsidRPr="00A408BC">
        <w:rPr>
          <w:sz w:val="20"/>
          <w:szCs w:val="20"/>
          <w:lang w:val="en-US"/>
        </w:rPr>
        <w:t>сопствене</w:t>
      </w:r>
      <w:proofErr w:type="spellEnd"/>
      <w:r w:rsidRPr="00A408BC">
        <w:rPr>
          <w:sz w:val="20"/>
          <w:szCs w:val="20"/>
          <w:lang w:val="en-US"/>
        </w:rPr>
        <w:t xml:space="preserve"> </w:t>
      </w:r>
      <w:proofErr w:type="spellStart"/>
      <w:r w:rsidRPr="00A408BC">
        <w:rPr>
          <w:sz w:val="20"/>
          <w:szCs w:val="20"/>
          <w:lang w:val="en-US"/>
        </w:rPr>
        <w:t>изворе</w:t>
      </w:r>
      <w:proofErr w:type="spellEnd"/>
      <w:r w:rsidRPr="00A408BC">
        <w:rPr>
          <w:sz w:val="20"/>
          <w:szCs w:val="20"/>
          <w:lang w:val="en-US"/>
        </w:rPr>
        <w:t xml:space="preserve">. </w:t>
      </w:r>
      <w:proofErr w:type="spellStart"/>
      <w:r w:rsidRPr="00A408BC">
        <w:rPr>
          <w:sz w:val="20"/>
          <w:szCs w:val="20"/>
          <w:lang w:val="en-US"/>
        </w:rPr>
        <w:t>Застарелост</w:t>
      </w:r>
      <w:proofErr w:type="spellEnd"/>
      <w:r w:rsidRPr="00A408BC">
        <w:rPr>
          <w:sz w:val="20"/>
          <w:szCs w:val="20"/>
          <w:lang w:val="en-US"/>
        </w:rPr>
        <w:t xml:space="preserve"> </w:t>
      </w:r>
      <w:proofErr w:type="spellStart"/>
      <w:r w:rsidRPr="00A408BC">
        <w:rPr>
          <w:sz w:val="20"/>
          <w:szCs w:val="20"/>
          <w:lang w:val="en-US"/>
        </w:rPr>
        <w:t>водоводне</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доводи</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честих</w:t>
      </w:r>
      <w:proofErr w:type="spellEnd"/>
      <w:r w:rsidRPr="00A408BC">
        <w:rPr>
          <w:sz w:val="20"/>
          <w:szCs w:val="20"/>
          <w:lang w:val="en-US"/>
        </w:rPr>
        <w:t xml:space="preserve"> </w:t>
      </w:r>
      <w:proofErr w:type="spellStart"/>
      <w:r w:rsidRPr="00A408BC">
        <w:rPr>
          <w:sz w:val="20"/>
          <w:szCs w:val="20"/>
          <w:lang w:val="en-US"/>
        </w:rPr>
        <w:t>кварова</w:t>
      </w:r>
      <w:proofErr w:type="spellEnd"/>
      <w:r w:rsidRPr="00A408BC">
        <w:rPr>
          <w:sz w:val="20"/>
          <w:szCs w:val="20"/>
          <w:lang w:val="en-US"/>
        </w:rPr>
        <w:t xml:space="preserve">, </w:t>
      </w:r>
      <w:proofErr w:type="spellStart"/>
      <w:r w:rsidRPr="00A408BC">
        <w:rPr>
          <w:sz w:val="20"/>
          <w:szCs w:val="20"/>
          <w:lang w:val="en-US"/>
        </w:rPr>
        <w:t>великих</w:t>
      </w:r>
      <w:proofErr w:type="spellEnd"/>
      <w:r w:rsidRPr="00A408BC">
        <w:rPr>
          <w:sz w:val="20"/>
          <w:szCs w:val="20"/>
          <w:lang w:val="en-US"/>
        </w:rPr>
        <w:t xml:space="preserve"> </w:t>
      </w:r>
      <w:proofErr w:type="spellStart"/>
      <w:r w:rsidRPr="00A408BC">
        <w:rPr>
          <w:sz w:val="20"/>
          <w:szCs w:val="20"/>
          <w:lang w:val="en-US"/>
        </w:rPr>
        <w:t>губитака</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и </w:t>
      </w:r>
      <w:proofErr w:type="spellStart"/>
      <w:r w:rsidRPr="00A408BC">
        <w:rPr>
          <w:sz w:val="20"/>
          <w:szCs w:val="20"/>
          <w:lang w:val="en-US"/>
        </w:rPr>
        <w:t>високих</w:t>
      </w:r>
      <w:proofErr w:type="spellEnd"/>
      <w:r w:rsidRPr="00A408BC">
        <w:rPr>
          <w:sz w:val="20"/>
          <w:szCs w:val="20"/>
          <w:lang w:val="en-US"/>
        </w:rPr>
        <w:t xml:space="preserve"> </w:t>
      </w:r>
      <w:proofErr w:type="spellStart"/>
      <w:r w:rsidRPr="00A408BC">
        <w:rPr>
          <w:sz w:val="20"/>
          <w:szCs w:val="20"/>
          <w:lang w:val="en-US"/>
        </w:rPr>
        <w:t>експлоатационих</w:t>
      </w:r>
      <w:proofErr w:type="spellEnd"/>
      <w:r w:rsidRPr="00A408BC">
        <w:rPr>
          <w:sz w:val="20"/>
          <w:szCs w:val="20"/>
          <w:lang w:val="en-US"/>
        </w:rPr>
        <w:t xml:space="preserve"> </w:t>
      </w:r>
      <w:proofErr w:type="spellStart"/>
      <w:r w:rsidRPr="00A408BC">
        <w:rPr>
          <w:sz w:val="20"/>
          <w:szCs w:val="20"/>
          <w:lang w:val="en-US"/>
        </w:rPr>
        <w:t>трошкова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укупној</w:t>
      </w:r>
      <w:proofErr w:type="spellEnd"/>
      <w:r w:rsidRPr="00A408BC">
        <w:rPr>
          <w:sz w:val="20"/>
          <w:szCs w:val="20"/>
          <w:lang w:val="en-US"/>
        </w:rPr>
        <w:t xml:space="preserve"> </w:t>
      </w:r>
      <w:proofErr w:type="spellStart"/>
      <w:r w:rsidRPr="00A408BC">
        <w:rPr>
          <w:sz w:val="20"/>
          <w:szCs w:val="20"/>
          <w:lang w:val="en-US"/>
        </w:rPr>
        <w:t>количини</w:t>
      </w:r>
      <w:proofErr w:type="spellEnd"/>
      <w:r w:rsidRPr="00A408BC">
        <w:rPr>
          <w:sz w:val="20"/>
          <w:szCs w:val="20"/>
          <w:lang w:val="en-US"/>
        </w:rPr>
        <w:t xml:space="preserve"> </w:t>
      </w:r>
      <w:proofErr w:type="spellStart"/>
      <w:r w:rsidRPr="00A408BC">
        <w:rPr>
          <w:sz w:val="20"/>
          <w:szCs w:val="20"/>
          <w:lang w:val="en-US"/>
        </w:rPr>
        <w:t>произведене</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процењује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губици</w:t>
      </w:r>
      <w:proofErr w:type="spellEnd"/>
      <w:r w:rsidRPr="00A408BC">
        <w:rPr>
          <w:sz w:val="20"/>
          <w:szCs w:val="20"/>
          <w:lang w:val="en-US"/>
        </w:rPr>
        <w:t xml:space="preserve"> </w:t>
      </w:r>
      <w:proofErr w:type="spellStart"/>
      <w:r w:rsidRPr="00A408BC">
        <w:rPr>
          <w:sz w:val="20"/>
          <w:szCs w:val="20"/>
          <w:lang w:val="en-US"/>
        </w:rPr>
        <w:t>достижу</w:t>
      </w:r>
      <w:proofErr w:type="spellEnd"/>
      <w:r w:rsidRPr="00A408BC">
        <w:rPr>
          <w:sz w:val="20"/>
          <w:szCs w:val="20"/>
          <w:lang w:val="en-US"/>
        </w:rPr>
        <w:t xml:space="preserve"> и </w:t>
      </w:r>
      <w:proofErr w:type="spellStart"/>
      <w:r w:rsidRPr="00A408BC">
        <w:rPr>
          <w:sz w:val="20"/>
          <w:szCs w:val="20"/>
          <w:lang w:val="en-US"/>
        </w:rPr>
        <w:t>до</w:t>
      </w:r>
      <w:proofErr w:type="spellEnd"/>
      <w:r w:rsidRPr="00A408BC">
        <w:rPr>
          <w:sz w:val="20"/>
          <w:szCs w:val="20"/>
          <w:lang w:val="en-US"/>
        </w:rPr>
        <w:t xml:space="preserve"> 50 %. У </w:t>
      </w:r>
      <w:proofErr w:type="spellStart"/>
      <w:r w:rsidRPr="00A408BC">
        <w:rPr>
          <w:sz w:val="20"/>
          <w:szCs w:val="20"/>
          <w:lang w:val="en-US"/>
        </w:rPr>
        <w:t>већем</w:t>
      </w:r>
      <w:proofErr w:type="spellEnd"/>
      <w:r w:rsidRPr="00A408BC">
        <w:rPr>
          <w:sz w:val="20"/>
          <w:szCs w:val="20"/>
          <w:lang w:val="en-US"/>
        </w:rPr>
        <w:t xml:space="preserve"> </w:t>
      </w:r>
      <w:proofErr w:type="spellStart"/>
      <w:r w:rsidRPr="00A408BC">
        <w:rPr>
          <w:sz w:val="20"/>
          <w:szCs w:val="20"/>
          <w:lang w:val="en-US"/>
        </w:rPr>
        <w:t>делу</w:t>
      </w:r>
      <w:proofErr w:type="spellEnd"/>
      <w:r w:rsidRPr="00A408BC">
        <w:rPr>
          <w:sz w:val="20"/>
          <w:szCs w:val="20"/>
          <w:lang w:val="en-US"/>
        </w:rPr>
        <w:t xml:space="preserve"> </w:t>
      </w:r>
      <w:proofErr w:type="spellStart"/>
      <w:r w:rsidRPr="00A408BC">
        <w:rPr>
          <w:sz w:val="20"/>
          <w:szCs w:val="20"/>
          <w:lang w:val="en-US"/>
        </w:rPr>
        <w:t>градске</w:t>
      </w:r>
      <w:proofErr w:type="spellEnd"/>
      <w:r w:rsidRPr="00A408BC">
        <w:rPr>
          <w:sz w:val="20"/>
          <w:szCs w:val="20"/>
          <w:lang w:val="en-US"/>
        </w:rPr>
        <w:t xml:space="preserve"> </w:t>
      </w:r>
      <w:proofErr w:type="spellStart"/>
      <w:r w:rsidRPr="00A408BC">
        <w:rPr>
          <w:sz w:val="20"/>
          <w:szCs w:val="20"/>
          <w:lang w:val="en-US"/>
        </w:rPr>
        <w:t>водоводне</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неопходно</w:t>
      </w:r>
      <w:proofErr w:type="spellEnd"/>
      <w:r w:rsidRPr="00A408BC">
        <w:rPr>
          <w:sz w:val="20"/>
          <w:szCs w:val="20"/>
          <w:lang w:val="en-US"/>
        </w:rPr>
        <w:t xml:space="preserve"> </w:t>
      </w:r>
      <w:proofErr w:type="spellStart"/>
      <w:r w:rsidRPr="00A408BC">
        <w:rPr>
          <w:sz w:val="20"/>
          <w:szCs w:val="20"/>
          <w:lang w:val="en-US"/>
        </w:rPr>
        <w:t>извршити</w:t>
      </w:r>
      <w:proofErr w:type="spellEnd"/>
      <w:r w:rsidRPr="00A408BC">
        <w:rPr>
          <w:sz w:val="20"/>
          <w:szCs w:val="20"/>
          <w:lang w:val="en-US"/>
        </w:rPr>
        <w:t xml:space="preserve"> </w:t>
      </w:r>
      <w:proofErr w:type="spellStart"/>
      <w:r w:rsidRPr="00A408BC">
        <w:rPr>
          <w:sz w:val="20"/>
          <w:szCs w:val="20"/>
          <w:lang w:val="en-US"/>
        </w:rPr>
        <w:t>потпуну</w:t>
      </w:r>
      <w:proofErr w:type="spellEnd"/>
      <w:r w:rsidRPr="00A408BC">
        <w:rPr>
          <w:sz w:val="20"/>
          <w:szCs w:val="20"/>
          <w:lang w:val="en-US"/>
        </w:rPr>
        <w:t xml:space="preserve"> </w:t>
      </w:r>
      <w:proofErr w:type="spellStart"/>
      <w:r w:rsidRPr="00A408BC">
        <w:rPr>
          <w:sz w:val="20"/>
          <w:szCs w:val="20"/>
          <w:lang w:val="en-US"/>
        </w:rPr>
        <w:t>замену</w:t>
      </w:r>
      <w:proofErr w:type="spellEnd"/>
      <w:r w:rsidRPr="00A408BC">
        <w:rPr>
          <w:sz w:val="20"/>
          <w:szCs w:val="20"/>
          <w:lang w:val="en-US"/>
        </w:rPr>
        <w:t xml:space="preserve"> </w:t>
      </w:r>
      <w:proofErr w:type="spellStart"/>
      <w:r w:rsidRPr="00A408BC">
        <w:rPr>
          <w:sz w:val="20"/>
          <w:szCs w:val="20"/>
          <w:lang w:val="en-US"/>
        </w:rPr>
        <w:t>дотрајалих</w:t>
      </w:r>
      <w:proofErr w:type="spellEnd"/>
      <w:r w:rsidRPr="00A408BC">
        <w:rPr>
          <w:sz w:val="20"/>
          <w:szCs w:val="20"/>
          <w:lang w:val="en-US"/>
        </w:rPr>
        <w:t xml:space="preserve"> </w:t>
      </w:r>
      <w:proofErr w:type="spellStart"/>
      <w:r w:rsidRPr="00A408BC">
        <w:rPr>
          <w:sz w:val="20"/>
          <w:szCs w:val="20"/>
          <w:lang w:val="en-US"/>
        </w:rPr>
        <w:t>азбестно-цементних</w:t>
      </w:r>
      <w:proofErr w:type="spellEnd"/>
      <w:r w:rsidRPr="00A408BC">
        <w:rPr>
          <w:sz w:val="20"/>
          <w:szCs w:val="20"/>
          <w:lang w:val="en-US"/>
        </w:rPr>
        <w:t xml:space="preserve"> и </w:t>
      </w:r>
      <w:proofErr w:type="spellStart"/>
      <w:r w:rsidRPr="00A408BC">
        <w:rPr>
          <w:sz w:val="20"/>
          <w:szCs w:val="20"/>
          <w:lang w:val="en-US"/>
        </w:rPr>
        <w:t>поцинкованих</w:t>
      </w:r>
      <w:proofErr w:type="spellEnd"/>
      <w:r w:rsidRPr="00A408BC">
        <w:rPr>
          <w:sz w:val="20"/>
          <w:szCs w:val="20"/>
          <w:lang w:val="en-US"/>
        </w:rPr>
        <w:t xml:space="preserve"> </w:t>
      </w:r>
      <w:proofErr w:type="spellStart"/>
      <w:r w:rsidRPr="00A408BC">
        <w:rPr>
          <w:sz w:val="20"/>
          <w:szCs w:val="20"/>
          <w:lang w:val="en-US"/>
        </w:rPr>
        <w:t>цеви</w:t>
      </w:r>
      <w:proofErr w:type="spellEnd"/>
      <w:r w:rsidRPr="00A408BC">
        <w:rPr>
          <w:sz w:val="20"/>
          <w:szCs w:val="20"/>
          <w:lang w:val="en-US"/>
        </w:rPr>
        <w:t xml:space="preserve">. </w:t>
      </w:r>
      <w:proofErr w:type="spellStart"/>
      <w:r w:rsidRPr="00A408BC">
        <w:rPr>
          <w:sz w:val="20"/>
          <w:szCs w:val="20"/>
          <w:lang w:val="en-US"/>
        </w:rPr>
        <w:t>Постојећи</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водоснабдевања</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заснива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постројењу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прераду</w:t>
      </w:r>
      <w:proofErr w:type="spellEnd"/>
      <w:r w:rsidRPr="00A408BC">
        <w:rPr>
          <w:sz w:val="20"/>
          <w:szCs w:val="20"/>
          <w:lang w:val="en-US"/>
        </w:rPr>
        <w:t xml:space="preserve"> </w:t>
      </w:r>
      <w:proofErr w:type="spellStart"/>
      <w:proofErr w:type="gram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Лучка</w:t>
      </w:r>
      <w:proofErr w:type="spellEnd"/>
      <w:proofErr w:type="gram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изграђено</w:t>
      </w:r>
      <w:proofErr w:type="spellEnd"/>
      <w:r w:rsidRPr="00A408BC">
        <w:rPr>
          <w:sz w:val="20"/>
          <w:szCs w:val="20"/>
          <w:lang w:val="en-US"/>
        </w:rPr>
        <w:t xml:space="preserve"> 1973.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Капацитет</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водозахвата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40-60 l/s. </w:t>
      </w:r>
      <w:proofErr w:type="spellStart"/>
      <w:proofErr w:type="gramStart"/>
      <w:r w:rsidRPr="00A408BC">
        <w:rPr>
          <w:sz w:val="20"/>
          <w:szCs w:val="20"/>
          <w:lang w:val="en-US"/>
        </w:rPr>
        <w:t>Постројење</w:t>
      </w:r>
      <w:proofErr w:type="spellEnd"/>
      <w:r w:rsidRPr="00A408BC">
        <w:rPr>
          <w:sz w:val="20"/>
          <w:szCs w:val="20"/>
          <w:lang w:val="en-US"/>
        </w:rPr>
        <w:t xml:space="preserve"> ,,</w:t>
      </w:r>
      <w:proofErr w:type="spellStart"/>
      <w:r w:rsidRPr="00A408BC">
        <w:rPr>
          <w:sz w:val="20"/>
          <w:szCs w:val="20"/>
          <w:lang w:val="en-US"/>
        </w:rPr>
        <w:t>Лучка</w:t>
      </w:r>
      <w:proofErr w:type="spellEnd"/>
      <w:proofErr w:type="gram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недавно</w:t>
      </w:r>
      <w:proofErr w:type="spellEnd"/>
      <w:r w:rsidRPr="00A408BC">
        <w:rPr>
          <w:sz w:val="20"/>
          <w:szCs w:val="20"/>
          <w:lang w:val="en-US"/>
        </w:rPr>
        <w:t xml:space="preserve"> </w:t>
      </w:r>
      <w:proofErr w:type="spellStart"/>
      <w:r w:rsidRPr="00A408BC">
        <w:rPr>
          <w:sz w:val="20"/>
          <w:szCs w:val="20"/>
          <w:lang w:val="en-US"/>
        </w:rPr>
        <w:t>реконструисано</w:t>
      </w:r>
      <w:proofErr w:type="spellEnd"/>
      <w:r w:rsidRPr="00A408BC">
        <w:rPr>
          <w:sz w:val="20"/>
          <w:szCs w:val="20"/>
          <w:lang w:val="en-US"/>
        </w:rPr>
        <w:t>.</w:t>
      </w:r>
      <w:r w:rsidRPr="00A408BC">
        <w:rPr>
          <w:sz w:val="20"/>
          <w:szCs w:val="20"/>
          <w:lang w:val="en-US"/>
        </w:rPr>
        <w:tab/>
      </w:r>
    </w:p>
    <w:p w14:paraId="214A2F65" w14:textId="77777777" w:rsidR="00A408BC" w:rsidRPr="00A408BC" w:rsidRDefault="00A408BC" w:rsidP="00A408BC">
      <w:pPr>
        <w:ind w:firstLine="708"/>
        <w:jc w:val="both"/>
        <w:rPr>
          <w:sz w:val="20"/>
          <w:szCs w:val="20"/>
          <w:lang w:val="en-US"/>
        </w:rPr>
      </w:pPr>
      <w:proofErr w:type="spellStart"/>
      <w:r w:rsidRPr="00A408BC">
        <w:rPr>
          <w:b/>
          <w:sz w:val="20"/>
          <w:szCs w:val="20"/>
          <w:lang w:val="en-US"/>
        </w:rPr>
        <w:t>Комуналне</w:t>
      </w:r>
      <w:proofErr w:type="spellEnd"/>
      <w:r w:rsidRPr="00A408BC">
        <w:rPr>
          <w:b/>
          <w:sz w:val="20"/>
          <w:szCs w:val="20"/>
          <w:lang w:val="en-US"/>
        </w:rPr>
        <w:t xml:space="preserve"> </w:t>
      </w:r>
      <w:proofErr w:type="spellStart"/>
      <w:r w:rsidRPr="00A408BC">
        <w:rPr>
          <w:b/>
          <w:sz w:val="20"/>
          <w:szCs w:val="20"/>
          <w:lang w:val="en-US"/>
        </w:rPr>
        <w:t>воде</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нема</w:t>
      </w:r>
      <w:proofErr w:type="spellEnd"/>
      <w:r w:rsidRPr="00A408BC">
        <w:rPr>
          <w:sz w:val="20"/>
          <w:szCs w:val="20"/>
          <w:lang w:val="en-US"/>
        </w:rPr>
        <w:t xml:space="preserve"> </w:t>
      </w:r>
      <w:proofErr w:type="spellStart"/>
      <w:r w:rsidRPr="00A408BC">
        <w:rPr>
          <w:sz w:val="20"/>
          <w:szCs w:val="20"/>
          <w:lang w:val="en-US"/>
        </w:rPr>
        <w:t>адекватно</w:t>
      </w:r>
      <w:proofErr w:type="spellEnd"/>
      <w:r w:rsidRPr="00A408BC">
        <w:rPr>
          <w:sz w:val="20"/>
          <w:szCs w:val="20"/>
          <w:lang w:val="en-US"/>
        </w:rPr>
        <w:t xml:space="preserve"> </w:t>
      </w:r>
      <w:proofErr w:type="spellStart"/>
      <w:r w:rsidRPr="00A408BC">
        <w:rPr>
          <w:sz w:val="20"/>
          <w:szCs w:val="20"/>
          <w:lang w:val="en-US"/>
        </w:rPr>
        <w:t>решено</w:t>
      </w:r>
      <w:proofErr w:type="spellEnd"/>
      <w:r w:rsidRPr="00A408BC">
        <w:rPr>
          <w:sz w:val="20"/>
          <w:szCs w:val="20"/>
          <w:lang w:val="en-US"/>
        </w:rPr>
        <w:t xml:space="preserve"> </w:t>
      </w:r>
      <w:proofErr w:type="spellStart"/>
      <w:r w:rsidRPr="00A408BC">
        <w:rPr>
          <w:sz w:val="20"/>
          <w:szCs w:val="20"/>
          <w:lang w:val="en-US"/>
        </w:rPr>
        <w:t>питање</w:t>
      </w:r>
      <w:proofErr w:type="spellEnd"/>
      <w:r w:rsidRPr="00A408BC">
        <w:rPr>
          <w:sz w:val="20"/>
          <w:szCs w:val="20"/>
          <w:lang w:val="en-US"/>
        </w:rPr>
        <w:t xml:space="preserve"> </w:t>
      </w:r>
      <w:proofErr w:type="spellStart"/>
      <w:r w:rsidRPr="00A408BC">
        <w:rPr>
          <w:sz w:val="20"/>
          <w:szCs w:val="20"/>
          <w:lang w:val="en-US"/>
        </w:rPr>
        <w:t>сакупљања</w:t>
      </w:r>
      <w:proofErr w:type="spellEnd"/>
      <w:r w:rsidRPr="00A408BC">
        <w:rPr>
          <w:sz w:val="20"/>
          <w:szCs w:val="20"/>
          <w:lang w:val="en-US"/>
        </w:rPr>
        <w:t xml:space="preserve">, </w:t>
      </w:r>
      <w:proofErr w:type="spellStart"/>
      <w:r w:rsidRPr="00A408BC">
        <w:rPr>
          <w:sz w:val="20"/>
          <w:szCs w:val="20"/>
          <w:lang w:val="en-US"/>
        </w:rPr>
        <w:t>одвођења</w:t>
      </w:r>
      <w:proofErr w:type="spellEnd"/>
      <w:r w:rsidRPr="00A408BC">
        <w:rPr>
          <w:sz w:val="20"/>
          <w:szCs w:val="20"/>
          <w:lang w:val="en-US"/>
        </w:rPr>
        <w:t xml:space="preserve"> и </w:t>
      </w:r>
      <w:proofErr w:type="spellStart"/>
      <w:r w:rsidRPr="00A408BC">
        <w:rPr>
          <w:sz w:val="20"/>
          <w:szCs w:val="20"/>
          <w:lang w:val="en-US"/>
        </w:rPr>
        <w:t>пречишћавања</w:t>
      </w:r>
      <w:proofErr w:type="spellEnd"/>
      <w:r w:rsidRPr="00A408BC">
        <w:rPr>
          <w:sz w:val="20"/>
          <w:szCs w:val="20"/>
          <w:lang w:val="en-US"/>
        </w:rPr>
        <w:t xml:space="preserve"> </w:t>
      </w:r>
      <w:proofErr w:type="spellStart"/>
      <w:r w:rsidRPr="00A408BC">
        <w:rPr>
          <w:sz w:val="20"/>
          <w:szCs w:val="20"/>
          <w:lang w:val="en-US"/>
        </w:rPr>
        <w:t>отпадних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У </w:t>
      </w:r>
      <w:proofErr w:type="spellStart"/>
      <w:r w:rsidRPr="00A408BC">
        <w:rPr>
          <w:sz w:val="20"/>
          <w:szCs w:val="20"/>
          <w:lang w:val="en-US"/>
        </w:rPr>
        <w:t>самом</w:t>
      </w:r>
      <w:proofErr w:type="spellEnd"/>
      <w:r w:rsidRPr="00A408BC">
        <w:rPr>
          <w:sz w:val="20"/>
          <w:szCs w:val="20"/>
          <w:lang w:val="en-US"/>
        </w:rPr>
        <w:t xml:space="preserve"> </w:t>
      </w:r>
      <w:proofErr w:type="spellStart"/>
      <w:r w:rsidRPr="00A408BC">
        <w:rPr>
          <w:sz w:val="20"/>
          <w:szCs w:val="20"/>
          <w:lang w:val="en-US"/>
        </w:rPr>
        <w:t>градском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канализациона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покрива</w:t>
      </w:r>
      <w:proofErr w:type="spellEnd"/>
      <w:r w:rsidRPr="00A408BC">
        <w:rPr>
          <w:sz w:val="20"/>
          <w:szCs w:val="20"/>
          <w:lang w:val="en-US"/>
        </w:rPr>
        <w:t xml:space="preserve"> </w:t>
      </w:r>
      <w:proofErr w:type="spellStart"/>
      <w:r w:rsidRPr="00A408BC">
        <w:rPr>
          <w:sz w:val="20"/>
          <w:szCs w:val="20"/>
          <w:lang w:val="en-US"/>
        </w:rPr>
        <w:t>један</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насеља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градске</w:t>
      </w:r>
      <w:proofErr w:type="spellEnd"/>
      <w:r w:rsidRPr="00A408BC">
        <w:rPr>
          <w:sz w:val="20"/>
          <w:szCs w:val="20"/>
          <w:lang w:val="en-US"/>
        </w:rPr>
        <w:t xml:space="preserve"> </w:t>
      </w:r>
      <w:proofErr w:type="spellStart"/>
      <w:r w:rsidRPr="00A408BC">
        <w:rPr>
          <w:sz w:val="20"/>
          <w:szCs w:val="20"/>
          <w:lang w:val="en-US"/>
        </w:rPr>
        <w:t>фекалне</w:t>
      </w:r>
      <w:proofErr w:type="spellEnd"/>
      <w:r w:rsidRPr="00A408BC">
        <w:rPr>
          <w:sz w:val="20"/>
          <w:szCs w:val="20"/>
          <w:lang w:val="en-US"/>
        </w:rPr>
        <w:t xml:space="preserve"> </w:t>
      </w:r>
      <w:proofErr w:type="spellStart"/>
      <w:r w:rsidRPr="00A408BC">
        <w:rPr>
          <w:sz w:val="20"/>
          <w:szCs w:val="20"/>
          <w:lang w:val="en-US"/>
        </w:rPr>
        <w:t>канализације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грађена</w:t>
      </w:r>
      <w:proofErr w:type="spellEnd"/>
      <w:r w:rsidRPr="00A408BC">
        <w:rPr>
          <w:sz w:val="20"/>
          <w:szCs w:val="20"/>
          <w:lang w:val="en-US"/>
        </w:rPr>
        <w:t xml:space="preserve"> у </w:t>
      </w:r>
      <w:proofErr w:type="spellStart"/>
      <w:r w:rsidRPr="00A408BC">
        <w:rPr>
          <w:sz w:val="20"/>
          <w:szCs w:val="20"/>
          <w:lang w:val="en-US"/>
        </w:rPr>
        <w:t>периоду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1954. </w:t>
      </w:r>
      <w:proofErr w:type="spellStart"/>
      <w:r w:rsidRPr="00A408BC">
        <w:rPr>
          <w:sz w:val="20"/>
          <w:szCs w:val="20"/>
          <w:lang w:val="en-US"/>
        </w:rPr>
        <w:t>до</w:t>
      </w:r>
      <w:proofErr w:type="spellEnd"/>
      <w:r w:rsidRPr="00A408BC">
        <w:rPr>
          <w:sz w:val="20"/>
          <w:szCs w:val="20"/>
          <w:lang w:val="en-US"/>
        </w:rPr>
        <w:t xml:space="preserve"> 1968.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па</w:t>
      </w:r>
      <w:proofErr w:type="spellEnd"/>
      <w:r w:rsidRPr="00A408BC">
        <w:rPr>
          <w:sz w:val="20"/>
          <w:szCs w:val="20"/>
          <w:lang w:val="en-US"/>
        </w:rPr>
        <w:t xml:space="preserve"> и </w:t>
      </w:r>
      <w:proofErr w:type="spellStart"/>
      <w:r w:rsidRPr="00A408BC">
        <w:rPr>
          <w:sz w:val="20"/>
          <w:szCs w:val="20"/>
          <w:lang w:val="en-US"/>
        </w:rPr>
        <w:t>касније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ширењем</w:t>
      </w:r>
      <w:proofErr w:type="spellEnd"/>
      <w:r w:rsidRPr="00A408BC">
        <w:rPr>
          <w:sz w:val="20"/>
          <w:szCs w:val="20"/>
          <w:lang w:val="en-US"/>
        </w:rPr>
        <w:t xml:space="preserve"> </w:t>
      </w:r>
      <w:proofErr w:type="spellStart"/>
      <w:r w:rsidRPr="00A408BC">
        <w:rPr>
          <w:sz w:val="20"/>
          <w:szCs w:val="20"/>
          <w:lang w:val="en-US"/>
        </w:rPr>
        <w:t>градског</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У </w:t>
      </w:r>
      <w:proofErr w:type="spellStart"/>
      <w:r w:rsidRPr="00A408BC">
        <w:rPr>
          <w:sz w:val="20"/>
          <w:szCs w:val="20"/>
          <w:lang w:val="en-US"/>
        </w:rPr>
        <w:t>осталим</w:t>
      </w:r>
      <w:proofErr w:type="spellEnd"/>
      <w:r w:rsidRPr="00A408BC">
        <w:rPr>
          <w:sz w:val="20"/>
          <w:szCs w:val="20"/>
          <w:lang w:val="en-US"/>
        </w:rPr>
        <w:t xml:space="preserve"> </w:t>
      </w:r>
      <w:proofErr w:type="spellStart"/>
      <w:r w:rsidRPr="00A408BC">
        <w:rPr>
          <w:sz w:val="20"/>
          <w:szCs w:val="20"/>
          <w:lang w:val="en-US"/>
        </w:rPr>
        <w:t>насељима</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w:t>
      </w:r>
      <w:proofErr w:type="spellStart"/>
      <w:r w:rsidRPr="00A408BC">
        <w:rPr>
          <w:sz w:val="20"/>
          <w:szCs w:val="20"/>
          <w:lang w:val="en-US"/>
        </w:rPr>
        <w:t>системи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сакупљање</w:t>
      </w:r>
      <w:proofErr w:type="spellEnd"/>
      <w:r w:rsidRPr="00A408BC">
        <w:rPr>
          <w:sz w:val="20"/>
          <w:szCs w:val="20"/>
          <w:lang w:val="en-US"/>
        </w:rPr>
        <w:t xml:space="preserve">, </w:t>
      </w:r>
      <w:proofErr w:type="spellStart"/>
      <w:r w:rsidRPr="00A408BC">
        <w:rPr>
          <w:sz w:val="20"/>
          <w:szCs w:val="20"/>
          <w:lang w:val="en-US"/>
        </w:rPr>
        <w:t>одвођење</w:t>
      </w:r>
      <w:proofErr w:type="spellEnd"/>
      <w:r w:rsidRPr="00A408BC">
        <w:rPr>
          <w:sz w:val="20"/>
          <w:szCs w:val="20"/>
          <w:lang w:val="en-US"/>
        </w:rPr>
        <w:t xml:space="preserve"> и </w:t>
      </w:r>
      <w:proofErr w:type="spellStart"/>
      <w:r w:rsidRPr="00A408BC">
        <w:rPr>
          <w:sz w:val="20"/>
          <w:szCs w:val="20"/>
          <w:lang w:val="en-US"/>
        </w:rPr>
        <w:t>третман</w:t>
      </w:r>
      <w:proofErr w:type="spellEnd"/>
      <w:r w:rsidRPr="00A408BC">
        <w:rPr>
          <w:sz w:val="20"/>
          <w:szCs w:val="20"/>
          <w:lang w:val="en-US"/>
        </w:rPr>
        <w:t xml:space="preserve"> </w:t>
      </w:r>
      <w:proofErr w:type="spellStart"/>
      <w:r w:rsidRPr="00A408BC">
        <w:rPr>
          <w:sz w:val="20"/>
          <w:szCs w:val="20"/>
          <w:lang w:val="en-US"/>
        </w:rPr>
        <w:t>отпадних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w:t>
      </w:r>
      <w:proofErr w:type="spellStart"/>
      <w:r w:rsidRPr="00A408BC">
        <w:rPr>
          <w:sz w:val="20"/>
          <w:szCs w:val="20"/>
          <w:lang w:val="en-US"/>
        </w:rPr>
        <w:t>Испуштање</w:t>
      </w:r>
      <w:proofErr w:type="spellEnd"/>
      <w:r w:rsidRPr="00A408BC">
        <w:rPr>
          <w:sz w:val="20"/>
          <w:szCs w:val="20"/>
          <w:lang w:val="en-US"/>
        </w:rPr>
        <w:t xml:space="preserve"> </w:t>
      </w:r>
      <w:proofErr w:type="spellStart"/>
      <w:r w:rsidRPr="00A408BC">
        <w:rPr>
          <w:sz w:val="20"/>
          <w:szCs w:val="20"/>
          <w:lang w:val="en-US"/>
        </w:rPr>
        <w:t>отпадних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врши</w:t>
      </w:r>
      <w:proofErr w:type="spellEnd"/>
      <w:r w:rsidRPr="00A408BC">
        <w:rPr>
          <w:sz w:val="20"/>
          <w:szCs w:val="20"/>
          <w:lang w:val="en-US"/>
        </w:rPr>
        <w:t xml:space="preserve"> </w:t>
      </w:r>
      <w:proofErr w:type="spellStart"/>
      <w:r w:rsidRPr="00A408BC">
        <w:rPr>
          <w:sz w:val="20"/>
          <w:szCs w:val="20"/>
          <w:lang w:val="en-US"/>
        </w:rPr>
        <w:t>индивидуално</w:t>
      </w:r>
      <w:proofErr w:type="spellEnd"/>
      <w:r w:rsidRPr="00A408BC">
        <w:rPr>
          <w:sz w:val="20"/>
          <w:szCs w:val="20"/>
          <w:lang w:val="en-US"/>
        </w:rPr>
        <w:t xml:space="preserve">, у </w:t>
      </w:r>
      <w:proofErr w:type="spellStart"/>
      <w:r w:rsidRPr="00A408BC">
        <w:rPr>
          <w:sz w:val="20"/>
          <w:szCs w:val="20"/>
          <w:lang w:val="en-US"/>
        </w:rPr>
        <w:t>неадекватно</w:t>
      </w:r>
      <w:proofErr w:type="spellEnd"/>
      <w:r w:rsidRPr="00A408BC">
        <w:rPr>
          <w:sz w:val="20"/>
          <w:szCs w:val="20"/>
          <w:lang w:val="en-US"/>
        </w:rPr>
        <w:t xml:space="preserve"> </w:t>
      </w:r>
      <w:proofErr w:type="spellStart"/>
      <w:r w:rsidRPr="00A408BC">
        <w:rPr>
          <w:sz w:val="20"/>
          <w:szCs w:val="20"/>
          <w:lang w:val="en-US"/>
        </w:rPr>
        <w:t>изведене</w:t>
      </w:r>
      <w:proofErr w:type="spellEnd"/>
      <w:r w:rsidRPr="00A408BC">
        <w:rPr>
          <w:sz w:val="20"/>
          <w:szCs w:val="20"/>
          <w:lang w:val="en-US"/>
        </w:rPr>
        <w:t xml:space="preserve"> </w:t>
      </w:r>
      <w:proofErr w:type="spellStart"/>
      <w:r w:rsidRPr="00A408BC">
        <w:rPr>
          <w:sz w:val="20"/>
          <w:szCs w:val="20"/>
          <w:lang w:val="en-US"/>
        </w:rPr>
        <w:t>септичке</w:t>
      </w:r>
      <w:proofErr w:type="spellEnd"/>
      <w:r w:rsidRPr="00A408BC">
        <w:rPr>
          <w:sz w:val="20"/>
          <w:szCs w:val="20"/>
          <w:lang w:val="en-US"/>
        </w:rPr>
        <w:t xml:space="preserve"> </w:t>
      </w:r>
      <w:proofErr w:type="spellStart"/>
      <w:r w:rsidRPr="00A408BC">
        <w:rPr>
          <w:sz w:val="20"/>
          <w:szCs w:val="20"/>
          <w:lang w:val="en-US"/>
        </w:rPr>
        <w:t>јаме</w:t>
      </w:r>
      <w:proofErr w:type="spellEnd"/>
      <w:r w:rsidRPr="00A408BC">
        <w:rPr>
          <w:sz w:val="20"/>
          <w:szCs w:val="20"/>
          <w:lang w:val="en-US"/>
        </w:rPr>
        <w:t xml:space="preserve">, </w:t>
      </w:r>
      <w:proofErr w:type="spellStart"/>
      <w:r w:rsidRPr="00A408BC">
        <w:rPr>
          <w:sz w:val="20"/>
          <w:szCs w:val="20"/>
          <w:lang w:val="en-US"/>
        </w:rPr>
        <w:t>копане</w:t>
      </w:r>
      <w:proofErr w:type="spellEnd"/>
      <w:r w:rsidRPr="00A408BC">
        <w:rPr>
          <w:sz w:val="20"/>
          <w:szCs w:val="20"/>
          <w:lang w:val="en-US"/>
        </w:rPr>
        <w:t xml:space="preserve"> </w:t>
      </w:r>
      <w:proofErr w:type="spellStart"/>
      <w:r w:rsidRPr="00A408BC">
        <w:rPr>
          <w:sz w:val="20"/>
          <w:szCs w:val="20"/>
          <w:lang w:val="en-US"/>
        </w:rPr>
        <w:t>бунаре</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оближње</w:t>
      </w:r>
      <w:proofErr w:type="spellEnd"/>
      <w:r w:rsidRPr="00A408BC">
        <w:rPr>
          <w:sz w:val="20"/>
          <w:szCs w:val="20"/>
          <w:lang w:val="en-US"/>
        </w:rPr>
        <w:t xml:space="preserve"> </w:t>
      </w:r>
      <w:proofErr w:type="spellStart"/>
      <w:r w:rsidRPr="00A408BC">
        <w:rPr>
          <w:sz w:val="20"/>
          <w:szCs w:val="20"/>
          <w:lang w:val="en-US"/>
        </w:rPr>
        <w:t>водотокове</w:t>
      </w:r>
      <w:proofErr w:type="spellEnd"/>
      <w:r w:rsidRPr="00A408BC">
        <w:rPr>
          <w:sz w:val="20"/>
          <w:szCs w:val="20"/>
          <w:lang w:val="en-US"/>
        </w:rPr>
        <w:t xml:space="preserve">. </w:t>
      </w:r>
      <w:proofErr w:type="spellStart"/>
      <w:r w:rsidRPr="00A408BC">
        <w:rPr>
          <w:sz w:val="20"/>
          <w:szCs w:val="20"/>
          <w:lang w:val="en-US"/>
        </w:rPr>
        <w:t>Тренутно</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градској</w:t>
      </w:r>
      <w:proofErr w:type="spellEnd"/>
      <w:r w:rsidRPr="00A408BC">
        <w:rPr>
          <w:sz w:val="20"/>
          <w:szCs w:val="20"/>
          <w:lang w:val="en-US"/>
        </w:rPr>
        <w:t xml:space="preserve"> </w:t>
      </w:r>
      <w:proofErr w:type="spellStart"/>
      <w:r w:rsidRPr="00A408BC">
        <w:rPr>
          <w:sz w:val="20"/>
          <w:szCs w:val="20"/>
          <w:lang w:val="en-US"/>
        </w:rPr>
        <w:t>мрежи</w:t>
      </w:r>
      <w:proofErr w:type="spellEnd"/>
      <w:r w:rsidRPr="00A408BC">
        <w:rPr>
          <w:sz w:val="20"/>
          <w:szCs w:val="20"/>
          <w:lang w:val="en-US"/>
        </w:rPr>
        <w:t xml:space="preserve"> </w:t>
      </w:r>
      <w:proofErr w:type="spellStart"/>
      <w:r w:rsidRPr="00A408BC">
        <w:rPr>
          <w:sz w:val="20"/>
          <w:szCs w:val="20"/>
          <w:lang w:val="en-US"/>
        </w:rPr>
        <w:t>фекалне</w:t>
      </w:r>
      <w:proofErr w:type="spellEnd"/>
      <w:r w:rsidRPr="00A408BC">
        <w:rPr>
          <w:sz w:val="20"/>
          <w:szCs w:val="20"/>
          <w:lang w:val="en-US"/>
        </w:rPr>
        <w:t xml:space="preserve"> </w:t>
      </w:r>
      <w:proofErr w:type="spellStart"/>
      <w:r w:rsidRPr="00A408BC">
        <w:rPr>
          <w:sz w:val="20"/>
          <w:szCs w:val="20"/>
          <w:lang w:val="en-US"/>
        </w:rPr>
        <w:t>канализације</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rPr>
        <w:t>преко</w:t>
      </w:r>
      <w:proofErr w:type="spellEnd"/>
      <w:r w:rsidRPr="00A408BC">
        <w:rPr>
          <w:sz w:val="20"/>
          <w:szCs w:val="20"/>
        </w:rPr>
        <w:t xml:space="preserve"> 3130 </w:t>
      </w:r>
      <w:proofErr w:type="spellStart"/>
      <w:r w:rsidRPr="00A408BC">
        <w:rPr>
          <w:sz w:val="20"/>
          <w:szCs w:val="20"/>
          <w:lang w:val="en-US"/>
        </w:rPr>
        <w:t>прикључака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фекалне</w:t>
      </w:r>
      <w:proofErr w:type="spellEnd"/>
      <w:r w:rsidRPr="00A408BC">
        <w:rPr>
          <w:sz w:val="20"/>
          <w:szCs w:val="20"/>
          <w:lang w:val="en-US"/>
        </w:rPr>
        <w:t xml:space="preserve"> </w:t>
      </w:r>
      <w:proofErr w:type="spellStart"/>
      <w:r w:rsidRPr="00A408BC">
        <w:rPr>
          <w:sz w:val="20"/>
          <w:szCs w:val="20"/>
          <w:lang w:val="en-US"/>
        </w:rPr>
        <w:t>канализације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укупне</w:t>
      </w:r>
      <w:proofErr w:type="spellEnd"/>
      <w:r w:rsidRPr="00A408BC">
        <w:rPr>
          <w:sz w:val="20"/>
          <w:szCs w:val="20"/>
          <w:lang w:val="en-US"/>
        </w:rPr>
        <w:t xml:space="preserve"> </w:t>
      </w:r>
      <w:proofErr w:type="spellStart"/>
      <w:r w:rsidRPr="00A408BC">
        <w:rPr>
          <w:sz w:val="20"/>
          <w:szCs w:val="20"/>
          <w:lang w:val="en-US"/>
        </w:rPr>
        <w:t>дужине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35 km. </w:t>
      </w:r>
      <w:proofErr w:type="spellStart"/>
      <w:r w:rsidRPr="00A408BC">
        <w:rPr>
          <w:sz w:val="20"/>
          <w:szCs w:val="20"/>
          <w:lang w:val="en-US"/>
        </w:rPr>
        <w:t>Канализациона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дотрајала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малим</w:t>
      </w:r>
      <w:proofErr w:type="spellEnd"/>
      <w:r w:rsidRPr="00A408BC">
        <w:rPr>
          <w:sz w:val="20"/>
          <w:szCs w:val="20"/>
          <w:lang w:val="en-US"/>
        </w:rPr>
        <w:t xml:space="preserve"> </w:t>
      </w:r>
      <w:proofErr w:type="spellStart"/>
      <w:r w:rsidRPr="00A408BC">
        <w:rPr>
          <w:sz w:val="20"/>
          <w:szCs w:val="20"/>
          <w:lang w:val="en-US"/>
        </w:rPr>
        <w:t>промерима</w:t>
      </w:r>
      <w:proofErr w:type="spellEnd"/>
      <w:r w:rsidRPr="00A408BC">
        <w:rPr>
          <w:sz w:val="20"/>
          <w:szCs w:val="20"/>
          <w:lang w:val="en-US"/>
        </w:rPr>
        <w:t xml:space="preserve"> </w:t>
      </w:r>
      <w:proofErr w:type="spellStart"/>
      <w:r w:rsidRPr="00A408BC">
        <w:rPr>
          <w:sz w:val="20"/>
          <w:szCs w:val="20"/>
          <w:lang w:val="en-US"/>
        </w:rPr>
        <w:t>цеви</w:t>
      </w:r>
      <w:proofErr w:type="spellEnd"/>
      <w:r w:rsidRPr="00A408BC">
        <w:rPr>
          <w:sz w:val="20"/>
          <w:szCs w:val="20"/>
          <w:lang w:val="en-US"/>
        </w:rPr>
        <w:t xml:space="preserve"> и </w:t>
      </w:r>
      <w:proofErr w:type="spellStart"/>
      <w:r w:rsidRPr="00A408BC">
        <w:rPr>
          <w:sz w:val="20"/>
          <w:szCs w:val="20"/>
          <w:lang w:val="en-US"/>
        </w:rPr>
        <w:t>лоше</w:t>
      </w:r>
      <w:proofErr w:type="spellEnd"/>
      <w:r w:rsidRPr="00A408BC">
        <w:rPr>
          <w:sz w:val="20"/>
          <w:szCs w:val="20"/>
          <w:lang w:val="en-US"/>
        </w:rPr>
        <w:t xml:space="preserve"> </w:t>
      </w:r>
      <w:proofErr w:type="spellStart"/>
      <w:r w:rsidRPr="00A408BC">
        <w:rPr>
          <w:sz w:val="20"/>
          <w:szCs w:val="20"/>
          <w:lang w:val="en-US"/>
        </w:rPr>
        <w:t>изведеним</w:t>
      </w:r>
      <w:proofErr w:type="spellEnd"/>
      <w:r w:rsidRPr="00A408BC">
        <w:rPr>
          <w:sz w:val="20"/>
          <w:szCs w:val="20"/>
          <w:lang w:val="en-US"/>
        </w:rPr>
        <w:t xml:space="preserve"> </w:t>
      </w:r>
      <w:proofErr w:type="spellStart"/>
      <w:r w:rsidRPr="00A408BC">
        <w:rPr>
          <w:sz w:val="20"/>
          <w:szCs w:val="20"/>
          <w:lang w:val="en-US"/>
        </w:rPr>
        <w:t>спојевима</w:t>
      </w:r>
      <w:proofErr w:type="spellEnd"/>
      <w:r w:rsidRPr="00A408BC">
        <w:rPr>
          <w:sz w:val="20"/>
          <w:szCs w:val="20"/>
          <w:lang w:val="en-US"/>
        </w:rPr>
        <w:t xml:space="preserve">. </w:t>
      </w:r>
      <w:proofErr w:type="spellStart"/>
      <w:r w:rsidRPr="00A408BC">
        <w:rPr>
          <w:sz w:val="20"/>
          <w:szCs w:val="20"/>
          <w:lang w:val="en-US"/>
        </w:rPr>
        <w:t>Како</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пречишћавање</w:t>
      </w:r>
      <w:proofErr w:type="spellEnd"/>
      <w:r w:rsidRPr="00A408BC">
        <w:rPr>
          <w:sz w:val="20"/>
          <w:szCs w:val="20"/>
          <w:lang w:val="en-US"/>
        </w:rPr>
        <w:t xml:space="preserve"> </w:t>
      </w:r>
      <w:proofErr w:type="spellStart"/>
      <w:r w:rsidRPr="00A408BC">
        <w:rPr>
          <w:sz w:val="20"/>
          <w:szCs w:val="20"/>
          <w:lang w:val="en-US"/>
        </w:rPr>
        <w:t>отпадних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градске</w:t>
      </w:r>
      <w:proofErr w:type="spellEnd"/>
      <w:r w:rsidRPr="00A408BC">
        <w:rPr>
          <w:sz w:val="20"/>
          <w:szCs w:val="20"/>
          <w:lang w:val="en-US"/>
        </w:rPr>
        <w:t xml:space="preserve"> </w:t>
      </w:r>
      <w:proofErr w:type="spellStart"/>
      <w:r w:rsidRPr="00A408BC">
        <w:rPr>
          <w:sz w:val="20"/>
          <w:szCs w:val="20"/>
          <w:lang w:val="en-US"/>
        </w:rPr>
        <w:t>отпадне</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претходног</w:t>
      </w:r>
      <w:proofErr w:type="spellEnd"/>
      <w:r w:rsidRPr="00A408BC">
        <w:rPr>
          <w:sz w:val="20"/>
          <w:szCs w:val="20"/>
          <w:lang w:val="en-US"/>
        </w:rPr>
        <w:t xml:space="preserve"> </w:t>
      </w:r>
      <w:proofErr w:type="spellStart"/>
      <w:r w:rsidRPr="00A408BC">
        <w:rPr>
          <w:sz w:val="20"/>
          <w:szCs w:val="20"/>
          <w:lang w:val="en-US"/>
        </w:rPr>
        <w:t>пречишћавања</w:t>
      </w:r>
      <w:proofErr w:type="spellEnd"/>
      <w:r w:rsidRPr="00A408BC">
        <w:rPr>
          <w:sz w:val="20"/>
          <w:szCs w:val="20"/>
          <w:lang w:val="en-US"/>
        </w:rPr>
        <w:t xml:space="preserve"> </w:t>
      </w:r>
      <w:proofErr w:type="spellStart"/>
      <w:r w:rsidRPr="00A408BC">
        <w:rPr>
          <w:sz w:val="20"/>
          <w:szCs w:val="20"/>
          <w:lang w:val="en-US"/>
        </w:rPr>
        <w:t>испуштају</w:t>
      </w:r>
      <w:proofErr w:type="spellEnd"/>
      <w:r w:rsidRPr="00A408BC">
        <w:rPr>
          <w:sz w:val="20"/>
          <w:szCs w:val="20"/>
          <w:lang w:val="en-US"/>
        </w:rPr>
        <w:t xml:space="preserve"> у </w:t>
      </w:r>
      <w:proofErr w:type="spellStart"/>
      <w:r w:rsidRPr="00A408BC">
        <w:rPr>
          <w:sz w:val="20"/>
          <w:szCs w:val="20"/>
          <w:lang w:val="en-US"/>
        </w:rPr>
        <w:t>водоток</w:t>
      </w:r>
      <w:proofErr w:type="spellEnd"/>
      <w:r w:rsidRPr="00A408BC">
        <w:rPr>
          <w:sz w:val="20"/>
          <w:szCs w:val="20"/>
          <w:lang w:val="en-US"/>
        </w:rPr>
        <w:t xml:space="preserve"> </w:t>
      </w:r>
      <w:proofErr w:type="spellStart"/>
      <w:r w:rsidRPr="00A408BC">
        <w:rPr>
          <w:sz w:val="20"/>
          <w:szCs w:val="20"/>
          <w:lang w:val="en-US"/>
        </w:rPr>
        <w:t>реке</w:t>
      </w:r>
      <w:proofErr w:type="spellEnd"/>
      <w:r w:rsidRPr="00A408BC">
        <w:rPr>
          <w:sz w:val="20"/>
          <w:szCs w:val="20"/>
          <w:lang w:val="en-US"/>
        </w:rPr>
        <w:t xml:space="preserve"> </w:t>
      </w:r>
      <w:proofErr w:type="spellStart"/>
      <w:r w:rsidRPr="00A408BC">
        <w:rPr>
          <w:sz w:val="20"/>
          <w:szCs w:val="20"/>
          <w:lang w:val="en-US"/>
        </w:rPr>
        <w:t>Моравице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четири</w:t>
      </w:r>
      <w:proofErr w:type="spellEnd"/>
      <w:r w:rsidRPr="00A408BC">
        <w:rPr>
          <w:sz w:val="20"/>
          <w:szCs w:val="20"/>
          <w:lang w:val="en-US"/>
        </w:rPr>
        <w:t xml:space="preserve"> </w:t>
      </w:r>
      <w:proofErr w:type="spellStart"/>
      <w:r w:rsidRPr="00A408BC">
        <w:rPr>
          <w:sz w:val="20"/>
          <w:szCs w:val="20"/>
          <w:lang w:val="en-US"/>
        </w:rPr>
        <w:t>места</w:t>
      </w:r>
      <w:proofErr w:type="spellEnd"/>
      <w:r w:rsidRPr="00A408BC">
        <w:rPr>
          <w:sz w:val="20"/>
          <w:szCs w:val="20"/>
          <w:lang w:val="en-US"/>
        </w:rPr>
        <w:t xml:space="preserve">. </w:t>
      </w:r>
      <w:r w:rsidRPr="00A408BC">
        <w:rPr>
          <w:sz w:val="20"/>
          <w:szCs w:val="20"/>
        </w:rPr>
        <w:t xml:space="preserve">У </w:t>
      </w:r>
      <w:proofErr w:type="spellStart"/>
      <w:r w:rsidRPr="00A408BC">
        <w:rPr>
          <w:sz w:val="20"/>
          <w:szCs w:val="20"/>
        </w:rPr>
        <w:t>плану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ширење</w:t>
      </w:r>
      <w:proofErr w:type="spellEnd"/>
      <w:r w:rsidRPr="00A408BC">
        <w:rPr>
          <w:sz w:val="20"/>
          <w:szCs w:val="20"/>
        </w:rPr>
        <w:t xml:space="preserve"> </w:t>
      </w:r>
      <w:proofErr w:type="spellStart"/>
      <w:r w:rsidRPr="00A408BC">
        <w:rPr>
          <w:sz w:val="20"/>
          <w:szCs w:val="20"/>
        </w:rPr>
        <w:t>канализационе</w:t>
      </w:r>
      <w:proofErr w:type="spellEnd"/>
      <w:r w:rsidRPr="00A408BC">
        <w:rPr>
          <w:sz w:val="20"/>
          <w:szCs w:val="20"/>
        </w:rPr>
        <w:t xml:space="preserve"> </w:t>
      </w:r>
      <w:proofErr w:type="spellStart"/>
      <w:r w:rsidRPr="00A408BC">
        <w:rPr>
          <w:sz w:val="20"/>
          <w:szCs w:val="20"/>
        </w:rPr>
        <w:t>мреже</w:t>
      </w:r>
      <w:proofErr w:type="spellEnd"/>
      <w:r w:rsidRPr="00A408BC">
        <w:rPr>
          <w:sz w:val="20"/>
          <w:szCs w:val="20"/>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ширења</w:t>
      </w:r>
      <w:proofErr w:type="spellEnd"/>
      <w:r w:rsidRPr="00A408BC">
        <w:rPr>
          <w:sz w:val="20"/>
          <w:szCs w:val="20"/>
          <w:lang w:val="en-US"/>
        </w:rPr>
        <w:t xml:space="preserve"> </w:t>
      </w:r>
      <w:proofErr w:type="spellStart"/>
      <w:r w:rsidRPr="00A408BC">
        <w:rPr>
          <w:sz w:val="20"/>
          <w:szCs w:val="20"/>
          <w:lang w:val="en-US"/>
        </w:rPr>
        <w:t>канализационе</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и </w:t>
      </w:r>
      <w:proofErr w:type="spellStart"/>
      <w:r w:rsidRPr="00A408BC">
        <w:rPr>
          <w:sz w:val="20"/>
          <w:szCs w:val="20"/>
          <w:lang w:val="en-US"/>
        </w:rPr>
        <w:t>изградња</w:t>
      </w:r>
      <w:proofErr w:type="spellEnd"/>
      <w:r w:rsidRPr="00A408BC">
        <w:rPr>
          <w:sz w:val="20"/>
          <w:szCs w:val="20"/>
          <w:lang w:val="en-US"/>
        </w:rPr>
        <w:t xml:space="preserve"> </w:t>
      </w:r>
      <w:proofErr w:type="spellStart"/>
      <w:r w:rsidRPr="00A408BC">
        <w:rPr>
          <w:sz w:val="20"/>
          <w:szCs w:val="20"/>
          <w:lang w:val="en-US"/>
        </w:rPr>
        <w:t>система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пречишћавање</w:t>
      </w:r>
      <w:proofErr w:type="spellEnd"/>
      <w:r w:rsidRPr="00A408BC">
        <w:rPr>
          <w:sz w:val="20"/>
          <w:szCs w:val="20"/>
          <w:lang w:val="en-US"/>
        </w:rPr>
        <w:t xml:space="preserve"> </w:t>
      </w:r>
      <w:proofErr w:type="spellStart"/>
      <w:r w:rsidRPr="00A408BC">
        <w:rPr>
          <w:sz w:val="20"/>
          <w:szCs w:val="20"/>
          <w:lang w:val="en-US"/>
        </w:rPr>
        <w:t>отпадних</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кога</w:t>
      </w:r>
      <w:proofErr w:type="spellEnd"/>
      <w:r w:rsidRPr="00A408BC">
        <w:rPr>
          <w:sz w:val="20"/>
          <w:szCs w:val="20"/>
          <w:lang w:val="en-US"/>
        </w:rPr>
        <w:t xml:space="preserve"> </w:t>
      </w:r>
      <w:proofErr w:type="spellStart"/>
      <w:r w:rsidRPr="00A408BC">
        <w:rPr>
          <w:sz w:val="20"/>
          <w:szCs w:val="20"/>
          <w:lang w:val="en-US"/>
        </w:rPr>
        <w:t>би</w:t>
      </w:r>
      <w:proofErr w:type="spellEnd"/>
      <w:r w:rsidRPr="00A408BC">
        <w:rPr>
          <w:sz w:val="20"/>
          <w:szCs w:val="20"/>
          <w:lang w:val="en-US"/>
        </w:rPr>
        <w:t xml:space="preserve"> </w:t>
      </w:r>
      <w:proofErr w:type="spellStart"/>
      <w:r w:rsidRPr="00A408BC">
        <w:rPr>
          <w:sz w:val="20"/>
          <w:szCs w:val="20"/>
          <w:lang w:val="en-US"/>
        </w:rPr>
        <w:t>био</w:t>
      </w:r>
      <w:proofErr w:type="spellEnd"/>
      <w:r w:rsidRPr="00A408BC">
        <w:rPr>
          <w:sz w:val="20"/>
          <w:szCs w:val="20"/>
          <w:lang w:val="en-US"/>
        </w:rPr>
        <w:t xml:space="preserve"> </w:t>
      </w:r>
      <w:proofErr w:type="spellStart"/>
      <w:r w:rsidRPr="00A408BC">
        <w:rPr>
          <w:sz w:val="20"/>
          <w:szCs w:val="20"/>
          <w:lang w:val="en-US"/>
        </w:rPr>
        <w:t>везан</w:t>
      </w:r>
      <w:proofErr w:type="spellEnd"/>
      <w:r w:rsidRPr="00A408BC">
        <w:rPr>
          <w:sz w:val="20"/>
          <w:szCs w:val="20"/>
          <w:lang w:val="en-US"/>
        </w:rPr>
        <w:t xml:space="preserve"> </w:t>
      </w:r>
      <w:proofErr w:type="spellStart"/>
      <w:r w:rsidRPr="00A408BC">
        <w:rPr>
          <w:sz w:val="20"/>
          <w:szCs w:val="20"/>
          <w:lang w:val="en-US"/>
        </w:rPr>
        <w:t>јединствен</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колекције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градско</w:t>
      </w:r>
      <w:proofErr w:type="spellEnd"/>
      <w:r w:rsidRPr="00A408BC">
        <w:rPr>
          <w:sz w:val="20"/>
          <w:szCs w:val="20"/>
          <w:lang w:val="en-US"/>
        </w:rPr>
        <w:t xml:space="preserve"> и </w:t>
      </w:r>
      <w:proofErr w:type="spellStart"/>
      <w:r w:rsidRPr="00A408BC">
        <w:rPr>
          <w:sz w:val="20"/>
          <w:szCs w:val="20"/>
          <w:lang w:val="en-US"/>
        </w:rPr>
        <w:t>приградско</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w:t>
      </w:r>
    </w:p>
    <w:p w14:paraId="36090052" w14:textId="77777777" w:rsidR="00A408BC" w:rsidRPr="00A408BC" w:rsidRDefault="00A408BC" w:rsidP="00A408BC">
      <w:pPr>
        <w:ind w:firstLine="708"/>
        <w:jc w:val="both"/>
        <w:rPr>
          <w:sz w:val="20"/>
          <w:szCs w:val="20"/>
          <w:lang w:val="en-US"/>
        </w:rPr>
      </w:pPr>
      <w:r w:rsidRPr="00A408BC">
        <w:rPr>
          <w:sz w:val="20"/>
          <w:szCs w:val="20"/>
          <w:lang w:val="en-US"/>
        </w:rPr>
        <w:t xml:space="preserve"> </w:t>
      </w:r>
      <w:proofErr w:type="spellStart"/>
      <w:r w:rsidRPr="00A408BC">
        <w:rPr>
          <w:b/>
          <w:sz w:val="20"/>
          <w:szCs w:val="20"/>
          <w:lang w:val="en-US"/>
        </w:rPr>
        <w:t>Комунални</w:t>
      </w:r>
      <w:proofErr w:type="spellEnd"/>
      <w:r w:rsidRPr="00A408BC">
        <w:rPr>
          <w:b/>
          <w:sz w:val="20"/>
          <w:szCs w:val="20"/>
          <w:lang w:val="en-US"/>
        </w:rPr>
        <w:t xml:space="preserve"> </w:t>
      </w:r>
      <w:proofErr w:type="spellStart"/>
      <w:r w:rsidRPr="00A408BC">
        <w:rPr>
          <w:b/>
          <w:sz w:val="20"/>
          <w:szCs w:val="20"/>
          <w:lang w:val="en-US"/>
        </w:rPr>
        <w:t>отпад</w:t>
      </w:r>
      <w:proofErr w:type="spellEnd"/>
      <w:r w:rsidRPr="00A408BC">
        <w:rPr>
          <w:b/>
          <w:sz w:val="20"/>
          <w:szCs w:val="20"/>
        </w:rPr>
        <w:t xml:space="preserve"> </w:t>
      </w:r>
      <w:r w:rsidRPr="00A408BC">
        <w:rPr>
          <w:b/>
          <w:sz w:val="20"/>
          <w:szCs w:val="20"/>
          <w:lang w:val="en-US"/>
        </w:rPr>
        <w:t>-</w:t>
      </w:r>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саставу</w:t>
      </w:r>
      <w:proofErr w:type="spellEnd"/>
      <w:r w:rsidRPr="00A408BC">
        <w:rPr>
          <w:sz w:val="20"/>
          <w:szCs w:val="20"/>
          <w:lang w:val="en-US"/>
        </w:rPr>
        <w:t xml:space="preserve"> </w:t>
      </w:r>
      <w:proofErr w:type="spellStart"/>
      <w:r w:rsidRPr="00A408BC">
        <w:rPr>
          <w:sz w:val="20"/>
          <w:szCs w:val="20"/>
          <w:lang w:val="en-US"/>
        </w:rPr>
        <w:t>Регионалног</w:t>
      </w:r>
      <w:proofErr w:type="spellEnd"/>
      <w:r w:rsidRPr="00A408BC">
        <w:rPr>
          <w:sz w:val="20"/>
          <w:szCs w:val="20"/>
          <w:lang w:val="en-US"/>
        </w:rPr>
        <w:t xml:space="preserve"> </w:t>
      </w:r>
      <w:proofErr w:type="spellStart"/>
      <w:r w:rsidRPr="00A408BC">
        <w:rPr>
          <w:sz w:val="20"/>
          <w:szCs w:val="20"/>
          <w:lang w:val="en-US"/>
        </w:rPr>
        <w:t>центра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управљање</w:t>
      </w:r>
      <w:proofErr w:type="spellEnd"/>
      <w:r w:rsidRPr="00A408BC">
        <w:rPr>
          <w:sz w:val="20"/>
          <w:szCs w:val="20"/>
          <w:lang w:val="en-US"/>
        </w:rPr>
        <w:t xml:space="preserve"> </w:t>
      </w:r>
      <w:proofErr w:type="spellStart"/>
      <w:r w:rsidRPr="00A408BC">
        <w:rPr>
          <w:sz w:val="20"/>
          <w:szCs w:val="20"/>
          <w:lang w:val="en-US"/>
        </w:rPr>
        <w:t>отпадом</w:t>
      </w:r>
      <w:proofErr w:type="spellEnd"/>
      <w:r w:rsidRPr="00A408BC">
        <w:rPr>
          <w:sz w:val="20"/>
          <w:szCs w:val="20"/>
          <w:lang w:val="en-US"/>
        </w:rPr>
        <w:t xml:space="preserve"> </w:t>
      </w:r>
      <w:proofErr w:type="spellStart"/>
      <w:r w:rsidRPr="00A408BC">
        <w:rPr>
          <w:sz w:val="20"/>
          <w:szCs w:val="20"/>
          <w:lang w:val="en-US"/>
        </w:rPr>
        <w:t>Дубоко</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Ужица</w:t>
      </w:r>
      <w:proofErr w:type="spellEnd"/>
      <w:r w:rsidRPr="00A408BC">
        <w:rPr>
          <w:sz w:val="20"/>
          <w:szCs w:val="20"/>
          <w:lang w:val="en-US"/>
        </w:rPr>
        <w:t xml:space="preserve">. </w:t>
      </w:r>
      <w:proofErr w:type="spellStart"/>
      <w:r w:rsidRPr="00A408BC">
        <w:rPr>
          <w:sz w:val="20"/>
          <w:szCs w:val="20"/>
          <w:lang w:val="en-US"/>
        </w:rPr>
        <w:t>Сакупљање</w:t>
      </w:r>
      <w:proofErr w:type="spellEnd"/>
      <w:r w:rsidRPr="00A408BC">
        <w:rPr>
          <w:sz w:val="20"/>
          <w:szCs w:val="20"/>
          <w:lang w:val="en-US"/>
        </w:rPr>
        <w:t xml:space="preserve">, </w:t>
      </w:r>
      <w:proofErr w:type="spellStart"/>
      <w:r w:rsidRPr="00A408BC">
        <w:rPr>
          <w:sz w:val="20"/>
          <w:szCs w:val="20"/>
          <w:lang w:val="en-US"/>
        </w:rPr>
        <w:t>одвожење</w:t>
      </w:r>
      <w:proofErr w:type="spellEnd"/>
      <w:r w:rsidRPr="00A408BC">
        <w:rPr>
          <w:sz w:val="20"/>
          <w:szCs w:val="20"/>
          <w:lang w:val="en-US"/>
        </w:rPr>
        <w:t xml:space="preserve"> и </w:t>
      </w:r>
      <w:proofErr w:type="spellStart"/>
      <w:r w:rsidRPr="00A408BC">
        <w:rPr>
          <w:sz w:val="20"/>
          <w:szCs w:val="20"/>
          <w:lang w:val="en-US"/>
        </w:rPr>
        <w:t>одлагање</w:t>
      </w:r>
      <w:proofErr w:type="spellEnd"/>
      <w:r w:rsidRPr="00A408BC">
        <w:rPr>
          <w:sz w:val="20"/>
          <w:szCs w:val="20"/>
          <w:lang w:val="en-US"/>
        </w:rPr>
        <w:t xml:space="preserve"> </w:t>
      </w:r>
      <w:proofErr w:type="spellStart"/>
      <w:r w:rsidRPr="00A408BC">
        <w:rPr>
          <w:sz w:val="20"/>
          <w:szCs w:val="20"/>
          <w:lang w:val="en-US"/>
        </w:rPr>
        <w:t>отпада</w:t>
      </w:r>
      <w:proofErr w:type="spellEnd"/>
      <w:r w:rsidRPr="00A408BC">
        <w:rPr>
          <w:sz w:val="20"/>
          <w:szCs w:val="20"/>
          <w:lang w:val="en-US"/>
        </w:rPr>
        <w:t xml:space="preserve"> у </w:t>
      </w:r>
      <w:proofErr w:type="spellStart"/>
      <w:r w:rsidRPr="00A408BC">
        <w:rPr>
          <w:sz w:val="20"/>
          <w:szCs w:val="20"/>
          <w:lang w:val="en-US"/>
        </w:rPr>
        <w:t>регоналну</w:t>
      </w:r>
      <w:proofErr w:type="spellEnd"/>
      <w:r w:rsidRPr="00A408BC">
        <w:rPr>
          <w:sz w:val="20"/>
          <w:szCs w:val="20"/>
          <w:lang w:val="en-US"/>
        </w:rPr>
        <w:t xml:space="preserve"> </w:t>
      </w:r>
      <w:proofErr w:type="spellStart"/>
      <w:r w:rsidRPr="00A408BC">
        <w:rPr>
          <w:sz w:val="20"/>
          <w:szCs w:val="20"/>
          <w:lang w:val="en-US"/>
        </w:rPr>
        <w:t>депонију</w:t>
      </w:r>
      <w:proofErr w:type="spellEnd"/>
      <w:r w:rsidRPr="00A408BC">
        <w:rPr>
          <w:sz w:val="20"/>
          <w:szCs w:val="20"/>
          <w:lang w:val="en-US"/>
        </w:rPr>
        <w:t xml:space="preserve"> </w:t>
      </w:r>
      <w:proofErr w:type="spellStart"/>
      <w:r w:rsidRPr="00A408BC">
        <w:rPr>
          <w:sz w:val="20"/>
          <w:szCs w:val="20"/>
          <w:lang w:val="en-US"/>
        </w:rPr>
        <w:t>обавља</w:t>
      </w:r>
      <w:proofErr w:type="spellEnd"/>
      <w:r w:rsidRPr="00A408BC">
        <w:rPr>
          <w:sz w:val="20"/>
          <w:szCs w:val="20"/>
          <w:lang w:val="en-US"/>
        </w:rPr>
        <w:t xml:space="preserve"> ЈКП „</w:t>
      </w:r>
      <w:proofErr w:type="spellStart"/>
      <w:proofErr w:type="gramStart"/>
      <w:r w:rsidRPr="00A408BC">
        <w:rPr>
          <w:sz w:val="20"/>
          <w:szCs w:val="20"/>
          <w:lang w:val="en-US"/>
        </w:rPr>
        <w:t>Комунално</w:t>
      </w:r>
      <w:proofErr w:type="spellEnd"/>
      <w:r w:rsidRPr="00A408BC">
        <w:rPr>
          <w:sz w:val="20"/>
          <w:szCs w:val="20"/>
          <w:lang w:val="en-US"/>
        </w:rPr>
        <w:t xml:space="preserve">“ </w:t>
      </w:r>
      <w:proofErr w:type="spellStart"/>
      <w:r w:rsidRPr="00A408BC">
        <w:rPr>
          <w:sz w:val="20"/>
          <w:szCs w:val="20"/>
          <w:lang w:val="en-US"/>
        </w:rPr>
        <w:t>Ивањица</w:t>
      </w:r>
      <w:proofErr w:type="spellEnd"/>
      <w:proofErr w:type="gramEnd"/>
      <w:r w:rsidRPr="00A408BC">
        <w:rPr>
          <w:sz w:val="20"/>
          <w:szCs w:val="20"/>
          <w:lang w:val="en-US"/>
        </w:rPr>
        <w:t xml:space="preserve">. </w:t>
      </w:r>
      <w:proofErr w:type="spellStart"/>
      <w:r w:rsidRPr="00A408BC">
        <w:rPr>
          <w:sz w:val="20"/>
          <w:szCs w:val="20"/>
          <w:lang w:val="en-US"/>
        </w:rPr>
        <w:t>Пројектована</w:t>
      </w:r>
      <w:proofErr w:type="spellEnd"/>
      <w:r w:rsidRPr="00A408BC">
        <w:rPr>
          <w:sz w:val="20"/>
          <w:szCs w:val="20"/>
          <w:lang w:val="en-US"/>
        </w:rPr>
        <w:t xml:space="preserve"> </w:t>
      </w:r>
      <w:proofErr w:type="spellStart"/>
      <w:r w:rsidRPr="00A408BC">
        <w:rPr>
          <w:sz w:val="20"/>
          <w:szCs w:val="20"/>
          <w:lang w:val="en-US"/>
        </w:rPr>
        <w:t>месечана</w:t>
      </w:r>
      <w:proofErr w:type="spellEnd"/>
      <w:r w:rsidRPr="00A408BC">
        <w:rPr>
          <w:sz w:val="20"/>
          <w:szCs w:val="20"/>
          <w:lang w:val="en-US"/>
        </w:rPr>
        <w:t xml:space="preserve"> </w:t>
      </w:r>
      <w:proofErr w:type="spellStart"/>
      <w:r w:rsidRPr="00A408BC">
        <w:rPr>
          <w:sz w:val="20"/>
          <w:szCs w:val="20"/>
          <w:lang w:val="en-US"/>
        </w:rPr>
        <w:t>количина</w:t>
      </w:r>
      <w:proofErr w:type="spellEnd"/>
      <w:r w:rsidRPr="00A408BC">
        <w:rPr>
          <w:sz w:val="20"/>
          <w:szCs w:val="20"/>
          <w:lang w:val="en-US"/>
        </w:rPr>
        <w:t xml:space="preserve"> </w:t>
      </w:r>
      <w:proofErr w:type="spellStart"/>
      <w:r w:rsidRPr="00A408BC">
        <w:rPr>
          <w:sz w:val="20"/>
          <w:szCs w:val="20"/>
          <w:lang w:val="en-US"/>
        </w:rPr>
        <w:t>отпада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698 t </w:t>
      </w:r>
      <w:proofErr w:type="spellStart"/>
      <w:r w:rsidRPr="00A408BC">
        <w:rPr>
          <w:sz w:val="20"/>
          <w:szCs w:val="20"/>
          <w:lang w:val="en-US"/>
        </w:rPr>
        <w:t>месечно</w:t>
      </w:r>
      <w:proofErr w:type="spellEnd"/>
      <w:r w:rsidRPr="00A408BC">
        <w:rPr>
          <w:sz w:val="20"/>
          <w:szCs w:val="20"/>
          <w:lang w:val="en-US"/>
        </w:rPr>
        <w:t xml:space="preserve">, </w:t>
      </w:r>
      <w:proofErr w:type="spellStart"/>
      <w:r w:rsidRPr="00A408BC">
        <w:rPr>
          <w:sz w:val="20"/>
          <w:szCs w:val="20"/>
          <w:lang w:val="en-US"/>
        </w:rPr>
        <w:t>тј</w:t>
      </w:r>
      <w:proofErr w:type="spellEnd"/>
      <w:r w:rsidRPr="00A408BC">
        <w:rPr>
          <w:sz w:val="20"/>
          <w:szCs w:val="20"/>
          <w:lang w:val="en-US"/>
        </w:rPr>
        <w:t xml:space="preserve">. 8.376 t </w:t>
      </w:r>
      <w:proofErr w:type="spellStart"/>
      <w:r w:rsidRPr="00A408BC">
        <w:rPr>
          <w:sz w:val="20"/>
          <w:szCs w:val="20"/>
          <w:lang w:val="en-US"/>
        </w:rPr>
        <w:t>годишње</w:t>
      </w:r>
      <w:proofErr w:type="spellEnd"/>
      <w:r w:rsidRPr="00A408BC">
        <w:rPr>
          <w:sz w:val="20"/>
          <w:szCs w:val="20"/>
          <w:lang w:val="en-US"/>
        </w:rPr>
        <w:t xml:space="preserve">. </w:t>
      </w:r>
      <w:proofErr w:type="spellStart"/>
      <w:r w:rsidRPr="00A408BC">
        <w:rPr>
          <w:sz w:val="20"/>
          <w:szCs w:val="20"/>
          <w:lang w:val="en-US"/>
        </w:rPr>
        <w:t>Међутим</w:t>
      </w:r>
      <w:proofErr w:type="spellEnd"/>
      <w:r w:rsidRPr="00A408BC">
        <w:rPr>
          <w:sz w:val="20"/>
          <w:szCs w:val="20"/>
          <w:lang w:val="en-US"/>
        </w:rPr>
        <w:t xml:space="preserve">, </w:t>
      </w:r>
      <w:proofErr w:type="spellStart"/>
      <w:r w:rsidRPr="00A408BC">
        <w:rPr>
          <w:sz w:val="20"/>
          <w:szCs w:val="20"/>
          <w:lang w:val="en-US"/>
        </w:rPr>
        <w:t>како</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пројектоване</w:t>
      </w:r>
      <w:proofErr w:type="spellEnd"/>
      <w:r w:rsidRPr="00A408BC">
        <w:rPr>
          <w:sz w:val="20"/>
          <w:szCs w:val="20"/>
          <w:lang w:val="en-US"/>
        </w:rPr>
        <w:t xml:space="preserve"> </w:t>
      </w:r>
      <w:proofErr w:type="spellStart"/>
      <w:r w:rsidRPr="00A408BC">
        <w:rPr>
          <w:sz w:val="20"/>
          <w:szCs w:val="20"/>
          <w:lang w:val="en-US"/>
        </w:rPr>
        <w:t>количине</w:t>
      </w:r>
      <w:proofErr w:type="spellEnd"/>
      <w:r w:rsidRPr="00A408BC">
        <w:rPr>
          <w:sz w:val="20"/>
          <w:szCs w:val="20"/>
          <w:lang w:val="en-US"/>
        </w:rPr>
        <w:t xml:space="preserve"> </w:t>
      </w:r>
      <w:proofErr w:type="spellStart"/>
      <w:r w:rsidRPr="00A408BC">
        <w:rPr>
          <w:sz w:val="20"/>
          <w:szCs w:val="20"/>
          <w:lang w:val="en-US"/>
        </w:rPr>
        <w:t>засноване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обухвату</w:t>
      </w:r>
      <w:proofErr w:type="spellEnd"/>
      <w:r w:rsidRPr="00A408BC">
        <w:rPr>
          <w:sz w:val="20"/>
          <w:szCs w:val="20"/>
          <w:lang w:val="en-US"/>
        </w:rPr>
        <w:t xml:space="preserve"> </w:t>
      </w:r>
      <w:proofErr w:type="spellStart"/>
      <w:r w:rsidRPr="00A408BC">
        <w:rPr>
          <w:sz w:val="20"/>
          <w:szCs w:val="20"/>
          <w:lang w:val="en-US"/>
        </w:rPr>
        <w:t>корисника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читавог</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и </w:t>
      </w:r>
      <w:proofErr w:type="spellStart"/>
      <w:r w:rsidRPr="00A408BC">
        <w:rPr>
          <w:sz w:val="20"/>
          <w:szCs w:val="20"/>
          <w:lang w:val="en-US"/>
        </w:rPr>
        <w:t>потенцијалних</w:t>
      </w:r>
      <w:proofErr w:type="spellEnd"/>
      <w:r w:rsidRPr="00A408BC">
        <w:rPr>
          <w:sz w:val="20"/>
          <w:szCs w:val="20"/>
          <w:lang w:val="en-US"/>
        </w:rPr>
        <w:t xml:space="preserve"> </w:t>
      </w:r>
      <w:proofErr w:type="spellStart"/>
      <w:r w:rsidRPr="00A408BC">
        <w:rPr>
          <w:sz w:val="20"/>
          <w:szCs w:val="20"/>
          <w:lang w:val="en-US"/>
        </w:rPr>
        <w:t>корисника</w:t>
      </w:r>
      <w:proofErr w:type="spellEnd"/>
      <w:r w:rsidRPr="00A408BC">
        <w:rPr>
          <w:sz w:val="20"/>
          <w:szCs w:val="20"/>
          <w:lang w:val="en-US"/>
        </w:rPr>
        <w:t xml:space="preserve"> у </w:t>
      </w:r>
      <w:proofErr w:type="spellStart"/>
      <w:r w:rsidRPr="00A408BC">
        <w:rPr>
          <w:sz w:val="20"/>
          <w:szCs w:val="20"/>
          <w:lang w:val="en-US"/>
        </w:rPr>
        <w:t>неизграђеним</w:t>
      </w:r>
      <w:proofErr w:type="spellEnd"/>
      <w:r w:rsidRPr="00A408BC">
        <w:rPr>
          <w:sz w:val="20"/>
          <w:szCs w:val="20"/>
          <w:lang w:val="en-US"/>
        </w:rPr>
        <w:t xml:space="preserve"> </w:t>
      </w:r>
      <w:proofErr w:type="spellStart"/>
      <w:r w:rsidRPr="00A408BC">
        <w:rPr>
          <w:sz w:val="20"/>
          <w:szCs w:val="20"/>
          <w:lang w:val="en-US"/>
        </w:rPr>
        <w:t>туристичким</w:t>
      </w:r>
      <w:proofErr w:type="spellEnd"/>
      <w:r w:rsidRPr="00A408BC">
        <w:rPr>
          <w:sz w:val="20"/>
          <w:szCs w:val="20"/>
          <w:lang w:val="en-US"/>
        </w:rPr>
        <w:t xml:space="preserve"> </w:t>
      </w:r>
      <w:proofErr w:type="spellStart"/>
      <w:r w:rsidRPr="00A408BC">
        <w:rPr>
          <w:sz w:val="20"/>
          <w:szCs w:val="20"/>
          <w:lang w:val="en-US"/>
        </w:rPr>
        <w:t>центрима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Голији</w:t>
      </w:r>
      <w:proofErr w:type="spellEnd"/>
      <w:r w:rsidRPr="00A408BC">
        <w:rPr>
          <w:sz w:val="20"/>
          <w:szCs w:val="20"/>
          <w:lang w:val="en-US"/>
        </w:rPr>
        <w:t xml:space="preserve">, </w:t>
      </w:r>
      <w:proofErr w:type="spellStart"/>
      <w:r w:rsidRPr="00A408BC">
        <w:rPr>
          <w:sz w:val="20"/>
          <w:szCs w:val="20"/>
          <w:lang w:val="en-US"/>
        </w:rPr>
        <w:t>садашња</w:t>
      </w:r>
      <w:proofErr w:type="spellEnd"/>
      <w:r w:rsidRPr="00A408BC">
        <w:rPr>
          <w:sz w:val="20"/>
          <w:szCs w:val="20"/>
          <w:lang w:val="en-US"/>
        </w:rPr>
        <w:t xml:space="preserve"> </w:t>
      </w:r>
      <w:proofErr w:type="spellStart"/>
      <w:r w:rsidRPr="00A408BC">
        <w:rPr>
          <w:sz w:val="20"/>
          <w:szCs w:val="20"/>
          <w:lang w:val="en-US"/>
        </w:rPr>
        <w:t>месечна</w:t>
      </w:r>
      <w:proofErr w:type="spellEnd"/>
      <w:r w:rsidRPr="00A408BC">
        <w:rPr>
          <w:sz w:val="20"/>
          <w:szCs w:val="20"/>
          <w:lang w:val="en-US"/>
        </w:rPr>
        <w:t xml:space="preserve"> </w:t>
      </w:r>
      <w:proofErr w:type="spellStart"/>
      <w:r w:rsidRPr="00A408BC">
        <w:rPr>
          <w:sz w:val="20"/>
          <w:szCs w:val="20"/>
          <w:lang w:val="en-US"/>
        </w:rPr>
        <w:t>количина</w:t>
      </w:r>
      <w:proofErr w:type="spellEnd"/>
      <w:r w:rsidRPr="00A408BC">
        <w:rPr>
          <w:sz w:val="20"/>
          <w:szCs w:val="20"/>
          <w:lang w:val="en-US"/>
        </w:rPr>
        <w:t xml:space="preserve"> </w:t>
      </w:r>
      <w:proofErr w:type="spellStart"/>
      <w:r w:rsidRPr="00A408BC">
        <w:rPr>
          <w:sz w:val="20"/>
          <w:szCs w:val="20"/>
          <w:lang w:val="en-US"/>
        </w:rPr>
        <w:t>знатно</w:t>
      </w:r>
      <w:proofErr w:type="spellEnd"/>
      <w:r w:rsidRPr="00A408BC">
        <w:rPr>
          <w:sz w:val="20"/>
          <w:szCs w:val="20"/>
          <w:lang w:val="en-US"/>
        </w:rPr>
        <w:t xml:space="preserve"> </w:t>
      </w:r>
      <w:proofErr w:type="spellStart"/>
      <w:r w:rsidRPr="00A408BC">
        <w:rPr>
          <w:sz w:val="20"/>
          <w:szCs w:val="20"/>
          <w:lang w:val="en-US"/>
        </w:rPr>
        <w:t>одступа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пројектоване</w:t>
      </w:r>
      <w:proofErr w:type="spellEnd"/>
      <w:r w:rsidRPr="00A408BC">
        <w:rPr>
          <w:sz w:val="20"/>
          <w:szCs w:val="20"/>
          <w:lang w:val="en-US"/>
        </w:rPr>
        <w:t xml:space="preserve">. </w:t>
      </w:r>
      <w:proofErr w:type="spellStart"/>
      <w:r w:rsidRPr="00A408BC">
        <w:rPr>
          <w:sz w:val="20"/>
          <w:szCs w:val="20"/>
          <w:lang w:val="en-US"/>
        </w:rPr>
        <w:t>Покривено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90 % </w:t>
      </w:r>
      <w:proofErr w:type="spellStart"/>
      <w:r w:rsidRPr="00A408BC">
        <w:rPr>
          <w:sz w:val="20"/>
          <w:szCs w:val="20"/>
          <w:lang w:val="en-US"/>
        </w:rPr>
        <w:t>градских</w:t>
      </w:r>
      <w:proofErr w:type="spellEnd"/>
      <w:r w:rsidRPr="00A408BC">
        <w:rPr>
          <w:sz w:val="20"/>
          <w:szCs w:val="20"/>
          <w:lang w:val="en-US"/>
        </w:rPr>
        <w:t xml:space="preserve"> и </w:t>
      </w:r>
      <w:proofErr w:type="spellStart"/>
      <w:r w:rsidRPr="00A408BC">
        <w:rPr>
          <w:sz w:val="20"/>
          <w:szCs w:val="20"/>
          <w:lang w:val="en-US"/>
        </w:rPr>
        <w:t>приградских</w:t>
      </w:r>
      <w:proofErr w:type="spellEnd"/>
      <w:r w:rsidRPr="00A408BC">
        <w:rPr>
          <w:sz w:val="20"/>
          <w:szCs w:val="20"/>
          <w:lang w:val="en-US"/>
        </w:rPr>
        <w:t xml:space="preserve"> </w:t>
      </w:r>
      <w:proofErr w:type="spellStart"/>
      <w:r w:rsidRPr="00A408BC">
        <w:rPr>
          <w:sz w:val="20"/>
          <w:szCs w:val="20"/>
          <w:lang w:val="en-US"/>
        </w:rPr>
        <w:t>насеља</w:t>
      </w:r>
      <w:proofErr w:type="spellEnd"/>
      <w:r w:rsidRPr="00A408BC">
        <w:rPr>
          <w:sz w:val="20"/>
          <w:szCs w:val="20"/>
          <w:lang w:val="en-US"/>
        </w:rPr>
        <w:t xml:space="preserve"> и </w:t>
      </w:r>
      <w:proofErr w:type="spellStart"/>
      <w:r w:rsidRPr="00A408BC">
        <w:rPr>
          <w:sz w:val="20"/>
          <w:szCs w:val="20"/>
          <w:lang w:val="en-US"/>
        </w:rPr>
        <w:t>око</w:t>
      </w:r>
      <w:proofErr w:type="spellEnd"/>
      <w:r w:rsidRPr="00A408BC">
        <w:rPr>
          <w:sz w:val="20"/>
          <w:szCs w:val="20"/>
          <w:lang w:val="en-US"/>
        </w:rPr>
        <w:t xml:space="preserve"> 40 % </w:t>
      </w:r>
      <w:proofErr w:type="spellStart"/>
      <w:r w:rsidRPr="00A408BC">
        <w:rPr>
          <w:sz w:val="20"/>
          <w:szCs w:val="20"/>
          <w:lang w:val="en-US"/>
        </w:rPr>
        <w:t>села</w:t>
      </w:r>
      <w:proofErr w:type="spellEnd"/>
      <w:r w:rsidRPr="00A408BC">
        <w:rPr>
          <w:sz w:val="20"/>
          <w:szCs w:val="20"/>
          <w:lang w:val="en-US"/>
        </w:rPr>
        <w:t xml:space="preserve"> </w:t>
      </w:r>
      <w:proofErr w:type="spellStart"/>
      <w:r w:rsidRPr="00A408BC">
        <w:rPr>
          <w:sz w:val="20"/>
          <w:szCs w:val="20"/>
          <w:lang w:val="en-US"/>
        </w:rPr>
        <w:t>Међуречје</w:t>
      </w:r>
      <w:proofErr w:type="spellEnd"/>
      <w:r w:rsidRPr="00A408BC">
        <w:rPr>
          <w:sz w:val="20"/>
          <w:szCs w:val="20"/>
          <w:lang w:val="en-US"/>
        </w:rPr>
        <w:t xml:space="preserve"> и </w:t>
      </w:r>
      <w:proofErr w:type="spellStart"/>
      <w:r w:rsidRPr="00A408BC">
        <w:rPr>
          <w:sz w:val="20"/>
          <w:szCs w:val="20"/>
          <w:lang w:val="en-US"/>
        </w:rPr>
        <w:t>Прилике</w:t>
      </w:r>
      <w:proofErr w:type="spellEnd"/>
      <w:r w:rsidRPr="00A408BC">
        <w:rPr>
          <w:sz w:val="20"/>
          <w:szCs w:val="20"/>
          <w:lang w:val="en-US"/>
        </w:rPr>
        <w:t xml:space="preserve">, </w:t>
      </w:r>
      <w:proofErr w:type="spellStart"/>
      <w:r w:rsidRPr="00A408BC">
        <w:rPr>
          <w:sz w:val="20"/>
          <w:szCs w:val="20"/>
          <w:lang w:val="en-US"/>
        </w:rPr>
        <w:t>односно</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43 % </w:t>
      </w:r>
      <w:proofErr w:type="spellStart"/>
      <w:r w:rsidRPr="00A408BC">
        <w:rPr>
          <w:sz w:val="20"/>
          <w:szCs w:val="20"/>
          <w:lang w:val="en-US"/>
        </w:rPr>
        <w:t>становништва</w:t>
      </w:r>
      <w:proofErr w:type="spellEnd"/>
      <w:r w:rsidRPr="00A408BC">
        <w:rPr>
          <w:sz w:val="20"/>
          <w:szCs w:val="20"/>
          <w:lang w:val="en-US"/>
        </w:rPr>
        <w:t xml:space="preserve"> </w:t>
      </w:r>
      <w:proofErr w:type="spellStart"/>
      <w:r w:rsidRPr="00A408BC">
        <w:rPr>
          <w:sz w:val="20"/>
          <w:szCs w:val="20"/>
          <w:lang w:val="en-US"/>
        </w:rPr>
        <w:t>целе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Индустријски</w:t>
      </w:r>
      <w:proofErr w:type="spellEnd"/>
      <w:r w:rsidRPr="00A408BC">
        <w:rPr>
          <w:sz w:val="20"/>
          <w:szCs w:val="20"/>
          <w:lang w:val="en-US"/>
        </w:rPr>
        <w:t xml:space="preserve"> </w:t>
      </w:r>
      <w:proofErr w:type="spellStart"/>
      <w:r w:rsidRPr="00A408BC">
        <w:rPr>
          <w:sz w:val="20"/>
          <w:szCs w:val="20"/>
          <w:lang w:val="en-US"/>
        </w:rPr>
        <w:t>отпад</w:t>
      </w:r>
      <w:proofErr w:type="spellEnd"/>
      <w:r w:rsidRPr="00A408BC">
        <w:rPr>
          <w:sz w:val="20"/>
          <w:szCs w:val="20"/>
          <w:lang w:val="en-US"/>
        </w:rPr>
        <w:t xml:space="preserve">, </w:t>
      </w:r>
      <w:proofErr w:type="spellStart"/>
      <w:r w:rsidRPr="00A408BC">
        <w:rPr>
          <w:sz w:val="20"/>
          <w:szCs w:val="20"/>
          <w:lang w:val="en-US"/>
        </w:rPr>
        <w:t>најчешће</w:t>
      </w:r>
      <w:proofErr w:type="spellEnd"/>
      <w:r w:rsidRPr="00A408BC">
        <w:rPr>
          <w:sz w:val="20"/>
          <w:szCs w:val="20"/>
          <w:lang w:val="en-US"/>
        </w:rPr>
        <w:t xml:space="preserve"> </w:t>
      </w:r>
      <w:proofErr w:type="spellStart"/>
      <w:r w:rsidRPr="00A408BC">
        <w:rPr>
          <w:sz w:val="20"/>
          <w:szCs w:val="20"/>
          <w:lang w:val="en-US"/>
        </w:rPr>
        <w:t>дрвени</w:t>
      </w:r>
      <w:proofErr w:type="spellEnd"/>
      <w:r w:rsidRPr="00A408BC">
        <w:rPr>
          <w:sz w:val="20"/>
          <w:szCs w:val="20"/>
          <w:lang w:val="en-US"/>
        </w:rPr>
        <w:t xml:space="preserve"> </w:t>
      </w:r>
      <w:proofErr w:type="spellStart"/>
      <w:r w:rsidRPr="00A408BC">
        <w:rPr>
          <w:sz w:val="20"/>
          <w:szCs w:val="20"/>
          <w:lang w:val="en-US"/>
        </w:rPr>
        <w:t>отпад</w:t>
      </w:r>
      <w:proofErr w:type="spellEnd"/>
      <w:r w:rsidRPr="00A408BC">
        <w:rPr>
          <w:sz w:val="20"/>
          <w:szCs w:val="20"/>
          <w:lang w:val="en-US"/>
        </w:rPr>
        <w:t xml:space="preserve"> </w:t>
      </w:r>
      <w:proofErr w:type="spellStart"/>
      <w:r w:rsidRPr="00A408BC">
        <w:rPr>
          <w:sz w:val="20"/>
          <w:szCs w:val="20"/>
          <w:lang w:val="en-US"/>
        </w:rPr>
        <w:t>попут</w:t>
      </w:r>
      <w:proofErr w:type="spellEnd"/>
      <w:r w:rsidRPr="00A408BC">
        <w:rPr>
          <w:sz w:val="20"/>
          <w:szCs w:val="20"/>
          <w:lang w:val="en-US"/>
        </w:rPr>
        <w:t xml:space="preserve"> </w:t>
      </w:r>
      <w:proofErr w:type="spellStart"/>
      <w:r w:rsidRPr="00A408BC">
        <w:rPr>
          <w:sz w:val="20"/>
          <w:szCs w:val="20"/>
          <w:lang w:val="en-US"/>
        </w:rPr>
        <w:t>струготине</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неконтролисано</w:t>
      </w:r>
      <w:proofErr w:type="spellEnd"/>
      <w:r w:rsidRPr="00A408BC">
        <w:rPr>
          <w:sz w:val="20"/>
          <w:szCs w:val="20"/>
          <w:lang w:val="en-US"/>
        </w:rPr>
        <w:t xml:space="preserve"> </w:t>
      </w:r>
      <w:proofErr w:type="spellStart"/>
      <w:r w:rsidRPr="00A408BC">
        <w:rPr>
          <w:sz w:val="20"/>
          <w:szCs w:val="20"/>
          <w:lang w:val="en-US"/>
        </w:rPr>
        <w:t>одлагао</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дивље</w:t>
      </w:r>
      <w:proofErr w:type="spellEnd"/>
      <w:r w:rsidRPr="00A408BC">
        <w:rPr>
          <w:sz w:val="20"/>
          <w:szCs w:val="20"/>
          <w:lang w:val="en-US"/>
        </w:rPr>
        <w:t xml:space="preserve"> </w:t>
      </w:r>
      <w:proofErr w:type="spellStart"/>
      <w:r w:rsidRPr="00A408BC">
        <w:rPr>
          <w:sz w:val="20"/>
          <w:szCs w:val="20"/>
          <w:lang w:val="en-US"/>
        </w:rPr>
        <w:t>депоније</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w:t>
      </w:r>
      <w:proofErr w:type="spellStart"/>
      <w:r w:rsidRPr="00A408BC">
        <w:rPr>
          <w:sz w:val="20"/>
          <w:szCs w:val="20"/>
          <w:lang w:val="en-US"/>
        </w:rPr>
        <w:t>путева</w:t>
      </w:r>
      <w:proofErr w:type="spellEnd"/>
      <w:r w:rsidRPr="00A408BC">
        <w:rPr>
          <w:sz w:val="20"/>
          <w:szCs w:val="20"/>
          <w:lang w:val="en-US"/>
        </w:rPr>
        <w:t xml:space="preserve"> и </w:t>
      </w:r>
      <w:proofErr w:type="spellStart"/>
      <w:r w:rsidRPr="00A408BC">
        <w:rPr>
          <w:sz w:val="20"/>
          <w:szCs w:val="20"/>
          <w:lang w:val="en-US"/>
        </w:rPr>
        <w:t>шума</w:t>
      </w:r>
      <w:proofErr w:type="spellEnd"/>
      <w:r w:rsidRPr="00A408BC">
        <w:rPr>
          <w:sz w:val="20"/>
          <w:szCs w:val="20"/>
          <w:lang w:val="en-US"/>
        </w:rPr>
        <w:t xml:space="preserve">. </w:t>
      </w:r>
      <w:proofErr w:type="spellStart"/>
      <w:r w:rsidRPr="00A408BC">
        <w:rPr>
          <w:sz w:val="20"/>
          <w:szCs w:val="20"/>
          <w:lang w:val="en-US"/>
        </w:rPr>
        <w:t>Решење</w:t>
      </w:r>
      <w:proofErr w:type="spellEnd"/>
      <w:r w:rsidRPr="00A408BC">
        <w:rPr>
          <w:sz w:val="20"/>
          <w:szCs w:val="20"/>
          <w:lang w:val="en-US"/>
        </w:rPr>
        <w:t xml:space="preserve"> </w:t>
      </w:r>
      <w:proofErr w:type="spellStart"/>
      <w:r w:rsidRPr="00A408BC">
        <w:rPr>
          <w:sz w:val="20"/>
          <w:szCs w:val="20"/>
          <w:lang w:val="en-US"/>
        </w:rPr>
        <w:t>овог</w:t>
      </w:r>
      <w:proofErr w:type="spellEnd"/>
      <w:r w:rsidRPr="00A408BC">
        <w:rPr>
          <w:sz w:val="20"/>
          <w:szCs w:val="20"/>
          <w:lang w:val="en-US"/>
        </w:rPr>
        <w:t xml:space="preserve"> </w:t>
      </w:r>
      <w:proofErr w:type="spellStart"/>
      <w:r w:rsidRPr="00A408BC">
        <w:rPr>
          <w:sz w:val="20"/>
          <w:szCs w:val="20"/>
          <w:lang w:val="en-US"/>
        </w:rPr>
        <w:t>проблема</w:t>
      </w:r>
      <w:proofErr w:type="spellEnd"/>
      <w:r w:rsidRPr="00A408BC">
        <w:rPr>
          <w:sz w:val="20"/>
          <w:szCs w:val="20"/>
          <w:lang w:val="en-US"/>
        </w:rPr>
        <w:t xml:space="preserve"> </w:t>
      </w:r>
      <w:proofErr w:type="spellStart"/>
      <w:r w:rsidRPr="00A408BC">
        <w:rPr>
          <w:sz w:val="20"/>
          <w:szCs w:val="20"/>
          <w:lang w:val="en-US"/>
        </w:rPr>
        <w:t>пронашло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отварању</w:t>
      </w:r>
      <w:proofErr w:type="spellEnd"/>
      <w:r w:rsidRPr="00A408BC">
        <w:rPr>
          <w:sz w:val="20"/>
          <w:szCs w:val="20"/>
          <w:lang w:val="en-US"/>
        </w:rPr>
        <w:t xml:space="preserve"> </w:t>
      </w:r>
      <w:proofErr w:type="spellStart"/>
      <w:r w:rsidRPr="00A408BC">
        <w:rPr>
          <w:sz w:val="20"/>
          <w:szCs w:val="20"/>
          <w:lang w:val="en-US"/>
        </w:rPr>
        <w:t>предузећа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прераду</w:t>
      </w:r>
      <w:proofErr w:type="spellEnd"/>
      <w:r w:rsidRPr="00A408BC">
        <w:rPr>
          <w:sz w:val="20"/>
          <w:szCs w:val="20"/>
          <w:lang w:val="en-US"/>
        </w:rPr>
        <w:t xml:space="preserve"> </w:t>
      </w:r>
      <w:proofErr w:type="spellStart"/>
      <w:r w:rsidRPr="00A408BC">
        <w:rPr>
          <w:sz w:val="20"/>
          <w:szCs w:val="20"/>
          <w:lang w:val="en-US"/>
        </w:rPr>
        <w:t>сировина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дрвета</w:t>
      </w:r>
      <w:proofErr w:type="spellEnd"/>
      <w:r w:rsidRPr="00A408BC">
        <w:rPr>
          <w:sz w:val="20"/>
          <w:szCs w:val="20"/>
          <w:lang w:val="en-US"/>
        </w:rPr>
        <w:t xml:space="preserve"> </w:t>
      </w:r>
      <w:proofErr w:type="spellStart"/>
      <w:r w:rsidRPr="00A408BC">
        <w:rPr>
          <w:sz w:val="20"/>
          <w:szCs w:val="20"/>
          <w:lang w:val="en-US"/>
        </w:rPr>
        <w:t>кој</w:t>
      </w:r>
      <w:proofErr w:type="spellEnd"/>
      <w:r w:rsidRPr="00A408BC">
        <w:rPr>
          <w:sz w:val="20"/>
          <w:szCs w:val="20"/>
        </w:rPr>
        <w:t>а</w:t>
      </w:r>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дрвеног</w:t>
      </w:r>
      <w:proofErr w:type="spellEnd"/>
      <w:r w:rsidRPr="00A408BC">
        <w:rPr>
          <w:sz w:val="20"/>
          <w:szCs w:val="20"/>
          <w:lang w:val="en-US"/>
        </w:rPr>
        <w:t xml:space="preserve"> </w:t>
      </w:r>
      <w:proofErr w:type="spellStart"/>
      <w:r w:rsidRPr="00A408BC">
        <w:rPr>
          <w:sz w:val="20"/>
          <w:szCs w:val="20"/>
          <w:lang w:val="en-US"/>
        </w:rPr>
        <w:t>отпада</w:t>
      </w:r>
      <w:proofErr w:type="spellEnd"/>
      <w:r w:rsidRPr="00A408BC">
        <w:rPr>
          <w:sz w:val="20"/>
          <w:szCs w:val="20"/>
          <w:lang w:val="en-US"/>
        </w:rPr>
        <w:t xml:space="preserve"> </w:t>
      </w:r>
      <w:proofErr w:type="spellStart"/>
      <w:r w:rsidRPr="00A408BC">
        <w:rPr>
          <w:sz w:val="20"/>
          <w:szCs w:val="20"/>
          <w:lang w:val="en-US"/>
        </w:rPr>
        <w:t>прави</w:t>
      </w:r>
      <w:proofErr w:type="spellEnd"/>
      <w:r w:rsidRPr="00A408BC">
        <w:rPr>
          <w:sz w:val="20"/>
          <w:szCs w:val="20"/>
          <w:lang w:val="en-US"/>
        </w:rPr>
        <w:t xml:space="preserve"> </w:t>
      </w:r>
      <w:proofErr w:type="spellStart"/>
      <w:r w:rsidRPr="00A408BC">
        <w:rPr>
          <w:sz w:val="20"/>
          <w:szCs w:val="20"/>
          <w:lang w:val="en-US"/>
        </w:rPr>
        <w:t>пелет</w:t>
      </w:r>
      <w:proofErr w:type="spellEnd"/>
      <w:r w:rsidRPr="00A408BC">
        <w:rPr>
          <w:sz w:val="20"/>
          <w:szCs w:val="20"/>
          <w:lang w:val="en-US"/>
        </w:rPr>
        <w:t xml:space="preserve"> и </w:t>
      </w:r>
      <w:proofErr w:type="spellStart"/>
      <w:r w:rsidRPr="00A408BC">
        <w:rPr>
          <w:sz w:val="20"/>
          <w:szCs w:val="20"/>
          <w:lang w:val="en-US"/>
        </w:rPr>
        <w:t>сличне</w:t>
      </w:r>
      <w:proofErr w:type="spellEnd"/>
      <w:r w:rsidRPr="00A408BC">
        <w:rPr>
          <w:sz w:val="20"/>
          <w:szCs w:val="20"/>
          <w:lang w:val="en-US"/>
        </w:rPr>
        <w:t xml:space="preserve"> </w:t>
      </w:r>
      <w:proofErr w:type="spellStart"/>
      <w:r w:rsidRPr="00A408BC">
        <w:rPr>
          <w:sz w:val="20"/>
          <w:szCs w:val="20"/>
          <w:lang w:val="en-US"/>
        </w:rPr>
        <w:t>производе</w:t>
      </w:r>
      <w:proofErr w:type="spellEnd"/>
      <w:r w:rsidRPr="00A408BC">
        <w:rPr>
          <w:sz w:val="20"/>
          <w:szCs w:val="20"/>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сада</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привредно</w:t>
      </w:r>
      <w:proofErr w:type="spellEnd"/>
      <w:r w:rsidRPr="00A408BC">
        <w:rPr>
          <w:sz w:val="20"/>
          <w:szCs w:val="20"/>
          <w:lang w:val="en-US"/>
        </w:rPr>
        <w:t xml:space="preserve"> </w:t>
      </w:r>
      <w:proofErr w:type="spellStart"/>
      <w:r w:rsidRPr="00A408BC">
        <w:rPr>
          <w:sz w:val="20"/>
          <w:szCs w:val="20"/>
          <w:lang w:val="en-US"/>
        </w:rPr>
        <w:t>друштво</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бави</w:t>
      </w:r>
      <w:proofErr w:type="spellEnd"/>
      <w:r w:rsidRPr="00A408BC">
        <w:rPr>
          <w:sz w:val="20"/>
          <w:szCs w:val="20"/>
          <w:lang w:val="en-US"/>
        </w:rPr>
        <w:t xml:space="preserve"> </w:t>
      </w:r>
      <w:proofErr w:type="spellStart"/>
      <w:r w:rsidRPr="00A408BC">
        <w:rPr>
          <w:sz w:val="20"/>
          <w:szCs w:val="20"/>
          <w:lang w:val="en-US"/>
        </w:rPr>
        <w:t>рециклажом</w:t>
      </w:r>
      <w:proofErr w:type="spellEnd"/>
      <w:r w:rsidRPr="00A408BC">
        <w:rPr>
          <w:sz w:val="20"/>
          <w:szCs w:val="20"/>
          <w:lang w:val="en-US"/>
        </w:rPr>
        <w:t xml:space="preserve">, а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прикупљање</w:t>
      </w:r>
      <w:proofErr w:type="spellEnd"/>
      <w:r w:rsidRPr="00A408BC">
        <w:rPr>
          <w:sz w:val="20"/>
          <w:szCs w:val="20"/>
          <w:lang w:val="en-US"/>
        </w:rPr>
        <w:t xml:space="preserve"> </w:t>
      </w:r>
      <w:proofErr w:type="spellStart"/>
      <w:r w:rsidRPr="00A408BC">
        <w:rPr>
          <w:sz w:val="20"/>
          <w:szCs w:val="20"/>
          <w:lang w:val="en-US"/>
        </w:rPr>
        <w:t>отпада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рециклажу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одговорно</w:t>
      </w:r>
      <w:proofErr w:type="spellEnd"/>
      <w:r w:rsidRPr="00A408BC">
        <w:rPr>
          <w:sz w:val="20"/>
          <w:szCs w:val="20"/>
          <w:lang w:val="en-US"/>
        </w:rPr>
        <w:t xml:space="preserve"> </w:t>
      </w:r>
      <w:proofErr w:type="gramStart"/>
      <w:r w:rsidRPr="00A408BC">
        <w:rPr>
          <w:sz w:val="20"/>
          <w:szCs w:val="20"/>
          <w:lang w:val="en-US"/>
        </w:rPr>
        <w:t>ЈКП ,,</w:t>
      </w:r>
      <w:proofErr w:type="spellStart"/>
      <w:r w:rsidRPr="00A408BC">
        <w:rPr>
          <w:sz w:val="20"/>
          <w:szCs w:val="20"/>
          <w:lang w:val="en-US"/>
        </w:rPr>
        <w:t>Комунално</w:t>
      </w:r>
      <w:proofErr w:type="spellEnd"/>
      <w:proofErr w:type="gram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
    <w:p w14:paraId="125E2056" w14:textId="77777777" w:rsidR="00A408BC" w:rsidRPr="00A408BC" w:rsidRDefault="00A408BC" w:rsidP="00A408BC">
      <w:pPr>
        <w:ind w:firstLine="708"/>
        <w:jc w:val="both"/>
        <w:rPr>
          <w:sz w:val="20"/>
          <w:szCs w:val="20"/>
          <w:lang w:val="en-US"/>
        </w:rPr>
      </w:pPr>
      <w:proofErr w:type="spellStart"/>
      <w:r w:rsidRPr="00A408BC">
        <w:rPr>
          <w:b/>
          <w:sz w:val="20"/>
          <w:szCs w:val="20"/>
          <w:lang w:val="en-US"/>
        </w:rPr>
        <w:t>Електрификација</w:t>
      </w:r>
      <w:proofErr w:type="spellEnd"/>
      <w:r w:rsidRPr="00A408BC">
        <w:rPr>
          <w:b/>
          <w:sz w:val="20"/>
          <w:szCs w:val="20"/>
          <w:lang w:val="en-US"/>
        </w:rPr>
        <w:t xml:space="preserve">, </w:t>
      </w:r>
      <w:proofErr w:type="spellStart"/>
      <w:r w:rsidRPr="00A408BC">
        <w:rPr>
          <w:b/>
          <w:sz w:val="20"/>
          <w:szCs w:val="20"/>
          <w:lang w:val="en-US"/>
        </w:rPr>
        <w:t>гасификација</w:t>
      </w:r>
      <w:proofErr w:type="spellEnd"/>
      <w:r w:rsidRPr="00A408BC">
        <w:rPr>
          <w:b/>
          <w:sz w:val="20"/>
          <w:szCs w:val="20"/>
          <w:lang w:val="en-US"/>
        </w:rPr>
        <w:t xml:space="preserve"> и </w:t>
      </w:r>
      <w:proofErr w:type="spellStart"/>
      <w:r w:rsidRPr="00A408BC">
        <w:rPr>
          <w:b/>
          <w:sz w:val="20"/>
          <w:szCs w:val="20"/>
          <w:lang w:val="en-US"/>
        </w:rPr>
        <w:t>грејање</w:t>
      </w:r>
      <w:proofErr w:type="spellEnd"/>
      <w:r w:rsidRPr="00A408BC">
        <w:rPr>
          <w:sz w:val="20"/>
          <w:szCs w:val="20"/>
          <w:lang w:val="en-US"/>
        </w:rPr>
        <w:t xml:space="preserve"> </w:t>
      </w:r>
      <w:proofErr w:type="gramStart"/>
      <w:r w:rsidRPr="00A408BC">
        <w:rPr>
          <w:sz w:val="20"/>
          <w:szCs w:val="20"/>
          <w:lang w:val="en-US"/>
        </w:rPr>
        <w:t xml:space="preserve">-  </w:t>
      </w:r>
      <w:proofErr w:type="spellStart"/>
      <w:r w:rsidRPr="00A408BC">
        <w:rPr>
          <w:sz w:val="20"/>
          <w:szCs w:val="20"/>
          <w:lang w:val="en-US"/>
        </w:rPr>
        <w:t>Трафостаница</w:t>
      </w:r>
      <w:proofErr w:type="spellEnd"/>
      <w:proofErr w:type="gramEnd"/>
      <w:r w:rsidRPr="00A408BC">
        <w:rPr>
          <w:sz w:val="20"/>
          <w:szCs w:val="20"/>
          <w:lang w:val="en-US"/>
        </w:rPr>
        <w:t xml:space="preserve"> 110/35 kV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далеководи</w:t>
      </w:r>
      <w:proofErr w:type="spellEnd"/>
      <w:r w:rsidRPr="00A408BC">
        <w:rPr>
          <w:sz w:val="20"/>
          <w:szCs w:val="20"/>
          <w:lang w:val="en-US"/>
        </w:rPr>
        <w:t xml:space="preserve"> 35 </w:t>
      </w:r>
      <w:proofErr w:type="spellStart"/>
      <w:r w:rsidRPr="00A408BC">
        <w:rPr>
          <w:sz w:val="20"/>
          <w:szCs w:val="20"/>
          <w:lang w:val="en-US"/>
        </w:rPr>
        <w:t>кV</w:t>
      </w:r>
      <w:proofErr w:type="spellEnd"/>
      <w:r w:rsidRPr="00A408BC">
        <w:rPr>
          <w:sz w:val="20"/>
          <w:szCs w:val="20"/>
          <w:lang w:val="en-US"/>
        </w:rPr>
        <w:t xml:space="preserve"> и </w:t>
      </w:r>
      <w:proofErr w:type="spellStart"/>
      <w:r w:rsidRPr="00A408BC">
        <w:rPr>
          <w:sz w:val="20"/>
          <w:szCs w:val="20"/>
          <w:lang w:val="en-US"/>
        </w:rPr>
        <w:t>трафостанице</w:t>
      </w:r>
      <w:proofErr w:type="spellEnd"/>
      <w:r w:rsidRPr="00A408BC">
        <w:rPr>
          <w:sz w:val="20"/>
          <w:szCs w:val="20"/>
          <w:lang w:val="en-US"/>
        </w:rPr>
        <w:t xml:space="preserve"> 35/10 </w:t>
      </w:r>
      <w:proofErr w:type="spellStart"/>
      <w:r w:rsidRPr="00A408BC">
        <w:rPr>
          <w:sz w:val="20"/>
          <w:szCs w:val="20"/>
          <w:lang w:val="en-US"/>
        </w:rPr>
        <w:t>кV</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примарни</w:t>
      </w:r>
      <w:proofErr w:type="spellEnd"/>
      <w:r w:rsidRPr="00A408BC">
        <w:rPr>
          <w:sz w:val="20"/>
          <w:szCs w:val="20"/>
          <w:lang w:val="en-US"/>
        </w:rPr>
        <w:t xml:space="preserve"> </w:t>
      </w:r>
      <w:proofErr w:type="spellStart"/>
      <w:r w:rsidRPr="00A408BC">
        <w:rPr>
          <w:sz w:val="20"/>
          <w:szCs w:val="20"/>
          <w:lang w:val="en-US"/>
        </w:rPr>
        <w:t>високонапонски</w:t>
      </w:r>
      <w:proofErr w:type="spellEnd"/>
      <w:r w:rsidRPr="00A408BC">
        <w:rPr>
          <w:sz w:val="20"/>
          <w:szCs w:val="20"/>
          <w:lang w:val="en-US"/>
        </w:rPr>
        <w:t xml:space="preserve"> </w:t>
      </w:r>
      <w:proofErr w:type="spellStart"/>
      <w:r w:rsidRPr="00A408BC">
        <w:rPr>
          <w:sz w:val="20"/>
          <w:szCs w:val="20"/>
          <w:lang w:val="en-US"/>
        </w:rPr>
        <w:t>објекти</w:t>
      </w:r>
      <w:proofErr w:type="spellEnd"/>
      <w:r w:rsidRPr="00A408BC">
        <w:rPr>
          <w:sz w:val="20"/>
          <w:szCs w:val="20"/>
          <w:lang w:val="en-US"/>
        </w:rPr>
        <w:t xml:space="preserve">, </w:t>
      </w:r>
      <w:proofErr w:type="spellStart"/>
      <w:r w:rsidRPr="00A408BC">
        <w:rPr>
          <w:sz w:val="20"/>
          <w:szCs w:val="20"/>
          <w:lang w:val="en-US"/>
        </w:rPr>
        <w:t>путем</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врши</w:t>
      </w:r>
      <w:proofErr w:type="spellEnd"/>
      <w:r w:rsidRPr="00A408BC">
        <w:rPr>
          <w:sz w:val="20"/>
          <w:szCs w:val="20"/>
          <w:lang w:val="en-US"/>
        </w:rPr>
        <w:t xml:space="preserve"> </w:t>
      </w:r>
      <w:proofErr w:type="spellStart"/>
      <w:r w:rsidRPr="00A408BC">
        <w:rPr>
          <w:sz w:val="20"/>
          <w:szCs w:val="20"/>
          <w:lang w:val="en-US"/>
        </w:rPr>
        <w:t>дистрибуција</w:t>
      </w:r>
      <w:proofErr w:type="spellEnd"/>
      <w:r w:rsidRPr="00A408BC">
        <w:rPr>
          <w:sz w:val="20"/>
          <w:szCs w:val="20"/>
          <w:lang w:val="en-US"/>
        </w:rPr>
        <w:t xml:space="preserve"> </w:t>
      </w:r>
      <w:proofErr w:type="spellStart"/>
      <w:r w:rsidRPr="00A408BC">
        <w:rPr>
          <w:sz w:val="20"/>
          <w:szCs w:val="20"/>
          <w:lang w:val="en-US"/>
        </w:rPr>
        <w:t>електричне</w:t>
      </w:r>
      <w:proofErr w:type="spellEnd"/>
      <w:r w:rsidRPr="00A408BC">
        <w:rPr>
          <w:sz w:val="20"/>
          <w:szCs w:val="20"/>
          <w:lang w:val="en-US"/>
        </w:rPr>
        <w:t xml:space="preserve"> </w:t>
      </w:r>
      <w:proofErr w:type="spellStart"/>
      <w:r w:rsidRPr="00A408BC">
        <w:rPr>
          <w:sz w:val="20"/>
          <w:szCs w:val="20"/>
          <w:lang w:val="en-US"/>
        </w:rPr>
        <w:t>енергије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потрошача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Капацитети</w:t>
      </w:r>
      <w:proofErr w:type="spellEnd"/>
      <w:r w:rsidRPr="00A408BC">
        <w:rPr>
          <w:sz w:val="20"/>
          <w:szCs w:val="20"/>
          <w:lang w:val="en-US"/>
        </w:rPr>
        <w:t xml:space="preserve"> </w:t>
      </w:r>
      <w:proofErr w:type="spellStart"/>
      <w:r w:rsidRPr="00A408BC">
        <w:rPr>
          <w:sz w:val="20"/>
          <w:szCs w:val="20"/>
          <w:lang w:val="en-US"/>
        </w:rPr>
        <w:t>трафостанице</w:t>
      </w:r>
      <w:proofErr w:type="spellEnd"/>
      <w:r w:rsidRPr="00A408BC">
        <w:rPr>
          <w:sz w:val="20"/>
          <w:szCs w:val="20"/>
          <w:lang w:val="en-US"/>
        </w:rPr>
        <w:t xml:space="preserve"> 110/35 </w:t>
      </w:r>
      <w:proofErr w:type="spellStart"/>
      <w:r w:rsidRPr="00A408BC">
        <w:rPr>
          <w:sz w:val="20"/>
          <w:szCs w:val="20"/>
          <w:lang w:val="en-US"/>
        </w:rPr>
        <w:t>кV</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задовољавајући</w:t>
      </w:r>
      <w:proofErr w:type="spellEnd"/>
      <w:r w:rsidRPr="00A408BC">
        <w:rPr>
          <w:sz w:val="20"/>
          <w:szCs w:val="20"/>
          <w:lang w:val="en-US"/>
        </w:rPr>
        <w:t xml:space="preserve">, </w:t>
      </w:r>
      <w:proofErr w:type="spellStart"/>
      <w:r w:rsidRPr="00A408BC">
        <w:rPr>
          <w:sz w:val="20"/>
          <w:szCs w:val="20"/>
          <w:lang w:val="en-US"/>
        </w:rPr>
        <w:t>али</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и </w:t>
      </w:r>
      <w:proofErr w:type="spellStart"/>
      <w:r w:rsidRPr="00A408BC">
        <w:rPr>
          <w:sz w:val="20"/>
          <w:szCs w:val="20"/>
          <w:lang w:val="en-US"/>
        </w:rPr>
        <w:t>довољни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потребе</w:t>
      </w:r>
      <w:proofErr w:type="spellEnd"/>
      <w:r w:rsidRPr="00A408BC">
        <w:rPr>
          <w:sz w:val="20"/>
          <w:szCs w:val="20"/>
          <w:lang w:val="en-US"/>
        </w:rPr>
        <w:t xml:space="preserve"> </w:t>
      </w:r>
      <w:proofErr w:type="spellStart"/>
      <w:r w:rsidRPr="00A408BC">
        <w:rPr>
          <w:sz w:val="20"/>
          <w:szCs w:val="20"/>
          <w:lang w:val="en-US"/>
        </w:rPr>
        <w:t>дугорочног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Напајање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путем</w:t>
      </w:r>
      <w:proofErr w:type="spellEnd"/>
      <w:r w:rsidRPr="00A408BC">
        <w:rPr>
          <w:sz w:val="20"/>
          <w:szCs w:val="20"/>
          <w:lang w:val="en-US"/>
        </w:rPr>
        <w:t xml:space="preserve"> </w:t>
      </w:r>
      <w:proofErr w:type="spellStart"/>
      <w:r w:rsidRPr="00A408BC">
        <w:rPr>
          <w:sz w:val="20"/>
          <w:szCs w:val="20"/>
          <w:lang w:val="en-US"/>
        </w:rPr>
        <w:t>једног</w:t>
      </w:r>
      <w:proofErr w:type="spellEnd"/>
      <w:r w:rsidRPr="00A408BC">
        <w:rPr>
          <w:sz w:val="20"/>
          <w:szCs w:val="20"/>
          <w:lang w:val="en-US"/>
        </w:rPr>
        <w:t xml:space="preserve"> </w:t>
      </w:r>
      <w:proofErr w:type="spellStart"/>
      <w:r w:rsidRPr="00A408BC">
        <w:rPr>
          <w:sz w:val="20"/>
          <w:szCs w:val="20"/>
          <w:lang w:val="en-US"/>
        </w:rPr>
        <w:t>далековода</w:t>
      </w:r>
      <w:proofErr w:type="spellEnd"/>
      <w:r w:rsidRPr="00A408BC">
        <w:rPr>
          <w:sz w:val="20"/>
          <w:szCs w:val="20"/>
          <w:lang w:val="en-US"/>
        </w:rPr>
        <w:t xml:space="preserve"> 110 </w:t>
      </w:r>
      <w:proofErr w:type="spellStart"/>
      <w:r w:rsidRPr="00A408BC">
        <w:rPr>
          <w:sz w:val="20"/>
          <w:szCs w:val="20"/>
          <w:lang w:val="en-US"/>
        </w:rPr>
        <w:t>кV</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могућности</w:t>
      </w:r>
      <w:proofErr w:type="spellEnd"/>
      <w:r w:rsidRPr="00A408BC">
        <w:rPr>
          <w:sz w:val="20"/>
          <w:szCs w:val="20"/>
          <w:lang w:val="en-US"/>
        </w:rPr>
        <w:t xml:space="preserve"> </w:t>
      </w:r>
      <w:proofErr w:type="spellStart"/>
      <w:r w:rsidRPr="00A408BC">
        <w:rPr>
          <w:sz w:val="20"/>
          <w:szCs w:val="20"/>
          <w:lang w:val="en-US"/>
        </w:rPr>
        <w:t>резервног</w:t>
      </w:r>
      <w:proofErr w:type="spellEnd"/>
      <w:r w:rsidRPr="00A408BC">
        <w:rPr>
          <w:sz w:val="20"/>
          <w:szCs w:val="20"/>
          <w:lang w:val="en-US"/>
        </w:rPr>
        <w:t xml:space="preserve"> </w:t>
      </w:r>
      <w:proofErr w:type="spellStart"/>
      <w:r w:rsidRPr="00A408BC">
        <w:rPr>
          <w:sz w:val="20"/>
          <w:szCs w:val="20"/>
          <w:lang w:val="en-US"/>
        </w:rPr>
        <w:t>напајања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озбиљан</w:t>
      </w:r>
      <w:proofErr w:type="spellEnd"/>
      <w:r w:rsidRPr="00A408BC">
        <w:rPr>
          <w:sz w:val="20"/>
          <w:szCs w:val="20"/>
          <w:lang w:val="en-US"/>
        </w:rPr>
        <w:t xml:space="preserve"> </w:t>
      </w:r>
      <w:proofErr w:type="spellStart"/>
      <w:r w:rsidRPr="00A408BC">
        <w:rPr>
          <w:sz w:val="20"/>
          <w:szCs w:val="20"/>
          <w:lang w:val="en-US"/>
        </w:rPr>
        <w:t>проблем</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кога</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понекад</w:t>
      </w:r>
      <w:proofErr w:type="spellEnd"/>
      <w:r w:rsidRPr="00A408BC">
        <w:rPr>
          <w:sz w:val="20"/>
          <w:szCs w:val="20"/>
          <w:lang w:val="en-US"/>
        </w:rPr>
        <w:t xml:space="preserve">, </w:t>
      </w:r>
      <w:proofErr w:type="spellStart"/>
      <w:r w:rsidRPr="00A408BC">
        <w:rPr>
          <w:sz w:val="20"/>
          <w:szCs w:val="20"/>
          <w:lang w:val="en-US"/>
        </w:rPr>
        <w:t>услед</w:t>
      </w:r>
      <w:proofErr w:type="spellEnd"/>
      <w:r w:rsidRPr="00A408BC">
        <w:rPr>
          <w:sz w:val="20"/>
          <w:szCs w:val="20"/>
          <w:lang w:val="en-US"/>
        </w:rPr>
        <w:t xml:space="preserve"> </w:t>
      </w:r>
      <w:proofErr w:type="spellStart"/>
      <w:r w:rsidRPr="00A408BC">
        <w:rPr>
          <w:sz w:val="20"/>
          <w:szCs w:val="20"/>
          <w:lang w:val="en-US"/>
        </w:rPr>
        <w:t>редовног</w:t>
      </w:r>
      <w:proofErr w:type="spellEnd"/>
      <w:r w:rsidRPr="00A408BC">
        <w:rPr>
          <w:sz w:val="20"/>
          <w:szCs w:val="20"/>
          <w:lang w:val="en-US"/>
        </w:rPr>
        <w:t xml:space="preserve"> </w:t>
      </w:r>
      <w:proofErr w:type="spellStart"/>
      <w:r w:rsidRPr="00A408BC">
        <w:rPr>
          <w:sz w:val="20"/>
          <w:szCs w:val="20"/>
          <w:lang w:val="en-US"/>
        </w:rPr>
        <w:t>одржавања</w:t>
      </w:r>
      <w:proofErr w:type="spellEnd"/>
      <w:r w:rsidRPr="00A408BC">
        <w:rPr>
          <w:sz w:val="20"/>
          <w:szCs w:val="20"/>
          <w:lang w:val="en-US"/>
        </w:rPr>
        <w:t xml:space="preserve"> и </w:t>
      </w:r>
      <w:proofErr w:type="spellStart"/>
      <w:r w:rsidRPr="00A408BC">
        <w:rPr>
          <w:sz w:val="20"/>
          <w:szCs w:val="20"/>
          <w:lang w:val="en-US"/>
        </w:rPr>
        <w:t>ремонта</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остаје</w:t>
      </w:r>
      <w:proofErr w:type="spellEnd"/>
      <w:r w:rsidRPr="00A408BC">
        <w:rPr>
          <w:sz w:val="20"/>
          <w:szCs w:val="20"/>
          <w:lang w:val="en-US"/>
        </w:rPr>
        <w:t xml:space="preserve"> </w:t>
      </w:r>
      <w:proofErr w:type="spellStart"/>
      <w:r w:rsidRPr="00A408BC">
        <w:rPr>
          <w:sz w:val="20"/>
          <w:szCs w:val="20"/>
          <w:lang w:val="en-US"/>
        </w:rPr>
        <w:t>потпуно</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електричне</w:t>
      </w:r>
      <w:proofErr w:type="spellEnd"/>
      <w:r w:rsidRPr="00A408BC">
        <w:rPr>
          <w:sz w:val="20"/>
          <w:szCs w:val="20"/>
          <w:lang w:val="en-US"/>
        </w:rPr>
        <w:t xml:space="preserve"> </w:t>
      </w:r>
      <w:proofErr w:type="spellStart"/>
      <w:r w:rsidRPr="00A408BC">
        <w:rPr>
          <w:sz w:val="20"/>
          <w:szCs w:val="20"/>
          <w:lang w:val="en-US"/>
        </w:rPr>
        <w:t>енергије</w:t>
      </w:r>
      <w:proofErr w:type="spellEnd"/>
      <w:r w:rsidRPr="00A408BC">
        <w:rPr>
          <w:sz w:val="20"/>
          <w:szCs w:val="20"/>
          <w:lang w:val="en-US"/>
        </w:rPr>
        <w:t xml:space="preserve">. </w:t>
      </w:r>
      <w:proofErr w:type="spellStart"/>
      <w:r w:rsidRPr="00A408BC">
        <w:rPr>
          <w:sz w:val="20"/>
          <w:szCs w:val="20"/>
          <w:lang w:val="en-US"/>
        </w:rPr>
        <w:t>Захваљујући</w:t>
      </w:r>
      <w:proofErr w:type="spellEnd"/>
      <w:r w:rsidRPr="00A408BC">
        <w:rPr>
          <w:sz w:val="20"/>
          <w:szCs w:val="20"/>
          <w:lang w:val="en-US"/>
        </w:rPr>
        <w:t xml:space="preserve"> </w:t>
      </w:r>
      <w:proofErr w:type="spellStart"/>
      <w:r w:rsidRPr="00A408BC">
        <w:rPr>
          <w:sz w:val="20"/>
          <w:szCs w:val="20"/>
          <w:lang w:val="en-US"/>
        </w:rPr>
        <w:t>интензивној</w:t>
      </w:r>
      <w:proofErr w:type="spellEnd"/>
      <w:r w:rsidRPr="00A408BC">
        <w:rPr>
          <w:sz w:val="20"/>
          <w:szCs w:val="20"/>
          <w:lang w:val="en-US"/>
        </w:rPr>
        <w:t xml:space="preserve"> </w:t>
      </w:r>
      <w:proofErr w:type="spellStart"/>
      <w:r w:rsidRPr="00A408BC">
        <w:rPr>
          <w:sz w:val="20"/>
          <w:szCs w:val="20"/>
          <w:lang w:val="en-US"/>
        </w:rPr>
        <w:t>изградњи</w:t>
      </w:r>
      <w:proofErr w:type="spellEnd"/>
      <w:r w:rsidRPr="00A408BC">
        <w:rPr>
          <w:sz w:val="20"/>
          <w:szCs w:val="20"/>
          <w:lang w:val="en-US"/>
        </w:rPr>
        <w:t xml:space="preserve"> </w:t>
      </w:r>
      <w:proofErr w:type="spellStart"/>
      <w:r w:rsidRPr="00A408BC">
        <w:rPr>
          <w:sz w:val="20"/>
          <w:szCs w:val="20"/>
          <w:lang w:val="en-US"/>
        </w:rPr>
        <w:t>нових</w:t>
      </w:r>
      <w:proofErr w:type="spellEnd"/>
      <w:r w:rsidRPr="00A408BC">
        <w:rPr>
          <w:sz w:val="20"/>
          <w:szCs w:val="20"/>
          <w:lang w:val="en-US"/>
        </w:rPr>
        <w:t xml:space="preserve"> и </w:t>
      </w:r>
      <w:proofErr w:type="spellStart"/>
      <w:r w:rsidRPr="00A408BC">
        <w:rPr>
          <w:sz w:val="20"/>
          <w:szCs w:val="20"/>
          <w:lang w:val="en-US"/>
        </w:rPr>
        <w:t>реконструкцији</w:t>
      </w:r>
      <w:proofErr w:type="spellEnd"/>
      <w:r w:rsidRPr="00A408BC">
        <w:rPr>
          <w:sz w:val="20"/>
          <w:szCs w:val="20"/>
          <w:lang w:val="en-US"/>
        </w:rPr>
        <w:t xml:space="preserve"> </w:t>
      </w:r>
      <w:proofErr w:type="spellStart"/>
      <w:r w:rsidRPr="00A408BC">
        <w:rPr>
          <w:sz w:val="20"/>
          <w:szCs w:val="20"/>
          <w:lang w:val="en-US"/>
        </w:rPr>
        <w:t>постојећих</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у </w:t>
      </w:r>
      <w:proofErr w:type="spellStart"/>
      <w:r w:rsidRPr="00A408BC">
        <w:rPr>
          <w:sz w:val="20"/>
          <w:szCs w:val="20"/>
          <w:lang w:val="en-US"/>
        </w:rPr>
        <w:t>претходном</w:t>
      </w:r>
      <w:proofErr w:type="spellEnd"/>
      <w:r w:rsidRPr="00A408BC">
        <w:rPr>
          <w:sz w:val="20"/>
          <w:szCs w:val="20"/>
          <w:lang w:val="en-US"/>
        </w:rPr>
        <w:t xml:space="preserve"> </w:t>
      </w:r>
      <w:proofErr w:type="spellStart"/>
      <w:r w:rsidRPr="00A408BC">
        <w:rPr>
          <w:sz w:val="20"/>
          <w:szCs w:val="20"/>
          <w:lang w:val="en-US"/>
        </w:rPr>
        <w:t>периоду</w:t>
      </w:r>
      <w:proofErr w:type="spellEnd"/>
      <w:r w:rsidRPr="00A408BC">
        <w:rPr>
          <w:sz w:val="20"/>
          <w:szCs w:val="20"/>
          <w:lang w:val="en-US"/>
        </w:rPr>
        <w:t xml:space="preserve">, </w:t>
      </w:r>
      <w:proofErr w:type="spellStart"/>
      <w:r w:rsidRPr="00A408BC">
        <w:rPr>
          <w:sz w:val="20"/>
          <w:szCs w:val="20"/>
          <w:lang w:val="en-US"/>
        </w:rPr>
        <w:t>нисконапонске</w:t>
      </w:r>
      <w:proofErr w:type="spellEnd"/>
      <w:r w:rsidRPr="00A408BC">
        <w:rPr>
          <w:sz w:val="20"/>
          <w:szCs w:val="20"/>
          <w:lang w:val="en-US"/>
        </w:rPr>
        <w:t xml:space="preserve"> </w:t>
      </w:r>
      <w:proofErr w:type="spellStart"/>
      <w:r w:rsidRPr="00A408BC">
        <w:rPr>
          <w:sz w:val="20"/>
          <w:szCs w:val="20"/>
          <w:lang w:val="en-US"/>
        </w:rPr>
        <w:t>мреже</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доста</w:t>
      </w:r>
      <w:proofErr w:type="spellEnd"/>
      <w:r w:rsidRPr="00A408BC">
        <w:rPr>
          <w:sz w:val="20"/>
          <w:szCs w:val="20"/>
          <w:lang w:val="en-US"/>
        </w:rPr>
        <w:t xml:space="preserve"> </w:t>
      </w:r>
      <w:proofErr w:type="spellStart"/>
      <w:r w:rsidRPr="00A408BC">
        <w:rPr>
          <w:sz w:val="20"/>
          <w:szCs w:val="20"/>
          <w:lang w:val="en-US"/>
        </w:rPr>
        <w:t>добру</w:t>
      </w:r>
      <w:proofErr w:type="spellEnd"/>
      <w:r w:rsidRPr="00A408BC">
        <w:rPr>
          <w:sz w:val="20"/>
          <w:szCs w:val="20"/>
          <w:lang w:val="en-US"/>
        </w:rPr>
        <w:t xml:space="preserve"> </w:t>
      </w:r>
      <w:proofErr w:type="spellStart"/>
      <w:r w:rsidRPr="00A408BC">
        <w:rPr>
          <w:sz w:val="20"/>
          <w:szCs w:val="20"/>
          <w:lang w:val="en-US"/>
        </w:rPr>
        <w:t>структуру</w:t>
      </w:r>
      <w:proofErr w:type="spellEnd"/>
      <w:r w:rsidRPr="00A408BC">
        <w:rPr>
          <w:sz w:val="20"/>
          <w:szCs w:val="20"/>
          <w:lang w:val="en-US"/>
        </w:rPr>
        <w:t xml:space="preserve">. </w:t>
      </w:r>
      <w:proofErr w:type="spellStart"/>
      <w:r w:rsidRPr="00A408BC">
        <w:rPr>
          <w:sz w:val="20"/>
          <w:szCs w:val="20"/>
          <w:lang w:val="en-US"/>
        </w:rPr>
        <w:t>Нисконапонска</w:t>
      </w:r>
      <w:proofErr w:type="spellEnd"/>
      <w:r w:rsidRPr="00A408BC">
        <w:rPr>
          <w:sz w:val="20"/>
          <w:szCs w:val="20"/>
          <w:lang w:val="en-US"/>
        </w:rPr>
        <w:t xml:space="preserve"> </w:t>
      </w:r>
      <w:proofErr w:type="spellStart"/>
      <w:r w:rsidRPr="00A408BC">
        <w:rPr>
          <w:sz w:val="20"/>
          <w:szCs w:val="20"/>
          <w:lang w:val="en-US"/>
        </w:rPr>
        <w:t>мрежа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разведена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бетонским</w:t>
      </w:r>
      <w:proofErr w:type="spellEnd"/>
      <w:r w:rsidRPr="00A408BC">
        <w:rPr>
          <w:sz w:val="20"/>
          <w:szCs w:val="20"/>
          <w:lang w:val="en-US"/>
        </w:rPr>
        <w:t xml:space="preserve"> </w:t>
      </w:r>
      <w:proofErr w:type="spellStart"/>
      <w:r w:rsidRPr="00A408BC">
        <w:rPr>
          <w:sz w:val="20"/>
          <w:szCs w:val="20"/>
          <w:lang w:val="en-US"/>
        </w:rPr>
        <w:t>стубовима</w:t>
      </w:r>
      <w:proofErr w:type="spellEnd"/>
      <w:r w:rsidRPr="00A408BC">
        <w:rPr>
          <w:sz w:val="20"/>
          <w:szCs w:val="20"/>
          <w:lang w:val="en-US"/>
        </w:rPr>
        <w:t xml:space="preserve">, а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градском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w:t>
      </w:r>
      <w:proofErr w:type="spellStart"/>
      <w:r w:rsidRPr="00A408BC">
        <w:rPr>
          <w:sz w:val="20"/>
          <w:szCs w:val="20"/>
          <w:lang w:val="en-US"/>
        </w:rPr>
        <w:t>изведена</w:t>
      </w:r>
      <w:proofErr w:type="spellEnd"/>
      <w:r w:rsidRPr="00A408BC">
        <w:rPr>
          <w:sz w:val="20"/>
          <w:szCs w:val="20"/>
          <w:lang w:val="en-US"/>
        </w:rPr>
        <w:t xml:space="preserve"> </w:t>
      </w:r>
      <w:proofErr w:type="spellStart"/>
      <w:r w:rsidRPr="00A408BC">
        <w:rPr>
          <w:sz w:val="20"/>
          <w:szCs w:val="20"/>
          <w:lang w:val="en-US"/>
        </w:rPr>
        <w:t>кабловима</w:t>
      </w:r>
      <w:proofErr w:type="spellEnd"/>
      <w:r w:rsidRPr="00A408BC">
        <w:rPr>
          <w:sz w:val="20"/>
          <w:szCs w:val="20"/>
          <w:lang w:val="en-US"/>
        </w:rPr>
        <w:t xml:space="preserve">.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електрификације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lastRenderedPageBreak/>
        <w:t>Ивањица</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90 %. </w:t>
      </w:r>
      <w:proofErr w:type="spellStart"/>
      <w:r w:rsidRPr="00A408BC">
        <w:rPr>
          <w:sz w:val="20"/>
          <w:szCs w:val="20"/>
          <w:lang w:val="en-US"/>
        </w:rPr>
        <w:t>Сва</w:t>
      </w:r>
      <w:proofErr w:type="spellEnd"/>
      <w:r w:rsidRPr="00A408BC">
        <w:rPr>
          <w:sz w:val="20"/>
          <w:szCs w:val="20"/>
          <w:lang w:val="en-US"/>
        </w:rPr>
        <w:t xml:space="preserve"> </w:t>
      </w:r>
      <w:proofErr w:type="spellStart"/>
      <w:r w:rsidRPr="00A408BC">
        <w:rPr>
          <w:sz w:val="20"/>
          <w:szCs w:val="20"/>
          <w:lang w:val="en-US"/>
        </w:rPr>
        <w:t>насеља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електрифицирана</w:t>
      </w:r>
      <w:proofErr w:type="spellEnd"/>
      <w:r w:rsidRPr="00A408BC">
        <w:rPr>
          <w:sz w:val="20"/>
          <w:szCs w:val="20"/>
          <w:lang w:val="en-US"/>
        </w:rPr>
        <w:t xml:space="preserve"> и у </w:t>
      </w:r>
      <w:proofErr w:type="spellStart"/>
      <w:r w:rsidRPr="00A408BC">
        <w:rPr>
          <w:sz w:val="20"/>
          <w:szCs w:val="20"/>
          <w:lang w:val="en-US"/>
        </w:rPr>
        <w:t>њима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сада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електродистрибутивну</w:t>
      </w:r>
      <w:proofErr w:type="spellEnd"/>
      <w:r w:rsidRPr="00A408BC">
        <w:rPr>
          <w:sz w:val="20"/>
          <w:szCs w:val="20"/>
          <w:lang w:val="en-US"/>
        </w:rPr>
        <w:t xml:space="preserve"> </w:t>
      </w:r>
      <w:proofErr w:type="spellStart"/>
      <w:r w:rsidRPr="00A408BC">
        <w:rPr>
          <w:sz w:val="20"/>
          <w:szCs w:val="20"/>
          <w:lang w:val="en-US"/>
        </w:rPr>
        <w:t>мрежу</w:t>
      </w:r>
      <w:proofErr w:type="spellEnd"/>
      <w:r w:rsidRPr="00A408BC">
        <w:rPr>
          <w:sz w:val="20"/>
          <w:szCs w:val="20"/>
          <w:lang w:val="en-US"/>
        </w:rPr>
        <w:t xml:space="preserve"> </w:t>
      </w:r>
      <w:proofErr w:type="spellStart"/>
      <w:r w:rsidRPr="00A408BC">
        <w:rPr>
          <w:sz w:val="20"/>
          <w:szCs w:val="20"/>
          <w:lang w:val="en-US"/>
        </w:rPr>
        <w:t>прикључено</w:t>
      </w:r>
      <w:proofErr w:type="spellEnd"/>
      <w:r w:rsidRPr="00A408BC">
        <w:rPr>
          <w:sz w:val="20"/>
          <w:szCs w:val="20"/>
          <w:lang w:val="en-US"/>
        </w:rPr>
        <w:t xml:space="preserve"> 12.728 </w:t>
      </w:r>
      <w:proofErr w:type="spellStart"/>
      <w:r w:rsidRPr="00A408BC">
        <w:rPr>
          <w:sz w:val="20"/>
          <w:szCs w:val="20"/>
          <w:lang w:val="en-US"/>
        </w:rPr>
        <w:t>домаћинстава</w:t>
      </w:r>
      <w:proofErr w:type="spellEnd"/>
      <w:r w:rsidRPr="00A408BC">
        <w:rPr>
          <w:sz w:val="20"/>
          <w:szCs w:val="20"/>
          <w:lang w:val="en-US"/>
        </w:rPr>
        <w:t xml:space="preserve"> и 1.257 </w:t>
      </w:r>
      <w:proofErr w:type="spellStart"/>
      <w:r w:rsidRPr="00A408BC">
        <w:rPr>
          <w:sz w:val="20"/>
          <w:szCs w:val="20"/>
          <w:lang w:val="en-US"/>
        </w:rPr>
        <w:t>пословних</w:t>
      </w:r>
      <w:proofErr w:type="spellEnd"/>
      <w:r w:rsidRPr="00A408BC">
        <w:rPr>
          <w:sz w:val="20"/>
          <w:szCs w:val="20"/>
          <w:lang w:val="en-US"/>
        </w:rPr>
        <w:t xml:space="preserve"> </w:t>
      </w:r>
      <w:proofErr w:type="spellStart"/>
      <w:r w:rsidRPr="00A408BC">
        <w:rPr>
          <w:sz w:val="20"/>
          <w:szCs w:val="20"/>
          <w:lang w:val="en-US"/>
        </w:rPr>
        <w:t>потрошача</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реконструкције</w:t>
      </w:r>
      <w:proofErr w:type="spellEnd"/>
      <w:r w:rsidRPr="00A408BC">
        <w:rPr>
          <w:sz w:val="20"/>
          <w:szCs w:val="20"/>
          <w:lang w:val="en-US"/>
        </w:rPr>
        <w:t xml:space="preserve"> </w:t>
      </w:r>
      <w:proofErr w:type="spellStart"/>
      <w:r w:rsidRPr="00A408BC">
        <w:rPr>
          <w:sz w:val="20"/>
          <w:szCs w:val="20"/>
          <w:lang w:val="en-US"/>
        </w:rPr>
        <w:t>високонапонске</w:t>
      </w:r>
      <w:proofErr w:type="spellEnd"/>
      <w:r w:rsidRPr="00A408BC">
        <w:rPr>
          <w:sz w:val="20"/>
          <w:szCs w:val="20"/>
          <w:lang w:val="en-US"/>
        </w:rPr>
        <w:t xml:space="preserve"> и </w:t>
      </w:r>
      <w:proofErr w:type="spellStart"/>
      <w:r w:rsidRPr="00A408BC">
        <w:rPr>
          <w:sz w:val="20"/>
          <w:szCs w:val="20"/>
          <w:lang w:val="en-US"/>
        </w:rPr>
        <w:t>нисконапонске</w:t>
      </w:r>
      <w:proofErr w:type="spellEnd"/>
      <w:r w:rsidRPr="00A408BC">
        <w:rPr>
          <w:sz w:val="20"/>
          <w:szCs w:val="20"/>
          <w:lang w:val="en-US"/>
        </w:rPr>
        <w:t xml:space="preserve"> </w:t>
      </w:r>
      <w:proofErr w:type="spellStart"/>
      <w:r w:rsidRPr="00A408BC">
        <w:rPr>
          <w:sz w:val="20"/>
          <w:szCs w:val="20"/>
          <w:lang w:val="en-US"/>
        </w:rPr>
        <w:t>електро-мреже</w:t>
      </w:r>
      <w:proofErr w:type="spellEnd"/>
      <w:r w:rsidRPr="00A408BC">
        <w:rPr>
          <w:sz w:val="20"/>
          <w:szCs w:val="20"/>
          <w:lang w:val="en-US"/>
        </w:rPr>
        <w:t xml:space="preserve">, </w:t>
      </w:r>
      <w:proofErr w:type="spellStart"/>
      <w:r w:rsidRPr="00A408BC">
        <w:rPr>
          <w:sz w:val="20"/>
          <w:szCs w:val="20"/>
          <w:lang w:val="en-US"/>
        </w:rPr>
        <w:t>неопходна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изградња</w:t>
      </w:r>
      <w:proofErr w:type="spellEnd"/>
      <w:r w:rsidRPr="00A408BC">
        <w:rPr>
          <w:sz w:val="20"/>
          <w:szCs w:val="20"/>
          <w:lang w:val="en-US"/>
        </w:rPr>
        <w:t xml:space="preserve"> </w:t>
      </w:r>
      <w:proofErr w:type="spellStart"/>
      <w:r w:rsidRPr="00A408BC">
        <w:rPr>
          <w:sz w:val="20"/>
          <w:szCs w:val="20"/>
          <w:lang w:val="en-US"/>
        </w:rPr>
        <w:t>другог</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110 </w:t>
      </w:r>
      <w:proofErr w:type="spellStart"/>
      <w:r w:rsidRPr="00A408BC">
        <w:rPr>
          <w:sz w:val="20"/>
          <w:szCs w:val="20"/>
          <w:lang w:val="en-US"/>
        </w:rPr>
        <w:t>кV</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правца</w:t>
      </w:r>
      <w:proofErr w:type="spellEnd"/>
      <w:r w:rsidRPr="00A408BC">
        <w:rPr>
          <w:sz w:val="20"/>
          <w:szCs w:val="20"/>
          <w:lang w:val="en-US"/>
        </w:rPr>
        <w:t xml:space="preserve"> </w:t>
      </w:r>
      <w:proofErr w:type="spellStart"/>
      <w:r w:rsidRPr="00A408BC">
        <w:rPr>
          <w:sz w:val="20"/>
          <w:szCs w:val="20"/>
          <w:lang w:val="en-US"/>
        </w:rPr>
        <w:t>Гуче</w:t>
      </w:r>
      <w:proofErr w:type="spellEnd"/>
      <w:r w:rsidRPr="00A408BC">
        <w:rPr>
          <w:sz w:val="20"/>
          <w:szCs w:val="20"/>
          <w:lang w:val="en-US"/>
        </w:rPr>
        <w:t xml:space="preserve">, </w:t>
      </w:r>
      <w:proofErr w:type="spellStart"/>
      <w:r w:rsidRPr="00A408BC">
        <w:rPr>
          <w:sz w:val="20"/>
          <w:szCs w:val="20"/>
          <w:lang w:val="en-US"/>
        </w:rPr>
        <w:t>изградња</w:t>
      </w:r>
      <w:proofErr w:type="spellEnd"/>
      <w:r w:rsidRPr="00A408BC">
        <w:rPr>
          <w:sz w:val="20"/>
          <w:szCs w:val="20"/>
          <w:lang w:val="en-US"/>
        </w:rPr>
        <w:t xml:space="preserve"> </w:t>
      </w:r>
      <w:proofErr w:type="spellStart"/>
      <w:r w:rsidRPr="00A408BC">
        <w:rPr>
          <w:sz w:val="20"/>
          <w:szCs w:val="20"/>
          <w:lang w:val="en-US"/>
        </w:rPr>
        <w:t>нових</w:t>
      </w:r>
      <w:proofErr w:type="spellEnd"/>
      <w:r w:rsidRPr="00A408BC">
        <w:rPr>
          <w:sz w:val="20"/>
          <w:szCs w:val="20"/>
          <w:lang w:val="en-US"/>
        </w:rPr>
        <w:t xml:space="preserve"> и </w:t>
      </w:r>
      <w:proofErr w:type="spellStart"/>
      <w:r w:rsidRPr="00A408BC">
        <w:rPr>
          <w:sz w:val="20"/>
          <w:szCs w:val="20"/>
          <w:lang w:val="en-US"/>
        </w:rPr>
        <w:t>реконструкција</w:t>
      </w:r>
      <w:proofErr w:type="spellEnd"/>
      <w:r w:rsidRPr="00A408BC">
        <w:rPr>
          <w:sz w:val="20"/>
          <w:szCs w:val="20"/>
          <w:lang w:val="en-US"/>
        </w:rPr>
        <w:t xml:space="preserve"> </w:t>
      </w:r>
      <w:proofErr w:type="spellStart"/>
      <w:r w:rsidRPr="00A408BC">
        <w:rPr>
          <w:sz w:val="20"/>
          <w:szCs w:val="20"/>
          <w:lang w:val="en-US"/>
        </w:rPr>
        <w:t>постојећих</w:t>
      </w:r>
      <w:proofErr w:type="spellEnd"/>
      <w:r w:rsidRPr="00A408BC">
        <w:rPr>
          <w:sz w:val="20"/>
          <w:szCs w:val="20"/>
          <w:lang w:val="en-US"/>
        </w:rPr>
        <w:t xml:space="preserve"> </w:t>
      </w:r>
      <w:proofErr w:type="spellStart"/>
      <w:r w:rsidRPr="00A408BC">
        <w:rPr>
          <w:sz w:val="20"/>
          <w:szCs w:val="20"/>
          <w:lang w:val="en-US"/>
        </w:rPr>
        <w:t>трафостаница</w:t>
      </w:r>
      <w:proofErr w:type="spellEnd"/>
      <w:r w:rsidRPr="00A408BC">
        <w:rPr>
          <w:sz w:val="20"/>
          <w:szCs w:val="20"/>
          <w:lang w:val="en-US"/>
        </w:rPr>
        <w:t xml:space="preserve">. </w:t>
      </w:r>
      <w:proofErr w:type="spellStart"/>
      <w:r w:rsidRPr="00A408BC">
        <w:rPr>
          <w:sz w:val="20"/>
          <w:szCs w:val="20"/>
          <w:lang w:val="en-US"/>
        </w:rPr>
        <w:t>Имајући</w:t>
      </w:r>
      <w:proofErr w:type="spellEnd"/>
      <w:r w:rsidRPr="00A408BC">
        <w:rPr>
          <w:sz w:val="20"/>
          <w:szCs w:val="20"/>
          <w:lang w:val="en-US"/>
        </w:rPr>
        <w:t xml:space="preserve"> у </w:t>
      </w:r>
      <w:proofErr w:type="spellStart"/>
      <w:r w:rsidRPr="00A408BC">
        <w:rPr>
          <w:sz w:val="20"/>
          <w:szCs w:val="20"/>
          <w:lang w:val="en-US"/>
        </w:rPr>
        <w:t>виду</w:t>
      </w:r>
      <w:proofErr w:type="spellEnd"/>
      <w:r w:rsidRPr="00A408BC">
        <w:rPr>
          <w:sz w:val="20"/>
          <w:szCs w:val="20"/>
          <w:lang w:val="en-US"/>
        </w:rPr>
        <w:t xml:space="preserve"> </w:t>
      </w:r>
      <w:proofErr w:type="spellStart"/>
      <w:r w:rsidRPr="00A408BC">
        <w:rPr>
          <w:sz w:val="20"/>
          <w:szCs w:val="20"/>
          <w:lang w:val="en-US"/>
        </w:rPr>
        <w:t>потребе</w:t>
      </w:r>
      <w:proofErr w:type="spellEnd"/>
      <w:r w:rsidRPr="00A408BC">
        <w:rPr>
          <w:sz w:val="20"/>
          <w:szCs w:val="20"/>
          <w:lang w:val="en-US"/>
        </w:rPr>
        <w:t xml:space="preserve"> </w:t>
      </w:r>
      <w:proofErr w:type="spellStart"/>
      <w:r w:rsidRPr="00A408BC">
        <w:rPr>
          <w:sz w:val="20"/>
          <w:szCs w:val="20"/>
          <w:lang w:val="en-US"/>
        </w:rPr>
        <w:t>локалне</w:t>
      </w:r>
      <w:proofErr w:type="spellEnd"/>
      <w:r w:rsidRPr="00A408BC">
        <w:rPr>
          <w:sz w:val="20"/>
          <w:szCs w:val="20"/>
          <w:lang w:val="en-US"/>
        </w:rPr>
        <w:t xml:space="preserve"> </w:t>
      </w:r>
      <w:proofErr w:type="spellStart"/>
      <w:r w:rsidRPr="00A408BC">
        <w:rPr>
          <w:sz w:val="20"/>
          <w:szCs w:val="20"/>
          <w:lang w:val="en-US"/>
        </w:rPr>
        <w:t>заједнице</w:t>
      </w:r>
      <w:proofErr w:type="spellEnd"/>
      <w:r w:rsidRPr="00A408BC">
        <w:rPr>
          <w:sz w:val="20"/>
          <w:szCs w:val="20"/>
          <w:lang w:val="en-US"/>
        </w:rPr>
        <w:t xml:space="preserve">, </w:t>
      </w:r>
      <w:proofErr w:type="spellStart"/>
      <w:r w:rsidRPr="00A408BC">
        <w:rPr>
          <w:sz w:val="20"/>
          <w:szCs w:val="20"/>
          <w:lang w:val="en-US"/>
        </w:rPr>
        <w:t>локална</w:t>
      </w:r>
      <w:proofErr w:type="spellEnd"/>
      <w:r w:rsidRPr="00A408BC">
        <w:rPr>
          <w:sz w:val="20"/>
          <w:szCs w:val="20"/>
          <w:lang w:val="en-US"/>
        </w:rPr>
        <w:t xml:space="preserve"> </w:t>
      </w:r>
      <w:proofErr w:type="spellStart"/>
      <w:r w:rsidRPr="00A408BC">
        <w:rPr>
          <w:sz w:val="20"/>
          <w:szCs w:val="20"/>
          <w:lang w:val="en-US"/>
        </w:rPr>
        <w:t>самоуправа</w:t>
      </w:r>
      <w:proofErr w:type="spellEnd"/>
      <w:r w:rsidRPr="00A408BC">
        <w:rPr>
          <w:sz w:val="20"/>
          <w:szCs w:val="20"/>
          <w:lang w:val="en-US"/>
        </w:rPr>
        <w:t xml:space="preserve"> у </w:t>
      </w:r>
      <w:proofErr w:type="spellStart"/>
      <w:r w:rsidRPr="00A408BC">
        <w:rPr>
          <w:sz w:val="20"/>
          <w:szCs w:val="20"/>
          <w:lang w:val="en-US"/>
        </w:rPr>
        <w:t>сарадњи</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надлежним</w:t>
      </w:r>
      <w:proofErr w:type="spellEnd"/>
      <w:r w:rsidRPr="00A408BC">
        <w:rPr>
          <w:sz w:val="20"/>
          <w:szCs w:val="20"/>
          <w:lang w:val="en-US"/>
        </w:rPr>
        <w:t xml:space="preserve"> </w:t>
      </w:r>
      <w:proofErr w:type="spellStart"/>
      <w:r w:rsidRPr="00A408BC">
        <w:rPr>
          <w:sz w:val="20"/>
          <w:szCs w:val="20"/>
          <w:lang w:val="en-US"/>
        </w:rPr>
        <w:t>пословним</w:t>
      </w:r>
      <w:proofErr w:type="spellEnd"/>
      <w:r w:rsidRPr="00A408BC">
        <w:rPr>
          <w:sz w:val="20"/>
          <w:szCs w:val="20"/>
          <w:lang w:val="en-US"/>
        </w:rPr>
        <w:t xml:space="preserve"> </w:t>
      </w:r>
      <w:proofErr w:type="spellStart"/>
      <w:r w:rsidRPr="00A408BC">
        <w:rPr>
          <w:sz w:val="20"/>
          <w:szCs w:val="20"/>
          <w:lang w:val="en-US"/>
        </w:rPr>
        <w:t>јединицама</w:t>
      </w:r>
      <w:proofErr w:type="spellEnd"/>
      <w:r w:rsidRPr="00A408BC">
        <w:rPr>
          <w:sz w:val="20"/>
          <w:szCs w:val="20"/>
          <w:lang w:val="en-US"/>
        </w:rPr>
        <w:t xml:space="preserve"> ЕПС-а </w:t>
      </w:r>
      <w:proofErr w:type="spellStart"/>
      <w:r w:rsidRPr="00A408BC">
        <w:rPr>
          <w:sz w:val="20"/>
          <w:szCs w:val="20"/>
          <w:lang w:val="en-US"/>
        </w:rPr>
        <w:t>ради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превазилажењу</w:t>
      </w:r>
      <w:proofErr w:type="spellEnd"/>
      <w:r w:rsidRPr="00A408BC">
        <w:rPr>
          <w:sz w:val="20"/>
          <w:szCs w:val="20"/>
          <w:lang w:val="en-US"/>
        </w:rPr>
        <w:t xml:space="preserve"> </w:t>
      </w:r>
      <w:proofErr w:type="spellStart"/>
      <w:r w:rsidRPr="00A408BC">
        <w:rPr>
          <w:sz w:val="20"/>
          <w:szCs w:val="20"/>
          <w:lang w:val="en-US"/>
        </w:rPr>
        <w:t>проблема</w:t>
      </w:r>
      <w:proofErr w:type="spellEnd"/>
      <w:r w:rsidRPr="00A408BC">
        <w:rPr>
          <w:sz w:val="20"/>
          <w:szCs w:val="20"/>
          <w:lang w:val="en-US"/>
        </w:rPr>
        <w:t xml:space="preserve">. </w:t>
      </w:r>
      <w:proofErr w:type="spellStart"/>
      <w:r w:rsidRPr="00A408BC">
        <w:rPr>
          <w:sz w:val="20"/>
          <w:szCs w:val="20"/>
          <w:lang w:val="en-US"/>
        </w:rPr>
        <w:t>Даље</w:t>
      </w:r>
      <w:proofErr w:type="spellEnd"/>
      <w:r w:rsidRPr="00A408BC">
        <w:rPr>
          <w:sz w:val="20"/>
          <w:szCs w:val="20"/>
          <w:lang w:val="en-US"/>
        </w:rPr>
        <w:t xml:space="preserve">, у </w:t>
      </w:r>
      <w:proofErr w:type="spellStart"/>
      <w:r w:rsidRPr="00A408BC">
        <w:rPr>
          <w:sz w:val="20"/>
          <w:szCs w:val="20"/>
          <w:lang w:val="en-US"/>
        </w:rPr>
        <w:t>току</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радови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санација</w:t>
      </w:r>
      <w:proofErr w:type="spellEnd"/>
      <w:r w:rsidRPr="00A408BC">
        <w:rPr>
          <w:sz w:val="20"/>
          <w:szCs w:val="20"/>
          <w:lang w:val="en-US"/>
        </w:rPr>
        <w:t xml:space="preserve"> и </w:t>
      </w:r>
      <w:proofErr w:type="spellStart"/>
      <w:r w:rsidRPr="00A408BC">
        <w:rPr>
          <w:sz w:val="20"/>
          <w:szCs w:val="20"/>
          <w:lang w:val="en-US"/>
        </w:rPr>
        <w:t>реконструкција</w:t>
      </w:r>
      <w:proofErr w:type="spellEnd"/>
      <w:r w:rsidRPr="00A408BC">
        <w:rPr>
          <w:sz w:val="20"/>
          <w:szCs w:val="20"/>
          <w:lang w:val="en-US"/>
        </w:rPr>
        <w:t xml:space="preserve"> </w:t>
      </w:r>
      <w:proofErr w:type="spellStart"/>
      <w:r w:rsidRPr="00A408BC">
        <w:rPr>
          <w:sz w:val="20"/>
          <w:szCs w:val="20"/>
          <w:lang w:val="en-US"/>
        </w:rPr>
        <w:t>грађевинског</w:t>
      </w:r>
      <w:proofErr w:type="spellEnd"/>
      <w:r w:rsidRPr="00A408BC">
        <w:rPr>
          <w:sz w:val="20"/>
          <w:szCs w:val="20"/>
          <w:lang w:val="en-US"/>
        </w:rPr>
        <w:t xml:space="preserve"> </w:t>
      </w:r>
      <w:proofErr w:type="spellStart"/>
      <w:r w:rsidRPr="00A408BC">
        <w:rPr>
          <w:sz w:val="20"/>
          <w:szCs w:val="20"/>
          <w:lang w:val="en-US"/>
        </w:rPr>
        <w:t>дела</w:t>
      </w:r>
      <w:proofErr w:type="spellEnd"/>
      <w:r w:rsidRPr="00A408BC">
        <w:rPr>
          <w:sz w:val="20"/>
          <w:szCs w:val="20"/>
          <w:lang w:val="en-US"/>
        </w:rPr>
        <w:t xml:space="preserve"> </w:t>
      </w:r>
      <w:proofErr w:type="spellStart"/>
      <w:r w:rsidRPr="00A408BC">
        <w:rPr>
          <w:sz w:val="20"/>
          <w:szCs w:val="20"/>
          <w:lang w:val="en-US"/>
        </w:rPr>
        <w:t>хидроелектране</w:t>
      </w:r>
      <w:proofErr w:type="spellEnd"/>
      <w:r w:rsidRPr="00A408BC">
        <w:rPr>
          <w:sz w:val="20"/>
          <w:szCs w:val="20"/>
          <w:lang w:val="en-US"/>
        </w:rPr>
        <w:t xml:space="preserve"> </w:t>
      </w:r>
      <w:proofErr w:type="spellStart"/>
      <w:r w:rsidRPr="00A408BC">
        <w:rPr>
          <w:sz w:val="20"/>
          <w:szCs w:val="20"/>
          <w:lang w:val="en-US"/>
        </w:rPr>
        <w:t>Моравица</w:t>
      </w:r>
      <w:proofErr w:type="spellEnd"/>
      <w:r w:rsidRPr="00A408BC">
        <w:rPr>
          <w:sz w:val="20"/>
          <w:szCs w:val="20"/>
          <w:lang w:val="en-US"/>
        </w:rPr>
        <w:t xml:space="preserve"> </w:t>
      </w:r>
      <w:proofErr w:type="spellStart"/>
      <w:r w:rsidRPr="00A408BC">
        <w:rPr>
          <w:sz w:val="20"/>
          <w:szCs w:val="20"/>
          <w:lang w:val="en-US"/>
        </w:rPr>
        <w:t>уз</w:t>
      </w:r>
      <w:proofErr w:type="spellEnd"/>
      <w:r w:rsidRPr="00A408BC">
        <w:rPr>
          <w:sz w:val="20"/>
          <w:szCs w:val="20"/>
          <w:lang w:val="en-US"/>
        </w:rPr>
        <w:t xml:space="preserve"> </w:t>
      </w:r>
      <w:proofErr w:type="spellStart"/>
      <w:r w:rsidRPr="00A408BC">
        <w:rPr>
          <w:sz w:val="20"/>
          <w:szCs w:val="20"/>
          <w:lang w:val="en-US"/>
        </w:rPr>
        <w:t>модернизацију</w:t>
      </w:r>
      <w:proofErr w:type="spellEnd"/>
      <w:r w:rsidRPr="00A408BC">
        <w:rPr>
          <w:sz w:val="20"/>
          <w:szCs w:val="20"/>
          <w:lang w:val="en-US"/>
        </w:rPr>
        <w:t xml:space="preserve"> и </w:t>
      </w:r>
      <w:proofErr w:type="spellStart"/>
      <w:r w:rsidRPr="00A408BC">
        <w:rPr>
          <w:sz w:val="20"/>
          <w:szCs w:val="20"/>
          <w:lang w:val="en-US"/>
        </w:rPr>
        <w:t>увођење</w:t>
      </w:r>
      <w:proofErr w:type="spellEnd"/>
      <w:r w:rsidRPr="00A408BC">
        <w:rPr>
          <w:sz w:val="20"/>
          <w:szCs w:val="20"/>
          <w:lang w:val="en-US"/>
        </w:rPr>
        <w:t xml:space="preserve"> </w:t>
      </w:r>
      <w:proofErr w:type="spellStart"/>
      <w:r w:rsidRPr="00A408BC">
        <w:rPr>
          <w:sz w:val="20"/>
          <w:szCs w:val="20"/>
          <w:lang w:val="en-US"/>
        </w:rPr>
        <w:t>система</w:t>
      </w:r>
      <w:proofErr w:type="spellEnd"/>
      <w:r w:rsidRPr="00A408BC">
        <w:rPr>
          <w:sz w:val="20"/>
          <w:szCs w:val="20"/>
          <w:lang w:val="en-US"/>
        </w:rPr>
        <w:t xml:space="preserve"> </w:t>
      </w:r>
      <w:proofErr w:type="spellStart"/>
      <w:r w:rsidRPr="00A408BC">
        <w:rPr>
          <w:sz w:val="20"/>
          <w:szCs w:val="20"/>
          <w:lang w:val="en-US"/>
        </w:rPr>
        <w:t>даљинског</w:t>
      </w:r>
      <w:proofErr w:type="spellEnd"/>
      <w:r w:rsidRPr="00A408BC">
        <w:rPr>
          <w:sz w:val="20"/>
          <w:szCs w:val="20"/>
          <w:lang w:val="en-US"/>
        </w:rPr>
        <w:t xml:space="preserve"> </w:t>
      </w:r>
      <w:proofErr w:type="spellStart"/>
      <w:r w:rsidRPr="00A408BC">
        <w:rPr>
          <w:sz w:val="20"/>
          <w:szCs w:val="20"/>
          <w:lang w:val="en-US"/>
        </w:rPr>
        <w:t>управљања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изградња</w:t>
      </w:r>
      <w:proofErr w:type="spellEnd"/>
      <w:r w:rsidRPr="00A408BC">
        <w:rPr>
          <w:sz w:val="20"/>
          <w:szCs w:val="20"/>
          <w:lang w:val="en-US"/>
        </w:rPr>
        <w:t xml:space="preserve"> </w:t>
      </w:r>
      <w:proofErr w:type="spellStart"/>
      <w:r w:rsidRPr="00A408BC">
        <w:rPr>
          <w:sz w:val="20"/>
          <w:szCs w:val="20"/>
          <w:lang w:val="en-US"/>
        </w:rPr>
        <w:t>малих</w:t>
      </w:r>
      <w:proofErr w:type="spellEnd"/>
      <w:r w:rsidRPr="00A408BC">
        <w:rPr>
          <w:sz w:val="20"/>
          <w:szCs w:val="20"/>
          <w:lang w:val="en-US"/>
        </w:rPr>
        <w:t xml:space="preserve"> </w:t>
      </w:r>
      <w:proofErr w:type="spellStart"/>
      <w:r w:rsidRPr="00A408BC">
        <w:rPr>
          <w:sz w:val="20"/>
          <w:szCs w:val="20"/>
          <w:lang w:val="en-US"/>
        </w:rPr>
        <w:t>хидроелектрана</w:t>
      </w:r>
      <w:proofErr w:type="spellEnd"/>
      <w:r w:rsidRPr="00A408BC">
        <w:rPr>
          <w:sz w:val="20"/>
          <w:szCs w:val="20"/>
          <w:lang w:val="en-US"/>
        </w:rPr>
        <w:t xml:space="preserve">. </w:t>
      </w:r>
      <w:r w:rsidRPr="00A408BC">
        <w:rPr>
          <w:sz w:val="20"/>
          <w:szCs w:val="20"/>
          <w:lang w:val="en-US"/>
        </w:rPr>
        <w:tab/>
      </w:r>
    </w:p>
    <w:p w14:paraId="400B2EDA" w14:textId="77777777" w:rsidR="00A408BC" w:rsidRPr="00A408BC" w:rsidRDefault="00A408BC" w:rsidP="00A408BC">
      <w:pPr>
        <w:ind w:firstLine="708"/>
        <w:jc w:val="both"/>
        <w:rPr>
          <w:sz w:val="20"/>
          <w:szCs w:val="20"/>
          <w:lang w:val="en-US"/>
        </w:rPr>
      </w:pPr>
      <w:proofErr w:type="spellStart"/>
      <w:r w:rsidRPr="00A408BC">
        <w:rPr>
          <w:b/>
          <w:sz w:val="20"/>
          <w:szCs w:val="20"/>
          <w:lang w:val="en-US"/>
        </w:rPr>
        <w:t>Гасна</w:t>
      </w:r>
      <w:proofErr w:type="spellEnd"/>
      <w:r w:rsidRPr="00A408BC">
        <w:rPr>
          <w:b/>
          <w:sz w:val="20"/>
          <w:szCs w:val="20"/>
          <w:lang w:val="en-US"/>
        </w:rPr>
        <w:t xml:space="preserve"> и </w:t>
      </w:r>
      <w:proofErr w:type="spellStart"/>
      <w:r w:rsidRPr="00A408BC">
        <w:rPr>
          <w:b/>
          <w:sz w:val="20"/>
          <w:szCs w:val="20"/>
          <w:lang w:val="en-US"/>
        </w:rPr>
        <w:t>топловодна</w:t>
      </w:r>
      <w:proofErr w:type="spellEnd"/>
      <w:r w:rsidRPr="00A408BC">
        <w:rPr>
          <w:b/>
          <w:sz w:val="20"/>
          <w:szCs w:val="20"/>
          <w:lang w:val="en-US"/>
        </w:rPr>
        <w:t xml:space="preserve"> </w:t>
      </w:r>
      <w:proofErr w:type="spellStart"/>
      <w:r w:rsidRPr="00A408BC">
        <w:rPr>
          <w:b/>
          <w:sz w:val="20"/>
          <w:szCs w:val="20"/>
          <w:lang w:val="en-US"/>
        </w:rPr>
        <w:t>мрежа</w:t>
      </w:r>
      <w:proofErr w:type="spellEnd"/>
      <w:r w:rsidRPr="00A408BC">
        <w:rPr>
          <w:sz w:val="20"/>
          <w:szCs w:val="20"/>
          <w:lang w:val="en-US"/>
        </w:rPr>
        <w:t xml:space="preserve"> </w:t>
      </w:r>
      <w:proofErr w:type="spellStart"/>
      <w:r w:rsidRPr="00A408BC">
        <w:rPr>
          <w:sz w:val="20"/>
          <w:szCs w:val="20"/>
          <w:lang w:val="en-US"/>
        </w:rPr>
        <w:t>још</w:t>
      </w:r>
      <w:proofErr w:type="spellEnd"/>
      <w:r w:rsidRPr="00A408BC">
        <w:rPr>
          <w:sz w:val="20"/>
          <w:szCs w:val="20"/>
          <w:lang w:val="en-US"/>
        </w:rPr>
        <w:t xml:space="preserve"> </w:t>
      </w:r>
      <w:proofErr w:type="spellStart"/>
      <w:r w:rsidRPr="00A408BC">
        <w:rPr>
          <w:sz w:val="20"/>
          <w:szCs w:val="20"/>
          <w:lang w:val="en-US"/>
        </w:rPr>
        <w:t>увек</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w:t>
      </w:r>
    </w:p>
    <w:p w14:paraId="08113019" w14:textId="77777777" w:rsidR="00A408BC" w:rsidRPr="00A408BC" w:rsidRDefault="00A408BC" w:rsidP="00A408BC">
      <w:pPr>
        <w:ind w:firstLine="708"/>
        <w:jc w:val="both"/>
        <w:rPr>
          <w:sz w:val="20"/>
          <w:szCs w:val="20"/>
          <w:lang w:val="en-US"/>
        </w:rPr>
      </w:pPr>
      <w:proofErr w:type="spellStart"/>
      <w:r w:rsidRPr="00A408BC">
        <w:rPr>
          <w:b/>
          <w:sz w:val="20"/>
          <w:szCs w:val="20"/>
          <w:lang w:val="en-US"/>
        </w:rPr>
        <w:t>Телекомуникације</w:t>
      </w:r>
      <w:proofErr w:type="spellEnd"/>
      <w:r w:rsidRPr="00A408BC">
        <w:rPr>
          <w:sz w:val="20"/>
          <w:szCs w:val="20"/>
          <w:lang w:val="en-US"/>
        </w:rPr>
        <w:t xml:space="preserve"> </w:t>
      </w:r>
      <w:proofErr w:type="gramStart"/>
      <w:r w:rsidRPr="00A408BC">
        <w:rPr>
          <w:sz w:val="20"/>
          <w:szCs w:val="20"/>
          <w:lang w:val="en-US"/>
        </w:rPr>
        <w:t xml:space="preserve">-  </w:t>
      </w:r>
      <w:proofErr w:type="spellStart"/>
      <w:r w:rsidRPr="00A408BC">
        <w:rPr>
          <w:sz w:val="20"/>
          <w:szCs w:val="20"/>
          <w:lang w:val="en-US"/>
        </w:rPr>
        <w:t>Статистички</w:t>
      </w:r>
      <w:proofErr w:type="spellEnd"/>
      <w:proofErr w:type="gramEnd"/>
      <w:r w:rsidRPr="00A408BC">
        <w:rPr>
          <w:sz w:val="20"/>
          <w:szCs w:val="20"/>
          <w:lang w:val="en-US"/>
        </w:rPr>
        <w:t xml:space="preserve"> </w:t>
      </w:r>
      <w:proofErr w:type="spellStart"/>
      <w:r w:rsidRPr="00A408BC">
        <w:rPr>
          <w:sz w:val="20"/>
          <w:szCs w:val="20"/>
          <w:lang w:val="en-US"/>
        </w:rPr>
        <w:t>подаци</w:t>
      </w:r>
      <w:proofErr w:type="spellEnd"/>
      <w:r w:rsidRPr="00A408BC">
        <w:rPr>
          <w:sz w:val="20"/>
          <w:szCs w:val="20"/>
          <w:lang w:val="en-US"/>
        </w:rPr>
        <w:t xml:space="preserve"> РЗС </w:t>
      </w:r>
      <w:proofErr w:type="spellStart"/>
      <w:r w:rsidRPr="00A408BC">
        <w:rPr>
          <w:sz w:val="20"/>
          <w:szCs w:val="20"/>
          <w:lang w:val="en-US"/>
        </w:rPr>
        <w:t>за</w:t>
      </w:r>
      <w:proofErr w:type="spellEnd"/>
      <w:r w:rsidRPr="00A408BC">
        <w:rPr>
          <w:sz w:val="20"/>
          <w:szCs w:val="20"/>
          <w:lang w:val="en-US"/>
        </w:rPr>
        <w:t xml:space="preserve"> 2021.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показују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7 </w:t>
      </w:r>
      <w:proofErr w:type="spellStart"/>
      <w:r w:rsidRPr="00A408BC">
        <w:rPr>
          <w:sz w:val="20"/>
          <w:szCs w:val="20"/>
          <w:lang w:val="en-US"/>
        </w:rPr>
        <w:t>пошта</w:t>
      </w:r>
      <w:proofErr w:type="spellEnd"/>
      <w:r w:rsidRPr="00A408BC">
        <w:rPr>
          <w:sz w:val="20"/>
          <w:szCs w:val="20"/>
          <w:lang w:val="en-US"/>
        </w:rPr>
        <w:t xml:space="preserve"> и </w:t>
      </w:r>
      <w:r w:rsidRPr="00A408BC">
        <w:rPr>
          <w:sz w:val="20"/>
          <w:szCs w:val="20"/>
        </w:rPr>
        <w:t>8.092</w:t>
      </w:r>
      <w:r w:rsidRPr="00A408BC">
        <w:rPr>
          <w:sz w:val="20"/>
          <w:szCs w:val="20"/>
          <w:lang w:val="en-US"/>
        </w:rPr>
        <w:t xml:space="preserve"> </w:t>
      </w:r>
      <w:proofErr w:type="spellStart"/>
      <w:r w:rsidRPr="00A408BC">
        <w:rPr>
          <w:sz w:val="20"/>
          <w:szCs w:val="20"/>
          <w:lang w:val="en-US"/>
        </w:rPr>
        <w:t>претплатника</w:t>
      </w:r>
      <w:proofErr w:type="spellEnd"/>
      <w:r w:rsidRPr="00A408BC">
        <w:rPr>
          <w:sz w:val="20"/>
          <w:szCs w:val="20"/>
          <w:lang w:val="en-US"/>
        </w:rPr>
        <w:t xml:space="preserve"> </w:t>
      </w:r>
      <w:proofErr w:type="spellStart"/>
      <w:r w:rsidRPr="00A408BC">
        <w:rPr>
          <w:sz w:val="20"/>
          <w:szCs w:val="20"/>
          <w:lang w:val="en-US"/>
        </w:rPr>
        <w:t>фиксне</w:t>
      </w:r>
      <w:proofErr w:type="spellEnd"/>
      <w:r w:rsidRPr="00A408BC">
        <w:rPr>
          <w:sz w:val="20"/>
          <w:szCs w:val="20"/>
          <w:lang w:val="en-US"/>
        </w:rPr>
        <w:t xml:space="preserve"> </w:t>
      </w:r>
      <w:proofErr w:type="spellStart"/>
      <w:r w:rsidRPr="00A408BC">
        <w:rPr>
          <w:sz w:val="20"/>
          <w:szCs w:val="20"/>
          <w:lang w:val="en-US"/>
        </w:rPr>
        <w:t>телефоније</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покривено</w:t>
      </w:r>
      <w:proofErr w:type="spellEnd"/>
      <w:r w:rsidRPr="00A408BC">
        <w:rPr>
          <w:sz w:val="20"/>
          <w:szCs w:val="20"/>
          <w:lang w:val="en-US"/>
        </w:rPr>
        <w:t xml:space="preserve"> </w:t>
      </w:r>
      <w:proofErr w:type="spellStart"/>
      <w:r w:rsidRPr="00A408BC">
        <w:rPr>
          <w:sz w:val="20"/>
          <w:szCs w:val="20"/>
          <w:lang w:val="en-US"/>
        </w:rPr>
        <w:t>мрежама</w:t>
      </w:r>
      <w:proofErr w:type="spellEnd"/>
      <w:r w:rsidRPr="00A408BC">
        <w:rPr>
          <w:sz w:val="20"/>
          <w:szCs w:val="20"/>
          <w:lang w:val="en-US"/>
        </w:rPr>
        <w:t xml:space="preserve"> </w:t>
      </w:r>
      <w:proofErr w:type="spellStart"/>
      <w:r w:rsidRPr="00A408BC">
        <w:rPr>
          <w:sz w:val="20"/>
          <w:szCs w:val="20"/>
          <w:lang w:val="en-US"/>
        </w:rPr>
        <w:t>мобилне</w:t>
      </w:r>
      <w:proofErr w:type="spellEnd"/>
      <w:r w:rsidRPr="00A408BC">
        <w:rPr>
          <w:sz w:val="20"/>
          <w:szCs w:val="20"/>
          <w:lang w:val="en-US"/>
        </w:rPr>
        <w:t xml:space="preserve"> </w:t>
      </w:r>
      <w:proofErr w:type="spellStart"/>
      <w:r w:rsidRPr="00A408BC">
        <w:rPr>
          <w:sz w:val="20"/>
          <w:szCs w:val="20"/>
          <w:lang w:val="en-US"/>
        </w:rPr>
        <w:t>телефоније</w:t>
      </w:r>
      <w:proofErr w:type="spellEnd"/>
      <w:r w:rsidRPr="00A408BC">
        <w:rPr>
          <w:sz w:val="20"/>
          <w:szCs w:val="20"/>
        </w:rPr>
        <w:t xml:space="preserve"> МТС, А1 и </w:t>
      </w:r>
      <w:proofErr w:type="spellStart"/>
      <w:r w:rsidRPr="00A408BC">
        <w:rPr>
          <w:sz w:val="20"/>
          <w:szCs w:val="20"/>
        </w:rPr>
        <w:t>Yettel</w:t>
      </w:r>
      <w:proofErr w:type="spellEnd"/>
      <w:r w:rsidRPr="00A408BC">
        <w:rPr>
          <w:sz w:val="20"/>
          <w:szCs w:val="20"/>
          <w:lang w:val="en-US"/>
        </w:rPr>
        <w:t xml:space="preserve">.  </w:t>
      </w:r>
      <w:r w:rsidRPr="00A408BC">
        <w:rPr>
          <w:sz w:val="20"/>
          <w:szCs w:val="20"/>
          <w:lang w:val="en-US"/>
        </w:rPr>
        <w:tab/>
      </w:r>
    </w:p>
    <w:p w14:paraId="166EECD3" w14:textId="77777777" w:rsidR="00A408BC" w:rsidRPr="00A408BC" w:rsidRDefault="00A408BC" w:rsidP="00A408BC">
      <w:pPr>
        <w:ind w:firstLine="708"/>
        <w:jc w:val="both"/>
        <w:rPr>
          <w:rFonts w:ascii="Calibri" w:hAnsi="Calibri"/>
          <w:color w:val="FFFFFF"/>
          <w:sz w:val="20"/>
          <w:szCs w:val="20"/>
          <w:lang w:val="en-US"/>
        </w:rPr>
      </w:pPr>
      <w:proofErr w:type="spellStart"/>
      <w:r w:rsidRPr="00A408BC">
        <w:rPr>
          <w:b/>
          <w:sz w:val="20"/>
          <w:szCs w:val="20"/>
          <w:lang w:val="en-US"/>
        </w:rPr>
        <w:t>Приступ</w:t>
      </w:r>
      <w:proofErr w:type="spellEnd"/>
      <w:r w:rsidRPr="00A408BC">
        <w:rPr>
          <w:b/>
          <w:sz w:val="20"/>
          <w:szCs w:val="20"/>
          <w:lang w:val="en-US"/>
        </w:rPr>
        <w:t xml:space="preserve"> </w:t>
      </w:r>
      <w:proofErr w:type="spellStart"/>
      <w:r w:rsidRPr="00A408BC">
        <w:rPr>
          <w:b/>
          <w:sz w:val="20"/>
          <w:szCs w:val="20"/>
          <w:lang w:val="en-US"/>
        </w:rPr>
        <w:t>јавном</w:t>
      </w:r>
      <w:proofErr w:type="spellEnd"/>
      <w:r w:rsidRPr="00A408BC">
        <w:rPr>
          <w:b/>
          <w:sz w:val="20"/>
          <w:szCs w:val="20"/>
          <w:lang w:val="en-US"/>
        </w:rPr>
        <w:t xml:space="preserve"> </w:t>
      </w:r>
      <w:proofErr w:type="spellStart"/>
      <w:r w:rsidRPr="00A408BC">
        <w:rPr>
          <w:b/>
          <w:sz w:val="20"/>
          <w:szCs w:val="20"/>
          <w:lang w:val="en-US"/>
        </w:rPr>
        <w:t>информисању</w:t>
      </w:r>
      <w:proofErr w:type="spellEnd"/>
      <w:r w:rsidRPr="00A408BC">
        <w:rPr>
          <w:sz w:val="20"/>
          <w:szCs w:val="20"/>
          <w:lang w:val="en-US"/>
        </w:rPr>
        <w:t xml:space="preserve"> </w:t>
      </w:r>
      <w:proofErr w:type="gramStart"/>
      <w:r w:rsidRPr="00A408BC">
        <w:rPr>
          <w:sz w:val="20"/>
          <w:szCs w:val="20"/>
          <w:lang w:val="en-US"/>
        </w:rPr>
        <w:t xml:space="preserve">-  </w:t>
      </w:r>
      <w:proofErr w:type="spellStart"/>
      <w:r w:rsidRPr="00A408BC">
        <w:rPr>
          <w:sz w:val="20"/>
          <w:szCs w:val="20"/>
          <w:lang w:val="en-US"/>
        </w:rPr>
        <w:t>Информисање</w:t>
      </w:r>
      <w:proofErr w:type="spellEnd"/>
      <w:proofErr w:type="gram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организовано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кроз</w:t>
      </w:r>
      <w:proofErr w:type="spellEnd"/>
      <w:r w:rsidRPr="00A408BC">
        <w:rPr>
          <w:sz w:val="20"/>
          <w:szCs w:val="20"/>
          <w:lang w:val="en-US"/>
        </w:rPr>
        <w:t xml:space="preserve"> </w:t>
      </w:r>
      <w:proofErr w:type="spellStart"/>
      <w:r w:rsidRPr="00A408BC">
        <w:rPr>
          <w:sz w:val="20"/>
          <w:szCs w:val="20"/>
          <w:lang w:val="en-US"/>
        </w:rPr>
        <w:t>четири</w:t>
      </w:r>
      <w:proofErr w:type="spellEnd"/>
      <w:r w:rsidRPr="00A408BC">
        <w:rPr>
          <w:sz w:val="20"/>
          <w:szCs w:val="20"/>
          <w:lang w:val="en-US"/>
        </w:rPr>
        <w:t xml:space="preserve"> </w:t>
      </w:r>
      <w:proofErr w:type="spellStart"/>
      <w:r w:rsidRPr="00A408BC">
        <w:rPr>
          <w:sz w:val="20"/>
          <w:szCs w:val="20"/>
          <w:lang w:val="en-US"/>
        </w:rPr>
        <w:t>електронска</w:t>
      </w:r>
      <w:proofErr w:type="spellEnd"/>
      <w:r w:rsidRPr="00A408BC">
        <w:rPr>
          <w:sz w:val="20"/>
          <w:szCs w:val="20"/>
          <w:lang w:val="en-US"/>
        </w:rPr>
        <w:t xml:space="preserve"> </w:t>
      </w:r>
      <w:proofErr w:type="spellStart"/>
      <w:r w:rsidRPr="00A408BC">
        <w:rPr>
          <w:sz w:val="20"/>
          <w:szCs w:val="20"/>
          <w:lang w:val="en-US"/>
        </w:rPr>
        <w:t>медија</w:t>
      </w:r>
      <w:proofErr w:type="spellEnd"/>
      <w:r w:rsidRPr="00A408BC">
        <w:rPr>
          <w:sz w:val="20"/>
          <w:szCs w:val="20"/>
          <w:lang w:val="en-US"/>
        </w:rPr>
        <w:t xml:space="preserve"> </w:t>
      </w:r>
      <w:proofErr w:type="spellStart"/>
      <w:r w:rsidRPr="00A408BC">
        <w:rPr>
          <w:sz w:val="20"/>
          <w:szCs w:val="20"/>
          <w:lang w:val="en-US"/>
        </w:rPr>
        <w:t>локалног</w:t>
      </w:r>
      <w:proofErr w:type="spellEnd"/>
      <w:r w:rsidRPr="00A408BC">
        <w:rPr>
          <w:sz w:val="20"/>
          <w:szCs w:val="20"/>
          <w:lang w:val="en-US"/>
        </w:rPr>
        <w:t xml:space="preserve"> и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медија</w:t>
      </w:r>
      <w:proofErr w:type="spellEnd"/>
      <w:r w:rsidRPr="00A408BC">
        <w:rPr>
          <w:sz w:val="20"/>
          <w:szCs w:val="20"/>
          <w:lang w:val="en-US"/>
        </w:rPr>
        <w:t xml:space="preserve"> </w:t>
      </w:r>
      <w:proofErr w:type="spellStart"/>
      <w:r w:rsidRPr="00A408BC">
        <w:rPr>
          <w:sz w:val="20"/>
          <w:szCs w:val="20"/>
          <w:lang w:val="en-US"/>
        </w:rPr>
        <w:t>националног</w:t>
      </w:r>
      <w:proofErr w:type="spellEnd"/>
      <w:r w:rsidRPr="00A408BC">
        <w:rPr>
          <w:sz w:val="20"/>
          <w:szCs w:val="20"/>
          <w:lang w:val="en-US"/>
        </w:rPr>
        <w:t xml:space="preserve"> и </w:t>
      </w:r>
      <w:proofErr w:type="spellStart"/>
      <w:r w:rsidRPr="00A408BC">
        <w:rPr>
          <w:sz w:val="20"/>
          <w:szCs w:val="20"/>
          <w:lang w:val="en-US"/>
        </w:rPr>
        <w:t>регионалног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w:t>
      </w:r>
      <w:proofErr w:type="spellStart"/>
      <w:r w:rsidRPr="00A408BC">
        <w:rPr>
          <w:sz w:val="20"/>
          <w:szCs w:val="20"/>
          <w:lang w:val="en-US"/>
        </w:rPr>
        <w:t>Медији</w:t>
      </w:r>
      <w:proofErr w:type="spellEnd"/>
      <w:r w:rsidRPr="00A408BC">
        <w:rPr>
          <w:sz w:val="20"/>
          <w:szCs w:val="20"/>
          <w:lang w:val="en-US"/>
        </w:rPr>
        <w:t xml:space="preserve"> </w:t>
      </w:r>
      <w:proofErr w:type="spellStart"/>
      <w:r w:rsidRPr="00A408BC">
        <w:rPr>
          <w:sz w:val="20"/>
          <w:szCs w:val="20"/>
          <w:lang w:val="en-US"/>
        </w:rPr>
        <w:t>локалног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w:t>
      </w:r>
      <w:proofErr w:type="spellStart"/>
      <w:r w:rsidRPr="00A408BC">
        <w:rPr>
          <w:sz w:val="20"/>
          <w:szCs w:val="20"/>
          <w:lang w:val="en-US"/>
        </w:rPr>
        <w:t>заступљени</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r w:rsidRPr="00A408BC">
        <w:rPr>
          <w:sz w:val="20"/>
          <w:szCs w:val="20"/>
        </w:rPr>
        <w:t xml:space="preserve">и </w:t>
      </w:r>
      <w:proofErr w:type="spellStart"/>
      <w:r w:rsidRPr="00A408BC">
        <w:rPr>
          <w:sz w:val="20"/>
          <w:szCs w:val="20"/>
          <w:lang w:val="en-US"/>
        </w:rPr>
        <w:t>кроз</w:t>
      </w:r>
      <w:proofErr w:type="spellEnd"/>
      <w:r w:rsidRPr="00A408BC">
        <w:rPr>
          <w:sz w:val="20"/>
          <w:szCs w:val="20"/>
          <w:lang w:val="en-US"/>
        </w:rPr>
        <w:t xml:space="preserve"> </w:t>
      </w:r>
      <w:proofErr w:type="spellStart"/>
      <w:r w:rsidRPr="00A408BC">
        <w:rPr>
          <w:sz w:val="20"/>
          <w:szCs w:val="20"/>
        </w:rPr>
        <w:t>један</w:t>
      </w:r>
      <w:proofErr w:type="spellEnd"/>
      <w:r w:rsidRPr="00A408BC">
        <w:rPr>
          <w:sz w:val="20"/>
          <w:szCs w:val="20"/>
        </w:rPr>
        <w:t xml:space="preserve"> </w:t>
      </w:r>
      <w:proofErr w:type="spellStart"/>
      <w:r w:rsidRPr="00A408BC">
        <w:rPr>
          <w:sz w:val="20"/>
          <w:szCs w:val="20"/>
        </w:rPr>
        <w:t>интернет</w:t>
      </w:r>
      <w:proofErr w:type="spellEnd"/>
      <w:r w:rsidRPr="00A408BC">
        <w:rPr>
          <w:sz w:val="20"/>
          <w:szCs w:val="20"/>
        </w:rPr>
        <w:t xml:space="preserve"> </w:t>
      </w:r>
      <w:proofErr w:type="spellStart"/>
      <w:r w:rsidRPr="00A408BC">
        <w:rPr>
          <w:sz w:val="20"/>
          <w:szCs w:val="20"/>
        </w:rPr>
        <w:t>портал</w:t>
      </w:r>
      <w:proofErr w:type="spellEnd"/>
      <w:r w:rsidRPr="00A408BC">
        <w:rPr>
          <w:sz w:val="20"/>
          <w:szCs w:val="20"/>
        </w:rPr>
        <w:t xml:space="preserve"> „</w:t>
      </w:r>
      <w:proofErr w:type="spellStart"/>
      <w:r w:rsidRPr="00A408BC">
        <w:rPr>
          <w:sz w:val="20"/>
          <w:szCs w:val="20"/>
        </w:rPr>
        <w:t>Инфолига</w:t>
      </w:r>
      <w:proofErr w:type="spellEnd"/>
      <w:r w:rsidRPr="00A408BC">
        <w:rPr>
          <w:sz w:val="20"/>
          <w:szCs w:val="20"/>
        </w:rPr>
        <w:t xml:space="preserve"> </w:t>
      </w:r>
      <w:proofErr w:type="spellStart"/>
      <w:proofErr w:type="gramStart"/>
      <w:r w:rsidRPr="00A408BC">
        <w:rPr>
          <w:sz w:val="20"/>
          <w:szCs w:val="20"/>
        </w:rPr>
        <w:t>Ивањица</w:t>
      </w:r>
      <w:proofErr w:type="spellEnd"/>
      <w:r w:rsidRPr="00A408BC">
        <w:rPr>
          <w:sz w:val="20"/>
          <w:szCs w:val="20"/>
        </w:rPr>
        <w:t>“</w:t>
      </w:r>
      <w:proofErr w:type="gramEnd"/>
      <w:r w:rsidRPr="00A408BC">
        <w:rPr>
          <w:sz w:val="20"/>
          <w:szCs w:val="20"/>
          <w:lang w:val="en-US"/>
        </w:rPr>
        <w:t xml:space="preserve">, </w:t>
      </w:r>
      <w:proofErr w:type="spellStart"/>
      <w:r w:rsidRPr="00A408BC">
        <w:rPr>
          <w:sz w:val="20"/>
          <w:szCs w:val="20"/>
          <w:lang w:val="en-US"/>
        </w:rPr>
        <w:t>две</w:t>
      </w:r>
      <w:proofErr w:type="spellEnd"/>
      <w:r w:rsidRPr="00A408BC">
        <w:rPr>
          <w:sz w:val="20"/>
          <w:szCs w:val="20"/>
          <w:lang w:val="en-US"/>
        </w:rPr>
        <w:t xml:space="preserve"> </w:t>
      </w:r>
      <w:proofErr w:type="spellStart"/>
      <w:r w:rsidRPr="00A408BC">
        <w:rPr>
          <w:sz w:val="20"/>
          <w:szCs w:val="20"/>
          <w:lang w:val="en-US"/>
        </w:rPr>
        <w:t>радио</w:t>
      </w:r>
      <w:proofErr w:type="spellEnd"/>
      <w:r w:rsidRPr="00A408BC">
        <w:rPr>
          <w:sz w:val="20"/>
          <w:szCs w:val="20"/>
          <w:lang w:val="en-US"/>
        </w:rPr>
        <w:t xml:space="preserve"> и </w:t>
      </w:r>
      <w:proofErr w:type="spellStart"/>
      <w:r w:rsidRPr="00A408BC">
        <w:rPr>
          <w:sz w:val="20"/>
          <w:szCs w:val="20"/>
          <w:lang w:val="en-US"/>
        </w:rPr>
        <w:t>једну</w:t>
      </w:r>
      <w:proofErr w:type="spellEnd"/>
      <w:r w:rsidRPr="00A408BC">
        <w:rPr>
          <w:sz w:val="20"/>
          <w:szCs w:val="20"/>
          <w:lang w:val="en-US"/>
        </w:rPr>
        <w:t xml:space="preserve"> </w:t>
      </w:r>
      <w:proofErr w:type="spellStart"/>
      <w:r w:rsidRPr="00A408BC">
        <w:rPr>
          <w:sz w:val="20"/>
          <w:szCs w:val="20"/>
          <w:lang w:val="en-US"/>
        </w:rPr>
        <w:t>телевизијску</w:t>
      </w:r>
      <w:proofErr w:type="spellEnd"/>
      <w:r w:rsidRPr="00A408BC">
        <w:rPr>
          <w:sz w:val="20"/>
          <w:szCs w:val="20"/>
          <w:lang w:val="en-US"/>
        </w:rPr>
        <w:t xml:space="preserve"> </w:t>
      </w:r>
      <w:proofErr w:type="spellStart"/>
      <w:r w:rsidRPr="00A408BC">
        <w:rPr>
          <w:sz w:val="20"/>
          <w:szCs w:val="20"/>
          <w:lang w:val="en-US"/>
        </w:rPr>
        <w:t>станицу</w:t>
      </w:r>
      <w:proofErr w:type="spellEnd"/>
      <w:r w:rsidRPr="00A408BC">
        <w:rPr>
          <w:sz w:val="20"/>
          <w:szCs w:val="20"/>
          <w:lang w:val="en-US"/>
        </w:rPr>
        <w:t xml:space="preserve">. </w:t>
      </w:r>
      <w:proofErr w:type="spellStart"/>
      <w:r w:rsidRPr="00A408BC">
        <w:rPr>
          <w:sz w:val="20"/>
          <w:szCs w:val="20"/>
          <w:lang w:val="en-US"/>
        </w:rPr>
        <w:t>Сигнал</w:t>
      </w:r>
      <w:proofErr w:type="spellEnd"/>
      <w:r w:rsidRPr="00A408BC">
        <w:rPr>
          <w:sz w:val="20"/>
          <w:szCs w:val="20"/>
          <w:lang w:val="en-US"/>
        </w:rPr>
        <w:t xml:space="preserve"> </w:t>
      </w:r>
      <w:proofErr w:type="spellStart"/>
      <w:r w:rsidRPr="00A408BC">
        <w:rPr>
          <w:sz w:val="20"/>
          <w:szCs w:val="20"/>
          <w:lang w:val="en-US"/>
        </w:rPr>
        <w:t>Ивањичког</w:t>
      </w:r>
      <w:proofErr w:type="spellEnd"/>
      <w:r w:rsidRPr="00A408BC">
        <w:rPr>
          <w:sz w:val="20"/>
          <w:szCs w:val="20"/>
          <w:lang w:val="en-US"/>
        </w:rPr>
        <w:t xml:space="preserve"> </w:t>
      </w:r>
      <w:proofErr w:type="spellStart"/>
      <w:r w:rsidRPr="00A408BC">
        <w:rPr>
          <w:sz w:val="20"/>
          <w:szCs w:val="20"/>
          <w:lang w:val="en-US"/>
        </w:rPr>
        <w:t>радиа</w:t>
      </w:r>
      <w:proofErr w:type="spellEnd"/>
      <w:r w:rsidRPr="00A408BC">
        <w:rPr>
          <w:sz w:val="20"/>
          <w:szCs w:val="20"/>
          <w:lang w:val="en-US"/>
        </w:rPr>
        <w:t xml:space="preserve"> </w:t>
      </w:r>
      <w:proofErr w:type="spellStart"/>
      <w:r w:rsidRPr="00A408BC">
        <w:rPr>
          <w:sz w:val="20"/>
          <w:szCs w:val="20"/>
          <w:lang w:val="en-US"/>
        </w:rPr>
        <w:t>простире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70 % </w:t>
      </w:r>
      <w:proofErr w:type="spellStart"/>
      <w:r w:rsidRPr="00A408BC">
        <w:rPr>
          <w:sz w:val="20"/>
          <w:szCs w:val="20"/>
          <w:lang w:val="en-US"/>
        </w:rPr>
        <w:t>територије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Пожеге</w:t>
      </w:r>
      <w:proofErr w:type="spellEnd"/>
      <w:r w:rsidRPr="00A408BC">
        <w:rPr>
          <w:sz w:val="20"/>
          <w:szCs w:val="20"/>
          <w:lang w:val="en-US"/>
        </w:rPr>
        <w:t xml:space="preserve"> и </w:t>
      </w:r>
      <w:proofErr w:type="spellStart"/>
      <w:r w:rsidRPr="00A408BC">
        <w:rPr>
          <w:sz w:val="20"/>
          <w:szCs w:val="20"/>
          <w:lang w:val="en-US"/>
        </w:rPr>
        <w:t>Лучана</w:t>
      </w:r>
      <w:proofErr w:type="spellEnd"/>
      <w:r w:rsidRPr="00A408BC">
        <w:rPr>
          <w:sz w:val="20"/>
          <w:szCs w:val="20"/>
          <w:lang w:val="en-US"/>
        </w:rPr>
        <w:t xml:space="preserve">. </w:t>
      </w:r>
      <w:proofErr w:type="spellStart"/>
      <w:r w:rsidRPr="00A408BC">
        <w:rPr>
          <w:sz w:val="20"/>
          <w:szCs w:val="20"/>
          <w:lang w:val="en-US"/>
        </w:rPr>
        <w:t>Радио</w:t>
      </w:r>
      <w:proofErr w:type="spellEnd"/>
      <w:r w:rsidRPr="00A408BC">
        <w:rPr>
          <w:sz w:val="20"/>
          <w:szCs w:val="20"/>
          <w:lang w:val="en-US"/>
        </w:rPr>
        <w:t xml:space="preserve"> Јавор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покрива</w:t>
      </w:r>
      <w:proofErr w:type="spellEnd"/>
      <w:r w:rsidRPr="00A408BC">
        <w:rPr>
          <w:sz w:val="20"/>
          <w:szCs w:val="20"/>
          <w:lang w:val="en-US"/>
        </w:rPr>
        <w:t xml:space="preserve"> </w:t>
      </w:r>
      <w:proofErr w:type="spellStart"/>
      <w:r w:rsidRPr="00A408BC">
        <w:rPr>
          <w:sz w:val="20"/>
          <w:szCs w:val="20"/>
          <w:lang w:val="en-US"/>
        </w:rPr>
        <w:t>сигналом</w:t>
      </w:r>
      <w:proofErr w:type="spellEnd"/>
      <w:r w:rsidRPr="00A408BC">
        <w:rPr>
          <w:sz w:val="20"/>
          <w:szCs w:val="20"/>
          <w:lang w:val="en-US"/>
        </w:rPr>
        <w:t xml:space="preserve"> </w:t>
      </w:r>
      <w:proofErr w:type="spellStart"/>
      <w:r w:rsidRPr="00A408BC">
        <w:rPr>
          <w:sz w:val="20"/>
          <w:szCs w:val="20"/>
          <w:lang w:val="en-US"/>
        </w:rPr>
        <w:t>територију</w:t>
      </w:r>
      <w:proofErr w:type="spellEnd"/>
      <w:r w:rsidRPr="00A408BC">
        <w:rPr>
          <w:sz w:val="20"/>
          <w:szCs w:val="20"/>
          <w:lang w:val="en-US"/>
        </w:rPr>
        <w:t xml:space="preserve"> </w:t>
      </w:r>
      <w:proofErr w:type="spellStart"/>
      <w:r w:rsidRPr="00A408BC">
        <w:rPr>
          <w:sz w:val="20"/>
          <w:szCs w:val="20"/>
          <w:lang w:val="en-US"/>
        </w:rPr>
        <w:t>целе</w:t>
      </w:r>
      <w:proofErr w:type="spellEnd"/>
      <w:r w:rsidRPr="00A408BC">
        <w:rPr>
          <w:sz w:val="20"/>
          <w:szCs w:val="20"/>
          <w:lang w:val="en-US"/>
        </w:rPr>
        <w:t xml:space="preserve"> </w:t>
      </w:r>
      <w:proofErr w:type="spellStart"/>
      <w:r w:rsidRPr="00A408BC">
        <w:rPr>
          <w:sz w:val="20"/>
          <w:szCs w:val="20"/>
          <w:lang w:val="en-US"/>
        </w:rPr>
        <w:t>западне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Једина</w:t>
      </w:r>
      <w:proofErr w:type="spellEnd"/>
      <w:r w:rsidRPr="00A408BC">
        <w:rPr>
          <w:sz w:val="20"/>
          <w:szCs w:val="20"/>
          <w:lang w:val="en-US"/>
        </w:rPr>
        <w:t xml:space="preserve"> </w:t>
      </w:r>
      <w:proofErr w:type="spellStart"/>
      <w:r w:rsidRPr="00A408BC">
        <w:rPr>
          <w:sz w:val="20"/>
          <w:szCs w:val="20"/>
          <w:lang w:val="en-US"/>
        </w:rPr>
        <w:t>телевизија</w:t>
      </w:r>
      <w:proofErr w:type="spellEnd"/>
      <w:r w:rsidRPr="00A408BC">
        <w:rPr>
          <w:sz w:val="20"/>
          <w:szCs w:val="20"/>
          <w:lang w:val="en-US"/>
        </w:rPr>
        <w:t xml:space="preserve"> </w:t>
      </w:r>
      <w:proofErr w:type="spellStart"/>
      <w:r w:rsidRPr="00A408BC">
        <w:rPr>
          <w:sz w:val="20"/>
          <w:szCs w:val="20"/>
          <w:lang w:val="en-US"/>
        </w:rPr>
        <w:t>локалног</w:t>
      </w:r>
      <w:proofErr w:type="spellEnd"/>
      <w:r w:rsidRPr="00A408BC">
        <w:rPr>
          <w:sz w:val="20"/>
          <w:szCs w:val="20"/>
          <w:lang w:val="en-US"/>
        </w:rPr>
        <w:t xml:space="preserve"> </w:t>
      </w:r>
      <w:proofErr w:type="spellStart"/>
      <w:r w:rsidRPr="00A408BC">
        <w:rPr>
          <w:sz w:val="20"/>
          <w:szCs w:val="20"/>
          <w:lang w:val="en-US"/>
        </w:rPr>
        <w:t>карактера</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ТВ </w:t>
      </w:r>
      <w:proofErr w:type="spellStart"/>
      <w:r w:rsidRPr="00A408BC">
        <w:rPr>
          <w:sz w:val="20"/>
          <w:szCs w:val="20"/>
          <w:lang w:val="en-US"/>
        </w:rPr>
        <w:t>Голија</w:t>
      </w:r>
      <w:proofErr w:type="spellEnd"/>
      <w:r w:rsidRPr="00A408BC">
        <w:rPr>
          <w:sz w:val="20"/>
          <w:szCs w:val="20"/>
          <w:lang w:val="en-US"/>
        </w:rPr>
        <w:t xml:space="preserve">. </w:t>
      </w:r>
      <w:proofErr w:type="spellStart"/>
      <w:r w:rsidRPr="00A408BC">
        <w:rPr>
          <w:sz w:val="20"/>
          <w:szCs w:val="20"/>
          <w:lang w:val="en-US"/>
        </w:rPr>
        <w:t>Основана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2007. </w:t>
      </w:r>
      <w:proofErr w:type="spellStart"/>
      <w:r w:rsidRPr="00A408BC">
        <w:rPr>
          <w:sz w:val="20"/>
          <w:szCs w:val="20"/>
          <w:lang w:val="en-US"/>
        </w:rPr>
        <w:t>године</w:t>
      </w:r>
      <w:proofErr w:type="spellEnd"/>
      <w:r w:rsidRPr="00A408BC">
        <w:rPr>
          <w:sz w:val="20"/>
          <w:szCs w:val="20"/>
          <w:lang w:val="en-US"/>
        </w:rPr>
        <w:t xml:space="preserve">. У </w:t>
      </w:r>
      <w:proofErr w:type="spellStart"/>
      <w:r w:rsidRPr="00A408BC">
        <w:rPr>
          <w:sz w:val="20"/>
          <w:szCs w:val="20"/>
          <w:lang w:val="en-US"/>
        </w:rPr>
        <w:t>приватном</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власништву</w:t>
      </w:r>
      <w:proofErr w:type="spellEnd"/>
      <w:r w:rsidRPr="00A408BC">
        <w:rPr>
          <w:sz w:val="20"/>
          <w:szCs w:val="20"/>
          <w:lang w:val="en-US"/>
        </w:rPr>
        <w:t xml:space="preserve"> и </w:t>
      </w:r>
      <w:proofErr w:type="spellStart"/>
      <w:r w:rsidRPr="00A408BC">
        <w:rPr>
          <w:sz w:val="20"/>
          <w:szCs w:val="20"/>
          <w:lang w:val="en-US"/>
        </w:rPr>
        <w:t>покрива</w:t>
      </w:r>
      <w:proofErr w:type="spellEnd"/>
      <w:r w:rsidRPr="00A408BC">
        <w:rPr>
          <w:sz w:val="20"/>
          <w:szCs w:val="20"/>
          <w:lang w:val="en-US"/>
        </w:rPr>
        <w:t xml:space="preserve"> </w:t>
      </w:r>
      <w:proofErr w:type="spellStart"/>
      <w:r w:rsidRPr="00A408BC">
        <w:rPr>
          <w:sz w:val="20"/>
          <w:szCs w:val="20"/>
          <w:lang w:val="en-US"/>
        </w:rPr>
        <w:t>сигналом</w:t>
      </w:r>
      <w:proofErr w:type="spellEnd"/>
      <w:r w:rsidRPr="00A408BC">
        <w:rPr>
          <w:sz w:val="20"/>
          <w:szCs w:val="20"/>
          <w:lang w:val="en-US"/>
        </w:rPr>
        <w:t xml:space="preserve"> </w:t>
      </w:r>
      <w:proofErr w:type="spellStart"/>
      <w:r w:rsidRPr="00A408BC">
        <w:rPr>
          <w:sz w:val="20"/>
          <w:szCs w:val="20"/>
          <w:lang w:val="en-US"/>
        </w:rPr>
        <w:t>територију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Медијска</w:t>
      </w:r>
      <w:proofErr w:type="spellEnd"/>
      <w:r w:rsidRPr="00A408BC">
        <w:rPr>
          <w:sz w:val="20"/>
          <w:szCs w:val="20"/>
          <w:lang w:val="en-US"/>
        </w:rPr>
        <w:t xml:space="preserve"> </w:t>
      </w:r>
      <w:proofErr w:type="spellStart"/>
      <w:r w:rsidRPr="00A408BC">
        <w:rPr>
          <w:sz w:val="20"/>
          <w:szCs w:val="20"/>
          <w:lang w:val="en-US"/>
        </w:rPr>
        <w:t>покривеност</w:t>
      </w:r>
      <w:proofErr w:type="spellEnd"/>
      <w:r w:rsidRPr="00A408BC">
        <w:rPr>
          <w:sz w:val="20"/>
          <w:szCs w:val="20"/>
          <w:lang w:val="en-US"/>
        </w:rPr>
        <w:t xml:space="preserve"> </w:t>
      </w:r>
      <w:proofErr w:type="spellStart"/>
      <w:r w:rsidRPr="00A408BC">
        <w:rPr>
          <w:sz w:val="20"/>
          <w:szCs w:val="20"/>
          <w:lang w:val="en-US"/>
        </w:rPr>
        <w:t>градског</w:t>
      </w:r>
      <w:proofErr w:type="spellEnd"/>
      <w:r w:rsidRPr="00A408BC">
        <w:rPr>
          <w:sz w:val="20"/>
          <w:szCs w:val="20"/>
          <w:lang w:val="en-US"/>
        </w:rPr>
        <w:t xml:space="preserve"> </w:t>
      </w:r>
      <w:proofErr w:type="spellStart"/>
      <w:r w:rsidRPr="00A408BC">
        <w:rPr>
          <w:sz w:val="20"/>
          <w:szCs w:val="20"/>
          <w:lang w:val="en-US"/>
        </w:rPr>
        <w:t>језгра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националним</w:t>
      </w:r>
      <w:proofErr w:type="spellEnd"/>
      <w:r w:rsidRPr="00A408BC">
        <w:rPr>
          <w:sz w:val="20"/>
          <w:szCs w:val="20"/>
          <w:lang w:val="en-US"/>
        </w:rPr>
        <w:t xml:space="preserve"> </w:t>
      </w:r>
      <w:proofErr w:type="spellStart"/>
      <w:r w:rsidRPr="00A408BC">
        <w:rPr>
          <w:sz w:val="20"/>
          <w:szCs w:val="20"/>
          <w:lang w:val="en-US"/>
        </w:rPr>
        <w:t>медијима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потпуна</w:t>
      </w:r>
      <w:proofErr w:type="spellEnd"/>
      <w:r w:rsidRPr="00A408BC">
        <w:rPr>
          <w:sz w:val="20"/>
          <w:szCs w:val="20"/>
          <w:lang w:val="en-US"/>
        </w:rPr>
        <w:t xml:space="preserve">, </w:t>
      </w:r>
      <w:proofErr w:type="spellStart"/>
      <w:r w:rsidRPr="00A408BC">
        <w:rPr>
          <w:sz w:val="20"/>
          <w:szCs w:val="20"/>
          <w:lang w:val="en-US"/>
        </w:rPr>
        <w:t>док</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руралном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покривеност</w:t>
      </w:r>
      <w:proofErr w:type="spellEnd"/>
      <w:r w:rsidRPr="00A408BC">
        <w:rPr>
          <w:sz w:val="20"/>
          <w:szCs w:val="20"/>
          <w:lang w:val="en-US"/>
        </w:rPr>
        <w:t xml:space="preserve"> </w:t>
      </w:r>
      <w:proofErr w:type="spellStart"/>
      <w:r w:rsidRPr="00A408BC">
        <w:rPr>
          <w:sz w:val="20"/>
          <w:szCs w:val="20"/>
          <w:lang w:val="en-US"/>
        </w:rPr>
        <w:t>осредња</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кабловска</w:t>
      </w:r>
      <w:proofErr w:type="spellEnd"/>
      <w:r w:rsidRPr="00A408BC">
        <w:rPr>
          <w:sz w:val="20"/>
          <w:szCs w:val="20"/>
          <w:lang w:val="en-US"/>
        </w:rPr>
        <w:t xml:space="preserve"> </w:t>
      </w:r>
      <w:proofErr w:type="spellStart"/>
      <w:r w:rsidRPr="00A408BC">
        <w:rPr>
          <w:sz w:val="20"/>
          <w:szCs w:val="20"/>
          <w:lang w:val="en-US"/>
        </w:rPr>
        <w:t>телевизија</w:t>
      </w:r>
      <w:proofErr w:type="spellEnd"/>
      <w:r w:rsidRPr="00A408BC">
        <w:rPr>
          <w:sz w:val="20"/>
          <w:szCs w:val="20"/>
          <w:lang w:val="en-US"/>
        </w:rPr>
        <w:t xml:space="preserve"> СББ, с </w:t>
      </w:r>
      <w:proofErr w:type="spellStart"/>
      <w:r w:rsidRPr="00A408BC">
        <w:rPr>
          <w:sz w:val="20"/>
          <w:szCs w:val="20"/>
          <w:lang w:val="en-US"/>
        </w:rPr>
        <w:t>тим</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њом</w:t>
      </w:r>
      <w:proofErr w:type="spellEnd"/>
      <w:r w:rsidRPr="00A408BC">
        <w:rPr>
          <w:sz w:val="20"/>
          <w:szCs w:val="20"/>
          <w:lang w:val="en-US"/>
        </w:rPr>
        <w:t xml:space="preserve"> </w:t>
      </w:r>
      <w:proofErr w:type="spellStart"/>
      <w:r w:rsidRPr="00A408BC">
        <w:rPr>
          <w:sz w:val="20"/>
          <w:szCs w:val="20"/>
          <w:lang w:val="en-US"/>
        </w:rPr>
        <w:t>покривен</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шири</w:t>
      </w:r>
      <w:proofErr w:type="spellEnd"/>
      <w:r w:rsidRPr="00A408BC">
        <w:rPr>
          <w:sz w:val="20"/>
          <w:szCs w:val="20"/>
          <w:lang w:val="en-US"/>
        </w:rPr>
        <w:t xml:space="preserve"> </w:t>
      </w:r>
      <w:proofErr w:type="spellStart"/>
      <w:r w:rsidRPr="00A408BC">
        <w:rPr>
          <w:sz w:val="20"/>
          <w:szCs w:val="20"/>
          <w:lang w:val="en-US"/>
        </w:rPr>
        <w:t>центар</w:t>
      </w:r>
      <w:proofErr w:type="spellEnd"/>
      <w:r w:rsidRPr="00A408BC">
        <w:rPr>
          <w:sz w:val="20"/>
          <w:szCs w:val="20"/>
          <w:lang w:val="en-US"/>
        </w:rPr>
        <w:t xml:space="preserve"> </w:t>
      </w:r>
      <w:proofErr w:type="spellStart"/>
      <w:r w:rsidRPr="00A408BC">
        <w:rPr>
          <w:sz w:val="20"/>
          <w:szCs w:val="20"/>
          <w:lang w:val="en-US"/>
        </w:rPr>
        <w:t>града</w:t>
      </w:r>
      <w:proofErr w:type="spellEnd"/>
      <w:r w:rsidRPr="00A408BC">
        <w:rPr>
          <w:sz w:val="20"/>
          <w:szCs w:val="20"/>
          <w:lang w:val="en-US"/>
        </w:rPr>
        <w:t xml:space="preserve">. </w:t>
      </w:r>
      <w:proofErr w:type="spellStart"/>
      <w:r w:rsidRPr="00A408BC">
        <w:rPr>
          <w:sz w:val="20"/>
          <w:szCs w:val="20"/>
          <w:lang w:val="en-US"/>
        </w:rPr>
        <w:t>Приступ</w:t>
      </w:r>
      <w:proofErr w:type="spellEnd"/>
      <w:r w:rsidRPr="00A408BC">
        <w:rPr>
          <w:sz w:val="20"/>
          <w:szCs w:val="20"/>
          <w:lang w:val="en-US"/>
        </w:rPr>
        <w:t xml:space="preserve"> </w:t>
      </w:r>
      <w:proofErr w:type="spellStart"/>
      <w:r w:rsidRPr="00A408BC">
        <w:rPr>
          <w:sz w:val="20"/>
          <w:szCs w:val="20"/>
          <w:lang w:val="en-US"/>
        </w:rPr>
        <w:t>интернету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задовољавајућем</w:t>
      </w:r>
      <w:proofErr w:type="spellEnd"/>
      <w:r w:rsidRPr="00A408BC">
        <w:rPr>
          <w:sz w:val="20"/>
          <w:szCs w:val="20"/>
          <w:lang w:val="en-US"/>
        </w:rPr>
        <w:t xml:space="preserve"> </w:t>
      </w:r>
      <w:proofErr w:type="spellStart"/>
      <w:r w:rsidRPr="00A408BC">
        <w:rPr>
          <w:sz w:val="20"/>
          <w:szCs w:val="20"/>
          <w:lang w:val="en-US"/>
        </w:rPr>
        <w:t>нивоу</w:t>
      </w:r>
      <w:proofErr w:type="spellEnd"/>
      <w:r w:rsidRPr="00A408BC">
        <w:rPr>
          <w:sz w:val="20"/>
          <w:szCs w:val="20"/>
          <w:lang w:val="en-US"/>
        </w:rPr>
        <w:t xml:space="preserve">.  </w:t>
      </w:r>
      <w:r w:rsidRPr="00A408BC">
        <w:rPr>
          <w:rFonts w:ascii="Calibri" w:hAnsi="Calibri"/>
          <w:color w:val="FFFFFF"/>
          <w:sz w:val="20"/>
          <w:szCs w:val="20"/>
          <w:lang w:val="en-US"/>
        </w:rPr>
        <w:t xml:space="preserve">                                                    .</w:t>
      </w:r>
      <w:r w:rsidRPr="00A408BC">
        <w:rPr>
          <w:rFonts w:ascii="Calibri" w:hAnsi="Calibri"/>
          <w:sz w:val="20"/>
          <w:szCs w:val="20"/>
          <w:lang w:val="en-US"/>
        </w:rPr>
        <w:br/>
      </w:r>
    </w:p>
    <w:p w14:paraId="388027E7" w14:textId="77777777" w:rsidR="00A408BC" w:rsidRPr="00A408BC" w:rsidRDefault="00A408BC" w:rsidP="00A408BC">
      <w:pPr>
        <w:spacing w:after="200" w:line="276" w:lineRule="auto"/>
        <w:jc w:val="center"/>
        <w:rPr>
          <w:sz w:val="20"/>
          <w:szCs w:val="20"/>
          <w:lang w:val="en-US"/>
        </w:rPr>
      </w:pPr>
      <w:r w:rsidRPr="00A408BC">
        <w:rPr>
          <w:color w:val="FFFFFF"/>
          <w:sz w:val="20"/>
          <w:szCs w:val="20"/>
          <w:lang w:val="en-US"/>
        </w:rPr>
        <w:t xml:space="preserve"> </w:t>
      </w:r>
      <w:proofErr w:type="spellStart"/>
      <w:r w:rsidRPr="00A408BC">
        <w:rPr>
          <w:sz w:val="20"/>
          <w:szCs w:val="20"/>
          <w:lang w:val="en-US"/>
        </w:rPr>
        <w:t>Показатељи</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пољопривреде</w:t>
      </w:r>
      <w:proofErr w:type="spellEnd"/>
    </w:p>
    <w:p w14:paraId="2787AD2D" w14:textId="77777777" w:rsidR="00A408BC" w:rsidRPr="00A408BC" w:rsidRDefault="00A408BC" w:rsidP="00A408BC">
      <w:pPr>
        <w:spacing w:after="200" w:line="276" w:lineRule="auto"/>
        <w:jc w:val="both"/>
        <w:rPr>
          <w:b/>
          <w:bCs/>
          <w:sz w:val="20"/>
          <w:szCs w:val="20"/>
          <w:lang w:val="en-US"/>
        </w:rPr>
      </w:pPr>
      <w:r w:rsidRPr="00A408BC">
        <w:rPr>
          <w:color w:val="FFFFFF"/>
          <w:sz w:val="20"/>
          <w:szCs w:val="20"/>
          <w:lang w:val="en-US"/>
        </w:rPr>
        <w:tab/>
      </w:r>
      <w:proofErr w:type="spellStart"/>
      <w:r w:rsidRPr="00A408BC">
        <w:rPr>
          <w:b/>
          <w:bCs/>
          <w:sz w:val="20"/>
          <w:szCs w:val="20"/>
          <w:lang w:val="en-US"/>
        </w:rPr>
        <w:t>Пољопривредно</w:t>
      </w:r>
      <w:proofErr w:type="spellEnd"/>
      <w:r w:rsidRPr="00A408BC">
        <w:rPr>
          <w:b/>
          <w:bCs/>
          <w:sz w:val="20"/>
          <w:szCs w:val="20"/>
          <w:lang w:val="en-US"/>
        </w:rPr>
        <w:t xml:space="preserve"> </w:t>
      </w:r>
      <w:proofErr w:type="spellStart"/>
      <w:r w:rsidRPr="00A408BC">
        <w:rPr>
          <w:b/>
          <w:bCs/>
          <w:sz w:val="20"/>
          <w:szCs w:val="20"/>
          <w:lang w:val="en-US"/>
        </w:rPr>
        <w:t>земљиште</w:t>
      </w:r>
      <w:proofErr w:type="spellEnd"/>
      <w:r w:rsidRPr="00A408BC">
        <w:rPr>
          <w:b/>
          <w:bCs/>
          <w:sz w:val="20"/>
          <w:szCs w:val="20"/>
          <w:lang w:val="en-US"/>
        </w:rPr>
        <w:t xml:space="preserve">: </w:t>
      </w:r>
    </w:p>
    <w:p w14:paraId="1B0B4C2D" w14:textId="77777777" w:rsidR="00A408BC" w:rsidRPr="00A408BC" w:rsidRDefault="00A408BC" w:rsidP="00A408BC">
      <w:pPr>
        <w:spacing w:after="200" w:line="276" w:lineRule="auto"/>
        <w:ind w:firstLine="708"/>
        <w:jc w:val="both"/>
        <w:rPr>
          <w:b/>
          <w:bCs/>
          <w:sz w:val="20"/>
          <w:szCs w:val="20"/>
          <w:lang w:val="en-US"/>
        </w:rPr>
      </w:pPr>
      <w:proofErr w:type="spellStart"/>
      <w:r w:rsidRPr="00A408BC">
        <w:rPr>
          <w:b/>
          <w:sz w:val="20"/>
          <w:szCs w:val="20"/>
          <w:lang w:val="en-US"/>
        </w:rPr>
        <w:t>Структура</w:t>
      </w:r>
      <w:proofErr w:type="spellEnd"/>
      <w:r w:rsidRPr="00A408BC">
        <w:rPr>
          <w:b/>
          <w:sz w:val="20"/>
          <w:szCs w:val="20"/>
          <w:lang w:val="en-US"/>
        </w:rPr>
        <w:t xml:space="preserve"> </w:t>
      </w:r>
      <w:proofErr w:type="spellStart"/>
      <w:r w:rsidRPr="00A408BC">
        <w:rPr>
          <w:b/>
          <w:sz w:val="20"/>
          <w:szCs w:val="20"/>
          <w:lang w:val="en-US"/>
        </w:rPr>
        <w:t>земљишта</w:t>
      </w:r>
      <w:proofErr w:type="spellEnd"/>
      <w:r w:rsidRPr="00A408BC">
        <w:rPr>
          <w:b/>
          <w:sz w:val="20"/>
          <w:szCs w:val="20"/>
          <w:lang w:val="en-US"/>
        </w:rPr>
        <w:t xml:space="preserve"> -</w:t>
      </w:r>
      <w:r w:rsidRPr="00A408BC">
        <w:rPr>
          <w:sz w:val="20"/>
          <w:szCs w:val="20"/>
          <w:lang w:val="en-US"/>
        </w:rPr>
        <w:t xml:space="preserve"> </w:t>
      </w:r>
      <w:proofErr w:type="spellStart"/>
      <w:r w:rsidRPr="00A408BC">
        <w:rPr>
          <w:sz w:val="20"/>
          <w:szCs w:val="20"/>
          <w:lang w:val="en-US"/>
        </w:rPr>
        <w:t>Oбзиром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доминантан</w:t>
      </w:r>
      <w:proofErr w:type="spellEnd"/>
      <w:r w:rsidRPr="00A408BC">
        <w:rPr>
          <w:sz w:val="20"/>
          <w:szCs w:val="20"/>
          <w:lang w:val="en-US"/>
        </w:rPr>
        <w:t xml:space="preserve"> </w:t>
      </w:r>
      <w:proofErr w:type="spellStart"/>
      <w:r w:rsidRPr="00A408BC">
        <w:rPr>
          <w:sz w:val="20"/>
          <w:szCs w:val="20"/>
          <w:lang w:val="en-US"/>
        </w:rPr>
        <w:t>планински</w:t>
      </w:r>
      <w:proofErr w:type="spellEnd"/>
      <w:r w:rsidRPr="00A408BC">
        <w:rPr>
          <w:sz w:val="20"/>
          <w:szCs w:val="20"/>
          <w:lang w:val="en-US"/>
        </w:rPr>
        <w:t xml:space="preserve"> </w:t>
      </w:r>
      <w:proofErr w:type="spellStart"/>
      <w:r w:rsidRPr="00A408BC">
        <w:rPr>
          <w:sz w:val="20"/>
          <w:szCs w:val="20"/>
          <w:lang w:val="en-US"/>
        </w:rPr>
        <w:t>карактер</w:t>
      </w:r>
      <w:proofErr w:type="spellEnd"/>
      <w:r w:rsidRPr="00A408BC">
        <w:rPr>
          <w:sz w:val="20"/>
          <w:szCs w:val="20"/>
          <w:lang w:val="en-US"/>
        </w:rPr>
        <w:t xml:space="preserve"> </w:t>
      </w:r>
      <w:proofErr w:type="spellStart"/>
      <w:r w:rsidRPr="00A408BC">
        <w:rPr>
          <w:sz w:val="20"/>
          <w:szCs w:val="20"/>
          <w:lang w:val="en-US"/>
        </w:rPr>
        <w:t>простора</w:t>
      </w:r>
      <w:proofErr w:type="spellEnd"/>
      <w:r w:rsidRPr="00A408BC">
        <w:rPr>
          <w:sz w:val="20"/>
          <w:szCs w:val="20"/>
          <w:lang w:val="en-US"/>
        </w:rPr>
        <w:t xml:space="preserve">, у </w:t>
      </w:r>
      <w:proofErr w:type="spellStart"/>
      <w:r w:rsidRPr="00A408BC">
        <w:rPr>
          <w:sz w:val="20"/>
          <w:szCs w:val="20"/>
          <w:lang w:val="en-US"/>
        </w:rPr>
        <w:t>укупним</w:t>
      </w:r>
      <w:proofErr w:type="spellEnd"/>
      <w:r w:rsidRPr="00A408BC">
        <w:rPr>
          <w:sz w:val="20"/>
          <w:szCs w:val="20"/>
          <w:lang w:val="en-US"/>
        </w:rPr>
        <w:t xml:space="preserve"> </w:t>
      </w:r>
      <w:proofErr w:type="spellStart"/>
      <w:r w:rsidRPr="00A408BC">
        <w:rPr>
          <w:sz w:val="20"/>
          <w:szCs w:val="20"/>
          <w:lang w:val="en-US"/>
        </w:rPr>
        <w:t>пољопривредним</w:t>
      </w:r>
      <w:proofErr w:type="spellEnd"/>
      <w:r w:rsidRPr="00A408BC">
        <w:rPr>
          <w:sz w:val="20"/>
          <w:szCs w:val="20"/>
          <w:lang w:val="en-US"/>
        </w:rPr>
        <w:t xml:space="preserve"> </w:t>
      </w:r>
      <w:proofErr w:type="spellStart"/>
      <w:r w:rsidRPr="00A408BC">
        <w:rPr>
          <w:sz w:val="20"/>
          <w:szCs w:val="20"/>
          <w:lang w:val="en-US"/>
        </w:rPr>
        <w:t>површинама</w:t>
      </w:r>
      <w:proofErr w:type="spellEnd"/>
      <w:r w:rsidRPr="00A408BC">
        <w:rPr>
          <w:sz w:val="20"/>
          <w:szCs w:val="20"/>
          <w:lang w:val="en-US"/>
        </w:rPr>
        <w:t xml:space="preserve"> </w:t>
      </w:r>
      <w:proofErr w:type="spellStart"/>
      <w:r w:rsidRPr="00A408BC">
        <w:rPr>
          <w:sz w:val="20"/>
          <w:szCs w:val="20"/>
          <w:lang w:val="en-US"/>
        </w:rPr>
        <w:t>преовлађују</w:t>
      </w:r>
      <w:proofErr w:type="spellEnd"/>
      <w:r w:rsidRPr="00A408BC">
        <w:rPr>
          <w:sz w:val="20"/>
          <w:szCs w:val="20"/>
          <w:lang w:val="en-US"/>
        </w:rPr>
        <w:t xml:space="preserve"> </w:t>
      </w: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травњаци</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64,3%,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ливаде</w:t>
      </w:r>
      <w:proofErr w:type="spellEnd"/>
      <w:r w:rsidRPr="00A408BC">
        <w:rPr>
          <w:sz w:val="20"/>
          <w:szCs w:val="20"/>
          <w:lang w:val="en-US"/>
        </w:rPr>
        <w:t xml:space="preserve"> </w:t>
      </w:r>
      <w:proofErr w:type="spellStart"/>
      <w:r w:rsidRPr="00A408BC">
        <w:rPr>
          <w:sz w:val="20"/>
          <w:szCs w:val="20"/>
          <w:lang w:val="en-US"/>
        </w:rPr>
        <w:t>чине</w:t>
      </w:r>
      <w:proofErr w:type="spellEnd"/>
      <w:r w:rsidRPr="00A408BC">
        <w:rPr>
          <w:sz w:val="20"/>
          <w:szCs w:val="20"/>
          <w:lang w:val="en-US"/>
        </w:rPr>
        <w:t xml:space="preserve"> 36,8% </w:t>
      </w:r>
      <w:proofErr w:type="spellStart"/>
      <w:r w:rsidRPr="00A408BC">
        <w:rPr>
          <w:sz w:val="20"/>
          <w:szCs w:val="20"/>
          <w:lang w:val="en-US"/>
        </w:rPr>
        <w:t>или</w:t>
      </w:r>
      <w:proofErr w:type="spellEnd"/>
      <w:r w:rsidRPr="00A408BC">
        <w:rPr>
          <w:sz w:val="20"/>
          <w:szCs w:val="20"/>
          <w:lang w:val="en-US"/>
        </w:rPr>
        <w:t xml:space="preserve"> 18.899 </w:t>
      </w:r>
      <w:proofErr w:type="spellStart"/>
      <w:r w:rsidRPr="00A408BC">
        <w:rPr>
          <w:sz w:val="20"/>
          <w:szCs w:val="20"/>
          <w:lang w:val="en-US"/>
        </w:rPr>
        <w:t>ха</w:t>
      </w:r>
      <w:proofErr w:type="spellEnd"/>
      <w:r w:rsidRPr="00A408BC">
        <w:rPr>
          <w:sz w:val="20"/>
          <w:szCs w:val="20"/>
          <w:lang w:val="en-US"/>
        </w:rPr>
        <w:t xml:space="preserve">, а </w:t>
      </w:r>
      <w:proofErr w:type="spellStart"/>
      <w:r w:rsidRPr="00A408BC">
        <w:rPr>
          <w:sz w:val="20"/>
          <w:szCs w:val="20"/>
          <w:lang w:val="en-US"/>
        </w:rPr>
        <w:t>пашњаци</w:t>
      </w:r>
      <w:proofErr w:type="spellEnd"/>
      <w:r w:rsidRPr="00A408BC">
        <w:rPr>
          <w:sz w:val="20"/>
          <w:szCs w:val="20"/>
          <w:lang w:val="en-US"/>
        </w:rPr>
        <w:t xml:space="preserve"> 27,5% </w:t>
      </w:r>
      <w:proofErr w:type="spellStart"/>
      <w:r w:rsidRPr="00A408BC">
        <w:rPr>
          <w:sz w:val="20"/>
          <w:szCs w:val="20"/>
          <w:lang w:val="en-US"/>
        </w:rPr>
        <w:t>или</w:t>
      </w:r>
      <w:proofErr w:type="spellEnd"/>
      <w:r w:rsidRPr="00A408BC">
        <w:rPr>
          <w:sz w:val="20"/>
          <w:szCs w:val="20"/>
          <w:lang w:val="en-US"/>
        </w:rPr>
        <w:t xml:space="preserve"> 14.111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Оранице</w:t>
      </w:r>
      <w:proofErr w:type="spellEnd"/>
      <w:r w:rsidRPr="00A408BC">
        <w:rPr>
          <w:sz w:val="20"/>
          <w:szCs w:val="20"/>
          <w:lang w:val="en-US"/>
        </w:rPr>
        <w:t xml:space="preserve"> </w:t>
      </w:r>
      <w:proofErr w:type="spellStart"/>
      <w:r w:rsidRPr="00A408BC">
        <w:rPr>
          <w:sz w:val="20"/>
          <w:szCs w:val="20"/>
          <w:lang w:val="en-US"/>
        </w:rPr>
        <w:t>чине</w:t>
      </w:r>
      <w:proofErr w:type="spellEnd"/>
      <w:r w:rsidRPr="00A408BC">
        <w:rPr>
          <w:sz w:val="20"/>
          <w:szCs w:val="20"/>
          <w:lang w:val="en-US"/>
        </w:rPr>
        <w:t xml:space="preserve"> </w:t>
      </w:r>
      <w:proofErr w:type="spellStart"/>
      <w:r w:rsidRPr="00A408BC">
        <w:rPr>
          <w:sz w:val="20"/>
          <w:szCs w:val="20"/>
          <w:lang w:val="en-US"/>
        </w:rPr>
        <w:t>релативно</w:t>
      </w:r>
      <w:proofErr w:type="spellEnd"/>
      <w:r w:rsidRPr="00A408BC">
        <w:rPr>
          <w:sz w:val="20"/>
          <w:szCs w:val="20"/>
          <w:lang w:val="en-US"/>
        </w:rPr>
        <w:t xml:space="preserve"> </w:t>
      </w:r>
      <w:proofErr w:type="spellStart"/>
      <w:r w:rsidRPr="00A408BC">
        <w:rPr>
          <w:sz w:val="20"/>
          <w:szCs w:val="20"/>
          <w:lang w:val="en-US"/>
        </w:rPr>
        <w:t>високих</w:t>
      </w:r>
      <w:proofErr w:type="spellEnd"/>
      <w:r w:rsidRPr="00A408BC">
        <w:rPr>
          <w:sz w:val="20"/>
          <w:szCs w:val="20"/>
          <w:lang w:val="en-US"/>
        </w:rPr>
        <w:t xml:space="preserve"> 28,9% </w:t>
      </w:r>
      <w:proofErr w:type="spellStart"/>
      <w:r w:rsidRPr="00A408BC">
        <w:rPr>
          <w:sz w:val="20"/>
          <w:szCs w:val="20"/>
          <w:lang w:val="en-US"/>
        </w:rPr>
        <w:t>или</w:t>
      </w:r>
      <w:proofErr w:type="spellEnd"/>
      <w:r w:rsidRPr="00A408BC">
        <w:rPr>
          <w:sz w:val="20"/>
          <w:szCs w:val="20"/>
          <w:lang w:val="en-US"/>
        </w:rPr>
        <w:t xml:space="preserve"> 14. 823 </w:t>
      </w:r>
      <w:proofErr w:type="spellStart"/>
      <w:r w:rsidRPr="00A408BC">
        <w:rPr>
          <w:sz w:val="20"/>
          <w:szCs w:val="20"/>
          <w:lang w:val="en-US"/>
        </w:rPr>
        <w:t>ха</w:t>
      </w:r>
      <w:proofErr w:type="spellEnd"/>
      <w:r w:rsidRPr="00A408BC">
        <w:rPr>
          <w:sz w:val="20"/>
          <w:szCs w:val="20"/>
          <w:lang w:val="en-US"/>
        </w:rPr>
        <w:t xml:space="preserve">, а </w:t>
      </w:r>
      <w:proofErr w:type="spellStart"/>
      <w:r w:rsidRPr="00A408BC">
        <w:rPr>
          <w:sz w:val="20"/>
          <w:szCs w:val="20"/>
          <w:lang w:val="en-US"/>
        </w:rPr>
        <w:t>воћњаци</w:t>
      </w:r>
      <w:proofErr w:type="spellEnd"/>
      <w:r w:rsidRPr="00A408BC">
        <w:rPr>
          <w:sz w:val="20"/>
          <w:szCs w:val="20"/>
          <w:lang w:val="en-US"/>
        </w:rPr>
        <w:t xml:space="preserve"> 6,8%, </w:t>
      </w:r>
      <w:proofErr w:type="spellStart"/>
      <w:r w:rsidRPr="00A408BC">
        <w:rPr>
          <w:sz w:val="20"/>
          <w:szCs w:val="20"/>
          <w:lang w:val="en-US"/>
        </w:rPr>
        <w:t>односно</w:t>
      </w:r>
      <w:proofErr w:type="spellEnd"/>
      <w:r w:rsidRPr="00A408BC">
        <w:rPr>
          <w:sz w:val="20"/>
          <w:szCs w:val="20"/>
          <w:lang w:val="en-US"/>
        </w:rPr>
        <w:t xml:space="preserve"> 3.483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део</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приватном</w:t>
      </w:r>
      <w:proofErr w:type="spellEnd"/>
      <w:r w:rsidRPr="00A408BC">
        <w:rPr>
          <w:sz w:val="20"/>
          <w:szCs w:val="20"/>
          <w:lang w:val="en-US"/>
        </w:rPr>
        <w:t xml:space="preserve"> </w:t>
      </w:r>
      <w:proofErr w:type="spellStart"/>
      <w:r w:rsidRPr="00A408BC">
        <w:rPr>
          <w:sz w:val="20"/>
          <w:szCs w:val="20"/>
          <w:lang w:val="en-US"/>
        </w:rPr>
        <w:t>поседу</w:t>
      </w:r>
      <w:proofErr w:type="spellEnd"/>
      <w:r w:rsidRPr="00A408BC">
        <w:rPr>
          <w:sz w:val="20"/>
          <w:szCs w:val="20"/>
          <w:lang w:val="en-US"/>
        </w:rPr>
        <w:t xml:space="preserve"> – 94,1%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простора</w:t>
      </w:r>
      <w:proofErr w:type="spellEnd"/>
      <w:r w:rsidRPr="00A408BC">
        <w:rPr>
          <w:sz w:val="20"/>
          <w:szCs w:val="20"/>
          <w:lang w:val="en-US"/>
        </w:rPr>
        <w:t xml:space="preserve">. </w:t>
      </w:r>
      <w:proofErr w:type="spellStart"/>
      <w:r w:rsidRPr="00A408BC">
        <w:rPr>
          <w:sz w:val="20"/>
          <w:szCs w:val="20"/>
          <w:lang w:val="en-US"/>
        </w:rPr>
        <w:t>Укупно</w:t>
      </w:r>
      <w:proofErr w:type="spellEnd"/>
      <w:r w:rsidRPr="00A408BC">
        <w:rPr>
          <w:sz w:val="20"/>
          <w:szCs w:val="20"/>
          <w:lang w:val="en-US"/>
        </w:rPr>
        <w:t xml:space="preserve"> 48.309</w:t>
      </w:r>
      <w:r w:rsidRPr="00A408BC">
        <w:rPr>
          <w:sz w:val="20"/>
          <w:szCs w:val="20"/>
        </w:rPr>
        <w:t xml:space="preserve">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приватном</w:t>
      </w:r>
      <w:proofErr w:type="spellEnd"/>
      <w:r w:rsidRPr="00A408BC">
        <w:rPr>
          <w:sz w:val="20"/>
          <w:szCs w:val="20"/>
          <w:lang w:val="en-US"/>
        </w:rPr>
        <w:t xml:space="preserve"> </w:t>
      </w:r>
      <w:proofErr w:type="spellStart"/>
      <w:r w:rsidRPr="00A408BC">
        <w:rPr>
          <w:sz w:val="20"/>
          <w:szCs w:val="20"/>
          <w:lang w:val="en-US"/>
        </w:rPr>
        <w:t>власништву</w:t>
      </w:r>
      <w:proofErr w:type="spellEnd"/>
      <w:r w:rsidRPr="00A408BC">
        <w:rPr>
          <w:sz w:val="20"/>
          <w:szCs w:val="20"/>
          <w:lang w:val="en-US"/>
        </w:rPr>
        <w:t xml:space="preserve">. </w:t>
      </w: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величина</w:t>
      </w:r>
      <w:proofErr w:type="spellEnd"/>
      <w:r w:rsidRPr="00A408BC">
        <w:rPr>
          <w:sz w:val="20"/>
          <w:szCs w:val="20"/>
          <w:lang w:val="en-US"/>
        </w:rPr>
        <w:t xml:space="preserve"> </w:t>
      </w:r>
      <w:proofErr w:type="spellStart"/>
      <w:r w:rsidRPr="00A408BC">
        <w:rPr>
          <w:sz w:val="20"/>
          <w:szCs w:val="20"/>
          <w:lang w:val="en-US"/>
        </w:rPr>
        <w:t>поседа</w:t>
      </w:r>
      <w:proofErr w:type="spellEnd"/>
      <w:r w:rsidRPr="00A408BC">
        <w:rPr>
          <w:sz w:val="20"/>
          <w:szCs w:val="20"/>
          <w:lang w:val="en-US"/>
        </w:rPr>
        <w:t xml:space="preserve"> (КПЗ)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3,62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Највеће</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налазе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планинском</w:t>
      </w:r>
      <w:proofErr w:type="spellEnd"/>
      <w:r w:rsidRPr="00A408BC">
        <w:rPr>
          <w:sz w:val="20"/>
          <w:szCs w:val="20"/>
          <w:lang w:val="en-US"/>
        </w:rPr>
        <w:t xml:space="preserve"> и </w:t>
      </w:r>
      <w:proofErr w:type="spellStart"/>
      <w:r w:rsidRPr="00A408BC">
        <w:rPr>
          <w:sz w:val="20"/>
          <w:szCs w:val="20"/>
          <w:lang w:val="en-US"/>
        </w:rPr>
        <w:t>брдскопланинском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великим</w:t>
      </w:r>
      <w:proofErr w:type="spellEnd"/>
      <w:r w:rsidRPr="00A408BC">
        <w:rPr>
          <w:sz w:val="20"/>
          <w:szCs w:val="20"/>
          <w:lang w:val="en-US"/>
        </w:rPr>
        <w:t xml:space="preserve"> </w:t>
      </w:r>
      <w:proofErr w:type="spellStart"/>
      <w:r w:rsidRPr="00A408BC">
        <w:rPr>
          <w:sz w:val="20"/>
          <w:szCs w:val="20"/>
          <w:lang w:val="en-US"/>
        </w:rPr>
        <w:t>нагибима</w:t>
      </w:r>
      <w:proofErr w:type="spellEnd"/>
      <w:r w:rsidRPr="00A408BC">
        <w:rPr>
          <w:sz w:val="20"/>
          <w:szCs w:val="20"/>
          <w:lang w:val="en-US"/>
        </w:rPr>
        <w:t xml:space="preserve">, а </w:t>
      </w:r>
      <w:proofErr w:type="spellStart"/>
      <w:r w:rsidRPr="00A408BC">
        <w:rPr>
          <w:sz w:val="20"/>
          <w:szCs w:val="20"/>
          <w:lang w:val="en-US"/>
        </w:rPr>
        <w:t>веома</w:t>
      </w:r>
      <w:proofErr w:type="spellEnd"/>
      <w:r w:rsidRPr="00A408BC">
        <w:rPr>
          <w:sz w:val="20"/>
          <w:szCs w:val="20"/>
          <w:lang w:val="en-US"/>
        </w:rPr>
        <w:t xml:space="preserve"> </w:t>
      </w:r>
      <w:proofErr w:type="spellStart"/>
      <w:r w:rsidRPr="00A408BC">
        <w:rPr>
          <w:sz w:val="20"/>
          <w:szCs w:val="20"/>
          <w:lang w:val="en-US"/>
        </w:rPr>
        <w:t>мали</w:t>
      </w:r>
      <w:proofErr w:type="spellEnd"/>
      <w:r w:rsidRPr="00A408BC">
        <w:rPr>
          <w:sz w:val="20"/>
          <w:szCs w:val="20"/>
          <w:lang w:val="en-US"/>
        </w:rPr>
        <w:t xml:space="preserve"> у </w:t>
      </w:r>
      <w:proofErr w:type="spellStart"/>
      <w:r w:rsidRPr="00A408BC">
        <w:rPr>
          <w:sz w:val="20"/>
          <w:szCs w:val="20"/>
          <w:lang w:val="en-US"/>
        </w:rPr>
        <w:t>долинама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w:t>
      </w:r>
      <w:proofErr w:type="spellStart"/>
      <w:r w:rsidRPr="00A408BC">
        <w:rPr>
          <w:sz w:val="20"/>
          <w:szCs w:val="20"/>
          <w:lang w:val="en-US"/>
        </w:rPr>
        <w:t>река</w:t>
      </w:r>
      <w:proofErr w:type="spellEnd"/>
      <w:r w:rsidRPr="00A408BC">
        <w:rPr>
          <w:sz w:val="20"/>
          <w:szCs w:val="20"/>
          <w:lang w:val="en-US"/>
        </w:rPr>
        <w:t xml:space="preserve"> и </w:t>
      </w:r>
      <w:proofErr w:type="spellStart"/>
      <w:r w:rsidRPr="00A408BC">
        <w:rPr>
          <w:sz w:val="20"/>
          <w:szCs w:val="20"/>
          <w:lang w:val="en-US"/>
        </w:rPr>
        <w:t>речица</w:t>
      </w:r>
      <w:proofErr w:type="spellEnd"/>
      <w:r w:rsidRPr="00A408BC">
        <w:rPr>
          <w:sz w:val="20"/>
          <w:szCs w:val="20"/>
          <w:lang w:val="en-US"/>
        </w:rPr>
        <w:t xml:space="preserve">. </w:t>
      </w:r>
      <w:proofErr w:type="spellStart"/>
      <w:r w:rsidRPr="00A408BC">
        <w:rPr>
          <w:sz w:val="20"/>
          <w:szCs w:val="20"/>
          <w:lang w:val="en-US"/>
        </w:rPr>
        <w:t>Педогенеза</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карактеристика</w:t>
      </w:r>
      <w:proofErr w:type="spellEnd"/>
      <w:r w:rsidRPr="00A408BC">
        <w:rPr>
          <w:sz w:val="20"/>
          <w:szCs w:val="20"/>
          <w:lang w:val="en-US"/>
        </w:rPr>
        <w:t xml:space="preserve"> </w:t>
      </w:r>
      <w:proofErr w:type="spellStart"/>
      <w:r w:rsidRPr="00A408BC">
        <w:rPr>
          <w:sz w:val="20"/>
          <w:szCs w:val="20"/>
          <w:lang w:val="en-US"/>
        </w:rPr>
        <w:t>рељефа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овом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најчешће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задржава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стадијуму</w:t>
      </w:r>
      <w:proofErr w:type="spellEnd"/>
      <w:r w:rsidRPr="00A408BC">
        <w:rPr>
          <w:sz w:val="20"/>
          <w:szCs w:val="20"/>
          <w:lang w:val="en-US"/>
        </w:rPr>
        <w:t xml:space="preserve"> </w:t>
      </w:r>
      <w:proofErr w:type="spellStart"/>
      <w:r w:rsidRPr="00A408BC">
        <w:rPr>
          <w:sz w:val="20"/>
          <w:szCs w:val="20"/>
          <w:lang w:val="en-US"/>
        </w:rPr>
        <w:t>формирања</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чега</w:t>
      </w:r>
      <w:proofErr w:type="spellEnd"/>
      <w:r w:rsidRPr="00A408BC">
        <w:rPr>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врло</w:t>
      </w:r>
      <w:proofErr w:type="spellEnd"/>
      <w:r w:rsidRPr="00A408BC">
        <w:rPr>
          <w:sz w:val="20"/>
          <w:szCs w:val="20"/>
          <w:lang w:val="en-US"/>
        </w:rPr>
        <w:t xml:space="preserve"> </w:t>
      </w:r>
      <w:proofErr w:type="spellStart"/>
      <w:r w:rsidRPr="00A408BC">
        <w:rPr>
          <w:sz w:val="20"/>
          <w:szCs w:val="20"/>
          <w:lang w:val="en-US"/>
        </w:rPr>
        <w:t>ретко</w:t>
      </w:r>
      <w:proofErr w:type="spellEnd"/>
      <w:r w:rsidRPr="00A408BC">
        <w:rPr>
          <w:sz w:val="20"/>
          <w:szCs w:val="20"/>
          <w:lang w:val="en-US"/>
        </w:rPr>
        <w:t xml:space="preserve"> </w:t>
      </w:r>
      <w:proofErr w:type="spellStart"/>
      <w:r w:rsidRPr="00A408BC">
        <w:rPr>
          <w:sz w:val="20"/>
          <w:szCs w:val="20"/>
          <w:lang w:val="en-US"/>
        </w:rPr>
        <w:t>достигну</w:t>
      </w:r>
      <w:proofErr w:type="spellEnd"/>
      <w:r w:rsidRPr="00A408BC">
        <w:rPr>
          <w:sz w:val="20"/>
          <w:szCs w:val="20"/>
          <w:lang w:val="en-US"/>
        </w:rPr>
        <w:t xml:space="preserve"> </w:t>
      </w:r>
      <w:proofErr w:type="spellStart"/>
      <w:r w:rsidRPr="00A408BC">
        <w:rPr>
          <w:sz w:val="20"/>
          <w:szCs w:val="20"/>
          <w:lang w:val="en-US"/>
        </w:rPr>
        <w:t>пуну</w:t>
      </w:r>
      <w:proofErr w:type="spellEnd"/>
      <w:r w:rsidRPr="00A408BC">
        <w:rPr>
          <w:sz w:val="20"/>
          <w:szCs w:val="20"/>
          <w:lang w:val="en-US"/>
        </w:rPr>
        <w:t xml:space="preserve"> </w:t>
      </w:r>
      <w:proofErr w:type="spellStart"/>
      <w:r w:rsidRPr="00A408BC">
        <w:rPr>
          <w:sz w:val="20"/>
          <w:szCs w:val="20"/>
          <w:lang w:val="en-US"/>
        </w:rPr>
        <w:t>зрелост</w:t>
      </w:r>
      <w:proofErr w:type="spellEnd"/>
      <w:r w:rsidRPr="00A408BC">
        <w:rPr>
          <w:sz w:val="20"/>
          <w:szCs w:val="20"/>
          <w:lang w:val="en-US"/>
        </w:rPr>
        <w:t xml:space="preserve">. </w:t>
      </w:r>
      <w:proofErr w:type="spellStart"/>
      <w:r w:rsidRPr="00A408BC">
        <w:rPr>
          <w:sz w:val="20"/>
          <w:szCs w:val="20"/>
          <w:lang w:val="en-US"/>
        </w:rPr>
        <w:t>Далеко</w:t>
      </w:r>
      <w:proofErr w:type="spellEnd"/>
      <w:r w:rsidRPr="00A408BC">
        <w:rPr>
          <w:sz w:val="20"/>
          <w:szCs w:val="20"/>
          <w:lang w:val="en-US"/>
        </w:rPr>
        <w:t xml:space="preserve"> </w:t>
      </w:r>
      <w:proofErr w:type="spellStart"/>
      <w:r w:rsidRPr="00A408BC">
        <w:rPr>
          <w:sz w:val="20"/>
          <w:szCs w:val="20"/>
          <w:lang w:val="en-US"/>
        </w:rPr>
        <w:t>најраспрострањенија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недовршена</w:t>
      </w:r>
      <w:proofErr w:type="spellEnd"/>
      <w:r w:rsidRPr="00A408BC">
        <w:rPr>
          <w:sz w:val="20"/>
          <w:szCs w:val="20"/>
          <w:lang w:val="en-US"/>
        </w:rPr>
        <w:t xml:space="preserve"> </w:t>
      </w:r>
      <w:proofErr w:type="spellStart"/>
      <w:r w:rsidRPr="00A408BC">
        <w:rPr>
          <w:sz w:val="20"/>
          <w:szCs w:val="20"/>
          <w:lang w:val="en-US"/>
        </w:rPr>
        <w:t>кисела</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палеозојским</w:t>
      </w:r>
      <w:proofErr w:type="spellEnd"/>
      <w:r w:rsidRPr="00A408BC">
        <w:rPr>
          <w:sz w:val="20"/>
          <w:szCs w:val="20"/>
          <w:lang w:val="en-US"/>
        </w:rPr>
        <w:t xml:space="preserve"> </w:t>
      </w:r>
      <w:proofErr w:type="spellStart"/>
      <w:r w:rsidRPr="00A408BC">
        <w:rPr>
          <w:sz w:val="20"/>
          <w:szCs w:val="20"/>
          <w:lang w:val="en-US"/>
        </w:rPr>
        <w:t>шкриљцима</w:t>
      </w:r>
      <w:proofErr w:type="spellEnd"/>
      <w:r w:rsidRPr="00A408BC">
        <w:rPr>
          <w:sz w:val="20"/>
          <w:szCs w:val="20"/>
          <w:lang w:val="en-US"/>
        </w:rPr>
        <w:t xml:space="preserve">, </w:t>
      </w:r>
      <w:proofErr w:type="spellStart"/>
      <w:r w:rsidRPr="00A408BC">
        <w:rPr>
          <w:sz w:val="20"/>
          <w:szCs w:val="20"/>
          <w:lang w:val="en-US"/>
        </w:rPr>
        <w:t>затим</w:t>
      </w:r>
      <w:proofErr w:type="spellEnd"/>
      <w:r w:rsidRPr="00A408BC">
        <w:rPr>
          <w:sz w:val="20"/>
          <w:szCs w:val="20"/>
          <w:lang w:val="en-US"/>
        </w:rPr>
        <w:t xml:space="preserve"> </w:t>
      </w:r>
      <w:proofErr w:type="spellStart"/>
      <w:r w:rsidRPr="00A408BC">
        <w:rPr>
          <w:sz w:val="20"/>
          <w:szCs w:val="20"/>
          <w:lang w:val="en-US"/>
        </w:rPr>
        <w:t>недовољно</w:t>
      </w:r>
      <w:proofErr w:type="spellEnd"/>
      <w:r w:rsidRPr="00A408BC">
        <w:rPr>
          <w:sz w:val="20"/>
          <w:szCs w:val="20"/>
          <w:lang w:val="en-US"/>
        </w:rPr>
        <w:t xml:space="preserve"> </w:t>
      </w:r>
      <w:proofErr w:type="spellStart"/>
      <w:r w:rsidRPr="00A408BC">
        <w:rPr>
          <w:sz w:val="20"/>
          <w:szCs w:val="20"/>
          <w:lang w:val="en-US"/>
        </w:rPr>
        <w:t>формирано</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кречњаку</w:t>
      </w:r>
      <w:proofErr w:type="spellEnd"/>
      <w:r w:rsidRPr="00A408BC">
        <w:rPr>
          <w:sz w:val="20"/>
          <w:szCs w:val="20"/>
          <w:lang w:val="en-US"/>
        </w:rPr>
        <w:t xml:space="preserve">, </w:t>
      </w:r>
      <w:proofErr w:type="spellStart"/>
      <w:r w:rsidRPr="00A408BC">
        <w:rPr>
          <w:sz w:val="20"/>
          <w:szCs w:val="20"/>
          <w:lang w:val="en-US"/>
        </w:rPr>
        <w:t>знатно</w:t>
      </w:r>
      <w:proofErr w:type="spellEnd"/>
      <w:r w:rsidRPr="00A408BC">
        <w:rPr>
          <w:sz w:val="20"/>
          <w:szCs w:val="20"/>
          <w:lang w:val="en-US"/>
        </w:rPr>
        <w:t xml:space="preserve"> </w:t>
      </w:r>
      <w:proofErr w:type="spellStart"/>
      <w:r w:rsidRPr="00A408BC">
        <w:rPr>
          <w:sz w:val="20"/>
          <w:szCs w:val="20"/>
          <w:lang w:val="en-US"/>
        </w:rPr>
        <w:t>ређе</w:t>
      </w:r>
      <w:proofErr w:type="spellEnd"/>
      <w:r w:rsidRPr="00A408BC">
        <w:rPr>
          <w:sz w:val="20"/>
          <w:szCs w:val="20"/>
          <w:lang w:val="en-US"/>
        </w:rPr>
        <w:t xml:space="preserve"> </w:t>
      </w:r>
      <w:proofErr w:type="spellStart"/>
      <w:r w:rsidRPr="00A408BC">
        <w:rPr>
          <w:sz w:val="20"/>
          <w:szCs w:val="20"/>
          <w:lang w:val="en-US"/>
        </w:rPr>
        <w:t>планинске</w:t>
      </w:r>
      <w:proofErr w:type="spellEnd"/>
      <w:r w:rsidRPr="00A408BC">
        <w:rPr>
          <w:sz w:val="20"/>
          <w:szCs w:val="20"/>
          <w:lang w:val="en-US"/>
        </w:rPr>
        <w:t xml:space="preserve"> </w:t>
      </w:r>
      <w:proofErr w:type="spellStart"/>
      <w:r w:rsidRPr="00A408BC">
        <w:rPr>
          <w:sz w:val="20"/>
          <w:szCs w:val="20"/>
          <w:lang w:val="en-US"/>
        </w:rPr>
        <w:t>црнице</w:t>
      </w:r>
      <w:proofErr w:type="spellEnd"/>
      <w:r w:rsidRPr="00A408BC">
        <w:rPr>
          <w:sz w:val="20"/>
          <w:szCs w:val="20"/>
          <w:lang w:val="en-US"/>
        </w:rPr>
        <w:t xml:space="preserve">, </w:t>
      </w:r>
      <w:proofErr w:type="spellStart"/>
      <w:r w:rsidRPr="00A408BC">
        <w:rPr>
          <w:sz w:val="20"/>
          <w:szCs w:val="20"/>
          <w:lang w:val="en-US"/>
        </w:rPr>
        <w:t>делувијуми</w:t>
      </w:r>
      <w:proofErr w:type="spellEnd"/>
      <w:r w:rsidRPr="00A408BC">
        <w:rPr>
          <w:sz w:val="20"/>
          <w:szCs w:val="20"/>
          <w:lang w:val="en-US"/>
        </w:rPr>
        <w:t xml:space="preserve">, а </w:t>
      </w:r>
      <w:proofErr w:type="spellStart"/>
      <w:r w:rsidRPr="00A408BC">
        <w:rPr>
          <w:sz w:val="20"/>
          <w:szCs w:val="20"/>
          <w:lang w:val="en-US"/>
        </w:rPr>
        <w:t>око</w:t>
      </w:r>
      <w:proofErr w:type="spellEnd"/>
      <w:r w:rsidRPr="00A408BC">
        <w:rPr>
          <w:sz w:val="20"/>
          <w:szCs w:val="20"/>
          <w:lang w:val="en-US"/>
        </w:rPr>
        <w:t xml:space="preserve"> </w:t>
      </w:r>
      <w:proofErr w:type="spellStart"/>
      <w:r w:rsidRPr="00A408BC">
        <w:rPr>
          <w:sz w:val="20"/>
          <w:szCs w:val="20"/>
          <w:lang w:val="en-US"/>
        </w:rPr>
        <w:t>Моравице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и </w:t>
      </w:r>
      <w:proofErr w:type="spellStart"/>
      <w:r w:rsidRPr="00A408BC">
        <w:rPr>
          <w:sz w:val="20"/>
          <w:szCs w:val="20"/>
          <w:lang w:val="en-US"/>
        </w:rPr>
        <w:t>нешто</w:t>
      </w:r>
      <w:proofErr w:type="spellEnd"/>
      <w:r w:rsidRPr="00A408BC">
        <w:rPr>
          <w:sz w:val="20"/>
          <w:szCs w:val="20"/>
          <w:lang w:val="en-US"/>
        </w:rPr>
        <w:t xml:space="preserve">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алувијалног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Заједничка</w:t>
      </w:r>
      <w:proofErr w:type="spellEnd"/>
      <w:r w:rsidRPr="00A408BC">
        <w:rPr>
          <w:sz w:val="20"/>
          <w:szCs w:val="20"/>
          <w:lang w:val="en-US"/>
        </w:rPr>
        <w:t xml:space="preserve"> </w:t>
      </w:r>
      <w:proofErr w:type="spellStart"/>
      <w:r w:rsidRPr="00A408BC">
        <w:rPr>
          <w:sz w:val="20"/>
          <w:szCs w:val="20"/>
          <w:lang w:val="en-US"/>
        </w:rPr>
        <w:t>карактеристика</w:t>
      </w:r>
      <w:proofErr w:type="spellEnd"/>
      <w:r w:rsidRPr="00A408BC">
        <w:rPr>
          <w:sz w:val="20"/>
          <w:szCs w:val="20"/>
          <w:lang w:val="en-US"/>
        </w:rPr>
        <w:t xml:space="preserve"> </w:t>
      </w:r>
      <w:proofErr w:type="spellStart"/>
      <w:r w:rsidRPr="00A408BC">
        <w:rPr>
          <w:sz w:val="20"/>
          <w:szCs w:val="20"/>
          <w:lang w:val="en-US"/>
        </w:rPr>
        <w:t>недовољно</w:t>
      </w:r>
      <w:proofErr w:type="spellEnd"/>
      <w:r w:rsidRPr="00A408BC">
        <w:rPr>
          <w:sz w:val="20"/>
          <w:szCs w:val="20"/>
          <w:lang w:val="en-US"/>
        </w:rPr>
        <w:t xml:space="preserve"> </w:t>
      </w:r>
      <w:proofErr w:type="spellStart"/>
      <w:r w:rsidRPr="00A408BC">
        <w:rPr>
          <w:sz w:val="20"/>
          <w:szCs w:val="20"/>
          <w:lang w:val="en-US"/>
        </w:rPr>
        <w:t>формираних</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ниска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екстремно</w:t>
      </w:r>
      <w:proofErr w:type="spellEnd"/>
      <w:r w:rsidRPr="00A408BC">
        <w:rPr>
          <w:sz w:val="20"/>
          <w:szCs w:val="20"/>
          <w:lang w:val="en-US"/>
        </w:rPr>
        <w:t xml:space="preserve"> </w:t>
      </w:r>
      <w:proofErr w:type="spellStart"/>
      <w:r w:rsidRPr="00A408BC">
        <w:rPr>
          <w:sz w:val="20"/>
          <w:szCs w:val="20"/>
          <w:lang w:val="en-US"/>
        </w:rPr>
        <w:t>ниска</w:t>
      </w:r>
      <w:proofErr w:type="spellEnd"/>
      <w:r w:rsidRPr="00A408BC">
        <w:rPr>
          <w:sz w:val="20"/>
          <w:szCs w:val="20"/>
          <w:lang w:val="en-US"/>
        </w:rPr>
        <w:t xml:space="preserve"> </w:t>
      </w:r>
      <w:proofErr w:type="spellStart"/>
      <w:r w:rsidRPr="00A408BC">
        <w:rPr>
          <w:sz w:val="20"/>
          <w:szCs w:val="20"/>
          <w:lang w:val="en-US"/>
        </w:rPr>
        <w:t>ph</w:t>
      </w:r>
      <w:proofErr w:type="spellEnd"/>
      <w:r w:rsidRPr="00A408BC">
        <w:rPr>
          <w:sz w:val="20"/>
          <w:szCs w:val="20"/>
          <w:lang w:val="en-US"/>
        </w:rPr>
        <w:t xml:space="preserve"> </w:t>
      </w:r>
      <w:proofErr w:type="spellStart"/>
      <w:proofErr w:type="gramStart"/>
      <w:r w:rsidRPr="00A408BC">
        <w:rPr>
          <w:sz w:val="20"/>
          <w:szCs w:val="20"/>
          <w:lang w:val="en-US"/>
        </w:rPr>
        <w:t>вредност,односно</w:t>
      </w:r>
      <w:proofErr w:type="spellEnd"/>
      <w:proofErr w:type="gramEnd"/>
      <w:r w:rsidRPr="00A408BC">
        <w:rPr>
          <w:sz w:val="20"/>
          <w:szCs w:val="20"/>
          <w:lang w:val="en-US"/>
        </w:rPr>
        <w:t xml:space="preserve"> </w:t>
      </w:r>
      <w:proofErr w:type="spellStart"/>
      <w:r w:rsidRPr="00A408BC">
        <w:rPr>
          <w:sz w:val="20"/>
          <w:szCs w:val="20"/>
          <w:lang w:val="en-US"/>
        </w:rPr>
        <w:t>висок</w:t>
      </w:r>
      <w:proofErr w:type="spellEnd"/>
      <w:r w:rsidRPr="00A408BC">
        <w:rPr>
          <w:sz w:val="20"/>
          <w:szCs w:val="20"/>
          <w:lang w:val="en-US"/>
        </w:rPr>
        <w:t xml:space="preserve">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киселости</w:t>
      </w:r>
      <w:proofErr w:type="spellEnd"/>
      <w:r w:rsidRPr="00A408BC">
        <w:rPr>
          <w:sz w:val="20"/>
          <w:szCs w:val="20"/>
          <w:lang w:val="en-US"/>
        </w:rPr>
        <w:t xml:space="preserve">, </w:t>
      </w:r>
      <w:proofErr w:type="spellStart"/>
      <w:r w:rsidRPr="00A408BC">
        <w:rPr>
          <w:sz w:val="20"/>
          <w:szCs w:val="20"/>
          <w:lang w:val="en-US"/>
        </w:rPr>
        <w:t>лака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и </w:t>
      </w:r>
      <w:proofErr w:type="spellStart"/>
      <w:r w:rsidRPr="00A408BC">
        <w:rPr>
          <w:sz w:val="20"/>
          <w:szCs w:val="20"/>
          <w:lang w:val="en-US"/>
        </w:rPr>
        <w:t>растресита</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релативно</w:t>
      </w:r>
      <w:proofErr w:type="spellEnd"/>
      <w:r w:rsidRPr="00A408BC">
        <w:rPr>
          <w:sz w:val="20"/>
          <w:szCs w:val="20"/>
          <w:lang w:val="en-US"/>
        </w:rPr>
        <w:t xml:space="preserve"> </w:t>
      </w:r>
      <w:proofErr w:type="spellStart"/>
      <w:r w:rsidRPr="00A408BC">
        <w:rPr>
          <w:sz w:val="20"/>
          <w:szCs w:val="20"/>
          <w:lang w:val="en-US"/>
        </w:rPr>
        <w:t>високог</w:t>
      </w:r>
      <w:proofErr w:type="spellEnd"/>
      <w:r w:rsidRPr="00A408BC">
        <w:rPr>
          <w:sz w:val="20"/>
          <w:szCs w:val="20"/>
          <w:lang w:val="en-US"/>
        </w:rPr>
        <w:t xml:space="preserve"> </w:t>
      </w:r>
      <w:proofErr w:type="spellStart"/>
      <w:r w:rsidRPr="00A408BC">
        <w:rPr>
          <w:sz w:val="20"/>
          <w:szCs w:val="20"/>
          <w:lang w:val="en-US"/>
        </w:rPr>
        <w:t>процента</w:t>
      </w:r>
      <w:proofErr w:type="spellEnd"/>
      <w:r w:rsidRPr="00A408BC">
        <w:rPr>
          <w:sz w:val="20"/>
          <w:szCs w:val="20"/>
          <w:lang w:val="en-US"/>
        </w:rPr>
        <w:t xml:space="preserve"> </w:t>
      </w:r>
      <w:proofErr w:type="spellStart"/>
      <w:r w:rsidRPr="00A408BC">
        <w:rPr>
          <w:sz w:val="20"/>
          <w:szCs w:val="20"/>
          <w:lang w:val="en-US"/>
        </w:rPr>
        <w:t>учешћа</w:t>
      </w:r>
      <w:proofErr w:type="spellEnd"/>
      <w:r w:rsidRPr="00A408BC">
        <w:rPr>
          <w:sz w:val="20"/>
          <w:szCs w:val="20"/>
          <w:lang w:val="en-US"/>
        </w:rPr>
        <w:t xml:space="preserve"> </w:t>
      </w:r>
      <w:proofErr w:type="spellStart"/>
      <w:r w:rsidRPr="00A408BC">
        <w:rPr>
          <w:sz w:val="20"/>
          <w:szCs w:val="20"/>
          <w:lang w:val="en-US"/>
        </w:rPr>
        <w:t>подлоге</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глину</w:t>
      </w:r>
      <w:proofErr w:type="spellEnd"/>
      <w:r w:rsidRPr="00A408BC">
        <w:rPr>
          <w:sz w:val="20"/>
          <w:szCs w:val="20"/>
          <w:lang w:val="en-US"/>
        </w:rPr>
        <w:t xml:space="preserve">, </w:t>
      </w:r>
      <w:proofErr w:type="spellStart"/>
      <w:r w:rsidRPr="00A408BC">
        <w:rPr>
          <w:sz w:val="20"/>
          <w:szCs w:val="20"/>
          <w:lang w:val="en-US"/>
        </w:rPr>
        <w:t>сиромашна</w:t>
      </w:r>
      <w:proofErr w:type="spellEnd"/>
      <w:r w:rsidRPr="00A408BC">
        <w:rPr>
          <w:sz w:val="20"/>
          <w:szCs w:val="20"/>
          <w:lang w:val="en-US"/>
        </w:rPr>
        <w:t xml:space="preserve"> у </w:t>
      </w:r>
      <w:proofErr w:type="spellStart"/>
      <w:r w:rsidRPr="00A408BC">
        <w:rPr>
          <w:sz w:val="20"/>
          <w:szCs w:val="20"/>
          <w:lang w:val="en-US"/>
        </w:rPr>
        <w:t>хранивима</w:t>
      </w:r>
      <w:proofErr w:type="spellEnd"/>
      <w:r w:rsidRPr="00A408BC">
        <w:rPr>
          <w:sz w:val="20"/>
          <w:szCs w:val="20"/>
          <w:lang w:val="en-US"/>
        </w:rPr>
        <w:t xml:space="preserve">, </w:t>
      </w:r>
      <w:proofErr w:type="spellStart"/>
      <w:r w:rsidRPr="00A408BC">
        <w:rPr>
          <w:sz w:val="20"/>
          <w:szCs w:val="20"/>
          <w:lang w:val="en-US"/>
        </w:rPr>
        <w:t>подложна</w:t>
      </w:r>
      <w:proofErr w:type="spellEnd"/>
      <w:r w:rsidRPr="00A408BC">
        <w:rPr>
          <w:sz w:val="20"/>
          <w:szCs w:val="20"/>
          <w:lang w:val="en-US"/>
        </w:rPr>
        <w:t xml:space="preserve"> </w:t>
      </w:r>
      <w:proofErr w:type="spellStart"/>
      <w:r w:rsidRPr="00A408BC">
        <w:rPr>
          <w:sz w:val="20"/>
          <w:szCs w:val="20"/>
          <w:lang w:val="en-US"/>
        </w:rPr>
        <w:t>ерозији</w:t>
      </w:r>
      <w:proofErr w:type="spellEnd"/>
      <w:r w:rsidRPr="00A408BC">
        <w:rPr>
          <w:sz w:val="20"/>
          <w:szCs w:val="20"/>
          <w:lang w:val="en-US"/>
        </w:rPr>
        <w:t xml:space="preserve"> и </w:t>
      </w:r>
      <w:proofErr w:type="spellStart"/>
      <w:r w:rsidRPr="00A408BC">
        <w:rPr>
          <w:sz w:val="20"/>
          <w:szCs w:val="20"/>
          <w:lang w:val="en-US"/>
        </w:rPr>
        <w:t>брзом</w:t>
      </w:r>
      <w:proofErr w:type="spellEnd"/>
      <w:r w:rsidRPr="00A408BC">
        <w:rPr>
          <w:sz w:val="20"/>
          <w:szCs w:val="20"/>
          <w:lang w:val="en-US"/>
        </w:rPr>
        <w:t xml:space="preserve"> </w:t>
      </w:r>
      <w:proofErr w:type="spellStart"/>
      <w:r w:rsidRPr="00A408BC">
        <w:rPr>
          <w:sz w:val="20"/>
          <w:szCs w:val="20"/>
          <w:lang w:val="en-US"/>
        </w:rPr>
        <w:t>нестајању</w:t>
      </w:r>
      <w:proofErr w:type="spellEnd"/>
      <w:r w:rsidRPr="00A408BC">
        <w:rPr>
          <w:sz w:val="20"/>
          <w:szCs w:val="20"/>
          <w:lang w:val="en-US"/>
        </w:rPr>
        <w:t xml:space="preserve">, </w:t>
      </w:r>
      <w:proofErr w:type="spellStart"/>
      <w:r w:rsidRPr="00A408BC">
        <w:rPr>
          <w:sz w:val="20"/>
          <w:szCs w:val="20"/>
          <w:lang w:val="en-US"/>
        </w:rPr>
        <w:t>али</w:t>
      </w:r>
      <w:proofErr w:type="spellEnd"/>
      <w:r w:rsidRPr="00A408BC">
        <w:rPr>
          <w:sz w:val="20"/>
          <w:szCs w:val="20"/>
          <w:lang w:val="en-US"/>
        </w:rPr>
        <w:t xml:space="preserve"> и </w:t>
      </w:r>
      <w:proofErr w:type="spellStart"/>
      <w:r w:rsidRPr="00A408BC">
        <w:rPr>
          <w:sz w:val="20"/>
          <w:szCs w:val="20"/>
          <w:lang w:val="en-US"/>
        </w:rPr>
        <w:t>релативно</w:t>
      </w:r>
      <w:proofErr w:type="spellEnd"/>
      <w:r w:rsidRPr="00A408BC">
        <w:rPr>
          <w:sz w:val="20"/>
          <w:szCs w:val="20"/>
          <w:lang w:val="en-US"/>
        </w:rPr>
        <w:t xml:space="preserve"> </w:t>
      </w:r>
      <w:proofErr w:type="spellStart"/>
      <w:r w:rsidRPr="00A408BC">
        <w:rPr>
          <w:sz w:val="20"/>
          <w:szCs w:val="20"/>
          <w:lang w:val="en-US"/>
        </w:rPr>
        <w:t>брзој</w:t>
      </w:r>
      <w:proofErr w:type="spellEnd"/>
      <w:r w:rsidRPr="00A408BC">
        <w:rPr>
          <w:sz w:val="20"/>
          <w:szCs w:val="20"/>
          <w:lang w:val="en-US"/>
        </w:rPr>
        <w:t xml:space="preserve"> </w:t>
      </w:r>
      <w:proofErr w:type="spellStart"/>
      <w:r w:rsidRPr="00A408BC">
        <w:rPr>
          <w:sz w:val="20"/>
          <w:szCs w:val="20"/>
          <w:lang w:val="en-US"/>
        </w:rPr>
        <w:t>обновљивости</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меког</w:t>
      </w:r>
      <w:proofErr w:type="spellEnd"/>
      <w:r w:rsidRPr="00A408BC">
        <w:rPr>
          <w:sz w:val="20"/>
          <w:szCs w:val="20"/>
          <w:lang w:val="en-US"/>
        </w:rPr>
        <w:t xml:space="preserve"> </w:t>
      </w:r>
      <w:proofErr w:type="spellStart"/>
      <w:r w:rsidRPr="00A408BC">
        <w:rPr>
          <w:sz w:val="20"/>
          <w:szCs w:val="20"/>
          <w:lang w:val="en-US"/>
        </w:rPr>
        <w:t>матичног</w:t>
      </w:r>
      <w:proofErr w:type="spellEnd"/>
      <w:r w:rsidRPr="00A408BC">
        <w:rPr>
          <w:sz w:val="20"/>
          <w:szCs w:val="20"/>
          <w:lang w:val="en-US"/>
        </w:rPr>
        <w:t xml:space="preserve"> </w:t>
      </w:r>
      <w:proofErr w:type="spellStart"/>
      <w:r w:rsidRPr="00A408BC">
        <w:rPr>
          <w:sz w:val="20"/>
          <w:szCs w:val="20"/>
          <w:lang w:val="en-US"/>
        </w:rPr>
        <w:t>супстрата</w:t>
      </w:r>
      <w:proofErr w:type="spellEnd"/>
      <w:r w:rsidRPr="00A408BC">
        <w:rPr>
          <w:sz w:val="20"/>
          <w:szCs w:val="20"/>
          <w:lang w:val="en-US"/>
        </w:rPr>
        <w:t xml:space="preserve">.  </w:t>
      </w:r>
      <w:proofErr w:type="spellStart"/>
      <w:r w:rsidRPr="00A408BC">
        <w:rPr>
          <w:sz w:val="20"/>
          <w:szCs w:val="20"/>
          <w:lang w:val="en-US"/>
        </w:rPr>
        <w:t>Oбзиром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доминантан</w:t>
      </w:r>
      <w:proofErr w:type="spellEnd"/>
      <w:r w:rsidRPr="00A408BC">
        <w:rPr>
          <w:sz w:val="20"/>
          <w:szCs w:val="20"/>
          <w:lang w:val="en-US"/>
        </w:rPr>
        <w:t xml:space="preserve"> </w:t>
      </w:r>
      <w:proofErr w:type="spellStart"/>
      <w:r w:rsidRPr="00A408BC">
        <w:rPr>
          <w:sz w:val="20"/>
          <w:szCs w:val="20"/>
          <w:lang w:val="en-US"/>
        </w:rPr>
        <w:t>планински</w:t>
      </w:r>
      <w:proofErr w:type="spellEnd"/>
      <w:r w:rsidRPr="00A408BC">
        <w:rPr>
          <w:sz w:val="20"/>
          <w:szCs w:val="20"/>
          <w:lang w:val="en-US"/>
        </w:rPr>
        <w:t xml:space="preserve"> </w:t>
      </w:r>
      <w:proofErr w:type="spellStart"/>
      <w:r w:rsidRPr="00A408BC">
        <w:rPr>
          <w:sz w:val="20"/>
          <w:szCs w:val="20"/>
          <w:lang w:val="en-US"/>
        </w:rPr>
        <w:t>карактер</w:t>
      </w:r>
      <w:proofErr w:type="spellEnd"/>
      <w:r w:rsidRPr="00A408BC">
        <w:rPr>
          <w:sz w:val="20"/>
          <w:szCs w:val="20"/>
          <w:lang w:val="en-US"/>
        </w:rPr>
        <w:t xml:space="preserve"> </w:t>
      </w:r>
      <w:proofErr w:type="spellStart"/>
      <w:r w:rsidRPr="00A408BC">
        <w:rPr>
          <w:sz w:val="20"/>
          <w:szCs w:val="20"/>
          <w:lang w:val="en-US"/>
        </w:rPr>
        <w:t>простора</w:t>
      </w:r>
      <w:proofErr w:type="spellEnd"/>
      <w:r w:rsidRPr="00A408BC">
        <w:rPr>
          <w:sz w:val="20"/>
          <w:szCs w:val="20"/>
          <w:lang w:val="en-US"/>
        </w:rPr>
        <w:t xml:space="preserve">, у </w:t>
      </w:r>
      <w:proofErr w:type="spellStart"/>
      <w:r w:rsidRPr="00A408BC">
        <w:rPr>
          <w:sz w:val="20"/>
          <w:szCs w:val="20"/>
          <w:lang w:val="en-US"/>
        </w:rPr>
        <w:t>укупним</w:t>
      </w:r>
      <w:proofErr w:type="spellEnd"/>
      <w:r w:rsidRPr="00A408BC">
        <w:rPr>
          <w:sz w:val="20"/>
          <w:szCs w:val="20"/>
          <w:lang w:val="en-US"/>
        </w:rPr>
        <w:t xml:space="preserve"> </w:t>
      </w:r>
      <w:proofErr w:type="spellStart"/>
      <w:r w:rsidRPr="00A408BC">
        <w:rPr>
          <w:sz w:val="20"/>
          <w:szCs w:val="20"/>
          <w:lang w:val="en-US"/>
        </w:rPr>
        <w:t>пољопривредним</w:t>
      </w:r>
      <w:proofErr w:type="spellEnd"/>
      <w:r w:rsidRPr="00A408BC">
        <w:rPr>
          <w:sz w:val="20"/>
          <w:szCs w:val="20"/>
          <w:lang w:val="en-US"/>
        </w:rPr>
        <w:t xml:space="preserve"> У </w:t>
      </w:r>
      <w:proofErr w:type="spellStart"/>
      <w:r w:rsidRPr="00A408BC">
        <w:rPr>
          <w:sz w:val="20"/>
          <w:szCs w:val="20"/>
          <w:lang w:val="en-US"/>
        </w:rPr>
        <w:t>укупној</w:t>
      </w:r>
      <w:proofErr w:type="spellEnd"/>
      <w:r w:rsidRPr="00A408BC">
        <w:rPr>
          <w:sz w:val="20"/>
          <w:szCs w:val="20"/>
          <w:lang w:val="en-US"/>
        </w:rPr>
        <w:t xml:space="preserve"> </w:t>
      </w:r>
      <w:proofErr w:type="spellStart"/>
      <w:r w:rsidRPr="00A408BC">
        <w:rPr>
          <w:sz w:val="20"/>
          <w:szCs w:val="20"/>
          <w:lang w:val="en-US"/>
        </w:rPr>
        <w:t>површини</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удео</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VII </w:t>
      </w:r>
      <w:proofErr w:type="spellStart"/>
      <w:r w:rsidRPr="00A408BC">
        <w:rPr>
          <w:sz w:val="20"/>
          <w:szCs w:val="20"/>
          <w:lang w:val="en-US"/>
        </w:rPr>
        <w:t>класе</w:t>
      </w:r>
      <w:proofErr w:type="spellEnd"/>
      <w:r w:rsidRPr="00A408BC">
        <w:rPr>
          <w:sz w:val="20"/>
          <w:szCs w:val="20"/>
          <w:lang w:val="en-US"/>
        </w:rPr>
        <w:t xml:space="preserve"> (20.131ха) и </w:t>
      </w:r>
      <w:proofErr w:type="spellStart"/>
      <w:r w:rsidRPr="00A408BC">
        <w:rPr>
          <w:sz w:val="20"/>
          <w:szCs w:val="20"/>
          <w:lang w:val="en-US"/>
        </w:rPr>
        <w:t>земљиште</w:t>
      </w:r>
      <w:proofErr w:type="spellEnd"/>
      <w:r w:rsidRPr="00A408BC">
        <w:rPr>
          <w:sz w:val="20"/>
          <w:szCs w:val="20"/>
          <w:lang w:val="en-US"/>
        </w:rPr>
        <w:t xml:space="preserve"> VI </w:t>
      </w:r>
      <w:proofErr w:type="spellStart"/>
      <w:r w:rsidRPr="00A408BC">
        <w:rPr>
          <w:sz w:val="20"/>
          <w:szCs w:val="20"/>
          <w:lang w:val="en-US"/>
        </w:rPr>
        <w:t>класе</w:t>
      </w:r>
      <w:proofErr w:type="spellEnd"/>
      <w:r w:rsidRPr="00A408BC">
        <w:rPr>
          <w:sz w:val="20"/>
          <w:szCs w:val="20"/>
          <w:lang w:val="en-US"/>
        </w:rPr>
        <w:t xml:space="preserve"> (17.926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катастарским</w:t>
      </w:r>
      <w:proofErr w:type="spellEnd"/>
      <w:r w:rsidRPr="00A408BC">
        <w:rPr>
          <w:sz w:val="20"/>
          <w:szCs w:val="20"/>
          <w:lang w:val="en-US"/>
        </w:rPr>
        <w:t xml:space="preserve"> </w:t>
      </w:r>
      <w:proofErr w:type="spellStart"/>
      <w:r w:rsidRPr="00A408BC">
        <w:rPr>
          <w:sz w:val="20"/>
          <w:szCs w:val="20"/>
          <w:lang w:val="en-US"/>
        </w:rPr>
        <w:t>подацима</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располаже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свега</w:t>
      </w:r>
      <w:proofErr w:type="spellEnd"/>
      <w:r w:rsidRPr="00A408BC">
        <w:rPr>
          <w:sz w:val="20"/>
          <w:szCs w:val="20"/>
          <w:lang w:val="en-US"/>
        </w:rPr>
        <w:t xml:space="preserve"> 34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земље</w:t>
      </w:r>
      <w:proofErr w:type="spellEnd"/>
      <w:r w:rsidRPr="00A408BC">
        <w:rPr>
          <w:sz w:val="20"/>
          <w:szCs w:val="20"/>
          <w:lang w:val="en-US"/>
        </w:rPr>
        <w:t xml:space="preserve"> I </w:t>
      </w:r>
      <w:proofErr w:type="spellStart"/>
      <w:r w:rsidRPr="00A408BC">
        <w:rPr>
          <w:sz w:val="20"/>
          <w:szCs w:val="20"/>
          <w:lang w:val="en-US"/>
        </w:rPr>
        <w:t>класе</w:t>
      </w:r>
      <w:proofErr w:type="spellEnd"/>
      <w:r w:rsidRPr="00A408BC">
        <w:rPr>
          <w:sz w:val="20"/>
          <w:szCs w:val="20"/>
          <w:lang w:val="en-US"/>
        </w:rPr>
        <w:t xml:space="preserve">, 349 </w:t>
      </w:r>
      <w:proofErr w:type="spellStart"/>
      <w:r w:rsidRPr="00A408BC">
        <w:rPr>
          <w:sz w:val="20"/>
          <w:szCs w:val="20"/>
          <w:lang w:val="en-US"/>
        </w:rPr>
        <w:t>ха</w:t>
      </w:r>
      <w:proofErr w:type="spellEnd"/>
      <w:r w:rsidRPr="00A408BC">
        <w:rPr>
          <w:sz w:val="20"/>
          <w:szCs w:val="20"/>
          <w:lang w:val="en-US"/>
        </w:rPr>
        <w:t xml:space="preserve"> II </w:t>
      </w:r>
      <w:proofErr w:type="spellStart"/>
      <w:r w:rsidRPr="00A408BC">
        <w:rPr>
          <w:sz w:val="20"/>
          <w:szCs w:val="20"/>
          <w:lang w:val="en-US"/>
        </w:rPr>
        <w:t>класе</w:t>
      </w:r>
      <w:proofErr w:type="spellEnd"/>
      <w:r w:rsidRPr="00A408BC">
        <w:rPr>
          <w:sz w:val="20"/>
          <w:szCs w:val="20"/>
          <w:lang w:val="en-US"/>
        </w:rPr>
        <w:t xml:space="preserve">, 1166 </w:t>
      </w:r>
      <w:proofErr w:type="spellStart"/>
      <w:r w:rsidRPr="00A408BC">
        <w:rPr>
          <w:sz w:val="20"/>
          <w:szCs w:val="20"/>
          <w:lang w:val="en-US"/>
        </w:rPr>
        <w:t>ха</w:t>
      </w:r>
      <w:proofErr w:type="spellEnd"/>
      <w:r w:rsidRPr="00A408BC">
        <w:rPr>
          <w:sz w:val="20"/>
          <w:szCs w:val="20"/>
          <w:lang w:val="en-US"/>
        </w:rPr>
        <w:t xml:space="preserve"> III </w:t>
      </w:r>
      <w:proofErr w:type="spellStart"/>
      <w:r w:rsidRPr="00A408BC">
        <w:rPr>
          <w:sz w:val="20"/>
          <w:szCs w:val="20"/>
          <w:lang w:val="en-US"/>
        </w:rPr>
        <w:t>класе</w:t>
      </w:r>
      <w:proofErr w:type="spellEnd"/>
      <w:r w:rsidRPr="00A408BC">
        <w:rPr>
          <w:sz w:val="20"/>
          <w:szCs w:val="20"/>
          <w:lang w:val="en-US"/>
        </w:rPr>
        <w:t xml:space="preserve">, 1624 </w:t>
      </w:r>
      <w:proofErr w:type="spellStart"/>
      <w:r w:rsidRPr="00A408BC">
        <w:rPr>
          <w:sz w:val="20"/>
          <w:szCs w:val="20"/>
          <w:lang w:val="en-US"/>
        </w:rPr>
        <w:t>ха</w:t>
      </w:r>
      <w:proofErr w:type="spellEnd"/>
      <w:r w:rsidRPr="00A408BC">
        <w:rPr>
          <w:sz w:val="20"/>
          <w:szCs w:val="20"/>
          <w:lang w:val="en-US"/>
        </w:rPr>
        <w:t xml:space="preserve"> IV </w:t>
      </w:r>
      <w:proofErr w:type="spellStart"/>
      <w:r w:rsidRPr="00A408BC">
        <w:rPr>
          <w:sz w:val="20"/>
          <w:szCs w:val="20"/>
          <w:lang w:val="en-US"/>
        </w:rPr>
        <w:t>класе</w:t>
      </w:r>
      <w:proofErr w:type="spellEnd"/>
      <w:r w:rsidRPr="00A408BC">
        <w:rPr>
          <w:sz w:val="20"/>
          <w:szCs w:val="20"/>
          <w:lang w:val="en-US"/>
        </w:rPr>
        <w:t xml:space="preserve"> и 2870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V </w:t>
      </w:r>
      <w:proofErr w:type="spellStart"/>
      <w:r w:rsidRPr="00A408BC">
        <w:rPr>
          <w:sz w:val="20"/>
          <w:szCs w:val="20"/>
          <w:lang w:val="en-US"/>
        </w:rPr>
        <w:t>катастарске</w:t>
      </w:r>
      <w:proofErr w:type="spellEnd"/>
      <w:r w:rsidRPr="00A408BC">
        <w:rPr>
          <w:sz w:val="20"/>
          <w:szCs w:val="20"/>
          <w:lang w:val="en-US"/>
        </w:rPr>
        <w:t xml:space="preserve"> </w:t>
      </w:r>
      <w:proofErr w:type="spellStart"/>
      <w:r w:rsidRPr="00A408BC">
        <w:rPr>
          <w:sz w:val="20"/>
          <w:szCs w:val="20"/>
          <w:lang w:val="en-US"/>
        </w:rPr>
        <w:t>класе</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r w:rsidRPr="00A408BC">
        <w:rPr>
          <w:sz w:val="20"/>
          <w:szCs w:val="20"/>
          <w:lang w:val="en-US"/>
        </w:rPr>
        <w:t>учешћа</w:t>
      </w:r>
      <w:proofErr w:type="spellEnd"/>
      <w:r w:rsidRPr="00A408BC">
        <w:rPr>
          <w:sz w:val="20"/>
          <w:szCs w:val="20"/>
          <w:lang w:val="en-US"/>
        </w:rPr>
        <w:t xml:space="preserve"> </w:t>
      </w:r>
      <w:proofErr w:type="spellStart"/>
      <w:r w:rsidRPr="00A408BC">
        <w:rPr>
          <w:sz w:val="20"/>
          <w:szCs w:val="20"/>
          <w:lang w:val="en-US"/>
        </w:rPr>
        <w:t>коришћеног</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у </w:t>
      </w:r>
      <w:proofErr w:type="spellStart"/>
      <w:r w:rsidRPr="00A408BC">
        <w:rPr>
          <w:sz w:val="20"/>
          <w:szCs w:val="20"/>
          <w:lang w:val="en-US"/>
        </w:rPr>
        <w:t>укупној</w:t>
      </w:r>
      <w:proofErr w:type="spellEnd"/>
      <w:r w:rsidRPr="00A408BC">
        <w:rPr>
          <w:sz w:val="20"/>
          <w:szCs w:val="20"/>
          <w:lang w:val="en-US"/>
        </w:rPr>
        <w:t xml:space="preserve"> </w:t>
      </w:r>
      <w:proofErr w:type="spellStart"/>
      <w:r w:rsidRPr="00A408BC">
        <w:rPr>
          <w:sz w:val="20"/>
          <w:szCs w:val="20"/>
          <w:lang w:val="en-US"/>
        </w:rPr>
        <w:t>површини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резултатима</w:t>
      </w:r>
      <w:proofErr w:type="spellEnd"/>
      <w:r w:rsidRPr="00A408BC">
        <w:rPr>
          <w:sz w:val="20"/>
          <w:szCs w:val="20"/>
          <w:lang w:val="en-US"/>
        </w:rPr>
        <w:t xml:space="preserve"> </w:t>
      </w:r>
      <w:proofErr w:type="spellStart"/>
      <w:r w:rsidRPr="00A408BC">
        <w:rPr>
          <w:sz w:val="20"/>
          <w:szCs w:val="20"/>
          <w:lang w:val="en-US"/>
        </w:rPr>
        <w:t>Пописа</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2012. </w:t>
      </w:r>
      <w:proofErr w:type="spellStart"/>
      <w:r w:rsidRPr="00A408BC">
        <w:rPr>
          <w:sz w:val="20"/>
          <w:szCs w:val="20"/>
          <w:lang w:val="en-US"/>
        </w:rPr>
        <w:t>године</w:t>
      </w:r>
      <w:proofErr w:type="spellEnd"/>
      <w:r w:rsidRPr="00A408BC">
        <w:rPr>
          <w:sz w:val="20"/>
          <w:szCs w:val="20"/>
          <w:lang w:val="en-US"/>
        </w:rPr>
        <w:t xml:space="preserve"> 7.728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28.027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
    <w:p w14:paraId="1B761000" w14:textId="77777777" w:rsidR="00A408BC" w:rsidRPr="00A408BC" w:rsidRDefault="00A408BC" w:rsidP="00A408BC">
      <w:pPr>
        <w:jc w:val="both"/>
        <w:rPr>
          <w:sz w:val="20"/>
          <w:szCs w:val="20"/>
          <w:lang w:val="en-US"/>
        </w:rPr>
      </w:pPr>
      <w:r w:rsidRPr="00A408BC">
        <w:rPr>
          <w:sz w:val="20"/>
          <w:szCs w:val="20"/>
          <w:lang w:val="en-US"/>
        </w:rPr>
        <w:tab/>
      </w:r>
      <w:proofErr w:type="spellStart"/>
      <w:r w:rsidRPr="00A408BC">
        <w:rPr>
          <w:b/>
          <w:sz w:val="20"/>
          <w:szCs w:val="20"/>
          <w:lang w:val="en-US"/>
        </w:rPr>
        <w:t>Укупно</w:t>
      </w:r>
      <w:proofErr w:type="spellEnd"/>
      <w:r w:rsidRPr="00A408BC">
        <w:rPr>
          <w:b/>
          <w:sz w:val="20"/>
          <w:szCs w:val="20"/>
          <w:lang w:val="en-US"/>
        </w:rPr>
        <w:t xml:space="preserve"> </w:t>
      </w:r>
      <w:proofErr w:type="spellStart"/>
      <w:r w:rsidRPr="00A408BC">
        <w:rPr>
          <w:b/>
          <w:sz w:val="20"/>
          <w:szCs w:val="20"/>
          <w:lang w:val="en-US"/>
        </w:rPr>
        <w:t>наводњавано</w:t>
      </w:r>
      <w:proofErr w:type="spellEnd"/>
      <w:r w:rsidRPr="00A408BC">
        <w:rPr>
          <w:b/>
          <w:sz w:val="20"/>
          <w:szCs w:val="20"/>
          <w:lang w:val="en-US"/>
        </w:rPr>
        <w:t xml:space="preserve"> </w:t>
      </w:r>
      <w:proofErr w:type="spellStart"/>
      <w:r w:rsidRPr="00A408BC">
        <w:rPr>
          <w:b/>
          <w:sz w:val="20"/>
          <w:szCs w:val="20"/>
          <w:lang w:val="en-US"/>
        </w:rPr>
        <w:t>земљиште</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242 </w:t>
      </w:r>
      <w:proofErr w:type="spellStart"/>
      <w:r w:rsidRPr="00A408BC">
        <w:rPr>
          <w:sz w:val="20"/>
          <w:szCs w:val="20"/>
          <w:lang w:val="en-US"/>
        </w:rPr>
        <w:t>ха</w:t>
      </w:r>
      <w:proofErr w:type="spellEnd"/>
      <w:r w:rsidRPr="00A408BC">
        <w:rPr>
          <w:sz w:val="20"/>
          <w:szCs w:val="20"/>
          <w:lang w:val="en-US"/>
        </w:rPr>
        <w:t xml:space="preserve"> (0,86%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4,96%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ораницама</w:t>
      </w:r>
      <w:proofErr w:type="spellEnd"/>
      <w:r w:rsidRPr="00A408BC">
        <w:rPr>
          <w:sz w:val="20"/>
          <w:szCs w:val="20"/>
          <w:lang w:val="en-US"/>
        </w:rPr>
        <w:t xml:space="preserve"> и </w:t>
      </w:r>
      <w:proofErr w:type="spellStart"/>
      <w:r w:rsidRPr="00A408BC">
        <w:rPr>
          <w:sz w:val="20"/>
          <w:szCs w:val="20"/>
          <w:lang w:val="en-US"/>
        </w:rPr>
        <w:t>баштама</w:t>
      </w:r>
      <w:proofErr w:type="spellEnd"/>
      <w:r w:rsidRPr="00A408BC">
        <w:rPr>
          <w:sz w:val="20"/>
          <w:szCs w:val="20"/>
          <w:lang w:val="en-US"/>
        </w:rPr>
        <w:t xml:space="preserve">, 25,7%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наводњава</w:t>
      </w:r>
      <w:proofErr w:type="spellEnd"/>
      <w:r w:rsidRPr="00A408BC">
        <w:rPr>
          <w:sz w:val="20"/>
          <w:szCs w:val="20"/>
          <w:lang w:val="en-US"/>
        </w:rPr>
        <w:t xml:space="preserve"> </w:t>
      </w:r>
      <w:proofErr w:type="spellStart"/>
      <w:r w:rsidRPr="00A408BC">
        <w:rPr>
          <w:sz w:val="20"/>
          <w:szCs w:val="20"/>
          <w:lang w:val="en-US"/>
        </w:rPr>
        <w:t>системима</w:t>
      </w:r>
      <w:proofErr w:type="spellEnd"/>
      <w:r w:rsidRPr="00A408BC">
        <w:rPr>
          <w:sz w:val="20"/>
          <w:szCs w:val="20"/>
          <w:lang w:val="en-US"/>
        </w:rPr>
        <w:t xml:space="preserve"> „</w:t>
      </w:r>
      <w:proofErr w:type="spellStart"/>
      <w:r w:rsidRPr="00A408BC">
        <w:rPr>
          <w:sz w:val="20"/>
          <w:szCs w:val="20"/>
          <w:lang w:val="en-US"/>
        </w:rPr>
        <w:t>кап</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proofErr w:type="gramStart"/>
      <w:r w:rsidRPr="00A408BC">
        <w:rPr>
          <w:sz w:val="20"/>
          <w:szCs w:val="20"/>
          <w:lang w:val="en-US"/>
        </w:rPr>
        <w:t>кап</w:t>
      </w:r>
      <w:proofErr w:type="spellEnd"/>
      <w:r w:rsidRPr="00A408BC">
        <w:rPr>
          <w:sz w:val="20"/>
          <w:szCs w:val="20"/>
          <w:lang w:val="en-US"/>
        </w:rPr>
        <w:t>“</w:t>
      </w:r>
      <w:proofErr w:type="gramEnd"/>
      <w:r w:rsidRPr="00A408BC">
        <w:rPr>
          <w:sz w:val="20"/>
          <w:szCs w:val="20"/>
          <w:lang w:val="en-US"/>
        </w:rPr>
        <w:t xml:space="preserve">.  </w:t>
      </w:r>
      <w:proofErr w:type="spellStart"/>
      <w:r w:rsidRPr="00A408BC">
        <w:rPr>
          <w:sz w:val="20"/>
          <w:szCs w:val="20"/>
          <w:lang w:val="en-US"/>
        </w:rPr>
        <w:t>Потребе</w:t>
      </w:r>
      <w:proofErr w:type="spellEnd"/>
      <w:r w:rsidRPr="00A408BC">
        <w:rPr>
          <w:sz w:val="20"/>
          <w:szCs w:val="20"/>
          <w:lang w:val="en-US"/>
        </w:rPr>
        <w:t xml:space="preserve"> </w:t>
      </w:r>
      <w:proofErr w:type="spellStart"/>
      <w:r w:rsidRPr="00A408BC">
        <w:rPr>
          <w:sz w:val="20"/>
          <w:szCs w:val="20"/>
          <w:lang w:val="en-US"/>
        </w:rPr>
        <w:t>сектора</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у </w:t>
      </w:r>
      <w:proofErr w:type="spellStart"/>
      <w:r w:rsidRPr="00A408BC">
        <w:rPr>
          <w:sz w:val="20"/>
          <w:szCs w:val="20"/>
          <w:lang w:val="en-US"/>
        </w:rPr>
        <w:t>области</w:t>
      </w:r>
      <w:proofErr w:type="spellEnd"/>
      <w:r w:rsidRPr="00A408BC">
        <w:rPr>
          <w:sz w:val="20"/>
          <w:szCs w:val="20"/>
          <w:lang w:val="en-US"/>
        </w:rPr>
        <w:t xml:space="preserve"> </w:t>
      </w:r>
      <w:proofErr w:type="spellStart"/>
      <w:proofErr w:type="gramStart"/>
      <w:r w:rsidRPr="00A408BC">
        <w:rPr>
          <w:sz w:val="20"/>
          <w:szCs w:val="20"/>
          <w:lang w:val="en-US"/>
        </w:rPr>
        <w:t>наводњавања</w:t>
      </w:r>
      <w:proofErr w:type="spellEnd"/>
      <w:r w:rsidRPr="00A408BC">
        <w:rPr>
          <w:sz w:val="20"/>
          <w:szCs w:val="20"/>
          <w:lang w:val="en-US"/>
        </w:rPr>
        <w:t xml:space="preserve">  </w:t>
      </w:r>
      <w:proofErr w:type="spellStart"/>
      <w:r w:rsidRPr="00A408BC">
        <w:rPr>
          <w:sz w:val="20"/>
          <w:szCs w:val="20"/>
          <w:lang w:val="en-US"/>
        </w:rPr>
        <w:t>За</w:t>
      </w:r>
      <w:proofErr w:type="spellEnd"/>
      <w:proofErr w:type="gramEnd"/>
      <w:r w:rsidRPr="00A408BC">
        <w:rPr>
          <w:sz w:val="20"/>
          <w:szCs w:val="20"/>
          <w:lang w:val="en-US"/>
        </w:rPr>
        <w:t xml:space="preserve"> </w:t>
      </w:r>
      <w:proofErr w:type="spellStart"/>
      <w:r w:rsidRPr="00A408BC">
        <w:rPr>
          <w:sz w:val="20"/>
          <w:szCs w:val="20"/>
          <w:lang w:val="en-US"/>
        </w:rPr>
        <w:t>територију</w:t>
      </w:r>
      <w:proofErr w:type="spellEnd"/>
      <w:r w:rsidRPr="00A408BC">
        <w:rPr>
          <w:sz w:val="20"/>
          <w:szCs w:val="20"/>
          <w:lang w:val="en-US"/>
        </w:rPr>
        <w:t xml:space="preserve"> </w:t>
      </w:r>
      <w:proofErr w:type="spellStart"/>
      <w:r w:rsidRPr="00A408BC">
        <w:rPr>
          <w:sz w:val="20"/>
          <w:szCs w:val="20"/>
          <w:lang w:val="en-US"/>
        </w:rPr>
        <w:t>наше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карактеришу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променљиви</w:t>
      </w:r>
      <w:proofErr w:type="spellEnd"/>
      <w:r w:rsidRPr="00A408BC">
        <w:rPr>
          <w:sz w:val="20"/>
          <w:szCs w:val="20"/>
          <w:lang w:val="en-US"/>
        </w:rPr>
        <w:t xml:space="preserve"> </w:t>
      </w:r>
      <w:proofErr w:type="spellStart"/>
      <w:r w:rsidRPr="00A408BC">
        <w:rPr>
          <w:sz w:val="20"/>
          <w:szCs w:val="20"/>
          <w:lang w:val="en-US"/>
        </w:rPr>
        <w:t>климатски</w:t>
      </w:r>
      <w:proofErr w:type="spellEnd"/>
      <w:r w:rsidRPr="00A408BC">
        <w:rPr>
          <w:sz w:val="20"/>
          <w:szCs w:val="20"/>
          <w:lang w:val="en-US"/>
        </w:rPr>
        <w:t xml:space="preserve"> </w:t>
      </w:r>
      <w:proofErr w:type="spellStart"/>
      <w:r w:rsidRPr="00A408BC">
        <w:rPr>
          <w:sz w:val="20"/>
          <w:szCs w:val="20"/>
          <w:lang w:val="en-US"/>
        </w:rPr>
        <w:t>услови</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детерминишу</w:t>
      </w:r>
      <w:proofErr w:type="spellEnd"/>
      <w:r w:rsidRPr="00A408BC">
        <w:rPr>
          <w:sz w:val="20"/>
          <w:szCs w:val="20"/>
          <w:lang w:val="en-US"/>
        </w:rPr>
        <w:t xml:space="preserve"> </w:t>
      </w:r>
      <w:proofErr w:type="spellStart"/>
      <w:r w:rsidRPr="00A408BC">
        <w:rPr>
          <w:sz w:val="20"/>
          <w:szCs w:val="20"/>
          <w:lang w:val="en-US"/>
        </w:rPr>
        <w:t>неуједначену</w:t>
      </w:r>
      <w:proofErr w:type="spellEnd"/>
      <w:r w:rsidRPr="00A408BC">
        <w:rPr>
          <w:sz w:val="20"/>
          <w:szCs w:val="20"/>
          <w:lang w:val="en-US"/>
        </w:rPr>
        <w:t xml:space="preserve"> </w:t>
      </w:r>
      <w:proofErr w:type="spellStart"/>
      <w:r w:rsidRPr="00A408BC">
        <w:rPr>
          <w:sz w:val="20"/>
          <w:szCs w:val="20"/>
          <w:lang w:val="en-US"/>
        </w:rPr>
        <w:t>количину</w:t>
      </w:r>
      <w:proofErr w:type="spellEnd"/>
      <w:r w:rsidRPr="00A408BC">
        <w:rPr>
          <w:sz w:val="20"/>
          <w:szCs w:val="20"/>
          <w:lang w:val="en-US"/>
        </w:rPr>
        <w:t xml:space="preserve"> и </w:t>
      </w:r>
      <w:proofErr w:type="spellStart"/>
      <w:r w:rsidRPr="00A408BC">
        <w:rPr>
          <w:sz w:val="20"/>
          <w:szCs w:val="20"/>
          <w:lang w:val="en-US"/>
        </w:rPr>
        <w:t>распоред</w:t>
      </w:r>
      <w:proofErr w:type="spellEnd"/>
      <w:r w:rsidRPr="00A408BC">
        <w:rPr>
          <w:sz w:val="20"/>
          <w:szCs w:val="20"/>
          <w:lang w:val="en-US"/>
        </w:rPr>
        <w:t xml:space="preserve"> </w:t>
      </w:r>
      <w:proofErr w:type="spellStart"/>
      <w:r w:rsidRPr="00A408BC">
        <w:rPr>
          <w:sz w:val="20"/>
          <w:szCs w:val="20"/>
          <w:lang w:val="en-US"/>
        </w:rPr>
        <w:t>падавина</w:t>
      </w:r>
      <w:proofErr w:type="spellEnd"/>
      <w:r w:rsidRPr="00A408BC">
        <w:rPr>
          <w:sz w:val="20"/>
          <w:szCs w:val="20"/>
          <w:lang w:val="en-US"/>
        </w:rPr>
        <w:t xml:space="preserve">. </w:t>
      </w:r>
      <w:proofErr w:type="spellStart"/>
      <w:r w:rsidRPr="00A408BC">
        <w:rPr>
          <w:sz w:val="20"/>
          <w:szCs w:val="20"/>
          <w:lang w:val="en-US"/>
        </w:rPr>
        <w:t>Оне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у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варирају</w:t>
      </w:r>
      <w:proofErr w:type="spellEnd"/>
      <w:r w:rsidRPr="00A408BC">
        <w:rPr>
          <w:sz w:val="20"/>
          <w:szCs w:val="20"/>
          <w:lang w:val="en-US"/>
        </w:rPr>
        <w:t xml:space="preserve"> и </w:t>
      </w:r>
      <w:proofErr w:type="spellStart"/>
      <w:r w:rsidRPr="00A408BC">
        <w:rPr>
          <w:sz w:val="20"/>
          <w:szCs w:val="20"/>
          <w:lang w:val="en-US"/>
        </w:rPr>
        <w:t>представљају</w:t>
      </w:r>
      <w:proofErr w:type="spellEnd"/>
      <w:r w:rsidRPr="00A408BC">
        <w:rPr>
          <w:sz w:val="20"/>
          <w:szCs w:val="20"/>
          <w:lang w:val="en-US"/>
        </w:rPr>
        <w:t xml:space="preserve"> </w:t>
      </w:r>
      <w:proofErr w:type="spellStart"/>
      <w:r w:rsidRPr="00A408BC">
        <w:rPr>
          <w:sz w:val="20"/>
          <w:szCs w:val="20"/>
          <w:lang w:val="en-US"/>
        </w:rPr>
        <w:t>лимитирајући</w:t>
      </w:r>
      <w:proofErr w:type="spellEnd"/>
      <w:r w:rsidRPr="00A408BC">
        <w:rPr>
          <w:sz w:val="20"/>
          <w:szCs w:val="20"/>
          <w:lang w:val="en-US"/>
        </w:rPr>
        <w:t xml:space="preserve"> </w:t>
      </w:r>
      <w:proofErr w:type="spellStart"/>
      <w:r w:rsidRPr="00A408BC">
        <w:rPr>
          <w:sz w:val="20"/>
          <w:szCs w:val="20"/>
          <w:lang w:val="en-US"/>
        </w:rPr>
        <w:t>фактор</w:t>
      </w:r>
      <w:proofErr w:type="spellEnd"/>
      <w:r w:rsidRPr="00A408BC">
        <w:rPr>
          <w:sz w:val="20"/>
          <w:szCs w:val="20"/>
          <w:lang w:val="en-US"/>
        </w:rPr>
        <w:t xml:space="preserve"> </w:t>
      </w:r>
      <w:proofErr w:type="spellStart"/>
      <w:r w:rsidRPr="00A408BC">
        <w:rPr>
          <w:sz w:val="20"/>
          <w:szCs w:val="20"/>
          <w:lang w:val="en-US"/>
        </w:rPr>
        <w:t>успешне</w:t>
      </w:r>
      <w:proofErr w:type="spellEnd"/>
      <w:r w:rsidRPr="00A408BC">
        <w:rPr>
          <w:sz w:val="20"/>
          <w:szCs w:val="20"/>
          <w:lang w:val="en-US"/>
        </w:rPr>
        <w:t xml:space="preserve">, </w:t>
      </w:r>
      <w:proofErr w:type="spellStart"/>
      <w:r w:rsidRPr="00A408BC">
        <w:rPr>
          <w:sz w:val="20"/>
          <w:szCs w:val="20"/>
          <w:lang w:val="en-US"/>
        </w:rPr>
        <w:t>интензивне</w:t>
      </w:r>
      <w:proofErr w:type="spellEnd"/>
      <w:r w:rsidRPr="00A408BC">
        <w:rPr>
          <w:sz w:val="20"/>
          <w:szCs w:val="20"/>
          <w:lang w:val="en-US"/>
        </w:rPr>
        <w:t xml:space="preserve">, и </w:t>
      </w:r>
      <w:proofErr w:type="spellStart"/>
      <w:r w:rsidRPr="00A408BC">
        <w:rPr>
          <w:sz w:val="20"/>
          <w:szCs w:val="20"/>
          <w:lang w:val="en-US"/>
        </w:rPr>
        <w:t>тржишно</w:t>
      </w:r>
      <w:proofErr w:type="spellEnd"/>
      <w:r w:rsidRPr="00A408BC">
        <w:rPr>
          <w:sz w:val="20"/>
          <w:szCs w:val="20"/>
          <w:lang w:val="en-US"/>
        </w:rPr>
        <w:t xml:space="preserve"> </w:t>
      </w:r>
      <w:proofErr w:type="spellStart"/>
      <w:r w:rsidRPr="00A408BC">
        <w:rPr>
          <w:sz w:val="20"/>
          <w:szCs w:val="20"/>
          <w:lang w:val="en-US"/>
        </w:rPr>
        <w:t>опредељене</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Наводњавањем</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накнађују</w:t>
      </w:r>
      <w:proofErr w:type="spellEnd"/>
      <w:r w:rsidRPr="00A408BC">
        <w:rPr>
          <w:sz w:val="20"/>
          <w:szCs w:val="20"/>
          <w:lang w:val="en-US"/>
        </w:rPr>
        <w:t xml:space="preserve"> </w:t>
      </w:r>
      <w:proofErr w:type="spellStart"/>
      <w:r w:rsidRPr="00A408BC">
        <w:rPr>
          <w:sz w:val="20"/>
          <w:szCs w:val="20"/>
          <w:lang w:val="en-US"/>
        </w:rPr>
        <w:t>неопходне</w:t>
      </w:r>
      <w:proofErr w:type="spellEnd"/>
      <w:r w:rsidRPr="00A408BC">
        <w:rPr>
          <w:sz w:val="20"/>
          <w:szCs w:val="20"/>
          <w:lang w:val="en-US"/>
        </w:rPr>
        <w:t xml:space="preserve"> </w:t>
      </w:r>
      <w:proofErr w:type="spellStart"/>
      <w:r w:rsidRPr="00A408BC">
        <w:rPr>
          <w:sz w:val="20"/>
          <w:szCs w:val="20"/>
          <w:lang w:val="en-US"/>
        </w:rPr>
        <w:t>количине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нормалан</w:t>
      </w:r>
      <w:proofErr w:type="spellEnd"/>
      <w:r w:rsidRPr="00A408BC">
        <w:rPr>
          <w:sz w:val="20"/>
          <w:szCs w:val="20"/>
          <w:lang w:val="en-US"/>
        </w:rPr>
        <w:t xml:space="preserve"> </w:t>
      </w:r>
      <w:proofErr w:type="spellStart"/>
      <w:r w:rsidRPr="00A408BC">
        <w:rPr>
          <w:sz w:val="20"/>
          <w:szCs w:val="20"/>
          <w:lang w:val="en-US"/>
        </w:rPr>
        <w:t>раст</w:t>
      </w:r>
      <w:proofErr w:type="spellEnd"/>
      <w:r w:rsidRPr="00A408BC">
        <w:rPr>
          <w:sz w:val="20"/>
          <w:szCs w:val="20"/>
          <w:lang w:val="en-US"/>
        </w:rPr>
        <w:t xml:space="preserve"> и </w:t>
      </w:r>
      <w:proofErr w:type="spellStart"/>
      <w:r w:rsidRPr="00A408BC">
        <w:rPr>
          <w:sz w:val="20"/>
          <w:szCs w:val="20"/>
          <w:lang w:val="en-US"/>
        </w:rPr>
        <w:t>развиће</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култура</w:t>
      </w:r>
      <w:proofErr w:type="spellEnd"/>
      <w:r w:rsidRPr="00A408BC">
        <w:rPr>
          <w:sz w:val="20"/>
          <w:szCs w:val="20"/>
          <w:lang w:val="en-US"/>
        </w:rPr>
        <w:t xml:space="preserve"> у </w:t>
      </w:r>
      <w:proofErr w:type="spellStart"/>
      <w:r w:rsidRPr="00A408BC">
        <w:rPr>
          <w:sz w:val="20"/>
          <w:szCs w:val="20"/>
          <w:lang w:val="en-US"/>
        </w:rPr>
        <w:t>условима</w:t>
      </w:r>
      <w:proofErr w:type="spellEnd"/>
      <w:r w:rsidRPr="00A408BC">
        <w:rPr>
          <w:sz w:val="20"/>
          <w:szCs w:val="20"/>
          <w:lang w:val="en-US"/>
        </w:rPr>
        <w:t xml:space="preserve"> </w:t>
      </w:r>
      <w:proofErr w:type="spellStart"/>
      <w:r w:rsidRPr="00A408BC">
        <w:rPr>
          <w:sz w:val="20"/>
          <w:szCs w:val="20"/>
          <w:lang w:val="en-US"/>
        </w:rPr>
        <w:t>недовољних</w:t>
      </w:r>
      <w:proofErr w:type="spellEnd"/>
      <w:r w:rsidRPr="00A408BC">
        <w:rPr>
          <w:sz w:val="20"/>
          <w:szCs w:val="20"/>
          <w:lang w:val="en-US"/>
        </w:rPr>
        <w:t xml:space="preserve"> </w:t>
      </w:r>
      <w:proofErr w:type="spellStart"/>
      <w:r w:rsidRPr="00A408BC">
        <w:rPr>
          <w:sz w:val="20"/>
          <w:szCs w:val="20"/>
          <w:lang w:val="en-US"/>
        </w:rPr>
        <w:t>падавина</w:t>
      </w:r>
      <w:proofErr w:type="spellEnd"/>
      <w:r w:rsidRPr="00A408BC">
        <w:rPr>
          <w:sz w:val="20"/>
          <w:szCs w:val="20"/>
          <w:lang w:val="en-US"/>
        </w:rPr>
        <w:t xml:space="preserve"> и </w:t>
      </w:r>
      <w:proofErr w:type="spellStart"/>
      <w:r w:rsidRPr="00A408BC">
        <w:rPr>
          <w:sz w:val="20"/>
          <w:szCs w:val="20"/>
          <w:lang w:val="en-US"/>
        </w:rPr>
        <w:t>њиховог</w:t>
      </w:r>
      <w:proofErr w:type="spellEnd"/>
      <w:r w:rsidRPr="00A408BC">
        <w:rPr>
          <w:sz w:val="20"/>
          <w:szCs w:val="20"/>
          <w:lang w:val="en-US"/>
        </w:rPr>
        <w:t xml:space="preserve"> </w:t>
      </w:r>
      <w:proofErr w:type="spellStart"/>
      <w:r w:rsidRPr="00A408BC">
        <w:rPr>
          <w:sz w:val="20"/>
          <w:szCs w:val="20"/>
          <w:lang w:val="en-US"/>
        </w:rPr>
        <w:t>неправилног</w:t>
      </w:r>
      <w:proofErr w:type="spellEnd"/>
      <w:r w:rsidRPr="00A408BC">
        <w:rPr>
          <w:sz w:val="20"/>
          <w:szCs w:val="20"/>
          <w:lang w:val="en-US"/>
        </w:rPr>
        <w:t xml:space="preserve"> </w:t>
      </w:r>
      <w:proofErr w:type="spellStart"/>
      <w:r w:rsidRPr="00A408BC">
        <w:rPr>
          <w:sz w:val="20"/>
          <w:szCs w:val="20"/>
          <w:lang w:val="en-US"/>
        </w:rPr>
        <w:t>распореда</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вегетационог</w:t>
      </w:r>
      <w:proofErr w:type="spellEnd"/>
      <w:r w:rsidRPr="00A408BC">
        <w:rPr>
          <w:sz w:val="20"/>
          <w:szCs w:val="20"/>
          <w:lang w:val="en-US"/>
        </w:rPr>
        <w:t xml:space="preserve"> </w:t>
      </w:r>
      <w:proofErr w:type="spellStart"/>
      <w:r w:rsidRPr="00A408BC">
        <w:rPr>
          <w:sz w:val="20"/>
          <w:szCs w:val="20"/>
          <w:lang w:val="en-US"/>
        </w:rPr>
        <w:t>периода</w:t>
      </w:r>
      <w:proofErr w:type="spellEnd"/>
      <w:r w:rsidRPr="00A408BC">
        <w:rPr>
          <w:sz w:val="20"/>
          <w:szCs w:val="20"/>
          <w:lang w:val="en-US"/>
        </w:rPr>
        <w:t xml:space="preserve">.  </w:t>
      </w:r>
      <w:proofErr w:type="spellStart"/>
      <w:r w:rsidRPr="00A408BC">
        <w:rPr>
          <w:sz w:val="20"/>
          <w:szCs w:val="20"/>
          <w:lang w:val="en-US"/>
        </w:rPr>
        <w:t>Достигнути</w:t>
      </w:r>
      <w:proofErr w:type="spellEnd"/>
      <w:r w:rsidRPr="00A408BC">
        <w:rPr>
          <w:sz w:val="20"/>
          <w:szCs w:val="20"/>
          <w:lang w:val="en-US"/>
        </w:rPr>
        <w:t xml:space="preserve">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наводњавања</w:t>
      </w:r>
      <w:proofErr w:type="spellEnd"/>
      <w:r w:rsidRPr="00A408BC">
        <w:rPr>
          <w:sz w:val="20"/>
          <w:szCs w:val="20"/>
          <w:lang w:val="en-US"/>
        </w:rPr>
        <w:t xml:space="preserve"> у </w:t>
      </w:r>
      <w:proofErr w:type="spellStart"/>
      <w:r w:rsidRPr="00A408BC">
        <w:rPr>
          <w:sz w:val="20"/>
          <w:szCs w:val="20"/>
          <w:lang w:val="en-US"/>
        </w:rPr>
        <w:t>Ивањици</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задовољава</w:t>
      </w:r>
      <w:proofErr w:type="spellEnd"/>
      <w:r w:rsidRPr="00A408BC">
        <w:rPr>
          <w:sz w:val="20"/>
          <w:szCs w:val="20"/>
          <w:lang w:val="en-US"/>
        </w:rPr>
        <w:t xml:space="preserve"> </w:t>
      </w:r>
      <w:proofErr w:type="spellStart"/>
      <w:r w:rsidRPr="00A408BC">
        <w:rPr>
          <w:sz w:val="20"/>
          <w:szCs w:val="20"/>
          <w:lang w:val="en-US"/>
        </w:rPr>
        <w:t>потребе</w:t>
      </w:r>
      <w:proofErr w:type="spellEnd"/>
      <w:r w:rsidRPr="00A408BC">
        <w:rPr>
          <w:sz w:val="20"/>
          <w:szCs w:val="20"/>
          <w:lang w:val="en-US"/>
        </w:rPr>
        <w:t xml:space="preserve"> </w:t>
      </w:r>
      <w:proofErr w:type="spellStart"/>
      <w:r w:rsidRPr="00A408BC">
        <w:rPr>
          <w:sz w:val="20"/>
          <w:szCs w:val="20"/>
          <w:lang w:val="en-US"/>
        </w:rPr>
        <w:t>сталне</w:t>
      </w:r>
      <w:proofErr w:type="spellEnd"/>
      <w:r w:rsidRPr="00A408BC">
        <w:rPr>
          <w:sz w:val="20"/>
          <w:szCs w:val="20"/>
          <w:lang w:val="en-US"/>
        </w:rPr>
        <w:t xml:space="preserve"> и </w:t>
      </w:r>
      <w:proofErr w:type="spellStart"/>
      <w:r w:rsidRPr="00A408BC">
        <w:rPr>
          <w:sz w:val="20"/>
          <w:szCs w:val="20"/>
          <w:lang w:val="en-US"/>
        </w:rPr>
        <w:t>ефикасне</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Наводњавање</w:t>
      </w:r>
      <w:proofErr w:type="spellEnd"/>
      <w:r w:rsidRPr="00A408BC">
        <w:rPr>
          <w:sz w:val="20"/>
          <w:szCs w:val="20"/>
          <w:lang w:val="en-US"/>
        </w:rPr>
        <w:t xml:space="preserve"> </w:t>
      </w:r>
      <w:proofErr w:type="spellStart"/>
      <w:r w:rsidRPr="00A408BC">
        <w:rPr>
          <w:sz w:val="20"/>
          <w:szCs w:val="20"/>
          <w:lang w:val="en-US"/>
        </w:rPr>
        <w:t>још</w:t>
      </w:r>
      <w:proofErr w:type="spellEnd"/>
      <w:r w:rsidRPr="00A408BC">
        <w:rPr>
          <w:sz w:val="20"/>
          <w:szCs w:val="20"/>
          <w:lang w:val="en-US"/>
        </w:rPr>
        <w:t xml:space="preserve"> </w:t>
      </w:r>
      <w:proofErr w:type="spellStart"/>
      <w:r w:rsidRPr="00A408BC">
        <w:rPr>
          <w:sz w:val="20"/>
          <w:szCs w:val="20"/>
          <w:lang w:val="en-US"/>
        </w:rPr>
        <w:t>увек</w:t>
      </w:r>
      <w:proofErr w:type="spellEnd"/>
      <w:r w:rsidRPr="00A408BC">
        <w:rPr>
          <w:sz w:val="20"/>
          <w:szCs w:val="20"/>
          <w:lang w:val="en-US"/>
        </w:rPr>
        <w:t xml:space="preserve"> </w:t>
      </w:r>
      <w:proofErr w:type="spellStart"/>
      <w:r w:rsidRPr="00A408BC">
        <w:rPr>
          <w:sz w:val="20"/>
          <w:szCs w:val="20"/>
          <w:lang w:val="en-US"/>
        </w:rPr>
        <w:t>није</w:t>
      </w:r>
      <w:proofErr w:type="spellEnd"/>
      <w:r w:rsidRPr="00A408BC">
        <w:rPr>
          <w:sz w:val="20"/>
          <w:szCs w:val="20"/>
          <w:lang w:val="en-US"/>
        </w:rPr>
        <w:t xml:space="preserve"> </w:t>
      </w:r>
      <w:proofErr w:type="spellStart"/>
      <w:r w:rsidRPr="00A408BC">
        <w:rPr>
          <w:sz w:val="20"/>
          <w:szCs w:val="20"/>
          <w:lang w:val="en-US"/>
        </w:rPr>
        <w:t>обезбедило</w:t>
      </w:r>
      <w:proofErr w:type="spellEnd"/>
      <w:r w:rsidRPr="00A408BC">
        <w:rPr>
          <w:sz w:val="20"/>
          <w:szCs w:val="20"/>
          <w:lang w:val="en-US"/>
        </w:rPr>
        <w:t xml:space="preserve"> </w:t>
      </w:r>
      <w:proofErr w:type="spellStart"/>
      <w:r w:rsidRPr="00A408BC">
        <w:rPr>
          <w:sz w:val="20"/>
          <w:szCs w:val="20"/>
          <w:lang w:val="en-US"/>
        </w:rPr>
        <w:t>своје</w:t>
      </w:r>
      <w:proofErr w:type="spellEnd"/>
      <w:r w:rsidRPr="00A408BC">
        <w:rPr>
          <w:sz w:val="20"/>
          <w:szCs w:val="20"/>
          <w:lang w:val="en-US"/>
        </w:rPr>
        <w:t xml:space="preserve"> </w:t>
      </w:r>
      <w:proofErr w:type="spellStart"/>
      <w:r w:rsidRPr="00A408BC">
        <w:rPr>
          <w:sz w:val="20"/>
          <w:szCs w:val="20"/>
          <w:lang w:val="en-US"/>
        </w:rPr>
        <w:t>право</w:t>
      </w:r>
      <w:proofErr w:type="spellEnd"/>
      <w:r w:rsidRPr="00A408BC">
        <w:rPr>
          <w:sz w:val="20"/>
          <w:szCs w:val="20"/>
          <w:lang w:val="en-US"/>
        </w:rPr>
        <w:t xml:space="preserve"> </w:t>
      </w:r>
      <w:proofErr w:type="spellStart"/>
      <w:r w:rsidRPr="00A408BC">
        <w:rPr>
          <w:sz w:val="20"/>
          <w:szCs w:val="20"/>
          <w:lang w:val="en-US"/>
        </w:rPr>
        <w:t>место</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Ивањица.Основни</w:t>
      </w:r>
      <w:proofErr w:type="spellEnd"/>
      <w:r w:rsidRPr="00A408BC">
        <w:rPr>
          <w:sz w:val="20"/>
          <w:szCs w:val="20"/>
          <w:lang w:val="en-US"/>
        </w:rPr>
        <w:t xml:space="preserve"> </w:t>
      </w:r>
      <w:proofErr w:type="spellStart"/>
      <w:r w:rsidRPr="00A408BC">
        <w:rPr>
          <w:sz w:val="20"/>
          <w:szCs w:val="20"/>
          <w:lang w:val="en-US"/>
        </w:rPr>
        <w:t>разлози</w:t>
      </w:r>
      <w:proofErr w:type="spellEnd"/>
      <w:r w:rsidRPr="00A408BC">
        <w:rPr>
          <w:sz w:val="20"/>
          <w:szCs w:val="20"/>
          <w:lang w:val="en-US"/>
        </w:rPr>
        <w:t xml:space="preserve"> </w:t>
      </w:r>
      <w:proofErr w:type="spellStart"/>
      <w:r w:rsidRPr="00A408BC">
        <w:rPr>
          <w:sz w:val="20"/>
          <w:szCs w:val="20"/>
          <w:lang w:val="en-US"/>
        </w:rPr>
        <w:t>томе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
    <w:p w14:paraId="1B508594" w14:textId="77777777" w:rsidR="00A408BC" w:rsidRPr="00A408BC" w:rsidRDefault="00A408BC" w:rsidP="00A408BC">
      <w:pPr>
        <w:numPr>
          <w:ilvl w:val="0"/>
          <w:numId w:val="35"/>
        </w:numPr>
        <w:contextualSpacing/>
        <w:jc w:val="both"/>
        <w:rPr>
          <w:sz w:val="20"/>
          <w:szCs w:val="20"/>
          <w:lang w:val="en-US"/>
        </w:rPr>
      </w:pPr>
      <w:proofErr w:type="spellStart"/>
      <w:r w:rsidRPr="00A408BC">
        <w:rPr>
          <w:sz w:val="20"/>
          <w:szCs w:val="20"/>
          <w:lang w:val="en-US"/>
        </w:rPr>
        <w:t>родна</w:t>
      </w:r>
      <w:proofErr w:type="spellEnd"/>
      <w:r w:rsidRPr="00A408BC">
        <w:rPr>
          <w:sz w:val="20"/>
          <w:szCs w:val="20"/>
          <w:lang w:val="en-US"/>
        </w:rPr>
        <w:t xml:space="preserve"> и </w:t>
      </w:r>
      <w:proofErr w:type="spellStart"/>
      <w:r w:rsidRPr="00A408BC">
        <w:rPr>
          <w:sz w:val="20"/>
          <w:szCs w:val="20"/>
          <w:lang w:val="en-US"/>
        </w:rPr>
        <w:t>кишна</w:t>
      </w:r>
      <w:proofErr w:type="spellEnd"/>
      <w:r w:rsidRPr="00A408BC">
        <w:rPr>
          <w:sz w:val="20"/>
          <w:szCs w:val="20"/>
          <w:lang w:val="en-US"/>
        </w:rPr>
        <w:t xml:space="preserve"> </w:t>
      </w:r>
      <w:proofErr w:type="spellStart"/>
      <w:r w:rsidRPr="00A408BC">
        <w:rPr>
          <w:sz w:val="20"/>
          <w:szCs w:val="20"/>
          <w:lang w:val="en-US"/>
        </w:rPr>
        <w:t>година</w:t>
      </w:r>
      <w:proofErr w:type="spellEnd"/>
      <w:r w:rsidRPr="00A408BC">
        <w:rPr>
          <w:sz w:val="20"/>
          <w:szCs w:val="20"/>
          <w:lang w:val="en-US"/>
        </w:rPr>
        <w:t>;</w:t>
      </w:r>
    </w:p>
    <w:p w14:paraId="7B212D5E" w14:textId="77777777" w:rsidR="00A408BC" w:rsidRPr="00A408BC" w:rsidRDefault="00A408BC" w:rsidP="00A408BC">
      <w:pPr>
        <w:numPr>
          <w:ilvl w:val="0"/>
          <w:numId w:val="35"/>
        </w:numPr>
        <w:contextualSpacing/>
        <w:jc w:val="both"/>
        <w:rPr>
          <w:sz w:val="20"/>
          <w:szCs w:val="20"/>
          <w:lang w:val="en-US"/>
        </w:rPr>
      </w:pPr>
      <w:proofErr w:type="spellStart"/>
      <w:r w:rsidRPr="00A408BC">
        <w:rPr>
          <w:sz w:val="20"/>
          <w:szCs w:val="20"/>
          <w:lang w:val="en-US"/>
        </w:rPr>
        <w:t>ниска</w:t>
      </w:r>
      <w:proofErr w:type="spellEnd"/>
      <w:r w:rsidRPr="00A408BC">
        <w:rPr>
          <w:sz w:val="20"/>
          <w:szCs w:val="20"/>
          <w:lang w:val="en-US"/>
        </w:rPr>
        <w:t xml:space="preserve"> </w:t>
      </w:r>
      <w:proofErr w:type="spellStart"/>
      <w:r w:rsidRPr="00A408BC">
        <w:rPr>
          <w:sz w:val="20"/>
          <w:szCs w:val="20"/>
          <w:lang w:val="en-US"/>
        </w:rPr>
        <w:t>свест</w:t>
      </w:r>
      <w:proofErr w:type="spellEnd"/>
      <w:r w:rsidRPr="00A408BC">
        <w:rPr>
          <w:sz w:val="20"/>
          <w:szCs w:val="20"/>
          <w:lang w:val="en-US"/>
        </w:rPr>
        <w:t xml:space="preserve">; </w:t>
      </w:r>
    </w:p>
    <w:p w14:paraId="42D66E9A" w14:textId="77777777" w:rsidR="00A408BC" w:rsidRPr="00A408BC" w:rsidRDefault="00A408BC" w:rsidP="00A408BC">
      <w:pPr>
        <w:numPr>
          <w:ilvl w:val="0"/>
          <w:numId w:val="35"/>
        </w:numPr>
        <w:contextualSpacing/>
        <w:jc w:val="both"/>
        <w:rPr>
          <w:sz w:val="20"/>
          <w:szCs w:val="20"/>
          <w:lang w:val="en-US"/>
        </w:rPr>
      </w:pPr>
      <w:proofErr w:type="spellStart"/>
      <w:r w:rsidRPr="00A408BC">
        <w:rPr>
          <w:sz w:val="20"/>
          <w:szCs w:val="20"/>
          <w:lang w:val="en-US"/>
        </w:rPr>
        <w:t>економска</w:t>
      </w:r>
      <w:proofErr w:type="spellEnd"/>
      <w:r w:rsidRPr="00A408BC">
        <w:rPr>
          <w:sz w:val="20"/>
          <w:szCs w:val="20"/>
          <w:lang w:val="en-US"/>
        </w:rPr>
        <w:t xml:space="preserve"> </w:t>
      </w:r>
      <w:proofErr w:type="spellStart"/>
      <w:r w:rsidRPr="00A408BC">
        <w:rPr>
          <w:sz w:val="20"/>
          <w:szCs w:val="20"/>
          <w:lang w:val="en-US"/>
        </w:rPr>
        <w:t>немогућност</w:t>
      </w:r>
      <w:proofErr w:type="spellEnd"/>
      <w:r w:rsidRPr="00A408BC">
        <w:rPr>
          <w:sz w:val="20"/>
          <w:szCs w:val="20"/>
          <w:lang w:val="en-US"/>
        </w:rPr>
        <w:t xml:space="preserve">; </w:t>
      </w:r>
    </w:p>
    <w:p w14:paraId="375DE2BC" w14:textId="77777777" w:rsidR="00A408BC" w:rsidRPr="00A408BC" w:rsidRDefault="00A408BC" w:rsidP="00A408BC">
      <w:pPr>
        <w:numPr>
          <w:ilvl w:val="0"/>
          <w:numId w:val="35"/>
        </w:numPr>
        <w:contextualSpacing/>
        <w:jc w:val="both"/>
        <w:rPr>
          <w:sz w:val="20"/>
          <w:szCs w:val="20"/>
          <w:lang w:val="en-US"/>
        </w:rPr>
      </w:pPr>
      <w:proofErr w:type="spellStart"/>
      <w:r w:rsidRPr="00A408BC">
        <w:rPr>
          <w:sz w:val="20"/>
          <w:szCs w:val="20"/>
          <w:lang w:val="en-US"/>
        </w:rPr>
        <w:t>непостојање</w:t>
      </w:r>
      <w:proofErr w:type="spellEnd"/>
      <w:r w:rsidRPr="00A408BC">
        <w:rPr>
          <w:sz w:val="20"/>
          <w:szCs w:val="20"/>
          <w:lang w:val="en-US"/>
        </w:rPr>
        <w:t xml:space="preserve"> </w:t>
      </w:r>
      <w:proofErr w:type="spellStart"/>
      <w:r w:rsidRPr="00A408BC">
        <w:rPr>
          <w:sz w:val="20"/>
          <w:szCs w:val="20"/>
          <w:lang w:val="en-US"/>
        </w:rPr>
        <w:t>изворишта</w:t>
      </w:r>
      <w:proofErr w:type="spellEnd"/>
      <w:r w:rsidRPr="00A408BC">
        <w:rPr>
          <w:sz w:val="20"/>
          <w:szCs w:val="20"/>
          <w:lang w:val="en-US"/>
        </w:rPr>
        <w:t xml:space="preserve"> </w:t>
      </w:r>
      <w:proofErr w:type="spellStart"/>
      <w:r w:rsidRPr="00A408BC">
        <w:rPr>
          <w:sz w:val="20"/>
          <w:szCs w:val="20"/>
          <w:lang w:val="en-US"/>
        </w:rPr>
        <w:t>вода</w:t>
      </w:r>
      <w:proofErr w:type="spellEnd"/>
      <w:r w:rsidRPr="00A408BC">
        <w:rPr>
          <w:sz w:val="20"/>
          <w:szCs w:val="20"/>
          <w:lang w:val="en-US"/>
        </w:rPr>
        <w:t xml:space="preserve"> у </w:t>
      </w:r>
      <w:proofErr w:type="spellStart"/>
      <w:r w:rsidRPr="00A408BC">
        <w:rPr>
          <w:sz w:val="20"/>
          <w:szCs w:val="20"/>
          <w:lang w:val="en-US"/>
        </w:rPr>
        <w:t>непосредним</w:t>
      </w:r>
      <w:proofErr w:type="spellEnd"/>
      <w:r w:rsidRPr="00A408BC">
        <w:rPr>
          <w:sz w:val="20"/>
          <w:szCs w:val="20"/>
          <w:lang w:val="en-US"/>
        </w:rPr>
        <w:t xml:space="preserve"> </w:t>
      </w:r>
      <w:proofErr w:type="spellStart"/>
      <w:r w:rsidRPr="00A408BC">
        <w:rPr>
          <w:sz w:val="20"/>
          <w:szCs w:val="20"/>
          <w:lang w:val="en-US"/>
        </w:rPr>
        <w:t>близинама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би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условима</w:t>
      </w:r>
      <w:proofErr w:type="spellEnd"/>
      <w:r w:rsidRPr="00A408BC">
        <w:rPr>
          <w:sz w:val="20"/>
          <w:szCs w:val="20"/>
          <w:lang w:val="en-US"/>
        </w:rPr>
        <w:t xml:space="preserve"> </w:t>
      </w:r>
      <w:proofErr w:type="spellStart"/>
      <w:r w:rsidRPr="00A408BC">
        <w:rPr>
          <w:sz w:val="20"/>
          <w:szCs w:val="20"/>
          <w:lang w:val="en-US"/>
        </w:rPr>
        <w:t>брдско-планинске</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могли</w:t>
      </w:r>
      <w:proofErr w:type="spellEnd"/>
      <w:r w:rsidRPr="00A408BC">
        <w:rPr>
          <w:sz w:val="20"/>
          <w:szCs w:val="20"/>
          <w:lang w:val="en-US"/>
        </w:rPr>
        <w:t xml:space="preserve"> </w:t>
      </w:r>
      <w:proofErr w:type="spellStart"/>
      <w:r w:rsidRPr="00A408BC">
        <w:rPr>
          <w:sz w:val="20"/>
          <w:szCs w:val="20"/>
          <w:lang w:val="en-US"/>
        </w:rPr>
        <w:t>користити</w:t>
      </w:r>
      <w:proofErr w:type="spellEnd"/>
      <w:r w:rsidRPr="00A408BC">
        <w:rPr>
          <w:sz w:val="20"/>
          <w:szCs w:val="20"/>
          <w:lang w:val="en-US"/>
        </w:rPr>
        <w:t xml:space="preserve"> </w:t>
      </w:r>
      <w:proofErr w:type="spellStart"/>
      <w:r w:rsidRPr="00A408BC">
        <w:rPr>
          <w:sz w:val="20"/>
          <w:szCs w:val="20"/>
          <w:lang w:val="en-US"/>
        </w:rPr>
        <w:t>ови</w:t>
      </w:r>
      <w:proofErr w:type="spellEnd"/>
      <w:r w:rsidRPr="00A408BC">
        <w:rPr>
          <w:sz w:val="20"/>
          <w:szCs w:val="20"/>
          <w:lang w:val="en-US"/>
        </w:rPr>
        <w:t xml:space="preserve"> </w:t>
      </w:r>
      <w:proofErr w:type="spellStart"/>
      <w:r w:rsidRPr="00A408BC">
        <w:rPr>
          <w:sz w:val="20"/>
          <w:szCs w:val="20"/>
          <w:lang w:val="en-US"/>
        </w:rPr>
        <w:t>ресурси</w:t>
      </w:r>
      <w:proofErr w:type="spellEnd"/>
      <w:r w:rsidRPr="00A408BC">
        <w:rPr>
          <w:sz w:val="20"/>
          <w:szCs w:val="20"/>
          <w:lang w:val="en-US"/>
        </w:rPr>
        <w:t xml:space="preserve">. </w:t>
      </w:r>
    </w:p>
    <w:p w14:paraId="27D02981" w14:textId="77777777" w:rsidR="00A408BC" w:rsidRPr="00A408BC" w:rsidRDefault="00A408BC" w:rsidP="00A408BC">
      <w:pPr>
        <w:jc w:val="both"/>
        <w:rPr>
          <w:sz w:val="20"/>
          <w:szCs w:val="20"/>
          <w:lang w:val="en-US"/>
        </w:rPr>
      </w:pPr>
    </w:p>
    <w:p w14:paraId="77D50038" w14:textId="77777777" w:rsidR="00A408BC" w:rsidRPr="00A408BC" w:rsidRDefault="00A408BC" w:rsidP="00A408BC">
      <w:pPr>
        <w:jc w:val="both"/>
        <w:rPr>
          <w:b/>
          <w:bCs/>
          <w:sz w:val="20"/>
          <w:szCs w:val="20"/>
        </w:rPr>
      </w:pPr>
      <w:r w:rsidRPr="00A408BC">
        <w:rPr>
          <w:sz w:val="20"/>
          <w:szCs w:val="20"/>
          <w:lang w:val="en-US"/>
        </w:rPr>
        <w:lastRenderedPageBreak/>
        <w:tab/>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у </w:t>
      </w:r>
      <w:proofErr w:type="spellStart"/>
      <w:r w:rsidRPr="00A408BC">
        <w:rPr>
          <w:sz w:val="20"/>
          <w:szCs w:val="20"/>
          <w:lang w:val="en-US"/>
        </w:rPr>
        <w:t>својини</w:t>
      </w:r>
      <w:proofErr w:type="spellEnd"/>
      <w:r w:rsidRPr="00A408BC">
        <w:rPr>
          <w:sz w:val="20"/>
          <w:szCs w:val="20"/>
          <w:lang w:val="en-US"/>
        </w:rPr>
        <w:t xml:space="preserve"> </w:t>
      </w:r>
      <w:proofErr w:type="spellStart"/>
      <w:r w:rsidRPr="00A408BC">
        <w:rPr>
          <w:sz w:val="20"/>
          <w:szCs w:val="20"/>
          <w:lang w:val="en-US"/>
        </w:rPr>
        <w:t>Републике</w:t>
      </w:r>
      <w:proofErr w:type="spellEnd"/>
      <w:r w:rsidRPr="00A408BC">
        <w:rPr>
          <w:sz w:val="20"/>
          <w:szCs w:val="20"/>
          <w:lang w:val="en-US"/>
        </w:rPr>
        <w:t xml:space="preserve"> </w:t>
      </w:r>
      <w:proofErr w:type="spellStart"/>
      <w:r w:rsidRPr="00A408BC">
        <w:rPr>
          <w:sz w:val="20"/>
          <w:szCs w:val="20"/>
          <w:lang w:val="en-US"/>
        </w:rPr>
        <w:t>Србије</w:t>
      </w:r>
      <w:proofErr w:type="spellEnd"/>
      <w:r w:rsidRPr="00A408BC">
        <w:rPr>
          <w:sz w:val="20"/>
          <w:szCs w:val="20"/>
          <w:lang w:val="en-US"/>
        </w:rPr>
        <w:t xml:space="preserve"> (</w:t>
      </w:r>
      <w:proofErr w:type="spellStart"/>
      <w:r w:rsidRPr="00A408BC">
        <w:rPr>
          <w:sz w:val="20"/>
          <w:szCs w:val="20"/>
          <w:lang w:val="en-US"/>
        </w:rPr>
        <w:t>државној</w:t>
      </w:r>
      <w:proofErr w:type="spellEnd"/>
      <w:r w:rsidRPr="00A408BC">
        <w:rPr>
          <w:sz w:val="20"/>
          <w:szCs w:val="20"/>
          <w:lang w:val="en-US"/>
        </w:rPr>
        <w:t xml:space="preserve"> </w:t>
      </w:r>
      <w:proofErr w:type="spellStart"/>
      <w:r w:rsidRPr="00A408BC">
        <w:rPr>
          <w:sz w:val="20"/>
          <w:szCs w:val="20"/>
          <w:lang w:val="en-US"/>
        </w:rPr>
        <w:t>својини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color w:val="FFFFFF"/>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proofErr w:type="gramStart"/>
      <w:r w:rsidRPr="00A408BC">
        <w:rPr>
          <w:sz w:val="20"/>
          <w:szCs w:val="20"/>
          <w:lang w:val="en-US"/>
        </w:rPr>
        <w:t>износи</w:t>
      </w:r>
      <w:proofErr w:type="spellEnd"/>
      <w:r w:rsidRPr="00A408BC">
        <w:rPr>
          <w:sz w:val="20"/>
          <w:szCs w:val="20"/>
          <w:lang w:val="en-US"/>
        </w:rPr>
        <w:t xml:space="preserve">  1.795</w:t>
      </w:r>
      <w:proofErr w:type="gramEnd"/>
      <w:r w:rsidRPr="00A408BC">
        <w:rPr>
          <w:sz w:val="20"/>
          <w:szCs w:val="20"/>
          <w:lang w:val="en-US"/>
        </w:rPr>
        <w:t xml:space="preserve">,1620 </w:t>
      </w:r>
      <w:proofErr w:type="spellStart"/>
      <w:r w:rsidRPr="00A408BC">
        <w:rPr>
          <w:sz w:val="20"/>
          <w:szCs w:val="20"/>
          <w:lang w:val="en-US"/>
        </w:rPr>
        <w:t>ха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чега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Годишњим</w:t>
      </w:r>
      <w:proofErr w:type="spellEnd"/>
      <w:r w:rsidRPr="00A408BC">
        <w:rPr>
          <w:sz w:val="20"/>
          <w:szCs w:val="20"/>
          <w:lang w:val="en-US"/>
        </w:rPr>
        <w:t xml:space="preserve"> </w:t>
      </w:r>
      <w:proofErr w:type="spellStart"/>
      <w:r w:rsidRPr="00A408BC">
        <w:rPr>
          <w:sz w:val="20"/>
          <w:szCs w:val="20"/>
          <w:lang w:val="en-US"/>
        </w:rPr>
        <w:t>програмом</w:t>
      </w:r>
      <w:proofErr w:type="spellEnd"/>
      <w:r w:rsidRPr="00A408BC">
        <w:rPr>
          <w:sz w:val="20"/>
          <w:szCs w:val="20"/>
          <w:lang w:val="en-US"/>
        </w:rPr>
        <w:t xml:space="preserve"> </w:t>
      </w:r>
      <w:proofErr w:type="spellStart"/>
      <w:r w:rsidRPr="00A408BC">
        <w:rPr>
          <w:sz w:val="20"/>
          <w:szCs w:val="20"/>
          <w:lang w:val="en-US"/>
        </w:rPr>
        <w:t>заштите</w:t>
      </w:r>
      <w:proofErr w:type="spellEnd"/>
      <w:r w:rsidRPr="00A408BC">
        <w:rPr>
          <w:sz w:val="20"/>
          <w:szCs w:val="20"/>
          <w:lang w:val="en-US"/>
        </w:rPr>
        <w:t xml:space="preserve">, </w:t>
      </w:r>
      <w:proofErr w:type="spellStart"/>
      <w:r w:rsidRPr="00A408BC">
        <w:rPr>
          <w:sz w:val="20"/>
          <w:szCs w:val="20"/>
          <w:lang w:val="en-US"/>
        </w:rPr>
        <w:t>уређења</w:t>
      </w:r>
      <w:proofErr w:type="spellEnd"/>
      <w:r w:rsidRPr="00A408BC">
        <w:rPr>
          <w:sz w:val="20"/>
          <w:szCs w:val="20"/>
          <w:lang w:val="en-US"/>
        </w:rPr>
        <w:t xml:space="preserve"> и </w:t>
      </w:r>
      <w:proofErr w:type="spellStart"/>
      <w:r w:rsidRPr="00A408BC">
        <w:rPr>
          <w:sz w:val="20"/>
          <w:szCs w:val="20"/>
          <w:lang w:val="en-US"/>
        </w:rPr>
        <w:t>коришћења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у </w:t>
      </w:r>
      <w:proofErr w:type="spellStart"/>
      <w:r w:rsidRPr="00A408BC">
        <w:rPr>
          <w:sz w:val="20"/>
          <w:szCs w:val="20"/>
          <w:lang w:val="en-US"/>
        </w:rPr>
        <w:t>државној</w:t>
      </w:r>
      <w:proofErr w:type="spellEnd"/>
      <w:r w:rsidRPr="00A408BC">
        <w:rPr>
          <w:sz w:val="20"/>
          <w:szCs w:val="20"/>
          <w:lang w:val="en-US"/>
        </w:rPr>
        <w:t xml:space="preserve"> </w:t>
      </w:r>
      <w:proofErr w:type="spellStart"/>
      <w:r w:rsidRPr="00A408BC">
        <w:rPr>
          <w:sz w:val="20"/>
          <w:szCs w:val="20"/>
          <w:lang w:val="en-US"/>
        </w:rPr>
        <w:t>својини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20</w:t>
      </w:r>
      <w:r w:rsidRPr="00A408BC">
        <w:rPr>
          <w:sz w:val="20"/>
          <w:szCs w:val="20"/>
        </w:rPr>
        <w:t>23</w:t>
      </w:r>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предвиђено</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издавање</w:t>
      </w:r>
      <w:proofErr w:type="spellEnd"/>
      <w:r w:rsidRPr="00A408BC">
        <w:rPr>
          <w:sz w:val="20"/>
          <w:szCs w:val="20"/>
          <w:lang w:val="en-US"/>
        </w:rPr>
        <w:t xml:space="preserve"> </w:t>
      </w:r>
      <w:r w:rsidRPr="00A408BC">
        <w:rPr>
          <w:sz w:val="20"/>
          <w:szCs w:val="20"/>
          <w:lang w:val="sr-Cyrl-CS" w:eastAsia="en-US"/>
        </w:rPr>
        <w:t>631,</w:t>
      </w:r>
      <w:r w:rsidRPr="00A408BC">
        <w:rPr>
          <w:sz w:val="20"/>
          <w:szCs w:val="20"/>
          <w:lang w:eastAsia="en-US"/>
        </w:rPr>
        <w:t>6387</w:t>
      </w:r>
      <w:r w:rsidRPr="00A408BC">
        <w:rPr>
          <w:sz w:val="20"/>
          <w:szCs w:val="20"/>
        </w:rPr>
        <w:t xml:space="preserve"> ha</w:t>
      </w:r>
      <w:r w:rsidRPr="00A408BC">
        <w:rPr>
          <w:sz w:val="20"/>
          <w:szCs w:val="20"/>
          <w:lang w:val="en-US"/>
        </w:rPr>
        <w:t xml:space="preserve">.   </w:t>
      </w:r>
      <w:r w:rsidRPr="00A408BC">
        <w:rPr>
          <w:sz w:val="20"/>
          <w:szCs w:val="20"/>
          <w:lang w:val="en-US"/>
        </w:rPr>
        <w:tab/>
        <w:t xml:space="preserve">  </w:t>
      </w:r>
      <w:r w:rsidRPr="00A408BC">
        <w:rPr>
          <w:color w:val="FFFFFF"/>
          <w:sz w:val="20"/>
          <w:szCs w:val="20"/>
          <w:lang w:val="en-US"/>
        </w:rPr>
        <w:t xml:space="preserve">                                                    .</w:t>
      </w:r>
      <w:r w:rsidRPr="00A408BC">
        <w:rPr>
          <w:sz w:val="20"/>
          <w:szCs w:val="20"/>
          <w:lang w:val="en-US"/>
        </w:rPr>
        <w:br/>
      </w:r>
      <w:r w:rsidRPr="00A408BC">
        <w:rPr>
          <w:b/>
          <w:bCs/>
          <w:sz w:val="20"/>
          <w:szCs w:val="20"/>
          <w:lang w:val="en-US"/>
        </w:rPr>
        <w:tab/>
      </w:r>
      <w:proofErr w:type="spellStart"/>
      <w:r w:rsidRPr="00A408BC">
        <w:rPr>
          <w:b/>
          <w:bCs/>
          <w:sz w:val="20"/>
          <w:szCs w:val="20"/>
          <w:lang w:val="en-US"/>
        </w:rPr>
        <w:t>Вишегодишњи</w:t>
      </w:r>
      <w:proofErr w:type="spellEnd"/>
      <w:r w:rsidRPr="00A408BC">
        <w:rPr>
          <w:b/>
          <w:bCs/>
          <w:sz w:val="20"/>
          <w:szCs w:val="20"/>
          <w:lang w:val="en-US"/>
        </w:rPr>
        <w:t xml:space="preserve"> </w:t>
      </w:r>
      <w:proofErr w:type="spellStart"/>
      <w:r w:rsidRPr="00A408BC">
        <w:rPr>
          <w:b/>
          <w:bCs/>
          <w:sz w:val="20"/>
          <w:szCs w:val="20"/>
          <w:lang w:val="en-US"/>
        </w:rPr>
        <w:t>засади</w:t>
      </w:r>
      <w:proofErr w:type="spellEnd"/>
      <w:r w:rsidRPr="00A408BC">
        <w:rPr>
          <w:b/>
          <w:bCs/>
          <w:sz w:val="20"/>
          <w:szCs w:val="20"/>
          <w:lang w:val="en-US"/>
        </w:rPr>
        <w:t>:</w:t>
      </w:r>
      <w:r w:rsidRPr="00A408BC">
        <w:rPr>
          <w:b/>
          <w:bCs/>
          <w:sz w:val="20"/>
          <w:szCs w:val="20"/>
        </w:rPr>
        <w:t xml:space="preserve">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воћа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једна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најзначајнијих</w:t>
      </w:r>
      <w:proofErr w:type="spellEnd"/>
      <w:r w:rsidRPr="00A408BC">
        <w:rPr>
          <w:sz w:val="20"/>
          <w:szCs w:val="20"/>
          <w:lang w:val="en-US"/>
        </w:rPr>
        <w:t xml:space="preserve"> </w:t>
      </w:r>
      <w:proofErr w:type="spellStart"/>
      <w:r w:rsidRPr="00A408BC">
        <w:rPr>
          <w:sz w:val="20"/>
          <w:szCs w:val="20"/>
          <w:lang w:val="en-US"/>
        </w:rPr>
        <w:t>сегмената</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заузима</w:t>
      </w:r>
      <w:proofErr w:type="spellEnd"/>
      <w:r w:rsidRPr="00A408BC">
        <w:rPr>
          <w:sz w:val="20"/>
          <w:szCs w:val="20"/>
          <w:lang w:val="en-US"/>
        </w:rPr>
        <w:t xml:space="preserve"> </w:t>
      </w:r>
      <w:proofErr w:type="spellStart"/>
      <w:r w:rsidRPr="00A408BC">
        <w:rPr>
          <w:sz w:val="20"/>
          <w:szCs w:val="20"/>
          <w:lang w:val="en-US"/>
        </w:rPr>
        <w:t>значајно</w:t>
      </w:r>
      <w:proofErr w:type="spellEnd"/>
      <w:r w:rsidRPr="00A408BC">
        <w:rPr>
          <w:sz w:val="20"/>
          <w:szCs w:val="20"/>
          <w:lang w:val="en-US"/>
        </w:rPr>
        <w:t xml:space="preserve"> </w:t>
      </w:r>
      <w:proofErr w:type="spellStart"/>
      <w:r w:rsidRPr="00A408BC">
        <w:rPr>
          <w:sz w:val="20"/>
          <w:szCs w:val="20"/>
          <w:lang w:val="en-US"/>
        </w:rPr>
        <w:t>место</w:t>
      </w:r>
      <w:proofErr w:type="spellEnd"/>
      <w:r w:rsidRPr="00A408BC">
        <w:rPr>
          <w:sz w:val="20"/>
          <w:szCs w:val="20"/>
          <w:lang w:val="en-US"/>
        </w:rPr>
        <w:t xml:space="preserve"> у </w:t>
      </w:r>
      <w:proofErr w:type="spellStart"/>
      <w:r w:rsidRPr="00A408BC">
        <w:rPr>
          <w:sz w:val="20"/>
          <w:szCs w:val="20"/>
          <w:lang w:val="en-US"/>
        </w:rPr>
        <w:t>бруто</w:t>
      </w:r>
      <w:proofErr w:type="spellEnd"/>
      <w:r w:rsidRPr="00A408BC">
        <w:rPr>
          <w:sz w:val="20"/>
          <w:szCs w:val="20"/>
          <w:lang w:val="en-US"/>
        </w:rPr>
        <w:t xml:space="preserve"> </w:t>
      </w:r>
      <w:proofErr w:type="spellStart"/>
      <w:r w:rsidRPr="00A408BC">
        <w:rPr>
          <w:sz w:val="20"/>
          <w:szCs w:val="20"/>
          <w:lang w:val="en-US"/>
        </w:rPr>
        <w:t>друштвеном</w:t>
      </w:r>
      <w:proofErr w:type="spellEnd"/>
      <w:r w:rsidRPr="00A408BC">
        <w:rPr>
          <w:sz w:val="20"/>
          <w:szCs w:val="20"/>
          <w:lang w:val="en-US"/>
        </w:rPr>
        <w:t xml:space="preserve"> </w:t>
      </w:r>
      <w:proofErr w:type="spellStart"/>
      <w:r w:rsidRPr="00A408BC">
        <w:rPr>
          <w:sz w:val="20"/>
          <w:szCs w:val="20"/>
          <w:lang w:val="en-US"/>
        </w:rPr>
        <w:t>производу</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произвођача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У </w:t>
      </w:r>
      <w:proofErr w:type="spellStart"/>
      <w:r w:rsidRPr="00A408BC">
        <w:rPr>
          <w:sz w:val="20"/>
          <w:szCs w:val="20"/>
          <w:lang w:val="en-US"/>
        </w:rPr>
        <w:t>воћарској</w:t>
      </w:r>
      <w:proofErr w:type="spellEnd"/>
      <w:r w:rsidRPr="00A408BC">
        <w:rPr>
          <w:sz w:val="20"/>
          <w:szCs w:val="20"/>
          <w:lang w:val="en-US"/>
        </w:rPr>
        <w:t xml:space="preserve">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заступљено</w:t>
      </w:r>
      <w:proofErr w:type="spellEnd"/>
      <w:r w:rsidRPr="00A408BC">
        <w:rPr>
          <w:sz w:val="20"/>
          <w:szCs w:val="20"/>
          <w:lang w:val="en-US"/>
        </w:rPr>
        <w:t xml:space="preserve">: - </w:t>
      </w:r>
      <w:proofErr w:type="spellStart"/>
      <w:proofErr w:type="gramStart"/>
      <w:r w:rsidRPr="00A408BC">
        <w:rPr>
          <w:sz w:val="20"/>
          <w:szCs w:val="20"/>
          <w:lang w:val="en-US"/>
        </w:rPr>
        <w:t>јагодасто</w:t>
      </w:r>
      <w:proofErr w:type="spellEnd"/>
      <w:r w:rsidRPr="00A408BC">
        <w:rPr>
          <w:sz w:val="20"/>
          <w:szCs w:val="20"/>
          <w:lang w:val="en-US"/>
        </w:rPr>
        <w:t>;  -</w:t>
      </w:r>
      <w:proofErr w:type="gramEnd"/>
      <w:r w:rsidRPr="00A408BC">
        <w:rPr>
          <w:sz w:val="20"/>
          <w:szCs w:val="20"/>
          <w:lang w:val="en-US"/>
        </w:rPr>
        <w:t xml:space="preserve"> </w:t>
      </w:r>
      <w:proofErr w:type="spellStart"/>
      <w:r w:rsidRPr="00A408BC">
        <w:rPr>
          <w:sz w:val="20"/>
          <w:szCs w:val="20"/>
          <w:lang w:val="en-US"/>
        </w:rPr>
        <w:t>коштичаво</w:t>
      </w:r>
      <w:proofErr w:type="spellEnd"/>
      <w:r w:rsidRPr="00A408BC">
        <w:rPr>
          <w:sz w:val="20"/>
          <w:szCs w:val="20"/>
          <w:lang w:val="en-US"/>
        </w:rPr>
        <w:t xml:space="preserve">; - </w:t>
      </w:r>
      <w:proofErr w:type="spellStart"/>
      <w:r w:rsidRPr="00A408BC">
        <w:rPr>
          <w:sz w:val="20"/>
          <w:szCs w:val="20"/>
          <w:lang w:val="en-US"/>
        </w:rPr>
        <w:t>јабучасто</w:t>
      </w:r>
      <w:proofErr w:type="spellEnd"/>
      <w:r w:rsidRPr="00A408BC">
        <w:rPr>
          <w:sz w:val="20"/>
          <w:szCs w:val="20"/>
          <w:lang w:val="en-US"/>
        </w:rPr>
        <w:t xml:space="preserve"> и  - </w:t>
      </w:r>
      <w:proofErr w:type="spellStart"/>
      <w:r w:rsidRPr="00A408BC">
        <w:rPr>
          <w:sz w:val="20"/>
          <w:szCs w:val="20"/>
          <w:lang w:val="en-US"/>
        </w:rPr>
        <w:t>језграсто</w:t>
      </w:r>
      <w:proofErr w:type="spellEnd"/>
      <w:r w:rsidRPr="00A408BC">
        <w:rPr>
          <w:sz w:val="20"/>
          <w:szCs w:val="20"/>
          <w:lang w:val="en-US"/>
        </w:rPr>
        <w:t xml:space="preserve"> </w:t>
      </w:r>
      <w:proofErr w:type="spellStart"/>
      <w:r w:rsidRPr="00A408BC">
        <w:rPr>
          <w:sz w:val="20"/>
          <w:szCs w:val="20"/>
          <w:lang w:val="en-US"/>
        </w:rPr>
        <w:t>воће</w:t>
      </w:r>
      <w:proofErr w:type="spellEnd"/>
      <w:r w:rsidRPr="00A408BC">
        <w:rPr>
          <w:sz w:val="20"/>
          <w:szCs w:val="20"/>
          <w:lang w:val="en-US"/>
        </w:rPr>
        <w:t xml:space="preserve">.  </w:t>
      </w:r>
      <w:proofErr w:type="spellStart"/>
      <w:r w:rsidRPr="00A408BC">
        <w:rPr>
          <w:sz w:val="20"/>
          <w:szCs w:val="20"/>
          <w:lang w:val="en-US"/>
        </w:rPr>
        <w:t>Малинарство</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грана</w:t>
      </w:r>
      <w:proofErr w:type="spellEnd"/>
      <w:r w:rsidRPr="00A408BC">
        <w:rPr>
          <w:sz w:val="20"/>
          <w:szCs w:val="20"/>
          <w:lang w:val="en-US"/>
        </w:rPr>
        <w:t xml:space="preserve"> </w:t>
      </w:r>
      <w:proofErr w:type="spellStart"/>
      <w:r w:rsidRPr="00A408BC">
        <w:rPr>
          <w:sz w:val="20"/>
          <w:szCs w:val="20"/>
          <w:lang w:val="en-US"/>
        </w:rPr>
        <w:t>воћарске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а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јагодастог</w:t>
      </w:r>
      <w:proofErr w:type="spellEnd"/>
      <w:r w:rsidRPr="00A408BC">
        <w:rPr>
          <w:sz w:val="20"/>
          <w:szCs w:val="20"/>
          <w:lang w:val="en-US"/>
        </w:rPr>
        <w:t xml:space="preserve"> </w:t>
      </w:r>
      <w:proofErr w:type="spellStart"/>
      <w:r w:rsidRPr="00A408BC">
        <w:rPr>
          <w:sz w:val="20"/>
          <w:szCs w:val="20"/>
          <w:lang w:val="en-US"/>
        </w:rPr>
        <w:t>воћарства</w:t>
      </w:r>
      <w:proofErr w:type="spellEnd"/>
      <w:r w:rsidRPr="00A408BC">
        <w:rPr>
          <w:sz w:val="20"/>
          <w:szCs w:val="20"/>
          <w:lang w:val="en-US"/>
        </w:rPr>
        <w:t xml:space="preserve"> </w:t>
      </w:r>
      <w:proofErr w:type="spellStart"/>
      <w:r w:rsidRPr="00A408BC">
        <w:rPr>
          <w:sz w:val="20"/>
          <w:szCs w:val="20"/>
          <w:lang w:val="en-US"/>
        </w:rPr>
        <w:t>несумљиво</w:t>
      </w:r>
      <w:proofErr w:type="spellEnd"/>
      <w:r w:rsidRPr="00A408BC">
        <w:rPr>
          <w:sz w:val="20"/>
          <w:szCs w:val="20"/>
          <w:lang w:val="en-US"/>
        </w:rPr>
        <w:t xml:space="preserve"> </w:t>
      </w:r>
      <w:proofErr w:type="spellStart"/>
      <w:r w:rsidRPr="00A408BC">
        <w:rPr>
          <w:sz w:val="20"/>
          <w:szCs w:val="20"/>
          <w:lang w:val="en-US"/>
        </w:rPr>
        <w:t>заузима</w:t>
      </w:r>
      <w:proofErr w:type="spellEnd"/>
      <w:r w:rsidRPr="00A408BC">
        <w:rPr>
          <w:sz w:val="20"/>
          <w:szCs w:val="20"/>
          <w:lang w:val="en-US"/>
        </w:rPr>
        <w:t xml:space="preserve"> </w:t>
      </w:r>
      <w:proofErr w:type="spellStart"/>
      <w:r w:rsidRPr="00A408BC">
        <w:rPr>
          <w:sz w:val="20"/>
          <w:szCs w:val="20"/>
          <w:lang w:val="en-US"/>
        </w:rPr>
        <w:t>најзначајније</w:t>
      </w:r>
      <w:proofErr w:type="spellEnd"/>
      <w:r w:rsidRPr="00A408BC">
        <w:rPr>
          <w:sz w:val="20"/>
          <w:szCs w:val="20"/>
          <w:lang w:val="en-US"/>
        </w:rPr>
        <w:t xml:space="preserve"> </w:t>
      </w:r>
      <w:proofErr w:type="spellStart"/>
      <w:r w:rsidRPr="00A408BC">
        <w:rPr>
          <w:sz w:val="20"/>
          <w:szCs w:val="20"/>
          <w:lang w:val="en-US"/>
        </w:rPr>
        <w:t>место</w:t>
      </w:r>
      <w:proofErr w:type="spellEnd"/>
      <w:r w:rsidRPr="00A408BC">
        <w:rPr>
          <w:sz w:val="20"/>
          <w:szCs w:val="20"/>
          <w:lang w:val="en-US"/>
        </w:rPr>
        <w:t xml:space="preserve">. </w:t>
      </w:r>
      <w:proofErr w:type="spellStart"/>
      <w:r w:rsidRPr="00A408BC">
        <w:rPr>
          <w:sz w:val="20"/>
          <w:szCs w:val="20"/>
          <w:lang w:val="en-US"/>
        </w:rPr>
        <w:t>Узгајање</w:t>
      </w:r>
      <w:proofErr w:type="spellEnd"/>
      <w:r w:rsidRPr="00A408BC">
        <w:rPr>
          <w:sz w:val="20"/>
          <w:szCs w:val="20"/>
          <w:lang w:val="en-US"/>
        </w:rPr>
        <w:t xml:space="preserve"> </w:t>
      </w:r>
      <w:proofErr w:type="spellStart"/>
      <w:r w:rsidRPr="00A408BC">
        <w:rPr>
          <w:sz w:val="20"/>
          <w:szCs w:val="20"/>
          <w:lang w:val="en-US"/>
        </w:rPr>
        <w:t>малине</w:t>
      </w:r>
      <w:proofErr w:type="spellEnd"/>
      <w:r w:rsidRPr="00A408BC">
        <w:rPr>
          <w:sz w:val="20"/>
          <w:szCs w:val="20"/>
          <w:lang w:val="en-US"/>
        </w:rPr>
        <w:t xml:space="preserve"> </w:t>
      </w:r>
      <w:proofErr w:type="spellStart"/>
      <w:r w:rsidRPr="00A408BC">
        <w:rPr>
          <w:sz w:val="20"/>
          <w:szCs w:val="20"/>
          <w:lang w:val="en-US"/>
        </w:rPr>
        <w:t>карактеристично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брдско-планинско</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засадима</w:t>
      </w:r>
      <w:proofErr w:type="spellEnd"/>
      <w:r w:rsidRPr="00A408BC">
        <w:rPr>
          <w:sz w:val="20"/>
          <w:szCs w:val="20"/>
          <w:lang w:val="en-US"/>
        </w:rPr>
        <w:t xml:space="preserve"> </w:t>
      </w:r>
      <w:proofErr w:type="spellStart"/>
      <w:r w:rsidRPr="00A408BC">
        <w:rPr>
          <w:sz w:val="20"/>
          <w:szCs w:val="20"/>
          <w:lang w:val="en-US"/>
        </w:rPr>
        <w:t>малине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налази</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w:t>
      </w:r>
      <w:proofErr w:type="gramStart"/>
      <w:r w:rsidRPr="00A408BC">
        <w:rPr>
          <w:sz w:val="20"/>
          <w:szCs w:val="20"/>
          <w:lang w:val="en-US"/>
        </w:rPr>
        <w:t xml:space="preserve">1.200  </w:t>
      </w:r>
      <w:proofErr w:type="spellStart"/>
      <w:r w:rsidRPr="00A408BC">
        <w:rPr>
          <w:sz w:val="20"/>
          <w:szCs w:val="20"/>
          <w:lang w:val="en-US"/>
        </w:rPr>
        <w:t>хектара</w:t>
      </w:r>
      <w:proofErr w:type="spellEnd"/>
      <w:proofErr w:type="gramEnd"/>
      <w:r w:rsidRPr="00A408BC">
        <w:rPr>
          <w:sz w:val="20"/>
          <w:szCs w:val="20"/>
          <w:lang w:val="en-US"/>
        </w:rPr>
        <w:t xml:space="preserve">, </w:t>
      </w:r>
      <w:proofErr w:type="spellStart"/>
      <w:r w:rsidRPr="00A408BC">
        <w:rPr>
          <w:sz w:val="20"/>
          <w:szCs w:val="20"/>
          <w:lang w:val="en-US"/>
        </w:rPr>
        <w:t>при</w:t>
      </w:r>
      <w:proofErr w:type="spellEnd"/>
      <w:r w:rsidRPr="00A408BC">
        <w:rPr>
          <w:sz w:val="20"/>
          <w:szCs w:val="20"/>
          <w:lang w:val="en-US"/>
        </w:rPr>
        <w:t xml:space="preserve"> </w:t>
      </w:r>
      <w:proofErr w:type="spellStart"/>
      <w:r w:rsidRPr="00A408BC">
        <w:rPr>
          <w:sz w:val="20"/>
          <w:szCs w:val="20"/>
          <w:lang w:val="en-US"/>
        </w:rPr>
        <w:t>чему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сваке</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повећавају</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У </w:t>
      </w:r>
      <w:proofErr w:type="spellStart"/>
      <w:r w:rsidRPr="00A408BC">
        <w:rPr>
          <w:sz w:val="20"/>
          <w:szCs w:val="20"/>
          <w:lang w:val="en-US"/>
        </w:rPr>
        <w:t>нормалним</w:t>
      </w:r>
      <w:proofErr w:type="spellEnd"/>
      <w:r w:rsidRPr="00A408BC">
        <w:rPr>
          <w:sz w:val="20"/>
          <w:szCs w:val="20"/>
          <w:lang w:val="en-US"/>
        </w:rPr>
        <w:t xml:space="preserve"> </w:t>
      </w:r>
      <w:proofErr w:type="spellStart"/>
      <w:r w:rsidRPr="00A408BC">
        <w:rPr>
          <w:sz w:val="20"/>
          <w:szCs w:val="20"/>
          <w:lang w:val="en-US"/>
        </w:rPr>
        <w:t>вегетационим</w:t>
      </w:r>
      <w:proofErr w:type="spellEnd"/>
      <w:r w:rsidRPr="00A408BC">
        <w:rPr>
          <w:sz w:val="20"/>
          <w:szCs w:val="20"/>
          <w:lang w:val="en-US"/>
        </w:rPr>
        <w:t xml:space="preserve"> </w:t>
      </w:r>
      <w:proofErr w:type="spellStart"/>
      <w:r w:rsidRPr="00A408BC">
        <w:rPr>
          <w:sz w:val="20"/>
          <w:szCs w:val="20"/>
          <w:lang w:val="en-US"/>
        </w:rPr>
        <w:t>условима</w:t>
      </w:r>
      <w:proofErr w:type="spellEnd"/>
      <w:r w:rsidRPr="00A408BC">
        <w:rPr>
          <w:sz w:val="20"/>
          <w:szCs w:val="20"/>
          <w:lang w:val="en-US"/>
        </w:rPr>
        <w:t xml:space="preserve"> </w:t>
      </w:r>
      <w:proofErr w:type="spellStart"/>
      <w:r w:rsidRPr="00A408BC">
        <w:rPr>
          <w:sz w:val="20"/>
          <w:szCs w:val="20"/>
          <w:lang w:val="en-US"/>
        </w:rPr>
        <w:t>постижу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високи</w:t>
      </w:r>
      <w:proofErr w:type="spellEnd"/>
      <w:r w:rsidRPr="00A408BC">
        <w:rPr>
          <w:sz w:val="20"/>
          <w:szCs w:val="20"/>
          <w:lang w:val="en-US"/>
        </w:rPr>
        <w:t xml:space="preserve"> </w:t>
      </w:r>
      <w:proofErr w:type="spellStart"/>
      <w:r w:rsidRPr="00A408BC">
        <w:rPr>
          <w:sz w:val="20"/>
          <w:szCs w:val="20"/>
          <w:lang w:val="en-US"/>
        </w:rPr>
        <w:t>приноси</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и </w:t>
      </w:r>
      <w:proofErr w:type="spellStart"/>
      <w:r w:rsidRPr="00A408BC">
        <w:rPr>
          <w:sz w:val="20"/>
          <w:szCs w:val="20"/>
          <w:lang w:val="en-US"/>
        </w:rPr>
        <w:t>плод</w:t>
      </w:r>
      <w:proofErr w:type="spellEnd"/>
      <w:r w:rsidRPr="00A408BC">
        <w:rPr>
          <w:sz w:val="20"/>
          <w:szCs w:val="20"/>
          <w:lang w:val="en-US"/>
        </w:rPr>
        <w:t xml:space="preserve"> </w:t>
      </w:r>
      <w:proofErr w:type="spellStart"/>
      <w:r w:rsidRPr="00A408BC">
        <w:rPr>
          <w:sz w:val="20"/>
          <w:szCs w:val="20"/>
          <w:lang w:val="en-US"/>
        </w:rPr>
        <w:t>одличног</w:t>
      </w:r>
      <w:proofErr w:type="spellEnd"/>
      <w:r w:rsidRPr="00A408BC">
        <w:rPr>
          <w:sz w:val="20"/>
          <w:szCs w:val="20"/>
          <w:lang w:val="en-US"/>
        </w:rPr>
        <w:t xml:space="preserve"> </w:t>
      </w:r>
      <w:proofErr w:type="spellStart"/>
      <w:r w:rsidRPr="00A408BC">
        <w:rPr>
          <w:sz w:val="20"/>
          <w:szCs w:val="20"/>
          <w:lang w:val="en-US"/>
        </w:rPr>
        <w:t>квалитета</w:t>
      </w:r>
      <w:proofErr w:type="spellEnd"/>
      <w:r w:rsidRPr="00A408BC">
        <w:rPr>
          <w:sz w:val="20"/>
          <w:szCs w:val="20"/>
          <w:lang w:val="en-US"/>
        </w:rPr>
        <w:t xml:space="preserve">.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интензивности</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повећава</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у </w:t>
      </w:r>
      <w:proofErr w:type="spellStart"/>
      <w:proofErr w:type="gramStart"/>
      <w:r w:rsidRPr="00A408BC">
        <w:rPr>
          <w:sz w:val="20"/>
          <w:szCs w:val="20"/>
          <w:lang w:val="en-US"/>
        </w:rPr>
        <w:t>годину.Укупна</w:t>
      </w:r>
      <w:proofErr w:type="spellEnd"/>
      <w:proofErr w:type="gram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малине</w:t>
      </w:r>
      <w:proofErr w:type="spellEnd"/>
      <w:r w:rsidRPr="00A408BC">
        <w:rPr>
          <w:sz w:val="20"/>
          <w:szCs w:val="20"/>
          <w:lang w:val="en-US"/>
        </w:rPr>
        <w:t xml:space="preserve"> </w:t>
      </w:r>
      <w:proofErr w:type="spellStart"/>
      <w:r w:rsidRPr="00A408BC">
        <w:rPr>
          <w:sz w:val="20"/>
          <w:szCs w:val="20"/>
          <w:lang w:val="en-US"/>
        </w:rPr>
        <w:t>током</w:t>
      </w:r>
      <w:proofErr w:type="spellEnd"/>
      <w:r w:rsidRPr="00A408BC">
        <w:rPr>
          <w:sz w:val="20"/>
          <w:szCs w:val="20"/>
          <w:lang w:val="en-US"/>
        </w:rPr>
        <w:t xml:space="preserve"> 2021.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била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12.000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proofErr w:type="gramStart"/>
      <w:r w:rsidRPr="00A408BC">
        <w:rPr>
          <w:sz w:val="20"/>
          <w:szCs w:val="20"/>
          <w:lang w:val="en-US"/>
        </w:rPr>
        <w:t>сортимента</w:t>
      </w:r>
      <w:proofErr w:type="spellEnd"/>
      <w:r w:rsidRPr="00A408BC">
        <w:rPr>
          <w:sz w:val="20"/>
          <w:szCs w:val="20"/>
          <w:lang w:val="en-US"/>
        </w:rPr>
        <w:t xml:space="preserve">  </w:t>
      </w:r>
      <w:proofErr w:type="spellStart"/>
      <w:r w:rsidRPr="00A408BC">
        <w:rPr>
          <w:sz w:val="20"/>
          <w:szCs w:val="20"/>
          <w:lang w:val="en-US"/>
        </w:rPr>
        <w:t>предњаче</w:t>
      </w:r>
      <w:proofErr w:type="spellEnd"/>
      <w:proofErr w:type="gramEnd"/>
      <w:r w:rsidRPr="00A408BC">
        <w:rPr>
          <w:sz w:val="20"/>
          <w:szCs w:val="20"/>
          <w:lang w:val="en-US"/>
        </w:rPr>
        <w:t xml:space="preserve"> </w:t>
      </w:r>
      <w:proofErr w:type="spellStart"/>
      <w:r w:rsidRPr="00A408BC">
        <w:rPr>
          <w:sz w:val="20"/>
          <w:szCs w:val="20"/>
          <w:lang w:val="en-US"/>
        </w:rPr>
        <w:t>Виламет</w:t>
      </w:r>
      <w:proofErr w:type="spellEnd"/>
      <w:r w:rsidRPr="00A408BC">
        <w:rPr>
          <w:sz w:val="20"/>
          <w:szCs w:val="20"/>
          <w:lang w:val="en-US"/>
        </w:rPr>
        <w:t xml:space="preserve"> и </w:t>
      </w:r>
      <w:proofErr w:type="spellStart"/>
      <w:r w:rsidRPr="00A408BC">
        <w:rPr>
          <w:sz w:val="20"/>
          <w:szCs w:val="20"/>
          <w:lang w:val="en-US"/>
        </w:rPr>
        <w:t>Микер</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95 do 97% </w:t>
      </w:r>
      <w:proofErr w:type="spellStart"/>
      <w:r w:rsidRPr="00A408BC">
        <w:rPr>
          <w:sz w:val="20"/>
          <w:szCs w:val="20"/>
          <w:lang w:val="en-US"/>
        </w:rPr>
        <w:t>заступљености</w:t>
      </w:r>
      <w:proofErr w:type="spellEnd"/>
      <w:r w:rsidRPr="00A408BC">
        <w:rPr>
          <w:sz w:val="20"/>
          <w:szCs w:val="20"/>
          <w:lang w:val="en-US"/>
        </w:rPr>
        <w:t xml:space="preserve"> у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својих</w:t>
      </w:r>
      <w:proofErr w:type="spellEnd"/>
      <w:r w:rsidRPr="00A408BC">
        <w:rPr>
          <w:sz w:val="20"/>
          <w:szCs w:val="20"/>
          <w:lang w:val="en-US"/>
        </w:rPr>
        <w:t xml:space="preserve"> </w:t>
      </w:r>
      <w:proofErr w:type="spellStart"/>
      <w:r w:rsidRPr="00A408BC">
        <w:rPr>
          <w:sz w:val="20"/>
          <w:szCs w:val="20"/>
          <w:lang w:val="en-US"/>
        </w:rPr>
        <w:t>компаративних</w:t>
      </w:r>
      <w:proofErr w:type="spellEnd"/>
      <w:r w:rsidRPr="00A408BC">
        <w:rPr>
          <w:sz w:val="20"/>
          <w:szCs w:val="20"/>
          <w:lang w:val="en-US"/>
        </w:rPr>
        <w:t xml:space="preserve"> </w:t>
      </w:r>
      <w:proofErr w:type="spellStart"/>
      <w:r w:rsidRPr="00A408BC">
        <w:rPr>
          <w:sz w:val="20"/>
          <w:szCs w:val="20"/>
          <w:lang w:val="en-US"/>
        </w:rPr>
        <w:t>предности</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остале</w:t>
      </w:r>
      <w:proofErr w:type="spellEnd"/>
      <w:r w:rsidRPr="00A408BC">
        <w:rPr>
          <w:sz w:val="20"/>
          <w:szCs w:val="20"/>
          <w:lang w:val="en-US"/>
        </w:rPr>
        <w:t xml:space="preserve">. </w:t>
      </w:r>
      <w:proofErr w:type="spellStart"/>
      <w:r w:rsidRPr="00A408BC">
        <w:rPr>
          <w:sz w:val="20"/>
          <w:szCs w:val="20"/>
          <w:lang w:val="en-US"/>
        </w:rPr>
        <w:t>Последњих</w:t>
      </w:r>
      <w:proofErr w:type="spellEnd"/>
      <w:r w:rsidRPr="00A408BC">
        <w:rPr>
          <w:sz w:val="20"/>
          <w:szCs w:val="20"/>
          <w:lang w:val="en-US"/>
        </w:rPr>
        <w:t xml:space="preserve">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започињу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захтев</w:t>
      </w:r>
      <w:proofErr w:type="spellEnd"/>
      <w:r w:rsidRPr="00A408BC">
        <w:rPr>
          <w:sz w:val="20"/>
          <w:szCs w:val="20"/>
          <w:lang w:val="en-US"/>
        </w:rPr>
        <w:t xml:space="preserve"> </w:t>
      </w:r>
      <w:proofErr w:type="spellStart"/>
      <w:r w:rsidRPr="00A408BC">
        <w:rPr>
          <w:sz w:val="20"/>
          <w:szCs w:val="20"/>
          <w:lang w:val="en-US"/>
        </w:rPr>
        <w:t>купца</w:t>
      </w:r>
      <w:proofErr w:type="spellEnd"/>
      <w:r w:rsidRPr="00A408BC">
        <w:rPr>
          <w:sz w:val="20"/>
          <w:szCs w:val="20"/>
          <w:lang w:val="en-US"/>
        </w:rPr>
        <w:t xml:space="preserve"> и </w:t>
      </w:r>
      <w:proofErr w:type="spellStart"/>
      <w:r w:rsidRPr="00A408BC">
        <w:rPr>
          <w:sz w:val="20"/>
          <w:szCs w:val="20"/>
          <w:lang w:val="en-US"/>
        </w:rPr>
        <w:t>промене</w:t>
      </w:r>
      <w:proofErr w:type="spellEnd"/>
      <w:r w:rsidRPr="00A408BC">
        <w:rPr>
          <w:sz w:val="20"/>
          <w:szCs w:val="20"/>
          <w:lang w:val="en-US"/>
        </w:rPr>
        <w:t xml:space="preserve"> у </w:t>
      </w:r>
      <w:proofErr w:type="spellStart"/>
      <w:r w:rsidRPr="00A408BC">
        <w:rPr>
          <w:sz w:val="20"/>
          <w:szCs w:val="20"/>
          <w:lang w:val="en-US"/>
        </w:rPr>
        <w:t>сортименту</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одговор</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континуитет</w:t>
      </w:r>
      <w:proofErr w:type="spellEnd"/>
      <w:r w:rsidRPr="00A408BC">
        <w:rPr>
          <w:sz w:val="20"/>
          <w:szCs w:val="20"/>
          <w:lang w:val="en-US"/>
        </w:rPr>
        <w:t xml:space="preserve"> у </w:t>
      </w:r>
      <w:proofErr w:type="spellStart"/>
      <w:r w:rsidRPr="00A408BC">
        <w:rPr>
          <w:sz w:val="20"/>
          <w:szCs w:val="20"/>
          <w:lang w:val="en-US"/>
        </w:rPr>
        <w:t>снадбевању</w:t>
      </w:r>
      <w:proofErr w:type="spellEnd"/>
      <w:r w:rsidRPr="00A408BC">
        <w:rPr>
          <w:sz w:val="20"/>
          <w:szCs w:val="20"/>
          <w:lang w:val="en-US"/>
        </w:rPr>
        <w:t xml:space="preserve"> </w:t>
      </w:r>
      <w:proofErr w:type="spellStart"/>
      <w:r w:rsidRPr="00A408BC">
        <w:rPr>
          <w:sz w:val="20"/>
          <w:szCs w:val="20"/>
          <w:lang w:val="en-US"/>
        </w:rPr>
        <w:t>тржишта</w:t>
      </w:r>
      <w:proofErr w:type="spellEnd"/>
      <w:r w:rsidRPr="00A408BC">
        <w:rPr>
          <w:sz w:val="20"/>
          <w:szCs w:val="20"/>
          <w:lang w:val="en-US"/>
        </w:rPr>
        <w:t xml:space="preserve"> </w:t>
      </w:r>
      <w:proofErr w:type="spellStart"/>
      <w:r w:rsidRPr="00A408BC">
        <w:rPr>
          <w:sz w:val="20"/>
          <w:szCs w:val="20"/>
          <w:lang w:val="en-US"/>
        </w:rPr>
        <w:t>свежим</w:t>
      </w:r>
      <w:proofErr w:type="spellEnd"/>
      <w:r w:rsidRPr="00A408BC">
        <w:rPr>
          <w:sz w:val="20"/>
          <w:szCs w:val="20"/>
          <w:lang w:val="en-US"/>
        </w:rPr>
        <w:t xml:space="preserve"> </w:t>
      </w:r>
      <w:proofErr w:type="spellStart"/>
      <w:r w:rsidRPr="00A408BC">
        <w:rPr>
          <w:sz w:val="20"/>
          <w:szCs w:val="20"/>
          <w:lang w:val="en-US"/>
        </w:rPr>
        <w:t>плодовима</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једнородних</w:t>
      </w:r>
      <w:proofErr w:type="spellEnd"/>
      <w:r w:rsidRPr="00A408BC">
        <w:rPr>
          <w:sz w:val="20"/>
          <w:szCs w:val="20"/>
          <w:lang w:val="en-US"/>
        </w:rPr>
        <w:t xml:space="preserve">, </w:t>
      </w:r>
      <w:proofErr w:type="spellStart"/>
      <w:r w:rsidRPr="00A408BC">
        <w:rPr>
          <w:sz w:val="20"/>
          <w:szCs w:val="20"/>
          <w:lang w:val="en-US"/>
        </w:rPr>
        <w:t>уводе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у </w:t>
      </w:r>
      <w:proofErr w:type="spellStart"/>
      <w:r w:rsidRPr="00A408BC">
        <w:rPr>
          <w:sz w:val="20"/>
          <w:szCs w:val="20"/>
          <w:lang w:val="en-US"/>
        </w:rPr>
        <w:t>производњу</w:t>
      </w:r>
      <w:proofErr w:type="spellEnd"/>
      <w:r w:rsidRPr="00A408BC">
        <w:rPr>
          <w:sz w:val="20"/>
          <w:szCs w:val="20"/>
          <w:lang w:val="en-US"/>
        </w:rPr>
        <w:t xml:space="preserve"> и </w:t>
      </w:r>
      <w:proofErr w:type="spellStart"/>
      <w:r w:rsidRPr="00A408BC">
        <w:rPr>
          <w:sz w:val="20"/>
          <w:szCs w:val="20"/>
        </w:rPr>
        <w:t>двородне</w:t>
      </w:r>
      <w:proofErr w:type="spellEnd"/>
      <w:r w:rsidRPr="00A408BC">
        <w:rPr>
          <w:sz w:val="20"/>
          <w:szCs w:val="20"/>
        </w:rPr>
        <w:t xml:space="preserve"> </w:t>
      </w:r>
      <w:proofErr w:type="spellStart"/>
      <w:r w:rsidRPr="00A408BC">
        <w:rPr>
          <w:sz w:val="20"/>
          <w:szCs w:val="20"/>
          <w:lang w:val="en-US"/>
        </w:rPr>
        <w:t>сорте</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Полана</w:t>
      </w:r>
      <w:proofErr w:type="spellEnd"/>
      <w:r w:rsidRPr="00A408BC">
        <w:rPr>
          <w:sz w:val="20"/>
          <w:szCs w:val="20"/>
          <w:lang w:val="en-US"/>
        </w:rPr>
        <w:t xml:space="preserve">, </w:t>
      </w:r>
      <w:proofErr w:type="spellStart"/>
      <w:r w:rsidRPr="00A408BC">
        <w:rPr>
          <w:sz w:val="20"/>
          <w:szCs w:val="20"/>
          <w:lang w:val="en-US"/>
        </w:rPr>
        <w:t>Полка</w:t>
      </w:r>
      <w:proofErr w:type="spellEnd"/>
      <w:r w:rsidRPr="00A408BC">
        <w:rPr>
          <w:sz w:val="20"/>
          <w:szCs w:val="20"/>
          <w:lang w:val="en-US"/>
        </w:rPr>
        <w:t>,</w:t>
      </w:r>
      <w:r w:rsidRPr="00A408BC">
        <w:rPr>
          <w:sz w:val="20"/>
          <w:szCs w:val="20"/>
        </w:rPr>
        <w:t xml:space="preserve"> </w:t>
      </w:r>
      <w:proofErr w:type="spellStart"/>
      <w:r w:rsidRPr="00A408BC">
        <w:rPr>
          <w:sz w:val="20"/>
          <w:szCs w:val="20"/>
        </w:rPr>
        <w:t>Енросадира</w:t>
      </w:r>
      <w:proofErr w:type="spellEnd"/>
      <w:r w:rsidRPr="00A408BC">
        <w:rPr>
          <w:sz w:val="20"/>
          <w:szCs w:val="20"/>
          <w:lang w:val="en-US"/>
        </w:rPr>
        <w:t xml:space="preserve">... </w:t>
      </w:r>
      <w:proofErr w:type="spellStart"/>
      <w:r w:rsidRPr="00A408BC">
        <w:rPr>
          <w:sz w:val="20"/>
          <w:szCs w:val="20"/>
          <w:lang w:val="en-US"/>
        </w:rPr>
        <w:t>Ремонтантне</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rPr>
        <w:t>двородне</w:t>
      </w:r>
      <w:proofErr w:type="spellEnd"/>
      <w:r w:rsidRPr="00A408BC">
        <w:rPr>
          <w:sz w:val="20"/>
          <w:szCs w:val="20"/>
        </w:rPr>
        <w:t xml:space="preserve"> </w:t>
      </w:r>
      <w:proofErr w:type="spellStart"/>
      <w:r w:rsidRPr="00A408BC">
        <w:rPr>
          <w:sz w:val="20"/>
          <w:szCs w:val="20"/>
        </w:rPr>
        <w:t>сорте</w:t>
      </w:r>
      <w:proofErr w:type="spellEnd"/>
      <w:r w:rsidRPr="00A408BC">
        <w:rPr>
          <w:sz w:val="20"/>
          <w:szCs w:val="20"/>
        </w:rPr>
        <w:t xml:space="preserve"> </w:t>
      </w:r>
      <w:proofErr w:type="spellStart"/>
      <w:r w:rsidRPr="00A408BC">
        <w:rPr>
          <w:sz w:val="20"/>
          <w:szCs w:val="20"/>
          <w:lang w:val="en-US"/>
        </w:rPr>
        <w:t>малине</w:t>
      </w:r>
      <w:proofErr w:type="spellEnd"/>
      <w:r w:rsidRPr="00A408BC">
        <w:rPr>
          <w:sz w:val="20"/>
          <w:szCs w:val="20"/>
          <w:lang w:val="en-US"/>
        </w:rPr>
        <w:t xml:space="preserve"> </w:t>
      </w:r>
      <w:proofErr w:type="spellStart"/>
      <w:r w:rsidRPr="00A408BC">
        <w:rPr>
          <w:sz w:val="20"/>
          <w:szCs w:val="20"/>
          <w:lang w:val="en-US"/>
        </w:rPr>
        <w:t>представљају</w:t>
      </w:r>
      <w:proofErr w:type="spellEnd"/>
      <w:r w:rsidRPr="00A408BC">
        <w:rPr>
          <w:sz w:val="20"/>
          <w:szCs w:val="20"/>
          <w:lang w:val="en-US"/>
        </w:rPr>
        <w:t xml:space="preserve"> </w:t>
      </w:r>
      <w:proofErr w:type="spellStart"/>
      <w:r w:rsidRPr="00A408BC">
        <w:rPr>
          <w:sz w:val="20"/>
          <w:szCs w:val="20"/>
          <w:lang w:val="en-US"/>
        </w:rPr>
        <w:t>хит</w:t>
      </w:r>
      <w:proofErr w:type="spellEnd"/>
      <w:r w:rsidRPr="00A408BC">
        <w:rPr>
          <w:sz w:val="20"/>
          <w:szCs w:val="20"/>
          <w:lang w:val="en-US"/>
        </w:rPr>
        <w:t xml:space="preserve">, </w:t>
      </w:r>
      <w:proofErr w:type="spellStart"/>
      <w:r w:rsidRPr="00A408BC">
        <w:rPr>
          <w:sz w:val="20"/>
          <w:szCs w:val="20"/>
          <w:lang w:val="en-US"/>
        </w:rPr>
        <w:t>како</w:t>
      </w:r>
      <w:proofErr w:type="spellEnd"/>
      <w:r w:rsidRPr="00A408BC">
        <w:rPr>
          <w:sz w:val="20"/>
          <w:szCs w:val="20"/>
          <w:lang w:val="en-US"/>
        </w:rPr>
        <w:t xml:space="preserve"> у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тако</w:t>
      </w:r>
      <w:proofErr w:type="spellEnd"/>
      <w:r w:rsidRPr="00A408BC">
        <w:rPr>
          <w:sz w:val="20"/>
          <w:szCs w:val="20"/>
          <w:lang w:val="en-US"/>
        </w:rPr>
        <w:t xml:space="preserve"> и у </w:t>
      </w:r>
      <w:proofErr w:type="spellStart"/>
      <w:r w:rsidRPr="00A408BC">
        <w:rPr>
          <w:sz w:val="20"/>
          <w:szCs w:val="20"/>
          <w:lang w:val="en-US"/>
        </w:rPr>
        <w:t>потребама</w:t>
      </w:r>
      <w:proofErr w:type="spellEnd"/>
      <w:r w:rsidRPr="00A408BC">
        <w:rPr>
          <w:sz w:val="20"/>
          <w:szCs w:val="20"/>
          <w:lang w:val="en-US"/>
        </w:rPr>
        <w:t xml:space="preserve"> </w:t>
      </w:r>
      <w:proofErr w:type="spellStart"/>
      <w:r w:rsidRPr="00A408BC">
        <w:rPr>
          <w:sz w:val="20"/>
          <w:szCs w:val="20"/>
          <w:lang w:val="en-US"/>
        </w:rPr>
        <w:t>тржишне</w:t>
      </w:r>
      <w:proofErr w:type="spellEnd"/>
      <w:r w:rsidRPr="00A408BC">
        <w:rPr>
          <w:sz w:val="20"/>
          <w:szCs w:val="20"/>
          <w:lang w:val="en-US"/>
        </w:rPr>
        <w:t xml:space="preserve"> </w:t>
      </w:r>
      <w:proofErr w:type="spellStart"/>
      <w:r w:rsidRPr="00A408BC">
        <w:rPr>
          <w:sz w:val="20"/>
          <w:szCs w:val="20"/>
          <w:lang w:val="en-US"/>
        </w:rPr>
        <w:t>економије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својим</w:t>
      </w:r>
      <w:proofErr w:type="spellEnd"/>
      <w:r w:rsidRPr="00A408BC">
        <w:rPr>
          <w:sz w:val="20"/>
          <w:szCs w:val="20"/>
          <w:lang w:val="en-US"/>
        </w:rPr>
        <w:t xml:space="preserve"> </w:t>
      </w:r>
      <w:proofErr w:type="spellStart"/>
      <w:r w:rsidRPr="00A408BC">
        <w:rPr>
          <w:sz w:val="20"/>
          <w:szCs w:val="20"/>
          <w:lang w:val="en-US"/>
        </w:rPr>
        <w:t>компаративним</w:t>
      </w:r>
      <w:proofErr w:type="spellEnd"/>
      <w:r w:rsidRPr="00A408BC">
        <w:rPr>
          <w:sz w:val="20"/>
          <w:szCs w:val="20"/>
          <w:lang w:val="en-US"/>
        </w:rPr>
        <w:t xml:space="preserve"> </w:t>
      </w:r>
      <w:proofErr w:type="spellStart"/>
      <w:r w:rsidRPr="00A408BC">
        <w:rPr>
          <w:sz w:val="20"/>
          <w:szCs w:val="20"/>
          <w:lang w:val="en-US"/>
        </w:rPr>
        <w:t>особинама</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досадашње</w:t>
      </w:r>
      <w:proofErr w:type="spellEnd"/>
      <w:r w:rsidRPr="00A408BC">
        <w:rPr>
          <w:sz w:val="20"/>
          <w:szCs w:val="20"/>
          <w:lang w:val="en-US"/>
        </w:rPr>
        <w:t xml:space="preserve"> </w:t>
      </w:r>
      <w:proofErr w:type="spellStart"/>
      <w:r w:rsidRPr="00A408BC">
        <w:rPr>
          <w:sz w:val="20"/>
          <w:szCs w:val="20"/>
          <w:lang w:val="en-US"/>
        </w:rPr>
        <w:t>једнородне</w:t>
      </w:r>
      <w:proofErr w:type="spellEnd"/>
      <w:r w:rsidRPr="00A408BC">
        <w:rPr>
          <w:sz w:val="20"/>
          <w:szCs w:val="20"/>
          <w:lang w:val="en-US"/>
        </w:rPr>
        <w:t xml:space="preserve"> </w:t>
      </w:r>
      <w:proofErr w:type="spellStart"/>
      <w:r w:rsidRPr="00A408BC">
        <w:rPr>
          <w:sz w:val="20"/>
          <w:szCs w:val="20"/>
          <w:lang w:val="en-US"/>
        </w:rPr>
        <w:t>малине</w:t>
      </w:r>
      <w:proofErr w:type="spellEnd"/>
      <w:r w:rsidRPr="00A408BC">
        <w:rPr>
          <w:sz w:val="20"/>
          <w:szCs w:val="20"/>
          <w:lang w:val="en-US"/>
        </w:rPr>
        <w:t xml:space="preserve">, </w:t>
      </w:r>
      <w:proofErr w:type="spellStart"/>
      <w:r w:rsidRPr="00A408BC">
        <w:rPr>
          <w:sz w:val="20"/>
          <w:szCs w:val="20"/>
          <w:lang w:val="en-US"/>
        </w:rPr>
        <w:t>представљају</w:t>
      </w:r>
      <w:proofErr w:type="spellEnd"/>
      <w:r w:rsidRPr="00A408BC">
        <w:rPr>
          <w:sz w:val="20"/>
          <w:szCs w:val="20"/>
          <w:lang w:val="en-US"/>
        </w:rPr>
        <w:t xml:space="preserve"> </w:t>
      </w:r>
      <w:proofErr w:type="spellStart"/>
      <w:r w:rsidRPr="00A408BC">
        <w:rPr>
          <w:sz w:val="20"/>
          <w:szCs w:val="20"/>
          <w:lang w:val="en-US"/>
        </w:rPr>
        <w:t>значајан</w:t>
      </w:r>
      <w:proofErr w:type="spellEnd"/>
      <w:r w:rsidRPr="00A408BC">
        <w:rPr>
          <w:sz w:val="20"/>
          <w:szCs w:val="20"/>
          <w:lang w:val="en-US"/>
        </w:rPr>
        <w:t xml:space="preserve"> </w:t>
      </w:r>
      <w:proofErr w:type="spellStart"/>
      <w:r w:rsidRPr="00A408BC">
        <w:rPr>
          <w:sz w:val="20"/>
          <w:szCs w:val="20"/>
          <w:lang w:val="en-US"/>
        </w:rPr>
        <w:t>искорак</w:t>
      </w:r>
      <w:proofErr w:type="spellEnd"/>
      <w:r w:rsidRPr="00A408BC">
        <w:rPr>
          <w:sz w:val="20"/>
          <w:szCs w:val="20"/>
          <w:lang w:val="en-US"/>
        </w:rPr>
        <w:t xml:space="preserve">, </w:t>
      </w:r>
      <w:proofErr w:type="spellStart"/>
      <w:r w:rsidRPr="00A408BC">
        <w:rPr>
          <w:sz w:val="20"/>
          <w:szCs w:val="20"/>
          <w:lang w:val="en-US"/>
        </w:rPr>
        <w:t>јер</w:t>
      </w:r>
      <w:proofErr w:type="spellEnd"/>
      <w:r w:rsidRPr="00A408BC">
        <w:rPr>
          <w:sz w:val="20"/>
          <w:szCs w:val="20"/>
          <w:lang w:val="en-US"/>
        </w:rPr>
        <w:t xml:space="preserve"> </w:t>
      </w:r>
      <w:proofErr w:type="spellStart"/>
      <w:r w:rsidRPr="00A408BC">
        <w:rPr>
          <w:sz w:val="20"/>
          <w:szCs w:val="20"/>
          <w:lang w:val="en-US"/>
        </w:rPr>
        <w:t>поднебље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својим</w:t>
      </w:r>
      <w:proofErr w:type="spellEnd"/>
      <w:r w:rsidRPr="00A408BC">
        <w:rPr>
          <w:sz w:val="20"/>
          <w:szCs w:val="20"/>
          <w:lang w:val="en-US"/>
        </w:rPr>
        <w:t xml:space="preserve"> </w:t>
      </w:r>
      <w:proofErr w:type="spellStart"/>
      <w:r w:rsidRPr="00A408BC">
        <w:rPr>
          <w:sz w:val="20"/>
          <w:szCs w:val="20"/>
          <w:lang w:val="en-US"/>
        </w:rPr>
        <w:t>каракреристикама</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већ</w:t>
      </w:r>
      <w:proofErr w:type="spellEnd"/>
      <w:r w:rsidRPr="00A408BC">
        <w:rPr>
          <w:sz w:val="20"/>
          <w:szCs w:val="20"/>
          <w:lang w:val="en-US"/>
        </w:rPr>
        <w:t xml:space="preserve"> </w:t>
      </w:r>
      <w:proofErr w:type="spellStart"/>
      <w:r w:rsidRPr="00A408BC">
        <w:rPr>
          <w:sz w:val="20"/>
          <w:szCs w:val="20"/>
          <w:lang w:val="en-US"/>
        </w:rPr>
        <w:t>детерминисано</w:t>
      </w:r>
      <w:proofErr w:type="spellEnd"/>
      <w:r w:rsidRPr="00A408BC">
        <w:rPr>
          <w:sz w:val="20"/>
          <w:szCs w:val="20"/>
          <w:lang w:val="en-US"/>
        </w:rPr>
        <w:t xml:space="preserve"> </w:t>
      </w:r>
      <w:proofErr w:type="spellStart"/>
      <w:r w:rsidRPr="00A408BC">
        <w:rPr>
          <w:sz w:val="20"/>
          <w:szCs w:val="20"/>
          <w:lang w:val="en-US"/>
        </w:rPr>
        <w:t>прелиминарним</w:t>
      </w:r>
      <w:proofErr w:type="spellEnd"/>
      <w:r w:rsidRPr="00A408BC">
        <w:rPr>
          <w:sz w:val="20"/>
          <w:szCs w:val="20"/>
          <w:lang w:val="en-US"/>
        </w:rPr>
        <w:t xml:space="preserve"> и </w:t>
      </w:r>
      <w:proofErr w:type="spellStart"/>
      <w:r w:rsidRPr="00A408BC">
        <w:rPr>
          <w:sz w:val="20"/>
          <w:szCs w:val="20"/>
          <w:lang w:val="en-US"/>
        </w:rPr>
        <w:t>компаративним</w:t>
      </w:r>
      <w:proofErr w:type="spellEnd"/>
      <w:r w:rsidRPr="00A408BC">
        <w:rPr>
          <w:sz w:val="20"/>
          <w:szCs w:val="20"/>
          <w:lang w:val="en-US"/>
        </w:rPr>
        <w:t xml:space="preserve"> </w:t>
      </w:r>
      <w:proofErr w:type="spellStart"/>
      <w:r w:rsidRPr="00A408BC">
        <w:rPr>
          <w:sz w:val="20"/>
          <w:szCs w:val="20"/>
          <w:lang w:val="en-US"/>
        </w:rPr>
        <w:t>огледима</w:t>
      </w:r>
      <w:proofErr w:type="spellEnd"/>
      <w:r w:rsidRPr="00A408BC">
        <w:rPr>
          <w:sz w:val="20"/>
          <w:szCs w:val="20"/>
          <w:lang w:val="en-US"/>
        </w:rPr>
        <w:t xml:space="preserve">, </w:t>
      </w:r>
      <w:proofErr w:type="spellStart"/>
      <w:r w:rsidRPr="00A408BC">
        <w:rPr>
          <w:sz w:val="20"/>
          <w:szCs w:val="20"/>
          <w:lang w:val="en-US"/>
        </w:rPr>
        <w:t>даје</w:t>
      </w:r>
      <w:proofErr w:type="spellEnd"/>
      <w:r w:rsidRPr="00A408BC">
        <w:rPr>
          <w:sz w:val="20"/>
          <w:szCs w:val="20"/>
          <w:lang w:val="en-US"/>
        </w:rPr>
        <w:t xml:space="preserve"> </w:t>
      </w:r>
      <w:proofErr w:type="spellStart"/>
      <w:r w:rsidRPr="00A408BC">
        <w:rPr>
          <w:sz w:val="20"/>
          <w:szCs w:val="20"/>
          <w:lang w:val="en-US"/>
        </w:rPr>
        <w:t>одличне</w:t>
      </w:r>
      <w:proofErr w:type="spellEnd"/>
      <w:r w:rsidRPr="00A408BC">
        <w:rPr>
          <w:sz w:val="20"/>
          <w:szCs w:val="20"/>
          <w:lang w:val="en-US"/>
        </w:rPr>
        <w:t xml:space="preserve"> </w:t>
      </w:r>
      <w:proofErr w:type="spellStart"/>
      <w:r w:rsidRPr="00A408BC">
        <w:rPr>
          <w:sz w:val="20"/>
          <w:szCs w:val="20"/>
          <w:lang w:val="en-US"/>
        </w:rPr>
        <w:t>оцене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подизање</w:t>
      </w:r>
      <w:proofErr w:type="spellEnd"/>
      <w:r w:rsidRPr="00A408BC">
        <w:rPr>
          <w:sz w:val="20"/>
          <w:szCs w:val="20"/>
          <w:lang w:val="en-US"/>
        </w:rPr>
        <w:t xml:space="preserve"> </w:t>
      </w:r>
      <w:proofErr w:type="spellStart"/>
      <w:r w:rsidRPr="00A408BC">
        <w:rPr>
          <w:sz w:val="20"/>
          <w:szCs w:val="20"/>
          <w:lang w:val="en-US"/>
        </w:rPr>
        <w:t>нових</w:t>
      </w:r>
      <w:proofErr w:type="spellEnd"/>
      <w:r w:rsidRPr="00A408BC">
        <w:rPr>
          <w:sz w:val="20"/>
          <w:szCs w:val="20"/>
          <w:lang w:val="en-US"/>
        </w:rPr>
        <w:t xml:space="preserve"> </w:t>
      </w:r>
      <w:proofErr w:type="spellStart"/>
      <w:r w:rsidRPr="00A408BC">
        <w:rPr>
          <w:sz w:val="20"/>
          <w:szCs w:val="20"/>
          <w:lang w:val="en-US"/>
        </w:rPr>
        <w:t>производно-комерцијалних</w:t>
      </w:r>
      <w:proofErr w:type="spellEnd"/>
      <w:r w:rsidRPr="00A408BC">
        <w:rPr>
          <w:sz w:val="20"/>
          <w:szCs w:val="20"/>
          <w:lang w:val="en-US"/>
        </w:rPr>
        <w:t xml:space="preserve"> </w:t>
      </w:r>
      <w:proofErr w:type="spellStart"/>
      <w:r w:rsidRPr="00A408BC">
        <w:rPr>
          <w:sz w:val="20"/>
          <w:szCs w:val="20"/>
          <w:lang w:val="en-US"/>
        </w:rPr>
        <w:t>засада</w:t>
      </w:r>
      <w:proofErr w:type="spellEnd"/>
      <w:r w:rsidRPr="00A408BC">
        <w:rPr>
          <w:sz w:val="20"/>
          <w:szCs w:val="20"/>
          <w:lang w:val="en-US"/>
        </w:rPr>
        <w:t xml:space="preserve">.   </w:t>
      </w:r>
      <w:proofErr w:type="spellStart"/>
      <w:r w:rsidRPr="00A408BC">
        <w:rPr>
          <w:sz w:val="20"/>
          <w:szCs w:val="20"/>
          <w:lang w:val="en-US"/>
        </w:rPr>
        <w:t>Шљива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најзаступљеније</w:t>
      </w:r>
      <w:proofErr w:type="spellEnd"/>
      <w:r w:rsidRPr="00A408BC">
        <w:rPr>
          <w:sz w:val="20"/>
          <w:szCs w:val="20"/>
          <w:lang w:val="en-US"/>
        </w:rPr>
        <w:t xml:space="preserve"> </w:t>
      </w:r>
      <w:proofErr w:type="spellStart"/>
      <w:r w:rsidRPr="00A408BC">
        <w:rPr>
          <w:sz w:val="20"/>
          <w:szCs w:val="20"/>
          <w:lang w:val="en-US"/>
        </w:rPr>
        <w:t>коштичаво</w:t>
      </w:r>
      <w:proofErr w:type="spellEnd"/>
      <w:r w:rsidRPr="00A408BC">
        <w:rPr>
          <w:sz w:val="20"/>
          <w:szCs w:val="20"/>
          <w:lang w:val="en-US"/>
        </w:rPr>
        <w:t xml:space="preserve"> </w:t>
      </w:r>
      <w:proofErr w:type="spellStart"/>
      <w:r w:rsidRPr="00A408BC">
        <w:rPr>
          <w:sz w:val="20"/>
          <w:szCs w:val="20"/>
          <w:lang w:val="en-US"/>
        </w:rPr>
        <w:t>воће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66%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стабала</w:t>
      </w:r>
      <w:proofErr w:type="spellEnd"/>
      <w:r w:rsidRPr="00A408BC">
        <w:rPr>
          <w:sz w:val="20"/>
          <w:szCs w:val="20"/>
          <w:lang w:val="en-US"/>
        </w:rPr>
        <w:t xml:space="preserve"> </w:t>
      </w:r>
      <w:proofErr w:type="spellStart"/>
      <w:r w:rsidRPr="00A408BC">
        <w:rPr>
          <w:sz w:val="20"/>
          <w:szCs w:val="20"/>
          <w:lang w:val="en-US"/>
        </w:rPr>
        <w:t>воћа</w:t>
      </w:r>
      <w:proofErr w:type="spellEnd"/>
      <w:r w:rsidRPr="00A408BC">
        <w:rPr>
          <w:sz w:val="20"/>
          <w:szCs w:val="20"/>
          <w:lang w:val="en-US"/>
        </w:rPr>
        <w:t xml:space="preserve">, </w:t>
      </w:r>
      <w:proofErr w:type="spellStart"/>
      <w:r w:rsidRPr="00A408BC">
        <w:rPr>
          <w:sz w:val="20"/>
          <w:szCs w:val="20"/>
          <w:lang w:val="en-US"/>
        </w:rPr>
        <w:t>трешња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5%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стабала</w:t>
      </w:r>
      <w:proofErr w:type="spellEnd"/>
      <w:r w:rsidRPr="00A408BC">
        <w:rPr>
          <w:sz w:val="20"/>
          <w:szCs w:val="20"/>
          <w:lang w:val="en-US"/>
        </w:rPr>
        <w:t xml:space="preserve">, </w:t>
      </w:r>
      <w:proofErr w:type="spellStart"/>
      <w:r w:rsidRPr="00A408BC">
        <w:rPr>
          <w:sz w:val="20"/>
          <w:szCs w:val="20"/>
          <w:lang w:val="en-US"/>
        </w:rPr>
        <w:t>док</w:t>
      </w:r>
      <w:proofErr w:type="spellEnd"/>
      <w:r w:rsidRPr="00A408BC">
        <w:rPr>
          <w:sz w:val="20"/>
          <w:szCs w:val="20"/>
          <w:lang w:val="en-US"/>
        </w:rPr>
        <w:t xml:space="preserve"> </w:t>
      </w:r>
      <w:proofErr w:type="spellStart"/>
      <w:r w:rsidRPr="00A408BC">
        <w:rPr>
          <w:sz w:val="20"/>
          <w:szCs w:val="20"/>
          <w:lang w:val="en-US"/>
        </w:rPr>
        <w:t>процентуално</w:t>
      </w:r>
      <w:proofErr w:type="spellEnd"/>
      <w:r w:rsidRPr="00A408BC">
        <w:rPr>
          <w:sz w:val="20"/>
          <w:szCs w:val="20"/>
          <w:lang w:val="en-US"/>
        </w:rPr>
        <w:t xml:space="preserve"> </w:t>
      </w:r>
      <w:proofErr w:type="spellStart"/>
      <w:r w:rsidRPr="00A408BC">
        <w:rPr>
          <w:sz w:val="20"/>
          <w:szCs w:val="20"/>
          <w:lang w:val="en-US"/>
        </w:rPr>
        <w:t>учешће</w:t>
      </w:r>
      <w:proofErr w:type="spellEnd"/>
      <w:r w:rsidRPr="00A408BC">
        <w:rPr>
          <w:sz w:val="20"/>
          <w:szCs w:val="20"/>
          <w:lang w:val="en-US"/>
        </w:rPr>
        <w:t xml:space="preserve"> </w:t>
      </w:r>
      <w:proofErr w:type="spellStart"/>
      <w:r w:rsidRPr="00A408BC">
        <w:rPr>
          <w:sz w:val="20"/>
          <w:szCs w:val="20"/>
          <w:lang w:val="en-US"/>
        </w:rPr>
        <w:t>кајсија</w:t>
      </w:r>
      <w:proofErr w:type="spellEnd"/>
      <w:r w:rsidRPr="00A408BC">
        <w:rPr>
          <w:sz w:val="20"/>
          <w:szCs w:val="20"/>
          <w:lang w:val="en-US"/>
        </w:rPr>
        <w:t xml:space="preserve"> и </w:t>
      </w:r>
      <w:proofErr w:type="spellStart"/>
      <w:r w:rsidRPr="00A408BC">
        <w:rPr>
          <w:sz w:val="20"/>
          <w:szCs w:val="20"/>
          <w:lang w:val="en-US"/>
        </w:rPr>
        <w:t>брескви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минорно</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окућницама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јабучастог</w:t>
      </w:r>
      <w:proofErr w:type="spellEnd"/>
      <w:r w:rsidRPr="00A408BC">
        <w:rPr>
          <w:sz w:val="20"/>
          <w:szCs w:val="20"/>
          <w:lang w:val="en-US"/>
        </w:rPr>
        <w:t xml:space="preserve"> </w:t>
      </w:r>
      <w:proofErr w:type="spellStart"/>
      <w:r w:rsidRPr="00A408BC">
        <w:rPr>
          <w:sz w:val="20"/>
          <w:szCs w:val="20"/>
          <w:lang w:val="en-US"/>
        </w:rPr>
        <w:t>воћа</w:t>
      </w:r>
      <w:proofErr w:type="spellEnd"/>
      <w:r w:rsidRPr="00A408BC">
        <w:rPr>
          <w:sz w:val="20"/>
          <w:szCs w:val="20"/>
          <w:lang w:val="en-US"/>
        </w:rPr>
        <w:t xml:space="preserve"> </w:t>
      </w:r>
      <w:proofErr w:type="spellStart"/>
      <w:r w:rsidRPr="00A408BC">
        <w:rPr>
          <w:sz w:val="20"/>
          <w:szCs w:val="20"/>
          <w:lang w:val="en-US"/>
        </w:rPr>
        <w:t>најзаступљенија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јабука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23% и </w:t>
      </w:r>
      <w:proofErr w:type="spellStart"/>
      <w:r w:rsidRPr="00A408BC">
        <w:rPr>
          <w:sz w:val="20"/>
          <w:szCs w:val="20"/>
          <w:lang w:val="en-US"/>
        </w:rPr>
        <w:t>крушка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5%,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укупног</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стабала</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r w:rsidRPr="00A408BC">
        <w:rPr>
          <w:sz w:val="20"/>
          <w:szCs w:val="20"/>
          <w:lang w:val="en-US"/>
        </w:rPr>
        <w:t>сортимента</w:t>
      </w:r>
      <w:proofErr w:type="spellEnd"/>
      <w:r w:rsidRPr="00A408BC">
        <w:rPr>
          <w:sz w:val="20"/>
          <w:szCs w:val="20"/>
          <w:lang w:val="en-US"/>
        </w:rPr>
        <w:t xml:space="preserve"> </w:t>
      </w:r>
      <w:proofErr w:type="spellStart"/>
      <w:r w:rsidRPr="00A408BC">
        <w:rPr>
          <w:sz w:val="20"/>
          <w:szCs w:val="20"/>
          <w:lang w:val="en-US"/>
        </w:rPr>
        <w:t>јабучастог</w:t>
      </w:r>
      <w:proofErr w:type="spellEnd"/>
      <w:r w:rsidRPr="00A408BC">
        <w:rPr>
          <w:sz w:val="20"/>
          <w:szCs w:val="20"/>
          <w:lang w:val="en-US"/>
        </w:rPr>
        <w:t xml:space="preserve"> и </w:t>
      </w:r>
      <w:proofErr w:type="spellStart"/>
      <w:r w:rsidRPr="00A408BC">
        <w:rPr>
          <w:sz w:val="20"/>
          <w:szCs w:val="20"/>
          <w:lang w:val="en-US"/>
        </w:rPr>
        <w:t>коштичавог</w:t>
      </w:r>
      <w:proofErr w:type="spellEnd"/>
      <w:r w:rsidRPr="00A408BC">
        <w:rPr>
          <w:sz w:val="20"/>
          <w:szCs w:val="20"/>
          <w:lang w:val="en-US"/>
        </w:rPr>
        <w:t xml:space="preserve"> </w:t>
      </w:r>
      <w:proofErr w:type="spellStart"/>
      <w:r w:rsidRPr="00A408BC">
        <w:rPr>
          <w:sz w:val="20"/>
          <w:szCs w:val="20"/>
          <w:lang w:val="en-US"/>
        </w:rPr>
        <w:t>воћа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2000-е </w:t>
      </w:r>
      <w:proofErr w:type="spellStart"/>
      <w:r w:rsidRPr="00A408BC">
        <w:rPr>
          <w:sz w:val="20"/>
          <w:szCs w:val="20"/>
          <w:lang w:val="en-US"/>
        </w:rPr>
        <w:t>год</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говорити</w:t>
      </w:r>
      <w:proofErr w:type="spellEnd"/>
      <w:r w:rsidRPr="00A408BC">
        <w:rPr>
          <w:sz w:val="20"/>
          <w:szCs w:val="20"/>
          <w:lang w:val="en-US"/>
        </w:rPr>
        <w:t xml:space="preserve"> о </w:t>
      </w:r>
      <w:proofErr w:type="spellStart"/>
      <w:r w:rsidRPr="00A408BC">
        <w:rPr>
          <w:sz w:val="20"/>
          <w:szCs w:val="20"/>
          <w:lang w:val="en-US"/>
        </w:rPr>
        <w:t>старим</w:t>
      </w:r>
      <w:proofErr w:type="spellEnd"/>
      <w:r w:rsidRPr="00A408BC">
        <w:rPr>
          <w:sz w:val="20"/>
          <w:szCs w:val="20"/>
          <w:lang w:val="en-US"/>
        </w:rPr>
        <w:t xml:space="preserve"> </w:t>
      </w:r>
      <w:proofErr w:type="spellStart"/>
      <w:r w:rsidRPr="00A408BC">
        <w:rPr>
          <w:sz w:val="20"/>
          <w:szCs w:val="20"/>
          <w:lang w:val="en-US"/>
        </w:rPr>
        <w:t>аутохтоним</w:t>
      </w:r>
      <w:proofErr w:type="spellEnd"/>
      <w:r w:rsidRPr="00A408BC">
        <w:rPr>
          <w:sz w:val="20"/>
          <w:szCs w:val="20"/>
          <w:lang w:val="en-US"/>
        </w:rPr>
        <w:t xml:space="preserve"> </w:t>
      </w:r>
      <w:proofErr w:type="spellStart"/>
      <w:r w:rsidRPr="00A408BC">
        <w:rPr>
          <w:sz w:val="20"/>
          <w:szCs w:val="20"/>
          <w:lang w:val="en-US"/>
        </w:rPr>
        <w:t>сортама</w:t>
      </w:r>
      <w:proofErr w:type="spellEnd"/>
      <w:r w:rsidRPr="00A408BC">
        <w:rPr>
          <w:sz w:val="20"/>
          <w:szCs w:val="20"/>
          <w:lang w:val="en-US"/>
        </w:rPr>
        <w:t xml:space="preserve">, </w:t>
      </w:r>
      <w:proofErr w:type="spellStart"/>
      <w:r w:rsidRPr="00A408BC">
        <w:rPr>
          <w:sz w:val="20"/>
          <w:szCs w:val="20"/>
          <w:lang w:val="en-US"/>
        </w:rPr>
        <w:t>комбинованих</w:t>
      </w:r>
      <w:proofErr w:type="spellEnd"/>
      <w:r w:rsidRPr="00A408BC">
        <w:rPr>
          <w:sz w:val="20"/>
          <w:szCs w:val="20"/>
          <w:lang w:val="en-US"/>
        </w:rPr>
        <w:t xml:space="preserve"> </w:t>
      </w:r>
      <w:proofErr w:type="spellStart"/>
      <w:r w:rsidRPr="00A408BC">
        <w:rPr>
          <w:sz w:val="20"/>
          <w:szCs w:val="20"/>
          <w:lang w:val="en-US"/>
        </w:rPr>
        <w:t>особина</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сорте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узгајају</w:t>
      </w:r>
      <w:proofErr w:type="spellEnd"/>
      <w:r w:rsidRPr="00A408BC">
        <w:rPr>
          <w:sz w:val="20"/>
          <w:szCs w:val="20"/>
          <w:lang w:val="en-US"/>
        </w:rPr>
        <w:t xml:space="preserve"> у </w:t>
      </w:r>
      <w:proofErr w:type="spellStart"/>
      <w:r w:rsidRPr="00A408BC">
        <w:rPr>
          <w:sz w:val="20"/>
          <w:szCs w:val="20"/>
          <w:lang w:val="en-US"/>
        </w:rPr>
        <w:t>систему</w:t>
      </w:r>
      <w:proofErr w:type="spellEnd"/>
      <w:r w:rsidRPr="00A408BC">
        <w:rPr>
          <w:sz w:val="20"/>
          <w:szCs w:val="20"/>
          <w:lang w:val="en-US"/>
        </w:rPr>
        <w:t xml:space="preserve"> </w:t>
      </w:r>
      <w:proofErr w:type="spellStart"/>
      <w:r w:rsidRPr="00A408BC">
        <w:rPr>
          <w:sz w:val="20"/>
          <w:szCs w:val="20"/>
          <w:lang w:val="en-US"/>
        </w:rPr>
        <w:t>екстензивног</w:t>
      </w:r>
      <w:proofErr w:type="spellEnd"/>
      <w:r w:rsidRPr="00A408BC">
        <w:rPr>
          <w:sz w:val="20"/>
          <w:szCs w:val="20"/>
          <w:lang w:val="en-US"/>
        </w:rPr>
        <w:t xml:space="preserve"> </w:t>
      </w:r>
      <w:proofErr w:type="spellStart"/>
      <w:r w:rsidRPr="00A408BC">
        <w:rPr>
          <w:sz w:val="20"/>
          <w:szCs w:val="20"/>
          <w:lang w:val="en-US"/>
        </w:rPr>
        <w:t>воћарења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растојањима</w:t>
      </w:r>
      <w:proofErr w:type="spellEnd"/>
      <w:r w:rsidRPr="00A408BC">
        <w:rPr>
          <w:sz w:val="20"/>
          <w:szCs w:val="20"/>
          <w:lang w:val="en-US"/>
        </w:rPr>
        <w:t xml:space="preserve"> 5 x 5м, и </w:t>
      </w:r>
      <w:proofErr w:type="spellStart"/>
      <w:r w:rsidRPr="00A408BC">
        <w:rPr>
          <w:sz w:val="20"/>
          <w:szCs w:val="20"/>
          <w:lang w:val="en-US"/>
        </w:rPr>
        <w:t>карактеристичне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мали</w:t>
      </w:r>
      <w:proofErr w:type="spellEnd"/>
      <w:r w:rsidRPr="00A408BC">
        <w:rPr>
          <w:sz w:val="20"/>
          <w:szCs w:val="20"/>
          <w:lang w:val="en-US"/>
        </w:rPr>
        <w:t xml:space="preserve"> </w:t>
      </w:r>
      <w:proofErr w:type="spellStart"/>
      <w:r w:rsidRPr="00A408BC">
        <w:rPr>
          <w:sz w:val="20"/>
          <w:szCs w:val="20"/>
          <w:lang w:val="en-US"/>
        </w:rPr>
        <w:t>просечан</w:t>
      </w:r>
      <w:proofErr w:type="spellEnd"/>
      <w:r w:rsidRPr="00A408BC">
        <w:rPr>
          <w:sz w:val="20"/>
          <w:szCs w:val="20"/>
          <w:lang w:val="en-US"/>
        </w:rPr>
        <w:t xml:space="preserve"> </w:t>
      </w:r>
      <w:proofErr w:type="spellStart"/>
      <w:r w:rsidRPr="00A408BC">
        <w:rPr>
          <w:sz w:val="20"/>
          <w:szCs w:val="20"/>
          <w:lang w:val="en-US"/>
        </w:rPr>
        <w:t>принос</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стаблу</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непосредне</w:t>
      </w:r>
      <w:proofErr w:type="spellEnd"/>
      <w:r w:rsidRPr="00A408BC">
        <w:rPr>
          <w:sz w:val="20"/>
          <w:szCs w:val="20"/>
          <w:lang w:val="en-US"/>
        </w:rPr>
        <w:t xml:space="preserve"> </w:t>
      </w:r>
      <w:proofErr w:type="spellStart"/>
      <w:r w:rsidRPr="00A408BC">
        <w:rPr>
          <w:sz w:val="20"/>
          <w:szCs w:val="20"/>
          <w:lang w:val="en-US"/>
        </w:rPr>
        <w:t>близине</w:t>
      </w:r>
      <w:proofErr w:type="spellEnd"/>
      <w:r w:rsidRPr="00A408BC">
        <w:rPr>
          <w:sz w:val="20"/>
          <w:szCs w:val="20"/>
          <w:lang w:val="en-US"/>
        </w:rPr>
        <w:t xml:space="preserve"> </w:t>
      </w:r>
      <w:proofErr w:type="spellStart"/>
      <w:r w:rsidRPr="00A408BC">
        <w:rPr>
          <w:sz w:val="20"/>
          <w:szCs w:val="20"/>
          <w:lang w:val="en-US"/>
        </w:rPr>
        <w:t>Института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воћарство</w:t>
      </w:r>
      <w:proofErr w:type="spellEnd"/>
      <w:r w:rsidRPr="00A408BC">
        <w:rPr>
          <w:sz w:val="20"/>
          <w:szCs w:val="20"/>
          <w:lang w:val="en-US"/>
        </w:rPr>
        <w:t xml:space="preserve"> у </w:t>
      </w:r>
      <w:proofErr w:type="spellStart"/>
      <w:r w:rsidRPr="00A408BC">
        <w:rPr>
          <w:sz w:val="20"/>
          <w:szCs w:val="20"/>
          <w:lang w:val="en-US"/>
        </w:rPr>
        <w:t>Чачку</w:t>
      </w:r>
      <w:proofErr w:type="spellEnd"/>
      <w:r w:rsidRPr="00A408BC">
        <w:rPr>
          <w:sz w:val="20"/>
          <w:szCs w:val="20"/>
          <w:lang w:val="en-US"/>
        </w:rPr>
        <w:t xml:space="preserve"> у </w:t>
      </w:r>
      <w:proofErr w:type="spellStart"/>
      <w:r w:rsidRPr="00A408BC">
        <w:rPr>
          <w:sz w:val="20"/>
          <w:szCs w:val="20"/>
          <w:lang w:val="en-US"/>
        </w:rPr>
        <w:t>последњој</w:t>
      </w:r>
      <w:proofErr w:type="spellEnd"/>
      <w:r w:rsidRPr="00A408BC">
        <w:rPr>
          <w:sz w:val="20"/>
          <w:szCs w:val="20"/>
          <w:lang w:val="en-US"/>
        </w:rPr>
        <w:t xml:space="preserve"> </w:t>
      </w:r>
      <w:proofErr w:type="spellStart"/>
      <w:r w:rsidRPr="00A408BC">
        <w:rPr>
          <w:sz w:val="20"/>
          <w:szCs w:val="20"/>
          <w:lang w:val="en-US"/>
        </w:rPr>
        <w:t>деценији</w:t>
      </w:r>
      <w:proofErr w:type="spellEnd"/>
      <w:r w:rsidRPr="00A408BC">
        <w:rPr>
          <w:sz w:val="20"/>
          <w:szCs w:val="20"/>
          <w:lang w:val="en-US"/>
        </w:rPr>
        <w:t xml:space="preserve"> </w:t>
      </w:r>
      <w:proofErr w:type="spellStart"/>
      <w:r w:rsidRPr="00A408BC">
        <w:rPr>
          <w:sz w:val="20"/>
          <w:szCs w:val="20"/>
          <w:lang w:val="en-US"/>
        </w:rPr>
        <w:t>нагло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повећава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сорти</w:t>
      </w:r>
      <w:proofErr w:type="spellEnd"/>
      <w:r w:rsidRPr="00A408BC">
        <w:rPr>
          <w:sz w:val="20"/>
          <w:szCs w:val="20"/>
          <w:lang w:val="en-US"/>
        </w:rPr>
        <w:t xml:space="preserve">, </w:t>
      </w:r>
      <w:proofErr w:type="spellStart"/>
      <w:r w:rsidRPr="00A408BC">
        <w:rPr>
          <w:sz w:val="20"/>
          <w:szCs w:val="20"/>
          <w:lang w:val="en-US"/>
        </w:rPr>
        <w:t>мења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технологија</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повећава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густина</w:t>
      </w:r>
      <w:proofErr w:type="spellEnd"/>
      <w:r w:rsidRPr="00A408BC">
        <w:rPr>
          <w:sz w:val="20"/>
          <w:szCs w:val="20"/>
          <w:lang w:val="en-US"/>
        </w:rPr>
        <w:t xml:space="preserve">, </w:t>
      </w:r>
      <w:proofErr w:type="spellStart"/>
      <w:r w:rsidRPr="00A408BC">
        <w:rPr>
          <w:sz w:val="20"/>
          <w:szCs w:val="20"/>
          <w:lang w:val="en-US"/>
        </w:rPr>
        <w:t>тако</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евидентан</w:t>
      </w:r>
      <w:proofErr w:type="spellEnd"/>
      <w:r w:rsidRPr="00A408BC">
        <w:rPr>
          <w:sz w:val="20"/>
          <w:szCs w:val="20"/>
          <w:lang w:val="en-US"/>
        </w:rPr>
        <w:t xml:space="preserve"> </w:t>
      </w:r>
      <w:proofErr w:type="spellStart"/>
      <w:r w:rsidRPr="00A408BC">
        <w:rPr>
          <w:sz w:val="20"/>
          <w:szCs w:val="20"/>
          <w:lang w:val="en-US"/>
        </w:rPr>
        <w:t>велики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интензивних</w:t>
      </w:r>
      <w:proofErr w:type="spellEnd"/>
      <w:r w:rsidRPr="00A408BC">
        <w:rPr>
          <w:sz w:val="20"/>
          <w:szCs w:val="20"/>
          <w:lang w:val="en-US"/>
        </w:rPr>
        <w:t xml:space="preserve"> </w:t>
      </w:r>
      <w:proofErr w:type="spellStart"/>
      <w:r w:rsidRPr="00A408BC">
        <w:rPr>
          <w:sz w:val="20"/>
          <w:szCs w:val="20"/>
          <w:lang w:val="en-US"/>
        </w:rPr>
        <w:t>воћних</w:t>
      </w:r>
      <w:proofErr w:type="spellEnd"/>
      <w:r w:rsidRPr="00A408BC">
        <w:rPr>
          <w:sz w:val="20"/>
          <w:szCs w:val="20"/>
          <w:lang w:val="en-US"/>
        </w:rPr>
        <w:t xml:space="preserve"> </w:t>
      </w:r>
      <w:proofErr w:type="spellStart"/>
      <w:r w:rsidRPr="00A408BC">
        <w:rPr>
          <w:sz w:val="20"/>
          <w:szCs w:val="20"/>
          <w:lang w:val="en-US"/>
        </w:rPr>
        <w:t>засада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најсавременијим</w:t>
      </w:r>
      <w:proofErr w:type="spellEnd"/>
      <w:r w:rsidRPr="00A408BC">
        <w:rPr>
          <w:sz w:val="20"/>
          <w:szCs w:val="20"/>
          <w:lang w:val="en-US"/>
        </w:rPr>
        <w:t xml:space="preserve"> </w:t>
      </w:r>
      <w:proofErr w:type="spellStart"/>
      <w:r w:rsidRPr="00A408BC">
        <w:rPr>
          <w:sz w:val="20"/>
          <w:szCs w:val="20"/>
          <w:lang w:val="en-US"/>
        </w:rPr>
        <w:t>сортиментом</w:t>
      </w:r>
      <w:proofErr w:type="spellEnd"/>
      <w:r w:rsidRPr="00A408BC">
        <w:rPr>
          <w:sz w:val="20"/>
          <w:szCs w:val="20"/>
          <w:lang w:val="en-US"/>
        </w:rPr>
        <w:t xml:space="preserve">. </w:t>
      </w:r>
      <w:proofErr w:type="spellStart"/>
      <w:r w:rsidRPr="00A408BC">
        <w:rPr>
          <w:sz w:val="20"/>
          <w:szCs w:val="20"/>
          <w:lang w:val="en-US"/>
        </w:rPr>
        <w:t>Анализом</w:t>
      </w:r>
      <w:proofErr w:type="spellEnd"/>
      <w:r w:rsidRPr="00A408BC">
        <w:rPr>
          <w:sz w:val="20"/>
          <w:szCs w:val="20"/>
          <w:lang w:val="en-US"/>
        </w:rPr>
        <w:t xml:space="preserve"> </w:t>
      </w:r>
      <w:proofErr w:type="spellStart"/>
      <w:r w:rsidRPr="00A408BC">
        <w:rPr>
          <w:sz w:val="20"/>
          <w:szCs w:val="20"/>
          <w:lang w:val="en-US"/>
        </w:rPr>
        <w:t>ситуације</w:t>
      </w:r>
      <w:proofErr w:type="spellEnd"/>
      <w:r w:rsidRPr="00A408BC">
        <w:rPr>
          <w:sz w:val="20"/>
          <w:szCs w:val="20"/>
          <w:lang w:val="en-US"/>
        </w:rPr>
        <w:t xml:space="preserve"> </w:t>
      </w:r>
      <w:proofErr w:type="spellStart"/>
      <w:r w:rsidRPr="00A408BC">
        <w:rPr>
          <w:sz w:val="20"/>
          <w:szCs w:val="20"/>
          <w:lang w:val="en-US"/>
        </w:rPr>
        <w:t>долази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сазнања</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висока</w:t>
      </w:r>
      <w:proofErr w:type="spellEnd"/>
      <w:r w:rsidRPr="00A408BC">
        <w:rPr>
          <w:sz w:val="20"/>
          <w:szCs w:val="20"/>
          <w:lang w:val="en-US"/>
        </w:rPr>
        <w:t xml:space="preserve"> </w:t>
      </w:r>
      <w:proofErr w:type="spellStart"/>
      <w:r w:rsidRPr="00A408BC">
        <w:rPr>
          <w:sz w:val="20"/>
          <w:szCs w:val="20"/>
          <w:lang w:val="en-US"/>
        </w:rPr>
        <w:t>родност</w:t>
      </w:r>
      <w:proofErr w:type="spellEnd"/>
      <w:r w:rsidRPr="00A408BC">
        <w:rPr>
          <w:sz w:val="20"/>
          <w:szCs w:val="20"/>
          <w:lang w:val="en-US"/>
        </w:rPr>
        <w:t xml:space="preserve"> и </w:t>
      </w:r>
      <w:proofErr w:type="spellStart"/>
      <w:r w:rsidRPr="00A408BC">
        <w:rPr>
          <w:sz w:val="20"/>
          <w:szCs w:val="20"/>
          <w:lang w:val="en-US"/>
        </w:rPr>
        <w:t>осетљивост</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болести</w:t>
      </w:r>
      <w:proofErr w:type="spellEnd"/>
      <w:r w:rsidRPr="00A408BC">
        <w:rPr>
          <w:sz w:val="20"/>
          <w:szCs w:val="20"/>
          <w:lang w:val="en-US"/>
        </w:rPr>
        <w:t xml:space="preserve"> и </w:t>
      </w:r>
      <w:proofErr w:type="spellStart"/>
      <w:r w:rsidRPr="00A408BC">
        <w:rPr>
          <w:sz w:val="20"/>
          <w:szCs w:val="20"/>
          <w:lang w:val="en-US"/>
        </w:rPr>
        <w:t>штеточине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пратећи</w:t>
      </w:r>
      <w:proofErr w:type="spellEnd"/>
      <w:r w:rsidRPr="00A408BC">
        <w:rPr>
          <w:sz w:val="20"/>
          <w:szCs w:val="20"/>
          <w:lang w:val="en-US"/>
        </w:rPr>
        <w:t xml:space="preserve"> </w:t>
      </w:r>
      <w:proofErr w:type="spellStart"/>
      <w:r w:rsidRPr="00A408BC">
        <w:rPr>
          <w:sz w:val="20"/>
          <w:szCs w:val="20"/>
          <w:lang w:val="en-US"/>
        </w:rPr>
        <w:t>елементи</w:t>
      </w:r>
      <w:proofErr w:type="spellEnd"/>
      <w:r w:rsidRPr="00A408BC">
        <w:rPr>
          <w:sz w:val="20"/>
          <w:szCs w:val="20"/>
          <w:lang w:val="en-US"/>
        </w:rPr>
        <w:t xml:space="preserve">, </w:t>
      </w:r>
      <w:proofErr w:type="spellStart"/>
      <w:r w:rsidRPr="00A408BC">
        <w:rPr>
          <w:sz w:val="20"/>
          <w:szCs w:val="20"/>
          <w:lang w:val="en-US"/>
        </w:rPr>
        <w:t>тако</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засада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потребе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примену</w:t>
      </w:r>
      <w:proofErr w:type="spellEnd"/>
      <w:r w:rsidRPr="00A408BC">
        <w:rPr>
          <w:sz w:val="20"/>
          <w:szCs w:val="20"/>
          <w:lang w:val="en-US"/>
        </w:rPr>
        <w:t xml:space="preserve"> </w:t>
      </w:r>
      <w:proofErr w:type="spellStart"/>
      <w:r w:rsidRPr="00A408BC">
        <w:rPr>
          <w:sz w:val="20"/>
          <w:szCs w:val="20"/>
          <w:lang w:val="en-US"/>
        </w:rPr>
        <w:t>високих</w:t>
      </w:r>
      <w:proofErr w:type="spellEnd"/>
      <w:r w:rsidRPr="00A408BC">
        <w:rPr>
          <w:sz w:val="20"/>
          <w:szCs w:val="20"/>
          <w:lang w:val="en-US"/>
        </w:rPr>
        <w:t xml:space="preserve"> </w:t>
      </w:r>
      <w:proofErr w:type="spellStart"/>
      <w:r w:rsidRPr="00A408BC">
        <w:rPr>
          <w:sz w:val="20"/>
          <w:szCs w:val="20"/>
          <w:lang w:val="en-US"/>
        </w:rPr>
        <w:t>технологија</w:t>
      </w:r>
      <w:proofErr w:type="spellEnd"/>
      <w:r w:rsidRPr="00A408BC">
        <w:rPr>
          <w:sz w:val="20"/>
          <w:szCs w:val="20"/>
          <w:lang w:val="en-US"/>
        </w:rPr>
        <w:t xml:space="preserve"> у </w:t>
      </w:r>
      <w:proofErr w:type="spellStart"/>
      <w:r w:rsidRPr="00A408BC">
        <w:rPr>
          <w:sz w:val="20"/>
          <w:szCs w:val="20"/>
          <w:lang w:val="en-US"/>
        </w:rPr>
        <w:t>гајењу</w:t>
      </w:r>
      <w:proofErr w:type="spellEnd"/>
      <w:r w:rsidRPr="00A408BC">
        <w:rPr>
          <w:sz w:val="20"/>
          <w:szCs w:val="20"/>
          <w:lang w:val="en-US"/>
        </w:rPr>
        <w:t xml:space="preserve">.   </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ab/>
      </w:r>
      <w:proofErr w:type="spellStart"/>
      <w:r w:rsidRPr="00A408BC">
        <w:rPr>
          <w:b/>
          <w:bCs/>
          <w:sz w:val="20"/>
          <w:szCs w:val="20"/>
          <w:lang w:val="en-US"/>
        </w:rPr>
        <w:t>Сточни</w:t>
      </w:r>
      <w:proofErr w:type="spellEnd"/>
      <w:r w:rsidRPr="00A408BC">
        <w:rPr>
          <w:b/>
          <w:bCs/>
          <w:sz w:val="20"/>
          <w:szCs w:val="20"/>
          <w:lang w:val="en-US"/>
        </w:rPr>
        <w:t xml:space="preserve"> </w:t>
      </w:r>
      <w:proofErr w:type="spellStart"/>
      <w:r w:rsidRPr="00A408BC">
        <w:rPr>
          <w:b/>
          <w:bCs/>
          <w:sz w:val="20"/>
          <w:szCs w:val="20"/>
          <w:lang w:val="en-US"/>
        </w:rPr>
        <w:t>фонд</w:t>
      </w:r>
      <w:proofErr w:type="spellEnd"/>
      <w:r w:rsidRPr="00A408BC">
        <w:rPr>
          <w:b/>
          <w:bCs/>
          <w:sz w:val="20"/>
          <w:szCs w:val="20"/>
          <w:lang w:val="en-US"/>
        </w:rPr>
        <w:t xml:space="preserve">: </w:t>
      </w:r>
      <w:proofErr w:type="spellStart"/>
      <w:r w:rsidRPr="00A408BC">
        <w:rPr>
          <w:sz w:val="20"/>
          <w:szCs w:val="20"/>
          <w:lang w:val="en-US"/>
        </w:rPr>
        <w:t>Иако</w:t>
      </w:r>
      <w:proofErr w:type="spellEnd"/>
      <w:r w:rsidRPr="00A408BC">
        <w:rPr>
          <w:sz w:val="20"/>
          <w:szCs w:val="20"/>
          <w:lang w:val="en-US"/>
        </w:rPr>
        <w:t xml:space="preserve"> </w:t>
      </w:r>
      <w:proofErr w:type="spellStart"/>
      <w:r w:rsidRPr="00A408BC">
        <w:rPr>
          <w:sz w:val="20"/>
          <w:szCs w:val="20"/>
          <w:lang w:val="en-US"/>
        </w:rPr>
        <w:t>ивањички</w:t>
      </w:r>
      <w:proofErr w:type="spellEnd"/>
      <w:r w:rsidRPr="00A408BC">
        <w:rPr>
          <w:sz w:val="20"/>
          <w:szCs w:val="20"/>
          <w:lang w:val="en-US"/>
        </w:rPr>
        <w:t xml:space="preserve"> </w:t>
      </w:r>
      <w:proofErr w:type="spellStart"/>
      <w:r w:rsidRPr="00A408BC">
        <w:rPr>
          <w:sz w:val="20"/>
          <w:szCs w:val="20"/>
          <w:lang w:val="en-US"/>
        </w:rPr>
        <w:t>крај</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добре</w:t>
      </w:r>
      <w:proofErr w:type="spellEnd"/>
      <w:r w:rsidRPr="00A408BC">
        <w:rPr>
          <w:sz w:val="20"/>
          <w:szCs w:val="20"/>
          <w:lang w:val="en-US"/>
        </w:rPr>
        <w:t xml:space="preserve"> </w:t>
      </w:r>
      <w:proofErr w:type="spellStart"/>
      <w:r w:rsidRPr="00A408BC">
        <w:rPr>
          <w:sz w:val="20"/>
          <w:szCs w:val="20"/>
          <w:lang w:val="en-US"/>
        </w:rPr>
        <w:t>предуслове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развој</w:t>
      </w:r>
      <w:proofErr w:type="spellEnd"/>
      <w:r w:rsidRPr="00A408BC">
        <w:rPr>
          <w:sz w:val="20"/>
          <w:szCs w:val="20"/>
          <w:lang w:val="en-US"/>
        </w:rPr>
        <w:t xml:space="preserve"> </w:t>
      </w:r>
      <w:proofErr w:type="spellStart"/>
      <w:r w:rsidRPr="00A408BC">
        <w:rPr>
          <w:sz w:val="20"/>
          <w:szCs w:val="20"/>
          <w:lang w:val="en-US"/>
        </w:rPr>
        <w:t>сточарства</w:t>
      </w:r>
      <w:proofErr w:type="spellEnd"/>
      <w:r w:rsidRPr="00A408BC">
        <w:rPr>
          <w:sz w:val="20"/>
          <w:szCs w:val="20"/>
          <w:lang w:val="en-US"/>
        </w:rPr>
        <w:t xml:space="preserve">, </w:t>
      </w:r>
      <w:proofErr w:type="spellStart"/>
      <w:r w:rsidRPr="00A408BC">
        <w:rPr>
          <w:sz w:val="20"/>
          <w:szCs w:val="20"/>
          <w:lang w:val="en-US"/>
        </w:rPr>
        <w:t>велике</w:t>
      </w:r>
      <w:proofErr w:type="spellEnd"/>
      <w:r w:rsidRPr="00A408BC">
        <w:rPr>
          <w:sz w:val="20"/>
          <w:szCs w:val="20"/>
          <w:lang w:val="en-US"/>
        </w:rPr>
        <w:t xml:space="preserve"> </w:t>
      </w:r>
      <w:proofErr w:type="spellStart"/>
      <w:r w:rsidRPr="00A408BC">
        <w:rPr>
          <w:sz w:val="20"/>
          <w:szCs w:val="20"/>
          <w:lang w:val="en-US"/>
        </w:rPr>
        <w:t>травнате</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w:t>
      </w:r>
      <w:proofErr w:type="spellStart"/>
      <w:r w:rsidRPr="00A408BC">
        <w:rPr>
          <w:sz w:val="20"/>
          <w:szCs w:val="20"/>
          <w:lang w:val="en-US"/>
        </w:rPr>
        <w:t>статистички</w:t>
      </w:r>
      <w:proofErr w:type="spellEnd"/>
      <w:r w:rsidRPr="00A408BC">
        <w:rPr>
          <w:sz w:val="20"/>
          <w:szCs w:val="20"/>
          <w:lang w:val="en-US"/>
        </w:rPr>
        <w:t xml:space="preserve"> </w:t>
      </w:r>
      <w:proofErr w:type="spellStart"/>
      <w:r w:rsidRPr="00A408BC">
        <w:rPr>
          <w:sz w:val="20"/>
          <w:szCs w:val="20"/>
          <w:lang w:val="en-US"/>
        </w:rPr>
        <w:t>подаци</w:t>
      </w:r>
      <w:proofErr w:type="spellEnd"/>
      <w:r w:rsidRPr="00A408BC">
        <w:rPr>
          <w:sz w:val="20"/>
          <w:szCs w:val="20"/>
          <w:lang w:val="en-US"/>
        </w:rPr>
        <w:t xml:space="preserve"> </w:t>
      </w:r>
      <w:proofErr w:type="spellStart"/>
      <w:r w:rsidRPr="00A408BC">
        <w:rPr>
          <w:sz w:val="20"/>
          <w:szCs w:val="20"/>
          <w:lang w:val="en-US"/>
        </w:rPr>
        <w:t>указују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смањење</w:t>
      </w:r>
      <w:proofErr w:type="spellEnd"/>
      <w:r w:rsidRPr="00A408BC">
        <w:rPr>
          <w:sz w:val="20"/>
          <w:szCs w:val="20"/>
          <w:lang w:val="en-US"/>
        </w:rPr>
        <w:t xml:space="preserve"> </w:t>
      </w:r>
      <w:proofErr w:type="spellStart"/>
      <w:r w:rsidRPr="00A408BC">
        <w:rPr>
          <w:sz w:val="20"/>
          <w:szCs w:val="20"/>
          <w:lang w:val="en-US"/>
        </w:rPr>
        <w:t>сточног</w:t>
      </w:r>
      <w:proofErr w:type="spellEnd"/>
      <w:r w:rsidRPr="00A408BC">
        <w:rPr>
          <w:sz w:val="20"/>
          <w:szCs w:val="20"/>
          <w:lang w:val="en-US"/>
        </w:rPr>
        <w:t xml:space="preserve"> </w:t>
      </w:r>
      <w:proofErr w:type="spellStart"/>
      <w:r w:rsidRPr="00A408BC">
        <w:rPr>
          <w:sz w:val="20"/>
          <w:szCs w:val="20"/>
          <w:lang w:val="en-US"/>
        </w:rPr>
        <w:t>фонда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w:t>
      </w:r>
      <w:proofErr w:type="spellStart"/>
      <w:r w:rsidRPr="00A408BC">
        <w:rPr>
          <w:sz w:val="20"/>
          <w:szCs w:val="20"/>
          <w:lang w:val="en-US"/>
        </w:rPr>
        <w:t>објекти</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баве</w:t>
      </w:r>
      <w:proofErr w:type="spellEnd"/>
      <w:r w:rsidRPr="00A408BC">
        <w:rPr>
          <w:sz w:val="20"/>
          <w:szCs w:val="20"/>
          <w:lang w:val="en-US"/>
        </w:rPr>
        <w:t xml:space="preserve"> </w:t>
      </w:r>
      <w:proofErr w:type="spellStart"/>
      <w:r w:rsidRPr="00A408BC">
        <w:rPr>
          <w:sz w:val="20"/>
          <w:szCs w:val="20"/>
          <w:lang w:val="en-US"/>
        </w:rPr>
        <w:t>прерадом</w:t>
      </w:r>
      <w:proofErr w:type="spellEnd"/>
      <w:r w:rsidRPr="00A408BC">
        <w:rPr>
          <w:sz w:val="20"/>
          <w:szCs w:val="20"/>
          <w:lang w:val="en-US"/>
        </w:rPr>
        <w:t xml:space="preserve"> </w:t>
      </w:r>
      <w:proofErr w:type="spellStart"/>
      <w:r w:rsidRPr="00A408BC">
        <w:rPr>
          <w:sz w:val="20"/>
          <w:szCs w:val="20"/>
          <w:lang w:val="en-US"/>
        </w:rPr>
        <w:t>млека</w:t>
      </w:r>
      <w:proofErr w:type="spellEnd"/>
      <w:r w:rsidRPr="00A408BC">
        <w:rPr>
          <w:sz w:val="20"/>
          <w:szCs w:val="20"/>
          <w:lang w:val="en-US"/>
        </w:rPr>
        <w:t xml:space="preserve"> и </w:t>
      </w:r>
      <w:proofErr w:type="spellStart"/>
      <w:r w:rsidRPr="00A408BC">
        <w:rPr>
          <w:sz w:val="20"/>
          <w:szCs w:val="20"/>
          <w:lang w:val="en-US"/>
        </w:rPr>
        <w:t>меса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ни</w:t>
      </w:r>
      <w:proofErr w:type="spellEnd"/>
      <w:r w:rsidRPr="00A408BC">
        <w:rPr>
          <w:sz w:val="20"/>
          <w:szCs w:val="20"/>
          <w:lang w:val="en-US"/>
        </w:rPr>
        <w:t xml:space="preserve"> </w:t>
      </w:r>
      <w:proofErr w:type="spellStart"/>
      <w:r w:rsidRPr="00A408BC">
        <w:rPr>
          <w:sz w:val="20"/>
          <w:szCs w:val="20"/>
          <w:lang w:val="en-US"/>
        </w:rPr>
        <w:t>сушара</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произвођачима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проблеме</w:t>
      </w:r>
      <w:proofErr w:type="spellEnd"/>
      <w:r w:rsidRPr="00A408BC">
        <w:rPr>
          <w:sz w:val="20"/>
          <w:szCs w:val="20"/>
          <w:lang w:val="en-US"/>
        </w:rPr>
        <w:t xml:space="preserve"> у </w:t>
      </w:r>
      <w:proofErr w:type="spellStart"/>
      <w:r w:rsidRPr="00A408BC">
        <w:rPr>
          <w:sz w:val="20"/>
          <w:szCs w:val="20"/>
          <w:lang w:val="en-US"/>
        </w:rPr>
        <w:t>пласману</w:t>
      </w:r>
      <w:proofErr w:type="spellEnd"/>
      <w:r w:rsidRPr="00A408BC">
        <w:rPr>
          <w:sz w:val="20"/>
          <w:szCs w:val="20"/>
          <w:lang w:val="en-US"/>
        </w:rPr>
        <w:t xml:space="preserve"> </w:t>
      </w:r>
      <w:proofErr w:type="spellStart"/>
      <w:r w:rsidRPr="00A408BC">
        <w:rPr>
          <w:sz w:val="20"/>
          <w:szCs w:val="20"/>
          <w:lang w:val="en-US"/>
        </w:rPr>
        <w:t>сточарских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откуп</w:t>
      </w:r>
      <w:proofErr w:type="spellEnd"/>
      <w:r w:rsidRPr="00A408BC">
        <w:rPr>
          <w:sz w:val="20"/>
          <w:szCs w:val="20"/>
          <w:lang w:val="en-US"/>
        </w:rPr>
        <w:t xml:space="preserve"> </w:t>
      </w:r>
      <w:proofErr w:type="spellStart"/>
      <w:r w:rsidRPr="00A408BC">
        <w:rPr>
          <w:sz w:val="20"/>
          <w:szCs w:val="20"/>
          <w:lang w:val="en-US"/>
        </w:rPr>
        <w:t>млека</w:t>
      </w:r>
      <w:proofErr w:type="spellEnd"/>
      <w:r w:rsidRPr="00A408BC">
        <w:rPr>
          <w:sz w:val="20"/>
          <w:szCs w:val="20"/>
          <w:lang w:val="en-US"/>
        </w:rPr>
        <w:t xml:space="preserve"> </w:t>
      </w:r>
      <w:proofErr w:type="spellStart"/>
      <w:r w:rsidRPr="00A408BC">
        <w:rPr>
          <w:sz w:val="20"/>
          <w:szCs w:val="20"/>
          <w:lang w:val="en-US"/>
        </w:rPr>
        <w:t>врше</w:t>
      </w:r>
      <w:proofErr w:type="spellEnd"/>
      <w:r w:rsidRPr="00A408BC">
        <w:rPr>
          <w:sz w:val="20"/>
          <w:szCs w:val="20"/>
          <w:lang w:val="en-US"/>
        </w:rPr>
        <w:t xml:space="preserve"> </w:t>
      </w:r>
      <w:proofErr w:type="spellStart"/>
      <w:r w:rsidRPr="00A408BC">
        <w:rPr>
          <w:sz w:val="20"/>
          <w:szCs w:val="20"/>
          <w:lang w:val="en-US"/>
        </w:rPr>
        <w:t>млекаре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Ариља</w:t>
      </w:r>
      <w:proofErr w:type="spellEnd"/>
      <w:r w:rsidRPr="00A408BC">
        <w:rPr>
          <w:sz w:val="20"/>
          <w:szCs w:val="20"/>
          <w:lang w:val="en-US"/>
        </w:rPr>
        <w:t xml:space="preserve"> и </w:t>
      </w:r>
      <w:proofErr w:type="spellStart"/>
      <w:r w:rsidRPr="00A408BC">
        <w:rPr>
          <w:sz w:val="20"/>
          <w:szCs w:val="20"/>
        </w:rPr>
        <w:t>Рашке</w:t>
      </w:r>
      <w:proofErr w:type="spellEnd"/>
      <w:r w:rsidRPr="00A408BC">
        <w:rPr>
          <w:sz w:val="20"/>
          <w:szCs w:val="20"/>
          <w:lang w:val="en-US"/>
        </w:rPr>
        <w:t xml:space="preserve">, а </w:t>
      </w:r>
      <w:proofErr w:type="spellStart"/>
      <w:r w:rsidRPr="00A408BC">
        <w:rPr>
          <w:sz w:val="20"/>
          <w:szCs w:val="20"/>
          <w:lang w:val="en-US"/>
        </w:rPr>
        <w:t>пласман</w:t>
      </w:r>
      <w:proofErr w:type="spellEnd"/>
      <w:r w:rsidRPr="00A408BC">
        <w:rPr>
          <w:sz w:val="20"/>
          <w:szCs w:val="20"/>
          <w:lang w:val="en-US"/>
        </w:rPr>
        <w:t xml:space="preserve"> </w:t>
      </w:r>
      <w:proofErr w:type="spellStart"/>
      <w:r w:rsidRPr="00A408BC">
        <w:rPr>
          <w:sz w:val="20"/>
          <w:szCs w:val="20"/>
          <w:lang w:val="en-US"/>
        </w:rPr>
        <w:t>меса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такође</w:t>
      </w:r>
      <w:proofErr w:type="spellEnd"/>
      <w:r w:rsidRPr="00A408BC">
        <w:rPr>
          <w:sz w:val="20"/>
          <w:szCs w:val="20"/>
          <w:lang w:val="en-US"/>
        </w:rPr>
        <w:t xml:space="preserve"> </w:t>
      </w:r>
      <w:proofErr w:type="spellStart"/>
      <w:r w:rsidRPr="00A408BC">
        <w:rPr>
          <w:sz w:val="20"/>
          <w:szCs w:val="20"/>
          <w:lang w:val="en-US"/>
        </w:rPr>
        <w:t>врши</w:t>
      </w:r>
      <w:proofErr w:type="spellEnd"/>
      <w:r w:rsidRPr="00A408BC">
        <w:rPr>
          <w:sz w:val="20"/>
          <w:szCs w:val="20"/>
          <w:lang w:val="en-US"/>
        </w:rPr>
        <w:t xml:space="preserve"> </w:t>
      </w:r>
      <w:proofErr w:type="spellStart"/>
      <w:r w:rsidRPr="00A408BC">
        <w:rPr>
          <w:sz w:val="20"/>
          <w:szCs w:val="20"/>
          <w:lang w:val="en-US"/>
        </w:rPr>
        <w:t>кланицама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Ариља</w:t>
      </w:r>
      <w:proofErr w:type="spellEnd"/>
      <w:r w:rsidRPr="00A408BC">
        <w:rPr>
          <w:sz w:val="20"/>
          <w:szCs w:val="20"/>
          <w:lang w:val="en-US"/>
        </w:rPr>
        <w:t xml:space="preserve"> и </w:t>
      </w:r>
      <w:proofErr w:type="spellStart"/>
      <w:r w:rsidRPr="00A408BC">
        <w:rPr>
          <w:sz w:val="20"/>
          <w:szCs w:val="20"/>
          <w:lang w:val="en-US"/>
        </w:rPr>
        <w:t>Сјенице</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Опстанак</w:t>
      </w:r>
      <w:proofErr w:type="spellEnd"/>
      <w:r w:rsidRPr="00A408BC">
        <w:rPr>
          <w:sz w:val="20"/>
          <w:szCs w:val="20"/>
          <w:lang w:val="en-US"/>
        </w:rPr>
        <w:t xml:space="preserve"> </w:t>
      </w:r>
      <w:proofErr w:type="spellStart"/>
      <w:r w:rsidRPr="00A408BC">
        <w:rPr>
          <w:sz w:val="20"/>
          <w:szCs w:val="20"/>
          <w:lang w:val="en-US"/>
        </w:rPr>
        <w:t>индивидуалних</w:t>
      </w:r>
      <w:proofErr w:type="spellEnd"/>
      <w:r w:rsidRPr="00A408BC">
        <w:rPr>
          <w:sz w:val="20"/>
          <w:szCs w:val="20"/>
          <w:lang w:val="en-US"/>
        </w:rPr>
        <w:t xml:space="preserve"> </w:t>
      </w:r>
      <w:proofErr w:type="spellStart"/>
      <w:r w:rsidRPr="00A408BC">
        <w:rPr>
          <w:sz w:val="20"/>
          <w:szCs w:val="20"/>
          <w:lang w:val="en-US"/>
        </w:rPr>
        <w:t>пољопривредника</w:t>
      </w:r>
      <w:proofErr w:type="spellEnd"/>
      <w:r w:rsidRPr="00A408BC">
        <w:rPr>
          <w:sz w:val="20"/>
          <w:szCs w:val="20"/>
          <w:lang w:val="en-US"/>
        </w:rPr>
        <w:t xml:space="preserve"> у </w:t>
      </w:r>
      <w:proofErr w:type="spellStart"/>
      <w:r w:rsidRPr="00A408BC">
        <w:rPr>
          <w:sz w:val="20"/>
          <w:szCs w:val="20"/>
          <w:lang w:val="en-US"/>
        </w:rPr>
        <w:t>брдско-планинском</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директној</w:t>
      </w:r>
      <w:proofErr w:type="spellEnd"/>
      <w:r w:rsidRPr="00A408BC">
        <w:rPr>
          <w:sz w:val="20"/>
          <w:szCs w:val="20"/>
          <w:lang w:val="en-US"/>
        </w:rPr>
        <w:t xml:space="preserve"> </w:t>
      </w:r>
      <w:proofErr w:type="spellStart"/>
      <w:r w:rsidRPr="00A408BC">
        <w:rPr>
          <w:sz w:val="20"/>
          <w:szCs w:val="20"/>
          <w:lang w:val="en-US"/>
        </w:rPr>
        <w:t>зависности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постојања</w:t>
      </w:r>
      <w:proofErr w:type="spellEnd"/>
      <w:r w:rsidRPr="00A408BC">
        <w:rPr>
          <w:sz w:val="20"/>
          <w:szCs w:val="20"/>
          <w:lang w:val="en-US"/>
        </w:rPr>
        <w:t xml:space="preserve"> </w:t>
      </w:r>
      <w:proofErr w:type="spellStart"/>
      <w:r w:rsidRPr="00A408BC">
        <w:rPr>
          <w:sz w:val="20"/>
          <w:szCs w:val="20"/>
          <w:lang w:val="en-US"/>
        </w:rPr>
        <w:t>сточног</w:t>
      </w:r>
      <w:proofErr w:type="spellEnd"/>
      <w:r w:rsidRPr="00A408BC">
        <w:rPr>
          <w:sz w:val="20"/>
          <w:szCs w:val="20"/>
          <w:lang w:val="en-US"/>
        </w:rPr>
        <w:t xml:space="preserve"> </w:t>
      </w:r>
      <w:proofErr w:type="spellStart"/>
      <w:r w:rsidRPr="00A408BC">
        <w:rPr>
          <w:sz w:val="20"/>
          <w:szCs w:val="20"/>
          <w:lang w:val="en-US"/>
        </w:rPr>
        <w:t>фонда</w:t>
      </w:r>
      <w:proofErr w:type="spellEnd"/>
      <w:r w:rsidRPr="00A408BC">
        <w:rPr>
          <w:sz w:val="20"/>
          <w:szCs w:val="20"/>
          <w:lang w:val="en-US"/>
        </w:rPr>
        <w:t xml:space="preserve">. </w:t>
      </w:r>
      <w:proofErr w:type="spellStart"/>
      <w:r w:rsidRPr="00A408BC">
        <w:rPr>
          <w:sz w:val="20"/>
          <w:szCs w:val="20"/>
          <w:lang w:val="en-US"/>
        </w:rPr>
        <w:t>Сточарство</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основни</w:t>
      </w:r>
      <w:proofErr w:type="spellEnd"/>
      <w:r w:rsidRPr="00A408BC">
        <w:rPr>
          <w:sz w:val="20"/>
          <w:szCs w:val="20"/>
          <w:lang w:val="en-US"/>
        </w:rPr>
        <w:t xml:space="preserve"> </w:t>
      </w:r>
      <w:proofErr w:type="spellStart"/>
      <w:r w:rsidRPr="00A408BC">
        <w:rPr>
          <w:sz w:val="20"/>
          <w:szCs w:val="20"/>
          <w:lang w:val="en-US"/>
        </w:rPr>
        <w:t>извор</w:t>
      </w:r>
      <w:proofErr w:type="spellEnd"/>
      <w:r w:rsidRPr="00A408BC">
        <w:rPr>
          <w:sz w:val="20"/>
          <w:szCs w:val="20"/>
          <w:lang w:val="en-US"/>
        </w:rPr>
        <w:t xml:space="preserve"> </w:t>
      </w:r>
      <w:proofErr w:type="spellStart"/>
      <w:r w:rsidRPr="00A408BC">
        <w:rPr>
          <w:sz w:val="20"/>
          <w:szCs w:val="20"/>
          <w:lang w:val="en-US"/>
        </w:rPr>
        <w:t>хране</w:t>
      </w:r>
      <w:proofErr w:type="spellEnd"/>
      <w:r w:rsidRPr="00A408BC">
        <w:rPr>
          <w:sz w:val="20"/>
          <w:szCs w:val="20"/>
          <w:lang w:val="en-US"/>
        </w:rPr>
        <w:t xml:space="preserve">, </w:t>
      </w:r>
      <w:proofErr w:type="spellStart"/>
      <w:r w:rsidRPr="00A408BC">
        <w:rPr>
          <w:sz w:val="20"/>
          <w:szCs w:val="20"/>
          <w:lang w:val="en-US"/>
        </w:rPr>
        <w:t>али</w:t>
      </w:r>
      <w:proofErr w:type="spellEnd"/>
      <w:r w:rsidRPr="00A408BC">
        <w:rPr>
          <w:sz w:val="20"/>
          <w:szCs w:val="20"/>
          <w:lang w:val="en-US"/>
        </w:rPr>
        <w:t xml:space="preserve"> и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немогућности</w:t>
      </w:r>
      <w:proofErr w:type="spellEnd"/>
      <w:r w:rsidRPr="00A408BC">
        <w:rPr>
          <w:sz w:val="20"/>
          <w:szCs w:val="20"/>
          <w:lang w:val="en-US"/>
        </w:rPr>
        <w:t xml:space="preserve"> </w:t>
      </w:r>
      <w:proofErr w:type="spellStart"/>
      <w:r w:rsidRPr="00A408BC">
        <w:rPr>
          <w:sz w:val="20"/>
          <w:szCs w:val="20"/>
          <w:lang w:val="en-US"/>
        </w:rPr>
        <w:t>примене</w:t>
      </w:r>
      <w:proofErr w:type="spellEnd"/>
      <w:r w:rsidRPr="00A408BC">
        <w:rPr>
          <w:sz w:val="20"/>
          <w:szCs w:val="20"/>
          <w:lang w:val="en-US"/>
        </w:rPr>
        <w:t xml:space="preserve"> </w:t>
      </w:r>
      <w:proofErr w:type="spellStart"/>
      <w:r w:rsidRPr="00A408BC">
        <w:rPr>
          <w:sz w:val="20"/>
          <w:szCs w:val="20"/>
          <w:lang w:val="en-US"/>
        </w:rPr>
        <w:t>механизације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теренима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израженог</w:t>
      </w:r>
      <w:proofErr w:type="spellEnd"/>
      <w:r w:rsidRPr="00A408BC">
        <w:rPr>
          <w:sz w:val="20"/>
          <w:szCs w:val="20"/>
          <w:lang w:val="en-US"/>
        </w:rPr>
        <w:t xml:space="preserve"> </w:t>
      </w:r>
      <w:proofErr w:type="spellStart"/>
      <w:r w:rsidRPr="00A408BC">
        <w:rPr>
          <w:sz w:val="20"/>
          <w:szCs w:val="20"/>
          <w:lang w:val="en-US"/>
        </w:rPr>
        <w:t>нагиба</w:t>
      </w:r>
      <w:proofErr w:type="spellEnd"/>
      <w:r w:rsidRPr="00A408BC">
        <w:rPr>
          <w:sz w:val="20"/>
          <w:szCs w:val="20"/>
          <w:lang w:val="en-US"/>
        </w:rPr>
        <w:t xml:space="preserve">, </w:t>
      </w:r>
      <w:proofErr w:type="spellStart"/>
      <w:r w:rsidRPr="00A408BC">
        <w:rPr>
          <w:sz w:val="20"/>
          <w:szCs w:val="20"/>
          <w:lang w:val="en-US"/>
        </w:rPr>
        <w:t>сточни</w:t>
      </w:r>
      <w:proofErr w:type="spellEnd"/>
      <w:r w:rsidRPr="00A408BC">
        <w:rPr>
          <w:sz w:val="20"/>
          <w:szCs w:val="20"/>
          <w:lang w:val="en-US"/>
        </w:rPr>
        <w:t xml:space="preserve"> </w:t>
      </w:r>
      <w:proofErr w:type="spellStart"/>
      <w:r w:rsidRPr="00A408BC">
        <w:rPr>
          <w:sz w:val="20"/>
          <w:szCs w:val="20"/>
          <w:lang w:val="en-US"/>
        </w:rPr>
        <w:t>фонд</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и </w:t>
      </w:r>
      <w:proofErr w:type="spellStart"/>
      <w:r w:rsidRPr="00A408BC">
        <w:rPr>
          <w:sz w:val="20"/>
          <w:szCs w:val="20"/>
          <w:lang w:val="en-US"/>
        </w:rPr>
        <w:t>основно</w:t>
      </w:r>
      <w:proofErr w:type="spellEnd"/>
      <w:r w:rsidRPr="00A408BC">
        <w:rPr>
          <w:sz w:val="20"/>
          <w:szCs w:val="20"/>
          <w:lang w:val="en-US"/>
        </w:rPr>
        <w:t xml:space="preserve"> </w:t>
      </w:r>
      <w:proofErr w:type="spellStart"/>
      <w:r w:rsidRPr="00A408BC">
        <w:rPr>
          <w:sz w:val="20"/>
          <w:szCs w:val="20"/>
          <w:lang w:val="en-US"/>
        </w:rPr>
        <w:t>средство</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рад</w:t>
      </w:r>
      <w:proofErr w:type="spellEnd"/>
      <w:r w:rsidRPr="00A408BC">
        <w:rPr>
          <w:sz w:val="20"/>
          <w:szCs w:val="20"/>
          <w:lang w:val="en-US"/>
        </w:rPr>
        <w:t xml:space="preserve">.  </w:t>
      </w:r>
      <w:proofErr w:type="spellStart"/>
      <w:r w:rsidRPr="00A408BC">
        <w:rPr>
          <w:sz w:val="20"/>
          <w:szCs w:val="20"/>
          <w:lang w:val="en-US"/>
        </w:rPr>
        <w:t>Због</w:t>
      </w:r>
      <w:proofErr w:type="spellEnd"/>
      <w:r w:rsidRPr="00A408BC">
        <w:rPr>
          <w:sz w:val="20"/>
          <w:szCs w:val="20"/>
          <w:lang w:val="en-US"/>
        </w:rPr>
        <w:t xml:space="preserve"> </w:t>
      </w:r>
      <w:proofErr w:type="spellStart"/>
      <w:r w:rsidRPr="00A408BC">
        <w:rPr>
          <w:sz w:val="20"/>
          <w:szCs w:val="20"/>
          <w:lang w:val="en-US"/>
        </w:rPr>
        <w:t>сталних</w:t>
      </w:r>
      <w:proofErr w:type="spellEnd"/>
      <w:r w:rsidRPr="00A408BC">
        <w:rPr>
          <w:sz w:val="20"/>
          <w:szCs w:val="20"/>
          <w:lang w:val="en-US"/>
        </w:rPr>
        <w:t xml:space="preserve"> </w:t>
      </w:r>
      <w:proofErr w:type="spellStart"/>
      <w:r w:rsidRPr="00A408BC">
        <w:rPr>
          <w:sz w:val="20"/>
          <w:szCs w:val="20"/>
          <w:lang w:val="en-US"/>
        </w:rPr>
        <w:t>осцилација</w:t>
      </w:r>
      <w:proofErr w:type="spellEnd"/>
      <w:r w:rsidRPr="00A408BC">
        <w:rPr>
          <w:sz w:val="20"/>
          <w:szCs w:val="20"/>
          <w:lang w:val="en-US"/>
        </w:rPr>
        <w:t xml:space="preserve"> </w:t>
      </w:r>
      <w:proofErr w:type="spellStart"/>
      <w:r w:rsidRPr="00A408BC">
        <w:rPr>
          <w:sz w:val="20"/>
          <w:szCs w:val="20"/>
          <w:lang w:val="en-US"/>
        </w:rPr>
        <w:t>тржишних</w:t>
      </w:r>
      <w:proofErr w:type="spellEnd"/>
      <w:r w:rsidRPr="00A408BC">
        <w:rPr>
          <w:sz w:val="20"/>
          <w:szCs w:val="20"/>
          <w:lang w:val="en-US"/>
        </w:rPr>
        <w:t xml:space="preserve"> </w:t>
      </w:r>
      <w:proofErr w:type="spellStart"/>
      <w:r w:rsidRPr="00A408BC">
        <w:rPr>
          <w:sz w:val="20"/>
          <w:szCs w:val="20"/>
          <w:lang w:val="en-US"/>
        </w:rPr>
        <w:t>услова</w:t>
      </w:r>
      <w:proofErr w:type="spellEnd"/>
      <w:r w:rsidRPr="00A408BC">
        <w:rPr>
          <w:sz w:val="20"/>
          <w:szCs w:val="20"/>
          <w:lang w:val="en-US"/>
        </w:rPr>
        <w:t xml:space="preserve"> </w:t>
      </w:r>
      <w:proofErr w:type="spellStart"/>
      <w:r w:rsidRPr="00A408BC">
        <w:rPr>
          <w:sz w:val="20"/>
          <w:szCs w:val="20"/>
          <w:lang w:val="en-US"/>
        </w:rPr>
        <w:t>привређивања</w:t>
      </w:r>
      <w:proofErr w:type="spellEnd"/>
      <w:r w:rsidRPr="00A408BC">
        <w:rPr>
          <w:sz w:val="20"/>
          <w:szCs w:val="20"/>
          <w:lang w:val="en-US"/>
        </w:rPr>
        <w:t xml:space="preserve"> (</w:t>
      </w:r>
      <w:proofErr w:type="spellStart"/>
      <w:r w:rsidRPr="00A408BC">
        <w:rPr>
          <w:sz w:val="20"/>
          <w:szCs w:val="20"/>
          <w:lang w:val="en-US"/>
        </w:rPr>
        <w:t>скуп</w:t>
      </w:r>
      <w:proofErr w:type="spellEnd"/>
      <w:r w:rsidRPr="00A408BC">
        <w:rPr>
          <w:sz w:val="20"/>
          <w:szCs w:val="20"/>
          <w:lang w:val="en-US"/>
        </w:rPr>
        <w:t xml:space="preserve"> </w:t>
      </w:r>
      <w:proofErr w:type="spellStart"/>
      <w:r w:rsidRPr="00A408BC">
        <w:rPr>
          <w:sz w:val="20"/>
          <w:szCs w:val="20"/>
          <w:lang w:val="en-US"/>
        </w:rPr>
        <w:t>репроматеријал</w:t>
      </w:r>
      <w:proofErr w:type="spellEnd"/>
      <w:r w:rsidRPr="00A408BC">
        <w:rPr>
          <w:sz w:val="20"/>
          <w:szCs w:val="20"/>
          <w:lang w:val="en-US"/>
        </w:rPr>
        <w:t xml:space="preserve"> а </w:t>
      </w:r>
      <w:proofErr w:type="spellStart"/>
      <w:r w:rsidRPr="00A408BC">
        <w:rPr>
          <w:sz w:val="20"/>
          <w:szCs w:val="20"/>
          <w:lang w:val="en-US"/>
        </w:rPr>
        <w:t>јефтиних</w:t>
      </w:r>
      <w:proofErr w:type="spellEnd"/>
      <w:r w:rsidRPr="00A408BC">
        <w:rPr>
          <w:sz w:val="20"/>
          <w:szCs w:val="20"/>
          <w:lang w:val="en-US"/>
        </w:rPr>
        <w:t xml:space="preserve"> </w:t>
      </w:r>
      <w:proofErr w:type="spellStart"/>
      <w:r w:rsidRPr="00A408BC">
        <w:rPr>
          <w:sz w:val="20"/>
          <w:szCs w:val="20"/>
          <w:lang w:val="en-US"/>
        </w:rPr>
        <w:t>готових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сточарства</w:t>
      </w:r>
      <w:proofErr w:type="spellEnd"/>
      <w:r w:rsidRPr="00A408BC">
        <w:rPr>
          <w:sz w:val="20"/>
          <w:szCs w:val="20"/>
          <w:lang w:val="en-US"/>
        </w:rPr>
        <w:t xml:space="preserve">), </w:t>
      </w:r>
      <w:proofErr w:type="spellStart"/>
      <w:r w:rsidRPr="00A408BC">
        <w:rPr>
          <w:sz w:val="20"/>
          <w:szCs w:val="20"/>
          <w:lang w:val="en-US"/>
        </w:rPr>
        <w:t>узрокује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сталним</w:t>
      </w:r>
      <w:proofErr w:type="spellEnd"/>
      <w:r w:rsidRPr="00A408BC">
        <w:rPr>
          <w:sz w:val="20"/>
          <w:szCs w:val="20"/>
          <w:lang w:val="en-US"/>
        </w:rPr>
        <w:t xml:space="preserve"> </w:t>
      </w:r>
      <w:proofErr w:type="spellStart"/>
      <w:r w:rsidRPr="00A408BC">
        <w:rPr>
          <w:sz w:val="20"/>
          <w:szCs w:val="20"/>
          <w:lang w:val="en-US"/>
        </w:rPr>
        <w:t>променама</w:t>
      </w:r>
      <w:proofErr w:type="spellEnd"/>
      <w:r w:rsidRPr="00A408BC">
        <w:rPr>
          <w:sz w:val="20"/>
          <w:szCs w:val="20"/>
          <w:lang w:val="en-US"/>
        </w:rPr>
        <w:t xml:space="preserve"> </w:t>
      </w:r>
      <w:proofErr w:type="spellStart"/>
      <w:r w:rsidRPr="00A408BC">
        <w:rPr>
          <w:sz w:val="20"/>
          <w:szCs w:val="20"/>
          <w:lang w:val="en-US"/>
        </w:rPr>
        <w:t>бројног</w:t>
      </w:r>
      <w:proofErr w:type="spellEnd"/>
      <w:r w:rsidRPr="00A408BC">
        <w:rPr>
          <w:sz w:val="20"/>
          <w:szCs w:val="20"/>
          <w:lang w:val="en-US"/>
        </w:rPr>
        <w:t xml:space="preserve"> </w:t>
      </w:r>
      <w:proofErr w:type="spellStart"/>
      <w:r w:rsidRPr="00A408BC">
        <w:rPr>
          <w:sz w:val="20"/>
          <w:szCs w:val="20"/>
          <w:lang w:val="en-US"/>
        </w:rPr>
        <w:t>стања</w:t>
      </w:r>
      <w:proofErr w:type="spell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свих</w:t>
      </w:r>
      <w:proofErr w:type="spellEnd"/>
      <w:r w:rsidRPr="00A408BC">
        <w:rPr>
          <w:sz w:val="20"/>
          <w:szCs w:val="20"/>
          <w:lang w:val="en-US"/>
        </w:rPr>
        <w:t xml:space="preserve"> </w:t>
      </w:r>
      <w:proofErr w:type="spellStart"/>
      <w:r w:rsidRPr="00A408BC">
        <w:rPr>
          <w:sz w:val="20"/>
          <w:szCs w:val="20"/>
          <w:lang w:val="en-US"/>
        </w:rPr>
        <w:t>врста</w:t>
      </w:r>
      <w:proofErr w:type="spellEnd"/>
      <w:r w:rsidRPr="00A408BC">
        <w:rPr>
          <w:sz w:val="20"/>
          <w:szCs w:val="20"/>
          <w:lang w:val="en-US"/>
        </w:rPr>
        <w:t xml:space="preserve"> и </w:t>
      </w:r>
      <w:proofErr w:type="spellStart"/>
      <w:r w:rsidRPr="00A408BC">
        <w:rPr>
          <w:sz w:val="20"/>
          <w:szCs w:val="20"/>
          <w:lang w:val="en-US"/>
        </w:rPr>
        <w:t>категорија</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roofErr w:type="spellStart"/>
      <w:r w:rsidRPr="00A408BC">
        <w:rPr>
          <w:sz w:val="20"/>
          <w:szCs w:val="20"/>
          <w:lang w:val="en-US"/>
        </w:rPr>
        <w:t>Самим</w:t>
      </w:r>
      <w:proofErr w:type="spellEnd"/>
      <w:r w:rsidRPr="00A408BC">
        <w:rPr>
          <w:sz w:val="20"/>
          <w:szCs w:val="20"/>
          <w:lang w:val="en-US"/>
        </w:rPr>
        <w:t xml:space="preserve"> </w:t>
      </w:r>
      <w:proofErr w:type="spellStart"/>
      <w:r w:rsidRPr="00A408BC">
        <w:rPr>
          <w:sz w:val="20"/>
          <w:szCs w:val="20"/>
          <w:lang w:val="en-US"/>
        </w:rPr>
        <w:t>тим</w:t>
      </w:r>
      <w:proofErr w:type="spellEnd"/>
      <w:r w:rsidRPr="00A408BC">
        <w:rPr>
          <w:sz w:val="20"/>
          <w:szCs w:val="20"/>
          <w:lang w:val="en-US"/>
        </w:rPr>
        <w:t xml:space="preserve"> </w:t>
      </w:r>
      <w:proofErr w:type="spellStart"/>
      <w:r w:rsidRPr="00A408BC">
        <w:rPr>
          <w:sz w:val="20"/>
          <w:szCs w:val="20"/>
          <w:lang w:val="en-US"/>
        </w:rPr>
        <w:t>бројно</w:t>
      </w:r>
      <w:proofErr w:type="spellEnd"/>
      <w:r w:rsidRPr="00A408BC">
        <w:rPr>
          <w:sz w:val="20"/>
          <w:szCs w:val="20"/>
          <w:lang w:val="en-US"/>
        </w:rPr>
        <w:t xml:space="preserve"> </w:t>
      </w:r>
      <w:proofErr w:type="spellStart"/>
      <w:r w:rsidRPr="00A408BC">
        <w:rPr>
          <w:sz w:val="20"/>
          <w:szCs w:val="20"/>
          <w:lang w:val="en-US"/>
        </w:rPr>
        <w:t>стање</w:t>
      </w:r>
      <w:proofErr w:type="spellEnd"/>
      <w:r w:rsidRPr="00A408BC">
        <w:rPr>
          <w:sz w:val="20"/>
          <w:szCs w:val="20"/>
          <w:lang w:val="en-US"/>
        </w:rPr>
        <w:t xml:space="preserve"> </w:t>
      </w:r>
      <w:proofErr w:type="spellStart"/>
      <w:r w:rsidRPr="00A408BC">
        <w:rPr>
          <w:sz w:val="20"/>
          <w:szCs w:val="20"/>
          <w:lang w:val="en-US"/>
        </w:rPr>
        <w:t>треба</w:t>
      </w:r>
      <w:proofErr w:type="spellEnd"/>
      <w:r w:rsidRPr="00A408BC">
        <w:rPr>
          <w:sz w:val="20"/>
          <w:szCs w:val="20"/>
          <w:lang w:val="en-US"/>
        </w:rPr>
        <w:t xml:space="preserve"> </w:t>
      </w:r>
      <w:proofErr w:type="spellStart"/>
      <w:r w:rsidRPr="00A408BC">
        <w:rPr>
          <w:sz w:val="20"/>
          <w:szCs w:val="20"/>
          <w:lang w:val="en-US"/>
        </w:rPr>
        <w:t>узети</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w:t>
      </w:r>
      <w:proofErr w:type="spellStart"/>
      <w:r w:rsidRPr="00A408BC">
        <w:rPr>
          <w:sz w:val="20"/>
          <w:szCs w:val="20"/>
          <w:lang w:val="en-US"/>
        </w:rPr>
        <w:t>репер</w:t>
      </w:r>
      <w:proofErr w:type="spellEnd"/>
      <w:r w:rsidRPr="00A408BC">
        <w:rPr>
          <w:sz w:val="20"/>
          <w:szCs w:val="20"/>
          <w:lang w:val="en-US"/>
        </w:rPr>
        <w:t xml:space="preserve"> </w:t>
      </w:r>
      <w:proofErr w:type="spellStart"/>
      <w:r w:rsidRPr="00A408BC">
        <w:rPr>
          <w:sz w:val="20"/>
          <w:szCs w:val="20"/>
          <w:lang w:val="en-US"/>
        </w:rPr>
        <w:t>тренутног</w:t>
      </w:r>
      <w:proofErr w:type="spellEnd"/>
      <w:r w:rsidRPr="00A408BC">
        <w:rPr>
          <w:sz w:val="20"/>
          <w:szCs w:val="20"/>
          <w:lang w:val="en-US"/>
        </w:rPr>
        <w:t xml:space="preserve"> </w:t>
      </w:r>
      <w:proofErr w:type="spellStart"/>
      <w:r w:rsidRPr="00A408BC">
        <w:rPr>
          <w:sz w:val="20"/>
          <w:szCs w:val="20"/>
          <w:lang w:val="en-US"/>
        </w:rPr>
        <w:t>стања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бити</w:t>
      </w:r>
      <w:proofErr w:type="spellEnd"/>
      <w:r w:rsidRPr="00A408BC">
        <w:rPr>
          <w:sz w:val="20"/>
          <w:szCs w:val="20"/>
          <w:lang w:val="en-US"/>
        </w:rPr>
        <w:t xml:space="preserve"> </w:t>
      </w:r>
      <w:proofErr w:type="spellStart"/>
      <w:r w:rsidRPr="00A408BC">
        <w:rPr>
          <w:sz w:val="20"/>
          <w:szCs w:val="20"/>
          <w:lang w:val="en-US"/>
        </w:rPr>
        <w:t>знатно</w:t>
      </w:r>
      <w:proofErr w:type="spellEnd"/>
      <w:r w:rsidRPr="00A408BC">
        <w:rPr>
          <w:sz w:val="20"/>
          <w:szCs w:val="20"/>
          <w:lang w:val="en-US"/>
        </w:rPr>
        <w:t xml:space="preserve"> </w:t>
      </w:r>
      <w:proofErr w:type="spellStart"/>
      <w:r w:rsidRPr="00A408BC">
        <w:rPr>
          <w:sz w:val="20"/>
          <w:szCs w:val="20"/>
          <w:lang w:val="en-US"/>
        </w:rPr>
        <w:t>промењено</w:t>
      </w:r>
      <w:proofErr w:type="spellEnd"/>
      <w:r w:rsidRPr="00A408BC">
        <w:rPr>
          <w:sz w:val="20"/>
          <w:szCs w:val="20"/>
          <w:lang w:val="en-US"/>
        </w:rPr>
        <w:t xml:space="preserve">. </w:t>
      </w:r>
      <w:r w:rsidRPr="00A408BC">
        <w:rPr>
          <w:sz w:val="20"/>
          <w:szCs w:val="20"/>
          <w:lang w:val="en-US"/>
        </w:rPr>
        <w:tab/>
      </w:r>
    </w:p>
    <w:p w14:paraId="417653B0" w14:textId="77777777" w:rsidR="00A408BC" w:rsidRPr="00A408BC" w:rsidRDefault="00A408BC" w:rsidP="00A408BC">
      <w:pPr>
        <w:ind w:firstLine="708"/>
        <w:jc w:val="both"/>
        <w:rPr>
          <w:b/>
          <w:bCs/>
          <w:sz w:val="20"/>
          <w:szCs w:val="20"/>
          <w:lang w:val="en-US"/>
        </w:rPr>
      </w:pPr>
      <w:proofErr w:type="spellStart"/>
      <w:r w:rsidRPr="00A408BC">
        <w:rPr>
          <w:sz w:val="20"/>
          <w:szCs w:val="20"/>
          <w:lang w:val="en-US"/>
        </w:rPr>
        <w:t>Оно</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карактеристише</w:t>
      </w:r>
      <w:proofErr w:type="spellEnd"/>
      <w:r w:rsidRPr="00A408BC">
        <w:rPr>
          <w:sz w:val="20"/>
          <w:szCs w:val="20"/>
          <w:lang w:val="en-US"/>
        </w:rPr>
        <w:t xml:space="preserve"> </w:t>
      </w:r>
      <w:proofErr w:type="spellStart"/>
      <w:r w:rsidRPr="00A408BC">
        <w:rPr>
          <w:sz w:val="20"/>
          <w:szCs w:val="20"/>
          <w:lang w:val="en-US"/>
        </w:rPr>
        <w:t>сточарску</w:t>
      </w:r>
      <w:proofErr w:type="spellEnd"/>
      <w:r w:rsidRPr="00A408BC">
        <w:rPr>
          <w:sz w:val="20"/>
          <w:szCs w:val="20"/>
          <w:lang w:val="en-US"/>
        </w:rPr>
        <w:t xml:space="preserve"> </w:t>
      </w:r>
      <w:proofErr w:type="spellStart"/>
      <w:r w:rsidRPr="00A408BC">
        <w:rPr>
          <w:sz w:val="20"/>
          <w:szCs w:val="20"/>
          <w:lang w:val="en-US"/>
        </w:rPr>
        <w:t>производњу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екстензивност</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све</w:t>
      </w:r>
      <w:proofErr w:type="spellEnd"/>
      <w:r w:rsidRPr="00A408BC">
        <w:rPr>
          <w:sz w:val="20"/>
          <w:szCs w:val="20"/>
          <w:lang w:val="en-US"/>
        </w:rPr>
        <w:t xml:space="preserve"> </w:t>
      </w:r>
      <w:proofErr w:type="spellStart"/>
      <w:r w:rsidRPr="00A408BC">
        <w:rPr>
          <w:sz w:val="20"/>
          <w:szCs w:val="20"/>
          <w:lang w:val="en-US"/>
        </w:rPr>
        <w:t>земљишне</w:t>
      </w:r>
      <w:proofErr w:type="spellEnd"/>
      <w:r w:rsidRPr="00A408BC">
        <w:rPr>
          <w:sz w:val="20"/>
          <w:szCs w:val="20"/>
          <w:lang w:val="en-US"/>
        </w:rPr>
        <w:t xml:space="preserve"> и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потенцијале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у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времена</w:t>
      </w:r>
      <w:proofErr w:type="spellEnd"/>
      <w:r w:rsidRPr="00A408BC">
        <w:rPr>
          <w:sz w:val="20"/>
          <w:szCs w:val="20"/>
          <w:lang w:val="en-US"/>
        </w:rPr>
        <w:t xml:space="preserve"> </w:t>
      </w:r>
      <w:proofErr w:type="spellStart"/>
      <w:r w:rsidRPr="00A408BC">
        <w:rPr>
          <w:sz w:val="20"/>
          <w:szCs w:val="20"/>
          <w:lang w:val="en-US"/>
        </w:rPr>
        <w:t>направи</w:t>
      </w:r>
      <w:proofErr w:type="spellEnd"/>
      <w:r w:rsidRPr="00A408BC">
        <w:rPr>
          <w:sz w:val="20"/>
          <w:szCs w:val="20"/>
          <w:lang w:val="en-US"/>
        </w:rPr>
        <w:t xml:space="preserve"> </w:t>
      </w:r>
      <w:proofErr w:type="spellStart"/>
      <w:r w:rsidRPr="00A408BC">
        <w:rPr>
          <w:sz w:val="20"/>
          <w:szCs w:val="20"/>
          <w:lang w:val="en-US"/>
        </w:rPr>
        <w:t>значајне</w:t>
      </w:r>
      <w:proofErr w:type="spellEnd"/>
      <w:r w:rsidRPr="00A408BC">
        <w:rPr>
          <w:sz w:val="20"/>
          <w:szCs w:val="20"/>
          <w:lang w:val="en-US"/>
        </w:rPr>
        <w:t xml:space="preserve"> </w:t>
      </w:r>
      <w:proofErr w:type="spellStart"/>
      <w:r w:rsidRPr="00A408BC">
        <w:rPr>
          <w:sz w:val="20"/>
          <w:szCs w:val="20"/>
          <w:lang w:val="en-US"/>
        </w:rPr>
        <w:t>позитивне</w:t>
      </w:r>
      <w:proofErr w:type="spellEnd"/>
      <w:r w:rsidRPr="00A408BC">
        <w:rPr>
          <w:sz w:val="20"/>
          <w:szCs w:val="20"/>
          <w:lang w:val="en-US"/>
        </w:rPr>
        <w:t xml:space="preserve"> </w:t>
      </w:r>
      <w:proofErr w:type="spellStart"/>
      <w:r w:rsidRPr="00A408BC">
        <w:rPr>
          <w:sz w:val="20"/>
          <w:szCs w:val="20"/>
          <w:lang w:val="en-US"/>
        </w:rPr>
        <w:t>помаке</w:t>
      </w:r>
      <w:proofErr w:type="spellEnd"/>
      <w:r w:rsidRPr="00A408BC">
        <w:rPr>
          <w:sz w:val="20"/>
          <w:szCs w:val="20"/>
          <w:lang w:val="en-US"/>
        </w:rPr>
        <w:t xml:space="preserve"> у </w:t>
      </w:r>
      <w:proofErr w:type="spellStart"/>
      <w:r w:rsidRPr="00A408BC">
        <w:rPr>
          <w:sz w:val="20"/>
          <w:szCs w:val="20"/>
          <w:lang w:val="en-US"/>
        </w:rPr>
        <w:t>савлађивању</w:t>
      </w:r>
      <w:proofErr w:type="spellEnd"/>
      <w:r w:rsidRPr="00A408BC">
        <w:rPr>
          <w:sz w:val="20"/>
          <w:szCs w:val="20"/>
          <w:lang w:val="en-US"/>
        </w:rPr>
        <w:t xml:space="preserve"> </w:t>
      </w:r>
      <w:proofErr w:type="spellStart"/>
      <w:r w:rsidRPr="00A408BC">
        <w:rPr>
          <w:sz w:val="20"/>
          <w:szCs w:val="20"/>
          <w:lang w:val="en-US"/>
        </w:rPr>
        <w:t>бројних</w:t>
      </w:r>
      <w:proofErr w:type="spellEnd"/>
      <w:r w:rsidRPr="00A408BC">
        <w:rPr>
          <w:sz w:val="20"/>
          <w:szCs w:val="20"/>
          <w:lang w:val="en-US"/>
        </w:rPr>
        <w:t xml:space="preserve"> </w:t>
      </w:r>
      <w:proofErr w:type="spellStart"/>
      <w:r w:rsidRPr="00A408BC">
        <w:rPr>
          <w:sz w:val="20"/>
          <w:szCs w:val="20"/>
          <w:lang w:val="en-US"/>
        </w:rPr>
        <w:t>препрека</w:t>
      </w:r>
      <w:proofErr w:type="spellEnd"/>
      <w:r w:rsidRPr="00A408BC">
        <w:rPr>
          <w:sz w:val="20"/>
          <w:szCs w:val="20"/>
          <w:lang w:val="en-US"/>
        </w:rPr>
        <w:t xml:space="preserve"> и </w:t>
      </w:r>
      <w:proofErr w:type="spellStart"/>
      <w:r w:rsidRPr="00A408BC">
        <w:rPr>
          <w:sz w:val="20"/>
          <w:szCs w:val="20"/>
          <w:lang w:val="en-US"/>
        </w:rPr>
        <w:t>доласка</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крајњих</w:t>
      </w:r>
      <w:proofErr w:type="spellEnd"/>
      <w:r w:rsidRPr="00A408BC">
        <w:rPr>
          <w:sz w:val="20"/>
          <w:szCs w:val="20"/>
          <w:lang w:val="en-US"/>
        </w:rPr>
        <w:t xml:space="preserve"> </w:t>
      </w:r>
      <w:proofErr w:type="spellStart"/>
      <w:r w:rsidRPr="00A408BC">
        <w:rPr>
          <w:sz w:val="20"/>
          <w:szCs w:val="20"/>
          <w:lang w:val="en-US"/>
        </w:rPr>
        <w:t>потрошача</w:t>
      </w:r>
      <w:proofErr w:type="spellEnd"/>
      <w:r w:rsidRPr="00A408BC">
        <w:rPr>
          <w:sz w:val="20"/>
          <w:szCs w:val="20"/>
          <w:lang w:val="en-US"/>
        </w:rPr>
        <w:t xml:space="preserve">.  </w:t>
      </w:r>
      <w:r w:rsidRPr="00A408BC">
        <w:rPr>
          <w:sz w:val="20"/>
          <w:szCs w:val="20"/>
          <w:lang w:val="en-US"/>
        </w:rPr>
        <w:tab/>
      </w:r>
    </w:p>
    <w:p w14:paraId="73755DC7" w14:textId="77777777" w:rsidR="00A408BC" w:rsidRPr="00A408BC" w:rsidRDefault="00A408BC" w:rsidP="00A408BC">
      <w:pPr>
        <w:ind w:firstLine="705"/>
        <w:jc w:val="both"/>
        <w:rPr>
          <w:sz w:val="20"/>
          <w:szCs w:val="20"/>
          <w:lang w:val="en-US"/>
        </w:rPr>
      </w:pPr>
      <w:proofErr w:type="spellStart"/>
      <w:r w:rsidRPr="00A408BC">
        <w:rPr>
          <w:sz w:val="20"/>
          <w:szCs w:val="20"/>
          <w:lang w:val="en-US"/>
        </w:rPr>
        <w:t>Бројно</w:t>
      </w:r>
      <w:proofErr w:type="spellEnd"/>
      <w:r w:rsidRPr="00A408BC">
        <w:rPr>
          <w:sz w:val="20"/>
          <w:szCs w:val="20"/>
          <w:lang w:val="en-US"/>
        </w:rPr>
        <w:t xml:space="preserve"> </w:t>
      </w:r>
      <w:proofErr w:type="spellStart"/>
      <w:r w:rsidRPr="00A408BC">
        <w:rPr>
          <w:sz w:val="20"/>
          <w:szCs w:val="20"/>
          <w:lang w:val="en-US"/>
        </w:rPr>
        <w:t>стање</w:t>
      </w:r>
      <w:proofErr w:type="spellEnd"/>
      <w:r w:rsidRPr="00A408BC">
        <w:rPr>
          <w:sz w:val="20"/>
          <w:szCs w:val="20"/>
          <w:lang w:val="en-US"/>
        </w:rPr>
        <w:t xml:space="preserve"> у </w:t>
      </w:r>
      <w:proofErr w:type="spellStart"/>
      <w:r w:rsidRPr="00A408BC">
        <w:rPr>
          <w:sz w:val="20"/>
          <w:szCs w:val="20"/>
          <w:lang w:val="en-US"/>
        </w:rPr>
        <w:t>сточарству</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Попису</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2012.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следеће</w:t>
      </w:r>
      <w:proofErr w:type="spellEnd"/>
      <w:r w:rsidRPr="00A408BC">
        <w:rPr>
          <w:sz w:val="20"/>
          <w:szCs w:val="20"/>
          <w:lang w:val="en-US"/>
        </w:rPr>
        <w:t>:</w:t>
      </w:r>
    </w:p>
    <w:p w14:paraId="789B8922"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8.728 </w:t>
      </w:r>
      <w:proofErr w:type="spellStart"/>
      <w:r w:rsidRPr="00A408BC">
        <w:rPr>
          <w:sz w:val="20"/>
          <w:szCs w:val="20"/>
          <w:lang w:val="en-US"/>
        </w:rPr>
        <w:t>говеда</w:t>
      </w:r>
      <w:proofErr w:type="spellEnd"/>
      <w:r w:rsidRPr="00A408BC">
        <w:rPr>
          <w:sz w:val="20"/>
          <w:szCs w:val="20"/>
          <w:lang w:val="en-US"/>
        </w:rPr>
        <w:t xml:space="preserve"> </w:t>
      </w:r>
    </w:p>
    <w:p w14:paraId="01E8E8A6"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10.765 </w:t>
      </w:r>
      <w:proofErr w:type="spellStart"/>
      <w:r w:rsidRPr="00A408BC">
        <w:rPr>
          <w:sz w:val="20"/>
          <w:szCs w:val="20"/>
          <w:lang w:val="en-US"/>
        </w:rPr>
        <w:t>свиња</w:t>
      </w:r>
      <w:proofErr w:type="spellEnd"/>
      <w:r w:rsidRPr="00A408BC">
        <w:rPr>
          <w:sz w:val="20"/>
          <w:szCs w:val="20"/>
          <w:lang w:val="en-US"/>
        </w:rPr>
        <w:t xml:space="preserve"> </w:t>
      </w:r>
    </w:p>
    <w:p w14:paraId="5F31CF31"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24.196 </w:t>
      </w:r>
      <w:proofErr w:type="spellStart"/>
      <w:r w:rsidRPr="00A408BC">
        <w:rPr>
          <w:sz w:val="20"/>
          <w:szCs w:val="20"/>
          <w:lang w:val="en-US"/>
        </w:rPr>
        <w:t>оваца</w:t>
      </w:r>
      <w:proofErr w:type="spellEnd"/>
      <w:r w:rsidRPr="00A408BC">
        <w:rPr>
          <w:sz w:val="20"/>
          <w:szCs w:val="20"/>
          <w:lang w:val="en-US"/>
        </w:rPr>
        <w:t xml:space="preserve"> и </w:t>
      </w:r>
      <w:proofErr w:type="spellStart"/>
      <w:r w:rsidRPr="00A408BC">
        <w:rPr>
          <w:sz w:val="20"/>
          <w:szCs w:val="20"/>
          <w:lang w:val="en-US"/>
        </w:rPr>
        <w:t>коза</w:t>
      </w:r>
      <w:proofErr w:type="spellEnd"/>
    </w:p>
    <w:p w14:paraId="14E66F0F"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56.782 </w:t>
      </w:r>
      <w:proofErr w:type="spellStart"/>
      <w:r w:rsidRPr="00A408BC">
        <w:rPr>
          <w:sz w:val="20"/>
          <w:szCs w:val="20"/>
          <w:lang w:val="en-US"/>
        </w:rPr>
        <w:t>живине</w:t>
      </w:r>
      <w:proofErr w:type="spellEnd"/>
    </w:p>
    <w:p w14:paraId="673F5E46"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8.307 </w:t>
      </w:r>
      <w:proofErr w:type="spellStart"/>
      <w:r w:rsidRPr="00A408BC">
        <w:rPr>
          <w:sz w:val="20"/>
          <w:szCs w:val="20"/>
          <w:lang w:val="en-US"/>
        </w:rPr>
        <w:t>кошница</w:t>
      </w:r>
      <w:proofErr w:type="spellEnd"/>
      <w:r w:rsidRPr="00A408BC">
        <w:rPr>
          <w:sz w:val="20"/>
          <w:szCs w:val="20"/>
          <w:lang w:val="en-US"/>
        </w:rPr>
        <w:t xml:space="preserve"> </w:t>
      </w:r>
      <w:proofErr w:type="spellStart"/>
      <w:r w:rsidRPr="00A408BC">
        <w:rPr>
          <w:sz w:val="20"/>
          <w:szCs w:val="20"/>
          <w:lang w:val="en-US"/>
        </w:rPr>
        <w:t>пчела</w:t>
      </w:r>
      <w:proofErr w:type="spellEnd"/>
      <w:r w:rsidRPr="00A408BC">
        <w:rPr>
          <w:sz w:val="20"/>
          <w:szCs w:val="20"/>
          <w:lang w:val="en-US"/>
        </w:rPr>
        <w:t xml:space="preserve">  </w:t>
      </w:r>
    </w:p>
    <w:p w14:paraId="05109CBE" w14:textId="77777777" w:rsidR="00A408BC" w:rsidRPr="00A408BC" w:rsidRDefault="00A408BC" w:rsidP="00A408BC">
      <w:pPr>
        <w:jc w:val="both"/>
        <w:rPr>
          <w:sz w:val="20"/>
          <w:szCs w:val="20"/>
          <w:lang w:val="en-US"/>
        </w:rPr>
      </w:pPr>
    </w:p>
    <w:p w14:paraId="6959DB6B" w14:textId="77777777" w:rsidR="00A408BC" w:rsidRPr="00A408BC" w:rsidRDefault="00A408BC" w:rsidP="00A408BC">
      <w:pPr>
        <w:jc w:val="both"/>
        <w:rPr>
          <w:sz w:val="20"/>
          <w:szCs w:val="20"/>
          <w:lang w:val="en-US"/>
        </w:rPr>
      </w:pPr>
      <w:r w:rsidRPr="00A408BC">
        <w:rPr>
          <w:sz w:val="20"/>
          <w:szCs w:val="20"/>
          <w:lang w:val="en-US"/>
        </w:rPr>
        <w:tab/>
        <w:t xml:space="preserve">У </w:t>
      </w:r>
      <w:proofErr w:type="spellStart"/>
      <w:r w:rsidRPr="00A408BC">
        <w:rPr>
          <w:sz w:val="20"/>
          <w:szCs w:val="20"/>
          <w:lang w:val="en-US"/>
        </w:rPr>
        <w:t>погледу</w:t>
      </w:r>
      <w:proofErr w:type="spellEnd"/>
      <w:r w:rsidRPr="00A408BC">
        <w:rPr>
          <w:sz w:val="20"/>
          <w:szCs w:val="20"/>
          <w:lang w:val="en-US"/>
        </w:rPr>
        <w:t xml:space="preserve"> </w:t>
      </w:r>
      <w:proofErr w:type="spellStart"/>
      <w:r w:rsidRPr="00A408BC">
        <w:rPr>
          <w:sz w:val="20"/>
          <w:szCs w:val="20"/>
          <w:lang w:val="en-US"/>
        </w:rPr>
        <w:t>расположивости</w:t>
      </w:r>
      <w:proofErr w:type="spellEnd"/>
      <w:r w:rsidRPr="00A408BC">
        <w:rPr>
          <w:sz w:val="20"/>
          <w:szCs w:val="20"/>
          <w:lang w:val="en-US"/>
        </w:rPr>
        <w:t xml:space="preserve">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Попису</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2012.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стање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следеће</w:t>
      </w:r>
      <w:proofErr w:type="spellEnd"/>
      <w:r w:rsidRPr="00A408BC">
        <w:rPr>
          <w:sz w:val="20"/>
          <w:szCs w:val="20"/>
          <w:lang w:val="en-US"/>
        </w:rPr>
        <w:t xml:space="preserve">: </w:t>
      </w:r>
    </w:p>
    <w:p w14:paraId="37439321"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3.799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располаже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3.894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говеда</w:t>
      </w:r>
      <w:proofErr w:type="spellEnd"/>
      <w:r w:rsidRPr="00A408BC">
        <w:rPr>
          <w:sz w:val="20"/>
          <w:szCs w:val="20"/>
          <w:lang w:val="en-US"/>
        </w:rPr>
        <w:t xml:space="preserve"> </w:t>
      </w:r>
      <w:proofErr w:type="spellStart"/>
      <w:r w:rsidRPr="00A408BC">
        <w:rPr>
          <w:sz w:val="20"/>
          <w:szCs w:val="20"/>
          <w:lang w:val="en-US"/>
        </w:rPr>
        <w:t>капацитета</w:t>
      </w:r>
      <w:proofErr w:type="spellEnd"/>
      <w:r w:rsidRPr="00A408BC">
        <w:rPr>
          <w:sz w:val="20"/>
          <w:szCs w:val="20"/>
          <w:lang w:val="en-US"/>
        </w:rPr>
        <w:t xml:space="preserve"> 24.797 </w:t>
      </w:r>
      <w:proofErr w:type="spellStart"/>
      <w:r w:rsidRPr="00A408BC">
        <w:rPr>
          <w:sz w:val="20"/>
          <w:szCs w:val="20"/>
          <w:lang w:val="en-US"/>
        </w:rPr>
        <w:t>места</w:t>
      </w:r>
      <w:proofErr w:type="spellEnd"/>
      <w:r w:rsidRPr="00A408BC">
        <w:rPr>
          <w:sz w:val="20"/>
          <w:szCs w:val="20"/>
          <w:lang w:val="en-US"/>
        </w:rPr>
        <w:t>;</w:t>
      </w:r>
    </w:p>
    <w:p w14:paraId="36702B1C"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3.168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располаже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3.214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свиња</w:t>
      </w:r>
      <w:proofErr w:type="spellEnd"/>
      <w:r w:rsidRPr="00A408BC">
        <w:rPr>
          <w:sz w:val="20"/>
          <w:szCs w:val="20"/>
          <w:lang w:val="en-US"/>
        </w:rPr>
        <w:t xml:space="preserve"> </w:t>
      </w:r>
      <w:proofErr w:type="spellStart"/>
      <w:r w:rsidRPr="00A408BC">
        <w:rPr>
          <w:sz w:val="20"/>
          <w:szCs w:val="20"/>
          <w:lang w:val="en-US"/>
        </w:rPr>
        <w:t>капацитета</w:t>
      </w:r>
      <w:proofErr w:type="spellEnd"/>
      <w:r w:rsidRPr="00A408BC">
        <w:rPr>
          <w:sz w:val="20"/>
          <w:szCs w:val="20"/>
          <w:lang w:val="en-US"/>
        </w:rPr>
        <w:t xml:space="preserve"> 22.139 </w:t>
      </w:r>
      <w:proofErr w:type="spellStart"/>
      <w:r w:rsidRPr="00A408BC">
        <w:rPr>
          <w:sz w:val="20"/>
          <w:szCs w:val="20"/>
          <w:lang w:val="en-US"/>
        </w:rPr>
        <w:t>места</w:t>
      </w:r>
      <w:proofErr w:type="spellEnd"/>
      <w:r w:rsidRPr="00A408BC">
        <w:rPr>
          <w:sz w:val="20"/>
          <w:szCs w:val="20"/>
          <w:lang w:val="en-US"/>
        </w:rPr>
        <w:t>;</w:t>
      </w:r>
    </w:p>
    <w:p w14:paraId="0832AE03" w14:textId="77777777" w:rsidR="00A408BC" w:rsidRPr="00A408BC" w:rsidRDefault="00A408BC" w:rsidP="00A408BC">
      <w:pPr>
        <w:numPr>
          <w:ilvl w:val="0"/>
          <w:numId w:val="38"/>
        </w:numPr>
        <w:ind w:firstLine="4"/>
        <w:contextualSpacing/>
        <w:jc w:val="both"/>
        <w:rPr>
          <w:sz w:val="20"/>
          <w:szCs w:val="20"/>
          <w:lang w:val="en-US"/>
        </w:rPr>
      </w:pPr>
      <w:r w:rsidRPr="00A408BC">
        <w:rPr>
          <w:sz w:val="20"/>
          <w:szCs w:val="20"/>
          <w:lang w:val="en-US"/>
        </w:rPr>
        <w:t xml:space="preserve">2.824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располаже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2.874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кока</w:t>
      </w:r>
      <w:proofErr w:type="spellEnd"/>
      <w:r w:rsidRPr="00A408BC">
        <w:rPr>
          <w:sz w:val="20"/>
          <w:szCs w:val="20"/>
          <w:lang w:val="en-US"/>
        </w:rPr>
        <w:t xml:space="preserve"> </w:t>
      </w:r>
      <w:proofErr w:type="spellStart"/>
      <w:r w:rsidRPr="00A408BC">
        <w:rPr>
          <w:sz w:val="20"/>
          <w:szCs w:val="20"/>
          <w:lang w:val="en-US"/>
        </w:rPr>
        <w:t>носиља</w:t>
      </w:r>
      <w:proofErr w:type="spellEnd"/>
      <w:r w:rsidRPr="00A408BC">
        <w:rPr>
          <w:sz w:val="20"/>
          <w:szCs w:val="20"/>
          <w:lang w:val="en-US"/>
        </w:rPr>
        <w:t xml:space="preserve"> </w:t>
      </w:r>
      <w:proofErr w:type="spellStart"/>
      <w:r w:rsidRPr="00A408BC">
        <w:rPr>
          <w:sz w:val="20"/>
          <w:szCs w:val="20"/>
          <w:lang w:val="en-US"/>
        </w:rPr>
        <w:t>капацитета</w:t>
      </w:r>
      <w:proofErr w:type="spellEnd"/>
      <w:r w:rsidRPr="00A408BC">
        <w:rPr>
          <w:sz w:val="20"/>
          <w:szCs w:val="20"/>
          <w:lang w:val="en-US"/>
        </w:rPr>
        <w:t xml:space="preserve"> 75.595 </w:t>
      </w:r>
      <w:proofErr w:type="spellStart"/>
      <w:r w:rsidRPr="00A408BC">
        <w:rPr>
          <w:sz w:val="20"/>
          <w:szCs w:val="20"/>
          <w:lang w:val="en-US"/>
        </w:rPr>
        <w:t>места</w:t>
      </w:r>
      <w:proofErr w:type="spellEnd"/>
      <w:r w:rsidRPr="00A408BC">
        <w:rPr>
          <w:sz w:val="20"/>
          <w:szCs w:val="20"/>
          <w:lang w:val="en-US"/>
        </w:rPr>
        <w:t xml:space="preserve">; </w:t>
      </w:r>
    </w:p>
    <w:p w14:paraId="1B4A5E97" w14:textId="77777777" w:rsidR="00A408BC" w:rsidRPr="00A408BC" w:rsidRDefault="00A408BC" w:rsidP="00A408BC">
      <w:pPr>
        <w:numPr>
          <w:ilvl w:val="0"/>
          <w:numId w:val="38"/>
        </w:numPr>
        <w:ind w:firstLine="4"/>
        <w:contextualSpacing/>
        <w:jc w:val="both"/>
        <w:rPr>
          <w:sz w:val="20"/>
          <w:szCs w:val="20"/>
          <w:lang w:val="en-US"/>
        </w:rPr>
      </w:pPr>
      <w:proofErr w:type="gramStart"/>
      <w:r w:rsidRPr="00A408BC">
        <w:rPr>
          <w:sz w:val="20"/>
          <w:szCs w:val="20"/>
          <w:lang w:val="en-US"/>
        </w:rPr>
        <w:t xml:space="preserve">1.643  </w:t>
      </w:r>
      <w:proofErr w:type="spellStart"/>
      <w:r w:rsidRPr="00A408BC">
        <w:rPr>
          <w:sz w:val="20"/>
          <w:szCs w:val="20"/>
          <w:lang w:val="en-US"/>
        </w:rPr>
        <w:t>газдинстава</w:t>
      </w:r>
      <w:proofErr w:type="spellEnd"/>
      <w:proofErr w:type="gramEnd"/>
      <w:r w:rsidRPr="00A408BC">
        <w:rPr>
          <w:sz w:val="20"/>
          <w:szCs w:val="20"/>
          <w:lang w:val="en-US"/>
        </w:rPr>
        <w:t xml:space="preserve"> </w:t>
      </w:r>
      <w:proofErr w:type="spellStart"/>
      <w:r w:rsidRPr="00A408BC">
        <w:rPr>
          <w:sz w:val="20"/>
          <w:szCs w:val="20"/>
          <w:lang w:val="en-US"/>
        </w:rPr>
        <w:t>располаже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1.673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остале</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roofErr w:type="spellStart"/>
      <w:r w:rsidRPr="00A408BC">
        <w:rPr>
          <w:sz w:val="20"/>
          <w:szCs w:val="20"/>
          <w:lang w:val="en-US"/>
        </w:rPr>
        <w:t>капацитета</w:t>
      </w:r>
      <w:proofErr w:type="spellEnd"/>
      <w:r w:rsidRPr="00A408BC">
        <w:rPr>
          <w:sz w:val="20"/>
          <w:szCs w:val="20"/>
          <w:lang w:val="en-US"/>
        </w:rPr>
        <w:t xml:space="preserve"> 44.589 </w:t>
      </w:r>
      <w:proofErr w:type="spellStart"/>
      <w:r w:rsidRPr="00A408BC">
        <w:rPr>
          <w:sz w:val="20"/>
          <w:szCs w:val="20"/>
          <w:lang w:val="en-US"/>
        </w:rPr>
        <w:t>места</w:t>
      </w:r>
      <w:proofErr w:type="spellEnd"/>
      <w:r w:rsidRPr="00A408BC">
        <w:rPr>
          <w:sz w:val="20"/>
          <w:szCs w:val="20"/>
          <w:lang w:val="en-US"/>
        </w:rPr>
        <w:t xml:space="preserve">.  </w:t>
      </w:r>
      <w:r w:rsidRPr="00A408BC">
        <w:rPr>
          <w:sz w:val="20"/>
          <w:szCs w:val="20"/>
          <w:lang w:val="en-US"/>
        </w:rPr>
        <w:tab/>
      </w:r>
    </w:p>
    <w:p w14:paraId="0F1B94DC" w14:textId="77777777" w:rsidR="00A408BC" w:rsidRPr="00A408BC" w:rsidRDefault="00A408BC" w:rsidP="00A408BC">
      <w:pPr>
        <w:jc w:val="both"/>
        <w:rPr>
          <w:sz w:val="20"/>
          <w:szCs w:val="20"/>
          <w:lang w:val="en-US"/>
        </w:rPr>
      </w:pPr>
    </w:p>
    <w:p w14:paraId="302A72C5" w14:textId="77777777" w:rsidR="00A408BC" w:rsidRPr="00A408BC" w:rsidRDefault="00A408BC" w:rsidP="00A408BC">
      <w:pPr>
        <w:rPr>
          <w:sz w:val="20"/>
          <w:szCs w:val="20"/>
          <w:lang w:val="en-US"/>
        </w:rPr>
      </w:pPr>
      <w:r w:rsidRPr="00A408BC">
        <w:rPr>
          <w:sz w:val="20"/>
          <w:szCs w:val="20"/>
          <w:lang w:val="en-US"/>
        </w:rPr>
        <w:tab/>
        <w:t xml:space="preserve">У </w:t>
      </w:r>
      <w:proofErr w:type="spellStart"/>
      <w:r w:rsidRPr="00A408BC">
        <w:rPr>
          <w:sz w:val="20"/>
          <w:szCs w:val="20"/>
          <w:lang w:val="en-US"/>
        </w:rPr>
        <w:t>последњој</w:t>
      </w:r>
      <w:proofErr w:type="spellEnd"/>
      <w:r w:rsidRPr="00A408BC">
        <w:rPr>
          <w:sz w:val="20"/>
          <w:szCs w:val="20"/>
          <w:lang w:val="en-US"/>
        </w:rPr>
        <w:t xml:space="preserve"> </w:t>
      </w:r>
      <w:proofErr w:type="spellStart"/>
      <w:r w:rsidRPr="00A408BC">
        <w:rPr>
          <w:sz w:val="20"/>
          <w:szCs w:val="20"/>
          <w:lang w:val="en-US"/>
        </w:rPr>
        <w:t>деценији</w:t>
      </w:r>
      <w:proofErr w:type="spellEnd"/>
      <w:r w:rsidRPr="00A408BC">
        <w:rPr>
          <w:sz w:val="20"/>
          <w:szCs w:val="20"/>
          <w:lang w:val="en-US"/>
        </w:rPr>
        <w:t xml:space="preserve"> </w:t>
      </w:r>
      <w:proofErr w:type="spellStart"/>
      <w:r w:rsidRPr="00A408BC">
        <w:rPr>
          <w:sz w:val="20"/>
          <w:szCs w:val="20"/>
          <w:lang w:val="en-US"/>
        </w:rPr>
        <w:t>дошло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промена</w:t>
      </w:r>
      <w:proofErr w:type="spellEnd"/>
      <w:r w:rsidRPr="00A408BC">
        <w:rPr>
          <w:sz w:val="20"/>
          <w:szCs w:val="20"/>
          <w:lang w:val="en-US"/>
        </w:rPr>
        <w:t xml:space="preserve"> у </w:t>
      </w:r>
      <w:proofErr w:type="spellStart"/>
      <w:r w:rsidRPr="00A408BC">
        <w:rPr>
          <w:sz w:val="20"/>
          <w:szCs w:val="20"/>
          <w:lang w:val="en-US"/>
        </w:rPr>
        <w:t>расном</w:t>
      </w:r>
      <w:proofErr w:type="spellEnd"/>
      <w:r w:rsidRPr="00A408BC">
        <w:rPr>
          <w:sz w:val="20"/>
          <w:szCs w:val="20"/>
          <w:lang w:val="en-US"/>
        </w:rPr>
        <w:t xml:space="preserve"> </w:t>
      </w:r>
      <w:proofErr w:type="spellStart"/>
      <w:r w:rsidRPr="00A408BC">
        <w:rPr>
          <w:sz w:val="20"/>
          <w:szCs w:val="20"/>
          <w:lang w:val="en-US"/>
        </w:rPr>
        <w:t>саставу</w:t>
      </w:r>
      <w:proofErr w:type="spellEnd"/>
      <w:r w:rsidRPr="00A408BC">
        <w:rPr>
          <w:sz w:val="20"/>
          <w:szCs w:val="20"/>
          <w:lang w:val="en-US"/>
        </w:rPr>
        <w:t xml:space="preserve"> </w:t>
      </w:r>
      <w:proofErr w:type="spellStart"/>
      <w:r w:rsidRPr="00A408BC">
        <w:rPr>
          <w:sz w:val="20"/>
          <w:szCs w:val="20"/>
          <w:lang w:val="en-US"/>
        </w:rPr>
        <w:t>говеда</w:t>
      </w:r>
      <w:proofErr w:type="spellEnd"/>
      <w:r w:rsidRPr="00A408BC">
        <w:rPr>
          <w:sz w:val="20"/>
          <w:szCs w:val="20"/>
          <w:lang w:val="en-US"/>
        </w:rPr>
        <w:t xml:space="preserve"> с </w:t>
      </w:r>
      <w:proofErr w:type="spellStart"/>
      <w:r w:rsidRPr="00A408BC">
        <w:rPr>
          <w:sz w:val="20"/>
          <w:szCs w:val="20"/>
          <w:lang w:val="en-US"/>
        </w:rPr>
        <w:t>једне</w:t>
      </w:r>
      <w:proofErr w:type="spellEnd"/>
      <w:r w:rsidRPr="00A408BC">
        <w:rPr>
          <w:sz w:val="20"/>
          <w:szCs w:val="20"/>
          <w:lang w:val="en-US"/>
        </w:rPr>
        <w:t xml:space="preserve"> </w:t>
      </w:r>
      <w:proofErr w:type="spellStart"/>
      <w:r w:rsidRPr="00A408BC">
        <w:rPr>
          <w:sz w:val="20"/>
          <w:szCs w:val="20"/>
          <w:lang w:val="en-US"/>
        </w:rPr>
        <w:t>стране</w:t>
      </w:r>
      <w:proofErr w:type="spellEnd"/>
      <w:r w:rsidRPr="00A408BC">
        <w:rPr>
          <w:sz w:val="20"/>
          <w:szCs w:val="20"/>
          <w:lang w:val="en-US"/>
        </w:rPr>
        <w:t xml:space="preserve">, а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повећана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грлу</w:t>
      </w:r>
      <w:proofErr w:type="spellEnd"/>
      <w:r w:rsidRPr="00A408BC">
        <w:rPr>
          <w:sz w:val="20"/>
          <w:szCs w:val="20"/>
          <w:lang w:val="en-US"/>
        </w:rPr>
        <w:t xml:space="preserve">. </w:t>
      </w:r>
      <w:proofErr w:type="spellStart"/>
      <w:r w:rsidRPr="00A408BC">
        <w:rPr>
          <w:sz w:val="20"/>
          <w:szCs w:val="20"/>
          <w:lang w:val="en-US"/>
        </w:rPr>
        <w:t>Индивидуална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највише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баве</w:t>
      </w:r>
      <w:proofErr w:type="spellEnd"/>
      <w:r w:rsidRPr="00A408BC">
        <w:rPr>
          <w:sz w:val="20"/>
          <w:szCs w:val="20"/>
          <w:lang w:val="en-US"/>
        </w:rPr>
        <w:t xml:space="preserve"> </w:t>
      </w:r>
      <w:proofErr w:type="spellStart"/>
      <w:r w:rsidRPr="00A408BC">
        <w:rPr>
          <w:sz w:val="20"/>
          <w:szCs w:val="20"/>
          <w:lang w:val="en-US"/>
        </w:rPr>
        <w:t>комбинованим</w:t>
      </w:r>
      <w:proofErr w:type="spellEnd"/>
      <w:r w:rsidRPr="00A408BC">
        <w:rPr>
          <w:sz w:val="20"/>
          <w:szCs w:val="20"/>
          <w:lang w:val="en-US"/>
        </w:rPr>
        <w:t xml:space="preserve"> </w:t>
      </w:r>
      <w:proofErr w:type="spellStart"/>
      <w:r w:rsidRPr="00A408BC">
        <w:rPr>
          <w:sz w:val="20"/>
          <w:szCs w:val="20"/>
          <w:lang w:val="en-US"/>
        </w:rPr>
        <w:t>типом</w:t>
      </w:r>
      <w:proofErr w:type="spellEnd"/>
      <w:r w:rsidRPr="00A408BC">
        <w:rPr>
          <w:sz w:val="20"/>
          <w:szCs w:val="20"/>
          <w:lang w:val="en-US"/>
        </w:rPr>
        <w:t xml:space="preserve"> </w:t>
      </w:r>
      <w:proofErr w:type="spellStart"/>
      <w:proofErr w:type="gram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млеко</w:t>
      </w:r>
      <w:proofErr w:type="gramEnd"/>
      <w:r w:rsidRPr="00A408BC">
        <w:rPr>
          <w:sz w:val="20"/>
          <w:szCs w:val="20"/>
          <w:lang w:val="en-US"/>
        </w:rPr>
        <w:t>-месо</w:t>
      </w:r>
      <w:proofErr w:type="spellEnd"/>
      <w:r w:rsidRPr="00A408BC">
        <w:rPr>
          <w:sz w:val="20"/>
          <w:szCs w:val="20"/>
          <w:lang w:val="en-US"/>
        </w:rPr>
        <w:t xml:space="preserve">, и </w:t>
      </w:r>
      <w:proofErr w:type="spellStart"/>
      <w:r w:rsidRPr="00A408BC">
        <w:rPr>
          <w:sz w:val="20"/>
          <w:szCs w:val="20"/>
          <w:lang w:val="en-US"/>
        </w:rPr>
        <w:t>највише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присутно</w:t>
      </w:r>
      <w:proofErr w:type="spellEnd"/>
      <w:r w:rsidRPr="00A408BC">
        <w:rPr>
          <w:sz w:val="20"/>
          <w:szCs w:val="20"/>
          <w:lang w:val="en-US"/>
        </w:rPr>
        <w:t xml:space="preserve"> </w:t>
      </w:r>
      <w:proofErr w:type="spellStart"/>
      <w:r w:rsidRPr="00A408BC">
        <w:rPr>
          <w:sz w:val="20"/>
          <w:szCs w:val="20"/>
          <w:lang w:val="en-US"/>
        </w:rPr>
        <w:t>домаће</w:t>
      </w:r>
      <w:proofErr w:type="spellEnd"/>
      <w:r w:rsidRPr="00A408BC">
        <w:rPr>
          <w:sz w:val="20"/>
          <w:szCs w:val="20"/>
          <w:lang w:val="en-US"/>
        </w:rPr>
        <w:t xml:space="preserve"> </w:t>
      </w:r>
      <w:proofErr w:type="spellStart"/>
      <w:r w:rsidRPr="00A408BC">
        <w:rPr>
          <w:sz w:val="20"/>
          <w:szCs w:val="20"/>
          <w:lang w:val="en-US"/>
        </w:rPr>
        <w:t>говече</w:t>
      </w:r>
      <w:proofErr w:type="spellEnd"/>
      <w:r w:rsidRPr="00A408BC">
        <w:rPr>
          <w:sz w:val="20"/>
          <w:szCs w:val="20"/>
          <w:lang w:val="en-US"/>
        </w:rPr>
        <w:t xml:space="preserve"> у </w:t>
      </w:r>
      <w:proofErr w:type="spellStart"/>
      <w:r w:rsidRPr="00A408BC">
        <w:rPr>
          <w:sz w:val="20"/>
          <w:szCs w:val="20"/>
          <w:lang w:val="en-US"/>
        </w:rPr>
        <w:t>типу</w:t>
      </w:r>
      <w:proofErr w:type="spellEnd"/>
      <w:r w:rsidRPr="00A408BC">
        <w:rPr>
          <w:sz w:val="20"/>
          <w:szCs w:val="20"/>
          <w:lang w:val="en-US"/>
        </w:rPr>
        <w:t xml:space="preserve"> </w:t>
      </w:r>
      <w:proofErr w:type="spellStart"/>
      <w:r w:rsidRPr="00A408BC">
        <w:rPr>
          <w:sz w:val="20"/>
          <w:szCs w:val="20"/>
          <w:lang w:val="en-US"/>
        </w:rPr>
        <w:t>сименталца</w:t>
      </w:r>
      <w:proofErr w:type="spellEnd"/>
      <w:r w:rsidRPr="00A408BC">
        <w:rPr>
          <w:sz w:val="20"/>
          <w:szCs w:val="20"/>
          <w:lang w:val="en-US"/>
        </w:rPr>
        <w:t xml:space="preserve">, с </w:t>
      </w:r>
      <w:proofErr w:type="spellStart"/>
      <w:r w:rsidRPr="00A408BC">
        <w:rPr>
          <w:sz w:val="20"/>
          <w:szCs w:val="20"/>
          <w:lang w:val="en-US"/>
        </w:rPr>
        <w:t>тим</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даље</w:t>
      </w:r>
      <w:proofErr w:type="spellEnd"/>
      <w:r w:rsidRPr="00A408BC">
        <w:rPr>
          <w:sz w:val="20"/>
          <w:szCs w:val="20"/>
          <w:lang w:val="en-US"/>
        </w:rPr>
        <w:t xml:space="preserve"> </w:t>
      </w:r>
      <w:proofErr w:type="spellStart"/>
      <w:r w:rsidRPr="00A408BC">
        <w:rPr>
          <w:sz w:val="20"/>
          <w:szCs w:val="20"/>
          <w:lang w:val="en-US"/>
        </w:rPr>
        <w:t>врши</w:t>
      </w:r>
      <w:proofErr w:type="spellEnd"/>
      <w:r w:rsidRPr="00A408BC">
        <w:rPr>
          <w:sz w:val="20"/>
          <w:szCs w:val="20"/>
          <w:lang w:val="en-US"/>
        </w:rPr>
        <w:t xml:space="preserve"> </w:t>
      </w:r>
      <w:proofErr w:type="spellStart"/>
      <w:r w:rsidRPr="00A408BC">
        <w:rPr>
          <w:sz w:val="20"/>
          <w:szCs w:val="20"/>
          <w:lang w:val="en-US"/>
        </w:rPr>
        <w:t>њихово</w:t>
      </w:r>
      <w:proofErr w:type="spellEnd"/>
      <w:r w:rsidRPr="00A408BC">
        <w:rPr>
          <w:sz w:val="20"/>
          <w:szCs w:val="20"/>
          <w:lang w:val="en-US"/>
        </w:rPr>
        <w:t xml:space="preserve"> </w:t>
      </w:r>
      <w:proofErr w:type="spellStart"/>
      <w:r w:rsidRPr="00A408BC">
        <w:rPr>
          <w:sz w:val="20"/>
          <w:szCs w:val="20"/>
          <w:lang w:val="en-US"/>
        </w:rPr>
        <w:t>укрштање</w:t>
      </w:r>
      <w:proofErr w:type="spellEnd"/>
      <w:r w:rsidRPr="00A408BC">
        <w:rPr>
          <w:sz w:val="20"/>
          <w:szCs w:val="20"/>
          <w:lang w:val="en-US"/>
        </w:rPr>
        <w:t xml:space="preserve"> и </w:t>
      </w:r>
      <w:proofErr w:type="spellStart"/>
      <w:r w:rsidRPr="00A408BC">
        <w:rPr>
          <w:sz w:val="20"/>
          <w:szCs w:val="20"/>
          <w:lang w:val="en-US"/>
        </w:rPr>
        <w:t>оплемењивање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сименталцем</w:t>
      </w:r>
      <w:proofErr w:type="spellEnd"/>
      <w:r w:rsidRPr="00A408BC">
        <w:rPr>
          <w:sz w:val="20"/>
          <w:szCs w:val="20"/>
          <w:lang w:val="en-US"/>
        </w:rPr>
        <w:t xml:space="preserve">. </w:t>
      </w:r>
      <w:proofErr w:type="spellStart"/>
      <w:r w:rsidRPr="00A408BC">
        <w:rPr>
          <w:sz w:val="20"/>
          <w:szCs w:val="20"/>
          <w:lang w:val="en-US"/>
        </w:rPr>
        <w:t>Резултат</w:t>
      </w:r>
      <w:proofErr w:type="spellEnd"/>
      <w:r w:rsidRPr="00A408BC">
        <w:rPr>
          <w:sz w:val="20"/>
          <w:szCs w:val="20"/>
          <w:lang w:val="en-US"/>
        </w:rPr>
        <w:t xml:space="preserve"> </w:t>
      </w:r>
      <w:proofErr w:type="spellStart"/>
      <w:r w:rsidRPr="00A408BC">
        <w:rPr>
          <w:sz w:val="20"/>
          <w:szCs w:val="20"/>
          <w:lang w:val="en-US"/>
        </w:rPr>
        <w:t>оваквог</w:t>
      </w:r>
      <w:proofErr w:type="spellEnd"/>
      <w:r w:rsidRPr="00A408BC">
        <w:rPr>
          <w:sz w:val="20"/>
          <w:szCs w:val="20"/>
          <w:lang w:val="en-US"/>
        </w:rPr>
        <w:t xml:space="preserve"> </w:t>
      </w:r>
      <w:proofErr w:type="spellStart"/>
      <w:r w:rsidRPr="00A408BC">
        <w:rPr>
          <w:sz w:val="20"/>
          <w:szCs w:val="20"/>
          <w:lang w:val="en-US"/>
        </w:rPr>
        <w:t>укрштања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дошло</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побољшања</w:t>
      </w:r>
      <w:proofErr w:type="spellEnd"/>
      <w:r w:rsidRPr="00A408BC">
        <w:rPr>
          <w:sz w:val="20"/>
          <w:szCs w:val="20"/>
          <w:lang w:val="en-US"/>
        </w:rPr>
        <w:t xml:space="preserve"> </w:t>
      </w:r>
      <w:proofErr w:type="spellStart"/>
      <w:r w:rsidRPr="00A408BC">
        <w:rPr>
          <w:sz w:val="20"/>
          <w:szCs w:val="20"/>
          <w:lang w:val="en-US"/>
        </w:rPr>
        <w:t>квалитета</w:t>
      </w:r>
      <w:proofErr w:type="spellEnd"/>
      <w:r w:rsidRPr="00A408BC">
        <w:rPr>
          <w:sz w:val="20"/>
          <w:szCs w:val="20"/>
          <w:lang w:val="en-US"/>
        </w:rPr>
        <w:t xml:space="preserve"> </w:t>
      </w:r>
      <w:proofErr w:type="spellStart"/>
      <w:proofErr w:type="gramStart"/>
      <w:r w:rsidRPr="00A408BC">
        <w:rPr>
          <w:sz w:val="20"/>
          <w:szCs w:val="20"/>
          <w:lang w:val="en-US"/>
        </w:rPr>
        <w:t>меса</w:t>
      </w:r>
      <w:proofErr w:type="spellEnd"/>
      <w:r w:rsidRPr="00A408BC">
        <w:rPr>
          <w:sz w:val="20"/>
          <w:szCs w:val="20"/>
          <w:lang w:val="en-US"/>
        </w:rPr>
        <w:t xml:space="preserve">,  </w:t>
      </w:r>
      <w:proofErr w:type="spellStart"/>
      <w:r w:rsidRPr="00A408BC">
        <w:rPr>
          <w:sz w:val="20"/>
          <w:szCs w:val="20"/>
          <w:lang w:val="en-US"/>
        </w:rPr>
        <w:t>бржег</w:t>
      </w:r>
      <w:proofErr w:type="spellEnd"/>
      <w:proofErr w:type="gramEnd"/>
      <w:r w:rsidRPr="00A408BC">
        <w:rPr>
          <w:sz w:val="20"/>
          <w:szCs w:val="20"/>
          <w:lang w:val="en-US"/>
        </w:rPr>
        <w:t xml:space="preserve"> и </w:t>
      </w:r>
      <w:proofErr w:type="spellStart"/>
      <w:r w:rsidRPr="00A408BC">
        <w:rPr>
          <w:sz w:val="20"/>
          <w:szCs w:val="20"/>
          <w:lang w:val="en-US"/>
        </w:rPr>
        <w:t>већег</w:t>
      </w:r>
      <w:proofErr w:type="spellEnd"/>
      <w:r w:rsidRPr="00A408BC">
        <w:rPr>
          <w:sz w:val="20"/>
          <w:szCs w:val="20"/>
          <w:lang w:val="en-US"/>
        </w:rPr>
        <w:t xml:space="preserve"> </w:t>
      </w:r>
      <w:proofErr w:type="spellStart"/>
      <w:r w:rsidRPr="00A408BC">
        <w:rPr>
          <w:sz w:val="20"/>
          <w:szCs w:val="20"/>
          <w:lang w:val="en-US"/>
        </w:rPr>
        <w:t>прираста</w:t>
      </w:r>
      <w:proofErr w:type="spellEnd"/>
      <w:r w:rsidRPr="00A408BC">
        <w:rPr>
          <w:sz w:val="20"/>
          <w:szCs w:val="20"/>
          <w:lang w:val="en-US"/>
        </w:rPr>
        <w:t xml:space="preserve">. </w:t>
      </w:r>
      <w:proofErr w:type="spellStart"/>
      <w:r w:rsidRPr="00A408BC">
        <w:rPr>
          <w:sz w:val="20"/>
          <w:szCs w:val="20"/>
          <w:lang w:val="en-US"/>
        </w:rPr>
        <w:t>Осим</w:t>
      </w:r>
      <w:proofErr w:type="spellEnd"/>
      <w:r w:rsidRPr="00A408BC">
        <w:rPr>
          <w:sz w:val="20"/>
          <w:szCs w:val="20"/>
          <w:lang w:val="en-US"/>
        </w:rPr>
        <w:t xml:space="preserve"> у </w:t>
      </w:r>
      <w:proofErr w:type="spellStart"/>
      <w:r w:rsidRPr="00A408BC">
        <w:rPr>
          <w:sz w:val="20"/>
          <w:szCs w:val="20"/>
          <w:lang w:val="en-US"/>
        </w:rPr>
        <w:t>говедарству</w:t>
      </w:r>
      <w:proofErr w:type="spellEnd"/>
      <w:r w:rsidRPr="00A408BC">
        <w:rPr>
          <w:sz w:val="20"/>
          <w:szCs w:val="20"/>
          <w:lang w:val="en-US"/>
        </w:rPr>
        <w:t xml:space="preserve">, </w:t>
      </w:r>
      <w:proofErr w:type="spellStart"/>
      <w:r w:rsidRPr="00A408BC">
        <w:rPr>
          <w:sz w:val="20"/>
          <w:szCs w:val="20"/>
          <w:lang w:val="en-US"/>
        </w:rPr>
        <w:t>значајна</w:t>
      </w:r>
      <w:proofErr w:type="spellEnd"/>
      <w:r w:rsidRPr="00A408BC">
        <w:rPr>
          <w:sz w:val="20"/>
          <w:szCs w:val="20"/>
          <w:lang w:val="en-US"/>
        </w:rPr>
        <w:t xml:space="preserve"> </w:t>
      </w:r>
      <w:proofErr w:type="spellStart"/>
      <w:r w:rsidRPr="00A408BC">
        <w:rPr>
          <w:sz w:val="20"/>
          <w:szCs w:val="20"/>
          <w:lang w:val="en-US"/>
        </w:rPr>
        <w:t>побољшања</w:t>
      </w:r>
      <w:proofErr w:type="spellEnd"/>
      <w:r w:rsidRPr="00A408BC">
        <w:rPr>
          <w:sz w:val="20"/>
          <w:szCs w:val="20"/>
          <w:lang w:val="en-US"/>
        </w:rPr>
        <w:t xml:space="preserve"> у </w:t>
      </w:r>
      <w:proofErr w:type="spellStart"/>
      <w:r w:rsidRPr="00A408BC">
        <w:rPr>
          <w:sz w:val="20"/>
          <w:szCs w:val="20"/>
          <w:lang w:val="en-US"/>
        </w:rPr>
        <w:t>погледу</w:t>
      </w:r>
      <w:proofErr w:type="spellEnd"/>
      <w:r w:rsidRPr="00A408BC">
        <w:rPr>
          <w:sz w:val="20"/>
          <w:szCs w:val="20"/>
          <w:lang w:val="en-US"/>
        </w:rPr>
        <w:t xml:space="preserve"> </w:t>
      </w:r>
      <w:proofErr w:type="spellStart"/>
      <w:r w:rsidRPr="00A408BC">
        <w:rPr>
          <w:sz w:val="20"/>
          <w:szCs w:val="20"/>
          <w:lang w:val="en-US"/>
        </w:rPr>
        <w:t>расног</w:t>
      </w:r>
      <w:proofErr w:type="spellEnd"/>
      <w:r w:rsidRPr="00A408BC">
        <w:rPr>
          <w:sz w:val="20"/>
          <w:szCs w:val="20"/>
          <w:lang w:val="en-US"/>
        </w:rPr>
        <w:t xml:space="preserve"> </w:t>
      </w:r>
      <w:proofErr w:type="spellStart"/>
      <w:r w:rsidRPr="00A408BC">
        <w:rPr>
          <w:sz w:val="20"/>
          <w:szCs w:val="20"/>
          <w:lang w:val="en-US"/>
        </w:rPr>
        <w:t>састава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присутна</w:t>
      </w:r>
      <w:proofErr w:type="spellEnd"/>
      <w:r w:rsidRPr="00A408BC">
        <w:rPr>
          <w:sz w:val="20"/>
          <w:szCs w:val="20"/>
          <w:lang w:val="en-US"/>
        </w:rPr>
        <w:t xml:space="preserve"> у </w:t>
      </w:r>
      <w:proofErr w:type="spellStart"/>
      <w:r w:rsidRPr="00A408BC">
        <w:rPr>
          <w:sz w:val="20"/>
          <w:szCs w:val="20"/>
          <w:lang w:val="en-US"/>
        </w:rPr>
        <w:t>свињарству</w:t>
      </w:r>
      <w:proofErr w:type="spellEnd"/>
      <w:r w:rsidRPr="00A408BC">
        <w:rPr>
          <w:sz w:val="20"/>
          <w:szCs w:val="20"/>
          <w:lang w:val="en-US"/>
        </w:rPr>
        <w:t xml:space="preserve"> и </w:t>
      </w:r>
      <w:proofErr w:type="spellStart"/>
      <w:r w:rsidRPr="00A408BC">
        <w:rPr>
          <w:sz w:val="20"/>
          <w:szCs w:val="20"/>
          <w:lang w:val="en-US"/>
        </w:rPr>
        <w:t>овчарству</w:t>
      </w:r>
      <w:proofErr w:type="spellEnd"/>
      <w:r w:rsidRPr="00A408BC">
        <w:rPr>
          <w:sz w:val="20"/>
          <w:szCs w:val="20"/>
          <w:lang w:val="en-US"/>
        </w:rPr>
        <w:t xml:space="preserve">. У </w:t>
      </w:r>
      <w:proofErr w:type="spellStart"/>
      <w:r w:rsidRPr="00A408BC">
        <w:rPr>
          <w:sz w:val="20"/>
          <w:szCs w:val="20"/>
          <w:lang w:val="en-US"/>
        </w:rPr>
        <w:t>свињарству</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све</w:t>
      </w:r>
      <w:proofErr w:type="spellEnd"/>
      <w:r w:rsidRPr="00A408BC">
        <w:rPr>
          <w:sz w:val="20"/>
          <w:szCs w:val="20"/>
          <w:lang w:val="en-US"/>
        </w:rPr>
        <w:t xml:space="preserve">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примењују</w:t>
      </w:r>
      <w:proofErr w:type="spellEnd"/>
      <w:r w:rsidRPr="00A408BC">
        <w:rPr>
          <w:sz w:val="20"/>
          <w:szCs w:val="20"/>
          <w:lang w:val="en-US"/>
        </w:rPr>
        <w:t xml:space="preserve"> </w:t>
      </w:r>
      <w:proofErr w:type="spellStart"/>
      <w:r w:rsidRPr="00A408BC">
        <w:rPr>
          <w:sz w:val="20"/>
          <w:szCs w:val="20"/>
          <w:lang w:val="en-US"/>
        </w:rPr>
        <w:t>Јоркшир</w:t>
      </w:r>
      <w:proofErr w:type="spellEnd"/>
      <w:r w:rsidRPr="00A408BC">
        <w:rPr>
          <w:sz w:val="20"/>
          <w:szCs w:val="20"/>
          <w:lang w:val="en-US"/>
        </w:rPr>
        <w:t xml:space="preserve">, </w:t>
      </w:r>
      <w:proofErr w:type="spellStart"/>
      <w:r w:rsidRPr="00A408BC">
        <w:rPr>
          <w:sz w:val="20"/>
          <w:szCs w:val="20"/>
          <w:lang w:val="en-US"/>
        </w:rPr>
        <w:t>Ландрас</w:t>
      </w:r>
      <w:proofErr w:type="spellEnd"/>
      <w:r w:rsidRPr="00A408BC">
        <w:rPr>
          <w:sz w:val="20"/>
          <w:szCs w:val="20"/>
          <w:lang w:val="en-US"/>
        </w:rPr>
        <w:t xml:space="preserve"> и </w:t>
      </w:r>
      <w:proofErr w:type="spellStart"/>
      <w:r w:rsidRPr="00A408BC">
        <w:rPr>
          <w:sz w:val="20"/>
          <w:szCs w:val="20"/>
          <w:lang w:val="en-US"/>
        </w:rPr>
        <w:t>Пиетрен</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већи</w:t>
      </w:r>
      <w:proofErr w:type="spellEnd"/>
      <w:r w:rsidRPr="00A408BC">
        <w:rPr>
          <w:sz w:val="20"/>
          <w:szCs w:val="20"/>
          <w:lang w:val="en-US"/>
        </w:rPr>
        <w:t xml:space="preserve"> </w:t>
      </w:r>
      <w:proofErr w:type="spellStart"/>
      <w:r w:rsidRPr="00A408BC">
        <w:rPr>
          <w:sz w:val="20"/>
          <w:szCs w:val="20"/>
          <w:lang w:val="en-US"/>
        </w:rPr>
        <w:t>проценат</w:t>
      </w:r>
      <w:proofErr w:type="spellEnd"/>
      <w:r w:rsidRPr="00A408BC">
        <w:rPr>
          <w:sz w:val="20"/>
          <w:szCs w:val="20"/>
          <w:lang w:val="en-US"/>
        </w:rPr>
        <w:t xml:space="preserve"> </w:t>
      </w:r>
      <w:proofErr w:type="spellStart"/>
      <w:r w:rsidRPr="00A408BC">
        <w:rPr>
          <w:sz w:val="20"/>
          <w:szCs w:val="20"/>
          <w:lang w:val="en-US"/>
        </w:rPr>
        <w:t>удела</w:t>
      </w:r>
      <w:proofErr w:type="spellEnd"/>
      <w:r w:rsidRPr="00A408BC">
        <w:rPr>
          <w:sz w:val="20"/>
          <w:szCs w:val="20"/>
          <w:lang w:val="en-US"/>
        </w:rPr>
        <w:t xml:space="preserve"> </w:t>
      </w:r>
      <w:proofErr w:type="spellStart"/>
      <w:r w:rsidRPr="00A408BC">
        <w:rPr>
          <w:sz w:val="20"/>
          <w:szCs w:val="20"/>
          <w:lang w:val="en-US"/>
        </w:rPr>
        <w:t>меса</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lastRenderedPageBreak/>
        <w:t>удео</w:t>
      </w:r>
      <w:proofErr w:type="spellEnd"/>
      <w:r w:rsidRPr="00A408BC">
        <w:rPr>
          <w:sz w:val="20"/>
          <w:szCs w:val="20"/>
          <w:lang w:val="en-US"/>
        </w:rPr>
        <w:t xml:space="preserve"> </w:t>
      </w:r>
      <w:proofErr w:type="spellStart"/>
      <w:r w:rsidRPr="00A408BC">
        <w:rPr>
          <w:sz w:val="20"/>
          <w:szCs w:val="20"/>
          <w:lang w:val="en-US"/>
        </w:rPr>
        <w:t>масти</w:t>
      </w:r>
      <w:proofErr w:type="spellEnd"/>
      <w:r w:rsidRPr="00A408BC">
        <w:rPr>
          <w:sz w:val="20"/>
          <w:szCs w:val="20"/>
          <w:lang w:val="en-US"/>
        </w:rPr>
        <w:t xml:space="preserve">. </w:t>
      </w:r>
      <w:proofErr w:type="spellStart"/>
      <w:r w:rsidRPr="00A408BC">
        <w:rPr>
          <w:sz w:val="20"/>
          <w:szCs w:val="20"/>
          <w:lang w:val="en-US"/>
        </w:rPr>
        <w:t>Сами</w:t>
      </w:r>
      <w:proofErr w:type="spellEnd"/>
      <w:r w:rsidRPr="00A408BC">
        <w:rPr>
          <w:sz w:val="20"/>
          <w:szCs w:val="20"/>
          <w:lang w:val="en-US"/>
        </w:rPr>
        <w:t xml:space="preserve"> </w:t>
      </w:r>
      <w:proofErr w:type="spellStart"/>
      <w:r w:rsidRPr="00A408BC">
        <w:rPr>
          <w:sz w:val="20"/>
          <w:szCs w:val="20"/>
          <w:lang w:val="en-US"/>
        </w:rPr>
        <w:t>захтеви</w:t>
      </w:r>
      <w:proofErr w:type="spellEnd"/>
      <w:r w:rsidRPr="00A408BC">
        <w:rPr>
          <w:sz w:val="20"/>
          <w:szCs w:val="20"/>
          <w:lang w:val="en-US"/>
        </w:rPr>
        <w:t xml:space="preserve"> </w:t>
      </w:r>
      <w:proofErr w:type="spellStart"/>
      <w:r w:rsidRPr="00A408BC">
        <w:rPr>
          <w:sz w:val="20"/>
          <w:szCs w:val="20"/>
          <w:lang w:val="en-US"/>
        </w:rPr>
        <w:t>тржишта</w:t>
      </w:r>
      <w:proofErr w:type="spellEnd"/>
      <w:r w:rsidRPr="00A408BC">
        <w:rPr>
          <w:sz w:val="20"/>
          <w:szCs w:val="20"/>
          <w:lang w:val="en-US"/>
        </w:rPr>
        <w:t xml:space="preserve"> и </w:t>
      </w:r>
      <w:proofErr w:type="spellStart"/>
      <w:r w:rsidRPr="00A408BC">
        <w:rPr>
          <w:sz w:val="20"/>
          <w:szCs w:val="20"/>
          <w:lang w:val="en-US"/>
        </w:rPr>
        <w:t>усмеравају</w:t>
      </w:r>
      <w:proofErr w:type="spellEnd"/>
      <w:r w:rsidRPr="00A408BC">
        <w:rPr>
          <w:sz w:val="20"/>
          <w:szCs w:val="20"/>
          <w:lang w:val="en-US"/>
        </w:rPr>
        <w:t xml:space="preserve"> </w:t>
      </w:r>
      <w:proofErr w:type="spellStart"/>
      <w:r w:rsidRPr="00A408BC">
        <w:rPr>
          <w:sz w:val="20"/>
          <w:szCs w:val="20"/>
          <w:lang w:val="en-US"/>
        </w:rPr>
        <w:t>произвођаче</w:t>
      </w:r>
      <w:proofErr w:type="spellEnd"/>
      <w:r w:rsidRPr="00A408BC">
        <w:rPr>
          <w:sz w:val="20"/>
          <w:szCs w:val="20"/>
          <w:lang w:val="en-US"/>
        </w:rPr>
        <w:t xml:space="preserve"> у </w:t>
      </w:r>
      <w:proofErr w:type="spellStart"/>
      <w:r w:rsidRPr="00A408BC">
        <w:rPr>
          <w:sz w:val="20"/>
          <w:szCs w:val="20"/>
          <w:lang w:val="en-US"/>
        </w:rPr>
        <w:t>правцу</w:t>
      </w:r>
      <w:proofErr w:type="spellEnd"/>
      <w:r w:rsidRPr="00A408BC">
        <w:rPr>
          <w:sz w:val="20"/>
          <w:szCs w:val="20"/>
          <w:lang w:val="en-US"/>
        </w:rPr>
        <w:t xml:space="preserve"> </w:t>
      </w:r>
      <w:proofErr w:type="spellStart"/>
      <w:r w:rsidRPr="00A408BC">
        <w:rPr>
          <w:sz w:val="20"/>
          <w:szCs w:val="20"/>
          <w:lang w:val="en-US"/>
        </w:rPr>
        <w:t>интезивирања</w:t>
      </w:r>
      <w:proofErr w:type="spellEnd"/>
      <w:r w:rsidRPr="00A408BC">
        <w:rPr>
          <w:sz w:val="20"/>
          <w:szCs w:val="20"/>
          <w:lang w:val="en-US"/>
        </w:rPr>
        <w:t xml:space="preserve"> </w:t>
      </w:r>
      <w:proofErr w:type="spellStart"/>
      <w:r w:rsidRPr="00A408BC">
        <w:rPr>
          <w:sz w:val="20"/>
          <w:szCs w:val="20"/>
          <w:lang w:val="en-US"/>
        </w:rPr>
        <w:t>свињарске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У </w:t>
      </w:r>
      <w:proofErr w:type="spellStart"/>
      <w:r w:rsidRPr="00A408BC">
        <w:rPr>
          <w:sz w:val="20"/>
          <w:szCs w:val="20"/>
          <w:lang w:val="en-US"/>
        </w:rPr>
        <w:t>овчарству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најзаступљенија</w:t>
      </w:r>
      <w:proofErr w:type="spellEnd"/>
      <w:r w:rsidRPr="00A408BC">
        <w:rPr>
          <w:sz w:val="20"/>
          <w:szCs w:val="20"/>
          <w:lang w:val="en-US"/>
        </w:rPr>
        <w:t xml:space="preserve"> </w:t>
      </w:r>
      <w:proofErr w:type="spellStart"/>
      <w:r w:rsidRPr="00A408BC">
        <w:rPr>
          <w:sz w:val="20"/>
          <w:szCs w:val="20"/>
          <w:lang w:val="en-US"/>
        </w:rPr>
        <w:t>раса</w:t>
      </w:r>
      <w:proofErr w:type="spellEnd"/>
      <w:r w:rsidRPr="00A408BC">
        <w:rPr>
          <w:sz w:val="20"/>
          <w:szCs w:val="20"/>
          <w:lang w:val="en-US"/>
        </w:rPr>
        <w:t xml:space="preserve"> </w:t>
      </w:r>
      <w:proofErr w:type="spellStart"/>
      <w:r w:rsidRPr="00A408BC">
        <w:rPr>
          <w:sz w:val="20"/>
          <w:szCs w:val="20"/>
          <w:lang w:val="en-US"/>
        </w:rPr>
        <w:t>Сјеничка</w:t>
      </w:r>
      <w:proofErr w:type="spellEnd"/>
      <w:r w:rsidRPr="00A408BC">
        <w:rPr>
          <w:sz w:val="20"/>
          <w:szCs w:val="20"/>
          <w:lang w:val="en-US"/>
        </w:rPr>
        <w:t xml:space="preserve"> </w:t>
      </w:r>
      <w:proofErr w:type="spellStart"/>
      <w:r w:rsidRPr="00A408BC">
        <w:rPr>
          <w:sz w:val="20"/>
          <w:szCs w:val="20"/>
          <w:lang w:val="en-US"/>
        </w:rPr>
        <w:t>праменка</w:t>
      </w:r>
      <w:proofErr w:type="spellEnd"/>
      <w:r w:rsidRPr="00A408BC">
        <w:rPr>
          <w:sz w:val="20"/>
          <w:szCs w:val="20"/>
          <w:lang w:val="en-US"/>
        </w:rPr>
        <w:t xml:space="preserve">, </w:t>
      </w:r>
      <w:proofErr w:type="spellStart"/>
      <w:proofErr w:type="gramStart"/>
      <w:r w:rsidRPr="00A408BC">
        <w:rPr>
          <w:sz w:val="20"/>
          <w:szCs w:val="20"/>
          <w:lang w:val="en-US"/>
        </w:rPr>
        <w:t>затим</w:t>
      </w:r>
      <w:proofErr w:type="spellEnd"/>
      <w:r w:rsidRPr="00A408BC">
        <w:rPr>
          <w:sz w:val="20"/>
          <w:szCs w:val="20"/>
          <w:lang w:val="en-US"/>
        </w:rPr>
        <w:t xml:space="preserve">  Ile</w:t>
      </w:r>
      <w:proofErr w:type="gramEnd"/>
      <w:r w:rsidRPr="00A408BC">
        <w:rPr>
          <w:sz w:val="20"/>
          <w:szCs w:val="20"/>
          <w:lang w:val="en-US"/>
        </w:rPr>
        <w:t xml:space="preserve"> De France и </w:t>
      </w:r>
      <w:proofErr w:type="spellStart"/>
      <w:r w:rsidRPr="00A408BC">
        <w:rPr>
          <w:sz w:val="20"/>
          <w:szCs w:val="20"/>
          <w:lang w:val="en-US"/>
        </w:rPr>
        <w:t>Виртемберг</w:t>
      </w:r>
      <w:proofErr w:type="spellEnd"/>
      <w:r w:rsidRPr="00A408BC">
        <w:rPr>
          <w:sz w:val="20"/>
          <w:szCs w:val="20"/>
          <w:lang w:val="en-US"/>
        </w:rPr>
        <w:t>.</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ab/>
      </w:r>
      <w:proofErr w:type="spellStart"/>
      <w:r w:rsidRPr="00A408BC">
        <w:rPr>
          <w:b/>
          <w:bCs/>
          <w:sz w:val="20"/>
          <w:szCs w:val="20"/>
          <w:lang w:val="en-US"/>
        </w:rPr>
        <w:t>Механизација</w:t>
      </w:r>
      <w:proofErr w:type="spellEnd"/>
      <w:r w:rsidRPr="00A408BC">
        <w:rPr>
          <w:b/>
          <w:bCs/>
          <w:sz w:val="20"/>
          <w:szCs w:val="20"/>
          <w:lang w:val="en-US"/>
        </w:rPr>
        <w:t xml:space="preserve">, </w:t>
      </w:r>
      <w:proofErr w:type="spellStart"/>
      <w:r w:rsidRPr="00A408BC">
        <w:rPr>
          <w:b/>
          <w:bCs/>
          <w:sz w:val="20"/>
          <w:szCs w:val="20"/>
          <w:lang w:val="en-US"/>
        </w:rPr>
        <w:t>опрема</w:t>
      </w:r>
      <w:proofErr w:type="spellEnd"/>
      <w:r w:rsidRPr="00A408BC">
        <w:rPr>
          <w:b/>
          <w:bCs/>
          <w:sz w:val="20"/>
          <w:szCs w:val="20"/>
          <w:lang w:val="en-US"/>
        </w:rPr>
        <w:t xml:space="preserve"> и </w:t>
      </w:r>
      <w:proofErr w:type="spellStart"/>
      <w:r w:rsidRPr="00A408BC">
        <w:rPr>
          <w:b/>
          <w:bCs/>
          <w:sz w:val="20"/>
          <w:szCs w:val="20"/>
          <w:lang w:val="en-US"/>
        </w:rPr>
        <w:t>објекти</w:t>
      </w:r>
      <w:proofErr w:type="spellEnd"/>
      <w:r w:rsidRPr="00A408BC">
        <w:rPr>
          <w:b/>
          <w:bCs/>
          <w:sz w:val="20"/>
          <w:szCs w:val="20"/>
          <w:lang w:val="en-US"/>
        </w:rPr>
        <w:t>:</w:t>
      </w:r>
      <w:r w:rsidRPr="00A408BC">
        <w:rPr>
          <w:b/>
          <w:bCs/>
          <w:sz w:val="20"/>
          <w:szCs w:val="20"/>
        </w:rPr>
        <w:t xml:space="preserve"> </w:t>
      </w:r>
      <w:r w:rsidRPr="00A408BC">
        <w:rPr>
          <w:b/>
          <w:bCs/>
          <w:sz w:val="20"/>
          <w:szCs w:val="20"/>
          <w:lang w:val="en-US"/>
        </w:rPr>
        <w:t xml:space="preserve"> </w:t>
      </w:r>
      <w:proofErr w:type="spellStart"/>
      <w:r w:rsidRPr="00A408BC">
        <w:rPr>
          <w:sz w:val="20"/>
          <w:szCs w:val="20"/>
          <w:lang w:val="en-US"/>
        </w:rPr>
        <w:t>Бројно</w:t>
      </w:r>
      <w:proofErr w:type="spellEnd"/>
      <w:r w:rsidRPr="00A408BC">
        <w:rPr>
          <w:sz w:val="20"/>
          <w:szCs w:val="20"/>
          <w:lang w:val="en-US"/>
        </w:rPr>
        <w:t xml:space="preserve"> </w:t>
      </w:r>
      <w:proofErr w:type="spellStart"/>
      <w:r w:rsidRPr="00A408BC">
        <w:rPr>
          <w:sz w:val="20"/>
          <w:szCs w:val="20"/>
          <w:lang w:val="en-US"/>
        </w:rPr>
        <w:t>стање</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механизације</w:t>
      </w:r>
      <w:proofErr w:type="spellEnd"/>
      <w:r w:rsidRPr="00A408BC">
        <w:rPr>
          <w:sz w:val="20"/>
          <w:szCs w:val="20"/>
          <w:lang w:val="en-US"/>
        </w:rPr>
        <w:t xml:space="preserve"> и </w:t>
      </w:r>
      <w:proofErr w:type="spellStart"/>
      <w:r w:rsidRPr="00A408BC">
        <w:rPr>
          <w:sz w:val="20"/>
          <w:szCs w:val="20"/>
          <w:lang w:val="en-US"/>
        </w:rPr>
        <w:t>опреме</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Попису</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2012: </w:t>
      </w:r>
    </w:p>
    <w:p w14:paraId="6781C7E8" w14:textId="77777777" w:rsidR="00A408BC" w:rsidRPr="00A408BC" w:rsidRDefault="00A408BC" w:rsidP="00A408BC">
      <w:pPr>
        <w:ind w:left="567" w:firstLine="284"/>
        <w:jc w:val="both"/>
        <w:rPr>
          <w:sz w:val="20"/>
          <w:szCs w:val="20"/>
          <w:lang w:val="en-US"/>
        </w:rPr>
      </w:pPr>
      <w:r w:rsidRPr="00A408BC">
        <w:rPr>
          <w:sz w:val="20"/>
          <w:szCs w:val="20"/>
          <w:lang w:val="en-US"/>
        </w:rPr>
        <w:t>•</w:t>
      </w:r>
      <w:r w:rsidRPr="00A408BC">
        <w:rPr>
          <w:sz w:val="20"/>
          <w:szCs w:val="20"/>
          <w:lang w:val="en-US"/>
        </w:rPr>
        <w:tab/>
        <w:t xml:space="preserve">3.447 </w:t>
      </w:r>
      <w:proofErr w:type="spellStart"/>
      <w:r w:rsidRPr="00A408BC">
        <w:rPr>
          <w:sz w:val="20"/>
          <w:szCs w:val="20"/>
          <w:lang w:val="en-US"/>
        </w:rPr>
        <w:t>трактора</w:t>
      </w:r>
      <w:proofErr w:type="spellEnd"/>
      <w:r w:rsidRPr="00A408BC">
        <w:rPr>
          <w:sz w:val="20"/>
          <w:szCs w:val="20"/>
          <w:lang w:val="en-US"/>
        </w:rPr>
        <w:t xml:space="preserve"> (1.192 </w:t>
      </w:r>
      <w:proofErr w:type="spellStart"/>
      <w:r w:rsidRPr="00A408BC">
        <w:rPr>
          <w:sz w:val="20"/>
          <w:szCs w:val="20"/>
          <w:lang w:val="en-US"/>
        </w:rPr>
        <w:t>једноосовинских</w:t>
      </w:r>
      <w:proofErr w:type="spellEnd"/>
      <w:r w:rsidRPr="00A408BC">
        <w:rPr>
          <w:sz w:val="20"/>
          <w:szCs w:val="20"/>
          <w:lang w:val="en-US"/>
        </w:rPr>
        <w:t xml:space="preserve"> и 2.255 </w:t>
      </w:r>
      <w:proofErr w:type="spellStart"/>
      <w:r w:rsidRPr="00A408BC">
        <w:rPr>
          <w:sz w:val="20"/>
          <w:szCs w:val="20"/>
          <w:lang w:val="en-US"/>
        </w:rPr>
        <w:t>двоосовинских</w:t>
      </w:r>
      <w:proofErr w:type="spellEnd"/>
      <w:r w:rsidRPr="00A408BC">
        <w:rPr>
          <w:sz w:val="20"/>
          <w:szCs w:val="20"/>
          <w:lang w:val="en-US"/>
        </w:rPr>
        <w:t>);</w:t>
      </w:r>
    </w:p>
    <w:p w14:paraId="78DEEF09" w14:textId="77777777" w:rsidR="00A408BC" w:rsidRPr="00A408BC" w:rsidRDefault="00A408BC" w:rsidP="00A408BC">
      <w:pPr>
        <w:ind w:left="567" w:firstLine="284"/>
        <w:jc w:val="both"/>
        <w:rPr>
          <w:sz w:val="20"/>
          <w:szCs w:val="20"/>
          <w:lang w:val="en-US"/>
        </w:rPr>
      </w:pPr>
      <w:r w:rsidRPr="00A408BC">
        <w:rPr>
          <w:sz w:val="20"/>
          <w:szCs w:val="20"/>
          <w:lang w:val="en-US"/>
        </w:rPr>
        <w:t>•</w:t>
      </w:r>
      <w:r w:rsidRPr="00A408BC">
        <w:rPr>
          <w:sz w:val="20"/>
          <w:szCs w:val="20"/>
          <w:lang w:val="en-US"/>
        </w:rPr>
        <w:tab/>
        <w:t xml:space="preserve">19 </w:t>
      </w:r>
      <w:proofErr w:type="spellStart"/>
      <w:r w:rsidRPr="00A408BC">
        <w:rPr>
          <w:sz w:val="20"/>
          <w:szCs w:val="20"/>
          <w:lang w:val="en-US"/>
        </w:rPr>
        <w:t>комбајна</w:t>
      </w:r>
      <w:proofErr w:type="spellEnd"/>
      <w:r w:rsidRPr="00A408BC">
        <w:rPr>
          <w:sz w:val="20"/>
          <w:szCs w:val="20"/>
          <w:lang w:val="en-US"/>
        </w:rPr>
        <w:t>;</w:t>
      </w:r>
    </w:p>
    <w:p w14:paraId="1B8531B8" w14:textId="77777777" w:rsidR="00A408BC" w:rsidRPr="00A408BC" w:rsidRDefault="00A408BC" w:rsidP="00A408BC">
      <w:pPr>
        <w:ind w:left="567" w:firstLine="284"/>
        <w:jc w:val="both"/>
        <w:rPr>
          <w:sz w:val="20"/>
          <w:szCs w:val="20"/>
          <w:lang w:val="en-US"/>
        </w:rPr>
      </w:pPr>
      <w:r w:rsidRPr="00A408BC">
        <w:rPr>
          <w:sz w:val="20"/>
          <w:szCs w:val="20"/>
          <w:lang w:val="en-US"/>
        </w:rPr>
        <w:t>•</w:t>
      </w:r>
      <w:r w:rsidRPr="00A408BC">
        <w:rPr>
          <w:sz w:val="20"/>
          <w:szCs w:val="20"/>
          <w:lang w:val="en-US"/>
        </w:rPr>
        <w:tab/>
        <w:t xml:space="preserve">9.736 </w:t>
      </w:r>
      <w:proofErr w:type="spellStart"/>
      <w:r w:rsidRPr="00A408BC">
        <w:rPr>
          <w:sz w:val="20"/>
          <w:szCs w:val="20"/>
          <w:lang w:val="en-US"/>
        </w:rPr>
        <w:t>прикључних</w:t>
      </w:r>
      <w:proofErr w:type="spellEnd"/>
      <w:r w:rsidRPr="00A408BC">
        <w:rPr>
          <w:sz w:val="20"/>
          <w:szCs w:val="20"/>
          <w:lang w:val="en-US"/>
        </w:rPr>
        <w:t xml:space="preserve"> </w:t>
      </w:r>
      <w:proofErr w:type="spellStart"/>
      <w:r w:rsidRPr="00A408BC">
        <w:rPr>
          <w:sz w:val="20"/>
          <w:szCs w:val="20"/>
          <w:lang w:val="en-US"/>
        </w:rPr>
        <w:t>машина</w:t>
      </w:r>
      <w:proofErr w:type="spellEnd"/>
      <w:r w:rsidRPr="00A408BC">
        <w:rPr>
          <w:sz w:val="20"/>
          <w:szCs w:val="20"/>
          <w:lang w:val="en-US"/>
        </w:rPr>
        <w:t xml:space="preserve">.  </w:t>
      </w:r>
    </w:p>
    <w:p w14:paraId="5FD126A6" w14:textId="77777777" w:rsidR="00A408BC" w:rsidRPr="00A408BC" w:rsidRDefault="00A408BC" w:rsidP="00A408BC">
      <w:pPr>
        <w:ind w:firstLine="709"/>
        <w:jc w:val="both"/>
        <w:rPr>
          <w:sz w:val="20"/>
          <w:szCs w:val="20"/>
          <w:lang w:val="en-US"/>
        </w:rPr>
      </w:pPr>
    </w:p>
    <w:p w14:paraId="75C4A118" w14:textId="77777777" w:rsidR="00A408BC" w:rsidRPr="00A408BC" w:rsidRDefault="00A408BC" w:rsidP="00A408BC">
      <w:pPr>
        <w:ind w:firstLine="709"/>
        <w:jc w:val="both"/>
        <w:rPr>
          <w:sz w:val="20"/>
          <w:szCs w:val="20"/>
          <w:lang w:val="en-US"/>
        </w:rPr>
      </w:pP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према</w:t>
      </w:r>
      <w:proofErr w:type="spellEnd"/>
      <w:r w:rsidRPr="00A408BC">
        <w:rPr>
          <w:sz w:val="20"/>
          <w:szCs w:val="20"/>
          <w:lang w:val="en-US"/>
        </w:rPr>
        <w:t xml:space="preserve"> </w:t>
      </w:r>
      <w:proofErr w:type="spellStart"/>
      <w:r w:rsidRPr="00A408BC">
        <w:rPr>
          <w:sz w:val="20"/>
          <w:szCs w:val="20"/>
          <w:lang w:val="en-US"/>
        </w:rPr>
        <w:t>Попису</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2012) </w:t>
      </w:r>
      <w:proofErr w:type="spellStart"/>
      <w:r w:rsidRPr="00A408BC">
        <w:rPr>
          <w:sz w:val="20"/>
          <w:szCs w:val="20"/>
          <w:lang w:val="en-US"/>
        </w:rPr>
        <w:t>располажу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
    <w:p w14:paraId="1364FA0D" w14:textId="77777777" w:rsidR="00A408BC" w:rsidRPr="00A408BC" w:rsidRDefault="00A408BC" w:rsidP="00A408BC">
      <w:pPr>
        <w:ind w:firstLine="851"/>
        <w:jc w:val="both"/>
        <w:rPr>
          <w:sz w:val="20"/>
          <w:szCs w:val="20"/>
          <w:lang w:val="en-US"/>
        </w:rPr>
      </w:pPr>
      <w:r w:rsidRPr="00A408BC">
        <w:rPr>
          <w:sz w:val="20"/>
          <w:szCs w:val="20"/>
          <w:lang w:val="en-US"/>
        </w:rPr>
        <w:t>•</w:t>
      </w:r>
      <w:r w:rsidRPr="00A408BC">
        <w:rPr>
          <w:sz w:val="20"/>
          <w:szCs w:val="20"/>
          <w:lang w:val="en-US"/>
        </w:rPr>
        <w:tab/>
        <w:t xml:space="preserve">8.781 </w:t>
      </w:r>
      <w:proofErr w:type="spellStart"/>
      <w:r w:rsidRPr="00A408BC">
        <w:rPr>
          <w:sz w:val="20"/>
          <w:szCs w:val="20"/>
          <w:lang w:val="en-US"/>
        </w:rPr>
        <w:t>објектом</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
    <w:p w14:paraId="23D98098" w14:textId="77777777" w:rsidR="00A408BC" w:rsidRPr="00A408BC" w:rsidRDefault="00A408BC" w:rsidP="00A408BC">
      <w:pPr>
        <w:ind w:firstLine="851"/>
        <w:jc w:val="both"/>
        <w:rPr>
          <w:sz w:val="20"/>
          <w:szCs w:val="20"/>
          <w:lang w:val="en-US"/>
        </w:rPr>
      </w:pPr>
      <w:r w:rsidRPr="00A408BC">
        <w:rPr>
          <w:sz w:val="20"/>
          <w:szCs w:val="20"/>
          <w:lang w:val="en-US"/>
        </w:rPr>
        <w:t>•</w:t>
      </w:r>
      <w:r w:rsidRPr="00A408BC">
        <w:rPr>
          <w:sz w:val="20"/>
          <w:szCs w:val="20"/>
          <w:lang w:val="en-US"/>
        </w:rPr>
        <w:tab/>
        <w:t xml:space="preserve">902 </w:t>
      </w:r>
      <w:proofErr w:type="spellStart"/>
      <w:r w:rsidRPr="00A408BC">
        <w:rPr>
          <w:sz w:val="20"/>
          <w:szCs w:val="20"/>
          <w:lang w:val="en-US"/>
        </w:rPr>
        <w:t>објекта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
    <w:p w14:paraId="6A26FFB6" w14:textId="77777777" w:rsidR="00A408BC" w:rsidRPr="00A408BC" w:rsidRDefault="00A408BC" w:rsidP="00A408BC">
      <w:pPr>
        <w:ind w:firstLine="851"/>
        <w:jc w:val="both"/>
        <w:rPr>
          <w:sz w:val="20"/>
          <w:szCs w:val="20"/>
          <w:lang w:val="en-US"/>
        </w:rPr>
      </w:pPr>
      <w:r w:rsidRPr="00A408BC">
        <w:rPr>
          <w:sz w:val="20"/>
          <w:szCs w:val="20"/>
          <w:lang w:val="en-US"/>
        </w:rPr>
        <w:t>•</w:t>
      </w:r>
      <w:r w:rsidRPr="00A408BC">
        <w:rPr>
          <w:sz w:val="20"/>
          <w:szCs w:val="20"/>
          <w:lang w:val="en-US"/>
        </w:rPr>
        <w:tab/>
        <w:t xml:space="preserve">704 </w:t>
      </w:r>
      <w:proofErr w:type="spellStart"/>
      <w:r w:rsidRPr="00A408BC">
        <w:rPr>
          <w:sz w:val="20"/>
          <w:szCs w:val="20"/>
          <w:lang w:val="en-US"/>
        </w:rPr>
        <w:t>објекта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смештај</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машина</w:t>
      </w:r>
      <w:proofErr w:type="spellEnd"/>
      <w:r w:rsidRPr="00A408BC">
        <w:rPr>
          <w:sz w:val="20"/>
          <w:szCs w:val="20"/>
          <w:lang w:val="en-US"/>
        </w:rPr>
        <w:t xml:space="preserve"> и </w:t>
      </w:r>
      <w:proofErr w:type="spellStart"/>
      <w:r w:rsidRPr="00A408BC">
        <w:rPr>
          <w:sz w:val="20"/>
          <w:szCs w:val="20"/>
          <w:lang w:val="en-US"/>
        </w:rPr>
        <w:t>опреме</w:t>
      </w:r>
      <w:proofErr w:type="spellEnd"/>
      <w:r w:rsidRPr="00A408BC">
        <w:rPr>
          <w:sz w:val="20"/>
          <w:szCs w:val="20"/>
          <w:lang w:val="en-US"/>
        </w:rPr>
        <w:t xml:space="preserve">; </w:t>
      </w:r>
    </w:p>
    <w:p w14:paraId="752CE7AB" w14:textId="77777777" w:rsidR="00A408BC" w:rsidRPr="00A408BC" w:rsidRDefault="00A408BC" w:rsidP="00A408BC">
      <w:pPr>
        <w:ind w:firstLine="851"/>
        <w:jc w:val="both"/>
        <w:rPr>
          <w:sz w:val="20"/>
          <w:szCs w:val="20"/>
          <w:lang w:val="en-US"/>
        </w:rPr>
      </w:pPr>
      <w:r w:rsidRPr="00A408BC">
        <w:rPr>
          <w:sz w:val="20"/>
          <w:szCs w:val="20"/>
          <w:lang w:val="en-US"/>
        </w:rPr>
        <w:t>•</w:t>
      </w:r>
      <w:r w:rsidRPr="00A408BC">
        <w:rPr>
          <w:sz w:val="20"/>
          <w:szCs w:val="20"/>
          <w:lang w:val="en-US"/>
        </w:rPr>
        <w:tab/>
        <w:t xml:space="preserve">10 </w:t>
      </w:r>
      <w:proofErr w:type="spellStart"/>
      <w:r w:rsidRPr="00A408BC">
        <w:rPr>
          <w:sz w:val="20"/>
          <w:szCs w:val="20"/>
          <w:lang w:val="en-US"/>
        </w:rPr>
        <w:t>објеката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силажу</w:t>
      </w:r>
      <w:proofErr w:type="spellEnd"/>
      <w:r w:rsidRPr="00A408BC">
        <w:rPr>
          <w:sz w:val="20"/>
          <w:szCs w:val="20"/>
          <w:lang w:val="en-US"/>
        </w:rPr>
        <w:t xml:space="preserve">; </w:t>
      </w:r>
    </w:p>
    <w:p w14:paraId="56C0834E" w14:textId="77777777" w:rsidR="00A408BC" w:rsidRPr="00A408BC" w:rsidRDefault="00A408BC" w:rsidP="00A408BC">
      <w:pPr>
        <w:jc w:val="both"/>
        <w:rPr>
          <w:sz w:val="20"/>
          <w:szCs w:val="20"/>
          <w:lang w:val="en-US"/>
        </w:rPr>
      </w:pPr>
    </w:p>
    <w:p w14:paraId="327A2EAA" w14:textId="77777777" w:rsidR="00A408BC" w:rsidRPr="00A408BC" w:rsidRDefault="00A408BC" w:rsidP="00A408BC">
      <w:pPr>
        <w:ind w:firstLine="708"/>
        <w:jc w:val="both"/>
        <w:rPr>
          <w:color w:val="FFFFFF"/>
          <w:sz w:val="20"/>
          <w:szCs w:val="20"/>
          <w:lang w:val="en-US"/>
        </w:rPr>
      </w:pP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поседују</w:t>
      </w:r>
      <w:proofErr w:type="spellEnd"/>
      <w:r w:rsidRPr="00A408BC">
        <w:rPr>
          <w:sz w:val="20"/>
          <w:szCs w:val="20"/>
          <w:lang w:val="en-US"/>
        </w:rPr>
        <w:t xml:space="preserve"> 105 </w:t>
      </w:r>
      <w:proofErr w:type="spellStart"/>
      <w:r w:rsidRPr="00A408BC">
        <w:rPr>
          <w:sz w:val="20"/>
          <w:szCs w:val="20"/>
          <w:lang w:val="en-US"/>
        </w:rPr>
        <w:t>сушара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воће</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95 %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стајњак</w:t>
      </w:r>
      <w:proofErr w:type="spellEnd"/>
      <w:r w:rsidRPr="00A408BC">
        <w:rPr>
          <w:sz w:val="20"/>
          <w:szCs w:val="20"/>
          <w:lang w:val="en-US"/>
        </w:rPr>
        <w:t xml:space="preserve"> </w:t>
      </w:r>
      <w:proofErr w:type="spellStart"/>
      <w:r w:rsidRPr="00A408BC">
        <w:rPr>
          <w:sz w:val="20"/>
          <w:szCs w:val="20"/>
          <w:lang w:val="en-US"/>
        </w:rPr>
        <w:t>складишти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отвореном</w:t>
      </w:r>
      <w:proofErr w:type="spellEnd"/>
      <w:r w:rsidRPr="00A408BC">
        <w:rPr>
          <w:sz w:val="20"/>
          <w:szCs w:val="20"/>
          <w:lang w:val="en-US"/>
        </w:rPr>
        <w:t xml:space="preserve"> </w:t>
      </w:r>
      <w:proofErr w:type="spellStart"/>
      <w:r w:rsidRPr="00A408BC">
        <w:rPr>
          <w:sz w:val="20"/>
          <w:szCs w:val="20"/>
          <w:lang w:val="en-US"/>
        </w:rPr>
        <w:t>простору</w:t>
      </w:r>
      <w:proofErr w:type="spellEnd"/>
      <w:r w:rsidRPr="00A408BC">
        <w:rPr>
          <w:sz w:val="20"/>
          <w:szCs w:val="20"/>
          <w:lang w:val="en-US"/>
        </w:rPr>
        <w:t xml:space="preserve"> </w:t>
      </w:r>
      <w:proofErr w:type="spellStart"/>
      <w:r w:rsidRPr="00A408BC">
        <w:rPr>
          <w:sz w:val="20"/>
          <w:szCs w:val="20"/>
          <w:lang w:val="en-US"/>
        </w:rPr>
        <w:t>поред</w:t>
      </w:r>
      <w:proofErr w:type="spellEnd"/>
      <w:r w:rsidRPr="00A408BC">
        <w:rPr>
          <w:sz w:val="20"/>
          <w:szCs w:val="20"/>
          <w:lang w:val="en-US"/>
        </w:rPr>
        <w:t xml:space="preserve"> </w:t>
      </w:r>
      <w:proofErr w:type="spellStart"/>
      <w:r w:rsidRPr="00A408BC">
        <w:rPr>
          <w:sz w:val="20"/>
          <w:szCs w:val="20"/>
          <w:lang w:val="en-US"/>
        </w:rPr>
        <w:t>стаје</w:t>
      </w:r>
      <w:proofErr w:type="spellEnd"/>
      <w:r w:rsidRPr="00A408BC">
        <w:rPr>
          <w:sz w:val="20"/>
          <w:szCs w:val="20"/>
          <w:lang w:val="en-US"/>
        </w:rPr>
        <w:t xml:space="preserve">.  </w:t>
      </w:r>
      <w:r w:rsidRPr="00A408BC">
        <w:rPr>
          <w:color w:val="FFFFFF"/>
          <w:sz w:val="20"/>
          <w:szCs w:val="20"/>
          <w:lang w:val="en-US"/>
        </w:rPr>
        <w:t xml:space="preserve">  </w:t>
      </w:r>
    </w:p>
    <w:p w14:paraId="145CF5BE" w14:textId="77777777" w:rsidR="00A408BC" w:rsidRPr="00A408BC" w:rsidRDefault="00A408BC" w:rsidP="00A408BC">
      <w:pPr>
        <w:ind w:firstLine="708"/>
        <w:jc w:val="both"/>
        <w:rPr>
          <w:sz w:val="20"/>
          <w:szCs w:val="20"/>
          <w:lang w:val="en-US"/>
        </w:rPr>
      </w:pPr>
      <w:r w:rsidRPr="00A408BC">
        <w:rPr>
          <w:color w:val="FFFFFF"/>
          <w:sz w:val="20"/>
          <w:szCs w:val="20"/>
          <w:lang w:val="en-US"/>
        </w:rPr>
        <w:t xml:space="preserve">                                                  .</w:t>
      </w:r>
      <w:r w:rsidRPr="00A408BC">
        <w:rPr>
          <w:sz w:val="20"/>
          <w:szCs w:val="20"/>
          <w:lang w:val="en-US"/>
        </w:rPr>
        <w:br/>
      </w:r>
      <w:r w:rsidRPr="00A408BC">
        <w:rPr>
          <w:b/>
          <w:bCs/>
          <w:sz w:val="20"/>
          <w:szCs w:val="20"/>
          <w:lang w:val="en-US"/>
        </w:rPr>
        <w:tab/>
      </w:r>
      <w:proofErr w:type="spellStart"/>
      <w:r w:rsidRPr="00A408BC">
        <w:rPr>
          <w:b/>
          <w:bCs/>
          <w:sz w:val="20"/>
          <w:szCs w:val="20"/>
          <w:lang w:val="en-US"/>
        </w:rPr>
        <w:t>Радна</w:t>
      </w:r>
      <w:proofErr w:type="spellEnd"/>
      <w:r w:rsidRPr="00A408BC">
        <w:rPr>
          <w:b/>
          <w:bCs/>
          <w:sz w:val="20"/>
          <w:szCs w:val="20"/>
          <w:lang w:val="en-US"/>
        </w:rPr>
        <w:t xml:space="preserve"> </w:t>
      </w:r>
      <w:proofErr w:type="spellStart"/>
      <w:r w:rsidRPr="00A408BC">
        <w:rPr>
          <w:b/>
          <w:bCs/>
          <w:sz w:val="20"/>
          <w:szCs w:val="20"/>
          <w:lang w:val="en-US"/>
        </w:rPr>
        <w:t>снага</w:t>
      </w:r>
      <w:proofErr w:type="spellEnd"/>
      <w:r w:rsidRPr="00A408BC">
        <w:rPr>
          <w:b/>
          <w:bCs/>
          <w:sz w:val="20"/>
          <w:szCs w:val="20"/>
          <w:lang w:val="en-US"/>
        </w:rPr>
        <w:t xml:space="preserve">: </w:t>
      </w:r>
      <w:proofErr w:type="spellStart"/>
      <w:r w:rsidRPr="00A408BC">
        <w:rPr>
          <w:sz w:val="20"/>
          <w:szCs w:val="20"/>
          <w:lang w:val="en-US"/>
        </w:rPr>
        <w:t>Чланова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и </w:t>
      </w:r>
      <w:proofErr w:type="spellStart"/>
      <w:r w:rsidRPr="00A408BC">
        <w:rPr>
          <w:sz w:val="20"/>
          <w:szCs w:val="20"/>
          <w:lang w:val="en-US"/>
        </w:rPr>
        <w:t>стално</w:t>
      </w:r>
      <w:proofErr w:type="spellEnd"/>
      <w:r w:rsidRPr="00A408BC">
        <w:rPr>
          <w:sz w:val="20"/>
          <w:szCs w:val="20"/>
          <w:lang w:val="en-US"/>
        </w:rPr>
        <w:t xml:space="preserve"> </w:t>
      </w:r>
      <w:proofErr w:type="spellStart"/>
      <w:r w:rsidRPr="00A408BC">
        <w:rPr>
          <w:sz w:val="20"/>
          <w:szCs w:val="20"/>
          <w:lang w:val="en-US"/>
        </w:rPr>
        <w:t>запослених</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породичним</w:t>
      </w:r>
      <w:proofErr w:type="spellEnd"/>
      <w:r w:rsidRPr="00A408BC">
        <w:rPr>
          <w:sz w:val="20"/>
          <w:szCs w:val="20"/>
          <w:lang w:val="en-US"/>
        </w:rPr>
        <w:t xml:space="preserve"> </w:t>
      </w:r>
      <w:proofErr w:type="spellStart"/>
      <w:r w:rsidRPr="00A408BC">
        <w:rPr>
          <w:sz w:val="20"/>
          <w:szCs w:val="20"/>
          <w:lang w:val="en-US"/>
        </w:rPr>
        <w:t>газдинствима</w:t>
      </w:r>
      <w:proofErr w:type="spellEnd"/>
      <w:r w:rsidRPr="00A408BC">
        <w:rPr>
          <w:sz w:val="20"/>
          <w:szCs w:val="20"/>
          <w:lang w:val="en-US"/>
        </w:rPr>
        <w:t xml:space="preserve"> (</w:t>
      </w:r>
      <w:proofErr w:type="spellStart"/>
      <w:r w:rsidRPr="00A408BC">
        <w:rPr>
          <w:sz w:val="20"/>
          <w:szCs w:val="20"/>
          <w:lang w:val="en-US"/>
        </w:rPr>
        <w:t>укључујући</w:t>
      </w:r>
      <w:proofErr w:type="spellEnd"/>
      <w:r w:rsidRPr="00A408BC">
        <w:rPr>
          <w:sz w:val="20"/>
          <w:szCs w:val="20"/>
          <w:lang w:val="en-US"/>
        </w:rPr>
        <w:t xml:space="preserve"> и </w:t>
      </w:r>
      <w:proofErr w:type="spellStart"/>
      <w:r w:rsidRPr="00A408BC">
        <w:rPr>
          <w:sz w:val="20"/>
          <w:szCs w:val="20"/>
          <w:lang w:val="en-US"/>
        </w:rPr>
        <w:t>носиоце</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19.260, а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газдинствима</w:t>
      </w:r>
      <w:proofErr w:type="spellEnd"/>
      <w:r w:rsidRPr="00A408BC">
        <w:rPr>
          <w:sz w:val="20"/>
          <w:szCs w:val="20"/>
          <w:lang w:val="en-US"/>
        </w:rPr>
        <w:t xml:space="preserve"> </w:t>
      </w:r>
      <w:proofErr w:type="spellStart"/>
      <w:r w:rsidRPr="00A408BC">
        <w:rPr>
          <w:sz w:val="20"/>
          <w:szCs w:val="20"/>
          <w:lang w:val="en-US"/>
        </w:rPr>
        <w:t>правних</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w:t>
      </w:r>
      <w:proofErr w:type="spellStart"/>
      <w:r w:rsidRPr="00A408BC">
        <w:rPr>
          <w:sz w:val="20"/>
          <w:szCs w:val="20"/>
          <w:lang w:val="en-US"/>
        </w:rPr>
        <w:t>предузетника</w:t>
      </w:r>
      <w:proofErr w:type="spellEnd"/>
      <w:r w:rsidRPr="00A408BC">
        <w:rPr>
          <w:sz w:val="20"/>
          <w:szCs w:val="20"/>
          <w:lang w:val="en-US"/>
        </w:rPr>
        <w:t xml:space="preserve"> 40. 2.764 </w:t>
      </w:r>
      <w:proofErr w:type="spellStart"/>
      <w:proofErr w:type="gramStart"/>
      <w:r w:rsidRPr="00A408BC">
        <w:rPr>
          <w:sz w:val="20"/>
          <w:szCs w:val="20"/>
          <w:lang w:val="en-US"/>
        </w:rPr>
        <w:t>породична</w:t>
      </w:r>
      <w:proofErr w:type="spellEnd"/>
      <w:r w:rsidRPr="00A408BC">
        <w:rPr>
          <w:sz w:val="20"/>
          <w:szCs w:val="20"/>
          <w:lang w:val="en-US"/>
        </w:rPr>
        <w:t xml:space="preserve">  </w:t>
      </w:r>
      <w:proofErr w:type="spellStart"/>
      <w:r w:rsidRPr="00A408BC">
        <w:rPr>
          <w:sz w:val="20"/>
          <w:szCs w:val="20"/>
          <w:lang w:val="en-US"/>
        </w:rPr>
        <w:t>газдинства</w:t>
      </w:r>
      <w:proofErr w:type="spellEnd"/>
      <w:proofErr w:type="gramEnd"/>
      <w:r w:rsidRPr="00A408BC">
        <w:rPr>
          <w:sz w:val="20"/>
          <w:szCs w:val="20"/>
          <w:lang w:val="en-US"/>
        </w:rPr>
        <w:t xml:space="preserve"> </w:t>
      </w:r>
      <w:proofErr w:type="spellStart"/>
      <w:r w:rsidRPr="00A408BC">
        <w:rPr>
          <w:sz w:val="20"/>
          <w:szCs w:val="20"/>
          <w:lang w:val="en-US"/>
        </w:rPr>
        <w:t>ангажовала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сезонску</w:t>
      </w:r>
      <w:proofErr w:type="spellEnd"/>
      <w:r w:rsidRPr="00A408BC">
        <w:rPr>
          <w:sz w:val="20"/>
          <w:szCs w:val="20"/>
          <w:lang w:val="en-US"/>
        </w:rPr>
        <w:t xml:space="preserve"> </w:t>
      </w:r>
      <w:proofErr w:type="spellStart"/>
      <w:r w:rsidRPr="00A408BC">
        <w:rPr>
          <w:sz w:val="20"/>
          <w:szCs w:val="20"/>
          <w:lang w:val="en-US"/>
        </w:rPr>
        <w:t>радну</w:t>
      </w:r>
      <w:proofErr w:type="spellEnd"/>
      <w:r w:rsidRPr="00A408BC">
        <w:rPr>
          <w:sz w:val="20"/>
          <w:szCs w:val="20"/>
          <w:lang w:val="en-US"/>
        </w:rPr>
        <w:t xml:space="preserve"> </w:t>
      </w:r>
      <w:proofErr w:type="spellStart"/>
      <w:r w:rsidRPr="00A408BC">
        <w:rPr>
          <w:sz w:val="20"/>
          <w:szCs w:val="20"/>
          <w:lang w:val="en-US"/>
        </w:rPr>
        <w:t>снагу</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остварила</w:t>
      </w:r>
      <w:proofErr w:type="spellEnd"/>
      <w:r w:rsidRPr="00A408BC">
        <w:rPr>
          <w:sz w:val="20"/>
          <w:szCs w:val="20"/>
          <w:lang w:val="en-US"/>
        </w:rPr>
        <w:t xml:space="preserve"> 459 </w:t>
      </w:r>
      <w:proofErr w:type="spellStart"/>
      <w:r w:rsidRPr="00A408BC">
        <w:rPr>
          <w:sz w:val="20"/>
          <w:szCs w:val="20"/>
          <w:lang w:val="en-US"/>
        </w:rPr>
        <w:t>годишњих</w:t>
      </w:r>
      <w:proofErr w:type="spellEnd"/>
      <w:r w:rsidRPr="00A408BC">
        <w:rPr>
          <w:sz w:val="20"/>
          <w:szCs w:val="20"/>
          <w:lang w:val="en-US"/>
        </w:rPr>
        <w:t xml:space="preserve"> </w:t>
      </w:r>
      <w:proofErr w:type="spellStart"/>
      <w:r w:rsidRPr="00A408BC">
        <w:rPr>
          <w:sz w:val="20"/>
          <w:szCs w:val="20"/>
          <w:lang w:val="en-US"/>
        </w:rPr>
        <w:t>радних</w:t>
      </w:r>
      <w:proofErr w:type="spellEnd"/>
      <w:r w:rsidRPr="00A408BC">
        <w:rPr>
          <w:sz w:val="20"/>
          <w:szCs w:val="20"/>
          <w:lang w:val="en-US"/>
        </w:rPr>
        <w:t xml:space="preserve"> </w:t>
      </w:r>
      <w:proofErr w:type="spellStart"/>
      <w:r w:rsidRPr="00A408BC">
        <w:rPr>
          <w:sz w:val="20"/>
          <w:szCs w:val="20"/>
          <w:lang w:val="en-US"/>
        </w:rPr>
        <w:t>јединица</w:t>
      </w:r>
      <w:proofErr w:type="spellEnd"/>
      <w:r w:rsidRPr="00A408BC">
        <w:rPr>
          <w:sz w:val="20"/>
          <w:szCs w:val="20"/>
          <w:lang w:val="en-US"/>
        </w:rPr>
        <w:t xml:space="preserve">, 10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правних</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w:t>
      </w:r>
      <w:proofErr w:type="spellStart"/>
      <w:r w:rsidRPr="00A408BC">
        <w:rPr>
          <w:sz w:val="20"/>
          <w:szCs w:val="20"/>
          <w:lang w:val="en-US"/>
        </w:rPr>
        <w:t>предузетника</w:t>
      </w:r>
      <w:proofErr w:type="spellEnd"/>
      <w:r w:rsidRPr="00A408BC">
        <w:rPr>
          <w:sz w:val="20"/>
          <w:szCs w:val="20"/>
          <w:lang w:val="en-US"/>
        </w:rPr>
        <w:t xml:space="preserve"> </w:t>
      </w:r>
      <w:proofErr w:type="spellStart"/>
      <w:r w:rsidRPr="00A408BC">
        <w:rPr>
          <w:sz w:val="20"/>
          <w:szCs w:val="20"/>
          <w:lang w:val="en-US"/>
        </w:rPr>
        <w:t>ангажовала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сезонску</w:t>
      </w:r>
      <w:proofErr w:type="spellEnd"/>
      <w:r w:rsidRPr="00A408BC">
        <w:rPr>
          <w:sz w:val="20"/>
          <w:szCs w:val="20"/>
          <w:lang w:val="en-US"/>
        </w:rPr>
        <w:t xml:space="preserve"> </w:t>
      </w:r>
      <w:proofErr w:type="spellStart"/>
      <w:r w:rsidRPr="00A408BC">
        <w:rPr>
          <w:sz w:val="20"/>
          <w:szCs w:val="20"/>
          <w:lang w:val="en-US"/>
        </w:rPr>
        <w:t>радну</w:t>
      </w:r>
      <w:proofErr w:type="spellEnd"/>
      <w:r w:rsidRPr="00A408BC">
        <w:rPr>
          <w:sz w:val="20"/>
          <w:szCs w:val="20"/>
          <w:lang w:val="en-US"/>
        </w:rPr>
        <w:t xml:space="preserve"> </w:t>
      </w:r>
      <w:proofErr w:type="spellStart"/>
      <w:r w:rsidRPr="00A408BC">
        <w:rPr>
          <w:sz w:val="20"/>
          <w:szCs w:val="20"/>
          <w:lang w:val="en-US"/>
        </w:rPr>
        <w:t>снагу</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остварила</w:t>
      </w:r>
      <w:proofErr w:type="spellEnd"/>
      <w:r w:rsidRPr="00A408BC">
        <w:rPr>
          <w:sz w:val="20"/>
          <w:szCs w:val="20"/>
          <w:lang w:val="en-US"/>
        </w:rPr>
        <w:t xml:space="preserve"> 5 </w:t>
      </w:r>
      <w:proofErr w:type="spellStart"/>
      <w:r w:rsidRPr="00A408BC">
        <w:rPr>
          <w:sz w:val="20"/>
          <w:szCs w:val="20"/>
          <w:lang w:val="en-US"/>
        </w:rPr>
        <w:t>годишњих</w:t>
      </w:r>
      <w:proofErr w:type="spellEnd"/>
      <w:r w:rsidRPr="00A408BC">
        <w:rPr>
          <w:sz w:val="20"/>
          <w:szCs w:val="20"/>
          <w:lang w:val="en-US"/>
        </w:rPr>
        <w:t xml:space="preserve"> </w:t>
      </w:r>
      <w:proofErr w:type="spellStart"/>
      <w:r w:rsidRPr="00A408BC">
        <w:rPr>
          <w:sz w:val="20"/>
          <w:szCs w:val="20"/>
          <w:lang w:val="en-US"/>
        </w:rPr>
        <w:t>радних</w:t>
      </w:r>
      <w:proofErr w:type="spellEnd"/>
      <w:r w:rsidRPr="00A408BC">
        <w:rPr>
          <w:sz w:val="20"/>
          <w:szCs w:val="20"/>
          <w:lang w:val="en-US"/>
        </w:rPr>
        <w:t xml:space="preserve"> </w:t>
      </w:r>
      <w:proofErr w:type="spellStart"/>
      <w:r w:rsidRPr="00A408BC">
        <w:rPr>
          <w:sz w:val="20"/>
          <w:szCs w:val="20"/>
          <w:lang w:val="en-US"/>
        </w:rPr>
        <w:t>јединица</w:t>
      </w:r>
      <w:proofErr w:type="spellEnd"/>
      <w:r w:rsidRPr="00A408BC">
        <w:rPr>
          <w:sz w:val="20"/>
          <w:szCs w:val="20"/>
          <w:lang w:val="en-US"/>
        </w:rPr>
        <w:t xml:space="preserve">. </w:t>
      </w:r>
      <w:proofErr w:type="spellStart"/>
      <w:r w:rsidRPr="00A408BC">
        <w:rPr>
          <w:sz w:val="20"/>
          <w:szCs w:val="20"/>
          <w:lang w:val="en-US"/>
        </w:rPr>
        <w:t>Процена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старост</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радне</w:t>
      </w:r>
      <w:proofErr w:type="spellEnd"/>
      <w:r w:rsidRPr="00A408BC">
        <w:rPr>
          <w:sz w:val="20"/>
          <w:szCs w:val="20"/>
          <w:lang w:val="en-US"/>
        </w:rPr>
        <w:t xml:space="preserve"> </w:t>
      </w:r>
      <w:proofErr w:type="spellStart"/>
      <w:r w:rsidRPr="00A408BC">
        <w:rPr>
          <w:sz w:val="20"/>
          <w:szCs w:val="20"/>
          <w:lang w:val="en-US"/>
        </w:rPr>
        <w:t>снаге</w:t>
      </w:r>
      <w:proofErr w:type="spellEnd"/>
      <w:r w:rsidRPr="00A408BC">
        <w:rPr>
          <w:sz w:val="20"/>
          <w:szCs w:val="20"/>
          <w:lang w:val="en-US"/>
        </w:rPr>
        <w:t xml:space="preserve"> 45 </w:t>
      </w:r>
      <w:proofErr w:type="spellStart"/>
      <w:r w:rsidRPr="00A408BC">
        <w:rPr>
          <w:sz w:val="20"/>
          <w:szCs w:val="20"/>
          <w:lang w:val="en-US"/>
        </w:rPr>
        <w:t>година</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50%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радне</w:t>
      </w:r>
      <w:proofErr w:type="spellEnd"/>
      <w:r w:rsidRPr="00A408BC">
        <w:rPr>
          <w:sz w:val="20"/>
          <w:szCs w:val="20"/>
          <w:lang w:val="en-US"/>
        </w:rPr>
        <w:t xml:space="preserve"> </w:t>
      </w:r>
      <w:proofErr w:type="spellStart"/>
      <w:proofErr w:type="gramStart"/>
      <w:r w:rsidRPr="00A408BC">
        <w:rPr>
          <w:sz w:val="20"/>
          <w:szCs w:val="20"/>
          <w:lang w:val="en-US"/>
        </w:rPr>
        <w:t>снаге</w:t>
      </w:r>
      <w:proofErr w:type="spellEnd"/>
      <w:r w:rsidRPr="00A408BC">
        <w:rPr>
          <w:sz w:val="20"/>
          <w:szCs w:val="20"/>
          <w:lang w:val="en-US"/>
        </w:rPr>
        <w:t xml:space="preserve">  </w:t>
      </w:r>
      <w:proofErr w:type="spellStart"/>
      <w:r w:rsidRPr="00A408BC">
        <w:rPr>
          <w:sz w:val="20"/>
          <w:szCs w:val="20"/>
          <w:lang w:val="en-US"/>
        </w:rPr>
        <w:t>има</w:t>
      </w:r>
      <w:proofErr w:type="spellEnd"/>
      <w:proofErr w:type="gramEnd"/>
      <w:r w:rsidRPr="00A408BC">
        <w:rPr>
          <w:sz w:val="20"/>
          <w:szCs w:val="20"/>
          <w:lang w:val="en-US"/>
        </w:rPr>
        <w:t xml:space="preserve"> </w:t>
      </w:r>
      <w:proofErr w:type="spellStart"/>
      <w:r w:rsidRPr="00A408BC">
        <w:rPr>
          <w:sz w:val="20"/>
          <w:szCs w:val="20"/>
          <w:lang w:val="en-US"/>
        </w:rPr>
        <w:t>основно</w:t>
      </w:r>
      <w:proofErr w:type="spellEnd"/>
      <w:r w:rsidRPr="00A408BC">
        <w:rPr>
          <w:sz w:val="20"/>
          <w:szCs w:val="20"/>
          <w:lang w:val="en-US"/>
        </w:rPr>
        <w:t xml:space="preserve"> и </w:t>
      </w:r>
      <w:proofErr w:type="spellStart"/>
      <w:r w:rsidRPr="00A408BC">
        <w:rPr>
          <w:sz w:val="20"/>
          <w:szCs w:val="20"/>
          <w:lang w:val="en-US"/>
        </w:rPr>
        <w:t>непотпуно</w:t>
      </w:r>
      <w:proofErr w:type="spellEnd"/>
      <w:r w:rsidRPr="00A408BC">
        <w:rPr>
          <w:sz w:val="20"/>
          <w:szCs w:val="20"/>
          <w:lang w:val="en-US"/>
        </w:rPr>
        <w:t xml:space="preserve"> </w:t>
      </w:r>
      <w:proofErr w:type="spellStart"/>
      <w:r w:rsidRPr="00A408BC">
        <w:rPr>
          <w:sz w:val="20"/>
          <w:szCs w:val="20"/>
          <w:lang w:val="en-US"/>
        </w:rPr>
        <w:t>основно</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45 % </w:t>
      </w:r>
      <w:proofErr w:type="spellStart"/>
      <w:r w:rsidRPr="00A408BC">
        <w:rPr>
          <w:sz w:val="20"/>
          <w:szCs w:val="20"/>
          <w:lang w:val="en-US"/>
        </w:rPr>
        <w:t>средње</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и 5% </w:t>
      </w:r>
      <w:proofErr w:type="spellStart"/>
      <w:r w:rsidRPr="00A408BC">
        <w:rPr>
          <w:sz w:val="20"/>
          <w:szCs w:val="20"/>
          <w:lang w:val="en-US"/>
        </w:rPr>
        <w:t>више</w:t>
      </w:r>
      <w:proofErr w:type="spellEnd"/>
      <w:r w:rsidRPr="00A408BC">
        <w:rPr>
          <w:sz w:val="20"/>
          <w:szCs w:val="20"/>
          <w:lang w:val="en-US"/>
        </w:rPr>
        <w:t xml:space="preserve"> и </w:t>
      </w:r>
      <w:proofErr w:type="spellStart"/>
      <w:r w:rsidRPr="00A408BC">
        <w:rPr>
          <w:sz w:val="20"/>
          <w:szCs w:val="20"/>
          <w:lang w:val="en-US"/>
        </w:rPr>
        <w:t>високо</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w:t>
      </w:r>
      <w:r w:rsidRPr="00A408BC">
        <w:rPr>
          <w:sz w:val="20"/>
          <w:szCs w:val="20"/>
          <w:lang w:val="en-US"/>
        </w:rPr>
        <w:tab/>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Попису</w:t>
      </w:r>
      <w:proofErr w:type="spellEnd"/>
      <w:r w:rsidRPr="00A408BC">
        <w:rPr>
          <w:sz w:val="20"/>
          <w:szCs w:val="20"/>
        </w:rPr>
        <w:t xml:space="preserve"> </w:t>
      </w:r>
      <w:proofErr w:type="spellStart"/>
      <w:r w:rsidRPr="00A408BC">
        <w:rPr>
          <w:sz w:val="20"/>
          <w:szCs w:val="20"/>
        </w:rPr>
        <w:t>пољопривреде</w:t>
      </w:r>
      <w:proofErr w:type="spellEnd"/>
      <w:r w:rsidRPr="00A408BC">
        <w:rPr>
          <w:sz w:val="20"/>
          <w:szCs w:val="20"/>
        </w:rPr>
        <w:t xml:space="preserve"> 2012,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r w:rsidRPr="00A408BC">
        <w:rPr>
          <w:sz w:val="20"/>
          <w:szCs w:val="20"/>
          <w:lang w:val="en-US"/>
        </w:rPr>
        <w:t>нивоа</w:t>
      </w:r>
      <w:proofErr w:type="spellEnd"/>
      <w:r w:rsidRPr="00A408BC">
        <w:rPr>
          <w:sz w:val="20"/>
          <w:szCs w:val="20"/>
          <w:lang w:val="en-US"/>
        </w:rPr>
        <w:t xml:space="preserve"> </w:t>
      </w:r>
      <w:proofErr w:type="spellStart"/>
      <w:r w:rsidRPr="00A408BC">
        <w:rPr>
          <w:sz w:val="20"/>
          <w:szCs w:val="20"/>
          <w:lang w:val="en-US"/>
        </w:rPr>
        <w:t>квалификација</w:t>
      </w:r>
      <w:proofErr w:type="spellEnd"/>
      <w:r w:rsidRPr="00A408BC">
        <w:rPr>
          <w:sz w:val="20"/>
          <w:szCs w:val="20"/>
          <w:lang w:val="en-US"/>
        </w:rPr>
        <w:t xml:space="preserve"> </w:t>
      </w:r>
      <w:proofErr w:type="spellStart"/>
      <w:r w:rsidRPr="00A408BC">
        <w:rPr>
          <w:sz w:val="20"/>
          <w:szCs w:val="20"/>
          <w:lang w:val="en-US"/>
        </w:rPr>
        <w:t>носилаца</w:t>
      </w:r>
      <w:proofErr w:type="spellEnd"/>
      <w:r w:rsidRPr="00A408BC">
        <w:rPr>
          <w:sz w:val="20"/>
          <w:szCs w:val="20"/>
          <w:lang w:val="en-US"/>
        </w:rPr>
        <w:t xml:space="preserve">, </w:t>
      </w:r>
      <w:proofErr w:type="spellStart"/>
      <w:r w:rsidRPr="00A408BC">
        <w:rPr>
          <w:sz w:val="20"/>
          <w:szCs w:val="20"/>
          <w:lang w:val="en-US"/>
        </w:rPr>
        <w:t>управника</w:t>
      </w:r>
      <w:proofErr w:type="spellEnd"/>
      <w:r w:rsidRPr="00A408BC">
        <w:rPr>
          <w:sz w:val="20"/>
          <w:szCs w:val="20"/>
          <w:lang w:val="en-US"/>
        </w:rPr>
        <w:t xml:space="preserve">, </w:t>
      </w:r>
      <w:proofErr w:type="spellStart"/>
      <w:r w:rsidRPr="00A408BC">
        <w:rPr>
          <w:sz w:val="20"/>
          <w:szCs w:val="20"/>
          <w:lang w:val="en-US"/>
        </w:rPr>
        <w:t>односно</w:t>
      </w:r>
      <w:proofErr w:type="spellEnd"/>
      <w:r w:rsidRPr="00A408BC">
        <w:rPr>
          <w:sz w:val="20"/>
          <w:szCs w:val="20"/>
          <w:lang w:val="en-US"/>
        </w:rPr>
        <w:t xml:space="preserve"> </w:t>
      </w:r>
      <w:proofErr w:type="spellStart"/>
      <w:r w:rsidRPr="00A408BC">
        <w:rPr>
          <w:sz w:val="20"/>
          <w:szCs w:val="20"/>
          <w:lang w:val="en-US"/>
        </w:rPr>
        <w:t>доносилаца</w:t>
      </w:r>
      <w:proofErr w:type="spellEnd"/>
      <w:r w:rsidRPr="00A408BC">
        <w:rPr>
          <w:sz w:val="20"/>
          <w:szCs w:val="20"/>
          <w:lang w:val="en-US"/>
        </w:rPr>
        <w:t xml:space="preserve"> </w:t>
      </w:r>
      <w:proofErr w:type="spellStart"/>
      <w:r w:rsidRPr="00A408BC">
        <w:rPr>
          <w:sz w:val="20"/>
          <w:szCs w:val="20"/>
          <w:lang w:val="en-US"/>
        </w:rPr>
        <w:t>одлука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пољопривредним</w:t>
      </w:r>
      <w:proofErr w:type="spellEnd"/>
      <w:r w:rsidRPr="00A408BC">
        <w:rPr>
          <w:sz w:val="20"/>
          <w:szCs w:val="20"/>
          <w:lang w:val="en-US"/>
        </w:rPr>
        <w:t xml:space="preserve"> </w:t>
      </w:r>
      <w:proofErr w:type="spellStart"/>
      <w:r w:rsidRPr="00A408BC">
        <w:rPr>
          <w:sz w:val="20"/>
          <w:szCs w:val="20"/>
          <w:lang w:val="en-US"/>
        </w:rPr>
        <w:t>газдинствима</w:t>
      </w:r>
      <w:proofErr w:type="spellEnd"/>
      <w:r w:rsidRPr="00A408BC">
        <w:rPr>
          <w:sz w:val="20"/>
          <w:szCs w:val="20"/>
          <w:lang w:val="en-US"/>
        </w:rPr>
        <w:t xml:space="preserve">, 4884 </w:t>
      </w:r>
      <w:proofErr w:type="spellStart"/>
      <w:r w:rsidRPr="00A408BC">
        <w:rPr>
          <w:sz w:val="20"/>
          <w:szCs w:val="20"/>
          <w:lang w:val="en-US"/>
        </w:rPr>
        <w:t>њих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само</w:t>
      </w:r>
      <w:proofErr w:type="spellEnd"/>
      <w:r w:rsidRPr="00A408BC">
        <w:rPr>
          <w:sz w:val="20"/>
          <w:szCs w:val="20"/>
          <w:lang w:val="en-US"/>
        </w:rPr>
        <w:t xml:space="preserve"> </w:t>
      </w:r>
      <w:proofErr w:type="spellStart"/>
      <w:r w:rsidRPr="00A408BC">
        <w:rPr>
          <w:sz w:val="20"/>
          <w:szCs w:val="20"/>
          <w:lang w:val="en-US"/>
        </w:rPr>
        <w:t>пољопривредно</w:t>
      </w:r>
      <w:proofErr w:type="spellEnd"/>
      <w:r w:rsidRPr="00A408BC">
        <w:rPr>
          <w:sz w:val="20"/>
          <w:szCs w:val="20"/>
          <w:lang w:val="en-US"/>
        </w:rPr>
        <w:t xml:space="preserve"> </w:t>
      </w:r>
      <w:proofErr w:type="spellStart"/>
      <w:r w:rsidRPr="00A408BC">
        <w:rPr>
          <w:sz w:val="20"/>
          <w:szCs w:val="20"/>
          <w:lang w:val="en-US"/>
        </w:rPr>
        <w:t>искуство</w:t>
      </w:r>
      <w:proofErr w:type="spellEnd"/>
      <w:r w:rsidRPr="00A408BC">
        <w:rPr>
          <w:sz w:val="20"/>
          <w:szCs w:val="20"/>
          <w:lang w:val="en-US"/>
        </w:rPr>
        <w:t xml:space="preserve"> </w:t>
      </w:r>
      <w:proofErr w:type="spellStart"/>
      <w:r w:rsidRPr="00A408BC">
        <w:rPr>
          <w:sz w:val="20"/>
          <w:szCs w:val="20"/>
          <w:lang w:val="en-US"/>
        </w:rPr>
        <w:t>стечено</w:t>
      </w:r>
      <w:proofErr w:type="spellEnd"/>
      <w:r w:rsidRPr="00A408BC">
        <w:rPr>
          <w:sz w:val="20"/>
          <w:szCs w:val="20"/>
          <w:lang w:val="en-US"/>
        </w:rPr>
        <w:t xml:space="preserve"> </w:t>
      </w:r>
      <w:proofErr w:type="spellStart"/>
      <w:r w:rsidRPr="00A408BC">
        <w:rPr>
          <w:sz w:val="20"/>
          <w:szCs w:val="20"/>
          <w:lang w:val="en-US"/>
        </w:rPr>
        <w:t>праксом</w:t>
      </w:r>
      <w:proofErr w:type="spellEnd"/>
      <w:r w:rsidRPr="00A408BC">
        <w:rPr>
          <w:sz w:val="20"/>
          <w:szCs w:val="20"/>
          <w:lang w:val="en-US"/>
        </w:rPr>
        <w:t xml:space="preserve">, 37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курсеве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области</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62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пољопривредну</w:t>
      </w:r>
      <w:proofErr w:type="spellEnd"/>
      <w:r w:rsidRPr="00A408BC">
        <w:rPr>
          <w:sz w:val="20"/>
          <w:szCs w:val="20"/>
          <w:lang w:val="en-US"/>
        </w:rPr>
        <w:t xml:space="preserve"> </w:t>
      </w:r>
      <w:proofErr w:type="spellStart"/>
      <w:r w:rsidRPr="00A408BC">
        <w:rPr>
          <w:sz w:val="20"/>
          <w:szCs w:val="20"/>
          <w:lang w:val="en-US"/>
        </w:rPr>
        <w:t>школу</w:t>
      </w:r>
      <w:proofErr w:type="spellEnd"/>
      <w:r w:rsidRPr="00A408BC">
        <w:rPr>
          <w:sz w:val="20"/>
          <w:szCs w:val="20"/>
          <w:lang w:val="en-US"/>
        </w:rPr>
        <w:t xml:space="preserve">, 2383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неку</w:t>
      </w:r>
      <w:proofErr w:type="spellEnd"/>
      <w:r w:rsidRPr="00A408BC">
        <w:rPr>
          <w:sz w:val="20"/>
          <w:szCs w:val="20"/>
          <w:lang w:val="en-US"/>
        </w:rPr>
        <w:t xml:space="preserve"> </w:t>
      </w:r>
      <w:proofErr w:type="spellStart"/>
      <w:r w:rsidRPr="00A408BC">
        <w:rPr>
          <w:sz w:val="20"/>
          <w:szCs w:val="20"/>
          <w:lang w:val="en-US"/>
        </w:rPr>
        <w:t>другу</w:t>
      </w:r>
      <w:proofErr w:type="spellEnd"/>
      <w:r w:rsidRPr="00A408BC">
        <w:rPr>
          <w:sz w:val="20"/>
          <w:szCs w:val="20"/>
          <w:lang w:val="en-US"/>
        </w:rPr>
        <w:t xml:space="preserve"> </w:t>
      </w:r>
      <w:proofErr w:type="spellStart"/>
      <w:r w:rsidRPr="00A408BC">
        <w:rPr>
          <w:sz w:val="20"/>
          <w:szCs w:val="20"/>
          <w:lang w:val="en-US"/>
        </w:rPr>
        <w:t>средњу</w:t>
      </w:r>
      <w:proofErr w:type="spellEnd"/>
      <w:r w:rsidRPr="00A408BC">
        <w:rPr>
          <w:sz w:val="20"/>
          <w:szCs w:val="20"/>
          <w:lang w:val="en-US"/>
        </w:rPr>
        <w:t xml:space="preserve"> </w:t>
      </w:r>
      <w:proofErr w:type="spellStart"/>
      <w:r w:rsidRPr="00A408BC">
        <w:rPr>
          <w:sz w:val="20"/>
          <w:szCs w:val="20"/>
          <w:lang w:val="en-US"/>
        </w:rPr>
        <w:t>школу</w:t>
      </w:r>
      <w:proofErr w:type="spellEnd"/>
      <w:r w:rsidRPr="00A408BC">
        <w:rPr>
          <w:sz w:val="20"/>
          <w:szCs w:val="20"/>
          <w:lang w:val="en-US"/>
        </w:rPr>
        <w:t xml:space="preserve">, 53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вишу</w:t>
      </w:r>
      <w:proofErr w:type="spellEnd"/>
      <w:r w:rsidRPr="00A408BC">
        <w:rPr>
          <w:sz w:val="20"/>
          <w:szCs w:val="20"/>
          <w:lang w:val="en-US"/>
        </w:rPr>
        <w:t xml:space="preserve"> </w:t>
      </w:r>
      <w:proofErr w:type="spellStart"/>
      <w:r w:rsidRPr="00A408BC">
        <w:rPr>
          <w:sz w:val="20"/>
          <w:szCs w:val="20"/>
          <w:lang w:val="en-US"/>
        </w:rPr>
        <w:t>пољопривредну</w:t>
      </w:r>
      <w:proofErr w:type="spellEnd"/>
      <w:r w:rsidRPr="00A408BC">
        <w:rPr>
          <w:sz w:val="20"/>
          <w:szCs w:val="20"/>
          <w:lang w:val="en-US"/>
        </w:rPr>
        <w:t xml:space="preserve"> </w:t>
      </w:r>
      <w:proofErr w:type="spellStart"/>
      <w:r w:rsidRPr="00A408BC">
        <w:rPr>
          <w:sz w:val="20"/>
          <w:szCs w:val="20"/>
          <w:lang w:val="en-US"/>
        </w:rPr>
        <w:t>школу</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факултет</w:t>
      </w:r>
      <w:proofErr w:type="spellEnd"/>
      <w:r w:rsidRPr="00A408BC">
        <w:rPr>
          <w:sz w:val="20"/>
          <w:szCs w:val="20"/>
          <w:lang w:val="en-US"/>
        </w:rPr>
        <w:t xml:space="preserve">, 309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неку</w:t>
      </w:r>
      <w:proofErr w:type="spellEnd"/>
      <w:r w:rsidRPr="00A408BC">
        <w:rPr>
          <w:sz w:val="20"/>
          <w:szCs w:val="20"/>
          <w:lang w:val="en-US"/>
        </w:rPr>
        <w:t xml:space="preserve"> </w:t>
      </w:r>
      <w:proofErr w:type="spellStart"/>
      <w:r w:rsidRPr="00A408BC">
        <w:rPr>
          <w:sz w:val="20"/>
          <w:szCs w:val="20"/>
          <w:lang w:val="en-US"/>
        </w:rPr>
        <w:t>другу</w:t>
      </w:r>
      <w:proofErr w:type="spellEnd"/>
      <w:r w:rsidRPr="00A408BC">
        <w:rPr>
          <w:sz w:val="20"/>
          <w:szCs w:val="20"/>
          <w:lang w:val="en-US"/>
        </w:rPr>
        <w:t xml:space="preserve"> </w:t>
      </w:r>
      <w:proofErr w:type="spellStart"/>
      <w:r w:rsidRPr="00A408BC">
        <w:rPr>
          <w:sz w:val="20"/>
          <w:szCs w:val="20"/>
          <w:lang w:val="en-US"/>
        </w:rPr>
        <w:t>вишу</w:t>
      </w:r>
      <w:proofErr w:type="spellEnd"/>
      <w:r w:rsidRPr="00A408BC">
        <w:rPr>
          <w:sz w:val="20"/>
          <w:szCs w:val="20"/>
          <w:lang w:val="en-US"/>
        </w:rPr>
        <w:t xml:space="preserve"> </w:t>
      </w:r>
      <w:proofErr w:type="spellStart"/>
      <w:r w:rsidRPr="00A408BC">
        <w:rPr>
          <w:sz w:val="20"/>
          <w:szCs w:val="20"/>
          <w:lang w:val="en-US"/>
        </w:rPr>
        <w:t>школу</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факултет</w:t>
      </w:r>
      <w:proofErr w:type="spellEnd"/>
      <w:r w:rsidRPr="00A408BC">
        <w:rPr>
          <w:sz w:val="20"/>
          <w:szCs w:val="20"/>
          <w:lang w:val="en-US"/>
        </w:rPr>
        <w:t xml:space="preserve">, а 181 </w:t>
      </w:r>
      <w:proofErr w:type="spellStart"/>
      <w:r w:rsidRPr="00A408BC">
        <w:rPr>
          <w:sz w:val="20"/>
          <w:szCs w:val="20"/>
          <w:lang w:val="en-US"/>
        </w:rPr>
        <w:t>их</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похађало</w:t>
      </w:r>
      <w:proofErr w:type="spellEnd"/>
      <w:r w:rsidRPr="00A408BC">
        <w:rPr>
          <w:sz w:val="20"/>
          <w:szCs w:val="20"/>
          <w:lang w:val="en-US"/>
        </w:rPr>
        <w:t xml:space="preserve"> </w:t>
      </w:r>
      <w:proofErr w:type="spellStart"/>
      <w:r w:rsidRPr="00A408BC">
        <w:rPr>
          <w:sz w:val="20"/>
          <w:szCs w:val="20"/>
          <w:lang w:val="en-US"/>
        </w:rPr>
        <w:t>курсеве</w:t>
      </w:r>
      <w:proofErr w:type="spellEnd"/>
      <w:r w:rsidRPr="00A408BC">
        <w:rPr>
          <w:sz w:val="20"/>
          <w:szCs w:val="20"/>
          <w:lang w:val="en-US"/>
        </w:rPr>
        <w:t xml:space="preserve"> о </w:t>
      </w:r>
      <w:proofErr w:type="spellStart"/>
      <w:r w:rsidRPr="00A408BC">
        <w:rPr>
          <w:sz w:val="20"/>
          <w:szCs w:val="20"/>
          <w:lang w:val="en-US"/>
        </w:rPr>
        <w:t>пољопривреди</w:t>
      </w:r>
      <w:proofErr w:type="spellEnd"/>
      <w:r w:rsidRPr="00A408BC">
        <w:rPr>
          <w:sz w:val="20"/>
          <w:szCs w:val="20"/>
          <w:lang w:val="en-US"/>
        </w:rPr>
        <w:t xml:space="preserve"> у 2012. </w:t>
      </w:r>
      <w:proofErr w:type="spellStart"/>
      <w:r w:rsidRPr="00A408BC">
        <w:rPr>
          <w:sz w:val="20"/>
          <w:szCs w:val="20"/>
          <w:lang w:val="en-US"/>
        </w:rPr>
        <w:t>години</w:t>
      </w:r>
      <w:proofErr w:type="spellEnd"/>
      <w:r w:rsidRPr="00A408BC">
        <w:rPr>
          <w:sz w:val="20"/>
          <w:szCs w:val="20"/>
          <w:lang w:val="en-US"/>
        </w:rPr>
        <w:t>.</w:t>
      </w:r>
      <w:r w:rsidRPr="00A408BC">
        <w:rPr>
          <w:sz w:val="20"/>
          <w:szCs w:val="20"/>
        </w:rPr>
        <w:t xml:space="preserve">  </w:t>
      </w:r>
    </w:p>
    <w:p w14:paraId="4D4C4686" w14:textId="77777777" w:rsidR="00A408BC" w:rsidRPr="00A408BC" w:rsidRDefault="00A408BC" w:rsidP="00A408BC">
      <w:pPr>
        <w:ind w:firstLine="708"/>
        <w:jc w:val="both"/>
        <w:rPr>
          <w:sz w:val="20"/>
          <w:szCs w:val="20"/>
        </w:rPr>
      </w:pPr>
      <w:r w:rsidRPr="00A408BC">
        <w:rPr>
          <w:sz w:val="20"/>
          <w:szCs w:val="20"/>
          <w:lang w:val="en-US"/>
        </w:rPr>
        <w:br/>
      </w:r>
      <w:r w:rsidRPr="00A408BC">
        <w:rPr>
          <w:b/>
          <w:bCs/>
          <w:sz w:val="20"/>
          <w:szCs w:val="20"/>
          <w:lang w:val="en-US"/>
        </w:rPr>
        <w:tab/>
      </w:r>
      <w:proofErr w:type="spellStart"/>
      <w:r w:rsidRPr="00A408BC">
        <w:rPr>
          <w:b/>
          <w:bCs/>
          <w:sz w:val="20"/>
          <w:szCs w:val="20"/>
          <w:lang w:val="en-US"/>
        </w:rPr>
        <w:t>Структура</w:t>
      </w:r>
      <w:proofErr w:type="spellEnd"/>
      <w:r w:rsidRPr="00A408BC">
        <w:rPr>
          <w:b/>
          <w:bCs/>
          <w:sz w:val="20"/>
          <w:szCs w:val="20"/>
          <w:lang w:val="en-US"/>
        </w:rPr>
        <w:t xml:space="preserve"> </w:t>
      </w:r>
      <w:proofErr w:type="spellStart"/>
      <w:r w:rsidRPr="00A408BC">
        <w:rPr>
          <w:b/>
          <w:bCs/>
          <w:sz w:val="20"/>
          <w:szCs w:val="20"/>
          <w:lang w:val="en-US"/>
        </w:rPr>
        <w:t>пољопривредних</w:t>
      </w:r>
      <w:proofErr w:type="spellEnd"/>
      <w:r w:rsidRPr="00A408BC">
        <w:rPr>
          <w:b/>
          <w:bCs/>
          <w:sz w:val="20"/>
          <w:szCs w:val="20"/>
          <w:lang w:val="en-US"/>
        </w:rPr>
        <w:t xml:space="preserve"> </w:t>
      </w:r>
      <w:proofErr w:type="spellStart"/>
      <w:r w:rsidRPr="00A408BC">
        <w:rPr>
          <w:b/>
          <w:bCs/>
          <w:sz w:val="20"/>
          <w:szCs w:val="20"/>
          <w:lang w:val="en-US"/>
        </w:rPr>
        <w:t>газдинстава</w:t>
      </w:r>
      <w:proofErr w:type="spellEnd"/>
      <w:r w:rsidRPr="00A408BC">
        <w:rPr>
          <w:b/>
          <w:bCs/>
          <w:sz w:val="20"/>
          <w:szCs w:val="20"/>
          <w:lang w:val="en-US"/>
        </w:rPr>
        <w:t xml:space="preserve">: </w:t>
      </w:r>
      <w:proofErr w:type="spellStart"/>
      <w:r w:rsidRPr="00A408BC">
        <w:rPr>
          <w:bCs/>
          <w:sz w:val="20"/>
          <w:szCs w:val="20"/>
        </w:rPr>
        <w:t>Према</w:t>
      </w:r>
      <w:proofErr w:type="spellEnd"/>
      <w:r w:rsidRPr="00A408BC">
        <w:rPr>
          <w:bCs/>
          <w:sz w:val="20"/>
          <w:szCs w:val="20"/>
        </w:rPr>
        <w:t xml:space="preserve"> </w:t>
      </w:r>
      <w:proofErr w:type="spellStart"/>
      <w:r w:rsidRPr="00A408BC">
        <w:rPr>
          <w:bCs/>
          <w:sz w:val="20"/>
          <w:szCs w:val="20"/>
        </w:rPr>
        <w:t>Попису</w:t>
      </w:r>
      <w:proofErr w:type="spellEnd"/>
      <w:r w:rsidRPr="00A408BC">
        <w:rPr>
          <w:bCs/>
          <w:sz w:val="20"/>
          <w:szCs w:val="20"/>
        </w:rPr>
        <w:t xml:space="preserve"> </w:t>
      </w:r>
      <w:proofErr w:type="spellStart"/>
      <w:r w:rsidRPr="00A408BC">
        <w:rPr>
          <w:bCs/>
          <w:sz w:val="20"/>
          <w:szCs w:val="20"/>
        </w:rPr>
        <w:t>пољопривреде</w:t>
      </w:r>
      <w:proofErr w:type="spellEnd"/>
      <w:r w:rsidRPr="00A408BC">
        <w:rPr>
          <w:bCs/>
          <w:sz w:val="20"/>
          <w:szCs w:val="20"/>
        </w:rPr>
        <w:t xml:space="preserve"> 2012</w:t>
      </w:r>
      <w:r w:rsidRPr="00A408BC">
        <w:rPr>
          <w:sz w:val="20"/>
          <w:szCs w:val="20"/>
          <w:lang w:val="en-US"/>
        </w:rPr>
        <w:t xml:space="preserve"> </w:t>
      </w:r>
      <w:proofErr w:type="spellStart"/>
      <w:r w:rsidRPr="00A408BC">
        <w:rPr>
          <w:sz w:val="20"/>
          <w:szCs w:val="20"/>
          <w:lang w:val="en-US"/>
        </w:rPr>
        <w:t>укупан</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7.728 (10.579 </w:t>
      </w:r>
      <w:proofErr w:type="spellStart"/>
      <w:r w:rsidRPr="00A408BC">
        <w:rPr>
          <w:sz w:val="20"/>
          <w:szCs w:val="20"/>
          <w:lang w:val="en-US"/>
        </w:rPr>
        <w:t>домаћинстава</w:t>
      </w:r>
      <w:proofErr w:type="spellEnd"/>
      <w:r w:rsidRPr="00A408BC">
        <w:rPr>
          <w:sz w:val="20"/>
          <w:szCs w:val="20"/>
          <w:lang w:val="en-US"/>
        </w:rPr>
        <w:t xml:space="preserve">), а </w:t>
      </w:r>
      <w:proofErr w:type="spellStart"/>
      <w:r w:rsidRPr="00A408BC">
        <w:rPr>
          <w:sz w:val="20"/>
          <w:szCs w:val="20"/>
          <w:lang w:val="en-US"/>
        </w:rPr>
        <w:t>њихово</w:t>
      </w:r>
      <w:proofErr w:type="spellEnd"/>
      <w:r w:rsidRPr="00A408BC">
        <w:rPr>
          <w:sz w:val="20"/>
          <w:szCs w:val="20"/>
          <w:lang w:val="en-US"/>
        </w:rPr>
        <w:t xml:space="preserve"> </w:t>
      </w:r>
      <w:proofErr w:type="spellStart"/>
      <w:r w:rsidRPr="00A408BC">
        <w:rPr>
          <w:sz w:val="20"/>
          <w:szCs w:val="20"/>
          <w:lang w:val="en-US"/>
        </w:rPr>
        <w:t>учешће</w:t>
      </w:r>
      <w:proofErr w:type="spellEnd"/>
      <w:r w:rsidRPr="00A408BC">
        <w:rPr>
          <w:sz w:val="20"/>
          <w:szCs w:val="20"/>
          <w:lang w:val="en-US"/>
        </w:rPr>
        <w:t xml:space="preserve"> у </w:t>
      </w:r>
      <w:proofErr w:type="spellStart"/>
      <w:r w:rsidRPr="00A408BC">
        <w:rPr>
          <w:sz w:val="20"/>
          <w:szCs w:val="20"/>
          <w:lang w:val="en-US"/>
        </w:rPr>
        <w:t>укупном</w:t>
      </w:r>
      <w:proofErr w:type="spellEnd"/>
      <w:r w:rsidRPr="00A408BC">
        <w:rPr>
          <w:sz w:val="20"/>
          <w:szCs w:val="20"/>
          <w:lang w:val="en-US"/>
        </w:rPr>
        <w:t xml:space="preserve"> </w:t>
      </w:r>
      <w:proofErr w:type="spellStart"/>
      <w:r w:rsidRPr="00A408BC">
        <w:rPr>
          <w:sz w:val="20"/>
          <w:szCs w:val="20"/>
          <w:lang w:val="en-US"/>
        </w:rPr>
        <w:t>броју</w:t>
      </w:r>
      <w:proofErr w:type="spellEnd"/>
      <w:r w:rsidRPr="00A408BC">
        <w:rPr>
          <w:sz w:val="20"/>
          <w:szCs w:val="20"/>
          <w:lang w:val="en-US"/>
        </w:rPr>
        <w:t xml:space="preserve"> </w:t>
      </w:r>
      <w:proofErr w:type="spellStart"/>
      <w:r w:rsidRPr="00A408BC">
        <w:rPr>
          <w:sz w:val="20"/>
          <w:szCs w:val="20"/>
          <w:lang w:val="en-US"/>
        </w:rPr>
        <w:t>домаћинстава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73 %. </w:t>
      </w: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величина</w:t>
      </w:r>
      <w:proofErr w:type="spellEnd"/>
      <w:r w:rsidRPr="00A408BC">
        <w:rPr>
          <w:sz w:val="20"/>
          <w:szCs w:val="20"/>
          <w:lang w:val="en-US"/>
        </w:rPr>
        <w:t xml:space="preserve"> </w:t>
      </w:r>
      <w:proofErr w:type="spellStart"/>
      <w:r w:rsidRPr="00A408BC">
        <w:rPr>
          <w:sz w:val="20"/>
          <w:szCs w:val="20"/>
          <w:lang w:val="en-US"/>
        </w:rPr>
        <w:t>поседа</w:t>
      </w:r>
      <w:proofErr w:type="spellEnd"/>
      <w:r w:rsidRPr="00A408BC">
        <w:rPr>
          <w:sz w:val="20"/>
          <w:szCs w:val="20"/>
          <w:lang w:val="en-US"/>
        </w:rPr>
        <w:t xml:space="preserve"> (</w:t>
      </w:r>
      <w:proofErr w:type="spellStart"/>
      <w:r w:rsidRPr="00A408BC">
        <w:rPr>
          <w:sz w:val="20"/>
          <w:szCs w:val="20"/>
          <w:lang w:val="en-US"/>
        </w:rPr>
        <w:t>коришћеног</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3,63 </w:t>
      </w:r>
      <w:r w:rsidRPr="00A408BC">
        <w:rPr>
          <w:sz w:val="20"/>
          <w:szCs w:val="20"/>
        </w:rPr>
        <w:t>ha</w:t>
      </w:r>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условних</w:t>
      </w:r>
      <w:proofErr w:type="spellEnd"/>
      <w:r w:rsidRPr="00A408BC">
        <w:rPr>
          <w:sz w:val="20"/>
          <w:szCs w:val="20"/>
          <w:lang w:val="en-US"/>
        </w:rPr>
        <w:t xml:space="preserve"> </w:t>
      </w:r>
      <w:proofErr w:type="spellStart"/>
      <w:r w:rsidRPr="00A408BC">
        <w:rPr>
          <w:sz w:val="20"/>
          <w:szCs w:val="20"/>
          <w:lang w:val="en-US"/>
        </w:rPr>
        <w:t>грла</w:t>
      </w:r>
      <w:proofErr w:type="spellEnd"/>
      <w:r w:rsidRPr="00A408BC">
        <w:rPr>
          <w:sz w:val="20"/>
          <w:szCs w:val="20"/>
          <w:lang w:val="en-US"/>
        </w:rPr>
        <w:t xml:space="preserve"> </w:t>
      </w:r>
      <w:proofErr w:type="spellStart"/>
      <w:r w:rsidRPr="00A408BC">
        <w:rPr>
          <w:sz w:val="20"/>
          <w:szCs w:val="20"/>
          <w:lang w:val="en-US"/>
        </w:rPr>
        <w:t>стоке</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14.063.</w:t>
      </w:r>
    </w:p>
    <w:p w14:paraId="023A6DFB" w14:textId="77777777" w:rsidR="00A408BC" w:rsidRPr="00A408BC" w:rsidRDefault="00A408BC" w:rsidP="00A408BC">
      <w:pPr>
        <w:jc w:val="both"/>
        <w:rPr>
          <w:sz w:val="20"/>
          <w:szCs w:val="20"/>
          <w:lang w:val="en-US"/>
        </w:rPr>
      </w:pPr>
      <w:r w:rsidRPr="00A408BC">
        <w:rPr>
          <w:sz w:val="20"/>
          <w:szCs w:val="20"/>
          <w:lang w:val="en-US"/>
        </w:rPr>
        <w:t xml:space="preserve">  </w:t>
      </w:r>
      <w:r w:rsidRPr="00A408BC">
        <w:rPr>
          <w:color w:val="FFFFFF"/>
          <w:sz w:val="20"/>
          <w:szCs w:val="20"/>
          <w:lang w:val="en-US"/>
        </w:rPr>
        <w:t xml:space="preserve">                                                    </w:t>
      </w:r>
      <w:r w:rsidRPr="00A408BC">
        <w:rPr>
          <w:sz w:val="20"/>
          <w:szCs w:val="20"/>
          <w:lang w:val="en-US"/>
        </w:rPr>
        <w:br/>
      </w:r>
      <w:r w:rsidRPr="00A408BC">
        <w:rPr>
          <w:b/>
          <w:bCs/>
          <w:sz w:val="20"/>
          <w:szCs w:val="20"/>
          <w:lang w:val="en-US"/>
        </w:rPr>
        <w:tab/>
      </w:r>
      <w:proofErr w:type="spellStart"/>
      <w:r w:rsidRPr="00A408BC">
        <w:rPr>
          <w:b/>
          <w:bCs/>
          <w:sz w:val="20"/>
          <w:szCs w:val="20"/>
          <w:lang w:val="en-US"/>
        </w:rPr>
        <w:t>Производња</w:t>
      </w:r>
      <w:proofErr w:type="spellEnd"/>
      <w:r w:rsidRPr="00A408BC">
        <w:rPr>
          <w:b/>
          <w:bCs/>
          <w:sz w:val="20"/>
          <w:szCs w:val="20"/>
          <w:lang w:val="en-US"/>
        </w:rPr>
        <w:t xml:space="preserve"> </w:t>
      </w:r>
      <w:proofErr w:type="spellStart"/>
      <w:r w:rsidRPr="00A408BC">
        <w:rPr>
          <w:b/>
          <w:bCs/>
          <w:sz w:val="20"/>
          <w:szCs w:val="20"/>
          <w:lang w:val="en-US"/>
        </w:rPr>
        <w:t>пољопривредних</w:t>
      </w:r>
      <w:proofErr w:type="spellEnd"/>
      <w:r w:rsidRPr="00A408BC">
        <w:rPr>
          <w:b/>
          <w:bCs/>
          <w:sz w:val="20"/>
          <w:szCs w:val="20"/>
          <w:lang w:val="en-US"/>
        </w:rPr>
        <w:t xml:space="preserve"> </w:t>
      </w:r>
      <w:proofErr w:type="spellStart"/>
      <w:r w:rsidRPr="00A408BC">
        <w:rPr>
          <w:b/>
          <w:bCs/>
          <w:sz w:val="20"/>
          <w:szCs w:val="20"/>
          <w:lang w:val="en-US"/>
        </w:rPr>
        <w:t>производа</w:t>
      </w:r>
      <w:proofErr w:type="spellEnd"/>
      <w:r w:rsidRPr="00A408BC">
        <w:rPr>
          <w:b/>
          <w:bCs/>
          <w:sz w:val="20"/>
          <w:szCs w:val="20"/>
          <w:lang w:val="en-US"/>
        </w:rPr>
        <w:t xml:space="preserve">: </w:t>
      </w:r>
      <w:proofErr w:type="spellStart"/>
      <w:r w:rsidRPr="00A408BC">
        <w:rPr>
          <w:sz w:val="20"/>
          <w:szCs w:val="20"/>
          <w:lang w:val="en-US"/>
        </w:rPr>
        <w:t>Процена</w:t>
      </w:r>
      <w:proofErr w:type="spellEnd"/>
      <w:r w:rsidRPr="00A408BC">
        <w:rPr>
          <w:sz w:val="20"/>
          <w:szCs w:val="20"/>
          <w:lang w:val="en-US"/>
        </w:rPr>
        <w:t xml:space="preserve"> </w:t>
      </w:r>
      <w:proofErr w:type="spellStart"/>
      <w:r w:rsidRPr="00A408BC">
        <w:rPr>
          <w:sz w:val="20"/>
          <w:szCs w:val="20"/>
          <w:lang w:val="en-US"/>
        </w:rPr>
        <w:t>учешћа</w:t>
      </w:r>
      <w:proofErr w:type="spellEnd"/>
      <w:r w:rsidRPr="00A408BC">
        <w:rPr>
          <w:sz w:val="20"/>
          <w:szCs w:val="20"/>
          <w:lang w:val="en-US"/>
        </w:rPr>
        <w:t xml:space="preserve">, </w:t>
      </w:r>
      <w:proofErr w:type="spellStart"/>
      <w:r w:rsidRPr="00A408BC">
        <w:rPr>
          <w:sz w:val="20"/>
          <w:szCs w:val="20"/>
          <w:lang w:val="en-US"/>
        </w:rPr>
        <w:t>тј</w:t>
      </w:r>
      <w:proofErr w:type="spellEnd"/>
      <w:r w:rsidRPr="00A408BC">
        <w:rPr>
          <w:sz w:val="20"/>
          <w:szCs w:val="20"/>
          <w:lang w:val="en-US"/>
        </w:rPr>
        <w:t xml:space="preserve">. </w:t>
      </w:r>
      <w:proofErr w:type="spellStart"/>
      <w:r w:rsidRPr="00A408BC">
        <w:rPr>
          <w:sz w:val="20"/>
          <w:szCs w:val="20"/>
          <w:lang w:val="en-US"/>
        </w:rPr>
        <w:t>однос</w:t>
      </w:r>
      <w:proofErr w:type="spellEnd"/>
      <w:r w:rsidRPr="00A408BC">
        <w:rPr>
          <w:sz w:val="20"/>
          <w:szCs w:val="20"/>
          <w:lang w:val="en-US"/>
        </w:rPr>
        <w:t xml:space="preserve"> </w:t>
      </w:r>
      <w:proofErr w:type="spellStart"/>
      <w:r w:rsidRPr="00A408BC">
        <w:rPr>
          <w:sz w:val="20"/>
          <w:szCs w:val="20"/>
          <w:lang w:val="en-US"/>
        </w:rPr>
        <w:t>биљне</w:t>
      </w:r>
      <w:proofErr w:type="spellEnd"/>
      <w:r w:rsidRPr="00A408BC">
        <w:rPr>
          <w:sz w:val="20"/>
          <w:szCs w:val="20"/>
          <w:lang w:val="en-US"/>
        </w:rPr>
        <w:t xml:space="preserve"> и </w:t>
      </w:r>
      <w:proofErr w:type="spellStart"/>
      <w:r w:rsidRPr="00A408BC">
        <w:rPr>
          <w:sz w:val="20"/>
          <w:szCs w:val="20"/>
          <w:lang w:val="en-US"/>
        </w:rPr>
        <w:t>сточарске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у </w:t>
      </w:r>
      <w:proofErr w:type="spellStart"/>
      <w:r w:rsidRPr="00A408BC">
        <w:rPr>
          <w:sz w:val="20"/>
          <w:szCs w:val="20"/>
          <w:lang w:val="en-US"/>
        </w:rPr>
        <w:t>стварању</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80:20 (</w:t>
      </w:r>
      <w:proofErr w:type="spellStart"/>
      <w:r w:rsidRPr="00A408BC">
        <w:rPr>
          <w:sz w:val="20"/>
          <w:szCs w:val="20"/>
          <w:lang w:val="en-US"/>
        </w:rPr>
        <w:t>биљна</w:t>
      </w:r>
      <w:proofErr w:type="spell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учествује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80% а </w:t>
      </w:r>
      <w:proofErr w:type="spellStart"/>
      <w:r w:rsidRPr="00A408BC">
        <w:rPr>
          <w:sz w:val="20"/>
          <w:szCs w:val="20"/>
          <w:lang w:val="en-US"/>
        </w:rPr>
        <w:t>сточарска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20%). </w:t>
      </w:r>
      <w:r w:rsidRPr="00A408BC">
        <w:rPr>
          <w:sz w:val="20"/>
          <w:szCs w:val="20"/>
          <w:lang w:val="en-US"/>
        </w:rPr>
        <w:tab/>
      </w:r>
    </w:p>
    <w:p w14:paraId="1699EDDC" w14:textId="77777777" w:rsidR="00A408BC" w:rsidRPr="00A408BC" w:rsidRDefault="00A408BC" w:rsidP="00A408BC">
      <w:pPr>
        <w:ind w:firstLine="708"/>
        <w:jc w:val="both"/>
        <w:rPr>
          <w:sz w:val="20"/>
          <w:szCs w:val="20"/>
          <w:lang w:val="en-US"/>
        </w:rPr>
      </w:pP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тиче</w:t>
      </w:r>
      <w:proofErr w:type="spellEnd"/>
      <w:r w:rsidRPr="00A408BC">
        <w:rPr>
          <w:sz w:val="20"/>
          <w:szCs w:val="20"/>
          <w:lang w:val="en-US"/>
        </w:rPr>
        <w:t xml:space="preserve"> </w:t>
      </w:r>
      <w:proofErr w:type="spellStart"/>
      <w:r w:rsidRPr="00A408BC">
        <w:rPr>
          <w:sz w:val="20"/>
          <w:szCs w:val="20"/>
          <w:lang w:val="en-US"/>
        </w:rPr>
        <w:t>обима</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важнијих</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посебно</w:t>
      </w:r>
      <w:proofErr w:type="spellEnd"/>
      <w:r w:rsidRPr="00A408BC">
        <w:rPr>
          <w:sz w:val="20"/>
          <w:szCs w:val="20"/>
          <w:lang w:val="en-US"/>
        </w:rPr>
        <w:t xml:space="preserve"> </w:t>
      </w:r>
      <w:proofErr w:type="spellStart"/>
      <w:r w:rsidRPr="00A408BC">
        <w:rPr>
          <w:sz w:val="20"/>
          <w:szCs w:val="20"/>
          <w:lang w:val="en-US"/>
        </w:rPr>
        <w:t>оних</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највећи</w:t>
      </w:r>
      <w:proofErr w:type="spellEnd"/>
      <w:r w:rsidRPr="00A408BC">
        <w:rPr>
          <w:sz w:val="20"/>
          <w:szCs w:val="20"/>
          <w:lang w:val="en-US"/>
        </w:rPr>
        <w:t xml:space="preserve"> </w:t>
      </w:r>
      <w:proofErr w:type="spellStart"/>
      <w:r w:rsidRPr="00A408BC">
        <w:rPr>
          <w:sz w:val="20"/>
          <w:szCs w:val="20"/>
          <w:lang w:val="en-US"/>
        </w:rPr>
        <w:t>значај</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пољопривреду</w:t>
      </w:r>
      <w:proofErr w:type="spellEnd"/>
      <w:r w:rsidRPr="00A408BC">
        <w:rPr>
          <w:sz w:val="20"/>
          <w:szCs w:val="20"/>
          <w:lang w:val="en-US"/>
        </w:rPr>
        <w:t xml:space="preserve"> у </w:t>
      </w:r>
      <w:proofErr w:type="spellStart"/>
      <w:r w:rsidRPr="00A408BC">
        <w:rPr>
          <w:sz w:val="20"/>
          <w:szCs w:val="20"/>
          <w:lang w:val="en-US"/>
        </w:rPr>
        <w:t>општини</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основу</w:t>
      </w:r>
      <w:proofErr w:type="spellEnd"/>
      <w:r w:rsidRPr="00A408BC">
        <w:rPr>
          <w:sz w:val="20"/>
          <w:szCs w:val="20"/>
          <w:lang w:val="en-US"/>
        </w:rPr>
        <w:t xml:space="preserve"> </w:t>
      </w:r>
      <w:proofErr w:type="spellStart"/>
      <w:r w:rsidRPr="00A408BC">
        <w:rPr>
          <w:sz w:val="20"/>
          <w:szCs w:val="20"/>
          <w:lang w:val="en-US"/>
        </w:rPr>
        <w:t>података</w:t>
      </w:r>
      <w:proofErr w:type="spellEnd"/>
      <w:r w:rsidRPr="00A408BC">
        <w:rPr>
          <w:sz w:val="20"/>
          <w:szCs w:val="20"/>
          <w:lang w:val="en-US"/>
        </w:rPr>
        <w:t xml:space="preserve"> </w:t>
      </w:r>
      <w:proofErr w:type="spellStart"/>
      <w:r w:rsidRPr="00A408BC">
        <w:rPr>
          <w:sz w:val="20"/>
          <w:szCs w:val="20"/>
          <w:lang w:val="en-US"/>
        </w:rPr>
        <w:t>којима</w:t>
      </w:r>
      <w:proofErr w:type="spellEnd"/>
      <w:r w:rsidRPr="00A408BC">
        <w:rPr>
          <w:sz w:val="20"/>
          <w:szCs w:val="20"/>
          <w:lang w:val="en-US"/>
        </w:rPr>
        <w:t xml:space="preserve"> </w:t>
      </w:r>
      <w:proofErr w:type="spellStart"/>
      <w:r w:rsidRPr="00A408BC">
        <w:rPr>
          <w:sz w:val="20"/>
          <w:szCs w:val="20"/>
          <w:lang w:val="en-US"/>
        </w:rPr>
        <w:t>располажемо</w:t>
      </w:r>
      <w:proofErr w:type="spellEnd"/>
      <w:r w:rsidRPr="00A408BC">
        <w:rPr>
          <w:sz w:val="20"/>
          <w:szCs w:val="20"/>
          <w:lang w:val="en-US"/>
        </w:rPr>
        <w:t xml:space="preserve"> o </w:t>
      </w:r>
      <w:proofErr w:type="spellStart"/>
      <w:r w:rsidRPr="00A408BC">
        <w:rPr>
          <w:sz w:val="20"/>
          <w:szCs w:val="20"/>
        </w:rPr>
        <w:t>површинама</w:t>
      </w:r>
      <w:proofErr w:type="spellEnd"/>
      <w:r w:rsidRPr="00A408BC">
        <w:rPr>
          <w:sz w:val="20"/>
          <w:szCs w:val="20"/>
        </w:rPr>
        <w:t xml:space="preserve"> </w:t>
      </w:r>
      <w:proofErr w:type="spellStart"/>
      <w:r w:rsidRPr="00A408BC">
        <w:rPr>
          <w:sz w:val="20"/>
          <w:szCs w:val="20"/>
        </w:rPr>
        <w:t>под</w:t>
      </w:r>
      <w:proofErr w:type="spellEnd"/>
      <w:r w:rsidRPr="00A408BC">
        <w:rPr>
          <w:sz w:val="20"/>
          <w:szCs w:val="20"/>
        </w:rPr>
        <w:t xml:space="preserve"> </w:t>
      </w:r>
      <w:proofErr w:type="spellStart"/>
      <w:r w:rsidRPr="00A408BC">
        <w:rPr>
          <w:sz w:val="20"/>
          <w:szCs w:val="20"/>
        </w:rPr>
        <w:t>пољопривредним</w:t>
      </w:r>
      <w:proofErr w:type="spellEnd"/>
      <w:r w:rsidRPr="00A408BC">
        <w:rPr>
          <w:sz w:val="20"/>
          <w:szCs w:val="20"/>
        </w:rPr>
        <w:t xml:space="preserve"> </w:t>
      </w:r>
      <w:proofErr w:type="spellStart"/>
      <w:r w:rsidRPr="00A408BC">
        <w:rPr>
          <w:sz w:val="20"/>
          <w:szCs w:val="20"/>
        </w:rPr>
        <w:t>културама</w:t>
      </w:r>
      <w:proofErr w:type="spellEnd"/>
      <w:r w:rsidRPr="00A408BC">
        <w:rPr>
          <w:sz w:val="20"/>
          <w:szCs w:val="20"/>
        </w:rPr>
        <w:t xml:space="preserve">, </w:t>
      </w:r>
      <w:proofErr w:type="spellStart"/>
      <w:r w:rsidRPr="00A408BC">
        <w:rPr>
          <w:sz w:val="20"/>
          <w:szCs w:val="20"/>
        </w:rPr>
        <w:t>бројном</w:t>
      </w:r>
      <w:proofErr w:type="spellEnd"/>
      <w:r w:rsidRPr="00A408BC">
        <w:rPr>
          <w:sz w:val="20"/>
          <w:szCs w:val="20"/>
        </w:rPr>
        <w:t xml:space="preserve"> </w:t>
      </w:r>
      <w:proofErr w:type="spellStart"/>
      <w:r w:rsidRPr="00A408BC">
        <w:rPr>
          <w:sz w:val="20"/>
          <w:szCs w:val="20"/>
        </w:rPr>
        <w:t>стању</w:t>
      </w:r>
      <w:proofErr w:type="spellEnd"/>
      <w:r w:rsidRPr="00A408BC">
        <w:rPr>
          <w:sz w:val="20"/>
          <w:szCs w:val="20"/>
        </w:rPr>
        <w:t xml:space="preserve"> </w:t>
      </w:r>
      <w:proofErr w:type="spellStart"/>
      <w:r w:rsidRPr="00A408BC">
        <w:rPr>
          <w:sz w:val="20"/>
          <w:szCs w:val="20"/>
        </w:rPr>
        <w:t>сточног</w:t>
      </w:r>
      <w:proofErr w:type="spellEnd"/>
      <w:r w:rsidRPr="00A408BC">
        <w:rPr>
          <w:sz w:val="20"/>
          <w:szCs w:val="20"/>
        </w:rPr>
        <w:t xml:space="preserve"> </w:t>
      </w:r>
      <w:proofErr w:type="spellStart"/>
      <w:r w:rsidRPr="00A408BC">
        <w:rPr>
          <w:sz w:val="20"/>
          <w:szCs w:val="20"/>
        </w:rPr>
        <w:t>фонда</w:t>
      </w:r>
      <w:proofErr w:type="spellEnd"/>
      <w:r w:rsidRPr="00A408BC">
        <w:rPr>
          <w:sz w:val="20"/>
          <w:szCs w:val="20"/>
        </w:rPr>
        <w:t xml:space="preserve">, и </w:t>
      </w:r>
      <w:proofErr w:type="spellStart"/>
      <w:r w:rsidRPr="00A408BC">
        <w:rPr>
          <w:sz w:val="20"/>
          <w:szCs w:val="20"/>
        </w:rPr>
        <w:t>наше</w:t>
      </w:r>
      <w:proofErr w:type="spellEnd"/>
      <w:r w:rsidRPr="00A408BC">
        <w:rPr>
          <w:sz w:val="20"/>
          <w:szCs w:val="20"/>
        </w:rPr>
        <w:t xml:space="preserve"> </w:t>
      </w:r>
      <w:proofErr w:type="spellStart"/>
      <w:r w:rsidRPr="00A408BC">
        <w:rPr>
          <w:sz w:val="20"/>
          <w:szCs w:val="20"/>
        </w:rPr>
        <w:t>слободне</w:t>
      </w:r>
      <w:proofErr w:type="spellEnd"/>
      <w:r w:rsidRPr="00A408BC">
        <w:rPr>
          <w:sz w:val="20"/>
          <w:szCs w:val="20"/>
        </w:rPr>
        <w:t xml:space="preserve"> </w:t>
      </w:r>
      <w:proofErr w:type="spellStart"/>
      <w:proofErr w:type="gramStart"/>
      <w:r w:rsidRPr="00A408BC">
        <w:rPr>
          <w:sz w:val="20"/>
          <w:szCs w:val="20"/>
        </w:rPr>
        <w:t>процене</w:t>
      </w:r>
      <w:proofErr w:type="spellEnd"/>
      <w:r w:rsidRPr="00A408BC">
        <w:rPr>
          <w:sz w:val="20"/>
          <w:szCs w:val="20"/>
        </w:rPr>
        <w:t xml:space="preserve">  </w:t>
      </w:r>
      <w:r w:rsidRPr="00A408BC">
        <w:rPr>
          <w:sz w:val="20"/>
          <w:szCs w:val="20"/>
          <w:lang w:val="en-US"/>
        </w:rPr>
        <w:t>у</w:t>
      </w:r>
      <w:proofErr w:type="gramEnd"/>
      <w:r w:rsidRPr="00A408BC">
        <w:rPr>
          <w:sz w:val="20"/>
          <w:szCs w:val="20"/>
          <w:lang w:val="en-US"/>
        </w:rPr>
        <w:t xml:space="preserve"> 2022. </w:t>
      </w:r>
      <w:proofErr w:type="spellStart"/>
      <w:r w:rsidRPr="00A408BC">
        <w:rPr>
          <w:sz w:val="20"/>
          <w:szCs w:val="20"/>
          <w:lang w:val="en-US"/>
        </w:rPr>
        <w:t>години</w:t>
      </w:r>
      <w:proofErr w:type="spellEnd"/>
      <w:r w:rsidRPr="00A408BC">
        <w:rPr>
          <w:sz w:val="20"/>
          <w:szCs w:val="20"/>
          <w:lang w:val="en-US"/>
        </w:rPr>
        <w:t xml:space="preserve"> </w:t>
      </w:r>
      <w:proofErr w:type="spellStart"/>
      <w:r w:rsidRPr="00A408BC">
        <w:rPr>
          <w:sz w:val="20"/>
          <w:szCs w:val="20"/>
          <w:lang w:val="en-US"/>
        </w:rPr>
        <w:t>произведене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следеће</w:t>
      </w:r>
      <w:proofErr w:type="spellEnd"/>
      <w:r w:rsidRPr="00A408BC">
        <w:rPr>
          <w:sz w:val="20"/>
          <w:szCs w:val="20"/>
          <w:lang w:val="en-US"/>
        </w:rPr>
        <w:t xml:space="preserve"> </w:t>
      </w:r>
      <w:proofErr w:type="spellStart"/>
      <w:r w:rsidRPr="00A408BC">
        <w:rPr>
          <w:sz w:val="20"/>
          <w:szCs w:val="20"/>
          <w:lang w:val="en-US"/>
        </w:rPr>
        <w:t>количине</w:t>
      </w:r>
      <w:proofErr w:type="spellEnd"/>
      <w:r w:rsidRPr="00A408BC">
        <w:rPr>
          <w:sz w:val="20"/>
          <w:szCs w:val="20"/>
          <w:lang w:val="en-US"/>
        </w:rPr>
        <w:t xml:space="preserve"> </w:t>
      </w:r>
      <w:proofErr w:type="spellStart"/>
      <w:r w:rsidRPr="00A408BC">
        <w:rPr>
          <w:sz w:val="20"/>
          <w:szCs w:val="20"/>
          <w:lang w:val="en-US"/>
        </w:rPr>
        <w:t>биљних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rPr>
        <w:t>између</w:t>
      </w:r>
      <w:proofErr w:type="spellEnd"/>
      <w:r w:rsidRPr="00A408BC">
        <w:rPr>
          <w:sz w:val="20"/>
          <w:szCs w:val="20"/>
        </w:rPr>
        <w:t xml:space="preserve"> 60.000 и 80.000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кромпира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2.</w:t>
      </w:r>
      <w:r w:rsidRPr="00A408BC">
        <w:rPr>
          <w:sz w:val="20"/>
          <w:szCs w:val="20"/>
        </w:rPr>
        <w:t>000</w:t>
      </w:r>
      <w:r w:rsidRPr="00A408BC">
        <w:rPr>
          <w:sz w:val="20"/>
          <w:szCs w:val="20"/>
          <w:lang w:val="en-US"/>
        </w:rPr>
        <w:t xml:space="preserve">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кукуруза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1.000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пшенице</w:t>
      </w:r>
      <w:proofErr w:type="spellEnd"/>
      <w:r w:rsidRPr="00A408BC">
        <w:rPr>
          <w:sz w:val="20"/>
          <w:szCs w:val="20"/>
          <w:lang w:val="en-US"/>
        </w:rPr>
        <w:t>,</w:t>
      </w:r>
      <w:r w:rsidRPr="00A408BC">
        <w:rPr>
          <w:sz w:val="20"/>
          <w:szCs w:val="20"/>
        </w:rPr>
        <w:t xml:space="preserve"> </w:t>
      </w:r>
      <w:proofErr w:type="spellStart"/>
      <w:r w:rsidRPr="00A408BC">
        <w:rPr>
          <w:sz w:val="20"/>
          <w:szCs w:val="20"/>
        </w:rPr>
        <w:t>око</w:t>
      </w:r>
      <w:proofErr w:type="spellEnd"/>
      <w:r w:rsidRPr="00A408BC">
        <w:rPr>
          <w:sz w:val="20"/>
          <w:szCs w:val="20"/>
          <w:lang w:val="en-US"/>
        </w:rPr>
        <w:t xml:space="preserve"> 2.000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шљива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700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јабука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12.000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малина</w:t>
      </w:r>
      <w:proofErr w:type="spellEnd"/>
      <w:r w:rsidRPr="00A408BC">
        <w:rPr>
          <w:sz w:val="20"/>
          <w:szCs w:val="20"/>
        </w:rPr>
        <w:t xml:space="preserve"> и </w:t>
      </w:r>
      <w:proofErr w:type="spellStart"/>
      <w:r w:rsidRPr="00A408BC">
        <w:rPr>
          <w:sz w:val="20"/>
          <w:szCs w:val="20"/>
        </w:rPr>
        <w:t>следеће</w:t>
      </w:r>
      <w:proofErr w:type="spellEnd"/>
      <w:r w:rsidRPr="00A408BC">
        <w:rPr>
          <w:sz w:val="20"/>
          <w:szCs w:val="20"/>
        </w:rPr>
        <w:t xml:space="preserve"> </w:t>
      </w:r>
      <w:proofErr w:type="spellStart"/>
      <w:r w:rsidRPr="00A408BC">
        <w:rPr>
          <w:sz w:val="20"/>
          <w:szCs w:val="20"/>
        </w:rPr>
        <w:t>количине</w:t>
      </w:r>
      <w:proofErr w:type="spellEnd"/>
      <w:r w:rsidRPr="00A408BC">
        <w:rPr>
          <w:sz w:val="20"/>
          <w:szCs w:val="20"/>
        </w:rPr>
        <w:t xml:space="preserve"> </w:t>
      </w:r>
      <w:proofErr w:type="spellStart"/>
      <w:r w:rsidRPr="00A408BC">
        <w:rPr>
          <w:sz w:val="20"/>
          <w:szCs w:val="20"/>
        </w:rPr>
        <w:t>сточарских</w:t>
      </w:r>
      <w:proofErr w:type="spellEnd"/>
      <w:r w:rsidRPr="00A408BC">
        <w:rPr>
          <w:sz w:val="20"/>
          <w:szCs w:val="20"/>
        </w:rPr>
        <w:t xml:space="preserve"> </w:t>
      </w:r>
      <w:proofErr w:type="spellStart"/>
      <w:r w:rsidRPr="00A408BC">
        <w:rPr>
          <w:sz w:val="20"/>
          <w:szCs w:val="20"/>
        </w:rPr>
        <w:t>производа</w:t>
      </w:r>
      <w:proofErr w:type="spellEnd"/>
      <w:r w:rsidRPr="00A408BC">
        <w:rPr>
          <w:sz w:val="20"/>
          <w:szCs w:val="20"/>
        </w:rPr>
        <w:t xml:space="preserve">: </w:t>
      </w:r>
      <w:proofErr w:type="spellStart"/>
      <w:r w:rsidRPr="00A408BC">
        <w:rPr>
          <w:sz w:val="20"/>
          <w:szCs w:val="20"/>
          <w:lang w:val="en-US"/>
        </w:rPr>
        <w:t>око</w:t>
      </w:r>
      <w:proofErr w:type="spellEnd"/>
      <w:r w:rsidRPr="00A408BC">
        <w:rPr>
          <w:sz w:val="20"/>
          <w:szCs w:val="20"/>
          <w:lang w:val="en-US"/>
        </w:rPr>
        <w:t xml:space="preserve"> 7.000.000 </w:t>
      </w:r>
      <w:proofErr w:type="spellStart"/>
      <w:r w:rsidRPr="00A408BC">
        <w:rPr>
          <w:sz w:val="20"/>
          <w:szCs w:val="20"/>
          <w:lang w:val="en-US"/>
        </w:rPr>
        <w:t>литара</w:t>
      </w:r>
      <w:proofErr w:type="spellEnd"/>
      <w:r w:rsidRPr="00A408BC">
        <w:rPr>
          <w:sz w:val="20"/>
          <w:szCs w:val="20"/>
          <w:lang w:val="en-US"/>
        </w:rPr>
        <w:t xml:space="preserve"> </w:t>
      </w:r>
      <w:proofErr w:type="spellStart"/>
      <w:r w:rsidRPr="00A408BC">
        <w:rPr>
          <w:sz w:val="20"/>
          <w:szCs w:val="20"/>
          <w:lang w:val="en-US"/>
        </w:rPr>
        <w:t>млека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меса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100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меда</w:t>
      </w:r>
      <w:proofErr w:type="spellEnd"/>
      <w:r w:rsidRPr="00A408BC">
        <w:rPr>
          <w:sz w:val="20"/>
          <w:szCs w:val="20"/>
          <w:lang w:val="en-US"/>
        </w:rPr>
        <w:t xml:space="preserve">. </w:t>
      </w:r>
      <w:r w:rsidRPr="00A408BC">
        <w:rPr>
          <w:sz w:val="20"/>
          <w:szCs w:val="20"/>
          <w:lang w:val="en-US"/>
        </w:rPr>
        <w:tab/>
      </w:r>
    </w:p>
    <w:p w14:paraId="2A46C2D4" w14:textId="77777777" w:rsidR="00A408BC" w:rsidRPr="00A408BC" w:rsidRDefault="00A408BC" w:rsidP="00A408BC">
      <w:pPr>
        <w:ind w:firstLine="708"/>
        <w:jc w:val="both"/>
        <w:rPr>
          <w:sz w:val="20"/>
          <w:szCs w:val="20"/>
          <w:lang w:val="en-US"/>
        </w:rPr>
      </w:pP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велике</w:t>
      </w:r>
      <w:proofErr w:type="spellEnd"/>
      <w:r w:rsidRPr="00A408BC">
        <w:rPr>
          <w:sz w:val="20"/>
          <w:szCs w:val="20"/>
          <w:lang w:val="en-US"/>
        </w:rPr>
        <w:t xml:space="preserve"> </w:t>
      </w:r>
      <w:proofErr w:type="spellStart"/>
      <w:r w:rsidRPr="00A408BC">
        <w:rPr>
          <w:sz w:val="20"/>
          <w:szCs w:val="20"/>
          <w:lang w:val="en-US"/>
        </w:rPr>
        <w:t>земљишне</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незагађене</w:t>
      </w:r>
      <w:proofErr w:type="spellEnd"/>
      <w:r w:rsidRPr="00A408BC">
        <w:rPr>
          <w:sz w:val="20"/>
          <w:szCs w:val="20"/>
          <w:lang w:val="en-US"/>
        </w:rPr>
        <w:t xml:space="preserve"> и </w:t>
      </w:r>
      <w:proofErr w:type="spellStart"/>
      <w:r w:rsidRPr="00A408BC">
        <w:rPr>
          <w:sz w:val="20"/>
          <w:szCs w:val="20"/>
          <w:lang w:val="en-US"/>
        </w:rPr>
        <w:t>спремне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конверзије</w:t>
      </w:r>
      <w:proofErr w:type="spellEnd"/>
      <w:r w:rsidRPr="00A408BC">
        <w:rPr>
          <w:sz w:val="20"/>
          <w:szCs w:val="20"/>
          <w:lang w:val="en-US"/>
        </w:rPr>
        <w:t xml:space="preserve"> </w:t>
      </w:r>
      <w:proofErr w:type="spellStart"/>
      <w:r w:rsidRPr="00A408BC">
        <w:rPr>
          <w:sz w:val="20"/>
          <w:szCs w:val="20"/>
          <w:lang w:val="en-US"/>
        </w:rPr>
        <w:t>одмах</w:t>
      </w:r>
      <w:proofErr w:type="spellEnd"/>
      <w:r w:rsidRPr="00A408BC">
        <w:rPr>
          <w:sz w:val="20"/>
          <w:szCs w:val="20"/>
          <w:lang w:val="en-US"/>
        </w:rPr>
        <w:t xml:space="preserve"> </w:t>
      </w:r>
      <w:proofErr w:type="spellStart"/>
      <w:r w:rsidRPr="00A408BC">
        <w:rPr>
          <w:sz w:val="20"/>
          <w:szCs w:val="20"/>
          <w:lang w:val="en-US"/>
        </w:rPr>
        <w:t>приступе</w:t>
      </w:r>
      <w:proofErr w:type="spellEnd"/>
      <w:r w:rsidRPr="00A408BC">
        <w:rPr>
          <w:sz w:val="20"/>
          <w:szCs w:val="20"/>
          <w:lang w:val="en-US"/>
        </w:rPr>
        <w:t xml:space="preserve"> </w:t>
      </w:r>
      <w:proofErr w:type="spellStart"/>
      <w:r w:rsidRPr="00A408BC">
        <w:rPr>
          <w:sz w:val="20"/>
          <w:szCs w:val="20"/>
          <w:lang w:val="en-US"/>
        </w:rPr>
        <w:t>органској</w:t>
      </w:r>
      <w:proofErr w:type="spellEnd"/>
      <w:r w:rsidRPr="00A408BC">
        <w:rPr>
          <w:sz w:val="20"/>
          <w:szCs w:val="20"/>
          <w:lang w:val="en-US"/>
        </w:rPr>
        <w:t xml:space="preserve">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сада</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rPr>
        <w:t>неколико</w:t>
      </w:r>
      <w:proofErr w:type="spellEnd"/>
      <w:r w:rsidRPr="00A408BC">
        <w:rPr>
          <w:sz w:val="20"/>
          <w:szCs w:val="20"/>
        </w:rPr>
        <w:t xml:space="preserve"> </w:t>
      </w:r>
      <w:proofErr w:type="spellStart"/>
      <w:r w:rsidRPr="00A408BC">
        <w:rPr>
          <w:sz w:val="20"/>
          <w:szCs w:val="20"/>
          <w:lang w:val="en-US"/>
        </w:rPr>
        <w:t>сертификованих</w:t>
      </w:r>
      <w:proofErr w:type="spellEnd"/>
      <w:r w:rsidRPr="00A408BC">
        <w:rPr>
          <w:sz w:val="20"/>
          <w:szCs w:val="20"/>
          <w:lang w:val="en-US"/>
        </w:rPr>
        <w:t xml:space="preserve"> </w:t>
      </w:r>
      <w:proofErr w:type="spellStart"/>
      <w:r w:rsidRPr="00A408BC">
        <w:rPr>
          <w:sz w:val="20"/>
          <w:szCs w:val="20"/>
          <w:lang w:val="en-US"/>
        </w:rPr>
        <w:t>органских</w:t>
      </w:r>
      <w:proofErr w:type="spellEnd"/>
      <w:r w:rsidRPr="00A408BC">
        <w:rPr>
          <w:sz w:val="20"/>
          <w:szCs w:val="20"/>
          <w:lang w:val="en-US"/>
        </w:rPr>
        <w:t xml:space="preserve"> </w:t>
      </w:r>
      <w:proofErr w:type="spellStart"/>
      <w:r w:rsidRPr="00A408BC">
        <w:rPr>
          <w:sz w:val="20"/>
          <w:szCs w:val="20"/>
          <w:lang w:val="en-US"/>
        </w:rPr>
        <w:t>произвођача</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w:t>
      </w:r>
    </w:p>
    <w:p w14:paraId="77AD0871" w14:textId="77777777" w:rsidR="00A408BC" w:rsidRPr="00A408BC" w:rsidRDefault="00A408BC" w:rsidP="00A408BC">
      <w:pPr>
        <w:ind w:firstLine="708"/>
        <w:jc w:val="both"/>
        <w:rPr>
          <w:color w:val="FFFFFF"/>
          <w:sz w:val="20"/>
          <w:szCs w:val="20"/>
        </w:rPr>
      </w:pPr>
      <w:r w:rsidRPr="00A408BC">
        <w:rPr>
          <w:sz w:val="20"/>
          <w:szCs w:val="20"/>
          <w:lang w:val="en-US"/>
        </w:rPr>
        <w:t xml:space="preserve"> </w:t>
      </w:r>
      <w:r w:rsidRPr="00A408BC">
        <w:rPr>
          <w:sz w:val="20"/>
          <w:szCs w:val="20"/>
          <w:lang w:val="en-US"/>
        </w:rPr>
        <w:br/>
      </w:r>
      <w:r w:rsidRPr="00A408BC">
        <w:rPr>
          <w:b/>
          <w:bCs/>
          <w:sz w:val="20"/>
          <w:szCs w:val="20"/>
          <w:lang w:val="en-US"/>
        </w:rPr>
        <w:tab/>
      </w:r>
      <w:proofErr w:type="spellStart"/>
      <w:r w:rsidRPr="00A408BC">
        <w:rPr>
          <w:b/>
          <w:bCs/>
          <w:sz w:val="20"/>
          <w:szCs w:val="20"/>
          <w:lang w:val="en-US"/>
        </w:rPr>
        <w:t>Земљорадничке</w:t>
      </w:r>
      <w:proofErr w:type="spellEnd"/>
      <w:r w:rsidRPr="00A408BC">
        <w:rPr>
          <w:b/>
          <w:bCs/>
          <w:sz w:val="20"/>
          <w:szCs w:val="20"/>
          <w:lang w:val="en-US"/>
        </w:rPr>
        <w:t xml:space="preserve"> </w:t>
      </w:r>
      <w:proofErr w:type="spellStart"/>
      <w:r w:rsidRPr="00A408BC">
        <w:rPr>
          <w:b/>
          <w:bCs/>
          <w:sz w:val="20"/>
          <w:szCs w:val="20"/>
          <w:lang w:val="en-US"/>
        </w:rPr>
        <w:t>задруге</w:t>
      </w:r>
      <w:proofErr w:type="spellEnd"/>
      <w:r w:rsidRPr="00A408BC">
        <w:rPr>
          <w:b/>
          <w:bCs/>
          <w:sz w:val="20"/>
          <w:szCs w:val="20"/>
          <w:lang w:val="en-US"/>
        </w:rPr>
        <w:t xml:space="preserve"> и </w:t>
      </w:r>
      <w:proofErr w:type="spellStart"/>
      <w:r w:rsidRPr="00A408BC">
        <w:rPr>
          <w:b/>
          <w:bCs/>
          <w:sz w:val="20"/>
          <w:szCs w:val="20"/>
          <w:lang w:val="en-US"/>
        </w:rPr>
        <w:t>удружења</w:t>
      </w:r>
      <w:proofErr w:type="spellEnd"/>
      <w:r w:rsidRPr="00A408BC">
        <w:rPr>
          <w:b/>
          <w:bCs/>
          <w:sz w:val="20"/>
          <w:szCs w:val="20"/>
          <w:lang w:val="en-US"/>
        </w:rPr>
        <w:t xml:space="preserve"> </w:t>
      </w:r>
      <w:proofErr w:type="spellStart"/>
      <w:r w:rsidRPr="00A408BC">
        <w:rPr>
          <w:b/>
          <w:bCs/>
          <w:sz w:val="20"/>
          <w:szCs w:val="20"/>
          <w:lang w:val="en-US"/>
        </w:rPr>
        <w:t>пољопривредника</w:t>
      </w:r>
      <w:proofErr w:type="spellEnd"/>
      <w:r w:rsidRPr="00A408BC">
        <w:rPr>
          <w:b/>
          <w:bCs/>
          <w:sz w:val="20"/>
          <w:szCs w:val="20"/>
          <w:lang w:val="en-US"/>
        </w:rPr>
        <w:t>:</w:t>
      </w:r>
      <w:r w:rsidRPr="00A408BC">
        <w:rPr>
          <w:b/>
          <w:bCs/>
          <w:sz w:val="20"/>
          <w:szCs w:val="20"/>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6 </w:t>
      </w:r>
      <w:proofErr w:type="spellStart"/>
      <w:r w:rsidRPr="00A408BC">
        <w:rPr>
          <w:sz w:val="20"/>
          <w:szCs w:val="20"/>
          <w:lang w:val="en-US"/>
        </w:rPr>
        <w:t>регистрованих</w:t>
      </w:r>
      <w:proofErr w:type="spellEnd"/>
      <w:r w:rsidRPr="00A408BC">
        <w:rPr>
          <w:sz w:val="20"/>
          <w:szCs w:val="20"/>
          <w:lang w:val="en-US"/>
        </w:rPr>
        <w:t xml:space="preserve"> </w:t>
      </w:r>
      <w:proofErr w:type="spellStart"/>
      <w:r w:rsidRPr="00A408BC">
        <w:rPr>
          <w:sz w:val="20"/>
          <w:szCs w:val="20"/>
          <w:lang w:val="en-US"/>
        </w:rPr>
        <w:t>земљорадничких</w:t>
      </w:r>
      <w:proofErr w:type="spellEnd"/>
      <w:r w:rsidRPr="00A408BC">
        <w:rPr>
          <w:sz w:val="20"/>
          <w:szCs w:val="20"/>
          <w:lang w:val="en-US"/>
        </w:rPr>
        <w:t xml:space="preserve"> </w:t>
      </w:r>
      <w:proofErr w:type="spellStart"/>
      <w:r w:rsidRPr="00A408BC">
        <w:rPr>
          <w:sz w:val="20"/>
          <w:szCs w:val="20"/>
          <w:lang w:val="en-US"/>
        </w:rPr>
        <w:t>задруга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4 </w:t>
      </w:r>
      <w:proofErr w:type="spellStart"/>
      <w:r w:rsidRPr="00A408BC">
        <w:rPr>
          <w:sz w:val="20"/>
          <w:szCs w:val="20"/>
          <w:lang w:val="en-US"/>
        </w:rPr>
        <w:t>активно</w:t>
      </w:r>
      <w:proofErr w:type="spellEnd"/>
      <w:r w:rsidRPr="00A408BC">
        <w:rPr>
          <w:sz w:val="20"/>
          <w:szCs w:val="20"/>
          <w:lang w:val="en-US"/>
        </w:rPr>
        <w:t xml:space="preserve"> </w:t>
      </w:r>
      <w:proofErr w:type="spellStart"/>
      <w:r w:rsidRPr="00A408BC">
        <w:rPr>
          <w:sz w:val="20"/>
          <w:szCs w:val="20"/>
          <w:lang w:val="en-US"/>
        </w:rPr>
        <w:t>функционишу</w:t>
      </w:r>
      <w:proofErr w:type="spellEnd"/>
      <w:r w:rsidRPr="00A408BC">
        <w:rPr>
          <w:sz w:val="20"/>
          <w:szCs w:val="20"/>
          <w:lang w:val="en-US"/>
        </w:rPr>
        <w:t xml:space="preserve"> и </w:t>
      </w:r>
      <w:proofErr w:type="spellStart"/>
      <w:r w:rsidRPr="00A408BC">
        <w:rPr>
          <w:sz w:val="20"/>
          <w:szCs w:val="20"/>
          <w:lang w:val="en-US"/>
        </w:rPr>
        <w:t>њихове</w:t>
      </w:r>
      <w:proofErr w:type="spellEnd"/>
      <w:r w:rsidRPr="00A408BC">
        <w:rPr>
          <w:sz w:val="20"/>
          <w:szCs w:val="20"/>
          <w:lang w:val="en-US"/>
        </w:rPr>
        <w:t xml:space="preserve"> </w:t>
      </w:r>
      <w:proofErr w:type="spellStart"/>
      <w:r w:rsidRPr="00A408BC">
        <w:rPr>
          <w:sz w:val="20"/>
          <w:szCs w:val="20"/>
          <w:lang w:val="en-US"/>
        </w:rPr>
        <w:t>претежне</w:t>
      </w:r>
      <w:proofErr w:type="spellEnd"/>
      <w:r w:rsidRPr="00A408BC">
        <w:rPr>
          <w:sz w:val="20"/>
          <w:szCs w:val="20"/>
          <w:lang w:val="en-US"/>
        </w:rPr>
        <w:t xml:space="preserve"> </w:t>
      </w:r>
      <w:proofErr w:type="spellStart"/>
      <w:r w:rsidRPr="00A408BC">
        <w:rPr>
          <w:sz w:val="20"/>
          <w:szCs w:val="20"/>
          <w:lang w:val="en-US"/>
        </w:rPr>
        <w:t>области</w:t>
      </w:r>
      <w:proofErr w:type="spellEnd"/>
      <w:r w:rsidRPr="00A408BC">
        <w:rPr>
          <w:sz w:val="20"/>
          <w:szCs w:val="20"/>
          <w:lang w:val="en-US"/>
        </w:rPr>
        <w:t xml:space="preserve"> </w:t>
      </w:r>
      <w:proofErr w:type="spellStart"/>
      <w:r w:rsidRPr="00A408BC">
        <w:rPr>
          <w:sz w:val="20"/>
          <w:szCs w:val="20"/>
          <w:lang w:val="en-US"/>
        </w:rPr>
        <w:t>ангажовања</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w:t>
      </w:r>
      <w:proofErr w:type="spellStart"/>
      <w:r w:rsidRPr="00A408BC">
        <w:rPr>
          <w:sz w:val="20"/>
          <w:szCs w:val="20"/>
          <w:lang w:val="en-US"/>
        </w:rPr>
        <w:t>откуп</w:t>
      </w:r>
      <w:proofErr w:type="spellEnd"/>
      <w:r w:rsidRPr="00A408BC">
        <w:rPr>
          <w:sz w:val="20"/>
          <w:szCs w:val="20"/>
          <w:lang w:val="en-US"/>
        </w:rPr>
        <w:t xml:space="preserve"> и </w:t>
      </w:r>
      <w:proofErr w:type="spellStart"/>
      <w:r w:rsidRPr="00A408BC">
        <w:rPr>
          <w:sz w:val="20"/>
          <w:szCs w:val="20"/>
          <w:lang w:val="en-US"/>
        </w:rPr>
        <w:t>трговина</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продаја</w:t>
      </w:r>
      <w:proofErr w:type="spellEnd"/>
      <w:r w:rsidRPr="00A408BC">
        <w:rPr>
          <w:sz w:val="20"/>
          <w:szCs w:val="20"/>
          <w:lang w:val="en-US"/>
        </w:rPr>
        <w:t xml:space="preserve"> </w:t>
      </w:r>
      <w:proofErr w:type="spellStart"/>
      <w:r w:rsidRPr="00A408BC">
        <w:rPr>
          <w:sz w:val="20"/>
          <w:szCs w:val="20"/>
          <w:lang w:val="en-US"/>
        </w:rPr>
        <w:t>садног</w:t>
      </w:r>
      <w:proofErr w:type="spellEnd"/>
      <w:r w:rsidRPr="00A408BC">
        <w:rPr>
          <w:sz w:val="20"/>
          <w:szCs w:val="20"/>
          <w:lang w:val="en-US"/>
        </w:rPr>
        <w:t xml:space="preserve"> </w:t>
      </w:r>
      <w:proofErr w:type="spellStart"/>
      <w:r w:rsidRPr="00A408BC">
        <w:rPr>
          <w:sz w:val="20"/>
          <w:szCs w:val="20"/>
          <w:lang w:val="en-US"/>
        </w:rPr>
        <w:t>материјала</w:t>
      </w:r>
      <w:proofErr w:type="spellEnd"/>
      <w:r w:rsidRPr="00A408BC">
        <w:rPr>
          <w:sz w:val="20"/>
          <w:szCs w:val="20"/>
          <w:lang w:val="en-US"/>
        </w:rPr>
        <w:t xml:space="preserve">, </w:t>
      </w:r>
      <w:proofErr w:type="spellStart"/>
      <w:r w:rsidRPr="00A408BC">
        <w:rPr>
          <w:sz w:val="20"/>
          <w:szCs w:val="20"/>
          <w:lang w:val="en-US"/>
        </w:rPr>
        <w:t>селекција</w:t>
      </w:r>
      <w:proofErr w:type="spellEnd"/>
      <w:r w:rsidRPr="00A408BC">
        <w:rPr>
          <w:sz w:val="20"/>
          <w:szCs w:val="20"/>
          <w:lang w:val="en-US"/>
        </w:rPr>
        <w:t xml:space="preserve"> у </w:t>
      </w:r>
      <w:proofErr w:type="spellStart"/>
      <w:r w:rsidRPr="00A408BC">
        <w:rPr>
          <w:sz w:val="20"/>
          <w:szCs w:val="20"/>
          <w:lang w:val="en-US"/>
        </w:rPr>
        <w:t>сточарству</w:t>
      </w:r>
      <w:proofErr w:type="spellEnd"/>
      <w:r w:rsidRPr="00A408BC">
        <w:rPr>
          <w:sz w:val="20"/>
          <w:szCs w:val="20"/>
          <w:lang w:val="en-US"/>
        </w:rPr>
        <w:t xml:space="preserve">.  </w:t>
      </w:r>
      <w:r w:rsidRPr="00A408BC">
        <w:rPr>
          <w:sz w:val="20"/>
          <w:szCs w:val="20"/>
          <w:lang w:val="en-US"/>
        </w:rPr>
        <w:tab/>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постој</w:t>
      </w:r>
      <w:proofErr w:type="spellEnd"/>
      <w:r w:rsidRPr="00A408BC">
        <w:rPr>
          <w:sz w:val="20"/>
          <w:szCs w:val="20"/>
        </w:rPr>
        <w:t>и 5</w:t>
      </w:r>
      <w:r w:rsidRPr="00A408BC">
        <w:rPr>
          <w:sz w:val="20"/>
          <w:szCs w:val="20"/>
          <w:lang w:val="en-US"/>
        </w:rPr>
        <w:t xml:space="preserve"> </w:t>
      </w:r>
      <w:proofErr w:type="spellStart"/>
      <w:r w:rsidRPr="00A408BC">
        <w:rPr>
          <w:sz w:val="20"/>
          <w:szCs w:val="20"/>
          <w:lang w:val="en-US"/>
        </w:rPr>
        <w:t>удружења</w:t>
      </w:r>
      <w:proofErr w:type="spellEnd"/>
      <w:r w:rsidRPr="00A408BC">
        <w:rPr>
          <w:sz w:val="20"/>
          <w:szCs w:val="20"/>
          <w:lang w:val="en-US"/>
        </w:rPr>
        <w:t xml:space="preserve"> </w:t>
      </w:r>
      <w:proofErr w:type="spellStart"/>
      <w:r w:rsidRPr="00A408BC">
        <w:rPr>
          <w:sz w:val="20"/>
          <w:szCs w:val="20"/>
          <w:lang w:val="en-US"/>
        </w:rPr>
        <w:t>пољопривредника</w:t>
      </w:r>
      <w:proofErr w:type="spellEnd"/>
      <w:r w:rsidRPr="00A408BC">
        <w:rPr>
          <w:sz w:val="20"/>
          <w:szCs w:val="20"/>
          <w:lang w:val="en-US"/>
        </w:rPr>
        <w:t xml:space="preserve"> у </w:t>
      </w:r>
      <w:proofErr w:type="spellStart"/>
      <w:r w:rsidRPr="00A408BC">
        <w:rPr>
          <w:sz w:val="20"/>
          <w:szCs w:val="20"/>
          <w:lang w:val="en-US"/>
        </w:rPr>
        <w:t>примарној</w:t>
      </w:r>
      <w:proofErr w:type="spellEnd"/>
      <w:r w:rsidRPr="00A408BC">
        <w:rPr>
          <w:sz w:val="20"/>
          <w:szCs w:val="20"/>
          <w:lang w:val="en-US"/>
        </w:rPr>
        <w:t xml:space="preserve"> </w:t>
      </w:r>
      <w:proofErr w:type="spellStart"/>
      <w:r w:rsidRPr="00A408BC">
        <w:rPr>
          <w:sz w:val="20"/>
          <w:szCs w:val="20"/>
          <w:lang w:val="en-US"/>
        </w:rPr>
        <w:t>пољопривредној</w:t>
      </w:r>
      <w:proofErr w:type="spellEnd"/>
      <w:r w:rsidRPr="00A408BC">
        <w:rPr>
          <w:sz w:val="20"/>
          <w:szCs w:val="20"/>
          <w:lang w:val="en-US"/>
        </w:rPr>
        <w:t xml:space="preserve">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односно</w:t>
      </w:r>
      <w:proofErr w:type="spellEnd"/>
      <w:r w:rsidRPr="00A408BC">
        <w:rPr>
          <w:sz w:val="20"/>
          <w:szCs w:val="20"/>
          <w:lang w:val="en-US"/>
        </w:rPr>
        <w:t xml:space="preserve"> </w:t>
      </w:r>
      <w:proofErr w:type="spellStart"/>
      <w:r w:rsidRPr="00A408BC">
        <w:rPr>
          <w:sz w:val="20"/>
          <w:szCs w:val="20"/>
          <w:lang w:val="en-US"/>
        </w:rPr>
        <w:t>производњи</w:t>
      </w:r>
      <w:proofErr w:type="spellEnd"/>
      <w:r w:rsidRPr="00A408BC">
        <w:rPr>
          <w:sz w:val="20"/>
          <w:szCs w:val="20"/>
          <w:lang w:val="en-US"/>
        </w:rPr>
        <w:t xml:space="preserve"> </w:t>
      </w:r>
      <w:proofErr w:type="spellStart"/>
      <w:r w:rsidRPr="00A408BC">
        <w:rPr>
          <w:sz w:val="20"/>
          <w:szCs w:val="20"/>
          <w:lang w:val="en-US"/>
        </w:rPr>
        <w:t>јагодастог</w:t>
      </w:r>
      <w:proofErr w:type="spellEnd"/>
      <w:r w:rsidRPr="00A408BC">
        <w:rPr>
          <w:sz w:val="20"/>
          <w:szCs w:val="20"/>
          <w:lang w:val="en-US"/>
        </w:rPr>
        <w:t xml:space="preserve"> </w:t>
      </w:r>
      <w:proofErr w:type="spellStart"/>
      <w:r w:rsidRPr="00A408BC">
        <w:rPr>
          <w:sz w:val="20"/>
          <w:szCs w:val="20"/>
          <w:lang w:val="en-US"/>
        </w:rPr>
        <w:t>воћа</w:t>
      </w:r>
      <w:proofErr w:type="spellEnd"/>
      <w:r w:rsidRPr="00A408BC">
        <w:rPr>
          <w:sz w:val="20"/>
          <w:szCs w:val="20"/>
          <w:lang w:val="en-US"/>
        </w:rPr>
        <w:t xml:space="preserve"> и </w:t>
      </w:r>
      <w:proofErr w:type="spellStart"/>
      <w:r w:rsidRPr="00A408BC">
        <w:rPr>
          <w:sz w:val="20"/>
          <w:szCs w:val="20"/>
          <w:lang w:val="en-US"/>
        </w:rPr>
        <w:t>кромпира</w:t>
      </w:r>
      <w:proofErr w:type="spellEnd"/>
      <w:r w:rsidRPr="00A408BC">
        <w:rPr>
          <w:sz w:val="20"/>
          <w:szCs w:val="20"/>
          <w:lang w:val="en-US"/>
        </w:rPr>
        <w:t xml:space="preserve">. </w:t>
      </w:r>
      <w:proofErr w:type="spellStart"/>
      <w:r w:rsidRPr="00A408BC">
        <w:rPr>
          <w:sz w:val="20"/>
          <w:szCs w:val="20"/>
          <w:lang w:val="en-US"/>
        </w:rPr>
        <w:t>Тренутно</w:t>
      </w:r>
      <w:proofErr w:type="spellEnd"/>
      <w:r w:rsidRPr="00A408BC">
        <w:rPr>
          <w:sz w:val="20"/>
          <w:szCs w:val="20"/>
          <w:lang w:val="en-US"/>
        </w:rPr>
        <w:t xml:space="preserve"> </w:t>
      </w:r>
      <w:proofErr w:type="spellStart"/>
      <w:r w:rsidRPr="00A408BC">
        <w:rPr>
          <w:sz w:val="20"/>
          <w:szCs w:val="20"/>
          <w:lang w:val="en-US"/>
        </w:rPr>
        <w:t>њихова</w:t>
      </w:r>
      <w:proofErr w:type="spellEnd"/>
      <w:r w:rsidRPr="00A408BC">
        <w:rPr>
          <w:sz w:val="20"/>
          <w:szCs w:val="20"/>
          <w:lang w:val="en-US"/>
        </w:rPr>
        <w:t xml:space="preserve"> </w:t>
      </w:r>
      <w:proofErr w:type="spellStart"/>
      <w:r w:rsidRPr="00A408BC">
        <w:rPr>
          <w:sz w:val="20"/>
          <w:szCs w:val="20"/>
          <w:lang w:val="en-US"/>
        </w:rPr>
        <w:t>улога</w:t>
      </w:r>
      <w:proofErr w:type="spellEnd"/>
      <w:r w:rsidRPr="00A408BC">
        <w:rPr>
          <w:sz w:val="20"/>
          <w:szCs w:val="20"/>
          <w:lang w:val="en-US"/>
        </w:rPr>
        <w:t xml:space="preserve"> и </w:t>
      </w:r>
      <w:proofErr w:type="spellStart"/>
      <w:r w:rsidRPr="00A408BC">
        <w:rPr>
          <w:sz w:val="20"/>
          <w:szCs w:val="20"/>
          <w:lang w:val="en-US"/>
        </w:rPr>
        <w:t>значај</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унапређење</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мала</w:t>
      </w:r>
      <w:proofErr w:type="spellEnd"/>
      <w:r w:rsidRPr="00A408BC">
        <w:rPr>
          <w:sz w:val="20"/>
          <w:szCs w:val="20"/>
          <w:lang w:val="en-US"/>
        </w:rPr>
        <w:t xml:space="preserve">, </w:t>
      </w:r>
      <w:proofErr w:type="spellStart"/>
      <w:r w:rsidRPr="00A408BC">
        <w:rPr>
          <w:sz w:val="20"/>
          <w:szCs w:val="20"/>
          <w:lang w:val="en-US"/>
        </w:rPr>
        <w:t>као</w:t>
      </w:r>
      <w:proofErr w:type="spellEnd"/>
      <w:r w:rsidRPr="00A408BC">
        <w:rPr>
          <w:sz w:val="20"/>
          <w:szCs w:val="20"/>
          <w:lang w:val="en-US"/>
        </w:rPr>
        <w:t xml:space="preserve"> и </w:t>
      </w:r>
      <w:proofErr w:type="spellStart"/>
      <w:r w:rsidRPr="00A408BC">
        <w:rPr>
          <w:sz w:val="20"/>
          <w:szCs w:val="20"/>
          <w:lang w:val="en-US"/>
        </w:rPr>
        <w:t>степен</w:t>
      </w:r>
      <w:proofErr w:type="spellEnd"/>
      <w:r w:rsidRPr="00A408BC">
        <w:rPr>
          <w:sz w:val="20"/>
          <w:szCs w:val="20"/>
          <w:lang w:val="en-US"/>
        </w:rPr>
        <w:t xml:space="preserve"> </w:t>
      </w:r>
      <w:proofErr w:type="spellStart"/>
      <w:r w:rsidRPr="00A408BC">
        <w:rPr>
          <w:sz w:val="20"/>
          <w:szCs w:val="20"/>
          <w:lang w:val="en-US"/>
        </w:rPr>
        <w:t>њихове</w:t>
      </w:r>
      <w:proofErr w:type="spellEnd"/>
      <w:r w:rsidRPr="00A408BC">
        <w:rPr>
          <w:sz w:val="20"/>
          <w:szCs w:val="20"/>
          <w:lang w:val="en-US"/>
        </w:rPr>
        <w:t xml:space="preserve"> </w:t>
      </w:r>
      <w:proofErr w:type="spellStart"/>
      <w:r w:rsidRPr="00A408BC">
        <w:rPr>
          <w:sz w:val="20"/>
          <w:szCs w:val="20"/>
          <w:lang w:val="en-US"/>
        </w:rPr>
        <w:t>организованости</w:t>
      </w:r>
      <w:proofErr w:type="spellEnd"/>
      <w:r w:rsidRPr="00A408BC">
        <w:rPr>
          <w:sz w:val="20"/>
          <w:szCs w:val="20"/>
          <w:lang w:val="en-US"/>
        </w:rPr>
        <w:t xml:space="preserve"> у </w:t>
      </w:r>
      <w:proofErr w:type="spellStart"/>
      <w:r w:rsidRPr="00A408BC">
        <w:rPr>
          <w:sz w:val="20"/>
          <w:szCs w:val="20"/>
          <w:lang w:val="en-US"/>
        </w:rPr>
        <w:t>погледу</w:t>
      </w:r>
      <w:proofErr w:type="spellEnd"/>
      <w:r w:rsidRPr="00A408BC">
        <w:rPr>
          <w:sz w:val="20"/>
          <w:szCs w:val="20"/>
          <w:lang w:val="en-US"/>
        </w:rPr>
        <w:t xml:space="preserve"> </w:t>
      </w:r>
      <w:proofErr w:type="spellStart"/>
      <w:r w:rsidRPr="00A408BC">
        <w:rPr>
          <w:sz w:val="20"/>
          <w:szCs w:val="20"/>
          <w:lang w:val="en-US"/>
        </w:rPr>
        <w:t>нивоа</w:t>
      </w:r>
      <w:proofErr w:type="spellEnd"/>
      <w:r w:rsidRPr="00A408BC">
        <w:rPr>
          <w:sz w:val="20"/>
          <w:szCs w:val="20"/>
          <w:lang w:val="en-US"/>
        </w:rPr>
        <w:t xml:space="preserve"> </w:t>
      </w:r>
      <w:proofErr w:type="spellStart"/>
      <w:r w:rsidRPr="00A408BC">
        <w:rPr>
          <w:sz w:val="20"/>
          <w:szCs w:val="20"/>
          <w:lang w:val="en-US"/>
        </w:rPr>
        <w:t>професионализације</w:t>
      </w:r>
      <w:proofErr w:type="spellEnd"/>
      <w:r w:rsidRPr="00A408BC">
        <w:rPr>
          <w:sz w:val="20"/>
          <w:szCs w:val="20"/>
          <w:lang w:val="en-US"/>
        </w:rPr>
        <w:t xml:space="preserve"> и </w:t>
      </w:r>
      <w:proofErr w:type="spellStart"/>
      <w:r w:rsidRPr="00A408BC">
        <w:rPr>
          <w:sz w:val="20"/>
          <w:szCs w:val="20"/>
          <w:lang w:val="en-US"/>
        </w:rPr>
        <w:t>располживости</w:t>
      </w:r>
      <w:proofErr w:type="spellEnd"/>
      <w:r w:rsidRPr="00A408BC">
        <w:rPr>
          <w:sz w:val="20"/>
          <w:szCs w:val="20"/>
          <w:lang w:val="en-US"/>
        </w:rPr>
        <w:t xml:space="preserve"> </w:t>
      </w:r>
      <w:proofErr w:type="spellStart"/>
      <w:r w:rsidRPr="00A408BC">
        <w:rPr>
          <w:sz w:val="20"/>
          <w:szCs w:val="20"/>
          <w:lang w:val="en-US"/>
        </w:rPr>
        <w:t>адекватног</w:t>
      </w:r>
      <w:proofErr w:type="spellEnd"/>
      <w:r w:rsidRPr="00A408BC">
        <w:rPr>
          <w:sz w:val="20"/>
          <w:szCs w:val="20"/>
          <w:lang w:val="en-US"/>
        </w:rPr>
        <w:t xml:space="preserve"> </w:t>
      </w:r>
      <w:proofErr w:type="spellStart"/>
      <w:r w:rsidRPr="00A408BC">
        <w:rPr>
          <w:sz w:val="20"/>
          <w:szCs w:val="20"/>
          <w:lang w:val="en-US"/>
        </w:rPr>
        <w:t>управљачког</w:t>
      </w:r>
      <w:proofErr w:type="spellEnd"/>
      <w:r w:rsidRPr="00A408BC">
        <w:rPr>
          <w:sz w:val="20"/>
          <w:szCs w:val="20"/>
          <w:lang w:val="en-US"/>
        </w:rPr>
        <w:t xml:space="preserve"> </w:t>
      </w:r>
      <w:proofErr w:type="spellStart"/>
      <w:r w:rsidRPr="00A408BC">
        <w:rPr>
          <w:sz w:val="20"/>
          <w:szCs w:val="20"/>
          <w:lang w:val="en-US"/>
        </w:rPr>
        <w:t>кадра</w:t>
      </w:r>
      <w:proofErr w:type="spellEnd"/>
      <w:r w:rsidRPr="00A408BC">
        <w:rPr>
          <w:sz w:val="20"/>
          <w:szCs w:val="20"/>
          <w:lang w:val="en-US"/>
        </w:rPr>
        <w:t xml:space="preserve">.  </w:t>
      </w:r>
      <w:r w:rsidRPr="00A408BC">
        <w:rPr>
          <w:color w:val="FFFFFF"/>
          <w:sz w:val="20"/>
          <w:szCs w:val="20"/>
          <w:lang w:val="en-US"/>
        </w:rPr>
        <w:t xml:space="preserve">                                                    .</w:t>
      </w:r>
      <w:r w:rsidRPr="00A408BC">
        <w:rPr>
          <w:sz w:val="20"/>
          <w:szCs w:val="20"/>
          <w:lang w:val="en-US"/>
        </w:rPr>
        <w:br/>
      </w:r>
      <w:r w:rsidRPr="00A408BC">
        <w:rPr>
          <w:b/>
          <w:bCs/>
          <w:sz w:val="20"/>
          <w:szCs w:val="20"/>
          <w:lang w:val="en-US"/>
        </w:rPr>
        <w:tab/>
      </w:r>
      <w:proofErr w:type="spellStart"/>
      <w:r w:rsidRPr="00A408BC">
        <w:rPr>
          <w:b/>
          <w:bCs/>
          <w:sz w:val="20"/>
          <w:szCs w:val="20"/>
          <w:lang w:val="en-US"/>
        </w:rPr>
        <w:t>Трансфер</w:t>
      </w:r>
      <w:proofErr w:type="spellEnd"/>
      <w:r w:rsidRPr="00A408BC">
        <w:rPr>
          <w:b/>
          <w:bCs/>
          <w:sz w:val="20"/>
          <w:szCs w:val="20"/>
          <w:lang w:val="en-US"/>
        </w:rPr>
        <w:t xml:space="preserve"> </w:t>
      </w:r>
      <w:proofErr w:type="spellStart"/>
      <w:r w:rsidRPr="00A408BC">
        <w:rPr>
          <w:b/>
          <w:bCs/>
          <w:sz w:val="20"/>
          <w:szCs w:val="20"/>
          <w:lang w:val="en-US"/>
        </w:rPr>
        <w:t>знања</w:t>
      </w:r>
      <w:proofErr w:type="spellEnd"/>
      <w:r w:rsidRPr="00A408BC">
        <w:rPr>
          <w:b/>
          <w:bCs/>
          <w:sz w:val="20"/>
          <w:szCs w:val="20"/>
          <w:lang w:val="en-US"/>
        </w:rPr>
        <w:t xml:space="preserve"> и </w:t>
      </w:r>
      <w:proofErr w:type="spellStart"/>
      <w:r w:rsidRPr="00A408BC">
        <w:rPr>
          <w:b/>
          <w:bCs/>
          <w:sz w:val="20"/>
          <w:szCs w:val="20"/>
          <w:lang w:val="en-US"/>
        </w:rPr>
        <w:t>информација</w:t>
      </w:r>
      <w:proofErr w:type="spellEnd"/>
      <w:r w:rsidRPr="00A408BC">
        <w:rPr>
          <w:b/>
          <w:bCs/>
          <w:sz w:val="20"/>
          <w:szCs w:val="20"/>
          <w:lang w:val="en-US"/>
        </w:rPr>
        <w:t>:</w:t>
      </w:r>
      <w:r w:rsidRPr="00A408BC">
        <w:rPr>
          <w:b/>
          <w:bCs/>
          <w:sz w:val="20"/>
          <w:szCs w:val="20"/>
        </w:rPr>
        <w:t xml:space="preserve"> </w:t>
      </w:r>
      <w:proofErr w:type="spellStart"/>
      <w:r w:rsidRPr="00A408BC">
        <w:rPr>
          <w:sz w:val="20"/>
          <w:szCs w:val="20"/>
          <w:lang w:val="en-US"/>
        </w:rPr>
        <w:t>Општи</w:t>
      </w:r>
      <w:proofErr w:type="spellEnd"/>
      <w:r w:rsidRPr="00A408BC">
        <w:rPr>
          <w:sz w:val="20"/>
          <w:szCs w:val="20"/>
          <w:lang w:val="en-US"/>
        </w:rPr>
        <w:t xml:space="preserve"> </w:t>
      </w:r>
      <w:proofErr w:type="spellStart"/>
      <w:r w:rsidRPr="00A408BC">
        <w:rPr>
          <w:sz w:val="20"/>
          <w:szCs w:val="20"/>
          <w:lang w:val="en-US"/>
        </w:rPr>
        <w:t>ниво</w:t>
      </w:r>
      <w:proofErr w:type="spellEnd"/>
      <w:r w:rsidRPr="00A408BC">
        <w:rPr>
          <w:sz w:val="20"/>
          <w:szCs w:val="20"/>
          <w:lang w:val="en-US"/>
        </w:rPr>
        <w:t xml:space="preserve"> </w:t>
      </w:r>
      <w:proofErr w:type="spellStart"/>
      <w:r w:rsidRPr="00A408BC">
        <w:rPr>
          <w:sz w:val="20"/>
          <w:szCs w:val="20"/>
          <w:lang w:val="en-US"/>
        </w:rPr>
        <w:t>ефикасности</w:t>
      </w:r>
      <w:proofErr w:type="spellEnd"/>
      <w:r w:rsidRPr="00A408BC">
        <w:rPr>
          <w:sz w:val="20"/>
          <w:szCs w:val="20"/>
          <w:lang w:val="en-US"/>
        </w:rPr>
        <w:t xml:space="preserve"> и </w:t>
      </w:r>
      <w:proofErr w:type="spellStart"/>
      <w:r w:rsidRPr="00A408BC">
        <w:rPr>
          <w:sz w:val="20"/>
          <w:szCs w:val="20"/>
          <w:lang w:val="en-US"/>
        </w:rPr>
        <w:t>функционалности</w:t>
      </w:r>
      <w:proofErr w:type="spellEnd"/>
      <w:r w:rsidRPr="00A408BC">
        <w:rPr>
          <w:sz w:val="20"/>
          <w:szCs w:val="20"/>
          <w:lang w:val="en-US"/>
        </w:rPr>
        <w:t xml:space="preserve"> </w:t>
      </w:r>
      <w:proofErr w:type="spellStart"/>
      <w:r w:rsidRPr="00A408BC">
        <w:rPr>
          <w:sz w:val="20"/>
          <w:szCs w:val="20"/>
          <w:lang w:val="en-US"/>
        </w:rPr>
        <w:t>система</w:t>
      </w:r>
      <w:proofErr w:type="spellEnd"/>
      <w:r w:rsidRPr="00A408BC">
        <w:rPr>
          <w:sz w:val="20"/>
          <w:szCs w:val="20"/>
          <w:lang w:val="en-US"/>
        </w:rPr>
        <w:t xml:space="preserve"> </w:t>
      </w:r>
      <w:proofErr w:type="spellStart"/>
      <w:r w:rsidRPr="00A408BC">
        <w:rPr>
          <w:sz w:val="20"/>
          <w:szCs w:val="20"/>
          <w:lang w:val="en-US"/>
        </w:rPr>
        <w:t>преноса</w:t>
      </w:r>
      <w:proofErr w:type="spellEnd"/>
      <w:r w:rsidRPr="00A408BC">
        <w:rPr>
          <w:sz w:val="20"/>
          <w:szCs w:val="20"/>
          <w:lang w:val="en-US"/>
        </w:rPr>
        <w:t xml:space="preserve"> </w:t>
      </w:r>
      <w:proofErr w:type="spellStart"/>
      <w:r w:rsidRPr="00A408BC">
        <w:rPr>
          <w:sz w:val="20"/>
          <w:szCs w:val="20"/>
          <w:lang w:val="en-US"/>
        </w:rPr>
        <w:t>знања</w:t>
      </w:r>
      <w:proofErr w:type="spellEnd"/>
      <w:r w:rsidRPr="00A408BC">
        <w:rPr>
          <w:sz w:val="20"/>
          <w:szCs w:val="20"/>
          <w:lang w:val="en-US"/>
        </w:rPr>
        <w:t xml:space="preserve"> и </w:t>
      </w:r>
      <w:proofErr w:type="spellStart"/>
      <w:r w:rsidRPr="00A408BC">
        <w:rPr>
          <w:sz w:val="20"/>
          <w:szCs w:val="20"/>
          <w:lang w:val="en-US"/>
        </w:rPr>
        <w:t>информација</w:t>
      </w:r>
      <w:proofErr w:type="spellEnd"/>
      <w:r w:rsidRPr="00A408BC">
        <w:rPr>
          <w:sz w:val="20"/>
          <w:szCs w:val="20"/>
          <w:lang w:val="en-US"/>
        </w:rPr>
        <w:t xml:space="preserve"> у </w:t>
      </w:r>
      <w:proofErr w:type="spellStart"/>
      <w:r w:rsidRPr="00A408BC">
        <w:rPr>
          <w:sz w:val="20"/>
          <w:szCs w:val="20"/>
          <w:lang w:val="en-US"/>
        </w:rPr>
        <w:t>области</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остварује</w:t>
      </w:r>
      <w:proofErr w:type="spellEnd"/>
      <w:r w:rsidRPr="00A408BC">
        <w:rPr>
          <w:sz w:val="20"/>
          <w:szCs w:val="20"/>
          <w:lang w:val="en-US"/>
        </w:rPr>
        <w:t xml:space="preserve"> </w:t>
      </w:r>
      <w:proofErr w:type="spellStart"/>
      <w:r w:rsidRPr="00A408BC">
        <w:rPr>
          <w:sz w:val="20"/>
          <w:szCs w:val="20"/>
          <w:lang w:val="en-US"/>
        </w:rPr>
        <w:t>путем</w:t>
      </w:r>
      <w:proofErr w:type="spellEnd"/>
      <w:r w:rsidRPr="00A408BC">
        <w:rPr>
          <w:sz w:val="20"/>
          <w:szCs w:val="20"/>
          <w:lang w:val="en-US"/>
        </w:rPr>
        <w:t xml:space="preserve"> </w:t>
      </w:r>
      <w:proofErr w:type="spellStart"/>
      <w:r w:rsidRPr="00A408BC">
        <w:rPr>
          <w:sz w:val="20"/>
          <w:szCs w:val="20"/>
          <w:lang w:val="en-US"/>
        </w:rPr>
        <w:t>семинара</w:t>
      </w:r>
      <w:proofErr w:type="spellEnd"/>
      <w:r w:rsidRPr="00A408BC">
        <w:rPr>
          <w:sz w:val="20"/>
          <w:szCs w:val="20"/>
          <w:lang w:val="en-US"/>
        </w:rPr>
        <w:t xml:space="preserve"> </w:t>
      </w:r>
      <w:proofErr w:type="spellStart"/>
      <w:r w:rsidRPr="00A408BC">
        <w:rPr>
          <w:sz w:val="20"/>
          <w:szCs w:val="20"/>
          <w:lang w:val="en-US"/>
        </w:rPr>
        <w:t>организованих</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стране</w:t>
      </w:r>
      <w:proofErr w:type="spellEnd"/>
      <w:r w:rsidRPr="00A408BC">
        <w:rPr>
          <w:sz w:val="20"/>
          <w:szCs w:val="20"/>
          <w:lang w:val="en-US"/>
        </w:rPr>
        <w:t xml:space="preserve"> </w:t>
      </w:r>
      <w:proofErr w:type="spellStart"/>
      <w:r w:rsidRPr="00A408BC">
        <w:rPr>
          <w:sz w:val="20"/>
          <w:szCs w:val="20"/>
          <w:lang w:val="en-US"/>
        </w:rPr>
        <w:t>образовних</w:t>
      </w:r>
      <w:proofErr w:type="spellEnd"/>
      <w:r w:rsidRPr="00A408BC">
        <w:rPr>
          <w:sz w:val="20"/>
          <w:szCs w:val="20"/>
          <w:lang w:val="en-US"/>
        </w:rPr>
        <w:t xml:space="preserve"> и </w:t>
      </w:r>
      <w:proofErr w:type="spellStart"/>
      <w:r w:rsidRPr="00A408BC">
        <w:rPr>
          <w:sz w:val="20"/>
          <w:szCs w:val="20"/>
          <w:lang w:val="en-US"/>
        </w:rPr>
        <w:t>истраживачких</w:t>
      </w:r>
      <w:proofErr w:type="spellEnd"/>
      <w:r w:rsidRPr="00A408BC">
        <w:rPr>
          <w:sz w:val="20"/>
          <w:szCs w:val="20"/>
          <w:lang w:val="en-US"/>
        </w:rPr>
        <w:t xml:space="preserve"> </w:t>
      </w:r>
      <w:proofErr w:type="spellStart"/>
      <w:r w:rsidRPr="00A408BC">
        <w:rPr>
          <w:sz w:val="20"/>
          <w:szCs w:val="20"/>
          <w:lang w:val="en-US"/>
        </w:rPr>
        <w:t>установа</w:t>
      </w:r>
      <w:proofErr w:type="spellEnd"/>
      <w:r w:rsidRPr="00A408BC">
        <w:rPr>
          <w:sz w:val="20"/>
          <w:szCs w:val="20"/>
          <w:lang w:val="en-US"/>
        </w:rPr>
        <w:t xml:space="preserve"> и </w:t>
      </w:r>
      <w:proofErr w:type="spellStart"/>
      <w:r w:rsidRPr="00A408BC">
        <w:rPr>
          <w:sz w:val="20"/>
          <w:szCs w:val="20"/>
          <w:lang w:val="en-US"/>
        </w:rPr>
        <w:t>организација</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саветодавних</w:t>
      </w:r>
      <w:proofErr w:type="spellEnd"/>
      <w:r w:rsidRPr="00A408BC">
        <w:rPr>
          <w:sz w:val="20"/>
          <w:szCs w:val="20"/>
          <w:lang w:val="en-US"/>
        </w:rPr>
        <w:t xml:space="preserve"> </w:t>
      </w:r>
      <w:proofErr w:type="spellStart"/>
      <w:r w:rsidRPr="00A408BC">
        <w:rPr>
          <w:sz w:val="20"/>
          <w:szCs w:val="20"/>
          <w:lang w:val="en-US"/>
        </w:rPr>
        <w:t>стручних</w:t>
      </w:r>
      <w:proofErr w:type="spellEnd"/>
      <w:r w:rsidRPr="00A408BC">
        <w:rPr>
          <w:sz w:val="20"/>
          <w:szCs w:val="20"/>
          <w:lang w:val="en-US"/>
        </w:rPr>
        <w:t xml:space="preserve"> </w:t>
      </w:r>
      <w:proofErr w:type="spellStart"/>
      <w:r w:rsidRPr="00A408BC">
        <w:rPr>
          <w:sz w:val="20"/>
          <w:szCs w:val="20"/>
          <w:lang w:val="en-US"/>
        </w:rPr>
        <w:t>служби</w:t>
      </w:r>
      <w:proofErr w:type="spellEnd"/>
      <w:r w:rsidRPr="00A408BC">
        <w:rPr>
          <w:sz w:val="20"/>
          <w:szCs w:val="20"/>
          <w:lang w:val="en-US"/>
        </w:rPr>
        <w:t xml:space="preserve"> (ПССС), </w:t>
      </w:r>
      <w:proofErr w:type="spellStart"/>
      <w:r w:rsidRPr="00A408BC">
        <w:rPr>
          <w:sz w:val="20"/>
          <w:szCs w:val="20"/>
          <w:lang w:val="en-US"/>
        </w:rPr>
        <w:t>приватних</w:t>
      </w:r>
      <w:proofErr w:type="spellEnd"/>
      <w:r w:rsidRPr="00A408BC">
        <w:rPr>
          <w:sz w:val="20"/>
          <w:szCs w:val="20"/>
          <w:lang w:val="en-US"/>
        </w:rPr>
        <w:t xml:space="preserve"> </w:t>
      </w:r>
      <w:proofErr w:type="spellStart"/>
      <w:r w:rsidRPr="00A408BC">
        <w:rPr>
          <w:sz w:val="20"/>
          <w:szCs w:val="20"/>
          <w:lang w:val="en-US"/>
        </w:rPr>
        <w:t>консултатнтских</w:t>
      </w:r>
      <w:proofErr w:type="spellEnd"/>
      <w:r w:rsidRPr="00A408BC">
        <w:rPr>
          <w:sz w:val="20"/>
          <w:szCs w:val="20"/>
          <w:lang w:val="en-US"/>
        </w:rPr>
        <w:t xml:space="preserve"> </w:t>
      </w:r>
      <w:proofErr w:type="spellStart"/>
      <w:r w:rsidRPr="00A408BC">
        <w:rPr>
          <w:sz w:val="20"/>
          <w:szCs w:val="20"/>
          <w:lang w:val="en-US"/>
        </w:rPr>
        <w:t>привредних</w:t>
      </w:r>
      <w:proofErr w:type="spellEnd"/>
      <w:r w:rsidRPr="00A408BC">
        <w:rPr>
          <w:sz w:val="20"/>
          <w:szCs w:val="20"/>
          <w:lang w:val="en-US"/>
        </w:rPr>
        <w:t xml:space="preserve"> </w:t>
      </w:r>
      <w:proofErr w:type="spellStart"/>
      <w:r w:rsidRPr="00A408BC">
        <w:rPr>
          <w:sz w:val="20"/>
          <w:szCs w:val="20"/>
          <w:lang w:val="en-US"/>
        </w:rPr>
        <w:t>субјеката</w:t>
      </w:r>
      <w:proofErr w:type="spellEnd"/>
      <w:r w:rsidRPr="00A408BC">
        <w:rPr>
          <w:sz w:val="20"/>
          <w:szCs w:val="20"/>
          <w:lang w:val="en-US"/>
        </w:rPr>
        <w:t xml:space="preserve">, и </w:t>
      </w:r>
      <w:proofErr w:type="spellStart"/>
      <w:r w:rsidRPr="00A408BC">
        <w:rPr>
          <w:sz w:val="20"/>
          <w:szCs w:val="20"/>
          <w:lang w:val="en-US"/>
        </w:rPr>
        <w:t>медија</w:t>
      </w:r>
      <w:proofErr w:type="spellEnd"/>
      <w:r w:rsidRPr="00A408BC">
        <w:rPr>
          <w:sz w:val="20"/>
          <w:szCs w:val="20"/>
          <w:lang w:val="en-US"/>
        </w:rPr>
        <w:t xml:space="preserve"> </w:t>
      </w:r>
      <w:proofErr w:type="spellStart"/>
      <w:r w:rsidRPr="00A408BC">
        <w:rPr>
          <w:sz w:val="20"/>
          <w:szCs w:val="20"/>
          <w:lang w:val="en-US"/>
        </w:rPr>
        <w:t>који</w:t>
      </w:r>
      <w:proofErr w:type="spellEnd"/>
      <w:r w:rsidRPr="00A408BC">
        <w:rPr>
          <w:sz w:val="20"/>
          <w:szCs w:val="20"/>
          <w:lang w:val="en-US"/>
        </w:rPr>
        <w:t xml:space="preserve"> </w:t>
      </w:r>
      <w:proofErr w:type="spellStart"/>
      <w:r w:rsidRPr="00A408BC">
        <w:rPr>
          <w:sz w:val="20"/>
          <w:szCs w:val="20"/>
          <w:lang w:val="en-US"/>
        </w:rPr>
        <w:t>имају</w:t>
      </w:r>
      <w:proofErr w:type="spellEnd"/>
      <w:r w:rsidRPr="00A408BC">
        <w:rPr>
          <w:sz w:val="20"/>
          <w:szCs w:val="20"/>
          <w:lang w:val="en-US"/>
        </w:rPr>
        <w:t xml:space="preserve"> </w:t>
      </w:r>
      <w:proofErr w:type="spellStart"/>
      <w:r w:rsidRPr="00A408BC">
        <w:rPr>
          <w:sz w:val="20"/>
          <w:szCs w:val="20"/>
          <w:lang w:val="en-US"/>
        </w:rPr>
        <w:t>покривеност</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rPr>
        <w:t>,</w:t>
      </w:r>
      <w:r w:rsidRPr="00A408BC">
        <w:rPr>
          <w:sz w:val="20"/>
          <w:szCs w:val="20"/>
          <w:lang w:val="en-US"/>
        </w:rPr>
        <w:t xml:space="preserve"> </w:t>
      </w:r>
      <w:proofErr w:type="spellStart"/>
      <w:r w:rsidRPr="00A408BC">
        <w:rPr>
          <w:sz w:val="20"/>
          <w:szCs w:val="20"/>
          <w:lang w:val="en-US"/>
        </w:rPr>
        <w:t>још</w:t>
      </w:r>
      <w:proofErr w:type="spellEnd"/>
      <w:r w:rsidRPr="00A408BC">
        <w:rPr>
          <w:sz w:val="20"/>
          <w:szCs w:val="20"/>
          <w:lang w:val="en-US"/>
        </w:rPr>
        <w:t xml:space="preserve"> </w:t>
      </w:r>
      <w:proofErr w:type="spellStart"/>
      <w:r w:rsidRPr="00A408BC">
        <w:rPr>
          <w:sz w:val="20"/>
          <w:szCs w:val="20"/>
          <w:lang w:val="en-US"/>
        </w:rPr>
        <w:t>увек</w:t>
      </w:r>
      <w:proofErr w:type="spellEnd"/>
      <w:r w:rsidRPr="00A408BC">
        <w:rPr>
          <w:sz w:val="20"/>
          <w:szCs w:val="20"/>
          <w:lang w:val="en-US"/>
        </w:rPr>
        <w:t xml:space="preserve"> </w:t>
      </w:r>
      <w:proofErr w:type="spellStart"/>
      <w:r w:rsidRPr="00A408BC">
        <w:rPr>
          <w:sz w:val="20"/>
          <w:szCs w:val="20"/>
          <w:lang w:val="en-US"/>
        </w:rPr>
        <w:t>није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задовољавајућем</w:t>
      </w:r>
      <w:proofErr w:type="spellEnd"/>
      <w:r w:rsidRPr="00A408BC">
        <w:rPr>
          <w:sz w:val="20"/>
          <w:szCs w:val="20"/>
          <w:lang w:val="en-US"/>
        </w:rPr>
        <w:t xml:space="preserve"> </w:t>
      </w:r>
      <w:proofErr w:type="spellStart"/>
      <w:r w:rsidRPr="00A408BC">
        <w:rPr>
          <w:sz w:val="20"/>
          <w:szCs w:val="20"/>
          <w:lang w:val="en-US"/>
        </w:rPr>
        <w:t>нивоу</w:t>
      </w:r>
      <w:proofErr w:type="spellEnd"/>
      <w:r w:rsidRPr="00A408BC">
        <w:rPr>
          <w:sz w:val="20"/>
          <w:szCs w:val="20"/>
          <w:lang w:val="en-US"/>
        </w:rPr>
        <w:t>.</w:t>
      </w:r>
      <w:r w:rsidRPr="00A408BC">
        <w:rPr>
          <w:color w:val="FFFFFF"/>
          <w:sz w:val="20"/>
          <w:szCs w:val="20"/>
          <w:lang w:val="en-US"/>
        </w:rPr>
        <w:t xml:space="preserve">       </w:t>
      </w:r>
    </w:p>
    <w:p w14:paraId="4429D78E" w14:textId="77777777" w:rsidR="00A408BC" w:rsidRPr="00A408BC" w:rsidRDefault="00A408BC" w:rsidP="00A408BC">
      <w:pPr>
        <w:ind w:firstLine="708"/>
        <w:jc w:val="both"/>
        <w:rPr>
          <w:color w:val="FFFFFF"/>
          <w:sz w:val="20"/>
          <w:szCs w:val="20"/>
        </w:rPr>
      </w:pPr>
    </w:p>
    <w:p w14:paraId="143F29D9" w14:textId="77777777" w:rsidR="00A408BC" w:rsidRPr="00A408BC" w:rsidRDefault="00A408BC" w:rsidP="00A408BC">
      <w:pPr>
        <w:ind w:firstLine="708"/>
        <w:jc w:val="both"/>
        <w:rPr>
          <w:color w:val="FFFFFF"/>
          <w:sz w:val="20"/>
          <w:szCs w:val="20"/>
        </w:rPr>
      </w:pPr>
    </w:p>
    <w:p w14:paraId="56351357" w14:textId="77777777" w:rsidR="00A408BC" w:rsidRPr="00A408BC" w:rsidRDefault="00A408BC" w:rsidP="00A408BC">
      <w:pPr>
        <w:ind w:firstLine="708"/>
        <w:jc w:val="both"/>
        <w:rPr>
          <w:sz w:val="20"/>
          <w:szCs w:val="20"/>
        </w:rPr>
      </w:pPr>
      <w:r w:rsidRPr="00A408BC">
        <w:rPr>
          <w:color w:val="FFFFFF"/>
          <w:sz w:val="20"/>
          <w:szCs w:val="20"/>
          <w:lang w:val="en-US"/>
        </w:rPr>
        <w:t xml:space="preserve">                                             .</w:t>
      </w:r>
    </w:p>
    <w:p w14:paraId="4D33E292" w14:textId="77777777" w:rsidR="00A408BC" w:rsidRPr="00A408BC" w:rsidRDefault="00A408BC" w:rsidP="00A408BC">
      <w:pPr>
        <w:jc w:val="both"/>
        <w:rPr>
          <w:sz w:val="20"/>
          <w:szCs w:val="20"/>
        </w:rPr>
      </w:pPr>
    </w:p>
    <w:p w14:paraId="5A87DF71" w14:textId="77777777" w:rsidR="00A408BC" w:rsidRPr="00A408BC" w:rsidRDefault="00A408BC" w:rsidP="00A408BC">
      <w:pPr>
        <w:spacing w:after="200" w:line="276" w:lineRule="auto"/>
        <w:jc w:val="center"/>
        <w:rPr>
          <w:sz w:val="20"/>
          <w:szCs w:val="20"/>
          <w:lang w:val="en-US"/>
        </w:rPr>
      </w:pPr>
      <w:r w:rsidRPr="00A408BC">
        <w:rPr>
          <w:sz w:val="20"/>
          <w:szCs w:val="20"/>
          <w:lang w:val="en-US"/>
        </w:rPr>
        <w:lastRenderedPageBreak/>
        <w:t>ТАБЕЛАРНИ ПРИКАЗ ПЛАНИРАНИХ МЕРА</w:t>
      </w:r>
      <w:r w:rsidRPr="00A408BC">
        <w:rPr>
          <w:sz w:val="20"/>
          <w:szCs w:val="20"/>
          <w:lang w:val="en-US"/>
        </w:rPr>
        <w:br/>
        <w:t>И ФИНАНСИЈСКИХ СРЕДСТАВА</w:t>
      </w:r>
      <w:r w:rsidRPr="00A408BC">
        <w:rPr>
          <w:sz w:val="20"/>
          <w:szCs w:val="20"/>
          <w:lang w:val="en-US"/>
        </w:rPr>
        <w:br/>
      </w:r>
    </w:p>
    <w:p w14:paraId="2993DB2D" w14:textId="77777777" w:rsidR="00A408BC" w:rsidRPr="00A408BC" w:rsidRDefault="00A408BC" w:rsidP="00A408BC">
      <w:pPr>
        <w:spacing w:after="200" w:line="276" w:lineRule="auto"/>
        <w:jc w:val="both"/>
        <w:rPr>
          <w:sz w:val="20"/>
          <w:szCs w:val="20"/>
          <w:lang w:val="en-US"/>
        </w:rPr>
      </w:pPr>
      <w:r w:rsidRPr="00A408BC">
        <w:rPr>
          <w:sz w:val="20"/>
          <w:szCs w:val="20"/>
          <w:lang w:val="en-US"/>
        </w:rPr>
        <w:t xml:space="preserve">       </w:t>
      </w:r>
      <w:proofErr w:type="spellStart"/>
      <w:r w:rsidRPr="00A408BC">
        <w:rPr>
          <w:sz w:val="20"/>
          <w:szCs w:val="20"/>
          <w:lang w:val="en-US"/>
        </w:rPr>
        <w:t>Табела</w:t>
      </w:r>
      <w:proofErr w:type="spellEnd"/>
      <w:r w:rsidRPr="00A408BC">
        <w:rPr>
          <w:sz w:val="20"/>
          <w:szCs w:val="20"/>
          <w:lang w:val="en-US"/>
        </w:rPr>
        <w:t xml:space="preserve"> 1.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директних</w:t>
      </w:r>
      <w:proofErr w:type="spellEnd"/>
      <w:r w:rsidRPr="00A408BC">
        <w:rPr>
          <w:sz w:val="20"/>
          <w:szCs w:val="20"/>
          <w:lang w:val="en-US"/>
        </w:rPr>
        <w:t xml:space="preserve"> </w:t>
      </w:r>
      <w:proofErr w:type="spellStart"/>
      <w:r w:rsidRPr="00A408BC">
        <w:rPr>
          <w:sz w:val="20"/>
          <w:szCs w:val="20"/>
          <w:lang w:val="en-US"/>
        </w:rPr>
        <w:t>плаћања</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089"/>
        <w:gridCol w:w="1283"/>
        <w:gridCol w:w="1153"/>
        <w:gridCol w:w="1341"/>
        <w:gridCol w:w="1343"/>
        <w:gridCol w:w="1331"/>
        <w:gridCol w:w="1423"/>
        <w:gridCol w:w="1199"/>
      </w:tblGrid>
      <w:tr w:rsidR="00A408BC" w:rsidRPr="00A408BC" w14:paraId="47EC225C" w14:textId="77777777" w:rsidTr="006A7502">
        <w:tc>
          <w:tcPr>
            <w:tcW w:w="1750" w:type="dxa"/>
            <w:shd w:val="clear" w:color="auto" w:fill="FFFFFF"/>
          </w:tcPr>
          <w:p w14:paraId="284C211F"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1750" w:type="dxa"/>
            <w:shd w:val="clear" w:color="auto" w:fill="FFFFFF"/>
          </w:tcPr>
          <w:p w14:paraId="0B9F5897"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750" w:type="dxa"/>
            <w:shd w:val="clear" w:color="auto" w:fill="FFFFFF"/>
          </w:tcPr>
          <w:p w14:paraId="7B16406A"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750" w:type="dxa"/>
            <w:shd w:val="clear" w:color="auto" w:fill="FFFFFF"/>
          </w:tcPr>
          <w:p w14:paraId="1FB21F1E" w14:textId="77777777" w:rsidR="00A408BC" w:rsidRPr="00A408BC" w:rsidRDefault="00A408BC" w:rsidP="00A408BC">
            <w:pPr>
              <w:jc w:val="center"/>
              <w:rPr>
                <w:sz w:val="20"/>
                <w:szCs w:val="20"/>
                <w:lang w:val="en-US"/>
              </w:rPr>
            </w:pPr>
            <w:proofErr w:type="spellStart"/>
            <w:r w:rsidRPr="00A408BC">
              <w:rPr>
                <w:sz w:val="20"/>
                <w:szCs w:val="20"/>
                <w:lang w:val="en-US"/>
              </w:rPr>
              <w:t>Планирани</w:t>
            </w:r>
            <w:proofErr w:type="spellEnd"/>
            <w:r w:rsidRPr="00A408BC">
              <w:rPr>
                <w:sz w:val="20"/>
                <w:szCs w:val="20"/>
                <w:lang w:val="en-US"/>
              </w:rPr>
              <w:t xml:space="preserve"> </w:t>
            </w:r>
            <w:proofErr w:type="spellStart"/>
            <w:r w:rsidRPr="00A408BC">
              <w:rPr>
                <w:sz w:val="20"/>
                <w:szCs w:val="20"/>
                <w:lang w:val="en-US"/>
              </w:rPr>
              <w:t>буџет</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текућу</w:t>
            </w:r>
            <w:proofErr w:type="spellEnd"/>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 xml:space="preserve"> (у РСД)</w:t>
            </w:r>
          </w:p>
        </w:tc>
        <w:tc>
          <w:tcPr>
            <w:tcW w:w="1750" w:type="dxa"/>
            <w:shd w:val="clear" w:color="auto" w:fill="FFFFFF"/>
          </w:tcPr>
          <w:p w14:paraId="0F607813"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апсолутни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у РСД)</w:t>
            </w:r>
          </w:p>
        </w:tc>
        <w:tc>
          <w:tcPr>
            <w:tcW w:w="1750" w:type="dxa"/>
            <w:shd w:val="clear" w:color="auto" w:fill="FFFFFF"/>
          </w:tcPr>
          <w:p w14:paraId="02EB30E5"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 (</w:t>
            </w:r>
            <w:proofErr w:type="spellStart"/>
            <w:r w:rsidRPr="00A408BC">
              <w:rPr>
                <w:sz w:val="20"/>
                <w:szCs w:val="20"/>
                <w:lang w:val="en-US"/>
              </w:rPr>
              <w:t>нпр</w:t>
            </w:r>
            <w:proofErr w:type="spellEnd"/>
            <w:r w:rsidRPr="00A408BC">
              <w:rPr>
                <w:sz w:val="20"/>
                <w:szCs w:val="20"/>
                <w:lang w:val="en-US"/>
              </w:rPr>
              <w:t>. 30%, 50%, 80%)</w:t>
            </w:r>
          </w:p>
        </w:tc>
        <w:tc>
          <w:tcPr>
            <w:tcW w:w="1750" w:type="dxa"/>
            <w:shd w:val="clear" w:color="auto" w:fill="FFFFFF"/>
          </w:tcPr>
          <w:p w14:paraId="13BF7951" w14:textId="77777777" w:rsidR="00A408BC" w:rsidRPr="00A408BC" w:rsidRDefault="00A408BC" w:rsidP="00A408BC">
            <w:pPr>
              <w:jc w:val="cente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дефинисан</w:t>
            </w:r>
            <w:proofErr w:type="spellEnd"/>
            <w:r w:rsidRPr="00A408BC">
              <w:rPr>
                <w:sz w:val="20"/>
                <w:szCs w:val="20"/>
                <w:lang w:val="en-US"/>
              </w:rPr>
              <w:t>) (РСД)</w:t>
            </w:r>
          </w:p>
        </w:tc>
        <w:tc>
          <w:tcPr>
            <w:tcW w:w="1750" w:type="dxa"/>
            <w:shd w:val="clear" w:color="auto" w:fill="FFFFFF"/>
          </w:tcPr>
          <w:p w14:paraId="339DCDC7" w14:textId="77777777" w:rsidR="00A408BC" w:rsidRPr="00A408BC" w:rsidRDefault="00A408BC" w:rsidP="00A408BC">
            <w:pPr>
              <w:jc w:val="center"/>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r>
      <w:tr w:rsidR="00A408BC" w:rsidRPr="00A408BC" w14:paraId="64EBC76C" w14:textId="77777777" w:rsidTr="006A7502">
        <w:tc>
          <w:tcPr>
            <w:tcW w:w="1750" w:type="dxa"/>
            <w:shd w:val="clear" w:color="auto" w:fill="FFFFFF"/>
          </w:tcPr>
          <w:p w14:paraId="48EEFFCF" w14:textId="77777777" w:rsidR="00A408BC" w:rsidRPr="00A408BC" w:rsidRDefault="00A408BC" w:rsidP="00A408BC">
            <w:pPr>
              <w:jc w:val="center"/>
              <w:rPr>
                <w:sz w:val="20"/>
                <w:szCs w:val="20"/>
                <w:lang w:val="en-US"/>
              </w:rPr>
            </w:pPr>
          </w:p>
        </w:tc>
        <w:tc>
          <w:tcPr>
            <w:tcW w:w="1750" w:type="dxa"/>
            <w:shd w:val="clear" w:color="auto" w:fill="FFFFFF"/>
          </w:tcPr>
          <w:p w14:paraId="13D8809E" w14:textId="77777777" w:rsidR="00A408BC" w:rsidRPr="00A408BC" w:rsidRDefault="00A408BC" w:rsidP="00A408BC">
            <w:pPr>
              <w:jc w:val="center"/>
              <w:rPr>
                <w:sz w:val="20"/>
                <w:szCs w:val="20"/>
                <w:lang w:val="en-US"/>
              </w:rPr>
            </w:pPr>
          </w:p>
        </w:tc>
        <w:tc>
          <w:tcPr>
            <w:tcW w:w="1750" w:type="dxa"/>
            <w:shd w:val="clear" w:color="auto" w:fill="FFFFFF"/>
          </w:tcPr>
          <w:p w14:paraId="73CAEDC2" w14:textId="77777777" w:rsidR="00A408BC" w:rsidRPr="00A408BC" w:rsidRDefault="00A408BC" w:rsidP="00A408BC">
            <w:pPr>
              <w:jc w:val="center"/>
              <w:rPr>
                <w:sz w:val="20"/>
                <w:szCs w:val="20"/>
                <w:lang w:val="en-US"/>
              </w:rPr>
            </w:pPr>
          </w:p>
        </w:tc>
        <w:tc>
          <w:tcPr>
            <w:tcW w:w="1750" w:type="dxa"/>
            <w:shd w:val="clear" w:color="auto" w:fill="FFFFFF"/>
          </w:tcPr>
          <w:p w14:paraId="4B102CCD" w14:textId="77777777" w:rsidR="00A408BC" w:rsidRPr="00A408BC" w:rsidRDefault="00A408BC" w:rsidP="00A408BC">
            <w:pPr>
              <w:jc w:val="center"/>
              <w:rPr>
                <w:sz w:val="20"/>
                <w:szCs w:val="20"/>
                <w:lang w:val="en-US"/>
              </w:rPr>
            </w:pPr>
          </w:p>
        </w:tc>
        <w:tc>
          <w:tcPr>
            <w:tcW w:w="1750" w:type="dxa"/>
            <w:shd w:val="clear" w:color="auto" w:fill="FFFFFF"/>
          </w:tcPr>
          <w:p w14:paraId="4693A218" w14:textId="77777777" w:rsidR="00A408BC" w:rsidRPr="00A408BC" w:rsidRDefault="00A408BC" w:rsidP="00A408BC">
            <w:pPr>
              <w:jc w:val="center"/>
              <w:rPr>
                <w:sz w:val="20"/>
                <w:szCs w:val="20"/>
                <w:lang w:val="en-US"/>
              </w:rPr>
            </w:pPr>
          </w:p>
        </w:tc>
        <w:tc>
          <w:tcPr>
            <w:tcW w:w="1750" w:type="dxa"/>
            <w:shd w:val="clear" w:color="auto" w:fill="FFFFFF"/>
          </w:tcPr>
          <w:p w14:paraId="28BE4298" w14:textId="77777777" w:rsidR="00A408BC" w:rsidRPr="00A408BC" w:rsidRDefault="00A408BC" w:rsidP="00A408BC">
            <w:pPr>
              <w:jc w:val="center"/>
              <w:rPr>
                <w:sz w:val="20"/>
                <w:szCs w:val="20"/>
                <w:lang w:val="en-US"/>
              </w:rPr>
            </w:pPr>
          </w:p>
        </w:tc>
        <w:tc>
          <w:tcPr>
            <w:tcW w:w="1750" w:type="dxa"/>
            <w:shd w:val="clear" w:color="auto" w:fill="FFFFFF"/>
          </w:tcPr>
          <w:p w14:paraId="260D8CD3" w14:textId="77777777" w:rsidR="00A408BC" w:rsidRPr="00A408BC" w:rsidRDefault="00A408BC" w:rsidP="00A408BC">
            <w:pPr>
              <w:jc w:val="center"/>
              <w:rPr>
                <w:sz w:val="20"/>
                <w:szCs w:val="20"/>
                <w:lang w:val="en-US"/>
              </w:rPr>
            </w:pPr>
          </w:p>
        </w:tc>
        <w:tc>
          <w:tcPr>
            <w:tcW w:w="1750" w:type="dxa"/>
            <w:shd w:val="clear" w:color="auto" w:fill="FFFFFF"/>
          </w:tcPr>
          <w:p w14:paraId="70E038B1" w14:textId="77777777" w:rsidR="00A408BC" w:rsidRPr="00A408BC" w:rsidRDefault="00A408BC" w:rsidP="00A408BC">
            <w:pPr>
              <w:jc w:val="center"/>
              <w:rPr>
                <w:sz w:val="20"/>
                <w:szCs w:val="20"/>
                <w:lang w:val="en-US"/>
              </w:rPr>
            </w:pPr>
          </w:p>
        </w:tc>
      </w:tr>
      <w:tr w:rsidR="00A408BC" w:rsidRPr="00A408BC" w14:paraId="4418A62D" w14:textId="77777777" w:rsidTr="006A7502">
        <w:trPr>
          <w:gridAfter w:val="3"/>
          <w:wAfter w:w="3643" w:type="dxa"/>
        </w:trPr>
        <w:tc>
          <w:tcPr>
            <w:tcW w:w="1750" w:type="dxa"/>
            <w:shd w:val="clear" w:color="auto" w:fill="FFFFFF"/>
          </w:tcPr>
          <w:p w14:paraId="444E7471" w14:textId="77777777" w:rsidR="00A408BC" w:rsidRPr="00A408BC" w:rsidRDefault="00A408BC" w:rsidP="00A408BC">
            <w:pPr>
              <w:jc w:val="center"/>
              <w:rPr>
                <w:sz w:val="20"/>
                <w:szCs w:val="20"/>
                <w:lang w:val="en-US"/>
              </w:rPr>
            </w:pPr>
          </w:p>
        </w:tc>
        <w:tc>
          <w:tcPr>
            <w:tcW w:w="1750" w:type="dxa"/>
            <w:shd w:val="clear" w:color="auto" w:fill="FFFFFF"/>
            <w:vAlign w:val="center"/>
          </w:tcPr>
          <w:p w14:paraId="10D5F6B5" w14:textId="77777777" w:rsidR="00A408BC" w:rsidRPr="00A408BC" w:rsidRDefault="00A408BC" w:rsidP="00A408BC">
            <w:pPr>
              <w:jc w:val="center"/>
              <w:rPr>
                <w:sz w:val="20"/>
                <w:szCs w:val="20"/>
                <w:lang w:val="en-US"/>
              </w:rPr>
            </w:pPr>
            <w:r w:rsidRPr="00A408BC">
              <w:rPr>
                <w:sz w:val="20"/>
                <w:szCs w:val="20"/>
                <w:lang w:val="en-US"/>
              </w:rPr>
              <w:t>УКУПНО</w:t>
            </w:r>
          </w:p>
        </w:tc>
        <w:tc>
          <w:tcPr>
            <w:tcW w:w="1750" w:type="dxa"/>
            <w:shd w:val="clear" w:color="auto" w:fill="FFFFFF"/>
          </w:tcPr>
          <w:p w14:paraId="7B66478E" w14:textId="77777777" w:rsidR="00A408BC" w:rsidRPr="00A408BC" w:rsidRDefault="00A408BC" w:rsidP="00A408BC">
            <w:pPr>
              <w:jc w:val="center"/>
              <w:rPr>
                <w:sz w:val="20"/>
                <w:szCs w:val="20"/>
                <w:lang w:val="en-US"/>
              </w:rPr>
            </w:pPr>
          </w:p>
        </w:tc>
        <w:tc>
          <w:tcPr>
            <w:tcW w:w="1750" w:type="dxa"/>
            <w:shd w:val="clear" w:color="auto" w:fill="FFFFFF"/>
          </w:tcPr>
          <w:p w14:paraId="1DD40F92" w14:textId="77777777" w:rsidR="00A408BC" w:rsidRPr="00A408BC" w:rsidRDefault="00A408BC" w:rsidP="00A408BC">
            <w:pPr>
              <w:jc w:val="center"/>
              <w:rPr>
                <w:sz w:val="20"/>
                <w:szCs w:val="20"/>
                <w:lang w:val="en-US"/>
              </w:rPr>
            </w:pPr>
          </w:p>
        </w:tc>
        <w:tc>
          <w:tcPr>
            <w:tcW w:w="1750" w:type="dxa"/>
            <w:shd w:val="clear" w:color="auto" w:fill="FFFFFF"/>
          </w:tcPr>
          <w:p w14:paraId="6B66069D" w14:textId="77777777" w:rsidR="00A408BC" w:rsidRPr="00A408BC" w:rsidRDefault="00A408BC" w:rsidP="00A408BC">
            <w:pPr>
              <w:jc w:val="center"/>
              <w:rPr>
                <w:sz w:val="20"/>
                <w:szCs w:val="20"/>
                <w:lang w:val="en-US"/>
              </w:rPr>
            </w:pPr>
          </w:p>
        </w:tc>
      </w:tr>
    </w:tbl>
    <w:p w14:paraId="00ABF0FB" w14:textId="77777777" w:rsidR="00A408BC" w:rsidRPr="00A408BC" w:rsidRDefault="00A408BC" w:rsidP="00A408BC">
      <w:pPr>
        <w:spacing w:after="200" w:line="276" w:lineRule="auto"/>
        <w:jc w:val="both"/>
        <w:rPr>
          <w:sz w:val="20"/>
          <w:szCs w:val="20"/>
          <w:lang w:val="en-US"/>
        </w:rPr>
      </w:pPr>
      <w:r w:rsidRPr="00A408BC">
        <w:rPr>
          <w:sz w:val="20"/>
          <w:szCs w:val="20"/>
          <w:lang w:val="en-US"/>
        </w:rPr>
        <w:br/>
        <w:t xml:space="preserve">       </w:t>
      </w:r>
      <w:proofErr w:type="spellStart"/>
      <w:r w:rsidRPr="00A408BC">
        <w:rPr>
          <w:sz w:val="20"/>
          <w:szCs w:val="20"/>
          <w:lang w:val="en-US"/>
        </w:rPr>
        <w:t>Табела</w:t>
      </w:r>
      <w:proofErr w:type="spellEnd"/>
      <w:r w:rsidRPr="00A408BC">
        <w:rPr>
          <w:sz w:val="20"/>
          <w:szCs w:val="20"/>
          <w:lang w:val="en-US"/>
        </w:rPr>
        <w:t xml:space="preserve"> 2.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кредитне</w:t>
      </w:r>
      <w:proofErr w:type="spellEnd"/>
      <w:r w:rsidRPr="00A408BC">
        <w:rPr>
          <w:sz w:val="20"/>
          <w:szCs w:val="20"/>
          <w:lang w:val="en-US"/>
        </w:rPr>
        <w:t xml:space="preserve"> </w:t>
      </w:r>
      <w:proofErr w:type="spellStart"/>
      <w:r w:rsidRPr="00A408BC">
        <w:rPr>
          <w:sz w:val="20"/>
          <w:szCs w:val="20"/>
          <w:lang w:val="en-US"/>
        </w:rPr>
        <w:t>подршке</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089"/>
        <w:gridCol w:w="1283"/>
        <w:gridCol w:w="1153"/>
        <w:gridCol w:w="1341"/>
        <w:gridCol w:w="1343"/>
        <w:gridCol w:w="1331"/>
        <w:gridCol w:w="1423"/>
        <w:gridCol w:w="1199"/>
      </w:tblGrid>
      <w:tr w:rsidR="00A408BC" w:rsidRPr="00A408BC" w14:paraId="466DEA93" w14:textId="77777777" w:rsidTr="006A7502">
        <w:tc>
          <w:tcPr>
            <w:tcW w:w="1750" w:type="dxa"/>
            <w:shd w:val="clear" w:color="auto" w:fill="FFFFFF"/>
          </w:tcPr>
          <w:p w14:paraId="5F487E7C"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1750" w:type="dxa"/>
            <w:shd w:val="clear" w:color="auto" w:fill="FFFFFF"/>
          </w:tcPr>
          <w:p w14:paraId="7B2948D1"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750" w:type="dxa"/>
            <w:shd w:val="clear" w:color="auto" w:fill="FFFFFF"/>
          </w:tcPr>
          <w:p w14:paraId="79DB6332"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750" w:type="dxa"/>
            <w:shd w:val="clear" w:color="auto" w:fill="FFFFFF"/>
          </w:tcPr>
          <w:p w14:paraId="70797D4E" w14:textId="77777777" w:rsidR="00A408BC" w:rsidRPr="00A408BC" w:rsidRDefault="00A408BC" w:rsidP="00A408BC">
            <w:pPr>
              <w:jc w:val="center"/>
              <w:rPr>
                <w:sz w:val="20"/>
                <w:szCs w:val="20"/>
                <w:lang w:val="en-US"/>
              </w:rPr>
            </w:pPr>
            <w:proofErr w:type="spellStart"/>
            <w:r w:rsidRPr="00A408BC">
              <w:rPr>
                <w:sz w:val="20"/>
                <w:szCs w:val="20"/>
                <w:lang w:val="en-US"/>
              </w:rPr>
              <w:t>Планирани</w:t>
            </w:r>
            <w:proofErr w:type="spellEnd"/>
            <w:r w:rsidRPr="00A408BC">
              <w:rPr>
                <w:sz w:val="20"/>
                <w:szCs w:val="20"/>
                <w:lang w:val="en-US"/>
              </w:rPr>
              <w:t xml:space="preserve"> </w:t>
            </w:r>
            <w:proofErr w:type="spellStart"/>
            <w:r w:rsidRPr="00A408BC">
              <w:rPr>
                <w:sz w:val="20"/>
                <w:szCs w:val="20"/>
                <w:lang w:val="en-US"/>
              </w:rPr>
              <w:t>буџет</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текућу</w:t>
            </w:r>
            <w:proofErr w:type="spellEnd"/>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 xml:space="preserve"> (у РСД)</w:t>
            </w:r>
          </w:p>
        </w:tc>
        <w:tc>
          <w:tcPr>
            <w:tcW w:w="1750" w:type="dxa"/>
            <w:shd w:val="clear" w:color="auto" w:fill="FFFFFF"/>
          </w:tcPr>
          <w:p w14:paraId="7FC91B2F"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апсолутни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у РСД)</w:t>
            </w:r>
          </w:p>
        </w:tc>
        <w:tc>
          <w:tcPr>
            <w:tcW w:w="1750" w:type="dxa"/>
            <w:shd w:val="clear" w:color="auto" w:fill="FFFFFF"/>
          </w:tcPr>
          <w:p w14:paraId="6124D208"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 (</w:t>
            </w:r>
            <w:proofErr w:type="spellStart"/>
            <w:r w:rsidRPr="00A408BC">
              <w:rPr>
                <w:sz w:val="20"/>
                <w:szCs w:val="20"/>
                <w:lang w:val="en-US"/>
              </w:rPr>
              <w:t>нпр</w:t>
            </w:r>
            <w:proofErr w:type="spellEnd"/>
            <w:r w:rsidRPr="00A408BC">
              <w:rPr>
                <w:sz w:val="20"/>
                <w:szCs w:val="20"/>
                <w:lang w:val="en-US"/>
              </w:rPr>
              <w:t>. 30%, 50%, 80%)</w:t>
            </w:r>
          </w:p>
        </w:tc>
        <w:tc>
          <w:tcPr>
            <w:tcW w:w="1750" w:type="dxa"/>
            <w:shd w:val="clear" w:color="auto" w:fill="FFFFFF"/>
          </w:tcPr>
          <w:p w14:paraId="5C9A75C4" w14:textId="77777777" w:rsidR="00A408BC" w:rsidRPr="00A408BC" w:rsidRDefault="00A408BC" w:rsidP="00A408BC">
            <w:pPr>
              <w:jc w:val="cente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дефинисан</w:t>
            </w:r>
            <w:proofErr w:type="spellEnd"/>
            <w:r w:rsidRPr="00A408BC">
              <w:rPr>
                <w:sz w:val="20"/>
                <w:szCs w:val="20"/>
                <w:lang w:val="en-US"/>
              </w:rPr>
              <w:t>) (РСД)</w:t>
            </w:r>
          </w:p>
        </w:tc>
        <w:tc>
          <w:tcPr>
            <w:tcW w:w="1750" w:type="dxa"/>
            <w:shd w:val="clear" w:color="auto" w:fill="FFFFFF"/>
          </w:tcPr>
          <w:p w14:paraId="2CA4B985" w14:textId="77777777" w:rsidR="00A408BC" w:rsidRPr="00A408BC" w:rsidRDefault="00A408BC" w:rsidP="00A408BC">
            <w:pPr>
              <w:jc w:val="center"/>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r>
      <w:tr w:rsidR="00A408BC" w:rsidRPr="00A408BC" w14:paraId="1B63406B" w14:textId="77777777" w:rsidTr="006A7502">
        <w:tc>
          <w:tcPr>
            <w:tcW w:w="1750" w:type="dxa"/>
            <w:shd w:val="clear" w:color="auto" w:fill="FFFFFF"/>
          </w:tcPr>
          <w:p w14:paraId="01CCD948" w14:textId="77777777" w:rsidR="00A408BC" w:rsidRPr="00A408BC" w:rsidRDefault="00A408BC" w:rsidP="00A408BC">
            <w:pPr>
              <w:jc w:val="center"/>
              <w:rPr>
                <w:sz w:val="20"/>
                <w:szCs w:val="20"/>
                <w:lang w:val="en-US"/>
              </w:rPr>
            </w:pPr>
          </w:p>
        </w:tc>
        <w:tc>
          <w:tcPr>
            <w:tcW w:w="1750" w:type="dxa"/>
            <w:shd w:val="clear" w:color="auto" w:fill="FFFFFF"/>
          </w:tcPr>
          <w:p w14:paraId="2AB84466" w14:textId="77777777" w:rsidR="00A408BC" w:rsidRPr="00A408BC" w:rsidRDefault="00A408BC" w:rsidP="00A408BC">
            <w:pPr>
              <w:jc w:val="center"/>
              <w:rPr>
                <w:sz w:val="20"/>
                <w:szCs w:val="20"/>
                <w:lang w:val="en-US"/>
              </w:rPr>
            </w:pPr>
          </w:p>
        </w:tc>
        <w:tc>
          <w:tcPr>
            <w:tcW w:w="1750" w:type="dxa"/>
            <w:shd w:val="clear" w:color="auto" w:fill="FFFFFF"/>
          </w:tcPr>
          <w:p w14:paraId="7A24BB18" w14:textId="77777777" w:rsidR="00A408BC" w:rsidRPr="00A408BC" w:rsidRDefault="00A408BC" w:rsidP="00A408BC">
            <w:pPr>
              <w:jc w:val="center"/>
              <w:rPr>
                <w:sz w:val="20"/>
                <w:szCs w:val="20"/>
                <w:lang w:val="en-US"/>
              </w:rPr>
            </w:pPr>
          </w:p>
        </w:tc>
        <w:tc>
          <w:tcPr>
            <w:tcW w:w="1750" w:type="dxa"/>
            <w:shd w:val="clear" w:color="auto" w:fill="FFFFFF"/>
          </w:tcPr>
          <w:p w14:paraId="6E2A87D8" w14:textId="77777777" w:rsidR="00A408BC" w:rsidRPr="00A408BC" w:rsidRDefault="00A408BC" w:rsidP="00A408BC">
            <w:pPr>
              <w:jc w:val="center"/>
              <w:rPr>
                <w:sz w:val="20"/>
                <w:szCs w:val="20"/>
                <w:lang w:val="en-US"/>
              </w:rPr>
            </w:pPr>
          </w:p>
        </w:tc>
        <w:tc>
          <w:tcPr>
            <w:tcW w:w="1750" w:type="dxa"/>
            <w:shd w:val="clear" w:color="auto" w:fill="FFFFFF"/>
          </w:tcPr>
          <w:p w14:paraId="70AA5AAF" w14:textId="77777777" w:rsidR="00A408BC" w:rsidRPr="00A408BC" w:rsidRDefault="00A408BC" w:rsidP="00A408BC">
            <w:pPr>
              <w:jc w:val="center"/>
              <w:rPr>
                <w:sz w:val="20"/>
                <w:szCs w:val="20"/>
                <w:lang w:val="en-US"/>
              </w:rPr>
            </w:pPr>
          </w:p>
        </w:tc>
        <w:tc>
          <w:tcPr>
            <w:tcW w:w="1750" w:type="dxa"/>
            <w:shd w:val="clear" w:color="auto" w:fill="FFFFFF"/>
          </w:tcPr>
          <w:p w14:paraId="5265D718" w14:textId="77777777" w:rsidR="00A408BC" w:rsidRPr="00A408BC" w:rsidRDefault="00A408BC" w:rsidP="00A408BC">
            <w:pPr>
              <w:jc w:val="center"/>
              <w:rPr>
                <w:sz w:val="20"/>
                <w:szCs w:val="20"/>
                <w:lang w:val="en-US"/>
              </w:rPr>
            </w:pPr>
          </w:p>
        </w:tc>
        <w:tc>
          <w:tcPr>
            <w:tcW w:w="1750" w:type="dxa"/>
            <w:shd w:val="clear" w:color="auto" w:fill="FFFFFF"/>
          </w:tcPr>
          <w:p w14:paraId="27F9A6BC" w14:textId="77777777" w:rsidR="00A408BC" w:rsidRPr="00A408BC" w:rsidRDefault="00A408BC" w:rsidP="00A408BC">
            <w:pPr>
              <w:jc w:val="center"/>
              <w:rPr>
                <w:sz w:val="20"/>
                <w:szCs w:val="20"/>
                <w:lang w:val="en-US"/>
              </w:rPr>
            </w:pPr>
          </w:p>
        </w:tc>
        <w:tc>
          <w:tcPr>
            <w:tcW w:w="1750" w:type="dxa"/>
            <w:shd w:val="clear" w:color="auto" w:fill="FFFFFF"/>
          </w:tcPr>
          <w:p w14:paraId="2F7E4D2B" w14:textId="77777777" w:rsidR="00A408BC" w:rsidRPr="00A408BC" w:rsidRDefault="00A408BC" w:rsidP="00A408BC">
            <w:pPr>
              <w:jc w:val="center"/>
              <w:rPr>
                <w:sz w:val="20"/>
                <w:szCs w:val="20"/>
                <w:lang w:val="en-US"/>
              </w:rPr>
            </w:pPr>
          </w:p>
        </w:tc>
      </w:tr>
      <w:tr w:rsidR="00A408BC" w:rsidRPr="00A408BC" w14:paraId="23120F6E" w14:textId="77777777" w:rsidTr="006A7502">
        <w:trPr>
          <w:gridAfter w:val="3"/>
          <w:wAfter w:w="3643" w:type="dxa"/>
        </w:trPr>
        <w:tc>
          <w:tcPr>
            <w:tcW w:w="1750" w:type="dxa"/>
            <w:shd w:val="clear" w:color="auto" w:fill="FFFFFF"/>
          </w:tcPr>
          <w:p w14:paraId="49AAFB86" w14:textId="77777777" w:rsidR="00A408BC" w:rsidRPr="00A408BC" w:rsidRDefault="00A408BC" w:rsidP="00A408BC">
            <w:pPr>
              <w:jc w:val="center"/>
              <w:rPr>
                <w:sz w:val="20"/>
                <w:szCs w:val="20"/>
                <w:lang w:val="en-US"/>
              </w:rPr>
            </w:pPr>
          </w:p>
        </w:tc>
        <w:tc>
          <w:tcPr>
            <w:tcW w:w="1750" w:type="dxa"/>
            <w:shd w:val="clear" w:color="auto" w:fill="FFFFFF"/>
            <w:vAlign w:val="center"/>
          </w:tcPr>
          <w:p w14:paraId="3F80156D" w14:textId="77777777" w:rsidR="00A408BC" w:rsidRPr="00A408BC" w:rsidRDefault="00A408BC" w:rsidP="00A408BC">
            <w:pPr>
              <w:jc w:val="center"/>
              <w:rPr>
                <w:sz w:val="20"/>
                <w:szCs w:val="20"/>
                <w:lang w:val="en-US"/>
              </w:rPr>
            </w:pPr>
            <w:r w:rsidRPr="00A408BC">
              <w:rPr>
                <w:sz w:val="20"/>
                <w:szCs w:val="20"/>
                <w:lang w:val="en-US"/>
              </w:rPr>
              <w:t>УКУПНО</w:t>
            </w:r>
          </w:p>
        </w:tc>
        <w:tc>
          <w:tcPr>
            <w:tcW w:w="1750" w:type="dxa"/>
            <w:shd w:val="clear" w:color="auto" w:fill="FFFFFF"/>
          </w:tcPr>
          <w:p w14:paraId="2FC2D6F5" w14:textId="77777777" w:rsidR="00A408BC" w:rsidRPr="00A408BC" w:rsidRDefault="00A408BC" w:rsidP="00A408BC">
            <w:pPr>
              <w:jc w:val="center"/>
              <w:rPr>
                <w:sz w:val="20"/>
                <w:szCs w:val="20"/>
                <w:lang w:val="en-US"/>
              </w:rPr>
            </w:pPr>
          </w:p>
        </w:tc>
        <w:tc>
          <w:tcPr>
            <w:tcW w:w="1750" w:type="dxa"/>
            <w:shd w:val="clear" w:color="auto" w:fill="FFFFFF"/>
          </w:tcPr>
          <w:p w14:paraId="60BD3F1B" w14:textId="77777777" w:rsidR="00A408BC" w:rsidRPr="00A408BC" w:rsidRDefault="00A408BC" w:rsidP="00A408BC">
            <w:pPr>
              <w:jc w:val="center"/>
              <w:rPr>
                <w:sz w:val="20"/>
                <w:szCs w:val="20"/>
                <w:lang w:val="en-US"/>
              </w:rPr>
            </w:pPr>
          </w:p>
        </w:tc>
        <w:tc>
          <w:tcPr>
            <w:tcW w:w="1750" w:type="dxa"/>
            <w:shd w:val="clear" w:color="auto" w:fill="FFFFFF"/>
          </w:tcPr>
          <w:p w14:paraId="572AE14C" w14:textId="77777777" w:rsidR="00A408BC" w:rsidRPr="00A408BC" w:rsidRDefault="00A408BC" w:rsidP="00A408BC">
            <w:pPr>
              <w:jc w:val="center"/>
              <w:rPr>
                <w:sz w:val="20"/>
                <w:szCs w:val="20"/>
                <w:lang w:val="en-US"/>
              </w:rPr>
            </w:pPr>
          </w:p>
        </w:tc>
      </w:tr>
    </w:tbl>
    <w:p w14:paraId="06E6BB3E" w14:textId="77777777" w:rsidR="00A408BC" w:rsidRPr="00A408BC" w:rsidRDefault="00A408BC" w:rsidP="00A408BC">
      <w:pPr>
        <w:spacing w:after="200" w:line="276" w:lineRule="auto"/>
        <w:jc w:val="both"/>
        <w:rPr>
          <w:sz w:val="20"/>
          <w:szCs w:val="20"/>
          <w:lang w:val="en-US"/>
        </w:rPr>
      </w:pPr>
      <w:r w:rsidRPr="00A408BC">
        <w:rPr>
          <w:sz w:val="20"/>
          <w:szCs w:val="20"/>
          <w:lang w:val="en-US"/>
        </w:rPr>
        <w:br/>
      </w:r>
      <w:r w:rsidRPr="00A408BC">
        <w:rPr>
          <w:sz w:val="20"/>
          <w:szCs w:val="20"/>
          <w:lang w:val="en-US"/>
        </w:rPr>
        <w:br/>
        <w:t xml:space="preserve">       </w:t>
      </w:r>
      <w:proofErr w:type="spellStart"/>
      <w:r w:rsidRPr="00A408BC">
        <w:rPr>
          <w:sz w:val="20"/>
          <w:szCs w:val="20"/>
          <w:lang w:val="en-US"/>
        </w:rPr>
        <w:t>Табела</w:t>
      </w:r>
      <w:proofErr w:type="spellEnd"/>
      <w:r w:rsidRPr="00A408BC">
        <w:rPr>
          <w:sz w:val="20"/>
          <w:szCs w:val="20"/>
          <w:lang w:val="en-US"/>
        </w:rPr>
        <w:t xml:space="preserve"> 3.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развоја</w:t>
      </w:r>
      <w:proofErr w:type="spellEnd"/>
    </w:p>
    <w:tbl>
      <w:tblPr>
        <w:tblW w:w="9678"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0" w:type="dxa"/>
          <w:left w:w="50" w:type="dxa"/>
          <w:bottom w:w="50" w:type="dxa"/>
          <w:right w:w="50" w:type="dxa"/>
        </w:tblCellMar>
        <w:tblLook w:val="04A0" w:firstRow="1" w:lastRow="0" w:firstColumn="1" w:lastColumn="0" w:noHBand="0" w:noVBand="1"/>
      </w:tblPr>
      <w:tblGrid>
        <w:gridCol w:w="851"/>
        <w:gridCol w:w="2977"/>
        <w:gridCol w:w="851"/>
        <w:gridCol w:w="1417"/>
        <w:gridCol w:w="1134"/>
        <w:gridCol w:w="1521"/>
        <w:gridCol w:w="927"/>
      </w:tblGrid>
      <w:tr w:rsidR="00A408BC" w:rsidRPr="00A408BC" w14:paraId="6DD3634F" w14:textId="77777777" w:rsidTr="006A7502">
        <w:trPr>
          <w:trHeight w:val="1451"/>
        </w:trPr>
        <w:tc>
          <w:tcPr>
            <w:tcW w:w="851" w:type="dxa"/>
            <w:shd w:val="clear" w:color="auto" w:fill="FFFFFF"/>
          </w:tcPr>
          <w:p w14:paraId="5CA9E98D"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2977" w:type="dxa"/>
            <w:shd w:val="clear" w:color="auto" w:fill="FFFFFF"/>
          </w:tcPr>
          <w:p w14:paraId="7D71B09E"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851" w:type="dxa"/>
            <w:shd w:val="clear" w:color="auto" w:fill="FFFFFF"/>
          </w:tcPr>
          <w:p w14:paraId="0D919AE8"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417" w:type="dxa"/>
            <w:shd w:val="clear" w:color="auto" w:fill="FFFFFF"/>
          </w:tcPr>
          <w:p w14:paraId="25F0735A" w14:textId="77777777" w:rsidR="00A408BC" w:rsidRPr="00A408BC" w:rsidRDefault="00A408BC" w:rsidP="00A408BC">
            <w:pPr>
              <w:jc w:val="center"/>
              <w:rPr>
                <w:sz w:val="20"/>
                <w:szCs w:val="20"/>
                <w:lang w:val="en-US"/>
              </w:rPr>
            </w:pPr>
            <w:proofErr w:type="spellStart"/>
            <w:r w:rsidRPr="00A408BC">
              <w:rPr>
                <w:sz w:val="20"/>
                <w:szCs w:val="20"/>
                <w:lang w:val="en-US"/>
              </w:rPr>
              <w:t>Планирани</w:t>
            </w:r>
            <w:proofErr w:type="spellEnd"/>
            <w:r w:rsidRPr="00A408BC">
              <w:rPr>
                <w:sz w:val="20"/>
                <w:szCs w:val="20"/>
                <w:lang w:val="en-US"/>
              </w:rPr>
              <w:t xml:space="preserve"> </w:t>
            </w:r>
            <w:proofErr w:type="spellStart"/>
            <w:r w:rsidRPr="00A408BC">
              <w:rPr>
                <w:sz w:val="20"/>
                <w:szCs w:val="20"/>
                <w:lang w:val="en-US"/>
              </w:rPr>
              <w:t>буџет</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текућу</w:t>
            </w:r>
            <w:proofErr w:type="spellEnd"/>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 xml:space="preserve"> (у РСД)</w:t>
            </w:r>
          </w:p>
        </w:tc>
        <w:tc>
          <w:tcPr>
            <w:tcW w:w="1134" w:type="dxa"/>
            <w:shd w:val="clear" w:color="auto" w:fill="FFFFFF"/>
          </w:tcPr>
          <w:p w14:paraId="1485F899"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 (</w:t>
            </w:r>
            <w:proofErr w:type="spellStart"/>
            <w:r w:rsidRPr="00A408BC">
              <w:rPr>
                <w:sz w:val="20"/>
                <w:szCs w:val="20"/>
                <w:lang w:val="en-US"/>
              </w:rPr>
              <w:t>нпр</w:t>
            </w:r>
            <w:proofErr w:type="spellEnd"/>
            <w:r w:rsidRPr="00A408BC">
              <w:rPr>
                <w:sz w:val="20"/>
                <w:szCs w:val="20"/>
                <w:lang w:val="en-US"/>
              </w:rPr>
              <w:t>. 30%, 50%, 80%)</w:t>
            </w:r>
          </w:p>
        </w:tc>
        <w:tc>
          <w:tcPr>
            <w:tcW w:w="1521" w:type="dxa"/>
            <w:shd w:val="clear" w:color="auto" w:fill="FFFFFF"/>
          </w:tcPr>
          <w:p w14:paraId="729EC232" w14:textId="77777777" w:rsidR="00A408BC" w:rsidRPr="00A408BC" w:rsidRDefault="00A408BC" w:rsidP="00A408BC">
            <w:pPr>
              <w:jc w:val="cente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дефинисан</w:t>
            </w:r>
            <w:proofErr w:type="spellEnd"/>
            <w:r w:rsidRPr="00A408BC">
              <w:rPr>
                <w:sz w:val="20"/>
                <w:szCs w:val="20"/>
                <w:lang w:val="en-US"/>
              </w:rPr>
              <w:t>) (РСД)</w:t>
            </w:r>
          </w:p>
        </w:tc>
        <w:tc>
          <w:tcPr>
            <w:tcW w:w="927" w:type="dxa"/>
            <w:shd w:val="clear" w:color="auto" w:fill="FFFFFF"/>
          </w:tcPr>
          <w:p w14:paraId="4F8CF658" w14:textId="77777777" w:rsidR="00A408BC" w:rsidRPr="00A408BC" w:rsidRDefault="00A408BC" w:rsidP="00A408BC">
            <w:pPr>
              <w:jc w:val="center"/>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r>
      <w:tr w:rsidR="00A408BC" w:rsidRPr="00A408BC" w14:paraId="47F339EB" w14:textId="77777777" w:rsidTr="006A7502">
        <w:trPr>
          <w:trHeight w:val="964"/>
        </w:trPr>
        <w:tc>
          <w:tcPr>
            <w:tcW w:w="851" w:type="dxa"/>
            <w:shd w:val="clear" w:color="auto" w:fill="FFFFFF"/>
            <w:vAlign w:val="center"/>
          </w:tcPr>
          <w:p w14:paraId="6195C9A1" w14:textId="77777777" w:rsidR="00A408BC" w:rsidRPr="00A408BC" w:rsidRDefault="00A408BC" w:rsidP="00A408BC">
            <w:pPr>
              <w:jc w:val="center"/>
              <w:rPr>
                <w:sz w:val="20"/>
                <w:szCs w:val="20"/>
                <w:lang w:val="en-US"/>
              </w:rPr>
            </w:pPr>
            <w:r w:rsidRPr="00A408BC">
              <w:rPr>
                <w:sz w:val="20"/>
                <w:szCs w:val="20"/>
                <w:lang w:val="en-US"/>
              </w:rPr>
              <w:t>1</w:t>
            </w:r>
          </w:p>
        </w:tc>
        <w:tc>
          <w:tcPr>
            <w:tcW w:w="2977" w:type="dxa"/>
            <w:shd w:val="clear" w:color="auto" w:fill="FFFFFF"/>
            <w:vAlign w:val="center"/>
          </w:tcPr>
          <w:p w14:paraId="4A65101C" w14:textId="77777777" w:rsidR="00A408BC" w:rsidRPr="00A408BC" w:rsidRDefault="00A408BC" w:rsidP="00A408BC">
            <w:pPr>
              <w:rPr>
                <w:sz w:val="20"/>
                <w:szCs w:val="20"/>
                <w:lang w:val="en-US"/>
              </w:rPr>
            </w:pPr>
            <w:proofErr w:type="spellStart"/>
            <w:r w:rsidRPr="00A408BC">
              <w:rPr>
                <w:sz w:val="20"/>
                <w:szCs w:val="20"/>
                <w:lang w:val="en-US"/>
              </w:rPr>
              <w:t>Инвестиције</w:t>
            </w:r>
            <w:proofErr w:type="spellEnd"/>
            <w:r w:rsidRPr="00A408BC">
              <w:rPr>
                <w:sz w:val="20"/>
                <w:szCs w:val="20"/>
                <w:lang w:val="en-US"/>
              </w:rPr>
              <w:t xml:space="preserve"> у </w:t>
            </w:r>
            <w:proofErr w:type="spellStart"/>
            <w:r w:rsidRPr="00A408BC">
              <w:rPr>
                <w:sz w:val="20"/>
                <w:szCs w:val="20"/>
                <w:lang w:val="en-US"/>
              </w:rPr>
              <w:t>физичку</w:t>
            </w:r>
            <w:proofErr w:type="spellEnd"/>
            <w:r w:rsidRPr="00A408BC">
              <w:rPr>
                <w:sz w:val="20"/>
                <w:szCs w:val="20"/>
                <w:lang w:val="en-US"/>
              </w:rPr>
              <w:t xml:space="preserve"> </w:t>
            </w:r>
            <w:proofErr w:type="spellStart"/>
            <w:r w:rsidRPr="00A408BC">
              <w:rPr>
                <w:sz w:val="20"/>
                <w:szCs w:val="20"/>
                <w:lang w:val="en-US"/>
              </w:rPr>
              <w:t>имовину</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p>
        </w:tc>
        <w:tc>
          <w:tcPr>
            <w:tcW w:w="851" w:type="dxa"/>
            <w:shd w:val="clear" w:color="auto" w:fill="FFFFFF"/>
            <w:vAlign w:val="center"/>
          </w:tcPr>
          <w:p w14:paraId="2227EE38" w14:textId="77777777" w:rsidR="00A408BC" w:rsidRPr="00A408BC" w:rsidRDefault="00A408BC" w:rsidP="00A408BC">
            <w:pPr>
              <w:jc w:val="center"/>
              <w:rPr>
                <w:sz w:val="20"/>
                <w:szCs w:val="20"/>
                <w:lang w:val="en-US"/>
              </w:rPr>
            </w:pPr>
            <w:r w:rsidRPr="00A408BC">
              <w:rPr>
                <w:sz w:val="20"/>
                <w:szCs w:val="20"/>
                <w:lang w:val="en-US"/>
              </w:rPr>
              <w:t>101</w:t>
            </w:r>
          </w:p>
        </w:tc>
        <w:tc>
          <w:tcPr>
            <w:tcW w:w="1417" w:type="dxa"/>
            <w:shd w:val="clear" w:color="auto" w:fill="FFFFFF"/>
            <w:vAlign w:val="center"/>
          </w:tcPr>
          <w:p w14:paraId="70EAB155" w14:textId="77777777" w:rsidR="00A408BC" w:rsidRPr="00A408BC" w:rsidRDefault="00A408BC" w:rsidP="00A408BC">
            <w:pPr>
              <w:jc w:val="center"/>
              <w:rPr>
                <w:sz w:val="20"/>
                <w:szCs w:val="20"/>
                <w:lang w:val="en-US"/>
              </w:rPr>
            </w:pPr>
            <w:r w:rsidRPr="00A408BC">
              <w:rPr>
                <w:sz w:val="20"/>
                <w:szCs w:val="20"/>
              </w:rPr>
              <w:t>9.55</w:t>
            </w:r>
            <w:r w:rsidRPr="00A408BC">
              <w:rPr>
                <w:sz w:val="20"/>
                <w:szCs w:val="20"/>
                <w:lang w:val="en-US"/>
              </w:rPr>
              <w:t>0.000,00</w:t>
            </w:r>
          </w:p>
        </w:tc>
        <w:tc>
          <w:tcPr>
            <w:tcW w:w="1134" w:type="dxa"/>
            <w:shd w:val="clear" w:color="auto" w:fill="FFFFFF"/>
            <w:vAlign w:val="center"/>
          </w:tcPr>
          <w:p w14:paraId="76A205A8" w14:textId="77777777" w:rsidR="00A408BC" w:rsidRPr="00A408BC" w:rsidRDefault="00A408BC" w:rsidP="00A408BC">
            <w:pPr>
              <w:jc w:val="center"/>
              <w:rPr>
                <w:sz w:val="20"/>
                <w:szCs w:val="20"/>
                <w:lang w:val="en-US"/>
              </w:rPr>
            </w:pPr>
            <w:r w:rsidRPr="00A408BC">
              <w:rPr>
                <w:sz w:val="20"/>
                <w:szCs w:val="20"/>
              </w:rPr>
              <w:t>65</w:t>
            </w:r>
          </w:p>
        </w:tc>
        <w:tc>
          <w:tcPr>
            <w:tcW w:w="1521" w:type="dxa"/>
            <w:shd w:val="clear" w:color="auto" w:fill="FFFFFF"/>
            <w:vAlign w:val="center"/>
          </w:tcPr>
          <w:p w14:paraId="40C000EE" w14:textId="77777777" w:rsidR="00A408BC" w:rsidRPr="00A408BC" w:rsidRDefault="00A408BC" w:rsidP="00A408BC">
            <w:pPr>
              <w:jc w:val="center"/>
              <w:rPr>
                <w:sz w:val="20"/>
                <w:szCs w:val="20"/>
                <w:lang w:val="en-US"/>
              </w:rPr>
            </w:pPr>
            <w:r w:rsidRPr="00A408BC">
              <w:rPr>
                <w:sz w:val="20"/>
                <w:szCs w:val="20"/>
                <w:lang w:val="en-US"/>
              </w:rPr>
              <w:t>0,00</w:t>
            </w:r>
          </w:p>
        </w:tc>
        <w:tc>
          <w:tcPr>
            <w:tcW w:w="927" w:type="dxa"/>
            <w:shd w:val="clear" w:color="auto" w:fill="FFFFFF"/>
            <w:vAlign w:val="center"/>
          </w:tcPr>
          <w:p w14:paraId="20F090E4" w14:textId="77777777" w:rsidR="00A408BC" w:rsidRPr="00A408BC" w:rsidRDefault="00A408BC" w:rsidP="00A408BC">
            <w:pPr>
              <w:jc w:val="center"/>
              <w:rPr>
                <w:sz w:val="20"/>
                <w:szCs w:val="20"/>
                <w:lang w:val="en-US"/>
              </w:rPr>
            </w:pPr>
            <w:r w:rsidRPr="00A408BC">
              <w:rPr>
                <w:sz w:val="20"/>
                <w:szCs w:val="20"/>
                <w:lang w:val="en-US"/>
              </w:rPr>
              <w:t>0,00</w:t>
            </w:r>
          </w:p>
        </w:tc>
      </w:tr>
      <w:tr w:rsidR="00A408BC" w:rsidRPr="00A408BC" w14:paraId="16B04009" w14:textId="77777777" w:rsidTr="006A7502">
        <w:trPr>
          <w:trHeight w:val="488"/>
        </w:trPr>
        <w:tc>
          <w:tcPr>
            <w:tcW w:w="851" w:type="dxa"/>
            <w:shd w:val="clear" w:color="auto" w:fill="FFFFFF"/>
            <w:vAlign w:val="center"/>
          </w:tcPr>
          <w:p w14:paraId="5901C3F6" w14:textId="77777777" w:rsidR="00A408BC" w:rsidRPr="00A408BC" w:rsidRDefault="00A408BC" w:rsidP="00A408BC">
            <w:pPr>
              <w:jc w:val="center"/>
              <w:rPr>
                <w:sz w:val="20"/>
                <w:szCs w:val="20"/>
                <w:lang w:val="en-US"/>
              </w:rPr>
            </w:pPr>
            <w:r w:rsidRPr="00A408BC">
              <w:rPr>
                <w:sz w:val="20"/>
                <w:szCs w:val="20"/>
                <w:lang w:val="en-US"/>
              </w:rPr>
              <w:t>2</w:t>
            </w:r>
          </w:p>
        </w:tc>
        <w:tc>
          <w:tcPr>
            <w:tcW w:w="2977" w:type="dxa"/>
            <w:shd w:val="clear" w:color="auto" w:fill="FFFFFF"/>
            <w:vAlign w:val="center"/>
          </w:tcPr>
          <w:p w14:paraId="33C79B2B" w14:textId="77777777" w:rsidR="00A408BC" w:rsidRPr="00A408BC" w:rsidRDefault="00A408BC" w:rsidP="00A408BC">
            <w:pPr>
              <w:rPr>
                <w:sz w:val="20"/>
                <w:szCs w:val="20"/>
                <w:lang w:val="en-US"/>
              </w:rPr>
            </w:pPr>
            <w:proofErr w:type="spellStart"/>
            <w:r w:rsidRPr="00A408BC">
              <w:rPr>
                <w:sz w:val="20"/>
                <w:szCs w:val="20"/>
                <w:lang w:val="en-US"/>
              </w:rPr>
              <w:t>Управљање</w:t>
            </w:r>
            <w:proofErr w:type="spellEnd"/>
            <w:r w:rsidRPr="00A408BC">
              <w:rPr>
                <w:sz w:val="20"/>
                <w:szCs w:val="20"/>
                <w:lang w:val="en-US"/>
              </w:rPr>
              <w:t xml:space="preserve"> </w:t>
            </w:r>
            <w:proofErr w:type="spellStart"/>
            <w:r w:rsidRPr="00A408BC">
              <w:rPr>
                <w:sz w:val="20"/>
                <w:szCs w:val="20"/>
                <w:lang w:val="en-US"/>
              </w:rPr>
              <w:t>ризицима</w:t>
            </w:r>
            <w:proofErr w:type="spellEnd"/>
          </w:p>
        </w:tc>
        <w:tc>
          <w:tcPr>
            <w:tcW w:w="851" w:type="dxa"/>
            <w:shd w:val="clear" w:color="auto" w:fill="FFFFFF"/>
            <w:vAlign w:val="center"/>
          </w:tcPr>
          <w:p w14:paraId="0B98A28E" w14:textId="77777777" w:rsidR="00A408BC" w:rsidRPr="00A408BC" w:rsidRDefault="00A408BC" w:rsidP="00A408BC">
            <w:pPr>
              <w:jc w:val="center"/>
              <w:rPr>
                <w:sz w:val="20"/>
                <w:szCs w:val="20"/>
                <w:lang w:val="en-US"/>
              </w:rPr>
            </w:pPr>
            <w:r w:rsidRPr="00A408BC">
              <w:rPr>
                <w:sz w:val="20"/>
                <w:szCs w:val="20"/>
                <w:lang w:val="en-US"/>
              </w:rPr>
              <w:t>104</w:t>
            </w:r>
          </w:p>
        </w:tc>
        <w:tc>
          <w:tcPr>
            <w:tcW w:w="1417" w:type="dxa"/>
            <w:shd w:val="clear" w:color="auto" w:fill="FFFFFF"/>
            <w:vAlign w:val="center"/>
          </w:tcPr>
          <w:p w14:paraId="79A0E492" w14:textId="77777777" w:rsidR="00A408BC" w:rsidRPr="00A408BC" w:rsidRDefault="00A408BC" w:rsidP="00A408BC">
            <w:pPr>
              <w:jc w:val="center"/>
              <w:rPr>
                <w:sz w:val="20"/>
                <w:szCs w:val="20"/>
                <w:lang w:val="en-US"/>
              </w:rPr>
            </w:pPr>
            <w:r w:rsidRPr="00A408BC">
              <w:rPr>
                <w:sz w:val="20"/>
                <w:szCs w:val="20"/>
              </w:rPr>
              <w:t>10</w:t>
            </w:r>
            <w:r w:rsidRPr="00A408BC">
              <w:rPr>
                <w:sz w:val="20"/>
                <w:szCs w:val="20"/>
                <w:lang w:val="en-US"/>
              </w:rPr>
              <w:t>.</w:t>
            </w:r>
            <w:r w:rsidRPr="00A408BC">
              <w:rPr>
                <w:sz w:val="20"/>
                <w:szCs w:val="20"/>
              </w:rPr>
              <w:t>0</w:t>
            </w:r>
            <w:r w:rsidRPr="00A408BC">
              <w:rPr>
                <w:sz w:val="20"/>
                <w:szCs w:val="20"/>
                <w:lang w:val="en-US"/>
              </w:rPr>
              <w:t>00.000,00</w:t>
            </w:r>
          </w:p>
        </w:tc>
        <w:tc>
          <w:tcPr>
            <w:tcW w:w="1134" w:type="dxa"/>
            <w:shd w:val="clear" w:color="auto" w:fill="FFFFFF"/>
            <w:vAlign w:val="center"/>
          </w:tcPr>
          <w:p w14:paraId="2C6D9DB7" w14:textId="77777777" w:rsidR="00A408BC" w:rsidRPr="00A408BC" w:rsidRDefault="00A408BC" w:rsidP="00A408BC">
            <w:pPr>
              <w:jc w:val="center"/>
              <w:rPr>
                <w:sz w:val="20"/>
                <w:szCs w:val="20"/>
                <w:lang w:val="en-US"/>
              </w:rPr>
            </w:pPr>
            <w:r w:rsidRPr="00A408BC">
              <w:rPr>
                <w:sz w:val="20"/>
                <w:szCs w:val="20"/>
                <w:lang w:val="en-US"/>
              </w:rPr>
              <w:t>100</w:t>
            </w:r>
          </w:p>
        </w:tc>
        <w:tc>
          <w:tcPr>
            <w:tcW w:w="1521" w:type="dxa"/>
            <w:shd w:val="clear" w:color="auto" w:fill="FFFFFF"/>
            <w:vAlign w:val="center"/>
          </w:tcPr>
          <w:p w14:paraId="044845E2" w14:textId="77777777" w:rsidR="00A408BC" w:rsidRPr="00A408BC" w:rsidRDefault="00A408BC" w:rsidP="00A408BC">
            <w:pPr>
              <w:jc w:val="center"/>
              <w:rPr>
                <w:sz w:val="20"/>
                <w:szCs w:val="20"/>
                <w:lang w:val="en-US"/>
              </w:rPr>
            </w:pPr>
            <w:r w:rsidRPr="00A408BC">
              <w:rPr>
                <w:sz w:val="20"/>
                <w:szCs w:val="20"/>
                <w:lang w:val="en-US"/>
              </w:rPr>
              <w:t>0,00</w:t>
            </w:r>
          </w:p>
        </w:tc>
        <w:tc>
          <w:tcPr>
            <w:tcW w:w="927" w:type="dxa"/>
            <w:shd w:val="clear" w:color="auto" w:fill="FFFFFF"/>
            <w:vAlign w:val="center"/>
          </w:tcPr>
          <w:p w14:paraId="63AD9EC1" w14:textId="77777777" w:rsidR="00A408BC" w:rsidRPr="00A408BC" w:rsidRDefault="00A408BC" w:rsidP="00A408BC">
            <w:pPr>
              <w:jc w:val="center"/>
              <w:rPr>
                <w:sz w:val="20"/>
                <w:szCs w:val="20"/>
                <w:lang w:val="en-US"/>
              </w:rPr>
            </w:pPr>
            <w:r w:rsidRPr="00A408BC">
              <w:rPr>
                <w:sz w:val="20"/>
                <w:szCs w:val="20"/>
                <w:lang w:val="en-US"/>
              </w:rPr>
              <w:t>0,00</w:t>
            </w:r>
          </w:p>
        </w:tc>
      </w:tr>
      <w:tr w:rsidR="00A408BC" w:rsidRPr="00A408BC" w14:paraId="6114591E" w14:textId="77777777" w:rsidTr="006A7502">
        <w:trPr>
          <w:gridAfter w:val="3"/>
          <w:wAfter w:w="3582" w:type="dxa"/>
          <w:trHeight w:val="244"/>
        </w:trPr>
        <w:tc>
          <w:tcPr>
            <w:tcW w:w="851" w:type="dxa"/>
            <w:shd w:val="clear" w:color="auto" w:fill="FFFFFF"/>
          </w:tcPr>
          <w:p w14:paraId="02955EA8" w14:textId="77777777" w:rsidR="00A408BC" w:rsidRPr="00A408BC" w:rsidRDefault="00A408BC" w:rsidP="00A408BC">
            <w:pPr>
              <w:jc w:val="center"/>
              <w:rPr>
                <w:sz w:val="20"/>
                <w:szCs w:val="20"/>
                <w:lang w:val="en-US"/>
              </w:rPr>
            </w:pPr>
          </w:p>
        </w:tc>
        <w:tc>
          <w:tcPr>
            <w:tcW w:w="2977" w:type="dxa"/>
            <w:shd w:val="clear" w:color="auto" w:fill="FFFFFF"/>
            <w:vAlign w:val="center"/>
          </w:tcPr>
          <w:p w14:paraId="375D0E27" w14:textId="77777777" w:rsidR="00A408BC" w:rsidRPr="00A408BC" w:rsidRDefault="00A408BC" w:rsidP="00A408BC">
            <w:pPr>
              <w:jc w:val="center"/>
              <w:rPr>
                <w:sz w:val="20"/>
                <w:szCs w:val="20"/>
                <w:lang w:val="en-US"/>
              </w:rPr>
            </w:pPr>
            <w:r w:rsidRPr="00A408BC">
              <w:rPr>
                <w:sz w:val="20"/>
                <w:szCs w:val="20"/>
                <w:lang w:val="en-US"/>
              </w:rPr>
              <w:t>УКУПНО</w:t>
            </w:r>
          </w:p>
        </w:tc>
        <w:tc>
          <w:tcPr>
            <w:tcW w:w="851" w:type="dxa"/>
            <w:shd w:val="clear" w:color="auto" w:fill="FFFFFF"/>
          </w:tcPr>
          <w:p w14:paraId="07F4ADB7" w14:textId="77777777" w:rsidR="00A408BC" w:rsidRPr="00A408BC" w:rsidRDefault="00A408BC" w:rsidP="00A408BC">
            <w:pPr>
              <w:jc w:val="center"/>
              <w:rPr>
                <w:sz w:val="20"/>
                <w:szCs w:val="20"/>
                <w:lang w:val="en-US"/>
              </w:rPr>
            </w:pPr>
          </w:p>
        </w:tc>
        <w:tc>
          <w:tcPr>
            <w:tcW w:w="1417" w:type="dxa"/>
            <w:shd w:val="clear" w:color="auto" w:fill="FFFFFF"/>
            <w:vAlign w:val="center"/>
          </w:tcPr>
          <w:p w14:paraId="50B8EACB" w14:textId="77777777" w:rsidR="00A408BC" w:rsidRPr="00A408BC" w:rsidRDefault="00A408BC" w:rsidP="00A408BC">
            <w:pPr>
              <w:jc w:val="center"/>
              <w:rPr>
                <w:sz w:val="20"/>
                <w:szCs w:val="20"/>
                <w:lang w:val="en-US"/>
              </w:rPr>
            </w:pPr>
            <w:r w:rsidRPr="00A408BC">
              <w:rPr>
                <w:sz w:val="20"/>
                <w:szCs w:val="20"/>
                <w:lang w:val="en-US"/>
              </w:rPr>
              <w:t>1</w:t>
            </w:r>
            <w:r w:rsidRPr="00A408BC">
              <w:rPr>
                <w:sz w:val="20"/>
                <w:szCs w:val="20"/>
              </w:rPr>
              <w:t>9</w:t>
            </w:r>
            <w:r w:rsidRPr="00A408BC">
              <w:rPr>
                <w:sz w:val="20"/>
                <w:szCs w:val="20"/>
                <w:lang w:val="en-US"/>
              </w:rPr>
              <w:t>.</w:t>
            </w:r>
            <w:r w:rsidRPr="00A408BC">
              <w:rPr>
                <w:sz w:val="20"/>
                <w:szCs w:val="20"/>
              </w:rPr>
              <w:t>55</w:t>
            </w:r>
            <w:r w:rsidRPr="00A408BC">
              <w:rPr>
                <w:sz w:val="20"/>
                <w:szCs w:val="20"/>
                <w:lang w:val="en-US"/>
              </w:rPr>
              <w:t>0.000,00</w:t>
            </w:r>
          </w:p>
        </w:tc>
      </w:tr>
    </w:tbl>
    <w:p w14:paraId="64ABB8E6" w14:textId="77777777" w:rsidR="00A408BC" w:rsidRDefault="00A408BC" w:rsidP="00A408BC">
      <w:pPr>
        <w:spacing w:after="200" w:line="276" w:lineRule="auto"/>
        <w:jc w:val="both"/>
        <w:rPr>
          <w:sz w:val="20"/>
          <w:szCs w:val="20"/>
        </w:rPr>
      </w:pPr>
    </w:p>
    <w:p w14:paraId="6FECA4DF" w14:textId="77777777" w:rsidR="00A408BC" w:rsidRDefault="00A408BC" w:rsidP="00A408BC">
      <w:pPr>
        <w:spacing w:after="200" w:line="276" w:lineRule="auto"/>
        <w:jc w:val="both"/>
        <w:rPr>
          <w:sz w:val="20"/>
          <w:szCs w:val="20"/>
        </w:rPr>
      </w:pPr>
    </w:p>
    <w:p w14:paraId="4ED4A840" w14:textId="77777777" w:rsidR="00A408BC" w:rsidRDefault="00A408BC" w:rsidP="00A408BC">
      <w:pPr>
        <w:spacing w:after="200" w:line="276" w:lineRule="auto"/>
        <w:jc w:val="both"/>
        <w:rPr>
          <w:sz w:val="20"/>
          <w:szCs w:val="20"/>
        </w:rPr>
      </w:pPr>
    </w:p>
    <w:p w14:paraId="0392DDD1" w14:textId="77777777" w:rsidR="00A408BC" w:rsidRDefault="00A408BC" w:rsidP="00A408BC">
      <w:pPr>
        <w:spacing w:after="200" w:line="276" w:lineRule="auto"/>
        <w:jc w:val="both"/>
        <w:rPr>
          <w:sz w:val="20"/>
          <w:szCs w:val="20"/>
        </w:rPr>
      </w:pPr>
    </w:p>
    <w:p w14:paraId="2119F98D" w14:textId="77777777" w:rsidR="00A408BC" w:rsidRDefault="00A408BC" w:rsidP="00A408BC">
      <w:pPr>
        <w:spacing w:after="200" w:line="276" w:lineRule="auto"/>
        <w:jc w:val="both"/>
        <w:rPr>
          <w:sz w:val="20"/>
          <w:szCs w:val="20"/>
        </w:rPr>
      </w:pPr>
    </w:p>
    <w:p w14:paraId="6D4E47C2" w14:textId="77777777" w:rsidR="00A408BC" w:rsidRPr="00A408BC" w:rsidRDefault="00A408BC" w:rsidP="00A408BC">
      <w:pPr>
        <w:spacing w:after="200" w:line="276" w:lineRule="auto"/>
        <w:jc w:val="both"/>
        <w:rPr>
          <w:sz w:val="20"/>
          <w:szCs w:val="20"/>
        </w:rPr>
      </w:pPr>
    </w:p>
    <w:p w14:paraId="2AE14A10" w14:textId="77777777" w:rsidR="00A408BC" w:rsidRPr="00A408BC" w:rsidRDefault="00A408BC" w:rsidP="00A408BC">
      <w:pPr>
        <w:spacing w:after="200" w:line="276" w:lineRule="auto"/>
        <w:jc w:val="both"/>
        <w:rPr>
          <w:sz w:val="20"/>
          <w:szCs w:val="20"/>
          <w:lang w:val="en-US"/>
        </w:rPr>
      </w:pPr>
      <w:r w:rsidRPr="00A408BC">
        <w:rPr>
          <w:sz w:val="20"/>
          <w:szCs w:val="20"/>
          <w:lang w:val="en-US"/>
        </w:rPr>
        <w:lastRenderedPageBreak/>
        <w:br/>
        <w:t xml:space="preserve">       </w:t>
      </w:r>
      <w:proofErr w:type="spellStart"/>
      <w:r w:rsidRPr="00A408BC">
        <w:rPr>
          <w:sz w:val="20"/>
          <w:szCs w:val="20"/>
          <w:lang w:val="en-US"/>
        </w:rPr>
        <w:t>Табела</w:t>
      </w:r>
      <w:proofErr w:type="spellEnd"/>
      <w:r w:rsidRPr="00A408BC">
        <w:rPr>
          <w:sz w:val="20"/>
          <w:szCs w:val="20"/>
          <w:lang w:val="en-US"/>
        </w:rPr>
        <w:t xml:space="preserve"> 4. </w:t>
      </w:r>
      <w:proofErr w:type="spellStart"/>
      <w:r w:rsidRPr="00A408BC">
        <w:rPr>
          <w:sz w:val="20"/>
          <w:szCs w:val="20"/>
          <w:lang w:val="en-US"/>
        </w:rPr>
        <w:t>Посебни</w:t>
      </w:r>
      <w:proofErr w:type="spellEnd"/>
      <w:r w:rsidRPr="00A408BC">
        <w:rPr>
          <w:sz w:val="20"/>
          <w:szCs w:val="20"/>
          <w:lang w:val="en-US"/>
        </w:rPr>
        <w:t xml:space="preserve"> </w:t>
      </w:r>
      <w:proofErr w:type="spellStart"/>
      <w:r w:rsidRPr="00A408BC">
        <w:rPr>
          <w:sz w:val="20"/>
          <w:szCs w:val="20"/>
          <w:lang w:val="en-US"/>
        </w:rPr>
        <w:t>подстицаји</w:t>
      </w:r>
      <w:proofErr w:type="spellEnd"/>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851"/>
        <w:gridCol w:w="1416"/>
        <w:gridCol w:w="966"/>
        <w:gridCol w:w="1446"/>
        <w:gridCol w:w="1417"/>
        <w:gridCol w:w="1134"/>
        <w:gridCol w:w="1534"/>
        <w:gridCol w:w="876"/>
      </w:tblGrid>
      <w:tr w:rsidR="00A408BC" w:rsidRPr="00A408BC" w14:paraId="33268A59" w14:textId="77777777" w:rsidTr="006A7502">
        <w:tc>
          <w:tcPr>
            <w:tcW w:w="851" w:type="dxa"/>
            <w:shd w:val="clear" w:color="auto" w:fill="FFFFFF"/>
          </w:tcPr>
          <w:p w14:paraId="1FE320FB"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1416" w:type="dxa"/>
            <w:shd w:val="clear" w:color="auto" w:fill="FFFFFF"/>
          </w:tcPr>
          <w:p w14:paraId="6774F680"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966" w:type="dxa"/>
            <w:shd w:val="clear" w:color="auto" w:fill="FFFFFF"/>
          </w:tcPr>
          <w:p w14:paraId="0D218AFB"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446" w:type="dxa"/>
            <w:shd w:val="clear" w:color="auto" w:fill="FFFFFF"/>
          </w:tcPr>
          <w:p w14:paraId="5ADD8A09" w14:textId="77777777" w:rsidR="00A408BC" w:rsidRPr="00A408BC" w:rsidRDefault="00A408BC" w:rsidP="00A408BC">
            <w:pPr>
              <w:jc w:val="center"/>
              <w:rPr>
                <w:sz w:val="20"/>
                <w:szCs w:val="20"/>
                <w:lang w:val="en-US"/>
              </w:rPr>
            </w:pPr>
            <w:proofErr w:type="spellStart"/>
            <w:r w:rsidRPr="00A408BC">
              <w:rPr>
                <w:sz w:val="20"/>
                <w:szCs w:val="20"/>
                <w:lang w:val="en-US"/>
              </w:rPr>
              <w:t>Планирани</w:t>
            </w:r>
            <w:proofErr w:type="spellEnd"/>
            <w:r w:rsidRPr="00A408BC">
              <w:rPr>
                <w:sz w:val="20"/>
                <w:szCs w:val="20"/>
                <w:lang w:val="en-US"/>
              </w:rPr>
              <w:t xml:space="preserve"> </w:t>
            </w:r>
            <w:proofErr w:type="spellStart"/>
            <w:r w:rsidRPr="00A408BC">
              <w:rPr>
                <w:sz w:val="20"/>
                <w:szCs w:val="20"/>
                <w:lang w:val="en-US"/>
              </w:rPr>
              <w:t>буџет</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текућу</w:t>
            </w:r>
            <w:proofErr w:type="spellEnd"/>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 xml:space="preserve"> (у РСД)</w:t>
            </w:r>
          </w:p>
        </w:tc>
        <w:tc>
          <w:tcPr>
            <w:tcW w:w="1417" w:type="dxa"/>
            <w:shd w:val="clear" w:color="auto" w:fill="FFFFFF"/>
          </w:tcPr>
          <w:p w14:paraId="000566B9"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апсолутни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у РСД)</w:t>
            </w:r>
          </w:p>
        </w:tc>
        <w:tc>
          <w:tcPr>
            <w:tcW w:w="1134" w:type="dxa"/>
            <w:shd w:val="clear" w:color="auto" w:fill="FFFFFF"/>
          </w:tcPr>
          <w:p w14:paraId="6A426673"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 (</w:t>
            </w:r>
            <w:proofErr w:type="spellStart"/>
            <w:r w:rsidRPr="00A408BC">
              <w:rPr>
                <w:sz w:val="20"/>
                <w:szCs w:val="20"/>
                <w:lang w:val="en-US"/>
              </w:rPr>
              <w:t>нпр</w:t>
            </w:r>
            <w:proofErr w:type="spellEnd"/>
            <w:r w:rsidRPr="00A408BC">
              <w:rPr>
                <w:sz w:val="20"/>
                <w:szCs w:val="20"/>
                <w:lang w:val="en-US"/>
              </w:rPr>
              <w:t>. 30%, 50%, 80%)</w:t>
            </w:r>
          </w:p>
        </w:tc>
        <w:tc>
          <w:tcPr>
            <w:tcW w:w="1534" w:type="dxa"/>
            <w:shd w:val="clear" w:color="auto" w:fill="FFFFFF"/>
          </w:tcPr>
          <w:p w14:paraId="1061402B" w14:textId="77777777" w:rsidR="00A408BC" w:rsidRPr="00A408BC" w:rsidRDefault="00A408BC" w:rsidP="00A408BC">
            <w:pPr>
              <w:jc w:val="cente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дефинисан</w:t>
            </w:r>
            <w:proofErr w:type="spellEnd"/>
            <w:r w:rsidRPr="00A408BC">
              <w:rPr>
                <w:sz w:val="20"/>
                <w:szCs w:val="20"/>
                <w:lang w:val="en-US"/>
              </w:rPr>
              <w:t>) (РСД)</w:t>
            </w:r>
          </w:p>
        </w:tc>
        <w:tc>
          <w:tcPr>
            <w:tcW w:w="876" w:type="dxa"/>
            <w:shd w:val="clear" w:color="auto" w:fill="FFFFFF"/>
          </w:tcPr>
          <w:p w14:paraId="7DE772A8" w14:textId="77777777" w:rsidR="00A408BC" w:rsidRPr="00A408BC" w:rsidRDefault="00A408BC" w:rsidP="00A408BC">
            <w:pPr>
              <w:jc w:val="center"/>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r>
      <w:tr w:rsidR="00A408BC" w:rsidRPr="00A408BC" w14:paraId="379504A7" w14:textId="77777777" w:rsidTr="006A7502">
        <w:tc>
          <w:tcPr>
            <w:tcW w:w="851" w:type="dxa"/>
            <w:shd w:val="clear" w:color="auto" w:fill="FFFFFF"/>
            <w:vAlign w:val="center"/>
          </w:tcPr>
          <w:p w14:paraId="689640C9" w14:textId="77777777" w:rsidR="00A408BC" w:rsidRPr="00A408BC" w:rsidRDefault="00A408BC" w:rsidP="00A408BC">
            <w:pPr>
              <w:jc w:val="center"/>
              <w:rPr>
                <w:sz w:val="20"/>
                <w:szCs w:val="20"/>
              </w:rPr>
            </w:pPr>
            <w:r w:rsidRPr="00A408BC">
              <w:rPr>
                <w:sz w:val="20"/>
                <w:szCs w:val="20"/>
              </w:rPr>
              <w:t>1</w:t>
            </w:r>
          </w:p>
        </w:tc>
        <w:tc>
          <w:tcPr>
            <w:tcW w:w="1416" w:type="dxa"/>
            <w:shd w:val="clear" w:color="auto" w:fill="FFFFFF"/>
            <w:vAlign w:val="center"/>
          </w:tcPr>
          <w:p w14:paraId="674051A8" w14:textId="77777777" w:rsidR="00A408BC" w:rsidRPr="00A408BC" w:rsidRDefault="00A408BC" w:rsidP="00A408BC">
            <w:pPr>
              <w:rPr>
                <w:sz w:val="20"/>
                <w:szCs w:val="20"/>
              </w:rPr>
            </w:pPr>
            <w:proofErr w:type="spellStart"/>
            <w:r w:rsidRPr="00A408BC">
              <w:rPr>
                <w:sz w:val="20"/>
                <w:szCs w:val="20"/>
              </w:rPr>
              <w:t>Подстицаји</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промотивне</w:t>
            </w:r>
            <w:proofErr w:type="spellEnd"/>
            <w:r w:rsidRPr="00A408BC">
              <w:rPr>
                <w:sz w:val="20"/>
                <w:szCs w:val="20"/>
              </w:rPr>
              <w:t xml:space="preserve"> </w:t>
            </w:r>
            <w:proofErr w:type="spellStart"/>
            <w:r w:rsidRPr="00A408BC">
              <w:rPr>
                <w:sz w:val="20"/>
                <w:szCs w:val="20"/>
              </w:rPr>
              <w:t>активности</w:t>
            </w:r>
            <w:proofErr w:type="spellEnd"/>
            <w:r w:rsidRPr="00A408BC">
              <w:rPr>
                <w:sz w:val="20"/>
                <w:szCs w:val="20"/>
              </w:rPr>
              <w:t xml:space="preserve"> у </w:t>
            </w:r>
            <w:proofErr w:type="spellStart"/>
            <w:r w:rsidRPr="00A408BC">
              <w:rPr>
                <w:sz w:val="20"/>
                <w:szCs w:val="20"/>
              </w:rPr>
              <w:t>пољопривреди</w:t>
            </w:r>
            <w:proofErr w:type="spellEnd"/>
            <w:r w:rsidRPr="00A408BC">
              <w:rPr>
                <w:sz w:val="20"/>
                <w:szCs w:val="20"/>
              </w:rPr>
              <w:t xml:space="preserve"> и </w:t>
            </w:r>
            <w:proofErr w:type="spellStart"/>
            <w:r w:rsidRPr="00A408BC">
              <w:rPr>
                <w:sz w:val="20"/>
                <w:szCs w:val="20"/>
              </w:rPr>
              <w:t>руралном</w:t>
            </w:r>
            <w:proofErr w:type="spellEnd"/>
            <w:r w:rsidRPr="00A408BC">
              <w:rPr>
                <w:sz w:val="20"/>
                <w:szCs w:val="20"/>
              </w:rPr>
              <w:t xml:space="preserve"> </w:t>
            </w:r>
            <w:proofErr w:type="spellStart"/>
            <w:r w:rsidRPr="00A408BC">
              <w:rPr>
                <w:sz w:val="20"/>
                <w:szCs w:val="20"/>
              </w:rPr>
              <w:t>развоју</w:t>
            </w:r>
            <w:proofErr w:type="spellEnd"/>
          </w:p>
        </w:tc>
        <w:tc>
          <w:tcPr>
            <w:tcW w:w="966" w:type="dxa"/>
            <w:shd w:val="clear" w:color="auto" w:fill="FFFFFF"/>
            <w:vAlign w:val="center"/>
          </w:tcPr>
          <w:p w14:paraId="298996CA" w14:textId="77777777" w:rsidR="00A408BC" w:rsidRPr="00A408BC" w:rsidRDefault="00A408BC" w:rsidP="00A408BC">
            <w:pPr>
              <w:jc w:val="center"/>
              <w:rPr>
                <w:sz w:val="20"/>
                <w:szCs w:val="20"/>
              </w:rPr>
            </w:pPr>
            <w:r w:rsidRPr="00A408BC">
              <w:rPr>
                <w:sz w:val="20"/>
                <w:szCs w:val="20"/>
              </w:rPr>
              <w:t>402</w:t>
            </w:r>
          </w:p>
        </w:tc>
        <w:tc>
          <w:tcPr>
            <w:tcW w:w="1446" w:type="dxa"/>
            <w:shd w:val="clear" w:color="auto" w:fill="FFFFFF"/>
            <w:vAlign w:val="center"/>
          </w:tcPr>
          <w:p w14:paraId="1E6A876C" w14:textId="77777777" w:rsidR="00A408BC" w:rsidRPr="00A408BC" w:rsidRDefault="00A408BC" w:rsidP="00A408BC">
            <w:pPr>
              <w:jc w:val="center"/>
              <w:rPr>
                <w:sz w:val="20"/>
                <w:szCs w:val="20"/>
              </w:rPr>
            </w:pPr>
            <w:r w:rsidRPr="00A408BC">
              <w:rPr>
                <w:sz w:val="20"/>
                <w:szCs w:val="20"/>
              </w:rPr>
              <w:t>150.000,00</w:t>
            </w:r>
          </w:p>
        </w:tc>
        <w:tc>
          <w:tcPr>
            <w:tcW w:w="1417" w:type="dxa"/>
            <w:shd w:val="clear" w:color="auto" w:fill="FFFFFF"/>
            <w:vAlign w:val="center"/>
          </w:tcPr>
          <w:p w14:paraId="77D9EB02" w14:textId="77777777" w:rsidR="00A408BC" w:rsidRPr="00A408BC" w:rsidRDefault="00A408BC" w:rsidP="00A408BC">
            <w:pPr>
              <w:jc w:val="center"/>
              <w:rPr>
                <w:sz w:val="20"/>
                <w:szCs w:val="20"/>
              </w:rPr>
            </w:pPr>
            <w:r w:rsidRPr="00A408BC">
              <w:rPr>
                <w:sz w:val="20"/>
                <w:szCs w:val="20"/>
              </w:rPr>
              <w:t>0,00</w:t>
            </w:r>
          </w:p>
        </w:tc>
        <w:tc>
          <w:tcPr>
            <w:tcW w:w="1134" w:type="dxa"/>
            <w:shd w:val="clear" w:color="auto" w:fill="FFFFFF"/>
            <w:vAlign w:val="center"/>
          </w:tcPr>
          <w:p w14:paraId="7E19B571" w14:textId="77777777" w:rsidR="00A408BC" w:rsidRPr="00A408BC" w:rsidRDefault="00A408BC" w:rsidP="00A408BC">
            <w:pPr>
              <w:jc w:val="center"/>
              <w:rPr>
                <w:sz w:val="20"/>
                <w:szCs w:val="20"/>
              </w:rPr>
            </w:pPr>
            <w:r w:rsidRPr="00A408BC">
              <w:rPr>
                <w:sz w:val="20"/>
                <w:szCs w:val="20"/>
              </w:rPr>
              <w:t>100</w:t>
            </w:r>
          </w:p>
        </w:tc>
        <w:tc>
          <w:tcPr>
            <w:tcW w:w="1534" w:type="dxa"/>
            <w:shd w:val="clear" w:color="auto" w:fill="FFFFFF"/>
            <w:vAlign w:val="center"/>
          </w:tcPr>
          <w:p w14:paraId="3B52AADC" w14:textId="77777777" w:rsidR="00A408BC" w:rsidRPr="00A408BC" w:rsidRDefault="00A408BC" w:rsidP="00A408BC">
            <w:pPr>
              <w:jc w:val="center"/>
              <w:rPr>
                <w:sz w:val="20"/>
                <w:szCs w:val="20"/>
              </w:rPr>
            </w:pPr>
            <w:r w:rsidRPr="00A408BC">
              <w:rPr>
                <w:sz w:val="20"/>
                <w:szCs w:val="20"/>
              </w:rPr>
              <w:t>0,00</w:t>
            </w:r>
          </w:p>
        </w:tc>
        <w:tc>
          <w:tcPr>
            <w:tcW w:w="876" w:type="dxa"/>
            <w:shd w:val="clear" w:color="auto" w:fill="FFFFFF"/>
            <w:vAlign w:val="center"/>
          </w:tcPr>
          <w:p w14:paraId="6D7188AB" w14:textId="77777777" w:rsidR="00A408BC" w:rsidRPr="00A408BC" w:rsidRDefault="00A408BC" w:rsidP="00A408BC">
            <w:pPr>
              <w:jc w:val="center"/>
              <w:rPr>
                <w:sz w:val="20"/>
                <w:szCs w:val="20"/>
              </w:rPr>
            </w:pPr>
            <w:r w:rsidRPr="00A408BC">
              <w:rPr>
                <w:sz w:val="20"/>
                <w:szCs w:val="20"/>
              </w:rPr>
              <w:t>0,00</w:t>
            </w:r>
          </w:p>
        </w:tc>
      </w:tr>
      <w:tr w:rsidR="00A408BC" w:rsidRPr="00A408BC" w14:paraId="2FAFA701" w14:textId="77777777" w:rsidTr="006A7502">
        <w:trPr>
          <w:gridAfter w:val="3"/>
          <w:wAfter w:w="3544" w:type="dxa"/>
        </w:trPr>
        <w:tc>
          <w:tcPr>
            <w:tcW w:w="851" w:type="dxa"/>
            <w:shd w:val="clear" w:color="auto" w:fill="FFFFFF"/>
          </w:tcPr>
          <w:p w14:paraId="6AE0504F" w14:textId="77777777" w:rsidR="00A408BC" w:rsidRPr="00A408BC" w:rsidRDefault="00A408BC" w:rsidP="00A408BC">
            <w:pPr>
              <w:jc w:val="center"/>
              <w:rPr>
                <w:sz w:val="20"/>
                <w:szCs w:val="20"/>
                <w:lang w:val="en-US"/>
              </w:rPr>
            </w:pPr>
          </w:p>
        </w:tc>
        <w:tc>
          <w:tcPr>
            <w:tcW w:w="1416" w:type="dxa"/>
            <w:shd w:val="clear" w:color="auto" w:fill="FFFFFF"/>
            <w:vAlign w:val="center"/>
          </w:tcPr>
          <w:p w14:paraId="3A75D824" w14:textId="77777777" w:rsidR="00A408BC" w:rsidRPr="00A408BC" w:rsidRDefault="00A408BC" w:rsidP="00A408BC">
            <w:pPr>
              <w:jc w:val="center"/>
              <w:rPr>
                <w:sz w:val="20"/>
                <w:szCs w:val="20"/>
                <w:lang w:val="en-US"/>
              </w:rPr>
            </w:pPr>
            <w:r w:rsidRPr="00A408BC">
              <w:rPr>
                <w:sz w:val="20"/>
                <w:szCs w:val="20"/>
                <w:lang w:val="en-US"/>
              </w:rPr>
              <w:t>УКУПНО</w:t>
            </w:r>
          </w:p>
        </w:tc>
        <w:tc>
          <w:tcPr>
            <w:tcW w:w="966" w:type="dxa"/>
            <w:shd w:val="clear" w:color="auto" w:fill="FFFFFF"/>
          </w:tcPr>
          <w:p w14:paraId="55F1B737" w14:textId="77777777" w:rsidR="00A408BC" w:rsidRPr="00A408BC" w:rsidRDefault="00A408BC" w:rsidP="00A408BC">
            <w:pPr>
              <w:jc w:val="center"/>
              <w:rPr>
                <w:sz w:val="20"/>
                <w:szCs w:val="20"/>
                <w:lang w:val="en-US"/>
              </w:rPr>
            </w:pPr>
          </w:p>
        </w:tc>
        <w:tc>
          <w:tcPr>
            <w:tcW w:w="1446" w:type="dxa"/>
            <w:shd w:val="clear" w:color="auto" w:fill="FFFFFF"/>
            <w:vAlign w:val="center"/>
          </w:tcPr>
          <w:p w14:paraId="350EA687" w14:textId="77777777" w:rsidR="00A408BC" w:rsidRPr="00A408BC" w:rsidRDefault="00A408BC" w:rsidP="00A408BC">
            <w:pPr>
              <w:jc w:val="center"/>
              <w:rPr>
                <w:sz w:val="20"/>
                <w:szCs w:val="20"/>
                <w:lang w:val="en-US"/>
              </w:rPr>
            </w:pPr>
          </w:p>
        </w:tc>
        <w:tc>
          <w:tcPr>
            <w:tcW w:w="1417" w:type="dxa"/>
            <w:shd w:val="clear" w:color="auto" w:fill="FFFFFF"/>
          </w:tcPr>
          <w:p w14:paraId="0E1751F4" w14:textId="77777777" w:rsidR="00A408BC" w:rsidRPr="00A408BC" w:rsidRDefault="00A408BC" w:rsidP="00A408BC">
            <w:pPr>
              <w:jc w:val="center"/>
              <w:rPr>
                <w:sz w:val="20"/>
                <w:szCs w:val="20"/>
                <w:lang w:val="en-US"/>
              </w:rPr>
            </w:pPr>
          </w:p>
        </w:tc>
      </w:tr>
    </w:tbl>
    <w:p w14:paraId="00A68F09" w14:textId="750468E9" w:rsidR="00A408BC" w:rsidRPr="00A408BC" w:rsidRDefault="00A408BC" w:rsidP="00A408BC">
      <w:pPr>
        <w:spacing w:after="200" w:line="276" w:lineRule="auto"/>
        <w:rPr>
          <w:sz w:val="20"/>
          <w:szCs w:val="20"/>
          <w:lang w:val="en-US"/>
        </w:rPr>
      </w:pPr>
      <w:r w:rsidRPr="00A408BC">
        <w:rPr>
          <w:sz w:val="20"/>
          <w:szCs w:val="20"/>
          <w:lang w:val="en-US"/>
        </w:rPr>
        <w:br/>
      </w:r>
      <w:r w:rsidRPr="00A408BC">
        <w:rPr>
          <w:sz w:val="20"/>
          <w:szCs w:val="20"/>
          <w:lang w:val="en-US"/>
        </w:rPr>
        <w:br/>
        <w:t xml:space="preserve">       </w:t>
      </w:r>
      <w:proofErr w:type="spellStart"/>
      <w:r w:rsidRPr="00A408BC">
        <w:rPr>
          <w:sz w:val="20"/>
          <w:szCs w:val="20"/>
          <w:lang w:val="en-US"/>
        </w:rPr>
        <w:t>Табела</w:t>
      </w:r>
      <w:proofErr w:type="spellEnd"/>
      <w:r w:rsidRPr="00A408BC">
        <w:rPr>
          <w:sz w:val="20"/>
          <w:szCs w:val="20"/>
          <w:lang w:val="en-US"/>
        </w:rPr>
        <w:t xml:space="preserve"> 5.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нису</w:t>
      </w:r>
      <w:proofErr w:type="spellEnd"/>
      <w:r w:rsidRPr="00A408BC">
        <w:rPr>
          <w:sz w:val="20"/>
          <w:szCs w:val="20"/>
          <w:lang w:val="en-US"/>
        </w:rPr>
        <w:t xml:space="preserve"> </w:t>
      </w:r>
      <w:proofErr w:type="spellStart"/>
      <w:r w:rsidRPr="00A408BC">
        <w:rPr>
          <w:sz w:val="20"/>
          <w:szCs w:val="20"/>
          <w:lang w:val="en-US"/>
        </w:rPr>
        <w:t>предвиђене</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директних</w:t>
      </w:r>
      <w:proofErr w:type="spellEnd"/>
      <w:r w:rsidRPr="00A408BC">
        <w:rPr>
          <w:sz w:val="20"/>
          <w:szCs w:val="20"/>
          <w:lang w:val="en-US"/>
        </w:rPr>
        <w:t xml:space="preserve"> </w:t>
      </w:r>
      <w:proofErr w:type="spellStart"/>
      <w:r w:rsidRPr="00A408BC">
        <w:rPr>
          <w:sz w:val="20"/>
          <w:szCs w:val="20"/>
          <w:lang w:val="en-US"/>
        </w:rPr>
        <w:t>плаћања</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кредитн</w:t>
      </w:r>
      <w:proofErr w:type="spellEnd"/>
      <w:r>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и </w:t>
      </w:r>
      <w:proofErr w:type="spellStart"/>
      <w:r w:rsidRPr="00A408BC">
        <w:rPr>
          <w:sz w:val="20"/>
          <w:szCs w:val="20"/>
          <w:lang w:val="en-US"/>
        </w:rPr>
        <w:t>посебних</w:t>
      </w:r>
      <w:proofErr w:type="spellEnd"/>
      <w:r w:rsidRPr="00A408BC">
        <w:rPr>
          <w:sz w:val="20"/>
          <w:szCs w:val="20"/>
          <w:lang w:val="en-US"/>
        </w:rPr>
        <w:t xml:space="preserve"> </w:t>
      </w:r>
      <w:proofErr w:type="spellStart"/>
      <w:r w:rsidRPr="00A408BC">
        <w:rPr>
          <w:sz w:val="20"/>
          <w:szCs w:val="20"/>
          <w:lang w:val="en-US"/>
        </w:rPr>
        <w:t>подстицаја</w:t>
      </w:r>
      <w:proofErr w:type="spellEnd"/>
    </w:p>
    <w:tbl>
      <w:tblPr>
        <w:tblW w:w="9640" w:type="dxa"/>
        <w:tblInd w:w="-2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710"/>
        <w:gridCol w:w="1701"/>
        <w:gridCol w:w="822"/>
        <w:gridCol w:w="1446"/>
        <w:gridCol w:w="1417"/>
        <w:gridCol w:w="1134"/>
        <w:gridCol w:w="1534"/>
        <w:gridCol w:w="876"/>
      </w:tblGrid>
      <w:tr w:rsidR="00A408BC" w:rsidRPr="00A408BC" w14:paraId="70D5DD72" w14:textId="77777777" w:rsidTr="006A7502">
        <w:tc>
          <w:tcPr>
            <w:tcW w:w="710" w:type="dxa"/>
            <w:shd w:val="clear" w:color="auto" w:fill="FFFFFF"/>
          </w:tcPr>
          <w:p w14:paraId="10C9EC31"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1701" w:type="dxa"/>
            <w:shd w:val="clear" w:color="auto" w:fill="FFFFFF"/>
          </w:tcPr>
          <w:p w14:paraId="2D76D5D1"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822" w:type="dxa"/>
            <w:shd w:val="clear" w:color="auto" w:fill="FFFFFF"/>
          </w:tcPr>
          <w:p w14:paraId="42F572E1"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мере</w:t>
            </w:r>
            <w:proofErr w:type="spellEnd"/>
          </w:p>
        </w:tc>
        <w:tc>
          <w:tcPr>
            <w:tcW w:w="1446" w:type="dxa"/>
            <w:shd w:val="clear" w:color="auto" w:fill="FFFFFF"/>
          </w:tcPr>
          <w:p w14:paraId="5D44E98E" w14:textId="77777777" w:rsidR="00A408BC" w:rsidRPr="00A408BC" w:rsidRDefault="00A408BC" w:rsidP="00A408BC">
            <w:pPr>
              <w:jc w:val="center"/>
              <w:rPr>
                <w:sz w:val="20"/>
                <w:szCs w:val="20"/>
                <w:lang w:val="en-US"/>
              </w:rPr>
            </w:pPr>
            <w:proofErr w:type="spellStart"/>
            <w:r w:rsidRPr="00A408BC">
              <w:rPr>
                <w:sz w:val="20"/>
                <w:szCs w:val="20"/>
                <w:lang w:val="en-US"/>
              </w:rPr>
              <w:t>Планирани</w:t>
            </w:r>
            <w:proofErr w:type="spellEnd"/>
            <w:r w:rsidRPr="00A408BC">
              <w:rPr>
                <w:sz w:val="20"/>
                <w:szCs w:val="20"/>
                <w:lang w:val="en-US"/>
              </w:rPr>
              <w:t xml:space="preserve"> </w:t>
            </w:r>
            <w:proofErr w:type="spellStart"/>
            <w:r w:rsidRPr="00A408BC">
              <w:rPr>
                <w:sz w:val="20"/>
                <w:szCs w:val="20"/>
                <w:lang w:val="en-US"/>
              </w:rPr>
              <w:t>буџет</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текућу</w:t>
            </w:r>
            <w:proofErr w:type="spellEnd"/>
            <w:r w:rsidRPr="00A408BC">
              <w:rPr>
                <w:sz w:val="20"/>
                <w:szCs w:val="20"/>
                <w:lang w:val="en-US"/>
              </w:rPr>
              <w:t xml:space="preserve"> </w:t>
            </w:r>
            <w:proofErr w:type="spellStart"/>
            <w:r w:rsidRPr="00A408BC">
              <w:rPr>
                <w:sz w:val="20"/>
                <w:szCs w:val="20"/>
                <w:lang w:val="en-US"/>
              </w:rPr>
              <w:t>годину</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 xml:space="preserve"> (у РСД)</w:t>
            </w:r>
          </w:p>
        </w:tc>
        <w:tc>
          <w:tcPr>
            <w:tcW w:w="1417" w:type="dxa"/>
            <w:shd w:val="clear" w:color="auto" w:fill="FFFFFF"/>
          </w:tcPr>
          <w:p w14:paraId="37C0DD94"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јединици</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апсолутни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у РСД)</w:t>
            </w:r>
          </w:p>
        </w:tc>
        <w:tc>
          <w:tcPr>
            <w:tcW w:w="1134" w:type="dxa"/>
            <w:shd w:val="clear" w:color="auto" w:fill="FFFFFF"/>
          </w:tcPr>
          <w:p w14:paraId="7D014D4E" w14:textId="77777777" w:rsidR="00A408BC" w:rsidRPr="00A408BC" w:rsidRDefault="00A408BC" w:rsidP="00A408BC">
            <w:pPr>
              <w:jc w:val="center"/>
              <w:rPr>
                <w:sz w:val="20"/>
                <w:szCs w:val="20"/>
                <w:lang w:val="en-US"/>
              </w:rPr>
            </w:pP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 (</w:t>
            </w:r>
            <w:proofErr w:type="spellStart"/>
            <w:r w:rsidRPr="00A408BC">
              <w:rPr>
                <w:sz w:val="20"/>
                <w:szCs w:val="20"/>
                <w:lang w:val="en-US"/>
              </w:rPr>
              <w:t>нпр</w:t>
            </w:r>
            <w:proofErr w:type="spellEnd"/>
            <w:r w:rsidRPr="00A408BC">
              <w:rPr>
                <w:sz w:val="20"/>
                <w:szCs w:val="20"/>
                <w:lang w:val="en-US"/>
              </w:rPr>
              <w:t>. 30%, 50%, 80%)</w:t>
            </w:r>
          </w:p>
        </w:tc>
        <w:tc>
          <w:tcPr>
            <w:tcW w:w="1534" w:type="dxa"/>
            <w:shd w:val="clear" w:color="auto" w:fill="FFFFFF"/>
          </w:tcPr>
          <w:p w14:paraId="35FFA1AC" w14:textId="77777777" w:rsidR="00A408BC" w:rsidRPr="00A408BC" w:rsidRDefault="00A408BC" w:rsidP="00A408BC">
            <w:pPr>
              <w:jc w:val="cente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кориснику</w:t>
            </w:r>
            <w:proofErr w:type="spellEnd"/>
            <w:r w:rsidRPr="00A408BC">
              <w:rPr>
                <w:sz w:val="20"/>
                <w:szCs w:val="20"/>
                <w:lang w:val="en-US"/>
              </w:rPr>
              <w:t xml:space="preserve"> (</w:t>
            </w:r>
            <w:proofErr w:type="spellStart"/>
            <w:r w:rsidRPr="00A408BC">
              <w:rPr>
                <w:sz w:val="20"/>
                <w:szCs w:val="20"/>
                <w:lang w:val="en-US"/>
              </w:rPr>
              <w:t>ако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дефинисан</w:t>
            </w:r>
            <w:proofErr w:type="spellEnd"/>
            <w:r w:rsidRPr="00A408BC">
              <w:rPr>
                <w:sz w:val="20"/>
                <w:szCs w:val="20"/>
                <w:lang w:val="en-US"/>
              </w:rPr>
              <w:t>) (РСД)</w:t>
            </w:r>
          </w:p>
        </w:tc>
        <w:tc>
          <w:tcPr>
            <w:tcW w:w="876" w:type="dxa"/>
            <w:shd w:val="clear" w:color="auto" w:fill="FFFFFF"/>
          </w:tcPr>
          <w:p w14:paraId="2AEA1289" w14:textId="77777777" w:rsidR="00A408BC" w:rsidRPr="00A408BC" w:rsidRDefault="00A408BC" w:rsidP="00A408BC">
            <w:pPr>
              <w:jc w:val="center"/>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r>
      <w:tr w:rsidR="00A408BC" w:rsidRPr="00A408BC" w14:paraId="2CF4B6EB" w14:textId="77777777" w:rsidTr="006A7502">
        <w:tc>
          <w:tcPr>
            <w:tcW w:w="710" w:type="dxa"/>
            <w:shd w:val="clear" w:color="auto" w:fill="FFFFFF"/>
            <w:vAlign w:val="center"/>
          </w:tcPr>
          <w:p w14:paraId="579D49C9" w14:textId="77777777" w:rsidR="00A408BC" w:rsidRPr="00A408BC" w:rsidRDefault="00A408BC" w:rsidP="00A408BC">
            <w:pPr>
              <w:jc w:val="center"/>
              <w:rPr>
                <w:sz w:val="20"/>
                <w:szCs w:val="20"/>
                <w:lang w:val="en-US"/>
              </w:rPr>
            </w:pPr>
            <w:r w:rsidRPr="00A408BC">
              <w:rPr>
                <w:sz w:val="20"/>
                <w:szCs w:val="20"/>
                <w:lang w:val="en-US"/>
              </w:rPr>
              <w:t>1</w:t>
            </w:r>
          </w:p>
        </w:tc>
        <w:tc>
          <w:tcPr>
            <w:tcW w:w="1701" w:type="dxa"/>
            <w:shd w:val="clear" w:color="auto" w:fill="FFFFFF"/>
            <w:vAlign w:val="center"/>
          </w:tcPr>
          <w:p w14:paraId="48248919" w14:textId="77777777" w:rsidR="00A408BC" w:rsidRPr="00A408BC" w:rsidRDefault="00A408BC" w:rsidP="00A408BC">
            <w:pPr>
              <w:rPr>
                <w:sz w:val="20"/>
                <w:szCs w:val="20"/>
                <w:lang w:val="en-US"/>
              </w:rPr>
            </w:pPr>
            <w:proofErr w:type="spellStart"/>
            <w:r w:rsidRPr="00A408BC">
              <w:rPr>
                <w:sz w:val="20"/>
                <w:szCs w:val="20"/>
              </w:rPr>
              <w:t>Подстицај</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набавку</w:t>
            </w:r>
            <w:proofErr w:type="spellEnd"/>
            <w:r w:rsidRPr="00A408BC">
              <w:rPr>
                <w:sz w:val="20"/>
                <w:szCs w:val="20"/>
              </w:rPr>
              <w:t xml:space="preserve"> </w:t>
            </w:r>
            <w:proofErr w:type="spellStart"/>
            <w:r w:rsidRPr="00A408BC">
              <w:rPr>
                <w:sz w:val="20"/>
                <w:szCs w:val="20"/>
              </w:rPr>
              <w:t>травно-легуминозних</w:t>
            </w:r>
            <w:proofErr w:type="spellEnd"/>
            <w:r w:rsidRPr="00A408BC">
              <w:rPr>
                <w:sz w:val="20"/>
                <w:szCs w:val="20"/>
              </w:rPr>
              <w:t xml:space="preserve"> </w:t>
            </w:r>
            <w:proofErr w:type="spellStart"/>
            <w:r w:rsidRPr="00A408BC">
              <w:rPr>
                <w:sz w:val="20"/>
                <w:szCs w:val="20"/>
              </w:rPr>
              <w:t>смеша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заснивање</w:t>
            </w:r>
            <w:proofErr w:type="spellEnd"/>
            <w:r w:rsidRPr="00A408BC">
              <w:rPr>
                <w:sz w:val="20"/>
                <w:szCs w:val="20"/>
              </w:rPr>
              <w:t xml:space="preserve"> </w:t>
            </w:r>
            <w:proofErr w:type="spellStart"/>
            <w:r w:rsidRPr="00A408BC">
              <w:rPr>
                <w:sz w:val="20"/>
                <w:szCs w:val="20"/>
              </w:rPr>
              <w:t>ливада</w:t>
            </w:r>
            <w:proofErr w:type="spellEnd"/>
            <w:r w:rsidRPr="00A408BC">
              <w:rPr>
                <w:sz w:val="20"/>
                <w:szCs w:val="20"/>
              </w:rPr>
              <w:t xml:space="preserve"> </w:t>
            </w:r>
            <w:proofErr w:type="spellStart"/>
            <w:r w:rsidRPr="00A408BC">
              <w:rPr>
                <w:sz w:val="20"/>
                <w:szCs w:val="20"/>
              </w:rPr>
              <w:t>сејаница</w:t>
            </w:r>
            <w:proofErr w:type="spellEnd"/>
            <w:r w:rsidRPr="00A408BC">
              <w:rPr>
                <w:sz w:val="20"/>
                <w:szCs w:val="20"/>
              </w:rPr>
              <w:t xml:space="preserve"> </w:t>
            </w:r>
          </w:p>
        </w:tc>
        <w:tc>
          <w:tcPr>
            <w:tcW w:w="822" w:type="dxa"/>
            <w:shd w:val="clear" w:color="auto" w:fill="FFFFFF"/>
            <w:vAlign w:val="center"/>
          </w:tcPr>
          <w:p w14:paraId="3CAC5F32" w14:textId="77777777" w:rsidR="00A408BC" w:rsidRPr="00A408BC" w:rsidRDefault="00A408BC" w:rsidP="00A408BC">
            <w:pPr>
              <w:jc w:val="center"/>
              <w:rPr>
                <w:sz w:val="20"/>
                <w:szCs w:val="20"/>
                <w:lang w:val="en-US"/>
              </w:rPr>
            </w:pPr>
            <w:r w:rsidRPr="00A408BC">
              <w:rPr>
                <w:sz w:val="20"/>
                <w:szCs w:val="20"/>
                <w:lang w:val="en-US"/>
              </w:rPr>
              <w:t>601</w:t>
            </w:r>
          </w:p>
        </w:tc>
        <w:tc>
          <w:tcPr>
            <w:tcW w:w="1446" w:type="dxa"/>
            <w:shd w:val="clear" w:color="auto" w:fill="FFFFFF"/>
            <w:vAlign w:val="center"/>
          </w:tcPr>
          <w:p w14:paraId="3BCCD635" w14:textId="77777777" w:rsidR="00A408BC" w:rsidRPr="00A408BC" w:rsidRDefault="00A408BC" w:rsidP="00A408BC">
            <w:pPr>
              <w:jc w:val="center"/>
              <w:rPr>
                <w:sz w:val="20"/>
                <w:szCs w:val="20"/>
                <w:lang w:val="en-US"/>
              </w:rPr>
            </w:pPr>
            <w:r w:rsidRPr="00A408BC">
              <w:rPr>
                <w:sz w:val="20"/>
                <w:szCs w:val="20"/>
              </w:rPr>
              <w:t>3</w:t>
            </w:r>
            <w:r w:rsidRPr="00A408BC">
              <w:rPr>
                <w:sz w:val="20"/>
                <w:szCs w:val="20"/>
                <w:lang w:val="en-US"/>
              </w:rPr>
              <w:t>00.000,00</w:t>
            </w:r>
          </w:p>
        </w:tc>
        <w:tc>
          <w:tcPr>
            <w:tcW w:w="1417" w:type="dxa"/>
            <w:shd w:val="clear" w:color="auto" w:fill="FFFFFF"/>
            <w:vAlign w:val="center"/>
          </w:tcPr>
          <w:p w14:paraId="3C428F50" w14:textId="77777777" w:rsidR="00A408BC" w:rsidRPr="00A408BC" w:rsidRDefault="00A408BC" w:rsidP="00A408BC">
            <w:pPr>
              <w:jc w:val="center"/>
              <w:rPr>
                <w:sz w:val="20"/>
                <w:szCs w:val="20"/>
                <w:lang w:val="en-US"/>
              </w:rPr>
            </w:pPr>
            <w:r w:rsidRPr="00A408BC">
              <w:rPr>
                <w:sz w:val="20"/>
                <w:szCs w:val="20"/>
                <w:lang w:val="en-US"/>
              </w:rPr>
              <w:t>0,00</w:t>
            </w:r>
          </w:p>
        </w:tc>
        <w:tc>
          <w:tcPr>
            <w:tcW w:w="1134" w:type="dxa"/>
            <w:shd w:val="clear" w:color="auto" w:fill="FFFFFF"/>
            <w:vAlign w:val="center"/>
          </w:tcPr>
          <w:p w14:paraId="6080C4A8" w14:textId="77777777" w:rsidR="00A408BC" w:rsidRPr="00A408BC" w:rsidRDefault="00A408BC" w:rsidP="00A408BC">
            <w:pPr>
              <w:jc w:val="center"/>
              <w:rPr>
                <w:sz w:val="20"/>
                <w:szCs w:val="20"/>
              </w:rPr>
            </w:pPr>
            <w:r w:rsidRPr="00A408BC">
              <w:rPr>
                <w:sz w:val="20"/>
                <w:szCs w:val="20"/>
              </w:rPr>
              <w:t>65</w:t>
            </w:r>
          </w:p>
        </w:tc>
        <w:tc>
          <w:tcPr>
            <w:tcW w:w="1534" w:type="dxa"/>
            <w:shd w:val="clear" w:color="auto" w:fill="FFFFFF"/>
            <w:vAlign w:val="center"/>
          </w:tcPr>
          <w:p w14:paraId="47053DA4" w14:textId="77777777" w:rsidR="00A408BC" w:rsidRPr="00A408BC" w:rsidRDefault="00A408BC" w:rsidP="00A408BC">
            <w:pPr>
              <w:jc w:val="center"/>
              <w:rPr>
                <w:sz w:val="20"/>
                <w:szCs w:val="20"/>
                <w:lang w:val="en-US"/>
              </w:rPr>
            </w:pPr>
            <w:r w:rsidRPr="00A408BC">
              <w:rPr>
                <w:sz w:val="20"/>
                <w:szCs w:val="20"/>
              </w:rPr>
              <w:t>15.000</w:t>
            </w:r>
            <w:r w:rsidRPr="00A408BC">
              <w:rPr>
                <w:sz w:val="20"/>
                <w:szCs w:val="20"/>
                <w:lang w:val="en-US"/>
              </w:rPr>
              <w:t>,00</w:t>
            </w:r>
          </w:p>
        </w:tc>
        <w:tc>
          <w:tcPr>
            <w:tcW w:w="876" w:type="dxa"/>
            <w:shd w:val="clear" w:color="auto" w:fill="FFFFFF"/>
            <w:vAlign w:val="center"/>
          </w:tcPr>
          <w:p w14:paraId="2F1AA9E6" w14:textId="77777777" w:rsidR="00A408BC" w:rsidRPr="00A408BC" w:rsidRDefault="00A408BC" w:rsidP="00A408BC">
            <w:pPr>
              <w:jc w:val="center"/>
              <w:rPr>
                <w:sz w:val="20"/>
                <w:szCs w:val="20"/>
                <w:lang w:val="en-US"/>
              </w:rPr>
            </w:pPr>
            <w:r w:rsidRPr="00A408BC">
              <w:rPr>
                <w:sz w:val="20"/>
                <w:szCs w:val="20"/>
                <w:lang w:val="en-US"/>
              </w:rPr>
              <w:t>0,00</w:t>
            </w:r>
          </w:p>
        </w:tc>
      </w:tr>
      <w:tr w:rsidR="00A408BC" w:rsidRPr="00A408BC" w14:paraId="7FF52943" w14:textId="77777777" w:rsidTr="006A7502">
        <w:trPr>
          <w:gridAfter w:val="3"/>
          <w:wAfter w:w="3544" w:type="dxa"/>
        </w:trPr>
        <w:tc>
          <w:tcPr>
            <w:tcW w:w="710" w:type="dxa"/>
            <w:shd w:val="clear" w:color="auto" w:fill="FFFFFF"/>
          </w:tcPr>
          <w:p w14:paraId="431A3175" w14:textId="77777777" w:rsidR="00A408BC" w:rsidRPr="00A408BC" w:rsidRDefault="00A408BC" w:rsidP="00A408BC">
            <w:pPr>
              <w:jc w:val="center"/>
              <w:rPr>
                <w:sz w:val="20"/>
                <w:szCs w:val="20"/>
                <w:lang w:val="en-US"/>
              </w:rPr>
            </w:pPr>
          </w:p>
        </w:tc>
        <w:tc>
          <w:tcPr>
            <w:tcW w:w="1701" w:type="dxa"/>
            <w:shd w:val="clear" w:color="auto" w:fill="FFFFFF"/>
            <w:vAlign w:val="center"/>
          </w:tcPr>
          <w:p w14:paraId="5EE83868" w14:textId="77777777" w:rsidR="00A408BC" w:rsidRPr="00A408BC" w:rsidRDefault="00A408BC" w:rsidP="00A408BC">
            <w:pPr>
              <w:jc w:val="center"/>
              <w:rPr>
                <w:sz w:val="20"/>
                <w:szCs w:val="20"/>
                <w:lang w:val="en-US"/>
              </w:rPr>
            </w:pPr>
            <w:r w:rsidRPr="00A408BC">
              <w:rPr>
                <w:sz w:val="20"/>
                <w:szCs w:val="20"/>
                <w:lang w:val="en-US"/>
              </w:rPr>
              <w:t>УКУПНО</w:t>
            </w:r>
          </w:p>
        </w:tc>
        <w:tc>
          <w:tcPr>
            <w:tcW w:w="822" w:type="dxa"/>
            <w:shd w:val="clear" w:color="auto" w:fill="FFFFFF"/>
          </w:tcPr>
          <w:p w14:paraId="0DC8E4FF" w14:textId="77777777" w:rsidR="00A408BC" w:rsidRPr="00A408BC" w:rsidRDefault="00A408BC" w:rsidP="00A408BC">
            <w:pPr>
              <w:jc w:val="center"/>
              <w:rPr>
                <w:sz w:val="20"/>
                <w:szCs w:val="20"/>
                <w:lang w:val="en-US"/>
              </w:rPr>
            </w:pPr>
          </w:p>
        </w:tc>
        <w:tc>
          <w:tcPr>
            <w:tcW w:w="1446" w:type="dxa"/>
            <w:shd w:val="clear" w:color="auto" w:fill="FFFFFF"/>
            <w:vAlign w:val="center"/>
          </w:tcPr>
          <w:p w14:paraId="6F05BDBC" w14:textId="77777777" w:rsidR="00A408BC" w:rsidRPr="00A408BC" w:rsidRDefault="00A408BC" w:rsidP="00A408BC">
            <w:pPr>
              <w:jc w:val="center"/>
              <w:rPr>
                <w:sz w:val="20"/>
                <w:szCs w:val="20"/>
                <w:lang w:val="en-US"/>
              </w:rPr>
            </w:pPr>
            <w:r w:rsidRPr="00A408BC">
              <w:rPr>
                <w:sz w:val="20"/>
                <w:szCs w:val="20"/>
                <w:lang w:val="en-US"/>
              </w:rPr>
              <w:t>9.000.000,00</w:t>
            </w:r>
          </w:p>
        </w:tc>
        <w:tc>
          <w:tcPr>
            <w:tcW w:w="1417" w:type="dxa"/>
            <w:shd w:val="clear" w:color="auto" w:fill="FFFFFF"/>
          </w:tcPr>
          <w:p w14:paraId="4A4CD0DA" w14:textId="77777777" w:rsidR="00A408BC" w:rsidRPr="00A408BC" w:rsidRDefault="00A408BC" w:rsidP="00A408BC">
            <w:pPr>
              <w:jc w:val="center"/>
              <w:rPr>
                <w:sz w:val="20"/>
                <w:szCs w:val="20"/>
                <w:lang w:val="en-US"/>
              </w:rPr>
            </w:pPr>
          </w:p>
        </w:tc>
      </w:tr>
    </w:tbl>
    <w:p w14:paraId="7B3CE905" w14:textId="77777777" w:rsidR="00A408BC" w:rsidRPr="00A408BC" w:rsidRDefault="00A408BC" w:rsidP="00A408BC">
      <w:pPr>
        <w:spacing w:after="200" w:line="276" w:lineRule="auto"/>
        <w:jc w:val="both"/>
        <w:rPr>
          <w:sz w:val="20"/>
          <w:szCs w:val="20"/>
          <w:lang w:val="en-US"/>
        </w:rPr>
      </w:pPr>
      <w:r w:rsidRPr="00A408BC">
        <w:rPr>
          <w:sz w:val="20"/>
          <w:szCs w:val="20"/>
          <w:lang w:val="en-US"/>
        </w:rPr>
        <w:br/>
      </w:r>
      <w:r w:rsidRPr="00A408BC">
        <w:rPr>
          <w:sz w:val="20"/>
          <w:szCs w:val="20"/>
          <w:lang w:val="en-US"/>
        </w:rPr>
        <w:br/>
        <w:t xml:space="preserve">       </w:t>
      </w:r>
      <w:proofErr w:type="spellStart"/>
      <w:r w:rsidRPr="00A408BC">
        <w:rPr>
          <w:sz w:val="20"/>
          <w:szCs w:val="20"/>
          <w:lang w:val="en-US"/>
        </w:rPr>
        <w:t>Табела</w:t>
      </w:r>
      <w:proofErr w:type="spellEnd"/>
      <w:r w:rsidRPr="00A408BC">
        <w:rPr>
          <w:sz w:val="20"/>
          <w:szCs w:val="20"/>
          <w:lang w:val="en-US"/>
        </w:rPr>
        <w:t xml:space="preserve"> 6. </w:t>
      </w:r>
      <w:proofErr w:type="spellStart"/>
      <w:r w:rsidRPr="00A408BC">
        <w:rPr>
          <w:sz w:val="20"/>
          <w:szCs w:val="20"/>
          <w:lang w:val="en-US"/>
        </w:rPr>
        <w:t>Табеларни</w:t>
      </w:r>
      <w:proofErr w:type="spellEnd"/>
      <w:r w:rsidRPr="00A408BC">
        <w:rPr>
          <w:sz w:val="20"/>
          <w:szCs w:val="20"/>
          <w:lang w:val="en-US"/>
        </w:rPr>
        <w:t xml:space="preserve"> </w:t>
      </w:r>
      <w:proofErr w:type="spellStart"/>
      <w:r w:rsidRPr="00A408BC">
        <w:rPr>
          <w:sz w:val="20"/>
          <w:szCs w:val="20"/>
          <w:lang w:val="en-US"/>
        </w:rPr>
        <w:t>приказ</w:t>
      </w:r>
      <w:proofErr w:type="spellEnd"/>
      <w:r w:rsidRPr="00A408BC">
        <w:rPr>
          <w:sz w:val="20"/>
          <w:szCs w:val="20"/>
          <w:lang w:val="en-US"/>
        </w:rPr>
        <w:t xml:space="preserve"> </w:t>
      </w:r>
      <w:proofErr w:type="spellStart"/>
      <w:r w:rsidRPr="00A408BC">
        <w:rPr>
          <w:sz w:val="20"/>
          <w:szCs w:val="20"/>
          <w:lang w:val="en-US"/>
        </w:rPr>
        <w:t>планираних</w:t>
      </w:r>
      <w:proofErr w:type="spellEnd"/>
      <w:r w:rsidRPr="00A408BC">
        <w:rPr>
          <w:sz w:val="20"/>
          <w:szCs w:val="20"/>
          <w:lang w:val="en-US"/>
        </w:rPr>
        <w:t xml:space="preserve"> </w:t>
      </w:r>
      <w:proofErr w:type="spellStart"/>
      <w:r w:rsidRPr="00A408BC">
        <w:rPr>
          <w:sz w:val="20"/>
          <w:szCs w:val="20"/>
          <w:lang w:val="en-US"/>
        </w:rPr>
        <w:t>финансијских</w:t>
      </w:r>
      <w:proofErr w:type="spellEnd"/>
      <w:r w:rsidRPr="00A408BC">
        <w:rPr>
          <w:sz w:val="20"/>
          <w:szCs w:val="20"/>
          <w:lang w:val="en-US"/>
        </w:rPr>
        <w:t xml:space="preserve"> </w:t>
      </w:r>
      <w:proofErr w:type="spellStart"/>
      <w:r w:rsidRPr="00A408BC">
        <w:rPr>
          <w:sz w:val="20"/>
          <w:szCs w:val="20"/>
          <w:lang w:val="en-US"/>
        </w:rPr>
        <w:t>средстава</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8789"/>
        <w:gridCol w:w="1373"/>
      </w:tblGrid>
      <w:tr w:rsidR="00A408BC" w:rsidRPr="00A408BC" w14:paraId="2E271F9F" w14:textId="77777777" w:rsidTr="006A7502">
        <w:trPr>
          <w:cantSplit/>
          <w:tblHeader/>
        </w:trPr>
        <w:tc>
          <w:tcPr>
            <w:tcW w:w="0" w:type="auto"/>
            <w:shd w:val="clear" w:color="auto" w:fill="FFFFFF"/>
            <w:vAlign w:val="center"/>
          </w:tcPr>
          <w:p w14:paraId="6AC4646B" w14:textId="77777777" w:rsidR="00A408BC" w:rsidRPr="00A408BC" w:rsidRDefault="00A408BC" w:rsidP="00A408BC">
            <w:pPr>
              <w:jc w:val="both"/>
              <w:rPr>
                <w:sz w:val="20"/>
                <w:szCs w:val="20"/>
                <w:lang w:val="en-US"/>
              </w:rPr>
            </w:pPr>
            <w:proofErr w:type="spellStart"/>
            <w:r w:rsidRPr="00A408BC">
              <w:rPr>
                <w:sz w:val="20"/>
                <w:szCs w:val="20"/>
                <w:lang w:val="en-US"/>
              </w:rPr>
              <w:t>Буџет</w:t>
            </w:r>
            <w:proofErr w:type="spellEnd"/>
          </w:p>
        </w:tc>
        <w:tc>
          <w:tcPr>
            <w:tcW w:w="0" w:type="auto"/>
            <w:shd w:val="clear" w:color="auto" w:fill="FFFFFF"/>
          </w:tcPr>
          <w:p w14:paraId="0B4D439A" w14:textId="77777777" w:rsidR="00A408BC" w:rsidRPr="00A408BC" w:rsidRDefault="00A408BC" w:rsidP="00A408BC">
            <w:pPr>
              <w:jc w:val="center"/>
              <w:rPr>
                <w:sz w:val="20"/>
                <w:szCs w:val="20"/>
                <w:lang w:val="en-US"/>
              </w:rPr>
            </w:pPr>
            <w:proofErr w:type="spellStart"/>
            <w:r w:rsidRPr="00A408BC">
              <w:rPr>
                <w:sz w:val="20"/>
                <w:szCs w:val="20"/>
                <w:lang w:val="en-US"/>
              </w:rPr>
              <w:t>Вредност</w:t>
            </w:r>
            <w:proofErr w:type="spellEnd"/>
            <w:r w:rsidRPr="00A408BC">
              <w:rPr>
                <w:sz w:val="20"/>
                <w:szCs w:val="20"/>
                <w:lang w:val="en-US"/>
              </w:rPr>
              <w:t xml:space="preserve"> у РСД</w:t>
            </w:r>
          </w:p>
        </w:tc>
      </w:tr>
      <w:tr w:rsidR="00A408BC" w:rsidRPr="00A408BC" w14:paraId="190F0EC7" w14:textId="77777777" w:rsidTr="006A7502">
        <w:trPr>
          <w:cantSplit/>
        </w:trPr>
        <w:tc>
          <w:tcPr>
            <w:tcW w:w="0" w:type="auto"/>
            <w:shd w:val="clear" w:color="auto" w:fill="FFFFFF"/>
          </w:tcPr>
          <w:p w14:paraId="2DF4E4D7" w14:textId="77777777" w:rsidR="00A408BC" w:rsidRPr="00A408BC" w:rsidRDefault="00A408BC" w:rsidP="00A408BC">
            <w:pPr>
              <w:jc w:val="both"/>
              <w:rPr>
                <w:sz w:val="20"/>
                <w:szCs w:val="20"/>
                <w:lang w:val="en-US"/>
              </w:rPr>
            </w:pPr>
            <w:proofErr w:type="spellStart"/>
            <w:r w:rsidRPr="00A408BC">
              <w:rPr>
                <w:sz w:val="20"/>
                <w:szCs w:val="20"/>
                <w:lang w:val="en-US"/>
              </w:rPr>
              <w:t>Укупан</w:t>
            </w:r>
            <w:proofErr w:type="spellEnd"/>
            <w:r w:rsidRPr="00A408BC">
              <w:rPr>
                <w:sz w:val="20"/>
                <w:szCs w:val="20"/>
                <w:lang w:val="en-US"/>
              </w:rPr>
              <w:t xml:space="preserve"> </w:t>
            </w:r>
            <w:proofErr w:type="spellStart"/>
            <w:r w:rsidRPr="00A408BC">
              <w:rPr>
                <w:sz w:val="20"/>
                <w:szCs w:val="20"/>
                <w:lang w:val="en-US"/>
              </w:rPr>
              <w:t>износ</w:t>
            </w:r>
            <w:proofErr w:type="spellEnd"/>
            <w:r w:rsidRPr="00A408BC">
              <w:rPr>
                <w:sz w:val="20"/>
                <w:szCs w:val="20"/>
                <w:lang w:val="en-US"/>
              </w:rPr>
              <w:t xml:space="preserve"> </w:t>
            </w:r>
            <w:proofErr w:type="spellStart"/>
            <w:r w:rsidRPr="00A408BC">
              <w:rPr>
                <w:sz w:val="20"/>
                <w:szCs w:val="20"/>
                <w:lang w:val="en-US"/>
              </w:rPr>
              <w:t>средстава</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буџета</w:t>
            </w:r>
            <w:proofErr w:type="spellEnd"/>
            <w:r w:rsidRPr="00A408BC">
              <w:rPr>
                <w:sz w:val="20"/>
                <w:szCs w:val="20"/>
                <w:lang w:val="en-US"/>
              </w:rPr>
              <w:t xml:space="preserve"> АП/ЈЛС </w:t>
            </w:r>
            <w:proofErr w:type="spellStart"/>
            <w:r w:rsidRPr="00A408BC">
              <w:rPr>
                <w:sz w:val="20"/>
                <w:szCs w:val="20"/>
                <w:lang w:val="en-US"/>
              </w:rPr>
              <w:t>планираних</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реализацију</w:t>
            </w:r>
            <w:proofErr w:type="spellEnd"/>
            <w:r w:rsidRPr="00A408BC">
              <w:rPr>
                <w:sz w:val="20"/>
                <w:szCs w:val="20"/>
                <w:lang w:val="en-US"/>
              </w:rPr>
              <w:t xml:space="preserve"> </w:t>
            </w:r>
            <w:proofErr w:type="spellStart"/>
            <w:r w:rsidRPr="00A408BC">
              <w:rPr>
                <w:sz w:val="20"/>
                <w:szCs w:val="20"/>
                <w:lang w:val="en-US"/>
              </w:rPr>
              <w:t>Програма</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спровођење</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политике</w:t>
            </w:r>
            <w:proofErr w:type="spellEnd"/>
            <w:r w:rsidRPr="00A408BC">
              <w:rPr>
                <w:sz w:val="20"/>
                <w:szCs w:val="20"/>
                <w:lang w:val="en-US"/>
              </w:rPr>
              <w:t xml:space="preserve"> и </w:t>
            </w:r>
            <w:proofErr w:type="spellStart"/>
            <w:r w:rsidRPr="00A408BC">
              <w:rPr>
                <w:sz w:val="20"/>
                <w:szCs w:val="20"/>
                <w:lang w:val="en-US"/>
              </w:rPr>
              <w:t>политике</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w:t>
            </w:r>
            <w:proofErr w:type="spellStart"/>
            <w:r w:rsidRPr="00A408BC">
              <w:rPr>
                <w:sz w:val="20"/>
                <w:szCs w:val="20"/>
                <w:lang w:val="en-US"/>
              </w:rPr>
              <w:t>пренетих</w:t>
            </w:r>
            <w:proofErr w:type="spellEnd"/>
            <w:r w:rsidRPr="00A408BC">
              <w:rPr>
                <w:sz w:val="20"/>
                <w:szCs w:val="20"/>
                <w:lang w:val="en-US"/>
              </w:rPr>
              <w:t xml:space="preserve"> </w:t>
            </w:r>
            <w:proofErr w:type="spellStart"/>
            <w:r w:rsidRPr="00A408BC">
              <w:rPr>
                <w:sz w:val="20"/>
                <w:szCs w:val="20"/>
                <w:lang w:val="en-US"/>
              </w:rPr>
              <w:t>обавеза</w:t>
            </w:r>
            <w:proofErr w:type="spellEnd"/>
            <w:r w:rsidRPr="00A408BC">
              <w:rPr>
                <w:sz w:val="20"/>
                <w:szCs w:val="20"/>
                <w:lang w:val="en-US"/>
              </w:rPr>
              <w:t>)</w:t>
            </w:r>
          </w:p>
        </w:tc>
        <w:tc>
          <w:tcPr>
            <w:tcW w:w="0" w:type="auto"/>
            <w:shd w:val="clear" w:color="auto" w:fill="FFFFFF"/>
          </w:tcPr>
          <w:p w14:paraId="26FBC9EC" w14:textId="77777777" w:rsidR="00A408BC" w:rsidRPr="00A408BC" w:rsidRDefault="00A408BC" w:rsidP="00A408BC">
            <w:pPr>
              <w:jc w:val="right"/>
              <w:rPr>
                <w:sz w:val="20"/>
                <w:szCs w:val="20"/>
              </w:rPr>
            </w:pPr>
          </w:p>
          <w:p w14:paraId="247E36F5" w14:textId="77777777" w:rsidR="00A408BC" w:rsidRPr="00A408BC" w:rsidRDefault="00A408BC" w:rsidP="00A408BC">
            <w:pPr>
              <w:jc w:val="right"/>
              <w:rPr>
                <w:sz w:val="20"/>
                <w:szCs w:val="20"/>
                <w:lang w:val="en-US"/>
              </w:rPr>
            </w:pPr>
            <w:r w:rsidRPr="00A408BC">
              <w:rPr>
                <w:sz w:val="20"/>
                <w:szCs w:val="20"/>
              </w:rPr>
              <w:t>20</w:t>
            </w:r>
            <w:r w:rsidRPr="00A408BC">
              <w:rPr>
                <w:sz w:val="20"/>
                <w:szCs w:val="20"/>
                <w:lang w:val="en-US"/>
              </w:rPr>
              <w:t>.</w:t>
            </w:r>
            <w:r w:rsidRPr="00A408BC">
              <w:rPr>
                <w:sz w:val="20"/>
                <w:szCs w:val="20"/>
              </w:rPr>
              <w:t>0</w:t>
            </w:r>
            <w:r w:rsidRPr="00A408BC">
              <w:rPr>
                <w:sz w:val="20"/>
                <w:szCs w:val="20"/>
                <w:lang w:val="en-US"/>
              </w:rPr>
              <w:t>00.000,00</w:t>
            </w:r>
          </w:p>
        </w:tc>
      </w:tr>
      <w:tr w:rsidR="00A408BC" w:rsidRPr="00A408BC" w14:paraId="6883CF1C" w14:textId="77777777" w:rsidTr="006A7502">
        <w:trPr>
          <w:cantSplit/>
        </w:trPr>
        <w:tc>
          <w:tcPr>
            <w:tcW w:w="0" w:type="auto"/>
            <w:shd w:val="clear" w:color="auto" w:fill="FFFFFF"/>
          </w:tcPr>
          <w:p w14:paraId="71B69D7D" w14:textId="77777777" w:rsidR="00A408BC" w:rsidRPr="00A408BC" w:rsidRDefault="00A408BC" w:rsidP="00A408BC">
            <w:pPr>
              <w:jc w:val="both"/>
              <w:rPr>
                <w:sz w:val="20"/>
                <w:szCs w:val="20"/>
                <w:lang w:val="en-US"/>
              </w:rPr>
            </w:pP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директна</w:t>
            </w:r>
            <w:proofErr w:type="spellEnd"/>
            <w:r w:rsidRPr="00A408BC">
              <w:rPr>
                <w:sz w:val="20"/>
                <w:szCs w:val="20"/>
                <w:lang w:val="en-US"/>
              </w:rPr>
              <w:t xml:space="preserve"> </w:t>
            </w:r>
            <w:proofErr w:type="spellStart"/>
            <w:r w:rsidRPr="00A408BC">
              <w:rPr>
                <w:sz w:val="20"/>
                <w:szCs w:val="20"/>
                <w:lang w:val="en-US"/>
              </w:rPr>
              <w:t>плаћања</w:t>
            </w:r>
            <w:proofErr w:type="spellEnd"/>
          </w:p>
        </w:tc>
        <w:tc>
          <w:tcPr>
            <w:tcW w:w="0" w:type="auto"/>
            <w:shd w:val="clear" w:color="auto" w:fill="FFFFFF"/>
          </w:tcPr>
          <w:p w14:paraId="05C4C345" w14:textId="77777777" w:rsidR="00A408BC" w:rsidRPr="00A408BC" w:rsidRDefault="00A408BC" w:rsidP="00A408BC">
            <w:pPr>
              <w:jc w:val="right"/>
              <w:rPr>
                <w:sz w:val="20"/>
                <w:szCs w:val="20"/>
                <w:lang w:val="en-US"/>
              </w:rPr>
            </w:pPr>
            <w:r w:rsidRPr="00A408BC">
              <w:rPr>
                <w:sz w:val="20"/>
                <w:szCs w:val="20"/>
                <w:lang w:val="en-US"/>
              </w:rPr>
              <w:t>0,00</w:t>
            </w:r>
          </w:p>
        </w:tc>
      </w:tr>
      <w:tr w:rsidR="00A408BC" w:rsidRPr="00A408BC" w14:paraId="27312970" w14:textId="77777777" w:rsidTr="006A7502">
        <w:trPr>
          <w:cantSplit/>
        </w:trPr>
        <w:tc>
          <w:tcPr>
            <w:tcW w:w="0" w:type="auto"/>
            <w:shd w:val="clear" w:color="auto" w:fill="FFFFFF"/>
          </w:tcPr>
          <w:p w14:paraId="23AD42FC" w14:textId="77777777" w:rsidR="00A408BC" w:rsidRPr="00A408BC" w:rsidRDefault="00A408BC" w:rsidP="00A408BC">
            <w:pPr>
              <w:jc w:val="both"/>
              <w:rPr>
                <w:sz w:val="20"/>
                <w:szCs w:val="20"/>
                <w:lang w:val="en-US"/>
              </w:rPr>
            </w:pP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кредитну</w:t>
            </w:r>
            <w:proofErr w:type="spellEnd"/>
            <w:r w:rsidRPr="00A408BC">
              <w:rPr>
                <w:sz w:val="20"/>
                <w:szCs w:val="20"/>
                <w:lang w:val="en-US"/>
              </w:rPr>
              <w:t xml:space="preserve"> </w:t>
            </w:r>
            <w:proofErr w:type="spellStart"/>
            <w:r w:rsidRPr="00A408BC">
              <w:rPr>
                <w:sz w:val="20"/>
                <w:szCs w:val="20"/>
                <w:lang w:val="en-US"/>
              </w:rPr>
              <w:t>подршку</w:t>
            </w:r>
            <w:proofErr w:type="spellEnd"/>
          </w:p>
        </w:tc>
        <w:tc>
          <w:tcPr>
            <w:tcW w:w="0" w:type="auto"/>
            <w:shd w:val="clear" w:color="auto" w:fill="FFFFFF"/>
          </w:tcPr>
          <w:p w14:paraId="48EF80E8" w14:textId="77777777" w:rsidR="00A408BC" w:rsidRPr="00A408BC" w:rsidRDefault="00A408BC" w:rsidP="00A408BC">
            <w:pPr>
              <w:jc w:val="right"/>
              <w:rPr>
                <w:sz w:val="20"/>
                <w:szCs w:val="20"/>
                <w:lang w:val="en-US"/>
              </w:rPr>
            </w:pPr>
            <w:r w:rsidRPr="00A408BC">
              <w:rPr>
                <w:sz w:val="20"/>
                <w:szCs w:val="20"/>
                <w:lang w:val="en-US"/>
              </w:rPr>
              <w:t>0,00</w:t>
            </w:r>
          </w:p>
        </w:tc>
      </w:tr>
      <w:tr w:rsidR="00A408BC" w:rsidRPr="00A408BC" w14:paraId="333B58D3" w14:textId="77777777" w:rsidTr="006A7502">
        <w:trPr>
          <w:cantSplit/>
        </w:trPr>
        <w:tc>
          <w:tcPr>
            <w:tcW w:w="0" w:type="auto"/>
            <w:shd w:val="clear" w:color="auto" w:fill="FFFFFF"/>
          </w:tcPr>
          <w:p w14:paraId="240F6968" w14:textId="77777777" w:rsidR="00A408BC" w:rsidRPr="00A408BC" w:rsidRDefault="00A408BC" w:rsidP="00A408BC">
            <w:pPr>
              <w:jc w:val="both"/>
              <w:rPr>
                <w:sz w:val="20"/>
                <w:szCs w:val="20"/>
                <w:lang w:val="en-US"/>
              </w:rPr>
            </w:pP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подстицаје</w:t>
            </w:r>
            <w:proofErr w:type="spellEnd"/>
            <w:r w:rsidRPr="00A408BC">
              <w:rPr>
                <w:sz w:val="20"/>
                <w:szCs w:val="20"/>
                <w:lang w:val="en-US"/>
              </w:rPr>
              <w:t xml:space="preserve"> </w:t>
            </w:r>
            <w:proofErr w:type="spellStart"/>
            <w:r w:rsidRPr="00A408BC">
              <w:rPr>
                <w:sz w:val="20"/>
                <w:szCs w:val="20"/>
                <w:lang w:val="en-US"/>
              </w:rPr>
              <w:t>мерама</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
        </w:tc>
        <w:tc>
          <w:tcPr>
            <w:tcW w:w="0" w:type="auto"/>
            <w:shd w:val="clear" w:color="auto" w:fill="FFFFFF"/>
          </w:tcPr>
          <w:p w14:paraId="7E4B8BB3" w14:textId="77777777" w:rsidR="00A408BC" w:rsidRPr="00A408BC" w:rsidRDefault="00A408BC" w:rsidP="00A408BC">
            <w:pPr>
              <w:jc w:val="right"/>
              <w:rPr>
                <w:sz w:val="20"/>
                <w:szCs w:val="20"/>
                <w:lang w:val="en-US"/>
              </w:rPr>
            </w:pPr>
            <w:r w:rsidRPr="00A408BC">
              <w:rPr>
                <w:sz w:val="20"/>
                <w:szCs w:val="20"/>
                <w:lang w:val="en-US"/>
              </w:rPr>
              <w:t>1</w:t>
            </w:r>
            <w:r w:rsidRPr="00A408BC">
              <w:rPr>
                <w:sz w:val="20"/>
                <w:szCs w:val="20"/>
              </w:rPr>
              <w:t>9.55</w:t>
            </w:r>
            <w:r w:rsidRPr="00A408BC">
              <w:rPr>
                <w:sz w:val="20"/>
                <w:szCs w:val="20"/>
                <w:lang w:val="en-US"/>
              </w:rPr>
              <w:t>0.000,00</w:t>
            </w:r>
          </w:p>
        </w:tc>
      </w:tr>
      <w:tr w:rsidR="00A408BC" w:rsidRPr="00A408BC" w14:paraId="49B6EA7C" w14:textId="77777777" w:rsidTr="006A7502">
        <w:trPr>
          <w:cantSplit/>
        </w:trPr>
        <w:tc>
          <w:tcPr>
            <w:tcW w:w="0" w:type="auto"/>
            <w:shd w:val="clear" w:color="auto" w:fill="FFFFFF"/>
          </w:tcPr>
          <w:p w14:paraId="06CB67CE" w14:textId="77777777" w:rsidR="00A408BC" w:rsidRPr="00A408BC" w:rsidRDefault="00A408BC" w:rsidP="00A408BC">
            <w:pPr>
              <w:jc w:val="both"/>
              <w:rPr>
                <w:sz w:val="20"/>
                <w:szCs w:val="20"/>
                <w:lang w:val="en-US"/>
              </w:rPr>
            </w:pP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посебне</w:t>
            </w:r>
            <w:proofErr w:type="spellEnd"/>
            <w:r w:rsidRPr="00A408BC">
              <w:rPr>
                <w:sz w:val="20"/>
                <w:szCs w:val="20"/>
                <w:lang w:val="en-US"/>
              </w:rPr>
              <w:t xml:space="preserve"> </w:t>
            </w:r>
            <w:proofErr w:type="spellStart"/>
            <w:r w:rsidRPr="00A408BC">
              <w:rPr>
                <w:sz w:val="20"/>
                <w:szCs w:val="20"/>
                <w:lang w:val="en-US"/>
              </w:rPr>
              <w:t>подстицаје</w:t>
            </w:r>
            <w:proofErr w:type="spellEnd"/>
          </w:p>
        </w:tc>
        <w:tc>
          <w:tcPr>
            <w:tcW w:w="0" w:type="auto"/>
            <w:shd w:val="clear" w:color="auto" w:fill="FFFFFF"/>
          </w:tcPr>
          <w:p w14:paraId="4459F272" w14:textId="77777777" w:rsidR="00A408BC" w:rsidRPr="00A408BC" w:rsidRDefault="00A408BC" w:rsidP="00A408BC">
            <w:pPr>
              <w:jc w:val="right"/>
              <w:rPr>
                <w:sz w:val="20"/>
                <w:szCs w:val="20"/>
                <w:lang w:val="en-US"/>
              </w:rPr>
            </w:pPr>
            <w:r w:rsidRPr="00A408BC">
              <w:rPr>
                <w:sz w:val="20"/>
                <w:szCs w:val="20"/>
              </w:rPr>
              <w:t>150.000</w:t>
            </w:r>
            <w:r w:rsidRPr="00A408BC">
              <w:rPr>
                <w:sz w:val="20"/>
                <w:szCs w:val="20"/>
                <w:lang w:val="en-US"/>
              </w:rPr>
              <w:t>,00</w:t>
            </w:r>
          </w:p>
        </w:tc>
      </w:tr>
      <w:tr w:rsidR="00A408BC" w:rsidRPr="00A408BC" w14:paraId="339D5082" w14:textId="77777777" w:rsidTr="006A7502">
        <w:trPr>
          <w:cantSplit/>
        </w:trPr>
        <w:tc>
          <w:tcPr>
            <w:tcW w:w="0" w:type="auto"/>
            <w:shd w:val="clear" w:color="auto" w:fill="FFFFFF"/>
          </w:tcPr>
          <w:p w14:paraId="094E868B" w14:textId="77777777" w:rsidR="00A408BC" w:rsidRPr="00A408BC" w:rsidRDefault="00A408BC" w:rsidP="00A408BC">
            <w:pPr>
              <w:jc w:val="both"/>
              <w:rPr>
                <w:sz w:val="20"/>
                <w:szCs w:val="20"/>
                <w:lang w:val="en-US"/>
              </w:rPr>
            </w:pP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нису</w:t>
            </w:r>
            <w:proofErr w:type="spellEnd"/>
            <w:r w:rsidRPr="00A408BC">
              <w:rPr>
                <w:sz w:val="20"/>
                <w:szCs w:val="20"/>
                <w:lang w:val="en-US"/>
              </w:rPr>
              <w:t xml:space="preserve"> </w:t>
            </w:r>
            <w:proofErr w:type="spellStart"/>
            <w:r w:rsidRPr="00A408BC">
              <w:rPr>
                <w:sz w:val="20"/>
                <w:szCs w:val="20"/>
                <w:lang w:val="en-US"/>
              </w:rPr>
              <w:t>предвиђене</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директних</w:t>
            </w:r>
            <w:proofErr w:type="spellEnd"/>
            <w:r w:rsidRPr="00A408BC">
              <w:rPr>
                <w:sz w:val="20"/>
                <w:szCs w:val="20"/>
                <w:lang w:val="en-US"/>
              </w:rPr>
              <w:t xml:space="preserve"> </w:t>
            </w:r>
            <w:proofErr w:type="spellStart"/>
            <w:r w:rsidRPr="00A408BC">
              <w:rPr>
                <w:sz w:val="20"/>
                <w:szCs w:val="20"/>
                <w:lang w:val="en-US"/>
              </w:rPr>
              <w:t>плаћања</w:t>
            </w:r>
            <w:proofErr w:type="spellEnd"/>
            <w:r w:rsidRPr="00A408BC">
              <w:rPr>
                <w:sz w:val="20"/>
                <w:szCs w:val="20"/>
                <w:lang w:val="en-US"/>
              </w:rPr>
              <w:t xml:space="preserve">, </w:t>
            </w:r>
            <w:proofErr w:type="spellStart"/>
            <w:r w:rsidRPr="00A408BC">
              <w:rPr>
                <w:sz w:val="20"/>
                <w:szCs w:val="20"/>
                <w:lang w:val="en-US"/>
              </w:rPr>
              <w:t>кредитне</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и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руралног</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
        </w:tc>
        <w:tc>
          <w:tcPr>
            <w:tcW w:w="0" w:type="auto"/>
            <w:shd w:val="clear" w:color="auto" w:fill="FFFFFF"/>
          </w:tcPr>
          <w:p w14:paraId="248C40C3" w14:textId="77777777" w:rsidR="00A408BC" w:rsidRPr="00A408BC" w:rsidRDefault="00A408BC" w:rsidP="00A408BC">
            <w:pPr>
              <w:jc w:val="right"/>
              <w:rPr>
                <w:sz w:val="20"/>
                <w:szCs w:val="20"/>
                <w:lang w:val="en-US"/>
              </w:rPr>
            </w:pPr>
            <w:r w:rsidRPr="00A408BC">
              <w:rPr>
                <w:sz w:val="20"/>
                <w:szCs w:val="20"/>
              </w:rPr>
              <w:t>3</w:t>
            </w:r>
            <w:r w:rsidRPr="00A408BC">
              <w:rPr>
                <w:sz w:val="20"/>
                <w:szCs w:val="20"/>
                <w:lang w:val="en-US"/>
              </w:rPr>
              <w:t>00.000,00</w:t>
            </w:r>
          </w:p>
        </w:tc>
      </w:tr>
      <w:tr w:rsidR="00A408BC" w:rsidRPr="00A408BC" w14:paraId="2E9CB31F" w14:textId="77777777" w:rsidTr="006A7502">
        <w:trPr>
          <w:cantSplit/>
        </w:trPr>
        <w:tc>
          <w:tcPr>
            <w:tcW w:w="0" w:type="auto"/>
            <w:shd w:val="clear" w:color="auto" w:fill="FFFFFF"/>
          </w:tcPr>
          <w:p w14:paraId="352652A2" w14:textId="77777777" w:rsidR="00A408BC" w:rsidRPr="00A408BC" w:rsidRDefault="00A408BC" w:rsidP="00A408BC">
            <w:pPr>
              <w:jc w:val="both"/>
              <w:rPr>
                <w:sz w:val="20"/>
                <w:szCs w:val="20"/>
                <w:lang w:val="en-US"/>
              </w:rPr>
            </w:pPr>
            <w:proofErr w:type="spellStart"/>
            <w:r w:rsidRPr="00A408BC">
              <w:rPr>
                <w:sz w:val="20"/>
                <w:szCs w:val="20"/>
                <w:lang w:val="en-US"/>
              </w:rPr>
              <w:t>Пренете</w:t>
            </w:r>
            <w:proofErr w:type="spellEnd"/>
            <w:r w:rsidRPr="00A408BC">
              <w:rPr>
                <w:sz w:val="20"/>
                <w:szCs w:val="20"/>
                <w:lang w:val="en-US"/>
              </w:rPr>
              <w:t xml:space="preserve"> </w:t>
            </w:r>
            <w:proofErr w:type="spellStart"/>
            <w:r w:rsidRPr="00A408BC">
              <w:rPr>
                <w:sz w:val="20"/>
                <w:szCs w:val="20"/>
                <w:lang w:val="en-US"/>
              </w:rPr>
              <w:t>обавезе</w:t>
            </w:r>
            <w:proofErr w:type="spellEnd"/>
          </w:p>
        </w:tc>
        <w:tc>
          <w:tcPr>
            <w:tcW w:w="0" w:type="auto"/>
            <w:shd w:val="clear" w:color="auto" w:fill="FFFFFF"/>
          </w:tcPr>
          <w:p w14:paraId="1A3CEEAA" w14:textId="77777777" w:rsidR="00A408BC" w:rsidRPr="00A408BC" w:rsidRDefault="00A408BC" w:rsidP="00A408BC">
            <w:pPr>
              <w:jc w:val="right"/>
              <w:rPr>
                <w:sz w:val="20"/>
                <w:szCs w:val="20"/>
                <w:lang w:val="en-US"/>
              </w:rPr>
            </w:pPr>
            <w:r w:rsidRPr="00A408BC">
              <w:rPr>
                <w:sz w:val="20"/>
                <w:szCs w:val="20"/>
                <w:lang w:val="en-US"/>
              </w:rPr>
              <w:t>0,00</w:t>
            </w:r>
          </w:p>
        </w:tc>
      </w:tr>
    </w:tbl>
    <w:p w14:paraId="4C906B0D" w14:textId="77777777" w:rsidR="00A408BC" w:rsidRDefault="00A408BC" w:rsidP="00A408BC">
      <w:pPr>
        <w:spacing w:after="200" w:line="276" w:lineRule="auto"/>
        <w:jc w:val="both"/>
        <w:rPr>
          <w:color w:val="FFFFFF"/>
          <w:sz w:val="20"/>
          <w:szCs w:val="20"/>
          <w:lang w:val="en-US"/>
        </w:rPr>
      </w:pPr>
    </w:p>
    <w:p w14:paraId="4D6A674D" w14:textId="77777777" w:rsidR="00A408BC" w:rsidRPr="00A408BC" w:rsidRDefault="00A408BC" w:rsidP="00A408BC">
      <w:pPr>
        <w:spacing w:after="200" w:line="276" w:lineRule="auto"/>
        <w:jc w:val="both"/>
        <w:rPr>
          <w:color w:val="FFFFFF"/>
          <w:sz w:val="20"/>
          <w:szCs w:val="20"/>
          <w:lang w:val="en-US"/>
        </w:rPr>
      </w:pPr>
    </w:p>
    <w:p w14:paraId="5B67B3CD" w14:textId="77777777" w:rsidR="00A408BC" w:rsidRPr="00A408BC" w:rsidRDefault="00A408BC" w:rsidP="00A408BC">
      <w:pPr>
        <w:spacing w:after="200" w:line="276" w:lineRule="auto"/>
        <w:jc w:val="both"/>
        <w:rPr>
          <w:b/>
          <w:bCs/>
          <w:sz w:val="20"/>
          <w:szCs w:val="20"/>
        </w:rPr>
      </w:pPr>
      <w:r w:rsidRPr="00A408BC">
        <w:rPr>
          <w:color w:val="FFFFFF"/>
          <w:sz w:val="20"/>
          <w:szCs w:val="20"/>
          <w:lang w:val="en-US"/>
        </w:rPr>
        <w:lastRenderedPageBreak/>
        <w:t xml:space="preserve"> </w:t>
      </w:r>
      <w:r w:rsidRPr="00A408BC">
        <w:rPr>
          <w:color w:val="FFFFFF"/>
          <w:sz w:val="20"/>
          <w:szCs w:val="20"/>
          <w:lang w:val="en-US"/>
        </w:rPr>
        <w:tab/>
      </w:r>
      <w:proofErr w:type="spellStart"/>
      <w:r w:rsidRPr="00A408BC">
        <w:rPr>
          <w:b/>
          <w:bCs/>
          <w:sz w:val="20"/>
          <w:szCs w:val="20"/>
          <w:lang w:val="en-US"/>
        </w:rPr>
        <w:t>Циљна</w:t>
      </w:r>
      <w:proofErr w:type="spellEnd"/>
      <w:r w:rsidRPr="00A408BC">
        <w:rPr>
          <w:b/>
          <w:bCs/>
          <w:sz w:val="20"/>
          <w:szCs w:val="20"/>
          <w:lang w:val="en-US"/>
        </w:rPr>
        <w:t xml:space="preserve"> </w:t>
      </w:r>
      <w:proofErr w:type="spellStart"/>
      <w:r w:rsidRPr="00A408BC">
        <w:rPr>
          <w:b/>
          <w:bCs/>
          <w:sz w:val="20"/>
          <w:szCs w:val="20"/>
          <w:lang w:val="en-US"/>
        </w:rPr>
        <w:t>група</w:t>
      </w:r>
      <w:proofErr w:type="spellEnd"/>
      <w:r w:rsidRPr="00A408BC">
        <w:rPr>
          <w:b/>
          <w:bCs/>
          <w:sz w:val="20"/>
          <w:szCs w:val="20"/>
          <w:lang w:val="en-US"/>
        </w:rPr>
        <w:t xml:space="preserve"> и </w:t>
      </w:r>
      <w:proofErr w:type="spellStart"/>
      <w:r w:rsidRPr="00A408BC">
        <w:rPr>
          <w:b/>
          <w:bCs/>
          <w:sz w:val="20"/>
          <w:szCs w:val="20"/>
          <w:lang w:val="en-US"/>
        </w:rPr>
        <w:t>значај</w:t>
      </w:r>
      <w:proofErr w:type="spellEnd"/>
      <w:r w:rsidRPr="00A408BC">
        <w:rPr>
          <w:b/>
          <w:bCs/>
          <w:sz w:val="20"/>
          <w:szCs w:val="20"/>
          <w:lang w:val="en-US"/>
        </w:rPr>
        <w:t xml:space="preserve"> </w:t>
      </w:r>
      <w:proofErr w:type="spellStart"/>
      <w:r w:rsidRPr="00A408BC">
        <w:rPr>
          <w:b/>
          <w:bCs/>
          <w:sz w:val="20"/>
          <w:szCs w:val="20"/>
          <w:lang w:val="en-US"/>
        </w:rPr>
        <w:t>промене</w:t>
      </w:r>
      <w:proofErr w:type="spellEnd"/>
      <w:r w:rsidRPr="00A408BC">
        <w:rPr>
          <w:b/>
          <w:bCs/>
          <w:sz w:val="20"/>
          <w:szCs w:val="20"/>
          <w:lang w:val="en-US"/>
        </w:rPr>
        <w:t xml:space="preserve"> </w:t>
      </w:r>
      <w:proofErr w:type="spellStart"/>
      <w:r w:rsidRPr="00A408BC">
        <w:rPr>
          <w:b/>
          <w:bCs/>
          <w:sz w:val="20"/>
          <w:szCs w:val="20"/>
          <w:lang w:val="en-US"/>
        </w:rPr>
        <w:t>која</w:t>
      </w:r>
      <w:proofErr w:type="spellEnd"/>
      <w:r w:rsidRPr="00A408BC">
        <w:rPr>
          <w:b/>
          <w:bCs/>
          <w:sz w:val="20"/>
          <w:szCs w:val="20"/>
          <w:lang w:val="en-US"/>
        </w:rPr>
        <w:t xml:space="preserve"> </w:t>
      </w:r>
      <w:proofErr w:type="spellStart"/>
      <w:r w:rsidRPr="00A408BC">
        <w:rPr>
          <w:b/>
          <w:bCs/>
          <w:sz w:val="20"/>
          <w:szCs w:val="20"/>
          <w:lang w:val="en-US"/>
        </w:rPr>
        <w:t>се</w:t>
      </w:r>
      <w:proofErr w:type="spellEnd"/>
      <w:r w:rsidRPr="00A408BC">
        <w:rPr>
          <w:b/>
          <w:bCs/>
          <w:sz w:val="20"/>
          <w:szCs w:val="20"/>
          <w:lang w:val="en-US"/>
        </w:rPr>
        <w:t xml:space="preserve"> </w:t>
      </w:r>
      <w:proofErr w:type="spellStart"/>
      <w:r w:rsidRPr="00A408BC">
        <w:rPr>
          <w:b/>
          <w:bCs/>
          <w:sz w:val="20"/>
          <w:szCs w:val="20"/>
          <w:lang w:val="en-US"/>
        </w:rPr>
        <w:t>очекује</w:t>
      </w:r>
      <w:proofErr w:type="spellEnd"/>
      <w:r w:rsidRPr="00A408BC">
        <w:rPr>
          <w:b/>
          <w:bCs/>
          <w:sz w:val="20"/>
          <w:szCs w:val="20"/>
          <w:lang w:val="en-US"/>
        </w:rPr>
        <w:t xml:space="preserve"> </w:t>
      </w:r>
      <w:proofErr w:type="spellStart"/>
      <w:r w:rsidRPr="00A408BC">
        <w:rPr>
          <w:b/>
          <w:bCs/>
          <w:sz w:val="20"/>
          <w:szCs w:val="20"/>
          <w:lang w:val="en-US"/>
        </w:rPr>
        <w:t>за</w:t>
      </w:r>
      <w:proofErr w:type="spellEnd"/>
      <w:r w:rsidRPr="00A408BC">
        <w:rPr>
          <w:b/>
          <w:bCs/>
          <w:sz w:val="20"/>
          <w:szCs w:val="20"/>
          <w:lang w:val="en-US"/>
        </w:rPr>
        <w:t xml:space="preserve"> </w:t>
      </w:r>
      <w:proofErr w:type="spellStart"/>
      <w:r w:rsidRPr="00A408BC">
        <w:rPr>
          <w:b/>
          <w:bCs/>
          <w:sz w:val="20"/>
          <w:szCs w:val="20"/>
          <w:lang w:val="en-US"/>
        </w:rPr>
        <w:t>кориснике</w:t>
      </w:r>
      <w:proofErr w:type="spellEnd"/>
      <w:r w:rsidRPr="00A408BC">
        <w:rPr>
          <w:b/>
          <w:bCs/>
          <w:sz w:val="20"/>
          <w:szCs w:val="20"/>
          <w:lang w:val="en-US"/>
        </w:rPr>
        <w:t xml:space="preserve">: </w:t>
      </w:r>
      <w:proofErr w:type="spellStart"/>
      <w:r w:rsidRPr="00A408BC">
        <w:rPr>
          <w:sz w:val="20"/>
          <w:szCs w:val="20"/>
          <w:lang w:val="en-US"/>
        </w:rPr>
        <w:t>Циљна</w:t>
      </w:r>
      <w:proofErr w:type="spellEnd"/>
      <w:r w:rsidRPr="00A408BC">
        <w:rPr>
          <w:sz w:val="20"/>
          <w:szCs w:val="20"/>
          <w:lang w:val="en-US"/>
        </w:rPr>
        <w:t xml:space="preserve"> </w:t>
      </w:r>
      <w:proofErr w:type="spellStart"/>
      <w:r w:rsidRPr="00A408BC">
        <w:rPr>
          <w:sz w:val="20"/>
          <w:szCs w:val="20"/>
          <w:lang w:val="en-US"/>
        </w:rPr>
        <w:t>група-потенцијални</w:t>
      </w:r>
      <w:proofErr w:type="spellEnd"/>
      <w:r w:rsidRPr="00A408BC">
        <w:rPr>
          <w:sz w:val="20"/>
          <w:szCs w:val="20"/>
          <w:lang w:val="en-US"/>
        </w:rPr>
        <w:t xml:space="preserve"> </w:t>
      </w:r>
      <w:proofErr w:type="spellStart"/>
      <w:r w:rsidRPr="00A408BC">
        <w:rPr>
          <w:sz w:val="20"/>
          <w:szCs w:val="20"/>
          <w:lang w:val="en-US"/>
        </w:rPr>
        <w:t>корисници</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подршке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носиоци</w:t>
      </w:r>
      <w:proofErr w:type="spellEnd"/>
      <w:r w:rsidRPr="00A408BC">
        <w:rPr>
          <w:sz w:val="20"/>
          <w:szCs w:val="20"/>
          <w:lang w:val="en-US"/>
        </w:rPr>
        <w:t xml:space="preserve"> </w:t>
      </w:r>
      <w:proofErr w:type="spellStart"/>
      <w:r w:rsidRPr="00A408BC">
        <w:rPr>
          <w:sz w:val="20"/>
          <w:szCs w:val="20"/>
          <w:lang w:val="en-US"/>
        </w:rPr>
        <w:t>регистрованих</w:t>
      </w:r>
      <w:proofErr w:type="spellEnd"/>
      <w:r w:rsidRPr="00A408BC">
        <w:rPr>
          <w:sz w:val="20"/>
          <w:szCs w:val="20"/>
          <w:lang w:val="en-US"/>
        </w:rPr>
        <w:t xml:space="preserve"> </w:t>
      </w:r>
      <w:proofErr w:type="spellStart"/>
      <w:proofErr w:type="gramStart"/>
      <w:r w:rsidRPr="00A408BC">
        <w:rPr>
          <w:sz w:val="20"/>
          <w:szCs w:val="20"/>
          <w:lang w:val="en-US"/>
        </w:rPr>
        <w:t>комерцијалних</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proofErr w:type="gram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у </w:t>
      </w:r>
      <w:proofErr w:type="spellStart"/>
      <w:r w:rsidRPr="00A408BC">
        <w:rPr>
          <w:sz w:val="20"/>
          <w:szCs w:val="20"/>
          <w:lang w:val="en-US"/>
        </w:rPr>
        <w:t>активном</w:t>
      </w:r>
      <w:proofErr w:type="spellEnd"/>
      <w:r w:rsidRPr="00A408BC">
        <w:rPr>
          <w:sz w:val="20"/>
          <w:szCs w:val="20"/>
          <w:lang w:val="en-US"/>
        </w:rPr>
        <w:t xml:space="preserve"> </w:t>
      </w:r>
      <w:proofErr w:type="spellStart"/>
      <w:r w:rsidRPr="00A408BC">
        <w:rPr>
          <w:sz w:val="20"/>
          <w:szCs w:val="20"/>
          <w:lang w:val="en-US"/>
        </w:rPr>
        <w:t>статусу</w:t>
      </w:r>
      <w:proofErr w:type="spellEnd"/>
      <w:r w:rsidRPr="00A408BC">
        <w:rPr>
          <w:sz w:val="20"/>
          <w:szCs w:val="20"/>
          <w:lang w:val="en-US"/>
        </w:rPr>
        <w:t xml:space="preserve"> - </w:t>
      </w:r>
      <w:proofErr w:type="spellStart"/>
      <w:r w:rsidRPr="00A408BC">
        <w:rPr>
          <w:sz w:val="20"/>
          <w:szCs w:val="20"/>
          <w:lang w:val="en-US"/>
        </w:rPr>
        <w:t>физичка</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 xml:space="preserve">. </w:t>
      </w:r>
      <w:proofErr w:type="spellStart"/>
      <w:r w:rsidRPr="00A408BC">
        <w:rPr>
          <w:sz w:val="20"/>
          <w:szCs w:val="20"/>
          <w:lang w:val="en-US"/>
        </w:rPr>
        <w:t>Промене</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очекују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пољопривреднике</w:t>
      </w:r>
      <w:proofErr w:type="spellEnd"/>
      <w:r w:rsidRPr="00A408BC">
        <w:rPr>
          <w:sz w:val="20"/>
          <w:szCs w:val="20"/>
          <w:lang w:val="en-US"/>
        </w:rPr>
        <w:t xml:space="preserve"> - </w:t>
      </w:r>
      <w:proofErr w:type="spellStart"/>
      <w:r w:rsidRPr="00A408BC">
        <w:rPr>
          <w:sz w:val="20"/>
          <w:szCs w:val="20"/>
          <w:lang w:val="en-US"/>
        </w:rPr>
        <w:t>кориснике</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након</w:t>
      </w:r>
      <w:proofErr w:type="spellEnd"/>
      <w:r w:rsidRPr="00A408BC">
        <w:rPr>
          <w:sz w:val="20"/>
          <w:szCs w:val="20"/>
          <w:lang w:val="en-US"/>
        </w:rPr>
        <w:t xml:space="preserve"> </w:t>
      </w:r>
      <w:proofErr w:type="spellStart"/>
      <w:r w:rsidRPr="00A408BC">
        <w:rPr>
          <w:sz w:val="20"/>
          <w:szCs w:val="20"/>
          <w:lang w:val="en-US"/>
        </w:rPr>
        <w:t>реализације</w:t>
      </w:r>
      <w:proofErr w:type="spellEnd"/>
      <w:r w:rsidRPr="00A408BC">
        <w:rPr>
          <w:sz w:val="20"/>
          <w:szCs w:val="20"/>
          <w:lang w:val="en-US"/>
        </w:rPr>
        <w:t xml:space="preserve"> </w:t>
      </w:r>
      <w:proofErr w:type="spellStart"/>
      <w:r w:rsidRPr="00A408BC">
        <w:rPr>
          <w:sz w:val="20"/>
          <w:szCs w:val="20"/>
          <w:lang w:val="en-US"/>
        </w:rPr>
        <w:t>програма</w:t>
      </w:r>
      <w:proofErr w:type="spellEnd"/>
      <w:r w:rsidRPr="00A408BC">
        <w:rPr>
          <w:sz w:val="20"/>
          <w:szCs w:val="20"/>
          <w:lang w:val="en-US"/>
        </w:rPr>
        <w:t xml:space="preserve">, </w:t>
      </w:r>
      <w:proofErr w:type="spellStart"/>
      <w:r w:rsidRPr="00A408BC">
        <w:rPr>
          <w:sz w:val="20"/>
          <w:szCs w:val="20"/>
          <w:lang w:val="en-US"/>
        </w:rPr>
        <w:t>имајући</w:t>
      </w:r>
      <w:proofErr w:type="spellEnd"/>
      <w:r w:rsidRPr="00A408BC">
        <w:rPr>
          <w:sz w:val="20"/>
          <w:szCs w:val="20"/>
          <w:lang w:val="en-US"/>
        </w:rPr>
        <w:t xml:space="preserve"> у </w:t>
      </w:r>
      <w:proofErr w:type="spellStart"/>
      <w:r w:rsidRPr="00A408BC">
        <w:rPr>
          <w:sz w:val="20"/>
          <w:szCs w:val="20"/>
          <w:lang w:val="en-US"/>
        </w:rPr>
        <w:t>виду</w:t>
      </w:r>
      <w:proofErr w:type="spellEnd"/>
      <w:r w:rsidRPr="00A408BC">
        <w:rPr>
          <w:sz w:val="20"/>
          <w:szCs w:val="20"/>
          <w:lang w:val="en-US"/>
        </w:rPr>
        <w:t xml:space="preserve"> </w:t>
      </w:r>
      <w:proofErr w:type="spellStart"/>
      <w:r w:rsidRPr="00A408BC">
        <w:rPr>
          <w:sz w:val="20"/>
          <w:szCs w:val="20"/>
          <w:lang w:val="en-US"/>
        </w:rPr>
        <w:t>специфичност</w:t>
      </w:r>
      <w:proofErr w:type="spellEnd"/>
      <w:r w:rsidRPr="00A408BC">
        <w:rPr>
          <w:sz w:val="20"/>
          <w:szCs w:val="20"/>
          <w:lang w:val="en-US"/>
        </w:rPr>
        <w:t xml:space="preserve"> </w:t>
      </w:r>
      <w:proofErr w:type="spellStart"/>
      <w:r w:rsidRPr="00A408BC">
        <w:rPr>
          <w:sz w:val="20"/>
          <w:szCs w:val="20"/>
          <w:lang w:val="en-US"/>
        </w:rPr>
        <w:t>средине</w:t>
      </w:r>
      <w:proofErr w:type="spellEnd"/>
      <w:r w:rsidRPr="00A408BC">
        <w:rPr>
          <w:sz w:val="20"/>
          <w:szCs w:val="20"/>
          <w:lang w:val="en-US"/>
        </w:rPr>
        <w:t xml:space="preserve"> у </w:t>
      </w:r>
      <w:proofErr w:type="spellStart"/>
      <w:r w:rsidRPr="00A408BC">
        <w:rPr>
          <w:sz w:val="20"/>
          <w:szCs w:val="20"/>
          <w:lang w:val="en-US"/>
        </w:rPr>
        <w:t>којој</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Програм</w:t>
      </w:r>
      <w:proofErr w:type="spellEnd"/>
      <w:r w:rsidRPr="00A408BC">
        <w:rPr>
          <w:sz w:val="20"/>
          <w:szCs w:val="20"/>
          <w:lang w:val="en-US"/>
        </w:rPr>
        <w:t xml:space="preserve"> </w:t>
      </w:r>
      <w:proofErr w:type="spellStart"/>
      <w:r w:rsidRPr="00A408BC">
        <w:rPr>
          <w:sz w:val="20"/>
          <w:szCs w:val="20"/>
          <w:lang w:val="en-US"/>
        </w:rPr>
        <w:t>спроводи</w:t>
      </w:r>
      <w:proofErr w:type="spellEnd"/>
      <w:r w:rsidRPr="00A408BC">
        <w:rPr>
          <w:sz w:val="20"/>
          <w:szCs w:val="20"/>
          <w:lang w:val="en-US"/>
        </w:rPr>
        <w:t xml:space="preserve">, а </w:t>
      </w:r>
      <w:proofErr w:type="spellStart"/>
      <w:r w:rsidRPr="00A408BC">
        <w:rPr>
          <w:sz w:val="20"/>
          <w:szCs w:val="20"/>
          <w:lang w:val="en-US"/>
        </w:rPr>
        <w:t>то</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отежаним</w:t>
      </w:r>
      <w:proofErr w:type="spellEnd"/>
      <w:r w:rsidRPr="00A408BC">
        <w:rPr>
          <w:sz w:val="20"/>
          <w:szCs w:val="20"/>
          <w:lang w:val="en-US"/>
        </w:rPr>
        <w:t xml:space="preserve"> </w:t>
      </w:r>
      <w:proofErr w:type="spellStart"/>
      <w:r w:rsidRPr="00A408BC">
        <w:rPr>
          <w:sz w:val="20"/>
          <w:szCs w:val="20"/>
          <w:lang w:val="en-US"/>
        </w:rPr>
        <w:t>условима</w:t>
      </w:r>
      <w:proofErr w:type="spellEnd"/>
      <w:r w:rsidRPr="00A408BC">
        <w:rPr>
          <w:sz w:val="20"/>
          <w:szCs w:val="20"/>
          <w:lang w:val="en-US"/>
        </w:rPr>
        <w:t xml:space="preserve"> </w:t>
      </w:r>
      <w:proofErr w:type="spellStart"/>
      <w:r w:rsidRPr="00A408BC">
        <w:rPr>
          <w:sz w:val="20"/>
          <w:szCs w:val="20"/>
          <w:lang w:val="en-US"/>
        </w:rPr>
        <w:t>рада</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w:t>
      </w:r>
      <w:proofErr w:type="spellStart"/>
      <w:r w:rsidRPr="00A408BC">
        <w:rPr>
          <w:sz w:val="20"/>
          <w:szCs w:val="20"/>
          <w:lang w:val="en-US"/>
        </w:rPr>
        <w:t>очекује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из</w:t>
      </w:r>
      <w:proofErr w:type="spellEnd"/>
      <w:r w:rsidRPr="00A408BC">
        <w:rPr>
          <w:sz w:val="20"/>
          <w:szCs w:val="20"/>
          <w:lang w:val="en-US"/>
        </w:rPr>
        <w:t xml:space="preserve"> </w:t>
      </w:r>
      <w:proofErr w:type="spellStart"/>
      <w:r w:rsidRPr="00A408BC">
        <w:rPr>
          <w:sz w:val="20"/>
          <w:szCs w:val="20"/>
          <w:lang w:val="en-US"/>
        </w:rPr>
        <w:t>програма</w:t>
      </w:r>
      <w:proofErr w:type="spellEnd"/>
      <w:r w:rsidRPr="00A408BC">
        <w:rPr>
          <w:sz w:val="20"/>
          <w:szCs w:val="20"/>
          <w:lang w:val="en-US"/>
        </w:rPr>
        <w:t xml:space="preserve"> </w:t>
      </w:r>
      <w:proofErr w:type="spellStart"/>
      <w:r w:rsidRPr="00A408BC">
        <w:rPr>
          <w:sz w:val="20"/>
          <w:szCs w:val="20"/>
          <w:lang w:val="en-US"/>
        </w:rPr>
        <w:t>довести</w:t>
      </w:r>
      <w:proofErr w:type="spellEnd"/>
      <w:r w:rsidRPr="00A408BC">
        <w:rPr>
          <w:sz w:val="20"/>
          <w:szCs w:val="20"/>
          <w:lang w:val="en-US"/>
        </w:rPr>
        <w:t xml:space="preserve"> </w:t>
      </w:r>
      <w:proofErr w:type="spellStart"/>
      <w:r w:rsidRPr="00A408BC">
        <w:rPr>
          <w:sz w:val="20"/>
          <w:szCs w:val="20"/>
          <w:lang w:val="en-US"/>
        </w:rPr>
        <w:t>до</w:t>
      </w:r>
      <w:proofErr w:type="spellEnd"/>
      <w:r w:rsidRPr="00A408BC">
        <w:rPr>
          <w:sz w:val="20"/>
          <w:szCs w:val="20"/>
          <w:lang w:val="en-US"/>
        </w:rPr>
        <w:t xml:space="preserve">: </w:t>
      </w:r>
      <w:proofErr w:type="spellStart"/>
      <w:r w:rsidRPr="00A408BC">
        <w:rPr>
          <w:sz w:val="20"/>
          <w:szCs w:val="20"/>
          <w:lang w:val="en-US"/>
        </w:rPr>
        <w:t>повећањa</w:t>
      </w:r>
      <w:proofErr w:type="spellEnd"/>
      <w:r w:rsidRPr="00A408BC">
        <w:rPr>
          <w:sz w:val="20"/>
          <w:szCs w:val="20"/>
          <w:lang w:val="en-US"/>
        </w:rPr>
        <w:t xml:space="preserve"> </w:t>
      </w:r>
      <w:proofErr w:type="spellStart"/>
      <w:r w:rsidRPr="00A408BC">
        <w:rPr>
          <w:sz w:val="20"/>
          <w:szCs w:val="20"/>
          <w:lang w:val="en-US"/>
        </w:rPr>
        <w:t>ниоа</w:t>
      </w:r>
      <w:proofErr w:type="spellEnd"/>
      <w:r w:rsidRPr="00A408BC">
        <w:rPr>
          <w:sz w:val="20"/>
          <w:szCs w:val="20"/>
          <w:lang w:val="en-US"/>
        </w:rPr>
        <w:t xml:space="preserve"> </w:t>
      </w:r>
      <w:proofErr w:type="spellStart"/>
      <w:r w:rsidRPr="00A408BC">
        <w:rPr>
          <w:sz w:val="20"/>
          <w:szCs w:val="20"/>
          <w:lang w:val="en-US"/>
        </w:rPr>
        <w:t>квалитета</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и </w:t>
      </w:r>
      <w:proofErr w:type="spellStart"/>
      <w:r w:rsidRPr="00A408BC">
        <w:rPr>
          <w:sz w:val="20"/>
          <w:szCs w:val="20"/>
          <w:lang w:val="en-US"/>
        </w:rPr>
        <w:t>квалитета</w:t>
      </w:r>
      <w:proofErr w:type="spellEnd"/>
      <w:r w:rsidRPr="00A408BC">
        <w:rPr>
          <w:sz w:val="20"/>
          <w:szCs w:val="20"/>
          <w:lang w:val="en-US"/>
        </w:rPr>
        <w:t xml:space="preserve"> </w:t>
      </w:r>
      <w:proofErr w:type="spellStart"/>
      <w:r w:rsidRPr="00A408BC">
        <w:rPr>
          <w:sz w:val="20"/>
          <w:szCs w:val="20"/>
          <w:lang w:val="en-US"/>
        </w:rPr>
        <w:t>производа</w:t>
      </w:r>
      <w:proofErr w:type="spellEnd"/>
      <w:r w:rsidRPr="00A408BC">
        <w:rPr>
          <w:sz w:val="20"/>
          <w:szCs w:val="20"/>
          <w:lang w:val="en-US"/>
        </w:rPr>
        <w:t xml:space="preserve">, </w:t>
      </w:r>
      <w:proofErr w:type="spellStart"/>
      <w:r w:rsidRPr="00A408BC">
        <w:rPr>
          <w:sz w:val="20"/>
          <w:szCs w:val="20"/>
          <w:lang w:val="en-US"/>
        </w:rPr>
        <w:t>повећања</w:t>
      </w:r>
      <w:proofErr w:type="spellEnd"/>
      <w:r w:rsidRPr="00A408BC">
        <w:rPr>
          <w:sz w:val="20"/>
          <w:szCs w:val="20"/>
          <w:lang w:val="en-US"/>
        </w:rPr>
        <w:t xml:space="preserve"> </w:t>
      </w:r>
      <w:proofErr w:type="spellStart"/>
      <w:r w:rsidRPr="00A408BC">
        <w:rPr>
          <w:sz w:val="20"/>
          <w:szCs w:val="20"/>
          <w:lang w:val="en-US"/>
        </w:rPr>
        <w:t>продуктивности</w:t>
      </w:r>
      <w:proofErr w:type="spellEnd"/>
      <w:r w:rsidRPr="00A408BC">
        <w:rPr>
          <w:sz w:val="20"/>
          <w:szCs w:val="20"/>
          <w:lang w:val="en-US"/>
        </w:rPr>
        <w:t xml:space="preserve"> и </w:t>
      </w:r>
      <w:proofErr w:type="spellStart"/>
      <w:r w:rsidRPr="00A408BC">
        <w:rPr>
          <w:sz w:val="20"/>
          <w:szCs w:val="20"/>
          <w:lang w:val="en-US"/>
        </w:rPr>
        <w:t>конкурентности</w:t>
      </w:r>
      <w:proofErr w:type="spellEnd"/>
      <w:r w:rsidRPr="00A408BC">
        <w:rPr>
          <w:sz w:val="20"/>
          <w:szCs w:val="20"/>
          <w:lang w:val="en-US"/>
        </w:rPr>
        <w:t xml:space="preserve">. </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ab/>
      </w:r>
      <w:proofErr w:type="spellStart"/>
      <w:r w:rsidRPr="00A408BC">
        <w:rPr>
          <w:b/>
          <w:bCs/>
          <w:sz w:val="20"/>
          <w:szCs w:val="20"/>
          <w:lang w:val="en-US"/>
        </w:rPr>
        <w:t>Информисање</w:t>
      </w:r>
      <w:proofErr w:type="spellEnd"/>
      <w:r w:rsidRPr="00A408BC">
        <w:rPr>
          <w:b/>
          <w:bCs/>
          <w:sz w:val="20"/>
          <w:szCs w:val="20"/>
          <w:lang w:val="en-US"/>
        </w:rPr>
        <w:t xml:space="preserve"> </w:t>
      </w:r>
      <w:proofErr w:type="spellStart"/>
      <w:r w:rsidRPr="00A408BC">
        <w:rPr>
          <w:b/>
          <w:bCs/>
          <w:sz w:val="20"/>
          <w:szCs w:val="20"/>
          <w:lang w:val="en-US"/>
        </w:rPr>
        <w:t>корисника</w:t>
      </w:r>
      <w:proofErr w:type="spellEnd"/>
      <w:r w:rsidRPr="00A408BC">
        <w:rPr>
          <w:b/>
          <w:bCs/>
          <w:sz w:val="20"/>
          <w:szCs w:val="20"/>
          <w:lang w:val="en-US"/>
        </w:rPr>
        <w:t xml:space="preserve"> о </w:t>
      </w:r>
      <w:proofErr w:type="spellStart"/>
      <w:r w:rsidRPr="00A408BC">
        <w:rPr>
          <w:b/>
          <w:bCs/>
          <w:sz w:val="20"/>
          <w:szCs w:val="20"/>
          <w:lang w:val="en-US"/>
        </w:rPr>
        <w:t>могућностима</w:t>
      </w:r>
      <w:proofErr w:type="spellEnd"/>
      <w:r w:rsidRPr="00A408BC">
        <w:rPr>
          <w:b/>
          <w:bCs/>
          <w:sz w:val="20"/>
          <w:szCs w:val="20"/>
          <w:lang w:val="en-US"/>
        </w:rPr>
        <w:t xml:space="preserve"> </w:t>
      </w:r>
      <w:proofErr w:type="spellStart"/>
      <w:r w:rsidRPr="00A408BC">
        <w:rPr>
          <w:b/>
          <w:bCs/>
          <w:sz w:val="20"/>
          <w:szCs w:val="20"/>
          <w:lang w:val="en-US"/>
        </w:rPr>
        <w:t>које</w:t>
      </w:r>
      <w:proofErr w:type="spellEnd"/>
      <w:r w:rsidRPr="00A408BC">
        <w:rPr>
          <w:b/>
          <w:bCs/>
          <w:sz w:val="20"/>
          <w:szCs w:val="20"/>
          <w:lang w:val="en-US"/>
        </w:rPr>
        <w:t xml:space="preserve"> </w:t>
      </w:r>
      <w:proofErr w:type="spellStart"/>
      <w:r w:rsidRPr="00A408BC">
        <w:rPr>
          <w:b/>
          <w:bCs/>
          <w:sz w:val="20"/>
          <w:szCs w:val="20"/>
          <w:lang w:val="en-US"/>
        </w:rPr>
        <w:t>пружа</w:t>
      </w:r>
      <w:proofErr w:type="spellEnd"/>
      <w:r w:rsidRPr="00A408BC">
        <w:rPr>
          <w:b/>
          <w:bCs/>
          <w:sz w:val="20"/>
          <w:szCs w:val="20"/>
          <w:lang w:val="en-US"/>
        </w:rPr>
        <w:t xml:space="preserve"> </w:t>
      </w:r>
      <w:proofErr w:type="spellStart"/>
      <w:r w:rsidRPr="00A408BC">
        <w:rPr>
          <w:b/>
          <w:bCs/>
          <w:sz w:val="20"/>
          <w:szCs w:val="20"/>
          <w:lang w:val="en-US"/>
        </w:rPr>
        <w:t>Програм</w:t>
      </w:r>
      <w:proofErr w:type="spellEnd"/>
      <w:r w:rsidRPr="00A408BC">
        <w:rPr>
          <w:b/>
          <w:bCs/>
          <w:sz w:val="20"/>
          <w:szCs w:val="20"/>
          <w:lang w:val="en-US"/>
        </w:rPr>
        <w:t xml:space="preserve"> </w:t>
      </w:r>
      <w:proofErr w:type="spellStart"/>
      <w:r w:rsidRPr="00A408BC">
        <w:rPr>
          <w:b/>
          <w:bCs/>
          <w:sz w:val="20"/>
          <w:szCs w:val="20"/>
          <w:lang w:val="en-US"/>
        </w:rPr>
        <w:t>подршке</w:t>
      </w:r>
      <w:proofErr w:type="spellEnd"/>
      <w:r w:rsidRPr="00A408BC">
        <w:rPr>
          <w:b/>
          <w:bCs/>
          <w:sz w:val="20"/>
          <w:szCs w:val="20"/>
          <w:lang w:val="en-US"/>
        </w:rPr>
        <w:t xml:space="preserve"> </w:t>
      </w:r>
      <w:proofErr w:type="spellStart"/>
      <w:r w:rsidRPr="00A408BC">
        <w:rPr>
          <w:b/>
          <w:bCs/>
          <w:sz w:val="20"/>
          <w:szCs w:val="20"/>
          <w:lang w:val="en-US"/>
        </w:rPr>
        <w:t>за</w:t>
      </w:r>
      <w:proofErr w:type="spellEnd"/>
      <w:r w:rsidRPr="00A408BC">
        <w:rPr>
          <w:b/>
          <w:bCs/>
          <w:sz w:val="20"/>
          <w:szCs w:val="20"/>
          <w:lang w:val="en-US"/>
        </w:rPr>
        <w:t xml:space="preserve"> </w:t>
      </w:r>
      <w:proofErr w:type="spellStart"/>
      <w:r w:rsidRPr="00A408BC">
        <w:rPr>
          <w:b/>
          <w:bCs/>
          <w:sz w:val="20"/>
          <w:szCs w:val="20"/>
          <w:lang w:val="en-US"/>
        </w:rPr>
        <w:t>спровођење</w:t>
      </w:r>
      <w:proofErr w:type="spellEnd"/>
      <w:r w:rsidRPr="00A408BC">
        <w:rPr>
          <w:b/>
          <w:bCs/>
          <w:sz w:val="20"/>
          <w:szCs w:val="20"/>
          <w:lang w:val="en-US"/>
        </w:rPr>
        <w:t xml:space="preserve"> </w:t>
      </w:r>
      <w:proofErr w:type="spellStart"/>
      <w:r w:rsidRPr="00A408BC">
        <w:rPr>
          <w:b/>
          <w:bCs/>
          <w:sz w:val="20"/>
          <w:szCs w:val="20"/>
          <w:lang w:val="en-US"/>
        </w:rPr>
        <w:t>пољопривредне</w:t>
      </w:r>
      <w:proofErr w:type="spellEnd"/>
      <w:r w:rsidRPr="00A408BC">
        <w:rPr>
          <w:b/>
          <w:bCs/>
          <w:sz w:val="20"/>
          <w:szCs w:val="20"/>
          <w:lang w:val="en-US"/>
        </w:rPr>
        <w:t xml:space="preserve"> </w:t>
      </w:r>
      <w:proofErr w:type="spellStart"/>
      <w:r w:rsidRPr="00A408BC">
        <w:rPr>
          <w:b/>
          <w:bCs/>
          <w:sz w:val="20"/>
          <w:szCs w:val="20"/>
          <w:lang w:val="en-US"/>
        </w:rPr>
        <w:t>политике</w:t>
      </w:r>
      <w:proofErr w:type="spellEnd"/>
      <w:r w:rsidRPr="00A408BC">
        <w:rPr>
          <w:b/>
          <w:bCs/>
          <w:sz w:val="20"/>
          <w:szCs w:val="20"/>
          <w:lang w:val="en-US"/>
        </w:rPr>
        <w:t xml:space="preserve"> и </w:t>
      </w:r>
      <w:proofErr w:type="spellStart"/>
      <w:r w:rsidRPr="00A408BC">
        <w:rPr>
          <w:b/>
          <w:bCs/>
          <w:sz w:val="20"/>
          <w:szCs w:val="20"/>
          <w:lang w:val="en-US"/>
        </w:rPr>
        <w:t>политике</w:t>
      </w:r>
      <w:proofErr w:type="spellEnd"/>
      <w:r w:rsidRPr="00A408BC">
        <w:rPr>
          <w:b/>
          <w:bCs/>
          <w:sz w:val="20"/>
          <w:szCs w:val="20"/>
          <w:lang w:val="en-US"/>
        </w:rPr>
        <w:t xml:space="preserve"> </w:t>
      </w:r>
      <w:proofErr w:type="spellStart"/>
      <w:r w:rsidRPr="00A408BC">
        <w:rPr>
          <w:b/>
          <w:bCs/>
          <w:sz w:val="20"/>
          <w:szCs w:val="20"/>
          <w:lang w:val="en-US"/>
        </w:rPr>
        <w:t>руралног</w:t>
      </w:r>
      <w:proofErr w:type="spellEnd"/>
      <w:r w:rsidRPr="00A408BC">
        <w:rPr>
          <w:b/>
          <w:bCs/>
          <w:sz w:val="20"/>
          <w:szCs w:val="20"/>
          <w:lang w:val="en-US"/>
        </w:rPr>
        <w:t xml:space="preserve"> </w:t>
      </w:r>
      <w:proofErr w:type="spellStart"/>
      <w:r w:rsidRPr="00A408BC">
        <w:rPr>
          <w:b/>
          <w:bCs/>
          <w:sz w:val="20"/>
          <w:szCs w:val="20"/>
          <w:lang w:val="en-US"/>
        </w:rPr>
        <w:t>развоја</w:t>
      </w:r>
      <w:proofErr w:type="spellEnd"/>
      <w:r w:rsidRPr="00A408BC">
        <w:rPr>
          <w:b/>
          <w:bCs/>
          <w:sz w:val="20"/>
          <w:szCs w:val="20"/>
          <w:lang w:val="en-US"/>
        </w:rPr>
        <w:t xml:space="preserve">: </w:t>
      </w:r>
      <w:proofErr w:type="spellStart"/>
      <w:r w:rsidRPr="00A408BC">
        <w:rPr>
          <w:sz w:val="20"/>
          <w:szCs w:val="20"/>
          <w:lang w:val="en-US"/>
        </w:rPr>
        <w:t>Информисање</w:t>
      </w:r>
      <w:proofErr w:type="spellEnd"/>
      <w:r w:rsidRPr="00A408BC">
        <w:rPr>
          <w:sz w:val="20"/>
          <w:szCs w:val="20"/>
          <w:lang w:val="en-US"/>
        </w:rPr>
        <w:t xml:space="preserve"> </w:t>
      </w:r>
      <w:proofErr w:type="spellStart"/>
      <w:r w:rsidRPr="00A408BC">
        <w:rPr>
          <w:sz w:val="20"/>
          <w:szCs w:val="20"/>
          <w:lang w:val="en-US"/>
        </w:rPr>
        <w:t>потенцијалних</w:t>
      </w:r>
      <w:proofErr w:type="spellEnd"/>
      <w:r w:rsidRPr="00A408BC">
        <w:rPr>
          <w:sz w:val="20"/>
          <w:szCs w:val="20"/>
          <w:lang w:val="en-US"/>
        </w:rPr>
        <w:t xml:space="preserve"> </w:t>
      </w:r>
      <w:proofErr w:type="spellStart"/>
      <w:r w:rsidRPr="00A408BC">
        <w:rPr>
          <w:sz w:val="20"/>
          <w:szCs w:val="20"/>
          <w:lang w:val="en-US"/>
        </w:rPr>
        <w:t>корисника</w:t>
      </w:r>
      <w:proofErr w:type="spellEnd"/>
      <w:r w:rsidRPr="00A408BC">
        <w:rPr>
          <w:sz w:val="20"/>
          <w:szCs w:val="20"/>
          <w:lang w:val="en-US"/>
        </w:rPr>
        <w:t xml:space="preserve"> о </w:t>
      </w:r>
      <w:proofErr w:type="spellStart"/>
      <w:r w:rsidRPr="00A408BC">
        <w:rPr>
          <w:sz w:val="20"/>
          <w:szCs w:val="20"/>
          <w:lang w:val="en-US"/>
        </w:rPr>
        <w:t>мерама</w:t>
      </w:r>
      <w:proofErr w:type="spellEnd"/>
      <w:r w:rsidRPr="00A408BC">
        <w:rPr>
          <w:sz w:val="20"/>
          <w:szCs w:val="20"/>
          <w:lang w:val="en-US"/>
        </w:rPr>
        <w:t xml:space="preserve"> </w:t>
      </w:r>
      <w:proofErr w:type="spellStart"/>
      <w:r w:rsidRPr="00A408BC">
        <w:rPr>
          <w:sz w:val="20"/>
          <w:szCs w:val="20"/>
          <w:lang w:val="en-US"/>
        </w:rPr>
        <w:t>које</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w:t>
      </w:r>
      <w:proofErr w:type="spellStart"/>
      <w:r w:rsidRPr="00A408BC">
        <w:rPr>
          <w:sz w:val="20"/>
          <w:szCs w:val="20"/>
          <w:lang w:val="en-US"/>
        </w:rPr>
        <w:t>дефинисане</w:t>
      </w:r>
      <w:proofErr w:type="spellEnd"/>
      <w:r w:rsidRPr="00A408BC">
        <w:rPr>
          <w:sz w:val="20"/>
          <w:szCs w:val="20"/>
          <w:lang w:val="en-US"/>
        </w:rPr>
        <w:t xml:space="preserve"> </w:t>
      </w:r>
      <w:proofErr w:type="spellStart"/>
      <w:r w:rsidRPr="00A408BC">
        <w:rPr>
          <w:sz w:val="20"/>
          <w:szCs w:val="20"/>
          <w:lang w:val="en-US"/>
        </w:rPr>
        <w:t>Програмом</w:t>
      </w:r>
      <w:proofErr w:type="spellEnd"/>
      <w:r w:rsidRPr="00A408BC">
        <w:rPr>
          <w:sz w:val="20"/>
          <w:szCs w:val="20"/>
          <w:lang w:val="en-US"/>
        </w:rPr>
        <w:t xml:space="preserve"> </w:t>
      </w:r>
      <w:proofErr w:type="spellStart"/>
      <w:r w:rsidRPr="00A408BC">
        <w:rPr>
          <w:sz w:val="20"/>
          <w:szCs w:val="20"/>
          <w:lang w:val="en-US"/>
        </w:rPr>
        <w:t>вршиће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путем</w:t>
      </w:r>
      <w:proofErr w:type="spellEnd"/>
      <w:r w:rsidRPr="00A408BC">
        <w:rPr>
          <w:sz w:val="20"/>
          <w:szCs w:val="20"/>
          <w:lang w:val="en-US"/>
        </w:rPr>
        <w:t xml:space="preserve"> </w:t>
      </w:r>
      <w:proofErr w:type="spellStart"/>
      <w:r w:rsidRPr="00A408BC">
        <w:rPr>
          <w:sz w:val="20"/>
          <w:szCs w:val="20"/>
          <w:lang w:val="en-US"/>
        </w:rPr>
        <w:t>регионалних</w:t>
      </w:r>
      <w:proofErr w:type="spellEnd"/>
      <w:r w:rsidRPr="00A408BC">
        <w:rPr>
          <w:sz w:val="20"/>
          <w:szCs w:val="20"/>
          <w:lang w:val="en-US"/>
        </w:rPr>
        <w:t xml:space="preserve"> и </w:t>
      </w:r>
      <w:proofErr w:type="spellStart"/>
      <w:r w:rsidRPr="00A408BC">
        <w:rPr>
          <w:sz w:val="20"/>
          <w:szCs w:val="20"/>
          <w:lang w:val="en-US"/>
        </w:rPr>
        <w:t>локалне</w:t>
      </w:r>
      <w:proofErr w:type="spellEnd"/>
      <w:r w:rsidRPr="00A408BC">
        <w:rPr>
          <w:sz w:val="20"/>
          <w:szCs w:val="20"/>
          <w:lang w:val="en-US"/>
        </w:rPr>
        <w:t xml:space="preserve"> </w:t>
      </w:r>
      <w:proofErr w:type="spellStart"/>
      <w:r w:rsidRPr="00A408BC">
        <w:rPr>
          <w:sz w:val="20"/>
          <w:szCs w:val="20"/>
          <w:lang w:val="en-US"/>
        </w:rPr>
        <w:t>телевизије</w:t>
      </w:r>
      <w:proofErr w:type="spellEnd"/>
      <w:r w:rsidRPr="00A408BC">
        <w:rPr>
          <w:sz w:val="20"/>
          <w:szCs w:val="20"/>
          <w:lang w:val="en-US"/>
        </w:rPr>
        <w:t xml:space="preserve">, </w:t>
      </w:r>
      <w:proofErr w:type="spellStart"/>
      <w:r w:rsidRPr="00A408BC">
        <w:rPr>
          <w:sz w:val="20"/>
          <w:szCs w:val="20"/>
          <w:lang w:val="en-US"/>
        </w:rPr>
        <w:t>локалних</w:t>
      </w:r>
      <w:proofErr w:type="spellEnd"/>
      <w:r w:rsidRPr="00A408BC">
        <w:rPr>
          <w:sz w:val="20"/>
          <w:szCs w:val="20"/>
          <w:lang w:val="en-US"/>
        </w:rPr>
        <w:t xml:space="preserve"> </w:t>
      </w:r>
      <w:proofErr w:type="spellStart"/>
      <w:r w:rsidRPr="00A408BC">
        <w:rPr>
          <w:sz w:val="20"/>
          <w:szCs w:val="20"/>
          <w:lang w:val="en-US"/>
        </w:rPr>
        <w:t>радио</w:t>
      </w:r>
      <w:proofErr w:type="spellEnd"/>
      <w:r w:rsidRPr="00A408BC">
        <w:rPr>
          <w:sz w:val="20"/>
          <w:szCs w:val="20"/>
          <w:lang w:val="en-US"/>
        </w:rPr>
        <w:t xml:space="preserve"> </w:t>
      </w:r>
      <w:proofErr w:type="spellStart"/>
      <w:r w:rsidRPr="00A408BC">
        <w:rPr>
          <w:sz w:val="20"/>
          <w:szCs w:val="20"/>
          <w:lang w:val="en-US"/>
        </w:rPr>
        <w:t>станица</w:t>
      </w:r>
      <w:proofErr w:type="spellEnd"/>
      <w:r w:rsidRPr="00A408BC">
        <w:rPr>
          <w:sz w:val="20"/>
          <w:szCs w:val="20"/>
          <w:lang w:val="en-US"/>
        </w:rPr>
        <w:t xml:space="preserve">, </w:t>
      </w:r>
      <w:proofErr w:type="spellStart"/>
      <w:r w:rsidRPr="00A408BC">
        <w:rPr>
          <w:sz w:val="20"/>
          <w:szCs w:val="20"/>
          <w:lang w:val="en-US"/>
        </w:rPr>
        <w:t>сајта</w:t>
      </w:r>
      <w:proofErr w:type="spellEnd"/>
      <w:r w:rsidRPr="00A408BC">
        <w:rPr>
          <w:sz w:val="20"/>
          <w:szCs w:val="20"/>
          <w:lang w:val="en-US"/>
        </w:rPr>
        <w:t xml:space="preserve"> </w:t>
      </w:r>
      <w:proofErr w:type="spellStart"/>
      <w:r w:rsidRPr="00A408BC">
        <w:rPr>
          <w:sz w:val="20"/>
          <w:szCs w:val="20"/>
          <w:lang w:val="en-US"/>
        </w:rPr>
        <w:t>локалне</w:t>
      </w:r>
      <w:proofErr w:type="spellEnd"/>
      <w:r w:rsidRPr="00A408BC">
        <w:rPr>
          <w:sz w:val="20"/>
          <w:szCs w:val="20"/>
          <w:lang w:val="en-US"/>
        </w:rPr>
        <w:t xml:space="preserve"> </w:t>
      </w:r>
      <w:proofErr w:type="spellStart"/>
      <w:r w:rsidRPr="00A408BC">
        <w:rPr>
          <w:sz w:val="20"/>
          <w:szCs w:val="20"/>
          <w:lang w:val="en-US"/>
        </w:rPr>
        <w:t>самоуправе</w:t>
      </w:r>
      <w:proofErr w:type="spellEnd"/>
      <w:r w:rsidRPr="00A408BC">
        <w:rPr>
          <w:sz w:val="20"/>
          <w:szCs w:val="20"/>
          <w:lang w:val="en-US"/>
        </w:rPr>
        <w:t xml:space="preserve">. </w:t>
      </w:r>
      <w:proofErr w:type="spellStart"/>
      <w:r w:rsidRPr="00A408BC">
        <w:rPr>
          <w:sz w:val="20"/>
          <w:szCs w:val="20"/>
          <w:lang w:val="en-US"/>
        </w:rPr>
        <w:t>Информисање</w:t>
      </w:r>
      <w:proofErr w:type="spellEnd"/>
      <w:r w:rsidRPr="00A408BC">
        <w:rPr>
          <w:sz w:val="20"/>
          <w:szCs w:val="20"/>
          <w:lang w:val="en-US"/>
        </w:rPr>
        <w:t xml:space="preserve"> </w:t>
      </w:r>
      <w:proofErr w:type="spellStart"/>
      <w:r w:rsidRPr="00A408BC">
        <w:rPr>
          <w:sz w:val="20"/>
          <w:szCs w:val="20"/>
          <w:lang w:val="en-US"/>
        </w:rPr>
        <w:t>потенцијалних</w:t>
      </w:r>
      <w:proofErr w:type="spellEnd"/>
      <w:r w:rsidRPr="00A408BC">
        <w:rPr>
          <w:sz w:val="20"/>
          <w:szCs w:val="20"/>
          <w:lang w:val="en-US"/>
        </w:rPr>
        <w:t xml:space="preserve"> </w:t>
      </w:r>
      <w:proofErr w:type="spellStart"/>
      <w:r w:rsidRPr="00A408BC">
        <w:rPr>
          <w:sz w:val="20"/>
          <w:szCs w:val="20"/>
          <w:lang w:val="en-US"/>
        </w:rPr>
        <w:t>корисника</w:t>
      </w:r>
      <w:proofErr w:type="spellEnd"/>
      <w:r w:rsidRPr="00A408BC">
        <w:rPr>
          <w:sz w:val="20"/>
          <w:szCs w:val="20"/>
          <w:lang w:val="en-US"/>
        </w:rPr>
        <w:t xml:space="preserve"> </w:t>
      </w:r>
      <w:proofErr w:type="spellStart"/>
      <w:r w:rsidRPr="00A408BC">
        <w:rPr>
          <w:sz w:val="20"/>
          <w:szCs w:val="20"/>
          <w:lang w:val="en-US"/>
        </w:rPr>
        <w:t>вршиће</w:t>
      </w:r>
      <w:proofErr w:type="spellEnd"/>
      <w:r w:rsidRPr="00A408BC">
        <w:rPr>
          <w:sz w:val="20"/>
          <w:szCs w:val="20"/>
          <w:lang w:val="en-US"/>
        </w:rPr>
        <w:t xml:space="preserve"> и </w:t>
      </w:r>
      <w:proofErr w:type="spellStart"/>
      <w:r w:rsidRPr="00A408BC">
        <w:rPr>
          <w:sz w:val="20"/>
          <w:szCs w:val="20"/>
          <w:lang w:val="en-US"/>
        </w:rPr>
        <w:t>запослени</w:t>
      </w:r>
      <w:proofErr w:type="spellEnd"/>
      <w:r w:rsidRPr="00A408BC">
        <w:rPr>
          <w:sz w:val="20"/>
          <w:szCs w:val="20"/>
          <w:lang w:val="en-US"/>
        </w:rPr>
        <w:t xml:space="preserve"> у </w:t>
      </w:r>
      <w:proofErr w:type="spellStart"/>
      <w:r w:rsidRPr="00A408BC">
        <w:rPr>
          <w:sz w:val="20"/>
          <w:szCs w:val="20"/>
          <w:lang w:val="en-US"/>
        </w:rPr>
        <w:t>Одељењу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пољопривреду</w:t>
      </w:r>
      <w:proofErr w:type="spellEnd"/>
      <w:r w:rsidRPr="00A408BC">
        <w:rPr>
          <w:sz w:val="20"/>
          <w:szCs w:val="20"/>
          <w:lang w:val="en-US"/>
        </w:rPr>
        <w:t xml:space="preserve"> и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животне</w:t>
      </w:r>
      <w:proofErr w:type="spellEnd"/>
      <w:r w:rsidRPr="00A408BC">
        <w:rPr>
          <w:sz w:val="20"/>
          <w:szCs w:val="20"/>
          <w:lang w:val="en-US"/>
        </w:rPr>
        <w:t xml:space="preserve"> </w:t>
      </w:r>
      <w:proofErr w:type="spellStart"/>
      <w:r w:rsidRPr="00A408BC">
        <w:rPr>
          <w:sz w:val="20"/>
          <w:szCs w:val="20"/>
          <w:lang w:val="en-US"/>
        </w:rPr>
        <w:t>средине</w:t>
      </w:r>
      <w:proofErr w:type="spellEnd"/>
      <w:r w:rsidRPr="00A408BC">
        <w:rPr>
          <w:sz w:val="20"/>
          <w:szCs w:val="20"/>
          <w:lang w:val="en-US"/>
        </w:rPr>
        <w:t xml:space="preserve"> </w:t>
      </w:r>
      <w:proofErr w:type="spellStart"/>
      <w:r w:rsidRPr="00A408BC">
        <w:rPr>
          <w:sz w:val="20"/>
          <w:szCs w:val="20"/>
          <w:lang w:val="en-US"/>
        </w:rPr>
        <w:t>Општинске</w:t>
      </w:r>
      <w:proofErr w:type="spellEnd"/>
      <w:r w:rsidRPr="00A408BC">
        <w:rPr>
          <w:sz w:val="20"/>
          <w:szCs w:val="20"/>
          <w:lang w:val="en-US"/>
        </w:rPr>
        <w:t xml:space="preserve"> </w:t>
      </w:r>
      <w:proofErr w:type="spellStart"/>
      <w:r w:rsidRPr="00A408BC">
        <w:rPr>
          <w:sz w:val="20"/>
          <w:szCs w:val="20"/>
          <w:lang w:val="en-US"/>
        </w:rPr>
        <w:t>управе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w:t>
      </w:r>
      <w:r w:rsidRPr="00A408BC">
        <w:rPr>
          <w:color w:val="FFFFFF"/>
          <w:sz w:val="20"/>
          <w:szCs w:val="20"/>
          <w:lang w:val="en-US"/>
        </w:rPr>
        <w:t xml:space="preserve">                                                    .</w:t>
      </w:r>
      <w:r w:rsidRPr="00A408BC">
        <w:rPr>
          <w:sz w:val="20"/>
          <w:szCs w:val="20"/>
          <w:lang w:val="en-US"/>
        </w:rPr>
        <w:br/>
      </w:r>
      <w:r w:rsidRPr="00A408BC">
        <w:rPr>
          <w:b/>
          <w:bCs/>
          <w:sz w:val="20"/>
          <w:szCs w:val="20"/>
          <w:lang w:val="en-US"/>
        </w:rPr>
        <w:tab/>
      </w:r>
    </w:p>
    <w:p w14:paraId="3469B6C2" w14:textId="77777777" w:rsidR="00A408BC" w:rsidRPr="00A408BC" w:rsidRDefault="00A408BC" w:rsidP="00A408BC">
      <w:pPr>
        <w:spacing w:after="200" w:line="276" w:lineRule="auto"/>
        <w:jc w:val="both"/>
        <w:rPr>
          <w:color w:val="FFFFFF"/>
          <w:sz w:val="20"/>
          <w:szCs w:val="20"/>
          <w:lang w:val="en-US"/>
        </w:rPr>
      </w:pPr>
      <w:proofErr w:type="spellStart"/>
      <w:r w:rsidRPr="00A408BC">
        <w:rPr>
          <w:b/>
          <w:bCs/>
          <w:sz w:val="20"/>
          <w:szCs w:val="20"/>
          <w:lang w:val="en-US"/>
        </w:rPr>
        <w:t>Мониторинг</w:t>
      </w:r>
      <w:proofErr w:type="spellEnd"/>
      <w:r w:rsidRPr="00A408BC">
        <w:rPr>
          <w:b/>
          <w:bCs/>
          <w:sz w:val="20"/>
          <w:szCs w:val="20"/>
          <w:lang w:val="en-US"/>
        </w:rPr>
        <w:t xml:space="preserve"> и </w:t>
      </w:r>
      <w:proofErr w:type="spellStart"/>
      <w:r w:rsidRPr="00A408BC">
        <w:rPr>
          <w:b/>
          <w:bCs/>
          <w:sz w:val="20"/>
          <w:szCs w:val="20"/>
          <w:lang w:val="en-US"/>
        </w:rPr>
        <w:t>евалуација</w:t>
      </w:r>
      <w:proofErr w:type="spellEnd"/>
      <w:r w:rsidRPr="00A408BC">
        <w:rPr>
          <w:b/>
          <w:bCs/>
          <w:sz w:val="20"/>
          <w:szCs w:val="20"/>
          <w:lang w:val="en-US"/>
        </w:rPr>
        <w:t xml:space="preserve">: </w:t>
      </w:r>
      <w:proofErr w:type="spellStart"/>
      <w:r w:rsidRPr="00A408BC">
        <w:rPr>
          <w:sz w:val="20"/>
          <w:szCs w:val="20"/>
          <w:lang w:val="en-US"/>
        </w:rPr>
        <w:t>Процес</w:t>
      </w:r>
      <w:proofErr w:type="spellEnd"/>
      <w:r w:rsidRPr="00A408BC">
        <w:rPr>
          <w:sz w:val="20"/>
          <w:szCs w:val="20"/>
          <w:lang w:val="en-US"/>
        </w:rPr>
        <w:t xml:space="preserve"> </w:t>
      </w:r>
      <w:proofErr w:type="spellStart"/>
      <w:r w:rsidRPr="00A408BC">
        <w:rPr>
          <w:sz w:val="20"/>
          <w:szCs w:val="20"/>
          <w:lang w:val="en-US"/>
        </w:rPr>
        <w:t>мониторина</w:t>
      </w:r>
      <w:proofErr w:type="spellEnd"/>
      <w:r w:rsidRPr="00A408BC">
        <w:rPr>
          <w:sz w:val="20"/>
          <w:szCs w:val="20"/>
          <w:lang w:val="en-US"/>
        </w:rPr>
        <w:t xml:space="preserve"> и </w:t>
      </w:r>
      <w:proofErr w:type="spellStart"/>
      <w:r w:rsidRPr="00A408BC">
        <w:rPr>
          <w:sz w:val="20"/>
          <w:szCs w:val="20"/>
          <w:lang w:val="en-US"/>
        </w:rPr>
        <w:t>евалуацију</w:t>
      </w:r>
      <w:proofErr w:type="spellEnd"/>
      <w:r w:rsidRPr="00A408BC">
        <w:rPr>
          <w:sz w:val="20"/>
          <w:szCs w:val="20"/>
          <w:lang w:val="en-US"/>
        </w:rPr>
        <w:t>/</w:t>
      </w:r>
      <w:proofErr w:type="spellStart"/>
      <w:r w:rsidRPr="00A408BC">
        <w:rPr>
          <w:sz w:val="20"/>
          <w:szCs w:val="20"/>
          <w:lang w:val="en-US"/>
        </w:rPr>
        <w:t>надзор</w:t>
      </w:r>
      <w:proofErr w:type="spellEnd"/>
      <w:r w:rsidRPr="00A408BC">
        <w:rPr>
          <w:sz w:val="20"/>
          <w:szCs w:val="20"/>
          <w:lang w:val="en-US"/>
        </w:rPr>
        <w:t xml:space="preserve"> </w:t>
      </w:r>
      <w:proofErr w:type="spellStart"/>
      <w:r w:rsidRPr="00A408BC">
        <w:rPr>
          <w:sz w:val="20"/>
          <w:szCs w:val="20"/>
          <w:lang w:val="en-US"/>
        </w:rPr>
        <w:t>реализације</w:t>
      </w:r>
      <w:proofErr w:type="spellEnd"/>
      <w:r w:rsidRPr="00A408BC">
        <w:rPr>
          <w:sz w:val="20"/>
          <w:szCs w:val="20"/>
          <w:lang w:val="en-US"/>
        </w:rPr>
        <w:t xml:space="preserve"> </w:t>
      </w:r>
      <w:proofErr w:type="spellStart"/>
      <w:r w:rsidRPr="00A408BC">
        <w:rPr>
          <w:sz w:val="20"/>
          <w:szCs w:val="20"/>
          <w:lang w:val="en-US"/>
        </w:rPr>
        <w:t>Програма</w:t>
      </w:r>
      <w:proofErr w:type="spellEnd"/>
      <w:r w:rsidRPr="00A408BC">
        <w:rPr>
          <w:sz w:val="20"/>
          <w:szCs w:val="20"/>
          <w:lang w:val="en-US"/>
        </w:rPr>
        <w:t xml:space="preserve"> </w:t>
      </w:r>
      <w:proofErr w:type="spellStart"/>
      <w:r w:rsidRPr="00A408BC">
        <w:rPr>
          <w:sz w:val="20"/>
          <w:szCs w:val="20"/>
          <w:lang w:val="en-US"/>
        </w:rPr>
        <w:t>вршиће</w:t>
      </w:r>
      <w:proofErr w:type="spellEnd"/>
      <w:r w:rsidRPr="00A408BC">
        <w:rPr>
          <w:sz w:val="20"/>
          <w:szCs w:val="20"/>
          <w:lang w:val="en-US"/>
        </w:rPr>
        <w:t xml:space="preserve"> </w:t>
      </w:r>
      <w:proofErr w:type="spellStart"/>
      <w:r w:rsidRPr="00A408BC">
        <w:rPr>
          <w:sz w:val="20"/>
          <w:szCs w:val="20"/>
          <w:lang w:val="en-US"/>
        </w:rPr>
        <w:t>запослени</w:t>
      </w:r>
      <w:proofErr w:type="spellEnd"/>
      <w:r w:rsidRPr="00A408BC">
        <w:rPr>
          <w:sz w:val="20"/>
          <w:szCs w:val="20"/>
          <w:lang w:val="en-US"/>
        </w:rPr>
        <w:t xml:space="preserve"> у </w:t>
      </w:r>
      <w:proofErr w:type="spellStart"/>
      <w:r w:rsidRPr="00A408BC">
        <w:rPr>
          <w:sz w:val="20"/>
          <w:szCs w:val="20"/>
          <w:lang w:val="en-US"/>
        </w:rPr>
        <w:t>Одељењу</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пољопривреду</w:t>
      </w:r>
      <w:proofErr w:type="spellEnd"/>
      <w:r w:rsidRPr="00A408BC">
        <w:rPr>
          <w:sz w:val="20"/>
          <w:szCs w:val="20"/>
          <w:lang w:val="en-US"/>
        </w:rPr>
        <w:t xml:space="preserve"> и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животне</w:t>
      </w:r>
      <w:proofErr w:type="spellEnd"/>
      <w:r w:rsidRPr="00A408BC">
        <w:rPr>
          <w:sz w:val="20"/>
          <w:szCs w:val="20"/>
          <w:lang w:val="en-US"/>
        </w:rPr>
        <w:t xml:space="preserve"> </w:t>
      </w:r>
      <w:proofErr w:type="spellStart"/>
      <w:r w:rsidRPr="00A408BC">
        <w:rPr>
          <w:sz w:val="20"/>
          <w:szCs w:val="20"/>
          <w:lang w:val="en-US"/>
        </w:rPr>
        <w:t>средине</w:t>
      </w:r>
      <w:proofErr w:type="spellEnd"/>
      <w:r w:rsidRPr="00A408BC">
        <w:rPr>
          <w:sz w:val="20"/>
          <w:szCs w:val="20"/>
          <w:lang w:val="en-US"/>
        </w:rPr>
        <w:t xml:space="preserve"> </w:t>
      </w:r>
      <w:proofErr w:type="spellStart"/>
      <w:r w:rsidRPr="00A408BC">
        <w:rPr>
          <w:sz w:val="20"/>
          <w:szCs w:val="20"/>
          <w:lang w:val="en-US"/>
        </w:rPr>
        <w:t>Општинске</w:t>
      </w:r>
      <w:proofErr w:type="spellEnd"/>
      <w:r w:rsidRPr="00A408BC">
        <w:rPr>
          <w:sz w:val="20"/>
          <w:szCs w:val="20"/>
          <w:lang w:val="en-US"/>
        </w:rPr>
        <w:t xml:space="preserve"> </w:t>
      </w:r>
      <w:proofErr w:type="spellStart"/>
      <w:r w:rsidRPr="00A408BC">
        <w:rPr>
          <w:sz w:val="20"/>
          <w:szCs w:val="20"/>
          <w:lang w:val="en-US"/>
        </w:rPr>
        <w:t>управе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w:t>
      </w:r>
      <w:r w:rsidRPr="00A408BC">
        <w:rPr>
          <w:color w:val="FFFFFF"/>
          <w:sz w:val="20"/>
          <w:szCs w:val="20"/>
          <w:lang w:val="en-US"/>
        </w:rPr>
        <w:t xml:space="preserve"> </w:t>
      </w:r>
    </w:p>
    <w:p w14:paraId="569510E9" w14:textId="77777777" w:rsidR="00A408BC" w:rsidRPr="00A408BC" w:rsidRDefault="00A408BC" w:rsidP="00A408BC">
      <w:pPr>
        <w:spacing w:after="200" w:line="276" w:lineRule="auto"/>
        <w:jc w:val="center"/>
        <w:rPr>
          <w:b/>
          <w:color w:val="FFFFFF"/>
          <w:sz w:val="20"/>
          <w:szCs w:val="20"/>
          <w:lang w:val="en-US"/>
        </w:rPr>
      </w:pPr>
      <w:r w:rsidRPr="00A408BC">
        <w:rPr>
          <w:color w:val="FFFFFF"/>
          <w:sz w:val="20"/>
          <w:szCs w:val="20"/>
          <w:lang w:val="en-US"/>
        </w:rPr>
        <w:t>.</w:t>
      </w:r>
      <w:r w:rsidRPr="00A408BC">
        <w:rPr>
          <w:sz w:val="20"/>
          <w:szCs w:val="20"/>
          <w:lang w:val="en-US"/>
        </w:rPr>
        <w:br/>
      </w:r>
      <w:r w:rsidRPr="00A408BC">
        <w:rPr>
          <w:b/>
          <w:sz w:val="20"/>
          <w:szCs w:val="20"/>
        </w:rPr>
        <w:t>II ОПИС ПЛАНИРАНИХ МЕРА</w:t>
      </w:r>
    </w:p>
    <w:p w14:paraId="2FB68BB8" w14:textId="77777777" w:rsidR="00A408BC" w:rsidRPr="00A408BC" w:rsidRDefault="00A408BC" w:rsidP="00A408BC">
      <w:pPr>
        <w:spacing w:after="200" w:line="276" w:lineRule="auto"/>
        <w:jc w:val="both"/>
        <w:rPr>
          <w:bCs/>
          <w:sz w:val="20"/>
          <w:szCs w:val="20"/>
        </w:rPr>
      </w:pPr>
      <w:r w:rsidRPr="00A408BC">
        <w:rPr>
          <w:b/>
          <w:bCs/>
          <w:sz w:val="20"/>
          <w:szCs w:val="20"/>
        </w:rPr>
        <w:t xml:space="preserve"> 2.1. </w:t>
      </w:r>
      <w:proofErr w:type="spellStart"/>
      <w:r w:rsidRPr="00A408BC">
        <w:rPr>
          <w:b/>
          <w:bCs/>
          <w:sz w:val="20"/>
          <w:szCs w:val="20"/>
        </w:rPr>
        <w:t>Назив</w:t>
      </w:r>
      <w:proofErr w:type="spellEnd"/>
      <w:r w:rsidRPr="00A408BC">
        <w:rPr>
          <w:b/>
          <w:bCs/>
          <w:sz w:val="20"/>
          <w:szCs w:val="20"/>
        </w:rPr>
        <w:t xml:space="preserve"> и </w:t>
      </w:r>
      <w:proofErr w:type="spellStart"/>
      <w:r w:rsidRPr="00A408BC">
        <w:rPr>
          <w:b/>
          <w:bCs/>
          <w:sz w:val="20"/>
          <w:szCs w:val="20"/>
        </w:rPr>
        <w:t>шифра</w:t>
      </w:r>
      <w:proofErr w:type="spellEnd"/>
      <w:r w:rsidRPr="00A408BC">
        <w:rPr>
          <w:b/>
          <w:bCs/>
          <w:sz w:val="20"/>
          <w:szCs w:val="20"/>
        </w:rPr>
        <w:t xml:space="preserve"> </w:t>
      </w:r>
      <w:proofErr w:type="spellStart"/>
      <w:r w:rsidRPr="00A408BC">
        <w:rPr>
          <w:b/>
          <w:bCs/>
          <w:sz w:val="20"/>
          <w:szCs w:val="20"/>
        </w:rPr>
        <w:t>мере</w:t>
      </w:r>
      <w:proofErr w:type="spellEnd"/>
      <w:r w:rsidRPr="00A408BC">
        <w:rPr>
          <w:bCs/>
          <w:sz w:val="20"/>
          <w:szCs w:val="20"/>
        </w:rPr>
        <w:t xml:space="preserve">: 101 </w:t>
      </w:r>
      <w:proofErr w:type="spellStart"/>
      <w:r w:rsidRPr="00A408BC">
        <w:rPr>
          <w:bCs/>
          <w:sz w:val="20"/>
          <w:szCs w:val="20"/>
        </w:rPr>
        <w:t>Инвестиције</w:t>
      </w:r>
      <w:proofErr w:type="spellEnd"/>
      <w:r w:rsidRPr="00A408BC">
        <w:rPr>
          <w:bCs/>
          <w:sz w:val="20"/>
          <w:szCs w:val="20"/>
        </w:rPr>
        <w:t xml:space="preserve"> у </w:t>
      </w:r>
      <w:proofErr w:type="spellStart"/>
      <w:r w:rsidRPr="00A408BC">
        <w:rPr>
          <w:bCs/>
          <w:sz w:val="20"/>
          <w:szCs w:val="20"/>
        </w:rPr>
        <w:t>физичку</w:t>
      </w:r>
      <w:proofErr w:type="spellEnd"/>
      <w:r w:rsidRPr="00A408BC">
        <w:rPr>
          <w:bCs/>
          <w:sz w:val="20"/>
          <w:szCs w:val="20"/>
        </w:rPr>
        <w:t xml:space="preserve"> </w:t>
      </w:r>
      <w:proofErr w:type="spellStart"/>
      <w:r w:rsidRPr="00A408BC">
        <w:rPr>
          <w:bCs/>
          <w:sz w:val="20"/>
          <w:szCs w:val="20"/>
        </w:rPr>
        <w:t>имовину</w:t>
      </w:r>
      <w:proofErr w:type="spellEnd"/>
      <w:r w:rsidRPr="00A408BC">
        <w:rPr>
          <w:bCs/>
          <w:sz w:val="20"/>
          <w:szCs w:val="20"/>
        </w:rPr>
        <w:t xml:space="preserve"> </w:t>
      </w:r>
      <w:proofErr w:type="spellStart"/>
      <w:r w:rsidRPr="00A408BC">
        <w:rPr>
          <w:bCs/>
          <w:sz w:val="20"/>
          <w:szCs w:val="20"/>
        </w:rPr>
        <w:t>пољопривредних</w:t>
      </w:r>
      <w:proofErr w:type="spellEnd"/>
      <w:r w:rsidRPr="00A408BC">
        <w:rPr>
          <w:bCs/>
          <w:sz w:val="20"/>
          <w:szCs w:val="20"/>
        </w:rPr>
        <w:t xml:space="preserve"> </w:t>
      </w:r>
      <w:proofErr w:type="spellStart"/>
      <w:r w:rsidRPr="00A408BC">
        <w:rPr>
          <w:bCs/>
          <w:sz w:val="20"/>
          <w:szCs w:val="20"/>
        </w:rPr>
        <w:t>газдинстава</w:t>
      </w:r>
      <w:proofErr w:type="spellEnd"/>
    </w:p>
    <w:p w14:paraId="091AD9DB" w14:textId="77777777" w:rsidR="00A408BC" w:rsidRPr="00A408BC" w:rsidRDefault="00A408BC" w:rsidP="00A408BC">
      <w:pPr>
        <w:spacing w:after="200" w:line="276" w:lineRule="auto"/>
        <w:jc w:val="both"/>
        <w:rPr>
          <w:bCs/>
          <w:sz w:val="20"/>
          <w:szCs w:val="20"/>
        </w:rPr>
      </w:pPr>
      <w:r w:rsidRPr="00A408BC">
        <w:rPr>
          <w:bCs/>
          <w:sz w:val="20"/>
          <w:szCs w:val="20"/>
        </w:rPr>
        <w:t xml:space="preserve"> </w:t>
      </w:r>
      <w:r w:rsidRPr="00A408BC">
        <w:rPr>
          <w:b/>
          <w:bCs/>
          <w:sz w:val="20"/>
          <w:szCs w:val="20"/>
        </w:rPr>
        <w:t xml:space="preserve">2.1.1. </w:t>
      </w:r>
      <w:proofErr w:type="spellStart"/>
      <w:r w:rsidRPr="00A408BC">
        <w:rPr>
          <w:b/>
          <w:bCs/>
          <w:sz w:val="20"/>
          <w:szCs w:val="20"/>
        </w:rPr>
        <w:t>Образложење</w:t>
      </w:r>
      <w:proofErr w:type="spellEnd"/>
      <w:r w:rsidRPr="00A408BC">
        <w:rPr>
          <w:bCs/>
          <w:sz w:val="20"/>
          <w:szCs w:val="20"/>
        </w:rPr>
        <w:t xml:space="preserve">: </w:t>
      </w:r>
      <w:proofErr w:type="spellStart"/>
      <w:r w:rsidRPr="00A408BC">
        <w:rPr>
          <w:bCs/>
          <w:sz w:val="20"/>
          <w:szCs w:val="20"/>
        </w:rPr>
        <w:t>Основне</w:t>
      </w:r>
      <w:proofErr w:type="spellEnd"/>
      <w:r w:rsidRPr="00A408BC">
        <w:rPr>
          <w:bCs/>
          <w:sz w:val="20"/>
          <w:szCs w:val="20"/>
        </w:rPr>
        <w:t xml:space="preserve"> </w:t>
      </w:r>
      <w:proofErr w:type="spellStart"/>
      <w:r w:rsidRPr="00A408BC">
        <w:rPr>
          <w:bCs/>
          <w:sz w:val="20"/>
          <w:szCs w:val="20"/>
        </w:rPr>
        <w:t>карактеристике</w:t>
      </w:r>
      <w:proofErr w:type="spellEnd"/>
      <w:r w:rsidRPr="00A408BC">
        <w:rPr>
          <w:bCs/>
          <w:sz w:val="20"/>
          <w:szCs w:val="20"/>
        </w:rPr>
        <w:t xml:space="preserve"> </w:t>
      </w:r>
      <w:proofErr w:type="spellStart"/>
      <w:r w:rsidRPr="00A408BC">
        <w:rPr>
          <w:bCs/>
          <w:sz w:val="20"/>
          <w:szCs w:val="20"/>
        </w:rPr>
        <w:t>пољопривредног</w:t>
      </w:r>
      <w:proofErr w:type="spellEnd"/>
      <w:r w:rsidRPr="00A408BC">
        <w:rPr>
          <w:bCs/>
          <w:sz w:val="20"/>
          <w:szCs w:val="20"/>
        </w:rPr>
        <w:t xml:space="preserve"> </w:t>
      </w:r>
      <w:proofErr w:type="spellStart"/>
      <w:r w:rsidRPr="00A408BC">
        <w:rPr>
          <w:bCs/>
          <w:sz w:val="20"/>
          <w:szCs w:val="20"/>
        </w:rPr>
        <w:t>сектора</w:t>
      </w:r>
      <w:proofErr w:type="spellEnd"/>
      <w:r w:rsidRPr="00A408BC">
        <w:rPr>
          <w:bCs/>
          <w:sz w:val="20"/>
          <w:szCs w:val="20"/>
        </w:rPr>
        <w:t xml:space="preserve"> </w:t>
      </w:r>
      <w:proofErr w:type="spellStart"/>
      <w:r w:rsidRPr="00A408BC">
        <w:rPr>
          <w:bCs/>
          <w:sz w:val="20"/>
          <w:szCs w:val="20"/>
        </w:rPr>
        <w:t>на</w:t>
      </w:r>
      <w:proofErr w:type="spellEnd"/>
      <w:r w:rsidRPr="00A408BC">
        <w:rPr>
          <w:bCs/>
          <w:sz w:val="20"/>
          <w:szCs w:val="20"/>
        </w:rPr>
        <w:t xml:space="preserve"> </w:t>
      </w:r>
      <w:proofErr w:type="spellStart"/>
      <w:r w:rsidRPr="00A408BC">
        <w:rPr>
          <w:bCs/>
          <w:sz w:val="20"/>
          <w:szCs w:val="20"/>
        </w:rPr>
        <w:t>територији</w:t>
      </w:r>
      <w:proofErr w:type="spellEnd"/>
      <w:r w:rsidRPr="00A408BC">
        <w:rPr>
          <w:bCs/>
          <w:sz w:val="20"/>
          <w:szCs w:val="20"/>
        </w:rPr>
        <w:t xml:space="preserve"> </w:t>
      </w:r>
      <w:proofErr w:type="spellStart"/>
      <w:r w:rsidRPr="00A408BC">
        <w:rPr>
          <w:bCs/>
          <w:sz w:val="20"/>
          <w:szCs w:val="20"/>
        </w:rPr>
        <w:t>Општине</w:t>
      </w:r>
      <w:proofErr w:type="spellEnd"/>
      <w:r w:rsidRPr="00A408BC">
        <w:rPr>
          <w:bCs/>
          <w:sz w:val="20"/>
          <w:szCs w:val="20"/>
        </w:rPr>
        <w:t xml:space="preserve"> </w:t>
      </w:r>
      <w:proofErr w:type="spellStart"/>
      <w:r w:rsidRPr="00A408BC">
        <w:rPr>
          <w:bCs/>
          <w:sz w:val="20"/>
          <w:szCs w:val="20"/>
        </w:rPr>
        <w:t>Ивањица</w:t>
      </w:r>
      <w:proofErr w:type="spellEnd"/>
      <w:r w:rsidRPr="00A408BC">
        <w:rPr>
          <w:bCs/>
          <w:sz w:val="20"/>
          <w:szCs w:val="20"/>
        </w:rPr>
        <w:t xml:space="preserve"> </w:t>
      </w:r>
      <w:proofErr w:type="spellStart"/>
      <w:r w:rsidRPr="00A408BC">
        <w:rPr>
          <w:bCs/>
          <w:sz w:val="20"/>
          <w:szCs w:val="20"/>
        </w:rPr>
        <w:t>произилазе</w:t>
      </w:r>
      <w:proofErr w:type="spellEnd"/>
      <w:r w:rsidRPr="00A408BC">
        <w:rPr>
          <w:bCs/>
          <w:sz w:val="20"/>
          <w:szCs w:val="20"/>
        </w:rPr>
        <w:t xml:space="preserve"> </w:t>
      </w:r>
      <w:proofErr w:type="spellStart"/>
      <w:r w:rsidRPr="00A408BC">
        <w:rPr>
          <w:bCs/>
          <w:sz w:val="20"/>
          <w:szCs w:val="20"/>
        </w:rPr>
        <w:t>из</w:t>
      </w:r>
      <w:proofErr w:type="spellEnd"/>
      <w:r w:rsidRPr="00A408BC">
        <w:rPr>
          <w:bCs/>
          <w:sz w:val="20"/>
          <w:szCs w:val="20"/>
        </w:rPr>
        <w:t xml:space="preserve"> </w:t>
      </w:r>
      <w:proofErr w:type="spellStart"/>
      <w:r w:rsidRPr="00A408BC">
        <w:rPr>
          <w:bCs/>
          <w:sz w:val="20"/>
          <w:szCs w:val="20"/>
        </w:rPr>
        <w:t>неповољне</w:t>
      </w:r>
      <w:proofErr w:type="spellEnd"/>
      <w:r w:rsidRPr="00A408BC">
        <w:rPr>
          <w:bCs/>
          <w:sz w:val="20"/>
          <w:szCs w:val="20"/>
        </w:rPr>
        <w:t xml:space="preserve"> </w:t>
      </w:r>
      <w:proofErr w:type="spellStart"/>
      <w:r w:rsidRPr="00A408BC">
        <w:rPr>
          <w:bCs/>
          <w:sz w:val="20"/>
          <w:szCs w:val="20"/>
        </w:rPr>
        <w:t>структуре</w:t>
      </w:r>
      <w:proofErr w:type="spellEnd"/>
      <w:r w:rsidRPr="00A408BC">
        <w:rPr>
          <w:bCs/>
          <w:sz w:val="20"/>
          <w:szCs w:val="20"/>
        </w:rPr>
        <w:t xml:space="preserve"> </w:t>
      </w:r>
      <w:proofErr w:type="spellStart"/>
      <w:r w:rsidRPr="00A408BC">
        <w:rPr>
          <w:bCs/>
          <w:sz w:val="20"/>
          <w:szCs w:val="20"/>
        </w:rPr>
        <w:t>пољопривредних</w:t>
      </w:r>
      <w:proofErr w:type="spellEnd"/>
      <w:r w:rsidRPr="00A408BC">
        <w:rPr>
          <w:bCs/>
          <w:sz w:val="20"/>
          <w:szCs w:val="20"/>
        </w:rPr>
        <w:t xml:space="preserve"> </w:t>
      </w:r>
      <w:proofErr w:type="spellStart"/>
      <w:r w:rsidRPr="00A408BC">
        <w:rPr>
          <w:bCs/>
          <w:sz w:val="20"/>
          <w:szCs w:val="20"/>
        </w:rPr>
        <w:t>газдинстава</w:t>
      </w:r>
      <w:proofErr w:type="spellEnd"/>
      <w:r w:rsidRPr="00A408BC">
        <w:rPr>
          <w:bCs/>
          <w:sz w:val="20"/>
          <w:szCs w:val="20"/>
        </w:rPr>
        <w:t xml:space="preserve">. </w:t>
      </w:r>
      <w:proofErr w:type="spellStart"/>
      <w:r w:rsidRPr="00A408BC">
        <w:rPr>
          <w:bCs/>
          <w:sz w:val="20"/>
          <w:szCs w:val="20"/>
        </w:rPr>
        <w:t>Уситњеност</w:t>
      </w:r>
      <w:proofErr w:type="spellEnd"/>
      <w:r w:rsidRPr="00A408BC">
        <w:rPr>
          <w:bCs/>
          <w:sz w:val="20"/>
          <w:szCs w:val="20"/>
        </w:rPr>
        <w:t xml:space="preserve"> </w:t>
      </w:r>
      <w:proofErr w:type="spellStart"/>
      <w:r w:rsidRPr="00A408BC">
        <w:rPr>
          <w:bCs/>
          <w:sz w:val="20"/>
          <w:szCs w:val="20"/>
        </w:rPr>
        <w:t>поседа</w:t>
      </w:r>
      <w:proofErr w:type="spellEnd"/>
      <w:r w:rsidRPr="00A408BC">
        <w:rPr>
          <w:bCs/>
          <w:sz w:val="20"/>
          <w:szCs w:val="20"/>
        </w:rPr>
        <w:t xml:space="preserve">, </w:t>
      </w:r>
      <w:proofErr w:type="spellStart"/>
      <w:r w:rsidRPr="00A408BC">
        <w:rPr>
          <w:bCs/>
          <w:sz w:val="20"/>
          <w:szCs w:val="20"/>
        </w:rPr>
        <w:t>мали</w:t>
      </w:r>
      <w:proofErr w:type="spellEnd"/>
      <w:r w:rsidRPr="00A408BC">
        <w:rPr>
          <w:bCs/>
          <w:sz w:val="20"/>
          <w:szCs w:val="20"/>
        </w:rPr>
        <w:t xml:space="preserve"> </w:t>
      </w:r>
      <w:proofErr w:type="spellStart"/>
      <w:r w:rsidRPr="00A408BC">
        <w:rPr>
          <w:bCs/>
          <w:sz w:val="20"/>
          <w:szCs w:val="20"/>
        </w:rPr>
        <w:t>број</w:t>
      </w:r>
      <w:proofErr w:type="spellEnd"/>
      <w:r w:rsidRPr="00A408BC">
        <w:rPr>
          <w:bCs/>
          <w:sz w:val="20"/>
          <w:szCs w:val="20"/>
        </w:rPr>
        <w:t xml:space="preserve"> </w:t>
      </w:r>
      <w:proofErr w:type="spellStart"/>
      <w:r w:rsidRPr="00A408BC">
        <w:rPr>
          <w:bCs/>
          <w:sz w:val="20"/>
          <w:szCs w:val="20"/>
        </w:rPr>
        <w:t>грла</w:t>
      </w:r>
      <w:proofErr w:type="spellEnd"/>
      <w:r w:rsidRPr="00A408BC">
        <w:rPr>
          <w:bCs/>
          <w:sz w:val="20"/>
          <w:szCs w:val="20"/>
        </w:rPr>
        <w:t xml:space="preserve"> </w:t>
      </w:r>
      <w:proofErr w:type="spellStart"/>
      <w:r w:rsidRPr="00A408BC">
        <w:rPr>
          <w:bCs/>
          <w:sz w:val="20"/>
          <w:szCs w:val="20"/>
        </w:rPr>
        <w:t>стоке</w:t>
      </w:r>
      <w:proofErr w:type="spellEnd"/>
      <w:r w:rsidRPr="00A408BC">
        <w:rPr>
          <w:bCs/>
          <w:sz w:val="20"/>
          <w:szCs w:val="20"/>
        </w:rPr>
        <w:t xml:space="preserve"> </w:t>
      </w:r>
      <w:proofErr w:type="spellStart"/>
      <w:r w:rsidRPr="00A408BC">
        <w:rPr>
          <w:bCs/>
          <w:sz w:val="20"/>
          <w:szCs w:val="20"/>
        </w:rPr>
        <w:t>на</w:t>
      </w:r>
      <w:proofErr w:type="spellEnd"/>
      <w:r w:rsidRPr="00A408BC">
        <w:rPr>
          <w:bCs/>
          <w:sz w:val="20"/>
          <w:szCs w:val="20"/>
        </w:rPr>
        <w:t xml:space="preserve"> </w:t>
      </w:r>
      <w:proofErr w:type="spellStart"/>
      <w:r w:rsidRPr="00A408BC">
        <w:rPr>
          <w:bCs/>
          <w:sz w:val="20"/>
          <w:szCs w:val="20"/>
        </w:rPr>
        <w:t>породичним</w:t>
      </w:r>
      <w:proofErr w:type="spellEnd"/>
      <w:r w:rsidRPr="00A408BC">
        <w:rPr>
          <w:bCs/>
          <w:sz w:val="20"/>
          <w:szCs w:val="20"/>
        </w:rPr>
        <w:t xml:space="preserve"> </w:t>
      </w:r>
      <w:proofErr w:type="spellStart"/>
      <w:r w:rsidRPr="00A408BC">
        <w:rPr>
          <w:bCs/>
          <w:sz w:val="20"/>
          <w:szCs w:val="20"/>
        </w:rPr>
        <w:t>фармама</w:t>
      </w:r>
      <w:proofErr w:type="spellEnd"/>
      <w:r w:rsidRPr="00A408BC">
        <w:rPr>
          <w:bCs/>
          <w:sz w:val="20"/>
          <w:szCs w:val="20"/>
        </w:rPr>
        <w:t xml:space="preserve">, </w:t>
      </w:r>
      <w:proofErr w:type="spellStart"/>
      <w:r w:rsidRPr="00A408BC">
        <w:rPr>
          <w:bCs/>
          <w:sz w:val="20"/>
          <w:szCs w:val="20"/>
        </w:rPr>
        <w:t>неадекватни</w:t>
      </w:r>
      <w:proofErr w:type="spellEnd"/>
      <w:r w:rsidRPr="00A408BC">
        <w:rPr>
          <w:bCs/>
          <w:sz w:val="20"/>
          <w:szCs w:val="20"/>
        </w:rPr>
        <w:t xml:space="preserve"> </w:t>
      </w:r>
      <w:proofErr w:type="spellStart"/>
      <w:r w:rsidRPr="00A408BC">
        <w:rPr>
          <w:bCs/>
          <w:sz w:val="20"/>
          <w:szCs w:val="20"/>
        </w:rPr>
        <w:t>производни</w:t>
      </w:r>
      <w:proofErr w:type="spellEnd"/>
      <w:r w:rsidRPr="00A408BC">
        <w:rPr>
          <w:bCs/>
          <w:sz w:val="20"/>
          <w:szCs w:val="20"/>
        </w:rPr>
        <w:t xml:space="preserve"> и </w:t>
      </w:r>
      <w:proofErr w:type="spellStart"/>
      <w:r w:rsidRPr="00A408BC">
        <w:rPr>
          <w:bCs/>
          <w:sz w:val="20"/>
          <w:szCs w:val="20"/>
        </w:rPr>
        <w:t>смештајни</w:t>
      </w:r>
      <w:proofErr w:type="spellEnd"/>
      <w:r w:rsidRPr="00A408BC">
        <w:rPr>
          <w:bCs/>
          <w:sz w:val="20"/>
          <w:szCs w:val="20"/>
        </w:rPr>
        <w:t xml:space="preserve"> </w:t>
      </w:r>
      <w:proofErr w:type="spellStart"/>
      <w:r w:rsidRPr="00A408BC">
        <w:rPr>
          <w:bCs/>
          <w:sz w:val="20"/>
          <w:szCs w:val="20"/>
        </w:rPr>
        <w:t>објекти</w:t>
      </w:r>
      <w:proofErr w:type="spellEnd"/>
      <w:r w:rsidRPr="00A408BC">
        <w:rPr>
          <w:bCs/>
          <w:sz w:val="20"/>
          <w:szCs w:val="20"/>
        </w:rPr>
        <w:t xml:space="preserve">, </w:t>
      </w:r>
      <w:proofErr w:type="spellStart"/>
      <w:r w:rsidRPr="00A408BC">
        <w:rPr>
          <w:bCs/>
          <w:sz w:val="20"/>
          <w:szCs w:val="20"/>
        </w:rPr>
        <w:t>слаба</w:t>
      </w:r>
      <w:proofErr w:type="spellEnd"/>
      <w:r w:rsidRPr="00A408BC">
        <w:rPr>
          <w:bCs/>
          <w:sz w:val="20"/>
          <w:szCs w:val="20"/>
        </w:rPr>
        <w:t xml:space="preserve"> </w:t>
      </w:r>
      <w:proofErr w:type="spellStart"/>
      <w:r w:rsidRPr="00A408BC">
        <w:rPr>
          <w:bCs/>
          <w:sz w:val="20"/>
          <w:szCs w:val="20"/>
        </w:rPr>
        <w:t>примена</w:t>
      </w:r>
      <w:proofErr w:type="spellEnd"/>
      <w:r w:rsidRPr="00A408BC">
        <w:rPr>
          <w:bCs/>
          <w:sz w:val="20"/>
          <w:szCs w:val="20"/>
        </w:rPr>
        <w:t xml:space="preserve"> </w:t>
      </w:r>
      <w:proofErr w:type="spellStart"/>
      <w:r w:rsidRPr="00A408BC">
        <w:rPr>
          <w:bCs/>
          <w:sz w:val="20"/>
          <w:szCs w:val="20"/>
        </w:rPr>
        <w:t>савремених</w:t>
      </w:r>
      <w:proofErr w:type="spellEnd"/>
      <w:r w:rsidRPr="00A408BC">
        <w:rPr>
          <w:bCs/>
          <w:sz w:val="20"/>
          <w:szCs w:val="20"/>
        </w:rPr>
        <w:t xml:space="preserve"> </w:t>
      </w:r>
      <w:proofErr w:type="spellStart"/>
      <w:r w:rsidRPr="00A408BC">
        <w:rPr>
          <w:bCs/>
          <w:sz w:val="20"/>
          <w:szCs w:val="20"/>
        </w:rPr>
        <w:t>технологија</w:t>
      </w:r>
      <w:proofErr w:type="spellEnd"/>
      <w:r w:rsidRPr="00A408BC">
        <w:rPr>
          <w:bCs/>
          <w:sz w:val="20"/>
          <w:szCs w:val="20"/>
        </w:rPr>
        <w:t xml:space="preserve"> </w:t>
      </w:r>
      <w:proofErr w:type="spellStart"/>
      <w:r w:rsidRPr="00A408BC">
        <w:rPr>
          <w:bCs/>
          <w:sz w:val="20"/>
          <w:szCs w:val="20"/>
        </w:rPr>
        <w:t>производње</w:t>
      </w:r>
      <w:proofErr w:type="spellEnd"/>
      <w:r w:rsidRPr="00A408BC">
        <w:rPr>
          <w:bCs/>
          <w:sz w:val="20"/>
          <w:szCs w:val="20"/>
        </w:rPr>
        <w:t xml:space="preserve"> и </w:t>
      </w:r>
      <w:proofErr w:type="spellStart"/>
      <w:r w:rsidRPr="00A408BC">
        <w:rPr>
          <w:bCs/>
          <w:sz w:val="20"/>
          <w:szCs w:val="20"/>
        </w:rPr>
        <w:t>увођење</w:t>
      </w:r>
      <w:proofErr w:type="spellEnd"/>
      <w:r w:rsidRPr="00A408BC">
        <w:rPr>
          <w:bCs/>
          <w:sz w:val="20"/>
          <w:szCs w:val="20"/>
        </w:rPr>
        <w:t xml:space="preserve"> </w:t>
      </w:r>
      <w:proofErr w:type="spellStart"/>
      <w:r w:rsidRPr="00A408BC">
        <w:rPr>
          <w:bCs/>
          <w:sz w:val="20"/>
          <w:szCs w:val="20"/>
        </w:rPr>
        <w:t>новог</w:t>
      </w:r>
      <w:proofErr w:type="spellEnd"/>
      <w:r w:rsidRPr="00A408BC">
        <w:rPr>
          <w:bCs/>
          <w:sz w:val="20"/>
          <w:szCs w:val="20"/>
        </w:rPr>
        <w:t xml:space="preserve"> </w:t>
      </w:r>
      <w:proofErr w:type="spellStart"/>
      <w:r w:rsidRPr="00A408BC">
        <w:rPr>
          <w:bCs/>
          <w:sz w:val="20"/>
          <w:szCs w:val="20"/>
        </w:rPr>
        <w:t>сортимента</w:t>
      </w:r>
      <w:proofErr w:type="spellEnd"/>
      <w:r w:rsidRPr="00A408BC">
        <w:rPr>
          <w:bCs/>
          <w:sz w:val="20"/>
          <w:szCs w:val="20"/>
        </w:rPr>
        <w:t xml:space="preserve"> </w:t>
      </w:r>
      <w:proofErr w:type="spellStart"/>
      <w:r w:rsidRPr="00A408BC">
        <w:rPr>
          <w:bCs/>
          <w:sz w:val="20"/>
          <w:szCs w:val="20"/>
        </w:rPr>
        <w:t>су</w:t>
      </w:r>
      <w:proofErr w:type="spellEnd"/>
      <w:r w:rsidRPr="00A408BC">
        <w:rPr>
          <w:bCs/>
          <w:sz w:val="20"/>
          <w:szCs w:val="20"/>
        </w:rPr>
        <w:t xml:space="preserve"> </w:t>
      </w:r>
      <w:proofErr w:type="spellStart"/>
      <w:r w:rsidRPr="00A408BC">
        <w:rPr>
          <w:bCs/>
          <w:sz w:val="20"/>
          <w:szCs w:val="20"/>
        </w:rPr>
        <w:t>карактеристике</w:t>
      </w:r>
      <w:proofErr w:type="spellEnd"/>
      <w:r w:rsidRPr="00A408BC">
        <w:rPr>
          <w:bCs/>
          <w:sz w:val="20"/>
          <w:szCs w:val="20"/>
        </w:rPr>
        <w:t xml:space="preserve"> </w:t>
      </w:r>
      <w:proofErr w:type="spellStart"/>
      <w:r w:rsidRPr="00A408BC">
        <w:rPr>
          <w:bCs/>
          <w:sz w:val="20"/>
          <w:szCs w:val="20"/>
        </w:rPr>
        <w:t>ивањичке</w:t>
      </w:r>
      <w:proofErr w:type="spellEnd"/>
      <w:r w:rsidRPr="00A408BC">
        <w:rPr>
          <w:bCs/>
          <w:sz w:val="20"/>
          <w:szCs w:val="20"/>
        </w:rPr>
        <w:t xml:space="preserve"> </w:t>
      </w:r>
      <w:proofErr w:type="spellStart"/>
      <w:r w:rsidRPr="00A408BC">
        <w:rPr>
          <w:bCs/>
          <w:sz w:val="20"/>
          <w:szCs w:val="20"/>
        </w:rPr>
        <w:t>пољопривреде</w:t>
      </w:r>
      <w:proofErr w:type="spellEnd"/>
      <w:r w:rsidRPr="00A408BC">
        <w:rPr>
          <w:bCs/>
          <w:sz w:val="20"/>
          <w:szCs w:val="20"/>
        </w:rPr>
        <w:t xml:space="preserve">. </w:t>
      </w:r>
      <w:proofErr w:type="spellStart"/>
      <w:r w:rsidRPr="00A408BC">
        <w:rPr>
          <w:bCs/>
          <w:sz w:val="20"/>
          <w:szCs w:val="20"/>
        </w:rPr>
        <w:t>Један</w:t>
      </w:r>
      <w:proofErr w:type="spellEnd"/>
      <w:r w:rsidRPr="00A408BC">
        <w:rPr>
          <w:bCs/>
          <w:sz w:val="20"/>
          <w:szCs w:val="20"/>
        </w:rPr>
        <w:t xml:space="preserve"> </w:t>
      </w:r>
      <w:proofErr w:type="spellStart"/>
      <w:r w:rsidRPr="00A408BC">
        <w:rPr>
          <w:bCs/>
          <w:sz w:val="20"/>
          <w:szCs w:val="20"/>
        </w:rPr>
        <w:t>од</w:t>
      </w:r>
      <w:proofErr w:type="spellEnd"/>
      <w:r w:rsidRPr="00A408BC">
        <w:rPr>
          <w:bCs/>
          <w:sz w:val="20"/>
          <w:szCs w:val="20"/>
        </w:rPr>
        <w:t xml:space="preserve"> </w:t>
      </w:r>
      <w:proofErr w:type="spellStart"/>
      <w:r w:rsidRPr="00A408BC">
        <w:rPr>
          <w:bCs/>
          <w:sz w:val="20"/>
          <w:szCs w:val="20"/>
        </w:rPr>
        <w:t>веома</w:t>
      </w:r>
      <w:proofErr w:type="spellEnd"/>
      <w:r w:rsidRPr="00A408BC">
        <w:rPr>
          <w:bCs/>
          <w:sz w:val="20"/>
          <w:szCs w:val="20"/>
        </w:rPr>
        <w:t xml:space="preserve"> </w:t>
      </w:r>
      <w:proofErr w:type="spellStart"/>
      <w:r w:rsidRPr="00A408BC">
        <w:rPr>
          <w:bCs/>
          <w:sz w:val="20"/>
          <w:szCs w:val="20"/>
        </w:rPr>
        <w:t>битних</w:t>
      </w:r>
      <w:proofErr w:type="spellEnd"/>
      <w:r w:rsidRPr="00A408BC">
        <w:rPr>
          <w:bCs/>
          <w:sz w:val="20"/>
          <w:szCs w:val="20"/>
        </w:rPr>
        <w:t xml:space="preserve"> </w:t>
      </w:r>
      <w:proofErr w:type="spellStart"/>
      <w:r w:rsidRPr="00A408BC">
        <w:rPr>
          <w:bCs/>
          <w:sz w:val="20"/>
          <w:szCs w:val="20"/>
        </w:rPr>
        <w:t>узрока</w:t>
      </w:r>
      <w:proofErr w:type="spellEnd"/>
      <w:r w:rsidRPr="00A408BC">
        <w:rPr>
          <w:bCs/>
          <w:sz w:val="20"/>
          <w:szCs w:val="20"/>
        </w:rPr>
        <w:t xml:space="preserve"> </w:t>
      </w:r>
      <w:proofErr w:type="spellStart"/>
      <w:r w:rsidRPr="00A408BC">
        <w:rPr>
          <w:bCs/>
          <w:sz w:val="20"/>
          <w:szCs w:val="20"/>
        </w:rPr>
        <w:t>недовољне</w:t>
      </w:r>
      <w:proofErr w:type="spellEnd"/>
      <w:r w:rsidRPr="00A408BC">
        <w:rPr>
          <w:bCs/>
          <w:sz w:val="20"/>
          <w:szCs w:val="20"/>
        </w:rPr>
        <w:t xml:space="preserve"> </w:t>
      </w:r>
      <w:proofErr w:type="spellStart"/>
      <w:r w:rsidRPr="00A408BC">
        <w:rPr>
          <w:bCs/>
          <w:sz w:val="20"/>
          <w:szCs w:val="20"/>
        </w:rPr>
        <w:t>конкурентности</w:t>
      </w:r>
      <w:proofErr w:type="spellEnd"/>
      <w:r w:rsidRPr="00A408BC">
        <w:rPr>
          <w:bCs/>
          <w:sz w:val="20"/>
          <w:szCs w:val="20"/>
        </w:rPr>
        <w:t xml:space="preserve"> </w:t>
      </w:r>
      <w:proofErr w:type="spellStart"/>
      <w:r w:rsidRPr="00A408BC">
        <w:rPr>
          <w:bCs/>
          <w:sz w:val="20"/>
          <w:szCs w:val="20"/>
        </w:rPr>
        <w:t>ивањичке</w:t>
      </w:r>
      <w:proofErr w:type="spellEnd"/>
      <w:r w:rsidRPr="00A408BC">
        <w:rPr>
          <w:bCs/>
          <w:sz w:val="20"/>
          <w:szCs w:val="20"/>
        </w:rPr>
        <w:t xml:space="preserve"> </w:t>
      </w:r>
      <w:proofErr w:type="spellStart"/>
      <w:r w:rsidRPr="00A408BC">
        <w:rPr>
          <w:bCs/>
          <w:sz w:val="20"/>
          <w:szCs w:val="20"/>
        </w:rPr>
        <w:t>пољопривреде</w:t>
      </w:r>
      <w:proofErr w:type="spellEnd"/>
      <w:r w:rsidRPr="00A408BC">
        <w:rPr>
          <w:bCs/>
          <w:sz w:val="20"/>
          <w:szCs w:val="20"/>
        </w:rPr>
        <w:t xml:space="preserve"> </w:t>
      </w:r>
      <w:proofErr w:type="spellStart"/>
      <w:r w:rsidRPr="00A408BC">
        <w:rPr>
          <w:bCs/>
          <w:sz w:val="20"/>
          <w:szCs w:val="20"/>
        </w:rPr>
        <w:t>јесте</w:t>
      </w:r>
      <w:proofErr w:type="spellEnd"/>
      <w:r w:rsidRPr="00A408BC">
        <w:rPr>
          <w:bCs/>
          <w:sz w:val="20"/>
          <w:szCs w:val="20"/>
        </w:rPr>
        <w:t xml:space="preserve"> </w:t>
      </w:r>
      <w:proofErr w:type="spellStart"/>
      <w:r w:rsidRPr="00A408BC">
        <w:rPr>
          <w:bCs/>
          <w:sz w:val="20"/>
          <w:szCs w:val="20"/>
        </w:rPr>
        <w:t>ниска</w:t>
      </w:r>
      <w:proofErr w:type="spellEnd"/>
      <w:r w:rsidRPr="00A408BC">
        <w:rPr>
          <w:bCs/>
          <w:sz w:val="20"/>
          <w:szCs w:val="20"/>
        </w:rPr>
        <w:t xml:space="preserve"> </w:t>
      </w:r>
      <w:proofErr w:type="spellStart"/>
      <w:r w:rsidRPr="00A408BC">
        <w:rPr>
          <w:bCs/>
          <w:sz w:val="20"/>
          <w:szCs w:val="20"/>
        </w:rPr>
        <w:t>продуктивност</w:t>
      </w:r>
      <w:proofErr w:type="spellEnd"/>
      <w:r w:rsidRPr="00A408BC">
        <w:rPr>
          <w:bCs/>
          <w:sz w:val="20"/>
          <w:szCs w:val="20"/>
        </w:rPr>
        <w:t xml:space="preserve"> </w:t>
      </w:r>
      <w:proofErr w:type="spellStart"/>
      <w:r w:rsidRPr="00A408BC">
        <w:rPr>
          <w:bCs/>
          <w:sz w:val="20"/>
          <w:szCs w:val="20"/>
        </w:rPr>
        <w:t>која</w:t>
      </w:r>
      <w:proofErr w:type="spellEnd"/>
      <w:r w:rsidRPr="00A408BC">
        <w:rPr>
          <w:bCs/>
          <w:sz w:val="20"/>
          <w:szCs w:val="20"/>
        </w:rPr>
        <w:t xml:space="preserve"> </w:t>
      </w:r>
      <w:proofErr w:type="spellStart"/>
      <w:r w:rsidRPr="00A408BC">
        <w:rPr>
          <w:bCs/>
          <w:sz w:val="20"/>
          <w:szCs w:val="20"/>
        </w:rPr>
        <w:t>произилази</w:t>
      </w:r>
      <w:proofErr w:type="spellEnd"/>
      <w:r w:rsidRPr="00A408BC">
        <w:rPr>
          <w:bCs/>
          <w:sz w:val="20"/>
          <w:szCs w:val="20"/>
        </w:rPr>
        <w:t xml:space="preserve"> и </w:t>
      </w:r>
      <w:proofErr w:type="spellStart"/>
      <w:r w:rsidRPr="00A408BC">
        <w:rPr>
          <w:bCs/>
          <w:sz w:val="20"/>
          <w:szCs w:val="20"/>
        </w:rPr>
        <w:t>из</w:t>
      </w:r>
      <w:proofErr w:type="spellEnd"/>
      <w:r w:rsidRPr="00A408BC">
        <w:rPr>
          <w:bCs/>
          <w:sz w:val="20"/>
          <w:szCs w:val="20"/>
        </w:rPr>
        <w:t xml:space="preserve"> </w:t>
      </w:r>
      <w:proofErr w:type="spellStart"/>
      <w:r w:rsidRPr="00A408BC">
        <w:rPr>
          <w:bCs/>
          <w:sz w:val="20"/>
          <w:szCs w:val="20"/>
        </w:rPr>
        <w:t>недовољне</w:t>
      </w:r>
      <w:proofErr w:type="spellEnd"/>
      <w:r w:rsidRPr="00A408BC">
        <w:rPr>
          <w:bCs/>
          <w:sz w:val="20"/>
          <w:szCs w:val="20"/>
        </w:rPr>
        <w:t xml:space="preserve"> </w:t>
      </w:r>
      <w:proofErr w:type="spellStart"/>
      <w:r w:rsidRPr="00A408BC">
        <w:rPr>
          <w:bCs/>
          <w:sz w:val="20"/>
          <w:szCs w:val="20"/>
        </w:rPr>
        <w:t>техничке</w:t>
      </w:r>
      <w:proofErr w:type="spellEnd"/>
      <w:r w:rsidRPr="00A408BC">
        <w:rPr>
          <w:bCs/>
          <w:sz w:val="20"/>
          <w:szCs w:val="20"/>
        </w:rPr>
        <w:t xml:space="preserve"> и </w:t>
      </w:r>
      <w:proofErr w:type="spellStart"/>
      <w:r w:rsidRPr="00A408BC">
        <w:rPr>
          <w:bCs/>
          <w:sz w:val="20"/>
          <w:szCs w:val="20"/>
        </w:rPr>
        <w:t>технолошке</w:t>
      </w:r>
      <w:proofErr w:type="spellEnd"/>
      <w:r w:rsidRPr="00A408BC">
        <w:rPr>
          <w:bCs/>
          <w:sz w:val="20"/>
          <w:szCs w:val="20"/>
        </w:rPr>
        <w:t xml:space="preserve"> </w:t>
      </w:r>
      <w:proofErr w:type="spellStart"/>
      <w:r w:rsidRPr="00A408BC">
        <w:rPr>
          <w:bCs/>
          <w:sz w:val="20"/>
          <w:szCs w:val="20"/>
        </w:rPr>
        <w:t>опремљености</w:t>
      </w:r>
      <w:proofErr w:type="spellEnd"/>
      <w:r w:rsidRPr="00A408BC">
        <w:rPr>
          <w:bCs/>
          <w:sz w:val="20"/>
          <w:szCs w:val="20"/>
        </w:rPr>
        <w:t xml:space="preserve"> </w:t>
      </w:r>
      <w:proofErr w:type="spellStart"/>
      <w:r w:rsidRPr="00A408BC">
        <w:rPr>
          <w:bCs/>
          <w:sz w:val="20"/>
          <w:szCs w:val="20"/>
        </w:rPr>
        <w:t>газдинстава</w:t>
      </w:r>
      <w:proofErr w:type="spellEnd"/>
      <w:r w:rsidRPr="00A408BC">
        <w:rPr>
          <w:bCs/>
          <w:sz w:val="20"/>
          <w:szCs w:val="20"/>
        </w:rPr>
        <w:t xml:space="preserve">. </w:t>
      </w:r>
      <w:proofErr w:type="spellStart"/>
      <w:r w:rsidRPr="00A408BC">
        <w:rPr>
          <w:bCs/>
          <w:sz w:val="20"/>
          <w:szCs w:val="20"/>
        </w:rPr>
        <w:t>Постојећа</w:t>
      </w:r>
      <w:proofErr w:type="spellEnd"/>
      <w:r w:rsidRPr="00A408BC">
        <w:rPr>
          <w:bCs/>
          <w:sz w:val="20"/>
          <w:szCs w:val="20"/>
        </w:rPr>
        <w:t xml:space="preserve"> </w:t>
      </w:r>
      <w:proofErr w:type="spellStart"/>
      <w:r w:rsidRPr="00A408BC">
        <w:rPr>
          <w:bCs/>
          <w:sz w:val="20"/>
          <w:szCs w:val="20"/>
        </w:rPr>
        <w:t>механизација</w:t>
      </w:r>
      <w:proofErr w:type="spellEnd"/>
      <w:r w:rsidRPr="00A408BC">
        <w:rPr>
          <w:bCs/>
          <w:sz w:val="20"/>
          <w:szCs w:val="20"/>
        </w:rPr>
        <w:t xml:space="preserve"> </w:t>
      </w:r>
      <w:proofErr w:type="spellStart"/>
      <w:r w:rsidRPr="00A408BC">
        <w:rPr>
          <w:bCs/>
          <w:sz w:val="20"/>
          <w:szCs w:val="20"/>
        </w:rPr>
        <w:t>је</w:t>
      </w:r>
      <w:proofErr w:type="spellEnd"/>
      <w:r w:rsidRPr="00A408BC">
        <w:rPr>
          <w:bCs/>
          <w:sz w:val="20"/>
          <w:szCs w:val="20"/>
        </w:rPr>
        <w:t xml:space="preserve"> </w:t>
      </w:r>
      <w:proofErr w:type="spellStart"/>
      <w:r w:rsidRPr="00A408BC">
        <w:rPr>
          <w:bCs/>
          <w:sz w:val="20"/>
          <w:szCs w:val="20"/>
        </w:rPr>
        <w:t>застарела</w:t>
      </w:r>
      <w:proofErr w:type="spellEnd"/>
      <w:r w:rsidRPr="00A408BC">
        <w:rPr>
          <w:bCs/>
          <w:sz w:val="20"/>
          <w:szCs w:val="20"/>
        </w:rPr>
        <w:t xml:space="preserve">. </w:t>
      </w:r>
      <w:proofErr w:type="spellStart"/>
      <w:r w:rsidRPr="00A408BC">
        <w:rPr>
          <w:bCs/>
          <w:sz w:val="20"/>
          <w:szCs w:val="20"/>
        </w:rPr>
        <w:t>Бројно</w:t>
      </w:r>
      <w:proofErr w:type="spellEnd"/>
      <w:r w:rsidRPr="00A408BC">
        <w:rPr>
          <w:bCs/>
          <w:sz w:val="20"/>
          <w:szCs w:val="20"/>
        </w:rPr>
        <w:t xml:space="preserve"> </w:t>
      </w:r>
      <w:proofErr w:type="spellStart"/>
      <w:r w:rsidRPr="00A408BC">
        <w:rPr>
          <w:bCs/>
          <w:sz w:val="20"/>
          <w:szCs w:val="20"/>
        </w:rPr>
        <w:t>стање</w:t>
      </w:r>
      <w:proofErr w:type="spellEnd"/>
      <w:r w:rsidRPr="00A408BC">
        <w:rPr>
          <w:bCs/>
          <w:sz w:val="20"/>
          <w:szCs w:val="20"/>
        </w:rPr>
        <w:t xml:space="preserve"> </w:t>
      </w:r>
      <w:proofErr w:type="spellStart"/>
      <w:r w:rsidRPr="00A408BC">
        <w:rPr>
          <w:bCs/>
          <w:sz w:val="20"/>
          <w:szCs w:val="20"/>
        </w:rPr>
        <w:t>сточног</w:t>
      </w:r>
      <w:proofErr w:type="spellEnd"/>
      <w:r w:rsidRPr="00A408BC">
        <w:rPr>
          <w:bCs/>
          <w:sz w:val="20"/>
          <w:szCs w:val="20"/>
        </w:rPr>
        <w:t xml:space="preserve"> </w:t>
      </w:r>
      <w:proofErr w:type="spellStart"/>
      <w:r w:rsidRPr="00A408BC">
        <w:rPr>
          <w:bCs/>
          <w:sz w:val="20"/>
          <w:szCs w:val="20"/>
        </w:rPr>
        <w:t>фонда</w:t>
      </w:r>
      <w:proofErr w:type="spellEnd"/>
      <w:r w:rsidRPr="00A408BC">
        <w:rPr>
          <w:bCs/>
          <w:sz w:val="20"/>
          <w:szCs w:val="20"/>
        </w:rPr>
        <w:t xml:space="preserve"> </w:t>
      </w:r>
      <w:proofErr w:type="spellStart"/>
      <w:r w:rsidRPr="00A408BC">
        <w:rPr>
          <w:bCs/>
          <w:sz w:val="20"/>
          <w:szCs w:val="20"/>
        </w:rPr>
        <w:t>није</w:t>
      </w:r>
      <w:proofErr w:type="spellEnd"/>
      <w:r w:rsidRPr="00A408BC">
        <w:rPr>
          <w:bCs/>
          <w:sz w:val="20"/>
          <w:szCs w:val="20"/>
        </w:rPr>
        <w:t xml:space="preserve"> </w:t>
      </w:r>
      <w:proofErr w:type="spellStart"/>
      <w:r w:rsidRPr="00A408BC">
        <w:rPr>
          <w:bCs/>
          <w:sz w:val="20"/>
          <w:szCs w:val="20"/>
        </w:rPr>
        <w:t>на</w:t>
      </w:r>
      <w:proofErr w:type="spellEnd"/>
      <w:r w:rsidRPr="00A408BC">
        <w:rPr>
          <w:bCs/>
          <w:sz w:val="20"/>
          <w:szCs w:val="20"/>
        </w:rPr>
        <w:t xml:space="preserve"> </w:t>
      </w:r>
      <w:proofErr w:type="spellStart"/>
      <w:r w:rsidRPr="00A408BC">
        <w:rPr>
          <w:bCs/>
          <w:sz w:val="20"/>
          <w:szCs w:val="20"/>
        </w:rPr>
        <w:t>задовољавајућем</w:t>
      </w:r>
      <w:proofErr w:type="spellEnd"/>
      <w:r w:rsidRPr="00A408BC">
        <w:rPr>
          <w:bCs/>
          <w:sz w:val="20"/>
          <w:szCs w:val="20"/>
        </w:rPr>
        <w:t xml:space="preserve"> </w:t>
      </w:r>
      <w:proofErr w:type="spellStart"/>
      <w:r w:rsidRPr="00A408BC">
        <w:rPr>
          <w:bCs/>
          <w:sz w:val="20"/>
          <w:szCs w:val="20"/>
        </w:rPr>
        <w:t>нивоу</w:t>
      </w:r>
      <w:proofErr w:type="spellEnd"/>
      <w:r w:rsidRPr="00A408BC">
        <w:rPr>
          <w:bCs/>
          <w:sz w:val="20"/>
          <w:szCs w:val="20"/>
        </w:rPr>
        <w:t xml:space="preserve">, </w:t>
      </w:r>
      <w:proofErr w:type="spellStart"/>
      <w:r w:rsidRPr="00A408BC">
        <w:rPr>
          <w:bCs/>
          <w:sz w:val="20"/>
          <w:szCs w:val="20"/>
        </w:rPr>
        <w:t>нарочито</w:t>
      </w:r>
      <w:proofErr w:type="spellEnd"/>
      <w:r w:rsidRPr="00A408BC">
        <w:rPr>
          <w:bCs/>
          <w:sz w:val="20"/>
          <w:szCs w:val="20"/>
        </w:rPr>
        <w:t xml:space="preserve"> у </w:t>
      </w:r>
      <w:proofErr w:type="spellStart"/>
      <w:r w:rsidRPr="00A408BC">
        <w:rPr>
          <w:bCs/>
          <w:sz w:val="20"/>
          <w:szCs w:val="20"/>
        </w:rPr>
        <w:t>говедарству</w:t>
      </w:r>
      <w:proofErr w:type="spellEnd"/>
      <w:r w:rsidRPr="00A408BC">
        <w:rPr>
          <w:bCs/>
          <w:sz w:val="20"/>
          <w:szCs w:val="20"/>
        </w:rPr>
        <w:t xml:space="preserve">. </w:t>
      </w:r>
      <w:proofErr w:type="spellStart"/>
      <w:r w:rsidRPr="00A408BC">
        <w:rPr>
          <w:bCs/>
          <w:sz w:val="20"/>
          <w:szCs w:val="20"/>
        </w:rPr>
        <w:t>Пољопривредна</w:t>
      </w:r>
      <w:proofErr w:type="spellEnd"/>
      <w:r w:rsidRPr="00A408BC">
        <w:rPr>
          <w:bCs/>
          <w:sz w:val="20"/>
          <w:szCs w:val="20"/>
        </w:rPr>
        <w:t xml:space="preserve"> </w:t>
      </w:r>
      <w:proofErr w:type="spellStart"/>
      <w:r w:rsidRPr="00A408BC">
        <w:rPr>
          <w:bCs/>
          <w:sz w:val="20"/>
          <w:szCs w:val="20"/>
        </w:rPr>
        <w:t>газдинства</w:t>
      </w:r>
      <w:proofErr w:type="spellEnd"/>
      <w:r w:rsidRPr="00A408BC">
        <w:rPr>
          <w:bCs/>
          <w:sz w:val="20"/>
          <w:szCs w:val="20"/>
        </w:rPr>
        <w:t xml:space="preserve">, </w:t>
      </w:r>
      <w:proofErr w:type="spellStart"/>
      <w:r w:rsidRPr="00A408BC">
        <w:rPr>
          <w:bCs/>
          <w:sz w:val="20"/>
          <w:szCs w:val="20"/>
        </w:rPr>
        <w:t>због</w:t>
      </w:r>
      <w:proofErr w:type="spellEnd"/>
      <w:r w:rsidRPr="00A408BC">
        <w:rPr>
          <w:bCs/>
          <w:sz w:val="20"/>
          <w:szCs w:val="20"/>
        </w:rPr>
        <w:t xml:space="preserve"> </w:t>
      </w:r>
      <w:proofErr w:type="spellStart"/>
      <w:r w:rsidRPr="00A408BC">
        <w:rPr>
          <w:bCs/>
          <w:sz w:val="20"/>
          <w:szCs w:val="20"/>
        </w:rPr>
        <w:t>неповољног</w:t>
      </w:r>
      <w:proofErr w:type="spellEnd"/>
      <w:r w:rsidRPr="00A408BC">
        <w:rPr>
          <w:bCs/>
          <w:sz w:val="20"/>
          <w:szCs w:val="20"/>
        </w:rPr>
        <w:t xml:space="preserve"> </w:t>
      </w:r>
      <w:proofErr w:type="spellStart"/>
      <w:r w:rsidRPr="00A408BC">
        <w:rPr>
          <w:bCs/>
          <w:sz w:val="20"/>
          <w:szCs w:val="20"/>
        </w:rPr>
        <w:t>економског</w:t>
      </w:r>
      <w:proofErr w:type="spellEnd"/>
      <w:r w:rsidRPr="00A408BC">
        <w:rPr>
          <w:bCs/>
          <w:sz w:val="20"/>
          <w:szCs w:val="20"/>
        </w:rPr>
        <w:t xml:space="preserve"> и </w:t>
      </w:r>
      <w:proofErr w:type="spellStart"/>
      <w:r w:rsidRPr="00A408BC">
        <w:rPr>
          <w:bCs/>
          <w:sz w:val="20"/>
          <w:szCs w:val="20"/>
        </w:rPr>
        <w:t>социјалног</w:t>
      </w:r>
      <w:proofErr w:type="spellEnd"/>
      <w:r w:rsidRPr="00A408BC">
        <w:rPr>
          <w:bCs/>
          <w:sz w:val="20"/>
          <w:szCs w:val="20"/>
        </w:rPr>
        <w:t xml:space="preserve"> </w:t>
      </w:r>
      <w:proofErr w:type="spellStart"/>
      <w:r w:rsidRPr="00A408BC">
        <w:rPr>
          <w:bCs/>
          <w:sz w:val="20"/>
          <w:szCs w:val="20"/>
        </w:rPr>
        <w:t>стања</w:t>
      </w:r>
      <w:proofErr w:type="spellEnd"/>
      <w:r w:rsidRPr="00A408BC">
        <w:rPr>
          <w:bCs/>
          <w:sz w:val="20"/>
          <w:szCs w:val="20"/>
        </w:rPr>
        <w:t xml:space="preserve">, </w:t>
      </w:r>
      <w:proofErr w:type="spellStart"/>
      <w:r w:rsidRPr="00A408BC">
        <w:rPr>
          <w:bCs/>
          <w:sz w:val="20"/>
          <w:szCs w:val="20"/>
        </w:rPr>
        <w:t>нису</w:t>
      </w:r>
      <w:proofErr w:type="spellEnd"/>
      <w:r w:rsidRPr="00A408BC">
        <w:rPr>
          <w:bCs/>
          <w:sz w:val="20"/>
          <w:szCs w:val="20"/>
        </w:rPr>
        <w:t xml:space="preserve"> у </w:t>
      </w:r>
      <w:proofErr w:type="spellStart"/>
      <w:r w:rsidRPr="00A408BC">
        <w:rPr>
          <w:bCs/>
          <w:sz w:val="20"/>
          <w:szCs w:val="20"/>
        </w:rPr>
        <w:t>могућности</w:t>
      </w:r>
      <w:proofErr w:type="spellEnd"/>
      <w:r w:rsidRPr="00A408BC">
        <w:rPr>
          <w:bCs/>
          <w:sz w:val="20"/>
          <w:szCs w:val="20"/>
        </w:rPr>
        <w:t xml:space="preserve"> </w:t>
      </w:r>
      <w:proofErr w:type="spellStart"/>
      <w:r w:rsidRPr="00A408BC">
        <w:rPr>
          <w:bCs/>
          <w:sz w:val="20"/>
          <w:szCs w:val="20"/>
        </w:rPr>
        <w:t>да</w:t>
      </w:r>
      <w:proofErr w:type="spellEnd"/>
      <w:r w:rsidRPr="00A408BC">
        <w:rPr>
          <w:bCs/>
          <w:sz w:val="20"/>
          <w:szCs w:val="20"/>
        </w:rPr>
        <w:t xml:space="preserve"> </w:t>
      </w:r>
      <w:proofErr w:type="spellStart"/>
      <w:r w:rsidRPr="00A408BC">
        <w:rPr>
          <w:bCs/>
          <w:sz w:val="20"/>
          <w:szCs w:val="20"/>
        </w:rPr>
        <w:t>сама</w:t>
      </w:r>
      <w:proofErr w:type="spellEnd"/>
      <w:r w:rsidRPr="00A408BC">
        <w:rPr>
          <w:bCs/>
          <w:sz w:val="20"/>
          <w:szCs w:val="20"/>
        </w:rPr>
        <w:t xml:space="preserve"> </w:t>
      </w:r>
      <w:proofErr w:type="spellStart"/>
      <w:r w:rsidRPr="00A408BC">
        <w:rPr>
          <w:bCs/>
          <w:sz w:val="20"/>
          <w:szCs w:val="20"/>
        </w:rPr>
        <w:t>обезбеде</w:t>
      </w:r>
      <w:proofErr w:type="spellEnd"/>
      <w:r w:rsidRPr="00A408BC">
        <w:rPr>
          <w:bCs/>
          <w:sz w:val="20"/>
          <w:szCs w:val="20"/>
        </w:rPr>
        <w:t xml:space="preserve"> </w:t>
      </w:r>
      <w:proofErr w:type="spellStart"/>
      <w:r w:rsidRPr="00A408BC">
        <w:rPr>
          <w:bCs/>
          <w:sz w:val="20"/>
          <w:szCs w:val="20"/>
        </w:rPr>
        <w:t>довољно</w:t>
      </w:r>
      <w:proofErr w:type="spellEnd"/>
      <w:r w:rsidRPr="00A408BC">
        <w:rPr>
          <w:bCs/>
          <w:sz w:val="20"/>
          <w:szCs w:val="20"/>
        </w:rPr>
        <w:t xml:space="preserve"> </w:t>
      </w:r>
      <w:proofErr w:type="spellStart"/>
      <w:r w:rsidRPr="00A408BC">
        <w:rPr>
          <w:bCs/>
          <w:sz w:val="20"/>
          <w:szCs w:val="20"/>
        </w:rPr>
        <w:t>средстава</w:t>
      </w:r>
      <w:proofErr w:type="spellEnd"/>
      <w:r w:rsidRPr="00A408BC">
        <w:rPr>
          <w:bCs/>
          <w:sz w:val="20"/>
          <w:szCs w:val="20"/>
        </w:rPr>
        <w:t xml:space="preserve"> </w:t>
      </w:r>
      <w:proofErr w:type="spellStart"/>
      <w:r w:rsidRPr="00A408BC">
        <w:rPr>
          <w:bCs/>
          <w:sz w:val="20"/>
          <w:szCs w:val="20"/>
        </w:rPr>
        <w:t>за</w:t>
      </w:r>
      <w:proofErr w:type="spellEnd"/>
      <w:r w:rsidRPr="00A408BC">
        <w:rPr>
          <w:bCs/>
          <w:sz w:val="20"/>
          <w:szCs w:val="20"/>
        </w:rPr>
        <w:t xml:space="preserve"> </w:t>
      </w:r>
      <w:proofErr w:type="spellStart"/>
      <w:r w:rsidRPr="00A408BC">
        <w:rPr>
          <w:bCs/>
          <w:sz w:val="20"/>
          <w:szCs w:val="20"/>
        </w:rPr>
        <w:t>модернизацију</w:t>
      </w:r>
      <w:proofErr w:type="spellEnd"/>
      <w:r w:rsidRPr="00A408BC">
        <w:rPr>
          <w:bCs/>
          <w:sz w:val="20"/>
          <w:szCs w:val="20"/>
        </w:rPr>
        <w:t xml:space="preserve"> </w:t>
      </w:r>
      <w:proofErr w:type="spellStart"/>
      <w:r w:rsidRPr="00A408BC">
        <w:rPr>
          <w:bCs/>
          <w:sz w:val="20"/>
          <w:szCs w:val="20"/>
        </w:rPr>
        <w:t>производње</w:t>
      </w:r>
      <w:proofErr w:type="spellEnd"/>
      <w:r w:rsidRPr="00A408BC">
        <w:rPr>
          <w:bCs/>
          <w:sz w:val="20"/>
          <w:szCs w:val="20"/>
        </w:rPr>
        <w:t xml:space="preserve"> и </w:t>
      </w:r>
      <w:proofErr w:type="spellStart"/>
      <w:r w:rsidRPr="00A408BC">
        <w:rPr>
          <w:bCs/>
          <w:sz w:val="20"/>
          <w:szCs w:val="20"/>
        </w:rPr>
        <w:t>повећање</w:t>
      </w:r>
      <w:proofErr w:type="spellEnd"/>
      <w:r w:rsidRPr="00A408BC">
        <w:rPr>
          <w:bCs/>
          <w:sz w:val="20"/>
          <w:szCs w:val="20"/>
        </w:rPr>
        <w:t xml:space="preserve"> </w:t>
      </w:r>
      <w:proofErr w:type="spellStart"/>
      <w:r w:rsidRPr="00A408BC">
        <w:rPr>
          <w:bCs/>
          <w:sz w:val="20"/>
          <w:szCs w:val="20"/>
        </w:rPr>
        <w:t>конкурентности</w:t>
      </w:r>
      <w:proofErr w:type="spellEnd"/>
      <w:r w:rsidRPr="00A408BC">
        <w:rPr>
          <w:bCs/>
          <w:sz w:val="20"/>
          <w:szCs w:val="20"/>
        </w:rPr>
        <w:t xml:space="preserve">. </w:t>
      </w:r>
      <w:proofErr w:type="spellStart"/>
      <w:r w:rsidRPr="00A408BC">
        <w:rPr>
          <w:bCs/>
          <w:sz w:val="20"/>
          <w:szCs w:val="20"/>
        </w:rPr>
        <w:t>Модернизацијом</w:t>
      </w:r>
      <w:proofErr w:type="spellEnd"/>
      <w:r w:rsidRPr="00A408BC">
        <w:rPr>
          <w:bCs/>
          <w:sz w:val="20"/>
          <w:szCs w:val="20"/>
        </w:rPr>
        <w:t xml:space="preserve"> </w:t>
      </w:r>
      <w:proofErr w:type="spellStart"/>
      <w:r w:rsidRPr="00A408BC">
        <w:rPr>
          <w:bCs/>
          <w:sz w:val="20"/>
          <w:szCs w:val="20"/>
        </w:rPr>
        <w:t>постојећих</w:t>
      </w:r>
      <w:proofErr w:type="spellEnd"/>
      <w:r w:rsidRPr="00A408BC">
        <w:rPr>
          <w:bCs/>
          <w:sz w:val="20"/>
          <w:szCs w:val="20"/>
        </w:rPr>
        <w:t xml:space="preserve"> </w:t>
      </w:r>
      <w:proofErr w:type="spellStart"/>
      <w:r w:rsidRPr="00A408BC">
        <w:rPr>
          <w:bCs/>
          <w:sz w:val="20"/>
          <w:szCs w:val="20"/>
        </w:rPr>
        <w:t>објеката</w:t>
      </w:r>
      <w:proofErr w:type="spellEnd"/>
      <w:r w:rsidRPr="00A408BC">
        <w:rPr>
          <w:bCs/>
          <w:sz w:val="20"/>
          <w:szCs w:val="20"/>
        </w:rPr>
        <w:t xml:space="preserve">, </w:t>
      </w:r>
      <w:proofErr w:type="spellStart"/>
      <w:r w:rsidRPr="00A408BC">
        <w:rPr>
          <w:bCs/>
          <w:sz w:val="20"/>
          <w:szCs w:val="20"/>
        </w:rPr>
        <w:t>повећањем</w:t>
      </w:r>
      <w:proofErr w:type="spellEnd"/>
      <w:r w:rsidRPr="00A408BC">
        <w:rPr>
          <w:bCs/>
          <w:sz w:val="20"/>
          <w:szCs w:val="20"/>
        </w:rPr>
        <w:t xml:space="preserve"> </w:t>
      </w:r>
      <w:proofErr w:type="spellStart"/>
      <w:r w:rsidRPr="00A408BC">
        <w:rPr>
          <w:bCs/>
          <w:sz w:val="20"/>
          <w:szCs w:val="20"/>
        </w:rPr>
        <w:t>бројног</w:t>
      </w:r>
      <w:proofErr w:type="spellEnd"/>
      <w:r w:rsidRPr="00A408BC">
        <w:rPr>
          <w:bCs/>
          <w:sz w:val="20"/>
          <w:szCs w:val="20"/>
        </w:rPr>
        <w:t xml:space="preserve"> </w:t>
      </w:r>
      <w:proofErr w:type="spellStart"/>
      <w:r w:rsidRPr="00A408BC">
        <w:rPr>
          <w:bCs/>
          <w:sz w:val="20"/>
          <w:szCs w:val="20"/>
        </w:rPr>
        <w:t>стања</w:t>
      </w:r>
      <w:proofErr w:type="spellEnd"/>
      <w:r w:rsidRPr="00A408BC">
        <w:rPr>
          <w:bCs/>
          <w:sz w:val="20"/>
          <w:szCs w:val="20"/>
        </w:rPr>
        <w:t xml:space="preserve"> и </w:t>
      </w:r>
      <w:proofErr w:type="spellStart"/>
      <w:r w:rsidRPr="00A408BC">
        <w:rPr>
          <w:bCs/>
          <w:sz w:val="20"/>
          <w:szCs w:val="20"/>
        </w:rPr>
        <w:t>побољшањем</w:t>
      </w:r>
      <w:proofErr w:type="spellEnd"/>
      <w:r w:rsidRPr="00A408BC">
        <w:rPr>
          <w:bCs/>
          <w:sz w:val="20"/>
          <w:szCs w:val="20"/>
        </w:rPr>
        <w:t xml:space="preserve"> </w:t>
      </w:r>
      <w:proofErr w:type="spellStart"/>
      <w:r w:rsidRPr="00A408BC">
        <w:rPr>
          <w:bCs/>
          <w:sz w:val="20"/>
          <w:szCs w:val="20"/>
        </w:rPr>
        <w:t>расног</w:t>
      </w:r>
      <w:proofErr w:type="spellEnd"/>
      <w:r w:rsidRPr="00A408BC">
        <w:rPr>
          <w:bCs/>
          <w:sz w:val="20"/>
          <w:szCs w:val="20"/>
        </w:rPr>
        <w:t xml:space="preserve"> </w:t>
      </w:r>
      <w:proofErr w:type="spellStart"/>
      <w:r w:rsidRPr="00A408BC">
        <w:rPr>
          <w:bCs/>
          <w:sz w:val="20"/>
          <w:szCs w:val="20"/>
        </w:rPr>
        <w:t>састава</w:t>
      </w:r>
      <w:proofErr w:type="spellEnd"/>
      <w:r w:rsidRPr="00A408BC">
        <w:rPr>
          <w:bCs/>
          <w:sz w:val="20"/>
          <w:szCs w:val="20"/>
        </w:rPr>
        <w:t xml:space="preserve"> </w:t>
      </w:r>
      <w:proofErr w:type="spellStart"/>
      <w:r w:rsidRPr="00A408BC">
        <w:rPr>
          <w:bCs/>
          <w:sz w:val="20"/>
          <w:szCs w:val="20"/>
        </w:rPr>
        <w:t>сточног</w:t>
      </w:r>
      <w:proofErr w:type="spellEnd"/>
      <w:r w:rsidRPr="00A408BC">
        <w:rPr>
          <w:bCs/>
          <w:sz w:val="20"/>
          <w:szCs w:val="20"/>
        </w:rPr>
        <w:t xml:space="preserve"> </w:t>
      </w:r>
      <w:proofErr w:type="spellStart"/>
      <w:r w:rsidRPr="00A408BC">
        <w:rPr>
          <w:bCs/>
          <w:sz w:val="20"/>
          <w:szCs w:val="20"/>
        </w:rPr>
        <w:t>фонда</w:t>
      </w:r>
      <w:proofErr w:type="spellEnd"/>
      <w:r w:rsidRPr="00A408BC">
        <w:rPr>
          <w:bCs/>
          <w:sz w:val="20"/>
          <w:szCs w:val="20"/>
        </w:rPr>
        <w:t xml:space="preserve">, </w:t>
      </w:r>
      <w:proofErr w:type="spellStart"/>
      <w:r w:rsidRPr="00A408BC">
        <w:rPr>
          <w:bCs/>
          <w:sz w:val="20"/>
          <w:szCs w:val="20"/>
        </w:rPr>
        <w:t>куповином</w:t>
      </w:r>
      <w:proofErr w:type="spellEnd"/>
      <w:r w:rsidRPr="00A408BC">
        <w:rPr>
          <w:bCs/>
          <w:sz w:val="20"/>
          <w:szCs w:val="20"/>
        </w:rPr>
        <w:t xml:space="preserve"> </w:t>
      </w:r>
      <w:proofErr w:type="spellStart"/>
      <w:r w:rsidRPr="00A408BC">
        <w:rPr>
          <w:bCs/>
          <w:sz w:val="20"/>
          <w:szCs w:val="20"/>
        </w:rPr>
        <w:t>модерне</w:t>
      </w:r>
      <w:proofErr w:type="spellEnd"/>
      <w:r w:rsidRPr="00A408BC">
        <w:rPr>
          <w:bCs/>
          <w:sz w:val="20"/>
          <w:szCs w:val="20"/>
        </w:rPr>
        <w:t xml:space="preserve"> </w:t>
      </w:r>
      <w:proofErr w:type="spellStart"/>
      <w:r w:rsidRPr="00A408BC">
        <w:rPr>
          <w:bCs/>
          <w:sz w:val="20"/>
          <w:szCs w:val="20"/>
        </w:rPr>
        <w:t>опреме</w:t>
      </w:r>
      <w:proofErr w:type="spellEnd"/>
      <w:r w:rsidRPr="00A408BC">
        <w:rPr>
          <w:bCs/>
          <w:sz w:val="20"/>
          <w:szCs w:val="20"/>
        </w:rPr>
        <w:t xml:space="preserve"> и </w:t>
      </w:r>
      <w:proofErr w:type="spellStart"/>
      <w:r w:rsidRPr="00A408BC">
        <w:rPr>
          <w:bCs/>
          <w:sz w:val="20"/>
          <w:szCs w:val="20"/>
        </w:rPr>
        <w:t>савремене</w:t>
      </w:r>
      <w:proofErr w:type="spellEnd"/>
      <w:r w:rsidRPr="00A408BC">
        <w:rPr>
          <w:bCs/>
          <w:sz w:val="20"/>
          <w:szCs w:val="20"/>
        </w:rPr>
        <w:t xml:space="preserve"> </w:t>
      </w:r>
      <w:proofErr w:type="spellStart"/>
      <w:r w:rsidRPr="00A408BC">
        <w:rPr>
          <w:bCs/>
          <w:sz w:val="20"/>
          <w:szCs w:val="20"/>
        </w:rPr>
        <w:t>механизације</w:t>
      </w:r>
      <w:proofErr w:type="spellEnd"/>
      <w:r w:rsidRPr="00A408BC">
        <w:rPr>
          <w:bCs/>
          <w:sz w:val="20"/>
          <w:szCs w:val="20"/>
        </w:rPr>
        <w:t xml:space="preserve">, </w:t>
      </w:r>
      <w:proofErr w:type="spellStart"/>
      <w:r w:rsidRPr="00A408BC">
        <w:rPr>
          <w:bCs/>
          <w:sz w:val="20"/>
          <w:szCs w:val="20"/>
        </w:rPr>
        <w:t>заснивањем</w:t>
      </w:r>
      <w:proofErr w:type="spellEnd"/>
      <w:r w:rsidRPr="00A408BC">
        <w:rPr>
          <w:bCs/>
          <w:sz w:val="20"/>
          <w:szCs w:val="20"/>
        </w:rPr>
        <w:t xml:space="preserve"> </w:t>
      </w:r>
      <w:proofErr w:type="spellStart"/>
      <w:r w:rsidRPr="00A408BC">
        <w:rPr>
          <w:bCs/>
          <w:sz w:val="20"/>
          <w:szCs w:val="20"/>
        </w:rPr>
        <w:t>нових</w:t>
      </w:r>
      <w:proofErr w:type="spellEnd"/>
      <w:r w:rsidRPr="00A408BC">
        <w:rPr>
          <w:bCs/>
          <w:sz w:val="20"/>
          <w:szCs w:val="20"/>
        </w:rPr>
        <w:t xml:space="preserve"> </w:t>
      </w:r>
      <w:proofErr w:type="spellStart"/>
      <w:r w:rsidRPr="00A408BC">
        <w:rPr>
          <w:bCs/>
          <w:sz w:val="20"/>
          <w:szCs w:val="20"/>
        </w:rPr>
        <w:t>производних</w:t>
      </w:r>
      <w:proofErr w:type="spellEnd"/>
      <w:r w:rsidRPr="00A408BC">
        <w:rPr>
          <w:bCs/>
          <w:sz w:val="20"/>
          <w:szCs w:val="20"/>
        </w:rPr>
        <w:t xml:space="preserve"> </w:t>
      </w:r>
      <w:proofErr w:type="spellStart"/>
      <w:r w:rsidRPr="00A408BC">
        <w:rPr>
          <w:bCs/>
          <w:sz w:val="20"/>
          <w:szCs w:val="20"/>
        </w:rPr>
        <w:t>засада</w:t>
      </w:r>
      <w:proofErr w:type="spellEnd"/>
      <w:r w:rsidRPr="00A408BC">
        <w:rPr>
          <w:bCs/>
          <w:sz w:val="20"/>
          <w:szCs w:val="20"/>
        </w:rPr>
        <w:t xml:space="preserve"> и </w:t>
      </w:r>
      <w:proofErr w:type="spellStart"/>
      <w:r w:rsidRPr="00A408BC">
        <w:rPr>
          <w:bCs/>
          <w:sz w:val="20"/>
          <w:szCs w:val="20"/>
        </w:rPr>
        <w:t>улагањем</w:t>
      </w:r>
      <w:proofErr w:type="spellEnd"/>
      <w:r w:rsidRPr="00A408BC">
        <w:rPr>
          <w:bCs/>
          <w:sz w:val="20"/>
          <w:szCs w:val="20"/>
        </w:rPr>
        <w:t xml:space="preserve"> у </w:t>
      </w:r>
      <w:proofErr w:type="spellStart"/>
      <w:r w:rsidRPr="00A408BC">
        <w:rPr>
          <w:bCs/>
          <w:sz w:val="20"/>
          <w:szCs w:val="20"/>
        </w:rPr>
        <w:t>складишне</w:t>
      </w:r>
      <w:proofErr w:type="spellEnd"/>
      <w:r w:rsidRPr="00A408BC">
        <w:rPr>
          <w:bCs/>
          <w:sz w:val="20"/>
          <w:szCs w:val="20"/>
        </w:rPr>
        <w:t xml:space="preserve"> и </w:t>
      </w:r>
      <w:proofErr w:type="spellStart"/>
      <w:r w:rsidRPr="00A408BC">
        <w:rPr>
          <w:bCs/>
          <w:sz w:val="20"/>
          <w:szCs w:val="20"/>
        </w:rPr>
        <w:t>прерадне</w:t>
      </w:r>
      <w:proofErr w:type="spellEnd"/>
      <w:r w:rsidRPr="00A408BC">
        <w:rPr>
          <w:bCs/>
          <w:sz w:val="20"/>
          <w:szCs w:val="20"/>
        </w:rPr>
        <w:t xml:space="preserve"> </w:t>
      </w:r>
      <w:proofErr w:type="spellStart"/>
      <w:r w:rsidRPr="00A408BC">
        <w:rPr>
          <w:bCs/>
          <w:sz w:val="20"/>
          <w:szCs w:val="20"/>
        </w:rPr>
        <w:t>капацитете</w:t>
      </w:r>
      <w:proofErr w:type="spellEnd"/>
      <w:r w:rsidRPr="00A408BC">
        <w:rPr>
          <w:bCs/>
          <w:sz w:val="20"/>
          <w:szCs w:val="20"/>
        </w:rPr>
        <w:t xml:space="preserve"> </w:t>
      </w:r>
      <w:proofErr w:type="spellStart"/>
      <w:r w:rsidRPr="00A408BC">
        <w:rPr>
          <w:bCs/>
          <w:sz w:val="20"/>
          <w:szCs w:val="20"/>
        </w:rPr>
        <w:t>на</w:t>
      </w:r>
      <w:proofErr w:type="spellEnd"/>
      <w:r w:rsidRPr="00A408BC">
        <w:rPr>
          <w:bCs/>
          <w:sz w:val="20"/>
          <w:szCs w:val="20"/>
        </w:rPr>
        <w:t xml:space="preserve"> </w:t>
      </w:r>
      <w:proofErr w:type="spellStart"/>
      <w:r w:rsidRPr="00A408BC">
        <w:rPr>
          <w:bCs/>
          <w:sz w:val="20"/>
          <w:szCs w:val="20"/>
        </w:rPr>
        <w:t>пољопривредним</w:t>
      </w:r>
      <w:proofErr w:type="spellEnd"/>
      <w:r w:rsidRPr="00A408BC">
        <w:rPr>
          <w:bCs/>
          <w:sz w:val="20"/>
          <w:szCs w:val="20"/>
        </w:rPr>
        <w:t xml:space="preserve"> </w:t>
      </w:r>
      <w:proofErr w:type="spellStart"/>
      <w:r w:rsidRPr="00A408BC">
        <w:rPr>
          <w:bCs/>
          <w:sz w:val="20"/>
          <w:szCs w:val="20"/>
        </w:rPr>
        <w:t>газдинствима</w:t>
      </w:r>
      <w:proofErr w:type="spellEnd"/>
      <w:r w:rsidRPr="00A408BC">
        <w:rPr>
          <w:bCs/>
          <w:sz w:val="20"/>
          <w:szCs w:val="20"/>
        </w:rPr>
        <w:t xml:space="preserve"> </w:t>
      </w:r>
      <w:proofErr w:type="spellStart"/>
      <w:r w:rsidRPr="00A408BC">
        <w:rPr>
          <w:bCs/>
          <w:sz w:val="20"/>
          <w:szCs w:val="20"/>
        </w:rPr>
        <w:t>могуће</w:t>
      </w:r>
      <w:proofErr w:type="spellEnd"/>
      <w:r w:rsidRPr="00A408BC">
        <w:rPr>
          <w:bCs/>
          <w:sz w:val="20"/>
          <w:szCs w:val="20"/>
        </w:rPr>
        <w:t xml:space="preserve"> </w:t>
      </w:r>
      <w:proofErr w:type="spellStart"/>
      <w:r w:rsidRPr="00A408BC">
        <w:rPr>
          <w:bCs/>
          <w:sz w:val="20"/>
          <w:szCs w:val="20"/>
        </w:rPr>
        <w:t>је</w:t>
      </w:r>
      <w:proofErr w:type="spellEnd"/>
      <w:r w:rsidRPr="00A408BC">
        <w:rPr>
          <w:bCs/>
          <w:sz w:val="20"/>
          <w:szCs w:val="20"/>
        </w:rPr>
        <w:t xml:space="preserve"> </w:t>
      </w:r>
      <w:proofErr w:type="spellStart"/>
      <w:r w:rsidRPr="00A408BC">
        <w:rPr>
          <w:bCs/>
          <w:sz w:val="20"/>
          <w:szCs w:val="20"/>
        </w:rPr>
        <w:t>побољшати</w:t>
      </w:r>
      <w:proofErr w:type="spellEnd"/>
      <w:r w:rsidRPr="00A408BC">
        <w:rPr>
          <w:bCs/>
          <w:sz w:val="20"/>
          <w:szCs w:val="20"/>
        </w:rPr>
        <w:t xml:space="preserve"> </w:t>
      </w:r>
      <w:proofErr w:type="spellStart"/>
      <w:r w:rsidRPr="00A408BC">
        <w:rPr>
          <w:bCs/>
          <w:sz w:val="20"/>
          <w:szCs w:val="20"/>
        </w:rPr>
        <w:t>економске</w:t>
      </w:r>
      <w:proofErr w:type="spellEnd"/>
      <w:r w:rsidRPr="00A408BC">
        <w:rPr>
          <w:bCs/>
          <w:sz w:val="20"/>
          <w:szCs w:val="20"/>
        </w:rPr>
        <w:t xml:space="preserve"> </w:t>
      </w:r>
      <w:proofErr w:type="spellStart"/>
      <w:r w:rsidRPr="00A408BC">
        <w:rPr>
          <w:bCs/>
          <w:sz w:val="20"/>
          <w:szCs w:val="20"/>
        </w:rPr>
        <w:t>аспекте</w:t>
      </w:r>
      <w:proofErr w:type="spellEnd"/>
      <w:r w:rsidRPr="00A408BC">
        <w:rPr>
          <w:bCs/>
          <w:sz w:val="20"/>
          <w:szCs w:val="20"/>
        </w:rPr>
        <w:t xml:space="preserve"> </w:t>
      </w:r>
      <w:proofErr w:type="spellStart"/>
      <w:r w:rsidRPr="00A408BC">
        <w:rPr>
          <w:bCs/>
          <w:sz w:val="20"/>
          <w:szCs w:val="20"/>
        </w:rPr>
        <w:t>деловања</w:t>
      </w:r>
      <w:proofErr w:type="spellEnd"/>
      <w:r w:rsidRPr="00A408BC">
        <w:rPr>
          <w:bCs/>
          <w:sz w:val="20"/>
          <w:szCs w:val="20"/>
        </w:rPr>
        <w:t xml:space="preserve"> и </w:t>
      </w:r>
      <w:proofErr w:type="spellStart"/>
      <w:r w:rsidRPr="00A408BC">
        <w:rPr>
          <w:bCs/>
          <w:sz w:val="20"/>
          <w:szCs w:val="20"/>
        </w:rPr>
        <w:t>знатно</w:t>
      </w:r>
      <w:proofErr w:type="spellEnd"/>
      <w:r w:rsidRPr="00A408BC">
        <w:rPr>
          <w:bCs/>
          <w:sz w:val="20"/>
          <w:szCs w:val="20"/>
        </w:rPr>
        <w:t xml:space="preserve"> </w:t>
      </w:r>
      <w:proofErr w:type="spellStart"/>
      <w:r w:rsidRPr="00A408BC">
        <w:rPr>
          <w:bCs/>
          <w:sz w:val="20"/>
          <w:szCs w:val="20"/>
        </w:rPr>
        <w:t>боље</w:t>
      </w:r>
      <w:proofErr w:type="spellEnd"/>
      <w:r w:rsidRPr="00A408BC">
        <w:rPr>
          <w:bCs/>
          <w:sz w:val="20"/>
          <w:szCs w:val="20"/>
        </w:rPr>
        <w:t xml:space="preserve"> </w:t>
      </w:r>
      <w:proofErr w:type="spellStart"/>
      <w:r w:rsidRPr="00A408BC">
        <w:rPr>
          <w:bCs/>
          <w:sz w:val="20"/>
          <w:szCs w:val="20"/>
        </w:rPr>
        <w:t>испуњавати</w:t>
      </w:r>
      <w:proofErr w:type="spellEnd"/>
      <w:r w:rsidRPr="00A408BC">
        <w:rPr>
          <w:bCs/>
          <w:sz w:val="20"/>
          <w:szCs w:val="20"/>
        </w:rPr>
        <w:t xml:space="preserve"> </w:t>
      </w:r>
      <w:proofErr w:type="spellStart"/>
      <w:r w:rsidRPr="00A408BC">
        <w:rPr>
          <w:bCs/>
          <w:sz w:val="20"/>
          <w:szCs w:val="20"/>
        </w:rPr>
        <w:t>захтеве</w:t>
      </w:r>
      <w:proofErr w:type="spellEnd"/>
      <w:r w:rsidRPr="00A408BC">
        <w:rPr>
          <w:bCs/>
          <w:sz w:val="20"/>
          <w:szCs w:val="20"/>
        </w:rPr>
        <w:t xml:space="preserve"> </w:t>
      </w:r>
      <w:proofErr w:type="spellStart"/>
      <w:r w:rsidRPr="00A408BC">
        <w:rPr>
          <w:bCs/>
          <w:sz w:val="20"/>
          <w:szCs w:val="20"/>
        </w:rPr>
        <w:t>одржавања</w:t>
      </w:r>
      <w:proofErr w:type="spellEnd"/>
      <w:r w:rsidRPr="00A408BC">
        <w:rPr>
          <w:bCs/>
          <w:sz w:val="20"/>
          <w:szCs w:val="20"/>
        </w:rPr>
        <w:t xml:space="preserve"> </w:t>
      </w:r>
      <w:proofErr w:type="spellStart"/>
      <w:r w:rsidRPr="00A408BC">
        <w:rPr>
          <w:bCs/>
          <w:sz w:val="20"/>
          <w:szCs w:val="20"/>
        </w:rPr>
        <w:t>природних</w:t>
      </w:r>
      <w:proofErr w:type="spellEnd"/>
      <w:r w:rsidRPr="00A408BC">
        <w:rPr>
          <w:bCs/>
          <w:sz w:val="20"/>
          <w:szCs w:val="20"/>
        </w:rPr>
        <w:t xml:space="preserve"> </w:t>
      </w:r>
      <w:proofErr w:type="spellStart"/>
      <w:r w:rsidRPr="00A408BC">
        <w:rPr>
          <w:bCs/>
          <w:sz w:val="20"/>
          <w:szCs w:val="20"/>
        </w:rPr>
        <w:t>ресурса</w:t>
      </w:r>
      <w:proofErr w:type="spellEnd"/>
      <w:r w:rsidRPr="00A408BC">
        <w:rPr>
          <w:bCs/>
          <w:sz w:val="20"/>
          <w:szCs w:val="20"/>
        </w:rPr>
        <w:t xml:space="preserve">, </w:t>
      </w:r>
      <w:proofErr w:type="spellStart"/>
      <w:r w:rsidRPr="00A408BC">
        <w:rPr>
          <w:bCs/>
          <w:sz w:val="20"/>
          <w:szCs w:val="20"/>
        </w:rPr>
        <w:t>заштите</w:t>
      </w:r>
      <w:proofErr w:type="spellEnd"/>
      <w:r w:rsidRPr="00A408BC">
        <w:rPr>
          <w:bCs/>
          <w:sz w:val="20"/>
          <w:szCs w:val="20"/>
        </w:rPr>
        <w:t xml:space="preserve"> и </w:t>
      </w:r>
      <w:proofErr w:type="spellStart"/>
      <w:r w:rsidRPr="00A408BC">
        <w:rPr>
          <w:bCs/>
          <w:sz w:val="20"/>
          <w:szCs w:val="20"/>
        </w:rPr>
        <w:t>добробити</w:t>
      </w:r>
      <w:proofErr w:type="spellEnd"/>
      <w:r w:rsidRPr="00A408BC">
        <w:rPr>
          <w:bCs/>
          <w:sz w:val="20"/>
          <w:szCs w:val="20"/>
        </w:rPr>
        <w:t xml:space="preserve"> </w:t>
      </w:r>
      <w:proofErr w:type="spellStart"/>
      <w:r w:rsidRPr="00A408BC">
        <w:rPr>
          <w:bCs/>
          <w:sz w:val="20"/>
          <w:szCs w:val="20"/>
        </w:rPr>
        <w:t>животиња</w:t>
      </w:r>
      <w:proofErr w:type="spellEnd"/>
      <w:r w:rsidRPr="00A408BC">
        <w:rPr>
          <w:bCs/>
          <w:sz w:val="20"/>
          <w:szCs w:val="20"/>
        </w:rPr>
        <w:t xml:space="preserve"> и </w:t>
      </w:r>
      <w:proofErr w:type="spellStart"/>
      <w:r w:rsidRPr="00A408BC">
        <w:rPr>
          <w:bCs/>
          <w:sz w:val="20"/>
          <w:szCs w:val="20"/>
        </w:rPr>
        <w:t>безбедности</w:t>
      </w:r>
      <w:proofErr w:type="spellEnd"/>
      <w:r w:rsidRPr="00A408BC">
        <w:rPr>
          <w:bCs/>
          <w:sz w:val="20"/>
          <w:szCs w:val="20"/>
        </w:rPr>
        <w:t xml:space="preserve"> </w:t>
      </w:r>
      <w:proofErr w:type="spellStart"/>
      <w:r w:rsidRPr="00A408BC">
        <w:rPr>
          <w:bCs/>
          <w:sz w:val="20"/>
          <w:szCs w:val="20"/>
        </w:rPr>
        <w:t>хране</w:t>
      </w:r>
      <w:proofErr w:type="spellEnd"/>
      <w:r w:rsidRPr="00A408BC">
        <w:rPr>
          <w:bCs/>
          <w:sz w:val="20"/>
          <w:szCs w:val="20"/>
        </w:rPr>
        <w:t xml:space="preserve">. </w:t>
      </w:r>
      <w:proofErr w:type="spellStart"/>
      <w:r w:rsidRPr="00A408BC">
        <w:rPr>
          <w:bCs/>
          <w:sz w:val="20"/>
          <w:szCs w:val="20"/>
        </w:rPr>
        <w:t>Ова</w:t>
      </w:r>
      <w:proofErr w:type="spellEnd"/>
      <w:r w:rsidRPr="00A408BC">
        <w:rPr>
          <w:bCs/>
          <w:sz w:val="20"/>
          <w:szCs w:val="20"/>
        </w:rPr>
        <w:t xml:space="preserve"> </w:t>
      </w:r>
      <w:proofErr w:type="spellStart"/>
      <w:r w:rsidRPr="00A408BC">
        <w:rPr>
          <w:bCs/>
          <w:sz w:val="20"/>
          <w:szCs w:val="20"/>
        </w:rPr>
        <w:t>мера</w:t>
      </w:r>
      <w:proofErr w:type="spellEnd"/>
      <w:r w:rsidRPr="00A408BC">
        <w:rPr>
          <w:bCs/>
          <w:sz w:val="20"/>
          <w:szCs w:val="20"/>
        </w:rPr>
        <w:t xml:space="preserve"> </w:t>
      </w:r>
      <w:proofErr w:type="spellStart"/>
      <w:r w:rsidRPr="00A408BC">
        <w:rPr>
          <w:bCs/>
          <w:sz w:val="20"/>
          <w:szCs w:val="20"/>
        </w:rPr>
        <w:t>је</w:t>
      </w:r>
      <w:proofErr w:type="spellEnd"/>
      <w:r w:rsidRPr="00A408BC">
        <w:rPr>
          <w:bCs/>
          <w:sz w:val="20"/>
          <w:szCs w:val="20"/>
        </w:rPr>
        <w:t xml:space="preserve"> у </w:t>
      </w:r>
      <w:proofErr w:type="spellStart"/>
      <w:r w:rsidRPr="00A408BC">
        <w:rPr>
          <w:bCs/>
          <w:sz w:val="20"/>
          <w:szCs w:val="20"/>
        </w:rPr>
        <w:t>складу</w:t>
      </w:r>
      <w:proofErr w:type="spellEnd"/>
      <w:r w:rsidRPr="00A408BC">
        <w:rPr>
          <w:bCs/>
          <w:sz w:val="20"/>
          <w:szCs w:val="20"/>
        </w:rPr>
        <w:t xml:space="preserve"> </w:t>
      </w:r>
      <w:proofErr w:type="spellStart"/>
      <w:r w:rsidRPr="00A408BC">
        <w:rPr>
          <w:bCs/>
          <w:sz w:val="20"/>
          <w:szCs w:val="20"/>
        </w:rPr>
        <w:t>са</w:t>
      </w:r>
      <w:proofErr w:type="spellEnd"/>
      <w:r w:rsidRPr="00A408BC">
        <w:rPr>
          <w:bCs/>
          <w:sz w:val="20"/>
          <w:szCs w:val="20"/>
        </w:rPr>
        <w:t xml:space="preserve"> </w:t>
      </w:r>
      <w:proofErr w:type="spellStart"/>
      <w:r w:rsidRPr="00A408BC">
        <w:rPr>
          <w:bCs/>
          <w:sz w:val="20"/>
          <w:szCs w:val="20"/>
        </w:rPr>
        <w:t>националном</w:t>
      </w:r>
      <w:proofErr w:type="spellEnd"/>
      <w:r w:rsidRPr="00A408BC">
        <w:rPr>
          <w:bCs/>
          <w:sz w:val="20"/>
          <w:szCs w:val="20"/>
        </w:rPr>
        <w:t xml:space="preserve"> </w:t>
      </w:r>
      <w:proofErr w:type="spellStart"/>
      <w:r w:rsidRPr="00A408BC">
        <w:rPr>
          <w:bCs/>
          <w:sz w:val="20"/>
          <w:szCs w:val="20"/>
        </w:rPr>
        <w:t>Стратегијом</w:t>
      </w:r>
      <w:proofErr w:type="spellEnd"/>
      <w:r w:rsidRPr="00A408BC">
        <w:rPr>
          <w:bCs/>
          <w:sz w:val="20"/>
          <w:szCs w:val="20"/>
        </w:rPr>
        <w:t xml:space="preserve"> </w:t>
      </w:r>
      <w:proofErr w:type="spellStart"/>
      <w:r w:rsidRPr="00A408BC">
        <w:rPr>
          <w:bCs/>
          <w:sz w:val="20"/>
          <w:szCs w:val="20"/>
        </w:rPr>
        <w:t>пољопривреде</w:t>
      </w:r>
      <w:proofErr w:type="spellEnd"/>
      <w:r w:rsidRPr="00A408BC">
        <w:rPr>
          <w:bCs/>
          <w:sz w:val="20"/>
          <w:szCs w:val="20"/>
        </w:rPr>
        <w:t xml:space="preserve"> и </w:t>
      </w:r>
      <w:proofErr w:type="spellStart"/>
      <w:r w:rsidRPr="00A408BC">
        <w:rPr>
          <w:bCs/>
          <w:sz w:val="20"/>
          <w:szCs w:val="20"/>
        </w:rPr>
        <w:t>руралног</w:t>
      </w:r>
      <w:proofErr w:type="spellEnd"/>
      <w:r w:rsidRPr="00A408BC">
        <w:rPr>
          <w:bCs/>
          <w:sz w:val="20"/>
          <w:szCs w:val="20"/>
        </w:rPr>
        <w:t xml:space="preserve"> </w:t>
      </w:r>
      <w:proofErr w:type="spellStart"/>
      <w:r w:rsidRPr="00A408BC">
        <w:rPr>
          <w:bCs/>
          <w:sz w:val="20"/>
          <w:szCs w:val="20"/>
        </w:rPr>
        <w:t>развоја</w:t>
      </w:r>
      <w:proofErr w:type="spellEnd"/>
      <w:r w:rsidRPr="00A408BC">
        <w:rPr>
          <w:bCs/>
          <w:sz w:val="20"/>
          <w:szCs w:val="20"/>
        </w:rPr>
        <w:t xml:space="preserve"> 2014- 2024 . </w:t>
      </w:r>
    </w:p>
    <w:p w14:paraId="66244906" w14:textId="77777777" w:rsidR="00A408BC" w:rsidRPr="00A408BC" w:rsidRDefault="00A408BC" w:rsidP="00A408BC">
      <w:pPr>
        <w:jc w:val="both"/>
        <w:rPr>
          <w:sz w:val="20"/>
          <w:szCs w:val="20"/>
        </w:rPr>
      </w:pPr>
      <w:proofErr w:type="spellStart"/>
      <w:r w:rsidRPr="00A408BC">
        <w:rPr>
          <w:sz w:val="20"/>
          <w:szCs w:val="20"/>
        </w:rPr>
        <w:t>Преглед</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секторима</w:t>
      </w:r>
      <w:proofErr w:type="spellEnd"/>
      <w:r w:rsidRPr="00A408BC">
        <w:rPr>
          <w:sz w:val="20"/>
          <w:szCs w:val="20"/>
        </w:rPr>
        <w:t xml:space="preserve"> 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којих</w:t>
      </w:r>
      <w:proofErr w:type="spellEnd"/>
      <w:r w:rsidRPr="00A408BC">
        <w:rPr>
          <w:sz w:val="20"/>
          <w:szCs w:val="20"/>
        </w:rPr>
        <w:t xml:space="preserve"> </w:t>
      </w:r>
      <w:proofErr w:type="spellStart"/>
      <w:r w:rsidRPr="00A408BC">
        <w:rPr>
          <w:sz w:val="20"/>
          <w:szCs w:val="20"/>
        </w:rPr>
        <w:t>ће</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интервенисати</w:t>
      </w:r>
      <w:proofErr w:type="spellEnd"/>
      <w:r w:rsidRPr="00A408BC">
        <w:rPr>
          <w:sz w:val="20"/>
          <w:szCs w:val="20"/>
        </w:rPr>
        <w:t xml:space="preserve"> </w:t>
      </w:r>
      <w:proofErr w:type="spellStart"/>
      <w:r w:rsidRPr="00A408BC">
        <w:rPr>
          <w:sz w:val="20"/>
          <w:szCs w:val="20"/>
        </w:rPr>
        <w:t>подстицајним</w:t>
      </w:r>
      <w:proofErr w:type="spellEnd"/>
      <w:r w:rsidRPr="00A408BC">
        <w:rPr>
          <w:sz w:val="20"/>
          <w:szCs w:val="20"/>
        </w:rPr>
        <w:t xml:space="preserve"> </w:t>
      </w:r>
      <w:proofErr w:type="spellStart"/>
      <w:r w:rsidRPr="00A408BC">
        <w:rPr>
          <w:sz w:val="20"/>
          <w:szCs w:val="20"/>
        </w:rPr>
        <w:t>мерама</w:t>
      </w:r>
      <w:proofErr w:type="spellEnd"/>
      <w:r w:rsidRPr="00A408BC">
        <w:rPr>
          <w:sz w:val="20"/>
          <w:szCs w:val="20"/>
        </w:rPr>
        <w:t xml:space="preserve"> у 2023. </w:t>
      </w:r>
      <w:proofErr w:type="spellStart"/>
      <w:r w:rsidRPr="00A408BC">
        <w:rPr>
          <w:sz w:val="20"/>
          <w:szCs w:val="20"/>
        </w:rPr>
        <w:t>години</w:t>
      </w:r>
      <w:proofErr w:type="spellEnd"/>
      <w:r w:rsidRPr="00A408BC">
        <w:rPr>
          <w:sz w:val="20"/>
          <w:szCs w:val="20"/>
        </w:rPr>
        <w:t xml:space="preserve">: </w:t>
      </w:r>
      <w:proofErr w:type="spellStart"/>
      <w:r w:rsidRPr="00A408BC">
        <w:rPr>
          <w:sz w:val="20"/>
          <w:szCs w:val="20"/>
          <w:u w:val="single"/>
        </w:rPr>
        <w:t>Сектори</w:t>
      </w:r>
      <w:proofErr w:type="spellEnd"/>
      <w:r w:rsidRPr="00A408BC">
        <w:rPr>
          <w:sz w:val="20"/>
          <w:szCs w:val="20"/>
          <w:u w:val="single"/>
        </w:rPr>
        <w:t xml:space="preserve"> </w:t>
      </w:r>
      <w:proofErr w:type="spellStart"/>
      <w:r w:rsidRPr="00A408BC">
        <w:rPr>
          <w:sz w:val="20"/>
          <w:szCs w:val="20"/>
          <w:u w:val="single"/>
        </w:rPr>
        <w:t>млеко</w:t>
      </w:r>
      <w:proofErr w:type="spellEnd"/>
      <w:r w:rsidRPr="00A408BC">
        <w:rPr>
          <w:sz w:val="20"/>
          <w:szCs w:val="20"/>
          <w:u w:val="single"/>
        </w:rPr>
        <w:t xml:space="preserve"> и </w:t>
      </w:r>
      <w:proofErr w:type="spellStart"/>
      <w:r w:rsidRPr="00A408BC">
        <w:rPr>
          <w:sz w:val="20"/>
          <w:szCs w:val="20"/>
          <w:u w:val="single"/>
        </w:rPr>
        <w:t>месо</w:t>
      </w:r>
      <w:proofErr w:type="spellEnd"/>
      <w:r w:rsidRPr="00A408BC">
        <w:rPr>
          <w:sz w:val="20"/>
          <w:szCs w:val="20"/>
        </w:rPr>
        <w:t xml:space="preserve">: </w:t>
      </w:r>
      <w:proofErr w:type="spellStart"/>
      <w:r w:rsidRPr="00A408BC">
        <w:rPr>
          <w:sz w:val="20"/>
          <w:szCs w:val="20"/>
        </w:rPr>
        <w:t>Сектором</w:t>
      </w:r>
      <w:proofErr w:type="spellEnd"/>
      <w:r w:rsidRPr="00A408BC">
        <w:rPr>
          <w:sz w:val="20"/>
          <w:szCs w:val="20"/>
        </w:rPr>
        <w:t xml:space="preserve"> </w:t>
      </w:r>
      <w:proofErr w:type="spellStart"/>
      <w:r w:rsidRPr="00A408BC">
        <w:rPr>
          <w:sz w:val="20"/>
          <w:szCs w:val="20"/>
        </w:rPr>
        <w:t>млека</w:t>
      </w:r>
      <w:proofErr w:type="spellEnd"/>
      <w:r w:rsidRPr="00A408BC">
        <w:rPr>
          <w:sz w:val="20"/>
          <w:szCs w:val="20"/>
        </w:rPr>
        <w:t xml:space="preserve"> </w:t>
      </w:r>
      <w:proofErr w:type="spellStart"/>
      <w:r w:rsidRPr="00A408BC">
        <w:rPr>
          <w:sz w:val="20"/>
          <w:szCs w:val="20"/>
        </w:rPr>
        <w:t>доминирају</w:t>
      </w:r>
      <w:proofErr w:type="spellEnd"/>
      <w:r w:rsidRPr="00A408BC">
        <w:rPr>
          <w:sz w:val="20"/>
          <w:szCs w:val="20"/>
        </w:rPr>
        <w:t xml:space="preserve"> </w:t>
      </w:r>
      <w:proofErr w:type="spellStart"/>
      <w:r w:rsidRPr="00A408BC">
        <w:rPr>
          <w:sz w:val="20"/>
          <w:szCs w:val="20"/>
        </w:rPr>
        <w:t>мали</w:t>
      </w:r>
      <w:proofErr w:type="spellEnd"/>
      <w:r w:rsidRPr="00A408BC">
        <w:rPr>
          <w:sz w:val="20"/>
          <w:szCs w:val="20"/>
        </w:rPr>
        <w:t xml:space="preserve"> </w:t>
      </w:r>
      <w:proofErr w:type="spellStart"/>
      <w:r w:rsidRPr="00A408BC">
        <w:rPr>
          <w:sz w:val="20"/>
          <w:szCs w:val="20"/>
        </w:rPr>
        <w:t>произвођачи</w:t>
      </w:r>
      <w:proofErr w:type="spellEnd"/>
      <w:r w:rsidRPr="00A408BC">
        <w:rPr>
          <w:sz w:val="20"/>
          <w:szCs w:val="20"/>
        </w:rPr>
        <w:t xml:space="preserve">, </w:t>
      </w:r>
      <w:proofErr w:type="spellStart"/>
      <w:r w:rsidRPr="00A408BC">
        <w:rPr>
          <w:sz w:val="20"/>
          <w:szCs w:val="20"/>
        </w:rPr>
        <w:t>одрживе</w:t>
      </w:r>
      <w:proofErr w:type="spellEnd"/>
      <w:r w:rsidRPr="00A408BC">
        <w:rPr>
          <w:sz w:val="20"/>
          <w:szCs w:val="20"/>
        </w:rPr>
        <w:t xml:space="preserve"> и </w:t>
      </w:r>
      <w:proofErr w:type="spellStart"/>
      <w:r w:rsidRPr="00A408BC">
        <w:rPr>
          <w:sz w:val="20"/>
          <w:szCs w:val="20"/>
        </w:rPr>
        <w:t>делимично</w:t>
      </w:r>
      <w:proofErr w:type="spellEnd"/>
      <w:r w:rsidRPr="00A408BC">
        <w:rPr>
          <w:sz w:val="20"/>
          <w:szCs w:val="20"/>
        </w:rPr>
        <w:t xml:space="preserve"> </w:t>
      </w:r>
      <w:proofErr w:type="spellStart"/>
      <w:r w:rsidRPr="00A408BC">
        <w:rPr>
          <w:sz w:val="20"/>
          <w:szCs w:val="20"/>
        </w:rPr>
        <w:t>одрживе</w:t>
      </w:r>
      <w:proofErr w:type="spellEnd"/>
      <w:r w:rsidRPr="00A408BC">
        <w:rPr>
          <w:sz w:val="20"/>
          <w:szCs w:val="20"/>
        </w:rPr>
        <w:t xml:space="preserve"> </w:t>
      </w:r>
      <w:proofErr w:type="spellStart"/>
      <w:r w:rsidRPr="00A408BC">
        <w:rPr>
          <w:sz w:val="20"/>
          <w:szCs w:val="20"/>
        </w:rPr>
        <w:t>фарме</w:t>
      </w:r>
      <w:proofErr w:type="spellEnd"/>
      <w:r w:rsidRPr="00A408BC">
        <w:rPr>
          <w:sz w:val="20"/>
          <w:szCs w:val="20"/>
        </w:rPr>
        <w:t xml:space="preserve">. </w:t>
      </w:r>
      <w:proofErr w:type="spellStart"/>
      <w:r w:rsidRPr="00A408BC">
        <w:rPr>
          <w:sz w:val="20"/>
          <w:szCs w:val="20"/>
        </w:rPr>
        <w:t>Општи</w:t>
      </w:r>
      <w:proofErr w:type="spellEnd"/>
      <w:r w:rsidRPr="00A408BC">
        <w:rPr>
          <w:sz w:val="20"/>
          <w:szCs w:val="20"/>
        </w:rPr>
        <w:t xml:space="preserve"> </w:t>
      </w:r>
      <w:proofErr w:type="spellStart"/>
      <w:r w:rsidRPr="00A408BC">
        <w:rPr>
          <w:sz w:val="20"/>
          <w:szCs w:val="20"/>
        </w:rPr>
        <w:t>проблем</w:t>
      </w:r>
      <w:proofErr w:type="spellEnd"/>
      <w:r w:rsidRPr="00A408BC">
        <w:rPr>
          <w:sz w:val="20"/>
          <w:szCs w:val="20"/>
        </w:rPr>
        <w:t xml:space="preserve"> </w:t>
      </w:r>
      <w:proofErr w:type="spellStart"/>
      <w:r w:rsidRPr="00A408BC">
        <w:rPr>
          <w:sz w:val="20"/>
          <w:szCs w:val="20"/>
        </w:rPr>
        <w:t>представља</w:t>
      </w:r>
      <w:proofErr w:type="spellEnd"/>
      <w:r w:rsidRPr="00A408BC">
        <w:rPr>
          <w:sz w:val="20"/>
          <w:szCs w:val="20"/>
        </w:rPr>
        <w:t xml:space="preserve"> </w:t>
      </w:r>
      <w:proofErr w:type="spellStart"/>
      <w:r w:rsidRPr="00A408BC">
        <w:rPr>
          <w:sz w:val="20"/>
          <w:szCs w:val="20"/>
        </w:rPr>
        <w:t>низак</w:t>
      </w:r>
      <w:proofErr w:type="spellEnd"/>
      <w:r w:rsidRPr="00A408BC">
        <w:rPr>
          <w:sz w:val="20"/>
          <w:szCs w:val="20"/>
        </w:rPr>
        <w:t xml:space="preserve"> </w:t>
      </w:r>
      <w:proofErr w:type="spellStart"/>
      <w:r w:rsidRPr="00A408BC">
        <w:rPr>
          <w:sz w:val="20"/>
          <w:szCs w:val="20"/>
        </w:rPr>
        <w:t>ниво</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крави</w:t>
      </w:r>
      <w:proofErr w:type="spellEnd"/>
      <w:r w:rsidRPr="00A408BC">
        <w:rPr>
          <w:sz w:val="20"/>
          <w:szCs w:val="20"/>
        </w:rPr>
        <w:t xml:space="preserve">, </w:t>
      </w:r>
      <w:proofErr w:type="spellStart"/>
      <w:r w:rsidRPr="00A408BC">
        <w:rPr>
          <w:sz w:val="20"/>
          <w:szCs w:val="20"/>
        </w:rPr>
        <w:t>што</w:t>
      </w:r>
      <w:proofErr w:type="spellEnd"/>
      <w:r w:rsidRPr="00A408BC">
        <w:rPr>
          <w:sz w:val="20"/>
          <w:szCs w:val="20"/>
        </w:rPr>
        <w:t xml:space="preserve"> </w:t>
      </w:r>
      <w:proofErr w:type="spellStart"/>
      <w:r w:rsidRPr="00A408BC">
        <w:rPr>
          <w:sz w:val="20"/>
          <w:szCs w:val="20"/>
        </w:rPr>
        <w:t>доводи</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w:t>
      </w:r>
      <w:proofErr w:type="spellStart"/>
      <w:r w:rsidRPr="00A408BC">
        <w:rPr>
          <w:sz w:val="20"/>
          <w:szCs w:val="20"/>
        </w:rPr>
        <w:t>непрофитабилног</w:t>
      </w:r>
      <w:proofErr w:type="spellEnd"/>
      <w:r w:rsidRPr="00A408BC">
        <w:rPr>
          <w:sz w:val="20"/>
          <w:szCs w:val="20"/>
        </w:rPr>
        <w:t xml:space="preserve"> </w:t>
      </w:r>
      <w:proofErr w:type="spellStart"/>
      <w:r w:rsidRPr="00A408BC">
        <w:rPr>
          <w:sz w:val="20"/>
          <w:szCs w:val="20"/>
        </w:rPr>
        <w:t>пословања</w:t>
      </w:r>
      <w:proofErr w:type="spellEnd"/>
      <w:r w:rsidRPr="00A408BC">
        <w:rPr>
          <w:sz w:val="20"/>
          <w:szCs w:val="20"/>
        </w:rPr>
        <w:t xml:space="preserve"> </w:t>
      </w:r>
      <w:proofErr w:type="spellStart"/>
      <w:r w:rsidRPr="00A408BC">
        <w:rPr>
          <w:sz w:val="20"/>
          <w:szCs w:val="20"/>
        </w:rPr>
        <w:t>произвођача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суочавају</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лошом</w:t>
      </w:r>
      <w:proofErr w:type="spellEnd"/>
      <w:r w:rsidRPr="00A408BC">
        <w:rPr>
          <w:sz w:val="20"/>
          <w:szCs w:val="20"/>
        </w:rPr>
        <w:t xml:space="preserve"> </w:t>
      </w:r>
      <w:proofErr w:type="spellStart"/>
      <w:r w:rsidRPr="00A408BC">
        <w:rPr>
          <w:sz w:val="20"/>
          <w:szCs w:val="20"/>
        </w:rPr>
        <w:t>технологијом</w:t>
      </w:r>
      <w:proofErr w:type="spellEnd"/>
      <w:r w:rsidRPr="00A408BC">
        <w:rPr>
          <w:sz w:val="20"/>
          <w:szCs w:val="20"/>
        </w:rPr>
        <w:t xml:space="preserve"> у </w:t>
      </w:r>
      <w:proofErr w:type="spellStart"/>
      <w:r w:rsidRPr="00A408BC">
        <w:rPr>
          <w:sz w:val="20"/>
          <w:szCs w:val="20"/>
        </w:rPr>
        <w:t>исхрани</w:t>
      </w:r>
      <w:proofErr w:type="spellEnd"/>
      <w:r w:rsidRPr="00A408BC">
        <w:rPr>
          <w:sz w:val="20"/>
          <w:szCs w:val="20"/>
        </w:rPr>
        <w:t xml:space="preserve"> </w:t>
      </w:r>
      <w:proofErr w:type="spellStart"/>
      <w:r w:rsidRPr="00A408BC">
        <w:rPr>
          <w:sz w:val="20"/>
          <w:szCs w:val="20"/>
        </w:rPr>
        <w:t>животиња</w:t>
      </w:r>
      <w:proofErr w:type="spellEnd"/>
      <w:r w:rsidRPr="00A408BC">
        <w:rPr>
          <w:sz w:val="20"/>
          <w:szCs w:val="20"/>
        </w:rPr>
        <w:t xml:space="preserve">, </w:t>
      </w:r>
      <w:proofErr w:type="spellStart"/>
      <w:r w:rsidRPr="00A408BC">
        <w:rPr>
          <w:sz w:val="20"/>
          <w:szCs w:val="20"/>
        </w:rPr>
        <w:t>недостатком</w:t>
      </w:r>
      <w:proofErr w:type="spellEnd"/>
      <w:r w:rsidRPr="00A408BC">
        <w:rPr>
          <w:sz w:val="20"/>
          <w:szCs w:val="20"/>
        </w:rPr>
        <w:t xml:space="preserve"> </w:t>
      </w:r>
      <w:proofErr w:type="spellStart"/>
      <w:r w:rsidRPr="00A408BC">
        <w:rPr>
          <w:sz w:val="20"/>
          <w:szCs w:val="20"/>
        </w:rPr>
        <w:t>квалитетног</w:t>
      </w:r>
      <w:proofErr w:type="spellEnd"/>
      <w:r w:rsidRPr="00A408BC">
        <w:rPr>
          <w:sz w:val="20"/>
          <w:szCs w:val="20"/>
        </w:rPr>
        <w:t xml:space="preserve"> </w:t>
      </w:r>
      <w:proofErr w:type="spellStart"/>
      <w:r w:rsidRPr="00A408BC">
        <w:rPr>
          <w:sz w:val="20"/>
          <w:szCs w:val="20"/>
        </w:rPr>
        <w:t>генетског</w:t>
      </w:r>
      <w:proofErr w:type="spellEnd"/>
      <w:r w:rsidRPr="00A408BC">
        <w:rPr>
          <w:sz w:val="20"/>
          <w:szCs w:val="20"/>
        </w:rPr>
        <w:t xml:space="preserve"> </w:t>
      </w:r>
      <w:proofErr w:type="spellStart"/>
      <w:r w:rsidRPr="00A408BC">
        <w:rPr>
          <w:sz w:val="20"/>
          <w:szCs w:val="20"/>
        </w:rPr>
        <w:t>материјала</w:t>
      </w:r>
      <w:proofErr w:type="spellEnd"/>
      <w:r w:rsidRPr="00A408BC">
        <w:rPr>
          <w:sz w:val="20"/>
          <w:szCs w:val="20"/>
        </w:rPr>
        <w:t xml:space="preserve"> и </w:t>
      </w:r>
      <w:proofErr w:type="spellStart"/>
      <w:r w:rsidRPr="00A408BC">
        <w:rPr>
          <w:sz w:val="20"/>
          <w:szCs w:val="20"/>
        </w:rPr>
        <w:t>лошим</w:t>
      </w:r>
      <w:proofErr w:type="spellEnd"/>
      <w:r w:rsidRPr="00A408BC">
        <w:rPr>
          <w:sz w:val="20"/>
          <w:szCs w:val="20"/>
        </w:rPr>
        <w:t xml:space="preserve"> </w:t>
      </w:r>
      <w:proofErr w:type="spellStart"/>
      <w:r w:rsidRPr="00A408BC">
        <w:rPr>
          <w:sz w:val="20"/>
          <w:szCs w:val="20"/>
        </w:rPr>
        <w:t>условима</w:t>
      </w:r>
      <w:proofErr w:type="spellEnd"/>
      <w:r w:rsidRPr="00A408BC">
        <w:rPr>
          <w:sz w:val="20"/>
          <w:szCs w:val="20"/>
        </w:rPr>
        <w:t xml:space="preserve"> </w:t>
      </w:r>
      <w:proofErr w:type="spellStart"/>
      <w:r w:rsidRPr="00A408BC">
        <w:rPr>
          <w:sz w:val="20"/>
          <w:szCs w:val="20"/>
        </w:rPr>
        <w:t>држања</w:t>
      </w:r>
      <w:proofErr w:type="spellEnd"/>
      <w:r w:rsidRPr="00A408BC">
        <w:rPr>
          <w:sz w:val="20"/>
          <w:szCs w:val="20"/>
        </w:rPr>
        <w:t xml:space="preserve"> </w:t>
      </w:r>
      <w:proofErr w:type="spellStart"/>
      <w:r w:rsidRPr="00A408BC">
        <w:rPr>
          <w:sz w:val="20"/>
          <w:szCs w:val="20"/>
        </w:rPr>
        <w:t>стоке</w:t>
      </w:r>
      <w:proofErr w:type="spellEnd"/>
      <w:r w:rsidRPr="00A408BC">
        <w:rPr>
          <w:sz w:val="20"/>
          <w:szCs w:val="20"/>
        </w:rPr>
        <w:t xml:space="preserve">. </w:t>
      </w:r>
      <w:proofErr w:type="spellStart"/>
      <w:r w:rsidRPr="00A408BC">
        <w:rPr>
          <w:sz w:val="20"/>
          <w:szCs w:val="20"/>
        </w:rPr>
        <w:t>Постојеће</w:t>
      </w:r>
      <w:proofErr w:type="spellEnd"/>
      <w:r w:rsidRPr="00A408BC">
        <w:rPr>
          <w:sz w:val="20"/>
          <w:szCs w:val="20"/>
        </w:rPr>
        <w:t xml:space="preserve"> </w:t>
      </w:r>
      <w:proofErr w:type="spellStart"/>
      <w:r w:rsidRPr="00A408BC">
        <w:rPr>
          <w:sz w:val="20"/>
          <w:szCs w:val="20"/>
        </w:rPr>
        <w:t>стање</w:t>
      </w:r>
      <w:proofErr w:type="spellEnd"/>
      <w:r w:rsidRPr="00A408BC">
        <w:rPr>
          <w:sz w:val="20"/>
          <w:szCs w:val="20"/>
        </w:rPr>
        <w:t xml:space="preserve"> у </w:t>
      </w:r>
      <w:proofErr w:type="spellStart"/>
      <w:r w:rsidRPr="00A408BC">
        <w:rPr>
          <w:sz w:val="20"/>
          <w:szCs w:val="20"/>
        </w:rPr>
        <w:t>сектору</w:t>
      </w:r>
      <w:proofErr w:type="spellEnd"/>
      <w:r w:rsidRPr="00A408BC">
        <w:rPr>
          <w:sz w:val="20"/>
          <w:szCs w:val="20"/>
        </w:rPr>
        <w:t xml:space="preserve"> </w:t>
      </w:r>
      <w:proofErr w:type="spellStart"/>
      <w:r w:rsidRPr="00A408BC">
        <w:rPr>
          <w:sz w:val="20"/>
          <w:szCs w:val="20"/>
        </w:rPr>
        <w:t>меса</w:t>
      </w:r>
      <w:proofErr w:type="spellEnd"/>
      <w:r w:rsidRPr="00A408BC">
        <w:rPr>
          <w:sz w:val="20"/>
          <w:szCs w:val="20"/>
        </w:rPr>
        <w:t xml:space="preserve"> </w:t>
      </w:r>
      <w:proofErr w:type="spellStart"/>
      <w:r w:rsidRPr="00A408BC">
        <w:rPr>
          <w:sz w:val="20"/>
          <w:szCs w:val="20"/>
        </w:rPr>
        <w:t>такође</w:t>
      </w:r>
      <w:proofErr w:type="spellEnd"/>
      <w:r w:rsidRPr="00A408BC">
        <w:rPr>
          <w:sz w:val="20"/>
          <w:szCs w:val="20"/>
        </w:rPr>
        <w:t xml:space="preserve"> </w:t>
      </w:r>
      <w:proofErr w:type="spellStart"/>
      <w:r w:rsidRPr="00A408BC">
        <w:rPr>
          <w:sz w:val="20"/>
          <w:szCs w:val="20"/>
        </w:rPr>
        <w:t>указује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пад</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Сектором</w:t>
      </w:r>
      <w:proofErr w:type="spellEnd"/>
      <w:r w:rsidRPr="00A408BC">
        <w:rPr>
          <w:sz w:val="20"/>
          <w:szCs w:val="20"/>
        </w:rPr>
        <w:t xml:space="preserve"> </w:t>
      </w:r>
      <w:proofErr w:type="spellStart"/>
      <w:r w:rsidRPr="00A408BC">
        <w:rPr>
          <w:sz w:val="20"/>
          <w:szCs w:val="20"/>
        </w:rPr>
        <w:t>доминира</w:t>
      </w:r>
      <w:proofErr w:type="spellEnd"/>
      <w:r w:rsidRPr="00A408BC">
        <w:rPr>
          <w:sz w:val="20"/>
          <w:szCs w:val="20"/>
        </w:rPr>
        <w:t xml:space="preserve"> </w:t>
      </w:r>
      <w:proofErr w:type="spellStart"/>
      <w:r w:rsidRPr="00A408BC">
        <w:rPr>
          <w:sz w:val="20"/>
          <w:szCs w:val="20"/>
        </w:rPr>
        <w:t>велики</w:t>
      </w:r>
      <w:proofErr w:type="spellEnd"/>
      <w:r w:rsidRPr="00A408BC">
        <w:rPr>
          <w:sz w:val="20"/>
          <w:szCs w:val="20"/>
        </w:rPr>
        <w:t xml:space="preserve"> </w:t>
      </w:r>
      <w:proofErr w:type="spellStart"/>
      <w:r w:rsidRPr="00A408BC">
        <w:rPr>
          <w:sz w:val="20"/>
          <w:szCs w:val="20"/>
        </w:rPr>
        <w:t>број</w:t>
      </w:r>
      <w:proofErr w:type="spellEnd"/>
      <w:r w:rsidRPr="00A408BC">
        <w:rPr>
          <w:sz w:val="20"/>
          <w:szCs w:val="20"/>
        </w:rPr>
        <w:t xml:space="preserve"> </w:t>
      </w:r>
      <w:proofErr w:type="spellStart"/>
      <w:r w:rsidRPr="00A408BC">
        <w:rPr>
          <w:sz w:val="20"/>
          <w:szCs w:val="20"/>
        </w:rPr>
        <w:t>газдинстава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ниским</w:t>
      </w:r>
      <w:proofErr w:type="spellEnd"/>
      <w:r w:rsidRPr="00A408BC">
        <w:rPr>
          <w:sz w:val="20"/>
          <w:szCs w:val="20"/>
        </w:rPr>
        <w:t xml:space="preserve"> </w:t>
      </w:r>
      <w:proofErr w:type="spellStart"/>
      <w:r w:rsidRPr="00A408BC">
        <w:rPr>
          <w:sz w:val="20"/>
          <w:szCs w:val="20"/>
        </w:rPr>
        <w:t>интензитетом</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који</w:t>
      </w:r>
      <w:proofErr w:type="spellEnd"/>
      <w:r w:rsidRPr="00A408BC">
        <w:rPr>
          <w:sz w:val="20"/>
          <w:szCs w:val="20"/>
        </w:rPr>
        <w:t xml:space="preserve"> </w:t>
      </w:r>
      <w:proofErr w:type="spellStart"/>
      <w:r w:rsidRPr="00A408BC">
        <w:rPr>
          <w:sz w:val="20"/>
          <w:szCs w:val="20"/>
        </w:rPr>
        <w:t>желе</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унапреде</w:t>
      </w:r>
      <w:proofErr w:type="spellEnd"/>
      <w:r w:rsidRPr="00A408BC">
        <w:rPr>
          <w:sz w:val="20"/>
          <w:szCs w:val="20"/>
        </w:rPr>
        <w:t xml:space="preserve"> и </w:t>
      </w:r>
      <w:proofErr w:type="spellStart"/>
      <w:r w:rsidRPr="00A408BC">
        <w:rPr>
          <w:sz w:val="20"/>
          <w:szCs w:val="20"/>
        </w:rPr>
        <w:t>побољшају</w:t>
      </w:r>
      <w:proofErr w:type="spellEnd"/>
      <w:r w:rsidRPr="00A408BC">
        <w:rPr>
          <w:sz w:val="20"/>
          <w:szCs w:val="20"/>
        </w:rPr>
        <w:t xml:space="preserve"> </w:t>
      </w:r>
      <w:proofErr w:type="spellStart"/>
      <w:r w:rsidRPr="00A408BC">
        <w:rPr>
          <w:sz w:val="20"/>
          <w:szCs w:val="20"/>
        </w:rPr>
        <w:t>квалитет</w:t>
      </w:r>
      <w:proofErr w:type="spellEnd"/>
      <w:r w:rsidRPr="00A408BC">
        <w:rPr>
          <w:sz w:val="20"/>
          <w:szCs w:val="20"/>
        </w:rPr>
        <w:t xml:space="preserve"> </w:t>
      </w:r>
      <w:proofErr w:type="spellStart"/>
      <w:r w:rsidRPr="00A408BC">
        <w:rPr>
          <w:sz w:val="20"/>
          <w:szCs w:val="20"/>
        </w:rPr>
        <w:t>сточарских</w:t>
      </w:r>
      <w:proofErr w:type="spellEnd"/>
      <w:r w:rsidRPr="00A408BC">
        <w:rPr>
          <w:sz w:val="20"/>
          <w:szCs w:val="20"/>
        </w:rPr>
        <w:t xml:space="preserve"> </w:t>
      </w:r>
      <w:proofErr w:type="spellStart"/>
      <w:r w:rsidRPr="00A408BC">
        <w:rPr>
          <w:sz w:val="20"/>
          <w:szCs w:val="20"/>
        </w:rPr>
        <w:t>производа</w:t>
      </w:r>
      <w:proofErr w:type="spellEnd"/>
      <w:r w:rsidRPr="00A408BC">
        <w:rPr>
          <w:sz w:val="20"/>
          <w:szCs w:val="20"/>
        </w:rPr>
        <w:t xml:space="preserve">, </w:t>
      </w:r>
      <w:proofErr w:type="spellStart"/>
      <w:r w:rsidRPr="00A408BC">
        <w:rPr>
          <w:sz w:val="20"/>
          <w:szCs w:val="20"/>
        </w:rPr>
        <w:t>специјализују</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у </w:t>
      </w:r>
      <w:proofErr w:type="spellStart"/>
      <w:r w:rsidRPr="00A408BC">
        <w:rPr>
          <w:sz w:val="20"/>
          <w:szCs w:val="20"/>
        </w:rPr>
        <w:t>производњи</w:t>
      </w:r>
      <w:proofErr w:type="spellEnd"/>
      <w:r w:rsidRPr="00A408BC">
        <w:rPr>
          <w:sz w:val="20"/>
          <w:szCs w:val="20"/>
        </w:rPr>
        <w:t xml:space="preserve"> </w:t>
      </w:r>
      <w:proofErr w:type="spellStart"/>
      <w:r w:rsidRPr="00A408BC">
        <w:rPr>
          <w:sz w:val="20"/>
          <w:szCs w:val="20"/>
        </w:rPr>
        <w:t>меса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фокусом</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гајење</w:t>
      </w:r>
      <w:proofErr w:type="spellEnd"/>
      <w:r w:rsidRPr="00A408BC">
        <w:rPr>
          <w:sz w:val="20"/>
          <w:szCs w:val="20"/>
        </w:rPr>
        <w:t xml:space="preserve"> </w:t>
      </w:r>
      <w:proofErr w:type="spellStart"/>
      <w:r w:rsidRPr="00A408BC">
        <w:rPr>
          <w:sz w:val="20"/>
          <w:szCs w:val="20"/>
        </w:rPr>
        <w:t>оваца</w:t>
      </w:r>
      <w:proofErr w:type="spellEnd"/>
      <w:r w:rsidRPr="00A408BC">
        <w:rPr>
          <w:sz w:val="20"/>
          <w:szCs w:val="20"/>
        </w:rPr>
        <w:t xml:space="preserve">, </w:t>
      </w:r>
      <w:proofErr w:type="spellStart"/>
      <w:r w:rsidRPr="00A408BC">
        <w:rPr>
          <w:sz w:val="20"/>
          <w:szCs w:val="20"/>
        </w:rPr>
        <w:t>као</w:t>
      </w:r>
      <w:proofErr w:type="spellEnd"/>
      <w:r w:rsidRPr="00A408BC">
        <w:rPr>
          <w:sz w:val="20"/>
          <w:szCs w:val="20"/>
        </w:rPr>
        <w:t xml:space="preserve"> и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побољшају</w:t>
      </w:r>
      <w:proofErr w:type="spellEnd"/>
      <w:r w:rsidRPr="00A408BC">
        <w:rPr>
          <w:sz w:val="20"/>
          <w:szCs w:val="20"/>
        </w:rPr>
        <w:t xml:space="preserve"> </w:t>
      </w:r>
      <w:proofErr w:type="spellStart"/>
      <w:r w:rsidRPr="00A408BC">
        <w:rPr>
          <w:sz w:val="20"/>
          <w:szCs w:val="20"/>
        </w:rPr>
        <w:t>продуктивност</w:t>
      </w:r>
      <w:proofErr w:type="spellEnd"/>
      <w:r w:rsidRPr="00A408BC">
        <w:rPr>
          <w:sz w:val="20"/>
          <w:szCs w:val="20"/>
        </w:rPr>
        <w:t xml:space="preserve"> и </w:t>
      </w:r>
      <w:proofErr w:type="spellStart"/>
      <w:r w:rsidRPr="00A408BC">
        <w:rPr>
          <w:sz w:val="20"/>
          <w:szCs w:val="20"/>
        </w:rPr>
        <w:t>конзистентност</w:t>
      </w:r>
      <w:proofErr w:type="spellEnd"/>
      <w:r w:rsidRPr="00A408BC">
        <w:rPr>
          <w:sz w:val="20"/>
          <w:szCs w:val="20"/>
        </w:rPr>
        <w:t xml:space="preserve"> у </w:t>
      </w:r>
      <w:proofErr w:type="spellStart"/>
      <w:r w:rsidRPr="00A408BC">
        <w:rPr>
          <w:sz w:val="20"/>
          <w:szCs w:val="20"/>
        </w:rPr>
        <w:t>производњи</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производе</w:t>
      </w:r>
      <w:proofErr w:type="spellEnd"/>
      <w:r w:rsidRPr="00A408BC">
        <w:rPr>
          <w:sz w:val="20"/>
          <w:szCs w:val="20"/>
        </w:rPr>
        <w:t xml:space="preserve"> </w:t>
      </w:r>
      <w:proofErr w:type="spellStart"/>
      <w:r w:rsidRPr="00A408BC">
        <w:rPr>
          <w:sz w:val="20"/>
          <w:szCs w:val="20"/>
        </w:rPr>
        <w:t>месо</w:t>
      </w:r>
      <w:proofErr w:type="spellEnd"/>
      <w:r w:rsidRPr="00A408BC">
        <w:rPr>
          <w:sz w:val="20"/>
          <w:szCs w:val="20"/>
        </w:rPr>
        <w:t xml:space="preserve"> </w:t>
      </w:r>
      <w:proofErr w:type="spellStart"/>
      <w:r w:rsidRPr="00A408BC">
        <w:rPr>
          <w:sz w:val="20"/>
          <w:szCs w:val="20"/>
        </w:rPr>
        <w:t>нису</w:t>
      </w:r>
      <w:proofErr w:type="spellEnd"/>
      <w:r w:rsidRPr="00A408BC">
        <w:rPr>
          <w:sz w:val="20"/>
          <w:szCs w:val="20"/>
        </w:rPr>
        <w:t xml:space="preserve"> </w:t>
      </w:r>
      <w:proofErr w:type="spellStart"/>
      <w:r w:rsidRPr="00A408BC">
        <w:rPr>
          <w:sz w:val="20"/>
          <w:szCs w:val="20"/>
        </w:rPr>
        <w:t>специјализована</w:t>
      </w:r>
      <w:proofErr w:type="spellEnd"/>
      <w:r w:rsidRPr="00A408BC">
        <w:rPr>
          <w:sz w:val="20"/>
          <w:szCs w:val="20"/>
        </w:rPr>
        <w:t xml:space="preserve">, </w:t>
      </w:r>
      <w:proofErr w:type="spellStart"/>
      <w:r w:rsidRPr="00A408BC">
        <w:rPr>
          <w:sz w:val="20"/>
          <w:szCs w:val="20"/>
        </w:rPr>
        <w:t>не</w:t>
      </w:r>
      <w:proofErr w:type="spellEnd"/>
      <w:r w:rsidRPr="00A408BC">
        <w:rPr>
          <w:sz w:val="20"/>
          <w:szCs w:val="20"/>
        </w:rPr>
        <w:t xml:space="preserve"> </w:t>
      </w:r>
      <w:proofErr w:type="spellStart"/>
      <w:r w:rsidRPr="00A408BC">
        <w:rPr>
          <w:sz w:val="20"/>
          <w:szCs w:val="20"/>
        </w:rPr>
        <w:t>користе</w:t>
      </w:r>
      <w:proofErr w:type="spellEnd"/>
      <w:r w:rsidRPr="00A408BC">
        <w:rPr>
          <w:sz w:val="20"/>
          <w:szCs w:val="20"/>
        </w:rPr>
        <w:t xml:space="preserve"> </w:t>
      </w:r>
      <w:proofErr w:type="spellStart"/>
      <w:r w:rsidRPr="00A408BC">
        <w:rPr>
          <w:sz w:val="20"/>
          <w:szCs w:val="20"/>
        </w:rPr>
        <w:t>правилно</w:t>
      </w:r>
      <w:proofErr w:type="spellEnd"/>
      <w:r w:rsidRPr="00A408BC">
        <w:rPr>
          <w:sz w:val="20"/>
          <w:szCs w:val="20"/>
        </w:rPr>
        <w:t xml:space="preserve"> </w:t>
      </w:r>
      <w:proofErr w:type="spellStart"/>
      <w:r w:rsidRPr="00A408BC">
        <w:rPr>
          <w:sz w:val="20"/>
          <w:szCs w:val="20"/>
        </w:rPr>
        <w:t>пашњаке</w:t>
      </w:r>
      <w:proofErr w:type="spellEnd"/>
      <w:r w:rsidRPr="00A408BC">
        <w:rPr>
          <w:sz w:val="20"/>
          <w:szCs w:val="20"/>
        </w:rPr>
        <w:t xml:space="preserve"> и </w:t>
      </w:r>
      <w:proofErr w:type="spellStart"/>
      <w:r w:rsidRPr="00A408BC">
        <w:rPr>
          <w:sz w:val="20"/>
          <w:szCs w:val="20"/>
        </w:rPr>
        <w:t>квалитет</w:t>
      </w:r>
      <w:proofErr w:type="spellEnd"/>
      <w:r w:rsidRPr="00A408BC">
        <w:rPr>
          <w:sz w:val="20"/>
          <w:szCs w:val="20"/>
        </w:rPr>
        <w:t xml:space="preserve"> </w:t>
      </w:r>
      <w:proofErr w:type="spellStart"/>
      <w:r w:rsidRPr="00A408BC">
        <w:rPr>
          <w:sz w:val="20"/>
          <w:szCs w:val="20"/>
        </w:rPr>
        <w:t>коришћене</w:t>
      </w:r>
      <w:proofErr w:type="spellEnd"/>
      <w:r w:rsidRPr="00A408BC">
        <w:rPr>
          <w:sz w:val="20"/>
          <w:szCs w:val="20"/>
        </w:rPr>
        <w:t xml:space="preserve"> </w:t>
      </w:r>
      <w:proofErr w:type="spellStart"/>
      <w:r w:rsidRPr="00A408BC">
        <w:rPr>
          <w:sz w:val="20"/>
          <w:szCs w:val="20"/>
        </w:rPr>
        <w:t>сточне</w:t>
      </w:r>
      <w:proofErr w:type="spellEnd"/>
      <w:r w:rsidRPr="00A408BC">
        <w:rPr>
          <w:sz w:val="20"/>
          <w:szCs w:val="20"/>
        </w:rPr>
        <w:t xml:space="preserve"> </w:t>
      </w:r>
      <w:proofErr w:type="spellStart"/>
      <w:r w:rsidRPr="00A408BC">
        <w:rPr>
          <w:sz w:val="20"/>
          <w:szCs w:val="20"/>
        </w:rPr>
        <w:t>хране</w:t>
      </w:r>
      <w:proofErr w:type="spellEnd"/>
      <w:r w:rsidRPr="00A408BC">
        <w:rPr>
          <w:sz w:val="20"/>
          <w:szCs w:val="20"/>
        </w:rPr>
        <w:t xml:space="preserve"> </w:t>
      </w:r>
      <w:proofErr w:type="spellStart"/>
      <w:r w:rsidRPr="00A408BC">
        <w:rPr>
          <w:sz w:val="20"/>
          <w:szCs w:val="20"/>
        </w:rPr>
        <w:t>није</w:t>
      </w:r>
      <w:proofErr w:type="spellEnd"/>
      <w:r w:rsidRPr="00A408BC">
        <w:rPr>
          <w:sz w:val="20"/>
          <w:szCs w:val="20"/>
        </w:rPr>
        <w:t xml:space="preserve"> </w:t>
      </w:r>
      <w:proofErr w:type="spellStart"/>
      <w:r w:rsidRPr="00A408BC">
        <w:rPr>
          <w:sz w:val="20"/>
          <w:szCs w:val="20"/>
        </w:rPr>
        <w:t>задовољавајући</w:t>
      </w:r>
      <w:proofErr w:type="spellEnd"/>
      <w:r w:rsidRPr="00A408BC">
        <w:rPr>
          <w:sz w:val="20"/>
          <w:szCs w:val="20"/>
        </w:rPr>
        <w:t xml:space="preserve">. </w:t>
      </w:r>
      <w:proofErr w:type="spellStart"/>
      <w:r w:rsidRPr="00A408BC">
        <w:rPr>
          <w:sz w:val="20"/>
          <w:szCs w:val="20"/>
        </w:rPr>
        <w:t>Такође</w:t>
      </w:r>
      <w:proofErr w:type="spellEnd"/>
      <w:r w:rsidRPr="00A408BC">
        <w:rPr>
          <w:sz w:val="20"/>
          <w:szCs w:val="20"/>
        </w:rPr>
        <w:t xml:space="preserve">, </w:t>
      </w:r>
      <w:proofErr w:type="spellStart"/>
      <w:r w:rsidRPr="00A408BC">
        <w:rPr>
          <w:sz w:val="20"/>
          <w:szCs w:val="20"/>
        </w:rPr>
        <w:t>неодговарајућа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технологија</w:t>
      </w:r>
      <w:proofErr w:type="spellEnd"/>
      <w:r w:rsidRPr="00A408BC">
        <w:rPr>
          <w:sz w:val="20"/>
          <w:szCs w:val="20"/>
        </w:rPr>
        <w:t xml:space="preserve"> </w:t>
      </w:r>
      <w:proofErr w:type="spellStart"/>
      <w:r w:rsidRPr="00A408BC">
        <w:rPr>
          <w:sz w:val="20"/>
          <w:szCs w:val="20"/>
        </w:rPr>
        <w:t>исхране</w:t>
      </w:r>
      <w:proofErr w:type="spellEnd"/>
      <w:r w:rsidRPr="00A408BC">
        <w:rPr>
          <w:sz w:val="20"/>
          <w:szCs w:val="20"/>
        </w:rPr>
        <w:t xml:space="preserve"> </w:t>
      </w:r>
      <w:proofErr w:type="spellStart"/>
      <w:r w:rsidRPr="00A408BC">
        <w:rPr>
          <w:sz w:val="20"/>
          <w:szCs w:val="20"/>
        </w:rPr>
        <w:t>као</w:t>
      </w:r>
      <w:proofErr w:type="spellEnd"/>
      <w:r w:rsidRPr="00A408BC">
        <w:rPr>
          <w:sz w:val="20"/>
          <w:szCs w:val="20"/>
        </w:rPr>
        <w:t xml:space="preserve"> и </w:t>
      </w:r>
      <w:proofErr w:type="spellStart"/>
      <w:r w:rsidRPr="00A408BC">
        <w:rPr>
          <w:sz w:val="20"/>
          <w:szCs w:val="20"/>
        </w:rPr>
        <w:t>услови</w:t>
      </w:r>
      <w:proofErr w:type="spellEnd"/>
      <w:r w:rsidRPr="00A408BC">
        <w:rPr>
          <w:sz w:val="20"/>
          <w:szCs w:val="20"/>
        </w:rPr>
        <w:t xml:space="preserve"> </w:t>
      </w:r>
      <w:proofErr w:type="spellStart"/>
      <w:r w:rsidRPr="00A408BC">
        <w:rPr>
          <w:sz w:val="20"/>
          <w:szCs w:val="20"/>
        </w:rPr>
        <w:t>смештаја</w:t>
      </w:r>
      <w:proofErr w:type="spellEnd"/>
      <w:r w:rsidRPr="00A408BC">
        <w:rPr>
          <w:sz w:val="20"/>
          <w:szCs w:val="20"/>
        </w:rPr>
        <w:t xml:space="preserve"> </w:t>
      </w:r>
      <w:proofErr w:type="spellStart"/>
      <w:r w:rsidRPr="00A408BC">
        <w:rPr>
          <w:sz w:val="20"/>
          <w:szCs w:val="20"/>
        </w:rPr>
        <w:t>животиња</w:t>
      </w:r>
      <w:proofErr w:type="spellEnd"/>
      <w:r w:rsidRPr="00A408BC">
        <w:rPr>
          <w:sz w:val="20"/>
          <w:szCs w:val="20"/>
        </w:rPr>
        <w:t xml:space="preserve">. </w:t>
      </w:r>
      <w:proofErr w:type="spellStart"/>
      <w:r w:rsidRPr="00A408BC">
        <w:rPr>
          <w:sz w:val="20"/>
          <w:szCs w:val="20"/>
        </w:rPr>
        <w:t>Ефекти</w:t>
      </w:r>
      <w:proofErr w:type="spellEnd"/>
      <w:r w:rsidRPr="00A408BC">
        <w:rPr>
          <w:sz w:val="20"/>
          <w:szCs w:val="20"/>
        </w:rPr>
        <w:t xml:space="preserve"> </w:t>
      </w:r>
      <w:proofErr w:type="spellStart"/>
      <w:r w:rsidRPr="00A408BC">
        <w:rPr>
          <w:sz w:val="20"/>
          <w:szCs w:val="20"/>
        </w:rPr>
        <w:t>спроведених</w:t>
      </w:r>
      <w:proofErr w:type="spellEnd"/>
      <w:r w:rsidRPr="00A408BC">
        <w:rPr>
          <w:sz w:val="20"/>
          <w:szCs w:val="20"/>
        </w:rPr>
        <w:t xml:space="preserve"> </w:t>
      </w:r>
      <w:proofErr w:type="spellStart"/>
      <w:r w:rsidRPr="00A408BC">
        <w:rPr>
          <w:sz w:val="20"/>
          <w:szCs w:val="20"/>
        </w:rPr>
        <w:t>мера</w:t>
      </w:r>
      <w:proofErr w:type="spellEnd"/>
      <w:r w:rsidRPr="00A408BC">
        <w:rPr>
          <w:sz w:val="20"/>
          <w:szCs w:val="20"/>
        </w:rPr>
        <w:t xml:space="preserve"> у </w:t>
      </w:r>
      <w:proofErr w:type="spellStart"/>
      <w:r w:rsidRPr="00A408BC">
        <w:rPr>
          <w:sz w:val="20"/>
          <w:szCs w:val="20"/>
        </w:rPr>
        <w:t>овом</w:t>
      </w:r>
      <w:proofErr w:type="spellEnd"/>
      <w:r w:rsidRPr="00A408BC">
        <w:rPr>
          <w:sz w:val="20"/>
          <w:szCs w:val="20"/>
        </w:rPr>
        <w:t xml:space="preserve"> </w:t>
      </w:r>
      <w:proofErr w:type="spellStart"/>
      <w:r w:rsidRPr="00A408BC">
        <w:rPr>
          <w:sz w:val="20"/>
          <w:szCs w:val="20"/>
        </w:rPr>
        <w:t>сектору</w:t>
      </w:r>
      <w:proofErr w:type="spellEnd"/>
      <w:r w:rsidRPr="00A408BC">
        <w:rPr>
          <w:sz w:val="20"/>
          <w:szCs w:val="20"/>
        </w:rPr>
        <w:t xml:space="preserve"> у </w:t>
      </w:r>
      <w:proofErr w:type="spellStart"/>
      <w:r w:rsidRPr="00A408BC">
        <w:rPr>
          <w:sz w:val="20"/>
          <w:szCs w:val="20"/>
        </w:rPr>
        <w:t>току</w:t>
      </w:r>
      <w:proofErr w:type="spellEnd"/>
      <w:r w:rsidRPr="00A408BC">
        <w:rPr>
          <w:sz w:val="20"/>
          <w:szCs w:val="20"/>
        </w:rPr>
        <w:t xml:space="preserve"> 2018. и 2019.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кроз</w:t>
      </w:r>
      <w:proofErr w:type="spellEnd"/>
      <w:r w:rsidRPr="00A408BC">
        <w:rPr>
          <w:sz w:val="20"/>
          <w:szCs w:val="20"/>
        </w:rPr>
        <w:t xml:space="preserve"> </w:t>
      </w:r>
      <w:proofErr w:type="spellStart"/>
      <w:r w:rsidRPr="00A408BC">
        <w:rPr>
          <w:sz w:val="20"/>
          <w:szCs w:val="20"/>
        </w:rPr>
        <w:t>субвенционисање</w:t>
      </w:r>
      <w:proofErr w:type="spellEnd"/>
      <w:r w:rsidRPr="00A408BC">
        <w:rPr>
          <w:sz w:val="20"/>
          <w:szCs w:val="20"/>
        </w:rPr>
        <w:t xml:space="preserve"> </w:t>
      </w:r>
      <w:proofErr w:type="spellStart"/>
      <w:r w:rsidRPr="00A408BC">
        <w:rPr>
          <w:sz w:val="20"/>
          <w:szCs w:val="20"/>
        </w:rPr>
        <w:t>набавке</w:t>
      </w:r>
      <w:proofErr w:type="spellEnd"/>
      <w:r w:rsidRPr="00A408BC">
        <w:rPr>
          <w:sz w:val="20"/>
          <w:szCs w:val="20"/>
        </w:rPr>
        <w:t xml:space="preserve"> </w:t>
      </w:r>
      <w:proofErr w:type="spellStart"/>
      <w:r w:rsidRPr="00A408BC">
        <w:rPr>
          <w:sz w:val="20"/>
          <w:szCs w:val="20"/>
        </w:rPr>
        <w:t>квалитетних</w:t>
      </w:r>
      <w:proofErr w:type="spellEnd"/>
      <w:r w:rsidRPr="00A408BC">
        <w:rPr>
          <w:sz w:val="20"/>
          <w:szCs w:val="20"/>
        </w:rPr>
        <w:t xml:space="preserve"> </w:t>
      </w:r>
      <w:proofErr w:type="spellStart"/>
      <w:r w:rsidRPr="00A408BC">
        <w:rPr>
          <w:sz w:val="20"/>
          <w:szCs w:val="20"/>
        </w:rPr>
        <w:t>приплодних</w:t>
      </w:r>
      <w:proofErr w:type="spellEnd"/>
      <w:r w:rsidRPr="00A408BC">
        <w:rPr>
          <w:sz w:val="20"/>
          <w:szCs w:val="20"/>
        </w:rPr>
        <w:t xml:space="preserve"> </w:t>
      </w:r>
      <w:proofErr w:type="spellStart"/>
      <w:r w:rsidRPr="00A408BC">
        <w:rPr>
          <w:sz w:val="20"/>
          <w:szCs w:val="20"/>
        </w:rPr>
        <w:t>оваца</w:t>
      </w:r>
      <w:proofErr w:type="spellEnd"/>
      <w:r w:rsidRPr="00A408BC">
        <w:rPr>
          <w:sz w:val="20"/>
          <w:szCs w:val="20"/>
        </w:rPr>
        <w:t xml:space="preserve"> </w:t>
      </w:r>
      <w:proofErr w:type="spellStart"/>
      <w:r w:rsidRPr="00A408BC">
        <w:rPr>
          <w:sz w:val="20"/>
          <w:szCs w:val="20"/>
        </w:rPr>
        <w:t>су</w:t>
      </w:r>
      <w:proofErr w:type="spellEnd"/>
      <w:r w:rsidRPr="00A408BC">
        <w:rPr>
          <w:sz w:val="20"/>
          <w:szCs w:val="20"/>
        </w:rPr>
        <w:t xml:space="preserve"> </w:t>
      </w:r>
      <w:proofErr w:type="spellStart"/>
      <w:r w:rsidRPr="00A408BC">
        <w:rPr>
          <w:sz w:val="20"/>
          <w:szCs w:val="20"/>
        </w:rPr>
        <w:t>већ</w:t>
      </w:r>
      <w:proofErr w:type="spellEnd"/>
      <w:r w:rsidRPr="00A408BC">
        <w:rPr>
          <w:sz w:val="20"/>
          <w:szCs w:val="20"/>
        </w:rPr>
        <w:t xml:space="preserve"> </w:t>
      </w:r>
      <w:proofErr w:type="spellStart"/>
      <w:r w:rsidRPr="00A408BC">
        <w:rPr>
          <w:sz w:val="20"/>
          <w:szCs w:val="20"/>
        </w:rPr>
        <w:t>видљиви</w:t>
      </w:r>
      <w:proofErr w:type="spellEnd"/>
      <w:r w:rsidRPr="00A408BC">
        <w:rPr>
          <w:sz w:val="20"/>
          <w:szCs w:val="20"/>
        </w:rPr>
        <w:t xml:space="preserve">, и </w:t>
      </w:r>
      <w:proofErr w:type="spellStart"/>
      <w:r w:rsidRPr="00A408BC">
        <w:rPr>
          <w:sz w:val="20"/>
          <w:szCs w:val="20"/>
        </w:rPr>
        <w:t>бележи</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повећање</w:t>
      </w:r>
      <w:proofErr w:type="spellEnd"/>
      <w:r w:rsidRPr="00A408BC">
        <w:rPr>
          <w:sz w:val="20"/>
          <w:szCs w:val="20"/>
        </w:rPr>
        <w:t xml:space="preserve"> </w:t>
      </w:r>
      <w:proofErr w:type="spellStart"/>
      <w:r w:rsidRPr="00A408BC">
        <w:rPr>
          <w:sz w:val="20"/>
          <w:szCs w:val="20"/>
        </w:rPr>
        <w:t>броја</w:t>
      </w:r>
      <w:proofErr w:type="spellEnd"/>
      <w:r w:rsidRPr="00A408BC">
        <w:rPr>
          <w:sz w:val="20"/>
          <w:szCs w:val="20"/>
        </w:rPr>
        <w:t xml:space="preserve"> </w:t>
      </w:r>
      <w:proofErr w:type="spellStart"/>
      <w:r w:rsidRPr="00A408BC">
        <w:rPr>
          <w:sz w:val="20"/>
          <w:szCs w:val="20"/>
        </w:rPr>
        <w:t>квалитетних</w:t>
      </w:r>
      <w:proofErr w:type="spellEnd"/>
      <w:r w:rsidRPr="00A408BC">
        <w:rPr>
          <w:sz w:val="20"/>
          <w:szCs w:val="20"/>
        </w:rPr>
        <w:t xml:space="preserve"> </w:t>
      </w:r>
      <w:proofErr w:type="spellStart"/>
      <w:r w:rsidRPr="00A408BC">
        <w:rPr>
          <w:sz w:val="20"/>
          <w:szCs w:val="20"/>
        </w:rPr>
        <w:t>приплодних</w:t>
      </w:r>
      <w:proofErr w:type="spellEnd"/>
      <w:r w:rsidRPr="00A408BC">
        <w:rPr>
          <w:sz w:val="20"/>
          <w:szCs w:val="20"/>
        </w:rPr>
        <w:t xml:space="preserve"> </w:t>
      </w:r>
      <w:proofErr w:type="spellStart"/>
      <w:r w:rsidRPr="00A408BC">
        <w:rPr>
          <w:sz w:val="20"/>
          <w:szCs w:val="20"/>
        </w:rPr>
        <w:t>грла</w:t>
      </w:r>
      <w:proofErr w:type="spellEnd"/>
      <w:r w:rsidRPr="00A408BC">
        <w:rPr>
          <w:sz w:val="20"/>
          <w:szCs w:val="20"/>
        </w:rPr>
        <w:t xml:space="preserve"> </w:t>
      </w:r>
      <w:proofErr w:type="spellStart"/>
      <w:r w:rsidRPr="00A408BC">
        <w:rPr>
          <w:sz w:val="20"/>
          <w:szCs w:val="20"/>
        </w:rPr>
        <w:t>оваца</w:t>
      </w:r>
      <w:proofErr w:type="spellEnd"/>
      <w:r w:rsidRPr="00A408BC">
        <w:rPr>
          <w:sz w:val="20"/>
          <w:szCs w:val="20"/>
        </w:rPr>
        <w:t xml:space="preserve">. </w:t>
      </w:r>
      <w:proofErr w:type="spellStart"/>
      <w:r w:rsidRPr="00A408BC">
        <w:rPr>
          <w:sz w:val="20"/>
          <w:szCs w:val="20"/>
        </w:rPr>
        <w:t>Током</w:t>
      </w:r>
      <w:proofErr w:type="spellEnd"/>
      <w:r w:rsidRPr="00A408BC">
        <w:rPr>
          <w:sz w:val="20"/>
          <w:szCs w:val="20"/>
        </w:rPr>
        <w:t xml:space="preserve"> </w:t>
      </w:r>
      <w:proofErr w:type="spellStart"/>
      <w:r w:rsidRPr="00A408BC">
        <w:rPr>
          <w:sz w:val="20"/>
          <w:szCs w:val="20"/>
        </w:rPr>
        <w:t>ове</w:t>
      </w:r>
      <w:proofErr w:type="spellEnd"/>
      <w:r w:rsidRPr="00A408BC">
        <w:rPr>
          <w:sz w:val="20"/>
          <w:szCs w:val="20"/>
        </w:rPr>
        <w:t xml:space="preserve"> 2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субвенционисана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набавка</w:t>
      </w:r>
      <w:proofErr w:type="spellEnd"/>
      <w:r w:rsidRPr="00A408BC">
        <w:rPr>
          <w:sz w:val="20"/>
          <w:szCs w:val="20"/>
        </w:rPr>
        <w:t xml:space="preserve"> 1390 </w:t>
      </w:r>
      <w:proofErr w:type="spellStart"/>
      <w:r w:rsidRPr="00A408BC">
        <w:rPr>
          <w:sz w:val="20"/>
          <w:szCs w:val="20"/>
        </w:rPr>
        <w:t>грла</w:t>
      </w:r>
      <w:proofErr w:type="spellEnd"/>
      <w:r w:rsidRPr="00A408BC">
        <w:rPr>
          <w:sz w:val="20"/>
          <w:szCs w:val="20"/>
        </w:rPr>
        <w:t xml:space="preserve"> </w:t>
      </w:r>
      <w:proofErr w:type="spellStart"/>
      <w:r w:rsidRPr="00A408BC">
        <w:rPr>
          <w:sz w:val="20"/>
          <w:szCs w:val="20"/>
        </w:rPr>
        <w:t>оваца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139 </w:t>
      </w:r>
      <w:proofErr w:type="spellStart"/>
      <w:r w:rsidRPr="00A408BC">
        <w:rPr>
          <w:sz w:val="20"/>
          <w:szCs w:val="20"/>
        </w:rPr>
        <w:t>корисника</w:t>
      </w:r>
      <w:proofErr w:type="spellEnd"/>
      <w:r w:rsidRPr="00A408BC">
        <w:rPr>
          <w:sz w:val="20"/>
          <w:szCs w:val="20"/>
        </w:rPr>
        <w:t>.</w:t>
      </w:r>
      <w:r w:rsidRPr="00A408BC">
        <w:rPr>
          <w:rFonts w:ascii="DejaVuSerifCondensed" w:hAnsi="DejaVuSerifCondensed" w:cs="DejaVuSerifCondensed"/>
          <w:sz w:val="20"/>
          <w:szCs w:val="20"/>
          <w:lang w:eastAsia="en-US"/>
        </w:rPr>
        <w:t xml:space="preserve"> </w:t>
      </w:r>
      <w:proofErr w:type="spellStart"/>
      <w:r w:rsidRPr="00A408BC">
        <w:rPr>
          <w:sz w:val="20"/>
          <w:szCs w:val="20"/>
        </w:rPr>
        <w:t>Интервенције</w:t>
      </w:r>
      <w:proofErr w:type="spellEnd"/>
      <w:r w:rsidRPr="00A408BC">
        <w:rPr>
          <w:sz w:val="20"/>
          <w:szCs w:val="20"/>
        </w:rPr>
        <w:t xml:space="preserve"> 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ових</w:t>
      </w:r>
      <w:proofErr w:type="spellEnd"/>
      <w:r w:rsidRPr="00A408BC">
        <w:rPr>
          <w:sz w:val="20"/>
          <w:szCs w:val="20"/>
        </w:rPr>
        <w:t xml:space="preserve"> </w:t>
      </w:r>
      <w:proofErr w:type="spellStart"/>
      <w:r w:rsidRPr="00A408BC">
        <w:rPr>
          <w:sz w:val="20"/>
          <w:szCs w:val="20"/>
        </w:rPr>
        <w:t>сектора</w:t>
      </w:r>
      <w:proofErr w:type="spellEnd"/>
      <w:r w:rsidRPr="00A408BC">
        <w:rPr>
          <w:sz w:val="20"/>
          <w:szCs w:val="20"/>
        </w:rPr>
        <w:t xml:space="preserve"> </w:t>
      </w:r>
      <w:proofErr w:type="spellStart"/>
      <w:r w:rsidRPr="00A408BC">
        <w:rPr>
          <w:sz w:val="20"/>
          <w:szCs w:val="20"/>
        </w:rPr>
        <w:t>ће</w:t>
      </w:r>
      <w:proofErr w:type="spellEnd"/>
      <w:r w:rsidRPr="00A408BC">
        <w:rPr>
          <w:sz w:val="20"/>
          <w:szCs w:val="20"/>
        </w:rPr>
        <w:t xml:space="preserve"> </w:t>
      </w:r>
      <w:proofErr w:type="spellStart"/>
      <w:r w:rsidRPr="00A408BC">
        <w:rPr>
          <w:sz w:val="20"/>
          <w:szCs w:val="20"/>
        </w:rPr>
        <w:t>бити</w:t>
      </w:r>
      <w:proofErr w:type="spellEnd"/>
      <w:r w:rsidRPr="00A408BC">
        <w:rPr>
          <w:sz w:val="20"/>
          <w:szCs w:val="20"/>
        </w:rPr>
        <w:t xml:space="preserve"> </w:t>
      </w:r>
      <w:proofErr w:type="spellStart"/>
      <w:r w:rsidRPr="00A408BC">
        <w:rPr>
          <w:sz w:val="20"/>
          <w:szCs w:val="20"/>
        </w:rPr>
        <w:t>усмерене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унапређење</w:t>
      </w:r>
      <w:proofErr w:type="spellEnd"/>
      <w:r w:rsidRPr="00A408BC">
        <w:rPr>
          <w:sz w:val="20"/>
          <w:szCs w:val="20"/>
        </w:rPr>
        <w:t xml:space="preserve"> </w:t>
      </w:r>
      <w:proofErr w:type="spellStart"/>
      <w:r w:rsidRPr="00A408BC">
        <w:rPr>
          <w:sz w:val="20"/>
          <w:szCs w:val="20"/>
        </w:rPr>
        <w:t>стања</w:t>
      </w:r>
      <w:proofErr w:type="spellEnd"/>
      <w:r w:rsidRPr="00A408BC">
        <w:rPr>
          <w:sz w:val="20"/>
          <w:szCs w:val="20"/>
        </w:rPr>
        <w:t xml:space="preserve"> </w:t>
      </w:r>
      <w:proofErr w:type="spellStart"/>
      <w:r w:rsidRPr="00A408BC">
        <w:rPr>
          <w:sz w:val="20"/>
          <w:szCs w:val="20"/>
        </w:rPr>
        <w:t>физичких</w:t>
      </w:r>
      <w:proofErr w:type="spellEnd"/>
      <w:r w:rsidRPr="00A408BC">
        <w:rPr>
          <w:sz w:val="20"/>
          <w:szCs w:val="20"/>
        </w:rPr>
        <w:t xml:space="preserve"> </w:t>
      </w:r>
      <w:proofErr w:type="spellStart"/>
      <w:r w:rsidRPr="00A408BC">
        <w:rPr>
          <w:sz w:val="20"/>
          <w:szCs w:val="20"/>
        </w:rPr>
        <w:t>ресурса</w:t>
      </w:r>
      <w:proofErr w:type="spellEnd"/>
      <w:r w:rsidRPr="00A408BC">
        <w:rPr>
          <w:sz w:val="20"/>
          <w:szCs w:val="20"/>
        </w:rPr>
        <w:t xml:space="preserve"> </w:t>
      </w:r>
      <w:proofErr w:type="spellStart"/>
      <w:r w:rsidRPr="00A408BC">
        <w:rPr>
          <w:sz w:val="20"/>
          <w:szCs w:val="20"/>
        </w:rPr>
        <w:t>кроз</w:t>
      </w:r>
      <w:proofErr w:type="spellEnd"/>
      <w:r w:rsidRPr="00A408BC">
        <w:rPr>
          <w:sz w:val="20"/>
          <w:szCs w:val="20"/>
        </w:rPr>
        <w:t xml:space="preserve"> </w:t>
      </w:r>
      <w:proofErr w:type="spellStart"/>
      <w:r w:rsidRPr="00A408BC">
        <w:rPr>
          <w:sz w:val="20"/>
          <w:szCs w:val="20"/>
        </w:rPr>
        <w:t>подршку</w:t>
      </w:r>
      <w:proofErr w:type="spellEnd"/>
      <w:r w:rsidRPr="00A408BC">
        <w:rPr>
          <w:sz w:val="20"/>
          <w:szCs w:val="20"/>
        </w:rPr>
        <w:t xml:space="preserve"> </w:t>
      </w:r>
      <w:proofErr w:type="spellStart"/>
      <w:r w:rsidRPr="00A408BC">
        <w:rPr>
          <w:sz w:val="20"/>
          <w:szCs w:val="20"/>
        </w:rPr>
        <w:t>инвестицијама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унапређење</w:t>
      </w:r>
      <w:proofErr w:type="spellEnd"/>
      <w:r w:rsidRPr="00A408BC">
        <w:rPr>
          <w:sz w:val="20"/>
          <w:szCs w:val="20"/>
        </w:rPr>
        <w:t xml:space="preserve"> </w:t>
      </w:r>
      <w:proofErr w:type="spellStart"/>
      <w:r w:rsidRPr="00A408BC">
        <w:rPr>
          <w:sz w:val="20"/>
          <w:szCs w:val="20"/>
        </w:rPr>
        <w:t>конкурентности</w:t>
      </w:r>
      <w:proofErr w:type="spellEnd"/>
      <w:r w:rsidRPr="00A408BC">
        <w:rPr>
          <w:sz w:val="20"/>
          <w:szCs w:val="20"/>
        </w:rPr>
        <w:t xml:space="preserve"> у </w:t>
      </w:r>
      <w:proofErr w:type="spellStart"/>
      <w:r w:rsidRPr="00A408BC">
        <w:rPr>
          <w:sz w:val="20"/>
          <w:szCs w:val="20"/>
        </w:rPr>
        <w:t>виду</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нававку</w:t>
      </w:r>
      <w:proofErr w:type="spellEnd"/>
      <w:r w:rsidRPr="00A408BC">
        <w:rPr>
          <w:sz w:val="20"/>
          <w:szCs w:val="20"/>
        </w:rPr>
        <w:t xml:space="preserve"> </w:t>
      </w:r>
      <w:proofErr w:type="spellStart"/>
      <w:r w:rsidRPr="00A408BC">
        <w:rPr>
          <w:sz w:val="20"/>
          <w:szCs w:val="20"/>
        </w:rPr>
        <w:t>музилица</w:t>
      </w:r>
      <w:proofErr w:type="spellEnd"/>
      <w:r w:rsidRPr="00A408BC">
        <w:rPr>
          <w:sz w:val="20"/>
          <w:szCs w:val="20"/>
        </w:rPr>
        <w:t xml:space="preserve">, </w:t>
      </w:r>
      <w:proofErr w:type="spellStart"/>
      <w:r w:rsidRPr="00A408BC">
        <w:rPr>
          <w:sz w:val="20"/>
          <w:szCs w:val="20"/>
        </w:rPr>
        <w:t>лактофриза</w:t>
      </w:r>
      <w:proofErr w:type="spellEnd"/>
      <w:r w:rsidRPr="00A408BC">
        <w:rPr>
          <w:sz w:val="20"/>
          <w:szCs w:val="20"/>
        </w:rPr>
        <w:t xml:space="preserve"> и </w:t>
      </w:r>
      <w:proofErr w:type="spellStart"/>
      <w:r w:rsidRPr="00A408BC">
        <w:rPr>
          <w:sz w:val="20"/>
          <w:szCs w:val="20"/>
        </w:rPr>
        <w:t>опреме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електричне</w:t>
      </w:r>
      <w:proofErr w:type="spellEnd"/>
      <w:r w:rsidRPr="00A408BC">
        <w:rPr>
          <w:sz w:val="20"/>
          <w:szCs w:val="20"/>
        </w:rPr>
        <w:t xml:space="preserve"> </w:t>
      </w:r>
      <w:proofErr w:type="spellStart"/>
      <w:r w:rsidRPr="00A408BC">
        <w:rPr>
          <w:sz w:val="20"/>
          <w:szCs w:val="20"/>
        </w:rPr>
        <w:t>ограде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пашњаке</w:t>
      </w:r>
      <w:proofErr w:type="spellEnd"/>
      <w:r w:rsidRPr="00A408BC">
        <w:rPr>
          <w:sz w:val="20"/>
          <w:szCs w:val="20"/>
        </w:rPr>
        <w:t>/</w:t>
      </w:r>
      <w:proofErr w:type="spellStart"/>
      <w:r w:rsidRPr="00A408BC">
        <w:rPr>
          <w:sz w:val="20"/>
          <w:szCs w:val="20"/>
        </w:rPr>
        <w:t>ливаде</w:t>
      </w:r>
      <w:proofErr w:type="spellEnd"/>
      <w:r w:rsidRPr="00A408BC">
        <w:rPr>
          <w:sz w:val="20"/>
          <w:szCs w:val="20"/>
        </w:rPr>
        <w:t xml:space="preserve">. </w:t>
      </w:r>
    </w:p>
    <w:p w14:paraId="19125A4D" w14:textId="77777777" w:rsidR="00A408BC" w:rsidRPr="00A408BC" w:rsidRDefault="00A408BC" w:rsidP="00A408BC">
      <w:pPr>
        <w:jc w:val="both"/>
        <w:rPr>
          <w:sz w:val="20"/>
          <w:szCs w:val="20"/>
        </w:rPr>
      </w:pPr>
      <w:proofErr w:type="spellStart"/>
      <w:r w:rsidRPr="00A408BC">
        <w:rPr>
          <w:sz w:val="20"/>
          <w:szCs w:val="20"/>
          <w:u w:val="single"/>
        </w:rPr>
        <w:t>Сектор</w:t>
      </w:r>
      <w:proofErr w:type="spellEnd"/>
      <w:r w:rsidRPr="00A408BC">
        <w:rPr>
          <w:sz w:val="20"/>
          <w:szCs w:val="20"/>
          <w:u w:val="single"/>
        </w:rPr>
        <w:t xml:space="preserve"> </w:t>
      </w:r>
      <w:proofErr w:type="spellStart"/>
      <w:r w:rsidRPr="00A408BC">
        <w:rPr>
          <w:sz w:val="20"/>
          <w:szCs w:val="20"/>
          <w:u w:val="single"/>
        </w:rPr>
        <w:t>воће</w:t>
      </w:r>
      <w:proofErr w:type="spellEnd"/>
      <w:r w:rsidRPr="00A408BC">
        <w:rPr>
          <w:sz w:val="20"/>
          <w:szCs w:val="20"/>
          <w:u w:val="single"/>
        </w:rPr>
        <w:t xml:space="preserve"> и </w:t>
      </w:r>
      <w:proofErr w:type="spellStart"/>
      <w:r w:rsidRPr="00A408BC">
        <w:rPr>
          <w:sz w:val="20"/>
          <w:szCs w:val="20"/>
          <w:u w:val="single"/>
        </w:rPr>
        <w:t>поврће</w:t>
      </w:r>
      <w:proofErr w:type="spellEnd"/>
      <w:r w:rsidRPr="00A408BC">
        <w:rPr>
          <w:sz w:val="20"/>
          <w:szCs w:val="20"/>
        </w:rPr>
        <w:t xml:space="preserve">: </w:t>
      </w:r>
      <w:proofErr w:type="spellStart"/>
      <w:r w:rsidRPr="00A408BC">
        <w:rPr>
          <w:sz w:val="20"/>
          <w:szCs w:val="20"/>
        </w:rPr>
        <w:t>Структуру</w:t>
      </w:r>
      <w:proofErr w:type="spellEnd"/>
      <w:r w:rsidRPr="00A408BC">
        <w:rPr>
          <w:sz w:val="20"/>
          <w:szCs w:val="20"/>
        </w:rPr>
        <w:t xml:space="preserve"> </w:t>
      </w:r>
      <w:proofErr w:type="spellStart"/>
      <w:r w:rsidRPr="00A408BC">
        <w:rPr>
          <w:sz w:val="20"/>
          <w:szCs w:val="20"/>
        </w:rPr>
        <w:t>биљне</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сеоског</w:t>
      </w:r>
      <w:proofErr w:type="spellEnd"/>
      <w:r w:rsidRPr="00A408BC">
        <w:rPr>
          <w:sz w:val="20"/>
          <w:szCs w:val="20"/>
        </w:rPr>
        <w:t xml:space="preserve"> </w:t>
      </w:r>
      <w:proofErr w:type="spellStart"/>
      <w:r w:rsidRPr="00A408BC">
        <w:rPr>
          <w:sz w:val="20"/>
          <w:szCs w:val="20"/>
        </w:rPr>
        <w:t>подручја</w:t>
      </w:r>
      <w:proofErr w:type="spellEnd"/>
      <w:r w:rsidRPr="00A408BC">
        <w:rPr>
          <w:sz w:val="20"/>
          <w:szCs w:val="20"/>
        </w:rPr>
        <w:t xml:space="preserve"> </w:t>
      </w:r>
      <w:proofErr w:type="spellStart"/>
      <w:r w:rsidRPr="00A408BC">
        <w:rPr>
          <w:sz w:val="20"/>
          <w:szCs w:val="20"/>
        </w:rPr>
        <w:t>општине</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roofErr w:type="spellStart"/>
      <w:r w:rsidRPr="00A408BC">
        <w:rPr>
          <w:sz w:val="20"/>
          <w:szCs w:val="20"/>
        </w:rPr>
        <w:t>карактерише</w:t>
      </w:r>
      <w:proofErr w:type="spellEnd"/>
      <w:r w:rsidRPr="00A408BC">
        <w:rPr>
          <w:sz w:val="20"/>
          <w:szCs w:val="20"/>
        </w:rPr>
        <w:t xml:space="preserve"> </w:t>
      </w:r>
      <w:proofErr w:type="spellStart"/>
      <w:r w:rsidRPr="00A408BC">
        <w:rPr>
          <w:sz w:val="20"/>
          <w:szCs w:val="20"/>
        </w:rPr>
        <w:t>велика</w:t>
      </w:r>
      <w:proofErr w:type="spellEnd"/>
      <w:r w:rsidRPr="00A408BC">
        <w:rPr>
          <w:sz w:val="20"/>
          <w:szCs w:val="20"/>
        </w:rPr>
        <w:t xml:space="preserve"> </w:t>
      </w:r>
      <w:proofErr w:type="spellStart"/>
      <w:r w:rsidRPr="00A408BC">
        <w:rPr>
          <w:sz w:val="20"/>
          <w:szCs w:val="20"/>
        </w:rPr>
        <w:t>хетерогеност</w:t>
      </w:r>
      <w:proofErr w:type="spellEnd"/>
      <w:r w:rsidRPr="00A408BC">
        <w:rPr>
          <w:sz w:val="20"/>
          <w:szCs w:val="20"/>
        </w:rPr>
        <w:t xml:space="preserve">, </w:t>
      </w:r>
      <w:proofErr w:type="spellStart"/>
      <w:r w:rsidRPr="00A408BC">
        <w:rPr>
          <w:sz w:val="20"/>
          <w:szCs w:val="20"/>
        </w:rPr>
        <w:t>што</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последица</w:t>
      </w:r>
      <w:proofErr w:type="spellEnd"/>
      <w:r w:rsidRPr="00A408BC">
        <w:rPr>
          <w:sz w:val="20"/>
          <w:szCs w:val="20"/>
        </w:rPr>
        <w:t xml:space="preserve"> </w:t>
      </w:r>
      <w:proofErr w:type="spellStart"/>
      <w:r w:rsidRPr="00A408BC">
        <w:rPr>
          <w:sz w:val="20"/>
          <w:szCs w:val="20"/>
        </w:rPr>
        <w:t>уситњености</w:t>
      </w:r>
      <w:proofErr w:type="spellEnd"/>
      <w:r w:rsidRPr="00A408BC">
        <w:rPr>
          <w:sz w:val="20"/>
          <w:szCs w:val="20"/>
        </w:rPr>
        <w:t xml:space="preserve"> </w:t>
      </w:r>
      <w:proofErr w:type="spellStart"/>
      <w:r w:rsidRPr="00A408BC">
        <w:rPr>
          <w:sz w:val="20"/>
          <w:szCs w:val="20"/>
        </w:rPr>
        <w:t>сеоског</w:t>
      </w:r>
      <w:proofErr w:type="spellEnd"/>
      <w:r w:rsidRPr="00A408BC">
        <w:rPr>
          <w:sz w:val="20"/>
          <w:szCs w:val="20"/>
        </w:rPr>
        <w:t xml:space="preserve"> </w:t>
      </w:r>
      <w:proofErr w:type="spellStart"/>
      <w:r w:rsidRPr="00A408BC">
        <w:rPr>
          <w:sz w:val="20"/>
          <w:szCs w:val="20"/>
        </w:rPr>
        <w:t>поседа</w:t>
      </w:r>
      <w:proofErr w:type="spellEnd"/>
      <w:r w:rsidRPr="00A408BC">
        <w:rPr>
          <w:sz w:val="20"/>
          <w:szCs w:val="20"/>
        </w:rPr>
        <w:t xml:space="preserve">, </w:t>
      </w:r>
      <w:proofErr w:type="spellStart"/>
      <w:r w:rsidRPr="00A408BC">
        <w:rPr>
          <w:sz w:val="20"/>
          <w:szCs w:val="20"/>
        </w:rPr>
        <w:t>недовољне</w:t>
      </w:r>
      <w:proofErr w:type="spellEnd"/>
      <w:r w:rsidRPr="00A408BC">
        <w:rPr>
          <w:sz w:val="20"/>
          <w:szCs w:val="20"/>
        </w:rPr>
        <w:t xml:space="preserve"> </w:t>
      </w:r>
      <w:proofErr w:type="spellStart"/>
      <w:r w:rsidRPr="00A408BC">
        <w:rPr>
          <w:sz w:val="20"/>
          <w:szCs w:val="20"/>
        </w:rPr>
        <w:t>едукације</w:t>
      </w:r>
      <w:proofErr w:type="spellEnd"/>
      <w:r w:rsidRPr="00A408BC">
        <w:rPr>
          <w:sz w:val="20"/>
          <w:szCs w:val="20"/>
        </w:rPr>
        <w:t xml:space="preserve"> и </w:t>
      </w:r>
      <w:proofErr w:type="spellStart"/>
      <w:r w:rsidRPr="00A408BC">
        <w:rPr>
          <w:sz w:val="20"/>
          <w:szCs w:val="20"/>
        </w:rPr>
        <w:t>недовољне</w:t>
      </w:r>
      <w:proofErr w:type="spellEnd"/>
      <w:r w:rsidRPr="00A408BC">
        <w:rPr>
          <w:sz w:val="20"/>
          <w:szCs w:val="20"/>
        </w:rPr>
        <w:t xml:space="preserve"> </w:t>
      </w:r>
      <w:proofErr w:type="spellStart"/>
      <w:r w:rsidRPr="00A408BC">
        <w:rPr>
          <w:sz w:val="20"/>
          <w:szCs w:val="20"/>
        </w:rPr>
        <w:t>примене</w:t>
      </w:r>
      <w:proofErr w:type="spellEnd"/>
      <w:r w:rsidRPr="00A408BC">
        <w:rPr>
          <w:sz w:val="20"/>
          <w:szCs w:val="20"/>
        </w:rPr>
        <w:t xml:space="preserve"> </w:t>
      </w:r>
      <w:proofErr w:type="spellStart"/>
      <w:r w:rsidRPr="00A408BC">
        <w:rPr>
          <w:sz w:val="20"/>
          <w:szCs w:val="20"/>
        </w:rPr>
        <w:t>савремене</w:t>
      </w:r>
      <w:proofErr w:type="spellEnd"/>
      <w:r w:rsidRPr="00A408BC">
        <w:rPr>
          <w:sz w:val="20"/>
          <w:szCs w:val="20"/>
        </w:rPr>
        <w:t xml:space="preserve"> </w:t>
      </w:r>
      <w:proofErr w:type="spellStart"/>
      <w:r w:rsidRPr="00A408BC">
        <w:rPr>
          <w:sz w:val="20"/>
          <w:szCs w:val="20"/>
        </w:rPr>
        <w:t>технологије</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Просечна</w:t>
      </w:r>
      <w:proofErr w:type="spellEnd"/>
      <w:r w:rsidRPr="00A408BC">
        <w:rPr>
          <w:sz w:val="20"/>
          <w:szCs w:val="20"/>
        </w:rPr>
        <w:t xml:space="preserve"> </w:t>
      </w:r>
      <w:proofErr w:type="spellStart"/>
      <w:r w:rsidRPr="00A408BC">
        <w:rPr>
          <w:sz w:val="20"/>
          <w:szCs w:val="20"/>
        </w:rPr>
        <w:t>површина</w:t>
      </w:r>
      <w:proofErr w:type="spellEnd"/>
      <w:r w:rsidRPr="00A408BC">
        <w:rPr>
          <w:sz w:val="20"/>
          <w:szCs w:val="20"/>
        </w:rPr>
        <w:t xml:space="preserve"> </w:t>
      </w:r>
      <w:proofErr w:type="spellStart"/>
      <w:r w:rsidRPr="00A408BC">
        <w:rPr>
          <w:sz w:val="20"/>
          <w:szCs w:val="20"/>
        </w:rPr>
        <w:t>засада</w:t>
      </w:r>
      <w:proofErr w:type="spellEnd"/>
      <w:r w:rsidRPr="00A408BC">
        <w:rPr>
          <w:sz w:val="20"/>
          <w:szCs w:val="20"/>
        </w:rPr>
        <w:t xml:space="preserve"> </w:t>
      </w:r>
      <w:proofErr w:type="spellStart"/>
      <w:r w:rsidRPr="00A408BC">
        <w:rPr>
          <w:sz w:val="20"/>
          <w:szCs w:val="20"/>
        </w:rPr>
        <w:t>воћа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газдинству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око</w:t>
      </w:r>
      <w:proofErr w:type="spellEnd"/>
      <w:r w:rsidRPr="00A408BC">
        <w:rPr>
          <w:sz w:val="20"/>
          <w:szCs w:val="20"/>
        </w:rPr>
        <w:t xml:space="preserve"> </w:t>
      </w:r>
      <w:proofErr w:type="spellStart"/>
      <w:r w:rsidRPr="00A408BC">
        <w:rPr>
          <w:sz w:val="20"/>
          <w:szCs w:val="20"/>
        </w:rPr>
        <w:t>четвртине</w:t>
      </w:r>
      <w:proofErr w:type="spellEnd"/>
      <w:r w:rsidRPr="00A408BC">
        <w:rPr>
          <w:sz w:val="20"/>
          <w:szCs w:val="20"/>
        </w:rPr>
        <w:t xml:space="preserve"> </w:t>
      </w:r>
      <w:proofErr w:type="spellStart"/>
      <w:r w:rsidRPr="00A408BC">
        <w:rPr>
          <w:sz w:val="20"/>
          <w:szCs w:val="20"/>
        </w:rPr>
        <w:t>хектара</w:t>
      </w:r>
      <w:proofErr w:type="spellEnd"/>
      <w:r w:rsidRPr="00A408BC">
        <w:rPr>
          <w:sz w:val="20"/>
          <w:szCs w:val="20"/>
        </w:rPr>
        <w:t xml:space="preserve">. </w:t>
      </w:r>
      <w:proofErr w:type="spellStart"/>
      <w:r w:rsidRPr="00A408BC">
        <w:rPr>
          <w:sz w:val="20"/>
          <w:szCs w:val="20"/>
        </w:rPr>
        <w:t>Структура</w:t>
      </w:r>
      <w:proofErr w:type="spellEnd"/>
      <w:r w:rsidRPr="00A408BC">
        <w:rPr>
          <w:sz w:val="20"/>
          <w:szCs w:val="20"/>
        </w:rPr>
        <w:t xml:space="preserve"> </w:t>
      </w:r>
      <w:proofErr w:type="spellStart"/>
      <w:r w:rsidRPr="00A408BC">
        <w:rPr>
          <w:sz w:val="20"/>
          <w:szCs w:val="20"/>
        </w:rPr>
        <w:t>сортимента</w:t>
      </w:r>
      <w:proofErr w:type="spellEnd"/>
      <w:r w:rsidRPr="00A408BC">
        <w:rPr>
          <w:sz w:val="20"/>
          <w:szCs w:val="20"/>
        </w:rPr>
        <w:t xml:space="preserve">, </w:t>
      </w:r>
      <w:proofErr w:type="spellStart"/>
      <w:r w:rsidRPr="00A408BC">
        <w:rPr>
          <w:sz w:val="20"/>
          <w:szCs w:val="20"/>
        </w:rPr>
        <w:t>неадекватан</w:t>
      </w:r>
      <w:proofErr w:type="spellEnd"/>
      <w:r w:rsidRPr="00A408BC">
        <w:rPr>
          <w:sz w:val="20"/>
          <w:szCs w:val="20"/>
        </w:rPr>
        <w:t xml:space="preserve"> </w:t>
      </w:r>
      <w:proofErr w:type="spellStart"/>
      <w:r w:rsidRPr="00A408BC">
        <w:rPr>
          <w:sz w:val="20"/>
          <w:szCs w:val="20"/>
        </w:rPr>
        <w:t>садни</w:t>
      </w:r>
      <w:proofErr w:type="spellEnd"/>
      <w:r w:rsidRPr="00A408BC">
        <w:rPr>
          <w:sz w:val="20"/>
          <w:szCs w:val="20"/>
        </w:rPr>
        <w:t xml:space="preserve"> </w:t>
      </w:r>
      <w:proofErr w:type="spellStart"/>
      <w:r w:rsidRPr="00A408BC">
        <w:rPr>
          <w:sz w:val="20"/>
          <w:szCs w:val="20"/>
        </w:rPr>
        <w:t>материјал</w:t>
      </w:r>
      <w:proofErr w:type="spellEnd"/>
      <w:r w:rsidRPr="00A408BC">
        <w:rPr>
          <w:sz w:val="20"/>
          <w:szCs w:val="20"/>
        </w:rPr>
        <w:t xml:space="preserve">, </w:t>
      </w:r>
      <w:proofErr w:type="spellStart"/>
      <w:r w:rsidRPr="00A408BC">
        <w:rPr>
          <w:sz w:val="20"/>
          <w:szCs w:val="20"/>
        </w:rPr>
        <w:t>недостатак</w:t>
      </w:r>
      <w:proofErr w:type="spellEnd"/>
      <w:r w:rsidRPr="00A408BC">
        <w:rPr>
          <w:sz w:val="20"/>
          <w:szCs w:val="20"/>
        </w:rPr>
        <w:t xml:space="preserve"> </w:t>
      </w:r>
      <w:proofErr w:type="spellStart"/>
      <w:r w:rsidRPr="00A408BC">
        <w:rPr>
          <w:sz w:val="20"/>
          <w:szCs w:val="20"/>
        </w:rPr>
        <w:t>специјализоване</w:t>
      </w:r>
      <w:proofErr w:type="spellEnd"/>
      <w:r w:rsidRPr="00A408BC">
        <w:rPr>
          <w:sz w:val="20"/>
          <w:szCs w:val="20"/>
        </w:rPr>
        <w:t xml:space="preserve"> </w:t>
      </w:r>
      <w:proofErr w:type="spellStart"/>
      <w:r w:rsidRPr="00A408BC">
        <w:rPr>
          <w:sz w:val="20"/>
          <w:szCs w:val="20"/>
        </w:rPr>
        <w:t>механизације</w:t>
      </w:r>
      <w:proofErr w:type="spellEnd"/>
      <w:r w:rsidRPr="00A408BC">
        <w:rPr>
          <w:sz w:val="20"/>
          <w:szCs w:val="20"/>
        </w:rPr>
        <w:t xml:space="preserve"> и </w:t>
      </w:r>
      <w:proofErr w:type="spellStart"/>
      <w:r w:rsidRPr="00A408BC">
        <w:rPr>
          <w:sz w:val="20"/>
          <w:szCs w:val="20"/>
        </w:rPr>
        <w:t>недовољно</w:t>
      </w:r>
      <w:proofErr w:type="spellEnd"/>
      <w:r w:rsidRPr="00A408BC">
        <w:rPr>
          <w:sz w:val="20"/>
          <w:szCs w:val="20"/>
        </w:rPr>
        <w:t xml:space="preserve"> </w:t>
      </w:r>
      <w:proofErr w:type="spellStart"/>
      <w:r w:rsidRPr="00A408BC">
        <w:rPr>
          <w:sz w:val="20"/>
          <w:szCs w:val="20"/>
        </w:rPr>
        <w:t>површина</w:t>
      </w:r>
      <w:proofErr w:type="spellEnd"/>
      <w:r w:rsidRPr="00A408BC">
        <w:rPr>
          <w:sz w:val="20"/>
          <w:szCs w:val="20"/>
        </w:rPr>
        <w:t xml:space="preserve"> </w:t>
      </w:r>
      <w:proofErr w:type="spellStart"/>
      <w:r w:rsidRPr="00A408BC">
        <w:rPr>
          <w:sz w:val="20"/>
          <w:szCs w:val="20"/>
        </w:rPr>
        <w:t>које</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наводњавају</w:t>
      </w:r>
      <w:proofErr w:type="spellEnd"/>
      <w:r w:rsidRPr="00A408BC">
        <w:rPr>
          <w:sz w:val="20"/>
          <w:szCs w:val="20"/>
        </w:rPr>
        <w:t xml:space="preserve"> </w:t>
      </w:r>
      <w:proofErr w:type="spellStart"/>
      <w:r w:rsidRPr="00A408BC">
        <w:rPr>
          <w:sz w:val="20"/>
          <w:szCs w:val="20"/>
        </w:rPr>
        <w:t>додатно</w:t>
      </w:r>
      <w:proofErr w:type="spellEnd"/>
      <w:r w:rsidRPr="00A408BC">
        <w:rPr>
          <w:sz w:val="20"/>
          <w:szCs w:val="20"/>
        </w:rPr>
        <w:t xml:space="preserve"> </w:t>
      </w:r>
      <w:proofErr w:type="spellStart"/>
      <w:r w:rsidRPr="00A408BC">
        <w:rPr>
          <w:sz w:val="20"/>
          <w:szCs w:val="20"/>
        </w:rPr>
        <w:t>угрожавају</w:t>
      </w:r>
      <w:proofErr w:type="spellEnd"/>
      <w:r w:rsidRPr="00A408BC">
        <w:rPr>
          <w:sz w:val="20"/>
          <w:szCs w:val="20"/>
        </w:rPr>
        <w:t xml:space="preserve"> </w:t>
      </w:r>
      <w:proofErr w:type="spellStart"/>
      <w:r w:rsidRPr="00A408BC">
        <w:rPr>
          <w:sz w:val="20"/>
          <w:szCs w:val="20"/>
        </w:rPr>
        <w:t>производњу.У</w:t>
      </w:r>
      <w:proofErr w:type="spellEnd"/>
      <w:r w:rsidRPr="00A408BC">
        <w:rPr>
          <w:sz w:val="20"/>
          <w:szCs w:val="20"/>
        </w:rPr>
        <w:t xml:space="preserve"> </w:t>
      </w:r>
      <w:proofErr w:type="spellStart"/>
      <w:r w:rsidRPr="00A408BC">
        <w:rPr>
          <w:sz w:val="20"/>
          <w:szCs w:val="20"/>
        </w:rPr>
        <w:t>воћарској</w:t>
      </w:r>
      <w:proofErr w:type="spellEnd"/>
      <w:r w:rsidRPr="00A408BC">
        <w:rPr>
          <w:sz w:val="20"/>
          <w:szCs w:val="20"/>
        </w:rPr>
        <w:t xml:space="preserve"> </w:t>
      </w:r>
      <w:proofErr w:type="spellStart"/>
      <w:r w:rsidRPr="00A408BC">
        <w:rPr>
          <w:sz w:val="20"/>
          <w:szCs w:val="20"/>
        </w:rPr>
        <w:t>производњи</w:t>
      </w:r>
      <w:proofErr w:type="spellEnd"/>
      <w:r w:rsidRPr="00A408BC">
        <w:rPr>
          <w:sz w:val="20"/>
          <w:szCs w:val="20"/>
        </w:rPr>
        <w:t xml:space="preserve"> </w:t>
      </w:r>
      <w:proofErr w:type="spellStart"/>
      <w:r w:rsidRPr="00A408BC">
        <w:rPr>
          <w:sz w:val="20"/>
          <w:szCs w:val="20"/>
        </w:rPr>
        <w:t>малина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доминантна</w:t>
      </w:r>
      <w:proofErr w:type="spellEnd"/>
      <w:r w:rsidRPr="00A408BC">
        <w:rPr>
          <w:sz w:val="20"/>
          <w:szCs w:val="20"/>
        </w:rPr>
        <w:t xml:space="preserve"> </w:t>
      </w:r>
      <w:proofErr w:type="spellStart"/>
      <w:r w:rsidRPr="00A408BC">
        <w:rPr>
          <w:sz w:val="20"/>
          <w:szCs w:val="20"/>
        </w:rPr>
        <w:t>воћна</w:t>
      </w:r>
      <w:proofErr w:type="spellEnd"/>
      <w:r w:rsidRPr="00A408BC">
        <w:rPr>
          <w:sz w:val="20"/>
          <w:szCs w:val="20"/>
        </w:rPr>
        <w:t xml:space="preserve"> </w:t>
      </w:r>
      <w:proofErr w:type="spellStart"/>
      <w:r w:rsidRPr="00A408BC">
        <w:rPr>
          <w:sz w:val="20"/>
          <w:szCs w:val="20"/>
        </w:rPr>
        <w:t>врста</w:t>
      </w:r>
      <w:proofErr w:type="spellEnd"/>
      <w:r w:rsidRPr="00A408BC">
        <w:rPr>
          <w:sz w:val="20"/>
          <w:szCs w:val="20"/>
        </w:rPr>
        <w:t xml:space="preserve">. </w:t>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попису</w:t>
      </w:r>
      <w:proofErr w:type="spellEnd"/>
      <w:r w:rsidRPr="00A408BC">
        <w:rPr>
          <w:sz w:val="20"/>
          <w:szCs w:val="20"/>
        </w:rPr>
        <w:t xml:space="preserve"> </w:t>
      </w:r>
      <w:proofErr w:type="spellStart"/>
      <w:r w:rsidRPr="00A408BC">
        <w:rPr>
          <w:sz w:val="20"/>
          <w:szCs w:val="20"/>
        </w:rPr>
        <w:t>пољопривреде</w:t>
      </w:r>
      <w:proofErr w:type="spellEnd"/>
      <w:r w:rsidRPr="00A408BC">
        <w:rPr>
          <w:sz w:val="20"/>
          <w:szCs w:val="20"/>
        </w:rPr>
        <w:t xml:space="preserve"> </w:t>
      </w:r>
      <w:proofErr w:type="spellStart"/>
      <w:r w:rsidRPr="00A408BC">
        <w:rPr>
          <w:sz w:val="20"/>
          <w:szCs w:val="20"/>
        </w:rPr>
        <w:t>из</w:t>
      </w:r>
      <w:proofErr w:type="spellEnd"/>
      <w:r w:rsidRPr="00A408BC">
        <w:rPr>
          <w:sz w:val="20"/>
          <w:szCs w:val="20"/>
        </w:rPr>
        <w:t xml:space="preserve"> 2012.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под</w:t>
      </w:r>
      <w:proofErr w:type="spellEnd"/>
      <w:r w:rsidRPr="00A408BC">
        <w:rPr>
          <w:sz w:val="20"/>
          <w:szCs w:val="20"/>
        </w:rPr>
        <w:t xml:space="preserve"> </w:t>
      </w:r>
      <w:proofErr w:type="spellStart"/>
      <w:r w:rsidRPr="00A408BC">
        <w:rPr>
          <w:sz w:val="20"/>
          <w:szCs w:val="20"/>
        </w:rPr>
        <w:t>засадима</w:t>
      </w:r>
      <w:proofErr w:type="spellEnd"/>
      <w:r w:rsidRPr="00A408BC">
        <w:rPr>
          <w:sz w:val="20"/>
          <w:szCs w:val="20"/>
        </w:rPr>
        <w:t xml:space="preserve"> </w:t>
      </w:r>
      <w:proofErr w:type="spellStart"/>
      <w:r w:rsidRPr="00A408BC">
        <w:rPr>
          <w:sz w:val="20"/>
          <w:szCs w:val="20"/>
        </w:rPr>
        <w:t>малине</w:t>
      </w:r>
      <w:proofErr w:type="spellEnd"/>
      <w:r w:rsidRPr="00A408BC">
        <w:rPr>
          <w:sz w:val="20"/>
          <w:szCs w:val="20"/>
        </w:rPr>
        <w:t xml:space="preserve"> </w:t>
      </w:r>
      <w:proofErr w:type="spellStart"/>
      <w:r w:rsidRPr="00A408BC">
        <w:rPr>
          <w:sz w:val="20"/>
          <w:szCs w:val="20"/>
        </w:rPr>
        <w:t>налази</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1.249 </w:t>
      </w:r>
      <w:proofErr w:type="spellStart"/>
      <w:r w:rsidRPr="00A408BC">
        <w:rPr>
          <w:sz w:val="20"/>
          <w:szCs w:val="20"/>
        </w:rPr>
        <w:t>хектара</w:t>
      </w:r>
      <w:proofErr w:type="spellEnd"/>
      <w:r w:rsidRPr="00A408BC">
        <w:rPr>
          <w:sz w:val="20"/>
          <w:szCs w:val="20"/>
        </w:rPr>
        <w:t xml:space="preserve">, </w:t>
      </w:r>
      <w:proofErr w:type="spellStart"/>
      <w:r w:rsidRPr="00A408BC">
        <w:rPr>
          <w:sz w:val="20"/>
          <w:szCs w:val="20"/>
        </w:rPr>
        <w:t>површине</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повећавају</w:t>
      </w:r>
      <w:proofErr w:type="spellEnd"/>
      <w:r w:rsidRPr="00A408BC">
        <w:rPr>
          <w:sz w:val="20"/>
          <w:szCs w:val="20"/>
        </w:rPr>
        <w:t xml:space="preserve"> </w:t>
      </w:r>
      <w:proofErr w:type="spellStart"/>
      <w:r w:rsidRPr="00A408BC">
        <w:rPr>
          <w:sz w:val="20"/>
          <w:szCs w:val="20"/>
        </w:rPr>
        <w:t>из</w:t>
      </w:r>
      <w:proofErr w:type="spellEnd"/>
      <w:r w:rsidRPr="00A408BC">
        <w:rPr>
          <w:sz w:val="20"/>
          <w:szCs w:val="20"/>
        </w:rPr>
        <w:t xml:space="preserve"> </w:t>
      </w:r>
      <w:proofErr w:type="spellStart"/>
      <w:r w:rsidRPr="00A408BC">
        <w:rPr>
          <w:sz w:val="20"/>
          <w:szCs w:val="20"/>
        </w:rPr>
        <w:t>године</w:t>
      </w:r>
      <w:proofErr w:type="spellEnd"/>
      <w:r w:rsidRPr="00A408BC">
        <w:rPr>
          <w:sz w:val="20"/>
          <w:szCs w:val="20"/>
        </w:rPr>
        <w:t xml:space="preserve"> у </w:t>
      </w:r>
      <w:proofErr w:type="spellStart"/>
      <w:r w:rsidRPr="00A408BC">
        <w:rPr>
          <w:sz w:val="20"/>
          <w:szCs w:val="20"/>
        </w:rPr>
        <w:t>годину</w:t>
      </w:r>
      <w:proofErr w:type="spellEnd"/>
      <w:r w:rsidRPr="00A408BC">
        <w:rPr>
          <w:sz w:val="20"/>
          <w:szCs w:val="20"/>
        </w:rPr>
        <w:t xml:space="preserve"> и </w:t>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тренутним</w:t>
      </w:r>
      <w:proofErr w:type="spellEnd"/>
      <w:r w:rsidRPr="00A408BC">
        <w:rPr>
          <w:sz w:val="20"/>
          <w:szCs w:val="20"/>
        </w:rPr>
        <w:t xml:space="preserve"> </w:t>
      </w:r>
      <w:proofErr w:type="spellStart"/>
      <w:r w:rsidRPr="00A408BC">
        <w:rPr>
          <w:sz w:val="20"/>
          <w:szCs w:val="20"/>
        </w:rPr>
        <w:t>проценама</w:t>
      </w:r>
      <w:proofErr w:type="spellEnd"/>
      <w:r w:rsidRPr="00A408BC">
        <w:rPr>
          <w:sz w:val="20"/>
          <w:szCs w:val="20"/>
        </w:rPr>
        <w:t xml:space="preserve"> </w:t>
      </w:r>
      <w:proofErr w:type="spellStart"/>
      <w:r w:rsidRPr="00A408BC">
        <w:rPr>
          <w:sz w:val="20"/>
          <w:szCs w:val="20"/>
        </w:rPr>
        <w:t>под</w:t>
      </w:r>
      <w:proofErr w:type="spellEnd"/>
      <w:r w:rsidRPr="00A408BC">
        <w:rPr>
          <w:sz w:val="20"/>
          <w:szCs w:val="20"/>
        </w:rPr>
        <w:t xml:space="preserve"> </w:t>
      </w:r>
      <w:proofErr w:type="spellStart"/>
      <w:r w:rsidRPr="00A408BC">
        <w:rPr>
          <w:sz w:val="20"/>
          <w:szCs w:val="20"/>
        </w:rPr>
        <w:t>засадима</w:t>
      </w:r>
      <w:proofErr w:type="spellEnd"/>
      <w:r w:rsidRPr="00A408BC">
        <w:rPr>
          <w:sz w:val="20"/>
          <w:szCs w:val="20"/>
        </w:rPr>
        <w:t xml:space="preserve"> </w:t>
      </w:r>
      <w:proofErr w:type="spellStart"/>
      <w:r w:rsidRPr="00A408BC">
        <w:rPr>
          <w:sz w:val="20"/>
          <w:szCs w:val="20"/>
        </w:rPr>
        <w:t>малине</w:t>
      </w:r>
      <w:proofErr w:type="spellEnd"/>
      <w:r w:rsidRPr="00A408BC">
        <w:rPr>
          <w:sz w:val="20"/>
          <w:szCs w:val="20"/>
        </w:rPr>
        <w:t xml:space="preserve"> </w:t>
      </w:r>
      <w:proofErr w:type="spellStart"/>
      <w:r w:rsidRPr="00A408BC">
        <w:rPr>
          <w:sz w:val="20"/>
          <w:szCs w:val="20"/>
        </w:rPr>
        <w:t>налази</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између</w:t>
      </w:r>
      <w:proofErr w:type="spellEnd"/>
      <w:r w:rsidRPr="00A408BC">
        <w:rPr>
          <w:sz w:val="20"/>
          <w:szCs w:val="20"/>
        </w:rPr>
        <w:t xml:space="preserve"> 1.500 и 1.600 </w:t>
      </w:r>
      <w:proofErr w:type="spellStart"/>
      <w:r w:rsidRPr="00A408BC">
        <w:rPr>
          <w:sz w:val="20"/>
          <w:szCs w:val="20"/>
        </w:rPr>
        <w:t>хектара</w:t>
      </w:r>
      <w:proofErr w:type="spellEnd"/>
      <w:r w:rsidRPr="00A408BC">
        <w:rPr>
          <w:sz w:val="20"/>
          <w:szCs w:val="20"/>
        </w:rPr>
        <w:t xml:space="preserve">. </w:t>
      </w:r>
      <w:proofErr w:type="spellStart"/>
      <w:r w:rsidRPr="00A408BC">
        <w:rPr>
          <w:sz w:val="20"/>
          <w:szCs w:val="20"/>
        </w:rPr>
        <w:t>Када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у </w:t>
      </w:r>
      <w:proofErr w:type="spellStart"/>
      <w:r w:rsidRPr="00A408BC">
        <w:rPr>
          <w:sz w:val="20"/>
          <w:szCs w:val="20"/>
        </w:rPr>
        <w:t>питању</w:t>
      </w:r>
      <w:proofErr w:type="spellEnd"/>
      <w:r w:rsidRPr="00A408BC">
        <w:rPr>
          <w:sz w:val="20"/>
          <w:szCs w:val="20"/>
        </w:rPr>
        <w:t xml:space="preserve"> </w:t>
      </w:r>
      <w:proofErr w:type="spellStart"/>
      <w:r w:rsidRPr="00A408BC">
        <w:rPr>
          <w:sz w:val="20"/>
          <w:szCs w:val="20"/>
        </w:rPr>
        <w:t>производња</w:t>
      </w:r>
      <w:proofErr w:type="spellEnd"/>
      <w:r w:rsidRPr="00A408BC">
        <w:rPr>
          <w:sz w:val="20"/>
          <w:szCs w:val="20"/>
        </w:rPr>
        <w:t xml:space="preserve"> </w:t>
      </w:r>
      <w:proofErr w:type="spellStart"/>
      <w:r w:rsidRPr="00A408BC">
        <w:rPr>
          <w:sz w:val="20"/>
          <w:szCs w:val="20"/>
        </w:rPr>
        <w:t>поврћа</w:t>
      </w:r>
      <w:proofErr w:type="spellEnd"/>
      <w:r w:rsidRPr="00A408BC">
        <w:rPr>
          <w:sz w:val="20"/>
          <w:szCs w:val="20"/>
        </w:rPr>
        <w:t xml:space="preserve"> </w:t>
      </w:r>
      <w:proofErr w:type="spellStart"/>
      <w:r w:rsidRPr="00A408BC">
        <w:rPr>
          <w:sz w:val="20"/>
          <w:szCs w:val="20"/>
        </w:rPr>
        <w:t>доминантна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производња</w:t>
      </w:r>
      <w:proofErr w:type="spellEnd"/>
      <w:r w:rsidRPr="00A408BC">
        <w:rPr>
          <w:sz w:val="20"/>
          <w:szCs w:val="20"/>
        </w:rPr>
        <w:t xml:space="preserve"> </w:t>
      </w:r>
      <w:proofErr w:type="spellStart"/>
      <w:r w:rsidRPr="00A408BC">
        <w:rPr>
          <w:sz w:val="20"/>
          <w:szCs w:val="20"/>
        </w:rPr>
        <w:t>кромпира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чему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roofErr w:type="spellStart"/>
      <w:r w:rsidRPr="00A408BC">
        <w:rPr>
          <w:sz w:val="20"/>
          <w:szCs w:val="20"/>
        </w:rPr>
        <w:t>позната</w:t>
      </w:r>
      <w:proofErr w:type="spellEnd"/>
      <w:r w:rsidRPr="00A408BC">
        <w:rPr>
          <w:sz w:val="20"/>
          <w:szCs w:val="20"/>
        </w:rPr>
        <w:t xml:space="preserve">. </w:t>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подацима</w:t>
      </w:r>
      <w:proofErr w:type="spellEnd"/>
      <w:r w:rsidRPr="00A408BC">
        <w:rPr>
          <w:sz w:val="20"/>
          <w:szCs w:val="20"/>
        </w:rPr>
        <w:t xml:space="preserve"> </w:t>
      </w:r>
      <w:proofErr w:type="spellStart"/>
      <w:r w:rsidRPr="00A408BC">
        <w:rPr>
          <w:sz w:val="20"/>
          <w:szCs w:val="20"/>
        </w:rPr>
        <w:t>којима</w:t>
      </w:r>
      <w:proofErr w:type="spellEnd"/>
      <w:r w:rsidRPr="00A408BC">
        <w:rPr>
          <w:sz w:val="20"/>
          <w:szCs w:val="20"/>
        </w:rPr>
        <w:t xml:space="preserve"> </w:t>
      </w:r>
      <w:proofErr w:type="spellStart"/>
      <w:r w:rsidRPr="00A408BC">
        <w:rPr>
          <w:sz w:val="20"/>
          <w:szCs w:val="20"/>
        </w:rPr>
        <w:t>располажемо</w:t>
      </w:r>
      <w:proofErr w:type="spellEnd"/>
      <w:r w:rsidRPr="00A408BC">
        <w:rPr>
          <w:sz w:val="20"/>
          <w:szCs w:val="20"/>
        </w:rPr>
        <w:t xml:space="preserve"> </w:t>
      </w:r>
      <w:proofErr w:type="spellStart"/>
      <w:r w:rsidRPr="00A408BC">
        <w:rPr>
          <w:sz w:val="20"/>
          <w:szCs w:val="20"/>
        </w:rPr>
        <w:t>годишња</w:t>
      </w:r>
      <w:proofErr w:type="spellEnd"/>
      <w:r w:rsidRPr="00A408BC">
        <w:rPr>
          <w:sz w:val="20"/>
          <w:szCs w:val="20"/>
        </w:rPr>
        <w:t xml:space="preserve"> </w:t>
      </w:r>
      <w:proofErr w:type="spellStart"/>
      <w:r w:rsidRPr="00A408BC">
        <w:rPr>
          <w:sz w:val="20"/>
          <w:szCs w:val="20"/>
        </w:rPr>
        <w:t>производња</w:t>
      </w:r>
      <w:proofErr w:type="spellEnd"/>
      <w:r w:rsidRPr="00A408BC">
        <w:rPr>
          <w:sz w:val="20"/>
          <w:szCs w:val="20"/>
        </w:rPr>
        <w:t xml:space="preserve"> </w:t>
      </w:r>
      <w:proofErr w:type="spellStart"/>
      <w:r w:rsidRPr="00A408BC">
        <w:rPr>
          <w:sz w:val="20"/>
          <w:szCs w:val="20"/>
        </w:rPr>
        <w:t>кромпира</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креће</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60.000 </w:t>
      </w:r>
      <w:proofErr w:type="spellStart"/>
      <w:r w:rsidRPr="00A408BC">
        <w:rPr>
          <w:sz w:val="20"/>
          <w:szCs w:val="20"/>
        </w:rPr>
        <w:t>до</w:t>
      </w:r>
      <w:proofErr w:type="spellEnd"/>
      <w:r w:rsidRPr="00A408BC">
        <w:rPr>
          <w:sz w:val="20"/>
          <w:szCs w:val="20"/>
        </w:rPr>
        <w:t xml:space="preserve"> 80.000 </w:t>
      </w:r>
      <w:proofErr w:type="spellStart"/>
      <w:r w:rsidRPr="00A408BC">
        <w:rPr>
          <w:sz w:val="20"/>
          <w:szCs w:val="20"/>
        </w:rPr>
        <w:t>тона</w:t>
      </w:r>
      <w:proofErr w:type="spellEnd"/>
      <w:r w:rsidRPr="00A408BC">
        <w:rPr>
          <w:sz w:val="20"/>
          <w:szCs w:val="20"/>
        </w:rPr>
        <w:t xml:space="preserve">. </w:t>
      </w:r>
      <w:proofErr w:type="spellStart"/>
      <w:r w:rsidRPr="00A408BC">
        <w:rPr>
          <w:sz w:val="20"/>
          <w:szCs w:val="20"/>
        </w:rPr>
        <w:t>Интервенције</w:t>
      </w:r>
      <w:proofErr w:type="spellEnd"/>
      <w:r w:rsidRPr="00A408BC">
        <w:rPr>
          <w:sz w:val="20"/>
          <w:szCs w:val="20"/>
        </w:rPr>
        <w:t xml:space="preserve"> 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ових</w:t>
      </w:r>
      <w:proofErr w:type="spellEnd"/>
      <w:r w:rsidRPr="00A408BC">
        <w:rPr>
          <w:sz w:val="20"/>
          <w:szCs w:val="20"/>
        </w:rPr>
        <w:t xml:space="preserve"> </w:t>
      </w:r>
      <w:proofErr w:type="spellStart"/>
      <w:r w:rsidRPr="00A408BC">
        <w:rPr>
          <w:sz w:val="20"/>
          <w:szCs w:val="20"/>
        </w:rPr>
        <w:t>сектора</w:t>
      </w:r>
      <w:proofErr w:type="spellEnd"/>
      <w:r w:rsidRPr="00A408BC">
        <w:rPr>
          <w:sz w:val="20"/>
          <w:szCs w:val="20"/>
        </w:rPr>
        <w:t xml:space="preserve"> </w:t>
      </w:r>
      <w:proofErr w:type="spellStart"/>
      <w:r w:rsidRPr="00A408BC">
        <w:rPr>
          <w:sz w:val="20"/>
          <w:szCs w:val="20"/>
        </w:rPr>
        <w:t>ће</w:t>
      </w:r>
      <w:proofErr w:type="spellEnd"/>
      <w:r w:rsidRPr="00A408BC">
        <w:rPr>
          <w:sz w:val="20"/>
          <w:szCs w:val="20"/>
        </w:rPr>
        <w:t xml:space="preserve"> </w:t>
      </w:r>
      <w:proofErr w:type="spellStart"/>
      <w:r w:rsidRPr="00A408BC">
        <w:rPr>
          <w:sz w:val="20"/>
          <w:szCs w:val="20"/>
        </w:rPr>
        <w:lastRenderedPageBreak/>
        <w:t>бити</w:t>
      </w:r>
      <w:proofErr w:type="spellEnd"/>
      <w:r w:rsidRPr="00A408BC">
        <w:rPr>
          <w:sz w:val="20"/>
          <w:szCs w:val="20"/>
        </w:rPr>
        <w:t xml:space="preserve"> </w:t>
      </w:r>
      <w:proofErr w:type="spellStart"/>
      <w:r w:rsidRPr="00A408BC">
        <w:rPr>
          <w:sz w:val="20"/>
          <w:szCs w:val="20"/>
        </w:rPr>
        <w:t>усмерене</w:t>
      </w:r>
      <w:proofErr w:type="spellEnd"/>
      <w:r w:rsidRPr="00A408BC">
        <w:rPr>
          <w:sz w:val="20"/>
          <w:szCs w:val="20"/>
        </w:rPr>
        <w:t xml:space="preserve"> </w:t>
      </w:r>
      <w:proofErr w:type="spellStart"/>
      <w:r w:rsidRPr="00A408BC">
        <w:rPr>
          <w:sz w:val="20"/>
          <w:szCs w:val="20"/>
        </w:rPr>
        <w:t>кроз</w:t>
      </w:r>
      <w:proofErr w:type="spellEnd"/>
      <w:r w:rsidRPr="00A408BC">
        <w:rPr>
          <w:sz w:val="20"/>
          <w:szCs w:val="20"/>
        </w:rPr>
        <w:t xml:space="preserve"> </w:t>
      </w:r>
      <w:proofErr w:type="spellStart"/>
      <w:r w:rsidRPr="00A408BC">
        <w:rPr>
          <w:sz w:val="20"/>
          <w:szCs w:val="20"/>
        </w:rPr>
        <w:t>подршку</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инвестициона</w:t>
      </w:r>
      <w:proofErr w:type="spellEnd"/>
      <w:r w:rsidRPr="00A408BC">
        <w:rPr>
          <w:sz w:val="20"/>
          <w:szCs w:val="20"/>
        </w:rPr>
        <w:t xml:space="preserve"> </w:t>
      </w:r>
      <w:proofErr w:type="spellStart"/>
      <w:r w:rsidRPr="00A408BC">
        <w:rPr>
          <w:sz w:val="20"/>
          <w:szCs w:val="20"/>
        </w:rPr>
        <w:t>улагања</w:t>
      </w:r>
      <w:proofErr w:type="spellEnd"/>
      <w:r w:rsidRPr="00A408BC">
        <w:rPr>
          <w:sz w:val="20"/>
          <w:szCs w:val="20"/>
        </w:rPr>
        <w:t xml:space="preserve"> у </w:t>
      </w:r>
      <w:proofErr w:type="spellStart"/>
      <w:r w:rsidRPr="00A408BC">
        <w:rPr>
          <w:sz w:val="20"/>
          <w:szCs w:val="20"/>
        </w:rPr>
        <w:t>подизање</w:t>
      </w:r>
      <w:proofErr w:type="spellEnd"/>
      <w:r w:rsidRPr="00A408BC">
        <w:rPr>
          <w:sz w:val="20"/>
          <w:szCs w:val="20"/>
        </w:rPr>
        <w:t xml:space="preserve"> и </w:t>
      </w:r>
      <w:proofErr w:type="spellStart"/>
      <w:r w:rsidRPr="00A408BC">
        <w:rPr>
          <w:sz w:val="20"/>
          <w:szCs w:val="20"/>
        </w:rPr>
        <w:t>опремање</w:t>
      </w:r>
      <w:proofErr w:type="spellEnd"/>
      <w:r w:rsidRPr="00A408BC">
        <w:rPr>
          <w:sz w:val="20"/>
          <w:szCs w:val="20"/>
        </w:rPr>
        <w:t xml:space="preserve"> </w:t>
      </w:r>
      <w:proofErr w:type="spellStart"/>
      <w:r w:rsidRPr="00A408BC">
        <w:rPr>
          <w:sz w:val="20"/>
          <w:szCs w:val="20"/>
        </w:rPr>
        <w:t>пластеника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производњу</w:t>
      </w:r>
      <w:proofErr w:type="spellEnd"/>
      <w:r w:rsidRPr="00A408BC">
        <w:rPr>
          <w:sz w:val="20"/>
          <w:szCs w:val="20"/>
        </w:rPr>
        <w:t xml:space="preserve"> </w:t>
      </w:r>
      <w:proofErr w:type="spellStart"/>
      <w:r w:rsidRPr="00A408BC">
        <w:rPr>
          <w:sz w:val="20"/>
          <w:szCs w:val="20"/>
        </w:rPr>
        <w:t>поврћа</w:t>
      </w:r>
      <w:proofErr w:type="spellEnd"/>
      <w:r w:rsidRPr="00A408BC">
        <w:rPr>
          <w:sz w:val="20"/>
          <w:szCs w:val="20"/>
        </w:rPr>
        <w:t xml:space="preserve">, </w:t>
      </w:r>
      <w:proofErr w:type="spellStart"/>
      <w:r w:rsidRPr="00A408BC">
        <w:rPr>
          <w:sz w:val="20"/>
          <w:szCs w:val="20"/>
        </w:rPr>
        <w:t>воћа</w:t>
      </w:r>
      <w:proofErr w:type="spellEnd"/>
      <w:r w:rsidRPr="00A408BC">
        <w:rPr>
          <w:sz w:val="20"/>
          <w:szCs w:val="20"/>
        </w:rPr>
        <w:t xml:space="preserve">, </w:t>
      </w:r>
      <w:proofErr w:type="spellStart"/>
      <w:r w:rsidRPr="00A408BC">
        <w:rPr>
          <w:sz w:val="20"/>
          <w:szCs w:val="20"/>
        </w:rPr>
        <w:t>цвећа</w:t>
      </w:r>
      <w:proofErr w:type="spellEnd"/>
      <w:r w:rsidRPr="00A408BC">
        <w:rPr>
          <w:sz w:val="20"/>
          <w:szCs w:val="20"/>
        </w:rPr>
        <w:t xml:space="preserve"> и </w:t>
      </w:r>
      <w:proofErr w:type="spellStart"/>
      <w:r w:rsidRPr="00A408BC">
        <w:rPr>
          <w:sz w:val="20"/>
          <w:szCs w:val="20"/>
        </w:rPr>
        <w:t>расадничку</w:t>
      </w:r>
      <w:proofErr w:type="spellEnd"/>
      <w:r w:rsidRPr="00A408BC">
        <w:rPr>
          <w:sz w:val="20"/>
          <w:szCs w:val="20"/>
        </w:rPr>
        <w:t xml:space="preserve"> </w:t>
      </w:r>
      <w:proofErr w:type="spellStart"/>
      <w:r w:rsidRPr="00A408BC">
        <w:rPr>
          <w:sz w:val="20"/>
          <w:szCs w:val="20"/>
        </w:rPr>
        <w:t>производњу</w:t>
      </w:r>
      <w:proofErr w:type="spellEnd"/>
      <w:r w:rsidRPr="00A408BC">
        <w:rPr>
          <w:sz w:val="20"/>
          <w:szCs w:val="20"/>
        </w:rPr>
        <w:t xml:space="preserve">, </w:t>
      </w:r>
      <w:proofErr w:type="spellStart"/>
      <w:r w:rsidRPr="00A408BC">
        <w:rPr>
          <w:sz w:val="20"/>
          <w:szCs w:val="20"/>
        </w:rPr>
        <w:t>подизање</w:t>
      </w:r>
      <w:proofErr w:type="spellEnd"/>
      <w:r w:rsidRPr="00A408BC">
        <w:rPr>
          <w:sz w:val="20"/>
          <w:szCs w:val="20"/>
        </w:rPr>
        <w:t xml:space="preserve">, </w:t>
      </w:r>
      <w:proofErr w:type="spellStart"/>
      <w:r w:rsidRPr="00A408BC">
        <w:rPr>
          <w:sz w:val="20"/>
          <w:szCs w:val="20"/>
        </w:rPr>
        <w:t>набавку</w:t>
      </w:r>
      <w:proofErr w:type="spellEnd"/>
      <w:r w:rsidRPr="00A408BC">
        <w:rPr>
          <w:sz w:val="20"/>
          <w:szCs w:val="20"/>
        </w:rPr>
        <w:t xml:space="preserve"> и </w:t>
      </w:r>
      <w:proofErr w:type="spellStart"/>
      <w:r w:rsidRPr="00A408BC">
        <w:rPr>
          <w:sz w:val="20"/>
          <w:szCs w:val="20"/>
        </w:rPr>
        <w:t>опремање</w:t>
      </w:r>
      <w:proofErr w:type="spellEnd"/>
      <w:r w:rsidRPr="00A408BC">
        <w:rPr>
          <w:sz w:val="20"/>
          <w:szCs w:val="20"/>
        </w:rPr>
        <w:t xml:space="preserve"> </w:t>
      </w:r>
      <w:proofErr w:type="spellStart"/>
      <w:r w:rsidRPr="00A408BC">
        <w:rPr>
          <w:sz w:val="20"/>
          <w:szCs w:val="20"/>
        </w:rPr>
        <w:t>система</w:t>
      </w:r>
      <w:proofErr w:type="spellEnd"/>
      <w:r w:rsidRPr="00A408BC">
        <w:rPr>
          <w:sz w:val="20"/>
          <w:szCs w:val="20"/>
        </w:rPr>
        <w:t xml:space="preserve"> </w:t>
      </w:r>
      <w:proofErr w:type="spellStart"/>
      <w:r w:rsidRPr="00A408BC">
        <w:rPr>
          <w:sz w:val="20"/>
          <w:szCs w:val="20"/>
        </w:rPr>
        <w:t>противградне</w:t>
      </w:r>
      <w:proofErr w:type="spellEnd"/>
      <w:r w:rsidRPr="00A408BC">
        <w:rPr>
          <w:sz w:val="20"/>
          <w:szCs w:val="20"/>
        </w:rPr>
        <w:t xml:space="preserve"> </w:t>
      </w:r>
      <w:proofErr w:type="spellStart"/>
      <w:r w:rsidRPr="00A408BC">
        <w:rPr>
          <w:sz w:val="20"/>
          <w:szCs w:val="20"/>
        </w:rPr>
        <w:t>заштите</w:t>
      </w:r>
      <w:proofErr w:type="spellEnd"/>
      <w:r w:rsidRPr="00A408BC">
        <w:rPr>
          <w:sz w:val="20"/>
          <w:szCs w:val="20"/>
        </w:rPr>
        <w:t xml:space="preserve"> у </w:t>
      </w:r>
      <w:proofErr w:type="spellStart"/>
      <w:r w:rsidRPr="00A408BC">
        <w:rPr>
          <w:sz w:val="20"/>
          <w:szCs w:val="20"/>
        </w:rPr>
        <w:t>воћњацима</w:t>
      </w:r>
      <w:proofErr w:type="spellEnd"/>
      <w:r w:rsidRPr="00A408BC">
        <w:rPr>
          <w:sz w:val="20"/>
          <w:szCs w:val="20"/>
        </w:rPr>
        <w:t xml:space="preserve"> и </w:t>
      </w:r>
      <w:proofErr w:type="spellStart"/>
      <w:r w:rsidRPr="00A408BC">
        <w:rPr>
          <w:sz w:val="20"/>
          <w:szCs w:val="20"/>
        </w:rPr>
        <w:t>вишегодишњим</w:t>
      </w:r>
      <w:proofErr w:type="spellEnd"/>
      <w:r w:rsidRPr="00A408BC">
        <w:rPr>
          <w:sz w:val="20"/>
          <w:szCs w:val="20"/>
        </w:rPr>
        <w:t xml:space="preserve"> </w:t>
      </w:r>
      <w:proofErr w:type="spellStart"/>
      <w:r w:rsidRPr="00A408BC">
        <w:rPr>
          <w:sz w:val="20"/>
          <w:szCs w:val="20"/>
        </w:rPr>
        <w:t>засадима</w:t>
      </w:r>
      <w:proofErr w:type="spellEnd"/>
      <w:r w:rsidRPr="00A408BC">
        <w:rPr>
          <w:sz w:val="20"/>
          <w:szCs w:val="20"/>
        </w:rPr>
        <w:t xml:space="preserve">, </w:t>
      </w: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садњу</w:t>
      </w:r>
      <w:proofErr w:type="spellEnd"/>
      <w:r w:rsidRPr="00A408BC">
        <w:rPr>
          <w:sz w:val="20"/>
          <w:szCs w:val="20"/>
        </w:rPr>
        <w:t xml:space="preserve">, </w:t>
      </w: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убирање</w:t>
      </w:r>
      <w:proofErr w:type="spellEnd"/>
      <w:r w:rsidRPr="00A408BC">
        <w:rPr>
          <w:sz w:val="20"/>
          <w:szCs w:val="20"/>
        </w:rPr>
        <w:t xml:space="preserve"> </w:t>
      </w:r>
      <w:proofErr w:type="spellStart"/>
      <w:r w:rsidRPr="00A408BC">
        <w:rPr>
          <w:sz w:val="20"/>
          <w:szCs w:val="20"/>
        </w:rPr>
        <w:t>односно</w:t>
      </w:r>
      <w:proofErr w:type="spellEnd"/>
      <w:r w:rsidRPr="00A408BC">
        <w:rPr>
          <w:sz w:val="20"/>
          <w:szCs w:val="20"/>
        </w:rPr>
        <w:t xml:space="preserve"> </w:t>
      </w:r>
      <w:proofErr w:type="spellStart"/>
      <w:r w:rsidRPr="00A408BC">
        <w:rPr>
          <w:sz w:val="20"/>
          <w:szCs w:val="20"/>
        </w:rPr>
        <w:t>скидање</w:t>
      </w:r>
      <w:proofErr w:type="spellEnd"/>
      <w:r w:rsidRPr="00A408BC">
        <w:rPr>
          <w:sz w:val="20"/>
          <w:szCs w:val="20"/>
        </w:rPr>
        <w:t xml:space="preserve"> </w:t>
      </w:r>
      <w:proofErr w:type="spellStart"/>
      <w:r w:rsidRPr="00A408BC">
        <w:rPr>
          <w:sz w:val="20"/>
          <w:szCs w:val="20"/>
        </w:rPr>
        <w:t>усева</w:t>
      </w:r>
      <w:proofErr w:type="spellEnd"/>
      <w:r w:rsidRPr="00A408BC">
        <w:rPr>
          <w:sz w:val="20"/>
          <w:szCs w:val="20"/>
        </w:rPr>
        <w:t xml:space="preserve">, </w:t>
      </w: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уређаје</w:t>
      </w:r>
      <w:proofErr w:type="spellEnd"/>
      <w:r w:rsidRPr="00A408BC">
        <w:rPr>
          <w:sz w:val="20"/>
          <w:szCs w:val="20"/>
        </w:rPr>
        <w:t xml:space="preserve"> и </w:t>
      </w:r>
      <w:proofErr w:type="spellStart"/>
      <w:r w:rsidRPr="00A408BC">
        <w:rPr>
          <w:sz w:val="20"/>
          <w:szCs w:val="20"/>
        </w:rPr>
        <w:t>опрему</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наводњавање</w:t>
      </w:r>
      <w:proofErr w:type="spellEnd"/>
      <w:r w:rsidRPr="00A408BC">
        <w:rPr>
          <w:sz w:val="20"/>
          <w:szCs w:val="20"/>
        </w:rPr>
        <w:t xml:space="preserve"> </w:t>
      </w:r>
      <w:proofErr w:type="spellStart"/>
      <w:r w:rsidRPr="00A408BC">
        <w:rPr>
          <w:sz w:val="20"/>
          <w:szCs w:val="20"/>
        </w:rPr>
        <w:t>засада</w:t>
      </w:r>
      <w:proofErr w:type="spellEnd"/>
      <w:r w:rsidRPr="00A408BC">
        <w:rPr>
          <w:sz w:val="20"/>
          <w:szCs w:val="20"/>
        </w:rPr>
        <w:t>.</w:t>
      </w:r>
    </w:p>
    <w:p w14:paraId="701EFDC2" w14:textId="77777777" w:rsidR="00A408BC" w:rsidRPr="00A408BC" w:rsidRDefault="00A408BC" w:rsidP="00A408BC">
      <w:pPr>
        <w:jc w:val="both"/>
        <w:rPr>
          <w:sz w:val="20"/>
          <w:szCs w:val="20"/>
        </w:rPr>
      </w:pPr>
      <w:proofErr w:type="spellStart"/>
      <w:r w:rsidRPr="00A408BC">
        <w:rPr>
          <w:sz w:val="20"/>
          <w:szCs w:val="20"/>
          <w:u w:val="single"/>
        </w:rPr>
        <w:t>Сектор</w:t>
      </w:r>
      <w:proofErr w:type="spellEnd"/>
      <w:r w:rsidRPr="00A408BC">
        <w:rPr>
          <w:sz w:val="20"/>
          <w:szCs w:val="20"/>
          <w:u w:val="single"/>
        </w:rPr>
        <w:t xml:space="preserve"> </w:t>
      </w:r>
      <w:proofErr w:type="spellStart"/>
      <w:r w:rsidRPr="00A408BC">
        <w:rPr>
          <w:sz w:val="20"/>
          <w:szCs w:val="20"/>
          <w:u w:val="single"/>
        </w:rPr>
        <w:t>пчеларство</w:t>
      </w:r>
      <w:proofErr w:type="spellEnd"/>
      <w:r w:rsidRPr="00A408BC">
        <w:rPr>
          <w:sz w:val="20"/>
          <w:szCs w:val="20"/>
        </w:rPr>
        <w:t xml:space="preserve">: </w:t>
      </w:r>
      <w:proofErr w:type="spellStart"/>
      <w:r w:rsidRPr="00A408BC">
        <w:rPr>
          <w:sz w:val="20"/>
          <w:szCs w:val="20"/>
        </w:rPr>
        <w:t>Пчеларство</w:t>
      </w:r>
      <w:proofErr w:type="spellEnd"/>
      <w:r w:rsidRPr="00A408BC">
        <w:rPr>
          <w:sz w:val="20"/>
          <w:szCs w:val="20"/>
        </w:rPr>
        <w:t xml:space="preserve"> </w:t>
      </w:r>
      <w:proofErr w:type="spellStart"/>
      <w:r w:rsidRPr="00A408BC">
        <w:rPr>
          <w:sz w:val="20"/>
          <w:szCs w:val="20"/>
        </w:rPr>
        <w:t>представља</w:t>
      </w:r>
      <w:proofErr w:type="spellEnd"/>
      <w:r w:rsidRPr="00A408BC">
        <w:rPr>
          <w:sz w:val="20"/>
          <w:szCs w:val="20"/>
        </w:rPr>
        <w:t xml:space="preserve"> </w:t>
      </w:r>
      <w:proofErr w:type="spellStart"/>
      <w:r w:rsidRPr="00A408BC">
        <w:rPr>
          <w:sz w:val="20"/>
          <w:szCs w:val="20"/>
        </w:rPr>
        <w:t>малу</w:t>
      </w:r>
      <w:proofErr w:type="spellEnd"/>
      <w:r w:rsidRPr="00A408BC">
        <w:rPr>
          <w:sz w:val="20"/>
          <w:szCs w:val="20"/>
        </w:rPr>
        <w:t xml:space="preserve"> </w:t>
      </w:r>
      <w:proofErr w:type="spellStart"/>
      <w:r w:rsidRPr="00A408BC">
        <w:rPr>
          <w:sz w:val="20"/>
          <w:szCs w:val="20"/>
        </w:rPr>
        <w:t>али</w:t>
      </w:r>
      <w:proofErr w:type="spellEnd"/>
      <w:r w:rsidRPr="00A408BC">
        <w:rPr>
          <w:sz w:val="20"/>
          <w:szCs w:val="20"/>
        </w:rPr>
        <w:t xml:space="preserve"> </w:t>
      </w:r>
      <w:proofErr w:type="spellStart"/>
      <w:r w:rsidRPr="00A408BC">
        <w:rPr>
          <w:sz w:val="20"/>
          <w:szCs w:val="20"/>
        </w:rPr>
        <w:t>изузетно</w:t>
      </w:r>
      <w:proofErr w:type="spellEnd"/>
      <w:r w:rsidRPr="00A408BC">
        <w:rPr>
          <w:sz w:val="20"/>
          <w:szCs w:val="20"/>
        </w:rPr>
        <w:t xml:space="preserve"> </w:t>
      </w:r>
      <w:proofErr w:type="spellStart"/>
      <w:r w:rsidRPr="00A408BC">
        <w:rPr>
          <w:sz w:val="20"/>
          <w:szCs w:val="20"/>
        </w:rPr>
        <w:t>атрактивну</w:t>
      </w:r>
      <w:proofErr w:type="spellEnd"/>
      <w:r w:rsidRPr="00A408BC">
        <w:rPr>
          <w:sz w:val="20"/>
          <w:szCs w:val="20"/>
        </w:rPr>
        <w:t xml:space="preserve"> </w:t>
      </w:r>
      <w:proofErr w:type="spellStart"/>
      <w:r w:rsidRPr="00A408BC">
        <w:rPr>
          <w:sz w:val="20"/>
          <w:szCs w:val="20"/>
        </w:rPr>
        <w:t>пољопривредну</w:t>
      </w:r>
      <w:proofErr w:type="spellEnd"/>
      <w:r w:rsidRPr="00A408BC">
        <w:rPr>
          <w:sz w:val="20"/>
          <w:szCs w:val="20"/>
        </w:rPr>
        <w:t xml:space="preserve"> </w:t>
      </w:r>
      <w:proofErr w:type="spellStart"/>
      <w:r w:rsidRPr="00A408BC">
        <w:rPr>
          <w:sz w:val="20"/>
          <w:szCs w:val="20"/>
        </w:rPr>
        <w:t>делатност</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последњих</w:t>
      </w:r>
      <w:proofErr w:type="spellEnd"/>
      <w:r w:rsidRPr="00A408BC">
        <w:rPr>
          <w:sz w:val="20"/>
          <w:szCs w:val="20"/>
        </w:rPr>
        <w:t xml:space="preserve"> </w:t>
      </w:r>
      <w:proofErr w:type="spellStart"/>
      <w:r w:rsidRPr="00A408BC">
        <w:rPr>
          <w:sz w:val="20"/>
          <w:szCs w:val="20"/>
        </w:rPr>
        <w:t>година</w:t>
      </w:r>
      <w:proofErr w:type="spellEnd"/>
      <w:r w:rsidRPr="00A408BC">
        <w:rPr>
          <w:sz w:val="20"/>
          <w:szCs w:val="20"/>
        </w:rPr>
        <w:t xml:space="preserve"> </w:t>
      </w:r>
      <w:proofErr w:type="spellStart"/>
      <w:r w:rsidRPr="00A408BC">
        <w:rPr>
          <w:sz w:val="20"/>
          <w:szCs w:val="20"/>
        </w:rPr>
        <w:t>почиње</w:t>
      </w:r>
      <w:proofErr w:type="spellEnd"/>
      <w:r w:rsidRPr="00A408BC">
        <w:rPr>
          <w:sz w:val="20"/>
          <w:szCs w:val="20"/>
        </w:rPr>
        <w:t xml:space="preserve"> </w:t>
      </w:r>
      <w:proofErr w:type="spellStart"/>
      <w:r w:rsidRPr="00A408BC">
        <w:rPr>
          <w:sz w:val="20"/>
          <w:szCs w:val="20"/>
        </w:rPr>
        <w:t>тржишно</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усмерава</w:t>
      </w:r>
      <w:proofErr w:type="spellEnd"/>
      <w:r w:rsidRPr="00A408BC">
        <w:rPr>
          <w:sz w:val="20"/>
          <w:szCs w:val="20"/>
        </w:rPr>
        <w:t xml:space="preserve"> у </w:t>
      </w:r>
      <w:proofErr w:type="spellStart"/>
      <w:r w:rsidRPr="00A408BC">
        <w:rPr>
          <w:sz w:val="20"/>
          <w:szCs w:val="20"/>
        </w:rPr>
        <w:t>правцу</w:t>
      </w:r>
      <w:proofErr w:type="spellEnd"/>
      <w:r w:rsidRPr="00A408BC">
        <w:rPr>
          <w:sz w:val="20"/>
          <w:szCs w:val="20"/>
        </w:rPr>
        <w:t xml:space="preserve"> </w:t>
      </w:r>
      <w:proofErr w:type="spellStart"/>
      <w:r w:rsidRPr="00A408BC">
        <w:rPr>
          <w:sz w:val="20"/>
          <w:szCs w:val="20"/>
        </w:rPr>
        <w:t>прихватања</w:t>
      </w:r>
      <w:proofErr w:type="spellEnd"/>
      <w:r w:rsidRPr="00A408BC">
        <w:rPr>
          <w:sz w:val="20"/>
          <w:szCs w:val="20"/>
        </w:rPr>
        <w:t xml:space="preserve"> </w:t>
      </w:r>
      <w:proofErr w:type="spellStart"/>
      <w:r w:rsidRPr="00A408BC">
        <w:rPr>
          <w:sz w:val="20"/>
          <w:szCs w:val="20"/>
        </w:rPr>
        <w:t>услова</w:t>
      </w:r>
      <w:proofErr w:type="spellEnd"/>
      <w:r w:rsidRPr="00A408BC">
        <w:rPr>
          <w:sz w:val="20"/>
          <w:szCs w:val="20"/>
        </w:rPr>
        <w:t xml:space="preserve"> и </w:t>
      </w:r>
      <w:proofErr w:type="spellStart"/>
      <w:r w:rsidRPr="00A408BC">
        <w:rPr>
          <w:sz w:val="20"/>
          <w:szCs w:val="20"/>
        </w:rPr>
        <w:t>стандарда</w:t>
      </w:r>
      <w:proofErr w:type="spellEnd"/>
      <w:r w:rsidRPr="00A408BC">
        <w:rPr>
          <w:sz w:val="20"/>
          <w:szCs w:val="20"/>
        </w:rPr>
        <w:t xml:space="preserve"> ЕУ. </w:t>
      </w:r>
      <w:proofErr w:type="spellStart"/>
      <w:r w:rsidRPr="00A408BC">
        <w:rPr>
          <w:sz w:val="20"/>
          <w:szCs w:val="20"/>
        </w:rPr>
        <w:t>Друштво</w:t>
      </w:r>
      <w:proofErr w:type="spellEnd"/>
      <w:r w:rsidRPr="00A408BC">
        <w:rPr>
          <w:sz w:val="20"/>
          <w:szCs w:val="20"/>
        </w:rPr>
        <w:t xml:space="preserve"> </w:t>
      </w:r>
      <w:proofErr w:type="spellStart"/>
      <w:r w:rsidRPr="00A408BC">
        <w:rPr>
          <w:sz w:val="20"/>
          <w:szCs w:val="20"/>
        </w:rPr>
        <w:t>пчелара</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регистровано</w:t>
      </w:r>
      <w:proofErr w:type="spellEnd"/>
      <w:r w:rsidRPr="00A408BC">
        <w:rPr>
          <w:sz w:val="20"/>
          <w:szCs w:val="20"/>
        </w:rPr>
        <w:t xml:space="preserve"> 1985.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подацима</w:t>
      </w:r>
      <w:proofErr w:type="spellEnd"/>
      <w:r w:rsidRPr="00A408BC">
        <w:rPr>
          <w:sz w:val="20"/>
          <w:szCs w:val="20"/>
        </w:rPr>
        <w:t xml:space="preserve"> </w:t>
      </w:r>
      <w:proofErr w:type="spellStart"/>
      <w:r w:rsidRPr="00A408BC">
        <w:rPr>
          <w:sz w:val="20"/>
          <w:szCs w:val="20"/>
        </w:rPr>
        <w:t>из</w:t>
      </w:r>
      <w:proofErr w:type="spellEnd"/>
      <w:r w:rsidRPr="00A408BC">
        <w:rPr>
          <w:sz w:val="20"/>
          <w:szCs w:val="20"/>
        </w:rPr>
        <w:t xml:space="preserve"> у 2020.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друштво</w:t>
      </w:r>
      <w:proofErr w:type="spellEnd"/>
      <w:r w:rsidRPr="00A408BC">
        <w:rPr>
          <w:sz w:val="20"/>
          <w:szCs w:val="20"/>
        </w:rPr>
        <w:t xml:space="preserve"> </w:t>
      </w:r>
      <w:proofErr w:type="spellStart"/>
      <w:r w:rsidRPr="00A408BC">
        <w:rPr>
          <w:sz w:val="20"/>
          <w:szCs w:val="20"/>
        </w:rPr>
        <w:t>броји</w:t>
      </w:r>
      <w:proofErr w:type="spellEnd"/>
      <w:r w:rsidRPr="00A408BC">
        <w:rPr>
          <w:sz w:val="20"/>
          <w:szCs w:val="20"/>
        </w:rPr>
        <w:t xml:space="preserve"> 113 </w:t>
      </w:r>
      <w:proofErr w:type="spellStart"/>
      <w:r w:rsidRPr="00A408BC">
        <w:rPr>
          <w:sz w:val="20"/>
          <w:szCs w:val="20"/>
        </w:rPr>
        <w:t>чланова</w:t>
      </w:r>
      <w:proofErr w:type="spellEnd"/>
      <w:r w:rsidRPr="00A408BC">
        <w:rPr>
          <w:sz w:val="20"/>
          <w:szCs w:val="20"/>
        </w:rPr>
        <w:t xml:space="preserve"> (97 </w:t>
      </w:r>
      <w:proofErr w:type="spellStart"/>
      <w:r w:rsidRPr="00A408BC">
        <w:rPr>
          <w:sz w:val="20"/>
          <w:szCs w:val="20"/>
        </w:rPr>
        <w:t>су</w:t>
      </w:r>
      <w:proofErr w:type="spellEnd"/>
      <w:r w:rsidRPr="00A408BC">
        <w:rPr>
          <w:sz w:val="20"/>
          <w:szCs w:val="20"/>
        </w:rPr>
        <w:t xml:space="preserve"> </w:t>
      </w:r>
      <w:proofErr w:type="spellStart"/>
      <w:r w:rsidRPr="00A408BC">
        <w:rPr>
          <w:sz w:val="20"/>
          <w:szCs w:val="20"/>
        </w:rPr>
        <w:t>чланови</w:t>
      </w:r>
      <w:proofErr w:type="spellEnd"/>
      <w:r w:rsidRPr="00A408BC">
        <w:rPr>
          <w:sz w:val="20"/>
          <w:szCs w:val="20"/>
        </w:rPr>
        <w:t xml:space="preserve"> СПОС-а) </w:t>
      </w:r>
      <w:proofErr w:type="spellStart"/>
      <w:r w:rsidRPr="00A408BC">
        <w:rPr>
          <w:sz w:val="20"/>
          <w:szCs w:val="20"/>
        </w:rPr>
        <w:t>који</w:t>
      </w:r>
      <w:proofErr w:type="spellEnd"/>
      <w:r w:rsidRPr="00A408BC">
        <w:rPr>
          <w:sz w:val="20"/>
          <w:szCs w:val="20"/>
        </w:rPr>
        <w:t xml:space="preserve"> </w:t>
      </w:r>
      <w:proofErr w:type="spellStart"/>
      <w:r w:rsidRPr="00A408BC">
        <w:rPr>
          <w:sz w:val="20"/>
          <w:szCs w:val="20"/>
        </w:rPr>
        <w:t>поседују</w:t>
      </w:r>
      <w:proofErr w:type="spellEnd"/>
      <w:r w:rsidRPr="00A408BC">
        <w:rPr>
          <w:sz w:val="20"/>
          <w:szCs w:val="20"/>
        </w:rPr>
        <w:t xml:space="preserve"> 7.103 </w:t>
      </w:r>
      <w:proofErr w:type="spellStart"/>
      <w:r w:rsidRPr="00A408BC">
        <w:rPr>
          <w:sz w:val="20"/>
          <w:szCs w:val="20"/>
        </w:rPr>
        <w:t>пчелињих</w:t>
      </w:r>
      <w:proofErr w:type="spellEnd"/>
      <w:r w:rsidRPr="00A408BC">
        <w:rPr>
          <w:sz w:val="20"/>
          <w:szCs w:val="20"/>
        </w:rPr>
        <w:t xml:space="preserve"> </w:t>
      </w:r>
      <w:proofErr w:type="spellStart"/>
      <w:r w:rsidRPr="00A408BC">
        <w:rPr>
          <w:sz w:val="20"/>
          <w:szCs w:val="20"/>
        </w:rPr>
        <w:t>друштава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просечном</w:t>
      </w:r>
      <w:proofErr w:type="spellEnd"/>
      <w:r w:rsidRPr="00A408BC">
        <w:rPr>
          <w:sz w:val="20"/>
          <w:szCs w:val="20"/>
        </w:rPr>
        <w:t xml:space="preserve"> </w:t>
      </w:r>
      <w:proofErr w:type="spellStart"/>
      <w:r w:rsidRPr="00A408BC">
        <w:rPr>
          <w:sz w:val="20"/>
          <w:szCs w:val="20"/>
        </w:rPr>
        <w:t>годишњом</w:t>
      </w:r>
      <w:proofErr w:type="spellEnd"/>
      <w:r w:rsidRPr="00A408BC">
        <w:rPr>
          <w:sz w:val="20"/>
          <w:szCs w:val="20"/>
        </w:rPr>
        <w:t xml:space="preserve"> </w:t>
      </w:r>
      <w:proofErr w:type="spellStart"/>
      <w:r w:rsidRPr="00A408BC">
        <w:rPr>
          <w:sz w:val="20"/>
          <w:szCs w:val="20"/>
        </w:rPr>
        <w:t>производњом</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варира</w:t>
      </w:r>
      <w:proofErr w:type="spellEnd"/>
      <w:r w:rsidRPr="00A408BC">
        <w:rPr>
          <w:sz w:val="20"/>
          <w:szCs w:val="20"/>
        </w:rPr>
        <w:t xml:space="preserve"> у </w:t>
      </w:r>
      <w:proofErr w:type="spellStart"/>
      <w:r w:rsidRPr="00A408BC">
        <w:rPr>
          <w:sz w:val="20"/>
          <w:szCs w:val="20"/>
        </w:rPr>
        <w:t>зависности</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50.000 </w:t>
      </w:r>
      <w:proofErr w:type="spellStart"/>
      <w:r w:rsidRPr="00A408BC">
        <w:rPr>
          <w:sz w:val="20"/>
          <w:szCs w:val="20"/>
        </w:rPr>
        <w:t>до</w:t>
      </w:r>
      <w:proofErr w:type="spellEnd"/>
      <w:r w:rsidRPr="00A408BC">
        <w:rPr>
          <w:sz w:val="20"/>
          <w:szCs w:val="20"/>
        </w:rPr>
        <w:t xml:space="preserve"> 90.000 </w:t>
      </w:r>
      <w:proofErr w:type="spellStart"/>
      <w:r w:rsidRPr="00A408BC">
        <w:rPr>
          <w:sz w:val="20"/>
          <w:szCs w:val="20"/>
        </w:rPr>
        <w:t>кг</w:t>
      </w:r>
      <w:proofErr w:type="spellEnd"/>
      <w:r w:rsidRPr="00A408BC">
        <w:rPr>
          <w:sz w:val="20"/>
          <w:szCs w:val="20"/>
        </w:rPr>
        <w:t xml:space="preserve"> </w:t>
      </w:r>
      <w:proofErr w:type="spellStart"/>
      <w:r w:rsidRPr="00A408BC">
        <w:rPr>
          <w:sz w:val="20"/>
          <w:szCs w:val="20"/>
        </w:rPr>
        <w:t>меда</w:t>
      </w:r>
      <w:proofErr w:type="spellEnd"/>
      <w:r w:rsidRPr="00A408BC">
        <w:rPr>
          <w:sz w:val="20"/>
          <w:szCs w:val="20"/>
        </w:rPr>
        <w:t xml:space="preserve">. </w:t>
      </w:r>
      <w:proofErr w:type="spellStart"/>
      <w:r w:rsidRPr="00A408BC">
        <w:rPr>
          <w:sz w:val="20"/>
          <w:szCs w:val="20"/>
        </w:rPr>
        <w:t>Општина</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у </w:t>
      </w:r>
      <w:proofErr w:type="spellStart"/>
      <w:r w:rsidRPr="00A408BC">
        <w:rPr>
          <w:sz w:val="20"/>
          <w:szCs w:val="20"/>
        </w:rPr>
        <w:t>сарадњи</w:t>
      </w:r>
      <w:proofErr w:type="spellEnd"/>
      <w:r w:rsidRPr="00A408BC">
        <w:rPr>
          <w:sz w:val="20"/>
          <w:szCs w:val="20"/>
        </w:rPr>
        <w:t xml:space="preserve"> </w:t>
      </w:r>
      <w:proofErr w:type="spellStart"/>
      <w:r w:rsidRPr="00A408BC">
        <w:rPr>
          <w:sz w:val="20"/>
          <w:szCs w:val="20"/>
        </w:rPr>
        <w:t>са</w:t>
      </w:r>
      <w:proofErr w:type="spellEnd"/>
      <w:r w:rsidRPr="00A408BC">
        <w:rPr>
          <w:rFonts w:ascii="Calibri" w:hAnsi="Calibri"/>
          <w:sz w:val="20"/>
          <w:szCs w:val="20"/>
          <w:lang w:eastAsia="en-US"/>
        </w:rPr>
        <w:t xml:space="preserve"> </w:t>
      </w:r>
      <w:r w:rsidRPr="00A408BC">
        <w:rPr>
          <w:sz w:val="20"/>
          <w:szCs w:val="20"/>
        </w:rPr>
        <w:t xml:space="preserve">ЕВРОПСКИМ ПРОГРЕСОМ у 2017. </w:t>
      </w:r>
      <w:proofErr w:type="spellStart"/>
      <w:r w:rsidRPr="00A408BC">
        <w:rPr>
          <w:sz w:val="20"/>
          <w:szCs w:val="20"/>
        </w:rPr>
        <w:t>години</w:t>
      </w:r>
      <w:proofErr w:type="spellEnd"/>
      <w:r w:rsidRPr="00A408BC">
        <w:rPr>
          <w:sz w:val="20"/>
          <w:szCs w:val="20"/>
        </w:rPr>
        <w:t xml:space="preserve"> </w:t>
      </w:r>
      <w:proofErr w:type="spellStart"/>
      <w:r w:rsidRPr="00A408BC">
        <w:rPr>
          <w:sz w:val="20"/>
          <w:szCs w:val="20"/>
        </w:rPr>
        <w:t>подстицала</w:t>
      </w:r>
      <w:proofErr w:type="spellEnd"/>
      <w:r w:rsidRPr="00A408BC">
        <w:rPr>
          <w:sz w:val="20"/>
          <w:szCs w:val="20"/>
        </w:rPr>
        <w:t xml:space="preserve"> </w:t>
      </w:r>
      <w:proofErr w:type="spellStart"/>
      <w:r w:rsidRPr="00A408BC">
        <w:rPr>
          <w:sz w:val="20"/>
          <w:szCs w:val="20"/>
        </w:rPr>
        <w:t>развој</w:t>
      </w:r>
      <w:proofErr w:type="spellEnd"/>
      <w:r w:rsidRPr="00A408BC">
        <w:rPr>
          <w:sz w:val="20"/>
          <w:szCs w:val="20"/>
        </w:rPr>
        <w:t xml:space="preserve"> </w:t>
      </w:r>
      <w:proofErr w:type="spellStart"/>
      <w:r w:rsidRPr="00A408BC">
        <w:rPr>
          <w:sz w:val="20"/>
          <w:szCs w:val="20"/>
        </w:rPr>
        <w:t>пчеларства</w:t>
      </w:r>
      <w:proofErr w:type="spellEnd"/>
      <w:r w:rsidRPr="00A408BC">
        <w:rPr>
          <w:sz w:val="20"/>
          <w:szCs w:val="20"/>
        </w:rPr>
        <w:t xml:space="preserve"> </w:t>
      </w:r>
      <w:proofErr w:type="spellStart"/>
      <w:r w:rsidRPr="00A408BC">
        <w:rPr>
          <w:sz w:val="20"/>
          <w:szCs w:val="20"/>
        </w:rPr>
        <w:t>кроз</w:t>
      </w:r>
      <w:proofErr w:type="spellEnd"/>
      <w:r w:rsidRPr="00A408BC">
        <w:rPr>
          <w:sz w:val="20"/>
          <w:szCs w:val="20"/>
        </w:rPr>
        <w:t xml:space="preserve"> </w:t>
      </w:r>
      <w:proofErr w:type="spellStart"/>
      <w:r w:rsidRPr="00A408BC">
        <w:rPr>
          <w:sz w:val="20"/>
          <w:szCs w:val="20"/>
        </w:rPr>
        <w:t>подршку</w:t>
      </w:r>
      <w:proofErr w:type="spellEnd"/>
      <w:r w:rsidRPr="00A408BC">
        <w:rPr>
          <w:sz w:val="20"/>
          <w:szCs w:val="20"/>
        </w:rPr>
        <w:t xml:space="preserve"> </w:t>
      </w:r>
      <w:proofErr w:type="spellStart"/>
      <w:r w:rsidRPr="00A408BC">
        <w:rPr>
          <w:sz w:val="20"/>
          <w:szCs w:val="20"/>
        </w:rPr>
        <w:t>набавци</w:t>
      </w:r>
      <w:proofErr w:type="spellEnd"/>
      <w:r w:rsidRPr="00A408BC">
        <w:rPr>
          <w:sz w:val="20"/>
          <w:szCs w:val="20"/>
        </w:rPr>
        <w:t xml:space="preserve"> </w:t>
      </w:r>
      <w:proofErr w:type="spellStart"/>
      <w:r w:rsidRPr="00A408BC">
        <w:rPr>
          <w:sz w:val="20"/>
          <w:szCs w:val="20"/>
        </w:rPr>
        <w:t>кошница</w:t>
      </w:r>
      <w:proofErr w:type="spellEnd"/>
      <w:r w:rsidRPr="00A408BC">
        <w:rPr>
          <w:sz w:val="20"/>
          <w:szCs w:val="20"/>
        </w:rPr>
        <w:t xml:space="preserve"> и </w:t>
      </w:r>
      <w:proofErr w:type="spellStart"/>
      <w:r w:rsidRPr="00A408BC">
        <w:rPr>
          <w:sz w:val="20"/>
          <w:szCs w:val="20"/>
        </w:rPr>
        <w:t>ројева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жене</w:t>
      </w:r>
      <w:proofErr w:type="spellEnd"/>
      <w:r w:rsidRPr="00A408BC">
        <w:rPr>
          <w:sz w:val="20"/>
          <w:szCs w:val="20"/>
        </w:rPr>
        <w:t xml:space="preserve"> </w:t>
      </w:r>
      <w:proofErr w:type="spellStart"/>
      <w:r w:rsidRPr="00A408BC">
        <w:rPr>
          <w:sz w:val="20"/>
          <w:szCs w:val="20"/>
        </w:rPr>
        <w:t>почетнице</w:t>
      </w:r>
      <w:proofErr w:type="spellEnd"/>
      <w:r w:rsidRPr="00A408BC">
        <w:rPr>
          <w:sz w:val="20"/>
          <w:szCs w:val="20"/>
        </w:rPr>
        <w:t xml:space="preserve"> у </w:t>
      </w:r>
      <w:proofErr w:type="spellStart"/>
      <w:r w:rsidRPr="00A408BC">
        <w:rPr>
          <w:sz w:val="20"/>
          <w:szCs w:val="20"/>
        </w:rPr>
        <w:t>пчеларству</w:t>
      </w:r>
      <w:proofErr w:type="spellEnd"/>
      <w:r w:rsidRPr="00A408BC">
        <w:rPr>
          <w:sz w:val="20"/>
          <w:szCs w:val="20"/>
        </w:rPr>
        <w:t xml:space="preserve">. </w:t>
      </w:r>
      <w:proofErr w:type="spellStart"/>
      <w:r w:rsidRPr="00A408BC">
        <w:rPr>
          <w:sz w:val="20"/>
          <w:szCs w:val="20"/>
        </w:rPr>
        <w:t>Такође</w:t>
      </w:r>
      <w:proofErr w:type="spellEnd"/>
      <w:r w:rsidRPr="00A408BC">
        <w:rPr>
          <w:sz w:val="20"/>
          <w:szCs w:val="20"/>
        </w:rPr>
        <w:t xml:space="preserve"> у 2018., 2019.,  2021. и 2022. </w:t>
      </w:r>
      <w:proofErr w:type="spellStart"/>
      <w:r w:rsidRPr="00A408BC">
        <w:rPr>
          <w:sz w:val="20"/>
          <w:szCs w:val="20"/>
        </w:rPr>
        <w:t>години</w:t>
      </w:r>
      <w:proofErr w:type="spellEnd"/>
      <w:r w:rsidRPr="00A408BC">
        <w:rPr>
          <w:sz w:val="20"/>
          <w:szCs w:val="20"/>
        </w:rPr>
        <w:t xml:space="preserve"> </w:t>
      </w:r>
      <w:proofErr w:type="spellStart"/>
      <w:r w:rsidRPr="00A408BC">
        <w:rPr>
          <w:sz w:val="20"/>
          <w:szCs w:val="20"/>
        </w:rPr>
        <w:t>субвенционисана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набавка</w:t>
      </w:r>
      <w:proofErr w:type="spellEnd"/>
      <w:r w:rsidRPr="00A408BC">
        <w:rPr>
          <w:sz w:val="20"/>
          <w:szCs w:val="20"/>
        </w:rPr>
        <w:t xml:space="preserve"> </w:t>
      </w:r>
      <w:proofErr w:type="spellStart"/>
      <w:r w:rsidRPr="00A408BC">
        <w:rPr>
          <w:sz w:val="20"/>
          <w:szCs w:val="20"/>
        </w:rPr>
        <w:t>опреме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пчеларство</w:t>
      </w:r>
      <w:proofErr w:type="spellEnd"/>
      <w:r w:rsidRPr="00A408BC">
        <w:rPr>
          <w:sz w:val="20"/>
          <w:szCs w:val="20"/>
        </w:rPr>
        <w:t xml:space="preserve">. </w:t>
      </w:r>
      <w:proofErr w:type="spellStart"/>
      <w:r w:rsidRPr="00A408BC">
        <w:rPr>
          <w:sz w:val="20"/>
          <w:szCs w:val="20"/>
        </w:rPr>
        <w:t>Ове</w:t>
      </w:r>
      <w:proofErr w:type="spellEnd"/>
      <w:r w:rsidRPr="00A408BC">
        <w:rPr>
          <w:sz w:val="20"/>
          <w:szCs w:val="20"/>
        </w:rPr>
        <w:t xml:space="preserve"> </w:t>
      </w:r>
      <w:proofErr w:type="spellStart"/>
      <w:r w:rsidRPr="00A408BC">
        <w:rPr>
          <w:sz w:val="20"/>
          <w:szCs w:val="20"/>
        </w:rPr>
        <w:t>мере</w:t>
      </w:r>
      <w:proofErr w:type="spellEnd"/>
      <w:r w:rsidRPr="00A408BC">
        <w:rPr>
          <w:sz w:val="20"/>
          <w:szCs w:val="20"/>
        </w:rPr>
        <w:t xml:space="preserve"> </w:t>
      </w:r>
      <w:proofErr w:type="spellStart"/>
      <w:r w:rsidRPr="00A408BC">
        <w:rPr>
          <w:sz w:val="20"/>
          <w:szCs w:val="20"/>
        </w:rPr>
        <w:t>резултирале</w:t>
      </w:r>
      <w:proofErr w:type="spellEnd"/>
      <w:r w:rsidRPr="00A408BC">
        <w:rPr>
          <w:sz w:val="20"/>
          <w:szCs w:val="20"/>
        </w:rPr>
        <w:t xml:space="preserve"> </w:t>
      </w:r>
      <w:proofErr w:type="spellStart"/>
      <w:r w:rsidRPr="00A408BC">
        <w:rPr>
          <w:sz w:val="20"/>
          <w:szCs w:val="20"/>
        </w:rPr>
        <w:t>су</w:t>
      </w:r>
      <w:proofErr w:type="spellEnd"/>
      <w:r w:rsidRPr="00A408BC">
        <w:rPr>
          <w:sz w:val="20"/>
          <w:szCs w:val="20"/>
        </w:rPr>
        <w:t xml:space="preserve"> </w:t>
      </w:r>
      <w:proofErr w:type="spellStart"/>
      <w:r w:rsidRPr="00A408BC">
        <w:rPr>
          <w:sz w:val="20"/>
          <w:szCs w:val="20"/>
        </w:rPr>
        <w:t>повећањем</w:t>
      </w:r>
      <w:proofErr w:type="spellEnd"/>
      <w:r w:rsidRPr="00A408BC">
        <w:rPr>
          <w:sz w:val="20"/>
          <w:szCs w:val="20"/>
        </w:rPr>
        <w:t xml:space="preserve"> </w:t>
      </w:r>
      <w:proofErr w:type="spellStart"/>
      <w:r w:rsidRPr="00A408BC">
        <w:rPr>
          <w:sz w:val="20"/>
          <w:szCs w:val="20"/>
        </w:rPr>
        <w:t>броја</w:t>
      </w:r>
      <w:proofErr w:type="spellEnd"/>
      <w:r w:rsidRPr="00A408BC">
        <w:rPr>
          <w:sz w:val="20"/>
          <w:szCs w:val="20"/>
        </w:rPr>
        <w:t xml:space="preserve"> </w:t>
      </w:r>
      <w:proofErr w:type="spellStart"/>
      <w:r w:rsidRPr="00A408BC">
        <w:rPr>
          <w:sz w:val="20"/>
          <w:szCs w:val="20"/>
        </w:rPr>
        <w:t>пчелињих</w:t>
      </w:r>
      <w:proofErr w:type="spellEnd"/>
      <w:r w:rsidRPr="00A408BC">
        <w:rPr>
          <w:sz w:val="20"/>
          <w:szCs w:val="20"/>
        </w:rPr>
        <w:t xml:space="preserve"> </w:t>
      </w:r>
      <w:proofErr w:type="spellStart"/>
      <w:r w:rsidRPr="00A408BC">
        <w:rPr>
          <w:sz w:val="20"/>
          <w:szCs w:val="20"/>
        </w:rPr>
        <w:t>друштава</w:t>
      </w:r>
      <w:proofErr w:type="spellEnd"/>
      <w:r w:rsidRPr="00A408BC">
        <w:rPr>
          <w:sz w:val="20"/>
          <w:szCs w:val="20"/>
        </w:rPr>
        <w:t xml:space="preserve"> и </w:t>
      </w:r>
      <w:proofErr w:type="spellStart"/>
      <w:r w:rsidRPr="00A408BC">
        <w:rPr>
          <w:sz w:val="20"/>
          <w:szCs w:val="20"/>
        </w:rPr>
        <w:t>повећањем</w:t>
      </w:r>
      <w:proofErr w:type="spellEnd"/>
      <w:r w:rsidRPr="00A408BC">
        <w:rPr>
          <w:sz w:val="20"/>
          <w:szCs w:val="20"/>
        </w:rPr>
        <w:t xml:space="preserve"> </w:t>
      </w:r>
      <w:proofErr w:type="spellStart"/>
      <w:r w:rsidRPr="00A408BC">
        <w:rPr>
          <w:sz w:val="20"/>
          <w:szCs w:val="20"/>
        </w:rPr>
        <w:t>произведене</w:t>
      </w:r>
      <w:proofErr w:type="spellEnd"/>
      <w:r w:rsidRPr="00A408BC">
        <w:rPr>
          <w:sz w:val="20"/>
          <w:szCs w:val="20"/>
        </w:rPr>
        <w:t xml:space="preserve"> </w:t>
      </w:r>
      <w:proofErr w:type="spellStart"/>
      <w:r w:rsidRPr="00A408BC">
        <w:rPr>
          <w:sz w:val="20"/>
          <w:szCs w:val="20"/>
        </w:rPr>
        <w:t>количине</w:t>
      </w:r>
      <w:proofErr w:type="spellEnd"/>
      <w:r w:rsidRPr="00A408BC">
        <w:rPr>
          <w:sz w:val="20"/>
          <w:szCs w:val="20"/>
        </w:rPr>
        <w:t xml:space="preserve"> </w:t>
      </w:r>
      <w:proofErr w:type="spellStart"/>
      <w:r w:rsidRPr="00A408BC">
        <w:rPr>
          <w:sz w:val="20"/>
          <w:szCs w:val="20"/>
        </w:rPr>
        <w:t>меда</w:t>
      </w:r>
      <w:proofErr w:type="spellEnd"/>
      <w:r w:rsidRPr="00A408BC">
        <w:rPr>
          <w:sz w:val="20"/>
          <w:szCs w:val="20"/>
        </w:rPr>
        <w:t xml:space="preserve"> у </w:t>
      </w:r>
      <w:proofErr w:type="spellStart"/>
      <w:r w:rsidRPr="00A408BC">
        <w:rPr>
          <w:sz w:val="20"/>
          <w:szCs w:val="20"/>
        </w:rPr>
        <w:t>односу</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претходне</w:t>
      </w:r>
      <w:proofErr w:type="spellEnd"/>
      <w:r w:rsidRPr="00A408BC">
        <w:rPr>
          <w:sz w:val="20"/>
          <w:szCs w:val="20"/>
        </w:rPr>
        <w:t xml:space="preserve">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Интервенције</w:t>
      </w:r>
      <w:proofErr w:type="spellEnd"/>
      <w:r w:rsidRPr="00A408BC">
        <w:rPr>
          <w:sz w:val="20"/>
          <w:szCs w:val="20"/>
        </w:rPr>
        <w:t xml:space="preserve"> 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овог</w:t>
      </w:r>
      <w:proofErr w:type="spellEnd"/>
      <w:r w:rsidRPr="00A408BC">
        <w:rPr>
          <w:sz w:val="20"/>
          <w:szCs w:val="20"/>
        </w:rPr>
        <w:t xml:space="preserve"> </w:t>
      </w:r>
      <w:proofErr w:type="spellStart"/>
      <w:r w:rsidRPr="00A408BC">
        <w:rPr>
          <w:sz w:val="20"/>
          <w:szCs w:val="20"/>
        </w:rPr>
        <w:t>сектора</w:t>
      </w:r>
      <w:proofErr w:type="spellEnd"/>
      <w:r w:rsidRPr="00A408BC">
        <w:rPr>
          <w:sz w:val="20"/>
          <w:szCs w:val="20"/>
        </w:rPr>
        <w:t xml:space="preserve"> </w:t>
      </w:r>
      <w:proofErr w:type="spellStart"/>
      <w:r w:rsidRPr="00A408BC">
        <w:rPr>
          <w:sz w:val="20"/>
          <w:szCs w:val="20"/>
        </w:rPr>
        <w:t>ће</w:t>
      </w:r>
      <w:proofErr w:type="spellEnd"/>
      <w:r w:rsidRPr="00A408BC">
        <w:rPr>
          <w:sz w:val="20"/>
          <w:szCs w:val="20"/>
        </w:rPr>
        <w:t xml:space="preserve"> </w:t>
      </w:r>
      <w:proofErr w:type="spellStart"/>
      <w:r w:rsidRPr="00A408BC">
        <w:rPr>
          <w:sz w:val="20"/>
          <w:szCs w:val="20"/>
        </w:rPr>
        <w:t>бити</w:t>
      </w:r>
      <w:proofErr w:type="spellEnd"/>
      <w:r w:rsidRPr="00A408BC">
        <w:rPr>
          <w:sz w:val="20"/>
          <w:szCs w:val="20"/>
        </w:rPr>
        <w:t xml:space="preserve"> </w:t>
      </w:r>
      <w:proofErr w:type="spellStart"/>
      <w:r w:rsidRPr="00A408BC">
        <w:rPr>
          <w:sz w:val="20"/>
          <w:szCs w:val="20"/>
        </w:rPr>
        <w:t>усмерене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подршку</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инвестициона</w:t>
      </w:r>
      <w:proofErr w:type="spellEnd"/>
      <w:r w:rsidRPr="00A408BC">
        <w:rPr>
          <w:sz w:val="20"/>
          <w:szCs w:val="20"/>
        </w:rPr>
        <w:t xml:space="preserve"> </w:t>
      </w:r>
      <w:proofErr w:type="spellStart"/>
      <w:r w:rsidRPr="00A408BC">
        <w:rPr>
          <w:sz w:val="20"/>
          <w:szCs w:val="20"/>
        </w:rPr>
        <w:t>улагања</w:t>
      </w:r>
      <w:proofErr w:type="spellEnd"/>
      <w:r w:rsidRPr="00A408BC">
        <w:rPr>
          <w:sz w:val="20"/>
          <w:szCs w:val="20"/>
        </w:rPr>
        <w:t xml:space="preserve"> у </w:t>
      </w:r>
      <w:proofErr w:type="spellStart"/>
      <w:r w:rsidRPr="00A408BC">
        <w:rPr>
          <w:sz w:val="20"/>
          <w:szCs w:val="20"/>
        </w:rPr>
        <w:t>пчеларску</w:t>
      </w:r>
      <w:proofErr w:type="spellEnd"/>
      <w:r w:rsidRPr="00A408BC">
        <w:rPr>
          <w:sz w:val="20"/>
          <w:szCs w:val="20"/>
        </w:rPr>
        <w:t xml:space="preserve"> </w:t>
      </w:r>
      <w:proofErr w:type="spellStart"/>
      <w:r w:rsidRPr="00A408BC">
        <w:rPr>
          <w:sz w:val="20"/>
          <w:szCs w:val="20"/>
        </w:rPr>
        <w:t>опрему</w:t>
      </w:r>
      <w:proofErr w:type="spellEnd"/>
      <w:r w:rsidRPr="00A408BC">
        <w:rPr>
          <w:sz w:val="20"/>
          <w:szCs w:val="20"/>
        </w:rPr>
        <w:t xml:space="preserve"> и </w:t>
      </w:r>
      <w:proofErr w:type="spellStart"/>
      <w:r w:rsidRPr="00A408BC">
        <w:rPr>
          <w:sz w:val="20"/>
          <w:szCs w:val="20"/>
        </w:rPr>
        <w:t>набавку</w:t>
      </w:r>
      <w:proofErr w:type="spellEnd"/>
      <w:r w:rsidRPr="00A408BC">
        <w:rPr>
          <w:sz w:val="20"/>
          <w:szCs w:val="20"/>
        </w:rPr>
        <w:t xml:space="preserve"> </w:t>
      </w:r>
      <w:proofErr w:type="spellStart"/>
      <w:r w:rsidRPr="00A408BC">
        <w:rPr>
          <w:sz w:val="20"/>
          <w:szCs w:val="20"/>
        </w:rPr>
        <w:t>нових</w:t>
      </w:r>
      <w:proofErr w:type="spellEnd"/>
      <w:r w:rsidRPr="00A408BC">
        <w:rPr>
          <w:sz w:val="20"/>
          <w:szCs w:val="20"/>
        </w:rPr>
        <w:t xml:space="preserve"> </w:t>
      </w:r>
      <w:proofErr w:type="spellStart"/>
      <w:r w:rsidRPr="00A408BC">
        <w:rPr>
          <w:sz w:val="20"/>
          <w:szCs w:val="20"/>
        </w:rPr>
        <w:t>пчелињих</w:t>
      </w:r>
      <w:proofErr w:type="spellEnd"/>
      <w:r w:rsidRPr="00A408BC">
        <w:rPr>
          <w:sz w:val="20"/>
          <w:szCs w:val="20"/>
        </w:rPr>
        <w:t xml:space="preserve"> </w:t>
      </w:r>
      <w:proofErr w:type="spellStart"/>
      <w:r w:rsidRPr="00A408BC">
        <w:rPr>
          <w:sz w:val="20"/>
          <w:szCs w:val="20"/>
        </w:rPr>
        <w:t>друштава</w:t>
      </w:r>
      <w:proofErr w:type="spellEnd"/>
      <w:r w:rsidRPr="00A408BC">
        <w:rPr>
          <w:sz w:val="20"/>
          <w:szCs w:val="20"/>
        </w:rPr>
        <w:t>.</w:t>
      </w:r>
    </w:p>
    <w:p w14:paraId="6FF9E7BF" w14:textId="77777777" w:rsidR="00A408BC" w:rsidRPr="00A408BC" w:rsidRDefault="00A408BC" w:rsidP="00A408BC">
      <w:pPr>
        <w:jc w:val="both"/>
        <w:rPr>
          <w:sz w:val="20"/>
          <w:szCs w:val="20"/>
        </w:rPr>
      </w:pPr>
    </w:p>
    <w:p w14:paraId="613C765B" w14:textId="77777777" w:rsidR="00A408BC" w:rsidRPr="00A408BC" w:rsidRDefault="00A408BC" w:rsidP="00A408BC">
      <w:pPr>
        <w:jc w:val="both"/>
        <w:rPr>
          <w:sz w:val="20"/>
          <w:szCs w:val="20"/>
        </w:rPr>
      </w:pPr>
      <w:r w:rsidRPr="00A408BC">
        <w:rPr>
          <w:b/>
          <w:sz w:val="20"/>
          <w:szCs w:val="20"/>
        </w:rPr>
        <w:t xml:space="preserve">2.1.2. </w:t>
      </w:r>
      <w:proofErr w:type="spellStart"/>
      <w:r w:rsidRPr="00A408BC">
        <w:rPr>
          <w:b/>
          <w:sz w:val="20"/>
          <w:szCs w:val="20"/>
        </w:rPr>
        <w:t>Циљеви</w:t>
      </w:r>
      <w:proofErr w:type="spellEnd"/>
      <w:r w:rsidRPr="00A408BC">
        <w:rPr>
          <w:b/>
          <w:sz w:val="20"/>
          <w:szCs w:val="20"/>
        </w:rPr>
        <w:t xml:space="preserve"> </w:t>
      </w:r>
      <w:proofErr w:type="spellStart"/>
      <w:r w:rsidRPr="00A408BC">
        <w:rPr>
          <w:b/>
          <w:sz w:val="20"/>
          <w:szCs w:val="20"/>
        </w:rPr>
        <w:t>мере</w:t>
      </w:r>
      <w:proofErr w:type="spellEnd"/>
      <w:r w:rsidRPr="00A408BC">
        <w:rPr>
          <w:sz w:val="20"/>
          <w:szCs w:val="20"/>
        </w:rPr>
        <w:t xml:space="preserve">: </w:t>
      </w:r>
      <w:proofErr w:type="spellStart"/>
      <w:r w:rsidRPr="00A408BC">
        <w:rPr>
          <w:sz w:val="20"/>
          <w:szCs w:val="20"/>
          <w:u w:val="single"/>
        </w:rPr>
        <w:t>Општи</w:t>
      </w:r>
      <w:proofErr w:type="spellEnd"/>
      <w:r w:rsidRPr="00A408BC">
        <w:rPr>
          <w:sz w:val="20"/>
          <w:szCs w:val="20"/>
          <w:u w:val="single"/>
        </w:rPr>
        <w:t xml:space="preserve"> </w:t>
      </w:r>
      <w:proofErr w:type="spellStart"/>
      <w:r w:rsidRPr="00A408BC">
        <w:rPr>
          <w:sz w:val="20"/>
          <w:szCs w:val="20"/>
          <w:u w:val="single"/>
        </w:rPr>
        <w:t>циљеви</w:t>
      </w:r>
      <w:proofErr w:type="spellEnd"/>
      <w:r w:rsidRPr="00A408BC">
        <w:rPr>
          <w:sz w:val="20"/>
          <w:szCs w:val="20"/>
        </w:rPr>
        <w:t xml:space="preserve">: </w:t>
      </w:r>
      <w:proofErr w:type="spellStart"/>
      <w:r w:rsidRPr="00A408BC">
        <w:rPr>
          <w:sz w:val="20"/>
          <w:szCs w:val="20"/>
        </w:rPr>
        <w:t>стабилност</w:t>
      </w:r>
      <w:proofErr w:type="spellEnd"/>
      <w:r w:rsidRPr="00A408BC">
        <w:rPr>
          <w:sz w:val="20"/>
          <w:szCs w:val="20"/>
        </w:rPr>
        <w:t xml:space="preserve"> </w:t>
      </w:r>
      <w:proofErr w:type="spellStart"/>
      <w:r w:rsidRPr="00A408BC">
        <w:rPr>
          <w:sz w:val="20"/>
          <w:szCs w:val="20"/>
        </w:rPr>
        <w:t>дохотка</w:t>
      </w:r>
      <w:proofErr w:type="spellEnd"/>
      <w:r w:rsidRPr="00A408BC">
        <w:rPr>
          <w:sz w:val="20"/>
          <w:szCs w:val="20"/>
        </w:rPr>
        <w:t xml:space="preserve"> </w:t>
      </w:r>
      <w:proofErr w:type="spellStart"/>
      <w:r w:rsidRPr="00A408BC">
        <w:rPr>
          <w:sz w:val="20"/>
          <w:szCs w:val="20"/>
        </w:rPr>
        <w:t>пољопривредних</w:t>
      </w:r>
      <w:proofErr w:type="spellEnd"/>
      <w:r w:rsidRPr="00A408BC">
        <w:rPr>
          <w:sz w:val="20"/>
          <w:szCs w:val="20"/>
        </w:rPr>
        <w:t xml:space="preserve"> </w:t>
      </w:r>
      <w:proofErr w:type="spellStart"/>
      <w:r w:rsidRPr="00A408BC">
        <w:rPr>
          <w:sz w:val="20"/>
          <w:szCs w:val="20"/>
        </w:rPr>
        <w:t>газдинстава</w:t>
      </w:r>
      <w:proofErr w:type="spellEnd"/>
      <w:r w:rsidRPr="00A408BC">
        <w:rPr>
          <w:sz w:val="20"/>
          <w:szCs w:val="20"/>
        </w:rPr>
        <w:t xml:space="preserve">, </w:t>
      </w:r>
      <w:proofErr w:type="spellStart"/>
      <w:r w:rsidRPr="00A408BC">
        <w:rPr>
          <w:sz w:val="20"/>
          <w:szCs w:val="20"/>
        </w:rPr>
        <w:t>повећање</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побољшање</w:t>
      </w:r>
      <w:proofErr w:type="spellEnd"/>
      <w:r w:rsidRPr="00A408BC">
        <w:rPr>
          <w:sz w:val="20"/>
          <w:szCs w:val="20"/>
        </w:rPr>
        <w:t xml:space="preserve"> </w:t>
      </w:r>
      <w:proofErr w:type="spellStart"/>
      <w:r w:rsidRPr="00A408BC">
        <w:rPr>
          <w:sz w:val="20"/>
          <w:szCs w:val="20"/>
        </w:rPr>
        <w:t>продуктивности</w:t>
      </w:r>
      <w:proofErr w:type="spellEnd"/>
      <w:r w:rsidRPr="00A408BC">
        <w:rPr>
          <w:sz w:val="20"/>
          <w:szCs w:val="20"/>
        </w:rPr>
        <w:t xml:space="preserve"> и </w:t>
      </w:r>
      <w:proofErr w:type="spellStart"/>
      <w:r w:rsidRPr="00A408BC">
        <w:rPr>
          <w:sz w:val="20"/>
          <w:szCs w:val="20"/>
        </w:rPr>
        <w:t>квалитета</w:t>
      </w:r>
      <w:proofErr w:type="spellEnd"/>
      <w:r w:rsidRPr="00A408BC">
        <w:rPr>
          <w:sz w:val="20"/>
          <w:szCs w:val="20"/>
        </w:rPr>
        <w:t xml:space="preserve"> </w:t>
      </w:r>
      <w:proofErr w:type="spellStart"/>
      <w:r w:rsidRPr="00A408BC">
        <w:rPr>
          <w:sz w:val="20"/>
          <w:szCs w:val="20"/>
        </w:rPr>
        <w:t>производа</w:t>
      </w:r>
      <w:proofErr w:type="spellEnd"/>
      <w:r w:rsidRPr="00A408BC">
        <w:rPr>
          <w:sz w:val="20"/>
          <w:szCs w:val="20"/>
        </w:rPr>
        <w:t xml:space="preserve">, </w:t>
      </w:r>
      <w:proofErr w:type="spellStart"/>
      <w:r w:rsidRPr="00A408BC">
        <w:rPr>
          <w:sz w:val="20"/>
          <w:szCs w:val="20"/>
        </w:rPr>
        <w:t>смањење</w:t>
      </w:r>
      <w:proofErr w:type="spellEnd"/>
      <w:r w:rsidRPr="00A408BC">
        <w:rPr>
          <w:sz w:val="20"/>
          <w:szCs w:val="20"/>
        </w:rPr>
        <w:t xml:space="preserve"> </w:t>
      </w:r>
      <w:proofErr w:type="spellStart"/>
      <w:r w:rsidRPr="00A408BC">
        <w:rPr>
          <w:sz w:val="20"/>
          <w:szCs w:val="20"/>
        </w:rPr>
        <w:t>трошкова</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унапређење</w:t>
      </w:r>
      <w:proofErr w:type="spellEnd"/>
      <w:r w:rsidRPr="00A408BC">
        <w:rPr>
          <w:sz w:val="20"/>
          <w:szCs w:val="20"/>
        </w:rPr>
        <w:t xml:space="preserve"> </w:t>
      </w:r>
      <w:proofErr w:type="spellStart"/>
      <w:r w:rsidRPr="00A408BC">
        <w:rPr>
          <w:sz w:val="20"/>
          <w:szCs w:val="20"/>
        </w:rPr>
        <w:t>техничко-технолошке</w:t>
      </w:r>
      <w:proofErr w:type="spellEnd"/>
      <w:r w:rsidRPr="00A408BC">
        <w:rPr>
          <w:sz w:val="20"/>
          <w:szCs w:val="20"/>
        </w:rPr>
        <w:t xml:space="preserve"> </w:t>
      </w:r>
      <w:proofErr w:type="spellStart"/>
      <w:r w:rsidRPr="00A408BC">
        <w:rPr>
          <w:sz w:val="20"/>
          <w:szCs w:val="20"/>
        </w:rPr>
        <w:t>опремљености</w:t>
      </w:r>
      <w:proofErr w:type="spellEnd"/>
      <w:r w:rsidRPr="00A408BC">
        <w:rPr>
          <w:sz w:val="20"/>
          <w:szCs w:val="20"/>
        </w:rPr>
        <w:t xml:space="preserve">, </w:t>
      </w:r>
      <w:proofErr w:type="spellStart"/>
      <w:r w:rsidRPr="00A408BC">
        <w:rPr>
          <w:sz w:val="20"/>
          <w:szCs w:val="20"/>
        </w:rPr>
        <w:t>одрживо</w:t>
      </w:r>
      <w:proofErr w:type="spellEnd"/>
      <w:r w:rsidRPr="00A408BC">
        <w:rPr>
          <w:sz w:val="20"/>
          <w:szCs w:val="20"/>
        </w:rPr>
        <w:t xml:space="preserve"> </w:t>
      </w:r>
      <w:proofErr w:type="spellStart"/>
      <w:r w:rsidRPr="00A408BC">
        <w:rPr>
          <w:sz w:val="20"/>
          <w:szCs w:val="20"/>
        </w:rPr>
        <w:t>управљање</w:t>
      </w:r>
      <w:proofErr w:type="spellEnd"/>
      <w:r w:rsidRPr="00A408BC">
        <w:rPr>
          <w:sz w:val="20"/>
          <w:szCs w:val="20"/>
        </w:rPr>
        <w:t xml:space="preserve"> </w:t>
      </w:r>
      <w:proofErr w:type="spellStart"/>
      <w:r w:rsidRPr="00A408BC">
        <w:rPr>
          <w:sz w:val="20"/>
          <w:szCs w:val="20"/>
        </w:rPr>
        <w:t>ресурсима</w:t>
      </w:r>
      <w:proofErr w:type="spellEnd"/>
      <w:r w:rsidRPr="00A408BC">
        <w:rPr>
          <w:sz w:val="20"/>
          <w:szCs w:val="20"/>
        </w:rPr>
        <w:t xml:space="preserve">, </w:t>
      </w:r>
      <w:proofErr w:type="spellStart"/>
      <w:r w:rsidRPr="00A408BC">
        <w:rPr>
          <w:sz w:val="20"/>
          <w:szCs w:val="20"/>
        </w:rPr>
        <w:t>раст</w:t>
      </w:r>
      <w:proofErr w:type="spellEnd"/>
      <w:r w:rsidRPr="00A408BC">
        <w:rPr>
          <w:sz w:val="20"/>
          <w:szCs w:val="20"/>
        </w:rPr>
        <w:t xml:space="preserve"> </w:t>
      </w:r>
      <w:proofErr w:type="spellStart"/>
      <w:r w:rsidRPr="00A408BC">
        <w:rPr>
          <w:sz w:val="20"/>
          <w:szCs w:val="20"/>
        </w:rPr>
        <w:t>конкурентности</w:t>
      </w:r>
      <w:proofErr w:type="spellEnd"/>
      <w:r w:rsidRPr="00A408BC">
        <w:rPr>
          <w:sz w:val="20"/>
          <w:szCs w:val="20"/>
        </w:rPr>
        <w:t xml:space="preserve"> </w:t>
      </w:r>
      <w:proofErr w:type="spellStart"/>
      <w:r w:rsidRPr="00A408BC">
        <w:rPr>
          <w:sz w:val="20"/>
          <w:szCs w:val="20"/>
        </w:rPr>
        <w:t>уз</w:t>
      </w:r>
      <w:proofErr w:type="spellEnd"/>
      <w:r w:rsidRPr="00A408BC">
        <w:rPr>
          <w:sz w:val="20"/>
          <w:szCs w:val="20"/>
        </w:rPr>
        <w:t xml:space="preserve"> </w:t>
      </w:r>
      <w:proofErr w:type="spellStart"/>
      <w:r w:rsidRPr="00A408BC">
        <w:rPr>
          <w:sz w:val="20"/>
          <w:szCs w:val="20"/>
        </w:rPr>
        <w:t>прилагођавање</w:t>
      </w:r>
      <w:proofErr w:type="spellEnd"/>
      <w:r w:rsidRPr="00A408BC">
        <w:rPr>
          <w:sz w:val="20"/>
          <w:szCs w:val="20"/>
        </w:rPr>
        <w:t xml:space="preserve"> </w:t>
      </w:r>
      <w:proofErr w:type="spellStart"/>
      <w:r w:rsidRPr="00A408BC">
        <w:rPr>
          <w:sz w:val="20"/>
          <w:szCs w:val="20"/>
        </w:rPr>
        <w:t>захтевима</w:t>
      </w:r>
      <w:proofErr w:type="spellEnd"/>
      <w:r w:rsidRPr="00A408BC">
        <w:rPr>
          <w:sz w:val="20"/>
          <w:szCs w:val="20"/>
        </w:rPr>
        <w:t xml:space="preserve"> </w:t>
      </w:r>
      <w:proofErr w:type="spellStart"/>
      <w:r w:rsidRPr="00A408BC">
        <w:rPr>
          <w:sz w:val="20"/>
          <w:szCs w:val="20"/>
        </w:rPr>
        <w:t>домаћег</w:t>
      </w:r>
      <w:proofErr w:type="spellEnd"/>
      <w:r w:rsidRPr="00A408BC">
        <w:rPr>
          <w:sz w:val="20"/>
          <w:szCs w:val="20"/>
        </w:rPr>
        <w:t xml:space="preserve"> и </w:t>
      </w:r>
      <w:proofErr w:type="spellStart"/>
      <w:r w:rsidRPr="00A408BC">
        <w:rPr>
          <w:sz w:val="20"/>
          <w:szCs w:val="20"/>
        </w:rPr>
        <w:t>иностраног</w:t>
      </w:r>
      <w:proofErr w:type="spellEnd"/>
      <w:r w:rsidRPr="00A408BC">
        <w:rPr>
          <w:sz w:val="20"/>
          <w:szCs w:val="20"/>
        </w:rPr>
        <w:t xml:space="preserve"> </w:t>
      </w:r>
      <w:proofErr w:type="spellStart"/>
      <w:r w:rsidRPr="00A408BC">
        <w:rPr>
          <w:sz w:val="20"/>
          <w:szCs w:val="20"/>
        </w:rPr>
        <w:t>тржишта</w:t>
      </w:r>
      <w:proofErr w:type="spellEnd"/>
      <w:r w:rsidRPr="00A408BC">
        <w:rPr>
          <w:sz w:val="20"/>
          <w:szCs w:val="20"/>
        </w:rPr>
        <w:t xml:space="preserve">. </w:t>
      </w:r>
      <w:proofErr w:type="spellStart"/>
      <w:r w:rsidRPr="00A408BC">
        <w:rPr>
          <w:sz w:val="20"/>
          <w:szCs w:val="20"/>
          <w:u w:val="single"/>
        </w:rPr>
        <w:t>Специфични</w:t>
      </w:r>
      <w:proofErr w:type="spellEnd"/>
      <w:r w:rsidRPr="00A408BC">
        <w:rPr>
          <w:sz w:val="20"/>
          <w:szCs w:val="20"/>
          <w:u w:val="single"/>
        </w:rPr>
        <w:t xml:space="preserve"> </w:t>
      </w:r>
      <w:proofErr w:type="spellStart"/>
      <w:r w:rsidRPr="00A408BC">
        <w:rPr>
          <w:sz w:val="20"/>
          <w:szCs w:val="20"/>
          <w:u w:val="single"/>
        </w:rPr>
        <w:t>циљеви</w:t>
      </w:r>
      <w:proofErr w:type="spellEnd"/>
      <w:r w:rsidRPr="00A408BC">
        <w:rPr>
          <w:sz w:val="20"/>
          <w:szCs w:val="20"/>
        </w:rPr>
        <w:t xml:space="preserve"> у </w:t>
      </w:r>
      <w:proofErr w:type="spellStart"/>
      <w:r w:rsidRPr="00A408BC">
        <w:rPr>
          <w:sz w:val="20"/>
          <w:szCs w:val="20"/>
        </w:rPr>
        <w:t>свим</w:t>
      </w:r>
      <w:proofErr w:type="spellEnd"/>
      <w:r w:rsidRPr="00A408BC">
        <w:rPr>
          <w:sz w:val="20"/>
          <w:szCs w:val="20"/>
        </w:rPr>
        <w:t xml:space="preserve"> </w:t>
      </w:r>
      <w:proofErr w:type="spellStart"/>
      <w:r w:rsidRPr="00A408BC">
        <w:rPr>
          <w:sz w:val="20"/>
          <w:szCs w:val="20"/>
        </w:rPr>
        <w:t>секторима</w:t>
      </w:r>
      <w:proofErr w:type="spellEnd"/>
      <w:r w:rsidRPr="00A408BC">
        <w:rPr>
          <w:sz w:val="20"/>
          <w:szCs w:val="20"/>
        </w:rPr>
        <w:t xml:space="preserve"> </w:t>
      </w:r>
      <w:proofErr w:type="spellStart"/>
      <w:r w:rsidRPr="00A408BC">
        <w:rPr>
          <w:sz w:val="20"/>
          <w:szCs w:val="20"/>
        </w:rPr>
        <w:t>су</w:t>
      </w:r>
      <w:proofErr w:type="spellEnd"/>
      <w:r w:rsidRPr="00A408BC">
        <w:rPr>
          <w:sz w:val="20"/>
          <w:szCs w:val="20"/>
        </w:rPr>
        <w:t xml:space="preserve">: </w:t>
      </w:r>
      <w:proofErr w:type="spellStart"/>
      <w:r w:rsidRPr="00A408BC">
        <w:rPr>
          <w:sz w:val="20"/>
          <w:szCs w:val="20"/>
        </w:rPr>
        <w:t>Повећање</w:t>
      </w:r>
      <w:proofErr w:type="spellEnd"/>
      <w:r w:rsidRPr="00A408BC">
        <w:rPr>
          <w:sz w:val="20"/>
          <w:szCs w:val="20"/>
        </w:rPr>
        <w:t xml:space="preserve"> </w:t>
      </w:r>
      <w:proofErr w:type="spellStart"/>
      <w:r w:rsidRPr="00A408BC">
        <w:rPr>
          <w:sz w:val="20"/>
          <w:szCs w:val="20"/>
        </w:rPr>
        <w:t>ефикасности</w:t>
      </w:r>
      <w:proofErr w:type="spellEnd"/>
      <w:r w:rsidRPr="00A408BC">
        <w:rPr>
          <w:sz w:val="20"/>
          <w:szCs w:val="20"/>
        </w:rPr>
        <w:t xml:space="preserve">, </w:t>
      </w:r>
      <w:proofErr w:type="spellStart"/>
      <w:r w:rsidRPr="00A408BC">
        <w:rPr>
          <w:sz w:val="20"/>
          <w:szCs w:val="20"/>
        </w:rPr>
        <w:t>конкурентности</w:t>
      </w:r>
      <w:proofErr w:type="spellEnd"/>
      <w:r w:rsidRPr="00A408BC">
        <w:rPr>
          <w:sz w:val="20"/>
          <w:szCs w:val="20"/>
        </w:rPr>
        <w:t xml:space="preserve"> и </w:t>
      </w:r>
      <w:proofErr w:type="spellStart"/>
      <w:r w:rsidRPr="00A408BC">
        <w:rPr>
          <w:sz w:val="20"/>
          <w:szCs w:val="20"/>
        </w:rPr>
        <w:t>одрживости</w:t>
      </w:r>
      <w:proofErr w:type="spellEnd"/>
      <w:r w:rsidRPr="00A408BC">
        <w:rPr>
          <w:sz w:val="20"/>
          <w:szCs w:val="20"/>
        </w:rPr>
        <w:t xml:space="preserve"> </w:t>
      </w:r>
      <w:proofErr w:type="spellStart"/>
      <w:r w:rsidRPr="00A408BC">
        <w:rPr>
          <w:sz w:val="20"/>
          <w:szCs w:val="20"/>
        </w:rPr>
        <w:t>производње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газдинствима</w:t>
      </w:r>
      <w:proofErr w:type="spellEnd"/>
      <w:r w:rsidRPr="00A408BC">
        <w:rPr>
          <w:sz w:val="20"/>
          <w:szCs w:val="20"/>
        </w:rPr>
        <w:t xml:space="preserve">, и </w:t>
      </w:r>
      <w:proofErr w:type="spellStart"/>
      <w:r w:rsidRPr="00A408BC">
        <w:rPr>
          <w:sz w:val="20"/>
          <w:szCs w:val="20"/>
        </w:rPr>
        <w:t>унапређење</w:t>
      </w:r>
      <w:proofErr w:type="spellEnd"/>
      <w:r w:rsidRPr="00A408BC">
        <w:rPr>
          <w:sz w:val="20"/>
          <w:szCs w:val="20"/>
        </w:rPr>
        <w:t xml:space="preserve"> </w:t>
      </w:r>
      <w:proofErr w:type="spellStart"/>
      <w:r w:rsidRPr="00A408BC">
        <w:rPr>
          <w:sz w:val="20"/>
          <w:szCs w:val="20"/>
        </w:rPr>
        <w:t>стања</w:t>
      </w:r>
      <w:proofErr w:type="spellEnd"/>
      <w:r w:rsidRPr="00A408BC">
        <w:rPr>
          <w:sz w:val="20"/>
          <w:szCs w:val="20"/>
        </w:rPr>
        <w:t xml:space="preserve"> </w:t>
      </w:r>
      <w:proofErr w:type="spellStart"/>
      <w:r w:rsidRPr="00A408BC">
        <w:rPr>
          <w:sz w:val="20"/>
          <w:szCs w:val="20"/>
        </w:rPr>
        <w:t>специјализоване</w:t>
      </w:r>
      <w:proofErr w:type="spellEnd"/>
      <w:r w:rsidRPr="00A408BC">
        <w:rPr>
          <w:sz w:val="20"/>
          <w:szCs w:val="20"/>
        </w:rPr>
        <w:t xml:space="preserve"> </w:t>
      </w:r>
      <w:proofErr w:type="spellStart"/>
      <w:r w:rsidRPr="00A408BC">
        <w:rPr>
          <w:sz w:val="20"/>
          <w:szCs w:val="20"/>
        </w:rPr>
        <w:t>опреме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газдинству</w:t>
      </w:r>
      <w:proofErr w:type="spellEnd"/>
      <w:r w:rsidRPr="00A408BC">
        <w:rPr>
          <w:sz w:val="20"/>
          <w:szCs w:val="20"/>
        </w:rPr>
        <w:t xml:space="preserve">. </w:t>
      </w:r>
    </w:p>
    <w:p w14:paraId="67957785" w14:textId="77777777" w:rsidR="00A408BC" w:rsidRPr="00A408BC" w:rsidRDefault="00A408BC" w:rsidP="00A408BC">
      <w:pPr>
        <w:jc w:val="both"/>
        <w:rPr>
          <w:sz w:val="20"/>
          <w:szCs w:val="20"/>
        </w:rPr>
      </w:pPr>
    </w:p>
    <w:p w14:paraId="6C1709D2" w14:textId="77777777" w:rsidR="00A408BC" w:rsidRPr="00A408BC" w:rsidRDefault="00A408BC" w:rsidP="00A408BC">
      <w:pPr>
        <w:jc w:val="both"/>
        <w:rPr>
          <w:sz w:val="20"/>
          <w:szCs w:val="20"/>
        </w:rPr>
      </w:pPr>
      <w:r w:rsidRPr="00A408BC">
        <w:rPr>
          <w:b/>
          <w:sz w:val="20"/>
          <w:szCs w:val="20"/>
        </w:rPr>
        <w:t xml:space="preserve">2.1.3. </w:t>
      </w:r>
      <w:proofErr w:type="spellStart"/>
      <w:r w:rsidRPr="00A408BC">
        <w:rPr>
          <w:b/>
          <w:sz w:val="20"/>
          <w:szCs w:val="20"/>
        </w:rPr>
        <w:t>Веза</w:t>
      </w:r>
      <w:proofErr w:type="spellEnd"/>
      <w:r w:rsidRPr="00A408BC">
        <w:rPr>
          <w:b/>
          <w:sz w:val="20"/>
          <w:szCs w:val="20"/>
        </w:rPr>
        <w:t xml:space="preserve"> </w:t>
      </w:r>
      <w:proofErr w:type="spellStart"/>
      <w:r w:rsidRPr="00A408BC">
        <w:rPr>
          <w:b/>
          <w:sz w:val="20"/>
          <w:szCs w:val="20"/>
        </w:rPr>
        <w:t>мере</w:t>
      </w:r>
      <w:proofErr w:type="spellEnd"/>
      <w:r w:rsidRPr="00A408BC">
        <w:rPr>
          <w:b/>
          <w:sz w:val="20"/>
          <w:szCs w:val="20"/>
        </w:rPr>
        <w:t xml:space="preserve"> </w:t>
      </w:r>
      <w:proofErr w:type="spellStart"/>
      <w:r w:rsidRPr="00A408BC">
        <w:rPr>
          <w:b/>
          <w:sz w:val="20"/>
          <w:szCs w:val="20"/>
        </w:rPr>
        <w:t>са</w:t>
      </w:r>
      <w:proofErr w:type="spellEnd"/>
      <w:r w:rsidRPr="00A408BC">
        <w:rPr>
          <w:b/>
          <w:sz w:val="20"/>
          <w:szCs w:val="20"/>
        </w:rPr>
        <w:t xml:space="preserve"> </w:t>
      </w:r>
      <w:proofErr w:type="spellStart"/>
      <w:r w:rsidRPr="00A408BC">
        <w:rPr>
          <w:b/>
          <w:sz w:val="20"/>
          <w:szCs w:val="20"/>
        </w:rPr>
        <w:t>националним</w:t>
      </w:r>
      <w:proofErr w:type="spellEnd"/>
      <w:r w:rsidRPr="00A408BC">
        <w:rPr>
          <w:b/>
          <w:sz w:val="20"/>
          <w:szCs w:val="20"/>
        </w:rPr>
        <w:t xml:space="preserve"> </w:t>
      </w:r>
      <w:proofErr w:type="spellStart"/>
      <w:r w:rsidRPr="00A408BC">
        <w:rPr>
          <w:b/>
          <w:sz w:val="20"/>
          <w:szCs w:val="20"/>
        </w:rPr>
        <w:t>програмима</w:t>
      </w:r>
      <w:proofErr w:type="spellEnd"/>
      <w:r w:rsidRPr="00A408BC">
        <w:rPr>
          <w:b/>
          <w:sz w:val="20"/>
          <w:szCs w:val="20"/>
        </w:rPr>
        <w:t xml:space="preserve"> </w:t>
      </w:r>
      <w:proofErr w:type="spellStart"/>
      <w:r w:rsidRPr="00A408BC">
        <w:rPr>
          <w:b/>
          <w:sz w:val="20"/>
          <w:szCs w:val="20"/>
        </w:rPr>
        <w:t>за</w:t>
      </w:r>
      <w:proofErr w:type="spellEnd"/>
      <w:r w:rsidRPr="00A408BC">
        <w:rPr>
          <w:b/>
          <w:sz w:val="20"/>
          <w:szCs w:val="20"/>
        </w:rPr>
        <w:t xml:space="preserve"> </w:t>
      </w:r>
      <w:proofErr w:type="spellStart"/>
      <w:r w:rsidRPr="00A408BC">
        <w:rPr>
          <w:b/>
          <w:sz w:val="20"/>
          <w:szCs w:val="20"/>
        </w:rPr>
        <w:t>рурални</w:t>
      </w:r>
      <w:proofErr w:type="spellEnd"/>
      <w:r w:rsidRPr="00A408BC">
        <w:rPr>
          <w:b/>
          <w:sz w:val="20"/>
          <w:szCs w:val="20"/>
        </w:rPr>
        <w:t xml:space="preserve"> </w:t>
      </w:r>
      <w:proofErr w:type="spellStart"/>
      <w:r w:rsidRPr="00A408BC">
        <w:rPr>
          <w:b/>
          <w:sz w:val="20"/>
          <w:szCs w:val="20"/>
        </w:rPr>
        <w:t>развој</w:t>
      </w:r>
      <w:proofErr w:type="spellEnd"/>
      <w:r w:rsidRPr="00A408BC">
        <w:rPr>
          <w:b/>
          <w:sz w:val="20"/>
          <w:szCs w:val="20"/>
        </w:rPr>
        <w:t xml:space="preserve"> и </w:t>
      </w:r>
      <w:proofErr w:type="spellStart"/>
      <w:r w:rsidRPr="00A408BC">
        <w:rPr>
          <w:b/>
          <w:sz w:val="20"/>
          <w:szCs w:val="20"/>
        </w:rPr>
        <w:t>пољопривреду</w:t>
      </w:r>
      <w:proofErr w:type="spellEnd"/>
      <w:r w:rsidRPr="00A408BC">
        <w:rPr>
          <w:sz w:val="20"/>
          <w:szCs w:val="20"/>
        </w:rPr>
        <w:t xml:space="preserve">: </w:t>
      </w:r>
      <w:proofErr w:type="spellStart"/>
      <w:r w:rsidRPr="00A408BC">
        <w:rPr>
          <w:sz w:val="20"/>
          <w:szCs w:val="20"/>
        </w:rPr>
        <w:t>Мера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у </w:t>
      </w:r>
      <w:proofErr w:type="spellStart"/>
      <w:r w:rsidRPr="00A408BC">
        <w:rPr>
          <w:sz w:val="20"/>
          <w:szCs w:val="20"/>
        </w:rPr>
        <w:t>складу</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Националним</w:t>
      </w:r>
      <w:proofErr w:type="spellEnd"/>
      <w:r w:rsidRPr="00A408BC">
        <w:rPr>
          <w:sz w:val="20"/>
          <w:szCs w:val="20"/>
        </w:rPr>
        <w:t xml:space="preserve"> </w:t>
      </w:r>
      <w:proofErr w:type="spellStart"/>
      <w:r w:rsidRPr="00A408BC">
        <w:rPr>
          <w:sz w:val="20"/>
          <w:szCs w:val="20"/>
        </w:rPr>
        <w:t>програмом</w:t>
      </w:r>
      <w:proofErr w:type="spellEnd"/>
      <w:r w:rsidRPr="00A408BC">
        <w:rPr>
          <w:sz w:val="20"/>
          <w:szCs w:val="20"/>
        </w:rPr>
        <w:t xml:space="preserve"> </w:t>
      </w:r>
      <w:proofErr w:type="spellStart"/>
      <w:r w:rsidRPr="00A408BC">
        <w:rPr>
          <w:sz w:val="20"/>
          <w:szCs w:val="20"/>
        </w:rPr>
        <w:t>руралног</w:t>
      </w:r>
      <w:proofErr w:type="spellEnd"/>
      <w:r w:rsidRPr="00A408BC">
        <w:rPr>
          <w:sz w:val="20"/>
          <w:szCs w:val="20"/>
        </w:rPr>
        <w:t xml:space="preserve"> </w:t>
      </w:r>
      <w:proofErr w:type="spellStart"/>
      <w:r w:rsidRPr="00A408BC">
        <w:rPr>
          <w:sz w:val="20"/>
          <w:szCs w:val="20"/>
        </w:rPr>
        <w:t>развоја</w:t>
      </w:r>
      <w:proofErr w:type="spellEnd"/>
      <w:r w:rsidRPr="00A408BC">
        <w:rPr>
          <w:sz w:val="20"/>
          <w:szCs w:val="20"/>
        </w:rPr>
        <w:t xml:space="preserve">. </w:t>
      </w:r>
      <w:proofErr w:type="spellStart"/>
      <w:r w:rsidRPr="00A408BC">
        <w:rPr>
          <w:sz w:val="20"/>
          <w:szCs w:val="20"/>
        </w:rPr>
        <w:t>Општина</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roofErr w:type="spellStart"/>
      <w:r w:rsidRPr="00A408BC">
        <w:rPr>
          <w:sz w:val="20"/>
          <w:szCs w:val="20"/>
        </w:rPr>
        <w:t>води</w:t>
      </w:r>
      <w:proofErr w:type="spellEnd"/>
      <w:r w:rsidRPr="00A408BC">
        <w:rPr>
          <w:sz w:val="20"/>
          <w:szCs w:val="20"/>
        </w:rPr>
        <w:t xml:space="preserve"> </w:t>
      </w:r>
      <w:proofErr w:type="spellStart"/>
      <w:r w:rsidRPr="00A408BC">
        <w:rPr>
          <w:sz w:val="20"/>
          <w:szCs w:val="20"/>
        </w:rPr>
        <w:t>службену</w:t>
      </w:r>
      <w:proofErr w:type="spellEnd"/>
      <w:r w:rsidRPr="00A408BC">
        <w:rPr>
          <w:sz w:val="20"/>
          <w:szCs w:val="20"/>
        </w:rPr>
        <w:t xml:space="preserve"> </w:t>
      </w:r>
      <w:proofErr w:type="spellStart"/>
      <w:r w:rsidRPr="00A408BC">
        <w:rPr>
          <w:sz w:val="20"/>
          <w:szCs w:val="20"/>
        </w:rPr>
        <w:t>евиденцију</w:t>
      </w:r>
      <w:proofErr w:type="spellEnd"/>
      <w:r w:rsidRPr="00A408BC">
        <w:rPr>
          <w:sz w:val="20"/>
          <w:szCs w:val="20"/>
        </w:rPr>
        <w:t xml:space="preserve"> о </w:t>
      </w:r>
      <w:proofErr w:type="spellStart"/>
      <w:r w:rsidRPr="00A408BC">
        <w:rPr>
          <w:sz w:val="20"/>
          <w:szCs w:val="20"/>
        </w:rPr>
        <w:t>корисницима</w:t>
      </w:r>
      <w:proofErr w:type="spellEnd"/>
      <w:r w:rsidRPr="00A408BC">
        <w:rPr>
          <w:sz w:val="20"/>
          <w:szCs w:val="20"/>
        </w:rPr>
        <w:t xml:space="preserve"> </w:t>
      </w:r>
      <w:proofErr w:type="spellStart"/>
      <w:r w:rsidRPr="00A408BC">
        <w:rPr>
          <w:sz w:val="20"/>
          <w:szCs w:val="20"/>
        </w:rPr>
        <w:t>средстава</w:t>
      </w:r>
      <w:proofErr w:type="spellEnd"/>
      <w:r w:rsidRPr="00A408BC">
        <w:rPr>
          <w:sz w:val="20"/>
          <w:szCs w:val="20"/>
        </w:rPr>
        <w:t xml:space="preserve"> </w:t>
      </w:r>
      <w:proofErr w:type="spellStart"/>
      <w:r w:rsidRPr="00A408BC">
        <w:rPr>
          <w:sz w:val="20"/>
          <w:szCs w:val="20"/>
        </w:rPr>
        <w:t>тако</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немогуће</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корисник</w:t>
      </w:r>
      <w:proofErr w:type="spellEnd"/>
      <w:r w:rsidRPr="00A408BC">
        <w:rPr>
          <w:sz w:val="20"/>
          <w:szCs w:val="20"/>
        </w:rPr>
        <w:t xml:space="preserve"> </w:t>
      </w:r>
      <w:proofErr w:type="spellStart"/>
      <w:r w:rsidRPr="00A408BC">
        <w:rPr>
          <w:sz w:val="20"/>
          <w:szCs w:val="20"/>
        </w:rPr>
        <w:t>користи</w:t>
      </w:r>
      <w:proofErr w:type="spellEnd"/>
      <w:r w:rsidRPr="00A408BC">
        <w:rPr>
          <w:sz w:val="20"/>
          <w:szCs w:val="20"/>
        </w:rPr>
        <w:t xml:space="preserve"> </w:t>
      </w:r>
      <w:proofErr w:type="spellStart"/>
      <w:r w:rsidRPr="00A408BC">
        <w:rPr>
          <w:sz w:val="20"/>
          <w:szCs w:val="20"/>
        </w:rPr>
        <w:t>средства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истом</w:t>
      </w:r>
      <w:proofErr w:type="spellEnd"/>
      <w:r w:rsidRPr="00A408BC">
        <w:rPr>
          <w:sz w:val="20"/>
          <w:szCs w:val="20"/>
        </w:rPr>
        <w:t xml:space="preserve"> </w:t>
      </w:r>
      <w:proofErr w:type="spellStart"/>
      <w:r w:rsidRPr="00A408BC">
        <w:rPr>
          <w:sz w:val="20"/>
          <w:szCs w:val="20"/>
        </w:rPr>
        <w:t>основу</w:t>
      </w:r>
      <w:proofErr w:type="spellEnd"/>
      <w:r w:rsidRPr="00A408BC">
        <w:rPr>
          <w:sz w:val="20"/>
          <w:szCs w:val="20"/>
        </w:rPr>
        <w:t xml:space="preserve"> </w:t>
      </w:r>
      <w:proofErr w:type="spellStart"/>
      <w:r w:rsidRPr="00A408BC">
        <w:rPr>
          <w:sz w:val="20"/>
          <w:szCs w:val="20"/>
        </w:rPr>
        <w:t>из</w:t>
      </w:r>
      <w:proofErr w:type="spellEnd"/>
      <w:r w:rsidRPr="00A408BC">
        <w:rPr>
          <w:sz w:val="20"/>
          <w:szCs w:val="20"/>
        </w:rPr>
        <w:t xml:space="preserve"> </w:t>
      </w:r>
      <w:proofErr w:type="spellStart"/>
      <w:r w:rsidRPr="00A408BC">
        <w:rPr>
          <w:sz w:val="20"/>
          <w:szCs w:val="20"/>
        </w:rPr>
        <w:t>локалног</w:t>
      </w:r>
      <w:proofErr w:type="spellEnd"/>
      <w:r w:rsidRPr="00A408BC">
        <w:rPr>
          <w:sz w:val="20"/>
          <w:szCs w:val="20"/>
        </w:rPr>
        <w:t xml:space="preserve"> и </w:t>
      </w:r>
      <w:proofErr w:type="spellStart"/>
      <w:r w:rsidRPr="00A408BC">
        <w:rPr>
          <w:sz w:val="20"/>
          <w:szCs w:val="20"/>
        </w:rPr>
        <w:t>националног</w:t>
      </w:r>
      <w:proofErr w:type="spellEnd"/>
      <w:r w:rsidRPr="00A408BC">
        <w:rPr>
          <w:sz w:val="20"/>
          <w:szCs w:val="20"/>
        </w:rPr>
        <w:t xml:space="preserve"> </w:t>
      </w:r>
      <w:proofErr w:type="spellStart"/>
      <w:r w:rsidRPr="00A408BC">
        <w:rPr>
          <w:sz w:val="20"/>
          <w:szCs w:val="20"/>
        </w:rPr>
        <w:t>програма</w:t>
      </w:r>
      <w:proofErr w:type="spellEnd"/>
      <w:r w:rsidRPr="00A408BC">
        <w:rPr>
          <w:sz w:val="20"/>
          <w:szCs w:val="20"/>
        </w:rPr>
        <w:t xml:space="preserve">. </w:t>
      </w:r>
    </w:p>
    <w:p w14:paraId="4AE0BBB1" w14:textId="77777777" w:rsidR="00A408BC" w:rsidRPr="00A408BC" w:rsidRDefault="00A408BC" w:rsidP="00A408BC">
      <w:pPr>
        <w:jc w:val="both"/>
        <w:rPr>
          <w:sz w:val="20"/>
          <w:szCs w:val="20"/>
        </w:rPr>
      </w:pPr>
    </w:p>
    <w:p w14:paraId="2A8D5FA0" w14:textId="77777777" w:rsidR="00A408BC" w:rsidRPr="00A408BC" w:rsidRDefault="00A408BC" w:rsidP="00A408BC">
      <w:pPr>
        <w:jc w:val="both"/>
        <w:rPr>
          <w:sz w:val="20"/>
          <w:szCs w:val="20"/>
        </w:rPr>
      </w:pPr>
      <w:r w:rsidRPr="00A408BC">
        <w:rPr>
          <w:b/>
          <w:sz w:val="20"/>
          <w:szCs w:val="20"/>
        </w:rPr>
        <w:t xml:space="preserve">2.1.4. </w:t>
      </w:r>
      <w:proofErr w:type="spellStart"/>
      <w:r w:rsidRPr="00A408BC">
        <w:rPr>
          <w:b/>
          <w:sz w:val="20"/>
          <w:szCs w:val="20"/>
        </w:rPr>
        <w:t>Крајњи</w:t>
      </w:r>
      <w:proofErr w:type="spellEnd"/>
      <w:r w:rsidRPr="00A408BC">
        <w:rPr>
          <w:b/>
          <w:sz w:val="20"/>
          <w:szCs w:val="20"/>
        </w:rPr>
        <w:t xml:space="preserve"> </w:t>
      </w:r>
      <w:proofErr w:type="spellStart"/>
      <w:r w:rsidRPr="00A408BC">
        <w:rPr>
          <w:b/>
          <w:sz w:val="20"/>
          <w:szCs w:val="20"/>
        </w:rPr>
        <w:t>корисници</w:t>
      </w:r>
      <w:proofErr w:type="spellEnd"/>
      <w:r w:rsidRPr="00A408BC">
        <w:rPr>
          <w:sz w:val="20"/>
          <w:szCs w:val="20"/>
        </w:rPr>
        <w:t xml:space="preserve">: </w:t>
      </w:r>
      <w:proofErr w:type="spellStart"/>
      <w:r w:rsidRPr="00A408BC">
        <w:rPr>
          <w:sz w:val="20"/>
          <w:szCs w:val="20"/>
        </w:rPr>
        <w:t>Крајњи</w:t>
      </w:r>
      <w:proofErr w:type="spellEnd"/>
      <w:r w:rsidRPr="00A408BC">
        <w:rPr>
          <w:sz w:val="20"/>
          <w:szCs w:val="20"/>
        </w:rPr>
        <w:t xml:space="preserve"> </w:t>
      </w:r>
      <w:proofErr w:type="spellStart"/>
      <w:r w:rsidRPr="00A408BC">
        <w:rPr>
          <w:sz w:val="20"/>
          <w:szCs w:val="20"/>
        </w:rPr>
        <w:t>корисници</w:t>
      </w:r>
      <w:proofErr w:type="spellEnd"/>
      <w:r w:rsidRPr="00A408BC">
        <w:rPr>
          <w:sz w:val="20"/>
          <w:szCs w:val="20"/>
        </w:rPr>
        <w:t xml:space="preserve"> </w:t>
      </w:r>
      <w:proofErr w:type="spellStart"/>
      <w:r w:rsidRPr="00A408BC">
        <w:rPr>
          <w:sz w:val="20"/>
          <w:szCs w:val="20"/>
        </w:rPr>
        <w:t>мере</w:t>
      </w:r>
      <w:proofErr w:type="spellEnd"/>
      <w:r w:rsidRPr="00A408BC">
        <w:rPr>
          <w:sz w:val="20"/>
          <w:szCs w:val="20"/>
        </w:rPr>
        <w:t xml:space="preserve"> </w:t>
      </w:r>
      <w:proofErr w:type="spellStart"/>
      <w:r w:rsidRPr="00A408BC">
        <w:rPr>
          <w:sz w:val="20"/>
          <w:szCs w:val="20"/>
        </w:rPr>
        <w:t>су</w:t>
      </w:r>
      <w:proofErr w:type="spellEnd"/>
      <w:r w:rsidRPr="00A408BC">
        <w:rPr>
          <w:sz w:val="20"/>
          <w:szCs w:val="20"/>
        </w:rPr>
        <w:t xml:space="preserve"> </w:t>
      </w:r>
      <w:proofErr w:type="spellStart"/>
      <w:r w:rsidRPr="00A408BC">
        <w:rPr>
          <w:sz w:val="20"/>
          <w:szCs w:val="20"/>
        </w:rPr>
        <w:t>физичка</w:t>
      </w:r>
      <w:proofErr w:type="spellEnd"/>
      <w:r w:rsidRPr="00A408BC">
        <w:rPr>
          <w:sz w:val="20"/>
          <w:szCs w:val="20"/>
        </w:rPr>
        <w:t xml:space="preserve"> </w:t>
      </w:r>
      <w:proofErr w:type="spellStart"/>
      <w:r w:rsidRPr="00A408BC">
        <w:rPr>
          <w:sz w:val="20"/>
          <w:szCs w:val="20"/>
        </w:rPr>
        <w:t>лица</w:t>
      </w:r>
      <w:proofErr w:type="spellEnd"/>
      <w:r w:rsidRPr="00A408BC">
        <w:rPr>
          <w:sz w:val="20"/>
          <w:szCs w:val="20"/>
        </w:rPr>
        <w:t xml:space="preserve"> – </w:t>
      </w:r>
      <w:proofErr w:type="spellStart"/>
      <w:r w:rsidRPr="00A408BC">
        <w:rPr>
          <w:sz w:val="20"/>
          <w:szCs w:val="20"/>
        </w:rPr>
        <w:t>носиоци</w:t>
      </w:r>
      <w:proofErr w:type="spellEnd"/>
      <w:r w:rsidRPr="00A408BC">
        <w:rPr>
          <w:sz w:val="20"/>
          <w:szCs w:val="20"/>
        </w:rPr>
        <w:t xml:space="preserve"> </w:t>
      </w:r>
      <w:proofErr w:type="spellStart"/>
      <w:r w:rsidRPr="00A408BC">
        <w:rPr>
          <w:sz w:val="20"/>
          <w:szCs w:val="20"/>
        </w:rPr>
        <w:t>регистрованог</w:t>
      </w:r>
      <w:proofErr w:type="spellEnd"/>
      <w:r w:rsidRPr="00A408BC">
        <w:rPr>
          <w:sz w:val="20"/>
          <w:szCs w:val="20"/>
        </w:rPr>
        <w:t xml:space="preserve"> </w:t>
      </w:r>
      <w:proofErr w:type="spellStart"/>
      <w:r w:rsidRPr="00A408BC">
        <w:rPr>
          <w:sz w:val="20"/>
          <w:szCs w:val="20"/>
        </w:rPr>
        <w:t>пољопривредног</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
    <w:p w14:paraId="0C9A4D4D" w14:textId="77777777" w:rsidR="00A408BC" w:rsidRPr="00A408BC" w:rsidRDefault="00A408BC" w:rsidP="00A408BC">
      <w:pPr>
        <w:jc w:val="both"/>
        <w:rPr>
          <w:sz w:val="20"/>
          <w:szCs w:val="20"/>
        </w:rPr>
      </w:pPr>
    </w:p>
    <w:p w14:paraId="16944417" w14:textId="77777777" w:rsidR="00A408BC" w:rsidRPr="00A408BC" w:rsidRDefault="00A408BC" w:rsidP="00A408BC">
      <w:pPr>
        <w:jc w:val="both"/>
        <w:rPr>
          <w:sz w:val="20"/>
          <w:szCs w:val="20"/>
        </w:rPr>
      </w:pPr>
      <w:r w:rsidRPr="00A408BC">
        <w:rPr>
          <w:b/>
          <w:sz w:val="20"/>
          <w:szCs w:val="20"/>
        </w:rPr>
        <w:t xml:space="preserve">2.1.5. </w:t>
      </w:r>
      <w:proofErr w:type="spellStart"/>
      <w:r w:rsidRPr="00A408BC">
        <w:rPr>
          <w:b/>
          <w:sz w:val="20"/>
          <w:szCs w:val="20"/>
        </w:rPr>
        <w:t>Економска</w:t>
      </w:r>
      <w:proofErr w:type="spellEnd"/>
      <w:r w:rsidRPr="00A408BC">
        <w:rPr>
          <w:b/>
          <w:sz w:val="20"/>
          <w:szCs w:val="20"/>
        </w:rPr>
        <w:t xml:space="preserve"> </w:t>
      </w:r>
      <w:proofErr w:type="spellStart"/>
      <w:r w:rsidRPr="00A408BC">
        <w:rPr>
          <w:b/>
          <w:sz w:val="20"/>
          <w:szCs w:val="20"/>
        </w:rPr>
        <w:t>одрживост</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ову</w:t>
      </w:r>
      <w:proofErr w:type="spellEnd"/>
      <w:r w:rsidRPr="00A408BC">
        <w:rPr>
          <w:sz w:val="20"/>
          <w:szCs w:val="20"/>
        </w:rPr>
        <w:t xml:space="preserve"> </w:t>
      </w:r>
      <w:proofErr w:type="spellStart"/>
      <w:r w:rsidRPr="00A408BC">
        <w:rPr>
          <w:sz w:val="20"/>
          <w:szCs w:val="20"/>
        </w:rPr>
        <w:t>меру</w:t>
      </w:r>
      <w:proofErr w:type="spellEnd"/>
      <w:r w:rsidRPr="00A408BC">
        <w:rPr>
          <w:sz w:val="20"/>
          <w:szCs w:val="20"/>
        </w:rPr>
        <w:t xml:space="preserve"> </w:t>
      </w:r>
      <w:proofErr w:type="spellStart"/>
      <w:r w:rsidRPr="00A408BC">
        <w:rPr>
          <w:sz w:val="20"/>
          <w:szCs w:val="20"/>
        </w:rPr>
        <w:t>није</w:t>
      </w:r>
      <w:proofErr w:type="spellEnd"/>
      <w:r w:rsidRPr="00A408BC">
        <w:rPr>
          <w:sz w:val="20"/>
          <w:szCs w:val="20"/>
        </w:rPr>
        <w:t xml:space="preserve"> </w:t>
      </w:r>
      <w:proofErr w:type="spellStart"/>
      <w:r w:rsidRPr="00A408BC">
        <w:rPr>
          <w:sz w:val="20"/>
          <w:szCs w:val="20"/>
        </w:rPr>
        <w:t>потребно</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подносилац</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w:t>
      </w:r>
      <w:proofErr w:type="spellStart"/>
      <w:r w:rsidRPr="00A408BC">
        <w:rPr>
          <w:sz w:val="20"/>
          <w:szCs w:val="20"/>
        </w:rPr>
        <w:t>докаже</w:t>
      </w:r>
      <w:proofErr w:type="spellEnd"/>
      <w:r w:rsidRPr="00A408BC">
        <w:rPr>
          <w:sz w:val="20"/>
          <w:szCs w:val="20"/>
        </w:rPr>
        <w:t xml:space="preserve"> </w:t>
      </w:r>
      <w:proofErr w:type="spellStart"/>
      <w:r w:rsidRPr="00A408BC">
        <w:rPr>
          <w:sz w:val="20"/>
          <w:szCs w:val="20"/>
        </w:rPr>
        <w:t>економску</w:t>
      </w:r>
      <w:proofErr w:type="spellEnd"/>
      <w:r w:rsidRPr="00A408BC">
        <w:rPr>
          <w:sz w:val="20"/>
          <w:szCs w:val="20"/>
        </w:rPr>
        <w:t xml:space="preserve"> </w:t>
      </w:r>
      <w:proofErr w:type="spellStart"/>
      <w:r w:rsidRPr="00A408BC">
        <w:rPr>
          <w:sz w:val="20"/>
          <w:szCs w:val="20"/>
        </w:rPr>
        <w:t>одрживост</w:t>
      </w:r>
      <w:proofErr w:type="spellEnd"/>
      <w:r w:rsidRPr="00A408BC">
        <w:rPr>
          <w:sz w:val="20"/>
          <w:szCs w:val="20"/>
        </w:rPr>
        <w:t xml:space="preserve"> </w:t>
      </w:r>
      <w:proofErr w:type="spellStart"/>
      <w:r w:rsidRPr="00A408BC">
        <w:rPr>
          <w:sz w:val="20"/>
          <w:szCs w:val="20"/>
        </w:rPr>
        <w:t>улагања</w:t>
      </w:r>
      <w:proofErr w:type="spellEnd"/>
      <w:r w:rsidRPr="00A408BC">
        <w:rPr>
          <w:sz w:val="20"/>
          <w:szCs w:val="20"/>
        </w:rPr>
        <w:t xml:space="preserve"> </w:t>
      </w:r>
      <w:proofErr w:type="spellStart"/>
      <w:r w:rsidRPr="00A408BC">
        <w:rPr>
          <w:sz w:val="20"/>
          <w:szCs w:val="20"/>
        </w:rPr>
        <w:t>кроз</w:t>
      </w:r>
      <w:proofErr w:type="spellEnd"/>
      <w:r w:rsidRPr="00A408BC">
        <w:rPr>
          <w:sz w:val="20"/>
          <w:szCs w:val="20"/>
        </w:rPr>
        <w:t xml:space="preserve"> </w:t>
      </w:r>
      <w:proofErr w:type="spellStart"/>
      <w:r w:rsidRPr="00A408BC">
        <w:rPr>
          <w:sz w:val="20"/>
          <w:szCs w:val="20"/>
        </w:rPr>
        <w:t>одређену</w:t>
      </w:r>
      <w:proofErr w:type="spellEnd"/>
      <w:r w:rsidRPr="00A408BC">
        <w:rPr>
          <w:sz w:val="20"/>
          <w:szCs w:val="20"/>
        </w:rPr>
        <w:t xml:space="preserve"> </w:t>
      </w:r>
      <w:proofErr w:type="spellStart"/>
      <w:r w:rsidRPr="00A408BC">
        <w:rPr>
          <w:sz w:val="20"/>
          <w:szCs w:val="20"/>
        </w:rPr>
        <w:t>форму</w:t>
      </w:r>
      <w:proofErr w:type="spellEnd"/>
      <w:r w:rsidRPr="00A408BC">
        <w:rPr>
          <w:sz w:val="20"/>
          <w:szCs w:val="20"/>
        </w:rPr>
        <w:t xml:space="preserve"> </w:t>
      </w:r>
      <w:proofErr w:type="spellStart"/>
      <w:r w:rsidRPr="00A408BC">
        <w:rPr>
          <w:sz w:val="20"/>
          <w:szCs w:val="20"/>
        </w:rPr>
        <w:t>бизнис</w:t>
      </w:r>
      <w:proofErr w:type="spellEnd"/>
      <w:r w:rsidRPr="00A408BC">
        <w:rPr>
          <w:sz w:val="20"/>
          <w:szCs w:val="20"/>
        </w:rPr>
        <w:t xml:space="preserve"> </w:t>
      </w:r>
      <w:proofErr w:type="spellStart"/>
      <w:r w:rsidRPr="00A408BC">
        <w:rPr>
          <w:sz w:val="20"/>
          <w:szCs w:val="20"/>
        </w:rPr>
        <w:t>плана</w:t>
      </w:r>
      <w:proofErr w:type="spellEnd"/>
      <w:r w:rsidRPr="00A408BC">
        <w:rPr>
          <w:sz w:val="20"/>
          <w:szCs w:val="20"/>
        </w:rPr>
        <w:t xml:space="preserve"> </w:t>
      </w:r>
      <w:proofErr w:type="spellStart"/>
      <w:r w:rsidRPr="00A408BC">
        <w:rPr>
          <w:sz w:val="20"/>
          <w:szCs w:val="20"/>
        </w:rPr>
        <w:t>или</w:t>
      </w:r>
      <w:proofErr w:type="spellEnd"/>
      <w:r w:rsidRPr="00A408BC">
        <w:rPr>
          <w:sz w:val="20"/>
          <w:szCs w:val="20"/>
        </w:rPr>
        <w:t xml:space="preserve"> </w:t>
      </w:r>
      <w:proofErr w:type="spellStart"/>
      <w:r w:rsidRPr="00A408BC">
        <w:rPr>
          <w:sz w:val="20"/>
          <w:szCs w:val="20"/>
        </w:rPr>
        <w:t>пројекта</w:t>
      </w:r>
      <w:proofErr w:type="spellEnd"/>
      <w:r w:rsidRPr="00A408BC">
        <w:rPr>
          <w:sz w:val="20"/>
          <w:szCs w:val="20"/>
        </w:rPr>
        <w:t xml:space="preserve">. </w:t>
      </w:r>
    </w:p>
    <w:p w14:paraId="5104D3E9" w14:textId="77777777" w:rsidR="00A408BC" w:rsidRPr="00A408BC" w:rsidRDefault="00A408BC" w:rsidP="00A408BC">
      <w:pPr>
        <w:jc w:val="both"/>
        <w:rPr>
          <w:sz w:val="20"/>
          <w:szCs w:val="20"/>
        </w:rPr>
      </w:pPr>
    </w:p>
    <w:p w14:paraId="41427C45" w14:textId="77777777" w:rsidR="00A408BC" w:rsidRPr="00A408BC" w:rsidRDefault="00A408BC" w:rsidP="00A408BC">
      <w:pPr>
        <w:jc w:val="both"/>
        <w:rPr>
          <w:sz w:val="20"/>
          <w:szCs w:val="20"/>
        </w:rPr>
      </w:pPr>
      <w:r w:rsidRPr="00A408BC">
        <w:rPr>
          <w:b/>
          <w:sz w:val="20"/>
          <w:szCs w:val="20"/>
        </w:rPr>
        <w:t>2.1.6.</w:t>
      </w:r>
      <w:r w:rsidRPr="00A408BC">
        <w:rPr>
          <w:sz w:val="20"/>
          <w:szCs w:val="20"/>
        </w:rPr>
        <w:t xml:space="preserve"> </w:t>
      </w:r>
      <w:proofErr w:type="spellStart"/>
      <w:r w:rsidRPr="00A408BC">
        <w:rPr>
          <w:b/>
          <w:sz w:val="20"/>
          <w:szCs w:val="20"/>
        </w:rPr>
        <w:t>Општи</w:t>
      </w:r>
      <w:proofErr w:type="spellEnd"/>
      <w:r w:rsidRPr="00A408BC">
        <w:rPr>
          <w:b/>
          <w:sz w:val="20"/>
          <w:szCs w:val="20"/>
        </w:rPr>
        <w:t xml:space="preserve"> </w:t>
      </w:r>
      <w:proofErr w:type="spellStart"/>
      <w:r w:rsidRPr="00A408BC">
        <w:rPr>
          <w:b/>
          <w:sz w:val="20"/>
          <w:szCs w:val="20"/>
        </w:rPr>
        <w:t>критеријуми</w:t>
      </w:r>
      <w:proofErr w:type="spellEnd"/>
      <w:r w:rsidRPr="00A408BC">
        <w:rPr>
          <w:b/>
          <w:sz w:val="20"/>
          <w:szCs w:val="20"/>
        </w:rPr>
        <w:t xml:space="preserve"> </w:t>
      </w:r>
      <w:proofErr w:type="spellStart"/>
      <w:r w:rsidRPr="00A408BC">
        <w:rPr>
          <w:b/>
          <w:sz w:val="20"/>
          <w:szCs w:val="20"/>
        </w:rPr>
        <w:t>за</w:t>
      </w:r>
      <w:proofErr w:type="spellEnd"/>
      <w:r w:rsidRPr="00A408BC">
        <w:rPr>
          <w:b/>
          <w:sz w:val="20"/>
          <w:szCs w:val="20"/>
        </w:rPr>
        <w:t xml:space="preserve"> </w:t>
      </w:r>
      <w:proofErr w:type="spellStart"/>
      <w:r w:rsidRPr="00A408BC">
        <w:rPr>
          <w:b/>
          <w:sz w:val="20"/>
          <w:szCs w:val="20"/>
        </w:rPr>
        <w:t>кориснике</w:t>
      </w:r>
      <w:proofErr w:type="spellEnd"/>
      <w:r w:rsidRPr="00A408BC">
        <w:rPr>
          <w:b/>
          <w:sz w:val="20"/>
          <w:szCs w:val="20"/>
        </w:rPr>
        <w:t>:</w:t>
      </w:r>
      <w:r w:rsidRPr="00A408BC">
        <w:rPr>
          <w:sz w:val="20"/>
          <w:szCs w:val="20"/>
        </w:rPr>
        <w:t xml:space="preserve"> </w:t>
      </w:r>
    </w:p>
    <w:p w14:paraId="2EA628C0"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носилац</w:t>
      </w:r>
      <w:proofErr w:type="spellEnd"/>
      <w:r w:rsidRPr="00A408BC">
        <w:rPr>
          <w:sz w:val="20"/>
          <w:szCs w:val="20"/>
        </w:rPr>
        <w:t xml:space="preserve"> </w:t>
      </w:r>
      <w:proofErr w:type="spellStart"/>
      <w:r w:rsidRPr="00A408BC">
        <w:rPr>
          <w:sz w:val="20"/>
          <w:szCs w:val="20"/>
        </w:rPr>
        <w:t>регистрованог</w:t>
      </w:r>
      <w:proofErr w:type="spellEnd"/>
      <w:r w:rsidRPr="00A408BC">
        <w:rPr>
          <w:sz w:val="20"/>
          <w:szCs w:val="20"/>
        </w:rPr>
        <w:t xml:space="preserve"> </w:t>
      </w:r>
      <w:proofErr w:type="spellStart"/>
      <w:r w:rsidRPr="00A408BC">
        <w:rPr>
          <w:sz w:val="20"/>
          <w:szCs w:val="20"/>
        </w:rPr>
        <w:t>комерцијалног</w:t>
      </w:r>
      <w:proofErr w:type="spellEnd"/>
      <w:r w:rsidRPr="00A408BC">
        <w:rPr>
          <w:sz w:val="20"/>
          <w:szCs w:val="20"/>
        </w:rPr>
        <w:t xml:space="preserve"> </w:t>
      </w:r>
      <w:proofErr w:type="spellStart"/>
      <w:r w:rsidRPr="00A408BC">
        <w:rPr>
          <w:sz w:val="20"/>
          <w:szCs w:val="20"/>
        </w:rPr>
        <w:t>пољопривредног</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у </w:t>
      </w:r>
      <w:proofErr w:type="spellStart"/>
      <w:r w:rsidRPr="00A408BC">
        <w:rPr>
          <w:sz w:val="20"/>
          <w:szCs w:val="20"/>
        </w:rPr>
        <w:t>активном</w:t>
      </w:r>
      <w:proofErr w:type="spellEnd"/>
      <w:r w:rsidRPr="00A408BC">
        <w:rPr>
          <w:sz w:val="20"/>
          <w:szCs w:val="20"/>
        </w:rPr>
        <w:t xml:space="preserve"> </w:t>
      </w:r>
      <w:proofErr w:type="spellStart"/>
      <w:r w:rsidRPr="00A408BC">
        <w:rPr>
          <w:sz w:val="20"/>
          <w:szCs w:val="20"/>
        </w:rPr>
        <w:t>статусу</w:t>
      </w:r>
      <w:proofErr w:type="spellEnd"/>
      <w:r w:rsidRPr="00A408BC">
        <w:rPr>
          <w:sz w:val="20"/>
          <w:szCs w:val="20"/>
        </w:rPr>
        <w:t>;</w:t>
      </w:r>
    </w:p>
    <w:p w14:paraId="377624BE"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има</w:t>
      </w:r>
      <w:proofErr w:type="spellEnd"/>
      <w:r w:rsidRPr="00A408BC">
        <w:rPr>
          <w:sz w:val="20"/>
          <w:szCs w:val="20"/>
        </w:rPr>
        <w:t xml:space="preserve"> </w:t>
      </w:r>
      <w:proofErr w:type="spellStart"/>
      <w:r w:rsidRPr="00A408BC">
        <w:rPr>
          <w:sz w:val="20"/>
          <w:szCs w:val="20"/>
        </w:rPr>
        <w:t>пребивалиште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територији</w:t>
      </w:r>
      <w:proofErr w:type="spellEnd"/>
      <w:r w:rsidRPr="00A408BC">
        <w:rPr>
          <w:sz w:val="20"/>
          <w:szCs w:val="20"/>
        </w:rPr>
        <w:t xml:space="preserve"> </w:t>
      </w:r>
      <w:proofErr w:type="spellStart"/>
      <w:r w:rsidRPr="00A408BC">
        <w:rPr>
          <w:sz w:val="20"/>
          <w:szCs w:val="20"/>
        </w:rPr>
        <w:t>општине</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
    <w:p w14:paraId="4A6C6271"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парцеле</w:t>
      </w:r>
      <w:proofErr w:type="spellEnd"/>
      <w:r w:rsidRPr="00A408BC">
        <w:rPr>
          <w:sz w:val="20"/>
          <w:szCs w:val="20"/>
        </w:rPr>
        <w:t xml:space="preserve"> </w:t>
      </w:r>
      <w:proofErr w:type="spellStart"/>
      <w:r w:rsidRPr="00A408BC">
        <w:rPr>
          <w:sz w:val="20"/>
          <w:szCs w:val="20"/>
        </w:rPr>
        <w:t>уписане</w:t>
      </w:r>
      <w:proofErr w:type="spellEnd"/>
      <w:r w:rsidRPr="00A408BC">
        <w:rPr>
          <w:sz w:val="20"/>
          <w:szCs w:val="20"/>
        </w:rPr>
        <w:t xml:space="preserve"> у </w:t>
      </w:r>
      <w:proofErr w:type="spellStart"/>
      <w:r w:rsidRPr="00A408BC">
        <w:rPr>
          <w:sz w:val="20"/>
          <w:szCs w:val="20"/>
        </w:rPr>
        <w:t>Регистар</w:t>
      </w:r>
      <w:proofErr w:type="spellEnd"/>
      <w:r w:rsidRPr="00A408BC">
        <w:rPr>
          <w:sz w:val="20"/>
          <w:szCs w:val="20"/>
        </w:rPr>
        <w:t xml:space="preserve"> </w:t>
      </w:r>
      <w:proofErr w:type="spellStart"/>
      <w:r w:rsidRPr="00A408BC">
        <w:rPr>
          <w:sz w:val="20"/>
          <w:szCs w:val="20"/>
        </w:rPr>
        <w:t>пољопривредних</w:t>
      </w:r>
      <w:proofErr w:type="spellEnd"/>
      <w:r w:rsidRPr="00A408BC">
        <w:rPr>
          <w:sz w:val="20"/>
          <w:szCs w:val="20"/>
        </w:rPr>
        <w:t xml:space="preserve"> </w:t>
      </w:r>
      <w:proofErr w:type="spellStart"/>
      <w:r w:rsidRPr="00A408BC">
        <w:rPr>
          <w:sz w:val="20"/>
          <w:szCs w:val="20"/>
        </w:rPr>
        <w:t>газдинстава</w:t>
      </w:r>
      <w:proofErr w:type="spellEnd"/>
      <w:r w:rsidRPr="00A408BC">
        <w:rPr>
          <w:sz w:val="20"/>
          <w:szCs w:val="20"/>
        </w:rPr>
        <w:t xml:space="preserve"> </w:t>
      </w:r>
      <w:proofErr w:type="spellStart"/>
      <w:r w:rsidRPr="00A408BC">
        <w:rPr>
          <w:sz w:val="20"/>
          <w:szCs w:val="20"/>
        </w:rPr>
        <w:t>корисника</w:t>
      </w:r>
      <w:proofErr w:type="spellEnd"/>
      <w:r w:rsidRPr="00A408BC">
        <w:rPr>
          <w:sz w:val="20"/>
          <w:szCs w:val="20"/>
        </w:rPr>
        <w:t xml:space="preserve"> </w:t>
      </w:r>
      <w:proofErr w:type="spellStart"/>
      <w:r w:rsidRPr="00A408BC">
        <w:rPr>
          <w:sz w:val="20"/>
          <w:szCs w:val="20"/>
        </w:rPr>
        <w:t>налазе</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територији</w:t>
      </w:r>
      <w:proofErr w:type="spellEnd"/>
      <w:r w:rsidRPr="00A408BC">
        <w:rPr>
          <w:sz w:val="20"/>
          <w:szCs w:val="20"/>
        </w:rPr>
        <w:t xml:space="preserve"> </w:t>
      </w:r>
      <w:proofErr w:type="spellStart"/>
      <w:r w:rsidRPr="00A408BC">
        <w:rPr>
          <w:sz w:val="20"/>
          <w:szCs w:val="20"/>
        </w:rPr>
        <w:t>општине</w:t>
      </w:r>
      <w:proofErr w:type="spellEnd"/>
      <w:r w:rsidRPr="00A408BC">
        <w:rPr>
          <w:sz w:val="20"/>
          <w:szCs w:val="20"/>
        </w:rPr>
        <w:t xml:space="preserve"> </w:t>
      </w:r>
      <w:proofErr w:type="spellStart"/>
      <w:r w:rsidRPr="00A408BC">
        <w:rPr>
          <w:sz w:val="20"/>
          <w:szCs w:val="20"/>
        </w:rPr>
        <w:t>Ивањица</w:t>
      </w:r>
      <w:proofErr w:type="spellEnd"/>
      <w:r w:rsidRPr="00A408BC">
        <w:rPr>
          <w:sz w:val="20"/>
          <w:szCs w:val="20"/>
        </w:rPr>
        <w:t xml:space="preserve">; </w:t>
      </w:r>
    </w:p>
    <w:p w14:paraId="3B096596" w14:textId="77777777" w:rsidR="00A408BC" w:rsidRPr="00A408BC" w:rsidRDefault="00A408BC" w:rsidP="00A408BC">
      <w:pPr>
        <w:numPr>
          <w:ilvl w:val="0"/>
          <w:numId w:val="42"/>
        </w:numPr>
        <w:jc w:val="both"/>
        <w:rPr>
          <w:sz w:val="20"/>
          <w:szCs w:val="20"/>
        </w:rPr>
      </w:pPr>
      <w:proofErr w:type="spellStart"/>
      <w:r w:rsidRPr="00A408BC">
        <w:rPr>
          <w:sz w:val="20"/>
          <w:szCs w:val="20"/>
        </w:rPr>
        <w:t>Само</w:t>
      </w:r>
      <w:proofErr w:type="spellEnd"/>
      <w:r w:rsidRPr="00A408BC">
        <w:rPr>
          <w:sz w:val="20"/>
          <w:szCs w:val="20"/>
        </w:rPr>
        <w:t xml:space="preserve"> </w:t>
      </w:r>
      <w:proofErr w:type="spellStart"/>
      <w:r w:rsidRPr="00A408BC">
        <w:rPr>
          <w:sz w:val="20"/>
          <w:szCs w:val="20"/>
        </w:rPr>
        <w:t>једна</w:t>
      </w:r>
      <w:proofErr w:type="spellEnd"/>
      <w:r w:rsidRPr="00A408BC">
        <w:rPr>
          <w:sz w:val="20"/>
          <w:szCs w:val="20"/>
        </w:rPr>
        <w:t xml:space="preserve"> </w:t>
      </w:r>
      <w:proofErr w:type="spellStart"/>
      <w:r w:rsidRPr="00A408BC">
        <w:rPr>
          <w:sz w:val="20"/>
          <w:szCs w:val="20"/>
        </w:rPr>
        <w:t>инвестиција</w:t>
      </w:r>
      <w:proofErr w:type="spellEnd"/>
      <w:r w:rsidRPr="00A408BC">
        <w:rPr>
          <w:sz w:val="20"/>
          <w:szCs w:val="20"/>
        </w:rPr>
        <w:t xml:space="preserve"> </w:t>
      </w:r>
      <w:proofErr w:type="spellStart"/>
      <w:r w:rsidRPr="00A408BC">
        <w:rPr>
          <w:sz w:val="20"/>
          <w:szCs w:val="20"/>
        </w:rPr>
        <w:t>може</w:t>
      </w:r>
      <w:proofErr w:type="spellEnd"/>
      <w:r w:rsidRPr="00A408BC">
        <w:rPr>
          <w:sz w:val="20"/>
          <w:szCs w:val="20"/>
        </w:rPr>
        <w:t xml:space="preserve"> </w:t>
      </w:r>
      <w:proofErr w:type="spellStart"/>
      <w:r w:rsidRPr="00A408BC">
        <w:rPr>
          <w:sz w:val="20"/>
          <w:szCs w:val="20"/>
        </w:rPr>
        <w:t>бити</w:t>
      </w:r>
      <w:proofErr w:type="spellEnd"/>
      <w:r w:rsidRPr="00A408BC">
        <w:rPr>
          <w:sz w:val="20"/>
          <w:szCs w:val="20"/>
        </w:rPr>
        <w:t xml:space="preserve"> </w:t>
      </w:r>
      <w:proofErr w:type="spellStart"/>
      <w:r w:rsidRPr="00A408BC">
        <w:rPr>
          <w:sz w:val="20"/>
          <w:szCs w:val="20"/>
        </w:rPr>
        <w:t>предмет</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коришћење</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
    <w:p w14:paraId="728B11D7" w14:textId="77777777" w:rsidR="00A408BC" w:rsidRPr="00A408BC" w:rsidRDefault="00A408BC" w:rsidP="00A408BC">
      <w:pPr>
        <w:numPr>
          <w:ilvl w:val="0"/>
          <w:numId w:val="42"/>
        </w:numPr>
        <w:jc w:val="both"/>
        <w:rPr>
          <w:sz w:val="20"/>
          <w:szCs w:val="20"/>
        </w:rPr>
      </w:pPr>
      <w:proofErr w:type="spellStart"/>
      <w:r w:rsidRPr="00A408BC">
        <w:rPr>
          <w:sz w:val="20"/>
          <w:szCs w:val="20"/>
        </w:rPr>
        <w:t>Може</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конкурисати</w:t>
      </w:r>
      <w:proofErr w:type="spellEnd"/>
      <w:r w:rsidRPr="00A408BC">
        <w:rPr>
          <w:sz w:val="20"/>
          <w:szCs w:val="20"/>
        </w:rPr>
        <w:t xml:space="preserve"> </w:t>
      </w:r>
      <w:proofErr w:type="spellStart"/>
      <w:r w:rsidRPr="00A408BC">
        <w:rPr>
          <w:sz w:val="20"/>
          <w:szCs w:val="20"/>
        </w:rPr>
        <w:t>искључиво</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предрачуном</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набавку</w:t>
      </w:r>
      <w:proofErr w:type="spellEnd"/>
      <w:r w:rsidRPr="00A408BC">
        <w:rPr>
          <w:sz w:val="20"/>
          <w:szCs w:val="20"/>
        </w:rPr>
        <w:t xml:space="preserve"> </w:t>
      </w:r>
      <w:proofErr w:type="spellStart"/>
      <w:r w:rsidRPr="00A408BC">
        <w:rPr>
          <w:sz w:val="20"/>
          <w:szCs w:val="20"/>
        </w:rPr>
        <w:t>предметне</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w:t>
      </w:r>
    </w:p>
    <w:p w14:paraId="5C3869F4" w14:textId="77777777" w:rsidR="00A408BC" w:rsidRPr="00A408BC" w:rsidRDefault="00A408BC" w:rsidP="00A408BC">
      <w:pPr>
        <w:numPr>
          <w:ilvl w:val="0"/>
          <w:numId w:val="42"/>
        </w:numPr>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коју</w:t>
      </w:r>
      <w:proofErr w:type="spellEnd"/>
      <w:r w:rsidRPr="00A408BC">
        <w:rPr>
          <w:sz w:val="20"/>
          <w:szCs w:val="20"/>
        </w:rPr>
        <w:t xml:space="preserve"> </w:t>
      </w:r>
      <w:proofErr w:type="spellStart"/>
      <w:r w:rsidRPr="00A408BC">
        <w:rPr>
          <w:sz w:val="20"/>
          <w:szCs w:val="20"/>
        </w:rPr>
        <w:t>подноси</w:t>
      </w:r>
      <w:proofErr w:type="spellEnd"/>
      <w:r w:rsidRPr="00A408BC">
        <w:rPr>
          <w:sz w:val="20"/>
          <w:szCs w:val="20"/>
        </w:rPr>
        <w:t xml:space="preserve"> </w:t>
      </w:r>
      <w:proofErr w:type="spellStart"/>
      <w:r w:rsidRPr="00A408BC">
        <w:rPr>
          <w:sz w:val="20"/>
          <w:szCs w:val="20"/>
        </w:rPr>
        <w:t>захтев</w:t>
      </w:r>
      <w:proofErr w:type="spellEnd"/>
      <w:r w:rsidRPr="00A408BC">
        <w:rPr>
          <w:sz w:val="20"/>
          <w:szCs w:val="20"/>
        </w:rPr>
        <w:t xml:space="preserve"> </w:t>
      </w:r>
      <w:proofErr w:type="spellStart"/>
      <w:r w:rsidRPr="00A408BC">
        <w:rPr>
          <w:sz w:val="20"/>
          <w:szCs w:val="20"/>
        </w:rPr>
        <w:t>не</w:t>
      </w:r>
      <w:proofErr w:type="spellEnd"/>
      <w:r w:rsidRPr="00A408BC">
        <w:rPr>
          <w:sz w:val="20"/>
          <w:szCs w:val="20"/>
        </w:rPr>
        <w:t xml:space="preserve"> </w:t>
      </w:r>
      <w:proofErr w:type="spellStart"/>
      <w:r w:rsidRPr="00A408BC">
        <w:rPr>
          <w:sz w:val="20"/>
          <w:szCs w:val="20"/>
        </w:rPr>
        <w:t>сме</w:t>
      </w:r>
      <w:proofErr w:type="spellEnd"/>
      <w:r w:rsidRPr="00A408BC">
        <w:rPr>
          <w:sz w:val="20"/>
          <w:szCs w:val="20"/>
        </w:rPr>
        <w:t xml:space="preserve"> </w:t>
      </w:r>
      <w:proofErr w:type="spellStart"/>
      <w:r w:rsidRPr="00A408BC">
        <w:rPr>
          <w:sz w:val="20"/>
          <w:szCs w:val="20"/>
        </w:rPr>
        <w:t>користити</w:t>
      </w:r>
      <w:proofErr w:type="spellEnd"/>
      <w:r w:rsidRPr="00A408BC">
        <w:rPr>
          <w:sz w:val="20"/>
          <w:szCs w:val="20"/>
        </w:rPr>
        <w:t xml:space="preserve"> </w:t>
      </w:r>
      <w:proofErr w:type="spellStart"/>
      <w:r w:rsidRPr="00A408BC">
        <w:rPr>
          <w:sz w:val="20"/>
          <w:szCs w:val="20"/>
        </w:rPr>
        <w:t>подстицаје</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неком</w:t>
      </w:r>
      <w:proofErr w:type="spellEnd"/>
      <w:r w:rsidRPr="00A408BC">
        <w:rPr>
          <w:sz w:val="20"/>
          <w:szCs w:val="20"/>
        </w:rPr>
        <w:t xml:space="preserve"> </w:t>
      </w:r>
      <w:proofErr w:type="spellStart"/>
      <w:r w:rsidRPr="00A408BC">
        <w:rPr>
          <w:sz w:val="20"/>
          <w:szCs w:val="20"/>
        </w:rPr>
        <w:t>другом</w:t>
      </w:r>
      <w:proofErr w:type="spellEnd"/>
      <w:r w:rsidRPr="00A408BC">
        <w:rPr>
          <w:sz w:val="20"/>
          <w:szCs w:val="20"/>
        </w:rPr>
        <w:t xml:space="preserve"> </w:t>
      </w:r>
      <w:proofErr w:type="spellStart"/>
      <w:r w:rsidRPr="00A408BC">
        <w:rPr>
          <w:sz w:val="20"/>
          <w:szCs w:val="20"/>
        </w:rPr>
        <w:t>основу</w:t>
      </w:r>
      <w:proofErr w:type="spellEnd"/>
      <w:r w:rsidRPr="00A408BC">
        <w:rPr>
          <w:sz w:val="20"/>
          <w:szCs w:val="20"/>
        </w:rPr>
        <w:t xml:space="preserve"> (</w:t>
      </w:r>
      <w:proofErr w:type="spellStart"/>
      <w:r w:rsidRPr="00A408BC">
        <w:rPr>
          <w:sz w:val="20"/>
          <w:szCs w:val="20"/>
        </w:rPr>
        <w:t>субвенције</w:t>
      </w:r>
      <w:proofErr w:type="spellEnd"/>
      <w:r w:rsidRPr="00A408BC">
        <w:rPr>
          <w:sz w:val="20"/>
          <w:szCs w:val="20"/>
        </w:rPr>
        <w:t xml:space="preserve">, </w:t>
      </w:r>
      <w:proofErr w:type="spellStart"/>
      <w:r w:rsidRPr="00A408BC">
        <w:rPr>
          <w:sz w:val="20"/>
          <w:szCs w:val="20"/>
        </w:rPr>
        <w:t>подстицаји</w:t>
      </w:r>
      <w:proofErr w:type="spellEnd"/>
      <w:r w:rsidRPr="00A408BC">
        <w:rPr>
          <w:sz w:val="20"/>
          <w:szCs w:val="20"/>
        </w:rPr>
        <w:t xml:space="preserve">, </w:t>
      </w:r>
      <w:proofErr w:type="spellStart"/>
      <w:r w:rsidRPr="00A408BC">
        <w:rPr>
          <w:sz w:val="20"/>
          <w:szCs w:val="20"/>
        </w:rPr>
        <w:t>донације</w:t>
      </w:r>
      <w:proofErr w:type="spellEnd"/>
      <w:r w:rsidRPr="00A408BC">
        <w:rPr>
          <w:sz w:val="20"/>
          <w:szCs w:val="20"/>
        </w:rPr>
        <w:t xml:space="preserve">), </w:t>
      </w:r>
      <w:proofErr w:type="spellStart"/>
      <w:r w:rsidRPr="00A408BC">
        <w:rPr>
          <w:sz w:val="20"/>
          <w:szCs w:val="20"/>
        </w:rPr>
        <w:t>односно</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иста</w:t>
      </w:r>
      <w:proofErr w:type="spellEnd"/>
      <w:r w:rsidRPr="00A408BC">
        <w:rPr>
          <w:sz w:val="20"/>
          <w:szCs w:val="20"/>
        </w:rPr>
        <w:t xml:space="preserve"> </w:t>
      </w:r>
      <w:proofErr w:type="spellStart"/>
      <w:r w:rsidRPr="00A408BC">
        <w:rPr>
          <w:sz w:val="20"/>
          <w:szCs w:val="20"/>
        </w:rPr>
        <w:t>инвестиција</w:t>
      </w:r>
      <w:proofErr w:type="spellEnd"/>
      <w:r w:rsidRPr="00A408BC">
        <w:rPr>
          <w:sz w:val="20"/>
          <w:szCs w:val="20"/>
        </w:rPr>
        <w:t xml:space="preserve"> </w:t>
      </w:r>
      <w:proofErr w:type="spellStart"/>
      <w:r w:rsidRPr="00A408BC">
        <w:rPr>
          <w:sz w:val="20"/>
          <w:szCs w:val="20"/>
        </w:rPr>
        <w:t>није</w:t>
      </w:r>
      <w:proofErr w:type="spellEnd"/>
      <w:r w:rsidRPr="00A408BC">
        <w:rPr>
          <w:sz w:val="20"/>
          <w:szCs w:val="20"/>
        </w:rPr>
        <w:t xml:space="preserve"> </w:t>
      </w:r>
      <w:proofErr w:type="spellStart"/>
      <w:r w:rsidRPr="00A408BC">
        <w:rPr>
          <w:sz w:val="20"/>
          <w:szCs w:val="20"/>
        </w:rPr>
        <w:t>предмет</w:t>
      </w:r>
      <w:proofErr w:type="spellEnd"/>
      <w:r w:rsidRPr="00A408BC">
        <w:rPr>
          <w:sz w:val="20"/>
          <w:szCs w:val="20"/>
        </w:rPr>
        <w:t xml:space="preserve"> </w:t>
      </w:r>
      <w:proofErr w:type="spellStart"/>
      <w:r w:rsidRPr="00A408BC">
        <w:rPr>
          <w:sz w:val="20"/>
          <w:szCs w:val="20"/>
        </w:rPr>
        <w:t>другог</w:t>
      </w:r>
      <w:proofErr w:type="spellEnd"/>
      <w:r w:rsidRPr="00A408BC">
        <w:rPr>
          <w:sz w:val="20"/>
          <w:szCs w:val="20"/>
        </w:rPr>
        <w:t xml:space="preserve"> </w:t>
      </w:r>
      <w:proofErr w:type="spellStart"/>
      <w:r w:rsidRPr="00A408BC">
        <w:rPr>
          <w:sz w:val="20"/>
          <w:szCs w:val="20"/>
        </w:rPr>
        <w:t>поступка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коришћење</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осим</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у </w:t>
      </w:r>
      <w:proofErr w:type="spellStart"/>
      <w:r w:rsidRPr="00A408BC">
        <w:rPr>
          <w:sz w:val="20"/>
          <w:szCs w:val="20"/>
        </w:rPr>
        <w:t>складу</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посебним</w:t>
      </w:r>
      <w:proofErr w:type="spellEnd"/>
      <w:r w:rsidRPr="00A408BC">
        <w:rPr>
          <w:sz w:val="20"/>
          <w:szCs w:val="20"/>
        </w:rPr>
        <w:t xml:space="preserve"> </w:t>
      </w:r>
      <w:proofErr w:type="spellStart"/>
      <w:r w:rsidRPr="00A408BC">
        <w:rPr>
          <w:sz w:val="20"/>
          <w:szCs w:val="20"/>
        </w:rPr>
        <w:t>прописом</w:t>
      </w:r>
      <w:proofErr w:type="spellEnd"/>
      <w:r w:rsidRPr="00A408BC">
        <w:rPr>
          <w:sz w:val="20"/>
          <w:szCs w:val="20"/>
        </w:rPr>
        <w:t xml:space="preserve"> </w:t>
      </w:r>
      <w:proofErr w:type="spellStart"/>
      <w:r w:rsidRPr="00A408BC">
        <w:rPr>
          <w:sz w:val="20"/>
          <w:szCs w:val="20"/>
        </w:rPr>
        <w:t>којим</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уређује</w:t>
      </w:r>
      <w:proofErr w:type="spellEnd"/>
      <w:r w:rsidRPr="00A408BC">
        <w:rPr>
          <w:sz w:val="20"/>
          <w:szCs w:val="20"/>
        </w:rPr>
        <w:t xml:space="preserve"> </w:t>
      </w:r>
      <w:proofErr w:type="spellStart"/>
      <w:r w:rsidRPr="00A408BC">
        <w:rPr>
          <w:sz w:val="20"/>
          <w:szCs w:val="20"/>
        </w:rPr>
        <w:t>кредитна</w:t>
      </w:r>
      <w:proofErr w:type="spellEnd"/>
      <w:r w:rsidRPr="00A408BC">
        <w:rPr>
          <w:sz w:val="20"/>
          <w:szCs w:val="20"/>
        </w:rPr>
        <w:t xml:space="preserve"> </w:t>
      </w:r>
      <w:proofErr w:type="spellStart"/>
      <w:r w:rsidRPr="00A408BC">
        <w:rPr>
          <w:sz w:val="20"/>
          <w:szCs w:val="20"/>
        </w:rPr>
        <w:t>подршка</w:t>
      </w:r>
      <w:proofErr w:type="spellEnd"/>
      <w:r w:rsidRPr="00A408BC">
        <w:rPr>
          <w:sz w:val="20"/>
          <w:szCs w:val="20"/>
        </w:rPr>
        <w:t xml:space="preserve"> </w:t>
      </w:r>
      <w:proofErr w:type="spellStart"/>
      <w:r w:rsidRPr="00A408BC">
        <w:rPr>
          <w:sz w:val="20"/>
          <w:szCs w:val="20"/>
        </w:rPr>
        <w:t>регистрованим</w:t>
      </w:r>
      <w:proofErr w:type="spellEnd"/>
      <w:r w:rsidRPr="00A408BC">
        <w:rPr>
          <w:sz w:val="20"/>
          <w:szCs w:val="20"/>
        </w:rPr>
        <w:t xml:space="preserve"> </w:t>
      </w:r>
      <w:proofErr w:type="spellStart"/>
      <w:r w:rsidRPr="00A408BC">
        <w:rPr>
          <w:sz w:val="20"/>
          <w:szCs w:val="20"/>
        </w:rPr>
        <w:t>пољопривредним</w:t>
      </w:r>
      <w:proofErr w:type="spellEnd"/>
      <w:r w:rsidRPr="00A408BC">
        <w:rPr>
          <w:sz w:val="20"/>
          <w:szCs w:val="20"/>
        </w:rPr>
        <w:t xml:space="preserve"> </w:t>
      </w:r>
      <w:proofErr w:type="spellStart"/>
      <w:r w:rsidRPr="00A408BC">
        <w:rPr>
          <w:sz w:val="20"/>
          <w:szCs w:val="20"/>
        </w:rPr>
        <w:t>газдинствима</w:t>
      </w:r>
      <w:proofErr w:type="spellEnd"/>
      <w:r w:rsidRPr="00A408BC">
        <w:rPr>
          <w:sz w:val="20"/>
          <w:szCs w:val="20"/>
        </w:rPr>
        <w:t xml:space="preserve">; </w:t>
      </w:r>
    </w:p>
    <w:p w14:paraId="7B45916D"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нема</w:t>
      </w:r>
      <w:proofErr w:type="spellEnd"/>
      <w:r w:rsidRPr="00A408BC">
        <w:rPr>
          <w:sz w:val="20"/>
          <w:szCs w:val="20"/>
        </w:rPr>
        <w:t xml:space="preserve"> </w:t>
      </w:r>
      <w:proofErr w:type="spellStart"/>
      <w:r w:rsidRPr="00A408BC">
        <w:rPr>
          <w:sz w:val="20"/>
          <w:szCs w:val="20"/>
        </w:rPr>
        <w:t>евидентираних</w:t>
      </w:r>
      <w:proofErr w:type="spellEnd"/>
      <w:r w:rsidRPr="00A408BC">
        <w:rPr>
          <w:sz w:val="20"/>
          <w:szCs w:val="20"/>
        </w:rPr>
        <w:t xml:space="preserve"> а </w:t>
      </w:r>
      <w:proofErr w:type="spellStart"/>
      <w:r w:rsidRPr="00A408BC">
        <w:rPr>
          <w:sz w:val="20"/>
          <w:szCs w:val="20"/>
        </w:rPr>
        <w:t>неизмирених</w:t>
      </w:r>
      <w:proofErr w:type="spellEnd"/>
      <w:r w:rsidRPr="00A408BC">
        <w:rPr>
          <w:sz w:val="20"/>
          <w:szCs w:val="20"/>
        </w:rPr>
        <w:t xml:space="preserve"> </w:t>
      </w:r>
      <w:proofErr w:type="spellStart"/>
      <w:r w:rsidRPr="00A408BC">
        <w:rPr>
          <w:sz w:val="20"/>
          <w:szCs w:val="20"/>
        </w:rPr>
        <w:t>пореских</w:t>
      </w:r>
      <w:proofErr w:type="spellEnd"/>
      <w:r w:rsidRPr="00A408BC">
        <w:rPr>
          <w:sz w:val="20"/>
          <w:szCs w:val="20"/>
        </w:rPr>
        <w:t xml:space="preserve"> </w:t>
      </w:r>
      <w:proofErr w:type="spellStart"/>
      <w:r w:rsidRPr="00A408BC">
        <w:rPr>
          <w:sz w:val="20"/>
          <w:szCs w:val="20"/>
        </w:rPr>
        <w:t>обавеза</w:t>
      </w:r>
      <w:proofErr w:type="spellEnd"/>
      <w:r w:rsidRPr="00A408BC">
        <w:rPr>
          <w:sz w:val="20"/>
          <w:szCs w:val="20"/>
        </w:rPr>
        <w:t xml:space="preserve"> </w:t>
      </w:r>
      <w:proofErr w:type="spellStart"/>
      <w:r w:rsidRPr="00A408BC">
        <w:rPr>
          <w:sz w:val="20"/>
          <w:szCs w:val="20"/>
        </w:rPr>
        <w:t>код</w:t>
      </w:r>
      <w:proofErr w:type="spellEnd"/>
      <w:r w:rsidRPr="00A408BC">
        <w:rPr>
          <w:sz w:val="20"/>
          <w:szCs w:val="20"/>
        </w:rPr>
        <w:t xml:space="preserve"> </w:t>
      </w:r>
      <w:proofErr w:type="spellStart"/>
      <w:r w:rsidRPr="00A408BC">
        <w:rPr>
          <w:sz w:val="20"/>
          <w:szCs w:val="20"/>
        </w:rPr>
        <w:t>Локалне</w:t>
      </w:r>
      <w:proofErr w:type="spellEnd"/>
      <w:r w:rsidRPr="00A408BC">
        <w:rPr>
          <w:sz w:val="20"/>
          <w:szCs w:val="20"/>
        </w:rPr>
        <w:t xml:space="preserve"> </w:t>
      </w:r>
      <w:proofErr w:type="spellStart"/>
      <w:r w:rsidRPr="00A408BC">
        <w:rPr>
          <w:sz w:val="20"/>
          <w:szCs w:val="20"/>
        </w:rPr>
        <w:t>пореске</w:t>
      </w:r>
      <w:proofErr w:type="spellEnd"/>
      <w:r w:rsidRPr="00A408BC">
        <w:rPr>
          <w:sz w:val="20"/>
          <w:szCs w:val="20"/>
        </w:rPr>
        <w:t xml:space="preserve"> </w:t>
      </w:r>
      <w:proofErr w:type="spellStart"/>
      <w:r w:rsidRPr="00A408BC">
        <w:rPr>
          <w:sz w:val="20"/>
          <w:szCs w:val="20"/>
        </w:rPr>
        <w:t>администрације</w:t>
      </w:r>
      <w:proofErr w:type="spellEnd"/>
      <w:r w:rsidRPr="00A408BC">
        <w:rPr>
          <w:sz w:val="20"/>
          <w:szCs w:val="20"/>
        </w:rPr>
        <w:t xml:space="preserve">; </w:t>
      </w:r>
    </w:p>
    <w:p w14:paraId="36E8EFFE"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наменски</w:t>
      </w:r>
      <w:proofErr w:type="spellEnd"/>
      <w:r w:rsidRPr="00A408BC">
        <w:rPr>
          <w:sz w:val="20"/>
          <w:szCs w:val="20"/>
        </w:rPr>
        <w:t xml:space="preserve"> </w:t>
      </w:r>
      <w:proofErr w:type="spellStart"/>
      <w:r w:rsidRPr="00A408BC">
        <w:rPr>
          <w:sz w:val="20"/>
          <w:szCs w:val="20"/>
        </w:rPr>
        <w:t>користи</w:t>
      </w:r>
      <w:proofErr w:type="spellEnd"/>
      <w:r w:rsidRPr="00A408BC">
        <w:rPr>
          <w:sz w:val="20"/>
          <w:szCs w:val="20"/>
        </w:rPr>
        <w:t xml:space="preserve"> и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не</w:t>
      </w:r>
      <w:proofErr w:type="spellEnd"/>
      <w:r w:rsidRPr="00A408BC">
        <w:rPr>
          <w:sz w:val="20"/>
          <w:szCs w:val="20"/>
        </w:rPr>
        <w:t xml:space="preserve"> </w:t>
      </w:r>
      <w:proofErr w:type="spellStart"/>
      <w:r w:rsidRPr="00A408BC">
        <w:rPr>
          <w:sz w:val="20"/>
          <w:szCs w:val="20"/>
        </w:rPr>
        <w:t>отуђи</w:t>
      </w:r>
      <w:proofErr w:type="spellEnd"/>
      <w:r w:rsidRPr="00A408BC">
        <w:rPr>
          <w:sz w:val="20"/>
          <w:szCs w:val="20"/>
        </w:rPr>
        <w:t xml:space="preserve"> </w:t>
      </w:r>
      <w:proofErr w:type="spellStart"/>
      <w:r w:rsidRPr="00A408BC">
        <w:rPr>
          <w:sz w:val="20"/>
          <w:szCs w:val="20"/>
        </w:rPr>
        <w:t>нити</w:t>
      </w:r>
      <w:proofErr w:type="spellEnd"/>
      <w:r w:rsidRPr="00A408BC">
        <w:rPr>
          <w:sz w:val="20"/>
          <w:szCs w:val="20"/>
        </w:rPr>
        <w:t xml:space="preserve"> </w:t>
      </w: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другом</w:t>
      </w:r>
      <w:proofErr w:type="spellEnd"/>
      <w:r w:rsidRPr="00A408BC">
        <w:rPr>
          <w:sz w:val="20"/>
          <w:szCs w:val="20"/>
        </w:rPr>
        <w:t xml:space="preserve"> </w:t>
      </w:r>
      <w:proofErr w:type="spellStart"/>
      <w:r w:rsidRPr="00A408BC">
        <w:rPr>
          <w:sz w:val="20"/>
          <w:szCs w:val="20"/>
        </w:rPr>
        <w:t>лицу</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коришћење</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предмет</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у </w:t>
      </w:r>
      <w:proofErr w:type="spellStart"/>
      <w:r w:rsidRPr="00A408BC">
        <w:rPr>
          <w:sz w:val="20"/>
          <w:szCs w:val="20"/>
        </w:rPr>
        <w:t>периоду</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3 </w:t>
      </w:r>
      <w:proofErr w:type="spellStart"/>
      <w:r w:rsidRPr="00A408BC">
        <w:rPr>
          <w:sz w:val="20"/>
          <w:szCs w:val="20"/>
        </w:rPr>
        <w:t>године</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w:t>
      </w:r>
      <w:proofErr w:type="spellStart"/>
      <w:r w:rsidRPr="00A408BC">
        <w:rPr>
          <w:sz w:val="20"/>
          <w:szCs w:val="20"/>
        </w:rPr>
        <w:t>дана</w:t>
      </w:r>
      <w:proofErr w:type="spellEnd"/>
      <w:r w:rsidRPr="00A408BC">
        <w:rPr>
          <w:sz w:val="20"/>
          <w:szCs w:val="20"/>
        </w:rPr>
        <w:t xml:space="preserve"> </w:t>
      </w:r>
      <w:proofErr w:type="spellStart"/>
      <w:r w:rsidRPr="00A408BC">
        <w:rPr>
          <w:sz w:val="20"/>
          <w:szCs w:val="20"/>
        </w:rPr>
        <w:t>набавке</w:t>
      </w:r>
      <w:proofErr w:type="spellEnd"/>
      <w:r w:rsidRPr="00A408BC">
        <w:rPr>
          <w:sz w:val="20"/>
          <w:szCs w:val="20"/>
        </w:rPr>
        <w:t>/</w:t>
      </w:r>
      <w:proofErr w:type="spellStart"/>
      <w:r w:rsidRPr="00A408BC">
        <w:rPr>
          <w:sz w:val="20"/>
          <w:szCs w:val="20"/>
        </w:rPr>
        <w:t>реaлизације</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 xml:space="preserve">; </w:t>
      </w:r>
    </w:p>
    <w:p w14:paraId="214BC49C"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нема</w:t>
      </w:r>
      <w:proofErr w:type="spellEnd"/>
      <w:r w:rsidRPr="00A408BC">
        <w:rPr>
          <w:sz w:val="20"/>
          <w:szCs w:val="20"/>
        </w:rPr>
        <w:t xml:space="preserve"> </w:t>
      </w:r>
      <w:proofErr w:type="spellStart"/>
      <w:r w:rsidRPr="00A408BC">
        <w:rPr>
          <w:sz w:val="20"/>
          <w:szCs w:val="20"/>
        </w:rPr>
        <w:t>евидентираних</w:t>
      </w:r>
      <w:proofErr w:type="spellEnd"/>
      <w:r w:rsidRPr="00A408BC">
        <w:rPr>
          <w:sz w:val="20"/>
          <w:szCs w:val="20"/>
        </w:rPr>
        <w:t xml:space="preserve"> </w:t>
      </w:r>
      <w:proofErr w:type="spellStart"/>
      <w:r w:rsidRPr="00A408BC">
        <w:rPr>
          <w:sz w:val="20"/>
          <w:szCs w:val="20"/>
        </w:rPr>
        <w:t>доспелих</w:t>
      </w:r>
      <w:proofErr w:type="spellEnd"/>
      <w:r w:rsidRPr="00A408BC">
        <w:rPr>
          <w:sz w:val="20"/>
          <w:szCs w:val="20"/>
        </w:rPr>
        <w:t xml:space="preserve"> </w:t>
      </w:r>
      <w:proofErr w:type="spellStart"/>
      <w:r w:rsidRPr="00A408BC">
        <w:rPr>
          <w:sz w:val="20"/>
          <w:szCs w:val="20"/>
        </w:rPr>
        <w:t>неизмирених</w:t>
      </w:r>
      <w:proofErr w:type="spellEnd"/>
      <w:r w:rsidRPr="00A408BC">
        <w:rPr>
          <w:sz w:val="20"/>
          <w:szCs w:val="20"/>
        </w:rPr>
        <w:t xml:space="preserve"> </w:t>
      </w:r>
      <w:proofErr w:type="spellStart"/>
      <w:r w:rsidRPr="00A408BC">
        <w:rPr>
          <w:sz w:val="20"/>
          <w:szCs w:val="20"/>
        </w:rPr>
        <w:t>дуговања</w:t>
      </w:r>
      <w:proofErr w:type="spellEnd"/>
      <w:r w:rsidRPr="00A408BC">
        <w:rPr>
          <w:sz w:val="20"/>
          <w:szCs w:val="20"/>
        </w:rPr>
        <w:t xml:space="preserve"> </w:t>
      </w:r>
      <w:proofErr w:type="spellStart"/>
      <w:r w:rsidRPr="00A408BC">
        <w:rPr>
          <w:sz w:val="20"/>
          <w:szCs w:val="20"/>
        </w:rPr>
        <w:t>према</w:t>
      </w:r>
      <w:proofErr w:type="spellEnd"/>
      <w:r w:rsidRPr="00A408BC">
        <w:rPr>
          <w:sz w:val="20"/>
          <w:szCs w:val="20"/>
        </w:rPr>
        <w:t xml:space="preserve"> </w:t>
      </w:r>
      <w:proofErr w:type="spellStart"/>
      <w:r w:rsidRPr="00A408BC">
        <w:rPr>
          <w:sz w:val="20"/>
          <w:szCs w:val="20"/>
        </w:rPr>
        <w:t>јединици</w:t>
      </w:r>
      <w:proofErr w:type="spellEnd"/>
      <w:r w:rsidRPr="00A408BC">
        <w:rPr>
          <w:sz w:val="20"/>
          <w:szCs w:val="20"/>
        </w:rPr>
        <w:t xml:space="preserve"> </w:t>
      </w:r>
      <w:proofErr w:type="spellStart"/>
      <w:r w:rsidRPr="00A408BC">
        <w:rPr>
          <w:sz w:val="20"/>
          <w:szCs w:val="20"/>
        </w:rPr>
        <w:t>локалне</w:t>
      </w:r>
      <w:proofErr w:type="spellEnd"/>
      <w:r w:rsidRPr="00A408BC">
        <w:rPr>
          <w:sz w:val="20"/>
          <w:szCs w:val="20"/>
        </w:rPr>
        <w:t xml:space="preserve"> </w:t>
      </w:r>
      <w:proofErr w:type="spellStart"/>
      <w:r w:rsidRPr="00A408BC">
        <w:rPr>
          <w:sz w:val="20"/>
          <w:szCs w:val="20"/>
        </w:rPr>
        <w:t>самоуправе</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основу</w:t>
      </w:r>
      <w:proofErr w:type="spellEnd"/>
      <w:r w:rsidRPr="00A408BC">
        <w:rPr>
          <w:sz w:val="20"/>
          <w:szCs w:val="20"/>
        </w:rPr>
        <w:t xml:space="preserve"> </w:t>
      </w:r>
      <w:proofErr w:type="spellStart"/>
      <w:r w:rsidRPr="00A408BC">
        <w:rPr>
          <w:sz w:val="20"/>
          <w:szCs w:val="20"/>
        </w:rPr>
        <w:t>раније</w:t>
      </w:r>
      <w:proofErr w:type="spellEnd"/>
      <w:r w:rsidRPr="00A408BC">
        <w:rPr>
          <w:sz w:val="20"/>
          <w:szCs w:val="20"/>
        </w:rPr>
        <w:t xml:space="preserve"> </w:t>
      </w:r>
      <w:proofErr w:type="spellStart"/>
      <w:r w:rsidRPr="00A408BC">
        <w:rPr>
          <w:sz w:val="20"/>
          <w:szCs w:val="20"/>
        </w:rPr>
        <w:t>остварених</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субвенција</w:t>
      </w:r>
      <w:proofErr w:type="spellEnd"/>
      <w:r w:rsidRPr="00A408BC">
        <w:rPr>
          <w:sz w:val="20"/>
          <w:szCs w:val="20"/>
        </w:rPr>
        <w:t xml:space="preserve">; </w:t>
      </w:r>
    </w:p>
    <w:p w14:paraId="72C24646"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подносилац</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и </w:t>
      </w:r>
      <w:proofErr w:type="spellStart"/>
      <w:r w:rsidRPr="00A408BC">
        <w:rPr>
          <w:sz w:val="20"/>
          <w:szCs w:val="20"/>
        </w:rPr>
        <w:t>продавац</w:t>
      </w:r>
      <w:proofErr w:type="spellEnd"/>
      <w:r w:rsidRPr="00A408BC">
        <w:rPr>
          <w:sz w:val="20"/>
          <w:szCs w:val="20"/>
        </w:rPr>
        <w:t xml:space="preserve"> – </w:t>
      </w:r>
      <w:proofErr w:type="spellStart"/>
      <w:r w:rsidRPr="00A408BC">
        <w:rPr>
          <w:sz w:val="20"/>
          <w:szCs w:val="20"/>
        </w:rPr>
        <w:t>издавалац</w:t>
      </w:r>
      <w:proofErr w:type="spellEnd"/>
      <w:r w:rsidRPr="00A408BC">
        <w:rPr>
          <w:sz w:val="20"/>
          <w:szCs w:val="20"/>
        </w:rPr>
        <w:t xml:space="preserve"> </w:t>
      </w:r>
      <w:proofErr w:type="spellStart"/>
      <w:r w:rsidRPr="00A408BC">
        <w:rPr>
          <w:sz w:val="20"/>
          <w:szCs w:val="20"/>
        </w:rPr>
        <w:t>предрачуна</w:t>
      </w:r>
      <w:proofErr w:type="spellEnd"/>
      <w:r w:rsidRPr="00A408BC">
        <w:rPr>
          <w:sz w:val="20"/>
          <w:szCs w:val="20"/>
        </w:rPr>
        <w:t xml:space="preserve"> </w:t>
      </w:r>
      <w:proofErr w:type="spellStart"/>
      <w:r w:rsidRPr="00A408BC">
        <w:rPr>
          <w:sz w:val="20"/>
          <w:szCs w:val="20"/>
        </w:rPr>
        <w:t>не</w:t>
      </w:r>
      <w:proofErr w:type="spellEnd"/>
      <w:r w:rsidRPr="00A408BC">
        <w:rPr>
          <w:sz w:val="20"/>
          <w:szCs w:val="20"/>
        </w:rPr>
        <w:t xml:space="preserve"> </w:t>
      </w:r>
      <w:proofErr w:type="spellStart"/>
      <w:r w:rsidRPr="00A408BC">
        <w:rPr>
          <w:sz w:val="20"/>
          <w:szCs w:val="20"/>
        </w:rPr>
        <w:t>представљају</w:t>
      </w:r>
      <w:proofErr w:type="spellEnd"/>
      <w:r w:rsidRPr="00A408BC">
        <w:rPr>
          <w:sz w:val="20"/>
          <w:szCs w:val="20"/>
        </w:rPr>
        <w:t xml:space="preserve"> </w:t>
      </w:r>
      <w:proofErr w:type="spellStart"/>
      <w:r w:rsidRPr="00A408BC">
        <w:rPr>
          <w:sz w:val="20"/>
          <w:szCs w:val="20"/>
        </w:rPr>
        <w:t>повезана</w:t>
      </w:r>
      <w:proofErr w:type="spellEnd"/>
      <w:r w:rsidRPr="00A408BC">
        <w:rPr>
          <w:sz w:val="20"/>
          <w:szCs w:val="20"/>
        </w:rPr>
        <w:t xml:space="preserve"> </w:t>
      </w:r>
      <w:proofErr w:type="spellStart"/>
      <w:r w:rsidRPr="00A408BC">
        <w:rPr>
          <w:sz w:val="20"/>
          <w:szCs w:val="20"/>
        </w:rPr>
        <w:t>лица</w:t>
      </w:r>
      <w:proofErr w:type="spellEnd"/>
      <w:r w:rsidRPr="00A408BC">
        <w:rPr>
          <w:sz w:val="20"/>
          <w:szCs w:val="20"/>
        </w:rPr>
        <w:t xml:space="preserve"> у </w:t>
      </w:r>
      <w:proofErr w:type="spellStart"/>
      <w:r w:rsidRPr="00A408BC">
        <w:rPr>
          <w:sz w:val="20"/>
          <w:szCs w:val="20"/>
        </w:rPr>
        <w:t>смислу</w:t>
      </w:r>
      <w:proofErr w:type="spellEnd"/>
      <w:r w:rsidRPr="00A408BC">
        <w:rPr>
          <w:sz w:val="20"/>
          <w:szCs w:val="20"/>
        </w:rPr>
        <w:t xml:space="preserve"> </w:t>
      </w:r>
      <w:proofErr w:type="spellStart"/>
      <w:r w:rsidRPr="00A408BC">
        <w:rPr>
          <w:sz w:val="20"/>
          <w:szCs w:val="20"/>
        </w:rPr>
        <w:t>Јавног</w:t>
      </w:r>
      <w:proofErr w:type="spellEnd"/>
      <w:r w:rsidRPr="00A408BC">
        <w:rPr>
          <w:sz w:val="20"/>
          <w:szCs w:val="20"/>
        </w:rPr>
        <w:t xml:space="preserve"> </w:t>
      </w:r>
      <w:proofErr w:type="spellStart"/>
      <w:r w:rsidRPr="00A408BC">
        <w:rPr>
          <w:sz w:val="20"/>
          <w:szCs w:val="20"/>
        </w:rPr>
        <w:t>позива</w:t>
      </w:r>
      <w:proofErr w:type="spellEnd"/>
      <w:r w:rsidRPr="00A408BC">
        <w:rPr>
          <w:sz w:val="20"/>
          <w:szCs w:val="20"/>
        </w:rPr>
        <w:t xml:space="preserve"> </w:t>
      </w:r>
      <w:proofErr w:type="spellStart"/>
      <w:r w:rsidRPr="00A408BC">
        <w:rPr>
          <w:sz w:val="20"/>
          <w:szCs w:val="20"/>
        </w:rPr>
        <w:t>при</w:t>
      </w:r>
      <w:proofErr w:type="spellEnd"/>
      <w:r w:rsidRPr="00A408BC">
        <w:rPr>
          <w:sz w:val="20"/>
          <w:szCs w:val="20"/>
        </w:rPr>
        <w:t xml:space="preserve"> </w:t>
      </w:r>
      <w:proofErr w:type="spellStart"/>
      <w:r w:rsidRPr="00A408BC">
        <w:rPr>
          <w:sz w:val="20"/>
          <w:szCs w:val="20"/>
        </w:rPr>
        <w:t>чему</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повезаним</w:t>
      </w:r>
      <w:proofErr w:type="spellEnd"/>
      <w:r w:rsidRPr="00A408BC">
        <w:rPr>
          <w:sz w:val="20"/>
          <w:szCs w:val="20"/>
        </w:rPr>
        <w:t xml:space="preserve"> </w:t>
      </w:r>
      <w:proofErr w:type="spellStart"/>
      <w:r w:rsidRPr="00A408BC">
        <w:rPr>
          <w:sz w:val="20"/>
          <w:szCs w:val="20"/>
        </w:rPr>
        <w:t>лицима</w:t>
      </w:r>
      <w:proofErr w:type="spellEnd"/>
      <w:r w:rsidRPr="00A408BC">
        <w:rPr>
          <w:sz w:val="20"/>
          <w:szCs w:val="20"/>
        </w:rPr>
        <w:t xml:space="preserve"> </w:t>
      </w:r>
      <w:proofErr w:type="spellStart"/>
      <w:r w:rsidRPr="00A408BC">
        <w:rPr>
          <w:sz w:val="20"/>
          <w:szCs w:val="20"/>
        </w:rPr>
        <w:t>сматрају</w:t>
      </w:r>
      <w:proofErr w:type="spellEnd"/>
      <w:r w:rsidRPr="00A408BC">
        <w:rPr>
          <w:sz w:val="20"/>
          <w:szCs w:val="20"/>
        </w:rPr>
        <w:t xml:space="preserve"> </w:t>
      </w:r>
      <w:proofErr w:type="spellStart"/>
      <w:r w:rsidRPr="00A408BC">
        <w:rPr>
          <w:sz w:val="20"/>
          <w:szCs w:val="20"/>
        </w:rPr>
        <w:t>лица</w:t>
      </w:r>
      <w:proofErr w:type="spellEnd"/>
      <w:r w:rsidRPr="00A408BC">
        <w:rPr>
          <w:sz w:val="20"/>
          <w:szCs w:val="20"/>
        </w:rPr>
        <w:t xml:space="preserve"> у </w:t>
      </w:r>
      <w:proofErr w:type="spellStart"/>
      <w:r w:rsidRPr="00A408BC">
        <w:rPr>
          <w:sz w:val="20"/>
          <w:szCs w:val="20"/>
        </w:rPr>
        <w:t>случају</w:t>
      </w:r>
      <w:proofErr w:type="spellEnd"/>
      <w:r w:rsidRPr="00A408BC">
        <w:rPr>
          <w:sz w:val="20"/>
          <w:szCs w:val="20"/>
        </w:rPr>
        <w:t xml:space="preserve"> </w:t>
      </w:r>
      <w:proofErr w:type="spellStart"/>
      <w:r w:rsidRPr="00A408BC">
        <w:rPr>
          <w:sz w:val="20"/>
          <w:szCs w:val="20"/>
        </w:rPr>
        <w:t>када</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w:t>
      </w:r>
      <w:proofErr w:type="spellStart"/>
      <w:r w:rsidRPr="00A408BC">
        <w:rPr>
          <w:sz w:val="20"/>
          <w:szCs w:val="20"/>
        </w:rPr>
        <w:t>подносилац</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продавцем</w:t>
      </w:r>
      <w:proofErr w:type="spellEnd"/>
      <w:r w:rsidRPr="00A408BC">
        <w:rPr>
          <w:sz w:val="20"/>
          <w:szCs w:val="20"/>
        </w:rPr>
        <w:t xml:space="preserve"> </w:t>
      </w:r>
      <w:proofErr w:type="spellStart"/>
      <w:r w:rsidRPr="00A408BC">
        <w:rPr>
          <w:sz w:val="20"/>
          <w:szCs w:val="20"/>
        </w:rPr>
        <w:t>повезан</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неки</w:t>
      </w:r>
      <w:proofErr w:type="spellEnd"/>
      <w:r w:rsidRPr="00A408BC">
        <w:rPr>
          <w:sz w:val="20"/>
          <w:szCs w:val="20"/>
        </w:rPr>
        <w:t xml:space="preserve"> </w:t>
      </w:r>
      <w:proofErr w:type="spellStart"/>
      <w:r w:rsidRPr="00A408BC">
        <w:rPr>
          <w:sz w:val="20"/>
          <w:szCs w:val="20"/>
        </w:rPr>
        <w:t>од</w:t>
      </w:r>
      <w:proofErr w:type="spellEnd"/>
      <w:r w:rsidRPr="00A408BC">
        <w:rPr>
          <w:sz w:val="20"/>
          <w:szCs w:val="20"/>
        </w:rPr>
        <w:t xml:space="preserve"> </w:t>
      </w:r>
      <w:proofErr w:type="spellStart"/>
      <w:r w:rsidRPr="00A408BC">
        <w:rPr>
          <w:sz w:val="20"/>
          <w:szCs w:val="20"/>
        </w:rPr>
        <w:t>следећих</w:t>
      </w:r>
      <w:proofErr w:type="spellEnd"/>
      <w:r w:rsidRPr="00A408BC">
        <w:rPr>
          <w:sz w:val="20"/>
          <w:szCs w:val="20"/>
        </w:rPr>
        <w:t xml:space="preserve"> </w:t>
      </w:r>
      <w:proofErr w:type="spellStart"/>
      <w:r w:rsidRPr="00A408BC">
        <w:rPr>
          <w:sz w:val="20"/>
          <w:szCs w:val="20"/>
        </w:rPr>
        <w:t>начина</w:t>
      </w:r>
      <w:proofErr w:type="spellEnd"/>
      <w:r w:rsidRPr="00A408BC">
        <w:rPr>
          <w:sz w:val="20"/>
          <w:szCs w:val="20"/>
        </w:rPr>
        <w:t xml:space="preserve">: 1) </w:t>
      </w:r>
      <w:proofErr w:type="spellStart"/>
      <w:r w:rsidRPr="00A408BC">
        <w:rPr>
          <w:sz w:val="20"/>
          <w:szCs w:val="20"/>
        </w:rPr>
        <w:t>носилац</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и </w:t>
      </w:r>
      <w:proofErr w:type="spellStart"/>
      <w:r w:rsidRPr="00A408BC">
        <w:rPr>
          <w:sz w:val="20"/>
          <w:szCs w:val="20"/>
        </w:rPr>
        <w:t>чланови</w:t>
      </w:r>
      <w:proofErr w:type="spellEnd"/>
      <w:r w:rsidRPr="00A408BC">
        <w:rPr>
          <w:sz w:val="20"/>
          <w:szCs w:val="20"/>
        </w:rPr>
        <w:t xml:space="preserve"> </w:t>
      </w:r>
      <w:proofErr w:type="spellStart"/>
      <w:r w:rsidRPr="00A408BC">
        <w:rPr>
          <w:sz w:val="20"/>
          <w:szCs w:val="20"/>
        </w:rPr>
        <w:t>истог</w:t>
      </w:r>
      <w:proofErr w:type="spellEnd"/>
      <w:r w:rsidRPr="00A408BC">
        <w:rPr>
          <w:sz w:val="20"/>
          <w:szCs w:val="20"/>
        </w:rPr>
        <w:t xml:space="preserve"> </w:t>
      </w:r>
      <w:proofErr w:type="spellStart"/>
      <w:r w:rsidRPr="00A408BC">
        <w:rPr>
          <w:sz w:val="20"/>
          <w:szCs w:val="20"/>
        </w:rPr>
        <w:t>породичног</w:t>
      </w:r>
      <w:proofErr w:type="spellEnd"/>
      <w:r w:rsidRPr="00A408BC">
        <w:rPr>
          <w:sz w:val="20"/>
          <w:szCs w:val="20"/>
        </w:rPr>
        <w:t xml:space="preserve"> </w:t>
      </w:r>
      <w:proofErr w:type="spellStart"/>
      <w:r w:rsidRPr="00A408BC">
        <w:rPr>
          <w:sz w:val="20"/>
          <w:szCs w:val="20"/>
        </w:rPr>
        <w:t>пољопривредног</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2) </w:t>
      </w:r>
      <w:proofErr w:type="spellStart"/>
      <w:r w:rsidRPr="00A408BC">
        <w:rPr>
          <w:sz w:val="20"/>
          <w:szCs w:val="20"/>
        </w:rPr>
        <w:t>Крвни</w:t>
      </w:r>
      <w:proofErr w:type="spellEnd"/>
      <w:r w:rsidRPr="00A408BC">
        <w:rPr>
          <w:sz w:val="20"/>
          <w:szCs w:val="20"/>
        </w:rPr>
        <w:t xml:space="preserve"> </w:t>
      </w:r>
      <w:proofErr w:type="spellStart"/>
      <w:r w:rsidRPr="00A408BC">
        <w:rPr>
          <w:sz w:val="20"/>
          <w:szCs w:val="20"/>
        </w:rPr>
        <w:t>сродници</w:t>
      </w:r>
      <w:proofErr w:type="spellEnd"/>
      <w:r w:rsidRPr="00A408BC">
        <w:rPr>
          <w:sz w:val="20"/>
          <w:szCs w:val="20"/>
        </w:rPr>
        <w:t xml:space="preserve"> у </w:t>
      </w:r>
      <w:proofErr w:type="spellStart"/>
      <w:r w:rsidRPr="00A408BC">
        <w:rPr>
          <w:sz w:val="20"/>
          <w:szCs w:val="20"/>
        </w:rPr>
        <w:t>првој</w:t>
      </w:r>
      <w:proofErr w:type="spellEnd"/>
      <w:r w:rsidRPr="00A408BC">
        <w:rPr>
          <w:sz w:val="20"/>
          <w:szCs w:val="20"/>
        </w:rPr>
        <w:t xml:space="preserve"> </w:t>
      </w:r>
      <w:proofErr w:type="spellStart"/>
      <w:r w:rsidRPr="00A408BC">
        <w:rPr>
          <w:sz w:val="20"/>
          <w:szCs w:val="20"/>
        </w:rPr>
        <w:t>линији</w:t>
      </w:r>
      <w:proofErr w:type="spellEnd"/>
      <w:r w:rsidRPr="00A408BC">
        <w:rPr>
          <w:sz w:val="20"/>
          <w:szCs w:val="20"/>
        </w:rPr>
        <w:t xml:space="preserve">, </w:t>
      </w:r>
      <w:proofErr w:type="spellStart"/>
      <w:r w:rsidRPr="00A408BC">
        <w:rPr>
          <w:sz w:val="20"/>
          <w:szCs w:val="20"/>
        </w:rPr>
        <w:t>крвни</w:t>
      </w:r>
      <w:proofErr w:type="spellEnd"/>
      <w:r w:rsidRPr="00A408BC">
        <w:rPr>
          <w:sz w:val="20"/>
          <w:szCs w:val="20"/>
        </w:rPr>
        <w:t xml:space="preserve"> </w:t>
      </w:r>
      <w:proofErr w:type="spellStart"/>
      <w:r w:rsidRPr="00A408BC">
        <w:rPr>
          <w:sz w:val="20"/>
          <w:szCs w:val="20"/>
        </w:rPr>
        <w:t>сродници</w:t>
      </w:r>
      <w:proofErr w:type="spellEnd"/>
      <w:r w:rsidRPr="00A408BC">
        <w:rPr>
          <w:sz w:val="20"/>
          <w:szCs w:val="20"/>
        </w:rPr>
        <w:t xml:space="preserve"> у </w:t>
      </w:r>
      <w:proofErr w:type="spellStart"/>
      <w:r w:rsidRPr="00A408BC">
        <w:rPr>
          <w:sz w:val="20"/>
          <w:szCs w:val="20"/>
        </w:rPr>
        <w:t>побочној</w:t>
      </w:r>
      <w:proofErr w:type="spellEnd"/>
      <w:r w:rsidRPr="00A408BC">
        <w:rPr>
          <w:sz w:val="20"/>
          <w:szCs w:val="20"/>
        </w:rPr>
        <w:t xml:space="preserve"> </w:t>
      </w:r>
      <w:proofErr w:type="spellStart"/>
      <w:r w:rsidRPr="00A408BC">
        <w:rPr>
          <w:sz w:val="20"/>
          <w:szCs w:val="20"/>
        </w:rPr>
        <w:t>линији</w:t>
      </w:r>
      <w:proofErr w:type="spellEnd"/>
      <w:r w:rsidRPr="00A408BC">
        <w:rPr>
          <w:sz w:val="20"/>
          <w:szCs w:val="20"/>
        </w:rPr>
        <w:t xml:space="preserve"> </w:t>
      </w:r>
      <w:proofErr w:type="spellStart"/>
      <w:r w:rsidRPr="00A408BC">
        <w:rPr>
          <w:sz w:val="20"/>
          <w:szCs w:val="20"/>
        </w:rPr>
        <w:t>закључно</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трећим</w:t>
      </w:r>
      <w:proofErr w:type="spellEnd"/>
      <w:r w:rsidRPr="00A408BC">
        <w:rPr>
          <w:sz w:val="20"/>
          <w:szCs w:val="20"/>
        </w:rPr>
        <w:t xml:space="preserve"> </w:t>
      </w:r>
      <w:proofErr w:type="spellStart"/>
      <w:r w:rsidRPr="00A408BC">
        <w:rPr>
          <w:sz w:val="20"/>
          <w:szCs w:val="20"/>
        </w:rPr>
        <w:t>степеном</w:t>
      </w:r>
      <w:proofErr w:type="spellEnd"/>
      <w:r w:rsidRPr="00A408BC">
        <w:rPr>
          <w:sz w:val="20"/>
          <w:szCs w:val="20"/>
        </w:rPr>
        <w:t xml:space="preserve"> </w:t>
      </w:r>
      <w:proofErr w:type="spellStart"/>
      <w:r w:rsidRPr="00A408BC">
        <w:rPr>
          <w:sz w:val="20"/>
          <w:szCs w:val="20"/>
        </w:rPr>
        <w:t>сродства</w:t>
      </w:r>
      <w:proofErr w:type="spellEnd"/>
      <w:r w:rsidRPr="00A408BC">
        <w:rPr>
          <w:sz w:val="20"/>
          <w:szCs w:val="20"/>
        </w:rPr>
        <w:t xml:space="preserve">; 3) </w:t>
      </w:r>
      <w:proofErr w:type="spellStart"/>
      <w:r w:rsidRPr="00A408BC">
        <w:rPr>
          <w:sz w:val="20"/>
          <w:szCs w:val="20"/>
        </w:rPr>
        <w:t>супружници</w:t>
      </w:r>
      <w:proofErr w:type="spellEnd"/>
      <w:r w:rsidRPr="00A408BC">
        <w:rPr>
          <w:sz w:val="20"/>
          <w:szCs w:val="20"/>
        </w:rPr>
        <w:t xml:space="preserve">, </w:t>
      </w:r>
      <w:proofErr w:type="spellStart"/>
      <w:r w:rsidRPr="00A408BC">
        <w:rPr>
          <w:sz w:val="20"/>
          <w:szCs w:val="20"/>
        </w:rPr>
        <w:t>ванбрачни</w:t>
      </w:r>
      <w:proofErr w:type="spellEnd"/>
      <w:r w:rsidRPr="00A408BC">
        <w:rPr>
          <w:sz w:val="20"/>
          <w:szCs w:val="20"/>
        </w:rPr>
        <w:t xml:space="preserve"> </w:t>
      </w:r>
      <w:proofErr w:type="spellStart"/>
      <w:r w:rsidRPr="00A408BC">
        <w:rPr>
          <w:sz w:val="20"/>
          <w:szCs w:val="20"/>
        </w:rPr>
        <w:t>партнери</w:t>
      </w:r>
      <w:proofErr w:type="spellEnd"/>
      <w:r w:rsidRPr="00A408BC">
        <w:rPr>
          <w:sz w:val="20"/>
          <w:szCs w:val="20"/>
        </w:rPr>
        <w:t xml:space="preserve">, </w:t>
      </w:r>
      <w:proofErr w:type="spellStart"/>
      <w:r w:rsidRPr="00A408BC">
        <w:rPr>
          <w:sz w:val="20"/>
          <w:szCs w:val="20"/>
        </w:rPr>
        <w:t>његов</w:t>
      </w:r>
      <w:proofErr w:type="spellEnd"/>
      <w:r w:rsidRPr="00A408BC">
        <w:rPr>
          <w:sz w:val="20"/>
          <w:szCs w:val="20"/>
        </w:rPr>
        <w:t xml:space="preserve"> </w:t>
      </w:r>
      <w:proofErr w:type="spellStart"/>
      <w:r w:rsidRPr="00A408BC">
        <w:rPr>
          <w:sz w:val="20"/>
          <w:szCs w:val="20"/>
        </w:rPr>
        <w:t>супружник</w:t>
      </w:r>
      <w:proofErr w:type="spellEnd"/>
      <w:r w:rsidRPr="00A408BC">
        <w:rPr>
          <w:sz w:val="20"/>
          <w:szCs w:val="20"/>
        </w:rPr>
        <w:t xml:space="preserve"> и </w:t>
      </w:r>
      <w:proofErr w:type="spellStart"/>
      <w:r w:rsidRPr="00A408BC">
        <w:rPr>
          <w:sz w:val="20"/>
          <w:szCs w:val="20"/>
        </w:rPr>
        <w:t>ванбрачни</w:t>
      </w:r>
      <w:proofErr w:type="spellEnd"/>
      <w:r w:rsidRPr="00A408BC">
        <w:rPr>
          <w:sz w:val="20"/>
          <w:szCs w:val="20"/>
        </w:rPr>
        <w:t xml:space="preserve"> </w:t>
      </w:r>
      <w:proofErr w:type="spellStart"/>
      <w:r w:rsidRPr="00A408BC">
        <w:rPr>
          <w:sz w:val="20"/>
          <w:szCs w:val="20"/>
        </w:rPr>
        <w:t>партнер</w:t>
      </w:r>
      <w:proofErr w:type="spellEnd"/>
      <w:r w:rsidRPr="00A408BC">
        <w:rPr>
          <w:sz w:val="20"/>
          <w:szCs w:val="20"/>
        </w:rPr>
        <w:t xml:space="preserve"> и </w:t>
      </w:r>
      <w:proofErr w:type="spellStart"/>
      <w:r w:rsidRPr="00A408BC">
        <w:rPr>
          <w:sz w:val="20"/>
          <w:szCs w:val="20"/>
        </w:rPr>
        <w:t>њихови</w:t>
      </w:r>
      <w:proofErr w:type="spellEnd"/>
      <w:r w:rsidRPr="00A408BC">
        <w:rPr>
          <w:sz w:val="20"/>
          <w:szCs w:val="20"/>
        </w:rPr>
        <w:t xml:space="preserve"> </w:t>
      </w:r>
      <w:proofErr w:type="spellStart"/>
      <w:r w:rsidRPr="00A408BC">
        <w:rPr>
          <w:sz w:val="20"/>
          <w:szCs w:val="20"/>
        </w:rPr>
        <w:t>крвни</w:t>
      </w:r>
      <w:proofErr w:type="spellEnd"/>
      <w:r w:rsidRPr="00A408BC">
        <w:rPr>
          <w:sz w:val="20"/>
          <w:szCs w:val="20"/>
        </w:rPr>
        <w:t xml:space="preserve"> </w:t>
      </w:r>
      <w:proofErr w:type="spellStart"/>
      <w:r w:rsidRPr="00A408BC">
        <w:rPr>
          <w:sz w:val="20"/>
          <w:szCs w:val="20"/>
        </w:rPr>
        <w:t>сродници</w:t>
      </w:r>
      <w:proofErr w:type="spellEnd"/>
      <w:r w:rsidRPr="00A408BC">
        <w:rPr>
          <w:sz w:val="20"/>
          <w:szCs w:val="20"/>
        </w:rPr>
        <w:t xml:space="preserve"> </w:t>
      </w:r>
      <w:proofErr w:type="spellStart"/>
      <w:r w:rsidRPr="00A408BC">
        <w:rPr>
          <w:sz w:val="20"/>
          <w:szCs w:val="20"/>
        </w:rPr>
        <w:t>закључно</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првим</w:t>
      </w:r>
      <w:proofErr w:type="spellEnd"/>
      <w:r w:rsidRPr="00A408BC">
        <w:rPr>
          <w:sz w:val="20"/>
          <w:szCs w:val="20"/>
        </w:rPr>
        <w:t xml:space="preserve"> </w:t>
      </w:r>
      <w:proofErr w:type="spellStart"/>
      <w:r w:rsidRPr="00A408BC">
        <w:rPr>
          <w:sz w:val="20"/>
          <w:szCs w:val="20"/>
        </w:rPr>
        <w:t>степеном</w:t>
      </w:r>
      <w:proofErr w:type="spellEnd"/>
      <w:r w:rsidRPr="00A408BC">
        <w:rPr>
          <w:sz w:val="20"/>
          <w:szCs w:val="20"/>
        </w:rPr>
        <w:t xml:space="preserve"> </w:t>
      </w:r>
      <w:proofErr w:type="spellStart"/>
      <w:r w:rsidRPr="00A408BC">
        <w:rPr>
          <w:sz w:val="20"/>
          <w:szCs w:val="20"/>
        </w:rPr>
        <w:t>сродства</w:t>
      </w:r>
      <w:proofErr w:type="spellEnd"/>
      <w:r w:rsidRPr="00A408BC">
        <w:rPr>
          <w:sz w:val="20"/>
          <w:szCs w:val="20"/>
        </w:rPr>
        <w:t xml:space="preserve">; 4) </w:t>
      </w:r>
      <w:proofErr w:type="spellStart"/>
      <w:r w:rsidRPr="00A408BC">
        <w:rPr>
          <w:sz w:val="20"/>
          <w:szCs w:val="20"/>
        </w:rPr>
        <w:t>усвојилац</w:t>
      </w:r>
      <w:proofErr w:type="spellEnd"/>
      <w:r w:rsidRPr="00A408BC">
        <w:rPr>
          <w:sz w:val="20"/>
          <w:szCs w:val="20"/>
        </w:rPr>
        <w:t xml:space="preserve"> </w:t>
      </w:r>
      <w:proofErr w:type="spellStart"/>
      <w:r w:rsidRPr="00A408BC">
        <w:rPr>
          <w:sz w:val="20"/>
          <w:szCs w:val="20"/>
        </w:rPr>
        <w:t>или</w:t>
      </w:r>
      <w:proofErr w:type="spellEnd"/>
      <w:r w:rsidRPr="00A408BC">
        <w:rPr>
          <w:sz w:val="20"/>
          <w:szCs w:val="20"/>
        </w:rPr>
        <w:t xml:space="preserve"> </w:t>
      </w:r>
      <w:proofErr w:type="spellStart"/>
      <w:r w:rsidRPr="00A408BC">
        <w:rPr>
          <w:sz w:val="20"/>
          <w:szCs w:val="20"/>
        </w:rPr>
        <w:t>усвојеник</w:t>
      </w:r>
      <w:proofErr w:type="spellEnd"/>
      <w:r w:rsidRPr="00A408BC">
        <w:rPr>
          <w:sz w:val="20"/>
          <w:szCs w:val="20"/>
        </w:rPr>
        <w:t xml:space="preserve">, </w:t>
      </w:r>
      <w:proofErr w:type="spellStart"/>
      <w:r w:rsidRPr="00A408BC">
        <w:rPr>
          <w:sz w:val="20"/>
          <w:szCs w:val="20"/>
        </w:rPr>
        <w:t>као</w:t>
      </w:r>
      <w:proofErr w:type="spellEnd"/>
      <w:r w:rsidRPr="00A408BC">
        <w:rPr>
          <w:sz w:val="20"/>
          <w:szCs w:val="20"/>
        </w:rPr>
        <w:t xml:space="preserve"> и </w:t>
      </w:r>
      <w:proofErr w:type="spellStart"/>
      <w:r w:rsidRPr="00A408BC">
        <w:rPr>
          <w:sz w:val="20"/>
          <w:szCs w:val="20"/>
        </w:rPr>
        <w:t>потомци</w:t>
      </w:r>
      <w:proofErr w:type="spellEnd"/>
      <w:r w:rsidRPr="00A408BC">
        <w:rPr>
          <w:sz w:val="20"/>
          <w:szCs w:val="20"/>
        </w:rPr>
        <w:t xml:space="preserve"> </w:t>
      </w:r>
      <w:proofErr w:type="spellStart"/>
      <w:r w:rsidRPr="00A408BC">
        <w:rPr>
          <w:sz w:val="20"/>
          <w:szCs w:val="20"/>
        </w:rPr>
        <w:t>усвојеника</w:t>
      </w:r>
      <w:proofErr w:type="spellEnd"/>
      <w:r w:rsidRPr="00A408BC">
        <w:rPr>
          <w:sz w:val="20"/>
          <w:szCs w:val="20"/>
        </w:rPr>
        <w:t xml:space="preserve">; 5) </w:t>
      </w:r>
      <w:proofErr w:type="spellStart"/>
      <w:r w:rsidRPr="00A408BC">
        <w:rPr>
          <w:sz w:val="20"/>
          <w:szCs w:val="20"/>
        </w:rPr>
        <w:t>друга</w:t>
      </w:r>
      <w:proofErr w:type="spellEnd"/>
      <w:r w:rsidRPr="00A408BC">
        <w:rPr>
          <w:sz w:val="20"/>
          <w:szCs w:val="20"/>
        </w:rPr>
        <w:t xml:space="preserve"> </w:t>
      </w:r>
      <w:proofErr w:type="spellStart"/>
      <w:r w:rsidRPr="00A408BC">
        <w:rPr>
          <w:sz w:val="20"/>
          <w:szCs w:val="20"/>
        </w:rPr>
        <w:t>лица</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тим</w:t>
      </w:r>
      <w:proofErr w:type="spellEnd"/>
      <w:r w:rsidRPr="00A408BC">
        <w:rPr>
          <w:sz w:val="20"/>
          <w:szCs w:val="20"/>
        </w:rPr>
        <w:t xml:space="preserve"> </w:t>
      </w:r>
      <w:proofErr w:type="spellStart"/>
      <w:r w:rsidRPr="00A408BC">
        <w:rPr>
          <w:sz w:val="20"/>
          <w:szCs w:val="20"/>
        </w:rPr>
        <w:t>лицем</w:t>
      </w:r>
      <w:proofErr w:type="spellEnd"/>
      <w:r w:rsidRPr="00A408BC">
        <w:rPr>
          <w:sz w:val="20"/>
          <w:szCs w:val="20"/>
        </w:rPr>
        <w:t xml:space="preserve"> </w:t>
      </w:r>
      <w:proofErr w:type="spellStart"/>
      <w:r w:rsidRPr="00A408BC">
        <w:rPr>
          <w:sz w:val="20"/>
          <w:szCs w:val="20"/>
        </w:rPr>
        <w:t>живе</w:t>
      </w:r>
      <w:proofErr w:type="spellEnd"/>
      <w:r w:rsidRPr="00A408BC">
        <w:rPr>
          <w:sz w:val="20"/>
          <w:szCs w:val="20"/>
        </w:rPr>
        <w:t xml:space="preserve"> у </w:t>
      </w:r>
      <w:proofErr w:type="spellStart"/>
      <w:r w:rsidRPr="00A408BC">
        <w:rPr>
          <w:sz w:val="20"/>
          <w:szCs w:val="20"/>
        </w:rPr>
        <w:t>заједничком</w:t>
      </w:r>
      <w:proofErr w:type="spellEnd"/>
      <w:r w:rsidRPr="00A408BC">
        <w:rPr>
          <w:sz w:val="20"/>
          <w:szCs w:val="20"/>
        </w:rPr>
        <w:t xml:space="preserve"> </w:t>
      </w:r>
      <w:proofErr w:type="spellStart"/>
      <w:r w:rsidRPr="00A408BC">
        <w:rPr>
          <w:sz w:val="20"/>
          <w:szCs w:val="20"/>
        </w:rPr>
        <w:t>домаћинству</w:t>
      </w:r>
      <w:proofErr w:type="spellEnd"/>
      <w:r w:rsidRPr="00A408BC">
        <w:rPr>
          <w:sz w:val="20"/>
          <w:szCs w:val="20"/>
        </w:rPr>
        <w:t xml:space="preserve">. </w:t>
      </w:r>
    </w:p>
    <w:p w14:paraId="220ECEB6" w14:textId="77777777" w:rsidR="00A408BC" w:rsidRPr="00A408BC" w:rsidRDefault="00A408BC" w:rsidP="00A408BC">
      <w:pPr>
        <w:numPr>
          <w:ilvl w:val="0"/>
          <w:numId w:val="42"/>
        </w:numPr>
        <w:jc w:val="both"/>
        <w:rPr>
          <w:sz w:val="20"/>
          <w:szCs w:val="20"/>
        </w:rPr>
      </w:pPr>
      <w:proofErr w:type="spellStart"/>
      <w:r w:rsidRPr="00A408BC">
        <w:rPr>
          <w:sz w:val="20"/>
          <w:szCs w:val="20"/>
        </w:rPr>
        <w:t>Да</w:t>
      </w:r>
      <w:proofErr w:type="spellEnd"/>
      <w:r w:rsidRPr="00A408BC">
        <w:rPr>
          <w:sz w:val="20"/>
          <w:szCs w:val="20"/>
        </w:rPr>
        <w:t xml:space="preserve"> </w:t>
      </w:r>
      <w:proofErr w:type="spellStart"/>
      <w:r w:rsidRPr="00A408BC">
        <w:rPr>
          <w:sz w:val="20"/>
          <w:szCs w:val="20"/>
        </w:rPr>
        <w:t>исто</w:t>
      </w:r>
      <w:proofErr w:type="spellEnd"/>
      <w:r w:rsidRPr="00A408BC">
        <w:rPr>
          <w:sz w:val="20"/>
          <w:szCs w:val="20"/>
        </w:rPr>
        <w:t xml:space="preserve"> </w:t>
      </w:r>
      <w:proofErr w:type="spellStart"/>
      <w:r w:rsidRPr="00A408BC">
        <w:rPr>
          <w:sz w:val="20"/>
          <w:szCs w:val="20"/>
        </w:rPr>
        <w:t>лице</w:t>
      </w:r>
      <w:proofErr w:type="spellEnd"/>
      <w:r w:rsidRPr="00A408BC">
        <w:rPr>
          <w:sz w:val="20"/>
          <w:szCs w:val="20"/>
        </w:rPr>
        <w:t xml:space="preserve"> </w:t>
      </w:r>
      <w:proofErr w:type="spellStart"/>
      <w:r w:rsidRPr="00A408BC">
        <w:rPr>
          <w:sz w:val="20"/>
          <w:szCs w:val="20"/>
        </w:rPr>
        <w:t>не</w:t>
      </w:r>
      <w:proofErr w:type="spellEnd"/>
      <w:r w:rsidRPr="00A408BC">
        <w:rPr>
          <w:sz w:val="20"/>
          <w:szCs w:val="20"/>
        </w:rPr>
        <w:t xml:space="preserve"> </w:t>
      </w:r>
      <w:proofErr w:type="spellStart"/>
      <w:r w:rsidRPr="00A408BC">
        <w:rPr>
          <w:sz w:val="20"/>
          <w:szCs w:val="20"/>
        </w:rPr>
        <w:t>може</w:t>
      </w:r>
      <w:proofErr w:type="spellEnd"/>
      <w:r w:rsidRPr="00A408BC">
        <w:rPr>
          <w:sz w:val="20"/>
          <w:szCs w:val="20"/>
        </w:rPr>
        <w:t xml:space="preserve"> </w:t>
      </w:r>
      <w:proofErr w:type="spellStart"/>
      <w:r w:rsidRPr="00A408BC">
        <w:rPr>
          <w:sz w:val="20"/>
          <w:szCs w:val="20"/>
        </w:rPr>
        <w:t>бити</w:t>
      </w:r>
      <w:proofErr w:type="spellEnd"/>
      <w:r w:rsidRPr="00A408BC">
        <w:rPr>
          <w:sz w:val="20"/>
          <w:szCs w:val="20"/>
        </w:rPr>
        <w:t xml:space="preserve"> </w:t>
      </w:r>
      <w:proofErr w:type="spellStart"/>
      <w:r w:rsidRPr="00A408BC">
        <w:rPr>
          <w:sz w:val="20"/>
          <w:szCs w:val="20"/>
        </w:rPr>
        <w:t>подносилац</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подстицаје</w:t>
      </w:r>
      <w:proofErr w:type="spellEnd"/>
      <w:r w:rsidRPr="00A408BC">
        <w:rPr>
          <w:sz w:val="20"/>
          <w:szCs w:val="20"/>
        </w:rPr>
        <w:t xml:space="preserve"> </w:t>
      </w:r>
      <w:proofErr w:type="spellStart"/>
      <w:r w:rsidRPr="00A408BC">
        <w:rPr>
          <w:sz w:val="20"/>
          <w:szCs w:val="20"/>
        </w:rPr>
        <w:t>односно</w:t>
      </w:r>
      <w:proofErr w:type="spellEnd"/>
      <w:r w:rsidRPr="00A408BC">
        <w:rPr>
          <w:sz w:val="20"/>
          <w:szCs w:val="20"/>
        </w:rPr>
        <w:t xml:space="preserve"> </w:t>
      </w:r>
      <w:proofErr w:type="spellStart"/>
      <w:r w:rsidRPr="00A408BC">
        <w:rPr>
          <w:sz w:val="20"/>
          <w:szCs w:val="20"/>
        </w:rPr>
        <w:t>купац</w:t>
      </w:r>
      <w:proofErr w:type="spellEnd"/>
      <w:r w:rsidRPr="00A408BC">
        <w:rPr>
          <w:sz w:val="20"/>
          <w:szCs w:val="20"/>
        </w:rPr>
        <w:t xml:space="preserve"> и </w:t>
      </w:r>
      <w:proofErr w:type="spellStart"/>
      <w:r w:rsidRPr="00A408BC">
        <w:rPr>
          <w:sz w:val="20"/>
          <w:szCs w:val="20"/>
        </w:rPr>
        <w:t>продавац</w:t>
      </w:r>
      <w:proofErr w:type="spellEnd"/>
      <w:r w:rsidRPr="00A408BC">
        <w:rPr>
          <w:sz w:val="20"/>
          <w:szCs w:val="20"/>
        </w:rPr>
        <w:t xml:space="preserve"> </w:t>
      </w:r>
      <w:proofErr w:type="spellStart"/>
      <w:r w:rsidRPr="00A408BC">
        <w:rPr>
          <w:sz w:val="20"/>
          <w:szCs w:val="20"/>
        </w:rPr>
        <w:t>другом</w:t>
      </w:r>
      <w:proofErr w:type="spellEnd"/>
      <w:r w:rsidRPr="00A408BC">
        <w:rPr>
          <w:sz w:val="20"/>
          <w:szCs w:val="20"/>
        </w:rPr>
        <w:t xml:space="preserve"> </w:t>
      </w:r>
      <w:proofErr w:type="spellStart"/>
      <w:r w:rsidRPr="00A408BC">
        <w:rPr>
          <w:sz w:val="20"/>
          <w:szCs w:val="20"/>
        </w:rPr>
        <w:t>подносиоцу</w:t>
      </w:r>
      <w:proofErr w:type="spellEnd"/>
      <w:r w:rsidRPr="00A408BC">
        <w:rPr>
          <w:sz w:val="20"/>
          <w:szCs w:val="20"/>
        </w:rPr>
        <w:t xml:space="preserve"> </w:t>
      </w:r>
      <w:proofErr w:type="spellStart"/>
      <w:r w:rsidRPr="00A408BC">
        <w:rPr>
          <w:sz w:val="20"/>
          <w:szCs w:val="20"/>
        </w:rPr>
        <w:t>захтева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подстицаје</w:t>
      </w:r>
      <w:proofErr w:type="spellEnd"/>
      <w:r w:rsidRPr="00A408BC">
        <w:rPr>
          <w:sz w:val="20"/>
          <w:szCs w:val="20"/>
        </w:rPr>
        <w:t xml:space="preserve">. </w:t>
      </w:r>
    </w:p>
    <w:p w14:paraId="2D1CE985" w14:textId="77777777" w:rsidR="00A408BC" w:rsidRPr="00A408BC" w:rsidRDefault="00A408BC" w:rsidP="00A408BC">
      <w:pPr>
        <w:jc w:val="both"/>
        <w:rPr>
          <w:sz w:val="20"/>
          <w:szCs w:val="20"/>
        </w:rPr>
      </w:pPr>
    </w:p>
    <w:p w14:paraId="49375F25" w14:textId="77777777" w:rsidR="00A408BC" w:rsidRPr="00A408BC" w:rsidRDefault="00A408BC" w:rsidP="00A408BC">
      <w:pPr>
        <w:jc w:val="both"/>
        <w:rPr>
          <w:sz w:val="20"/>
          <w:szCs w:val="20"/>
        </w:rPr>
      </w:pPr>
      <w:r w:rsidRPr="00A408BC">
        <w:rPr>
          <w:b/>
          <w:sz w:val="20"/>
          <w:szCs w:val="20"/>
        </w:rPr>
        <w:t xml:space="preserve">2.1.7. </w:t>
      </w:r>
      <w:proofErr w:type="spellStart"/>
      <w:r w:rsidRPr="00A408BC">
        <w:rPr>
          <w:b/>
          <w:sz w:val="20"/>
          <w:szCs w:val="20"/>
        </w:rPr>
        <w:t>Специфични</w:t>
      </w:r>
      <w:proofErr w:type="spellEnd"/>
      <w:r w:rsidRPr="00A408BC">
        <w:rPr>
          <w:b/>
          <w:sz w:val="20"/>
          <w:szCs w:val="20"/>
        </w:rPr>
        <w:t xml:space="preserve"> </w:t>
      </w:r>
      <w:proofErr w:type="spellStart"/>
      <w:r w:rsidRPr="00A408BC">
        <w:rPr>
          <w:b/>
          <w:sz w:val="20"/>
          <w:szCs w:val="20"/>
        </w:rPr>
        <w:t>критеријуми</w:t>
      </w:r>
      <w:proofErr w:type="spellEnd"/>
      <w:r w:rsidRPr="00A408BC">
        <w:rPr>
          <w:b/>
          <w:sz w:val="20"/>
          <w:szCs w:val="20"/>
        </w:rPr>
        <w:t>:</w:t>
      </w:r>
      <w:r w:rsidRPr="00A408BC">
        <w:rPr>
          <w:sz w:val="20"/>
          <w:szCs w:val="20"/>
        </w:rPr>
        <w:t xml:space="preserve"> </w:t>
      </w:r>
    </w:p>
    <w:p w14:paraId="6C49E162" w14:textId="77777777" w:rsidR="00A408BC" w:rsidRPr="00A408BC" w:rsidRDefault="00A408BC" w:rsidP="00A408BC">
      <w:pPr>
        <w:jc w:val="both"/>
        <w:rPr>
          <w:sz w:val="20"/>
          <w:szCs w:val="20"/>
        </w:rPr>
      </w:pPr>
      <w:proofErr w:type="spellStart"/>
      <w:r w:rsidRPr="00A408BC">
        <w:rPr>
          <w:sz w:val="20"/>
          <w:szCs w:val="20"/>
        </w:rPr>
        <w:t>Прихватљиви</w:t>
      </w:r>
      <w:proofErr w:type="spellEnd"/>
      <w:r w:rsidRPr="00A408BC">
        <w:rPr>
          <w:sz w:val="20"/>
          <w:szCs w:val="20"/>
        </w:rPr>
        <w:t xml:space="preserve"> </w:t>
      </w:r>
      <w:proofErr w:type="spellStart"/>
      <w:r w:rsidRPr="00A408BC">
        <w:rPr>
          <w:sz w:val="20"/>
          <w:szCs w:val="20"/>
        </w:rPr>
        <w:t>корисници</w:t>
      </w:r>
      <w:proofErr w:type="spellEnd"/>
      <w:r w:rsidRPr="00A408BC">
        <w:rPr>
          <w:sz w:val="20"/>
          <w:szCs w:val="20"/>
        </w:rPr>
        <w:t xml:space="preserve"> </w:t>
      </w:r>
      <w:proofErr w:type="spellStart"/>
      <w:r w:rsidRPr="00A408BC">
        <w:rPr>
          <w:sz w:val="20"/>
          <w:szCs w:val="20"/>
        </w:rPr>
        <w:t>ове</w:t>
      </w:r>
      <w:proofErr w:type="spellEnd"/>
      <w:r w:rsidRPr="00A408BC">
        <w:rPr>
          <w:sz w:val="20"/>
          <w:szCs w:val="20"/>
        </w:rPr>
        <w:t xml:space="preserve"> </w:t>
      </w:r>
      <w:proofErr w:type="spellStart"/>
      <w:r w:rsidRPr="00A408BC">
        <w:rPr>
          <w:sz w:val="20"/>
          <w:szCs w:val="20"/>
        </w:rPr>
        <w:t>мере</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секторима</w:t>
      </w:r>
      <w:proofErr w:type="spellEnd"/>
      <w:r w:rsidRPr="00A408BC">
        <w:rPr>
          <w:sz w:val="20"/>
          <w:szCs w:val="20"/>
        </w:rPr>
        <w:t xml:space="preserve"> 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којих</w:t>
      </w:r>
      <w:proofErr w:type="spellEnd"/>
      <w:r w:rsidRPr="00A408BC">
        <w:rPr>
          <w:sz w:val="20"/>
          <w:szCs w:val="20"/>
        </w:rPr>
        <w:t xml:space="preserve"> </w:t>
      </w:r>
      <w:proofErr w:type="spellStart"/>
      <w:r w:rsidRPr="00A408BC">
        <w:rPr>
          <w:sz w:val="20"/>
          <w:szCs w:val="20"/>
        </w:rPr>
        <w:t>ће</w:t>
      </w:r>
      <w:proofErr w:type="spellEnd"/>
      <w:r w:rsidRPr="00A408BC">
        <w:rPr>
          <w:sz w:val="20"/>
          <w:szCs w:val="20"/>
        </w:rPr>
        <w:t xml:space="preserve"> </w:t>
      </w:r>
      <w:proofErr w:type="spellStart"/>
      <w:r w:rsidRPr="00A408BC">
        <w:rPr>
          <w:sz w:val="20"/>
          <w:szCs w:val="20"/>
        </w:rPr>
        <w:t>се</w:t>
      </w:r>
      <w:proofErr w:type="spellEnd"/>
      <w:r w:rsidRPr="00A408BC">
        <w:rPr>
          <w:sz w:val="20"/>
          <w:szCs w:val="20"/>
        </w:rPr>
        <w:t xml:space="preserve"> </w:t>
      </w:r>
      <w:proofErr w:type="spellStart"/>
      <w:r w:rsidRPr="00A408BC">
        <w:rPr>
          <w:sz w:val="20"/>
          <w:szCs w:val="20"/>
        </w:rPr>
        <w:t>интервенисати</w:t>
      </w:r>
      <w:proofErr w:type="spellEnd"/>
      <w:r w:rsidRPr="00A408BC">
        <w:rPr>
          <w:sz w:val="20"/>
          <w:szCs w:val="20"/>
        </w:rPr>
        <w:t xml:space="preserve">: </w:t>
      </w:r>
    </w:p>
    <w:p w14:paraId="69586FB9" w14:textId="77777777" w:rsidR="00A408BC" w:rsidRPr="00A408BC" w:rsidRDefault="00A408BC" w:rsidP="00A408BC">
      <w:pPr>
        <w:jc w:val="both"/>
        <w:rPr>
          <w:sz w:val="20"/>
          <w:szCs w:val="20"/>
        </w:rPr>
      </w:pPr>
      <w:proofErr w:type="spellStart"/>
      <w:r w:rsidRPr="00A408BC">
        <w:rPr>
          <w:sz w:val="20"/>
          <w:szCs w:val="20"/>
          <w:u w:val="single"/>
        </w:rPr>
        <w:t>Сектор</w:t>
      </w:r>
      <w:proofErr w:type="spellEnd"/>
      <w:r w:rsidRPr="00A408BC">
        <w:rPr>
          <w:sz w:val="20"/>
          <w:szCs w:val="20"/>
          <w:u w:val="single"/>
        </w:rPr>
        <w:t xml:space="preserve"> </w:t>
      </w:r>
      <w:proofErr w:type="spellStart"/>
      <w:r w:rsidRPr="00A408BC">
        <w:rPr>
          <w:sz w:val="20"/>
          <w:szCs w:val="20"/>
          <w:u w:val="single"/>
        </w:rPr>
        <w:t>млека</w:t>
      </w:r>
      <w:proofErr w:type="spellEnd"/>
      <w:r w:rsidRPr="00A408BC">
        <w:rPr>
          <w:sz w:val="20"/>
          <w:szCs w:val="20"/>
        </w:rPr>
        <w:t xml:space="preserve">: </w:t>
      </w:r>
    </w:p>
    <w:p w14:paraId="00C3079E" w14:textId="77777777" w:rsidR="00A408BC" w:rsidRPr="00A408BC" w:rsidRDefault="00A408BC" w:rsidP="00A408BC">
      <w:pPr>
        <w:numPr>
          <w:ilvl w:val="0"/>
          <w:numId w:val="38"/>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имају</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29 </w:t>
      </w:r>
      <w:proofErr w:type="spellStart"/>
      <w:r w:rsidRPr="00A408BC">
        <w:rPr>
          <w:sz w:val="20"/>
          <w:szCs w:val="20"/>
        </w:rPr>
        <w:t>крава</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крају</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 xml:space="preserve">; </w:t>
      </w:r>
    </w:p>
    <w:p w14:paraId="5507F218" w14:textId="77777777" w:rsidR="00A408BC" w:rsidRPr="00A408BC" w:rsidRDefault="00A408BC" w:rsidP="00A408BC">
      <w:pPr>
        <w:numPr>
          <w:ilvl w:val="0"/>
          <w:numId w:val="38"/>
        </w:numPr>
        <w:jc w:val="both"/>
        <w:rPr>
          <w:sz w:val="20"/>
          <w:szCs w:val="20"/>
        </w:rPr>
      </w:pPr>
      <w:proofErr w:type="spellStart"/>
      <w:r w:rsidRPr="00A408BC">
        <w:rPr>
          <w:sz w:val="20"/>
          <w:szCs w:val="20"/>
        </w:rPr>
        <w:t>Нема</w:t>
      </w:r>
      <w:proofErr w:type="spellEnd"/>
      <w:r w:rsidRPr="00A408BC">
        <w:rPr>
          <w:sz w:val="20"/>
          <w:szCs w:val="20"/>
        </w:rPr>
        <w:t xml:space="preserve"> </w:t>
      </w:r>
      <w:proofErr w:type="spellStart"/>
      <w:r w:rsidRPr="00A408BC">
        <w:rPr>
          <w:sz w:val="20"/>
          <w:szCs w:val="20"/>
        </w:rPr>
        <w:t>посебних</w:t>
      </w:r>
      <w:proofErr w:type="spellEnd"/>
      <w:r w:rsidRPr="00A408BC">
        <w:rPr>
          <w:sz w:val="20"/>
          <w:szCs w:val="20"/>
        </w:rPr>
        <w:t xml:space="preserve"> </w:t>
      </w:r>
      <w:proofErr w:type="spellStart"/>
      <w:r w:rsidRPr="00A408BC">
        <w:rPr>
          <w:sz w:val="20"/>
          <w:szCs w:val="20"/>
        </w:rPr>
        <w:t>критеријума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улагање</w:t>
      </w:r>
      <w:proofErr w:type="spellEnd"/>
      <w:r w:rsidRPr="00A408BC">
        <w:rPr>
          <w:sz w:val="20"/>
          <w:szCs w:val="20"/>
        </w:rPr>
        <w:t xml:space="preserve"> у </w:t>
      </w:r>
      <w:proofErr w:type="spellStart"/>
      <w:r w:rsidRPr="00A408BC">
        <w:rPr>
          <w:sz w:val="20"/>
          <w:szCs w:val="20"/>
        </w:rPr>
        <w:t>сектору</w:t>
      </w:r>
      <w:proofErr w:type="spellEnd"/>
      <w:r w:rsidRPr="00A408BC">
        <w:rPr>
          <w:sz w:val="20"/>
          <w:szCs w:val="20"/>
        </w:rPr>
        <w:t xml:space="preserve"> </w:t>
      </w:r>
      <w:proofErr w:type="spellStart"/>
      <w:r w:rsidRPr="00A408BC">
        <w:rPr>
          <w:sz w:val="20"/>
          <w:szCs w:val="20"/>
        </w:rPr>
        <w:t>млека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козе</w:t>
      </w:r>
      <w:proofErr w:type="spellEnd"/>
      <w:r w:rsidRPr="00A408BC">
        <w:rPr>
          <w:sz w:val="20"/>
          <w:szCs w:val="20"/>
        </w:rPr>
        <w:t xml:space="preserve"> и </w:t>
      </w:r>
      <w:proofErr w:type="spellStart"/>
      <w:r w:rsidRPr="00A408BC">
        <w:rPr>
          <w:sz w:val="20"/>
          <w:szCs w:val="20"/>
        </w:rPr>
        <w:t>овце</w:t>
      </w:r>
      <w:proofErr w:type="spellEnd"/>
      <w:r w:rsidRPr="00A408BC">
        <w:rPr>
          <w:sz w:val="20"/>
          <w:szCs w:val="20"/>
        </w:rPr>
        <w:t xml:space="preserve">. </w:t>
      </w:r>
      <w:proofErr w:type="spellStart"/>
      <w:r w:rsidRPr="00A408BC">
        <w:rPr>
          <w:sz w:val="20"/>
          <w:szCs w:val="20"/>
        </w:rPr>
        <w:t>Сектор</w:t>
      </w:r>
      <w:proofErr w:type="spellEnd"/>
      <w:r w:rsidRPr="00A408BC">
        <w:rPr>
          <w:sz w:val="20"/>
          <w:szCs w:val="20"/>
        </w:rPr>
        <w:t xml:space="preserve"> </w:t>
      </w:r>
      <w:proofErr w:type="spellStart"/>
      <w:r w:rsidRPr="00A408BC">
        <w:rPr>
          <w:sz w:val="20"/>
          <w:szCs w:val="20"/>
        </w:rPr>
        <w:t>меса</w:t>
      </w:r>
      <w:proofErr w:type="spellEnd"/>
      <w:r w:rsidRPr="00A408BC">
        <w:rPr>
          <w:sz w:val="20"/>
          <w:szCs w:val="20"/>
        </w:rPr>
        <w:t xml:space="preserve">: </w:t>
      </w:r>
    </w:p>
    <w:p w14:paraId="2CDF5751" w14:textId="77777777" w:rsidR="00A408BC" w:rsidRPr="00A408BC" w:rsidRDefault="00A408BC" w:rsidP="00A408BC">
      <w:pPr>
        <w:numPr>
          <w:ilvl w:val="0"/>
          <w:numId w:val="38"/>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w:t>
      </w:r>
      <w:proofErr w:type="spellStart"/>
      <w:r w:rsidRPr="00A408BC">
        <w:rPr>
          <w:sz w:val="20"/>
          <w:szCs w:val="20"/>
        </w:rPr>
        <w:t>имају</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29 </w:t>
      </w:r>
      <w:proofErr w:type="spellStart"/>
      <w:r w:rsidRPr="00A408BC">
        <w:rPr>
          <w:sz w:val="20"/>
          <w:szCs w:val="20"/>
        </w:rPr>
        <w:t>грла</w:t>
      </w:r>
      <w:proofErr w:type="spellEnd"/>
      <w:r w:rsidRPr="00A408BC">
        <w:rPr>
          <w:sz w:val="20"/>
          <w:szCs w:val="20"/>
        </w:rPr>
        <w:t xml:space="preserve"> </w:t>
      </w:r>
      <w:proofErr w:type="spellStart"/>
      <w:r w:rsidRPr="00A408BC">
        <w:rPr>
          <w:sz w:val="20"/>
          <w:szCs w:val="20"/>
        </w:rPr>
        <w:t>говеда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199 </w:t>
      </w:r>
      <w:proofErr w:type="spellStart"/>
      <w:r w:rsidRPr="00A408BC">
        <w:rPr>
          <w:sz w:val="20"/>
          <w:szCs w:val="20"/>
        </w:rPr>
        <w:t>грла</w:t>
      </w:r>
      <w:proofErr w:type="spellEnd"/>
      <w:r w:rsidRPr="00A408BC">
        <w:rPr>
          <w:sz w:val="20"/>
          <w:szCs w:val="20"/>
        </w:rPr>
        <w:t xml:space="preserve"> </w:t>
      </w:r>
      <w:proofErr w:type="spellStart"/>
      <w:r w:rsidRPr="00A408BC">
        <w:rPr>
          <w:sz w:val="20"/>
          <w:szCs w:val="20"/>
        </w:rPr>
        <w:t>оваца</w:t>
      </w:r>
      <w:proofErr w:type="spellEnd"/>
      <w:r w:rsidRPr="00A408BC">
        <w:rPr>
          <w:sz w:val="20"/>
          <w:szCs w:val="20"/>
        </w:rPr>
        <w:t xml:space="preserve"> и /</w:t>
      </w:r>
      <w:proofErr w:type="spellStart"/>
      <w:r w:rsidRPr="00A408BC">
        <w:rPr>
          <w:sz w:val="20"/>
          <w:szCs w:val="20"/>
        </w:rPr>
        <w:t>или</w:t>
      </w:r>
      <w:proofErr w:type="spellEnd"/>
      <w:r w:rsidRPr="00A408BC">
        <w:rPr>
          <w:sz w:val="20"/>
          <w:szCs w:val="20"/>
        </w:rPr>
        <w:t xml:space="preserve"> </w:t>
      </w:r>
      <w:proofErr w:type="spellStart"/>
      <w:r w:rsidRPr="00A408BC">
        <w:rPr>
          <w:sz w:val="20"/>
          <w:szCs w:val="20"/>
        </w:rPr>
        <w:t>коза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29 </w:t>
      </w:r>
      <w:proofErr w:type="spellStart"/>
      <w:r w:rsidRPr="00A408BC">
        <w:rPr>
          <w:sz w:val="20"/>
          <w:szCs w:val="20"/>
        </w:rPr>
        <w:t>грла</w:t>
      </w:r>
      <w:proofErr w:type="spellEnd"/>
      <w:r w:rsidRPr="00A408BC">
        <w:rPr>
          <w:sz w:val="20"/>
          <w:szCs w:val="20"/>
        </w:rPr>
        <w:t xml:space="preserve"> </w:t>
      </w:r>
      <w:proofErr w:type="spellStart"/>
      <w:r w:rsidRPr="00A408BC">
        <w:rPr>
          <w:sz w:val="20"/>
          <w:szCs w:val="20"/>
        </w:rPr>
        <w:t>крмача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199 </w:t>
      </w:r>
      <w:proofErr w:type="spellStart"/>
      <w:r w:rsidRPr="00A408BC">
        <w:rPr>
          <w:sz w:val="20"/>
          <w:szCs w:val="20"/>
        </w:rPr>
        <w:t>товних</w:t>
      </w:r>
      <w:proofErr w:type="spellEnd"/>
      <w:r w:rsidRPr="00A408BC">
        <w:rPr>
          <w:sz w:val="20"/>
          <w:szCs w:val="20"/>
        </w:rPr>
        <w:t xml:space="preserve"> </w:t>
      </w:r>
      <w:proofErr w:type="spellStart"/>
      <w:r w:rsidRPr="00A408BC">
        <w:rPr>
          <w:sz w:val="20"/>
          <w:szCs w:val="20"/>
        </w:rPr>
        <w:t>свиња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999 </w:t>
      </w:r>
      <w:proofErr w:type="spellStart"/>
      <w:r w:rsidRPr="00A408BC">
        <w:rPr>
          <w:sz w:val="20"/>
          <w:szCs w:val="20"/>
        </w:rPr>
        <w:t>ћурака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299 </w:t>
      </w:r>
      <w:proofErr w:type="spellStart"/>
      <w:r w:rsidRPr="00A408BC">
        <w:rPr>
          <w:sz w:val="20"/>
          <w:szCs w:val="20"/>
        </w:rPr>
        <w:t>гусака</w:t>
      </w:r>
      <w:proofErr w:type="spellEnd"/>
      <w:r w:rsidRPr="00A408BC">
        <w:rPr>
          <w:sz w:val="20"/>
          <w:szCs w:val="20"/>
        </w:rPr>
        <w:t xml:space="preserve"> и / </w:t>
      </w:r>
      <w:proofErr w:type="spellStart"/>
      <w:r w:rsidRPr="00A408BC">
        <w:rPr>
          <w:sz w:val="20"/>
          <w:szCs w:val="20"/>
        </w:rPr>
        <w:t>или</w:t>
      </w:r>
      <w:proofErr w:type="spellEnd"/>
      <w:r w:rsidRPr="00A408BC">
        <w:rPr>
          <w:sz w:val="20"/>
          <w:szCs w:val="20"/>
        </w:rPr>
        <w:t xml:space="preserve"> 4.999 </w:t>
      </w:r>
      <w:proofErr w:type="spellStart"/>
      <w:r w:rsidRPr="00A408BC">
        <w:rPr>
          <w:sz w:val="20"/>
          <w:szCs w:val="20"/>
        </w:rPr>
        <w:t>бројлера</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крају</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 xml:space="preserve">. </w:t>
      </w:r>
    </w:p>
    <w:p w14:paraId="24A774E9" w14:textId="77777777" w:rsidR="00A408BC" w:rsidRDefault="00A408BC" w:rsidP="00A408BC">
      <w:pPr>
        <w:jc w:val="both"/>
        <w:rPr>
          <w:sz w:val="20"/>
          <w:szCs w:val="20"/>
          <w:u w:val="single"/>
        </w:rPr>
      </w:pPr>
    </w:p>
    <w:p w14:paraId="0F258024" w14:textId="15ACE3AF" w:rsidR="00A408BC" w:rsidRPr="00A408BC" w:rsidRDefault="00A408BC" w:rsidP="00A408BC">
      <w:pPr>
        <w:jc w:val="both"/>
        <w:rPr>
          <w:sz w:val="20"/>
          <w:szCs w:val="20"/>
        </w:rPr>
      </w:pPr>
      <w:proofErr w:type="spellStart"/>
      <w:r w:rsidRPr="00A408BC">
        <w:rPr>
          <w:sz w:val="20"/>
          <w:szCs w:val="20"/>
          <w:u w:val="single"/>
        </w:rPr>
        <w:lastRenderedPageBreak/>
        <w:t>Сектор</w:t>
      </w:r>
      <w:proofErr w:type="spellEnd"/>
      <w:r w:rsidRPr="00A408BC">
        <w:rPr>
          <w:sz w:val="20"/>
          <w:szCs w:val="20"/>
          <w:u w:val="single"/>
        </w:rPr>
        <w:t xml:space="preserve"> </w:t>
      </w:r>
      <w:proofErr w:type="spellStart"/>
      <w:r w:rsidRPr="00A408BC">
        <w:rPr>
          <w:sz w:val="20"/>
          <w:szCs w:val="20"/>
          <w:u w:val="single"/>
        </w:rPr>
        <w:t>воће</w:t>
      </w:r>
      <w:proofErr w:type="spellEnd"/>
      <w:r w:rsidRPr="00A408BC">
        <w:rPr>
          <w:sz w:val="20"/>
          <w:szCs w:val="20"/>
        </w:rPr>
        <w:t xml:space="preserve">: </w:t>
      </w:r>
    </w:p>
    <w:p w14:paraId="2CB1A405" w14:textId="77777777" w:rsidR="00A408BC" w:rsidRPr="00A408BC" w:rsidRDefault="00A408BC" w:rsidP="00A408BC">
      <w:pPr>
        <w:numPr>
          <w:ilvl w:val="0"/>
          <w:numId w:val="38"/>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прихватљивим</w:t>
      </w:r>
      <w:proofErr w:type="spellEnd"/>
      <w:r w:rsidRPr="00A408BC">
        <w:rPr>
          <w:sz w:val="20"/>
          <w:szCs w:val="20"/>
        </w:rPr>
        <w:t xml:space="preserve"> </w:t>
      </w:r>
      <w:proofErr w:type="spellStart"/>
      <w:r w:rsidRPr="00A408BC">
        <w:rPr>
          <w:sz w:val="20"/>
          <w:szCs w:val="20"/>
        </w:rPr>
        <w:t>инвестицијама</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49.999 </w:t>
      </w:r>
      <w:proofErr w:type="spellStart"/>
      <w:r w:rsidRPr="00A408BC">
        <w:rPr>
          <w:sz w:val="20"/>
          <w:szCs w:val="20"/>
        </w:rPr>
        <w:t>евра</w:t>
      </w:r>
      <w:proofErr w:type="spellEnd"/>
      <w:r w:rsidRPr="00A408BC">
        <w:rPr>
          <w:sz w:val="20"/>
          <w:szCs w:val="20"/>
        </w:rPr>
        <w:t>;</w:t>
      </w:r>
    </w:p>
    <w:p w14:paraId="35EE1D79" w14:textId="77777777" w:rsidR="00A408BC" w:rsidRPr="00A408BC" w:rsidRDefault="00A408BC" w:rsidP="00A408BC">
      <w:pPr>
        <w:numPr>
          <w:ilvl w:val="0"/>
          <w:numId w:val="38"/>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регистрована</w:t>
      </w:r>
      <w:proofErr w:type="spellEnd"/>
      <w:r w:rsidRPr="00A408BC">
        <w:rPr>
          <w:sz w:val="20"/>
          <w:szCs w:val="20"/>
        </w:rPr>
        <w:t xml:space="preserve"> у </w:t>
      </w:r>
      <w:proofErr w:type="spellStart"/>
      <w:r w:rsidRPr="00A408BC">
        <w:rPr>
          <w:sz w:val="20"/>
          <w:szCs w:val="20"/>
        </w:rPr>
        <w:t>Регистру</w:t>
      </w:r>
      <w:proofErr w:type="spellEnd"/>
      <w:r w:rsidRPr="00A408BC">
        <w:rPr>
          <w:sz w:val="20"/>
          <w:szCs w:val="20"/>
        </w:rPr>
        <w:t xml:space="preserve"> </w:t>
      </w:r>
      <w:proofErr w:type="spellStart"/>
      <w:r w:rsidRPr="00A408BC">
        <w:rPr>
          <w:sz w:val="20"/>
          <w:szCs w:val="20"/>
        </w:rPr>
        <w:t>произвођача</w:t>
      </w:r>
      <w:proofErr w:type="spellEnd"/>
      <w:r w:rsidRPr="00A408BC">
        <w:rPr>
          <w:sz w:val="20"/>
          <w:szCs w:val="20"/>
        </w:rPr>
        <w:t xml:space="preserve"> </w:t>
      </w:r>
      <w:proofErr w:type="spellStart"/>
      <w:r w:rsidRPr="00A408BC">
        <w:rPr>
          <w:sz w:val="20"/>
          <w:szCs w:val="20"/>
        </w:rPr>
        <w:t>садног</w:t>
      </w:r>
      <w:proofErr w:type="spellEnd"/>
      <w:r w:rsidRPr="00A408BC">
        <w:rPr>
          <w:sz w:val="20"/>
          <w:szCs w:val="20"/>
        </w:rPr>
        <w:t xml:space="preserve"> </w:t>
      </w:r>
      <w:proofErr w:type="spellStart"/>
      <w:r w:rsidRPr="00A408BC">
        <w:rPr>
          <w:sz w:val="20"/>
          <w:szCs w:val="20"/>
        </w:rPr>
        <w:t>материјала</w:t>
      </w:r>
      <w:proofErr w:type="spellEnd"/>
      <w:r w:rsidRPr="00A408BC">
        <w:rPr>
          <w:sz w:val="20"/>
          <w:szCs w:val="20"/>
        </w:rPr>
        <w:t xml:space="preserve"> </w:t>
      </w:r>
      <w:proofErr w:type="spellStart"/>
      <w:r w:rsidRPr="00A408BC">
        <w:rPr>
          <w:sz w:val="20"/>
          <w:szCs w:val="20"/>
        </w:rPr>
        <w:t>воћа</w:t>
      </w:r>
      <w:proofErr w:type="spellEnd"/>
      <w:r w:rsidRPr="00A408BC">
        <w:rPr>
          <w:sz w:val="20"/>
          <w:szCs w:val="20"/>
        </w:rPr>
        <w:t>,</w:t>
      </w:r>
    </w:p>
    <w:p w14:paraId="0AED73A4" w14:textId="77777777" w:rsidR="00A408BC" w:rsidRPr="00A408BC" w:rsidRDefault="00A408BC" w:rsidP="00A408BC">
      <w:pPr>
        <w:ind w:left="705"/>
        <w:jc w:val="both"/>
        <w:rPr>
          <w:sz w:val="20"/>
          <w:szCs w:val="20"/>
        </w:rPr>
      </w:pPr>
      <w:proofErr w:type="spellStart"/>
      <w:r w:rsidRPr="00A408BC">
        <w:rPr>
          <w:sz w:val="20"/>
          <w:szCs w:val="20"/>
        </w:rPr>
        <w:t>винове</w:t>
      </w:r>
      <w:proofErr w:type="spellEnd"/>
      <w:r w:rsidRPr="00A408BC">
        <w:rPr>
          <w:sz w:val="20"/>
          <w:szCs w:val="20"/>
        </w:rPr>
        <w:t xml:space="preserve"> </w:t>
      </w:r>
      <w:proofErr w:type="spellStart"/>
      <w:r w:rsidRPr="00A408BC">
        <w:rPr>
          <w:sz w:val="20"/>
          <w:szCs w:val="20"/>
        </w:rPr>
        <w:t>лозе</w:t>
      </w:r>
      <w:proofErr w:type="spellEnd"/>
      <w:r w:rsidRPr="00A408BC">
        <w:rPr>
          <w:sz w:val="20"/>
          <w:szCs w:val="20"/>
        </w:rPr>
        <w:t xml:space="preserve"> и </w:t>
      </w:r>
      <w:proofErr w:type="spellStart"/>
      <w:r w:rsidRPr="00A408BC">
        <w:rPr>
          <w:sz w:val="20"/>
          <w:szCs w:val="20"/>
        </w:rPr>
        <w:t>хмеља</w:t>
      </w:r>
      <w:proofErr w:type="spellEnd"/>
      <w:r w:rsidRPr="00A408BC">
        <w:rPr>
          <w:sz w:val="20"/>
          <w:szCs w:val="20"/>
        </w:rPr>
        <w:t xml:space="preserve"> у </w:t>
      </w:r>
      <w:proofErr w:type="spellStart"/>
      <w:r w:rsidRPr="00A408BC">
        <w:rPr>
          <w:sz w:val="20"/>
          <w:szCs w:val="20"/>
        </w:rPr>
        <w:t>складу</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Законом</w:t>
      </w:r>
      <w:proofErr w:type="spellEnd"/>
      <w:r w:rsidRPr="00A408BC">
        <w:rPr>
          <w:sz w:val="20"/>
          <w:szCs w:val="20"/>
        </w:rPr>
        <w:t xml:space="preserve"> о </w:t>
      </w:r>
      <w:proofErr w:type="spellStart"/>
      <w:r w:rsidRPr="00A408BC">
        <w:rPr>
          <w:sz w:val="20"/>
          <w:szCs w:val="20"/>
        </w:rPr>
        <w:t>садном</w:t>
      </w:r>
      <w:proofErr w:type="spellEnd"/>
      <w:r w:rsidRPr="00A408BC">
        <w:rPr>
          <w:sz w:val="20"/>
          <w:szCs w:val="20"/>
        </w:rPr>
        <w:t xml:space="preserve"> </w:t>
      </w:r>
      <w:proofErr w:type="spellStart"/>
      <w:r w:rsidRPr="00A408BC">
        <w:rPr>
          <w:sz w:val="20"/>
          <w:szCs w:val="20"/>
        </w:rPr>
        <w:t>материјалу</w:t>
      </w:r>
      <w:proofErr w:type="spellEnd"/>
      <w:r w:rsidRPr="00A408BC">
        <w:rPr>
          <w:sz w:val="20"/>
          <w:szCs w:val="20"/>
        </w:rPr>
        <w:t xml:space="preserve"> („</w:t>
      </w:r>
      <w:proofErr w:type="spellStart"/>
      <w:r w:rsidRPr="00A408BC">
        <w:rPr>
          <w:sz w:val="20"/>
          <w:szCs w:val="20"/>
        </w:rPr>
        <w:t>Службени</w:t>
      </w:r>
      <w:proofErr w:type="spellEnd"/>
      <w:r w:rsidRPr="00A408BC">
        <w:rPr>
          <w:sz w:val="20"/>
          <w:szCs w:val="20"/>
        </w:rPr>
        <w:t xml:space="preserve"> </w:t>
      </w:r>
      <w:proofErr w:type="spellStart"/>
      <w:r w:rsidRPr="00A408BC">
        <w:rPr>
          <w:sz w:val="20"/>
          <w:szCs w:val="20"/>
        </w:rPr>
        <w:t>гласник</w:t>
      </w:r>
      <w:proofErr w:type="spellEnd"/>
      <w:r w:rsidRPr="00A408BC">
        <w:rPr>
          <w:sz w:val="20"/>
          <w:szCs w:val="20"/>
        </w:rPr>
        <w:t xml:space="preserve"> РС“ </w:t>
      </w:r>
      <w:proofErr w:type="spellStart"/>
      <w:r w:rsidRPr="00A408BC">
        <w:rPr>
          <w:sz w:val="20"/>
          <w:szCs w:val="20"/>
        </w:rPr>
        <w:t>бр</w:t>
      </w:r>
      <w:proofErr w:type="spellEnd"/>
      <w:r w:rsidRPr="00A408BC">
        <w:rPr>
          <w:sz w:val="20"/>
          <w:szCs w:val="20"/>
        </w:rPr>
        <w:t xml:space="preserve">. 18/05 и 30/10)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прихватљивим</w:t>
      </w:r>
      <w:proofErr w:type="spellEnd"/>
      <w:r w:rsidRPr="00A408BC">
        <w:rPr>
          <w:sz w:val="20"/>
          <w:szCs w:val="20"/>
        </w:rPr>
        <w:t xml:space="preserve"> </w:t>
      </w:r>
      <w:proofErr w:type="spellStart"/>
      <w:r w:rsidRPr="00A408BC">
        <w:rPr>
          <w:sz w:val="20"/>
          <w:szCs w:val="20"/>
        </w:rPr>
        <w:t>инвестицијама</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49.999 </w:t>
      </w:r>
      <w:proofErr w:type="spellStart"/>
      <w:r w:rsidRPr="00A408BC">
        <w:rPr>
          <w:sz w:val="20"/>
          <w:szCs w:val="20"/>
        </w:rPr>
        <w:t>евра</w:t>
      </w:r>
      <w:proofErr w:type="spellEnd"/>
      <w:r w:rsidRPr="00A408BC">
        <w:rPr>
          <w:sz w:val="20"/>
          <w:szCs w:val="20"/>
        </w:rPr>
        <w:t xml:space="preserve">. </w:t>
      </w:r>
    </w:p>
    <w:p w14:paraId="527A1565" w14:textId="77777777" w:rsidR="00A408BC" w:rsidRPr="00A408BC" w:rsidRDefault="00A408BC" w:rsidP="00A408BC">
      <w:pPr>
        <w:jc w:val="both"/>
        <w:rPr>
          <w:sz w:val="20"/>
          <w:szCs w:val="20"/>
        </w:rPr>
      </w:pPr>
      <w:proofErr w:type="spellStart"/>
      <w:r w:rsidRPr="00A408BC">
        <w:rPr>
          <w:sz w:val="20"/>
          <w:szCs w:val="20"/>
        </w:rPr>
        <w:t>Сектор</w:t>
      </w:r>
      <w:proofErr w:type="spellEnd"/>
      <w:r w:rsidRPr="00A408BC">
        <w:rPr>
          <w:sz w:val="20"/>
          <w:szCs w:val="20"/>
        </w:rPr>
        <w:t xml:space="preserve"> </w:t>
      </w:r>
      <w:proofErr w:type="spellStart"/>
      <w:r w:rsidRPr="00A408BC">
        <w:rPr>
          <w:sz w:val="20"/>
          <w:szCs w:val="20"/>
        </w:rPr>
        <w:t>поврће</w:t>
      </w:r>
      <w:proofErr w:type="spellEnd"/>
      <w:r w:rsidRPr="00A408BC">
        <w:rPr>
          <w:sz w:val="20"/>
          <w:szCs w:val="20"/>
        </w:rPr>
        <w:t xml:space="preserve">: </w:t>
      </w:r>
    </w:p>
    <w:p w14:paraId="3093B416" w14:textId="77777777" w:rsidR="00A408BC" w:rsidRPr="00A408BC" w:rsidRDefault="00A408BC" w:rsidP="00A408BC">
      <w:pPr>
        <w:numPr>
          <w:ilvl w:val="0"/>
          <w:numId w:val="45"/>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са</w:t>
      </w:r>
      <w:proofErr w:type="spellEnd"/>
      <w:r w:rsidRPr="00A408BC">
        <w:rPr>
          <w:sz w:val="20"/>
          <w:szCs w:val="20"/>
        </w:rPr>
        <w:t xml:space="preserve"> </w:t>
      </w:r>
      <w:proofErr w:type="spellStart"/>
      <w:r w:rsidRPr="00A408BC">
        <w:rPr>
          <w:sz w:val="20"/>
          <w:szCs w:val="20"/>
        </w:rPr>
        <w:t>прихватљивим</w:t>
      </w:r>
      <w:proofErr w:type="spellEnd"/>
      <w:r w:rsidRPr="00A408BC">
        <w:rPr>
          <w:sz w:val="20"/>
          <w:szCs w:val="20"/>
        </w:rPr>
        <w:t xml:space="preserve"> </w:t>
      </w:r>
      <w:proofErr w:type="spellStart"/>
      <w:r w:rsidRPr="00A408BC">
        <w:rPr>
          <w:sz w:val="20"/>
          <w:szCs w:val="20"/>
        </w:rPr>
        <w:t>инвестицијама</w:t>
      </w:r>
      <w:proofErr w:type="spellEnd"/>
      <w:r w:rsidRPr="00A408BC">
        <w:rPr>
          <w:sz w:val="20"/>
          <w:szCs w:val="20"/>
        </w:rPr>
        <w:t xml:space="preserve"> </w:t>
      </w:r>
      <w:proofErr w:type="spellStart"/>
      <w:r w:rsidRPr="00A408BC">
        <w:rPr>
          <w:sz w:val="20"/>
          <w:szCs w:val="20"/>
        </w:rPr>
        <w:t>до</w:t>
      </w:r>
      <w:proofErr w:type="spellEnd"/>
      <w:r w:rsidRPr="00A408BC">
        <w:rPr>
          <w:sz w:val="20"/>
          <w:szCs w:val="20"/>
        </w:rPr>
        <w:t xml:space="preserve"> 49.999 </w:t>
      </w:r>
      <w:proofErr w:type="spellStart"/>
      <w:r w:rsidRPr="00A408BC">
        <w:rPr>
          <w:sz w:val="20"/>
          <w:szCs w:val="20"/>
        </w:rPr>
        <w:t>евра</w:t>
      </w:r>
      <w:proofErr w:type="spellEnd"/>
      <w:r w:rsidRPr="00A408BC">
        <w:rPr>
          <w:sz w:val="20"/>
          <w:szCs w:val="20"/>
        </w:rPr>
        <w:t xml:space="preserve"> </w:t>
      </w:r>
    </w:p>
    <w:p w14:paraId="2D707527" w14:textId="77777777" w:rsidR="00A408BC" w:rsidRPr="00A408BC" w:rsidRDefault="00A408BC" w:rsidP="00A408BC">
      <w:pPr>
        <w:jc w:val="both"/>
        <w:rPr>
          <w:sz w:val="20"/>
          <w:szCs w:val="20"/>
        </w:rPr>
      </w:pPr>
      <w:proofErr w:type="spellStart"/>
      <w:r w:rsidRPr="00A408BC">
        <w:rPr>
          <w:sz w:val="20"/>
          <w:szCs w:val="20"/>
          <w:u w:val="single"/>
        </w:rPr>
        <w:t>Сектор</w:t>
      </w:r>
      <w:proofErr w:type="spellEnd"/>
      <w:r w:rsidRPr="00A408BC">
        <w:rPr>
          <w:sz w:val="20"/>
          <w:szCs w:val="20"/>
          <w:u w:val="single"/>
        </w:rPr>
        <w:t xml:space="preserve"> </w:t>
      </w:r>
      <w:proofErr w:type="spellStart"/>
      <w:r w:rsidRPr="00A408BC">
        <w:rPr>
          <w:sz w:val="20"/>
          <w:szCs w:val="20"/>
          <w:u w:val="single"/>
        </w:rPr>
        <w:t>пчеларство</w:t>
      </w:r>
      <w:proofErr w:type="spellEnd"/>
      <w:r w:rsidRPr="00A408BC">
        <w:rPr>
          <w:sz w:val="20"/>
          <w:szCs w:val="20"/>
        </w:rPr>
        <w:t xml:space="preserve">: </w:t>
      </w:r>
    </w:p>
    <w:p w14:paraId="4E4B25BE" w14:textId="77777777" w:rsidR="00A408BC" w:rsidRPr="00A408BC" w:rsidRDefault="00A408BC" w:rsidP="00A408BC">
      <w:pPr>
        <w:numPr>
          <w:ilvl w:val="0"/>
          <w:numId w:val="45"/>
        </w:numPr>
        <w:jc w:val="both"/>
        <w:rPr>
          <w:sz w:val="20"/>
          <w:szCs w:val="20"/>
        </w:rPr>
      </w:pPr>
      <w:proofErr w:type="spellStart"/>
      <w:r w:rsidRPr="00A408BC">
        <w:rPr>
          <w:sz w:val="20"/>
          <w:szCs w:val="20"/>
        </w:rPr>
        <w:t>Пољопривредна</w:t>
      </w:r>
      <w:proofErr w:type="spellEnd"/>
      <w:r w:rsidRPr="00A408BC">
        <w:rPr>
          <w:sz w:val="20"/>
          <w:szCs w:val="20"/>
        </w:rPr>
        <w:t xml:space="preserve"> </w:t>
      </w:r>
      <w:proofErr w:type="spellStart"/>
      <w:r w:rsidRPr="00A408BC">
        <w:rPr>
          <w:sz w:val="20"/>
          <w:szCs w:val="20"/>
        </w:rPr>
        <w:t>газдинства</w:t>
      </w:r>
      <w:proofErr w:type="spellEnd"/>
      <w:r w:rsidRPr="00A408BC">
        <w:rPr>
          <w:sz w:val="20"/>
          <w:szCs w:val="20"/>
        </w:rPr>
        <w:t xml:space="preserve"> </w:t>
      </w:r>
      <w:proofErr w:type="spellStart"/>
      <w:r w:rsidRPr="00A408BC">
        <w:rPr>
          <w:sz w:val="20"/>
          <w:szCs w:val="20"/>
        </w:rPr>
        <w:t>која</w:t>
      </w:r>
      <w:proofErr w:type="spellEnd"/>
      <w:r w:rsidRPr="00A408BC">
        <w:rPr>
          <w:sz w:val="20"/>
          <w:szCs w:val="20"/>
        </w:rPr>
        <w:t xml:space="preserve"> у РПГ и </w:t>
      </w:r>
      <w:proofErr w:type="spellStart"/>
      <w:r w:rsidRPr="00A408BC">
        <w:rPr>
          <w:sz w:val="20"/>
          <w:szCs w:val="20"/>
        </w:rPr>
        <w:t>Централној</w:t>
      </w:r>
      <w:proofErr w:type="spellEnd"/>
      <w:r w:rsidRPr="00A408BC">
        <w:rPr>
          <w:sz w:val="20"/>
          <w:szCs w:val="20"/>
        </w:rPr>
        <w:t xml:space="preserve"> </w:t>
      </w:r>
      <w:proofErr w:type="spellStart"/>
      <w:r w:rsidRPr="00A408BC">
        <w:rPr>
          <w:sz w:val="20"/>
          <w:szCs w:val="20"/>
        </w:rPr>
        <w:t>бази</w:t>
      </w:r>
      <w:proofErr w:type="spellEnd"/>
      <w:r w:rsidRPr="00A408BC">
        <w:rPr>
          <w:sz w:val="20"/>
          <w:szCs w:val="20"/>
        </w:rPr>
        <w:t xml:space="preserve"> </w:t>
      </w:r>
      <w:proofErr w:type="spellStart"/>
      <w:r w:rsidRPr="00A408BC">
        <w:rPr>
          <w:sz w:val="20"/>
          <w:szCs w:val="20"/>
        </w:rPr>
        <w:t>података</w:t>
      </w:r>
      <w:proofErr w:type="spellEnd"/>
      <w:r w:rsidRPr="00A408BC">
        <w:rPr>
          <w:sz w:val="20"/>
          <w:szCs w:val="20"/>
        </w:rPr>
        <w:t xml:space="preserve"> о </w:t>
      </w:r>
      <w:proofErr w:type="spellStart"/>
      <w:r w:rsidRPr="00A408BC">
        <w:rPr>
          <w:sz w:val="20"/>
          <w:szCs w:val="20"/>
        </w:rPr>
        <w:t>обележавању</w:t>
      </w:r>
      <w:proofErr w:type="spellEnd"/>
      <w:r w:rsidRPr="00A408BC">
        <w:rPr>
          <w:sz w:val="20"/>
          <w:szCs w:val="20"/>
        </w:rPr>
        <w:t xml:space="preserve"> </w:t>
      </w:r>
      <w:proofErr w:type="spellStart"/>
      <w:r w:rsidRPr="00A408BC">
        <w:rPr>
          <w:sz w:val="20"/>
          <w:szCs w:val="20"/>
        </w:rPr>
        <w:t>животиња</w:t>
      </w:r>
      <w:proofErr w:type="spellEnd"/>
      <w:r w:rsidRPr="00A408BC">
        <w:rPr>
          <w:sz w:val="20"/>
          <w:szCs w:val="20"/>
        </w:rPr>
        <w:t xml:space="preserve"> </w:t>
      </w:r>
      <w:proofErr w:type="spellStart"/>
      <w:r w:rsidRPr="00A408BC">
        <w:rPr>
          <w:sz w:val="20"/>
          <w:szCs w:val="20"/>
        </w:rPr>
        <w:t>код</w:t>
      </w:r>
      <w:proofErr w:type="spellEnd"/>
      <w:r w:rsidRPr="00A408BC">
        <w:rPr>
          <w:sz w:val="20"/>
          <w:szCs w:val="20"/>
        </w:rPr>
        <w:t xml:space="preserve"> </w:t>
      </w:r>
      <w:proofErr w:type="spellStart"/>
      <w:r w:rsidRPr="00A408BC">
        <w:rPr>
          <w:sz w:val="20"/>
          <w:szCs w:val="20"/>
        </w:rPr>
        <w:t>Управе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ветерину</w:t>
      </w:r>
      <w:proofErr w:type="spellEnd"/>
      <w:r w:rsidRPr="00A408BC">
        <w:rPr>
          <w:sz w:val="20"/>
          <w:szCs w:val="20"/>
        </w:rPr>
        <w:t xml:space="preserve"> </w:t>
      </w:r>
      <w:proofErr w:type="spellStart"/>
      <w:r w:rsidRPr="00A408BC">
        <w:rPr>
          <w:sz w:val="20"/>
          <w:szCs w:val="20"/>
        </w:rPr>
        <w:t>имају</w:t>
      </w:r>
      <w:proofErr w:type="spellEnd"/>
      <w:r w:rsidRPr="00A408BC">
        <w:rPr>
          <w:sz w:val="20"/>
          <w:szCs w:val="20"/>
        </w:rPr>
        <w:t xml:space="preserve"> </w:t>
      </w:r>
      <w:proofErr w:type="spellStart"/>
      <w:r w:rsidRPr="00A408BC">
        <w:rPr>
          <w:sz w:val="20"/>
          <w:szCs w:val="20"/>
        </w:rPr>
        <w:t>пријављено</w:t>
      </w:r>
      <w:proofErr w:type="spellEnd"/>
      <w:r w:rsidRPr="00A408BC">
        <w:rPr>
          <w:sz w:val="20"/>
          <w:szCs w:val="20"/>
        </w:rPr>
        <w:t xml:space="preserve"> 5 - 1000 </w:t>
      </w:r>
      <w:proofErr w:type="spellStart"/>
      <w:r w:rsidRPr="00A408BC">
        <w:rPr>
          <w:sz w:val="20"/>
          <w:szCs w:val="20"/>
        </w:rPr>
        <w:t>кошница</w:t>
      </w:r>
      <w:proofErr w:type="spellEnd"/>
      <w:r w:rsidRPr="00A408BC">
        <w:rPr>
          <w:sz w:val="20"/>
          <w:szCs w:val="20"/>
        </w:rPr>
        <w:t xml:space="preserve"> </w:t>
      </w:r>
      <w:proofErr w:type="spellStart"/>
      <w:r w:rsidRPr="00A408BC">
        <w:rPr>
          <w:sz w:val="20"/>
          <w:szCs w:val="20"/>
        </w:rPr>
        <w:t>пчела</w:t>
      </w:r>
      <w:proofErr w:type="spellEnd"/>
      <w:r w:rsidRPr="00A408BC">
        <w:rPr>
          <w:sz w:val="20"/>
          <w:szCs w:val="20"/>
        </w:rPr>
        <w:t>.</w:t>
      </w:r>
    </w:p>
    <w:p w14:paraId="33F3DC4A" w14:textId="77777777" w:rsidR="00A408BC" w:rsidRPr="00A408BC" w:rsidRDefault="00A408BC" w:rsidP="00A408BC">
      <w:pPr>
        <w:ind w:left="705"/>
        <w:jc w:val="both"/>
        <w:rPr>
          <w:sz w:val="20"/>
          <w:szCs w:val="20"/>
        </w:rPr>
      </w:pPr>
    </w:p>
    <w:p w14:paraId="2D56DCCC" w14:textId="77777777" w:rsidR="00A408BC" w:rsidRPr="00A408BC" w:rsidRDefault="00A408BC" w:rsidP="00A408BC">
      <w:pPr>
        <w:jc w:val="both"/>
        <w:rPr>
          <w:b/>
          <w:sz w:val="20"/>
          <w:szCs w:val="20"/>
        </w:rPr>
      </w:pPr>
      <w:r w:rsidRPr="00A408BC">
        <w:rPr>
          <w:b/>
          <w:sz w:val="20"/>
          <w:szCs w:val="20"/>
        </w:rPr>
        <w:t xml:space="preserve">2.1.8. </w:t>
      </w:r>
      <w:proofErr w:type="spellStart"/>
      <w:r w:rsidRPr="00A408BC">
        <w:rPr>
          <w:b/>
          <w:sz w:val="20"/>
          <w:szCs w:val="20"/>
        </w:rPr>
        <w:t>Листа</w:t>
      </w:r>
      <w:proofErr w:type="spellEnd"/>
      <w:r w:rsidRPr="00A408BC">
        <w:rPr>
          <w:b/>
          <w:sz w:val="20"/>
          <w:szCs w:val="20"/>
        </w:rPr>
        <w:t xml:space="preserve"> </w:t>
      </w:r>
      <w:proofErr w:type="spellStart"/>
      <w:r w:rsidRPr="00A408BC">
        <w:rPr>
          <w:b/>
          <w:sz w:val="20"/>
          <w:szCs w:val="20"/>
        </w:rPr>
        <w:t>инвестиција</w:t>
      </w:r>
      <w:proofErr w:type="spellEnd"/>
      <w:r w:rsidRPr="00A408BC">
        <w:rPr>
          <w:b/>
          <w:sz w:val="20"/>
          <w:szCs w:val="20"/>
        </w:rPr>
        <w:t xml:space="preserve"> у </w:t>
      </w:r>
      <w:proofErr w:type="spellStart"/>
      <w:r w:rsidRPr="00A408BC">
        <w:rPr>
          <w:b/>
          <w:sz w:val="20"/>
          <w:szCs w:val="20"/>
        </w:rPr>
        <w:t>оквиру</w:t>
      </w:r>
      <w:proofErr w:type="spellEnd"/>
      <w:r w:rsidRPr="00A408BC">
        <w:rPr>
          <w:b/>
          <w:sz w:val="20"/>
          <w:szCs w:val="20"/>
        </w:rPr>
        <w:t xml:space="preserve"> </w:t>
      </w:r>
      <w:proofErr w:type="spellStart"/>
      <w:r w:rsidRPr="00A408BC">
        <w:rPr>
          <w:b/>
          <w:sz w:val="20"/>
          <w:szCs w:val="20"/>
        </w:rPr>
        <w:t>мере</w:t>
      </w:r>
      <w:proofErr w:type="spellEnd"/>
      <w:r w:rsidRPr="00A408BC">
        <w:rPr>
          <w:b/>
          <w:sz w:val="20"/>
          <w:szCs w:val="20"/>
        </w:rPr>
        <w:t xml:space="preserve">: </w:t>
      </w:r>
    </w:p>
    <w:p w14:paraId="786156BF" w14:textId="77777777" w:rsidR="00A408BC" w:rsidRPr="00A408BC" w:rsidRDefault="00A408BC" w:rsidP="00A408BC">
      <w:pPr>
        <w:jc w:val="both"/>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61"/>
        <w:gridCol w:w="6811"/>
      </w:tblGrid>
      <w:tr w:rsidR="00A408BC" w:rsidRPr="00A408BC" w14:paraId="695387D7" w14:textId="77777777" w:rsidTr="006A7502">
        <w:tc>
          <w:tcPr>
            <w:tcW w:w="2361" w:type="dxa"/>
            <w:shd w:val="clear" w:color="auto" w:fill="FFFFFF"/>
          </w:tcPr>
          <w:p w14:paraId="4949D905" w14:textId="77777777" w:rsidR="00A408BC" w:rsidRPr="00A408BC" w:rsidRDefault="00A408BC" w:rsidP="00A408BC">
            <w:pPr>
              <w:jc w:val="cente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c>
          <w:tcPr>
            <w:tcW w:w="6811" w:type="dxa"/>
            <w:shd w:val="clear" w:color="auto" w:fill="FFFFFF"/>
          </w:tcPr>
          <w:p w14:paraId="31176391"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r>
      <w:tr w:rsidR="00A408BC" w:rsidRPr="00A408BC" w14:paraId="08621863" w14:textId="77777777" w:rsidTr="006A7502">
        <w:trPr>
          <w:trHeight w:val="224"/>
        </w:trPr>
        <w:tc>
          <w:tcPr>
            <w:tcW w:w="2361" w:type="dxa"/>
            <w:shd w:val="clear" w:color="auto" w:fill="FFFFFF"/>
          </w:tcPr>
          <w:p w14:paraId="448F3EF6" w14:textId="77777777" w:rsidR="00A408BC" w:rsidRPr="00A408BC" w:rsidRDefault="00A408BC" w:rsidP="00A408BC">
            <w:pPr>
              <w:rPr>
                <w:sz w:val="20"/>
                <w:szCs w:val="20"/>
              </w:rPr>
            </w:pPr>
            <w:r w:rsidRPr="00A408BC">
              <w:rPr>
                <w:sz w:val="20"/>
                <w:szCs w:val="20"/>
              </w:rPr>
              <w:t>101.1.3</w:t>
            </w:r>
          </w:p>
        </w:tc>
        <w:tc>
          <w:tcPr>
            <w:tcW w:w="6811" w:type="dxa"/>
            <w:shd w:val="clear" w:color="auto" w:fill="FFFFFF"/>
          </w:tcPr>
          <w:p w14:paraId="466F46DF" w14:textId="77777777" w:rsidR="00A408BC" w:rsidRPr="00A408BC" w:rsidRDefault="00A408BC" w:rsidP="00A408BC">
            <w:pPr>
              <w:rPr>
                <w:sz w:val="20"/>
                <w:szCs w:val="20"/>
              </w:rPr>
            </w:pPr>
            <w:proofErr w:type="spellStart"/>
            <w:r w:rsidRPr="00A408BC">
              <w:rPr>
                <w:sz w:val="20"/>
                <w:szCs w:val="20"/>
              </w:rPr>
              <w:t>Опрема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мужу</w:t>
            </w:r>
            <w:proofErr w:type="spellEnd"/>
            <w:r w:rsidRPr="00A408BC">
              <w:rPr>
                <w:sz w:val="20"/>
                <w:szCs w:val="20"/>
              </w:rPr>
              <w:t xml:space="preserve">, </w:t>
            </w:r>
            <w:proofErr w:type="spellStart"/>
            <w:r w:rsidRPr="00A408BC">
              <w:rPr>
                <w:sz w:val="20"/>
                <w:szCs w:val="20"/>
              </w:rPr>
              <w:t>хлађење</w:t>
            </w:r>
            <w:proofErr w:type="spellEnd"/>
            <w:r w:rsidRPr="00A408BC">
              <w:rPr>
                <w:sz w:val="20"/>
                <w:szCs w:val="20"/>
              </w:rPr>
              <w:t xml:space="preserve"> и </w:t>
            </w:r>
            <w:proofErr w:type="spellStart"/>
            <w:r w:rsidRPr="00A408BC">
              <w:rPr>
                <w:sz w:val="20"/>
                <w:szCs w:val="20"/>
              </w:rPr>
              <w:t>чување</w:t>
            </w:r>
            <w:proofErr w:type="spellEnd"/>
            <w:r w:rsidRPr="00A408BC">
              <w:rPr>
                <w:sz w:val="20"/>
                <w:szCs w:val="20"/>
              </w:rPr>
              <w:t xml:space="preserve"> </w:t>
            </w:r>
            <w:proofErr w:type="spellStart"/>
            <w:r w:rsidRPr="00A408BC">
              <w:rPr>
                <w:sz w:val="20"/>
                <w:szCs w:val="20"/>
              </w:rPr>
              <w:t>млека</w:t>
            </w:r>
            <w:proofErr w:type="spellEnd"/>
            <w:r w:rsidRPr="00A408BC">
              <w:rPr>
                <w:sz w:val="20"/>
                <w:szCs w:val="20"/>
              </w:rPr>
              <w:t xml:space="preserve"> </w:t>
            </w:r>
            <w:proofErr w:type="spellStart"/>
            <w:r w:rsidRPr="00A408BC">
              <w:rPr>
                <w:sz w:val="20"/>
                <w:szCs w:val="20"/>
              </w:rPr>
              <w:t>на</w:t>
            </w:r>
            <w:proofErr w:type="spellEnd"/>
            <w:r w:rsidRPr="00A408BC">
              <w:rPr>
                <w:sz w:val="20"/>
                <w:szCs w:val="20"/>
              </w:rPr>
              <w:t xml:space="preserve"> </w:t>
            </w:r>
            <w:proofErr w:type="spellStart"/>
            <w:r w:rsidRPr="00A408BC">
              <w:rPr>
                <w:sz w:val="20"/>
                <w:szCs w:val="20"/>
              </w:rPr>
              <w:t>фарми</w:t>
            </w:r>
            <w:proofErr w:type="spellEnd"/>
            <w:r w:rsidRPr="00A408BC">
              <w:rPr>
                <w:sz w:val="20"/>
                <w:szCs w:val="20"/>
              </w:rPr>
              <w:t xml:space="preserve">, </w:t>
            </w:r>
            <w:proofErr w:type="spellStart"/>
            <w:r w:rsidRPr="00A408BC">
              <w:rPr>
                <w:sz w:val="20"/>
                <w:szCs w:val="20"/>
              </w:rPr>
              <w:t>укључујући</w:t>
            </w:r>
            <w:proofErr w:type="spellEnd"/>
            <w:r w:rsidRPr="00A408BC">
              <w:rPr>
                <w:sz w:val="20"/>
                <w:szCs w:val="20"/>
              </w:rPr>
              <w:t xml:space="preserve"> </w:t>
            </w:r>
            <w:proofErr w:type="spellStart"/>
            <w:r w:rsidRPr="00A408BC">
              <w:rPr>
                <w:sz w:val="20"/>
                <w:szCs w:val="20"/>
              </w:rPr>
              <w:t>све</w:t>
            </w:r>
            <w:proofErr w:type="spellEnd"/>
            <w:r w:rsidRPr="00A408BC">
              <w:rPr>
                <w:sz w:val="20"/>
                <w:szCs w:val="20"/>
              </w:rPr>
              <w:t xml:space="preserve"> </w:t>
            </w:r>
            <w:proofErr w:type="spellStart"/>
            <w:r w:rsidRPr="00A408BC">
              <w:rPr>
                <w:sz w:val="20"/>
                <w:szCs w:val="20"/>
              </w:rPr>
              <w:t>елементе</w:t>
            </w:r>
            <w:proofErr w:type="spellEnd"/>
            <w:r w:rsidRPr="00A408BC">
              <w:rPr>
                <w:sz w:val="20"/>
                <w:szCs w:val="20"/>
              </w:rPr>
              <w:t xml:space="preserve">, </w:t>
            </w:r>
            <w:proofErr w:type="spellStart"/>
            <w:r w:rsidRPr="00A408BC">
              <w:rPr>
                <w:sz w:val="20"/>
                <w:szCs w:val="20"/>
              </w:rPr>
              <w:t>материјале</w:t>
            </w:r>
            <w:proofErr w:type="spellEnd"/>
            <w:r w:rsidRPr="00A408BC">
              <w:rPr>
                <w:sz w:val="20"/>
                <w:szCs w:val="20"/>
              </w:rPr>
              <w:t xml:space="preserve"> и</w:t>
            </w:r>
          </w:p>
          <w:p w14:paraId="35FEBB3E" w14:textId="77777777" w:rsidR="00A408BC" w:rsidRPr="00A408BC" w:rsidRDefault="00A408BC" w:rsidP="00A408BC">
            <w:pPr>
              <w:rPr>
                <w:sz w:val="20"/>
                <w:szCs w:val="20"/>
              </w:rPr>
            </w:pPr>
            <w:proofErr w:type="spellStart"/>
            <w:r w:rsidRPr="00A408BC">
              <w:rPr>
                <w:sz w:val="20"/>
                <w:szCs w:val="20"/>
              </w:rPr>
              <w:t>инсталације</w:t>
            </w:r>
            <w:proofErr w:type="spellEnd"/>
          </w:p>
        </w:tc>
      </w:tr>
      <w:tr w:rsidR="00A408BC" w:rsidRPr="00A408BC" w14:paraId="4DD84200" w14:textId="77777777" w:rsidTr="006A7502">
        <w:trPr>
          <w:trHeight w:val="224"/>
        </w:trPr>
        <w:tc>
          <w:tcPr>
            <w:tcW w:w="2361" w:type="dxa"/>
            <w:shd w:val="clear" w:color="auto" w:fill="FFFFFF"/>
          </w:tcPr>
          <w:p w14:paraId="364E3FCB" w14:textId="77777777" w:rsidR="00A408BC" w:rsidRPr="00A408BC" w:rsidRDefault="00A408BC" w:rsidP="00A408BC">
            <w:pPr>
              <w:rPr>
                <w:sz w:val="20"/>
                <w:szCs w:val="20"/>
              </w:rPr>
            </w:pPr>
            <w:r w:rsidRPr="00A408BC">
              <w:rPr>
                <w:sz w:val="20"/>
                <w:szCs w:val="20"/>
              </w:rPr>
              <w:t>101.1.8</w:t>
            </w:r>
          </w:p>
        </w:tc>
        <w:tc>
          <w:tcPr>
            <w:tcW w:w="6811" w:type="dxa"/>
            <w:shd w:val="clear" w:color="auto" w:fill="FFFFFF"/>
          </w:tcPr>
          <w:p w14:paraId="72F22091" w14:textId="77777777" w:rsidR="00A408BC" w:rsidRPr="00A408BC" w:rsidRDefault="00A408BC" w:rsidP="00A408BC">
            <w:pPr>
              <w:rPr>
                <w:sz w:val="20"/>
                <w:szCs w:val="20"/>
              </w:rPr>
            </w:pPr>
            <w:proofErr w:type="spellStart"/>
            <w:r w:rsidRPr="00A408BC">
              <w:rPr>
                <w:sz w:val="20"/>
                <w:szCs w:val="20"/>
              </w:rPr>
              <w:t>Опрема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фиксне</w:t>
            </w:r>
            <w:proofErr w:type="spellEnd"/>
            <w:r w:rsidRPr="00A408BC">
              <w:rPr>
                <w:sz w:val="20"/>
                <w:szCs w:val="20"/>
              </w:rPr>
              <w:t xml:space="preserve"> </w:t>
            </w:r>
            <w:proofErr w:type="spellStart"/>
            <w:r w:rsidRPr="00A408BC">
              <w:rPr>
                <w:sz w:val="20"/>
                <w:szCs w:val="20"/>
              </w:rPr>
              <w:t>ограде</w:t>
            </w:r>
            <w:proofErr w:type="spellEnd"/>
            <w:r w:rsidRPr="00A408BC">
              <w:rPr>
                <w:sz w:val="20"/>
                <w:szCs w:val="20"/>
              </w:rPr>
              <w:t xml:space="preserve"> и </w:t>
            </w:r>
            <w:proofErr w:type="spellStart"/>
            <w:r w:rsidRPr="00A408BC">
              <w:rPr>
                <w:sz w:val="20"/>
                <w:szCs w:val="20"/>
              </w:rPr>
              <w:t>електричне</w:t>
            </w:r>
            <w:proofErr w:type="spellEnd"/>
            <w:r w:rsidRPr="00A408BC">
              <w:rPr>
                <w:sz w:val="20"/>
                <w:szCs w:val="20"/>
              </w:rPr>
              <w:t xml:space="preserve"> </w:t>
            </w:r>
            <w:proofErr w:type="spellStart"/>
            <w:r w:rsidRPr="00A408BC">
              <w:rPr>
                <w:sz w:val="20"/>
                <w:szCs w:val="20"/>
              </w:rPr>
              <w:t>ограде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пашњаке</w:t>
            </w:r>
            <w:proofErr w:type="spellEnd"/>
            <w:r w:rsidRPr="00A408BC">
              <w:rPr>
                <w:sz w:val="20"/>
                <w:szCs w:val="20"/>
              </w:rPr>
              <w:t>/</w:t>
            </w:r>
            <w:proofErr w:type="spellStart"/>
            <w:r w:rsidRPr="00A408BC">
              <w:rPr>
                <w:sz w:val="20"/>
                <w:szCs w:val="20"/>
              </w:rPr>
              <w:t>ливаде</w:t>
            </w:r>
            <w:proofErr w:type="spellEnd"/>
          </w:p>
        </w:tc>
      </w:tr>
      <w:tr w:rsidR="00A408BC" w:rsidRPr="00A408BC" w14:paraId="7D2830B7" w14:textId="77777777" w:rsidTr="006A7502">
        <w:trPr>
          <w:trHeight w:val="224"/>
        </w:trPr>
        <w:tc>
          <w:tcPr>
            <w:tcW w:w="2361" w:type="dxa"/>
            <w:shd w:val="clear" w:color="auto" w:fill="FFFFFF"/>
          </w:tcPr>
          <w:p w14:paraId="7C68E66B" w14:textId="77777777" w:rsidR="00A408BC" w:rsidRPr="00A408BC" w:rsidRDefault="00A408BC" w:rsidP="00A408BC">
            <w:pPr>
              <w:rPr>
                <w:sz w:val="20"/>
                <w:szCs w:val="20"/>
                <w:lang w:val="en-US"/>
              </w:rPr>
            </w:pPr>
            <w:r w:rsidRPr="00A408BC">
              <w:rPr>
                <w:sz w:val="20"/>
                <w:szCs w:val="20"/>
                <w:lang w:val="en-US"/>
              </w:rPr>
              <w:t>101.</w:t>
            </w:r>
            <w:r w:rsidRPr="00A408BC">
              <w:rPr>
                <w:sz w:val="20"/>
                <w:szCs w:val="20"/>
              </w:rPr>
              <w:t>4.2</w:t>
            </w:r>
            <w:r w:rsidRPr="00A408BC">
              <w:rPr>
                <w:sz w:val="20"/>
                <w:szCs w:val="20"/>
                <w:lang w:val="en-US"/>
              </w:rPr>
              <w:t xml:space="preserve"> </w:t>
            </w:r>
          </w:p>
        </w:tc>
        <w:tc>
          <w:tcPr>
            <w:tcW w:w="6811" w:type="dxa"/>
            <w:shd w:val="clear" w:color="auto" w:fill="FFFFFF"/>
          </w:tcPr>
          <w:p w14:paraId="5F5C90B4" w14:textId="77777777" w:rsidR="00A408BC" w:rsidRPr="00A408BC" w:rsidRDefault="00A408BC" w:rsidP="00A408BC">
            <w:pPr>
              <w:rPr>
                <w:sz w:val="20"/>
                <w:szCs w:val="20"/>
                <w:lang w:val="en-US"/>
              </w:rPr>
            </w:pPr>
            <w:proofErr w:type="spellStart"/>
            <w:r w:rsidRPr="00A408BC">
              <w:rPr>
                <w:sz w:val="20"/>
                <w:szCs w:val="20"/>
              </w:rPr>
              <w:t>Подизање</w:t>
            </w:r>
            <w:proofErr w:type="spellEnd"/>
            <w:r w:rsidRPr="00A408BC">
              <w:rPr>
                <w:sz w:val="20"/>
                <w:szCs w:val="20"/>
              </w:rPr>
              <w:t xml:space="preserve"> и </w:t>
            </w:r>
            <w:proofErr w:type="spellStart"/>
            <w:r w:rsidRPr="00A408BC">
              <w:rPr>
                <w:sz w:val="20"/>
                <w:szCs w:val="20"/>
              </w:rPr>
              <w:t>опремање</w:t>
            </w:r>
            <w:proofErr w:type="spellEnd"/>
            <w:r w:rsidRPr="00A408BC">
              <w:rPr>
                <w:sz w:val="20"/>
                <w:szCs w:val="20"/>
              </w:rPr>
              <w:t xml:space="preserve"> </w:t>
            </w:r>
            <w:proofErr w:type="spellStart"/>
            <w:r w:rsidRPr="00A408BC">
              <w:rPr>
                <w:sz w:val="20"/>
                <w:szCs w:val="20"/>
              </w:rPr>
              <w:t>пластеника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производњу</w:t>
            </w:r>
            <w:proofErr w:type="spellEnd"/>
            <w:r w:rsidRPr="00A408BC">
              <w:rPr>
                <w:sz w:val="20"/>
                <w:szCs w:val="20"/>
              </w:rPr>
              <w:t xml:space="preserve"> </w:t>
            </w:r>
            <w:proofErr w:type="spellStart"/>
            <w:r w:rsidRPr="00A408BC">
              <w:rPr>
                <w:sz w:val="20"/>
                <w:szCs w:val="20"/>
              </w:rPr>
              <w:t>поврћа</w:t>
            </w:r>
            <w:proofErr w:type="spellEnd"/>
            <w:r w:rsidRPr="00A408BC">
              <w:rPr>
                <w:sz w:val="20"/>
                <w:szCs w:val="20"/>
              </w:rPr>
              <w:t xml:space="preserve">, </w:t>
            </w:r>
            <w:proofErr w:type="spellStart"/>
            <w:r w:rsidRPr="00A408BC">
              <w:rPr>
                <w:sz w:val="20"/>
                <w:szCs w:val="20"/>
              </w:rPr>
              <w:t>воћа</w:t>
            </w:r>
            <w:proofErr w:type="spellEnd"/>
            <w:r w:rsidRPr="00A408BC">
              <w:rPr>
                <w:sz w:val="20"/>
                <w:szCs w:val="20"/>
              </w:rPr>
              <w:t xml:space="preserve">, </w:t>
            </w:r>
            <w:proofErr w:type="spellStart"/>
            <w:r w:rsidRPr="00A408BC">
              <w:rPr>
                <w:sz w:val="20"/>
                <w:szCs w:val="20"/>
              </w:rPr>
              <w:t>цвећа</w:t>
            </w:r>
            <w:proofErr w:type="spellEnd"/>
            <w:r w:rsidRPr="00A408BC">
              <w:rPr>
                <w:sz w:val="20"/>
                <w:szCs w:val="20"/>
              </w:rPr>
              <w:t xml:space="preserve"> и </w:t>
            </w:r>
            <w:proofErr w:type="spellStart"/>
            <w:r w:rsidRPr="00A408BC">
              <w:rPr>
                <w:sz w:val="20"/>
                <w:szCs w:val="20"/>
              </w:rPr>
              <w:t>расадничку</w:t>
            </w:r>
            <w:proofErr w:type="spellEnd"/>
            <w:r w:rsidRPr="00A408BC">
              <w:rPr>
                <w:sz w:val="20"/>
                <w:szCs w:val="20"/>
              </w:rPr>
              <w:t xml:space="preserve"> </w:t>
            </w:r>
            <w:proofErr w:type="spellStart"/>
            <w:r w:rsidRPr="00A408BC">
              <w:rPr>
                <w:sz w:val="20"/>
                <w:szCs w:val="20"/>
              </w:rPr>
              <w:t>производњу</w:t>
            </w:r>
            <w:proofErr w:type="spellEnd"/>
          </w:p>
        </w:tc>
      </w:tr>
      <w:tr w:rsidR="00A408BC" w:rsidRPr="00A408BC" w14:paraId="06CA1112" w14:textId="77777777" w:rsidTr="006A7502">
        <w:tc>
          <w:tcPr>
            <w:tcW w:w="2361" w:type="dxa"/>
            <w:shd w:val="clear" w:color="auto" w:fill="FFFFFF"/>
          </w:tcPr>
          <w:p w14:paraId="09E1C8D5" w14:textId="77777777" w:rsidR="00A408BC" w:rsidRPr="00A408BC" w:rsidRDefault="00A408BC" w:rsidP="00A408BC">
            <w:pPr>
              <w:jc w:val="both"/>
              <w:rPr>
                <w:sz w:val="20"/>
                <w:szCs w:val="20"/>
              </w:rPr>
            </w:pPr>
            <w:r w:rsidRPr="00A408BC">
              <w:rPr>
                <w:sz w:val="20"/>
                <w:szCs w:val="20"/>
                <w:lang w:val="en-US"/>
              </w:rPr>
              <w:t>101.</w:t>
            </w:r>
            <w:r w:rsidRPr="00A408BC">
              <w:rPr>
                <w:sz w:val="20"/>
                <w:szCs w:val="20"/>
              </w:rPr>
              <w:t>4.3</w:t>
            </w:r>
          </w:p>
        </w:tc>
        <w:tc>
          <w:tcPr>
            <w:tcW w:w="6811" w:type="dxa"/>
            <w:shd w:val="clear" w:color="auto" w:fill="FFFFFF"/>
          </w:tcPr>
          <w:p w14:paraId="35E239AB" w14:textId="77777777" w:rsidR="00A408BC" w:rsidRPr="00A408BC" w:rsidRDefault="00A408BC" w:rsidP="00A408BC">
            <w:pPr>
              <w:jc w:val="both"/>
              <w:rPr>
                <w:sz w:val="20"/>
                <w:szCs w:val="20"/>
              </w:rPr>
            </w:pPr>
            <w:proofErr w:type="spellStart"/>
            <w:r w:rsidRPr="00A408BC">
              <w:rPr>
                <w:sz w:val="20"/>
                <w:szCs w:val="20"/>
              </w:rPr>
              <w:t>Подизање</w:t>
            </w:r>
            <w:proofErr w:type="spellEnd"/>
            <w:r w:rsidRPr="00A408BC">
              <w:rPr>
                <w:sz w:val="20"/>
                <w:szCs w:val="20"/>
              </w:rPr>
              <w:t xml:space="preserve">, </w:t>
            </w:r>
            <w:proofErr w:type="spellStart"/>
            <w:r w:rsidRPr="00A408BC">
              <w:rPr>
                <w:sz w:val="20"/>
                <w:szCs w:val="20"/>
              </w:rPr>
              <w:t>набавка</w:t>
            </w:r>
            <w:proofErr w:type="spellEnd"/>
            <w:r w:rsidRPr="00A408BC">
              <w:rPr>
                <w:sz w:val="20"/>
                <w:szCs w:val="20"/>
              </w:rPr>
              <w:t xml:space="preserve"> и </w:t>
            </w:r>
            <w:proofErr w:type="spellStart"/>
            <w:r w:rsidRPr="00A408BC">
              <w:rPr>
                <w:sz w:val="20"/>
                <w:szCs w:val="20"/>
              </w:rPr>
              <w:t>опремање</w:t>
            </w:r>
            <w:proofErr w:type="spellEnd"/>
            <w:r w:rsidRPr="00A408BC">
              <w:rPr>
                <w:sz w:val="20"/>
                <w:szCs w:val="20"/>
              </w:rPr>
              <w:t xml:space="preserve"> </w:t>
            </w:r>
            <w:proofErr w:type="spellStart"/>
            <w:r w:rsidRPr="00A408BC">
              <w:rPr>
                <w:sz w:val="20"/>
                <w:szCs w:val="20"/>
              </w:rPr>
              <w:t>система</w:t>
            </w:r>
            <w:proofErr w:type="spellEnd"/>
            <w:r w:rsidRPr="00A408BC">
              <w:rPr>
                <w:sz w:val="20"/>
                <w:szCs w:val="20"/>
              </w:rPr>
              <w:t xml:space="preserve"> </w:t>
            </w:r>
            <w:proofErr w:type="spellStart"/>
            <w:r w:rsidRPr="00A408BC">
              <w:rPr>
                <w:sz w:val="20"/>
                <w:szCs w:val="20"/>
              </w:rPr>
              <w:t>противградне</w:t>
            </w:r>
            <w:proofErr w:type="spellEnd"/>
            <w:r w:rsidRPr="00A408BC">
              <w:rPr>
                <w:sz w:val="20"/>
                <w:szCs w:val="20"/>
              </w:rPr>
              <w:t xml:space="preserve"> </w:t>
            </w:r>
            <w:proofErr w:type="spellStart"/>
            <w:r w:rsidRPr="00A408BC">
              <w:rPr>
                <w:sz w:val="20"/>
                <w:szCs w:val="20"/>
              </w:rPr>
              <w:t>заштите</w:t>
            </w:r>
            <w:proofErr w:type="spellEnd"/>
            <w:r w:rsidRPr="00A408BC">
              <w:rPr>
                <w:sz w:val="20"/>
                <w:szCs w:val="20"/>
              </w:rPr>
              <w:t xml:space="preserve"> у </w:t>
            </w:r>
            <w:proofErr w:type="spellStart"/>
            <w:r w:rsidRPr="00A408BC">
              <w:rPr>
                <w:sz w:val="20"/>
                <w:szCs w:val="20"/>
              </w:rPr>
              <w:t>воћњацима</w:t>
            </w:r>
            <w:proofErr w:type="spellEnd"/>
            <w:r w:rsidRPr="00A408BC">
              <w:rPr>
                <w:sz w:val="20"/>
                <w:szCs w:val="20"/>
              </w:rPr>
              <w:t xml:space="preserve"> и </w:t>
            </w:r>
            <w:proofErr w:type="spellStart"/>
            <w:r w:rsidRPr="00A408BC">
              <w:rPr>
                <w:sz w:val="20"/>
                <w:szCs w:val="20"/>
              </w:rPr>
              <w:t>вишегодишњим</w:t>
            </w:r>
            <w:proofErr w:type="spellEnd"/>
          </w:p>
          <w:p w14:paraId="42CB27FE" w14:textId="77777777" w:rsidR="00A408BC" w:rsidRPr="00A408BC" w:rsidRDefault="00A408BC" w:rsidP="00A408BC">
            <w:pPr>
              <w:jc w:val="both"/>
              <w:rPr>
                <w:sz w:val="20"/>
                <w:szCs w:val="20"/>
                <w:lang w:val="en-US"/>
              </w:rPr>
            </w:pPr>
            <w:proofErr w:type="spellStart"/>
            <w:r w:rsidRPr="00A408BC">
              <w:rPr>
                <w:sz w:val="20"/>
                <w:szCs w:val="20"/>
              </w:rPr>
              <w:t>засадима</w:t>
            </w:r>
            <w:proofErr w:type="spellEnd"/>
          </w:p>
        </w:tc>
      </w:tr>
      <w:tr w:rsidR="00A408BC" w:rsidRPr="00A408BC" w14:paraId="696C6237" w14:textId="77777777" w:rsidTr="006A7502">
        <w:tc>
          <w:tcPr>
            <w:tcW w:w="2361" w:type="dxa"/>
            <w:shd w:val="clear" w:color="auto" w:fill="FFFFFF"/>
          </w:tcPr>
          <w:p w14:paraId="10FD9232" w14:textId="77777777" w:rsidR="00A408BC" w:rsidRPr="00A408BC" w:rsidRDefault="00A408BC" w:rsidP="00A408BC">
            <w:pPr>
              <w:jc w:val="both"/>
              <w:rPr>
                <w:sz w:val="20"/>
                <w:szCs w:val="20"/>
              </w:rPr>
            </w:pPr>
            <w:r w:rsidRPr="00A408BC">
              <w:rPr>
                <w:sz w:val="20"/>
                <w:szCs w:val="20"/>
              </w:rPr>
              <w:t>101.4.23</w:t>
            </w:r>
          </w:p>
        </w:tc>
        <w:tc>
          <w:tcPr>
            <w:tcW w:w="6811" w:type="dxa"/>
            <w:shd w:val="clear" w:color="auto" w:fill="FFFFFF"/>
          </w:tcPr>
          <w:p w14:paraId="6ADE338C" w14:textId="77777777" w:rsidR="00A408BC" w:rsidRPr="00A408BC" w:rsidRDefault="00A408BC" w:rsidP="00A408BC">
            <w:pPr>
              <w:jc w:val="both"/>
              <w:rPr>
                <w:sz w:val="20"/>
                <w:szCs w:val="20"/>
              </w:rPr>
            </w:pP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садњу</w:t>
            </w:r>
            <w:proofErr w:type="spellEnd"/>
          </w:p>
        </w:tc>
      </w:tr>
      <w:tr w:rsidR="00A408BC" w:rsidRPr="00A408BC" w14:paraId="00F3F3AC" w14:textId="77777777" w:rsidTr="006A7502">
        <w:tc>
          <w:tcPr>
            <w:tcW w:w="2361" w:type="dxa"/>
            <w:shd w:val="clear" w:color="auto" w:fill="FFFFFF"/>
          </w:tcPr>
          <w:p w14:paraId="7E00C898" w14:textId="77777777" w:rsidR="00A408BC" w:rsidRPr="00A408BC" w:rsidRDefault="00A408BC" w:rsidP="00A408BC">
            <w:pPr>
              <w:jc w:val="both"/>
              <w:rPr>
                <w:sz w:val="20"/>
                <w:szCs w:val="20"/>
                <w:lang w:val="en-US"/>
              </w:rPr>
            </w:pPr>
            <w:r w:rsidRPr="00A408BC">
              <w:rPr>
                <w:sz w:val="20"/>
                <w:szCs w:val="20"/>
                <w:lang w:val="en-US"/>
              </w:rPr>
              <w:t>101.4.25</w:t>
            </w:r>
          </w:p>
        </w:tc>
        <w:tc>
          <w:tcPr>
            <w:tcW w:w="6811" w:type="dxa"/>
            <w:shd w:val="clear" w:color="auto" w:fill="FFFFFF"/>
          </w:tcPr>
          <w:p w14:paraId="7F1C6FA4" w14:textId="77777777" w:rsidR="00A408BC" w:rsidRPr="00A408BC" w:rsidRDefault="00A408BC" w:rsidP="00A408BC">
            <w:pPr>
              <w:jc w:val="both"/>
              <w:rPr>
                <w:sz w:val="20"/>
                <w:szCs w:val="20"/>
                <w:lang w:val="en-US"/>
              </w:rPr>
            </w:pP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убирање</w:t>
            </w:r>
            <w:proofErr w:type="spellEnd"/>
            <w:r w:rsidRPr="00A408BC">
              <w:rPr>
                <w:sz w:val="20"/>
                <w:szCs w:val="20"/>
              </w:rPr>
              <w:t xml:space="preserve"> </w:t>
            </w:r>
            <w:proofErr w:type="spellStart"/>
            <w:r w:rsidRPr="00A408BC">
              <w:rPr>
                <w:sz w:val="20"/>
                <w:szCs w:val="20"/>
              </w:rPr>
              <w:t>односно</w:t>
            </w:r>
            <w:proofErr w:type="spellEnd"/>
            <w:r w:rsidRPr="00A408BC">
              <w:rPr>
                <w:sz w:val="20"/>
                <w:szCs w:val="20"/>
              </w:rPr>
              <w:t xml:space="preserve"> </w:t>
            </w:r>
            <w:proofErr w:type="spellStart"/>
            <w:r w:rsidRPr="00A408BC">
              <w:rPr>
                <w:sz w:val="20"/>
                <w:szCs w:val="20"/>
              </w:rPr>
              <w:t>скидање</w:t>
            </w:r>
            <w:proofErr w:type="spellEnd"/>
            <w:r w:rsidRPr="00A408BC">
              <w:rPr>
                <w:sz w:val="20"/>
                <w:szCs w:val="20"/>
              </w:rPr>
              <w:t xml:space="preserve"> </w:t>
            </w:r>
            <w:proofErr w:type="spellStart"/>
            <w:r w:rsidRPr="00A408BC">
              <w:rPr>
                <w:sz w:val="20"/>
                <w:szCs w:val="20"/>
              </w:rPr>
              <w:t>усева</w:t>
            </w:r>
            <w:proofErr w:type="spellEnd"/>
          </w:p>
        </w:tc>
      </w:tr>
      <w:tr w:rsidR="00A408BC" w:rsidRPr="00A408BC" w14:paraId="23A155C7" w14:textId="77777777" w:rsidTr="006A7502">
        <w:tc>
          <w:tcPr>
            <w:tcW w:w="2361" w:type="dxa"/>
            <w:shd w:val="clear" w:color="auto" w:fill="FFFFFF"/>
          </w:tcPr>
          <w:p w14:paraId="29D7C229" w14:textId="77777777" w:rsidR="00A408BC" w:rsidRPr="00A408BC" w:rsidRDefault="00A408BC" w:rsidP="00A408BC">
            <w:pPr>
              <w:jc w:val="both"/>
              <w:rPr>
                <w:sz w:val="20"/>
                <w:szCs w:val="20"/>
                <w:lang w:val="en-US"/>
              </w:rPr>
            </w:pPr>
            <w:r w:rsidRPr="00A408BC">
              <w:rPr>
                <w:sz w:val="20"/>
                <w:szCs w:val="20"/>
              </w:rPr>
              <w:t>101.4.28</w:t>
            </w:r>
          </w:p>
        </w:tc>
        <w:tc>
          <w:tcPr>
            <w:tcW w:w="6811" w:type="dxa"/>
            <w:shd w:val="clear" w:color="auto" w:fill="FFFFFF"/>
          </w:tcPr>
          <w:p w14:paraId="55406CF8" w14:textId="77777777" w:rsidR="00A408BC" w:rsidRPr="00A408BC" w:rsidRDefault="00A408BC" w:rsidP="00A408BC">
            <w:pPr>
              <w:jc w:val="both"/>
              <w:rPr>
                <w:sz w:val="20"/>
                <w:szCs w:val="20"/>
                <w:lang w:val="en-US"/>
              </w:rPr>
            </w:pPr>
            <w:proofErr w:type="spellStart"/>
            <w:r w:rsidRPr="00A408BC">
              <w:rPr>
                <w:sz w:val="20"/>
                <w:szCs w:val="20"/>
              </w:rPr>
              <w:t>Машине</w:t>
            </w:r>
            <w:proofErr w:type="spellEnd"/>
            <w:r w:rsidRPr="00A408BC">
              <w:rPr>
                <w:sz w:val="20"/>
                <w:szCs w:val="20"/>
              </w:rPr>
              <w:t xml:space="preserve">, </w:t>
            </w:r>
            <w:proofErr w:type="spellStart"/>
            <w:r w:rsidRPr="00A408BC">
              <w:rPr>
                <w:sz w:val="20"/>
                <w:szCs w:val="20"/>
              </w:rPr>
              <w:t>уређаји</w:t>
            </w:r>
            <w:proofErr w:type="spellEnd"/>
            <w:r w:rsidRPr="00A408BC">
              <w:rPr>
                <w:sz w:val="20"/>
                <w:szCs w:val="20"/>
              </w:rPr>
              <w:t xml:space="preserve"> и </w:t>
            </w:r>
            <w:proofErr w:type="spellStart"/>
            <w:r w:rsidRPr="00A408BC">
              <w:rPr>
                <w:sz w:val="20"/>
                <w:szCs w:val="20"/>
              </w:rPr>
              <w:t>опрема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наводњавање</w:t>
            </w:r>
            <w:proofErr w:type="spellEnd"/>
            <w:r w:rsidRPr="00A408BC">
              <w:rPr>
                <w:sz w:val="20"/>
                <w:szCs w:val="20"/>
              </w:rPr>
              <w:t xml:space="preserve"> </w:t>
            </w:r>
            <w:proofErr w:type="spellStart"/>
            <w:r w:rsidRPr="00A408BC">
              <w:rPr>
                <w:sz w:val="20"/>
                <w:szCs w:val="20"/>
              </w:rPr>
              <w:t>усева</w:t>
            </w:r>
            <w:proofErr w:type="spellEnd"/>
          </w:p>
        </w:tc>
      </w:tr>
      <w:tr w:rsidR="00A408BC" w:rsidRPr="00A408BC" w14:paraId="20CBBB66" w14:textId="77777777" w:rsidTr="006A7502">
        <w:tc>
          <w:tcPr>
            <w:tcW w:w="2361" w:type="dxa"/>
            <w:shd w:val="clear" w:color="auto" w:fill="FFFFFF"/>
          </w:tcPr>
          <w:p w14:paraId="7F646FD5" w14:textId="77777777" w:rsidR="00A408BC" w:rsidRPr="00A408BC" w:rsidRDefault="00A408BC" w:rsidP="00A408BC">
            <w:pPr>
              <w:jc w:val="both"/>
              <w:rPr>
                <w:sz w:val="20"/>
                <w:szCs w:val="20"/>
              </w:rPr>
            </w:pPr>
            <w:r w:rsidRPr="00A408BC">
              <w:rPr>
                <w:sz w:val="20"/>
                <w:szCs w:val="20"/>
              </w:rPr>
              <w:t>101.6.1</w:t>
            </w:r>
          </w:p>
        </w:tc>
        <w:tc>
          <w:tcPr>
            <w:tcW w:w="6811" w:type="dxa"/>
            <w:shd w:val="clear" w:color="auto" w:fill="FFFFFF"/>
          </w:tcPr>
          <w:p w14:paraId="4B233597" w14:textId="77777777" w:rsidR="00A408BC" w:rsidRPr="00A408BC" w:rsidRDefault="00A408BC" w:rsidP="00A408BC">
            <w:pPr>
              <w:jc w:val="both"/>
              <w:rPr>
                <w:sz w:val="20"/>
                <w:szCs w:val="20"/>
                <w:lang w:val="en-US"/>
              </w:rPr>
            </w:pPr>
            <w:proofErr w:type="spellStart"/>
            <w:r w:rsidRPr="00A408BC">
              <w:rPr>
                <w:sz w:val="20"/>
                <w:szCs w:val="20"/>
              </w:rPr>
              <w:t>Набавка</w:t>
            </w:r>
            <w:proofErr w:type="spellEnd"/>
            <w:r w:rsidRPr="00A408BC">
              <w:rPr>
                <w:sz w:val="20"/>
                <w:szCs w:val="20"/>
              </w:rPr>
              <w:t xml:space="preserve"> </w:t>
            </w:r>
            <w:proofErr w:type="spellStart"/>
            <w:r w:rsidRPr="00A408BC">
              <w:rPr>
                <w:sz w:val="20"/>
                <w:szCs w:val="20"/>
              </w:rPr>
              <w:t>нових</w:t>
            </w:r>
            <w:proofErr w:type="spellEnd"/>
            <w:r w:rsidRPr="00A408BC">
              <w:rPr>
                <w:sz w:val="20"/>
                <w:szCs w:val="20"/>
              </w:rPr>
              <w:t xml:space="preserve"> </w:t>
            </w:r>
            <w:proofErr w:type="spellStart"/>
            <w:r w:rsidRPr="00A408BC">
              <w:rPr>
                <w:sz w:val="20"/>
                <w:szCs w:val="20"/>
              </w:rPr>
              <w:t>пчелињих</w:t>
            </w:r>
            <w:proofErr w:type="spellEnd"/>
            <w:r w:rsidRPr="00A408BC">
              <w:rPr>
                <w:sz w:val="20"/>
                <w:szCs w:val="20"/>
              </w:rPr>
              <w:t xml:space="preserve"> </w:t>
            </w:r>
            <w:proofErr w:type="spellStart"/>
            <w:r w:rsidRPr="00A408BC">
              <w:rPr>
                <w:sz w:val="20"/>
                <w:szCs w:val="20"/>
              </w:rPr>
              <w:t>друштава</w:t>
            </w:r>
            <w:proofErr w:type="spellEnd"/>
          </w:p>
        </w:tc>
      </w:tr>
      <w:tr w:rsidR="00A408BC" w:rsidRPr="00A408BC" w14:paraId="234FB545" w14:textId="77777777" w:rsidTr="006A7502">
        <w:tc>
          <w:tcPr>
            <w:tcW w:w="2361" w:type="dxa"/>
            <w:shd w:val="clear" w:color="auto" w:fill="FFFFFF"/>
          </w:tcPr>
          <w:p w14:paraId="42E0EDDA" w14:textId="77777777" w:rsidR="00A408BC" w:rsidRPr="00A408BC" w:rsidRDefault="00A408BC" w:rsidP="00A408BC">
            <w:pPr>
              <w:jc w:val="both"/>
              <w:rPr>
                <w:sz w:val="20"/>
                <w:szCs w:val="20"/>
                <w:lang w:val="en-US"/>
              </w:rPr>
            </w:pPr>
            <w:r w:rsidRPr="00A408BC">
              <w:rPr>
                <w:sz w:val="20"/>
                <w:szCs w:val="20"/>
                <w:lang w:val="en-US"/>
              </w:rPr>
              <w:t>101.6.2</w:t>
            </w:r>
          </w:p>
        </w:tc>
        <w:tc>
          <w:tcPr>
            <w:tcW w:w="6811" w:type="dxa"/>
            <w:shd w:val="clear" w:color="auto" w:fill="FFFFFF"/>
          </w:tcPr>
          <w:p w14:paraId="4A11AE12" w14:textId="77777777" w:rsidR="00A408BC" w:rsidRPr="00A408BC" w:rsidRDefault="00A408BC" w:rsidP="00A408BC">
            <w:pPr>
              <w:jc w:val="both"/>
              <w:rPr>
                <w:sz w:val="20"/>
                <w:szCs w:val="20"/>
                <w:lang w:val="en-US"/>
              </w:rPr>
            </w:pPr>
            <w:proofErr w:type="spellStart"/>
            <w:r w:rsidRPr="00A408BC">
              <w:rPr>
                <w:sz w:val="20"/>
                <w:szCs w:val="20"/>
                <w:lang w:val="en-US"/>
              </w:rPr>
              <w:t>Набавка</w:t>
            </w:r>
            <w:proofErr w:type="spellEnd"/>
            <w:r w:rsidRPr="00A408BC">
              <w:rPr>
                <w:sz w:val="20"/>
                <w:szCs w:val="20"/>
                <w:lang w:val="en-US"/>
              </w:rPr>
              <w:t xml:space="preserve"> </w:t>
            </w:r>
            <w:proofErr w:type="spellStart"/>
            <w:r w:rsidRPr="00A408BC">
              <w:rPr>
                <w:sz w:val="20"/>
                <w:szCs w:val="20"/>
                <w:lang w:val="en-US"/>
              </w:rPr>
              <w:t>опреме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пчеларство</w:t>
            </w:r>
            <w:proofErr w:type="spellEnd"/>
          </w:p>
        </w:tc>
      </w:tr>
    </w:tbl>
    <w:p w14:paraId="43E9CB8B" w14:textId="77777777" w:rsidR="00A408BC" w:rsidRPr="00A408BC" w:rsidRDefault="00A408BC" w:rsidP="00A408BC">
      <w:pPr>
        <w:jc w:val="both"/>
        <w:rPr>
          <w:sz w:val="20"/>
          <w:szCs w:val="20"/>
        </w:rPr>
      </w:pPr>
    </w:p>
    <w:p w14:paraId="7B32652A" w14:textId="77777777" w:rsidR="00A408BC" w:rsidRPr="00A408BC" w:rsidRDefault="00A408BC" w:rsidP="00A408BC">
      <w:pPr>
        <w:spacing w:after="200" w:line="276" w:lineRule="auto"/>
        <w:jc w:val="both"/>
        <w:rPr>
          <w:bCs/>
          <w:sz w:val="20"/>
          <w:szCs w:val="20"/>
        </w:rPr>
      </w:pPr>
      <w:r w:rsidRPr="00A408BC">
        <w:rPr>
          <w:b/>
          <w:bCs/>
          <w:sz w:val="20"/>
          <w:szCs w:val="20"/>
          <w:lang w:val="en-US"/>
        </w:rPr>
        <w:t xml:space="preserve">2.1.9. </w:t>
      </w:r>
      <w:proofErr w:type="spellStart"/>
      <w:r w:rsidRPr="00A408BC">
        <w:rPr>
          <w:b/>
          <w:bCs/>
          <w:sz w:val="20"/>
          <w:szCs w:val="20"/>
          <w:lang w:val="en-US"/>
        </w:rPr>
        <w:t>Критеријуми</w:t>
      </w:r>
      <w:proofErr w:type="spellEnd"/>
      <w:r w:rsidRPr="00A408BC">
        <w:rPr>
          <w:b/>
          <w:bCs/>
          <w:sz w:val="20"/>
          <w:szCs w:val="20"/>
          <w:lang w:val="en-US"/>
        </w:rPr>
        <w:t xml:space="preserve"> </w:t>
      </w:r>
      <w:proofErr w:type="spellStart"/>
      <w:r w:rsidRPr="00A408BC">
        <w:rPr>
          <w:b/>
          <w:bCs/>
          <w:sz w:val="20"/>
          <w:szCs w:val="20"/>
          <w:lang w:val="en-US"/>
        </w:rPr>
        <w:t>селекције</w:t>
      </w:r>
      <w:proofErr w:type="spellEnd"/>
      <w:r w:rsidRPr="00A408BC">
        <w:rPr>
          <w:b/>
          <w:bCs/>
          <w:sz w:val="20"/>
          <w:szCs w:val="20"/>
          <w:lang w:val="en-US"/>
        </w:rPr>
        <w:t>:</w:t>
      </w:r>
      <w:r w:rsidRPr="00A408BC">
        <w:rPr>
          <w:bCs/>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851"/>
        <w:gridCol w:w="896"/>
      </w:tblGrid>
      <w:tr w:rsidR="00A408BC" w:rsidRPr="00A408BC" w14:paraId="66EBCA24" w14:textId="77777777" w:rsidTr="006A7502">
        <w:tc>
          <w:tcPr>
            <w:tcW w:w="817" w:type="dxa"/>
          </w:tcPr>
          <w:p w14:paraId="575FFC02" w14:textId="77777777" w:rsidR="00A408BC" w:rsidRPr="00A408BC" w:rsidRDefault="00A408BC" w:rsidP="00A408BC">
            <w:pPr>
              <w:jc w:val="both"/>
              <w:rPr>
                <w:sz w:val="20"/>
                <w:szCs w:val="20"/>
              </w:rPr>
            </w:pPr>
          </w:p>
          <w:p w14:paraId="1853CD65" w14:textId="77777777" w:rsidR="00A408BC" w:rsidRPr="00A408BC" w:rsidRDefault="00A408BC" w:rsidP="00A408BC">
            <w:pPr>
              <w:jc w:val="both"/>
              <w:rPr>
                <w:sz w:val="20"/>
                <w:szCs w:val="20"/>
              </w:rPr>
            </w:pPr>
            <w:proofErr w:type="spellStart"/>
            <w:r w:rsidRPr="00A408BC">
              <w:rPr>
                <w:sz w:val="20"/>
                <w:szCs w:val="20"/>
              </w:rPr>
              <w:t>Р.бр</w:t>
            </w:r>
            <w:proofErr w:type="spellEnd"/>
            <w:r w:rsidRPr="00A408BC">
              <w:rPr>
                <w:sz w:val="20"/>
                <w:szCs w:val="20"/>
              </w:rPr>
              <w:t>.</w:t>
            </w:r>
          </w:p>
        </w:tc>
        <w:tc>
          <w:tcPr>
            <w:tcW w:w="6804" w:type="dxa"/>
          </w:tcPr>
          <w:p w14:paraId="61FB480C" w14:textId="77777777" w:rsidR="00A408BC" w:rsidRPr="00A408BC" w:rsidRDefault="00A408BC" w:rsidP="00A408BC">
            <w:pPr>
              <w:jc w:val="both"/>
              <w:rPr>
                <w:sz w:val="20"/>
                <w:szCs w:val="20"/>
                <w:lang w:val="en-US"/>
              </w:rPr>
            </w:pPr>
          </w:p>
          <w:p w14:paraId="0007E295" w14:textId="77777777" w:rsidR="00A408BC" w:rsidRPr="00A408BC" w:rsidRDefault="00A408BC" w:rsidP="00A408BC">
            <w:pPr>
              <w:jc w:val="both"/>
              <w:rPr>
                <w:sz w:val="20"/>
                <w:szCs w:val="20"/>
                <w:lang w:val="en-US"/>
              </w:rPr>
            </w:pPr>
            <w:proofErr w:type="spellStart"/>
            <w:r w:rsidRPr="00A408BC">
              <w:rPr>
                <w:sz w:val="20"/>
                <w:szCs w:val="20"/>
                <w:lang w:val="en-US"/>
              </w:rPr>
              <w:t>Тип</w:t>
            </w:r>
            <w:proofErr w:type="spellEnd"/>
            <w:r w:rsidRPr="00A408BC">
              <w:rPr>
                <w:sz w:val="20"/>
                <w:szCs w:val="20"/>
                <w:lang w:val="en-US"/>
              </w:rPr>
              <w:t xml:space="preserve"> </w:t>
            </w:r>
            <w:proofErr w:type="spellStart"/>
            <w:r w:rsidRPr="00A408BC">
              <w:rPr>
                <w:sz w:val="20"/>
                <w:szCs w:val="20"/>
                <w:lang w:val="en-US"/>
              </w:rPr>
              <w:t>критеријума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избор</w:t>
            </w:r>
            <w:proofErr w:type="spellEnd"/>
          </w:p>
          <w:p w14:paraId="498C2906" w14:textId="77777777" w:rsidR="00A408BC" w:rsidRPr="00A408BC" w:rsidRDefault="00A408BC" w:rsidP="00A408BC">
            <w:pPr>
              <w:jc w:val="both"/>
              <w:rPr>
                <w:sz w:val="20"/>
                <w:szCs w:val="20"/>
              </w:rPr>
            </w:pPr>
          </w:p>
        </w:tc>
        <w:tc>
          <w:tcPr>
            <w:tcW w:w="851" w:type="dxa"/>
          </w:tcPr>
          <w:p w14:paraId="210E9C2E" w14:textId="77777777" w:rsidR="00A408BC" w:rsidRPr="00A408BC" w:rsidRDefault="00A408BC" w:rsidP="00A408BC">
            <w:pPr>
              <w:jc w:val="both"/>
              <w:rPr>
                <w:sz w:val="20"/>
                <w:szCs w:val="20"/>
              </w:rPr>
            </w:pPr>
          </w:p>
          <w:p w14:paraId="488A5F63" w14:textId="77777777" w:rsidR="00A408BC" w:rsidRPr="00A408BC" w:rsidRDefault="00A408BC" w:rsidP="00A408BC">
            <w:pPr>
              <w:jc w:val="both"/>
              <w:rPr>
                <w:sz w:val="20"/>
                <w:szCs w:val="20"/>
              </w:rPr>
            </w:pPr>
            <w:proofErr w:type="spellStart"/>
            <w:r w:rsidRPr="00A408BC">
              <w:rPr>
                <w:sz w:val="20"/>
                <w:szCs w:val="20"/>
              </w:rPr>
              <w:t>Да</w:t>
            </w:r>
            <w:proofErr w:type="spellEnd"/>
            <w:r w:rsidRPr="00A408BC">
              <w:rPr>
                <w:sz w:val="20"/>
                <w:szCs w:val="20"/>
              </w:rPr>
              <w:t>/</w:t>
            </w:r>
            <w:proofErr w:type="spellStart"/>
            <w:r w:rsidRPr="00A408BC">
              <w:rPr>
                <w:sz w:val="20"/>
                <w:szCs w:val="20"/>
              </w:rPr>
              <w:t>Не</w:t>
            </w:r>
            <w:proofErr w:type="spellEnd"/>
          </w:p>
        </w:tc>
        <w:tc>
          <w:tcPr>
            <w:tcW w:w="896" w:type="dxa"/>
          </w:tcPr>
          <w:p w14:paraId="7F7A2829" w14:textId="77777777" w:rsidR="00A408BC" w:rsidRPr="00A408BC" w:rsidRDefault="00A408BC" w:rsidP="00A408BC">
            <w:pPr>
              <w:jc w:val="both"/>
              <w:rPr>
                <w:sz w:val="20"/>
                <w:szCs w:val="20"/>
              </w:rPr>
            </w:pPr>
          </w:p>
          <w:p w14:paraId="0C63ACE0" w14:textId="77777777" w:rsidR="00A408BC" w:rsidRPr="00A408BC" w:rsidRDefault="00A408BC" w:rsidP="00A408BC">
            <w:pPr>
              <w:jc w:val="both"/>
              <w:rPr>
                <w:sz w:val="20"/>
                <w:szCs w:val="20"/>
              </w:rPr>
            </w:pPr>
            <w:proofErr w:type="spellStart"/>
            <w:r w:rsidRPr="00A408BC">
              <w:rPr>
                <w:sz w:val="20"/>
                <w:szCs w:val="20"/>
              </w:rPr>
              <w:t>Бодови</w:t>
            </w:r>
            <w:proofErr w:type="spellEnd"/>
          </w:p>
        </w:tc>
      </w:tr>
      <w:tr w:rsidR="00A408BC" w:rsidRPr="00A408BC" w14:paraId="3538691E" w14:textId="77777777" w:rsidTr="006A7502">
        <w:tc>
          <w:tcPr>
            <w:tcW w:w="817" w:type="dxa"/>
          </w:tcPr>
          <w:p w14:paraId="7EB6ACD4" w14:textId="77777777" w:rsidR="00A408BC" w:rsidRPr="00A408BC" w:rsidRDefault="00A408BC" w:rsidP="00A408BC">
            <w:pPr>
              <w:jc w:val="right"/>
              <w:rPr>
                <w:sz w:val="20"/>
                <w:szCs w:val="20"/>
              </w:rPr>
            </w:pPr>
            <w:r w:rsidRPr="00A408BC">
              <w:rPr>
                <w:sz w:val="20"/>
                <w:szCs w:val="20"/>
              </w:rPr>
              <w:t>1</w:t>
            </w:r>
          </w:p>
        </w:tc>
        <w:tc>
          <w:tcPr>
            <w:tcW w:w="6804" w:type="dxa"/>
          </w:tcPr>
          <w:p w14:paraId="4111347B" w14:textId="77777777" w:rsidR="00A408BC" w:rsidRPr="00A408BC" w:rsidRDefault="00A408BC" w:rsidP="00A408BC">
            <w:pPr>
              <w:jc w:val="both"/>
              <w:rPr>
                <w:sz w:val="20"/>
                <w:szCs w:val="20"/>
              </w:rPr>
            </w:pPr>
            <w:proofErr w:type="spellStart"/>
            <w:r w:rsidRPr="00A408BC">
              <w:rPr>
                <w:sz w:val="20"/>
                <w:szCs w:val="20"/>
                <w:lang w:val="en-US"/>
              </w:rPr>
              <w:t>Газдинство</w:t>
            </w:r>
            <w:proofErr w:type="spellEnd"/>
            <w:r w:rsidRPr="00A408BC">
              <w:rPr>
                <w:sz w:val="20"/>
                <w:szCs w:val="20"/>
                <w:lang w:val="en-US"/>
              </w:rPr>
              <w:t xml:space="preserve"> </w:t>
            </w:r>
            <w:proofErr w:type="spellStart"/>
            <w:r w:rsidRPr="00A408BC">
              <w:rPr>
                <w:sz w:val="20"/>
                <w:szCs w:val="20"/>
                <w:lang w:val="en-US"/>
              </w:rPr>
              <w:t>подносиоца</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1-2 </w:t>
            </w:r>
            <w:proofErr w:type="spellStart"/>
            <w:r w:rsidRPr="00A408BC">
              <w:rPr>
                <w:sz w:val="20"/>
                <w:szCs w:val="20"/>
                <w:lang w:val="en-US"/>
              </w:rPr>
              <w:t>члана</w:t>
            </w:r>
            <w:proofErr w:type="spellEnd"/>
          </w:p>
        </w:tc>
        <w:tc>
          <w:tcPr>
            <w:tcW w:w="851" w:type="dxa"/>
          </w:tcPr>
          <w:p w14:paraId="4C172913" w14:textId="77777777" w:rsidR="00A408BC" w:rsidRPr="00A408BC" w:rsidRDefault="00A408BC" w:rsidP="00A408BC">
            <w:pPr>
              <w:jc w:val="center"/>
              <w:rPr>
                <w:sz w:val="20"/>
                <w:szCs w:val="20"/>
              </w:rPr>
            </w:pPr>
            <w:proofErr w:type="spellStart"/>
            <w:r w:rsidRPr="00A408BC">
              <w:rPr>
                <w:sz w:val="20"/>
                <w:szCs w:val="20"/>
              </w:rPr>
              <w:t>Да</w:t>
            </w:r>
            <w:proofErr w:type="spellEnd"/>
          </w:p>
        </w:tc>
        <w:tc>
          <w:tcPr>
            <w:tcW w:w="896" w:type="dxa"/>
          </w:tcPr>
          <w:p w14:paraId="2F8FA84D" w14:textId="77777777" w:rsidR="00A408BC" w:rsidRPr="00A408BC" w:rsidRDefault="00A408BC" w:rsidP="00A408BC">
            <w:pPr>
              <w:jc w:val="center"/>
              <w:rPr>
                <w:sz w:val="20"/>
                <w:szCs w:val="20"/>
              </w:rPr>
            </w:pPr>
            <w:r w:rsidRPr="00A408BC">
              <w:rPr>
                <w:sz w:val="20"/>
                <w:szCs w:val="20"/>
              </w:rPr>
              <w:t>10</w:t>
            </w:r>
          </w:p>
        </w:tc>
      </w:tr>
      <w:tr w:rsidR="00A408BC" w:rsidRPr="00A408BC" w14:paraId="7AC31BEF" w14:textId="77777777" w:rsidTr="006A7502">
        <w:tc>
          <w:tcPr>
            <w:tcW w:w="817" w:type="dxa"/>
          </w:tcPr>
          <w:p w14:paraId="502560E4" w14:textId="77777777" w:rsidR="00A408BC" w:rsidRPr="00A408BC" w:rsidRDefault="00A408BC" w:rsidP="00A408BC">
            <w:pPr>
              <w:jc w:val="right"/>
              <w:rPr>
                <w:sz w:val="20"/>
                <w:szCs w:val="20"/>
              </w:rPr>
            </w:pPr>
            <w:r w:rsidRPr="00A408BC">
              <w:rPr>
                <w:sz w:val="20"/>
                <w:szCs w:val="20"/>
              </w:rPr>
              <w:t>2</w:t>
            </w:r>
          </w:p>
        </w:tc>
        <w:tc>
          <w:tcPr>
            <w:tcW w:w="6804" w:type="dxa"/>
          </w:tcPr>
          <w:p w14:paraId="4502DF1F" w14:textId="77777777" w:rsidR="00A408BC" w:rsidRPr="00A408BC" w:rsidRDefault="00A408BC" w:rsidP="00A408BC">
            <w:pPr>
              <w:jc w:val="both"/>
              <w:rPr>
                <w:sz w:val="20"/>
                <w:szCs w:val="20"/>
              </w:rPr>
            </w:pPr>
            <w:proofErr w:type="spellStart"/>
            <w:r w:rsidRPr="00A408BC">
              <w:rPr>
                <w:sz w:val="20"/>
                <w:szCs w:val="20"/>
                <w:lang w:val="en-US"/>
              </w:rPr>
              <w:t>Газдинство</w:t>
            </w:r>
            <w:proofErr w:type="spellEnd"/>
            <w:r w:rsidRPr="00A408BC">
              <w:rPr>
                <w:sz w:val="20"/>
                <w:szCs w:val="20"/>
                <w:lang w:val="en-US"/>
              </w:rPr>
              <w:t xml:space="preserve"> </w:t>
            </w:r>
            <w:proofErr w:type="spellStart"/>
            <w:r w:rsidRPr="00A408BC">
              <w:rPr>
                <w:sz w:val="20"/>
                <w:szCs w:val="20"/>
                <w:lang w:val="en-US"/>
              </w:rPr>
              <w:t>подносиоца</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3-4 </w:t>
            </w:r>
            <w:proofErr w:type="spellStart"/>
            <w:r w:rsidRPr="00A408BC">
              <w:rPr>
                <w:sz w:val="20"/>
                <w:szCs w:val="20"/>
                <w:lang w:val="en-US"/>
              </w:rPr>
              <w:t>члана</w:t>
            </w:r>
            <w:proofErr w:type="spellEnd"/>
          </w:p>
        </w:tc>
        <w:tc>
          <w:tcPr>
            <w:tcW w:w="851" w:type="dxa"/>
          </w:tcPr>
          <w:p w14:paraId="1A368F5E" w14:textId="77777777" w:rsidR="00A408BC" w:rsidRPr="00A408BC" w:rsidRDefault="00A408BC" w:rsidP="00A408BC">
            <w:pPr>
              <w:jc w:val="center"/>
              <w:rPr>
                <w:sz w:val="20"/>
                <w:szCs w:val="20"/>
              </w:rPr>
            </w:pPr>
            <w:proofErr w:type="spellStart"/>
            <w:r w:rsidRPr="00A408BC">
              <w:rPr>
                <w:sz w:val="20"/>
                <w:szCs w:val="20"/>
              </w:rPr>
              <w:t>Да</w:t>
            </w:r>
            <w:proofErr w:type="spellEnd"/>
          </w:p>
        </w:tc>
        <w:tc>
          <w:tcPr>
            <w:tcW w:w="896" w:type="dxa"/>
          </w:tcPr>
          <w:p w14:paraId="3A26BA3A" w14:textId="77777777" w:rsidR="00A408BC" w:rsidRPr="00A408BC" w:rsidRDefault="00A408BC" w:rsidP="00A408BC">
            <w:pPr>
              <w:jc w:val="center"/>
              <w:rPr>
                <w:sz w:val="20"/>
                <w:szCs w:val="20"/>
              </w:rPr>
            </w:pPr>
            <w:r w:rsidRPr="00A408BC">
              <w:rPr>
                <w:sz w:val="20"/>
                <w:szCs w:val="20"/>
              </w:rPr>
              <w:t>20</w:t>
            </w:r>
          </w:p>
        </w:tc>
      </w:tr>
      <w:tr w:rsidR="00A408BC" w:rsidRPr="00A408BC" w14:paraId="72B1BF21" w14:textId="77777777" w:rsidTr="006A7502">
        <w:tc>
          <w:tcPr>
            <w:tcW w:w="817" w:type="dxa"/>
          </w:tcPr>
          <w:p w14:paraId="2A138A00" w14:textId="77777777" w:rsidR="00A408BC" w:rsidRPr="00A408BC" w:rsidRDefault="00A408BC" w:rsidP="00A408BC">
            <w:pPr>
              <w:jc w:val="right"/>
              <w:rPr>
                <w:sz w:val="20"/>
                <w:szCs w:val="20"/>
              </w:rPr>
            </w:pPr>
            <w:r w:rsidRPr="00A408BC">
              <w:rPr>
                <w:sz w:val="20"/>
                <w:szCs w:val="20"/>
              </w:rPr>
              <w:t>3</w:t>
            </w:r>
          </w:p>
        </w:tc>
        <w:tc>
          <w:tcPr>
            <w:tcW w:w="6804" w:type="dxa"/>
          </w:tcPr>
          <w:p w14:paraId="4AA1E450" w14:textId="77777777" w:rsidR="00A408BC" w:rsidRPr="00A408BC" w:rsidRDefault="00A408BC" w:rsidP="00A408BC">
            <w:pPr>
              <w:jc w:val="both"/>
              <w:rPr>
                <w:sz w:val="20"/>
                <w:szCs w:val="20"/>
              </w:rPr>
            </w:pPr>
            <w:proofErr w:type="spellStart"/>
            <w:r w:rsidRPr="00A408BC">
              <w:rPr>
                <w:sz w:val="20"/>
                <w:szCs w:val="20"/>
                <w:lang w:val="en-US"/>
              </w:rPr>
              <w:t>Газдинство</w:t>
            </w:r>
            <w:proofErr w:type="spellEnd"/>
            <w:r w:rsidRPr="00A408BC">
              <w:rPr>
                <w:sz w:val="20"/>
                <w:szCs w:val="20"/>
                <w:lang w:val="en-US"/>
              </w:rPr>
              <w:t xml:space="preserve"> </w:t>
            </w:r>
            <w:proofErr w:type="spellStart"/>
            <w:r w:rsidRPr="00A408BC">
              <w:rPr>
                <w:sz w:val="20"/>
                <w:szCs w:val="20"/>
                <w:lang w:val="en-US"/>
              </w:rPr>
              <w:t>подносиоца</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5 и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чланова</w:t>
            </w:r>
            <w:proofErr w:type="spellEnd"/>
          </w:p>
        </w:tc>
        <w:tc>
          <w:tcPr>
            <w:tcW w:w="851" w:type="dxa"/>
          </w:tcPr>
          <w:p w14:paraId="3FC0A163" w14:textId="77777777" w:rsidR="00A408BC" w:rsidRPr="00A408BC" w:rsidRDefault="00A408BC" w:rsidP="00A408BC">
            <w:pPr>
              <w:jc w:val="center"/>
              <w:rPr>
                <w:sz w:val="20"/>
                <w:szCs w:val="20"/>
              </w:rPr>
            </w:pPr>
            <w:proofErr w:type="spellStart"/>
            <w:r w:rsidRPr="00A408BC">
              <w:rPr>
                <w:sz w:val="20"/>
                <w:szCs w:val="20"/>
              </w:rPr>
              <w:t>Да</w:t>
            </w:r>
            <w:proofErr w:type="spellEnd"/>
          </w:p>
        </w:tc>
        <w:tc>
          <w:tcPr>
            <w:tcW w:w="896" w:type="dxa"/>
          </w:tcPr>
          <w:p w14:paraId="5BFC2203" w14:textId="77777777" w:rsidR="00A408BC" w:rsidRPr="00A408BC" w:rsidRDefault="00A408BC" w:rsidP="00A408BC">
            <w:pPr>
              <w:jc w:val="center"/>
              <w:rPr>
                <w:sz w:val="20"/>
                <w:szCs w:val="20"/>
              </w:rPr>
            </w:pPr>
            <w:r w:rsidRPr="00A408BC">
              <w:rPr>
                <w:sz w:val="20"/>
                <w:szCs w:val="20"/>
              </w:rPr>
              <w:t>30</w:t>
            </w:r>
          </w:p>
        </w:tc>
      </w:tr>
      <w:tr w:rsidR="00A408BC" w:rsidRPr="00A408BC" w14:paraId="2733C200" w14:textId="77777777" w:rsidTr="006A7502">
        <w:tc>
          <w:tcPr>
            <w:tcW w:w="817" w:type="dxa"/>
          </w:tcPr>
          <w:p w14:paraId="27FE405D" w14:textId="77777777" w:rsidR="00A408BC" w:rsidRPr="00A408BC" w:rsidRDefault="00A408BC" w:rsidP="00A408BC">
            <w:pPr>
              <w:jc w:val="right"/>
              <w:rPr>
                <w:sz w:val="20"/>
                <w:szCs w:val="20"/>
              </w:rPr>
            </w:pPr>
            <w:r w:rsidRPr="00A408BC">
              <w:rPr>
                <w:sz w:val="20"/>
                <w:szCs w:val="20"/>
              </w:rPr>
              <w:t>4</w:t>
            </w:r>
          </w:p>
        </w:tc>
        <w:tc>
          <w:tcPr>
            <w:tcW w:w="6804" w:type="dxa"/>
          </w:tcPr>
          <w:p w14:paraId="5FF7EE80" w14:textId="77777777" w:rsidR="00A408BC" w:rsidRPr="00A408BC" w:rsidRDefault="00A408BC" w:rsidP="00A408BC">
            <w:pPr>
              <w:jc w:val="both"/>
              <w:rPr>
                <w:sz w:val="20"/>
                <w:szCs w:val="20"/>
              </w:rPr>
            </w:pPr>
            <w:proofErr w:type="spellStart"/>
            <w:r w:rsidRPr="00A408BC">
              <w:rPr>
                <w:sz w:val="20"/>
                <w:szCs w:val="20"/>
                <w:lang w:val="en-US"/>
              </w:rPr>
              <w:t>Подносилац</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користио</w:t>
            </w:r>
            <w:proofErr w:type="spellEnd"/>
            <w:r w:rsidRPr="00A408BC">
              <w:rPr>
                <w:sz w:val="20"/>
                <w:szCs w:val="20"/>
                <w:lang w:val="en-US"/>
              </w:rPr>
              <w:t xml:space="preserve"> </w:t>
            </w:r>
            <w:proofErr w:type="spellStart"/>
            <w:r w:rsidRPr="00A408BC">
              <w:rPr>
                <w:sz w:val="20"/>
                <w:szCs w:val="20"/>
                <w:lang w:val="en-US"/>
              </w:rPr>
              <w:t>подстицаје</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у </w:t>
            </w:r>
            <w:proofErr w:type="spellStart"/>
            <w:r w:rsidRPr="00A408BC">
              <w:rPr>
                <w:sz w:val="20"/>
                <w:szCs w:val="20"/>
                <w:lang w:val="en-US"/>
              </w:rPr>
              <w:t>претходн</w:t>
            </w:r>
            <w:proofErr w:type="spellEnd"/>
            <w:r w:rsidRPr="00A408BC">
              <w:rPr>
                <w:sz w:val="20"/>
                <w:szCs w:val="20"/>
              </w:rPr>
              <w:t>е 3</w:t>
            </w:r>
            <w:r w:rsidRPr="00A408BC">
              <w:rPr>
                <w:sz w:val="20"/>
                <w:szCs w:val="20"/>
                <w:lang w:val="en-US"/>
              </w:rPr>
              <w:t xml:space="preserve"> </w:t>
            </w:r>
            <w:proofErr w:type="spellStart"/>
            <w:r w:rsidRPr="00A408BC">
              <w:rPr>
                <w:sz w:val="20"/>
                <w:szCs w:val="20"/>
                <w:lang w:val="en-US"/>
              </w:rPr>
              <w:t>годин</w:t>
            </w:r>
            <w:proofErr w:type="spellEnd"/>
            <w:r w:rsidRPr="00A408BC">
              <w:rPr>
                <w:sz w:val="20"/>
                <w:szCs w:val="20"/>
              </w:rPr>
              <w:t>е</w:t>
            </w:r>
          </w:p>
        </w:tc>
        <w:tc>
          <w:tcPr>
            <w:tcW w:w="851" w:type="dxa"/>
          </w:tcPr>
          <w:p w14:paraId="45857F9D" w14:textId="77777777" w:rsidR="00A408BC" w:rsidRPr="00A408BC" w:rsidRDefault="00A408BC" w:rsidP="00A408BC">
            <w:pPr>
              <w:jc w:val="center"/>
              <w:rPr>
                <w:sz w:val="20"/>
                <w:szCs w:val="20"/>
              </w:rPr>
            </w:pPr>
          </w:p>
          <w:p w14:paraId="2D7D7F15" w14:textId="77777777" w:rsidR="00A408BC" w:rsidRPr="00A408BC" w:rsidRDefault="00A408BC" w:rsidP="00A408BC">
            <w:pPr>
              <w:jc w:val="center"/>
              <w:rPr>
                <w:sz w:val="20"/>
                <w:szCs w:val="20"/>
              </w:rPr>
            </w:pPr>
            <w:proofErr w:type="spellStart"/>
            <w:r w:rsidRPr="00A408BC">
              <w:rPr>
                <w:sz w:val="20"/>
                <w:szCs w:val="20"/>
              </w:rPr>
              <w:t>Да</w:t>
            </w:r>
            <w:proofErr w:type="spellEnd"/>
          </w:p>
        </w:tc>
        <w:tc>
          <w:tcPr>
            <w:tcW w:w="896" w:type="dxa"/>
          </w:tcPr>
          <w:p w14:paraId="42810253" w14:textId="77777777" w:rsidR="00A408BC" w:rsidRPr="00A408BC" w:rsidRDefault="00A408BC" w:rsidP="00A408BC">
            <w:pPr>
              <w:jc w:val="center"/>
              <w:rPr>
                <w:sz w:val="20"/>
                <w:szCs w:val="20"/>
              </w:rPr>
            </w:pPr>
          </w:p>
          <w:p w14:paraId="6A42FEBE" w14:textId="77777777" w:rsidR="00A408BC" w:rsidRPr="00A408BC" w:rsidRDefault="00A408BC" w:rsidP="00A408BC">
            <w:pPr>
              <w:jc w:val="center"/>
              <w:rPr>
                <w:sz w:val="20"/>
                <w:szCs w:val="20"/>
              </w:rPr>
            </w:pPr>
            <w:r w:rsidRPr="00A408BC">
              <w:rPr>
                <w:sz w:val="20"/>
                <w:szCs w:val="20"/>
              </w:rPr>
              <w:t>10</w:t>
            </w:r>
          </w:p>
        </w:tc>
      </w:tr>
      <w:tr w:rsidR="00A408BC" w:rsidRPr="00A408BC" w14:paraId="4975C151" w14:textId="77777777" w:rsidTr="006A7502">
        <w:tc>
          <w:tcPr>
            <w:tcW w:w="817" w:type="dxa"/>
          </w:tcPr>
          <w:p w14:paraId="07A640F6" w14:textId="77777777" w:rsidR="00A408BC" w:rsidRPr="00A408BC" w:rsidRDefault="00A408BC" w:rsidP="00A408BC">
            <w:pPr>
              <w:jc w:val="right"/>
              <w:rPr>
                <w:sz w:val="20"/>
                <w:szCs w:val="20"/>
              </w:rPr>
            </w:pPr>
            <w:r w:rsidRPr="00A408BC">
              <w:rPr>
                <w:sz w:val="20"/>
                <w:szCs w:val="20"/>
              </w:rPr>
              <w:t>5</w:t>
            </w:r>
          </w:p>
        </w:tc>
        <w:tc>
          <w:tcPr>
            <w:tcW w:w="6804" w:type="dxa"/>
          </w:tcPr>
          <w:p w14:paraId="1016D15F" w14:textId="77777777" w:rsidR="00A408BC" w:rsidRPr="00A408BC" w:rsidRDefault="00A408BC" w:rsidP="00A408BC">
            <w:pPr>
              <w:jc w:val="both"/>
              <w:rPr>
                <w:sz w:val="20"/>
                <w:szCs w:val="20"/>
              </w:rPr>
            </w:pPr>
            <w:proofErr w:type="spellStart"/>
            <w:r w:rsidRPr="00A408BC">
              <w:rPr>
                <w:sz w:val="20"/>
                <w:szCs w:val="20"/>
                <w:lang w:val="en-US"/>
              </w:rPr>
              <w:t>Подносилац</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користио</w:t>
            </w:r>
            <w:proofErr w:type="spellEnd"/>
            <w:r w:rsidRPr="00A408BC">
              <w:rPr>
                <w:sz w:val="20"/>
                <w:szCs w:val="20"/>
                <w:lang w:val="en-US"/>
              </w:rPr>
              <w:t xml:space="preserve"> </w:t>
            </w:r>
            <w:proofErr w:type="spellStart"/>
            <w:r w:rsidRPr="00A408BC">
              <w:rPr>
                <w:sz w:val="20"/>
                <w:szCs w:val="20"/>
                <w:lang w:val="en-US"/>
              </w:rPr>
              <w:t>подстицаје</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w:t>
            </w:r>
            <w:proofErr w:type="spellStart"/>
            <w:r w:rsidRPr="00A408BC">
              <w:rPr>
                <w:sz w:val="20"/>
                <w:szCs w:val="20"/>
                <w:lang w:val="en-US"/>
              </w:rPr>
              <w:t>код</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у </w:t>
            </w:r>
            <w:proofErr w:type="spellStart"/>
            <w:r w:rsidRPr="00A408BC">
              <w:rPr>
                <w:sz w:val="20"/>
                <w:szCs w:val="20"/>
                <w:lang w:val="en-US"/>
              </w:rPr>
              <w:t>претходн</w:t>
            </w:r>
            <w:proofErr w:type="spellEnd"/>
            <w:r w:rsidRPr="00A408BC">
              <w:rPr>
                <w:sz w:val="20"/>
                <w:szCs w:val="20"/>
              </w:rPr>
              <w:t>е 3</w:t>
            </w:r>
            <w:r w:rsidRPr="00A408BC">
              <w:rPr>
                <w:sz w:val="20"/>
                <w:szCs w:val="20"/>
                <w:lang w:val="en-US"/>
              </w:rPr>
              <w:t xml:space="preserve"> </w:t>
            </w:r>
            <w:proofErr w:type="spellStart"/>
            <w:r w:rsidRPr="00A408BC">
              <w:rPr>
                <w:sz w:val="20"/>
                <w:szCs w:val="20"/>
                <w:lang w:val="en-US"/>
              </w:rPr>
              <w:t>годин</w:t>
            </w:r>
            <w:proofErr w:type="spellEnd"/>
            <w:r w:rsidRPr="00A408BC">
              <w:rPr>
                <w:sz w:val="20"/>
                <w:szCs w:val="20"/>
              </w:rPr>
              <w:t>е</w:t>
            </w:r>
          </w:p>
        </w:tc>
        <w:tc>
          <w:tcPr>
            <w:tcW w:w="851" w:type="dxa"/>
          </w:tcPr>
          <w:p w14:paraId="566ADF3C" w14:textId="77777777" w:rsidR="00A408BC" w:rsidRPr="00A408BC" w:rsidRDefault="00A408BC" w:rsidP="00A408BC">
            <w:pPr>
              <w:jc w:val="center"/>
              <w:rPr>
                <w:sz w:val="20"/>
                <w:szCs w:val="20"/>
              </w:rPr>
            </w:pPr>
          </w:p>
          <w:p w14:paraId="5D02E3B3" w14:textId="77777777" w:rsidR="00A408BC" w:rsidRPr="00A408BC" w:rsidRDefault="00A408BC" w:rsidP="00A408BC">
            <w:pPr>
              <w:jc w:val="center"/>
              <w:rPr>
                <w:sz w:val="20"/>
                <w:szCs w:val="20"/>
              </w:rPr>
            </w:pPr>
            <w:proofErr w:type="spellStart"/>
            <w:r w:rsidRPr="00A408BC">
              <w:rPr>
                <w:sz w:val="20"/>
                <w:szCs w:val="20"/>
              </w:rPr>
              <w:t>Не</w:t>
            </w:r>
            <w:proofErr w:type="spellEnd"/>
          </w:p>
        </w:tc>
        <w:tc>
          <w:tcPr>
            <w:tcW w:w="896" w:type="dxa"/>
          </w:tcPr>
          <w:p w14:paraId="52E6413D" w14:textId="77777777" w:rsidR="00A408BC" w:rsidRPr="00A408BC" w:rsidRDefault="00A408BC" w:rsidP="00A408BC">
            <w:pPr>
              <w:jc w:val="center"/>
              <w:rPr>
                <w:sz w:val="20"/>
                <w:szCs w:val="20"/>
              </w:rPr>
            </w:pPr>
          </w:p>
          <w:p w14:paraId="66619A9F" w14:textId="77777777" w:rsidR="00A408BC" w:rsidRPr="00A408BC" w:rsidRDefault="00A408BC" w:rsidP="00A408BC">
            <w:pPr>
              <w:jc w:val="center"/>
              <w:rPr>
                <w:sz w:val="20"/>
                <w:szCs w:val="20"/>
              </w:rPr>
            </w:pPr>
            <w:r w:rsidRPr="00A408BC">
              <w:rPr>
                <w:sz w:val="20"/>
                <w:szCs w:val="20"/>
              </w:rPr>
              <w:t>30</w:t>
            </w:r>
          </w:p>
        </w:tc>
      </w:tr>
      <w:tr w:rsidR="00A408BC" w:rsidRPr="00A408BC" w14:paraId="18E36A7A" w14:textId="77777777" w:rsidTr="006A7502">
        <w:tc>
          <w:tcPr>
            <w:tcW w:w="817" w:type="dxa"/>
          </w:tcPr>
          <w:p w14:paraId="45862E6C" w14:textId="77777777" w:rsidR="00A408BC" w:rsidRPr="00A408BC" w:rsidRDefault="00A408BC" w:rsidP="00A408BC">
            <w:pPr>
              <w:jc w:val="right"/>
              <w:rPr>
                <w:sz w:val="20"/>
                <w:szCs w:val="20"/>
              </w:rPr>
            </w:pPr>
            <w:r w:rsidRPr="00A408BC">
              <w:rPr>
                <w:sz w:val="20"/>
                <w:szCs w:val="20"/>
              </w:rPr>
              <w:t>6</w:t>
            </w:r>
          </w:p>
        </w:tc>
        <w:tc>
          <w:tcPr>
            <w:tcW w:w="6804" w:type="dxa"/>
          </w:tcPr>
          <w:p w14:paraId="47AFB196" w14:textId="77777777" w:rsidR="00A408BC" w:rsidRPr="00A408BC" w:rsidRDefault="00A408BC" w:rsidP="00A408BC">
            <w:pPr>
              <w:jc w:val="both"/>
              <w:rPr>
                <w:sz w:val="20"/>
                <w:szCs w:val="20"/>
              </w:rPr>
            </w:pPr>
            <w:proofErr w:type="spellStart"/>
            <w:r w:rsidRPr="00A408BC">
              <w:rPr>
                <w:sz w:val="20"/>
                <w:szCs w:val="20"/>
                <w:lang w:val="en-US"/>
              </w:rPr>
              <w:t>Подносилац</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млађи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40 </w:t>
            </w:r>
            <w:proofErr w:type="spellStart"/>
            <w:r w:rsidRPr="00A408BC">
              <w:rPr>
                <w:sz w:val="20"/>
                <w:szCs w:val="20"/>
                <w:lang w:val="en-US"/>
              </w:rPr>
              <w:t>година</w:t>
            </w:r>
            <w:proofErr w:type="spellEnd"/>
          </w:p>
        </w:tc>
        <w:tc>
          <w:tcPr>
            <w:tcW w:w="851" w:type="dxa"/>
          </w:tcPr>
          <w:p w14:paraId="3A3CA4DB" w14:textId="77777777" w:rsidR="00A408BC" w:rsidRPr="00A408BC" w:rsidRDefault="00A408BC" w:rsidP="00A408BC">
            <w:pPr>
              <w:jc w:val="center"/>
              <w:rPr>
                <w:sz w:val="20"/>
                <w:szCs w:val="20"/>
              </w:rPr>
            </w:pPr>
            <w:proofErr w:type="spellStart"/>
            <w:r w:rsidRPr="00A408BC">
              <w:rPr>
                <w:sz w:val="20"/>
                <w:szCs w:val="20"/>
              </w:rPr>
              <w:t>Не</w:t>
            </w:r>
            <w:proofErr w:type="spellEnd"/>
          </w:p>
        </w:tc>
        <w:tc>
          <w:tcPr>
            <w:tcW w:w="896" w:type="dxa"/>
          </w:tcPr>
          <w:p w14:paraId="438D2579" w14:textId="77777777" w:rsidR="00A408BC" w:rsidRPr="00A408BC" w:rsidRDefault="00A408BC" w:rsidP="00A408BC">
            <w:pPr>
              <w:jc w:val="center"/>
              <w:rPr>
                <w:sz w:val="20"/>
                <w:szCs w:val="20"/>
              </w:rPr>
            </w:pPr>
            <w:r w:rsidRPr="00A408BC">
              <w:rPr>
                <w:sz w:val="20"/>
                <w:szCs w:val="20"/>
              </w:rPr>
              <w:t>20</w:t>
            </w:r>
          </w:p>
        </w:tc>
      </w:tr>
      <w:tr w:rsidR="00A408BC" w:rsidRPr="00A408BC" w14:paraId="661363C3" w14:textId="77777777" w:rsidTr="006A7502">
        <w:tc>
          <w:tcPr>
            <w:tcW w:w="817" w:type="dxa"/>
          </w:tcPr>
          <w:p w14:paraId="677883CA" w14:textId="77777777" w:rsidR="00A408BC" w:rsidRPr="00A408BC" w:rsidRDefault="00A408BC" w:rsidP="00A408BC">
            <w:pPr>
              <w:jc w:val="right"/>
              <w:rPr>
                <w:sz w:val="20"/>
                <w:szCs w:val="20"/>
              </w:rPr>
            </w:pPr>
            <w:r w:rsidRPr="00A408BC">
              <w:rPr>
                <w:sz w:val="20"/>
                <w:szCs w:val="20"/>
              </w:rPr>
              <w:t>7</w:t>
            </w:r>
          </w:p>
        </w:tc>
        <w:tc>
          <w:tcPr>
            <w:tcW w:w="6804" w:type="dxa"/>
          </w:tcPr>
          <w:p w14:paraId="1564C270" w14:textId="77777777" w:rsidR="00A408BC" w:rsidRPr="00A408BC" w:rsidRDefault="00A408BC" w:rsidP="00A408BC">
            <w:pPr>
              <w:jc w:val="both"/>
              <w:rPr>
                <w:sz w:val="20"/>
                <w:szCs w:val="20"/>
              </w:rPr>
            </w:pPr>
            <w:proofErr w:type="spellStart"/>
            <w:r w:rsidRPr="00A408BC">
              <w:rPr>
                <w:sz w:val="20"/>
                <w:szCs w:val="20"/>
                <w:lang w:val="en-US"/>
              </w:rPr>
              <w:t>Подносилац</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млађи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40 </w:t>
            </w:r>
            <w:proofErr w:type="spellStart"/>
            <w:r w:rsidRPr="00A408BC">
              <w:rPr>
                <w:sz w:val="20"/>
                <w:szCs w:val="20"/>
                <w:lang w:val="en-US"/>
              </w:rPr>
              <w:t>година</w:t>
            </w:r>
            <w:proofErr w:type="spellEnd"/>
          </w:p>
        </w:tc>
        <w:tc>
          <w:tcPr>
            <w:tcW w:w="851" w:type="dxa"/>
          </w:tcPr>
          <w:p w14:paraId="5584054C" w14:textId="77777777" w:rsidR="00A408BC" w:rsidRPr="00A408BC" w:rsidRDefault="00A408BC" w:rsidP="00A408BC">
            <w:pPr>
              <w:jc w:val="center"/>
              <w:rPr>
                <w:sz w:val="20"/>
                <w:szCs w:val="20"/>
              </w:rPr>
            </w:pPr>
            <w:proofErr w:type="spellStart"/>
            <w:r w:rsidRPr="00A408BC">
              <w:rPr>
                <w:sz w:val="20"/>
                <w:szCs w:val="20"/>
              </w:rPr>
              <w:t>Да</w:t>
            </w:r>
            <w:proofErr w:type="spellEnd"/>
          </w:p>
        </w:tc>
        <w:tc>
          <w:tcPr>
            <w:tcW w:w="896" w:type="dxa"/>
          </w:tcPr>
          <w:p w14:paraId="44CC20CE" w14:textId="77777777" w:rsidR="00A408BC" w:rsidRPr="00A408BC" w:rsidRDefault="00A408BC" w:rsidP="00A408BC">
            <w:pPr>
              <w:jc w:val="center"/>
              <w:rPr>
                <w:sz w:val="20"/>
                <w:szCs w:val="20"/>
              </w:rPr>
            </w:pPr>
            <w:r w:rsidRPr="00A408BC">
              <w:rPr>
                <w:sz w:val="20"/>
                <w:szCs w:val="20"/>
              </w:rPr>
              <w:t>40</w:t>
            </w:r>
          </w:p>
        </w:tc>
      </w:tr>
    </w:tbl>
    <w:p w14:paraId="10E72362" w14:textId="77777777" w:rsidR="00A408BC" w:rsidRPr="00A408BC" w:rsidRDefault="00A408BC" w:rsidP="00A408BC">
      <w:pPr>
        <w:jc w:val="both"/>
        <w:rPr>
          <w:sz w:val="20"/>
          <w:szCs w:val="20"/>
        </w:rPr>
      </w:pPr>
    </w:p>
    <w:p w14:paraId="0E451D87" w14:textId="77777777" w:rsidR="00A408BC" w:rsidRPr="00A408BC" w:rsidRDefault="00A408BC" w:rsidP="00A408BC">
      <w:pPr>
        <w:spacing w:after="200" w:line="276" w:lineRule="auto"/>
        <w:jc w:val="both"/>
        <w:rPr>
          <w:sz w:val="20"/>
          <w:szCs w:val="20"/>
          <w:lang w:val="en-US"/>
        </w:rPr>
      </w:pPr>
      <w:r w:rsidRPr="00A408BC">
        <w:rPr>
          <w:b/>
          <w:bCs/>
          <w:sz w:val="20"/>
          <w:szCs w:val="20"/>
          <w:lang w:val="en-US"/>
        </w:rPr>
        <w:t xml:space="preserve">2.1.10. </w:t>
      </w:r>
      <w:proofErr w:type="spellStart"/>
      <w:r w:rsidRPr="00A408BC">
        <w:rPr>
          <w:b/>
          <w:bCs/>
          <w:sz w:val="20"/>
          <w:szCs w:val="20"/>
          <w:lang w:val="en-US"/>
        </w:rPr>
        <w:t>Интензитет</w:t>
      </w:r>
      <w:proofErr w:type="spellEnd"/>
      <w:r w:rsidRPr="00A408BC">
        <w:rPr>
          <w:b/>
          <w:bCs/>
          <w:sz w:val="20"/>
          <w:szCs w:val="20"/>
          <w:lang w:val="en-US"/>
        </w:rPr>
        <w:t xml:space="preserve"> </w:t>
      </w:r>
      <w:proofErr w:type="spellStart"/>
      <w:r w:rsidRPr="00A408BC">
        <w:rPr>
          <w:b/>
          <w:bCs/>
          <w:sz w:val="20"/>
          <w:szCs w:val="20"/>
          <w:lang w:val="en-US"/>
        </w:rPr>
        <w:t>помоћи</w:t>
      </w:r>
      <w:proofErr w:type="spellEnd"/>
      <w:r w:rsidRPr="00A408BC">
        <w:rPr>
          <w:b/>
          <w:bCs/>
          <w:sz w:val="20"/>
          <w:szCs w:val="20"/>
          <w:lang w:val="en-US"/>
        </w:rPr>
        <w:t>:</w:t>
      </w:r>
      <w:r w:rsidRPr="00A408BC">
        <w:rPr>
          <w:sz w:val="20"/>
          <w:szCs w:val="20"/>
        </w:rPr>
        <w:t xml:space="preserve"> </w:t>
      </w:r>
      <w:proofErr w:type="spellStart"/>
      <w:r w:rsidRPr="00A408BC">
        <w:rPr>
          <w:sz w:val="20"/>
          <w:szCs w:val="20"/>
          <w:lang w:val="en-US"/>
        </w:rPr>
        <w:t>Интензитет</w:t>
      </w:r>
      <w:proofErr w:type="spellEnd"/>
      <w:r w:rsidRPr="00A408BC">
        <w:rPr>
          <w:sz w:val="20"/>
          <w:szCs w:val="20"/>
          <w:lang w:val="en-US"/>
        </w:rPr>
        <w:t xml:space="preserve"> </w:t>
      </w:r>
      <w:proofErr w:type="spellStart"/>
      <w:r w:rsidRPr="00A408BC">
        <w:rPr>
          <w:sz w:val="20"/>
          <w:szCs w:val="20"/>
          <w:lang w:val="en-US"/>
        </w:rPr>
        <w:t>помоћи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50%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вредности</w:t>
      </w:r>
      <w:proofErr w:type="spellEnd"/>
      <w:r w:rsidRPr="00A408BC">
        <w:rPr>
          <w:sz w:val="20"/>
          <w:szCs w:val="20"/>
          <w:lang w:val="en-US"/>
        </w:rPr>
        <w:t xml:space="preserve"> </w:t>
      </w:r>
      <w:proofErr w:type="spellStart"/>
      <w:r w:rsidRPr="00A408BC">
        <w:rPr>
          <w:sz w:val="20"/>
          <w:szCs w:val="20"/>
          <w:lang w:val="en-US"/>
        </w:rPr>
        <w:t>предрачуна</w:t>
      </w:r>
      <w:proofErr w:type="spellEnd"/>
      <w:r w:rsidRPr="00A408BC">
        <w:rPr>
          <w:sz w:val="20"/>
          <w:szCs w:val="20"/>
          <w:lang w:val="en-US"/>
        </w:rPr>
        <w:t xml:space="preserve"> </w:t>
      </w:r>
      <w:proofErr w:type="spellStart"/>
      <w:r w:rsidRPr="00A408BC">
        <w:rPr>
          <w:sz w:val="20"/>
          <w:szCs w:val="20"/>
          <w:lang w:val="en-US"/>
        </w:rPr>
        <w:t>без</w:t>
      </w:r>
      <w:proofErr w:type="spellEnd"/>
      <w:r w:rsidRPr="00A408BC">
        <w:rPr>
          <w:sz w:val="20"/>
          <w:szCs w:val="20"/>
          <w:lang w:val="en-US"/>
        </w:rPr>
        <w:t xml:space="preserve"> ПДВ-а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подносиоце</w:t>
      </w:r>
      <w:proofErr w:type="spellEnd"/>
      <w:r w:rsidRPr="00A408BC">
        <w:rPr>
          <w:sz w:val="20"/>
          <w:szCs w:val="20"/>
          <w:lang w:val="en-US"/>
        </w:rPr>
        <w:t xml:space="preserve"> </w:t>
      </w:r>
      <w:proofErr w:type="spellStart"/>
      <w:r w:rsidRPr="00A408BC">
        <w:rPr>
          <w:sz w:val="20"/>
          <w:szCs w:val="20"/>
          <w:lang w:val="en-US"/>
        </w:rPr>
        <w:t>захтева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пребивалиштем</w:t>
      </w:r>
      <w:proofErr w:type="spellEnd"/>
      <w:r w:rsidRPr="00A408BC">
        <w:rPr>
          <w:sz w:val="20"/>
          <w:szCs w:val="20"/>
          <w:lang w:val="en-US"/>
        </w:rPr>
        <w:t xml:space="preserve"> у КО </w:t>
      </w:r>
      <w:proofErr w:type="spellStart"/>
      <w:r w:rsidRPr="00A408BC">
        <w:rPr>
          <w:sz w:val="20"/>
          <w:szCs w:val="20"/>
          <w:lang w:val="en-US"/>
        </w:rPr>
        <w:t>Ивањица</w:t>
      </w:r>
      <w:proofErr w:type="spellEnd"/>
      <w:r w:rsidRPr="00A408BC">
        <w:rPr>
          <w:sz w:val="20"/>
          <w:szCs w:val="20"/>
          <w:lang w:val="en-US"/>
        </w:rPr>
        <w:t xml:space="preserve">, а 65%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остале</w:t>
      </w:r>
      <w:proofErr w:type="spellEnd"/>
      <w:r w:rsidRPr="00A408BC">
        <w:rPr>
          <w:sz w:val="20"/>
          <w:szCs w:val="20"/>
          <w:lang w:val="en-US"/>
        </w:rPr>
        <w:t xml:space="preserve"> </w:t>
      </w:r>
      <w:proofErr w:type="spellStart"/>
      <w:r w:rsidRPr="00A408BC">
        <w:rPr>
          <w:sz w:val="20"/>
          <w:szCs w:val="20"/>
          <w:lang w:val="en-US"/>
        </w:rPr>
        <w:t>катастарске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
    <w:p w14:paraId="0C8A7CFE" w14:textId="77777777" w:rsidR="00A408BC" w:rsidRPr="00A408BC" w:rsidRDefault="00A408BC" w:rsidP="00A408BC">
      <w:pPr>
        <w:rPr>
          <w:sz w:val="20"/>
          <w:szCs w:val="20"/>
          <w:lang w:val="en-US"/>
        </w:rPr>
      </w:pPr>
      <w:proofErr w:type="spellStart"/>
      <w:r w:rsidRPr="00A408BC">
        <w:rPr>
          <w:sz w:val="20"/>
          <w:szCs w:val="20"/>
          <w:lang w:val="en-US"/>
        </w:rPr>
        <w:t>Максимални</w:t>
      </w:r>
      <w:proofErr w:type="spellEnd"/>
      <w:r w:rsidRPr="00A408BC">
        <w:rPr>
          <w:sz w:val="20"/>
          <w:szCs w:val="20"/>
          <w:lang w:val="en-US"/>
        </w:rPr>
        <w:t xml:space="preserve"> </w:t>
      </w:r>
      <w:proofErr w:type="spellStart"/>
      <w:r w:rsidRPr="00A408BC">
        <w:rPr>
          <w:sz w:val="20"/>
          <w:szCs w:val="20"/>
          <w:lang w:val="en-US"/>
        </w:rPr>
        <w:t>износи</w:t>
      </w:r>
      <w:proofErr w:type="spellEnd"/>
      <w:r w:rsidRPr="00A408BC">
        <w:rPr>
          <w:sz w:val="20"/>
          <w:szCs w:val="20"/>
          <w:lang w:val="en-US"/>
        </w:rPr>
        <w:t xml:space="preserve"> </w:t>
      </w:r>
      <w:proofErr w:type="spellStart"/>
      <w:r w:rsidRPr="00A408BC">
        <w:rPr>
          <w:sz w:val="20"/>
          <w:szCs w:val="20"/>
          <w:lang w:val="en-US"/>
        </w:rPr>
        <w:t>подстицаја</w:t>
      </w:r>
      <w:proofErr w:type="spellEnd"/>
      <w:r w:rsidRPr="00A408BC">
        <w:rPr>
          <w:sz w:val="20"/>
          <w:szCs w:val="20"/>
          <w:lang w:val="en-US"/>
        </w:rPr>
        <w:t xml:space="preserve"> у </w:t>
      </w:r>
      <w:proofErr w:type="spellStart"/>
      <w:r w:rsidRPr="00A408BC">
        <w:rPr>
          <w:sz w:val="20"/>
          <w:szCs w:val="20"/>
          <w:lang w:val="en-US"/>
        </w:rPr>
        <w:t>оквиру</w:t>
      </w:r>
      <w:proofErr w:type="spellEnd"/>
      <w:r w:rsidRPr="00A408BC">
        <w:rPr>
          <w:sz w:val="20"/>
          <w:szCs w:val="20"/>
          <w:lang w:val="en-US"/>
        </w:rPr>
        <w:t xml:space="preserve"> </w:t>
      </w:r>
      <w:proofErr w:type="spellStart"/>
      <w:r w:rsidRPr="00A408BC">
        <w:rPr>
          <w:sz w:val="20"/>
          <w:szCs w:val="20"/>
          <w:lang w:val="en-US"/>
        </w:rPr>
        <w:t>инвестиција</w:t>
      </w:r>
      <w:proofErr w:type="spellEnd"/>
      <w:r w:rsidRPr="00A408BC">
        <w:rPr>
          <w:sz w:val="20"/>
          <w:szCs w:val="20"/>
          <w:lang w:val="en-US"/>
        </w:rPr>
        <w:t xml:space="preserve">: </w:t>
      </w:r>
    </w:p>
    <w:p w14:paraId="37E9D18C" w14:textId="77777777" w:rsidR="00A408BC" w:rsidRPr="00A408BC" w:rsidRDefault="00A408BC" w:rsidP="00A408BC">
      <w:pPr>
        <w:numPr>
          <w:ilvl w:val="0"/>
          <w:numId w:val="46"/>
        </w:numPr>
        <w:contextualSpacing/>
        <w:jc w:val="both"/>
        <w:rPr>
          <w:sz w:val="20"/>
          <w:szCs w:val="20"/>
        </w:rPr>
      </w:pPr>
      <w:r w:rsidRPr="00A408BC">
        <w:rPr>
          <w:sz w:val="20"/>
          <w:szCs w:val="20"/>
        </w:rPr>
        <w:t xml:space="preserve">у </w:t>
      </w:r>
      <w:proofErr w:type="spellStart"/>
      <w:r w:rsidRPr="00A408BC">
        <w:rPr>
          <w:sz w:val="20"/>
          <w:szCs w:val="20"/>
        </w:rPr>
        <w:t>оквиру</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 xml:space="preserve"> 101.1.3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набавку</w:t>
      </w:r>
      <w:proofErr w:type="spellEnd"/>
      <w:r w:rsidRPr="00A408BC">
        <w:rPr>
          <w:sz w:val="20"/>
          <w:szCs w:val="20"/>
        </w:rPr>
        <w:t xml:space="preserve"> </w:t>
      </w:r>
      <w:proofErr w:type="spellStart"/>
      <w:r w:rsidRPr="00A408BC">
        <w:rPr>
          <w:sz w:val="20"/>
          <w:szCs w:val="20"/>
        </w:rPr>
        <w:t>музилице</w:t>
      </w:r>
      <w:proofErr w:type="spellEnd"/>
      <w:r w:rsidRPr="00A408BC">
        <w:rPr>
          <w:sz w:val="20"/>
          <w:szCs w:val="20"/>
        </w:rPr>
        <w:t xml:space="preserve">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40.000,00 </w:t>
      </w:r>
      <w:proofErr w:type="spellStart"/>
      <w:r w:rsidRPr="00A408BC">
        <w:rPr>
          <w:sz w:val="20"/>
          <w:szCs w:val="20"/>
        </w:rPr>
        <w:t>динара</w:t>
      </w:r>
      <w:proofErr w:type="spellEnd"/>
      <w:r w:rsidRPr="00A408BC">
        <w:rPr>
          <w:sz w:val="20"/>
          <w:szCs w:val="20"/>
        </w:rPr>
        <w:t xml:space="preserve"> а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набавку</w:t>
      </w:r>
      <w:proofErr w:type="spellEnd"/>
      <w:r w:rsidRPr="00A408BC">
        <w:rPr>
          <w:sz w:val="20"/>
          <w:szCs w:val="20"/>
        </w:rPr>
        <w:t xml:space="preserve"> </w:t>
      </w:r>
      <w:proofErr w:type="spellStart"/>
      <w:r w:rsidRPr="00A408BC">
        <w:rPr>
          <w:sz w:val="20"/>
          <w:szCs w:val="20"/>
        </w:rPr>
        <w:t>лактофиза</w:t>
      </w:r>
      <w:proofErr w:type="spellEnd"/>
      <w:r w:rsidRPr="00A408BC">
        <w:rPr>
          <w:sz w:val="20"/>
          <w:szCs w:val="20"/>
        </w:rPr>
        <w:t xml:space="preserve"> 80.000,00 </w:t>
      </w:r>
      <w:proofErr w:type="spellStart"/>
      <w:r w:rsidRPr="00A408BC">
        <w:rPr>
          <w:sz w:val="20"/>
          <w:szCs w:val="20"/>
        </w:rPr>
        <w:t>динара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
    <w:p w14:paraId="2018C752"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101.1.8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35.000,00 </w:t>
      </w:r>
      <w:proofErr w:type="spellStart"/>
      <w:r w:rsidRPr="00A408BC">
        <w:rPr>
          <w:sz w:val="20"/>
          <w:szCs w:val="20"/>
        </w:rPr>
        <w:t>динара</w:t>
      </w:r>
      <w:proofErr w:type="spellEnd"/>
    </w:p>
    <w:p w14:paraId="71A357FF"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101.4.2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100.000,00 </w:t>
      </w:r>
      <w:proofErr w:type="spellStart"/>
      <w:r w:rsidRPr="00A408BC">
        <w:rPr>
          <w:sz w:val="20"/>
          <w:szCs w:val="20"/>
        </w:rPr>
        <w:t>динара</w:t>
      </w:r>
      <w:proofErr w:type="spellEnd"/>
      <w:r w:rsidRPr="00A408BC">
        <w:rPr>
          <w:sz w:val="20"/>
          <w:szCs w:val="20"/>
        </w:rPr>
        <w:t xml:space="preserve"> </w:t>
      </w:r>
    </w:p>
    <w:p w14:paraId="2273CF38"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101.4.3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180.000,00 </w:t>
      </w:r>
      <w:proofErr w:type="spellStart"/>
      <w:r w:rsidRPr="00A408BC">
        <w:rPr>
          <w:sz w:val="20"/>
          <w:szCs w:val="20"/>
        </w:rPr>
        <w:t>динара</w:t>
      </w:r>
      <w:proofErr w:type="spellEnd"/>
      <w:r w:rsidRPr="00A408BC">
        <w:rPr>
          <w:sz w:val="20"/>
          <w:szCs w:val="20"/>
        </w:rPr>
        <w:t xml:space="preserve"> </w:t>
      </w:r>
    </w:p>
    <w:p w14:paraId="4FE15B4E"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инвестиције</w:t>
      </w:r>
      <w:proofErr w:type="spellEnd"/>
      <w:r w:rsidRPr="00A408BC">
        <w:rPr>
          <w:sz w:val="20"/>
          <w:szCs w:val="20"/>
        </w:rPr>
        <w:t xml:space="preserve"> 101.4.23 и 101.4.25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150.000,00 </w:t>
      </w:r>
      <w:proofErr w:type="spellStart"/>
      <w:r w:rsidRPr="00A408BC">
        <w:rPr>
          <w:sz w:val="20"/>
          <w:szCs w:val="20"/>
        </w:rPr>
        <w:t>динара</w:t>
      </w:r>
      <w:proofErr w:type="spellEnd"/>
      <w:r w:rsidRPr="00A408BC">
        <w:rPr>
          <w:sz w:val="20"/>
          <w:szCs w:val="20"/>
        </w:rPr>
        <w:t xml:space="preserve"> </w:t>
      </w:r>
    </w:p>
    <w:p w14:paraId="13788F83"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101.4.28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50.000,00 </w:t>
      </w:r>
      <w:proofErr w:type="spellStart"/>
      <w:r w:rsidRPr="00A408BC">
        <w:rPr>
          <w:sz w:val="20"/>
          <w:szCs w:val="20"/>
        </w:rPr>
        <w:t>динара</w:t>
      </w:r>
      <w:proofErr w:type="spellEnd"/>
    </w:p>
    <w:p w14:paraId="132655B5"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101.6.1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50.000,00 </w:t>
      </w:r>
      <w:proofErr w:type="spellStart"/>
      <w:r w:rsidRPr="00A408BC">
        <w:rPr>
          <w:sz w:val="20"/>
          <w:szCs w:val="20"/>
        </w:rPr>
        <w:t>динара</w:t>
      </w:r>
      <w:proofErr w:type="spellEnd"/>
    </w:p>
    <w:p w14:paraId="40B2AE50" w14:textId="77777777" w:rsidR="00A408BC" w:rsidRPr="00A408BC" w:rsidRDefault="00A408BC" w:rsidP="00A408BC">
      <w:pPr>
        <w:numPr>
          <w:ilvl w:val="0"/>
          <w:numId w:val="46"/>
        </w:numPr>
        <w:contextualSpacing/>
        <w:jc w:val="both"/>
        <w:rPr>
          <w:sz w:val="20"/>
          <w:szCs w:val="20"/>
        </w:rPr>
      </w:pP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инвестицију</w:t>
      </w:r>
      <w:proofErr w:type="spellEnd"/>
      <w:r w:rsidRPr="00A408BC">
        <w:rPr>
          <w:sz w:val="20"/>
          <w:szCs w:val="20"/>
        </w:rPr>
        <w:t xml:space="preserve"> 101.6.2 </w:t>
      </w:r>
      <w:proofErr w:type="spellStart"/>
      <w:r w:rsidRPr="00A408BC">
        <w:rPr>
          <w:sz w:val="20"/>
          <w:szCs w:val="20"/>
        </w:rPr>
        <w:t>максималан</w:t>
      </w:r>
      <w:proofErr w:type="spellEnd"/>
      <w:r w:rsidRPr="00A408BC">
        <w:rPr>
          <w:sz w:val="20"/>
          <w:szCs w:val="20"/>
        </w:rPr>
        <w:t xml:space="preserve"> </w:t>
      </w:r>
      <w:proofErr w:type="spellStart"/>
      <w:r w:rsidRPr="00A408BC">
        <w:rPr>
          <w:sz w:val="20"/>
          <w:szCs w:val="20"/>
        </w:rPr>
        <w:t>износ</w:t>
      </w:r>
      <w:proofErr w:type="spellEnd"/>
      <w:r w:rsidRPr="00A408BC">
        <w:rPr>
          <w:sz w:val="20"/>
          <w:szCs w:val="20"/>
        </w:rPr>
        <w:t xml:space="preserve"> </w:t>
      </w:r>
      <w:proofErr w:type="spellStart"/>
      <w:r w:rsidRPr="00A408BC">
        <w:rPr>
          <w:sz w:val="20"/>
          <w:szCs w:val="20"/>
        </w:rPr>
        <w:t>подстицаја</w:t>
      </w:r>
      <w:proofErr w:type="spellEnd"/>
      <w:r w:rsidRPr="00A408BC">
        <w:rPr>
          <w:sz w:val="20"/>
          <w:szCs w:val="20"/>
        </w:rPr>
        <w:t xml:space="preserve"> </w:t>
      </w:r>
      <w:proofErr w:type="spellStart"/>
      <w:r w:rsidRPr="00A408BC">
        <w:rPr>
          <w:sz w:val="20"/>
          <w:szCs w:val="20"/>
        </w:rPr>
        <w:t>по</w:t>
      </w:r>
      <w:proofErr w:type="spellEnd"/>
      <w:r w:rsidRPr="00A408BC">
        <w:rPr>
          <w:sz w:val="20"/>
          <w:szCs w:val="20"/>
        </w:rPr>
        <w:t xml:space="preserve"> </w:t>
      </w:r>
      <w:proofErr w:type="spellStart"/>
      <w:r w:rsidRPr="00A408BC">
        <w:rPr>
          <w:sz w:val="20"/>
          <w:szCs w:val="20"/>
        </w:rPr>
        <w:t>кориснику</w:t>
      </w:r>
      <w:proofErr w:type="spellEnd"/>
      <w:r w:rsidRPr="00A408BC">
        <w:rPr>
          <w:sz w:val="20"/>
          <w:szCs w:val="20"/>
        </w:rPr>
        <w:t xml:space="preserve"> </w:t>
      </w:r>
      <w:proofErr w:type="spellStart"/>
      <w:r w:rsidRPr="00A408BC">
        <w:rPr>
          <w:sz w:val="20"/>
          <w:szCs w:val="20"/>
        </w:rPr>
        <w:t>је</w:t>
      </w:r>
      <w:proofErr w:type="spellEnd"/>
      <w:r w:rsidRPr="00A408BC">
        <w:rPr>
          <w:sz w:val="20"/>
          <w:szCs w:val="20"/>
        </w:rPr>
        <w:t xml:space="preserve"> 50.000,00 </w:t>
      </w:r>
      <w:proofErr w:type="spellStart"/>
      <w:r w:rsidRPr="00A408BC">
        <w:rPr>
          <w:sz w:val="20"/>
          <w:szCs w:val="20"/>
        </w:rPr>
        <w:t>динара</w:t>
      </w:r>
      <w:proofErr w:type="spellEnd"/>
    </w:p>
    <w:p w14:paraId="21D5F753" w14:textId="77777777" w:rsidR="00A408BC" w:rsidRPr="00A408BC" w:rsidRDefault="00A408BC" w:rsidP="00A408BC">
      <w:pPr>
        <w:jc w:val="both"/>
        <w:rPr>
          <w:sz w:val="20"/>
          <w:szCs w:val="20"/>
        </w:rPr>
      </w:pPr>
    </w:p>
    <w:p w14:paraId="287DF0D6" w14:textId="77777777" w:rsidR="00A408BC" w:rsidRPr="00A408BC" w:rsidRDefault="00A408BC" w:rsidP="00A408BC">
      <w:pPr>
        <w:jc w:val="both"/>
        <w:rPr>
          <w:b/>
          <w:bCs/>
          <w:sz w:val="20"/>
          <w:szCs w:val="20"/>
        </w:rPr>
      </w:pPr>
      <w:r w:rsidRPr="00A408BC">
        <w:rPr>
          <w:b/>
          <w:bCs/>
          <w:sz w:val="20"/>
          <w:szCs w:val="20"/>
          <w:lang w:val="en-US"/>
        </w:rPr>
        <w:t xml:space="preserve">2.1.11. </w:t>
      </w:r>
      <w:proofErr w:type="spellStart"/>
      <w:r w:rsidRPr="00A408BC">
        <w:rPr>
          <w:b/>
          <w:bCs/>
          <w:sz w:val="20"/>
          <w:szCs w:val="20"/>
          <w:lang w:val="en-US"/>
        </w:rPr>
        <w:t>Индикатори</w:t>
      </w:r>
      <w:proofErr w:type="spellEnd"/>
      <w:r w:rsidRPr="00A408BC">
        <w:rPr>
          <w:b/>
          <w:bCs/>
          <w:sz w:val="20"/>
          <w:szCs w:val="20"/>
          <w:lang w:val="en-US"/>
        </w:rPr>
        <w:t>/</w:t>
      </w:r>
      <w:proofErr w:type="spellStart"/>
      <w:r w:rsidRPr="00A408BC">
        <w:rPr>
          <w:b/>
          <w:bCs/>
          <w:sz w:val="20"/>
          <w:szCs w:val="20"/>
          <w:lang w:val="en-US"/>
        </w:rPr>
        <w:t>показатељи</w:t>
      </w:r>
      <w:proofErr w:type="spellEnd"/>
      <w:r w:rsidRPr="00A408BC">
        <w:rPr>
          <w:b/>
          <w:bCs/>
          <w:sz w:val="20"/>
          <w:szCs w:val="20"/>
        </w:rPr>
        <w:t>:</w:t>
      </w:r>
    </w:p>
    <w:p w14:paraId="028D18BD" w14:textId="77777777" w:rsidR="00A408BC" w:rsidRPr="00A408BC" w:rsidRDefault="00A408BC" w:rsidP="00A408BC">
      <w:pPr>
        <w:jc w:val="both"/>
        <w:rPr>
          <w:bCs/>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A408BC" w:rsidRPr="00A408BC" w14:paraId="5AF65CCF" w14:textId="77777777" w:rsidTr="006A7502">
        <w:tc>
          <w:tcPr>
            <w:tcW w:w="2500" w:type="dxa"/>
            <w:shd w:val="clear" w:color="auto" w:fill="FFFFFF"/>
          </w:tcPr>
          <w:p w14:paraId="79FAB9B6"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7500" w:type="dxa"/>
            <w:shd w:val="clear" w:color="auto" w:fill="FFFFFF"/>
          </w:tcPr>
          <w:p w14:paraId="22B37E05" w14:textId="77777777" w:rsidR="00A408BC" w:rsidRPr="00A408BC" w:rsidRDefault="00A408BC" w:rsidP="00A408BC">
            <w:pP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r>
      <w:tr w:rsidR="00A408BC" w:rsidRPr="00A408BC" w14:paraId="51DC722D" w14:textId="77777777" w:rsidTr="006A7502">
        <w:tc>
          <w:tcPr>
            <w:tcW w:w="2500" w:type="dxa"/>
            <w:shd w:val="clear" w:color="auto" w:fill="FFFFFF"/>
          </w:tcPr>
          <w:p w14:paraId="3853469E" w14:textId="77777777" w:rsidR="00A408BC" w:rsidRPr="00A408BC" w:rsidRDefault="00A408BC" w:rsidP="00A408BC">
            <w:pPr>
              <w:jc w:val="center"/>
              <w:rPr>
                <w:sz w:val="20"/>
                <w:szCs w:val="20"/>
                <w:lang w:val="en-US"/>
              </w:rPr>
            </w:pPr>
            <w:r w:rsidRPr="00A408BC">
              <w:rPr>
                <w:sz w:val="20"/>
                <w:szCs w:val="20"/>
                <w:lang w:val="en-US"/>
              </w:rPr>
              <w:t>1</w:t>
            </w:r>
          </w:p>
        </w:tc>
        <w:tc>
          <w:tcPr>
            <w:tcW w:w="7500" w:type="dxa"/>
            <w:shd w:val="clear" w:color="auto" w:fill="FFFFFF"/>
          </w:tcPr>
          <w:p w14:paraId="6DC8F7EF" w14:textId="77777777" w:rsidR="00A408BC" w:rsidRPr="00A408BC" w:rsidRDefault="00A408BC" w:rsidP="00A408BC">
            <w:pPr>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подржаних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p>
        </w:tc>
      </w:tr>
      <w:tr w:rsidR="00A408BC" w:rsidRPr="00A408BC" w14:paraId="655B2D90" w14:textId="77777777" w:rsidTr="006A7502">
        <w:tc>
          <w:tcPr>
            <w:tcW w:w="2500" w:type="dxa"/>
            <w:shd w:val="clear" w:color="auto" w:fill="FFFFFF"/>
          </w:tcPr>
          <w:p w14:paraId="111506FC" w14:textId="77777777" w:rsidR="00A408BC" w:rsidRPr="00A408BC" w:rsidRDefault="00A408BC" w:rsidP="00A408BC">
            <w:pPr>
              <w:jc w:val="center"/>
              <w:rPr>
                <w:sz w:val="20"/>
                <w:szCs w:val="20"/>
                <w:lang w:val="en-US"/>
              </w:rPr>
            </w:pPr>
            <w:r w:rsidRPr="00A408BC">
              <w:rPr>
                <w:sz w:val="20"/>
                <w:szCs w:val="20"/>
                <w:lang w:val="en-US"/>
              </w:rPr>
              <w:t>2</w:t>
            </w:r>
          </w:p>
        </w:tc>
        <w:tc>
          <w:tcPr>
            <w:tcW w:w="7500" w:type="dxa"/>
            <w:shd w:val="clear" w:color="auto" w:fill="FFFFFF"/>
          </w:tcPr>
          <w:p w14:paraId="6EB9B4D4" w14:textId="77777777" w:rsidR="00A408BC" w:rsidRPr="00A408BC" w:rsidRDefault="00A408BC" w:rsidP="00A408BC">
            <w:pPr>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новонабављене</w:t>
            </w:r>
            <w:proofErr w:type="spellEnd"/>
            <w:r w:rsidRPr="00A408BC">
              <w:rPr>
                <w:sz w:val="20"/>
                <w:szCs w:val="20"/>
                <w:lang w:val="en-US"/>
              </w:rPr>
              <w:t xml:space="preserve"> </w:t>
            </w:r>
            <w:proofErr w:type="spellStart"/>
            <w:r w:rsidRPr="00A408BC">
              <w:rPr>
                <w:sz w:val="20"/>
                <w:szCs w:val="20"/>
                <w:lang w:val="en-US"/>
              </w:rPr>
              <w:t>опреме</w:t>
            </w:r>
            <w:proofErr w:type="spellEnd"/>
          </w:p>
        </w:tc>
      </w:tr>
      <w:tr w:rsidR="00A408BC" w:rsidRPr="00A408BC" w14:paraId="4FE15F58" w14:textId="77777777" w:rsidTr="006A7502">
        <w:tc>
          <w:tcPr>
            <w:tcW w:w="2500" w:type="dxa"/>
            <w:shd w:val="clear" w:color="auto" w:fill="FFFFFF"/>
          </w:tcPr>
          <w:p w14:paraId="75EFD396" w14:textId="77777777" w:rsidR="00A408BC" w:rsidRPr="00A408BC" w:rsidRDefault="00A408BC" w:rsidP="00A408BC">
            <w:pPr>
              <w:jc w:val="center"/>
              <w:rPr>
                <w:sz w:val="20"/>
                <w:szCs w:val="20"/>
                <w:lang w:val="en-US"/>
              </w:rPr>
            </w:pPr>
            <w:r w:rsidRPr="00A408BC">
              <w:rPr>
                <w:sz w:val="20"/>
                <w:szCs w:val="20"/>
                <w:lang w:val="en-US"/>
              </w:rPr>
              <w:t>3</w:t>
            </w:r>
          </w:p>
        </w:tc>
        <w:tc>
          <w:tcPr>
            <w:tcW w:w="7500" w:type="dxa"/>
            <w:shd w:val="clear" w:color="auto" w:fill="FFFFFF"/>
          </w:tcPr>
          <w:p w14:paraId="0C951F60" w14:textId="77777777" w:rsidR="00A408BC" w:rsidRPr="00A408BC" w:rsidRDefault="00A408BC" w:rsidP="00A408BC">
            <w:pPr>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заинтересованих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меру</w:t>
            </w:r>
            <w:proofErr w:type="spellEnd"/>
          </w:p>
        </w:tc>
      </w:tr>
    </w:tbl>
    <w:p w14:paraId="14139906" w14:textId="77777777" w:rsidR="00A408BC" w:rsidRPr="00A408BC" w:rsidRDefault="00A408BC" w:rsidP="00A408BC">
      <w:pPr>
        <w:spacing w:after="160" w:line="259" w:lineRule="auto"/>
        <w:ind w:firstLine="708"/>
        <w:jc w:val="both"/>
        <w:rPr>
          <w:sz w:val="20"/>
          <w:szCs w:val="20"/>
          <w:lang w:val="en-GB" w:eastAsia="en-US"/>
        </w:rPr>
      </w:pPr>
    </w:p>
    <w:p w14:paraId="4EE23DCA" w14:textId="77777777" w:rsidR="00A408BC" w:rsidRPr="00A408BC" w:rsidRDefault="00A408BC" w:rsidP="00A408BC">
      <w:pPr>
        <w:spacing w:after="160" w:line="259" w:lineRule="auto"/>
        <w:jc w:val="both"/>
        <w:rPr>
          <w:sz w:val="20"/>
          <w:szCs w:val="20"/>
          <w:lang w:eastAsia="en-US"/>
        </w:rPr>
      </w:pPr>
      <w:r w:rsidRPr="00A408BC">
        <w:rPr>
          <w:b/>
          <w:sz w:val="20"/>
          <w:szCs w:val="20"/>
          <w:lang w:eastAsia="en-US"/>
        </w:rPr>
        <w:t xml:space="preserve">2.1.12. </w:t>
      </w:r>
      <w:proofErr w:type="spellStart"/>
      <w:r w:rsidRPr="00A408BC">
        <w:rPr>
          <w:b/>
          <w:sz w:val="20"/>
          <w:szCs w:val="20"/>
          <w:lang w:eastAsia="en-US"/>
        </w:rPr>
        <w:t>Административна</w:t>
      </w:r>
      <w:proofErr w:type="spellEnd"/>
      <w:r w:rsidRPr="00A408BC">
        <w:rPr>
          <w:b/>
          <w:sz w:val="20"/>
          <w:szCs w:val="20"/>
          <w:lang w:eastAsia="en-US"/>
        </w:rPr>
        <w:t xml:space="preserve"> </w:t>
      </w:r>
      <w:proofErr w:type="spellStart"/>
      <w:r w:rsidRPr="00A408BC">
        <w:rPr>
          <w:b/>
          <w:sz w:val="20"/>
          <w:szCs w:val="20"/>
          <w:lang w:eastAsia="en-US"/>
        </w:rPr>
        <w:t>процедура</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Општинска</w:t>
      </w:r>
      <w:proofErr w:type="spellEnd"/>
      <w:r w:rsidRPr="00A408BC">
        <w:rPr>
          <w:sz w:val="20"/>
          <w:szCs w:val="20"/>
          <w:lang w:eastAsia="en-US"/>
        </w:rPr>
        <w:t xml:space="preserve"> </w:t>
      </w:r>
      <w:proofErr w:type="spellStart"/>
      <w:r w:rsidRPr="00A408BC">
        <w:rPr>
          <w:sz w:val="20"/>
          <w:szCs w:val="20"/>
          <w:lang w:eastAsia="en-US"/>
        </w:rPr>
        <w:t>управа</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расписаће</w:t>
      </w:r>
      <w:proofErr w:type="spellEnd"/>
      <w:r w:rsidRPr="00A408BC">
        <w:rPr>
          <w:sz w:val="20"/>
          <w:szCs w:val="20"/>
          <w:lang w:eastAsia="en-US"/>
        </w:rPr>
        <w:t xml:space="preserve"> </w:t>
      </w:r>
      <w:proofErr w:type="spellStart"/>
      <w:r w:rsidRPr="00A408BC">
        <w:rPr>
          <w:sz w:val="20"/>
          <w:szCs w:val="20"/>
          <w:lang w:eastAsia="en-US"/>
        </w:rPr>
        <w:t>Јавни</w:t>
      </w:r>
      <w:proofErr w:type="spellEnd"/>
      <w:r w:rsidRPr="00A408BC">
        <w:rPr>
          <w:sz w:val="20"/>
          <w:szCs w:val="20"/>
          <w:lang w:eastAsia="en-US"/>
        </w:rPr>
        <w:t xml:space="preserve"> </w:t>
      </w:r>
      <w:proofErr w:type="spellStart"/>
      <w:r w:rsidRPr="00A408BC">
        <w:rPr>
          <w:sz w:val="20"/>
          <w:szCs w:val="20"/>
          <w:lang w:eastAsia="en-US"/>
        </w:rPr>
        <w:t>позив</w:t>
      </w:r>
      <w:proofErr w:type="spellEnd"/>
      <w:r w:rsidRPr="00A408BC">
        <w:rPr>
          <w:sz w:val="20"/>
          <w:szCs w:val="20"/>
          <w:lang w:eastAsia="en-US"/>
        </w:rPr>
        <w:t xml:space="preserve"> </w:t>
      </w:r>
      <w:proofErr w:type="spellStart"/>
      <w:r w:rsidRPr="00A408BC">
        <w:rPr>
          <w:sz w:val="20"/>
          <w:szCs w:val="20"/>
          <w:lang w:eastAsia="en-US"/>
        </w:rPr>
        <w:t>којим</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прецизно</w:t>
      </w:r>
      <w:proofErr w:type="spellEnd"/>
      <w:r w:rsidRPr="00A408BC">
        <w:rPr>
          <w:sz w:val="20"/>
          <w:szCs w:val="20"/>
          <w:lang w:eastAsia="en-US"/>
        </w:rPr>
        <w:t xml:space="preserve"> </w:t>
      </w:r>
      <w:proofErr w:type="spellStart"/>
      <w:r w:rsidRPr="00A408BC">
        <w:rPr>
          <w:sz w:val="20"/>
          <w:szCs w:val="20"/>
          <w:lang w:eastAsia="en-US"/>
        </w:rPr>
        <w:t>дефинисани</w:t>
      </w:r>
      <w:proofErr w:type="spellEnd"/>
      <w:r w:rsidRPr="00A408BC">
        <w:rPr>
          <w:sz w:val="20"/>
          <w:szCs w:val="20"/>
          <w:lang w:eastAsia="en-US"/>
        </w:rPr>
        <w:t xml:space="preserve"> </w:t>
      </w:r>
      <w:proofErr w:type="spellStart"/>
      <w:r w:rsidRPr="00A408BC">
        <w:rPr>
          <w:sz w:val="20"/>
          <w:szCs w:val="20"/>
          <w:lang w:eastAsia="en-US"/>
        </w:rPr>
        <w:t>услови</w:t>
      </w:r>
      <w:proofErr w:type="spellEnd"/>
      <w:r w:rsidRPr="00A408BC">
        <w:rPr>
          <w:sz w:val="20"/>
          <w:szCs w:val="20"/>
          <w:lang w:eastAsia="en-US"/>
        </w:rPr>
        <w:t xml:space="preserve"> и </w:t>
      </w:r>
      <w:proofErr w:type="spellStart"/>
      <w:r w:rsidRPr="00A408BC">
        <w:rPr>
          <w:sz w:val="20"/>
          <w:szCs w:val="20"/>
          <w:lang w:eastAsia="en-US"/>
        </w:rPr>
        <w:t>која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документација</w:t>
      </w:r>
      <w:proofErr w:type="spellEnd"/>
      <w:r w:rsidRPr="00A408BC">
        <w:rPr>
          <w:sz w:val="20"/>
          <w:szCs w:val="20"/>
          <w:lang w:eastAsia="en-US"/>
        </w:rPr>
        <w:t xml:space="preserve"> </w:t>
      </w:r>
      <w:proofErr w:type="spellStart"/>
      <w:r w:rsidRPr="00A408BC">
        <w:rPr>
          <w:sz w:val="20"/>
          <w:szCs w:val="20"/>
          <w:lang w:eastAsia="en-US"/>
        </w:rPr>
        <w:t>неопходна</w:t>
      </w:r>
      <w:proofErr w:type="spellEnd"/>
      <w:r w:rsidRPr="00A408BC">
        <w:rPr>
          <w:sz w:val="20"/>
          <w:szCs w:val="20"/>
          <w:lang w:eastAsia="en-US"/>
        </w:rPr>
        <w:t xml:space="preserve">. </w:t>
      </w:r>
      <w:proofErr w:type="spellStart"/>
      <w:r w:rsidRPr="00A408BC">
        <w:rPr>
          <w:sz w:val="20"/>
          <w:szCs w:val="20"/>
          <w:lang w:eastAsia="en-US"/>
        </w:rPr>
        <w:t>Достављени</w:t>
      </w:r>
      <w:proofErr w:type="spellEnd"/>
      <w:r w:rsidRPr="00A408BC">
        <w:rPr>
          <w:sz w:val="20"/>
          <w:szCs w:val="20"/>
          <w:lang w:eastAsia="en-US"/>
        </w:rPr>
        <w:t xml:space="preserve"> </w:t>
      </w:r>
      <w:proofErr w:type="spellStart"/>
      <w:r w:rsidRPr="00A408BC">
        <w:rPr>
          <w:sz w:val="20"/>
          <w:szCs w:val="20"/>
          <w:lang w:eastAsia="en-US"/>
        </w:rPr>
        <w:t>захтеви</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административно</w:t>
      </w:r>
      <w:proofErr w:type="spellEnd"/>
      <w:r w:rsidRPr="00A408BC">
        <w:rPr>
          <w:sz w:val="20"/>
          <w:szCs w:val="20"/>
          <w:lang w:eastAsia="en-US"/>
        </w:rPr>
        <w:t xml:space="preserve"> </w:t>
      </w:r>
      <w:proofErr w:type="spellStart"/>
      <w:r w:rsidRPr="00A408BC">
        <w:rPr>
          <w:sz w:val="20"/>
          <w:szCs w:val="20"/>
          <w:lang w:eastAsia="en-US"/>
        </w:rPr>
        <w:t>проверени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стране</w:t>
      </w:r>
      <w:proofErr w:type="spellEnd"/>
      <w:r w:rsidRPr="00A408BC">
        <w:rPr>
          <w:sz w:val="20"/>
          <w:szCs w:val="20"/>
          <w:lang w:eastAsia="en-US"/>
        </w:rPr>
        <w:t xml:space="preserve"> </w:t>
      </w:r>
      <w:proofErr w:type="spellStart"/>
      <w:r w:rsidRPr="00A408BC">
        <w:rPr>
          <w:sz w:val="20"/>
          <w:szCs w:val="20"/>
          <w:lang w:eastAsia="en-US"/>
        </w:rPr>
        <w:t>запослених</w:t>
      </w:r>
      <w:proofErr w:type="spellEnd"/>
      <w:r w:rsidRPr="00A408BC">
        <w:rPr>
          <w:sz w:val="20"/>
          <w:szCs w:val="20"/>
          <w:lang w:eastAsia="en-US"/>
        </w:rPr>
        <w:t xml:space="preserve"> у </w:t>
      </w:r>
      <w:proofErr w:type="spellStart"/>
      <w:r w:rsidRPr="00A408BC">
        <w:rPr>
          <w:sz w:val="20"/>
          <w:szCs w:val="20"/>
          <w:lang w:eastAsia="en-US"/>
        </w:rPr>
        <w:t>Одељењу</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пољопривреду</w:t>
      </w:r>
      <w:proofErr w:type="spellEnd"/>
      <w:r w:rsidRPr="00A408BC">
        <w:rPr>
          <w:sz w:val="20"/>
          <w:szCs w:val="20"/>
          <w:lang w:eastAsia="en-US"/>
        </w:rPr>
        <w:t xml:space="preserve"> и </w:t>
      </w:r>
      <w:proofErr w:type="spellStart"/>
      <w:r w:rsidRPr="00A408BC">
        <w:rPr>
          <w:sz w:val="20"/>
          <w:szCs w:val="20"/>
          <w:lang w:eastAsia="en-US"/>
        </w:rPr>
        <w:t>заштиту</w:t>
      </w:r>
      <w:proofErr w:type="spellEnd"/>
      <w:r w:rsidRPr="00A408BC">
        <w:rPr>
          <w:sz w:val="20"/>
          <w:szCs w:val="20"/>
          <w:lang w:eastAsia="en-US"/>
        </w:rPr>
        <w:t xml:space="preserve"> </w:t>
      </w:r>
      <w:proofErr w:type="spellStart"/>
      <w:r w:rsidRPr="00A408BC">
        <w:rPr>
          <w:sz w:val="20"/>
          <w:szCs w:val="20"/>
          <w:lang w:eastAsia="en-US"/>
        </w:rPr>
        <w:t>животне</w:t>
      </w:r>
      <w:proofErr w:type="spellEnd"/>
      <w:r w:rsidRPr="00A408BC">
        <w:rPr>
          <w:sz w:val="20"/>
          <w:szCs w:val="20"/>
          <w:lang w:eastAsia="en-US"/>
        </w:rPr>
        <w:t xml:space="preserve"> </w:t>
      </w:r>
      <w:proofErr w:type="spellStart"/>
      <w:r w:rsidRPr="00A408BC">
        <w:rPr>
          <w:sz w:val="20"/>
          <w:szCs w:val="20"/>
          <w:lang w:eastAsia="en-US"/>
        </w:rPr>
        <w:t>средине</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у </w:t>
      </w:r>
      <w:proofErr w:type="spellStart"/>
      <w:r w:rsidRPr="00A408BC">
        <w:rPr>
          <w:sz w:val="20"/>
          <w:szCs w:val="20"/>
          <w:lang w:eastAsia="en-US"/>
        </w:rPr>
        <w:t>смислу</w:t>
      </w:r>
      <w:proofErr w:type="spellEnd"/>
      <w:r w:rsidRPr="00A408BC">
        <w:rPr>
          <w:sz w:val="20"/>
          <w:szCs w:val="20"/>
          <w:lang w:eastAsia="en-US"/>
        </w:rPr>
        <w:t xml:space="preserve"> </w:t>
      </w:r>
      <w:proofErr w:type="spellStart"/>
      <w:r w:rsidRPr="00A408BC">
        <w:rPr>
          <w:sz w:val="20"/>
          <w:szCs w:val="20"/>
          <w:lang w:eastAsia="en-US"/>
        </w:rPr>
        <w:t>комплетности</w:t>
      </w:r>
      <w:proofErr w:type="spellEnd"/>
      <w:r w:rsidRPr="00A408BC">
        <w:rPr>
          <w:sz w:val="20"/>
          <w:szCs w:val="20"/>
          <w:lang w:eastAsia="en-US"/>
        </w:rPr>
        <w:t xml:space="preserve">, </w:t>
      </w:r>
      <w:proofErr w:type="spellStart"/>
      <w:r w:rsidRPr="00A408BC">
        <w:rPr>
          <w:sz w:val="20"/>
          <w:szCs w:val="20"/>
          <w:lang w:eastAsia="en-US"/>
        </w:rPr>
        <w:t>административне</w:t>
      </w:r>
      <w:proofErr w:type="spellEnd"/>
      <w:r w:rsidRPr="00A408BC">
        <w:rPr>
          <w:sz w:val="20"/>
          <w:szCs w:val="20"/>
          <w:lang w:eastAsia="en-US"/>
        </w:rPr>
        <w:t xml:space="preserve"> </w:t>
      </w:r>
      <w:proofErr w:type="spellStart"/>
      <w:r w:rsidRPr="00A408BC">
        <w:rPr>
          <w:sz w:val="20"/>
          <w:szCs w:val="20"/>
          <w:lang w:eastAsia="en-US"/>
        </w:rPr>
        <w:t>усаглашености</w:t>
      </w:r>
      <w:proofErr w:type="spellEnd"/>
      <w:r w:rsidRPr="00A408BC">
        <w:rPr>
          <w:sz w:val="20"/>
          <w:szCs w:val="20"/>
          <w:lang w:eastAsia="en-US"/>
        </w:rPr>
        <w:t xml:space="preserve"> и </w:t>
      </w:r>
      <w:proofErr w:type="spellStart"/>
      <w:r w:rsidRPr="00A408BC">
        <w:rPr>
          <w:sz w:val="20"/>
          <w:szCs w:val="20"/>
          <w:lang w:eastAsia="en-US"/>
        </w:rPr>
        <w:t>прихватљивости</w:t>
      </w:r>
      <w:proofErr w:type="spellEnd"/>
      <w:r w:rsidRPr="00A408BC">
        <w:rPr>
          <w:sz w:val="20"/>
          <w:szCs w:val="20"/>
          <w:lang w:eastAsia="en-US"/>
        </w:rPr>
        <w:t xml:space="preserve"> </w:t>
      </w:r>
      <w:proofErr w:type="spellStart"/>
      <w:r w:rsidRPr="00A408BC">
        <w:rPr>
          <w:sz w:val="20"/>
          <w:szCs w:val="20"/>
          <w:lang w:eastAsia="en-US"/>
        </w:rPr>
        <w:t>инвестиције</w:t>
      </w:r>
      <w:proofErr w:type="spellEnd"/>
      <w:r w:rsidRPr="00A408BC">
        <w:rPr>
          <w:sz w:val="20"/>
          <w:szCs w:val="20"/>
          <w:lang w:eastAsia="en-US"/>
        </w:rPr>
        <w:t xml:space="preserve">, у </w:t>
      </w:r>
      <w:proofErr w:type="spellStart"/>
      <w:r w:rsidRPr="00A408BC">
        <w:rPr>
          <w:sz w:val="20"/>
          <w:szCs w:val="20"/>
          <w:lang w:eastAsia="en-US"/>
        </w:rPr>
        <w:t>складу</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одредбама</w:t>
      </w:r>
      <w:proofErr w:type="spellEnd"/>
      <w:r w:rsidRPr="00A408BC">
        <w:rPr>
          <w:sz w:val="20"/>
          <w:szCs w:val="20"/>
          <w:lang w:eastAsia="en-US"/>
        </w:rPr>
        <w:t xml:space="preserve"> </w:t>
      </w:r>
      <w:proofErr w:type="spellStart"/>
      <w:r w:rsidRPr="00A408BC">
        <w:rPr>
          <w:sz w:val="20"/>
          <w:szCs w:val="20"/>
          <w:lang w:eastAsia="en-US"/>
        </w:rPr>
        <w:t>јавног</w:t>
      </w:r>
      <w:proofErr w:type="spellEnd"/>
      <w:r w:rsidRPr="00A408BC">
        <w:rPr>
          <w:sz w:val="20"/>
          <w:szCs w:val="20"/>
          <w:lang w:eastAsia="en-US"/>
        </w:rPr>
        <w:t xml:space="preserve"> </w:t>
      </w:r>
      <w:proofErr w:type="spellStart"/>
      <w:r w:rsidRPr="00A408BC">
        <w:rPr>
          <w:sz w:val="20"/>
          <w:szCs w:val="20"/>
          <w:lang w:eastAsia="en-US"/>
        </w:rPr>
        <w:t>позива</w:t>
      </w:r>
      <w:proofErr w:type="spellEnd"/>
      <w:r w:rsidRPr="00A408BC">
        <w:rPr>
          <w:sz w:val="20"/>
          <w:szCs w:val="20"/>
          <w:lang w:eastAsia="en-US"/>
        </w:rPr>
        <w:t xml:space="preserve">. </w:t>
      </w:r>
      <w:proofErr w:type="spellStart"/>
      <w:r w:rsidRPr="00A408BC">
        <w:rPr>
          <w:sz w:val="20"/>
          <w:szCs w:val="20"/>
          <w:lang w:eastAsia="en-US"/>
        </w:rPr>
        <w:t>Захтеви</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испуњавају</w:t>
      </w:r>
      <w:proofErr w:type="spellEnd"/>
      <w:r w:rsidRPr="00A408BC">
        <w:rPr>
          <w:sz w:val="20"/>
          <w:szCs w:val="20"/>
          <w:lang w:eastAsia="en-US"/>
        </w:rPr>
        <w:t xml:space="preserve"> </w:t>
      </w:r>
      <w:proofErr w:type="spellStart"/>
      <w:r w:rsidRPr="00A408BC">
        <w:rPr>
          <w:sz w:val="20"/>
          <w:szCs w:val="20"/>
          <w:lang w:eastAsia="en-US"/>
        </w:rPr>
        <w:t>услове</w:t>
      </w:r>
      <w:proofErr w:type="spellEnd"/>
      <w:r w:rsidRPr="00A408BC">
        <w:rPr>
          <w:sz w:val="20"/>
          <w:szCs w:val="20"/>
          <w:lang w:eastAsia="en-US"/>
        </w:rPr>
        <w:t xml:space="preserve"> и </w:t>
      </w:r>
      <w:proofErr w:type="spellStart"/>
      <w:r w:rsidRPr="00A408BC">
        <w:rPr>
          <w:sz w:val="20"/>
          <w:szCs w:val="20"/>
          <w:lang w:eastAsia="en-US"/>
        </w:rPr>
        <w:t>прихватљиви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биће</w:t>
      </w:r>
      <w:proofErr w:type="spellEnd"/>
      <w:r w:rsidRPr="00A408BC">
        <w:rPr>
          <w:sz w:val="20"/>
          <w:szCs w:val="20"/>
          <w:lang w:eastAsia="en-US"/>
        </w:rPr>
        <w:t xml:space="preserve"> </w:t>
      </w:r>
      <w:proofErr w:type="spellStart"/>
      <w:r w:rsidRPr="00A408BC">
        <w:rPr>
          <w:sz w:val="20"/>
          <w:szCs w:val="20"/>
          <w:lang w:eastAsia="en-US"/>
        </w:rPr>
        <w:t>рангирани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основу</w:t>
      </w:r>
      <w:proofErr w:type="spellEnd"/>
      <w:r w:rsidRPr="00A408BC">
        <w:rPr>
          <w:sz w:val="20"/>
          <w:szCs w:val="20"/>
          <w:lang w:eastAsia="en-US"/>
        </w:rPr>
        <w:t xml:space="preserve"> </w:t>
      </w:r>
      <w:proofErr w:type="spellStart"/>
      <w:r w:rsidRPr="00A408BC">
        <w:rPr>
          <w:sz w:val="20"/>
          <w:szCs w:val="20"/>
          <w:lang w:eastAsia="en-US"/>
        </w:rPr>
        <w:t>критеријума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бодовање</w:t>
      </w:r>
      <w:proofErr w:type="spellEnd"/>
      <w:r w:rsidRPr="00A408BC">
        <w:rPr>
          <w:sz w:val="20"/>
          <w:szCs w:val="20"/>
          <w:lang w:eastAsia="en-US"/>
        </w:rPr>
        <w:t xml:space="preserve"> </w:t>
      </w:r>
      <w:proofErr w:type="spellStart"/>
      <w:r w:rsidRPr="00A408BC">
        <w:rPr>
          <w:sz w:val="20"/>
          <w:szCs w:val="20"/>
          <w:lang w:eastAsia="en-US"/>
        </w:rPr>
        <w:t>поднетих</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У </w:t>
      </w:r>
      <w:proofErr w:type="spellStart"/>
      <w:r w:rsidRPr="00A408BC">
        <w:rPr>
          <w:sz w:val="20"/>
          <w:szCs w:val="20"/>
          <w:lang w:eastAsia="en-US"/>
        </w:rPr>
        <w:t>случају</w:t>
      </w:r>
      <w:proofErr w:type="spellEnd"/>
      <w:r w:rsidRPr="00A408BC">
        <w:rPr>
          <w:sz w:val="20"/>
          <w:szCs w:val="20"/>
          <w:lang w:eastAsia="en-US"/>
        </w:rPr>
        <w:t xml:space="preserve"> </w:t>
      </w:r>
      <w:proofErr w:type="spellStart"/>
      <w:r w:rsidRPr="00A408BC">
        <w:rPr>
          <w:sz w:val="20"/>
          <w:szCs w:val="20"/>
          <w:lang w:eastAsia="en-US"/>
        </w:rPr>
        <w:t>истог</w:t>
      </w:r>
      <w:proofErr w:type="spellEnd"/>
      <w:r w:rsidRPr="00A408BC">
        <w:rPr>
          <w:sz w:val="20"/>
          <w:szCs w:val="20"/>
          <w:lang w:eastAsia="en-US"/>
        </w:rPr>
        <w:t xml:space="preserve"> </w:t>
      </w:r>
      <w:proofErr w:type="spellStart"/>
      <w:r w:rsidRPr="00A408BC">
        <w:rPr>
          <w:sz w:val="20"/>
          <w:szCs w:val="20"/>
          <w:lang w:eastAsia="en-US"/>
        </w:rPr>
        <w:t>броја</w:t>
      </w:r>
      <w:proofErr w:type="spellEnd"/>
      <w:r w:rsidRPr="00A408BC">
        <w:rPr>
          <w:sz w:val="20"/>
          <w:szCs w:val="20"/>
          <w:lang w:eastAsia="en-US"/>
        </w:rPr>
        <w:t xml:space="preserve"> </w:t>
      </w:r>
      <w:proofErr w:type="spellStart"/>
      <w:r w:rsidRPr="00A408BC">
        <w:rPr>
          <w:sz w:val="20"/>
          <w:szCs w:val="20"/>
          <w:lang w:eastAsia="en-US"/>
        </w:rPr>
        <w:t>бодова</w:t>
      </w:r>
      <w:proofErr w:type="spellEnd"/>
      <w:r w:rsidRPr="00A408BC">
        <w:rPr>
          <w:sz w:val="20"/>
          <w:szCs w:val="20"/>
          <w:lang w:eastAsia="en-US"/>
        </w:rPr>
        <w:t xml:space="preserve"> </w:t>
      </w:r>
      <w:proofErr w:type="spellStart"/>
      <w:r w:rsidRPr="00A408BC">
        <w:rPr>
          <w:sz w:val="20"/>
          <w:szCs w:val="20"/>
          <w:lang w:eastAsia="en-US"/>
        </w:rPr>
        <w:t>предност</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подносилац</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женског</w:t>
      </w:r>
      <w:proofErr w:type="spellEnd"/>
      <w:r w:rsidRPr="00A408BC">
        <w:rPr>
          <w:sz w:val="20"/>
          <w:szCs w:val="20"/>
          <w:lang w:eastAsia="en-US"/>
        </w:rPr>
        <w:t xml:space="preserve"> </w:t>
      </w:r>
      <w:proofErr w:type="spellStart"/>
      <w:r w:rsidRPr="00A408BC">
        <w:rPr>
          <w:sz w:val="20"/>
          <w:szCs w:val="20"/>
          <w:lang w:eastAsia="en-US"/>
        </w:rPr>
        <w:t>пола</w:t>
      </w:r>
      <w:proofErr w:type="spellEnd"/>
      <w:r w:rsidRPr="00A408BC">
        <w:rPr>
          <w:sz w:val="20"/>
          <w:szCs w:val="20"/>
          <w:lang w:eastAsia="en-US"/>
        </w:rPr>
        <w:t xml:space="preserve">, </w:t>
      </w:r>
      <w:proofErr w:type="spellStart"/>
      <w:r w:rsidRPr="00A408BC">
        <w:rPr>
          <w:sz w:val="20"/>
          <w:szCs w:val="20"/>
          <w:lang w:eastAsia="en-US"/>
        </w:rPr>
        <w:t>уколико</w:t>
      </w:r>
      <w:proofErr w:type="spellEnd"/>
      <w:r w:rsidRPr="00A408BC">
        <w:rPr>
          <w:sz w:val="20"/>
          <w:szCs w:val="20"/>
          <w:lang w:eastAsia="en-US"/>
        </w:rPr>
        <w:t xml:space="preserve">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женског</w:t>
      </w:r>
      <w:proofErr w:type="spellEnd"/>
      <w:r w:rsidRPr="00A408BC">
        <w:rPr>
          <w:sz w:val="20"/>
          <w:szCs w:val="20"/>
          <w:lang w:eastAsia="en-US"/>
        </w:rPr>
        <w:t xml:space="preserve"> </w:t>
      </w:r>
      <w:proofErr w:type="spellStart"/>
      <w:r w:rsidRPr="00A408BC">
        <w:rPr>
          <w:sz w:val="20"/>
          <w:szCs w:val="20"/>
          <w:lang w:eastAsia="en-US"/>
        </w:rPr>
        <w:t>пола</w:t>
      </w:r>
      <w:proofErr w:type="spellEnd"/>
      <w:r w:rsidRPr="00A408BC">
        <w:rPr>
          <w:sz w:val="20"/>
          <w:szCs w:val="20"/>
          <w:lang w:eastAsia="en-US"/>
        </w:rPr>
        <w:t xml:space="preserve"> </w:t>
      </w:r>
      <w:proofErr w:type="spellStart"/>
      <w:r w:rsidRPr="00A408BC">
        <w:rPr>
          <w:sz w:val="20"/>
          <w:szCs w:val="20"/>
          <w:lang w:eastAsia="en-US"/>
        </w:rPr>
        <w:t>онда</w:t>
      </w:r>
      <w:proofErr w:type="spellEnd"/>
      <w:r w:rsidRPr="00A408BC">
        <w:rPr>
          <w:sz w:val="20"/>
          <w:szCs w:val="20"/>
          <w:lang w:eastAsia="en-US"/>
        </w:rPr>
        <w:t xml:space="preserve"> </w:t>
      </w:r>
      <w:proofErr w:type="spellStart"/>
      <w:r w:rsidRPr="00A408BC">
        <w:rPr>
          <w:sz w:val="20"/>
          <w:szCs w:val="20"/>
          <w:lang w:eastAsia="en-US"/>
        </w:rPr>
        <w:t>млађи</w:t>
      </w:r>
      <w:proofErr w:type="spellEnd"/>
      <w:r w:rsidRPr="00A408BC">
        <w:rPr>
          <w:sz w:val="20"/>
          <w:szCs w:val="20"/>
          <w:lang w:eastAsia="en-US"/>
        </w:rPr>
        <w:t xml:space="preserve"> </w:t>
      </w:r>
      <w:proofErr w:type="spellStart"/>
      <w:r w:rsidRPr="00A408BC">
        <w:rPr>
          <w:sz w:val="20"/>
          <w:szCs w:val="20"/>
          <w:lang w:eastAsia="en-US"/>
        </w:rPr>
        <w:t>подносилац</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а у </w:t>
      </w:r>
      <w:proofErr w:type="spellStart"/>
      <w:r w:rsidRPr="00A408BC">
        <w:rPr>
          <w:sz w:val="20"/>
          <w:szCs w:val="20"/>
          <w:lang w:eastAsia="en-US"/>
        </w:rPr>
        <w:t>случају</w:t>
      </w:r>
      <w:proofErr w:type="spellEnd"/>
      <w:r w:rsidRPr="00A408BC">
        <w:rPr>
          <w:sz w:val="20"/>
          <w:szCs w:val="20"/>
          <w:lang w:eastAsia="en-US"/>
        </w:rPr>
        <w:t xml:space="preserve"> </w:t>
      </w:r>
      <w:proofErr w:type="spellStart"/>
      <w:r w:rsidRPr="00A408BC">
        <w:rPr>
          <w:sz w:val="20"/>
          <w:szCs w:val="20"/>
          <w:lang w:eastAsia="en-US"/>
        </w:rPr>
        <w:t>исте</w:t>
      </w:r>
      <w:proofErr w:type="spellEnd"/>
      <w:r w:rsidRPr="00A408BC">
        <w:rPr>
          <w:sz w:val="20"/>
          <w:szCs w:val="20"/>
          <w:lang w:eastAsia="en-US"/>
        </w:rPr>
        <w:t xml:space="preserve"> </w:t>
      </w:r>
      <w:proofErr w:type="spellStart"/>
      <w:r w:rsidRPr="00A408BC">
        <w:rPr>
          <w:sz w:val="20"/>
          <w:szCs w:val="20"/>
          <w:lang w:eastAsia="en-US"/>
        </w:rPr>
        <w:t>старости</w:t>
      </w:r>
      <w:proofErr w:type="spellEnd"/>
      <w:r w:rsidRPr="00A408BC">
        <w:rPr>
          <w:sz w:val="20"/>
          <w:szCs w:val="20"/>
          <w:lang w:eastAsia="en-US"/>
        </w:rPr>
        <w:t xml:space="preserve"> </w:t>
      </w:r>
      <w:proofErr w:type="spellStart"/>
      <w:r w:rsidRPr="00A408BC">
        <w:rPr>
          <w:sz w:val="20"/>
          <w:szCs w:val="20"/>
          <w:lang w:eastAsia="en-US"/>
        </w:rPr>
        <w:t>предност</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подносилац</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више</w:t>
      </w:r>
      <w:proofErr w:type="spellEnd"/>
      <w:r w:rsidRPr="00A408BC">
        <w:rPr>
          <w:sz w:val="20"/>
          <w:szCs w:val="20"/>
          <w:lang w:eastAsia="en-US"/>
        </w:rPr>
        <w:t xml:space="preserve"> </w:t>
      </w:r>
      <w:proofErr w:type="spellStart"/>
      <w:r w:rsidRPr="00A408BC">
        <w:rPr>
          <w:sz w:val="20"/>
          <w:szCs w:val="20"/>
          <w:lang w:eastAsia="en-US"/>
        </w:rPr>
        <w:t>чланова</w:t>
      </w:r>
      <w:proofErr w:type="spellEnd"/>
      <w:r w:rsidRPr="00A408BC">
        <w:rPr>
          <w:sz w:val="20"/>
          <w:szCs w:val="20"/>
          <w:lang w:eastAsia="en-US"/>
        </w:rPr>
        <w:t xml:space="preserve"> </w:t>
      </w:r>
      <w:proofErr w:type="spellStart"/>
      <w:r w:rsidRPr="00A408BC">
        <w:rPr>
          <w:sz w:val="20"/>
          <w:szCs w:val="20"/>
          <w:lang w:eastAsia="en-US"/>
        </w:rPr>
        <w:t>домачинства</w:t>
      </w:r>
      <w:proofErr w:type="spellEnd"/>
      <w:r w:rsidRPr="00A408BC">
        <w:rPr>
          <w:sz w:val="20"/>
          <w:szCs w:val="20"/>
          <w:lang w:eastAsia="en-US"/>
        </w:rPr>
        <w:t xml:space="preserve">. </w:t>
      </w:r>
      <w:proofErr w:type="spellStart"/>
      <w:r w:rsidRPr="00A408BC">
        <w:rPr>
          <w:sz w:val="20"/>
          <w:szCs w:val="20"/>
          <w:lang w:eastAsia="en-US"/>
        </w:rPr>
        <w:t>Општинска</w:t>
      </w:r>
      <w:proofErr w:type="spellEnd"/>
      <w:r w:rsidRPr="00A408BC">
        <w:rPr>
          <w:sz w:val="20"/>
          <w:szCs w:val="20"/>
          <w:lang w:eastAsia="en-US"/>
        </w:rPr>
        <w:t xml:space="preserve"> </w:t>
      </w:r>
      <w:proofErr w:type="spellStart"/>
      <w:r w:rsidRPr="00A408BC">
        <w:rPr>
          <w:sz w:val="20"/>
          <w:szCs w:val="20"/>
          <w:lang w:eastAsia="en-US"/>
        </w:rPr>
        <w:t>управа</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предлог</w:t>
      </w:r>
      <w:proofErr w:type="spellEnd"/>
      <w:r w:rsidRPr="00A408BC">
        <w:rPr>
          <w:sz w:val="20"/>
          <w:szCs w:val="20"/>
          <w:lang w:eastAsia="en-US"/>
        </w:rPr>
        <w:t xml:space="preserve"> </w:t>
      </w:r>
      <w:proofErr w:type="spellStart"/>
      <w:r w:rsidRPr="00A408BC">
        <w:rPr>
          <w:sz w:val="20"/>
          <w:szCs w:val="20"/>
          <w:lang w:eastAsia="en-US"/>
        </w:rPr>
        <w:t>Одељења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пољопривреду</w:t>
      </w:r>
      <w:proofErr w:type="spellEnd"/>
      <w:r w:rsidRPr="00A408BC">
        <w:rPr>
          <w:sz w:val="20"/>
          <w:szCs w:val="20"/>
          <w:lang w:eastAsia="en-US"/>
        </w:rPr>
        <w:t xml:space="preserve"> и </w:t>
      </w:r>
      <w:proofErr w:type="spellStart"/>
      <w:r w:rsidRPr="00A408BC">
        <w:rPr>
          <w:sz w:val="20"/>
          <w:szCs w:val="20"/>
          <w:lang w:eastAsia="en-US"/>
        </w:rPr>
        <w:t>заштиту</w:t>
      </w:r>
      <w:proofErr w:type="spellEnd"/>
      <w:r w:rsidRPr="00A408BC">
        <w:rPr>
          <w:sz w:val="20"/>
          <w:szCs w:val="20"/>
          <w:lang w:eastAsia="en-US"/>
        </w:rPr>
        <w:t xml:space="preserve"> </w:t>
      </w:r>
      <w:proofErr w:type="spellStart"/>
      <w:r w:rsidRPr="00A408BC">
        <w:rPr>
          <w:sz w:val="20"/>
          <w:szCs w:val="20"/>
          <w:lang w:eastAsia="en-US"/>
        </w:rPr>
        <w:t>животне</w:t>
      </w:r>
      <w:proofErr w:type="spellEnd"/>
      <w:r w:rsidRPr="00A408BC">
        <w:rPr>
          <w:sz w:val="20"/>
          <w:szCs w:val="20"/>
          <w:lang w:eastAsia="en-US"/>
        </w:rPr>
        <w:t xml:space="preserve"> </w:t>
      </w:r>
      <w:proofErr w:type="spellStart"/>
      <w:r w:rsidRPr="00A408BC">
        <w:rPr>
          <w:sz w:val="20"/>
          <w:szCs w:val="20"/>
          <w:lang w:eastAsia="en-US"/>
        </w:rPr>
        <w:t>средине</w:t>
      </w:r>
      <w:proofErr w:type="spellEnd"/>
      <w:r w:rsidRPr="00A408BC">
        <w:rPr>
          <w:sz w:val="20"/>
          <w:szCs w:val="20"/>
          <w:lang w:eastAsia="en-US"/>
        </w:rPr>
        <w:t xml:space="preserve">, </w:t>
      </w:r>
      <w:proofErr w:type="spellStart"/>
      <w:r w:rsidRPr="00A408BC">
        <w:rPr>
          <w:sz w:val="20"/>
          <w:szCs w:val="20"/>
          <w:lang w:eastAsia="en-US"/>
        </w:rPr>
        <w:t>доноси</w:t>
      </w:r>
      <w:proofErr w:type="spellEnd"/>
      <w:r w:rsidRPr="00A408BC">
        <w:rPr>
          <w:sz w:val="20"/>
          <w:szCs w:val="20"/>
          <w:lang w:eastAsia="en-US"/>
        </w:rPr>
        <w:t xml:space="preserve"> </w:t>
      </w:r>
      <w:proofErr w:type="spellStart"/>
      <w:r w:rsidRPr="00A408BC">
        <w:rPr>
          <w:sz w:val="20"/>
          <w:szCs w:val="20"/>
          <w:lang w:eastAsia="en-US"/>
        </w:rPr>
        <w:t>Одлуку</w:t>
      </w:r>
      <w:proofErr w:type="spellEnd"/>
      <w:r w:rsidRPr="00A408BC">
        <w:rPr>
          <w:sz w:val="20"/>
          <w:szCs w:val="20"/>
          <w:lang w:eastAsia="en-US"/>
        </w:rPr>
        <w:t xml:space="preserve"> о </w:t>
      </w:r>
      <w:proofErr w:type="spellStart"/>
      <w:r w:rsidRPr="00A408BC">
        <w:rPr>
          <w:sz w:val="20"/>
          <w:szCs w:val="20"/>
          <w:lang w:eastAsia="en-US"/>
        </w:rPr>
        <w:t>испуњености</w:t>
      </w:r>
      <w:proofErr w:type="spellEnd"/>
      <w:r w:rsidRPr="00A408BC">
        <w:rPr>
          <w:sz w:val="20"/>
          <w:szCs w:val="20"/>
          <w:lang w:eastAsia="en-US"/>
        </w:rPr>
        <w:t xml:space="preserve"> </w:t>
      </w:r>
      <w:proofErr w:type="spellStart"/>
      <w:r w:rsidRPr="00A408BC">
        <w:rPr>
          <w:sz w:val="20"/>
          <w:szCs w:val="20"/>
          <w:lang w:eastAsia="en-US"/>
        </w:rPr>
        <w:t>услова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доделу</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и </w:t>
      </w:r>
      <w:proofErr w:type="spellStart"/>
      <w:r w:rsidRPr="00A408BC">
        <w:rPr>
          <w:sz w:val="20"/>
          <w:szCs w:val="20"/>
          <w:lang w:eastAsia="en-US"/>
        </w:rPr>
        <w:t>утврђује</w:t>
      </w:r>
      <w:proofErr w:type="spellEnd"/>
      <w:r w:rsidRPr="00A408BC">
        <w:rPr>
          <w:sz w:val="20"/>
          <w:szCs w:val="20"/>
          <w:lang w:eastAsia="en-US"/>
        </w:rPr>
        <w:t xml:space="preserve"> </w:t>
      </w:r>
      <w:proofErr w:type="spellStart"/>
      <w:r w:rsidRPr="00A408BC">
        <w:rPr>
          <w:sz w:val="20"/>
          <w:szCs w:val="20"/>
          <w:lang w:eastAsia="en-US"/>
        </w:rPr>
        <w:t>прелиминарну</w:t>
      </w:r>
      <w:proofErr w:type="spellEnd"/>
      <w:r w:rsidRPr="00A408BC">
        <w:rPr>
          <w:sz w:val="20"/>
          <w:szCs w:val="20"/>
          <w:lang w:eastAsia="en-US"/>
        </w:rPr>
        <w:t xml:space="preserve"> </w:t>
      </w:r>
      <w:proofErr w:type="spellStart"/>
      <w:r w:rsidRPr="00A408BC">
        <w:rPr>
          <w:sz w:val="20"/>
          <w:szCs w:val="20"/>
          <w:lang w:eastAsia="en-US"/>
        </w:rPr>
        <w:t>ранг</w:t>
      </w:r>
      <w:proofErr w:type="spellEnd"/>
      <w:r w:rsidRPr="00A408BC">
        <w:rPr>
          <w:sz w:val="20"/>
          <w:szCs w:val="20"/>
          <w:lang w:eastAsia="en-US"/>
        </w:rPr>
        <w:t xml:space="preserve"> </w:t>
      </w:r>
      <w:proofErr w:type="spellStart"/>
      <w:r w:rsidRPr="00A408BC">
        <w:rPr>
          <w:sz w:val="20"/>
          <w:szCs w:val="20"/>
          <w:lang w:eastAsia="en-US"/>
        </w:rPr>
        <w:t>листу</w:t>
      </w:r>
      <w:proofErr w:type="spellEnd"/>
      <w:r w:rsidRPr="00A408BC">
        <w:rPr>
          <w:sz w:val="20"/>
          <w:szCs w:val="20"/>
          <w:lang w:eastAsia="en-US"/>
        </w:rPr>
        <w:t xml:space="preserve"> </w:t>
      </w:r>
      <w:proofErr w:type="spellStart"/>
      <w:r w:rsidRPr="00A408BC">
        <w:rPr>
          <w:sz w:val="20"/>
          <w:szCs w:val="20"/>
          <w:lang w:eastAsia="en-US"/>
        </w:rPr>
        <w:t>подносилаца</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Након</w:t>
      </w:r>
      <w:proofErr w:type="spellEnd"/>
      <w:r w:rsidRPr="00A408BC">
        <w:rPr>
          <w:sz w:val="20"/>
          <w:szCs w:val="20"/>
          <w:lang w:eastAsia="en-US"/>
        </w:rPr>
        <w:t xml:space="preserve"> </w:t>
      </w:r>
      <w:proofErr w:type="spellStart"/>
      <w:r w:rsidRPr="00A408BC">
        <w:rPr>
          <w:sz w:val="20"/>
          <w:szCs w:val="20"/>
          <w:lang w:eastAsia="en-US"/>
        </w:rPr>
        <w:t>истека</w:t>
      </w:r>
      <w:proofErr w:type="spellEnd"/>
      <w:r w:rsidRPr="00A408BC">
        <w:rPr>
          <w:sz w:val="20"/>
          <w:szCs w:val="20"/>
          <w:lang w:eastAsia="en-US"/>
        </w:rPr>
        <w:t xml:space="preserve"> </w:t>
      </w:r>
      <w:proofErr w:type="spellStart"/>
      <w:r w:rsidRPr="00A408BC">
        <w:rPr>
          <w:sz w:val="20"/>
          <w:szCs w:val="20"/>
          <w:lang w:eastAsia="en-US"/>
        </w:rPr>
        <w:t>рока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приговор</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утврђену</w:t>
      </w:r>
      <w:proofErr w:type="spellEnd"/>
      <w:r w:rsidRPr="00A408BC">
        <w:rPr>
          <w:sz w:val="20"/>
          <w:szCs w:val="20"/>
          <w:lang w:eastAsia="en-US"/>
        </w:rPr>
        <w:t xml:space="preserve"> </w:t>
      </w:r>
      <w:proofErr w:type="spellStart"/>
      <w:r w:rsidRPr="00A408BC">
        <w:rPr>
          <w:sz w:val="20"/>
          <w:szCs w:val="20"/>
          <w:lang w:eastAsia="en-US"/>
        </w:rPr>
        <w:t>ранг</w:t>
      </w:r>
      <w:proofErr w:type="spellEnd"/>
      <w:r w:rsidRPr="00A408BC">
        <w:rPr>
          <w:sz w:val="20"/>
          <w:szCs w:val="20"/>
          <w:lang w:eastAsia="en-US"/>
        </w:rPr>
        <w:t xml:space="preserve"> </w:t>
      </w:r>
      <w:proofErr w:type="spellStart"/>
      <w:r w:rsidRPr="00A408BC">
        <w:rPr>
          <w:sz w:val="20"/>
          <w:szCs w:val="20"/>
          <w:lang w:eastAsia="en-US"/>
        </w:rPr>
        <w:t>листу</w:t>
      </w:r>
      <w:proofErr w:type="spellEnd"/>
      <w:r w:rsidRPr="00A408BC">
        <w:rPr>
          <w:sz w:val="20"/>
          <w:szCs w:val="20"/>
          <w:lang w:eastAsia="en-US"/>
        </w:rPr>
        <w:t xml:space="preserve">, </w:t>
      </w:r>
      <w:proofErr w:type="spellStart"/>
      <w:r w:rsidRPr="00A408BC">
        <w:rPr>
          <w:sz w:val="20"/>
          <w:szCs w:val="20"/>
          <w:lang w:eastAsia="en-US"/>
        </w:rPr>
        <w:t>Општинско</w:t>
      </w:r>
      <w:proofErr w:type="spellEnd"/>
      <w:r w:rsidRPr="00A408BC">
        <w:rPr>
          <w:sz w:val="20"/>
          <w:szCs w:val="20"/>
          <w:lang w:eastAsia="en-US"/>
        </w:rPr>
        <w:t xml:space="preserve"> </w:t>
      </w:r>
      <w:proofErr w:type="spellStart"/>
      <w:r w:rsidRPr="00A408BC">
        <w:rPr>
          <w:sz w:val="20"/>
          <w:szCs w:val="20"/>
          <w:lang w:eastAsia="en-US"/>
        </w:rPr>
        <w:t>веће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одлучује</w:t>
      </w:r>
      <w:proofErr w:type="spellEnd"/>
      <w:r w:rsidRPr="00A408BC">
        <w:rPr>
          <w:sz w:val="20"/>
          <w:szCs w:val="20"/>
          <w:lang w:eastAsia="en-US"/>
        </w:rPr>
        <w:t xml:space="preserve"> о </w:t>
      </w:r>
      <w:proofErr w:type="spellStart"/>
      <w:r w:rsidRPr="00A408BC">
        <w:rPr>
          <w:sz w:val="20"/>
          <w:szCs w:val="20"/>
          <w:lang w:eastAsia="en-US"/>
        </w:rPr>
        <w:t>евентуалним</w:t>
      </w:r>
      <w:proofErr w:type="spellEnd"/>
      <w:r w:rsidRPr="00A408BC">
        <w:rPr>
          <w:sz w:val="20"/>
          <w:szCs w:val="20"/>
          <w:lang w:eastAsia="en-US"/>
        </w:rPr>
        <w:t xml:space="preserve"> </w:t>
      </w:r>
      <w:proofErr w:type="spellStart"/>
      <w:r w:rsidRPr="00A408BC">
        <w:rPr>
          <w:sz w:val="20"/>
          <w:szCs w:val="20"/>
          <w:lang w:eastAsia="en-US"/>
        </w:rPr>
        <w:t>приговорима</w:t>
      </w:r>
      <w:proofErr w:type="spellEnd"/>
      <w:r w:rsidRPr="00A408BC">
        <w:rPr>
          <w:sz w:val="20"/>
          <w:szCs w:val="20"/>
          <w:lang w:eastAsia="en-US"/>
        </w:rPr>
        <w:t xml:space="preserve"> и </w:t>
      </w:r>
      <w:proofErr w:type="spellStart"/>
      <w:r w:rsidRPr="00A408BC">
        <w:rPr>
          <w:sz w:val="20"/>
          <w:szCs w:val="20"/>
          <w:lang w:eastAsia="en-US"/>
        </w:rPr>
        <w:t>даје</w:t>
      </w:r>
      <w:proofErr w:type="spellEnd"/>
      <w:r w:rsidRPr="00A408BC">
        <w:rPr>
          <w:sz w:val="20"/>
          <w:szCs w:val="20"/>
          <w:lang w:eastAsia="en-US"/>
        </w:rPr>
        <w:t xml:space="preserve"> </w:t>
      </w:r>
      <w:proofErr w:type="spellStart"/>
      <w:r w:rsidRPr="00A408BC">
        <w:rPr>
          <w:sz w:val="20"/>
          <w:szCs w:val="20"/>
          <w:lang w:eastAsia="en-US"/>
        </w:rPr>
        <w:t>сагласност</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наведену</w:t>
      </w:r>
      <w:proofErr w:type="spellEnd"/>
      <w:r w:rsidRPr="00A408BC">
        <w:rPr>
          <w:sz w:val="20"/>
          <w:szCs w:val="20"/>
          <w:lang w:eastAsia="en-US"/>
        </w:rPr>
        <w:t xml:space="preserve"> </w:t>
      </w:r>
      <w:proofErr w:type="spellStart"/>
      <w:r w:rsidRPr="00A408BC">
        <w:rPr>
          <w:sz w:val="20"/>
          <w:szCs w:val="20"/>
          <w:lang w:eastAsia="en-US"/>
        </w:rPr>
        <w:t>одлуку</w:t>
      </w:r>
      <w:proofErr w:type="spellEnd"/>
      <w:r w:rsidRPr="00A408BC">
        <w:rPr>
          <w:sz w:val="20"/>
          <w:szCs w:val="20"/>
          <w:lang w:eastAsia="en-US"/>
        </w:rPr>
        <w:t xml:space="preserve">, </w:t>
      </w:r>
      <w:proofErr w:type="spellStart"/>
      <w:r w:rsidRPr="00A408BC">
        <w:rPr>
          <w:sz w:val="20"/>
          <w:szCs w:val="20"/>
          <w:lang w:eastAsia="en-US"/>
        </w:rPr>
        <w:t>након</w:t>
      </w:r>
      <w:proofErr w:type="spellEnd"/>
      <w:r w:rsidRPr="00A408BC">
        <w:rPr>
          <w:sz w:val="20"/>
          <w:szCs w:val="20"/>
          <w:lang w:eastAsia="en-US"/>
        </w:rPr>
        <w:t xml:space="preserve"> </w:t>
      </w:r>
      <w:proofErr w:type="spellStart"/>
      <w:r w:rsidRPr="00A408BC">
        <w:rPr>
          <w:sz w:val="20"/>
          <w:szCs w:val="20"/>
          <w:lang w:eastAsia="en-US"/>
        </w:rPr>
        <w:t>чега</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утврђена</w:t>
      </w:r>
      <w:proofErr w:type="spellEnd"/>
      <w:r w:rsidRPr="00A408BC">
        <w:rPr>
          <w:sz w:val="20"/>
          <w:szCs w:val="20"/>
          <w:lang w:eastAsia="en-US"/>
        </w:rPr>
        <w:t xml:space="preserve"> </w:t>
      </w:r>
      <w:proofErr w:type="spellStart"/>
      <w:r w:rsidRPr="00A408BC">
        <w:rPr>
          <w:sz w:val="20"/>
          <w:szCs w:val="20"/>
          <w:lang w:eastAsia="en-US"/>
        </w:rPr>
        <w:t>коначна</w:t>
      </w:r>
      <w:proofErr w:type="spellEnd"/>
      <w:r w:rsidRPr="00A408BC">
        <w:rPr>
          <w:sz w:val="20"/>
          <w:szCs w:val="20"/>
          <w:lang w:eastAsia="en-US"/>
        </w:rPr>
        <w:t xml:space="preserve"> </w:t>
      </w:r>
      <w:proofErr w:type="spellStart"/>
      <w:r w:rsidRPr="00A408BC">
        <w:rPr>
          <w:sz w:val="20"/>
          <w:szCs w:val="20"/>
          <w:lang w:eastAsia="en-US"/>
        </w:rPr>
        <w:t>ранг</w:t>
      </w:r>
      <w:proofErr w:type="spellEnd"/>
      <w:r w:rsidRPr="00A408BC">
        <w:rPr>
          <w:sz w:val="20"/>
          <w:szCs w:val="20"/>
          <w:lang w:eastAsia="en-US"/>
        </w:rPr>
        <w:t xml:space="preserve"> </w:t>
      </w:r>
      <w:proofErr w:type="spellStart"/>
      <w:r w:rsidRPr="00A408BC">
        <w:rPr>
          <w:sz w:val="20"/>
          <w:szCs w:val="20"/>
          <w:lang w:eastAsia="en-US"/>
        </w:rPr>
        <w:t>листа</w:t>
      </w:r>
      <w:proofErr w:type="spellEnd"/>
      <w:r w:rsidRPr="00A408BC">
        <w:rPr>
          <w:sz w:val="20"/>
          <w:szCs w:val="20"/>
          <w:lang w:eastAsia="en-US"/>
        </w:rPr>
        <w:t xml:space="preserve"> и </w:t>
      </w:r>
      <w:proofErr w:type="spellStart"/>
      <w:r w:rsidRPr="00A408BC">
        <w:rPr>
          <w:sz w:val="20"/>
          <w:szCs w:val="20"/>
          <w:lang w:eastAsia="en-US"/>
        </w:rPr>
        <w:t>донета</w:t>
      </w:r>
      <w:proofErr w:type="spellEnd"/>
      <w:r w:rsidRPr="00A408BC">
        <w:rPr>
          <w:sz w:val="20"/>
          <w:szCs w:val="20"/>
          <w:lang w:eastAsia="en-US"/>
        </w:rPr>
        <w:t xml:space="preserve"> </w:t>
      </w:r>
      <w:proofErr w:type="spellStart"/>
      <w:r w:rsidRPr="00A408BC">
        <w:rPr>
          <w:sz w:val="20"/>
          <w:szCs w:val="20"/>
          <w:lang w:eastAsia="en-US"/>
        </w:rPr>
        <w:t>решења</w:t>
      </w:r>
      <w:proofErr w:type="spellEnd"/>
      <w:r w:rsidRPr="00A408BC">
        <w:rPr>
          <w:sz w:val="20"/>
          <w:szCs w:val="20"/>
          <w:lang w:eastAsia="en-US"/>
        </w:rPr>
        <w:t xml:space="preserve"> о </w:t>
      </w:r>
      <w:proofErr w:type="spellStart"/>
      <w:r w:rsidRPr="00A408BC">
        <w:rPr>
          <w:sz w:val="20"/>
          <w:szCs w:val="20"/>
          <w:lang w:eastAsia="en-US"/>
        </w:rPr>
        <w:t>оствареном</w:t>
      </w:r>
      <w:proofErr w:type="spellEnd"/>
      <w:r w:rsidRPr="00A408BC">
        <w:rPr>
          <w:sz w:val="20"/>
          <w:szCs w:val="20"/>
          <w:lang w:eastAsia="en-US"/>
        </w:rPr>
        <w:t xml:space="preserve"> </w:t>
      </w:r>
      <w:proofErr w:type="spellStart"/>
      <w:r w:rsidRPr="00A408BC">
        <w:rPr>
          <w:sz w:val="20"/>
          <w:szCs w:val="20"/>
          <w:lang w:eastAsia="en-US"/>
        </w:rPr>
        <w:t>праву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подстицаје</w:t>
      </w:r>
      <w:proofErr w:type="spellEnd"/>
      <w:r w:rsidRPr="00A408BC">
        <w:rPr>
          <w:sz w:val="20"/>
          <w:szCs w:val="20"/>
          <w:lang w:eastAsia="en-US"/>
        </w:rPr>
        <w:t xml:space="preserve"> </w:t>
      </w:r>
      <w:proofErr w:type="spellStart"/>
      <w:r w:rsidRPr="00A408BC">
        <w:rPr>
          <w:sz w:val="20"/>
          <w:szCs w:val="20"/>
          <w:lang w:eastAsia="en-US"/>
        </w:rPr>
        <w:t>рангираним</w:t>
      </w:r>
      <w:proofErr w:type="spellEnd"/>
      <w:r w:rsidRPr="00A408BC">
        <w:rPr>
          <w:sz w:val="20"/>
          <w:szCs w:val="20"/>
          <w:lang w:eastAsia="en-US"/>
        </w:rPr>
        <w:t xml:space="preserve"> </w:t>
      </w:r>
      <w:proofErr w:type="spellStart"/>
      <w:r w:rsidRPr="00A408BC">
        <w:rPr>
          <w:sz w:val="20"/>
          <w:szCs w:val="20"/>
          <w:lang w:eastAsia="en-US"/>
        </w:rPr>
        <w:t>корисницима</w:t>
      </w:r>
      <w:proofErr w:type="spellEnd"/>
      <w:r w:rsidRPr="00A408BC">
        <w:rPr>
          <w:sz w:val="20"/>
          <w:szCs w:val="20"/>
          <w:lang w:eastAsia="en-US"/>
        </w:rPr>
        <w:t xml:space="preserve"> </w:t>
      </w:r>
      <w:proofErr w:type="spellStart"/>
      <w:r w:rsidRPr="00A408BC">
        <w:rPr>
          <w:sz w:val="20"/>
          <w:szCs w:val="20"/>
          <w:lang w:eastAsia="en-US"/>
        </w:rPr>
        <w:t>до</w:t>
      </w:r>
      <w:proofErr w:type="spellEnd"/>
      <w:r w:rsidRPr="00A408BC">
        <w:rPr>
          <w:sz w:val="20"/>
          <w:szCs w:val="20"/>
          <w:lang w:eastAsia="en-US"/>
        </w:rPr>
        <w:t xml:space="preserve"> </w:t>
      </w:r>
      <w:proofErr w:type="spellStart"/>
      <w:r w:rsidRPr="00A408BC">
        <w:rPr>
          <w:sz w:val="20"/>
          <w:szCs w:val="20"/>
          <w:lang w:eastAsia="en-US"/>
        </w:rPr>
        <w:t>висине</w:t>
      </w:r>
      <w:proofErr w:type="spellEnd"/>
      <w:r w:rsidRPr="00A408BC">
        <w:rPr>
          <w:sz w:val="20"/>
          <w:szCs w:val="20"/>
          <w:lang w:eastAsia="en-US"/>
        </w:rPr>
        <w:t xml:space="preserve"> </w:t>
      </w:r>
      <w:proofErr w:type="spellStart"/>
      <w:r w:rsidRPr="00A408BC">
        <w:rPr>
          <w:sz w:val="20"/>
          <w:szCs w:val="20"/>
          <w:lang w:eastAsia="en-US"/>
        </w:rPr>
        <w:t>средстава</w:t>
      </w:r>
      <w:proofErr w:type="spellEnd"/>
      <w:r w:rsidRPr="00A408BC">
        <w:rPr>
          <w:sz w:val="20"/>
          <w:szCs w:val="20"/>
          <w:lang w:eastAsia="en-US"/>
        </w:rPr>
        <w:t xml:space="preserve"> </w:t>
      </w:r>
      <w:proofErr w:type="spellStart"/>
      <w:r w:rsidRPr="00A408BC">
        <w:rPr>
          <w:sz w:val="20"/>
          <w:szCs w:val="20"/>
          <w:lang w:eastAsia="en-US"/>
        </w:rPr>
        <w:t>опредељених</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сваку</w:t>
      </w:r>
      <w:proofErr w:type="spellEnd"/>
      <w:r w:rsidRPr="00A408BC">
        <w:rPr>
          <w:sz w:val="20"/>
          <w:szCs w:val="20"/>
          <w:lang w:eastAsia="en-US"/>
        </w:rPr>
        <w:t xml:space="preserve"> </w:t>
      </w:r>
      <w:proofErr w:type="spellStart"/>
      <w:r w:rsidRPr="00A408BC">
        <w:rPr>
          <w:sz w:val="20"/>
          <w:szCs w:val="20"/>
          <w:lang w:eastAsia="en-US"/>
        </w:rPr>
        <w:t>инвестицију</w:t>
      </w:r>
      <w:proofErr w:type="spellEnd"/>
      <w:r w:rsidRPr="00A408BC">
        <w:rPr>
          <w:sz w:val="20"/>
          <w:szCs w:val="20"/>
          <w:lang w:eastAsia="en-US"/>
        </w:rPr>
        <w:t xml:space="preserve">. </w:t>
      </w:r>
      <w:proofErr w:type="spellStart"/>
      <w:r w:rsidRPr="00A408BC">
        <w:rPr>
          <w:sz w:val="20"/>
          <w:szCs w:val="20"/>
          <w:lang w:eastAsia="en-US"/>
        </w:rPr>
        <w:t>Корисницима</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право</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утврђено</w:t>
      </w:r>
      <w:proofErr w:type="spellEnd"/>
      <w:r w:rsidRPr="00A408BC">
        <w:rPr>
          <w:sz w:val="20"/>
          <w:szCs w:val="20"/>
          <w:lang w:eastAsia="en-US"/>
        </w:rPr>
        <w:t xml:space="preserve"> </w:t>
      </w:r>
      <w:proofErr w:type="spellStart"/>
      <w:r w:rsidRPr="00A408BC">
        <w:rPr>
          <w:sz w:val="20"/>
          <w:szCs w:val="20"/>
          <w:lang w:eastAsia="en-US"/>
        </w:rPr>
        <w:t>решењем</w:t>
      </w:r>
      <w:proofErr w:type="spellEnd"/>
      <w:r w:rsidRPr="00A408BC">
        <w:rPr>
          <w:sz w:val="20"/>
          <w:szCs w:val="20"/>
          <w:lang w:eastAsia="en-US"/>
        </w:rPr>
        <w:t xml:space="preserve"> о </w:t>
      </w:r>
      <w:proofErr w:type="spellStart"/>
      <w:r w:rsidRPr="00A408BC">
        <w:rPr>
          <w:sz w:val="20"/>
          <w:szCs w:val="20"/>
          <w:lang w:eastAsia="en-US"/>
        </w:rPr>
        <w:t>одобравању</w:t>
      </w:r>
      <w:proofErr w:type="spellEnd"/>
      <w:r w:rsidRPr="00A408BC">
        <w:rPr>
          <w:sz w:val="20"/>
          <w:szCs w:val="20"/>
          <w:lang w:eastAsia="en-US"/>
        </w:rPr>
        <w:t xml:space="preserve"> </w:t>
      </w:r>
      <w:proofErr w:type="spellStart"/>
      <w:r w:rsidRPr="00A408BC">
        <w:rPr>
          <w:sz w:val="20"/>
          <w:szCs w:val="20"/>
          <w:lang w:eastAsia="en-US"/>
        </w:rPr>
        <w:t>права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подстицаје</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доноси</w:t>
      </w:r>
      <w:proofErr w:type="spellEnd"/>
      <w:r w:rsidRPr="00A408BC">
        <w:rPr>
          <w:sz w:val="20"/>
          <w:szCs w:val="20"/>
          <w:lang w:eastAsia="en-US"/>
        </w:rPr>
        <w:t xml:space="preserve"> </w:t>
      </w:r>
      <w:proofErr w:type="spellStart"/>
      <w:r w:rsidRPr="00A408BC">
        <w:rPr>
          <w:sz w:val="20"/>
          <w:szCs w:val="20"/>
          <w:lang w:eastAsia="en-US"/>
        </w:rPr>
        <w:t>начелник</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и </w:t>
      </w:r>
      <w:proofErr w:type="spellStart"/>
      <w:r w:rsidRPr="00A408BC">
        <w:rPr>
          <w:sz w:val="20"/>
          <w:szCs w:val="20"/>
          <w:lang w:eastAsia="en-US"/>
        </w:rPr>
        <w:t>истим</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одређен</w:t>
      </w:r>
      <w:proofErr w:type="spellEnd"/>
      <w:r w:rsidRPr="00A408BC">
        <w:rPr>
          <w:sz w:val="20"/>
          <w:szCs w:val="20"/>
          <w:lang w:eastAsia="en-US"/>
        </w:rPr>
        <w:t xml:space="preserve"> </w:t>
      </w:r>
      <w:proofErr w:type="spellStart"/>
      <w:r w:rsidRPr="00A408BC">
        <w:rPr>
          <w:sz w:val="20"/>
          <w:szCs w:val="20"/>
          <w:lang w:eastAsia="en-US"/>
        </w:rPr>
        <w:t>рок</w:t>
      </w:r>
      <w:proofErr w:type="spellEnd"/>
      <w:r w:rsidRPr="00A408BC">
        <w:rPr>
          <w:sz w:val="20"/>
          <w:szCs w:val="20"/>
          <w:lang w:eastAsia="en-US"/>
        </w:rPr>
        <w:t xml:space="preserve"> у </w:t>
      </w:r>
      <w:proofErr w:type="spellStart"/>
      <w:r w:rsidRPr="00A408BC">
        <w:rPr>
          <w:sz w:val="20"/>
          <w:szCs w:val="20"/>
          <w:lang w:eastAsia="en-US"/>
        </w:rPr>
        <w:t>којем</w:t>
      </w:r>
      <w:proofErr w:type="spellEnd"/>
      <w:r w:rsidRPr="00A408BC">
        <w:rPr>
          <w:sz w:val="20"/>
          <w:szCs w:val="20"/>
          <w:lang w:eastAsia="en-US"/>
        </w:rPr>
        <w:t xml:space="preserve"> </w:t>
      </w:r>
      <w:proofErr w:type="spellStart"/>
      <w:r w:rsidRPr="00A408BC">
        <w:rPr>
          <w:sz w:val="20"/>
          <w:szCs w:val="20"/>
          <w:lang w:eastAsia="en-US"/>
        </w:rPr>
        <w:t>корисници</w:t>
      </w:r>
      <w:proofErr w:type="spellEnd"/>
      <w:r w:rsidRPr="00A408BC">
        <w:rPr>
          <w:sz w:val="20"/>
          <w:szCs w:val="20"/>
          <w:lang w:eastAsia="en-US"/>
        </w:rPr>
        <w:t xml:space="preserve"> </w:t>
      </w:r>
      <w:proofErr w:type="spellStart"/>
      <w:r w:rsidRPr="00A408BC">
        <w:rPr>
          <w:sz w:val="20"/>
          <w:szCs w:val="20"/>
          <w:lang w:eastAsia="en-US"/>
        </w:rPr>
        <w:t>треба</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реализују</w:t>
      </w:r>
      <w:proofErr w:type="spellEnd"/>
      <w:r w:rsidRPr="00A408BC">
        <w:rPr>
          <w:sz w:val="20"/>
          <w:szCs w:val="20"/>
          <w:lang w:eastAsia="en-US"/>
        </w:rPr>
        <w:t xml:space="preserve"> </w:t>
      </w:r>
      <w:proofErr w:type="spellStart"/>
      <w:r w:rsidRPr="00A408BC">
        <w:rPr>
          <w:sz w:val="20"/>
          <w:szCs w:val="20"/>
          <w:lang w:eastAsia="en-US"/>
        </w:rPr>
        <w:t>предметну</w:t>
      </w:r>
      <w:proofErr w:type="spellEnd"/>
      <w:r w:rsidRPr="00A408BC">
        <w:rPr>
          <w:sz w:val="20"/>
          <w:szCs w:val="20"/>
          <w:lang w:eastAsia="en-US"/>
        </w:rPr>
        <w:t xml:space="preserve"> </w:t>
      </w:r>
      <w:proofErr w:type="spellStart"/>
      <w:r w:rsidRPr="00A408BC">
        <w:rPr>
          <w:sz w:val="20"/>
          <w:szCs w:val="20"/>
          <w:lang w:eastAsia="en-US"/>
        </w:rPr>
        <w:t>инвестицију</w:t>
      </w:r>
      <w:proofErr w:type="spellEnd"/>
      <w:r w:rsidRPr="00A408BC">
        <w:rPr>
          <w:sz w:val="20"/>
          <w:szCs w:val="20"/>
          <w:lang w:eastAsia="en-US"/>
        </w:rPr>
        <w:t xml:space="preserve">, и </w:t>
      </w:r>
      <w:proofErr w:type="spellStart"/>
      <w:r w:rsidRPr="00A408BC">
        <w:rPr>
          <w:sz w:val="20"/>
          <w:szCs w:val="20"/>
          <w:lang w:eastAsia="en-US"/>
        </w:rPr>
        <w:t>поднесу</w:t>
      </w:r>
      <w:proofErr w:type="spellEnd"/>
      <w:r w:rsidRPr="00A408BC">
        <w:rPr>
          <w:sz w:val="20"/>
          <w:szCs w:val="20"/>
          <w:lang w:eastAsia="en-US"/>
        </w:rPr>
        <w:t xml:space="preserve"> </w:t>
      </w:r>
      <w:proofErr w:type="spellStart"/>
      <w:r w:rsidRPr="00A408BC">
        <w:rPr>
          <w:sz w:val="20"/>
          <w:szCs w:val="20"/>
          <w:lang w:eastAsia="en-US"/>
        </w:rPr>
        <w:t>захтев</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исплату</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w:t>
      </w:r>
      <w:proofErr w:type="spellStart"/>
      <w:r w:rsidRPr="00A408BC">
        <w:rPr>
          <w:sz w:val="20"/>
          <w:szCs w:val="20"/>
          <w:lang w:eastAsia="en-US"/>
        </w:rPr>
        <w:t>уз</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достављају</w:t>
      </w:r>
      <w:proofErr w:type="spellEnd"/>
      <w:r w:rsidRPr="00A408BC">
        <w:rPr>
          <w:sz w:val="20"/>
          <w:szCs w:val="20"/>
          <w:lang w:eastAsia="en-US"/>
        </w:rPr>
        <w:t xml:space="preserve"> </w:t>
      </w:r>
      <w:proofErr w:type="spellStart"/>
      <w:r w:rsidRPr="00A408BC">
        <w:rPr>
          <w:sz w:val="20"/>
          <w:szCs w:val="20"/>
          <w:lang w:eastAsia="en-US"/>
        </w:rPr>
        <w:t>доказе</w:t>
      </w:r>
      <w:proofErr w:type="spellEnd"/>
      <w:r w:rsidRPr="00A408BC">
        <w:rPr>
          <w:sz w:val="20"/>
          <w:szCs w:val="20"/>
          <w:lang w:eastAsia="en-US"/>
        </w:rPr>
        <w:t xml:space="preserve"> о </w:t>
      </w:r>
      <w:proofErr w:type="spellStart"/>
      <w:r w:rsidRPr="00A408BC">
        <w:rPr>
          <w:sz w:val="20"/>
          <w:szCs w:val="20"/>
          <w:lang w:eastAsia="en-US"/>
        </w:rPr>
        <w:t>томе</w:t>
      </w:r>
      <w:proofErr w:type="spellEnd"/>
      <w:r w:rsidRPr="00A408BC">
        <w:rPr>
          <w:sz w:val="20"/>
          <w:szCs w:val="20"/>
          <w:lang w:eastAsia="en-US"/>
        </w:rPr>
        <w:t xml:space="preserve">, </w:t>
      </w:r>
      <w:proofErr w:type="spellStart"/>
      <w:r w:rsidRPr="00A408BC">
        <w:rPr>
          <w:sz w:val="20"/>
          <w:szCs w:val="20"/>
          <w:lang w:eastAsia="en-US"/>
        </w:rPr>
        <w:t>након</w:t>
      </w:r>
      <w:proofErr w:type="spellEnd"/>
      <w:r w:rsidRPr="00A408BC">
        <w:rPr>
          <w:sz w:val="20"/>
          <w:szCs w:val="20"/>
          <w:lang w:eastAsia="en-US"/>
        </w:rPr>
        <w:t xml:space="preserve"> </w:t>
      </w:r>
      <w:proofErr w:type="spellStart"/>
      <w:r w:rsidRPr="00A408BC">
        <w:rPr>
          <w:sz w:val="20"/>
          <w:szCs w:val="20"/>
          <w:lang w:eastAsia="en-US"/>
        </w:rPr>
        <w:t>чега</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истима</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исплаћен</w:t>
      </w:r>
      <w:proofErr w:type="spellEnd"/>
      <w:r w:rsidRPr="00A408BC">
        <w:rPr>
          <w:sz w:val="20"/>
          <w:szCs w:val="20"/>
          <w:lang w:eastAsia="en-US"/>
        </w:rPr>
        <w:t xml:space="preserve"> </w:t>
      </w:r>
      <w:proofErr w:type="spellStart"/>
      <w:r w:rsidRPr="00A408BC">
        <w:rPr>
          <w:sz w:val="20"/>
          <w:szCs w:val="20"/>
          <w:lang w:eastAsia="en-US"/>
        </w:rPr>
        <w:t>решењем</w:t>
      </w:r>
      <w:proofErr w:type="spellEnd"/>
      <w:r w:rsidRPr="00A408BC">
        <w:rPr>
          <w:sz w:val="20"/>
          <w:szCs w:val="20"/>
          <w:lang w:eastAsia="en-US"/>
        </w:rPr>
        <w:t xml:space="preserve"> </w:t>
      </w:r>
      <w:proofErr w:type="spellStart"/>
      <w:r w:rsidRPr="00A408BC">
        <w:rPr>
          <w:sz w:val="20"/>
          <w:szCs w:val="20"/>
          <w:lang w:eastAsia="en-US"/>
        </w:rPr>
        <w:t>утврђени</w:t>
      </w:r>
      <w:proofErr w:type="spellEnd"/>
      <w:r w:rsidRPr="00A408BC">
        <w:rPr>
          <w:sz w:val="20"/>
          <w:szCs w:val="20"/>
          <w:lang w:eastAsia="en-US"/>
        </w:rPr>
        <w:t xml:space="preserve"> </w:t>
      </w:r>
      <w:proofErr w:type="spellStart"/>
      <w:r w:rsidRPr="00A408BC">
        <w:rPr>
          <w:sz w:val="20"/>
          <w:szCs w:val="20"/>
          <w:lang w:eastAsia="en-US"/>
        </w:rPr>
        <w:t>износ</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w:t>
      </w:r>
      <w:proofErr w:type="spellStart"/>
      <w:r w:rsidRPr="00A408BC">
        <w:rPr>
          <w:sz w:val="20"/>
          <w:szCs w:val="20"/>
          <w:lang w:eastAsia="en-US"/>
        </w:rPr>
        <w:t>Међусобна</w:t>
      </w:r>
      <w:proofErr w:type="spellEnd"/>
      <w:r w:rsidRPr="00A408BC">
        <w:rPr>
          <w:sz w:val="20"/>
          <w:szCs w:val="20"/>
          <w:lang w:eastAsia="en-US"/>
        </w:rPr>
        <w:t xml:space="preserve"> </w:t>
      </w:r>
      <w:proofErr w:type="spellStart"/>
      <w:r w:rsidRPr="00A408BC">
        <w:rPr>
          <w:sz w:val="20"/>
          <w:szCs w:val="20"/>
          <w:lang w:eastAsia="en-US"/>
        </w:rPr>
        <w:t>права</w:t>
      </w:r>
      <w:proofErr w:type="spellEnd"/>
      <w:r w:rsidRPr="00A408BC">
        <w:rPr>
          <w:sz w:val="20"/>
          <w:szCs w:val="20"/>
          <w:lang w:eastAsia="en-US"/>
        </w:rPr>
        <w:t xml:space="preserve"> и </w:t>
      </w:r>
      <w:proofErr w:type="spellStart"/>
      <w:r w:rsidRPr="00A408BC">
        <w:rPr>
          <w:sz w:val="20"/>
          <w:szCs w:val="20"/>
          <w:lang w:eastAsia="en-US"/>
        </w:rPr>
        <w:t>обавезе</w:t>
      </w:r>
      <w:proofErr w:type="spellEnd"/>
      <w:r w:rsidRPr="00A408BC">
        <w:rPr>
          <w:sz w:val="20"/>
          <w:szCs w:val="20"/>
          <w:lang w:eastAsia="en-US"/>
        </w:rPr>
        <w:t xml:space="preserve"> </w:t>
      </w:r>
      <w:proofErr w:type="spellStart"/>
      <w:r w:rsidRPr="00A408BC">
        <w:rPr>
          <w:sz w:val="20"/>
          <w:szCs w:val="20"/>
          <w:lang w:eastAsia="en-US"/>
        </w:rPr>
        <w:t>између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и </w:t>
      </w:r>
      <w:proofErr w:type="spellStart"/>
      <w:r w:rsidRPr="00A408BC">
        <w:rPr>
          <w:sz w:val="20"/>
          <w:szCs w:val="20"/>
          <w:lang w:eastAsia="en-US"/>
        </w:rPr>
        <w:t>корисника</w:t>
      </w:r>
      <w:proofErr w:type="spellEnd"/>
      <w:r w:rsidRPr="00A408BC">
        <w:rPr>
          <w:sz w:val="20"/>
          <w:szCs w:val="20"/>
          <w:lang w:eastAsia="en-US"/>
        </w:rPr>
        <w:t xml:space="preserve"> </w:t>
      </w:r>
      <w:proofErr w:type="spellStart"/>
      <w:r w:rsidRPr="00A408BC">
        <w:rPr>
          <w:sz w:val="20"/>
          <w:szCs w:val="20"/>
          <w:lang w:eastAsia="en-US"/>
        </w:rPr>
        <w:t>биће</w:t>
      </w:r>
      <w:proofErr w:type="spellEnd"/>
      <w:r w:rsidRPr="00A408BC">
        <w:rPr>
          <w:sz w:val="20"/>
          <w:szCs w:val="20"/>
          <w:lang w:eastAsia="en-US"/>
        </w:rPr>
        <w:t xml:space="preserve"> </w:t>
      </w:r>
      <w:proofErr w:type="spellStart"/>
      <w:r w:rsidRPr="00A408BC">
        <w:rPr>
          <w:sz w:val="20"/>
          <w:szCs w:val="20"/>
          <w:lang w:eastAsia="en-US"/>
        </w:rPr>
        <w:t>дефинисана</w:t>
      </w:r>
      <w:proofErr w:type="spellEnd"/>
      <w:r w:rsidRPr="00A408BC">
        <w:rPr>
          <w:sz w:val="20"/>
          <w:szCs w:val="20"/>
          <w:lang w:eastAsia="en-US"/>
        </w:rPr>
        <w:t xml:space="preserve"> </w:t>
      </w:r>
      <w:proofErr w:type="spellStart"/>
      <w:r w:rsidRPr="00A408BC">
        <w:rPr>
          <w:sz w:val="20"/>
          <w:szCs w:val="20"/>
          <w:lang w:eastAsia="en-US"/>
        </w:rPr>
        <w:t>уговором</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закључује</w:t>
      </w:r>
      <w:proofErr w:type="spellEnd"/>
      <w:r w:rsidRPr="00A408BC">
        <w:rPr>
          <w:sz w:val="20"/>
          <w:szCs w:val="20"/>
          <w:lang w:eastAsia="en-US"/>
        </w:rPr>
        <w:t xml:space="preserve"> </w:t>
      </w:r>
      <w:proofErr w:type="spellStart"/>
      <w:r w:rsidRPr="00A408BC">
        <w:rPr>
          <w:sz w:val="20"/>
          <w:szCs w:val="20"/>
          <w:lang w:eastAsia="en-US"/>
        </w:rPr>
        <w:t>председник</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корисницима</w:t>
      </w:r>
      <w:proofErr w:type="spellEnd"/>
      <w:r w:rsidRPr="00A408BC">
        <w:rPr>
          <w:sz w:val="20"/>
          <w:szCs w:val="20"/>
          <w:lang w:eastAsia="en-US"/>
        </w:rPr>
        <w:t xml:space="preserve">. </w:t>
      </w:r>
      <w:proofErr w:type="spellStart"/>
      <w:r w:rsidRPr="00A408BC">
        <w:rPr>
          <w:sz w:val="20"/>
          <w:szCs w:val="20"/>
          <w:lang w:eastAsia="en-US"/>
        </w:rPr>
        <w:t>Обавеза</w:t>
      </w:r>
      <w:proofErr w:type="spellEnd"/>
      <w:r w:rsidRPr="00A408BC">
        <w:rPr>
          <w:sz w:val="20"/>
          <w:szCs w:val="20"/>
          <w:lang w:eastAsia="en-US"/>
        </w:rPr>
        <w:t xml:space="preserve"> </w:t>
      </w:r>
      <w:proofErr w:type="spellStart"/>
      <w:r w:rsidRPr="00A408BC">
        <w:rPr>
          <w:sz w:val="20"/>
          <w:szCs w:val="20"/>
          <w:lang w:eastAsia="en-US"/>
        </w:rPr>
        <w:t>корисника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наменски</w:t>
      </w:r>
      <w:proofErr w:type="spellEnd"/>
      <w:r w:rsidRPr="00A408BC">
        <w:rPr>
          <w:sz w:val="20"/>
          <w:szCs w:val="20"/>
          <w:lang w:eastAsia="en-US"/>
        </w:rPr>
        <w:t xml:space="preserve"> </w:t>
      </w:r>
      <w:proofErr w:type="spellStart"/>
      <w:r w:rsidRPr="00A408BC">
        <w:rPr>
          <w:sz w:val="20"/>
          <w:szCs w:val="20"/>
          <w:lang w:eastAsia="en-US"/>
        </w:rPr>
        <w:t>користи</w:t>
      </w:r>
      <w:proofErr w:type="spellEnd"/>
      <w:r w:rsidRPr="00A408BC">
        <w:rPr>
          <w:sz w:val="20"/>
          <w:szCs w:val="20"/>
          <w:lang w:eastAsia="en-US"/>
        </w:rPr>
        <w:t xml:space="preserve"> и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не</w:t>
      </w:r>
      <w:proofErr w:type="spellEnd"/>
      <w:r w:rsidRPr="00A408BC">
        <w:rPr>
          <w:sz w:val="20"/>
          <w:szCs w:val="20"/>
          <w:lang w:eastAsia="en-US"/>
        </w:rPr>
        <w:t xml:space="preserve"> </w:t>
      </w:r>
      <w:proofErr w:type="spellStart"/>
      <w:r w:rsidRPr="00A408BC">
        <w:rPr>
          <w:sz w:val="20"/>
          <w:szCs w:val="20"/>
          <w:lang w:eastAsia="en-US"/>
        </w:rPr>
        <w:t>отуђи</w:t>
      </w:r>
      <w:proofErr w:type="spellEnd"/>
      <w:r w:rsidRPr="00A408BC">
        <w:rPr>
          <w:sz w:val="20"/>
          <w:szCs w:val="20"/>
          <w:lang w:eastAsia="en-US"/>
        </w:rPr>
        <w:t xml:space="preserve"> </w:t>
      </w:r>
      <w:proofErr w:type="spellStart"/>
      <w:r w:rsidRPr="00A408BC">
        <w:rPr>
          <w:sz w:val="20"/>
          <w:szCs w:val="20"/>
          <w:lang w:eastAsia="en-US"/>
        </w:rPr>
        <w:t>нити</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другом</w:t>
      </w:r>
      <w:proofErr w:type="spellEnd"/>
      <w:r w:rsidRPr="00A408BC">
        <w:rPr>
          <w:sz w:val="20"/>
          <w:szCs w:val="20"/>
          <w:lang w:eastAsia="en-US"/>
        </w:rPr>
        <w:t xml:space="preserve"> </w:t>
      </w:r>
      <w:proofErr w:type="spellStart"/>
      <w:r w:rsidRPr="00A408BC">
        <w:rPr>
          <w:sz w:val="20"/>
          <w:szCs w:val="20"/>
          <w:lang w:eastAsia="en-US"/>
        </w:rPr>
        <w:t>лицу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коришћење</w:t>
      </w:r>
      <w:proofErr w:type="spellEnd"/>
      <w:r w:rsidRPr="00A408BC">
        <w:rPr>
          <w:sz w:val="20"/>
          <w:szCs w:val="20"/>
          <w:lang w:eastAsia="en-US"/>
        </w:rPr>
        <w:t xml:space="preserve"> </w:t>
      </w:r>
      <w:proofErr w:type="spellStart"/>
      <w:r w:rsidRPr="00A408BC">
        <w:rPr>
          <w:sz w:val="20"/>
          <w:szCs w:val="20"/>
          <w:lang w:eastAsia="en-US"/>
        </w:rPr>
        <w:t>инвестицију</w:t>
      </w:r>
      <w:proofErr w:type="spellEnd"/>
      <w:r w:rsidRPr="00A408BC">
        <w:rPr>
          <w:sz w:val="20"/>
          <w:szCs w:val="20"/>
          <w:lang w:eastAsia="en-US"/>
        </w:rPr>
        <w:t xml:space="preserve"> </w:t>
      </w:r>
      <w:proofErr w:type="spellStart"/>
      <w:r w:rsidRPr="00A408BC">
        <w:rPr>
          <w:sz w:val="20"/>
          <w:szCs w:val="20"/>
          <w:lang w:eastAsia="en-US"/>
        </w:rPr>
        <w:t>која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предмет</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у </w:t>
      </w:r>
      <w:proofErr w:type="spellStart"/>
      <w:r w:rsidRPr="00A408BC">
        <w:rPr>
          <w:sz w:val="20"/>
          <w:szCs w:val="20"/>
          <w:lang w:eastAsia="en-US"/>
        </w:rPr>
        <w:t>периоду</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3 </w:t>
      </w:r>
      <w:proofErr w:type="spellStart"/>
      <w:r w:rsidRPr="00A408BC">
        <w:rPr>
          <w:sz w:val="20"/>
          <w:szCs w:val="20"/>
          <w:lang w:eastAsia="en-US"/>
        </w:rPr>
        <w:t>године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дана</w:t>
      </w:r>
      <w:proofErr w:type="spellEnd"/>
      <w:r w:rsidRPr="00A408BC">
        <w:rPr>
          <w:sz w:val="20"/>
          <w:szCs w:val="20"/>
          <w:lang w:eastAsia="en-US"/>
        </w:rPr>
        <w:t xml:space="preserve"> </w:t>
      </w:r>
      <w:proofErr w:type="spellStart"/>
      <w:r w:rsidRPr="00A408BC">
        <w:rPr>
          <w:sz w:val="20"/>
          <w:szCs w:val="20"/>
          <w:lang w:eastAsia="en-US"/>
        </w:rPr>
        <w:t>набавке</w:t>
      </w:r>
      <w:proofErr w:type="spellEnd"/>
      <w:r w:rsidRPr="00A408BC">
        <w:rPr>
          <w:sz w:val="20"/>
          <w:szCs w:val="20"/>
          <w:lang w:eastAsia="en-US"/>
        </w:rPr>
        <w:t>/</w:t>
      </w:r>
      <w:proofErr w:type="spellStart"/>
      <w:r w:rsidRPr="00A408BC">
        <w:rPr>
          <w:sz w:val="20"/>
          <w:szCs w:val="20"/>
          <w:lang w:eastAsia="en-US"/>
        </w:rPr>
        <w:t>реaлизације</w:t>
      </w:r>
      <w:proofErr w:type="spellEnd"/>
      <w:r w:rsidRPr="00A408BC">
        <w:rPr>
          <w:sz w:val="20"/>
          <w:szCs w:val="20"/>
          <w:lang w:eastAsia="en-US"/>
        </w:rPr>
        <w:t xml:space="preserve"> </w:t>
      </w:r>
      <w:proofErr w:type="spellStart"/>
      <w:r w:rsidRPr="00A408BC">
        <w:rPr>
          <w:sz w:val="20"/>
          <w:szCs w:val="20"/>
          <w:lang w:eastAsia="en-US"/>
        </w:rPr>
        <w:t>инвестиције</w:t>
      </w:r>
      <w:proofErr w:type="spellEnd"/>
      <w:r w:rsidRPr="00A408BC">
        <w:rPr>
          <w:sz w:val="20"/>
          <w:szCs w:val="20"/>
          <w:lang w:eastAsia="en-US"/>
        </w:rPr>
        <w:t xml:space="preserve">,. </w:t>
      </w:r>
      <w:proofErr w:type="spellStart"/>
      <w:r w:rsidRPr="00A408BC">
        <w:rPr>
          <w:sz w:val="20"/>
          <w:szCs w:val="20"/>
          <w:lang w:eastAsia="en-US"/>
        </w:rPr>
        <w:t>Контролу</w:t>
      </w:r>
      <w:proofErr w:type="spellEnd"/>
      <w:r w:rsidRPr="00A408BC">
        <w:rPr>
          <w:sz w:val="20"/>
          <w:szCs w:val="20"/>
          <w:lang w:eastAsia="en-US"/>
        </w:rPr>
        <w:t xml:space="preserve"> </w:t>
      </w:r>
      <w:proofErr w:type="spellStart"/>
      <w:r w:rsidRPr="00A408BC">
        <w:rPr>
          <w:sz w:val="20"/>
          <w:szCs w:val="20"/>
          <w:lang w:eastAsia="en-US"/>
        </w:rPr>
        <w:t>наменског</w:t>
      </w:r>
      <w:proofErr w:type="spellEnd"/>
      <w:r w:rsidRPr="00A408BC">
        <w:rPr>
          <w:sz w:val="20"/>
          <w:szCs w:val="20"/>
          <w:lang w:eastAsia="en-US"/>
        </w:rPr>
        <w:t xml:space="preserve"> </w:t>
      </w:r>
      <w:proofErr w:type="spellStart"/>
      <w:r w:rsidRPr="00A408BC">
        <w:rPr>
          <w:sz w:val="20"/>
          <w:szCs w:val="20"/>
          <w:lang w:eastAsia="en-US"/>
        </w:rPr>
        <w:t>коришћења</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w:t>
      </w:r>
      <w:proofErr w:type="spellStart"/>
      <w:r w:rsidRPr="00A408BC">
        <w:rPr>
          <w:sz w:val="20"/>
          <w:szCs w:val="20"/>
          <w:lang w:eastAsia="en-US"/>
        </w:rPr>
        <w:t>врши</w:t>
      </w:r>
      <w:proofErr w:type="spellEnd"/>
      <w:r w:rsidRPr="00A408BC">
        <w:rPr>
          <w:sz w:val="20"/>
          <w:szCs w:val="20"/>
          <w:lang w:eastAsia="en-US"/>
        </w:rPr>
        <w:t xml:space="preserve"> </w:t>
      </w:r>
      <w:proofErr w:type="spellStart"/>
      <w:r w:rsidRPr="00A408BC">
        <w:rPr>
          <w:sz w:val="20"/>
          <w:szCs w:val="20"/>
          <w:lang w:eastAsia="en-US"/>
        </w:rPr>
        <w:t>Одељење</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пољопривреду</w:t>
      </w:r>
      <w:proofErr w:type="spellEnd"/>
      <w:r w:rsidRPr="00A408BC">
        <w:rPr>
          <w:sz w:val="20"/>
          <w:szCs w:val="20"/>
          <w:lang w:eastAsia="en-US"/>
        </w:rPr>
        <w:t xml:space="preserve"> и </w:t>
      </w:r>
      <w:proofErr w:type="spellStart"/>
      <w:r w:rsidRPr="00A408BC">
        <w:rPr>
          <w:sz w:val="20"/>
          <w:szCs w:val="20"/>
          <w:lang w:eastAsia="en-US"/>
        </w:rPr>
        <w:t>заштиту</w:t>
      </w:r>
      <w:proofErr w:type="spellEnd"/>
      <w:r w:rsidRPr="00A408BC">
        <w:rPr>
          <w:sz w:val="20"/>
          <w:szCs w:val="20"/>
          <w:lang w:eastAsia="en-US"/>
        </w:rPr>
        <w:t xml:space="preserve"> </w:t>
      </w:r>
      <w:proofErr w:type="spellStart"/>
      <w:r w:rsidRPr="00A408BC">
        <w:rPr>
          <w:sz w:val="20"/>
          <w:szCs w:val="20"/>
          <w:lang w:eastAsia="en-US"/>
        </w:rPr>
        <w:t>животне</w:t>
      </w:r>
      <w:proofErr w:type="spellEnd"/>
      <w:r w:rsidRPr="00A408BC">
        <w:rPr>
          <w:sz w:val="20"/>
          <w:szCs w:val="20"/>
          <w:lang w:eastAsia="en-US"/>
        </w:rPr>
        <w:t xml:space="preserve"> </w:t>
      </w:r>
      <w:proofErr w:type="spellStart"/>
      <w:r w:rsidRPr="00A408BC">
        <w:rPr>
          <w:sz w:val="20"/>
          <w:szCs w:val="20"/>
          <w:lang w:eastAsia="en-US"/>
        </w:rPr>
        <w:t>средине</w:t>
      </w:r>
      <w:proofErr w:type="spellEnd"/>
      <w:r w:rsidRPr="00A408BC">
        <w:rPr>
          <w:sz w:val="20"/>
          <w:szCs w:val="20"/>
          <w:lang w:eastAsia="en-US"/>
        </w:rPr>
        <w:t xml:space="preserve">. У </w:t>
      </w:r>
      <w:proofErr w:type="spellStart"/>
      <w:r w:rsidRPr="00A408BC">
        <w:rPr>
          <w:sz w:val="20"/>
          <w:szCs w:val="20"/>
          <w:lang w:eastAsia="en-US"/>
        </w:rPr>
        <w:t>случају</w:t>
      </w:r>
      <w:proofErr w:type="spellEnd"/>
      <w:r w:rsidRPr="00A408BC">
        <w:rPr>
          <w:sz w:val="20"/>
          <w:szCs w:val="20"/>
          <w:lang w:eastAsia="en-US"/>
        </w:rPr>
        <w:t xml:space="preserve"> </w:t>
      </w:r>
      <w:proofErr w:type="spellStart"/>
      <w:r w:rsidRPr="00A408BC">
        <w:rPr>
          <w:sz w:val="20"/>
          <w:szCs w:val="20"/>
          <w:lang w:eastAsia="en-US"/>
        </w:rPr>
        <w:t>ненаменског</w:t>
      </w:r>
      <w:proofErr w:type="spellEnd"/>
      <w:r w:rsidRPr="00A408BC">
        <w:rPr>
          <w:sz w:val="20"/>
          <w:szCs w:val="20"/>
          <w:lang w:eastAsia="en-US"/>
        </w:rPr>
        <w:t xml:space="preserve"> </w:t>
      </w:r>
      <w:proofErr w:type="spellStart"/>
      <w:r w:rsidRPr="00A408BC">
        <w:rPr>
          <w:sz w:val="20"/>
          <w:szCs w:val="20"/>
          <w:lang w:eastAsia="en-US"/>
        </w:rPr>
        <w:t>коришћења</w:t>
      </w:r>
      <w:proofErr w:type="spellEnd"/>
      <w:r w:rsidRPr="00A408BC">
        <w:rPr>
          <w:sz w:val="20"/>
          <w:szCs w:val="20"/>
          <w:lang w:eastAsia="en-US"/>
        </w:rPr>
        <w:t xml:space="preserve">, </w:t>
      </w:r>
      <w:proofErr w:type="spellStart"/>
      <w:r w:rsidRPr="00A408BC">
        <w:rPr>
          <w:sz w:val="20"/>
          <w:szCs w:val="20"/>
          <w:lang w:eastAsia="en-US"/>
        </w:rPr>
        <w:t>корисници</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у </w:t>
      </w:r>
      <w:proofErr w:type="spellStart"/>
      <w:r w:rsidRPr="00A408BC">
        <w:rPr>
          <w:sz w:val="20"/>
          <w:szCs w:val="20"/>
          <w:lang w:eastAsia="en-US"/>
        </w:rPr>
        <w:t>обавези</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у </w:t>
      </w:r>
      <w:proofErr w:type="spellStart"/>
      <w:r w:rsidRPr="00A408BC">
        <w:rPr>
          <w:sz w:val="20"/>
          <w:szCs w:val="20"/>
          <w:lang w:eastAsia="en-US"/>
        </w:rPr>
        <w:t>целости</w:t>
      </w:r>
      <w:proofErr w:type="spellEnd"/>
      <w:r w:rsidRPr="00A408BC">
        <w:rPr>
          <w:sz w:val="20"/>
          <w:szCs w:val="20"/>
          <w:lang w:eastAsia="en-US"/>
        </w:rPr>
        <w:t xml:space="preserve"> </w:t>
      </w:r>
      <w:proofErr w:type="spellStart"/>
      <w:r w:rsidRPr="00A408BC">
        <w:rPr>
          <w:sz w:val="20"/>
          <w:szCs w:val="20"/>
          <w:lang w:eastAsia="en-US"/>
        </w:rPr>
        <w:t>врате</w:t>
      </w:r>
      <w:proofErr w:type="spellEnd"/>
      <w:r w:rsidRPr="00A408BC">
        <w:rPr>
          <w:sz w:val="20"/>
          <w:szCs w:val="20"/>
          <w:lang w:eastAsia="en-US"/>
        </w:rPr>
        <w:t xml:space="preserve"> </w:t>
      </w:r>
      <w:proofErr w:type="spellStart"/>
      <w:r w:rsidRPr="00A408BC">
        <w:rPr>
          <w:sz w:val="20"/>
          <w:szCs w:val="20"/>
          <w:lang w:eastAsia="en-US"/>
        </w:rPr>
        <w:t>додељена</w:t>
      </w:r>
      <w:proofErr w:type="spellEnd"/>
      <w:r w:rsidRPr="00A408BC">
        <w:rPr>
          <w:sz w:val="20"/>
          <w:szCs w:val="20"/>
          <w:lang w:eastAsia="en-US"/>
        </w:rPr>
        <w:t xml:space="preserve"> </w:t>
      </w:r>
      <w:proofErr w:type="spellStart"/>
      <w:r w:rsidRPr="00A408BC">
        <w:rPr>
          <w:sz w:val="20"/>
          <w:szCs w:val="20"/>
          <w:lang w:eastAsia="en-US"/>
        </w:rPr>
        <w:t>средства</w:t>
      </w:r>
      <w:proofErr w:type="spellEnd"/>
      <w:r w:rsidRPr="00A408BC">
        <w:rPr>
          <w:sz w:val="20"/>
          <w:szCs w:val="20"/>
          <w:lang w:eastAsia="en-US"/>
        </w:rPr>
        <w:t>.</w:t>
      </w:r>
    </w:p>
    <w:p w14:paraId="5CC4C4B1" w14:textId="77777777" w:rsidR="00A408BC" w:rsidRPr="00A408BC" w:rsidRDefault="00A408BC" w:rsidP="00A408BC">
      <w:pPr>
        <w:spacing w:after="200" w:line="276" w:lineRule="auto"/>
        <w:jc w:val="both"/>
        <w:rPr>
          <w:sz w:val="20"/>
          <w:szCs w:val="20"/>
          <w:lang w:val="en-US"/>
        </w:rPr>
      </w:pPr>
      <w:r w:rsidRPr="00A408BC">
        <w:rPr>
          <w:b/>
          <w:bCs/>
          <w:sz w:val="20"/>
          <w:szCs w:val="20"/>
          <w:lang w:val="en-US"/>
        </w:rPr>
        <w:t xml:space="preserve">2.2. </w:t>
      </w:r>
      <w:proofErr w:type="spellStart"/>
      <w:r w:rsidRPr="00A408BC">
        <w:rPr>
          <w:b/>
          <w:bCs/>
          <w:sz w:val="20"/>
          <w:szCs w:val="20"/>
          <w:lang w:val="en-US"/>
        </w:rPr>
        <w:t>Назив</w:t>
      </w:r>
      <w:proofErr w:type="spellEnd"/>
      <w:r w:rsidRPr="00A408BC">
        <w:rPr>
          <w:b/>
          <w:bCs/>
          <w:sz w:val="20"/>
          <w:szCs w:val="20"/>
          <w:lang w:val="en-US"/>
        </w:rPr>
        <w:t xml:space="preserve"> и </w:t>
      </w:r>
      <w:proofErr w:type="spellStart"/>
      <w:r w:rsidRPr="00A408BC">
        <w:rPr>
          <w:b/>
          <w:bCs/>
          <w:sz w:val="20"/>
          <w:szCs w:val="20"/>
          <w:lang w:val="en-US"/>
        </w:rPr>
        <w:t>шифра</w:t>
      </w:r>
      <w:proofErr w:type="spellEnd"/>
      <w:r w:rsidRPr="00A408BC">
        <w:rPr>
          <w:b/>
          <w:bCs/>
          <w:sz w:val="20"/>
          <w:szCs w:val="20"/>
          <w:lang w:val="en-US"/>
        </w:rPr>
        <w:t xml:space="preserve"> </w:t>
      </w:r>
      <w:proofErr w:type="spellStart"/>
      <w:r w:rsidRPr="00A408BC">
        <w:rPr>
          <w:b/>
          <w:bCs/>
          <w:sz w:val="20"/>
          <w:szCs w:val="20"/>
          <w:lang w:val="en-US"/>
        </w:rPr>
        <w:t>мере</w:t>
      </w:r>
      <w:proofErr w:type="spellEnd"/>
      <w:r w:rsidRPr="00A408BC">
        <w:rPr>
          <w:b/>
          <w:bCs/>
          <w:sz w:val="20"/>
          <w:szCs w:val="20"/>
          <w:lang w:val="en-US"/>
        </w:rPr>
        <w:t xml:space="preserve">: </w:t>
      </w:r>
      <w:r w:rsidRPr="00A408BC">
        <w:rPr>
          <w:i/>
          <w:sz w:val="20"/>
          <w:szCs w:val="20"/>
          <w:lang w:val="en-US"/>
        </w:rPr>
        <w:t xml:space="preserve">104 </w:t>
      </w:r>
      <w:proofErr w:type="spellStart"/>
      <w:r w:rsidRPr="00A408BC">
        <w:rPr>
          <w:i/>
          <w:sz w:val="20"/>
          <w:szCs w:val="20"/>
          <w:lang w:val="en-US"/>
        </w:rPr>
        <w:t>Управљање</w:t>
      </w:r>
      <w:proofErr w:type="spellEnd"/>
      <w:r w:rsidRPr="00A408BC">
        <w:rPr>
          <w:i/>
          <w:sz w:val="20"/>
          <w:szCs w:val="20"/>
          <w:lang w:val="en-US"/>
        </w:rPr>
        <w:t xml:space="preserve"> </w:t>
      </w:r>
      <w:proofErr w:type="spellStart"/>
      <w:r w:rsidRPr="00A408BC">
        <w:rPr>
          <w:i/>
          <w:sz w:val="20"/>
          <w:szCs w:val="20"/>
          <w:lang w:val="en-US"/>
        </w:rPr>
        <w:t>ризицима</w:t>
      </w:r>
      <w:proofErr w:type="spellEnd"/>
      <w:r w:rsidRPr="00A408BC">
        <w:rPr>
          <w:color w:val="FFFFFF"/>
          <w:sz w:val="20"/>
          <w:szCs w:val="20"/>
          <w:lang w:val="en-US"/>
        </w:rPr>
        <w:t xml:space="preserve">                                                  </w:t>
      </w:r>
      <w:proofErr w:type="gramStart"/>
      <w:r w:rsidRPr="00A408BC">
        <w:rPr>
          <w:color w:val="FFFFFF"/>
          <w:sz w:val="20"/>
          <w:szCs w:val="20"/>
          <w:lang w:val="en-US"/>
        </w:rPr>
        <w:t xml:space="preserve">  .</w:t>
      </w:r>
      <w:proofErr w:type="gramEnd"/>
      <w:r w:rsidRPr="00A408BC">
        <w:rPr>
          <w:sz w:val="20"/>
          <w:szCs w:val="20"/>
          <w:lang w:val="en-US"/>
        </w:rPr>
        <w:br/>
      </w:r>
      <w:r w:rsidRPr="00A408BC">
        <w:rPr>
          <w:sz w:val="20"/>
          <w:szCs w:val="20"/>
          <w:lang w:val="en-US"/>
        </w:rPr>
        <w:br/>
      </w:r>
      <w:r w:rsidRPr="00A408BC">
        <w:rPr>
          <w:b/>
          <w:bCs/>
          <w:sz w:val="20"/>
          <w:szCs w:val="20"/>
          <w:lang w:val="en-US"/>
        </w:rPr>
        <w:t xml:space="preserve">2.2.1. </w:t>
      </w:r>
      <w:proofErr w:type="spellStart"/>
      <w:r w:rsidRPr="00A408BC">
        <w:rPr>
          <w:b/>
          <w:bCs/>
          <w:sz w:val="20"/>
          <w:szCs w:val="20"/>
          <w:lang w:val="en-US"/>
        </w:rPr>
        <w:t>Образложење</w:t>
      </w:r>
      <w:proofErr w:type="spellEnd"/>
      <w:r w:rsidRPr="00A408BC">
        <w:rPr>
          <w:b/>
          <w:bCs/>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посебног</w:t>
      </w:r>
      <w:proofErr w:type="spellEnd"/>
      <w:r w:rsidRPr="00A408BC">
        <w:rPr>
          <w:sz w:val="20"/>
          <w:szCs w:val="20"/>
          <w:lang w:val="en-US"/>
        </w:rPr>
        <w:t xml:space="preserve"> </w:t>
      </w:r>
      <w:proofErr w:type="spellStart"/>
      <w:r w:rsidRPr="00A408BC">
        <w:rPr>
          <w:sz w:val="20"/>
          <w:szCs w:val="20"/>
          <w:lang w:val="en-US"/>
        </w:rPr>
        <w:t>значаја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подручје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Разлози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издвајање</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ову</w:t>
      </w:r>
      <w:proofErr w:type="spellEnd"/>
      <w:r w:rsidRPr="00A408BC">
        <w:rPr>
          <w:sz w:val="20"/>
          <w:szCs w:val="20"/>
          <w:lang w:val="en-US"/>
        </w:rPr>
        <w:t xml:space="preserve"> </w:t>
      </w:r>
      <w:proofErr w:type="spellStart"/>
      <w:r w:rsidRPr="00A408BC">
        <w:rPr>
          <w:sz w:val="20"/>
          <w:szCs w:val="20"/>
          <w:lang w:val="en-US"/>
        </w:rPr>
        <w:t>намену</w:t>
      </w:r>
      <w:proofErr w:type="spellEnd"/>
      <w:r w:rsidRPr="00A408BC">
        <w:rPr>
          <w:sz w:val="20"/>
          <w:szCs w:val="20"/>
          <w:lang w:val="en-US"/>
        </w:rPr>
        <w:t xml:space="preserve"> </w:t>
      </w:r>
      <w:proofErr w:type="spellStart"/>
      <w:r w:rsidRPr="00A408BC">
        <w:rPr>
          <w:sz w:val="20"/>
          <w:szCs w:val="20"/>
          <w:lang w:val="en-US"/>
        </w:rPr>
        <w:t>су</w:t>
      </w:r>
      <w:proofErr w:type="spellEnd"/>
      <w:r w:rsidRPr="00A408BC">
        <w:rPr>
          <w:sz w:val="20"/>
          <w:szCs w:val="20"/>
          <w:lang w:val="en-US"/>
        </w:rPr>
        <w:t xml:space="preserve"> у </w:t>
      </w:r>
      <w:proofErr w:type="spellStart"/>
      <w:r w:rsidRPr="00A408BC">
        <w:rPr>
          <w:sz w:val="20"/>
          <w:szCs w:val="20"/>
          <w:lang w:val="en-US"/>
        </w:rPr>
        <w:t>чињеници</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делатност</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веома</w:t>
      </w:r>
      <w:proofErr w:type="spellEnd"/>
      <w:r w:rsidRPr="00A408BC">
        <w:rPr>
          <w:sz w:val="20"/>
          <w:szCs w:val="20"/>
          <w:lang w:val="en-US"/>
        </w:rPr>
        <w:t xml:space="preserve"> </w:t>
      </w:r>
      <w:proofErr w:type="spellStart"/>
      <w:r w:rsidRPr="00A408BC">
        <w:rPr>
          <w:sz w:val="20"/>
          <w:szCs w:val="20"/>
          <w:lang w:val="en-US"/>
        </w:rPr>
        <w:t>подложна</w:t>
      </w:r>
      <w:proofErr w:type="spellEnd"/>
      <w:r w:rsidRPr="00A408BC">
        <w:rPr>
          <w:sz w:val="20"/>
          <w:szCs w:val="20"/>
          <w:lang w:val="en-US"/>
        </w:rPr>
        <w:t xml:space="preserve"> </w:t>
      </w:r>
      <w:proofErr w:type="spellStart"/>
      <w:r w:rsidRPr="00A408BC">
        <w:rPr>
          <w:sz w:val="20"/>
          <w:szCs w:val="20"/>
          <w:lang w:val="en-US"/>
        </w:rPr>
        <w:t>утицају</w:t>
      </w:r>
      <w:proofErr w:type="spellEnd"/>
      <w:r w:rsidRPr="00A408BC">
        <w:rPr>
          <w:sz w:val="20"/>
          <w:szCs w:val="20"/>
          <w:lang w:val="en-US"/>
        </w:rPr>
        <w:t xml:space="preserve"> </w:t>
      </w:r>
      <w:proofErr w:type="spellStart"/>
      <w:r w:rsidRPr="00A408BC">
        <w:rPr>
          <w:sz w:val="20"/>
          <w:szCs w:val="20"/>
          <w:lang w:val="en-US"/>
        </w:rPr>
        <w:t>временских</w:t>
      </w:r>
      <w:proofErr w:type="spellEnd"/>
      <w:r w:rsidRPr="00A408BC">
        <w:rPr>
          <w:sz w:val="20"/>
          <w:szCs w:val="20"/>
          <w:lang w:val="en-US"/>
        </w:rPr>
        <w:t xml:space="preserve"> </w:t>
      </w:r>
      <w:proofErr w:type="spellStart"/>
      <w:r w:rsidRPr="00A408BC">
        <w:rPr>
          <w:sz w:val="20"/>
          <w:szCs w:val="20"/>
          <w:lang w:val="en-US"/>
        </w:rPr>
        <w:t>непогода</w:t>
      </w:r>
      <w:proofErr w:type="spellEnd"/>
      <w:r w:rsidRPr="00A408BC">
        <w:rPr>
          <w:sz w:val="20"/>
          <w:szCs w:val="20"/>
          <w:lang w:val="en-US"/>
        </w:rPr>
        <w:t xml:space="preserve"> (</w:t>
      </w:r>
      <w:proofErr w:type="spellStart"/>
      <w:r w:rsidRPr="00A408BC">
        <w:rPr>
          <w:sz w:val="20"/>
          <w:szCs w:val="20"/>
          <w:lang w:val="en-US"/>
        </w:rPr>
        <w:t>град</w:t>
      </w:r>
      <w:proofErr w:type="spellEnd"/>
      <w:r w:rsidRPr="00A408BC">
        <w:rPr>
          <w:sz w:val="20"/>
          <w:szCs w:val="20"/>
          <w:lang w:val="en-US"/>
        </w:rPr>
        <w:t xml:space="preserve">, </w:t>
      </w:r>
      <w:proofErr w:type="spellStart"/>
      <w:r w:rsidRPr="00A408BC">
        <w:rPr>
          <w:sz w:val="20"/>
          <w:szCs w:val="20"/>
          <w:lang w:val="en-US"/>
        </w:rPr>
        <w:t>суша</w:t>
      </w:r>
      <w:proofErr w:type="spellEnd"/>
      <w:r w:rsidRPr="00A408BC">
        <w:rPr>
          <w:sz w:val="20"/>
          <w:szCs w:val="20"/>
          <w:lang w:val="en-US"/>
        </w:rPr>
        <w:t xml:space="preserve">, </w:t>
      </w:r>
      <w:proofErr w:type="spellStart"/>
      <w:r w:rsidRPr="00A408BC">
        <w:rPr>
          <w:sz w:val="20"/>
          <w:szCs w:val="20"/>
          <w:lang w:val="en-US"/>
        </w:rPr>
        <w:t>поплаве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којих</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може</w:t>
      </w:r>
      <w:proofErr w:type="spellEnd"/>
      <w:r w:rsidRPr="00A408BC">
        <w:rPr>
          <w:sz w:val="20"/>
          <w:szCs w:val="20"/>
          <w:lang w:val="en-US"/>
        </w:rPr>
        <w:t xml:space="preserve"> </w:t>
      </w:r>
      <w:proofErr w:type="spellStart"/>
      <w:r w:rsidRPr="00A408BC">
        <w:rPr>
          <w:sz w:val="20"/>
          <w:szCs w:val="20"/>
          <w:lang w:val="en-US"/>
        </w:rPr>
        <w:t>заштитити</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постоји</w:t>
      </w:r>
      <w:proofErr w:type="spellEnd"/>
      <w:r w:rsidRPr="00A408BC">
        <w:rPr>
          <w:sz w:val="20"/>
          <w:szCs w:val="20"/>
          <w:lang w:val="en-US"/>
        </w:rPr>
        <w:t xml:space="preserve"> </w:t>
      </w:r>
      <w:proofErr w:type="spellStart"/>
      <w:r w:rsidRPr="00A408BC">
        <w:rPr>
          <w:sz w:val="20"/>
          <w:szCs w:val="20"/>
          <w:lang w:val="en-US"/>
        </w:rPr>
        <w:t>економска</w:t>
      </w:r>
      <w:proofErr w:type="spellEnd"/>
      <w:r w:rsidRPr="00A408BC">
        <w:rPr>
          <w:sz w:val="20"/>
          <w:szCs w:val="20"/>
          <w:lang w:val="en-US"/>
        </w:rPr>
        <w:t xml:space="preserve"> </w:t>
      </w:r>
      <w:proofErr w:type="spellStart"/>
      <w:r w:rsidRPr="00A408BC">
        <w:rPr>
          <w:sz w:val="20"/>
          <w:szCs w:val="20"/>
          <w:lang w:val="en-US"/>
        </w:rPr>
        <w:t>исплативост</w:t>
      </w:r>
      <w:proofErr w:type="spellEnd"/>
      <w:r w:rsidRPr="00A408BC">
        <w:rPr>
          <w:sz w:val="20"/>
          <w:szCs w:val="20"/>
          <w:lang w:val="en-US"/>
        </w:rPr>
        <w:t xml:space="preserve"> </w:t>
      </w:r>
      <w:proofErr w:type="spellStart"/>
      <w:r w:rsidRPr="00A408BC">
        <w:rPr>
          <w:sz w:val="20"/>
          <w:szCs w:val="20"/>
          <w:lang w:val="en-US"/>
        </w:rPr>
        <w:t>успостављања</w:t>
      </w:r>
      <w:proofErr w:type="spellEnd"/>
      <w:r w:rsidRPr="00A408BC">
        <w:rPr>
          <w:sz w:val="20"/>
          <w:szCs w:val="20"/>
          <w:lang w:val="en-US"/>
        </w:rPr>
        <w:t xml:space="preserve"> </w:t>
      </w:r>
      <w:proofErr w:type="spellStart"/>
      <w:r w:rsidRPr="00A408BC">
        <w:rPr>
          <w:sz w:val="20"/>
          <w:szCs w:val="20"/>
          <w:lang w:val="en-US"/>
        </w:rPr>
        <w:t>ефикасне</w:t>
      </w:r>
      <w:proofErr w:type="spellEnd"/>
      <w:r w:rsidRPr="00A408BC">
        <w:rPr>
          <w:sz w:val="20"/>
          <w:szCs w:val="20"/>
          <w:lang w:val="en-US"/>
        </w:rPr>
        <w:t xml:space="preserve"> </w:t>
      </w:r>
      <w:proofErr w:type="spellStart"/>
      <w:r w:rsidRPr="00A408BC">
        <w:rPr>
          <w:sz w:val="20"/>
          <w:szCs w:val="20"/>
          <w:lang w:val="en-US"/>
        </w:rPr>
        <w:t>заштите</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противградне</w:t>
      </w:r>
      <w:proofErr w:type="spellEnd"/>
      <w:r w:rsidRPr="00A408BC">
        <w:rPr>
          <w:sz w:val="20"/>
          <w:szCs w:val="20"/>
          <w:lang w:val="en-US"/>
        </w:rPr>
        <w:t xml:space="preserve"> </w:t>
      </w:r>
      <w:proofErr w:type="spellStart"/>
      <w:r w:rsidRPr="00A408BC">
        <w:rPr>
          <w:sz w:val="20"/>
          <w:szCs w:val="20"/>
          <w:lang w:val="en-US"/>
        </w:rPr>
        <w:t>заштите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подручју</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чине</w:t>
      </w:r>
      <w:proofErr w:type="spellEnd"/>
      <w:r w:rsidRPr="00A408BC">
        <w:rPr>
          <w:sz w:val="20"/>
          <w:szCs w:val="20"/>
          <w:lang w:val="en-US"/>
        </w:rPr>
        <w:t xml:space="preserve"> 22 </w:t>
      </w:r>
      <w:proofErr w:type="spellStart"/>
      <w:r w:rsidRPr="00A408BC">
        <w:rPr>
          <w:sz w:val="20"/>
          <w:szCs w:val="20"/>
          <w:lang w:val="en-US"/>
        </w:rPr>
        <w:t>противградне</w:t>
      </w:r>
      <w:proofErr w:type="spellEnd"/>
      <w:r w:rsidRPr="00A408BC">
        <w:rPr>
          <w:sz w:val="20"/>
          <w:szCs w:val="20"/>
          <w:lang w:val="en-US"/>
        </w:rPr>
        <w:t xml:space="preserve"> </w:t>
      </w:r>
      <w:proofErr w:type="spellStart"/>
      <w:r w:rsidRPr="00A408BC">
        <w:rPr>
          <w:sz w:val="20"/>
          <w:szCs w:val="20"/>
          <w:lang w:val="en-US"/>
        </w:rPr>
        <w:t>станице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којима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ангажовано</w:t>
      </w:r>
      <w:proofErr w:type="spellEnd"/>
      <w:r w:rsidRPr="00A408BC">
        <w:rPr>
          <w:sz w:val="20"/>
          <w:szCs w:val="20"/>
          <w:lang w:val="en-US"/>
        </w:rPr>
        <w:t xml:space="preserve"> 44 </w:t>
      </w:r>
      <w:proofErr w:type="spellStart"/>
      <w:r w:rsidRPr="00A408BC">
        <w:rPr>
          <w:sz w:val="20"/>
          <w:szCs w:val="20"/>
          <w:lang w:val="en-US"/>
        </w:rPr>
        <w:t>стрелаца</w:t>
      </w:r>
      <w:proofErr w:type="spellEnd"/>
      <w:r w:rsidRPr="00A408BC">
        <w:rPr>
          <w:sz w:val="20"/>
          <w:szCs w:val="20"/>
          <w:lang w:val="en-US"/>
        </w:rPr>
        <w:t xml:space="preserve">. </w:t>
      </w:r>
      <w:proofErr w:type="spellStart"/>
      <w:r w:rsidRPr="00A408BC">
        <w:rPr>
          <w:sz w:val="20"/>
          <w:szCs w:val="20"/>
          <w:lang w:val="en-US"/>
        </w:rPr>
        <w:t>Сезона</w:t>
      </w:r>
      <w:proofErr w:type="spellEnd"/>
      <w:r w:rsidRPr="00A408BC">
        <w:rPr>
          <w:sz w:val="20"/>
          <w:szCs w:val="20"/>
          <w:lang w:val="en-US"/>
        </w:rPr>
        <w:t xml:space="preserve"> </w:t>
      </w:r>
      <w:proofErr w:type="spellStart"/>
      <w:r w:rsidRPr="00A408BC">
        <w:rPr>
          <w:sz w:val="20"/>
          <w:szCs w:val="20"/>
          <w:lang w:val="en-US"/>
        </w:rPr>
        <w:t>одбране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proofErr w:type="gramStart"/>
      <w:r w:rsidRPr="00A408BC">
        <w:rPr>
          <w:sz w:val="20"/>
          <w:szCs w:val="20"/>
          <w:lang w:val="en-US"/>
        </w:rPr>
        <w:t>града</w:t>
      </w:r>
      <w:proofErr w:type="spellEnd"/>
      <w:r w:rsidRPr="00A408BC">
        <w:rPr>
          <w:sz w:val="20"/>
          <w:szCs w:val="20"/>
          <w:lang w:val="en-US"/>
        </w:rPr>
        <w:t xml:space="preserve">  </w:t>
      </w:r>
      <w:proofErr w:type="spellStart"/>
      <w:r w:rsidRPr="00A408BC">
        <w:rPr>
          <w:sz w:val="20"/>
          <w:szCs w:val="20"/>
          <w:lang w:val="en-US"/>
        </w:rPr>
        <w:t>траје</w:t>
      </w:r>
      <w:proofErr w:type="spellEnd"/>
      <w:proofErr w:type="gramEnd"/>
      <w:r w:rsidRPr="00A408BC">
        <w:rPr>
          <w:sz w:val="20"/>
          <w:szCs w:val="20"/>
          <w:lang w:val="en-US"/>
        </w:rPr>
        <w:t xml:space="preserve"> 6 </w:t>
      </w:r>
      <w:proofErr w:type="spellStart"/>
      <w:r w:rsidRPr="00A408BC">
        <w:rPr>
          <w:sz w:val="20"/>
          <w:szCs w:val="20"/>
          <w:lang w:val="en-US"/>
        </w:rPr>
        <w:t>месеци</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15.04. </w:t>
      </w:r>
      <w:proofErr w:type="spellStart"/>
      <w:r w:rsidRPr="00A408BC">
        <w:rPr>
          <w:sz w:val="20"/>
          <w:szCs w:val="20"/>
          <w:lang w:val="en-US"/>
        </w:rPr>
        <w:t>до</w:t>
      </w:r>
      <w:proofErr w:type="spellEnd"/>
      <w:r w:rsidRPr="00A408BC">
        <w:rPr>
          <w:sz w:val="20"/>
          <w:szCs w:val="20"/>
          <w:lang w:val="en-US"/>
        </w:rPr>
        <w:t xml:space="preserve"> 15.10. </w:t>
      </w:r>
      <w:proofErr w:type="spellStart"/>
      <w:r w:rsidRPr="00A408BC">
        <w:rPr>
          <w:sz w:val="20"/>
          <w:szCs w:val="20"/>
          <w:lang w:val="en-US"/>
        </w:rPr>
        <w:t>текуће</w:t>
      </w:r>
      <w:proofErr w:type="spellEnd"/>
      <w:r w:rsidRPr="00A408BC">
        <w:rPr>
          <w:sz w:val="20"/>
          <w:szCs w:val="20"/>
          <w:lang w:val="en-US"/>
        </w:rPr>
        <w:t xml:space="preserve">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Како</w:t>
      </w:r>
      <w:proofErr w:type="spellEnd"/>
      <w:r w:rsidRPr="00A408BC">
        <w:rPr>
          <w:sz w:val="20"/>
          <w:szCs w:val="20"/>
          <w:lang w:val="en-US"/>
        </w:rPr>
        <w:t xml:space="preserve"> </w:t>
      </w:r>
      <w:proofErr w:type="spellStart"/>
      <w:r w:rsidRPr="00A408BC">
        <w:rPr>
          <w:sz w:val="20"/>
          <w:szCs w:val="20"/>
          <w:lang w:val="en-US"/>
        </w:rPr>
        <w:t>би</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противградне</w:t>
      </w:r>
      <w:proofErr w:type="spellEnd"/>
      <w:r w:rsidRPr="00A408BC">
        <w:rPr>
          <w:sz w:val="20"/>
          <w:szCs w:val="20"/>
          <w:lang w:val="en-US"/>
        </w:rPr>
        <w:t xml:space="preserve"> </w:t>
      </w:r>
      <w:proofErr w:type="spellStart"/>
      <w:r w:rsidRPr="00A408BC">
        <w:rPr>
          <w:sz w:val="20"/>
          <w:szCs w:val="20"/>
          <w:lang w:val="en-US"/>
        </w:rPr>
        <w:t>заштите</w:t>
      </w:r>
      <w:proofErr w:type="spellEnd"/>
      <w:r w:rsidRPr="00A408BC">
        <w:rPr>
          <w:sz w:val="20"/>
          <w:szCs w:val="20"/>
          <w:lang w:val="en-US"/>
        </w:rPr>
        <w:t xml:space="preserve"> </w:t>
      </w:r>
      <w:proofErr w:type="spellStart"/>
      <w:r w:rsidRPr="00A408BC">
        <w:rPr>
          <w:sz w:val="20"/>
          <w:szCs w:val="20"/>
          <w:lang w:val="en-US"/>
        </w:rPr>
        <w:t>што</w:t>
      </w:r>
      <w:proofErr w:type="spellEnd"/>
      <w:r w:rsidRPr="00A408BC">
        <w:rPr>
          <w:sz w:val="20"/>
          <w:szCs w:val="20"/>
          <w:lang w:val="en-US"/>
        </w:rPr>
        <w:t xml:space="preserve"> </w:t>
      </w:r>
      <w:proofErr w:type="spellStart"/>
      <w:r w:rsidRPr="00A408BC">
        <w:rPr>
          <w:sz w:val="20"/>
          <w:szCs w:val="20"/>
          <w:lang w:val="en-US"/>
        </w:rPr>
        <w:t>ефикасније</w:t>
      </w:r>
      <w:proofErr w:type="spellEnd"/>
      <w:r w:rsidRPr="00A408BC">
        <w:rPr>
          <w:sz w:val="20"/>
          <w:szCs w:val="20"/>
          <w:lang w:val="en-US"/>
        </w:rPr>
        <w:t xml:space="preserve"> </w:t>
      </w:r>
      <w:proofErr w:type="spellStart"/>
      <w:r w:rsidRPr="00A408BC">
        <w:rPr>
          <w:sz w:val="20"/>
          <w:szCs w:val="20"/>
          <w:lang w:val="en-US"/>
        </w:rPr>
        <w:t>функционисао</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у </w:t>
      </w:r>
      <w:proofErr w:type="spellStart"/>
      <w:r w:rsidRPr="00A408BC">
        <w:rPr>
          <w:sz w:val="20"/>
          <w:szCs w:val="20"/>
          <w:lang w:val="en-US"/>
        </w:rPr>
        <w:t>континуитету</w:t>
      </w:r>
      <w:proofErr w:type="spellEnd"/>
      <w:r w:rsidRPr="00A408BC">
        <w:rPr>
          <w:sz w:val="20"/>
          <w:szCs w:val="20"/>
          <w:lang w:val="en-US"/>
        </w:rPr>
        <w:t xml:space="preserve"> </w:t>
      </w:r>
      <w:proofErr w:type="spellStart"/>
      <w:r w:rsidRPr="00A408BC">
        <w:rPr>
          <w:sz w:val="20"/>
          <w:szCs w:val="20"/>
          <w:lang w:val="en-US"/>
        </w:rPr>
        <w:t>издваја</w:t>
      </w:r>
      <w:proofErr w:type="spellEnd"/>
      <w:r w:rsidRPr="00A408BC">
        <w:rPr>
          <w:sz w:val="20"/>
          <w:szCs w:val="20"/>
          <w:lang w:val="en-US"/>
        </w:rPr>
        <w:t xml:space="preserve">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суфинансирање</w:t>
      </w:r>
      <w:proofErr w:type="spellEnd"/>
      <w:r w:rsidRPr="00A408BC">
        <w:rPr>
          <w:sz w:val="20"/>
          <w:szCs w:val="20"/>
          <w:lang w:val="en-US"/>
        </w:rPr>
        <w:t xml:space="preserve"> </w:t>
      </w:r>
      <w:proofErr w:type="spellStart"/>
      <w:r w:rsidRPr="00A408BC">
        <w:rPr>
          <w:sz w:val="20"/>
          <w:szCs w:val="20"/>
          <w:lang w:val="en-US"/>
        </w:rPr>
        <w:t>опремања</w:t>
      </w:r>
      <w:proofErr w:type="spellEnd"/>
      <w:r w:rsidRPr="00A408BC">
        <w:rPr>
          <w:sz w:val="20"/>
          <w:szCs w:val="20"/>
          <w:lang w:val="en-US"/>
        </w:rPr>
        <w:t xml:space="preserve"> </w:t>
      </w:r>
      <w:proofErr w:type="spellStart"/>
      <w:r w:rsidRPr="00A408BC">
        <w:rPr>
          <w:sz w:val="20"/>
          <w:szCs w:val="20"/>
          <w:lang w:val="en-US"/>
        </w:rPr>
        <w:t>противградних</w:t>
      </w:r>
      <w:proofErr w:type="spellEnd"/>
      <w:r w:rsidRPr="00A408BC">
        <w:rPr>
          <w:sz w:val="20"/>
          <w:szCs w:val="20"/>
          <w:lang w:val="en-US"/>
        </w:rPr>
        <w:t xml:space="preserve"> </w:t>
      </w:r>
      <w:proofErr w:type="spellStart"/>
      <w:r w:rsidRPr="00A408BC">
        <w:rPr>
          <w:sz w:val="20"/>
          <w:szCs w:val="20"/>
          <w:lang w:val="en-US"/>
        </w:rPr>
        <w:t>станица</w:t>
      </w:r>
      <w:proofErr w:type="spellEnd"/>
      <w:r w:rsidRPr="00A408BC">
        <w:rPr>
          <w:sz w:val="20"/>
          <w:szCs w:val="20"/>
          <w:lang w:val="en-US"/>
        </w:rPr>
        <w:t xml:space="preserve"> у </w:t>
      </w:r>
      <w:proofErr w:type="spellStart"/>
      <w:r w:rsidRPr="00A408BC">
        <w:rPr>
          <w:sz w:val="20"/>
          <w:szCs w:val="20"/>
          <w:lang w:val="en-US"/>
        </w:rPr>
        <w:t>виду</w:t>
      </w:r>
      <w:proofErr w:type="spellEnd"/>
      <w:r w:rsidRPr="00A408BC">
        <w:rPr>
          <w:sz w:val="20"/>
          <w:szCs w:val="20"/>
          <w:lang w:val="en-US"/>
        </w:rPr>
        <w:t xml:space="preserve"> </w:t>
      </w:r>
      <w:proofErr w:type="spellStart"/>
      <w:r w:rsidRPr="00A408BC">
        <w:rPr>
          <w:sz w:val="20"/>
          <w:szCs w:val="20"/>
          <w:lang w:val="en-US"/>
        </w:rPr>
        <w:t>дотације</w:t>
      </w:r>
      <w:proofErr w:type="spellEnd"/>
      <w:r w:rsidRPr="00A408BC">
        <w:rPr>
          <w:sz w:val="20"/>
          <w:szCs w:val="20"/>
          <w:lang w:val="en-US"/>
        </w:rPr>
        <w:t xml:space="preserve"> у </w:t>
      </w:r>
      <w:proofErr w:type="spellStart"/>
      <w:r w:rsidRPr="00A408BC">
        <w:rPr>
          <w:sz w:val="20"/>
          <w:szCs w:val="20"/>
          <w:lang w:val="en-US"/>
        </w:rPr>
        <w:t>нето</w:t>
      </w:r>
      <w:proofErr w:type="spellEnd"/>
      <w:r w:rsidRPr="00A408BC">
        <w:rPr>
          <w:sz w:val="20"/>
          <w:szCs w:val="20"/>
          <w:lang w:val="en-US"/>
        </w:rPr>
        <w:t xml:space="preserve"> </w:t>
      </w:r>
      <w:proofErr w:type="spellStart"/>
      <w:r w:rsidRPr="00A408BC">
        <w:rPr>
          <w:sz w:val="20"/>
          <w:szCs w:val="20"/>
          <w:lang w:val="en-US"/>
        </w:rPr>
        <w:t>износу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r w:rsidRPr="00A408BC">
        <w:rPr>
          <w:sz w:val="20"/>
          <w:szCs w:val="20"/>
        </w:rPr>
        <w:t>1</w:t>
      </w:r>
      <w:r w:rsidRPr="00A408BC">
        <w:rPr>
          <w:sz w:val="20"/>
          <w:szCs w:val="20"/>
          <w:lang w:val="en-US"/>
        </w:rPr>
        <w:t>2</w:t>
      </w:r>
      <w:r w:rsidRPr="00A408BC">
        <w:rPr>
          <w:sz w:val="20"/>
          <w:szCs w:val="20"/>
        </w:rPr>
        <w:t>0</w:t>
      </w:r>
      <w:r w:rsidRPr="00A408BC">
        <w:rPr>
          <w:sz w:val="20"/>
          <w:szCs w:val="20"/>
          <w:lang w:val="en-US"/>
        </w:rPr>
        <w:t>.000,</w:t>
      </w:r>
      <w:proofErr w:type="gramStart"/>
      <w:r w:rsidRPr="00A408BC">
        <w:rPr>
          <w:sz w:val="20"/>
          <w:szCs w:val="20"/>
          <w:lang w:val="en-US"/>
        </w:rPr>
        <w:t xml:space="preserve">00  </w:t>
      </w:r>
      <w:proofErr w:type="spellStart"/>
      <w:r w:rsidRPr="00A408BC">
        <w:rPr>
          <w:sz w:val="20"/>
          <w:szCs w:val="20"/>
          <w:lang w:val="en-US"/>
        </w:rPr>
        <w:t>динара</w:t>
      </w:r>
      <w:proofErr w:type="spellEnd"/>
      <w:proofErr w:type="gram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шест</w:t>
      </w:r>
      <w:proofErr w:type="spellEnd"/>
      <w:r w:rsidRPr="00A408BC">
        <w:rPr>
          <w:sz w:val="20"/>
          <w:szCs w:val="20"/>
          <w:lang w:val="en-US"/>
        </w:rPr>
        <w:t xml:space="preserve"> </w:t>
      </w:r>
      <w:proofErr w:type="spellStart"/>
      <w:r w:rsidRPr="00A408BC">
        <w:rPr>
          <w:sz w:val="20"/>
          <w:szCs w:val="20"/>
          <w:lang w:val="en-US"/>
        </w:rPr>
        <w:t>месеци</w:t>
      </w:r>
      <w:proofErr w:type="spellEnd"/>
      <w:r w:rsidRPr="00A408BC">
        <w:rPr>
          <w:sz w:val="20"/>
          <w:szCs w:val="20"/>
          <w:lang w:val="en-US"/>
        </w:rPr>
        <w:t xml:space="preserve">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стрелцу</w:t>
      </w:r>
      <w:proofErr w:type="spellEnd"/>
      <w:r w:rsidRPr="00A408BC">
        <w:rPr>
          <w:sz w:val="20"/>
          <w:szCs w:val="20"/>
          <w:lang w:val="en-US"/>
        </w:rPr>
        <w:t xml:space="preserve"> </w:t>
      </w:r>
      <w:r w:rsidRPr="00A408BC">
        <w:rPr>
          <w:sz w:val="20"/>
          <w:szCs w:val="20"/>
        </w:rPr>
        <w:t>20</w:t>
      </w:r>
      <w:r w:rsidRPr="00A408BC">
        <w:rPr>
          <w:sz w:val="20"/>
          <w:szCs w:val="20"/>
          <w:lang w:val="en-US"/>
        </w:rPr>
        <w:t xml:space="preserve">.000,00 </w:t>
      </w:r>
      <w:proofErr w:type="spellStart"/>
      <w:r w:rsidRPr="00A408BC">
        <w:rPr>
          <w:sz w:val="20"/>
          <w:szCs w:val="20"/>
          <w:lang w:val="en-US"/>
        </w:rPr>
        <w:t>месечно</w:t>
      </w:r>
      <w:proofErr w:type="spellEnd"/>
      <w:r w:rsidRPr="00A408BC">
        <w:rPr>
          <w:sz w:val="20"/>
          <w:szCs w:val="20"/>
          <w:lang w:val="en-US"/>
        </w:rPr>
        <w:t xml:space="preserve">), и </w:t>
      </w:r>
      <w:proofErr w:type="spellStart"/>
      <w:r w:rsidRPr="00A408BC">
        <w:rPr>
          <w:sz w:val="20"/>
          <w:szCs w:val="20"/>
          <w:lang w:val="en-US"/>
        </w:rPr>
        <w:t>припадајућим</w:t>
      </w:r>
      <w:proofErr w:type="spellEnd"/>
      <w:r w:rsidRPr="00A408BC">
        <w:rPr>
          <w:sz w:val="20"/>
          <w:szCs w:val="20"/>
          <w:lang w:val="en-US"/>
        </w:rPr>
        <w:t xml:space="preserve"> </w:t>
      </w:r>
      <w:proofErr w:type="spellStart"/>
      <w:r w:rsidRPr="00A408BC">
        <w:rPr>
          <w:sz w:val="20"/>
          <w:szCs w:val="20"/>
          <w:lang w:val="en-US"/>
        </w:rPr>
        <w:t>доприносима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ПИО, </w:t>
      </w:r>
      <w:proofErr w:type="spellStart"/>
      <w:r w:rsidRPr="00A408BC">
        <w:rPr>
          <w:sz w:val="20"/>
          <w:szCs w:val="20"/>
          <w:lang w:val="en-US"/>
        </w:rPr>
        <w:t>за</w:t>
      </w:r>
      <w:proofErr w:type="spellEnd"/>
      <w:r w:rsidRPr="00A408BC">
        <w:rPr>
          <w:sz w:val="20"/>
          <w:szCs w:val="20"/>
          <w:lang w:val="en-US"/>
        </w:rPr>
        <w:t xml:space="preserve"> 44 </w:t>
      </w:r>
      <w:proofErr w:type="spellStart"/>
      <w:r w:rsidRPr="00A408BC">
        <w:rPr>
          <w:sz w:val="20"/>
          <w:szCs w:val="20"/>
          <w:lang w:val="en-US"/>
        </w:rPr>
        <w:t>стрелца</w:t>
      </w:r>
      <w:proofErr w:type="spellEnd"/>
      <w:r w:rsidRPr="00A408BC">
        <w:rPr>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складу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смерницама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израду</w:t>
      </w:r>
      <w:proofErr w:type="spellEnd"/>
      <w:r w:rsidRPr="00A408BC">
        <w:rPr>
          <w:sz w:val="20"/>
          <w:szCs w:val="20"/>
          <w:lang w:val="en-US"/>
        </w:rPr>
        <w:t xml:space="preserve"> </w:t>
      </w:r>
      <w:proofErr w:type="spellStart"/>
      <w:r w:rsidRPr="00A408BC">
        <w:rPr>
          <w:sz w:val="20"/>
          <w:szCs w:val="20"/>
          <w:lang w:val="en-US"/>
        </w:rPr>
        <w:t>Стратегије</w:t>
      </w:r>
      <w:proofErr w:type="spellEnd"/>
      <w:r w:rsidRPr="00A408BC">
        <w:rPr>
          <w:sz w:val="20"/>
          <w:szCs w:val="20"/>
          <w:lang w:val="en-US"/>
        </w:rPr>
        <w:t xml:space="preserve"> </w:t>
      </w:r>
      <w:proofErr w:type="spellStart"/>
      <w:r w:rsidRPr="00A408BC">
        <w:rPr>
          <w:sz w:val="20"/>
          <w:szCs w:val="20"/>
          <w:lang w:val="en-US"/>
        </w:rPr>
        <w:t>развоја</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период</w:t>
      </w:r>
      <w:proofErr w:type="spellEnd"/>
      <w:r w:rsidRPr="00A408BC">
        <w:rPr>
          <w:sz w:val="20"/>
          <w:szCs w:val="20"/>
          <w:lang w:val="en-US"/>
        </w:rPr>
        <w:t xml:space="preserve"> 2015-2020 </w:t>
      </w:r>
      <w:proofErr w:type="spellStart"/>
      <w:r w:rsidRPr="00A408BC">
        <w:rPr>
          <w:sz w:val="20"/>
          <w:szCs w:val="20"/>
          <w:lang w:val="en-US"/>
        </w:rPr>
        <w:t>донетим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седници</w:t>
      </w:r>
      <w:proofErr w:type="spellEnd"/>
      <w:r w:rsidRPr="00A408BC">
        <w:rPr>
          <w:sz w:val="20"/>
          <w:szCs w:val="20"/>
          <w:lang w:val="en-US"/>
        </w:rPr>
        <w:t xml:space="preserve"> СО-е </w:t>
      </w:r>
      <w:proofErr w:type="spellStart"/>
      <w:r w:rsidRPr="00A408BC">
        <w:rPr>
          <w:sz w:val="20"/>
          <w:szCs w:val="20"/>
          <w:lang w:val="en-US"/>
        </w:rPr>
        <w:t>Ивањица</w:t>
      </w:r>
      <w:proofErr w:type="spellEnd"/>
      <w:r w:rsidRPr="00A408BC">
        <w:rPr>
          <w:sz w:val="20"/>
          <w:szCs w:val="20"/>
          <w:lang w:val="en-US"/>
        </w:rPr>
        <w:t xml:space="preserve">, 01 </w:t>
      </w:r>
      <w:proofErr w:type="spellStart"/>
      <w:r w:rsidRPr="00A408BC">
        <w:rPr>
          <w:sz w:val="20"/>
          <w:szCs w:val="20"/>
          <w:lang w:val="en-US"/>
        </w:rPr>
        <w:t>број</w:t>
      </w:r>
      <w:proofErr w:type="spellEnd"/>
      <w:r w:rsidRPr="00A408BC">
        <w:rPr>
          <w:sz w:val="20"/>
          <w:szCs w:val="20"/>
          <w:lang w:val="en-US"/>
        </w:rPr>
        <w:t xml:space="preserve"> 06-6/2015 </w:t>
      </w:r>
      <w:proofErr w:type="spellStart"/>
      <w:r w:rsidRPr="00A408BC">
        <w:rPr>
          <w:sz w:val="20"/>
          <w:szCs w:val="20"/>
          <w:lang w:val="en-US"/>
        </w:rPr>
        <w:t>од</w:t>
      </w:r>
      <w:proofErr w:type="spellEnd"/>
      <w:r w:rsidRPr="00A408BC">
        <w:rPr>
          <w:sz w:val="20"/>
          <w:szCs w:val="20"/>
          <w:lang w:val="en-US"/>
        </w:rPr>
        <w:t xml:space="preserve"> 04.03.2015. </w:t>
      </w:r>
      <w:proofErr w:type="spellStart"/>
      <w:r w:rsidRPr="00A408BC">
        <w:rPr>
          <w:sz w:val="20"/>
          <w:szCs w:val="20"/>
          <w:lang w:val="en-US"/>
        </w:rPr>
        <w:t>године</w:t>
      </w:r>
      <w:proofErr w:type="spellEnd"/>
      <w:r w:rsidRPr="00A408BC">
        <w:rPr>
          <w:sz w:val="20"/>
          <w:szCs w:val="20"/>
          <w:lang w:val="en-US"/>
        </w:rPr>
        <w:t xml:space="preserve">, и у </w:t>
      </w:r>
      <w:proofErr w:type="spellStart"/>
      <w:r w:rsidRPr="00A408BC">
        <w:rPr>
          <w:sz w:val="20"/>
          <w:szCs w:val="20"/>
          <w:lang w:val="en-US"/>
        </w:rPr>
        <w:t>складу</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Одлуком</w:t>
      </w:r>
      <w:proofErr w:type="spellEnd"/>
      <w:r w:rsidRPr="00A408BC">
        <w:rPr>
          <w:sz w:val="20"/>
          <w:szCs w:val="20"/>
          <w:lang w:val="en-US"/>
        </w:rPr>
        <w:t xml:space="preserve"> </w:t>
      </w:r>
      <w:proofErr w:type="spellStart"/>
      <w:r w:rsidRPr="00A408BC">
        <w:rPr>
          <w:sz w:val="20"/>
          <w:szCs w:val="20"/>
          <w:lang w:val="en-US"/>
        </w:rPr>
        <w:t>Скупштине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о </w:t>
      </w:r>
      <w:proofErr w:type="spellStart"/>
      <w:r w:rsidRPr="00A408BC">
        <w:rPr>
          <w:sz w:val="20"/>
          <w:szCs w:val="20"/>
          <w:lang w:val="en-US"/>
        </w:rPr>
        <w:t>исплати</w:t>
      </w:r>
      <w:proofErr w:type="spellEnd"/>
      <w:r w:rsidRPr="00A408BC">
        <w:rPr>
          <w:sz w:val="20"/>
          <w:szCs w:val="20"/>
          <w:lang w:val="en-US"/>
        </w:rPr>
        <w:t xml:space="preserve"> </w:t>
      </w:r>
      <w:proofErr w:type="spellStart"/>
      <w:r w:rsidRPr="00A408BC">
        <w:rPr>
          <w:sz w:val="20"/>
          <w:szCs w:val="20"/>
          <w:lang w:val="en-US"/>
        </w:rPr>
        <w:t>стимулативних</w:t>
      </w:r>
      <w:proofErr w:type="spellEnd"/>
      <w:r w:rsidRPr="00A408BC">
        <w:rPr>
          <w:sz w:val="20"/>
          <w:szCs w:val="20"/>
          <w:lang w:val="en-US"/>
        </w:rPr>
        <w:t xml:space="preserve"> </w:t>
      </w:r>
      <w:proofErr w:type="spellStart"/>
      <w:r w:rsidRPr="00A408BC">
        <w:rPr>
          <w:sz w:val="20"/>
          <w:szCs w:val="20"/>
          <w:lang w:val="en-US"/>
        </w:rPr>
        <w:t>накнада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рад</w:t>
      </w:r>
      <w:proofErr w:type="spellEnd"/>
      <w:r w:rsidRPr="00A408BC">
        <w:rPr>
          <w:sz w:val="20"/>
          <w:szCs w:val="20"/>
          <w:lang w:val="en-US"/>
        </w:rPr>
        <w:t xml:space="preserve"> </w:t>
      </w:r>
      <w:proofErr w:type="spellStart"/>
      <w:r w:rsidRPr="00A408BC">
        <w:rPr>
          <w:sz w:val="20"/>
          <w:szCs w:val="20"/>
          <w:lang w:val="en-US"/>
        </w:rPr>
        <w:t>противградних</w:t>
      </w:r>
      <w:proofErr w:type="spellEnd"/>
      <w:r w:rsidRPr="00A408BC">
        <w:rPr>
          <w:sz w:val="20"/>
          <w:szCs w:val="20"/>
          <w:lang w:val="en-US"/>
        </w:rPr>
        <w:t xml:space="preserve"> </w:t>
      </w:r>
      <w:proofErr w:type="spellStart"/>
      <w:r w:rsidRPr="00A408BC">
        <w:rPr>
          <w:sz w:val="20"/>
          <w:szCs w:val="20"/>
          <w:lang w:val="en-US"/>
        </w:rPr>
        <w:t>стрелаца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400-48/2013-01 </w:t>
      </w:r>
      <w:proofErr w:type="spellStart"/>
      <w:r w:rsidRPr="00A408BC">
        <w:rPr>
          <w:sz w:val="20"/>
          <w:szCs w:val="20"/>
          <w:lang w:val="en-US"/>
        </w:rPr>
        <w:t>од</w:t>
      </w:r>
      <w:proofErr w:type="spellEnd"/>
      <w:r w:rsidRPr="00A408BC">
        <w:rPr>
          <w:sz w:val="20"/>
          <w:szCs w:val="20"/>
          <w:lang w:val="en-US"/>
        </w:rPr>
        <w:t xml:space="preserve"> 14.06.2013. </w:t>
      </w:r>
      <w:proofErr w:type="spellStart"/>
      <w:r w:rsidRPr="00A408BC">
        <w:rPr>
          <w:sz w:val="20"/>
          <w:szCs w:val="20"/>
          <w:lang w:val="en-US"/>
        </w:rPr>
        <w:t>године</w:t>
      </w:r>
      <w:proofErr w:type="spellEnd"/>
      <w:r w:rsidRPr="00A408BC">
        <w:rPr>
          <w:sz w:val="20"/>
          <w:szCs w:val="20"/>
          <w:lang w:val="en-US"/>
        </w:rPr>
        <w:t xml:space="preserve">. </w:t>
      </w:r>
      <w:proofErr w:type="spellStart"/>
      <w:r w:rsidRPr="00A408BC">
        <w:rPr>
          <w:sz w:val="20"/>
          <w:szCs w:val="20"/>
          <w:lang w:val="en-US"/>
        </w:rPr>
        <w:t>Планирана</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има</w:t>
      </w:r>
      <w:proofErr w:type="spellEnd"/>
      <w:r w:rsidRPr="00A408BC">
        <w:rPr>
          <w:sz w:val="20"/>
          <w:szCs w:val="20"/>
          <w:lang w:val="en-US"/>
        </w:rPr>
        <w:t xml:space="preserve"> </w:t>
      </w:r>
      <w:proofErr w:type="spellStart"/>
      <w:r w:rsidRPr="00A408BC">
        <w:rPr>
          <w:sz w:val="20"/>
          <w:szCs w:val="20"/>
          <w:lang w:val="en-US"/>
        </w:rPr>
        <w:t>потпуну</w:t>
      </w:r>
      <w:proofErr w:type="spellEnd"/>
      <w:r w:rsidRPr="00A408BC">
        <w:rPr>
          <w:sz w:val="20"/>
          <w:szCs w:val="20"/>
          <w:lang w:val="en-US"/>
        </w:rPr>
        <w:t xml:space="preserve"> </w:t>
      </w:r>
      <w:proofErr w:type="spellStart"/>
      <w:r w:rsidRPr="00A408BC">
        <w:rPr>
          <w:sz w:val="20"/>
          <w:szCs w:val="20"/>
          <w:lang w:val="en-US"/>
        </w:rPr>
        <w:t>оправданост</w:t>
      </w:r>
      <w:proofErr w:type="spellEnd"/>
      <w:r w:rsidRPr="00A408BC">
        <w:rPr>
          <w:sz w:val="20"/>
          <w:szCs w:val="20"/>
          <w:lang w:val="en-US"/>
        </w:rPr>
        <w:t xml:space="preserve">, </w:t>
      </w:r>
      <w:proofErr w:type="spellStart"/>
      <w:r w:rsidRPr="00A408BC">
        <w:rPr>
          <w:sz w:val="20"/>
          <w:szCs w:val="20"/>
          <w:lang w:val="en-US"/>
        </w:rPr>
        <w:t>јер</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у </w:t>
      </w:r>
      <w:proofErr w:type="spellStart"/>
      <w:r w:rsidRPr="00A408BC">
        <w:rPr>
          <w:sz w:val="20"/>
          <w:szCs w:val="20"/>
          <w:lang w:val="en-US"/>
        </w:rPr>
        <w:t>питању</w:t>
      </w:r>
      <w:proofErr w:type="spellEnd"/>
      <w:r w:rsidRPr="00A408BC">
        <w:rPr>
          <w:sz w:val="20"/>
          <w:szCs w:val="20"/>
          <w:lang w:val="en-US"/>
        </w:rPr>
        <w:t xml:space="preserve"> </w:t>
      </w:r>
      <w:proofErr w:type="spellStart"/>
      <w:r w:rsidRPr="00A408BC">
        <w:rPr>
          <w:sz w:val="20"/>
          <w:szCs w:val="20"/>
          <w:lang w:val="en-US"/>
        </w:rPr>
        <w:t>заштита</w:t>
      </w:r>
      <w:proofErr w:type="spellEnd"/>
      <w:r w:rsidRPr="00A408BC">
        <w:rPr>
          <w:sz w:val="20"/>
          <w:szCs w:val="20"/>
          <w:lang w:val="en-US"/>
        </w:rPr>
        <w:t xml:space="preserve"> </w:t>
      </w:r>
      <w:proofErr w:type="spellStart"/>
      <w:r w:rsidRPr="00A408BC">
        <w:rPr>
          <w:sz w:val="20"/>
          <w:szCs w:val="20"/>
          <w:lang w:val="en-US"/>
        </w:rPr>
        <w:t>имовине</w:t>
      </w:r>
      <w:proofErr w:type="spellEnd"/>
      <w:r w:rsidRPr="00A408BC">
        <w:rPr>
          <w:sz w:val="20"/>
          <w:szCs w:val="20"/>
          <w:lang w:val="en-US"/>
        </w:rPr>
        <w:t xml:space="preserve"> и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елементарне</w:t>
      </w:r>
      <w:proofErr w:type="spellEnd"/>
      <w:r w:rsidRPr="00A408BC">
        <w:rPr>
          <w:sz w:val="20"/>
          <w:szCs w:val="20"/>
          <w:lang w:val="en-US"/>
        </w:rPr>
        <w:t xml:space="preserve"> </w:t>
      </w:r>
      <w:proofErr w:type="spellStart"/>
      <w:r w:rsidRPr="00A408BC">
        <w:rPr>
          <w:sz w:val="20"/>
          <w:szCs w:val="20"/>
          <w:lang w:val="en-US"/>
        </w:rPr>
        <w:t>непогоде</w:t>
      </w:r>
      <w:proofErr w:type="spellEnd"/>
      <w:r w:rsidRPr="00A408BC">
        <w:rPr>
          <w:sz w:val="20"/>
          <w:szCs w:val="20"/>
          <w:lang w:val="en-US"/>
        </w:rPr>
        <w:t xml:space="preserve">- </w:t>
      </w:r>
      <w:proofErr w:type="spellStart"/>
      <w:r w:rsidRPr="00A408BC">
        <w:rPr>
          <w:sz w:val="20"/>
          <w:szCs w:val="20"/>
          <w:lang w:val="en-US"/>
        </w:rPr>
        <w:t>града</w:t>
      </w:r>
      <w:proofErr w:type="spellEnd"/>
      <w:r w:rsidRPr="00A408BC">
        <w:rPr>
          <w:sz w:val="20"/>
          <w:szCs w:val="20"/>
          <w:lang w:val="en-US"/>
        </w:rPr>
        <w:t xml:space="preserve">. </w:t>
      </w:r>
      <w:proofErr w:type="spellStart"/>
      <w:r w:rsidRPr="00A408BC">
        <w:rPr>
          <w:sz w:val="20"/>
          <w:szCs w:val="20"/>
          <w:lang w:val="en-US"/>
        </w:rPr>
        <w:t>Искуства</w:t>
      </w:r>
      <w:proofErr w:type="spellEnd"/>
      <w:r w:rsidRPr="00A408BC">
        <w:rPr>
          <w:sz w:val="20"/>
          <w:szCs w:val="20"/>
          <w:lang w:val="en-US"/>
        </w:rPr>
        <w:t xml:space="preserve"> </w:t>
      </w:r>
      <w:proofErr w:type="spellStart"/>
      <w:r w:rsidRPr="00A408BC">
        <w:rPr>
          <w:sz w:val="20"/>
          <w:szCs w:val="20"/>
          <w:lang w:val="en-US"/>
        </w:rPr>
        <w:t>показују</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 xml:space="preserve"> </w:t>
      </w:r>
      <w:proofErr w:type="spellStart"/>
      <w:r w:rsidRPr="00A408BC">
        <w:rPr>
          <w:sz w:val="20"/>
          <w:szCs w:val="20"/>
          <w:lang w:val="en-US"/>
        </w:rPr>
        <w:t>би</w:t>
      </w:r>
      <w:proofErr w:type="spellEnd"/>
      <w:r w:rsidRPr="00A408BC">
        <w:rPr>
          <w:sz w:val="20"/>
          <w:szCs w:val="20"/>
          <w:lang w:val="en-US"/>
        </w:rPr>
        <w:t xml:space="preserve"> у </w:t>
      </w:r>
      <w:proofErr w:type="spellStart"/>
      <w:r w:rsidRPr="00A408BC">
        <w:rPr>
          <w:sz w:val="20"/>
          <w:szCs w:val="20"/>
          <w:lang w:val="en-US"/>
        </w:rPr>
        <w:t>случају</w:t>
      </w:r>
      <w:proofErr w:type="spellEnd"/>
      <w:r w:rsidRPr="00A408BC">
        <w:rPr>
          <w:sz w:val="20"/>
          <w:szCs w:val="20"/>
          <w:lang w:val="en-US"/>
        </w:rPr>
        <w:t xml:space="preserve"> </w:t>
      </w:r>
      <w:proofErr w:type="spellStart"/>
      <w:r w:rsidRPr="00A408BC">
        <w:rPr>
          <w:sz w:val="20"/>
          <w:szCs w:val="20"/>
          <w:lang w:val="en-US"/>
        </w:rPr>
        <w:t>неспровођења</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и </w:t>
      </w:r>
      <w:proofErr w:type="spellStart"/>
      <w:r w:rsidRPr="00A408BC">
        <w:rPr>
          <w:sz w:val="20"/>
          <w:szCs w:val="20"/>
          <w:lang w:val="en-US"/>
        </w:rPr>
        <w:t>дејства</w:t>
      </w:r>
      <w:proofErr w:type="spellEnd"/>
      <w:r w:rsidRPr="00A408BC">
        <w:rPr>
          <w:sz w:val="20"/>
          <w:szCs w:val="20"/>
          <w:lang w:val="en-US"/>
        </w:rPr>
        <w:t xml:space="preserve"> </w:t>
      </w:r>
      <w:proofErr w:type="spellStart"/>
      <w:r w:rsidRPr="00A408BC">
        <w:rPr>
          <w:sz w:val="20"/>
          <w:szCs w:val="20"/>
          <w:lang w:val="en-US"/>
        </w:rPr>
        <w:t>временских</w:t>
      </w:r>
      <w:proofErr w:type="spellEnd"/>
      <w:r w:rsidRPr="00A408BC">
        <w:rPr>
          <w:sz w:val="20"/>
          <w:szCs w:val="20"/>
          <w:lang w:val="en-US"/>
        </w:rPr>
        <w:t xml:space="preserve"> </w:t>
      </w:r>
      <w:proofErr w:type="spellStart"/>
      <w:r w:rsidRPr="00A408BC">
        <w:rPr>
          <w:sz w:val="20"/>
          <w:szCs w:val="20"/>
          <w:lang w:val="en-US"/>
        </w:rPr>
        <w:t>непогода</w:t>
      </w:r>
      <w:proofErr w:type="spellEnd"/>
      <w:r w:rsidRPr="00A408BC">
        <w:rPr>
          <w:sz w:val="20"/>
          <w:szCs w:val="20"/>
          <w:lang w:val="en-US"/>
        </w:rPr>
        <w:t xml:space="preserve"> </w:t>
      </w:r>
      <w:proofErr w:type="spellStart"/>
      <w:r w:rsidRPr="00A408BC">
        <w:rPr>
          <w:sz w:val="20"/>
          <w:szCs w:val="20"/>
          <w:lang w:val="en-US"/>
        </w:rPr>
        <w:t>последице</w:t>
      </w:r>
      <w:proofErr w:type="spellEnd"/>
      <w:r w:rsidRPr="00A408BC">
        <w:rPr>
          <w:sz w:val="20"/>
          <w:szCs w:val="20"/>
          <w:lang w:val="en-US"/>
        </w:rPr>
        <w:t xml:space="preserve"> </w:t>
      </w:r>
      <w:proofErr w:type="spellStart"/>
      <w:r w:rsidRPr="00A408BC">
        <w:rPr>
          <w:sz w:val="20"/>
          <w:szCs w:val="20"/>
          <w:lang w:val="en-US"/>
        </w:rPr>
        <w:t>могле</w:t>
      </w:r>
      <w:proofErr w:type="spellEnd"/>
      <w:r w:rsidRPr="00A408BC">
        <w:rPr>
          <w:sz w:val="20"/>
          <w:szCs w:val="20"/>
          <w:lang w:val="en-US"/>
        </w:rPr>
        <w:t xml:space="preserve"> </w:t>
      </w:r>
      <w:proofErr w:type="spellStart"/>
      <w:r w:rsidRPr="00A408BC">
        <w:rPr>
          <w:sz w:val="20"/>
          <w:szCs w:val="20"/>
          <w:lang w:val="en-US"/>
        </w:rPr>
        <w:t>бити</w:t>
      </w:r>
      <w:proofErr w:type="spellEnd"/>
      <w:r w:rsidRPr="00A408BC">
        <w:rPr>
          <w:sz w:val="20"/>
          <w:szCs w:val="20"/>
          <w:lang w:val="en-US"/>
        </w:rPr>
        <w:t xml:space="preserve"> </w:t>
      </w:r>
      <w:proofErr w:type="spellStart"/>
      <w:r w:rsidRPr="00A408BC">
        <w:rPr>
          <w:sz w:val="20"/>
          <w:szCs w:val="20"/>
          <w:lang w:val="en-US"/>
        </w:rPr>
        <w:t>катастрофалне</w:t>
      </w:r>
      <w:proofErr w:type="spellEnd"/>
      <w:r w:rsidRPr="00A408BC">
        <w:rPr>
          <w:sz w:val="20"/>
          <w:szCs w:val="20"/>
          <w:lang w:val="en-US"/>
        </w:rPr>
        <w:t xml:space="preserve"> у </w:t>
      </w:r>
      <w:proofErr w:type="spellStart"/>
      <w:r w:rsidRPr="00A408BC">
        <w:rPr>
          <w:sz w:val="20"/>
          <w:szCs w:val="20"/>
          <w:lang w:val="en-US"/>
        </w:rPr>
        <w:t>смислу</w:t>
      </w:r>
      <w:proofErr w:type="spellEnd"/>
      <w:r w:rsidRPr="00A408BC">
        <w:rPr>
          <w:sz w:val="20"/>
          <w:szCs w:val="20"/>
          <w:lang w:val="en-US"/>
        </w:rPr>
        <w:t xml:space="preserve"> </w:t>
      </w:r>
      <w:proofErr w:type="spellStart"/>
      <w:r w:rsidRPr="00A408BC">
        <w:rPr>
          <w:sz w:val="20"/>
          <w:szCs w:val="20"/>
          <w:lang w:val="en-US"/>
        </w:rPr>
        <w:t>велике</w:t>
      </w:r>
      <w:proofErr w:type="spellEnd"/>
      <w:r w:rsidRPr="00A408BC">
        <w:rPr>
          <w:sz w:val="20"/>
          <w:szCs w:val="20"/>
          <w:lang w:val="en-US"/>
        </w:rPr>
        <w:t xml:space="preserve"> и </w:t>
      </w:r>
      <w:proofErr w:type="spellStart"/>
      <w:r w:rsidRPr="00A408BC">
        <w:rPr>
          <w:sz w:val="20"/>
          <w:szCs w:val="20"/>
          <w:lang w:val="en-US"/>
        </w:rPr>
        <w:t>непроцењиве</w:t>
      </w:r>
      <w:proofErr w:type="spellEnd"/>
      <w:r w:rsidRPr="00A408BC">
        <w:rPr>
          <w:sz w:val="20"/>
          <w:szCs w:val="20"/>
          <w:lang w:val="en-US"/>
        </w:rPr>
        <w:t xml:space="preserve"> </w:t>
      </w:r>
      <w:proofErr w:type="spellStart"/>
      <w:r w:rsidRPr="00A408BC">
        <w:rPr>
          <w:sz w:val="20"/>
          <w:szCs w:val="20"/>
          <w:lang w:val="en-US"/>
        </w:rPr>
        <w:t>материјалне</w:t>
      </w:r>
      <w:proofErr w:type="spellEnd"/>
      <w:r w:rsidRPr="00A408BC">
        <w:rPr>
          <w:sz w:val="20"/>
          <w:szCs w:val="20"/>
          <w:lang w:val="en-US"/>
        </w:rPr>
        <w:t xml:space="preserve"> </w:t>
      </w:r>
      <w:proofErr w:type="spellStart"/>
      <w:r w:rsidRPr="00A408BC">
        <w:rPr>
          <w:sz w:val="20"/>
          <w:szCs w:val="20"/>
          <w:lang w:val="en-US"/>
        </w:rPr>
        <w:t>штете</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случај</w:t>
      </w:r>
      <w:proofErr w:type="spellEnd"/>
      <w:r w:rsidRPr="00A408BC">
        <w:rPr>
          <w:sz w:val="20"/>
          <w:szCs w:val="20"/>
          <w:lang w:val="en-US"/>
        </w:rPr>
        <w:t xml:space="preserve"> </w:t>
      </w:r>
      <w:proofErr w:type="spellStart"/>
      <w:r w:rsidRPr="00A408BC">
        <w:rPr>
          <w:sz w:val="20"/>
          <w:szCs w:val="20"/>
          <w:lang w:val="en-US"/>
        </w:rPr>
        <w:t>неспровођења</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 xml:space="preserve"> </w:t>
      </w:r>
      <w:proofErr w:type="spellStart"/>
      <w:r w:rsidRPr="00A408BC">
        <w:rPr>
          <w:sz w:val="20"/>
          <w:szCs w:val="20"/>
          <w:lang w:val="en-US"/>
        </w:rPr>
        <w:t>одговарајућа</w:t>
      </w:r>
      <w:proofErr w:type="spellEnd"/>
      <w:r w:rsidRPr="00A408BC">
        <w:rPr>
          <w:sz w:val="20"/>
          <w:szCs w:val="20"/>
          <w:lang w:val="en-US"/>
        </w:rPr>
        <w:t xml:space="preserve">, </w:t>
      </w:r>
      <w:proofErr w:type="spellStart"/>
      <w:r w:rsidRPr="00A408BC">
        <w:rPr>
          <w:sz w:val="20"/>
          <w:szCs w:val="20"/>
          <w:lang w:val="en-US"/>
        </w:rPr>
        <w:t>алтернативна</w:t>
      </w:r>
      <w:proofErr w:type="spellEnd"/>
      <w:r w:rsidRPr="00A408BC">
        <w:rPr>
          <w:sz w:val="20"/>
          <w:szCs w:val="20"/>
          <w:lang w:val="en-US"/>
        </w:rPr>
        <w:t xml:space="preserve"> </w:t>
      </w:r>
      <w:proofErr w:type="spellStart"/>
      <w:r w:rsidRPr="00A408BC">
        <w:rPr>
          <w:sz w:val="20"/>
          <w:szCs w:val="20"/>
          <w:lang w:val="en-US"/>
        </w:rPr>
        <w:t>решења</w:t>
      </w:r>
      <w:proofErr w:type="spellEnd"/>
      <w:r w:rsidRPr="00A408BC">
        <w:rPr>
          <w:sz w:val="20"/>
          <w:szCs w:val="20"/>
          <w:lang w:val="en-US"/>
        </w:rPr>
        <w:t xml:space="preserve">. </w:t>
      </w:r>
    </w:p>
    <w:p w14:paraId="03BAADD8" w14:textId="3B4686C0" w:rsidR="00A408BC" w:rsidRPr="00A408BC" w:rsidRDefault="00A408BC" w:rsidP="00A408BC">
      <w:pPr>
        <w:spacing w:after="200" w:line="276" w:lineRule="auto"/>
        <w:jc w:val="both"/>
        <w:rPr>
          <w:color w:val="FFFFFF"/>
          <w:sz w:val="20"/>
          <w:szCs w:val="20"/>
          <w:lang w:val="en-US"/>
        </w:rPr>
      </w:pPr>
      <w:r w:rsidRPr="00A408BC">
        <w:rPr>
          <w:sz w:val="20"/>
          <w:szCs w:val="20"/>
          <w:lang w:val="en-US"/>
        </w:rPr>
        <w:br/>
      </w:r>
      <w:r w:rsidRPr="00A408BC">
        <w:rPr>
          <w:b/>
          <w:bCs/>
          <w:sz w:val="20"/>
          <w:szCs w:val="20"/>
          <w:lang w:val="en-US"/>
        </w:rPr>
        <w:t xml:space="preserve">2.2.2. </w:t>
      </w:r>
      <w:proofErr w:type="spellStart"/>
      <w:r w:rsidRPr="00A408BC">
        <w:rPr>
          <w:b/>
          <w:bCs/>
          <w:sz w:val="20"/>
          <w:szCs w:val="20"/>
          <w:lang w:val="en-US"/>
        </w:rPr>
        <w:t>Циљеви</w:t>
      </w:r>
      <w:proofErr w:type="spellEnd"/>
      <w:r w:rsidRPr="00A408BC">
        <w:rPr>
          <w:b/>
          <w:bCs/>
          <w:sz w:val="20"/>
          <w:szCs w:val="20"/>
          <w:lang w:val="en-US"/>
        </w:rPr>
        <w:t xml:space="preserve"> </w:t>
      </w:r>
      <w:proofErr w:type="spellStart"/>
      <w:r w:rsidRPr="00A408BC">
        <w:rPr>
          <w:b/>
          <w:bCs/>
          <w:sz w:val="20"/>
          <w:szCs w:val="20"/>
          <w:lang w:val="en-US"/>
        </w:rPr>
        <w:t>мере</w:t>
      </w:r>
      <w:proofErr w:type="spellEnd"/>
      <w:r w:rsidRPr="00A408BC">
        <w:rPr>
          <w:b/>
          <w:bCs/>
          <w:sz w:val="20"/>
          <w:szCs w:val="20"/>
          <w:lang w:val="en-US"/>
        </w:rPr>
        <w:t xml:space="preserve">: </w:t>
      </w:r>
      <w:proofErr w:type="spellStart"/>
      <w:r w:rsidRPr="00A408BC">
        <w:rPr>
          <w:sz w:val="20"/>
          <w:szCs w:val="20"/>
          <w:lang w:val="en-US"/>
        </w:rPr>
        <w:t>Ова</w:t>
      </w:r>
      <w:proofErr w:type="spellEnd"/>
      <w:r w:rsidRPr="00A408BC">
        <w:rPr>
          <w:sz w:val="20"/>
          <w:szCs w:val="20"/>
          <w:lang w:val="en-US"/>
        </w:rPr>
        <w:t xml:space="preserve"> </w:t>
      </w:r>
      <w:proofErr w:type="spellStart"/>
      <w:r w:rsidRPr="00A408BC">
        <w:rPr>
          <w:sz w:val="20"/>
          <w:szCs w:val="20"/>
          <w:lang w:val="en-US"/>
        </w:rPr>
        <w:t>Мера</w:t>
      </w:r>
      <w:proofErr w:type="spellEnd"/>
      <w:r w:rsidRPr="00A408BC">
        <w:rPr>
          <w:sz w:val="20"/>
          <w:szCs w:val="20"/>
          <w:lang w:val="en-US"/>
        </w:rPr>
        <w:t xml:space="preserve"> </w:t>
      </w:r>
      <w:proofErr w:type="spellStart"/>
      <w:r w:rsidRPr="00A408BC">
        <w:rPr>
          <w:sz w:val="20"/>
          <w:szCs w:val="20"/>
          <w:lang w:val="en-US"/>
        </w:rPr>
        <w:t>доприности</w:t>
      </w:r>
      <w:proofErr w:type="spellEnd"/>
      <w:r w:rsidRPr="00A408BC">
        <w:rPr>
          <w:sz w:val="20"/>
          <w:szCs w:val="20"/>
          <w:lang w:val="en-US"/>
        </w:rPr>
        <w:t xml:space="preserve"> </w:t>
      </w:r>
      <w:proofErr w:type="spellStart"/>
      <w:r w:rsidRPr="00A408BC">
        <w:rPr>
          <w:sz w:val="20"/>
          <w:szCs w:val="20"/>
          <w:lang w:val="en-US"/>
        </w:rPr>
        <w:t>превентивној</w:t>
      </w:r>
      <w:proofErr w:type="spellEnd"/>
      <w:r w:rsidRPr="00A408BC">
        <w:rPr>
          <w:sz w:val="20"/>
          <w:szCs w:val="20"/>
          <w:lang w:val="en-US"/>
        </w:rPr>
        <w:t xml:space="preserve"> </w:t>
      </w:r>
      <w:proofErr w:type="spellStart"/>
      <w:r w:rsidRPr="00A408BC">
        <w:rPr>
          <w:sz w:val="20"/>
          <w:szCs w:val="20"/>
          <w:lang w:val="en-US"/>
        </w:rPr>
        <w:t>заштити</w:t>
      </w:r>
      <w:proofErr w:type="spellEnd"/>
      <w:r w:rsidRPr="00A408BC">
        <w:rPr>
          <w:sz w:val="20"/>
          <w:szCs w:val="20"/>
          <w:lang w:val="en-US"/>
        </w:rPr>
        <w:t xml:space="preserve"> </w:t>
      </w:r>
      <w:proofErr w:type="spellStart"/>
      <w:r w:rsidRPr="00A408BC">
        <w:rPr>
          <w:sz w:val="20"/>
          <w:szCs w:val="20"/>
          <w:lang w:val="en-US"/>
        </w:rPr>
        <w:t>пољопривредне</w:t>
      </w:r>
      <w:proofErr w:type="spellEnd"/>
      <w:r w:rsidRPr="00A408BC">
        <w:rPr>
          <w:sz w:val="20"/>
          <w:szCs w:val="20"/>
          <w:lang w:val="en-US"/>
        </w:rPr>
        <w:t xml:space="preserve"> </w:t>
      </w:r>
      <w:proofErr w:type="spellStart"/>
      <w:r w:rsidRPr="00A408BC">
        <w:rPr>
          <w:sz w:val="20"/>
          <w:szCs w:val="20"/>
          <w:lang w:val="en-US"/>
        </w:rPr>
        <w:t>производње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елементарне</w:t>
      </w:r>
      <w:proofErr w:type="spellEnd"/>
      <w:r w:rsidRPr="00A408BC">
        <w:rPr>
          <w:sz w:val="20"/>
          <w:szCs w:val="20"/>
          <w:lang w:val="en-US"/>
        </w:rPr>
        <w:t xml:space="preserve"> </w:t>
      </w:r>
      <w:proofErr w:type="spellStart"/>
      <w:r w:rsidRPr="00A408BC">
        <w:rPr>
          <w:sz w:val="20"/>
          <w:szCs w:val="20"/>
          <w:lang w:val="en-US"/>
        </w:rPr>
        <w:t>непогоде</w:t>
      </w:r>
      <w:proofErr w:type="spellEnd"/>
      <w:r w:rsidRPr="00A408BC">
        <w:rPr>
          <w:sz w:val="20"/>
          <w:szCs w:val="20"/>
          <w:lang w:val="en-US"/>
        </w:rPr>
        <w:t xml:space="preserve"> - </w:t>
      </w:r>
      <w:proofErr w:type="spellStart"/>
      <w:r w:rsidRPr="00A408BC">
        <w:rPr>
          <w:sz w:val="20"/>
          <w:szCs w:val="20"/>
          <w:lang w:val="en-US"/>
        </w:rPr>
        <w:t>града</w:t>
      </w:r>
      <w:proofErr w:type="spellEnd"/>
      <w:r w:rsidRPr="00A408BC">
        <w:rPr>
          <w:sz w:val="20"/>
          <w:szCs w:val="20"/>
          <w:lang w:val="en-US"/>
        </w:rPr>
        <w:t xml:space="preserve"> и у </w:t>
      </w:r>
      <w:proofErr w:type="spellStart"/>
      <w:r w:rsidRPr="00A408BC">
        <w:rPr>
          <w:sz w:val="20"/>
          <w:szCs w:val="20"/>
          <w:lang w:val="en-US"/>
        </w:rPr>
        <w:t>том</w:t>
      </w:r>
      <w:proofErr w:type="spellEnd"/>
      <w:r w:rsidRPr="00A408BC">
        <w:rPr>
          <w:sz w:val="20"/>
          <w:szCs w:val="20"/>
          <w:lang w:val="en-US"/>
        </w:rPr>
        <w:t xml:space="preserve"> </w:t>
      </w:r>
      <w:proofErr w:type="spellStart"/>
      <w:r w:rsidRPr="00A408BC">
        <w:rPr>
          <w:sz w:val="20"/>
          <w:szCs w:val="20"/>
          <w:lang w:val="en-US"/>
        </w:rPr>
        <w:t>смислу</w:t>
      </w:r>
      <w:proofErr w:type="spellEnd"/>
      <w:r w:rsidRPr="00A408BC">
        <w:rPr>
          <w:sz w:val="20"/>
          <w:szCs w:val="20"/>
          <w:lang w:val="en-US"/>
        </w:rPr>
        <w:t xml:space="preserve"> </w:t>
      </w:r>
      <w:proofErr w:type="spellStart"/>
      <w:r w:rsidRPr="00A408BC">
        <w:rPr>
          <w:sz w:val="20"/>
          <w:szCs w:val="20"/>
          <w:lang w:val="en-US"/>
        </w:rPr>
        <w:t>произвођачима</w:t>
      </w:r>
      <w:proofErr w:type="spellEnd"/>
      <w:r w:rsidRPr="00A408BC">
        <w:rPr>
          <w:sz w:val="20"/>
          <w:szCs w:val="20"/>
          <w:lang w:val="en-US"/>
        </w:rPr>
        <w:t xml:space="preserve"> </w:t>
      </w:r>
      <w:proofErr w:type="spellStart"/>
      <w:r w:rsidRPr="00A408BC">
        <w:rPr>
          <w:sz w:val="20"/>
          <w:szCs w:val="20"/>
          <w:lang w:val="en-US"/>
        </w:rPr>
        <w:t>представља</w:t>
      </w:r>
      <w:proofErr w:type="spellEnd"/>
      <w:r w:rsidRPr="00A408BC">
        <w:rPr>
          <w:sz w:val="20"/>
          <w:szCs w:val="20"/>
          <w:lang w:val="en-US"/>
        </w:rPr>
        <w:t xml:space="preserve"> </w:t>
      </w:r>
      <w:proofErr w:type="spellStart"/>
      <w:r w:rsidRPr="00A408BC">
        <w:rPr>
          <w:sz w:val="20"/>
          <w:szCs w:val="20"/>
          <w:lang w:val="en-US"/>
        </w:rPr>
        <w:t>вид</w:t>
      </w:r>
      <w:proofErr w:type="spellEnd"/>
      <w:r w:rsidRPr="00A408BC">
        <w:rPr>
          <w:sz w:val="20"/>
          <w:szCs w:val="20"/>
          <w:lang w:val="en-US"/>
        </w:rPr>
        <w:t xml:space="preserve"> </w:t>
      </w:r>
      <w:proofErr w:type="spellStart"/>
      <w:r w:rsidRPr="00A408BC">
        <w:rPr>
          <w:sz w:val="20"/>
          <w:szCs w:val="20"/>
          <w:lang w:val="en-US"/>
        </w:rPr>
        <w:t>сигурности</w:t>
      </w:r>
      <w:proofErr w:type="spellEnd"/>
      <w:r w:rsidRPr="00A408BC">
        <w:rPr>
          <w:sz w:val="20"/>
          <w:szCs w:val="20"/>
          <w:lang w:val="en-US"/>
        </w:rPr>
        <w:t xml:space="preserve">. </w:t>
      </w:r>
      <w:r w:rsidRPr="00A408BC">
        <w:rPr>
          <w:color w:val="FFFFFF"/>
          <w:sz w:val="20"/>
          <w:szCs w:val="20"/>
          <w:lang w:val="en-US"/>
        </w:rPr>
        <w:t xml:space="preserve">                                                    .</w:t>
      </w:r>
      <w:r w:rsidRPr="00A408BC">
        <w:rPr>
          <w:sz w:val="20"/>
          <w:szCs w:val="20"/>
          <w:lang w:val="en-US"/>
        </w:rPr>
        <w:br/>
      </w:r>
      <w:r w:rsidRPr="00A408BC">
        <w:rPr>
          <w:b/>
          <w:bCs/>
          <w:sz w:val="20"/>
          <w:szCs w:val="20"/>
          <w:lang w:val="en-US"/>
        </w:rPr>
        <w:t xml:space="preserve">2.2.3. </w:t>
      </w:r>
      <w:proofErr w:type="spellStart"/>
      <w:r w:rsidRPr="00A408BC">
        <w:rPr>
          <w:b/>
          <w:bCs/>
          <w:sz w:val="20"/>
          <w:szCs w:val="20"/>
          <w:lang w:val="en-US"/>
        </w:rPr>
        <w:t>Веза</w:t>
      </w:r>
      <w:proofErr w:type="spellEnd"/>
      <w:r w:rsidRPr="00A408BC">
        <w:rPr>
          <w:b/>
          <w:bCs/>
          <w:sz w:val="20"/>
          <w:szCs w:val="20"/>
          <w:lang w:val="en-US"/>
        </w:rPr>
        <w:t xml:space="preserve"> </w:t>
      </w:r>
      <w:proofErr w:type="spellStart"/>
      <w:r w:rsidRPr="00A408BC">
        <w:rPr>
          <w:b/>
          <w:bCs/>
          <w:sz w:val="20"/>
          <w:szCs w:val="20"/>
          <w:lang w:val="en-US"/>
        </w:rPr>
        <w:t>мере</w:t>
      </w:r>
      <w:proofErr w:type="spellEnd"/>
      <w:r w:rsidRPr="00A408BC">
        <w:rPr>
          <w:b/>
          <w:bCs/>
          <w:sz w:val="20"/>
          <w:szCs w:val="20"/>
          <w:lang w:val="en-US"/>
        </w:rPr>
        <w:t xml:space="preserve"> </w:t>
      </w:r>
      <w:proofErr w:type="spellStart"/>
      <w:r w:rsidRPr="00A408BC">
        <w:rPr>
          <w:b/>
          <w:bCs/>
          <w:sz w:val="20"/>
          <w:szCs w:val="20"/>
          <w:lang w:val="en-US"/>
        </w:rPr>
        <w:t>са</w:t>
      </w:r>
      <w:proofErr w:type="spellEnd"/>
      <w:r w:rsidRPr="00A408BC">
        <w:rPr>
          <w:b/>
          <w:bCs/>
          <w:sz w:val="20"/>
          <w:szCs w:val="20"/>
          <w:lang w:val="en-US"/>
        </w:rPr>
        <w:t xml:space="preserve"> </w:t>
      </w:r>
      <w:proofErr w:type="spellStart"/>
      <w:r w:rsidRPr="00A408BC">
        <w:rPr>
          <w:b/>
          <w:bCs/>
          <w:sz w:val="20"/>
          <w:szCs w:val="20"/>
          <w:lang w:val="en-US"/>
        </w:rPr>
        <w:t>националним</w:t>
      </w:r>
      <w:proofErr w:type="spellEnd"/>
      <w:r w:rsidRPr="00A408BC">
        <w:rPr>
          <w:b/>
          <w:bCs/>
          <w:sz w:val="20"/>
          <w:szCs w:val="20"/>
          <w:lang w:val="en-US"/>
        </w:rPr>
        <w:t xml:space="preserve"> </w:t>
      </w:r>
      <w:proofErr w:type="spellStart"/>
      <w:r w:rsidRPr="00A408BC">
        <w:rPr>
          <w:b/>
          <w:bCs/>
          <w:sz w:val="20"/>
          <w:szCs w:val="20"/>
          <w:lang w:val="en-US"/>
        </w:rPr>
        <w:t>програмима</w:t>
      </w:r>
      <w:proofErr w:type="spellEnd"/>
      <w:r w:rsidRPr="00A408BC">
        <w:rPr>
          <w:b/>
          <w:bCs/>
          <w:sz w:val="20"/>
          <w:szCs w:val="20"/>
          <w:lang w:val="en-US"/>
        </w:rPr>
        <w:t xml:space="preserve"> </w:t>
      </w:r>
      <w:proofErr w:type="spellStart"/>
      <w:r w:rsidRPr="00A408BC">
        <w:rPr>
          <w:b/>
          <w:bCs/>
          <w:sz w:val="20"/>
          <w:szCs w:val="20"/>
          <w:lang w:val="en-US"/>
        </w:rPr>
        <w:t>за</w:t>
      </w:r>
      <w:proofErr w:type="spellEnd"/>
      <w:r w:rsidRPr="00A408BC">
        <w:rPr>
          <w:b/>
          <w:bCs/>
          <w:sz w:val="20"/>
          <w:szCs w:val="20"/>
          <w:lang w:val="en-US"/>
        </w:rPr>
        <w:t xml:space="preserve"> </w:t>
      </w:r>
      <w:proofErr w:type="spellStart"/>
      <w:r w:rsidRPr="00A408BC">
        <w:rPr>
          <w:b/>
          <w:bCs/>
          <w:sz w:val="20"/>
          <w:szCs w:val="20"/>
          <w:lang w:val="en-US"/>
        </w:rPr>
        <w:t>рурални</w:t>
      </w:r>
      <w:proofErr w:type="spellEnd"/>
      <w:r w:rsidRPr="00A408BC">
        <w:rPr>
          <w:b/>
          <w:bCs/>
          <w:sz w:val="20"/>
          <w:szCs w:val="20"/>
          <w:lang w:val="en-US"/>
        </w:rPr>
        <w:t xml:space="preserve"> </w:t>
      </w:r>
      <w:proofErr w:type="spellStart"/>
      <w:r w:rsidRPr="00A408BC">
        <w:rPr>
          <w:b/>
          <w:bCs/>
          <w:sz w:val="20"/>
          <w:szCs w:val="20"/>
          <w:lang w:val="en-US"/>
        </w:rPr>
        <w:t>развој</w:t>
      </w:r>
      <w:proofErr w:type="spellEnd"/>
      <w:r w:rsidRPr="00A408BC">
        <w:rPr>
          <w:b/>
          <w:bCs/>
          <w:sz w:val="20"/>
          <w:szCs w:val="20"/>
          <w:lang w:val="en-US"/>
        </w:rPr>
        <w:t xml:space="preserve"> и </w:t>
      </w:r>
      <w:proofErr w:type="spellStart"/>
      <w:r w:rsidRPr="00A408BC">
        <w:rPr>
          <w:b/>
          <w:bCs/>
          <w:sz w:val="20"/>
          <w:szCs w:val="20"/>
          <w:lang w:val="en-US"/>
        </w:rPr>
        <w:t>пољопривреду</w:t>
      </w:r>
      <w:proofErr w:type="spellEnd"/>
      <w:r w:rsidRPr="00A408BC">
        <w:rPr>
          <w:b/>
          <w:bCs/>
          <w:sz w:val="20"/>
          <w:szCs w:val="20"/>
          <w:lang w:val="en-US"/>
        </w:rPr>
        <w:t xml:space="preserve">: </w:t>
      </w:r>
      <w:proofErr w:type="spellStart"/>
      <w:r w:rsidRPr="00A408BC">
        <w:rPr>
          <w:sz w:val="20"/>
          <w:szCs w:val="20"/>
          <w:lang w:val="en-US"/>
        </w:rPr>
        <w:t>Није</w:t>
      </w:r>
      <w:proofErr w:type="spellEnd"/>
      <w:r w:rsidRPr="00A408BC">
        <w:rPr>
          <w:sz w:val="20"/>
          <w:szCs w:val="20"/>
          <w:lang w:val="en-US"/>
        </w:rPr>
        <w:t xml:space="preserve"> </w:t>
      </w:r>
      <w:proofErr w:type="spellStart"/>
      <w:r w:rsidRPr="00A408BC">
        <w:rPr>
          <w:sz w:val="20"/>
          <w:szCs w:val="20"/>
          <w:lang w:val="en-US"/>
        </w:rPr>
        <w:t>применљиво</w:t>
      </w:r>
      <w:proofErr w:type="spellEnd"/>
      <w:r w:rsidRPr="00A408BC">
        <w:rPr>
          <w:sz w:val="20"/>
          <w:szCs w:val="20"/>
          <w:lang w:val="en-US"/>
        </w:rPr>
        <w:t>.</w:t>
      </w:r>
      <w:r w:rsidRPr="00A408BC">
        <w:rPr>
          <w:color w:val="FFFFFF"/>
          <w:sz w:val="20"/>
          <w:szCs w:val="20"/>
          <w:lang w:val="en-US"/>
        </w:rPr>
        <w:t xml:space="preserve">                                                </w:t>
      </w:r>
      <w:r w:rsidRPr="00A408BC">
        <w:rPr>
          <w:sz w:val="20"/>
          <w:szCs w:val="20"/>
          <w:lang w:val="en-US"/>
        </w:rPr>
        <w:br/>
      </w:r>
      <w:r w:rsidRPr="00A408BC">
        <w:rPr>
          <w:b/>
          <w:bCs/>
          <w:sz w:val="20"/>
          <w:szCs w:val="20"/>
          <w:lang w:val="en-US"/>
        </w:rPr>
        <w:t xml:space="preserve">2.2.4. </w:t>
      </w:r>
      <w:proofErr w:type="spellStart"/>
      <w:r w:rsidRPr="00A408BC">
        <w:rPr>
          <w:b/>
          <w:bCs/>
          <w:sz w:val="20"/>
          <w:szCs w:val="20"/>
          <w:lang w:val="en-US"/>
        </w:rPr>
        <w:t>Крајњи</w:t>
      </w:r>
      <w:proofErr w:type="spellEnd"/>
      <w:r w:rsidRPr="00A408BC">
        <w:rPr>
          <w:b/>
          <w:bCs/>
          <w:sz w:val="20"/>
          <w:szCs w:val="20"/>
          <w:lang w:val="en-US"/>
        </w:rPr>
        <w:t xml:space="preserve"> </w:t>
      </w:r>
      <w:proofErr w:type="spellStart"/>
      <w:r w:rsidRPr="00A408BC">
        <w:rPr>
          <w:b/>
          <w:bCs/>
          <w:sz w:val="20"/>
          <w:szCs w:val="20"/>
          <w:lang w:val="en-US"/>
        </w:rPr>
        <w:t>корисници</w:t>
      </w:r>
      <w:proofErr w:type="spellEnd"/>
      <w:r w:rsidRPr="00A408BC">
        <w:rPr>
          <w:b/>
          <w:bCs/>
          <w:sz w:val="20"/>
          <w:szCs w:val="20"/>
          <w:lang w:val="en-US"/>
        </w:rPr>
        <w:t xml:space="preserve">: </w:t>
      </w:r>
      <w:proofErr w:type="spellStart"/>
      <w:r w:rsidRPr="00A408BC">
        <w:rPr>
          <w:sz w:val="20"/>
          <w:szCs w:val="20"/>
          <w:lang w:val="en-US"/>
        </w:rPr>
        <w:t>Корисник</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w:t>
      </w:r>
      <w:proofErr w:type="spellStart"/>
      <w:r w:rsidRPr="00A408BC">
        <w:rPr>
          <w:sz w:val="20"/>
          <w:szCs w:val="20"/>
          <w:lang w:val="en-US"/>
        </w:rPr>
        <w:t>Општина</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w:t>
      </w:r>
    </w:p>
    <w:p w14:paraId="2BABEE65" w14:textId="77777777" w:rsidR="00A408BC" w:rsidRPr="00A408BC" w:rsidRDefault="00A408BC" w:rsidP="00A408BC">
      <w:pPr>
        <w:spacing w:after="200" w:line="276" w:lineRule="auto"/>
        <w:jc w:val="both"/>
        <w:rPr>
          <w:sz w:val="20"/>
          <w:szCs w:val="20"/>
        </w:rPr>
      </w:pPr>
      <w:r w:rsidRPr="00A408BC">
        <w:rPr>
          <w:b/>
          <w:bCs/>
          <w:sz w:val="20"/>
          <w:szCs w:val="20"/>
          <w:lang w:val="en-US"/>
        </w:rPr>
        <w:t xml:space="preserve">2.2.5. </w:t>
      </w:r>
      <w:proofErr w:type="spellStart"/>
      <w:r w:rsidRPr="00A408BC">
        <w:rPr>
          <w:b/>
          <w:bCs/>
          <w:sz w:val="20"/>
          <w:szCs w:val="20"/>
          <w:lang w:val="en-US"/>
        </w:rPr>
        <w:t>Економска</w:t>
      </w:r>
      <w:proofErr w:type="spellEnd"/>
      <w:r w:rsidRPr="00A408BC">
        <w:rPr>
          <w:b/>
          <w:bCs/>
          <w:sz w:val="20"/>
          <w:szCs w:val="20"/>
          <w:lang w:val="en-US"/>
        </w:rPr>
        <w:t xml:space="preserve"> </w:t>
      </w:r>
      <w:proofErr w:type="spellStart"/>
      <w:r w:rsidRPr="00A408BC">
        <w:rPr>
          <w:b/>
          <w:bCs/>
          <w:sz w:val="20"/>
          <w:szCs w:val="20"/>
          <w:lang w:val="en-US"/>
        </w:rPr>
        <w:t>одрживост</w:t>
      </w:r>
      <w:proofErr w:type="spellEnd"/>
      <w:r w:rsidRPr="00A408BC">
        <w:rPr>
          <w:b/>
          <w:bCs/>
          <w:sz w:val="20"/>
          <w:szCs w:val="20"/>
          <w:lang w:val="en-US"/>
        </w:rPr>
        <w:t xml:space="preserve">: </w:t>
      </w:r>
      <w:proofErr w:type="spellStart"/>
      <w:r w:rsidRPr="00A408BC">
        <w:rPr>
          <w:sz w:val="20"/>
          <w:szCs w:val="20"/>
          <w:lang w:val="en-US"/>
        </w:rPr>
        <w:t>Није</w:t>
      </w:r>
      <w:proofErr w:type="spellEnd"/>
      <w:r w:rsidRPr="00A408BC">
        <w:rPr>
          <w:sz w:val="20"/>
          <w:szCs w:val="20"/>
          <w:lang w:val="en-US"/>
        </w:rPr>
        <w:t xml:space="preserve"> </w:t>
      </w:r>
      <w:proofErr w:type="spellStart"/>
      <w:r w:rsidRPr="00A408BC">
        <w:rPr>
          <w:sz w:val="20"/>
          <w:szCs w:val="20"/>
          <w:lang w:val="en-US"/>
        </w:rPr>
        <w:t>примењиво</w:t>
      </w:r>
      <w:proofErr w:type="spellEnd"/>
      <w:r w:rsidRPr="00A408BC">
        <w:rPr>
          <w:sz w:val="20"/>
          <w:szCs w:val="20"/>
          <w:lang w:val="en-US"/>
        </w:rPr>
        <w:t>.</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 xml:space="preserve">2.2.6. </w:t>
      </w:r>
      <w:proofErr w:type="spellStart"/>
      <w:r w:rsidRPr="00A408BC">
        <w:rPr>
          <w:b/>
          <w:bCs/>
          <w:sz w:val="20"/>
          <w:szCs w:val="20"/>
          <w:lang w:val="en-US"/>
        </w:rPr>
        <w:t>Општи</w:t>
      </w:r>
      <w:proofErr w:type="spellEnd"/>
      <w:r w:rsidRPr="00A408BC">
        <w:rPr>
          <w:b/>
          <w:bCs/>
          <w:sz w:val="20"/>
          <w:szCs w:val="20"/>
          <w:lang w:val="en-US"/>
        </w:rPr>
        <w:t xml:space="preserve"> </w:t>
      </w:r>
      <w:proofErr w:type="spellStart"/>
      <w:r w:rsidRPr="00A408BC">
        <w:rPr>
          <w:b/>
          <w:bCs/>
          <w:sz w:val="20"/>
          <w:szCs w:val="20"/>
          <w:lang w:val="en-US"/>
        </w:rPr>
        <w:t>критеријуми</w:t>
      </w:r>
      <w:proofErr w:type="spellEnd"/>
      <w:r w:rsidRPr="00A408BC">
        <w:rPr>
          <w:b/>
          <w:bCs/>
          <w:sz w:val="20"/>
          <w:szCs w:val="20"/>
          <w:lang w:val="en-US"/>
        </w:rPr>
        <w:t xml:space="preserve"> </w:t>
      </w:r>
      <w:proofErr w:type="spellStart"/>
      <w:r w:rsidRPr="00A408BC">
        <w:rPr>
          <w:b/>
          <w:bCs/>
          <w:sz w:val="20"/>
          <w:szCs w:val="20"/>
          <w:lang w:val="en-US"/>
        </w:rPr>
        <w:t>за</w:t>
      </w:r>
      <w:proofErr w:type="spellEnd"/>
      <w:r w:rsidRPr="00A408BC">
        <w:rPr>
          <w:b/>
          <w:bCs/>
          <w:sz w:val="20"/>
          <w:szCs w:val="20"/>
          <w:lang w:val="en-US"/>
        </w:rPr>
        <w:t xml:space="preserve"> </w:t>
      </w:r>
      <w:proofErr w:type="spellStart"/>
      <w:r w:rsidRPr="00A408BC">
        <w:rPr>
          <w:b/>
          <w:bCs/>
          <w:sz w:val="20"/>
          <w:szCs w:val="20"/>
          <w:lang w:val="en-US"/>
        </w:rPr>
        <w:t>кориснике</w:t>
      </w:r>
      <w:proofErr w:type="spellEnd"/>
      <w:r w:rsidRPr="00A408BC">
        <w:rPr>
          <w:b/>
          <w:bCs/>
          <w:sz w:val="20"/>
          <w:szCs w:val="20"/>
          <w:lang w:val="en-US"/>
        </w:rPr>
        <w:t xml:space="preserve">: </w:t>
      </w:r>
      <w:proofErr w:type="spellStart"/>
      <w:r w:rsidRPr="00A408BC">
        <w:rPr>
          <w:sz w:val="20"/>
          <w:szCs w:val="20"/>
          <w:lang w:val="en-US"/>
        </w:rPr>
        <w:t>Општи</w:t>
      </w:r>
      <w:proofErr w:type="spellEnd"/>
      <w:r w:rsidRPr="00A408BC">
        <w:rPr>
          <w:sz w:val="20"/>
          <w:szCs w:val="20"/>
          <w:lang w:val="en-US"/>
        </w:rPr>
        <w:t xml:space="preserve"> </w:t>
      </w:r>
      <w:proofErr w:type="spellStart"/>
      <w:r w:rsidRPr="00A408BC">
        <w:rPr>
          <w:sz w:val="20"/>
          <w:szCs w:val="20"/>
          <w:lang w:val="en-US"/>
        </w:rPr>
        <w:t>критеријуми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кориснике</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w:t>
      </w:r>
      <w:r w:rsidRPr="00A408BC">
        <w:rPr>
          <w:color w:val="FFFFFF"/>
          <w:sz w:val="20"/>
          <w:szCs w:val="20"/>
          <w:lang w:val="en-US"/>
        </w:rPr>
        <w:t xml:space="preserve">                                                    </w:t>
      </w:r>
      <w:r w:rsidRPr="00A408BC">
        <w:rPr>
          <w:color w:val="FFFFFF"/>
          <w:sz w:val="20"/>
          <w:szCs w:val="20"/>
          <w:lang w:val="en-US"/>
        </w:rPr>
        <w:lastRenderedPageBreak/>
        <w:t>.</w:t>
      </w:r>
      <w:r w:rsidRPr="00A408BC">
        <w:rPr>
          <w:sz w:val="20"/>
          <w:szCs w:val="20"/>
          <w:lang w:val="en-US"/>
        </w:rPr>
        <w:br/>
      </w:r>
      <w:r w:rsidRPr="00A408BC">
        <w:rPr>
          <w:b/>
          <w:bCs/>
          <w:sz w:val="20"/>
          <w:szCs w:val="20"/>
          <w:lang w:val="en-US"/>
        </w:rPr>
        <w:t xml:space="preserve">2.2.7. </w:t>
      </w:r>
      <w:proofErr w:type="spellStart"/>
      <w:r w:rsidRPr="00A408BC">
        <w:rPr>
          <w:b/>
          <w:bCs/>
          <w:sz w:val="20"/>
          <w:szCs w:val="20"/>
          <w:lang w:val="en-US"/>
        </w:rPr>
        <w:t>Специфични</w:t>
      </w:r>
      <w:proofErr w:type="spellEnd"/>
      <w:r w:rsidRPr="00A408BC">
        <w:rPr>
          <w:b/>
          <w:bCs/>
          <w:sz w:val="20"/>
          <w:szCs w:val="20"/>
          <w:lang w:val="en-US"/>
        </w:rPr>
        <w:t xml:space="preserve"> </w:t>
      </w:r>
      <w:proofErr w:type="spellStart"/>
      <w:r w:rsidRPr="00A408BC">
        <w:rPr>
          <w:b/>
          <w:bCs/>
          <w:sz w:val="20"/>
          <w:szCs w:val="20"/>
          <w:lang w:val="en-US"/>
        </w:rPr>
        <w:t>критеријуми</w:t>
      </w:r>
      <w:proofErr w:type="spellEnd"/>
      <w:r w:rsidRPr="00A408BC">
        <w:rPr>
          <w:b/>
          <w:bCs/>
          <w:sz w:val="20"/>
          <w:szCs w:val="20"/>
          <w:lang w:val="en-US"/>
        </w:rPr>
        <w:t xml:space="preserve">: </w:t>
      </w:r>
      <w:proofErr w:type="spellStart"/>
      <w:r w:rsidRPr="00A408BC">
        <w:rPr>
          <w:sz w:val="20"/>
          <w:szCs w:val="20"/>
          <w:lang w:val="en-US"/>
        </w:rPr>
        <w:t>Специфични</w:t>
      </w:r>
      <w:proofErr w:type="spellEnd"/>
      <w:r w:rsidRPr="00A408BC">
        <w:rPr>
          <w:sz w:val="20"/>
          <w:szCs w:val="20"/>
          <w:lang w:val="en-US"/>
        </w:rPr>
        <w:t xml:space="preserve"> </w:t>
      </w:r>
      <w:proofErr w:type="spellStart"/>
      <w:r w:rsidRPr="00A408BC">
        <w:rPr>
          <w:sz w:val="20"/>
          <w:szCs w:val="20"/>
          <w:lang w:val="en-US"/>
        </w:rPr>
        <w:t>критеријуми</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кориснике</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r w:rsidRPr="00A408BC">
        <w:rPr>
          <w:sz w:val="20"/>
          <w:szCs w:val="20"/>
          <w:lang w:val="en-US"/>
        </w:rPr>
        <w:t>постоје</w:t>
      </w:r>
      <w:proofErr w:type="spellEnd"/>
      <w:r w:rsidRPr="00A408BC">
        <w:rPr>
          <w:sz w:val="20"/>
          <w:szCs w:val="20"/>
          <w:lang w:val="en-US"/>
        </w:rPr>
        <w:t>.</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 xml:space="preserve">2.2.8. </w:t>
      </w:r>
      <w:proofErr w:type="spellStart"/>
      <w:r w:rsidRPr="00A408BC">
        <w:rPr>
          <w:b/>
          <w:bCs/>
          <w:sz w:val="20"/>
          <w:szCs w:val="20"/>
          <w:lang w:val="en-US"/>
        </w:rPr>
        <w:t>Листа</w:t>
      </w:r>
      <w:proofErr w:type="spellEnd"/>
      <w:r w:rsidRPr="00A408BC">
        <w:rPr>
          <w:b/>
          <w:bCs/>
          <w:sz w:val="20"/>
          <w:szCs w:val="20"/>
          <w:lang w:val="en-US"/>
        </w:rPr>
        <w:t xml:space="preserve"> </w:t>
      </w:r>
      <w:proofErr w:type="spellStart"/>
      <w:r w:rsidRPr="00A408BC">
        <w:rPr>
          <w:b/>
          <w:bCs/>
          <w:sz w:val="20"/>
          <w:szCs w:val="20"/>
          <w:lang w:val="en-US"/>
        </w:rPr>
        <w:t>инвестиција</w:t>
      </w:r>
      <w:proofErr w:type="spellEnd"/>
      <w:r w:rsidRPr="00A408BC">
        <w:rPr>
          <w:b/>
          <w:bCs/>
          <w:sz w:val="20"/>
          <w:szCs w:val="20"/>
          <w:lang w:val="en-US"/>
        </w:rPr>
        <w:t xml:space="preserve"> у </w:t>
      </w:r>
      <w:proofErr w:type="spellStart"/>
      <w:r w:rsidRPr="00A408BC">
        <w:rPr>
          <w:b/>
          <w:bCs/>
          <w:sz w:val="20"/>
          <w:szCs w:val="20"/>
          <w:lang w:val="en-US"/>
        </w:rPr>
        <w:t>оквиру</w:t>
      </w:r>
      <w:proofErr w:type="spellEnd"/>
      <w:r w:rsidRPr="00A408BC">
        <w:rPr>
          <w:b/>
          <w:bCs/>
          <w:sz w:val="20"/>
          <w:szCs w:val="20"/>
          <w:lang w:val="en-US"/>
        </w:rPr>
        <w:t xml:space="preserve"> </w:t>
      </w:r>
      <w:proofErr w:type="spellStart"/>
      <w:r w:rsidRPr="00A408BC">
        <w:rPr>
          <w:b/>
          <w:bCs/>
          <w:sz w:val="20"/>
          <w:szCs w:val="20"/>
          <w:lang w:val="en-US"/>
        </w:rPr>
        <w:t>мере</w:t>
      </w:r>
      <w:proofErr w:type="spellEnd"/>
      <w:r w:rsidRPr="00A408BC">
        <w:rPr>
          <w:b/>
          <w:bCs/>
          <w:sz w:val="20"/>
          <w:szCs w:val="20"/>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500"/>
        <w:gridCol w:w="7500"/>
      </w:tblGrid>
      <w:tr w:rsidR="00A408BC" w:rsidRPr="00A408BC" w14:paraId="15424BBB" w14:textId="77777777" w:rsidTr="006A7502">
        <w:tc>
          <w:tcPr>
            <w:tcW w:w="2500" w:type="dxa"/>
            <w:shd w:val="clear" w:color="auto" w:fill="FFFFFF"/>
          </w:tcPr>
          <w:p w14:paraId="7DE551A2" w14:textId="77777777" w:rsidR="00A408BC" w:rsidRPr="00A408BC" w:rsidRDefault="00A408BC" w:rsidP="00A408BC">
            <w:pPr>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c>
          <w:tcPr>
            <w:tcW w:w="7500" w:type="dxa"/>
            <w:shd w:val="clear" w:color="auto" w:fill="FFFFFF"/>
          </w:tcPr>
          <w:p w14:paraId="6179B5DA" w14:textId="77777777" w:rsidR="00A408BC" w:rsidRPr="00A408BC" w:rsidRDefault="00A408BC" w:rsidP="00A408BC">
            <w:pP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r>
      <w:tr w:rsidR="00A408BC" w:rsidRPr="00A408BC" w14:paraId="27427130" w14:textId="77777777" w:rsidTr="006A7502">
        <w:tc>
          <w:tcPr>
            <w:tcW w:w="2500" w:type="dxa"/>
            <w:shd w:val="clear" w:color="auto" w:fill="FFFFFF"/>
          </w:tcPr>
          <w:p w14:paraId="2B600F1D" w14:textId="77777777" w:rsidR="00A408BC" w:rsidRPr="00A408BC" w:rsidRDefault="00A408BC" w:rsidP="00A408BC">
            <w:pPr>
              <w:rPr>
                <w:sz w:val="20"/>
                <w:szCs w:val="20"/>
                <w:lang w:val="en-US"/>
              </w:rPr>
            </w:pPr>
            <w:r w:rsidRPr="00A408BC">
              <w:rPr>
                <w:sz w:val="20"/>
                <w:szCs w:val="20"/>
                <w:lang w:val="en-US"/>
              </w:rPr>
              <w:t>104.1</w:t>
            </w:r>
          </w:p>
        </w:tc>
        <w:tc>
          <w:tcPr>
            <w:tcW w:w="7500" w:type="dxa"/>
            <w:shd w:val="clear" w:color="auto" w:fill="FFFFFF"/>
          </w:tcPr>
          <w:p w14:paraId="1F309EA2" w14:textId="77777777" w:rsidR="00A408BC" w:rsidRPr="00A408BC" w:rsidRDefault="00A408BC" w:rsidP="00A408BC">
            <w:pPr>
              <w:rPr>
                <w:sz w:val="20"/>
                <w:szCs w:val="20"/>
                <w:lang w:val="en-US"/>
              </w:rPr>
            </w:pPr>
            <w:proofErr w:type="spellStart"/>
            <w:r w:rsidRPr="00A408BC">
              <w:rPr>
                <w:sz w:val="20"/>
                <w:szCs w:val="20"/>
                <w:lang w:val="en-US"/>
              </w:rPr>
              <w:t>Улагање</w:t>
            </w:r>
            <w:proofErr w:type="spellEnd"/>
            <w:r w:rsidRPr="00A408BC">
              <w:rPr>
                <w:sz w:val="20"/>
                <w:szCs w:val="20"/>
                <w:lang w:val="en-US"/>
              </w:rPr>
              <w:t xml:space="preserve"> у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елементарних</w:t>
            </w:r>
            <w:proofErr w:type="spellEnd"/>
            <w:r w:rsidRPr="00A408BC">
              <w:rPr>
                <w:sz w:val="20"/>
                <w:szCs w:val="20"/>
                <w:lang w:val="en-US"/>
              </w:rPr>
              <w:t xml:space="preserve"> </w:t>
            </w:r>
            <w:proofErr w:type="spellStart"/>
            <w:r w:rsidRPr="00A408BC">
              <w:rPr>
                <w:sz w:val="20"/>
                <w:szCs w:val="20"/>
                <w:lang w:val="en-US"/>
              </w:rPr>
              <w:t>непогода</w:t>
            </w:r>
            <w:proofErr w:type="spellEnd"/>
            <w:r w:rsidRPr="00A408BC">
              <w:rPr>
                <w:sz w:val="20"/>
                <w:szCs w:val="20"/>
                <w:lang w:val="en-US"/>
              </w:rPr>
              <w:t xml:space="preserve">, </w:t>
            </w:r>
            <w:proofErr w:type="spellStart"/>
            <w:r w:rsidRPr="00A408BC">
              <w:rPr>
                <w:sz w:val="20"/>
                <w:szCs w:val="20"/>
                <w:lang w:val="en-US"/>
              </w:rPr>
              <w:t>неповољних</w:t>
            </w:r>
            <w:proofErr w:type="spellEnd"/>
            <w:r w:rsidRPr="00A408BC">
              <w:rPr>
                <w:sz w:val="20"/>
                <w:szCs w:val="20"/>
                <w:lang w:val="en-US"/>
              </w:rPr>
              <w:t xml:space="preserve"> </w:t>
            </w:r>
            <w:proofErr w:type="spellStart"/>
            <w:r w:rsidRPr="00A408BC">
              <w:rPr>
                <w:sz w:val="20"/>
                <w:szCs w:val="20"/>
                <w:lang w:val="en-US"/>
              </w:rPr>
              <w:t>климатских</w:t>
            </w:r>
            <w:proofErr w:type="spellEnd"/>
            <w:r w:rsidRPr="00A408BC">
              <w:rPr>
                <w:sz w:val="20"/>
                <w:szCs w:val="20"/>
                <w:lang w:val="en-US"/>
              </w:rPr>
              <w:t xml:space="preserve"> </w:t>
            </w:r>
            <w:proofErr w:type="spellStart"/>
            <w:r w:rsidRPr="00A408BC">
              <w:rPr>
                <w:sz w:val="20"/>
                <w:szCs w:val="20"/>
                <w:lang w:val="en-US"/>
              </w:rPr>
              <w:t>прилика</w:t>
            </w:r>
            <w:proofErr w:type="spellEnd"/>
            <w:r w:rsidRPr="00A408BC">
              <w:rPr>
                <w:sz w:val="20"/>
                <w:szCs w:val="20"/>
                <w:lang w:val="en-US"/>
              </w:rPr>
              <w:t xml:space="preserve"> и </w:t>
            </w:r>
            <w:proofErr w:type="spellStart"/>
            <w:r w:rsidRPr="00A408BC">
              <w:rPr>
                <w:sz w:val="20"/>
                <w:szCs w:val="20"/>
                <w:lang w:val="en-US"/>
              </w:rPr>
              <w:t>катастрофалних</w:t>
            </w:r>
            <w:proofErr w:type="spellEnd"/>
            <w:r w:rsidRPr="00A408BC">
              <w:rPr>
                <w:sz w:val="20"/>
                <w:szCs w:val="20"/>
                <w:lang w:val="en-US"/>
              </w:rPr>
              <w:t xml:space="preserve"> </w:t>
            </w:r>
            <w:proofErr w:type="spellStart"/>
            <w:r w:rsidRPr="00A408BC">
              <w:rPr>
                <w:sz w:val="20"/>
                <w:szCs w:val="20"/>
                <w:lang w:val="en-US"/>
              </w:rPr>
              <w:t>догађаја</w:t>
            </w:r>
            <w:proofErr w:type="spellEnd"/>
            <w:r w:rsidRPr="00A408BC">
              <w:rPr>
                <w:sz w:val="20"/>
                <w:szCs w:val="20"/>
                <w:lang w:val="en-US"/>
              </w:rPr>
              <w:t xml:space="preserve"> </w:t>
            </w:r>
          </w:p>
        </w:tc>
      </w:tr>
    </w:tbl>
    <w:p w14:paraId="3AFD0B17" w14:textId="77777777" w:rsidR="00A408BC" w:rsidRPr="00A408BC" w:rsidRDefault="00A408BC" w:rsidP="00A408BC">
      <w:pPr>
        <w:spacing w:after="200" w:line="276" w:lineRule="auto"/>
        <w:jc w:val="both"/>
        <w:rPr>
          <w:b/>
          <w:bCs/>
          <w:sz w:val="20"/>
          <w:szCs w:val="20"/>
          <w:lang w:val="en-US"/>
        </w:rPr>
      </w:pPr>
      <w:r w:rsidRPr="00A408BC">
        <w:rPr>
          <w:sz w:val="20"/>
          <w:szCs w:val="20"/>
          <w:lang w:val="en-US"/>
        </w:rPr>
        <w:br/>
      </w:r>
      <w:r w:rsidRPr="00A408BC">
        <w:rPr>
          <w:b/>
          <w:bCs/>
          <w:sz w:val="20"/>
          <w:szCs w:val="20"/>
          <w:lang w:val="en-US"/>
        </w:rPr>
        <w:t xml:space="preserve">2.2.9. </w:t>
      </w:r>
      <w:proofErr w:type="spellStart"/>
      <w:r w:rsidRPr="00A408BC">
        <w:rPr>
          <w:b/>
          <w:bCs/>
          <w:sz w:val="20"/>
          <w:szCs w:val="20"/>
          <w:lang w:val="en-US"/>
        </w:rPr>
        <w:t>Критеријуми</w:t>
      </w:r>
      <w:proofErr w:type="spellEnd"/>
      <w:r w:rsidRPr="00A408BC">
        <w:rPr>
          <w:b/>
          <w:bCs/>
          <w:sz w:val="20"/>
          <w:szCs w:val="20"/>
          <w:lang w:val="en-US"/>
        </w:rPr>
        <w:t xml:space="preserve"> </w:t>
      </w:r>
      <w:proofErr w:type="spellStart"/>
      <w:r w:rsidRPr="00A408BC">
        <w:rPr>
          <w:b/>
          <w:bCs/>
          <w:sz w:val="20"/>
          <w:szCs w:val="20"/>
          <w:lang w:val="en-US"/>
        </w:rPr>
        <w:t>селекције</w:t>
      </w:r>
      <w:proofErr w:type="spellEnd"/>
      <w:r w:rsidRPr="00A408BC">
        <w:rPr>
          <w:b/>
          <w:bCs/>
          <w:sz w:val="20"/>
          <w:szCs w:val="20"/>
          <w:lang w:val="en-US"/>
        </w:rPr>
        <w:t xml:space="preserve">: </w:t>
      </w:r>
      <w:proofErr w:type="spellStart"/>
      <w:r w:rsidRPr="00A408BC">
        <w:rPr>
          <w:bCs/>
          <w:sz w:val="20"/>
          <w:szCs w:val="20"/>
          <w:lang w:val="en-US"/>
        </w:rPr>
        <w:t>Нема</w:t>
      </w:r>
      <w:proofErr w:type="spellEnd"/>
      <w:r w:rsidRPr="00A408BC">
        <w:rPr>
          <w:bCs/>
          <w:sz w:val="20"/>
          <w:szCs w:val="20"/>
          <w:lang w:val="en-US"/>
        </w:rPr>
        <w:t xml:space="preserve"> </w:t>
      </w:r>
      <w:proofErr w:type="spellStart"/>
      <w:r w:rsidRPr="00A408BC">
        <w:rPr>
          <w:bCs/>
          <w:sz w:val="20"/>
          <w:szCs w:val="20"/>
          <w:lang w:val="en-US"/>
        </w:rPr>
        <w:t>критеријума</w:t>
      </w:r>
      <w:proofErr w:type="spellEnd"/>
      <w:r w:rsidRPr="00A408BC">
        <w:rPr>
          <w:bCs/>
          <w:sz w:val="20"/>
          <w:szCs w:val="20"/>
          <w:lang w:val="en-US"/>
        </w:rPr>
        <w:t xml:space="preserve"> </w:t>
      </w:r>
      <w:proofErr w:type="spellStart"/>
      <w:r w:rsidRPr="00A408BC">
        <w:rPr>
          <w:bCs/>
          <w:sz w:val="20"/>
          <w:szCs w:val="20"/>
          <w:lang w:val="en-US"/>
        </w:rPr>
        <w:t>селекције</w:t>
      </w:r>
      <w:proofErr w:type="spellEnd"/>
      <w:r w:rsidRPr="00A408BC">
        <w:rPr>
          <w:bCs/>
          <w:sz w:val="20"/>
          <w:szCs w:val="20"/>
          <w:lang w:val="en-US"/>
        </w:rPr>
        <w:t>.</w:t>
      </w:r>
      <w:r w:rsidRPr="00A408BC">
        <w:rPr>
          <w:color w:val="FFFFFF"/>
          <w:sz w:val="20"/>
          <w:szCs w:val="20"/>
          <w:lang w:val="en-US"/>
        </w:rPr>
        <w:t xml:space="preserve">                                                    .</w:t>
      </w:r>
      <w:r w:rsidRPr="00A408BC">
        <w:rPr>
          <w:sz w:val="20"/>
          <w:szCs w:val="20"/>
          <w:lang w:val="en-US"/>
        </w:rPr>
        <w:br/>
      </w:r>
      <w:r w:rsidRPr="00A408BC">
        <w:rPr>
          <w:sz w:val="20"/>
          <w:szCs w:val="20"/>
          <w:lang w:val="en-US"/>
        </w:rPr>
        <w:br/>
      </w:r>
      <w:r w:rsidRPr="00A408BC">
        <w:rPr>
          <w:b/>
          <w:bCs/>
          <w:sz w:val="20"/>
          <w:szCs w:val="20"/>
          <w:lang w:val="en-US"/>
        </w:rPr>
        <w:t xml:space="preserve">2.2.10. </w:t>
      </w:r>
      <w:proofErr w:type="spellStart"/>
      <w:r w:rsidRPr="00A408BC">
        <w:rPr>
          <w:b/>
          <w:bCs/>
          <w:sz w:val="20"/>
          <w:szCs w:val="20"/>
          <w:lang w:val="en-US"/>
        </w:rPr>
        <w:t>Интензитет</w:t>
      </w:r>
      <w:proofErr w:type="spellEnd"/>
      <w:r w:rsidRPr="00A408BC">
        <w:rPr>
          <w:b/>
          <w:bCs/>
          <w:sz w:val="20"/>
          <w:szCs w:val="20"/>
          <w:lang w:val="en-US"/>
        </w:rPr>
        <w:t xml:space="preserve"> </w:t>
      </w:r>
      <w:proofErr w:type="spellStart"/>
      <w:r w:rsidRPr="00A408BC">
        <w:rPr>
          <w:b/>
          <w:bCs/>
          <w:sz w:val="20"/>
          <w:szCs w:val="20"/>
          <w:lang w:val="en-US"/>
        </w:rPr>
        <w:t>помоћи</w:t>
      </w:r>
      <w:proofErr w:type="spellEnd"/>
      <w:r w:rsidRPr="00A408BC">
        <w:rPr>
          <w:b/>
          <w:bCs/>
          <w:sz w:val="20"/>
          <w:szCs w:val="20"/>
          <w:lang w:val="en-US"/>
        </w:rPr>
        <w:t xml:space="preserve">: </w:t>
      </w:r>
      <w:proofErr w:type="spellStart"/>
      <w:r w:rsidRPr="00A408BC">
        <w:rPr>
          <w:sz w:val="20"/>
          <w:szCs w:val="20"/>
          <w:lang w:val="en-US"/>
        </w:rPr>
        <w:t>Интезитет</w:t>
      </w:r>
      <w:proofErr w:type="spellEnd"/>
      <w:r w:rsidRPr="00A408BC">
        <w:rPr>
          <w:sz w:val="20"/>
          <w:szCs w:val="20"/>
          <w:lang w:val="en-US"/>
        </w:rPr>
        <w:t xml:space="preserve"> </w:t>
      </w:r>
      <w:proofErr w:type="spellStart"/>
      <w:r w:rsidRPr="00A408BC">
        <w:rPr>
          <w:sz w:val="20"/>
          <w:szCs w:val="20"/>
          <w:lang w:val="en-US"/>
        </w:rPr>
        <w:t>помоћи</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100%. </w:t>
      </w:r>
    </w:p>
    <w:p w14:paraId="189F443B" w14:textId="77777777" w:rsidR="00A408BC" w:rsidRPr="00A408BC" w:rsidRDefault="00A408BC" w:rsidP="00A408BC">
      <w:pPr>
        <w:spacing w:after="200" w:line="276" w:lineRule="auto"/>
        <w:jc w:val="both"/>
        <w:rPr>
          <w:sz w:val="20"/>
          <w:szCs w:val="20"/>
        </w:rPr>
      </w:pPr>
      <w:r w:rsidRPr="00A408BC">
        <w:rPr>
          <w:color w:val="FFFFFF"/>
          <w:sz w:val="20"/>
          <w:szCs w:val="20"/>
          <w:lang w:val="en-US"/>
        </w:rPr>
        <w:t xml:space="preserve"> </w:t>
      </w:r>
      <w:r w:rsidRPr="00A408BC">
        <w:rPr>
          <w:b/>
          <w:bCs/>
          <w:sz w:val="20"/>
          <w:szCs w:val="20"/>
          <w:lang w:val="en-US"/>
        </w:rPr>
        <w:t xml:space="preserve">2.2.11. </w:t>
      </w:r>
      <w:proofErr w:type="spellStart"/>
      <w:r w:rsidRPr="00A408BC">
        <w:rPr>
          <w:b/>
          <w:bCs/>
          <w:sz w:val="20"/>
          <w:szCs w:val="20"/>
          <w:lang w:val="en-US"/>
        </w:rPr>
        <w:t>Индикатори</w:t>
      </w:r>
      <w:proofErr w:type="spellEnd"/>
      <w:r w:rsidRPr="00A408BC">
        <w:rPr>
          <w:b/>
          <w:bCs/>
          <w:sz w:val="20"/>
          <w:szCs w:val="20"/>
          <w:lang w:val="en-US"/>
        </w:rPr>
        <w:t>/</w:t>
      </w:r>
      <w:proofErr w:type="spellStart"/>
      <w:r w:rsidRPr="00A408BC">
        <w:rPr>
          <w:b/>
          <w:bCs/>
          <w:sz w:val="20"/>
          <w:szCs w:val="20"/>
          <w:lang w:val="en-US"/>
        </w:rPr>
        <w:t>показатељи</w:t>
      </w:r>
      <w:proofErr w:type="spellEnd"/>
      <w:r w:rsidRPr="00A408BC">
        <w:rPr>
          <w:b/>
          <w:bCs/>
          <w:sz w:val="20"/>
          <w:szCs w:val="20"/>
          <w:lang w:val="en-US"/>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312"/>
        <w:gridCol w:w="6860"/>
      </w:tblGrid>
      <w:tr w:rsidR="00A408BC" w:rsidRPr="00A408BC" w14:paraId="6385A0B8" w14:textId="77777777" w:rsidTr="006A7502">
        <w:tc>
          <w:tcPr>
            <w:tcW w:w="2312" w:type="dxa"/>
            <w:shd w:val="clear" w:color="auto" w:fill="FFFFFF"/>
          </w:tcPr>
          <w:p w14:paraId="31093ADD"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6860" w:type="dxa"/>
            <w:shd w:val="clear" w:color="auto" w:fill="FFFFFF"/>
          </w:tcPr>
          <w:p w14:paraId="4A24094D" w14:textId="77777777" w:rsidR="00A408BC" w:rsidRPr="00A408BC" w:rsidRDefault="00A408BC" w:rsidP="00A408BC">
            <w:pP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r>
      <w:tr w:rsidR="00A408BC" w:rsidRPr="00A408BC" w14:paraId="32EA31C4" w14:textId="77777777" w:rsidTr="006A7502">
        <w:tc>
          <w:tcPr>
            <w:tcW w:w="2312" w:type="dxa"/>
            <w:shd w:val="clear" w:color="auto" w:fill="FFFFFF"/>
          </w:tcPr>
          <w:p w14:paraId="18739334" w14:textId="77777777" w:rsidR="00A408BC" w:rsidRPr="00A408BC" w:rsidRDefault="00A408BC" w:rsidP="00A408BC">
            <w:pPr>
              <w:jc w:val="center"/>
              <w:rPr>
                <w:sz w:val="20"/>
                <w:szCs w:val="20"/>
              </w:rPr>
            </w:pPr>
            <w:r w:rsidRPr="00A408BC">
              <w:rPr>
                <w:sz w:val="20"/>
                <w:szCs w:val="20"/>
              </w:rPr>
              <w:t>1</w:t>
            </w:r>
          </w:p>
        </w:tc>
        <w:tc>
          <w:tcPr>
            <w:tcW w:w="6860" w:type="dxa"/>
            <w:shd w:val="clear" w:color="auto" w:fill="FFFFFF"/>
          </w:tcPr>
          <w:p w14:paraId="24E2FBFF" w14:textId="77777777" w:rsidR="00A408BC" w:rsidRPr="00A408BC" w:rsidRDefault="00A408BC" w:rsidP="00A408BC">
            <w:pPr>
              <w:rPr>
                <w:sz w:val="20"/>
                <w:szCs w:val="20"/>
                <w:lang w:val="en-US"/>
              </w:rPr>
            </w:pPr>
            <w:proofErr w:type="spellStart"/>
            <w:r w:rsidRPr="00A408BC">
              <w:rPr>
                <w:sz w:val="20"/>
                <w:szCs w:val="20"/>
                <w:lang w:val="en-US"/>
              </w:rPr>
              <w:t>Проценат</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у </w:t>
            </w:r>
            <w:proofErr w:type="spellStart"/>
            <w:r w:rsidRPr="00A408BC">
              <w:rPr>
                <w:sz w:val="20"/>
                <w:szCs w:val="20"/>
                <w:lang w:val="en-US"/>
              </w:rPr>
              <w:t>претрпела</w:t>
            </w:r>
            <w:proofErr w:type="spellEnd"/>
            <w:r w:rsidRPr="00A408BC">
              <w:rPr>
                <w:sz w:val="20"/>
                <w:szCs w:val="20"/>
                <w:lang w:val="en-US"/>
              </w:rPr>
              <w:t xml:space="preserve"> </w:t>
            </w:r>
            <w:proofErr w:type="spellStart"/>
            <w:r w:rsidRPr="00A408BC">
              <w:rPr>
                <w:sz w:val="20"/>
                <w:szCs w:val="20"/>
                <w:lang w:val="en-US"/>
              </w:rPr>
              <w:t>штету</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w:t>
            </w:r>
            <w:proofErr w:type="spellStart"/>
            <w:r w:rsidRPr="00A408BC">
              <w:rPr>
                <w:sz w:val="20"/>
                <w:szCs w:val="20"/>
                <w:lang w:val="en-US"/>
              </w:rPr>
              <w:t>елементарне</w:t>
            </w:r>
            <w:proofErr w:type="spellEnd"/>
            <w:r w:rsidRPr="00A408BC">
              <w:rPr>
                <w:sz w:val="20"/>
                <w:szCs w:val="20"/>
                <w:lang w:val="en-US"/>
              </w:rPr>
              <w:t xml:space="preserve"> </w:t>
            </w:r>
            <w:proofErr w:type="spellStart"/>
            <w:r w:rsidRPr="00A408BC">
              <w:rPr>
                <w:sz w:val="20"/>
                <w:szCs w:val="20"/>
                <w:lang w:val="en-US"/>
              </w:rPr>
              <w:t>непогоде-града</w:t>
            </w:r>
            <w:proofErr w:type="spellEnd"/>
            <w:r w:rsidRPr="00A408BC">
              <w:rPr>
                <w:sz w:val="20"/>
                <w:szCs w:val="20"/>
                <w:lang w:val="en-US"/>
              </w:rPr>
              <w:t xml:space="preserve"> у </w:t>
            </w:r>
            <w:proofErr w:type="spellStart"/>
            <w:r w:rsidRPr="00A408BC">
              <w:rPr>
                <w:sz w:val="20"/>
                <w:szCs w:val="20"/>
                <w:lang w:val="en-US"/>
              </w:rPr>
              <w:t>односу</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укупан</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газдинстава</w:t>
            </w:r>
            <w:proofErr w:type="spellEnd"/>
          </w:p>
        </w:tc>
      </w:tr>
    </w:tbl>
    <w:p w14:paraId="5D83F4A8" w14:textId="77777777" w:rsidR="00A408BC" w:rsidRPr="00A408BC" w:rsidRDefault="00A408BC" w:rsidP="00A408BC">
      <w:pPr>
        <w:spacing w:after="160" w:line="259" w:lineRule="auto"/>
        <w:jc w:val="both"/>
        <w:rPr>
          <w:sz w:val="20"/>
          <w:szCs w:val="20"/>
        </w:rPr>
      </w:pPr>
      <w:r w:rsidRPr="00A408BC">
        <w:rPr>
          <w:sz w:val="20"/>
          <w:szCs w:val="20"/>
          <w:lang w:val="en-US"/>
        </w:rPr>
        <w:br/>
      </w:r>
      <w:r w:rsidRPr="00A408BC">
        <w:rPr>
          <w:b/>
          <w:bCs/>
          <w:sz w:val="20"/>
          <w:szCs w:val="20"/>
          <w:lang w:val="en-US"/>
        </w:rPr>
        <w:t xml:space="preserve">2.2.12. </w:t>
      </w:r>
      <w:proofErr w:type="spellStart"/>
      <w:r w:rsidRPr="00A408BC">
        <w:rPr>
          <w:b/>
          <w:bCs/>
          <w:sz w:val="20"/>
          <w:szCs w:val="20"/>
          <w:lang w:val="en-US"/>
        </w:rPr>
        <w:t>Административна</w:t>
      </w:r>
      <w:proofErr w:type="spellEnd"/>
      <w:r w:rsidRPr="00A408BC">
        <w:rPr>
          <w:b/>
          <w:bCs/>
          <w:sz w:val="20"/>
          <w:szCs w:val="20"/>
          <w:lang w:val="en-US"/>
        </w:rPr>
        <w:t xml:space="preserve"> </w:t>
      </w:r>
      <w:proofErr w:type="spellStart"/>
      <w:r w:rsidRPr="00A408BC">
        <w:rPr>
          <w:b/>
          <w:bCs/>
          <w:sz w:val="20"/>
          <w:szCs w:val="20"/>
          <w:lang w:val="en-US"/>
        </w:rPr>
        <w:t>процедура</w:t>
      </w:r>
      <w:proofErr w:type="spellEnd"/>
      <w:r w:rsidRPr="00A408BC">
        <w:rPr>
          <w:b/>
          <w:bCs/>
          <w:sz w:val="20"/>
          <w:szCs w:val="20"/>
          <w:lang w:val="en-US"/>
        </w:rPr>
        <w:t xml:space="preserve">: </w:t>
      </w:r>
      <w:proofErr w:type="spellStart"/>
      <w:r w:rsidRPr="00A408BC">
        <w:rPr>
          <w:sz w:val="20"/>
          <w:szCs w:val="20"/>
          <w:lang w:val="en-US"/>
        </w:rPr>
        <w:t>Реализацију</w:t>
      </w:r>
      <w:proofErr w:type="spellEnd"/>
      <w:r w:rsidRPr="00A408BC">
        <w:rPr>
          <w:sz w:val="20"/>
          <w:szCs w:val="20"/>
          <w:lang w:val="en-US"/>
        </w:rPr>
        <w:t xml:space="preserve"> </w:t>
      </w:r>
      <w:proofErr w:type="spellStart"/>
      <w:r w:rsidRPr="00A408BC">
        <w:rPr>
          <w:sz w:val="20"/>
          <w:szCs w:val="20"/>
          <w:lang w:val="en-US"/>
        </w:rPr>
        <w:t>ове</w:t>
      </w:r>
      <w:proofErr w:type="spellEnd"/>
      <w:r w:rsidRPr="00A408BC">
        <w:rPr>
          <w:sz w:val="20"/>
          <w:szCs w:val="20"/>
          <w:lang w:val="en-US"/>
        </w:rPr>
        <w:t xml:space="preserve"> </w:t>
      </w:r>
      <w:proofErr w:type="spellStart"/>
      <w:r w:rsidRPr="00A408BC">
        <w:rPr>
          <w:sz w:val="20"/>
          <w:szCs w:val="20"/>
          <w:lang w:val="en-US"/>
        </w:rPr>
        <w:t>Мере</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спроводити</w:t>
      </w:r>
      <w:proofErr w:type="spellEnd"/>
      <w:r w:rsidRPr="00A408BC">
        <w:rPr>
          <w:sz w:val="20"/>
          <w:szCs w:val="20"/>
          <w:lang w:val="en-US"/>
        </w:rPr>
        <w:t xml:space="preserve"> </w:t>
      </w:r>
      <w:proofErr w:type="spellStart"/>
      <w:r w:rsidRPr="00A408BC">
        <w:rPr>
          <w:sz w:val="20"/>
          <w:szCs w:val="20"/>
          <w:lang w:val="en-US"/>
        </w:rPr>
        <w:t>Општинска</w:t>
      </w:r>
      <w:proofErr w:type="spellEnd"/>
      <w:r w:rsidRPr="00A408BC">
        <w:rPr>
          <w:sz w:val="20"/>
          <w:szCs w:val="20"/>
          <w:lang w:val="en-US"/>
        </w:rPr>
        <w:t xml:space="preserve"> </w:t>
      </w:r>
      <w:proofErr w:type="spellStart"/>
      <w:r w:rsidRPr="00A408BC">
        <w:rPr>
          <w:sz w:val="20"/>
          <w:szCs w:val="20"/>
          <w:lang w:val="en-US"/>
        </w:rPr>
        <w:t>управа</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 </w:t>
      </w:r>
      <w:proofErr w:type="spellStart"/>
      <w:r w:rsidRPr="00A408BC">
        <w:rPr>
          <w:sz w:val="20"/>
          <w:szCs w:val="20"/>
          <w:lang w:val="en-US"/>
        </w:rPr>
        <w:t>Одељење</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финансије</w:t>
      </w:r>
      <w:proofErr w:type="spellEnd"/>
      <w:r w:rsidRPr="00A408BC">
        <w:rPr>
          <w:sz w:val="20"/>
          <w:szCs w:val="20"/>
          <w:lang w:val="en-US"/>
        </w:rPr>
        <w:t xml:space="preserve">.   </w:t>
      </w:r>
      <w:proofErr w:type="spellStart"/>
      <w:r w:rsidRPr="00A408BC">
        <w:rPr>
          <w:sz w:val="20"/>
          <w:szCs w:val="20"/>
          <w:lang w:val="en-US"/>
        </w:rPr>
        <w:t>Дотација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подршку</w:t>
      </w:r>
      <w:proofErr w:type="spellEnd"/>
      <w:r w:rsidRPr="00A408BC">
        <w:rPr>
          <w:sz w:val="20"/>
          <w:szCs w:val="20"/>
          <w:lang w:val="en-US"/>
        </w:rPr>
        <w:t xml:space="preserve"> </w:t>
      </w:r>
      <w:proofErr w:type="spellStart"/>
      <w:r w:rsidRPr="00A408BC">
        <w:rPr>
          <w:sz w:val="20"/>
          <w:szCs w:val="20"/>
          <w:lang w:val="en-US"/>
        </w:rPr>
        <w:t>рада</w:t>
      </w:r>
      <w:proofErr w:type="spellEnd"/>
      <w:r w:rsidRPr="00A408BC">
        <w:rPr>
          <w:sz w:val="20"/>
          <w:szCs w:val="20"/>
          <w:lang w:val="en-US"/>
        </w:rPr>
        <w:t xml:space="preserve"> </w:t>
      </w:r>
      <w:proofErr w:type="spellStart"/>
      <w:r w:rsidRPr="00A408BC">
        <w:rPr>
          <w:sz w:val="20"/>
          <w:szCs w:val="20"/>
          <w:lang w:val="en-US"/>
        </w:rPr>
        <w:t>противградних</w:t>
      </w:r>
      <w:proofErr w:type="spellEnd"/>
      <w:r w:rsidRPr="00A408BC">
        <w:rPr>
          <w:sz w:val="20"/>
          <w:szCs w:val="20"/>
          <w:lang w:val="en-US"/>
        </w:rPr>
        <w:t xml:space="preserve"> </w:t>
      </w:r>
      <w:proofErr w:type="spellStart"/>
      <w:r w:rsidRPr="00A408BC">
        <w:rPr>
          <w:sz w:val="20"/>
          <w:szCs w:val="20"/>
          <w:lang w:val="en-US"/>
        </w:rPr>
        <w:t>ст</w:t>
      </w:r>
      <w:proofErr w:type="spellEnd"/>
      <w:r w:rsidRPr="00A408BC">
        <w:rPr>
          <w:sz w:val="20"/>
          <w:szCs w:val="20"/>
        </w:rPr>
        <w:t>а</w:t>
      </w:r>
      <w:proofErr w:type="spellStart"/>
      <w:r w:rsidRPr="00A408BC">
        <w:rPr>
          <w:sz w:val="20"/>
          <w:szCs w:val="20"/>
          <w:lang w:val="en-US"/>
        </w:rPr>
        <w:t>ница</w:t>
      </w:r>
      <w:proofErr w:type="spellEnd"/>
      <w:r w:rsidRPr="00A408BC">
        <w:rPr>
          <w:sz w:val="20"/>
          <w:szCs w:val="20"/>
          <w:lang w:val="en-US"/>
        </w:rPr>
        <w:t xml:space="preserve"> </w:t>
      </w:r>
      <w:proofErr w:type="spellStart"/>
      <w:r w:rsidRPr="00A408BC">
        <w:rPr>
          <w:sz w:val="20"/>
          <w:szCs w:val="20"/>
          <w:lang w:val="en-US"/>
        </w:rPr>
        <w:t>ће</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извршити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основу</w:t>
      </w:r>
      <w:proofErr w:type="spellEnd"/>
      <w:r w:rsidRPr="00A408BC">
        <w:rPr>
          <w:sz w:val="20"/>
          <w:szCs w:val="20"/>
          <w:lang w:val="en-US"/>
        </w:rPr>
        <w:t xml:space="preserve"> </w:t>
      </w:r>
      <w:proofErr w:type="spellStart"/>
      <w:r w:rsidRPr="00A408BC">
        <w:rPr>
          <w:sz w:val="20"/>
          <w:szCs w:val="20"/>
          <w:lang w:val="en-US"/>
        </w:rPr>
        <w:t>Одлуке</w:t>
      </w:r>
      <w:proofErr w:type="spellEnd"/>
      <w:r w:rsidRPr="00A408BC">
        <w:rPr>
          <w:sz w:val="20"/>
          <w:szCs w:val="20"/>
          <w:lang w:val="en-US"/>
        </w:rPr>
        <w:t xml:space="preserve"> </w:t>
      </w:r>
      <w:proofErr w:type="spellStart"/>
      <w:r w:rsidRPr="00A408BC">
        <w:rPr>
          <w:sz w:val="20"/>
          <w:szCs w:val="20"/>
          <w:lang w:val="en-US"/>
        </w:rPr>
        <w:t>Скупштине</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о </w:t>
      </w:r>
      <w:proofErr w:type="spellStart"/>
      <w:r w:rsidRPr="00A408BC">
        <w:rPr>
          <w:sz w:val="20"/>
          <w:szCs w:val="20"/>
          <w:lang w:val="en-US"/>
        </w:rPr>
        <w:t>исплати</w:t>
      </w:r>
      <w:proofErr w:type="spellEnd"/>
      <w:r w:rsidRPr="00A408BC">
        <w:rPr>
          <w:sz w:val="20"/>
          <w:szCs w:val="20"/>
          <w:lang w:val="en-US"/>
        </w:rPr>
        <w:t xml:space="preserve"> </w:t>
      </w:r>
      <w:proofErr w:type="spellStart"/>
      <w:r w:rsidRPr="00A408BC">
        <w:rPr>
          <w:sz w:val="20"/>
          <w:szCs w:val="20"/>
          <w:lang w:val="en-US"/>
        </w:rPr>
        <w:t>стимулативних</w:t>
      </w:r>
      <w:proofErr w:type="spellEnd"/>
      <w:r w:rsidRPr="00A408BC">
        <w:rPr>
          <w:sz w:val="20"/>
          <w:szCs w:val="20"/>
          <w:lang w:val="en-US"/>
        </w:rPr>
        <w:t xml:space="preserve"> </w:t>
      </w:r>
      <w:proofErr w:type="spellStart"/>
      <w:r w:rsidRPr="00A408BC">
        <w:rPr>
          <w:sz w:val="20"/>
          <w:szCs w:val="20"/>
          <w:lang w:val="en-US"/>
        </w:rPr>
        <w:t>накнада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рад</w:t>
      </w:r>
      <w:proofErr w:type="spellEnd"/>
      <w:r w:rsidRPr="00A408BC">
        <w:rPr>
          <w:sz w:val="20"/>
          <w:szCs w:val="20"/>
          <w:lang w:val="en-US"/>
        </w:rPr>
        <w:t xml:space="preserve"> </w:t>
      </w:r>
      <w:proofErr w:type="spellStart"/>
      <w:r w:rsidRPr="00A408BC">
        <w:rPr>
          <w:sz w:val="20"/>
          <w:szCs w:val="20"/>
          <w:lang w:val="en-US"/>
        </w:rPr>
        <w:t>противградних</w:t>
      </w:r>
      <w:proofErr w:type="spellEnd"/>
      <w:r w:rsidRPr="00A408BC">
        <w:rPr>
          <w:sz w:val="20"/>
          <w:szCs w:val="20"/>
          <w:lang w:val="en-US"/>
        </w:rPr>
        <w:t xml:space="preserve"> </w:t>
      </w:r>
      <w:proofErr w:type="spellStart"/>
      <w:r w:rsidRPr="00A408BC">
        <w:rPr>
          <w:sz w:val="20"/>
          <w:szCs w:val="20"/>
          <w:lang w:val="en-US"/>
        </w:rPr>
        <w:t>стрелаца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spellStart"/>
      <w:r w:rsidRPr="00A408BC">
        <w:rPr>
          <w:sz w:val="20"/>
          <w:szCs w:val="20"/>
          <w:lang w:val="en-US"/>
        </w:rPr>
        <w:t>општине</w:t>
      </w:r>
      <w:proofErr w:type="spellEnd"/>
      <w:r w:rsidRPr="00A408BC">
        <w:rPr>
          <w:sz w:val="20"/>
          <w:szCs w:val="20"/>
          <w:lang w:val="en-US"/>
        </w:rPr>
        <w:t xml:space="preserve"> </w:t>
      </w:r>
      <w:proofErr w:type="spellStart"/>
      <w:r w:rsidRPr="00A408BC">
        <w:rPr>
          <w:sz w:val="20"/>
          <w:szCs w:val="20"/>
          <w:lang w:val="en-US"/>
        </w:rPr>
        <w:t>Ивањица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400-48/2013-01 </w:t>
      </w:r>
      <w:proofErr w:type="spellStart"/>
      <w:r w:rsidRPr="00A408BC">
        <w:rPr>
          <w:sz w:val="20"/>
          <w:szCs w:val="20"/>
          <w:lang w:val="en-US"/>
        </w:rPr>
        <w:t>од</w:t>
      </w:r>
      <w:proofErr w:type="spellEnd"/>
      <w:r w:rsidRPr="00A408BC">
        <w:rPr>
          <w:sz w:val="20"/>
          <w:szCs w:val="20"/>
          <w:lang w:val="en-US"/>
        </w:rPr>
        <w:t xml:space="preserve"> 14.06.2013. </w:t>
      </w:r>
      <w:proofErr w:type="spellStart"/>
      <w:r w:rsidRPr="00A408BC">
        <w:rPr>
          <w:sz w:val="20"/>
          <w:szCs w:val="20"/>
          <w:lang w:val="en-US"/>
        </w:rPr>
        <w:t>године</w:t>
      </w:r>
      <w:proofErr w:type="spellEnd"/>
      <w:r w:rsidRPr="00A408BC">
        <w:rPr>
          <w:sz w:val="20"/>
          <w:szCs w:val="20"/>
          <w:lang w:val="en-US"/>
        </w:rPr>
        <w:t xml:space="preserve">. </w:t>
      </w:r>
    </w:p>
    <w:p w14:paraId="045873E1" w14:textId="1BAC3E28" w:rsidR="00A408BC" w:rsidRPr="00A408BC" w:rsidRDefault="00A408BC" w:rsidP="00A408BC">
      <w:pPr>
        <w:spacing w:after="160" w:line="259" w:lineRule="auto"/>
        <w:jc w:val="both"/>
        <w:rPr>
          <w:i/>
          <w:sz w:val="20"/>
          <w:szCs w:val="20"/>
          <w:lang w:eastAsia="en-US"/>
        </w:rPr>
      </w:pPr>
      <w:r w:rsidRPr="00A408BC">
        <w:rPr>
          <w:color w:val="FFFFFF"/>
          <w:sz w:val="20"/>
          <w:szCs w:val="20"/>
          <w:lang w:val="en-US"/>
        </w:rPr>
        <w:t xml:space="preserve"> </w:t>
      </w:r>
      <w:r w:rsidRPr="00A408BC">
        <w:rPr>
          <w:rFonts w:ascii="Calibri" w:hAnsi="Calibri"/>
          <w:b/>
          <w:sz w:val="20"/>
          <w:szCs w:val="20"/>
          <w:lang w:eastAsia="en-US"/>
        </w:rPr>
        <w:t xml:space="preserve">2.3. </w:t>
      </w:r>
      <w:proofErr w:type="spellStart"/>
      <w:r w:rsidRPr="00A408BC">
        <w:rPr>
          <w:b/>
          <w:sz w:val="20"/>
          <w:szCs w:val="20"/>
          <w:lang w:eastAsia="en-US"/>
        </w:rPr>
        <w:t>Назив</w:t>
      </w:r>
      <w:proofErr w:type="spellEnd"/>
      <w:r w:rsidRPr="00A408BC">
        <w:rPr>
          <w:b/>
          <w:sz w:val="20"/>
          <w:szCs w:val="20"/>
          <w:lang w:eastAsia="en-US"/>
        </w:rPr>
        <w:t xml:space="preserve"> и </w:t>
      </w:r>
      <w:proofErr w:type="spellStart"/>
      <w:r w:rsidRPr="00A408BC">
        <w:rPr>
          <w:b/>
          <w:sz w:val="20"/>
          <w:szCs w:val="20"/>
          <w:lang w:eastAsia="en-US"/>
        </w:rPr>
        <w:t>шифра</w:t>
      </w:r>
      <w:proofErr w:type="spellEnd"/>
      <w:r w:rsidRPr="00A408BC">
        <w:rPr>
          <w:b/>
          <w:sz w:val="20"/>
          <w:szCs w:val="20"/>
          <w:lang w:eastAsia="en-US"/>
        </w:rPr>
        <w:t xml:space="preserve"> </w:t>
      </w:r>
      <w:proofErr w:type="spellStart"/>
      <w:r w:rsidRPr="00A408BC">
        <w:rPr>
          <w:b/>
          <w:sz w:val="20"/>
          <w:szCs w:val="20"/>
          <w:lang w:eastAsia="en-US"/>
        </w:rPr>
        <w:t>мере</w:t>
      </w:r>
      <w:proofErr w:type="spellEnd"/>
      <w:r w:rsidRPr="00A408BC">
        <w:rPr>
          <w:b/>
          <w:sz w:val="20"/>
          <w:szCs w:val="20"/>
          <w:lang w:eastAsia="en-US"/>
        </w:rPr>
        <w:t xml:space="preserve">: </w:t>
      </w:r>
      <w:r w:rsidRPr="00A408BC">
        <w:rPr>
          <w:sz w:val="20"/>
          <w:szCs w:val="20"/>
          <w:lang w:eastAsia="en-US"/>
        </w:rPr>
        <w:t>402</w:t>
      </w:r>
      <w:r w:rsidRPr="00A408BC">
        <w:rPr>
          <w:b/>
          <w:sz w:val="20"/>
          <w:szCs w:val="20"/>
          <w:lang w:eastAsia="en-US"/>
        </w:rPr>
        <w:t xml:space="preserve"> </w:t>
      </w:r>
      <w:proofErr w:type="spellStart"/>
      <w:r w:rsidRPr="00A408BC">
        <w:rPr>
          <w:i/>
          <w:sz w:val="20"/>
          <w:szCs w:val="20"/>
          <w:lang w:eastAsia="en-US"/>
        </w:rPr>
        <w:t>Подстицаји</w:t>
      </w:r>
      <w:proofErr w:type="spellEnd"/>
      <w:r w:rsidRPr="00A408BC">
        <w:rPr>
          <w:i/>
          <w:sz w:val="20"/>
          <w:szCs w:val="20"/>
          <w:lang w:eastAsia="en-US"/>
        </w:rPr>
        <w:t xml:space="preserve"> </w:t>
      </w:r>
      <w:proofErr w:type="spellStart"/>
      <w:r w:rsidRPr="00A408BC">
        <w:rPr>
          <w:i/>
          <w:sz w:val="20"/>
          <w:szCs w:val="20"/>
          <w:lang w:eastAsia="en-US"/>
        </w:rPr>
        <w:t>за</w:t>
      </w:r>
      <w:proofErr w:type="spellEnd"/>
      <w:r w:rsidRPr="00A408BC">
        <w:rPr>
          <w:i/>
          <w:sz w:val="20"/>
          <w:szCs w:val="20"/>
          <w:lang w:eastAsia="en-US"/>
        </w:rPr>
        <w:t xml:space="preserve"> </w:t>
      </w:r>
      <w:proofErr w:type="spellStart"/>
      <w:r w:rsidRPr="00A408BC">
        <w:rPr>
          <w:i/>
          <w:sz w:val="20"/>
          <w:szCs w:val="20"/>
          <w:lang w:eastAsia="en-US"/>
        </w:rPr>
        <w:t>промотивне</w:t>
      </w:r>
      <w:proofErr w:type="spellEnd"/>
      <w:r w:rsidRPr="00A408BC">
        <w:rPr>
          <w:i/>
          <w:sz w:val="20"/>
          <w:szCs w:val="20"/>
          <w:lang w:eastAsia="en-US"/>
        </w:rPr>
        <w:t xml:space="preserve"> </w:t>
      </w:r>
      <w:proofErr w:type="spellStart"/>
      <w:r w:rsidRPr="00A408BC">
        <w:rPr>
          <w:i/>
          <w:sz w:val="20"/>
          <w:szCs w:val="20"/>
          <w:lang w:eastAsia="en-US"/>
        </w:rPr>
        <w:t>активности</w:t>
      </w:r>
      <w:proofErr w:type="spellEnd"/>
      <w:r w:rsidRPr="00A408BC">
        <w:rPr>
          <w:i/>
          <w:sz w:val="20"/>
          <w:szCs w:val="20"/>
          <w:lang w:eastAsia="en-US"/>
        </w:rPr>
        <w:t xml:space="preserve"> у </w:t>
      </w:r>
      <w:proofErr w:type="spellStart"/>
      <w:r w:rsidRPr="00A408BC">
        <w:rPr>
          <w:i/>
          <w:sz w:val="20"/>
          <w:szCs w:val="20"/>
          <w:lang w:eastAsia="en-US"/>
        </w:rPr>
        <w:t>пољопривреди</w:t>
      </w:r>
      <w:proofErr w:type="spellEnd"/>
      <w:r w:rsidRPr="00A408BC">
        <w:rPr>
          <w:i/>
          <w:sz w:val="20"/>
          <w:szCs w:val="20"/>
          <w:lang w:eastAsia="en-US"/>
        </w:rPr>
        <w:t xml:space="preserve"> и </w:t>
      </w:r>
      <w:proofErr w:type="spellStart"/>
      <w:r w:rsidRPr="00A408BC">
        <w:rPr>
          <w:i/>
          <w:sz w:val="20"/>
          <w:szCs w:val="20"/>
          <w:lang w:eastAsia="en-US"/>
        </w:rPr>
        <w:t>руралном</w:t>
      </w:r>
      <w:proofErr w:type="spellEnd"/>
    </w:p>
    <w:p w14:paraId="506242C6" w14:textId="77777777" w:rsidR="00A408BC" w:rsidRPr="00A408BC" w:rsidRDefault="00A408BC" w:rsidP="00A408BC">
      <w:pPr>
        <w:jc w:val="both"/>
        <w:rPr>
          <w:i/>
          <w:sz w:val="20"/>
          <w:szCs w:val="20"/>
          <w:lang w:eastAsia="en-US"/>
        </w:rPr>
      </w:pPr>
      <w:proofErr w:type="spellStart"/>
      <w:r w:rsidRPr="00A408BC">
        <w:rPr>
          <w:i/>
          <w:sz w:val="20"/>
          <w:szCs w:val="20"/>
          <w:lang w:eastAsia="en-US"/>
        </w:rPr>
        <w:t>развоју</w:t>
      </w:r>
      <w:proofErr w:type="spellEnd"/>
    </w:p>
    <w:p w14:paraId="64A87D12" w14:textId="77777777" w:rsidR="00A408BC" w:rsidRPr="00A408BC" w:rsidRDefault="00A408BC" w:rsidP="00A408BC">
      <w:pPr>
        <w:spacing w:after="160" w:line="259" w:lineRule="auto"/>
        <w:jc w:val="both"/>
        <w:rPr>
          <w:i/>
          <w:sz w:val="20"/>
          <w:szCs w:val="20"/>
          <w:lang w:eastAsia="en-US"/>
        </w:rPr>
      </w:pPr>
    </w:p>
    <w:p w14:paraId="2ED2FEE5" w14:textId="77777777" w:rsidR="00A408BC" w:rsidRPr="00A408BC" w:rsidRDefault="00A408BC" w:rsidP="00A408BC">
      <w:pPr>
        <w:jc w:val="both"/>
        <w:rPr>
          <w:sz w:val="20"/>
          <w:szCs w:val="20"/>
          <w:lang w:eastAsia="en-US"/>
        </w:rPr>
      </w:pPr>
      <w:r w:rsidRPr="00A408BC">
        <w:rPr>
          <w:rFonts w:ascii="Calibri" w:hAnsi="Calibri"/>
          <w:b/>
          <w:sz w:val="20"/>
          <w:szCs w:val="20"/>
          <w:lang w:eastAsia="en-US"/>
        </w:rPr>
        <w:t>2</w:t>
      </w:r>
      <w:r w:rsidRPr="00A408BC">
        <w:rPr>
          <w:b/>
          <w:sz w:val="20"/>
          <w:szCs w:val="20"/>
          <w:lang w:eastAsia="en-US"/>
        </w:rPr>
        <w:t xml:space="preserve">.3.1. </w:t>
      </w:r>
      <w:proofErr w:type="spellStart"/>
      <w:r w:rsidRPr="00A408BC">
        <w:rPr>
          <w:b/>
          <w:sz w:val="20"/>
          <w:szCs w:val="20"/>
          <w:lang w:eastAsia="en-US"/>
        </w:rPr>
        <w:t>Образложење</w:t>
      </w:r>
      <w:proofErr w:type="spellEnd"/>
      <w:r w:rsidRPr="00A408BC">
        <w:rPr>
          <w:b/>
          <w:sz w:val="20"/>
          <w:szCs w:val="20"/>
          <w:lang w:eastAsia="en-US"/>
        </w:rPr>
        <w:t xml:space="preserve">: </w:t>
      </w:r>
      <w:proofErr w:type="spellStart"/>
      <w:r w:rsidRPr="00A408BC">
        <w:rPr>
          <w:sz w:val="20"/>
          <w:szCs w:val="20"/>
          <w:lang w:eastAsia="en-US"/>
        </w:rPr>
        <w:t>Одрживи</w:t>
      </w:r>
      <w:proofErr w:type="spellEnd"/>
      <w:r w:rsidRPr="00A408BC">
        <w:rPr>
          <w:sz w:val="20"/>
          <w:szCs w:val="20"/>
          <w:lang w:eastAsia="en-US"/>
        </w:rPr>
        <w:t xml:space="preserve"> </w:t>
      </w:r>
      <w:proofErr w:type="spellStart"/>
      <w:r w:rsidRPr="00A408BC">
        <w:rPr>
          <w:sz w:val="20"/>
          <w:szCs w:val="20"/>
          <w:lang w:eastAsia="en-US"/>
        </w:rPr>
        <w:t>развој</w:t>
      </w:r>
      <w:proofErr w:type="spellEnd"/>
      <w:r w:rsidRPr="00A408BC">
        <w:rPr>
          <w:sz w:val="20"/>
          <w:szCs w:val="20"/>
          <w:lang w:eastAsia="en-US"/>
        </w:rPr>
        <w:t xml:space="preserve"> </w:t>
      </w:r>
      <w:proofErr w:type="spellStart"/>
      <w:r w:rsidRPr="00A408BC">
        <w:rPr>
          <w:sz w:val="20"/>
          <w:szCs w:val="20"/>
          <w:lang w:eastAsia="en-US"/>
        </w:rPr>
        <w:t>пољопривреде</w:t>
      </w:r>
      <w:proofErr w:type="spellEnd"/>
      <w:r w:rsidRPr="00A408BC">
        <w:rPr>
          <w:sz w:val="20"/>
          <w:szCs w:val="20"/>
          <w:lang w:eastAsia="en-US"/>
        </w:rPr>
        <w:t xml:space="preserve"> и </w:t>
      </w:r>
      <w:proofErr w:type="spellStart"/>
      <w:r w:rsidRPr="00A408BC">
        <w:rPr>
          <w:sz w:val="20"/>
          <w:szCs w:val="20"/>
          <w:lang w:eastAsia="en-US"/>
        </w:rPr>
        <w:t>руралних</w:t>
      </w:r>
      <w:proofErr w:type="spellEnd"/>
      <w:r w:rsidRPr="00A408BC">
        <w:rPr>
          <w:sz w:val="20"/>
          <w:szCs w:val="20"/>
          <w:lang w:eastAsia="en-US"/>
        </w:rPr>
        <w:t xml:space="preserve"> </w:t>
      </w:r>
      <w:proofErr w:type="spellStart"/>
      <w:r w:rsidRPr="00A408BC">
        <w:rPr>
          <w:sz w:val="20"/>
          <w:szCs w:val="20"/>
          <w:lang w:eastAsia="en-US"/>
        </w:rPr>
        <w:t>подручја</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буде</w:t>
      </w:r>
      <w:proofErr w:type="spellEnd"/>
      <w:r w:rsidRPr="00A408BC">
        <w:rPr>
          <w:sz w:val="20"/>
          <w:szCs w:val="20"/>
          <w:lang w:eastAsia="en-US"/>
        </w:rPr>
        <w:t xml:space="preserve"> </w:t>
      </w:r>
      <w:proofErr w:type="spellStart"/>
      <w:r w:rsidRPr="00A408BC">
        <w:rPr>
          <w:sz w:val="20"/>
          <w:szCs w:val="20"/>
          <w:lang w:eastAsia="en-US"/>
        </w:rPr>
        <w:t>заснован</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праћењу</w:t>
      </w:r>
      <w:proofErr w:type="spellEnd"/>
      <w:r w:rsidRPr="00A408BC">
        <w:rPr>
          <w:sz w:val="20"/>
          <w:szCs w:val="20"/>
          <w:lang w:eastAsia="en-US"/>
        </w:rPr>
        <w:t xml:space="preserve"> </w:t>
      </w:r>
      <w:proofErr w:type="spellStart"/>
      <w:r w:rsidRPr="00A408BC">
        <w:rPr>
          <w:sz w:val="20"/>
          <w:szCs w:val="20"/>
          <w:lang w:eastAsia="en-US"/>
        </w:rPr>
        <w:t>нових</w:t>
      </w:r>
      <w:proofErr w:type="spellEnd"/>
      <w:r w:rsidRPr="00A408BC">
        <w:rPr>
          <w:sz w:val="20"/>
          <w:szCs w:val="20"/>
          <w:lang w:eastAsia="en-US"/>
        </w:rPr>
        <w:t xml:space="preserve"> </w:t>
      </w:r>
      <w:proofErr w:type="spellStart"/>
      <w:r w:rsidRPr="00A408BC">
        <w:rPr>
          <w:sz w:val="20"/>
          <w:szCs w:val="20"/>
          <w:lang w:eastAsia="en-US"/>
        </w:rPr>
        <w:t>технологија</w:t>
      </w:r>
      <w:proofErr w:type="spellEnd"/>
      <w:r w:rsidRPr="00A408BC">
        <w:rPr>
          <w:sz w:val="20"/>
          <w:szCs w:val="20"/>
          <w:lang w:eastAsia="en-US"/>
        </w:rPr>
        <w:t xml:space="preserve">, </w:t>
      </w:r>
      <w:proofErr w:type="spellStart"/>
      <w:r w:rsidRPr="00A408BC">
        <w:rPr>
          <w:sz w:val="20"/>
          <w:szCs w:val="20"/>
          <w:lang w:eastAsia="en-US"/>
        </w:rPr>
        <w:t>стручном</w:t>
      </w:r>
      <w:proofErr w:type="spellEnd"/>
      <w:r w:rsidRPr="00A408BC">
        <w:rPr>
          <w:sz w:val="20"/>
          <w:szCs w:val="20"/>
          <w:lang w:eastAsia="en-US"/>
        </w:rPr>
        <w:t xml:space="preserve"> </w:t>
      </w:r>
      <w:proofErr w:type="spellStart"/>
      <w:r w:rsidRPr="00A408BC">
        <w:rPr>
          <w:sz w:val="20"/>
          <w:szCs w:val="20"/>
          <w:lang w:eastAsia="en-US"/>
        </w:rPr>
        <w:t>усавршавању</w:t>
      </w:r>
      <w:proofErr w:type="spellEnd"/>
      <w:r w:rsidRPr="00A408BC">
        <w:rPr>
          <w:sz w:val="20"/>
          <w:szCs w:val="20"/>
          <w:lang w:eastAsia="en-US"/>
        </w:rPr>
        <w:t xml:space="preserve"> и </w:t>
      </w:r>
      <w:proofErr w:type="spellStart"/>
      <w:r w:rsidRPr="00A408BC">
        <w:rPr>
          <w:sz w:val="20"/>
          <w:szCs w:val="20"/>
          <w:lang w:eastAsia="en-US"/>
        </w:rPr>
        <w:t>константном</w:t>
      </w:r>
      <w:proofErr w:type="spellEnd"/>
      <w:r w:rsidRPr="00A408BC">
        <w:rPr>
          <w:sz w:val="20"/>
          <w:szCs w:val="20"/>
          <w:lang w:eastAsia="en-US"/>
        </w:rPr>
        <w:t xml:space="preserve"> </w:t>
      </w:r>
      <w:proofErr w:type="spellStart"/>
      <w:r w:rsidRPr="00A408BC">
        <w:rPr>
          <w:sz w:val="20"/>
          <w:szCs w:val="20"/>
          <w:lang w:eastAsia="en-US"/>
        </w:rPr>
        <w:t>трансферу</w:t>
      </w:r>
      <w:proofErr w:type="spellEnd"/>
      <w:r w:rsidRPr="00A408BC">
        <w:rPr>
          <w:sz w:val="20"/>
          <w:szCs w:val="20"/>
          <w:lang w:eastAsia="en-US"/>
        </w:rPr>
        <w:t xml:space="preserve"> </w:t>
      </w:r>
      <w:proofErr w:type="spellStart"/>
      <w:r w:rsidRPr="00A408BC">
        <w:rPr>
          <w:sz w:val="20"/>
          <w:szCs w:val="20"/>
          <w:lang w:eastAsia="en-US"/>
        </w:rPr>
        <w:t>знања</w:t>
      </w:r>
      <w:proofErr w:type="spellEnd"/>
      <w:r w:rsidRPr="00A408BC">
        <w:rPr>
          <w:sz w:val="20"/>
          <w:szCs w:val="20"/>
          <w:lang w:eastAsia="en-US"/>
        </w:rPr>
        <w:t xml:space="preserve"> и </w:t>
      </w:r>
      <w:proofErr w:type="spellStart"/>
      <w:r w:rsidRPr="00A408BC">
        <w:rPr>
          <w:sz w:val="20"/>
          <w:szCs w:val="20"/>
          <w:lang w:eastAsia="en-US"/>
        </w:rPr>
        <w:t>информација</w:t>
      </w:r>
      <w:proofErr w:type="spellEnd"/>
      <w:r w:rsidRPr="00A408BC">
        <w:rPr>
          <w:sz w:val="20"/>
          <w:szCs w:val="20"/>
          <w:lang w:eastAsia="en-US"/>
        </w:rPr>
        <w:t>.</w:t>
      </w:r>
    </w:p>
    <w:p w14:paraId="6F896B7C" w14:textId="77777777" w:rsidR="00A408BC" w:rsidRPr="00A408BC" w:rsidRDefault="00A408BC" w:rsidP="00A408BC">
      <w:pPr>
        <w:jc w:val="both"/>
        <w:rPr>
          <w:sz w:val="20"/>
          <w:szCs w:val="20"/>
          <w:lang w:eastAsia="en-US"/>
        </w:rPr>
      </w:pPr>
      <w:proofErr w:type="spellStart"/>
      <w:r w:rsidRPr="00A408BC">
        <w:rPr>
          <w:sz w:val="20"/>
          <w:szCs w:val="20"/>
          <w:lang w:eastAsia="en-US"/>
        </w:rPr>
        <w:t>Интервенција</w:t>
      </w:r>
      <w:proofErr w:type="spellEnd"/>
      <w:r w:rsidRPr="00A408BC">
        <w:rPr>
          <w:sz w:val="20"/>
          <w:szCs w:val="20"/>
          <w:lang w:eastAsia="en-US"/>
        </w:rPr>
        <w:t xml:space="preserve"> у </w:t>
      </w:r>
      <w:proofErr w:type="spellStart"/>
      <w:r w:rsidRPr="00A408BC">
        <w:rPr>
          <w:sz w:val="20"/>
          <w:szCs w:val="20"/>
          <w:lang w:eastAsia="en-US"/>
        </w:rPr>
        <w:t>оквиру</w:t>
      </w:r>
      <w:proofErr w:type="spellEnd"/>
      <w:r w:rsidRPr="00A408BC">
        <w:rPr>
          <w:sz w:val="20"/>
          <w:szCs w:val="20"/>
          <w:lang w:eastAsia="en-US"/>
        </w:rPr>
        <w:t xml:space="preserve"> </w:t>
      </w:r>
      <w:proofErr w:type="spellStart"/>
      <w:r w:rsidRPr="00A408BC">
        <w:rPr>
          <w:sz w:val="20"/>
          <w:szCs w:val="20"/>
          <w:lang w:eastAsia="en-US"/>
        </w:rPr>
        <w:t>овог</w:t>
      </w:r>
      <w:proofErr w:type="spellEnd"/>
      <w:r w:rsidRPr="00A408BC">
        <w:rPr>
          <w:sz w:val="20"/>
          <w:szCs w:val="20"/>
          <w:lang w:eastAsia="en-US"/>
        </w:rPr>
        <w:t xml:space="preserve"> </w:t>
      </w:r>
      <w:proofErr w:type="spellStart"/>
      <w:r w:rsidRPr="00A408BC">
        <w:rPr>
          <w:sz w:val="20"/>
          <w:szCs w:val="20"/>
          <w:lang w:eastAsia="en-US"/>
        </w:rPr>
        <w:t>сектора</w:t>
      </w:r>
      <w:proofErr w:type="spellEnd"/>
      <w:r w:rsidRPr="00A408BC">
        <w:rPr>
          <w:sz w:val="20"/>
          <w:szCs w:val="20"/>
          <w:lang w:eastAsia="en-US"/>
        </w:rPr>
        <w:t xml:space="preserve"> </w:t>
      </w:r>
      <w:proofErr w:type="spellStart"/>
      <w:r w:rsidRPr="00A408BC">
        <w:rPr>
          <w:sz w:val="20"/>
          <w:szCs w:val="20"/>
          <w:lang w:eastAsia="en-US"/>
        </w:rPr>
        <w:t>биће</w:t>
      </w:r>
      <w:proofErr w:type="spellEnd"/>
      <w:r w:rsidRPr="00A408BC">
        <w:rPr>
          <w:sz w:val="20"/>
          <w:szCs w:val="20"/>
          <w:lang w:eastAsia="en-US"/>
        </w:rPr>
        <w:t xml:space="preserve"> </w:t>
      </w:r>
      <w:proofErr w:type="spellStart"/>
      <w:r w:rsidRPr="00A408BC">
        <w:rPr>
          <w:sz w:val="20"/>
          <w:szCs w:val="20"/>
          <w:lang w:eastAsia="en-US"/>
        </w:rPr>
        <w:t>усмерена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посету</w:t>
      </w:r>
      <w:proofErr w:type="spellEnd"/>
      <w:r w:rsidRPr="00A408BC">
        <w:rPr>
          <w:sz w:val="20"/>
          <w:szCs w:val="20"/>
          <w:lang w:eastAsia="en-US"/>
        </w:rPr>
        <w:t xml:space="preserve"> </w:t>
      </w:r>
      <w:proofErr w:type="spellStart"/>
      <w:r w:rsidRPr="00A408BC">
        <w:rPr>
          <w:sz w:val="20"/>
          <w:szCs w:val="20"/>
          <w:lang w:eastAsia="en-US"/>
        </w:rPr>
        <w:t>пољопривредних</w:t>
      </w:r>
      <w:proofErr w:type="spellEnd"/>
      <w:r w:rsidRPr="00A408BC">
        <w:rPr>
          <w:sz w:val="20"/>
          <w:szCs w:val="20"/>
          <w:lang w:eastAsia="en-US"/>
        </w:rPr>
        <w:t xml:space="preserve"> </w:t>
      </w:r>
      <w:proofErr w:type="spellStart"/>
      <w:r w:rsidRPr="00A408BC">
        <w:rPr>
          <w:sz w:val="20"/>
          <w:szCs w:val="20"/>
          <w:lang w:eastAsia="en-US"/>
        </w:rPr>
        <w:t>произвођача</w:t>
      </w:r>
      <w:proofErr w:type="spellEnd"/>
      <w:r w:rsidRPr="00A408BC">
        <w:rPr>
          <w:sz w:val="20"/>
          <w:szCs w:val="20"/>
          <w:lang w:eastAsia="en-US"/>
        </w:rPr>
        <w:t xml:space="preserve"> </w:t>
      </w:r>
      <w:proofErr w:type="spellStart"/>
      <w:r w:rsidRPr="00A408BC">
        <w:rPr>
          <w:sz w:val="20"/>
          <w:szCs w:val="20"/>
          <w:lang w:eastAsia="en-US"/>
        </w:rPr>
        <w:t>Сајму</w:t>
      </w:r>
      <w:proofErr w:type="spellEnd"/>
    </w:p>
    <w:p w14:paraId="05ED5B27" w14:textId="77777777" w:rsidR="00A408BC" w:rsidRPr="00A408BC" w:rsidRDefault="00A408BC" w:rsidP="00A408BC">
      <w:pPr>
        <w:jc w:val="both"/>
        <w:rPr>
          <w:sz w:val="20"/>
          <w:szCs w:val="20"/>
          <w:lang w:eastAsia="en-US"/>
        </w:rPr>
      </w:pPr>
      <w:proofErr w:type="spellStart"/>
      <w:r w:rsidRPr="00A408BC">
        <w:rPr>
          <w:sz w:val="20"/>
          <w:szCs w:val="20"/>
          <w:lang w:eastAsia="en-US"/>
        </w:rPr>
        <w:t>пољопривреде</w:t>
      </w:r>
      <w:proofErr w:type="spellEnd"/>
      <w:r w:rsidRPr="00A408BC">
        <w:rPr>
          <w:sz w:val="20"/>
          <w:szCs w:val="20"/>
          <w:lang w:eastAsia="en-US"/>
        </w:rPr>
        <w:t xml:space="preserve"> у </w:t>
      </w:r>
      <w:proofErr w:type="spellStart"/>
      <w:r w:rsidRPr="00A408BC">
        <w:rPr>
          <w:sz w:val="20"/>
          <w:szCs w:val="20"/>
          <w:lang w:eastAsia="en-US"/>
        </w:rPr>
        <w:t>Новом</w:t>
      </w:r>
      <w:proofErr w:type="spellEnd"/>
      <w:r w:rsidRPr="00A408BC">
        <w:rPr>
          <w:sz w:val="20"/>
          <w:szCs w:val="20"/>
          <w:lang w:eastAsia="en-US"/>
        </w:rPr>
        <w:t xml:space="preserve"> </w:t>
      </w:r>
      <w:proofErr w:type="spellStart"/>
      <w:r w:rsidRPr="00A408BC">
        <w:rPr>
          <w:sz w:val="20"/>
          <w:szCs w:val="20"/>
          <w:lang w:eastAsia="en-US"/>
        </w:rPr>
        <w:t>Саду</w:t>
      </w:r>
      <w:proofErr w:type="spellEnd"/>
      <w:r w:rsidRPr="00A408BC">
        <w:rPr>
          <w:sz w:val="20"/>
          <w:szCs w:val="20"/>
          <w:lang w:eastAsia="en-US"/>
        </w:rPr>
        <w:t xml:space="preserve"> </w:t>
      </w:r>
      <w:proofErr w:type="spellStart"/>
      <w:r w:rsidRPr="00A408BC">
        <w:rPr>
          <w:sz w:val="20"/>
          <w:szCs w:val="20"/>
          <w:lang w:eastAsia="en-US"/>
        </w:rPr>
        <w:t>што</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дати</w:t>
      </w:r>
      <w:proofErr w:type="spellEnd"/>
      <w:r w:rsidRPr="00A408BC">
        <w:rPr>
          <w:sz w:val="20"/>
          <w:szCs w:val="20"/>
          <w:lang w:eastAsia="en-US"/>
        </w:rPr>
        <w:t xml:space="preserve"> </w:t>
      </w:r>
      <w:proofErr w:type="spellStart"/>
      <w:r w:rsidRPr="00A408BC">
        <w:rPr>
          <w:sz w:val="20"/>
          <w:szCs w:val="20"/>
          <w:lang w:eastAsia="en-US"/>
        </w:rPr>
        <w:t>допринос</w:t>
      </w:r>
      <w:proofErr w:type="spellEnd"/>
      <w:r w:rsidRPr="00A408BC">
        <w:rPr>
          <w:sz w:val="20"/>
          <w:szCs w:val="20"/>
          <w:lang w:eastAsia="en-US"/>
        </w:rPr>
        <w:t xml:space="preserve"> </w:t>
      </w:r>
      <w:proofErr w:type="spellStart"/>
      <w:r w:rsidRPr="00A408BC">
        <w:rPr>
          <w:sz w:val="20"/>
          <w:szCs w:val="20"/>
          <w:lang w:eastAsia="en-US"/>
        </w:rPr>
        <w:t>развоју</w:t>
      </w:r>
      <w:proofErr w:type="spellEnd"/>
      <w:r w:rsidRPr="00A408BC">
        <w:rPr>
          <w:sz w:val="20"/>
          <w:szCs w:val="20"/>
          <w:lang w:eastAsia="en-US"/>
        </w:rPr>
        <w:t xml:space="preserve"> и </w:t>
      </w:r>
      <w:proofErr w:type="spellStart"/>
      <w:r w:rsidRPr="00A408BC">
        <w:rPr>
          <w:sz w:val="20"/>
          <w:szCs w:val="20"/>
          <w:lang w:eastAsia="en-US"/>
        </w:rPr>
        <w:t>унапређењу</w:t>
      </w:r>
      <w:proofErr w:type="spellEnd"/>
      <w:r w:rsidRPr="00A408BC">
        <w:rPr>
          <w:sz w:val="20"/>
          <w:szCs w:val="20"/>
          <w:lang w:eastAsia="en-US"/>
        </w:rPr>
        <w:t xml:space="preserve"> </w:t>
      </w:r>
      <w:proofErr w:type="spellStart"/>
      <w:r w:rsidRPr="00A408BC">
        <w:rPr>
          <w:sz w:val="20"/>
          <w:szCs w:val="20"/>
          <w:lang w:eastAsia="en-US"/>
        </w:rPr>
        <w:t>производње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газдинствима</w:t>
      </w:r>
      <w:proofErr w:type="spellEnd"/>
      <w:r w:rsidRPr="00A408BC">
        <w:rPr>
          <w:sz w:val="20"/>
          <w:szCs w:val="20"/>
          <w:lang w:eastAsia="en-US"/>
        </w:rPr>
        <w:t>.</w:t>
      </w:r>
    </w:p>
    <w:p w14:paraId="7DCE983E" w14:textId="77777777" w:rsidR="00A408BC" w:rsidRPr="00A408BC" w:rsidRDefault="00A408BC" w:rsidP="00A408BC">
      <w:pPr>
        <w:rPr>
          <w:sz w:val="20"/>
          <w:szCs w:val="20"/>
          <w:lang w:eastAsia="en-US"/>
        </w:rPr>
      </w:pPr>
    </w:p>
    <w:p w14:paraId="79B381C0" w14:textId="77777777" w:rsidR="00A408BC" w:rsidRPr="00A408BC" w:rsidRDefault="00A408BC" w:rsidP="00A408BC">
      <w:pPr>
        <w:jc w:val="both"/>
        <w:rPr>
          <w:sz w:val="20"/>
          <w:szCs w:val="20"/>
          <w:lang w:eastAsia="en-US"/>
        </w:rPr>
      </w:pPr>
      <w:r w:rsidRPr="00A408BC">
        <w:rPr>
          <w:b/>
          <w:sz w:val="20"/>
          <w:szCs w:val="20"/>
          <w:lang w:eastAsia="en-US"/>
        </w:rPr>
        <w:t xml:space="preserve">2.3.2. </w:t>
      </w:r>
      <w:proofErr w:type="spellStart"/>
      <w:r w:rsidRPr="00A408BC">
        <w:rPr>
          <w:b/>
          <w:sz w:val="20"/>
          <w:szCs w:val="20"/>
          <w:lang w:eastAsia="en-US"/>
        </w:rPr>
        <w:t>Циљеви</w:t>
      </w:r>
      <w:proofErr w:type="spellEnd"/>
      <w:r w:rsidRPr="00A408BC">
        <w:rPr>
          <w:b/>
          <w:sz w:val="20"/>
          <w:szCs w:val="20"/>
          <w:lang w:eastAsia="en-US"/>
        </w:rPr>
        <w:t xml:space="preserve"> </w:t>
      </w:r>
      <w:proofErr w:type="spellStart"/>
      <w:r w:rsidRPr="00A408BC">
        <w:rPr>
          <w:b/>
          <w:sz w:val="20"/>
          <w:szCs w:val="20"/>
          <w:lang w:eastAsia="en-US"/>
        </w:rPr>
        <w:t>мере</w:t>
      </w:r>
      <w:proofErr w:type="spellEnd"/>
      <w:r w:rsidRPr="00A408BC">
        <w:rPr>
          <w:b/>
          <w:sz w:val="20"/>
          <w:szCs w:val="20"/>
          <w:lang w:eastAsia="en-US"/>
        </w:rPr>
        <w:t>:</w:t>
      </w:r>
      <w:r w:rsidRPr="00A408BC">
        <w:rPr>
          <w:sz w:val="20"/>
          <w:szCs w:val="20"/>
          <w:lang w:eastAsia="en-US"/>
        </w:rPr>
        <w:t xml:space="preserve"> - </w:t>
      </w:r>
      <w:proofErr w:type="spellStart"/>
      <w:r w:rsidRPr="00A408BC">
        <w:rPr>
          <w:sz w:val="20"/>
          <w:szCs w:val="20"/>
          <w:lang w:eastAsia="en-US"/>
        </w:rPr>
        <w:t>Повећање</w:t>
      </w:r>
      <w:proofErr w:type="spellEnd"/>
      <w:r w:rsidRPr="00A408BC">
        <w:rPr>
          <w:sz w:val="20"/>
          <w:szCs w:val="20"/>
          <w:lang w:eastAsia="en-US"/>
        </w:rPr>
        <w:t xml:space="preserve"> </w:t>
      </w:r>
      <w:proofErr w:type="spellStart"/>
      <w:r w:rsidRPr="00A408BC">
        <w:rPr>
          <w:sz w:val="20"/>
          <w:szCs w:val="20"/>
          <w:lang w:eastAsia="en-US"/>
        </w:rPr>
        <w:t>доступности</w:t>
      </w:r>
      <w:proofErr w:type="spellEnd"/>
      <w:r w:rsidRPr="00A408BC">
        <w:rPr>
          <w:sz w:val="20"/>
          <w:szCs w:val="20"/>
          <w:lang w:eastAsia="en-US"/>
        </w:rPr>
        <w:t xml:space="preserve"> </w:t>
      </w:r>
      <w:proofErr w:type="spellStart"/>
      <w:r w:rsidRPr="00A408BC">
        <w:rPr>
          <w:sz w:val="20"/>
          <w:szCs w:val="20"/>
          <w:lang w:eastAsia="en-US"/>
        </w:rPr>
        <w:t>информација</w:t>
      </w:r>
      <w:proofErr w:type="spellEnd"/>
      <w:r w:rsidRPr="00A408BC">
        <w:rPr>
          <w:sz w:val="20"/>
          <w:szCs w:val="20"/>
          <w:lang w:eastAsia="en-US"/>
        </w:rPr>
        <w:t xml:space="preserve"> и </w:t>
      </w:r>
      <w:proofErr w:type="spellStart"/>
      <w:r w:rsidRPr="00A408BC">
        <w:rPr>
          <w:sz w:val="20"/>
          <w:szCs w:val="20"/>
          <w:lang w:eastAsia="en-US"/>
        </w:rPr>
        <w:t>квалитета</w:t>
      </w:r>
      <w:proofErr w:type="spellEnd"/>
      <w:r w:rsidRPr="00A408BC">
        <w:rPr>
          <w:sz w:val="20"/>
          <w:szCs w:val="20"/>
          <w:lang w:eastAsia="en-US"/>
        </w:rPr>
        <w:t xml:space="preserve"> </w:t>
      </w:r>
      <w:proofErr w:type="spellStart"/>
      <w:r w:rsidRPr="00A408BC">
        <w:rPr>
          <w:sz w:val="20"/>
          <w:szCs w:val="20"/>
          <w:lang w:eastAsia="en-US"/>
        </w:rPr>
        <w:t>знања</w:t>
      </w:r>
      <w:proofErr w:type="spellEnd"/>
      <w:r w:rsidRPr="00A408BC">
        <w:rPr>
          <w:sz w:val="20"/>
          <w:szCs w:val="20"/>
          <w:lang w:eastAsia="en-US"/>
        </w:rPr>
        <w:t xml:space="preserve"> </w:t>
      </w:r>
      <w:proofErr w:type="spellStart"/>
      <w:r w:rsidRPr="00A408BC">
        <w:rPr>
          <w:sz w:val="20"/>
          <w:szCs w:val="20"/>
          <w:lang w:eastAsia="en-US"/>
        </w:rPr>
        <w:t>пољопривредних</w:t>
      </w:r>
      <w:proofErr w:type="spellEnd"/>
    </w:p>
    <w:p w14:paraId="76858D12" w14:textId="77777777" w:rsidR="00A408BC" w:rsidRPr="00A408BC" w:rsidRDefault="00A408BC" w:rsidP="00A408BC">
      <w:pPr>
        <w:jc w:val="both"/>
        <w:rPr>
          <w:sz w:val="20"/>
          <w:szCs w:val="20"/>
          <w:lang w:eastAsia="en-US"/>
        </w:rPr>
      </w:pPr>
      <w:proofErr w:type="spellStart"/>
      <w:r w:rsidRPr="00A408BC">
        <w:rPr>
          <w:sz w:val="20"/>
          <w:szCs w:val="20"/>
          <w:lang w:eastAsia="en-US"/>
        </w:rPr>
        <w:t>произвођача</w:t>
      </w:r>
      <w:proofErr w:type="spellEnd"/>
      <w:r w:rsidRPr="00A408BC">
        <w:rPr>
          <w:sz w:val="20"/>
          <w:szCs w:val="20"/>
          <w:lang w:eastAsia="en-US"/>
        </w:rPr>
        <w:t xml:space="preserve"> - </w:t>
      </w:r>
      <w:proofErr w:type="spellStart"/>
      <w:r w:rsidRPr="00A408BC">
        <w:rPr>
          <w:sz w:val="20"/>
          <w:szCs w:val="20"/>
          <w:lang w:eastAsia="en-US"/>
        </w:rPr>
        <w:t>Развој</w:t>
      </w:r>
      <w:proofErr w:type="spellEnd"/>
      <w:r w:rsidRPr="00A408BC">
        <w:rPr>
          <w:sz w:val="20"/>
          <w:szCs w:val="20"/>
          <w:lang w:eastAsia="en-US"/>
        </w:rPr>
        <w:t xml:space="preserve"> </w:t>
      </w:r>
      <w:proofErr w:type="spellStart"/>
      <w:r w:rsidRPr="00A408BC">
        <w:rPr>
          <w:sz w:val="20"/>
          <w:szCs w:val="20"/>
          <w:lang w:eastAsia="en-US"/>
        </w:rPr>
        <w:t>пољопривреде</w:t>
      </w:r>
      <w:proofErr w:type="spellEnd"/>
      <w:r w:rsidRPr="00A408BC">
        <w:rPr>
          <w:sz w:val="20"/>
          <w:szCs w:val="20"/>
          <w:lang w:eastAsia="en-US"/>
        </w:rPr>
        <w:t xml:space="preserve"> и </w:t>
      </w:r>
      <w:proofErr w:type="spellStart"/>
      <w:r w:rsidRPr="00A408BC">
        <w:rPr>
          <w:sz w:val="20"/>
          <w:szCs w:val="20"/>
          <w:lang w:eastAsia="en-US"/>
        </w:rPr>
        <w:t>руралних</w:t>
      </w:r>
      <w:proofErr w:type="spellEnd"/>
      <w:r w:rsidRPr="00A408BC">
        <w:rPr>
          <w:sz w:val="20"/>
          <w:szCs w:val="20"/>
          <w:lang w:eastAsia="en-US"/>
        </w:rPr>
        <w:t xml:space="preserve"> </w:t>
      </w:r>
      <w:proofErr w:type="spellStart"/>
      <w:r w:rsidRPr="00A408BC">
        <w:rPr>
          <w:sz w:val="20"/>
          <w:szCs w:val="20"/>
          <w:lang w:eastAsia="en-US"/>
        </w:rPr>
        <w:t>подручја</w:t>
      </w:r>
      <w:proofErr w:type="spellEnd"/>
      <w:r w:rsidRPr="00A408BC">
        <w:rPr>
          <w:sz w:val="20"/>
          <w:szCs w:val="20"/>
          <w:lang w:eastAsia="en-US"/>
        </w:rPr>
        <w:t xml:space="preserve"> </w:t>
      </w:r>
      <w:proofErr w:type="spellStart"/>
      <w:r w:rsidRPr="00A408BC">
        <w:rPr>
          <w:sz w:val="20"/>
          <w:szCs w:val="20"/>
          <w:lang w:eastAsia="en-US"/>
        </w:rPr>
        <w:t>заснован</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знању</w:t>
      </w:r>
      <w:proofErr w:type="spellEnd"/>
      <w:r w:rsidRPr="00A408BC">
        <w:rPr>
          <w:sz w:val="20"/>
          <w:szCs w:val="20"/>
          <w:lang w:eastAsia="en-US"/>
        </w:rPr>
        <w:t xml:space="preserve"> и </w:t>
      </w:r>
      <w:proofErr w:type="spellStart"/>
      <w:r w:rsidRPr="00A408BC">
        <w:rPr>
          <w:sz w:val="20"/>
          <w:szCs w:val="20"/>
          <w:lang w:eastAsia="en-US"/>
        </w:rPr>
        <w:t>примени</w:t>
      </w:r>
      <w:proofErr w:type="spellEnd"/>
      <w:r w:rsidRPr="00A408BC">
        <w:rPr>
          <w:sz w:val="20"/>
          <w:szCs w:val="20"/>
          <w:lang w:eastAsia="en-US"/>
        </w:rPr>
        <w:t xml:space="preserve"> </w:t>
      </w:r>
      <w:proofErr w:type="spellStart"/>
      <w:r w:rsidRPr="00A408BC">
        <w:rPr>
          <w:sz w:val="20"/>
          <w:szCs w:val="20"/>
          <w:lang w:eastAsia="en-US"/>
        </w:rPr>
        <w:t>нове</w:t>
      </w:r>
      <w:proofErr w:type="spellEnd"/>
    </w:p>
    <w:p w14:paraId="7C81E226" w14:textId="77777777" w:rsidR="00A408BC" w:rsidRPr="00A408BC" w:rsidRDefault="00A408BC" w:rsidP="00A408BC">
      <w:pPr>
        <w:jc w:val="both"/>
        <w:rPr>
          <w:sz w:val="20"/>
          <w:szCs w:val="20"/>
          <w:lang w:eastAsia="en-US"/>
        </w:rPr>
      </w:pPr>
      <w:proofErr w:type="spellStart"/>
      <w:r w:rsidRPr="00A408BC">
        <w:rPr>
          <w:sz w:val="20"/>
          <w:szCs w:val="20"/>
          <w:lang w:eastAsia="en-US"/>
        </w:rPr>
        <w:t>механизације</w:t>
      </w:r>
      <w:proofErr w:type="spellEnd"/>
      <w:r w:rsidRPr="00A408BC">
        <w:rPr>
          <w:sz w:val="20"/>
          <w:szCs w:val="20"/>
          <w:lang w:eastAsia="en-US"/>
        </w:rPr>
        <w:t xml:space="preserve"> и </w:t>
      </w:r>
      <w:proofErr w:type="spellStart"/>
      <w:r w:rsidRPr="00A408BC">
        <w:rPr>
          <w:sz w:val="20"/>
          <w:szCs w:val="20"/>
          <w:lang w:eastAsia="en-US"/>
        </w:rPr>
        <w:t>опреме</w:t>
      </w:r>
      <w:proofErr w:type="spellEnd"/>
      <w:r w:rsidRPr="00A408BC">
        <w:rPr>
          <w:sz w:val="20"/>
          <w:szCs w:val="20"/>
          <w:lang w:eastAsia="en-US"/>
        </w:rPr>
        <w:t>.</w:t>
      </w:r>
    </w:p>
    <w:p w14:paraId="1DCDBA54" w14:textId="77777777" w:rsidR="00A408BC" w:rsidRPr="00A408BC" w:rsidRDefault="00A408BC" w:rsidP="00A408BC">
      <w:pPr>
        <w:rPr>
          <w:rFonts w:ascii="Calibri" w:hAnsi="Calibri"/>
          <w:sz w:val="20"/>
          <w:szCs w:val="20"/>
          <w:lang w:eastAsia="en-US"/>
        </w:rPr>
      </w:pPr>
    </w:p>
    <w:p w14:paraId="7871D8FE" w14:textId="77777777" w:rsidR="00A408BC" w:rsidRPr="00A408BC" w:rsidRDefault="00A408BC" w:rsidP="00A408BC">
      <w:pPr>
        <w:spacing w:after="160" w:line="259" w:lineRule="auto"/>
        <w:jc w:val="both"/>
        <w:rPr>
          <w:sz w:val="20"/>
          <w:szCs w:val="20"/>
          <w:lang w:eastAsia="en-US"/>
        </w:rPr>
      </w:pPr>
      <w:r w:rsidRPr="00A408BC">
        <w:rPr>
          <w:b/>
          <w:sz w:val="20"/>
          <w:szCs w:val="20"/>
          <w:lang w:eastAsia="en-US"/>
        </w:rPr>
        <w:t xml:space="preserve">2.3.3. </w:t>
      </w:r>
      <w:proofErr w:type="spellStart"/>
      <w:r w:rsidRPr="00A408BC">
        <w:rPr>
          <w:b/>
          <w:sz w:val="20"/>
          <w:szCs w:val="20"/>
          <w:lang w:eastAsia="en-US"/>
        </w:rPr>
        <w:t>Веза</w:t>
      </w:r>
      <w:proofErr w:type="spellEnd"/>
      <w:r w:rsidRPr="00A408BC">
        <w:rPr>
          <w:b/>
          <w:sz w:val="20"/>
          <w:szCs w:val="20"/>
          <w:lang w:eastAsia="en-US"/>
        </w:rPr>
        <w:t xml:space="preserve"> </w:t>
      </w:r>
      <w:proofErr w:type="spellStart"/>
      <w:r w:rsidRPr="00A408BC">
        <w:rPr>
          <w:b/>
          <w:sz w:val="20"/>
          <w:szCs w:val="20"/>
          <w:lang w:eastAsia="en-US"/>
        </w:rPr>
        <w:t>мере</w:t>
      </w:r>
      <w:proofErr w:type="spellEnd"/>
      <w:r w:rsidRPr="00A408BC">
        <w:rPr>
          <w:b/>
          <w:sz w:val="20"/>
          <w:szCs w:val="20"/>
          <w:lang w:eastAsia="en-US"/>
        </w:rPr>
        <w:t xml:space="preserve"> </w:t>
      </w:r>
      <w:proofErr w:type="spellStart"/>
      <w:r w:rsidRPr="00A408BC">
        <w:rPr>
          <w:b/>
          <w:sz w:val="20"/>
          <w:szCs w:val="20"/>
          <w:lang w:eastAsia="en-US"/>
        </w:rPr>
        <w:t>са</w:t>
      </w:r>
      <w:proofErr w:type="spellEnd"/>
      <w:r w:rsidRPr="00A408BC">
        <w:rPr>
          <w:b/>
          <w:sz w:val="20"/>
          <w:szCs w:val="20"/>
          <w:lang w:eastAsia="en-US"/>
        </w:rPr>
        <w:t xml:space="preserve"> </w:t>
      </w:r>
      <w:proofErr w:type="spellStart"/>
      <w:r w:rsidRPr="00A408BC">
        <w:rPr>
          <w:b/>
          <w:sz w:val="20"/>
          <w:szCs w:val="20"/>
          <w:lang w:eastAsia="en-US"/>
        </w:rPr>
        <w:t>националним</w:t>
      </w:r>
      <w:proofErr w:type="spellEnd"/>
      <w:r w:rsidRPr="00A408BC">
        <w:rPr>
          <w:b/>
          <w:sz w:val="20"/>
          <w:szCs w:val="20"/>
          <w:lang w:eastAsia="en-US"/>
        </w:rPr>
        <w:t xml:space="preserve"> </w:t>
      </w:r>
      <w:proofErr w:type="spellStart"/>
      <w:r w:rsidRPr="00A408BC">
        <w:rPr>
          <w:b/>
          <w:sz w:val="20"/>
          <w:szCs w:val="20"/>
          <w:lang w:eastAsia="en-US"/>
        </w:rPr>
        <w:t>програмима</w:t>
      </w:r>
      <w:proofErr w:type="spellEnd"/>
      <w:r w:rsidRPr="00A408BC">
        <w:rPr>
          <w:b/>
          <w:sz w:val="20"/>
          <w:szCs w:val="20"/>
          <w:lang w:eastAsia="en-US"/>
        </w:rPr>
        <w:t xml:space="preserve"> </w:t>
      </w:r>
      <w:proofErr w:type="spellStart"/>
      <w:r w:rsidRPr="00A408BC">
        <w:rPr>
          <w:b/>
          <w:sz w:val="20"/>
          <w:szCs w:val="20"/>
          <w:lang w:eastAsia="en-US"/>
        </w:rPr>
        <w:t>за</w:t>
      </w:r>
      <w:proofErr w:type="spellEnd"/>
      <w:r w:rsidRPr="00A408BC">
        <w:rPr>
          <w:b/>
          <w:sz w:val="20"/>
          <w:szCs w:val="20"/>
          <w:lang w:eastAsia="en-US"/>
        </w:rPr>
        <w:t xml:space="preserve"> </w:t>
      </w:r>
      <w:proofErr w:type="spellStart"/>
      <w:r w:rsidRPr="00A408BC">
        <w:rPr>
          <w:b/>
          <w:sz w:val="20"/>
          <w:szCs w:val="20"/>
          <w:lang w:eastAsia="en-US"/>
        </w:rPr>
        <w:t>рурални</w:t>
      </w:r>
      <w:proofErr w:type="spellEnd"/>
      <w:r w:rsidRPr="00A408BC">
        <w:rPr>
          <w:b/>
          <w:sz w:val="20"/>
          <w:szCs w:val="20"/>
          <w:lang w:eastAsia="en-US"/>
        </w:rPr>
        <w:t xml:space="preserve"> </w:t>
      </w:r>
      <w:proofErr w:type="spellStart"/>
      <w:r w:rsidRPr="00A408BC">
        <w:rPr>
          <w:b/>
          <w:sz w:val="20"/>
          <w:szCs w:val="20"/>
          <w:lang w:eastAsia="en-US"/>
        </w:rPr>
        <w:t>развој</w:t>
      </w:r>
      <w:proofErr w:type="spellEnd"/>
      <w:r w:rsidRPr="00A408BC">
        <w:rPr>
          <w:b/>
          <w:sz w:val="20"/>
          <w:szCs w:val="20"/>
          <w:lang w:eastAsia="en-US"/>
        </w:rPr>
        <w:t xml:space="preserve"> и </w:t>
      </w:r>
      <w:proofErr w:type="spellStart"/>
      <w:r w:rsidRPr="00A408BC">
        <w:rPr>
          <w:b/>
          <w:sz w:val="20"/>
          <w:szCs w:val="20"/>
          <w:lang w:eastAsia="en-US"/>
        </w:rPr>
        <w:t>пољопривреду</w:t>
      </w:r>
      <w:proofErr w:type="spellEnd"/>
      <w:r w:rsidRPr="00A408BC">
        <w:rPr>
          <w:b/>
          <w:sz w:val="20"/>
          <w:szCs w:val="20"/>
          <w:lang w:eastAsia="en-US"/>
        </w:rPr>
        <w:t xml:space="preserve">: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применљиво</w:t>
      </w:r>
      <w:proofErr w:type="spellEnd"/>
      <w:r w:rsidRPr="00A408BC">
        <w:rPr>
          <w:sz w:val="20"/>
          <w:szCs w:val="20"/>
          <w:lang w:eastAsia="en-US"/>
        </w:rPr>
        <w:t xml:space="preserve">. </w:t>
      </w:r>
    </w:p>
    <w:p w14:paraId="429E761E" w14:textId="77777777" w:rsidR="00A408BC" w:rsidRPr="00A408BC" w:rsidRDefault="00A408BC" w:rsidP="00A408BC">
      <w:pPr>
        <w:spacing w:after="160" w:line="259" w:lineRule="auto"/>
        <w:jc w:val="both"/>
        <w:rPr>
          <w:sz w:val="20"/>
          <w:szCs w:val="20"/>
          <w:lang w:eastAsia="en-US"/>
        </w:rPr>
      </w:pPr>
      <w:r w:rsidRPr="00A408BC">
        <w:rPr>
          <w:b/>
          <w:sz w:val="20"/>
          <w:szCs w:val="20"/>
          <w:lang w:eastAsia="en-US"/>
        </w:rPr>
        <w:t xml:space="preserve">2.3.4. </w:t>
      </w:r>
      <w:proofErr w:type="spellStart"/>
      <w:r w:rsidRPr="00A408BC">
        <w:rPr>
          <w:b/>
          <w:sz w:val="20"/>
          <w:szCs w:val="20"/>
          <w:lang w:eastAsia="en-US"/>
        </w:rPr>
        <w:t>Крајњи</w:t>
      </w:r>
      <w:proofErr w:type="spellEnd"/>
      <w:r w:rsidRPr="00A408BC">
        <w:rPr>
          <w:b/>
          <w:sz w:val="20"/>
          <w:szCs w:val="20"/>
          <w:lang w:eastAsia="en-US"/>
        </w:rPr>
        <w:t xml:space="preserve"> </w:t>
      </w:r>
      <w:proofErr w:type="spellStart"/>
      <w:r w:rsidRPr="00A408BC">
        <w:rPr>
          <w:b/>
          <w:sz w:val="20"/>
          <w:szCs w:val="20"/>
          <w:lang w:eastAsia="en-US"/>
        </w:rPr>
        <w:t>корисници</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Крајњи</w:t>
      </w:r>
      <w:proofErr w:type="spellEnd"/>
      <w:r w:rsidRPr="00A408BC">
        <w:rPr>
          <w:sz w:val="20"/>
          <w:szCs w:val="20"/>
          <w:lang w:eastAsia="en-US"/>
        </w:rPr>
        <w:t xml:space="preserve"> </w:t>
      </w:r>
      <w:proofErr w:type="spellStart"/>
      <w:r w:rsidRPr="00A408BC">
        <w:rPr>
          <w:sz w:val="20"/>
          <w:szCs w:val="20"/>
          <w:lang w:eastAsia="en-US"/>
        </w:rPr>
        <w:t>корисник</w:t>
      </w:r>
      <w:proofErr w:type="spellEnd"/>
      <w:r w:rsidRPr="00A408BC">
        <w:rPr>
          <w:sz w:val="20"/>
          <w:szCs w:val="20"/>
          <w:lang w:eastAsia="en-US"/>
        </w:rPr>
        <w:t xml:space="preserve"> </w:t>
      </w:r>
      <w:proofErr w:type="spellStart"/>
      <w:r w:rsidRPr="00A408BC">
        <w:rPr>
          <w:sz w:val="20"/>
          <w:szCs w:val="20"/>
          <w:lang w:eastAsia="en-US"/>
        </w:rPr>
        <w:t>ове</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Општина</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w:t>
      </w:r>
    </w:p>
    <w:p w14:paraId="542641D3" w14:textId="77777777" w:rsidR="00A408BC" w:rsidRPr="00A408BC" w:rsidRDefault="00A408BC" w:rsidP="00A408BC">
      <w:pPr>
        <w:spacing w:after="160" w:line="259" w:lineRule="auto"/>
        <w:jc w:val="both"/>
        <w:rPr>
          <w:sz w:val="20"/>
          <w:szCs w:val="20"/>
          <w:lang w:eastAsia="en-US"/>
        </w:rPr>
      </w:pPr>
      <w:r w:rsidRPr="00A408BC">
        <w:rPr>
          <w:b/>
          <w:sz w:val="20"/>
          <w:szCs w:val="20"/>
          <w:lang w:eastAsia="en-US"/>
        </w:rPr>
        <w:t xml:space="preserve">2.3.5. </w:t>
      </w:r>
      <w:proofErr w:type="spellStart"/>
      <w:r w:rsidRPr="00A408BC">
        <w:rPr>
          <w:b/>
          <w:sz w:val="20"/>
          <w:szCs w:val="20"/>
          <w:lang w:eastAsia="en-US"/>
        </w:rPr>
        <w:t>Економска</w:t>
      </w:r>
      <w:proofErr w:type="spellEnd"/>
      <w:r w:rsidRPr="00A408BC">
        <w:rPr>
          <w:b/>
          <w:sz w:val="20"/>
          <w:szCs w:val="20"/>
          <w:lang w:eastAsia="en-US"/>
        </w:rPr>
        <w:t xml:space="preserve"> </w:t>
      </w:r>
      <w:proofErr w:type="spellStart"/>
      <w:r w:rsidRPr="00A408BC">
        <w:rPr>
          <w:b/>
          <w:sz w:val="20"/>
          <w:szCs w:val="20"/>
          <w:lang w:eastAsia="en-US"/>
        </w:rPr>
        <w:t>одрживост</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ову</w:t>
      </w:r>
      <w:proofErr w:type="spellEnd"/>
      <w:r w:rsidRPr="00A408BC">
        <w:rPr>
          <w:sz w:val="20"/>
          <w:szCs w:val="20"/>
          <w:lang w:eastAsia="en-US"/>
        </w:rPr>
        <w:t xml:space="preserve"> </w:t>
      </w:r>
      <w:proofErr w:type="spellStart"/>
      <w:r w:rsidRPr="00A408BC">
        <w:rPr>
          <w:sz w:val="20"/>
          <w:szCs w:val="20"/>
          <w:lang w:eastAsia="en-US"/>
        </w:rPr>
        <w:t>меру</w:t>
      </w:r>
      <w:proofErr w:type="spellEnd"/>
      <w:r w:rsidRPr="00A408BC">
        <w:rPr>
          <w:sz w:val="20"/>
          <w:szCs w:val="20"/>
          <w:lang w:eastAsia="en-US"/>
        </w:rPr>
        <w:t xml:space="preserve">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потребно</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подносилац</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докаже</w:t>
      </w:r>
      <w:proofErr w:type="spellEnd"/>
      <w:r w:rsidRPr="00A408BC">
        <w:rPr>
          <w:sz w:val="20"/>
          <w:szCs w:val="20"/>
          <w:lang w:eastAsia="en-US"/>
        </w:rPr>
        <w:t xml:space="preserve"> </w:t>
      </w:r>
      <w:proofErr w:type="spellStart"/>
      <w:r w:rsidRPr="00A408BC">
        <w:rPr>
          <w:sz w:val="20"/>
          <w:szCs w:val="20"/>
          <w:lang w:eastAsia="en-US"/>
        </w:rPr>
        <w:t>економску</w:t>
      </w:r>
      <w:proofErr w:type="spellEnd"/>
      <w:r w:rsidRPr="00A408BC">
        <w:rPr>
          <w:sz w:val="20"/>
          <w:szCs w:val="20"/>
          <w:lang w:eastAsia="en-US"/>
        </w:rPr>
        <w:t xml:space="preserve"> </w:t>
      </w:r>
      <w:proofErr w:type="spellStart"/>
      <w:r w:rsidRPr="00A408BC">
        <w:rPr>
          <w:sz w:val="20"/>
          <w:szCs w:val="20"/>
          <w:lang w:eastAsia="en-US"/>
        </w:rPr>
        <w:t>одрживост</w:t>
      </w:r>
      <w:proofErr w:type="spellEnd"/>
      <w:r w:rsidRPr="00A408BC">
        <w:rPr>
          <w:sz w:val="20"/>
          <w:szCs w:val="20"/>
          <w:lang w:eastAsia="en-US"/>
        </w:rPr>
        <w:t xml:space="preserve"> </w:t>
      </w:r>
      <w:proofErr w:type="spellStart"/>
      <w:r w:rsidRPr="00A408BC">
        <w:rPr>
          <w:sz w:val="20"/>
          <w:szCs w:val="20"/>
          <w:lang w:eastAsia="en-US"/>
        </w:rPr>
        <w:t>улагања</w:t>
      </w:r>
      <w:proofErr w:type="spellEnd"/>
      <w:r w:rsidRPr="00A408BC">
        <w:rPr>
          <w:sz w:val="20"/>
          <w:szCs w:val="20"/>
          <w:lang w:eastAsia="en-US"/>
        </w:rPr>
        <w:t xml:space="preserve"> </w:t>
      </w:r>
      <w:proofErr w:type="spellStart"/>
      <w:r w:rsidRPr="00A408BC">
        <w:rPr>
          <w:sz w:val="20"/>
          <w:szCs w:val="20"/>
          <w:lang w:eastAsia="en-US"/>
        </w:rPr>
        <w:t>кроз</w:t>
      </w:r>
      <w:proofErr w:type="spellEnd"/>
      <w:r w:rsidRPr="00A408BC">
        <w:rPr>
          <w:sz w:val="20"/>
          <w:szCs w:val="20"/>
          <w:lang w:eastAsia="en-US"/>
        </w:rPr>
        <w:t xml:space="preserve"> </w:t>
      </w:r>
      <w:proofErr w:type="spellStart"/>
      <w:r w:rsidRPr="00A408BC">
        <w:rPr>
          <w:sz w:val="20"/>
          <w:szCs w:val="20"/>
          <w:lang w:eastAsia="en-US"/>
        </w:rPr>
        <w:t>одређену</w:t>
      </w:r>
      <w:proofErr w:type="spellEnd"/>
      <w:r w:rsidRPr="00A408BC">
        <w:rPr>
          <w:sz w:val="20"/>
          <w:szCs w:val="20"/>
          <w:lang w:eastAsia="en-US"/>
        </w:rPr>
        <w:t xml:space="preserve"> </w:t>
      </w:r>
      <w:proofErr w:type="spellStart"/>
      <w:r w:rsidRPr="00A408BC">
        <w:rPr>
          <w:sz w:val="20"/>
          <w:szCs w:val="20"/>
          <w:lang w:eastAsia="en-US"/>
        </w:rPr>
        <w:t>форму</w:t>
      </w:r>
      <w:proofErr w:type="spellEnd"/>
      <w:r w:rsidRPr="00A408BC">
        <w:rPr>
          <w:sz w:val="20"/>
          <w:szCs w:val="20"/>
          <w:lang w:eastAsia="en-US"/>
        </w:rPr>
        <w:t xml:space="preserve"> </w:t>
      </w:r>
      <w:proofErr w:type="spellStart"/>
      <w:r w:rsidRPr="00A408BC">
        <w:rPr>
          <w:sz w:val="20"/>
          <w:szCs w:val="20"/>
          <w:lang w:eastAsia="en-US"/>
        </w:rPr>
        <w:t>бизнис</w:t>
      </w:r>
      <w:proofErr w:type="spellEnd"/>
      <w:r w:rsidRPr="00A408BC">
        <w:rPr>
          <w:sz w:val="20"/>
          <w:szCs w:val="20"/>
          <w:lang w:eastAsia="en-US"/>
        </w:rPr>
        <w:t xml:space="preserve"> </w:t>
      </w:r>
      <w:proofErr w:type="spellStart"/>
      <w:r w:rsidRPr="00A408BC">
        <w:rPr>
          <w:sz w:val="20"/>
          <w:szCs w:val="20"/>
          <w:lang w:eastAsia="en-US"/>
        </w:rPr>
        <w:t>плана</w:t>
      </w:r>
      <w:proofErr w:type="spellEnd"/>
      <w:r w:rsidRPr="00A408BC">
        <w:rPr>
          <w:sz w:val="20"/>
          <w:szCs w:val="20"/>
          <w:lang w:eastAsia="en-US"/>
        </w:rPr>
        <w:t xml:space="preserve"> </w:t>
      </w:r>
      <w:proofErr w:type="spellStart"/>
      <w:r w:rsidRPr="00A408BC">
        <w:rPr>
          <w:sz w:val="20"/>
          <w:szCs w:val="20"/>
          <w:lang w:eastAsia="en-US"/>
        </w:rPr>
        <w:t>или</w:t>
      </w:r>
      <w:proofErr w:type="spellEnd"/>
      <w:r w:rsidRPr="00A408BC">
        <w:rPr>
          <w:sz w:val="20"/>
          <w:szCs w:val="20"/>
          <w:lang w:eastAsia="en-US"/>
        </w:rPr>
        <w:t xml:space="preserve"> </w:t>
      </w:r>
      <w:proofErr w:type="spellStart"/>
      <w:r w:rsidRPr="00A408BC">
        <w:rPr>
          <w:sz w:val="20"/>
          <w:szCs w:val="20"/>
          <w:lang w:eastAsia="en-US"/>
        </w:rPr>
        <w:t>пројекта</w:t>
      </w:r>
      <w:proofErr w:type="spellEnd"/>
      <w:r w:rsidRPr="00A408BC">
        <w:rPr>
          <w:sz w:val="20"/>
          <w:szCs w:val="20"/>
          <w:lang w:eastAsia="en-US"/>
        </w:rPr>
        <w:t xml:space="preserve">. </w:t>
      </w:r>
    </w:p>
    <w:p w14:paraId="5AB82F31" w14:textId="77777777" w:rsidR="00A408BC" w:rsidRPr="00A408BC" w:rsidRDefault="00A408BC" w:rsidP="00A408BC">
      <w:pPr>
        <w:jc w:val="both"/>
        <w:rPr>
          <w:sz w:val="20"/>
          <w:szCs w:val="20"/>
          <w:lang w:eastAsia="en-US"/>
        </w:rPr>
      </w:pPr>
      <w:r w:rsidRPr="00A408BC">
        <w:rPr>
          <w:b/>
          <w:sz w:val="20"/>
          <w:szCs w:val="20"/>
          <w:lang w:eastAsia="en-US"/>
        </w:rPr>
        <w:t xml:space="preserve">2.3.6. </w:t>
      </w:r>
      <w:proofErr w:type="spellStart"/>
      <w:r w:rsidRPr="00A408BC">
        <w:rPr>
          <w:b/>
          <w:sz w:val="20"/>
          <w:szCs w:val="20"/>
          <w:lang w:eastAsia="en-US"/>
        </w:rPr>
        <w:t>Општи</w:t>
      </w:r>
      <w:proofErr w:type="spellEnd"/>
      <w:r w:rsidRPr="00A408BC">
        <w:rPr>
          <w:b/>
          <w:sz w:val="20"/>
          <w:szCs w:val="20"/>
          <w:lang w:eastAsia="en-US"/>
        </w:rPr>
        <w:t xml:space="preserve"> </w:t>
      </w:r>
      <w:proofErr w:type="spellStart"/>
      <w:r w:rsidRPr="00A408BC">
        <w:rPr>
          <w:b/>
          <w:sz w:val="20"/>
          <w:szCs w:val="20"/>
          <w:lang w:eastAsia="en-US"/>
        </w:rPr>
        <w:t>критеријуми</w:t>
      </w:r>
      <w:proofErr w:type="spellEnd"/>
      <w:r w:rsidRPr="00A408BC">
        <w:rPr>
          <w:b/>
          <w:sz w:val="20"/>
          <w:szCs w:val="20"/>
          <w:lang w:eastAsia="en-US"/>
        </w:rPr>
        <w:t xml:space="preserve"> </w:t>
      </w:r>
      <w:proofErr w:type="spellStart"/>
      <w:r w:rsidRPr="00A408BC">
        <w:rPr>
          <w:b/>
          <w:sz w:val="20"/>
          <w:szCs w:val="20"/>
          <w:lang w:eastAsia="en-US"/>
        </w:rPr>
        <w:t>за</w:t>
      </w:r>
      <w:proofErr w:type="spellEnd"/>
      <w:r w:rsidRPr="00A408BC">
        <w:rPr>
          <w:b/>
          <w:sz w:val="20"/>
          <w:szCs w:val="20"/>
          <w:lang w:eastAsia="en-US"/>
        </w:rPr>
        <w:t xml:space="preserve"> </w:t>
      </w:r>
      <w:proofErr w:type="spellStart"/>
      <w:r w:rsidRPr="00A408BC">
        <w:rPr>
          <w:b/>
          <w:sz w:val="20"/>
          <w:szCs w:val="20"/>
          <w:lang w:eastAsia="en-US"/>
        </w:rPr>
        <w:t>кориснике</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Општи</w:t>
      </w:r>
      <w:proofErr w:type="spellEnd"/>
      <w:r w:rsidRPr="00A408BC">
        <w:rPr>
          <w:sz w:val="20"/>
          <w:szCs w:val="20"/>
          <w:lang w:eastAsia="en-US"/>
        </w:rPr>
        <w:t xml:space="preserve"> </w:t>
      </w:r>
      <w:proofErr w:type="spellStart"/>
      <w:r w:rsidRPr="00A408BC">
        <w:rPr>
          <w:sz w:val="20"/>
          <w:szCs w:val="20"/>
          <w:lang w:eastAsia="en-US"/>
        </w:rPr>
        <w:t>критеријуми</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корисникеове</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не</w:t>
      </w:r>
      <w:proofErr w:type="spellEnd"/>
      <w:r w:rsidRPr="00A408BC">
        <w:rPr>
          <w:sz w:val="20"/>
          <w:szCs w:val="20"/>
          <w:lang w:eastAsia="en-US"/>
        </w:rPr>
        <w:t xml:space="preserve"> </w:t>
      </w:r>
      <w:proofErr w:type="spellStart"/>
      <w:r w:rsidRPr="00A408BC">
        <w:rPr>
          <w:sz w:val="20"/>
          <w:szCs w:val="20"/>
          <w:lang w:eastAsia="en-US"/>
        </w:rPr>
        <w:t>постоје</w:t>
      </w:r>
      <w:proofErr w:type="spellEnd"/>
      <w:r w:rsidRPr="00A408BC">
        <w:rPr>
          <w:sz w:val="20"/>
          <w:szCs w:val="20"/>
          <w:lang w:eastAsia="en-US"/>
        </w:rPr>
        <w:t>.</w:t>
      </w:r>
    </w:p>
    <w:p w14:paraId="66F74816" w14:textId="77777777" w:rsidR="00A408BC" w:rsidRPr="00A408BC" w:rsidRDefault="00A408BC" w:rsidP="00A408BC">
      <w:pPr>
        <w:spacing w:after="160" w:line="259" w:lineRule="auto"/>
        <w:ind w:left="705"/>
        <w:contextualSpacing/>
        <w:jc w:val="both"/>
        <w:rPr>
          <w:sz w:val="20"/>
          <w:szCs w:val="20"/>
          <w:lang w:val="en-GB" w:eastAsia="en-US"/>
        </w:rPr>
      </w:pPr>
    </w:p>
    <w:p w14:paraId="3795534D" w14:textId="77777777" w:rsidR="00A408BC" w:rsidRPr="00A408BC" w:rsidRDefault="00A408BC" w:rsidP="00A408BC">
      <w:pPr>
        <w:jc w:val="both"/>
        <w:rPr>
          <w:sz w:val="20"/>
          <w:szCs w:val="20"/>
          <w:lang w:eastAsia="en-US"/>
        </w:rPr>
      </w:pPr>
      <w:r w:rsidRPr="00A408BC">
        <w:rPr>
          <w:b/>
          <w:sz w:val="20"/>
          <w:szCs w:val="20"/>
          <w:lang w:eastAsia="en-US"/>
        </w:rPr>
        <w:t xml:space="preserve">2.3.7. </w:t>
      </w:r>
      <w:proofErr w:type="spellStart"/>
      <w:r w:rsidRPr="00A408BC">
        <w:rPr>
          <w:b/>
          <w:sz w:val="20"/>
          <w:szCs w:val="20"/>
          <w:lang w:eastAsia="en-US"/>
        </w:rPr>
        <w:t>Специфични</w:t>
      </w:r>
      <w:proofErr w:type="spellEnd"/>
      <w:r w:rsidRPr="00A408BC">
        <w:rPr>
          <w:b/>
          <w:sz w:val="20"/>
          <w:szCs w:val="20"/>
          <w:lang w:eastAsia="en-US"/>
        </w:rPr>
        <w:t xml:space="preserve"> </w:t>
      </w:r>
      <w:proofErr w:type="spellStart"/>
      <w:r w:rsidRPr="00A408BC">
        <w:rPr>
          <w:b/>
          <w:sz w:val="20"/>
          <w:szCs w:val="20"/>
          <w:lang w:eastAsia="en-US"/>
        </w:rPr>
        <w:t>критеријуми</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Специфични</w:t>
      </w:r>
      <w:proofErr w:type="spellEnd"/>
      <w:r w:rsidRPr="00A408BC">
        <w:rPr>
          <w:sz w:val="20"/>
          <w:szCs w:val="20"/>
          <w:lang w:eastAsia="en-US"/>
        </w:rPr>
        <w:t xml:space="preserve"> </w:t>
      </w:r>
      <w:proofErr w:type="spellStart"/>
      <w:r w:rsidRPr="00A408BC">
        <w:rPr>
          <w:sz w:val="20"/>
          <w:szCs w:val="20"/>
          <w:lang w:eastAsia="en-US"/>
        </w:rPr>
        <w:t>критеријуми</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корисникеове</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не</w:t>
      </w:r>
      <w:proofErr w:type="spellEnd"/>
      <w:r w:rsidRPr="00A408BC">
        <w:rPr>
          <w:sz w:val="20"/>
          <w:szCs w:val="20"/>
          <w:lang w:eastAsia="en-US"/>
        </w:rPr>
        <w:t xml:space="preserve"> </w:t>
      </w:r>
      <w:proofErr w:type="spellStart"/>
      <w:r w:rsidRPr="00A408BC">
        <w:rPr>
          <w:sz w:val="20"/>
          <w:szCs w:val="20"/>
          <w:lang w:eastAsia="en-US"/>
        </w:rPr>
        <w:t>постоје</w:t>
      </w:r>
      <w:proofErr w:type="spellEnd"/>
      <w:r w:rsidRPr="00A408BC">
        <w:rPr>
          <w:sz w:val="20"/>
          <w:szCs w:val="20"/>
          <w:lang w:eastAsia="en-US"/>
        </w:rPr>
        <w:t>.</w:t>
      </w:r>
    </w:p>
    <w:p w14:paraId="76A98C9B" w14:textId="77777777" w:rsidR="00A408BC" w:rsidRPr="00A408BC" w:rsidRDefault="00A408BC" w:rsidP="00A408BC">
      <w:pPr>
        <w:spacing w:after="160" w:line="259" w:lineRule="auto"/>
        <w:contextualSpacing/>
        <w:jc w:val="both"/>
        <w:rPr>
          <w:sz w:val="20"/>
          <w:szCs w:val="20"/>
          <w:lang w:eastAsia="en-US"/>
        </w:rPr>
      </w:pPr>
    </w:p>
    <w:p w14:paraId="61841C21" w14:textId="77777777" w:rsidR="00A408BC" w:rsidRPr="00A408BC" w:rsidRDefault="00A408BC" w:rsidP="00A408BC">
      <w:pPr>
        <w:rPr>
          <w:sz w:val="20"/>
          <w:szCs w:val="20"/>
          <w:lang w:eastAsia="en-US"/>
        </w:rPr>
      </w:pPr>
      <w:r w:rsidRPr="00A408BC">
        <w:rPr>
          <w:sz w:val="20"/>
          <w:szCs w:val="20"/>
          <w:lang w:eastAsia="en-US"/>
        </w:rPr>
        <w:t xml:space="preserve">2.3.8. </w:t>
      </w:r>
      <w:proofErr w:type="spellStart"/>
      <w:r w:rsidRPr="00A408BC">
        <w:rPr>
          <w:sz w:val="20"/>
          <w:szCs w:val="20"/>
          <w:lang w:eastAsia="en-US"/>
        </w:rPr>
        <w:t>Листа</w:t>
      </w:r>
      <w:proofErr w:type="spellEnd"/>
      <w:r w:rsidRPr="00A408BC">
        <w:rPr>
          <w:sz w:val="20"/>
          <w:szCs w:val="20"/>
          <w:lang w:eastAsia="en-US"/>
        </w:rPr>
        <w:t xml:space="preserve"> </w:t>
      </w:r>
      <w:proofErr w:type="spellStart"/>
      <w:r w:rsidRPr="00A408BC">
        <w:rPr>
          <w:sz w:val="20"/>
          <w:szCs w:val="20"/>
          <w:lang w:eastAsia="en-US"/>
        </w:rPr>
        <w:t>инвестиција</w:t>
      </w:r>
      <w:proofErr w:type="spellEnd"/>
      <w:r w:rsidRPr="00A408BC">
        <w:rPr>
          <w:sz w:val="20"/>
          <w:szCs w:val="20"/>
          <w:lang w:eastAsia="en-US"/>
        </w:rPr>
        <w:t xml:space="preserve"> у </w:t>
      </w:r>
      <w:proofErr w:type="spellStart"/>
      <w:r w:rsidRPr="00A408BC">
        <w:rPr>
          <w:sz w:val="20"/>
          <w:szCs w:val="20"/>
          <w:lang w:eastAsia="en-US"/>
        </w:rPr>
        <w:t>оквиру</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w:t>
      </w:r>
    </w:p>
    <w:p w14:paraId="243807B7" w14:textId="77777777" w:rsidR="00A408BC" w:rsidRPr="00A408BC" w:rsidRDefault="00A408BC" w:rsidP="00A408BC">
      <w:pPr>
        <w:jc w:val="both"/>
        <w:rPr>
          <w:sz w:val="20"/>
          <w:szCs w:val="20"/>
          <w:lang w:val="en-US"/>
        </w:rPr>
      </w:pPr>
    </w:p>
    <w:tbl>
      <w:tblPr>
        <w:tblW w:w="9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610"/>
        <w:gridCol w:w="8221"/>
      </w:tblGrid>
      <w:tr w:rsidR="00A408BC" w:rsidRPr="00A408BC" w14:paraId="33D11DBA" w14:textId="77777777" w:rsidTr="006A7502">
        <w:tc>
          <w:tcPr>
            <w:tcW w:w="1610" w:type="dxa"/>
            <w:shd w:val="clear" w:color="auto" w:fill="FFFFFF"/>
          </w:tcPr>
          <w:p w14:paraId="148CB646" w14:textId="77777777" w:rsidR="00A408BC" w:rsidRPr="00A408BC" w:rsidRDefault="00A408BC" w:rsidP="00A408BC">
            <w:pPr>
              <w:jc w:val="both"/>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c>
          <w:tcPr>
            <w:tcW w:w="8221" w:type="dxa"/>
            <w:shd w:val="clear" w:color="auto" w:fill="FFFFFF"/>
          </w:tcPr>
          <w:p w14:paraId="75395725" w14:textId="77777777" w:rsidR="00A408BC" w:rsidRPr="00A408BC" w:rsidRDefault="00A408BC" w:rsidP="00A408BC">
            <w:pPr>
              <w:jc w:val="both"/>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r>
      <w:tr w:rsidR="00A408BC" w:rsidRPr="00A408BC" w14:paraId="4CF99CD8" w14:textId="77777777" w:rsidTr="006A7502">
        <w:tc>
          <w:tcPr>
            <w:tcW w:w="1610" w:type="dxa"/>
            <w:shd w:val="clear" w:color="auto" w:fill="FFFFFF"/>
          </w:tcPr>
          <w:p w14:paraId="786E4900" w14:textId="77777777" w:rsidR="00A408BC" w:rsidRPr="00A408BC" w:rsidRDefault="00A408BC" w:rsidP="00A408BC">
            <w:pPr>
              <w:jc w:val="center"/>
              <w:rPr>
                <w:sz w:val="20"/>
                <w:szCs w:val="20"/>
              </w:rPr>
            </w:pPr>
            <w:r w:rsidRPr="00A408BC">
              <w:rPr>
                <w:sz w:val="20"/>
                <w:szCs w:val="20"/>
              </w:rPr>
              <w:t>402.1</w:t>
            </w:r>
          </w:p>
        </w:tc>
        <w:tc>
          <w:tcPr>
            <w:tcW w:w="8221" w:type="dxa"/>
            <w:shd w:val="clear" w:color="auto" w:fill="FFFFFF"/>
          </w:tcPr>
          <w:p w14:paraId="39F37C70" w14:textId="77777777" w:rsidR="00A408BC" w:rsidRPr="00A408BC" w:rsidRDefault="00A408BC" w:rsidP="00A408BC">
            <w:pPr>
              <w:jc w:val="both"/>
              <w:rPr>
                <w:sz w:val="20"/>
                <w:szCs w:val="20"/>
              </w:rPr>
            </w:pPr>
            <w:proofErr w:type="spellStart"/>
            <w:r w:rsidRPr="00A408BC">
              <w:rPr>
                <w:sz w:val="20"/>
                <w:szCs w:val="20"/>
              </w:rPr>
              <w:t>Информативне</w:t>
            </w:r>
            <w:proofErr w:type="spellEnd"/>
            <w:r w:rsidRPr="00A408BC">
              <w:rPr>
                <w:sz w:val="20"/>
                <w:szCs w:val="20"/>
              </w:rPr>
              <w:t xml:space="preserve"> </w:t>
            </w:r>
            <w:proofErr w:type="spellStart"/>
            <w:r w:rsidRPr="00A408BC">
              <w:rPr>
                <w:sz w:val="20"/>
                <w:szCs w:val="20"/>
              </w:rPr>
              <w:t>активности</w:t>
            </w:r>
            <w:proofErr w:type="spellEnd"/>
            <w:r w:rsidRPr="00A408BC">
              <w:rPr>
                <w:sz w:val="20"/>
                <w:szCs w:val="20"/>
              </w:rPr>
              <w:t xml:space="preserve">: </w:t>
            </w:r>
            <w:proofErr w:type="spellStart"/>
            <w:r w:rsidRPr="00A408BC">
              <w:rPr>
                <w:sz w:val="20"/>
                <w:szCs w:val="20"/>
              </w:rPr>
              <w:t>сајмови</w:t>
            </w:r>
            <w:proofErr w:type="spellEnd"/>
            <w:r w:rsidRPr="00A408BC">
              <w:rPr>
                <w:sz w:val="20"/>
                <w:szCs w:val="20"/>
              </w:rPr>
              <w:t xml:space="preserve">, </w:t>
            </w:r>
            <w:proofErr w:type="spellStart"/>
            <w:r w:rsidRPr="00A408BC">
              <w:rPr>
                <w:sz w:val="20"/>
                <w:szCs w:val="20"/>
              </w:rPr>
              <w:t>изложбе</w:t>
            </w:r>
            <w:proofErr w:type="spellEnd"/>
            <w:r w:rsidRPr="00A408BC">
              <w:rPr>
                <w:sz w:val="20"/>
                <w:szCs w:val="20"/>
              </w:rPr>
              <w:t xml:space="preserve">, </w:t>
            </w:r>
            <w:proofErr w:type="spellStart"/>
            <w:r w:rsidRPr="00A408BC">
              <w:rPr>
                <w:sz w:val="20"/>
                <w:szCs w:val="20"/>
              </w:rPr>
              <w:t>манифестације</w:t>
            </w:r>
            <w:proofErr w:type="spellEnd"/>
            <w:r w:rsidRPr="00A408BC">
              <w:rPr>
                <w:sz w:val="20"/>
                <w:szCs w:val="20"/>
              </w:rPr>
              <w:t xml:space="preserve">, </w:t>
            </w:r>
            <w:proofErr w:type="spellStart"/>
            <w:r w:rsidRPr="00A408BC">
              <w:rPr>
                <w:sz w:val="20"/>
                <w:szCs w:val="20"/>
              </w:rPr>
              <w:t>студијска</w:t>
            </w:r>
            <w:proofErr w:type="spellEnd"/>
            <w:r w:rsidRPr="00A408BC">
              <w:rPr>
                <w:sz w:val="20"/>
                <w:szCs w:val="20"/>
              </w:rPr>
              <w:t xml:space="preserve"> </w:t>
            </w:r>
            <w:proofErr w:type="spellStart"/>
            <w:r w:rsidRPr="00A408BC">
              <w:rPr>
                <w:sz w:val="20"/>
                <w:szCs w:val="20"/>
              </w:rPr>
              <w:t>путовања</w:t>
            </w:r>
            <w:proofErr w:type="spellEnd"/>
          </w:p>
        </w:tc>
      </w:tr>
    </w:tbl>
    <w:p w14:paraId="1F02E13D" w14:textId="77777777" w:rsidR="00A408BC" w:rsidRPr="00A408BC" w:rsidRDefault="00A408BC" w:rsidP="00A408BC">
      <w:pPr>
        <w:spacing w:after="160" w:line="259" w:lineRule="auto"/>
        <w:contextualSpacing/>
        <w:jc w:val="both"/>
        <w:rPr>
          <w:sz w:val="20"/>
          <w:szCs w:val="20"/>
          <w:lang w:val="en-GB" w:eastAsia="en-US"/>
        </w:rPr>
      </w:pPr>
    </w:p>
    <w:p w14:paraId="4C87A1AC" w14:textId="77777777" w:rsidR="00A408BC" w:rsidRPr="00A408BC" w:rsidRDefault="00A408BC" w:rsidP="00A408BC">
      <w:pPr>
        <w:spacing w:after="160" w:line="259" w:lineRule="auto"/>
        <w:contextualSpacing/>
        <w:jc w:val="both"/>
        <w:rPr>
          <w:sz w:val="20"/>
          <w:szCs w:val="20"/>
          <w:lang w:eastAsia="en-US"/>
        </w:rPr>
      </w:pPr>
      <w:r w:rsidRPr="00A408BC">
        <w:rPr>
          <w:b/>
          <w:sz w:val="20"/>
          <w:szCs w:val="20"/>
          <w:lang w:eastAsia="en-US"/>
        </w:rPr>
        <w:t xml:space="preserve">2.3.9. </w:t>
      </w:r>
      <w:proofErr w:type="spellStart"/>
      <w:r w:rsidRPr="00A408BC">
        <w:rPr>
          <w:b/>
          <w:sz w:val="20"/>
          <w:szCs w:val="20"/>
          <w:lang w:eastAsia="en-US"/>
        </w:rPr>
        <w:t>Критеријуми</w:t>
      </w:r>
      <w:proofErr w:type="spellEnd"/>
      <w:r w:rsidRPr="00A408BC">
        <w:rPr>
          <w:b/>
          <w:sz w:val="20"/>
          <w:szCs w:val="20"/>
          <w:lang w:eastAsia="en-US"/>
        </w:rPr>
        <w:t xml:space="preserve"> </w:t>
      </w:r>
      <w:proofErr w:type="spellStart"/>
      <w:r w:rsidRPr="00A408BC">
        <w:rPr>
          <w:b/>
          <w:sz w:val="20"/>
          <w:szCs w:val="20"/>
          <w:lang w:eastAsia="en-US"/>
        </w:rPr>
        <w:t>селекције</w:t>
      </w:r>
      <w:proofErr w:type="spellEnd"/>
      <w:r w:rsidRPr="00A408BC">
        <w:rPr>
          <w:sz w:val="20"/>
          <w:szCs w:val="20"/>
          <w:lang w:eastAsia="en-US"/>
        </w:rPr>
        <w:t xml:space="preserve">: </w:t>
      </w:r>
      <w:proofErr w:type="spellStart"/>
      <w:r w:rsidRPr="00A408BC">
        <w:rPr>
          <w:sz w:val="20"/>
          <w:szCs w:val="20"/>
        </w:rPr>
        <w:t>Нема</w:t>
      </w:r>
      <w:proofErr w:type="spellEnd"/>
      <w:r w:rsidRPr="00A408BC">
        <w:rPr>
          <w:sz w:val="20"/>
          <w:szCs w:val="20"/>
        </w:rPr>
        <w:t xml:space="preserve"> </w:t>
      </w:r>
      <w:proofErr w:type="spellStart"/>
      <w:r w:rsidRPr="00A408BC">
        <w:rPr>
          <w:sz w:val="20"/>
          <w:szCs w:val="20"/>
        </w:rPr>
        <w:t>критеријума</w:t>
      </w:r>
      <w:proofErr w:type="spellEnd"/>
      <w:r w:rsidRPr="00A408BC">
        <w:rPr>
          <w:sz w:val="20"/>
          <w:szCs w:val="20"/>
        </w:rPr>
        <w:t xml:space="preserve"> </w:t>
      </w:r>
      <w:proofErr w:type="spellStart"/>
      <w:r w:rsidRPr="00A408BC">
        <w:rPr>
          <w:sz w:val="20"/>
          <w:szCs w:val="20"/>
        </w:rPr>
        <w:t>селекције</w:t>
      </w:r>
      <w:proofErr w:type="spellEnd"/>
      <w:r w:rsidRPr="00A408BC">
        <w:rPr>
          <w:sz w:val="20"/>
          <w:szCs w:val="20"/>
        </w:rPr>
        <w:t>.</w:t>
      </w:r>
    </w:p>
    <w:p w14:paraId="0A522C63" w14:textId="77777777" w:rsidR="00A408BC" w:rsidRPr="00A408BC" w:rsidRDefault="00A408BC" w:rsidP="00A408BC">
      <w:pPr>
        <w:spacing w:after="160" w:line="259" w:lineRule="auto"/>
        <w:contextualSpacing/>
        <w:jc w:val="both"/>
        <w:rPr>
          <w:sz w:val="20"/>
          <w:szCs w:val="20"/>
          <w:lang w:eastAsia="en-US"/>
        </w:rPr>
      </w:pPr>
    </w:p>
    <w:p w14:paraId="0D7D90D5" w14:textId="77777777" w:rsidR="00A408BC" w:rsidRPr="00A408BC" w:rsidRDefault="00A408BC" w:rsidP="00A408BC">
      <w:pPr>
        <w:spacing w:after="160" w:line="259" w:lineRule="auto"/>
        <w:contextualSpacing/>
        <w:jc w:val="both"/>
        <w:rPr>
          <w:sz w:val="20"/>
          <w:szCs w:val="20"/>
          <w:lang w:eastAsia="en-US"/>
        </w:rPr>
      </w:pPr>
      <w:r w:rsidRPr="00A408BC">
        <w:rPr>
          <w:b/>
          <w:sz w:val="20"/>
          <w:szCs w:val="20"/>
          <w:lang w:eastAsia="en-US"/>
        </w:rPr>
        <w:t xml:space="preserve">2.3.10. </w:t>
      </w:r>
      <w:proofErr w:type="spellStart"/>
      <w:r w:rsidRPr="00A408BC">
        <w:rPr>
          <w:b/>
          <w:sz w:val="20"/>
          <w:szCs w:val="20"/>
          <w:lang w:eastAsia="en-US"/>
        </w:rPr>
        <w:t>Интензитет</w:t>
      </w:r>
      <w:proofErr w:type="spellEnd"/>
      <w:r w:rsidRPr="00A408BC">
        <w:rPr>
          <w:b/>
          <w:sz w:val="20"/>
          <w:szCs w:val="20"/>
          <w:lang w:eastAsia="en-US"/>
        </w:rPr>
        <w:t xml:space="preserve"> </w:t>
      </w:r>
      <w:proofErr w:type="spellStart"/>
      <w:r w:rsidRPr="00A408BC">
        <w:rPr>
          <w:b/>
          <w:sz w:val="20"/>
          <w:szCs w:val="20"/>
          <w:lang w:eastAsia="en-US"/>
        </w:rPr>
        <w:t>помоћи</w:t>
      </w:r>
      <w:proofErr w:type="spellEnd"/>
      <w:r w:rsidRPr="00A408BC">
        <w:rPr>
          <w:b/>
          <w:sz w:val="20"/>
          <w:szCs w:val="20"/>
          <w:lang w:eastAsia="en-US"/>
        </w:rPr>
        <w:t xml:space="preserve">: </w:t>
      </w:r>
      <w:proofErr w:type="spellStart"/>
      <w:r w:rsidRPr="00A408BC">
        <w:rPr>
          <w:sz w:val="20"/>
          <w:szCs w:val="20"/>
          <w:lang w:eastAsia="en-US"/>
        </w:rPr>
        <w:t>Интензитет</w:t>
      </w:r>
      <w:proofErr w:type="spellEnd"/>
      <w:r w:rsidRPr="00A408BC">
        <w:rPr>
          <w:sz w:val="20"/>
          <w:szCs w:val="20"/>
          <w:lang w:eastAsia="en-US"/>
        </w:rPr>
        <w:t xml:space="preserve"> </w:t>
      </w:r>
      <w:proofErr w:type="spellStart"/>
      <w:r w:rsidRPr="00A408BC">
        <w:rPr>
          <w:sz w:val="20"/>
          <w:szCs w:val="20"/>
          <w:lang w:eastAsia="en-US"/>
        </w:rPr>
        <w:t>помоћи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100%.</w:t>
      </w:r>
    </w:p>
    <w:p w14:paraId="2529FE11" w14:textId="77777777" w:rsidR="00A408BC" w:rsidRPr="00A408BC" w:rsidRDefault="00A408BC" w:rsidP="00A408BC">
      <w:pPr>
        <w:spacing w:after="160" w:line="259" w:lineRule="auto"/>
        <w:contextualSpacing/>
        <w:jc w:val="both"/>
        <w:rPr>
          <w:sz w:val="20"/>
          <w:szCs w:val="20"/>
          <w:lang w:eastAsia="en-US"/>
        </w:rPr>
      </w:pPr>
    </w:p>
    <w:p w14:paraId="57049EFA" w14:textId="77777777" w:rsidR="00A408BC" w:rsidRPr="00A408BC" w:rsidRDefault="00A408BC" w:rsidP="00A408BC">
      <w:pPr>
        <w:spacing w:after="160" w:line="259" w:lineRule="auto"/>
        <w:contextualSpacing/>
        <w:jc w:val="both"/>
        <w:rPr>
          <w:sz w:val="20"/>
          <w:szCs w:val="20"/>
          <w:lang w:eastAsia="en-US"/>
        </w:rPr>
      </w:pPr>
      <w:r w:rsidRPr="00A408BC">
        <w:rPr>
          <w:b/>
          <w:sz w:val="20"/>
          <w:szCs w:val="20"/>
          <w:lang w:eastAsia="en-US"/>
        </w:rPr>
        <w:lastRenderedPageBreak/>
        <w:t xml:space="preserve">2.3.11. </w:t>
      </w:r>
      <w:proofErr w:type="spellStart"/>
      <w:r w:rsidRPr="00A408BC">
        <w:rPr>
          <w:b/>
          <w:sz w:val="20"/>
          <w:szCs w:val="20"/>
          <w:lang w:eastAsia="en-US"/>
        </w:rPr>
        <w:t>Индикатори</w:t>
      </w:r>
      <w:proofErr w:type="spellEnd"/>
      <w:r w:rsidRPr="00A408BC">
        <w:rPr>
          <w:b/>
          <w:sz w:val="20"/>
          <w:szCs w:val="20"/>
          <w:lang w:eastAsia="en-US"/>
        </w:rPr>
        <w:t>/</w:t>
      </w:r>
      <w:proofErr w:type="spellStart"/>
      <w:r w:rsidRPr="00A408BC">
        <w:rPr>
          <w:b/>
          <w:sz w:val="20"/>
          <w:szCs w:val="20"/>
          <w:lang w:eastAsia="en-US"/>
        </w:rPr>
        <w:t>показатељи</w:t>
      </w:r>
      <w:proofErr w:type="spellEnd"/>
      <w:r w:rsidRPr="00A408BC">
        <w:rPr>
          <w:b/>
          <w:sz w:val="20"/>
          <w:szCs w:val="20"/>
          <w:lang w:eastAsia="en-US"/>
        </w:rPr>
        <w:t>:</w:t>
      </w:r>
      <w:r w:rsidRPr="00A408BC">
        <w:rPr>
          <w:sz w:val="20"/>
          <w:szCs w:val="20"/>
          <w:lang w:eastAsia="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276"/>
        <w:gridCol w:w="6896"/>
      </w:tblGrid>
      <w:tr w:rsidR="00A408BC" w:rsidRPr="00A408BC" w14:paraId="69153465" w14:textId="77777777" w:rsidTr="006A7502">
        <w:tc>
          <w:tcPr>
            <w:tcW w:w="2276" w:type="dxa"/>
            <w:shd w:val="clear" w:color="auto" w:fill="FFFFFF"/>
          </w:tcPr>
          <w:p w14:paraId="6753BDA0"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6896" w:type="dxa"/>
            <w:shd w:val="clear" w:color="auto" w:fill="FFFFFF"/>
          </w:tcPr>
          <w:p w14:paraId="129E970B"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r>
      <w:tr w:rsidR="00A408BC" w:rsidRPr="00A408BC" w14:paraId="5D0479C2" w14:textId="77777777" w:rsidTr="006A7502">
        <w:tc>
          <w:tcPr>
            <w:tcW w:w="2276" w:type="dxa"/>
            <w:shd w:val="clear" w:color="auto" w:fill="FFFFFF"/>
          </w:tcPr>
          <w:p w14:paraId="6D87F7C1" w14:textId="77777777" w:rsidR="00A408BC" w:rsidRPr="00A408BC" w:rsidRDefault="00A408BC" w:rsidP="00A408BC">
            <w:pPr>
              <w:jc w:val="center"/>
              <w:rPr>
                <w:sz w:val="20"/>
                <w:szCs w:val="20"/>
                <w:lang w:val="en-US"/>
              </w:rPr>
            </w:pPr>
            <w:r w:rsidRPr="00A408BC">
              <w:rPr>
                <w:sz w:val="20"/>
                <w:szCs w:val="20"/>
                <w:lang w:val="en-US"/>
              </w:rPr>
              <w:t>1</w:t>
            </w:r>
          </w:p>
        </w:tc>
        <w:tc>
          <w:tcPr>
            <w:tcW w:w="6896" w:type="dxa"/>
            <w:shd w:val="clear" w:color="auto" w:fill="FFFFFF"/>
          </w:tcPr>
          <w:p w14:paraId="1438AAFD" w14:textId="77777777" w:rsidR="00A408BC" w:rsidRPr="00A408BC" w:rsidRDefault="00A408BC" w:rsidP="00A408BC">
            <w:pPr>
              <w:jc w:val="both"/>
              <w:rPr>
                <w:sz w:val="20"/>
                <w:szCs w:val="20"/>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rPr>
              <w:t>заинтересованих</w:t>
            </w:r>
            <w:proofErr w:type="spellEnd"/>
            <w:r w:rsidRPr="00A408BC">
              <w:rPr>
                <w:sz w:val="20"/>
                <w:szCs w:val="20"/>
              </w:rPr>
              <w:t xml:space="preserve"> </w:t>
            </w:r>
            <w:proofErr w:type="spellStart"/>
            <w:r w:rsidRPr="00A408BC">
              <w:rPr>
                <w:sz w:val="20"/>
                <w:szCs w:val="20"/>
              </w:rPr>
              <w:t>пољопривредника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ову</w:t>
            </w:r>
            <w:proofErr w:type="spellEnd"/>
            <w:r w:rsidRPr="00A408BC">
              <w:rPr>
                <w:sz w:val="20"/>
                <w:szCs w:val="20"/>
              </w:rPr>
              <w:t xml:space="preserve"> </w:t>
            </w:r>
            <w:proofErr w:type="spellStart"/>
            <w:r w:rsidRPr="00A408BC">
              <w:rPr>
                <w:sz w:val="20"/>
                <w:szCs w:val="20"/>
              </w:rPr>
              <w:t>меру</w:t>
            </w:r>
            <w:proofErr w:type="spellEnd"/>
          </w:p>
        </w:tc>
      </w:tr>
      <w:tr w:rsidR="00A408BC" w:rsidRPr="00A408BC" w14:paraId="5D4FB7E8" w14:textId="77777777" w:rsidTr="006A7502">
        <w:tc>
          <w:tcPr>
            <w:tcW w:w="2276" w:type="dxa"/>
            <w:shd w:val="clear" w:color="auto" w:fill="FFFFFF"/>
          </w:tcPr>
          <w:p w14:paraId="0FBFFD1E" w14:textId="77777777" w:rsidR="00A408BC" w:rsidRPr="00A408BC" w:rsidRDefault="00A408BC" w:rsidP="00A408BC">
            <w:pPr>
              <w:jc w:val="center"/>
              <w:rPr>
                <w:sz w:val="20"/>
                <w:szCs w:val="20"/>
                <w:lang w:val="en-US"/>
              </w:rPr>
            </w:pPr>
            <w:r w:rsidRPr="00A408BC">
              <w:rPr>
                <w:sz w:val="20"/>
                <w:szCs w:val="20"/>
                <w:lang w:val="en-US"/>
              </w:rPr>
              <w:t>2</w:t>
            </w:r>
          </w:p>
        </w:tc>
        <w:tc>
          <w:tcPr>
            <w:tcW w:w="6896" w:type="dxa"/>
            <w:shd w:val="clear" w:color="auto" w:fill="FFFFFF"/>
          </w:tcPr>
          <w:p w14:paraId="535E221E"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rPr>
              <w:t>пољопривредника</w:t>
            </w:r>
            <w:proofErr w:type="spellEnd"/>
            <w:r w:rsidRPr="00A408BC">
              <w:rPr>
                <w:sz w:val="20"/>
                <w:szCs w:val="20"/>
              </w:rPr>
              <w:t xml:space="preserve"> </w:t>
            </w:r>
            <w:proofErr w:type="spellStart"/>
            <w:r w:rsidRPr="00A408BC">
              <w:rPr>
                <w:sz w:val="20"/>
                <w:szCs w:val="20"/>
                <w:lang w:val="en-US"/>
              </w:rPr>
              <w:t>обухваћених</w:t>
            </w:r>
            <w:proofErr w:type="spellEnd"/>
            <w:r w:rsidRPr="00A408BC">
              <w:rPr>
                <w:sz w:val="20"/>
                <w:szCs w:val="20"/>
                <w:lang w:val="en-US"/>
              </w:rPr>
              <w:t xml:space="preserve"> </w:t>
            </w:r>
            <w:proofErr w:type="spellStart"/>
            <w:r w:rsidRPr="00A408BC">
              <w:rPr>
                <w:sz w:val="20"/>
                <w:szCs w:val="20"/>
                <w:lang w:val="en-US"/>
              </w:rPr>
              <w:t>мером</w:t>
            </w:r>
            <w:proofErr w:type="spellEnd"/>
          </w:p>
        </w:tc>
      </w:tr>
    </w:tbl>
    <w:p w14:paraId="564F2568" w14:textId="77777777" w:rsidR="00A408BC" w:rsidRPr="00A408BC" w:rsidRDefault="00A408BC" w:rsidP="00A408BC">
      <w:pPr>
        <w:spacing w:after="160" w:line="259" w:lineRule="auto"/>
        <w:contextualSpacing/>
        <w:jc w:val="both"/>
        <w:rPr>
          <w:sz w:val="20"/>
          <w:szCs w:val="20"/>
          <w:lang w:eastAsia="en-US"/>
        </w:rPr>
      </w:pPr>
    </w:p>
    <w:p w14:paraId="355AF6BA" w14:textId="77777777" w:rsidR="00A408BC" w:rsidRPr="00A408BC" w:rsidRDefault="00A408BC" w:rsidP="00A408BC">
      <w:pPr>
        <w:jc w:val="both"/>
        <w:rPr>
          <w:sz w:val="20"/>
          <w:szCs w:val="20"/>
          <w:lang w:eastAsia="en-US"/>
        </w:rPr>
      </w:pPr>
      <w:r w:rsidRPr="00A408BC">
        <w:rPr>
          <w:b/>
          <w:sz w:val="20"/>
          <w:szCs w:val="20"/>
          <w:lang w:eastAsia="en-US"/>
        </w:rPr>
        <w:t xml:space="preserve">2.3.12. </w:t>
      </w:r>
      <w:proofErr w:type="spellStart"/>
      <w:r w:rsidRPr="00A408BC">
        <w:rPr>
          <w:b/>
          <w:sz w:val="20"/>
          <w:szCs w:val="20"/>
          <w:lang w:eastAsia="en-US"/>
        </w:rPr>
        <w:t>Административна</w:t>
      </w:r>
      <w:proofErr w:type="spellEnd"/>
      <w:r w:rsidRPr="00A408BC">
        <w:rPr>
          <w:b/>
          <w:sz w:val="20"/>
          <w:szCs w:val="20"/>
          <w:lang w:eastAsia="en-US"/>
        </w:rPr>
        <w:t xml:space="preserve"> </w:t>
      </w:r>
      <w:proofErr w:type="spellStart"/>
      <w:r w:rsidRPr="00A408BC">
        <w:rPr>
          <w:b/>
          <w:sz w:val="20"/>
          <w:szCs w:val="20"/>
          <w:lang w:eastAsia="en-US"/>
        </w:rPr>
        <w:t>процедура</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Општинска</w:t>
      </w:r>
      <w:proofErr w:type="spellEnd"/>
      <w:r w:rsidRPr="00A408BC">
        <w:rPr>
          <w:sz w:val="20"/>
          <w:szCs w:val="20"/>
          <w:lang w:eastAsia="en-US"/>
        </w:rPr>
        <w:t xml:space="preserve"> </w:t>
      </w:r>
      <w:proofErr w:type="spellStart"/>
      <w:r w:rsidRPr="00A408BC">
        <w:rPr>
          <w:sz w:val="20"/>
          <w:szCs w:val="20"/>
          <w:lang w:eastAsia="en-US"/>
        </w:rPr>
        <w:t>управа</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у </w:t>
      </w:r>
      <w:proofErr w:type="spellStart"/>
      <w:r w:rsidRPr="00A408BC">
        <w:rPr>
          <w:sz w:val="20"/>
          <w:szCs w:val="20"/>
          <w:lang w:eastAsia="en-US"/>
        </w:rPr>
        <w:t>складу</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одредбама</w:t>
      </w:r>
      <w:proofErr w:type="spellEnd"/>
      <w:r w:rsidRPr="00A408BC">
        <w:rPr>
          <w:sz w:val="20"/>
          <w:szCs w:val="20"/>
          <w:lang w:eastAsia="en-US"/>
        </w:rPr>
        <w:t xml:space="preserve"> </w:t>
      </w:r>
      <w:proofErr w:type="spellStart"/>
      <w:r w:rsidRPr="00A408BC">
        <w:rPr>
          <w:sz w:val="20"/>
          <w:szCs w:val="20"/>
          <w:lang w:eastAsia="en-US"/>
        </w:rPr>
        <w:t>Закона</w:t>
      </w:r>
      <w:proofErr w:type="spellEnd"/>
      <w:r w:rsidRPr="00A408BC">
        <w:rPr>
          <w:sz w:val="20"/>
          <w:szCs w:val="20"/>
          <w:lang w:eastAsia="en-US"/>
        </w:rPr>
        <w:t xml:space="preserve"> о </w:t>
      </w:r>
      <w:proofErr w:type="spellStart"/>
      <w:r w:rsidRPr="00A408BC">
        <w:rPr>
          <w:sz w:val="20"/>
          <w:szCs w:val="20"/>
          <w:lang w:eastAsia="en-US"/>
        </w:rPr>
        <w:t>јавним</w:t>
      </w:r>
      <w:proofErr w:type="spellEnd"/>
      <w:r w:rsidRPr="00A408BC">
        <w:rPr>
          <w:sz w:val="20"/>
          <w:szCs w:val="20"/>
          <w:lang w:eastAsia="en-US"/>
        </w:rPr>
        <w:t xml:space="preserve"> </w:t>
      </w:r>
      <w:proofErr w:type="spellStart"/>
      <w:r w:rsidRPr="00A408BC">
        <w:rPr>
          <w:sz w:val="20"/>
          <w:szCs w:val="20"/>
          <w:lang w:eastAsia="en-US"/>
        </w:rPr>
        <w:t>набавкама</w:t>
      </w:r>
      <w:proofErr w:type="spellEnd"/>
      <w:r w:rsidRPr="00A408BC">
        <w:rPr>
          <w:sz w:val="20"/>
          <w:szCs w:val="20"/>
          <w:lang w:eastAsia="en-US"/>
        </w:rPr>
        <w:t xml:space="preserve"> </w:t>
      </w:r>
      <w:proofErr w:type="spellStart"/>
      <w:r w:rsidRPr="00A408BC">
        <w:rPr>
          <w:sz w:val="20"/>
          <w:szCs w:val="20"/>
          <w:lang w:eastAsia="en-US"/>
        </w:rPr>
        <w:t>спровести</w:t>
      </w:r>
      <w:proofErr w:type="spellEnd"/>
      <w:r w:rsidRPr="00A408BC">
        <w:rPr>
          <w:sz w:val="20"/>
          <w:szCs w:val="20"/>
          <w:lang w:eastAsia="en-US"/>
        </w:rPr>
        <w:t xml:space="preserve"> </w:t>
      </w:r>
      <w:proofErr w:type="spellStart"/>
      <w:r w:rsidRPr="00A408BC">
        <w:rPr>
          <w:sz w:val="20"/>
          <w:szCs w:val="20"/>
          <w:lang w:eastAsia="en-US"/>
        </w:rPr>
        <w:t>неопходну</w:t>
      </w:r>
      <w:proofErr w:type="spellEnd"/>
      <w:r w:rsidRPr="00A408BC">
        <w:rPr>
          <w:sz w:val="20"/>
          <w:szCs w:val="20"/>
          <w:lang w:eastAsia="en-US"/>
        </w:rPr>
        <w:t xml:space="preserve"> </w:t>
      </w:r>
      <w:proofErr w:type="spellStart"/>
      <w:r w:rsidRPr="00A408BC">
        <w:rPr>
          <w:sz w:val="20"/>
          <w:szCs w:val="20"/>
          <w:lang w:eastAsia="en-US"/>
        </w:rPr>
        <w:t>процедуру</w:t>
      </w:r>
      <w:proofErr w:type="spellEnd"/>
      <w:r w:rsidRPr="00A408BC">
        <w:rPr>
          <w:sz w:val="20"/>
          <w:szCs w:val="20"/>
          <w:lang w:eastAsia="en-US"/>
        </w:rPr>
        <w:t xml:space="preserve"> у </w:t>
      </w:r>
      <w:proofErr w:type="spellStart"/>
      <w:r w:rsidRPr="00A408BC">
        <w:rPr>
          <w:sz w:val="20"/>
          <w:szCs w:val="20"/>
          <w:lang w:eastAsia="en-US"/>
        </w:rPr>
        <w:t>поступку</w:t>
      </w:r>
      <w:proofErr w:type="spellEnd"/>
      <w:r w:rsidRPr="00A408BC">
        <w:rPr>
          <w:sz w:val="20"/>
          <w:szCs w:val="20"/>
          <w:lang w:eastAsia="en-US"/>
        </w:rPr>
        <w:t xml:space="preserve"> </w:t>
      </w:r>
      <w:proofErr w:type="spellStart"/>
      <w:r w:rsidRPr="00A408BC">
        <w:rPr>
          <w:sz w:val="20"/>
          <w:szCs w:val="20"/>
          <w:lang w:eastAsia="en-US"/>
        </w:rPr>
        <w:t>набавке</w:t>
      </w:r>
      <w:proofErr w:type="spellEnd"/>
      <w:r w:rsidRPr="00A408BC">
        <w:rPr>
          <w:sz w:val="20"/>
          <w:szCs w:val="20"/>
          <w:lang w:eastAsia="en-US"/>
        </w:rPr>
        <w:t xml:space="preserve"> </w:t>
      </w:r>
      <w:proofErr w:type="spellStart"/>
      <w:r w:rsidRPr="00A408BC">
        <w:rPr>
          <w:sz w:val="20"/>
          <w:szCs w:val="20"/>
          <w:lang w:eastAsia="en-US"/>
        </w:rPr>
        <w:t>мале</w:t>
      </w:r>
      <w:proofErr w:type="spellEnd"/>
      <w:r w:rsidRPr="00A408BC">
        <w:rPr>
          <w:sz w:val="20"/>
          <w:szCs w:val="20"/>
          <w:lang w:eastAsia="en-US"/>
        </w:rPr>
        <w:t xml:space="preserve"> </w:t>
      </w:r>
      <w:proofErr w:type="spellStart"/>
      <w:r w:rsidRPr="00A408BC">
        <w:rPr>
          <w:sz w:val="20"/>
          <w:szCs w:val="20"/>
          <w:lang w:eastAsia="en-US"/>
        </w:rPr>
        <w:t>вредености</w:t>
      </w:r>
      <w:proofErr w:type="spellEnd"/>
      <w:r w:rsidRPr="00A408BC">
        <w:rPr>
          <w:sz w:val="20"/>
          <w:szCs w:val="20"/>
          <w:lang w:eastAsia="en-US"/>
        </w:rPr>
        <w:t xml:space="preserve"> и у </w:t>
      </w:r>
      <w:proofErr w:type="spellStart"/>
      <w:r w:rsidRPr="00A408BC">
        <w:rPr>
          <w:sz w:val="20"/>
          <w:szCs w:val="20"/>
          <w:lang w:eastAsia="en-US"/>
        </w:rPr>
        <w:t>складу</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дефинисаним</w:t>
      </w:r>
      <w:proofErr w:type="spellEnd"/>
      <w:r w:rsidRPr="00A408BC">
        <w:rPr>
          <w:sz w:val="20"/>
          <w:szCs w:val="20"/>
          <w:lang w:eastAsia="en-US"/>
        </w:rPr>
        <w:t xml:space="preserve"> </w:t>
      </w:r>
      <w:proofErr w:type="spellStart"/>
      <w:r w:rsidRPr="00A408BC">
        <w:rPr>
          <w:sz w:val="20"/>
          <w:szCs w:val="20"/>
          <w:lang w:eastAsia="en-US"/>
        </w:rPr>
        <w:t>критеријумима</w:t>
      </w:r>
      <w:proofErr w:type="spellEnd"/>
      <w:r w:rsidRPr="00A408BC">
        <w:rPr>
          <w:sz w:val="20"/>
          <w:szCs w:val="20"/>
          <w:lang w:eastAsia="en-US"/>
        </w:rPr>
        <w:t xml:space="preserve"> </w:t>
      </w:r>
      <w:proofErr w:type="spellStart"/>
      <w:r w:rsidRPr="00A408BC">
        <w:rPr>
          <w:sz w:val="20"/>
          <w:szCs w:val="20"/>
          <w:lang w:eastAsia="en-US"/>
        </w:rPr>
        <w:t>извршити</w:t>
      </w:r>
      <w:proofErr w:type="spellEnd"/>
      <w:r w:rsidRPr="00A408BC">
        <w:rPr>
          <w:sz w:val="20"/>
          <w:szCs w:val="20"/>
          <w:lang w:eastAsia="en-US"/>
        </w:rPr>
        <w:t xml:space="preserve"> </w:t>
      </w:r>
      <w:proofErr w:type="spellStart"/>
      <w:r w:rsidRPr="00A408BC">
        <w:rPr>
          <w:sz w:val="20"/>
          <w:szCs w:val="20"/>
          <w:lang w:eastAsia="en-US"/>
        </w:rPr>
        <w:t>избор</w:t>
      </w:r>
      <w:proofErr w:type="spellEnd"/>
      <w:r w:rsidRPr="00A408BC">
        <w:rPr>
          <w:sz w:val="20"/>
          <w:szCs w:val="20"/>
          <w:lang w:eastAsia="en-US"/>
        </w:rPr>
        <w:t xml:space="preserve"> </w:t>
      </w:r>
      <w:proofErr w:type="spellStart"/>
      <w:r w:rsidRPr="00A408BC">
        <w:rPr>
          <w:sz w:val="20"/>
          <w:szCs w:val="20"/>
          <w:lang w:eastAsia="en-US"/>
        </w:rPr>
        <w:t>најповољнијег</w:t>
      </w:r>
      <w:proofErr w:type="spellEnd"/>
      <w:r w:rsidRPr="00A408BC">
        <w:rPr>
          <w:sz w:val="20"/>
          <w:szCs w:val="20"/>
          <w:lang w:eastAsia="en-US"/>
        </w:rPr>
        <w:t xml:space="preserve"> </w:t>
      </w:r>
      <w:proofErr w:type="spellStart"/>
      <w:r w:rsidRPr="00A408BC">
        <w:rPr>
          <w:sz w:val="20"/>
          <w:szCs w:val="20"/>
          <w:lang w:eastAsia="en-US"/>
        </w:rPr>
        <w:t>понуђача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превоз</w:t>
      </w:r>
      <w:proofErr w:type="spellEnd"/>
      <w:r w:rsidRPr="00A408BC">
        <w:rPr>
          <w:sz w:val="20"/>
          <w:szCs w:val="20"/>
          <w:lang w:eastAsia="en-US"/>
        </w:rPr>
        <w:t xml:space="preserve"> </w:t>
      </w:r>
      <w:proofErr w:type="spellStart"/>
      <w:r w:rsidRPr="00A408BC">
        <w:rPr>
          <w:sz w:val="20"/>
          <w:szCs w:val="20"/>
          <w:lang w:eastAsia="en-US"/>
        </w:rPr>
        <w:t>пољопривредних</w:t>
      </w:r>
      <w:proofErr w:type="spellEnd"/>
      <w:r w:rsidRPr="00A408BC">
        <w:rPr>
          <w:sz w:val="20"/>
          <w:szCs w:val="20"/>
          <w:lang w:eastAsia="en-US"/>
        </w:rPr>
        <w:t xml:space="preserve"> </w:t>
      </w:r>
      <w:proofErr w:type="spellStart"/>
      <w:r w:rsidRPr="00A408BC">
        <w:rPr>
          <w:sz w:val="20"/>
          <w:szCs w:val="20"/>
          <w:lang w:eastAsia="en-US"/>
        </w:rPr>
        <w:t>произвођача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Сајам</w:t>
      </w:r>
      <w:proofErr w:type="spellEnd"/>
      <w:r w:rsidRPr="00A408BC">
        <w:rPr>
          <w:sz w:val="20"/>
          <w:szCs w:val="20"/>
          <w:lang w:eastAsia="en-US"/>
        </w:rPr>
        <w:t xml:space="preserve"> </w:t>
      </w:r>
      <w:proofErr w:type="spellStart"/>
      <w:r w:rsidRPr="00A408BC">
        <w:rPr>
          <w:sz w:val="20"/>
          <w:szCs w:val="20"/>
          <w:lang w:eastAsia="en-US"/>
        </w:rPr>
        <w:t>пољопривреде</w:t>
      </w:r>
      <w:proofErr w:type="spellEnd"/>
      <w:r w:rsidRPr="00A408BC">
        <w:rPr>
          <w:sz w:val="20"/>
          <w:szCs w:val="20"/>
          <w:lang w:eastAsia="en-US"/>
        </w:rPr>
        <w:t xml:space="preserve"> у </w:t>
      </w:r>
      <w:proofErr w:type="spellStart"/>
      <w:r w:rsidRPr="00A408BC">
        <w:rPr>
          <w:sz w:val="20"/>
          <w:szCs w:val="20"/>
          <w:lang w:eastAsia="en-US"/>
        </w:rPr>
        <w:t>Новом</w:t>
      </w:r>
      <w:proofErr w:type="spellEnd"/>
      <w:r w:rsidRPr="00A408BC">
        <w:rPr>
          <w:sz w:val="20"/>
          <w:szCs w:val="20"/>
          <w:lang w:eastAsia="en-US"/>
        </w:rPr>
        <w:t xml:space="preserve"> </w:t>
      </w:r>
      <w:proofErr w:type="spellStart"/>
      <w:r w:rsidRPr="00A408BC">
        <w:rPr>
          <w:sz w:val="20"/>
          <w:szCs w:val="20"/>
          <w:lang w:eastAsia="en-US"/>
        </w:rPr>
        <w:t>Саду</w:t>
      </w:r>
      <w:proofErr w:type="spellEnd"/>
      <w:r w:rsidRPr="00A408BC">
        <w:rPr>
          <w:sz w:val="20"/>
          <w:szCs w:val="20"/>
          <w:lang w:eastAsia="en-US"/>
        </w:rPr>
        <w:t>.</w:t>
      </w:r>
    </w:p>
    <w:p w14:paraId="7DB7FF47" w14:textId="77777777" w:rsidR="00A408BC" w:rsidRPr="00A408BC" w:rsidRDefault="00A408BC" w:rsidP="00A408BC">
      <w:pPr>
        <w:rPr>
          <w:sz w:val="20"/>
          <w:szCs w:val="20"/>
          <w:lang w:eastAsia="en-US"/>
        </w:rPr>
      </w:pPr>
    </w:p>
    <w:p w14:paraId="16C95276" w14:textId="77777777" w:rsidR="00A408BC" w:rsidRPr="00A408BC" w:rsidRDefault="00A408BC" w:rsidP="00A408BC">
      <w:pPr>
        <w:rPr>
          <w:sz w:val="20"/>
          <w:szCs w:val="20"/>
          <w:lang w:eastAsia="en-US"/>
        </w:rPr>
      </w:pPr>
    </w:p>
    <w:p w14:paraId="446D4286" w14:textId="77777777" w:rsidR="00A408BC" w:rsidRPr="00A408BC" w:rsidRDefault="00A408BC" w:rsidP="00A408BC">
      <w:pPr>
        <w:jc w:val="both"/>
        <w:rPr>
          <w:i/>
          <w:sz w:val="20"/>
          <w:szCs w:val="20"/>
          <w:lang w:eastAsia="en-US"/>
        </w:rPr>
      </w:pPr>
      <w:r w:rsidRPr="00A408BC">
        <w:rPr>
          <w:b/>
          <w:sz w:val="20"/>
          <w:szCs w:val="20"/>
          <w:lang w:eastAsia="en-US"/>
        </w:rPr>
        <w:t xml:space="preserve">2.4. </w:t>
      </w:r>
      <w:proofErr w:type="spellStart"/>
      <w:r w:rsidRPr="00A408BC">
        <w:rPr>
          <w:b/>
          <w:sz w:val="20"/>
          <w:szCs w:val="20"/>
          <w:lang w:eastAsia="en-US"/>
        </w:rPr>
        <w:t>Назив</w:t>
      </w:r>
      <w:proofErr w:type="spellEnd"/>
      <w:r w:rsidRPr="00A408BC">
        <w:rPr>
          <w:b/>
          <w:sz w:val="20"/>
          <w:szCs w:val="20"/>
          <w:lang w:eastAsia="en-US"/>
        </w:rPr>
        <w:t xml:space="preserve"> и </w:t>
      </w:r>
      <w:proofErr w:type="spellStart"/>
      <w:r w:rsidRPr="00A408BC">
        <w:rPr>
          <w:b/>
          <w:sz w:val="20"/>
          <w:szCs w:val="20"/>
          <w:lang w:eastAsia="en-US"/>
        </w:rPr>
        <w:t>шифра</w:t>
      </w:r>
      <w:proofErr w:type="spellEnd"/>
      <w:r w:rsidRPr="00A408BC">
        <w:rPr>
          <w:b/>
          <w:sz w:val="20"/>
          <w:szCs w:val="20"/>
          <w:lang w:eastAsia="en-US"/>
        </w:rPr>
        <w:t xml:space="preserve"> </w:t>
      </w:r>
      <w:proofErr w:type="spellStart"/>
      <w:r w:rsidRPr="00A408BC">
        <w:rPr>
          <w:b/>
          <w:sz w:val="20"/>
          <w:szCs w:val="20"/>
          <w:lang w:eastAsia="en-US"/>
        </w:rPr>
        <w:t>мере</w:t>
      </w:r>
      <w:proofErr w:type="spellEnd"/>
      <w:r w:rsidRPr="00A408BC">
        <w:rPr>
          <w:b/>
          <w:i/>
          <w:sz w:val="20"/>
          <w:szCs w:val="20"/>
          <w:lang w:eastAsia="en-US"/>
        </w:rPr>
        <w:t xml:space="preserve">: </w:t>
      </w:r>
      <w:r w:rsidRPr="00A408BC">
        <w:rPr>
          <w:i/>
          <w:sz w:val="20"/>
          <w:szCs w:val="20"/>
          <w:lang w:eastAsia="en-US"/>
        </w:rPr>
        <w:t xml:space="preserve">601 </w:t>
      </w:r>
      <w:proofErr w:type="spellStart"/>
      <w:r w:rsidRPr="00A408BC">
        <w:rPr>
          <w:i/>
          <w:sz w:val="20"/>
          <w:szCs w:val="20"/>
          <w:lang w:eastAsia="en-US"/>
        </w:rPr>
        <w:t>Подстицај</w:t>
      </w:r>
      <w:proofErr w:type="spellEnd"/>
      <w:r w:rsidRPr="00A408BC">
        <w:rPr>
          <w:i/>
          <w:sz w:val="20"/>
          <w:szCs w:val="20"/>
          <w:lang w:eastAsia="en-US"/>
        </w:rPr>
        <w:t xml:space="preserve"> </w:t>
      </w:r>
      <w:proofErr w:type="spellStart"/>
      <w:r w:rsidRPr="00A408BC">
        <w:rPr>
          <w:i/>
          <w:sz w:val="20"/>
          <w:szCs w:val="20"/>
          <w:lang w:eastAsia="en-US"/>
        </w:rPr>
        <w:t>за</w:t>
      </w:r>
      <w:proofErr w:type="spellEnd"/>
      <w:r w:rsidRPr="00A408BC">
        <w:rPr>
          <w:i/>
          <w:sz w:val="20"/>
          <w:szCs w:val="20"/>
          <w:lang w:eastAsia="en-US"/>
        </w:rPr>
        <w:t xml:space="preserve"> </w:t>
      </w:r>
      <w:proofErr w:type="spellStart"/>
      <w:r w:rsidRPr="00A408BC">
        <w:rPr>
          <w:i/>
          <w:sz w:val="20"/>
          <w:szCs w:val="20"/>
          <w:lang w:eastAsia="en-US"/>
        </w:rPr>
        <w:t>набавку</w:t>
      </w:r>
      <w:proofErr w:type="spellEnd"/>
      <w:r w:rsidRPr="00A408BC">
        <w:rPr>
          <w:i/>
          <w:sz w:val="20"/>
          <w:szCs w:val="20"/>
          <w:lang w:eastAsia="en-US"/>
        </w:rPr>
        <w:t xml:space="preserve"> </w:t>
      </w:r>
      <w:proofErr w:type="spellStart"/>
      <w:r w:rsidRPr="00A408BC">
        <w:rPr>
          <w:i/>
          <w:sz w:val="20"/>
          <w:szCs w:val="20"/>
          <w:lang w:eastAsia="en-US"/>
        </w:rPr>
        <w:t>травно-легуминозних</w:t>
      </w:r>
      <w:proofErr w:type="spellEnd"/>
      <w:r w:rsidRPr="00A408BC">
        <w:rPr>
          <w:i/>
          <w:sz w:val="20"/>
          <w:szCs w:val="20"/>
          <w:lang w:eastAsia="en-US"/>
        </w:rPr>
        <w:t xml:space="preserve"> </w:t>
      </w:r>
      <w:proofErr w:type="spellStart"/>
      <w:r w:rsidRPr="00A408BC">
        <w:rPr>
          <w:i/>
          <w:sz w:val="20"/>
          <w:szCs w:val="20"/>
          <w:lang w:eastAsia="en-US"/>
        </w:rPr>
        <w:t>смеша</w:t>
      </w:r>
      <w:proofErr w:type="spellEnd"/>
      <w:r w:rsidRPr="00A408BC">
        <w:rPr>
          <w:i/>
          <w:sz w:val="20"/>
          <w:szCs w:val="20"/>
          <w:lang w:eastAsia="en-US"/>
        </w:rPr>
        <w:t xml:space="preserve"> </w:t>
      </w:r>
      <w:proofErr w:type="spellStart"/>
      <w:r w:rsidRPr="00A408BC">
        <w:rPr>
          <w:i/>
          <w:sz w:val="20"/>
          <w:szCs w:val="20"/>
          <w:lang w:eastAsia="en-US"/>
        </w:rPr>
        <w:t>за</w:t>
      </w:r>
      <w:proofErr w:type="spellEnd"/>
      <w:r w:rsidRPr="00A408BC">
        <w:rPr>
          <w:i/>
          <w:sz w:val="20"/>
          <w:szCs w:val="20"/>
          <w:lang w:eastAsia="en-US"/>
        </w:rPr>
        <w:t xml:space="preserve"> </w:t>
      </w:r>
      <w:proofErr w:type="spellStart"/>
      <w:r w:rsidRPr="00A408BC">
        <w:rPr>
          <w:i/>
          <w:sz w:val="20"/>
          <w:szCs w:val="20"/>
          <w:lang w:eastAsia="en-US"/>
        </w:rPr>
        <w:t>заснивање</w:t>
      </w:r>
      <w:proofErr w:type="spellEnd"/>
      <w:r w:rsidRPr="00A408BC">
        <w:rPr>
          <w:i/>
          <w:sz w:val="20"/>
          <w:szCs w:val="20"/>
          <w:lang w:eastAsia="en-US"/>
        </w:rPr>
        <w:t xml:space="preserve"> </w:t>
      </w:r>
      <w:proofErr w:type="spellStart"/>
      <w:r w:rsidRPr="00A408BC">
        <w:rPr>
          <w:i/>
          <w:sz w:val="20"/>
          <w:szCs w:val="20"/>
          <w:lang w:eastAsia="en-US"/>
        </w:rPr>
        <w:t>ливада</w:t>
      </w:r>
      <w:proofErr w:type="spellEnd"/>
      <w:r w:rsidRPr="00A408BC">
        <w:rPr>
          <w:i/>
          <w:sz w:val="20"/>
          <w:szCs w:val="20"/>
          <w:lang w:eastAsia="en-US"/>
        </w:rPr>
        <w:t xml:space="preserve"> </w:t>
      </w:r>
      <w:proofErr w:type="spellStart"/>
      <w:r w:rsidRPr="00A408BC">
        <w:rPr>
          <w:i/>
          <w:sz w:val="20"/>
          <w:szCs w:val="20"/>
          <w:lang w:eastAsia="en-US"/>
        </w:rPr>
        <w:t>сејаница</w:t>
      </w:r>
      <w:proofErr w:type="spellEnd"/>
    </w:p>
    <w:p w14:paraId="2E9DD75D" w14:textId="77777777" w:rsidR="00A408BC" w:rsidRPr="00A408BC" w:rsidRDefault="00A408BC" w:rsidP="00A408BC">
      <w:pPr>
        <w:jc w:val="both"/>
        <w:rPr>
          <w:i/>
          <w:sz w:val="20"/>
          <w:szCs w:val="20"/>
          <w:lang w:eastAsia="en-US"/>
        </w:rPr>
      </w:pPr>
    </w:p>
    <w:p w14:paraId="785BC59A" w14:textId="77777777" w:rsidR="00A408BC" w:rsidRPr="00A408BC" w:rsidRDefault="00A408BC" w:rsidP="00A408BC">
      <w:pPr>
        <w:jc w:val="both"/>
        <w:rPr>
          <w:sz w:val="20"/>
          <w:szCs w:val="20"/>
          <w:lang w:eastAsia="en-US"/>
        </w:rPr>
      </w:pPr>
      <w:r w:rsidRPr="00A408BC">
        <w:rPr>
          <w:b/>
          <w:sz w:val="20"/>
          <w:szCs w:val="20"/>
          <w:lang w:eastAsia="en-US"/>
        </w:rPr>
        <w:t xml:space="preserve">2.4.1. </w:t>
      </w:r>
      <w:proofErr w:type="spellStart"/>
      <w:r w:rsidRPr="00A408BC">
        <w:rPr>
          <w:b/>
          <w:sz w:val="20"/>
          <w:szCs w:val="20"/>
          <w:lang w:eastAsia="en-US"/>
        </w:rPr>
        <w:t>Образложење</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Сточарска</w:t>
      </w:r>
      <w:proofErr w:type="spellEnd"/>
      <w:r w:rsidRPr="00A408BC">
        <w:rPr>
          <w:sz w:val="20"/>
          <w:szCs w:val="20"/>
          <w:lang w:eastAsia="en-US"/>
        </w:rPr>
        <w:t xml:space="preserve"> </w:t>
      </w:r>
      <w:proofErr w:type="spellStart"/>
      <w:r w:rsidRPr="00A408BC">
        <w:rPr>
          <w:sz w:val="20"/>
          <w:szCs w:val="20"/>
          <w:lang w:eastAsia="en-US"/>
        </w:rPr>
        <w:t>производња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у </w:t>
      </w:r>
      <w:proofErr w:type="spellStart"/>
      <w:r w:rsidRPr="00A408BC">
        <w:rPr>
          <w:sz w:val="20"/>
          <w:szCs w:val="20"/>
          <w:lang w:eastAsia="en-US"/>
        </w:rPr>
        <w:t>највећој</w:t>
      </w:r>
      <w:proofErr w:type="spellEnd"/>
      <w:r w:rsidRPr="00A408BC">
        <w:rPr>
          <w:sz w:val="20"/>
          <w:szCs w:val="20"/>
          <w:lang w:eastAsia="en-US"/>
        </w:rPr>
        <w:t xml:space="preserve"> </w:t>
      </w:r>
      <w:proofErr w:type="spellStart"/>
      <w:r w:rsidRPr="00A408BC">
        <w:rPr>
          <w:sz w:val="20"/>
          <w:szCs w:val="20"/>
          <w:lang w:eastAsia="en-US"/>
        </w:rPr>
        <w:t>мери</w:t>
      </w:r>
      <w:proofErr w:type="spellEnd"/>
      <w:r w:rsidRPr="00A408BC">
        <w:rPr>
          <w:sz w:val="20"/>
          <w:szCs w:val="20"/>
          <w:lang w:eastAsia="en-US"/>
        </w:rPr>
        <w:t xml:space="preserve"> </w:t>
      </w:r>
      <w:proofErr w:type="spellStart"/>
      <w:r w:rsidRPr="00A408BC">
        <w:rPr>
          <w:sz w:val="20"/>
          <w:szCs w:val="20"/>
          <w:lang w:eastAsia="en-US"/>
        </w:rPr>
        <w:t>одвија</w:t>
      </w:r>
      <w:proofErr w:type="spellEnd"/>
      <w:r w:rsidRPr="00A408BC">
        <w:rPr>
          <w:sz w:val="20"/>
          <w:szCs w:val="20"/>
          <w:lang w:eastAsia="en-US"/>
        </w:rPr>
        <w:t xml:space="preserve"> у </w:t>
      </w:r>
      <w:proofErr w:type="spellStart"/>
      <w:r w:rsidRPr="00A408BC">
        <w:rPr>
          <w:sz w:val="20"/>
          <w:szCs w:val="20"/>
          <w:lang w:eastAsia="en-US"/>
        </w:rPr>
        <w:t>брдско-планинском</w:t>
      </w:r>
      <w:proofErr w:type="spellEnd"/>
      <w:r w:rsidRPr="00A408BC">
        <w:rPr>
          <w:sz w:val="20"/>
          <w:szCs w:val="20"/>
          <w:lang w:eastAsia="en-US"/>
        </w:rPr>
        <w:t xml:space="preserve"> </w:t>
      </w:r>
      <w:proofErr w:type="spellStart"/>
      <w:r w:rsidRPr="00A408BC">
        <w:rPr>
          <w:sz w:val="20"/>
          <w:szCs w:val="20"/>
          <w:lang w:eastAsia="en-US"/>
        </w:rPr>
        <w:t>подручју</w:t>
      </w:r>
      <w:proofErr w:type="spellEnd"/>
      <w:r w:rsidRPr="00A408BC">
        <w:rPr>
          <w:sz w:val="20"/>
          <w:szCs w:val="20"/>
          <w:lang w:eastAsia="en-US"/>
        </w:rPr>
        <w:t xml:space="preserve"> </w:t>
      </w:r>
      <w:proofErr w:type="spellStart"/>
      <w:r w:rsidRPr="00A408BC">
        <w:rPr>
          <w:sz w:val="20"/>
          <w:szCs w:val="20"/>
          <w:lang w:eastAsia="en-US"/>
        </w:rPr>
        <w:t>где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изражен</w:t>
      </w:r>
      <w:proofErr w:type="spellEnd"/>
      <w:r w:rsidRPr="00A408BC">
        <w:rPr>
          <w:sz w:val="20"/>
          <w:szCs w:val="20"/>
          <w:lang w:eastAsia="en-US"/>
        </w:rPr>
        <w:t xml:space="preserve"> </w:t>
      </w:r>
      <w:proofErr w:type="spellStart"/>
      <w:r w:rsidRPr="00A408BC">
        <w:rPr>
          <w:sz w:val="20"/>
          <w:szCs w:val="20"/>
          <w:lang w:eastAsia="en-US"/>
        </w:rPr>
        <w:t>проблем</w:t>
      </w:r>
      <w:proofErr w:type="spellEnd"/>
      <w:r w:rsidRPr="00A408BC">
        <w:rPr>
          <w:sz w:val="20"/>
          <w:szCs w:val="20"/>
          <w:lang w:eastAsia="en-US"/>
        </w:rPr>
        <w:t xml:space="preserve"> </w:t>
      </w:r>
      <w:proofErr w:type="spellStart"/>
      <w:r w:rsidRPr="00A408BC">
        <w:rPr>
          <w:sz w:val="20"/>
          <w:szCs w:val="20"/>
          <w:lang w:eastAsia="en-US"/>
        </w:rPr>
        <w:t>недостатка</w:t>
      </w:r>
      <w:proofErr w:type="spellEnd"/>
      <w:r w:rsidRPr="00A408BC">
        <w:rPr>
          <w:sz w:val="20"/>
          <w:szCs w:val="20"/>
          <w:lang w:eastAsia="en-US"/>
        </w:rPr>
        <w:t xml:space="preserve"> </w:t>
      </w:r>
      <w:proofErr w:type="spellStart"/>
      <w:r w:rsidRPr="00A408BC">
        <w:rPr>
          <w:sz w:val="20"/>
          <w:szCs w:val="20"/>
          <w:lang w:eastAsia="en-US"/>
        </w:rPr>
        <w:t>квалитетне</w:t>
      </w:r>
      <w:proofErr w:type="spellEnd"/>
      <w:r w:rsidRPr="00A408BC">
        <w:rPr>
          <w:sz w:val="20"/>
          <w:szCs w:val="20"/>
          <w:lang w:eastAsia="en-US"/>
        </w:rPr>
        <w:t xml:space="preserve"> </w:t>
      </w:r>
      <w:proofErr w:type="spellStart"/>
      <w:r w:rsidRPr="00A408BC">
        <w:rPr>
          <w:sz w:val="20"/>
          <w:szCs w:val="20"/>
          <w:lang w:eastAsia="en-US"/>
        </w:rPr>
        <w:t>биомасе</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производњу</w:t>
      </w:r>
      <w:proofErr w:type="spellEnd"/>
      <w:r w:rsidRPr="00A408BC">
        <w:rPr>
          <w:sz w:val="20"/>
          <w:szCs w:val="20"/>
          <w:lang w:eastAsia="en-US"/>
        </w:rPr>
        <w:t xml:space="preserve"> </w:t>
      </w:r>
      <w:proofErr w:type="spellStart"/>
      <w:r w:rsidRPr="00A408BC">
        <w:rPr>
          <w:sz w:val="20"/>
          <w:szCs w:val="20"/>
          <w:lang w:eastAsia="en-US"/>
        </w:rPr>
        <w:t>кабасте</w:t>
      </w:r>
      <w:proofErr w:type="spellEnd"/>
      <w:r w:rsidRPr="00A408BC">
        <w:rPr>
          <w:sz w:val="20"/>
          <w:szCs w:val="20"/>
          <w:lang w:eastAsia="en-US"/>
        </w:rPr>
        <w:t xml:space="preserve"> </w:t>
      </w:r>
      <w:proofErr w:type="spellStart"/>
      <w:r w:rsidRPr="00A408BC">
        <w:rPr>
          <w:sz w:val="20"/>
          <w:szCs w:val="20"/>
          <w:lang w:eastAsia="en-US"/>
        </w:rPr>
        <w:t>сточне</w:t>
      </w:r>
      <w:proofErr w:type="spellEnd"/>
      <w:r w:rsidRPr="00A408BC">
        <w:rPr>
          <w:sz w:val="20"/>
          <w:szCs w:val="20"/>
          <w:lang w:eastAsia="en-US"/>
        </w:rPr>
        <w:t xml:space="preserve"> </w:t>
      </w:r>
      <w:proofErr w:type="spellStart"/>
      <w:r w:rsidRPr="00A408BC">
        <w:rPr>
          <w:sz w:val="20"/>
          <w:szCs w:val="20"/>
          <w:lang w:eastAsia="en-US"/>
        </w:rPr>
        <w:t>хране</w:t>
      </w:r>
      <w:proofErr w:type="spellEnd"/>
      <w:r w:rsidRPr="00A408BC">
        <w:rPr>
          <w:sz w:val="20"/>
          <w:szCs w:val="20"/>
          <w:lang w:eastAsia="en-US"/>
        </w:rPr>
        <w:t xml:space="preserve">. </w:t>
      </w:r>
      <w:proofErr w:type="spellStart"/>
      <w:r w:rsidRPr="00A408BC">
        <w:rPr>
          <w:sz w:val="20"/>
          <w:szCs w:val="20"/>
          <w:lang w:eastAsia="en-US"/>
        </w:rPr>
        <w:t>Травњаци</w:t>
      </w:r>
      <w:proofErr w:type="spellEnd"/>
      <w:r w:rsidRPr="00A408BC">
        <w:rPr>
          <w:sz w:val="20"/>
          <w:szCs w:val="20"/>
          <w:lang w:eastAsia="en-US"/>
        </w:rPr>
        <w:t xml:space="preserve"> у </w:t>
      </w:r>
      <w:proofErr w:type="spellStart"/>
      <w:r w:rsidRPr="00A408BC">
        <w:rPr>
          <w:sz w:val="20"/>
          <w:szCs w:val="20"/>
          <w:lang w:eastAsia="en-US"/>
        </w:rPr>
        <w:t>тим</w:t>
      </w:r>
      <w:proofErr w:type="spellEnd"/>
      <w:r w:rsidRPr="00A408BC">
        <w:rPr>
          <w:sz w:val="20"/>
          <w:szCs w:val="20"/>
          <w:lang w:eastAsia="en-US"/>
        </w:rPr>
        <w:t xml:space="preserve"> </w:t>
      </w:r>
      <w:proofErr w:type="spellStart"/>
      <w:r w:rsidRPr="00A408BC">
        <w:rPr>
          <w:sz w:val="20"/>
          <w:szCs w:val="20"/>
          <w:lang w:eastAsia="en-US"/>
        </w:rPr>
        <w:t>рејонима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слабо</w:t>
      </w:r>
      <w:proofErr w:type="spellEnd"/>
      <w:r w:rsidRPr="00A408BC">
        <w:rPr>
          <w:sz w:val="20"/>
          <w:szCs w:val="20"/>
          <w:lang w:eastAsia="en-US"/>
        </w:rPr>
        <w:t xml:space="preserve"> </w:t>
      </w:r>
      <w:proofErr w:type="spellStart"/>
      <w:r w:rsidRPr="00A408BC">
        <w:rPr>
          <w:sz w:val="20"/>
          <w:szCs w:val="20"/>
          <w:lang w:eastAsia="en-US"/>
        </w:rPr>
        <w:t>продуктивни</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ниским</w:t>
      </w:r>
      <w:proofErr w:type="spellEnd"/>
      <w:r w:rsidRPr="00A408BC">
        <w:rPr>
          <w:sz w:val="20"/>
          <w:szCs w:val="20"/>
          <w:lang w:eastAsia="en-US"/>
        </w:rPr>
        <w:t xml:space="preserve"> </w:t>
      </w:r>
      <w:proofErr w:type="spellStart"/>
      <w:r w:rsidRPr="00A408BC">
        <w:rPr>
          <w:sz w:val="20"/>
          <w:szCs w:val="20"/>
          <w:lang w:eastAsia="en-US"/>
        </w:rPr>
        <w:t>приносима</w:t>
      </w:r>
      <w:proofErr w:type="spellEnd"/>
      <w:r w:rsidRPr="00A408BC">
        <w:rPr>
          <w:sz w:val="20"/>
          <w:szCs w:val="20"/>
          <w:lang w:eastAsia="en-US"/>
        </w:rPr>
        <w:t xml:space="preserve"> </w:t>
      </w:r>
      <w:proofErr w:type="spellStart"/>
      <w:r w:rsidRPr="00A408BC">
        <w:rPr>
          <w:sz w:val="20"/>
          <w:szCs w:val="20"/>
          <w:lang w:eastAsia="en-US"/>
        </w:rPr>
        <w:t>сена</w:t>
      </w:r>
      <w:proofErr w:type="spellEnd"/>
      <w:r w:rsidRPr="00A408BC">
        <w:rPr>
          <w:sz w:val="20"/>
          <w:szCs w:val="20"/>
          <w:lang w:eastAsia="en-US"/>
        </w:rPr>
        <w:t xml:space="preserve"> </w:t>
      </w:r>
      <w:proofErr w:type="spellStart"/>
      <w:r w:rsidRPr="00A408BC">
        <w:rPr>
          <w:sz w:val="20"/>
          <w:szCs w:val="20"/>
          <w:lang w:eastAsia="en-US"/>
        </w:rPr>
        <w:t>јер</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развијају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земљиштима</w:t>
      </w:r>
      <w:proofErr w:type="spellEnd"/>
      <w:r w:rsidRPr="00A408BC">
        <w:rPr>
          <w:sz w:val="20"/>
          <w:szCs w:val="20"/>
          <w:lang w:eastAsia="en-US"/>
        </w:rPr>
        <w:t xml:space="preserve"> </w:t>
      </w:r>
      <w:proofErr w:type="spellStart"/>
      <w:r w:rsidRPr="00A408BC">
        <w:rPr>
          <w:sz w:val="20"/>
          <w:szCs w:val="20"/>
          <w:lang w:eastAsia="en-US"/>
        </w:rPr>
        <w:t>сиромашним</w:t>
      </w:r>
      <w:proofErr w:type="spellEnd"/>
      <w:r w:rsidRPr="00A408BC">
        <w:rPr>
          <w:sz w:val="20"/>
          <w:szCs w:val="20"/>
          <w:lang w:eastAsia="en-US"/>
        </w:rPr>
        <w:t xml:space="preserve"> у </w:t>
      </w:r>
      <w:proofErr w:type="spellStart"/>
      <w:r w:rsidRPr="00A408BC">
        <w:rPr>
          <w:sz w:val="20"/>
          <w:szCs w:val="20"/>
          <w:lang w:eastAsia="en-US"/>
        </w:rPr>
        <w:t>хранивима</w:t>
      </w:r>
      <w:proofErr w:type="spellEnd"/>
      <w:r w:rsidRPr="00A408BC">
        <w:rPr>
          <w:sz w:val="20"/>
          <w:szCs w:val="20"/>
          <w:lang w:eastAsia="en-US"/>
        </w:rPr>
        <w:t xml:space="preserve"> </w:t>
      </w:r>
      <w:proofErr w:type="spellStart"/>
      <w:r w:rsidRPr="00A408BC">
        <w:rPr>
          <w:sz w:val="20"/>
          <w:szCs w:val="20"/>
          <w:lang w:eastAsia="en-US"/>
        </w:rPr>
        <w:t>ниске</w:t>
      </w:r>
      <w:proofErr w:type="spellEnd"/>
      <w:r w:rsidRPr="00A408BC">
        <w:rPr>
          <w:sz w:val="20"/>
          <w:szCs w:val="20"/>
          <w:lang w:eastAsia="en-US"/>
        </w:rPr>
        <w:t xml:space="preserve"> </w:t>
      </w:r>
      <w:proofErr w:type="spellStart"/>
      <w:r w:rsidRPr="00A408BC">
        <w:rPr>
          <w:sz w:val="20"/>
          <w:szCs w:val="20"/>
          <w:lang w:eastAsia="en-US"/>
        </w:rPr>
        <w:t>pH</w:t>
      </w:r>
      <w:proofErr w:type="spellEnd"/>
      <w:r w:rsidRPr="00A408BC">
        <w:rPr>
          <w:sz w:val="20"/>
          <w:szCs w:val="20"/>
          <w:lang w:eastAsia="en-US"/>
        </w:rPr>
        <w:t xml:space="preserve"> </w:t>
      </w:r>
      <w:proofErr w:type="spellStart"/>
      <w:r w:rsidRPr="00A408BC">
        <w:rPr>
          <w:sz w:val="20"/>
          <w:szCs w:val="20"/>
          <w:lang w:eastAsia="en-US"/>
        </w:rPr>
        <w:t>вредности</w:t>
      </w:r>
      <w:proofErr w:type="spellEnd"/>
      <w:r w:rsidRPr="00A408BC">
        <w:rPr>
          <w:sz w:val="20"/>
          <w:szCs w:val="20"/>
          <w:lang w:eastAsia="en-US"/>
        </w:rPr>
        <w:t xml:space="preserve">. </w:t>
      </w:r>
      <w:proofErr w:type="spellStart"/>
      <w:r w:rsidRPr="00A408BC">
        <w:rPr>
          <w:sz w:val="20"/>
          <w:szCs w:val="20"/>
          <w:lang w:eastAsia="en-US"/>
        </w:rPr>
        <w:t>Додатни</w:t>
      </w:r>
      <w:proofErr w:type="spellEnd"/>
      <w:r w:rsidRPr="00A408BC">
        <w:rPr>
          <w:sz w:val="20"/>
          <w:szCs w:val="20"/>
          <w:lang w:eastAsia="en-US"/>
        </w:rPr>
        <w:t xml:space="preserve"> </w:t>
      </w:r>
      <w:proofErr w:type="spellStart"/>
      <w:r w:rsidRPr="00A408BC">
        <w:rPr>
          <w:sz w:val="20"/>
          <w:szCs w:val="20"/>
          <w:lang w:eastAsia="en-US"/>
        </w:rPr>
        <w:t>проблем</w:t>
      </w:r>
      <w:proofErr w:type="spellEnd"/>
      <w:r w:rsidRPr="00A408BC">
        <w:rPr>
          <w:sz w:val="20"/>
          <w:szCs w:val="20"/>
          <w:lang w:eastAsia="en-US"/>
        </w:rPr>
        <w:t xml:space="preserve"> </w:t>
      </w:r>
      <w:proofErr w:type="spellStart"/>
      <w:r w:rsidRPr="00A408BC">
        <w:rPr>
          <w:sz w:val="20"/>
          <w:szCs w:val="20"/>
          <w:lang w:eastAsia="en-US"/>
        </w:rPr>
        <w:t>представља</w:t>
      </w:r>
      <w:proofErr w:type="spellEnd"/>
      <w:r w:rsidRPr="00A408BC">
        <w:rPr>
          <w:sz w:val="20"/>
          <w:szCs w:val="20"/>
          <w:lang w:eastAsia="en-US"/>
        </w:rPr>
        <w:t xml:space="preserve"> </w:t>
      </w:r>
      <w:proofErr w:type="spellStart"/>
      <w:r w:rsidRPr="00A408BC">
        <w:rPr>
          <w:sz w:val="20"/>
          <w:szCs w:val="20"/>
          <w:lang w:eastAsia="en-US"/>
        </w:rPr>
        <w:t>веома</w:t>
      </w:r>
      <w:proofErr w:type="spellEnd"/>
      <w:r w:rsidRPr="00A408BC">
        <w:rPr>
          <w:sz w:val="20"/>
          <w:szCs w:val="20"/>
          <w:lang w:eastAsia="en-US"/>
        </w:rPr>
        <w:t xml:space="preserve"> </w:t>
      </w:r>
      <w:proofErr w:type="spellStart"/>
      <w:r w:rsidRPr="00A408BC">
        <w:rPr>
          <w:sz w:val="20"/>
          <w:szCs w:val="20"/>
          <w:lang w:eastAsia="en-US"/>
        </w:rPr>
        <w:t>низак</w:t>
      </w:r>
      <w:proofErr w:type="spellEnd"/>
      <w:r w:rsidRPr="00A408BC">
        <w:rPr>
          <w:sz w:val="20"/>
          <w:szCs w:val="20"/>
          <w:lang w:eastAsia="en-US"/>
        </w:rPr>
        <w:t xml:space="preserve"> </w:t>
      </w:r>
      <w:proofErr w:type="spellStart"/>
      <w:r w:rsidRPr="00A408BC">
        <w:rPr>
          <w:sz w:val="20"/>
          <w:szCs w:val="20"/>
          <w:lang w:eastAsia="en-US"/>
        </w:rPr>
        <w:t>ниво</w:t>
      </w:r>
      <w:proofErr w:type="spellEnd"/>
      <w:r w:rsidRPr="00A408BC">
        <w:rPr>
          <w:sz w:val="20"/>
          <w:szCs w:val="20"/>
          <w:lang w:eastAsia="en-US"/>
        </w:rPr>
        <w:t xml:space="preserve"> </w:t>
      </w:r>
      <w:proofErr w:type="spellStart"/>
      <w:r w:rsidRPr="00A408BC">
        <w:rPr>
          <w:sz w:val="20"/>
          <w:szCs w:val="20"/>
          <w:lang w:eastAsia="en-US"/>
        </w:rPr>
        <w:t>агротехничких</w:t>
      </w:r>
      <w:proofErr w:type="spellEnd"/>
      <w:r w:rsidRPr="00A408BC">
        <w:rPr>
          <w:sz w:val="20"/>
          <w:szCs w:val="20"/>
          <w:lang w:eastAsia="en-US"/>
        </w:rPr>
        <w:t xml:space="preserve"> </w:t>
      </w:r>
      <w:proofErr w:type="spellStart"/>
      <w:r w:rsidRPr="00A408BC">
        <w:rPr>
          <w:sz w:val="20"/>
          <w:szCs w:val="20"/>
          <w:lang w:eastAsia="en-US"/>
        </w:rPr>
        <w:t>мера</w:t>
      </w:r>
      <w:proofErr w:type="spellEnd"/>
      <w:r w:rsidRPr="00A408BC">
        <w:rPr>
          <w:sz w:val="20"/>
          <w:szCs w:val="20"/>
          <w:lang w:eastAsia="en-US"/>
        </w:rPr>
        <w:t xml:space="preserve"> </w:t>
      </w:r>
      <w:proofErr w:type="spellStart"/>
      <w:r w:rsidRPr="00A408BC">
        <w:rPr>
          <w:sz w:val="20"/>
          <w:szCs w:val="20"/>
          <w:lang w:eastAsia="en-US"/>
        </w:rPr>
        <w:t>које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примењују</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овим</w:t>
      </w:r>
      <w:proofErr w:type="spellEnd"/>
      <w:r w:rsidRPr="00A408BC">
        <w:rPr>
          <w:sz w:val="20"/>
          <w:szCs w:val="20"/>
          <w:lang w:eastAsia="en-US"/>
        </w:rPr>
        <w:t xml:space="preserve"> </w:t>
      </w:r>
      <w:proofErr w:type="spellStart"/>
      <w:r w:rsidRPr="00A408BC">
        <w:rPr>
          <w:sz w:val="20"/>
          <w:szCs w:val="20"/>
          <w:lang w:eastAsia="en-US"/>
        </w:rPr>
        <w:t>површинама</w:t>
      </w:r>
      <w:proofErr w:type="spellEnd"/>
      <w:r w:rsidRPr="00A408BC">
        <w:rPr>
          <w:sz w:val="20"/>
          <w:szCs w:val="20"/>
          <w:lang w:eastAsia="en-US"/>
        </w:rPr>
        <w:t xml:space="preserve">. </w:t>
      </w:r>
      <w:proofErr w:type="spellStart"/>
      <w:r w:rsidRPr="00A408BC">
        <w:rPr>
          <w:sz w:val="20"/>
          <w:szCs w:val="20"/>
          <w:lang w:eastAsia="en-US"/>
        </w:rPr>
        <w:t>Имајући</w:t>
      </w:r>
      <w:proofErr w:type="spellEnd"/>
      <w:r w:rsidRPr="00A408BC">
        <w:rPr>
          <w:sz w:val="20"/>
          <w:szCs w:val="20"/>
          <w:lang w:eastAsia="en-US"/>
        </w:rPr>
        <w:t xml:space="preserve"> у </w:t>
      </w:r>
      <w:proofErr w:type="spellStart"/>
      <w:r w:rsidRPr="00A408BC">
        <w:rPr>
          <w:sz w:val="20"/>
          <w:szCs w:val="20"/>
          <w:lang w:eastAsia="en-US"/>
        </w:rPr>
        <w:t>виду</w:t>
      </w:r>
      <w:proofErr w:type="spellEnd"/>
      <w:r w:rsidRPr="00A408BC">
        <w:rPr>
          <w:sz w:val="20"/>
          <w:szCs w:val="20"/>
          <w:lang w:eastAsia="en-US"/>
        </w:rPr>
        <w:t xml:space="preserve"> </w:t>
      </w:r>
      <w:proofErr w:type="spellStart"/>
      <w:r w:rsidRPr="00A408BC">
        <w:rPr>
          <w:sz w:val="20"/>
          <w:szCs w:val="20"/>
          <w:lang w:eastAsia="en-US"/>
        </w:rPr>
        <w:t>чињеницу</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потенцијали</w:t>
      </w:r>
      <w:proofErr w:type="spellEnd"/>
      <w:r w:rsidRPr="00A408BC">
        <w:rPr>
          <w:sz w:val="20"/>
          <w:szCs w:val="20"/>
          <w:lang w:eastAsia="en-US"/>
        </w:rPr>
        <w:t xml:space="preserve"> </w:t>
      </w:r>
      <w:proofErr w:type="spellStart"/>
      <w:r w:rsidRPr="00A408BC">
        <w:rPr>
          <w:sz w:val="20"/>
          <w:szCs w:val="20"/>
          <w:lang w:eastAsia="en-US"/>
        </w:rPr>
        <w:t>ових</w:t>
      </w:r>
      <w:proofErr w:type="spellEnd"/>
      <w:r w:rsidRPr="00A408BC">
        <w:rPr>
          <w:sz w:val="20"/>
          <w:szCs w:val="20"/>
          <w:lang w:eastAsia="en-US"/>
        </w:rPr>
        <w:t xml:space="preserve"> </w:t>
      </w:r>
      <w:proofErr w:type="spellStart"/>
      <w:r w:rsidRPr="00A408BC">
        <w:rPr>
          <w:sz w:val="20"/>
          <w:szCs w:val="20"/>
          <w:lang w:eastAsia="en-US"/>
        </w:rPr>
        <w:t>површина</w:t>
      </w:r>
      <w:proofErr w:type="spellEnd"/>
      <w:r w:rsidRPr="00A408BC">
        <w:rPr>
          <w:sz w:val="20"/>
          <w:szCs w:val="20"/>
          <w:lang w:eastAsia="en-US"/>
        </w:rPr>
        <w:t xml:space="preserve"> </w:t>
      </w:r>
      <w:proofErr w:type="spellStart"/>
      <w:r w:rsidRPr="00A408BC">
        <w:rPr>
          <w:sz w:val="20"/>
          <w:szCs w:val="20"/>
          <w:lang w:eastAsia="en-US"/>
        </w:rPr>
        <w:t>много</w:t>
      </w:r>
      <w:proofErr w:type="spellEnd"/>
      <w:r w:rsidRPr="00A408BC">
        <w:rPr>
          <w:sz w:val="20"/>
          <w:szCs w:val="20"/>
          <w:lang w:eastAsia="en-US"/>
        </w:rPr>
        <w:t xml:space="preserve"> </w:t>
      </w:r>
      <w:proofErr w:type="spellStart"/>
      <w:r w:rsidRPr="00A408BC">
        <w:rPr>
          <w:sz w:val="20"/>
          <w:szCs w:val="20"/>
          <w:lang w:eastAsia="en-US"/>
        </w:rPr>
        <w:t>већи</w:t>
      </w:r>
      <w:proofErr w:type="spellEnd"/>
      <w:r w:rsidRPr="00A408BC">
        <w:rPr>
          <w:sz w:val="20"/>
          <w:szCs w:val="20"/>
          <w:lang w:eastAsia="en-US"/>
        </w:rPr>
        <w:t xml:space="preserve"> </w:t>
      </w:r>
      <w:proofErr w:type="spellStart"/>
      <w:r w:rsidRPr="00A408BC">
        <w:rPr>
          <w:sz w:val="20"/>
          <w:szCs w:val="20"/>
          <w:lang w:eastAsia="en-US"/>
        </w:rPr>
        <w:t>јер</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адекватном</w:t>
      </w:r>
      <w:proofErr w:type="spellEnd"/>
      <w:r w:rsidRPr="00A408BC">
        <w:rPr>
          <w:sz w:val="20"/>
          <w:szCs w:val="20"/>
          <w:lang w:eastAsia="en-US"/>
        </w:rPr>
        <w:t xml:space="preserve"> </w:t>
      </w:r>
      <w:proofErr w:type="spellStart"/>
      <w:r w:rsidRPr="00A408BC">
        <w:rPr>
          <w:sz w:val="20"/>
          <w:szCs w:val="20"/>
          <w:lang w:eastAsia="en-US"/>
        </w:rPr>
        <w:t>агротехником</w:t>
      </w:r>
      <w:proofErr w:type="spellEnd"/>
      <w:r w:rsidRPr="00A408BC">
        <w:rPr>
          <w:sz w:val="20"/>
          <w:szCs w:val="20"/>
          <w:lang w:eastAsia="en-US"/>
        </w:rPr>
        <w:t xml:space="preserve"> и </w:t>
      </w:r>
      <w:proofErr w:type="spellStart"/>
      <w:r w:rsidRPr="00A408BC">
        <w:rPr>
          <w:sz w:val="20"/>
          <w:szCs w:val="20"/>
          <w:lang w:eastAsia="en-US"/>
        </w:rPr>
        <w:t>применом</w:t>
      </w:r>
      <w:proofErr w:type="spellEnd"/>
      <w:r w:rsidRPr="00A408BC">
        <w:rPr>
          <w:sz w:val="20"/>
          <w:szCs w:val="20"/>
          <w:lang w:eastAsia="en-US"/>
        </w:rPr>
        <w:t xml:space="preserve"> </w:t>
      </w:r>
      <w:proofErr w:type="spellStart"/>
      <w:r w:rsidRPr="00A408BC">
        <w:rPr>
          <w:sz w:val="20"/>
          <w:szCs w:val="20"/>
          <w:lang w:eastAsia="en-US"/>
        </w:rPr>
        <w:t>одговарајућих</w:t>
      </w:r>
      <w:proofErr w:type="spellEnd"/>
      <w:r w:rsidRPr="00A408BC">
        <w:rPr>
          <w:sz w:val="20"/>
          <w:szCs w:val="20"/>
          <w:lang w:eastAsia="en-US"/>
        </w:rPr>
        <w:t xml:space="preserve"> </w:t>
      </w:r>
      <w:proofErr w:type="spellStart"/>
      <w:r w:rsidRPr="00A408BC">
        <w:rPr>
          <w:sz w:val="20"/>
          <w:szCs w:val="20"/>
          <w:lang w:eastAsia="en-US"/>
        </w:rPr>
        <w:t>смеша</w:t>
      </w:r>
      <w:proofErr w:type="spellEnd"/>
      <w:r w:rsidRPr="00A408BC">
        <w:rPr>
          <w:sz w:val="20"/>
          <w:szCs w:val="20"/>
          <w:lang w:eastAsia="en-US"/>
        </w:rPr>
        <w:t xml:space="preserve"> </w:t>
      </w:r>
      <w:proofErr w:type="spellStart"/>
      <w:r w:rsidRPr="00A408BC">
        <w:rPr>
          <w:sz w:val="20"/>
          <w:szCs w:val="20"/>
          <w:lang w:eastAsia="en-US"/>
        </w:rPr>
        <w:t>могуће</w:t>
      </w:r>
      <w:proofErr w:type="spellEnd"/>
      <w:r w:rsidRPr="00A408BC">
        <w:rPr>
          <w:sz w:val="20"/>
          <w:szCs w:val="20"/>
          <w:lang w:eastAsia="en-US"/>
        </w:rPr>
        <w:t xml:space="preserve"> </w:t>
      </w:r>
      <w:proofErr w:type="spellStart"/>
      <w:r w:rsidRPr="00A408BC">
        <w:rPr>
          <w:sz w:val="20"/>
          <w:szCs w:val="20"/>
          <w:lang w:eastAsia="en-US"/>
        </w:rPr>
        <w:t>постићи</w:t>
      </w:r>
      <w:proofErr w:type="spellEnd"/>
      <w:r w:rsidRPr="00A408BC">
        <w:rPr>
          <w:sz w:val="20"/>
          <w:szCs w:val="20"/>
          <w:lang w:eastAsia="en-US"/>
        </w:rPr>
        <w:t xml:space="preserve"> </w:t>
      </w:r>
      <w:proofErr w:type="spellStart"/>
      <w:r w:rsidRPr="00A408BC">
        <w:rPr>
          <w:sz w:val="20"/>
          <w:szCs w:val="20"/>
          <w:lang w:eastAsia="en-US"/>
        </w:rPr>
        <w:t>знатно</w:t>
      </w:r>
      <w:proofErr w:type="spellEnd"/>
      <w:r w:rsidRPr="00A408BC">
        <w:rPr>
          <w:sz w:val="20"/>
          <w:szCs w:val="20"/>
          <w:lang w:eastAsia="en-US"/>
        </w:rPr>
        <w:t xml:space="preserve"> </w:t>
      </w:r>
      <w:proofErr w:type="spellStart"/>
      <w:r w:rsidRPr="00A408BC">
        <w:rPr>
          <w:sz w:val="20"/>
          <w:szCs w:val="20"/>
          <w:lang w:eastAsia="en-US"/>
        </w:rPr>
        <w:t>веће</w:t>
      </w:r>
      <w:proofErr w:type="spellEnd"/>
      <w:r w:rsidRPr="00A408BC">
        <w:rPr>
          <w:sz w:val="20"/>
          <w:szCs w:val="20"/>
          <w:lang w:eastAsia="en-US"/>
        </w:rPr>
        <w:t xml:space="preserve"> </w:t>
      </w:r>
      <w:proofErr w:type="spellStart"/>
      <w:r w:rsidRPr="00A408BC">
        <w:rPr>
          <w:sz w:val="20"/>
          <w:szCs w:val="20"/>
          <w:lang w:eastAsia="en-US"/>
        </w:rPr>
        <w:t>приносе</w:t>
      </w:r>
      <w:proofErr w:type="spellEnd"/>
      <w:r w:rsidRPr="00A408BC">
        <w:rPr>
          <w:sz w:val="20"/>
          <w:szCs w:val="20"/>
          <w:lang w:eastAsia="en-US"/>
        </w:rPr>
        <w:t xml:space="preserve"> и </w:t>
      </w:r>
      <w:proofErr w:type="spellStart"/>
      <w:r w:rsidRPr="00A408BC">
        <w:rPr>
          <w:sz w:val="20"/>
          <w:szCs w:val="20"/>
          <w:lang w:eastAsia="en-US"/>
        </w:rPr>
        <w:t>повећати</w:t>
      </w:r>
      <w:proofErr w:type="spellEnd"/>
      <w:r w:rsidRPr="00A408BC">
        <w:rPr>
          <w:sz w:val="20"/>
          <w:szCs w:val="20"/>
          <w:lang w:eastAsia="en-US"/>
        </w:rPr>
        <w:t xml:space="preserve"> </w:t>
      </w:r>
      <w:proofErr w:type="spellStart"/>
      <w:r w:rsidRPr="00A408BC">
        <w:rPr>
          <w:sz w:val="20"/>
          <w:szCs w:val="20"/>
          <w:lang w:eastAsia="en-US"/>
        </w:rPr>
        <w:t>квалитет</w:t>
      </w:r>
      <w:proofErr w:type="spellEnd"/>
      <w:r w:rsidRPr="00A408BC">
        <w:rPr>
          <w:sz w:val="20"/>
          <w:szCs w:val="20"/>
          <w:lang w:eastAsia="en-US"/>
        </w:rPr>
        <w:t xml:space="preserve"> </w:t>
      </w:r>
      <w:proofErr w:type="spellStart"/>
      <w:r w:rsidRPr="00A408BC">
        <w:rPr>
          <w:sz w:val="20"/>
          <w:szCs w:val="20"/>
          <w:lang w:eastAsia="en-US"/>
        </w:rPr>
        <w:t>добијене</w:t>
      </w:r>
      <w:proofErr w:type="spellEnd"/>
      <w:r w:rsidRPr="00A408BC">
        <w:rPr>
          <w:sz w:val="20"/>
          <w:szCs w:val="20"/>
          <w:lang w:eastAsia="en-US"/>
        </w:rPr>
        <w:t xml:space="preserve"> </w:t>
      </w:r>
      <w:proofErr w:type="spellStart"/>
      <w:r w:rsidRPr="00A408BC">
        <w:rPr>
          <w:sz w:val="20"/>
          <w:szCs w:val="20"/>
          <w:lang w:eastAsia="en-US"/>
        </w:rPr>
        <w:t>биомасе</w:t>
      </w:r>
      <w:proofErr w:type="spellEnd"/>
      <w:r w:rsidRPr="00A408BC">
        <w:rPr>
          <w:sz w:val="20"/>
          <w:szCs w:val="20"/>
          <w:lang w:eastAsia="en-US"/>
        </w:rPr>
        <w:t xml:space="preserve"> (</w:t>
      </w:r>
      <w:proofErr w:type="spellStart"/>
      <w:r w:rsidRPr="00A408BC">
        <w:rPr>
          <w:sz w:val="20"/>
          <w:szCs w:val="20"/>
          <w:lang w:eastAsia="en-US"/>
        </w:rPr>
        <w:t>услед</w:t>
      </w:r>
      <w:proofErr w:type="spellEnd"/>
      <w:r w:rsidRPr="00A408BC">
        <w:rPr>
          <w:sz w:val="20"/>
          <w:szCs w:val="20"/>
          <w:lang w:eastAsia="en-US"/>
        </w:rPr>
        <w:t xml:space="preserve"> </w:t>
      </w:r>
      <w:proofErr w:type="spellStart"/>
      <w:r w:rsidRPr="00A408BC">
        <w:rPr>
          <w:sz w:val="20"/>
          <w:szCs w:val="20"/>
          <w:lang w:eastAsia="en-US"/>
        </w:rPr>
        <w:t>измене</w:t>
      </w:r>
      <w:proofErr w:type="spellEnd"/>
      <w:r w:rsidRPr="00A408BC">
        <w:rPr>
          <w:sz w:val="20"/>
          <w:szCs w:val="20"/>
          <w:lang w:eastAsia="en-US"/>
        </w:rPr>
        <w:t xml:space="preserve"> </w:t>
      </w:r>
      <w:proofErr w:type="spellStart"/>
      <w:r w:rsidRPr="00A408BC">
        <w:rPr>
          <w:sz w:val="20"/>
          <w:szCs w:val="20"/>
          <w:lang w:eastAsia="en-US"/>
        </w:rPr>
        <w:t>флористичког</w:t>
      </w:r>
      <w:proofErr w:type="spellEnd"/>
      <w:r w:rsidRPr="00A408BC">
        <w:rPr>
          <w:sz w:val="20"/>
          <w:szCs w:val="20"/>
          <w:lang w:eastAsia="en-US"/>
        </w:rPr>
        <w:t xml:space="preserve"> </w:t>
      </w:r>
      <w:proofErr w:type="spellStart"/>
      <w:r w:rsidRPr="00A408BC">
        <w:rPr>
          <w:sz w:val="20"/>
          <w:szCs w:val="20"/>
          <w:lang w:eastAsia="en-US"/>
        </w:rPr>
        <w:t>састава</w:t>
      </w:r>
      <w:proofErr w:type="spellEnd"/>
      <w:r w:rsidRPr="00A408BC">
        <w:rPr>
          <w:sz w:val="20"/>
          <w:szCs w:val="20"/>
          <w:lang w:eastAsia="en-US"/>
        </w:rPr>
        <w:t xml:space="preserve"> </w:t>
      </w:r>
      <w:proofErr w:type="spellStart"/>
      <w:r w:rsidRPr="00A408BC">
        <w:rPr>
          <w:sz w:val="20"/>
          <w:szCs w:val="20"/>
          <w:lang w:eastAsia="en-US"/>
        </w:rPr>
        <w:t>исте</w:t>
      </w:r>
      <w:proofErr w:type="spellEnd"/>
      <w:r w:rsidRPr="00A408BC">
        <w:rPr>
          <w:sz w:val="20"/>
          <w:szCs w:val="20"/>
          <w:lang w:eastAsia="en-US"/>
        </w:rPr>
        <w:t xml:space="preserve">) </w:t>
      </w:r>
      <w:proofErr w:type="spellStart"/>
      <w:r w:rsidRPr="00A408BC">
        <w:rPr>
          <w:sz w:val="20"/>
          <w:szCs w:val="20"/>
          <w:lang w:eastAsia="en-US"/>
        </w:rPr>
        <w:t>ова</w:t>
      </w:r>
      <w:proofErr w:type="spellEnd"/>
      <w:r w:rsidRPr="00A408BC">
        <w:rPr>
          <w:sz w:val="20"/>
          <w:szCs w:val="20"/>
          <w:lang w:eastAsia="en-US"/>
        </w:rPr>
        <w:t xml:space="preserve"> </w:t>
      </w:r>
      <w:proofErr w:type="spellStart"/>
      <w:r w:rsidRPr="00A408BC">
        <w:rPr>
          <w:sz w:val="20"/>
          <w:szCs w:val="20"/>
          <w:lang w:eastAsia="en-US"/>
        </w:rPr>
        <w:t>мера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изузетног</w:t>
      </w:r>
      <w:proofErr w:type="spellEnd"/>
      <w:r w:rsidRPr="00A408BC">
        <w:rPr>
          <w:sz w:val="20"/>
          <w:szCs w:val="20"/>
          <w:lang w:eastAsia="en-US"/>
        </w:rPr>
        <w:t xml:space="preserve"> </w:t>
      </w:r>
      <w:proofErr w:type="spellStart"/>
      <w:r w:rsidRPr="00A408BC">
        <w:rPr>
          <w:sz w:val="20"/>
          <w:szCs w:val="20"/>
          <w:lang w:eastAsia="en-US"/>
        </w:rPr>
        <w:t>значаја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сточарску</w:t>
      </w:r>
      <w:proofErr w:type="spellEnd"/>
      <w:r w:rsidRPr="00A408BC">
        <w:rPr>
          <w:sz w:val="20"/>
          <w:szCs w:val="20"/>
          <w:lang w:eastAsia="en-US"/>
        </w:rPr>
        <w:t xml:space="preserve"> </w:t>
      </w:r>
      <w:proofErr w:type="spellStart"/>
      <w:r w:rsidRPr="00A408BC">
        <w:rPr>
          <w:sz w:val="20"/>
          <w:szCs w:val="20"/>
          <w:lang w:eastAsia="en-US"/>
        </w:rPr>
        <w:t>производњу</w:t>
      </w:r>
      <w:proofErr w:type="spellEnd"/>
      <w:r w:rsidRPr="00A408BC">
        <w:rPr>
          <w:sz w:val="20"/>
          <w:szCs w:val="20"/>
          <w:lang w:eastAsia="en-US"/>
        </w:rPr>
        <w:t>.</w:t>
      </w:r>
    </w:p>
    <w:p w14:paraId="73B89556" w14:textId="77777777" w:rsidR="00A408BC" w:rsidRPr="00A408BC" w:rsidRDefault="00A408BC" w:rsidP="00A408BC">
      <w:pPr>
        <w:jc w:val="both"/>
        <w:rPr>
          <w:sz w:val="20"/>
          <w:szCs w:val="20"/>
          <w:lang w:eastAsia="en-US"/>
        </w:rPr>
      </w:pPr>
    </w:p>
    <w:p w14:paraId="0B45EFC5" w14:textId="77777777" w:rsidR="00A408BC" w:rsidRPr="00A408BC" w:rsidRDefault="00A408BC" w:rsidP="00A408BC">
      <w:pPr>
        <w:jc w:val="both"/>
        <w:rPr>
          <w:sz w:val="20"/>
          <w:szCs w:val="20"/>
          <w:lang w:eastAsia="en-US"/>
        </w:rPr>
      </w:pPr>
      <w:r w:rsidRPr="00A408BC">
        <w:rPr>
          <w:b/>
          <w:sz w:val="20"/>
          <w:szCs w:val="20"/>
          <w:lang w:eastAsia="en-US"/>
        </w:rPr>
        <w:t xml:space="preserve">2.4.2. </w:t>
      </w:r>
      <w:proofErr w:type="spellStart"/>
      <w:r w:rsidRPr="00A408BC">
        <w:rPr>
          <w:b/>
          <w:sz w:val="20"/>
          <w:szCs w:val="20"/>
          <w:lang w:eastAsia="en-US"/>
        </w:rPr>
        <w:t>Циљеви</w:t>
      </w:r>
      <w:proofErr w:type="spellEnd"/>
      <w:r w:rsidRPr="00A408BC">
        <w:rPr>
          <w:b/>
          <w:sz w:val="20"/>
          <w:szCs w:val="20"/>
          <w:lang w:eastAsia="en-US"/>
        </w:rPr>
        <w:t xml:space="preserve"> </w:t>
      </w:r>
      <w:proofErr w:type="spellStart"/>
      <w:r w:rsidRPr="00A408BC">
        <w:rPr>
          <w:b/>
          <w:sz w:val="20"/>
          <w:szCs w:val="20"/>
          <w:lang w:eastAsia="en-US"/>
        </w:rPr>
        <w:t>мере</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Циљ</w:t>
      </w:r>
      <w:proofErr w:type="spellEnd"/>
      <w:r w:rsidRPr="00A408BC">
        <w:rPr>
          <w:sz w:val="20"/>
          <w:szCs w:val="20"/>
          <w:lang w:eastAsia="en-US"/>
        </w:rPr>
        <w:t xml:space="preserve"> </w:t>
      </w:r>
      <w:proofErr w:type="spellStart"/>
      <w:r w:rsidRPr="00A408BC">
        <w:rPr>
          <w:sz w:val="20"/>
          <w:szCs w:val="20"/>
          <w:lang w:eastAsia="en-US"/>
        </w:rPr>
        <w:t>ове</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повећање</w:t>
      </w:r>
      <w:proofErr w:type="spellEnd"/>
      <w:r w:rsidRPr="00A408BC">
        <w:rPr>
          <w:sz w:val="20"/>
          <w:szCs w:val="20"/>
          <w:lang w:eastAsia="en-US"/>
        </w:rPr>
        <w:t xml:space="preserve"> </w:t>
      </w:r>
      <w:proofErr w:type="spellStart"/>
      <w:r w:rsidRPr="00A408BC">
        <w:rPr>
          <w:sz w:val="20"/>
          <w:szCs w:val="20"/>
          <w:lang w:eastAsia="en-US"/>
        </w:rPr>
        <w:t>квалитета</w:t>
      </w:r>
      <w:proofErr w:type="spellEnd"/>
      <w:r w:rsidRPr="00A408BC">
        <w:rPr>
          <w:sz w:val="20"/>
          <w:szCs w:val="20"/>
          <w:lang w:eastAsia="en-US"/>
        </w:rPr>
        <w:t xml:space="preserve"> и </w:t>
      </w:r>
      <w:proofErr w:type="spellStart"/>
      <w:r w:rsidRPr="00A408BC">
        <w:rPr>
          <w:sz w:val="20"/>
          <w:szCs w:val="20"/>
          <w:lang w:eastAsia="en-US"/>
        </w:rPr>
        <w:t>приноса</w:t>
      </w:r>
      <w:proofErr w:type="spellEnd"/>
      <w:r w:rsidRPr="00A408BC">
        <w:rPr>
          <w:sz w:val="20"/>
          <w:szCs w:val="20"/>
          <w:lang w:eastAsia="en-US"/>
        </w:rPr>
        <w:t xml:space="preserve"> </w:t>
      </w:r>
      <w:proofErr w:type="spellStart"/>
      <w:r w:rsidRPr="00A408BC">
        <w:rPr>
          <w:sz w:val="20"/>
          <w:szCs w:val="20"/>
          <w:lang w:eastAsia="en-US"/>
        </w:rPr>
        <w:t>биљне</w:t>
      </w:r>
      <w:proofErr w:type="spellEnd"/>
      <w:r w:rsidRPr="00A408BC">
        <w:rPr>
          <w:sz w:val="20"/>
          <w:szCs w:val="20"/>
          <w:lang w:eastAsia="en-US"/>
        </w:rPr>
        <w:t xml:space="preserve"> </w:t>
      </w:r>
      <w:proofErr w:type="spellStart"/>
      <w:r w:rsidRPr="00A408BC">
        <w:rPr>
          <w:sz w:val="20"/>
          <w:szCs w:val="20"/>
          <w:lang w:eastAsia="en-US"/>
        </w:rPr>
        <w:t>масе</w:t>
      </w:r>
      <w:proofErr w:type="spellEnd"/>
      <w:r w:rsidRPr="00A408BC">
        <w:rPr>
          <w:sz w:val="20"/>
          <w:szCs w:val="20"/>
          <w:lang w:eastAsia="en-US"/>
        </w:rPr>
        <w:t xml:space="preserve"> </w:t>
      </w:r>
      <w:proofErr w:type="spellStart"/>
      <w:r w:rsidRPr="00A408BC">
        <w:rPr>
          <w:sz w:val="20"/>
          <w:szCs w:val="20"/>
          <w:lang w:eastAsia="en-US"/>
        </w:rPr>
        <w:t>травњака</w:t>
      </w:r>
      <w:proofErr w:type="spellEnd"/>
      <w:r w:rsidRPr="00A408BC">
        <w:rPr>
          <w:sz w:val="20"/>
          <w:szCs w:val="20"/>
          <w:lang w:eastAsia="en-US"/>
        </w:rPr>
        <w:t xml:space="preserve"> </w:t>
      </w:r>
      <w:proofErr w:type="spellStart"/>
      <w:r w:rsidRPr="00A408BC">
        <w:rPr>
          <w:sz w:val="20"/>
          <w:szCs w:val="20"/>
          <w:lang w:eastAsia="en-US"/>
        </w:rPr>
        <w:t>за</w:t>
      </w:r>
      <w:proofErr w:type="spellEnd"/>
    </w:p>
    <w:p w14:paraId="150BFEDC" w14:textId="77777777" w:rsidR="00A408BC" w:rsidRPr="00A408BC" w:rsidRDefault="00A408BC" w:rsidP="00A408BC">
      <w:pPr>
        <w:jc w:val="both"/>
        <w:rPr>
          <w:sz w:val="20"/>
          <w:szCs w:val="20"/>
          <w:lang w:eastAsia="en-US"/>
        </w:rPr>
      </w:pPr>
      <w:proofErr w:type="spellStart"/>
      <w:r w:rsidRPr="00A408BC">
        <w:rPr>
          <w:sz w:val="20"/>
          <w:szCs w:val="20"/>
          <w:lang w:eastAsia="en-US"/>
        </w:rPr>
        <w:t>производњу</w:t>
      </w:r>
      <w:proofErr w:type="spellEnd"/>
      <w:r w:rsidRPr="00A408BC">
        <w:rPr>
          <w:sz w:val="20"/>
          <w:szCs w:val="20"/>
          <w:lang w:eastAsia="en-US"/>
        </w:rPr>
        <w:t xml:space="preserve"> </w:t>
      </w:r>
      <w:proofErr w:type="spellStart"/>
      <w:r w:rsidRPr="00A408BC">
        <w:rPr>
          <w:sz w:val="20"/>
          <w:szCs w:val="20"/>
          <w:lang w:eastAsia="en-US"/>
        </w:rPr>
        <w:t>кабасте</w:t>
      </w:r>
      <w:proofErr w:type="spellEnd"/>
      <w:r w:rsidRPr="00A408BC">
        <w:rPr>
          <w:sz w:val="20"/>
          <w:szCs w:val="20"/>
          <w:lang w:eastAsia="en-US"/>
        </w:rPr>
        <w:t xml:space="preserve"> </w:t>
      </w:r>
      <w:proofErr w:type="spellStart"/>
      <w:r w:rsidRPr="00A408BC">
        <w:rPr>
          <w:sz w:val="20"/>
          <w:szCs w:val="20"/>
          <w:lang w:eastAsia="en-US"/>
        </w:rPr>
        <w:t>сточне</w:t>
      </w:r>
      <w:proofErr w:type="spellEnd"/>
      <w:r w:rsidRPr="00A408BC">
        <w:rPr>
          <w:sz w:val="20"/>
          <w:szCs w:val="20"/>
          <w:lang w:eastAsia="en-US"/>
        </w:rPr>
        <w:t xml:space="preserve"> </w:t>
      </w:r>
      <w:proofErr w:type="spellStart"/>
      <w:r w:rsidRPr="00A408BC">
        <w:rPr>
          <w:sz w:val="20"/>
          <w:szCs w:val="20"/>
          <w:lang w:eastAsia="en-US"/>
        </w:rPr>
        <w:t>хране</w:t>
      </w:r>
      <w:proofErr w:type="spellEnd"/>
      <w:r w:rsidRPr="00A408BC">
        <w:rPr>
          <w:sz w:val="20"/>
          <w:szCs w:val="20"/>
          <w:lang w:eastAsia="en-US"/>
        </w:rPr>
        <w:t xml:space="preserve">, </w:t>
      </w:r>
      <w:proofErr w:type="spellStart"/>
      <w:r w:rsidRPr="00A408BC">
        <w:rPr>
          <w:sz w:val="20"/>
          <w:szCs w:val="20"/>
          <w:lang w:eastAsia="en-US"/>
        </w:rPr>
        <w:t>што</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пресудног</w:t>
      </w:r>
      <w:proofErr w:type="spellEnd"/>
      <w:r w:rsidRPr="00A408BC">
        <w:rPr>
          <w:sz w:val="20"/>
          <w:szCs w:val="20"/>
          <w:lang w:eastAsia="en-US"/>
        </w:rPr>
        <w:t xml:space="preserve"> </w:t>
      </w:r>
      <w:proofErr w:type="spellStart"/>
      <w:r w:rsidRPr="00A408BC">
        <w:rPr>
          <w:sz w:val="20"/>
          <w:szCs w:val="20"/>
          <w:lang w:eastAsia="en-US"/>
        </w:rPr>
        <w:t>значаја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говедарску</w:t>
      </w:r>
      <w:proofErr w:type="spellEnd"/>
      <w:r w:rsidRPr="00A408BC">
        <w:rPr>
          <w:sz w:val="20"/>
          <w:szCs w:val="20"/>
          <w:lang w:eastAsia="en-US"/>
        </w:rPr>
        <w:t xml:space="preserve"> и </w:t>
      </w:r>
      <w:proofErr w:type="spellStart"/>
      <w:r w:rsidRPr="00A408BC">
        <w:rPr>
          <w:sz w:val="20"/>
          <w:szCs w:val="20"/>
          <w:lang w:eastAsia="en-US"/>
        </w:rPr>
        <w:t>овчарску</w:t>
      </w:r>
      <w:proofErr w:type="spellEnd"/>
      <w:r w:rsidRPr="00A408BC">
        <w:rPr>
          <w:sz w:val="20"/>
          <w:szCs w:val="20"/>
          <w:lang w:eastAsia="en-US"/>
        </w:rPr>
        <w:t xml:space="preserve"> </w:t>
      </w:r>
      <w:proofErr w:type="spellStart"/>
      <w:r w:rsidRPr="00A408BC">
        <w:rPr>
          <w:sz w:val="20"/>
          <w:szCs w:val="20"/>
          <w:lang w:eastAsia="en-US"/>
        </w:rPr>
        <w:t>производњу</w:t>
      </w:r>
      <w:proofErr w:type="spellEnd"/>
      <w:r w:rsidRPr="00A408BC">
        <w:rPr>
          <w:sz w:val="20"/>
          <w:szCs w:val="20"/>
          <w:lang w:eastAsia="en-US"/>
        </w:rPr>
        <w:t>.</w:t>
      </w:r>
    </w:p>
    <w:p w14:paraId="083CEA6F" w14:textId="77777777" w:rsidR="00A408BC" w:rsidRPr="00A408BC" w:rsidRDefault="00A408BC" w:rsidP="00A408BC">
      <w:pPr>
        <w:jc w:val="both"/>
        <w:rPr>
          <w:sz w:val="20"/>
          <w:szCs w:val="20"/>
          <w:lang w:eastAsia="en-US"/>
        </w:rPr>
      </w:pPr>
    </w:p>
    <w:p w14:paraId="23FA53C2" w14:textId="77777777" w:rsidR="00A408BC" w:rsidRPr="00A408BC" w:rsidRDefault="00A408BC" w:rsidP="00A408BC">
      <w:pPr>
        <w:jc w:val="both"/>
        <w:rPr>
          <w:sz w:val="20"/>
          <w:szCs w:val="20"/>
          <w:lang w:eastAsia="en-US"/>
        </w:rPr>
      </w:pPr>
      <w:r w:rsidRPr="00A408BC">
        <w:rPr>
          <w:b/>
          <w:sz w:val="20"/>
          <w:szCs w:val="20"/>
          <w:lang w:eastAsia="en-US"/>
        </w:rPr>
        <w:t>2.4.3.</w:t>
      </w:r>
      <w:r w:rsidRPr="00A408BC">
        <w:rPr>
          <w:sz w:val="20"/>
          <w:szCs w:val="20"/>
          <w:lang w:eastAsia="en-US"/>
        </w:rPr>
        <w:t xml:space="preserve"> </w:t>
      </w:r>
      <w:proofErr w:type="spellStart"/>
      <w:r w:rsidRPr="00A408BC">
        <w:rPr>
          <w:b/>
          <w:bCs/>
          <w:sz w:val="20"/>
          <w:szCs w:val="20"/>
          <w:lang w:eastAsia="en-US"/>
        </w:rPr>
        <w:t>Веза</w:t>
      </w:r>
      <w:proofErr w:type="spellEnd"/>
      <w:r w:rsidRPr="00A408BC">
        <w:rPr>
          <w:b/>
          <w:bCs/>
          <w:sz w:val="20"/>
          <w:szCs w:val="20"/>
          <w:lang w:eastAsia="en-US"/>
        </w:rPr>
        <w:t xml:space="preserve"> </w:t>
      </w:r>
      <w:proofErr w:type="spellStart"/>
      <w:r w:rsidRPr="00A408BC">
        <w:rPr>
          <w:b/>
          <w:bCs/>
          <w:sz w:val="20"/>
          <w:szCs w:val="20"/>
          <w:lang w:eastAsia="en-US"/>
        </w:rPr>
        <w:t>мере</w:t>
      </w:r>
      <w:proofErr w:type="spellEnd"/>
      <w:r w:rsidRPr="00A408BC">
        <w:rPr>
          <w:b/>
          <w:bCs/>
          <w:sz w:val="20"/>
          <w:szCs w:val="20"/>
          <w:lang w:eastAsia="en-US"/>
        </w:rPr>
        <w:t xml:space="preserve"> </w:t>
      </w:r>
      <w:proofErr w:type="spellStart"/>
      <w:r w:rsidRPr="00A408BC">
        <w:rPr>
          <w:b/>
          <w:bCs/>
          <w:sz w:val="20"/>
          <w:szCs w:val="20"/>
          <w:lang w:eastAsia="en-US"/>
        </w:rPr>
        <w:t>са</w:t>
      </w:r>
      <w:proofErr w:type="spellEnd"/>
      <w:r w:rsidRPr="00A408BC">
        <w:rPr>
          <w:b/>
          <w:bCs/>
          <w:sz w:val="20"/>
          <w:szCs w:val="20"/>
          <w:lang w:eastAsia="en-US"/>
        </w:rPr>
        <w:t xml:space="preserve"> </w:t>
      </w:r>
      <w:proofErr w:type="spellStart"/>
      <w:r w:rsidRPr="00A408BC">
        <w:rPr>
          <w:b/>
          <w:bCs/>
          <w:sz w:val="20"/>
          <w:szCs w:val="20"/>
          <w:lang w:eastAsia="en-US"/>
        </w:rPr>
        <w:t>националним</w:t>
      </w:r>
      <w:proofErr w:type="spellEnd"/>
      <w:r w:rsidRPr="00A408BC">
        <w:rPr>
          <w:b/>
          <w:bCs/>
          <w:sz w:val="20"/>
          <w:szCs w:val="20"/>
          <w:lang w:eastAsia="en-US"/>
        </w:rPr>
        <w:t xml:space="preserve"> </w:t>
      </w:r>
      <w:proofErr w:type="spellStart"/>
      <w:r w:rsidRPr="00A408BC">
        <w:rPr>
          <w:b/>
          <w:bCs/>
          <w:sz w:val="20"/>
          <w:szCs w:val="20"/>
          <w:lang w:eastAsia="en-US"/>
        </w:rPr>
        <w:t>програмима</w:t>
      </w:r>
      <w:proofErr w:type="spellEnd"/>
      <w:r w:rsidRPr="00A408BC">
        <w:rPr>
          <w:b/>
          <w:bCs/>
          <w:sz w:val="20"/>
          <w:szCs w:val="20"/>
          <w:lang w:eastAsia="en-US"/>
        </w:rPr>
        <w:t xml:space="preserve"> </w:t>
      </w:r>
      <w:proofErr w:type="spellStart"/>
      <w:r w:rsidRPr="00A408BC">
        <w:rPr>
          <w:b/>
          <w:bCs/>
          <w:sz w:val="20"/>
          <w:szCs w:val="20"/>
          <w:lang w:eastAsia="en-US"/>
        </w:rPr>
        <w:t>за</w:t>
      </w:r>
      <w:proofErr w:type="spellEnd"/>
      <w:r w:rsidRPr="00A408BC">
        <w:rPr>
          <w:b/>
          <w:bCs/>
          <w:sz w:val="20"/>
          <w:szCs w:val="20"/>
          <w:lang w:eastAsia="en-US"/>
        </w:rPr>
        <w:t xml:space="preserve"> </w:t>
      </w:r>
      <w:proofErr w:type="spellStart"/>
      <w:r w:rsidRPr="00A408BC">
        <w:rPr>
          <w:b/>
          <w:bCs/>
          <w:sz w:val="20"/>
          <w:szCs w:val="20"/>
          <w:lang w:eastAsia="en-US"/>
        </w:rPr>
        <w:t>рурални</w:t>
      </w:r>
      <w:proofErr w:type="spellEnd"/>
      <w:r w:rsidRPr="00A408BC">
        <w:rPr>
          <w:b/>
          <w:bCs/>
          <w:sz w:val="20"/>
          <w:szCs w:val="20"/>
          <w:lang w:eastAsia="en-US"/>
        </w:rPr>
        <w:t xml:space="preserve"> </w:t>
      </w:r>
      <w:proofErr w:type="spellStart"/>
      <w:r w:rsidRPr="00A408BC">
        <w:rPr>
          <w:b/>
          <w:bCs/>
          <w:sz w:val="20"/>
          <w:szCs w:val="20"/>
          <w:lang w:eastAsia="en-US"/>
        </w:rPr>
        <w:t>развој</w:t>
      </w:r>
      <w:proofErr w:type="spellEnd"/>
      <w:r w:rsidRPr="00A408BC">
        <w:rPr>
          <w:b/>
          <w:bCs/>
          <w:sz w:val="20"/>
          <w:szCs w:val="20"/>
          <w:lang w:eastAsia="en-US"/>
        </w:rPr>
        <w:t xml:space="preserve"> и </w:t>
      </w:r>
      <w:proofErr w:type="spellStart"/>
      <w:r w:rsidRPr="00A408BC">
        <w:rPr>
          <w:b/>
          <w:bCs/>
          <w:sz w:val="20"/>
          <w:szCs w:val="20"/>
          <w:lang w:eastAsia="en-US"/>
        </w:rPr>
        <w:t>пољопривреду</w:t>
      </w:r>
      <w:proofErr w:type="spellEnd"/>
      <w:r w:rsidRPr="00A408BC">
        <w:rPr>
          <w:b/>
          <w:bCs/>
          <w:sz w:val="20"/>
          <w:szCs w:val="20"/>
          <w:lang w:eastAsia="en-US"/>
        </w:rPr>
        <w:t xml:space="preserve">: </w:t>
      </w:r>
      <w:proofErr w:type="spellStart"/>
      <w:r w:rsidRPr="00A408BC">
        <w:rPr>
          <w:sz w:val="20"/>
          <w:szCs w:val="20"/>
          <w:lang w:eastAsia="en-US"/>
        </w:rPr>
        <w:t>Није</w:t>
      </w:r>
      <w:proofErr w:type="spellEnd"/>
    </w:p>
    <w:p w14:paraId="556BEC21" w14:textId="77777777" w:rsidR="00A408BC" w:rsidRPr="00A408BC" w:rsidRDefault="00A408BC" w:rsidP="00A408BC">
      <w:pPr>
        <w:jc w:val="both"/>
        <w:rPr>
          <w:sz w:val="20"/>
          <w:szCs w:val="20"/>
          <w:lang w:eastAsia="en-US"/>
        </w:rPr>
      </w:pPr>
      <w:proofErr w:type="spellStart"/>
      <w:r w:rsidRPr="00A408BC">
        <w:rPr>
          <w:sz w:val="20"/>
          <w:szCs w:val="20"/>
          <w:lang w:eastAsia="en-US"/>
        </w:rPr>
        <w:t>применљиво</w:t>
      </w:r>
      <w:proofErr w:type="spellEnd"/>
      <w:r w:rsidRPr="00A408BC">
        <w:rPr>
          <w:sz w:val="20"/>
          <w:szCs w:val="20"/>
          <w:lang w:eastAsia="en-US"/>
        </w:rPr>
        <w:t>.</w:t>
      </w:r>
    </w:p>
    <w:p w14:paraId="284E7FBD" w14:textId="77777777" w:rsidR="00A408BC" w:rsidRPr="00A408BC" w:rsidRDefault="00A408BC" w:rsidP="00A408BC">
      <w:pPr>
        <w:jc w:val="both"/>
        <w:rPr>
          <w:sz w:val="20"/>
          <w:szCs w:val="20"/>
          <w:lang w:eastAsia="en-US"/>
        </w:rPr>
      </w:pPr>
    </w:p>
    <w:p w14:paraId="66872FA7" w14:textId="77777777" w:rsidR="00A408BC" w:rsidRPr="00A408BC" w:rsidRDefault="00A408BC" w:rsidP="00A408BC">
      <w:pPr>
        <w:jc w:val="both"/>
        <w:rPr>
          <w:sz w:val="20"/>
          <w:szCs w:val="20"/>
          <w:lang w:eastAsia="en-US"/>
        </w:rPr>
      </w:pPr>
      <w:r w:rsidRPr="00A408BC">
        <w:rPr>
          <w:b/>
          <w:sz w:val="20"/>
          <w:szCs w:val="20"/>
          <w:lang w:eastAsia="en-US"/>
        </w:rPr>
        <w:t xml:space="preserve">2.4.4. </w:t>
      </w:r>
      <w:proofErr w:type="spellStart"/>
      <w:r w:rsidRPr="00A408BC">
        <w:rPr>
          <w:b/>
          <w:sz w:val="20"/>
          <w:szCs w:val="20"/>
          <w:lang w:eastAsia="en-US"/>
        </w:rPr>
        <w:t>Крајњи</w:t>
      </w:r>
      <w:proofErr w:type="spellEnd"/>
      <w:r w:rsidRPr="00A408BC">
        <w:rPr>
          <w:b/>
          <w:sz w:val="20"/>
          <w:szCs w:val="20"/>
          <w:lang w:eastAsia="en-US"/>
        </w:rPr>
        <w:t xml:space="preserve"> </w:t>
      </w:r>
      <w:proofErr w:type="spellStart"/>
      <w:r w:rsidRPr="00A408BC">
        <w:rPr>
          <w:b/>
          <w:sz w:val="20"/>
          <w:szCs w:val="20"/>
          <w:lang w:eastAsia="en-US"/>
        </w:rPr>
        <w:t>корисници</w:t>
      </w:r>
      <w:proofErr w:type="spellEnd"/>
      <w:r w:rsidRPr="00A408BC">
        <w:rPr>
          <w:b/>
          <w:sz w:val="20"/>
          <w:szCs w:val="20"/>
          <w:lang w:eastAsia="en-US"/>
        </w:rPr>
        <w:t>:</w:t>
      </w:r>
      <w:r w:rsidRPr="00A408BC">
        <w:rPr>
          <w:sz w:val="20"/>
          <w:szCs w:val="20"/>
          <w:lang w:eastAsia="en-US"/>
        </w:rPr>
        <w:t xml:space="preserve"> </w:t>
      </w:r>
      <w:proofErr w:type="spellStart"/>
      <w:r w:rsidRPr="00A408BC">
        <w:rPr>
          <w:sz w:val="20"/>
          <w:szCs w:val="20"/>
          <w:lang w:eastAsia="en-US"/>
        </w:rPr>
        <w:t>Крајњи</w:t>
      </w:r>
      <w:proofErr w:type="spellEnd"/>
      <w:r w:rsidRPr="00A408BC">
        <w:rPr>
          <w:sz w:val="20"/>
          <w:szCs w:val="20"/>
          <w:lang w:eastAsia="en-US"/>
        </w:rPr>
        <w:t xml:space="preserve"> </w:t>
      </w:r>
      <w:proofErr w:type="spellStart"/>
      <w:r w:rsidRPr="00A408BC">
        <w:rPr>
          <w:sz w:val="20"/>
          <w:szCs w:val="20"/>
          <w:lang w:eastAsia="en-US"/>
        </w:rPr>
        <w:t>корисници</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су</w:t>
      </w:r>
      <w:proofErr w:type="spellEnd"/>
      <w:r w:rsidRPr="00A408BC">
        <w:rPr>
          <w:sz w:val="20"/>
          <w:szCs w:val="20"/>
          <w:lang w:eastAsia="en-US"/>
        </w:rPr>
        <w:t xml:space="preserve"> </w:t>
      </w:r>
      <w:proofErr w:type="spellStart"/>
      <w:r w:rsidRPr="00A408BC">
        <w:rPr>
          <w:sz w:val="20"/>
          <w:szCs w:val="20"/>
          <w:lang w:eastAsia="en-US"/>
        </w:rPr>
        <w:t>физичка</w:t>
      </w:r>
      <w:proofErr w:type="spellEnd"/>
      <w:r w:rsidRPr="00A408BC">
        <w:rPr>
          <w:sz w:val="20"/>
          <w:szCs w:val="20"/>
          <w:lang w:eastAsia="en-US"/>
        </w:rPr>
        <w:t xml:space="preserve"> </w:t>
      </w:r>
      <w:proofErr w:type="spellStart"/>
      <w:r w:rsidRPr="00A408BC">
        <w:rPr>
          <w:sz w:val="20"/>
          <w:szCs w:val="20"/>
          <w:lang w:eastAsia="en-US"/>
        </w:rPr>
        <w:t>лица</w:t>
      </w:r>
      <w:proofErr w:type="spellEnd"/>
      <w:r w:rsidRPr="00A408BC">
        <w:rPr>
          <w:sz w:val="20"/>
          <w:szCs w:val="20"/>
          <w:lang w:eastAsia="en-US"/>
        </w:rPr>
        <w:t xml:space="preserve"> – </w:t>
      </w:r>
      <w:proofErr w:type="spellStart"/>
      <w:r w:rsidRPr="00A408BC">
        <w:rPr>
          <w:sz w:val="20"/>
          <w:szCs w:val="20"/>
          <w:lang w:eastAsia="en-US"/>
        </w:rPr>
        <w:t>носиоци</w:t>
      </w:r>
      <w:proofErr w:type="spellEnd"/>
      <w:r w:rsidRPr="00A408BC">
        <w:rPr>
          <w:sz w:val="20"/>
          <w:szCs w:val="20"/>
          <w:lang w:eastAsia="en-US"/>
        </w:rPr>
        <w:t xml:space="preserve"> </w:t>
      </w:r>
      <w:proofErr w:type="spellStart"/>
      <w:r w:rsidRPr="00A408BC">
        <w:rPr>
          <w:sz w:val="20"/>
          <w:szCs w:val="20"/>
          <w:lang w:eastAsia="en-US"/>
        </w:rPr>
        <w:t>регистрованог</w:t>
      </w:r>
      <w:proofErr w:type="spellEnd"/>
    </w:p>
    <w:p w14:paraId="6B3C0A22" w14:textId="77777777" w:rsidR="00A408BC" w:rsidRPr="00A408BC" w:rsidRDefault="00A408BC" w:rsidP="00A408BC">
      <w:pPr>
        <w:jc w:val="both"/>
        <w:rPr>
          <w:sz w:val="20"/>
          <w:szCs w:val="20"/>
          <w:lang w:eastAsia="en-US"/>
        </w:rPr>
      </w:pPr>
      <w:proofErr w:type="spellStart"/>
      <w:r w:rsidRPr="00A408BC">
        <w:rPr>
          <w:sz w:val="20"/>
          <w:szCs w:val="20"/>
          <w:lang w:eastAsia="en-US"/>
        </w:rPr>
        <w:t>пољопривредног</w:t>
      </w:r>
      <w:proofErr w:type="spellEnd"/>
      <w:r w:rsidRPr="00A408BC">
        <w:rPr>
          <w:sz w:val="20"/>
          <w:szCs w:val="20"/>
          <w:lang w:eastAsia="en-US"/>
        </w:rPr>
        <w:t xml:space="preserve"> </w:t>
      </w:r>
      <w:proofErr w:type="spellStart"/>
      <w:r w:rsidRPr="00A408BC">
        <w:rPr>
          <w:sz w:val="20"/>
          <w:szCs w:val="20"/>
          <w:lang w:eastAsia="en-US"/>
        </w:rPr>
        <w:t>газдинства</w:t>
      </w:r>
      <w:proofErr w:type="spellEnd"/>
      <w:r w:rsidRPr="00A408BC">
        <w:rPr>
          <w:sz w:val="20"/>
          <w:szCs w:val="20"/>
          <w:lang w:eastAsia="en-US"/>
        </w:rPr>
        <w:t>.</w:t>
      </w:r>
    </w:p>
    <w:p w14:paraId="795DACD7" w14:textId="77777777" w:rsidR="00A408BC" w:rsidRPr="00A408BC" w:rsidRDefault="00A408BC" w:rsidP="00A408BC">
      <w:pPr>
        <w:jc w:val="both"/>
        <w:rPr>
          <w:sz w:val="20"/>
          <w:szCs w:val="20"/>
          <w:lang w:eastAsia="en-US"/>
        </w:rPr>
      </w:pPr>
    </w:p>
    <w:p w14:paraId="19BCA2ED" w14:textId="77777777" w:rsidR="00A408BC" w:rsidRPr="00A408BC" w:rsidRDefault="00A408BC" w:rsidP="00A408BC">
      <w:pPr>
        <w:jc w:val="both"/>
        <w:rPr>
          <w:sz w:val="20"/>
          <w:szCs w:val="20"/>
          <w:lang w:eastAsia="en-US"/>
        </w:rPr>
      </w:pPr>
      <w:r w:rsidRPr="00A408BC">
        <w:rPr>
          <w:b/>
          <w:bCs/>
          <w:sz w:val="20"/>
          <w:szCs w:val="20"/>
          <w:lang w:eastAsia="en-US"/>
        </w:rPr>
        <w:t xml:space="preserve">2.4.5. </w:t>
      </w:r>
      <w:proofErr w:type="spellStart"/>
      <w:r w:rsidRPr="00A408BC">
        <w:rPr>
          <w:b/>
          <w:bCs/>
          <w:sz w:val="20"/>
          <w:szCs w:val="20"/>
          <w:lang w:eastAsia="en-US"/>
        </w:rPr>
        <w:t>Економска</w:t>
      </w:r>
      <w:proofErr w:type="spellEnd"/>
      <w:r w:rsidRPr="00A408BC">
        <w:rPr>
          <w:b/>
          <w:bCs/>
          <w:sz w:val="20"/>
          <w:szCs w:val="20"/>
          <w:lang w:eastAsia="en-US"/>
        </w:rPr>
        <w:t xml:space="preserve"> </w:t>
      </w:r>
      <w:proofErr w:type="spellStart"/>
      <w:r w:rsidRPr="00A408BC">
        <w:rPr>
          <w:b/>
          <w:bCs/>
          <w:sz w:val="20"/>
          <w:szCs w:val="20"/>
          <w:lang w:eastAsia="en-US"/>
        </w:rPr>
        <w:t>одрживост</w:t>
      </w:r>
      <w:proofErr w:type="spellEnd"/>
      <w:r w:rsidRPr="00A408BC">
        <w:rPr>
          <w:b/>
          <w:bCs/>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ову</w:t>
      </w:r>
      <w:proofErr w:type="spellEnd"/>
      <w:r w:rsidRPr="00A408BC">
        <w:rPr>
          <w:sz w:val="20"/>
          <w:szCs w:val="20"/>
          <w:lang w:eastAsia="en-US"/>
        </w:rPr>
        <w:t xml:space="preserve"> </w:t>
      </w:r>
      <w:proofErr w:type="spellStart"/>
      <w:r w:rsidRPr="00A408BC">
        <w:rPr>
          <w:sz w:val="20"/>
          <w:szCs w:val="20"/>
          <w:lang w:eastAsia="en-US"/>
        </w:rPr>
        <w:t>меру</w:t>
      </w:r>
      <w:proofErr w:type="spellEnd"/>
      <w:r w:rsidRPr="00A408BC">
        <w:rPr>
          <w:sz w:val="20"/>
          <w:szCs w:val="20"/>
          <w:lang w:eastAsia="en-US"/>
        </w:rPr>
        <w:t xml:space="preserve">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потребно</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подносилац</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докаже</w:t>
      </w:r>
      <w:proofErr w:type="spellEnd"/>
      <w:r w:rsidRPr="00A408BC">
        <w:rPr>
          <w:sz w:val="20"/>
          <w:szCs w:val="20"/>
          <w:lang w:eastAsia="en-US"/>
        </w:rPr>
        <w:t xml:space="preserve"> </w:t>
      </w:r>
      <w:proofErr w:type="spellStart"/>
      <w:r w:rsidRPr="00A408BC">
        <w:rPr>
          <w:sz w:val="20"/>
          <w:szCs w:val="20"/>
          <w:lang w:eastAsia="en-US"/>
        </w:rPr>
        <w:t>економску</w:t>
      </w:r>
      <w:proofErr w:type="spellEnd"/>
    </w:p>
    <w:p w14:paraId="74C32A72" w14:textId="77777777" w:rsidR="00A408BC" w:rsidRPr="00A408BC" w:rsidRDefault="00A408BC" w:rsidP="00A408BC">
      <w:pPr>
        <w:jc w:val="both"/>
        <w:rPr>
          <w:sz w:val="20"/>
          <w:szCs w:val="20"/>
          <w:lang w:eastAsia="en-US"/>
        </w:rPr>
      </w:pPr>
      <w:proofErr w:type="spellStart"/>
      <w:r w:rsidRPr="00A408BC">
        <w:rPr>
          <w:sz w:val="20"/>
          <w:szCs w:val="20"/>
          <w:lang w:eastAsia="en-US"/>
        </w:rPr>
        <w:t>одрживост</w:t>
      </w:r>
      <w:proofErr w:type="spellEnd"/>
      <w:r w:rsidRPr="00A408BC">
        <w:rPr>
          <w:sz w:val="20"/>
          <w:szCs w:val="20"/>
          <w:lang w:eastAsia="en-US"/>
        </w:rPr>
        <w:t xml:space="preserve"> </w:t>
      </w:r>
      <w:proofErr w:type="spellStart"/>
      <w:r w:rsidRPr="00A408BC">
        <w:rPr>
          <w:sz w:val="20"/>
          <w:szCs w:val="20"/>
          <w:lang w:eastAsia="en-US"/>
        </w:rPr>
        <w:t>улагања</w:t>
      </w:r>
      <w:proofErr w:type="spellEnd"/>
      <w:r w:rsidRPr="00A408BC">
        <w:rPr>
          <w:sz w:val="20"/>
          <w:szCs w:val="20"/>
          <w:lang w:eastAsia="en-US"/>
        </w:rPr>
        <w:t xml:space="preserve"> </w:t>
      </w:r>
      <w:proofErr w:type="spellStart"/>
      <w:r w:rsidRPr="00A408BC">
        <w:rPr>
          <w:sz w:val="20"/>
          <w:szCs w:val="20"/>
          <w:lang w:eastAsia="en-US"/>
        </w:rPr>
        <w:t>кроз</w:t>
      </w:r>
      <w:proofErr w:type="spellEnd"/>
      <w:r w:rsidRPr="00A408BC">
        <w:rPr>
          <w:sz w:val="20"/>
          <w:szCs w:val="20"/>
          <w:lang w:eastAsia="en-US"/>
        </w:rPr>
        <w:t xml:space="preserve"> </w:t>
      </w:r>
      <w:proofErr w:type="spellStart"/>
      <w:r w:rsidRPr="00A408BC">
        <w:rPr>
          <w:sz w:val="20"/>
          <w:szCs w:val="20"/>
          <w:lang w:eastAsia="en-US"/>
        </w:rPr>
        <w:t>одређену</w:t>
      </w:r>
      <w:proofErr w:type="spellEnd"/>
      <w:r w:rsidRPr="00A408BC">
        <w:rPr>
          <w:sz w:val="20"/>
          <w:szCs w:val="20"/>
          <w:lang w:eastAsia="en-US"/>
        </w:rPr>
        <w:t xml:space="preserve"> </w:t>
      </w:r>
      <w:proofErr w:type="spellStart"/>
      <w:r w:rsidRPr="00A408BC">
        <w:rPr>
          <w:sz w:val="20"/>
          <w:szCs w:val="20"/>
          <w:lang w:eastAsia="en-US"/>
        </w:rPr>
        <w:t>форму</w:t>
      </w:r>
      <w:proofErr w:type="spellEnd"/>
      <w:r w:rsidRPr="00A408BC">
        <w:rPr>
          <w:sz w:val="20"/>
          <w:szCs w:val="20"/>
          <w:lang w:eastAsia="en-US"/>
        </w:rPr>
        <w:t xml:space="preserve"> </w:t>
      </w:r>
      <w:proofErr w:type="spellStart"/>
      <w:r w:rsidRPr="00A408BC">
        <w:rPr>
          <w:sz w:val="20"/>
          <w:szCs w:val="20"/>
          <w:lang w:eastAsia="en-US"/>
        </w:rPr>
        <w:t>бизнис</w:t>
      </w:r>
      <w:proofErr w:type="spellEnd"/>
      <w:r w:rsidRPr="00A408BC">
        <w:rPr>
          <w:sz w:val="20"/>
          <w:szCs w:val="20"/>
          <w:lang w:eastAsia="en-US"/>
        </w:rPr>
        <w:t xml:space="preserve"> </w:t>
      </w:r>
      <w:proofErr w:type="spellStart"/>
      <w:r w:rsidRPr="00A408BC">
        <w:rPr>
          <w:sz w:val="20"/>
          <w:szCs w:val="20"/>
          <w:lang w:eastAsia="en-US"/>
        </w:rPr>
        <w:t>плана</w:t>
      </w:r>
      <w:proofErr w:type="spellEnd"/>
      <w:r w:rsidRPr="00A408BC">
        <w:rPr>
          <w:sz w:val="20"/>
          <w:szCs w:val="20"/>
          <w:lang w:eastAsia="en-US"/>
        </w:rPr>
        <w:t xml:space="preserve"> </w:t>
      </w:r>
      <w:proofErr w:type="spellStart"/>
      <w:r w:rsidRPr="00A408BC">
        <w:rPr>
          <w:sz w:val="20"/>
          <w:szCs w:val="20"/>
          <w:lang w:eastAsia="en-US"/>
        </w:rPr>
        <w:t>или</w:t>
      </w:r>
      <w:proofErr w:type="spellEnd"/>
      <w:r w:rsidRPr="00A408BC">
        <w:rPr>
          <w:sz w:val="20"/>
          <w:szCs w:val="20"/>
          <w:lang w:eastAsia="en-US"/>
        </w:rPr>
        <w:t xml:space="preserve"> </w:t>
      </w:r>
      <w:proofErr w:type="spellStart"/>
      <w:r w:rsidRPr="00A408BC">
        <w:rPr>
          <w:sz w:val="20"/>
          <w:szCs w:val="20"/>
          <w:lang w:eastAsia="en-US"/>
        </w:rPr>
        <w:t>пројекта</w:t>
      </w:r>
      <w:proofErr w:type="spellEnd"/>
      <w:r w:rsidRPr="00A408BC">
        <w:rPr>
          <w:sz w:val="20"/>
          <w:szCs w:val="20"/>
          <w:lang w:eastAsia="en-US"/>
        </w:rPr>
        <w:t>.</w:t>
      </w:r>
    </w:p>
    <w:p w14:paraId="7E405B22" w14:textId="77777777" w:rsidR="00A408BC" w:rsidRPr="00A408BC" w:rsidRDefault="00A408BC" w:rsidP="00A408BC">
      <w:pPr>
        <w:jc w:val="both"/>
        <w:rPr>
          <w:sz w:val="20"/>
          <w:szCs w:val="20"/>
          <w:lang w:eastAsia="en-US"/>
        </w:rPr>
      </w:pPr>
    </w:p>
    <w:p w14:paraId="05F53425" w14:textId="77777777" w:rsidR="00A408BC" w:rsidRPr="00A408BC" w:rsidRDefault="00A408BC" w:rsidP="00A408BC">
      <w:pPr>
        <w:jc w:val="both"/>
        <w:rPr>
          <w:b/>
          <w:bCs/>
          <w:sz w:val="20"/>
          <w:szCs w:val="20"/>
          <w:lang w:eastAsia="en-US"/>
        </w:rPr>
      </w:pPr>
      <w:r w:rsidRPr="00A408BC">
        <w:rPr>
          <w:b/>
          <w:bCs/>
          <w:sz w:val="20"/>
          <w:szCs w:val="20"/>
          <w:lang w:eastAsia="en-US"/>
        </w:rPr>
        <w:t xml:space="preserve">2.4.6. </w:t>
      </w:r>
      <w:proofErr w:type="spellStart"/>
      <w:r w:rsidRPr="00A408BC">
        <w:rPr>
          <w:b/>
          <w:bCs/>
          <w:sz w:val="20"/>
          <w:szCs w:val="20"/>
          <w:lang w:eastAsia="en-US"/>
        </w:rPr>
        <w:t>Општи</w:t>
      </w:r>
      <w:proofErr w:type="spellEnd"/>
      <w:r w:rsidRPr="00A408BC">
        <w:rPr>
          <w:b/>
          <w:bCs/>
          <w:sz w:val="20"/>
          <w:szCs w:val="20"/>
          <w:lang w:eastAsia="en-US"/>
        </w:rPr>
        <w:t xml:space="preserve"> </w:t>
      </w:r>
      <w:proofErr w:type="spellStart"/>
      <w:r w:rsidRPr="00A408BC">
        <w:rPr>
          <w:b/>
          <w:bCs/>
          <w:sz w:val="20"/>
          <w:szCs w:val="20"/>
          <w:lang w:eastAsia="en-US"/>
        </w:rPr>
        <w:t>критеријуми</w:t>
      </w:r>
      <w:proofErr w:type="spellEnd"/>
      <w:r w:rsidRPr="00A408BC">
        <w:rPr>
          <w:b/>
          <w:bCs/>
          <w:sz w:val="20"/>
          <w:szCs w:val="20"/>
          <w:lang w:eastAsia="en-US"/>
        </w:rPr>
        <w:t xml:space="preserve"> </w:t>
      </w:r>
      <w:proofErr w:type="spellStart"/>
      <w:r w:rsidRPr="00A408BC">
        <w:rPr>
          <w:b/>
          <w:bCs/>
          <w:sz w:val="20"/>
          <w:szCs w:val="20"/>
          <w:lang w:eastAsia="en-US"/>
        </w:rPr>
        <w:t>за</w:t>
      </w:r>
      <w:proofErr w:type="spellEnd"/>
      <w:r w:rsidRPr="00A408BC">
        <w:rPr>
          <w:b/>
          <w:bCs/>
          <w:sz w:val="20"/>
          <w:szCs w:val="20"/>
          <w:lang w:eastAsia="en-US"/>
        </w:rPr>
        <w:t xml:space="preserve"> </w:t>
      </w:r>
      <w:proofErr w:type="spellStart"/>
      <w:r w:rsidRPr="00A408BC">
        <w:rPr>
          <w:b/>
          <w:bCs/>
          <w:sz w:val="20"/>
          <w:szCs w:val="20"/>
          <w:lang w:eastAsia="en-US"/>
        </w:rPr>
        <w:t>кориснике</w:t>
      </w:r>
      <w:proofErr w:type="spellEnd"/>
      <w:r w:rsidRPr="00A408BC">
        <w:rPr>
          <w:b/>
          <w:bCs/>
          <w:sz w:val="20"/>
          <w:szCs w:val="20"/>
          <w:lang w:eastAsia="en-US"/>
        </w:rPr>
        <w:t>:</w:t>
      </w:r>
    </w:p>
    <w:p w14:paraId="2ADE2E9C" w14:textId="77777777" w:rsidR="00A408BC" w:rsidRPr="00A408BC" w:rsidRDefault="00A408BC" w:rsidP="00A408BC">
      <w:pPr>
        <w:numPr>
          <w:ilvl w:val="3"/>
          <w:numId w:val="47"/>
        </w:numPr>
        <w:ind w:left="709" w:hanging="283"/>
        <w:jc w:val="both"/>
        <w:rPr>
          <w:sz w:val="20"/>
          <w:szCs w:val="20"/>
          <w:lang w:eastAsia="en-US"/>
        </w:rPr>
      </w:pP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w:t>
      </w:r>
      <w:proofErr w:type="spellStart"/>
      <w:r w:rsidRPr="00A408BC">
        <w:rPr>
          <w:sz w:val="20"/>
          <w:szCs w:val="20"/>
          <w:lang w:eastAsia="en-US"/>
        </w:rPr>
        <w:t>носилац</w:t>
      </w:r>
      <w:proofErr w:type="spellEnd"/>
      <w:r w:rsidRPr="00A408BC">
        <w:rPr>
          <w:sz w:val="20"/>
          <w:szCs w:val="20"/>
          <w:lang w:eastAsia="en-US"/>
        </w:rPr>
        <w:t xml:space="preserve"> </w:t>
      </w:r>
      <w:proofErr w:type="spellStart"/>
      <w:r w:rsidRPr="00A408BC">
        <w:rPr>
          <w:sz w:val="20"/>
          <w:szCs w:val="20"/>
          <w:lang w:eastAsia="en-US"/>
        </w:rPr>
        <w:t>регистрованог</w:t>
      </w:r>
      <w:proofErr w:type="spellEnd"/>
      <w:r w:rsidRPr="00A408BC">
        <w:rPr>
          <w:sz w:val="20"/>
          <w:szCs w:val="20"/>
          <w:lang w:eastAsia="en-US"/>
        </w:rPr>
        <w:t xml:space="preserve"> </w:t>
      </w:r>
      <w:proofErr w:type="spellStart"/>
      <w:r w:rsidRPr="00A408BC">
        <w:rPr>
          <w:sz w:val="20"/>
          <w:szCs w:val="20"/>
          <w:lang w:eastAsia="en-US"/>
        </w:rPr>
        <w:t>комерцијалног</w:t>
      </w:r>
      <w:proofErr w:type="spellEnd"/>
      <w:r w:rsidRPr="00A408BC">
        <w:rPr>
          <w:sz w:val="20"/>
          <w:szCs w:val="20"/>
          <w:lang w:eastAsia="en-US"/>
        </w:rPr>
        <w:t xml:space="preserve"> </w:t>
      </w:r>
      <w:proofErr w:type="spellStart"/>
      <w:r w:rsidRPr="00A408BC">
        <w:rPr>
          <w:sz w:val="20"/>
          <w:szCs w:val="20"/>
          <w:lang w:eastAsia="en-US"/>
        </w:rPr>
        <w:t>пољопривредног</w:t>
      </w:r>
      <w:proofErr w:type="spellEnd"/>
      <w:r w:rsidRPr="00A408BC">
        <w:rPr>
          <w:sz w:val="20"/>
          <w:szCs w:val="20"/>
          <w:lang w:eastAsia="en-US"/>
        </w:rPr>
        <w:t xml:space="preserve"> </w:t>
      </w:r>
      <w:proofErr w:type="spellStart"/>
      <w:r w:rsidRPr="00A408BC">
        <w:rPr>
          <w:sz w:val="20"/>
          <w:szCs w:val="20"/>
          <w:lang w:eastAsia="en-US"/>
        </w:rPr>
        <w:t>газдинства</w:t>
      </w:r>
      <w:proofErr w:type="spellEnd"/>
      <w:r w:rsidRPr="00A408BC">
        <w:rPr>
          <w:sz w:val="20"/>
          <w:szCs w:val="20"/>
          <w:lang w:eastAsia="en-US"/>
        </w:rPr>
        <w:t xml:space="preserve"> у </w:t>
      </w:r>
      <w:proofErr w:type="spellStart"/>
      <w:r w:rsidRPr="00A408BC">
        <w:rPr>
          <w:sz w:val="20"/>
          <w:szCs w:val="20"/>
          <w:lang w:eastAsia="en-US"/>
        </w:rPr>
        <w:t>активном</w:t>
      </w:r>
      <w:proofErr w:type="spellEnd"/>
      <w:r w:rsidRPr="00A408BC">
        <w:rPr>
          <w:sz w:val="20"/>
          <w:szCs w:val="20"/>
          <w:lang w:eastAsia="en-US"/>
        </w:rPr>
        <w:t xml:space="preserve"> </w:t>
      </w:r>
      <w:proofErr w:type="spellStart"/>
      <w:r w:rsidRPr="00A408BC">
        <w:rPr>
          <w:sz w:val="20"/>
          <w:szCs w:val="20"/>
          <w:lang w:eastAsia="en-US"/>
        </w:rPr>
        <w:t>статусу</w:t>
      </w:r>
      <w:proofErr w:type="spellEnd"/>
      <w:r w:rsidRPr="00A408BC">
        <w:rPr>
          <w:sz w:val="20"/>
          <w:szCs w:val="20"/>
          <w:lang w:eastAsia="en-US"/>
        </w:rPr>
        <w:t xml:space="preserve">; </w:t>
      </w:r>
    </w:p>
    <w:p w14:paraId="28AECEDF" w14:textId="77777777" w:rsidR="00A408BC" w:rsidRPr="00A408BC" w:rsidRDefault="00A408BC" w:rsidP="00A408BC">
      <w:pPr>
        <w:numPr>
          <w:ilvl w:val="0"/>
          <w:numId w:val="48"/>
        </w:numPr>
        <w:jc w:val="both"/>
        <w:rPr>
          <w:sz w:val="20"/>
          <w:szCs w:val="20"/>
          <w:lang w:eastAsia="en-US"/>
        </w:rPr>
      </w:pP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пребивалиште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w:t>
      </w:r>
    </w:p>
    <w:p w14:paraId="5542FD54" w14:textId="77777777" w:rsidR="00A408BC" w:rsidRPr="00A408BC" w:rsidRDefault="00A408BC" w:rsidP="00A408BC">
      <w:pPr>
        <w:numPr>
          <w:ilvl w:val="0"/>
          <w:numId w:val="48"/>
        </w:numPr>
        <w:jc w:val="both"/>
        <w:rPr>
          <w:sz w:val="20"/>
          <w:szCs w:val="20"/>
          <w:lang w:eastAsia="en-US"/>
        </w:rPr>
      </w:pP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парцеле</w:t>
      </w:r>
      <w:proofErr w:type="spellEnd"/>
      <w:r w:rsidRPr="00A408BC">
        <w:rPr>
          <w:sz w:val="20"/>
          <w:szCs w:val="20"/>
          <w:lang w:eastAsia="en-US"/>
        </w:rPr>
        <w:t xml:space="preserve"> </w:t>
      </w:r>
      <w:proofErr w:type="spellStart"/>
      <w:r w:rsidRPr="00A408BC">
        <w:rPr>
          <w:sz w:val="20"/>
          <w:szCs w:val="20"/>
          <w:lang w:eastAsia="en-US"/>
        </w:rPr>
        <w:t>уписане</w:t>
      </w:r>
      <w:proofErr w:type="spellEnd"/>
      <w:r w:rsidRPr="00A408BC">
        <w:rPr>
          <w:sz w:val="20"/>
          <w:szCs w:val="20"/>
          <w:lang w:eastAsia="en-US"/>
        </w:rPr>
        <w:t xml:space="preserve"> у </w:t>
      </w:r>
      <w:proofErr w:type="spellStart"/>
      <w:r w:rsidRPr="00A408BC">
        <w:rPr>
          <w:sz w:val="20"/>
          <w:szCs w:val="20"/>
          <w:lang w:eastAsia="en-US"/>
        </w:rPr>
        <w:t>Регистар</w:t>
      </w:r>
      <w:proofErr w:type="spellEnd"/>
      <w:r w:rsidRPr="00A408BC">
        <w:rPr>
          <w:sz w:val="20"/>
          <w:szCs w:val="20"/>
          <w:lang w:eastAsia="en-US"/>
        </w:rPr>
        <w:t xml:space="preserve"> </w:t>
      </w:r>
      <w:proofErr w:type="spellStart"/>
      <w:r w:rsidRPr="00A408BC">
        <w:rPr>
          <w:sz w:val="20"/>
          <w:szCs w:val="20"/>
          <w:lang w:eastAsia="en-US"/>
        </w:rPr>
        <w:t>пољопривредних</w:t>
      </w:r>
      <w:proofErr w:type="spellEnd"/>
      <w:r w:rsidRPr="00A408BC">
        <w:rPr>
          <w:sz w:val="20"/>
          <w:szCs w:val="20"/>
          <w:lang w:eastAsia="en-US"/>
        </w:rPr>
        <w:t xml:space="preserve"> </w:t>
      </w:r>
      <w:proofErr w:type="spellStart"/>
      <w:r w:rsidRPr="00A408BC">
        <w:rPr>
          <w:sz w:val="20"/>
          <w:szCs w:val="20"/>
          <w:lang w:eastAsia="en-US"/>
        </w:rPr>
        <w:t>газдинстава</w:t>
      </w:r>
      <w:proofErr w:type="spellEnd"/>
      <w:r w:rsidRPr="00A408BC">
        <w:rPr>
          <w:sz w:val="20"/>
          <w:szCs w:val="20"/>
          <w:lang w:eastAsia="en-US"/>
        </w:rPr>
        <w:t xml:space="preserve"> </w:t>
      </w:r>
      <w:proofErr w:type="spellStart"/>
      <w:r w:rsidRPr="00A408BC">
        <w:rPr>
          <w:sz w:val="20"/>
          <w:szCs w:val="20"/>
          <w:lang w:eastAsia="en-US"/>
        </w:rPr>
        <w:t>корисника</w:t>
      </w:r>
      <w:proofErr w:type="spellEnd"/>
      <w:r w:rsidRPr="00A408BC">
        <w:rPr>
          <w:sz w:val="20"/>
          <w:szCs w:val="20"/>
          <w:lang w:eastAsia="en-US"/>
        </w:rPr>
        <w:t xml:space="preserve"> </w:t>
      </w:r>
      <w:proofErr w:type="spellStart"/>
      <w:r w:rsidRPr="00A408BC">
        <w:rPr>
          <w:sz w:val="20"/>
          <w:szCs w:val="20"/>
          <w:lang w:eastAsia="en-US"/>
        </w:rPr>
        <w:t>налазе</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територији</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
    <w:p w14:paraId="05FD61D3" w14:textId="77777777" w:rsidR="00A408BC" w:rsidRPr="00A408BC" w:rsidRDefault="00A408BC" w:rsidP="00A408BC">
      <w:pPr>
        <w:numPr>
          <w:ilvl w:val="0"/>
          <w:numId w:val="48"/>
        </w:numPr>
        <w:jc w:val="both"/>
        <w:rPr>
          <w:sz w:val="20"/>
          <w:szCs w:val="20"/>
          <w:lang w:eastAsia="en-US"/>
        </w:rPr>
      </w:pP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инвестицију</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коју</w:t>
      </w:r>
      <w:proofErr w:type="spellEnd"/>
      <w:r w:rsidRPr="00A408BC">
        <w:rPr>
          <w:sz w:val="20"/>
          <w:szCs w:val="20"/>
          <w:lang w:eastAsia="en-US"/>
        </w:rPr>
        <w:t xml:space="preserve"> </w:t>
      </w:r>
      <w:proofErr w:type="spellStart"/>
      <w:r w:rsidRPr="00A408BC">
        <w:rPr>
          <w:sz w:val="20"/>
          <w:szCs w:val="20"/>
          <w:lang w:eastAsia="en-US"/>
        </w:rPr>
        <w:t>подноси</w:t>
      </w:r>
      <w:proofErr w:type="spellEnd"/>
      <w:r w:rsidRPr="00A408BC">
        <w:rPr>
          <w:sz w:val="20"/>
          <w:szCs w:val="20"/>
          <w:lang w:eastAsia="en-US"/>
        </w:rPr>
        <w:t xml:space="preserve"> </w:t>
      </w:r>
      <w:proofErr w:type="spellStart"/>
      <w:r w:rsidRPr="00A408BC">
        <w:rPr>
          <w:sz w:val="20"/>
          <w:szCs w:val="20"/>
          <w:lang w:eastAsia="en-US"/>
        </w:rPr>
        <w:t>захтев</w:t>
      </w:r>
      <w:proofErr w:type="spellEnd"/>
      <w:r w:rsidRPr="00A408BC">
        <w:rPr>
          <w:sz w:val="20"/>
          <w:szCs w:val="20"/>
          <w:lang w:eastAsia="en-US"/>
        </w:rPr>
        <w:t xml:space="preserve">, </w:t>
      </w:r>
      <w:proofErr w:type="spellStart"/>
      <w:r w:rsidRPr="00A408BC">
        <w:rPr>
          <w:sz w:val="20"/>
          <w:szCs w:val="20"/>
          <w:lang w:eastAsia="en-US"/>
        </w:rPr>
        <w:t>не</w:t>
      </w:r>
      <w:proofErr w:type="spellEnd"/>
      <w:r w:rsidRPr="00A408BC">
        <w:rPr>
          <w:sz w:val="20"/>
          <w:szCs w:val="20"/>
          <w:lang w:eastAsia="en-US"/>
        </w:rPr>
        <w:t xml:space="preserve"> </w:t>
      </w:r>
      <w:proofErr w:type="spellStart"/>
      <w:r w:rsidRPr="00A408BC">
        <w:rPr>
          <w:sz w:val="20"/>
          <w:szCs w:val="20"/>
          <w:lang w:eastAsia="en-US"/>
        </w:rPr>
        <w:t>сме</w:t>
      </w:r>
      <w:proofErr w:type="spellEnd"/>
      <w:r w:rsidRPr="00A408BC">
        <w:rPr>
          <w:sz w:val="20"/>
          <w:szCs w:val="20"/>
          <w:lang w:eastAsia="en-US"/>
        </w:rPr>
        <w:t xml:space="preserve"> </w:t>
      </w:r>
      <w:proofErr w:type="spellStart"/>
      <w:r w:rsidRPr="00A408BC">
        <w:rPr>
          <w:sz w:val="20"/>
          <w:szCs w:val="20"/>
          <w:lang w:eastAsia="en-US"/>
        </w:rPr>
        <w:t>користити</w:t>
      </w:r>
      <w:proofErr w:type="spellEnd"/>
      <w:r w:rsidRPr="00A408BC">
        <w:rPr>
          <w:sz w:val="20"/>
          <w:szCs w:val="20"/>
          <w:lang w:eastAsia="en-US"/>
        </w:rPr>
        <w:t xml:space="preserve"> </w:t>
      </w:r>
      <w:proofErr w:type="spellStart"/>
      <w:r w:rsidRPr="00A408BC">
        <w:rPr>
          <w:sz w:val="20"/>
          <w:szCs w:val="20"/>
          <w:lang w:eastAsia="en-US"/>
        </w:rPr>
        <w:t>подстицаје</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неком</w:t>
      </w:r>
      <w:proofErr w:type="spellEnd"/>
      <w:r w:rsidRPr="00A408BC">
        <w:rPr>
          <w:sz w:val="20"/>
          <w:szCs w:val="20"/>
          <w:lang w:eastAsia="en-US"/>
        </w:rPr>
        <w:t xml:space="preserve"> </w:t>
      </w:r>
      <w:proofErr w:type="spellStart"/>
      <w:r w:rsidRPr="00A408BC">
        <w:rPr>
          <w:sz w:val="20"/>
          <w:szCs w:val="20"/>
          <w:lang w:eastAsia="en-US"/>
        </w:rPr>
        <w:t>другом</w:t>
      </w:r>
      <w:proofErr w:type="spellEnd"/>
      <w:r w:rsidRPr="00A408BC">
        <w:rPr>
          <w:sz w:val="20"/>
          <w:szCs w:val="20"/>
          <w:lang w:eastAsia="en-US"/>
        </w:rPr>
        <w:t xml:space="preserve"> </w:t>
      </w:r>
      <w:proofErr w:type="spellStart"/>
      <w:r w:rsidRPr="00A408BC">
        <w:rPr>
          <w:sz w:val="20"/>
          <w:szCs w:val="20"/>
          <w:lang w:eastAsia="en-US"/>
        </w:rPr>
        <w:t>основу</w:t>
      </w:r>
      <w:proofErr w:type="spellEnd"/>
      <w:r w:rsidRPr="00A408BC">
        <w:rPr>
          <w:sz w:val="20"/>
          <w:szCs w:val="20"/>
          <w:lang w:eastAsia="en-US"/>
        </w:rPr>
        <w:t xml:space="preserve"> (</w:t>
      </w:r>
      <w:proofErr w:type="spellStart"/>
      <w:r w:rsidRPr="00A408BC">
        <w:rPr>
          <w:sz w:val="20"/>
          <w:szCs w:val="20"/>
          <w:lang w:eastAsia="en-US"/>
        </w:rPr>
        <w:t>субвенције</w:t>
      </w:r>
      <w:proofErr w:type="spellEnd"/>
      <w:r w:rsidRPr="00A408BC">
        <w:rPr>
          <w:sz w:val="20"/>
          <w:szCs w:val="20"/>
          <w:lang w:eastAsia="en-US"/>
        </w:rPr>
        <w:t xml:space="preserve">, </w:t>
      </w:r>
      <w:proofErr w:type="spellStart"/>
      <w:r w:rsidRPr="00A408BC">
        <w:rPr>
          <w:sz w:val="20"/>
          <w:szCs w:val="20"/>
          <w:lang w:eastAsia="en-US"/>
        </w:rPr>
        <w:t>подстицаји</w:t>
      </w:r>
      <w:proofErr w:type="spellEnd"/>
      <w:r w:rsidRPr="00A408BC">
        <w:rPr>
          <w:sz w:val="20"/>
          <w:szCs w:val="20"/>
          <w:lang w:eastAsia="en-US"/>
        </w:rPr>
        <w:t xml:space="preserve">, </w:t>
      </w:r>
      <w:proofErr w:type="spellStart"/>
      <w:r w:rsidRPr="00A408BC">
        <w:rPr>
          <w:sz w:val="20"/>
          <w:szCs w:val="20"/>
          <w:lang w:eastAsia="en-US"/>
        </w:rPr>
        <w:t>донације</w:t>
      </w:r>
      <w:proofErr w:type="spellEnd"/>
      <w:r w:rsidRPr="00A408BC">
        <w:rPr>
          <w:sz w:val="20"/>
          <w:szCs w:val="20"/>
          <w:lang w:eastAsia="en-US"/>
        </w:rPr>
        <w:t xml:space="preserve">), </w:t>
      </w:r>
      <w:proofErr w:type="spellStart"/>
      <w:r w:rsidRPr="00A408BC">
        <w:rPr>
          <w:sz w:val="20"/>
          <w:szCs w:val="20"/>
          <w:lang w:eastAsia="en-US"/>
        </w:rPr>
        <w:t>односно</w:t>
      </w:r>
      <w:proofErr w:type="spellEnd"/>
      <w:r w:rsidRPr="00A408BC">
        <w:rPr>
          <w:sz w:val="20"/>
          <w:szCs w:val="20"/>
          <w:lang w:eastAsia="en-US"/>
        </w:rPr>
        <w:t xml:space="preserve"> </w:t>
      </w:r>
      <w:proofErr w:type="spellStart"/>
      <w:r w:rsidRPr="00A408BC">
        <w:rPr>
          <w:sz w:val="20"/>
          <w:szCs w:val="20"/>
          <w:lang w:eastAsia="en-US"/>
        </w:rPr>
        <w:t>да</w:t>
      </w:r>
      <w:proofErr w:type="spellEnd"/>
      <w:r w:rsidRPr="00A408BC">
        <w:rPr>
          <w:sz w:val="20"/>
          <w:szCs w:val="20"/>
          <w:lang w:eastAsia="en-US"/>
        </w:rPr>
        <w:t xml:space="preserve"> </w:t>
      </w:r>
      <w:proofErr w:type="spellStart"/>
      <w:r w:rsidRPr="00A408BC">
        <w:rPr>
          <w:sz w:val="20"/>
          <w:szCs w:val="20"/>
          <w:lang w:eastAsia="en-US"/>
        </w:rPr>
        <w:t>иста</w:t>
      </w:r>
      <w:proofErr w:type="spellEnd"/>
      <w:r w:rsidRPr="00A408BC">
        <w:rPr>
          <w:sz w:val="20"/>
          <w:szCs w:val="20"/>
          <w:lang w:eastAsia="en-US"/>
        </w:rPr>
        <w:t xml:space="preserve"> </w:t>
      </w:r>
      <w:proofErr w:type="spellStart"/>
      <w:r w:rsidRPr="00A408BC">
        <w:rPr>
          <w:sz w:val="20"/>
          <w:szCs w:val="20"/>
          <w:lang w:eastAsia="en-US"/>
        </w:rPr>
        <w:t>инвестиција</w:t>
      </w:r>
      <w:proofErr w:type="spellEnd"/>
      <w:r w:rsidRPr="00A408BC">
        <w:rPr>
          <w:sz w:val="20"/>
          <w:szCs w:val="20"/>
          <w:lang w:eastAsia="en-US"/>
        </w:rPr>
        <w:t xml:space="preserve"> </w:t>
      </w:r>
      <w:proofErr w:type="spellStart"/>
      <w:r w:rsidRPr="00A408BC">
        <w:rPr>
          <w:sz w:val="20"/>
          <w:szCs w:val="20"/>
          <w:lang w:eastAsia="en-US"/>
        </w:rPr>
        <w:t>није</w:t>
      </w:r>
      <w:proofErr w:type="spellEnd"/>
      <w:r w:rsidRPr="00A408BC">
        <w:rPr>
          <w:sz w:val="20"/>
          <w:szCs w:val="20"/>
          <w:lang w:eastAsia="en-US"/>
        </w:rPr>
        <w:t xml:space="preserve"> </w:t>
      </w:r>
      <w:proofErr w:type="spellStart"/>
      <w:r w:rsidRPr="00A408BC">
        <w:rPr>
          <w:sz w:val="20"/>
          <w:szCs w:val="20"/>
          <w:lang w:eastAsia="en-US"/>
        </w:rPr>
        <w:t>предмет</w:t>
      </w:r>
      <w:proofErr w:type="spellEnd"/>
      <w:r w:rsidRPr="00A408BC">
        <w:rPr>
          <w:sz w:val="20"/>
          <w:szCs w:val="20"/>
          <w:lang w:eastAsia="en-US"/>
        </w:rPr>
        <w:t xml:space="preserve"> </w:t>
      </w:r>
      <w:proofErr w:type="spellStart"/>
      <w:r w:rsidRPr="00A408BC">
        <w:rPr>
          <w:sz w:val="20"/>
          <w:szCs w:val="20"/>
          <w:lang w:eastAsia="en-US"/>
        </w:rPr>
        <w:t>другог</w:t>
      </w:r>
      <w:proofErr w:type="spellEnd"/>
      <w:r w:rsidRPr="00A408BC">
        <w:rPr>
          <w:sz w:val="20"/>
          <w:szCs w:val="20"/>
          <w:lang w:eastAsia="en-US"/>
        </w:rPr>
        <w:t xml:space="preserve"> </w:t>
      </w:r>
      <w:proofErr w:type="spellStart"/>
      <w:r w:rsidRPr="00A408BC">
        <w:rPr>
          <w:sz w:val="20"/>
          <w:szCs w:val="20"/>
          <w:lang w:eastAsia="en-US"/>
        </w:rPr>
        <w:t>поступка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коришћење</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w:t>
      </w:r>
      <w:proofErr w:type="spellStart"/>
      <w:r w:rsidRPr="00A408BC">
        <w:rPr>
          <w:sz w:val="20"/>
          <w:szCs w:val="20"/>
          <w:lang w:eastAsia="en-US"/>
        </w:rPr>
        <w:t>осим</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у </w:t>
      </w:r>
      <w:proofErr w:type="spellStart"/>
      <w:r w:rsidRPr="00A408BC">
        <w:rPr>
          <w:sz w:val="20"/>
          <w:szCs w:val="20"/>
          <w:lang w:eastAsia="en-US"/>
        </w:rPr>
        <w:t>складу</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посебним</w:t>
      </w:r>
      <w:proofErr w:type="spellEnd"/>
      <w:r w:rsidRPr="00A408BC">
        <w:rPr>
          <w:sz w:val="20"/>
          <w:szCs w:val="20"/>
          <w:lang w:eastAsia="en-US"/>
        </w:rPr>
        <w:t xml:space="preserve"> </w:t>
      </w:r>
      <w:proofErr w:type="spellStart"/>
      <w:r w:rsidRPr="00A408BC">
        <w:rPr>
          <w:sz w:val="20"/>
          <w:szCs w:val="20"/>
          <w:lang w:eastAsia="en-US"/>
        </w:rPr>
        <w:t>прописом</w:t>
      </w:r>
      <w:proofErr w:type="spellEnd"/>
      <w:r w:rsidRPr="00A408BC">
        <w:rPr>
          <w:sz w:val="20"/>
          <w:szCs w:val="20"/>
          <w:lang w:eastAsia="en-US"/>
        </w:rPr>
        <w:t xml:space="preserve"> </w:t>
      </w:r>
      <w:proofErr w:type="spellStart"/>
      <w:r w:rsidRPr="00A408BC">
        <w:rPr>
          <w:sz w:val="20"/>
          <w:szCs w:val="20"/>
          <w:lang w:eastAsia="en-US"/>
        </w:rPr>
        <w:t>којим</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уређује</w:t>
      </w:r>
      <w:proofErr w:type="spellEnd"/>
      <w:r w:rsidRPr="00A408BC">
        <w:rPr>
          <w:sz w:val="20"/>
          <w:szCs w:val="20"/>
          <w:lang w:eastAsia="en-US"/>
        </w:rPr>
        <w:t xml:space="preserve"> </w:t>
      </w:r>
      <w:proofErr w:type="spellStart"/>
      <w:r w:rsidRPr="00A408BC">
        <w:rPr>
          <w:sz w:val="20"/>
          <w:szCs w:val="20"/>
          <w:lang w:eastAsia="en-US"/>
        </w:rPr>
        <w:t>кредитна</w:t>
      </w:r>
      <w:proofErr w:type="spellEnd"/>
      <w:r w:rsidRPr="00A408BC">
        <w:rPr>
          <w:sz w:val="20"/>
          <w:szCs w:val="20"/>
          <w:lang w:eastAsia="en-US"/>
        </w:rPr>
        <w:t xml:space="preserve"> </w:t>
      </w:r>
      <w:proofErr w:type="spellStart"/>
      <w:r w:rsidRPr="00A408BC">
        <w:rPr>
          <w:sz w:val="20"/>
          <w:szCs w:val="20"/>
          <w:lang w:eastAsia="en-US"/>
        </w:rPr>
        <w:t>подршка</w:t>
      </w:r>
      <w:proofErr w:type="spellEnd"/>
      <w:r w:rsidRPr="00A408BC">
        <w:rPr>
          <w:sz w:val="20"/>
          <w:szCs w:val="20"/>
          <w:lang w:eastAsia="en-US"/>
        </w:rPr>
        <w:t xml:space="preserve"> </w:t>
      </w:r>
      <w:proofErr w:type="spellStart"/>
      <w:r w:rsidRPr="00A408BC">
        <w:rPr>
          <w:sz w:val="20"/>
          <w:szCs w:val="20"/>
          <w:lang w:eastAsia="en-US"/>
        </w:rPr>
        <w:t>регистрованим</w:t>
      </w:r>
      <w:proofErr w:type="spellEnd"/>
      <w:r w:rsidRPr="00A408BC">
        <w:rPr>
          <w:sz w:val="20"/>
          <w:szCs w:val="20"/>
          <w:lang w:eastAsia="en-US"/>
        </w:rPr>
        <w:t xml:space="preserve"> </w:t>
      </w:r>
      <w:proofErr w:type="spellStart"/>
      <w:r w:rsidRPr="00A408BC">
        <w:rPr>
          <w:sz w:val="20"/>
          <w:szCs w:val="20"/>
          <w:lang w:eastAsia="en-US"/>
        </w:rPr>
        <w:t>пољопривредним</w:t>
      </w:r>
      <w:proofErr w:type="spellEnd"/>
      <w:r w:rsidRPr="00A408BC">
        <w:rPr>
          <w:sz w:val="20"/>
          <w:szCs w:val="20"/>
          <w:lang w:eastAsia="en-US"/>
        </w:rPr>
        <w:t xml:space="preserve"> </w:t>
      </w:r>
      <w:proofErr w:type="spellStart"/>
      <w:r w:rsidRPr="00A408BC">
        <w:rPr>
          <w:sz w:val="20"/>
          <w:szCs w:val="20"/>
          <w:lang w:eastAsia="en-US"/>
        </w:rPr>
        <w:t>газдинствима</w:t>
      </w:r>
      <w:proofErr w:type="spellEnd"/>
      <w:r w:rsidRPr="00A408BC">
        <w:rPr>
          <w:sz w:val="20"/>
          <w:szCs w:val="20"/>
          <w:lang w:eastAsia="en-US"/>
        </w:rPr>
        <w:t xml:space="preserve">; </w:t>
      </w:r>
    </w:p>
    <w:p w14:paraId="649E9B1D" w14:textId="77777777" w:rsidR="00A408BC" w:rsidRPr="00A408BC" w:rsidRDefault="00A408BC" w:rsidP="00A408BC">
      <w:pPr>
        <w:numPr>
          <w:ilvl w:val="0"/>
          <w:numId w:val="47"/>
        </w:numPr>
        <w:jc w:val="both"/>
        <w:rPr>
          <w:sz w:val="20"/>
          <w:szCs w:val="20"/>
          <w:lang w:eastAsia="en-US"/>
        </w:rPr>
      </w:pPr>
      <w:proofErr w:type="spellStart"/>
      <w:r w:rsidRPr="00A408BC">
        <w:rPr>
          <w:sz w:val="20"/>
          <w:szCs w:val="20"/>
          <w:lang w:eastAsia="en-US"/>
        </w:rPr>
        <w:t>Нема</w:t>
      </w:r>
      <w:proofErr w:type="spellEnd"/>
      <w:r w:rsidRPr="00A408BC">
        <w:rPr>
          <w:sz w:val="20"/>
          <w:szCs w:val="20"/>
          <w:lang w:eastAsia="en-US"/>
        </w:rPr>
        <w:t xml:space="preserve"> </w:t>
      </w:r>
      <w:proofErr w:type="spellStart"/>
      <w:r w:rsidRPr="00A408BC">
        <w:rPr>
          <w:sz w:val="20"/>
          <w:szCs w:val="20"/>
          <w:lang w:eastAsia="en-US"/>
        </w:rPr>
        <w:t>евидентираних</w:t>
      </w:r>
      <w:proofErr w:type="spellEnd"/>
      <w:r w:rsidRPr="00A408BC">
        <w:rPr>
          <w:sz w:val="20"/>
          <w:szCs w:val="20"/>
          <w:lang w:eastAsia="en-US"/>
        </w:rPr>
        <w:t xml:space="preserve"> </w:t>
      </w:r>
      <w:proofErr w:type="spellStart"/>
      <w:r w:rsidRPr="00A408BC">
        <w:rPr>
          <w:sz w:val="20"/>
          <w:szCs w:val="20"/>
          <w:lang w:eastAsia="en-US"/>
        </w:rPr>
        <w:t>доспелих</w:t>
      </w:r>
      <w:proofErr w:type="spellEnd"/>
      <w:r w:rsidRPr="00A408BC">
        <w:rPr>
          <w:sz w:val="20"/>
          <w:szCs w:val="20"/>
          <w:lang w:eastAsia="en-US"/>
        </w:rPr>
        <w:t xml:space="preserve"> </w:t>
      </w:r>
      <w:proofErr w:type="spellStart"/>
      <w:r w:rsidRPr="00A408BC">
        <w:rPr>
          <w:sz w:val="20"/>
          <w:szCs w:val="20"/>
          <w:lang w:eastAsia="en-US"/>
        </w:rPr>
        <w:t>неизмирених</w:t>
      </w:r>
      <w:proofErr w:type="spellEnd"/>
      <w:r w:rsidRPr="00A408BC">
        <w:rPr>
          <w:sz w:val="20"/>
          <w:szCs w:val="20"/>
          <w:lang w:eastAsia="en-US"/>
        </w:rPr>
        <w:t xml:space="preserve"> </w:t>
      </w:r>
      <w:proofErr w:type="spellStart"/>
      <w:r w:rsidRPr="00A408BC">
        <w:rPr>
          <w:sz w:val="20"/>
          <w:szCs w:val="20"/>
          <w:lang w:eastAsia="en-US"/>
        </w:rPr>
        <w:t>дуговања</w:t>
      </w:r>
      <w:proofErr w:type="spellEnd"/>
      <w:r w:rsidRPr="00A408BC">
        <w:rPr>
          <w:sz w:val="20"/>
          <w:szCs w:val="20"/>
          <w:lang w:eastAsia="en-US"/>
        </w:rPr>
        <w:t xml:space="preserve"> </w:t>
      </w:r>
      <w:proofErr w:type="spellStart"/>
      <w:r w:rsidRPr="00A408BC">
        <w:rPr>
          <w:sz w:val="20"/>
          <w:szCs w:val="20"/>
          <w:lang w:eastAsia="en-US"/>
        </w:rPr>
        <w:t>према</w:t>
      </w:r>
      <w:proofErr w:type="spellEnd"/>
      <w:r w:rsidRPr="00A408BC">
        <w:rPr>
          <w:sz w:val="20"/>
          <w:szCs w:val="20"/>
          <w:lang w:eastAsia="en-US"/>
        </w:rPr>
        <w:t xml:space="preserve"> </w:t>
      </w:r>
      <w:proofErr w:type="spellStart"/>
      <w:r w:rsidRPr="00A408BC">
        <w:rPr>
          <w:sz w:val="20"/>
          <w:szCs w:val="20"/>
          <w:lang w:eastAsia="en-US"/>
        </w:rPr>
        <w:t>јединици</w:t>
      </w:r>
      <w:proofErr w:type="spellEnd"/>
      <w:r w:rsidRPr="00A408BC">
        <w:rPr>
          <w:sz w:val="20"/>
          <w:szCs w:val="20"/>
          <w:lang w:eastAsia="en-US"/>
        </w:rPr>
        <w:t xml:space="preserve"> </w:t>
      </w:r>
      <w:proofErr w:type="spellStart"/>
      <w:r w:rsidRPr="00A408BC">
        <w:rPr>
          <w:sz w:val="20"/>
          <w:szCs w:val="20"/>
          <w:lang w:eastAsia="en-US"/>
        </w:rPr>
        <w:t>локалне</w:t>
      </w:r>
      <w:proofErr w:type="spellEnd"/>
      <w:r w:rsidRPr="00A408BC">
        <w:rPr>
          <w:sz w:val="20"/>
          <w:szCs w:val="20"/>
          <w:lang w:eastAsia="en-US"/>
        </w:rPr>
        <w:t xml:space="preserve"> </w:t>
      </w:r>
      <w:proofErr w:type="spellStart"/>
      <w:r w:rsidRPr="00A408BC">
        <w:rPr>
          <w:sz w:val="20"/>
          <w:szCs w:val="20"/>
          <w:lang w:eastAsia="en-US"/>
        </w:rPr>
        <w:t>самоуправе</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основу</w:t>
      </w:r>
      <w:proofErr w:type="spellEnd"/>
      <w:r w:rsidRPr="00A408BC">
        <w:rPr>
          <w:sz w:val="20"/>
          <w:szCs w:val="20"/>
          <w:lang w:eastAsia="en-US"/>
        </w:rPr>
        <w:t xml:space="preserve"> </w:t>
      </w:r>
      <w:proofErr w:type="spellStart"/>
      <w:r w:rsidRPr="00A408BC">
        <w:rPr>
          <w:sz w:val="20"/>
          <w:szCs w:val="20"/>
          <w:lang w:eastAsia="en-US"/>
        </w:rPr>
        <w:t>раније</w:t>
      </w:r>
      <w:proofErr w:type="spellEnd"/>
      <w:r w:rsidRPr="00A408BC">
        <w:rPr>
          <w:sz w:val="20"/>
          <w:szCs w:val="20"/>
          <w:lang w:eastAsia="en-US"/>
        </w:rPr>
        <w:t xml:space="preserve"> </w:t>
      </w:r>
      <w:proofErr w:type="spellStart"/>
      <w:r w:rsidRPr="00A408BC">
        <w:rPr>
          <w:sz w:val="20"/>
          <w:szCs w:val="20"/>
          <w:lang w:eastAsia="en-US"/>
        </w:rPr>
        <w:t>остварених</w:t>
      </w:r>
      <w:proofErr w:type="spellEnd"/>
      <w:r w:rsidRPr="00A408BC">
        <w:rPr>
          <w:sz w:val="20"/>
          <w:szCs w:val="20"/>
          <w:lang w:eastAsia="en-US"/>
        </w:rPr>
        <w:t xml:space="preserve"> </w:t>
      </w:r>
      <w:proofErr w:type="spellStart"/>
      <w:r w:rsidRPr="00A408BC">
        <w:rPr>
          <w:sz w:val="20"/>
          <w:szCs w:val="20"/>
          <w:lang w:eastAsia="en-US"/>
        </w:rPr>
        <w:t>подстицаја</w:t>
      </w:r>
      <w:proofErr w:type="spellEnd"/>
      <w:r w:rsidRPr="00A408BC">
        <w:rPr>
          <w:sz w:val="20"/>
          <w:szCs w:val="20"/>
          <w:lang w:eastAsia="en-US"/>
        </w:rPr>
        <w:t xml:space="preserve">, </w:t>
      </w:r>
      <w:proofErr w:type="spellStart"/>
      <w:r w:rsidRPr="00A408BC">
        <w:rPr>
          <w:sz w:val="20"/>
          <w:szCs w:val="20"/>
          <w:lang w:eastAsia="en-US"/>
        </w:rPr>
        <w:t>субвенција</w:t>
      </w:r>
      <w:proofErr w:type="spellEnd"/>
      <w:r w:rsidRPr="00A408BC">
        <w:rPr>
          <w:sz w:val="20"/>
          <w:szCs w:val="20"/>
          <w:lang w:eastAsia="en-US"/>
        </w:rPr>
        <w:t xml:space="preserve">; </w:t>
      </w:r>
    </w:p>
    <w:p w14:paraId="33B1A1F8" w14:textId="77777777" w:rsidR="00A408BC" w:rsidRPr="00A408BC" w:rsidRDefault="00A408BC" w:rsidP="00A408BC">
      <w:pPr>
        <w:numPr>
          <w:ilvl w:val="0"/>
          <w:numId w:val="47"/>
        </w:numPr>
        <w:jc w:val="both"/>
        <w:rPr>
          <w:sz w:val="20"/>
          <w:szCs w:val="20"/>
          <w:lang w:eastAsia="en-US"/>
        </w:rPr>
      </w:pPr>
      <w:r w:rsidRPr="00A408BC">
        <w:rPr>
          <w:sz w:val="20"/>
          <w:szCs w:val="20"/>
          <w:lang w:eastAsia="en-US"/>
        </w:rPr>
        <w:t xml:space="preserve">У </w:t>
      </w:r>
      <w:proofErr w:type="spellStart"/>
      <w:r w:rsidRPr="00A408BC">
        <w:rPr>
          <w:sz w:val="20"/>
          <w:szCs w:val="20"/>
          <w:lang w:eastAsia="en-US"/>
        </w:rPr>
        <w:t>ветеринарској</w:t>
      </w:r>
      <w:proofErr w:type="spellEnd"/>
      <w:r w:rsidRPr="00A408BC">
        <w:rPr>
          <w:sz w:val="20"/>
          <w:szCs w:val="20"/>
          <w:lang w:eastAsia="en-US"/>
        </w:rPr>
        <w:t xml:space="preserve"> </w:t>
      </w:r>
      <w:proofErr w:type="spellStart"/>
      <w:r w:rsidRPr="00A408BC">
        <w:rPr>
          <w:sz w:val="20"/>
          <w:szCs w:val="20"/>
          <w:lang w:eastAsia="en-US"/>
        </w:rPr>
        <w:t>бази</w:t>
      </w:r>
      <w:proofErr w:type="spellEnd"/>
      <w:r w:rsidRPr="00A408BC">
        <w:rPr>
          <w:sz w:val="20"/>
          <w:szCs w:val="20"/>
          <w:lang w:eastAsia="en-US"/>
        </w:rPr>
        <w:t xml:space="preserve"> </w:t>
      </w:r>
      <w:proofErr w:type="spellStart"/>
      <w:r w:rsidRPr="00A408BC">
        <w:rPr>
          <w:sz w:val="20"/>
          <w:szCs w:val="20"/>
          <w:lang w:eastAsia="en-US"/>
        </w:rPr>
        <w:t>података</w:t>
      </w:r>
      <w:proofErr w:type="spellEnd"/>
      <w:r w:rsidRPr="00A408BC">
        <w:rPr>
          <w:sz w:val="20"/>
          <w:szCs w:val="20"/>
          <w:lang w:eastAsia="en-US"/>
        </w:rPr>
        <w:t xml:space="preserve"> и у </w:t>
      </w:r>
      <w:proofErr w:type="spellStart"/>
      <w:r w:rsidRPr="00A408BC">
        <w:rPr>
          <w:sz w:val="20"/>
          <w:szCs w:val="20"/>
          <w:lang w:eastAsia="en-US"/>
        </w:rPr>
        <w:t>Регистру</w:t>
      </w:r>
      <w:proofErr w:type="spellEnd"/>
      <w:r w:rsidRPr="00A408BC">
        <w:rPr>
          <w:sz w:val="20"/>
          <w:szCs w:val="20"/>
          <w:lang w:eastAsia="en-US"/>
        </w:rPr>
        <w:t xml:space="preserve"> </w:t>
      </w:r>
      <w:proofErr w:type="spellStart"/>
      <w:r w:rsidRPr="00A408BC">
        <w:rPr>
          <w:sz w:val="20"/>
          <w:szCs w:val="20"/>
          <w:lang w:eastAsia="en-US"/>
        </w:rPr>
        <w:t>пољопривредних</w:t>
      </w:r>
      <w:proofErr w:type="spellEnd"/>
      <w:r w:rsidRPr="00A408BC">
        <w:rPr>
          <w:sz w:val="20"/>
          <w:szCs w:val="20"/>
          <w:lang w:eastAsia="en-US"/>
        </w:rPr>
        <w:t xml:space="preserve"> </w:t>
      </w:r>
      <w:proofErr w:type="spellStart"/>
      <w:r w:rsidRPr="00A408BC">
        <w:rPr>
          <w:sz w:val="20"/>
          <w:szCs w:val="20"/>
          <w:lang w:eastAsia="en-US"/>
        </w:rPr>
        <w:t>газдинстава</w:t>
      </w:r>
      <w:proofErr w:type="spellEnd"/>
      <w:r w:rsidRPr="00A408BC">
        <w:rPr>
          <w:sz w:val="20"/>
          <w:szCs w:val="20"/>
          <w:lang w:eastAsia="en-US"/>
        </w:rPr>
        <w:t xml:space="preserve"> </w:t>
      </w:r>
      <w:proofErr w:type="spellStart"/>
      <w:r w:rsidRPr="00A408BC">
        <w:rPr>
          <w:sz w:val="20"/>
          <w:szCs w:val="20"/>
          <w:lang w:eastAsia="en-US"/>
        </w:rPr>
        <w:t>има</w:t>
      </w:r>
      <w:proofErr w:type="spellEnd"/>
      <w:r w:rsidRPr="00A408BC">
        <w:rPr>
          <w:sz w:val="20"/>
          <w:szCs w:val="20"/>
          <w:lang w:eastAsia="en-US"/>
        </w:rPr>
        <w:t xml:space="preserve"> </w:t>
      </w:r>
      <w:proofErr w:type="spellStart"/>
      <w:r w:rsidRPr="00A408BC">
        <w:rPr>
          <w:sz w:val="20"/>
          <w:szCs w:val="20"/>
          <w:lang w:eastAsia="en-US"/>
        </w:rPr>
        <w:t>пријављен</w:t>
      </w:r>
      <w:proofErr w:type="spellEnd"/>
    </w:p>
    <w:p w14:paraId="409F794A" w14:textId="77777777" w:rsidR="00A408BC" w:rsidRPr="00A408BC" w:rsidRDefault="00A408BC" w:rsidP="00A408BC">
      <w:pPr>
        <w:ind w:left="720"/>
        <w:jc w:val="both"/>
        <w:rPr>
          <w:sz w:val="20"/>
          <w:szCs w:val="20"/>
          <w:lang w:eastAsia="en-US"/>
        </w:rPr>
      </w:pPr>
      <w:proofErr w:type="spellStart"/>
      <w:r w:rsidRPr="00A408BC">
        <w:rPr>
          <w:sz w:val="20"/>
          <w:szCs w:val="20"/>
          <w:lang w:eastAsia="en-US"/>
        </w:rPr>
        <w:t>одговарајући</w:t>
      </w:r>
      <w:proofErr w:type="spellEnd"/>
      <w:r w:rsidRPr="00A408BC">
        <w:rPr>
          <w:sz w:val="20"/>
          <w:szCs w:val="20"/>
          <w:lang w:eastAsia="en-US"/>
        </w:rPr>
        <w:t xml:space="preserve"> </w:t>
      </w:r>
      <w:proofErr w:type="spellStart"/>
      <w:r w:rsidRPr="00A408BC">
        <w:rPr>
          <w:sz w:val="20"/>
          <w:szCs w:val="20"/>
          <w:lang w:eastAsia="en-US"/>
        </w:rPr>
        <w:t>сточни</w:t>
      </w:r>
      <w:proofErr w:type="spellEnd"/>
      <w:r w:rsidRPr="00A408BC">
        <w:rPr>
          <w:sz w:val="20"/>
          <w:szCs w:val="20"/>
          <w:lang w:eastAsia="en-US"/>
        </w:rPr>
        <w:t xml:space="preserve"> </w:t>
      </w:r>
      <w:proofErr w:type="spellStart"/>
      <w:r w:rsidRPr="00A408BC">
        <w:rPr>
          <w:sz w:val="20"/>
          <w:szCs w:val="20"/>
          <w:lang w:eastAsia="en-US"/>
        </w:rPr>
        <w:t>фонд</w:t>
      </w:r>
      <w:proofErr w:type="spellEnd"/>
      <w:r w:rsidRPr="00A408BC">
        <w:rPr>
          <w:sz w:val="20"/>
          <w:szCs w:val="20"/>
          <w:lang w:eastAsia="en-US"/>
        </w:rPr>
        <w:t xml:space="preserve"> (</w:t>
      </w:r>
      <w:proofErr w:type="spellStart"/>
      <w:r w:rsidRPr="00A408BC">
        <w:rPr>
          <w:sz w:val="20"/>
          <w:szCs w:val="20"/>
          <w:lang w:eastAsia="en-US"/>
        </w:rPr>
        <w:t>податке</w:t>
      </w:r>
      <w:proofErr w:type="spellEnd"/>
      <w:r w:rsidRPr="00A408BC">
        <w:rPr>
          <w:sz w:val="20"/>
          <w:szCs w:val="20"/>
          <w:lang w:eastAsia="en-US"/>
        </w:rPr>
        <w:t xml:space="preserve"> о </w:t>
      </w:r>
      <w:proofErr w:type="spellStart"/>
      <w:r w:rsidRPr="00A408BC">
        <w:rPr>
          <w:sz w:val="20"/>
          <w:szCs w:val="20"/>
          <w:lang w:eastAsia="en-US"/>
        </w:rPr>
        <w:t>врсти</w:t>
      </w:r>
      <w:proofErr w:type="spellEnd"/>
      <w:r w:rsidRPr="00A408BC">
        <w:rPr>
          <w:sz w:val="20"/>
          <w:szCs w:val="20"/>
          <w:lang w:eastAsia="en-US"/>
        </w:rPr>
        <w:t xml:space="preserve">, </w:t>
      </w:r>
      <w:proofErr w:type="spellStart"/>
      <w:r w:rsidRPr="00A408BC">
        <w:rPr>
          <w:sz w:val="20"/>
          <w:szCs w:val="20"/>
          <w:lang w:eastAsia="en-US"/>
        </w:rPr>
        <w:t>броју</w:t>
      </w:r>
      <w:proofErr w:type="spellEnd"/>
      <w:r w:rsidRPr="00A408BC">
        <w:rPr>
          <w:sz w:val="20"/>
          <w:szCs w:val="20"/>
          <w:lang w:eastAsia="en-US"/>
        </w:rPr>
        <w:t xml:space="preserve"> и </w:t>
      </w:r>
      <w:proofErr w:type="spellStart"/>
      <w:r w:rsidRPr="00A408BC">
        <w:rPr>
          <w:sz w:val="20"/>
          <w:szCs w:val="20"/>
          <w:lang w:eastAsia="en-US"/>
        </w:rPr>
        <w:t>старости</w:t>
      </w:r>
      <w:proofErr w:type="spellEnd"/>
      <w:r w:rsidRPr="00A408BC">
        <w:rPr>
          <w:sz w:val="20"/>
          <w:szCs w:val="20"/>
          <w:lang w:eastAsia="en-US"/>
        </w:rPr>
        <w:t xml:space="preserve"> </w:t>
      </w:r>
      <w:proofErr w:type="spellStart"/>
      <w:r w:rsidRPr="00A408BC">
        <w:rPr>
          <w:sz w:val="20"/>
          <w:szCs w:val="20"/>
          <w:lang w:eastAsia="en-US"/>
        </w:rPr>
        <w:t>животиња</w:t>
      </w:r>
      <w:proofErr w:type="spellEnd"/>
      <w:r w:rsidRPr="00A408BC">
        <w:rPr>
          <w:sz w:val="20"/>
          <w:szCs w:val="20"/>
          <w:lang w:eastAsia="en-US"/>
        </w:rPr>
        <w:t xml:space="preserve">, и </w:t>
      </w:r>
      <w:proofErr w:type="spellStart"/>
      <w:r w:rsidRPr="00A408BC">
        <w:rPr>
          <w:sz w:val="20"/>
          <w:szCs w:val="20"/>
          <w:lang w:eastAsia="en-US"/>
        </w:rPr>
        <w:t>броју</w:t>
      </w:r>
      <w:proofErr w:type="spellEnd"/>
      <w:r w:rsidRPr="00A408BC">
        <w:rPr>
          <w:sz w:val="20"/>
          <w:szCs w:val="20"/>
          <w:lang w:eastAsia="en-US"/>
        </w:rPr>
        <w:t xml:space="preserve"> </w:t>
      </w:r>
      <w:proofErr w:type="spellStart"/>
      <w:r w:rsidRPr="00A408BC">
        <w:rPr>
          <w:sz w:val="20"/>
          <w:szCs w:val="20"/>
          <w:lang w:eastAsia="en-US"/>
        </w:rPr>
        <w:t>газдинства</w:t>
      </w:r>
      <w:proofErr w:type="spellEnd"/>
      <w:r w:rsidRPr="00A408BC">
        <w:rPr>
          <w:sz w:val="20"/>
          <w:szCs w:val="20"/>
          <w:lang w:eastAsia="en-US"/>
        </w:rPr>
        <w:t xml:space="preserve"> (ХИД)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којима</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држе</w:t>
      </w:r>
      <w:proofErr w:type="spellEnd"/>
      <w:r w:rsidRPr="00A408BC">
        <w:rPr>
          <w:sz w:val="20"/>
          <w:szCs w:val="20"/>
          <w:lang w:eastAsia="en-US"/>
        </w:rPr>
        <w:t xml:space="preserve"> </w:t>
      </w:r>
      <w:proofErr w:type="spellStart"/>
      <w:r w:rsidRPr="00A408BC">
        <w:rPr>
          <w:sz w:val="20"/>
          <w:szCs w:val="20"/>
          <w:lang w:eastAsia="en-US"/>
        </w:rPr>
        <w:t>или</w:t>
      </w:r>
      <w:proofErr w:type="spellEnd"/>
      <w:r w:rsidRPr="00A408BC">
        <w:rPr>
          <w:sz w:val="20"/>
          <w:szCs w:val="20"/>
          <w:lang w:eastAsia="en-US"/>
        </w:rPr>
        <w:t xml:space="preserve"> </w:t>
      </w:r>
      <w:proofErr w:type="spellStart"/>
      <w:r w:rsidRPr="00A408BC">
        <w:rPr>
          <w:sz w:val="20"/>
          <w:szCs w:val="20"/>
          <w:lang w:eastAsia="en-US"/>
        </w:rPr>
        <w:t>узгајају</w:t>
      </w:r>
      <w:proofErr w:type="spellEnd"/>
      <w:r w:rsidRPr="00A408BC">
        <w:rPr>
          <w:sz w:val="20"/>
          <w:szCs w:val="20"/>
          <w:lang w:eastAsia="en-US"/>
        </w:rPr>
        <w:t xml:space="preserve">) о </w:t>
      </w:r>
      <w:proofErr w:type="spellStart"/>
      <w:r w:rsidRPr="00A408BC">
        <w:rPr>
          <w:sz w:val="20"/>
          <w:szCs w:val="20"/>
          <w:lang w:eastAsia="en-US"/>
        </w:rPr>
        <w:t>чему</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уз</w:t>
      </w:r>
      <w:proofErr w:type="spellEnd"/>
      <w:r w:rsidRPr="00A408BC">
        <w:rPr>
          <w:sz w:val="20"/>
          <w:szCs w:val="20"/>
          <w:lang w:eastAsia="en-US"/>
        </w:rPr>
        <w:t xml:space="preserve"> </w:t>
      </w:r>
      <w:proofErr w:type="spellStart"/>
      <w:r w:rsidRPr="00A408BC">
        <w:rPr>
          <w:sz w:val="20"/>
          <w:szCs w:val="20"/>
          <w:lang w:eastAsia="en-US"/>
        </w:rPr>
        <w:t>захтев</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одобравање</w:t>
      </w:r>
      <w:proofErr w:type="spellEnd"/>
      <w:r w:rsidRPr="00A408BC">
        <w:rPr>
          <w:sz w:val="20"/>
          <w:szCs w:val="20"/>
          <w:lang w:eastAsia="en-US"/>
        </w:rPr>
        <w:t xml:space="preserve"> </w:t>
      </w:r>
      <w:proofErr w:type="spellStart"/>
      <w:r w:rsidRPr="00A408BC">
        <w:rPr>
          <w:sz w:val="20"/>
          <w:szCs w:val="20"/>
          <w:lang w:eastAsia="en-US"/>
        </w:rPr>
        <w:t>права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w:t>
      </w:r>
      <w:proofErr w:type="spellEnd"/>
      <w:r w:rsidRPr="00A408BC">
        <w:rPr>
          <w:sz w:val="20"/>
          <w:szCs w:val="20"/>
          <w:lang w:eastAsia="en-US"/>
        </w:rPr>
        <w:t xml:space="preserve"> </w:t>
      </w:r>
      <w:proofErr w:type="spellStart"/>
      <w:r w:rsidRPr="00A408BC">
        <w:rPr>
          <w:sz w:val="20"/>
          <w:szCs w:val="20"/>
          <w:lang w:eastAsia="en-US"/>
        </w:rPr>
        <w:t>доставља</w:t>
      </w:r>
      <w:proofErr w:type="spellEnd"/>
      <w:r w:rsidRPr="00A408BC">
        <w:rPr>
          <w:sz w:val="20"/>
          <w:szCs w:val="20"/>
          <w:lang w:eastAsia="en-US"/>
        </w:rPr>
        <w:t xml:space="preserve"> </w:t>
      </w:r>
      <w:proofErr w:type="spellStart"/>
      <w:r w:rsidRPr="00A408BC">
        <w:rPr>
          <w:sz w:val="20"/>
          <w:szCs w:val="20"/>
          <w:lang w:eastAsia="en-US"/>
        </w:rPr>
        <w:t>доказ</w:t>
      </w:r>
      <w:proofErr w:type="spellEnd"/>
      <w:r w:rsidRPr="00A408BC">
        <w:rPr>
          <w:sz w:val="20"/>
          <w:szCs w:val="20"/>
          <w:lang w:eastAsia="en-US"/>
        </w:rPr>
        <w:t xml:space="preserve"> </w:t>
      </w:r>
      <w:proofErr w:type="spellStart"/>
      <w:r w:rsidRPr="00A408BC">
        <w:rPr>
          <w:sz w:val="20"/>
          <w:szCs w:val="20"/>
          <w:lang w:eastAsia="en-US"/>
        </w:rPr>
        <w:t>из</w:t>
      </w:r>
      <w:proofErr w:type="spellEnd"/>
      <w:r w:rsidRPr="00A408BC">
        <w:rPr>
          <w:sz w:val="20"/>
          <w:szCs w:val="20"/>
          <w:lang w:eastAsia="en-US"/>
        </w:rPr>
        <w:t xml:space="preserve"> РПГ-а;</w:t>
      </w:r>
    </w:p>
    <w:p w14:paraId="40FCEFB0" w14:textId="77777777" w:rsidR="00A408BC" w:rsidRPr="00A408BC" w:rsidRDefault="00A408BC" w:rsidP="00A408BC">
      <w:pPr>
        <w:numPr>
          <w:ilvl w:val="0"/>
          <w:numId w:val="47"/>
        </w:numPr>
        <w:jc w:val="both"/>
        <w:rPr>
          <w:sz w:val="20"/>
          <w:szCs w:val="20"/>
          <w:lang w:eastAsia="en-US"/>
        </w:rPr>
      </w:pPr>
      <w:proofErr w:type="spellStart"/>
      <w:r w:rsidRPr="00A408BC">
        <w:rPr>
          <w:sz w:val="20"/>
          <w:szCs w:val="20"/>
          <w:lang w:eastAsia="en-US"/>
        </w:rPr>
        <w:t>Корисници</w:t>
      </w:r>
      <w:proofErr w:type="spellEnd"/>
      <w:r w:rsidRPr="00A408BC">
        <w:rPr>
          <w:sz w:val="20"/>
          <w:szCs w:val="20"/>
          <w:lang w:eastAsia="en-US"/>
        </w:rPr>
        <w:t xml:space="preserve"> </w:t>
      </w:r>
      <w:proofErr w:type="spellStart"/>
      <w:r w:rsidRPr="00A408BC">
        <w:rPr>
          <w:sz w:val="20"/>
          <w:szCs w:val="20"/>
          <w:lang w:eastAsia="en-US"/>
        </w:rPr>
        <w:t>мере</w:t>
      </w:r>
      <w:proofErr w:type="spellEnd"/>
      <w:r w:rsidRPr="00A408BC">
        <w:rPr>
          <w:sz w:val="20"/>
          <w:szCs w:val="20"/>
          <w:lang w:eastAsia="en-US"/>
        </w:rPr>
        <w:t xml:space="preserve"> </w:t>
      </w:r>
      <w:proofErr w:type="spellStart"/>
      <w:r w:rsidRPr="00A408BC">
        <w:rPr>
          <w:sz w:val="20"/>
          <w:szCs w:val="20"/>
          <w:lang w:eastAsia="en-US"/>
        </w:rPr>
        <w:t>уз</w:t>
      </w:r>
      <w:proofErr w:type="spellEnd"/>
      <w:r w:rsidRPr="00A408BC">
        <w:rPr>
          <w:sz w:val="20"/>
          <w:szCs w:val="20"/>
          <w:lang w:eastAsia="en-US"/>
        </w:rPr>
        <w:t xml:space="preserve"> </w:t>
      </w:r>
      <w:proofErr w:type="spellStart"/>
      <w:r w:rsidRPr="00A408BC">
        <w:rPr>
          <w:sz w:val="20"/>
          <w:szCs w:val="20"/>
          <w:lang w:eastAsia="en-US"/>
        </w:rPr>
        <w:t>захтев</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одобравање</w:t>
      </w:r>
      <w:proofErr w:type="spellEnd"/>
      <w:r w:rsidRPr="00A408BC">
        <w:rPr>
          <w:sz w:val="20"/>
          <w:szCs w:val="20"/>
          <w:lang w:eastAsia="en-US"/>
        </w:rPr>
        <w:t xml:space="preserve"> </w:t>
      </w:r>
      <w:proofErr w:type="spellStart"/>
      <w:r w:rsidRPr="00A408BC">
        <w:rPr>
          <w:sz w:val="20"/>
          <w:szCs w:val="20"/>
          <w:lang w:eastAsia="en-US"/>
        </w:rPr>
        <w:t>права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w:t>
      </w:r>
      <w:proofErr w:type="spellEnd"/>
      <w:r w:rsidRPr="00A408BC">
        <w:rPr>
          <w:sz w:val="20"/>
          <w:szCs w:val="20"/>
          <w:lang w:eastAsia="en-US"/>
        </w:rPr>
        <w:t xml:space="preserve"> </w:t>
      </w:r>
      <w:proofErr w:type="spellStart"/>
      <w:r w:rsidRPr="00A408BC">
        <w:rPr>
          <w:sz w:val="20"/>
          <w:szCs w:val="20"/>
          <w:lang w:eastAsia="en-US"/>
        </w:rPr>
        <w:t>достављају</w:t>
      </w:r>
      <w:proofErr w:type="spellEnd"/>
      <w:r w:rsidRPr="00A408BC">
        <w:rPr>
          <w:sz w:val="20"/>
          <w:szCs w:val="20"/>
          <w:lang w:eastAsia="en-US"/>
        </w:rPr>
        <w:t xml:space="preserve"> </w:t>
      </w:r>
      <w:proofErr w:type="spellStart"/>
      <w:r w:rsidRPr="00A408BC">
        <w:rPr>
          <w:sz w:val="20"/>
          <w:szCs w:val="20"/>
          <w:lang w:eastAsia="en-US"/>
        </w:rPr>
        <w:t>доказе</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набавке</w:t>
      </w:r>
      <w:proofErr w:type="spellEnd"/>
    </w:p>
    <w:p w14:paraId="42840AAE" w14:textId="77777777" w:rsidR="00A408BC" w:rsidRPr="00A408BC" w:rsidRDefault="00A408BC" w:rsidP="00A408BC">
      <w:pPr>
        <w:ind w:left="720"/>
        <w:jc w:val="both"/>
        <w:rPr>
          <w:sz w:val="20"/>
          <w:szCs w:val="20"/>
          <w:lang w:eastAsia="en-US"/>
        </w:rPr>
      </w:pPr>
      <w:proofErr w:type="spellStart"/>
      <w:r w:rsidRPr="00A408BC">
        <w:rPr>
          <w:sz w:val="20"/>
          <w:szCs w:val="20"/>
          <w:lang w:eastAsia="en-US"/>
        </w:rPr>
        <w:t>травних</w:t>
      </w:r>
      <w:proofErr w:type="spellEnd"/>
      <w:r w:rsidRPr="00A408BC">
        <w:rPr>
          <w:sz w:val="20"/>
          <w:szCs w:val="20"/>
          <w:lang w:eastAsia="en-US"/>
        </w:rPr>
        <w:t xml:space="preserve">/ </w:t>
      </w:r>
      <w:proofErr w:type="spellStart"/>
      <w:r w:rsidRPr="00A408BC">
        <w:rPr>
          <w:sz w:val="20"/>
          <w:szCs w:val="20"/>
          <w:lang w:eastAsia="en-US"/>
        </w:rPr>
        <w:t>травно-легуминозних</w:t>
      </w:r>
      <w:proofErr w:type="spellEnd"/>
      <w:r w:rsidRPr="00A408BC">
        <w:rPr>
          <w:sz w:val="20"/>
          <w:szCs w:val="20"/>
          <w:lang w:eastAsia="en-US"/>
        </w:rPr>
        <w:t xml:space="preserve">/ </w:t>
      </w:r>
      <w:proofErr w:type="spellStart"/>
      <w:r w:rsidRPr="00A408BC">
        <w:rPr>
          <w:sz w:val="20"/>
          <w:szCs w:val="20"/>
          <w:lang w:eastAsia="en-US"/>
        </w:rPr>
        <w:t>легуминозних</w:t>
      </w:r>
      <w:proofErr w:type="spellEnd"/>
      <w:r w:rsidRPr="00A408BC">
        <w:rPr>
          <w:sz w:val="20"/>
          <w:szCs w:val="20"/>
          <w:lang w:eastAsia="en-US"/>
        </w:rPr>
        <w:t xml:space="preserve"> </w:t>
      </w:r>
      <w:proofErr w:type="spellStart"/>
      <w:r w:rsidRPr="00A408BC">
        <w:rPr>
          <w:sz w:val="20"/>
          <w:szCs w:val="20"/>
          <w:lang w:eastAsia="en-US"/>
        </w:rPr>
        <w:t>смеша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заснивање</w:t>
      </w:r>
      <w:proofErr w:type="spellEnd"/>
      <w:r w:rsidRPr="00A408BC">
        <w:rPr>
          <w:sz w:val="20"/>
          <w:szCs w:val="20"/>
          <w:lang w:eastAsia="en-US"/>
        </w:rPr>
        <w:t xml:space="preserve"> </w:t>
      </w:r>
      <w:proofErr w:type="spellStart"/>
      <w:r w:rsidRPr="00A408BC">
        <w:rPr>
          <w:sz w:val="20"/>
          <w:szCs w:val="20"/>
          <w:lang w:eastAsia="en-US"/>
        </w:rPr>
        <w:t>ливада</w:t>
      </w:r>
      <w:proofErr w:type="spellEnd"/>
      <w:r w:rsidRPr="00A408BC">
        <w:rPr>
          <w:sz w:val="20"/>
          <w:szCs w:val="20"/>
          <w:lang w:eastAsia="en-US"/>
        </w:rPr>
        <w:t xml:space="preserve"> </w:t>
      </w:r>
      <w:proofErr w:type="spellStart"/>
      <w:r w:rsidRPr="00A408BC">
        <w:rPr>
          <w:sz w:val="20"/>
          <w:szCs w:val="20"/>
          <w:lang w:eastAsia="en-US"/>
        </w:rPr>
        <w:t>сејаница</w:t>
      </w:r>
      <w:proofErr w:type="spellEnd"/>
    </w:p>
    <w:p w14:paraId="5E9A8396" w14:textId="77777777" w:rsidR="00A408BC" w:rsidRPr="00A408BC" w:rsidRDefault="00A408BC" w:rsidP="00A408BC">
      <w:pPr>
        <w:jc w:val="both"/>
        <w:rPr>
          <w:sz w:val="20"/>
          <w:szCs w:val="20"/>
          <w:lang w:eastAsia="en-US"/>
        </w:rPr>
      </w:pPr>
    </w:p>
    <w:p w14:paraId="68B6EB2E" w14:textId="77777777" w:rsidR="00A408BC" w:rsidRPr="00A408BC" w:rsidRDefault="00A408BC" w:rsidP="00A408BC">
      <w:pPr>
        <w:jc w:val="both"/>
        <w:rPr>
          <w:sz w:val="20"/>
          <w:szCs w:val="20"/>
          <w:lang w:eastAsia="en-US"/>
        </w:rPr>
      </w:pPr>
      <w:r w:rsidRPr="00A408BC">
        <w:rPr>
          <w:b/>
          <w:bCs/>
          <w:sz w:val="20"/>
          <w:szCs w:val="20"/>
          <w:lang w:eastAsia="en-US"/>
        </w:rPr>
        <w:t xml:space="preserve">2.4.7. </w:t>
      </w:r>
      <w:proofErr w:type="spellStart"/>
      <w:r w:rsidRPr="00A408BC">
        <w:rPr>
          <w:b/>
          <w:bCs/>
          <w:sz w:val="20"/>
          <w:szCs w:val="20"/>
          <w:lang w:eastAsia="en-US"/>
        </w:rPr>
        <w:t>Специфични</w:t>
      </w:r>
      <w:proofErr w:type="spellEnd"/>
      <w:r w:rsidRPr="00A408BC">
        <w:rPr>
          <w:b/>
          <w:bCs/>
          <w:sz w:val="20"/>
          <w:szCs w:val="20"/>
          <w:lang w:eastAsia="en-US"/>
        </w:rPr>
        <w:t xml:space="preserve"> </w:t>
      </w:r>
      <w:proofErr w:type="spellStart"/>
      <w:r w:rsidRPr="00A408BC">
        <w:rPr>
          <w:b/>
          <w:bCs/>
          <w:sz w:val="20"/>
          <w:szCs w:val="20"/>
          <w:lang w:eastAsia="en-US"/>
        </w:rPr>
        <w:t>критеријуми</w:t>
      </w:r>
      <w:proofErr w:type="spellEnd"/>
      <w:r w:rsidRPr="00A408BC">
        <w:rPr>
          <w:b/>
          <w:bCs/>
          <w:sz w:val="20"/>
          <w:szCs w:val="20"/>
          <w:lang w:eastAsia="en-US"/>
        </w:rPr>
        <w:t xml:space="preserve">: </w:t>
      </w:r>
      <w:proofErr w:type="spellStart"/>
      <w:r w:rsidRPr="00A408BC">
        <w:rPr>
          <w:sz w:val="20"/>
          <w:szCs w:val="20"/>
          <w:lang w:eastAsia="en-US"/>
        </w:rPr>
        <w:t>Нема</w:t>
      </w:r>
      <w:proofErr w:type="spellEnd"/>
      <w:r w:rsidRPr="00A408BC">
        <w:rPr>
          <w:sz w:val="20"/>
          <w:szCs w:val="20"/>
          <w:lang w:eastAsia="en-US"/>
        </w:rPr>
        <w:t xml:space="preserve"> </w:t>
      </w:r>
      <w:proofErr w:type="spellStart"/>
      <w:r w:rsidRPr="00A408BC">
        <w:rPr>
          <w:sz w:val="20"/>
          <w:szCs w:val="20"/>
          <w:lang w:eastAsia="en-US"/>
        </w:rPr>
        <w:t>специфичних</w:t>
      </w:r>
      <w:proofErr w:type="spellEnd"/>
      <w:r w:rsidRPr="00A408BC">
        <w:rPr>
          <w:sz w:val="20"/>
          <w:szCs w:val="20"/>
          <w:lang w:eastAsia="en-US"/>
        </w:rPr>
        <w:t xml:space="preserve"> </w:t>
      </w:r>
      <w:proofErr w:type="spellStart"/>
      <w:r w:rsidRPr="00A408BC">
        <w:rPr>
          <w:sz w:val="20"/>
          <w:szCs w:val="20"/>
          <w:lang w:eastAsia="en-US"/>
        </w:rPr>
        <w:t>критеријума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ову</w:t>
      </w:r>
      <w:proofErr w:type="spellEnd"/>
      <w:r w:rsidRPr="00A408BC">
        <w:rPr>
          <w:sz w:val="20"/>
          <w:szCs w:val="20"/>
          <w:lang w:eastAsia="en-US"/>
        </w:rPr>
        <w:t xml:space="preserve"> </w:t>
      </w:r>
      <w:proofErr w:type="spellStart"/>
      <w:r w:rsidRPr="00A408BC">
        <w:rPr>
          <w:sz w:val="20"/>
          <w:szCs w:val="20"/>
          <w:lang w:eastAsia="en-US"/>
        </w:rPr>
        <w:t>меру</w:t>
      </w:r>
      <w:proofErr w:type="spellEnd"/>
      <w:r w:rsidRPr="00A408BC">
        <w:rPr>
          <w:sz w:val="20"/>
          <w:szCs w:val="20"/>
          <w:lang w:eastAsia="en-US"/>
        </w:rPr>
        <w:t>.</w:t>
      </w:r>
    </w:p>
    <w:p w14:paraId="4C692DCF" w14:textId="77777777" w:rsidR="00A408BC" w:rsidRPr="00A408BC" w:rsidRDefault="00A408BC" w:rsidP="00A408BC">
      <w:pPr>
        <w:jc w:val="both"/>
        <w:rPr>
          <w:sz w:val="20"/>
          <w:szCs w:val="20"/>
          <w:lang w:eastAsia="en-US"/>
        </w:rPr>
      </w:pPr>
    </w:p>
    <w:p w14:paraId="7A0F3FD4" w14:textId="77777777" w:rsidR="00A408BC" w:rsidRPr="00A408BC" w:rsidRDefault="00A408BC" w:rsidP="00A408BC">
      <w:pPr>
        <w:jc w:val="both"/>
        <w:rPr>
          <w:b/>
          <w:bCs/>
          <w:sz w:val="20"/>
          <w:szCs w:val="20"/>
          <w:lang w:eastAsia="en-US"/>
        </w:rPr>
      </w:pPr>
      <w:r w:rsidRPr="00A408BC">
        <w:rPr>
          <w:b/>
          <w:bCs/>
          <w:sz w:val="20"/>
          <w:szCs w:val="20"/>
          <w:lang w:eastAsia="en-US"/>
        </w:rPr>
        <w:t xml:space="preserve">2.4.8. </w:t>
      </w:r>
      <w:proofErr w:type="spellStart"/>
      <w:r w:rsidRPr="00A408BC">
        <w:rPr>
          <w:b/>
          <w:bCs/>
          <w:sz w:val="20"/>
          <w:szCs w:val="20"/>
          <w:lang w:eastAsia="en-US"/>
        </w:rPr>
        <w:t>Листа</w:t>
      </w:r>
      <w:proofErr w:type="spellEnd"/>
      <w:r w:rsidRPr="00A408BC">
        <w:rPr>
          <w:rFonts w:ascii="DejaVuSerifCondensed-Bold" w:hAnsi="DejaVuSerifCondensed-Bold" w:cs="DejaVuSerifCondensed-Bold"/>
          <w:b/>
          <w:bCs/>
          <w:sz w:val="20"/>
          <w:szCs w:val="20"/>
          <w:lang w:eastAsia="en-US"/>
        </w:rPr>
        <w:t xml:space="preserve"> </w:t>
      </w:r>
      <w:proofErr w:type="spellStart"/>
      <w:r w:rsidRPr="00A408BC">
        <w:rPr>
          <w:b/>
          <w:bCs/>
          <w:sz w:val="20"/>
          <w:szCs w:val="20"/>
          <w:lang w:eastAsia="en-US"/>
        </w:rPr>
        <w:t>инвестиција</w:t>
      </w:r>
      <w:proofErr w:type="spellEnd"/>
      <w:r w:rsidRPr="00A408BC">
        <w:rPr>
          <w:b/>
          <w:bCs/>
          <w:sz w:val="20"/>
          <w:szCs w:val="20"/>
          <w:lang w:eastAsia="en-US"/>
        </w:rPr>
        <w:t xml:space="preserve"> у </w:t>
      </w:r>
      <w:proofErr w:type="spellStart"/>
      <w:r w:rsidRPr="00A408BC">
        <w:rPr>
          <w:b/>
          <w:bCs/>
          <w:sz w:val="20"/>
          <w:szCs w:val="20"/>
          <w:lang w:eastAsia="en-US"/>
        </w:rPr>
        <w:t>оквиру</w:t>
      </w:r>
      <w:proofErr w:type="spellEnd"/>
      <w:r w:rsidRPr="00A408BC">
        <w:rPr>
          <w:b/>
          <w:bCs/>
          <w:sz w:val="20"/>
          <w:szCs w:val="20"/>
          <w:lang w:eastAsia="en-US"/>
        </w:rPr>
        <w:t xml:space="preserve"> </w:t>
      </w:r>
      <w:proofErr w:type="spellStart"/>
      <w:r w:rsidRPr="00A408BC">
        <w:rPr>
          <w:b/>
          <w:bCs/>
          <w:sz w:val="20"/>
          <w:szCs w:val="20"/>
          <w:lang w:eastAsia="en-US"/>
        </w:rPr>
        <w:t>мере</w:t>
      </w:r>
      <w:proofErr w:type="spellEnd"/>
      <w:r w:rsidRPr="00A408BC">
        <w:rPr>
          <w:b/>
          <w:bCs/>
          <w:sz w:val="20"/>
          <w:szCs w:val="20"/>
          <w:lang w:eastAsia="en-US"/>
        </w:rPr>
        <w:t>:</w:t>
      </w:r>
    </w:p>
    <w:p w14:paraId="36109BDB" w14:textId="77777777" w:rsidR="00A408BC" w:rsidRPr="00A408BC" w:rsidRDefault="00A408BC" w:rsidP="00A408BC">
      <w:pPr>
        <w:jc w:val="both"/>
        <w:rPr>
          <w:b/>
          <w:bCs/>
          <w:sz w:val="20"/>
          <w:szCs w:val="20"/>
          <w:lang w:eastAsia="en-US"/>
        </w:rPr>
      </w:pPr>
    </w:p>
    <w:tbl>
      <w:tblPr>
        <w:tblW w:w="98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1610"/>
        <w:gridCol w:w="8221"/>
      </w:tblGrid>
      <w:tr w:rsidR="00A408BC" w:rsidRPr="00A408BC" w14:paraId="6A716704" w14:textId="77777777" w:rsidTr="006A7502">
        <w:tc>
          <w:tcPr>
            <w:tcW w:w="1610" w:type="dxa"/>
            <w:shd w:val="clear" w:color="auto" w:fill="FFFFFF"/>
          </w:tcPr>
          <w:p w14:paraId="3637F381" w14:textId="77777777" w:rsidR="00A408BC" w:rsidRPr="00A408BC" w:rsidRDefault="00A408BC" w:rsidP="00A408BC">
            <w:pPr>
              <w:jc w:val="both"/>
              <w:rPr>
                <w:sz w:val="20"/>
                <w:szCs w:val="20"/>
                <w:lang w:val="en-US"/>
              </w:rPr>
            </w:pPr>
            <w:proofErr w:type="spellStart"/>
            <w:r w:rsidRPr="00A408BC">
              <w:rPr>
                <w:sz w:val="20"/>
                <w:szCs w:val="20"/>
                <w:lang w:val="en-US"/>
              </w:rPr>
              <w:t>Шифра</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c>
          <w:tcPr>
            <w:tcW w:w="8221" w:type="dxa"/>
            <w:shd w:val="clear" w:color="auto" w:fill="FFFFFF"/>
          </w:tcPr>
          <w:p w14:paraId="1B8578A1" w14:textId="77777777" w:rsidR="00A408BC" w:rsidRPr="00A408BC" w:rsidRDefault="00A408BC" w:rsidP="00A408BC">
            <w:pPr>
              <w:jc w:val="both"/>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инвестиције</w:t>
            </w:r>
            <w:proofErr w:type="spellEnd"/>
          </w:p>
        </w:tc>
      </w:tr>
      <w:tr w:rsidR="00A408BC" w:rsidRPr="00A408BC" w14:paraId="3DA5A20B" w14:textId="77777777" w:rsidTr="006A7502">
        <w:tc>
          <w:tcPr>
            <w:tcW w:w="1610" w:type="dxa"/>
            <w:shd w:val="clear" w:color="auto" w:fill="FFFFFF"/>
          </w:tcPr>
          <w:p w14:paraId="1B89FCF1" w14:textId="77777777" w:rsidR="00A408BC" w:rsidRPr="00A408BC" w:rsidRDefault="00A408BC" w:rsidP="00A408BC">
            <w:pPr>
              <w:jc w:val="center"/>
              <w:rPr>
                <w:sz w:val="20"/>
                <w:szCs w:val="20"/>
              </w:rPr>
            </w:pPr>
            <w:r w:rsidRPr="00A408BC">
              <w:rPr>
                <w:sz w:val="20"/>
                <w:szCs w:val="20"/>
              </w:rPr>
              <w:t>601</w:t>
            </w:r>
          </w:p>
        </w:tc>
        <w:tc>
          <w:tcPr>
            <w:tcW w:w="8221" w:type="dxa"/>
            <w:shd w:val="clear" w:color="auto" w:fill="FFFFFF"/>
          </w:tcPr>
          <w:p w14:paraId="17B96007" w14:textId="77777777" w:rsidR="00A408BC" w:rsidRPr="00A408BC" w:rsidRDefault="00A408BC" w:rsidP="00A408BC">
            <w:pPr>
              <w:jc w:val="both"/>
              <w:rPr>
                <w:sz w:val="20"/>
                <w:szCs w:val="20"/>
              </w:rPr>
            </w:pPr>
            <w:proofErr w:type="spellStart"/>
            <w:r w:rsidRPr="00A408BC">
              <w:rPr>
                <w:sz w:val="20"/>
                <w:szCs w:val="20"/>
              </w:rPr>
              <w:t>Набавка</w:t>
            </w:r>
            <w:proofErr w:type="spellEnd"/>
            <w:r w:rsidRPr="00A408BC">
              <w:rPr>
                <w:sz w:val="20"/>
                <w:szCs w:val="20"/>
              </w:rPr>
              <w:t xml:space="preserve"> </w:t>
            </w:r>
            <w:proofErr w:type="spellStart"/>
            <w:r w:rsidRPr="00A408BC">
              <w:rPr>
                <w:sz w:val="20"/>
                <w:szCs w:val="20"/>
              </w:rPr>
              <w:t>травних</w:t>
            </w:r>
            <w:proofErr w:type="spellEnd"/>
            <w:r w:rsidRPr="00A408BC">
              <w:rPr>
                <w:sz w:val="20"/>
                <w:szCs w:val="20"/>
              </w:rPr>
              <w:t xml:space="preserve">/ </w:t>
            </w:r>
            <w:proofErr w:type="spellStart"/>
            <w:r w:rsidRPr="00A408BC">
              <w:rPr>
                <w:sz w:val="20"/>
                <w:szCs w:val="20"/>
              </w:rPr>
              <w:t>травно-легуминозних</w:t>
            </w:r>
            <w:proofErr w:type="spellEnd"/>
            <w:r w:rsidRPr="00A408BC">
              <w:rPr>
                <w:sz w:val="20"/>
                <w:szCs w:val="20"/>
              </w:rPr>
              <w:t>/</w:t>
            </w:r>
            <w:proofErr w:type="spellStart"/>
            <w:r w:rsidRPr="00A408BC">
              <w:rPr>
                <w:sz w:val="20"/>
                <w:szCs w:val="20"/>
              </w:rPr>
              <w:t>легуминозних</w:t>
            </w:r>
            <w:proofErr w:type="spellEnd"/>
            <w:r w:rsidRPr="00A408BC">
              <w:rPr>
                <w:sz w:val="20"/>
                <w:szCs w:val="20"/>
              </w:rPr>
              <w:t xml:space="preserve"> </w:t>
            </w:r>
            <w:proofErr w:type="spellStart"/>
            <w:r w:rsidRPr="00A408BC">
              <w:rPr>
                <w:sz w:val="20"/>
                <w:szCs w:val="20"/>
              </w:rPr>
              <w:t>смеша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заснивање</w:t>
            </w:r>
            <w:proofErr w:type="spellEnd"/>
            <w:r w:rsidRPr="00A408BC">
              <w:rPr>
                <w:sz w:val="20"/>
                <w:szCs w:val="20"/>
              </w:rPr>
              <w:t xml:space="preserve"> </w:t>
            </w:r>
            <w:proofErr w:type="spellStart"/>
            <w:r w:rsidRPr="00A408BC">
              <w:rPr>
                <w:sz w:val="20"/>
                <w:szCs w:val="20"/>
              </w:rPr>
              <w:t>ливада</w:t>
            </w:r>
            <w:proofErr w:type="spellEnd"/>
            <w:r w:rsidRPr="00A408BC">
              <w:rPr>
                <w:sz w:val="20"/>
                <w:szCs w:val="20"/>
              </w:rPr>
              <w:t xml:space="preserve"> </w:t>
            </w:r>
            <w:proofErr w:type="spellStart"/>
            <w:r w:rsidRPr="00A408BC">
              <w:rPr>
                <w:sz w:val="20"/>
                <w:szCs w:val="20"/>
              </w:rPr>
              <w:t>сејаница</w:t>
            </w:r>
            <w:proofErr w:type="spellEnd"/>
          </w:p>
        </w:tc>
      </w:tr>
    </w:tbl>
    <w:p w14:paraId="16464E00" w14:textId="77777777" w:rsidR="00A408BC" w:rsidRPr="00A408BC" w:rsidRDefault="00A408BC" w:rsidP="00A408BC">
      <w:pPr>
        <w:jc w:val="both"/>
        <w:rPr>
          <w:sz w:val="20"/>
          <w:szCs w:val="20"/>
          <w:lang w:eastAsia="en-US"/>
        </w:rPr>
      </w:pPr>
    </w:p>
    <w:p w14:paraId="222B0CDA" w14:textId="77777777" w:rsidR="00A408BC" w:rsidRPr="00A408BC" w:rsidRDefault="00A408BC" w:rsidP="00A408BC">
      <w:pPr>
        <w:spacing w:after="160" w:line="259" w:lineRule="auto"/>
        <w:contextualSpacing/>
        <w:jc w:val="both"/>
        <w:rPr>
          <w:b/>
          <w:sz w:val="20"/>
          <w:szCs w:val="20"/>
          <w:lang w:eastAsia="en-US"/>
        </w:rPr>
      </w:pPr>
    </w:p>
    <w:p w14:paraId="6898B92C" w14:textId="77777777" w:rsidR="00A408BC" w:rsidRPr="00A408BC" w:rsidRDefault="00A408BC" w:rsidP="00A408BC">
      <w:pPr>
        <w:spacing w:after="160" w:line="259" w:lineRule="auto"/>
        <w:contextualSpacing/>
        <w:jc w:val="both"/>
        <w:rPr>
          <w:sz w:val="20"/>
          <w:szCs w:val="20"/>
          <w:lang w:eastAsia="en-US"/>
        </w:rPr>
      </w:pPr>
      <w:r w:rsidRPr="00A408BC">
        <w:rPr>
          <w:b/>
          <w:sz w:val="20"/>
          <w:szCs w:val="20"/>
          <w:lang w:eastAsia="en-US"/>
        </w:rPr>
        <w:t xml:space="preserve">2.3.9. </w:t>
      </w:r>
      <w:proofErr w:type="spellStart"/>
      <w:r w:rsidRPr="00A408BC">
        <w:rPr>
          <w:b/>
          <w:sz w:val="20"/>
          <w:szCs w:val="20"/>
          <w:lang w:eastAsia="en-US"/>
        </w:rPr>
        <w:t>Критеријуми</w:t>
      </w:r>
      <w:proofErr w:type="spellEnd"/>
      <w:r w:rsidRPr="00A408BC">
        <w:rPr>
          <w:b/>
          <w:sz w:val="20"/>
          <w:szCs w:val="20"/>
          <w:lang w:eastAsia="en-US"/>
        </w:rPr>
        <w:t xml:space="preserve"> </w:t>
      </w:r>
      <w:proofErr w:type="spellStart"/>
      <w:r w:rsidRPr="00A408BC">
        <w:rPr>
          <w:b/>
          <w:sz w:val="20"/>
          <w:szCs w:val="20"/>
          <w:lang w:eastAsia="en-US"/>
        </w:rPr>
        <w:t>селекције</w:t>
      </w:r>
      <w:proofErr w:type="spellEnd"/>
      <w:r w:rsidRPr="00A408BC">
        <w:rPr>
          <w:sz w:val="20"/>
          <w:szCs w:val="20"/>
          <w:lang w:eastAsia="en-US"/>
        </w:rPr>
        <w:t xml:space="preserve">: </w:t>
      </w:r>
      <w:proofErr w:type="spellStart"/>
      <w:r w:rsidRPr="00A408BC">
        <w:rPr>
          <w:sz w:val="20"/>
          <w:szCs w:val="20"/>
        </w:rPr>
        <w:t>Нема</w:t>
      </w:r>
      <w:proofErr w:type="spellEnd"/>
      <w:r w:rsidRPr="00A408BC">
        <w:rPr>
          <w:sz w:val="20"/>
          <w:szCs w:val="20"/>
        </w:rPr>
        <w:t xml:space="preserve"> </w:t>
      </w:r>
      <w:proofErr w:type="spellStart"/>
      <w:r w:rsidRPr="00A408BC">
        <w:rPr>
          <w:sz w:val="20"/>
          <w:szCs w:val="20"/>
        </w:rPr>
        <w:t>критеријума</w:t>
      </w:r>
      <w:proofErr w:type="spellEnd"/>
      <w:r w:rsidRPr="00A408BC">
        <w:rPr>
          <w:sz w:val="20"/>
          <w:szCs w:val="20"/>
        </w:rPr>
        <w:t xml:space="preserve"> </w:t>
      </w:r>
      <w:proofErr w:type="spellStart"/>
      <w:r w:rsidRPr="00A408BC">
        <w:rPr>
          <w:sz w:val="20"/>
          <w:szCs w:val="20"/>
        </w:rPr>
        <w:t>селекције</w:t>
      </w:r>
      <w:proofErr w:type="spellEnd"/>
      <w:r w:rsidRPr="00A408BC">
        <w:rPr>
          <w:sz w:val="20"/>
          <w:szCs w:val="20"/>
        </w:rPr>
        <w:t>.</w:t>
      </w:r>
    </w:p>
    <w:p w14:paraId="4604ACBE" w14:textId="77777777" w:rsidR="00A408BC" w:rsidRPr="00A408BC" w:rsidRDefault="00A408BC" w:rsidP="00A408BC">
      <w:pPr>
        <w:jc w:val="both"/>
        <w:rPr>
          <w:b/>
          <w:sz w:val="20"/>
          <w:szCs w:val="20"/>
          <w:lang w:eastAsia="en-US"/>
        </w:rPr>
      </w:pPr>
    </w:p>
    <w:p w14:paraId="3C63D41C" w14:textId="77777777" w:rsidR="00A408BC" w:rsidRPr="00A408BC" w:rsidRDefault="00A408BC" w:rsidP="00A408BC">
      <w:pPr>
        <w:jc w:val="both"/>
        <w:rPr>
          <w:sz w:val="20"/>
          <w:szCs w:val="20"/>
          <w:lang w:eastAsia="en-US"/>
        </w:rPr>
      </w:pPr>
      <w:r w:rsidRPr="00A408BC">
        <w:rPr>
          <w:b/>
          <w:sz w:val="20"/>
          <w:szCs w:val="20"/>
          <w:lang w:eastAsia="en-US"/>
        </w:rPr>
        <w:lastRenderedPageBreak/>
        <w:t xml:space="preserve">2.3.10. </w:t>
      </w:r>
      <w:proofErr w:type="spellStart"/>
      <w:r w:rsidRPr="00A408BC">
        <w:rPr>
          <w:b/>
          <w:sz w:val="20"/>
          <w:szCs w:val="20"/>
          <w:lang w:eastAsia="en-US"/>
        </w:rPr>
        <w:t>Интензитет</w:t>
      </w:r>
      <w:proofErr w:type="spellEnd"/>
      <w:r w:rsidRPr="00A408BC">
        <w:rPr>
          <w:b/>
          <w:sz w:val="20"/>
          <w:szCs w:val="20"/>
          <w:lang w:eastAsia="en-US"/>
        </w:rPr>
        <w:t xml:space="preserve"> </w:t>
      </w:r>
      <w:proofErr w:type="spellStart"/>
      <w:r w:rsidRPr="00A408BC">
        <w:rPr>
          <w:b/>
          <w:sz w:val="20"/>
          <w:szCs w:val="20"/>
          <w:lang w:eastAsia="en-US"/>
        </w:rPr>
        <w:t>помоћи</w:t>
      </w:r>
      <w:proofErr w:type="spellEnd"/>
      <w:r w:rsidRPr="00A408BC">
        <w:rPr>
          <w:rFonts w:ascii="Calibri" w:hAnsi="Calibri"/>
          <w:b/>
          <w:sz w:val="20"/>
          <w:szCs w:val="20"/>
          <w:lang w:eastAsia="en-US"/>
        </w:rPr>
        <w:t xml:space="preserve">: </w:t>
      </w:r>
      <w:proofErr w:type="spellStart"/>
      <w:r w:rsidRPr="00A408BC">
        <w:rPr>
          <w:sz w:val="20"/>
          <w:szCs w:val="20"/>
          <w:lang w:eastAsia="en-US"/>
        </w:rPr>
        <w:t>Интензитет</w:t>
      </w:r>
      <w:proofErr w:type="spellEnd"/>
      <w:r w:rsidRPr="00A408BC">
        <w:rPr>
          <w:sz w:val="20"/>
          <w:szCs w:val="20"/>
          <w:lang w:eastAsia="en-US"/>
        </w:rPr>
        <w:t xml:space="preserve"> </w:t>
      </w:r>
      <w:proofErr w:type="spellStart"/>
      <w:r w:rsidRPr="00A408BC">
        <w:rPr>
          <w:sz w:val="20"/>
          <w:szCs w:val="20"/>
          <w:lang w:eastAsia="en-US"/>
        </w:rPr>
        <w:t>помоћи</w:t>
      </w:r>
      <w:proofErr w:type="spellEnd"/>
      <w:r w:rsidRPr="00A408BC">
        <w:rPr>
          <w:sz w:val="20"/>
          <w:szCs w:val="20"/>
          <w:lang w:eastAsia="en-US"/>
        </w:rPr>
        <w:t xml:space="preserve"> </w:t>
      </w:r>
      <w:proofErr w:type="spellStart"/>
      <w:r w:rsidRPr="00A408BC">
        <w:rPr>
          <w:sz w:val="20"/>
          <w:szCs w:val="20"/>
          <w:lang w:eastAsia="en-US"/>
        </w:rPr>
        <w:t>је</w:t>
      </w:r>
      <w:proofErr w:type="spellEnd"/>
      <w:r w:rsidRPr="00A408BC">
        <w:rPr>
          <w:sz w:val="20"/>
          <w:szCs w:val="20"/>
          <w:lang w:eastAsia="en-US"/>
        </w:rPr>
        <w:t xml:space="preserve"> 30-80%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основне</w:t>
      </w:r>
      <w:proofErr w:type="spellEnd"/>
      <w:r w:rsidRPr="00A408BC">
        <w:rPr>
          <w:sz w:val="20"/>
          <w:szCs w:val="20"/>
          <w:lang w:eastAsia="en-US"/>
        </w:rPr>
        <w:t xml:space="preserve"> </w:t>
      </w:r>
      <w:proofErr w:type="spellStart"/>
      <w:r w:rsidRPr="00A408BC">
        <w:rPr>
          <w:sz w:val="20"/>
          <w:szCs w:val="20"/>
          <w:lang w:eastAsia="en-US"/>
        </w:rPr>
        <w:t>вредности</w:t>
      </w:r>
      <w:proofErr w:type="spellEnd"/>
      <w:r w:rsidRPr="00A408BC">
        <w:rPr>
          <w:sz w:val="20"/>
          <w:szCs w:val="20"/>
          <w:lang w:eastAsia="en-US"/>
        </w:rPr>
        <w:t xml:space="preserve"> (</w:t>
      </w:r>
      <w:proofErr w:type="spellStart"/>
      <w:r w:rsidRPr="00A408BC">
        <w:rPr>
          <w:sz w:val="20"/>
          <w:szCs w:val="20"/>
          <w:lang w:eastAsia="en-US"/>
        </w:rPr>
        <w:t>без</w:t>
      </w:r>
      <w:proofErr w:type="spellEnd"/>
      <w:r w:rsidRPr="00A408BC">
        <w:rPr>
          <w:sz w:val="20"/>
          <w:szCs w:val="20"/>
          <w:lang w:eastAsia="en-US"/>
        </w:rPr>
        <w:t xml:space="preserve"> ПДВ-а)</w:t>
      </w:r>
    </w:p>
    <w:p w14:paraId="5CCCFCE7" w14:textId="77777777" w:rsidR="00A408BC" w:rsidRPr="00A408BC" w:rsidRDefault="00A408BC" w:rsidP="00A408BC">
      <w:pPr>
        <w:jc w:val="both"/>
        <w:rPr>
          <w:sz w:val="20"/>
          <w:szCs w:val="20"/>
          <w:lang w:eastAsia="en-US"/>
        </w:rPr>
      </w:pPr>
      <w:proofErr w:type="spellStart"/>
      <w:r w:rsidRPr="00A408BC">
        <w:rPr>
          <w:sz w:val="20"/>
          <w:szCs w:val="20"/>
          <w:lang w:eastAsia="en-US"/>
        </w:rPr>
        <w:t>приложених</w:t>
      </w:r>
      <w:proofErr w:type="spellEnd"/>
      <w:r w:rsidRPr="00A408BC">
        <w:rPr>
          <w:sz w:val="20"/>
          <w:szCs w:val="20"/>
          <w:lang w:eastAsia="en-US"/>
        </w:rPr>
        <w:t xml:space="preserve"> </w:t>
      </w:r>
      <w:proofErr w:type="spellStart"/>
      <w:r w:rsidRPr="00A408BC">
        <w:rPr>
          <w:sz w:val="20"/>
          <w:szCs w:val="20"/>
          <w:lang w:eastAsia="en-US"/>
        </w:rPr>
        <w:t>рачуна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набавке</w:t>
      </w:r>
      <w:proofErr w:type="spellEnd"/>
      <w:r w:rsidRPr="00A408BC">
        <w:rPr>
          <w:sz w:val="20"/>
          <w:szCs w:val="20"/>
          <w:lang w:eastAsia="en-US"/>
        </w:rPr>
        <w:t xml:space="preserve"> </w:t>
      </w:r>
      <w:proofErr w:type="spellStart"/>
      <w:r w:rsidRPr="00A408BC">
        <w:rPr>
          <w:sz w:val="20"/>
          <w:szCs w:val="20"/>
          <w:lang w:eastAsia="en-US"/>
        </w:rPr>
        <w:t>травних</w:t>
      </w:r>
      <w:proofErr w:type="spellEnd"/>
      <w:r w:rsidRPr="00A408BC">
        <w:rPr>
          <w:sz w:val="20"/>
          <w:szCs w:val="20"/>
          <w:lang w:eastAsia="en-US"/>
        </w:rPr>
        <w:t xml:space="preserve">/ </w:t>
      </w:r>
      <w:proofErr w:type="spellStart"/>
      <w:r w:rsidRPr="00A408BC">
        <w:rPr>
          <w:sz w:val="20"/>
          <w:szCs w:val="20"/>
          <w:lang w:eastAsia="en-US"/>
        </w:rPr>
        <w:t>травно-легуминозних</w:t>
      </w:r>
      <w:proofErr w:type="spellEnd"/>
      <w:r w:rsidRPr="00A408BC">
        <w:rPr>
          <w:sz w:val="20"/>
          <w:szCs w:val="20"/>
          <w:lang w:eastAsia="en-US"/>
        </w:rPr>
        <w:t>/</w:t>
      </w:r>
      <w:proofErr w:type="spellStart"/>
      <w:r w:rsidRPr="00A408BC">
        <w:rPr>
          <w:sz w:val="20"/>
          <w:szCs w:val="20"/>
          <w:lang w:eastAsia="en-US"/>
        </w:rPr>
        <w:t>легуминозних</w:t>
      </w:r>
      <w:proofErr w:type="spellEnd"/>
      <w:r w:rsidRPr="00A408BC">
        <w:rPr>
          <w:sz w:val="20"/>
          <w:szCs w:val="20"/>
          <w:lang w:eastAsia="en-US"/>
        </w:rPr>
        <w:t xml:space="preserve"> </w:t>
      </w:r>
      <w:proofErr w:type="spellStart"/>
      <w:r w:rsidRPr="00A408BC">
        <w:rPr>
          <w:sz w:val="20"/>
          <w:szCs w:val="20"/>
          <w:lang w:eastAsia="en-US"/>
        </w:rPr>
        <w:t>смеша</w:t>
      </w:r>
      <w:proofErr w:type="spellEnd"/>
      <w:r w:rsidRPr="00A408BC">
        <w:rPr>
          <w:sz w:val="20"/>
          <w:szCs w:val="20"/>
          <w:lang w:eastAsia="en-US"/>
        </w:rPr>
        <w:t xml:space="preserve">, у </w:t>
      </w:r>
      <w:proofErr w:type="spellStart"/>
      <w:r w:rsidRPr="00A408BC">
        <w:rPr>
          <w:sz w:val="20"/>
          <w:szCs w:val="20"/>
          <w:lang w:eastAsia="en-US"/>
        </w:rPr>
        <w:t>зависности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w:t>
      </w:r>
      <w:proofErr w:type="spellStart"/>
      <w:r w:rsidRPr="00A408BC">
        <w:rPr>
          <w:sz w:val="20"/>
          <w:szCs w:val="20"/>
          <w:lang w:eastAsia="en-US"/>
        </w:rPr>
        <w:t>поднетих</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ову</w:t>
      </w:r>
      <w:proofErr w:type="spellEnd"/>
      <w:r w:rsidRPr="00A408BC">
        <w:rPr>
          <w:sz w:val="20"/>
          <w:szCs w:val="20"/>
          <w:lang w:eastAsia="en-US"/>
        </w:rPr>
        <w:t xml:space="preserve"> </w:t>
      </w:r>
      <w:proofErr w:type="spellStart"/>
      <w:r w:rsidRPr="00A408BC">
        <w:rPr>
          <w:sz w:val="20"/>
          <w:szCs w:val="20"/>
          <w:lang w:eastAsia="en-US"/>
        </w:rPr>
        <w:t>меру</w:t>
      </w:r>
      <w:proofErr w:type="spellEnd"/>
      <w:r w:rsidRPr="00A408BC">
        <w:rPr>
          <w:sz w:val="20"/>
          <w:szCs w:val="20"/>
          <w:lang w:eastAsia="en-US"/>
        </w:rPr>
        <w:t xml:space="preserve">, а </w:t>
      </w:r>
      <w:proofErr w:type="spellStart"/>
      <w:r w:rsidRPr="00A408BC">
        <w:rPr>
          <w:sz w:val="20"/>
          <w:szCs w:val="20"/>
          <w:lang w:eastAsia="en-US"/>
        </w:rPr>
        <w:t>максимално</w:t>
      </w:r>
      <w:proofErr w:type="spellEnd"/>
      <w:r w:rsidRPr="00A408BC">
        <w:rPr>
          <w:sz w:val="20"/>
          <w:szCs w:val="20"/>
          <w:lang w:eastAsia="en-US"/>
        </w:rPr>
        <w:t xml:space="preserve"> 15.000,00 </w:t>
      </w:r>
      <w:proofErr w:type="spellStart"/>
      <w:r w:rsidRPr="00A408BC">
        <w:rPr>
          <w:sz w:val="20"/>
          <w:szCs w:val="20"/>
          <w:lang w:eastAsia="en-US"/>
        </w:rPr>
        <w:t>динара</w:t>
      </w:r>
      <w:proofErr w:type="spellEnd"/>
      <w:r w:rsidRPr="00A408BC">
        <w:rPr>
          <w:sz w:val="20"/>
          <w:szCs w:val="20"/>
          <w:lang w:eastAsia="en-US"/>
        </w:rPr>
        <w:t xml:space="preserve"> </w:t>
      </w:r>
      <w:proofErr w:type="spellStart"/>
      <w:r w:rsidRPr="00A408BC">
        <w:rPr>
          <w:sz w:val="20"/>
          <w:szCs w:val="20"/>
          <w:lang w:eastAsia="en-US"/>
        </w:rPr>
        <w:t>по</w:t>
      </w:r>
      <w:proofErr w:type="spellEnd"/>
      <w:r w:rsidRPr="00A408BC">
        <w:rPr>
          <w:sz w:val="20"/>
          <w:szCs w:val="20"/>
          <w:lang w:eastAsia="en-US"/>
        </w:rPr>
        <w:t xml:space="preserve"> </w:t>
      </w:r>
      <w:proofErr w:type="spellStart"/>
      <w:r w:rsidRPr="00A408BC">
        <w:rPr>
          <w:sz w:val="20"/>
          <w:szCs w:val="20"/>
          <w:lang w:eastAsia="en-US"/>
        </w:rPr>
        <w:t>кориснику</w:t>
      </w:r>
      <w:proofErr w:type="spellEnd"/>
      <w:r w:rsidRPr="00A408BC">
        <w:rPr>
          <w:sz w:val="20"/>
          <w:szCs w:val="20"/>
          <w:lang w:eastAsia="en-US"/>
        </w:rPr>
        <w:t>.</w:t>
      </w:r>
    </w:p>
    <w:p w14:paraId="3F0F15BD" w14:textId="77777777" w:rsidR="00A408BC" w:rsidRPr="00A408BC" w:rsidRDefault="00A408BC" w:rsidP="00A408BC">
      <w:pPr>
        <w:spacing w:after="160" w:line="259" w:lineRule="auto"/>
        <w:contextualSpacing/>
        <w:jc w:val="both"/>
        <w:rPr>
          <w:sz w:val="20"/>
          <w:szCs w:val="20"/>
          <w:lang w:eastAsia="en-US"/>
        </w:rPr>
      </w:pPr>
    </w:p>
    <w:p w14:paraId="40C1DC1C" w14:textId="77777777" w:rsidR="00A408BC" w:rsidRPr="00A408BC" w:rsidRDefault="00A408BC" w:rsidP="00A408BC">
      <w:pPr>
        <w:spacing w:after="160" w:line="259" w:lineRule="auto"/>
        <w:contextualSpacing/>
        <w:jc w:val="both"/>
        <w:rPr>
          <w:sz w:val="20"/>
          <w:szCs w:val="20"/>
          <w:lang w:eastAsia="en-US"/>
        </w:rPr>
      </w:pPr>
      <w:r w:rsidRPr="00A408BC">
        <w:rPr>
          <w:b/>
          <w:sz w:val="20"/>
          <w:szCs w:val="20"/>
          <w:lang w:eastAsia="en-US"/>
        </w:rPr>
        <w:t xml:space="preserve">2.3.11. </w:t>
      </w:r>
      <w:proofErr w:type="spellStart"/>
      <w:r w:rsidRPr="00A408BC">
        <w:rPr>
          <w:b/>
          <w:sz w:val="20"/>
          <w:szCs w:val="20"/>
          <w:lang w:eastAsia="en-US"/>
        </w:rPr>
        <w:t>Индикатори</w:t>
      </w:r>
      <w:proofErr w:type="spellEnd"/>
      <w:r w:rsidRPr="00A408BC">
        <w:rPr>
          <w:b/>
          <w:sz w:val="20"/>
          <w:szCs w:val="20"/>
          <w:lang w:eastAsia="en-US"/>
        </w:rPr>
        <w:t>/</w:t>
      </w:r>
      <w:proofErr w:type="spellStart"/>
      <w:r w:rsidRPr="00A408BC">
        <w:rPr>
          <w:b/>
          <w:sz w:val="20"/>
          <w:szCs w:val="20"/>
          <w:lang w:eastAsia="en-US"/>
        </w:rPr>
        <w:t>показатељи</w:t>
      </w:r>
      <w:proofErr w:type="spellEnd"/>
      <w:r w:rsidRPr="00A408BC">
        <w:rPr>
          <w:b/>
          <w:sz w:val="20"/>
          <w:szCs w:val="20"/>
          <w:lang w:eastAsia="en-US"/>
        </w:rPr>
        <w:t>:</w:t>
      </w:r>
      <w:r w:rsidRPr="00A408BC">
        <w:rPr>
          <w:sz w:val="20"/>
          <w:szCs w:val="20"/>
          <w:lang w:eastAsia="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Look w:val="04A0" w:firstRow="1" w:lastRow="0" w:firstColumn="1" w:lastColumn="0" w:noHBand="0" w:noVBand="1"/>
      </w:tblPr>
      <w:tblGrid>
        <w:gridCol w:w="2276"/>
        <w:gridCol w:w="6896"/>
      </w:tblGrid>
      <w:tr w:rsidR="00A408BC" w:rsidRPr="00A408BC" w14:paraId="662356A3" w14:textId="77777777" w:rsidTr="006A7502">
        <w:tc>
          <w:tcPr>
            <w:tcW w:w="2276" w:type="dxa"/>
            <w:shd w:val="clear" w:color="auto" w:fill="FFFFFF"/>
          </w:tcPr>
          <w:p w14:paraId="6825FFF3" w14:textId="77777777" w:rsidR="00A408BC" w:rsidRPr="00A408BC" w:rsidRDefault="00A408BC" w:rsidP="00A408BC">
            <w:pPr>
              <w:jc w:val="center"/>
              <w:rPr>
                <w:sz w:val="20"/>
                <w:szCs w:val="20"/>
                <w:lang w:val="en-US"/>
              </w:rPr>
            </w:pPr>
            <w:proofErr w:type="spellStart"/>
            <w:r w:rsidRPr="00A408BC">
              <w:rPr>
                <w:sz w:val="20"/>
                <w:szCs w:val="20"/>
                <w:lang w:val="en-US"/>
              </w:rPr>
              <w:t>Редни</w:t>
            </w:r>
            <w:proofErr w:type="spellEnd"/>
            <w:r w:rsidRPr="00A408BC">
              <w:rPr>
                <w:sz w:val="20"/>
                <w:szCs w:val="20"/>
                <w:lang w:val="en-US"/>
              </w:rPr>
              <w:t xml:space="preserve"> </w:t>
            </w:r>
            <w:proofErr w:type="spellStart"/>
            <w:r w:rsidRPr="00A408BC">
              <w:rPr>
                <w:sz w:val="20"/>
                <w:szCs w:val="20"/>
                <w:lang w:val="en-US"/>
              </w:rPr>
              <w:t>број</w:t>
            </w:r>
            <w:proofErr w:type="spellEnd"/>
          </w:p>
        </w:tc>
        <w:tc>
          <w:tcPr>
            <w:tcW w:w="6896" w:type="dxa"/>
            <w:shd w:val="clear" w:color="auto" w:fill="FFFFFF"/>
          </w:tcPr>
          <w:p w14:paraId="14D90F0E"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r>
      <w:tr w:rsidR="00A408BC" w:rsidRPr="00A408BC" w14:paraId="7A0677F0" w14:textId="77777777" w:rsidTr="006A7502">
        <w:tc>
          <w:tcPr>
            <w:tcW w:w="2276" w:type="dxa"/>
            <w:shd w:val="clear" w:color="auto" w:fill="FFFFFF"/>
          </w:tcPr>
          <w:p w14:paraId="74BFA126" w14:textId="77777777" w:rsidR="00A408BC" w:rsidRPr="00A408BC" w:rsidRDefault="00A408BC" w:rsidP="00A408BC">
            <w:pPr>
              <w:jc w:val="center"/>
              <w:rPr>
                <w:sz w:val="20"/>
                <w:szCs w:val="20"/>
                <w:lang w:val="en-US"/>
              </w:rPr>
            </w:pPr>
            <w:r w:rsidRPr="00A408BC">
              <w:rPr>
                <w:sz w:val="20"/>
                <w:szCs w:val="20"/>
                <w:lang w:val="en-US"/>
              </w:rPr>
              <w:t>1</w:t>
            </w:r>
          </w:p>
        </w:tc>
        <w:tc>
          <w:tcPr>
            <w:tcW w:w="6896" w:type="dxa"/>
            <w:shd w:val="clear" w:color="auto" w:fill="FFFFFF"/>
          </w:tcPr>
          <w:p w14:paraId="76962B42" w14:textId="77777777" w:rsidR="00A408BC" w:rsidRPr="00A408BC" w:rsidRDefault="00A408BC" w:rsidP="00A408BC">
            <w:pPr>
              <w:jc w:val="both"/>
              <w:rPr>
                <w:sz w:val="20"/>
                <w:szCs w:val="20"/>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rPr>
              <w:t>заинтересованих</w:t>
            </w:r>
            <w:proofErr w:type="spellEnd"/>
            <w:r w:rsidRPr="00A408BC">
              <w:rPr>
                <w:sz w:val="20"/>
                <w:szCs w:val="20"/>
              </w:rPr>
              <w:t xml:space="preserve"> </w:t>
            </w:r>
            <w:proofErr w:type="spellStart"/>
            <w:r w:rsidRPr="00A408BC">
              <w:rPr>
                <w:sz w:val="20"/>
                <w:szCs w:val="20"/>
              </w:rPr>
              <w:t>газдинстава</w:t>
            </w:r>
            <w:proofErr w:type="spellEnd"/>
            <w:r w:rsidRPr="00A408BC">
              <w:rPr>
                <w:sz w:val="20"/>
                <w:szCs w:val="20"/>
              </w:rPr>
              <w:t xml:space="preserve"> </w:t>
            </w:r>
            <w:proofErr w:type="spellStart"/>
            <w:r w:rsidRPr="00A408BC">
              <w:rPr>
                <w:sz w:val="20"/>
                <w:szCs w:val="20"/>
              </w:rPr>
              <w:t>за</w:t>
            </w:r>
            <w:proofErr w:type="spellEnd"/>
            <w:r w:rsidRPr="00A408BC">
              <w:rPr>
                <w:sz w:val="20"/>
                <w:szCs w:val="20"/>
              </w:rPr>
              <w:t xml:space="preserve"> </w:t>
            </w:r>
            <w:proofErr w:type="spellStart"/>
            <w:r w:rsidRPr="00A408BC">
              <w:rPr>
                <w:sz w:val="20"/>
                <w:szCs w:val="20"/>
              </w:rPr>
              <w:t>ову</w:t>
            </w:r>
            <w:proofErr w:type="spellEnd"/>
            <w:r w:rsidRPr="00A408BC">
              <w:rPr>
                <w:sz w:val="20"/>
                <w:szCs w:val="20"/>
              </w:rPr>
              <w:t xml:space="preserve"> </w:t>
            </w:r>
            <w:proofErr w:type="spellStart"/>
            <w:r w:rsidRPr="00A408BC">
              <w:rPr>
                <w:sz w:val="20"/>
                <w:szCs w:val="20"/>
              </w:rPr>
              <w:t>меру</w:t>
            </w:r>
            <w:proofErr w:type="spellEnd"/>
          </w:p>
        </w:tc>
      </w:tr>
      <w:tr w:rsidR="00A408BC" w:rsidRPr="00A408BC" w14:paraId="154606D9" w14:textId="77777777" w:rsidTr="006A7502">
        <w:tc>
          <w:tcPr>
            <w:tcW w:w="2276" w:type="dxa"/>
            <w:shd w:val="clear" w:color="auto" w:fill="FFFFFF"/>
          </w:tcPr>
          <w:p w14:paraId="653420DB" w14:textId="77777777" w:rsidR="00A408BC" w:rsidRPr="00A408BC" w:rsidRDefault="00A408BC" w:rsidP="00A408BC">
            <w:pPr>
              <w:jc w:val="center"/>
              <w:rPr>
                <w:sz w:val="20"/>
                <w:szCs w:val="20"/>
                <w:lang w:val="en-US"/>
              </w:rPr>
            </w:pPr>
            <w:r w:rsidRPr="00A408BC">
              <w:rPr>
                <w:sz w:val="20"/>
                <w:szCs w:val="20"/>
                <w:lang w:val="en-US"/>
              </w:rPr>
              <w:t>2</w:t>
            </w:r>
          </w:p>
        </w:tc>
        <w:tc>
          <w:tcPr>
            <w:tcW w:w="6896" w:type="dxa"/>
            <w:shd w:val="clear" w:color="auto" w:fill="FFFFFF"/>
          </w:tcPr>
          <w:p w14:paraId="1BDD5657"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rPr>
              <w:t>подржаних</w:t>
            </w:r>
            <w:proofErr w:type="spellEnd"/>
            <w:r w:rsidRPr="00A408BC">
              <w:rPr>
                <w:sz w:val="20"/>
                <w:szCs w:val="20"/>
              </w:rPr>
              <w:t xml:space="preserve"> </w:t>
            </w:r>
            <w:proofErr w:type="spellStart"/>
            <w:r w:rsidRPr="00A408BC">
              <w:rPr>
                <w:sz w:val="20"/>
                <w:szCs w:val="20"/>
              </w:rPr>
              <w:t>газдинстава</w:t>
            </w:r>
            <w:proofErr w:type="spellEnd"/>
          </w:p>
        </w:tc>
      </w:tr>
    </w:tbl>
    <w:p w14:paraId="3A8171FF" w14:textId="77777777" w:rsidR="00A408BC" w:rsidRPr="00A408BC" w:rsidRDefault="00A408BC" w:rsidP="00A408BC">
      <w:pPr>
        <w:spacing w:after="160" w:line="259" w:lineRule="auto"/>
        <w:contextualSpacing/>
        <w:jc w:val="both"/>
        <w:rPr>
          <w:sz w:val="20"/>
          <w:szCs w:val="20"/>
          <w:lang w:eastAsia="en-US"/>
        </w:rPr>
      </w:pPr>
    </w:p>
    <w:p w14:paraId="12FF2233" w14:textId="77777777" w:rsidR="00A408BC" w:rsidRPr="00A408BC" w:rsidRDefault="00A408BC" w:rsidP="00A408BC">
      <w:pPr>
        <w:rPr>
          <w:b/>
          <w:sz w:val="20"/>
          <w:szCs w:val="20"/>
          <w:lang w:eastAsia="en-US"/>
        </w:rPr>
      </w:pPr>
      <w:r w:rsidRPr="00A408BC">
        <w:rPr>
          <w:b/>
          <w:sz w:val="20"/>
          <w:szCs w:val="20"/>
          <w:lang w:eastAsia="en-US"/>
        </w:rPr>
        <w:t xml:space="preserve">2.3.12. </w:t>
      </w:r>
      <w:proofErr w:type="spellStart"/>
      <w:r w:rsidRPr="00A408BC">
        <w:rPr>
          <w:b/>
          <w:sz w:val="20"/>
          <w:szCs w:val="20"/>
          <w:lang w:eastAsia="en-US"/>
        </w:rPr>
        <w:t>Административна</w:t>
      </w:r>
      <w:proofErr w:type="spellEnd"/>
      <w:r w:rsidRPr="00A408BC">
        <w:rPr>
          <w:b/>
          <w:sz w:val="20"/>
          <w:szCs w:val="20"/>
          <w:lang w:eastAsia="en-US"/>
        </w:rPr>
        <w:t xml:space="preserve"> </w:t>
      </w:r>
      <w:proofErr w:type="spellStart"/>
      <w:r w:rsidRPr="00A408BC">
        <w:rPr>
          <w:b/>
          <w:sz w:val="20"/>
          <w:szCs w:val="20"/>
          <w:lang w:eastAsia="en-US"/>
        </w:rPr>
        <w:t>процедура</w:t>
      </w:r>
      <w:proofErr w:type="spellEnd"/>
      <w:r w:rsidRPr="00A408BC">
        <w:rPr>
          <w:b/>
          <w:sz w:val="20"/>
          <w:szCs w:val="20"/>
          <w:lang w:eastAsia="en-US"/>
        </w:rPr>
        <w:t>:</w:t>
      </w:r>
    </w:p>
    <w:p w14:paraId="60CFBAD8" w14:textId="77777777" w:rsidR="00A408BC" w:rsidRPr="00A408BC" w:rsidRDefault="00A408BC" w:rsidP="00A408BC">
      <w:pPr>
        <w:jc w:val="both"/>
        <w:rPr>
          <w:sz w:val="20"/>
          <w:szCs w:val="20"/>
          <w:lang w:eastAsia="en-US"/>
        </w:rPr>
      </w:pPr>
      <w:proofErr w:type="spellStart"/>
      <w:r w:rsidRPr="00A408BC">
        <w:rPr>
          <w:sz w:val="20"/>
          <w:szCs w:val="20"/>
          <w:lang w:eastAsia="en-US"/>
        </w:rPr>
        <w:t>Мера</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спроведена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стране</w:t>
      </w:r>
      <w:proofErr w:type="spellEnd"/>
      <w:r w:rsidRPr="00A408BC">
        <w:rPr>
          <w:sz w:val="20"/>
          <w:szCs w:val="20"/>
          <w:lang w:eastAsia="en-US"/>
        </w:rPr>
        <w:t xml:space="preserve"> </w:t>
      </w:r>
      <w:proofErr w:type="spellStart"/>
      <w:r w:rsidRPr="00A408BC">
        <w:rPr>
          <w:sz w:val="20"/>
          <w:szCs w:val="20"/>
          <w:lang w:eastAsia="en-US"/>
        </w:rPr>
        <w:t>Одељења</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пољопривреду</w:t>
      </w:r>
      <w:proofErr w:type="spellEnd"/>
      <w:r w:rsidRPr="00A408BC">
        <w:rPr>
          <w:sz w:val="20"/>
          <w:szCs w:val="20"/>
          <w:lang w:eastAsia="en-US"/>
        </w:rPr>
        <w:t xml:space="preserve"> и </w:t>
      </w:r>
      <w:proofErr w:type="spellStart"/>
      <w:r w:rsidRPr="00A408BC">
        <w:rPr>
          <w:sz w:val="20"/>
          <w:szCs w:val="20"/>
          <w:lang w:eastAsia="en-US"/>
        </w:rPr>
        <w:t>заштиту</w:t>
      </w:r>
      <w:proofErr w:type="spellEnd"/>
      <w:r w:rsidRPr="00A408BC">
        <w:rPr>
          <w:sz w:val="20"/>
          <w:szCs w:val="20"/>
          <w:lang w:eastAsia="en-US"/>
        </w:rPr>
        <w:t xml:space="preserve"> </w:t>
      </w:r>
      <w:proofErr w:type="spellStart"/>
      <w:r w:rsidRPr="00A408BC">
        <w:rPr>
          <w:sz w:val="20"/>
          <w:szCs w:val="20"/>
          <w:lang w:eastAsia="en-US"/>
        </w:rPr>
        <w:t>животне</w:t>
      </w:r>
      <w:proofErr w:type="spellEnd"/>
      <w:r w:rsidRPr="00A408BC">
        <w:rPr>
          <w:sz w:val="20"/>
          <w:szCs w:val="20"/>
          <w:lang w:eastAsia="en-US"/>
        </w:rPr>
        <w:t xml:space="preserve"> </w:t>
      </w:r>
      <w:proofErr w:type="spellStart"/>
      <w:r w:rsidRPr="00A408BC">
        <w:rPr>
          <w:sz w:val="20"/>
          <w:szCs w:val="20"/>
          <w:lang w:eastAsia="en-US"/>
        </w:rPr>
        <w:t>средине</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основу</w:t>
      </w:r>
      <w:proofErr w:type="spellEnd"/>
      <w:r w:rsidRPr="00A408BC">
        <w:rPr>
          <w:sz w:val="20"/>
          <w:szCs w:val="20"/>
          <w:lang w:eastAsia="en-US"/>
        </w:rPr>
        <w:t xml:space="preserve"> </w:t>
      </w:r>
      <w:proofErr w:type="spellStart"/>
      <w:r w:rsidRPr="00A408BC">
        <w:rPr>
          <w:sz w:val="20"/>
          <w:szCs w:val="20"/>
          <w:lang w:eastAsia="en-US"/>
        </w:rPr>
        <w:t>Јавног</w:t>
      </w:r>
      <w:proofErr w:type="spellEnd"/>
      <w:r w:rsidRPr="00A408BC">
        <w:rPr>
          <w:sz w:val="20"/>
          <w:szCs w:val="20"/>
          <w:lang w:eastAsia="en-US"/>
        </w:rPr>
        <w:t xml:space="preserve"> </w:t>
      </w:r>
      <w:proofErr w:type="spellStart"/>
      <w:r w:rsidRPr="00A408BC">
        <w:rPr>
          <w:sz w:val="20"/>
          <w:szCs w:val="20"/>
          <w:lang w:eastAsia="en-US"/>
        </w:rPr>
        <w:t>позива</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расписује</w:t>
      </w:r>
      <w:proofErr w:type="spellEnd"/>
      <w:r w:rsidRPr="00A408BC">
        <w:rPr>
          <w:sz w:val="20"/>
          <w:szCs w:val="20"/>
          <w:lang w:eastAsia="en-US"/>
        </w:rPr>
        <w:t xml:space="preserve"> </w:t>
      </w:r>
      <w:proofErr w:type="spellStart"/>
      <w:r w:rsidRPr="00A408BC">
        <w:rPr>
          <w:sz w:val="20"/>
          <w:szCs w:val="20"/>
          <w:lang w:eastAsia="en-US"/>
        </w:rPr>
        <w:t>начелник</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Јавним</w:t>
      </w:r>
      <w:proofErr w:type="spellEnd"/>
      <w:r w:rsidRPr="00A408BC">
        <w:rPr>
          <w:sz w:val="20"/>
          <w:szCs w:val="20"/>
          <w:lang w:eastAsia="en-US"/>
        </w:rPr>
        <w:t xml:space="preserve"> </w:t>
      </w:r>
      <w:proofErr w:type="spellStart"/>
      <w:r w:rsidRPr="00A408BC">
        <w:rPr>
          <w:sz w:val="20"/>
          <w:szCs w:val="20"/>
          <w:lang w:eastAsia="en-US"/>
        </w:rPr>
        <w:t>позивом</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прописани</w:t>
      </w:r>
      <w:proofErr w:type="spellEnd"/>
      <w:r w:rsidRPr="00A408BC">
        <w:rPr>
          <w:sz w:val="20"/>
          <w:szCs w:val="20"/>
          <w:lang w:eastAsia="en-US"/>
        </w:rPr>
        <w:t xml:space="preserve"> </w:t>
      </w:r>
      <w:proofErr w:type="spellStart"/>
      <w:r w:rsidRPr="00A408BC">
        <w:rPr>
          <w:sz w:val="20"/>
          <w:szCs w:val="20"/>
          <w:lang w:eastAsia="en-US"/>
        </w:rPr>
        <w:t>услови</w:t>
      </w:r>
      <w:proofErr w:type="spellEnd"/>
      <w:r w:rsidRPr="00A408BC">
        <w:rPr>
          <w:sz w:val="20"/>
          <w:szCs w:val="20"/>
          <w:lang w:eastAsia="en-US"/>
        </w:rPr>
        <w:t xml:space="preserve"> и </w:t>
      </w:r>
      <w:proofErr w:type="spellStart"/>
      <w:r w:rsidRPr="00A408BC">
        <w:rPr>
          <w:sz w:val="20"/>
          <w:szCs w:val="20"/>
          <w:lang w:eastAsia="en-US"/>
        </w:rPr>
        <w:t>критеријуми</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остваривање</w:t>
      </w:r>
      <w:proofErr w:type="spellEnd"/>
      <w:r w:rsidRPr="00A408BC">
        <w:rPr>
          <w:sz w:val="20"/>
          <w:szCs w:val="20"/>
          <w:lang w:eastAsia="en-US"/>
        </w:rPr>
        <w:t xml:space="preserve"> </w:t>
      </w:r>
      <w:proofErr w:type="spellStart"/>
      <w:r w:rsidRPr="00A408BC">
        <w:rPr>
          <w:sz w:val="20"/>
          <w:szCs w:val="20"/>
          <w:lang w:eastAsia="en-US"/>
        </w:rPr>
        <w:t>права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овај</w:t>
      </w:r>
      <w:proofErr w:type="spellEnd"/>
      <w:r w:rsidRPr="00A408BC">
        <w:rPr>
          <w:sz w:val="20"/>
          <w:szCs w:val="20"/>
          <w:lang w:eastAsia="en-US"/>
        </w:rPr>
        <w:t xml:space="preserve"> </w:t>
      </w:r>
      <w:proofErr w:type="spellStart"/>
      <w:r w:rsidRPr="00A408BC">
        <w:rPr>
          <w:sz w:val="20"/>
          <w:szCs w:val="20"/>
          <w:lang w:eastAsia="en-US"/>
        </w:rPr>
        <w:t>подстицај</w:t>
      </w:r>
      <w:proofErr w:type="spellEnd"/>
      <w:r w:rsidRPr="00A408BC">
        <w:rPr>
          <w:sz w:val="20"/>
          <w:szCs w:val="20"/>
          <w:lang w:eastAsia="en-US"/>
        </w:rPr>
        <w:t xml:space="preserve">, </w:t>
      </w:r>
      <w:proofErr w:type="spellStart"/>
      <w:r w:rsidRPr="00A408BC">
        <w:rPr>
          <w:sz w:val="20"/>
          <w:szCs w:val="20"/>
          <w:lang w:eastAsia="en-US"/>
        </w:rPr>
        <w:t>рок</w:t>
      </w:r>
      <w:proofErr w:type="spellEnd"/>
      <w:r w:rsidRPr="00A408BC">
        <w:rPr>
          <w:sz w:val="20"/>
          <w:szCs w:val="20"/>
          <w:lang w:eastAsia="en-US"/>
        </w:rPr>
        <w:t xml:space="preserve"> и </w:t>
      </w:r>
      <w:proofErr w:type="spellStart"/>
      <w:r w:rsidRPr="00A408BC">
        <w:rPr>
          <w:sz w:val="20"/>
          <w:szCs w:val="20"/>
          <w:lang w:eastAsia="en-US"/>
        </w:rPr>
        <w:t>начин</w:t>
      </w:r>
      <w:proofErr w:type="spellEnd"/>
      <w:r w:rsidRPr="00A408BC">
        <w:rPr>
          <w:sz w:val="20"/>
          <w:szCs w:val="20"/>
          <w:lang w:eastAsia="en-US"/>
        </w:rPr>
        <w:t xml:space="preserve"> </w:t>
      </w:r>
      <w:proofErr w:type="spellStart"/>
      <w:r w:rsidRPr="00A408BC">
        <w:rPr>
          <w:sz w:val="20"/>
          <w:szCs w:val="20"/>
          <w:lang w:eastAsia="en-US"/>
        </w:rPr>
        <w:t>подношења</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неопходна</w:t>
      </w:r>
      <w:proofErr w:type="spellEnd"/>
      <w:r w:rsidRPr="00A408BC">
        <w:rPr>
          <w:sz w:val="20"/>
          <w:szCs w:val="20"/>
          <w:lang w:eastAsia="en-US"/>
        </w:rPr>
        <w:t xml:space="preserve"> </w:t>
      </w:r>
      <w:proofErr w:type="spellStart"/>
      <w:r w:rsidRPr="00A408BC">
        <w:rPr>
          <w:sz w:val="20"/>
          <w:szCs w:val="20"/>
          <w:lang w:eastAsia="en-US"/>
        </w:rPr>
        <w:t>документација</w:t>
      </w:r>
      <w:proofErr w:type="spellEnd"/>
      <w:r w:rsidRPr="00A408BC">
        <w:rPr>
          <w:sz w:val="20"/>
          <w:szCs w:val="20"/>
          <w:lang w:eastAsia="en-US"/>
        </w:rPr>
        <w:t xml:space="preserve"> и </w:t>
      </w:r>
      <w:proofErr w:type="spellStart"/>
      <w:r w:rsidRPr="00A408BC">
        <w:rPr>
          <w:sz w:val="20"/>
          <w:szCs w:val="20"/>
          <w:lang w:eastAsia="en-US"/>
        </w:rPr>
        <w:t>поступак</w:t>
      </w:r>
      <w:proofErr w:type="spellEnd"/>
      <w:r w:rsidRPr="00A408BC">
        <w:rPr>
          <w:sz w:val="20"/>
          <w:szCs w:val="20"/>
          <w:lang w:eastAsia="en-US"/>
        </w:rPr>
        <w:t xml:space="preserve"> </w:t>
      </w:r>
      <w:proofErr w:type="spellStart"/>
      <w:r w:rsidRPr="00A408BC">
        <w:rPr>
          <w:sz w:val="20"/>
          <w:szCs w:val="20"/>
          <w:lang w:eastAsia="en-US"/>
        </w:rPr>
        <w:t>одобравања</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Достављени</w:t>
      </w:r>
      <w:proofErr w:type="spellEnd"/>
      <w:r w:rsidRPr="00A408BC">
        <w:rPr>
          <w:sz w:val="20"/>
          <w:szCs w:val="20"/>
          <w:lang w:eastAsia="en-US"/>
        </w:rPr>
        <w:t xml:space="preserve"> </w:t>
      </w:r>
      <w:proofErr w:type="spellStart"/>
      <w:r w:rsidRPr="00A408BC">
        <w:rPr>
          <w:sz w:val="20"/>
          <w:szCs w:val="20"/>
          <w:lang w:eastAsia="en-US"/>
        </w:rPr>
        <w:t>захтеви</w:t>
      </w:r>
      <w:proofErr w:type="spellEnd"/>
      <w:r w:rsidRPr="00A408BC">
        <w:rPr>
          <w:sz w:val="20"/>
          <w:szCs w:val="20"/>
          <w:lang w:eastAsia="en-US"/>
        </w:rPr>
        <w:t xml:space="preserve"> </w:t>
      </w:r>
      <w:proofErr w:type="spellStart"/>
      <w:r w:rsidRPr="00A408BC">
        <w:rPr>
          <w:sz w:val="20"/>
          <w:szCs w:val="20"/>
          <w:lang w:eastAsia="en-US"/>
        </w:rPr>
        <w:t>ће</w:t>
      </w:r>
      <w:proofErr w:type="spellEnd"/>
      <w:r w:rsidRPr="00A408BC">
        <w:rPr>
          <w:sz w:val="20"/>
          <w:szCs w:val="20"/>
          <w:lang w:eastAsia="en-US"/>
        </w:rPr>
        <w:t xml:space="preserve"> </w:t>
      </w:r>
      <w:proofErr w:type="spellStart"/>
      <w:r w:rsidRPr="00A408BC">
        <w:rPr>
          <w:sz w:val="20"/>
          <w:szCs w:val="20"/>
          <w:lang w:eastAsia="en-US"/>
        </w:rPr>
        <w:t>бити</w:t>
      </w:r>
      <w:proofErr w:type="spellEnd"/>
      <w:r w:rsidRPr="00A408BC">
        <w:rPr>
          <w:sz w:val="20"/>
          <w:szCs w:val="20"/>
          <w:lang w:eastAsia="en-US"/>
        </w:rPr>
        <w:t xml:space="preserve"> </w:t>
      </w:r>
      <w:proofErr w:type="spellStart"/>
      <w:r w:rsidRPr="00A408BC">
        <w:rPr>
          <w:sz w:val="20"/>
          <w:szCs w:val="20"/>
          <w:lang w:eastAsia="en-US"/>
        </w:rPr>
        <w:t>административно</w:t>
      </w:r>
      <w:proofErr w:type="spellEnd"/>
      <w:r w:rsidRPr="00A408BC">
        <w:rPr>
          <w:sz w:val="20"/>
          <w:szCs w:val="20"/>
          <w:lang w:eastAsia="en-US"/>
        </w:rPr>
        <w:t xml:space="preserve"> </w:t>
      </w:r>
      <w:proofErr w:type="spellStart"/>
      <w:r w:rsidRPr="00A408BC">
        <w:rPr>
          <w:sz w:val="20"/>
          <w:szCs w:val="20"/>
          <w:lang w:eastAsia="en-US"/>
        </w:rPr>
        <w:t>проверени</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стране</w:t>
      </w:r>
      <w:proofErr w:type="spellEnd"/>
      <w:r w:rsidRPr="00A408BC">
        <w:rPr>
          <w:sz w:val="20"/>
          <w:szCs w:val="20"/>
          <w:lang w:eastAsia="en-US"/>
        </w:rPr>
        <w:t xml:space="preserve"> </w:t>
      </w:r>
      <w:proofErr w:type="spellStart"/>
      <w:r w:rsidRPr="00A408BC">
        <w:rPr>
          <w:sz w:val="20"/>
          <w:szCs w:val="20"/>
          <w:lang w:eastAsia="en-US"/>
        </w:rPr>
        <w:t>запослених</w:t>
      </w:r>
      <w:proofErr w:type="spellEnd"/>
      <w:r w:rsidRPr="00A408BC">
        <w:rPr>
          <w:sz w:val="20"/>
          <w:szCs w:val="20"/>
          <w:lang w:eastAsia="en-US"/>
        </w:rPr>
        <w:t xml:space="preserve"> у </w:t>
      </w:r>
      <w:proofErr w:type="spellStart"/>
      <w:r w:rsidRPr="00A408BC">
        <w:rPr>
          <w:sz w:val="20"/>
          <w:szCs w:val="20"/>
          <w:lang w:eastAsia="en-US"/>
        </w:rPr>
        <w:t>Одељењу</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пољопривреду</w:t>
      </w:r>
      <w:proofErr w:type="spellEnd"/>
      <w:r w:rsidRPr="00A408BC">
        <w:rPr>
          <w:sz w:val="20"/>
          <w:szCs w:val="20"/>
          <w:lang w:eastAsia="en-US"/>
        </w:rPr>
        <w:t xml:space="preserve"> и </w:t>
      </w:r>
      <w:proofErr w:type="spellStart"/>
      <w:r w:rsidRPr="00A408BC">
        <w:rPr>
          <w:sz w:val="20"/>
          <w:szCs w:val="20"/>
          <w:lang w:eastAsia="en-US"/>
        </w:rPr>
        <w:t>заштиту</w:t>
      </w:r>
      <w:proofErr w:type="spellEnd"/>
      <w:r w:rsidRPr="00A408BC">
        <w:rPr>
          <w:sz w:val="20"/>
          <w:szCs w:val="20"/>
          <w:lang w:eastAsia="en-US"/>
        </w:rPr>
        <w:t xml:space="preserve"> </w:t>
      </w:r>
      <w:proofErr w:type="spellStart"/>
      <w:r w:rsidRPr="00A408BC">
        <w:rPr>
          <w:sz w:val="20"/>
          <w:szCs w:val="20"/>
          <w:lang w:eastAsia="en-US"/>
        </w:rPr>
        <w:t>животне</w:t>
      </w:r>
      <w:proofErr w:type="spellEnd"/>
      <w:r w:rsidRPr="00A408BC">
        <w:rPr>
          <w:sz w:val="20"/>
          <w:szCs w:val="20"/>
          <w:lang w:eastAsia="en-US"/>
        </w:rPr>
        <w:t xml:space="preserve"> </w:t>
      </w:r>
      <w:proofErr w:type="spellStart"/>
      <w:r w:rsidRPr="00A408BC">
        <w:rPr>
          <w:sz w:val="20"/>
          <w:szCs w:val="20"/>
          <w:lang w:eastAsia="en-US"/>
        </w:rPr>
        <w:t>средине</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p>
    <w:p w14:paraId="1C3FD2C7" w14:textId="77777777" w:rsidR="00A408BC" w:rsidRPr="00A408BC" w:rsidRDefault="00A408BC" w:rsidP="00A408BC">
      <w:pPr>
        <w:jc w:val="both"/>
        <w:rPr>
          <w:sz w:val="20"/>
          <w:szCs w:val="20"/>
          <w:lang w:eastAsia="en-US"/>
        </w:rPr>
      </w:pPr>
      <w:proofErr w:type="spellStart"/>
      <w:r w:rsidRPr="00A408BC">
        <w:rPr>
          <w:sz w:val="20"/>
          <w:szCs w:val="20"/>
          <w:lang w:eastAsia="en-US"/>
        </w:rPr>
        <w:t>Ивањица</w:t>
      </w:r>
      <w:proofErr w:type="spellEnd"/>
      <w:r w:rsidRPr="00A408BC">
        <w:rPr>
          <w:sz w:val="20"/>
          <w:szCs w:val="20"/>
          <w:lang w:eastAsia="en-US"/>
        </w:rPr>
        <w:t xml:space="preserve">, у </w:t>
      </w:r>
      <w:proofErr w:type="spellStart"/>
      <w:r w:rsidRPr="00A408BC">
        <w:rPr>
          <w:sz w:val="20"/>
          <w:szCs w:val="20"/>
          <w:lang w:eastAsia="en-US"/>
        </w:rPr>
        <w:t>смислу</w:t>
      </w:r>
      <w:proofErr w:type="spellEnd"/>
      <w:r w:rsidRPr="00A408BC">
        <w:rPr>
          <w:sz w:val="20"/>
          <w:szCs w:val="20"/>
          <w:lang w:eastAsia="en-US"/>
        </w:rPr>
        <w:t xml:space="preserve"> </w:t>
      </w:r>
      <w:proofErr w:type="spellStart"/>
      <w:r w:rsidRPr="00A408BC">
        <w:rPr>
          <w:sz w:val="20"/>
          <w:szCs w:val="20"/>
          <w:lang w:eastAsia="en-US"/>
        </w:rPr>
        <w:t>комплетности</w:t>
      </w:r>
      <w:proofErr w:type="spellEnd"/>
      <w:r w:rsidRPr="00A408BC">
        <w:rPr>
          <w:sz w:val="20"/>
          <w:szCs w:val="20"/>
          <w:lang w:eastAsia="en-US"/>
        </w:rPr>
        <w:t xml:space="preserve">, </w:t>
      </w:r>
      <w:proofErr w:type="spellStart"/>
      <w:r w:rsidRPr="00A408BC">
        <w:rPr>
          <w:sz w:val="20"/>
          <w:szCs w:val="20"/>
          <w:lang w:eastAsia="en-US"/>
        </w:rPr>
        <w:t>административне</w:t>
      </w:r>
      <w:proofErr w:type="spellEnd"/>
      <w:r w:rsidRPr="00A408BC">
        <w:rPr>
          <w:sz w:val="20"/>
          <w:szCs w:val="20"/>
          <w:lang w:eastAsia="en-US"/>
        </w:rPr>
        <w:t xml:space="preserve"> </w:t>
      </w:r>
      <w:proofErr w:type="spellStart"/>
      <w:r w:rsidRPr="00A408BC">
        <w:rPr>
          <w:sz w:val="20"/>
          <w:szCs w:val="20"/>
          <w:lang w:eastAsia="en-US"/>
        </w:rPr>
        <w:t>усаглашености</w:t>
      </w:r>
      <w:proofErr w:type="spellEnd"/>
      <w:r w:rsidRPr="00A408BC">
        <w:rPr>
          <w:sz w:val="20"/>
          <w:szCs w:val="20"/>
          <w:lang w:eastAsia="en-US"/>
        </w:rPr>
        <w:t xml:space="preserve"> и </w:t>
      </w:r>
      <w:proofErr w:type="spellStart"/>
      <w:r w:rsidRPr="00A408BC">
        <w:rPr>
          <w:sz w:val="20"/>
          <w:szCs w:val="20"/>
          <w:lang w:eastAsia="en-US"/>
        </w:rPr>
        <w:t>прихватљивости</w:t>
      </w:r>
      <w:proofErr w:type="spellEnd"/>
      <w:r w:rsidRPr="00A408BC">
        <w:rPr>
          <w:sz w:val="20"/>
          <w:szCs w:val="20"/>
          <w:lang w:eastAsia="en-US"/>
        </w:rPr>
        <w:t xml:space="preserve"> </w:t>
      </w:r>
      <w:proofErr w:type="spellStart"/>
      <w:r w:rsidRPr="00A408BC">
        <w:rPr>
          <w:sz w:val="20"/>
          <w:szCs w:val="20"/>
          <w:lang w:eastAsia="en-US"/>
        </w:rPr>
        <w:t>инвестиције</w:t>
      </w:r>
      <w:proofErr w:type="spellEnd"/>
      <w:r w:rsidRPr="00A408BC">
        <w:rPr>
          <w:sz w:val="20"/>
          <w:szCs w:val="20"/>
          <w:lang w:eastAsia="en-US"/>
        </w:rPr>
        <w:t xml:space="preserve">, у </w:t>
      </w:r>
      <w:proofErr w:type="spellStart"/>
      <w:r w:rsidRPr="00A408BC">
        <w:rPr>
          <w:sz w:val="20"/>
          <w:szCs w:val="20"/>
          <w:lang w:eastAsia="en-US"/>
        </w:rPr>
        <w:t>складу</w:t>
      </w:r>
      <w:proofErr w:type="spellEnd"/>
      <w:r w:rsidRPr="00A408BC">
        <w:rPr>
          <w:sz w:val="20"/>
          <w:szCs w:val="20"/>
          <w:lang w:eastAsia="en-US"/>
        </w:rPr>
        <w:t xml:space="preserve"> </w:t>
      </w:r>
      <w:proofErr w:type="spellStart"/>
      <w:r w:rsidRPr="00A408BC">
        <w:rPr>
          <w:sz w:val="20"/>
          <w:szCs w:val="20"/>
          <w:lang w:eastAsia="en-US"/>
        </w:rPr>
        <w:t>са</w:t>
      </w:r>
      <w:proofErr w:type="spellEnd"/>
      <w:r w:rsidRPr="00A408BC">
        <w:rPr>
          <w:sz w:val="20"/>
          <w:szCs w:val="20"/>
          <w:lang w:eastAsia="en-US"/>
        </w:rPr>
        <w:t xml:space="preserve"> </w:t>
      </w:r>
      <w:proofErr w:type="spellStart"/>
      <w:r w:rsidRPr="00A408BC">
        <w:rPr>
          <w:sz w:val="20"/>
          <w:szCs w:val="20"/>
          <w:lang w:eastAsia="en-US"/>
        </w:rPr>
        <w:t>одредбама</w:t>
      </w:r>
      <w:proofErr w:type="spellEnd"/>
      <w:r w:rsidRPr="00A408BC">
        <w:rPr>
          <w:sz w:val="20"/>
          <w:szCs w:val="20"/>
          <w:lang w:eastAsia="en-US"/>
        </w:rPr>
        <w:t xml:space="preserve"> </w:t>
      </w:r>
      <w:proofErr w:type="spellStart"/>
      <w:r w:rsidRPr="00A408BC">
        <w:rPr>
          <w:sz w:val="20"/>
          <w:szCs w:val="20"/>
          <w:lang w:eastAsia="en-US"/>
        </w:rPr>
        <w:t>јавног</w:t>
      </w:r>
      <w:proofErr w:type="spellEnd"/>
      <w:r w:rsidRPr="00A408BC">
        <w:rPr>
          <w:sz w:val="20"/>
          <w:szCs w:val="20"/>
          <w:lang w:eastAsia="en-US"/>
        </w:rPr>
        <w:t xml:space="preserve"> </w:t>
      </w:r>
      <w:proofErr w:type="spellStart"/>
      <w:r w:rsidRPr="00A408BC">
        <w:rPr>
          <w:sz w:val="20"/>
          <w:szCs w:val="20"/>
          <w:lang w:eastAsia="en-US"/>
        </w:rPr>
        <w:t>позива</w:t>
      </w:r>
      <w:proofErr w:type="spellEnd"/>
      <w:r w:rsidRPr="00A408BC">
        <w:rPr>
          <w:sz w:val="20"/>
          <w:szCs w:val="20"/>
          <w:lang w:eastAsia="en-US"/>
        </w:rPr>
        <w:t xml:space="preserve">. </w:t>
      </w:r>
      <w:proofErr w:type="spellStart"/>
      <w:r w:rsidRPr="00A408BC">
        <w:rPr>
          <w:sz w:val="20"/>
          <w:szCs w:val="20"/>
          <w:lang w:eastAsia="en-US"/>
        </w:rPr>
        <w:t>Подносиоцима</w:t>
      </w:r>
      <w:proofErr w:type="spellEnd"/>
      <w:r w:rsidRPr="00A408BC">
        <w:rPr>
          <w:sz w:val="20"/>
          <w:szCs w:val="20"/>
          <w:lang w:eastAsia="en-US"/>
        </w:rPr>
        <w:t xml:space="preserve"> </w:t>
      </w:r>
      <w:proofErr w:type="spellStart"/>
      <w:r w:rsidRPr="00A408BC">
        <w:rPr>
          <w:sz w:val="20"/>
          <w:szCs w:val="20"/>
          <w:lang w:eastAsia="en-US"/>
        </w:rPr>
        <w:t>захтева</w:t>
      </w:r>
      <w:proofErr w:type="spellEnd"/>
      <w:r w:rsidRPr="00A408BC">
        <w:rPr>
          <w:sz w:val="20"/>
          <w:szCs w:val="20"/>
          <w:lang w:eastAsia="en-US"/>
        </w:rPr>
        <w:t xml:space="preserve"> </w:t>
      </w:r>
      <w:proofErr w:type="spellStart"/>
      <w:r w:rsidRPr="00A408BC">
        <w:rPr>
          <w:sz w:val="20"/>
          <w:szCs w:val="20"/>
          <w:lang w:eastAsia="en-US"/>
        </w:rPr>
        <w:t>који</w:t>
      </w:r>
      <w:proofErr w:type="spellEnd"/>
      <w:r w:rsidRPr="00A408BC">
        <w:rPr>
          <w:sz w:val="20"/>
          <w:szCs w:val="20"/>
          <w:lang w:eastAsia="en-US"/>
        </w:rPr>
        <w:t xml:space="preserve"> </w:t>
      </w:r>
      <w:proofErr w:type="spellStart"/>
      <w:r w:rsidRPr="00A408BC">
        <w:rPr>
          <w:sz w:val="20"/>
          <w:szCs w:val="20"/>
          <w:lang w:eastAsia="en-US"/>
        </w:rPr>
        <w:t>испуњавају</w:t>
      </w:r>
      <w:proofErr w:type="spellEnd"/>
      <w:r w:rsidRPr="00A408BC">
        <w:rPr>
          <w:sz w:val="20"/>
          <w:szCs w:val="20"/>
          <w:lang w:eastAsia="en-US"/>
        </w:rPr>
        <w:t xml:space="preserve"> </w:t>
      </w:r>
      <w:proofErr w:type="spellStart"/>
      <w:r w:rsidRPr="00A408BC">
        <w:rPr>
          <w:sz w:val="20"/>
          <w:szCs w:val="20"/>
          <w:lang w:eastAsia="en-US"/>
        </w:rPr>
        <w:t>услове</w:t>
      </w:r>
      <w:proofErr w:type="spellEnd"/>
      <w:r w:rsidRPr="00A408BC">
        <w:rPr>
          <w:sz w:val="20"/>
          <w:szCs w:val="20"/>
          <w:lang w:eastAsia="en-US"/>
        </w:rPr>
        <w:t xml:space="preserve"> </w:t>
      </w:r>
      <w:proofErr w:type="spellStart"/>
      <w:r w:rsidRPr="00A408BC">
        <w:rPr>
          <w:sz w:val="20"/>
          <w:szCs w:val="20"/>
          <w:lang w:eastAsia="en-US"/>
        </w:rPr>
        <w:t>решењем</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биће</w:t>
      </w:r>
      <w:proofErr w:type="spellEnd"/>
      <w:r w:rsidRPr="00A408BC">
        <w:rPr>
          <w:sz w:val="20"/>
          <w:szCs w:val="20"/>
          <w:lang w:eastAsia="en-US"/>
        </w:rPr>
        <w:t xml:space="preserve"> </w:t>
      </w:r>
      <w:proofErr w:type="spellStart"/>
      <w:r w:rsidRPr="00A408BC">
        <w:rPr>
          <w:sz w:val="20"/>
          <w:szCs w:val="20"/>
          <w:lang w:eastAsia="en-US"/>
        </w:rPr>
        <w:t>признато</w:t>
      </w:r>
      <w:proofErr w:type="spellEnd"/>
      <w:r w:rsidRPr="00A408BC">
        <w:rPr>
          <w:sz w:val="20"/>
          <w:szCs w:val="20"/>
          <w:lang w:eastAsia="en-US"/>
        </w:rPr>
        <w:t xml:space="preserve"> </w:t>
      </w:r>
      <w:proofErr w:type="spellStart"/>
      <w:r w:rsidRPr="00A408BC">
        <w:rPr>
          <w:sz w:val="20"/>
          <w:szCs w:val="20"/>
          <w:lang w:eastAsia="en-US"/>
        </w:rPr>
        <w:t>право</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подстицај</w:t>
      </w:r>
      <w:proofErr w:type="spellEnd"/>
      <w:r w:rsidRPr="00A408BC">
        <w:rPr>
          <w:sz w:val="20"/>
          <w:szCs w:val="20"/>
          <w:lang w:eastAsia="en-US"/>
        </w:rPr>
        <w:t xml:space="preserve"> </w:t>
      </w:r>
      <w:proofErr w:type="spellStart"/>
      <w:r w:rsidRPr="00A408BC">
        <w:rPr>
          <w:sz w:val="20"/>
          <w:szCs w:val="20"/>
          <w:lang w:eastAsia="en-US"/>
        </w:rPr>
        <w:t>до</w:t>
      </w:r>
      <w:proofErr w:type="spellEnd"/>
      <w:r w:rsidRPr="00A408BC">
        <w:rPr>
          <w:sz w:val="20"/>
          <w:szCs w:val="20"/>
          <w:lang w:eastAsia="en-US"/>
        </w:rPr>
        <w:t xml:space="preserve"> </w:t>
      </w:r>
      <w:proofErr w:type="spellStart"/>
      <w:r w:rsidRPr="00A408BC">
        <w:rPr>
          <w:sz w:val="20"/>
          <w:szCs w:val="20"/>
          <w:lang w:eastAsia="en-US"/>
        </w:rPr>
        <w:t>висине</w:t>
      </w:r>
      <w:proofErr w:type="spellEnd"/>
      <w:r w:rsidRPr="00A408BC">
        <w:rPr>
          <w:sz w:val="20"/>
          <w:szCs w:val="20"/>
          <w:lang w:eastAsia="en-US"/>
        </w:rPr>
        <w:t xml:space="preserve"> </w:t>
      </w:r>
      <w:proofErr w:type="spellStart"/>
      <w:r w:rsidRPr="00A408BC">
        <w:rPr>
          <w:sz w:val="20"/>
          <w:szCs w:val="20"/>
          <w:lang w:eastAsia="en-US"/>
        </w:rPr>
        <w:t>средстава</w:t>
      </w:r>
      <w:proofErr w:type="spellEnd"/>
      <w:r w:rsidRPr="00A408BC">
        <w:rPr>
          <w:sz w:val="20"/>
          <w:szCs w:val="20"/>
          <w:lang w:eastAsia="en-US"/>
        </w:rPr>
        <w:t xml:space="preserve"> </w:t>
      </w:r>
      <w:proofErr w:type="spellStart"/>
      <w:r w:rsidRPr="00A408BC">
        <w:rPr>
          <w:sz w:val="20"/>
          <w:szCs w:val="20"/>
          <w:lang w:eastAsia="en-US"/>
        </w:rPr>
        <w:t>назначених</w:t>
      </w:r>
      <w:proofErr w:type="spellEnd"/>
      <w:r w:rsidRPr="00A408BC">
        <w:rPr>
          <w:sz w:val="20"/>
          <w:szCs w:val="20"/>
          <w:lang w:eastAsia="en-US"/>
        </w:rPr>
        <w:t xml:space="preserve"> </w:t>
      </w:r>
      <w:proofErr w:type="spellStart"/>
      <w:r w:rsidRPr="00A408BC">
        <w:rPr>
          <w:sz w:val="20"/>
          <w:szCs w:val="20"/>
          <w:lang w:eastAsia="en-US"/>
        </w:rPr>
        <w:t>за</w:t>
      </w:r>
      <w:proofErr w:type="spellEnd"/>
      <w:r w:rsidRPr="00A408BC">
        <w:rPr>
          <w:sz w:val="20"/>
          <w:szCs w:val="20"/>
          <w:lang w:eastAsia="en-US"/>
        </w:rPr>
        <w:t xml:space="preserve"> </w:t>
      </w:r>
      <w:proofErr w:type="spellStart"/>
      <w:r w:rsidRPr="00A408BC">
        <w:rPr>
          <w:sz w:val="20"/>
          <w:szCs w:val="20"/>
          <w:lang w:eastAsia="en-US"/>
        </w:rPr>
        <w:t>ову</w:t>
      </w:r>
      <w:proofErr w:type="spellEnd"/>
      <w:r w:rsidRPr="00A408BC">
        <w:rPr>
          <w:sz w:val="20"/>
          <w:szCs w:val="20"/>
          <w:lang w:eastAsia="en-US"/>
        </w:rPr>
        <w:t xml:space="preserve"> </w:t>
      </w:r>
      <w:proofErr w:type="spellStart"/>
      <w:r w:rsidRPr="00A408BC">
        <w:rPr>
          <w:sz w:val="20"/>
          <w:szCs w:val="20"/>
          <w:lang w:eastAsia="en-US"/>
        </w:rPr>
        <w:t>меру</w:t>
      </w:r>
      <w:proofErr w:type="spellEnd"/>
      <w:r w:rsidRPr="00A408BC">
        <w:rPr>
          <w:sz w:val="20"/>
          <w:szCs w:val="20"/>
          <w:lang w:eastAsia="en-US"/>
        </w:rPr>
        <w:t xml:space="preserve"> </w:t>
      </w:r>
      <w:proofErr w:type="spellStart"/>
      <w:r w:rsidRPr="00A408BC">
        <w:rPr>
          <w:sz w:val="20"/>
          <w:szCs w:val="20"/>
          <w:lang w:eastAsia="en-US"/>
        </w:rPr>
        <w:t>сходно</w:t>
      </w:r>
      <w:proofErr w:type="spellEnd"/>
      <w:r w:rsidRPr="00A408BC">
        <w:rPr>
          <w:sz w:val="20"/>
          <w:szCs w:val="20"/>
          <w:lang w:eastAsia="en-US"/>
        </w:rPr>
        <w:t xml:space="preserve"> </w:t>
      </w:r>
      <w:proofErr w:type="spellStart"/>
      <w:r w:rsidRPr="00A408BC">
        <w:rPr>
          <w:sz w:val="20"/>
          <w:szCs w:val="20"/>
          <w:lang w:eastAsia="en-US"/>
        </w:rPr>
        <w:t>напред</w:t>
      </w:r>
      <w:proofErr w:type="spellEnd"/>
      <w:r w:rsidRPr="00A408BC">
        <w:rPr>
          <w:sz w:val="20"/>
          <w:szCs w:val="20"/>
          <w:lang w:eastAsia="en-US"/>
        </w:rPr>
        <w:t xml:space="preserve"> </w:t>
      </w:r>
      <w:proofErr w:type="spellStart"/>
      <w:r w:rsidRPr="00A408BC">
        <w:rPr>
          <w:sz w:val="20"/>
          <w:szCs w:val="20"/>
          <w:lang w:eastAsia="en-US"/>
        </w:rPr>
        <w:t>наведеном</w:t>
      </w:r>
      <w:proofErr w:type="spellEnd"/>
      <w:r w:rsidRPr="00A408BC">
        <w:rPr>
          <w:sz w:val="20"/>
          <w:szCs w:val="20"/>
          <w:lang w:eastAsia="en-US"/>
        </w:rPr>
        <w:t xml:space="preserve"> </w:t>
      </w:r>
      <w:proofErr w:type="spellStart"/>
      <w:r w:rsidRPr="00A408BC">
        <w:rPr>
          <w:sz w:val="20"/>
          <w:szCs w:val="20"/>
          <w:lang w:eastAsia="en-US"/>
        </w:rPr>
        <w:t>интензитету</w:t>
      </w:r>
      <w:proofErr w:type="spellEnd"/>
      <w:r w:rsidRPr="00A408BC">
        <w:rPr>
          <w:sz w:val="20"/>
          <w:szCs w:val="20"/>
          <w:lang w:eastAsia="en-US"/>
        </w:rPr>
        <w:t xml:space="preserve"> </w:t>
      </w:r>
      <w:proofErr w:type="spellStart"/>
      <w:r w:rsidRPr="00A408BC">
        <w:rPr>
          <w:sz w:val="20"/>
          <w:szCs w:val="20"/>
          <w:lang w:eastAsia="en-US"/>
        </w:rPr>
        <w:t>помоћи</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решење</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може</w:t>
      </w:r>
      <w:proofErr w:type="spellEnd"/>
      <w:r w:rsidRPr="00A408BC">
        <w:rPr>
          <w:sz w:val="20"/>
          <w:szCs w:val="20"/>
          <w:lang w:eastAsia="en-US"/>
        </w:rPr>
        <w:t xml:space="preserve"> </w:t>
      </w:r>
      <w:proofErr w:type="spellStart"/>
      <w:r w:rsidRPr="00A408BC">
        <w:rPr>
          <w:sz w:val="20"/>
          <w:szCs w:val="20"/>
          <w:lang w:eastAsia="en-US"/>
        </w:rPr>
        <w:t>се</w:t>
      </w:r>
      <w:proofErr w:type="spellEnd"/>
      <w:r w:rsidRPr="00A408BC">
        <w:rPr>
          <w:sz w:val="20"/>
          <w:szCs w:val="20"/>
          <w:lang w:eastAsia="en-US"/>
        </w:rPr>
        <w:t xml:space="preserve"> </w:t>
      </w:r>
      <w:proofErr w:type="spellStart"/>
      <w:r w:rsidRPr="00A408BC">
        <w:rPr>
          <w:sz w:val="20"/>
          <w:szCs w:val="20"/>
          <w:lang w:eastAsia="en-US"/>
        </w:rPr>
        <w:t>изјавити</w:t>
      </w:r>
      <w:proofErr w:type="spellEnd"/>
      <w:r w:rsidRPr="00A408BC">
        <w:rPr>
          <w:sz w:val="20"/>
          <w:szCs w:val="20"/>
          <w:lang w:eastAsia="en-US"/>
        </w:rPr>
        <w:t xml:space="preserve"> </w:t>
      </w:r>
      <w:proofErr w:type="spellStart"/>
      <w:r w:rsidRPr="00A408BC">
        <w:rPr>
          <w:sz w:val="20"/>
          <w:szCs w:val="20"/>
          <w:lang w:eastAsia="en-US"/>
        </w:rPr>
        <w:t>приговор</w:t>
      </w:r>
      <w:proofErr w:type="spellEnd"/>
      <w:r w:rsidRPr="00A408BC">
        <w:rPr>
          <w:sz w:val="20"/>
          <w:szCs w:val="20"/>
          <w:lang w:eastAsia="en-US"/>
        </w:rPr>
        <w:t xml:space="preserve"> </w:t>
      </w:r>
      <w:proofErr w:type="spellStart"/>
      <w:r w:rsidRPr="00A408BC">
        <w:rPr>
          <w:sz w:val="20"/>
          <w:szCs w:val="20"/>
          <w:lang w:eastAsia="en-US"/>
        </w:rPr>
        <w:t>Општинском</w:t>
      </w:r>
      <w:proofErr w:type="spellEnd"/>
      <w:r w:rsidRPr="00A408BC">
        <w:rPr>
          <w:sz w:val="20"/>
          <w:szCs w:val="20"/>
          <w:lang w:eastAsia="en-US"/>
        </w:rPr>
        <w:t xml:space="preserve"> </w:t>
      </w:r>
      <w:proofErr w:type="spellStart"/>
      <w:r w:rsidRPr="00A408BC">
        <w:rPr>
          <w:sz w:val="20"/>
          <w:szCs w:val="20"/>
          <w:lang w:eastAsia="en-US"/>
        </w:rPr>
        <w:t>већу</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у </w:t>
      </w:r>
      <w:proofErr w:type="spellStart"/>
      <w:r w:rsidRPr="00A408BC">
        <w:rPr>
          <w:sz w:val="20"/>
          <w:szCs w:val="20"/>
          <w:lang w:eastAsia="en-US"/>
        </w:rPr>
        <w:t>року</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8 </w:t>
      </w:r>
      <w:proofErr w:type="spellStart"/>
      <w:r w:rsidRPr="00A408BC">
        <w:rPr>
          <w:sz w:val="20"/>
          <w:szCs w:val="20"/>
          <w:lang w:eastAsia="en-US"/>
        </w:rPr>
        <w:t>дана</w:t>
      </w:r>
      <w:proofErr w:type="spellEnd"/>
      <w:r w:rsidRPr="00A408BC">
        <w:rPr>
          <w:sz w:val="20"/>
          <w:szCs w:val="20"/>
          <w:lang w:eastAsia="en-US"/>
        </w:rPr>
        <w:t xml:space="preserve"> </w:t>
      </w:r>
      <w:proofErr w:type="spellStart"/>
      <w:r w:rsidRPr="00A408BC">
        <w:rPr>
          <w:sz w:val="20"/>
          <w:szCs w:val="20"/>
          <w:lang w:eastAsia="en-US"/>
        </w:rPr>
        <w:t>од</w:t>
      </w:r>
      <w:proofErr w:type="spellEnd"/>
      <w:r w:rsidRPr="00A408BC">
        <w:rPr>
          <w:sz w:val="20"/>
          <w:szCs w:val="20"/>
          <w:lang w:eastAsia="en-US"/>
        </w:rPr>
        <w:t xml:space="preserve"> </w:t>
      </w:r>
      <w:proofErr w:type="spellStart"/>
      <w:r w:rsidRPr="00A408BC">
        <w:rPr>
          <w:sz w:val="20"/>
          <w:szCs w:val="20"/>
          <w:lang w:eastAsia="en-US"/>
        </w:rPr>
        <w:t>дана</w:t>
      </w:r>
      <w:proofErr w:type="spellEnd"/>
      <w:r w:rsidRPr="00A408BC">
        <w:rPr>
          <w:sz w:val="20"/>
          <w:szCs w:val="20"/>
          <w:lang w:eastAsia="en-US"/>
        </w:rPr>
        <w:t xml:space="preserve"> </w:t>
      </w:r>
      <w:proofErr w:type="spellStart"/>
      <w:r w:rsidRPr="00A408BC">
        <w:rPr>
          <w:sz w:val="20"/>
          <w:szCs w:val="20"/>
          <w:lang w:eastAsia="en-US"/>
        </w:rPr>
        <w:t>пријема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адресу</w:t>
      </w:r>
      <w:proofErr w:type="spellEnd"/>
      <w:r w:rsidRPr="00A408BC">
        <w:rPr>
          <w:sz w:val="20"/>
          <w:szCs w:val="20"/>
          <w:lang w:eastAsia="en-US"/>
        </w:rPr>
        <w:t xml:space="preserve"> В. </w:t>
      </w:r>
      <w:proofErr w:type="spellStart"/>
      <w:r w:rsidRPr="00A408BC">
        <w:rPr>
          <w:sz w:val="20"/>
          <w:szCs w:val="20"/>
          <w:lang w:eastAsia="en-US"/>
        </w:rPr>
        <w:t>Маринковића</w:t>
      </w:r>
      <w:proofErr w:type="spellEnd"/>
      <w:r w:rsidRPr="00A408BC">
        <w:rPr>
          <w:sz w:val="20"/>
          <w:szCs w:val="20"/>
          <w:lang w:eastAsia="en-US"/>
        </w:rPr>
        <w:t xml:space="preserve"> 1, 32250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препорученом</w:t>
      </w:r>
      <w:proofErr w:type="spellEnd"/>
      <w:r w:rsidRPr="00A408BC">
        <w:rPr>
          <w:sz w:val="20"/>
          <w:szCs w:val="20"/>
          <w:lang w:eastAsia="en-US"/>
        </w:rPr>
        <w:t xml:space="preserve"> </w:t>
      </w:r>
      <w:proofErr w:type="spellStart"/>
      <w:r w:rsidRPr="00A408BC">
        <w:rPr>
          <w:sz w:val="20"/>
          <w:szCs w:val="20"/>
          <w:lang w:eastAsia="en-US"/>
        </w:rPr>
        <w:t>поштом</w:t>
      </w:r>
      <w:proofErr w:type="spellEnd"/>
      <w:r w:rsidRPr="00A408BC">
        <w:rPr>
          <w:sz w:val="20"/>
          <w:szCs w:val="20"/>
          <w:lang w:eastAsia="en-US"/>
        </w:rPr>
        <w:t xml:space="preserve"> </w:t>
      </w:r>
      <w:proofErr w:type="spellStart"/>
      <w:r w:rsidRPr="00A408BC">
        <w:rPr>
          <w:sz w:val="20"/>
          <w:szCs w:val="20"/>
          <w:lang w:eastAsia="en-US"/>
        </w:rPr>
        <w:t>или</w:t>
      </w:r>
      <w:proofErr w:type="spellEnd"/>
      <w:r w:rsidRPr="00A408BC">
        <w:rPr>
          <w:sz w:val="20"/>
          <w:szCs w:val="20"/>
          <w:lang w:eastAsia="en-US"/>
        </w:rPr>
        <w:t xml:space="preserve"> </w:t>
      </w:r>
      <w:proofErr w:type="spellStart"/>
      <w:r w:rsidRPr="00A408BC">
        <w:rPr>
          <w:sz w:val="20"/>
          <w:szCs w:val="20"/>
          <w:lang w:eastAsia="en-US"/>
        </w:rPr>
        <w:t>непосредно</w:t>
      </w:r>
      <w:proofErr w:type="spellEnd"/>
      <w:r w:rsidRPr="00A408BC">
        <w:rPr>
          <w:sz w:val="20"/>
          <w:szCs w:val="20"/>
          <w:lang w:eastAsia="en-US"/>
        </w:rPr>
        <w:t xml:space="preserve"> </w:t>
      </w:r>
      <w:proofErr w:type="spellStart"/>
      <w:r w:rsidRPr="00A408BC">
        <w:rPr>
          <w:sz w:val="20"/>
          <w:szCs w:val="20"/>
          <w:lang w:eastAsia="en-US"/>
        </w:rPr>
        <w:t>преко</w:t>
      </w:r>
      <w:proofErr w:type="spellEnd"/>
      <w:r w:rsidRPr="00A408BC">
        <w:rPr>
          <w:sz w:val="20"/>
          <w:szCs w:val="20"/>
          <w:lang w:eastAsia="en-US"/>
        </w:rPr>
        <w:t xml:space="preserve"> </w:t>
      </w:r>
      <w:proofErr w:type="spellStart"/>
      <w:r w:rsidRPr="00A408BC">
        <w:rPr>
          <w:sz w:val="20"/>
          <w:szCs w:val="20"/>
          <w:lang w:eastAsia="en-US"/>
        </w:rPr>
        <w:t>писарнице</w:t>
      </w:r>
      <w:proofErr w:type="spellEnd"/>
      <w:r w:rsidRPr="00A408BC">
        <w:rPr>
          <w:sz w:val="20"/>
          <w:szCs w:val="20"/>
          <w:lang w:eastAsia="en-US"/>
        </w:rPr>
        <w:t xml:space="preserve"> </w:t>
      </w:r>
      <w:proofErr w:type="spellStart"/>
      <w:r w:rsidRPr="00A408BC">
        <w:rPr>
          <w:sz w:val="20"/>
          <w:szCs w:val="20"/>
          <w:lang w:eastAsia="en-US"/>
        </w:rPr>
        <w:t>Општинске</w:t>
      </w:r>
      <w:proofErr w:type="spellEnd"/>
      <w:r w:rsidRPr="00A408BC">
        <w:rPr>
          <w:sz w:val="20"/>
          <w:szCs w:val="20"/>
          <w:lang w:eastAsia="en-US"/>
        </w:rPr>
        <w:t xml:space="preserve"> </w:t>
      </w:r>
      <w:proofErr w:type="spellStart"/>
      <w:r w:rsidRPr="00A408BC">
        <w:rPr>
          <w:sz w:val="20"/>
          <w:szCs w:val="20"/>
          <w:lang w:eastAsia="en-US"/>
        </w:rPr>
        <w:t>управе</w:t>
      </w:r>
      <w:proofErr w:type="spellEnd"/>
      <w:r w:rsidRPr="00A408BC">
        <w:rPr>
          <w:sz w:val="20"/>
          <w:szCs w:val="20"/>
          <w:lang w:eastAsia="en-US"/>
        </w:rPr>
        <w:t xml:space="preserve"> </w:t>
      </w:r>
      <w:proofErr w:type="spellStart"/>
      <w:r w:rsidRPr="00A408BC">
        <w:rPr>
          <w:sz w:val="20"/>
          <w:szCs w:val="20"/>
          <w:lang w:eastAsia="en-US"/>
        </w:rPr>
        <w:t>општине</w:t>
      </w:r>
      <w:proofErr w:type="spellEnd"/>
      <w:r w:rsidRPr="00A408BC">
        <w:rPr>
          <w:sz w:val="20"/>
          <w:szCs w:val="20"/>
          <w:lang w:eastAsia="en-US"/>
        </w:rPr>
        <w:t xml:space="preserve"> </w:t>
      </w:r>
      <w:proofErr w:type="spellStart"/>
      <w:r w:rsidRPr="00A408BC">
        <w:rPr>
          <w:sz w:val="20"/>
          <w:szCs w:val="20"/>
          <w:lang w:eastAsia="en-US"/>
        </w:rPr>
        <w:t>Ивањица</w:t>
      </w:r>
      <w:proofErr w:type="spellEnd"/>
      <w:r w:rsidRPr="00A408BC">
        <w:rPr>
          <w:sz w:val="20"/>
          <w:szCs w:val="20"/>
          <w:lang w:eastAsia="en-US"/>
        </w:rPr>
        <w:t xml:space="preserve"> (</w:t>
      </w:r>
      <w:proofErr w:type="spellStart"/>
      <w:r w:rsidRPr="00A408BC">
        <w:rPr>
          <w:sz w:val="20"/>
          <w:szCs w:val="20"/>
          <w:lang w:eastAsia="en-US"/>
        </w:rPr>
        <w:t>шалтер</w:t>
      </w:r>
      <w:proofErr w:type="spellEnd"/>
      <w:r w:rsidRPr="00A408BC">
        <w:rPr>
          <w:sz w:val="20"/>
          <w:szCs w:val="20"/>
          <w:lang w:eastAsia="en-US"/>
        </w:rPr>
        <w:t xml:space="preserve"> </w:t>
      </w:r>
      <w:proofErr w:type="spellStart"/>
      <w:r w:rsidRPr="00A408BC">
        <w:rPr>
          <w:sz w:val="20"/>
          <w:szCs w:val="20"/>
          <w:lang w:eastAsia="en-US"/>
        </w:rPr>
        <w:t>број</w:t>
      </w:r>
      <w:proofErr w:type="spellEnd"/>
      <w:r w:rsidRPr="00A408BC">
        <w:rPr>
          <w:sz w:val="20"/>
          <w:szCs w:val="20"/>
          <w:lang w:eastAsia="en-US"/>
        </w:rPr>
        <w:t xml:space="preserve"> 1 у </w:t>
      </w:r>
      <w:proofErr w:type="spellStart"/>
      <w:r w:rsidRPr="00A408BC">
        <w:rPr>
          <w:sz w:val="20"/>
          <w:szCs w:val="20"/>
          <w:lang w:eastAsia="en-US"/>
        </w:rPr>
        <w:t>Услужном</w:t>
      </w:r>
      <w:proofErr w:type="spellEnd"/>
      <w:r w:rsidRPr="00A408BC">
        <w:rPr>
          <w:sz w:val="20"/>
          <w:szCs w:val="20"/>
          <w:lang w:eastAsia="en-US"/>
        </w:rPr>
        <w:t xml:space="preserve"> </w:t>
      </w:r>
      <w:proofErr w:type="spellStart"/>
      <w:r w:rsidRPr="00A408BC">
        <w:rPr>
          <w:sz w:val="20"/>
          <w:szCs w:val="20"/>
          <w:lang w:eastAsia="en-US"/>
        </w:rPr>
        <w:t>центру</w:t>
      </w:r>
      <w:proofErr w:type="spellEnd"/>
      <w:r w:rsidRPr="00A408BC">
        <w:rPr>
          <w:sz w:val="20"/>
          <w:szCs w:val="20"/>
          <w:lang w:eastAsia="en-US"/>
        </w:rPr>
        <w:t xml:space="preserve">). </w:t>
      </w:r>
      <w:proofErr w:type="spellStart"/>
      <w:r w:rsidRPr="00A408BC">
        <w:rPr>
          <w:sz w:val="20"/>
          <w:szCs w:val="20"/>
          <w:lang w:eastAsia="en-US"/>
        </w:rPr>
        <w:t>Исплата</w:t>
      </w:r>
      <w:proofErr w:type="spellEnd"/>
      <w:r w:rsidRPr="00A408BC">
        <w:rPr>
          <w:sz w:val="20"/>
          <w:szCs w:val="20"/>
          <w:lang w:eastAsia="en-US"/>
        </w:rPr>
        <w:t xml:space="preserve"> </w:t>
      </w:r>
      <w:proofErr w:type="spellStart"/>
      <w:r w:rsidRPr="00A408BC">
        <w:rPr>
          <w:sz w:val="20"/>
          <w:szCs w:val="20"/>
          <w:lang w:eastAsia="en-US"/>
        </w:rPr>
        <w:t>средстава</w:t>
      </w:r>
      <w:proofErr w:type="spellEnd"/>
      <w:r w:rsidRPr="00A408BC">
        <w:rPr>
          <w:sz w:val="20"/>
          <w:szCs w:val="20"/>
          <w:lang w:eastAsia="en-US"/>
        </w:rPr>
        <w:t xml:space="preserve"> </w:t>
      </w:r>
      <w:proofErr w:type="spellStart"/>
      <w:r w:rsidRPr="00A408BC">
        <w:rPr>
          <w:sz w:val="20"/>
          <w:szCs w:val="20"/>
          <w:lang w:eastAsia="en-US"/>
        </w:rPr>
        <w:t>биће</w:t>
      </w:r>
      <w:proofErr w:type="spellEnd"/>
      <w:r w:rsidRPr="00A408BC">
        <w:rPr>
          <w:sz w:val="20"/>
          <w:szCs w:val="20"/>
          <w:lang w:eastAsia="en-US"/>
        </w:rPr>
        <w:t xml:space="preserve"> </w:t>
      </w:r>
      <w:proofErr w:type="spellStart"/>
      <w:r w:rsidRPr="00A408BC">
        <w:rPr>
          <w:sz w:val="20"/>
          <w:szCs w:val="20"/>
          <w:lang w:eastAsia="en-US"/>
        </w:rPr>
        <w:t>извршена</w:t>
      </w:r>
      <w:proofErr w:type="spellEnd"/>
      <w:r w:rsidRPr="00A408BC">
        <w:rPr>
          <w:sz w:val="20"/>
          <w:szCs w:val="20"/>
          <w:lang w:eastAsia="en-US"/>
        </w:rPr>
        <w:t xml:space="preserve"> </w:t>
      </w:r>
      <w:proofErr w:type="spellStart"/>
      <w:r w:rsidRPr="00A408BC">
        <w:rPr>
          <w:sz w:val="20"/>
          <w:szCs w:val="20"/>
          <w:lang w:eastAsia="en-US"/>
        </w:rPr>
        <w:t>на</w:t>
      </w:r>
      <w:proofErr w:type="spellEnd"/>
      <w:r w:rsidRPr="00A408BC">
        <w:rPr>
          <w:sz w:val="20"/>
          <w:szCs w:val="20"/>
          <w:lang w:eastAsia="en-US"/>
        </w:rPr>
        <w:t xml:space="preserve"> </w:t>
      </w:r>
      <w:proofErr w:type="spellStart"/>
      <w:r w:rsidRPr="00A408BC">
        <w:rPr>
          <w:sz w:val="20"/>
          <w:szCs w:val="20"/>
          <w:lang w:eastAsia="en-US"/>
        </w:rPr>
        <w:t>наменске</w:t>
      </w:r>
      <w:proofErr w:type="spellEnd"/>
      <w:r w:rsidRPr="00A408BC">
        <w:rPr>
          <w:sz w:val="20"/>
          <w:szCs w:val="20"/>
          <w:lang w:eastAsia="en-US"/>
        </w:rPr>
        <w:t xml:space="preserve"> </w:t>
      </w:r>
      <w:proofErr w:type="spellStart"/>
      <w:r w:rsidRPr="00A408BC">
        <w:rPr>
          <w:sz w:val="20"/>
          <w:szCs w:val="20"/>
          <w:lang w:eastAsia="en-US"/>
        </w:rPr>
        <w:t>рачуне</w:t>
      </w:r>
      <w:proofErr w:type="spellEnd"/>
      <w:r w:rsidRPr="00A408BC">
        <w:rPr>
          <w:sz w:val="20"/>
          <w:szCs w:val="20"/>
          <w:lang w:eastAsia="en-US"/>
        </w:rPr>
        <w:t xml:space="preserve"> </w:t>
      </w:r>
      <w:proofErr w:type="spellStart"/>
      <w:r w:rsidRPr="00A408BC">
        <w:rPr>
          <w:sz w:val="20"/>
          <w:szCs w:val="20"/>
          <w:lang w:eastAsia="en-US"/>
        </w:rPr>
        <w:t>корисника</w:t>
      </w:r>
      <w:proofErr w:type="spellEnd"/>
      <w:r w:rsidRPr="00A408BC">
        <w:rPr>
          <w:sz w:val="20"/>
          <w:szCs w:val="20"/>
          <w:lang w:eastAsia="en-US"/>
        </w:rPr>
        <w:t>.</w:t>
      </w:r>
    </w:p>
    <w:p w14:paraId="5785DBC2" w14:textId="77777777" w:rsidR="00A408BC" w:rsidRPr="00A408BC" w:rsidRDefault="00A408BC" w:rsidP="00A408BC">
      <w:pPr>
        <w:rPr>
          <w:b/>
          <w:sz w:val="20"/>
          <w:szCs w:val="20"/>
          <w:lang w:eastAsia="en-US"/>
        </w:rPr>
      </w:pPr>
    </w:p>
    <w:p w14:paraId="454C758C" w14:textId="77777777" w:rsidR="00A408BC" w:rsidRPr="00A408BC" w:rsidRDefault="00A408BC" w:rsidP="00A408BC">
      <w:pPr>
        <w:rPr>
          <w:b/>
          <w:sz w:val="20"/>
          <w:szCs w:val="20"/>
          <w:lang w:eastAsia="en-US"/>
        </w:rPr>
      </w:pPr>
    </w:p>
    <w:p w14:paraId="21464E0F" w14:textId="77777777" w:rsidR="00A408BC" w:rsidRPr="00A408BC" w:rsidRDefault="00A408BC" w:rsidP="00A408BC">
      <w:pPr>
        <w:rPr>
          <w:sz w:val="20"/>
          <w:szCs w:val="20"/>
          <w:lang w:eastAsia="en-US"/>
        </w:rPr>
      </w:pPr>
    </w:p>
    <w:p w14:paraId="212D52E5" w14:textId="77777777" w:rsidR="00A408BC" w:rsidRPr="00A408BC" w:rsidRDefault="00A408BC" w:rsidP="00A408BC">
      <w:pPr>
        <w:spacing w:after="200" w:line="276" w:lineRule="auto"/>
        <w:jc w:val="center"/>
        <w:rPr>
          <w:sz w:val="20"/>
          <w:szCs w:val="20"/>
          <w:lang w:val="en-US"/>
        </w:rPr>
      </w:pPr>
      <w:proofErr w:type="gramStart"/>
      <w:r w:rsidRPr="00A408BC">
        <w:rPr>
          <w:b/>
          <w:bCs/>
          <w:sz w:val="20"/>
          <w:szCs w:val="20"/>
          <w:lang w:val="en-US"/>
        </w:rPr>
        <w:t>III  ИДЕНТИФИКАЦИОНА</w:t>
      </w:r>
      <w:proofErr w:type="gramEnd"/>
      <w:r w:rsidRPr="00A408BC">
        <w:rPr>
          <w:b/>
          <w:bCs/>
          <w:sz w:val="20"/>
          <w:szCs w:val="20"/>
          <w:lang w:val="en-US"/>
        </w:rPr>
        <w:t xml:space="preserve"> КАРТA</w:t>
      </w:r>
      <w:r w:rsidRPr="00A408BC">
        <w:rPr>
          <w:sz w:val="20"/>
          <w:szCs w:val="20"/>
          <w:lang w:val="en-US"/>
        </w:rPr>
        <w:br/>
      </w:r>
      <w:r w:rsidRPr="00A408BC">
        <w:rPr>
          <w:sz w:val="20"/>
          <w:szCs w:val="20"/>
          <w:lang w:val="en-US"/>
        </w:rPr>
        <w:br/>
      </w:r>
      <w:proofErr w:type="spellStart"/>
      <w:r w:rsidRPr="00A408BC">
        <w:rPr>
          <w:sz w:val="20"/>
          <w:szCs w:val="20"/>
          <w:lang w:val="en-US"/>
        </w:rPr>
        <w:t>Табела</w:t>
      </w:r>
      <w:proofErr w:type="spellEnd"/>
      <w:r w:rsidRPr="00A408BC">
        <w:rPr>
          <w:sz w:val="20"/>
          <w:szCs w:val="20"/>
          <w:lang w:val="en-US"/>
        </w:rPr>
        <w:t xml:space="preserve">: </w:t>
      </w:r>
      <w:proofErr w:type="spellStart"/>
      <w:r w:rsidRPr="00A408BC">
        <w:rPr>
          <w:sz w:val="20"/>
          <w:szCs w:val="20"/>
          <w:lang w:val="en-US"/>
        </w:rPr>
        <w:t>Општи</w:t>
      </w:r>
      <w:proofErr w:type="spellEnd"/>
      <w:r w:rsidRPr="00A408BC">
        <w:rPr>
          <w:sz w:val="20"/>
          <w:szCs w:val="20"/>
          <w:lang w:val="en-US"/>
        </w:rPr>
        <w:t xml:space="preserve"> </w:t>
      </w:r>
      <w:proofErr w:type="spellStart"/>
      <w:r w:rsidRPr="00A408BC">
        <w:rPr>
          <w:sz w:val="20"/>
          <w:szCs w:val="20"/>
          <w:lang w:val="en-US"/>
        </w:rPr>
        <w:t>подаци</w:t>
      </w:r>
      <w:proofErr w:type="spellEnd"/>
      <w:r w:rsidRPr="00A408BC">
        <w:rPr>
          <w:sz w:val="20"/>
          <w:szCs w:val="20"/>
          <w:lang w:val="en-US"/>
        </w:rPr>
        <w:t xml:space="preserve"> и </w:t>
      </w:r>
      <w:proofErr w:type="spellStart"/>
      <w:r w:rsidRPr="00A408BC">
        <w:rPr>
          <w:sz w:val="20"/>
          <w:szCs w:val="20"/>
          <w:lang w:val="en-US"/>
        </w:rPr>
        <w:t>показатељи</w:t>
      </w:r>
      <w:proofErr w:type="spellEnd"/>
      <w:r w:rsidRPr="00A408BC">
        <w:rPr>
          <w:sz w:val="20"/>
          <w:szCs w:val="20"/>
          <w:lang w:val="en-U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5546"/>
        <w:gridCol w:w="2143"/>
        <w:gridCol w:w="1628"/>
      </w:tblGrid>
      <w:tr w:rsidR="00A408BC" w:rsidRPr="00A408BC" w14:paraId="2C541744" w14:textId="77777777" w:rsidTr="006A7502">
        <w:tc>
          <w:tcPr>
            <w:tcW w:w="5546" w:type="dxa"/>
            <w:shd w:val="clear" w:color="auto" w:fill="FFFFFF"/>
          </w:tcPr>
          <w:p w14:paraId="62D1CC91" w14:textId="77777777" w:rsidR="00A408BC" w:rsidRPr="00A408BC" w:rsidRDefault="00A408BC" w:rsidP="00A408BC">
            <w:pPr>
              <w:jc w:val="center"/>
              <w:rPr>
                <w:sz w:val="20"/>
                <w:szCs w:val="20"/>
                <w:lang w:val="en-US"/>
              </w:rPr>
            </w:pPr>
            <w:proofErr w:type="spellStart"/>
            <w:r w:rsidRPr="00A408BC">
              <w:rPr>
                <w:sz w:val="20"/>
                <w:szCs w:val="20"/>
                <w:lang w:val="en-US"/>
              </w:rPr>
              <w:t>Назив</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c>
          <w:tcPr>
            <w:tcW w:w="2143" w:type="dxa"/>
            <w:shd w:val="clear" w:color="auto" w:fill="FFFFFF"/>
          </w:tcPr>
          <w:p w14:paraId="25A1CB6A" w14:textId="77777777" w:rsidR="00A408BC" w:rsidRPr="00A408BC" w:rsidRDefault="00A408BC" w:rsidP="00A408BC">
            <w:pPr>
              <w:jc w:val="center"/>
              <w:rPr>
                <w:sz w:val="20"/>
                <w:szCs w:val="20"/>
                <w:lang w:val="en-US"/>
              </w:rPr>
            </w:pPr>
            <w:proofErr w:type="spellStart"/>
            <w:r w:rsidRPr="00A408BC">
              <w:rPr>
                <w:sz w:val="20"/>
                <w:szCs w:val="20"/>
                <w:lang w:val="en-US"/>
              </w:rPr>
              <w:t>Вредност</w:t>
            </w:r>
            <w:proofErr w:type="spellEnd"/>
            <w:r w:rsidRPr="00A408BC">
              <w:rPr>
                <w:sz w:val="20"/>
                <w:szCs w:val="20"/>
                <w:lang w:val="en-US"/>
              </w:rPr>
              <w:t xml:space="preserve">, </w:t>
            </w:r>
            <w:proofErr w:type="spellStart"/>
            <w:r w:rsidRPr="00A408BC">
              <w:rPr>
                <w:sz w:val="20"/>
                <w:szCs w:val="20"/>
                <w:lang w:val="en-US"/>
              </w:rPr>
              <w:t>опис</w:t>
            </w:r>
            <w:proofErr w:type="spellEnd"/>
            <w:r w:rsidRPr="00A408BC">
              <w:rPr>
                <w:sz w:val="20"/>
                <w:szCs w:val="20"/>
                <w:lang w:val="en-US"/>
              </w:rPr>
              <w:t xml:space="preserve"> </w:t>
            </w:r>
            <w:proofErr w:type="spellStart"/>
            <w:r w:rsidRPr="00A408BC">
              <w:rPr>
                <w:sz w:val="20"/>
                <w:szCs w:val="20"/>
                <w:lang w:val="en-US"/>
              </w:rPr>
              <w:t>показатеља</w:t>
            </w:r>
            <w:proofErr w:type="spellEnd"/>
          </w:p>
        </w:tc>
        <w:tc>
          <w:tcPr>
            <w:tcW w:w="1628" w:type="dxa"/>
            <w:shd w:val="clear" w:color="auto" w:fill="FFFFFF"/>
          </w:tcPr>
          <w:p w14:paraId="4B057B32" w14:textId="77777777" w:rsidR="00A408BC" w:rsidRPr="00A408BC" w:rsidRDefault="00A408BC" w:rsidP="00A408BC">
            <w:pPr>
              <w:jc w:val="center"/>
              <w:rPr>
                <w:sz w:val="20"/>
                <w:szCs w:val="20"/>
                <w:lang w:val="en-US"/>
              </w:rPr>
            </w:pPr>
            <w:proofErr w:type="spellStart"/>
            <w:r w:rsidRPr="00A408BC">
              <w:rPr>
                <w:sz w:val="20"/>
                <w:szCs w:val="20"/>
                <w:lang w:val="en-US"/>
              </w:rPr>
              <w:t>Извор</w:t>
            </w:r>
            <w:proofErr w:type="spellEnd"/>
            <w:r w:rsidRPr="00A408BC">
              <w:rPr>
                <w:sz w:val="20"/>
                <w:szCs w:val="20"/>
                <w:lang w:val="en-US"/>
              </w:rPr>
              <w:t xml:space="preserve"> </w:t>
            </w:r>
            <w:proofErr w:type="spellStart"/>
            <w:r w:rsidRPr="00A408BC">
              <w:rPr>
                <w:sz w:val="20"/>
                <w:szCs w:val="20"/>
                <w:lang w:val="en-US"/>
              </w:rPr>
              <w:t>податка</w:t>
            </w:r>
            <w:proofErr w:type="spellEnd"/>
            <w:r w:rsidRPr="00A408BC">
              <w:rPr>
                <w:sz w:val="20"/>
                <w:szCs w:val="20"/>
                <w:lang w:val="en-US"/>
              </w:rPr>
              <w:t xml:space="preserve"> и </w:t>
            </w:r>
            <w:proofErr w:type="spellStart"/>
            <w:r w:rsidRPr="00A408BC">
              <w:rPr>
                <w:sz w:val="20"/>
                <w:szCs w:val="20"/>
                <w:lang w:val="en-US"/>
              </w:rPr>
              <w:t>година</w:t>
            </w:r>
            <w:proofErr w:type="spellEnd"/>
          </w:p>
        </w:tc>
      </w:tr>
      <w:tr w:rsidR="00A408BC" w:rsidRPr="00A408BC" w14:paraId="65688BEE" w14:textId="77777777" w:rsidTr="006A7502">
        <w:trPr>
          <w:trHeight w:val="404"/>
        </w:trPr>
        <w:tc>
          <w:tcPr>
            <w:tcW w:w="9317" w:type="dxa"/>
            <w:gridSpan w:val="3"/>
            <w:shd w:val="clear" w:color="auto" w:fill="FFFFFF"/>
          </w:tcPr>
          <w:p w14:paraId="310D46F9" w14:textId="77777777" w:rsidR="00A408BC" w:rsidRPr="00A408BC" w:rsidRDefault="00A408BC" w:rsidP="00A408BC">
            <w:pPr>
              <w:jc w:val="center"/>
              <w:rPr>
                <w:sz w:val="20"/>
                <w:szCs w:val="20"/>
                <w:lang w:val="en-US"/>
              </w:rPr>
            </w:pPr>
            <w:r w:rsidRPr="00A408BC">
              <w:rPr>
                <w:b/>
                <w:bCs/>
                <w:sz w:val="20"/>
                <w:szCs w:val="20"/>
                <w:lang w:val="en-US"/>
              </w:rPr>
              <w:t>ОПШТИ ПОДАЦИ</w:t>
            </w:r>
          </w:p>
        </w:tc>
      </w:tr>
      <w:tr w:rsidR="00A408BC" w:rsidRPr="00A408BC" w14:paraId="36B5FC96" w14:textId="77777777" w:rsidTr="006A7502">
        <w:tc>
          <w:tcPr>
            <w:tcW w:w="9317" w:type="dxa"/>
            <w:gridSpan w:val="3"/>
            <w:shd w:val="clear" w:color="auto" w:fill="FFFFFF"/>
          </w:tcPr>
          <w:p w14:paraId="76CD229E" w14:textId="77777777" w:rsidR="00A408BC" w:rsidRPr="00A408BC" w:rsidRDefault="00A408BC" w:rsidP="00A408BC">
            <w:pPr>
              <w:jc w:val="center"/>
              <w:rPr>
                <w:sz w:val="20"/>
                <w:szCs w:val="20"/>
                <w:lang w:val="en-US"/>
              </w:rPr>
            </w:pPr>
            <w:proofErr w:type="spellStart"/>
            <w:r w:rsidRPr="00A408BC">
              <w:rPr>
                <w:sz w:val="20"/>
                <w:szCs w:val="20"/>
                <w:lang w:val="en-US"/>
              </w:rPr>
              <w:t>Административни</w:t>
            </w:r>
            <w:proofErr w:type="spellEnd"/>
            <w:r w:rsidRPr="00A408BC">
              <w:rPr>
                <w:sz w:val="20"/>
                <w:szCs w:val="20"/>
                <w:lang w:val="en-US"/>
              </w:rPr>
              <w:t xml:space="preserve"> и </w:t>
            </w:r>
            <w:proofErr w:type="spellStart"/>
            <w:r w:rsidRPr="00A408BC">
              <w:rPr>
                <w:sz w:val="20"/>
                <w:szCs w:val="20"/>
                <w:lang w:val="en-US"/>
              </w:rPr>
              <w:t>географски</w:t>
            </w:r>
            <w:proofErr w:type="spellEnd"/>
            <w:r w:rsidRPr="00A408BC">
              <w:rPr>
                <w:sz w:val="20"/>
                <w:szCs w:val="20"/>
                <w:lang w:val="en-US"/>
              </w:rPr>
              <w:t xml:space="preserve"> </w:t>
            </w:r>
            <w:proofErr w:type="spellStart"/>
            <w:r w:rsidRPr="00A408BC">
              <w:rPr>
                <w:sz w:val="20"/>
                <w:szCs w:val="20"/>
                <w:lang w:val="en-US"/>
              </w:rPr>
              <w:t>положај</w:t>
            </w:r>
            <w:proofErr w:type="spellEnd"/>
          </w:p>
        </w:tc>
      </w:tr>
      <w:tr w:rsidR="00A408BC" w:rsidRPr="00A408BC" w14:paraId="69E98DEC" w14:textId="77777777" w:rsidTr="006A7502">
        <w:tc>
          <w:tcPr>
            <w:tcW w:w="5546" w:type="dxa"/>
            <w:shd w:val="clear" w:color="auto" w:fill="FFFFFF"/>
          </w:tcPr>
          <w:p w14:paraId="7EA7E3A0" w14:textId="77777777" w:rsidR="00A408BC" w:rsidRPr="00A408BC" w:rsidRDefault="00A408BC" w:rsidP="00A408BC">
            <w:pPr>
              <w:jc w:val="both"/>
              <w:rPr>
                <w:sz w:val="20"/>
                <w:szCs w:val="20"/>
                <w:lang w:val="en-US"/>
              </w:rPr>
            </w:pPr>
            <w:proofErr w:type="spellStart"/>
            <w:r w:rsidRPr="00A408BC">
              <w:rPr>
                <w:sz w:val="20"/>
                <w:szCs w:val="20"/>
                <w:lang w:val="en-US"/>
              </w:rPr>
              <w:t>Аутономна</w:t>
            </w:r>
            <w:proofErr w:type="spellEnd"/>
            <w:r w:rsidRPr="00A408BC">
              <w:rPr>
                <w:sz w:val="20"/>
                <w:szCs w:val="20"/>
                <w:lang w:val="en-US"/>
              </w:rPr>
              <w:t xml:space="preserve"> </w:t>
            </w:r>
            <w:proofErr w:type="spellStart"/>
            <w:r w:rsidRPr="00A408BC">
              <w:rPr>
                <w:sz w:val="20"/>
                <w:szCs w:val="20"/>
                <w:lang w:val="en-US"/>
              </w:rPr>
              <w:t>покрајина</w:t>
            </w:r>
            <w:proofErr w:type="spellEnd"/>
          </w:p>
        </w:tc>
        <w:tc>
          <w:tcPr>
            <w:tcW w:w="2143" w:type="dxa"/>
            <w:shd w:val="clear" w:color="auto" w:fill="FFFFFF"/>
          </w:tcPr>
          <w:p w14:paraId="09D468DD" w14:textId="77777777" w:rsidR="00A408BC" w:rsidRPr="00A408BC" w:rsidRDefault="00A408BC" w:rsidP="00A408BC">
            <w:pPr>
              <w:jc w:val="both"/>
              <w:rPr>
                <w:sz w:val="20"/>
                <w:szCs w:val="20"/>
                <w:lang w:val="en-US"/>
              </w:rPr>
            </w:pPr>
            <w:r w:rsidRPr="00A408BC">
              <w:rPr>
                <w:sz w:val="20"/>
                <w:szCs w:val="20"/>
                <w:lang w:val="en-US"/>
              </w:rPr>
              <w:t>/</w:t>
            </w:r>
          </w:p>
        </w:tc>
        <w:tc>
          <w:tcPr>
            <w:tcW w:w="1628" w:type="dxa"/>
            <w:shd w:val="clear" w:color="auto" w:fill="FFFFFF"/>
          </w:tcPr>
          <w:p w14:paraId="34C7A3F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AEE0DE2" w14:textId="77777777" w:rsidTr="006A7502">
        <w:tc>
          <w:tcPr>
            <w:tcW w:w="5546" w:type="dxa"/>
            <w:shd w:val="clear" w:color="auto" w:fill="FFFFFF"/>
          </w:tcPr>
          <w:p w14:paraId="3FF67F1C" w14:textId="77777777" w:rsidR="00A408BC" w:rsidRPr="00A408BC" w:rsidRDefault="00A408BC" w:rsidP="00A408BC">
            <w:pPr>
              <w:jc w:val="both"/>
              <w:rPr>
                <w:sz w:val="20"/>
                <w:szCs w:val="20"/>
                <w:lang w:val="en-US"/>
              </w:rPr>
            </w:pPr>
            <w:proofErr w:type="spellStart"/>
            <w:r w:rsidRPr="00A408BC">
              <w:rPr>
                <w:sz w:val="20"/>
                <w:szCs w:val="20"/>
                <w:lang w:val="en-US"/>
              </w:rPr>
              <w:t>Регион</w:t>
            </w:r>
            <w:proofErr w:type="spellEnd"/>
          </w:p>
        </w:tc>
        <w:tc>
          <w:tcPr>
            <w:tcW w:w="2143" w:type="dxa"/>
            <w:shd w:val="clear" w:color="auto" w:fill="FFFFFF"/>
          </w:tcPr>
          <w:p w14:paraId="6E772FFC" w14:textId="77777777" w:rsidR="00A408BC" w:rsidRPr="00A408BC" w:rsidRDefault="00A408BC" w:rsidP="00A408BC">
            <w:pPr>
              <w:jc w:val="both"/>
              <w:rPr>
                <w:sz w:val="20"/>
                <w:szCs w:val="20"/>
                <w:lang w:val="en-US"/>
              </w:rPr>
            </w:pPr>
            <w:proofErr w:type="spellStart"/>
            <w:r w:rsidRPr="00A408BC">
              <w:rPr>
                <w:sz w:val="20"/>
                <w:szCs w:val="20"/>
                <w:lang w:val="en-US"/>
              </w:rPr>
              <w:t>Шумадија</w:t>
            </w:r>
            <w:proofErr w:type="spellEnd"/>
            <w:r w:rsidRPr="00A408BC">
              <w:rPr>
                <w:sz w:val="20"/>
                <w:szCs w:val="20"/>
                <w:lang w:val="en-US"/>
              </w:rPr>
              <w:t xml:space="preserve"> и </w:t>
            </w:r>
            <w:proofErr w:type="spellStart"/>
            <w:r w:rsidRPr="00A408BC">
              <w:rPr>
                <w:sz w:val="20"/>
                <w:szCs w:val="20"/>
                <w:lang w:val="en-US"/>
              </w:rPr>
              <w:t>Западна</w:t>
            </w:r>
            <w:proofErr w:type="spellEnd"/>
            <w:r w:rsidRPr="00A408BC">
              <w:rPr>
                <w:sz w:val="20"/>
                <w:szCs w:val="20"/>
                <w:lang w:val="en-US"/>
              </w:rPr>
              <w:t xml:space="preserve"> </w:t>
            </w:r>
            <w:proofErr w:type="spellStart"/>
            <w:r w:rsidRPr="00A408BC">
              <w:rPr>
                <w:sz w:val="20"/>
                <w:szCs w:val="20"/>
                <w:lang w:val="en-US"/>
              </w:rPr>
              <w:t>Србија</w:t>
            </w:r>
            <w:proofErr w:type="spellEnd"/>
          </w:p>
        </w:tc>
        <w:tc>
          <w:tcPr>
            <w:tcW w:w="1628" w:type="dxa"/>
            <w:shd w:val="clear" w:color="auto" w:fill="FFFFFF"/>
          </w:tcPr>
          <w:p w14:paraId="6D78B61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632F91E" w14:textId="77777777" w:rsidTr="006A7502">
        <w:tc>
          <w:tcPr>
            <w:tcW w:w="5546" w:type="dxa"/>
            <w:shd w:val="clear" w:color="auto" w:fill="FFFFFF"/>
          </w:tcPr>
          <w:p w14:paraId="2997713E" w14:textId="77777777" w:rsidR="00A408BC" w:rsidRPr="00A408BC" w:rsidRDefault="00A408BC" w:rsidP="00A408BC">
            <w:pPr>
              <w:jc w:val="both"/>
              <w:rPr>
                <w:sz w:val="20"/>
                <w:szCs w:val="20"/>
                <w:lang w:val="en-US"/>
              </w:rPr>
            </w:pPr>
            <w:proofErr w:type="spellStart"/>
            <w:r w:rsidRPr="00A408BC">
              <w:rPr>
                <w:sz w:val="20"/>
                <w:szCs w:val="20"/>
                <w:lang w:val="en-US"/>
              </w:rPr>
              <w:t>Област</w:t>
            </w:r>
            <w:proofErr w:type="spellEnd"/>
          </w:p>
        </w:tc>
        <w:tc>
          <w:tcPr>
            <w:tcW w:w="2143" w:type="dxa"/>
            <w:shd w:val="clear" w:color="auto" w:fill="FFFFFF"/>
          </w:tcPr>
          <w:p w14:paraId="31E01EB5" w14:textId="77777777" w:rsidR="00A408BC" w:rsidRPr="00A408BC" w:rsidRDefault="00A408BC" w:rsidP="00A408BC">
            <w:pPr>
              <w:jc w:val="both"/>
              <w:rPr>
                <w:sz w:val="20"/>
                <w:szCs w:val="20"/>
                <w:lang w:val="en-US"/>
              </w:rPr>
            </w:pPr>
            <w:proofErr w:type="spellStart"/>
            <w:r w:rsidRPr="00A408BC">
              <w:rPr>
                <w:sz w:val="20"/>
                <w:szCs w:val="20"/>
                <w:lang w:val="en-US"/>
              </w:rPr>
              <w:t>Моравичка</w:t>
            </w:r>
            <w:proofErr w:type="spellEnd"/>
            <w:r w:rsidRPr="00A408BC">
              <w:rPr>
                <w:sz w:val="20"/>
                <w:szCs w:val="20"/>
                <w:lang w:val="en-US"/>
              </w:rPr>
              <w:t xml:space="preserve"> </w:t>
            </w:r>
            <w:proofErr w:type="spellStart"/>
            <w:r w:rsidRPr="00A408BC">
              <w:rPr>
                <w:sz w:val="20"/>
                <w:szCs w:val="20"/>
                <w:lang w:val="en-US"/>
              </w:rPr>
              <w:t>област</w:t>
            </w:r>
            <w:proofErr w:type="spellEnd"/>
          </w:p>
        </w:tc>
        <w:tc>
          <w:tcPr>
            <w:tcW w:w="1628" w:type="dxa"/>
            <w:shd w:val="clear" w:color="auto" w:fill="FFFFFF"/>
          </w:tcPr>
          <w:p w14:paraId="7E06CEA8"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CF583DE" w14:textId="77777777" w:rsidTr="006A7502">
        <w:tc>
          <w:tcPr>
            <w:tcW w:w="5546" w:type="dxa"/>
            <w:shd w:val="clear" w:color="auto" w:fill="FFFFFF"/>
          </w:tcPr>
          <w:p w14:paraId="4C8BD7ED" w14:textId="77777777" w:rsidR="00A408BC" w:rsidRPr="00A408BC" w:rsidRDefault="00A408BC" w:rsidP="00A408BC">
            <w:pPr>
              <w:jc w:val="both"/>
              <w:rPr>
                <w:sz w:val="20"/>
                <w:szCs w:val="20"/>
                <w:lang w:val="en-US"/>
              </w:rPr>
            </w:pPr>
            <w:proofErr w:type="spellStart"/>
            <w:r w:rsidRPr="00A408BC">
              <w:rPr>
                <w:sz w:val="20"/>
                <w:szCs w:val="20"/>
                <w:lang w:val="en-US"/>
              </w:rPr>
              <w:t>Град</w:t>
            </w:r>
            <w:proofErr w:type="spellEnd"/>
            <w:r w:rsidRPr="00A408BC">
              <w:rPr>
                <w:sz w:val="20"/>
                <w:szCs w:val="20"/>
                <w:lang w:val="en-US"/>
              </w:rPr>
              <w:t xml:space="preserve"> </w:t>
            </w:r>
            <w:proofErr w:type="spellStart"/>
            <w:r w:rsidRPr="00A408BC">
              <w:rPr>
                <w:sz w:val="20"/>
                <w:szCs w:val="20"/>
                <w:lang w:val="en-US"/>
              </w:rPr>
              <w:t>или</w:t>
            </w:r>
            <w:proofErr w:type="spellEnd"/>
            <w:r w:rsidRPr="00A408BC">
              <w:rPr>
                <w:sz w:val="20"/>
                <w:szCs w:val="20"/>
                <w:lang w:val="en-US"/>
              </w:rPr>
              <w:t xml:space="preserve"> </w:t>
            </w:r>
            <w:proofErr w:type="spellStart"/>
            <w:r w:rsidRPr="00A408BC">
              <w:rPr>
                <w:sz w:val="20"/>
                <w:szCs w:val="20"/>
                <w:lang w:val="en-US"/>
              </w:rPr>
              <w:t>општина</w:t>
            </w:r>
            <w:proofErr w:type="spellEnd"/>
          </w:p>
        </w:tc>
        <w:tc>
          <w:tcPr>
            <w:tcW w:w="2143" w:type="dxa"/>
            <w:shd w:val="clear" w:color="auto" w:fill="FFFFFF"/>
          </w:tcPr>
          <w:p w14:paraId="2BE78BBF" w14:textId="77777777" w:rsidR="00A408BC" w:rsidRPr="00A408BC" w:rsidRDefault="00A408BC" w:rsidP="00A408BC">
            <w:pPr>
              <w:jc w:val="both"/>
              <w:rPr>
                <w:sz w:val="20"/>
                <w:szCs w:val="20"/>
                <w:lang w:val="en-US"/>
              </w:rPr>
            </w:pPr>
            <w:proofErr w:type="spellStart"/>
            <w:r w:rsidRPr="00A408BC">
              <w:rPr>
                <w:sz w:val="20"/>
                <w:szCs w:val="20"/>
                <w:lang w:val="en-US"/>
              </w:rPr>
              <w:t>Ивањица</w:t>
            </w:r>
            <w:proofErr w:type="spellEnd"/>
          </w:p>
        </w:tc>
        <w:tc>
          <w:tcPr>
            <w:tcW w:w="1628" w:type="dxa"/>
            <w:shd w:val="clear" w:color="auto" w:fill="FFFFFF"/>
          </w:tcPr>
          <w:p w14:paraId="6CE8E065"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9B93E74" w14:textId="77777777" w:rsidTr="006A7502">
        <w:tc>
          <w:tcPr>
            <w:tcW w:w="5546" w:type="dxa"/>
            <w:shd w:val="clear" w:color="auto" w:fill="FFFFFF"/>
          </w:tcPr>
          <w:p w14:paraId="31D0BB2F" w14:textId="77777777" w:rsidR="00A408BC" w:rsidRPr="00A408BC" w:rsidRDefault="00A408BC" w:rsidP="00A408BC">
            <w:pPr>
              <w:jc w:val="both"/>
              <w:rPr>
                <w:sz w:val="20"/>
                <w:szCs w:val="20"/>
                <w:lang w:val="en-US"/>
              </w:rPr>
            </w:pPr>
            <w:proofErr w:type="spellStart"/>
            <w:r w:rsidRPr="00A408BC">
              <w:rPr>
                <w:sz w:val="20"/>
                <w:szCs w:val="20"/>
                <w:lang w:val="en-US"/>
              </w:rPr>
              <w:t>Површина</w:t>
            </w:r>
            <w:proofErr w:type="spellEnd"/>
          </w:p>
        </w:tc>
        <w:tc>
          <w:tcPr>
            <w:tcW w:w="2143" w:type="dxa"/>
            <w:shd w:val="clear" w:color="auto" w:fill="FFFFFF"/>
          </w:tcPr>
          <w:p w14:paraId="2FA9C441" w14:textId="77777777" w:rsidR="00A408BC" w:rsidRPr="00A408BC" w:rsidRDefault="00A408BC" w:rsidP="00A408BC">
            <w:pPr>
              <w:jc w:val="both"/>
              <w:rPr>
                <w:sz w:val="20"/>
                <w:szCs w:val="20"/>
                <w:lang w:val="en-US"/>
              </w:rPr>
            </w:pPr>
            <w:r w:rsidRPr="00A408BC">
              <w:rPr>
                <w:sz w:val="20"/>
                <w:szCs w:val="20"/>
                <w:lang w:val="en-US"/>
              </w:rPr>
              <w:t>1.090 km2</w:t>
            </w:r>
          </w:p>
        </w:tc>
        <w:tc>
          <w:tcPr>
            <w:tcW w:w="1628" w:type="dxa"/>
            <w:shd w:val="clear" w:color="auto" w:fill="FFFFFF"/>
          </w:tcPr>
          <w:p w14:paraId="1EDAC4B6"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437F9D0" w14:textId="77777777" w:rsidTr="006A7502">
        <w:tc>
          <w:tcPr>
            <w:tcW w:w="5546" w:type="dxa"/>
            <w:shd w:val="clear" w:color="auto" w:fill="FFFFFF"/>
          </w:tcPr>
          <w:p w14:paraId="629DB4CA"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насеља</w:t>
            </w:r>
            <w:proofErr w:type="spellEnd"/>
          </w:p>
        </w:tc>
        <w:tc>
          <w:tcPr>
            <w:tcW w:w="2143" w:type="dxa"/>
            <w:shd w:val="clear" w:color="auto" w:fill="FFFFFF"/>
          </w:tcPr>
          <w:p w14:paraId="572DA29E" w14:textId="77777777" w:rsidR="00A408BC" w:rsidRPr="00A408BC" w:rsidRDefault="00A408BC" w:rsidP="00A408BC">
            <w:pPr>
              <w:jc w:val="both"/>
              <w:rPr>
                <w:sz w:val="20"/>
                <w:szCs w:val="20"/>
                <w:lang w:val="en-US"/>
              </w:rPr>
            </w:pPr>
            <w:r w:rsidRPr="00A408BC">
              <w:rPr>
                <w:sz w:val="20"/>
                <w:szCs w:val="20"/>
                <w:lang w:val="en-US"/>
              </w:rPr>
              <w:t>49</w:t>
            </w:r>
          </w:p>
        </w:tc>
        <w:tc>
          <w:tcPr>
            <w:tcW w:w="1628" w:type="dxa"/>
            <w:shd w:val="clear" w:color="auto" w:fill="FFFFFF"/>
          </w:tcPr>
          <w:p w14:paraId="0CC45D3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576A988" w14:textId="77777777" w:rsidTr="006A7502">
        <w:tc>
          <w:tcPr>
            <w:tcW w:w="5546" w:type="dxa"/>
            <w:shd w:val="clear" w:color="auto" w:fill="FFFFFF"/>
          </w:tcPr>
          <w:p w14:paraId="527798AC"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катастарских</w:t>
            </w:r>
            <w:proofErr w:type="spellEnd"/>
            <w:r w:rsidRPr="00A408BC">
              <w:rPr>
                <w:sz w:val="20"/>
                <w:szCs w:val="20"/>
                <w:lang w:val="en-US"/>
              </w:rPr>
              <w:t xml:space="preserve"> </w:t>
            </w:r>
            <w:proofErr w:type="spellStart"/>
            <w:r w:rsidRPr="00A408BC">
              <w:rPr>
                <w:sz w:val="20"/>
                <w:szCs w:val="20"/>
                <w:lang w:val="en-US"/>
              </w:rPr>
              <w:t>општина</w:t>
            </w:r>
            <w:proofErr w:type="spellEnd"/>
          </w:p>
        </w:tc>
        <w:tc>
          <w:tcPr>
            <w:tcW w:w="2143" w:type="dxa"/>
            <w:shd w:val="clear" w:color="auto" w:fill="FFFFFF"/>
          </w:tcPr>
          <w:p w14:paraId="5128DED7" w14:textId="77777777" w:rsidR="00A408BC" w:rsidRPr="00A408BC" w:rsidRDefault="00A408BC" w:rsidP="00A408BC">
            <w:pPr>
              <w:jc w:val="both"/>
              <w:rPr>
                <w:sz w:val="20"/>
                <w:szCs w:val="20"/>
                <w:lang w:val="en-US"/>
              </w:rPr>
            </w:pPr>
            <w:r w:rsidRPr="00A408BC">
              <w:rPr>
                <w:sz w:val="20"/>
                <w:szCs w:val="20"/>
                <w:lang w:val="en-US"/>
              </w:rPr>
              <w:t>42</w:t>
            </w:r>
          </w:p>
        </w:tc>
        <w:tc>
          <w:tcPr>
            <w:tcW w:w="1628" w:type="dxa"/>
            <w:shd w:val="clear" w:color="auto" w:fill="FFFFFF"/>
          </w:tcPr>
          <w:p w14:paraId="27F9CE93"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23BFE5CA" w14:textId="77777777" w:rsidTr="006A7502">
        <w:tc>
          <w:tcPr>
            <w:tcW w:w="5546" w:type="dxa"/>
            <w:shd w:val="clear" w:color="auto" w:fill="FFFFFF"/>
          </w:tcPr>
          <w:p w14:paraId="24528EDD"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подручја</w:t>
            </w:r>
            <w:proofErr w:type="spellEnd"/>
            <w:r w:rsidRPr="00A408BC">
              <w:rPr>
                <w:sz w:val="20"/>
                <w:szCs w:val="20"/>
                <w:lang w:val="en-US"/>
              </w:rPr>
              <w:t xml:space="preserve">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отежаним</w:t>
            </w:r>
            <w:proofErr w:type="spellEnd"/>
            <w:r w:rsidRPr="00A408BC">
              <w:rPr>
                <w:sz w:val="20"/>
                <w:szCs w:val="20"/>
                <w:lang w:val="en-US"/>
              </w:rPr>
              <w:t xml:space="preserve"> </w:t>
            </w:r>
            <w:proofErr w:type="spellStart"/>
            <w:r w:rsidRPr="00A408BC">
              <w:rPr>
                <w:sz w:val="20"/>
                <w:szCs w:val="20"/>
                <w:lang w:val="en-US"/>
              </w:rPr>
              <w:t>условима</w:t>
            </w:r>
            <w:proofErr w:type="spellEnd"/>
            <w:r w:rsidRPr="00A408BC">
              <w:rPr>
                <w:sz w:val="20"/>
                <w:szCs w:val="20"/>
                <w:lang w:val="en-US"/>
              </w:rPr>
              <w:t xml:space="preserve"> </w:t>
            </w:r>
            <w:proofErr w:type="spellStart"/>
            <w:r w:rsidRPr="00A408BC">
              <w:rPr>
                <w:sz w:val="20"/>
                <w:szCs w:val="20"/>
                <w:lang w:val="en-US"/>
              </w:rPr>
              <w:t>рада</w:t>
            </w:r>
            <w:proofErr w:type="spellEnd"/>
            <w:r w:rsidRPr="00A408BC">
              <w:rPr>
                <w:sz w:val="20"/>
                <w:szCs w:val="20"/>
                <w:lang w:val="en-US"/>
              </w:rPr>
              <w:t xml:space="preserve"> у </w:t>
            </w:r>
            <w:proofErr w:type="spellStart"/>
            <w:r w:rsidRPr="00A408BC">
              <w:rPr>
                <w:sz w:val="20"/>
                <w:szCs w:val="20"/>
                <w:lang w:val="en-US"/>
              </w:rPr>
              <w:t>пољопривреди</w:t>
            </w:r>
            <w:proofErr w:type="spellEnd"/>
            <w:r w:rsidRPr="00A408BC">
              <w:rPr>
                <w:sz w:val="20"/>
                <w:szCs w:val="20"/>
                <w:lang w:val="en-US"/>
              </w:rPr>
              <w:t xml:space="preserve"> (ПОУРП)</w:t>
            </w:r>
          </w:p>
        </w:tc>
        <w:tc>
          <w:tcPr>
            <w:tcW w:w="2143" w:type="dxa"/>
            <w:shd w:val="clear" w:color="auto" w:fill="FFFFFF"/>
          </w:tcPr>
          <w:p w14:paraId="0E3F8091" w14:textId="77777777" w:rsidR="00A408BC" w:rsidRPr="00A408BC" w:rsidRDefault="00A408BC" w:rsidP="00A408BC">
            <w:pPr>
              <w:jc w:val="both"/>
              <w:rPr>
                <w:sz w:val="20"/>
                <w:szCs w:val="20"/>
                <w:lang w:val="en-US"/>
              </w:rPr>
            </w:pPr>
            <w:r w:rsidRPr="00A408BC">
              <w:rPr>
                <w:sz w:val="20"/>
                <w:szCs w:val="20"/>
                <w:lang w:val="en-US"/>
              </w:rPr>
              <w:t>48</w:t>
            </w:r>
          </w:p>
        </w:tc>
        <w:tc>
          <w:tcPr>
            <w:tcW w:w="1628" w:type="dxa"/>
            <w:shd w:val="clear" w:color="auto" w:fill="FFFFFF"/>
          </w:tcPr>
          <w:p w14:paraId="3533EAB5" w14:textId="77777777" w:rsidR="00A408BC" w:rsidRPr="00A408BC" w:rsidRDefault="00A408BC" w:rsidP="00A408BC">
            <w:pPr>
              <w:jc w:val="center"/>
              <w:rPr>
                <w:sz w:val="20"/>
                <w:szCs w:val="20"/>
                <w:lang w:val="en-US"/>
              </w:rPr>
            </w:pPr>
          </w:p>
        </w:tc>
      </w:tr>
      <w:tr w:rsidR="00A408BC" w:rsidRPr="00A408BC" w14:paraId="78ADF108" w14:textId="77777777" w:rsidTr="006A7502">
        <w:tc>
          <w:tcPr>
            <w:tcW w:w="9317" w:type="dxa"/>
            <w:gridSpan w:val="3"/>
            <w:shd w:val="clear" w:color="auto" w:fill="FFFFFF"/>
          </w:tcPr>
          <w:p w14:paraId="13DF4D87" w14:textId="77777777" w:rsidR="00A408BC" w:rsidRPr="00A408BC" w:rsidRDefault="00A408BC" w:rsidP="00A408BC">
            <w:pPr>
              <w:jc w:val="center"/>
              <w:rPr>
                <w:sz w:val="20"/>
                <w:szCs w:val="20"/>
                <w:lang w:val="en-US"/>
              </w:rPr>
            </w:pPr>
            <w:proofErr w:type="spellStart"/>
            <w:r w:rsidRPr="00A408BC">
              <w:rPr>
                <w:b/>
                <w:bCs/>
                <w:sz w:val="20"/>
                <w:szCs w:val="20"/>
                <w:lang w:val="en-US"/>
              </w:rPr>
              <w:t>Демографски</w:t>
            </w:r>
            <w:proofErr w:type="spellEnd"/>
            <w:r w:rsidRPr="00A408BC">
              <w:rPr>
                <w:b/>
                <w:bCs/>
                <w:sz w:val="20"/>
                <w:szCs w:val="20"/>
                <w:lang w:val="en-US"/>
              </w:rPr>
              <w:t xml:space="preserve"> </w:t>
            </w:r>
            <w:proofErr w:type="spellStart"/>
            <w:r w:rsidRPr="00A408BC">
              <w:rPr>
                <w:b/>
                <w:bCs/>
                <w:sz w:val="20"/>
                <w:szCs w:val="20"/>
                <w:lang w:val="en-US"/>
              </w:rPr>
              <w:t>показатељи</w:t>
            </w:r>
            <w:proofErr w:type="spellEnd"/>
          </w:p>
        </w:tc>
      </w:tr>
      <w:tr w:rsidR="00A408BC" w:rsidRPr="00A408BC" w14:paraId="01A61709" w14:textId="77777777" w:rsidTr="006A7502">
        <w:tc>
          <w:tcPr>
            <w:tcW w:w="5546" w:type="dxa"/>
            <w:shd w:val="clear" w:color="auto" w:fill="FFFFFF"/>
          </w:tcPr>
          <w:p w14:paraId="4404BA90"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становника</w:t>
            </w:r>
            <w:proofErr w:type="spellEnd"/>
          </w:p>
        </w:tc>
        <w:tc>
          <w:tcPr>
            <w:tcW w:w="2143" w:type="dxa"/>
            <w:shd w:val="clear" w:color="auto" w:fill="FFFFFF"/>
          </w:tcPr>
          <w:p w14:paraId="04760D7E" w14:textId="77777777" w:rsidR="00A408BC" w:rsidRPr="00A408BC" w:rsidRDefault="00A408BC" w:rsidP="00A408BC">
            <w:pPr>
              <w:jc w:val="both"/>
              <w:rPr>
                <w:sz w:val="20"/>
                <w:szCs w:val="20"/>
              </w:rPr>
            </w:pPr>
            <w:r w:rsidRPr="00A408BC">
              <w:rPr>
                <w:sz w:val="20"/>
                <w:szCs w:val="20"/>
              </w:rPr>
              <w:t>27.767</w:t>
            </w:r>
          </w:p>
        </w:tc>
        <w:tc>
          <w:tcPr>
            <w:tcW w:w="1628" w:type="dxa"/>
            <w:shd w:val="clear" w:color="auto" w:fill="FFFFFF"/>
          </w:tcPr>
          <w:p w14:paraId="3FF052D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9E123C3" w14:textId="77777777" w:rsidTr="006A7502">
        <w:tc>
          <w:tcPr>
            <w:tcW w:w="5546" w:type="dxa"/>
            <w:shd w:val="clear" w:color="auto" w:fill="FFFFFF"/>
          </w:tcPr>
          <w:p w14:paraId="5BCE7874"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домаћинстава</w:t>
            </w:r>
            <w:proofErr w:type="spellEnd"/>
          </w:p>
        </w:tc>
        <w:tc>
          <w:tcPr>
            <w:tcW w:w="2143" w:type="dxa"/>
            <w:shd w:val="clear" w:color="auto" w:fill="FFFFFF"/>
          </w:tcPr>
          <w:p w14:paraId="1AEFDF39" w14:textId="77777777" w:rsidR="00A408BC" w:rsidRPr="00A408BC" w:rsidRDefault="00A408BC" w:rsidP="00A408BC">
            <w:pPr>
              <w:jc w:val="both"/>
              <w:rPr>
                <w:sz w:val="20"/>
                <w:szCs w:val="20"/>
                <w:lang w:val="en-US"/>
              </w:rPr>
            </w:pPr>
            <w:r w:rsidRPr="00A408BC">
              <w:rPr>
                <w:sz w:val="20"/>
                <w:szCs w:val="20"/>
                <w:lang w:val="en-US"/>
              </w:rPr>
              <w:t>10.579</w:t>
            </w:r>
          </w:p>
        </w:tc>
        <w:tc>
          <w:tcPr>
            <w:tcW w:w="1628" w:type="dxa"/>
            <w:shd w:val="clear" w:color="auto" w:fill="FFFFFF"/>
          </w:tcPr>
          <w:p w14:paraId="7F534DE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2283FB0" w14:textId="77777777" w:rsidTr="006A7502">
        <w:tc>
          <w:tcPr>
            <w:tcW w:w="5546" w:type="dxa"/>
            <w:shd w:val="clear" w:color="auto" w:fill="FFFFFF"/>
          </w:tcPr>
          <w:p w14:paraId="0D25BF31" w14:textId="77777777" w:rsidR="00A408BC" w:rsidRPr="00A408BC" w:rsidRDefault="00A408BC" w:rsidP="00A408BC">
            <w:pPr>
              <w:jc w:val="both"/>
              <w:rPr>
                <w:sz w:val="20"/>
                <w:szCs w:val="20"/>
                <w:lang w:val="en-US"/>
              </w:rPr>
            </w:pPr>
            <w:proofErr w:type="spellStart"/>
            <w:r w:rsidRPr="00A408BC">
              <w:rPr>
                <w:sz w:val="20"/>
                <w:szCs w:val="20"/>
                <w:lang w:val="en-US"/>
              </w:rPr>
              <w:t>Густина</w:t>
            </w:r>
            <w:proofErr w:type="spellEnd"/>
            <w:r w:rsidRPr="00A408BC">
              <w:rPr>
                <w:sz w:val="20"/>
                <w:szCs w:val="20"/>
                <w:lang w:val="en-US"/>
              </w:rPr>
              <w:t xml:space="preserve"> </w:t>
            </w:r>
            <w:proofErr w:type="spellStart"/>
            <w:r w:rsidRPr="00A408BC">
              <w:rPr>
                <w:sz w:val="20"/>
                <w:szCs w:val="20"/>
                <w:lang w:val="en-US"/>
              </w:rPr>
              <w:t>насељености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w:t>
            </w:r>
            <w:proofErr w:type="spellStart"/>
            <w:r w:rsidRPr="00A408BC">
              <w:rPr>
                <w:sz w:val="20"/>
                <w:szCs w:val="20"/>
                <w:lang w:val="en-US"/>
              </w:rPr>
              <w:t>површина</w:t>
            </w:r>
            <w:proofErr w:type="spellEnd"/>
            <w:r w:rsidRPr="00A408BC">
              <w:rPr>
                <w:sz w:val="20"/>
                <w:szCs w:val="20"/>
                <w:lang w:val="en-US"/>
              </w:rPr>
              <w:t>, km²)</w:t>
            </w:r>
          </w:p>
        </w:tc>
        <w:tc>
          <w:tcPr>
            <w:tcW w:w="2143" w:type="dxa"/>
            <w:shd w:val="clear" w:color="auto" w:fill="FFFFFF"/>
          </w:tcPr>
          <w:p w14:paraId="7C247BFC" w14:textId="77777777" w:rsidR="00A408BC" w:rsidRPr="00A408BC" w:rsidRDefault="00A408BC" w:rsidP="00A408BC">
            <w:pPr>
              <w:jc w:val="both"/>
              <w:rPr>
                <w:sz w:val="20"/>
                <w:szCs w:val="20"/>
              </w:rPr>
            </w:pPr>
            <w:r w:rsidRPr="00A408BC">
              <w:rPr>
                <w:sz w:val="20"/>
                <w:szCs w:val="20"/>
                <w:lang w:val="en-US"/>
              </w:rPr>
              <w:t>2</w:t>
            </w:r>
            <w:r w:rsidRPr="00A408BC">
              <w:rPr>
                <w:sz w:val="20"/>
                <w:szCs w:val="20"/>
              </w:rPr>
              <w:t>5,5</w:t>
            </w:r>
          </w:p>
        </w:tc>
        <w:tc>
          <w:tcPr>
            <w:tcW w:w="1628" w:type="dxa"/>
            <w:shd w:val="clear" w:color="auto" w:fill="FFFFFF"/>
          </w:tcPr>
          <w:p w14:paraId="1EB573CD" w14:textId="77777777" w:rsidR="00A408BC" w:rsidRPr="00A408BC" w:rsidRDefault="00A408BC" w:rsidP="00A408BC">
            <w:pPr>
              <w:jc w:val="center"/>
              <w:rPr>
                <w:sz w:val="20"/>
                <w:szCs w:val="20"/>
                <w:lang w:val="en-US"/>
              </w:rPr>
            </w:pPr>
          </w:p>
        </w:tc>
      </w:tr>
      <w:tr w:rsidR="00A408BC" w:rsidRPr="00A408BC" w14:paraId="4654B0D0" w14:textId="77777777" w:rsidTr="006A7502">
        <w:tc>
          <w:tcPr>
            <w:tcW w:w="5546" w:type="dxa"/>
            <w:shd w:val="clear" w:color="auto" w:fill="FFFFFF"/>
          </w:tcPr>
          <w:p w14:paraId="4D200FF7" w14:textId="77777777" w:rsidR="00A408BC" w:rsidRPr="00A408BC" w:rsidRDefault="00A408BC" w:rsidP="00A408BC">
            <w:pPr>
              <w:jc w:val="both"/>
              <w:rPr>
                <w:sz w:val="20"/>
                <w:szCs w:val="20"/>
                <w:lang w:val="en-US"/>
              </w:rPr>
            </w:pPr>
            <w:proofErr w:type="spellStart"/>
            <w:r w:rsidRPr="00A408BC">
              <w:rPr>
                <w:sz w:val="20"/>
                <w:szCs w:val="20"/>
                <w:lang w:val="en-US"/>
              </w:rPr>
              <w:t>Промена</w:t>
            </w:r>
            <w:proofErr w:type="spellEnd"/>
            <w:r w:rsidRPr="00A408BC">
              <w:rPr>
                <w:sz w:val="20"/>
                <w:szCs w:val="20"/>
                <w:lang w:val="en-US"/>
              </w:rPr>
              <w:t xml:space="preserve"> </w:t>
            </w:r>
            <w:proofErr w:type="spellStart"/>
            <w:r w:rsidRPr="00A408BC">
              <w:rPr>
                <w:sz w:val="20"/>
                <w:szCs w:val="20"/>
                <w:lang w:val="en-US"/>
              </w:rPr>
              <w:t>броја</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2011:2002 (2011/2002*100 - 100)</w:t>
            </w:r>
          </w:p>
        </w:tc>
        <w:tc>
          <w:tcPr>
            <w:tcW w:w="2143" w:type="dxa"/>
            <w:shd w:val="clear" w:color="auto" w:fill="FFFFFF"/>
          </w:tcPr>
          <w:p w14:paraId="62114614" w14:textId="77777777" w:rsidR="00A408BC" w:rsidRPr="00A408BC" w:rsidRDefault="00A408BC" w:rsidP="00A408BC">
            <w:pPr>
              <w:jc w:val="both"/>
              <w:rPr>
                <w:sz w:val="20"/>
                <w:szCs w:val="20"/>
                <w:lang w:val="en-US"/>
              </w:rPr>
            </w:pPr>
            <w:r w:rsidRPr="00A408BC">
              <w:rPr>
                <w:sz w:val="20"/>
                <w:szCs w:val="20"/>
                <w:lang w:val="en-US"/>
              </w:rPr>
              <w:t>-9,82</w:t>
            </w:r>
          </w:p>
        </w:tc>
        <w:tc>
          <w:tcPr>
            <w:tcW w:w="1628" w:type="dxa"/>
            <w:shd w:val="clear" w:color="auto" w:fill="FFFFFF"/>
          </w:tcPr>
          <w:p w14:paraId="4BBA54D1"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57B70E1" w14:textId="77777777" w:rsidTr="006A7502">
        <w:tc>
          <w:tcPr>
            <w:tcW w:w="5546" w:type="dxa"/>
            <w:shd w:val="clear" w:color="auto" w:fill="FFFFFF"/>
          </w:tcPr>
          <w:p w14:paraId="3A100211" w14:textId="77777777" w:rsidR="00A408BC" w:rsidRPr="00A408BC" w:rsidRDefault="00A408BC" w:rsidP="00A408BC">
            <w:pPr>
              <w:jc w:val="both"/>
              <w:rPr>
                <w:sz w:val="20"/>
                <w:szCs w:val="20"/>
                <w:lang w:val="en-US"/>
              </w:rPr>
            </w:pPr>
            <w:r w:rsidRPr="00A408BC">
              <w:rPr>
                <w:sz w:val="20"/>
                <w:szCs w:val="20"/>
                <w:lang w:val="en-US"/>
              </w:rPr>
              <w:t xml:space="preserve">  - у </w:t>
            </w:r>
            <w:proofErr w:type="spellStart"/>
            <w:r w:rsidRPr="00A408BC">
              <w:rPr>
                <w:sz w:val="20"/>
                <w:szCs w:val="20"/>
                <w:lang w:val="en-US"/>
              </w:rPr>
              <w:t>руралним</w:t>
            </w:r>
            <w:proofErr w:type="spellEnd"/>
            <w:r w:rsidRPr="00A408BC">
              <w:rPr>
                <w:sz w:val="20"/>
                <w:szCs w:val="20"/>
                <w:lang w:val="en-US"/>
              </w:rPr>
              <w:t xml:space="preserve"> </w:t>
            </w:r>
            <w:proofErr w:type="spellStart"/>
            <w:r w:rsidRPr="00A408BC">
              <w:rPr>
                <w:sz w:val="20"/>
                <w:szCs w:val="20"/>
                <w:lang w:val="en-US"/>
              </w:rPr>
              <w:t>подручјима</w:t>
            </w:r>
            <w:proofErr w:type="spellEnd"/>
            <w:r w:rsidRPr="00A408BC">
              <w:rPr>
                <w:sz w:val="20"/>
                <w:szCs w:val="20"/>
                <w:lang w:val="en-US"/>
              </w:rPr>
              <w:t xml:space="preserve"> АП/ЈЛС</w:t>
            </w:r>
          </w:p>
        </w:tc>
        <w:tc>
          <w:tcPr>
            <w:tcW w:w="2143" w:type="dxa"/>
            <w:shd w:val="clear" w:color="auto" w:fill="FFFFFF"/>
          </w:tcPr>
          <w:p w14:paraId="132C0C3D" w14:textId="77777777" w:rsidR="00A408BC" w:rsidRPr="00A408BC" w:rsidRDefault="00A408BC" w:rsidP="00A408BC">
            <w:pPr>
              <w:jc w:val="both"/>
              <w:rPr>
                <w:sz w:val="20"/>
                <w:szCs w:val="20"/>
                <w:lang w:val="en-US"/>
              </w:rPr>
            </w:pPr>
            <w:r w:rsidRPr="00A408BC">
              <w:rPr>
                <w:sz w:val="20"/>
                <w:szCs w:val="20"/>
                <w:lang w:val="en-US"/>
              </w:rPr>
              <w:t>-2,07</w:t>
            </w:r>
          </w:p>
        </w:tc>
        <w:tc>
          <w:tcPr>
            <w:tcW w:w="1628" w:type="dxa"/>
            <w:shd w:val="clear" w:color="auto" w:fill="FFFFFF"/>
          </w:tcPr>
          <w:p w14:paraId="1BDE2D45"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9D33FDC" w14:textId="77777777" w:rsidTr="006A7502">
        <w:tc>
          <w:tcPr>
            <w:tcW w:w="5546" w:type="dxa"/>
            <w:shd w:val="clear" w:color="auto" w:fill="FFFFFF"/>
          </w:tcPr>
          <w:p w14:paraId="5BA64626" w14:textId="77777777" w:rsidR="00A408BC" w:rsidRPr="00A408BC" w:rsidRDefault="00A408BC" w:rsidP="00A408BC">
            <w:pPr>
              <w:jc w:val="both"/>
              <w:rPr>
                <w:sz w:val="20"/>
                <w:szCs w:val="20"/>
                <w:lang w:val="en-US"/>
              </w:rPr>
            </w:pP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млађе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15 </w:t>
            </w:r>
            <w:proofErr w:type="spellStart"/>
            <w:r w:rsidRPr="00A408BC">
              <w:rPr>
                <w:sz w:val="20"/>
                <w:szCs w:val="20"/>
                <w:lang w:val="en-US"/>
              </w:rPr>
              <w:t>година</w:t>
            </w:r>
            <w:proofErr w:type="spellEnd"/>
            <w:r w:rsidRPr="00A408BC">
              <w:rPr>
                <w:sz w:val="20"/>
                <w:szCs w:val="20"/>
                <w:lang w:val="en-US"/>
              </w:rPr>
              <w:t xml:space="preserve"> (%)</w:t>
            </w:r>
          </w:p>
        </w:tc>
        <w:tc>
          <w:tcPr>
            <w:tcW w:w="2143" w:type="dxa"/>
            <w:shd w:val="clear" w:color="auto" w:fill="FFFFFF"/>
          </w:tcPr>
          <w:p w14:paraId="14DDF48D" w14:textId="77777777" w:rsidR="00A408BC" w:rsidRPr="00A408BC" w:rsidRDefault="00A408BC" w:rsidP="00A408BC">
            <w:pPr>
              <w:jc w:val="both"/>
              <w:rPr>
                <w:sz w:val="20"/>
                <w:szCs w:val="20"/>
                <w:lang w:val="en-US"/>
              </w:rPr>
            </w:pPr>
            <w:r w:rsidRPr="00A408BC">
              <w:rPr>
                <w:sz w:val="20"/>
                <w:szCs w:val="20"/>
                <w:lang w:val="en-US"/>
              </w:rPr>
              <w:t>13,75</w:t>
            </w:r>
          </w:p>
        </w:tc>
        <w:tc>
          <w:tcPr>
            <w:tcW w:w="1628" w:type="dxa"/>
            <w:shd w:val="clear" w:color="auto" w:fill="FFFFFF"/>
          </w:tcPr>
          <w:p w14:paraId="21FB8969"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D8C6EDC" w14:textId="77777777" w:rsidTr="006A7502">
        <w:tc>
          <w:tcPr>
            <w:tcW w:w="5546" w:type="dxa"/>
            <w:shd w:val="clear" w:color="auto" w:fill="FFFFFF"/>
          </w:tcPr>
          <w:p w14:paraId="4845B609" w14:textId="77777777" w:rsidR="00A408BC" w:rsidRPr="00A408BC" w:rsidRDefault="00A408BC" w:rsidP="00A408BC">
            <w:pPr>
              <w:jc w:val="both"/>
              <w:rPr>
                <w:sz w:val="20"/>
                <w:szCs w:val="20"/>
                <w:lang w:val="en-US"/>
              </w:rPr>
            </w:pPr>
            <w:proofErr w:type="spellStart"/>
            <w:r w:rsidRPr="00A408BC">
              <w:rPr>
                <w:sz w:val="20"/>
                <w:szCs w:val="20"/>
                <w:lang w:val="en-US"/>
              </w:rPr>
              <w:t>Становништво</w:t>
            </w:r>
            <w:proofErr w:type="spellEnd"/>
            <w:r w:rsidRPr="00A408BC">
              <w:rPr>
                <w:sz w:val="20"/>
                <w:szCs w:val="20"/>
                <w:lang w:val="en-US"/>
              </w:rPr>
              <w:t xml:space="preserve"> </w:t>
            </w:r>
            <w:proofErr w:type="spellStart"/>
            <w:r w:rsidRPr="00A408BC">
              <w:rPr>
                <w:sz w:val="20"/>
                <w:szCs w:val="20"/>
                <w:lang w:val="en-US"/>
              </w:rPr>
              <w:t>старије</w:t>
            </w:r>
            <w:proofErr w:type="spellEnd"/>
            <w:r w:rsidRPr="00A408BC">
              <w:rPr>
                <w:sz w:val="20"/>
                <w:szCs w:val="20"/>
                <w:lang w:val="en-US"/>
              </w:rPr>
              <w:t xml:space="preserve"> </w:t>
            </w:r>
            <w:proofErr w:type="spellStart"/>
            <w:r w:rsidRPr="00A408BC">
              <w:rPr>
                <w:sz w:val="20"/>
                <w:szCs w:val="20"/>
                <w:lang w:val="en-US"/>
              </w:rPr>
              <w:t>од</w:t>
            </w:r>
            <w:proofErr w:type="spellEnd"/>
            <w:r w:rsidRPr="00A408BC">
              <w:rPr>
                <w:sz w:val="20"/>
                <w:szCs w:val="20"/>
                <w:lang w:val="en-US"/>
              </w:rPr>
              <w:t xml:space="preserve"> 65 </w:t>
            </w:r>
            <w:proofErr w:type="spellStart"/>
            <w:r w:rsidRPr="00A408BC">
              <w:rPr>
                <w:sz w:val="20"/>
                <w:szCs w:val="20"/>
                <w:lang w:val="en-US"/>
              </w:rPr>
              <w:t>година</w:t>
            </w:r>
            <w:proofErr w:type="spellEnd"/>
            <w:r w:rsidRPr="00A408BC">
              <w:rPr>
                <w:sz w:val="20"/>
                <w:szCs w:val="20"/>
                <w:lang w:val="en-US"/>
              </w:rPr>
              <w:t xml:space="preserve"> (%)</w:t>
            </w:r>
          </w:p>
        </w:tc>
        <w:tc>
          <w:tcPr>
            <w:tcW w:w="2143" w:type="dxa"/>
            <w:shd w:val="clear" w:color="auto" w:fill="FFFFFF"/>
          </w:tcPr>
          <w:p w14:paraId="35654C50" w14:textId="77777777" w:rsidR="00A408BC" w:rsidRPr="00A408BC" w:rsidRDefault="00A408BC" w:rsidP="00A408BC">
            <w:pPr>
              <w:jc w:val="both"/>
              <w:rPr>
                <w:sz w:val="20"/>
                <w:szCs w:val="20"/>
                <w:lang w:val="en-US"/>
              </w:rPr>
            </w:pPr>
            <w:r w:rsidRPr="00A408BC">
              <w:rPr>
                <w:sz w:val="20"/>
                <w:szCs w:val="20"/>
                <w:lang w:val="en-US"/>
              </w:rPr>
              <w:t>18,2</w:t>
            </w:r>
          </w:p>
        </w:tc>
        <w:tc>
          <w:tcPr>
            <w:tcW w:w="1628" w:type="dxa"/>
            <w:shd w:val="clear" w:color="auto" w:fill="FFFFFF"/>
          </w:tcPr>
          <w:p w14:paraId="0A2D7920"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2FAAA18" w14:textId="77777777" w:rsidTr="006A7502">
        <w:tc>
          <w:tcPr>
            <w:tcW w:w="5546" w:type="dxa"/>
            <w:shd w:val="clear" w:color="auto" w:fill="FFFFFF"/>
          </w:tcPr>
          <w:p w14:paraId="5F85A42B" w14:textId="77777777" w:rsidR="00A408BC" w:rsidRPr="00A408BC" w:rsidRDefault="00A408BC" w:rsidP="00A408BC">
            <w:pPr>
              <w:jc w:val="both"/>
              <w:rPr>
                <w:sz w:val="20"/>
                <w:szCs w:val="20"/>
                <w:lang w:val="en-US"/>
              </w:rPr>
            </w:pP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старост</w:t>
            </w:r>
            <w:proofErr w:type="spellEnd"/>
          </w:p>
        </w:tc>
        <w:tc>
          <w:tcPr>
            <w:tcW w:w="2143" w:type="dxa"/>
            <w:shd w:val="clear" w:color="auto" w:fill="FFFFFF"/>
          </w:tcPr>
          <w:p w14:paraId="24F7F2F2" w14:textId="77777777" w:rsidR="00A408BC" w:rsidRPr="00A408BC" w:rsidRDefault="00A408BC" w:rsidP="00A408BC">
            <w:pPr>
              <w:jc w:val="both"/>
              <w:rPr>
                <w:sz w:val="20"/>
                <w:szCs w:val="20"/>
                <w:lang w:val="en-US"/>
              </w:rPr>
            </w:pPr>
            <w:r w:rsidRPr="00A408BC">
              <w:rPr>
                <w:sz w:val="20"/>
                <w:szCs w:val="20"/>
                <w:lang w:val="en-US"/>
              </w:rPr>
              <w:t>43</w:t>
            </w:r>
          </w:p>
        </w:tc>
        <w:tc>
          <w:tcPr>
            <w:tcW w:w="1628" w:type="dxa"/>
            <w:shd w:val="clear" w:color="auto" w:fill="FFFFFF"/>
          </w:tcPr>
          <w:p w14:paraId="572FE1EA"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EF8E314" w14:textId="77777777" w:rsidTr="006A7502">
        <w:tc>
          <w:tcPr>
            <w:tcW w:w="5546" w:type="dxa"/>
            <w:shd w:val="clear" w:color="auto" w:fill="FFFFFF"/>
          </w:tcPr>
          <w:p w14:paraId="455C3DA0" w14:textId="77777777" w:rsidR="00A408BC" w:rsidRPr="00A408BC" w:rsidRDefault="00A408BC" w:rsidP="00A408BC">
            <w:pPr>
              <w:jc w:val="both"/>
              <w:rPr>
                <w:sz w:val="20"/>
                <w:szCs w:val="20"/>
                <w:lang w:val="en-US"/>
              </w:rPr>
            </w:pPr>
            <w:proofErr w:type="spellStart"/>
            <w:r w:rsidRPr="00A408BC">
              <w:rPr>
                <w:sz w:val="20"/>
                <w:szCs w:val="20"/>
                <w:lang w:val="en-US"/>
              </w:rPr>
              <w:t>Индекс</w:t>
            </w:r>
            <w:proofErr w:type="spellEnd"/>
            <w:r w:rsidRPr="00A408BC">
              <w:rPr>
                <w:sz w:val="20"/>
                <w:szCs w:val="20"/>
                <w:lang w:val="en-US"/>
              </w:rPr>
              <w:t xml:space="preserve"> </w:t>
            </w:r>
            <w:proofErr w:type="spellStart"/>
            <w:r w:rsidRPr="00A408BC">
              <w:rPr>
                <w:sz w:val="20"/>
                <w:szCs w:val="20"/>
                <w:lang w:val="en-US"/>
              </w:rPr>
              <w:t>старења</w:t>
            </w:r>
            <w:proofErr w:type="spellEnd"/>
          </w:p>
        </w:tc>
        <w:tc>
          <w:tcPr>
            <w:tcW w:w="2143" w:type="dxa"/>
            <w:shd w:val="clear" w:color="auto" w:fill="FFFFFF"/>
          </w:tcPr>
          <w:p w14:paraId="7EB4F3F8" w14:textId="77777777" w:rsidR="00A408BC" w:rsidRPr="00A408BC" w:rsidRDefault="00A408BC" w:rsidP="00A408BC">
            <w:pPr>
              <w:jc w:val="both"/>
              <w:rPr>
                <w:sz w:val="20"/>
                <w:szCs w:val="20"/>
                <w:lang w:val="en-US"/>
              </w:rPr>
            </w:pPr>
            <w:r w:rsidRPr="00A408BC">
              <w:rPr>
                <w:sz w:val="20"/>
                <w:szCs w:val="20"/>
                <w:lang w:val="en-US"/>
              </w:rPr>
              <w:t>135</w:t>
            </w:r>
          </w:p>
        </w:tc>
        <w:tc>
          <w:tcPr>
            <w:tcW w:w="1628" w:type="dxa"/>
            <w:shd w:val="clear" w:color="auto" w:fill="FFFFFF"/>
          </w:tcPr>
          <w:p w14:paraId="7F0070E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82F58C6" w14:textId="77777777" w:rsidTr="006A7502">
        <w:tc>
          <w:tcPr>
            <w:tcW w:w="5546" w:type="dxa"/>
            <w:shd w:val="clear" w:color="auto" w:fill="FFFFFF"/>
          </w:tcPr>
          <w:p w14:paraId="3D2C4BE9" w14:textId="77777777" w:rsidR="00A408BC" w:rsidRPr="00A408BC" w:rsidRDefault="00A408BC" w:rsidP="00A408BC">
            <w:pPr>
              <w:jc w:val="both"/>
              <w:rPr>
                <w:sz w:val="20"/>
                <w:szCs w:val="20"/>
                <w:lang w:val="en-US"/>
              </w:rPr>
            </w:pPr>
            <w:proofErr w:type="spellStart"/>
            <w:r w:rsidRPr="00A408BC">
              <w:rPr>
                <w:sz w:val="20"/>
                <w:szCs w:val="20"/>
                <w:lang w:val="en-US"/>
              </w:rPr>
              <w:lastRenderedPageBreak/>
              <w:t>Без</w:t>
            </w:r>
            <w:proofErr w:type="spellEnd"/>
            <w:r w:rsidRPr="00A408BC">
              <w:rPr>
                <w:sz w:val="20"/>
                <w:szCs w:val="20"/>
                <w:lang w:val="en-US"/>
              </w:rPr>
              <w:t xml:space="preserve"> </w:t>
            </w:r>
            <w:proofErr w:type="spellStart"/>
            <w:r w:rsidRPr="00A408BC">
              <w:rPr>
                <w:sz w:val="20"/>
                <w:szCs w:val="20"/>
                <w:lang w:val="en-US"/>
              </w:rPr>
              <w:t>школске</w:t>
            </w:r>
            <w:proofErr w:type="spellEnd"/>
            <w:r w:rsidRPr="00A408BC">
              <w:rPr>
                <w:sz w:val="20"/>
                <w:szCs w:val="20"/>
                <w:lang w:val="en-US"/>
              </w:rPr>
              <w:t xml:space="preserve"> </w:t>
            </w:r>
            <w:proofErr w:type="spellStart"/>
            <w:r w:rsidRPr="00A408BC">
              <w:rPr>
                <w:sz w:val="20"/>
                <w:szCs w:val="20"/>
                <w:lang w:val="en-US"/>
              </w:rPr>
              <w:t>спреме</w:t>
            </w:r>
            <w:proofErr w:type="spellEnd"/>
            <w:r w:rsidRPr="00A408BC">
              <w:rPr>
                <w:sz w:val="20"/>
                <w:szCs w:val="20"/>
                <w:lang w:val="en-US"/>
              </w:rPr>
              <w:t xml:space="preserve"> и </w:t>
            </w:r>
            <w:proofErr w:type="spellStart"/>
            <w:r w:rsidRPr="00A408BC">
              <w:rPr>
                <w:sz w:val="20"/>
                <w:szCs w:val="20"/>
                <w:lang w:val="en-US"/>
              </w:rPr>
              <w:t>са</w:t>
            </w:r>
            <w:proofErr w:type="spellEnd"/>
            <w:r w:rsidRPr="00A408BC">
              <w:rPr>
                <w:sz w:val="20"/>
                <w:szCs w:val="20"/>
                <w:lang w:val="en-US"/>
              </w:rPr>
              <w:t xml:space="preserve"> </w:t>
            </w:r>
            <w:proofErr w:type="spellStart"/>
            <w:r w:rsidRPr="00A408BC">
              <w:rPr>
                <w:sz w:val="20"/>
                <w:szCs w:val="20"/>
                <w:lang w:val="en-US"/>
              </w:rPr>
              <w:t>непотпуним</w:t>
            </w:r>
            <w:proofErr w:type="spellEnd"/>
            <w:r w:rsidRPr="00A408BC">
              <w:rPr>
                <w:sz w:val="20"/>
                <w:szCs w:val="20"/>
                <w:lang w:val="en-US"/>
              </w:rPr>
              <w:t xml:space="preserve"> </w:t>
            </w:r>
            <w:proofErr w:type="spellStart"/>
            <w:r w:rsidRPr="00A408BC">
              <w:rPr>
                <w:sz w:val="20"/>
                <w:szCs w:val="20"/>
                <w:lang w:val="en-US"/>
              </w:rPr>
              <w:t>основним</w:t>
            </w:r>
            <w:proofErr w:type="spellEnd"/>
            <w:r w:rsidRPr="00A408BC">
              <w:rPr>
                <w:sz w:val="20"/>
                <w:szCs w:val="20"/>
                <w:lang w:val="en-US"/>
              </w:rPr>
              <w:t xml:space="preserve"> </w:t>
            </w:r>
            <w:proofErr w:type="spellStart"/>
            <w:r w:rsidRPr="00A408BC">
              <w:rPr>
                <w:sz w:val="20"/>
                <w:szCs w:val="20"/>
                <w:lang w:val="en-US"/>
              </w:rPr>
              <w:t>образовањем</w:t>
            </w:r>
            <w:proofErr w:type="spellEnd"/>
            <w:r w:rsidRPr="00A408BC">
              <w:rPr>
                <w:sz w:val="20"/>
                <w:szCs w:val="20"/>
                <w:lang w:val="en-US"/>
              </w:rPr>
              <w:t xml:space="preserve"> (%)</w:t>
            </w:r>
          </w:p>
        </w:tc>
        <w:tc>
          <w:tcPr>
            <w:tcW w:w="2143" w:type="dxa"/>
            <w:shd w:val="clear" w:color="auto" w:fill="FFFFFF"/>
          </w:tcPr>
          <w:p w14:paraId="6768F4B8" w14:textId="77777777" w:rsidR="00A408BC" w:rsidRPr="00A408BC" w:rsidRDefault="00A408BC" w:rsidP="00A408BC">
            <w:pPr>
              <w:jc w:val="both"/>
              <w:rPr>
                <w:sz w:val="20"/>
                <w:szCs w:val="20"/>
                <w:lang w:val="en-US"/>
              </w:rPr>
            </w:pPr>
            <w:r w:rsidRPr="00A408BC">
              <w:rPr>
                <w:sz w:val="20"/>
                <w:szCs w:val="20"/>
                <w:lang w:val="en-US"/>
              </w:rPr>
              <w:t>18,37</w:t>
            </w:r>
          </w:p>
        </w:tc>
        <w:tc>
          <w:tcPr>
            <w:tcW w:w="1628" w:type="dxa"/>
            <w:shd w:val="clear" w:color="auto" w:fill="FFFFFF"/>
          </w:tcPr>
          <w:p w14:paraId="4081373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05D40EF" w14:textId="77777777" w:rsidTr="006A7502">
        <w:tc>
          <w:tcPr>
            <w:tcW w:w="5546" w:type="dxa"/>
            <w:shd w:val="clear" w:color="auto" w:fill="FFFFFF"/>
          </w:tcPr>
          <w:p w14:paraId="0B6D7515" w14:textId="77777777" w:rsidR="00A408BC" w:rsidRPr="00A408BC" w:rsidRDefault="00A408BC" w:rsidP="00A408BC">
            <w:pPr>
              <w:jc w:val="both"/>
              <w:rPr>
                <w:sz w:val="20"/>
                <w:szCs w:val="20"/>
                <w:lang w:val="en-US"/>
              </w:rPr>
            </w:pPr>
            <w:proofErr w:type="spellStart"/>
            <w:r w:rsidRPr="00A408BC">
              <w:rPr>
                <w:sz w:val="20"/>
                <w:szCs w:val="20"/>
                <w:lang w:val="en-US"/>
              </w:rPr>
              <w:t>Основно</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w:t>
            </w:r>
          </w:p>
        </w:tc>
        <w:tc>
          <w:tcPr>
            <w:tcW w:w="2143" w:type="dxa"/>
            <w:shd w:val="clear" w:color="auto" w:fill="FFFFFF"/>
          </w:tcPr>
          <w:p w14:paraId="01314F3F" w14:textId="77777777" w:rsidR="00A408BC" w:rsidRPr="00A408BC" w:rsidRDefault="00A408BC" w:rsidP="00A408BC">
            <w:pPr>
              <w:jc w:val="both"/>
              <w:rPr>
                <w:sz w:val="20"/>
                <w:szCs w:val="20"/>
                <w:lang w:val="en-US"/>
              </w:rPr>
            </w:pPr>
            <w:r w:rsidRPr="00A408BC">
              <w:rPr>
                <w:sz w:val="20"/>
                <w:szCs w:val="20"/>
                <w:lang w:val="en-US"/>
              </w:rPr>
              <w:t>24,6</w:t>
            </w:r>
          </w:p>
        </w:tc>
        <w:tc>
          <w:tcPr>
            <w:tcW w:w="1628" w:type="dxa"/>
            <w:shd w:val="clear" w:color="auto" w:fill="FFFFFF"/>
          </w:tcPr>
          <w:p w14:paraId="5BB9C23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AE40CB5" w14:textId="77777777" w:rsidTr="006A7502">
        <w:tc>
          <w:tcPr>
            <w:tcW w:w="5546" w:type="dxa"/>
            <w:shd w:val="clear" w:color="auto" w:fill="FFFFFF"/>
          </w:tcPr>
          <w:p w14:paraId="1490B431" w14:textId="77777777" w:rsidR="00A408BC" w:rsidRPr="00A408BC" w:rsidRDefault="00A408BC" w:rsidP="00A408BC">
            <w:pPr>
              <w:jc w:val="both"/>
              <w:rPr>
                <w:sz w:val="20"/>
                <w:szCs w:val="20"/>
                <w:lang w:val="en-US"/>
              </w:rPr>
            </w:pPr>
            <w:proofErr w:type="spellStart"/>
            <w:r w:rsidRPr="00A408BC">
              <w:rPr>
                <w:sz w:val="20"/>
                <w:szCs w:val="20"/>
                <w:lang w:val="en-US"/>
              </w:rPr>
              <w:t>Средње</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w:t>
            </w:r>
          </w:p>
        </w:tc>
        <w:tc>
          <w:tcPr>
            <w:tcW w:w="2143" w:type="dxa"/>
            <w:shd w:val="clear" w:color="auto" w:fill="FFFFFF"/>
          </w:tcPr>
          <w:p w14:paraId="0E5D8B74" w14:textId="77777777" w:rsidR="00A408BC" w:rsidRPr="00A408BC" w:rsidRDefault="00A408BC" w:rsidP="00A408BC">
            <w:pPr>
              <w:jc w:val="both"/>
              <w:rPr>
                <w:sz w:val="20"/>
                <w:szCs w:val="20"/>
                <w:lang w:val="en-US"/>
              </w:rPr>
            </w:pPr>
            <w:r w:rsidRPr="00A408BC">
              <w:rPr>
                <w:sz w:val="20"/>
                <w:szCs w:val="20"/>
                <w:lang w:val="en-US"/>
              </w:rPr>
              <w:t>36,28</w:t>
            </w:r>
          </w:p>
        </w:tc>
        <w:tc>
          <w:tcPr>
            <w:tcW w:w="1628" w:type="dxa"/>
            <w:shd w:val="clear" w:color="auto" w:fill="FFFFFF"/>
          </w:tcPr>
          <w:p w14:paraId="35BBA635"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1FB25566" w14:textId="77777777" w:rsidTr="006A7502">
        <w:tc>
          <w:tcPr>
            <w:tcW w:w="5546" w:type="dxa"/>
            <w:shd w:val="clear" w:color="auto" w:fill="FFFFFF"/>
          </w:tcPr>
          <w:p w14:paraId="19C87CC8" w14:textId="77777777" w:rsidR="00A408BC" w:rsidRPr="00A408BC" w:rsidRDefault="00A408BC" w:rsidP="00A408BC">
            <w:pPr>
              <w:jc w:val="both"/>
              <w:rPr>
                <w:sz w:val="20"/>
                <w:szCs w:val="20"/>
                <w:lang w:val="en-US"/>
              </w:rPr>
            </w:pPr>
            <w:proofErr w:type="spellStart"/>
            <w:r w:rsidRPr="00A408BC">
              <w:rPr>
                <w:sz w:val="20"/>
                <w:szCs w:val="20"/>
                <w:lang w:val="en-US"/>
              </w:rPr>
              <w:t>Више</w:t>
            </w:r>
            <w:proofErr w:type="spellEnd"/>
            <w:r w:rsidRPr="00A408BC">
              <w:rPr>
                <w:sz w:val="20"/>
                <w:szCs w:val="20"/>
                <w:lang w:val="en-US"/>
              </w:rPr>
              <w:t xml:space="preserve"> и </w:t>
            </w:r>
            <w:proofErr w:type="spellStart"/>
            <w:r w:rsidRPr="00A408BC">
              <w:rPr>
                <w:sz w:val="20"/>
                <w:szCs w:val="20"/>
                <w:lang w:val="en-US"/>
              </w:rPr>
              <w:t>високо</w:t>
            </w:r>
            <w:proofErr w:type="spellEnd"/>
            <w:r w:rsidRPr="00A408BC">
              <w:rPr>
                <w:sz w:val="20"/>
                <w:szCs w:val="20"/>
                <w:lang w:val="en-US"/>
              </w:rPr>
              <w:t xml:space="preserve"> </w:t>
            </w:r>
            <w:proofErr w:type="spellStart"/>
            <w:r w:rsidRPr="00A408BC">
              <w:rPr>
                <w:sz w:val="20"/>
                <w:szCs w:val="20"/>
                <w:lang w:val="en-US"/>
              </w:rPr>
              <w:t>образовање</w:t>
            </w:r>
            <w:proofErr w:type="spellEnd"/>
            <w:r w:rsidRPr="00A408BC">
              <w:rPr>
                <w:sz w:val="20"/>
                <w:szCs w:val="20"/>
                <w:lang w:val="en-US"/>
              </w:rPr>
              <w:t xml:space="preserve"> (%)</w:t>
            </w:r>
          </w:p>
        </w:tc>
        <w:tc>
          <w:tcPr>
            <w:tcW w:w="2143" w:type="dxa"/>
            <w:shd w:val="clear" w:color="auto" w:fill="FFFFFF"/>
          </w:tcPr>
          <w:p w14:paraId="3B67D667" w14:textId="77777777" w:rsidR="00A408BC" w:rsidRPr="00A408BC" w:rsidRDefault="00A408BC" w:rsidP="00A408BC">
            <w:pPr>
              <w:jc w:val="both"/>
              <w:rPr>
                <w:sz w:val="20"/>
                <w:szCs w:val="20"/>
                <w:lang w:val="en-US"/>
              </w:rPr>
            </w:pPr>
            <w:r w:rsidRPr="00A408BC">
              <w:rPr>
                <w:sz w:val="20"/>
                <w:szCs w:val="20"/>
                <w:lang w:val="en-US"/>
              </w:rPr>
              <w:t>6,72</w:t>
            </w:r>
          </w:p>
        </w:tc>
        <w:tc>
          <w:tcPr>
            <w:tcW w:w="1628" w:type="dxa"/>
            <w:shd w:val="clear" w:color="auto" w:fill="FFFFFF"/>
          </w:tcPr>
          <w:p w14:paraId="19990DC7"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CF8E1F8" w14:textId="77777777" w:rsidTr="006A7502">
        <w:tc>
          <w:tcPr>
            <w:tcW w:w="5546" w:type="dxa"/>
            <w:tcBorders>
              <w:bottom w:val="single" w:sz="4" w:space="0" w:color="auto"/>
            </w:tcBorders>
            <w:shd w:val="clear" w:color="auto" w:fill="FFFFFF"/>
          </w:tcPr>
          <w:p w14:paraId="1782F62F" w14:textId="77777777" w:rsidR="00A408BC" w:rsidRPr="00A408BC" w:rsidRDefault="00A408BC" w:rsidP="00A408BC">
            <w:pPr>
              <w:jc w:val="both"/>
              <w:rPr>
                <w:sz w:val="20"/>
                <w:szCs w:val="20"/>
                <w:lang w:val="en-US"/>
              </w:rPr>
            </w:pPr>
            <w:proofErr w:type="spellStart"/>
            <w:r w:rsidRPr="00A408BC">
              <w:rPr>
                <w:sz w:val="20"/>
                <w:szCs w:val="20"/>
                <w:lang w:val="en-US"/>
              </w:rPr>
              <w:t>Пољопривредно</w:t>
            </w:r>
            <w:proofErr w:type="spellEnd"/>
            <w:r w:rsidRPr="00A408BC">
              <w:rPr>
                <w:sz w:val="20"/>
                <w:szCs w:val="20"/>
                <w:lang w:val="en-US"/>
              </w:rPr>
              <w:t xml:space="preserve"> </w:t>
            </w:r>
            <w:proofErr w:type="spellStart"/>
            <w:r w:rsidRPr="00A408BC">
              <w:rPr>
                <w:sz w:val="20"/>
                <w:szCs w:val="20"/>
                <w:lang w:val="en-US"/>
              </w:rPr>
              <w:t>становништво</w:t>
            </w:r>
            <w:proofErr w:type="spellEnd"/>
            <w:r w:rsidRPr="00A408BC">
              <w:rPr>
                <w:sz w:val="20"/>
                <w:szCs w:val="20"/>
                <w:lang w:val="en-US"/>
              </w:rPr>
              <w:t xml:space="preserve"> у </w:t>
            </w:r>
            <w:proofErr w:type="spellStart"/>
            <w:r w:rsidRPr="00A408BC">
              <w:rPr>
                <w:sz w:val="20"/>
                <w:szCs w:val="20"/>
                <w:lang w:val="en-US"/>
              </w:rPr>
              <w:t>укупном</w:t>
            </w:r>
            <w:proofErr w:type="spellEnd"/>
            <w:r w:rsidRPr="00A408BC">
              <w:rPr>
                <w:sz w:val="20"/>
                <w:szCs w:val="20"/>
                <w:lang w:val="en-US"/>
              </w:rPr>
              <w:t xml:space="preserve"> </w:t>
            </w:r>
            <w:proofErr w:type="spellStart"/>
            <w:r w:rsidRPr="00A408BC">
              <w:rPr>
                <w:sz w:val="20"/>
                <w:szCs w:val="20"/>
                <w:lang w:val="en-US"/>
              </w:rPr>
              <w:t>броју</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
        </w:tc>
        <w:tc>
          <w:tcPr>
            <w:tcW w:w="2143" w:type="dxa"/>
            <w:tcBorders>
              <w:bottom w:val="single" w:sz="4" w:space="0" w:color="auto"/>
            </w:tcBorders>
            <w:shd w:val="clear" w:color="auto" w:fill="FFFFFF"/>
          </w:tcPr>
          <w:p w14:paraId="162B3188" w14:textId="77777777" w:rsidR="00A408BC" w:rsidRPr="00A408BC" w:rsidRDefault="00A408BC" w:rsidP="00A408BC">
            <w:pPr>
              <w:jc w:val="both"/>
              <w:rPr>
                <w:sz w:val="20"/>
                <w:szCs w:val="20"/>
                <w:lang w:val="en-US"/>
              </w:rPr>
            </w:pPr>
            <w:r w:rsidRPr="00A408BC">
              <w:rPr>
                <w:sz w:val="20"/>
                <w:szCs w:val="20"/>
                <w:lang w:val="en-US"/>
              </w:rPr>
              <w:t>60,38</w:t>
            </w:r>
          </w:p>
        </w:tc>
        <w:tc>
          <w:tcPr>
            <w:tcW w:w="1628" w:type="dxa"/>
            <w:tcBorders>
              <w:bottom w:val="single" w:sz="4" w:space="0" w:color="auto"/>
            </w:tcBorders>
            <w:shd w:val="clear" w:color="auto" w:fill="FFFFFF"/>
          </w:tcPr>
          <w:p w14:paraId="1217FAB0" w14:textId="77777777" w:rsidR="00A408BC" w:rsidRPr="00A408BC" w:rsidRDefault="00A408BC" w:rsidP="00A408BC">
            <w:pPr>
              <w:jc w:val="center"/>
              <w:rPr>
                <w:sz w:val="20"/>
                <w:szCs w:val="20"/>
                <w:lang w:val="en-US"/>
              </w:rPr>
            </w:pPr>
            <w:proofErr w:type="spellStart"/>
            <w:r w:rsidRPr="00A408BC">
              <w:rPr>
                <w:sz w:val="20"/>
                <w:szCs w:val="20"/>
                <w:lang w:val="en-US"/>
              </w:rPr>
              <w:t>Процена</w:t>
            </w:r>
            <w:proofErr w:type="spellEnd"/>
          </w:p>
        </w:tc>
      </w:tr>
      <w:tr w:rsidR="00A408BC" w:rsidRPr="00A408BC" w14:paraId="2D2E8D44" w14:textId="77777777" w:rsidTr="006A7502">
        <w:tc>
          <w:tcPr>
            <w:tcW w:w="5546" w:type="dxa"/>
            <w:tcBorders>
              <w:top w:val="single" w:sz="4" w:space="0" w:color="auto"/>
              <w:left w:val="single" w:sz="4" w:space="0" w:color="auto"/>
              <w:bottom w:val="single" w:sz="4" w:space="0" w:color="auto"/>
              <w:right w:val="single" w:sz="4" w:space="0" w:color="auto"/>
            </w:tcBorders>
            <w:shd w:val="clear" w:color="auto" w:fill="FFFFFF"/>
          </w:tcPr>
          <w:p w14:paraId="3301AB21" w14:textId="77777777" w:rsidR="00A408BC" w:rsidRPr="00A408BC" w:rsidRDefault="00A408BC" w:rsidP="00A408BC">
            <w:pPr>
              <w:jc w:val="center"/>
              <w:rPr>
                <w:sz w:val="20"/>
                <w:szCs w:val="20"/>
                <w:lang w:val="en-US"/>
              </w:rPr>
            </w:pPr>
            <w:proofErr w:type="spellStart"/>
            <w:r w:rsidRPr="00A408BC">
              <w:rPr>
                <w:sz w:val="20"/>
                <w:szCs w:val="20"/>
                <w:lang w:val="en-US"/>
              </w:rPr>
              <w:t>Природни</w:t>
            </w:r>
            <w:proofErr w:type="spellEnd"/>
            <w:r w:rsidRPr="00A408BC">
              <w:rPr>
                <w:sz w:val="20"/>
                <w:szCs w:val="20"/>
                <w:lang w:val="en-US"/>
              </w:rPr>
              <w:t xml:space="preserve"> </w:t>
            </w:r>
            <w:proofErr w:type="spellStart"/>
            <w:r w:rsidRPr="00A408BC">
              <w:rPr>
                <w:sz w:val="20"/>
                <w:szCs w:val="20"/>
                <w:lang w:val="en-US"/>
              </w:rPr>
              <w:t>услови</w:t>
            </w:r>
            <w:proofErr w:type="spellEnd"/>
          </w:p>
        </w:tc>
        <w:tc>
          <w:tcPr>
            <w:tcW w:w="2143" w:type="dxa"/>
            <w:tcBorders>
              <w:top w:val="single" w:sz="4" w:space="0" w:color="auto"/>
              <w:left w:val="single" w:sz="4" w:space="0" w:color="auto"/>
              <w:bottom w:val="single" w:sz="4" w:space="0" w:color="auto"/>
              <w:right w:val="single" w:sz="4" w:space="0" w:color="auto"/>
            </w:tcBorders>
            <w:shd w:val="clear" w:color="auto" w:fill="FFFFFF"/>
          </w:tcPr>
          <w:p w14:paraId="620EE821" w14:textId="77777777" w:rsidR="00A408BC" w:rsidRPr="00A408BC" w:rsidRDefault="00A408BC" w:rsidP="00A408BC">
            <w:pPr>
              <w:jc w:val="center"/>
              <w:rPr>
                <w:sz w:val="20"/>
                <w:szCs w:val="20"/>
                <w:lang w:val="en-US"/>
              </w:rPr>
            </w:pPr>
          </w:p>
        </w:tc>
        <w:tc>
          <w:tcPr>
            <w:tcW w:w="1628" w:type="dxa"/>
            <w:tcBorders>
              <w:top w:val="single" w:sz="4" w:space="0" w:color="auto"/>
              <w:left w:val="single" w:sz="4" w:space="0" w:color="auto"/>
              <w:bottom w:val="single" w:sz="4" w:space="0" w:color="auto"/>
              <w:right w:val="single" w:sz="4" w:space="0" w:color="auto"/>
            </w:tcBorders>
            <w:shd w:val="clear" w:color="auto" w:fill="FFFFFF"/>
          </w:tcPr>
          <w:p w14:paraId="70EC1D57" w14:textId="77777777" w:rsidR="00A408BC" w:rsidRPr="00A408BC" w:rsidRDefault="00A408BC" w:rsidP="00A408BC">
            <w:pPr>
              <w:jc w:val="center"/>
              <w:rPr>
                <w:sz w:val="20"/>
                <w:szCs w:val="20"/>
                <w:lang w:val="en-US"/>
              </w:rPr>
            </w:pPr>
          </w:p>
        </w:tc>
      </w:tr>
      <w:tr w:rsidR="00A408BC" w:rsidRPr="00A408BC" w14:paraId="02998198" w14:textId="77777777" w:rsidTr="006A7502">
        <w:tc>
          <w:tcPr>
            <w:tcW w:w="5546" w:type="dxa"/>
            <w:tcBorders>
              <w:top w:val="single" w:sz="4" w:space="0" w:color="auto"/>
            </w:tcBorders>
            <w:shd w:val="clear" w:color="auto" w:fill="FFFFFF"/>
          </w:tcPr>
          <w:p w14:paraId="6DEE2A83" w14:textId="77777777" w:rsidR="00A408BC" w:rsidRPr="00A408BC" w:rsidRDefault="00A408BC" w:rsidP="00A408BC">
            <w:pPr>
              <w:jc w:val="both"/>
              <w:rPr>
                <w:sz w:val="20"/>
                <w:szCs w:val="20"/>
                <w:lang w:val="en-US"/>
              </w:rPr>
            </w:pPr>
            <w:proofErr w:type="spellStart"/>
            <w:r w:rsidRPr="00A408BC">
              <w:rPr>
                <w:sz w:val="20"/>
                <w:szCs w:val="20"/>
                <w:lang w:val="en-US"/>
              </w:rPr>
              <w:t>Рељеф</w:t>
            </w:r>
            <w:proofErr w:type="spellEnd"/>
            <w:r w:rsidRPr="00A408BC">
              <w:rPr>
                <w:sz w:val="20"/>
                <w:szCs w:val="20"/>
                <w:lang w:val="en-US"/>
              </w:rPr>
              <w:t xml:space="preserve"> (</w:t>
            </w:r>
            <w:proofErr w:type="spellStart"/>
            <w:r w:rsidRPr="00A408BC">
              <w:rPr>
                <w:sz w:val="20"/>
                <w:szCs w:val="20"/>
                <w:lang w:val="en-US"/>
              </w:rPr>
              <w:t>равничарски</w:t>
            </w:r>
            <w:proofErr w:type="spellEnd"/>
            <w:r w:rsidRPr="00A408BC">
              <w:rPr>
                <w:sz w:val="20"/>
                <w:szCs w:val="20"/>
                <w:lang w:val="en-US"/>
              </w:rPr>
              <w:t xml:space="preserve">, </w:t>
            </w:r>
            <w:proofErr w:type="spellStart"/>
            <w:r w:rsidRPr="00A408BC">
              <w:rPr>
                <w:sz w:val="20"/>
                <w:szCs w:val="20"/>
                <w:lang w:val="en-US"/>
              </w:rPr>
              <w:t>брежуљкасти</w:t>
            </w:r>
            <w:proofErr w:type="spellEnd"/>
            <w:r w:rsidRPr="00A408BC">
              <w:rPr>
                <w:sz w:val="20"/>
                <w:szCs w:val="20"/>
                <w:lang w:val="en-US"/>
              </w:rPr>
              <w:t xml:space="preserve">, </w:t>
            </w:r>
            <w:proofErr w:type="spellStart"/>
            <w:r w:rsidRPr="00A408BC">
              <w:rPr>
                <w:sz w:val="20"/>
                <w:szCs w:val="20"/>
                <w:lang w:val="en-US"/>
              </w:rPr>
              <w:t>брдски</w:t>
            </w:r>
            <w:proofErr w:type="spellEnd"/>
            <w:r w:rsidRPr="00A408BC">
              <w:rPr>
                <w:sz w:val="20"/>
                <w:szCs w:val="20"/>
                <w:lang w:val="en-US"/>
              </w:rPr>
              <w:t xml:space="preserve">, </w:t>
            </w:r>
            <w:proofErr w:type="spellStart"/>
            <w:r w:rsidRPr="00A408BC">
              <w:rPr>
                <w:sz w:val="20"/>
                <w:szCs w:val="20"/>
                <w:lang w:val="en-US"/>
              </w:rPr>
              <w:t>планински</w:t>
            </w:r>
            <w:proofErr w:type="spellEnd"/>
            <w:r w:rsidRPr="00A408BC">
              <w:rPr>
                <w:sz w:val="20"/>
                <w:szCs w:val="20"/>
                <w:lang w:val="en-US"/>
              </w:rPr>
              <w:t>)</w:t>
            </w:r>
          </w:p>
        </w:tc>
        <w:tc>
          <w:tcPr>
            <w:tcW w:w="2143" w:type="dxa"/>
            <w:tcBorders>
              <w:top w:val="single" w:sz="4" w:space="0" w:color="auto"/>
            </w:tcBorders>
            <w:shd w:val="clear" w:color="auto" w:fill="FFFFFF"/>
          </w:tcPr>
          <w:p w14:paraId="64E1E85C" w14:textId="77777777" w:rsidR="00A408BC" w:rsidRPr="00A408BC" w:rsidRDefault="00A408BC" w:rsidP="00A408BC">
            <w:pPr>
              <w:jc w:val="both"/>
              <w:rPr>
                <w:sz w:val="20"/>
                <w:szCs w:val="20"/>
                <w:lang w:val="en-US"/>
              </w:rPr>
            </w:pPr>
            <w:proofErr w:type="spellStart"/>
            <w:r w:rsidRPr="00A408BC">
              <w:rPr>
                <w:sz w:val="20"/>
                <w:szCs w:val="20"/>
                <w:lang w:val="en-US"/>
              </w:rPr>
              <w:t>планински</w:t>
            </w:r>
            <w:proofErr w:type="spellEnd"/>
          </w:p>
        </w:tc>
        <w:tc>
          <w:tcPr>
            <w:tcW w:w="1628" w:type="dxa"/>
            <w:tcBorders>
              <w:top w:val="single" w:sz="4" w:space="0" w:color="auto"/>
            </w:tcBorders>
            <w:shd w:val="clear" w:color="auto" w:fill="FFFFFF"/>
          </w:tcPr>
          <w:p w14:paraId="499C0C87"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32DDFCCA" w14:textId="77777777" w:rsidTr="006A7502">
        <w:tc>
          <w:tcPr>
            <w:tcW w:w="5546" w:type="dxa"/>
            <w:shd w:val="clear" w:color="auto" w:fill="FFFFFF"/>
          </w:tcPr>
          <w:p w14:paraId="560D62EF" w14:textId="77777777" w:rsidR="00A408BC" w:rsidRPr="00A408BC" w:rsidRDefault="00A408BC" w:rsidP="00A408BC">
            <w:pPr>
              <w:jc w:val="both"/>
              <w:rPr>
                <w:sz w:val="20"/>
                <w:szCs w:val="20"/>
                <w:lang w:val="en-US"/>
              </w:rPr>
            </w:pPr>
          </w:p>
          <w:p w14:paraId="5A9945F0" w14:textId="77777777" w:rsidR="00A408BC" w:rsidRPr="00A408BC" w:rsidRDefault="00A408BC" w:rsidP="00A408BC">
            <w:pPr>
              <w:jc w:val="both"/>
              <w:rPr>
                <w:sz w:val="20"/>
                <w:szCs w:val="20"/>
                <w:lang w:val="en-US"/>
              </w:rPr>
            </w:pPr>
          </w:p>
          <w:p w14:paraId="451CF43C" w14:textId="77777777" w:rsidR="00A408BC" w:rsidRPr="00A408BC" w:rsidRDefault="00A408BC" w:rsidP="00A408BC">
            <w:pPr>
              <w:jc w:val="both"/>
              <w:rPr>
                <w:sz w:val="20"/>
                <w:szCs w:val="20"/>
                <w:lang w:val="en-US"/>
              </w:rPr>
            </w:pPr>
          </w:p>
          <w:p w14:paraId="02D278CB" w14:textId="77777777" w:rsidR="00A408BC" w:rsidRPr="00A408BC" w:rsidRDefault="00A408BC" w:rsidP="00A408BC">
            <w:pPr>
              <w:jc w:val="both"/>
              <w:rPr>
                <w:sz w:val="20"/>
                <w:szCs w:val="20"/>
                <w:lang w:val="en-US"/>
              </w:rPr>
            </w:pPr>
          </w:p>
          <w:p w14:paraId="5F70B2CD" w14:textId="77777777" w:rsidR="00A408BC" w:rsidRPr="00A408BC" w:rsidRDefault="00A408BC" w:rsidP="00A408BC">
            <w:pPr>
              <w:jc w:val="both"/>
              <w:rPr>
                <w:sz w:val="20"/>
                <w:szCs w:val="20"/>
                <w:lang w:val="en-US"/>
              </w:rPr>
            </w:pPr>
            <w:proofErr w:type="spellStart"/>
            <w:r w:rsidRPr="00A408BC">
              <w:rPr>
                <w:sz w:val="20"/>
                <w:szCs w:val="20"/>
                <w:lang w:val="en-US"/>
              </w:rPr>
              <w:t>Преовлађујући</w:t>
            </w:r>
            <w:proofErr w:type="spellEnd"/>
            <w:r w:rsidRPr="00A408BC">
              <w:rPr>
                <w:sz w:val="20"/>
                <w:szCs w:val="20"/>
                <w:lang w:val="en-US"/>
              </w:rPr>
              <w:t xml:space="preserve"> </w:t>
            </w:r>
            <w:proofErr w:type="spellStart"/>
            <w:r w:rsidRPr="00A408BC">
              <w:rPr>
                <w:sz w:val="20"/>
                <w:szCs w:val="20"/>
                <w:lang w:val="en-US"/>
              </w:rPr>
              <w:t>педолошки</w:t>
            </w:r>
            <w:proofErr w:type="spellEnd"/>
            <w:r w:rsidRPr="00A408BC">
              <w:rPr>
                <w:sz w:val="20"/>
                <w:szCs w:val="20"/>
                <w:lang w:val="en-US"/>
              </w:rPr>
              <w:t xml:space="preserve"> </w:t>
            </w:r>
            <w:proofErr w:type="spellStart"/>
            <w:r w:rsidRPr="00A408BC">
              <w:rPr>
                <w:sz w:val="20"/>
                <w:szCs w:val="20"/>
                <w:lang w:val="en-US"/>
              </w:rPr>
              <w:t>типови</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и </w:t>
            </w:r>
            <w:proofErr w:type="spellStart"/>
            <w:r w:rsidRPr="00A408BC">
              <w:rPr>
                <w:sz w:val="20"/>
                <w:szCs w:val="20"/>
                <w:lang w:val="en-US"/>
              </w:rPr>
              <w:t>бонитетна</w:t>
            </w:r>
            <w:proofErr w:type="spellEnd"/>
            <w:r w:rsidRPr="00A408BC">
              <w:rPr>
                <w:sz w:val="20"/>
                <w:szCs w:val="20"/>
                <w:lang w:val="en-US"/>
              </w:rPr>
              <w:t xml:space="preserve"> </w:t>
            </w:r>
            <w:proofErr w:type="spellStart"/>
            <w:r w:rsidRPr="00A408BC">
              <w:rPr>
                <w:sz w:val="20"/>
                <w:szCs w:val="20"/>
                <w:lang w:val="en-US"/>
              </w:rPr>
              <w:t>класа</w:t>
            </w:r>
            <w:proofErr w:type="spellEnd"/>
          </w:p>
        </w:tc>
        <w:tc>
          <w:tcPr>
            <w:tcW w:w="2143" w:type="dxa"/>
            <w:shd w:val="clear" w:color="auto" w:fill="FFFFFF"/>
          </w:tcPr>
          <w:p w14:paraId="01883F04" w14:textId="77777777" w:rsidR="00A408BC" w:rsidRPr="00A408BC" w:rsidRDefault="00A408BC" w:rsidP="00A408BC">
            <w:pPr>
              <w:jc w:val="both"/>
              <w:rPr>
                <w:sz w:val="20"/>
                <w:szCs w:val="20"/>
              </w:rPr>
            </w:pPr>
            <w:proofErr w:type="spellStart"/>
            <w:r w:rsidRPr="00A408BC">
              <w:rPr>
                <w:sz w:val="20"/>
                <w:szCs w:val="20"/>
                <w:lang w:val="en-US"/>
              </w:rPr>
              <w:t>недовољно</w:t>
            </w:r>
            <w:proofErr w:type="spellEnd"/>
            <w:r w:rsidRPr="00A408BC">
              <w:rPr>
                <w:sz w:val="20"/>
                <w:szCs w:val="20"/>
                <w:lang w:val="en-US"/>
              </w:rPr>
              <w:t xml:space="preserve"> </w:t>
            </w:r>
            <w:proofErr w:type="spellStart"/>
            <w:r w:rsidRPr="00A408BC">
              <w:rPr>
                <w:sz w:val="20"/>
                <w:szCs w:val="20"/>
                <w:lang w:val="en-US"/>
              </w:rPr>
              <w:t>формирано</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флишу</w:t>
            </w:r>
            <w:proofErr w:type="spellEnd"/>
            <w:r w:rsidRPr="00A408BC">
              <w:rPr>
                <w:sz w:val="20"/>
                <w:szCs w:val="20"/>
                <w:lang w:val="en-US"/>
              </w:rPr>
              <w:t xml:space="preserve"> и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кречњаку</w:t>
            </w:r>
            <w:proofErr w:type="spellEnd"/>
            <w:r w:rsidRPr="00A408BC">
              <w:rPr>
                <w:sz w:val="20"/>
                <w:szCs w:val="20"/>
                <w:lang w:val="en-US"/>
              </w:rPr>
              <w:t xml:space="preserve">, </w:t>
            </w:r>
            <w:proofErr w:type="spellStart"/>
            <w:r w:rsidRPr="00A408BC">
              <w:rPr>
                <w:sz w:val="20"/>
                <w:szCs w:val="20"/>
                <w:lang w:val="en-US"/>
              </w:rPr>
              <w:t>алувијално</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(III-V </w:t>
            </w:r>
            <w:proofErr w:type="spellStart"/>
            <w:r w:rsidRPr="00A408BC">
              <w:rPr>
                <w:sz w:val="20"/>
                <w:szCs w:val="20"/>
                <w:lang w:val="en-US"/>
              </w:rPr>
              <w:t>класе</w:t>
            </w:r>
            <w:proofErr w:type="spellEnd"/>
            <w:r w:rsidRPr="00A408BC">
              <w:rPr>
                <w:sz w:val="20"/>
                <w:szCs w:val="20"/>
                <w:lang w:val="en-US"/>
              </w:rPr>
              <w:t xml:space="preserve">), </w:t>
            </w:r>
            <w:proofErr w:type="spellStart"/>
            <w:r w:rsidRPr="00A408BC">
              <w:rPr>
                <w:sz w:val="20"/>
                <w:szCs w:val="20"/>
                <w:lang w:val="en-US"/>
              </w:rPr>
              <w:t>делувијално</w:t>
            </w:r>
            <w:proofErr w:type="spellEnd"/>
            <w:r w:rsidRPr="00A408BC">
              <w:rPr>
                <w:sz w:val="20"/>
                <w:szCs w:val="20"/>
                <w:lang w:val="en-US"/>
              </w:rPr>
              <w:t xml:space="preserve"> </w:t>
            </w:r>
            <w:proofErr w:type="spellStart"/>
            <w:r w:rsidRPr="00A408BC">
              <w:rPr>
                <w:sz w:val="20"/>
                <w:szCs w:val="20"/>
                <w:lang w:val="en-US"/>
              </w:rPr>
              <w:t>земљиште</w:t>
            </w:r>
            <w:proofErr w:type="spellEnd"/>
            <w:r w:rsidRPr="00A408BC">
              <w:rPr>
                <w:sz w:val="20"/>
                <w:szCs w:val="20"/>
                <w:lang w:val="en-US"/>
              </w:rPr>
              <w:t xml:space="preserve"> (III-V </w:t>
            </w:r>
            <w:proofErr w:type="spellStart"/>
            <w:proofErr w:type="gramStart"/>
            <w:r w:rsidRPr="00A408BC">
              <w:rPr>
                <w:sz w:val="20"/>
                <w:szCs w:val="20"/>
                <w:lang w:val="en-US"/>
              </w:rPr>
              <w:t>класе</w:t>
            </w:r>
            <w:proofErr w:type="spellEnd"/>
            <w:r w:rsidRPr="00A408BC">
              <w:rPr>
                <w:sz w:val="20"/>
                <w:szCs w:val="20"/>
                <w:lang w:val="en-US"/>
              </w:rPr>
              <w:t>)</w:t>
            </w:r>
            <w:proofErr w:type="spellStart"/>
            <w:r w:rsidRPr="00A408BC">
              <w:rPr>
                <w:sz w:val="20"/>
                <w:szCs w:val="20"/>
                <w:lang w:val="en-US"/>
              </w:rPr>
              <w:t>планинска</w:t>
            </w:r>
            <w:proofErr w:type="spellEnd"/>
            <w:proofErr w:type="gramEnd"/>
            <w:r w:rsidRPr="00A408BC">
              <w:rPr>
                <w:sz w:val="20"/>
                <w:szCs w:val="20"/>
                <w:lang w:val="en-US"/>
              </w:rPr>
              <w:t xml:space="preserve"> </w:t>
            </w:r>
            <w:proofErr w:type="spellStart"/>
            <w:r w:rsidRPr="00A408BC">
              <w:rPr>
                <w:sz w:val="20"/>
                <w:szCs w:val="20"/>
                <w:lang w:val="en-US"/>
              </w:rPr>
              <w:t>црница</w:t>
            </w:r>
            <w:proofErr w:type="spellEnd"/>
            <w:r w:rsidRPr="00A408BC">
              <w:rPr>
                <w:sz w:val="20"/>
                <w:szCs w:val="20"/>
                <w:lang w:val="en-US"/>
              </w:rPr>
              <w:t xml:space="preserve">, </w:t>
            </w:r>
            <w:proofErr w:type="spellStart"/>
            <w:r w:rsidRPr="00A408BC">
              <w:rPr>
                <w:sz w:val="20"/>
                <w:szCs w:val="20"/>
                <w:lang w:val="en-US"/>
              </w:rPr>
              <w:t>параподзол</w:t>
            </w:r>
            <w:proofErr w:type="spellEnd"/>
            <w:r w:rsidRPr="00A408BC">
              <w:rPr>
                <w:sz w:val="20"/>
                <w:szCs w:val="20"/>
                <w:lang w:val="en-US"/>
              </w:rPr>
              <w:t xml:space="preserve">, </w:t>
            </w:r>
            <w:proofErr w:type="spellStart"/>
            <w:r w:rsidRPr="00A408BC">
              <w:rPr>
                <w:sz w:val="20"/>
                <w:szCs w:val="20"/>
              </w:rPr>
              <w:t>лесивирано</w:t>
            </w:r>
            <w:proofErr w:type="spellEnd"/>
          </w:p>
        </w:tc>
        <w:tc>
          <w:tcPr>
            <w:tcW w:w="1628" w:type="dxa"/>
            <w:shd w:val="clear" w:color="auto" w:fill="FFFFFF"/>
          </w:tcPr>
          <w:p w14:paraId="62E62D14" w14:textId="77777777" w:rsidR="00A408BC" w:rsidRPr="00A408BC" w:rsidRDefault="00A408BC" w:rsidP="00A408BC">
            <w:pPr>
              <w:jc w:val="center"/>
              <w:rPr>
                <w:sz w:val="20"/>
                <w:szCs w:val="20"/>
                <w:lang w:val="en-US"/>
              </w:rPr>
            </w:pPr>
          </w:p>
          <w:p w14:paraId="335C540D" w14:textId="77777777" w:rsidR="00A408BC" w:rsidRPr="00A408BC" w:rsidRDefault="00A408BC" w:rsidP="00A408BC">
            <w:pPr>
              <w:jc w:val="center"/>
              <w:rPr>
                <w:sz w:val="20"/>
                <w:szCs w:val="20"/>
                <w:lang w:val="en-US"/>
              </w:rPr>
            </w:pPr>
          </w:p>
          <w:p w14:paraId="7811385B" w14:textId="77777777" w:rsidR="00A408BC" w:rsidRPr="00A408BC" w:rsidRDefault="00A408BC" w:rsidP="00A408BC">
            <w:pPr>
              <w:jc w:val="center"/>
              <w:rPr>
                <w:sz w:val="20"/>
                <w:szCs w:val="20"/>
                <w:lang w:val="en-US"/>
              </w:rPr>
            </w:pPr>
          </w:p>
          <w:p w14:paraId="47ABFFC2" w14:textId="77777777" w:rsidR="00A408BC" w:rsidRPr="00A408BC" w:rsidRDefault="00A408BC" w:rsidP="00A408BC">
            <w:pPr>
              <w:jc w:val="center"/>
              <w:rPr>
                <w:sz w:val="20"/>
                <w:szCs w:val="20"/>
                <w:lang w:val="en-US"/>
              </w:rPr>
            </w:pPr>
          </w:p>
          <w:p w14:paraId="2C7F8354"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76D74DF6" w14:textId="77777777" w:rsidTr="006A7502">
        <w:tc>
          <w:tcPr>
            <w:tcW w:w="5546" w:type="dxa"/>
            <w:shd w:val="clear" w:color="auto" w:fill="FFFFFF"/>
          </w:tcPr>
          <w:p w14:paraId="0937B1F8" w14:textId="77777777" w:rsidR="00A408BC" w:rsidRPr="00A408BC" w:rsidRDefault="00A408BC" w:rsidP="00A408BC">
            <w:pPr>
              <w:jc w:val="both"/>
              <w:rPr>
                <w:sz w:val="20"/>
                <w:szCs w:val="20"/>
                <w:lang w:val="en-US"/>
              </w:rPr>
            </w:pPr>
            <w:proofErr w:type="spellStart"/>
            <w:r w:rsidRPr="00A408BC">
              <w:rPr>
                <w:sz w:val="20"/>
                <w:szCs w:val="20"/>
                <w:lang w:val="en-US"/>
              </w:rPr>
              <w:t>Клима</w:t>
            </w:r>
            <w:proofErr w:type="spellEnd"/>
            <w:r w:rsidRPr="00A408BC">
              <w:rPr>
                <w:sz w:val="20"/>
                <w:szCs w:val="20"/>
                <w:lang w:val="en-US"/>
              </w:rPr>
              <w:t xml:space="preserve"> (</w:t>
            </w:r>
            <w:proofErr w:type="spellStart"/>
            <w:r w:rsidRPr="00A408BC">
              <w:rPr>
                <w:sz w:val="20"/>
                <w:szCs w:val="20"/>
                <w:lang w:val="en-US"/>
              </w:rPr>
              <w:t>умерено-континентална</w:t>
            </w:r>
            <w:proofErr w:type="spellEnd"/>
            <w:r w:rsidRPr="00A408BC">
              <w:rPr>
                <w:sz w:val="20"/>
                <w:szCs w:val="20"/>
                <w:lang w:val="en-US"/>
              </w:rPr>
              <w:t xml:space="preserve">, </w:t>
            </w:r>
            <w:proofErr w:type="spellStart"/>
            <w:r w:rsidRPr="00A408BC">
              <w:rPr>
                <w:sz w:val="20"/>
                <w:szCs w:val="20"/>
                <w:lang w:val="en-US"/>
              </w:rPr>
              <w:t>субпланинска</w:t>
            </w:r>
            <w:proofErr w:type="spellEnd"/>
            <w:r w:rsidRPr="00A408BC">
              <w:rPr>
                <w:sz w:val="20"/>
                <w:szCs w:val="20"/>
                <w:lang w:val="en-US"/>
              </w:rPr>
              <w:t xml:space="preserve"> ...)</w:t>
            </w:r>
          </w:p>
        </w:tc>
        <w:tc>
          <w:tcPr>
            <w:tcW w:w="2143" w:type="dxa"/>
            <w:shd w:val="clear" w:color="auto" w:fill="FFFFFF"/>
          </w:tcPr>
          <w:p w14:paraId="38B32FBE" w14:textId="77777777" w:rsidR="00A408BC" w:rsidRPr="00A408BC" w:rsidRDefault="00A408BC" w:rsidP="00A408BC">
            <w:pPr>
              <w:jc w:val="both"/>
              <w:rPr>
                <w:sz w:val="20"/>
                <w:szCs w:val="20"/>
                <w:lang w:val="en-US"/>
              </w:rPr>
            </w:pPr>
            <w:proofErr w:type="spellStart"/>
            <w:r w:rsidRPr="00A408BC">
              <w:rPr>
                <w:sz w:val="20"/>
                <w:szCs w:val="20"/>
                <w:lang w:val="en-US"/>
              </w:rPr>
              <w:t>планинска</w:t>
            </w:r>
            <w:proofErr w:type="spellEnd"/>
            <w:r w:rsidRPr="00A408BC">
              <w:rPr>
                <w:sz w:val="20"/>
                <w:szCs w:val="20"/>
                <w:lang w:val="en-US"/>
              </w:rPr>
              <w:t xml:space="preserve">, </w:t>
            </w:r>
            <w:proofErr w:type="spellStart"/>
            <w:r w:rsidRPr="00A408BC">
              <w:rPr>
                <w:sz w:val="20"/>
                <w:szCs w:val="20"/>
                <w:lang w:val="en-US"/>
              </w:rPr>
              <w:t>континентална</w:t>
            </w:r>
            <w:proofErr w:type="spellEnd"/>
          </w:p>
        </w:tc>
        <w:tc>
          <w:tcPr>
            <w:tcW w:w="1628" w:type="dxa"/>
            <w:shd w:val="clear" w:color="auto" w:fill="FFFFFF"/>
          </w:tcPr>
          <w:p w14:paraId="4D3B4BC9"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58A1050D" w14:textId="77777777" w:rsidTr="006A7502">
        <w:tc>
          <w:tcPr>
            <w:tcW w:w="5546" w:type="dxa"/>
            <w:shd w:val="clear" w:color="auto" w:fill="FFFFFF"/>
          </w:tcPr>
          <w:p w14:paraId="3CD6BE71" w14:textId="77777777" w:rsidR="00A408BC" w:rsidRPr="00A408BC" w:rsidRDefault="00A408BC" w:rsidP="00A408BC">
            <w:pPr>
              <w:jc w:val="both"/>
              <w:rPr>
                <w:sz w:val="20"/>
                <w:szCs w:val="20"/>
                <w:lang w:val="en-US"/>
              </w:rPr>
            </w:pP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количина</w:t>
            </w:r>
            <w:proofErr w:type="spellEnd"/>
            <w:r w:rsidRPr="00A408BC">
              <w:rPr>
                <w:sz w:val="20"/>
                <w:szCs w:val="20"/>
                <w:lang w:val="en-US"/>
              </w:rPr>
              <w:t xml:space="preserve"> </w:t>
            </w:r>
            <w:proofErr w:type="spellStart"/>
            <w:r w:rsidRPr="00A408BC">
              <w:rPr>
                <w:sz w:val="20"/>
                <w:szCs w:val="20"/>
                <w:lang w:val="en-US"/>
              </w:rPr>
              <w:t>падавина</w:t>
            </w:r>
            <w:proofErr w:type="spellEnd"/>
            <w:r w:rsidRPr="00A408BC">
              <w:rPr>
                <w:sz w:val="20"/>
                <w:szCs w:val="20"/>
                <w:lang w:val="en-US"/>
              </w:rPr>
              <w:t xml:space="preserve"> (mm)</w:t>
            </w:r>
          </w:p>
        </w:tc>
        <w:tc>
          <w:tcPr>
            <w:tcW w:w="2143" w:type="dxa"/>
            <w:shd w:val="clear" w:color="auto" w:fill="FFFFFF"/>
          </w:tcPr>
          <w:p w14:paraId="1554DA6F" w14:textId="77777777" w:rsidR="00A408BC" w:rsidRPr="00A408BC" w:rsidRDefault="00A408BC" w:rsidP="00A408BC">
            <w:pPr>
              <w:jc w:val="both"/>
              <w:rPr>
                <w:sz w:val="20"/>
                <w:szCs w:val="20"/>
                <w:lang w:val="en-US"/>
              </w:rPr>
            </w:pPr>
            <w:r w:rsidRPr="00A408BC">
              <w:rPr>
                <w:sz w:val="20"/>
                <w:szCs w:val="20"/>
                <w:lang w:val="en-US"/>
              </w:rPr>
              <w:t xml:space="preserve">920 </w:t>
            </w:r>
            <w:proofErr w:type="spellStart"/>
            <w:r w:rsidRPr="00A408BC">
              <w:rPr>
                <w:sz w:val="20"/>
                <w:szCs w:val="20"/>
                <w:lang w:val="en-US"/>
              </w:rPr>
              <w:t>мм</w:t>
            </w:r>
            <w:proofErr w:type="spellEnd"/>
          </w:p>
        </w:tc>
        <w:tc>
          <w:tcPr>
            <w:tcW w:w="1628" w:type="dxa"/>
            <w:shd w:val="clear" w:color="auto" w:fill="FFFFFF"/>
          </w:tcPr>
          <w:p w14:paraId="734C7E95"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63706480" w14:textId="77777777" w:rsidTr="006A7502">
        <w:tc>
          <w:tcPr>
            <w:tcW w:w="5546" w:type="dxa"/>
            <w:shd w:val="clear" w:color="auto" w:fill="FFFFFF"/>
          </w:tcPr>
          <w:p w14:paraId="344BA55B" w14:textId="77777777" w:rsidR="00A408BC" w:rsidRPr="00A408BC" w:rsidRDefault="00A408BC" w:rsidP="00A408BC">
            <w:pPr>
              <w:jc w:val="both"/>
              <w:rPr>
                <w:sz w:val="20"/>
                <w:szCs w:val="20"/>
                <w:lang w:val="en-US"/>
              </w:rPr>
            </w:pPr>
            <w:proofErr w:type="spellStart"/>
            <w:r w:rsidRPr="00A408BC">
              <w:rPr>
                <w:sz w:val="20"/>
                <w:szCs w:val="20"/>
                <w:lang w:val="en-US"/>
              </w:rPr>
              <w:t>Средња</w:t>
            </w:r>
            <w:proofErr w:type="spellEnd"/>
            <w:r w:rsidRPr="00A408BC">
              <w:rPr>
                <w:sz w:val="20"/>
                <w:szCs w:val="20"/>
                <w:lang w:val="en-US"/>
              </w:rPr>
              <w:t xml:space="preserve"> </w:t>
            </w:r>
            <w:proofErr w:type="spellStart"/>
            <w:r w:rsidRPr="00A408BC">
              <w:rPr>
                <w:sz w:val="20"/>
                <w:szCs w:val="20"/>
                <w:lang w:val="en-US"/>
              </w:rPr>
              <w:t>годишња</w:t>
            </w:r>
            <w:proofErr w:type="spellEnd"/>
            <w:r w:rsidRPr="00A408BC">
              <w:rPr>
                <w:sz w:val="20"/>
                <w:szCs w:val="20"/>
                <w:lang w:val="en-US"/>
              </w:rPr>
              <w:t xml:space="preserve"> </w:t>
            </w:r>
            <w:proofErr w:type="spellStart"/>
            <w:r w:rsidRPr="00A408BC">
              <w:rPr>
                <w:sz w:val="20"/>
                <w:szCs w:val="20"/>
                <w:lang w:val="en-US"/>
              </w:rPr>
              <w:t>температура</w:t>
            </w:r>
            <w:proofErr w:type="spellEnd"/>
            <w:r w:rsidRPr="00A408BC">
              <w:rPr>
                <w:sz w:val="20"/>
                <w:szCs w:val="20"/>
                <w:lang w:val="en-US"/>
              </w:rPr>
              <w:t xml:space="preserve"> (</w:t>
            </w:r>
            <w:proofErr w:type="spellStart"/>
            <w:r w:rsidRPr="00A408BC">
              <w:rPr>
                <w:sz w:val="20"/>
                <w:szCs w:val="20"/>
                <w:lang w:val="en-US"/>
              </w:rPr>
              <w:t>оС</w:t>
            </w:r>
            <w:proofErr w:type="spellEnd"/>
            <w:r w:rsidRPr="00A408BC">
              <w:rPr>
                <w:sz w:val="20"/>
                <w:szCs w:val="20"/>
                <w:lang w:val="en-US"/>
              </w:rPr>
              <w:t>)</w:t>
            </w:r>
          </w:p>
        </w:tc>
        <w:tc>
          <w:tcPr>
            <w:tcW w:w="2143" w:type="dxa"/>
            <w:shd w:val="clear" w:color="auto" w:fill="FFFFFF"/>
          </w:tcPr>
          <w:p w14:paraId="55136189" w14:textId="77777777" w:rsidR="00A408BC" w:rsidRPr="00A408BC" w:rsidRDefault="00A408BC" w:rsidP="00A408BC">
            <w:pPr>
              <w:jc w:val="both"/>
              <w:rPr>
                <w:sz w:val="20"/>
                <w:szCs w:val="20"/>
                <w:lang w:val="en-US"/>
              </w:rPr>
            </w:pPr>
            <w:r w:rsidRPr="00A408BC">
              <w:rPr>
                <w:sz w:val="20"/>
                <w:szCs w:val="20"/>
                <w:lang w:val="en-US"/>
              </w:rPr>
              <w:t>11,9 ºC</w:t>
            </w:r>
          </w:p>
        </w:tc>
        <w:tc>
          <w:tcPr>
            <w:tcW w:w="1628" w:type="dxa"/>
            <w:shd w:val="clear" w:color="auto" w:fill="FFFFFF"/>
          </w:tcPr>
          <w:p w14:paraId="63919790"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2F12D56F" w14:textId="77777777" w:rsidTr="006A7502">
        <w:tc>
          <w:tcPr>
            <w:tcW w:w="5546" w:type="dxa"/>
            <w:shd w:val="clear" w:color="auto" w:fill="FFFFFF"/>
          </w:tcPr>
          <w:p w14:paraId="69CC5FA2" w14:textId="77777777" w:rsidR="00A408BC" w:rsidRPr="00A408BC" w:rsidRDefault="00A408BC" w:rsidP="00A408BC">
            <w:pPr>
              <w:jc w:val="both"/>
              <w:rPr>
                <w:sz w:val="20"/>
                <w:szCs w:val="20"/>
                <w:lang w:val="en-US"/>
              </w:rPr>
            </w:pPr>
          </w:p>
          <w:p w14:paraId="607DC196" w14:textId="77777777" w:rsidR="00A408BC" w:rsidRPr="00A408BC" w:rsidRDefault="00A408BC" w:rsidP="00A408BC">
            <w:pPr>
              <w:jc w:val="both"/>
              <w:rPr>
                <w:sz w:val="20"/>
                <w:szCs w:val="20"/>
                <w:lang w:val="en-US"/>
              </w:rPr>
            </w:pPr>
          </w:p>
          <w:p w14:paraId="53787B5F" w14:textId="77777777" w:rsidR="00A408BC" w:rsidRPr="00A408BC" w:rsidRDefault="00A408BC" w:rsidP="00A408BC">
            <w:pPr>
              <w:jc w:val="both"/>
              <w:rPr>
                <w:sz w:val="20"/>
                <w:szCs w:val="20"/>
                <w:lang w:val="en-US"/>
              </w:rPr>
            </w:pPr>
            <w:proofErr w:type="spellStart"/>
            <w:r w:rsidRPr="00A408BC">
              <w:rPr>
                <w:sz w:val="20"/>
                <w:szCs w:val="20"/>
                <w:lang w:val="en-US"/>
              </w:rPr>
              <w:t>Хидрографија</w:t>
            </w:r>
            <w:proofErr w:type="spellEnd"/>
            <w:r w:rsidRPr="00A408BC">
              <w:rPr>
                <w:sz w:val="20"/>
                <w:szCs w:val="20"/>
                <w:lang w:val="en-US"/>
              </w:rPr>
              <w:t xml:space="preserve"> (</w:t>
            </w:r>
            <w:proofErr w:type="spellStart"/>
            <w:r w:rsidRPr="00A408BC">
              <w:rPr>
                <w:sz w:val="20"/>
                <w:szCs w:val="20"/>
                <w:lang w:val="en-US"/>
              </w:rPr>
              <w:t>површинске</w:t>
            </w:r>
            <w:proofErr w:type="spellEnd"/>
            <w:r w:rsidRPr="00A408BC">
              <w:rPr>
                <w:sz w:val="20"/>
                <w:szCs w:val="20"/>
                <w:lang w:val="en-US"/>
              </w:rPr>
              <w:t xml:space="preserve"> и </w:t>
            </w:r>
            <w:proofErr w:type="spellStart"/>
            <w:r w:rsidRPr="00A408BC">
              <w:rPr>
                <w:sz w:val="20"/>
                <w:szCs w:val="20"/>
                <w:lang w:val="en-US"/>
              </w:rPr>
              <w:t>подземне</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w:t>
            </w:r>
          </w:p>
        </w:tc>
        <w:tc>
          <w:tcPr>
            <w:tcW w:w="2143" w:type="dxa"/>
            <w:shd w:val="clear" w:color="auto" w:fill="FFFFFF"/>
          </w:tcPr>
          <w:p w14:paraId="5021CA38" w14:textId="77777777" w:rsidR="00A408BC" w:rsidRPr="00A408BC" w:rsidRDefault="00A408BC" w:rsidP="00A408BC">
            <w:pPr>
              <w:jc w:val="both"/>
              <w:rPr>
                <w:sz w:val="20"/>
                <w:szCs w:val="20"/>
                <w:lang w:val="en-US"/>
              </w:rPr>
            </w:pPr>
            <w:proofErr w:type="spellStart"/>
            <w:r w:rsidRPr="00A408BC">
              <w:rPr>
                <w:sz w:val="20"/>
                <w:szCs w:val="20"/>
                <w:lang w:val="en-US"/>
              </w:rPr>
              <w:t>реке</w:t>
            </w:r>
            <w:proofErr w:type="spellEnd"/>
            <w:r w:rsidRPr="00A408BC">
              <w:rPr>
                <w:sz w:val="20"/>
                <w:szCs w:val="20"/>
                <w:lang w:val="en-US"/>
              </w:rPr>
              <w:t xml:space="preserve"> </w:t>
            </w:r>
            <w:proofErr w:type="spellStart"/>
            <w:r w:rsidRPr="00A408BC">
              <w:rPr>
                <w:sz w:val="20"/>
                <w:szCs w:val="20"/>
                <w:lang w:val="en-US"/>
              </w:rPr>
              <w:t>Моравица</w:t>
            </w:r>
            <w:proofErr w:type="spellEnd"/>
            <w:r w:rsidRPr="00A408BC">
              <w:rPr>
                <w:sz w:val="20"/>
                <w:szCs w:val="20"/>
                <w:lang w:val="en-US"/>
              </w:rPr>
              <w:t xml:space="preserve">, </w:t>
            </w:r>
            <w:proofErr w:type="spellStart"/>
            <w:r w:rsidRPr="00A408BC">
              <w:rPr>
                <w:sz w:val="20"/>
                <w:szCs w:val="20"/>
                <w:lang w:val="en-US"/>
              </w:rPr>
              <w:t>Студеница</w:t>
            </w:r>
            <w:proofErr w:type="spellEnd"/>
            <w:r w:rsidRPr="00A408BC">
              <w:rPr>
                <w:sz w:val="20"/>
                <w:szCs w:val="20"/>
                <w:lang w:val="en-US"/>
              </w:rPr>
              <w:t xml:space="preserve"> и </w:t>
            </w:r>
            <w:proofErr w:type="spellStart"/>
            <w:proofErr w:type="gramStart"/>
            <w:r w:rsidRPr="00A408BC">
              <w:rPr>
                <w:sz w:val="20"/>
                <w:szCs w:val="20"/>
                <w:lang w:val="en-US"/>
              </w:rPr>
              <w:t>Ношница</w:t>
            </w:r>
            <w:proofErr w:type="spellEnd"/>
            <w:r w:rsidRPr="00A408BC">
              <w:rPr>
                <w:sz w:val="20"/>
                <w:szCs w:val="20"/>
                <w:lang w:val="en-US"/>
              </w:rPr>
              <w:t>,  3</w:t>
            </w:r>
            <w:proofErr w:type="gramEnd"/>
            <w:r w:rsidRPr="00A408BC">
              <w:rPr>
                <w:sz w:val="20"/>
                <w:szCs w:val="20"/>
                <w:lang w:val="en-US"/>
              </w:rPr>
              <w:t xml:space="preserve"> </w:t>
            </w:r>
            <w:proofErr w:type="spellStart"/>
            <w:r w:rsidRPr="00A408BC">
              <w:rPr>
                <w:sz w:val="20"/>
                <w:szCs w:val="20"/>
                <w:lang w:val="en-US"/>
              </w:rPr>
              <w:t>језера</w:t>
            </w:r>
            <w:proofErr w:type="spellEnd"/>
            <w:r w:rsidRPr="00A408BC">
              <w:rPr>
                <w:sz w:val="20"/>
                <w:szCs w:val="20"/>
                <w:lang w:val="en-US"/>
              </w:rPr>
              <w:t>,  (</w:t>
            </w:r>
            <w:proofErr w:type="spellStart"/>
            <w:r w:rsidRPr="00A408BC">
              <w:rPr>
                <w:sz w:val="20"/>
                <w:szCs w:val="20"/>
                <w:lang w:val="en-US"/>
              </w:rPr>
              <w:t>од</w:t>
            </w:r>
            <w:proofErr w:type="spellEnd"/>
            <w:r w:rsidRPr="00A408BC">
              <w:rPr>
                <w:sz w:val="20"/>
                <w:szCs w:val="20"/>
                <w:lang w:val="en-US"/>
              </w:rPr>
              <w:t xml:space="preserve"> 3,2 </w:t>
            </w:r>
            <w:proofErr w:type="spellStart"/>
            <w:r w:rsidRPr="00A408BC">
              <w:rPr>
                <w:sz w:val="20"/>
                <w:szCs w:val="20"/>
                <w:lang w:val="en-US"/>
              </w:rPr>
              <w:t>до</w:t>
            </w:r>
            <w:proofErr w:type="spellEnd"/>
            <w:r w:rsidRPr="00A408BC">
              <w:rPr>
                <w:sz w:val="20"/>
                <w:szCs w:val="20"/>
                <w:lang w:val="en-US"/>
              </w:rPr>
              <w:t xml:space="preserve"> 8 м </w:t>
            </w:r>
            <w:proofErr w:type="spellStart"/>
            <w:r w:rsidRPr="00A408BC">
              <w:rPr>
                <w:sz w:val="20"/>
                <w:szCs w:val="20"/>
                <w:lang w:val="en-US"/>
              </w:rPr>
              <w:t>дубине</w:t>
            </w:r>
            <w:proofErr w:type="spellEnd"/>
            <w:r w:rsidRPr="00A408BC">
              <w:rPr>
                <w:sz w:val="20"/>
                <w:szCs w:val="20"/>
                <w:lang w:val="en-US"/>
              </w:rPr>
              <w:t>)</w:t>
            </w:r>
          </w:p>
        </w:tc>
        <w:tc>
          <w:tcPr>
            <w:tcW w:w="1628" w:type="dxa"/>
            <w:shd w:val="clear" w:color="auto" w:fill="FFFFFF"/>
          </w:tcPr>
          <w:p w14:paraId="3B57B6F6"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6F7F4393" w14:textId="77777777" w:rsidTr="006A7502">
        <w:tc>
          <w:tcPr>
            <w:tcW w:w="5546" w:type="dxa"/>
            <w:shd w:val="clear" w:color="auto" w:fill="FFFFFF"/>
          </w:tcPr>
          <w:p w14:paraId="0092C38B" w14:textId="77777777" w:rsidR="00A408BC" w:rsidRPr="00A408BC" w:rsidRDefault="00A408BC" w:rsidP="00A408BC">
            <w:pPr>
              <w:jc w:val="both"/>
              <w:rPr>
                <w:sz w:val="20"/>
                <w:szCs w:val="20"/>
                <w:lang w:val="en-US"/>
              </w:rPr>
            </w:pP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шумом</w:t>
            </w:r>
            <w:proofErr w:type="spellEnd"/>
            <w:r w:rsidRPr="00A408BC">
              <w:rPr>
                <w:sz w:val="20"/>
                <w:szCs w:val="20"/>
                <w:lang w:val="en-US"/>
              </w:rPr>
              <w:t xml:space="preserve"> (</w:t>
            </w:r>
            <w:proofErr w:type="spellStart"/>
            <w:r w:rsidRPr="00A408BC">
              <w:rPr>
                <w:sz w:val="20"/>
                <w:szCs w:val="20"/>
                <w:lang w:val="en-US"/>
              </w:rPr>
              <w:t>hа</w:t>
            </w:r>
            <w:proofErr w:type="spellEnd"/>
            <w:r w:rsidRPr="00A408BC">
              <w:rPr>
                <w:sz w:val="20"/>
                <w:szCs w:val="20"/>
                <w:lang w:val="en-US"/>
              </w:rPr>
              <w:t>)</w:t>
            </w:r>
          </w:p>
        </w:tc>
        <w:tc>
          <w:tcPr>
            <w:tcW w:w="2143" w:type="dxa"/>
            <w:shd w:val="clear" w:color="auto" w:fill="FFFFFF"/>
          </w:tcPr>
          <w:p w14:paraId="19645229" w14:textId="77777777" w:rsidR="00A408BC" w:rsidRPr="00A408BC" w:rsidRDefault="00A408BC" w:rsidP="00A408BC">
            <w:pPr>
              <w:jc w:val="both"/>
              <w:rPr>
                <w:sz w:val="20"/>
                <w:szCs w:val="20"/>
                <w:lang w:val="en-US"/>
              </w:rPr>
            </w:pPr>
            <w:r w:rsidRPr="00A408BC">
              <w:rPr>
                <w:sz w:val="20"/>
                <w:szCs w:val="20"/>
                <w:lang w:val="en-US"/>
              </w:rPr>
              <w:t>57.</w:t>
            </w:r>
            <w:r w:rsidRPr="00A408BC">
              <w:rPr>
                <w:sz w:val="20"/>
                <w:szCs w:val="20"/>
              </w:rPr>
              <w:t>098</w:t>
            </w:r>
            <w:r w:rsidRPr="00A408BC">
              <w:rPr>
                <w:sz w:val="20"/>
                <w:szCs w:val="20"/>
                <w:lang w:val="en-US"/>
              </w:rPr>
              <w:t xml:space="preserve"> </w:t>
            </w:r>
            <w:proofErr w:type="spellStart"/>
            <w:r w:rsidRPr="00A408BC">
              <w:rPr>
                <w:sz w:val="20"/>
                <w:szCs w:val="20"/>
                <w:lang w:val="en-US"/>
              </w:rPr>
              <w:t>ха</w:t>
            </w:r>
            <w:proofErr w:type="spellEnd"/>
          </w:p>
        </w:tc>
        <w:tc>
          <w:tcPr>
            <w:tcW w:w="1628" w:type="dxa"/>
            <w:shd w:val="clear" w:color="auto" w:fill="FFFFFF"/>
          </w:tcPr>
          <w:p w14:paraId="38B0BE3F"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8164D93" w14:textId="77777777" w:rsidTr="006A7502">
        <w:tc>
          <w:tcPr>
            <w:tcW w:w="5546" w:type="dxa"/>
            <w:shd w:val="clear" w:color="auto" w:fill="FFFFFF"/>
          </w:tcPr>
          <w:p w14:paraId="005047E8" w14:textId="77777777" w:rsidR="00A408BC" w:rsidRPr="00A408BC" w:rsidRDefault="00A408BC" w:rsidP="00A408BC">
            <w:pPr>
              <w:jc w:val="both"/>
              <w:rPr>
                <w:sz w:val="20"/>
                <w:szCs w:val="20"/>
                <w:lang w:val="en-US"/>
              </w:rPr>
            </w:pP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под</w:t>
            </w:r>
            <w:proofErr w:type="spellEnd"/>
            <w:r w:rsidRPr="00A408BC">
              <w:rPr>
                <w:sz w:val="20"/>
                <w:szCs w:val="20"/>
                <w:lang w:val="en-US"/>
              </w:rPr>
              <w:t xml:space="preserve"> </w:t>
            </w:r>
            <w:proofErr w:type="spellStart"/>
            <w:r w:rsidRPr="00A408BC">
              <w:rPr>
                <w:sz w:val="20"/>
                <w:szCs w:val="20"/>
                <w:lang w:val="en-US"/>
              </w:rPr>
              <w:t>шумом</w:t>
            </w:r>
            <w:proofErr w:type="spellEnd"/>
            <w:r w:rsidRPr="00A408BC">
              <w:rPr>
                <w:sz w:val="20"/>
                <w:szCs w:val="20"/>
                <w:lang w:val="en-US"/>
              </w:rPr>
              <w:t xml:space="preserve"> у </w:t>
            </w:r>
            <w:proofErr w:type="spellStart"/>
            <w:r w:rsidRPr="00A408BC">
              <w:rPr>
                <w:sz w:val="20"/>
                <w:szCs w:val="20"/>
                <w:lang w:val="en-US"/>
              </w:rPr>
              <w:t>укупној</w:t>
            </w:r>
            <w:proofErr w:type="spellEnd"/>
            <w:r w:rsidRPr="00A408BC">
              <w:rPr>
                <w:sz w:val="20"/>
                <w:szCs w:val="20"/>
                <w:lang w:val="en-US"/>
              </w:rPr>
              <w:t xml:space="preserve"> </w:t>
            </w:r>
            <w:proofErr w:type="spellStart"/>
            <w:r w:rsidRPr="00A408BC">
              <w:rPr>
                <w:sz w:val="20"/>
                <w:szCs w:val="20"/>
                <w:lang w:val="en-US"/>
              </w:rPr>
              <w:t>површини</w:t>
            </w:r>
            <w:proofErr w:type="spellEnd"/>
            <w:r w:rsidRPr="00A408BC">
              <w:rPr>
                <w:sz w:val="20"/>
                <w:szCs w:val="20"/>
                <w:lang w:val="en-US"/>
              </w:rPr>
              <w:t xml:space="preserve"> АП/ЈЛС (%)</w:t>
            </w:r>
          </w:p>
        </w:tc>
        <w:tc>
          <w:tcPr>
            <w:tcW w:w="2143" w:type="dxa"/>
            <w:shd w:val="clear" w:color="auto" w:fill="FFFFFF"/>
          </w:tcPr>
          <w:p w14:paraId="22E3392B" w14:textId="77777777" w:rsidR="00A408BC" w:rsidRPr="00A408BC" w:rsidRDefault="00A408BC" w:rsidP="00A408BC">
            <w:pPr>
              <w:jc w:val="both"/>
              <w:rPr>
                <w:sz w:val="20"/>
                <w:szCs w:val="20"/>
                <w:lang w:val="en-US"/>
              </w:rPr>
            </w:pPr>
            <w:r w:rsidRPr="00A408BC">
              <w:rPr>
                <w:sz w:val="20"/>
                <w:szCs w:val="20"/>
                <w:lang w:val="en-US"/>
              </w:rPr>
              <w:t>49,54 %</w:t>
            </w:r>
          </w:p>
        </w:tc>
        <w:tc>
          <w:tcPr>
            <w:tcW w:w="1628" w:type="dxa"/>
            <w:shd w:val="clear" w:color="auto" w:fill="FFFFFF"/>
          </w:tcPr>
          <w:p w14:paraId="0214EEB5"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1C050698" w14:textId="77777777" w:rsidTr="006A7502">
        <w:tc>
          <w:tcPr>
            <w:tcW w:w="5546" w:type="dxa"/>
            <w:shd w:val="clear" w:color="auto" w:fill="FFFFFF"/>
          </w:tcPr>
          <w:p w14:paraId="0AAAE69C" w14:textId="77777777" w:rsidR="00A408BC" w:rsidRPr="00A408BC" w:rsidRDefault="00A408BC" w:rsidP="00A408BC">
            <w:pPr>
              <w:jc w:val="both"/>
              <w:rPr>
                <w:sz w:val="20"/>
                <w:szCs w:val="20"/>
                <w:lang w:val="en-US"/>
              </w:rPr>
            </w:pPr>
            <w:proofErr w:type="spellStart"/>
            <w:r w:rsidRPr="00A408BC">
              <w:rPr>
                <w:sz w:val="20"/>
                <w:szCs w:val="20"/>
                <w:lang w:val="en-US"/>
              </w:rPr>
              <w:t>Пошумљене</w:t>
            </w:r>
            <w:proofErr w:type="spellEnd"/>
            <w:r w:rsidRPr="00A408BC">
              <w:rPr>
                <w:sz w:val="20"/>
                <w:szCs w:val="20"/>
                <w:lang w:val="en-US"/>
              </w:rPr>
              <w:t xml:space="preserve"> </w:t>
            </w:r>
            <w:proofErr w:type="spellStart"/>
            <w:r w:rsidRPr="00A408BC">
              <w:rPr>
                <w:sz w:val="20"/>
                <w:szCs w:val="20"/>
                <w:lang w:val="en-US"/>
              </w:rPr>
              <w:t>површине</w:t>
            </w:r>
            <w:proofErr w:type="spellEnd"/>
            <w:r w:rsidRPr="00A408BC">
              <w:rPr>
                <w:sz w:val="20"/>
                <w:szCs w:val="20"/>
                <w:lang w:val="en-US"/>
              </w:rPr>
              <w:t xml:space="preserve"> у </w:t>
            </w:r>
            <w:proofErr w:type="spellStart"/>
            <w:r w:rsidRPr="00A408BC">
              <w:rPr>
                <w:sz w:val="20"/>
                <w:szCs w:val="20"/>
                <w:lang w:val="en-US"/>
              </w:rPr>
              <w:t>претходној</w:t>
            </w:r>
            <w:proofErr w:type="spellEnd"/>
            <w:r w:rsidRPr="00A408BC">
              <w:rPr>
                <w:sz w:val="20"/>
                <w:szCs w:val="20"/>
                <w:lang w:val="en-US"/>
              </w:rPr>
              <w:t xml:space="preserve"> </w:t>
            </w:r>
            <w:proofErr w:type="spellStart"/>
            <w:r w:rsidRPr="00A408BC">
              <w:rPr>
                <w:sz w:val="20"/>
                <w:szCs w:val="20"/>
                <w:lang w:val="en-US"/>
              </w:rPr>
              <w:t>години</w:t>
            </w:r>
            <w:proofErr w:type="spellEnd"/>
            <w:r w:rsidRPr="00A408BC">
              <w:rPr>
                <w:sz w:val="20"/>
                <w:szCs w:val="20"/>
                <w:lang w:val="en-US"/>
              </w:rPr>
              <w:t xml:space="preserve"> (</w:t>
            </w:r>
            <w:proofErr w:type="spellStart"/>
            <w:r w:rsidRPr="00A408BC">
              <w:rPr>
                <w:sz w:val="20"/>
                <w:szCs w:val="20"/>
                <w:lang w:val="en-US"/>
              </w:rPr>
              <w:t>hа</w:t>
            </w:r>
            <w:proofErr w:type="spellEnd"/>
            <w:r w:rsidRPr="00A408BC">
              <w:rPr>
                <w:sz w:val="20"/>
                <w:szCs w:val="20"/>
                <w:lang w:val="en-US"/>
              </w:rPr>
              <w:t>)</w:t>
            </w:r>
          </w:p>
        </w:tc>
        <w:tc>
          <w:tcPr>
            <w:tcW w:w="2143" w:type="dxa"/>
            <w:shd w:val="clear" w:color="auto" w:fill="FFFFFF"/>
          </w:tcPr>
          <w:p w14:paraId="595DAFEF" w14:textId="77777777" w:rsidR="00A408BC" w:rsidRPr="00A408BC" w:rsidRDefault="00A408BC" w:rsidP="00A408BC">
            <w:pPr>
              <w:jc w:val="both"/>
              <w:rPr>
                <w:sz w:val="20"/>
                <w:szCs w:val="20"/>
                <w:lang w:val="en-US"/>
              </w:rPr>
            </w:pPr>
            <w:r w:rsidRPr="00A408BC">
              <w:rPr>
                <w:sz w:val="20"/>
                <w:szCs w:val="20"/>
              </w:rPr>
              <w:t>70</w:t>
            </w:r>
            <w:r w:rsidRPr="00A408BC">
              <w:rPr>
                <w:sz w:val="20"/>
                <w:szCs w:val="20"/>
                <w:lang w:val="en-US"/>
              </w:rPr>
              <w:t xml:space="preserve"> </w:t>
            </w:r>
            <w:r w:rsidRPr="00A408BC">
              <w:rPr>
                <w:sz w:val="20"/>
                <w:szCs w:val="20"/>
              </w:rPr>
              <w:t>h</w:t>
            </w:r>
            <w:r w:rsidRPr="00A408BC">
              <w:rPr>
                <w:sz w:val="20"/>
                <w:szCs w:val="20"/>
                <w:lang w:val="en-US"/>
              </w:rPr>
              <w:t>а</w:t>
            </w:r>
          </w:p>
        </w:tc>
        <w:tc>
          <w:tcPr>
            <w:tcW w:w="1628" w:type="dxa"/>
            <w:shd w:val="clear" w:color="auto" w:fill="FFFFFF"/>
          </w:tcPr>
          <w:p w14:paraId="7A3345AD"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9AB2AA7" w14:textId="77777777" w:rsidTr="006A7502">
        <w:tc>
          <w:tcPr>
            <w:tcW w:w="5546" w:type="dxa"/>
            <w:shd w:val="clear" w:color="auto" w:fill="FFFFFF"/>
          </w:tcPr>
          <w:p w14:paraId="07DABBBB" w14:textId="77777777" w:rsidR="00A408BC" w:rsidRPr="00A408BC" w:rsidRDefault="00A408BC" w:rsidP="00A408BC">
            <w:pPr>
              <w:jc w:val="both"/>
              <w:rPr>
                <w:sz w:val="20"/>
                <w:szCs w:val="20"/>
                <w:lang w:val="en-US"/>
              </w:rPr>
            </w:pPr>
            <w:proofErr w:type="spellStart"/>
            <w:r w:rsidRPr="00A408BC">
              <w:rPr>
                <w:sz w:val="20"/>
                <w:szCs w:val="20"/>
                <w:lang w:val="en-US"/>
              </w:rPr>
              <w:t>Посечена</w:t>
            </w:r>
            <w:proofErr w:type="spellEnd"/>
            <w:r w:rsidRPr="00A408BC">
              <w:rPr>
                <w:sz w:val="20"/>
                <w:szCs w:val="20"/>
                <w:lang w:val="en-US"/>
              </w:rPr>
              <w:t xml:space="preserve"> </w:t>
            </w:r>
            <w:proofErr w:type="spellStart"/>
            <w:r w:rsidRPr="00A408BC">
              <w:rPr>
                <w:sz w:val="20"/>
                <w:szCs w:val="20"/>
                <w:lang w:val="en-US"/>
              </w:rPr>
              <w:t>дрвна</w:t>
            </w:r>
            <w:proofErr w:type="spellEnd"/>
            <w:r w:rsidRPr="00A408BC">
              <w:rPr>
                <w:sz w:val="20"/>
                <w:szCs w:val="20"/>
                <w:lang w:val="en-US"/>
              </w:rPr>
              <w:t xml:space="preserve"> </w:t>
            </w:r>
            <w:proofErr w:type="spellStart"/>
            <w:r w:rsidRPr="00A408BC">
              <w:rPr>
                <w:sz w:val="20"/>
                <w:szCs w:val="20"/>
                <w:lang w:val="en-US"/>
              </w:rPr>
              <w:t>маса</w:t>
            </w:r>
            <w:proofErr w:type="spellEnd"/>
            <w:r w:rsidRPr="00A408BC">
              <w:rPr>
                <w:sz w:val="20"/>
                <w:szCs w:val="20"/>
                <w:lang w:val="en-US"/>
              </w:rPr>
              <w:t xml:space="preserve"> (m3)</w:t>
            </w:r>
          </w:p>
        </w:tc>
        <w:tc>
          <w:tcPr>
            <w:tcW w:w="2143" w:type="dxa"/>
            <w:shd w:val="clear" w:color="auto" w:fill="FFFFFF"/>
          </w:tcPr>
          <w:p w14:paraId="6D60A57C" w14:textId="77777777" w:rsidR="00A408BC" w:rsidRPr="00A408BC" w:rsidRDefault="00A408BC" w:rsidP="00A408BC">
            <w:pPr>
              <w:jc w:val="both"/>
              <w:rPr>
                <w:sz w:val="20"/>
                <w:szCs w:val="20"/>
                <w:lang w:val="en-US"/>
              </w:rPr>
            </w:pPr>
            <w:r w:rsidRPr="00A408BC">
              <w:rPr>
                <w:sz w:val="20"/>
                <w:szCs w:val="20"/>
              </w:rPr>
              <w:t xml:space="preserve">111.668 </w:t>
            </w:r>
            <w:r w:rsidRPr="00A408BC">
              <w:rPr>
                <w:sz w:val="20"/>
                <w:szCs w:val="20"/>
                <w:lang w:val="en-US"/>
              </w:rPr>
              <w:t>m³</w:t>
            </w:r>
          </w:p>
        </w:tc>
        <w:tc>
          <w:tcPr>
            <w:tcW w:w="1628" w:type="dxa"/>
            <w:shd w:val="clear" w:color="auto" w:fill="FFFFFF"/>
          </w:tcPr>
          <w:p w14:paraId="2FB97ADD"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5565A612" w14:textId="77777777" w:rsidTr="006A7502">
        <w:tc>
          <w:tcPr>
            <w:tcW w:w="9317" w:type="dxa"/>
            <w:gridSpan w:val="3"/>
            <w:shd w:val="clear" w:color="auto" w:fill="FFFFFF"/>
          </w:tcPr>
          <w:p w14:paraId="3690359D" w14:textId="77777777" w:rsidR="00A408BC" w:rsidRPr="00A408BC" w:rsidRDefault="00A408BC" w:rsidP="00A408BC">
            <w:pPr>
              <w:jc w:val="center"/>
              <w:rPr>
                <w:sz w:val="20"/>
                <w:szCs w:val="20"/>
                <w:lang w:val="en-US"/>
              </w:rPr>
            </w:pPr>
            <w:r w:rsidRPr="00A408BC">
              <w:rPr>
                <w:b/>
                <w:bCs/>
                <w:sz w:val="20"/>
                <w:szCs w:val="20"/>
                <w:lang w:val="en-US"/>
              </w:rPr>
              <w:t>ПОКАЗАТЕЉИ РАЗВОЈА ПОЉОПРИВРЕДЕ</w:t>
            </w:r>
          </w:p>
        </w:tc>
      </w:tr>
      <w:tr w:rsidR="00A408BC" w:rsidRPr="00A408BC" w14:paraId="30AA2FA1" w14:textId="77777777" w:rsidTr="006A7502">
        <w:tc>
          <w:tcPr>
            <w:tcW w:w="9317" w:type="dxa"/>
            <w:gridSpan w:val="3"/>
            <w:shd w:val="clear" w:color="auto" w:fill="FFFFFF"/>
          </w:tcPr>
          <w:p w14:paraId="37A0D8CE" w14:textId="77777777" w:rsidR="00A408BC" w:rsidRPr="00A408BC" w:rsidRDefault="00A408BC" w:rsidP="00A408BC">
            <w:pPr>
              <w:jc w:val="center"/>
              <w:rPr>
                <w:sz w:val="20"/>
                <w:szCs w:val="20"/>
                <w:lang w:val="en-US"/>
              </w:rPr>
            </w:pPr>
            <w:proofErr w:type="spellStart"/>
            <w:r w:rsidRPr="00A408BC">
              <w:rPr>
                <w:b/>
                <w:bCs/>
                <w:sz w:val="20"/>
                <w:szCs w:val="20"/>
                <w:lang w:val="en-US"/>
              </w:rPr>
              <w:t>Стање</w:t>
            </w:r>
            <w:proofErr w:type="spellEnd"/>
            <w:r w:rsidRPr="00A408BC">
              <w:rPr>
                <w:b/>
                <w:bCs/>
                <w:sz w:val="20"/>
                <w:szCs w:val="20"/>
                <w:lang w:val="en-US"/>
              </w:rPr>
              <w:t xml:space="preserve"> </w:t>
            </w:r>
            <w:proofErr w:type="spellStart"/>
            <w:r w:rsidRPr="00A408BC">
              <w:rPr>
                <w:b/>
                <w:bCs/>
                <w:sz w:val="20"/>
                <w:szCs w:val="20"/>
                <w:lang w:val="en-US"/>
              </w:rPr>
              <w:t>ресурса</w:t>
            </w:r>
            <w:proofErr w:type="spellEnd"/>
          </w:p>
        </w:tc>
      </w:tr>
      <w:tr w:rsidR="00A408BC" w:rsidRPr="00A408BC" w14:paraId="1C2FDFC6" w14:textId="77777777" w:rsidTr="006A7502">
        <w:tc>
          <w:tcPr>
            <w:tcW w:w="5546" w:type="dxa"/>
            <w:shd w:val="clear" w:color="auto" w:fill="FFFFFF"/>
          </w:tcPr>
          <w:p w14:paraId="0BF1F055" w14:textId="77777777" w:rsidR="00A408BC" w:rsidRPr="00A408BC" w:rsidRDefault="00A408BC" w:rsidP="00A408BC">
            <w:pPr>
              <w:jc w:val="both"/>
              <w:rPr>
                <w:sz w:val="20"/>
                <w:szCs w:val="20"/>
                <w:lang w:val="en-US"/>
              </w:rPr>
            </w:pPr>
            <w:proofErr w:type="spellStart"/>
            <w:r w:rsidRPr="00A408BC">
              <w:rPr>
                <w:sz w:val="20"/>
                <w:szCs w:val="20"/>
                <w:lang w:val="en-US"/>
              </w:rPr>
              <w:t>Укупан</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w:t>
            </w:r>
          </w:p>
        </w:tc>
        <w:tc>
          <w:tcPr>
            <w:tcW w:w="2143" w:type="dxa"/>
            <w:shd w:val="clear" w:color="auto" w:fill="FFFFFF"/>
          </w:tcPr>
          <w:p w14:paraId="5B9DB33C" w14:textId="77777777" w:rsidR="00A408BC" w:rsidRPr="00A408BC" w:rsidRDefault="00A408BC" w:rsidP="00A408BC">
            <w:pPr>
              <w:jc w:val="both"/>
              <w:rPr>
                <w:sz w:val="20"/>
                <w:szCs w:val="20"/>
                <w:lang w:val="en-US"/>
              </w:rPr>
            </w:pPr>
            <w:r w:rsidRPr="00A408BC">
              <w:rPr>
                <w:sz w:val="20"/>
                <w:szCs w:val="20"/>
                <w:lang w:val="en-US"/>
              </w:rPr>
              <w:t>7.728</w:t>
            </w:r>
          </w:p>
        </w:tc>
        <w:tc>
          <w:tcPr>
            <w:tcW w:w="1628" w:type="dxa"/>
            <w:shd w:val="clear" w:color="auto" w:fill="FFFFFF"/>
          </w:tcPr>
          <w:p w14:paraId="4BF1F42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2C38A7ED" w14:textId="77777777" w:rsidTr="006A7502">
        <w:tc>
          <w:tcPr>
            <w:tcW w:w="5546" w:type="dxa"/>
            <w:shd w:val="clear" w:color="auto" w:fill="FFFFFF"/>
          </w:tcPr>
          <w:p w14:paraId="73A86879"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регистрованих</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(РПГ):</w:t>
            </w:r>
          </w:p>
        </w:tc>
        <w:tc>
          <w:tcPr>
            <w:tcW w:w="2143" w:type="dxa"/>
            <w:shd w:val="clear" w:color="auto" w:fill="FFFFFF"/>
          </w:tcPr>
          <w:p w14:paraId="1EBCD6FB" w14:textId="77777777" w:rsidR="00A408BC" w:rsidRPr="00A408BC" w:rsidRDefault="00A408BC" w:rsidP="00A408BC">
            <w:pPr>
              <w:jc w:val="both"/>
              <w:rPr>
                <w:sz w:val="20"/>
                <w:szCs w:val="20"/>
              </w:rPr>
            </w:pPr>
            <w:r w:rsidRPr="00A408BC">
              <w:rPr>
                <w:sz w:val="20"/>
                <w:szCs w:val="20"/>
                <w:lang w:val="en-US"/>
              </w:rPr>
              <w:t>5.</w:t>
            </w:r>
            <w:r w:rsidRPr="00A408BC">
              <w:rPr>
                <w:sz w:val="20"/>
                <w:szCs w:val="20"/>
              </w:rPr>
              <w:t>975</w:t>
            </w:r>
          </w:p>
        </w:tc>
        <w:tc>
          <w:tcPr>
            <w:tcW w:w="1628" w:type="dxa"/>
            <w:shd w:val="clear" w:color="auto" w:fill="FFFFFF"/>
          </w:tcPr>
          <w:p w14:paraId="4D9019C0" w14:textId="77777777" w:rsidR="00A408BC" w:rsidRPr="00A408BC" w:rsidRDefault="00A408BC" w:rsidP="00A408BC">
            <w:pPr>
              <w:jc w:val="center"/>
              <w:rPr>
                <w:sz w:val="20"/>
                <w:szCs w:val="20"/>
                <w:lang w:val="en-US"/>
              </w:rPr>
            </w:pPr>
            <w:proofErr w:type="spellStart"/>
            <w:r w:rsidRPr="00A408BC">
              <w:rPr>
                <w:sz w:val="20"/>
                <w:szCs w:val="20"/>
                <w:lang w:val="en-US"/>
              </w:rPr>
              <w:t>Управа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трезор</w:t>
            </w:r>
            <w:proofErr w:type="spellEnd"/>
          </w:p>
        </w:tc>
      </w:tr>
      <w:tr w:rsidR="00A408BC" w:rsidRPr="00A408BC" w14:paraId="317A519E" w14:textId="77777777" w:rsidTr="006A7502">
        <w:tc>
          <w:tcPr>
            <w:tcW w:w="5546" w:type="dxa"/>
            <w:shd w:val="clear" w:color="auto" w:fill="FFFFFF"/>
          </w:tcPr>
          <w:p w14:paraId="148F0C63" w14:textId="77777777" w:rsidR="00A408BC" w:rsidRPr="00A408BC" w:rsidRDefault="00A408BC" w:rsidP="00A408BC">
            <w:pPr>
              <w:jc w:val="both"/>
              <w:rPr>
                <w:sz w:val="20"/>
                <w:szCs w:val="20"/>
                <w:lang w:val="en-US"/>
              </w:rPr>
            </w:pPr>
            <w:r w:rsidRPr="00A408BC">
              <w:rPr>
                <w:sz w:val="20"/>
                <w:szCs w:val="20"/>
                <w:lang w:val="en-US"/>
              </w:rPr>
              <w:t xml:space="preserve">  - </w:t>
            </w:r>
            <w:proofErr w:type="spellStart"/>
            <w:r w:rsidRPr="00A408BC">
              <w:rPr>
                <w:sz w:val="20"/>
                <w:szCs w:val="20"/>
                <w:lang w:val="en-US"/>
              </w:rPr>
              <w:t>породична</w:t>
            </w:r>
            <w:proofErr w:type="spellEnd"/>
            <w:r w:rsidRPr="00A408BC">
              <w:rPr>
                <w:sz w:val="20"/>
                <w:szCs w:val="20"/>
                <w:lang w:val="en-US"/>
              </w:rPr>
              <w:t xml:space="preserve"> </w:t>
            </w: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
        </w:tc>
        <w:tc>
          <w:tcPr>
            <w:tcW w:w="2143" w:type="dxa"/>
            <w:shd w:val="clear" w:color="auto" w:fill="FFFFFF"/>
          </w:tcPr>
          <w:p w14:paraId="4EDAEAE9" w14:textId="77777777" w:rsidR="00A408BC" w:rsidRPr="00A408BC" w:rsidRDefault="00A408BC" w:rsidP="00A408BC">
            <w:pPr>
              <w:jc w:val="both"/>
              <w:rPr>
                <w:sz w:val="20"/>
                <w:szCs w:val="20"/>
                <w:lang w:val="en-US"/>
              </w:rPr>
            </w:pPr>
            <w:r w:rsidRPr="00A408BC">
              <w:rPr>
                <w:sz w:val="20"/>
                <w:szCs w:val="20"/>
                <w:lang w:val="en-US"/>
              </w:rPr>
              <w:t>99,79 %</w:t>
            </w:r>
          </w:p>
        </w:tc>
        <w:tc>
          <w:tcPr>
            <w:tcW w:w="1628" w:type="dxa"/>
            <w:shd w:val="clear" w:color="auto" w:fill="FFFFFF"/>
          </w:tcPr>
          <w:p w14:paraId="3F72C848" w14:textId="77777777" w:rsidR="00A408BC" w:rsidRPr="00A408BC" w:rsidRDefault="00A408BC" w:rsidP="00A408BC">
            <w:pPr>
              <w:jc w:val="center"/>
              <w:rPr>
                <w:sz w:val="20"/>
                <w:szCs w:val="20"/>
                <w:lang w:val="en-US"/>
              </w:rPr>
            </w:pPr>
          </w:p>
        </w:tc>
      </w:tr>
      <w:tr w:rsidR="00A408BC" w:rsidRPr="00A408BC" w14:paraId="123F0BA2" w14:textId="77777777" w:rsidTr="006A7502">
        <w:tc>
          <w:tcPr>
            <w:tcW w:w="5546" w:type="dxa"/>
            <w:shd w:val="clear" w:color="auto" w:fill="FFFFFF"/>
          </w:tcPr>
          <w:p w14:paraId="3C99DD9C" w14:textId="77777777" w:rsidR="00A408BC" w:rsidRPr="00A408BC" w:rsidRDefault="00A408BC" w:rsidP="00A408BC">
            <w:pPr>
              <w:jc w:val="both"/>
              <w:rPr>
                <w:sz w:val="20"/>
                <w:szCs w:val="20"/>
                <w:lang w:val="en-US"/>
              </w:rPr>
            </w:pPr>
            <w:r w:rsidRPr="00A408BC">
              <w:rPr>
                <w:sz w:val="20"/>
                <w:szCs w:val="20"/>
                <w:lang w:val="en-US"/>
              </w:rPr>
              <w:t xml:space="preserve">  - </w:t>
            </w:r>
            <w:proofErr w:type="spellStart"/>
            <w:r w:rsidRPr="00A408BC">
              <w:rPr>
                <w:sz w:val="20"/>
                <w:szCs w:val="20"/>
                <w:lang w:val="en-US"/>
              </w:rPr>
              <w:t>правна</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 xml:space="preserve"> и </w:t>
            </w:r>
            <w:proofErr w:type="spellStart"/>
            <w:r w:rsidRPr="00A408BC">
              <w:rPr>
                <w:sz w:val="20"/>
                <w:szCs w:val="20"/>
                <w:lang w:val="en-US"/>
              </w:rPr>
              <w:t>предузетници</w:t>
            </w:r>
            <w:proofErr w:type="spellEnd"/>
            <w:r w:rsidRPr="00A408BC">
              <w:rPr>
                <w:sz w:val="20"/>
                <w:szCs w:val="20"/>
                <w:lang w:val="en-US"/>
              </w:rPr>
              <w:t xml:space="preserve"> (%)</w:t>
            </w:r>
          </w:p>
        </w:tc>
        <w:tc>
          <w:tcPr>
            <w:tcW w:w="2143" w:type="dxa"/>
            <w:shd w:val="clear" w:color="auto" w:fill="FFFFFF"/>
          </w:tcPr>
          <w:p w14:paraId="75D780E3" w14:textId="77777777" w:rsidR="00A408BC" w:rsidRPr="00A408BC" w:rsidRDefault="00A408BC" w:rsidP="00A408BC">
            <w:pPr>
              <w:jc w:val="both"/>
              <w:rPr>
                <w:sz w:val="20"/>
                <w:szCs w:val="20"/>
                <w:lang w:val="en-US"/>
              </w:rPr>
            </w:pPr>
            <w:r w:rsidRPr="00A408BC">
              <w:rPr>
                <w:sz w:val="20"/>
                <w:szCs w:val="20"/>
                <w:lang w:val="en-US"/>
              </w:rPr>
              <w:t>0,21 %</w:t>
            </w:r>
          </w:p>
        </w:tc>
        <w:tc>
          <w:tcPr>
            <w:tcW w:w="1628" w:type="dxa"/>
            <w:shd w:val="clear" w:color="auto" w:fill="FFFFFF"/>
          </w:tcPr>
          <w:p w14:paraId="67786EC9" w14:textId="77777777" w:rsidR="00A408BC" w:rsidRPr="00A408BC" w:rsidRDefault="00A408BC" w:rsidP="00A408BC">
            <w:pPr>
              <w:jc w:val="center"/>
              <w:rPr>
                <w:sz w:val="20"/>
                <w:szCs w:val="20"/>
                <w:lang w:val="en-US"/>
              </w:rPr>
            </w:pPr>
          </w:p>
        </w:tc>
      </w:tr>
      <w:tr w:rsidR="00A408BC" w:rsidRPr="00A408BC" w14:paraId="3292E201" w14:textId="77777777" w:rsidTr="006A7502">
        <w:tc>
          <w:tcPr>
            <w:tcW w:w="5546" w:type="dxa"/>
            <w:shd w:val="clear" w:color="auto" w:fill="FFFFFF"/>
          </w:tcPr>
          <w:p w14:paraId="17AE0DEF" w14:textId="77777777" w:rsidR="00A408BC" w:rsidRPr="00A408BC" w:rsidRDefault="00A408BC" w:rsidP="00A408BC">
            <w:pPr>
              <w:jc w:val="both"/>
              <w:rPr>
                <w:sz w:val="20"/>
                <w:szCs w:val="20"/>
                <w:lang w:val="en-US"/>
              </w:rPr>
            </w:pPr>
            <w:proofErr w:type="spellStart"/>
            <w:r w:rsidRPr="00A408BC">
              <w:rPr>
                <w:sz w:val="20"/>
                <w:szCs w:val="20"/>
                <w:lang w:val="en-US"/>
              </w:rPr>
              <w:t>Коришћено</w:t>
            </w:r>
            <w:proofErr w:type="spellEnd"/>
            <w:r w:rsidRPr="00A408BC">
              <w:rPr>
                <w:sz w:val="20"/>
                <w:szCs w:val="20"/>
                <w:lang w:val="en-US"/>
              </w:rPr>
              <w:t xml:space="preserve"> </w:t>
            </w:r>
            <w:proofErr w:type="spellStart"/>
            <w:r w:rsidRPr="00A408BC">
              <w:rPr>
                <w:sz w:val="20"/>
                <w:szCs w:val="20"/>
                <w:lang w:val="en-US"/>
              </w:rPr>
              <w:t>пољопривредно</w:t>
            </w:r>
            <w:proofErr w:type="spellEnd"/>
            <w:r w:rsidRPr="00A408BC">
              <w:rPr>
                <w:sz w:val="20"/>
                <w:szCs w:val="20"/>
                <w:lang w:val="en-US"/>
              </w:rPr>
              <w:t xml:space="preserve"> </w:t>
            </w:r>
            <w:proofErr w:type="spellStart"/>
            <w:proofErr w:type="gramStart"/>
            <w:r w:rsidRPr="00A408BC">
              <w:rPr>
                <w:sz w:val="20"/>
                <w:szCs w:val="20"/>
                <w:lang w:val="en-US"/>
              </w:rPr>
              <w:t>земљиште</w:t>
            </w:r>
            <w:proofErr w:type="spellEnd"/>
            <w:r w:rsidRPr="00A408BC">
              <w:rPr>
                <w:sz w:val="20"/>
                <w:szCs w:val="20"/>
                <w:lang w:val="en-US"/>
              </w:rPr>
              <w:t xml:space="preserve">  -</w:t>
            </w:r>
            <w:proofErr w:type="gramEnd"/>
            <w:r w:rsidRPr="00A408BC">
              <w:rPr>
                <w:sz w:val="20"/>
                <w:szCs w:val="20"/>
                <w:lang w:val="en-US"/>
              </w:rPr>
              <w:t xml:space="preserve"> КПЗ (</w:t>
            </w:r>
            <w:proofErr w:type="spellStart"/>
            <w:r w:rsidRPr="00A408BC">
              <w:rPr>
                <w:sz w:val="20"/>
                <w:szCs w:val="20"/>
                <w:lang w:val="en-US"/>
              </w:rPr>
              <w:t>hа</w:t>
            </w:r>
            <w:proofErr w:type="spellEnd"/>
            <w:r w:rsidRPr="00A408BC">
              <w:rPr>
                <w:sz w:val="20"/>
                <w:szCs w:val="20"/>
                <w:lang w:val="en-US"/>
              </w:rPr>
              <w:t>)</w:t>
            </w:r>
          </w:p>
        </w:tc>
        <w:tc>
          <w:tcPr>
            <w:tcW w:w="2143" w:type="dxa"/>
            <w:shd w:val="clear" w:color="auto" w:fill="FFFFFF"/>
          </w:tcPr>
          <w:p w14:paraId="0B5959A0" w14:textId="77777777" w:rsidR="00A408BC" w:rsidRPr="00A408BC" w:rsidRDefault="00A408BC" w:rsidP="00A408BC">
            <w:pPr>
              <w:jc w:val="both"/>
              <w:rPr>
                <w:sz w:val="20"/>
                <w:szCs w:val="20"/>
                <w:lang w:val="en-US"/>
              </w:rPr>
            </w:pPr>
            <w:r w:rsidRPr="00A408BC">
              <w:rPr>
                <w:sz w:val="20"/>
                <w:szCs w:val="20"/>
                <w:lang w:val="en-US"/>
              </w:rPr>
              <w:t xml:space="preserve">28.027 </w:t>
            </w:r>
            <w:proofErr w:type="spellStart"/>
            <w:r w:rsidRPr="00A408BC">
              <w:rPr>
                <w:sz w:val="20"/>
                <w:szCs w:val="20"/>
                <w:lang w:val="en-US"/>
              </w:rPr>
              <w:t>ха</w:t>
            </w:r>
            <w:proofErr w:type="spellEnd"/>
          </w:p>
        </w:tc>
        <w:tc>
          <w:tcPr>
            <w:tcW w:w="1628" w:type="dxa"/>
            <w:shd w:val="clear" w:color="auto" w:fill="FFFFFF"/>
          </w:tcPr>
          <w:p w14:paraId="7DD013C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E499F5A" w14:textId="77777777" w:rsidTr="006A7502">
        <w:tc>
          <w:tcPr>
            <w:tcW w:w="5546" w:type="dxa"/>
            <w:shd w:val="clear" w:color="auto" w:fill="FFFFFF"/>
          </w:tcPr>
          <w:p w14:paraId="47F502D3" w14:textId="77777777" w:rsidR="00A408BC" w:rsidRPr="00A408BC" w:rsidRDefault="00A408BC" w:rsidP="00A408BC">
            <w:pPr>
              <w:jc w:val="both"/>
              <w:rPr>
                <w:sz w:val="20"/>
                <w:szCs w:val="20"/>
                <w:lang w:val="en-US"/>
              </w:rPr>
            </w:pPr>
            <w:proofErr w:type="spellStart"/>
            <w:r w:rsidRPr="00A408BC">
              <w:rPr>
                <w:sz w:val="20"/>
                <w:szCs w:val="20"/>
                <w:lang w:val="en-US"/>
              </w:rPr>
              <w:t>Учешће</w:t>
            </w:r>
            <w:proofErr w:type="spellEnd"/>
            <w:r w:rsidRPr="00A408BC">
              <w:rPr>
                <w:sz w:val="20"/>
                <w:szCs w:val="20"/>
                <w:lang w:val="en-US"/>
              </w:rPr>
              <w:t xml:space="preserve"> КПЗ у </w:t>
            </w:r>
            <w:proofErr w:type="spellStart"/>
            <w:r w:rsidRPr="00A408BC">
              <w:rPr>
                <w:sz w:val="20"/>
                <w:szCs w:val="20"/>
                <w:lang w:val="en-US"/>
              </w:rPr>
              <w:t>укупној</w:t>
            </w:r>
            <w:proofErr w:type="spellEnd"/>
            <w:r w:rsidRPr="00A408BC">
              <w:rPr>
                <w:sz w:val="20"/>
                <w:szCs w:val="20"/>
                <w:lang w:val="en-US"/>
              </w:rPr>
              <w:t xml:space="preserve"> </w:t>
            </w:r>
            <w:proofErr w:type="spellStart"/>
            <w:r w:rsidRPr="00A408BC">
              <w:rPr>
                <w:sz w:val="20"/>
                <w:szCs w:val="20"/>
                <w:lang w:val="en-US"/>
              </w:rPr>
              <w:t>површини</w:t>
            </w:r>
            <w:proofErr w:type="spellEnd"/>
            <w:r w:rsidRPr="00A408BC">
              <w:rPr>
                <w:sz w:val="20"/>
                <w:szCs w:val="20"/>
                <w:lang w:val="en-US"/>
              </w:rPr>
              <w:t xml:space="preserve"> ЈЛС (%)</w:t>
            </w:r>
          </w:p>
        </w:tc>
        <w:tc>
          <w:tcPr>
            <w:tcW w:w="2143" w:type="dxa"/>
            <w:shd w:val="clear" w:color="auto" w:fill="FFFFFF"/>
          </w:tcPr>
          <w:p w14:paraId="1D7A36EA" w14:textId="77777777" w:rsidR="00A408BC" w:rsidRPr="00A408BC" w:rsidRDefault="00A408BC" w:rsidP="00A408BC">
            <w:pPr>
              <w:jc w:val="both"/>
              <w:rPr>
                <w:sz w:val="20"/>
                <w:szCs w:val="20"/>
                <w:lang w:val="en-US"/>
              </w:rPr>
            </w:pPr>
            <w:r w:rsidRPr="00A408BC">
              <w:rPr>
                <w:sz w:val="20"/>
                <w:szCs w:val="20"/>
                <w:lang w:val="en-US"/>
              </w:rPr>
              <w:t>25,71 %</w:t>
            </w:r>
          </w:p>
        </w:tc>
        <w:tc>
          <w:tcPr>
            <w:tcW w:w="1628" w:type="dxa"/>
            <w:shd w:val="clear" w:color="auto" w:fill="FFFFFF"/>
          </w:tcPr>
          <w:p w14:paraId="749975D0" w14:textId="77777777" w:rsidR="00A408BC" w:rsidRPr="00A408BC" w:rsidRDefault="00A408BC" w:rsidP="00A408BC">
            <w:pPr>
              <w:jc w:val="center"/>
              <w:rPr>
                <w:sz w:val="20"/>
                <w:szCs w:val="20"/>
                <w:lang w:val="en-US"/>
              </w:rPr>
            </w:pPr>
          </w:p>
        </w:tc>
      </w:tr>
      <w:tr w:rsidR="00A408BC" w:rsidRPr="00A408BC" w14:paraId="7C55EC3F" w14:textId="77777777" w:rsidTr="006A7502">
        <w:tc>
          <w:tcPr>
            <w:tcW w:w="5546" w:type="dxa"/>
            <w:shd w:val="clear" w:color="auto" w:fill="FFFFFF"/>
          </w:tcPr>
          <w:p w14:paraId="29732407" w14:textId="77777777" w:rsidR="00A408BC" w:rsidRPr="00A408BC" w:rsidRDefault="00A408BC" w:rsidP="00A408BC">
            <w:pPr>
              <w:jc w:val="both"/>
              <w:rPr>
                <w:sz w:val="20"/>
                <w:szCs w:val="20"/>
                <w:lang w:val="en-US"/>
              </w:rPr>
            </w:pPr>
          </w:p>
          <w:p w14:paraId="4139DC56" w14:textId="77777777" w:rsidR="00A408BC" w:rsidRPr="00A408BC" w:rsidRDefault="00A408BC" w:rsidP="00A408BC">
            <w:pPr>
              <w:jc w:val="both"/>
              <w:rPr>
                <w:sz w:val="20"/>
                <w:szCs w:val="20"/>
                <w:lang w:val="en-US"/>
              </w:rPr>
            </w:pPr>
          </w:p>
          <w:p w14:paraId="63C6A722" w14:textId="77777777" w:rsidR="00A408BC" w:rsidRPr="00A408BC" w:rsidRDefault="00A408BC" w:rsidP="00A408BC">
            <w:pPr>
              <w:jc w:val="both"/>
              <w:rPr>
                <w:sz w:val="20"/>
                <w:szCs w:val="20"/>
                <w:lang w:val="en-US"/>
              </w:rPr>
            </w:pPr>
          </w:p>
          <w:p w14:paraId="57069FAA" w14:textId="77777777" w:rsidR="00A408BC" w:rsidRPr="00A408BC" w:rsidRDefault="00A408BC" w:rsidP="00A408BC">
            <w:pPr>
              <w:jc w:val="both"/>
              <w:rPr>
                <w:sz w:val="20"/>
                <w:szCs w:val="20"/>
                <w:lang w:val="en-US"/>
              </w:rPr>
            </w:pPr>
            <w:proofErr w:type="spellStart"/>
            <w:r w:rsidRPr="00A408BC">
              <w:rPr>
                <w:sz w:val="20"/>
                <w:szCs w:val="20"/>
                <w:lang w:val="en-US"/>
              </w:rPr>
              <w:t>Оранице</w:t>
            </w:r>
            <w:proofErr w:type="spellEnd"/>
            <w:r w:rsidRPr="00A408BC">
              <w:rPr>
                <w:sz w:val="20"/>
                <w:szCs w:val="20"/>
                <w:lang w:val="en-US"/>
              </w:rPr>
              <w:t xml:space="preserve"> и </w:t>
            </w:r>
            <w:proofErr w:type="spellStart"/>
            <w:r w:rsidRPr="00A408BC">
              <w:rPr>
                <w:sz w:val="20"/>
                <w:szCs w:val="20"/>
                <w:lang w:val="en-US"/>
              </w:rPr>
              <w:t>баште</w:t>
            </w:r>
            <w:proofErr w:type="spellEnd"/>
            <w:r w:rsidRPr="00A408BC">
              <w:rPr>
                <w:sz w:val="20"/>
                <w:szCs w:val="20"/>
                <w:lang w:val="en-US"/>
              </w:rPr>
              <w:t xml:space="preserve">, </w:t>
            </w:r>
            <w:proofErr w:type="spellStart"/>
            <w:r w:rsidRPr="00A408BC">
              <w:rPr>
                <w:sz w:val="20"/>
                <w:szCs w:val="20"/>
                <w:lang w:val="en-US"/>
              </w:rPr>
              <w:t>воћњаци</w:t>
            </w:r>
            <w:proofErr w:type="spellEnd"/>
            <w:r w:rsidRPr="00A408BC">
              <w:rPr>
                <w:sz w:val="20"/>
                <w:szCs w:val="20"/>
                <w:lang w:val="en-US"/>
              </w:rPr>
              <w:t xml:space="preserve">, </w:t>
            </w:r>
            <w:proofErr w:type="spellStart"/>
            <w:r w:rsidRPr="00A408BC">
              <w:rPr>
                <w:sz w:val="20"/>
                <w:szCs w:val="20"/>
                <w:lang w:val="en-US"/>
              </w:rPr>
              <w:t>виногради</w:t>
            </w:r>
            <w:proofErr w:type="spellEnd"/>
            <w:r w:rsidRPr="00A408BC">
              <w:rPr>
                <w:sz w:val="20"/>
                <w:szCs w:val="20"/>
                <w:lang w:val="en-US"/>
              </w:rPr>
              <w:t xml:space="preserve">, </w:t>
            </w:r>
            <w:proofErr w:type="spellStart"/>
            <w:r w:rsidRPr="00A408BC">
              <w:rPr>
                <w:sz w:val="20"/>
                <w:szCs w:val="20"/>
                <w:lang w:val="en-US"/>
              </w:rPr>
              <w:t>ливаде</w:t>
            </w:r>
            <w:proofErr w:type="spellEnd"/>
            <w:r w:rsidRPr="00A408BC">
              <w:rPr>
                <w:sz w:val="20"/>
                <w:szCs w:val="20"/>
                <w:lang w:val="en-US"/>
              </w:rPr>
              <w:t xml:space="preserve"> и </w:t>
            </w:r>
            <w:proofErr w:type="spellStart"/>
            <w:r w:rsidRPr="00A408BC">
              <w:rPr>
                <w:sz w:val="20"/>
                <w:szCs w:val="20"/>
                <w:lang w:val="en-US"/>
              </w:rPr>
              <w:t>пашњаци</w:t>
            </w:r>
            <w:proofErr w:type="spellEnd"/>
            <w:r w:rsidRPr="00A408BC">
              <w:rPr>
                <w:sz w:val="20"/>
                <w:szCs w:val="20"/>
                <w:lang w:val="en-US"/>
              </w:rPr>
              <w:t xml:space="preserve">, </w:t>
            </w:r>
            <w:proofErr w:type="spellStart"/>
            <w:proofErr w:type="gramStart"/>
            <w:r w:rsidRPr="00A408BC">
              <w:rPr>
                <w:sz w:val="20"/>
                <w:szCs w:val="20"/>
                <w:lang w:val="en-US"/>
              </w:rPr>
              <w:t>остало</w:t>
            </w:r>
            <w:proofErr w:type="spellEnd"/>
            <w:r w:rsidRPr="00A408BC">
              <w:rPr>
                <w:sz w:val="20"/>
                <w:szCs w:val="20"/>
                <w:lang w:val="en-US"/>
              </w:rPr>
              <w:t>(</w:t>
            </w:r>
            <w:proofErr w:type="gramEnd"/>
            <w:r w:rsidRPr="00A408BC">
              <w:rPr>
                <w:sz w:val="20"/>
                <w:szCs w:val="20"/>
                <w:lang w:val="en-US"/>
              </w:rPr>
              <w:t>18) (ha, %)</w:t>
            </w:r>
          </w:p>
        </w:tc>
        <w:tc>
          <w:tcPr>
            <w:tcW w:w="2143" w:type="dxa"/>
            <w:shd w:val="clear" w:color="auto" w:fill="FFFFFF"/>
          </w:tcPr>
          <w:p w14:paraId="34280E35" w14:textId="77777777" w:rsidR="00A408BC" w:rsidRPr="00A408BC" w:rsidRDefault="00A408BC" w:rsidP="00A408BC">
            <w:pPr>
              <w:jc w:val="both"/>
              <w:rPr>
                <w:sz w:val="20"/>
                <w:szCs w:val="20"/>
                <w:lang w:val="en-US"/>
              </w:rPr>
            </w:pPr>
            <w:r w:rsidRPr="00A408BC">
              <w:rPr>
                <w:sz w:val="20"/>
                <w:szCs w:val="20"/>
                <w:lang w:val="en-US"/>
              </w:rPr>
              <w:t xml:space="preserve">877 ha (17,40 %), </w:t>
            </w:r>
            <w:proofErr w:type="spellStart"/>
            <w:r w:rsidRPr="00A408BC">
              <w:rPr>
                <w:sz w:val="20"/>
                <w:szCs w:val="20"/>
                <w:lang w:val="en-US"/>
              </w:rPr>
              <w:t>оранице</w:t>
            </w:r>
            <w:proofErr w:type="spellEnd"/>
            <w:r w:rsidRPr="00A408BC">
              <w:rPr>
                <w:sz w:val="20"/>
                <w:szCs w:val="20"/>
                <w:lang w:val="en-US"/>
              </w:rPr>
              <w:t xml:space="preserve"> и </w:t>
            </w:r>
            <w:proofErr w:type="spellStart"/>
            <w:r w:rsidRPr="00A408BC">
              <w:rPr>
                <w:sz w:val="20"/>
                <w:szCs w:val="20"/>
                <w:lang w:val="en-US"/>
              </w:rPr>
              <w:t>баште</w:t>
            </w:r>
            <w:proofErr w:type="spellEnd"/>
            <w:r w:rsidRPr="00A408BC">
              <w:rPr>
                <w:sz w:val="20"/>
                <w:szCs w:val="20"/>
                <w:lang w:val="en-US"/>
              </w:rPr>
              <w:t xml:space="preserve">; 19.627 ha </w:t>
            </w:r>
            <w:proofErr w:type="gramStart"/>
            <w:r w:rsidRPr="00A408BC">
              <w:rPr>
                <w:sz w:val="20"/>
                <w:szCs w:val="20"/>
                <w:lang w:val="en-US"/>
              </w:rPr>
              <w:t>( 70</w:t>
            </w:r>
            <w:proofErr w:type="gramEnd"/>
            <w:r w:rsidRPr="00A408BC">
              <w:rPr>
                <w:sz w:val="20"/>
                <w:szCs w:val="20"/>
                <w:lang w:val="en-US"/>
              </w:rPr>
              <w:t xml:space="preserve">,02 %), </w:t>
            </w:r>
            <w:proofErr w:type="spellStart"/>
            <w:r w:rsidRPr="00A408BC">
              <w:rPr>
                <w:sz w:val="20"/>
                <w:szCs w:val="20"/>
                <w:lang w:val="en-US"/>
              </w:rPr>
              <w:t>ливаде</w:t>
            </w:r>
            <w:proofErr w:type="spellEnd"/>
            <w:r w:rsidRPr="00A408BC">
              <w:rPr>
                <w:sz w:val="20"/>
                <w:szCs w:val="20"/>
                <w:lang w:val="en-US"/>
              </w:rPr>
              <w:t xml:space="preserve"> и </w:t>
            </w:r>
            <w:proofErr w:type="spellStart"/>
            <w:r w:rsidRPr="00A408BC">
              <w:rPr>
                <w:sz w:val="20"/>
                <w:szCs w:val="20"/>
                <w:lang w:val="en-US"/>
              </w:rPr>
              <w:t>пашњаци</w:t>
            </w:r>
            <w:proofErr w:type="spellEnd"/>
            <w:r w:rsidRPr="00A408BC">
              <w:rPr>
                <w:sz w:val="20"/>
                <w:szCs w:val="20"/>
                <w:lang w:val="en-US"/>
              </w:rPr>
              <w:t xml:space="preserve">; 3.276 ha (11,68 %), </w:t>
            </w:r>
            <w:proofErr w:type="spellStart"/>
            <w:r w:rsidRPr="00A408BC">
              <w:rPr>
                <w:sz w:val="20"/>
                <w:szCs w:val="20"/>
                <w:lang w:val="en-US"/>
              </w:rPr>
              <w:t>воћњаци</w:t>
            </w:r>
            <w:proofErr w:type="spellEnd"/>
            <w:r w:rsidRPr="00A408BC">
              <w:rPr>
                <w:sz w:val="20"/>
                <w:szCs w:val="20"/>
                <w:lang w:val="en-US"/>
              </w:rPr>
              <w:t xml:space="preserve">; 0 ha (0 %), </w:t>
            </w:r>
            <w:proofErr w:type="spellStart"/>
            <w:r w:rsidRPr="00A408BC">
              <w:rPr>
                <w:sz w:val="20"/>
                <w:szCs w:val="20"/>
                <w:lang w:val="en-US"/>
              </w:rPr>
              <w:t>виногради</w:t>
            </w:r>
            <w:proofErr w:type="spellEnd"/>
            <w:r w:rsidRPr="00A408BC">
              <w:rPr>
                <w:sz w:val="20"/>
                <w:szCs w:val="20"/>
                <w:lang w:val="en-US"/>
              </w:rPr>
              <w:t xml:space="preserve">; 245 ha (0,87%), </w:t>
            </w:r>
            <w:proofErr w:type="spellStart"/>
            <w:r w:rsidRPr="00A408BC">
              <w:rPr>
                <w:sz w:val="20"/>
                <w:szCs w:val="20"/>
                <w:lang w:val="en-US"/>
              </w:rPr>
              <w:t>остало</w:t>
            </w:r>
            <w:proofErr w:type="spellEnd"/>
          </w:p>
        </w:tc>
        <w:tc>
          <w:tcPr>
            <w:tcW w:w="1628" w:type="dxa"/>
            <w:shd w:val="clear" w:color="auto" w:fill="FFFFFF"/>
          </w:tcPr>
          <w:p w14:paraId="7FB5CBBC"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2C0C334" w14:textId="77777777" w:rsidTr="006A7502">
        <w:tc>
          <w:tcPr>
            <w:tcW w:w="5546" w:type="dxa"/>
            <w:shd w:val="clear" w:color="auto" w:fill="FFFFFF"/>
          </w:tcPr>
          <w:p w14:paraId="07551DF5" w14:textId="77777777" w:rsidR="00A408BC" w:rsidRPr="00A408BC" w:rsidRDefault="00A408BC" w:rsidP="00A408BC">
            <w:pPr>
              <w:jc w:val="both"/>
              <w:rPr>
                <w:sz w:val="20"/>
                <w:szCs w:val="20"/>
                <w:lang w:val="en-US"/>
              </w:rPr>
            </w:pPr>
          </w:p>
          <w:p w14:paraId="676AF739" w14:textId="77777777" w:rsidR="00A408BC" w:rsidRPr="00A408BC" w:rsidRDefault="00A408BC" w:rsidP="00A408BC">
            <w:pPr>
              <w:jc w:val="both"/>
              <w:rPr>
                <w:sz w:val="20"/>
                <w:szCs w:val="20"/>
                <w:lang w:val="en-US"/>
              </w:rPr>
            </w:pPr>
          </w:p>
          <w:p w14:paraId="0D9B40E4" w14:textId="77777777" w:rsidR="00A408BC" w:rsidRPr="00A408BC" w:rsidRDefault="00A408BC" w:rsidP="00A408BC">
            <w:pPr>
              <w:jc w:val="both"/>
              <w:rPr>
                <w:sz w:val="20"/>
                <w:szCs w:val="20"/>
                <w:lang w:val="en-US"/>
              </w:rPr>
            </w:pPr>
          </w:p>
          <w:p w14:paraId="181535FC" w14:textId="77777777" w:rsidR="00A408BC" w:rsidRPr="00A408BC" w:rsidRDefault="00A408BC" w:rsidP="00A408BC">
            <w:pPr>
              <w:jc w:val="both"/>
              <w:rPr>
                <w:sz w:val="20"/>
                <w:szCs w:val="20"/>
                <w:lang w:val="en-US"/>
              </w:rPr>
            </w:pPr>
            <w:proofErr w:type="spellStart"/>
            <w:r w:rsidRPr="00A408BC">
              <w:rPr>
                <w:sz w:val="20"/>
                <w:szCs w:val="20"/>
                <w:lang w:val="en-US"/>
              </w:rPr>
              <w:t>Жита</w:t>
            </w:r>
            <w:proofErr w:type="spellEnd"/>
            <w:r w:rsidRPr="00A408BC">
              <w:rPr>
                <w:sz w:val="20"/>
                <w:szCs w:val="20"/>
                <w:lang w:val="en-US"/>
              </w:rPr>
              <w:t xml:space="preserve">, </w:t>
            </w:r>
            <w:proofErr w:type="spellStart"/>
            <w:r w:rsidRPr="00A408BC">
              <w:rPr>
                <w:sz w:val="20"/>
                <w:szCs w:val="20"/>
                <w:lang w:val="en-US"/>
              </w:rPr>
              <w:t>индустријско</w:t>
            </w:r>
            <w:proofErr w:type="spellEnd"/>
            <w:r w:rsidRPr="00A408BC">
              <w:rPr>
                <w:sz w:val="20"/>
                <w:szCs w:val="20"/>
                <w:lang w:val="en-US"/>
              </w:rPr>
              <w:t xml:space="preserve"> </w:t>
            </w:r>
            <w:proofErr w:type="spellStart"/>
            <w:r w:rsidRPr="00A408BC">
              <w:rPr>
                <w:sz w:val="20"/>
                <w:szCs w:val="20"/>
                <w:lang w:val="en-US"/>
              </w:rPr>
              <w:t>биље</w:t>
            </w:r>
            <w:proofErr w:type="spellEnd"/>
            <w:r w:rsidRPr="00A408BC">
              <w:rPr>
                <w:sz w:val="20"/>
                <w:szCs w:val="20"/>
                <w:lang w:val="en-US"/>
              </w:rPr>
              <w:t xml:space="preserve">, </w:t>
            </w:r>
            <w:proofErr w:type="spellStart"/>
            <w:r w:rsidRPr="00A408BC">
              <w:rPr>
                <w:sz w:val="20"/>
                <w:szCs w:val="20"/>
                <w:lang w:val="en-US"/>
              </w:rPr>
              <w:t>поврће</w:t>
            </w:r>
            <w:proofErr w:type="spellEnd"/>
            <w:r w:rsidRPr="00A408BC">
              <w:rPr>
                <w:sz w:val="20"/>
                <w:szCs w:val="20"/>
                <w:lang w:val="en-US"/>
              </w:rPr>
              <w:t xml:space="preserve">, </w:t>
            </w:r>
            <w:proofErr w:type="spellStart"/>
            <w:r w:rsidRPr="00A408BC">
              <w:rPr>
                <w:sz w:val="20"/>
                <w:szCs w:val="20"/>
                <w:lang w:val="en-US"/>
              </w:rPr>
              <w:t>крмно</w:t>
            </w:r>
            <w:proofErr w:type="spellEnd"/>
            <w:r w:rsidRPr="00A408BC">
              <w:rPr>
                <w:sz w:val="20"/>
                <w:szCs w:val="20"/>
                <w:lang w:val="en-US"/>
              </w:rPr>
              <w:t xml:space="preserve"> </w:t>
            </w:r>
            <w:proofErr w:type="spellStart"/>
            <w:r w:rsidRPr="00A408BC">
              <w:rPr>
                <w:sz w:val="20"/>
                <w:szCs w:val="20"/>
                <w:lang w:val="en-US"/>
              </w:rPr>
              <w:t>биље</w:t>
            </w:r>
            <w:proofErr w:type="spellEnd"/>
            <w:r w:rsidRPr="00A408BC">
              <w:rPr>
                <w:sz w:val="20"/>
                <w:szCs w:val="20"/>
                <w:lang w:val="en-US"/>
              </w:rPr>
              <w:t xml:space="preserve">, </w:t>
            </w:r>
            <w:proofErr w:type="spellStart"/>
            <w:proofErr w:type="gramStart"/>
            <w:r w:rsidRPr="00A408BC">
              <w:rPr>
                <w:sz w:val="20"/>
                <w:szCs w:val="20"/>
                <w:lang w:val="en-US"/>
              </w:rPr>
              <w:t>остало</w:t>
            </w:r>
            <w:proofErr w:type="spellEnd"/>
            <w:r w:rsidRPr="00A408BC">
              <w:rPr>
                <w:sz w:val="20"/>
                <w:szCs w:val="20"/>
                <w:lang w:val="en-US"/>
              </w:rPr>
              <w:t>(</w:t>
            </w:r>
            <w:proofErr w:type="gramEnd"/>
            <w:r w:rsidRPr="00A408BC">
              <w:rPr>
                <w:sz w:val="20"/>
                <w:szCs w:val="20"/>
                <w:lang w:val="en-US"/>
              </w:rPr>
              <w:t>19) (ha, %)</w:t>
            </w:r>
          </w:p>
        </w:tc>
        <w:tc>
          <w:tcPr>
            <w:tcW w:w="2143" w:type="dxa"/>
            <w:shd w:val="clear" w:color="auto" w:fill="FFFFFF"/>
          </w:tcPr>
          <w:p w14:paraId="00C4BF25" w14:textId="77777777" w:rsidR="00A408BC" w:rsidRPr="00A408BC" w:rsidRDefault="00A408BC" w:rsidP="00A408BC">
            <w:pPr>
              <w:jc w:val="both"/>
              <w:rPr>
                <w:sz w:val="20"/>
                <w:szCs w:val="20"/>
                <w:lang w:val="en-US"/>
              </w:rPr>
            </w:pPr>
            <w:r w:rsidRPr="00A408BC">
              <w:rPr>
                <w:sz w:val="20"/>
                <w:szCs w:val="20"/>
                <w:lang w:val="en-US"/>
              </w:rPr>
              <w:t xml:space="preserve">1.836 ha (6,55 %), </w:t>
            </w:r>
            <w:proofErr w:type="spellStart"/>
            <w:r w:rsidRPr="00A408BC">
              <w:rPr>
                <w:sz w:val="20"/>
                <w:szCs w:val="20"/>
                <w:lang w:val="en-US"/>
              </w:rPr>
              <w:t>жита</w:t>
            </w:r>
            <w:proofErr w:type="spellEnd"/>
            <w:r w:rsidRPr="00A408BC">
              <w:rPr>
                <w:sz w:val="20"/>
                <w:szCs w:val="20"/>
                <w:lang w:val="en-US"/>
              </w:rPr>
              <w:t xml:space="preserve">; 648 ha (2,31%), </w:t>
            </w:r>
            <w:proofErr w:type="spellStart"/>
            <w:r w:rsidRPr="00A408BC">
              <w:rPr>
                <w:sz w:val="20"/>
                <w:szCs w:val="20"/>
                <w:lang w:val="en-US"/>
              </w:rPr>
              <w:t>крмно</w:t>
            </w:r>
            <w:proofErr w:type="spellEnd"/>
            <w:r w:rsidRPr="00A408BC">
              <w:rPr>
                <w:sz w:val="20"/>
                <w:szCs w:val="20"/>
                <w:lang w:val="en-US"/>
              </w:rPr>
              <w:t xml:space="preserve"> </w:t>
            </w:r>
            <w:proofErr w:type="spellStart"/>
            <w:r w:rsidRPr="00A408BC">
              <w:rPr>
                <w:sz w:val="20"/>
                <w:szCs w:val="20"/>
                <w:lang w:val="en-US"/>
              </w:rPr>
              <w:t>биље</w:t>
            </w:r>
            <w:proofErr w:type="spellEnd"/>
            <w:r w:rsidRPr="00A408BC">
              <w:rPr>
                <w:sz w:val="20"/>
                <w:szCs w:val="20"/>
                <w:lang w:val="en-US"/>
              </w:rPr>
              <w:t xml:space="preserve">; 2.166 ha (7,73%), </w:t>
            </w:r>
            <w:proofErr w:type="spellStart"/>
            <w:r w:rsidRPr="00A408BC">
              <w:rPr>
                <w:sz w:val="20"/>
                <w:szCs w:val="20"/>
                <w:lang w:val="en-US"/>
              </w:rPr>
              <w:t>поврће</w:t>
            </w:r>
            <w:proofErr w:type="spellEnd"/>
            <w:r w:rsidRPr="00A408BC">
              <w:rPr>
                <w:sz w:val="20"/>
                <w:szCs w:val="20"/>
                <w:lang w:val="en-US"/>
              </w:rPr>
              <w:t xml:space="preserve">; 2 ha (0,0071%), </w:t>
            </w:r>
            <w:proofErr w:type="spellStart"/>
            <w:r w:rsidRPr="00A408BC">
              <w:rPr>
                <w:sz w:val="20"/>
                <w:szCs w:val="20"/>
                <w:lang w:val="en-US"/>
              </w:rPr>
              <w:t>индустријско</w:t>
            </w:r>
            <w:proofErr w:type="spellEnd"/>
            <w:r w:rsidRPr="00A408BC">
              <w:rPr>
                <w:sz w:val="20"/>
                <w:szCs w:val="20"/>
                <w:lang w:val="en-US"/>
              </w:rPr>
              <w:t xml:space="preserve"> </w:t>
            </w:r>
            <w:proofErr w:type="spellStart"/>
            <w:r w:rsidRPr="00A408BC">
              <w:rPr>
                <w:sz w:val="20"/>
                <w:szCs w:val="20"/>
                <w:lang w:val="en-US"/>
              </w:rPr>
              <w:t>биље</w:t>
            </w:r>
            <w:proofErr w:type="spellEnd"/>
            <w:r w:rsidRPr="00A408BC">
              <w:rPr>
                <w:sz w:val="20"/>
                <w:szCs w:val="20"/>
                <w:lang w:val="en-US"/>
              </w:rPr>
              <w:t xml:space="preserve">; 221 ha (0,79%) </w:t>
            </w:r>
            <w:proofErr w:type="spellStart"/>
            <w:r w:rsidRPr="00A408BC">
              <w:rPr>
                <w:sz w:val="20"/>
                <w:szCs w:val="20"/>
                <w:lang w:val="en-US"/>
              </w:rPr>
              <w:t>остало</w:t>
            </w:r>
            <w:proofErr w:type="spellEnd"/>
          </w:p>
        </w:tc>
        <w:tc>
          <w:tcPr>
            <w:tcW w:w="1628" w:type="dxa"/>
            <w:shd w:val="clear" w:color="auto" w:fill="FFFFFF"/>
          </w:tcPr>
          <w:p w14:paraId="16E5A39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2124F10" w14:textId="77777777" w:rsidTr="006A7502">
        <w:tc>
          <w:tcPr>
            <w:tcW w:w="5546" w:type="dxa"/>
            <w:shd w:val="clear" w:color="auto" w:fill="FFFFFF"/>
          </w:tcPr>
          <w:p w14:paraId="380D527C" w14:textId="77777777" w:rsidR="00A408BC" w:rsidRPr="00A408BC" w:rsidRDefault="00A408BC" w:rsidP="00A408BC">
            <w:pPr>
              <w:jc w:val="both"/>
              <w:rPr>
                <w:sz w:val="20"/>
                <w:szCs w:val="20"/>
                <w:lang w:val="en-US"/>
              </w:rPr>
            </w:pPr>
            <w:proofErr w:type="spellStart"/>
            <w:r w:rsidRPr="00A408BC">
              <w:rPr>
                <w:sz w:val="20"/>
                <w:szCs w:val="20"/>
                <w:lang w:val="en-US"/>
              </w:rPr>
              <w:t>Просечна</w:t>
            </w:r>
            <w:proofErr w:type="spellEnd"/>
            <w:r w:rsidRPr="00A408BC">
              <w:rPr>
                <w:sz w:val="20"/>
                <w:szCs w:val="20"/>
                <w:lang w:val="en-US"/>
              </w:rPr>
              <w:t xml:space="preserve"> </w:t>
            </w:r>
            <w:proofErr w:type="spellStart"/>
            <w:r w:rsidRPr="00A408BC">
              <w:rPr>
                <w:sz w:val="20"/>
                <w:szCs w:val="20"/>
                <w:lang w:val="en-US"/>
              </w:rPr>
              <w:t>величина</w:t>
            </w:r>
            <w:proofErr w:type="spellEnd"/>
            <w:r w:rsidRPr="00A408BC">
              <w:rPr>
                <w:sz w:val="20"/>
                <w:szCs w:val="20"/>
                <w:lang w:val="en-US"/>
              </w:rPr>
              <w:t xml:space="preserve"> </w:t>
            </w:r>
            <w:proofErr w:type="spellStart"/>
            <w:r w:rsidRPr="00A408BC">
              <w:rPr>
                <w:sz w:val="20"/>
                <w:szCs w:val="20"/>
                <w:lang w:val="en-US"/>
              </w:rPr>
              <w:t>поседа</w:t>
            </w:r>
            <w:proofErr w:type="spellEnd"/>
            <w:r w:rsidRPr="00A408BC">
              <w:rPr>
                <w:sz w:val="20"/>
                <w:szCs w:val="20"/>
                <w:lang w:val="en-US"/>
              </w:rPr>
              <w:t xml:space="preserve"> (КПЗ) </w:t>
            </w:r>
            <w:proofErr w:type="spellStart"/>
            <w:r w:rsidRPr="00A408BC">
              <w:rPr>
                <w:sz w:val="20"/>
                <w:szCs w:val="20"/>
                <w:lang w:val="en-US"/>
              </w:rPr>
              <w:t>по</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 xml:space="preserve"> (ha)</w:t>
            </w:r>
          </w:p>
        </w:tc>
        <w:tc>
          <w:tcPr>
            <w:tcW w:w="2143" w:type="dxa"/>
            <w:shd w:val="clear" w:color="auto" w:fill="FFFFFF"/>
          </w:tcPr>
          <w:p w14:paraId="72221DCD" w14:textId="77777777" w:rsidR="00A408BC" w:rsidRPr="00A408BC" w:rsidRDefault="00A408BC" w:rsidP="00A408BC">
            <w:pPr>
              <w:jc w:val="both"/>
              <w:rPr>
                <w:sz w:val="20"/>
                <w:szCs w:val="20"/>
                <w:lang w:val="en-US"/>
              </w:rPr>
            </w:pPr>
            <w:r w:rsidRPr="00A408BC">
              <w:rPr>
                <w:sz w:val="20"/>
                <w:szCs w:val="20"/>
                <w:lang w:val="en-US"/>
              </w:rPr>
              <w:t xml:space="preserve">3,62 </w:t>
            </w:r>
            <w:proofErr w:type="spellStart"/>
            <w:r w:rsidRPr="00A408BC">
              <w:rPr>
                <w:sz w:val="20"/>
                <w:szCs w:val="20"/>
                <w:lang w:val="en-US"/>
              </w:rPr>
              <w:t>ха</w:t>
            </w:r>
            <w:proofErr w:type="spellEnd"/>
          </w:p>
        </w:tc>
        <w:tc>
          <w:tcPr>
            <w:tcW w:w="1628" w:type="dxa"/>
            <w:shd w:val="clear" w:color="auto" w:fill="FFFFFF"/>
          </w:tcPr>
          <w:p w14:paraId="21DE23D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EF22CA3" w14:textId="77777777" w:rsidTr="006A7502">
        <w:tc>
          <w:tcPr>
            <w:tcW w:w="5546" w:type="dxa"/>
            <w:shd w:val="clear" w:color="auto" w:fill="FFFFFF"/>
          </w:tcPr>
          <w:p w14:paraId="73701617" w14:textId="77777777" w:rsidR="00A408BC" w:rsidRPr="00A408BC" w:rsidRDefault="00A408BC" w:rsidP="00A408BC">
            <w:pPr>
              <w:jc w:val="both"/>
              <w:rPr>
                <w:sz w:val="20"/>
                <w:szCs w:val="20"/>
                <w:lang w:val="en-US"/>
              </w:rPr>
            </w:pPr>
          </w:p>
          <w:p w14:paraId="2E0C652C" w14:textId="77777777" w:rsidR="00A408BC" w:rsidRPr="00A408BC" w:rsidRDefault="00A408BC" w:rsidP="00A408BC">
            <w:pPr>
              <w:jc w:val="both"/>
              <w:rPr>
                <w:sz w:val="20"/>
                <w:szCs w:val="20"/>
                <w:lang w:val="en-US"/>
              </w:rPr>
            </w:pPr>
          </w:p>
          <w:p w14:paraId="2C92035B" w14:textId="77777777" w:rsidR="00A408BC" w:rsidRPr="00A408BC" w:rsidRDefault="00A408BC" w:rsidP="00A408BC">
            <w:pPr>
              <w:jc w:val="both"/>
              <w:rPr>
                <w:sz w:val="20"/>
                <w:szCs w:val="20"/>
                <w:lang w:val="en-US"/>
              </w:rPr>
            </w:pPr>
            <w:proofErr w:type="spellStart"/>
            <w:r w:rsidRPr="00A408BC">
              <w:rPr>
                <w:sz w:val="20"/>
                <w:szCs w:val="20"/>
                <w:lang w:val="en-US"/>
              </w:rPr>
              <w:t>Обухваћеност</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комасацијом</w:t>
            </w:r>
            <w:proofErr w:type="spellEnd"/>
            <w:r w:rsidRPr="00A408BC">
              <w:rPr>
                <w:sz w:val="20"/>
                <w:szCs w:val="20"/>
                <w:lang w:val="en-US"/>
              </w:rPr>
              <w:t xml:space="preserve"> (ha)</w:t>
            </w:r>
          </w:p>
        </w:tc>
        <w:tc>
          <w:tcPr>
            <w:tcW w:w="2143" w:type="dxa"/>
            <w:shd w:val="clear" w:color="auto" w:fill="FFFFFF"/>
          </w:tcPr>
          <w:p w14:paraId="789780A3" w14:textId="77777777" w:rsidR="00A408BC" w:rsidRPr="00A408BC" w:rsidRDefault="00A408BC" w:rsidP="00A408BC">
            <w:pPr>
              <w:jc w:val="both"/>
              <w:rPr>
                <w:sz w:val="20"/>
                <w:szCs w:val="20"/>
                <w:lang w:val="en-US"/>
              </w:rPr>
            </w:pPr>
            <w:proofErr w:type="spellStart"/>
            <w:r w:rsidRPr="00A408BC">
              <w:rPr>
                <w:sz w:val="20"/>
                <w:szCs w:val="20"/>
                <w:lang w:val="en-US"/>
              </w:rPr>
              <w:t>нема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обухваћеног</w:t>
            </w:r>
            <w:proofErr w:type="spellEnd"/>
            <w:r w:rsidRPr="00A408BC">
              <w:rPr>
                <w:sz w:val="20"/>
                <w:szCs w:val="20"/>
                <w:lang w:val="en-US"/>
              </w:rPr>
              <w:t xml:space="preserve"> </w:t>
            </w:r>
            <w:proofErr w:type="spellStart"/>
            <w:r w:rsidRPr="00A408BC">
              <w:rPr>
                <w:sz w:val="20"/>
                <w:szCs w:val="20"/>
                <w:lang w:val="en-US"/>
              </w:rPr>
              <w:t>комасацијом</w:t>
            </w:r>
            <w:proofErr w:type="spellEnd"/>
          </w:p>
        </w:tc>
        <w:tc>
          <w:tcPr>
            <w:tcW w:w="1628" w:type="dxa"/>
            <w:shd w:val="clear" w:color="auto" w:fill="FFFFFF"/>
          </w:tcPr>
          <w:p w14:paraId="672EF176"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783D3663" w14:textId="77777777" w:rsidTr="006A7502">
        <w:tc>
          <w:tcPr>
            <w:tcW w:w="5546" w:type="dxa"/>
            <w:shd w:val="clear" w:color="auto" w:fill="FFFFFF"/>
          </w:tcPr>
          <w:p w14:paraId="7BA72AD9" w14:textId="77777777" w:rsidR="00A408BC" w:rsidRPr="00A408BC" w:rsidRDefault="00A408BC" w:rsidP="00A408BC">
            <w:pPr>
              <w:jc w:val="both"/>
              <w:rPr>
                <w:sz w:val="20"/>
                <w:szCs w:val="20"/>
                <w:lang w:val="en-US"/>
              </w:rPr>
            </w:pPr>
          </w:p>
          <w:p w14:paraId="5723CB87" w14:textId="77777777" w:rsidR="00A408BC" w:rsidRPr="00A408BC" w:rsidRDefault="00A408BC" w:rsidP="00A408BC">
            <w:pPr>
              <w:jc w:val="both"/>
              <w:rPr>
                <w:sz w:val="20"/>
                <w:szCs w:val="20"/>
                <w:lang w:val="en-US"/>
              </w:rPr>
            </w:pPr>
          </w:p>
          <w:p w14:paraId="1343EE43" w14:textId="77777777" w:rsidR="00A408BC" w:rsidRPr="00A408BC" w:rsidRDefault="00A408BC" w:rsidP="00A408BC">
            <w:pPr>
              <w:jc w:val="both"/>
              <w:rPr>
                <w:sz w:val="20"/>
                <w:szCs w:val="20"/>
                <w:lang w:val="en-US"/>
              </w:rPr>
            </w:pPr>
            <w:proofErr w:type="spellStart"/>
            <w:r w:rsidRPr="00A408BC">
              <w:rPr>
                <w:sz w:val="20"/>
                <w:szCs w:val="20"/>
                <w:lang w:val="en-US"/>
              </w:rPr>
              <w:t>Обухваћеност</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неким</w:t>
            </w:r>
            <w:proofErr w:type="spellEnd"/>
            <w:r w:rsidRPr="00A408BC">
              <w:rPr>
                <w:sz w:val="20"/>
                <w:szCs w:val="20"/>
                <w:lang w:val="en-US"/>
              </w:rPr>
              <w:t xml:space="preserve"> </w:t>
            </w:r>
            <w:proofErr w:type="spellStart"/>
            <w:r w:rsidRPr="00A408BC">
              <w:rPr>
                <w:sz w:val="20"/>
                <w:szCs w:val="20"/>
                <w:lang w:val="en-US"/>
              </w:rPr>
              <w:t>видом</w:t>
            </w:r>
            <w:proofErr w:type="spellEnd"/>
            <w:r w:rsidRPr="00A408BC">
              <w:rPr>
                <w:sz w:val="20"/>
                <w:szCs w:val="20"/>
                <w:lang w:val="en-US"/>
              </w:rPr>
              <w:t xml:space="preserve"> </w:t>
            </w:r>
            <w:proofErr w:type="spellStart"/>
            <w:r w:rsidRPr="00A408BC">
              <w:rPr>
                <w:sz w:val="20"/>
                <w:szCs w:val="20"/>
                <w:lang w:val="en-US"/>
              </w:rPr>
              <w:t>удруживања</w:t>
            </w:r>
            <w:proofErr w:type="spellEnd"/>
            <w:r w:rsidRPr="00A408BC">
              <w:rPr>
                <w:sz w:val="20"/>
                <w:szCs w:val="20"/>
                <w:lang w:val="en-US"/>
              </w:rPr>
              <w:t xml:space="preserve"> (ha)</w:t>
            </w:r>
          </w:p>
        </w:tc>
        <w:tc>
          <w:tcPr>
            <w:tcW w:w="2143" w:type="dxa"/>
            <w:shd w:val="clear" w:color="auto" w:fill="FFFFFF"/>
          </w:tcPr>
          <w:p w14:paraId="30182941" w14:textId="77777777" w:rsidR="00A408BC" w:rsidRPr="00A408BC" w:rsidRDefault="00A408BC" w:rsidP="00A408BC">
            <w:pPr>
              <w:jc w:val="both"/>
              <w:rPr>
                <w:sz w:val="20"/>
                <w:szCs w:val="20"/>
                <w:lang w:val="en-US"/>
              </w:rPr>
            </w:pPr>
            <w:proofErr w:type="spellStart"/>
            <w:r w:rsidRPr="00A408BC">
              <w:rPr>
                <w:sz w:val="20"/>
                <w:szCs w:val="20"/>
                <w:lang w:val="en-US"/>
              </w:rPr>
              <w:t>нема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w:t>
            </w:r>
            <w:proofErr w:type="spellStart"/>
            <w:r w:rsidRPr="00A408BC">
              <w:rPr>
                <w:sz w:val="20"/>
                <w:szCs w:val="20"/>
                <w:lang w:val="en-US"/>
              </w:rPr>
              <w:t>обухваћеног</w:t>
            </w:r>
            <w:proofErr w:type="spellEnd"/>
            <w:r w:rsidRPr="00A408BC">
              <w:rPr>
                <w:sz w:val="20"/>
                <w:szCs w:val="20"/>
                <w:lang w:val="en-US"/>
              </w:rPr>
              <w:t xml:space="preserve"> </w:t>
            </w:r>
            <w:proofErr w:type="spellStart"/>
            <w:r w:rsidRPr="00A408BC">
              <w:rPr>
                <w:sz w:val="20"/>
                <w:szCs w:val="20"/>
                <w:lang w:val="en-US"/>
              </w:rPr>
              <w:lastRenderedPageBreak/>
              <w:t>неким</w:t>
            </w:r>
            <w:proofErr w:type="spellEnd"/>
            <w:r w:rsidRPr="00A408BC">
              <w:rPr>
                <w:sz w:val="20"/>
                <w:szCs w:val="20"/>
                <w:lang w:val="en-US"/>
              </w:rPr>
              <w:t xml:space="preserve"> </w:t>
            </w:r>
            <w:proofErr w:type="spellStart"/>
            <w:r w:rsidRPr="00A408BC">
              <w:rPr>
                <w:sz w:val="20"/>
                <w:szCs w:val="20"/>
                <w:lang w:val="en-US"/>
              </w:rPr>
              <w:t>видом</w:t>
            </w:r>
            <w:proofErr w:type="spellEnd"/>
            <w:r w:rsidRPr="00A408BC">
              <w:rPr>
                <w:sz w:val="20"/>
                <w:szCs w:val="20"/>
                <w:lang w:val="en-US"/>
              </w:rPr>
              <w:t xml:space="preserve"> </w:t>
            </w:r>
            <w:proofErr w:type="spellStart"/>
            <w:r w:rsidRPr="00A408BC">
              <w:rPr>
                <w:sz w:val="20"/>
                <w:szCs w:val="20"/>
                <w:lang w:val="en-US"/>
              </w:rPr>
              <w:t>удруживања</w:t>
            </w:r>
            <w:proofErr w:type="spellEnd"/>
          </w:p>
        </w:tc>
        <w:tc>
          <w:tcPr>
            <w:tcW w:w="1628" w:type="dxa"/>
            <w:shd w:val="clear" w:color="auto" w:fill="FFFFFF"/>
          </w:tcPr>
          <w:p w14:paraId="29F35CD6" w14:textId="77777777" w:rsidR="00A408BC" w:rsidRPr="00A408BC" w:rsidRDefault="00A408BC" w:rsidP="00A408BC">
            <w:pPr>
              <w:jc w:val="center"/>
              <w:rPr>
                <w:sz w:val="20"/>
                <w:szCs w:val="20"/>
                <w:lang w:val="en-US"/>
              </w:rPr>
            </w:pPr>
            <w:proofErr w:type="spellStart"/>
            <w:r w:rsidRPr="00A408BC">
              <w:rPr>
                <w:sz w:val="20"/>
                <w:szCs w:val="20"/>
                <w:lang w:val="en-US"/>
              </w:rPr>
              <w:lastRenderedPageBreak/>
              <w:t>Интерни</w:t>
            </w:r>
            <w:proofErr w:type="spellEnd"/>
          </w:p>
        </w:tc>
      </w:tr>
      <w:tr w:rsidR="00A408BC" w:rsidRPr="00A408BC" w14:paraId="23B77BEB" w14:textId="77777777" w:rsidTr="006A7502">
        <w:tc>
          <w:tcPr>
            <w:tcW w:w="5546" w:type="dxa"/>
            <w:shd w:val="clear" w:color="auto" w:fill="FFFFFF"/>
          </w:tcPr>
          <w:p w14:paraId="5F5C5A17"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наводњавају</w:t>
            </w:r>
            <w:proofErr w:type="spellEnd"/>
            <w:r w:rsidRPr="00A408BC">
              <w:rPr>
                <w:sz w:val="20"/>
                <w:szCs w:val="20"/>
                <w:lang w:val="en-US"/>
              </w:rPr>
              <w:t xml:space="preserve"> КПЗ </w:t>
            </w:r>
          </w:p>
        </w:tc>
        <w:tc>
          <w:tcPr>
            <w:tcW w:w="2143" w:type="dxa"/>
            <w:shd w:val="clear" w:color="auto" w:fill="FFFFFF"/>
          </w:tcPr>
          <w:p w14:paraId="74F9145F" w14:textId="77777777" w:rsidR="00A408BC" w:rsidRPr="00A408BC" w:rsidRDefault="00A408BC" w:rsidP="00A408BC">
            <w:pPr>
              <w:jc w:val="both"/>
              <w:rPr>
                <w:sz w:val="20"/>
                <w:szCs w:val="20"/>
                <w:lang w:val="en-US"/>
              </w:rPr>
            </w:pPr>
            <w:r w:rsidRPr="00A408BC">
              <w:rPr>
                <w:sz w:val="20"/>
                <w:szCs w:val="20"/>
                <w:lang w:val="en-US"/>
              </w:rPr>
              <w:t>580</w:t>
            </w:r>
          </w:p>
        </w:tc>
        <w:tc>
          <w:tcPr>
            <w:tcW w:w="1628" w:type="dxa"/>
            <w:shd w:val="clear" w:color="auto" w:fill="FFFFFF"/>
          </w:tcPr>
          <w:p w14:paraId="128F6F8F"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2BE65796" w14:textId="77777777" w:rsidTr="006A7502">
        <w:tc>
          <w:tcPr>
            <w:tcW w:w="5546" w:type="dxa"/>
            <w:shd w:val="clear" w:color="auto" w:fill="FFFFFF"/>
          </w:tcPr>
          <w:p w14:paraId="5119BE56" w14:textId="77777777" w:rsidR="00A408BC" w:rsidRPr="00A408BC" w:rsidRDefault="00A408BC" w:rsidP="00A408BC">
            <w:pPr>
              <w:jc w:val="both"/>
              <w:rPr>
                <w:sz w:val="20"/>
                <w:szCs w:val="20"/>
                <w:lang w:val="en-US"/>
              </w:rPr>
            </w:pPr>
            <w:proofErr w:type="spellStart"/>
            <w:r w:rsidRPr="00A408BC">
              <w:rPr>
                <w:sz w:val="20"/>
                <w:szCs w:val="20"/>
                <w:lang w:val="en-US"/>
              </w:rPr>
              <w:t>Одводњавана</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КПЗ (ha)</w:t>
            </w:r>
          </w:p>
        </w:tc>
        <w:tc>
          <w:tcPr>
            <w:tcW w:w="2143" w:type="dxa"/>
            <w:shd w:val="clear" w:color="auto" w:fill="FFFFFF"/>
          </w:tcPr>
          <w:p w14:paraId="63A7CC85" w14:textId="77777777" w:rsidR="00A408BC" w:rsidRPr="00A408BC" w:rsidRDefault="00A408BC" w:rsidP="00A408BC">
            <w:pPr>
              <w:jc w:val="both"/>
              <w:rPr>
                <w:sz w:val="20"/>
                <w:szCs w:val="20"/>
                <w:lang w:val="en-US"/>
              </w:rPr>
            </w:pPr>
            <w:r w:rsidRPr="00A408BC">
              <w:rPr>
                <w:sz w:val="20"/>
                <w:szCs w:val="20"/>
                <w:lang w:val="en-US"/>
              </w:rPr>
              <w:t>0</w:t>
            </w:r>
          </w:p>
        </w:tc>
        <w:tc>
          <w:tcPr>
            <w:tcW w:w="1628" w:type="dxa"/>
            <w:shd w:val="clear" w:color="auto" w:fill="FFFFFF"/>
          </w:tcPr>
          <w:p w14:paraId="375DFE02"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5FD5B8C2" w14:textId="77777777" w:rsidTr="006A7502">
        <w:tc>
          <w:tcPr>
            <w:tcW w:w="5546" w:type="dxa"/>
            <w:shd w:val="clear" w:color="auto" w:fill="FFFFFF"/>
          </w:tcPr>
          <w:p w14:paraId="3EBAEC8F" w14:textId="77777777" w:rsidR="00A408BC" w:rsidRPr="00A408BC" w:rsidRDefault="00A408BC" w:rsidP="00A408BC">
            <w:pPr>
              <w:jc w:val="both"/>
              <w:rPr>
                <w:sz w:val="20"/>
                <w:szCs w:val="20"/>
                <w:lang w:val="en-US"/>
              </w:rPr>
            </w:pPr>
            <w:proofErr w:type="spellStart"/>
            <w:r w:rsidRPr="00A408BC">
              <w:rPr>
                <w:sz w:val="20"/>
                <w:szCs w:val="20"/>
                <w:lang w:val="en-US"/>
              </w:rPr>
              <w:t>Наводњавана</w:t>
            </w:r>
            <w:proofErr w:type="spellEnd"/>
            <w:r w:rsidRPr="00A408BC">
              <w:rPr>
                <w:sz w:val="20"/>
                <w:szCs w:val="20"/>
                <w:lang w:val="en-US"/>
              </w:rPr>
              <w:t xml:space="preserve"> </w:t>
            </w:r>
            <w:proofErr w:type="spellStart"/>
            <w:r w:rsidRPr="00A408BC">
              <w:rPr>
                <w:sz w:val="20"/>
                <w:szCs w:val="20"/>
                <w:lang w:val="en-US"/>
              </w:rPr>
              <w:t>површина</w:t>
            </w:r>
            <w:proofErr w:type="spellEnd"/>
            <w:r w:rsidRPr="00A408BC">
              <w:rPr>
                <w:sz w:val="20"/>
                <w:szCs w:val="20"/>
                <w:lang w:val="en-US"/>
              </w:rPr>
              <w:t xml:space="preserve"> КПЗ (ha)</w:t>
            </w:r>
          </w:p>
        </w:tc>
        <w:tc>
          <w:tcPr>
            <w:tcW w:w="2143" w:type="dxa"/>
            <w:shd w:val="clear" w:color="auto" w:fill="FFFFFF"/>
          </w:tcPr>
          <w:p w14:paraId="24120656" w14:textId="77777777" w:rsidR="00A408BC" w:rsidRPr="00A408BC" w:rsidRDefault="00A408BC" w:rsidP="00A408BC">
            <w:pPr>
              <w:jc w:val="both"/>
              <w:rPr>
                <w:sz w:val="20"/>
                <w:szCs w:val="20"/>
                <w:lang w:val="en-US"/>
              </w:rPr>
            </w:pPr>
            <w:r w:rsidRPr="00A408BC">
              <w:rPr>
                <w:sz w:val="20"/>
                <w:szCs w:val="20"/>
                <w:lang w:val="en-US"/>
              </w:rPr>
              <w:t>242</w:t>
            </w:r>
          </w:p>
        </w:tc>
        <w:tc>
          <w:tcPr>
            <w:tcW w:w="1628" w:type="dxa"/>
            <w:shd w:val="clear" w:color="auto" w:fill="FFFFFF"/>
          </w:tcPr>
          <w:p w14:paraId="6289E9A8"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1D5D0C3A" w14:textId="77777777" w:rsidTr="006A7502">
        <w:tc>
          <w:tcPr>
            <w:tcW w:w="5546" w:type="dxa"/>
            <w:shd w:val="clear" w:color="auto" w:fill="FFFFFF"/>
          </w:tcPr>
          <w:p w14:paraId="251DC571" w14:textId="77777777" w:rsidR="00A408BC" w:rsidRPr="00A408BC" w:rsidRDefault="00A408BC" w:rsidP="00A408BC">
            <w:pPr>
              <w:jc w:val="both"/>
              <w:rPr>
                <w:sz w:val="20"/>
                <w:szCs w:val="20"/>
                <w:lang w:val="en-US"/>
              </w:rPr>
            </w:pP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у </w:t>
            </w:r>
            <w:proofErr w:type="spellStart"/>
            <w:r w:rsidRPr="00A408BC">
              <w:rPr>
                <w:sz w:val="20"/>
                <w:szCs w:val="20"/>
                <w:lang w:val="en-US"/>
              </w:rPr>
              <w:t>државној</w:t>
            </w:r>
            <w:proofErr w:type="spellEnd"/>
            <w:r w:rsidRPr="00A408BC">
              <w:rPr>
                <w:sz w:val="20"/>
                <w:szCs w:val="20"/>
                <w:lang w:val="en-US"/>
              </w:rPr>
              <w:t xml:space="preserve"> </w:t>
            </w:r>
            <w:proofErr w:type="spellStart"/>
            <w:r w:rsidRPr="00A408BC">
              <w:rPr>
                <w:sz w:val="20"/>
                <w:szCs w:val="20"/>
                <w:lang w:val="en-US"/>
              </w:rPr>
              <w:t>својини</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w:t>
            </w:r>
            <w:proofErr w:type="gramStart"/>
            <w:r w:rsidRPr="00A408BC">
              <w:rPr>
                <w:sz w:val="20"/>
                <w:szCs w:val="20"/>
                <w:lang w:val="en-US"/>
              </w:rPr>
              <w:t>АП(</w:t>
            </w:r>
            <w:proofErr w:type="gramEnd"/>
            <w:r w:rsidRPr="00A408BC">
              <w:rPr>
                <w:sz w:val="20"/>
                <w:szCs w:val="20"/>
                <w:lang w:val="en-US"/>
              </w:rPr>
              <w:t xml:space="preserve">20) (ha) </w:t>
            </w:r>
          </w:p>
        </w:tc>
        <w:tc>
          <w:tcPr>
            <w:tcW w:w="2143" w:type="dxa"/>
            <w:shd w:val="clear" w:color="auto" w:fill="FFFFFF"/>
          </w:tcPr>
          <w:p w14:paraId="022C4729" w14:textId="77777777" w:rsidR="00A408BC" w:rsidRPr="00A408BC" w:rsidRDefault="00A408BC" w:rsidP="00A408BC">
            <w:pPr>
              <w:jc w:val="both"/>
              <w:rPr>
                <w:sz w:val="20"/>
                <w:szCs w:val="20"/>
                <w:lang w:val="en-US"/>
              </w:rPr>
            </w:pPr>
            <w:r w:rsidRPr="00A408BC">
              <w:rPr>
                <w:sz w:val="20"/>
                <w:szCs w:val="20"/>
              </w:rPr>
              <w:t xml:space="preserve">1.812.163  </w:t>
            </w:r>
            <w:proofErr w:type="spellStart"/>
            <w:r w:rsidRPr="00A408BC">
              <w:rPr>
                <w:sz w:val="20"/>
                <w:szCs w:val="20"/>
                <w:lang w:val="en-US"/>
              </w:rPr>
              <w:t>hа</w:t>
            </w:r>
            <w:proofErr w:type="spellEnd"/>
          </w:p>
        </w:tc>
        <w:tc>
          <w:tcPr>
            <w:tcW w:w="1628" w:type="dxa"/>
            <w:shd w:val="clear" w:color="auto" w:fill="FFFFFF"/>
          </w:tcPr>
          <w:p w14:paraId="77B2B1D4"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10E59726" w14:textId="77777777" w:rsidTr="006A7502">
        <w:tc>
          <w:tcPr>
            <w:tcW w:w="5546" w:type="dxa"/>
            <w:shd w:val="clear" w:color="auto" w:fill="FFFFFF"/>
          </w:tcPr>
          <w:p w14:paraId="15AAE15E" w14:textId="77777777" w:rsidR="00A408BC" w:rsidRPr="00A408BC" w:rsidRDefault="00A408BC" w:rsidP="00A408BC">
            <w:pPr>
              <w:jc w:val="both"/>
              <w:rPr>
                <w:sz w:val="20"/>
                <w:szCs w:val="20"/>
                <w:lang w:val="en-US"/>
              </w:rPr>
            </w:pPr>
            <w:proofErr w:type="spellStart"/>
            <w:r w:rsidRPr="00A408BC">
              <w:rPr>
                <w:sz w:val="20"/>
                <w:szCs w:val="20"/>
                <w:lang w:val="en-US"/>
              </w:rPr>
              <w:t>Површина</w:t>
            </w:r>
            <w:proofErr w:type="spellEnd"/>
            <w:r w:rsidRPr="00A408BC">
              <w:rPr>
                <w:sz w:val="20"/>
                <w:szCs w:val="20"/>
                <w:lang w:val="en-US"/>
              </w:rPr>
              <w:t xml:space="preserve"> </w:t>
            </w:r>
            <w:proofErr w:type="spellStart"/>
            <w:r w:rsidRPr="00A408BC">
              <w:rPr>
                <w:sz w:val="20"/>
                <w:szCs w:val="20"/>
                <w:lang w:val="en-US"/>
              </w:rPr>
              <w:t>пољопривредног</w:t>
            </w:r>
            <w:proofErr w:type="spellEnd"/>
            <w:r w:rsidRPr="00A408BC">
              <w:rPr>
                <w:sz w:val="20"/>
                <w:szCs w:val="20"/>
                <w:lang w:val="en-US"/>
              </w:rPr>
              <w:t xml:space="preserve"> </w:t>
            </w:r>
            <w:proofErr w:type="spellStart"/>
            <w:r w:rsidRPr="00A408BC">
              <w:rPr>
                <w:sz w:val="20"/>
                <w:szCs w:val="20"/>
                <w:lang w:val="en-US"/>
              </w:rPr>
              <w:t>земљишта</w:t>
            </w:r>
            <w:proofErr w:type="spellEnd"/>
            <w:r w:rsidRPr="00A408BC">
              <w:rPr>
                <w:sz w:val="20"/>
                <w:szCs w:val="20"/>
                <w:lang w:val="en-US"/>
              </w:rPr>
              <w:t xml:space="preserve"> у </w:t>
            </w:r>
            <w:proofErr w:type="spellStart"/>
            <w:r w:rsidRPr="00A408BC">
              <w:rPr>
                <w:sz w:val="20"/>
                <w:szCs w:val="20"/>
                <w:lang w:val="en-US"/>
              </w:rPr>
              <w:t>државној</w:t>
            </w:r>
            <w:proofErr w:type="spellEnd"/>
            <w:r w:rsidRPr="00A408BC">
              <w:rPr>
                <w:sz w:val="20"/>
                <w:szCs w:val="20"/>
                <w:lang w:val="en-US"/>
              </w:rPr>
              <w:t xml:space="preserve"> </w:t>
            </w:r>
            <w:proofErr w:type="spellStart"/>
            <w:r w:rsidRPr="00A408BC">
              <w:rPr>
                <w:sz w:val="20"/>
                <w:szCs w:val="20"/>
                <w:lang w:val="en-US"/>
              </w:rPr>
              <w:t>својини</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даје</w:t>
            </w:r>
            <w:proofErr w:type="spellEnd"/>
            <w:r w:rsidRPr="00A408BC">
              <w:rPr>
                <w:sz w:val="20"/>
                <w:szCs w:val="20"/>
                <w:lang w:val="en-US"/>
              </w:rPr>
              <w:t xml:space="preserve"> у </w:t>
            </w:r>
            <w:proofErr w:type="spellStart"/>
            <w:r w:rsidRPr="00A408BC">
              <w:rPr>
                <w:sz w:val="20"/>
                <w:szCs w:val="20"/>
                <w:lang w:val="en-US"/>
              </w:rPr>
              <w:t>закуп</w:t>
            </w:r>
            <w:proofErr w:type="spellEnd"/>
            <w:r w:rsidRPr="00A408BC">
              <w:rPr>
                <w:sz w:val="20"/>
                <w:szCs w:val="20"/>
                <w:lang w:val="en-US"/>
              </w:rPr>
              <w:t xml:space="preserve"> (ha):</w:t>
            </w:r>
          </w:p>
        </w:tc>
        <w:tc>
          <w:tcPr>
            <w:tcW w:w="2143" w:type="dxa"/>
            <w:shd w:val="clear" w:color="auto" w:fill="FFFFFF"/>
          </w:tcPr>
          <w:p w14:paraId="579493E3" w14:textId="77777777" w:rsidR="00A408BC" w:rsidRPr="00A408BC" w:rsidRDefault="00A408BC" w:rsidP="00A408BC">
            <w:pPr>
              <w:jc w:val="both"/>
              <w:rPr>
                <w:sz w:val="20"/>
                <w:szCs w:val="20"/>
                <w:lang w:val="en-US"/>
              </w:rPr>
            </w:pPr>
            <w:r w:rsidRPr="00A408BC">
              <w:rPr>
                <w:sz w:val="20"/>
                <w:szCs w:val="20"/>
              </w:rPr>
              <w:t xml:space="preserve">650,13 </w:t>
            </w:r>
            <w:r w:rsidRPr="00A408BC">
              <w:rPr>
                <w:sz w:val="20"/>
                <w:szCs w:val="20"/>
                <w:lang w:val="en-US"/>
              </w:rPr>
              <w:t xml:space="preserve"> </w:t>
            </w:r>
            <w:proofErr w:type="spellStart"/>
            <w:r w:rsidRPr="00A408BC">
              <w:rPr>
                <w:sz w:val="20"/>
                <w:szCs w:val="20"/>
                <w:lang w:val="en-US"/>
              </w:rPr>
              <w:t>hа</w:t>
            </w:r>
            <w:proofErr w:type="spellEnd"/>
          </w:p>
        </w:tc>
        <w:tc>
          <w:tcPr>
            <w:tcW w:w="1628" w:type="dxa"/>
            <w:shd w:val="clear" w:color="auto" w:fill="FFFFFF"/>
          </w:tcPr>
          <w:p w14:paraId="79FA42E7"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77C7A99D" w14:textId="77777777" w:rsidTr="006A7502">
        <w:tc>
          <w:tcPr>
            <w:tcW w:w="5546" w:type="dxa"/>
            <w:shd w:val="clear" w:color="auto" w:fill="FFFFFF"/>
          </w:tcPr>
          <w:p w14:paraId="52E450C4" w14:textId="77777777" w:rsidR="00A408BC" w:rsidRPr="00A408BC" w:rsidRDefault="00A408BC" w:rsidP="00A408BC">
            <w:pPr>
              <w:jc w:val="both"/>
              <w:rPr>
                <w:sz w:val="20"/>
                <w:szCs w:val="20"/>
                <w:lang w:val="en-US"/>
              </w:rPr>
            </w:pPr>
            <w:r w:rsidRPr="00A408BC">
              <w:rPr>
                <w:sz w:val="20"/>
                <w:szCs w:val="20"/>
                <w:lang w:val="en-US"/>
              </w:rPr>
              <w:t xml:space="preserve">  - </w:t>
            </w:r>
            <w:proofErr w:type="spellStart"/>
            <w:r w:rsidRPr="00A408BC">
              <w:rPr>
                <w:sz w:val="20"/>
                <w:szCs w:val="20"/>
                <w:lang w:val="en-US"/>
              </w:rPr>
              <w:t>физичка</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 xml:space="preserve"> (%)</w:t>
            </w:r>
          </w:p>
        </w:tc>
        <w:tc>
          <w:tcPr>
            <w:tcW w:w="2143" w:type="dxa"/>
            <w:shd w:val="clear" w:color="auto" w:fill="FFFFFF"/>
          </w:tcPr>
          <w:p w14:paraId="1BFB3F61" w14:textId="77777777" w:rsidR="00A408BC" w:rsidRPr="00A408BC" w:rsidRDefault="00A408BC" w:rsidP="00A408BC">
            <w:pPr>
              <w:jc w:val="both"/>
              <w:rPr>
                <w:sz w:val="20"/>
                <w:szCs w:val="20"/>
                <w:lang w:val="en-US"/>
              </w:rPr>
            </w:pPr>
            <w:r w:rsidRPr="00A408BC">
              <w:rPr>
                <w:sz w:val="20"/>
                <w:szCs w:val="20"/>
                <w:lang w:val="en-US"/>
              </w:rPr>
              <w:t>6</w:t>
            </w:r>
            <w:r w:rsidRPr="00A408BC">
              <w:rPr>
                <w:sz w:val="20"/>
                <w:szCs w:val="20"/>
              </w:rPr>
              <w:t>50</w:t>
            </w:r>
            <w:r w:rsidRPr="00A408BC">
              <w:rPr>
                <w:sz w:val="20"/>
                <w:szCs w:val="20"/>
                <w:lang w:val="en-US"/>
              </w:rPr>
              <w:t>.</w:t>
            </w:r>
            <w:r w:rsidRPr="00A408BC">
              <w:rPr>
                <w:sz w:val="20"/>
                <w:szCs w:val="20"/>
              </w:rPr>
              <w:t>13</w:t>
            </w:r>
            <w:r w:rsidRPr="00A408BC">
              <w:rPr>
                <w:sz w:val="20"/>
                <w:szCs w:val="20"/>
                <w:lang w:val="en-US"/>
              </w:rPr>
              <w:t xml:space="preserve"> </w:t>
            </w:r>
            <w:proofErr w:type="spellStart"/>
            <w:r w:rsidRPr="00A408BC">
              <w:rPr>
                <w:sz w:val="20"/>
                <w:szCs w:val="20"/>
                <w:lang w:val="en-US"/>
              </w:rPr>
              <w:t>hа</w:t>
            </w:r>
            <w:proofErr w:type="spellEnd"/>
          </w:p>
        </w:tc>
        <w:tc>
          <w:tcPr>
            <w:tcW w:w="1628" w:type="dxa"/>
            <w:shd w:val="clear" w:color="auto" w:fill="FFFFFF"/>
          </w:tcPr>
          <w:p w14:paraId="10BB2D5B"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323EB049" w14:textId="77777777" w:rsidTr="006A7502">
        <w:tc>
          <w:tcPr>
            <w:tcW w:w="5546" w:type="dxa"/>
            <w:shd w:val="clear" w:color="auto" w:fill="FFFFFF"/>
          </w:tcPr>
          <w:p w14:paraId="41C2D6A9" w14:textId="77777777" w:rsidR="00A408BC" w:rsidRPr="00A408BC" w:rsidRDefault="00A408BC" w:rsidP="00A408BC">
            <w:pPr>
              <w:jc w:val="both"/>
              <w:rPr>
                <w:sz w:val="20"/>
                <w:szCs w:val="20"/>
                <w:lang w:val="en-US"/>
              </w:rPr>
            </w:pPr>
            <w:r w:rsidRPr="00A408BC">
              <w:rPr>
                <w:sz w:val="20"/>
                <w:szCs w:val="20"/>
                <w:lang w:val="en-US"/>
              </w:rPr>
              <w:t xml:space="preserve">  - </w:t>
            </w:r>
            <w:proofErr w:type="spellStart"/>
            <w:r w:rsidRPr="00A408BC">
              <w:rPr>
                <w:sz w:val="20"/>
                <w:szCs w:val="20"/>
                <w:lang w:val="en-US"/>
              </w:rPr>
              <w:t>правна</w:t>
            </w:r>
            <w:proofErr w:type="spellEnd"/>
            <w:r w:rsidRPr="00A408BC">
              <w:rPr>
                <w:sz w:val="20"/>
                <w:szCs w:val="20"/>
                <w:lang w:val="en-US"/>
              </w:rPr>
              <w:t xml:space="preserve"> </w:t>
            </w:r>
            <w:proofErr w:type="spellStart"/>
            <w:proofErr w:type="gramStart"/>
            <w:r w:rsidRPr="00A408BC">
              <w:rPr>
                <w:sz w:val="20"/>
                <w:szCs w:val="20"/>
                <w:lang w:val="en-US"/>
              </w:rPr>
              <w:t>лица</w:t>
            </w:r>
            <w:proofErr w:type="spellEnd"/>
            <w:r w:rsidRPr="00A408BC">
              <w:rPr>
                <w:sz w:val="20"/>
                <w:szCs w:val="20"/>
                <w:lang w:val="en-US"/>
              </w:rPr>
              <w:t xml:space="preserve">  (</w:t>
            </w:r>
            <w:proofErr w:type="gramEnd"/>
            <w:r w:rsidRPr="00A408BC">
              <w:rPr>
                <w:sz w:val="20"/>
                <w:szCs w:val="20"/>
                <w:lang w:val="en-US"/>
              </w:rPr>
              <w:t>%)</w:t>
            </w:r>
          </w:p>
        </w:tc>
        <w:tc>
          <w:tcPr>
            <w:tcW w:w="2143" w:type="dxa"/>
            <w:shd w:val="clear" w:color="auto" w:fill="FFFFFF"/>
          </w:tcPr>
          <w:p w14:paraId="6AB1D727" w14:textId="77777777" w:rsidR="00A408BC" w:rsidRPr="00A408BC" w:rsidRDefault="00A408BC" w:rsidP="00A408BC">
            <w:pPr>
              <w:jc w:val="both"/>
              <w:rPr>
                <w:sz w:val="20"/>
                <w:szCs w:val="20"/>
                <w:lang w:val="en-US"/>
              </w:rPr>
            </w:pPr>
            <w:r w:rsidRPr="00A408BC">
              <w:rPr>
                <w:sz w:val="20"/>
                <w:szCs w:val="20"/>
                <w:lang w:val="en-US"/>
              </w:rPr>
              <w:t xml:space="preserve">0 </w:t>
            </w:r>
            <w:proofErr w:type="spellStart"/>
            <w:r w:rsidRPr="00A408BC">
              <w:rPr>
                <w:sz w:val="20"/>
                <w:szCs w:val="20"/>
                <w:lang w:val="en-US"/>
              </w:rPr>
              <w:t>hа</w:t>
            </w:r>
            <w:proofErr w:type="spellEnd"/>
          </w:p>
        </w:tc>
        <w:tc>
          <w:tcPr>
            <w:tcW w:w="1628" w:type="dxa"/>
            <w:shd w:val="clear" w:color="auto" w:fill="FFFFFF"/>
          </w:tcPr>
          <w:p w14:paraId="4397D121"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27B6F5F0" w14:textId="77777777" w:rsidTr="006A7502">
        <w:tc>
          <w:tcPr>
            <w:tcW w:w="5546" w:type="dxa"/>
            <w:shd w:val="clear" w:color="auto" w:fill="FFFFFF"/>
          </w:tcPr>
          <w:p w14:paraId="29FDBD6F" w14:textId="77777777" w:rsidR="00A408BC" w:rsidRPr="00A408BC" w:rsidRDefault="00A408BC" w:rsidP="00A408BC">
            <w:pPr>
              <w:jc w:val="both"/>
              <w:rPr>
                <w:sz w:val="20"/>
                <w:szCs w:val="20"/>
                <w:lang w:val="en-US"/>
              </w:rPr>
            </w:pPr>
          </w:p>
          <w:p w14:paraId="065907CC" w14:textId="77777777" w:rsidR="00A408BC" w:rsidRPr="00A408BC" w:rsidRDefault="00A408BC" w:rsidP="00A408BC">
            <w:pPr>
              <w:jc w:val="both"/>
              <w:rPr>
                <w:sz w:val="20"/>
                <w:szCs w:val="20"/>
                <w:lang w:val="en-US"/>
              </w:rPr>
            </w:pPr>
            <w:proofErr w:type="spellStart"/>
            <w:r w:rsidRPr="00A408BC">
              <w:rPr>
                <w:sz w:val="20"/>
                <w:szCs w:val="20"/>
                <w:lang w:val="en-US"/>
              </w:rPr>
              <w:t>Говеда</w:t>
            </w:r>
            <w:proofErr w:type="spellEnd"/>
            <w:r w:rsidRPr="00A408BC">
              <w:rPr>
                <w:sz w:val="20"/>
                <w:szCs w:val="20"/>
                <w:lang w:val="en-US"/>
              </w:rPr>
              <w:t xml:space="preserve">, </w:t>
            </w:r>
            <w:proofErr w:type="spellStart"/>
            <w:r w:rsidRPr="00A408BC">
              <w:rPr>
                <w:sz w:val="20"/>
                <w:szCs w:val="20"/>
                <w:lang w:val="en-US"/>
              </w:rPr>
              <w:t>свиње</w:t>
            </w:r>
            <w:proofErr w:type="spellEnd"/>
            <w:r w:rsidRPr="00A408BC">
              <w:rPr>
                <w:sz w:val="20"/>
                <w:szCs w:val="20"/>
                <w:lang w:val="en-US"/>
              </w:rPr>
              <w:t xml:space="preserve">, </w:t>
            </w:r>
            <w:proofErr w:type="spellStart"/>
            <w:r w:rsidRPr="00A408BC">
              <w:rPr>
                <w:sz w:val="20"/>
                <w:szCs w:val="20"/>
                <w:lang w:val="en-US"/>
              </w:rPr>
              <w:t>овце</w:t>
            </w:r>
            <w:proofErr w:type="spellEnd"/>
            <w:r w:rsidRPr="00A408BC">
              <w:rPr>
                <w:sz w:val="20"/>
                <w:szCs w:val="20"/>
                <w:lang w:val="en-US"/>
              </w:rPr>
              <w:t xml:space="preserve"> и </w:t>
            </w:r>
            <w:proofErr w:type="spellStart"/>
            <w:r w:rsidRPr="00A408BC">
              <w:rPr>
                <w:sz w:val="20"/>
                <w:szCs w:val="20"/>
                <w:lang w:val="en-US"/>
              </w:rPr>
              <w:t>козе</w:t>
            </w:r>
            <w:proofErr w:type="spellEnd"/>
            <w:r w:rsidRPr="00A408BC">
              <w:rPr>
                <w:sz w:val="20"/>
                <w:szCs w:val="20"/>
                <w:lang w:val="en-US"/>
              </w:rPr>
              <w:t xml:space="preserve">, </w:t>
            </w:r>
            <w:proofErr w:type="spellStart"/>
            <w:r w:rsidRPr="00A408BC">
              <w:rPr>
                <w:sz w:val="20"/>
                <w:szCs w:val="20"/>
                <w:lang w:val="en-US"/>
              </w:rPr>
              <w:t>живина</w:t>
            </w:r>
            <w:proofErr w:type="spellEnd"/>
            <w:r w:rsidRPr="00A408BC">
              <w:rPr>
                <w:sz w:val="20"/>
                <w:szCs w:val="20"/>
                <w:lang w:val="en-US"/>
              </w:rPr>
              <w:t xml:space="preserve">, </w:t>
            </w:r>
            <w:proofErr w:type="spellStart"/>
            <w:r w:rsidRPr="00A408BC">
              <w:rPr>
                <w:sz w:val="20"/>
                <w:szCs w:val="20"/>
                <w:lang w:val="en-US"/>
              </w:rPr>
              <w:t>кошнице</w:t>
            </w:r>
            <w:proofErr w:type="spellEnd"/>
            <w:r w:rsidRPr="00A408BC">
              <w:rPr>
                <w:sz w:val="20"/>
                <w:szCs w:val="20"/>
                <w:lang w:val="en-US"/>
              </w:rPr>
              <w:t xml:space="preserve"> </w:t>
            </w:r>
            <w:proofErr w:type="spellStart"/>
            <w:r w:rsidRPr="00A408BC">
              <w:rPr>
                <w:sz w:val="20"/>
                <w:szCs w:val="20"/>
                <w:lang w:val="en-US"/>
              </w:rPr>
              <w:t>пчела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208CC0A1" w14:textId="77777777" w:rsidR="00A408BC" w:rsidRPr="00A408BC" w:rsidRDefault="00A408BC" w:rsidP="00A408BC">
            <w:pPr>
              <w:jc w:val="both"/>
              <w:rPr>
                <w:sz w:val="20"/>
                <w:szCs w:val="20"/>
                <w:lang w:val="en-US"/>
              </w:rPr>
            </w:pPr>
            <w:r w:rsidRPr="00A408BC">
              <w:rPr>
                <w:sz w:val="20"/>
                <w:szCs w:val="20"/>
                <w:lang w:val="en-US"/>
              </w:rPr>
              <w:t xml:space="preserve">8.728 </w:t>
            </w:r>
            <w:proofErr w:type="spellStart"/>
            <w:r w:rsidRPr="00A408BC">
              <w:rPr>
                <w:sz w:val="20"/>
                <w:szCs w:val="20"/>
                <w:lang w:val="en-US"/>
              </w:rPr>
              <w:t>говеда</w:t>
            </w:r>
            <w:proofErr w:type="spellEnd"/>
            <w:r w:rsidRPr="00A408BC">
              <w:rPr>
                <w:sz w:val="20"/>
                <w:szCs w:val="20"/>
                <w:lang w:val="en-US"/>
              </w:rPr>
              <w:t xml:space="preserve">; 10.765 </w:t>
            </w:r>
            <w:proofErr w:type="spellStart"/>
            <w:r w:rsidRPr="00A408BC">
              <w:rPr>
                <w:sz w:val="20"/>
                <w:szCs w:val="20"/>
                <w:lang w:val="en-US"/>
              </w:rPr>
              <w:t>свиња</w:t>
            </w:r>
            <w:proofErr w:type="spellEnd"/>
            <w:r w:rsidRPr="00A408BC">
              <w:rPr>
                <w:sz w:val="20"/>
                <w:szCs w:val="20"/>
                <w:lang w:val="en-US"/>
              </w:rPr>
              <w:t xml:space="preserve">; 24.196 </w:t>
            </w:r>
            <w:proofErr w:type="spellStart"/>
            <w:r w:rsidRPr="00A408BC">
              <w:rPr>
                <w:sz w:val="20"/>
                <w:szCs w:val="20"/>
                <w:lang w:val="en-US"/>
              </w:rPr>
              <w:t>оваца</w:t>
            </w:r>
            <w:proofErr w:type="spellEnd"/>
            <w:r w:rsidRPr="00A408BC">
              <w:rPr>
                <w:sz w:val="20"/>
                <w:szCs w:val="20"/>
                <w:lang w:val="en-US"/>
              </w:rPr>
              <w:t xml:space="preserve"> и </w:t>
            </w:r>
            <w:proofErr w:type="spellStart"/>
            <w:r w:rsidRPr="00A408BC">
              <w:rPr>
                <w:sz w:val="20"/>
                <w:szCs w:val="20"/>
                <w:lang w:val="en-US"/>
              </w:rPr>
              <w:t>коза</w:t>
            </w:r>
            <w:proofErr w:type="spellEnd"/>
            <w:r w:rsidRPr="00A408BC">
              <w:rPr>
                <w:sz w:val="20"/>
                <w:szCs w:val="20"/>
                <w:lang w:val="en-US"/>
              </w:rPr>
              <w:t xml:space="preserve">; 56.782 </w:t>
            </w:r>
            <w:proofErr w:type="spellStart"/>
            <w:r w:rsidRPr="00A408BC">
              <w:rPr>
                <w:sz w:val="20"/>
                <w:szCs w:val="20"/>
                <w:lang w:val="en-US"/>
              </w:rPr>
              <w:t>живине</w:t>
            </w:r>
            <w:proofErr w:type="spellEnd"/>
            <w:r w:rsidRPr="00A408BC">
              <w:rPr>
                <w:sz w:val="20"/>
                <w:szCs w:val="20"/>
                <w:lang w:val="en-US"/>
              </w:rPr>
              <w:t xml:space="preserve">; 15.560 </w:t>
            </w:r>
            <w:proofErr w:type="spellStart"/>
            <w:r w:rsidRPr="00A408BC">
              <w:rPr>
                <w:sz w:val="20"/>
                <w:szCs w:val="20"/>
                <w:lang w:val="en-US"/>
              </w:rPr>
              <w:t>кошница</w:t>
            </w:r>
            <w:proofErr w:type="spellEnd"/>
            <w:r w:rsidRPr="00A408BC">
              <w:rPr>
                <w:sz w:val="20"/>
                <w:szCs w:val="20"/>
                <w:lang w:val="en-US"/>
              </w:rPr>
              <w:t xml:space="preserve"> </w:t>
            </w:r>
            <w:proofErr w:type="spellStart"/>
            <w:r w:rsidRPr="00A408BC">
              <w:rPr>
                <w:sz w:val="20"/>
                <w:szCs w:val="20"/>
                <w:lang w:val="en-US"/>
              </w:rPr>
              <w:t>пчела</w:t>
            </w:r>
            <w:proofErr w:type="spellEnd"/>
          </w:p>
        </w:tc>
        <w:tc>
          <w:tcPr>
            <w:tcW w:w="1628" w:type="dxa"/>
            <w:shd w:val="clear" w:color="auto" w:fill="FFFFFF"/>
          </w:tcPr>
          <w:p w14:paraId="52C697B6"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0B765FF" w14:textId="77777777" w:rsidTr="006A7502">
        <w:tc>
          <w:tcPr>
            <w:tcW w:w="5546" w:type="dxa"/>
            <w:shd w:val="clear" w:color="auto" w:fill="FFFFFF"/>
          </w:tcPr>
          <w:p w14:paraId="3105C358" w14:textId="77777777" w:rsidR="00A408BC" w:rsidRPr="00A408BC" w:rsidRDefault="00A408BC" w:rsidP="00A408BC">
            <w:pPr>
              <w:jc w:val="both"/>
              <w:rPr>
                <w:sz w:val="20"/>
                <w:szCs w:val="20"/>
                <w:lang w:val="en-US"/>
              </w:rPr>
            </w:pPr>
            <w:proofErr w:type="spellStart"/>
            <w:r w:rsidRPr="00A408BC">
              <w:rPr>
                <w:sz w:val="20"/>
                <w:szCs w:val="20"/>
                <w:lang w:val="en-US"/>
              </w:rPr>
              <w:t>Трактори</w:t>
            </w:r>
            <w:proofErr w:type="spellEnd"/>
            <w:r w:rsidRPr="00A408BC">
              <w:rPr>
                <w:sz w:val="20"/>
                <w:szCs w:val="20"/>
                <w:lang w:val="en-US"/>
              </w:rPr>
              <w:t xml:space="preserve">, </w:t>
            </w:r>
            <w:proofErr w:type="spellStart"/>
            <w:r w:rsidRPr="00A408BC">
              <w:rPr>
                <w:sz w:val="20"/>
                <w:szCs w:val="20"/>
                <w:lang w:val="en-US"/>
              </w:rPr>
              <w:t>комбајни</w:t>
            </w:r>
            <w:proofErr w:type="spellEnd"/>
            <w:r w:rsidRPr="00A408BC">
              <w:rPr>
                <w:sz w:val="20"/>
                <w:szCs w:val="20"/>
                <w:lang w:val="en-US"/>
              </w:rPr>
              <w:t xml:space="preserve">, </w:t>
            </w:r>
            <w:proofErr w:type="spellStart"/>
            <w:r w:rsidRPr="00A408BC">
              <w:rPr>
                <w:sz w:val="20"/>
                <w:szCs w:val="20"/>
                <w:lang w:val="en-US"/>
              </w:rPr>
              <w:t>прикључне</w:t>
            </w:r>
            <w:proofErr w:type="spellEnd"/>
            <w:r w:rsidRPr="00A408BC">
              <w:rPr>
                <w:sz w:val="20"/>
                <w:szCs w:val="20"/>
                <w:lang w:val="en-US"/>
              </w:rPr>
              <w:t xml:space="preserve"> </w:t>
            </w:r>
            <w:proofErr w:type="spellStart"/>
            <w:r w:rsidRPr="00A408BC">
              <w:rPr>
                <w:sz w:val="20"/>
                <w:szCs w:val="20"/>
                <w:lang w:val="en-US"/>
              </w:rPr>
              <w:t>машине</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4523C190" w14:textId="77777777" w:rsidR="00A408BC" w:rsidRPr="00A408BC" w:rsidRDefault="00A408BC" w:rsidP="00A408BC">
            <w:pPr>
              <w:jc w:val="both"/>
              <w:rPr>
                <w:sz w:val="20"/>
                <w:szCs w:val="20"/>
                <w:lang w:val="en-US"/>
              </w:rPr>
            </w:pPr>
            <w:r w:rsidRPr="00A408BC">
              <w:rPr>
                <w:sz w:val="20"/>
                <w:szCs w:val="20"/>
                <w:lang w:val="en-US"/>
              </w:rPr>
              <w:t xml:space="preserve">3.447 </w:t>
            </w:r>
            <w:proofErr w:type="spellStart"/>
            <w:proofErr w:type="gramStart"/>
            <w:r w:rsidRPr="00A408BC">
              <w:rPr>
                <w:sz w:val="20"/>
                <w:szCs w:val="20"/>
                <w:lang w:val="en-US"/>
              </w:rPr>
              <w:t>трактора</w:t>
            </w:r>
            <w:proofErr w:type="spellEnd"/>
            <w:r w:rsidRPr="00A408BC">
              <w:rPr>
                <w:sz w:val="20"/>
                <w:szCs w:val="20"/>
                <w:lang w:val="en-US"/>
              </w:rPr>
              <w:t>;  19</w:t>
            </w:r>
            <w:proofErr w:type="gramEnd"/>
            <w:r w:rsidRPr="00A408BC">
              <w:rPr>
                <w:sz w:val="20"/>
                <w:szCs w:val="20"/>
                <w:lang w:val="en-US"/>
              </w:rPr>
              <w:t xml:space="preserve"> </w:t>
            </w:r>
            <w:proofErr w:type="spellStart"/>
            <w:r w:rsidRPr="00A408BC">
              <w:rPr>
                <w:sz w:val="20"/>
                <w:szCs w:val="20"/>
                <w:lang w:val="en-US"/>
              </w:rPr>
              <w:t>комбајна</w:t>
            </w:r>
            <w:proofErr w:type="spellEnd"/>
            <w:r w:rsidRPr="00A408BC">
              <w:rPr>
                <w:sz w:val="20"/>
                <w:szCs w:val="20"/>
                <w:lang w:val="en-US"/>
              </w:rPr>
              <w:t xml:space="preserve">; 9.736 </w:t>
            </w:r>
            <w:proofErr w:type="spellStart"/>
            <w:r w:rsidRPr="00A408BC">
              <w:rPr>
                <w:sz w:val="20"/>
                <w:szCs w:val="20"/>
                <w:lang w:val="en-US"/>
              </w:rPr>
              <w:t>прикључних</w:t>
            </w:r>
            <w:proofErr w:type="spellEnd"/>
            <w:r w:rsidRPr="00A408BC">
              <w:rPr>
                <w:sz w:val="20"/>
                <w:szCs w:val="20"/>
                <w:lang w:val="en-US"/>
              </w:rPr>
              <w:t xml:space="preserve"> </w:t>
            </w:r>
            <w:proofErr w:type="spellStart"/>
            <w:r w:rsidRPr="00A408BC">
              <w:rPr>
                <w:sz w:val="20"/>
                <w:szCs w:val="20"/>
                <w:lang w:val="en-US"/>
              </w:rPr>
              <w:t>машина</w:t>
            </w:r>
            <w:proofErr w:type="spellEnd"/>
          </w:p>
        </w:tc>
        <w:tc>
          <w:tcPr>
            <w:tcW w:w="1628" w:type="dxa"/>
            <w:shd w:val="clear" w:color="auto" w:fill="FFFFFF"/>
          </w:tcPr>
          <w:p w14:paraId="07C58CCE"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55BA2C0D" w14:textId="77777777" w:rsidTr="006A7502">
        <w:tc>
          <w:tcPr>
            <w:tcW w:w="5546" w:type="dxa"/>
            <w:shd w:val="clear" w:color="auto" w:fill="FFFFFF"/>
          </w:tcPr>
          <w:p w14:paraId="56D0B317" w14:textId="77777777" w:rsidR="00A408BC" w:rsidRPr="00A408BC" w:rsidRDefault="00A408BC" w:rsidP="00A408BC">
            <w:pPr>
              <w:jc w:val="both"/>
              <w:rPr>
                <w:sz w:val="20"/>
                <w:szCs w:val="20"/>
                <w:lang w:val="en-US"/>
              </w:rPr>
            </w:pPr>
            <w:proofErr w:type="spellStart"/>
            <w:r w:rsidRPr="00A408BC">
              <w:rPr>
                <w:sz w:val="20"/>
                <w:szCs w:val="20"/>
                <w:lang w:val="en-US"/>
              </w:rPr>
              <w:t>Пољопривредни</w:t>
            </w:r>
            <w:proofErr w:type="spellEnd"/>
            <w:r w:rsidRPr="00A408BC">
              <w:rPr>
                <w:sz w:val="20"/>
                <w:szCs w:val="20"/>
                <w:lang w:val="en-US"/>
              </w:rPr>
              <w:t xml:space="preserve"> </w:t>
            </w:r>
            <w:proofErr w:type="spellStart"/>
            <w:r w:rsidRPr="00A408BC">
              <w:rPr>
                <w:sz w:val="20"/>
                <w:szCs w:val="20"/>
                <w:lang w:val="en-US"/>
              </w:rPr>
              <w:t>објекти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1F734FD3" w14:textId="77777777" w:rsidR="00A408BC" w:rsidRPr="00A408BC" w:rsidRDefault="00A408BC" w:rsidP="00A408BC">
            <w:pPr>
              <w:jc w:val="both"/>
              <w:rPr>
                <w:sz w:val="20"/>
                <w:szCs w:val="20"/>
                <w:lang w:val="en-US"/>
              </w:rPr>
            </w:pPr>
            <w:r w:rsidRPr="00A408BC">
              <w:rPr>
                <w:sz w:val="20"/>
                <w:szCs w:val="20"/>
                <w:lang w:val="en-US"/>
              </w:rPr>
              <w:t>10.387</w:t>
            </w:r>
          </w:p>
        </w:tc>
        <w:tc>
          <w:tcPr>
            <w:tcW w:w="1628" w:type="dxa"/>
            <w:shd w:val="clear" w:color="auto" w:fill="FFFFFF"/>
          </w:tcPr>
          <w:p w14:paraId="25CA1CA8"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E5108F7" w14:textId="77777777" w:rsidTr="006A7502">
        <w:tc>
          <w:tcPr>
            <w:tcW w:w="5546" w:type="dxa"/>
            <w:shd w:val="clear" w:color="auto" w:fill="FFFFFF"/>
          </w:tcPr>
          <w:p w14:paraId="6238D273" w14:textId="77777777" w:rsidR="00A408BC" w:rsidRPr="00A408BC" w:rsidRDefault="00A408BC" w:rsidP="00A408BC">
            <w:pPr>
              <w:jc w:val="both"/>
              <w:rPr>
                <w:sz w:val="20"/>
                <w:szCs w:val="20"/>
              </w:rPr>
            </w:pPr>
          </w:p>
          <w:p w14:paraId="38EE7CEA" w14:textId="77777777" w:rsidR="00A408BC" w:rsidRPr="00A408BC" w:rsidRDefault="00A408BC" w:rsidP="00A408BC">
            <w:pPr>
              <w:jc w:val="both"/>
              <w:rPr>
                <w:sz w:val="20"/>
                <w:szCs w:val="20"/>
                <w:lang w:val="en-US"/>
              </w:rPr>
            </w:pPr>
            <w:proofErr w:type="spellStart"/>
            <w:r w:rsidRPr="00A408BC">
              <w:rPr>
                <w:sz w:val="20"/>
                <w:szCs w:val="20"/>
              </w:rPr>
              <w:t>хладњаче</w:t>
            </w:r>
            <w:proofErr w:type="spellEnd"/>
            <w:r w:rsidRPr="00A408BC">
              <w:rPr>
                <w:sz w:val="20"/>
                <w:szCs w:val="20"/>
                <w:lang w:val="en-US"/>
              </w:rPr>
              <w:t xml:space="preserve">, </w:t>
            </w:r>
            <w:proofErr w:type="spellStart"/>
            <w:r w:rsidRPr="00A408BC">
              <w:rPr>
                <w:sz w:val="20"/>
                <w:szCs w:val="20"/>
                <w:lang w:val="en-US"/>
              </w:rPr>
              <w:t>сушаре</w:t>
            </w:r>
            <w:proofErr w:type="spellEnd"/>
            <w:r w:rsidRPr="00A408BC">
              <w:rPr>
                <w:sz w:val="20"/>
                <w:szCs w:val="20"/>
                <w:lang w:val="en-US"/>
              </w:rPr>
              <w:t xml:space="preserve">, </w:t>
            </w:r>
            <w:proofErr w:type="spellStart"/>
            <w:r w:rsidRPr="00A408BC">
              <w:rPr>
                <w:sz w:val="20"/>
                <w:szCs w:val="20"/>
                <w:lang w:val="en-US"/>
              </w:rPr>
              <w:t>стакленици</w:t>
            </w:r>
            <w:proofErr w:type="spellEnd"/>
            <w:r w:rsidRPr="00A408BC">
              <w:rPr>
                <w:sz w:val="20"/>
                <w:szCs w:val="20"/>
                <w:lang w:val="en-US"/>
              </w:rPr>
              <w:t xml:space="preserve"> и </w:t>
            </w:r>
            <w:proofErr w:type="spellStart"/>
            <w:r w:rsidRPr="00A408BC">
              <w:rPr>
                <w:sz w:val="20"/>
                <w:szCs w:val="20"/>
                <w:lang w:val="en-US"/>
              </w:rPr>
              <w:t>пластеници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303AEF81" w14:textId="77777777" w:rsidR="00A408BC" w:rsidRPr="00A408BC" w:rsidRDefault="00A408BC" w:rsidP="00A408BC">
            <w:pPr>
              <w:jc w:val="both"/>
              <w:rPr>
                <w:sz w:val="20"/>
                <w:szCs w:val="20"/>
                <w:lang w:val="en-US"/>
              </w:rPr>
            </w:pPr>
            <w:r w:rsidRPr="00A408BC">
              <w:rPr>
                <w:sz w:val="20"/>
                <w:szCs w:val="20"/>
                <w:lang w:val="en-US"/>
              </w:rPr>
              <w:t xml:space="preserve">13 </w:t>
            </w:r>
            <w:proofErr w:type="spellStart"/>
            <w:r w:rsidRPr="00A408BC">
              <w:rPr>
                <w:sz w:val="20"/>
                <w:szCs w:val="20"/>
                <w:lang w:val="en-US"/>
              </w:rPr>
              <w:t>хладњача</w:t>
            </w:r>
            <w:proofErr w:type="spellEnd"/>
            <w:r w:rsidRPr="00A408BC">
              <w:rPr>
                <w:sz w:val="20"/>
                <w:szCs w:val="20"/>
                <w:lang w:val="en-US"/>
              </w:rPr>
              <w:t xml:space="preserve">; 278 </w:t>
            </w:r>
            <w:proofErr w:type="spellStart"/>
            <w:r w:rsidRPr="00A408BC">
              <w:rPr>
                <w:sz w:val="20"/>
                <w:szCs w:val="20"/>
                <w:lang w:val="en-US"/>
              </w:rPr>
              <w:t>сушара</w:t>
            </w:r>
            <w:proofErr w:type="spellEnd"/>
            <w:r w:rsidRPr="00A408BC">
              <w:rPr>
                <w:sz w:val="20"/>
                <w:szCs w:val="20"/>
                <w:lang w:val="en-US"/>
              </w:rPr>
              <w:t xml:space="preserve">; 4 </w:t>
            </w:r>
            <w:proofErr w:type="spellStart"/>
            <w:r w:rsidRPr="00A408BC">
              <w:rPr>
                <w:sz w:val="20"/>
                <w:szCs w:val="20"/>
                <w:lang w:val="en-US"/>
              </w:rPr>
              <w:t>стакленила</w:t>
            </w:r>
            <w:proofErr w:type="spellEnd"/>
            <w:r w:rsidRPr="00A408BC">
              <w:rPr>
                <w:sz w:val="20"/>
                <w:szCs w:val="20"/>
                <w:lang w:val="en-US"/>
              </w:rPr>
              <w:t xml:space="preserve">; 655 </w:t>
            </w:r>
            <w:proofErr w:type="spellStart"/>
            <w:r w:rsidRPr="00A408BC">
              <w:rPr>
                <w:sz w:val="20"/>
                <w:szCs w:val="20"/>
                <w:lang w:val="en-US"/>
              </w:rPr>
              <w:t>пластеника</w:t>
            </w:r>
            <w:proofErr w:type="spellEnd"/>
          </w:p>
        </w:tc>
        <w:tc>
          <w:tcPr>
            <w:tcW w:w="1628" w:type="dxa"/>
            <w:shd w:val="clear" w:color="auto" w:fill="FFFFFF"/>
          </w:tcPr>
          <w:p w14:paraId="6003012D"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558CB151" w14:textId="77777777" w:rsidTr="006A7502">
        <w:tc>
          <w:tcPr>
            <w:tcW w:w="5546" w:type="dxa"/>
            <w:shd w:val="clear" w:color="auto" w:fill="FFFFFF"/>
          </w:tcPr>
          <w:p w14:paraId="35D1E1F8" w14:textId="77777777" w:rsidR="00A408BC" w:rsidRPr="00A408BC" w:rsidRDefault="00A408BC" w:rsidP="00A408BC">
            <w:pPr>
              <w:jc w:val="both"/>
              <w:rPr>
                <w:sz w:val="20"/>
                <w:szCs w:val="20"/>
                <w:lang w:val="en-US"/>
              </w:rPr>
            </w:pPr>
          </w:p>
          <w:p w14:paraId="4FD6B2D8" w14:textId="77777777" w:rsidR="00A408BC" w:rsidRPr="00A408BC" w:rsidRDefault="00A408BC" w:rsidP="00A408BC">
            <w:pPr>
              <w:jc w:val="both"/>
              <w:rPr>
                <w:sz w:val="20"/>
                <w:szCs w:val="20"/>
                <w:lang w:val="en-US"/>
              </w:rPr>
            </w:pPr>
          </w:p>
          <w:p w14:paraId="7A97FACE" w14:textId="77777777" w:rsidR="00A408BC" w:rsidRPr="00A408BC" w:rsidRDefault="00A408BC" w:rsidP="00A408BC">
            <w:pPr>
              <w:jc w:val="both"/>
              <w:rPr>
                <w:sz w:val="20"/>
                <w:szCs w:val="20"/>
                <w:lang w:val="en-US"/>
              </w:rPr>
            </w:pPr>
            <w:r w:rsidRPr="00A408BC">
              <w:rPr>
                <w:sz w:val="20"/>
                <w:szCs w:val="20"/>
                <w:lang w:val="en-US"/>
              </w:rPr>
              <w:t xml:space="preserve">Употреба </w:t>
            </w:r>
            <w:proofErr w:type="spellStart"/>
            <w:r w:rsidRPr="00A408BC">
              <w:rPr>
                <w:sz w:val="20"/>
                <w:szCs w:val="20"/>
                <w:lang w:val="en-US"/>
              </w:rPr>
              <w:t>минералног</w:t>
            </w:r>
            <w:proofErr w:type="spellEnd"/>
            <w:r w:rsidRPr="00A408BC">
              <w:rPr>
                <w:sz w:val="20"/>
                <w:szCs w:val="20"/>
                <w:lang w:val="en-US"/>
              </w:rPr>
              <w:t xml:space="preserve"> </w:t>
            </w:r>
            <w:proofErr w:type="spellStart"/>
            <w:r w:rsidRPr="00A408BC">
              <w:rPr>
                <w:sz w:val="20"/>
                <w:szCs w:val="20"/>
                <w:lang w:val="en-US"/>
              </w:rPr>
              <w:t>ђубрива</w:t>
            </w:r>
            <w:proofErr w:type="spellEnd"/>
            <w:r w:rsidRPr="00A408BC">
              <w:rPr>
                <w:sz w:val="20"/>
                <w:szCs w:val="20"/>
                <w:lang w:val="en-US"/>
              </w:rPr>
              <w:t xml:space="preserve">, </w:t>
            </w:r>
            <w:proofErr w:type="spellStart"/>
            <w:r w:rsidRPr="00A408BC">
              <w:rPr>
                <w:sz w:val="20"/>
                <w:szCs w:val="20"/>
                <w:lang w:val="en-US"/>
              </w:rPr>
              <w:t>стајњака</w:t>
            </w:r>
            <w:proofErr w:type="spellEnd"/>
            <w:r w:rsidRPr="00A408BC">
              <w:rPr>
                <w:sz w:val="20"/>
                <w:szCs w:val="20"/>
                <w:lang w:val="en-US"/>
              </w:rPr>
              <w:t xml:space="preserve"> и </w:t>
            </w:r>
            <w:proofErr w:type="spellStart"/>
            <w:r w:rsidRPr="00A408BC">
              <w:rPr>
                <w:sz w:val="20"/>
                <w:szCs w:val="20"/>
                <w:lang w:val="en-US"/>
              </w:rPr>
              <w:t>средстава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r w:rsidRPr="00A408BC">
              <w:rPr>
                <w:sz w:val="20"/>
                <w:szCs w:val="20"/>
                <w:lang w:val="en-US"/>
              </w:rPr>
              <w:t>заштиту</w:t>
            </w:r>
            <w:proofErr w:type="spellEnd"/>
            <w:r w:rsidRPr="00A408BC">
              <w:rPr>
                <w:sz w:val="20"/>
                <w:szCs w:val="20"/>
                <w:lang w:val="en-US"/>
              </w:rPr>
              <w:t xml:space="preserve"> </w:t>
            </w:r>
            <w:proofErr w:type="spellStart"/>
            <w:r w:rsidRPr="00A408BC">
              <w:rPr>
                <w:sz w:val="20"/>
                <w:szCs w:val="20"/>
                <w:lang w:val="en-US"/>
              </w:rPr>
              <w:t>биља</w:t>
            </w:r>
            <w:proofErr w:type="spellEnd"/>
            <w:r w:rsidRPr="00A408BC">
              <w:rPr>
                <w:sz w:val="20"/>
                <w:szCs w:val="20"/>
                <w:lang w:val="en-US"/>
              </w:rPr>
              <w:t xml:space="preserve"> (ha, </w:t>
            </w:r>
            <w:proofErr w:type="spellStart"/>
            <w:r w:rsidRPr="00A408BC">
              <w:rPr>
                <w:sz w:val="20"/>
                <w:szCs w:val="20"/>
                <w:lang w:val="en-US"/>
              </w:rPr>
              <w:t>број</w:t>
            </w:r>
            <w:proofErr w:type="spellEnd"/>
            <w:r w:rsidRPr="00A408BC">
              <w:rPr>
                <w:sz w:val="20"/>
                <w:szCs w:val="20"/>
                <w:lang w:val="en-US"/>
              </w:rPr>
              <w:t xml:space="preserve"> ПГ)</w:t>
            </w:r>
          </w:p>
        </w:tc>
        <w:tc>
          <w:tcPr>
            <w:tcW w:w="2143" w:type="dxa"/>
            <w:shd w:val="clear" w:color="auto" w:fill="FFFFFF"/>
          </w:tcPr>
          <w:p w14:paraId="337DB815" w14:textId="77777777" w:rsidR="00A408BC" w:rsidRPr="00A408BC" w:rsidRDefault="00A408BC" w:rsidP="00A408BC">
            <w:pPr>
              <w:jc w:val="both"/>
              <w:rPr>
                <w:sz w:val="20"/>
                <w:szCs w:val="20"/>
                <w:lang w:val="en-US"/>
              </w:rPr>
            </w:pPr>
            <w:r w:rsidRPr="00A408BC">
              <w:rPr>
                <w:sz w:val="20"/>
                <w:szCs w:val="20"/>
                <w:lang w:val="en-US"/>
              </w:rPr>
              <w:t xml:space="preserve">7.041 ha (6.701 ПГ), </w:t>
            </w:r>
            <w:proofErr w:type="spellStart"/>
            <w:r w:rsidRPr="00A408BC">
              <w:rPr>
                <w:sz w:val="20"/>
                <w:szCs w:val="20"/>
                <w:lang w:val="en-US"/>
              </w:rPr>
              <w:t>минерална</w:t>
            </w:r>
            <w:proofErr w:type="spellEnd"/>
            <w:r w:rsidRPr="00A408BC">
              <w:rPr>
                <w:sz w:val="20"/>
                <w:szCs w:val="20"/>
                <w:lang w:val="en-US"/>
              </w:rPr>
              <w:t xml:space="preserve"> </w:t>
            </w:r>
            <w:proofErr w:type="spellStart"/>
            <w:r w:rsidRPr="00A408BC">
              <w:rPr>
                <w:sz w:val="20"/>
                <w:szCs w:val="20"/>
                <w:lang w:val="en-US"/>
              </w:rPr>
              <w:t>ђубрива</w:t>
            </w:r>
            <w:proofErr w:type="spellEnd"/>
            <w:r w:rsidRPr="00A408BC">
              <w:rPr>
                <w:sz w:val="20"/>
                <w:szCs w:val="20"/>
                <w:lang w:val="en-US"/>
              </w:rPr>
              <w:t xml:space="preserve">; 3.721 ha (5.131 ПГ), </w:t>
            </w:r>
            <w:proofErr w:type="spellStart"/>
            <w:r w:rsidRPr="00A408BC">
              <w:rPr>
                <w:sz w:val="20"/>
                <w:szCs w:val="20"/>
                <w:lang w:val="en-US"/>
              </w:rPr>
              <w:t>стајњак</w:t>
            </w:r>
            <w:proofErr w:type="spellEnd"/>
            <w:r w:rsidRPr="00A408BC">
              <w:rPr>
                <w:sz w:val="20"/>
                <w:szCs w:val="20"/>
                <w:lang w:val="en-US"/>
              </w:rPr>
              <w:t xml:space="preserve">; 4.455 ha (6.716 ПГ), </w:t>
            </w:r>
            <w:proofErr w:type="spellStart"/>
            <w:r w:rsidRPr="00A408BC">
              <w:rPr>
                <w:sz w:val="20"/>
                <w:szCs w:val="20"/>
                <w:lang w:val="en-US"/>
              </w:rPr>
              <w:t>средства</w:t>
            </w:r>
            <w:proofErr w:type="spellEnd"/>
            <w:r w:rsidRPr="00A408BC">
              <w:rPr>
                <w:sz w:val="20"/>
                <w:szCs w:val="20"/>
                <w:lang w:val="en-US"/>
              </w:rPr>
              <w:t xml:space="preserve"> </w:t>
            </w:r>
            <w:proofErr w:type="spellStart"/>
            <w:r w:rsidRPr="00A408BC">
              <w:rPr>
                <w:sz w:val="20"/>
                <w:szCs w:val="20"/>
                <w:lang w:val="en-US"/>
              </w:rPr>
              <w:t>за</w:t>
            </w:r>
            <w:proofErr w:type="spellEnd"/>
            <w:r w:rsidRPr="00A408BC">
              <w:rPr>
                <w:sz w:val="20"/>
                <w:szCs w:val="20"/>
                <w:lang w:val="en-US"/>
              </w:rPr>
              <w:t xml:space="preserve"> </w:t>
            </w:r>
            <w:proofErr w:type="spellStart"/>
            <w:proofErr w:type="gramStart"/>
            <w:r w:rsidRPr="00A408BC">
              <w:rPr>
                <w:sz w:val="20"/>
                <w:szCs w:val="20"/>
                <w:lang w:val="en-US"/>
              </w:rPr>
              <w:t>зашт.биља</w:t>
            </w:r>
            <w:proofErr w:type="spellEnd"/>
            <w:proofErr w:type="gramEnd"/>
          </w:p>
        </w:tc>
        <w:tc>
          <w:tcPr>
            <w:tcW w:w="1628" w:type="dxa"/>
            <w:shd w:val="clear" w:color="auto" w:fill="FFFFFF"/>
          </w:tcPr>
          <w:p w14:paraId="790BD238"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F2843A6" w14:textId="77777777" w:rsidTr="006A7502">
        <w:tc>
          <w:tcPr>
            <w:tcW w:w="5546" w:type="dxa"/>
            <w:shd w:val="clear" w:color="auto" w:fill="FFFFFF"/>
          </w:tcPr>
          <w:p w14:paraId="117B5DC0"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чланова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и </w:t>
            </w:r>
            <w:proofErr w:type="spellStart"/>
            <w:r w:rsidRPr="00A408BC">
              <w:rPr>
                <w:sz w:val="20"/>
                <w:szCs w:val="20"/>
                <w:lang w:val="en-US"/>
              </w:rPr>
              <w:t>стално</w:t>
            </w:r>
            <w:proofErr w:type="spellEnd"/>
            <w:r w:rsidRPr="00A408BC">
              <w:rPr>
                <w:sz w:val="20"/>
                <w:szCs w:val="20"/>
                <w:lang w:val="en-US"/>
              </w:rPr>
              <w:t xml:space="preserve"> </w:t>
            </w:r>
            <w:proofErr w:type="spellStart"/>
            <w:r w:rsidRPr="00A408BC">
              <w:rPr>
                <w:sz w:val="20"/>
                <w:szCs w:val="20"/>
                <w:lang w:val="en-US"/>
              </w:rPr>
              <w:t>запослених</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w:t>
            </w:r>
          </w:p>
        </w:tc>
        <w:tc>
          <w:tcPr>
            <w:tcW w:w="2143" w:type="dxa"/>
            <w:shd w:val="clear" w:color="auto" w:fill="FFFFFF"/>
          </w:tcPr>
          <w:p w14:paraId="44C842C0" w14:textId="77777777" w:rsidR="00A408BC" w:rsidRPr="00A408BC" w:rsidRDefault="00A408BC" w:rsidP="00A408BC">
            <w:pPr>
              <w:jc w:val="both"/>
              <w:rPr>
                <w:sz w:val="20"/>
                <w:szCs w:val="20"/>
                <w:lang w:val="en-US"/>
              </w:rPr>
            </w:pPr>
            <w:r w:rsidRPr="00A408BC">
              <w:rPr>
                <w:sz w:val="20"/>
                <w:szCs w:val="20"/>
                <w:lang w:val="en-US"/>
              </w:rPr>
              <w:t>19.300</w:t>
            </w:r>
          </w:p>
        </w:tc>
        <w:tc>
          <w:tcPr>
            <w:tcW w:w="1628" w:type="dxa"/>
            <w:shd w:val="clear" w:color="auto" w:fill="FFFFFF"/>
          </w:tcPr>
          <w:p w14:paraId="51B59BD6"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16E3E0FE" w14:textId="77777777" w:rsidTr="006A7502">
        <w:tc>
          <w:tcPr>
            <w:tcW w:w="5546" w:type="dxa"/>
            <w:shd w:val="clear" w:color="auto" w:fill="FFFFFF"/>
          </w:tcPr>
          <w:p w14:paraId="06B80828" w14:textId="77777777" w:rsidR="00A408BC" w:rsidRPr="00A408BC" w:rsidRDefault="00A408BC" w:rsidP="00A408BC">
            <w:pPr>
              <w:jc w:val="both"/>
              <w:rPr>
                <w:sz w:val="20"/>
                <w:szCs w:val="20"/>
                <w:lang w:val="en-US"/>
              </w:rPr>
            </w:pPr>
            <w:r w:rsidRPr="00A408BC">
              <w:rPr>
                <w:sz w:val="20"/>
                <w:szCs w:val="20"/>
                <w:lang w:val="en-US"/>
              </w:rPr>
              <w:t>(</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породичном</w:t>
            </w:r>
            <w:proofErr w:type="spellEnd"/>
            <w:r w:rsidRPr="00A408BC">
              <w:rPr>
                <w:sz w:val="20"/>
                <w:szCs w:val="20"/>
                <w:lang w:val="en-US"/>
              </w:rPr>
              <w:t xml:space="preserve"> ПГ: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 xml:space="preserve"> </w:t>
            </w:r>
            <w:proofErr w:type="spellStart"/>
            <w:r w:rsidRPr="00A408BC">
              <w:rPr>
                <w:sz w:val="20"/>
                <w:szCs w:val="20"/>
                <w:lang w:val="en-US"/>
              </w:rPr>
              <w:t>правног</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w:t>
            </w:r>
            <w:proofErr w:type="spellStart"/>
            <w:r w:rsidRPr="00A408BC">
              <w:rPr>
                <w:sz w:val="20"/>
                <w:szCs w:val="20"/>
                <w:lang w:val="en-US"/>
              </w:rPr>
              <w:t>предузетника</w:t>
            </w:r>
            <w:proofErr w:type="spellEnd"/>
            <w:r w:rsidRPr="00A408BC">
              <w:rPr>
                <w:sz w:val="20"/>
                <w:szCs w:val="20"/>
                <w:lang w:val="en-US"/>
              </w:rPr>
              <w:t xml:space="preserve">) (ha) </w:t>
            </w:r>
          </w:p>
        </w:tc>
        <w:tc>
          <w:tcPr>
            <w:tcW w:w="2143" w:type="dxa"/>
            <w:shd w:val="clear" w:color="auto" w:fill="FFFFFF"/>
          </w:tcPr>
          <w:p w14:paraId="5D1D99A2" w14:textId="77777777" w:rsidR="00A408BC" w:rsidRPr="00A408BC" w:rsidRDefault="00A408BC" w:rsidP="00A408BC">
            <w:pPr>
              <w:jc w:val="both"/>
              <w:rPr>
                <w:sz w:val="20"/>
                <w:szCs w:val="20"/>
                <w:lang w:val="en-US"/>
              </w:rPr>
            </w:pPr>
          </w:p>
        </w:tc>
        <w:tc>
          <w:tcPr>
            <w:tcW w:w="1628" w:type="dxa"/>
            <w:shd w:val="clear" w:color="auto" w:fill="FFFFFF"/>
          </w:tcPr>
          <w:p w14:paraId="539BB10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47AF1AC" w14:textId="77777777" w:rsidTr="006A7502">
        <w:tc>
          <w:tcPr>
            <w:tcW w:w="5546" w:type="dxa"/>
            <w:shd w:val="clear" w:color="auto" w:fill="FFFFFF"/>
          </w:tcPr>
          <w:p w14:paraId="3F3B3CA0" w14:textId="77777777" w:rsidR="00A408BC" w:rsidRPr="00A408BC" w:rsidRDefault="00A408BC" w:rsidP="00A408BC">
            <w:pPr>
              <w:jc w:val="both"/>
              <w:rPr>
                <w:sz w:val="20"/>
                <w:szCs w:val="20"/>
                <w:lang w:val="en-US"/>
              </w:rPr>
            </w:pPr>
            <w:proofErr w:type="spellStart"/>
            <w:r w:rsidRPr="00A408BC">
              <w:rPr>
                <w:sz w:val="20"/>
                <w:szCs w:val="20"/>
                <w:lang w:val="en-US"/>
              </w:rPr>
              <w:t>Годишње</w:t>
            </w:r>
            <w:proofErr w:type="spellEnd"/>
            <w:r w:rsidRPr="00A408BC">
              <w:rPr>
                <w:sz w:val="20"/>
                <w:szCs w:val="20"/>
                <w:lang w:val="en-US"/>
              </w:rPr>
              <w:t xml:space="preserve"> </w:t>
            </w:r>
            <w:proofErr w:type="spellStart"/>
            <w:r w:rsidRPr="00A408BC">
              <w:rPr>
                <w:sz w:val="20"/>
                <w:szCs w:val="20"/>
                <w:lang w:val="en-US"/>
              </w:rPr>
              <w:t>радне</w:t>
            </w:r>
            <w:proofErr w:type="spellEnd"/>
            <w:r w:rsidRPr="00A408BC">
              <w:rPr>
                <w:sz w:val="20"/>
                <w:szCs w:val="20"/>
                <w:lang w:val="en-US"/>
              </w:rPr>
              <w:t xml:space="preserve"> </w:t>
            </w:r>
            <w:proofErr w:type="spellStart"/>
            <w:r w:rsidRPr="00A408BC">
              <w:rPr>
                <w:sz w:val="20"/>
                <w:szCs w:val="20"/>
                <w:lang w:val="en-US"/>
              </w:rPr>
              <w:t>јединице</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5E91A37C" w14:textId="77777777" w:rsidR="00A408BC" w:rsidRPr="00A408BC" w:rsidRDefault="00A408BC" w:rsidP="00A408BC">
            <w:pPr>
              <w:jc w:val="both"/>
              <w:rPr>
                <w:sz w:val="20"/>
                <w:szCs w:val="20"/>
              </w:rPr>
            </w:pPr>
            <w:r w:rsidRPr="00A408BC">
              <w:rPr>
                <w:sz w:val="20"/>
                <w:szCs w:val="20"/>
              </w:rPr>
              <w:t>13.</w:t>
            </w:r>
            <w:r w:rsidRPr="00A408BC">
              <w:rPr>
                <w:sz w:val="20"/>
                <w:szCs w:val="20"/>
                <w:lang w:val="en-US"/>
              </w:rPr>
              <w:t>41</w:t>
            </w:r>
            <w:r w:rsidRPr="00A408BC">
              <w:rPr>
                <w:sz w:val="20"/>
                <w:szCs w:val="20"/>
              </w:rPr>
              <w:t>9</w:t>
            </w:r>
          </w:p>
        </w:tc>
        <w:tc>
          <w:tcPr>
            <w:tcW w:w="1628" w:type="dxa"/>
            <w:shd w:val="clear" w:color="auto" w:fill="FFFFFF"/>
          </w:tcPr>
          <w:p w14:paraId="1439B25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22C5E5E" w14:textId="77777777" w:rsidTr="006A7502">
        <w:tc>
          <w:tcPr>
            <w:tcW w:w="5546" w:type="dxa"/>
            <w:shd w:val="clear" w:color="auto" w:fill="FFFFFF"/>
          </w:tcPr>
          <w:p w14:paraId="7B960CF3" w14:textId="77777777" w:rsidR="00A408BC" w:rsidRPr="00A408BC" w:rsidRDefault="00A408BC" w:rsidP="00A408BC">
            <w:pPr>
              <w:jc w:val="both"/>
              <w:rPr>
                <w:sz w:val="20"/>
                <w:szCs w:val="20"/>
                <w:lang w:val="en-US"/>
              </w:rPr>
            </w:pPr>
            <w:proofErr w:type="spellStart"/>
            <w:r w:rsidRPr="00A408BC">
              <w:rPr>
                <w:sz w:val="20"/>
                <w:szCs w:val="20"/>
                <w:lang w:val="en-US"/>
              </w:rPr>
              <w:t>Земљорадничке</w:t>
            </w:r>
            <w:proofErr w:type="spellEnd"/>
            <w:r w:rsidRPr="00A408BC">
              <w:rPr>
                <w:sz w:val="20"/>
                <w:szCs w:val="20"/>
                <w:lang w:val="en-US"/>
              </w:rPr>
              <w:t xml:space="preserve"> </w:t>
            </w:r>
            <w:proofErr w:type="spellStart"/>
            <w:r w:rsidRPr="00A408BC">
              <w:rPr>
                <w:sz w:val="20"/>
                <w:szCs w:val="20"/>
                <w:lang w:val="en-US"/>
              </w:rPr>
              <w:t>задруге</w:t>
            </w:r>
            <w:proofErr w:type="spellEnd"/>
            <w:r w:rsidRPr="00A408BC">
              <w:rPr>
                <w:sz w:val="20"/>
                <w:szCs w:val="20"/>
                <w:lang w:val="en-US"/>
              </w:rPr>
              <w:t xml:space="preserve"> и </w:t>
            </w:r>
            <w:proofErr w:type="spellStart"/>
            <w:r w:rsidRPr="00A408BC">
              <w:rPr>
                <w:sz w:val="20"/>
                <w:szCs w:val="20"/>
                <w:lang w:val="en-US"/>
              </w:rPr>
              <w:t>удружења</w:t>
            </w:r>
            <w:proofErr w:type="spellEnd"/>
            <w:r w:rsidRPr="00A408BC">
              <w:rPr>
                <w:sz w:val="20"/>
                <w:szCs w:val="20"/>
                <w:lang w:val="en-US"/>
              </w:rPr>
              <w:t xml:space="preserve"> </w:t>
            </w:r>
            <w:proofErr w:type="spellStart"/>
            <w:r w:rsidRPr="00A408BC">
              <w:rPr>
                <w:sz w:val="20"/>
                <w:szCs w:val="20"/>
                <w:lang w:val="en-US"/>
              </w:rPr>
              <w:t>пољопривредника</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467BD2B1" w14:textId="77777777" w:rsidR="00A408BC" w:rsidRPr="00A408BC" w:rsidRDefault="00A408BC" w:rsidP="00A408BC">
            <w:pPr>
              <w:jc w:val="both"/>
              <w:rPr>
                <w:sz w:val="20"/>
                <w:szCs w:val="20"/>
                <w:lang w:val="en-US"/>
              </w:rPr>
            </w:pPr>
            <w:r w:rsidRPr="00A408BC">
              <w:rPr>
                <w:sz w:val="20"/>
                <w:szCs w:val="20"/>
                <w:lang w:val="en-US"/>
              </w:rPr>
              <w:t>9</w:t>
            </w:r>
          </w:p>
        </w:tc>
        <w:tc>
          <w:tcPr>
            <w:tcW w:w="1628" w:type="dxa"/>
            <w:shd w:val="clear" w:color="auto" w:fill="FFFFFF"/>
          </w:tcPr>
          <w:p w14:paraId="174EB96E"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3017393F" w14:textId="77777777" w:rsidTr="006A7502">
        <w:tc>
          <w:tcPr>
            <w:tcW w:w="5546" w:type="dxa"/>
            <w:shd w:val="clear" w:color="auto" w:fill="FFFFFF"/>
          </w:tcPr>
          <w:p w14:paraId="3B2D18D6" w14:textId="77777777" w:rsidR="00A408BC" w:rsidRPr="00A408BC" w:rsidRDefault="00A408BC" w:rsidP="00A408BC">
            <w:pPr>
              <w:spacing w:after="200" w:line="276" w:lineRule="auto"/>
              <w:jc w:val="both"/>
              <w:rPr>
                <w:sz w:val="20"/>
                <w:szCs w:val="20"/>
                <w:lang w:val="en-US"/>
              </w:rPr>
            </w:pPr>
            <w:proofErr w:type="spellStart"/>
            <w:r w:rsidRPr="00A408BC">
              <w:rPr>
                <w:b/>
                <w:bCs/>
                <w:sz w:val="20"/>
                <w:szCs w:val="20"/>
                <w:lang w:val="en-US"/>
              </w:rPr>
              <w:t>Производња</w:t>
            </w:r>
            <w:proofErr w:type="spellEnd"/>
            <w:r w:rsidRPr="00A408BC">
              <w:rPr>
                <w:b/>
                <w:bCs/>
                <w:sz w:val="20"/>
                <w:szCs w:val="20"/>
                <w:lang w:val="en-US"/>
              </w:rPr>
              <w:t xml:space="preserve"> </w:t>
            </w:r>
            <w:proofErr w:type="spellStart"/>
            <w:r w:rsidRPr="00A408BC">
              <w:rPr>
                <w:b/>
                <w:bCs/>
                <w:sz w:val="20"/>
                <w:szCs w:val="20"/>
                <w:lang w:val="en-US"/>
              </w:rPr>
              <w:t>пољопривредних</w:t>
            </w:r>
            <w:proofErr w:type="spellEnd"/>
            <w:r w:rsidRPr="00A408BC">
              <w:rPr>
                <w:b/>
                <w:bCs/>
                <w:sz w:val="20"/>
                <w:szCs w:val="20"/>
                <w:lang w:val="en-US"/>
              </w:rPr>
              <w:t xml:space="preserve"> </w:t>
            </w:r>
            <w:proofErr w:type="spellStart"/>
            <w:r w:rsidRPr="00A408BC">
              <w:rPr>
                <w:b/>
                <w:bCs/>
                <w:sz w:val="20"/>
                <w:szCs w:val="20"/>
                <w:lang w:val="en-US"/>
              </w:rPr>
              <w:t>производа</w:t>
            </w:r>
            <w:proofErr w:type="spellEnd"/>
            <w:r w:rsidRPr="00A408BC">
              <w:rPr>
                <w:b/>
                <w:bCs/>
                <w:sz w:val="20"/>
                <w:szCs w:val="20"/>
                <w:lang w:val="en-US"/>
              </w:rPr>
              <w:t>(</w:t>
            </w:r>
            <w:proofErr w:type="spellStart"/>
            <w:r w:rsidRPr="00A408BC">
              <w:rPr>
                <w:b/>
                <w:bCs/>
                <w:sz w:val="20"/>
                <w:szCs w:val="20"/>
                <w:lang w:val="en-US"/>
              </w:rPr>
              <w:t>количина</w:t>
            </w:r>
            <w:proofErr w:type="spellEnd"/>
            <w:r w:rsidRPr="00A408BC">
              <w:rPr>
                <w:b/>
                <w:bCs/>
                <w:sz w:val="20"/>
                <w:szCs w:val="20"/>
                <w:lang w:val="en-US"/>
              </w:rPr>
              <w:t>):</w:t>
            </w:r>
          </w:p>
        </w:tc>
        <w:tc>
          <w:tcPr>
            <w:tcW w:w="2143" w:type="dxa"/>
            <w:shd w:val="clear" w:color="auto" w:fill="FFFFFF"/>
          </w:tcPr>
          <w:p w14:paraId="4C1E97AB" w14:textId="77777777" w:rsidR="00A408BC" w:rsidRPr="00A408BC" w:rsidRDefault="00A408BC" w:rsidP="00A408BC">
            <w:pPr>
              <w:jc w:val="center"/>
              <w:rPr>
                <w:sz w:val="20"/>
                <w:szCs w:val="20"/>
                <w:lang w:val="en-US"/>
              </w:rPr>
            </w:pPr>
          </w:p>
        </w:tc>
        <w:tc>
          <w:tcPr>
            <w:tcW w:w="1628" w:type="dxa"/>
            <w:shd w:val="clear" w:color="auto" w:fill="FFFFFF"/>
          </w:tcPr>
          <w:p w14:paraId="4CAD515D" w14:textId="77777777" w:rsidR="00A408BC" w:rsidRPr="00A408BC" w:rsidRDefault="00A408BC" w:rsidP="00A408BC">
            <w:pPr>
              <w:jc w:val="center"/>
              <w:rPr>
                <w:sz w:val="20"/>
                <w:szCs w:val="20"/>
                <w:lang w:val="en-US"/>
              </w:rPr>
            </w:pPr>
          </w:p>
        </w:tc>
      </w:tr>
      <w:tr w:rsidR="00A408BC" w:rsidRPr="00A408BC" w14:paraId="6F6FA346" w14:textId="77777777" w:rsidTr="006A7502">
        <w:tc>
          <w:tcPr>
            <w:tcW w:w="5546" w:type="dxa"/>
            <w:shd w:val="clear" w:color="auto" w:fill="FFFFFF"/>
          </w:tcPr>
          <w:p w14:paraId="05FC0546" w14:textId="77777777" w:rsidR="00A408BC" w:rsidRPr="00A408BC" w:rsidRDefault="00A408BC" w:rsidP="00A408BC">
            <w:pPr>
              <w:jc w:val="both"/>
              <w:rPr>
                <w:sz w:val="20"/>
                <w:szCs w:val="20"/>
                <w:lang w:val="en-US"/>
              </w:rPr>
            </w:pPr>
            <w:r w:rsidRPr="00A408BC">
              <w:rPr>
                <w:sz w:val="20"/>
                <w:szCs w:val="20"/>
                <w:lang w:val="en-US"/>
              </w:rPr>
              <w:t xml:space="preserve">  </w:t>
            </w:r>
          </w:p>
          <w:p w14:paraId="30630AAC" w14:textId="77777777" w:rsidR="00A408BC" w:rsidRPr="00A408BC" w:rsidRDefault="00A408BC" w:rsidP="00A408BC">
            <w:pPr>
              <w:jc w:val="both"/>
              <w:rPr>
                <w:sz w:val="20"/>
                <w:szCs w:val="20"/>
                <w:lang w:val="en-US"/>
              </w:rPr>
            </w:pPr>
          </w:p>
          <w:p w14:paraId="629D43D2" w14:textId="77777777" w:rsidR="00A408BC" w:rsidRPr="00A408BC" w:rsidRDefault="00A408BC" w:rsidP="00A408BC">
            <w:pPr>
              <w:jc w:val="both"/>
              <w:rPr>
                <w:sz w:val="20"/>
                <w:szCs w:val="20"/>
                <w:lang w:val="en-US"/>
              </w:rPr>
            </w:pPr>
            <w:r w:rsidRPr="00A408BC">
              <w:rPr>
                <w:sz w:val="20"/>
                <w:szCs w:val="20"/>
              </w:rPr>
              <w:t xml:space="preserve"> </w:t>
            </w:r>
            <w:r w:rsidRPr="00A408BC">
              <w:rPr>
                <w:sz w:val="20"/>
                <w:szCs w:val="20"/>
                <w:lang w:val="en-US"/>
              </w:rPr>
              <w:t xml:space="preserve">- </w:t>
            </w:r>
            <w:proofErr w:type="spellStart"/>
            <w:r w:rsidRPr="00A408BC">
              <w:rPr>
                <w:sz w:val="20"/>
                <w:szCs w:val="20"/>
                <w:lang w:val="en-US"/>
              </w:rPr>
              <w:t>биљна</w:t>
            </w:r>
            <w:proofErr w:type="spell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(t)</w:t>
            </w:r>
          </w:p>
        </w:tc>
        <w:tc>
          <w:tcPr>
            <w:tcW w:w="2143" w:type="dxa"/>
            <w:shd w:val="clear" w:color="auto" w:fill="FFFFFF"/>
          </w:tcPr>
          <w:p w14:paraId="463FB93D" w14:textId="77777777" w:rsidR="00A408BC" w:rsidRPr="00A408BC" w:rsidRDefault="00A408BC" w:rsidP="00A408BC">
            <w:pPr>
              <w:jc w:val="both"/>
              <w:rPr>
                <w:sz w:val="20"/>
                <w:szCs w:val="20"/>
                <w:lang w:val="en-US"/>
              </w:rPr>
            </w:pPr>
            <w:r w:rsidRPr="00A408BC">
              <w:rPr>
                <w:sz w:val="20"/>
                <w:szCs w:val="20"/>
                <w:lang w:val="en-US"/>
              </w:rPr>
              <w:t xml:space="preserve">60.000 </w:t>
            </w:r>
            <w:proofErr w:type="spellStart"/>
            <w:r w:rsidRPr="00A408BC">
              <w:rPr>
                <w:sz w:val="20"/>
                <w:szCs w:val="20"/>
              </w:rPr>
              <w:t>до</w:t>
            </w:r>
            <w:proofErr w:type="spellEnd"/>
            <w:r w:rsidRPr="00A408BC">
              <w:rPr>
                <w:sz w:val="20"/>
                <w:szCs w:val="20"/>
              </w:rPr>
              <w:t xml:space="preserve"> 80.000</w:t>
            </w:r>
            <w:r w:rsidRPr="00A408BC">
              <w:rPr>
                <w:sz w:val="20"/>
                <w:szCs w:val="20"/>
                <w:lang w:val="en-US"/>
              </w:rPr>
              <w:t xml:space="preserve"> </w:t>
            </w:r>
            <w:proofErr w:type="spellStart"/>
            <w:r w:rsidRPr="00A408BC">
              <w:rPr>
                <w:sz w:val="20"/>
                <w:szCs w:val="20"/>
                <w:lang w:val="en-US"/>
              </w:rPr>
              <w:t>кромпир</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2.000 </w:t>
            </w:r>
            <w:proofErr w:type="spellStart"/>
            <w:r w:rsidRPr="00A408BC">
              <w:rPr>
                <w:sz w:val="20"/>
                <w:szCs w:val="20"/>
                <w:lang w:val="en-US"/>
              </w:rPr>
              <w:t>кукуруз</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1.000 </w:t>
            </w:r>
            <w:proofErr w:type="spellStart"/>
            <w:r w:rsidRPr="00A408BC">
              <w:rPr>
                <w:sz w:val="20"/>
                <w:szCs w:val="20"/>
                <w:lang w:val="en-US"/>
              </w:rPr>
              <w:t>пшеница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2.000 </w:t>
            </w:r>
            <w:proofErr w:type="spellStart"/>
            <w:r w:rsidRPr="00A408BC">
              <w:rPr>
                <w:sz w:val="20"/>
                <w:szCs w:val="20"/>
                <w:lang w:val="en-US"/>
              </w:rPr>
              <w:t>шљива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700 </w:t>
            </w:r>
            <w:proofErr w:type="spellStart"/>
            <w:r w:rsidRPr="00A408BC">
              <w:rPr>
                <w:sz w:val="20"/>
                <w:szCs w:val="20"/>
                <w:lang w:val="en-US"/>
              </w:rPr>
              <w:t>јабука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12.000 </w:t>
            </w:r>
            <w:proofErr w:type="spellStart"/>
            <w:r w:rsidRPr="00A408BC">
              <w:rPr>
                <w:sz w:val="20"/>
                <w:szCs w:val="20"/>
                <w:lang w:val="en-US"/>
              </w:rPr>
              <w:t>малина</w:t>
            </w:r>
            <w:proofErr w:type="spellEnd"/>
          </w:p>
        </w:tc>
        <w:tc>
          <w:tcPr>
            <w:tcW w:w="1628" w:type="dxa"/>
            <w:shd w:val="clear" w:color="auto" w:fill="FFFFFF"/>
          </w:tcPr>
          <w:p w14:paraId="15B22CDC"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773A3DC" w14:textId="77777777" w:rsidTr="006A7502">
        <w:tc>
          <w:tcPr>
            <w:tcW w:w="5546" w:type="dxa"/>
            <w:shd w:val="clear" w:color="auto" w:fill="FFFFFF"/>
          </w:tcPr>
          <w:p w14:paraId="28D7ACD7" w14:textId="77777777" w:rsidR="00A408BC" w:rsidRPr="00A408BC" w:rsidRDefault="00A408BC" w:rsidP="00A408BC">
            <w:pPr>
              <w:jc w:val="both"/>
              <w:rPr>
                <w:sz w:val="20"/>
                <w:szCs w:val="20"/>
                <w:lang w:val="en-US"/>
              </w:rPr>
            </w:pPr>
            <w:r w:rsidRPr="00A408BC">
              <w:rPr>
                <w:sz w:val="20"/>
                <w:szCs w:val="20"/>
                <w:lang w:val="en-US"/>
              </w:rPr>
              <w:t xml:space="preserve"> </w:t>
            </w:r>
          </w:p>
          <w:p w14:paraId="750E8A0C" w14:textId="77777777" w:rsidR="00A408BC" w:rsidRPr="00A408BC" w:rsidRDefault="00A408BC" w:rsidP="00A408BC">
            <w:pPr>
              <w:jc w:val="both"/>
              <w:rPr>
                <w:sz w:val="20"/>
                <w:szCs w:val="20"/>
                <w:lang w:val="en-US"/>
              </w:rPr>
            </w:pPr>
          </w:p>
          <w:p w14:paraId="49D2D550" w14:textId="77777777" w:rsidR="00A408BC" w:rsidRPr="00A408BC" w:rsidRDefault="00A408BC" w:rsidP="00A408BC">
            <w:pPr>
              <w:jc w:val="both"/>
              <w:rPr>
                <w:sz w:val="20"/>
                <w:szCs w:val="20"/>
                <w:lang w:val="en-US"/>
              </w:rPr>
            </w:pPr>
            <w:r w:rsidRPr="00A408BC">
              <w:rPr>
                <w:sz w:val="20"/>
                <w:szCs w:val="20"/>
                <w:lang w:val="en-US"/>
              </w:rPr>
              <w:t xml:space="preserve"> - </w:t>
            </w:r>
            <w:proofErr w:type="spellStart"/>
            <w:r w:rsidRPr="00A408BC">
              <w:rPr>
                <w:sz w:val="20"/>
                <w:szCs w:val="20"/>
                <w:lang w:val="en-US"/>
              </w:rPr>
              <w:t>сточарска</w:t>
            </w:r>
            <w:proofErr w:type="spellEnd"/>
            <w:r w:rsidRPr="00A408BC">
              <w:rPr>
                <w:sz w:val="20"/>
                <w:szCs w:val="20"/>
                <w:lang w:val="en-US"/>
              </w:rPr>
              <w:t xml:space="preserve"> </w:t>
            </w:r>
            <w:proofErr w:type="spellStart"/>
            <w:r w:rsidRPr="00A408BC">
              <w:rPr>
                <w:sz w:val="20"/>
                <w:szCs w:val="20"/>
                <w:lang w:val="en-US"/>
              </w:rPr>
              <w:t>производња</w:t>
            </w:r>
            <w:proofErr w:type="spellEnd"/>
            <w:r w:rsidRPr="00A408BC">
              <w:rPr>
                <w:sz w:val="20"/>
                <w:szCs w:val="20"/>
                <w:lang w:val="en-US"/>
              </w:rPr>
              <w:t xml:space="preserve"> (t, lit, </w:t>
            </w:r>
            <w:proofErr w:type="spellStart"/>
            <w:r w:rsidRPr="00A408BC">
              <w:rPr>
                <w:sz w:val="20"/>
                <w:szCs w:val="20"/>
                <w:lang w:val="en-US"/>
              </w:rPr>
              <w:t>ком</w:t>
            </w:r>
            <w:proofErr w:type="spellEnd"/>
            <w:r w:rsidRPr="00A408BC">
              <w:rPr>
                <w:sz w:val="20"/>
                <w:szCs w:val="20"/>
                <w:lang w:val="en-US"/>
              </w:rPr>
              <w:t>.)</w:t>
            </w:r>
          </w:p>
        </w:tc>
        <w:tc>
          <w:tcPr>
            <w:tcW w:w="2143" w:type="dxa"/>
            <w:shd w:val="clear" w:color="auto" w:fill="FFFFFF"/>
          </w:tcPr>
          <w:p w14:paraId="384E27B8" w14:textId="77777777" w:rsidR="00A408BC" w:rsidRPr="00A408BC" w:rsidRDefault="00A408BC" w:rsidP="00A408BC">
            <w:pPr>
              <w:jc w:val="both"/>
              <w:rPr>
                <w:sz w:val="20"/>
                <w:szCs w:val="20"/>
                <w:lang w:val="en-US"/>
              </w:rPr>
            </w:pPr>
            <w:proofErr w:type="spellStart"/>
            <w:r w:rsidRPr="00A408BC">
              <w:rPr>
                <w:sz w:val="20"/>
                <w:szCs w:val="20"/>
                <w:lang w:val="en-US"/>
              </w:rPr>
              <w:t>око</w:t>
            </w:r>
            <w:proofErr w:type="spellEnd"/>
            <w:r w:rsidRPr="00A408BC">
              <w:rPr>
                <w:sz w:val="20"/>
                <w:szCs w:val="20"/>
                <w:lang w:val="en-US"/>
              </w:rPr>
              <w:t xml:space="preserve"> 7.000.000 </w:t>
            </w:r>
            <w:proofErr w:type="spellStart"/>
            <w:r w:rsidRPr="00A408BC">
              <w:rPr>
                <w:sz w:val="20"/>
                <w:szCs w:val="20"/>
                <w:lang w:val="en-US"/>
              </w:rPr>
              <w:t>литара</w:t>
            </w:r>
            <w:proofErr w:type="spellEnd"/>
            <w:r w:rsidRPr="00A408BC">
              <w:rPr>
                <w:sz w:val="20"/>
                <w:szCs w:val="20"/>
                <w:lang w:val="en-US"/>
              </w:rPr>
              <w:t xml:space="preserve"> </w:t>
            </w:r>
            <w:proofErr w:type="spellStart"/>
            <w:r w:rsidRPr="00A408BC">
              <w:rPr>
                <w:sz w:val="20"/>
                <w:szCs w:val="20"/>
                <w:lang w:val="en-US"/>
              </w:rPr>
              <w:t>млека</w:t>
            </w:r>
            <w:proofErr w:type="spellEnd"/>
            <w:r w:rsidRPr="00A408BC">
              <w:rPr>
                <w:sz w:val="20"/>
                <w:szCs w:val="20"/>
                <w:lang w:val="en-US"/>
              </w:rPr>
              <w:t xml:space="preserve">; </w:t>
            </w:r>
            <w:proofErr w:type="spellStart"/>
            <w:r w:rsidRPr="00A408BC">
              <w:rPr>
                <w:sz w:val="20"/>
                <w:szCs w:val="20"/>
                <w:lang w:val="en-US"/>
              </w:rPr>
              <w:t>око</w:t>
            </w:r>
            <w:proofErr w:type="spellEnd"/>
            <w:r w:rsidRPr="00A408BC">
              <w:rPr>
                <w:sz w:val="20"/>
                <w:szCs w:val="20"/>
                <w:lang w:val="en-US"/>
              </w:rPr>
              <w:t xml:space="preserve"> 1.000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меса</w:t>
            </w:r>
            <w:proofErr w:type="spellEnd"/>
            <w:r w:rsidRPr="00A408BC">
              <w:rPr>
                <w:sz w:val="20"/>
                <w:szCs w:val="20"/>
                <w:lang w:val="en-US"/>
              </w:rPr>
              <w:t xml:space="preserve">; </w:t>
            </w:r>
            <w:proofErr w:type="spellStart"/>
            <w:r w:rsidRPr="00A408BC">
              <w:rPr>
                <w:sz w:val="20"/>
                <w:szCs w:val="20"/>
              </w:rPr>
              <w:t>око</w:t>
            </w:r>
            <w:proofErr w:type="spellEnd"/>
            <w:r w:rsidRPr="00A408BC">
              <w:rPr>
                <w:sz w:val="20"/>
                <w:szCs w:val="20"/>
              </w:rPr>
              <w:t xml:space="preserve"> </w:t>
            </w:r>
            <w:r w:rsidRPr="00A408BC">
              <w:rPr>
                <w:sz w:val="20"/>
                <w:szCs w:val="20"/>
                <w:lang w:val="en-US"/>
              </w:rPr>
              <w:t xml:space="preserve">100 </w:t>
            </w:r>
            <w:proofErr w:type="spellStart"/>
            <w:r w:rsidRPr="00A408BC">
              <w:rPr>
                <w:sz w:val="20"/>
                <w:szCs w:val="20"/>
                <w:lang w:val="en-US"/>
              </w:rPr>
              <w:t>тона</w:t>
            </w:r>
            <w:proofErr w:type="spellEnd"/>
            <w:r w:rsidRPr="00A408BC">
              <w:rPr>
                <w:sz w:val="20"/>
                <w:szCs w:val="20"/>
                <w:lang w:val="en-US"/>
              </w:rPr>
              <w:t xml:space="preserve"> </w:t>
            </w:r>
            <w:proofErr w:type="spellStart"/>
            <w:r w:rsidRPr="00A408BC">
              <w:rPr>
                <w:sz w:val="20"/>
                <w:szCs w:val="20"/>
                <w:lang w:val="en-US"/>
              </w:rPr>
              <w:t>меда</w:t>
            </w:r>
            <w:proofErr w:type="spellEnd"/>
            <w:r w:rsidRPr="00A408BC">
              <w:rPr>
                <w:sz w:val="20"/>
                <w:szCs w:val="20"/>
                <w:lang w:val="en-US"/>
              </w:rPr>
              <w:t>;</w:t>
            </w:r>
          </w:p>
        </w:tc>
        <w:tc>
          <w:tcPr>
            <w:tcW w:w="1628" w:type="dxa"/>
            <w:shd w:val="clear" w:color="auto" w:fill="FFFFFF"/>
          </w:tcPr>
          <w:p w14:paraId="29568687"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11582B96" w14:textId="77777777" w:rsidTr="006A7502">
        <w:tc>
          <w:tcPr>
            <w:tcW w:w="9317" w:type="dxa"/>
            <w:gridSpan w:val="3"/>
            <w:shd w:val="clear" w:color="auto" w:fill="FFFFFF"/>
          </w:tcPr>
          <w:p w14:paraId="2A621F51" w14:textId="77777777" w:rsidR="00A408BC" w:rsidRPr="00A408BC" w:rsidRDefault="00A408BC" w:rsidP="00A408BC">
            <w:pPr>
              <w:jc w:val="center"/>
              <w:rPr>
                <w:sz w:val="20"/>
                <w:szCs w:val="20"/>
                <w:lang w:val="en-US"/>
              </w:rPr>
            </w:pPr>
            <w:r w:rsidRPr="00A408BC">
              <w:rPr>
                <w:b/>
                <w:bCs/>
                <w:sz w:val="20"/>
                <w:szCs w:val="20"/>
                <w:lang w:val="en-US"/>
              </w:rPr>
              <w:t>ПОКАЗАТЕЉИ РУРАЛНОГ РАЗВОЈА</w:t>
            </w:r>
          </w:p>
        </w:tc>
      </w:tr>
      <w:tr w:rsidR="00A408BC" w:rsidRPr="00A408BC" w14:paraId="7E630C70" w14:textId="77777777" w:rsidTr="006A7502">
        <w:tc>
          <w:tcPr>
            <w:tcW w:w="9317" w:type="dxa"/>
            <w:gridSpan w:val="3"/>
            <w:shd w:val="clear" w:color="auto" w:fill="FFFFFF"/>
          </w:tcPr>
          <w:p w14:paraId="7E8CE611" w14:textId="77777777" w:rsidR="00A408BC" w:rsidRPr="00A408BC" w:rsidRDefault="00A408BC" w:rsidP="00A408BC">
            <w:pPr>
              <w:jc w:val="center"/>
              <w:rPr>
                <w:sz w:val="20"/>
                <w:szCs w:val="20"/>
                <w:lang w:val="en-US"/>
              </w:rPr>
            </w:pPr>
            <w:proofErr w:type="spellStart"/>
            <w:r w:rsidRPr="00A408BC">
              <w:rPr>
                <w:b/>
                <w:bCs/>
                <w:sz w:val="20"/>
                <w:szCs w:val="20"/>
                <w:lang w:val="en-US"/>
              </w:rPr>
              <w:t>Рурална</w:t>
            </w:r>
            <w:proofErr w:type="spellEnd"/>
            <w:r w:rsidRPr="00A408BC">
              <w:rPr>
                <w:b/>
                <w:bCs/>
                <w:sz w:val="20"/>
                <w:szCs w:val="20"/>
                <w:lang w:val="en-US"/>
              </w:rPr>
              <w:t xml:space="preserve"> </w:t>
            </w:r>
            <w:proofErr w:type="spellStart"/>
            <w:r w:rsidRPr="00A408BC">
              <w:rPr>
                <w:b/>
                <w:bCs/>
                <w:sz w:val="20"/>
                <w:szCs w:val="20"/>
                <w:lang w:val="en-US"/>
              </w:rPr>
              <w:t>инфраструктура</w:t>
            </w:r>
            <w:proofErr w:type="spellEnd"/>
          </w:p>
        </w:tc>
      </w:tr>
      <w:tr w:rsidR="00A408BC" w:rsidRPr="00A408BC" w14:paraId="3056D051" w14:textId="77777777" w:rsidTr="006A7502">
        <w:tc>
          <w:tcPr>
            <w:tcW w:w="9317" w:type="dxa"/>
            <w:gridSpan w:val="3"/>
            <w:shd w:val="clear" w:color="auto" w:fill="FFFFFF"/>
          </w:tcPr>
          <w:p w14:paraId="38E1250A" w14:textId="77777777" w:rsidR="00A408BC" w:rsidRPr="00A408BC" w:rsidRDefault="00A408BC" w:rsidP="00A408BC">
            <w:pPr>
              <w:jc w:val="center"/>
              <w:rPr>
                <w:sz w:val="20"/>
                <w:szCs w:val="20"/>
                <w:lang w:val="en-US"/>
              </w:rPr>
            </w:pPr>
            <w:proofErr w:type="spellStart"/>
            <w:r w:rsidRPr="00A408BC">
              <w:rPr>
                <w:i/>
                <w:iCs/>
                <w:sz w:val="20"/>
                <w:szCs w:val="20"/>
                <w:lang w:val="en-US"/>
              </w:rPr>
              <w:t>Саобраћајна</w:t>
            </w:r>
            <w:proofErr w:type="spellEnd"/>
            <w:r w:rsidRPr="00A408BC">
              <w:rPr>
                <w:i/>
                <w:iCs/>
                <w:sz w:val="20"/>
                <w:szCs w:val="20"/>
                <w:lang w:val="en-US"/>
              </w:rPr>
              <w:t xml:space="preserve"> </w:t>
            </w:r>
            <w:proofErr w:type="spellStart"/>
            <w:r w:rsidRPr="00A408BC">
              <w:rPr>
                <w:i/>
                <w:iCs/>
                <w:sz w:val="20"/>
                <w:szCs w:val="20"/>
                <w:lang w:val="en-US"/>
              </w:rPr>
              <w:t>инфраструктура</w:t>
            </w:r>
            <w:proofErr w:type="spellEnd"/>
          </w:p>
        </w:tc>
      </w:tr>
      <w:tr w:rsidR="00A408BC" w:rsidRPr="00A408BC" w14:paraId="6B47E943" w14:textId="77777777" w:rsidTr="006A7502">
        <w:tc>
          <w:tcPr>
            <w:tcW w:w="5546" w:type="dxa"/>
            <w:shd w:val="clear" w:color="auto" w:fill="FFFFFF"/>
          </w:tcPr>
          <w:p w14:paraId="0D828B8B" w14:textId="77777777" w:rsidR="00A408BC" w:rsidRPr="00A408BC" w:rsidRDefault="00A408BC" w:rsidP="00A408BC">
            <w:pPr>
              <w:jc w:val="both"/>
              <w:rPr>
                <w:sz w:val="20"/>
                <w:szCs w:val="20"/>
                <w:lang w:val="en-US"/>
              </w:rPr>
            </w:pPr>
            <w:proofErr w:type="spellStart"/>
            <w:r w:rsidRPr="00A408BC">
              <w:rPr>
                <w:sz w:val="20"/>
                <w:szCs w:val="20"/>
                <w:lang w:val="en-US"/>
              </w:rPr>
              <w:t>Дужина</w:t>
            </w:r>
            <w:proofErr w:type="spellEnd"/>
            <w:r w:rsidRPr="00A408BC">
              <w:rPr>
                <w:sz w:val="20"/>
                <w:szCs w:val="20"/>
                <w:lang w:val="en-US"/>
              </w:rPr>
              <w:t xml:space="preserve"> </w:t>
            </w:r>
            <w:proofErr w:type="spellStart"/>
            <w:proofErr w:type="gramStart"/>
            <w:r w:rsidRPr="00A408BC">
              <w:rPr>
                <w:sz w:val="20"/>
                <w:szCs w:val="20"/>
                <w:lang w:val="en-US"/>
              </w:rPr>
              <w:t>путева</w:t>
            </w:r>
            <w:proofErr w:type="spellEnd"/>
            <w:r w:rsidRPr="00A408BC">
              <w:rPr>
                <w:sz w:val="20"/>
                <w:szCs w:val="20"/>
                <w:lang w:val="en-US"/>
              </w:rPr>
              <w:t>(</w:t>
            </w:r>
            <w:proofErr w:type="gramEnd"/>
            <w:r w:rsidRPr="00A408BC">
              <w:rPr>
                <w:sz w:val="20"/>
                <w:szCs w:val="20"/>
                <w:lang w:val="en-US"/>
              </w:rPr>
              <w:t>26) (km)</w:t>
            </w:r>
          </w:p>
        </w:tc>
        <w:tc>
          <w:tcPr>
            <w:tcW w:w="2143" w:type="dxa"/>
            <w:shd w:val="clear" w:color="auto" w:fill="FFFFFF"/>
          </w:tcPr>
          <w:p w14:paraId="64301E59" w14:textId="77777777" w:rsidR="00A408BC" w:rsidRPr="00A408BC" w:rsidRDefault="00A408BC" w:rsidP="00A408BC">
            <w:pPr>
              <w:jc w:val="both"/>
              <w:rPr>
                <w:sz w:val="20"/>
                <w:szCs w:val="20"/>
                <w:lang w:val="en-US"/>
              </w:rPr>
            </w:pPr>
            <w:r w:rsidRPr="00A408BC">
              <w:rPr>
                <w:sz w:val="20"/>
                <w:szCs w:val="20"/>
                <w:lang w:val="en-US"/>
              </w:rPr>
              <w:t>404 km</w:t>
            </w:r>
          </w:p>
        </w:tc>
        <w:tc>
          <w:tcPr>
            <w:tcW w:w="1628" w:type="dxa"/>
            <w:shd w:val="clear" w:color="auto" w:fill="FFFFFF"/>
          </w:tcPr>
          <w:p w14:paraId="250927C8"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6D536C2" w14:textId="77777777" w:rsidTr="006A7502">
        <w:tc>
          <w:tcPr>
            <w:tcW w:w="5546" w:type="dxa"/>
            <w:shd w:val="clear" w:color="auto" w:fill="FFFFFF"/>
          </w:tcPr>
          <w:p w14:paraId="40CCA5BA" w14:textId="77777777" w:rsidR="00A408BC" w:rsidRPr="00A408BC" w:rsidRDefault="00A408BC" w:rsidP="00A408BC">
            <w:pPr>
              <w:jc w:val="both"/>
              <w:rPr>
                <w:sz w:val="20"/>
                <w:szCs w:val="20"/>
                <w:lang w:val="en-US"/>
              </w:rPr>
            </w:pPr>
            <w:proofErr w:type="spellStart"/>
            <w:r w:rsidRPr="00A408BC">
              <w:rPr>
                <w:sz w:val="20"/>
                <w:szCs w:val="20"/>
                <w:lang w:val="en-US"/>
              </w:rPr>
              <w:t>Поште</w:t>
            </w:r>
            <w:proofErr w:type="spellEnd"/>
            <w:r w:rsidRPr="00A408BC">
              <w:rPr>
                <w:sz w:val="20"/>
                <w:szCs w:val="20"/>
                <w:lang w:val="en-US"/>
              </w:rPr>
              <w:t xml:space="preserve"> и </w:t>
            </w:r>
            <w:proofErr w:type="spellStart"/>
            <w:r w:rsidRPr="00A408BC">
              <w:rPr>
                <w:sz w:val="20"/>
                <w:szCs w:val="20"/>
                <w:lang w:val="en-US"/>
              </w:rPr>
              <w:t>телефонски</w:t>
            </w:r>
            <w:proofErr w:type="spellEnd"/>
            <w:r w:rsidRPr="00A408BC">
              <w:rPr>
                <w:sz w:val="20"/>
                <w:szCs w:val="20"/>
                <w:lang w:val="en-US"/>
              </w:rPr>
              <w:t xml:space="preserve"> </w:t>
            </w:r>
            <w:proofErr w:type="spellStart"/>
            <w:r w:rsidRPr="00A408BC">
              <w:rPr>
                <w:sz w:val="20"/>
                <w:szCs w:val="20"/>
                <w:lang w:val="en-US"/>
              </w:rPr>
              <w:t>претплатници</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05FEAA1D" w14:textId="77777777" w:rsidR="00A408BC" w:rsidRPr="00A408BC" w:rsidRDefault="00A408BC" w:rsidP="00A408BC">
            <w:pPr>
              <w:jc w:val="both"/>
              <w:rPr>
                <w:sz w:val="20"/>
                <w:szCs w:val="20"/>
              </w:rPr>
            </w:pPr>
            <w:r w:rsidRPr="00A408BC">
              <w:rPr>
                <w:sz w:val="20"/>
                <w:szCs w:val="20"/>
              </w:rPr>
              <w:t>7</w:t>
            </w:r>
            <w:r w:rsidRPr="00A408BC">
              <w:rPr>
                <w:sz w:val="20"/>
                <w:szCs w:val="20"/>
                <w:lang w:val="en-US"/>
              </w:rPr>
              <w:t xml:space="preserve">; </w:t>
            </w:r>
            <w:r w:rsidRPr="00A408BC">
              <w:rPr>
                <w:sz w:val="20"/>
                <w:szCs w:val="20"/>
              </w:rPr>
              <w:t>8.092</w:t>
            </w:r>
          </w:p>
        </w:tc>
        <w:tc>
          <w:tcPr>
            <w:tcW w:w="1628" w:type="dxa"/>
            <w:shd w:val="clear" w:color="auto" w:fill="FFFFFF"/>
          </w:tcPr>
          <w:p w14:paraId="15D0D056"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3AEA4FF2" w14:textId="77777777" w:rsidTr="006A7502">
        <w:tc>
          <w:tcPr>
            <w:tcW w:w="9317" w:type="dxa"/>
            <w:gridSpan w:val="3"/>
            <w:shd w:val="clear" w:color="auto" w:fill="FFFFFF"/>
          </w:tcPr>
          <w:p w14:paraId="3CA256D7" w14:textId="77777777" w:rsidR="00A408BC" w:rsidRPr="00A408BC" w:rsidRDefault="00A408BC" w:rsidP="00A408BC">
            <w:pPr>
              <w:jc w:val="center"/>
              <w:rPr>
                <w:sz w:val="20"/>
                <w:szCs w:val="20"/>
                <w:lang w:val="en-US"/>
              </w:rPr>
            </w:pPr>
            <w:proofErr w:type="spellStart"/>
            <w:r w:rsidRPr="00A408BC">
              <w:rPr>
                <w:i/>
                <w:iCs/>
                <w:sz w:val="20"/>
                <w:szCs w:val="20"/>
                <w:lang w:val="en-US"/>
              </w:rPr>
              <w:t>Водопривредна</w:t>
            </w:r>
            <w:proofErr w:type="spellEnd"/>
            <w:r w:rsidRPr="00A408BC">
              <w:rPr>
                <w:i/>
                <w:iCs/>
                <w:sz w:val="20"/>
                <w:szCs w:val="20"/>
                <w:lang w:val="en-US"/>
              </w:rPr>
              <w:t xml:space="preserve"> </w:t>
            </w:r>
            <w:proofErr w:type="spellStart"/>
            <w:r w:rsidRPr="00A408BC">
              <w:rPr>
                <w:i/>
                <w:iCs/>
                <w:sz w:val="20"/>
                <w:szCs w:val="20"/>
                <w:lang w:val="en-US"/>
              </w:rPr>
              <w:t>инфраструктура</w:t>
            </w:r>
            <w:proofErr w:type="spellEnd"/>
          </w:p>
        </w:tc>
      </w:tr>
      <w:tr w:rsidR="00A408BC" w:rsidRPr="00A408BC" w14:paraId="2709F145" w14:textId="77777777" w:rsidTr="006A7502">
        <w:tc>
          <w:tcPr>
            <w:tcW w:w="5546" w:type="dxa"/>
            <w:shd w:val="clear" w:color="auto" w:fill="FFFFFF"/>
          </w:tcPr>
          <w:p w14:paraId="4A09C896" w14:textId="77777777" w:rsidR="00A408BC" w:rsidRPr="00A408BC" w:rsidRDefault="00A408BC" w:rsidP="00A408BC">
            <w:pPr>
              <w:jc w:val="both"/>
              <w:rPr>
                <w:sz w:val="20"/>
                <w:szCs w:val="20"/>
                <w:lang w:val="en-US"/>
              </w:rPr>
            </w:pPr>
            <w:proofErr w:type="spellStart"/>
            <w:r w:rsidRPr="00A408BC">
              <w:rPr>
                <w:sz w:val="20"/>
                <w:szCs w:val="20"/>
                <w:lang w:val="en-US"/>
              </w:rPr>
              <w:t>Домаћинства</w:t>
            </w:r>
            <w:proofErr w:type="spellEnd"/>
            <w:r w:rsidRPr="00A408BC">
              <w:rPr>
                <w:sz w:val="20"/>
                <w:szCs w:val="20"/>
                <w:lang w:val="en-US"/>
              </w:rPr>
              <w:t xml:space="preserve"> </w:t>
            </w:r>
            <w:proofErr w:type="spellStart"/>
            <w:r w:rsidRPr="00A408BC">
              <w:rPr>
                <w:sz w:val="20"/>
                <w:szCs w:val="20"/>
                <w:lang w:val="en-US"/>
              </w:rPr>
              <w:t>прикључена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водоводну</w:t>
            </w:r>
            <w:proofErr w:type="spellEnd"/>
            <w:r w:rsidRPr="00A408BC">
              <w:rPr>
                <w:sz w:val="20"/>
                <w:szCs w:val="20"/>
                <w:lang w:val="en-US"/>
              </w:rPr>
              <w:t xml:space="preserve"> </w:t>
            </w:r>
            <w:proofErr w:type="spellStart"/>
            <w:r w:rsidRPr="00A408BC">
              <w:rPr>
                <w:sz w:val="20"/>
                <w:szCs w:val="20"/>
                <w:lang w:val="en-US"/>
              </w:rPr>
              <w:t>мрежу</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7460FBE1" w14:textId="77777777" w:rsidR="00A408BC" w:rsidRPr="00A408BC" w:rsidRDefault="00A408BC" w:rsidP="00A408BC">
            <w:pPr>
              <w:jc w:val="both"/>
              <w:rPr>
                <w:sz w:val="20"/>
                <w:szCs w:val="20"/>
                <w:lang w:val="en-US"/>
              </w:rPr>
            </w:pPr>
            <w:r w:rsidRPr="00A408BC">
              <w:rPr>
                <w:sz w:val="20"/>
                <w:szCs w:val="20"/>
                <w:lang w:val="en-US"/>
              </w:rPr>
              <w:t>5.789</w:t>
            </w:r>
          </w:p>
        </w:tc>
        <w:tc>
          <w:tcPr>
            <w:tcW w:w="1628" w:type="dxa"/>
            <w:shd w:val="clear" w:color="auto" w:fill="FFFFFF"/>
          </w:tcPr>
          <w:p w14:paraId="47ABDB5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7FD3B9F" w14:textId="77777777" w:rsidTr="006A7502">
        <w:tc>
          <w:tcPr>
            <w:tcW w:w="5546" w:type="dxa"/>
            <w:shd w:val="clear" w:color="auto" w:fill="FFFFFF"/>
          </w:tcPr>
          <w:p w14:paraId="4379B00B" w14:textId="77777777" w:rsidR="00A408BC" w:rsidRPr="00A408BC" w:rsidRDefault="00A408BC" w:rsidP="00A408BC">
            <w:pPr>
              <w:jc w:val="both"/>
              <w:rPr>
                <w:sz w:val="20"/>
                <w:szCs w:val="20"/>
                <w:lang w:val="en-US"/>
              </w:rPr>
            </w:pPr>
            <w:proofErr w:type="spellStart"/>
            <w:r w:rsidRPr="00A408BC">
              <w:rPr>
                <w:sz w:val="20"/>
                <w:szCs w:val="20"/>
                <w:lang w:val="en-US"/>
              </w:rPr>
              <w:t>Домаћинства</w:t>
            </w:r>
            <w:proofErr w:type="spellEnd"/>
            <w:r w:rsidRPr="00A408BC">
              <w:rPr>
                <w:sz w:val="20"/>
                <w:szCs w:val="20"/>
                <w:lang w:val="en-US"/>
              </w:rPr>
              <w:t xml:space="preserve"> </w:t>
            </w:r>
            <w:proofErr w:type="spellStart"/>
            <w:r w:rsidRPr="00A408BC">
              <w:rPr>
                <w:sz w:val="20"/>
                <w:szCs w:val="20"/>
                <w:lang w:val="en-US"/>
              </w:rPr>
              <w:t>прикључена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канализациону</w:t>
            </w:r>
            <w:proofErr w:type="spellEnd"/>
            <w:r w:rsidRPr="00A408BC">
              <w:rPr>
                <w:sz w:val="20"/>
                <w:szCs w:val="20"/>
                <w:lang w:val="en-US"/>
              </w:rPr>
              <w:t xml:space="preserve"> </w:t>
            </w:r>
            <w:proofErr w:type="spellStart"/>
            <w:r w:rsidRPr="00A408BC">
              <w:rPr>
                <w:sz w:val="20"/>
                <w:szCs w:val="20"/>
                <w:lang w:val="en-US"/>
              </w:rPr>
              <w:t>мрежу</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2E6376E1" w14:textId="77777777" w:rsidR="00A408BC" w:rsidRPr="00A408BC" w:rsidRDefault="00A408BC" w:rsidP="00A408BC">
            <w:pPr>
              <w:jc w:val="both"/>
              <w:rPr>
                <w:sz w:val="20"/>
                <w:szCs w:val="20"/>
              </w:rPr>
            </w:pPr>
            <w:r w:rsidRPr="00A408BC">
              <w:rPr>
                <w:sz w:val="20"/>
                <w:szCs w:val="20"/>
              </w:rPr>
              <w:t>3.130</w:t>
            </w:r>
          </w:p>
        </w:tc>
        <w:tc>
          <w:tcPr>
            <w:tcW w:w="1628" w:type="dxa"/>
            <w:shd w:val="clear" w:color="auto" w:fill="FFFFFF"/>
          </w:tcPr>
          <w:p w14:paraId="38D46A42"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523362AA" w14:textId="77777777" w:rsidTr="006A7502">
        <w:tc>
          <w:tcPr>
            <w:tcW w:w="5546" w:type="dxa"/>
            <w:shd w:val="clear" w:color="auto" w:fill="FFFFFF"/>
          </w:tcPr>
          <w:p w14:paraId="58E50DD7" w14:textId="77777777" w:rsidR="00A408BC" w:rsidRPr="00A408BC" w:rsidRDefault="00A408BC" w:rsidP="00A408BC">
            <w:pPr>
              <w:jc w:val="both"/>
              <w:rPr>
                <w:sz w:val="20"/>
                <w:szCs w:val="20"/>
                <w:lang w:val="en-US"/>
              </w:rPr>
            </w:pPr>
            <w:proofErr w:type="spellStart"/>
            <w:r w:rsidRPr="00A408BC">
              <w:rPr>
                <w:sz w:val="20"/>
                <w:szCs w:val="20"/>
                <w:lang w:val="en-US"/>
              </w:rPr>
              <w:t>Укупне</w:t>
            </w:r>
            <w:proofErr w:type="spellEnd"/>
            <w:r w:rsidRPr="00A408BC">
              <w:rPr>
                <w:sz w:val="20"/>
                <w:szCs w:val="20"/>
                <w:lang w:val="en-US"/>
              </w:rPr>
              <w:t xml:space="preserve"> </w:t>
            </w:r>
            <w:proofErr w:type="spellStart"/>
            <w:r w:rsidRPr="00A408BC">
              <w:rPr>
                <w:sz w:val="20"/>
                <w:szCs w:val="20"/>
                <w:lang w:val="en-US"/>
              </w:rPr>
              <w:t>испуштене</w:t>
            </w:r>
            <w:proofErr w:type="spellEnd"/>
            <w:r w:rsidRPr="00A408BC">
              <w:rPr>
                <w:sz w:val="20"/>
                <w:szCs w:val="20"/>
                <w:lang w:val="en-US"/>
              </w:rPr>
              <w:t xml:space="preserve"> </w:t>
            </w:r>
            <w:proofErr w:type="spellStart"/>
            <w:r w:rsidRPr="00A408BC">
              <w:rPr>
                <w:sz w:val="20"/>
                <w:szCs w:val="20"/>
                <w:lang w:val="en-US"/>
              </w:rPr>
              <w:t>отпадне</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(хиљ.m3)</w:t>
            </w:r>
          </w:p>
        </w:tc>
        <w:tc>
          <w:tcPr>
            <w:tcW w:w="2143" w:type="dxa"/>
            <w:shd w:val="clear" w:color="auto" w:fill="FFFFFF"/>
          </w:tcPr>
          <w:p w14:paraId="6650CB18" w14:textId="77777777" w:rsidR="00A408BC" w:rsidRPr="00A408BC" w:rsidRDefault="00A408BC" w:rsidP="00A408BC">
            <w:pPr>
              <w:jc w:val="both"/>
              <w:rPr>
                <w:sz w:val="20"/>
                <w:szCs w:val="20"/>
                <w:lang w:val="en-US"/>
              </w:rPr>
            </w:pPr>
            <w:r w:rsidRPr="00A408BC">
              <w:rPr>
                <w:sz w:val="20"/>
                <w:szCs w:val="20"/>
                <w:lang w:val="en-US"/>
              </w:rPr>
              <w:t>1.</w:t>
            </w:r>
            <w:r w:rsidRPr="00A408BC">
              <w:rPr>
                <w:sz w:val="20"/>
                <w:szCs w:val="20"/>
              </w:rPr>
              <w:t>181</w:t>
            </w:r>
            <w:r w:rsidRPr="00A408BC">
              <w:rPr>
                <w:sz w:val="20"/>
                <w:szCs w:val="20"/>
                <w:lang w:val="en-US"/>
              </w:rPr>
              <w:t xml:space="preserve"> хиљ.m³</w:t>
            </w:r>
          </w:p>
        </w:tc>
        <w:tc>
          <w:tcPr>
            <w:tcW w:w="1628" w:type="dxa"/>
            <w:shd w:val="clear" w:color="auto" w:fill="FFFFFF"/>
          </w:tcPr>
          <w:p w14:paraId="448C375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0C7EFA31" w14:textId="77777777" w:rsidTr="006A7502">
        <w:tc>
          <w:tcPr>
            <w:tcW w:w="5546" w:type="dxa"/>
            <w:shd w:val="clear" w:color="auto" w:fill="FFFFFF"/>
          </w:tcPr>
          <w:p w14:paraId="185CE2BC" w14:textId="77777777" w:rsidR="00A408BC" w:rsidRPr="00A408BC" w:rsidRDefault="00A408BC" w:rsidP="00A408BC">
            <w:pPr>
              <w:jc w:val="both"/>
              <w:rPr>
                <w:sz w:val="20"/>
                <w:szCs w:val="20"/>
                <w:lang w:val="en-US"/>
              </w:rPr>
            </w:pPr>
            <w:proofErr w:type="spellStart"/>
            <w:r w:rsidRPr="00A408BC">
              <w:rPr>
                <w:sz w:val="20"/>
                <w:szCs w:val="20"/>
                <w:lang w:val="en-US"/>
              </w:rPr>
              <w:lastRenderedPageBreak/>
              <w:t>Пречишћене</w:t>
            </w:r>
            <w:proofErr w:type="spellEnd"/>
            <w:r w:rsidRPr="00A408BC">
              <w:rPr>
                <w:sz w:val="20"/>
                <w:szCs w:val="20"/>
                <w:lang w:val="en-US"/>
              </w:rPr>
              <w:t xml:space="preserve"> </w:t>
            </w:r>
            <w:proofErr w:type="spellStart"/>
            <w:r w:rsidRPr="00A408BC">
              <w:rPr>
                <w:sz w:val="20"/>
                <w:szCs w:val="20"/>
                <w:lang w:val="en-US"/>
              </w:rPr>
              <w:t>отпадне</w:t>
            </w:r>
            <w:proofErr w:type="spellEnd"/>
            <w:r w:rsidRPr="00A408BC">
              <w:rPr>
                <w:sz w:val="20"/>
                <w:szCs w:val="20"/>
                <w:lang w:val="en-US"/>
              </w:rPr>
              <w:t xml:space="preserve"> </w:t>
            </w:r>
            <w:proofErr w:type="spellStart"/>
            <w:r w:rsidRPr="00A408BC">
              <w:rPr>
                <w:sz w:val="20"/>
                <w:szCs w:val="20"/>
                <w:lang w:val="en-US"/>
              </w:rPr>
              <w:t>воде</w:t>
            </w:r>
            <w:proofErr w:type="spellEnd"/>
            <w:r w:rsidRPr="00A408BC">
              <w:rPr>
                <w:sz w:val="20"/>
                <w:szCs w:val="20"/>
                <w:lang w:val="en-US"/>
              </w:rPr>
              <w:t xml:space="preserve"> (хиљ.m3)</w:t>
            </w:r>
          </w:p>
        </w:tc>
        <w:tc>
          <w:tcPr>
            <w:tcW w:w="2143" w:type="dxa"/>
            <w:shd w:val="clear" w:color="auto" w:fill="FFFFFF"/>
          </w:tcPr>
          <w:p w14:paraId="3E730B02" w14:textId="77777777" w:rsidR="00A408BC" w:rsidRPr="00A408BC" w:rsidRDefault="00A408BC" w:rsidP="00A408BC">
            <w:pPr>
              <w:jc w:val="both"/>
              <w:rPr>
                <w:sz w:val="20"/>
                <w:szCs w:val="20"/>
                <w:lang w:val="en-US"/>
              </w:rPr>
            </w:pPr>
            <w:r w:rsidRPr="00A408BC">
              <w:rPr>
                <w:sz w:val="20"/>
                <w:szCs w:val="20"/>
                <w:lang w:val="en-US"/>
              </w:rPr>
              <w:t>-</w:t>
            </w:r>
          </w:p>
        </w:tc>
        <w:tc>
          <w:tcPr>
            <w:tcW w:w="1628" w:type="dxa"/>
            <w:shd w:val="clear" w:color="auto" w:fill="FFFFFF"/>
          </w:tcPr>
          <w:p w14:paraId="5E7A14D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EF26236" w14:textId="77777777" w:rsidTr="006A7502">
        <w:tc>
          <w:tcPr>
            <w:tcW w:w="9317" w:type="dxa"/>
            <w:gridSpan w:val="3"/>
            <w:shd w:val="clear" w:color="auto" w:fill="FFFFFF"/>
          </w:tcPr>
          <w:p w14:paraId="7E50DB1A" w14:textId="77777777" w:rsidR="00A408BC" w:rsidRPr="00A408BC" w:rsidRDefault="00A408BC" w:rsidP="00A408BC">
            <w:pPr>
              <w:jc w:val="center"/>
              <w:rPr>
                <w:sz w:val="20"/>
                <w:szCs w:val="20"/>
                <w:lang w:val="en-US"/>
              </w:rPr>
            </w:pPr>
            <w:proofErr w:type="spellStart"/>
            <w:r w:rsidRPr="00A408BC">
              <w:rPr>
                <w:i/>
                <w:iCs/>
                <w:sz w:val="20"/>
                <w:szCs w:val="20"/>
                <w:lang w:val="en-US"/>
              </w:rPr>
              <w:t>Енергетска</w:t>
            </w:r>
            <w:proofErr w:type="spellEnd"/>
            <w:r w:rsidRPr="00A408BC">
              <w:rPr>
                <w:i/>
                <w:iCs/>
                <w:sz w:val="20"/>
                <w:szCs w:val="20"/>
                <w:lang w:val="en-US"/>
              </w:rPr>
              <w:t xml:space="preserve"> </w:t>
            </w:r>
            <w:proofErr w:type="spellStart"/>
            <w:r w:rsidRPr="00A408BC">
              <w:rPr>
                <w:i/>
                <w:iCs/>
                <w:sz w:val="20"/>
                <w:szCs w:val="20"/>
                <w:lang w:val="en-US"/>
              </w:rPr>
              <w:t>инфраструктура</w:t>
            </w:r>
            <w:proofErr w:type="spellEnd"/>
          </w:p>
        </w:tc>
      </w:tr>
      <w:tr w:rsidR="00A408BC" w:rsidRPr="00A408BC" w14:paraId="57F8B758" w14:textId="77777777" w:rsidTr="006A7502">
        <w:tc>
          <w:tcPr>
            <w:tcW w:w="5546" w:type="dxa"/>
            <w:shd w:val="clear" w:color="auto" w:fill="FFFFFF"/>
          </w:tcPr>
          <w:p w14:paraId="33AEB5DE" w14:textId="77777777" w:rsidR="00A408BC" w:rsidRPr="00A408BC" w:rsidRDefault="00A408BC" w:rsidP="00A408BC">
            <w:pPr>
              <w:jc w:val="both"/>
              <w:rPr>
                <w:sz w:val="20"/>
                <w:szCs w:val="20"/>
                <w:lang w:val="en-US"/>
              </w:rPr>
            </w:pPr>
          </w:p>
          <w:p w14:paraId="5083D00D" w14:textId="77777777" w:rsidR="00A408BC" w:rsidRPr="00A408BC" w:rsidRDefault="00A408BC" w:rsidP="00A408BC">
            <w:pPr>
              <w:jc w:val="both"/>
              <w:rPr>
                <w:sz w:val="20"/>
                <w:szCs w:val="20"/>
                <w:lang w:val="en-US"/>
              </w:rPr>
            </w:pPr>
            <w:proofErr w:type="spellStart"/>
            <w:r w:rsidRPr="00A408BC">
              <w:rPr>
                <w:sz w:val="20"/>
                <w:szCs w:val="20"/>
                <w:lang w:val="en-US"/>
              </w:rPr>
              <w:t>Производња</w:t>
            </w:r>
            <w:proofErr w:type="spellEnd"/>
            <w:r w:rsidRPr="00A408BC">
              <w:rPr>
                <w:sz w:val="20"/>
                <w:szCs w:val="20"/>
                <w:lang w:val="en-US"/>
              </w:rPr>
              <w:t xml:space="preserve"> и </w:t>
            </w:r>
            <w:proofErr w:type="spellStart"/>
            <w:r w:rsidRPr="00A408BC">
              <w:rPr>
                <w:sz w:val="20"/>
                <w:szCs w:val="20"/>
                <w:lang w:val="en-US"/>
              </w:rPr>
              <w:t>снабдевање</w:t>
            </w:r>
            <w:proofErr w:type="spellEnd"/>
            <w:r w:rsidRPr="00A408BC">
              <w:rPr>
                <w:sz w:val="20"/>
                <w:szCs w:val="20"/>
                <w:lang w:val="en-US"/>
              </w:rPr>
              <w:t xml:space="preserve"> </w:t>
            </w:r>
            <w:proofErr w:type="spellStart"/>
            <w:r w:rsidRPr="00A408BC">
              <w:rPr>
                <w:sz w:val="20"/>
                <w:szCs w:val="20"/>
                <w:lang w:val="en-US"/>
              </w:rPr>
              <w:t>електричном</w:t>
            </w:r>
            <w:proofErr w:type="spellEnd"/>
            <w:r w:rsidRPr="00A408BC">
              <w:rPr>
                <w:sz w:val="20"/>
                <w:szCs w:val="20"/>
                <w:lang w:val="en-US"/>
              </w:rPr>
              <w:t xml:space="preserve"> </w:t>
            </w:r>
            <w:proofErr w:type="spellStart"/>
            <w:r w:rsidRPr="00A408BC">
              <w:rPr>
                <w:sz w:val="20"/>
                <w:szCs w:val="20"/>
                <w:lang w:val="en-US"/>
              </w:rPr>
              <w:t>енергијом</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6BD16AB9" w14:textId="77777777" w:rsidR="00A408BC" w:rsidRPr="00A408BC" w:rsidRDefault="00A408BC" w:rsidP="00A408BC">
            <w:pPr>
              <w:jc w:val="both"/>
              <w:rPr>
                <w:sz w:val="20"/>
                <w:szCs w:val="20"/>
                <w:lang w:val="en-US"/>
              </w:rPr>
            </w:pPr>
            <w:r w:rsidRPr="00A408BC">
              <w:rPr>
                <w:sz w:val="20"/>
                <w:szCs w:val="20"/>
                <w:lang w:val="en-US"/>
              </w:rPr>
              <w:t xml:space="preserve">1 </w:t>
            </w:r>
            <w:proofErr w:type="spellStart"/>
            <w:r w:rsidRPr="00A408BC">
              <w:rPr>
                <w:sz w:val="20"/>
                <w:szCs w:val="20"/>
                <w:lang w:val="en-US"/>
              </w:rPr>
              <w:t>хидроцентрала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не</w:t>
            </w:r>
            <w:proofErr w:type="spellEnd"/>
            <w:r w:rsidRPr="00A408BC">
              <w:rPr>
                <w:sz w:val="20"/>
                <w:szCs w:val="20"/>
                <w:lang w:val="en-US"/>
              </w:rPr>
              <w:t xml:space="preserve"> </w:t>
            </w:r>
            <w:proofErr w:type="spellStart"/>
            <w:proofErr w:type="gramStart"/>
            <w:r w:rsidRPr="00A408BC">
              <w:rPr>
                <w:sz w:val="20"/>
                <w:szCs w:val="20"/>
                <w:lang w:val="en-US"/>
              </w:rPr>
              <w:t>ради</w:t>
            </w:r>
            <w:proofErr w:type="spellEnd"/>
            <w:r w:rsidRPr="00A408BC">
              <w:rPr>
                <w:sz w:val="20"/>
                <w:szCs w:val="20"/>
                <w:lang w:val="en-US"/>
              </w:rPr>
              <w:t xml:space="preserve">  </w:t>
            </w:r>
            <w:proofErr w:type="spellStart"/>
            <w:r w:rsidRPr="00A408BC">
              <w:rPr>
                <w:sz w:val="20"/>
                <w:szCs w:val="20"/>
                <w:lang w:val="en-US"/>
              </w:rPr>
              <w:t>термоелектрана</w:t>
            </w:r>
            <w:proofErr w:type="spellEnd"/>
            <w:proofErr w:type="gramEnd"/>
            <w:r w:rsidRPr="00A408BC">
              <w:rPr>
                <w:sz w:val="20"/>
                <w:szCs w:val="20"/>
                <w:lang w:val="en-US"/>
              </w:rPr>
              <w:t xml:space="preserve"> </w:t>
            </w:r>
            <w:proofErr w:type="spellStart"/>
            <w:r w:rsidRPr="00A408BC">
              <w:rPr>
                <w:sz w:val="20"/>
                <w:szCs w:val="20"/>
                <w:lang w:val="en-US"/>
              </w:rPr>
              <w:t>нема</w:t>
            </w:r>
            <w:proofErr w:type="spellEnd"/>
            <w:r w:rsidRPr="00A408BC">
              <w:rPr>
                <w:sz w:val="20"/>
                <w:szCs w:val="20"/>
                <w:lang w:val="en-US"/>
              </w:rPr>
              <w:t xml:space="preserve"> 267 </w:t>
            </w:r>
            <w:proofErr w:type="spellStart"/>
            <w:r w:rsidRPr="00A408BC">
              <w:rPr>
                <w:sz w:val="20"/>
                <w:szCs w:val="20"/>
                <w:lang w:val="en-US"/>
              </w:rPr>
              <w:t>трафостаница</w:t>
            </w:r>
            <w:proofErr w:type="spellEnd"/>
          </w:p>
        </w:tc>
        <w:tc>
          <w:tcPr>
            <w:tcW w:w="1628" w:type="dxa"/>
            <w:shd w:val="clear" w:color="auto" w:fill="FFFFFF"/>
          </w:tcPr>
          <w:p w14:paraId="5BF8198A"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0F843AE5" w14:textId="77777777" w:rsidTr="006A7502">
        <w:tc>
          <w:tcPr>
            <w:tcW w:w="9317" w:type="dxa"/>
            <w:gridSpan w:val="3"/>
            <w:shd w:val="clear" w:color="auto" w:fill="FFFFFF"/>
          </w:tcPr>
          <w:p w14:paraId="7B9EA09A" w14:textId="77777777" w:rsidR="00A408BC" w:rsidRPr="00A408BC" w:rsidRDefault="00A408BC" w:rsidP="00A408BC">
            <w:pPr>
              <w:jc w:val="center"/>
              <w:rPr>
                <w:sz w:val="20"/>
                <w:szCs w:val="20"/>
                <w:lang w:val="en-US"/>
              </w:rPr>
            </w:pPr>
            <w:proofErr w:type="spellStart"/>
            <w:r w:rsidRPr="00A408BC">
              <w:rPr>
                <w:i/>
                <w:iCs/>
                <w:sz w:val="20"/>
                <w:szCs w:val="20"/>
                <w:lang w:val="en-US"/>
              </w:rPr>
              <w:t>Социјална</w:t>
            </w:r>
            <w:proofErr w:type="spellEnd"/>
            <w:r w:rsidRPr="00A408BC">
              <w:rPr>
                <w:i/>
                <w:iCs/>
                <w:sz w:val="20"/>
                <w:szCs w:val="20"/>
                <w:lang w:val="en-US"/>
              </w:rPr>
              <w:t xml:space="preserve"> </w:t>
            </w:r>
            <w:proofErr w:type="spellStart"/>
            <w:r w:rsidRPr="00A408BC">
              <w:rPr>
                <w:i/>
                <w:iCs/>
                <w:sz w:val="20"/>
                <w:szCs w:val="20"/>
                <w:lang w:val="en-US"/>
              </w:rPr>
              <w:t>инфраструктура</w:t>
            </w:r>
            <w:proofErr w:type="spellEnd"/>
          </w:p>
        </w:tc>
      </w:tr>
      <w:tr w:rsidR="00A408BC" w:rsidRPr="00A408BC" w14:paraId="7BD63321" w14:textId="77777777" w:rsidTr="006A7502">
        <w:tc>
          <w:tcPr>
            <w:tcW w:w="5546" w:type="dxa"/>
            <w:shd w:val="clear" w:color="auto" w:fill="FFFFFF"/>
          </w:tcPr>
          <w:p w14:paraId="5ED41BE9" w14:textId="77777777" w:rsidR="00A408BC" w:rsidRPr="00A408BC" w:rsidRDefault="00A408BC" w:rsidP="00A408BC">
            <w:pPr>
              <w:jc w:val="both"/>
              <w:rPr>
                <w:sz w:val="20"/>
                <w:szCs w:val="20"/>
                <w:lang w:val="en-US"/>
              </w:rPr>
            </w:pPr>
            <w:proofErr w:type="spellStart"/>
            <w:r w:rsidRPr="00A408BC">
              <w:rPr>
                <w:sz w:val="20"/>
                <w:szCs w:val="20"/>
                <w:lang w:val="en-US"/>
              </w:rPr>
              <w:t>Објекти</w:t>
            </w:r>
            <w:proofErr w:type="spellEnd"/>
            <w:r w:rsidRPr="00A408BC">
              <w:rPr>
                <w:sz w:val="20"/>
                <w:szCs w:val="20"/>
                <w:lang w:val="en-US"/>
              </w:rPr>
              <w:t xml:space="preserve"> </w:t>
            </w:r>
            <w:proofErr w:type="spellStart"/>
            <w:r w:rsidRPr="00A408BC">
              <w:rPr>
                <w:sz w:val="20"/>
                <w:szCs w:val="20"/>
                <w:lang w:val="en-US"/>
              </w:rPr>
              <w:t>образовне</w:t>
            </w:r>
            <w:proofErr w:type="spellEnd"/>
            <w:r w:rsidRPr="00A408BC">
              <w:rPr>
                <w:sz w:val="20"/>
                <w:szCs w:val="20"/>
                <w:lang w:val="en-US"/>
              </w:rPr>
              <w:t xml:space="preserve"> </w:t>
            </w:r>
            <w:proofErr w:type="spellStart"/>
            <w:r w:rsidRPr="00A408BC">
              <w:rPr>
                <w:sz w:val="20"/>
                <w:szCs w:val="20"/>
                <w:lang w:val="en-US"/>
              </w:rPr>
              <w:t>инфраструктуре</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0A3FA6BE" w14:textId="77777777" w:rsidR="00A408BC" w:rsidRPr="00A408BC" w:rsidRDefault="00A408BC" w:rsidP="00A408BC">
            <w:pPr>
              <w:jc w:val="both"/>
              <w:rPr>
                <w:sz w:val="20"/>
                <w:szCs w:val="20"/>
                <w:lang w:val="en-US"/>
              </w:rPr>
            </w:pPr>
            <w:r w:rsidRPr="00A408BC">
              <w:rPr>
                <w:sz w:val="20"/>
                <w:szCs w:val="20"/>
                <w:lang w:val="en-US"/>
              </w:rPr>
              <w:t xml:space="preserve">1 </w:t>
            </w:r>
            <w:proofErr w:type="spellStart"/>
            <w:r w:rsidRPr="00A408BC">
              <w:rPr>
                <w:sz w:val="20"/>
                <w:szCs w:val="20"/>
                <w:lang w:val="en-US"/>
              </w:rPr>
              <w:t>предшколска</w:t>
            </w:r>
            <w:proofErr w:type="spellEnd"/>
            <w:r w:rsidRPr="00A408BC">
              <w:rPr>
                <w:sz w:val="20"/>
                <w:szCs w:val="20"/>
                <w:lang w:val="en-US"/>
              </w:rPr>
              <w:t xml:space="preserve"> </w:t>
            </w:r>
            <w:proofErr w:type="spellStart"/>
            <w:r w:rsidRPr="00A408BC">
              <w:rPr>
                <w:sz w:val="20"/>
                <w:szCs w:val="20"/>
                <w:lang w:val="en-US"/>
              </w:rPr>
              <w:t>установа</w:t>
            </w:r>
            <w:proofErr w:type="spellEnd"/>
            <w:r w:rsidRPr="00A408BC">
              <w:rPr>
                <w:sz w:val="20"/>
                <w:szCs w:val="20"/>
                <w:lang w:val="en-US"/>
              </w:rPr>
              <w:t xml:space="preserve">; 11 </w:t>
            </w:r>
            <w:proofErr w:type="spellStart"/>
            <w:r w:rsidRPr="00A408BC">
              <w:rPr>
                <w:sz w:val="20"/>
                <w:szCs w:val="20"/>
                <w:lang w:val="en-US"/>
              </w:rPr>
              <w:t>основних</w:t>
            </w:r>
            <w:proofErr w:type="spellEnd"/>
            <w:r w:rsidRPr="00A408BC">
              <w:rPr>
                <w:sz w:val="20"/>
                <w:szCs w:val="20"/>
                <w:lang w:val="en-US"/>
              </w:rPr>
              <w:t xml:space="preserve"> и </w:t>
            </w:r>
            <w:proofErr w:type="spellStart"/>
            <w:r w:rsidRPr="00A408BC">
              <w:rPr>
                <w:sz w:val="20"/>
                <w:szCs w:val="20"/>
                <w:lang w:val="en-US"/>
              </w:rPr>
              <w:t>средњих</w:t>
            </w:r>
            <w:proofErr w:type="spellEnd"/>
            <w:r w:rsidRPr="00A408BC">
              <w:rPr>
                <w:sz w:val="20"/>
                <w:szCs w:val="20"/>
                <w:lang w:val="en-US"/>
              </w:rPr>
              <w:t xml:space="preserve"> </w:t>
            </w:r>
            <w:proofErr w:type="spellStart"/>
            <w:proofErr w:type="gramStart"/>
            <w:r w:rsidRPr="00A408BC">
              <w:rPr>
                <w:sz w:val="20"/>
                <w:szCs w:val="20"/>
                <w:lang w:val="en-US"/>
              </w:rPr>
              <w:t>школа</w:t>
            </w:r>
            <w:proofErr w:type="spellEnd"/>
            <w:r w:rsidRPr="00A408BC">
              <w:rPr>
                <w:sz w:val="20"/>
                <w:szCs w:val="20"/>
                <w:lang w:val="en-US"/>
              </w:rPr>
              <w:t xml:space="preserve">;  </w:t>
            </w:r>
            <w:proofErr w:type="spellStart"/>
            <w:r w:rsidRPr="00A408BC">
              <w:rPr>
                <w:sz w:val="20"/>
                <w:szCs w:val="20"/>
                <w:lang w:val="en-US"/>
              </w:rPr>
              <w:t>високих</w:t>
            </w:r>
            <w:proofErr w:type="spellEnd"/>
            <w:proofErr w:type="gramEnd"/>
            <w:r w:rsidRPr="00A408BC">
              <w:rPr>
                <w:sz w:val="20"/>
                <w:szCs w:val="20"/>
                <w:lang w:val="en-US"/>
              </w:rPr>
              <w:t xml:space="preserve"> </w:t>
            </w:r>
            <w:proofErr w:type="spellStart"/>
            <w:r w:rsidRPr="00A408BC">
              <w:rPr>
                <w:sz w:val="20"/>
                <w:szCs w:val="20"/>
                <w:lang w:val="en-US"/>
              </w:rPr>
              <w:t>школа</w:t>
            </w:r>
            <w:proofErr w:type="spellEnd"/>
            <w:r w:rsidRPr="00A408BC">
              <w:rPr>
                <w:sz w:val="20"/>
                <w:szCs w:val="20"/>
                <w:lang w:val="en-US"/>
              </w:rPr>
              <w:t xml:space="preserve"> и </w:t>
            </w:r>
            <w:proofErr w:type="spellStart"/>
            <w:r w:rsidRPr="00A408BC">
              <w:rPr>
                <w:sz w:val="20"/>
                <w:szCs w:val="20"/>
                <w:lang w:val="en-US"/>
              </w:rPr>
              <w:t>факултета</w:t>
            </w:r>
            <w:proofErr w:type="spellEnd"/>
            <w:r w:rsidRPr="00A408BC">
              <w:rPr>
                <w:sz w:val="20"/>
                <w:szCs w:val="20"/>
                <w:lang w:val="en-US"/>
              </w:rPr>
              <w:t xml:space="preserve"> </w:t>
            </w:r>
            <w:proofErr w:type="spellStart"/>
            <w:r w:rsidRPr="00A408BC">
              <w:rPr>
                <w:sz w:val="20"/>
                <w:szCs w:val="20"/>
                <w:lang w:val="en-US"/>
              </w:rPr>
              <w:t>нема</w:t>
            </w:r>
            <w:proofErr w:type="spellEnd"/>
          </w:p>
        </w:tc>
        <w:tc>
          <w:tcPr>
            <w:tcW w:w="1628" w:type="dxa"/>
            <w:shd w:val="clear" w:color="auto" w:fill="FFFFFF"/>
          </w:tcPr>
          <w:p w14:paraId="46EC8C7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416480F1" w14:textId="77777777" w:rsidTr="006A7502">
        <w:tc>
          <w:tcPr>
            <w:tcW w:w="5546" w:type="dxa"/>
            <w:shd w:val="clear" w:color="auto" w:fill="FFFFFF"/>
          </w:tcPr>
          <w:p w14:paraId="63748122"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становника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једног</w:t>
            </w:r>
            <w:proofErr w:type="spellEnd"/>
            <w:r w:rsidRPr="00A408BC">
              <w:rPr>
                <w:sz w:val="20"/>
                <w:szCs w:val="20"/>
                <w:lang w:val="en-US"/>
              </w:rPr>
              <w:t xml:space="preserve"> </w:t>
            </w:r>
            <w:proofErr w:type="spellStart"/>
            <w:r w:rsidRPr="00A408BC">
              <w:rPr>
                <w:sz w:val="20"/>
                <w:szCs w:val="20"/>
                <w:lang w:val="en-US"/>
              </w:rPr>
              <w:t>лекара</w:t>
            </w:r>
            <w:proofErr w:type="spellEnd"/>
            <w:r w:rsidRPr="00A408BC">
              <w:rPr>
                <w:sz w:val="20"/>
                <w:szCs w:val="20"/>
                <w:lang w:val="en-US"/>
              </w:rPr>
              <w:t xml:space="preserve"> </w:t>
            </w:r>
          </w:p>
        </w:tc>
        <w:tc>
          <w:tcPr>
            <w:tcW w:w="2143" w:type="dxa"/>
            <w:shd w:val="clear" w:color="auto" w:fill="FFFFFF"/>
          </w:tcPr>
          <w:p w14:paraId="078AD0D8" w14:textId="77777777" w:rsidR="00A408BC" w:rsidRPr="00A408BC" w:rsidRDefault="00A408BC" w:rsidP="00A408BC">
            <w:pPr>
              <w:jc w:val="both"/>
              <w:rPr>
                <w:sz w:val="20"/>
                <w:szCs w:val="20"/>
                <w:lang w:val="en-US"/>
              </w:rPr>
            </w:pPr>
            <w:r w:rsidRPr="00A408BC">
              <w:rPr>
                <w:sz w:val="20"/>
                <w:szCs w:val="20"/>
                <w:lang w:val="en-US"/>
              </w:rPr>
              <w:t>694</w:t>
            </w:r>
          </w:p>
        </w:tc>
        <w:tc>
          <w:tcPr>
            <w:tcW w:w="1628" w:type="dxa"/>
            <w:shd w:val="clear" w:color="auto" w:fill="FFFFFF"/>
          </w:tcPr>
          <w:p w14:paraId="737A99A0"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842E7A1" w14:textId="77777777" w:rsidTr="006A7502">
        <w:tc>
          <w:tcPr>
            <w:tcW w:w="5546" w:type="dxa"/>
            <w:shd w:val="clear" w:color="auto" w:fill="FFFFFF"/>
          </w:tcPr>
          <w:p w14:paraId="47B37418"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корисника</w:t>
            </w:r>
            <w:proofErr w:type="spellEnd"/>
            <w:r w:rsidRPr="00A408BC">
              <w:rPr>
                <w:sz w:val="20"/>
                <w:szCs w:val="20"/>
                <w:lang w:val="en-US"/>
              </w:rPr>
              <w:t xml:space="preserve"> </w:t>
            </w:r>
            <w:proofErr w:type="spellStart"/>
            <w:r w:rsidRPr="00A408BC">
              <w:rPr>
                <w:sz w:val="20"/>
                <w:szCs w:val="20"/>
                <w:lang w:val="en-US"/>
              </w:rPr>
              <w:t>социјалне</w:t>
            </w:r>
            <w:proofErr w:type="spellEnd"/>
            <w:r w:rsidRPr="00A408BC">
              <w:rPr>
                <w:sz w:val="20"/>
                <w:szCs w:val="20"/>
                <w:lang w:val="en-US"/>
              </w:rPr>
              <w:t xml:space="preserve"> </w:t>
            </w:r>
            <w:proofErr w:type="spellStart"/>
            <w:r w:rsidRPr="00A408BC">
              <w:rPr>
                <w:sz w:val="20"/>
                <w:szCs w:val="20"/>
                <w:lang w:val="en-US"/>
              </w:rPr>
              <w:t>заштите</w:t>
            </w:r>
            <w:proofErr w:type="spellEnd"/>
          </w:p>
        </w:tc>
        <w:tc>
          <w:tcPr>
            <w:tcW w:w="2143" w:type="dxa"/>
            <w:shd w:val="clear" w:color="auto" w:fill="FFFFFF"/>
          </w:tcPr>
          <w:p w14:paraId="4A798EB1" w14:textId="77777777" w:rsidR="00A408BC" w:rsidRPr="00A408BC" w:rsidRDefault="00A408BC" w:rsidP="00A408BC">
            <w:pPr>
              <w:jc w:val="both"/>
              <w:rPr>
                <w:sz w:val="20"/>
                <w:szCs w:val="20"/>
              </w:rPr>
            </w:pPr>
            <w:r w:rsidRPr="00A408BC">
              <w:rPr>
                <w:sz w:val="20"/>
                <w:szCs w:val="20"/>
              </w:rPr>
              <w:t>1283</w:t>
            </w:r>
          </w:p>
        </w:tc>
        <w:tc>
          <w:tcPr>
            <w:tcW w:w="1628" w:type="dxa"/>
            <w:shd w:val="clear" w:color="auto" w:fill="FFFFFF"/>
          </w:tcPr>
          <w:p w14:paraId="3463EB34"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5B1585E2" w14:textId="77777777" w:rsidTr="006A7502">
        <w:tc>
          <w:tcPr>
            <w:tcW w:w="5546" w:type="dxa"/>
            <w:shd w:val="clear" w:color="auto" w:fill="FFFFFF"/>
          </w:tcPr>
          <w:p w14:paraId="39BCFF1A" w14:textId="77777777" w:rsidR="00A408BC" w:rsidRPr="00A408BC" w:rsidRDefault="00A408BC" w:rsidP="00A408BC">
            <w:pPr>
              <w:jc w:val="both"/>
              <w:rPr>
                <w:sz w:val="20"/>
                <w:szCs w:val="20"/>
                <w:lang w:val="en-US"/>
              </w:rPr>
            </w:pPr>
            <w:proofErr w:type="spellStart"/>
            <w:r w:rsidRPr="00A408BC">
              <w:rPr>
                <w:sz w:val="20"/>
                <w:szCs w:val="20"/>
                <w:lang w:val="en-US"/>
              </w:rPr>
              <w:t>Диверзификација</w:t>
            </w:r>
            <w:proofErr w:type="spellEnd"/>
            <w:r w:rsidRPr="00A408BC">
              <w:rPr>
                <w:sz w:val="20"/>
                <w:szCs w:val="20"/>
                <w:lang w:val="en-US"/>
              </w:rPr>
              <w:t xml:space="preserve"> </w:t>
            </w:r>
            <w:proofErr w:type="spellStart"/>
            <w:r w:rsidRPr="00A408BC">
              <w:rPr>
                <w:sz w:val="20"/>
                <w:szCs w:val="20"/>
                <w:lang w:val="en-US"/>
              </w:rPr>
              <w:t>руралне</w:t>
            </w:r>
            <w:proofErr w:type="spellEnd"/>
            <w:r w:rsidRPr="00A408BC">
              <w:rPr>
                <w:sz w:val="20"/>
                <w:szCs w:val="20"/>
                <w:lang w:val="en-US"/>
              </w:rPr>
              <w:t xml:space="preserve"> </w:t>
            </w:r>
            <w:proofErr w:type="spellStart"/>
            <w:r w:rsidRPr="00A408BC">
              <w:rPr>
                <w:sz w:val="20"/>
                <w:szCs w:val="20"/>
                <w:lang w:val="en-US"/>
              </w:rPr>
              <w:t>економије</w:t>
            </w:r>
            <w:proofErr w:type="spellEnd"/>
          </w:p>
        </w:tc>
        <w:tc>
          <w:tcPr>
            <w:tcW w:w="2143" w:type="dxa"/>
            <w:shd w:val="clear" w:color="auto" w:fill="FFFFFF"/>
          </w:tcPr>
          <w:p w14:paraId="22936CC7" w14:textId="77777777" w:rsidR="00A408BC" w:rsidRPr="00A408BC" w:rsidRDefault="00A408BC" w:rsidP="00A408BC">
            <w:pPr>
              <w:jc w:val="both"/>
              <w:rPr>
                <w:sz w:val="20"/>
                <w:szCs w:val="20"/>
                <w:lang w:val="en-US"/>
              </w:rPr>
            </w:pPr>
          </w:p>
        </w:tc>
        <w:tc>
          <w:tcPr>
            <w:tcW w:w="1628" w:type="dxa"/>
            <w:shd w:val="clear" w:color="auto" w:fill="FFFFFF"/>
          </w:tcPr>
          <w:p w14:paraId="0CC0CA17" w14:textId="77777777" w:rsidR="00A408BC" w:rsidRPr="00A408BC" w:rsidRDefault="00A408BC" w:rsidP="00A408BC">
            <w:pPr>
              <w:jc w:val="center"/>
              <w:rPr>
                <w:sz w:val="20"/>
                <w:szCs w:val="20"/>
                <w:lang w:val="en-US"/>
              </w:rPr>
            </w:pPr>
          </w:p>
        </w:tc>
      </w:tr>
      <w:tr w:rsidR="00A408BC" w:rsidRPr="00A408BC" w14:paraId="5F877CE0" w14:textId="77777777" w:rsidTr="006A7502">
        <w:tc>
          <w:tcPr>
            <w:tcW w:w="5546" w:type="dxa"/>
            <w:shd w:val="clear" w:color="auto" w:fill="FFFFFF"/>
          </w:tcPr>
          <w:p w14:paraId="63BE0B69" w14:textId="77777777" w:rsidR="00A408BC" w:rsidRPr="00A408BC" w:rsidRDefault="00A408BC" w:rsidP="00A408BC">
            <w:pPr>
              <w:jc w:val="both"/>
              <w:rPr>
                <w:sz w:val="20"/>
                <w:szCs w:val="20"/>
                <w:lang w:val="en-US"/>
              </w:rPr>
            </w:pPr>
          </w:p>
          <w:p w14:paraId="0CC8B2F5" w14:textId="77777777" w:rsidR="00A408BC" w:rsidRPr="00A408BC" w:rsidRDefault="00A408BC" w:rsidP="00A408BC">
            <w:pPr>
              <w:jc w:val="both"/>
              <w:rPr>
                <w:sz w:val="20"/>
                <w:szCs w:val="20"/>
                <w:lang w:val="en-US"/>
              </w:rPr>
            </w:pPr>
          </w:p>
          <w:p w14:paraId="0A86257E" w14:textId="77777777" w:rsidR="00A408BC" w:rsidRPr="00A408BC" w:rsidRDefault="00A408BC" w:rsidP="00A408BC">
            <w:pPr>
              <w:jc w:val="both"/>
              <w:rPr>
                <w:sz w:val="20"/>
                <w:szCs w:val="20"/>
                <w:lang w:val="en-US"/>
              </w:rPr>
            </w:pPr>
          </w:p>
          <w:p w14:paraId="575906FF" w14:textId="77777777" w:rsidR="00A408BC" w:rsidRPr="00A408BC" w:rsidRDefault="00A408BC" w:rsidP="00A408BC">
            <w:pPr>
              <w:jc w:val="both"/>
              <w:rPr>
                <w:sz w:val="20"/>
                <w:szCs w:val="20"/>
                <w:lang w:val="en-US"/>
              </w:rPr>
            </w:pPr>
            <w:proofErr w:type="spellStart"/>
            <w:r w:rsidRPr="00A408BC">
              <w:rPr>
                <w:sz w:val="20"/>
                <w:szCs w:val="20"/>
                <w:lang w:val="en-US"/>
              </w:rPr>
              <w:t>Запослени</w:t>
            </w:r>
            <w:proofErr w:type="spellEnd"/>
            <w:r w:rsidRPr="00A408BC">
              <w:rPr>
                <w:sz w:val="20"/>
                <w:szCs w:val="20"/>
                <w:lang w:val="en-US"/>
              </w:rPr>
              <w:t xml:space="preserve"> у </w:t>
            </w:r>
            <w:proofErr w:type="spellStart"/>
            <w:r w:rsidRPr="00A408BC">
              <w:rPr>
                <w:sz w:val="20"/>
                <w:szCs w:val="20"/>
                <w:lang w:val="en-US"/>
              </w:rPr>
              <w:t>секторима</w:t>
            </w:r>
            <w:proofErr w:type="spellEnd"/>
            <w:r w:rsidRPr="00A408BC">
              <w:rPr>
                <w:sz w:val="20"/>
                <w:szCs w:val="20"/>
                <w:lang w:val="en-US"/>
              </w:rPr>
              <w:t xml:space="preserve"> </w:t>
            </w:r>
            <w:proofErr w:type="spellStart"/>
            <w:r w:rsidRPr="00A408BC">
              <w:rPr>
                <w:sz w:val="20"/>
                <w:szCs w:val="20"/>
                <w:lang w:val="en-US"/>
              </w:rPr>
              <w:t>пољопривреде</w:t>
            </w:r>
            <w:proofErr w:type="spellEnd"/>
            <w:r w:rsidRPr="00A408BC">
              <w:rPr>
                <w:sz w:val="20"/>
                <w:szCs w:val="20"/>
                <w:lang w:val="en-US"/>
              </w:rPr>
              <w:t xml:space="preserve">, </w:t>
            </w:r>
            <w:proofErr w:type="spellStart"/>
            <w:r w:rsidRPr="00A408BC">
              <w:rPr>
                <w:sz w:val="20"/>
                <w:szCs w:val="20"/>
                <w:lang w:val="en-US"/>
              </w:rPr>
              <w:t>шумарства</w:t>
            </w:r>
            <w:proofErr w:type="spellEnd"/>
            <w:r w:rsidRPr="00A408BC">
              <w:rPr>
                <w:sz w:val="20"/>
                <w:szCs w:val="20"/>
                <w:lang w:val="en-US"/>
              </w:rPr>
              <w:t xml:space="preserve"> и </w:t>
            </w:r>
            <w:proofErr w:type="spellStart"/>
            <w:r w:rsidRPr="00A408BC">
              <w:rPr>
                <w:sz w:val="20"/>
                <w:szCs w:val="20"/>
                <w:lang w:val="en-US"/>
              </w:rPr>
              <w:t>водопривреде</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0D6E55A2" w14:textId="77777777" w:rsidR="00A408BC" w:rsidRPr="00A408BC" w:rsidRDefault="00A408BC" w:rsidP="00A408BC">
            <w:pPr>
              <w:jc w:val="both"/>
              <w:rPr>
                <w:sz w:val="20"/>
                <w:szCs w:val="20"/>
                <w:lang w:val="en-US"/>
              </w:rPr>
            </w:pPr>
            <w:r w:rsidRPr="00A408BC">
              <w:rPr>
                <w:sz w:val="20"/>
                <w:szCs w:val="20"/>
                <w:lang w:val="en-US"/>
              </w:rPr>
              <w:t>19.378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газдинству</w:t>
            </w:r>
            <w:proofErr w:type="spellEnd"/>
            <w:r w:rsidRPr="00A408BC">
              <w:rPr>
                <w:sz w:val="20"/>
                <w:szCs w:val="20"/>
                <w:lang w:val="en-US"/>
              </w:rPr>
              <w:t xml:space="preserve"> </w:t>
            </w:r>
            <w:proofErr w:type="spellStart"/>
            <w:r w:rsidRPr="00A408BC">
              <w:rPr>
                <w:sz w:val="20"/>
                <w:szCs w:val="20"/>
                <w:lang w:val="en-US"/>
              </w:rPr>
              <w:t>физичких</w:t>
            </w:r>
            <w:proofErr w:type="spellEnd"/>
            <w:r w:rsidRPr="00A408BC">
              <w:rPr>
                <w:sz w:val="20"/>
                <w:szCs w:val="20"/>
                <w:lang w:val="en-US"/>
              </w:rPr>
              <w:t xml:space="preserve"> лица:19.260+на </w:t>
            </w:r>
            <w:proofErr w:type="spellStart"/>
            <w:r w:rsidRPr="00A408BC">
              <w:rPr>
                <w:sz w:val="20"/>
                <w:szCs w:val="20"/>
                <w:lang w:val="en-US"/>
              </w:rPr>
              <w:t>газдинству</w:t>
            </w:r>
            <w:proofErr w:type="spellEnd"/>
            <w:r w:rsidRPr="00A408BC">
              <w:rPr>
                <w:sz w:val="20"/>
                <w:szCs w:val="20"/>
                <w:lang w:val="en-US"/>
              </w:rPr>
              <w:t xml:space="preserve"> </w:t>
            </w:r>
            <w:proofErr w:type="spellStart"/>
            <w:r w:rsidRPr="00A408BC">
              <w:rPr>
                <w:sz w:val="20"/>
                <w:szCs w:val="20"/>
                <w:lang w:val="en-US"/>
              </w:rPr>
              <w:t>правног</w:t>
            </w:r>
            <w:proofErr w:type="spellEnd"/>
            <w:r w:rsidRPr="00A408BC">
              <w:rPr>
                <w:sz w:val="20"/>
                <w:szCs w:val="20"/>
                <w:lang w:val="en-US"/>
              </w:rPr>
              <w:t xml:space="preserve"> </w:t>
            </w:r>
            <w:proofErr w:type="spellStart"/>
            <w:r w:rsidRPr="00A408BC">
              <w:rPr>
                <w:sz w:val="20"/>
                <w:szCs w:val="20"/>
                <w:lang w:val="en-US"/>
              </w:rPr>
              <w:t>лица</w:t>
            </w:r>
            <w:proofErr w:type="spellEnd"/>
            <w:r w:rsidRPr="00A408BC">
              <w:rPr>
                <w:sz w:val="20"/>
                <w:szCs w:val="20"/>
                <w:lang w:val="en-US"/>
              </w:rPr>
              <w:t xml:space="preserve">/ </w:t>
            </w:r>
            <w:proofErr w:type="spellStart"/>
            <w:r w:rsidRPr="00A408BC">
              <w:rPr>
                <w:sz w:val="20"/>
                <w:szCs w:val="20"/>
                <w:lang w:val="en-US"/>
              </w:rPr>
              <w:t>предузетника</w:t>
            </w:r>
            <w:proofErr w:type="spellEnd"/>
            <w:r w:rsidRPr="00A408BC">
              <w:rPr>
                <w:sz w:val="20"/>
                <w:szCs w:val="20"/>
                <w:lang w:val="en-US"/>
              </w:rPr>
              <w:t xml:space="preserve">: 40+ у </w:t>
            </w:r>
            <w:proofErr w:type="spellStart"/>
            <w:r w:rsidRPr="00A408BC">
              <w:rPr>
                <w:sz w:val="20"/>
                <w:szCs w:val="20"/>
                <w:lang w:val="en-US"/>
              </w:rPr>
              <w:t>привредним</w:t>
            </w:r>
            <w:proofErr w:type="spellEnd"/>
            <w:r w:rsidRPr="00A408BC">
              <w:rPr>
                <w:sz w:val="20"/>
                <w:szCs w:val="20"/>
                <w:lang w:val="en-US"/>
              </w:rPr>
              <w:t xml:space="preserve"> </w:t>
            </w:r>
            <w:proofErr w:type="spellStart"/>
            <w:r w:rsidRPr="00A408BC">
              <w:rPr>
                <w:sz w:val="20"/>
                <w:szCs w:val="20"/>
                <w:lang w:val="en-US"/>
              </w:rPr>
              <w:t>друштвима</w:t>
            </w:r>
            <w:proofErr w:type="spellEnd"/>
            <w:r w:rsidRPr="00A408BC">
              <w:rPr>
                <w:sz w:val="20"/>
                <w:szCs w:val="20"/>
                <w:lang w:val="en-US"/>
              </w:rPr>
              <w:t xml:space="preserve">: 78) </w:t>
            </w:r>
          </w:p>
        </w:tc>
        <w:tc>
          <w:tcPr>
            <w:tcW w:w="1628" w:type="dxa"/>
            <w:shd w:val="clear" w:color="auto" w:fill="FFFFFF"/>
          </w:tcPr>
          <w:p w14:paraId="5CD7D807"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 xml:space="preserve">* </w:t>
            </w:r>
            <w:proofErr w:type="spellStart"/>
            <w:r w:rsidRPr="00A408BC">
              <w:rPr>
                <w:sz w:val="20"/>
                <w:szCs w:val="20"/>
                <w:lang w:val="en-US"/>
              </w:rPr>
              <w:t>рзс</w:t>
            </w:r>
            <w:proofErr w:type="spellEnd"/>
            <w:r w:rsidRPr="00A408BC">
              <w:rPr>
                <w:sz w:val="20"/>
                <w:szCs w:val="20"/>
                <w:lang w:val="en-US"/>
              </w:rPr>
              <w:t>***</w:t>
            </w:r>
          </w:p>
        </w:tc>
      </w:tr>
      <w:tr w:rsidR="00A408BC" w:rsidRPr="00A408BC" w14:paraId="4BC831F6" w14:textId="77777777" w:rsidTr="006A7502">
        <w:tc>
          <w:tcPr>
            <w:tcW w:w="5546" w:type="dxa"/>
            <w:shd w:val="clear" w:color="auto" w:fill="FFFFFF"/>
          </w:tcPr>
          <w:p w14:paraId="6BCE92A3" w14:textId="77777777" w:rsidR="00A408BC" w:rsidRPr="00A408BC" w:rsidRDefault="00A408BC" w:rsidP="00A408BC">
            <w:pPr>
              <w:jc w:val="both"/>
              <w:rPr>
                <w:sz w:val="20"/>
                <w:szCs w:val="20"/>
                <w:lang w:val="en-US"/>
              </w:rPr>
            </w:pP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обављају</w:t>
            </w:r>
            <w:proofErr w:type="spellEnd"/>
            <w:r w:rsidRPr="00A408BC">
              <w:rPr>
                <w:sz w:val="20"/>
                <w:szCs w:val="20"/>
                <w:lang w:val="en-US"/>
              </w:rPr>
              <w:t xml:space="preserve">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профитабилне</w:t>
            </w:r>
            <w:proofErr w:type="spellEnd"/>
            <w:r w:rsidRPr="00A408BC">
              <w:rPr>
                <w:sz w:val="20"/>
                <w:szCs w:val="20"/>
                <w:lang w:val="en-US"/>
              </w:rPr>
              <w:t xml:space="preserve"> </w:t>
            </w:r>
            <w:proofErr w:type="spellStart"/>
            <w:proofErr w:type="gramStart"/>
            <w:r w:rsidRPr="00A408BC">
              <w:rPr>
                <w:sz w:val="20"/>
                <w:szCs w:val="20"/>
                <w:lang w:val="en-US"/>
              </w:rPr>
              <w:t>активности</w:t>
            </w:r>
            <w:proofErr w:type="spellEnd"/>
            <w:r w:rsidRPr="00A408BC">
              <w:rPr>
                <w:sz w:val="20"/>
                <w:szCs w:val="20"/>
                <w:lang w:val="en-US"/>
              </w:rPr>
              <w:t>(</w:t>
            </w:r>
            <w:proofErr w:type="gramEnd"/>
            <w:r w:rsidRPr="00A408BC">
              <w:rPr>
                <w:sz w:val="20"/>
                <w:szCs w:val="20"/>
                <w:lang w:val="en-US"/>
              </w:rPr>
              <w:t>30)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6EDC5B51" w14:textId="77777777" w:rsidR="00A408BC" w:rsidRPr="00A408BC" w:rsidRDefault="00A408BC" w:rsidP="00A408BC">
            <w:pPr>
              <w:jc w:val="both"/>
              <w:rPr>
                <w:sz w:val="20"/>
                <w:szCs w:val="20"/>
                <w:lang w:val="en-US"/>
              </w:rPr>
            </w:pPr>
            <w:r w:rsidRPr="00A408BC">
              <w:rPr>
                <w:sz w:val="20"/>
                <w:szCs w:val="20"/>
                <w:lang w:val="en-US"/>
              </w:rPr>
              <w:t>1.667</w:t>
            </w:r>
          </w:p>
        </w:tc>
        <w:tc>
          <w:tcPr>
            <w:tcW w:w="1628" w:type="dxa"/>
            <w:shd w:val="clear" w:color="auto" w:fill="FFFFFF"/>
          </w:tcPr>
          <w:p w14:paraId="16A8260B"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7F9C5290" w14:textId="77777777" w:rsidTr="006A7502">
        <w:tc>
          <w:tcPr>
            <w:tcW w:w="5546" w:type="dxa"/>
            <w:shd w:val="clear" w:color="auto" w:fill="FFFFFF"/>
          </w:tcPr>
          <w:p w14:paraId="5A318C86" w14:textId="77777777" w:rsidR="00A408BC" w:rsidRPr="00A408BC" w:rsidRDefault="00A408BC" w:rsidP="00A408BC">
            <w:pPr>
              <w:jc w:val="both"/>
              <w:rPr>
                <w:sz w:val="20"/>
                <w:szCs w:val="20"/>
                <w:lang w:val="en-US"/>
              </w:rPr>
            </w:pPr>
          </w:p>
          <w:p w14:paraId="39E8C892" w14:textId="77777777" w:rsidR="00A408BC" w:rsidRPr="00A408BC" w:rsidRDefault="00A408BC" w:rsidP="00A408BC">
            <w:pPr>
              <w:jc w:val="both"/>
              <w:rPr>
                <w:sz w:val="20"/>
                <w:szCs w:val="20"/>
                <w:lang w:val="en-US"/>
              </w:rPr>
            </w:pPr>
          </w:p>
          <w:p w14:paraId="3263655A" w14:textId="77777777" w:rsidR="00A408BC" w:rsidRPr="00A408BC" w:rsidRDefault="00A408BC" w:rsidP="00A408BC">
            <w:pPr>
              <w:jc w:val="both"/>
              <w:rPr>
                <w:sz w:val="20"/>
                <w:szCs w:val="20"/>
                <w:lang w:val="en-US"/>
              </w:rPr>
            </w:pPr>
          </w:p>
          <w:p w14:paraId="2A33FF25" w14:textId="77777777" w:rsidR="00A408BC" w:rsidRPr="00A408BC" w:rsidRDefault="00A408BC" w:rsidP="00A408BC">
            <w:pPr>
              <w:jc w:val="both"/>
              <w:rPr>
                <w:sz w:val="20"/>
                <w:szCs w:val="20"/>
                <w:lang w:val="en-US"/>
              </w:rPr>
            </w:pPr>
            <w:proofErr w:type="spellStart"/>
            <w:r w:rsidRPr="00A408BC">
              <w:rPr>
                <w:sz w:val="20"/>
                <w:szCs w:val="20"/>
                <w:lang w:val="en-US"/>
              </w:rPr>
              <w:t>Туристи</w:t>
            </w:r>
            <w:proofErr w:type="spellEnd"/>
            <w:r w:rsidRPr="00A408BC">
              <w:rPr>
                <w:sz w:val="20"/>
                <w:szCs w:val="20"/>
                <w:lang w:val="en-US"/>
              </w:rPr>
              <w:t xml:space="preserve"> и </w:t>
            </w:r>
            <w:proofErr w:type="spellStart"/>
            <w:r w:rsidRPr="00A408BC">
              <w:rPr>
                <w:sz w:val="20"/>
                <w:szCs w:val="20"/>
                <w:lang w:val="en-US"/>
              </w:rPr>
              <w:t>просечан</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ноћења</w:t>
            </w:r>
            <w:proofErr w:type="spellEnd"/>
            <w:r w:rsidRPr="00A408BC">
              <w:rPr>
                <w:sz w:val="20"/>
                <w:szCs w:val="20"/>
                <w:lang w:val="en-US"/>
              </w:rPr>
              <w:t xml:space="preserve"> </w:t>
            </w:r>
            <w:proofErr w:type="spellStart"/>
            <w:r w:rsidRPr="00A408BC">
              <w:rPr>
                <w:sz w:val="20"/>
                <w:szCs w:val="20"/>
                <w:lang w:val="en-US"/>
              </w:rPr>
              <w:t>туриста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територији</w:t>
            </w:r>
            <w:proofErr w:type="spellEnd"/>
            <w:r w:rsidRPr="00A408BC">
              <w:rPr>
                <w:sz w:val="20"/>
                <w:szCs w:val="20"/>
                <w:lang w:val="en-US"/>
              </w:rPr>
              <w:t xml:space="preserve"> АП/ЈЛС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27CFF2ED" w14:textId="77777777" w:rsidR="00A408BC" w:rsidRPr="00A408BC" w:rsidRDefault="00A408BC" w:rsidP="00A408BC">
            <w:pPr>
              <w:rPr>
                <w:sz w:val="20"/>
                <w:szCs w:val="20"/>
                <w:lang w:val="en-US"/>
              </w:rPr>
            </w:pPr>
            <w:r w:rsidRPr="00A408BC">
              <w:rPr>
                <w:sz w:val="20"/>
                <w:szCs w:val="20"/>
              </w:rPr>
              <w:t xml:space="preserve">14.040 </w:t>
            </w:r>
            <w:proofErr w:type="spellStart"/>
            <w:r w:rsidRPr="00A408BC">
              <w:rPr>
                <w:sz w:val="20"/>
                <w:szCs w:val="20"/>
                <w:lang w:val="en-US"/>
              </w:rPr>
              <w:t>домаћих</w:t>
            </w:r>
            <w:proofErr w:type="spellEnd"/>
            <w:r w:rsidRPr="00A408BC">
              <w:rPr>
                <w:sz w:val="20"/>
                <w:szCs w:val="20"/>
                <w:lang w:val="en-US"/>
              </w:rPr>
              <w:t xml:space="preserve"> </w:t>
            </w:r>
            <w:proofErr w:type="spellStart"/>
            <w:r w:rsidRPr="00A408BC">
              <w:rPr>
                <w:sz w:val="20"/>
                <w:szCs w:val="20"/>
                <w:lang w:val="en-US"/>
              </w:rPr>
              <w:t>туриста</w:t>
            </w:r>
            <w:proofErr w:type="spellEnd"/>
            <w:r w:rsidRPr="00A408BC">
              <w:rPr>
                <w:sz w:val="20"/>
                <w:szCs w:val="20"/>
              </w:rPr>
              <w:t>;</w:t>
            </w:r>
            <w:r w:rsidRPr="00A408BC">
              <w:rPr>
                <w:sz w:val="20"/>
                <w:szCs w:val="20"/>
                <w:lang w:val="en-US"/>
              </w:rPr>
              <w:t xml:space="preserve">      </w:t>
            </w:r>
            <w:r w:rsidRPr="00A408BC">
              <w:rPr>
                <w:sz w:val="20"/>
                <w:szCs w:val="20"/>
              </w:rPr>
              <w:t xml:space="preserve">1080 </w:t>
            </w:r>
            <w:proofErr w:type="spellStart"/>
            <w:r w:rsidRPr="00A408BC">
              <w:rPr>
                <w:sz w:val="20"/>
                <w:szCs w:val="20"/>
                <w:lang w:val="en-US"/>
              </w:rPr>
              <w:t>страних</w:t>
            </w:r>
            <w:proofErr w:type="spellEnd"/>
            <w:r w:rsidRPr="00A408BC">
              <w:rPr>
                <w:sz w:val="20"/>
                <w:szCs w:val="20"/>
                <w:lang w:val="en-US"/>
              </w:rPr>
              <w:t xml:space="preserve"> </w:t>
            </w:r>
            <w:proofErr w:type="spellStart"/>
            <w:r w:rsidRPr="00A408BC">
              <w:rPr>
                <w:sz w:val="20"/>
                <w:szCs w:val="20"/>
                <w:lang w:val="en-US"/>
              </w:rPr>
              <w:t>туриста</w:t>
            </w:r>
            <w:proofErr w:type="spellEnd"/>
            <w:r w:rsidRPr="00A408BC">
              <w:rPr>
                <w:sz w:val="20"/>
                <w:szCs w:val="20"/>
                <w:lang w:val="en-US"/>
              </w:rPr>
              <w:t xml:space="preserve"> </w:t>
            </w:r>
            <w:r w:rsidRPr="00A408BC">
              <w:rPr>
                <w:sz w:val="20"/>
                <w:szCs w:val="20"/>
              </w:rPr>
              <w:t xml:space="preserve">52.378  </w:t>
            </w:r>
            <w:proofErr w:type="spellStart"/>
            <w:r w:rsidRPr="00A408BC">
              <w:rPr>
                <w:sz w:val="20"/>
                <w:szCs w:val="20"/>
                <w:lang w:val="en-US"/>
              </w:rPr>
              <w:t>ноћења</w:t>
            </w:r>
            <w:proofErr w:type="spellEnd"/>
            <w:r w:rsidRPr="00A408BC">
              <w:rPr>
                <w:sz w:val="20"/>
                <w:szCs w:val="20"/>
                <w:lang w:val="en-US"/>
              </w:rPr>
              <w:t xml:space="preserve"> </w:t>
            </w:r>
            <w:proofErr w:type="spellStart"/>
            <w:r w:rsidRPr="00A408BC">
              <w:rPr>
                <w:sz w:val="20"/>
                <w:szCs w:val="20"/>
                <w:lang w:val="en-US"/>
              </w:rPr>
              <w:t>домаћих</w:t>
            </w:r>
            <w:proofErr w:type="spellEnd"/>
            <w:r w:rsidRPr="00A408BC">
              <w:rPr>
                <w:sz w:val="20"/>
                <w:szCs w:val="20"/>
                <w:lang w:val="en-US"/>
              </w:rPr>
              <w:t xml:space="preserve">  </w:t>
            </w:r>
            <w:proofErr w:type="spellStart"/>
            <w:r w:rsidRPr="00A408BC">
              <w:rPr>
                <w:sz w:val="20"/>
                <w:szCs w:val="20"/>
                <w:lang w:val="en-US"/>
              </w:rPr>
              <w:t>туриста</w:t>
            </w:r>
            <w:proofErr w:type="spellEnd"/>
            <w:r w:rsidRPr="00A408BC">
              <w:rPr>
                <w:sz w:val="20"/>
                <w:szCs w:val="20"/>
              </w:rPr>
              <w:t>;</w:t>
            </w:r>
            <w:r w:rsidRPr="00A408BC">
              <w:rPr>
                <w:sz w:val="20"/>
                <w:szCs w:val="20"/>
                <w:lang w:val="en-US"/>
              </w:rPr>
              <w:t xml:space="preserve">    </w:t>
            </w:r>
            <w:r w:rsidRPr="00A408BC">
              <w:rPr>
                <w:sz w:val="20"/>
                <w:szCs w:val="20"/>
              </w:rPr>
              <w:t xml:space="preserve">3.144 </w:t>
            </w:r>
            <w:proofErr w:type="spellStart"/>
            <w:r w:rsidRPr="00A408BC">
              <w:rPr>
                <w:sz w:val="20"/>
                <w:szCs w:val="20"/>
                <w:lang w:val="en-US"/>
              </w:rPr>
              <w:t>ноћење</w:t>
            </w:r>
            <w:proofErr w:type="spellEnd"/>
            <w:r w:rsidRPr="00A408BC">
              <w:rPr>
                <w:sz w:val="20"/>
                <w:szCs w:val="20"/>
                <w:lang w:val="en-US"/>
              </w:rPr>
              <w:t xml:space="preserve"> </w:t>
            </w:r>
            <w:proofErr w:type="spellStart"/>
            <w:r w:rsidRPr="00A408BC">
              <w:rPr>
                <w:sz w:val="20"/>
                <w:szCs w:val="20"/>
                <w:lang w:val="en-US"/>
              </w:rPr>
              <w:t>страних</w:t>
            </w:r>
            <w:proofErr w:type="spellEnd"/>
            <w:r w:rsidRPr="00A408BC">
              <w:rPr>
                <w:sz w:val="20"/>
                <w:szCs w:val="20"/>
                <w:lang w:val="en-US"/>
              </w:rPr>
              <w:t xml:space="preserve"> </w:t>
            </w:r>
            <w:proofErr w:type="spellStart"/>
            <w:r w:rsidRPr="00A408BC">
              <w:rPr>
                <w:sz w:val="20"/>
                <w:szCs w:val="20"/>
                <w:lang w:val="en-US"/>
              </w:rPr>
              <w:t>туриста</w:t>
            </w:r>
            <w:proofErr w:type="spellEnd"/>
          </w:p>
        </w:tc>
        <w:tc>
          <w:tcPr>
            <w:tcW w:w="1628" w:type="dxa"/>
            <w:shd w:val="clear" w:color="auto" w:fill="FFFFFF"/>
          </w:tcPr>
          <w:p w14:paraId="6FA748AF" w14:textId="77777777" w:rsidR="00A408BC" w:rsidRPr="00A408BC" w:rsidRDefault="00A408BC" w:rsidP="00A408BC">
            <w:pPr>
              <w:jc w:val="center"/>
              <w:rPr>
                <w:sz w:val="20"/>
                <w:szCs w:val="20"/>
                <w:lang w:val="en-US"/>
              </w:rPr>
            </w:pPr>
            <w:proofErr w:type="spellStart"/>
            <w:r w:rsidRPr="00A408BC">
              <w:rPr>
                <w:sz w:val="20"/>
                <w:szCs w:val="20"/>
                <w:lang w:val="en-US"/>
              </w:rPr>
              <w:t>рзс</w:t>
            </w:r>
            <w:proofErr w:type="spellEnd"/>
            <w:r w:rsidRPr="00A408BC">
              <w:rPr>
                <w:sz w:val="20"/>
                <w:szCs w:val="20"/>
                <w:lang w:val="en-US"/>
              </w:rPr>
              <w:t>*</w:t>
            </w:r>
          </w:p>
        </w:tc>
      </w:tr>
      <w:tr w:rsidR="00A408BC" w:rsidRPr="00A408BC" w14:paraId="60704563" w14:textId="77777777" w:rsidTr="006A7502">
        <w:tc>
          <w:tcPr>
            <w:tcW w:w="9317" w:type="dxa"/>
            <w:gridSpan w:val="3"/>
            <w:shd w:val="clear" w:color="auto" w:fill="FFFFFF"/>
          </w:tcPr>
          <w:p w14:paraId="2B185B38" w14:textId="77777777" w:rsidR="00A408BC" w:rsidRPr="00A408BC" w:rsidRDefault="00A408BC" w:rsidP="00A408BC">
            <w:pPr>
              <w:jc w:val="center"/>
              <w:rPr>
                <w:sz w:val="20"/>
                <w:szCs w:val="20"/>
                <w:lang w:val="en-US"/>
              </w:rPr>
            </w:pPr>
            <w:proofErr w:type="spellStart"/>
            <w:r w:rsidRPr="00A408BC">
              <w:rPr>
                <w:sz w:val="20"/>
                <w:szCs w:val="20"/>
                <w:lang w:val="en-US"/>
              </w:rPr>
              <w:t>Трансфер</w:t>
            </w:r>
            <w:proofErr w:type="spellEnd"/>
            <w:r w:rsidRPr="00A408BC">
              <w:rPr>
                <w:sz w:val="20"/>
                <w:szCs w:val="20"/>
                <w:lang w:val="en-US"/>
              </w:rPr>
              <w:t xml:space="preserve"> </w:t>
            </w:r>
            <w:proofErr w:type="spellStart"/>
            <w:r w:rsidRPr="00A408BC">
              <w:rPr>
                <w:sz w:val="20"/>
                <w:szCs w:val="20"/>
                <w:lang w:val="en-US"/>
              </w:rPr>
              <w:t>знања</w:t>
            </w:r>
            <w:proofErr w:type="spellEnd"/>
            <w:r w:rsidRPr="00A408BC">
              <w:rPr>
                <w:sz w:val="20"/>
                <w:szCs w:val="20"/>
                <w:lang w:val="en-US"/>
              </w:rPr>
              <w:t xml:space="preserve"> и </w:t>
            </w:r>
            <w:proofErr w:type="spellStart"/>
            <w:r w:rsidRPr="00A408BC">
              <w:rPr>
                <w:sz w:val="20"/>
                <w:szCs w:val="20"/>
                <w:lang w:val="en-US"/>
              </w:rPr>
              <w:t>информација</w:t>
            </w:r>
            <w:proofErr w:type="spellEnd"/>
          </w:p>
        </w:tc>
      </w:tr>
      <w:tr w:rsidR="00A408BC" w:rsidRPr="00A408BC" w14:paraId="7F19BCB1" w14:textId="77777777" w:rsidTr="006A7502">
        <w:tc>
          <w:tcPr>
            <w:tcW w:w="5546" w:type="dxa"/>
            <w:shd w:val="clear" w:color="auto" w:fill="FFFFFF"/>
          </w:tcPr>
          <w:p w14:paraId="4E22E332" w14:textId="77777777" w:rsidR="00A408BC" w:rsidRPr="00A408BC" w:rsidRDefault="00A408BC" w:rsidP="00A408BC">
            <w:pPr>
              <w:jc w:val="both"/>
              <w:rPr>
                <w:sz w:val="20"/>
                <w:szCs w:val="20"/>
                <w:lang w:val="en-US"/>
              </w:rPr>
            </w:pP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саветодавна</w:t>
            </w:r>
            <w:proofErr w:type="spellEnd"/>
            <w:r w:rsidRPr="00A408BC">
              <w:rPr>
                <w:sz w:val="20"/>
                <w:szCs w:val="20"/>
                <w:lang w:val="en-US"/>
              </w:rPr>
              <w:t xml:space="preserve"> </w:t>
            </w:r>
            <w:proofErr w:type="spellStart"/>
            <w:r w:rsidRPr="00A408BC">
              <w:rPr>
                <w:sz w:val="20"/>
                <w:szCs w:val="20"/>
                <w:lang w:val="en-US"/>
              </w:rPr>
              <w:t>стручна</w:t>
            </w:r>
            <w:proofErr w:type="spellEnd"/>
            <w:r w:rsidRPr="00A408BC">
              <w:rPr>
                <w:sz w:val="20"/>
                <w:szCs w:val="20"/>
                <w:lang w:val="en-US"/>
              </w:rPr>
              <w:t xml:space="preserve"> </w:t>
            </w:r>
            <w:proofErr w:type="spellStart"/>
            <w:r w:rsidRPr="00A408BC">
              <w:rPr>
                <w:sz w:val="20"/>
                <w:szCs w:val="20"/>
                <w:lang w:val="en-US"/>
              </w:rPr>
              <w:t>служба</w:t>
            </w:r>
            <w:proofErr w:type="spellEnd"/>
            <w:r w:rsidRPr="00A408BC">
              <w:rPr>
                <w:sz w:val="20"/>
                <w:szCs w:val="20"/>
                <w:lang w:val="en-US"/>
              </w:rPr>
              <w:t xml:space="preserve"> (</w:t>
            </w:r>
            <w:proofErr w:type="spellStart"/>
            <w:r w:rsidRPr="00A408BC">
              <w:rPr>
                <w:sz w:val="20"/>
                <w:szCs w:val="20"/>
                <w:lang w:val="en-US"/>
              </w:rPr>
              <w:t>да</w:t>
            </w:r>
            <w:proofErr w:type="spellEnd"/>
            <w:r w:rsidRPr="00A408BC">
              <w:rPr>
                <w:sz w:val="20"/>
                <w:szCs w:val="20"/>
                <w:lang w:val="en-US"/>
              </w:rPr>
              <w:t>/</w:t>
            </w:r>
            <w:proofErr w:type="spellStart"/>
            <w:r w:rsidRPr="00A408BC">
              <w:rPr>
                <w:sz w:val="20"/>
                <w:szCs w:val="20"/>
                <w:lang w:val="en-US"/>
              </w:rPr>
              <w:t>не</w:t>
            </w:r>
            <w:proofErr w:type="spellEnd"/>
            <w:r w:rsidRPr="00A408BC">
              <w:rPr>
                <w:sz w:val="20"/>
                <w:szCs w:val="20"/>
                <w:lang w:val="en-US"/>
              </w:rPr>
              <w:t>)</w:t>
            </w:r>
          </w:p>
        </w:tc>
        <w:tc>
          <w:tcPr>
            <w:tcW w:w="2143" w:type="dxa"/>
            <w:shd w:val="clear" w:color="auto" w:fill="FFFFFF"/>
          </w:tcPr>
          <w:p w14:paraId="2B72D526" w14:textId="77777777" w:rsidR="00A408BC" w:rsidRPr="00A408BC" w:rsidRDefault="00A408BC" w:rsidP="00A408BC">
            <w:pPr>
              <w:jc w:val="both"/>
              <w:rPr>
                <w:sz w:val="20"/>
                <w:szCs w:val="20"/>
                <w:lang w:val="en-US"/>
              </w:rPr>
            </w:pPr>
            <w:r w:rsidRPr="00A408BC">
              <w:rPr>
                <w:sz w:val="20"/>
                <w:szCs w:val="20"/>
                <w:lang w:val="en-US"/>
              </w:rPr>
              <w:t xml:space="preserve">ПССС </w:t>
            </w:r>
            <w:proofErr w:type="spellStart"/>
            <w:r w:rsidRPr="00A408BC">
              <w:rPr>
                <w:sz w:val="20"/>
                <w:szCs w:val="20"/>
                <w:lang w:val="en-US"/>
              </w:rPr>
              <w:t>Краљево</w:t>
            </w:r>
            <w:proofErr w:type="spellEnd"/>
          </w:p>
        </w:tc>
        <w:tc>
          <w:tcPr>
            <w:tcW w:w="1628" w:type="dxa"/>
            <w:shd w:val="clear" w:color="auto" w:fill="FFFFFF"/>
          </w:tcPr>
          <w:p w14:paraId="6F67E06E" w14:textId="77777777" w:rsidR="00A408BC" w:rsidRPr="00A408BC" w:rsidRDefault="00A408BC" w:rsidP="00A408BC">
            <w:pPr>
              <w:jc w:val="center"/>
              <w:rPr>
                <w:sz w:val="20"/>
                <w:szCs w:val="20"/>
                <w:lang w:val="en-US"/>
              </w:rPr>
            </w:pPr>
            <w:proofErr w:type="spellStart"/>
            <w:r w:rsidRPr="00A408BC">
              <w:rPr>
                <w:sz w:val="20"/>
                <w:szCs w:val="20"/>
                <w:lang w:val="en-US"/>
              </w:rPr>
              <w:t>Интерни</w:t>
            </w:r>
            <w:proofErr w:type="spellEnd"/>
          </w:p>
        </w:tc>
      </w:tr>
      <w:tr w:rsidR="00A408BC" w:rsidRPr="00A408BC" w14:paraId="1D37B79B" w14:textId="77777777" w:rsidTr="006A7502">
        <w:tc>
          <w:tcPr>
            <w:tcW w:w="5546" w:type="dxa"/>
            <w:shd w:val="clear" w:color="auto" w:fill="FFFFFF"/>
          </w:tcPr>
          <w:p w14:paraId="1968BF53" w14:textId="77777777" w:rsidR="00A408BC" w:rsidRPr="00A408BC" w:rsidRDefault="00A408BC" w:rsidP="00A408BC">
            <w:pPr>
              <w:jc w:val="both"/>
              <w:rPr>
                <w:sz w:val="20"/>
                <w:szCs w:val="20"/>
                <w:lang w:val="en-US"/>
              </w:rPr>
            </w:pPr>
          </w:p>
          <w:p w14:paraId="628091B7" w14:textId="77777777" w:rsidR="00A408BC" w:rsidRPr="00A408BC" w:rsidRDefault="00A408BC" w:rsidP="00A408BC">
            <w:pPr>
              <w:jc w:val="both"/>
              <w:rPr>
                <w:sz w:val="20"/>
                <w:szCs w:val="20"/>
                <w:lang w:val="en-US"/>
              </w:rPr>
            </w:pPr>
          </w:p>
          <w:p w14:paraId="79630D04" w14:textId="77777777" w:rsidR="00A408BC" w:rsidRPr="00A408BC" w:rsidRDefault="00A408BC" w:rsidP="00A408BC">
            <w:pPr>
              <w:jc w:val="both"/>
              <w:rPr>
                <w:sz w:val="20"/>
                <w:szCs w:val="20"/>
                <w:lang w:val="en-US"/>
              </w:rPr>
            </w:pPr>
          </w:p>
          <w:p w14:paraId="67F7561A" w14:textId="77777777" w:rsidR="00A408BC" w:rsidRPr="00A408BC" w:rsidRDefault="00A408BC" w:rsidP="00A408BC">
            <w:pPr>
              <w:jc w:val="both"/>
              <w:rPr>
                <w:sz w:val="20"/>
                <w:szCs w:val="20"/>
                <w:lang w:val="en-US"/>
              </w:rPr>
            </w:pPr>
          </w:p>
          <w:p w14:paraId="16AF02D5" w14:textId="77777777" w:rsidR="00A408BC" w:rsidRPr="00A408BC" w:rsidRDefault="00A408BC" w:rsidP="00A408BC">
            <w:pPr>
              <w:jc w:val="both"/>
              <w:rPr>
                <w:sz w:val="20"/>
                <w:szCs w:val="20"/>
                <w:lang w:val="en-US"/>
              </w:rPr>
            </w:pPr>
          </w:p>
          <w:p w14:paraId="530C619F" w14:textId="77777777" w:rsidR="00A408BC" w:rsidRPr="00A408BC" w:rsidRDefault="00A408BC" w:rsidP="00A408BC">
            <w:pPr>
              <w:jc w:val="both"/>
              <w:rPr>
                <w:sz w:val="20"/>
                <w:szCs w:val="20"/>
                <w:lang w:val="en-US"/>
              </w:rPr>
            </w:pPr>
            <w:proofErr w:type="spellStart"/>
            <w:r w:rsidRPr="00A408BC">
              <w:rPr>
                <w:sz w:val="20"/>
                <w:szCs w:val="20"/>
                <w:lang w:val="en-US"/>
              </w:rPr>
              <w:t>Пољопривредна</w:t>
            </w:r>
            <w:proofErr w:type="spellEnd"/>
            <w:r w:rsidRPr="00A408BC">
              <w:rPr>
                <w:sz w:val="20"/>
                <w:szCs w:val="20"/>
                <w:lang w:val="en-US"/>
              </w:rPr>
              <w:t xml:space="preserve"> </w:t>
            </w:r>
            <w:proofErr w:type="spellStart"/>
            <w:r w:rsidRPr="00A408BC">
              <w:rPr>
                <w:sz w:val="20"/>
                <w:szCs w:val="20"/>
                <w:lang w:val="en-US"/>
              </w:rPr>
              <w:t>газдинства</w:t>
            </w:r>
            <w:proofErr w:type="spellEnd"/>
            <w:r w:rsidRPr="00A408BC">
              <w:rPr>
                <w:sz w:val="20"/>
                <w:szCs w:val="20"/>
                <w:lang w:val="en-US"/>
              </w:rPr>
              <w:t xml:space="preserve"> </w:t>
            </w:r>
            <w:proofErr w:type="spellStart"/>
            <w:r w:rsidRPr="00A408BC">
              <w:rPr>
                <w:sz w:val="20"/>
                <w:szCs w:val="20"/>
                <w:lang w:val="en-US"/>
              </w:rPr>
              <w:t>укључена</w:t>
            </w:r>
            <w:proofErr w:type="spellEnd"/>
            <w:r w:rsidRPr="00A408BC">
              <w:rPr>
                <w:sz w:val="20"/>
                <w:szCs w:val="20"/>
                <w:lang w:val="en-US"/>
              </w:rPr>
              <w:t xml:space="preserve"> у </w:t>
            </w:r>
            <w:proofErr w:type="spellStart"/>
            <w:r w:rsidRPr="00A408BC">
              <w:rPr>
                <w:sz w:val="20"/>
                <w:szCs w:val="20"/>
                <w:lang w:val="en-US"/>
              </w:rPr>
              <w:t>саветодавни</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број</w:t>
            </w:r>
            <w:proofErr w:type="spellEnd"/>
            <w:r w:rsidRPr="00A408BC">
              <w:rPr>
                <w:sz w:val="20"/>
                <w:szCs w:val="20"/>
                <w:lang w:val="en-US"/>
              </w:rPr>
              <w:t>)</w:t>
            </w:r>
          </w:p>
        </w:tc>
        <w:tc>
          <w:tcPr>
            <w:tcW w:w="2143" w:type="dxa"/>
            <w:shd w:val="clear" w:color="auto" w:fill="FFFFFF"/>
          </w:tcPr>
          <w:p w14:paraId="1D09EC1A" w14:textId="77777777" w:rsidR="00A408BC" w:rsidRPr="00A408BC" w:rsidRDefault="00A408BC" w:rsidP="00A408BC">
            <w:pPr>
              <w:jc w:val="both"/>
              <w:rPr>
                <w:sz w:val="20"/>
                <w:szCs w:val="20"/>
                <w:lang w:val="en-US"/>
              </w:rPr>
            </w:pP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одабраних</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интензивно</w:t>
            </w:r>
            <w:proofErr w:type="spellEnd"/>
            <w:r w:rsidRPr="00A408BC">
              <w:rPr>
                <w:sz w:val="20"/>
                <w:szCs w:val="20"/>
                <w:lang w:val="en-US"/>
              </w:rPr>
              <w:t xml:space="preserve"> </w:t>
            </w:r>
            <w:proofErr w:type="spellStart"/>
            <w:r w:rsidRPr="00A408BC">
              <w:rPr>
                <w:sz w:val="20"/>
                <w:szCs w:val="20"/>
                <w:lang w:val="en-US"/>
              </w:rPr>
              <w:t>прате</w:t>
            </w:r>
            <w:proofErr w:type="spellEnd"/>
            <w:r w:rsidRPr="00A408BC">
              <w:rPr>
                <w:sz w:val="20"/>
                <w:szCs w:val="20"/>
                <w:lang w:val="en-US"/>
              </w:rPr>
              <w:t xml:space="preserve"> </w:t>
            </w:r>
            <w:proofErr w:type="spellStart"/>
            <w:r w:rsidRPr="00A408BC">
              <w:rPr>
                <w:sz w:val="20"/>
                <w:szCs w:val="20"/>
                <w:lang w:val="en-US"/>
              </w:rPr>
              <w:t>више</w:t>
            </w:r>
            <w:proofErr w:type="spellEnd"/>
            <w:r w:rsidRPr="00A408BC">
              <w:rPr>
                <w:sz w:val="20"/>
                <w:szCs w:val="20"/>
                <w:lang w:val="en-US"/>
              </w:rPr>
              <w:t xml:space="preserve"> </w:t>
            </w:r>
            <w:proofErr w:type="spellStart"/>
            <w:r w:rsidRPr="00A408BC">
              <w:rPr>
                <w:sz w:val="20"/>
                <w:szCs w:val="20"/>
                <w:lang w:val="en-US"/>
              </w:rPr>
              <w:t>пута</w:t>
            </w:r>
            <w:proofErr w:type="spellEnd"/>
            <w:r w:rsidRPr="00A408BC">
              <w:rPr>
                <w:sz w:val="20"/>
                <w:szCs w:val="20"/>
                <w:lang w:val="en-US"/>
              </w:rPr>
              <w:t xml:space="preserve"> </w:t>
            </w:r>
            <w:proofErr w:type="spellStart"/>
            <w:r w:rsidRPr="00A408BC">
              <w:rPr>
                <w:sz w:val="20"/>
                <w:szCs w:val="20"/>
                <w:lang w:val="en-US"/>
              </w:rPr>
              <w:t>годишње</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45. </w:t>
            </w:r>
            <w:proofErr w:type="spellStart"/>
            <w:r w:rsidRPr="00A408BC">
              <w:rPr>
                <w:sz w:val="20"/>
                <w:szCs w:val="20"/>
                <w:lang w:val="en-US"/>
              </w:rPr>
              <w:t>Број</w:t>
            </w:r>
            <w:proofErr w:type="spellEnd"/>
            <w:r w:rsidRPr="00A408BC">
              <w:rPr>
                <w:sz w:val="20"/>
                <w:szCs w:val="20"/>
                <w:lang w:val="en-US"/>
              </w:rPr>
              <w:t xml:space="preserve"> </w:t>
            </w:r>
            <w:proofErr w:type="spellStart"/>
            <w:r w:rsidRPr="00A408BC">
              <w:rPr>
                <w:sz w:val="20"/>
                <w:szCs w:val="20"/>
                <w:lang w:val="en-US"/>
              </w:rPr>
              <w:t>осталих</w:t>
            </w:r>
            <w:proofErr w:type="spellEnd"/>
            <w:r w:rsidRPr="00A408BC">
              <w:rPr>
                <w:sz w:val="20"/>
                <w:szCs w:val="20"/>
                <w:lang w:val="en-US"/>
              </w:rPr>
              <w:t xml:space="preserve"> </w:t>
            </w:r>
            <w:proofErr w:type="spellStart"/>
            <w:r w:rsidRPr="00A408BC">
              <w:rPr>
                <w:sz w:val="20"/>
                <w:szCs w:val="20"/>
                <w:lang w:val="en-US"/>
              </w:rPr>
              <w:t>пољопривредних</w:t>
            </w:r>
            <w:proofErr w:type="spellEnd"/>
            <w:r w:rsidRPr="00A408BC">
              <w:rPr>
                <w:sz w:val="20"/>
                <w:szCs w:val="20"/>
                <w:lang w:val="en-US"/>
              </w:rPr>
              <w:t xml:space="preserve"> </w:t>
            </w:r>
            <w:proofErr w:type="spellStart"/>
            <w:r w:rsidRPr="00A408BC">
              <w:rPr>
                <w:sz w:val="20"/>
                <w:szCs w:val="20"/>
                <w:lang w:val="en-US"/>
              </w:rPr>
              <w:t>газдинстава</w:t>
            </w:r>
            <w:proofErr w:type="spellEnd"/>
            <w:r w:rsidRPr="00A408BC">
              <w:rPr>
                <w:sz w:val="20"/>
                <w:szCs w:val="20"/>
                <w:lang w:val="en-US"/>
              </w:rPr>
              <w:t xml:space="preserve"> </w:t>
            </w:r>
            <w:proofErr w:type="spellStart"/>
            <w:r w:rsidRPr="00A408BC">
              <w:rPr>
                <w:sz w:val="20"/>
                <w:szCs w:val="20"/>
                <w:lang w:val="en-US"/>
              </w:rPr>
              <w:t>која</w:t>
            </w:r>
            <w:proofErr w:type="spellEnd"/>
            <w:r w:rsidRPr="00A408BC">
              <w:rPr>
                <w:sz w:val="20"/>
                <w:szCs w:val="20"/>
                <w:lang w:val="en-US"/>
              </w:rPr>
              <w:t xml:space="preserve"> </w:t>
            </w:r>
            <w:proofErr w:type="spellStart"/>
            <w:r w:rsidRPr="00A408BC">
              <w:rPr>
                <w:sz w:val="20"/>
                <w:szCs w:val="20"/>
                <w:lang w:val="en-US"/>
              </w:rPr>
              <w:t>се</w:t>
            </w:r>
            <w:proofErr w:type="spellEnd"/>
            <w:r w:rsidRPr="00A408BC">
              <w:rPr>
                <w:sz w:val="20"/>
                <w:szCs w:val="20"/>
                <w:lang w:val="en-US"/>
              </w:rPr>
              <w:t xml:space="preserve"> </w:t>
            </w:r>
            <w:proofErr w:type="spellStart"/>
            <w:r w:rsidRPr="00A408BC">
              <w:rPr>
                <w:sz w:val="20"/>
                <w:szCs w:val="20"/>
                <w:lang w:val="en-US"/>
              </w:rPr>
              <w:t>укључују</w:t>
            </w:r>
            <w:proofErr w:type="spellEnd"/>
            <w:r w:rsidRPr="00A408BC">
              <w:rPr>
                <w:sz w:val="20"/>
                <w:szCs w:val="20"/>
                <w:lang w:val="en-US"/>
              </w:rPr>
              <w:t xml:space="preserve"> у </w:t>
            </w:r>
            <w:proofErr w:type="spellStart"/>
            <w:r w:rsidRPr="00A408BC">
              <w:rPr>
                <w:sz w:val="20"/>
                <w:szCs w:val="20"/>
                <w:lang w:val="en-US"/>
              </w:rPr>
              <w:t>саветодавни</w:t>
            </w:r>
            <w:proofErr w:type="spellEnd"/>
            <w:r w:rsidRPr="00A408BC">
              <w:rPr>
                <w:sz w:val="20"/>
                <w:szCs w:val="20"/>
                <w:lang w:val="en-US"/>
              </w:rPr>
              <w:t xml:space="preserve"> </w:t>
            </w:r>
            <w:proofErr w:type="spellStart"/>
            <w:r w:rsidRPr="00A408BC">
              <w:rPr>
                <w:sz w:val="20"/>
                <w:szCs w:val="20"/>
                <w:lang w:val="en-US"/>
              </w:rPr>
              <w:t>систем</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друге</w:t>
            </w:r>
            <w:proofErr w:type="spellEnd"/>
            <w:r w:rsidRPr="00A408BC">
              <w:rPr>
                <w:sz w:val="20"/>
                <w:szCs w:val="20"/>
                <w:lang w:val="en-US"/>
              </w:rPr>
              <w:t xml:space="preserve"> </w:t>
            </w:r>
            <w:proofErr w:type="spellStart"/>
            <w:r w:rsidRPr="00A408BC">
              <w:rPr>
                <w:sz w:val="20"/>
                <w:szCs w:val="20"/>
                <w:lang w:val="en-US"/>
              </w:rPr>
              <w:t>начине</w:t>
            </w:r>
            <w:proofErr w:type="spellEnd"/>
            <w:r w:rsidRPr="00A408BC">
              <w:rPr>
                <w:sz w:val="20"/>
                <w:szCs w:val="20"/>
                <w:lang w:val="en-US"/>
              </w:rPr>
              <w:t xml:space="preserve">, </w:t>
            </w:r>
            <w:proofErr w:type="spellStart"/>
            <w:r w:rsidRPr="00A408BC">
              <w:rPr>
                <w:sz w:val="20"/>
                <w:szCs w:val="20"/>
                <w:lang w:val="en-US"/>
              </w:rPr>
              <w:t>углавном</w:t>
            </w:r>
            <w:proofErr w:type="spellEnd"/>
            <w:r w:rsidRPr="00A408BC">
              <w:rPr>
                <w:sz w:val="20"/>
                <w:szCs w:val="20"/>
                <w:lang w:val="en-US"/>
              </w:rPr>
              <w:t xml:space="preserve"> </w:t>
            </w:r>
            <w:proofErr w:type="spellStart"/>
            <w:r w:rsidRPr="00A408BC">
              <w:rPr>
                <w:sz w:val="20"/>
                <w:szCs w:val="20"/>
                <w:lang w:val="en-US"/>
              </w:rPr>
              <w:t>преко</w:t>
            </w:r>
            <w:proofErr w:type="spellEnd"/>
            <w:r w:rsidRPr="00A408BC">
              <w:rPr>
                <w:sz w:val="20"/>
                <w:szCs w:val="20"/>
                <w:lang w:val="en-US"/>
              </w:rPr>
              <w:t xml:space="preserve"> </w:t>
            </w:r>
            <w:proofErr w:type="spellStart"/>
            <w:r w:rsidRPr="00A408BC">
              <w:rPr>
                <w:sz w:val="20"/>
                <w:szCs w:val="20"/>
                <w:lang w:val="en-US"/>
              </w:rPr>
              <w:t>учешћа</w:t>
            </w:r>
            <w:proofErr w:type="spellEnd"/>
            <w:r w:rsidRPr="00A408BC">
              <w:rPr>
                <w:sz w:val="20"/>
                <w:szCs w:val="20"/>
                <w:lang w:val="en-US"/>
              </w:rPr>
              <w:t xml:space="preserve"> </w:t>
            </w:r>
            <w:proofErr w:type="spellStart"/>
            <w:r w:rsidRPr="00A408BC">
              <w:rPr>
                <w:sz w:val="20"/>
                <w:szCs w:val="20"/>
                <w:lang w:val="en-US"/>
              </w:rPr>
              <w:t>на</w:t>
            </w:r>
            <w:proofErr w:type="spellEnd"/>
            <w:r w:rsidRPr="00A408BC">
              <w:rPr>
                <w:sz w:val="20"/>
                <w:szCs w:val="20"/>
                <w:lang w:val="en-US"/>
              </w:rPr>
              <w:t xml:space="preserve"> </w:t>
            </w:r>
            <w:proofErr w:type="spellStart"/>
            <w:r w:rsidRPr="00A408BC">
              <w:rPr>
                <w:sz w:val="20"/>
                <w:szCs w:val="20"/>
                <w:lang w:val="en-US"/>
              </w:rPr>
              <w:t>групним</w:t>
            </w:r>
            <w:proofErr w:type="spellEnd"/>
            <w:r w:rsidRPr="00A408BC">
              <w:rPr>
                <w:sz w:val="20"/>
                <w:szCs w:val="20"/>
                <w:lang w:val="en-US"/>
              </w:rPr>
              <w:t xml:space="preserve"> </w:t>
            </w:r>
            <w:proofErr w:type="spellStart"/>
            <w:r w:rsidRPr="00A408BC">
              <w:rPr>
                <w:sz w:val="20"/>
                <w:szCs w:val="20"/>
                <w:lang w:val="en-US"/>
              </w:rPr>
              <w:t>предавањима</w:t>
            </w:r>
            <w:proofErr w:type="spellEnd"/>
            <w:r w:rsidRPr="00A408BC">
              <w:rPr>
                <w:sz w:val="20"/>
                <w:szCs w:val="20"/>
                <w:lang w:val="en-US"/>
              </w:rPr>
              <w:t xml:space="preserve"> </w:t>
            </w:r>
            <w:proofErr w:type="spellStart"/>
            <w:r w:rsidRPr="00A408BC">
              <w:rPr>
                <w:sz w:val="20"/>
                <w:szCs w:val="20"/>
                <w:lang w:val="en-US"/>
              </w:rPr>
              <w:t>је</w:t>
            </w:r>
            <w:proofErr w:type="spellEnd"/>
            <w:r w:rsidRPr="00A408BC">
              <w:rPr>
                <w:sz w:val="20"/>
                <w:szCs w:val="20"/>
                <w:lang w:val="en-US"/>
              </w:rPr>
              <w:t xml:space="preserve"> 200-250 </w:t>
            </w:r>
            <w:proofErr w:type="spellStart"/>
            <w:r w:rsidRPr="00A408BC">
              <w:rPr>
                <w:sz w:val="20"/>
                <w:szCs w:val="20"/>
                <w:lang w:val="en-US"/>
              </w:rPr>
              <w:t>годишње</w:t>
            </w:r>
            <w:proofErr w:type="spellEnd"/>
            <w:r w:rsidRPr="00A408BC">
              <w:rPr>
                <w:sz w:val="20"/>
                <w:szCs w:val="20"/>
                <w:lang w:val="en-US"/>
              </w:rPr>
              <w:t>.</w:t>
            </w:r>
          </w:p>
        </w:tc>
        <w:tc>
          <w:tcPr>
            <w:tcW w:w="1628" w:type="dxa"/>
            <w:shd w:val="clear" w:color="auto" w:fill="FFFFFF"/>
          </w:tcPr>
          <w:p w14:paraId="20B36508" w14:textId="77777777" w:rsidR="00A408BC" w:rsidRPr="00A408BC" w:rsidRDefault="00A408BC" w:rsidP="00A408BC">
            <w:pPr>
              <w:jc w:val="center"/>
              <w:rPr>
                <w:sz w:val="20"/>
                <w:szCs w:val="20"/>
                <w:lang w:val="en-US"/>
              </w:rPr>
            </w:pPr>
            <w:r w:rsidRPr="00A408BC">
              <w:rPr>
                <w:sz w:val="20"/>
                <w:szCs w:val="20"/>
                <w:lang w:val="en-US"/>
              </w:rPr>
              <w:t>ПССС</w:t>
            </w:r>
          </w:p>
        </w:tc>
      </w:tr>
    </w:tbl>
    <w:p w14:paraId="7D8B64A9" w14:textId="77777777" w:rsidR="00A408BC" w:rsidRPr="00A408BC" w:rsidRDefault="00A408BC" w:rsidP="00A408BC">
      <w:pPr>
        <w:spacing w:after="200" w:line="276" w:lineRule="auto"/>
        <w:jc w:val="center"/>
        <w:rPr>
          <w:sz w:val="20"/>
          <w:szCs w:val="20"/>
          <w:lang w:val="en-US"/>
        </w:rPr>
      </w:pPr>
    </w:p>
    <w:p w14:paraId="67A19FCD" w14:textId="77777777" w:rsidR="00A408BC" w:rsidRPr="00A408BC" w:rsidRDefault="00A408BC" w:rsidP="00A408BC">
      <w:pPr>
        <w:jc w:val="center"/>
        <w:rPr>
          <w:color w:val="FFFFFF"/>
          <w:sz w:val="20"/>
          <w:szCs w:val="20"/>
          <w:lang w:val="en-US"/>
        </w:rPr>
      </w:pPr>
      <w:r w:rsidRPr="00A408BC">
        <w:rPr>
          <w:color w:val="FFFFFF"/>
          <w:sz w:val="20"/>
          <w:szCs w:val="20"/>
          <w:lang w:val="en-US"/>
        </w:rPr>
        <w:t xml:space="preserve">     </w:t>
      </w:r>
    </w:p>
    <w:p w14:paraId="3E7C77C7" w14:textId="77777777" w:rsidR="00A408BC" w:rsidRPr="00A408BC" w:rsidRDefault="00A408BC" w:rsidP="00A408BC">
      <w:pPr>
        <w:jc w:val="center"/>
        <w:rPr>
          <w:b/>
          <w:sz w:val="20"/>
          <w:szCs w:val="20"/>
          <w:lang w:val="sr-Cyrl-CS"/>
        </w:rPr>
      </w:pPr>
      <w:r w:rsidRPr="00A408BC">
        <w:rPr>
          <w:b/>
          <w:sz w:val="20"/>
          <w:szCs w:val="20"/>
          <w:lang w:val="sr-Cyrl-CS"/>
        </w:rPr>
        <w:t>СКУПШТИНА ОПШТИНЕ ИВАЊИЦА</w:t>
      </w:r>
    </w:p>
    <w:p w14:paraId="480BF43F" w14:textId="77777777" w:rsidR="00A408BC" w:rsidRPr="00A408BC" w:rsidRDefault="00A408BC" w:rsidP="00A408BC">
      <w:pPr>
        <w:jc w:val="center"/>
        <w:rPr>
          <w:b/>
          <w:sz w:val="20"/>
          <w:szCs w:val="20"/>
          <w:lang w:val="sr-Cyrl-CS"/>
        </w:rPr>
      </w:pPr>
      <w:r w:rsidRPr="00A408BC">
        <w:rPr>
          <w:b/>
          <w:sz w:val="20"/>
          <w:szCs w:val="20"/>
          <w:lang w:val="sr-Cyrl-CS"/>
        </w:rPr>
        <w:t>01 Број:</w:t>
      </w:r>
      <w:r w:rsidRPr="00A408BC">
        <w:rPr>
          <w:b/>
          <w:sz w:val="20"/>
          <w:szCs w:val="20"/>
          <w:lang w:val="en-US"/>
        </w:rPr>
        <w:t xml:space="preserve"> 06-1</w:t>
      </w:r>
      <w:r w:rsidRPr="00A408BC">
        <w:rPr>
          <w:b/>
          <w:sz w:val="20"/>
          <w:szCs w:val="20"/>
        </w:rPr>
        <w:t>6</w:t>
      </w:r>
      <w:r w:rsidRPr="00A408BC">
        <w:rPr>
          <w:b/>
          <w:sz w:val="20"/>
          <w:szCs w:val="20"/>
          <w:lang w:val="sr-Cyrl-CS"/>
        </w:rPr>
        <w:t>/2023</w:t>
      </w:r>
    </w:p>
    <w:p w14:paraId="0DA5DE65" w14:textId="77777777" w:rsidR="00A408BC" w:rsidRPr="00A408BC" w:rsidRDefault="00A408BC" w:rsidP="00A408BC">
      <w:pPr>
        <w:jc w:val="center"/>
        <w:rPr>
          <w:b/>
          <w:sz w:val="20"/>
          <w:szCs w:val="20"/>
          <w:lang w:val="sr-Cyrl-CS"/>
        </w:rPr>
      </w:pPr>
    </w:p>
    <w:p w14:paraId="2F518370" w14:textId="77777777" w:rsidR="00A408BC" w:rsidRPr="00A408BC" w:rsidRDefault="00A408BC" w:rsidP="00A408BC">
      <w:pPr>
        <w:jc w:val="center"/>
        <w:rPr>
          <w:b/>
          <w:sz w:val="20"/>
          <w:szCs w:val="20"/>
          <w:lang w:val="sr-Cyrl-CS"/>
        </w:rPr>
      </w:pPr>
      <w:r w:rsidRPr="00A408BC">
        <w:rPr>
          <w:b/>
          <w:sz w:val="20"/>
          <w:szCs w:val="20"/>
          <w:lang w:val="sr-Cyrl-CS"/>
        </w:rPr>
        <w:t xml:space="preserve">У Ивањици, </w:t>
      </w:r>
      <w:r w:rsidRPr="00A408BC">
        <w:rPr>
          <w:b/>
          <w:sz w:val="20"/>
          <w:szCs w:val="20"/>
          <w:lang w:val="en-US"/>
        </w:rPr>
        <w:t>2</w:t>
      </w:r>
      <w:r w:rsidRPr="00A408BC">
        <w:rPr>
          <w:b/>
          <w:sz w:val="20"/>
          <w:szCs w:val="20"/>
        </w:rPr>
        <w:t>5</w:t>
      </w:r>
      <w:r w:rsidRPr="00A408BC">
        <w:rPr>
          <w:b/>
          <w:sz w:val="20"/>
          <w:szCs w:val="20"/>
          <w:lang w:val="sr-Cyrl-CS"/>
        </w:rPr>
        <w:t>.</w:t>
      </w:r>
      <w:r w:rsidRPr="00A408BC">
        <w:rPr>
          <w:b/>
          <w:sz w:val="20"/>
          <w:szCs w:val="20"/>
          <w:lang w:val="en-US"/>
        </w:rPr>
        <w:t>0</w:t>
      </w:r>
      <w:r w:rsidRPr="00A408BC">
        <w:rPr>
          <w:b/>
          <w:sz w:val="20"/>
          <w:szCs w:val="20"/>
        </w:rPr>
        <w:t>5</w:t>
      </w:r>
      <w:r w:rsidRPr="00A408BC">
        <w:rPr>
          <w:b/>
          <w:sz w:val="20"/>
          <w:szCs w:val="20"/>
          <w:lang w:val="sr-Cyrl-CS"/>
        </w:rPr>
        <w:t>.2023. године</w:t>
      </w:r>
    </w:p>
    <w:p w14:paraId="652C22BF" w14:textId="77777777" w:rsidR="00A408BC" w:rsidRPr="00A408BC" w:rsidRDefault="00A408BC" w:rsidP="00A408BC">
      <w:pPr>
        <w:jc w:val="center"/>
        <w:rPr>
          <w:b/>
          <w:sz w:val="20"/>
          <w:szCs w:val="20"/>
          <w:lang w:val="sr-Cyrl-CS"/>
        </w:rPr>
      </w:pPr>
    </w:p>
    <w:p w14:paraId="693DE907" w14:textId="77777777" w:rsidR="00A408BC" w:rsidRPr="00A408BC" w:rsidRDefault="00A408BC" w:rsidP="00A408BC">
      <w:pPr>
        <w:jc w:val="center"/>
        <w:rPr>
          <w:b/>
          <w:sz w:val="20"/>
          <w:szCs w:val="20"/>
          <w:lang w:val="sr-Cyrl-CS"/>
        </w:rPr>
      </w:pPr>
    </w:p>
    <w:p w14:paraId="0721A41D" w14:textId="77777777" w:rsidR="00A408BC" w:rsidRPr="00A408BC" w:rsidRDefault="00A408BC" w:rsidP="00A408BC">
      <w:pPr>
        <w:jc w:val="center"/>
        <w:rPr>
          <w:b/>
          <w:sz w:val="20"/>
          <w:szCs w:val="20"/>
          <w:lang w:val="sr-Cyrl-CS"/>
        </w:rPr>
      </w:pPr>
    </w:p>
    <w:p w14:paraId="30A19599" w14:textId="1872A0D7" w:rsidR="00A408BC" w:rsidRPr="00A408BC" w:rsidRDefault="00A408BC" w:rsidP="00A408BC">
      <w:pPr>
        <w:rPr>
          <w:b/>
          <w:sz w:val="20"/>
          <w:szCs w:val="20"/>
          <w:lang w:val="sr-Cyrl-CS"/>
        </w:rPr>
      </w:pPr>
      <w:r w:rsidRPr="00A408BC">
        <w:rPr>
          <w:b/>
          <w:sz w:val="20"/>
          <w:szCs w:val="20"/>
          <w:lang w:val="sr-Cyrl-CS"/>
        </w:rPr>
        <w:t xml:space="preserve">                                                                                                          </w:t>
      </w:r>
      <w:r>
        <w:rPr>
          <w:b/>
          <w:sz w:val="20"/>
          <w:szCs w:val="20"/>
          <w:lang w:val="sr-Latn-RS"/>
        </w:rPr>
        <w:t xml:space="preserve">                                      </w:t>
      </w:r>
      <w:r w:rsidRPr="00A408BC">
        <w:rPr>
          <w:b/>
          <w:sz w:val="20"/>
          <w:szCs w:val="20"/>
          <w:lang w:val="sr-Cyrl-CS"/>
        </w:rPr>
        <w:t xml:space="preserve"> ПРЕДСЕДНИК СКУПШТИНЕ</w:t>
      </w:r>
    </w:p>
    <w:p w14:paraId="41F4D6BD" w14:textId="4AC34501" w:rsidR="00A408BC" w:rsidRPr="00A408BC" w:rsidRDefault="00A408BC" w:rsidP="00A408BC">
      <w:pPr>
        <w:jc w:val="center"/>
        <w:rPr>
          <w:sz w:val="20"/>
          <w:szCs w:val="20"/>
          <w:lang w:val="sr-Cyrl-CS"/>
        </w:rPr>
      </w:pPr>
      <w:r w:rsidRPr="00A408BC">
        <w:rPr>
          <w:sz w:val="20"/>
          <w:szCs w:val="20"/>
          <w:lang w:val="sr-Cyrl-CS"/>
        </w:rPr>
        <w:t xml:space="preserve">                                                                                                          </w:t>
      </w:r>
      <w:r>
        <w:rPr>
          <w:sz w:val="20"/>
          <w:szCs w:val="20"/>
          <w:lang w:val="sr-Latn-RS"/>
        </w:rPr>
        <w:t xml:space="preserve">                                        </w:t>
      </w:r>
      <w:r w:rsidRPr="00A408BC">
        <w:rPr>
          <w:sz w:val="20"/>
          <w:szCs w:val="20"/>
          <w:lang w:val="sr-Cyrl-CS"/>
        </w:rPr>
        <w:t xml:space="preserve"> Владимир </w:t>
      </w:r>
      <w:proofErr w:type="spellStart"/>
      <w:r w:rsidRPr="00A408BC">
        <w:rPr>
          <w:sz w:val="20"/>
          <w:szCs w:val="20"/>
          <w:lang w:val="sr-Cyrl-CS"/>
        </w:rPr>
        <w:t>Бојановић</w:t>
      </w:r>
      <w:proofErr w:type="spellEnd"/>
      <w:r w:rsidRPr="00A408BC">
        <w:rPr>
          <w:sz w:val="20"/>
          <w:szCs w:val="20"/>
          <w:lang w:val="sr-Cyrl-CS"/>
        </w:rPr>
        <w:t xml:space="preserve">                                                                 </w:t>
      </w:r>
    </w:p>
    <w:p w14:paraId="68DEE76D" w14:textId="77777777" w:rsidR="00A408BC" w:rsidRPr="00A408BC" w:rsidRDefault="00A408BC" w:rsidP="00A408BC">
      <w:pPr>
        <w:spacing w:after="200" w:line="276" w:lineRule="auto"/>
        <w:jc w:val="both"/>
        <w:rPr>
          <w:sz w:val="20"/>
          <w:szCs w:val="20"/>
          <w:lang w:val="sr-Cyrl-CS" w:eastAsia="en-US"/>
        </w:rPr>
      </w:pPr>
    </w:p>
    <w:p w14:paraId="4A612779" w14:textId="77777777" w:rsidR="00A408BC" w:rsidRPr="00A408BC" w:rsidRDefault="00A408BC" w:rsidP="00A408BC">
      <w:pPr>
        <w:spacing w:after="160" w:line="259" w:lineRule="auto"/>
        <w:contextualSpacing/>
        <w:jc w:val="both"/>
        <w:rPr>
          <w:sz w:val="20"/>
          <w:szCs w:val="20"/>
          <w:lang w:val="en-GB" w:eastAsia="en-US"/>
        </w:rPr>
      </w:pPr>
    </w:p>
    <w:p w14:paraId="3B9372F1" w14:textId="0FD1A60B" w:rsidR="004822C3" w:rsidRDefault="006423BC" w:rsidP="00483CBB">
      <w:pPr>
        <w:jc w:val="both"/>
        <w:rPr>
          <w:sz w:val="20"/>
          <w:szCs w:val="20"/>
          <w:lang w:val="sr-Cyrl-CS"/>
        </w:rPr>
      </w:pPr>
      <w:r>
        <w:rPr>
          <w:b/>
          <w:noProof/>
          <w:color w:val="000000"/>
          <w:sz w:val="20"/>
          <w:szCs w:val="20"/>
        </w:rPr>
        <w:lastRenderedPageBreak/>
        <mc:AlternateContent>
          <mc:Choice Requires="wps">
            <w:drawing>
              <wp:anchor distT="4294967295" distB="4294967295" distL="114300" distR="114300" simplePos="0" relativeHeight="251660288" behindDoc="0" locked="0" layoutInCell="1" allowOverlap="1" wp14:anchorId="58288486" wp14:editId="71F5D330">
                <wp:simplePos x="0" y="0"/>
                <wp:positionH relativeFrom="column">
                  <wp:posOffset>2209190</wp:posOffset>
                </wp:positionH>
                <wp:positionV relativeFrom="paragraph">
                  <wp:posOffset>57886</wp:posOffset>
                </wp:positionV>
                <wp:extent cx="2286000" cy="0"/>
                <wp:effectExtent l="0" t="0" r="0" b="0"/>
                <wp:wrapNone/>
                <wp:docPr id="55489574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D1496" id="Line 20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95pt,4.55pt" to="353.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" strokecolor="#339" strokeweight="1.25pt"/>
            </w:pict>
          </mc:Fallback>
        </mc:AlternateContent>
      </w:r>
    </w:p>
    <w:p w14:paraId="6E8421C2" w14:textId="7375F8AB" w:rsidR="004822C3" w:rsidRDefault="004822C3" w:rsidP="00483CBB">
      <w:pPr>
        <w:jc w:val="both"/>
        <w:rPr>
          <w:sz w:val="20"/>
          <w:szCs w:val="20"/>
          <w:lang w:val="sr-Cyrl-CS"/>
        </w:rPr>
      </w:pPr>
    </w:p>
    <w:p w14:paraId="20FBC76A" w14:textId="77777777" w:rsidR="0061397E" w:rsidRPr="0061397E" w:rsidRDefault="0061397E" w:rsidP="0061397E">
      <w:pPr>
        <w:widowControl w:val="0"/>
        <w:suppressAutoHyphens/>
        <w:jc w:val="both"/>
        <w:rPr>
          <w:kern w:val="2"/>
          <w:sz w:val="20"/>
          <w:szCs w:val="20"/>
          <w:lang w:val="sr-Cyrl-CS" w:eastAsia="en-US"/>
        </w:rPr>
      </w:pPr>
      <w:r w:rsidRPr="0061397E">
        <w:rPr>
          <w:kern w:val="2"/>
          <w:sz w:val="20"/>
          <w:szCs w:val="20"/>
          <w:lang w:val="sr-Cyrl-CS" w:eastAsia="en-US"/>
        </w:rPr>
        <w:t>На основу члана 100. став 4. Закона о заштити животне средине („Сл. гласник РС“, бр. 135/04, 36/09</w:t>
      </w:r>
      <w:r w:rsidRPr="0061397E">
        <w:rPr>
          <w:kern w:val="2"/>
          <w:sz w:val="20"/>
          <w:szCs w:val="20"/>
          <w:lang w:val="sr-Latn-RS" w:eastAsia="en-US"/>
        </w:rPr>
        <w:t xml:space="preserve">, </w:t>
      </w:r>
      <w:r w:rsidRPr="0061397E">
        <w:rPr>
          <w:kern w:val="2"/>
          <w:sz w:val="20"/>
          <w:szCs w:val="20"/>
          <w:lang w:val="sr-Cyrl-CS" w:eastAsia="en-US"/>
        </w:rPr>
        <w:t>72/09</w:t>
      </w:r>
      <w:r w:rsidRPr="0061397E">
        <w:rPr>
          <w:kern w:val="2"/>
          <w:sz w:val="20"/>
          <w:szCs w:val="20"/>
          <w:lang w:val="sr-Latn-RS" w:eastAsia="en-US"/>
        </w:rPr>
        <w:t xml:space="preserve"> и 43/2011-ОУС</w:t>
      </w:r>
      <w:r w:rsidRPr="0061397E">
        <w:rPr>
          <w:kern w:val="2"/>
          <w:sz w:val="20"/>
          <w:szCs w:val="20"/>
          <w:lang w:val="sr-Cyrl-CS" w:eastAsia="en-US"/>
        </w:rPr>
        <w:t>),</w:t>
      </w:r>
      <w:r w:rsidRPr="0061397E">
        <w:rPr>
          <w:kern w:val="2"/>
          <w:sz w:val="20"/>
          <w:szCs w:val="20"/>
          <w:lang w:eastAsia="en-US"/>
        </w:rPr>
        <w:t xml:space="preserve"> </w:t>
      </w:r>
      <w:proofErr w:type="spellStart"/>
      <w:r w:rsidRPr="0061397E">
        <w:rPr>
          <w:kern w:val="2"/>
          <w:sz w:val="20"/>
          <w:szCs w:val="20"/>
          <w:lang w:eastAsia="en-US"/>
        </w:rPr>
        <w:t>члана</w:t>
      </w:r>
      <w:proofErr w:type="spellEnd"/>
      <w:r w:rsidRPr="0061397E">
        <w:rPr>
          <w:kern w:val="2"/>
          <w:sz w:val="20"/>
          <w:szCs w:val="20"/>
          <w:lang w:eastAsia="en-US"/>
        </w:rPr>
        <w:t xml:space="preserve"> 8. </w:t>
      </w:r>
      <w:proofErr w:type="spellStart"/>
      <w:r w:rsidRPr="0061397E">
        <w:rPr>
          <w:kern w:val="2"/>
          <w:sz w:val="20"/>
          <w:szCs w:val="20"/>
          <w:lang w:eastAsia="en-US"/>
        </w:rPr>
        <w:t>Одлуке</w:t>
      </w:r>
      <w:proofErr w:type="spellEnd"/>
      <w:r w:rsidRPr="0061397E">
        <w:rPr>
          <w:kern w:val="2"/>
          <w:sz w:val="20"/>
          <w:szCs w:val="20"/>
          <w:lang w:eastAsia="en-US"/>
        </w:rPr>
        <w:t xml:space="preserve"> о </w:t>
      </w:r>
      <w:proofErr w:type="spellStart"/>
      <w:r w:rsidRPr="0061397E">
        <w:rPr>
          <w:kern w:val="2"/>
          <w:sz w:val="20"/>
          <w:szCs w:val="20"/>
          <w:lang w:eastAsia="en-US"/>
        </w:rPr>
        <w:t>накнади</w:t>
      </w:r>
      <w:proofErr w:type="spellEnd"/>
      <w:r w:rsidRPr="0061397E">
        <w:rPr>
          <w:kern w:val="2"/>
          <w:sz w:val="20"/>
          <w:szCs w:val="20"/>
          <w:lang w:eastAsia="en-US"/>
        </w:rPr>
        <w:t xml:space="preserve"> </w:t>
      </w:r>
      <w:proofErr w:type="spellStart"/>
      <w:r w:rsidRPr="0061397E">
        <w:rPr>
          <w:kern w:val="2"/>
          <w:sz w:val="20"/>
          <w:szCs w:val="20"/>
          <w:lang w:eastAsia="en-US"/>
        </w:rPr>
        <w:t>за</w:t>
      </w:r>
      <w:proofErr w:type="spellEnd"/>
      <w:r w:rsidRPr="0061397E">
        <w:rPr>
          <w:kern w:val="2"/>
          <w:sz w:val="20"/>
          <w:szCs w:val="20"/>
          <w:lang w:eastAsia="en-US"/>
        </w:rPr>
        <w:t xml:space="preserve"> </w:t>
      </w:r>
      <w:proofErr w:type="spellStart"/>
      <w:r w:rsidRPr="0061397E">
        <w:rPr>
          <w:kern w:val="2"/>
          <w:sz w:val="20"/>
          <w:szCs w:val="20"/>
          <w:lang w:eastAsia="en-US"/>
        </w:rPr>
        <w:t>заштиту</w:t>
      </w:r>
      <w:proofErr w:type="spellEnd"/>
      <w:r w:rsidRPr="0061397E">
        <w:rPr>
          <w:kern w:val="2"/>
          <w:sz w:val="20"/>
          <w:szCs w:val="20"/>
          <w:lang w:eastAsia="en-US"/>
        </w:rPr>
        <w:t xml:space="preserve"> и </w:t>
      </w:r>
      <w:proofErr w:type="spellStart"/>
      <w:r w:rsidRPr="0061397E">
        <w:rPr>
          <w:kern w:val="2"/>
          <w:sz w:val="20"/>
          <w:szCs w:val="20"/>
          <w:lang w:eastAsia="en-US"/>
        </w:rPr>
        <w:t>унапређивање</w:t>
      </w:r>
      <w:proofErr w:type="spellEnd"/>
      <w:r w:rsidRPr="0061397E">
        <w:rPr>
          <w:kern w:val="2"/>
          <w:sz w:val="20"/>
          <w:szCs w:val="20"/>
          <w:lang w:eastAsia="en-US"/>
        </w:rPr>
        <w:t xml:space="preserve"> </w:t>
      </w:r>
      <w:proofErr w:type="spellStart"/>
      <w:r w:rsidRPr="0061397E">
        <w:rPr>
          <w:kern w:val="2"/>
          <w:sz w:val="20"/>
          <w:szCs w:val="20"/>
          <w:lang w:eastAsia="en-US"/>
        </w:rPr>
        <w:t>животне</w:t>
      </w:r>
      <w:proofErr w:type="spellEnd"/>
      <w:r w:rsidRPr="0061397E">
        <w:rPr>
          <w:kern w:val="2"/>
          <w:sz w:val="20"/>
          <w:szCs w:val="20"/>
          <w:lang w:eastAsia="en-US"/>
        </w:rPr>
        <w:t xml:space="preserve"> </w:t>
      </w:r>
      <w:proofErr w:type="spellStart"/>
      <w:r w:rsidRPr="0061397E">
        <w:rPr>
          <w:kern w:val="2"/>
          <w:sz w:val="20"/>
          <w:szCs w:val="20"/>
          <w:lang w:eastAsia="en-US"/>
        </w:rPr>
        <w:t>средине</w:t>
      </w:r>
      <w:proofErr w:type="spellEnd"/>
      <w:r w:rsidRPr="0061397E">
        <w:rPr>
          <w:kern w:val="2"/>
          <w:sz w:val="20"/>
          <w:szCs w:val="20"/>
          <w:lang w:eastAsia="en-US"/>
        </w:rPr>
        <w:t xml:space="preserve"> („</w:t>
      </w:r>
      <w:proofErr w:type="spellStart"/>
      <w:r w:rsidRPr="0061397E">
        <w:rPr>
          <w:kern w:val="2"/>
          <w:sz w:val="20"/>
          <w:szCs w:val="20"/>
          <w:lang w:eastAsia="en-US"/>
        </w:rPr>
        <w:t>Службени</w:t>
      </w:r>
      <w:proofErr w:type="spellEnd"/>
      <w:r w:rsidRPr="0061397E">
        <w:rPr>
          <w:kern w:val="2"/>
          <w:sz w:val="20"/>
          <w:szCs w:val="20"/>
          <w:lang w:eastAsia="en-US"/>
        </w:rPr>
        <w:t xml:space="preserve"> </w:t>
      </w:r>
      <w:proofErr w:type="spellStart"/>
      <w:r w:rsidRPr="0061397E">
        <w:rPr>
          <w:kern w:val="2"/>
          <w:sz w:val="20"/>
          <w:szCs w:val="20"/>
          <w:lang w:eastAsia="en-US"/>
        </w:rPr>
        <w:t>лист</w:t>
      </w:r>
      <w:proofErr w:type="spellEnd"/>
      <w:r w:rsidRPr="0061397E">
        <w:rPr>
          <w:kern w:val="2"/>
          <w:sz w:val="20"/>
          <w:szCs w:val="20"/>
          <w:lang w:eastAsia="en-US"/>
        </w:rPr>
        <w:t xml:space="preserve"> </w:t>
      </w:r>
      <w:proofErr w:type="spellStart"/>
      <w:r w:rsidRPr="0061397E">
        <w:rPr>
          <w:kern w:val="2"/>
          <w:sz w:val="20"/>
          <w:szCs w:val="20"/>
          <w:lang w:eastAsia="en-US"/>
        </w:rPr>
        <w:t>општине</w:t>
      </w:r>
      <w:proofErr w:type="spellEnd"/>
      <w:r w:rsidRPr="0061397E">
        <w:rPr>
          <w:kern w:val="2"/>
          <w:sz w:val="20"/>
          <w:szCs w:val="20"/>
          <w:lang w:eastAsia="en-US"/>
        </w:rPr>
        <w:t xml:space="preserve"> </w:t>
      </w:r>
      <w:proofErr w:type="spellStart"/>
      <w:r w:rsidRPr="0061397E">
        <w:rPr>
          <w:kern w:val="2"/>
          <w:sz w:val="20"/>
          <w:szCs w:val="20"/>
          <w:lang w:eastAsia="en-US"/>
        </w:rPr>
        <w:t>Ивањица</w:t>
      </w:r>
      <w:proofErr w:type="spellEnd"/>
      <w:r w:rsidRPr="0061397E">
        <w:rPr>
          <w:kern w:val="2"/>
          <w:sz w:val="20"/>
          <w:szCs w:val="20"/>
          <w:lang w:eastAsia="en-US"/>
        </w:rPr>
        <w:t xml:space="preserve">“ </w:t>
      </w:r>
      <w:proofErr w:type="spellStart"/>
      <w:r w:rsidRPr="0061397E">
        <w:rPr>
          <w:kern w:val="2"/>
          <w:sz w:val="20"/>
          <w:szCs w:val="20"/>
          <w:lang w:eastAsia="en-US"/>
        </w:rPr>
        <w:t>број</w:t>
      </w:r>
      <w:proofErr w:type="spellEnd"/>
      <w:r w:rsidRPr="0061397E">
        <w:rPr>
          <w:kern w:val="2"/>
          <w:sz w:val="20"/>
          <w:szCs w:val="20"/>
          <w:lang w:eastAsia="en-US"/>
        </w:rPr>
        <w:t xml:space="preserve"> </w:t>
      </w:r>
      <w:r w:rsidRPr="0061397E">
        <w:rPr>
          <w:kern w:val="2"/>
          <w:sz w:val="20"/>
          <w:szCs w:val="20"/>
          <w:lang w:val="sr-Cyrl-CS" w:eastAsia="en-US"/>
        </w:rPr>
        <w:t>2</w:t>
      </w:r>
      <w:r w:rsidRPr="0061397E">
        <w:rPr>
          <w:kern w:val="2"/>
          <w:sz w:val="20"/>
          <w:szCs w:val="20"/>
          <w:lang w:eastAsia="en-US"/>
        </w:rPr>
        <w:t>/20</w:t>
      </w:r>
      <w:r w:rsidRPr="0061397E">
        <w:rPr>
          <w:kern w:val="2"/>
          <w:sz w:val="20"/>
          <w:szCs w:val="20"/>
          <w:lang w:val="sr-Cyrl-CS" w:eastAsia="en-US"/>
        </w:rPr>
        <w:t>10</w:t>
      </w:r>
      <w:r w:rsidRPr="0061397E">
        <w:rPr>
          <w:kern w:val="2"/>
          <w:sz w:val="20"/>
          <w:szCs w:val="20"/>
          <w:lang w:eastAsia="en-US"/>
        </w:rPr>
        <w:t xml:space="preserve">), </w:t>
      </w:r>
      <w:r w:rsidRPr="0061397E">
        <w:rPr>
          <w:kern w:val="2"/>
          <w:sz w:val="20"/>
          <w:szCs w:val="20"/>
          <w:lang w:val="sr-Cyrl-RS" w:eastAsia="en-US"/>
        </w:rPr>
        <w:t>Општинско веће општине</w:t>
      </w:r>
      <w:r w:rsidRPr="0061397E">
        <w:rPr>
          <w:kern w:val="2"/>
          <w:sz w:val="20"/>
          <w:szCs w:val="20"/>
          <w:lang w:eastAsia="en-US"/>
        </w:rPr>
        <w:t xml:space="preserve"> </w:t>
      </w:r>
      <w:r w:rsidRPr="0061397E">
        <w:rPr>
          <w:kern w:val="2"/>
          <w:sz w:val="20"/>
          <w:szCs w:val="20"/>
          <w:lang w:val="sr-Cyrl-CS" w:eastAsia="en-US"/>
        </w:rPr>
        <w:t>Ивањица</w:t>
      </w:r>
      <w:r w:rsidRPr="0061397E">
        <w:rPr>
          <w:kern w:val="2"/>
          <w:sz w:val="20"/>
          <w:szCs w:val="20"/>
          <w:lang w:eastAsia="en-US"/>
        </w:rPr>
        <w:t xml:space="preserve"> </w:t>
      </w:r>
      <w:r w:rsidRPr="0061397E">
        <w:rPr>
          <w:kern w:val="2"/>
          <w:sz w:val="20"/>
          <w:szCs w:val="20"/>
          <w:lang w:val="sr-Cyrl-CS" w:eastAsia="en-US"/>
        </w:rPr>
        <w:t>на седници одржаној дана: 25.05.2023</w:t>
      </w:r>
      <w:r w:rsidRPr="0061397E">
        <w:rPr>
          <w:kern w:val="2"/>
          <w:sz w:val="20"/>
          <w:szCs w:val="20"/>
          <w:lang w:val="sr-Latn-RS" w:eastAsia="en-US"/>
        </w:rPr>
        <w:t xml:space="preserve"> .</w:t>
      </w:r>
      <w:r w:rsidRPr="0061397E">
        <w:rPr>
          <w:kern w:val="2"/>
          <w:sz w:val="20"/>
          <w:szCs w:val="20"/>
          <w:lang w:val="sr-Cyrl-CS" w:eastAsia="en-US"/>
        </w:rPr>
        <w:t xml:space="preserve">године, донело  </w:t>
      </w:r>
    </w:p>
    <w:p w14:paraId="761DF4B0" w14:textId="77777777" w:rsidR="0061397E" w:rsidRPr="0061397E" w:rsidRDefault="0061397E" w:rsidP="0061397E">
      <w:pPr>
        <w:widowControl w:val="0"/>
        <w:suppressAutoHyphens/>
        <w:jc w:val="both"/>
        <w:rPr>
          <w:kern w:val="2"/>
          <w:sz w:val="20"/>
          <w:szCs w:val="20"/>
          <w:lang w:eastAsia="en-US"/>
        </w:rPr>
      </w:pPr>
    </w:p>
    <w:p w14:paraId="7640F334" w14:textId="77777777" w:rsidR="0061397E" w:rsidRPr="0061397E" w:rsidRDefault="0061397E" w:rsidP="0061397E">
      <w:pPr>
        <w:widowControl w:val="0"/>
        <w:suppressAutoHyphens/>
        <w:jc w:val="center"/>
        <w:rPr>
          <w:b/>
          <w:kern w:val="2"/>
          <w:sz w:val="20"/>
          <w:szCs w:val="20"/>
          <w:lang w:eastAsia="en-US"/>
        </w:rPr>
      </w:pPr>
      <w:bookmarkStart w:id="1" w:name="_Hlk141254772"/>
      <w:r w:rsidRPr="0061397E">
        <w:rPr>
          <w:b/>
          <w:kern w:val="2"/>
          <w:sz w:val="20"/>
          <w:szCs w:val="20"/>
          <w:lang w:eastAsia="en-US"/>
        </w:rPr>
        <w:t>П  Р  О  Г  Р  А  М</w:t>
      </w:r>
    </w:p>
    <w:p w14:paraId="34BF080E" w14:textId="77777777" w:rsidR="0061397E" w:rsidRPr="0061397E" w:rsidRDefault="0061397E" w:rsidP="0061397E">
      <w:pPr>
        <w:widowControl w:val="0"/>
        <w:suppressAutoHyphens/>
        <w:jc w:val="center"/>
        <w:rPr>
          <w:b/>
          <w:kern w:val="2"/>
          <w:sz w:val="20"/>
          <w:szCs w:val="20"/>
          <w:lang w:eastAsia="en-US"/>
        </w:rPr>
      </w:pPr>
    </w:p>
    <w:p w14:paraId="1FA4C5CC" w14:textId="77777777" w:rsidR="0061397E" w:rsidRPr="0061397E" w:rsidRDefault="0061397E" w:rsidP="0061397E">
      <w:pPr>
        <w:widowControl w:val="0"/>
        <w:suppressAutoHyphens/>
        <w:jc w:val="center"/>
        <w:rPr>
          <w:b/>
          <w:kern w:val="2"/>
          <w:sz w:val="20"/>
          <w:szCs w:val="20"/>
          <w:lang w:eastAsia="en-US"/>
        </w:rPr>
      </w:pPr>
      <w:r w:rsidRPr="0061397E">
        <w:rPr>
          <w:b/>
          <w:kern w:val="2"/>
          <w:sz w:val="20"/>
          <w:szCs w:val="20"/>
          <w:lang w:val="sr-Cyrl-CS" w:eastAsia="en-US"/>
        </w:rPr>
        <w:t xml:space="preserve">КОРИШЋЕЊА СРЕДСТАВА ЗА </w:t>
      </w:r>
      <w:r w:rsidRPr="0061397E">
        <w:rPr>
          <w:b/>
          <w:kern w:val="2"/>
          <w:sz w:val="20"/>
          <w:szCs w:val="20"/>
          <w:lang w:eastAsia="en-US"/>
        </w:rPr>
        <w:t>ЗАШТИТ</w:t>
      </w:r>
      <w:r w:rsidRPr="0061397E">
        <w:rPr>
          <w:b/>
          <w:kern w:val="2"/>
          <w:sz w:val="20"/>
          <w:szCs w:val="20"/>
          <w:lang w:val="sr-Cyrl-CS" w:eastAsia="en-US"/>
        </w:rPr>
        <w:t>У</w:t>
      </w:r>
      <w:r w:rsidRPr="0061397E">
        <w:rPr>
          <w:b/>
          <w:kern w:val="2"/>
          <w:sz w:val="20"/>
          <w:szCs w:val="20"/>
          <w:lang w:eastAsia="en-US"/>
        </w:rPr>
        <w:t xml:space="preserve">  ЖИВОТНЕ СРЕДИНЕ</w:t>
      </w:r>
      <w:r w:rsidRPr="0061397E">
        <w:rPr>
          <w:b/>
          <w:kern w:val="2"/>
          <w:sz w:val="20"/>
          <w:szCs w:val="20"/>
          <w:lang w:val="sr-Cyrl-RS" w:eastAsia="en-US"/>
        </w:rPr>
        <w:t xml:space="preserve"> ОПШТИНЕ ИВАЊИЦА</w:t>
      </w:r>
      <w:r w:rsidRPr="0061397E">
        <w:rPr>
          <w:b/>
          <w:kern w:val="2"/>
          <w:sz w:val="20"/>
          <w:szCs w:val="20"/>
          <w:lang w:eastAsia="en-US"/>
        </w:rPr>
        <w:t xml:space="preserve"> ЗА 2023. ГОДИНУ</w:t>
      </w:r>
    </w:p>
    <w:bookmarkEnd w:id="1"/>
    <w:p w14:paraId="0F44EC3E" w14:textId="77777777" w:rsidR="0061397E" w:rsidRPr="0061397E" w:rsidRDefault="0061397E" w:rsidP="0061397E">
      <w:pPr>
        <w:widowControl w:val="0"/>
        <w:suppressAutoHyphens/>
        <w:jc w:val="both"/>
        <w:rPr>
          <w:kern w:val="2"/>
          <w:sz w:val="20"/>
          <w:szCs w:val="20"/>
          <w:lang w:val="sr-Cyrl-CS" w:eastAsia="en-US"/>
        </w:rPr>
      </w:pPr>
    </w:p>
    <w:p w14:paraId="6227C4C9" w14:textId="77777777" w:rsidR="0061397E" w:rsidRPr="0061397E" w:rsidRDefault="0061397E" w:rsidP="0061397E">
      <w:pPr>
        <w:widowControl w:val="0"/>
        <w:numPr>
          <w:ilvl w:val="0"/>
          <w:numId w:val="29"/>
        </w:numPr>
        <w:suppressAutoHyphens/>
        <w:spacing w:before="280" w:after="280"/>
        <w:ind w:left="0" w:firstLine="0"/>
        <w:jc w:val="both"/>
        <w:rPr>
          <w:kern w:val="2"/>
          <w:sz w:val="20"/>
          <w:szCs w:val="20"/>
          <w:lang w:val="sr-Cyrl-CS" w:eastAsia="en-US"/>
        </w:rPr>
      </w:pPr>
      <w:proofErr w:type="spellStart"/>
      <w:r w:rsidRPr="0061397E">
        <w:rPr>
          <w:kern w:val="2"/>
          <w:sz w:val="20"/>
          <w:szCs w:val="20"/>
          <w:lang w:eastAsia="en-US"/>
        </w:rPr>
        <w:t>Овим</w:t>
      </w:r>
      <w:proofErr w:type="spellEnd"/>
      <w:r w:rsidRPr="0061397E">
        <w:rPr>
          <w:kern w:val="2"/>
          <w:sz w:val="20"/>
          <w:szCs w:val="20"/>
          <w:lang w:eastAsia="en-US"/>
        </w:rPr>
        <w:t xml:space="preserve"> </w:t>
      </w:r>
      <w:proofErr w:type="spellStart"/>
      <w:r w:rsidRPr="0061397E">
        <w:rPr>
          <w:kern w:val="2"/>
          <w:sz w:val="20"/>
          <w:szCs w:val="20"/>
          <w:lang w:eastAsia="en-US"/>
        </w:rPr>
        <w:t>Програмом</w:t>
      </w:r>
      <w:proofErr w:type="spellEnd"/>
      <w:r w:rsidRPr="0061397E">
        <w:rPr>
          <w:kern w:val="2"/>
          <w:sz w:val="20"/>
          <w:szCs w:val="20"/>
          <w:lang w:eastAsia="en-US"/>
        </w:rPr>
        <w:t xml:space="preserve"> </w:t>
      </w:r>
      <w:proofErr w:type="spellStart"/>
      <w:r w:rsidRPr="0061397E">
        <w:rPr>
          <w:kern w:val="2"/>
          <w:sz w:val="20"/>
          <w:szCs w:val="20"/>
          <w:lang w:eastAsia="en-US"/>
        </w:rPr>
        <w:t>планирају</w:t>
      </w:r>
      <w:proofErr w:type="spellEnd"/>
      <w:r w:rsidRPr="0061397E">
        <w:rPr>
          <w:kern w:val="2"/>
          <w:sz w:val="20"/>
          <w:szCs w:val="20"/>
          <w:lang w:eastAsia="en-US"/>
        </w:rPr>
        <w:t xml:space="preserve"> </w:t>
      </w:r>
      <w:r w:rsidRPr="0061397E">
        <w:rPr>
          <w:kern w:val="2"/>
          <w:sz w:val="20"/>
          <w:szCs w:val="20"/>
          <w:lang w:val="sr-Cyrl-CS" w:eastAsia="en-US"/>
        </w:rPr>
        <w:t xml:space="preserve">се </w:t>
      </w:r>
      <w:proofErr w:type="spellStart"/>
      <w:r w:rsidRPr="0061397E">
        <w:rPr>
          <w:kern w:val="2"/>
          <w:sz w:val="20"/>
          <w:szCs w:val="20"/>
          <w:lang w:eastAsia="en-US"/>
        </w:rPr>
        <w:t>средства</w:t>
      </w:r>
      <w:proofErr w:type="spellEnd"/>
      <w:r w:rsidRPr="0061397E">
        <w:rPr>
          <w:kern w:val="2"/>
          <w:sz w:val="20"/>
          <w:szCs w:val="20"/>
          <w:lang w:eastAsia="en-US"/>
        </w:rPr>
        <w:t xml:space="preserve"> </w:t>
      </w:r>
      <w:proofErr w:type="spellStart"/>
      <w:r w:rsidRPr="0061397E">
        <w:rPr>
          <w:kern w:val="2"/>
          <w:sz w:val="20"/>
          <w:szCs w:val="20"/>
          <w:lang w:eastAsia="en-US"/>
        </w:rPr>
        <w:t>за</w:t>
      </w:r>
      <w:proofErr w:type="spellEnd"/>
      <w:r w:rsidRPr="0061397E">
        <w:rPr>
          <w:kern w:val="2"/>
          <w:sz w:val="20"/>
          <w:szCs w:val="20"/>
          <w:lang w:eastAsia="en-US"/>
        </w:rPr>
        <w:t xml:space="preserve"> </w:t>
      </w:r>
      <w:proofErr w:type="spellStart"/>
      <w:r w:rsidRPr="0061397E">
        <w:rPr>
          <w:kern w:val="2"/>
          <w:sz w:val="20"/>
          <w:szCs w:val="20"/>
          <w:lang w:eastAsia="en-US"/>
        </w:rPr>
        <w:t>израду</w:t>
      </w:r>
      <w:proofErr w:type="spellEnd"/>
      <w:r w:rsidRPr="0061397E">
        <w:rPr>
          <w:kern w:val="2"/>
          <w:sz w:val="20"/>
          <w:szCs w:val="20"/>
          <w:lang w:eastAsia="en-US"/>
        </w:rPr>
        <w:t xml:space="preserve"> и </w:t>
      </w:r>
      <w:proofErr w:type="spellStart"/>
      <w:r w:rsidRPr="0061397E">
        <w:rPr>
          <w:kern w:val="2"/>
          <w:sz w:val="20"/>
          <w:szCs w:val="20"/>
          <w:lang w:eastAsia="en-US"/>
        </w:rPr>
        <w:t>реализацију</w:t>
      </w:r>
      <w:proofErr w:type="spellEnd"/>
      <w:r w:rsidRPr="0061397E">
        <w:rPr>
          <w:kern w:val="2"/>
          <w:sz w:val="20"/>
          <w:szCs w:val="20"/>
          <w:lang w:eastAsia="en-US"/>
        </w:rPr>
        <w:t xml:space="preserve"> </w:t>
      </w:r>
      <w:proofErr w:type="spellStart"/>
      <w:r w:rsidRPr="0061397E">
        <w:rPr>
          <w:kern w:val="2"/>
          <w:sz w:val="20"/>
          <w:szCs w:val="20"/>
          <w:lang w:eastAsia="en-US"/>
        </w:rPr>
        <w:t>планова</w:t>
      </w:r>
      <w:proofErr w:type="spellEnd"/>
      <w:r w:rsidRPr="0061397E">
        <w:rPr>
          <w:kern w:val="2"/>
          <w:sz w:val="20"/>
          <w:szCs w:val="20"/>
          <w:lang w:eastAsia="en-US"/>
        </w:rPr>
        <w:t xml:space="preserve">, </w:t>
      </w:r>
      <w:proofErr w:type="spellStart"/>
      <w:r w:rsidRPr="0061397E">
        <w:rPr>
          <w:kern w:val="2"/>
          <w:sz w:val="20"/>
          <w:szCs w:val="20"/>
          <w:lang w:eastAsia="en-US"/>
        </w:rPr>
        <w:t>програма</w:t>
      </w:r>
      <w:proofErr w:type="spellEnd"/>
      <w:r w:rsidRPr="0061397E">
        <w:rPr>
          <w:kern w:val="2"/>
          <w:sz w:val="20"/>
          <w:szCs w:val="20"/>
          <w:lang w:eastAsia="en-US"/>
        </w:rPr>
        <w:t xml:space="preserve">, </w:t>
      </w:r>
      <w:proofErr w:type="spellStart"/>
      <w:r w:rsidRPr="0061397E">
        <w:rPr>
          <w:kern w:val="2"/>
          <w:sz w:val="20"/>
          <w:szCs w:val="20"/>
          <w:lang w:eastAsia="en-US"/>
        </w:rPr>
        <w:t>пројеката</w:t>
      </w:r>
      <w:proofErr w:type="spellEnd"/>
      <w:r w:rsidRPr="0061397E">
        <w:rPr>
          <w:kern w:val="2"/>
          <w:sz w:val="20"/>
          <w:szCs w:val="20"/>
          <w:lang w:eastAsia="en-US"/>
        </w:rPr>
        <w:t xml:space="preserve"> и </w:t>
      </w:r>
      <w:proofErr w:type="spellStart"/>
      <w:r w:rsidRPr="0061397E">
        <w:rPr>
          <w:kern w:val="2"/>
          <w:sz w:val="20"/>
          <w:szCs w:val="20"/>
          <w:lang w:eastAsia="en-US"/>
        </w:rPr>
        <w:t>других</w:t>
      </w:r>
      <w:proofErr w:type="spellEnd"/>
      <w:r w:rsidRPr="0061397E">
        <w:rPr>
          <w:kern w:val="2"/>
          <w:sz w:val="20"/>
          <w:szCs w:val="20"/>
          <w:lang w:eastAsia="en-US"/>
        </w:rPr>
        <w:t xml:space="preserve"> </w:t>
      </w:r>
      <w:proofErr w:type="spellStart"/>
      <w:r w:rsidRPr="0061397E">
        <w:rPr>
          <w:kern w:val="2"/>
          <w:sz w:val="20"/>
          <w:szCs w:val="20"/>
          <w:lang w:eastAsia="en-US"/>
        </w:rPr>
        <w:t>активности</w:t>
      </w:r>
      <w:proofErr w:type="spellEnd"/>
      <w:r w:rsidRPr="0061397E">
        <w:rPr>
          <w:kern w:val="2"/>
          <w:sz w:val="20"/>
          <w:szCs w:val="20"/>
          <w:lang w:eastAsia="en-US"/>
        </w:rPr>
        <w:t xml:space="preserve"> </w:t>
      </w:r>
      <w:proofErr w:type="spellStart"/>
      <w:r w:rsidRPr="0061397E">
        <w:rPr>
          <w:kern w:val="2"/>
          <w:sz w:val="20"/>
          <w:szCs w:val="20"/>
          <w:lang w:eastAsia="en-US"/>
        </w:rPr>
        <w:t>заштите</w:t>
      </w:r>
      <w:proofErr w:type="spellEnd"/>
      <w:r w:rsidRPr="0061397E">
        <w:rPr>
          <w:kern w:val="2"/>
          <w:sz w:val="20"/>
          <w:szCs w:val="20"/>
          <w:lang w:eastAsia="en-US"/>
        </w:rPr>
        <w:t xml:space="preserve"> и </w:t>
      </w:r>
      <w:proofErr w:type="spellStart"/>
      <w:r w:rsidRPr="0061397E">
        <w:rPr>
          <w:kern w:val="2"/>
          <w:sz w:val="20"/>
          <w:szCs w:val="20"/>
          <w:lang w:eastAsia="en-US"/>
        </w:rPr>
        <w:t>унапређења</w:t>
      </w:r>
      <w:proofErr w:type="spellEnd"/>
      <w:r w:rsidRPr="0061397E">
        <w:rPr>
          <w:kern w:val="2"/>
          <w:sz w:val="20"/>
          <w:szCs w:val="20"/>
          <w:lang w:eastAsia="en-US"/>
        </w:rPr>
        <w:t xml:space="preserve"> </w:t>
      </w:r>
      <w:proofErr w:type="spellStart"/>
      <w:r w:rsidRPr="0061397E">
        <w:rPr>
          <w:kern w:val="2"/>
          <w:sz w:val="20"/>
          <w:szCs w:val="20"/>
          <w:lang w:eastAsia="en-US"/>
        </w:rPr>
        <w:t>животне</w:t>
      </w:r>
      <w:proofErr w:type="spellEnd"/>
      <w:r w:rsidRPr="0061397E">
        <w:rPr>
          <w:kern w:val="2"/>
          <w:sz w:val="20"/>
          <w:szCs w:val="20"/>
          <w:lang w:eastAsia="en-US"/>
        </w:rPr>
        <w:t xml:space="preserve"> </w:t>
      </w:r>
      <w:proofErr w:type="spellStart"/>
      <w:r w:rsidRPr="0061397E">
        <w:rPr>
          <w:kern w:val="2"/>
          <w:sz w:val="20"/>
          <w:szCs w:val="20"/>
          <w:lang w:eastAsia="en-US"/>
        </w:rPr>
        <w:t>средине</w:t>
      </w:r>
      <w:proofErr w:type="spellEnd"/>
      <w:r w:rsidRPr="0061397E">
        <w:rPr>
          <w:kern w:val="2"/>
          <w:sz w:val="20"/>
          <w:szCs w:val="20"/>
          <w:lang w:eastAsia="en-US"/>
        </w:rPr>
        <w:t xml:space="preserve"> </w:t>
      </w:r>
      <w:r w:rsidRPr="0061397E">
        <w:rPr>
          <w:kern w:val="2"/>
          <w:sz w:val="20"/>
          <w:szCs w:val="20"/>
          <w:lang w:val="sr-Cyrl-CS" w:eastAsia="en-US"/>
        </w:rPr>
        <w:t>у општини</w:t>
      </w:r>
      <w:r w:rsidRPr="0061397E">
        <w:rPr>
          <w:kern w:val="2"/>
          <w:sz w:val="20"/>
          <w:szCs w:val="20"/>
          <w:lang w:eastAsia="en-US"/>
        </w:rPr>
        <w:t xml:space="preserve"> </w:t>
      </w:r>
      <w:r w:rsidRPr="0061397E">
        <w:rPr>
          <w:kern w:val="2"/>
          <w:sz w:val="20"/>
          <w:szCs w:val="20"/>
          <w:lang w:val="sr-Cyrl-CS" w:eastAsia="en-US"/>
        </w:rPr>
        <w:t xml:space="preserve">Ивањица за </w:t>
      </w:r>
      <w:r w:rsidRPr="0061397E">
        <w:rPr>
          <w:kern w:val="2"/>
          <w:sz w:val="20"/>
          <w:szCs w:val="20"/>
          <w:lang w:eastAsia="en-US"/>
        </w:rPr>
        <w:t xml:space="preserve">2023. </w:t>
      </w:r>
      <w:proofErr w:type="spellStart"/>
      <w:r w:rsidRPr="0061397E">
        <w:rPr>
          <w:kern w:val="2"/>
          <w:sz w:val="20"/>
          <w:szCs w:val="20"/>
          <w:lang w:eastAsia="en-US"/>
        </w:rPr>
        <w:t>годин</w:t>
      </w:r>
      <w:proofErr w:type="spellEnd"/>
      <w:r w:rsidRPr="0061397E">
        <w:rPr>
          <w:kern w:val="2"/>
          <w:sz w:val="20"/>
          <w:szCs w:val="20"/>
          <w:lang w:val="sr-Cyrl-CS" w:eastAsia="en-US"/>
        </w:rPr>
        <w:t>у.</w:t>
      </w:r>
    </w:p>
    <w:p w14:paraId="2AB5510D" w14:textId="77777777" w:rsidR="0061397E" w:rsidRPr="0061397E" w:rsidRDefault="0061397E" w:rsidP="0061397E">
      <w:pPr>
        <w:spacing w:before="100" w:beforeAutospacing="1" w:after="100" w:afterAutospacing="1"/>
        <w:jc w:val="both"/>
        <w:rPr>
          <w:kern w:val="2"/>
          <w:sz w:val="20"/>
          <w:szCs w:val="20"/>
          <w:lang w:val="sr-Cyrl-CS" w:eastAsia="en-US"/>
        </w:rPr>
      </w:pPr>
      <w:r w:rsidRPr="0061397E">
        <w:rPr>
          <w:sz w:val="20"/>
          <w:szCs w:val="20"/>
          <w:lang w:eastAsia="en-US"/>
        </w:rPr>
        <w:t>II</w:t>
      </w:r>
      <w:r w:rsidRPr="0061397E">
        <w:rPr>
          <w:sz w:val="20"/>
          <w:szCs w:val="20"/>
          <w:lang w:val="sr-Cyrl-CS" w:eastAsia="en-US"/>
        </w:rPr>
        <w:t xml:space="preserve">.      За реализацију Програма планирају се средства у буџету општине Ивањица за 2023. годину у износу </w:t>
      </w:r>
      <w:r w:rsidRPr="0061397E">
        <w:rPr>
          <w:sz w:val="20"/>
          <w:szCs w:val="20"/>
          <w:lang w:val="sr-Latn-RS" w:eastAsia="en-US"/>
        </w:rPr>
        <w:t>21.3</w:t>
      </w:r>
      <w:r w:rsidRPr="0061397E">
        <w:rPr>
          <w:sz w:val="20"/>
          <w:szCs w:val="20"/>
          <w:lang w:val="sr-Cyrl-CS" w:eastAsia="en-US"/>
        </w:rPr>
        <w:t>00.000,00 динара и то од:</w:t>
      </w:r>
      <w:r w:rsidRPr="0061397E">
        <w:rPr>
          <w:kern w:val="2"/>
          <w:sz w:val="20"/>
          <w:szCs w:val="20"/>
          <w:lang w:val="sr-Cyrl-CS" w:eastAsia="en-US"/>
        </w:rPr>
        <w:t xml:space="preserve">                                                                                                                          </w:t>
      </w:r>
    </w:p>
    <w:p w14:paraId="08F32722" w14:textId="77777777" w:rsidR="0061397E" w:rsidRPr="0061397E" w:rsidRDefault="0061397E" w:rsidP="0061397E">
      <w:pPr>
        <w:widowControl w:val="0"/>
        <w:numPr>
          <w:ilvl w:val="0"/>
          <w:numId w:val="30"/>
        </w:numPr>
        <w:suppressAutoHyphens/>
        <w:ind w:left="0" w:firstLine="0"/>
        <w:jc w:val="both"/>
        <w:rPr>
          <w:kern w:val="2"/>
          <w:sz w:val="20"/>
          <w:szCs w:val="20"/>
          <w:lang w:val="sr-Cyrl-CS" w:eastAsia="en-US"/>
        </w:rPr>
      </w:pPr>
      <w:r w:rsidRPr="0061397E">
        <w:rPr>
          <w:kern w:val="2"/>
          <w:sz w:val="20"/>
          <w:szCs w:val="20"/>
          <w:lang w:val="sr-Cyrl-CS" w:eastAsia="en-US"/>
        </w:rPr>
        <w:t xml:space="preserve">накнаде за заштиту и унапређивање животне средине      </w:t>
      </w:r>
    </w:p>
    <w:p w14:paraId="7330FACC" w14:textId="77777777" w:rsidR="0061397E" w:rsidRPr="0061397E" w:rsidRDefault="0061397E" w:rsidP="0061397E">
      <w:pPr>
        <w:widowControl w:val="0"/>
        <w:numPr>
          <w:ilvl w:val="0"/>
          <w:numId w:val="30"/>
        </w:numPr>
        <w:suppressAutoHyphens/>
        <w:ind w:left="0" w:firstLine="0"/>
        <w:rPr>
          <w:kern w:val="2"/>
          <w:sz w:val="20"/>
          <w:szCs w:val="20"/>
          <w:lang w:val="sr-Cyrl-CS" w:eastAsia="en-US"/>
        </w:rPr>
      </w:pPr>
      <w:r w:rsidRPr="0061397E">
        <w:rPr>
          <w:kern w:val="2"/>
          <w:sz w:val="20"/>
          <w:szCs w:val="20"/>
          <w:lang w:val="sr-Cyrl-CS" w:eastAsia="en-US"/>
        </w:rPr>
        <w:t>општих прихода буџета</w:t>
      </w:r>
      <w:r w:rsidRPr="0061397E">
        <w:rPr>
          <w:kern w:val="2"/>
          <w:sz w:val="20"/>
          <w:szCs w:val="20"/>
          <w:lang w:eastAsia="en-US"/>
        </w:rPr>
        <w:t xml:space="preserve">              </w:t>
      </w:r>
    </w:p>
    <w:p w14:paraId="39124DD5" w14:textId="77777777" w:rsidR="0061397E" w:rsidRPr="0061397E" w:rsidRDefault="0061397E" w:rsidP="0061397E">
      <w:pPr>
        <w:widowControl w:val="0"/>
        <w:suppressAutoHyphens/>
        <w:rPr>
          <w:kern w:val="2"/>
          <w:sz w:val="20"/>
          <w:szCs w:val="20"/>
          <w:lang w:val="sr-Cyrl-CS" w:eastAsia="en-US"/>
        </w:rPr>
      </w:pPr>
      <w:r w:rsidRPr="0061397E">
        <w:rPr>
          <w:kern w:val="2"/>
          <w:sz w:val="20"/>
          <w:szCs w:val="20"/>
          <w:lang w:val="sr-Cyrl-CS" w:eastAsia="en-US"/>
        </w:rPr>
        <w:t xml:space="preserve">           </w:t>
      </w:r>
      <w:r w:rsidRPr="0061397E">
        <w:rPr>
          <w:kern w:val="2"/>
          <w:sz w:val="20"/>
          <w:szCs w:val="20"/>
          <w:lang w:eastAsia="en-US"/>
        </w:rPr>
        <w:t xml:space="preserve">   </w:t>
      </w:r>
    </w:p>
    <w:p w14:paraId="0E40C99C" w14:textId="77777777" w:rsidR="0061397E" w:rsidRPr="0061397E" w:rsidRDefault="0061397E" w:rsidP="0061397E">
      <w:pPr>
        <w:widowControl w:val="0"/>
        <w:suppressAutoHyphens/>
        <w:rPr>
          <w:kern w:val="2"/>
          <w:sz w:val="20"/>
          <w:szCs w:val="20"/>
          <w:lang w:eastAsia="en-US"/>
        </w:rPr>
      </w:pPr>
      <w:r w:rsidRPr="0061397E">
        <w:rPr>
          <w:kern w:val="2"/>
          <w:sz w:val="20"/>
          <w:szCs w:val="20"/>
          <w:lang w:eastAsia="en-US"/>
        </w:rPr>
        <w:t xml:space="preserve">                                     </w:t>
      </w:r>
    </w:p>
    <w:p w14:paraId="6683285B" w14:textId="77777777" w:rsidR="0061397E" w:rsidRPr="0061397E" w:rsidRDefault="0061397E" w:rsidP="0061397E">
      <w:pPr>
        <w:widowControl w:val="0"/>
        <w:suppressAutoHyphens/>
        <w:jc w:val="both"/>
        <w:rPr>
          <w:kern w:val="2"/>
          <w:sz w:val="20"/>
          <w:szCs w:val="20"/>
          <w:lang w:eastAsia="en-US"/>
        </w:rPr>
      </w:pPr>
      <w:r w:rsidRPr="0061397E">
        <w:rPr>
          <w:kern w:val="2"/>
          <w:sz w:val="20"/>
          <w:szCs w:val="20"/>
          <w:lang w:eastAsia="en-US"/>
        </w:rPr>
        <w:t>III.</w:t>
      </w:r>
      <w:r w:rsidRPr="0061397E">
        <w:rPr>
          <w:kern w:val="2"/>
          <w:sz w:val="20"/>
          <w:szCs w:val="20"/>
          <w:lang w:val="sr-Cyrl-CS" w:eastAsia="en-US"/>
        </w:rPr>
        <w:t xml:space="preserve"> </w:t>
      </w:r>
      <w:proofErr w:type="spellStart"/>
      <w:r w:rsidRPr="0061397E">
        <w:rPr>
          <w:kern w:val="2"/>
          <w:sz w:val="20"/>
          <w:szCs w:val="20"/>
          <w:lang w:eastAsia="en-US"/>
        </w:rPr>
        <w:t>Средства</w:t>
      </w:r>
      <w:proofErr w:type="spellEnd"/>
      <w:r w:rsidRPr="0061397E">
        <w:rPr>
          <w:kern w:val="2"/>
          <w:sz w:val="20"/>
          <w:szCs w:val="20"/>
          <w:lang w:eastAsia="en-US"/>
        </w:rPr>
        <w:t xml:space="preserve"> </w:t>
      </w:r>
      <w:proofErr w:type="spellStart"/>
      <w:r w:rsidRPr="0061397E">
        <w:rPr>
          <w:kern w:val="2"/>
          <w:sz w:val="20"/>
          <w:szCs w:val="20"/>
          <w:lang w:eastAsia="en-US"/>
        </w:rPr>
        <w:t>из</w:t>
      </w:r>
      <w:proofErr w:type="spellEnd"/>
      <w:r w:rsidRPr="0061397E">
        <w:rPr>
          <w:kern w:val="2"/>
          <w:sz w:val="20"/>
          <w:szCs w:val="20"/>
          <w:lang w:eastAsia="en-US"/>
        </w:rPr>
        <w:t xml:space="preserve"> </w:t>
      </w:r>
      <w:proofErr w:type="spellStart"/>
      <w:r w:rsidRPr="0061397E">
        <w:rPr>
          <w:kern w:val="2"/>
          <w:sz w:val="20"/>
          <w:szCs w:val="20"/>
          <w:lang w:eastAsia="en-US"/>
        </w:rPr>
        <w:t>тачке</w:t>
      </w:r>
      <w:proofErr w:type="spellEnd"/>
      <w:r w:rsidRPr="0061397E">
        <w:rPr>
          <w:kern w:val="2"/>
          <w:sz w:val="20"/>
          <w:szCs w:val="20"/>
          <w:lang w:eastAsia="en-US"/>
        </w:rPr>
        <w:t xml:space="preserve"> II. </w:t>
      </w:r>
      <w:proofErr w:type="spellStart"/>
      <w:r w:rsidRPr="0061397E">
        <w:rPr>
          <w:kern w:val="2"/>
          <w:sz w:val="20"/>
          <w:szCs w:val="20"/>
          <w:lang w:eastAsia="en-US"/>
        </w:rPr>
        <w:t>овог</w:t>
      </w:r>
      <w:proofErr w:type="spellEnd"/>
      <w:r w:rsidRPr="0061397E">
        <w:rPr>
          <w:kern w:val="2"/>
          <w:sz w:val="20"/>
          <w:szCs w:val="20"/>
          <w:lang w:eastAsia="en-US"/>
        </w:rPr>
        <w:t xml:space="preserve"> </w:t>
      </w:r>
      <w:proofErr w:type="spellStart"/>
      <w:r w:rsidRPr="0061397E">
        <w:rPr>
          <w:kern w:val="2"/>
          <w:sz w:val="20"/>
          <w:szCs w:val="20"/>
          <w:lang w:eastAsia="en-US"/>
        </w:rPr>
        <w:t>програма</w:t>
      </w:r>
      <w:proofErr w:type="spellEnd"/>
      <w:r w:rsidRPr="0061397E">
        <w:rPr>
          <w:kern w:val="2"/>
          <w:sz w:val="20"/>
          <w:szCs w:val="20"/>
          <w:lang w:eastAsia="en-US"/>
        </w:rPr>
        <w:t xml:space="preserve"> </w:t>
      </w:r>
      <w:proofErr w:type="spellStart"/>
      <w:r w:rsidRPr="0061397E">
        <w:rPr>
          <w:kern w:val="2"/>
          <w:sz w:val="20"/>
          <w:szCs w:val="20"/>
          <w:lang w:eastAsia="en-US"/>
        </w:rPr>
        <w:t>користиће</w:t>
      </w:r>
      <w:proofErr w:type="spellEnd"/>
      <w:r w:rsidRPr="0061397E">
        <w:rPr>
          <w:kern w:val="2"/>
          <w:sz w:val="20"/>
          <w:szCs w:val="20"/>
          <w:lang w:eastAsia="en-US"/>
        </w:rPr>
        <w:t xml:space="preserve"> </w:t>
      </w:r>
      <w:proofErr w:type="spellStart"/>
      <w:r w:rsidRPr="0061397E">
        <w:rPr>
          <w:kern w:val="2"/>
          <w:sz w:val="20"/>
          <w:szCs w:val="20"/>
          <w:lang w:eastAsia="en-US"/>
        </w:rPr>
        <w:t>се</w:t>
      </w:r>
      <w:proofErr w:type="spellEnd"/>
      <w:r w:rsidRPr="0061397E">
        <w:rPr>
          <w:kern w:val="2"/>
          <w:sz w:val="20"/>
          <w:szCs w:val="20"/>
          <w:lang w:eastAsia="en-US"/>
        </w:rPr>
        <w:t xml:space="preserve"> </w:t>
      </w:r>
      <w:r w:rsidRPr="0061397E">
        <w:rPr>
          <w:kern w:val="2"/>
          <w:sz w:val="20"/>
          <w:szCs w:val="20"/>
          <w:lang w:val="sr-Cyrl-CS" w:eastAsia="en-US"/>
        </w:rPr>
        <w:t xml:space="preserve">наменски за финансирање обавеза локалне самоуправе утврђених законом из области заштите животне средине; подстицајних, превентивних и санационих програма и пројеката; програма и пројеката праћења стања животне средине (мониторинг); програма у вези управљања отпадом; програма заштите и развоја природних добара; научноистраживачких програма и пројеката; едукације и јачање свести о потреби заштите животне средине; информисања и </w:t>
      </w:r>
      <w:proofErr w:type="spellStart"/>
      <w:r w:rsidRPr="0061397E">
        <w:rPr>
          <w:kern w:val="2"/>
          <w:sz w:val="20"/>
          <w:szCs w:val="20"/>
          <w:lang w:val="sr-Cyrl-CS" w:eastAsia="en-US"/>
        </w:rPr>
        <w:t>објављивањ</w:t>
      </w:r>
      <w:proofErr w:type="spellEnd"/>
      <w:r w:rsidRPr="0061397E">
        <w:rPr>
          <w:kern w:val="2"/>
          <w:sz w:val="20"/>
          <w:szCs w:val="20"/>
          <w:lang w:eastAsia="en-US"/>
        </w:rPr>
        <w:t>a</w:t>
      </w:r>
      <w:r w:rsidRPr="0061397E">
        <w:rPr>
          <w:kern w:val="2"/>
          <w:sz w:val="20"/>
          <w:szCs w:val="20"/>
          <w:lang w:val="sr-Cyrl-CS" w:eastAsia="en-US"/>
        </w:rPr>
        <w:t xml:space="preserve"> података о стању животне средине; као и других активности од значаја за заштиту животне средине у општини и то</w:t>
      </w:r>
      <w:r w:rsidRPr="0061397E">
        <w:rPr>
          <w:kern w:val="2"/>
          <w:sz w:val="20"/>
          <w:szCs w:val="20"/>
          <w:lang w:eastAsia="en-US"/>
        </w:rPr>
        <w:t>:</w:t>
      </w:r>
    </w:p>
    <w:p w14:paraId="50B01E39" w14:textId="77777777" w:rsidR="0061397E" w:rsidRPr="0061397E" w:rsidRDefault="0061397E" w:rsidP="0061397E">
      <w:pPr>
        <w:widowControl w:val="0"/>
        <w:suppressAutoHyphens/>
        <w:jc w:val="both"/>
        <w:rPr>
          <w:kern w:val="2"/>
          <w:sz w:val="20"/>
          <w:szCs w:val="20"/>
          <w:lang w:val="sr-Cyrl-CS" w:eastAsia="en-US"/>
        </w:rPr>
      </w:pPr>
    </w:p>
    <w:p w14:paraId="0F845185" w14:textId="77777777" w:rsidR="0061397E" w:rsidRPr="0061397E" w:rsidRDefault="0061397E" w:rsidP="0061397E">
      <w:pPr>
        <w:widowControl w:val="0"/>
        <w:suppressAutoHyphens/>
        <w:ind w:left="720"/>
        <w:jc w:val="both"/>
        <w:rPr>
          <w:b/>
          <w:kern w:val="2"/>
          <w:sz w:val="20"/>
          <w:szCs w:val="20"/>
          <w:lang w:val="sr-Cyrl-CS" w:eastAsia="en-US"/>
        </w:rPr>
      </w:pPr>
      <w:proofErr w:type="spellStart"/>
      <w:r w:rsidRPr="0061397E">
        <w:rPr>
          <w:b/>
          <w:kern w:val="2"/>
          <w:sz w:val="20"/>
          <w:szCs w:val="20"/>
          <w:lang w:val="sr-Latn-RS" w:eastAsia="en-US"/>
        </w:rPr>
        <w:t>Програм</w:t>
      </w:r>
      <w:proofErr w:type="spellEnd"/>
      <w:r w:rsidRPr="0061397E">
        <w:rPr>
          <w:b/>
          <w:kern w:val="2"/>
          <w:sz w:val="20"/>
          <w:szCs w:val="20"/>
          <w:lang w:val="sr-Latn-RS" w:eastAsia="en-US"/>
        </w:rPr>
        <w:t xml:space="preserve"> </w:t>
      </w:r>
      <w:r w:rsidRPr="0061397E">
        <w:rPr>
          <w:b/>
          <w:kern w:val="2"/>
          <w:sz w:val="20"/>
          <w:szCs w:val="20"/>
          <w:lang w:val="sr-Cyrl-RS" w:eastAsia="en-US"/>
        </w:rPr>
        <w:t xml:space="preserve">6: Заштита животне средине                                                         </w:t>
      </w:r>
      <w:r w:rsidRPr="0061397E">
        <w:rPr>
          <w:b/>
          <w:kern w:val="2"/>
          <w:sz w:val="20"/>
          <w:szCs w:val="20"/>
          <w:lang w:val="sr-Cyrl-CS" w:eastAsia="en-US"/>
        </w:rPr>
        <w:t>21.300.000,00</w:t>
      </w:r>
    </w:p>
    <w:p w14:paraId="62380281" w14:textId="77777777" w:rsidR="0061397E" w:rsidRPr="0061397E" w:rsidRDefault="0061397E" w:rsidP="0061397E">
      <w:pPr>
        <w:widowControl w:val="0"/>
        <w:suppressAutoHyphens/>
        <w:ind w:left="720"/>
        <w:jc w:val="both"/>
        <w:rPr>
          <w:b/>
          <w:kern w:val="2"/>
          <w:sz w:val="20"/>
          <w:szCs w:val="20"/>
          <w:lang w:val="sr-Cyrl-CS" w:eastAsia="en-US"/>
        </w:rPr>
      </w:pPr>
      <w:r w:rsidRPr="0061397E">
        <w:rPr>
          <w:b/>
          <w:kern w:val="2"/>
          <w:sz w:val="20"/>
          <w:szCs w:val="20"/>
          <w:lang w:val="sr-Cyrl-CS" w:eastAsia="en-US"/>
        </w:rPr>
        <w:t xml:space="preserve">Програмска активност 0401-0005: </w:t>
      </w:r>
      <w:r w:rsidRPr="0061397E">
        <w:rPr>
          <w:b/>
          <w:kern w:val="2"/>
          <w:sz w:val="20"/>
          <w:szCs w:val="20"/>
          <w:lang w:val="sr-Cyrl-RS" w:eastAsia="en-US"/>
        </w:rPr>
        <w:t>Управљање комуналним отпадом</w:t>
      </w:r>
    </w:p>
    <w:p w14:paraId="19C4E8A1" w14:textId="77777777" w:rsidR="0061397E" w:rsidRPr="0061397E" w:rsidRDefault="0061397E" w:rsidP="0061397E">
      <w:pPr>
        <w:widowControl w:val="0"/>
        <w:numPr>
          <w:ilvl w:val="0"/>
          <w:numId w:val="31"/>
        </w:numPr>
        <w:suppressAutoHyphens/>
        <w:jc w:val="both"/>
        <w:rPr>
          <w:i/>
          <w:kern w:val="2"/>
          <w:sz w:val="20"/>
          <w:szCs w:val="20"/>
          <w:lang w:val="sr-Cyrl-CS" w:eastAsia="en-US"/>
        </w:rPr>
      </w:pPr>
      <w:r w:rsidRPr="0061397E">
        <w:rPr>
          <w:i/>
          <w:kern w:val="2"/>
          <w:sz w:val="20"/>
          <w:szCs w:val="20"/>
          <w:lang w:val="sr-Cyrl-CS" w:eastAsia="en-US"/>
        </w:rPr>
        <w:t>Одвоз и сакупљање отпада                                                                              19.600.000,00</w:t>
      </w:r>
    </w:p>
    <w:p w14:paraId="321D3331" w14:textId="77777777" w:rsidR="0061397E" w:rsidRPr="0061397E" w:rsidRDefault="0061397E" w:rsidP="0061397E">
      <w:pPr>
        <w:widowControl w:val="0"/>
        <w:suppressAutoHyphens/>
        <w:ind w:left="708"/>
        <w:rPr>
          <w:kern w:val="2"/>
          <w:sz w:val="20"/>
          <w:szCs w:val="20"/>
          <w:lang w:val="sr-Cyrl-CS" w:eastAsia="en-US"/>
        </w:rPr>
      </w:pPr>
    </w:p>
    <w:p w14:paraId="2541BC50" w14:textId="77777777" w:rsidR="0061397E" w:rsidRPr="0061397E" w:rsidRDefault="0061397E" w:rsidP="0061397E">
      <w:pPr>
        <w:widowControl w:val="0"/>
        <w:suppressAutoHyphens/>
        <w:ind w:left="708"/>
        <w:rPr>
          <w:b/>
          <w:kern w:val="2"/>
          <w:sz w:val="20"/>
          <w:szCs w:val="20"/>
          <w:lang w:val="sr-Cyrl-CS" w:eastAsia="en-US"/>
        </w:rPr>
      </w:pPr>
      <w:r w:rsidRPr="0061397E">
        <w:rPr>
          <w:b/>
          <w:kern w:val="2"/>
          <w:sz w:val="20"/>
          <w:szCs w:val="20"/>
          <w:lang w:val="sr-Cyrl-CS" w:eastAsia="en-US"/>
        </w:rPr>
        <w:t>Програмска активност 0401-0005: Праћење квалитета елемената животне средине</w:t>
      </w:r>
    </w:p>
    <w:p w14:paraId="65E216E9" w14:textId="77777777" w:rsidR="0061397E" w:rsidRPr="0061397E" w:rsidRDefault="0061397E" w:rsidP="0061397E">
      <w:pPr>
        <w:widowControl w:val="0"/>
        <w:numPr>
          <w:ilvl w:val="0"/>
          <w:numId w:val="31"/>
        </w:numPr>
        <w:suppressAutoHyphens/>
        <w:jc w:val="both"/>
        <w:rPr>
          <w:i/>
          <w:kern w:val="2"/>
          <w:sz w:val="20"/>
          <w:szCs w:val="20"/>
          <w:lang w:val="sr-Cyrl-CS" w:eastAsia="en-US"/>
        </w:rPr>
      </w:pPr>
      <w:r w:rsidRPr="0061397E">
        <w:rPr>
          <w:i/>
          <w:kern w:val="2"/>
          <w:sz w:val="20"/>
          <w:szCs w:val="20"/>
          <w:lang w:val="sr-Cyrl-CS" w:eastAsia="en-US"/>
        </w:rPr>
        <w:t>Мониторинг ваздуха</w:t>
      </w:r>
      <w:r w:rsidRPr="0061397E">
        <w:rPr>
          <w:i/>
          <w:kern w:val="2"/>
          <w:sz w:val="20"/>
          <w:szCs w:val="20"/>
          <w:lang w:val="sr-Latn-RS" w:eastAsia="en-US"/>
        </w:rPr>
        <w:t xml:space="preserve">                                                                       </w:t>
      </w:r>
      <w:r w:rsidRPr="0061397E">
        <w:rPr>
          <w:i/>
          <w:kern w:val="2"/>
          <w:sz w:val="20"/>
          <w:szCs w:val="20"/>
          <w:lang w:val="sr-Cyrl-CS" w:eastAsia="en-US"/>
        </w:rPr>
        <w:t xml:space="preserve">                  </w:t>
      </w:r>
      <w:r w:rsidRPr="0061397E">
        <w:rPr>
          <w:i/>
          <w:kern w:val="2"/>
          <w:sz w:val="20"/>
          <w:szCs w:val="20"/>
          <w:lang w:val="sr-Cyrl-RS" w:eastAsia="en-US"/>
        </w:rPr>
        <w:t>1.70</w:t>
      </w:r>
      <w:r w:rsidRPr="0061397E">
        <w:rPr>
          <w:i/>
          <w:kern w:val="2"/>
          <w:sz w:val="20"/>
          <w:szCs w:val="20"/>
          <w:lang w:val="sr-Latn-RS" w:eastAsia="en-US"/>
        </w:rPr>
        <w:t>0</w:t>
      </w:r>
      <w:r w:rsidRPr="0061397E">
        <w:rPr>
          <w:i/>
          <w:kern w:val="2"/>
          <w:sz w:val="20"/>
          <w:szCs w:val="20"/>
          <w:lang w:val="sr-Cyrl-CS" w:eastAsia="en-US"/>
        </w:rPr>
        <w:t xml:space="preserve">.000,00 </w:t>
      </w:r>
    </w:p>
    <w:p w14:paraId="2D95DE49" w14:textId="77777777" w:rsidR="0061397E" w:rsidRPr="0061397E" w:rsidRDefault="0061397E" w:rsidP="0061397E">
      <w:pPr>
        <w:widowControl w:val="0"/>
        <w:suppressAutoHyphens/>
        <w:ind w:left="720"/>
        <w:jc w:val="both"/>
        <w:rPr>
          <w:kern w:val="2"/>
          <w:sz w:val="20"/>
          <w:szCs w:val="20"/>
          <w:lang w:val="sr-Cyrl-CS" w:eastAsia="en-US"/>
        </w:rPr>
      </w:pPr>
    </w:p>
    <w:p w14:paraId="697D50BD" w14:textId="77777777" w:rsidR="0061397E" w:rsidRPr="0061397E" w:rsidRDefault="0061397E" w:rsidP="0061397E">
      <w:pPr>
        <w:widowControl w:val="0"/>
        <w:suppressAutoHyphens/>
        <w:rPr>
          <w:kern w:val="2"/>
          <w:sz w:val="20"/>
          <w:szCs w:val="20"/>
          <w:lang w:val="sr-Cyrl-CS" w:eastAsia="en-US"/>
        </w:rPr>
      </w:pPr>
    </w:p>
    <w:p w14:paraId="078F41AC" w14:textId="77777777" w:rsidR="0061397E" w:rsidRPr="0061397E" w:rsidRDefault="0061397E" w:rsidP="0061397E">
      <w:pPr>
        <w:widowControl w:val="0"/>
        <w:suppressAutoHyphens/>
        <w:rPr>
          <w:kern w:val="2"/>
          <w:sz w:val="20"/>
          <w:szCs w:val="20"/>
          <w:lang w:val="sr-Cyrl-RS" w:eastAsia="en-US"/>
        </w:rPr>
      </w:pPr>
      <w:r w:rsidRPr="0061397E">
        <w:rPr>
          <w:kern w:val="2"/>
          <w:sz w:val="20"/>
          <w:szCs w:val="20"/>
          <w:lang w:val="sr-Latn-RS" w:eastAsia="en-US"/>
        </w:rPr>
        <w:t>IV</w:t>
      </w:r>
      <w:r w:rsidRPr="0061397E">
        <w:rPr>
          <w:kern w:val="2"/>
          <w:sz w:val="20"/>
          <w:szCs w:val="20"/>
          <w:lang w:val="sr-Cyrl-RS" w:eastAsia="en-US"/>
        </w:rPr>
        <w:t xml:space="preserve">. </w:t>
      </w:r>
      <w:r w:rsidRPr="0061397E">
        <w:rPr>
          <w:kern w:val="2"/>
          <w:sz w:val="20"/>
          <w:szCs w:val="20"/>
          <w:lang w:val="sr-Latn-RS" w:eastAsia="en-US"/>
        </w:rPr>
        <w:t xml:space="preserve"> </w:t>
      </w:r>
      <w:proofErr w:type="spellStart"/>
      <w:r w:rsidRPr="0061397E">
        <w:rPr>
          <w:kern w:val="2"/>
          <w:sz w:val="20"/>
          <w:szCs w:val="20"/>
          <w:lang w:val="sr-Latn-RS" w:eastAsia="en-US"/>
        </w:rPr>
        <w:t>Oвај</w:t>
      </w:r>
      <w:proofErr w:type="spellEnd"/>
      <w:r w:rsidRPr="0061397E">
        <w:rPr>
          <w:kern w:val="2"/>
          <w:sz w:val="20"/>
          <w:szCs w:val="20"/>
          <w:lang w:val="sr-Latn-RS" w:eastAsia="en-US"/>
        </w:rPr>
        <w:t xml:space="preserve"> </w:t>
      </w:r>
      <w:proofErr w:type="spellStart"/>
      <w:r w:rsidRPr="0061397E">
        <w:rPr>
          <w:kern w:val="2"/>
          <w:sz w:val="20"/>
          <w:szCs w:val="20"/>
          <w:lang w:val="sr-Latn-RS" w:eastAsia="en-US"/>
        </w:rPr>
        <w:t>Програм</w:t>
      </w:r>
      <w:proofErr w:type="spellEnd"/>
      <w:r w:rsidRPr="0061397E">
        <w:rPr>
          <w:kern w:val="2"/>
          <w:sz w:val="20"/>
          <w:szCs w:val="20"/>
          <w:lang w:val="sr-Latn-RS" w:eastAsia="en-US"/>
        </w:rPr>
        <w:t xml:space="preserve"> </w:t>
      </w:r>
      <w:proofErr w:type="spellStart"/>
      <w:r w:rsidRPr="0061397E">
        <w:rPr>
          <w:kern w:val="2"/>
          <w:sz w:val="20"/>
          <w:szCs w:val="20"/>
          <w:lang w:val="sr-Latn-RS" w:eastAsia="en-US"/>
        </w:rPr>
        <w:t>објавити</w:t>
      </w:r>
      <w:proofErr w:type="spellEnd"/>
      <w:r w:rsidRPr="0061397E">
        <w:rPr>
          <w:kern w:val="2"/>
          <w:sz w:val="20"/>
          <w:szCs w:val="20"/>
          <w:lang w:val="sr-Latn-RS" w:eastAsia="en-US"/>
        </w:rPr>
        <w:t xml:space="preserve"> у „</w:t>
      </w:r>
      <w:r w:rsidRPr="0061397E">
        <w:rPr>
          <w:kern w:val="2"/>
          <w:sz w:val="20"/>
          <w:szCs w:val="20"/>
          <w:lang w:val="sr-Cyrl-RS" w:eastAsia="en-US"/>
        </w:rPr>
        <w:t>Службеном листу општине Ивањица“.</w:t>
      </w:r>
    </w:p>
    <w:p w14:paraId="1DD72340" w14:textId="77777777" w:rsidR="0061397E" w:rsidRPr="0061397E" w:rsidRDefault="0061397E" w:rsidP="0061397E">
      <w:pPr>
        <w:widowControl w:val="0"/>
        <w:suppressAutoHyphens/>
        <w:rPr>
          <w:kern w:val="2"/>
          <w:sz w:val="20"/>
          <w:szCs w:val="20"/>
          <w:lang w:val="sr-Cyrl-CS" w:eastAsia="en-US"/>
        </w:rPr>
      </w:pPr>
    </w:p>
    <w:p w14:paraId="617017D4" w14:textId="77777777" w:rsidR="0061397E" w:rsidRPr="0061397E" w:rsidRDefault="0061397E" w:rsidP="0061397E">
      <w:pPr>
        <w:widowControl w:val="0"/>
        <w:tabs>
          <w:tab w:val="left" w:pos="2865"/>
        </w:tabs>
        <w:suppressAutoHyphens/>
        <w:jc w:val="center"/>
        <w:rPr>
          <w:b/>
          <w:kern w:val="2"/>
          <w:sz w:val="20"/>
          <w:szCs w:val="20"/>
          <w:lang w:val="sr-Cyrl-CS" w:eastAsia="en-US"/>
        </w:rPr>
      </w:pPr>
      <w:r w:rsidRPr="0061397E">
        <w:rPr>
          <w:b/>
          <w:kern w:val="2"/>
          <w:sz w:val="20"/>
          <w:szCs w:val="20"/>
          <w:lang w:val="sr-Cyrl-CS" w:eastAsia="en-US"/>
        </w:rPr>
        <w:t>ОПШТИНСКО ВЕЋЕ</w:t>
      </w:r>
    </w:p>
    <w:p w14:paraId="244F0818" w14:textId="77777777" w:rsidR="0061397E" w:rsidRPr="0061397E" w:rsidRDefault="0061397E" w:rsidP="0061397E">
      <w:pPr>
        <w:widowControl w:val="0"/>
        <w:tabs>
          <w:tab w:val="left" w:pos="2970"/>
        </w:tabs>
        <w:suppressAutoHyphens/>
        <w:jc w:val="center"/>
        <w:rPr>
          <w:color w:val="FF0000"/>
          <w:kern w:val="2"/>
          <w:sz w:val="20"/>
          <w:szCs w:val="20"/>
          <w:lang w:val="sr-Latn-RS" w:eastAsia="en-US"/>
        </w:rPr>
      </w:pPr>
      <w:r w:rsidRPr="0061397E">
        <w:rPr>
          <w:kern w:val="2"/>
          <w:sz w:val="20"/>
          <w:szCs w:val="20"/>
          <w:lang w:val="sr-Cyrl-CS" w:eastAsia="en-US"/>
        </w:rPr>
        <w:t>01Број</w:t>
      </w:r>
      <w:r w:rsidRPr="0061397E">
        <w:rPr>
          <w:kern w:val="2"/>
          <w:sz w:val="20"/>
          <w:szCs w:val="20"/>
          <w:lang w:val="sr-Latn-RS" w:eastAsia="en-US"/>
        </w:rPr>
        <w:t>:</w:t>
      </w:r>
      <w:r w:rsidRPr="0061397E">
        <w:rPr>
          <w:kern w:val="2"/>
          <w:sz w:val="20"/>
          <w:szCs w:val="20"/>
          <w:lang w:val="sr-Cyrl-RS" w:eastAsia="en-US"/>
        </w:rPr>
        <w:t xml:space="preserve"> 06-15/2023</w:t>
      </w:r>
      <w:r w:rsidRPr="0061397E">
        <w:rPr>
          <w:kern w:val="2"/>
          <w:sz w:val="20"/>
          <w:szCs w:val="20"/>
          <w:lang w:val="sr-Latn-RS" w:eastAsia="en-US"/>
        </w:rPr>
        <w:t xml:space="preserve"> </w:t>
      </w:r>
    </w:p>
    <w:p w14:paraId="289B1EF1" w14:textId="77777777" w:rsidR="004822C3" w:rsidRDefault="004822C3" w:rsidP="00483CBB">
      <w:pPr>
        <w:jc w:val="both"/>
        <w:rPr>
          <w:sz w:val="20"/>
          <w:szCs w:val="20"/>
          <w:lang w:val="sr-Cyrl-CS"/>
        </w:rPr>
      </w:pPr>
    </w:p>
    <w:p w14:paraId="0954F8F2" w14:textId="77777777" w:rsidR="004822C3" w:rsidRDefault="004822C3" w:rsidP="00483CBB">
      <w:pPr>
        <w:jc w:val="both"/>
        <w:rPr>
          <w:sz w:val="20"/>
          <w:szCs w:val="20"/>
          <w:lang w:val="sr-Cyrl-CS"/>
        </w:rPr>
      </w:pPr>
    </w:p>
    <w:p w14:paraId="5510FB83" w14:textId="77777777" w:rsidR="004822C3" w:rsidRPr="0061397E" w:rsidRDefault="004822C3" w:rsidP="00483CBB">
      <w:pPr>
        <w:jc w:val="both"/>
        <w:rPr>
          <w:sz w:val="20"/>
          <w:szCs w:val="20"/>
          <w:lang w:val="sr-Latn-RS"/>
        </w:rPr>
      </w:pPr>
    </w:p>
    <w:p w14:paraId="60DE6EFC" w14:textId="77777777" w:rsidR="004822C3" w:rsidRDefault="004822C3" w:rsidP="00483CBB">
      <w:pPr>
        <w:jc w:val="both"/>
        <w:rPr>
          <w:sz w:val="20"/>
          <w:szCs w:val="20"/>
          <w:lang w:val="sr-Cyrl-CS"/>
        </w:rPr>
      </w:pPr>
    </w:p>
    <w:p w14:paraId="5A3F10C3" w14:textId="77777777" w:rsidR="004822C3" w:rsidRDefault="004822C3" w:rsidP="00483CBB">
      <w:pPr>
        <w:jc w:val="both"/>
        <w:rPr>
          <w:sz w:val="20"/>
          <w:szCs w:val="20"/>
          <w:lang w:val="sr-Cyrl-CS"/>
        </w:rPr>
      </w:pPr>
    </w:p>
    <w:p w14:paraId="136ED360" w14:textId="77777777" w:rsidR="004822C3" w:rsidRDefault="004822C3" w:rsidP="00483CBB">
      <w:pPr>
        <w:jc w:val="both"/>
        <w:rPr>
          <w:sz w:val="20"/>
          <w:szCs w:val="20"/>
          <w:lang w:val="sr-Cyrl-CS"/>
        </w:rPr>
      </w:pPr>
    </w:p>
    <w:p w14:paraId="5644A90A" w14:textId="77777777" w:rsidR="0061397E" w:rsidRDefault="0061397E" w:rsidP="00483CBB">
      <w:pPr>
        <w:jc w:val="both"/>
        <w:rPr>
          <w:sz w:val="20"/>
          <w:szCs w:val="20"/>
          <w:lang w:val="sr-Cyrl-CS"/>
        </w:rPr>
      </w:pPr>
    </w:p>
    <w:p w14:paraId="16B43D0D" w14:textId="77777777" w:rsidR="0061397E" w:rsidRDefault="0061397E" w:rsidP="00483CBB">
      <w:pPr>
        <w:jc w:val="both"/>
        <w:rPr>
          <w:sz w:val="20"/>
          <w:szCs w:val="20"/>
          <w:lang w:val="sr-Cyrl-CS"/>
        </w:rPr>
      </w:pPr>
    </w:p>
    <w:p w14:paraId="0504B8C7" w14:textId="77777777" w:rsidR="0061397E" w:rsidRDefault="0061397E" w:rsidP="00483CBB">
      <w:pPr>
        <w:jc w:val="both"/>
        <w:rPr>
          <w:sz w:val="20"/>
          <w:szCs w:val="20"/>
          <w:lang w:val="sr-Cyrl-CS"/>
        </w:rPr>
      </w:pPr>
    </w:p>
    <w:p w14:paraId="7FE3E958" w14:textId="77777777" w:rsidR="0061397E" w:rsidRDefault="0061397E" w:rsidP="00483CBB">
      <w:pPr>
        <w:jc w:val="both"/>
        <w:rPr>
          <w:sz w:val="20"/>
          <w:szCs w:val="20"/>
          <w:lang w:val="sr-Cyrl-CS"/>
        </w:rPr>
      </w:pPr>
    </w:p>
    <w:p w14:paraId="5A886C7C" w14:textId="77777777" w:rsidR="0061397E" w:rsidRDefault="0061397E" w:rsidP="00483CBB">
      <w:pPr>
        <w:jc w:val="both"/>
        <w:rPr>
          <w:sz w:val="20"/>
          <w:szCs w:val="20"/>
          <w:lang w:val="sr-Cyrl-CS"/>
        </w:rPr>
      </w:pPr>
    </w:p>
    <w:p w14:paraId="0513869C" w14:textId="77777777" w:rsidR="0061397E" w:rsidRDefault="0061397E" w:rsidP="00483CBB">
      <w:pPr>
        <w:jc w:val="both"/>
        <w:rPr>
          <w:sz w:val="20"/>
          <w:szCs w:val="20"/>
          <w:lang w:val="sr-Cyrl-CS"/>
        </w:rPr>
      </w:pPr>
    </w:p>
    <w:p w14:paraId="3184E7B2" w14:textId="77777777" w:rsidR="0061397E" w:rsidRDefault="0061397E" w:rsidP="00483CBB">
      <w:pPr>
        <w:jc w:val="both"/>
        <w:rPr>
          <w:sz w:val="20"/>
          <w:szCs w:val="20"/>
          <w:lang w:val="sr-Cyrl-CS"/>
        </w:rPr>
      </w:pPr>
    </w:p>
    <w:p w14:paraId="07C64380" w14:textId="77777777" w:rsidR="0061397E" w:rsidRDefault="0061397E" w:rsidP="0061397E">
      <w:pPr>
        <w:jc w:val="center"/>
        <w:rPr>
          <w:b/>
          <w:sz w:val="20"/>
          <w:szCs w:val="20"/>
          <w:lang w:val="en-US" w:eastAsia="en-US"/>
        </w:rPr>
      </w:pPr>
    </w:p>
    <w:p w14:paraId="55D2A0BE" w14:textId="77777777" w:rsidR="0061397E" w:rsidRDefault="0061397E" w:rsidP="0061397E">
      <w:pPr>
        <w:jc w:val="center"/>
        <w:rPr>
          <w:b/>
          <w:sz w:val="20"/>
          <w:szCs w:val="20"/>
          <w:lang w:val="en-US" w:eastAsia="en-US"/>
        </w:rPr>
      </w:pPr>
    </w:p>
    <w:p w14:paraId="5D695F21" w14:textId="77777777" w:rsidR="0061397E" w:rsidRDefault="0061397E" w:rsidP="0061397E">
      <w:pPr>
        <w:jc w:val="center"/>
        <w:rPr>
          <w:b/>
          <w:sz w:val="20"/>
          <w:szCs w:val="20"/>
          <w:lang w:val="en-US" w:eastAsia="en-US"/>
        </w:rPr>
      </w:pPr>
    </w:p>
    <w:p w14:paraId="1A4799CF" w14:textId="77777777" w:rsidR="0061397E" w:rsidRDefault="0061397E" w:rsidP="0061397E">
      <w:pPr>
        <w:jc w:val="center"/>
        <w:rPr>
          <w:b/>
          <w:sz w:val="20"/>
          <w:szCs w:val="20"/>
          <w:lang w:val="en-US" w:eastAsia="en-US"/>
        </w:rPr>
      </w:pPr>
    </w:p>
    <w:p w14:paraId="1E452359" w14:textId="77777777" w:rsidR="0061397E" w:rsidRDefault="0061397E" w:rsidP="0061397E">
      <w:pPr>
        <w:jc w:val="center"/>
        <w:rPr>
          <w:b/>
          <w:sz w:val="20"/>
          <w:szCs w:val="20"/>
          <w:lang w:val="en-US" w:eastAsia="en-US"/>
        </w:rPr>
      </w:pPr>
    </w:p>
    <w:p w14:paraId="3E69C79C" w14:textId="77777777" w:rsidR="0061397E" w:rsidRDefault="0061397E" w:rsidP="0061397E">
      <w:pPr>
        <w:jc w:val="center"/>
        <w:rPr>
          <w:b/>
          <w:sz w:val="20"/>
          <w:szCs w:val="20"/>
          <w:lang w:val="en-US" w:eastAsia="en-US"/>
        </w:rPr>
      </w:pPr>
    </w:p>
    <w:p w14:paraId="6BA9AF91" w14:textId="77777777" w:rsidR="0061397E" w:rsidRDefault="0061397E" w:rsidP="0061397E">
      <w:pPr>
        <w:jc w:val="center"/>
        <w:rPr>
          <w:b/>
          <w:sz w:val="20"/>
          <w:szCs w:val="20"/>
          <w:lang w:val="en-US" w:eastAsia="en-US"/>
        </w:rPr>
      </w:pPr>
    </w:p>
    <w:p w14:paraId="7CB60F6A" w14:textId="77777777" w:rsidR="0061397E" w:rsidRDefault="0061397E" w:rsidP="0061397E">
      <w:pPr>
        <w:jc w:val="center"/>
        <w:rPr>
          <w:b/>
          <w:sz w:val="20"/>
          <w:szCs w:val="20"/>
          <w:lang w:val="en-US" w:eastAsia="en-US"/>
        </w:rPr>
      </w:pPr>
    </w:p>
    <w:p w14:paraId="42B59EC2" w14:textId="7996AA52" w:rsidR="0061397E" w:rsidRPr="0061397E" w:rsidRDefault="006423BC" w:rsidP="006423BC">
      <w:pPr>
        <w:rPr>
          <w:b/>
          <w:sz w:val="20"/>
          <w:szCs w:val="20"/>
          <w:lang w:val="en-US" w:eastAsia="en-US"/>
        </w:rPr>
      </w:pPr>
      <w:r>
        <w:rPr>
          <w:b/>
          <w:noProof/>
          <w:color w:val="000000"/>
          <w:sz w:val="20"/>
          <w:szCs w:val="20"/>
        </w:rPr>
        <w:lastRenderedPageBreak/>
        <mc:AlternateContent>
          <mc:Choice Requires="wps">
            <w:drawing>
              <wp:anchor distT="4294967295" distB="4294967295" distL="114300" distR="114300" simplePos="0" relativeHeight="251662336" behindDoc="0" locked="0" layoutInCell="1" allowOverlap="1" wp14:anchorId="5ED66704" wp14:editId="3C30B27C">
                <wp:simplePos x="0" y="0"/>
                <wp:positionH relativeFrom="column">
                  <wp:posOffset>2033626</wp:posOffset>
                </wp:positionH>
                <wp:positionV relativeFrom="paragraph">
                  <wp:posOffset>116409</wp:posOffset>
                </wp:positionV>
                <wp:extent cx="2286000" cy="0"/>
                <wp:effectExtent l="0" t="0" r="0" b="0"/>
                <wp:wrapNone/>
                <wp:docPr id="21118258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3A01" id="Line 20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5pt,9.15pt" to="34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" strokecolor="#339" strokeweight="1.25pt"/>
            </w:pict>
          </mc:Fallback>
        </mc:AlternateContent>
      </w:r>
    </w:p>
    <w:p w14:paraId="5320AD9E" w14:textId="206C6620" w:rsidR="006423BC" w:rsidRDefault="0061397E" w:rsidP="0061397E">
      <w:pPr>
        <w:jc w:val="both"/>
        <w:rPr>
          <w:sz w:val="20"/>
          <w:szCs w:val="20"/>
          <w:lang w:val="sr-Cyrl-CS" w:eastAsia="en-US"/>
        </w:rPr>
      </w:pPr>
      <w:r w:rsidRPr="0061397E">
        <w:rPr>
          <w:sz w:val="20"/>
          <w:szCs w:val="20"/>
          <w:lang w:val="sr-Cyrl-CS" w:eastAsia="en-US"/>
        </w:rPr>
        <w:tab/>
      </w:r>
    </w:p>
    <w:p w14:paraId="5C18366D" w14:textId="7EB3CF32" w:rsidR="0061397E" w:rsidRPr="0061397E" w:rsidRDefault="0061397E" w:rsidP="006423BC">
      <w:pPr>
        <w:ind w:firstLine="720"/>
        <w:jc w:val="both"/>
        <w:rPr>
          <w:sz w:val="20"/>
          <w:szCs w:val="20"/>
          <w:lang w:val="sr-Cyrl-CS" w:eastAsia="en-US"/>
        </w:rPr>
      </w:pPr>
      <w:r w:rsidRPr="0061397E">
        <w:rPr>
          <w:sz w:val="20"/>
          <w:szCs w:val="20"/>
          <w:lang w:val="sr-Cyrl-CS" w:eastAsia="en-US"/>
        </w:rPr>
        <w:t>Скупштина општине Ивањица, на основу члана 3</w:t>
      </w:r>
      <w:r w:rsidRPr="0061397E">
        <w:rPr>
          <w:sz w:val="20"/>
          <w:szCs w:val="20"/>
          <w:lang w:eastAsia="en-US"/>
        </w:rPr>
        <w:t>9</w:t>
      </w:r>
      <w:r w:rsidRPr="0061397E">
        <w:rPr>
          <w:sz w:val="20"/>
          <w:szCs w:val="20"/>
          <w:lang w:val="sr-Cyrl-CS" w:eastAsia="en-US"/>
        </w:rPr>
        <w:t xml:space="preserve">. Закона о локалној самоуправи ("Службени гласник РС", бр. 129/2007, 83/2014 - др. закон, 101/2016 - др. закон и 47/2018), члана </w:t>
      </w:r>
      <w:r w:rsidRPr="0061397E">
        <w:rPr>
          <w:sz w:val="20"/>
          <w:szCs w:val="20"/>
          <w:lang w:eastAsia="en-US"/>
        </w:rPr>
        <w:t>50</w:t>
      </w:r>
      <w:r w:rsidRPr="0061397E">
        <w:rPr>
          <w:sz w:val="20"/>
          <w:szCs w:val="20"/>
          <w:lang w:val="sr-Cyrl-CS" w:eastAsia="en-US"/>
        </w:rPr>
        <w:t>. Статута општине Ивањица (''Службени лист општине Ивањица'',</w:t>
      </w:r>
      <w:r w:rsidRPr="0061397E">
        <w:rPr>
          <w:sz w:val="20"/>
          <w:szCs w:val="20"/>
          <w:lang w:val="ru-RU" w:eastAsia="en-US"/>
        </w:rPr>
        <w:t xml:space="preserve"> бр. 1/19)</w:t>
      </w:r>
      <w:r w:rsidRPr="0061397E">
        <w:rPr>
          <w:sz w:val="20"/>
          <w:szCs w:val="20"/>
          <w:lang w:val="sr-Cyrl-CS" w:eastAsia="en-US"/>
        </w:rPr>
        <w:t xml:space="preserve"> и члана </w:t>
      </w:r>
      <w:r w:rsidRPr="0061397E">
        <w:rPr>
          <w:sz w:val="20"/>
          <w:szCs w:val="20"/>
          <w:lang w:eastAsia="en-US"/>
        </w:rPr>
        <w:t>34</w:t>
      </w:r>
      <w:r w:rsidRPr="0061397E">
        <w:rPr>
          <w:sz w:val="20"/>
          <w:szCs w:val="20"/>
          <w:lang w:val="sr-Cyrl-CS" w:eastAsia="en-US"/>
        </w:rPr>
        <w:t>. Пословника Скупштине општине Ивањица (''Службени</w:t>
      </w:r>
      <w:r w:rsidRPr="0061397E">
        <w:rPr>
          <w:sz w:val="20"/>
          <w:szCs w:val="20"/>
          <w:lang w:val="sr-Latn-RS" w:eastAsia="en-US"/>
        </w:rPr>
        <w:t xml:space="preserve"> </w:t>
      </w:r>
      <w:r w:rsidRPr="0061397E">
        <w:rPr>
          <w:sz w:val="20"/>
          <w:szCs w:val="20"/>
          <w:lang w:val="sr-Cyrl-CS" w:eastAsia="en-US"/>
        </w:rPr>
        <w:t xml:space="preserve">лист општине Ивањица'', бр. </w:t>
      </w:r>
      <w:r w:rsidRPr="0061397E">
        <w:rPr>
          <w:sz w:val="20"/>
          <w:szCs w:val="20"/>
          <w:lang w:val="ru-RU" w:eastAsia="en-US"/>
        </w:rPr>
        <w:t>8/2019</w:t>
      </w:r>
      <w:r w:rsidRPr="0061397E">
        <w:rPr>
          <w:sz w:val="20"/>
          <w:szCs w:val="20"/>
          <w:lang w:val="sr-Cyrl-CS" w:eastAsia="en-US"/>
        </w:rPr>
        <w:t>), на седници одржаној</w:t>
      </w:r>
      <w:r w:rsidRPr="0061397E">
        <w:rPr>
          <w:sz w:val="20"/>
          <w:szCs w:val="20"/>
          <w:lang w:val="ru-RU" w:eastAsia="en-US"/>
        </w:rPr>
        <w:t xml:space="preserve"> </w:t>
      </w:r>
      <w:r w:rsidRPr="0061397E">
        <w:rPr>
          <w:sz w:val="20"/>
          <w:szCs w:val="20"/>
          <w:lang w:val="sr-Cyrl-RS" w:eastAsia="en-US"/>
        </w:rPr>
        <w:t xml:space="preserve">дана </w:t>
      </w:r>
      <w:r w:rsidRPr="0061397E">
        <w:rPr>
          <w:sz w:val="20"/>
          <w:szCs w:val="20"/>
          <w:lang w:val="sr-Cyrl-CS" w:eastAsia="en-US"/>
        </w:rPr>
        <w:t xml:space="preserve">25. 05. 2023. године, донела је </w:t>
      </w:r>
    </w:p>
    <w:p w14:paraId="27ECE4E4" w14:textId="77777777" w:rsidR="0061397E" w:rsidRPr="0061397E" w:rsidRDefault="0061397E" w:rsidP="0061397E">
      <w:pPr>
        <w:jc w:val="both"/>
        <w:rPr>
          <w:sz w:val="20"/>
          <w:szCs w:val="20"/>
          <w:lang w:val="sr-Cyrl-CS" w:eastAsia="en-US"/>
        </w:rPr>
      </w:pPr>
    </w:p>
    <w:p w14:paraId="4615CAE1" w14:textId="77777777" w:rsidR="0061397E" w:rsidRPr="0061397E" w:rsidRDefault="0061397E" w:rsidP="0061397E">
      <w:pPr>
        <w:jc w:val="both"/>
        <w:rPr>
          <w:sz w:val="20"/>
          <w:szCs w:val="20"/>
          <w:lang w:val="sr-Cyrl-CS" w:eastAsia="en-US"/>
        </w:rPr>
      </w:pPr>
    </w:p>
    <w:p w14:paraId="4D150197" w14:textId="77777777" w:rsidR="0061397E" w:rsidRPr="0061397E" w:rsidRDefault="0061397E" w:rsidP="0061397E">
      <w:pPr>
        <w:jc w:val="center"/>
        <w:rPr>
          <w:b/>
          <w:sz w:val="20"/>
          <w:szCs w:val="20"/>
          <w:lang w:val="sr-Cyrl-RS" w:eastAsia="en-US"/>
        </w:rPr>
      </w:pPr>
      <w:r w:rsidRPr="0061397E">
        <w:rPr>
          <w:b/>
          <w:sz w:val="20"/>
          <w:szCs w:val="20"/>
          <w:lang w:val="sr-Cyrl-CS" w:eastAsia="en-US"/>
        </w:rPr>
        <w:t>Р Е Ш Е Њ Е</w:t>
      </w:r>
    </w:p>
    <w:p w14:paraId="39EACE41" w14:textId="77777777" w:rsidR="0061397E" w:rsidRPr="0061397E" w:rsidRDefault="0061397E" w:rsidP="0061397E">
      <w:pPr>
        <w:jc w:val="center"/>
        <w:rPr>
          <w:b/>
          <w:sz w:val="20"/>
          <w:szCs w:val="20"/>
          <w:lang w:val="ru-RU" w:eastAsia="en-US"/>
        </w:rPr>
      </w:pPr>
      <w:r w:rsidRPr="0061397E">
        <w:rPr>
          <w:b/>
          <w:sz w:val="20"/>
          <w:szCs w:val="20"/>
          <w:lang w:val="en-US" w:eastAsia="en-US"/>
        </w:rPr>
        <w:t>o</w:t>
      </w:r>
    </w:p>
    <w:p w14:paraId="7FF769A1" w14:textId="77777777" w:rsidR="0061397E" w:rsidRDefault="0061397E" w:rsidP="0061397E">
      <w:pPr>
        <w:jc w:val="center"/>
        <w:rPr>
          <w:b/>
          <w:sz w:val="20"/>
          <w:szCs w:val="20"/>
          <w:lang w:val="sr-Cyrl-CS" w:eastAsia="en-US"/>
        </w:rPr>
      </w:pPr>
      <w:r w:rsidRPr="0061397E">
        <w:rPr>
          <w:b/>
          <w:sz w:val="20"/>
          <w:szCs w:val="20"/>
          <w:lang w:val="sr-Cyrl-CS" w:eastAsia="en-US"/>
        </w:rPr>
        <w:t xml:space="preserve">избору заменика </w:t>
      </w:r>
      <w:r w:rsidRPr="0061397E">
        <w:rPr>
          <w:b/>
          <w:sz w:val="20"/>
          <w:szCs w:val="20"/>
          <w:lang w:val="sr-Cyrl-RS" w:eastAsia="en-US"/>
        </w:rPr>
        <w:t>п</w:t>
      </w:r>
      <w:proofErr w:type="spellStart"/>
      <w:r w:rsidRPr="0061397E">
        <w:rPr>
          <w:b/>
          <w:sz w:val="20"/>
          <w:szCs w:val="20"/>
          <w:lang w:val="sr-Cyrl-CS" w:eastAsia="en-US"/>
        </w:rPr>
        <w:t>редседника</w:t>
      </w:r>
      <w:proofErr w:type="spellEnd"/>
      <w:r w:rsidRPr="0061397E">
        <w:rPr>
          <w:b/>
          <w:sz w:val="20"/>
          <w:szCs w:val="20"/>
          <w:lang w:val="sr-Cyrl-CS" w:eastAsia="en-US"/>
        </w:rPr>
        <w:t xml:space="preserve"> Скупштине  општине Ивањица</w:t>
      </w:r>
    </w:p>
    <w:p w14:paraId="2426278B" w14:textId="77777777" w:rsidR="006423BC" w:rsidRPr="0061397E" w:rsidRDefault="006423BC" w:rsidP="0061397E">
      <w:pPr>
        <w:jc w:val="center"/>
        <w:rPr>
          <w:b/>
          <w:sz w:val="20"/>
          <w:szCs w:val="20"/>
          <w:lang w:val="sr-Cyrl-CS" w:eastAsia="en-US"/>
        </w:rPr>
      </w:pPr>
    </w:p>
    <w:p w14:paraId="519C3368" w14:textId="77777777" w:rsidR="0061397E" w:rsidRPr="0061397E" w:rsidRDefault="0061397E" w:rsidP="0061397E">
      <w:pPr>
        <w:jc w:val="both"/>
        <w:rPr>
          <w:sz w:val="20"/>
          <w:szCs w:val="20"/>
          <w:lang w:val="sr-Cyrl-CS" w:eastAsia="en-US"/>
        </w:rPr>
      </w:pPr>
    </w:p>
    <w:p w14:paraId="0B19D8A0" w14:textId="77777777" w:rsidR="0061397E" w:rsidRPr="0061397E" w:rsidRDefault="0061397E" w:rsidP="0061397E">
      <w:pPr>
        <w:ind w:firstLine="720"/>
        <w:jc w:val="both"/>
        <w:rPr>
          <w:sz w:val="20"/>
          <w:szCs w:val="20"/>
          <w:lang w:val="sr-Cyrl-CS" w:eastAsia="en-US"/>
        </w:rPr>
      </w:pPr>
      <w:r w:rsidRPr="0061397E">
        <w:rPr>
          <w:b/>
          <w:sz w:val="20"/>
          <w:szCs w:val="20"/>
          <w:lang w:val="sr-Cyrl-RS" w:eastAsia="en-US"/>
        </w:rPr>
        <w:t xml:space="preserve">Милутин </w:t>
      </w:r>
      <w:proofErr w:type="spellStart"/>
      <w:r w:rsidRPr="0061397E">
        <w:rPr>
          <w:b/>
          <w:sz w:val="20"/>
          <w:szCs w:val="20"/>
          <w:lang w:val="sr-Cyrl-RS" w:eastAsia="en-US"/>
        </w:rPr>
        <w:t>Кривокућа</w:t>
      </w:r>
      <w:proofErr w:type="spellEnd"/>
      <w:r w:rsidRPr="0061397E">
        <w:rPr>
          <w:b/>
          <w:sz w:val="20"/>
          <w:szCs w:val="20"/>
          <w:lang w:val="sr-Cyrl-RS" w:eastAsia="en-US"/>
        </w:rPr>
        <w:t xml:space="preserve"> мастер инжењер заштите животне средине</w:t>
      </w:r>
      <w:r w:rsidRPr="0061397E">
        <w:rPr>
          <w:sz w:val="20"/>
          <w:szCs w:val="20"/>
          <w:lang w:val="sr-Cyrl-CS" w:eastAsia="en-US"/>
        </w:rPr>
        <w:t xml:space="preserve"> из Ивањице, изабран је за заменика председника Скупштине општине Ивањица, на период до истека мандата одборника  Скупштинског сазива конституисаног дана 18.08.2020. године 01 Број 06-16/2020.</w:t>
      </w:r>
    </w:p>
    <w:p w14:paraId="7998351C" w14:textId="77777777" w:rsidR="0061397E" w:rsidRPr="0061397E" w:rsidRDefault="0061397E" w:rsidP="0061397E">
      <w:pPr>
        <w:jc w:val="both"/>
        <w:rPr>
          <w:sz w:val="20"/>
          <w:szCs w:val="20"/>
          <w:lang w:eastAsia="en-US"/>
        </w:rPr>
      </w:pPr>
    </w:p>
    <w:p w14:paraId="5F3A5BD8" w14:textId="77777777" w:rsidR="0061397E" w:rsidRPr="0061397E" w:rsidRDefault="0061397E" w:rsidP="0061397E">
      <w:pPr>
        <w:ind w:firstLine="720"/>
        <w:jc w:val="both"/>
        <w:rPr>
          <w:sz w:val="20"/>
          <w:szCs w:val="20"/>
          <w:lang w:val="sr-Cyrl-RS" w:eastAsia="en-US"/>
        </w:rPr>
      </w:pPr>
      <w:r w:rsidRPr="0061397E">
        <w:rPr>
          <w:sz w:val="20"/>
          <w:szCs w:val="20"/>
          <w:lang w:val="sr-Cyrl-CS" w:eastAsia="en-US"/>
        </w:rPr>
        <w:t xml:space="preserve">Заменик председника Скупштине општине Ивањица Милутин </w:t>
      </w:r>
      <w:proofErr w:type="spellStart"/>
      <w:r w:rsidRPr="0061397E">
        <w:rPr>
          <w:sz w:val="20"/>
          <w:szCs w:val="20"/>
          <w:lang w:val="sr-Cyrl-CS" w:eastAsia="en-US"/>
        </w:rPr>
        <w:t>Кривокућа</w:t>
      </w:r>
      <w:proofErr w:type="spellEnd"/>
      <w:r w:rsidRPr="0061397E">
        <w:rPr>
          <w:sz w:val="20"/>
          <w:szCs w:val="20"/>
          <w:lang w:val="sr-Cyrl-CS" w:eastAsia="en-US"/>
        </w:rPr>
        <w:t xml:space="preserve"> није</w:t>
      </w:r>
      <w:r w:rsidRPr="0061397E">
        <w:rPr>
          <w:sz w:val="20"/>
          <w:szCs w:val="20"/>
          <w:lang w:eastAsia="en-US"/>
        </w:rPr>
        <w:t xml:space="preserve"> </w:t>
      </w:r>
      <w:r w:rsidRPr="0061397E">
        <w:rPr>
          <w:sz w:val="20"/>
          <w:szCs w:val="20"/>
          <w:lang w:val="sr-Cyrl-CS" w:eastAsia="en-US"/>
        </w:rPr>
        <w:t xml:space="preserve">на сталном раду и </w:t>
      </w:r>
      <w:proofErr w:type="spellStart"/>
      <w:r w:rsidRPr="0061397E">
        <w:rPr>
          <w:sz w:val="20"/>
          <w:szCs w:val="20"/>
          <w:lang w:val="sr-Cyrl-CS" w:eastAsia="en-US"/>
        </w:rPr>
        <w:t>оствар</w:t>
      </w:r>
      <w:r w:rsidRPr="0061397E">
        <w:rPr>
          <w:sz w:val="20"/>
          <w:szCs w:val="20"/>
          <w:lang w:val="en-US" w:eastAsia="en-US"/>
        </w:rPr>
        <w:t>ује</w:t>
      </w:r>
      <w:proofErr w:type="spellEnd"/>
      <w:r w:rsidRPr="0061397E">
        <w:rPr>
          <w:sz w:val="20"/>
          <w:szCs w:val="20"/>
          <w:lang w:val="sr-Latn-RS" w:eastAsia="en-US"/>
        </w:rPr>
        <w:t xml:space="preserve"> </w:t>
      </w:r>
      <w:r w:rsidRPr="0061397E">
        <w:rPr>
          <w:sz w:val="20"/>
          <w:szCs w:val="20"/>
          <w:lang w:val="sr-Cyrl-CS" w:eastAsia="en-US"/>
        </w:rPr>
        <w:t>право на накнаду у износу од 30% од плате која је утврђена за функцију коју обавља ако је на сталном раду, а у складу са Одлуком о коефицијентима за обрачун и исплату плата изабраних и постављених лица и накнадама за рад у органима општине Ивањица којом се уређују плате функционера органа општине Ивањица.</w:t>
      </w:r>
    </w:p>
    <w:p w14:paraId="5CE2643B" w14:textId="77777777" w:rsidR="0061397E" w:rsidRPr="0061397E" w:rsidRDefault="0061397E" w:rsidP="0061397E">
      <w:pPr>
        <w:jc w:val="both"/>
        <w:rPr>
          <w:sz w:val="20"/>
          <w:szCs w:val="20"/>
          <w:lang w:eastAsia="en-US"/>
        </w:rPr>
      </w:pPr>
    </w:p>
    <w:p w14:paraId="742C0173"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Решење објавити у ''Службеном листу општине Ивањица''</w:t>
      </w:r>
    </w:p>
    <w:p w14:paraId="574086B2" w14:textId="77777777" w:rsidR="0061397E" w:rsidRPr="0061397E" w:rsidRDefault="0061397E" w:rsidP="0061397E">
      <w:pPr>
        <w:ind w:left="720"/>
        <w:jc w:val="both"/>
        <w:rPr>
          <w:sz w:val="20"/>
          <w:szCs w:val="20"/>
          <w:lang w:val="sr-Cyrl-CS" w:eastAsia="en-US"/>
        </w:rPr>
      </w:pPr>
    </w:p>
    <w:p w14:paraId="77A8EB7E" w14:textId="77777777" w:rsidR="0061397E" w:rsidRPr="0061397E" w:rsidRDefault="0061397E" w:rsidP="0061397E">
      <w:pPr>
        <w:jc w:val="both"/>
        <w:rPr>
          <w:sz w:val="20"/>
          <w:szCs w:val="20"/>
          <w:lang w:val="sr-Cyrl-CS" w:eastAsia="en-US"/>
        </w:rPr>
      </w:pPr>
    </w:p>
    <w:p w14:paraId="265F48EC" w14:textId="77777777" w:rsidR="0061397E" w:rsidRPr="0061397E" w:rsidRDefault="0061397E" w:rsidP="0061397E">
      <w:pPr>
        <w:jc w:val="center"/>
        <w:rPr>
          <w:b/>
          <w:sz w:val="20"/>
          <w:szCs w:val="20"/>
          <w:lang w:val="sr-Cyrl-CS" w:eastAsia="en-US"/>
        </w:rPr>
      </w:pPr>
      <w:r w:rsidRPr="0061397E">
        <w:rPr>
          <w:b/>
          <w:sz w:val="20"/>
          <w:szCs w:val="20"/>
          <w:lang w:val="sr-Cyrl-CS" w:eastAsia="en-US"/>
        </w:rPr>
        <w:t>О б р а з л о ж е њ е</w:t>
      </w:r>
    </w:p>
    <w:p w14:paraId="307D3ADC" w14:textId="77777777" w:rsidR="0061397E" w:rsidRPr="0061397E" w:rsidRDefault="0061397E" w:rsidP="0061397E">
      <w:pPr>
        <w:jc w:val="center"/>
        <w:rPr>
          <w:b/>
          <w:sz w:val="20"/>
          <w:szCs w:val="20"/>
          <w:lang w:val="sr-Cyrl-CS" w:eastAsia="en-US"/>
        </w:rPr>
      </w:pPr>
    </w:p>
    <w:p w14:paraId="4F47DB71" w14:textId="77777777" w:rsidR="0061397E" w:rsidRPr="0061397E" w:rsidRDefault="0061397E" w:rsidP="0061397E">
      <w:pPr>
        <w:jc w:val="both"/>
        <w:rPr>
          <w:sz w:val="20"/>
          <w:szCs w:val="20"/>
          <w:lang w:val="sr-Cyrl-CS" w:eastAsia="en-US"/>
        </w:rPr>
      </w:pPr>
      <w:r w:rsidRPr="0061397E">
        <w:rPr>
          <w:sz w:val="20"/>
          <w:szCs w:val="20"/>
          <w:lang w:val="sr-Cyrl-CS" w:eastAsia="en-US"/>
        </w:rPr>
        <w:tab/>
        <w:t>Правни основ за доношење Решења садржан је у члану 39. Закона о локалној самоуправи ("Сл. гласник РС", бр. 129/2007, 83/2014 - др. закон, 101/2016 - др. закон и 47/2018), члану 50. Статута општине Ивањица (''Службени лист општине Ивањица'',</w:t>
      </w:r>
      <w:r w:rsidRPr="0061397E">
        <w:rPr>
          <w:sz w:val="20"/>
          <w:szCs w:val="20"/>
          <w:lang w:val="ru-RU" w:eastAsia="en-US"/>
        </w:rPr>
        <w:t xml:space="preserve"> бр. 1/19)</w:t>
      </w:r>
      <w:r w:rsidRPr="0061397E">
        <w:rPr>
          <w:sz w:val="20"/>
          <w:szCs w:val="20"/>
          <w:lang w:val="sr-Cyrl-CS" w:eastAsia="en-US"/>
        </w:rPr>
        <w:t xml:space="preserve"> и члану 34. Пословника Скупштине општине Ивањица (''Службени</w:t>
      </w:r>
      <w:r w:rsidRPr="0061397E">
        <w:rPr>
          <w:sz w:val="20"/>
          <w:szCs w:val="20"/>
          <w:lang w:val="sr-Latn-RS" w:eastAsia="en-US"/>
        </w:rPr>
        <w:t xml:space="preserve"> </w:t>
      </w:r>
      <w:r w:rsidRPr="0061397E">
        <w:rPr>
          <w:sz w:val="20"/>
          <w:szCs w:val="20"/>
          <w:lang w:val="sr-Cyrl-CS" w:eastAsia="en-US"/>
        </w:rPr>
        <w:t xml:space="preserve">лист општине Ивањица'', бр. </w:t>
      </w:r>
      <w:r w:rsidRPr="0061397E">
        <w:rPr>
          <w:sz w:val="20"/>
          <w:szCs w:val="20"/>
          <w:lang w:val="ru-RU" w:eastAsia="en-US"/>
        </w:rPr>
        <w:t>8/2019</w:t>
      </w:r>
      <w:r w:rsidRPr="0061397E">
        <w:rPr>
          <w:sz w:val="20"/>
          <w:szCs w:val="20"/>
          <w:lang w:val="sr-Cyrl-CS" w:eastAsia="en-US"/>
        </w:rPr>
        <w:t>), којима је утврђено да председник скупштине има заменика који га замењује у случају његове одсутности и спречености да обавља своју дужност, као и да се заменик председника скупштине бира и разрешава на исти начин као и председник скупштине</w:t>
      </w:r>
      <w:bookmarkStart w:id="2" w:name="clan_40"/>
      <w:bookmarkEnd w:id="2"/>
      <w:r w:rsidRPr="0061397E">
        <w:rPr>
          <w:sz w:val="20"/>
          <w:szCs w:val="20"/>
          <w:lang w:val="sr-Cyrl-CS" w:eastAsia="en-US"/>
        </w:rPr>
        <w:t>, односно бира се на предлог најмање 1/3 одборника, из реда одборника, на време од четири године, тајним гласањем, већином гласова од укупног броја одборника скупштине општине Ивањица, ако се бира на конститутивној седници, а у другим случајевима на период до истека мандата конституисаног Скупштинског сазива.</w:t>
      </w:r>
    </w:p>
    <w:p w14:paraId="12BA6FDF" w14:textId="77777777" w:rsidR="0061397E" w:rsidRPr="0061397E" w:rsidRDefault="0061397E" w:rsidP="0061397E">
      <w:pPr>
        <w:shd w:val="clear" w:color="auto" w:fill="FFFFFF"/>
        <w:spacing w:line="195" w:lineRule="atLeast"/>
        <w:jc w:val="both"/>
        <w:rPr>
          <w:sz w:val="20"/>
          <w:szCs w:val="20"/>
          <w:lang w:val="sr-Cyrl-CS" w:eastAsia="en-US"/>
        </w:rPr>
      </w:pPr>
    </w:p>
    <w:p w14:paraId="15626E1E" w14:textId="77777777" w:rsidR="0061397E" w:rsidRPr="0061397E" w:rsidRDefault="0061397E" w:rsidP="0061397E">
      <w:pPr>
        <w:shd w:val="clear" w:color="auto" w:fill="FFFFFF"/>
        <w:spacing w:line="195" w:lineRule="atLeast"/>
        <w:ind w:firstLine="720"/>
        <w:jc w:val="both"/>
        <w:rPr>
          <w:sz w:val="20"/>
          <w:szCs w:val="20"/>
          <w:lang w:val="sr-Cyrl-CS" w:eastAsia="en-US"/>
        </w:rPr>
      </w:pPr>
      <w:r w:rsidRPr="0061397E">
        <w:rPr>
          <w:sz w:val="20"/>
          <w:szCs w:val="20"/>
          <w:lang w:val="sr-Cyrl-CS" w:eastAsia="en-US"/>
        </w:rPr>
        <w:t xml:space="preserve">С обзиром да је заменик председника скупштине Били Вуловић који је изабран на функцију на конститутивној седници Скупштине општине Ивањица дана 18.08.2020. године, поднео оставку на функцију заменика и да је са исте разрешен решењем Скупштине општине Ивањица на седници одржаној дана 25. априла 2023. године, то је 1/3 </w:t>
      </w:r>
      <w:proofErr w:type="spellStart"/>
      <w:r w:rsidRPr="0061397E">
        <w:rPr>
          <w:sz w:val="20"/>
          <w:szCs w:val="20"/>
          <w:lang w:val="sr-Cyrl-CS" w:eastAsia="en-US"/>
        </w:rPr>
        <w:t>одоборника</w:t>
      </w:r>
      <w:proofErr w:type="spellEnd"/>
      <w:r w:rsidRPr="0061397E">
        <w:rPr>
          <w:sz w:val="20"/>
          <w:szCs w:val="20"/>
          <w:lang w:val="sr-Cyrl-CS" w:eastAsia="en-US"/>
        </w:rPr>
        <w:t xml:space="preserve"> Скупштине доставила председнику Скупштине, образложени предлог кандидата за заменика председника Скупштине општине Ивањица, предлажући за заменика председника Скупштине општине Ивањица Милутина </w:t>
      </w:r>
      <w:proofErr w:type="spellStart"/>
      <w:r w:rsidRPr="0061397E">
        <w:rPr>
          <w:sz w:val="20"/>
          <w:szCs w:val="20"/>
          <w:lang w:val="sr-Cyrl-CS" w:eastAsia="en-US"/>
        </w:rPr>
        <w:t>Кривокућу</w:t>
      </w:r>
      <w:proofErr w:type="spellEnd"/>
      <w:r w:rsidRPr="0061397E">
        <w:rPr>
          <w:sz w:val="20"/>
          <w:szCs w:val="20"/>
          <w:lang w:val="sr-Cyrl-CS" w:eastAsia="en-US"/>
        </w:rPr>
        <w:t xml:space="preserve"> мастер инжењера заштите животне средине из Ивањице, изабраног за одборника са Изборне листе </w:t>
      </w:r>
      <w:r w:rsidRPr="0061397E">
        <w:rPr>
          <w:color w:val="222222"/>
          <w:sz w:val="20"/>
          <w:szCs w:val="20"/>
          <w:lang w:val="sr-Cyrl-CS" w:eastAsia="en-US"/>
        </w:rPr>
        <w:t>АЛЕКСАНДАР ВУЧИЋ – ЗА НАШУ ДЕЦУ</w:t>
      </w:r>
      <w:r w:rsidRPr="0061397E">
        <w:rPr>
          <w:sz w:val="20"/>
          <w:szCs w:val="20"/>
          <w:lang w:val="sr-Cyrl-CS" w:eastAsia="en-US"/>
        </w:rPr>
        <w:t>.</w:t>
      </w:r>
    </w:p>
    <w:p w14:paraId="7C273FE6" w14:textId="77777777" w:rsidR="0061397E" w:rsidRPr="0061397E" w:rsidRDefault="0061397E" w:rsidP="0061397E">
      <w:pPr>
        <w:jc w:val="both"/>
        <w:rPr>
          <w:sz w:val="20"/>
          <w:szCs w:val="20"/>
          <w:lang w:val="sr-Cyrl-CS" w:eastAsia="en-US"/>
        </w:rPr>
      </w:pPr>
    </w:p>
    <w:p w14:paraId="08CB53F1"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 xml:space="preserve">У складу са чланом 21. и 34. Пословника, одборник Милутин </w:t>
      </w:r>
      <w:proofErr w:type="spellStart"/>
      <w:r w:rsidRPr="0061397E">
        <w:rPr>
          <w:sz w:val="20"/>
          <w:szCs w:val="20"/>
          <w:lang w:val="sr-Cyrl-CS" w:eastAsia="en-US"/>
        </w:rPr>
        <w:t>Кривокућа</w:t>
      </w:r>
      <w:proofErr w:type="spellEnd"/>
      <w:r w:rsidRPr="0061397E">
        <w:rPr>
          <w:sz w:val="20"/>
          <w:szCs w:val="20"/>
          <w:lang w:val="sr-Cyrl-CS" w:eastAsia="en-US"/>
        </w:rPr>
        <w:t xml:space="preserve"> је прихватио </w:t>
      </w:r>
      <w:proofErr w:type="spellStart"/>
      <w:r w:rsidRPr="0061397E">
        <w:rPr>
          <w:sz w:val="20"/>
          <w:szCs w:val="20"/>
          <w:lang w:val="sr-Cyrl-CS" w:eastAsia="en-US"/>
        </w:rPr>
        <w:t>кандидатутуру</w:t>
      </w:r>
      <w:proofErr w:type="spellEnd"/>
      <w:r w:rsidRPr="0061397E">
        <w:rPr>
          <w:sz w:val="20"/>
          <w:szCs w:val="20"/>
          <w:lang w:val="sr-Cyrl-CS" w:eastAsia="en-US"/>
        </w:rPr>
        <w:t xml:space="preserve"> за заменика председника Скупштине општине Ивањица. Такође, Милутин </w:t>
      </w:r>
      <w:proofErr w:type="spellStart"/>
      <w:r w:rsidRPr="0061397E">
        <w:rPr>
          <w:sz w:val="20"/>
          <w:szCs w:val="20"/>
          <w:lang w:val="sr-Cyrl-CS" w:eastAsia="en-US"/>
        </w:rPr>
        <w:t>Кривокућа</w:t>
      </w:r>
      <w:proofErr w:type="spellEnd"/>
      <w:r w:rsidRPr="0061397E">
        <w:rPr>
          <w:sz w:val="20"/>
          <w:szCs w:val="20"/>
          <w:lang w:val="sr-Cyrl-CS" w:eastAsia="en-US"/>
        </w:rPr>
        <w:t xml:space="preserve"> изјаснио се да неће бити на сталном раду.</w:t>
      </w:r>
    </w:p>
    <w:p w14:paraId="7B6001EA" w14:textId="77777777" w:rsidR="0061397E" w:rsidRPr="0061397E" w:rsidRDefault="0061397E" w:rsidP="0061397E">
      <w:pPr>
        <w:ind w:firstLine="720"/>
        <w:jc w:val="both"/>
        <w:rPr>
          <w:sz w:val="20"/>
          <w:szCs w:val="20"/>
          <w:lang w:val="sr-Cyrl-CS" w:eastAsia="en-US"/>
        </w:rPr>
      </w:pPr>
    </w:p>
    <w:p w14:paraId="6A547DE6"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 xml:space="preserve">Поступак тајног гласања за заменика председника Скупштине општине Ивањица спровела  је Комисија за спровођење и утврђивање резултата тајног гласања, изабрана на седници Скупштине општине Ивањица одржаној 25. 05. 2023. године, у следећем саставу: Светлана Голубовић и Љиљана </w:t>
      </w:r>
      <w:proofErr w:type="spellStart"/>
      <w:r w:rsidRPr="0061397E">
        <w:rPr>
          <w:sz w:val="20"/>
          <w:szCs w:val="20"/>
          <w:lang w:val="sr-Cyrl-CS" w:eastAsia="en-US"/>
        </w:rPr>
        <w:t>Ајдачић</w:t>
      </w:r>
      <w:proofErr w:type="spellEnd"/>
      <w:r w:rsidRPr="0061397E">
        <w:rPr>
          <w:sz w:val="20"/>
          <w:szCs w:val="20"/>
          <w:lang w:val="sr-Cyrl-CS" w:eastAsia="en-US"/>
        </w:rPr>
        <w:t xml:space="preserve">, са изборне листе </w:t>
      </w:r>
      <w:r w:rsidRPr="0061397E">
        <w:rPr>
          <w:color w:val="222222"/>
          <w:sz w:val="20"/>
          <w:szCs w:val="20"/>
          <w:shd w:val="clear" w:color="auto" w:fill="FFFFFF"/>
          <w:lang w:val="sr-Cyrl-CS" w:eastAsia="en-US"/>
        </w:rPr>
        <w:t>АЛЕКСАНДАР ВУЧИЋ – ЗА НАШУ ДЕЦУ.; Снежана Плавшић, са изборне листе ИВИЦА ДАЧИЋ - СОЦИЈАЛИСТИЧКА ПАРТИЈА СРБИЈЕ (СПС)</w:t>
      </w:r>
      <w:r w:rsidRPr="0061397E">
        <w:rPr>
          <w:color w:val="222222"/>
          <w:sz w:val="20"/>
          <w:szCs w:val="20"/>
          <w:shd w:val="clear" w:color="auto" w:fill="FFFFFF"/>
          <w:lang w:val="en-US" w:eastAsia="en-US"/>
        </w:rPr>
        <w:t>.</w:t>
      </w:r>
      <w:r w:rsidRPr="0061397E">
        <w:rPr>
          <w:sz w:val="20"/>
          <w:szCs w:val="20"/>
          <w:lang w:val="sr-Cyrl-CS" w:eastAsia="en-US"/>
        </w:rPr>
        <w:t xml:space="preserve"> </w:t>
      </w:r>
    </w:p>
    <w:p w14:paraId="466ED78A" w14:textId="77777777" w:rsidR="0061397E" w:rsidRPr="0061397E" w:rsidRDefault="0061397E" w:rsidP="0061397E">
      <w:pPr>
        <w:ind w:firstLine="720"/>
        <w:jc w:val="both"/>
        <w:rPr>
          <w:sz w:val="20"/>
          <w:szCs w:val="20"/>
          <w:lang w:val="sr-Cyrl-CS" w:eastAsia="en-US"/>
        </w:rPr>
      </w:pPr>
    </w:p>
    <w:p w14:paraId="254FB40F"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 xml:space="preserve">Након спроведеног поступка тајног гласања, за избор  Милутина </w:t>
      </w:r>
      <w:proofErr w:type="spellStart"/>
      <w:r w:rsidRPr="0061397E">
        <w:rPr>
          <w:sz w:val="20"/>
          <w:szCs w:val="20"/>
          <w:lang w:val="sr-Cyrl-CS" w:eastAsia="en-US"/>
        </w:rPr>
        <w:t>Кривокуће</w:t>
      </w:r>
      <w:proofErr w:type="spellEnd"/>
      <w:r w:rsidRPr="0061397E">
        <w:rPr>
          <w:sz w:val="20"/>
          <w:szCs w:val="20"/>
          <w:lang w:val="sr-Cyrl-CS" w:eastAsia="en-US"/>
        </w:rPr>
        <w:t xml:space="preserve">  за заменика председника Скупштине општине Ивањица, гласало је 19 одборника, од укупно 37 одборника који чине Скупштински сазив, што представља већину од укупног броја одборника.</w:t>
      </w:r>
    </w:p>
    <w:p w14:paraId="7DBB5EA4" w14:textId="77777777" w:rsidR="0061397E" w:rsidRPr="0061397E" w:rsidRDefault="0061397E" w:rsidP="0061397E">
      <w:pPr>
        <w:ind w:firstLine="720"/>
        <w:jc w:val="both"/>
        <w:rPr>
          <w:sz w:val="20"/>
          <w:szCs w:val="20"/>
          <w:lang w:val="sr-Cyrl-CS" w:eastAsia="en-US"/>
        </w:rPr>
      </w:pPr>
    </w:p>
    <w:p w14:paraId="182AA674"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На основу утврђених резултата гласања, дана 25. 05. 2023. године на седници скупштине општине Ивањица</w:t>
      </w:r>
      <w:r w:rsidRPr="0061397E">
        <w:rPr>
          <w:sz w:val="20"/>
          <w:szCs w:val="20"/>
          <w:lang w:val="sr-Latn-RS" w:eastAsia="en-US"/>
        </w:rPr>
        <w:t>,</w:t>
      </w:r>
      <w:r w:rsidRPr="0061397E">
        <w:rPr>
          <w:sz w:val="20"/>
          <w:szCs w:val="20"/>
          <w:lang w:val="sr-Cyrl-CS" w:eastAsia="en-US"/>
        </w:rPr>
        <w:t xml:space="preserve"> Комисија за спровођење и утврђивање резултата тајног гласања за избор заменика председника Скупштине општине Ивањица, утврђује да је Милутин </w:t>
      </w:r>
      <w:proofErr w:type="spellStart"/>
      <w:r w:rsidRPr="0061397E">
        <w:rPr>
          <w:sz w:val="20"/>
          <w:szCs w:val="20"/>
          <w:lang w:val="sr-Cyrl-CS" w:eastAsia="en-US"/>
        </w:rPr>
        <w:t>Кривокућа</w:t>
      </w:r>
      <w:proofErr w:type="spellEnd"/>
      <w:r w:rsidRPr="0061397E">
        <w:rPr>
          <w:sz w:val="20"/>
          <w:szCs w:val="20"/>
          <w:lang w:val="sr-Cyrl-CS" w:eastAsia="en-US"/>
        </w:rPr>
        <w:t>, изабран за заменика председника Скупштине општине Ивањица.</w:t>
      </w:r>
    </w:p>
    <w:p w14:paraId="374060C5" w14:textId="77777777" w:rsidR="0061397E" w:rsidRPr="0061397E" w:rsidRDefault="0061397E" w:rsidP="0061397E">
      <w:pPr>
        <w:ind w:firstLine="720"/>
        <w:jc w:val="both"/>
        <w:rPr>
          <w:sz w:val="20"/>
          <w:szCs w:val="20"/>
          <w:lang w:val="sr-Cyrl-CS" w:eastAsia="en-US"/>
        </w:rPr>
      </w:pPr>
    </w:p>
    <w:p w14:paraId="3BCD3AFC" w14:textId="77777777" w:rsidR="0061397E" w:rsidRPr="0061397E" w:rsidRDefault="0061397E" w:rsidP="0061397E">
      <w:pPr>
        <w:ind w:firstLine="720"/>
        <w:jc w:val="both"/>
        <w:rPr>
          <w:sz w:val="20"/>
          <w:szCs w:val="20"/>
          <w:lang w:val="sr-Cyrl-CS" w:eastAsia="en-US"/>
        </w:rPr>
      </w:pPr>
      <w:r w:rsidRPr="0061397E">
        <w:rPr>
          <w:sz w:val="20"/>
          <w:szCs w:val="20"/>
          <w:lang w:val="sr-Cyrl-CS" w:eastAsia="en-US"/>
        </w:rPr>
        <w:t>На основу наведеног, донето је Решење  као у диспозитиву.</w:t>
      </w:r>
    </w:p>
    <w:p w14:paraId="4B5CB215" w14:textId="77777777" w:rsidR="0061397E" w:rsidRPr="0061397E" w:rsidRDefault="0061397E" w:rsidP="0061397E">
      <w:pPr>
        <w:ind w:firstLine="720"/>
        <w:jc w:val="both"/>
        <w:rPr>
          <w:sz w:val="20"/>
          <w:szCs w:val="20"/>
          <w:lang w:val="sr-Cyrl-CS" w:eastAsia="en-US"/>
        </w:rPr>
      </w:pPr>
    </w:p>
    <w:p w14:paraId="3E28B5FB" w14:textId="77777777" w:rsidR="0061397E" w:rsidRPr="0061397E" w:rsidRDefault="0061397E" w:rsidP="0061397E">
      <w:pPr>
        <w:ind w:firstLine="540"/>
        <w:jc w:val="both"/>
        <w:rPr>
          <w:sz w:val="20"/>
          <w:szCs w:val="20"/>
          <w:lang w:val="sr-Cyrl-CS" w:eastAsia="en-US"/>
        </w:rPr>
      </w:pPr>
      <w:r w:rsidRPr="0061397E">
        <w:rPr>
          <w:sz w:val="20"/>
          <w:szCs w:val="20"/>
          <w:lang w:val="sr-Cyrl-CS" w:eastAsia="en-US"/>
        </w:rPr>
        <w:t>Поука о правном леку: Против овог решења може се поднети жалба Вишем суду у Чачку у року од 7 дана од дана доношења Решења.</w:t>
      </w:r>
    </w:p>
    <w:p w14:paraId="615647D5" w14:textId="77777777" w:rsidR="0061397E" w:rsidRPr="0061397E" w:rsidRDefault="0061397E" w:rsidP="0061397E">
      <w:pPr>
        <w:jc w:val="both"/>
        <w:rPr>
          <w:sz w:val="20"/>
          <w:szCs w:val="20"/>
          <w:lang w:val="sr-Cyrl-CS" w:eastAsia="en-US"/>
        </w:rPr>
      </w:pPr>
    </w:p>
    <w:p w14:paraId="460E9CCE" w14:textId="77777777" w:rsidR="0061397E" w:rsidRPr="0061397E" w:rsidRDefault="0061397E" w:rsidP="0061397E">
      <w:pPr>
        <w:rPr>
          <w:sz w:val="20"/>
          <w:szCs w:val="20"/>
          <w:lang w:val="sr-Latn-RS" w:eastAsia="en-US"/>
        </w:rPr>
      </w:pPr>
      <w:r w:rsidRPr="0061397E">
        <w:rPr>
          <w:sz w:val="20"/>
          <w:szCs w:val="20"/>
          <w:lang w:val="sr-Cyrl-CS" w:eastAsia="en-US"/>
        </w:rPr>
        <w:tab/>
        <w:t>Жалба се подноси преко Скупштине.</w:t>
      </w:r>
    </w:p>
    <w:p w14:paraId="39A2704A" w14:textId="77777777" w:rsidR="0061397E" w:rsidRPr="0061397E" w:rsidRDefault="0061397E" w:rsidP="0061397E">
      <w:pPr>
        <w:rPr>
          <w:sz w:val="20"/>
          <w:szCs w:val="20"/>
          <w:lang w:val="sr-Cyrl-CS" w:eastAsia="en-US"/>
        </w:rPr>
      </w:pPr>
    </w:p>
    <w:p w14:paraId="0BDE5977" w14:textId="77777777" w:rsidR="0061397E" w:rsidRPr="0061397E" w:rsidRDefault="0061397E" w:rsidP="0061397E">
      <w:pPr>
        <w:rPr>
          <w:b/>
          <w:sz w:val="20"/>
          <w:szCs w:val="20"/>
          <w:lang w:val="sr-Cyrl-CS" w:eastAsia="en-US"/>
        </w:rPr>
      </w:pPr>
    </w:p>
    <w:p w14:paraId="6C1AD05E" w14:textId="77777777" w:rsidR="0061397E" w:rsidRPr="0061397E" w:rsidRDefault="0061397E" w:rsidP="0061397E">
      <w:pPr>
        <w:jc w:val="center"/>
        <w:rPr>
          <w:b/>
          <w:sz w:val="20"/>
          <w:szCs w:val="20"/>
          <w:lang w:val="sr-Cyrl-CS" w:eastAsia="en-US"/>
        </w:rPr>
      </w:pPr>
      <w:r w:rsidRPr="0061397E">
        <w:rPr>
          <w:b/>
          <w:sz w:val="20"/>
          <w:szCs w:val="20"/>
          <w:lang w:val="sr-Cyrl-CS" w:eastAsia="en-US"/>
        </w:rPr>
        <w:t>СКУПШТИНА ОПШТИНЕ ИВАЊИЦА</w:t>
      </w:r>
    </w:p>
    <w:p w14:paraId="5BB89172" w14:textId="77777777" w:rsidR="0061397E" w:rsidRPr="0061397E" w:rsidRDefault="0061397E" w:rsidP="0061397E">
      <w:pPr>
        <w:jc w:val="center"/>
        <w:rPr>
          <w:b/>
          <w:sz w:val="20"/>
          <w:szCs w:val="20"/>
          <w:lang w:val="sr-Cyrl-CS" w:eastAsia="en-US"/>
        </w:rPr>
      </w:pPr>
      <w:r w:rsidRPr="0061397E">
        <w:rPr>
          <w:b/>
          <w:sz w:val="20"/>
          <w:szCs w:val="20"/>
          <w:lang w:val="sr-Cyrl-CS" w:eastAsia="en-US"/>
        </w:rPr>
        <w:t>01 Број: 06-16/2023</w:t>
      </w:r>
    </w:p>
    <w:p w14:paraId="52B0A073" w14:textId="77777777" w:rsidR="0061397E" w:rsidRPr="0061397E" w:rsidRDefault="0061397E" w:rsidP="0061397E">
      <w:pPr>
        <w:jc w:val="center"/>
        <w:rPr>
          <w:b/>
          <w:sz w:val="20"/>
          <w:szCs w:val="20"/>
          <w:lang w:val="sr-Cyrl-CS" w:eastAsia="en-US"/>
        </w:rPr>
      </w:pPr>
      <w:r w:rsidRPr="0061397E">
        <w:rPr>
          <w:b/>
          <w:sz w:val="20"/>
          <w:szCs w:val="20"/>
          <w:lang w:val="sr-Cyrl-CS" w:eastAsia="en-US"/>
        </w:rPr>
        <w:t>У Ивањици, дана 25. маја 2023. године</w:t>
      </w:r>
    </w:p>
    <w:p w14:paraId="5D08340B" w14:textId="77777777" w:rsidR="0061397E" w:rsidRPr="0061397E" w:rsidRDefault="0061397E" w:rsidP="0061397E">
      <w:pPr>
        <w:jc w:val="both"/>
        <w:rPr>
          <w:sz w:val="20"/>
          <w:szCs w:val="20"/>
          <w:lang w:val="sr-Cyrl-CS" w:eastAsia="en-US"/>
        </w:rPr>
      </w:pPr>
    </w:p>
    <w:p w14:paraId="1EC162CA" w14:textId="77777777" w:rsidR="0061397E" w:rsidRPr="0061397E" w:rsidRDefault="0061397E" w:rsidP="0061397E">
      <w:pPr>
        <w:jc w:val="both"/>
        <w:rPr>
          <w:sz w:val="20"/>
          <w:szCs w:val="20"/>
          <w:lang w:val="sr-Cyrl-CS" w:eastAsia="en-US"/>
        </w:rPr>
      </w:pPr>
    </w:p>
    <w:p w14:paraId="2459031E" w14:textId="77777777" w:rsidR="0061397E" w:rsidRPr="0061397E" w:rsidRDefault="0061397E" w:rsidP="006423BC">
      <w:pPr>
        <w:ind w:left="5760"/>
        <w:jc w:val="right"/>
        <w:rPr>
          <w:b/>
          <w:sz w:val="20"/>
          <w:szCs w:val="20"/>
          <w:lang w:val="sr-Cyrl-CS" w:eastAsia="en-US"/>
        </w:rPr>
      </w:pPr>
      <w:r w:rsidRPr="0061397E">
        <w:rPr>
          <w:b/>
          <w:sz w:val="20"/>
          <w:szCs w:val="20"/>
          <w:lang w:val="ru-RU" w:eastAsia="en-US"/>
        </w:rPr>
        <w:t xml:space="preserve"> </w:t>
      </w:r>
      <w:r w:rsidRPr="0061397E">
        <w:rPr>
          <w:b/>
          <w:sz w:val="20"/>
          <w:szCs w:val="20"/>
          <w:lang w:val="sr-Cyrl-CS" w:eastAsia="en-US"/>
        </w:rPr>
        <w:t>ПРЕДСЕДНИК СКУПШТИНЕ</w:t>
      </w:r>
    </w:p>
    <w:p w14:paraId="05D94B54" w14:textId="13432FAC" w:rsidR="0061397E" w:rsidRPr="006423BC" w:rsidRDefault="0061397E" w:rsidP="0061397E">
      <w:pPr>
        <w:ind w:left="5760"/>
        <w:jc w:val="both"/>
        <w:rPr>
          <w:bCs/>
          <w:sz w:val="20"/>
          <w:szCs w:val="20"/>
          <w:lang w:val="sr-Cyrl-CS" w:eastAsia="en-US"/>
        </w:rPr>
      </w:pPr>
      <w:r w:rsidRPr="0061397E">
        <w:rPr>
          <w:b/>
          <w:sz w:val="20"/>
          <w:szCs w:val="20"/>
          <w:lang w:val="sr-Cyrl-CS" w:eastAsia="en-US"/>
        </w:rPr>
        <w:t xml:space="preserve">    </w:t>
      </w:r>
      <w:r w:rsidR="006423BC">
        <w:rPr>
          <w:b/>
          <w:sz w:val="20"/>
          <w:szCs w:val="20"/>
          <w:lang w:val="sr-Latn-RS" w:eastAsia="en-US"/>
        </w:rPr>
        <w:t xml:space="preserve">                                     </w:t>
      </w:r>
      <w:r w:rsidRPr="0061397E">
        <w:rPr>
          <w:b/>
          <w:sz w:val="20"/>
          <w:szCs w:val="20"/>
          <w:lang w:val="sr-Cyrl-CS" w:eastAsia="en-US"/>
        </w:rPr>
        <w:t xml:space="preserve"> </w:t>
      </w:r>
      <w:r w:rsidRPr="006423BC">
        <w:rPr>
          <w:bCs/>
          <w:sz w:val="20"/>
          <w:szCs w:val="20"/>
          <w:lang w:val="sr-Cyrl-CS" w:eastAsia="en-US"/>
        </w:rPr>
        <w:t xml:space="preserve">Владимир </w:t>
      </w:r>
      <w:proofErr w:type="spellStart"/>
      <w:r w:rsidRPr="006423BC">
        <w:rPr>
          <w:bCs/>
          <w:sz w:val="20"/>
          <w:szCs w:val="20"/>
          <w:lang w:val="sr-Cyrl-CS" w:eastAsia="en-US"/>
        </w:rPr>
        <w:t>Бојановић</w:t>
      </w:r>
      <w:proofErr w:type="spellEnd"/>
      <w:r w:rsidRPr="006423BC">
        <w:rPr>
          <w:bCs/>
          <w:sz w:val="20"/>
          <w:szCs w:val="20"/>
          <w:lang w:val="sr-Cyrl-CS" w:eastAsia="en-US"/>
        </w:rPr>
        <w:t xml:space="preserve">    </w:t>
      </w:r>
    </w:p>
    <w:p w14:paraId="7C2B762E" w14:textId="4B3D17B1" w:rsidR="0061397E" w:rsidRPr="0061397E" w:rsidRDefault="0061397E" w:rsidP="0061397E">
      <w:pPr>
        <w:ind w:left="5760"/>
        <w:jc w:val="both"/>
        <w:rPr>
          <w:b/>
          <w:sz w:val="20"/>
          <w:szCs w:val="20"/>
          <w:lang w:val="sr-Cyrl-CS" w:eastAsia="en-US"/>
        </w:rPr>
      </w:pPr>
      <w:r w:rsidRPr="0061397E">
        <w:rPr>
          <w:b/>
          <w:sz w:val="20"/>
          <w:szCs w:val="20"/>
          <w:lang w:val="ru-RU" w:eastAsia="en-US"/>
        </w:rPr>
        <w:t xml:space="preserve">          </w:t>
      </w:r>
    </w:p>
    <w:p w14:paraId="769BF493" w14:textId="5AD680A4" w:rsidR="0061397E" w:rsidRDefault="006423BC" w:rsidP="00483CBB">
      <w:pPr>
        <w:jc w:val="both"/>
        <w:rPr>
          <w:sz w:val="20"/>
          <w:szCs w:val="20"/>
          <w:lang w:val="sr-Cyrl-CS"/>
        </w:rPr>
      </w:pPr>
      <w:r>
        <w:rPr>
          <w:b/>
          <w:noProof/>
          <w:color w:val="000000"/>
          <w:sz w:val="20"/>
          <w:szCs w:val="20"/>
        </w:rPr>
        <mc:AlternateContent>
          <mc:Choice Requires="wps">
            <w:drawing>
              <wp:anchor distT="4294967295" distB="4294967295" distL="114300" distR="114300" simplePos="0" relativeHeight="251664384" behindDoc="0" locked="0" layoutInCell="1" allowOverlap="1" wp14:anchorId="19180A61" wp14:editId="2395F74D">
                <wp:simplePos x="0" y="0"/>
                <wp:positionH relativeFrom="column">
                  <wp:posOffset>2223820</wp:posOffset>
                </wp:positionH>
                <wp:positionV relativeFrom="paragraph">
                  <wp:posOffset>116408</wp:posOffset>
                </wp:positionV>
                <wp:extent cx="2286000" cy="0"/>
                <wp:effectExtent l="0" t="0" r="0" b="0"/>
                <wp:wrapNone/>
                <wp:docPr id="102725618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5A3FA" id="Line 20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1pt,9.15pt" to="355.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" strokecolor="#339" strokeweight="1.25pt"/>
            </w:pict>
          </mc:Fallback>
        </mc:AlternateContent>
      </w:r>
    </w:p>
    <w:p w14:paraId="550D282D" w14:textId="54DDC4DF" w:rsidR="0061397E" w:rsidRDefault="0061397E" w:rsidP="0061397E">
      <w:pPr>
        <w:rPr>
          <w:sz w:val="20"/>
          <w:szCs w:val="20"/>
          <w:lang w:val="sr-Cyrl-CS" w:eastAsia="en-US"/>
        </w:rPr>
      </w:pPr>
    </w:p>
    <w:p w14:paraId="61C7B2C5" w14:textId="77777777" w:rsidR="00903208" w:rsidRPr="00903208" w:rsidRDefault="00903208" w:rsidP="00903208">
      <w:pPr>
        <w:rPr>
          <w:sz w:val="20"/>
          <w:szCs w:val="20"/>
          <w:lang w:val="sr-Cyrl-CS" w:eastAsia="en-US"/>
        </w:rPr>
      </w:pPr>
      <w:r w:rsidRPr="00903208">
        <w:rPr>
          <w:sz w:val="20"/>
          <w:szCs w:val="20"/>
          <w:lang w:val="sr-Cyrl-CS" w:eastAsia="en-US"/>
        </w:rPr>
        <w:t>Р е п у б л и к а  С р б и ј а</w:t>
      </w:r>
    </w:p>
    <w:p w14:paraId="45220F1A" w14:textId="77777777" w:rsidR="00903208" w:rsidRPr="00903208" w:rsidRDefault="00903208" w:rsidP="00903208">
      <w:pPr>
        <w:rPr>
          <w:sz w:val="20"/>
          <w:szCs w:val="20"/>
          <w:lang w:val="sr-Cyrl-CS" w:eastAsia="en-US"/>
        </w:rPr>
      </w:pPr>
      <w:r w:rsidRPr="00903208">
        <w:rPr>
          <w:sz w:val="20"/>
          <w:szCs w:val="20"/>
          <w:lang w:val="sr-Cyrl-CS" w:eastAsia="en-US"/>
        </w:rPr>
        <w:t xml:space="preserve">ОПШТИНА ИВАЊИЦА </w:t>
      </w:r>
    </w:p>
    <w:p w14:paraId="46AA22A0" w14:textId="77777777" w:rsidR="00903208" w:rsidRPr="00903208" w:rsidRDefault="00903208" w:rsidP="00903208">
      <w:pPr>
        <w:rPr>
          <w:b/>
          <w:sz w:val="20"/>
          <w:szCs w:val="20"/>
          <w:lang w:val="sr-Cyrl-CS" w:eastAsia="en-US"/>
        </w:rPr>
      </w:pPr>
      <w:r w:rsidRPr="00903208">
        <w:rPr>
          <w:b/>
          <w:sz w:val="20"/>
          <w:szCs w:val="20"/>
          <w:lang w:val="sr-Cyrl-CS" w:eastAsia="en-US"/>
        </w:rPr>
        <w:t>СКУПШТИНА ОПШТИНЕ</w:t>
      </w:r>
    </w:p>
    <w:p w14:paraId="07FF2739" w14:textId="77777777" w:rsidR="00903208" w:rsidRPr="00903208" w:rsidRDefault="00903208" w:rsidP="00903208">
      <w:pPr>
        <w:rPr>
          <w:sz w:val="20"/>
          <w:szCs w:val="20"/>
          <w:lang w:val="sr-Cyrl-CS" w:eastAsia="en-US"/>
        </w:rPr>
      </w:pPr>
      <w:r w:rsidRPr="00903208">
        <w:rPr>
          <w:sz w:val="20"/>
          <w:szCs w:val="20"/>
          <w:lang w:val="sr-Cyrl-CS" w:eastAsia="en-US"/>
        </w:rPr>
        <w:t>01 Број: 06-16/2023</w:t>
      </w:r>
    </w:p>
    <w:p w14:paraId="62907A0A" w14:textId="77777777" w:rsidR="00903208" w:rsidRPr="00903208" w:rsidRDefault="00903208" w:rsidP="00903208">
      <w:pPr>
        <w:rPr>
          <w:sz w:val="20"/>
          <w:szCs w:val="20"/>
          <w:lang w:val="sr-Cyrl-CS" w:eastAsia="en-US"/>
        </w:rPr>
      </w:pPr>
      <w:r w:rsidRPr="00903208">
        <w:rPr>
          <w:sz w:val="20"/>
          <w:szCs w:val="20"/>
          <w:lang w:val="sr-Cyrl-CS" w:eastAsia="en-US"/>
        </w:rPr>
        <w:t xml:space="preserve">26.05.2023. године  </w:t>
      </w:r>
    </w:p>
    <w:p w14:paraId="5BA6C4A5" w14:textId="77777777" w:rsidR="00903208" w:rsidRPr="00903208" w:rsidRDefault="00903208" w:rsidP="00903208">
      <w:pPr>
        <w:rPr>
          <w:b/>
          <w:sz w:val="20"/>
          <w:szCs w:val="20"/>
          <w:lang w:val="sr-Cyrl-CS" w:eastAsia="en-US"/>
        </w:rPr>
      </w:pPr>
      <w:r w:rsidRPr="00903208">
        <w:rPr>
          <w:b/>
          <w:sz w:val="20"/>
          <w:szCs w:val="20"/>
          <w:lang w:val="sr-Cyrl-CS" w:eastAsia="en-US"/>
        </w:rPr>
        <w:t>И В А Њ И Ц А</w:t>
      </w:r>
    </w:p>
    <w:p w14:paraId="27D2E72D" w14:textId="77777777" w:rsidR="00903208" w:rsidRPr="00903208" w:rsidRDefault="00903208" w:rsidP="00903208">
      <w:pPr>
        <w:rPr>
          <w:sz w:val="20"/>
          <w:szCs w:val="20"/>
          <w:lang w:val="hsb-DE" w:eastAsia="en-US"/>
        </w:rPr>
      </w:pPr>
    </w:p>
    <w:p w14:paraId="60FB7F24" w14:textId="77777777" w:rsidR="00903208" w:rsidRPr="00903208" w:rsidRDefault="00903208" w:rsidP="00903208">
      <w:pPr>
        <w:ind w:left="-426" w:firstLine="720"/>
        <w:jc w:val="both"/>
        <w:rPr>
          <w:sz w:val="20"/>
          <w:szCs w:val="20"/>
          <w:lang w:val="hsb-DE" w:eastAsia="en-US"/>
        </w:rPr>
      </w:pPr>
      <w:r w:rsidRPr="00903208">
        <w:rPr>
          <w:sz w:val="20"/>
          <w:szCs w:val="20"/>
          <w:lang w:val="hsb-DE" w:eastAsia="en-US"/>
        </w:rPr>
        <w:t>На основу члана 31. и 34. Закона о јавним предузећима („Службени гласник Републике Србије“ број 15/2016 и 88/2019) и члана 19. став 4. Статута ЈКП</w:t>
      </w:r>
      <w:r w:rsidRPr="00903208">
        <w:rPr>
          <w:b/>
          <w:sz w:val="20"/>
          <w:szCs w:val="20"/>
          <w:lang w:val="sr-Cyrl-CS" w:eastAsia="en-US"/>
        </w:rPr>
        <w:t xml:space="preserve"> </w:t>
      </w:r>
      <w:r w:rsidRPr="00903208">
        <w:rPr>
          <w:sz w:val="20"/>
          <w:szCs w:val="20"/>
          <w:lang w:val="sr-Cyrl-CS" w:eastAsia="en-US"/>
        </w:rPr>
        <w:t xml:space="preserve">Регионални центар за водне услуге </w:t>
      </w:r>
      <w:r w:rsidRPr="00903208">
        <w:rPr>
          <w:sz w:val="20"/>
          <w:szCs w:val="20"/>
          <w:lang w:val="hsb-DE" w:eastAsia="en-US"/>
        </w:rPr>
        <w:t xml:space="preserve">„Скрапеж воде“ Пожега, </w:t>
      </w:r>
      <w:r w:rsidRPr="00903208">
        <w:rPr>
          <w:sz w:val="20"/>
          <w:szCs w:val="20"/>
          <w:lang w:val="sr-Cyrl-RS" w:eastAsia="en-US"/>
        </w:rPr>
        <w:t>Скупштина општине Ивањица</w:t>
      </w:r>
      <w:r w:rsidRPr="00903208">
        <w:rPr>
          <w:sz w:val="20"/>
          <w:szCs w:val="20"/>
          <w:lang w:val="hsb-DE" w:eastAsia="en-US"/>
        </w:rPr>
        <w:t xml:space="preserve"> на седници одржаној </w:t>
      </w:r>
      <w:r w:rsidRPr="00903208">
        <w:rPr>
          <w:sz w:val="20"/>
          <w:szCs w:val="20"/>
          <w:lang w:val="sr-Cyrl-RS" w:eastAsia="en-US"/>
        </w:rPr>
        <w:t xml:space="preserve">25.05. </w:t>
      </w:r>
      <w:r w:rsidRPr="00903208">
        <w:rPr>
          <w:sz w:val="20"/>
          <w:szCs w:val="20"/>
          <w:lang w:val="hsb-DE" w:eastAsia="en-US"/>
        </w:rPr>
        <w:t>2023. године, донела је</w:t>
      </w:r>
    </w:p>
    <w:p w14:paraId="2B496118" w14:textId="77777777" w:rsidR="00903208" w:rsidRPr="00903208" w:rsidRDefault="00903208" w:rsidP="00903208">
      <w:pPr>
        <w:ind w:firstLine="720"/>
        <w:jc w:val="both"/>
        <w:rPr>
          <w:sz w:val="20"/>
          <w:szCs w:val="20"/>
          <w:lang w:val="hsb-DE" w:eastAsia="en-US"/>
        </w:rPr>
      </w:pPr>
    </w:p>
    <w:p w14:paraId="391EA777" w14:textId="77777777" w:rsidR="00903208" w:rsidRPr="00903208" w:rsidRDefault="00903208" w:rsidP="00903208">
      <w:pPr>
        <w:jc w:val="center"/>
        <w:rPr>
          <w:b/>
          <w:sz w:val="20"/>
          <w:szCs w:val="20"/>
          <w:lang w:val="hsb-DE" w:eastAsia="en-US"/>
        </w:rPr>
      </w:pPr>
      <w:r w:rsidRPr="00903208">
        <w:rPr>
          <w:b/>
          <w:sz w:val="20"/>
          <w:szCs w:val="20"/>
          <w:lang w:val="hsb-DE" w:eastAsia="en-US"/>
        </w:rPr>
        <w:t>Р Е Ш Е Њ Е</w:t>
      </w:r>
    </w:p>
    <w:p w14:paraId="680B6096" w14:textId="77777777" w:rsidR="00903208" w:rsidRPr="00903208" w:rsidRDefault="00903208" w:rsidP="00903208">
      <w:pPr>
        <w:jc w:val="center"/>
        <w:rPr>
          <w:b/>
          <w:sz w:val="20"/>
          <w:szCs w:val="20"/>
          <w:lang w:val="hsb-DE" w:eastAsia="en-US"/>
        </w:rPr>
      </w:pPr>
      <w:r w:rsidRPr="00903208">
        <w:rPr>
          <w:b/>
          <w:sz w:val="20"/>
          <w:szCs w:val="20"/>
          <w:lang w:val="hsb-DE" w:eastAsia="en-US"/>
        </w:rPr>
        <w:t>о именовању Комисије за спровођење конкурса за избор директора ЈКП</w:t>
      </w:r>
      <w:r w:rsidRPr="00903208">
        <w:rPr>
          <w:b/>
          <w:sz w:val="20"/>
          <w:szCs w:val="20"/>
          <w:lang w:val="sr-Cyrl-CS" w:eastAsia="en-US"/>
        </w:rPr>
        <w:t xml:space="preserve"> Регионални центар за водне услуге</w:t>
      </w:r>
      <w:r w:rsidRPr="00903208">
        <w:rPr>
          <w:b/>
          <w:sz w:val="20"/>
          <w:szCs w:val="20"/>
          <w:lang w:val="hsb-DE" w:eastAsia="en-US"/>
        </w:rPr>
        <w:t xml:space="preserve"> „Скрапеж воде“ Пожега чији је оснивач Општина Ариље, Ивањица, Косјерић, Пожега и град Ужице</w:t>
      </w:r>
    </w:p>
    <w:p w14:paraId="17854AF6" w14:textId="77777777" w:rsidR="00903208" w:rsidRPr="00903208" w:rsidRDefault="00903208" w:rsidP="00903208">
      <w:pPr>
        <w:rPr>
          <w:sz w:val="20"/>
          <w:szCs w:val="20"/>
          <w:lang w:val="hsb-DE" w:eastAsia="en-US"/>
        </w:rPr>
      </w:pPr>
    </w:p>
    <w:p w14:paraId="6F998B7E"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 xml:space="preserve">I </w:t>
      </w:r>
      <w:r w:rsidRPr="00903208">
        <w:rPr>
          <w:sz w:val="20"/>
          <w:szCs w:val="20"/>
          <w:lang w:val="hsb-DE" w:eastAsia="en-US"/>
        </w:rPr>
        <w:t>Именује се Комисија за спровођење конкурса за избор директора ЈКП</w:t>
      </w:r>
      <w:r w:rsidRPr="00903208">
        <w:rPr>
          <w:sz w:val="20"/>
          <w:szCs w:val="20"/>
          <w:lang w:val="sr-Cyrl-CS" w:eastAsia="en-US"/>
        </w:rPr>
        <w:t xml:space="preserve"> Регионални центар за водне услуге</w:t>
      </w:r>
      <w:r w:rsidRPr="00903208">
        <w:rPr>
          <w:sz w:val="20"/>
          <w:szCs w:val="20"/>
          <w:lang w:val="hsb-DE" w:eastAsia="en-US"/>
        </w:rPr>
        <w:t xml:space="preserve"> „Скрапеж воде“ Пожега чији је оснивач Општина Ариље, Ивањица, Косјерић, Пожега</w:t>
      </w:r>
      <w:r w:rsidRPr="00903208">
        <w:rPr>
          <w:b/>
          <w:sz w:val="20"/>
          <w:szCs w:val="20"/>
          <w:lang w:val="hsb-DE" w:eastAsia="en-US"/>
        </w:rPr>
        <w:t xml:space="preserve"> </w:t>
      </w:r>
      <w:r w:rsidRPr="00903208">
        <w:rPr>
          <w:sz w:val="20"/>
          <w:szCs w:val="20"/>
          <w:lang w:val="hsb-DE" w:eastAsia="en-US"/>
        </w:rPr>
        <w:t>и град Ужице (у даљем тексту: Комисија).</w:t>
      </w:r>
    </w:p>
    <w:p w14:paraId="70894F97" w14:textId="77777777" w:rsidR="00903208" w:rsidRPr="00903208" w:rsidRDefault="00903208" w:rsidP="00903208">
      <w:pPr>
        <w:ind w:firstLine="720"/>
        <w:jc w:val="both"/>
        <w:rPr>
          <w:sz w:val="20"/>
          <w:szCs w:val="20"/>
          <w:lang w:val="hsb-DE" w:eastAsia="en-US"/>
        </w:rPr>
      </w:pPr>
    </w:p>
    <w:p w14:paraId="5EBF4692"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II</w:t>
      </w:r>
      <w:r w:rsidRPr="00903208">
        <w:rPr>
          <w:sz w:val="20"/>
          <w:szCs w:val="20"/>
          <w:lang w:val="hsb-DE" w:eastAsia="en-US"/>
        </w:rPr>
        <w:t xml:space="preserve"> Комисија има пет чланова од којих је један председник, а именује се у следећем саставу:</w:t>
      </w:r>
    </w:p>
    <w:p w14:paraId="6B032C79" w14:textId="77777777" w:rsidR="00903208" w:rsidRPr="00903208" w:rsidRDefault="00903208" w:rsidP="00903208">
      <w:pPr>
        <w:ind w:firstLine="720"/>
        <w:jc w:val="both"/>
        <w:rPr>
          <w:sz w:val="20"/>
          <w:szCs w:val="20"/>
          <w:lang w:val="hsb-DE" w:eastAsia="en-US"/>
        </w:rPr>
      </w:pPr>
    </w:p>
    <w:p w14:paraId="73CE0B33" w14:textId="77777777" w:rsidR="00903208" w:rsidRPr="00903208" w:rsidRDefault="00903208" w:rsidP="00903208">
      <w:pPr>
        <w:ind w:firstLine="720"/>
        <w:jc w:val="both"/>
        <w:rPr>
          <w:b/>
          <w:sz w:val="20"/>
          <w:szCs w:val="20"/>
          <w:lang w:val="hsb-DE" w:eastAsia="en-US"/>
        </w:rPr>
      </w:pPr>
      <w:r w:rsidRPr="00903208">
        <w:rPr>
          <w:b/>
          <w:sz w:val="20"/>
          <w:szCs w:val="20"/>
          <w:lang w:val="hsb-DE" w:eastAsia="en-US"/>
        </w:rPr>
        <w:t>ПРЕДСЕДНИК:</w:t>
      </w:r>
    </w:p>
    <w:p w14:paraId="42909D70" w14:textId="77777777" w:rsidR="00903208" w:rsidRPr="00903208" w:rsidRDefault="00903208" w:rsidP="00903208">
      <w:pPr>
        <w:ind w:firstLine="720"/>
        <w:jc w:val="both"/>
        <w:rPr>
          <w:b/>
          <w:sz w:val="20"/>
          <w:szCs w:val="20"/>
          <w:lang w:val="hsb-DE" w:eastAsia="en-US"/>
        </w:rPr>
      </w:pPr>
    </w:p>
    <w:p w14:paraId="40F4998B" w14:textId="77777777" w:rsidR="00903208" w:rsidRPr="00903208" w:rsidRDefault="00903208" w:rsidP="00903208">
      <w:pPr>
        <w:numPr>
          <w:ilvl w:val="0"/>
          <w:numId w:val="33"/>
        </w:numPr>
        <w:contextualSpacing/>
        <w:jc w:val="both"/>
        <w:rPr>
          <w:sz w:val="20"/>
          <w:szCs w:val="20"/>
          <w:lang w:val="en-US" w:eastAsia="en-US"/>
        </w:rPr>
      </w:pPr>
      <w:proofErr w:type="spellStart"/>
      <w:r w:rsidRPr="00903208">
        <w:rPr>
          <w:b/>
          <w:sz w:val="20"/>
          <w:szCs w:val="20"/>
          <w:lang w:val="en-US" w:eastAsia="en-US"/>
        </w:rPr>
        <w:t>Иван</w:t>
      </w:r>
      <w:proofErr w:type="spellEnd"/>
      <w:r w:rsidRPr="00903208">
        <w:rPr>
          <w:b/>
          <w:sz w:val="20"/>
          <w:szCs w:val="20"/>
          <w:lang w:val="en-US" w:eastAsia="en-US"/>
        </w:rPr>
        <w:t xml:space="preserve"> </w:t>
      </w:r>
      <w:proofErr w:type="spellStart"/>
      <w:r w:rsidRPr="00903208">
        <w:rPr>
          <w:b/>
          <w:sz w:val="20"/>
          <w:szCs w:val="20"/>
          <w:lang w:val="en-US" w:eastAsia="en-US"/>
        </w:rPr>
        <w:t>Новаковић</w:t>
      </w:r>
      <w:proofErr w:type="spellEnd"/>
      <w:r w:rsidRPr="00903208">
        <w:rPr>
          <w:sz w:val="20"/>
          <w:szCs w:val="20"/>
          <w:lang w:val="en-US" w:eastAsia="en-US"/>
        </w:rPr>
        <w:t xml:space="preserve">, </w:t>
      </w:r>
      <w:proofErr w:type="spellStart"/>
      <w:r w:rsidRPr="00903208">
        <w:rPr>
          <w:sz w:val="20"/>
          <w:szCs w:val="20"/>
          <w:lang w:val="en-US" w:eastAsia="en-US"/>
        </w:rPr>
        <w:t>мастер</w:t>
      </w:r>
      <w:proofErr w:type="spellEnd"/>
      <w:r w:rsidRPr="00903208">
        <w:rPr>
          <w:sz w:val="20"/>
          <w:szCs w:val="20"/>
          <w:lang w:val="en-US" w:eastAsia="en-US"/>
        </w:rPr>
        <w:t xml:space="preserve"> </w:t>
      </w:r>
      <w:proofErr w:type="spellStart"/>
      <w:r w:rsidRPr="00903208">
        <w:rPr>
          <w:sz w:val="20"/>
          <w:szCs w:val="20"/>
          <w:lang w:val="en-US" w:eastAsia="en-US"/>
        </w:rPr>
        <w:t>професор</w:t>
      </w:r>
      <w:proofErr w:type="spellEnd"/>
      <w:r w:rsidRPr="00903208">
        <w:rPr>
          <w:sz w:val="20"/>
          <w:szCs w:val="20"/>
          <w:lang w:val="en-US" w:eastAsia="en-US"/>
        </w:rPr>
        <w:t xml:space="preserve"> </w:t>
      </w:r>
      <w:proofErr w:type="spellStart"/>
      <w:r w:rsidRPr="00903208">
        <w:rPr>
          <w:sz w:val="20"/>
          <w:szCs w:val="20"/>
          <w:lang w:val="en-US" w:eastAsia="en-US"/>
        </w:rPr>
        <w:t>технике</w:t>
      </w:r>
      <w:proofErr w:type="spellEnd"/>
      <w:r w:rsidRPr="00903208">
        <w:rPr>
          <w:sz w:val="20"/>
          <w:szCs w:val="20"/>
          <w:lang w:val="en-US" w:eastAsia="en-US"/>
        </w:rPr>
        <w:t xml:space="preserve"> и </w:t>
      </w:r>
      <w:proofErr w:type="spellStart"/>
      <w:r w:rsidRPr="00903208">
        <w:rPr>
          <w:sz w:val="20"/>
          <w:szCs w:val="20"/>
          <w:lang w:val="en-US" w:eastAsia="en-US"/>
        </w:rPr>
        <w:t>информатике</w:t>
      </w:r>
      <w:proofErr w:type="spellEnd"/>
      <w:r w:rsidRPr="00903208">
        <w:rPr>
          <w:sz w:val="20"/>
          <w:szCs w:val="20"/>
          <w:lang w:val="en-US" w:eastAsia="en-US"/>
        </w:rPr>
        <w:t xml:space="preserve">, </w:t>
      </w:r>
      <w:proofErr w:type="spellStart"/>
      <w:r w:rsidRPr="00903208">
        <w:rPr>
          <w:sz w:val="20"/>
          <w:szCs w:val="20"/>
          <w:lang w:val="en-US" w:eastAsia="en-US"/>
        </w:rPr>
        <w:t>представник</w:t>
      </w:r>
      <w:proofErr w:type="spellEnd"/>
      <w:r w:rsidRPr="00903208">
        <w:rPr>
          <w:sz w:val="20"/>
          <w:szCs w:val="20"/>
          <w:lang w:val="en-US" w:eastAsia="en-US"/>
        </w:rPr>
        <w:t xml:space="preserve"> </w:t>
      </w:r>
      <w:proofErr w:type="spellStart"/>
      <w:r w:rsidRPr="00903208">
        <w:rPr>
          <w:sz w:val="20"/>
          <w:szCs w:val="20"/>
          <w:lang w:val="en-US" w:eastAsia="en-US"/>
        </w:rPr>
        <w:t>Општине</w:t>
      </w:r>
      <w:proofErr w:type="spellEnd"/>
      <w:r w:rsidRPr="00903208">
        <w:rPr>
          <w:sz w:val="20"/>
          <w:szCs w:val="20"/>
          <w:lang w:val="en-US" w:eastAsia="en-US"/>
        </w:rPr>
        <w:t xml:space="preserve"> </w:t>
      </w:r>
      <w:proofErr w:type="spellStart"/>
      <w:r w:rsidRPr="00903208">
        <w:rPr>
          <w:sz w:val="20"/>
          <w:szCs w:val="20"/>
          <w:lang w:val="en-US" w:eastAsia="en-US"/>
        </w:rPr>
        <w:t>Пожега</w:t>
      </w:r>
      <w:proofErr w:type="spellEnd"/>
      <w:r w:rsidRPr="00903208">
        <w:rPr>
          <w:sz w:val="20"/>
          <w:szCs w:val="20"/>
          <w:lang w:val="en-US" w:eastAsia="en-US"/>
        </w:rPr>
        <w:t>;</w:t>
      </w:r>
    </w:p>
    <w:p w14:paraId="02B34AC2" w14:textId="77777777" w:rsidR="00903208" w:rsidRPr="00903208" w:rsidRDefault="00903208" w:rsidP="00903208">
      <w:pPr>
        <w:ind w:left="720"/>
        <w:contextualSpacing/>
        <w:jc w:val="both"/>
        <w:rPr>
          <w:sz w:val="20"/>
          <w:szCs w:val="20"/>
          <w:lang w:val="en-US" w:eastAsia="en-US"/>
        </w:rPr>
      </w:pPr>
    </w:p>
    <w:p w14:paraId="33479F1D" w14:textId="77777777" w:rsidR="00903208" w:rsidRPr="00903208" w:rsidRDefault="00903208" w:rsidP="00903208">
      <w:pPr>
        <w:ind w:left="720"/>
        <w:contextualSpacing/>
        <w:jc w:val="both"/>
        <w:rPr>
          <w:b/>
          <w:sz w:val="20"/>
          <w:szCs w:val="20"/>
          <w:lang w:val="en-US" w:eastAsia="en-US"/>
        </w:rPr>
      </w:pPr>
      <w:r w:rsidRPr="00903208">
        <w:rPr>
          <w:b/>
          <w:sz w:val="20"/>
          <w:szCs w:val="20"/>
          <w:lang w:val="en-US" w:eastAsia="en-US"/>
        </w:rPr>
        <w:t>ЧЛАНОВИ:</w:t>
      </w:r>
    </w:p>
    <w:p w14:paraId="5DAFDC93" w14:textId="77777777" w:rsidR="00903208" w:rsidRPr="00903208" w:rsidRDefault="00903208" w:rsidP="00903208">
      <w:pPr>
        <w:ind w:left="720"/>
        <w:contextualSpacing/>
        <w:jc w:val="both"/>
        <w:rPr>
          <w:b/>
          <w:sz w:val="20"/>
          <w:szCs w:val="20"/>
          <w:lang w:val="en-US" w:eastAsia="en-US"/>
        </w:rPr>
      </w:pPr>
    </w:p>
    <w:p w14:paraId="3EADD75B" w14:textId="77777777" w:rsidR="00903208" w:rsidRPr="00903208" w:rsidRDefault="00903208" w:rsidP="00903208">
      <w:pPr>
        <w:numPr>
          <w:ilvl w:val="0"/>
          <w:numId w:val="33"/>
        </w:numPr>
        <w:contextualSpacing/>
        <w:jc w:val="both"/>
        <w:rPr>
          <w:b/>
          <w:sz w:val="20"/>
          <w:szCs w:val="20"/>
          <w:lang w:val="sr-Cyrl-RS" w:eastAsia="en-US"/>
        </w:rPr>
      </w:pPr>
      <w:proofErr w:type="spellStart"/>
      <w:r w:rsidRPr="00903208">
        <w:rPr>
          <w:b/>
          <w:sz w:val="20"/>
          <w:szCs w:val="20"/>
          <w:lang w:val="en-US" w:eastAsia="en-US"/>
        </w:rPr>
        <w:t>Добривоје</w:t>
      </w:r>
      <w:proofErr w:type="spellEnd"/>
      <w:r w:rsidRPr="00903208">
        <w:rPr>
          <w:b/>
          <w:sz w:val="20"/>
          <w:szCs w:val="20"/>
          <w:lang w:val="en-US" w:eastAsia="en-US"/>
        </w:rPr>
        <w:t xml:space="preserve"> </w:t>
      </w:r>
      <w:proofErr w:type="spellStart"/>
      <w:r w:rsidRPr="00903208">
        <w:rPr>
          <w:b/>
          <w:sz w:val="20"/>
          <w:szCs w:val="20"/>
          <w:lang w:val="en-US" w:eastAsia="en-US"/>
        </w:rPr>
        <w:t>Поповић</w:t>
      </w:r>
      <w:proofErr w:type="spellEnd"/>
      <w:r w:rsidRPr="00903208">
        <w:rPr>
          <w:sz w:val="20"/>
          <w:szCs w:val="20"/>
          <w:lang w:val="en-US" w:eastAsia="en-US"/>
        </w:rPr>
        <w:t xml:space="preserve">, </w:t>
      </w:r>
      <w:proofErr w:type="spellStart"/>
      <w:r w:rsidRPr="00903208">
        <w:rPr>
          <w:sz w:val="20"/>
          <w:szCs w:val="20"/>
          <w:lang w:val="en-US" w:eastAsia="en-US"/>
        </w:rPr>
        <w:t>дипломирани</w:t>
      </w:r>
      <w:proofErr w:type="spellEnd"/>
      <w:r w:rsidRPr="00903208">
        <w:rPr>
          <w:sz w:val="20"/>
          <w:szCs w:val="20"/>
          <w:lang w:val="en-US" w:eastAsia="en-US"/>
        </w:rPr>
        <w:t xml:space="preserve"> </w:t>
      </w:r>
      <w:proofErr w:type="spellStart"/>
      <w:r w:rsidRPr="00903208">
        <w:rPr>
          <w:sz w:val="20"/>
          <w:szCs w:val="20"/>
          <w:lang w:val="en-US" w:eastAsia="en-US"/>
        </w:rPr>
        <w:t>правник</w:t>
      </w:r>
      <w:proofErr w:type="spellEnd"/>
      <w:r w:rsidRPr="00903208">
        <w:rPr>
          <w:sz w:val="20"/>
          <w:szCs w:val="20"/>
          <w:lang w:val="en-US" w:eastAsia="en-US"/>
        </w:rPr>
        <w:t xml:space="preserve">, </w:t>
      </w:r>
      <w:proofErr w:type="spellStart"/>
      <w:r w:rsidRPr="00903208">
        <w:rPr>
          <w:sz w:val="20"/>
          <w:szCs w:val="20"/>
          <w:lang w:val="en-US" w:eastAsia="en-US"/>
        </w:rPr>
        <w:t>представник</w:t>
      </w:r>
      <w:proofErr w:type="spellEnd"/>
      <w:r w:rsidRPr="00903208">
        <w:rPr>
          <w:sz w:val="20"/>
          <w:szCs w:val="20"/>
          <w:lang w:val="en-US" w:eastAsia="en-US"/>
        </w:rPr>
        <w:t xml:space="preserve"> </w:t>
      </w:r>
      <w:proofErr w:type="spellStart"/>
      <w:r w:rsidRPr="00903208">
        <w:rPr>
          <w:sz w:val="20"/>
          <w:szCs w:val="20"/>
          <w:lang w:val="en-US" w:eastAsia="en-US"/>
        </w:rPr>
        <w:t>општине</w:t>
      </w:r>
      <w:proofErr w:type="spellEnd"/>
      <w:r w:rsidRPr="00903208">
        <w:rPr>
          <w:sz w:val="20"/>
          <w:szCs w:val="20"/>
          <w:lang w:val="en-US" w:eastAsia="en-US"/>
        </w:rPr>
        <w:t xml:space="preserve"> </w:t>
      </w:r>
      <w:proofErr w:type="spellStart"/>
      <w:r w:rsidRPr="00903208">
        <w:rPr>
          <w:sz w:val="20"/>
          <w:szCs w:val="20"/>
          <w:lang w:val="en-US" w:eastAsia="en-US"/>
        </w:rPr>
        <w:t>Ивањица</w:t>
      </w:r>
      <w:proofErr w:type="spellEnd"/>
      <w:r w:rsidRPr="00903208">
        <w:rPr>
          <w:sz w:val="20"/>
          <w:szCs w:val="20"/>
          <w:lang w:val="en-US" w:eastAsia="en-US"/>
        </w:rPr>
        <w:t>;</w:t>
      </w:r>
    </w:p>
    <w:p w14:paraId="2E2BA3BD" w14:textId="77777777" w:rsidR="00903208" w:rsidRPr="00903208" w:rsidRDefault="00903208" w:rsidP="00903208">
      <w:pPr>
        <w:numPr>
          <w:ilvl w:val="0"/>
          <w:numId w:val="33"/>
        </w:numPr>
        <w:contextualSpacing/>
        <w:jc w:val="both"/>
        <w:rPr>
          <w:b/>
          <w:sz w:val="20"/>
          <w:szCs w:val="20"/>
          <w:lang w:val="sr-Cyrl-RS" w:eastAsia="en-US"/>
        </w:rPr>
      </w:pPr>
      <w:proofErr w:type="spellStart"/>
      <w:r w:rsidRPr="00903208">
        <w:rPr>
          <w:b/>
          <w:sz w:val="20"/>
          <w:szCs w:val="20"/>
          <w:lang w:val="en-US" w:eastAsia="en-US"/>
        </w:rPr>
        <w:t>Светлана</w:t>
      </w:r>
      <w:proofErr w:type="spellEnd"/>
      <w:r w:rsidRPr="00903208">
        <w:rPr>
          <w:b/>
          <w:sz w:val="20"/>
          <w:szCs w:val="20"/>
          <w:lang w:val="en-US" w:eastAsia="en-US"/>
        </w:rPr>
        <w:t xml:space="preserve"> </w:t>
      </w:r>
      <w:proofErr w:type="spellStart"/>
      <w:r w:rsidRPr="00903208">
        <w:rPr>
          <w:b/>
          <w:sz w:val="20"/>
          <w:szCs w:val="20"/>
          <w:lang w:val="en-US" w:eastAsia="en-US"/>
        </w:rPr>
        <w:t>Савић</w:t>
      </w:r>
      <w:proofErr w:type="spellEnd"/>
      <w:r w:rsidRPr="00903208">
        <w:rPr>
          <w:sz w:val="20"/>
          <w:szCs w:val="20"/>
          <w:lang w:val="en-US" w:eastAsia="en-US"/>
        </w:rPr>
        <w:t xml:space="preserve">, </w:t>
      </w:r>
      <w:proofErr w:type="spellStart"/>
      <w:r w:rsidRPr="00903208">
        <w:rPr>
          <w:sz w:val="20"/>
          <w:szCs w:val="20"/>
          <w:lang w:val="en-US" w:eastAsia="en-US"/>
        </w:rPr>
        <w:t>дипломирани</w:t>
      </w:r>
      <w:proofErr w:type="spellEnd"/>
      <w:r w:rsidRPr="00903208">
        <w:rPr>
          <w:sz w:val="20"/>
          <w:szCs w:val="20"/>
          <w:lang w:val="en-US" w:eastAsia="en-US"/>
        </w:rPr>
        <w:t xml:space="preserve"> </w:t>
      </w:r>
      <w:proofErr w:type="spellStart"/>
      <w:r w:rsidRPr="00903208">
        <w:rPr>
          <w:sz w:val="20"/>
          <w:szCs w:val="20"/>
          <w:lang w:val="en-US" w:eastAsia="en-US"/>
        </w:rPr>
        <w:t>правник</w:t>
      </w:r>
      <w:proofErr w:type="spellEnd"/>
      <w:r w:rsidRPr="00903208">
        <w:rPr>
          <w:sz w:val="20"/>
          <w:szCs w:val="20"/>
          <w:lang w:val="en-US" w:eastAsia="en-US"/>
        </w:rPr>
        <w:t xml:space="preserve">, </w:t>
      </w:r>
      <w:proofErr w:type="spellStart"/>
      <w:r w:rsidRPr="00903208">
        <w:rPr>
          <w:sz w:val="20"/>
          <w:szCs w:val="20"/>
          <w:lang w:val="en-US" w:eastAsia="en-US"/>
        </w:rPr>
        <w:t>представник</w:t>
      </w:r>
      <w:proofErr w:type="spellEnd"/>
      <w:r w:rsidRPr="00903208">
        <w:rPr>
          <w:sz w:val="20"/>
          <w:szCs w:val="20"/>
          <w:lang w:val="en-US" w:eastAsia="en-US"/>
        </w:rPr>
        <w:t xml:space="preserve"> </w:t>
      </w:r>
      <w:proofErr w:type="spellStart"/>
      <w:r w:rsidRPr="00903208">
        <w:rPr>
          <w:sz w:val="20"/>
          <w:szCs w:val="20"/>
          <w:lang w:val="en-US" w:eastAsia="en-US"/>
        </w:rPr>
        <w:t>општине</w:t>
      </w:r>
      <w:proofErr w:type="spellEnd"/>
      <w:r w:rsidRPr="00903208">
        <w:rPr>
          <w:sz w:val="20"/>
          <w:szCs w:val="20"/>
          <w:lang w:val="en-US" w:eastAsia="en-US"/>
        </w:rPr>
        <w:t xml:space="preserve"> </w:t>
      </w:r>
      <w:proofErr w:type="spellStart"/>
      <w:r w:rsidRPr="00903208">
        <w:rPr>
          <w:sz w:val="20"/>
          <w:szCs w:val="20"/>
          <w:lang w:val="en-US" w:eastAsia="en-US"/>
        </w:rPr>
        <w:t>Косјерић</w:t>
      </w:r>
      <w:proofErr w:type="spellEnd"/>
      <w:r w:rsidRPr="00903208">
        <w:rPr>
          <w:sz w:val="20"/>
          <w:szCs w:val="20"/>
          <w:lang w:val="en-US" w:eastAsia="en-US"/>
        </w:rPr>
        <w:t>;</w:t>
      </w:r>
    </w:p>
    <w:p w14:paraId="5B354FCB" w14:textId="77777777" w:rsidR="00903208" w:rsidRPr="00903208" w:rsidRDefault="00903208" w:rsidP="00903208">
      <w:pPr>
        <w:numPr>
          <w:ilvl w:val="0"/>
          <w:numId w:val="33"/>
        </w:numPr>
        <w:contextualSpacing/>
        <w:jc w:val="both"/>
        <w:rPr>
          <w:b/>
          <w:sz w:val="20"/>
          <w:szCs w:val="20"/>
          <w:lang w:val="sr-Cyrl-RS" w:eastAsia="en-US"/>
        </w:rPr>
      </w:pPr>
      <w:proofErr w:type="spellStart"/>
      <w:r w:rsidRPr="00903208">
        <w:rPr>
          <w:b/>
          <w:sz w:val="20"/>
          <w:szCs w:val="20"/>
          <w:lang w:val="en-US" w:eastAsia="en-US"/>
        </w:rPr>
        <w:t>Андреа</w:t>
      </w:r>
      <w:proofErr w:type="spellEnd"/>
      <w:r w:rsidRPr="00903208">
        <w:rPr>
          <w:b/>
          <w:sz w:val="20"/>
          <w:szCs w:val="20"/>
          <w:lang w:val="en-US" w:eastAsia="en-US"/>
        </w:rPr>
        <w:t xml:space="preserve"> </w:t>
      </w:r>
      <w:proofErr w:type="spellStart"/>
      <w:r w:rsidRPr="00903208">
        <w:rPr>
          <w:b/>
          <w:sz w:val="20"/>
          <w:szCs w:val="20"/>
          <w:lang w:val="en-US" w:eastAsia="en-US"/>
        </w:rPr>
        <w:t>Бојић</w:t>
      </w:r>
      <w:proofErr w:type="spellEnd"/>
      <w:r w:rsidRPr="00903208">
        <w:rPr>
          <w:sz w:val="20"/>
          <w:szCs w:val="20"/>
          <w:lang w:val="en-US" w:eastAsia="en-US"/>
        </w:rPr>
        <w:t xml:space="preserve">, </w:t>
      </w:r>
      <w:proofErr w:type="spellStart"/>
      <w:r w:rsidRPr="00903208">
        <w:rPr>
          <w:sz w:val="20"/>
          <w:szCs w:val="20"/>
          <w:lang w:val="en-US" w:eastAsia="en-US"/>
        </w:rPr>
        <w:t>дипломирани</w:t>
      </w:r>
      <w:proofErr w:type="spellEnd"/>
      <w:r w:rsidRPr="00903208">
        <w:rPr>
          <w:sz w:val="20"/>
          <w:szCs w:val="20"/>
          <w:lang w:val="en-US" w:eastAsia="en-US"/>
        </w:rPr>
        <w:t xml:space="preserve"> </w:t>
      </w:r>
      <w:proofErr w:type="spellStart"/>
      <w:r w:rsidRPr="00903208">
        <w:rPr>
          <w:sz w:val="20"/>
          <w:szCs w:val="20"/>
          <w:lang w:val="en-US" w:eastAsia="en-US"/>
        </w:rPr>
        <w:t>правник</w:t>
      </w:r>
      <w:proofErr w:type="spellEnd"/>
      <w:r w:rsidRPr="00903208">
        <w:rPr>
          <w:sz w:val="20"/>
          <w:szCs w:val="20"/>
          <w:lang w:val="en-US" w:eastAsia="en-US"/>
        </w:rPr>
        <w:t xml:space="preserve">, </w:t>
      </w:r>
      <w:proofErr w:type="spellStart"/>
      <w:r w:rsidRPr="00903208">
        <w:rPr>
          <w:sz w:val="20"/>
          <w:szCs w:val="20"/>
          <w:lang w:val="en-US" w:eastAsia="en-US"/>
        </w:rPr>
        <w:t>представник</w:t>
      </w:r>
      <w:proofErr w:type="spellEnd"/>
      <w:r w:rsidRPr="00903208">
        <w:rPr>
          <w:sz w:val="20"/>
          <w:szCs w:val="20"/>
          <w:lang w:val="en-US" w:eastAsia="en-US"/>
        </w:rPr>
        <w:t xml:space="preserve"> </w:t>
      </w:r>
      <w:proofErr w:type="spellStart"/>
      <w:r w:rsidRPr="00903208">
        <w:rPr>
          <w:sz w:val="20"/>
          <w:szCs w:val="20"/>
          <w:lang w:val="en-US" w:eastAsia="en-US"/>
        </w:rPr>
        <w:t>општине</w:t>
      </w:r>
      <w:proofErr w:type="spellEnd"/>
      <w:r w:rsidRPr="00903208">
        <w:rPr>
          <w:sz w:val="20"/>
          <w:szCs w:val="20"/>
          <w:lang w:val="en-US" w:eastAsia="en-US"/>
        </w:rPr>
        <w:t xml:space="preserve"> </w:t>
      </w:r>
      <w:proofErr w:type="spellStart"/>
      <w:r w:rsidRPr="00903208">
        <w:rPr>
          <w:sz w:val="20"/>
          <w:szCs w:val="20"/>
          <w:lang w:val="en-US" w:eastAsia="en-US"/>
        </w:rPr>
        <w:t>Ариље</w:t>
      </w:r>
      <w:proofErr w:type="spellEnd"/>
      <w:r w:rsidRPr="00903208">
        <w:rPr>
          <w:sz w:val="20"/>
          <w:szCs w:val="20"/>
          <w:lang w:val="en-US" w:eastAsia="en-US"/>
        </w:rPr>
        <w:t>;</w:t>
      </w:r>
    </w:p>
    <w:p w14:paraId="2742F930" w14:textId="77777777" w:rsidR="00903208" w:rsidRPr="00903208" w:rsidRDefault="00903208" w:rsidP="00903208">
      <w:pPr>
        <w:numPr>
          <w:ilvl w:val="0"/>
          <w:numId w:val="33"/>
        </w:numPr>
        <w:contextualSpacing/>
        <w:jc w:val="both"/>
        <w:rPr>
          <w:b/>
          <w:sz w:val="20"/>
          <w:szCs w:val="20"/>
          <w:lang w:val="sr-Cyrl-RS" w:eastAsia="en-US"/>
        </w:rPr>
      </w:pPr>
      <w:proofErr w:type="spellStart"/>
      <w:r w:rsidRPr="00903208">
        <w:rPr>
          <w:b/>
          <w:sz w:val="20"/>
          <w:szCs w:val="20"/>
          <w:lang w:val="en-US" w:eastAsia="en-US"/>
        </w:rPr>
        <w:t>Јелена</w:t>
      </w:r>
      <w:proofErr w:type="spellEnd"/>
      <w:r w:rsidRPr="00903208">
        <w:rPr>
          <w:b/>
          <w:sz w:val="20"/>
          <w:szCs w:val="20"/>
          <w:lang w:val="en-US" w:eastAsia="en-US"/>
        </w:rPr>
        <w:t xml:space="preserve"> </w:t>
      </w:r>
      <w:proofErr w:type="spellStart"/>
      <w:r w:rsidRPr="00903208">
        <w:rPr>
          <w:b/>
          <w:sz w:val="20"/>
          <w:szCs w:val="20"/>
          <w:lang w:val="en-US" w:eastAsia="en-US"/>
        </w:rPr>
        <w:t>Суботић</w:t>
      </w:r>
      <w:proofErr w:type="spellEnd"/>
      <w:r w:rsidRPr="00903208">
        <w:rPr>
          <w:sz w:val="20"/>
          <w:szCs w:val="20"/>
          <w:lang w:val="en-US" w:eastAsia="en-US"/>
        </w:rPr>
        <w:t xml:space="preserve">, </w:t>
      </w:r>
      <w:proofErr w:type="spellStart"/>
      <w:r w:rsidRPr="00903208">
        <w:rPr>
          <w:sz w:val="20"/>
          <w:szCs w:val="20"/>
          <w:lang w:val="en-US" w:eastAsia="en-US"/>
        </w:rPr>
        <w:t>дипломирани</w:t>
      </w:r>
      <w:proofErr w:type="spellEnd"/>
      <w:r w:rsidRPr="00903208">
        <w:rPr>
          <w:sz w:val="20"/>
          <w:szCs w:val="20"/>
          <w:lang w:val="en-US" w:eastAsia="en-US"/>
        </w:rPr>
        <w:t xml:space="preserve"> </w:t>
      </w:r>
      <w:proofErr w:type="spellStart"/>
      <w:r w:rsidRPr="00903208">
        <w:rPr>
          <w:sz w:val="20"/>
          <w:szCs w:val="20"/>
          <w:lang w:val="en-US" w:eastAsia="en-US"/>
        </w:rPr>
        <w:t>правник</w:t>
      </w:r>
      <w:proofErr w:type="spellEnd"/>
      <w:r w:rsidRPr="00903208">
        <w:rPr>
          <w:sz w:val="20"/>
          <w:szCs w:val="20"/>
          <w:lang w:val="en-US" w:eastAsia="en-US"/>
        </w:rPr>
        <w:t xml:space="preserve">, </w:t>
      </w:r>
      <w:proofErr w:type="spellStart"/>
      <w:r w:rsidRPr="00903208">
        <w:rPr>
          <w:sz w:val="20"/>
          <w:szCs w:val="20"/>
          <w:lang w:val="en-US" w:eastAsia="en-US"/>
        </w:rPr>
        <w:t>представник</w:t>
      </w:r>
      <w:proofErr w:type="spellEnd"/>
      <w:r w:rsidRPr="00903208">
        <w:rPr>
          <w:sz w:val="20"/>
          <w:szCs w:val="20"/>
          <w:lang w:val="en-US" w:eastAsia="en-US"/>
        </w:rPr>
        <w:t xml:space="preserve"> </w:t>
      </w:r>
      <w:proofErr w:type="spellStart"/>
      <w:r w:rsidRPr="00903208">
        <w:rPr>
          <w:sz w:val="20"/>
          <w:szCs w:val="20"/>
          <w:lang w:val="en-US" w:eastAsia="en-US"/>
        </w:rPr>
        <w:t>града</w:t>
      </w:r>
      <w:proofErr w:type="spellEnd"/>
      <w:r w:rsidRPr="00903208">
        <w:rPr>
          <w:sz w:val="20"/>
          <w:szCs w:val="20"/>
          <w:lang w:val="en-US" w:eastAsia="en-US"/>
        </w:rPr>
        <w:t xml:space="preserve"> </w:t>
      </w:r>
      <w:proofErr w:type="spellStart"/>
      <w:r w:rsidRPr="00903208">
        <w:rPr>
          <w:sz w:val="20"/>
          <w:szCs w:val="20"/>
          <w:lang w:val="en-US" w:eastAsia="en-US"/>
        </w:rPr>
        <w:t>Ужица</w:t>
      </w:r>
      <w:proofErr w:type="spellEnd"/>
      <w:r w:rsidRPr="00903208">
        <w:rPr>
          <w:sz w:val="20"/>
          <w:szCs w:val="20"/>
          <w:lang w:val="en-US" w:eastAsia="en-US"/>
        </w:rPr>
        <w:t xml:space="preserve">; </w:t>
      </w:r>
    </w:p>
    <w:p w14:paraId="4F5E6321" w14:textId="77777777" w:rsidR="00903208" w:rsidRPr="00903208" w:rsidRDefault="00903208" w:rsidP="00903208">
      <w:pPr>
        <w:jc w:val="both"/>
        <w:rPr>
          <w:sz w:val="20"/>
          <w:szCs w:val="20"/>
          <w:lang w:val="hsb-DE" w:eastAsia="en-US"/>
        </w:rPr>
      </w:pPr>
    </w:p>
    <w:p w14:paraId="730DC7C5"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 xml:space="preserve">III </w:t>
      </w:r>
      <w:r w:rsidRPr="00903208">
        <w:rPr>
          <w:sz w:val="20"/>
          <w:szCs w:val="20"/>
          <w:lang w:val="hsb-DE" w:eastAsia="en-US"/>
        </w:rPr>
        <w:t>Председник и чланови Комисије именују се на период од три године.</w:t>
      </w:r>
    </w:p>
    <w:p w14:paraId="72B5C826" w14:textId="77777777" w:rsidR="00903208" w:rsidRPr="00903208" w:rsidRDefault="00903208" w:rsidP="00903208">
      <w:pPr>
        <w:ind w:firstLine="720"/>
        <w:jc w:val="both"/>
        <w:rPr>
          <w:sz w:val="20"/>
          <w:szCs w:val="20"/>
          <w:lang w:val="hsb-DE" w:eastAsia="en-US"/>
        </w:rPr>
      </w:pPr>
    </w:p>
    <w:p w14:paraId="42CC561C"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IV</w:t>
      </w:r>
      <w:r w:rsidRPr="00903208">
        <w:rPr>
          <w:sz w:val="20"/>
          <w:szCs w:val="20"/>
          <w:lang w:val="hsb-DE" w:eastAsia="en-US"/>
        </w:rPr>
        <w:t xml:space="preserve"> Комисија доноси Пословник о свом раду којим се регулише рад Комисије. </w:t>
      </w:r>
    </w:p>
    <w:p w14:paraId="34105733" w14:textId="77777777" w:rsidR="00903208" w:rsidRPr="00903208" w:rsidRDefault="00903208" w:rsidP="00903208">
      <w:pPr>
        <w:ind w:firstLine="720"/>
        <w:jc w:val="both"/>
        <w:rPr>
          <w:sz w:val="20"/>
          <w:szCs w:val="20"/>
          <w:lang w:val="hsb-DE" w:eastAsia="en-US"/>
        </w:rPr>
      </w:pPr>
    </w:p>
    <w:p w14:paraId="71EE0FFF"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V</w:t>
      </w:r>
      <w:r w:rsidRPr="00903208">
        <w:rPr>
          <w:sz w:val="20"/>
          <w:szCs w:val="20"/>
          <w:lang w:val="hsb-DE" w:eastAsia="en-US"/>
        </w:rPr>
        <w:t xml:space="preserve"> Председник Комисије руководи и организује обављање стручних и административно-техничких послова за потребе Комисије.</w:t>
      </w:r>
    </w:p>
    <w:p w14:paraId="54E8ACFC" w14:textId="77777777" w:rsidR="00903208" w:rsidRPr="00903208" w:rsidRDefault="00903208" w:rsidP="00903208">
      <w:pPr>
        <w:ind w:firstLine="720"/>
        <w:jc w:val="both"/>
        <w:rPr>
          <w:sz w:val="20"/>
          <w:szCs w:val="20"/>
          <w:lang w:val="hsb-DE" w:eastAsia="en-US"/>
        </w:rPr>
      </w:pPr>
    </w:p>
    <w:p w14:paraId="7D41296B" w14:textId="77777777" w:rsidR="00903208" w:rsidRPr="00903208" w:rsidRDefault="00903208" w:rsidP="00903208">
      <w:pPr>
        <w:jc w:val="both"/>
        <w:rPr>
          <w:sz w:val="20"/>
          <w:szCs w:val="20"/>
          <w:lang w:val="hsb-DE" w:eastAsia="en-US"/>
        </w:rPr>
      </w:pPr>
      <w:r w:rsidRPr="00903208">
        <w:rPr>
          <w:sz w:val="20"/>
          <w:szCs w:val="20"/>
          <w:lang w:val="hsb-DE" w:eastAsia="en-US"/>
        </w:rPr>
        <w:tab/>
        <w:t xml:space="preserve">  Стручне и административно-техничке послове за потребе Комисије врши секретар Комисије </w:t>
      </w:r>
      <w:r w:rsidRPr="00903208">
        <w:rPr>
          <w:b/>
          <w:sz w:val="20"/>
          <w:szCs w:val="20"/>
          <w:lang w:val="hsb-DE" w:eastAsia="en-US"/>
        </w:rPr>
        <w:t>Славица Петровић,</w:t>
      </w:r>
      <w:r w:rsidRPr="00903208">
        <w:rPr>
          <w:sz w:val="20"/>
          <w:szCs w:val="20"/>
          <w:lang w:val="hsb-DE" w:eastAsia="en-US"/>
        </w:rPr>
        <w:t xml:space="preserve"> дипл. правник запослен у општинској управи Пожега.</w:t>
      </w:r>
    </w:p>
    <w:p w14:paraId="47DEE0F6" w14:textId="77777777" w:rsidR="00903208" w:rsidRPr="00903208" w:rsidRDefault="00903208" w:rsidP="00903208">
      <w:pPr>
        <w:ind w:firstLine="720"/>
        <w:jc w:val="both"/>
        <w:rPr>
          <w:sz w:val="20"/>
          <w:szCs w:val="20"/>
          <w:lang w:val="hsb-DE" w:eastAsia="en-US"/>
        </w:rPr>
      </w:pPr>
    </w:p>
    <w:p w14:paraId="4C691735" w14:textId="77777777" w:rsidR="00903208" w:rsidRPr="00903208" w:rsidRDefault="00903208" w:rsidP="00903208">
      <w:pPr>
        <w:ind w:firstLine="720"/>
        <w:jc w:val="both"/>
        <w:rPr>
          <w:sz w:val="20"/>
          <w:szCs w:val="20"/>
          <w:lang w:val="hsb-DE" w:eastAsia="en-US"/>
        </w:rPr>
      </w:pPr>
      <w:r w:rsidRPr="00903208">
        <w:rPr>
          <w:b/>
          <w:sz w:val="20"/>
          <w:szCs w:val="20"/>
          <w:lang w:val="hsb-DE" w:eastAsia="en-US"/>
        </w:rPr>
        <w:t xml:space="preserve">IV  </w:t>
      </w:r>
      <w:r w:rsidRPr="00903208">
        <w:rPr>
          <w:sz w:val="20"/>
          <w:szCs w:val="20"/>
          <w:lang w:val="hsb-DE" w:eastAsia="en-US"/>
        </w:rPr>
        <w:t>Решење се објављује у Службеним листовима општина/града оснивача.</w:t>
      </w:r>
    </w:p>
    <w:p w14:paraId="76AC1DEC" w14:textId="77777777" w:rsidR="00903208" w:rsidRPr="00903208" w:rsidRDefault="00903208" w:rsidP="00903208">
      <w:pPr>
        <w:ind w:firstLine="720"/>
        <w:jc w:val="both"/>
        <w:rPr>
          <w:sz w:val="20"/>
          <w:szCs w:val="20"/>
          <w:lang w:val="hsb-DE" w:eastAsia="en-US"/>
        </w:rPr>
      </w:pPr>
    </w:p>
    <w:p w14:paraId="4404E67D" w14:textId="77777777" w:rsidR="00903208" w:rsidRPr="00903208" w:rsidRDefault="00903208" w:rsidP="006423BC">
      <w:pPr>
        <w:tabs>
          <w:tab w:val="left" w:pos="5622"/>
        </w:tabs>
        <w:ind w:firstLine="720"/>
        <w:jc w:val="right"/>
        <w:rPr>
          <w:b/>
          <w:sz w:val="20"/>
          <w:szCs w:val="20"/>
          <w:lang w:val="hsb-DE" w:eastAsia="en-US"/>
        </w:rPr>
      </w:pPr>
      <w:r w:rsidRPr="00903208">
        <w:rPr>
          <w:sz w:val="20"/>
          <w:szCs w:val="20"/>
          <w:lang w:val="hsb-DE" w:eastAsia="en-US"/>
        </w:rPr>
        <w:tab/>
      </w:r>
      <w:r w:rsidRPr="00903208">
        <w:rPr>
          <w:b/>
          <w:sz w:val="20"/>
          <w:szCs w:val="20"/>
          <w:lang w:val="hsb-DE" w:eastAsia="en-US"/>
        </w:rPr>
        <w:t>ПРЕДСЕДНИК СКУПШТИНЕ</w:t>
      </w:r>
    </w:p>
    <w:p w14:paraId="0B0B17B7" w14:textId="1F186437" w:rsidR="00903208" w:rsidRPr="00903208" w:rsidRDefault="00903208" w:rsidP="00903208">
      <w:pPr>
        <w:tabs>
          <w:tab w:val="left" w:pos="5622"/>
        </w:tabs>
        <w:ind w:firstLine="720"/>
        <w:jc w:val="center"/>
        <w:rPr>
          <w:color w:val="FF0000"/>
          <w:sz w:val="20"/>
          <w:szCs w:val="20"/>
          <w:lang w:val="sr-Cyrl-RS" w:eastAsia="en-US"/>
        </w:rPr>
      </w:pPr>
      <w:r w:rsidRPr="00903208">
        <w:rPr>
          <w:sz w:val="20"/>
          <w:szCs w:val="20"/>
          <w:lang w:val="hsb-DE" w:eastAsia="en-US"/>
        </w:rPr>
        <w:t xml:space="preserve">                                                                   </w:t>
      </w:r>
      <w:r w:rsidR="006423BC">
        <w:rPr>
          <w:sz w:val="20"/>
          <w:szCs w:val="20"/>
          <w:lang w:val="hsb-DE" w:eastAsia="en-US"/>
        </w:rPr>
        <w:t xml:space="preserve">                                                             </w:t>
      </w:r>
      <w:r w:rsidRPr="00903208">
        <w:rPr>
          <w:sz w:val="20"/>
          <w:szCs w:val="20"/>
          <w:lang w:val="hsb-DE" w:eastAsia="en-US"/>
        </w:rPr>
        <w:t xml:space="preserve"> </w:t>
      </w:r>
      <w:r w:rsidRPr="00903208">
        <w:rPr>
          <w:sz w:val="20"/>
          <w:szCs w:val="20"/>
          <w:lang w:val="sr-Cyrl-RS" w:eastAsia="en-US"/>
        </w:rPr>
        <w:t xml:space="preserve">Владимир </w:t>
      </w:r>
      <w:proofErr w:type="spellStart"/>
      <w:r w:rsidRPr="00903208">
        <w:rPr>
          <w:sz w:val="20"/>
          <w:szCs w:val="20"/>
          <w:lang w:val="sr-Cyrl-RS" w:eastAsia="en-US"/>
        </w:rPr>
        <w:t>Бојановић</w:t>
      </w:r>
      <w:proofErr w:type="spellEnd"/>
      <w:r w:rsidRPr="00903208">
        <w:rPr>
          <w:sz w:val="20"/>
          <w:szCs w:val="20"/>
          <w:lang w:val="sr-Cyrl-RS" w:eastAsia="en-US"/>
        </w:rPr>
        <w:t xml:space="preserve"> </w:t>
      </w:r>
    </w:p>
    <w:p w14:paraId="439973D7" w14:textId="77777777" w:rsidR="00903208" w:rsidRPr="00903208" w:rsidRDefault="00903208" w:rsidP="00903208">
      <w:pPr>
        <w:tabs>
          <w:tab w:val="left" w:pos="5622"/>
        </w:tabs>
        <w:ind w:firstLine="720"/>
        <w:jc w:val="center"/>
        <w:rPr>
          <w:sz w:val="20"/>
          <w:szCs w:val="20"/>
          <w:lang w:val="hsb-DE" w:eastAsia="en-US"/>
        </w:rPr>
      </w:pPr>
      <w:r w:rsidRPr="00903208">
        <w:rPr>
          <w:sz w:val="20"/>
          <w:szCs w:val="20"/>
          <w:lang w:val="hsb-DE" w:eastAsia="en-US"/>
        </w:rPr>
        <w:lastRenderedPageBreak/>
        <w:t xml:space="preserve">                                                                        </w:t>
      </w:r>
    </w:p>
    <w:p w14:paraId="70FDC6F6" w14:textId="77777777" w:rsidR="00903208" w:rsidRPr="00903208" w:rsidRDefault="00903208" w:rsidP="00903208">
      <w:pPr>
        <w:jc w:val="center"/>
        <w:rPr>
          <w:b/>
          <w:sz w:val="20"/>
          <w:szCs w:val="20"/>
          <w:lang w:val="hsb-DE" w:eastAsia="en-US"/>
        </w:rPr>
      </w:pPr>
      <w:r w:rsidRPr="00903208">
        <w:rPr>
          <w:b/>
          <w:sz w:val="20"/>
          <w:szCs w:val="20"/>
          <w:lang w:val="hsb-DE" w:eastAsia="en-US"/>
        </w:rPr>
        <w:t>О б р а з л о ж е њ е</w:t>
      </w:r>
    </w:p>
    <w:p w14:paraId="52C6ACA0" w14:textId="77777777" w:rsidR="00903208" w:rsidRPr="00903208" w:rsidRDefault="00903208" w:rsidP="00903208">
      <w:pPr>
        <w:jc w:val="center"/>
        <w:rPr>
          <w:b/>
          <w:sz w:val="20"/>
          <w:szCs w:val="20"/>
          <w:lang w:val="hsb-DE" w:eastAsia="en-US"/>
        </w:rPr>
      </w:pPr>
    </w:p>
    <w:p w14:paraId="2AD94746" w14:textId="77777777" w:rsidR="00903208" w:rsidRPr="00903208" w:rsidRDefault="00903208" w:rsidP="00903208">
      <w:pPr>
        <w:ind w:firstLine="720"/>
        <w:jc w:val="both"/>
        <w:rPr>
          <w:sz w:val="20"/>
          <w:szCs w:val="20"/>
          <w:lang w:val="hsb-DE" w:eastAsia="en-US"/>
        </w:rPr>
      </w:pPr>
      <w:r w:rsidRPr="00903208">
        <w:rPr>
          <w:sz w:val="20"/>
          <w:szCs w:val="20"/>
          <w:lang w:val="hsb-DE" w:eastAsia="en-US"/>
        </w:rPr>
        <w:t>На основу члана 31. Закона о јавним предузећима („Службени гласник Републике Србије“ број 15/2016 и 88/2019) прописано је да јавни конкур спроводи Комисија за спровођење конкурса за избор директора и да то може бити Комисија Владе, Комисија аутономне покрајине и Комисија јединице локалне самоуправе.</w:t>
      </w:r>
    </w:p>
    <w:p w14:paraId="6C901767" w14:textId="77777777" w:rsidR="00903208" w:rsidRPr="00903208" w:rsidRDefault="00903208" w:rsidP="00903208">
      <w:pPr>
        <w:ind w:firstLine="720"/>
        <w:jc w:val="both"/>
        <w:rPr>
          <w:sz w:val="20"/>
          <w:szCs w:val="20"/>
          <w:lang w:val="hsb-DE" w:eastAsia="en-US"/>
        </w:rPr>
      </w:pPr>
      <w:r w:rsidRPr="00903208">
        <w:rPr>
          <w:sz w:val="20"/>
          <w:szCs w:val="20"/>
          <w:lang w:val="hsb-DE" w:eastAsia="en-US"/>
        </w:rPr>
        <w:t>Чланом 34. Закона о јавним предузећима („Службени гласник Републике Србије“ број 15/2016 и 88/2019) прописано је да Комисија јединице локалне самоуправе има пет чланова, од којих је један председник и да је образује орган који је сттутом јединице локалне самоуправе одређен као надлежан за именовање директора.</w:t>
      </w:r>
    </w:p>
    <w:p w14:paraId="6EDEB57D" w14:textId="77777777" w:rsidR="00903208" w:rsidRPr="00903208" w:rsidRDefault="00903208" w:rsidP="00903208">
      <w:pPr>
        <w:ind w:firstLine="720"/>
        <w:jc w:val="both"/>
        <w:rPr>
          <w:sz w:val="20"/>
          <w:szCs w:val="20"/>
          <w:lang w:val="hsb-DE" w:eastAsia="en-US"/>
        </w:rPr>
      </w:pPr>
      <w:r w:rsidRPr="00903208">
        <w:rPr>
          <w:sz w:val="20"/>
          <w:szCs w:val="20"/>
          <w:lang w:val="hsb-DE" w:eastAsia="en-US"/>
        </w:rPr>
        <w:t>Законом о јавним предузећима је предвиђено да председник и чланови Комисије јединице локалне самоуправе не могу бити народни посланици, посланици у скупштини аутономне покрајине, одборници у скупштинама јединице локалне самоуправе, као ни постављена лица у органима државне управе, органима аутономне покрајине или органима јединице локалне самоуправе.</w:t>
      </w:r>
    </w:p>
    <w:p w14:paraId="70E56BFA" w14:textId="77777777" w:rsidR="00903208" w:rsidRPr="00903208" w:rsidRDefault="00903208" w:rsidP="00903208">
      <w:pPr>
        <w:ind w:firstLine="720"/>
        <w:jc w:val="both"/>
        <w:rPr>
          <w:sz w:val="20"/>
          <w:szCs w:val="20"/>
          <w:lang w:val="hsb-DE" w:eastAsia="en-US"/>
        </w:rPr>
      </w:pPr>
      <w:r w:rsidRPr="00903208">
        <w:rPr>
          <w:sz w:val="20"/>
          <w:szCs w:val="20"/>
          <w:lang w:val="hsb-DE" w:eastAsia="en-US"/>
        </w:rPr>
        <w:t>Чланом  19. став 4. Статута ЈКП</w:t>
      </w:r>
      <w:r w:rsidRPr="00903208">
        <w:rPr>
          <w:b/>
          <w:sz w:val="20"/>
          <w:szCs w:val="20"/>
          <w:lang w:val="sr-Cyrl-CS" w:eastAsia="en-US"/>
        </w:rPr>
        <w:t xml:space="preserve"> </w:t>
      </w:r>
      <w:r w:rsidRPr="00903208">
        <w:rPr>
          <w:sz w:val="20"/>
          <w:szCs w:val="20"/>
          <w:lang w:val="sr-Cyrl-CS" w:eastAsia="en-US"/>
        </w:rPr>
        <w:t>Регионални центар за водне услуге</w:t>
      </w:r>
      <w:r w:rsidRPr="00903208">
        <w:rPr>
          <w:sz w:val="20"/>
          <w:szCs w:val="20"/>
          <w:lang w:val="hsb-DE" w:eastAsia="en-US"/>
        </w:rPr>
        <w:t xml:space="preserve"> „Скрапеж воде“ Пожега прописано је да јавни конкурс за избор директора ЈКП ''Скрапеж воде'' спроводи Комисија за спровођење конкурса за избор директора, која се именује на заједнички предлог општинских / градских већа.</w:t>
      </w:r>
    </w:p>
    <w:p w14:paraId="2C6C417E" w14:textId="77777777" w:rsidR="00903208" w:rsidRPr="00903208" w:rsidRDefault="00903208" w:rsidP="00903208">
      <w:pPr>
        <w:ind w:firstLine="720"/>
        <w:jc w:val="both"/>
        <w:rPr>
          <w:sz w:val="20"/>
          <w:szCs w:val="20"/>
          <w:lang w:val="hsb-DE" w:eastAsia="en-US"/>
        </w:rPr>
      </w:pPr>
      <w:r w:rsidRPr="00903208">
        <w:rPr>
          <w:sz w:val="20"/>
          <w:szCs w:val="20"/>
          <w:lang w:val="hsb-DE" w:eastAsia="en-US"/>
        </w:rPr>
        <w:t>Комисија има секретара који је дипломирани правник и који учествује у раду Комисије без права одлучивања, а именује се из реда дипломираних правника.</w:t>
      </w:r>
    </w:p>
    <w:p w14:paraId="5019595C" w14:textId="77777777" w:rsidR="00903208" w:rsidRPr="00903208" w:rsidRDefault="00903208" w:rsidP="00903208">
      <w:pPr>
        <w:ind w:firstLine="720"/>
        <w:jc w:val="both"/>
        <w:rPr>
          <w:sz w:val="20"/>
          <w:szCs w:val="20"/>
          <w:lang w:val="hsb-DE" w:eastAsia="en-US"/>
        </w:rPr>
      </w:pPr>
      <w:r w:rsidRPr="00903208">
        <w:rPr>
          <w:sz w:val="20"/>
          <w:szCs w:val="20"/>
          <w:lang w:val="sr-Cyrl-CS" w:eastAsia="en-US"/>
        </w:rPr>
        <w:t xml:space="preserve">Предлог </w:t>
      </w:r>
      <w:r w:rsidRPr="00903208">
        <w:rPr>
          <w:sz w:val="20"/>
          <w:szCs w:val="20"/>
          <w:lang w:val="hsb-DE" w:eastAsia="en-US"/>
        </w:rPr>
        <w:t>решење о именовању Комисије за спровођење конкурса за избор директора ЈКП</w:t>
      </w:r>
      <w:r w:rsidRPr="00903208">
        <w:rPr>
          <w:sz w:val="20"/>
          <w:szCs w:val="20"/>
          <w:lang w:val="sr-Cyrl-CS" w:eastAsia="en-US"/>
        </w:rPr>
        <w:t xml:space="preserve"> Регионални центар за водне услуге</w:t>
      </w:r>
      <w:r w:rsidRPr="00903208">
        <w:rPr>
          <w:sz w:val="20"/>
          <w:szCs w:val="20"/>
          <w:lang w:val="hsb-DE" w:eastAsia="en-US"/>
        </w:rPr>
        <w:t xml:space="preserve"> „Скрапеж воде“ Пожега чији је оснивач Општина Ариље, Ивањица, Косјерић, Пожега и град Ужице је утврђен на седницама:</w:t>
      </w:r>
    </w:p>
    <w:p w14:paraId="77860F69" w14:textId="77777777" w:rsidR="00903208" w:rsidRPr="00903208" w:rsidRDefault="00903208" w:rsidP="00903208">
      <w:pPr>
        <w:ind w:firstLine="720"/>
        <w:jc w:val="both"/>
        <w:rPr>
          <w:sz w:val="20"/>
          <w:szCs w:val="20"/>
          <w:lang w:val="hsb-DE" w:eastAsia="en-US"/>
        </w:rPr>
      </w:pPr>
    </w:p>
    <w:p w14:paraId="6D0A2C0C"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  Општинског веће Ариља  __________ 2023. године, </w:t>
      </w:r>
    </w:p>
    <w:p w14:paraId="3A48C0C5"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  Општинског веће Пожега  __________ 2023. године,</w:t>
      </w:r>
    </w:p>
    <w:p w14:paraId="14181B83"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 Општинског веће Косјерић  __________ 2023. године,</w:t>
      </w:r>
    </w:p>
    <w:p w14:paraId="7BE4312D"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 Општинског веће Ивањица  __________ 2023. године,</w:t>
      </w:r>
    </w:p>
    <w:p w14:paraId="7C3F7B36"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 Градског већа града Ужица  __________ 2023. године,</w:t>
      </w:r>
    </w:p>
    <w:p w14:paraId="2A66CE2A" w14:textId="77777777" w:rsidR="00903208" w:rsidRPr="00903208" w:rsidRDefault="00903208" w:rsidP="00903208">
      <w:pPr>
        <w:ind w:firstLine="720"/>
        <w:jc w:val="both"/>
        <w:rPr>
          <w:sz w:val="20"/>
          <w:szCs w:val="20"/>
          <w:lang w:val="sr-Cyrl-CS" w:eastAsia="en-US"/>
        </w:rPr>
      </w:pPr>
    </w:p>
    <w:p w14:paraId="44FFEB5D"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Општинско Веће општине Ивањица предлаже Скупштини општине да донесе решење о именовању Комисије.</w:t>
      </w:r>
    </w:p>
    <w:p w14:paraId="28F51AEA" w14:textId="77777777" w:rsidR="00903208" w:rsidRPr="00903208" w:rsidRDefault="00903208" w:rsidP="00903208">
      <w:pPr>
        <w:rPr>
          <w:b/>
          <w:sz w:val="20"/>
          <w:szCs w:val="20"/>
          <w:lang w:val="hsb-DE" w:eastAsia="en-US"/>
        </w:rPr>
      </w:pPr>
    </w:p>
    <w:p w14:paraId="5E164B76" w14:textId="77777777" w:rsidR="00903208" w:rsidRPr="00903208" w:rsidRDefault="00903208" w:rsidP="00903208">
      <w:pPr>
        <w:ind w:firstLine="708"/>
        <w:rPr>
          <w:sz w:val="20"/>
          <w:szCs w:val="20"/>
          <w:lang w:val="hsb-DE" w:eastAsia="en-US"/>
        </w:rPr>
      </w:pPr>
    </w:p>
    <w:p w14:paraId="6444B57E" w14:textId="51F6D1AD" w:rsidR="00903208" w:rsidRDefault="006423BC" w:rsidP="0061397E">
      <w:pPr>
        <w:rPr>
          <w:sz w:val="20"/>
          <w:szCs w:val="20"/>
          <w:lang w:val="sr-Cyrl-CS" w:eastAsia="en-US"/>
        </w:rPr>
      </w:pPr>
      <w:r>
        <w:rPr>
          <w:b/>
          <w:noProof/>
          <w:color w:val="000000"/>
          <w:sz w:val="20"/>
          <w:szCs w:val="20"/>
        </w:rPr>
        <mc:AlternateContent>
          <mc:Choice Requires="wps">
            <w:drawing>
              <wp:anchor distT="4294967295" distB="4294967295" distL="114300" distR="114300" simplePos="0" relativeHeight="251666432" behindDoc="0" locked="0" layoutInCell="1" allowOverlap="1" wp14:anchorId="29A00293" wp14:editId="37368544">
                <wp:simplePos x="0" y="0"/>
                <wp:positionH relativeFrom="column">
                  <wp:posOffset>2238451</wp:posOffset>
                </wp:positionH>
                <wp:positionV relativeFrom="paragraph">
                  <wp:posOffset>146050</wp:posOffset>
                </wp:positionV>
                <wp:extent cx="2286000" cy="0"/>
                <wp:effectExtent l="0" t="0" r="0" b="0"/>
                <wp:wrapNone/>
                <wp:docPr id="30073225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2B2DA" id="Line 20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25pt,11.5pt" to="35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" strokecolor="#339" strokeweight="1.25pt"/>
            </w:pict>
          </mc:Fallback>
        </mc:AlternateContent>
      </w:r>
    </w:p>
    <w:p w14:paraId="29E965BE" w14:textId="52A65424" w:rsidR="00903208" w:rsidRDefault="00903208" w:rsidP="0061397E">
      <w:pPr>
        <w:rPr>
          <w:sz w:val="20"/>
          <w:szCs w:val="20"/>
          <w:lang w:val="sr-Cyrl-CS" w:eastAsia="en-US"/>
        </w:rPr>
      </w:pPr>
    </w:p>
    <w:p w14:paraId="2D4DD10C" w14:textId="4BA762EF" w:rsidR="00903208" w:rsidRDefault="00903208" w:rsidP="0061397E">
      <w:pPr>
        <w:rPr>
          <w:sz w:val="20"/>
          <w:szCs w:val="20"/>
          <w:lang w:val="sr-Cyrl-CS" w:eastAsia="en-US"/>
        </w:rPr>
      </w:pPr>
    </w:p>
    <w:p w14:paraId="634F80ED" w14:textId="4A8B1764" w:rsidR="0061397E" w:rsidRPr="0061397E" w:rsidRDefault="0061397E" w:rsidP="0061397E">
      <w:pPr>
        <w:rPr>
          <w:sz w:val="20"/>
          <w:szCs w:val="20"/>
          <w:lang w:val="sr-Cyrl-CS" w:eastAsia="en-US"/>
        </w:rPr>
      </w:pPr>
      <w:r w:rsidRPr="0061397E">
        <w:rPr>
          <w:sz w:val="20"/>
          <w:szCs w:val="20"/>
          <w:lang w:val="sr-Cyrl-CS" w:eastAsia="en-US"/>
        </w:rPr>
        <w:t>Р е п у б л и к а  С р б и ј а</w:t>
      </w:r>
    </w:p>
    <w:p w14:paraId="7C11EC18" w14:textId="77777777" w:rsidR="0061397E" w:rsidRPr="0061397E" w:rsidRDefault="0061397E" w:rsidP="0061397E">
      <w:pPr>
        <w:rPr>
          <w:sz w:val="20"/>
          <w:szCs w:val="20"/>
          <w:lang w:val="sr-Cyrl-CS" w:eastAsia="en-US"/>
        </w:rPr>
      </w:pPr>
      <w:r w:rsidRPr="0061397E">
        <w:rPr>
          <w:sz w:val="20"/>
          <w:szCs w:val="20"/>
          <w:lang w:val="sr-Cyrl-CS" w:eastAsia="en-US"/>
        </w:rPr>
        <w:t xml:space="preserve">ОПШТИНА ИВАЊИЦА </w:t>
      </w:r>
    </w:p>
    <w:p w14:paraId="569B596A" w14:textId="77777777" w:rsidR="0061397E" w:rsidRPr="0061397E" w:rsidRDefault="0061397E" w:rsidP="0061397E">
      <w:pPr>
        <w:rPr>
          <w:b/>
          <w:sz w:val="20"/>
          <w:szCs w:val="20"/>
          <w:lang w:val="sr-Cyrl-CS" w:eastAsia="en-US"/>
        </w:rPr>
      </w:pPr>
      <w:r w:rsidRPr="0061397E">
        <w:rPr>
          <w:b/>
          <w:sz w:val="20"/>
          <w:szCs w:val="20"/>
          <w:lang w:val="sr-Cyrl-CS" w:eastAsia="en-US"/>
        </w:rPr>
        <w:t>СКУПШТИНА ОПШТИНЕ</w:t>
      </w:r>
    </w:p>
    <w:p w14:paraId="20C22BB9" w14:textId="77777777" w:rsidR="0061397E" w:rsidRPr="0061397E" w:rsidRDefault="0061397E" w:rsidP="0061397E">
      <w:pPr>
        <w:rPr>
          <w:sz w:val="20"/>
          <w:szCs w:val="20"/>
          <w:lang w:val="sr-Cyrl-CS" w:eastAsia="en-US"/>
        </w:rPr>
      </w:pPr>
      <w:r w:rsidRPr="0061397E">
        <w:rPr>
          <w:sz w:val="20"/>
          <w:szCs w:val="20"/>
          <w:lang w:val="sr-Cyrl-CS" w:eastAsia="en-US"/>
        </w:rPr>
        <w:t>01 Број: 06-16/2023</w:t>
      </w:r>
    </w:p>
    <w:p w14:paraId="5414277B" w14:textId="77777777" w:rsidR="0061397E" w:rsidRPr="0061397E" w:rsidRDefault="0061397E" w:rsidP="0061397E">
      <w:pPr>
        <w:rPr>
          <w:sz w:val="20"/>
          <w:szCs w:val="20"/>
          <w:lang w:val="sr-Cyrl-CS" w:eastAsia="en-US"/>
        </w:rPr>
      </w:pPr>
      <w:r w:rsidRPr="0061397E">
        <w:rPr>
          <w:sz w:val="20"/>
          <w:szCs w:val="20"/>
          <w:lang w:val="sr-Cyrl-CS" w:eastAsia="en-US"/>
        </w:rPr>
        <w:t xml:space="preserve">26.05.2023. године  </w:t>
      </w:r>
    </w:p>
    <w:p w14:paraId="243B7A45" w14:textId="77777777" w:rsidR="0061397E" w:rsidRPr="0061397E" w:rsidRDefault="0061397E" w:rsidP="0061397E">
      <w:pPr>
        <w:rPr>
          <w:b/>
          <w:sz w:val="20"/>
          <w:szCs w:val="20"/>
          <w:lang w:val="sr-Cyrl-CS" w:eastAsia="en-US"/>
        </w:rPr>
      </w:pPr>
      <w:r w:rsidRPr="0061397E">
        <w:rPr>
          <w:b/>
          <w:sz w:val="20"/>
          <w:szCs w:val="20"/>
          <w:lang w:val="sr-Cyrl-CS" w:eastAsia="en-US"/>
        </w:rPr>
        <w:t>И В А Њ И Ц А</w:t>
      </w:r>
    </w:p>
    <w:p w14:paraId="18CE61B7" w14:textId="77777777" w:rsidR="0061397E" w:rsidRPr="0061397E" w:rsidRDefault="0061397E" w:rsidP="0061397E">
      <w:pPr>
        <w:ind w:firstLine="720"/>
        <w:jc w:val="both"/>
        <w:rPr>
          <w:sz w:val="20"/>
          <w:szCs w:val="20"/>
          <w:lang w:val="sr-Cyrl-CS" w:eastAsia="en-US"/>
        </w:rPr>
      </w:pPr>
    </w:p>
    <w:p w14:paraId="25DD5F78" w14:textId="77777777" w:rsidR="0061397E" w:rsidRPr="0061397E" w:rsidRDefault="0061397E" w:rsidP="0061397E">
      <w:pPr>
        <w:jc w:val="both"/>
        <w:rPr>
          <w:sz w:val="20"/>
          <w:szCs w:val="20"/>
          <w:lang w:val="sr-Cyrl-CS" w:eastAsia="en-US"/>
        </w:rPr>
      </w:pPr>
    </w:p>
    <w:p w14:paraId="38A4404E" w14:textId="77777777" w:rsidR="0061397E" w:rsidRPr="0061397E" w:rsidRDefault="0061397E" w:rsidP="0061397E">
      <w:pPr>
        <w:ind w:firstLine="720"/>
        <w:jc w:val="both"/>
        <w:rPr>
          <w:sz w:val="20"/>
          <w:szCs w:val="20"/>
          <w:lang w:val="hsb-DE" w:eastAsia="en-US"/>
        </w:rPr>
      </w:pPr>
      <w:r w:rsidRPr="0061397E">
        <w:rPr>
          <w:sz w:val="20"/>
          <w:szCs w:val="20"/>
          <w:lang w:val="sr-Cyrl-CS" w:eastAsia="en-US"/>
        </w:rPr>
        <w:t xml:space="preserve">На основу члана </w:t>
      </w:r>
      <w:r w:rsidRPr="0061397E">
        <w:rPr>
          <w:sz w:val="20"/>
          <w:szCs w:val="20"/>
          <w:lang w:val="hsb-DE" w:eastAsia="en-US"/>
        </w:rPr>
        <w:t>21</w:t>
      </w:r>
      <w:r w:rsidRPr="0061397E">
        <w:rPr>
          <w:sz w:val="20"/>
          <w:szCs w:val="20"/>
          <w:lang w:val="en-US" w:eastAsia="en-US"/>
        </w:rPr>
        <w:t xml:space="preserve">. </w:t>
      </w:r>
      <w:proofErr w:type="spellStart"/>
      <w:r w:rsidRPr="0061397E">
        <w:rPr>
          <w:sz w:val="20"/>
          <w:szCs w:val="20"/>
          <w:lang w:val="en-US" w:eastAsia="en-US"/>
        </w:rPr>
        <w:t>Закона</w:t>
      </w:r>
      <w:proofErr w:type="spellEnd"/>
      <w:r w:rsidRPr="0061397E">
        <w:rPr>
          <w:sz w:val="20"/>
          <w:szCs w:val="20"/>
          <w:lang w:val="en-US" w:eastAsia="en-US"/>
        </w:rPr>
        <w:t xml:space="preserve"> о </w:t>
      </w:r>
      <w:r w:rsidRPr="0061397E">
        <w:rPr>
          <w:sz w:val="20"/>
          <w:szCs w:val="20"/>
          <w:lang w:val="hsb-DE" w:eastAsia="en-US"/>
        </w:rPr>
        <w:t>јавним предузећима</w:t>
      </w:r>
      <w:r w:rsidRPr="0061397E">
        <w:rPr>
          <w:sz w:val="20"/>
          <w:szCs w:val="20"/>
          <w:lang w:val="sr-Cyrl-CS" w:eastAsia="en-US"/>
        </w:rPr>
        <w:t xml:space="preserve"> („Службени гласник Републике </w:t>
      </w:r>
      <w:proofErr w:type="gramStart"/>
      <w:r w:rsidRPr="0061397E">
        <w:rPr>
          <w:sz w:val="20"/>
          <w:szCs w:val="20"/>
          <w:lang w:val="sr-Cyrl-CS" w:eastAsia="en-US"/>
        </w:rPr>
        <w:t>Србије“ број</w:t>
      </w:r>
      <w:proofErr w:type="gramEnd"/>
      <w:r w:rsidRPr="0061397E">
        <w:rPr>
          <w:sz w:val="20"/>
          <w:szCs w:val="20"/>
          <w:lang w:val="sr-Cyrl-CS" w:eastAsia="en-US"/>
        </w:rPr>
        <w:t xml:space="preserve"> </w:t>
      </w:r>
      <w:r w:rsidRPr="0061397E">
        <w:rPr>
          <w:sz w:val="20"/>
          <w:szCs w:val="20"/>
          <w:lang w:val="hsb-DE" w:eastAsia="en-US"/>
        </w:rPr>
        <w:t>15/2016 и 88/2019</w:t>
      </w:r>
      <w:r w:rsidRPr="0061397E">
        <w:rPr>
          <w:sz w:val="20"/>
          <w:szCs w:val="20"/>
          <w:lang w:val="sr-Cyrl-CS" w:eastAsia="en-US"/>
        </w:rPr>
        <w:t>)</w:t>
      </w:r>
      <w:r w:rsidRPr="0061397E">
        <w:rPr>
          <w:sz w:val="20"/>
          <w:szCs w:val="20"/>
          <w:lang w:val="hsb-DE" w:eastAsia="en-US"/>
        </w:rPr>
        <w:t xml:space="preserve"> и</w:t>
      </w:r>
      <w:r w:rsidRPr="0061397E">
        <w:rPr>
          <w:sz w:val="20"/>
          <w:szCs w:val="20"/>
          <w:lang w:val="sr-Cyrl-CS" w:eastAsia="en-US"/>
        </w:rPr>
        <w:t xml:space="preserve"> </w:t>
      </w:r>
      <w:r w:rsidRPr="0061397E">
        <w:rPr>
          <w:sz w:val="20"/>
          <w:szCs w:val="20"/>
          <w:lang w:val="hsb-DE" w:eastAsia="en-US"/>
        </w:rPr>
        <w:t xml:space="preserve">члана 42. Одлуке о оснивању Јавног комуналног предузећа </w:t>
      </w:r>
      <w:r w:rsidRPr="0061397E">
        <w:rPr>
          <w:sz w:val="20"/>
          <w:szCs w:val="20"/>
          <w:lang w:val="sr-Cyrl-CS" w:eastAsia="en-US"/>
        </w:rPr>
        <w:t xml:space="preserve">Регионални центар за водне услуге </w:t>
      </w:r>
      <w:r w:rsidRPr="0061397E">
        <w:rPr>
          <w:sz w:val="20"/>
          <w:szCs w:val="20"/>
          <w:lang w:val="hsb-DE" w:eastAsia="en-US"/>
        </w:rPr>
        <w:t xml:space="preserve">„Скрапеж воде“ Пожега, Скупштина </w:t>
      </w:r>
      <w:r w:rsidRPr="0061397E">
        <w:rPr>
          <w:sz w:val="20"/>
          <w:szCs w:val="20"/>
          <w:lang w:val="sr-Cyrl-RS" w:eastAsia="en-US"/>
        </w:rPr>
        <w:t>општине Ивањице</w:t>
      </w:r>
      <w:r w:rsidRPr="0061397E">
        <w:rPr>
          <w:sz w:val="20"/>
          <w:szCs w:val="20"/>
          <w:lang w:val="hsb-DE" w:eastAsia="en-US"/>
        </w:rPr>
        <w:t xml:space="preserve"> на седници одржаној </w:t>
      </w:r>
      <w:r w:rsidRPr="0061397E">
        <w:rPr>
          <w:sz w:val="20"/>
          <w:szCs w:val="20"/>
          <w:lang w:val="sr-Cyrl-RS" w:eastAsia="en-US"/>
        </w:rPr>
        <w:t>25.05.</w:t>
      </w:r>
      <w:r w:rsidRPr="0061397E">
        <w:rPr>
          <w:sz w:val="20"/>
          <w:szCs w:val="20"/>
          <w:lang w:val="hsb-DE" w:eastAsia="en-US"/>
        </w:rPr>
        <w:t xml:space="preserve"> 2023. године, донела је</w:t>
      </w:r>
    </w:p>
    <w:p w14:paraId="1043D5A4" w14:textId="77777777" w:rsidR="0061397E" w:rsidRPr="0061397E" w:rsidRDefault="0061397E" w:rsidP="0061397E">
      <w:pPr>
        <w:ind w:firstLine="720"/>
        <w:jc w:val="both"/>
        <w:rPr>
          <w:sz w:val="20"/>
          <w:szCs w:val="20"/>
          <w:lang w:val="hsb-DE" w:eastAsia="en-US"/>
        </w:rPr>
      </w:pPr>
    </w:p>
    <w:p w14:paraId="1567BE3C" w14:textId="77777777" w:rsidR="0061397E" w:rsidRPr="0061397E" w:rsidRDefault="0061397E" w:rsidP="0061397E">
      <w:pPr>
        <w:jc w:val="center"/>
        <w:rPr>
          <w:b/>
          <w:sz w:val="20"/>
          <w:szCs w:val="20"/>
          <w:lang w:val="sr-Cyrl-CS" w:eastAsia="en-US"/>
        </w:rPr>
      </w:pPr>
    </w:p>
    <w:p w14:paraId="47F9CC7A" w14:textId="77777777" w:rsidR="0061397E" w:rsidRPr="0061397E" w:rsidRDefault="0061397E" w:rsidP="0061397E">
      <w:pPr>
        <w:jc w:val="center"/>
        <w:rPr>
          <w:b/>
          <w:sz w:val="20"/>
          <w:szCs w:val="20"/>
          <w:lang w:val="sr-Cyrl-CS" w:eastAsia="en-US"/>
        </w:rPr>
      </w:pPr>
      <w:r w:rsidRPr="0061397E">
        <w:rPr>
          <w:b/>
          <w:sz w:val="20"/>
          <w:szCs w:val="20"/>
          <w:lang w:val="sr-Cyrl-CS" w:eastAsia="en-US"/>
        </w:rPr>
        <w:t>РЕШЕЊЕ</w:t>
      </w:r>
    </w:p>
    <w:p w14:paraId="55264580" w14:textId="77777777" w:rsidR="0061397E" w:rsidRPr="0061397E" w:rsidRDefault="0061397E" w:rsidP="0061397E">
      <w:pPr>
        <w:jc w:val="center"/>
        <w:rPr>
          <w:b/>
          <w:sz w:val="20"/>
          <w:szCs w:val="20"/>
          <w:lang w:val="hsb-DE" w:eastAsia="en-US"/>
        </w:rPr>
      </w:pPr>
      <w:r w:rsidRPr="0061397E">
        <w:rPr>
          <w:b/>
          <w:sz w:val="20"/>
          <w:szCs w:val="20"/>
          <w:lang w:val="sr-Cyrl-CS" w:eastAsia="en-US"/>
        </w:rPr>
        <w:t xml:space="preserve">О </w:t>
      </w:r>
      <w:r w:rsidRPr="0061397E">
        <w:rPr>
          <w:b/>
          <w:sz w:val="20"/>
          <w:szCs w:val="20"/>
          <w:lang w:val="hsb-DE" w:eastAsia="en-US"/>
        </w:rPr>
        <w:t>ПРЕСТАНКУ МАНДАТА ПРИВРЕМЕНОГ</w:t>
      </w:r>
      <w:r w:rsidRPr="0061397E">
        <w:rPr>
          <w:b/>
          <w:sz w:val="20"/>
          <w:szCs w:val="20"/>
          <w:lang w:val="sr-Cyrl-CS" w:eastAsia="en-US"/>
        </w:rPr>
        <w:t xml:space="preserve"> НАДЗОРНОГ ОДБОРА ЈКП РЕГИОНАЛНИ ЦЕНТАР ЗА ВОДНЕ УСЛУГЕ</w:t>
      </w:r>
      <w:r w:rsidRPr="0061397E">
        <w:rPr>
          <w:b/>
          <w:sz w:val="20"/>
          <w:szCs w:val="20"/>
          <w:lang w:val="hsb-DE" w:eastAsia="en-US"/>
        </w:rPr>
        <w:t xml:space="preserve"> „СКРАПЕЖ ВОДЕ“ ПОЖЕГА</w:t>
      </w:r>
    </w:p>
    <w:p w14:paraId="514B2959" w14:textId="77777777" w:rsidR="0061397E" w:rsidRPr="0061397E" w:rsidRDefault="0061397E" w:rsidP="0061397E">
      <w:pPr>
        <w:jc w:val="center"/>
        <w:rPr>
          <w:b/>
          <w:sz w:val="20"/>
          <w:szCs w:val="20"/>
          <w:lang w:val="hsb-DE" w:eastAsia="en-US"/>
        </w:rPr>
      </w:pPr>
    </w:p>
    <w:p w14:paraId="4B7E2E46" w14:textId="77777777" w:rsidR="0061397E" w:rsidRPr="0061397E" w:rsidRDefault="0061397E" w:rsidP="0061397E">
      <w:pPr>
        <w:jc w:val="center"/>
        <w:rPr>
          <w:b/>
          <w:sz w:val="20"/>
          <w:szCs w:val="20"/>
          <w:lang w:val="hsb-DE" w:eastAsia="en-US"/>
        </w:rPr>
      </w:pPr>
    </w:p>
    <w:p w14:paraId="42C1FF55" w14:textId="77777777" w:rsidR="0061397E" w:rsidRPr="0061397E" w:rsidRDefault="0061397E" w:rsidP="0061397E">
      <w:pPr>
        <w:ind w:firstLine="720"/>
        <w:jc w:val="both"/>
        <w:rPr>
          <w:sz w:val="20"/>
          <w:szCs w:val="20"/>
          <w:lang w:val="hsb-DE" w:eastAsia="en-US"/>
        </w:rPr>
      </w:pPr>
      <w:r w:rsidRPr="0061397E">
        <w:rPr>
          <w:b/>
          <w:sz w:val="20"/>
          <w:szCs w:val="20"/>
          <w:lang w:val="sr-Cyrl-CS" w:eastAsia="en-US"/>
        </w:rPr>
        <w:t>Ι</w:t>
      </w:r>
      <w:r w:rsidRPr="0061397E">
        <w:rPr>
          <w:sz w:val="20"/>
          <w:szCs w:val="20"/>
          <w:lang w:val="sr-Cyrl-CS" w:eastAsia="en-US"/>
        </w:rPr>
        <w:t xml:space="preserve"> Утврђује се престанак мандата Привременог надзорног одбора ЈКП Регионални центар за водне услуге </w:t>
      </w:r>
      <w:r w:rsidRPr="0061397E">
        <w:rPr>
          <w:sz w:val="20"/>
          <w:szCs w:val="20"/>
          <w:lang w:val="hsb-DE" w:eastAsia="en-US"/>
        </w:rPr>
        <w:t>„Скрапеж воде“ Пожега, због истека периода на који је именован.</w:t>
      </w:r>
    </w:p>
    <w:p w14:paraId="276D39CB" w14:textId="77777777" w:rsidR="0061397E" w:rsidRPr="0061397E" w:rsidRDefault="0061397E" w:rsidP="0061397E">
      <w:pPr>
        <w:ind w:firstLine="720"/>
        <w:jc w:val="both"/>
        <w:rPr>
          <w:sz w:val="20"/>
          <w:szCs w:val="20"/>
          <w:lang w:val="hsb-DE" w:eastAsia="en-US"/>
        </w:rPr>
      </w:pPr>
    </w:p>
    <w:p w14:paraId="244EF963" w14:textId="77777777" w:rsidR="0061397E" w:rsidRPr="0061397E" w:rsidRDefault="0061397E" w:rsidP="0061397E">
      <w:pPr>
        <w:ind w:firstLine="720"/>
        <w:jc w:val="both"/>
        <w:rPr>
          <w:sz w:val="20"/>
          <w:szCs w:val="20"/>
          <w:lang w:val="hsb-DE" w:eastAsia="en-US"/>
        </w:rPr>
      </w:pPr>
      <w:r w:rsidRPr="0061397E">
        <w:rPr>
          <w:b/>
          <w:sz w:val="20"/>
          <w:szCs w:val="20"/>
          <w:lang w:val="sr-Cyrl-CS" w:eastAsia="en-US"/>
        </w:rPr>
        <w:t>ΙΙ</w:t>
      </w:r>
      <w:r w:rsidRPr="0061397E">
        <w:rPr>
          <w:sz w:val="20"/>
          <w:szCs w:val="20"/>
          <w:lang w:val="hsb-DE" w:eastAsia="en-US"/>
        </w:rPr>
        <w:t xml:space="preserve"> Доношењем решења о именовању Надзорног одбора Ј</w:t>
      </w:r>
      <w:r w:rsidRPr="0061397E">
        <w:rPr>
          <w:sz w:val="20"/>
          <w:szCs w:val="20"/>
          <w:lang w:val="sr-Cyrl-CS" w:eastAsia="en-US"/>
        </w:rPr>
        <w:t xml:space="preserve">КП Регионални центар за водне услуге </w:t>
      </w:r>
      <w:r w:rsidRPr="0061397E">
        <w:rPr>
          <w:sz w:val="20"/>
          <w:szCs w:val="20"/>
          <w:lang w:val="hsb-DE" w:eastAsia="en-US"/>
        </w:rPr>
        <w:t>„Скрапеж воде“ Пожега мандат престаје:</w:t>
      </w:r>
    </w:p>
    <w:p w14:paraId="04C2203D" w14:textId="77777777" w:rsidR="0061397E" w:rsidRPr="0061397E" w:rsidRDefault="0061397E" w:rsidP="0061397E">
      <w:pPr>
        <w:ind w:firstLine="720"/>
        <w:jc w:val="both"/>
        <w:rPr>
          <w:sz w:val="20"/>
          <w:szCs w:val="20"/>
          <w:lang w:val="hsb-DE" w:eastAsia="en-US"/>
        </w:rPr>
      </w:pPr>
    </w:p>
    <w:p w14:paraId="265B6C66" w14:textId="77777777" w:rsidR="0061397E" w:rsidRPr="0061397E" w:rsidRDefault="0061397E" w:rsidP="0061397E">
      <w:pPr>
        <w:spacing w:line="276" w:lineRule="auto"/>
        <w:ind w:firstLine="720"/>
        <w:jc w:val="both"/>
        <w:rPr>
          <w:sz w:val="20"/>
          <w:szCs w:val="20"/>
          <w:lang w:val="ru-RU" w:eastAsia="en-US"/>
        </w:rPr>
      </w:pPr>
      <w:r w:rsidRPr="0061397E">
        <w:rPr>
          <w:sz w:val="20"/>
          <w:szCs w:val="20"/>
          <w:lang w:val="ru-RU" w:eastAsia="en-US"/>
        </w:rPr>
        <w:t xml:space="preserve">- </w:t>
      </w:r>
      <w:r w:rsidRPr="0061397E">
        <w:rPr>
          <w:b/>
          <w:sz w:val="20"/>
          <w:szCs w:val="20"/>
          <w:lang w:val="ru-RU" w:eastAsia="en-US"/>
        </w:rPr>
        <w:t>Милану Ненадићу</w:t>
      </w:r>
      <w:r w:rsidRPr="0061397E">
        <w:rPr>
          <w:sz w:val="20"/>
          <w:szCs w:val="20"/>
          <w:lang w:val="ru-RU" w:eastAsia="en-US"/>
        </w:rPr>
        <w:t>, дипломираном машински инжењер из Ариља, председнику П</w:t>
      </w:r>
      <w:proofErr w:type="spellStart"/>
      <w:r w:rsidRPr="0061397E">
        <w:rPr>
          <w:sz w:val="20"/>
          <w:szCs w:val="20"/>
          <w:lang w:val="sr-Cyrl-CS" w:eastAsia="en-US"/>
        </w:rPr>
        <w:t>ривременог</w:t>
      </w:r>
      <w:proofErr w:type="spellEnd"/>
      <w:r w:rsidRPr="0061397E">
        <w:rPr>
          <w:sz w:val="20"/>
          <w:szCs w:val="20"/>
          <w:lang w:val="sr-Cyrl-CS" w:eastAsia="en-US"/>
        </w:rPr>
        <w:t xml:space="preserve"> надзорног одбора</w:t>
      </w:r>
      <w:r w:rsidRPr="0061397E">
        <w:rPr>
          <w:sz w:val="20"/>
          <w:szCs w:val="20"/>
          <w:lang w:val="ru-RU" w:eastAsia="en-US"/>
        </w:rPr>
        <w:t xml:space="preserve"> ; </w:t>
      </w:r>
    </w:p>
    <w:p w14:paraId="1C5A4D4A" w14:textId="77777777" w:rsidR="0061397E" w:rsidRPr="0061397E" w:rsidRDefault="0061397E" w:rsidP="0061397E">
      <w:pPr>
        <w:spacing w:line="276" w:lineRule="auto"/>
        <w:ind w:firstLine="720"/>
        <w:jc w:val="both"/>
        <w:rPr>
          <w:sz w:val="20"/>
          <w:szCs w:val="20"/>
          <w:lang w:val="ru-RU" w:eastAsia="en-US"/>
        </w:rPr>
      </w:pPr>
    </w:p>
    <w:p w14:paraId="4F53C741" w14:textId="77777777" w:rsidR="0061397E" w:rsidRPr="0061397E" w:rsidRDefault="0061397E" w:rsidP="0061397E">
      <w:pPr>
        <w:spacing w:line="276" w:lineRule="auto"/>
        <w:ind w:left="720"/>
        <w:jc w:val="both"/>
        <w:rPr>
          <w:sz w:val="20"/>
          <w:szCs w:val="20"/>
          <w:lang w:val="sr-Cyrl-CS" w:eastAsia="en-US"/>
        </w:rPr>
      </w:pPr>
      <w:r w:rsidRPr="0061397E">
        <w:rPr>
          <w:sz w:val="20"/>
          <w:szCs w:val="20"/>
          <w:lang w:val="sr-Cyrl-CS" w:eastAsia="en-US"/>
        </w:rPr>
        <w:t xml:space="preserve">- </w:t>
      </w:r>
      <w:r w:rsidRPr="0061397E">
        <w:rPr>
          <w:b/>
          <w:sz w:val="20"/>
          <w:szCs w:val="20"/>
          <w:lang w:val="sr-Cyrl-CS" w:eastAsia="en-US"/>
        </w:rPr>
        <w:t>Светлани Голубовић</w:t>
      </w:r>
      <w:r w:rsidRPr="0061397E">
        <w:rPr>
          <w:sz w:val="20"/>
          <w:szCs w:val="20"/>
          <w:lang w:val="sr-Cyrl-CS" w:eastAsia="en-US"/>
        </w:rPr>
        <w:t xml:space="preserve">, специјалисти струковном санитарном – еколошком </w:t>
      </w:r>
      <w:proofErr w:type="spellStart"/>
      <w:r w:rsidRPr="0061397E">
        <w:rPr>
          <w:sz w:val="20"/>
          <w:szCs w:val="20"/>
          <w:lang w:val="sr-Cyrl-CS" w:eastAsia="en-US"/>
        </w:rPr>
        <w:t>инжињеру</w:t>
      </w:r>
      <w:proofErr w:type="spellEnd"/>
      <w:r w:rsidRPr="0061397E">
        <w:rPr>
          <w:sz w:val="20"/>
          <w:szCs w:val="20"/>
          <w:lang w:val="sr-Cyrl-CS" w:eastAsia="en-US"/>
        </w:rPr>
        <w:t xml:space="preserve"> из Ивањице, члану</w:t>
      </w:r>
      <w:r w:rsidRPr="0061397E">
        <w:rPr>
          <w:sz w:val="20"/>
          <w:szCs w:val="20"/>
          <w:lang w:val="ru-RU" w:eastAsia="en-US"/>
        </w:rPr>
        <w:t xml:space="preserve"> П</w:t>
      </w:r>
      <w:proofErr w:type="spellStart"/>
      <w:r w:rsidRPr="0061397E">
        <w:rPr>
          <w:sz w:val="20"/>
          <w:szCs w:val="20"/>
          <w:lang w:val="sr-Cyrl-CS" w:eastAsia="en-US"/>
        </w:rPr>
        <w:t>ривременог</w:t>
      </w:r>
      <w:proofErr w:type="spellEnd"/>
      <w:r w:rsidRPr="0061397E">
        <w:rPr>
          <w:sz w:val="20"/>
          <w:szCs w:val="20"/>
          <w:lang w:val="sr-Cyrl-CS" w:eastAsia="en-US"/>
        </w:rPr>
        <w:t xml:space="preserve"> Надзорног одбора;</w:t>
      </w:r>
    </w:p>
    <w:p w14:paraId="5C0FEB5E" w14:textId="77777777" w:rsidR="0061397E" w:rsidRPr="0061397E" w:rsidRDefault="0061397E" w:rsidP="0061397E">
      <w:pPr>
        <w:spacing w:line="276" w:lineRule="auto"/>
        <w:ind w:left="720"/>
        <w:jc w:val="both"/>
        <w:rPr>
          <w:sz w:val="20"/>
          <w:szCs w:val="20"/>
          <w:lang w:val="sr-Cyrl-CS" w:eastAsia="en-US"/>
        </w:rPr>
      </w:pPr>
    </w:p>
    <w:p w14:paraId="69C55E6C" w14:textId="77777777" w:rsidR="0061397E" w:rsidRPr="0061397E" w:rsidRDefault="0061397E" w:rsidP="0061397E">
      <w:pPr>
        <w:spacing w:line="276" w:lineRule="auto"/>
        <w:ind w:left="720"/>
        <w:jc w:val="both"/>
        <w:rPr>
          <w:sz w:val="20"/>
          <w:szCs w:val="20"/>
          <w:lang w:val="sr-Cyrl-CS" w:eastAsia="en-US"/>
        </w:rPr>
      </w:pPr>
      <w:r w:rsidRPr="0061397E">
        <w:rPr>
          <w:sz w:val="20"/>
          <w:szCs w:val="20"/>
          <w:lang w:val="sr-Cyrl-CS" w:eastAsia="en-US"/>
        </w:rPr>
        <w:lastRenderedPageBreak/>
        <w:t xml:space="preserve">- </w:t>
      </w:r>
      <w:r w:rsidRPr="0061397E">
        <w:rPr>
          <w:b/>
          <w:sz w:val="20"/>
          <w:szCs w:val="20"/>
          <w:lang w:val="sr-Cyrl-CS" w:eastAsia="en-US"/>
        </w:rPr>
        <w:t xml:space="preserve">Ивани </w:t>
      </w:r>
      <w:proofErr w:type="spellStart"/>
      <w:r w:rsidRPr="0061397E">
        <w:rPr>
          <w:b/>
          <w:sz w:val="20"/>
          <w:szCs w:val="20"/>
          <w:lang w:val="sr-Cyrl-CS" w:eastAsia="en-US"/>
        </w:rPr>
        <w:t>Ликић</w:t>
      </w:r>
      <w:proofErr w:type="spellEnd"/>
      <w:r w:rsidRPr="0061397E">
        <w:rPr>
          <w:sz w:val="20"/>
          <w:szCs w:val="20"/>
          <w:lang w:val="sr-Cyrl-CS" w:eastAsia="en-US"/>
        </w:rPr>
        <w:t>, просторном планеру географских наука – урбанисти из Косјерића, члану</w:t>
      </w:r>
      <w:r w:rsidRPr="0061397E">
        <w:rPr>
          <w:sz w:val="20"/>
          <w:szCs w:val="20"/>
          <w:lang w:val="ru-RU" w:eastAsia="en-US"/>
        </w:rPr>
        <w:t xml:space="preserve"> П</w:t>
      </w:r>
      <w:proofErr w:type="spellStart"/>
      <w:r w:rsidRPr="0061397E">
        <w:rPr>
          <w:sz w:val="20"/>
          <w:szCs w:val="20"/>
          <w:lang w:val="sr-Cyrl-CS" w:eastAsia="en-US"/>
        </w:rPr>
        <w:t>ривременог</w:t>
      </w:r>
      <w:proofErr w:type="spellEnd"/>
      <w:r w:rsidRPr="0061397E">
        <w:rPr>
          <w:sz w:val="20"/>
          <w:szCs w:val="20"/>
          <w:lang w:val="sr-Cyrl-CS" w:eastAsia="en-US"/>
        </w:rPr>
        <w:t xml:space="preserve"> Надзорног одбора. </w:t>
      </w:r>
    </w:p>
    <w:p w14:paraId="53C436F1" w14:textId="77777777" w:rsidR="0061397E" w:rsidRPr="0061397E" w:rsidRDefault="0061397E" w:rsidP="0061397E">
      <w:pPr>
        <w:jc w:val="both"/>
        <w:rPr>
          <w:sz w:val="20"/>
          <w:szCs w:val="20"/>
          <w:lang w:val="hsb-DE" w:eastAsia="en-US"/>
        </w:rPr>
      </w:pPr>
    </w:p>
    <w:p w14:paraId="297C8FFF" w14:textId="77777777" w:rsidR="0061397E" w:rsidRPr="0061397E" w:rsidRDefault="0061397E" w:rsidP="0061397E">
      <w:pPr>
        <w:ind w:firstLine="709"/>
        <w:jc w:val="both"/>
        <w:rPr>
          <w:sz w:val="20"/>
          <w:szCs w:val="20"/>
          <w:lang w:val="sr-Cyrl-CS" w:eastAsia="en-US"/>
        </w:rPr>
      </w:pPr>
      <w:r w:rsidRPr="0061397E">
        <w:rPr>
          <w:b/>
          <w:sz w:val="20"/>
          <w:szCs w:val="20"/>
          <w:lang w:val="sr-Cyrl-CS" w:eastAsia="en-US"/>
        </w:rPr>
        <w:t xml:space="preserve">ΙΙΙ </w:t>
      </w:r>
      <w:r w:rsidRPr="0061397E">
        <w:rPr>
          <w:sz w:val="20"/>
          <w:szCs w:val="20"/>
          <w:lang w:val="sr-Cyrl-CS" w:eastAsia="en-US"/>
        </w:rPr>
        <w:t>Ово решење објављује се у службеним гласилима општине Ивањица, Ариље, Косјерић, Пожега и града Ужица.</w:t>
      </w:r>
    </w:p>
    <w:p w14:paraId="2AACF850" w14:textId="77777777" w:rsidR="0061397E" w:rsidRPr="0061397E" w:rsidRDefault="0061397E" w:rsidP="0061397E">
      <w:pPr>
        <w:ind w:firstLine="720"/>
        <w:jc w:val="both"/>
        <w:rPr>
          <w:sz w:val="20"/>
          <w:szCs w:val="20"/>
          <w:lang w:val="sr-Cyrl-CS" w:eastAsia="en-US"/>
        </w:rPr>
      </w:pPr>
    </w:p>
    <w:p w14:paraId="48BEE443" w14:textId="77777777" w:rsidR="0061397E" w:rsidRPr="0061397E" w:rsidRDefault="0061397E" w:rsidP="0061397E">
      <w:pPr>
        <w:ind w:firstLine="720"/>
        <w:rPr>
          <w:b/>
          <w:sz w:val="20"/>
          <w:szCs w:val="20"/>
          <w:lang w:val="en-GB" w:eastAsia="en-US"/>
        </w:rPr>
      </w:pPr>
      <w:r w:rsidRPr="0061397E">
        <w:rPr>
          <w:b/>
          <w:sz w:val="20"/>
          <w:szCs w:val="20"/>
          <w:lang w:val="en-GB" w:eastAsia="en-US"/>
        </w:rPr>
        <w:t xml:space="preserve">                                                                    </w:t>
      </w:r>
    </w:p>
    <w:p w14:paraId="5E47B7F4" w14:textId="77777777" w:rsidR="0061397E" w:rsidRPr="0061397E" w:rsidRDefault="0061397E" w:rsidP="0061397E">
      <w:pPr>
        <w:ind w:firstLine="720"/>
        <w:rPr>
          <w:b/>
          <w:sz w:val="20"/>
          <w:szCs w:val="20"/>
          <w:lang w:val="en-GB" w:eastAsia="en-US"/>
        </w:rPr>
      </w:pPr>
      <w:r w:rsidRPr="0061397E">
        <w:rPr>
          <w:b/>
          <w:sz w:val="20"/>
          <w:szCs w:val="20"/>
          <w:lang w:val="en-GB" w:eastAsia="en-US"/>
        </w:rPr>
        <w:t xml:space="preserve">          </w:t>
      </w:r>
    </w:p>
    <w:p w14:paraId="0068EEC6" w14:textId="4D629F67" w:rsidR="0061397E" w:rsidRPr="0061397E" w:rsidRDefault="0061397E" w:rsidP="0061397E">
      <w:pPr>
        <w:ind w:firstLine="720"/>
        <w:rPr>
          <w:b/>
          <w:sz w:val="20"/>
          <w:szCs w:val="20"/>
          <w:lang w:val="sr-Cyrl-CS" w:eastAsia="en-US"/>
        </w:rPr>
      </w:pPr>
      <w:r w:rsidRPr="0061397E">
        <w:rPr>
          <w:b/>
          <w:sz w:val="20"/>
          <w:szCs w:val="20"/>
          <w:lang w:val="en-GB" w:eastAsia="en-US"/>
        </w:rPr>
        <w:t xml:space="preserve">  </w:t>
      </w:r>
      <w:r w:rsidRPr="0061397E">
        <w:rPr>
          <w:b/>
          <w:sz w:val="20"/>
          <w:szCs w:val="20"/>
          <w:lang w:val="sr-Cyrl-RS" w:eastAsia="en-US"/>
        </w:rPr>
        <w:t xml:space="preserve">                                                                       </w:t>
      </w:r>
      <w:r w:rsidR="00903208">
        <w:rPr>
          <w:b/>
          <w:sz w:val="20"/>
          <w:szCs w:val="20"/>
          <w:lang w:val="sr-Latn-RS" w:eastAsia="en-US"/>
        </w:rPr>
        <w:t xml:space="preserve">                                                     </w:t>
      </w:r>
      <w:r w:rsidRPr="0061397E">
        <w:rPr>
          <w:b/>
          <w:sz w:val="20"/>
          <w:szCs w:val="20"/>
          <w:lang w:val="sr-Cyrl-CS" w:eastAsia="en-US"/>
        </w:rPr>
        <w:t>ПРЕДСЕДНИК СКУПШТИНЕ</w:t>
      </w:r>
    </w:p>
    <w:p w14:paraId="549CE151" w14:textId="40398211" w:rsidR="0061397E" w:rsidRPr="006423BC" w:rsidRDefault="0061397E" w:rsidP="0061397E">
      <w:pPr>
        <w:ind w:left="4243" w:firstLine="720"/>
        <w:rPr>
          <w:bCs/>
          <w:sz w:val="20"/>
          <w:szCs w:val="20"/>
          <w:lang w:val="sr-Cyrl-CS" w:eastAsia="en-US"/>
        </w:rPr>
      </w:pPr>
      <w:r w:rsidRPr="006423BC">
        <w:rPr>
          <w:bCs/>
          <w:sz w:val="20"/>
          <w:szCs w:val="20"/>
          <w:lang w:val="sr-Cyrl-CS" w:eastAsia="en-US"/>
        </w:rPr>
        <w:t xml:space="preserve">           </w:t>
      </w:r>
      <w:r w:rsidR="00903208" w:rsidRPr="006423BC">
        <w:rPr>
          <w:bCs/>
          <w:sz w:val="20"/>
          <w:szCs w:val="20"/>
          <w:lang w:val="sr-Latn-RS" w:eastAsia="en-US"/>
        </w:rPr>
        <w:t xml:space="preserve">                                           </w:t>
      </w:r>
      <w:r w:rsidRPr="006423BC">
        <w:rPr>
          <w:bCs/>
          <w:sz w:val="20"/>
          <w:szCs w:val="20"/>
          <w:lang w:val="sr-Cyrl-CS" w:eastAsia="en-US"/>
        </w:rPr>
        <w:t xml:space="preserve"> Владимир </w:t>
      </w:r>
      <w:proofErr w:type="spellStart"/>
      <w:r w:rsidRPr="006423BC">
        <w:rPr>
          <w:bCs/>
          <w:sz w:val="20"/>
          <w:szCs w:val="20"/>
          <w:lang w:val="sr-Cyrl-CS" w:eastAsia="en-US"/>
        </w:rPr>
        <w:t>Бојановић</w:t>
      </w:r>
      <w:proofErr w:type="spellEnd"/>
    </w:p>
    <w:p w14:paraId="217CD3E5" w14:textId="21945594" w:rsidR="0061397E" w:rsidRPr="0061397E" w:rsidRDefault="0061397E" w:rsidP="0061397E">
      <w:pPr>
        <w:ind w:firstLine="720"/>
        <w:jc w:val="right"/>
        <w:rPr>
          <w:b/>
          <w:sz w:val="20"/>
          <w:szCs w:val="20"/>
          <w:lang w:val="sr-Cyrl-CS" w:eastAsia="en-US"/>
        </w:rPr>
      </w:pPr>
    </w:p>
    <w:p w14:paraId="4CD9B688" w14:textId="77777777" w:rsidR="0061397E" w:rsidRPr="0061397E" w:rsidRDefault="0061397E" w:rsidP="0061397E">
      <w:pPr>
        <w:jc w:val="center"/>
        <w:rPr>
          <w:b/>
          <w:sz w:val="20"/>
          <w:szCs w:val="20"/>
          <w:lang w:val="sr-Cyrl-CS" w:eastAsia="en-US"/>
        </w:rPr>
      </w:pPr>
    </w:p>
    <w:p w14:paraId="573C5E0A" w14:textId="77777777" w:rsidR="0061397E" w:rsidRPr="0061397E" w:rsidRDefault="0061397E" w:rsidP="0061397E">
      <w:pPr>
        <w:jc w:val="center"/>
        <w:rPr>
          <w:b/>
          <w:sz w:val="20"/>
          <w:szCs w:val="20"/>
          <w:lang w:val="sr-Cyrl-CS" w:eastAsia="en-US"/>
        </w:rPr>
      </w:pPr>
    </w:p>
    <w:p w14:paraId="33279258" w14:textId="77777777" w:rsidR="0061397E" w:rsidRPr="0061397E" w:rsidRDefault="0061397E" w:rsidP="0061397E">
      <w:pPr>
        <w:jc w:val="center"/>
        <w:rPr>
          <w:b/>
          <w:sz w:val="20"/>
          <w:szCs w:val="20"/>
          <w:lang w:val="sr-Cyrl-CS" w:eastAsia="en-US"/>
        </w:rPr>
      </w:pPr>
      <w:r w:rsidRPr="0061397E">
        <w:rPr>
          <w:b/>
          <w:sz w:val="20"/>
          <w:szCs w:val="20"/>
          <w:lang w:val="sr-Cyrl-CS" w:eastAsia="en-US"/>
        </w:rPr>
        <w:t>О б р а з л о ж е њ е</w:t>
      </w:r>
    </w:p>
    <w:p w14:paraId="1025F970" w14:textId="77777777" w:rsidR="0061397E" w:rsidRPr="0061397E" w:rsidRDefault="0061397E" w:rsidP="0061397E">
      <w:pPr>
        <w:jc w:val="center"/>
        <w:rPr>
          <w:b/>
          <w:sz w:val="20"/>
          <w:szCs w:val="20"/>
          <w:lang w:val="sr-Cyrl-CS" w:eastAsia="en-US"/>
        </w:rPr>
      </w:pPr>
    </w:p>
    <w:p w14:paraId="1BDEEB65" w14:textId="77777777" w:rsidR="0061397E" w:rsidRPr="0061397E" w:rsidRDefault="0061397E" w:rsidP="0061397E">
      <w:pPr>
        <w:jc w:val="center"/>
        <w:rPr>
          <w:b/>
          <w:sz w:val="20"/>
          <w:szCs w:val="20"/>
          <w:lang w:val="sr-Cyrl-CS" w:eastAsia="en-US"/>
        </w:rPr>
      </w:pPr>
    </w:p>
    <w:p w14:paraId="51F953E3" w14:textId="77777777" w:rsidR="0061397E" w:rsidRPr="0061397E" w:rsidRDefault="0061397E" w:rsidP="0061397E">
      <w:pPr>
        <w:ind w:left="288" w:right="150" w:firstLine="720"/>
        <w:jc w:val="both"/>
        <w:rPr>
          <w:sz w:val="20"/>
          <w:szCs w:val="20"/>
          <w:lang w:val="sr-Cyrl-CS" w:eastAsia="sr-Cyrl-CS"/>
        </w:rPr>
      </w:pPr>
      <w:r w:rsidRPr="0061397E">
        <w:rPr>
          <w:sz w:val="20"/>
          <w:szCs w:val="20"/>
          <w:lang w:val="sr-Cyrl-CS" w:eastAsia="sr-Cyrl-CS"/>
        </w:rPr>
        <w:t xml:space="preserve">Чланом 21.став 1. Закона о јавним предузећима прописано је да мандат надзорног одбора престаје </w:t>
      </w:r>
      <w:r w:rsidRPr="0061397E">
        <w:rPr>
          <w:color w:val="000000"/>
          <w:sz w:val="20"/>
          <w:szCs w:val="20"/>
          <w:lang w:val="sr-Cyrl-CS" w:eastAsia="sr-Cyrl-CS"/>
        </w:rPr>
        <w:t>истеком периода на који су именовани</w:t>
      </w:r>
    </w:p>
    <w:p w14:paraId="65140F44" w14:textId="77777777" w:rsidR="0061397E" w:rsidRPr="0061397E" w:rsidRDefault="0061397E" w:rsidP="0061397E">
      <w:pPr>
        <w:ind w:left="288" w:right="150" w:firstLine="720"/>
        <w:jc w:val="both"/>
        <w:rPr>
          <w:sz w:val="20"/>
          <w:szCs w:val="20"/>
          <w:lang w:val="sr-Cyrl-CS" w:eastAsia="sr-Cyrl-CS"/>
        </w:rPr>
      </w:pPr>
      <w:r w:rsidRPr="0061397E">
        <w:rPr>
          <w:sz w:val="20"/>
          <w:szCs w:val="20"/>
          <w:lang w:val="sr-Cyrl-CS" w:eastAsia="sr-Cyrl-CS"/>
        </w:rPr>
        <w:t xml:space="preserve"> Чланом 42. Одлуке о оснивању Јавног комуналног предузећа Регионални центар за водне услуге „</w:t>
      </w:r>
      <w:proofErr w:type="spellStart"/>
      <w:r w:rsidRPr="0061397E">
        <w:rPr>
          <w:sz w:val="20"/>
          <w:szCs w:val="20"/>
          <w:lang w:val="sr-Cyrl-CS" w:eastAsia="sr-Cyrl-CS"/>
        </w:rPr>
        <w:t>Скрапеж</w:t>
      </w:r>
      <w:proofErr w:type="spellEnd"/>
      <w:r w:rsidRPr="0061397E">
        <w:rPr>
          <w:sz w:val="20"/>
          <w:szCs w:val="20"/>
          <w:lang w:val="sr-Cyrl-CS" w:eastAsia="sr-Cyrl-CS"/>
        </w:rPr>
        <w:t xml:space="preserve"> воде“ Пожега  прописано је да Привремени надзорни одбор обавља послове до именовања </w:t>
      </w:r>
      <w:proofErr w:type="spellStart"/>
      <w:r w:rsidRPr="0061397E">
        <w:rPr>
          <w:sz w:val="20"/>
          <w:szCs w:val="20"/>
          <w:lang w:val="sr-Cyrl-CS" w:eastAsia="sr-Cyrl-CS"/>
        </w:rPr>
        <w:t>Надзорог</w:t>
      </w:r>
      <w:proofErr w:type="spellEnd"/>
      <w:r w:rsidRPr="0061397E">
        <w:rPr>
          <w:sz w:val="20"/>
          <w:szCs w:val="20"/>
          <w:lang w:val="sr-Cyrl-CS" w:eastAsia="sr-Cyrl-CS"/>
        </w:rPr>
        <w:t xml:space="preserve"> одбора.</w:t>
      </w:r>
    </w:p>
    <w:p w14:paraId="4D9AA1CF" w14:textId="77777777" w:rsidR="0061397E" w:rsidRPr="0061397E" w:rsidRDefault="0061397E" w:rsidP="0061397E">
      <w:pPr>
        <w:ind w:left="288" w:right="150" w:firstLine="720"/>
        <w:jc w:val="both"/>
        <w:rPr>
          <w:sz w:val="20"/>
          <w:szCs w:val="20"/>
          <w:lang w:val="sr-Cyrl-CS" w:eastAsia="sr-Cyrl-CS"/>
        </w:rPr>
      </w:pPr>
      <w:r w:rsidRPr="0061397E">
        <w:rPr>
          <w:sz w:val="20"/>
          <w:szCs w:val="20"/>
          <w:lang w:val="sr-Cyrl-CS" w:eastAsia="sr-Cyrl-CS"/>
        </w:rPr>
        <w:t xml:space="preserve">Доношењем решења о именовању Надзорног одбора, у складу са Законом о јавним </w:t>
      </w:r>
      <w:proofErr w:type="spellStart"/>
      <w:r w:rsidRPr="0061397E">
        <w:rPr>
          <w:sz w:val="20"/>
          <w:szCs w:val="20"/>
          <w:lang w:val="sr-Cyrl-CS" w:eastAsia="sr-Cyrl-CS"/>
        </w:rPr>
        <w:t>предузећим</w:t>
      </w:r>
      <w:proofErr w:type="spellEnd"/>
      <w:r w:rsidRPr="0061397E">
        <w:rPr>
          <w:sz w:val="20"/>
          <w:szCs w:val="20"/>
          <w:lang w:val="sr-Cyrl-CS" w:eastAsia="sr-Cyrl-CS"/>
        </w:rPr>
        <w:t>, констатује се престанак мандата Привременог Надзорног одбора.</w:t>
      </w:r>
    </w:p>
    <w:p w14:paraId="403E5093" w14:textId="77777777" w:rsidR="0061397E" w:rsidRPr="0061397E" w:rsidRDefault="0061397E" w:rsidP="0061397E">
      <w:pPr>
        <w:rPr>
          <w:sz w:val="20"/>
          <w:szCs w:val="20"/>
          <w:lang w:val="hsb-DE" w:eastAsia="en-US"/>
        </w:rPr>
      </w:pPr>
    </w:p>
    <w:p w14:paraId="2A64C168" w14:textId="77777777" w:rsidR="0061397E" w:rsidRPr="0061397E" w:rsidRDefault="0061397E" w:rsidP="0061397E">
      <w:pPr>
        <w:tabs>
          <w:tab w:val="left" w:pos="5472"/>
        </w:tabs>
        <w:rPr>
          <w:b/>
          <w:sz w:val="20"/>
          <w:szCs w:val="20"/>
          <w:lang w:val="sr-Cyrl-RS" w:eastAsia="en-US"/>
        </w:rPr>
      </w:pPr>
      <w:r w:rsidRPr="0061397E">
        <w:rPr>
          <w:sz w:val="20"/>
          <w:szCs w:val="20"/>
          <w:lang w:val="hsb-DE" w:eastAsia="en-US"/>
        </w:rPr>
        <w:t xml:space="preserve">                                                                      </w:t>
      </w:r>
      <w:r w:rsidRPr="0061397E">
        <w:rPr>
          <w:b/>
          <w:sz w:val="20"/>
          <w:szCs w:val="20"/>
          <w:lang w:val="sr-Cyrl-RS" w:eastAsia="en-US"/>
        </w:rPr>
        <w:t>СЛУЖБА ЗА СКУПШТИНСКЕ</w:t>
      </w:r>
    </w:p>
    <w:p w14:paraId="765C8593" w14:textId="77777777" w:rsidR="0061397E" w:rsidRPr="0061397E" w:rsidRDefault="0061397E" w:rsidP="0061397E">
      <w:pPr>
        <w:tabs>
          <w:tab w:val="left" w:pos="5472"/>
        </w:tabs>
        <w:rPr>
          <w:b/>
          <w:sz w:val="20"/>
          <w:szCs w:val="20"/>
          <w:lang w:val="sr-Cyrl-RS" w:eastAsia="en-US"/>
        </w:rPr>
      </w:pPr>
      <w:r w:rsidRPr="0061397E">
        <w:rPr>
          <w:b/>
          <w:sz w:val="20"/>
          <w:szCs w:val="20"/>
          <w:lang w:val="sr-Cyrl-RS" w:eastAsia="en-US"/>
        </w:rPr>
        <w:t xml:space="preserve">                                                                                          ПОСЛОВЕ</w:t>
      </w:r>
    </w:p>
    <w:p w14:paraId="759E77BF" w14:textId="77777777" w:rsidR="0061397E" w:rsidRDefault="0061397E" w:rsidP="00483CBB">
      <w:pPr>
        <w:jc w:val="both"/>
        <w:rPr>
          <w:sz w:val="20"/>
          <w:szCs w:val="20"/>
          <w:lang w:val="sr-Cyrl-CS"/>
        </w:rPr>
      </w:pPr>
    </w:p>
    <w:p w14:paraId="43C16B9B" w14:textId="1FCBBF02" w:rsidR="0061397E" w:rsidRDefault="006423BC" w:rsidP="00483CBB">
      <w:pPr>
        <w:jc w:val="both"/>
        <w:rPr>
          <w:sz w:val="20"/>
          <w:szCs w:val="20"/>
          <w:lang w:val="sr-Cyrl-CS"/>
        </w:rPr>
      </w:pPr>
      <w:r>
        <w:rPr>
          <w:b/>
          <w:noProof/>
          <w:color w:val="000000"/>
          <w:sz w:val="20"/>
          <w:szCs w:val="20"/>
        </w:rPr>
        <mc:AlternateContent>
          <mc:Choice Requires="wps">
            <w:drawing>
              <wp:anchor distT="4294967295" distB="4294967295" distL="114300" distR="114300" simplePos="0" relativeHeight="251668480" behindDoc="0" locked="0" layoutInCell="1" allowOverlap="1" wp14:anchorId="142816AC" wp14:editId="714587E6">
                <wp:simplePos x="0" y="0"/>
                <wp:positionH relativeFrom="column">
                  <wp:posOffset>2157984</wp:posOffset>
                </wp:positionH>
                <wp:positionV relativeFrom="paragraph">
                  <wp:posOffset>87274</wp:posOffset>
                </wp:positionV>
                <wp:extent cx="2286000" cy="0"/>
                <wp:effectExtent l="0" t="0" r="0" b="0"/>
                <wp:wrapNone/>
                <wp:docPr id="58986955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C3039" id="Line 20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pt,6.85pt" to="349.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" strokecolor="#339" strokeweight="1.25pt"/>
            </w:pict>
          </mc:Fallback>
        </mc:AlternateContent>
      </w:r>
    </w:p>
    <w:p w14:paraId="64C395D5" w14:textId="5D2C894A" w:rsidR="004822C3" w:rsidRDefault="004822C3" w:rsidP="00483CBB">
      <w:pPr>
        <w:jc w:val="both"/>
        <w:rPr>
          <w:sz w:val="20"/>
          <w:szCs w:val="20"/>
          <w:lang w:val="sr-Cyrl-CS"/>
        </w:rPr>
      </w:pPr>
    </w:p>
    <w:p w14:paraId="36D732A6" w14:textId="59A4BBF6" w:rsidR="0061397E" w:rsidRDefault="0061397E" w:rsidP="00483CBB">
      <w:pPr>
        <w:jc w:val="both"/>
        <w:rPr>
          <w:sz w:val="20"/>
          <w:szCs w:val="20"/>
          <w:lang w:val="sr-Cyrl-CS"/>
        </w:rPr>
      </w:pPr>
    </w:p>
    <w:p w14:paraId="6579A964" w14:textId="77777777" w:rsidR="00903208" w:rsidRPr="00903208" w:rsidRDefault="00903208" w:rsidP="00903208">
      <w:pPr>
        <w:rPr>
          <w:sz w:val="20"/>
          <w:szCs w:val="20"/>
          <w:lang w:val="sr-Cyrl-CS" w:eastAsia="en-US"/>
        </w:rPr>
      </w:pPr>
      <w:r w:rsidRPr="00903208">
        <w:rPr>
          <w:sz w:val="20"/>
          <w:szCs w:val="20"/>
          <w:lang w:val="sr-Cyrl-CS" w:eastAsia="en-US"/>
        </w:rPr>
        <w:t>Р е п у б л и к а  С р б и ј а</w:t>
      </w:r>
    </w:p>
    <w:p w14:paraId="0764442A" w14:textId="77777777" w:rsidR="00903208" w:rsidRPr="00903208" w:rsidRDefault="00903208" w:rsidP="00903208">
      <w:pPr>
        <w:rPr>
          <w:sz w:val="20"/>
          <w:szCs w:val="20"/>
          <w:lang w:val="sr-Cyrl-CS" w:eastAsia="en-US"/>
        </w:rPr>
      </w:pPr>
      <w:r w:rsidRPr="00903208">
        <w:rPr>
          <w:sz w:val="20"/>
          <w:szCs w:val="20"/>
          <w:lang w:val="sr-Cyrl-CS" w:eastAsia="en-US"/>
        </w:rPr>
        <w:t xml:space="preserve">ОПШТИНА ИВАЊИЦА </w:t>
      </w:r>
    </w:p>
    <w:p w14:paraId="2C97A2C6" w14:textId="77777777" w:rsidR="00903208" w:rsidRPr="00903208" w:rsidRDefault="00903208" w:rsidP="00903208">
      <w:pPr>
        <w:rPr>
          <w:b/>
          <w:sz w:val="20"/>
          <w:szCs w:val="20"/>
          <w:lang w:val="sr-Cyrl-CS" w:eastAsia="en-US"/>
        </w:rPr>
      </w:pPr>
      <w:r w:rsidRPr="00903208">
        <w:rPr>
          <w:b/>
          <w:sz w:val="20"/>
          <w:szCs w:val="20"/>
          <w:lang w:val="sr-Cyrl-CS" w:eastAsia="en-US"/>
        </w:rPr>
        <w:t>СКУПШТИНА ОПШТИНЕ</w:t>
      </w:r>
    </w:p>
    <w:p w14:paraId="504C6384" w14:textId="77777777" w:rsidR="00903208" w:rsidRPr="00903208" w:rsidRDefault="00903208" w:rsidP="00903208">
      <w:pPr>
        <w:rPr>
          <w:sz w:val="20"/>
          <w:szCs w:val="20"/>
          <w:lang w:val="sr-Cyrl-CS" w:eastAsia="en-US"/>
        </w:rPr>
      </w:pPr>
      <w:r w:rsidRPr="00903208">
        <w:rPr>
          <w:sz w:val="20"/>
          <w:szCs w:val="20"/>
          <w:lang w:val="sr-Cyrl-CS" w:eastAsia="en-US"/>
        </w:rPr>
        <w:t>01 Број: 06-16/2023</w:t>
      </w:r>
    </w:p>
    <w:p w14:paraId="1D9293C6" w14:textId="77777777" w:rsidR="00903208" w:rsidRPr="00903208" w:rsidRDefault="00903208" w:rsidP="00903208">
      <w:pPr>
        <w:rPr>
          <w:sz w:val="20"/>
          <w:szCs w:val="20"/>
          <w:lang w:val="sr-Cyrl-CS" w:eastAsia="en-US"/>
        </w:rPr>
      </w:pPr>
      <w:r w:rsidRPr="00903208">
        <w:rPr>
          <w:sz w:val="20"/>
          <w:szCs w:val="20"/>
          <w:lang w:val="sr-Cyrl-CS" w:eastAsia="en-US"/>
        </w:rPr>
        <w:t xml:space="preserve">26.05.2023. године  </w:t>
      </w:r>
    </w:p>
    <w:p w14:paraId="1B3BDE16" w14:textId="77777777" w:rsidR="00903208" w:rsidRPr="00903208" w:rsidRDefault="00903208" w:rsidP="00903208">
      <w:pPr>
        <w:rPr>
          <w:b/>
          <w:sz w:val="20"/>
          <w:szCs w:val="20"/>
          <w:lang w:val="sr-Cyrl-CS" w:eastAsia="en-US"/>
        </w:rPr>
      </w:pPr>
      <w:r w:rsidRPr="00903208">
        <w:rPr>
          <w:b/>
          <w:sz w:val="20"/>
          <w:szCs w:val="20"/>
          <w:lang w:val="sr-Cyrl-CS" w:eastAsia="en-US"/>
        </w:rPr>
        <w:t>И В А Њ И Ц А</w:t>
      </w:r>
    </w:p>
    <w:p w14:paraId="62C3AC96" w14:textId="77777777" w:rsidR="00903208" w:rsidRPr="00903208" w:rsidRDefault="00903208" w:rsidP="00903208">
      <w:pPr>
        <w:ind w:firstLine="720"/>
        <w:jc w:val="both"/>
        <w:rPr>
          <w:sz w:val="20"/>
          <w:szCs w:val="20"/>
          <w:lang w:val="sr-Cyrl-CS" w:eastAsia="en-US"/>
        </w:rPr>
      </w:pPr>
    </w:p>
    <w:p w14:paraId="07C0D1FC" w14:textId="77777777" w:rsidR="00903208" w:rsidRPr="00903208" w:rsidRDefault="00903208" w:rsidP="00903208">
      <w:pPr>
        <w:ind w:firstLine="720"/>
        <w:jc w:val="both"/>
        <w:rPr>
          <w:sz w:val="20"/>
          <w:szCs w:val="20"/>
          <w:lang w:val="sr-Cyrl-CS" w:eastAsia="en-US"/>
        </w:rPr>
      </w:pPr>
    </w:p>
    <w:p w14:paraId="0B445BB6" w14:textId="77777777" w:rsidR="00903208" w:rsidRPr="00903208" w:rsidRDefault="00903208" w:rsidP="00903208">
      <w:pPr>
        <w:ind w:firstLine="720"/>
        <w:jc w:val="both"/>
        <w:rPr>
          <w:sz w:val="20"/>
          <w:szCs w:val="20"/>
          <w:lang w:val="hsb-DE" w:eastAsia="en-US"/>
        </w:rPr>
      </w:pPr>
      <w:r w:rsidRPr="00903208">
        <w:rPr>
          <w:sz w:val="20"/>
          <w:szCs w:val="20"/>
          <w:lang w:val="sr-Cyrl-CS" w:eastAsia="en-US"/>
        </w:rPr>
        <w:t xml:space="preserve">На основу члана </w:t>
      </w:r>
      <w:r w:rsidRPr="00903208">
        <w:rPr>
          <w:sz w:val="20"/>
          <w:szCs w:val="20"/>
          <w:lang w:val="hsb-DE" w:eastAsia="en-US"/>
        </w:rPr>
        <w:t>16</w:t>
      </w:r>
      <w:r w:rsidRPr="00903208">
        <w:rPr>
          <w:sz w:val="20"/>
          <w:szCs w:val="20"/>
          <w:lang w:val="en-US" w:eastAsia="en-US"/>
        </w:rPr>
        <w:t xml:space="preserve">. </w:t>
      </w:r>
      <w:r w:rsidRPr="00903208">
        <w:rPr>
          <w:sz w:val="20"/>
          <w:szCs w:val="20"/>
          <w:lang w:val="hsb-DE" w:eastAsia="en-US"/>
        </w:rPr>
        <w:t xml:space="preserve">став 2. </w:t>
      </w:r>
      <w:proofErr w:type="spellStart"/>
      <w:r w:rsidRPr="00903208">
        <w:rPr>
          <w:sz w:val="20"/>
          <w:szCs w:val="20"/>
          <w:lang w:val="en-US" w:eastAsia="en-US"/>
        </w:rPr>
        <w:t>Закона</w:t>
      </w:r>
      <w:proofErr w:type="spellEnd"/>
      <w:r w:rsidRPr="00903208">
        <w:rPr>
          <w:sz w:val="20"/>
          <w:szCs w:val="20"/>
          <w:lang w:val="en-US" w:eastAsia="en-US"/>
        </w:rPr>
        <w:t xml:space="preserve"> о </w:t>
      </w:r>
      <w:r w:rsidRPr="00903208">
        <w:rPr>
          <w:sz w:val="20"/>
          <w:szCs w:val="20"/>
          <w:lang w:val="hsb-DE" w:eastAsia="en-US"/>
        </w:rPr>
        <w:t>јавним предузећима</w:t>
      </w:r>
      <w:r w:rsidRPr="00903208">
        <w:rPr>
          <w:sz w:val="20"/>
          <w:szCs w:val="20"/>
          <w:lang w:val="sr-Cyrl-CS" w:eastAsia="en-US"/>
        </w:rPr>
        <w:t xml:space="preserve"> („Службени гласник Републике </w:t>
      </w:r>
      <w:proofErr w:type="gramStart"/>
      <w:r w:rsidRPr="00903208">
        <w:rPr>
          <w:sz w:val="20"/>
          <w:szCs w:val="20"/>
          <w:lang w:val="sr-Cyrl-CS" w:eastAsia="en-US"/>
        </w:rPr>
        <w:t>Србије“ број</w:t>
      </w:r>
      <w:proofErr w:type="gramEnd"/>
      <w:r w:rsidRPr="00903208">
        <w:rPr>
          <w:sz w:val="20"/>
          <w:szCs w:val="20"/>
          <w:lang w:val="sr-Cyrl-CS" w:eastAsia="en-US"/>
        </w:rPr>
        <w:t xml:space="preserve"> </w:t>
      </w:r>
      <w:r w:rsidRPr="00903208">
        <w:rPr>
          <w:sz w:val="20"/>
          <w:szCs w:val="20"/>
          <w:lang w:val="hsb-DE" w:eastAsia="en-US"/>
        </w:rPr>
        <w:t>15/2016 и 88/2019</w:t>
      </w:r>
      <w:r w:rsidRPr="00903208">
        <w:rPr>
          <w:sz w:val="20"/>
          <w:szCs w:val="20"/>
          <w:lang w:val="sr-Cyrl-CS" w:eastAsia="en-US"/>
        </w:rPr>
        <w:t xml:space="preserve">) </w:t>
      </w:r>
      <w:r w:rsidRPr="00903208">
        <w:rPr>
          <w:sz w:val="20"/>
          <w:szCs w:val="20"/>
          <w:lang w:val="hsb-DE" w:eastAsia="en-US"/>
        </w:rPr>
        <w:t xml:space="preserve">члана 42. став 5. Одлуке о оснивању Јавног комуналног предузећа </w:t>
      </w:r>
      <w:r w:rsidRPr="00903208">
        <w:rPr>
          <w:sz w:val="20"/>
          <w:szCs w:val="20"/>
          <w:lang w:val="sr-Cyrl-CS" w:eastAsia="en-US"/>
        </w:rPr>
        <w:t xml:space="preserve">Регионални центар за водне услуге </w:t>
      </w:r>
      <w:r w:rsidRPr="00903208">
        <w:rPr>
          <w:sz w:val="20"/>
          <w:szCs w:val="20"/>
          <w:lang w:val="hsb-DE" w:eastAsia="en-US"/>
        </w:rPr>
        <w:t>„Скрапеж воде“ Пожега и</w:t>
      </w:r>
      <w:r w:rsidRPr="00903208">
        <w:rPr>
          <w:sz w:val="20"/>
          <w:szCs w:val="20"/>
          <w:lang w:val="sr-Cyrl-CS" w:eastAsia="en-US"/>
        </w:rPr>
        <w:t xml:space="preserve"> члана 18</w:t>
      </w:r>
      <w:r w:rsidRPr="00903208">
        <w:rPr>
          <w:sz w:val="20"/>
          <w:szCs w:val="20"/>
          <w:lang w:val="hsb-DE" w:eastAsia="en-US"/>
        </w:rPr>
        <w:t>.</w:t>
      </w:r>
      <w:r w:rsidRPr="00903208">
        <w:rPr>
          <w:sz w:val="20"/>
          <w:szCs w:val="20"/>
          <w:lang w:val="sr-Cyrl-CS" w:eastAsia="en-US"/>
        </w:rPr>
        <w:t xml:space="preserve"> </w:t>
      </w:r>
      <w:r w:rsidRPr="00903208">
        <w:rPr>
          <w:sz w:val="20"/>
          <w:szCs w:val="20"/>
          <w:lang w:val="hsb-DE" w:eastAsia="en-US"/>
        </w:rPr>
        <w:t>Статута ЈКП</w:t>
      </w:r>
      <w:r w:rsidRPr="00903208">
        <w:rPr>
          <w:b/>
          <w:sz w:val="20"/>
          <w:szCs w:val="20"/>
          <w:lang w:val="sr-Cyrl-CS" w:eastAsia="en-US"/>
        </w:rPr>
        <w:t xml:space="preserve"> </w:t>
      </w:r>
      <w:r w:rsidRPr="00903208">
        <w:rPr>
          <w:sz w:val="20"/>
          <w:szCs w:val="20"/>
          <w:lang w:val="sr-Cyrl-CS" w:eastAsia="en-US"/>
        </w:rPr>
        <w:t xml:space="preserve">Регионални центар за водне услуге </w:t>
      </w:r>
      <w:r w:rsidRPr="00903208">
        <w:rPr>
          <w:sz w:val="20"/>
          <w:szCs w:val="20"/>
          <w:lang w:val="hsb-DE" w:eastAsia="en-US"/>
        </w:rPr>
        <w:t xml:space="preserve">„Скрапеж воде“ Пожега, </w:t>
      </w:r>
      <w:r w:rsidRPr="00903208">
        <w:rPr>
          <w:sz w:val="20"/>
          <w:szCs w:val="20"/>
          <w:lang w:val="sr-Cyrl-RS" w:eastAsia="en-US"/>
        </w:rPr>
        <w:t>Скупштина општине Ивањица</w:t>
      </w:r>
      <w:r w:rsidRPr="00903208">
        <w:rPr>
          <w:sz w:val="20"/>
          <w:szCs w:val="20"/>
          <w:lang w:val="hsb-DE" w:eastAsia="en-US"/>
        </w:rPr>
        <w:t xml:space="preserve"> на седници одржаној </w:t>
      </w:r>
      <w:r w:rsidRPr="00903208">
        <w:rPr>
          <w:sz w:val="20"/>
          <w:szCs w:val="20"/>
          <w:lang w:val="sr-Cyrl-RS" w:eastAsia="en-US"/>
        </w:rPr>
        <w:t>25.маја.</w:t>
      </w:r>
      <w:r w:rsidRPr="00903208">
        <w:rPr>
          <w:sz w:val="20"/>
          <w:szCs w:val="20"/>
          <w:lang w:val="hsb-DE" w:eastAsia="en-US"/>
        </w:rPr>
        <w:t xml:space="preserve"> 2023. године, донела је</w:t>
      </w:r>
    </w:p>
    <w:p w14:paraId="587EFA35" w14:textId="77777777" w:rsidR="00903208" w:rsidRPr="00903208" w:rsidRDefault="00903208" w:rsidP="00903208">
      <w:pPr>
        <w:ind w:firstLine="720"/>
        <w:jc w:val="both"/>
        <w:rPr>
          <w:sz w:val="20"/>
          <w:szCs w:val="20"/>
          <w:lang w:val="hsb-DE" w:eastAsia="en-US"/>
        </w:rPr>
      </w:pPr>
    </w:p>
    <w:p w14:paraId="1A5199B9" w14:textId="77777777" w:rsidR="00903208" w:rsidRPr="00903208" w:rsidRDefault="00903208" w:rsidP="00903208">
      <w:pPr>
        <w:ind w:firstLine="720"/>
        <w:jc w:val="both"/>
        <w:rPr>
          <w:sz w:val="20"/>
          <w:szCs w:val="20"/>
          <w:lang w:val="hsb-DE" w:eastAsia="en-US"/>
        </w:rPr>
      </w:pPr>
    </w:p>
    <w:p w14:paraId="47831936" w14:textId="77777777" w:rsidR="00903208" w:rsidRPr="00903208" w:rsidRDefault="00903208" w:rsidP="00903208">
      <w:pPr>
        <w:jc w:val="center"/>
        <w:rPr>
          <w:b/>
          <w:sz w:val="20"/>
          <w:szCs w:val="20"/>
          <w:lang w:val="sr-Cyrl-CS" w:eastAsia="en-US"/>
        </w:rPr>
      </w:pPr>
      <w:bookmarkStart w:id="3" w:name="_Hlk141255434"/>
      <w:r w:rsidRPr="00903208">
        <w:rPr>
          <w:b/>
          <w:sz w:val="20"/>
          <w:szCs w:val="20"/>
          <w:lang w:val="sr-Cyrl-CS" w:eastAsia="en-US"/>
        </w:rPr>
        <w:t>РЕШЕЊЕ</w:t>
      </w:r>
    </w:p>
    <w:p w14:paraId="0B6AFFA4" w14:textId="77777777" w:rsidR="00903208" w:rsidRPr="00903208" w:rsidRDefault="00903208" w:rsidP="00903208">
      <w:pPr>
        <w:jc w:val="center"/>
        <w:rPr>
          <w:b/>
          <w:sz w:val="20"/>
          <w:szCs w:val="20"/>
          <w:lang w:val="hsb-DE" w:eastAsia="en-US"/>
        </w:rPr>
      </w:pPr>
      <w:r w:rsidRPr="00903208">
        <w:rPr>
          <w:b/>
          <w:sz w:val="20"/>
          <w:szCs w:val="20"/>
          <w:lang w:val="sr-Cyrl-CS" w:eastAsia="en-US"/>
        </w:rPr>
        <w:t>О ИМЕНОВАЊУ НАДЗОРНОГ ОДБОРА ЈКП РЕГИОНАЛНИ ЦЕНТАР ЗА ВОДНЕ УСЛУГЕ</w:t>
      </w:r>
      <w:r w:rsidRPr="00903208">
        <w:rPr>
          <w:b/>
          <w:sz w:val="20"/>
          <w:szCs w:val="20"/>
          <w:lang w:val="hsb-DE" w:eastAsia="en-US"/>
        </w:rPr>
        <w:t xml:space="preserve"> „СКРАПЕЖ ВОДЕ“ ПОЖЕГА</w:t>
      </w:r>
    </w:p>
    <w:bookmarkEnd w:id="3"/>
    <w:p w14:paraId="22DDF3F2" w14:textId="77777777" w:rsidR="00903208" w:rsidRPr="00903208" w:rsidRDefault="00903208" w:rsidP="00903208">
      <w:pPr>
        <w:jc w:val="center"/>
        <w:rPr>
          <w:b/>
          <w:sz w:val="20"/>
          <w:szCs w:val="20"/>
          <w:lang w:val="hsb-DE" w:eastAsia="en-US"/>
        </w:rPr>
      </w:pPr>
    </w:p>
    <w:p w14:paraId="37E45BB0" w14:textId="77777777" w:rsidR="00903208" w:rsidRPr="00903208" w:rsidRDefault="00903208" w:rsidP="00903208">
      <w:pPr>
        <w:jc w:val="center"/>
        <w:rPr>
          <w:b/>
          <w:sz w:val="20"/>
          <w:szCs w:val="20"/>
          <w:lang w:val="hsb-DE" w:eastAsia="en-US"/>
        </w:rPr>
      </w:pPr>
    </w:p>
    <w:p w14:paraId="4E9E416F" w14:textId="77777777" w:rsidR="00903208" w:rsidRPr="00903208" w:rsidRDefault="00903208" w:rsidP="00903208">
      <w:pPr>
        <w:ind w:firstLine="720"/>
        <w:jc w:val="both"/>
        <w:rPr>
          <w:sz w:val="20"/>
          <w:szCs w:val="20"/>
          <w:lang w:val="hsb-DE" w:eastAsia="en-US"/>
        </w:rPr>
      </w:pPr>
      <w:r w:rsidRPr="00903208">
        <w:rPr>
          <w:b/>
          <w:sz w:val="20"/>
          <w:szCs w:val="20"/>
          <w:lang w:val="sr-Cyrl-CS" w:eastAsia="en-US"/>
        </w:rPr>
        <w:t>Ι</w:t>
      </w:r>
      <w:r w:rsidRPr="00903208">
        <w:rPr>
          <w:sz w:val="20"/>
          <w:szCs w:val="20"/>
          <w:lang w:val="sr-Cyrl-CS" w:eastAsia="en-US"/>
        </w:rPr>
        <w:t xml:space="preserve"> У Надзорни одбор ЈКП Регионални центар за водне услуге </w:t>
      </w:r>
      <w:r w:rsidRPr="00903208">
        <w:rPr>
          <w:sz w:val="20"/>
          <w:szCs w:val="20"/>
          <w:lang w:val="hsb-DE" w:eastAsia="en-US"/>
        </w:rPr>
        <w:t>„Скрапеж воде“ Пожега чији је оснивач Општина Ариље, Ивањица, Косјерић, Пожега и град Ужице именују се:</w:t>
      </w:r>
    </w:p>
    <w:p w14:paraId="284118A4" w14:textId="77777777" w:rsidR="00903208" w:rsidRPr="00903208" w:rsidRDefault="00903208" w:rsidP="00903208">
      <w:pPr>
        <w:ind w:firstLine="709"/>
        <w:jc w:val="both"/>
        <w:rPr>
          <w:sz w:val="20"/>
          <w:szCs w:val="20"/>
          <w:lang w:val="hsb-DE" w:eastAsia="en-US"/>
        </w:rPr>
      </w:pPr>
    </w:p>
    <w:p w14:paraId="645B12D5" w14:textId="77777777" w:rsidR="00903208" w:rsidRPr="00903208" w:rsidRDefault="00903208" w:rsidP="00903208">
      <w:pPr>
        <w:jc w:val="both"/>
        <w:rPr>
          <w:b/>
          <w:sz w:val="20"/>
          <w:szCs w:val="20"/>
          <w:lang w:val="sr-Cyrl-CS" w:eastAsia="en-US"/>
        </w:rPr>
      </w:pPr>
      <w:r w:rsidRPr="00903208">
        <w:rPr>
          <w:b/>
          <w:sz w:val="20"/>
          <w:szCs w:val="20"/>
          <w:lang w:val="sr-Cyrl-CS" w:eastAsia="en-US"/>
        </w:rPr>
        <w:t>Председник:</w:t>
      </w:r>
    </w:p>
    <w:p w14:paraId="14EE6B9E" w14:textId="77777777" w:rsidR="00903208" w:rsidRPr="00903208" w:rsidRDefault="00903208" w:rsidP="00903208">
      <w:pPr>
        <w:jc w:val="both"/>
        <w:rPr>
          <w:b/>
          <w:sz w:val="20"/>
          <w:szCs w:val="20"/>
          <w:lang w:val="sr-Cyrl-CS" w:eastAsia="en-US"/>
        </w:rPr>
      </w:pPr>
    </w:p>
    <w:p w14:paraId="19A35801" w14:textId="77777777" w:rsidR="00903208" w:rsidRPr="00903208" w:rsidRDefault="00903208" w:rsidP="00903208">
      <w:pPr>
        <w:numPr>
          <w:ilvl w:val="0"/>
          <w:numId w:val="32"/>
        </w:numPr>
        <w:contextualSpacing/>
        <w:jc w:val="both"/>
        <w:rPr>
          <w:b/>
          <w:sz w:val="20"/>
          <w:szCs w:val="20"/>
          <w:lang w:val="sr-Cyrl-CS" w:eastAsia="en-US"/>
        </w:rPr>
      </w:pPr>
      <w:r w:rsidRPr="00903208">
        <w:rPr>
          <w:b/>
          <w:sz w:val="20"/>
          <w:szCs w:val="20"/>
          <w:lang w:val="sr-Cyrl-CS" w:eastAsia="en-US"/>
        </w:rPr>
        <w:t xml:space="preserve">Милан Ненадић, </w:t>
      </w:r>
      <w:r w:rsidRPr="00903208">
        <w:rPr>
          <w:sz w:val="20"/>
          <w:szCs w:val="20"/>
          <w:lang w:val="sr-Cyrl-CS" w:eastAsia="en-US"/>
        </w:rPr>
        <w:t>дипломирани</w:t>
      </w:r>
      <w:r w:rsidRPr="00903208">
        <w:rPr>
          <w:b/>
          <w:sz w:val="20"/>
          <w:szCs w:val="20"/>
          <w:lang w:val="sr-Cyrl-CS" w:eastAsia="en-US"/>
        </w:rPr>
        <w:t xml:space="preserve"> </w:t>
      </w:r>
      <w:r w:rsidRPr="00903208">
        <w:rPr>
          <w:sz w:val="20"/>
          <w:szCs w:val="20"/>
          <w:lang w:val="sr-Cyrl-CS" w:eastAsia="en-US"/>
        </w:rPr>
        <w:t>машински инжењер</w:t>
      </w:r>
      <w:r w:rsidRPr="00903208">
        <w:rPr>
          <w:b/>
          <w:sz w:val="20"/>
          <w:szCs w:val="20"/>
          <w:lang w:val="sr-Cyrl-CS" w:eastAsia="en-US"/>
        </w:rPr>
        <w:t xml:space="preserve">, </w:t>
      </w:r>
      <w:r w:rsidRPr="00903208">
        <w:rPr>
          <w:sz w:val="20"/>
          <w:szCs w:val="20"/>
          <w:lang w:val="sr-Cyrl-CS" w:eastAsia="en-US"/>
        </w:rPr>
        <w:t>представник општине Ариље,</w:t>
      </w:r>
    </w:p>
    <w:p w14:paraId="2A73DC68" w14:textId="77777777" w:rsidR="00903208" w:rsidRPr="00903208" w:rsidRDefault="00903208" w:rsidP="00903208">
      <w:pPr>
        <w:jc w:val="both"/>
        <w:rPr>
          <w:b/>
          <w:sz w:val="20"/>
          <w:szCs w:val="20"/>
          <w:lang w:val="sr-Cyrl-CS" w:eastAsia="en-US"/>
        </w:rPr>
      </w:pPr>
    </w:p>
    <w:p w14:paraId="39DB448B" w14:textId="77777777" w:rsidR="00903208" w:rsidRPr="00903208" w:rsidRDefault="00903208" w:rsidP="00903208">
      <w:pPr>
        <w:jc w:val="both"/>
        <w:rPr>
          <w:b/>
          <w:sz w:val="20"/>
          <w:szCs w:val="20"/>
          <w:lang w:val="sr-Cyrl-CS" w:eastAsia="en-US"/>
        </w:rPr>
      </w:pPr>
      <w:r w:rsidRPr="00903208">
        <w:rPr>
          <w:b/>
          <w:sz w:val="20"/>
          <w:szCs w:val="20"/>
          <w:lang w:val="sr-Cyrl-CS" w:eastAsia="en-US"/>
        </w:rPr>
        <w:t>Чланови:</w:t>
      </w:r>
    </w:p>
    <w:p w14:paraId="2BE15C44" w14:textId="77777777" w:rsidR="00903208" w:rsidRPr="00903208" w:rsidRDefault="00903208" w:rsidP="00903208">
      <w:pPr>
        <w:numPr>
          <w:ilvl w:val="0"/>
          <w:numId w:val="32"/>
        </w:numPr>
        <w:contextualSpacing/>
        <w:jc w:val="both"/>
        <w:rPr>
          <w:sz w:val="20"/>
          <w:szCs w:val="20"/>
          <w:lang w:val="sr-Cyrl-CS" w:eastAsia="en-US"/>
        </w:rPr>
      </w:pPr>
      <w:proofErr w:type="spellStart"/>
      <w:r w:rsidRPr="00903208">
        <w:rPr>
          <w:b/>
          <w:sz w:val="20"/>
          <w:szCs w:val="20"/>
          <w:lang w:val="en-US" w:eastAsia="en-US"/>
        </w:rPr>
        <w:t>Милош</w:t>
      </w:r>
      <w:proofErr w:type="spellEnd"/>
      <w:r w:rsidRPr="00903208">
        <w:rPr>
          <w:b/>
          <w:sz w:val="20"/>
          <w:szCs w:val="20"/>
          <w:lang w:val="en-US" w:eastAsia="en-US"/>
        </w:rPr>
        <w:t xml:space="preserve"> </w:t>
      </w:r>
      <w:proofErr w:type="spellStart"/>
      <w:r w:rsidRPr="00903208">
        <w:rPr>
          <w:b/>
          <w:sz w:val="20"/>
          <w:szCs w:val="20"/>
          <w:lang w:val="en-US" w:eastAsia="en-US"/>
        </w:rPr>
        <w:t>Стојановић</w:t>
      </w:r>
      <w:proofErr w:type="spellEnd"/>
      <w:r w:rsidRPr="00903208">
        <w:rPr>
          <w:b/>
          <w:sz w:val="20"/>
          <w:szCs w:val="20"/>
          <w:lang w:val="en-US" w:eastAsia="en-US"/>
        </w:rPr>
        <w:t xml:space="preserve">, </w:t>
      </w:r>
      <w:proofErr w:type="spellStart"/>
      <w:r w:rsidRPr="00903208">
        <w:rPr>
          <w:b/>
          <w:sz w:val="20"/>
          <w:szCs w:val="20"/>
          <w:lang w:val="en-US" w:eastAsia="en-US"/>
        </w:rPr>
        <w:t>мастер</w:t>
      </w:r>
      <w:proofErr w:type="spellEnd"/>
      <w:r w:rsidRPr="00903208">
        <w:rPr>
          <w:b/>
          <w:sz w:val="20"/>
          <w:szCs w:val="20"/>
          <w:lang w:val="en-US" w:eastAsia="en-US"/>
        </w:rPr>
        <w:t xml:space="preserve"> </w:t>
      </w:r>
      <w:proofErr w:type="spellStart"/>
      <w:r w:rsidRPr="00903208">
        <w:rPr>
          <w:b/>
          <w:sz w:val="20"/>
          <w:szCs w:val="20"/>
          <w:lang w:val="en-US" w:eastAsia="en-US"/>
        </w:rPr>
        <w:t>инг</w:t>
      </w:r>
      <w:proofErr w:type="spellEnd"/>
      <w:r w:rsidRPr="00903208">
        <w:rPr>
          <w:b/>
          <w:sz w:val="20"/>
          <w:szCs w:val="20"/>
          <w:lang w:val="en-US" w:eastAsia="en-US"/>
        </w:rPr>
        <w:t xml:space="preserve">. </w:t>
      </w:r>
      <w:proofErr w:type="spellStart"/>
      <w:r w:rsidRPr="00903208">
        <w:rPr>
          <w:b/>
          <w:sz w:val="20"/>
          <w:szCs w:val="20"/>
          <w:lang w:val="en-US" w:eastAsia="en-US"/>
        </w:rPr>
        <w:t>грађевинарства</w:t>
      </w:r>
      <w:proofErr w:type="spellEnd"/>
      <w:r w:rsidRPr="00903208">
        <w:rPr>
          <w:b/>
          <w:sz w:val="20"/>
          <w:szCs w:val="20"/>
          <w:lang w:val="en-US" w:eastAsia="en-US"/>
        </w:rPr>
        <w:t>,</w:t>
      </w:r>
      <w:r w:rsidRPr="00903208">
        <w:rPr>
          <w:b/>
          <w:sz w:val="20"/>
          <w:szCs w:val="20"/>
          <w:lang w:val="sr-Cyrl-CS" w:eastAsia="en-US"/>
        </w:rPr>
        <w:t xml:space="preserve"> </w:t>
      </w:r>
      <w:r w:rsidRPr="00903208">
        <w:rPr>
          <w:sz w:val="20"/>
          <w:szCs w:val="20"/>
          <w:lang w:val="sr-Cyrl-CS" w:eastAsia="en-US"/>
        </w:rPr>
        <w:t>представник града Ужица,</w:t>
      </w:r>
    </w:p>
    <w:p w14:paraId="7F9D7963" w14:textId="77777777" w:rsidR="00903208" w:rsidRPr="00903208" w:rsidRDefault="00903208" w:rsidP="00903208">
      <w:pPr>
        <w:numPr>
          <w:ilvl w:val="0"/>
          <w:numId w:val="32"/>
        </w:numPr>
        <w:contextualSpacing/>
        <w:jc w:val="both"/>
        <w:rPr>
          <w:sz w:val="20"/>
          <w:szCs w:val="20"/>
          <w:lang w:val="sr-Cyrl-CS" w:eastAsia="en-US"/>
        </w:rPr>
      </w:pPr>
      <w:proofErr w:type="spellStart"/>
      <w:r w:rsidRPr="00903208">
        <w:rPr>
          <w:b/>
          <w:sz w:val="20"/>
          <w:szCs w:val="20"/>
          <w:lang w:val="en-US" w:eastAsia="en-US"/>
        </w:rPr>
        <w:t>Јована</w:t>
      </w:r>
      <w:proofErr w:type="spellEnd"/>
      <w:r w:rsidRPr="00903208">
        <w:rPr>
          <w:b/>
          <w:sz w:val="20"/>
          <w:szCs w:val="20"/>
          <w:lang w:val="en-US" w:eastAsia="en-US"/>
        </w:rPr>
        <w:t xml:space="preserve"> </w:t>
      </w:r>
      <w:proofErr w:type="spellStart"/>
      <w:r w:rsidRPr="00903208">
        <w:rPr>
          <w:b/>
          <w:sz w:val="20"/>
          <w:szCs w:val="20"/>
          <w:lang w:val="en-US" w:eastAsia="en-US"/>
        </w:rPr>
        <w:t>Богдановић</w:t>
      </w:r>
      <w:proofErr w:type="spellEnd"/>
      <w:r w:rsidRPr="00903208">
        <w:rPr>
          <w:sz w:val="20"/>
          <w:szCs w:val="20"/>
          <w:lang w:val="en-US" w:eastAsia="en-US"/>
        </w:rPr>
        <w:t>,</w:t>
      </w:r>
      <w:r w:rsidRPr="00903208">
        <w:rPr>
          <w:sz w:val="20"/>
          <w:szCs w:val="20"/>
          <w:lang w:val="sr-Cyrl-CS" w:eastAsia="en-US"/>
        </w:rPr>
        <w:t xml:space="preserve"> дипломирани правник, представник општине Ивањица.</w:t>
      </w:r>
    </w:p>
    <w:p w14:paraId="5746BF41" w14:textId="77777777" w:rsidR="00903208" w:rsidRPr="00903208" w:rsidRDefault="00903208" w:rsidP="00903208">
      <w:pPr>
        <w:jc w:val="both"/>
        <w:rPr>
          <w:sz w:val="20"/>
          <w:szCs w:val="20"/>
          <w:lang w:val="sr-Cyrl-CS" w:eastAsia="en-US"/>
        </w:rPr>
      </w:pPr>
    </w:p>
    <w:p w14:paraId="5023F6DB" w14:textId="77777777" w:rsidR="00903208" w:rsidRPr="00903208" w:rsidRDefault="00903208" w:rsidP="00903208">
      <w:pPr>
        <w:jc w:val="both"/>
        <w:rPr>
          <w:color w:val="FF0000"/>
          <w:sz w:val="20"/>
          <w:szCs w:val="20"/>
          <w:lang w:val="sr-Cyrl-CS" w:eastAsia="en-US"/>
        </w:rPr>
      </w:pPr>
    </w:p>
    <w:p w14:paraId="0EC20C06" w14:textId="77777777" w:rsidR="00903208" w:rsidRPr="00903208" w:rsidRDefault="00903208" w:rsidP="00903208">
      <w:pPr>
        <w:ind w:firstLine="709"/>
        <w:jc w:val="both"/>
        <w:rPr>
          <w:sz w:val="20"/>
          <w:szCs w:val="20"/>
          <w:lang w:val="hsb-DE" w:eastAsia="en-US"/>
        </w:rPr>
      </w:pPr>
      <w:r w:rsidRPr="00903208">
        <w:rPr>
          <w:b/>
          <w:sz w:val="20"/>
          <w:szCs w:val="20"/>
          <w:lang w:val="sr-Cyrl-CS" w:eastAsia="en-US"/>
        </w:rPr>
        <w:lastRenderedPageBreak/>
        <w:t>ΙΙ</w:t>
      </w:r>
      <w:r w:rsidRPr="00903208">
        <w:rPr>
          <w:sz w:val="20"/>
          <w:szCs w:val="20"/>
          <w:lang w:val="sr-Cyrl-CS" w:eastAsia="en-US"/>
        </w:rPr>
        <w:t xml:space="preserve"> Мандат Надзорног одбора ЈКП Регионални центар за водне услуге </w:t>
      </w:r>
      <w:r w:rsidRPr="00903208">
        <w:rPr>
          <w:sz w:val="20"/>
          <w:szCs w:val="20"/>
          <w:lang w:val="hsb-DE" w:eastAsia="en-US"/>
        </w:rPr>
        <w:t>„Скрапеж воде“ Пожега траје 4 (четири) године.</w:t>
      </w:r>
    </w:p>
    <w:p w14:paraId="4553FB33" w14:textId="77777777" w:rsidR="00903208" w:rsidRPr="00903208" w:rsidRDefault="00903208" w:rsidP="00903208">
      <w:pPr>
        <w:jc w:val="both"/>
        <w:rPr>
          <w:sz w:val="20"/>
          <w:szCs w:val="20"/>
          <w:lang w:val="hsb-DE" w:eastAsia="en-US"/>
        </w:rPr>
      </w:pPr>
    </w:p>
    <w:p w14:paraId="41D8B622" w14:textId="77777777" w:rsidR="00903208" w:rsidRPr="00903208" w:rsidRDefault="00903208" w:rsidP="00903208">
      <w:pPr>
        <w:ind w:firstLine="709"/>
        <w:jc w:val="both"/>
        <w:rPr>
          <w:sz w:val="20"/>
          <w:szCs w:val="20"/>
          <w:lang w:val="sr-Cyrl-CS" w:eastAsia="en-US"/>
        </w:rPr>
      </w:pPr>
      <w:r w:rsidRPr="00903208">
        <w:rPr>
          <w:b/>
          <w:sz w:val="20"/>
          <w:szCs w:val="20"/>
          <w:lang w:val="sr-Cyrl-CS" w:eastAsia="en-US"/>
        </w:rPr>
        <w:t xml:space="preserve">ΙΙΙ </w:t>
      </w:r>
      <w:r w:rsidRPr="00903208">
        <w:rPr>
          <w:sz w:val="20"/>
          <w:szCs w:val="20"/>
          <w:lang w:val="sr-Cyrl-CS" w:eastAsia="en-US"/>
        </w:rPr>
        <w:t xml:space="preserve">Ово решење објављује се у службеним гласилима општина </w:t>
      </w:r>
      <w:proofErr w:type="spellStart"/>
      <w:r w:rsidRPr="00903208">
        <w:rPr>
          <w:sz w:val="20"/>
          <w:szCs w:val="20"/>
          <w:lang w:val="sr-Cyrl-CS" w:eastAsia="en-US"/>
        </w:rPr>
        <w:t>Ивањица,општина</w:t>
      </w:r>
      <w:proofErr w:type="spellEnd"/>
      <w:r w:rsidRPr="00903208">
        <w:rPr>
          <w:sz w:val="20"/>
          <w:szCs w:val="20"/>
          <w:lang w:val="sr-Cyrl-CS" w:eastAsia="en-US"/>
        </w:rPr>
        <w:t xml:space="preserve"> Ариље, </w:t>
      </w:r>
      <w:proofErr w:type="spellStart"/>
      <w:r w:rsidRPr="00903208">
        <w:rPr>
          <w:sz w:val="20"/>
          <w:szCs w:val="20"/>
          <w:lang w:val="sr-Cyrl-CS" w:eastAsia="en-US"/>
        </w:rPr>
        <w:t>Косјерић,Пожега</w:t>
      </w:r>
      <w:proofErr w:type="spellEnd"/>
      <w:r w:rsidRPr="00903208">
        <w:rPr>
          <w:sz w:val="20"/>
          <w:szCs w:val="20"/>
          <w:lang w:val="sr-Cyrl-CS" w:eastAsia="en-US"/>
        </w:rPr>
        <w:t xml:space="preserve"> и града Ужица.</w:t>
      </w:r>
    </w:p>
    <w:p w14:paraId="31D011B1" w14:textId="77777777" w:rsidR="00903208" w:rsidRPr="00903208" w:rsidRDefault="00903208" w:rsidP="00903208">
      <w:pPr>
        <w:ind w:firstLine="720"/>
        <w:jc w:val="both"/>
        <w:rPr>
          <w:sz w:val="20"/>
          <w:szCs w:val="20"/>
          <w:lang w:val="sr-Cyrl-CS" w:eastAsia="en-US"/>
        </w:rPr>
      </w:pPr>
    </w:p>
    <w:p w14:paraId="423D189D" w14:textId="77777777" w:rsidR="00903208" w:rsidRPr="00903208" w:rsidRDefault="00903208" w:rsidP="00903208">
      <w:pPr>
        <w:ind w:firstLine="720"/>
        <w:jc w:val="both"/>
        <w:rPr>
          <w:sz w:val="20"/>
          <w:szCs w:val="20"/>
          <w:lang w:val="sr-Cyrl-CS" w:eastAsia="en-US"/>
        </w:rPr>
      </w:pPr>
    </w:p>
    <w:p w14:paraId="3CE61115" w14:textId="77777777" w:rsidR="00903208" w:rsidRPr="00903208" w:rsidRDefault="00903208" w:rsidP="006423BC">
      <w:pPr>
        <w:ind w:firstLine="720"/>
        <w:jc w:val="right"/>
        <w:rPr>
          <w:b/>
          <w:sz w:val="20"/>
          <w:szCs w:val="20"/>
          <w:lang w:val="sr-Cyrl-CS" w:eastAsia="en-US"/>
        </w:rPr>
      </w:pPr>
      <w:r w:rsidRPr="00903208">
        <w:rPr>
          <w:b/>
          <w:sz w:val="20"/>
          <w:szCs w:val="20"/>
          <w:lang w:val="en-GB" w:eastAsia="en-US"/>
        </w:rPr>
        <w:t xml:space="preserve">                                                                               </w:t>
      </w:r>
      <w:r w:rsidRPr="00903208">
        <w:rPr>
          <w:b/>
          <w:sz w:val="20"/>
          <w:szCs w:val="20"/>
          <w:lang w:val="sr-Cyrl-CS" w:eastAsia="en-US"/>
        </w:rPr>
        <w:t>ПРЕДСЕДНИК СКУПШТИНЕ</w:t>
      </w:r>
    </w:p>
    <w:p w14:paraId="612A287F" w14:textId="79055483" w:rsidR="00903208" w:rsidRPr="006423BC" w:rsidRDefault="00903208" w:rsidP="00903208">
      <w:pPr>
        <w:tabs>
          <w:tab w:val="left" w:pos="6013"/>
        </w:tabs>
        <w:rPr>
          <w:bCs/>
          <w:sz w:val="20"/>
          <w:szCs w:val="20"/>
          <w:lang w:val="sr-Cyrl-CS" w:eastAsia="en-US"/>
        </w:rPr>
      </w:pPr>
      <w:r w:rsidRPr="00903208">
        <w:rPr>
          <w:b/>
          <w:sz w:val="20"/>
          <w:szCs w:val="20"/>
          <w:lang w:val="sr-Cyrl-CS" w:eastAsia="en-US"/>
        </w:rPr>
        <w:tab/>
      </w:r>
      <w:r w:rsidR="006423BC">
        <w:rPr>
          <w:b/>
          <w:sz w:val="20"/>
          <w:szCs w:val="20"/>
          <w:lang w:val="sr-Latn-RS" w:eastAsia="en-US"/>
        </w:rPr>
        <w:t xml:space="preserve">                                      </w:t>
      </w:r>
      <w:r w:rsidRPr="006423BC">
        <w:rPr>
          <w:bCs/>
          <w:sz w:val="20"/>
          <w:szCs w:val="20"/>
          <w:lang w:val="sr-Cyrl-CS" w:eastAsia="en-US"/>
        </w:rPr>
        <w:t xml:space="preserve">Владимир </w:t>
      </w:r>
      <w:proofErr w:type="spellStart"/>
      <w:r w:rsidRPr="006423BC">
        <w:rPr>
          <w:bCs/>
          <w:sz w:val="20"/>
          <w:szCs w:val="20"/>
          <w:lang w:val="sr-Cyrl-CS" w:eastAsia="en-US"/>
        </w:rPr>
        <w:t>Бојановић</w:t>
      </w:r>
      <w:proofErr w:type="spellEnd"/>
    </w:p>
    <w:p w14:paraId="2960701F" w14:textId="77777777" w:rsidR="00903208" w:rsidRPr="00903208" w:rsidRDefault="00903208" w:rsidP="00903208">
      <w:pPr>
        <w:tabs>
          <w:tab w:val="left" w:pos="6013"/>
        </w:tabs>
        <w:rPr>
          <w:b/>
          <w:sz w:val="20"/>
          <w:szCs w:val="20"/>
          <w:lang w:val="sr-Cyrl-CS" w:eastAsia="en-US"/>
        </w:rPr>
      </w:pPr>
    </w:p>
    <w:p w14:paraId="73BA22E2" w14:textId="77777777" w:rsidR="00903208" w:rsidRPr="00903208" w:rsidRDefault="00903208" w:rsidP="00903208">
      <w:pPr>
        <w:tabs>
          <w:tab w:val="left" w:pos="6013"/>
        </w:tabs>
        <w:rPr>
          <w:b/>
          <w:sz w:val="20"/>
          <w:szCs w:val="20"/>
          <w:lang w:val="sr-Cyrl-CS" w:eastAsia="en-US"/>
        </w:rPr>
      </w:pPr>
    </w:p>
    <w:p w14:paraId="1A6581AC" w14:textId="77777777" w:rsidR="00903208" w:rsidRPr="00903208" w:rsidRDefault="00903208" w:rsidP="00903208">
      <w:pPr>
        <w:jc w:val="center"/>
        <w:rPr>
          <w:b/>
          <w:sz w:val="20"/>
          <w:szCs w:val="20"/>
          <w:lang w:val="sr-Cyrl-CS" w:eastAsia="en-US"/>
        </w:rPr>
      </w:pPr>
      <w:r w:rsidRPr="00903208">
        <w:rPr>
          <w:b/>
          <w:sz w:val="20"/>
          <w:szCs w:val="20"/>
          <w:lang w:val="sr-Cyrl-CS" w:eastAsia="en-US"/>
        </w:rPr>
        <w:t>О б р а з л о ж е њ е</w:t>
      </w:r>
    </w:p>
    <w:p w14:paraId="432C5E9A" w14:textId="77777777" w:rsidR="00903208" w:rsidRPr="00903208" w:rsidRDefault="00903208" w:rsidP="00903208">
      <w:pPr>
        <w:jc w:val="center"/>
        <w:rPr>
          <w:b/>
          <w:sz w:val="20"/>
          <w:szCs w:val="20"/>
          <w:lang w:val="sr-Cyrl-CS" w:eastAsia="en-US"/>
        </w:rPr>
      </w:pPr>
    </w:p>
    <w:p w14:paraId="18361FDA" w14:textId="77777777" w:rsidR="00903208" w:rsidRPr="00903208" w:rsidRDefault="00903208" w:rsidP="00903208">
      <w:pPr>
        <w:ind w:left="288" w:right="150" w:firstLine="720"/>
        <w:jc w:val="both"/>
        <w:rPr>
          <w:sz w:val="20"/>
          <w:szCs w:val="20"/>
          <w:lang w:val="sr-Cyrl-CS" w:eastAsia="sr-Cyrl-CS"/>
        </w:rPr>
      </w:pPr>
      <w:r w:rsidRPr="00903208">
        <w:rPr>
          <w:sz w:val="20"/>
          <w:szCs w:val="20"/>
          <w:lang w:val="sr-Cyrl-CS" w:eastAsia="sr-Cyrl-CS"/>
        </w:rPr>
        <w:t xml:space="preserve">Чланом 16. став 2. Закона о јавним предузећима прописано је да Надзорни одбор јавног предузећа чији је оснивач аутономна покрајина или </w:t>
      </w:r>
      <w:proofErr w:type="spellStart"/>
      <w:r w:rsidRPr="00903208">
        <w:rPr>
          <w:sz w:val="20"/>
          <w:szCs w:val="20"/>
          <w:lang w:val="sr-Cyrl-CS" w:eastAsia="sr-Cyrl-CS"/>
        </w:rPr>
        <w:t>јединицa</w:t>
      </w:r>
      <w:proofErr w:type="spellEnd"/>
      <w:r w:rsidRPr="00903208">
        <w:rPr>
          <w:sz w:val="20"/>
          <w:szCs w:val="20"/>
          <w:lang w:val="sr-Cyrl-CS" w:eastAsia="sr-Cyrl-CS"/>
        </w:rPr>
        <w:t xml:space="preserve"> локалне самоуправе има три члана, од којих је један председник.</w:t>
      </w:r>
    </w:p>
    <w:p w14:paraId="6F70A2DE" w14:textId="77777777" w:rsidR="00903208" w:rsidRPr="00903208" w:rsidRDefault="00903208" w:rsidP="00903208">
      <w:pPr>
        <w:ind w:left="288" w:right="150" w:firstLine="720"/>
        <w:jc w:val="both"/>
        <w:rPr>
          <w:sz w:val="20"/>
          <w:szCs w:val="20"/>
          <w:lang w:val="en-US" w:eastAsia="sr-Cyrl-CS"/>
        </w:rPr>
      </w:pPr>
    </w:p>
    <w:p w14:paraId="4F251316" w14:textId="77777777" w:rsidR="00903208" w:rsidRPr="00903208" w:rsidRDefault="00903208" w:rsidP="00903208">
      <w:pPr>
        <w:ind w:left="288" w:right="150" w:firstLine="720"/>
        <w:jc w:val="both"/>
        <w:rPr>
          <w:sz w:val="20"/>
          <w:szCs w:val="20"/>
          <w:lang w:val="sr-Cyrl-RS" w:eastAsia="sr-Cyrl-CS"/>
        </w:rPr>
      </w:pPr>
      <w:r w:rsidRPr="00903208">
        <w:rPr>
          <w:sz w:val="20"/>
          <w:szCs w:val="20"/>
          <w:lang w:val="sr-Cyrl-CS" w:eastAsia="sr-Cyrl-CS"/>
        </w:rPr>
        <w:t xml:space="preserve"> Чланом 42. став 3. Одлуке о оснивању Јавног комуналног предузећа Регионални центар за водне услуге „</w:t>
      </w:r>
      <w:proofErr w:type="spellStart"/>
      <w:r w:rsidRPr="00903208">
        <w:rPr>
          <w:sz w:val="20"/>
          <w:szCs w:val="20"/>
          <w:lang w:val="sr-Cyrl-CS" w:eastAsia="sr-Cyrl-CS"/>
        </w:rPr>
        <w:t>Скрапеж</w:t>
      </w:r>
      <w:proofErr w:type="spellEnd"/>
      <w:r w:rsidRPr="00903208">
        <w:rPr>
          <w:sz w:val="20"/>
          <w:szCs w:val="20"/>
          <w:lang w:val="sr-Cyrl-CS" w:eastAsia="sr-Cyrl-CS"/>
        </w:rPr>
        <w:t xml:space="preserve"> воде“ Пожега  прописано је да чланове надзорног одбора дају Општина Пожега, Град Ужице и представници запослених, а општина </w:t>
      </w:r>
      <w:r w:rsidRPr="00903208">
        <w:rPr>
          <w:sz w:val="20"/>
          <w:szCs w:val="20"/>
          <w:lang w:val="sr-Cyrl-RS" w:eastAsia="sr-Cyrl-CS"/>
        </w:rPr>
        <w:t>Пожега и општина Ивањица сагласиле су се да члана Надзорног одбора предлаже општина Ивањица.</w:t>
      </w:r>
    </w:p>
    <w:p w14:paraId="5C5A1752" w14:textId="77777777" w:rsidR="00903208" w:rsidRPr="00903208" w:rsidRDefault="00903208" w:rsidP="00903208">
      <w:pPr>
        <w:ind w:left="288" w:right="150" w:firstLine="720"/>
        <w:jc w:val="both"/>
        <w:rPr>
          <w:sz w:val="20"/>
          <w:szCs w:val="20"/>
          <w:lang w:val="sr-Cyrl-CS" w:eastAsia="sr-Cyrl-CS"/>
        </w:rPr>
      </w:pPr>
    </w:p>
    <w:p w14:paraId="073D86F3" w14:textId="77777777" w:rsidR="00903208" w:rsidRPr="00903208" w:rsidRDefault="00903208" w:rsidP="00903208">
      <w:pPr>
        <w:ind w:left="288" w:right="150" w:firstLine="720"/>
        <w:jc w:val="both"/>
        <w:rPr>
          <w:sz w:val="20"/>
          <w:szCs w:val="20"/>
          <w:lang w:val="sr-Cyrl-CS" w:eastAsia="sr-Cyrl-CS"/>
        </w:rPr>
      </w:pPr>
      <w:r w:rsidRPr="00903208">
        <w:rPr>
          <w:sz w:val="20"/>
          <w:szCs w:val="20"/>
          <w:lang w:val="sr-Cyrl-CS" w:eastAsia="sr-Cyrl-CS"/>
        </w:rPr>
        <w:t xml:space="preserve"> Ставом 4. истог члана, прописано је да уколико не буде представника запослених који испуњавају законом прописане услове за именовање за члана Надзорног одбора, трећег члана ће предложити Скупштина општине Ариље, док се не стекну услови за именовање члана из реда запослених.  </w:t>
      </w:r>
    </w:p>
    <w:p w14:paraId="5E6EC9CE" w14:textId="77777777" w:rsidR="00903208" w:rsidRPr="00903208" w:rsidRDefault="00903208" w:rsidP="00903208">
      <w:pPr>
        <w:ind w:left="288" w:right="150" w:firstLine="720"/>
        <w:jc w:val="both"/>
        <w:rPr>
          <w:sz w:val="20"/>
          <w:szCs w:val="20"/>
          <w:lang w:val="sr-Cyrl-CS" w:eastAsia="sr-Cyrl-CS"/>
        </w:rPr>
      </w:pPr>
    </w:p>
    <w:p w14:paraId="5B40C025" w14:textId="77777777" w:rsidR="00903208" w:rsidRPr="00903208" w:rsidRDefault="00903208" w:rsidP="00903208">
      <w:pPr>
        <w:ind w:left="288" w:right="150" w:firstLine="720"/>
        <w:jc w:val="both"/>
        <w:rPr>
          <w:sz w:val="20"/>
          <w:szCs w:val="20"/>
          <w:lang w:val="sr-Cyrl-CS" w:eastAsia="sr-Cyrl-CS"/>
        </w:rPr>
      </w:pPr>
      <w:r w:rsidRPr="00903208">
        <w:rPr>
          <w:sz w:val="20"/>
          <w:szCs w:val="20"/>
          <w:lang w:val="sr-Cyrl-CS" w:eastAsia="sr-Cyrl-CS"/>
        </w:rPr>
        <w:t>Чланом 18. Статута ЈКП</w:t>
      </w:r>
      <w:r w:rsidRPr="00903208">
        <w:rPr>
          <w:b/>
          <w:sz w:val="20"/>
          <w:szCs w:val="20"/>
          <w:lang w:val="sr-Cyrl-CS" w:eastAsia="sr-Cyrl-CS"/>
        </w:rPr>
        <w:t xml:space="preserve"> </w:t>
      </w:r>
      <w:r w:rsidRPr="00903208">
        <w:rPr>
          <w:sz w:val="20"/>
          <w:szCs w:val="20"/>
          <w:lang w:val="sr-Cyrl-CS" w:eastAsia="sr-Cyrl-CS"/>
        </w:rPr>
        <w:t>Регионални центар за водне услуге „</w:t>
      </w:r>
      <w:proofErr w:type="spellStart"/>
      <w:r w:rsidRPr="00903208">
        <w:rPr>
          <w:sz w:val="20"/>
          <w:szCs w:val="20"/>
          <w:lang w:val="sr-Cyrl-CS" w:eastAsia="sr-Cyrl-CS"/>
        </w:rPr>
        <w:t>Скрапеж</w:t>
      </w:r>
      <w:proofErr w:type="spellEnd"/>
      <w:r w:rsidRPr="00903208">
        <w:rPr>
          <w:sz w:val="20"/>
          <w:szCs w:val="20"/>
          <w:lang w:val="sr-Cyrl-CS" w:eastAsia="sr-Cyrl-CS"/>
        </w:rPr>
        <w:t xml:space="preserve"> воде“ Пожега је прописано да Надзорни одбор предузећа има три члана, од којих је један председник. У ставу 2. наведеног члана је прописано да два члана Надзорног одбора именују Скупштине оснивача, на предлог општинских/градског већа по принципу </w:t>
      </w:r>
      <w:proofErr w:type="spellStart"/>
      <w:r w:rsidRPr="00903208">
        <w:rPr>
          <w:sz w:val="20"/>
          <w:szCs w:val="20"/>
          <w:lang w:val="sr-Cyrl-CS" w:eastAsia="sr-Cyrl-CS"/>
        </w:rPr>
        <w:t>ротације,по</w:t>
      </w:r>
      <w:proofErr w:type="spellEnd"/>
      <w:r w:rsidRPr="00903208">
        <w:rPr>
          <w:sz w:val="20"/>
          <w:szCs w:val="20"/>
          <w:lang w:val="sr-Cyrl-CS" w:eastAsia="sr-Cyrl-CS"/>
        </w:rPr>
        <w:t xml:space="preserve"> азбучном реду, на период од четири године, а један члан именује се из реда запослених у Предузећу.</w:t>
      </w:r>
    </w:p>
    <w:p w14:paraId="5E184340" w14:textId="77777777" w:rsidR="00903208" w:rsidRPr="00903208" w:rsidRDefault="00903208" w:rsidP="00903208">
      <w:pPr>
        <w:ind w:left="288" w:right="150" w:firstLine="720"/>
        <w:jc w:val="both"/>
        <w:rPr>
          <w:sz w:val="20"/>
          <w:szCs w:val="20"/>
          <w:lang w:val="sr-Cyrl-CS" w:eastAsia="sr-Cyrl-CS"/>
        </w:rPr>
      </w:pPr>
    </w:p>
    <w:p w14:paraId="63D8D919" w14:textId="77777777" w:rsidR="00903208" w:rsidRPr="00903208" w:rsidRDefault="00903208" w:rsidP="00903208">
      <w:pPr>
        <w:ind w:firstLine="720"/>
        <w:jc w:val="both"/>
        <w:rPr>
          <w:sz w:val="20"/>
          <w:szCs w:val="20"/>
          <w:lang w:val="hsb-DE" w:eastAsia="en-US"/>
        </w:rPr>
      </w:pPr>
      <w:r w:rsidRPr="00903208">
        <w:rPr>
          <w:sz w:val="20"/>
          <w:szCs w:val="20"/>
          <w:lang w:val="sr-Cyrl-CS" w:eastAsia="en-US"/>
        </w:rPr>
        <w:t>Предлог решење о именовању Надзорног одбора ЈКП Регионални центар за водне услуге</w:t>
      </w:r>
      <w:r w:rsidRPr="00903208">
        <w:rPr>
          <w:sz w:val="20"/>
          <w:szCs w:val="20"/>
          <w:lang w:val="hsb-DE" w:eastAsia="en-US"/>
        </w:rPr>
        <w:t xml:space="preserve"> „Скрапеж воде“ Пожега, утврђен је на седницама:</w:t>
      </w:r>
    </w:p>
    <w:p w14:paraId="110D6EAC" w14:textId="77777777" w:rsidR="00903208" w:rsidRPr="00903208" w:rsidRDefault="00903208" w:rsidP="00903208">
      <w:pPr>
        <w:ind w:firstLine="720"/>
        <w:jc w:val="both"/>
        <w:rPr>
          <w:sz w:val="20"/>
          <w:szCs w:val="20"/>
          <w:lang w:val="hsb-DE" w:eastAsia="en-US"/>
        </w:rPr>
      </w:pPr>
    </w:p>
    <w:p w14:paraId="4B5B871D"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 xml:space="preserve">Општинског веће Ариља     __________ 2023. године, </w:t>
      </w:r>
    </w:p>
    <w:p w14:paraId="115B3A15"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Општинског веће Пожега    __________ 2023. године,</w:t>
      </w:r>
    </w:p>
    <w:p w14:paraId="73CFE33C"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Општинског веће Косјерић  __________ 2023. године,</w:t>
      </w:r>
    </w:p>
    <w:p w14:paraId="094D6A10"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Општинског веће Ивањица  __________ 2023. године,</w:t>
      </w:r>
    </w:p>
    <w:p w14:paraId="79EAA5A0"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Градског већа града Ужица  __________ 2023. године,</w:t>
      </w:r>
    </w:p>
    <w:p w14:paraId="39E0E5B5" w14:textId="77777777" w:rsidR="00903208" w:rsidRPr="00903208" w:rsidRDefault="00903208" w:rsidP="00903208">
      <w:pPr>
        <w:ind w:firstLine="720"/>
        <w:jc w:val="both"/>
        <w:rPr>
          <w:sz w:val="20"/>
          <w:szCs w:val="20"/>
          <w:lang w:val="sr-Cyrl-CS" w:eastAsia="en-US"/>
        </w:rPr>
      </w:pPr>
    </w:p>
    <w:p w14:paraId="03D930E4" w14:textId="77777777" w:rsidR="00903208" w:rsidRPr="00903208" w:rsidRDefault="00903208" w:rsidP="00903208">
      <w:pPr>
        <w:ind w:firstLine="720"/>
        <w:jc w:val="both"/>
        <w:rPr>
          <w:sz w:val="20"/>
          <w:szCs w:val="20"/>
          <w:lang w:val="sr-Cyrl-CS" w:eastAsia="en-US"/>
        </w:rPr>
      </w:pPr>
    </w:p>
    <w:p w14:paraId="3E355007" w14:textId="77777777" w:rsidR="00903208" w:rsidRPr="00903208" w:rsidRDefault="00903208" w:rsidP="00903208">
      <w:pPr>
        <w:ind w:firstLine="720"/>
        <w:jc w:val="both"/>
        <w:rPr>
          <w:sz w:val="20"/>
          <w:szCs w:val="20"/>
          <w:lang w:val="sr-Cyrl-CS" w:eastAsia="en-US"/>
        </w:rPr>
      </w:pPr>
      <w:r w:rsidRPr="00903208">
        <w:rPr>
          <w:sz w:val="20"/>
          <w:szCs w:val="20"/>
          <w:lang w:val="sr-Cyrl-CS" w:eastAsia="en-US"/>
        </w:rPr>
        <w:t>Општинско Веће општине Ивањица предлаже Скупштини општине да донесе решење о именовању Надзорног одбора.</w:t>
      </w:r>
    </w:p>
    <w:p w14:paraId="1E4BF509" w14:textId="77777777" w:rsidR="00903208" w:rsidRPr="00903208" w:rsidRDefault="00903208" w:rsidP="00903208">
      <w:pPr>
        <w:ind w:firstLine="720"/>
        <w:jc w:val="both"/>
        <w:rPr>
          <w:b/>
          <w:sz w:val="20"/>
          <w:szCs w:val="20"/>
          <w:lang w:val="hsb-DE" w:eastAsia="en-US"/>
        </w:rPr>
      </w:pPr>
    </w:p>
    <w:p w14:paraId="63042199" w14:textId="77777777" w:rsidR="00903208" w:rsidRPr="00903208" w:rsidRDefault="00903208" w:rsidP="00903208">
      <w:pPr>
        <w:jc w:val="both"/>
        <w:rPr>
          <w:sz w:val="20"/>
          <w:szCs w:val="20"/>
          <w:lang w:val="hsb-DE" w:eastAsia="en-US"/>
        </w:rPr>
      </w:pPr>
    </w:p>
    <w:p w14:paraId="3089E7CA" w14:textId="77777777" w:rsidR="00903208" w:rsidRPr="00903208" w:rsidRDefault="00903208" w:rsidP="00903208">
      <w:pPr>
        <w:ind w:firstLine="720"/>
        <w:jc w:val="both"/>
        <w:rPr>
          <w:sz w:val="20"/>
          <w:szCs w:val="20"/>
          <w:lang w:val="hsb-DE" w:eastAsia="en-US"/>
        </w:rPr>
      </w:pPr>
    </w:p>
    <w:p w14:paraId="358DF7DE" w14:textId="77777777" w:rsidR="00903208" w:rsidRPr="00903208" w:rsidRDefault="00903208" w:rsidP="00903208">
      <w:pPr>
        <w:rPr>
          <w:sz w:val="20"/>
          <w:szCs w:val="20"/>
          <w:lang w:val="hsb-DE" w:eastAsia="en-US"/>
        </w:rPr>
      </w:pPr>
    </w:p>
    <w:p w14:paraId="4D9EEC59" w14:textId="77777777" w:rsidR="0061397E" w:rsidRDefault="0061397E" w:rsidP="00483CBB">
      <w:pPr>
        <w:jc w:val="both"/>
        <w:rPr>
          <w:sz w:val="20"/>
          <w:szCs w:val="20"/>
          <w:lang w:val="sr-Cyrl-CS"/>
        </w:rPr>
      </w:pPr>
    </w:p>
    <w:p w14:paraId="2EF11A38" w14:textId="77777777" w:rsidR="0061397E" w:rsidRDefault="0061397E" w:rsidP="00483CBB">
      <w:pPr>
        <w:jc w:val="both"/>
        <w:rPr>
          <w:sz w:val="20"/>
          <w:szCs w:val="20"/>
          <w:lang w:val="sr-Cyrl-CS"/>
        </w:rPr>
      </w:pPr>
    </w:p>
    <w:p w14:paraId="5AE36838" w14:textId="77777777" w:rsidR="0061397E" w:rsidRDefault="0061397E" w:rsidP="00483CBB">
      <w:pPr>
        <w:jc w:val="both"/>
        <w:rPr>
          <w:sz w:val="20"/>
          <w:szCs w:val="20"/>
          <w:lang w:val="sr-Cyrl-CS"/>
        </w:rPr>
      </w:pPr>
    </w:p>
    <w:p w14:paraId="72A73B7C" w14:textId="77777777" w:rsidR="0061397E" w:rsidRDefault="0061397E" w:rsidP="00483CBB">
      <w:pPr>
        <w:jc w:val="both"/>
        <w:rPr>
          <w:sz w:val="20"/>
          <w:szCs w:val="20"/>
          <w:lang w:val="sr-Cyrl-CS"/>
        </w:rPr>
      </w:pPr>
    </w:p>
    <w:p w14:paraId="22960A86" w14:textId="77777777" w:rsidR="0061397E" w:rsidRDefault="0061397E" w:rsidP="00483CBB">
      <w:pPr>
        <w:jc w:val="both"/>
        <w:rPr>
          <w:sz w:val="20"/>
          <w:szCs w:val="20"/>
          <w:lang w:val="sr-Cyrl-CS"/>
        </w:rPr>
      </w:pPr>
    </w:p>
    <w:p w14:paraId="36C1735E" w14:textId="77777777" w:rsidR="0061397E" w:rsidRDefault="0061397E" w:rsidP="00483CBB">
      <w:pPr>
        <w:jc w:val="both"/>
        <w:rPr>
          <w:sz w:val="20"/>
          <w:szCs w:val="20"/>
          <w:lang w:val="sr-Cyrl-CS"/>
        </w:rPr>
      </w:pPr>
    </w:p>
    <w:p w14:paraId="10009C6E" w14:textId="77777777" w:rsidR="0061397E" w:rsidRDefault="0061397E" w:rsidP="00483CBB">
      <w:pPr>
        <w:jc w:val="both"/>
        <w:rPr>
          <w:sz w:val="20"/>
          <w:szCs w:val="20"/>
          <w:lang w:val="sr-Cyrl-CS"/>
        </w:rPr>
      </w:pPr>
    </w:p>
    <w:p w14:paraId="335D9215" w14:textId="77777777" w:rsidR="0061397E" w:rsidRDefault="0061397E" w:rsidP="00483CBB">
      <w:pPr>
        <w:jc w:val="both"/>
        <w:rPr>
          <w:sz w:val="20"/>
          <w:szCs w:val="20"/>
          <w:lang w:val="sr-Cyrl-CS"/>
        </w:rPr>
      </w:pPr>
    </w:p>
    <w:p w14:paraId="250A804A" w14:textId="77777777" w:rsidR="0061397E" w:rsidRDefault="0061397E" w:rsidP="00483CBB">
      <w:pPr>
        <w:jc w:val="both"/>
        <w:rPr>
          <w:sz w:val="20"/>
          <w:szCs w:val="20"/>
          <w:lang w:val="sr-Cyrl-CS"/>
        </w:rPr>
      </w:pPr>
    </w:p>
    <w:p w14:paraId="557E6349" w14:textId="77777777" w:rsidR="0061397E" w:rsidRDefault="0061397E" w:rsidP="00483CBB">
      <w:pPr>
        <w:jc w:val="both"/>
        <w:rPr>
          <w:sz w:val="20"/>
          <w:szCs w:val="20"/>
          <w:lang w:val="sr-Cyrl-CS"/>
        </w:rPr>
      </w:pPr>
    </w:p>
    <w:p w14:paraId="46E29A09" w14:textId="77777777" w:rsidR="0061397E" w:rsidRDefault="0061397E" w:rsidP="00483CBB">
      <w:pPr>
        <w:jc w:val="both"/>
        <w:rPr>
          <w:sz w:val="20"/>
          <w:szCs w:val="20"/>
          <w:lang w:val="sr-Cyrl-CS"/>
        </w:rPr>
      </w:pPr>
    </w:p>
    <w:p w14:paraId="621E0F39" w14:textId="77777777" w:rsidR="0061397E" w:rsidRDefault="0061397E" w:rsidP="00483CBB">
      <w:pPr>
        <w:jc w:val="both"/>
        <w:rPr>
          <w:sz w:val="20"/>
          <w:szCs w:val="20"/>
          <w:lang w:val="sr-Cyrl-CS"/>
        </w:rPr>
      </w:pPr>
    </w:p>
    <w:p w14:paraId="0FA1AB87" w14:textId="77777777" w:rsidR="0061397E" w:rsidRDefault="0061397E" w:rsidP="00483CBB">
      <w:pPr>
        <w:jc w:val="both"/>
        <w:rPr>
          <w:sz w:val="20"/>
          <w:szCs w:val="20"/>
          <w:lang w:val="sr-Cyrl-CS"/>
        </w:rPr>
      </w:pPr>
    </w:p>
    <w:p w14:paraId="106E2F6C" w14:textId="77777777" w:rsidR="0061397E" w:rsidRDefault="0061397E" w:rsidP="00483CBB">
      <w:pPr>
        <w:jc w:val="both"/>
        <w:rPr>
          <w:sz w:val="20"/>
          <w:szCs w:val="20"/>
          <w:lang w:val="sr-Cyrl-CS"/>
        </w:rPr>
      </w:pPr>
    </w:p>
    <w:p w14:paraId="0EA19635" w14:textId="77777777" w:rsidR="0061397E" w:rsidRDefault="0061397E" w:rsidP="00483CBB">
      <w:pPr>
        <w:jc w:val="both"/>
        <w:rPr>
          <w:sz w:val="20"/>
          <w:szCs w:val="20"/>
          <w:lang w:val="sr-Cyrl-CS"/>
        </w:rPr>
      </w:pPr>
    </w:p>
    <w:p w14:paraId="223CC0D5" w14:textId="77777777" w:rsidR="00483CBB" w:rsidRPr="00483CBB" w:rsidRDefault="00483CBB" w:rsidP="00483CBB">
      <w:pPr>
        <w:rPr>
          <w:vanish/>
          <w:sz w:val="20"/>
          <w:szCs w:val="20"/>
        </w:rPr>
      </w:pPr>
    </w:p>
    <w:p w14:paraId="6AED0643" w14:textId="77777777" w:rsidR="00483CBB" w:rsidRPr="00483CBB" w:rsidRDefault="00483CBB" w:rsidP="00483CBB">
      <w:pPr>
        <w:jc w:val="both"/>
        <w:rPr>
          <w:sz w:val="20"/>
          <w:szCs w:val="20"/>
          <w:lang w:val="en-US"/>
        </w:rPr>
      </w:pPr>
    </w:p>
    <w:p w14:paraId="7C01CD0F" w14:textId="77777777" w:rsidR="00483CBB" w:rsidRPr="00483CBB" w:rsidRDefault="00483CBB" w:rsidP="00483CBB">
      <w:pPr>
        <w:ind w:left="4248" w:firstLine="708"/>
        <w:jc w:val="center"/>
        <w:rPr>
          <w:rFonts w:ascii="Arial" w:hAnsi="Arial" w:cs="Arial"/>
          <w:sz w:val="20"/>
          <w:szCs w:val="20"/>
        </w:rPr>
      </w:pPr>
    </w:p>
    <w:p w14:paraId="6C24BA26" w14:textId="2416AF65" w:rsidR="00483CBB" w:rsidRPr="00483CBB" w:rsidRDefault="00483CBB" w:rsidP="00483CBB">
      <w:pPr>
        <w:tabs>
          <w:tab w:val="left" w:pos="5259"/>
        </w:tabs>
        <w:rPr>
          <w:rFonts w:ascii="Arial" w:hAnsi="Arial" w:cs="Arial"/>
          <w:sz w:val="20"/>
          <w:szCs w:val="20"/>
        </w:rPr>
      </w:pPr>
      <w:r w:rsidRPr="00483CBB">
        <w:rPr>
          <w:rFonts w:ascii="Arial" w:hAnsi="Arial" w:cs="Arial"/>
          <w:sz w:val="20"/>
          <w:szCs w:val="20"/>
          <w:lang w:val="sr-Cyrl-CS"/>
        </w:rPr>
        <w:t xml:space="preserve">                                  </w:t>
      </w:r>
    </w:p>
    <w:p w14:paraId="58062DD4" w14:textId="77777777" w:rsidR="00483CBB" w:rsidRPr="00483CBB" w:rsidRDefault="00483CBB" w:rsidP="00483CBB">
      <w:pPr>
        <w:tabs>
          <w:tab w:val="left" w:pos="5259"/>
        </w:tabs>
        <w:rPr>
          <w:rFonts w:ascii="Arial" w:hAnsi="Arial" w:cs="Arial"/>
          <w:sz w:val="20"/>
          <w:szCs w:val="20"/>
        </w:rPr>
      </w:pPr>
    </w:p>
    <w:p w14:paraId="3AEAE84F" w14:textId="01552556" w:rsidR="009E78F5" w:rsidRPr="00600316" w:rsidRDefault="00483CBB" w:rsidP="00483CBB">
      <w:pPr>
        <w:tabs>
          <w:tab w:val="left" w:pos="5222"/>
          <w:tab w:val="left" w:pos="7020"/>
        </w:tabs>
        <w:jc w:val="right"/>
        <w:rPr>
          <w:sz w:val="20"/>
          <w:szCs w:val="20"/>
          <w:lang w:val="sr-Cyrl-CS"/>
        </w:rPr>
      </w:pPr>
      <w:r w:rsidRPr="00483CBB">
        <w:rPr>
          <w:rFonts w:ascii="Arial" w:hAnsi="Arial" w:cs="Arial"/>
          <w:sz w:val="20"/>
          <w:szCs w:val="20"/>
          <w:lang w:val="sr-Cyrl-CS"/>
        </w:rPr>
        <w:tab/>
        <w:t xml:space="preserve">  </w:t>
      </w:r>
      <w:r w:rsidR="00EE7723" w:rsidRPr="00B83622">
        <w:rPr>
          <w:sz w:val="20"/>
          <w:szCs w:val="20"/>
          <w:lang w:val="sr-Cyrl-CS"/>
        </w:rPr>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14:paraId="60DEE4C1" w14:textId="77777777" w:rsidR="009E78F5" w:rsidRPr="00B83622" w:rsidRDefault="009E78F5" w:rsidP="00270854">
      <w:pPr>
        <w:rPr>
          <w:sz w:val="20"/>
          <w:szCs w:val="20"/>
          <w:lang w:val="sr-Cyrl-CS"/>
        </w:rPr>
        <w:sectPr w:rsidR="009E78F5" w:rsidRPr="00B83622" w:rsidSect="0080167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lang w:val="sr-Cyrl-CS"/>
        </w:rPr>
      </w:pPr>
    </w:p>
    <w:p w14:paraId="57BF30C4" w14:textId="77777777" w:rsidR="000B40A3" w:rsidRPr="00B83622" w:rsidRDefault="000B40A3" w:rsidP="00781DFE">
      <w:pPr>
        <w:jc w:val="both"/>
        <w:rPr>
          <w:sz w:val="20"/>
          <w:szCs w:val="20"/>
        </w:rPr>
        <w:sectPr w:rsidR="000B40A3" w:rsidRPr="00B83622" w:rsidSect="004C4CAA">
          <w:headerReference w:type="first" r:id="rId17"/>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lang w:val="sr-Cyrl-CS"/>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F688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CF60"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lang w:val="sr-Cyrl-CS"/>
        </w:rPr>
        <w:t>С А Д Р Ж А Ј</w:t>
      </w:r>
    </w:p>
    <w:p w14:paraId="75D544F1" w14:textId="77777777" w:rsidR="00633F6B" w:rsidRPr="00B83622" w:rsidRDefault="00633F6B" w:rsidP="00633F6B">
      <w:pPr>
        <w:rPr>
          <w:sz w:val="20"/>
          <w:szCs w:val="20"/>
          <w:lang w:val="sr-Cyrl-CS"/>
        </w:rPr>
      </w:pPr>
    </w:p>
    <w:p w14:paraId="11C2D308" w14:textId="77777777" w:rsidR="00633F6B" w:rsidRPr="00B83622" w:rsidRDefault="00633F6B" w:rsidP="00633F6B">
      <w:pPr>
        <w:rPr>
          <w:sz w:val="20"/>
          <w:szCs w:val="20"/>
          <w:lang w:val="sr-Cyrl-CS"/>
        </w:rPr>
      </w:pPr>
    </w:p>
    <w:p w14:paraId="7A268895" w14:textId="77777777" w:rsidR="00633F6B" w:rsidRDefault="00633F6B" w:rsidP="00633F6B">
      <w:pPr>
        <w:rPr>
          <w:sz w:val="20"/>
          <w:szCs w:val="20"/>
          <w:lang w:val="sr-Cyrl-CS"/>
        </w:rPr>
      </w:pPr>
    </w:p>
    <w:p w14:paraId="6B4C458C" w14:textId="5E464C89" w:rsidR="001858A4" w:rsidRPr="006423BC" w:rsidRDefault="00631111" w:rsidP="006423BC">
      <w:pPr>
        <w:rPr>
          <w:sz w:val="20"/>
          <w:szCs w:val="20"/>
          <w:lang w:val="sr-Latn-RS" w:eastAsia="en-US"/>
        </w:rPr>
      </w:pPr>
      <w:bookmarkStart w:id="4" w:name="_Hlk122429025"/>
      <w:r>
        <w:rPr>
          <w:sz w:val="20"/>
          <w:szCs w:val="20"/>
          <w:lang w:val="sr-Cyrl-CS"/>
        </w:rPr>
        <w:t>1</w:t>
      </w:r>
      <w:r w:rsidR="00634EF4">
        <w:rPr>
          <w:sz w:val="20"/>
          <w:szCs w:val="20"/>
          <w:lang w:val="sr-Latn-RS"/>
        </w:rPr>
        <w:t>.</w:t>
      </w:r>
      <w:r w:rsidR="00BB5F8A" w:rsidRPr="00BB5F8A">
        <w:rPr>
          <w:b/>
          <w:sz w:val="20"/>
          <w:szCs w:val="20"/>
          <w:lang w:val="sr-Cyrl-CS"/>
        </w:rPr>
        <w:t xml:space="preserve"> </w:t>
      </w:r>
      <w:r w:rsidR="00BB5F8A" w:rsidRPr="00BB5F8A">
        <w:rPr>
          <w:bCs/>
          <w:sz w:val="20"/>
          <w:szCs w:val="20"/>
          <w:lang w:val="sr-Cyrl-CS"/>
        </w:rPr>
        <w:t>ОДЛУК</w:t>
      </w:r>
      <w:r w:rsidR="00BB5F8A" w:rsidRPr="00BB5F8A">
        <w:rPr>
          <w:bCs/>
          <w:sz w:val="20"/>
          <w:szCs w:val="20"/>
          <w:lang w:val="sr-Latn-RS"/>
        </w:rPr>
        <w:t>A</w:t>
      </w:r>
      <w:r w:rsidR="007F51A5" w:rsidRPr="007F51A5">
        <w:rPr>
          <w:b/>
          <w:bCs/>
          <w:color w:val="000000"/>
          <w:sz w:val="20"/>
          <w:szCs w:val="20"/>
        </w:rPr>
        <w:t xml:space="preserve"> </w:t>
      </w:r>
      <w:bookmarkStart w:id="5" w:name="_Hlk122429043"/>
      <w:bookmarkEnd w:id="4"/>
      <w:r w:rsidR="006423BC" w:rsidRPr="006423BC">
        <w:rPr>
          <w:color w:val="000000"/>
          <w:sz w:val="20"/>
          <w:szCs w:val="20"/>
        </w:rPr>
        <w:t xml:space="preserve">O </w:t>
      </w:r>
      <w:r w:rsidR="006423BC" w:rsidRPr="006423BC">
        <w:rPr>
          <w:sz w:val="20"/>
          <w:szCs w:val="20"/>
          <w:lang w:val="sr-Cyrl-CS" w:eastAsia="en-US"/>
        </w:rPr>
        <w:t xml:space="preserve">ДОНОШЕЊУ ГОДИШЊЕГ ПРОГРАМА ЗАШТИТЕ, УРЕЂЕЊА И КОРИШЋЕЊА ПОЉОПРИВРЕДНОГ ЗЕМЉИШТА </w:t>
      </w:r>
      <w:r w:rsidR="006423BC" w:rsidRPr="006423BC">
        <w:rPr>
          <w:sz w:val="20"/>
          <w:szCs w:val="20"/>
          <w:lang w:val="sr-Cyrl-RS" w:eastAsia="en-US"/>
        </w:rPr>
        <w:t>З</w:t>
      </w:r>
      <w:r w:rsidR="006423BC" w:rsidRPr="006423BC">
        <w:rPr>
          <w:sz w:val="20"/>
          <w:szCs w:val="20"/>
          <w:lang w:val="sr-Latn-RS" w:eastAsia="en-US"/>
        </w:rPr>
        <w:t>А</w:t>
      </w:r>
      <w:r w:rsidR="006423BC" w:rsidRPr="006423BC">
        <w:rPr>
          <w:sz w:val="20"/>
          <w:szCs w:val="20"/>
          <w:lang w:val="sr-Cyrl-RS" w:eastAsia="en-US"/>
        </w:rPr>
        <w:t xml:space="preserve"> ПОДРУЧЈЕ ОПШТИНЕ ИВАЊИЦА ЗА 2023. ГОДИНУ</w:t>
      </w:r>
      <w:r w:rsidR="006423BC" w:rsidRPr="004822C3">
        <w:rPr>
          <w:b/>
          <w:sz w:val="20"/>
          <w:szCs w:val="20"/>
          <w:lang w:val="sr-Cyrl-CS" w:eastAsia="en-US"/>
        </w:rPr>
        <w:t xml:space="preserve"> </w:t>
      </w:r>
      <w:bookmarkStart w:id="6" w:name="_Hlk130539988"/>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sidR="00E87B45">
        <w:rPr>
          <w:sz w:val="20"/>
          <w:szCs w:val="20"/>
          <w:lang w:val="sr-Latn-RS"/>
        </w:rPr>
        <w:t xml:space="preserve"> </w:t>
      </w:r>
      <w:r w:rsidRPr="00BA0C62">
        <w:rPr>
          <w:sz w:val="20"/>
          <w:szCs w:val="20"/>
          <w:lang w:val="sr-Cyrl-CS"/>
        </w:rPr>
        <w:t>1</w:t>
      </w:r>
      <w:bookmarkEnd w:id="5"/>
      <w:bookmarkEnd w:id="6"/>
    </w:p>
    <w:p w14:paraId="241242CC" w14:textId="77777777" w:rsidR="00C5566E" w:rsidRDefault="00C5566E" w:rsidP="001858A4">
      <w:pPr>
        <w:spacing w:line="276" w:lineRule="auto"/>
        <w:contextualSpacing/>
        <w:rPr>
          <w:sz w:val="20"/>
          <w:szCs w:val="20"/>
          <w:lang w:val="sr-Cyrl-CS"/>
        </w:rPr>
      </w:pPr>
    </w:p>
    <w:p w14:paraId="31B5EE2B" w14:textId="58AC1FA1" w:rsidR="00A408BC" w:rsidRPr="00A408BC" w:rsidRDefault="00A408BC" w:rsidP="00A408BC">
      <w:pPr>
        <w:spacing w:after="160" w:line="259" w:lineRule="auto"/>
        <w:rPr>
          <w:b/>
          <w:bCs/>
          <w:sz w:val="20"/>
          <w:szCs w:val="20"/>
          <w:lang w:val="sr-Latn-RS" w:eastAsia="en-US"/>
        </w:rPr>
      </w:pPr>
      <w:r>
        <w:rPr>
          <w:sz w:val="20"/>
          <w:szCs w:val="20"/>
          <w:lang w:val="sr-Latn-RS"/>
        </w:rPr>
        <w:t>2</w:t>
      </w:r>
      <w:r w:rsidR="00634EF4">
        <w:rPr>
          <w:sz w:val="20"/>
          <w:szCs w:val="20"/>
          <w:lang w:val="sr-Latn-RS"/>
        </w:rPr>
        <w:t>.</w:t>
      </w:r>
      <w:r w:rsidRPr="00A408BC">
        <w:rPr>
          <w:b/>
          <w:bCs/>
          <w:sz w:val="20"/>
          <w:szCs w:val="20"/>
          <w:lang w:val="en-GB" w:eastAsia="en-US"/>
        </w:rPr>
        <w:t xml:space="preserve"> </w:t>
      </w:r>
      <w:r w:rsidRPr="00A408BC">
        <w:rPr>
          <w:sz w:val="20"/>
          <w:szCs w:val="20"/>
          <w:lang w:val="en-GB" w:eastAsia="en-US"/>
        </w:rPr>
        <w:t xml:space="preserve">ПРОГРАМ ПОДРШКЕ ЗА СПРОВОЂЕЊЕ ПОЉОПРИВРЕДНЕ ПОЛИТИКЕ И ПОЛИТИКЕ РУРАЛНОГ РАЗВОЈА </w:t>
      </w:r>
      <w:r w:rsidRPr="00A408BC">
        <w:rPr>
          <w:sz w:val="20"/>
          <w:szCs w:val="20"/>
          <w:lang w:eastAsia="en-US"/>
        </w:rPr>
        <w:t xml:space="preserve">ЗА </w:t>
      </w:r>
      <w:r w:rsidRPr="00A408BC">
        <w:rPr>
          <w:sz w:val="20"/>
          <w:szCs w:val="20"/>
          <w:lang w:val="en-GB" w:eastAsia="en-US"/>
        </w:rPr>
        <w:t>2023. ГОДИНУ</w:t>
      </w:r>
      <w:r>
        <w:rPr>
          <w:sz w:val="20"/>
          <w:szCs w:val="20"/>
          <w:lang w:val="en-GB" w:eastAsia="en-US"/>
        </w:rPr>
        <w:t xml:space="preserve"> </w:t>
      </w:r>
      <w:r>
        <w:rPr>
          <w:bCs/>
          <w:kern w:val="2"/>
          <w:sz w:val="20"/>
          <w:szCs w:val="20"/>
          <w:lang w:eastAsia="en-US"/>
        </w:rPr>
        <w:t>...</w:t>
      </w:r>
      <w:r>
        <w:rPr>
          <w:sz w:val="20"/>
          <w:szCs w:val="20"/>
        </w:rPr>
        <w:t>..........................................................................................</w:t>
      </w:r>
      <w:r>
        <w:rPr>
          <w:sz w:val="20"/>
          <w:szCs w:val="20"/>
          <w:lang w:val="sr-Cyrl-RS"/>
        </w:rPr>
        <w:t>..</w:t>
      </w:r>
      <w:r>
        <w:rPr>
          <w:sz w:val="20"/>
          <w:szCs w:val="20"/>
        </w:rPr>
        <w:t>.</w:t>
      </w:r>
      <w:r>
        <w:rPr>
          <w:sz w:val="20"/>
          <w:szCs w:val="20"/>
        </w:rPr>
        <w:t>....</w:t>
      </w:r>
      <w:r>
        <w:rPr>
          <w:sz w:val="20"/>
          <w:szCs w:val="20"/>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w:t>
      </w:r>
      <w:proofErr w:type="spellStart"/>
      <w:r w:rsidRPr="00BA0C62">
        <w:rPr>
          <w:sz w:val="20"/>
          <w:szCs w:val="20"/>
          <w:lang w:val="sr-Cyrl-CS"/>
        </w:rPr>
        <w:t>стр</w:t>
      </w:r>
      <w:proofErr w:type="spellEnd"/>
      <w:r>
        <w:rPr>
          <w:sz w:val="20"/>
          <w:szCs w:val="20"/>
          <w:lang w:val="sr-Latn-RS"/>
        </w:rPr>
        <w:t xml:space="preserve"> 2</w:t>
      </w:r>
    </w:p>
    <w:p w14:paraId="11C835E1" w14:textId="77777777" w:rsidR="00A408BC" w:rsidRDefault="00A408BC" w:rsidP="001858A4">
      <w:pPr>
        <w:spacing w:line="276" w:lineRule="auto"/>
        <w:contextualSpacing/>
        <w:rPr>
          <w:sz w:val="20"/>
          <w:szCs w:val="20"/>
          <w:lang w:val="sr-Cyrl-CS"/>
        </w:rPr>
      </w:pPr>
    </w:p>
    <w:p w14:paraId="6747028C" w14:textId="431ECDB0" w:rsidR="00C5566E" w:rsidRPr="00EC1D25" w:rsidRDefault="00634EF4" w:rsidP="00EC1D25">
      <w:pPr>
        <w:widowControl w:val="0"/>
        <w:suppressAutoHyphens/>
        <w:rPr>
          <w:bCs/>
          <w:kern w:val="2"/>
          <w:sz w:val="20"/>
          <w:szCs w:val="20"/>
          <w:lang w:eastAsia="en-US"/>
        </w:rPr>
      </w:pPr>
      <w:r>
        <w:rPr>
          <w:sz w:val="20"/>
          <w:szCs w:val="20"/>
          <w:lang w:val="sr-Latn-RS"/>
        </w:rPr>
        <w:t>3</w:t>
      </w:r>
      <w:r w:rsidR="00C5566E">
        <w:rPr>
          <w:sz w:val="20"/>
          <w:szCs w:val="20"/>
          <w:lang w:val="sr-Latn-RS"/>
        </w:rPr>
        <w:t>.</w:t>
      </w:r>
      <w:r w:rsidR="00EC1D25" w:rsidRPr="00EC1D25">
        <w:rPr>
          <w:b/>
          <w:kern w:val="2"/>
          <w:sz w:val="20"/>
          <w:szCs w:val="20"/>
          <w:lang w:eastAsia="en-US"/>
        </w:rPr>
        <w:t xml:space="preserve"> </w:t>
      </w:r>
      <w:r w:rsidR="00EC1D25" w:rsidRPr="00EC1D25">
        <w:rPr>
          <w:bCs/>
          <w:kern w:val="2"/>
          <w:sz w:val="20"/>
          <w:szCs w:val="20"/>
          <w:lang w:eastAsia="en-US"/>
        </w:rPr>
        <w:t>ПРОГРАМ</w:t>
      </w:r>
      <w:r w:rsidR="00EC1D25">
        <w:rPr>
          <w:bCs/>
          <w:kern w:val="2"/>
          <w:sz w:val="20"/>
          <w:szCs w:val="20"/>
          <w:lang w:eastAsia="en-US"/>
        </w:rPr>
        <w:t xml:space="preserve"> </w:t>
      </w:r>
      <w:r w:rsidR="00EC1D25" w:rsidRPr="00EC1D25">
        <w:rPr>
          <w:bCs/>
          <w:kern w:val="2"/>
          <w:sz w:val="20"/>
          <w:szCs w:val="20"/>
          <w:lang w:val="sr-Cyrl-CS" w:eastAsia="en-US"/>
        </w:rPr>
        <w:t xml:space="preserve">КОРИШЋЕЊА СРЕДСТАВА ЗА </w:t>
      </w:r>
      <w:r w:rsidR="00EC1D25" w:rsidRPr="00EC1D25">
        <w:rPr>
          <w:bCs/>
          <w:kern w:val="2"/>
          <w:sz w:val="20"/>
          <w:szCs w:val="20"/>
          <w:lang w:eastAsia="en-US"/>
        </w:rPr>
        <w:t>ЗАШТИТ</w:t>
      </w:r>
      <w:r w:rsidR="00EC1D25" w:rsidRPr="00EC1D25">
        <w:rPr>
          <w:bCs/>
          <w:kern w:val="2"/>
          <w:sz w:val="20"/>
          <w:szCs w:val="20"/>
          <w:lang w:val="sr-Cyrl-CS" w:eastAsia="en-US"/>
        </w:rPr>
        <w:t>У</w:t>
      </w:r>
      <w:r w:rsidR="00EC1D25" w:rsidRPr="00EC1D25">
        <w:rPr>
          <w:bCs/>
          <w:kern w:val="2"/>
          <w:sz w:val="20"/>
          <w:szCs w:val="20"/>
          <w:lang w:eastAsia="en-US"/>
        </w:rPr>
        <w:t xml:space="preserve">  ЖИВОТНЕ СРЕДИНЕ</w:t>
      </w:r>
      <w:r w:rsidR="00EC1D25" w:rsidRPr="00EC1D25">
        <w:rPr>
          <w:bCs/>
          <w:kern w:val="2"/>
          <w:sz w:val="20"/>
          <w:szCs w:val="20"/>
          <w:lang w:val="sr-Cyrl-RS" w:eastAsia="en-US"/>
        </w:rPr>
        <w:t xml:space="preserve"> ОПШТИНЕ ИВАЊИЦА</w:t>
      </w:r>
      <w:r w:rsidR="00EC1D25" w:rsidRPr="00EC1D25">
        <w:rPr>
          <w:bCs/>
          <w:kern w:val="2"/>
          <w:sz w:val="20"/>
          <w:szCs w:val="20"/>
          <w:lang w:eastAsia="en-US"/>
        </w:rPr>
        <w:t xml:space="preserve"> ЗА 2023. ГОДИНУ</w:t>
      </w:r>
      <w:r w:rsidR="00EC1D25">
        <w:rPr>
          <w:bCs/>
          <w:kern w:val="2"/>
          <w:sz w:val="20"/>
          <w:szCs w:val="20"/>
          <w:lang w:eastAsia="en-US"/>
        </w:rPr>
        <w:t xml:space="preserve"> ………………………</w:t>
      </w:r>
      <w:bookmarkStart w:id="7" w:name="_Hlk141783587"/>
      <w:r w:rsidR="00EC1D25">
        <w:rPr>
          <w:bCs/>
          <w:kern w:val="2"/>
          <w:sz w:val="20"/>
          <w:szCs w:val="20"/>
          <w:lang w:eastAsia="en-US"/>
        </w:rPr>
        <w:t>...</w:t>
      </w:r>
      <w:r w:rsidR="00C5566E">
        <w:rPr>
          <w:sz w:val="20"/>
          <w:szCs w:val="20"/>
        </w:rPr>
        <w:t>.....................................................................</w:t>
      </w:r>
      <w:bookmarkStart w:id="8" w:name="_Hlk141254861"/>
      <w:r w:rsidR="00C5566E">
        <w:rPr>
          <w:sz w:val="20"/>
          <w:szCs w:val="20"/>
        </w:rPr>
        <w:t>.......................</w:t>
      </w:r>
      <w:r w:rsidR="00C5566E">
        <w:rPr>
          <w:sz w:val="20"/>
          <w:szCs w:val="20"/>
          <w:lang w:val="sr-Cyrl-RS"/>
        </w:rPr>
        <w:t>..</w:t>
      </w:r>
      <w:r w:rsidR="00C5566E">
        <w:rPr>
          <w:sz w:val="20"/>
          <w:szCs w:val="20"/>
        </w:rPr>
        <w:t>................</w:t>
      </w:r>
      <w:r w:rsidR="00C5566E" w:rsidRPr="00BA0C62">
        <w:rPr>
          <w:sz w:val="20"/>
          <w:szCs w:val="20"/>
        </w:rPr>
        <w:t>........</w:t>
      </w:r>
      <w:r w:rsidR="00C5566E" w:rsidRPr="00BA0C62">
        <w:rPr>
          <w:sz w:val="20"/>
          <w:szCs w:val="20"/>
          <w:lang w:val="sr-Cyrl-CS"/>
        </w:rPr>
        <w:t>.....</w:t>
      </w:r>
      <w:r w:rsidR="00C5566E" w:rsidRPr="00BA0C62">
        <w:rPr>
          <w:sz w:val="20"/>
          <w:szCs w:val="20"/>
        </w:rPr>
        <w:t>.....</w:t>
      </w:r>
      <w:r w:rsidR="00C5566E" w:rsidRPr="00BA0C62">
        <w:rPr>
          <w:sz w:val="20"/>
          <w:szCs w:val="20"/>
          <w:lang w:val="sr-Cyrl-CS"/>
        </w:rPr>
        <w:t xml:space="preserve">.... </w:t>
      </w:r>
      <w:proofErr w:type="spellStart"/>
      <w:r w:rsidR="00C5566E" w:rsidRPr="00BA0C62">
        <w:rPr>
          <w:sz w:val="20"/>
          <w:szCs w:val="20"/>
          <w:lang w:val="sr-Cyrl-CS"/>
        </w:rPr>
        <w:t>стр</w:t>
      </w:r>
      <w:proofErr w:type="spellEnd"/>
      <w:r w:rsidR="00C5566E">
        <w:rPr>
          <w:sz w:val="20"/>
          <w:szCs w:val="20"/>
          <w:lang w:val="sr-Latn-RS"/>
        </w:rPr>
        <w:t xml:space="preserve"> </w:t>
      </w:r>
      <w:bookmarkEnd w:id="7"/>
      <w:bookmarkEnd w:id="8"/>
      <w:r w:rsidR="00C5566E">
        <w:rPr>
          <w:sz w:val="20"/>
          <w:szCs w:val="20"/>
          <w:lang w:val="sr-Cyrl-CS"/>
        </w:rPr>
        <w:t>2</w:t>
      </w:r>
      <w:r>
        <w:rPr>
          <w:sz w:val="20"/>
          <w:szCs w:val="20"/>
          <w:lang w:val="sr-Latn-RS"/>
        </w:rPr>
        <w:t>4</w:t>
      </w:r>
      <w:r w:rsidR="00C5566E">
        <w:rPr>
          <w:bCs/>
          <w:sz w:val="20"/>
          <w:szCs w:val="20"/>
          <w:lang w:val="sr-Cyrl-RS"/>
        </w:rPr>
        <w:t xml:space="preserve"> </w:t>
      </w:r>
    </w:p>
    <w:p w14:paraId="0592FF27" w14:textId="77777777" w:rsidR="00EC1D25" w:rsidRDefault="00EC1D25" w:rsidP="001858A4">
      <w:pPr>
        <w:spacing w:line="276" w:lineRule="auto"/>
        <w:contextualSpacing/>
        <w:rPr>
          <w:sz w:val="20"/>
          <w:szCs w:val="20"/>
        </w:rPr>
      </w:pPr>
    </w:p>
    <w:p w14:paraId="3352C28D" w14:textId="2854CF94" w:rsidR="00631111" w:rsidRPr="00EC1D25" w:rsidRDefault="00634EF4" w:rsidP="00EC1D25">
      <w:pPr>
        <w:rPr>
          <w:b/>
          <w:sz w:val="20"/>
          <w:szCs w:val="20"/>
          <w:lang w:val="sr-Cyrl-RS" w:eastAsia="en-US"/>
        </w:rPr>
      </w:pPr>
      <w:r>
        <w:rPr>
          <w:sz w:val="20"/>
          <w:szCs w:val="20"/>
        </w:rPr>
        <w:t>4.</w:t>
      </w:r>
      <w:r w:rsidR="00EC1D25">
        <w:rPr>
          <w:sz w:val="20"/>
          <w:szCs w:val="20"/>
        </w:rPr>
        <w:t xml:space="preserve"> </w:t>
      </w:r>
      <w:r w:rsidR="00EC1D25" w:rsidRPr="00EC1D25">
        <w:rPr>
          <w:bCs/>
          <w:sz w:val="20"/>
          <w:szCs w:val="20"/>
          <w:lang w:val="sr-Cyrl-CS" w:eastAsia="en-US"/>
        </w:rPr>
        <w:t>РЕШЕЊЕ</w:t>
      </w:r>
      <w:r w:rsidR="00EC1D25">
        <w:rPr>
          <w:bCs/>
          <w:sz w:val="20"/>
          <w:szCs w:val="20"/>
          <w:lang w:val="sr-Latn-RS" w:eastAsia="en-US"/>
        </w:rPr>
        <w:t xml:space="preserve"> </w:t>
      </w:r>
      <w:r w:rsidR="00EC1D25">
        <w:rPr>
          <w:bCs/>
          <w:sz w:val="20"/>
          <w:szCs w:val="20"/>
          <w:lang w:val="sr-Cyrl-RS" w:eastAsia="en-US"/>
        </w:rPr>
        <w:t>О ИЗБОРУ ЗАМЕНИКА ПРЕДСЕДНИКА СКУПШТИНЕ ОПШТИНЕ ИВАЊИЦА ..</w:t>
      </w:r>
      <w:r w:rsidR="00EC1D25" w:rsidRPr="00BA0C62">
        <w:rPr>
          <w:sz w:val="20"/>
          <w:szCs w:val="20"/>
        </w:rPr>
        <w:t>.......</w:t>
      </w:r>
      <w:r w:rsidR="00EC1D25" w:rsidRPr="00BA0C62">
        <w:rPr>
          <w:sz w:val="20"/>
          <w:szCs w:val="20"/>
          <w:lang w:val="sr-Cyrl-CS"/>
        </w:rPr>
        <w:t>......</w:t>
      </w:r>
      <w:r w:rsidR="00EC1D25" w:rsidRPr="00BA0C62">
        <w:rPr>
          <w:sz w:val="20"/>
          <w:szCs w:val="20"/>
        </w:rPr>
        <w:t>....</w:t>
      </w:r>
      <w:r w:rsidR="00EC1D25" w:rsidRPr="00BA0C62">
        <w:rPr>
          <w:sz w:val="20"/>
          <w:szCs w:val="20"/>
          <w:lang w:val="sr-Cyrl-CS"/>
        </w:rPr>
        <w:t xml:space="preserve">.... </w:t>
      </w:r>
      <w:proofErr w:type="spellStart"/>
      <w:r w:rsidR="00EC1D25" w:rsidRPr="00BA0C62">
        <w:rPr>
          <w:sz w:val="20"/>
          <w:szCs w:val="20"/>
          <w:lang w:val="sr-Cyrl-CS"/>
        </w:rPr>
        <w:t>стр</w:t>
      </w:r>
      <w:proofErr w:type="spellEnd"/>
      <w:r w:rsidR="00EC1D25">
        <w:rPr>
          <w:sz w:val="20"/>
          <w:szCs w:val="20"/>
          <w:lang w:val="sr-Latn-RS"/>
        </w:rPr>
        <w:t xml:space="preserve"> </w:t>
      </w:r>
      <w:r>
        <w:rPr>
          <w:sz w:val="20"/>
          <w:szCs w:val="20"/>
          <w:lang w:val="sr-Latn-RS"/>
        </w:rPr>
        <w:t>25</w:t>
      </w:r>
      <w:r w:rsidR="00631111" w:rsidRPr="00BA0C62">
        <w:rPr>
          <w:sz w:val="20"/>
          <w:szCs w:val="20"/>
          <w:lang w:val="sr-Cyrl-CS"/>
        </w:rPr>
        <w:t xml:space="preserve">      </w:t>
      </w:r>
    </w:p>
    <w:p w14:paraId="7373170C" w14:textId="6984A293" w:rsidR="00B83622" w:rsidRDefault="00B83622" w:rsidP="007F51A5">
      <w:pPr>
        <w:rPr>
          <w:caps/>
          <w:color w:val="000000"/>
          <w:sz w:val="20"/>
          <w:szCs w:val="20"/>
          <w:lang w:eastAsia="en-US"/>
        </w:rPr>
      </w:pPr>
    </w:p>
    <w:p w14:paraId="72619E70" w14:textId="66AD2F65" w:rsidR="00EC1D25" w:rsidRPr="00634EF4" w:rsidRDefault="00634EF4" w:rsidP="00EC1D25">
      <w:pPr>
        <w:rPr>
          <w:b/>
          <w:sz w:val="20"/>
          <w:szCs w:val="20"/>
          <w:lang w:val="sr-Latn-RS" w:eastAsia="en-US"/>
        </w:rPr>
      </w:pPr>
      <w:r>
        <w:rPr>
          <w:caps/>
          <w:color w:val="000000"/>
          <w:sz w:val="20"/>
          <w:szCs w:val="20"/>
          <w:lang w:val="sr-Latn-RS" w:eastAsia="en-US"/>
        </w:rPr>
        <w:t>5.</w:t>
      </w:r>
      <w:r w:rsidR="00EC1D25">
        <w:rPr>
          <w:caps/>
          <w:color w:val="000000"/>
          <w:sz w:val="20"/>
          <w:szCs w:val="20"/>
          <w:lang w:val="sr-Cyrl-RS" w:eastAsia="en-US"/>
        </w:rPr>
        <w:t xml:space="preserve"> </w:t>
      </w:r>
      <w:r w:rsidR="00EC1D25" w:rsidRPr="00EC1D25">
        <w:rPr>
          <w:bCs/>
          <w:sz w:val="20"/>
          <w:szCs w:val="20"/>
          <w:lang w:val="hsb-DE" w:eastAsia="en-US"/>
        </w:rPr>
        <w:t>РЕШЕЊЕ</w:t>
      </w:r>
      <w:r w:rsidR="00EC1D25">
        <w:rPr>
          <w:bCs/>
          <w:sz w:val="20"/>
          <w:szCs w:val="20"/>
          <w:lang w:val="sr-Cyrl-RS" w:eastAsia="en-US"/>
        </w:rPr>
        <w:t xml:space="preserve"> О ИМЕНОВАЊУ КОМИСИЈЕ ЗА СПРОВОЂЕЊЕ КОНКУРСА ЗА ИЗБОР ДИРЕКТОРА ЈКП РЕГИОНАЛНИ ЦЕНТАР ЗА ВОДНЕ УСЛУГЕ СКРАПЕЖ ВОДЕ ПОЖЕГА ЧИЈИ ЈЕ ОСНИВАЧ ОПШТИНА АРИЉЕ, ИВАЊИЦА, КОСЈЕРИЋ, ПОЖЕГА И ГРАД УЖИЦЕ </w:t>
      </w:r>
      <w:bookmarkStart w:id="9" w:name="_Hlk141255341"/>
      <w:r w:rsidR="00EC1D25">
        <w:rPr>
          <w:bCs/>
          <w:sz w:val="20"/>
          <w:szCs w:val="20"/>
          <w:lang w:val="sr-Cyrl-RS" w:eastAsia="en-US"/>
        </w:rPr>
        <w:t>..</w:t>
      </w:r>
      <w:r w:rsidR="00EC1D25" w:rsidRPr="00BA0C62">
        <w:rPr>
          <w:sz w:val="20"/>
          <w:szCs w:val="20"/>
        </w:rPr>
        <w:t>........</w:t>
      </w:r>
      <w:r w:rsidR="00EC1D25" w:rsidRPr="00BA0C62">
        <w:rPr>
          <w:sz w:val="20"/>
          <w:szCs w:val="20"/>
          <w:lang w:val="sr-Cyrl-CS"/>
        </w:rPr>
        <w:t>..</w:t>
      </w:r>
      <w:r w:rsidR="00EC1D25">
        <w:rPr>
          <w:sz w:val="20"/>
          <w:szCs w:val="20"/>
          <w:lang w:val="sr-Cyrl-CS"/>
        </w:rPr>
        <w:t>.......................................................</w:t>
      </w:r>
      <w:r w:rsidR="00EC1D25" w:rsidRPr="00BA0C62">
        <w:rPr>
          <w:sz w:val="20"/>
          <w:szCs w:val="20"/>
          <w:lang w:val="sr-Cyrl-CS"/>
        </w:rPr>
        <w:t>....</w:t>
      </w:r>
      <w:r w:rsidR="00EC1D25" w:rsidRPr="00BA0C62">
        <w:rPr>
          <w:sz w:val="20"/>
          <w:szCs w:val="20"/>
        </w:rPr>
        <w:t>....</w:t>
      </w:r>
      <w:r w:rsidR="00EC1D25" w:rsidRPr="00BA0C62">
        <w:rPr>
          <w:sz w:val="20"/>
          <w:szCs w:val="20"/>
          <w:lang w:val="sr-Cyrl-CS"/>
        </w:rPr>
        <w:t xml:space="preserve">.... </w:t>
      </w:r>
      <w:proofErr w:type="spellStart"/>
      <w:r w:rsidR="00EC1D25" w:rsidRPr="00BA0C62">
        <w:rPr>
          <w:sz w:val="20"/>
          <w:szCs w:val="20"/>
          <w:lang w:val="sr-Cyrl-CS"/>
        </w:rPr>
        <w:t>стр</w:t>
      </w:r>
      <w:proofErr w:type="spellEnd"/>
      <w:r w:rsidR="00EC1D25">
        <w:rPr>
          <w:sz w:val="20"/>
          <w:szCs w:val="20"/>
          <w:lang w:val="sr-Latn-RS"/>
        </w:rPr>
        <w:t xml:space="preserve"> </w:t>
      </w:r>
      <w:bookmarkEnd w:id="9"/>
      <w:r>
        <w:rPr>
          <w:sz w:val="20"/>
          <w:szCs w:val="20"/>
          <w:lang w:val="sr-Latn-RS"/>
        </w:rPr>
        <w:t>26</w:t>
      </w:r>
    </w:p>
    <w:p w14:paraId="688A0C67" w14:textId="77777777" w:rsidR="00B83622" w:rsidRPr="00B83622" w:rsidRDefault="00B83622" w:rsidP="00633F6B">
      <w:pPr>
        <w:rPr>
          <w:caps/>
          <w:color w:val="000000"/>
          <w:sz w:val="20"/>
          <w:szCs w:val="20"/>
          <w:lang w:eastAsia="en-US"/>
        </w:rPr>
      </w:pPr>
    </w:p>
    <w:p w14:paraId="4EFF0CF3" w14:textId="49F316EF" w:rsidR="00EC1D25" w:rsidRPr="00634EF4" w:rsidRDefault="00634EF4" w:rsidP="00EC1D25">
      <w:pPr>
        <w:rPr>
          <w:bCs/>
          <w:sz w:val="20"/>
          <w:szCs w:val="20"/>
          <w:lang w:val="sr-Latn-RS" w:eastAsia="en-US"/>
        </w:rPr>
      </w:pPr>
      <w:r>
        <w:rPr>
          <w:caps/>
          <w:color w:val="000000"/>
          <w:sz w:val="20"/>
          <w:szCs w:val="20"/>
          <w:lang w:val="sr-Latn-RS" w:eastAsia="en-US"/>
        </w:rPr>
        <w:t>6.</w:t>
      </w:r>
      <w:r w:rsidR="00EC1D25">
        <w:rPr>
          <w:caps/>
          <w:color w:val="000000"/>
          <w:sz w:val="20"/>
          <w:szCs w:val="20"/>
          <w:lang w:val="sr-Cyrl-CS" w:eastAsia="en-US"/>
        </w:rPr>
        <w:t xml:space="preserve"> </w:t>
      </w:r>
      <w:r w:rsidR="00EC1D25" w:rsidRPr="00EC1D25">
        <w:rPr>
          <w:bCs/>
          <w:sz w:val="20"/>
          <w:szCs w:val="20"/>
          <w:lang w:val="sr-Cyrl-CS" w:eastAsia="en-US"/>
        </w:rPr>
        <w:t>РЕШЕЊЕ</w:t>
      </w:r>
      <w:r w:rsidR="00EC1D25">
        <w:rPr>
          <w:bCs/>
          <w:sz w:val="20"/>
          <w:szCs w:val="20"/>
          <w:lang w:val="sr-Cyrl-CS" w:eastAsia="en-US"/>
        </w:rPr>
        <w:t xml:space="preserve"> </w:t>
      </w:r>
      <w:r w:rsidR="00EC1D25" w:rsidRPr="00EC1D25">
        <w:rPr>
          <w:bCs/>
          <w:sz w:val="20"/>
          <w:szCs w:val="20"/>
          <w:lang w:val="sr-Cyrl-CS" w:eastAsia="en-US"/>
        </w:rPr>
        <w:t xml:space="preserve">О </w:t>
      </w:r>
      <w:r w:rsidR="00EC1D25" w:rsidRPr="00EC1D25">
        <w:rPr>
          <w:bCs/>
          <w:sz w:val="20"/>
          <w:szCs w:val="20"/>
          <w:lang w:val="hsb-DE" w:eastAsia="en-US"/>
        </w:rPr>
        <w:t>ПРЕСТАНКУ МАНДАТА ПРИВРЕМЕНОГ</w:t>
      </w:r>
      <w:r w:rsidR="00EC1D25" w:rsidRPr="00EC1D25">
        <w:rPr>
          <w:bCs/>
          <w:sz w:val="20"/>
          <w:szCs w:val="20"/>
          <w:lang w:val="sr-Cyrl-CS" w:eastAsia="en-US"/>
        </w:rPr>
        <w:t xml:space="preserve"> НАДЗОРНОГ ОДБОРА ЈКП РЕГИОНАЛНИ ЦЕНТАР ЗА ВОДНЕ УСЛУГЕ</w:t>
      </w:r>
      <w:r w:rsidR="00EC1D25" w:rsidRPr="00EC1D25">
        <w:rPr>
          <w:bCs/>
          <w:sz w:val="20"/>
          <w:szCs w:val="20"/>
          <w:lang w:val="hsb-DE" w:eastAsia="en-US"/>
        </w:rPr>
        <w:t xml:space="preserve"> „СКРАПЕЖ ВОДЕ“ ПОЖЕГА</w:t>
      </w:r>
      <w:r w:rsidR="00EC1D25">
        <w:rPr>
          <w:bCs/>
          <w:sz w:val="20"/>
          <w:szCs w:val="20"/>
          <w:lang w:val="sr-Cyrl-RS" w:eastAsia="en-US"/>
        </w:rPr>
        <w:t xml:space="preserve"> ..</w:t>
      </w:r>
      <w:r w:rsidR="00EC1D25" w:rsidRPr="00BA0C62">
        <w:rPr>
          <w:sz w:val="20"/>
          <w:szCs w:val="20"/>
        </w:rPr>
        <w:t>........</w:t>
      </w:r>
      <w:r w:rsidR="00EC1D25" w:rsidRPr="00BA0C62">
        <w:rPr>
          <w:sz w:val="20"/>
          <w:szCs w:val="20"/>
          <w:lang w:val="sr-Cyrl-CS"/>
        </w:rPr>
        <w:t>..</w:t>
      </w:r>
      <w:r w:rsidR="00EC1D25">
        <w:rPr>
          <w:sz w:val="20"/>
          <w:szCs w:val="20"/>
          <w:lang w:val="sr-Cyrl-CS"/>
        </w:rPr>
        <w:t>..........................................................................</w:t>
      </w:r>
      <w:r w:rsidR="00EC1D25" w:rsidRPr="00BA0C62">
        <w:rPr>
          <w:sz w:val="20"/>
          <w:szCs w:val="20"/>
          <w:lang w:val="sr-Cyrl-CS"/>
        </w:rPr>
        <w:t>..</w:t>
      </w:r>
      <w:r w:rsidR="00EC1D25" w:rsidRPr="00BA0C62">
        <w:rPr>
          <w:sz w:val="20"/>
          <w:szCs w:val="20"/>
        </w:rPr>
        <w:t>......</w:t>
      </w:r>
      <w:r w:rsidR="00EC1D25" w:rsidRPr="00BA0C62">
        <w:rPr>
          <w:sz w:val="20"/>
          <w:szCs w:val="20"/>
          <w:lang w:val="sr-Cyrl-CS"/>
        </w:rPr>
        <w:t xml:space="preserve">.... </w:t>
      </w:r>
      <w:proofErr w:type="spellStart"/>
      <w:r w:rsidR="00EC1D25" w:rsidRPr="00BA0C62">
        <w:rPr>
          <w:sz w:val="20"/>
          <w:szCs w:val="20"/>
          <w:lang w:val="sr-Cyrl-CS"/>
        </w:rPr>
        <w:t>стр</w:t>
      </w:r>
      <w:proofErr w:type="spellEnd"/>
      <w:r w:rsidR="00EC1D25">
        <w:rPr>
          <w:sz w:val="20"/>
          <w:szCs w:val="20"/>
          <w:lang w:val="sr-Latn-RS"/>
        </w:rPr>
        <w:t xml:space="preserve"> </w:t>
      </w:r>
      <w:r>
        <w:rPr>
          <w:sz w:val="20"/>
          <w:szCs w:val="20"/>
          <w:lang w:val="sr-Latn-RS"/>
        </w:rPr>
        <w:t>27</w:t>
      </w:r>
    </w:p>
    <w:p w14:paraId="130AB0E0" w14:textId="29A0B6F9" w:rsidR="000B12F6" w:rsidRDefault="000B12F6" w:rsidP="00633F6B">
      <w:pPr>
        <w:rPr>
          <w:caps/>
          <w:color w:val="000000"/>
          <w:sz w:val="20"/>
          <w:szCs w:val="20"/>
          <w:lang w:val="sr-Cyrl-CS" w:eastAsia="en-US"/>
        </w:rPr>
      </w:pPr>
    </w:p>
    <w:p w14:paraId="05552C4F" w14:textId="0DC3AFA3" w:rsidR="00000B15" w:rsidRPr="00000B15" w:rsidRDefault="00634EF4" w:rsidP="00000B15">
      <w:pPr>
        <w:rPr>
          <w:b/>
          <w:sz w:val="20"/>
          <w:szCs w:val="20"/>
          <w:lang w:val="sr-Cyrl-RS" w:eastAsia="en-US"/>
        </w:rPr>
      </w:pPr>
      <w:r>
        <w:rPr>
          <w:caps/>
          <w:color w:val="000000"/>
          <w:sz w:val="20"/>
          <w:szCs w:val="20"/>
          <w:lang w:val="sr-Latn-RS" w:eastAsia="en-US"/>
        </w:rPr>
        <w:t>7.</w:t>
      </w:r>
      <w:r w:rsidR="00000B15" w:rsidRPr="00000B15">
        <w:rPr>
          <w:b/>
          <w:sz w:val="20"/>
          <w:szCs w:val="20"/>
          <w:lang w:val="sr-Cyrl-CS" w:eastAsia="en-US"/>
        </w:rPr>
        <w:t xml:space="preserve"> </w:t>
      </w:r>
      <w:r w:rsidR="00000B15" w:rsidRPr="00000B15">
        <w:rPr>
          <w:bCs/>
          <w:sz w:val="20"/>
          <w:szCs w:val="20"/>
          <w:lang w:val="sr-Cyrl-CS" w:eastAsia="en-US"/>
        </w:rPr>
        <w:t>РЕШЕЊЕ О ИМЕНОВАЊУ НАДЗОРНОГ ОДБОРА ЈКП РЕГИОНАЛНИ ЦЕНТАР ЗА ВОДНЕ УСЛУГЕ</w:t>
      </w:r>
      <w:r w:rsidR="00000B15" w:rsidRPr="00000B15">
        <w:rPr>
          <w:bCs/>
          <w:sz w:val="20"/>
          <w:szCs w:val="20"/>
          <w:lang w:val="hsb-DE" w:eastAsia="en-US"/>
        </w:rPr>
        <w:t xml:space="preserve"> „СКРАПЕЖ ВОДЕ“ ПОЖЕГА</w:t>
      </w:r>
      <w:r w:rsidR="00000B15">
        <w:rPr>
          <w:bCs/>
          <w:sz w:val="20"/>
          <w:szCs w:val="20"/>
          <w:lang w:val="sr-Cyrl-RS" w:eastAsia="en-US"/>
        </w:rPr>
        <w:t>..</w:t>
      </w:r>
      <w:r w:rsidR="00000B15" w:rsidRPr="00BA0C62">
        <w:rPr>
          <w:sz w:val="20"/>
          <w:szCs w:val="20"/>
        </w:rPr>
        <w:t>........</w:t>
      </w:r>
      <w:r w:rsidR="00000B15" w:rsidRPr="00BA0C62">
        <w:rPr>
          <w:sz w:val="20"/>
          <w:szCs w:val="20"/>
          <w:lang w:val="sr-Cyrl-CS"/>
        </w:rPr>
        <w:t>..</w:t>
      </w:r>
      <w:r w:rsidR="00000B15">
        <w:rPr>
          <w:sz w:val="20"/>
          <w:szCs w:val="20"/>
          <w:lang w:val="sr-Cyrl-CS"/>
        </w:rPr>
        <w:t>..............................................................................................................</w:t>
      </w:r>
      <w:r w:rsidR="00000B15" w:rsidRPr="00BA0C62">
        <w:rPr>
          <w:sz w:val="20"/>
          <w:szCs w:val="20"/>
          <w:lang w:val="sr-Cyrl-CS"/>
        </w:rPr>
        <w:t>....</w:t>
      </w:r>
      <w:r w:rsidR="00000B15" w:rsidRPr="00BA0C62">
        <w:rPr>
          <w:sz w:val="20"/>
          <w:szCs w:val="20"/>
        </w:rPr>
        <w:t>......</w:t>
      </w:r>
      <w:r w:rsidR="00000B15" w:rsidRPr="00BA0C62">
        <w:rPr>
          <w:sz w:val="20"/>
          <w:szCs w:val="20"/>
          <w:lang w:val="sr-Cyrl-CS"/>
        </w:rPr>
        <w:t xml:space="preserve">.... </w:t>
      </w:r>
      <w:proofErr w:type="spellStart"/>
      <w:r w:rsidR="00000B15" w:rsidRPr="00BA0C62">
        <w:rPr>
          <w:sz w:val="20"/>
          <w:szCs w:val="20"/>
          <w:lang w:val="sr-Cyrl-CS"/>
        </w:rPr>
        <w:t>стр</w:t>
      </w:r>
      <w:proofErr w:type="spellEnd"/>
      <w:r w:rsidR="00000B15">
        <w:rPr>
          <w:sz w:val="20"/>
          <w:szCs w:val="20"/>
          <w:lang w:val="sr-Latn-RS"/>
        </w:rPr>
        <w:t xml:space="preserve"> </w:t>
      </w:r>
      <w:r>
        <w:rPr>
          <w:sz w:val="20"/>
          <w:szCs w:val="20"/>
          <w:lang w:val="sr-Latn-RS"/>
        </w:rPr>
        <w:t>28</w:t>
      </w:r>
      <w:r w:rsidR="00000B15">
        <w:rPr>
          <w:bCs/>
          <w:sz w:val="20"/>
          <w:szCs w:val="20"/>
          <w:lang w:val="sr-Cyrl-RS" w:eastAsia="en-US"/>
        </w:rPr>
        <w:t xml:space="preserve"> </w:t>
      </w:r>
    </w:p>
    <w:p w14:paraId="1C30329B" w14:textId="2F918F8B" w:rsidR="00A72219" w:rsidRDefault="00000B15" w:rsidP="00633F6B">
      <w:pPr>
        <w:rPr>
          <w:caps/>
          <w:color w:val="000000"/>
          <w:sz w:val="20"/>
          <w:szCs w:val="20"/>
          <w:lang w:val="sr-Cyrl-CS" w:eastAsia="en-US"/>
        </w:rPr>
      </w:pPr>
      <w:r>
        <w:rPr>
          <w:caps/>
          <w:color w:val="000000"/>
          <w:sz w:val="20"/>
          <w:szCs w:val="20"/>
          <w:lang w:val="sr-Cyrl-CS" w:eastAsia="en-US"/>
        </w:rPr>
        <w:t xml:space="preserve"> </w:t>
      </w:r>
    </w:p>
    <w:p w14:paraId="001224C0" w14:textId="77777777" w:rsidR="00A72219" w:rsidRDefault="00A72219" w:rsidP="00633F6B">
      <w:pPr>
        <w:rPr>
          <w:caps/>
          <w:color w:val="000000"/>
          <w:sz w:val="20"/>
          <w:szCs w:val="20"/>
          <w:lang w:val="sr-Cyrl-CS" w:eastAsia="en-US"/>
        </w:rPr>
      </w:pPr>
    </w:p>
    <w:p w14:paraId="53189551" w14:textId="77777777" w:rsidR="00A72219" w:rsidRDefault="00A72219" w:rsidP="00633F6B">
      <w:pPr>
        <w:rPr>
          <w:caps/>
          <w:color w:val="000000"/>
          <w:sz w:val="20"/>
          <w:szCs w:val="20"/>
          <w:lang w:val="sr-Cyrl-CS" w:eastAsia="en-US"/>
        </w:rPr>
      </w:pPr>
    </w:p>
    <w:p w14:paraId="71252DC6" w14:textId="77777777" w:rsidR="00A72219" w:rsidRDefault="00A72219" w:rsidP="00633F6B">
      <w:pPr>
        <w:rPr>
          <w:caps/>
          <w:color w:val="000000"/>
          <w:sz w:val="20"/>
          <w:szCs w:val="20"/>
          <w:lang w:val="sr-Cyrl-CS" w:eastAsia="en-US"/>
        </w:rPr>
      </w:pPr>
    </w:p>
    <w:p w14:paraId="3A59FB3E" w14:textId="77777777" w:rsidR="00A72219" w:rsidRDefault="00A72219" w:rsidP="00633F6B">
      <w:pPr>
        <w:rPr>
          <w:caps/>
          <w:color w:val="000000"/>
          <w:sz w:val="20"/>
          <w:szCs w:val="20"/>
          <w:lang w:val="sr-Cyrl-CS" w:eastAsia="en-US"/>
        </w:rPr>
      </w:pPr>
    </w:p>
    <w:p w14:paraId="29084C2C" w14:textId="77777777" w:rsidR="00A72219" w:rsidRDefault="00A72219" w:rsidP="00633F6B">
      <w:pPr>
        <w:rPr>
          <w:caps/>
          <w:color w:val="000000"/>
          <w:sz w:val="20"/>
          <w:szCs w:val="20"/>
          <w:lang w:val="sr-Cyrl-CS" w:eastAsia="en-US"/>
        </w:rPr>
      </w:pPr>
    </w:p>
    <w:p w14:paraId="3E5EF4DF" w14:textId="77777777" w:rsidR="00A72219" w:rsidRDefault="00A72219" w:rsidP="00633F6B">
      <w:pPr>
        <w:rPr>
          <w:caps/>
          <w:color w:val="000000"/>
          <w:sz w:val="20"/>
          <w:szCs w:val="20"/>
          <w:lang w:val="sr-Cyrl-CS" w:eastAsia="en-US"/>
        </w:rPr>
      </w:pPr>
    </w:p>
    <w:p w14:paraId="5BE4F463" w14:textId="77777777" w:rsidR="00A72219" w:rsidRDefault="00A72219" w:rsidP="00633F6B">
      <w:pPr>
        <w:rPr>
          <w:caps/>
          <w:color w:val="000000"/>
          <w:sz w:val="20"/>
          <w:szCs w:val="20"/>
          <w:lang w:eastAsia="en-US"/>
        </w:rPr>
      </w:pPr>
    </w:p>
    <w:p w14:paraId="798070F3" w14:textId="77777777" w:rsidR="00B13A10" w:rsidRDefault="00B13A10" w:rsidP="00633F6B">
      <w:pPr>
        <w:rPr>
          <w:caps/>
          <w:color w:val="000000"/>
          <w:sz w:val="20"/>
          <w:szCs w:val="20"/>
          <w:lang w:eastAsia="en-US"/>
        </w:rPr>
      </w:pPr>
    </w:p>
    <w:p w14:paraId="4F7A0533" w14:textId="77777777" w:rsidR="00B13A10" w:rsidRDefault="00B13A10" w:rsidP="00633F6B">
      <w:pPr>
        <w:rPr>
          <w:caps/>
          <w:color w:val="000000"/>
          <w:sz w:val="20"/>
          <w:szCs w:val="20"/>
          <w:lang w:eastAsia="en-US"/>
        </w:rPr>
      </w:pPr>
    </w:p>
    <w:p w14:paraId="17265729" w14:textId="77777777" w:rsidR="00D61D43" w:rsidRDefault="00D61D43" w:rsidP="00633F6B">
      <w:pPr>
        <w:rPr>
          <w:caps/>
          <w:color w:val="000000"/>
          <w:sz w:val="20"/>
          <w:szCs w:val="20"/>
          <w:lang w:eastAsia="en-US"/>
        </w:rPr>
      </w:pPr>
    </w:p>
    <w:p w14:paraId="34EA8D5F" w14:textId="77777777" w:rsidR="00A72219" w:rsidRDefault="00A72219" w:rsidP="00633F6B">
      <w:pPr>
        <w:rPr>
          <w:caps/>
          <w:color w:val="000000"/>
          <w:sz w:val="20"/>
          <w:szCs w:val="20"/>
          <w:lang w:eastAsia="en-US"/>
        </w:rPr>
      </w:pPr>
    </w:p>
    <w:p w14:paraId="253E484F" w14:textId="77777777" w:rsidR="0028494D" w:rsidRDefault="0028494D" w:rsidP="00633F6B">
      <w:pPr>
        <w:rPr>
          <w:caps/>
          <w:color w:val="000000"/>
          <w:sz w:val="20"/>
          <w:szCs w:val="20"/>
          <w:lang w:eastAsia="en-US"/>
        </w:rPr>
      </w:pPr>
    </w:p>
    <w:p w14:paraId="6168CD86" w14:textId="77777777" w:rsidR="0028494D" w:rsidRDefault="0028494D" w:rsidP="00633F6B">
      <w:pPr>
        <w:rPr>
          <w:caps/>
          <w:color w:val="000000"/>
          <w:sz w:val="20"/>
          <w:szCs w:val="20"/>
          <w:lang w:eastAsia="en-US"/>
        </w:rPr>
      </w:pPr>
    </w:p>
    <w:p w14:paraId="0CA16AD2" w14:textId="77777777" w:rsidR="0028494D" w:rsidRDefault="0028494D" w:rsidP="00633F6B">
      <w:pPr>
        <w:rPr>
          <w:caps/>
          <w:color w:val="000000"/>
          <w:sz w:val="20"/>
          <w:szCs w:val="20"/>
          <w:lang w:eastAsia="en-US"/>
        </w:rPr>
      </w:pPr>
    </w:p>
    <w:p w14:paraId="278BA54D" w14:textId="77777777" w:rsidR="0028494D" w:rsidRDefault="0028494D" w:rsidP="00633F6B">
      <w:pPr>
        <w:rPr>
          <w:caps/>
          <w:color w:val="000000"/>
          <w:sz w:val="20"/>
          <w:szCs w:val="20"/>
          <w:lang w:eastAsia="en-US"/>
        </w:rPr>
      </w:pPr>
    </w:p>
    <w:p w14:paraId="3351387D" w14:textId="77777777" w:rsidR="0028494D" w:rsidRDefault="0028494D" w:rsidP="00633F6B">
      <w:pPr>
        <w:rPr>
          <w:caps/>
          <w:color w:val="000000"/>
          <w:sz w:val="20"/>
          <w:szCs w:val="20"/>
          <w:lang w:eastAsia="en-US"/>
        </w:rPr>
      </w:pPr>
    </w:p>
    <w:p w14:paraId="4DF0F21E" w14:textId="77777777" w:rsidR="0028494D" w:rsidRDefault="0028494D" w:rsidP="00633F6B">
      <w:pPr>
        <w:rPr>
          <w:caps/>
          <w:color w:val="000000"/>
          <w:sz w:val="20"/>
          <w:szCs w:val="20"/>
          <w:lang w:eastAsia="en-US"/>
        </w:rPr>
      </w:pPr>
    </w:p>
    <w:p w14:paraId="2F855984" w14:textId="77777777" w:rsidR="0028494D" w:rsidRDefault="0028494D" w:rsidP="00633F6B">
      <w:pPr>
        <w:rPr>
          <w:caps/>
          <w:color w:val="000000"/>
          <w:sz w:val="20"/>
          <w:szCs w:val="20"/>
          <w:lang w:eastAsia="en-US"/>
        </w:rPr>
      </w:pPr>
    </w:p>
    <w:p w14:paraId="29C7F705" w14:textId="77777777" w:rsidR="0028494D" w:rsidRDefault="0028494D" w:rsidP="00633F6B">
      <w:pPr>
        <w:rPr>
          <w:caps/>
          <w:color w:val="000000"/>
          <w:sz w:val="20"/>
          <w:szCs w:val="20"/>
          <w:lang w:eastAsia="en-US"/>
        </w:rPr>
      </w:pPr>
    </w:p>
    <w:p w14:paraId="775C3B07" w14:textId="7CD9EF5F" w:rsidR="0028494D" w:rsidRDefault="0028494D" w:rsidP="00633F6B">
      <w:pPr>
        <w:rPr>
          <w:caps/>
          <w:color w:val="000000"/>
          <w:sz w:val="20"/>
          <w:szCs w:val="20"/>
          <w:lang w:eastAsia="en-US"/>
        </w:rPr>
      </w:pPr>
    </w:p>
    <w:p w14:paraId="192FF4BE" w14:textId="16846C8E" w:rsidR="00ED3049" w:rsidRDefault="00ED3049" w:rsidP="00633F6B">
      <w:pPr>
        <w:rPr>
          <w:caps/>
          <w:color w:val="000000"/>
          <w:sz w:val="20"/>
          <w:szCs w:val="20"/>
          <w:lang w:eastAsia="en-US"/>
        </w:rPr>
      </w:pPr>
    </w:p>
    <w:p w14:paraId="71453975" w14:textId="205DCC41" w:rsidR="001858A4" w:rsidRDefault="001858A4" w:rsidP="00633F6B">
      <w:pPr>
        <w:rPr>
          <w:caps/>
          <w:color w:val="000000"/>
          <w:sz w:val="20"/>
          <w:szCs w:val="20"/>
          <w:lang w:eastAsia="en-US"/>
        </w:rPr>
      </w:pPr>
    </w:p>
    <w:p w14:paraId="49718DD7" w14:textId="7A8F1713" w:rsidR="007F51A5" w:rsidRDefault="007F51A5" w:rsidP="00633F6B">
      <w:pPr>
        <w:rPr>
          <w:caps/>
          <w:color w:val="000000"/>
          <w:sz w:val="20"/>
          <w:szCs w:val="20"/>
          <w:lang w:eastAsia="en-US"/>
        </w:rPr>
      </w:pPr>
    </w:p>
    <w:p w14:paraId="5E75292A" w14:textId="4FB91470" w:rsidR="007F51A5" w:rsidRDefault="007F51A5" w:rsidP="00633F6B">
      <w:pPr>
        <w:rPr>
          <w:caps/>
          <w:color w:val="000000"/>
          <w:sz w:val="20"/>
          <w:szCs w:val="20"/>
          <w:lang w:eastAsia="en-US"/>
        </w:rPr>
      </w:pPr>
    </w:p>
    <w:p w14:paraId="0A51E0E9" w14:textId="022E046B" w:rsidR="007F51A5" w:rsidRDefault="007F51A5" w:rsidP="00633F6B">
      <w:pPr>
        <w:rPr>
          <w:caps/>
          <w:color w:val="000000"/>
          <w:sz w:val="20"/>
          <w:szCs w:val="20"/>
          <w:lang w:eastAsia="en-US"/>
        </w:rPr>
      </w:pPr>
    </w:p>
    <w:p w14:paraId="3A6C3212" w14:textId="63C9B508" w:rsidR="007F51A5" w:rsidRDefault="007F51A5" w:rsidP="00633F6B">
      <w:pPr>
        <w:rPr>
          <w:caps/>
          <w:color w:val="000000"/>
          <w:sz w:val="20"/>
          <w:szCs w:val="20"/>
          <w:lang w:eastAsia="en-US"/>
        </w:rPr>
      </w:pPr>
    </w:p>
    <w:p w14:paraId="0C90D517" w14:textId="77777777" w:rsidR="001858A4" w:rsidRDefault="001858A4" w:rsidP="00633F6B">
      <w:pPr>
        <w:rPr>
          <w:caps/>
          <w:color w:val="000000"/>
          <w:sz w:val="20"/>
          <w:szCs w:val="20"/>
          <w:lang w:eastAsia="en-US"/>
        </w:rPr>
      </w:pPr>
    </w:p>
    <w:p w14:paraId="06E54BA9" w14:textId="77777777" w:rsidR="0028494D" w:rsidRDefault="0028494D" w:rsidP="00633F6B">
      <w:pPr>
        <w:rPr>
          <w:caps/>
          <w:color w:val="000000"/>
          <w:sz w:val="20"/>
          <w:szCs w:val="20"/>
          <w:lang w:eastAsia="en-US"/>
        </w:rPr>
      </w:pPr>
    </w:p>
    <w:p w14:paraId="6A0C401D" w14:textId="40227AAA" w:rsidR="00633F6B" w:rsidRPr="00B83622" w:rsidRDefault="00EC204F" w:rsidP="00633F6B">
      <w:pPr>
        <w:rPr>
          <w:sz w:val="20"/>
          <w:szCs w:val="20"/>
          <w:lang w:val="sr-Cyrl-CS"/>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30C63D17">
                <wp:simplePos x="0" y="0"/>
                <wp:positionH relativeFrom="column">
                  <wp:posOffset>0</wp:posOffset>
                </wp:positionH>
                <wp:positionV relativeFrom="paragraph">
                  <wp:posOffset>108585</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4A21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7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MUEqjDdAAAABwEAAA8AAAAAAAAAAAAAAAAADQQAAGRycy9kb3du&#10;cmV2LnhtbFBLBQYAAAAABAAEAPMAAAAXBQAAAAA=&#10;" strokecolor="#339" strokeweight="1.25pt"/>
            </w:pict>
          </mc:Fallback>
        </mc:AlternateContent>
      </w:r>
    </w:p>
    <w:p w14:paraId="730493A4"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14:paraId="11A0E521"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w:t>
      </w:r>
      <w:proofErr w:type="spellStart"/>
      <w:r w:rsidRPr="00B83622">
        <w:rPr>
          <w:color w:val="006666"/>
          <w:sz w:val="16"/>
          <w:szCs w:val="16"/>
          <w:lang w:val="sr-Cyrl-CS"/>
        </w:rPr>
        <w:t>Ранђић</w:t>
      </w:r>
      <w:proofErr w:type="spellEnd"/>
      <w:r w:rsidRPr="00B83622">
        <w:rPr>
          <w:color w:val="006666"/>
          <w:sz w:val="16"/>
          <w:szCs w:val="16"/>
        </w:rPr>
        <w:t>,</w:t>
      </w:r>
      <w:r w:rsidRPr="00B83622">
        <w:rPr>
          <w:color w:val="006666"/>
          <w:sz w:val="16"/>
          <w:szCs w:val="16"/>
          <w:lang w:val="sr-Cyrl-CS"/>
        </w:rPr>
        <w:t xml:space="preserve"> секретар СО-е Ивањица</w:t>
      </w:r>
    </w:p>
    <w:p w14:paraId="6482E1DA" w14:textId="77777777"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14:paraId="0C1F5140" w14:textId="77777777"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18"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14:paraId="754F26EF" w14:textId="6CDDBA60" w:rsidR="00633F6B" w:rsidRPr="00B83622" w:rsidRDefault="00EC204F" w:rsidP="00115B1F">
      <w:pPr>
        <w:jc w:val="both"/>
        <w:rPr>
          <w:sz w:val="18"/>
          <w:szCs w:val="18"/>
          <w:lang w:val="sr-Cyrl-CS"/>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D49B9"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19"/>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FCA0" w14:textId="77777777" w:rsidR="00F52C3B" w:rsidRDefault="00F52C3B">
      <w:r>
        <w:separator/>
      </w:r>
    </w:p>
  </w:endnote>
  <w:endnote w:type="continuationSeparator" w:id="0">
    <w:p w14:paraId="776E7EAE" w14:textId="77777777" w:rsidR="00F52C3B" w:rsidRDefault="00F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DejaVuSerifCondensed">
    <w:altName w:val="Calibri"/>
    <w:panose1 w:val="00000000000000000000"/>
    <w:charset w:val="EE"/>
    <w:family w:val="auto"/>
    <w:notTrueType/>
    <w:pitch w:val="default"/>
    <w:sig w:usb0="00000005" w:usb1="00000000" w:usb2="00000000" w:usb3="00000000" w:csb0="00000002" w:csb1="00000000"/>
  </w:font>
  <w:font w:name="DejaVuSerif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90DD" w14:textId="77777777" w:rsidR="00F52C3B" w:rsidRDefault="00F52C3B">
      <w:r>
        <w:separator/>
      </w:r>
    </w:p>
  </w:footnote>
  <w:footnote w:type="continuationSeparator" w:id="0">
    <w:p w14:paraId="4ACBE7A0" w14:textId="77777777" w:rsidR="00F52C3B" w:rsidRDefault="00F5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lang w:val="sr-Cyrl-CS"/>
      </w:rPr>
    </w:pPr>
  </w:p>
  <w:p w14:paraId="09F7D698" w14:textId="77777777" w:rsidR="00564E88" w:rsidRDefault="00564E88" w:rsidP="00B77123">
    <w:pPr>
      <w:pStyle w:val="Zaglavljestranice"/>
      <w:rPr>
        <w:rStyle w:val="Brojstranice"/>
        <w:lang w:val="sr-Cyrl-CS"/>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14:paraId="49DA891B" w14:textId="3B670B5B" w:rsidR="00564E88" w:rsidRDefault="00EC204F">
    <w:pPr>
      <w:pStyle w:val="Zaglavljestranice"/>
      <w:rPr>
        <w:lang w:val="sr-Cyrl-CS"/>
      </w:rPr>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4F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rPr>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lang w:val="sr-Cyrl-CS"/>
      </w:rPr>
    </w:pPr>
    <w:r w:rsidRPr="0097309D">
      <w:rPr>
        <w:b/>
        <w:i/>
        <w:color w:val="333399"/>
        <w:sz w:val="86"/>
        <w:szCs w:val="86"/>
        <w:lang w:val="sr-Cyrl-CS"/>
      </w:rPr>
      <w:t>СЛУЖБЕНИ ЛИСТ</w:t>
    </w:r>
    <w:r w:rsidR="0097309D">
      <w:rPr>
        <w:b/>
        <w:i/>
        <w:sz w:val="72"/>
        <w:szCs w:val="72"/>
        <w:lang w:val="sr-Latn-RS"/>
      </w:rPr>
      <w:t xml:space="preserve"> </w:t>
    </w:r>
    <w:r w:rsidRPr="0097309D">
      <w:rPr>
        <w:rFonts w:ascii="Arial" w:hAnsi="Arial" w:cs="Arial"/>
        <w:b/>
        <w:i/>
        <w:color w:val="333399"/>
        <w:sz w:val="72"/>
        <w:szCs w:val="72"/>
        <w:lang w:val="sr-Cyrl-CS"/>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lang w:val="sr-Cyrl-CS"/>
      </w:rPr>
    </w:pPr>
    <w:r>
      <w:rPr>
        <w:rFonts w:ascii="Arial" w:hAnsi="Arial" w:cs="Arial"/>
        <w:b/>
        <w:sz w:val="16"/>
        <w:szCs w:val="16"/>
        <w:lang w:val="sr-Cyrl-CS"/>
      </w:rPr>
      <w:t xml:space="preserve">       </w:t>
    </w:r>
  </w:p>
  <w:p w14:paraId="7D9D5B51" w14:textId="77777777" w:rsidR="00564E88" w:rsidRDefault="00564E88" w:rsidP="006761B4">
    <w:pPr>
      <w:pStyle w:val="Zaglavljestranice"/>
      <w:tabs>
        <w:tab w:val="clear" w:pos="4535"/>
      </w:tabs>
      <w:rPr>
        <w:rFonts w:ascii="Arial" w:hAnsi="Arial" w:cs="Arial"/>
        <w:b/>
        <w:sz w:val="16"/>
        <w:szCs w:val="16"/>
        <w:lang w:val="sr-Cyrl-CS"/>
      </w:rPr>
    </w:pPr>
  </w:p>
  <w:p w14:paraId="18C53A59" w14:textId="77777777" w:rsidR="00564E88" w:rsidRDefault="00564E88" w:rsidP="006761B4">
    <w:pPr>
      <w:pStyle w:val="Zaglavljestranice"/>
      <w:tabs>
        <w:tab w:val="clear" w:pos="4535"/>
      </w:tabs>
      <w:rPr>
        <w:rFonts w:ascii="Arial" w:hAnsi="Arial" w:cs="Arial"/>
        <w:b/>
        <w:sz w:val="16"/>
        <w:szCs w:val="16"/>
        <w:lang w:val="sr-Cyrl-CS"/>
      </w:rPr>
    </w:pPr>
  </w:p>
  <w:p w14:paraId="615C2EFD" w14:textId="697C1712" w:rsidR="00564E88" w:rsidRDefault="00EC204F" w:rsidP="006761B4">
    <w:pPr>
      <w:pStyle w:val="Zaglavljestranice"/>
      <w:tabs>
        <w:tab w:val="clear" w:pos="4535"/>
      </w:tabs>
      <w:rPr>
        <w:rFonts w:ascii="Arial" w:hAnsi="Arial" w:cs="Arial"/>
        <w:b/>
        <w:sz w:val="16"/>
        <w:szCs w:val="16"/>
        <w:lang w:val="sr-Cyrl-CS"/>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A5696"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lang w:val="sr-Cyrl-CS"/>
      </w:rPr>
      <w:tab/>
    </w:r>
  </w:p>
  <w:p w14:paraId="288384C4" w14:textId="757A2D6A" w:rsidR="00564E88" w:rsidRPr="00483CBB" w:rsidRDefault="00564E88" w:rsidP="006761B4">
    <w:pPr>
      <w:pStyle w:val="Zaglavljestranice"/>
      <w:tabs>
        <w:tab w:val="clear" w:pos="4535"/>
      </w:tabs>
      <w:rPr>
        <w:rFonts w:ascii="Arial" w:hAnsi="Arial" w:cs="Arial"/>
        <w:b/>
        <w:color w:val="333399"/>
        <w:sz w:val="22"/>
        <w:szCs w:val="22"/>
        <w:lang w:val="sr-Cyrl-R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4822C3">
      <w:rPr>
        <w:rFonts w:ascii="Arial" w:hAnsi="Arial" w:cs="Arial"/>
        <w:b/>
        <w:color w:val="333399"/>
        <w:sz w:val="22"/>
        <w:szCs w:val="22"/>
        <w:shd w:val="clear" w:color="auto" w:fill="E0E0E0"/>
        <w:lang w:val="sr-Cyrl-RS"/>
      </w:rPr>
      <w:t>29 мај</w:t>
    </w:r>
    <w:r>
      <w:rPr>
        <w:rFonts w:ascii="Arial" w:hAnsi="Arial" w:cs="Arial"/>
        <w:b/>
        <w:color w:val="333399"/>
        <w:sz w:val="22"/>
        <w:szCs w:val="22"/>
        <w:shd w:val="clear" w:color="auto" w:fill="E0E0E0"/>
        <w:lang w:val="sr-Cyrl-CS"/>
      </w:rPr>
      <w:t xml:space="preserve"> 202</w:t>
    </w:r>
    <w:r w:rsidR="007F51A5">
      <w:rPr>
        <w:rFonts w:ascii="Arial" w:hAnsi="Arial" w:cs="Arial"/>
        <w:b/>
        <w:color w:val="333399"/>
        <w:sz w:val="22"/>
        <w:szCs w:val="22"/>
        <w:shd w:val="clear" w:color="auto" w:fill="E0E0E0"/>
        <w:lang w:val="sr-Cyrl-CS"/>
      </w:rPr>
      <w:t>3</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sidR="004822C3">
      <w:rPr>
        <w:rFonts w:ascii="Arial" w:hAnsi="Arial" w:cs="Arial"/>
        <w:b/>
        <w:color w:val="333399"/>
        <w:sz w:val="22"/>
        <w:szCs w:val="22"/>
        <w:shd w:val="clear" w:color="auto" w:fill="E0E0E0"/>
        <w:lang w:val="sr-Cyrl-CS"/>
      </w:rPr>
      <w:t xml:space="preserve">    </w:t>
    </w:r>
    <w:r w:rsidR="00115D38">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66264">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483CBB">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7F51A5">
      <w:rPr>
        <w:rFonts w:ascii="Arial" w:hAnsi="Arial" w:cs="Arial"/>
        <w:b/>
        <w:color w:val="333399"/>
        <w:sz w:val="22"/>
        <w:szCs w:val="22"/>
        <w:shd w:val="clear" w:color="auto" w:fill="E0E0E0"/>
        <w:lang w:val="sr-Latn-R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XV</w:t>
    </w:r>
    <w:r w:rsidR="007F51A5">
      <w:rPr>
        <w:rFonts w:ascii="Arial" w:hAnsi="Arial" w:cs="Arial"/>
        <w:b/>
        <w:color w:val="333399"/>
        <w:sz w:val="22"/>
        <w:szCs w:val="22"/>
        <w:shd w:val="clear" w:color="auto" w:fill="E0E0E0"/>
        <w:lang w:val="sr-Latn-RS"/>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proofErr w:type="spellStart"/>
    <w:r>
      <w:rPr>
        <w:rFonts w:ascii="Arial" w:hAnsi="Arial" w:cs="Arial"/>
        <w:b/>
        <w:color w:val="333399"/>
        <w:sz w:val="22"/>
        <w:szCs w:val="22"/>
        <w:shd w:val="clear" w:color="auto" w:fill="E0E0E0"/>
      </w:rPr>
      <w:t>рој</w:t>
    </w:r>
    <w:proofErr w:type="spellEnd"/>
    <w:r>
      <w:rPr>
        <w:rFonts w:ascii="Arial" w:hAnsi="Arial" w:cs="Arial"/>
        <w:b/>
        <w:color w:val="333399"/>
        <w:sz w:val="22"/>
        <w:szCs w:val="22"/>
        <w:shd w:val="clear" w:color="auto" w:fill="E0E0E0"/>
      </w:rPr>
      <w:t xml:space="preserve"> </w:t>
    </w:r>
    <w:r w:rsidR="004822C3">
      <w:rPr>
        <w:rFonts w:ascii="Arial" w:hAnsi="Arial" w:cs="Arial"/>
        <w:b/>
        <w:color w:val="333399"/>
        <w:sz w:val="22"/>
        <w:szCs w:val="22"/>
        <w:shd w:val="clear" w:color="auto" w:fill="E0E0E0"/>
        <w:lang w:val="sr-Cyrl-RS"/>
      </w:rPr>
      <w:t>5</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3D0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lang w:val="sr-Cyrl-CS"/>
      </w:rPr>
      <w:t xml:space="preserve"> </w:t>
    </w:r>
  </w:p>
  <w:p w14:paraId="794BC3C9" w14:textId="77777777" w:rsidR="00564E88" w:rsidRPr="00985555" w:rsidRDefault="00564E88" w:rsidP="00B77123">
    <w:pPr>
      <w:pStyle w:val="Zaglavljestranice"/>
    </w:pPr>
  </w:p>
  <w:p w14:paraId="6AA2F266" w14:textId="33B027FE"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4822C3">
      <w:rPr>
        <w:rFonts w:ascii="Arial" w:hAnsi="Arial" w:cs="Arial"/>
        <w:color w:val="333399"/>
        <w:shd w:val="clear" w:color="auto" w:fill="E0E0E0"/>
        <w:lang w:val="sr-Cyrl-RS"/>
      </w:rPr>
      <w:t>5</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A90B4C">
      <w:rPr>
        <w:rFonts w:ascii="Arial" w:hAnsi="Arial" w:cs="Arial"/>
        <w:b/>
        <w:i/>
        <w:color w:val="333399"/>
        <w:sz w:val="26"/>
        <w:szCs w:val="26"/>
        <w:shd w:val="clear" w:color="auto" w:fill="E0E0E0"/>
        <w:lang w:val="sr-Cyrl-CS"/>
      </w:rPr>
      <w:t xml:space="preserve"> </w:t>
    </w:r>
    <w:r w:rsidR="007F51A5">
      <w:rPr>
        <w:rFonts w:ascii="Arial" w:hAnsi="Arial" w:cs="Arial"/>
        <w:b/>
        <w:i/>
        <w:color w:val="333399"/>
        <w:sz w:val="26"/>
        <w:szCs w:val="26"/>
        <w:shd w:val="clear" w:color="auto" w:fill="E0E0E0"/>
        <w:lang w:val="sr-Cyrl-CS"/>
      </w:rPr>
      <w:t xml:space="preserve">   </w:t>
    </w:r>
    <w:r w:rsidR="000F01AE">
      <w:rPr>
        <w:rFonts w:ascii="Arial" w:hAnsi="Arial" w:cs="Arial"/>
        <w:b/>
        <w:i/>
        <w:color w:val="333399"/>
        <w:sz w:val="26"/>
        <w:szCs w:val="26"/>
        <w:shd w:val="clear" w:color="auto" w:fill="E0E0E0"/>
        <w:lang w:val="sr-Cyrl-CS"/>
      </w:rPr>
      <w:t xml:space="preserve"> </w:t>
    </w:r>
    <w:r w:rsidR="00483CBB">
      <w:rPr>
        <w:rFonts w:ascii="Arial" w:hAnsi="Arial" w:cs="Arial"/>
        <w:b/>
        <w:i/>
        <w:color w:val="333399"/>
        <w:sz w:val="26"/>
        <w:szCs w:val="26"/>
        <w:shd w:val="clear" w:color="auto" w:fill="E0E0E0"/>
        <w:lang w:val="sr-Cyrl-CS"/>
      </w:rPr>
      <w:t xml:space="preserve">      </w:t>
    </w:r>
    <w:r w:rsidR="004822C3">
      <w:rPr>
        <w:rFonts w:ascii="Arial" w:hAnsi="Arial" w:cs="Arial"/>
        <w:b/>
        <w:i/>
        <w:color w:val="333399"/>
        <w:sz w:val="26"/>
        <w:szCs w:val="26"/>
        <w:shd w:val="clear" w:color="auto" w:fill="E0E0E0"/>
        <w:lang w:val="sr-Cyrl-CS"/>
      </w:rPr>
      <w:t xml:space="preserve">   </w:t>
    </w:r>
    <w:r w:rsidR="004822C3">
      <w:rPr>
        <w:rFonts w:ascii="Arial" w:hAnsi="Arial" w:cs="Arial"/>
        <w:bCs/>
        <w:iCs/>
        <w:color w:val="333399"/>
        <w:sz w:val="26"/>
        <w:szCs w:val="26"/>
        <w:shd w:val="clear" w:color="auto" w:fill="E0E0E0"/>
        <w:lang w:val="sr-Cyrl-CS"/>
      </w:rPr>
      <w:t>29 мај</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lang w:val="sr-Cyrl-CS"/>
      </w:rPr>
      <w:t xml:space="preserve">          </w:t>
    </w:r>
  </w:p>
  <w:p w14:paraId="083A20FA" w14:textId="762219A6" w:rsidR="00564E88" w:rsidRDefault="00EC204F">
    <w:pPr>
      <w:pStyle w:val="Zaglavljestranice"/>
      <w:rPr>
        <w:lang w:val="sr-Cyrl-CS"/>
      </w:rPr>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0E3EE"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lang w:val="sr-Cyrl-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lang w:val="sr-Cyrl-CS"/>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14:paraId="50461BEF" w14:textId="3A9D1240" w:rsidR="00564E88" w:rsidRPr="00ED3049" w:rsidRDefault="004822C3"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29 мај</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7F51A5">
      <w:rPr>
        <w:rFonts w:ascii="Arial" w:hAnsi="Arial" w:cs="Arial"/>
        <w:color w:val="333399"/>
        <w:lang w:val="sr-Cyrl-RS"/>
      </w:rPr>
      <w:t>3</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483CBB">
      <w:rPr>
        <w:rFonts w:ascii="Arial" w:hAnsi="Arial" w:cs="Arial"/>
        <w:color w:val="333399"/>
        <w:lang w:val="sr-Cyrl-CS"/>
      </w:rPr>
      <w:t xml:space="preserve">  </w:t>
    </w:r>
    <w:r>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sidR="007F51A5">
      <w:rPr>
        <w:rFonts w:ascii="Arial" w:hAnsi="Arial" w:cs="Arial"/>
        <w:b/>
        <w:i/>
        <w:color w:val="333399"/>
        <w:sz w:val="26"/>
        <w:szCs w:val="26"/>
        <w:lang w:val="sr-Cyrl-CS"/>
      </w:rPr>
      <w:t xml:space="preserve">       </w:t>
    </w:r>
    <w:r w:rsidR="00483CBB">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RS"/>
      </w:rPr>
      <w:t>5</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7519C"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lang w:val="sr-Cyrl-CS"/>
      </w:rPr>
    </w:pPr>
    <w:r>
      <w:rPr>
        <w:rStyle w:val="Brojstranice"/>
        <w:lang w:val="sr-Cyrl-CS"/>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2876D4FF" w14:textId="66D87925" w:rsidR="00564E88" w:rsidRDefault="00EC204F">
    <w:pPr>
      <w:pStyle w:val="Zaglavljestranice"/>
      <w:rPr>
        <w:lang w:val="sr-Cyrl-CS"/>
      </w:rPr>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AB01"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rPr>
        <w:lang w:val="sr-Cyrl-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14:paraId="6500F144" w14:textId="5D94940B" w:rsidR="00564E88" w:rsidRDefault="00EC204F">
    <w:pPr>
      <w:pStyle w:val="Zaglavljestranice"/>
      <w:rPr>
        <w:lang w:val="sr-Cyrl-CS"/>
      </w:rPr>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A9CEF"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rPr>
        <w:lang w:val="sr-Cyrl-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lang w:val="sr-Cyrl-CS"/>
      </w:rPr>
    </w:pPr>
    <w:r>
      <w:rPr>
        <w:rStyle w:val="Brojstranice"/>
      </w:rPr>
      <w:t>48</w:t>
    </w:r>
    <w:r>
      <w:rPr>
        <w:rStyle w:val="Brojstranice"/>
        <w:lang w:val="sr-Cyrl-CS"/>
      </w:rPr>
      <w:t xml:space="preserve">   </w:t>
    </w:r>
  </w:p>
  <w:p w14:paraId="65FA6E1B" w14:textId="77777777" w:rsidR="00564E88" w:rsidRDefault="00564E88" w:rsidP="004621D0">
    <w:pPr>
      <w:pStyle w:val="Zaglavljestranice"/>
      <w:rPr>
        <w:lang w:val="ru-RU"/>
      </w:rPr>
    </w:pPr>
    <w:r>
      <w:rPr>
        <w:rStyle w:val="Brojstranice"/>
        <w:lang w:val="sr-Cyrl-CS"/>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14:paraId="3AA35849" w14:textId="1E838006" w:rsidR="00564E88" w:rsidRDefault="00EC204F">
    <w:pPr>
      <w:pStyle w:val="Zaglavljestranice"/>
      <w:rPr>
        <w:lang w:val="sr-Cyrl-CS"/>
      </w:rPr>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069A6"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name w:val="WW8Num1"/>
    <w:lvl w:ilvl="0">
      <w:start w:val="1"/>
      <w:numFmt w:val="upperRoman"/>
      <w:lvlText w:val="%1."/>
      <w:lvlJc w:val="right"/>
      <w:pPr>
        <w:tabs>
          <w:tab w:val="num" w:pos="720"/>
        </w:tabs>
        <w:ind w:left="720" w:hanging="180"/>
      </w:pPr>
      <w:rPr>
        <w:rFonts w:cs="Times New Roman"/>
      </w:rPr>
    </w:lvl>
  </w:abstractNum>
  <w:abstractNum w:abstractNumId="1"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4"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5"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6"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E404C2"/>
    <w:multiLevelType w:val="hybridMultilevel"/>
    <w:tmpl w:val="FFFFFFFF"/>
    <w:lvl w:ilvl="0" w:tplc="7048FC28">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3"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98839FA"/>
    <w:multiLevelType w:val="hybridMultilevel"/>
    <w:tmpl w:val="FFFFFFFF"/>
    <w:lvl w:ilvl="0" w:tplc="04090001">
      <w:start w:val="1"/>
      <w:numFmt w:val="bullet"/>
      <w:lvlText w:val=""/>
      <w:lvlJc w:val="left"/>
      <w:pPr>
        <w:tabs>
          <w:tab w:val="num" w:pos="540"/>
        </w:tabs>
        <w:ind w:left="540" w:hanging="360"/>
      </w:pPr>
      <w:rPr>
        <w:rFonts w:ascii="Symbol" w:hAnsi="Symbol" w:hint="default"/>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9894B37"/>
    <w:multiLevelType w:val="hybridMultilevel"/>
    <w:tmpl w:val="FFFFFFFF"/>
    <w:lvl w:ilvl="0" w:tplc="6BD40F0A">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0939A5"/>
    <w:multiLevelType w:val="hybridMultilevel"/>
    <w:tmpl w:val="FFFFFFFF"/>
    <w:lvl w:ilvl="0" w:tplc="3D208730">
      <w:start w:val="1"/>
      <w:numFmt w:val="decimal"/>
      <w:lvlText w:val="%1."/>
      <w:lvlJc w:val="left"/>
      <w:pPr>
        <w:ind w:left="1410" w:hanging="705"/>
      </w:pPr>
      <w:rPr>
        <w:rFonts w:cs="Times New Roman" w:hint="default"/>
      </w:rPr>
    </w:lvl>
    <w:lvl w:ilvl="1" w:tplc="081A0019" w:tentative="1">
      <w:start w:val="1"/>
      <w:numFmt w:val="lowerLetter"/>
      <w:lvlText w:val="%2."/>
      <w:lvlJc w:val="left"/>
      <w:pPr>
        <w:ind w:left="1785" w:hanging="360"/>
      </w:pPr>
      <w:rPr>
        <w:rFonts w:cs="Times New Roman"/>
      </w:rPr>
    </w:lvl>
    <w:lvl w:ilvl="2" w:tplc="081A001B" w:tentative="1">
      <w:start w:val="1"/>
      <w:numFmt w:val="lowerRoman"/>
      <w:lvlText w:val="%3."/>
      <w:lvlJc w:val="right"/>
      <w:pPr>
        <w:ind w:left="2505" w:hanging="180"/>
      </w:pPr>
      <w:rPr>
        <w:rFonts w:cs="Times New Roman"/>
      </w:rPr>
    </w:lvl>
    <w:lvl w:ilvl="3" w:tplc="081A000F" w:tentative="1">
      <w:start w:val="1"/>
      <w:numFmt w:val="decimal"/>
      <w:lvlText w:val="%4."/>
      <w:lvlJc w:val="left"/>
      <w:pPr>
        <w:ind w:left="3225" w:hanging="360"/>
      </w:pPr>
      <w:rPr>
        <w:rFonts w:cs="Times New Roman"/>
      </w:rPr>
    </w:lvl>
    <w:lvl w:ilvl="4" w:tplc="081A0019" w:tentative="1">
      <w:start w:val="1"/>
      <w:numFmt w:val="lowerLetter"/>
      <w:lvlText w:val="%5."/>
      <w:lvlJc w:val="left"/>
      <w:pPr>
        <w:ind w:left="3945" w:hanging="360"/>
      </w:pPr>
      <w:rPr>
        <w:rFonts w:cs="Times New Roman"/>
      </w:rPr>
    </w:lvl>
    <w:lvl w:ilvl="5" w:tplc="081A001B" w:tentative="1">
      <w:start w:val="1"/>
      <w:numFmt w:val="lowerRoman"/>
      <w:lvlText w:val="%6."/>
      <w:lvlJc w:val="right"/>
      <w:pPr>
        <w:ind w:left="4665" w:hanging="180"/>
      </w:pPr>
      <w:rPr>
        <w:rFonts w:cs="Times New Roman"/>
      </w:rPr>
    </w:lvl>
    <w:lvl w:ilvl="6" w:tplc="081A000F" w:tentative="1">
      <w:start w:val="1"/>
      <w:numFmt w:val="decimal"/>
      <w:lvlText w:val="%7."/>
      <w:lvlJc w:val="left"/>
      <w:pPr>
        <w:ind w:left="5385" w:hanging="360"/>
      </w:pPr>
      <w:rPr>
        <w:rFonts w:cs="Times New Roman"/>
      </w:rPr>
    </w:lvl>
    <w:lvl w:ilvl="7" w:tplc="081A0019" w:tentative="1">
      <w:start w:val="1"/>
      <w:numFmt w:val="lowerLetter"/>
      <w:lvlText w:val="%8."/>
      <w:lvlJc w:val="left"/>
      <w:pPr>
        <w:ind w:left="6105" w:hanging="360"/>
      </w:pPr>
      <w:rPr>
        <w:rFonts w:cs="Times New Roman"/>
      </w:rPr>
    </w:lvl>
    <w:lvl w:ilvl="8" w:tplc="081A001B" w:tentative="1">
      <w:start w:val="1"/>
      <w:numFmt w:val="lowerRoman"/>
      <w:lvlText w:val="%9."/>
      <w:lvlJc w:val="right"/>
      <w:pPr>
        <w:ind w:left="6825" w:hanging="180"/>
      </w:pPr>
      <w:rPr>
        <w:rFonts w:cs="Times New Roman"/>
      </w:rPr>
    </w:lvl>
  </w:abstractNum>
  <w:abstractNum w:abstractNumId="19"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4" w15:restartNumberingAfterBreak="0">
    <w:nsid w:val="39F77A5D"/>
    <w:multiLevelType w:val="hybridMultilevel"/>
    <w:tmpl w:val="FFFFFFFF"/>
    <w:lvl w:ilvl="0" w:tplc="3C4CA1D8">
      <w:numFmt w:val="bullet"/>
      <w:lvlText w:val="-"/>
      <w:lvlJc w:val="left"/>
      <w:pPr>
        <w:ind w:left="1065" w:hanging="70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3A173183"/>
    <w:multiLevelType w:val="hybridMultilevel"/>
    <w:tmpl w:val="FFFFFFFF"/>
    <w:lvl w:ilvl="0" w:tplc="42C016B0">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15:restartNumberingAfterBreak="0">
    <w:nsid w:val="47B400F1"/>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140" w:hanging="360"/>
      </w:pPr>
      <w:rPr>
        <w:rFonts w:ascii="Courier New" w:hAnsi="Courier New" w:hint="default"/>
      </w:rPr>
    </w:lvl>
    <w:lvl w:ilvl="2" w:tplc="281A0005" w:tentative="1">
      <w:start w:val="1"/>
      <w:numFmt w:val="bullet"/>
      <w:lvlText w:val=""/>
      <w:lvlJc w:val="left"/>
      <w:pPr>
        <w:ind w:left="1860" w:hanging="360"/>
      </w:pPr>
      <w:rPr>
        <w:rFonts w:ascii="Wingdings" w:hAnsi="Wingdings" w:hint="default"/>
      </w:rPr>
    </w:lvl>
    <w:lvl w:ilvl="3" w:tplc="281A0001" w:tentative="1">
      <w:start w:val="1"/>
      <w:numFmt w:val="bullet"/>
      <w:lvlText w:val=""/>
      <w:lvlJc w:val="left"/>
      <w:pPr>
        <w:ind w:left="2580" w:hanging="360"/>
      </w:pPr>
      <w:rPr>
        <w:rFonts w:ascii="Symbol" w:hAnsi="Symbol" w:hint="default"/>
      </w:rPr>
    </w:lvl>
    <w:lvl w:ilvl="4" w:tplc="281A0003" w:tentative="1">
      <w:start w:val="1"/>
      <w:numFmt w:val="bullet"/>
      <w:lvlText w:val="o"/>
      <w:lvlJc w:val="left"/>
      <w:pPr>
        <w:ind w:left="3300" w:hanging="360"/>
      </w:pPr>
      <w:rPr>
        <w:rFonts w:ascii="Courier New" w:hAnsi="Courier New" w:hint="default"/>
      </w:rPr>
    </w:lvl>
    <w:lvl w:ilvl="5" w:tplc="281A0005" w:tentative="1">
      <w:start w:val="1"/>
      <w:numFmt w:val="bullet"/>
      <w:lvlText w:val=""/>
      <w:lvlJc w:val="left"/>
      <w:pPr>
        <w:ind w:left="4020" w:hanging="360"/>
      </w:pPr>
      <w:rPr>
        <w:rFonts w:ascii="Wingdings" w:hAnsi="Wingdings" w:hint="default"/>
      </w:rPr>
    </w:lvl>
    <w:lvl w:ilvl="6" w:tplc="281A0001" w:tentative="1">
      <w:start w:val="1"/>
      <w:numFmt w:val="bullet"/>
      <w:lvlText w:val=""/>
      <w:lvlJc w:val="left"/>
      <w:pPr>
        <w:ind w:left="4740" w:hanging="360"/>
      </w:pPr>
      <w:rPr>
        <w:rFonts w:ascii="Symbol" w:hAnsi="Symbol" w:hint="default"/>
      </w:rPr>
    </w:lvl>
    <w:lvl w:ilvl="7" w:tplc="281A0003" w:tentative="1">
      <w:start w:val="1"/>
      <w:numFmt w:val="bullet"/>
      <w:lvlText w:val="o"/>
      <w:lvlJc w:val="left"/>
      <w:pPr>
        <w:ind w:left="5460" w:hanging="360"/>
      </w:pPr>
      <w:rPr>
        <w:rFonts w:ascii="Courier New" w:hAnsi="Courier New" w:hint="default"/>
      </w:rPr>
    </w:lvl>
    <w:lvl w:ilvl="8" w:tplc="281A0005" w:tentative="1">
      <w:start w:val="1"/>
      <w:numFmt w:val="bullet"/>
      <w:lvlText w:val=""/>
      <w:lvlJc w:val="left"/>
      <w:pPr>
        <w:ind w:left="6180" w:hanging="360"/>
      </w:pPr>
      <w:rPr>
        <w:rFonts w:ascii="Wingdings" w:hAnsi="Wingdings" w:hint="default"/>
      </w:rPr>
    </w:lvl>
  </w:abstractNum>
  <w:abstractNum w:abstractNumId="29" w15:restartNumberingAfterBreak="0">
    <w:nsid w:val="48D317CB"/>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0"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DED4E5C"/>
    <w:multiLevelType w:val="hybridMultilevel"/>
    <w:tmpl w:val="FFFFFFFF"/>
    <w:lvl w:ilvl="0" w:tplc="081A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2" w15:restartNumberingAfterBreak="0">
    <w:nsid w:val="4F26243A"/>
    <w:multiLevelType w:val="hybridMultilevel"/>
    <w:tmpl w:val="FFFFFFFF"/>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C0A2964"/>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15:restartNumberingAfterBreak="0">
    <w:nsid w:val="5D1D5B4A"/>
    <w:multiLevelType w:val="hybridMultilevel"/>
    <w:tmpl w:val="FFFFFFFF"/>
    <w:lvl w:ilvl="0" w:tplc="3C4CA1D8">
      <w:numFmt w:val="bullet"/>
      <w:lvlText w:val="-"/>
      <w:lvlJc w:val="left"/>
      <w:pPr>
        <w:ind w:left="1065" w:hanging="70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15:restartNumberingAfterBreak="0">
    <w:nsid w:val="5D1D7923"/>
    <w:multiLevelType w:val="hybridMultilevel"/>
    <w:tmpl w:val="FFFFFFFF"/>
    <w:lvl w:ilvl="0" w:tplc="3E246494">
      <w:numFmt w:val="bullet"/>
      <w:lvlText w:val="•"/>
      <w:lvlJc w:val="left"/>
      <w:pPr>
        <w:ind w:left="705" w:hanging="645"/>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15:restartNumberingAfterBreak="0">
    <w:nsid w:val="62DD74E5"/>
    <w:multiLevelType w:val="hybridMultilevel"/>
    <w:tmpl w:val="FFFFFFFF"/>
    <w:lvl w:ilvl="0" w:tplc="7048FC28">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67242CA6"/>
    <w:multiLevelType w:val="hybridMultilevel"/>
    <w:tmpl w:val="FFFFFFFF"/>
    <w:lvl w:ilvl="0" w:tplc="D486D3BE">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15:restartNumberingAfterBreak="0">
    <w:nsid w:val="683634B1"/>
    <w:multiLevelType w:val="hybridMultilevel"/>
    <w:tmpl w:val="FFFFFFFF"/>
    <w:lvl w:ilvl="0" w:tplc="42C016B0">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15:restartNumberingAfterBreak="0">
    <w:nsid w:val="6A825AF5"/>
    <w:multiLevelType w:val="hybridMultilevel"/>
    <w:tmpl w:val="FFFFFFFF"/>
    <w:lvl w:ilvl="0" w:tplc="5D3C26EC">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6"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75A924F8"/>
    <w:multiLevelType w:val="hybridMultilevel"/>
    <w:tmpl w:val="FFFFFFFF"/>
    <w:lvl w:ilvl="0" w:tplc="7048FC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E40E95"/>
    <w:multiLevelType w:val="hybridMultilevel"/>
    <w:tmpl w:val="FFFFFFFF"/>
    <w:lvl w:ilvl="0" w:tplc="6D90B5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50"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3"/>
  </w:num>
  <w:num w:numId="2" w16cid:durableId="1106970350">
    <w:abstractNumId w:val="9"/>
  </w:num>
  <w:num w:numId="3" w16cid:durableId="1898853619">
    <w:abstractNumId w:val="12"/>
  </w:num>
  <w:num w:numId="4" w16cid:durableId="292101299">
    <w:abstractNumId w:val="40"/>
  </w:num>
  <w:num w:numId="5" w16cid:durableId="1785493462">
    <w:abstractNumId w:val="49"/>
  </w:num>
  <w:num w:numId="6" w16cid:durableId="221448289">
    <w:abstractNumId w:val="22"/>
  </w:num>
  <w:num w:numId="7" w16cid:durableId="203449348">
    <w:abstractNumId w:val="45"/>
  </w:num>
  <w:num w:numId="8" w16cid:durableId="628516162">
    <w:abstractNumId w:val="5"/>
  </w:num>
  <w:num w:numId="9" w16cid:durableId="1310403744">
    <w:abstractNumId w:val="7"/>
  </w:num>
  <w:num w:numId="10" w16cid:durableId="2005087832">
    <w:abstractNumId w:val="30"/>
  </w:num>
  <w:num w:numId="11" w16cid:durableId="416052761">
    <w:abstractNumId w:val="16"/>
  </w:num>
  <w:num w:numId="12" w16cid:durableId="2012176014">
    <w:abstractNumId w:val="33"/>
  </w:num>
  <w:num w:numId="13" w16cid:durableId="902057538">
    <w:abstractNumId w:val="6"/>
  </w:num>
  <w:num w:numId="14" w16cid:durableId="2124030237">
    <w:abstractNumId w:val="26"/>
  </w:num>
  <w:num w:numId="15" w16cid:durableId="2120372960">
    <w:abstractNumId w:val="34"/>
  </w:num>
  <w:num w:numId="16" w16cid:durableId="751855794">
    <w:abstractNumId w:val="46"/>
  </w:num>
  <w:num w:numId="17" w16cid:durableId="1143154364">
    <w:abstractNumId w:val="13"/>
  </w:num>
  <w:num w:numId="18" w16cid:durableId="1508397675">
    <w:abstractNumId w:val="35"/>
  </w:num>
  <w:num w:numId="19" w16cid:durableId="1008485992">
    <w:abstractNumId w:val="8"/>
  </w:num>
  <w:num w:numId="20" w16cid:durableId="153764771">
    <w:abstractNumId w:val="21"/>
  </w:num>
  <w:num w:numId="21" w16cid:durableId="78252793">
    <w:abstractNumId w:val="19"/>
  </w:num>
  <w:num w:numId="22" w16cid:durableId="454913571">
    <w:abstractNumId w:val="17"/>
  </w:num>
  <w:num w:numId="23" w16cid:durableId="1117329800">
    <w:abstractNumId w:val="39"/>
  </w:num>
  <w:num w:numId="24" w16cid:durableId="813253223">
    <w:abstractNumId w:val="11"/>
  </w:num>
  <w:num w:numId="25" w16cid:durableId="1038622821">
    <w:abstractNumId w:val="1"/>
  </w:num>
  <w:num w:numId="26" w16cid:durableId="7686974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1658346">
    <w:abstractNumId w:val="0"/>
    <w:lvlOverride w:ilvl="0">
      <w:startOverride w:val="1"/>
    </w:lvlOverride>
  </w:num>
  <w:num w:numId="30" w16cid:durableId="19256050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5207682">
    <w:abstractNumId w:val="15"/>
  </w:num>
  <w:num w:numId="32" w16cid:durableId="4400269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120987">
    <w:abstractNumId w:val="48"/>
  </w:num>
  <w:num w:numId="34" w16cid:durableId="567960724">
    <w:abstractNumId w:val="18"/>
  </w:num>
  <w:num w:numId="35" w16cid:durableId="1506477334">
    <w:abstractNumId w:val="41"/>
  </w:num>
  <w:num w:numId="36" w16cid:durableId="1080717563">
    <w:abstractNumId w:val="24"/>
  </w:num>
  <w:num w:numId="37" w16cid:durableId="561019423">
    <w:abstractNumId w:val="37"/>
  </w:num>
  <w:num w:numId="38" w16cid:durableId="1430586941">
    <w:abstractNumId w:val="28"/>
  </w:num>
  <w:num w:numId="39" w16cid:durableId="265313857">
    <w:abstractNumId w:val="29"/>
  </w:num>
  <w:num w:numId="40" w16cid:durableId="1086263213">
    <w:abstractNumId w:val="47"/>
  </w:num>
  <w:num w:numId="41" w16cid:durableId="152257050">
    <w:abstractNumId w:val="38"/>
  </w:num>
  <w:num w:numId="42" w16cid:durableId="351223532">
    <w:abstractNumId w:val="10"/>
  </w:num>
  <w:num w:numId="43" w16cid:durableId="799807044">
    <w:abstractNumId w:val="25"/>
  </w:num>
  <w:num w:numId="44" w16cid:durableId="1809391576">
    <w:abstractNumId w:val="43"/>
  </w:num>
  <w:num w:numId="45" w16cid:durableId="1670254505">
    <w:abstractNumId w:val="36"/>
  </w:num>
  <w:num w:numId="46" w16cid:durableId="1835025513">
    <w:abstractNumId w:val="44"/>
  </w:num>
  <w:num w:numId="47" w16cid:durableId="912928974">
    <w:abstractNumId w:val="32"/>
  </w:num>
  <w:num w:numId="48" w16cid:durableId="108284031">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0B15"/>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53B2"/>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22C3"/>
    <w:rsid w:val="0048302F"/>
    <w:rsid w:val="00483CBB"/>
    <w:rsid w:val="0048575B"/>
    <w:rsid w:val="00485CD8"/>
    <w:rsid w:val="004876B9"/>
    <w:rsid w:val="00492128"/>
    <w:rsid w:val="0049247E"/>
    <w:rsid w:val="00492F38"/>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397E"/>
    <w:rsid w:val="00614B14"/>
    <w:rsid w:val="00615239"/>
    <w:rsid w:val="006155D0"/>
    <w:rsid w:val="0061648B"/>
    <w:rsid w:val="00621B28"/>
    <w:rsid w:val="006242C6"/>
    <w:rsid w:val="0062506A"/>
    <w:rsid w:val="00625573"/>
    <w:rsid w:val="00631111"/>
    <w:rsid w:val="00632523"/>
    <w:rsid w:val="00633F6B"/>
    <w:rsid w:val="00634EF4"/>
    <w:rsid w:val="00635689"/>
    <w:rsid w:val="006364DD"/>
    <w:rsid w:val="0063787A"/>
    <w:rsid w:val="00637C48"/>
    <w:rsid w:val="00637E08"/>
    <w:rsid w:val="00641B7C"/>
    <w:rsid w:val="0064235F"/>
    <w:rsid w:val="006423BC"/>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208"/>
    <w:rsid w:val="00903D92"/>
    <w:rsid w:val="00904926"/>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08BC"/>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2E11"/>
    <w:rsid w:val="00DC385F"/>
    <w:rsid w:val="00DC4510"/>
    <w:rsid w:val="00DC5470"/>
    <w:rsid w:val="00DC613A"/>
    <w:rsid w:val="00DC6268"/>
    <w:rsid w:val="00DC6C03"/>
    <w:rsid w:val="00DD377B"/>
    <w:rsid w:val="00DD3D84"/>
    <w:rsid w:val="00DD651B"/>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1D25"/>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2C3B"/>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5BC"/>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237"/>
    <w:rPr>
      <w:rFonts w:eastAsia="Times New Roman"/>
      <w:sz w:val="24"/>
      <w:szCs w:val="24"/>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szCs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eastAsia="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eastAsia="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eastAsia="en-US"/>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asaznakovimazanabrajanje2">
    <w:name w:val="List Bullet 2"/>
    <w:basedOn w:val="Normal"/>
    <w:autoRedefine/>
    <w:rsid w:val="009E78F5"/>
    <w:pPr>
      <w:tabs>
        <w:tab w:val="num" w:pos="1440"/>
      </w:tabs>
      <w:ind w:left="1440" w:hanging="360"/>
    </w:pPr>
    <w:rPr>
      <w:lang w:val="en-US" w:eastAsia="en-US"/>
    </w:rPr>
  </w:style>
  <w:style w:type="paragraph" w:styleId="Znakzanabrajanjenalisti">
    <w:name w:val="List Bullet"/>
    <w:basedOn w:val="Normal"/>
    <w:autoRedefine/>
    <w:rsid w:val="009E78F5"/>
    <w:pPr>
      <w:tabs>
        <w:tab w:val="num" w:pos="1080"/>
      </w:tabs>
      <w:ind w:left="1080" w:hanging="360"/>
    </w:pPr>
    <w:rPr>
      <w:lang w:val="en-US" w:eastAsia="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a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 w:type="numbering" w:customStyle="1" w:styleId="Bezliste1">
    <w:name w:val="Bez liste1"/>
    <w:next w:val="Bezliste"/>
    <w:uiPriority w:val="99"/>
    <w:semiHidden/>
    <w:unhideWhenUsed/>
    <w:rsid w:val="00A408BC"/>
  </w:style>
  <w:style w:type="paragraph" w:customStyle="1" w:styleId="Paragraph">
    <w:name w:val="Paragraph"/>
    <w:basedOn w:val="Normal"/>
    <w:rsid w:val="00A408BC"/>
    <w:pPr>
      <w:spacing w:after="200" w:line="276" w:lineRule="auto"/>
      <w:jc w:val="center"/>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mailto:soivanjica@ivanjica.gov.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ivanjica.r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31</Pages>
  <Words>16149</Words>
  <Characters>92051</Characters>
  <Application>Microsoft Office Word</Application>
  <DocSecurity>0</DocSecurity>
  <Lines>767</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107985</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2021-08-26T09:51:00Z</cp:lastPrinted>
  <dcterms:created xsi:type="dcterms:W3CDTF">2023-07-25T10:28:00Z</dcterms:created>
  <dcterms:modified xsi:type="dcterms:W3CDTF">2023-08-01T10:05:00Z</dcterms:modified>
</cp:coreProperties>
</file>