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4E71" w14:textId="77777777" w:rsidR="00AE1468" w:rsidRPr="00B83622" w:rsidRDefault="00AE1468" w:rsidP="00150D5C">
      <w:pPr>
        <w:rPr>
          <w:sz w:val="20"/>
          <w:szCs w:val="20"/>
          <w:lang w:val="en-US"/>
        </w:rPr>
      </w:pPr>
    </w:p>
    <w:p w14:paraId="04AEF95B" w14:textId="77777777"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14:paraId="7C523C9B" w14:textId="77777777" w:rsidR="00992579" w:rsidRPr="00992579" w:rsidRDefault="00992579" w:rsidP="00992579">
      <w:pPr>
        <w:suppressAutoHyphens/>
        <w:jc w:val="both"/>
        <w:rPr>
          <w:sz w:val="20"/>
          <w:szCs w:val="20"/>
          <w:lang w:val="en-US" w:eastAsia="ar-SA"/>
        </w:rPr>
      </w:pPr>
    </w:p>
    <w:p w14:paraId="4E868DAA" w14:textId="77777777" w:rsidR="006C02DF" w:rsidRDefault="006C02DF" w:rsidP="00DE0A01">
      <w:pPr>
        <w:ind w:firstLine="708"/>
        <w:jc w:val="both"/>
        <w:rPr>
          <w:sz w:val="20"/>
          <w:szCs w:val="20"/>
          <w:lang w:val="sr-Cyrl-CS" w:eastAsia="sr-Cyrl-CS"/>
        </w:rPr>
      </w:pPr>
    </w:p>
    <w:p w14:paraId="481D32B6" w14:textId="77777777" w:rsidR="006C02DF" w:rsidRPr="006C02DF" w:rsidRDefault="006C02DF" w:rsidP="006C02DF">
      <w:pPr>
        <w:rPr>
          <w:sz w:val="20"/>
          <w:szCs w:val="20"/>
          <w:lang w:val="sr-Cyrl-CS" w:eastAsia="en-US"/>
        </w:rPr>
      </w:pPr>
      <w:r w:rsidRPr="006C02DF">
        <w:rPr>
          <w:sz w:val="20"/>
          <w:szCs w:val="20"/>
          <w:lang w:val="sr-Cyrl-CS" w:eastAsia="en-US"/>
        </w:rPr>
        <w:t>Р е п у б л и к а  С р б и ј а</w:t>
      </w:r>
    </w:p>
    <w:p w14:paraId="232F5CD7" w14:textId="77777777" w:rsidR="006C02DF" w:rsidRPr="006C02DF" w:rsidRDefault="006C02DF" w:rsidP="006C02DF">
      <w:pPr>
        <w:rPr>
          <w:b/>
          <w:sz w:val="20"/>
          <w:szCs w:val="20"/>
          <w:lang w:val="sr-Cyrl-CS" w:eastAsia="en-US"/>
        </w:rPr>
      </w:pPr>
      <w:r w:rsidRPr="006C02DF">
        <w:rPr>
          <w:b/>
          <w:sz w:val="20"/>
          <w:szCs w:val="20"/>
          <w:lang w:val="sr-Cyrl-CS" w:eastAsia="en-US"/>
        </w:rPr>
        <w:t>ОПШТИНА ИВАЊИЦА</w:t>
      </w:r>
    </w:p>
    <w:p w14:paraId="6B096D15" w14:textId="77777777" w:rsidR="006C02DF" w:rsidRPr="006C02DF" w:rsidRDefault="006C02DF" w:rsidP="006C02DF">
      <w:pPr>
        <w:rPr>
          <w:b/>
          <w:sz w:val="20"/>
          <w:szCs w:val="20"/>
          <w:lang w:val="sr-Cyrl-CS" w:eastAsia="en-US"/>
        </w:rPr>
      </w:pPr>
      <w:r w:rsidRPr="006C02DF">
        <w:rPr>
          <w:b/>
          <w:sz w:val="20"/>
          <w:szCs w:val="20"/>
          <w:lang w:val="sr-Cyrl-CS" w:eastAsia="en-US"/>
        </w:rPr>
        <w:t>-Скупштина општине-</w:t>
      </w:r>
    </w:p>
    <w:p w14:paraId="63AABBAF" w14:textId="77777777" w:rsidR="006C02DF" w:rsidRPr="006C02DF" w:rsidRDefault="006C02DF" w:rsidP="006C02DF">
      <w:pPr>
        <w:rPr>
          <w:sz w:val="20"/>
          <w:szCs w:val="20"/>
          <w:lang w:val="sr-Cyrl-RS" w:eastAsia="en-US"/>
        </w:rPr>
      </w:pPr>
      <w:r w:rsidRPr="006C02DF">
        <w:rPr>
          <w:sz w:val="20"/>
          <w:szCs w:val="20"/>
          <w:lang w:val="sr-Cyrl-CS" w:eastAsia="en-US"/>
        </w:rPr>
        <w:t xml:space="preserve">01 Број: </w:t>
      </w:r>
      <w:r w:rsidRPr="006C02DF">
        <w:rPr>
          <w:sz w:val="20"/>
          <w:szCs w:val="20"/>
          <w:lang w:val="sr-Cyrl-RS" w:eastAsia="en-US"/>
        </w:rPr>
        <w:t>06-11/2023</w:t>
      </w:r>
    </w:p>
    <w:p w14:paraId="27EF088F" w14:textId="77777777" w:rsidR="006C02DF" w:rsidRPr="006C02DF" w:rsidRDefault="006C02DF" w:rsidP="006C02DF">
      <w:pPr>
        <w:rPr>
          <w:sz w:val="20"/>
          <w:szCs w:val="20"/>
          <w:lang w:val="sr-Cyrl-RS" w:eastAsia="en-US"/>
        </w:rPr>
      </w:pPr>
      <w:r w:rsidRPr="006C02DF">
        <w:rPr>
          <w:sz w:val="20"/>
          <w:szCs w:val="20"/>
          <w:lang w:val="sr-Cyrl-RS" w:eastAsia="en-US"/>
        </w:rPr>
        <w:t>26.04.2023. године</w:t>
      </w:r>
    </w:p>
    <w:p w14:paraId="18282394" w14:textId="77777777" w:rsidR="006C02DF" w:rsidRPr="006C02DF" w:rsidRDefault="006C02DF" w:rsidP="006C02DF">
      <w:pPr>
        <w:rPr>
          <w:b/>
          <w:sz w:val="20"/>
          <w:szCs w:val="20"/>
          <w:lang w:val="sr-Cyrl-CS" w:eastAsia="en-US"/>
        </w:rPr>
      </w:pPr>
      <w:r w:rsidRPr="006C02DF">
        <w:rPr>
          <w:b/>
          <w:sz w:val="20"/>
          <w:szCs w:val="20"/>
          <w:lang w:val="sr-Cyrl-CS" w:eastAsia="en-US"/>
        </w:rPr>
        <w:t>И В А Њ И Ц А</w:t>
      </w:r>
    </w:p>
    <w:p w14:paraId="56E99F22" w14:textId="77777777" w:rsidR="006C02DF" w:rsidRPr="006C02DF" w:rsidRDefault="006C02DF" w:rsidP="006C02DF">
      <w:pPr>
        <w:rPr>
          <w:sz w:val="20"/>
          <w:szCs w:val="20"/>
          <w:lang w:val="sr-Cyrl-CS" w:eastAsia="en-US"/>
        </w:rPr>
      </w:pPr>
    </w:p>
    <w:p w14:paraId="5B8AC84C" w14:textId="77777777" w:rsidR="006C02DF" w:rsidRPr="006C02DF" w:rsidRDefault="006C02DF" w:rsidP="006C02DF">
      <w:pPr>
        <w:ind w:firstLine="720"/>
        <w:jc w:val="both"/>
        <w:rPr>
          <w:sz w:val="20"/>
          <w:szCs w:val="20"/>
          <w:lang w:val="sr-Cyrl-CS" w:eastAsia="en-US"/>
        </w:rPr>
      </w:pPr>
      <w:r w:rsidRPr="006C02DF">
        <w:rPr>
          <w:sz w:val="20"/>
          <w:szCs w:val="20"/>
          <w:lang w:val="sr-Cyrl-CS" w:eastAsia="en-US"/>
        </w:rPr>
        <w:t xml:space="preserve">На основу члана </w:t>
      </w:r>
      <w:r w:rsidRPr="006C02DF">
        <w:rPr>
          <w:sz w:val="20"/>
          <w:szCs w:val="20"/>
          <w:lang w:eastAsia="en-US"/>
        </w:rPr>
        <w:t>3</w:t>
      </w:r>
      <w:r w:rsidRPr="006C02DF">
        <w:rPr>
          <w:sz w:val="20"/>
          <w:szCs w:val="20"/>
          <w:lang w:val="sr-Cyrl-CS" w:eastAsia="en-US"/>
        </w:rPr>
        <w:t xml:space="preserve">8 и 46. Закона о јавним предузећима („Службени гласник РС“, број </w:t>
      </w:r>
      <w:r w:rsidRPr="006C02DF">
        <w:rPr>
          <w:sz w:val="20"/>
          <w:szCs w:val="20"/>
          <w:lang w:eastAsia="en-US"/>
        </w:rPr>
        <w:t>15</w:t>
      </w:r>
      <w:r w:rsidRPr="006C02DF">
        <w:rPr>
          <w:sz w:val="20"/>
          <w:szCs w:val="20"/>
          <w:lang w:val="sr-Cyrl-CS" w:eastAsia="en-US"/>
        </w:rPr>
        <w:t>/201</w:t>
      </w:r>
      <w:r w:rsidRPr="006C02DF">
        <w:rPr>
          <w:sz w:val="20"/>
          <w:szCs w:val="20"/>
          <w:lang w:eastAsia="en-US"/>
        </w:rPr>
        <w:t>6</w:t>
      </w:r>
      <w:r w:rsidRPr="006C02DF">
        <w:rPr>
          <w:sz w:val="20"/>
          <w:szCs w:val="20"/>
          <w:lang w:val="sr-Cyrl-RS" w:eastAsia="en-US"/>
        </w:rPr>
        <w:t xml:space="preserve"> и 88/2019</w:t>
      </w:r>
      <w:r w:rsidRPr="006C02DF">
        <w:rPr>
          <w:sz w:val="20"/>
          <w:szCs w:val="20"/>
          <w:lang w:val="sr-Cyrl-CS" w:eastAsia="en-US"/>
        </w:rPr>
        <w:t xml:space="preserve">), члана 32. Закона о локалној самоуправи („Службени гласник РС“, број 129/2007, 83/2014 - </w:t>
      </w:r>
      <w:proofErr w:type="spellStart"/>
      <w:r w:rsidRPr="006C02DF">
        <w:rPr>
          <w:sz w:val="20"/>
          <w:szCs w:val="20"/>
          <w:lang w:val="sr-Cyrl-CS" w:eastAsia="en-US"/>
        </w:rPr>
        <w:t>др.закон</w:t>
      </w:r>
      <w:proofErr w:type="spellEnd"/>
      <w:r w:rsidRPr="006C02DF">
        <w:rPr>
          <w:sz w:val="20"/>
          <w:szCs w:val="20"/>
          <w:lang w:val="sr-Cyrl-CS" w:eastAsia="en-US"/>
        </w:rPr>
        <w:t>, 101/2016 –</w:t>
      </w:r>
      <w:proofErr w:type="spellStart"/>
      <w:r w:rsidRPr="006C02DF">
        <w:rPr>
          <w:sz w:val="20"/>
          <w:szCs w:val="20"/>
          <w:lang w:val="sr-Cyrl-CS" w:eastAsia="en-US"/>
        </w:rPr>
        <w:t>др.закон</w:t>
      </w:r>
      <w:proofErr w:type="spellEnd"/>
      <w:r w:rsidRPr="006C02DF">
        <w:rPr>
          <w:sz w:val="20"/>
          <w:szCs w:val="20"/>
          <w:lang w:val="sr-Cyrl-CS" w:eastAsia="en-US"/>
        </w:rPr>
        <w:t xml:space="preserve"> и 47/2018) и члана 40. Статута општине Ивањица („Службени лист општине Ивањица“, број 1/2019), на предлог Општинског већа општине Ивањица, Скупштина општине Ивањица, на седници одржаној</w:t>
      </w:r>
      <w:r w:rsidRPr="006C02DF">
        <w:rPr>
          <w:sz w:val="20"/>
          <w:szCs w:val="20"/>
          <w:lang w:eastAsia="en-US"/>
        </w:rPr>
        <w:t xml:space="preserve"> </w:t>
      </w:r>
      <w:r w:rsidRPr="006C02DF">
        <w:rPr>
          <w:b/>
          <w:sz w:val="20"/>
          <w:szCs w:val="20"/>
          <w:lang w:val="sr-Cyrl-RS" w:eastAsia="en-US"/>
        </w:rPr>
        <w:t xml:space="preserve">25. 04. 2023. </w:t>
      </w:r>
      <w:r w:rsidRPr="006C02DF">
        <w:rPr>
          <w:b/>
          <w:sz w:val="20"/>
          <w:szCs w:val="20"/>
          <w:lang w:val="sr-Cyrl-CS" w:eastAsia="en-US"/>
        </w:rPr>
        <w:t>године</w:t>
      </w:r>
      <w:r w:rsidRPr="006C02DF">
        <w:rPr>
          <w:sz w:val="20"/>
          <w:szCs w:val="20"/>
          <w:lang w:val="sr-Cyrl-CS" w:eastAsia="en-US"/>
        </w:rPr>
        <w:t xml:space="preserve">, донела је </w:t>
      </w:r>
    </w:p>
    <w:p w14:paraId="7632E97E" w14:textId="77777777" w:rsidR="006C02DF" w:rsidRPr="006C02DF" w:rsidRDefault="006C02DF" w:rsidP="006C02DF">
      <w:pPr>
        <w:jc w:val="both"/>
        <w:rPr>
          <w:sz w:val="20"/>
          <w:szCs w:val="20"/>
          <w:lang w:val="sr-Cyrl-CS" w:eastAsia="en-US"/>
        </w:rPr>
      </w:pPr>
    </w:p>
    <w:p w14:paraId="1A347778" w14:textId="77777777" w:rsidR="006C02DF" w:rsidRPr="006C02DF" w:rsidRDefault="006C02DF" w:rsidP="006C02DF">
      <w:pPr>
        <w:jc w:val="center"/>
        <w:rPr>
          <w:b/>
          <w:sz w:val="20"/>
          <w:szCs w:val="20"/>
          <w:lang w:val="sr-Cyrl-CS" w:eastAsia="en-US"/>
        </w:rPr>
      </w:pPr>
      <w:r w:rsidRPr="006C02DF">
        <w:rPr>
          <w:b/>
          <w:sz w:val="20"/>
          <w:szCs w:val="20"/>
          <w:lang w:val="sr-Cyrl-CS" w:eastAsia="en-US"/>
        </w:rPr>
        <w:t>О Д Л У К У</w:t>
      </w:r>
    </w:p>
    <w:p w14:paraId="69D7F143" w14:textId="77777777" w:rsidR="006C02DF" w:rsidRPr="006C02DF" w:rsidRDefault="006C02DF" w:rsidP="006C02DF">
      <w:pPr>
        <w:jc w:val="center"/>
        <w:rPr>
          <w:b/>
          <w:sz w:val="20"/>
          <w:szCs w:val="20"/>
          <w:lang w:val="sr-Cyrl-CS" w:eastAsia="en-US"/>
        </w:rPr>
      </w:pPr>
      <w:r w:rsidRPr="006C02DF">
        <w:rPr>
          <w:b/>
          <w:sz w:val="20"/>
          <w:szCs w:val="20"/>
          <w:lang w:val="sr-Cyrl-CS" w:eastAsia="en-US"/>
        </w:rPr>
        <w:t xml:space="preserve">о спровођењу јавног конкурса за избор директора </w:t>
      </w:r>
    </w:p>
    <w:p w14:paraId="1C4F79CC" w14:textId="77777777" w:rsidR="006C02DF" w:rsidRPr="006C02DF" w:rsidRDefault="006C02DF" w:rsidP="006C02DF">
      <w:pPr>
        <w:jc w:val="center"/>
        <w:rPr>
          <w:b/>
          <w:sz w:val="20"/>
          <w:szCs w:val="20"/>
          <w:lang w:val="sr-Cyrl-RS" w:eastAsia="en-US"/>
        </w:rPr>
      </w:pPr>
      <w:r w:rsidRPr="006C02DF">
        <w:rPr>
          <w:b/>
          <w:sz w:val="20"/>
          <w:szCs w:val="20"/>
          <w:lang w:val="sr-Cyrl-RS" w:eastAsia="en-US"/>
        </w:rPr>
        <w:t>Јавног комуналног предузећа Регионални Центар</w:t>
      </w:r>
    </w:p>
    <w:p w14:paraId="30005483" w14:textId="77777777" w:rsidR="006C02DF" w:rsidRPr="006C02DF" w:rsidRDefault="006C02DF" w:rsidP="006C02DF">
      <w:pPr>
        <w:jc w:val="center"/>
        <w:rPr>
          <w:b/>
          <w:sz w:val="20"/>
          <w:szCs w:val="20"/>
          <w:lang w:val="sr-Cyrl-RS" w:eastAsia="en-US"/>
        </w:rPr>
      </w:pPr>
      <w:r w:rsidRPr="006C02DF">
        <w:rPr>
          <w:b/>
          <w:sz w:val="20"/>
          <w:szCs w:val="20"/>
          <w:lang w:val="sr-Cyrl-RS" w:eastAsia="en-US"/>
        </w:rPr>
        <w:t>за водне услуге „</w:t>
      </w:r>
      <w:proofErr w:type="spellStart"/>
      <w:r w:rsidRPr="006C02DF">
        <w:rPr>
          <w:b/>
          <w:sz w:val="20"/>
          <w:szCs w:val="20"/>
          <w:lang w:val="sr-Cyrl-RS" w:eastAsia="en-US"/>
        </w:rPr>
        <w:t>Скрапеж</w:t>
      </w:r>
      <w:proofErr w:type="spellEnd"/>
      <w:r w:rsidRPr="006C02DF">
        <w:rPr>
          <w:b/>
          <w:sz w:val="20"/>
          <w:szCs w:val="20"/>
          <w:lang w:val="sr-Cyrl-RS" w:eastAsia="en-US"/>
        </w:rPr>
        <w:t xml:space="preserve"> воде“ Пожега</w:t>
      </w:r>
    </w:p>
    <w:p w14:paraId="17B6F16C" w14:textId="77777777" w:rsidR="006C02DF" w:rsidRPr="006C02DF" w:rsidRDefault="006C02DF" w:rsidP="006C02DF">
      <w:pPr>
        <w:jc w:val="center"/>
        <w:rPr>
          <w:b/>
          <w:sz w:val="20"/>
          <w:szCs w:val="20"/>
          <w:lang w:val="sr-Cyrl-CS" w:eastAsia="en-US"/>
        </w:rPr>
      </w:pPr>
    </w:p>
    <w:p w14:paraId="605868D1" w14:textId="77777777" w:rsidR="006C02DF" w:rsidRPr="006C02DF" w:rsidRDefault="006C02DF" w:rsidP="006C02DF">
      <w:pPr>
        <w:rPr>
          <w:sz w:val="20"/>
          <w:szCs w:val="20"/>
          <w:lang w:val="sr-Cyrl-CS" w:eastAsia="en-US"/>
        </w:rPr>
      </w:pPr>
    </w:p>
    <w:p w14:paraId="3AB9F6B0" w14:textId="77777777" w:rsidR="006C02DF" w:rsidRPr="006C02DF" w:rsidRDefault="006C02DF" w:rsidP="006C02DF">
      <w:pPr>
        <w:ind w:hanging="426"/>
        <w:jc w:val="both"/>
        <w:rPr>
          <w:b/>
          <w:sz w:val="20"/>
          <w:szCs w:val="20"/>
          <w:lang w:val="sr-Cyrl-RS" w:eastAsia="en-US"/>
        </w:rPr>
      </w:pPr>
      <w:r w:rsidRPr="006C02DF">
        <w:rPr>
          <w:b/>
          <w:sz w:val="20"/>
          <w:szCs w:val="20"/>
          <w:lang w:val="sr-Cyrl-CS" w:eastAsia="en-US"/>
        </w:rPr>
        <w:t xml:space="preserve">                    </w:t>
      </w:r>
      <w:r w:rsidRPr="006C02DF">
        <w:rPr>
          <w:b/>
          <w:sz w:val="20"/>
          <w:szCs w:val="20"/>
          <w:lang w:eastAsia="en-US"/>
        </w:rPr>
        <w:t>I</w:t>
      </w:r>
      <w:r w:rsidRPr="006C02DF">
        <w:rPr>
          <w:b/>
          <w:sz w:val="20"/>
          <w:szCs w:val="20"/>
          <w:lang w:val="sr-Cyrl-CS" w:eastAsia="en-US"/>
        </w:rPr>
        <w:t xml:space="preserve"> </w:t>
      </w:r>
      <w:r w:rsidRPr="006C02DF">
        <w:rPr>
          <w:b/>
          <w:sz w:val="20"/>
          <w:szCs w:val="20"/>
          <w:lang w:val="sr-Cyrl-RS" w:eastAsia="en-US"/>
        </w:rPr>
        <w:t>Д</w:t>
      </w:r>
      <w:r w:rsidRPr="006C02DF">
        <w:rPr>
          <w:b/>
          <w:sz w:val="20"/>
          <w:szCs w:val="20"/>
          <w:lang w:val="sr-Latn-RS" w:eastAsia="en-US"/>
        </w:rPr>
        <w:t>A</w:t>
      </w:r>
      <w:r w:rsidRPr="006C02DF">
        <w:rPr>
          <w:b/>
          <w:sz w:val="20"/>
          <w:szCs w:val="20"/>
          <w:lang w:val="sr-Cyrl-RS" w:eastAsia="en-US"/>
        </w:rPr>
        <w:t xml:space="preserve"> СЕ </w:t>
      </w:r>
      <w:r w:rsidRPr="006C02DF">
        <w:rPr>
          <w:sz w:val="20"/>
          <w:szCs w:val="20"/>
          <w:lang w:val="sr-Cyrl-CS" w:eastAsia="en-US"/>
        </w:rPr>
        <w:t xml:space="preserve">спроведе јавни конкурс за именовање директора </w:t>
      </w:r>
      <w:r w:rsidRPr="006C02DF">
        <w:rPr>
          <w:b/>
          <w:sz w:val="20"/>
          <w:szCs w:val="20"/>
          <w:lang w:val="sr-Cyrl-RS" w:eastAsia="en-US"/>
        </w:rPr>
        <w:t>Јавног комуналног   предузећа Регионални Центар за водне услуге „</w:t>
      </w:r>
      <w:proofErr w:type="spellStart"/>
      <w:r w:rsidRPr="006C02DF">
        <w:rPr>
          <w:b/>
          <w:sz w:val="20"/>
          <w:szCs w:val="20"/>
          <w:lang w:val="sr-Cyrl-RS" w:eastAsia="en-US"/>
        </w:rPr>
        <w:t>Скрапеж</w:t>
      </w:r>
      <w:proofErr w:type="spellEnd"/>
      <w:r w:rsidRPr="006C02DF">
        <w:rPr>
          <w:b/>
          <w:sz w:val="20"/>
          <w:szCs w:val="20"/>
          <w:lang w:val="sr-Cyrl-RS" w:eastAsia="en-US"/>
        </w:rPr>
        <w:t xml:space="preserve"> воде“ Пожега.</w:t>
      </w:r>
    </w:p>
    <w:p w14:paraId="0B3992D6" w14:textId="77777777" w:rsidR="006C02DF" w:rsidRPr="006C02DF" w:rsidRDefault="006C02DF" w:rsidP="006C02DF">
      <w:pPr>
        <w:ind w:firstLine="720"/>
        <w:jc w:val="both"/>
        <w:rPr>
          <w:sz w:val="20"/>
          <w:szCs w:val="20"/>
          <w:lang w:val="sr-Cyrl-CS" w:eastAsia="en-US"/>
        </w:rPr>
      </w:pPr>
      <w:r w:rsidRPr="006C02DF">
        <w:rPr>
          <w:sz w:val="20"/>
          <w:szCs w:val="20"/>
          <w:lang w:val="sr-Cyrl-CS" w:eastAsia="en-US"/>
        </w:rPr>
        <w:t xml:space="preserve"> </w:t>
      </w:r>
    </w:p>
    <w:p w14:paraId="3AC2C780" w14:textId="77777777" w:rsidR="006C02DF" w:rsidRPr="006C02DF" w:rsidRDefault="006C02DF" w:rsidP="006C02DF">
      <w:pPr>
        <w:ind w:firstLine="720"/>
        <w:jc w:val="both"/>
        <w:rPr>
          <w:sz w:val="20"/>
          <w:szCs w:val="20"/>
          <w:lang w:val="sr-Cyrl-CS" w:eastAsia="en-US"/>
        </w:rPr>
      </w:pPr>
      <w:r w:rsidRPr="006C02DF">
        <w:rPr>
          <w:b/>
          <w:sz w:val="20"/>
          <w:szCs w:val="20"/>
          <w:lang w:eastAsia="en-US"/>
        </w:rPr>
        <w:t>II</w:t>
      </w:r>
      <w:r w:rsidRPr="006C02DF">
        <w:rPr>
          <w:b/>
          <w:sz w:val="20"/>
          <w:szCs w:val="20"/>
          <w:lang w:val="sr-Cyrl-CS" w:eastAsia="en-US"/>
        </w:rPr>
        <w:t xml:space="preserve"> </w:t>
      </w:r>
      <w:r w:rsidRPr="006C02DF">
        <w:rPr>
          <w:sz w:val="20"/>
          <w:szCs w:val="20"/>
          <w:lang w:val="sr-Cyrl-CS" w:eastAsia="en-US"/>
        </w:rPr>
        <w:t>Јавни Конкурс спроводи Комисија за именовање директора, која се именује на основу предлога оснивача предузећа.</w:t>
      </w:r>
    </w:p>
    <w:p w14:paraId="5D6C5656" w14:textId="77777777" w:rsidR="006C02DF" w:rsidRPr="006C02DF" w:rsidRDefault="006C02DF" w:rsidP="006C02DF">
      <w:pPr>
        <w:ind w:firstLine="720"/>
        <w:jc w:val="both"/>
        <w:rPr>
          <w:b/>
          <w:sz w:val="20"/>
          <w:szCs w:val="20"/>
          <w:lang w:val="sr-Cyrl-CS" w:eastAsia="en-US"/>
        </w:rPr>
      </w:pPr>
      <w:r w:rsidRPr="006C02DF">
        <w:rPr>
          <w:sz w:val="20"/>
          <w:szCs w:val="20"/>
          <w:lang w:val="sr-Cyrl-CS" w:eastAsia="en-US"/>
        </w:rPr>
        <w:t xml:space="preserve"> Комисија сачињава текст Огласа о јавном конкурсу.</w:t>
      </w:r>
    </w:p>
    <w:p w14:paraId="2038FD1B" w14:textId="77777777" w:rsidR="006C02DF" w:rsidRPr="006C02DF" w:rsidRDefault="006C02DF" w:rsidP="006C02DF">
      <w:pPr>
        <w:jc w:val="both"/>
        <w:rPr>
          <w:b/>
          <w:sz w:val="20"/>
          <w:szCs w:val="20"/>
          <w:lang w:val="sr-Cyrl-CS" w:eastAsia="en-US"/>
        </w:rPr>
      </w:pPr>
    </w:p>
    <w:p w14:paraId="4552C2CF" w14:textId="77777777" w:rsidR="006C02DF" w:rsidRPr="006C02DF" w:rsidRDefault="006C02DF" w:rsidP="006C02DF">
      <w:pPr>
        <w:shd w:val="clear" w:color="auto" w:fill="FFFFFF"/>
        <w:spacing w:after="150"/>
        <w:ind w:firstLine="720"/>
        <w:jc w:val="both"/>
        <w:rPr>
          <w:sz w:val="20"/>
          <w:szCs w:val="20"/>
          <w:lang w:val="sr-Cyrl-CS" w:eastAsia="en-US"/>
        </w:rPr>
      </w:pPr>
      <w:r w:rsidRPr="006C02DF">
        <w:rPr>
          <w:b/>
          <w:sz w:val="20"/>
          <w:szCs w:val="20"/>
          <w:lang w:eastAsia="en-US"/>
        </w:rPr>
        <w:t>II</w:t>
      </w:r>
      <w:r w:rsidRPr="006C02DF">
        <w:rPr>
          <w:b/>
          <w:sz w:val="20"/>
          <w:szCs w:val="20"/>
          <w:lang w:val="sr-Cyrl-CS" w:eastAsia="en-US"/>
        </w:rPr>
        <w:t xml:space="preserve">I </w:t>
      </w:r>
      <w:r w:rsidRPr="006C02DF">
        <w:rPr>
          <w:sz w:val="20"/>
          <w:szCs w:val="20"/>
          <w:lang w:val="sr-Cyrl-CS" w:eastAsia="en-US"/>
        </w:rPr>
        <w:t>Оглас о јавном конкурсу садржи: податке о јавном предузећу, пословима, условима за именовање директора јавног предузећа, месту рада, стручној оспособљености, знањима и вештинама које се оцењују у изборном поступку и начину њихове провере, року у коме се подносе пријаве, податке о лицу задуженом за давање обавештења о јавном конкурсу, адресу на коју се пријаве подносе, као и податке о доказима који се прилажу уз пријаву.</w:t>
      </w:r>
    </w:p>
    <w:p w14:paraId="13085C6A" w14:textId="77777777" w:rsidR="006C02DF" w:rsidRPr="006C02DF" w:rsidRDefault="006C02DF" w:rsidP="006C02DF">
      <w:pPr>
        <w:ind w:firstLine="720"/>
        <w:jc w:val="both"/>
        <w:rPr>
          <w:sz w:val="20"/>
          <w:szCs w:val="20"/>
          <w:lang w:val="sr-Cyrl-CS" w:eastAsia="en-US"/>
        </w:rPr>
      </w:pPr>
      <w:r w:rsidRPr="006C02DF">
        <w:rPr>
          <w:b/>
          <w:sz w:val="20"/>
          <w:szCs w:val="20"/>
          <w:lang w:eastAsia="en-US"/>
        </w:rPr>
        <w:t>IV</w:t>
      </w:r>
      <w:r w:rsidRPr="006C02DF">
        <w:rPr>
          <w:sz w:val="20"/>
          <w:szCs w:val="20"/>
          <w:lang w:eastAsia="en-US"/>
        </w:rPr>
        <w:t xml:space="preserve"> </w:t>
      </w:r>
      <w:r w:rsidRPr="006C02DF">
        <w:rPr>
          <w:sz w:val="20"/>
          <w:szCs w:val="20"/>
          <w:lang w:val="sr-Cyrl-CS" w:eastAsia="en-US"/>
        </w:rPr>
        <w:t>Оглас о јавном конкурсу објавиће се у „Службеном гласнику Републике Србије“, Службеним листовима општина и града оснивача предузећа, у једном од дневних листова који се дистрибуирају на целој територији Републике Србије, као и на интернет страницама општина и града оснивача, у року од 8 дана од дана од дана доношења ове Одлуке.</w:t>
      </w:r>
    </w:p>
    <w:p w14:paraId="42CE007C" w14:textId="77777777" w:rsidR="006C02DF" w:rsidRPr="006C02DF" w:rsidRDefault="006C02DF" w:rsidP="006C02DF">
      <w:pPr>
        <w:jc w:val="both"/>
        <w:rPr>
          <w:b/>
          <w:sz w:val="20"/>
          <w:szCs w:val="20"/>
          <w:lang w:val="sr-Cyrl-CS" w:eastAsia="en-US"/>
        </w:rPr>
      </w:pPr>
    </w:p>
    <w:p w14:paraId="73F574CD" w14:textId="77777777" w:rsidR="006C02DF" w:rsidRPr="006C02DF" w:rsidRDefault="006C02DF" w:rsidP="006C02DF">
      <w:pPr>
        <w:jc w:val="both"/>
        <w:rPr>
          <w:sz w:val="20"/>
          <w:szCs w:val="20"/>
          <w:lang w:val="sr-Cyrl-CS" w:eastAsia="en-US"/>
        </w:rPr>
      </w:pPr>
    </w:p>
    <w:p w14:paraId="2A8EE1EC" w14:textId="77777777" w:rsidR="006C02DF" w:rsidRPr="006C02DF" w:rsidRDefault="006C02DF" w:rsidP="006C02DF">
      <w:pPr>
        <w:ind w:firstLine="720"/>
        <w:jc w:val="both"/>
        <w:rPr>
          <w:sz w:val="20"/>
          <w:szCs w:val="20"/>
          <w:lang w:val="sr-Cyrl-CS" w:eastAsia="en-US"/>
        </w:rPr>
      </w:pPr>
      <w:r w:rsidRPr="006C02DF">
        <w:rPr>
          <w:b/>
          <w:sz w:val="20"/>
          <w:szCs w:val="20"/>
          <w:lang w:eastAsia="en-US"/>
        </w:rPr>
        <w:t xml:space="preserve">V </w:t>
      </w:r>
      <w:r w:rsidRPr="006C02DF">
        <w:rPr>
          <w:sz w:val="20"/>
          <w:szCs w:val="20"/>
          <w:lang w:val="sr-Cyrl-CS" w:eastAsia="en-US"/>
        </w:rPr>
        <w:t>Пријава на јавни конкурс за избор директора јавног предузећа подноси се у року од 30 дана од дана објављивања јавног конкурса у „Службеном гласнику Републике Србије“.</w:t>
      </w:r>
    </w:p>
    <w:p w14:paraId="467DE18B" w14:textId="77777777" w:rsidR="006C02DF" w:rsidRPr="006C02DF" w:rsidRDefault="006C02DF" w:rsidP="006C02DF">
      <w:pPr>
        <w:ind w:firstLine="720"/>
        <w:jc w:val="both"/>
        <w:rPr>
          <w:sz w:val="20"/>
          <w:szCs w:val="20"/>
          <w:lang w:val="sr-Cyrl-CS" w:eastAsia="en-US"/>
        </w:rPr>
      </w:pPr>
    </w:p>
    <w:p w14:paraId="66425DEC" w14:textId="77777777" w:rsidR="006C02DF" w:rsidRPr="006C02DF" w:rsidRDefault="006C02DF" w:rsidP="006C02DF">
      <w:pPr>
        <w:ind w:firstLine="720"/>
        <w:jc w:val="both"/>
        <w:rPr>
          <w:sz w:val="20"/>
          <w:szCs w:val="20"/>
          <w:lang w:val="sr-Cyrl-RS" w:eastAsia="en-US"/>
        </w:rPr>
      </w:pPr>
      <w:r w:rsidRPr="006C02DF">
        <w:rPr>
          <w:b/>
          <w:sz w:val="20"/>
          <w:szCs w:val="20"/>
          <w:lang w:eastAsia="en-US"/>
        </w:rPr>
        <w:t>VI</w:t>
      </w:r>
      <w:r w:rsidRPr="006C02DF">
        <w:rPr>
          <w:sz w:val="20"/>
          <w:szCs w:val="20"/>
          <w:lang w:eastAsia="en-US"/>
        </w:rPr>
        <w:t xml:space="preserve"> </w:t>
      </w:r>
      <w:r w:rsidRPr="006C02DF">
        <w:rPr>
          <w:sz w:val="20"/>
          <w:szCs w:val="20"/>
          <w:lang w:val="sr-Cyrl-RS" w:eastAsia="en-US"/>
        </w:rPr>
        <w:t>Одлуку објавити у „Службеном листу општине Ивањица“</w:t>
      </w:r>
    </w:p>
    <w:p w14:paraId="1B1A0B11" w14:textId="77777777" w:rsidR="006C02DF" w:rsidRPr="006C02DF" w:rsidRDefault="006C02DF" w:rsidP="006C02DF">
      <w:pPr>
        <w:rPr>
          <w:b/>
          <w:color w:val="000000"/>
          <w:sz w:val="20"/>
          <w:szCs w:val="20"/>
          <w:lang w:val="sr-Cyrl-CS" w:eastAsia="en-US"/>
        </w:rPr>
      </w:pPr>
    </w:p>
    <w:p w14:paraId="512746F8" w14:textId="77777777" w:rsidR="006C02DF" w:rsidRPr="006C02DF" w:rsidRDefault="006C02DF" w:rsidP="00280EBB">
      <w:pPr>
        <w:ind w:left="4320" w:firstLine="720"/>
        <w:jc w:val="right"/>
        <w:rPr>
          <w:b/>
          <w:color w:val="000000"/>
          <w:sz w:val="20"/>
          <w:szCs w:val="20"/>
          <w:lang w:val="sr-Cyrl-CS" w:eastAsia="en-US"/>
        </w:rPr>
      </w:pPr>
      <w:r w:rsidRPr="006C02DF">
        <w:rPr>
          <w:b/>
          <w:color w:val="000000"/>
          <w:sz w:val="20"/>
          <w:szCs w:val="20"/>
          <w:lang w:val="sr-Cyrl-CS" w:eastAsia="en-US"/>
        </w:rPr>
        <w:t xml:space="preserve">        ПРЕДСЕДНИК СКУПШТИНЕ</w:t>
      </w:r>
    </w:p>
    <w:p w14:paraId="6ADA6FFB" w14:textId="31E3A0A4" w:rsidR="006C02DF" w:rsidRPr="006C02DF" w:rsidRDefault="006C02DF" w:rsidP="006C02DF">
      <w:pPr>
        <w:rPr>
          <w:color w:val="000000"/>
          <w:sz w:val="20"/>
          <w:szCs w:val="20"/>
          <w:lang w:val="sr-Cyrl-CS" w:eastAsia="en-US"/>
        </w:rPr>
      </w:pP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t xml:space="preserve">              </w:t>
      </w:r>
      <w:r w:rsidR="00280EBB">
        <w:rPr>
          <w:color w:val="000000"/>
          <w:sz w:val="20"/>
          <w:szCs w:val="20"/>
          <w:lang w:val="sr-Cyrl-CS" w:eastAsia="en-US"/>
        </w:rPr>
        <w:t xml:space="preserve">                                          </w:t>
      </w:r>
      <w:r w:rsidRPr="006C02DF">
        <w:rPr>
          <w:color w:val="000000"/>
          <w:sz w:val="20"/>
          <w:szCs w:val="20"/>
          <w:lang w:val="sr-Cyrl-CS" w:eastAsia="en-US"/>
        </w:rPr>
        <w:t xml:space="preserve"> Владимир </w:t>
      </w:r>
      <w:proofErr w:type="spellStart"/>
      <w:r w:rsidRPr="006C02DF">
        <w:rPr>
          <w:color w:val="000000"/>
          <w:sz w:val="20"/>
          <w:szCs w:val="20"/>
          <w:lang w:val="sr-Cyrl-CS" w:eastAsia="en-US"/>
        </w:rPr>
        <w:t>Бојановић</w:t>
      </w:r>
      <w:proofErr w:type="spellEnd"/>
      <w:r w:rsidRPr="006C02DF">
        <w:rPr>
          <w:color w:val="000000"/>
          <w:sz w:val="20"/>
          <w:szCs w:val="20"/>
          <w:lang w:eastAsia="en-US"/>
        </w:rPr>
        <w:t xml:space="preserve"> </w:t>
      </w:r>
    </w:p>
    <w:p w14:paraId="199D946F" w14:textId="77777777" w:rsidR="006C02DF" w:rsidRDefault="006C02DF" w:rsidP="006C02DF">
      <w:pPr>
        <w:jc w:val="both"/>
        <w:rPr>
          <w:sz w:val="20"/>
          <w:szCs w:val="20"/>
          <w:lang w:val="sr-Cyrl-CS" w:eastAsia="sr-Cyrl-CS"/>
        </w:rPr>
      </w:pPr>
    </w:p>
    <w:p w14:paraId="1DDE6F90" w14:textId="77777777" w:rsidR="006C02DF" w:rsidRDefault="006C02DF" w:rsidP="006C02DF">
      <w:pPr>
        <w:jc w:val="both"/>
        <w:rPr>
          <w:sz w:val="20"/>
          <w:szCs w:val="20"/>
          <w:lang w:val="sr-Cyrl-CS" w:eastAsia="sr-Cyrl-CS"/>
        </w:rPr>
      </w:pPr>
    </w:p>
    <w:p w14:paraId="0A95D67E" w14:textId="77777777" w:rsidR="006C02DF" w:rsidRDefault="006C02DF" w:rsidP="006C02DF">
      <w:pPr>
        <w:jc w:val="both"/>
        <w:rPr>
          <w:sz w:val="20"/>
          <w:szCs w:val="20"/>
          <w:lang w:val="sr-Cyrl-CS" w:eastAsia="sr-Cyrl-CS"/>
        </w:rPr>
      </w:pPr>
    </w:p>
    <w:p w14:paraId="3D311CDB" w14:textId="77777777" w:rsidR="006C02DF" w:rsidRDefault="006C02DF" w:rsidP="006C02DF">
      <w:pPr>
        <w:jc w:val="both"/>
        <w:rPr>
          <w:sz w:val="20"/>
          <w:szCs w:val="20"/>
          <w:lang w:val="sr-Cyrl-CS" w:eastAsia="sr-Cyrl-CS"/>
        </w:rPr>
      </w:pPr>
    </w:p>
    <w:p w14:paraId="71C38792" w14:textId="77777777" w:rsidR="006C02DF" w:rsidRDefault="006C02DF" w:rsidP="006C02DF">
      <w:pPr>
        <w:jc w:val="both"/>
        <w:rPr>
          <w:sz w:val="20"/>
          <w:szCs w:val="20"/>
          <w:lang w:val="sr-Cyrl-CS" w:eastAsia="sr-Cyrl-CS"/>
        </w:rPr>
      </w:pPr>
    </w:p>
    <w:p w14:paraId="0943E4B0" w14:textId="77777777" w:rsidR="006C02DF" w:rsidRDefault="006C02DF" w:rsidP="006C02DF">
      <w:pPr>
        <w:jc w:val="both"/>
        <w:rPr>
          <w:sz w:val="20"/>
          <w:szCs w:val="20"/>
          <w:lang w:val="sr-Cyrl-CS" w:eastAsia="sr-Cyrl-CS"/>
        </w:rPr>
      </w:pPr>
    </w:p>
    <w:p w14:paraId="498B7F1B" w14:textId="77777777" w:rsidR="006C02DF" w:rsidRDefault="006C02DF" w:rsidP="006C02DF">
      <w:pPr>
        <w:jc w:val="both"/>
        <w:rPr>
          <w:sz w:val="20"/>
          <w:szCs w:val="20"/>
          <w:lang w:val="sr-Cyrl-CS" w:eastAsia="sr-Cyrl-CS"/>
        </w:rPr>
      </w:pPr>
    </w:p>
    <w:p w14:paraId="709042F4" w14:textId="7665D5D3" w:rsidR="006C02DF" w:rsidRDefault="006C02DF" w:rsidP="006C02DF">
      <w:pPr>
        <w:jc w:val="both"/>
        <w:rPr>
          <w:sz w:val="20"/>
          <w:szCs w:val="20"/>
          <w:lang w:val="sr-Cyrl-CS" w:eastAsia="sr-Cyrl-CS"/>
        </w:rPr>
      </w:pPr>
    </w:p>
    <w:p w14:paraId="76C8DB02" w14:textId="3BC8F597" w:rsidR="006C02DF" w:rsidRDefault="00280EBB" w:rsidP="006C02DF">
      <w:pPr>
        <w:jc w:val="both"/>
        <w:rPr>
          <w:sz w:val="20"/>
          <w:szCs w:val="20"/>
          <w:lang w:val="sr-Cyrl-CS" w:eastAsia="sr-Cyrl-CS"/>
        </w:rPr>
      </w:pPr>
      <w:r>
        <w:rPr>
          <w:b/>
          <w:noProof/>
          <w:color w:val="000000"/>
          <w:sz w:val="20"/>
          <w:szCs w:val="20"/>
        </w:rPr>
        <mc:AlternateContent>
          <mc:Choice Requires="wps">
            <w:drawing>
              <wp:anchor distT="4294967295" distB="4294967295" distL="114300" distR="114300" simplePos="0" relativeHeight="251660288" behindDoc="0" locked="0" layoutInCell="1" allowOverlap="1" wp14:anchorId="0B067ACA" wp14:editId="3543C002">
                <wp:simplePos x="0" y="0"/>
                <wp:positionH relativeFrom="column">
                  <wp:posOffset>2062886</wp:posOffset>
                </wp:positionH>
                <wp:positionV relativeFrom="paragraph">
                  <wp:posOffset>131038</wp:posOffset>
                </wp:positionV>
                <wp:extent cx="2286000" cy="0"/>
                <wp:effectExtent l="0" t="0" r="0" b="0"/>
                <wp:wrapNone/>
                <wp:docPr id="18"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E4103" id="Line 20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45pt,10.3pt" to="342.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" strokecolor="#339" strokeweight="1.25pt"/>
            </w:pict>
          </mc:Fallback>
        </mc:AlternateContent>
      </w:r>
    </w:p>
    <w:p w14:paraId="57AACE12" w14:textId="77777777" w:rsidR="006C02DF" w:rsidRDefault="006C02DF" w:rsidP="006C02DF">
      <w:pPr>
        <w:jc w:val="both"/>
        <w:rPr>
          <w:sz w:val="20"/>
          <w:szCs w:val="20"/>
          <w:lang w:val="sr-Cyrl-CS" w:eastAsia="sr-Cyrl-CS"/>
        </w:rPr>
      </w:pPr>
    </w:p>
    <w:p w14:paraId="6128047C" w14:textId="77777777" w:rsidR="006C02DF" w:rsidRDefault="006C02DF" w:rsidP="006C02DF">
      <w:pPr>
        <w:jc w:val="both"/>
        <w:rPr>
          <w:sz w:val="20"/>
          <w:szCs w:val="20"/>
          <w:lang w:val="sr-Cyrl-CS" w:eastAsia="sr-Cyrl-CS"/>
        </w:rPr>
      </w:pPr>
    </w:p>
    <w:p w14:paraId="3231AAD3" w14:textId="77777777" w:rsidR="006C02DF" w:rsidRDefault="006C02DF" w:rsidP="00DE0A01">
      <w:pPr>
        <w:ind w:firstLine="708"/>
        <w:jc w:val="both"/>
        <w:rPr>
          <w:sz w:val="20"/>
          <w:szCs w:val="20"/>
          <w:lang w:val="sr-Cyrl-CS" w:eastAsia="sr-Cyrl-CS"/>
        </w:rPr>
      </w:pPr>
    </w:p>
    <w:p w14:paraId="4221EBA0" w14:textId="4D5432E7" w:rsidR="00DE0A01" w:rsidRPr="00DE0A01" w:rsidRDefault="00DE0A01" w:rsidP="00DE0A01">
      <w:pPr>
        <w:ind w:firstLine="708"/>
        <w:jc w:val="both"/>
        <w:rPr>
          <w:sz w:val="20"/>
          <w:szCs w:val="20"/>
          <w:lang w:val="sr-Cyrl-CS" w:eastAsia="sr-Cyrl-CS"/>
        </w:rPr>
      </w:pPr>
      <w:r w:rsidRPr="00DE0A01">
        <w:rPr>
          <w:sz w:val="20"/>
          <w:szCs w:val="20"/>
          <w:lang w:val="sr-Cyrl-CS" w:eastAsia="sr-Cyrl-CS"/>
        </w:rPr>
        <w:t>На основу члана  27. став 10</w:t>
      </w:r>
      <w:r w:rsidRPr="00DE0A01">
        <w:rPr>
          <w:sz w:val="20"/>
          <w:szCs w:val="20"/>
          <w:lang w:val="sr-Cyrl-RS" w:eastAsia="sr-Cyrl-CS"/>
        </w:rPr>
        <w:t>.</w:t>
      </w:r>
      <w:r w:rsidRPr="00DE0A01">
        <w:rPr>
          <w:sz w:val="20"/>
          <w:szCs w:val="20"/>
          <w:lang w:val="sr-Cyrl-CS" w:eastAsia="sr-Cyrl-CS"/>
        </w:rPr>
        <w:t xml:space="preserve">  и 29. став 4. Закона о јавној својини („Сл. гласник </w:t>
      </w:r>
      <w:proofErr w:type="spellStart"/>
      <w:r w:rsidRPr="00DE0A01">
        <w:rPr>
          <w:sz w:val="20"/>
          <w:szCs w:val="20"/>
          <w:lang w:val="sr-Cyrl-CS" w:eastAsia="sr-Cyrl-CS"/>
        </w:rPr>
        <w:t>РС“,број</w:t>
      </w:r>
      <w:proofErr w:type="spellEnd"/>
      <w:r w:rsidRPr="00DE0A01">
        <w:rPr>
          <w:sz w:val="20"/>
          <w:szCs w:val="20"/>
          <w:lang w:val="sr-Cyrl-CS" w:eastAsia="sr-Cyrl-CS"/>
        </w:rPr>
        <w:t xml:space="preserve"> 72/2011, 88/2013, 105/2014, 104/2016-др.закон, 108/2016, 113/2017, 95/2018 и 153/2020), члана 3. став 2 и 3. Уредбе о условима прибављања и отуђења непокретности непосредном погодбом и давања у закуп ствари у јавној </w:t>
      </w:r>
      <w:proofErr w:type="spellStart"/>
      <w:r w:rsidRPr="00DE0A01">
        <w:rPr>
          <w:sz w:val="20"/>
          <w:szCs w:val="20"/>
          <w:lang w:val="sr-Cyrl-CS" w:eastAsia="sr-Cyrl-CS"/>
        </w:rPr>
        <w:t>својини,односно</w:t>
      </w:r>
      <w:proofErr w:type="spellEnd"/>
      <w:r w:rsidRPr="00DE0A01">
        <w:rPr>
          <w:sz w:val="20"/>
          <w:szCs w:val="20"/>
          <w:lang w:val="sr-Cyrl-CS" w:eastAsia="sr-Cyrl-CS"/>
        </w:rPr>
        <w:t xml:space="preserve"> прибављања и уступања искоришћавања других имовинских права, као и поступцима јавног надметања и прикупљања писмених понуда („Сл. гласник РС“, бр. 16/2018), члана 14. и 15. Одлуке о прибављању и располагању стварима у јавној својини општине Ивањица („Сл. лист општине Ивањица“ бр. 4/15) и члана 40.</w:t>
      </w:r>
      <w:r w:rsidRPr="00DE0A01">
        <w:rPr>
          <w:sz w:val="20"/>
          <w:szCs w:val="20"/>
          <w:lang w:val="sr-Cyrl-RS" w:eastAsia="sr-Cyrl-CS"/>
        </w:rPr>
        <w:t xml:space="preserve"> </w:t>
      </w:r>
      <w:r w:rsidRPr="00DE0A01">
        <w:rPr>
          <w:sz w:val="20"/>
          <w:szCs w:val="20"/>
          <w:lang w:val="sr-Cyrl-CS" w:eastAsia="sr-Cyrl-CS"/>
        </w:rPr>
        <w:t xml:space="preserve">став 1. </w:t>
      </w:r>
      <w:r w:rsidRPr="00DE0A01">
        <w:rPr>
          <w:sz w:val="20"/>
          <w:szCs w:val="20"/>
          <w:lang w:val="sr-Cyrl-RS" w:eastAsia="sr-Cyrl-CS"/>
        </w:rPr>
        <w:t>т</w:t>
      </w:r>
      <w:proofErr w:type="spellStart"/>
      <w:r w:rsidRPr="00DE0A01">
        <w:rPr>
          <w:sz w:val="20"/>
          <w:szCs w:val="20"/>
          <w:lang w:val="sr-Cyrl-CS" w:eastAsia="sr-Cyrl-CS"/>
        </w:rPr>
        <w:t>ачка</w:t>
      </w:r>
      <w:proofErr w:type="spellEnd"/>
      <w:r w:rsidRPr="00DE0A01">
        <w:rPr>
          <w:sz w:val="20"/>
          <w:szCs w:val="20"/>
          <w:lang w:val="sr-Cyrl-CS" w:eastAsia="sr-Cyrl-CS"/>
        </w:rPr>
        <w:t xml:space="preserve"> 35. Статута општине Ивањица ( „Сл. лист општине Ивањица“, број 1/2019), Скупштина општине Ивањица, на седници одржаној дана</w:t>
      </w:r>
      <w:r w:rsidRPr="00DE0A01">
        <w:rPr>
          <w:sz w:val="20"/>
          <w:szCs w:val="20"/>
          <w:lang w:val="sr-Cyrl-RS" w:eastAsia="sr-Cyrl-CS"/>
        </w:rPr>
        <w:t xml:space="preserve"> 25.4.2023. </w:t>
      </w:r>
      <w:r w:rsidRPr="00DE0A01">
        <w:rPr>
          <w:sz w:val="20"/>
          <w:szCs w:val="20"/>
          <w:lang w:val="sr-Cyrl-CS" w:eastAsia="sr-Cyrl-CS"/>
        </w:rPr>
        <w:t xml:space="preserve">године,  донела је </w:t>
      </w:r>
    </w:p>
    <w:p w14:paraId="2A591DE9" w14:textId="77777777" w:rsidR="00DE0A01" w:rsidRPr="00DE0A01" w:rsidRDefault="00DE0A01" w:rsidP="00DE0A01">
      <w:pPr>
        <w:jc w:val="both"/>
        <w:rPr>
          <w:sz w:val="20"/>
          <w:szCs w:val="20"/>
          <w:lang w:val="sr-Cyrl-CS" w:eastAsia="sr-Cyrl-CS"/>
        </w:rPr>
      </w:pPr>
    </w:p>
    <w:p w14:paraId="37DD43BE" w14:textId="77777777" w:rsidR="00DE0A01" w:rsidRPr="00DE0A01" w:rsidRDefault="00DE0A01" w:rsidP="00DE0A01">
      <w:pPr>
        <w:jc w:val="center"/>
        <w:rPr>
          <w:b/>
          <w:sz w:val="20"/>
          <w:szCs w:val="20"/>
          <w:lang w:val="sr-Cyrl-CS" w:eastAsia="sr-Cyrl-CS"/>
        </w:rPr>
      </w:pPr>
      <w:r w:rsidRPr="00DE0A01">
        <w:rPr>
          <w:b/>
          <w:sz w:val="20"/>
          <w:szCs w:val="20"/>
          <w:lang w:val="sr-Cyrl-CS" w:eastAsia="sr-Cyrl-CS"/>
        </w:rPr>
        <w:t xml:space="preserve">О Д Л У К У  </w:t>
      </w:r>
    </w:p>
    <w:p w14:paraId="3E7CB088" w14:textId="77777777" w:rsidR="00DE0A01" w:rsidRPr="00DE0A01" w:rsidRDefault="00DE0A01" w:rsidP="00DE0A01">
      <w:pPr>
        <w:jc w:val="center"/>
        <w:rPr>
          <w:b/>
          <w:sz w:val="20"/>
          <w:szCs w:val="20"/>
          <w:lang w:val="sr-Cyrl-CS" w:eastAsia="sr-Cyrl-CS"/>
        </w:rPr>
      </w:pPr>
      <w:r w:rsidRPr="00DE0A01">
        <w:rPr>
          <w:b/>
          <w:sz w:val="20"/>
          <w:szCs w:val="20"/>
          <w:lang w:val="sr-Cyrl-CS" w:eastAsia="sr-Cyrl-CS"/>
        </w:rPr>
        <w:t>О ПРИСТУПАЊУ ПОСТУПКУ ОТУЂЕЊА НЕПОКРЕТНОСТИ ИЗ ЈАВНЕ СВОЈИНЕ ОПШТИНЕ ИВАЊИЦА ПУТЕМ НЕПОСРЕДНЕ ПОГОДБЕ</w:t>
      </w:r>
      <w:r w:rsidRPr="00DE0A01">
        <w:rPr>
          <w:b/>
          <w:sz w:val="20"/>
          <w:szCs w:val="20"/>
          <w:lang w:val="sr-Latn-RS" w:eastAsia="sr-Cyrl-CS"/>
        </w:rPr>
        <w:t xml:space="preserve"> </w:t>
      </w:r>
      <w:r w:rsidRPr="00DE0A01">
        <w:rPr>
          <w:b/>
          <w:sz w:val="20"/>
          <w:szCs w:val="20"/>
          <w:lang w:val="sr-Cyrl-RS" w:eastAsia="sr-Cyrl-CS"/>
        </w:rPr>
        <w:t>УЗ НАКНАДУ</w:t>
      </w:r>
      <w:r w:rsidRPr="00DE0A01">
        <w:rPr>
          <w:b/>
          <w:sz w:val="20"/>
          <w:szCs w:val="20"/>
          <w:lang w:val="sr-Cyrl-CS" w:eastAsia="sr-Cyrl-CS"/>
        </w:rPr>
        <w:t xml:space="preserve">   </w:t>
      </w:r>
    </w:p>
    <w:p w14:paraId="508D2972" w14:textId="77777777" w:rsidR="00DE0A01" w:rsidRPr="00DE0A01" w:rsidRDefault="00DE0A01" w:rsidP="00DE0A01">
      <w:pPr>
        <w:jc w:val="both"/>
        <w:rPr>
          <w:b/>
          <w:sz w:val="20"/>
          <w:szCs w:val="20"/>
          <w:lang w:val="sr-Cyrl-CS" w:eastAsia="sr-Cyrl-CS"/>
        </w:rPr>
      </w:pPr>
    </w:p>
    <w:p w14:paraId="527BE4A9" w14:textId="77777777" w:rsidR="00DE0A01" w:rsidRPr="00DE0A01" w:rsidRDefault="00DE0A01" w:rsidP="00DE0A01">
      <w:pPr>
        <w:jc w:val="both"/>
        <w:rPr>
          <w:sz w:val="20"/>
          <w:szCs w:val="20"/>
          <w:lang w:val="sr-Cyrl-CS" w:eastAsia="sr-Cyrl-CS"/>
        </w:rPr>
      </w:pPr>
      <w:r w:rsidRPr="00DE0A01">
        <w:rPr>
          <w:b/>
          <w:sz w:val="20"/>
          <w:szCs w:val="20"/>
          <w:lang w:val="sr-Cyrl-CS" w:eastAsia="sr-Cyrl-CS"/>
        </w:rPr>
        <w:t>I</w:t>
      </w:r>
      <w:r w:rsidRPr="00DE0A01">
        <w:rPr>
          <w:sz w:val="20"/>
          <w:szCs w:val="20"/>
          <w:lang w:val="sr-Cyrl-CS" w:eastAsia="sr-Cyrl-CS"/>
        </w:rPr>
        <w:t xml:space="preserve">  </w:t>
      </w:r>
      <w:r w:rsidRPr="00DE0A01">
        <w:rPr>
          <w:b/>
          <w:sz w:val="20"/>
          <w:szCs w:val="20"/>
          <w:lang w:val="sr-Cyrl-CS" w:eastAsia="sr-Cyrl-CS"/>
        </w:rPr>
        <w:t xml:space="preserve">ПРИСТУПА СЕ </w:t>
      </w:r>
      <w:r w:rsidRPr="00DE0A01">
        <w:rPr>
          <w:sz w:val="20"/>
          <w:szCs w:val="20"/>
          <w:lang w:val="sr-Cyrl-CS" w:eastAsia="sr-Cyrl-CS"/>
        </w:rPr>
        <w:t xml:space="preserve"> отуђењу непокретности непосредном погодбом</w:t>
      </w:r>
      <w:r w:rsidRPr="00DE0A01">
        <w:rPr>
          <w:sz w:val="20"/>
          <w:szCs w:val="20"/>
          <w:lang w:val="sr-Cyrl-RS" w:eastAsia="sr-Cyrl-CS"/>
        </w:rPr>
        <w:t xml:space="preserve"> уз накнаду</w:t>
      </w:r>
      <w:r w:rsidRPr="00DE0A01">
        <w:rPr>
          <w:sz w:val="20"/>
          <w:szCs w:val="20"/>
          <w:lang w:val="sr-Cyrl-CS" w:eastAsia="sr-Cyrl-CS"/>
        </w:rPr>
        <w:t xml:space="preserve"> из јавне својине Општине  Ивањица, и то:   </w:t>
      </w:r>
    </w:p>
    <w:p w14:paraId="760016F6" w14:textId="77777777" w:rsidR="00DE0A01" w:rsidRPr="00DE0A01" w:rsidRDefault="00DE0A01" w:rsidP="00DE0A01">
      <w:pPr>
        <w:ind w:left="720"/>
        <w:contextualSpacing/>
        <w:jc w:val="both"/>
        <w:rPr>
          <w:sz w:val="20"/>
          <w:szCs w:val="20"/>
          <w:lang w:val="sr-Cyrl-RS" w:eastAsia="sr-Cyrl-CS"/>
        </w:rPr>
      </w:pPr>
      <w:r w:rsidRPr="00DE0A01">
        <w:rPr>
          <w:sz w:val="20"/>
          <w:szCs w:val="20"/>
          <w:lang w:val="sr-Cyrl-CS" w:eastAsia="sr-Cyrl-CS"/>
        </w:rPr>
        <w:t xml:space="preserve">- кат. парцеле број </w:t>
      </w:r>
      <w:r w:rsidRPr="00DE0A01">
        <w:rPr>
          <w:sz w:val="20"/>
          <w:szCs w:val="20"/>
          <w:lang w:val="sr-Cyrl-RS" w:eastAsia="sr-Cyrl-CS"/>
        </w:rPr>
        <w:t>1330</w:t>
      </w:r>
      <w:r w:rsidRPr="00DE0A01">
        <w:rPr>
          <w:sz w:val="20"/>
          <w:szCs w:val="20"/>
          <w:lang w:val="sr-Cyrl-CS" w:eastAsia="sr-Cyrl-CS"/>
        </w:rPr>
        <w:t xml:space="preserve">, у површини од 9a73m2 </w:t>
      </w:r>
      <w:r w:rsidRPr="00DE0A01">
        <w:rPr>
          <w:sz w:val="20"/>
          <w:szCs w:val="20"/>
          <w:lang w:val="sr-Cyrl-RS" w:eastAsia="sr-Cyrl-CS"/>
        </w:rPr>
        <w:t xml:space="preserve">, </w:t>
      </w:r>
      <w:r w:rsidRPr="00DE0A01">
        <w:rPr>
          <w:sz w:val="20"/>
          <w:szCs w:val="20"/>
          <w:lang w:val="sr-Cyrl-CS" w:eastAsia="sr-Cyrl-CS"/>
        </w:rPr>
        <w:t>уписане у листу непокретности</w:t>
      </w:r>
      <w:r w:rsidRPr="00DE0A01">
        <w:rPr>
          <w:sz w:val="20"/>
          <w:szCs w:val="20"/>
          <w:lang w:val="sr-Cyrl-RS" w:eastAsia="sr-Cyrl-CS"/>
        </w:rPr>
        <w:t xml:space="preserve"> број 1 </w:t>
      </w:r>
      <w:r w:rsidRPr="00DE0A01">
        <w:rPr>
          <w:sz w:val="20"/>
          <w:szCs w:val="20"/>
          <w:lang w:val="sr-Cyrl-CS" w:eastAsia="sr-Cyrl-CS"/>
        </w:rPr>
        <w:t xml:space="preserve">КО </w:t>
      </w:r>
      <w:proofErr w:type="spellStart"/>
      <w:r w:rsidRPr="00DE0A01">
        <w:rPr>
          <w:sz w:val="20"/>
          <w:szCs w:val="20"/>
          <w:lang w:val="sr-Cyrl-RS" w:eastAsia="sr-Cyrl-CS"/>
        </w:rPr>
        <w:t>Мочиоци</w:t>
      </w:r>
      <w:proofErr w:type="spellEnd"/>
      <w:r w:rsidRPr="00DE0A01">
        <w:rPr>
          <w:sz w:val="20"/>
          <w:szCs w:val="20"/>
          <w:lang w:val="sr-Cyrl-CS" w:eastAsia="sr-Cyrl-CS"/>
        </w:rPr>
        <w:t>,</w:t>
      </w:r>
      <w:r w:rsidRPr="00DE0A01">
        <w:rPr>
          <w:sz w:val="20"/>
          <w:szCs w:val="20"/>
          <w:lang w:val="sr-Latn-RS" w:eastAsia="sr-Cyrl-CS"/>
        </w:rPr>
        <w:t xml:space="preserve"> </w:t>
      </w:r>
      <w:r w:rsidRPr="00DE0A01">
        <w:rPr>
          <w:sz w:val="20"/>
          <w:szCs w:val="20"/>
          <w:lang w:val="sr-Cyrl-CS" w:eastAsia="sr-Cyrl-CS"/>
        </w:rPr>
        <w:t xml:space="preserve"> јавна својина општине</w:t>
      </w:r>
      <w:r w:rsidRPr="00DE0A01">
        <w:rPr>
          <w:sz w:val="20"/>
          <w:szCs w:val="20"/>
          <w:lang w:val="sr-Cyrl-RS" w:eastAsia="sr-Cyrl-CS"/>
        </w:rPr>
        <w:t xml:space="preserve"> Ивањица</w:t>
      </w:r>
      <w:r w:rsidRPr="00DE0A01">
        <w:rPr>
          <w:sz w:val="20"/>
          <w:szCs w:val="20"/>
          <w:lang w:val="sr-Cyrl-CS" w:eastAsia="sr-Cyrl-CS"/>
        </w:rPr>
        <w:t xml:space="preserve">, која је по врсти </w:t>
      </w:r>
      <w:r w:rsidRPr="00DE0A01">
        <w:rPr>
          <w:sz w:val="20"/>
          <w:szCs w:val="20"/>
          <w:lang w:val="sr-Cyrl-RS" w:eastAsia="sr-Cyrl-CS"/>
        </w:rPr>
        <w:t>грађевинско земљиште изван грађевинског подручја.</w:t>
      </w:r>
      <w:r w:rsidRPr="00DE0A01">
        <w:rPr>
          <w:sz w:val="20"/>
          <w:szCs w:val="20"/>
          <w:lang w:val="sr-Cyrl-CS" w:eastAsia="sr-Cyrl-CS"/>
        </w:rPr>
        <w:t xml:space="preserve"> </w:t>
      </w:r>
    </w:p>
    <w:p w14:paraId="7C7DC6F6" w14:textId="77777777" w:rsidR="00DE0A01" w:rsidRPr="00DE0A01" w:rsidRDefault="00DE0A01" w:rsidP="00DE0A01">
      <w:pPr>
        <w:jc w:val="both"/>
        <w:rPr>
          <w:sz w:val="20"/>
          <w:szCs w:val="20"/>
          <w:lang w:val="sr-Cyrl-CS" w:eastAsia="sr-Cyrl-CS"/>
        </w:rPr>
      </w:pPr>
      <w:r w:rsidRPr="00DE0A01">
        <w:rPr>
          <w:b/>
          <w:sz w:val="20"/>
          <w:szCs w:val="20"/>
          <w:lang w:val="sr-Cyrl-CS" w:eastAsia="sr-Cyrl-CS"/>
        </w:rPr>
        <w:t>II</w:t>
      </w:r>
      <w:r w:rsidRPr="00DE0A01">
        <w:rPr>
          <w:b/>
          <w:sz w:val="20"/>
          <w:szCs w:val="20"/>
          <w:lang w:val="sr-Cyrl-RS" w:eastAsia="sr-Cyrl-CS"/>
        </w:rPr>
        <w:t xml:space="preserve"> </w:t>
      </w:r>
      <w:r w:rsidRPr="00DE0A01">
        <w:rPr>
          <w:b/>
          <w:sz w:val="20"/>
          <w:szCs w:val="20"/>
          <w:lang w:val="sr-Cyrl-CS" w:eastAsia="sr-Cyrl-CS"/>
        </w:rPr>
        <w:t xml:space="preserve"> </w:t>
      </w:r>
      <w:r w:rsidRPr="00DE0A01">
        <w:rPr>
          <w:sz w:val="20"/>
          <w:szCs w:val="20"/>
          <w:lang w:val="sr-Cyrl-CS" w:eastAsia="sr-Cyrl-CS"/>
        </w:rPr>
        <w:t>Предметна непокретност отуђује се из јавне својине општине Ивањица у поступку примене члана 27. став 10. и члана 29. став  4. Закона о јавној својини („</w:t>
      </w:r>
      <w:proofErr w:type="spellStart"/>
      <w:r w:rsidRPr="00DE0A01">
        <w:rPr>
          <w:sz w:val="20"/>
          <w:szCs w:val="20"/>
          <w:lang w:val="sr-Cyrl-CS" w:eastAsia="sr-Cyrl-CS"/>
        </w:rPr>
        <w:t>Сл</w:t>
      </w:r>
      <w:proofErr w:type="spellEnd"/>
      <w:r w:rsidRPr="00DE0A01">
        <w:rPr>
          <w:sz w:val="20"/>
          <w:szCs w:val="20"/>
          <w:lang w:val="sr-Cyrl-CS" w:eastAsia="sr-Cyrl-CS"/>
        </w:rPr>
        <w:t xml:space="preserve"> гласник РС“, број 72/11, 88/13, 105/14, 104/16  - др. закон, 108/16, 113/17, 95/18 и 153/2020)</w:t>
      </w:r>
      <w:r w:rsidRPr="00DE0A01">
        <w:rPr>
          <w:sz w:val="20"/>
          <w:szCs w:val="20"/>
          <w:lang w:val="ru-RU" w:eastAsia="sr-Cyrl-CS"/>
        </w:rPr>
        <w:t>, а на основу поднетог захтева Српске православне црквене општине Брезова</w:t>
      </w:r>
      <w:r w:rsidRPr="00DE0A01">
        <w:rPr>
          <w:sz w:val="20"/>
          <w:szCs w:val="20"/>
          <w:lang w:val="sr-Latn-RS" w:eastAsia="sr-Cyrl-CS"/>
        </w:rPr>
        <w:t xml:space="preserve"> </w:t>
      </w:r>
      <w:r w:rsidRPr="00DE0A01">
        <w:rPr>
          <w:sz w:val="20"/>
          <w:szCs w:val="20"/>
          <w:lang w:val="sr-Cyrl-RS" w:eastAsia="sr-Cyrl-CS"/>
        </w:rPr>
        <w:t>и покренуте иницијативе председника општине Ивањица</w:t>
      </w:r>
      <w:r w:rsidRPr="00DE0A01">
        <w:rPr>
          <w:sz w:val="20"/>
          <w:szCs w:val="20"/>
          <w:lang w:val="ru-RU" w:eastAsia="sr-Cyrl-CS"/>
        </w:rPr>
        <w:t>.</w:t>
      </w:r>
      <w:r w:rsidRPr="00DE0A01">
        <w:rPr>
          <w:b/>
          <w:sz w:val="20"/>
          <w:szCs w:val="20"/>
          <w:lang w:val="sr-Cyrl-CS" w:eastAsia="sr-Cyrl-CS"/>
        </w:rPr>
        <w:t xml:space="preserve"> </w:t>
      </w:r>
    </w:p>
    <w:p w14:paraId="0046C548" w14:textId="77777777" w:rsidR="00DE0A01" w:rsidRPr="00DE0A01" w:rsidRDefault="00DE0A01" w:rsidP="00DE0A01">
      <w:pPr>
        <w:jc w:val="both"/>
        <w:rPr>
          <w:sz w:val="20"/>
          <w:szCs w:val="20"/>
          <w:lang w:eastAsia="sr-Cyrl-CS"/>
        </w:rPr>
      </w:pPr>
      <w:r w:rsidRPr="00DE0A01">
        <w:rPr>
          <w:b/>
          <w:sz w:val="20"/>
          <w:szCs w:val="20"/>
          <w:lang w:val="sr-Cyrl-CS" w:eastAsia="sr-Cyrl-CS"/>
        </w:rPr>
        <w:t>III</w:t>
      </w:r>
      <w:r w:rsidRPr="00DE0A01">
        <w:rPr>
          <w:b/>
          <w:sz w:val="20"/>
          <w:szCs w:val="20"/>
          <w:lang w:val="sr-Cyrl-RS" w:eastAsia="sr-Cyrl-CS"/>
        </w:rPr>
        <w:t xml:space="preserve"> </w:t>
      </w:r>
      <w:r w:rsidRPr="00DE0A01">
        <w:rPr>
          <w:b/>
          <w:sz w:val="20"/>
          <w:szCs w:val="20"/>
          <w:lang w:val="sr-Cyrl-CS" w:eastAsia="sr-Cyrl-CS"/>
        </w:rPr>
        <w:t xml:space="preserve"> </w:t>
      </w:r>
      <w:r w:rsidRPr="00DE0A01">
        <w:rPr>
          <w:sz w:val="20"/>
          <w:szCs w:val="20"/>
          <w:lang w:val="sr-Cyrl-CS" w:eastAsia="sr-Cyrl-CS"/>
        </w:rPr>
        <w:t xml:space="preserve">У поступку отуђења непокретности из тачке I ове Одлуке у свему поступити према одредбама Закона о јавној својини, </w:t>
      </w:r>
      <w:proofErr w:type="spellStart"/>
      <w:r w:rsidRPr="00DE0A01">
        <w:rPr>
          <w:sz w:val="20"/>
          <w:szCs w:val="20"/>
          <w:lang w:val="sr-Cyrl-CS" w:eastAsia="sr-Cyrl-CS"/>
        </w:rPr>
        <w:t>Уредб</w:t>
      </w:r>
      <w:proofErr w:type="spellEnd"/>
      <w:r w:rsidRPr="00DE0A01">
        <w:rPr>
          <w:sz w:val="20"/>
          <w:szCs w:val="20"/>
          <w:lang w:val="sr-Cyrl-RS" w:eastAsia="sr-Cyrl-CS"/>
        </w:rPr>
        <w:t>е</w:t>
      </w:r>
      <w:r w:rsidRPr="00DE0A01">
        <w:rPr>
          <w:sz w:val="20"/>
          <w:szCs w:val="20"/>
          <w:lang w:val="sr-Cyrl-CS" w:eastAsia="sr-Cyrl-CS"/>
        </w:rPr>
        <w:t xml:space="preserve">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и Одлуци о прибављању и располагању стварима у јавној својини општине Ивањица</w:t>
      </w:r>
      <w:r w:rsidRPr="00DE0A01">
        <w:rPr>
          <w:sz w:val="20"/>
          <w:szCs w:val="20"/>
          <w:lang w:eastAsia="sr-Cyrl-CS"/>
        </w:rPr>
        <w:t>.</w:t>
      </w:r>
    </w:p>
    <w:p w14:paraId="360AFCA6" w14:textId="77777777" w:rsidR="00DE0A01" w:rsidRPr="00DE0A01" w:rsidRDefault="00DE0A01" w:rsidP="00DE0A01">
      <w:pPr>
        <w:jc w:val="both"/>
        <w:rPr>
          <w:sz w:val="20"/>
          <w:szCs w:val="20"/>
          <w:lang w:val="sr-Cyrl-CS" w:eastAsia="sr-Cyrl-CS"/>
        </w:rPr>
      </w:pPr>
      <w:r w:rsidRPr="00DE0A01">
        <w:rPr>
          <w:b/>
          <w:sz w:val="20"/>
          <w:szCs w:val="20"/>
          <w:lang w:val="sr-Cyrl-CS" w:eastAsia="sr-Cyrl-CS"/>
        </w:rPr>
        <w:t>IV</w:t>
      </w:r>
      <w:r w:rsidRPr="00DE0A01">
        <w:rPr>
          <w:sz w:val="20"/>
          <w:szCs w:val="20"/>
          <w:lang w:val="sr-Cyrl-CS" w:eastAsia="sr-Cyrl-CS"/>
        </w:rPr>
        <w:t xml:space="preserve"> Поступак непосредне погодбе спровешће Комисија која ће се формирати по доношењу ове одлуке.</w:t>
      </w:r>
    </w:p>
    <w:p w14:paraId="5E8B4D90" w14:textId="77777777" w:rsidR="00DE0A01" w:rsidRPr="00DE0A01" w:rsidRDefault="00DE0A01" w:rsidP="00DE0A01">
      <w:pPr>
        <w:jc w:val="both"/>
        <w:rPr>
          <w:b/>
          <w:sz w:val="20"/>
          <w:szCs w:val="20"/>
          <w:lang w:val="sr-Cyrl-CS" w:eastAsia="sr-Cyrl-CS"/>
        </w:rPr>
      </w:pPr>
      <w:r w:rsidRPr="00DE0A01">
        <w:rPr>
          <w:b/>
          <w:sz w:val="20"/>
          <w:szCs w:val="20"/>
          <w:lang w:val="sr-Cyrl-CS" w:eastAsia="sr-Cyrl-CS"/>
        </w:rPr>
        <w:t>V</w:t>
      </w:r>
      <w:r w:rsidRPr="00DE0A01">
        <w:rPr>
          <w:b/>
          <w:sz w:val="20"/>
          <w:szCs w:val="20"/>
          <w:lang w:val="sr-Cyrl-RS" w:eastAsia="sr-Cyrl-CS"/>
        </w:rPr>
        <w:t xml:space="preserve"> </w:t>
      </w:r>
      <w:r w:rsidRPr="00DE0A01">
        <w:rPr>
          <w:b/>
          <w:sz w:val="20"/>
          <w:szCs w:val="20"/>
          <w:lang w:val="sr-Cyrl-CS" w:eastAsia="sr-Cyrl-CS"/>
        </w:rPr>
        <w:t xml:space="preserve"> </w:t>
      </w:r>
      <w:r w:rsidRPr="00DE0A01">
        <w:rPr>
          <w:sz w:val="20"/>
          <w:szCs w:val="20"/>
          <w:lang w:val="sr-Cyrl-CS" w:eastAsia="sr-Cyrl-CS"/>
        </w:rPr>
        <w:t>Непокретност из</w:t>
      </w:r>
      <w:r w:rsidRPr="00DE0A01">
        <w:rPr>
          <w:b/>
          <w:sz w:val="20"/>
          <w:szCs w:val="20"/>
          <w:lang w:val="sr-Cyrl-CS" w:eastAsia="sr-Cyrl-CS"/>
        </w:rPr>
        <w:t xml:space="preserve"> </w:t>
      </w:r>
      <w:r w:rsidRPr="00DE0A01">
        <w:rPr>
          <w:sz w:val="20"/>
          <w:szCs w:val="20"/>
          <w:lang w:val="sr-Cyrl-CS" w:eastAsia="sr-Cyrl-CS"/>
        </w:rPr>
        <w:t>тачке I ове Одлуке отуђиће се по тржишној вредности, а у складу са Законом о јавној својини и подзаконским  актима.</w:t>
      </w:r>
    </w:p>
    <w:p w14:paraId="212B6CB3" w14:textId="77777777" w:rsidR="00DE0A01" w:rsidRPr="00DE0A01" w:rsidRDefault="00DE0A01" w:rsidP="00DE0A01">
      <w:pPr>
        <w:jc w:val="both"/>
        <w:rPr>
          <w:sz w:val="20"/>
          <w:szCs w:val="20"/>
          <w:lang w:val="sr-Cyrl-CS" w:eastAsia="sr-Cyrl-CS"/>
        </w:rPr>
      </w:pPr>
      <w:r w:rsidRPr="00DE0A01">
        <w:rPr>
          <w:b/>
          <w:sz w:val="20"/>
          <w:szCs w:val="20"/>
          <w:lang w:val="sr-Cyrl-CS" w:eastAsia="sr-Cyrl-CS"/>
        </w:rPr>
        <w:t xml:space="preserve">VI </w:t>
      </w:r>
      <w:r w:rsidRPr="00DE0A01">
        <w:rPr>
          <w:sz w:val="20"/>
          <w:szCs w:val="20"/>
          <w:lang w:val="sr-Cyrl-CS" w:eastAsia="sr-Cyrl-CS"/>
        </w:rPr>
        <w:t xml:space="preserve">Овлашћује се Председник општине Ивањица, а у његовом одсуству заменик председника општине, односно лице које он овласти да, у име општине Ивањица, може са купцем предметне непокретности која се отуђује из јавне својине општине Ивањица, или лицем које купац непокретности овласти, закључити уговор којим ће се ближе регулисати права и обавезе уговарача. </w:t>
      </w:r>
    </w:p>
    <w:p w14:paraId="19F5CB46" w14:textId="77777777" w:rsidR="00DE0A01" w:rsidRPr="00DE0A01" w:rsidRDefault="00DE0A01" w:rsidP="00DE0A01">
      <w:pPr>
        <w:jc w:val="both"/>
        <w:rPr>
          <w:sz w:val="20"/>
          <w:szCs w:val="20"/>
          <w:lang w:val="sr-Cyrl-RS" w:eastAsia="sr-Cyrl-CS"/>
        </w:rPr>
      </w:pPr>
      <w:r w:rsidRPr="00DE0A01">
        <w:rPr>
          <w:b/>
          <w:sz w:val="20"/>
          <w:szCs w:val="20"/>
          <w:lang w:val="en-US" w:eastAsia="sr-Cyrl-CS"/>
        </w:rPr>
        <w:t>VII</w:t>
      </w:r>
      <w:r w:rsidRPr="00DE0A01">
        <w:rPr>
          <w:b/>
          <w:sz w:val="20"/>
          <w:szCs w:val="20"/>
          <w:lang w:val="sr-Cyrl-CS" w:eastAsia="sr-Cyrl-CS"/>
        </w:rPr>
        <w:t xml:space="preserve"> </w:t>
      </w:r>
      <w:r w:rsidRPr="00DE0A01">
        <w:rPr>
          <w:sz w:val="20"/>
          <w:szCs w:val="20"/>
          <w:lang w:val="sr-Cyrl-CS" w:eastAsia="sr-Cyrl-CS"/>
        </w:rPr>
        <w:t>Ова Одлука ступа на снагу даном објављивања у Службеном листу општине Ивањица</w:t>
      </w:r>
      <w:r w:rsidRPr="00DE0A01">
        <w:rPr>
          <w:sz w:val="20"/>
          <w:szCs w:val="20"/>
          <w:lang w:val="sr-Cyrl-RS" w:eastAsia="sr-Cyrl-CS"/>
        </w:rPr>
        <w:t>.</w:t>
      </w:r>
    </w:p>
    <w:p w14:paraId="0583F168" w14:textId="77777777" w:rsidR="00DE0A01" w:rsidRPr="00DE0A01" w:rsidRDefault="00DE0A01" w:rsidP="00DE0A01">
      <w:pPr>
        <w:jc w:val="both"/>
        <w:rPr>
          <w:sz w:val="20"/>
          <w:szCs w:val="20"/>
          <w:lang w:val="sr-Cyrl-RS" w:eastAsia="sr-Cyrl-CS"/>
        </w:rPr>
      </w:pPr>
    </w:p>
    <w:p w14:paraId="31D0E65E" w14:textId="04967AEB" w:rsidR="00DE0A01" w:rsidRPr="00DE0A01" w:rsidRDefault="00DE0A01" w:rsidP="00280EBB">
      <w:pPr>
        <w:jc w:val="center"/>
        <w:rPr>
          <w:b/>
          <w:sz w:val="20"/>
          <w:szCs w:val="20"/>
          <w:lang w:val="sr-Latn-RS" w:eastAsia="sr-Cyrl-CS"/>
        </w:rPr>
      </w:pPr>
      <w:r w:rsidRPr="00DE0A01">
        <w:rPr>
          <w:b/>
          <w:sz w:val="20"/>
          <w:szCs w:val="20"/>
          <w:lang w:val="sr-Cyrl-CS" w:eastAsia="sr-Cyrl-CS"/>
        </w:rPr>
        <w:t>СКУПШТИНА ОПШТИНЕ ИВАЊИЦА, Број:</w:t>
      </w:r>
      <w:r w:rsidRPr="00DE0A01">
        <w:rPr>
          <w:b/>
          <w:sz w:val="20"/>
          <w:szCs w:val="20"/>
          <w:lang w:val="sr-Latn-RS" w:eastAsia="sr-Cyrl-CS"/>
        </w:rPr>
        <w:t>464-3/2023-01</w:t>
      </w:r>
    </w:p>
    <w:p w14:paraId="362277D8" w14:textId="77777777" w:rsidR="00DE0A01" w:rsidRPr="00DE0A01" w:rsidRDefault="00DE0A01" w:rsidP="00DE0A01">
      <w:pPr>
        <w:jc w:val="both"/>
        <w:rPr>
          <w:sz w:val="20"/>
          <w:szCs w:val="20"/>
          <w:lang w:val="sr-Cyrl-RS" w:eastAsia="sr-Cyrl-CS"/>
        </w:rPr>
      </w:pPr>
    </w:p>
    <w:p w14:paraId="1F54EA3A" w14:textId="77777777" w:rsidR="00B95785" w:rsidRDefault="00DE0A01" w:rsidP="00B95785">
      <w:pPr>
        <w:ind w:left="4320" w:firstLine="720"/>
        <w:jc w:val="right"/>
        <w:rPr>
          <w:b/>
          <w:sz w:val="20"/>
          <w:szCs w:val="20"/>
          <w:lang w:val="sr-Cyrl-CS" w:eastAsia="sr-Cyrl-CS"/>
        </w:rPr>
      </w:pPr>
      <w:r w:rsidRPr="00DE0A01">
        <w:rPr>
          <w:b/>
          <w:sz w:val="20"/>
          <w:szCs w:val="20"/>
          <w:lang w:val="sr-Cyrl-CS" w:eastAsia="sr-Cyrl-CS"/>
        </w:rPr>
        <w:t xml:space="preserve">                                                        </w:t>
      </w:r>
    </w:p>
    <w:p w14:paraId="6441E691" w14:textId="3A62BEA2" w:rsidR="00B95785" w:rsidRPr="006C02DF" w:rsidRDefault="00B95785" w:rsidP="00B95785">
      <w:pPr>
        <w:ind w:left="4320" w:firstLine="720"/>
        <w:jc w:val="center"/>
        <w:rPr>
          <w:b/>
          <w:color w:val="000000"/>
          <w:sz w:val="20"/>
          <w:szCs w:val="20"/>
          <w:lang w:val="sr-Cyrl-CS" w:eastAsia="en-US"/>
        </w:rPr>
      </w:pPr>
      <w:r>
        <w:rPr>
          <w:b/>
          <w:sz w:val="20"/>
          <w:szCs w:val="20"/>
          <w:lang w:val="sr-Cyrl-CS" w:eastAsia="sr-Cyrl-CS"/>
        </w:rPr>
        <w:t xml:space="preserve">                                 </w:t>
      </w:r>
      <w:r w:rsidR="00DE0A01" w:rsidRPr="00DE0A01">
        <w:rPr>
          <w:b/>
          <w:sz w:val="20"/>
          <w:szCs w:val="20"/>
          <w:lang w:val="sr-Cyrl-CS" w:eastAsia="sr-Cyrl-CS"/>
        </w:rPr>
        <w:t xml:space="preserve"> </w:t>
      </w:r>
      <w:r w:rsidRPr="006C02DF">
        <w:rPr>
          <w:b/>
          <w:color w:val="000000"/>
          <w:sz w:val="20"/>
          <w:szCs w:val="20"/>
          <w:lang w:val="sr-Cyrl-CS" w:eastAsia="en-US"/>
        </w:rPr>
        <w:t>ПРЕДСЕДНИК СКУПШТИНЕ</w:t>
      </w:r>
    </w:p>
    <w:p w14:paraId="4F3728F5" w14:textId="77777777" w:rsidR="00B95785" w:rsidRPr="006C02DF" w:rsidRDefault="00B95785" w:rsidP="00B95785">
      <w:pPr>
        <w:rPr>
          <w:color w:val="000000"/>
          <w:sz w:val="20"/>
          <w:szCs w:val="20"/>
          <w:lang w:val="sr-Cyrl-CS" w:eastAsia="en-US"/>
        </w:rPr>
      </w:pP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t xml:space="preserve">              </w:t>
      </w:r>
      <w:r>
        <w:rPr>
          <w:color w:val="000000"/>
          <w:sz w:val="20"/>
          <w:szCs w:val="20"/>
          <w:lang w:val="sr-Cyrl-CS" w:eastAsia="en-US"/>
        </w:rPr>
        <w:t xml:space="preserve">                                          </w:t>
      </w:r>
      <w:r w:rsidRPr="006C02DF">
        <w:rPr>
          <w:color w:val="000000"/>
          <w:sz w:val="20"/>
          <w:szCs w:val="20"/>
          <w:lang w:val="sr-Cyrl-CS" w:eastAsia="en-US"/>
        </w:rPr>
        <w:t xml:space="preserve"> Владимир </w:t>
      </w:r>
      <w:proofErr w:type="spellStart"/>
      <w:r w:rsidRPr="006C02DF">
        <w:rPr>
          <w:color w:val="000000"/>
          <w:sz w:val="20"/>
          <w:szCs w:val="20"/>
          <w:lang w:val="sr-Cyrl-CS" w:eastAsia="en-US"/>
        </w:rPr>
        <w:t>Бојановић</w:t>
      </w:r>
      <w:proofErr w:type="spellEnd"/>
      <w:r w:rsidRPr="006C02DF">
        <w:rPr>
          <w:color w:val="000000"/>
          <w:sz w:val="20"/>
          <w:szCs w:val="20"/>
          <w:lang w:eastAsia="en-US"/>
        </w:rPr>
        <w:t xml:space="preserve"> </w:t>
      </w:r>
    </w:p>
    <w:p w14:paraId="7C5CA8E9" w14:textId="122B2882" w:rsidR="00DE0A01" w:rsidRPr="00DE0A01" w:rsidRDefault="00DE0A01" w:rsidP="00B95785">
      <w:pPr>
        <w:rPr>
          <w:b/>
          <w:sz w:val="20"/>
          <w:szCs w:val="20"/>
          <w:lang w:val="sr-Cyrl-CS" w:eastAsia="sr-Cyrl-CS"/>
        </w:rPr>
      </w:pPr>
    </w:p>
    <w:p w14:paraId="0E86B158" w14:textId="401C110C" w:rsidR="00483CBB" w:rsidRPr="00BF3C79" w:rsidRDefault="00992579" w:rsidP="00BF3C79">
      <w:pPr>
        <w:suppressAutoHyphens/>
        <w:jc w:val="both"/>
        <w:rPr>
          <w:b/>
          <w:sz w:val="20"/>
          <w:szCs w:val="20"/>
          <w:lang w:val="sr-Cyrl-CS" w:eastAsia="sr-Cyrl-CS"/>
        </w:rPr>
      </w:pPr>
      <w:r w:rsidRPr="00992579">
        <w:rPr>
          <w:sz w:val="20"/>
          <w:szCs w:val="20"/>
          <w:lang w:val="sr-Cyrl-CS" w:eastAsia="ar-SA"/>
        </w:rPr>
        <w:tab/>
      </w:r>
      <w:r w:rsidR="00483CBB" w:rsidRPr="00483CBB">
        <w:rPr>
          <w:sz w:val="20"/>
          <w:szCs w:val="20"/>
        </w:rPr>
        <w:t xml:space="preserve">                                                                                                        </w:t>
      </w:r>
    </w:p>
    <w:p w14:paraId="3B156072" w14:textId="77777777" w:rsidR="00DE0A01" w:rsidRDefault="00483CBB" w:rsidP="00483CBB">
      <w:pPr>
        <w:jc w:val="both"/>
        <w:rPr>
          <w:sz w:val="20"/>
          <w:szCs w:val="20"/>
          <w:lang w:val="sr-Cyrl-CS"/>
        </w:rPr>
      </w:pPr>
      <w:r w:rsidRPr="00483CBB">
        <w:rPr>
          <w:sz w:val="20"/>
          <w:szCs w:val="20"/>
          <w:lang w:val="sr-Cyrl-CS"/>
        </w:rPr>
        <w:tab/>
      </w:r>
    </w:p>
    <w:p w14:paraId="2E80EBAC" w14:textId="77777777" w:rsidR="00DE0A01" w:rsidRDefault="00DE0A01" w:rsidP="00483CBB">
      <w:pPr>
        <w:jc w:val="both"/>
        <w:rPr>
          <w:sz w:val="20"/>
          <w:szCs w:val="20"/>
          <w:lang w:val="sr-Cyrl-CS"/>
        </w:rPr>
      </w:pPr>
    </w:p>
    <w:p w14:paraId="35EFCEFC" w14:textId="77777777" w:rsidR="00DE0A01" w:rsidRDefault="00DE0A01" w:rsidP="00483CBB">
      <w:pPr>
        <w:jc w:val="both"/>
        <w:rPr>
          <w:sz w:val="20"/>
          <w:szCs w:val="20"/>
          <w:lang w:val="sr-Cyrl-CS"/>
        </w:rPr>
      </w:pPr>
    </w:p>
    <w:p w14:paraId="27A49511" w14:textId="77777777" w:rsidR="00DE0A01" w:rsidRDefault="00DE0A01" w:rsidP="00483CBB">
      <w:pPr>
        <w:jc w:val="both"/>
        <w:rPr>
          <w:sz w:val="20"/>
          <w:szCs w:val="20"/>
          <w:lang w:val="sr-Cyrl-CS"/>
        </w:rPr>
      </w:pPr>
    </w:p>
    <w:p w14:paraId="05F516C7" w14:textId="77777777" w:rsidR="00DE0A01" w:rsidRDefault="00DE0A01" w:rsidP="00483CBB">
      <w:pPr>
        <w:jc w:val="both"/>
        <w:rPr>
          <w:sz w:val="20"/>
          <w:szCs w:val="20"/>
          <w:lang w:val="sr-Cyrl-CS"/>
        </w:rPr>
      </w:pPr>
    </w:p>
    <w:p w14:paraId="4F4F4D89" w14:textId="77777777" w:rsidR="00DE0A01" w:rsidRDefault="00DE0A01" w:rsidP="00483CBB">
      <w:pPr>
        <w:jc w:val="both"/>
        <w:rPr>
          <w:sz w:val="20"/>
          <w:szCs w:val="20"/>
          <w:lang w:val="sr-Cyrl-CS"/>
        </w:rPr>
      </w:pPr>
    </w:p>
    <w:p w14:paraId="2EAFE561" w14:textId="77777777" w:rsidR="00DE0A01" w:rsidRDefault="00DE0A01" w:rsidP="00483CBB">
      <w:pPr>
        <w:jc w:val="both"/>
        <w:rPr>
          <w:sz w:val="20"/>
          <w:szCs w:val="20"/>
          <w:lang w:val="sr-Cyrl-CS"/>
        </w:rPr>
      </w:pPr>
    </w:p>
    <w:p w14:paraId="63005F06" w14:textId="77777777" w:rsidR="00DE0A01" w:rsidRDefault="00DE0A01" w:rsidP="00483CBB">
      <w:pPr>
        <w:jc w:val="both"/>
        <w:rPr>
          <w:sz w:val="20"/>
          <w:szCs w:val="20"/>
          <w:lang w:val="sr-Cyrl-CS"/>
        </w:rPr>
      </w:pPr>
    </w:p>
    <w:p w14:paraId="5E16502C" w14:textId="77777777" w:rsidR="00DE0A01" w:rsidRDefault="00DE0A01" w:rsidP="00483CBB">
      <w:pPr>
        <w:jc w:val="both"/>
        <w:rPr>
          <w:sz w:val="20"/>
          <w:szCs w:val="20"/>
          <w:lang w:val="sr-Cyrl-CS"/>
        </w:rPr>
      </w:pPr>
    </w:p>
    <w:p w14:paraId="612658D1" w14:textId="77777777" w:rsidR="00DE0A01" w:rsidRDefault="00DE0A01" w:rsidP="00483CBB">
      <w:pPr>
        <w:jc w:val="both"/>
        <w:rPr>
          <w:sz w:val="20"/>
          <w:szCs w:val="20"/>
          <w:lang w:val="sr-Cyrl-CS"/>
        </w:rPr>
      </w:pPr>
    </w:p>
    <w:p w14:paraId="5AFFC59F" w14:textId="77777777" w:rsidR="00DE0A01" w:rsidRPr="00DE0A01" w:rsidRDefault="00DE0A01" w:rsidP="00DE0A01">
      <w:pPr>
        <w:rPr>
          <w:sz w:val="20"/>
          <w:szCs w:val="20"/>
          <w:lang w:val="sr-Latn-RS" w:eastAsia="sr-Cyrl-CS"/>
        </w:rPr>
      </w:pPr>
    </w:p>
    <w:p w14:paraId="214D584E" w14:textId="77777777" w:rsidR="00DE0A01" w:rsidRPr="00DE0A01" w:rsidRDefault="00DE0A01" w:rsidP="00DE0A01">
      <w:pPr>
        <w:rPr>
          <w:i/>
          <w:sz w:val="20"/>
          <w:szCs w:val="20"/>
          <w:lang w:val="sr-Cyrl-RS" w:eastAsia="sr-Cyrl-CS"/>
        </w:rPr>
      </w:pPr>
    </w:p>
    <w:p w14:paraId="2F415F42" w14:textId="77777777" w:rsidR="00DE0A01" w:rsidRPr="00DE0A01" w:rsidRDefault="00DE0A01" w:rsidP="00DE0A01">
      <w:pPr>
        <w:ind w:firstLine="708"/>
        <w:jc w:val="both"/>
        <w:rPr>
          <w:sz w:val="20"/>
          <w:szCs w:val="20"/>
          <w:lang w:val="sr-Cyrl-CS" w:eastAsia="sr-Cyrl-CS"/>
        </w:rPr>
      </w:pPr>
    </w:p>
    <w:p w14:paraId="79F04648" w14:textId="77777777" w:rsidR="00DE0A01" w:rsidRDefault="00DE0A01" w:rsidP="00DE0A01">
      <w:pPr>
        <w:ind w:firstLine="708"/>
        <w:jc w:val="both"/>
        <w:rPr>
          <w:sz w:val="20"/>
          <w:szCs w:val="20"/>
          <w:lang w:val="sr-Cyrl-CS" w:eastAsia="sr-Cyrl-CS"/>
        </w:rPr>
      </w:pPr>
    </w:p>
    <w:p w14:paraId="7149B93E" w14:textId="77777777" w:rsidR="006C02DF" w:rsidRDefault="006C02DF" w:rsidP="00DE0A01">
      <w:pPr>
        <w:ind w:firstLine="708"/>
        <w:jc w:val="both"/>
        <w:rPr>
          <w:sz w:val="20"/>
          <w:szCs w:val="20"/>
          <w:lang w:val="sr-Cyrl-CS" w:eastAsia="sr-Cyrl-CS"/>
        </w:rPr>
      </w:pPr>
    </w:p>
    <w:p w14:paraId="288F7613" w14:textId="77777777" w:rsidR="006C02DF" w:rsidRDefault="006C02DF" w:rsidP="00DE0A01">
      <w:pPr>
        <w:ind w:firstLine="708"/>
        <w:jc w:val="both"/>
        <w:rPr>
          <w:sz w:val="20"/>
          <w:szCs w:val="20"/>
          <w:lang w:val="sr-Cyrl-CS" w:eastAsia="sr-Cyrl-CS"/>
        </w:rPr>
      </w:pPr>
    </w:p>
    <w:p w14:paraId="0F97CB62" w14:textId="5B2C5246" w:rsidR="006C02DF" w:rsidRDefault="006C02DF" w:rsidP="00DE0A01">
      <w:pPr>
        <w:ind w:firstLine="708"/>
        <w:jc w:val="both"/>
        <w:rPr>
          <w:sz w:val="20"/>
          <w:szCs w:val="20"/>
          <w:lang w:val="sr-Cyrl-CS" w:eastAsia="sr-Cyrl-CS"/>
        </w:rPr>
      </w:pPr>
    </w:p>
    <w:p w14:paraId="47DF1527" w14:textId="09C37667" w:rsidR="006C02DF" w:rsidRDefault="00B95785" w:rsidP="00DE0A01">
      <w:pPr>
        <w:ind w:firstLine="708"/>
        <w:jc w:val="both"/>
        <w:rPr>
          <w:sz w:val="20"/>
          <w:szCs w:val="20"/>
          <w:lang w:val="sr-Cyrl-CS" w:eastAsia="sr-Cyrl-CS"/>
        </w:rPr>
      </w:pPr>
      <w:r>
        <w:rPr>
          <w:b/>
          <w:noProof/>
          <w:color w:val="000000"/>
          <w:sz w:val="20"/>
          <w:szCs w:val="20"/>
        </w:rPr>
        <mc:AlternateContent>
          <mc:Choice Requires="wps">
            <w:drawing>
              <wp:anchor distT="4294967295" distB="4294967295" distL="114300" distR="114300" simplePos="0" relativeHeight="251662336" behindDoc="0" locked="0" layoutInCell="1" allowOverlap="1" wp14:anchorId="3FC8622D" wp14:editId="049161B6">
                <wp:simplePos x="0" y="0"/>
                <wp:positionH relativeFrom="column">
                  <wp:posOffset>2172614</wp:posOffset>
                </wp:positionH>
                <wp:positionV relativeFrom="paragraph">
                  <wp:posOffset>138354</wp:posOffset>
                </wp:positionV>
                <wp:extent cx="2286000" cy="0"/>
                <wp:effectExtent l="0" t="0" r="0" b="0"/>
                <wp:wrapNone/>
                <wp:docPr id="40382575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F82C0" id="Line 20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05pt,10.9pt" to="351.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" strokecolor="#339" strokeweight="1.25pt"/>
            </w:pict>
          </mc:Fallback>
        </mc:AlternateContent>
      </w:r>
    </w:p>
    <w:p w14:paraId="05A6C5FA" w14:textId="7F5562FD" w:rsidR="006C02DF" w:rsidRDefault="006C02DF" w:rsidP="00DE0A01">
      <w:pPr>
        <w:ind w:firstLine="708"/>
        <w:jc w:val="both"/>
        <w:rPr>
          <w:sz w:val="20"/>
          <w:szCs w:val="20"/>
          <w:lang w:val="sr-Cyrl-CS" w:eastAsia="sr-Cyrl-CS"/>
        </w:rPr>
      </w:pPr>
    </w:p>
    <w:p w14:paraId="78458BE9" w14:textId="77777777" w:rsidR="006C02DF" w:rsidRPr="00DE0A01" w:rsidRDefault="006C02DF" w:rsidP="00DE0A01">
      <w:pPr>
        <w:ind w:firstLine="708"/>
        <w:jc w:val="both"/>
        <w:rPr>
          <w:sz w:val="20"/>
          <w:szCs w:val="20"/>
          <w:lang w:val="sr-Cyrl-CS" w:eastAsia="sr-Cyrl-CS"/>
        </w:rPr>
      </w:pPr>
    </w:p>
    <w:p w14:paraId="11C53A29" w14:textId="77777777" w:rsidR="00DE0A01" w:rsidRPr="00DE0A01" w:rsidRDefault="00DE0A01" w:rsidP="00DE0A01">
      <w:pPr>
        <w:ind w:firstLine="708"/>
        <w:jc w:val="both"/>
        <w:rPr>
          <w:sz w:val="20"/>
          <w:szCs w:val="20"/>
          <w:lang w:val="sr-Cyrl-CS" w:eastAsia="sr-Cyrl-CS"/>
        </w:rPr>
      </w:pPr>
    </w:p>
    <w:p w14:paraId="5654F010" w14:textId="77777777" w:rsidR="00DE0A01" w:rsidRPr="00DE0A01" w:rsidRDefault="00DE0A01" w:rsidP="00DE0A01">
      <w:pPr>
        <w:ind w:firstLine="708"/>
        <w:jc w:val="both"/>
        <w:rPr>
          <w:sz w:val="20"/>
          <w:szCs w:val="20"/>
          <w:lang w:eastAsia="sr-Cyrl-CS"/>
        </w:rPr>
      </w:pPr>
      <w:r w:rsidRPr="00DE0A01">
        <w:rPr>
          <w:sz w:val="20"/>
          <w:szCs w:val="20"/>
          <w:lang w:val="sr-Cyrl-CS" w:eastAsia="sr-Cyrl-CS"/>
        </w:rPr>
        <w:t xml:space="preserve">На основу члана </w:t>
      </w:r>
      <w:r w:rsidRPr="00DE0A01">
        <w:rPr>
          <w:sz w:val="20"/>
          <w:szCs w:val="20"/>
          <w:lang w:val="sr-Cyrl-RS" w:eastAsia="sr-Cyrl-CS"/>
        </w:rPr>
        <w:t>32</w:t>
      </w:r>
      <w:r w:rsidRPr="00DE0A01">
        <w:rPr>
          <w:sz w:val="20"/>
          <w:szCs w:val="20"/>
          <w:lang w:val="sr-Cyrl-CS" w:eastAsia="sr-Cyrl-CS"/>
        </w:rPr>
        <w:t xml:space="preserve">. Закона о </w:t>
      </w:r>
      <w:r w:rsidRPr="00DE0A01">
        <w:rPr>
          <w:sz w:val="20"/>
          <w:szCs w:val="20"/>
          <w:lang w:val="sr-Cyrl-RS" w:eastAsia="sr-Cyrl-CS"/>
        </w:rPr>
        <w:t>локалној самоуправи</w:t>
      </w:r>
      <w:r w:rsidRPr="00DE0A01">
        <w:rPr>
          <w:sz w:val="20"/>
          <w:szCs w:val="20"/>
          <w:lang w:val="sr-Cyrl-CS" w:eastAsia="sr-Cyrl-CS"/>
        </w:rPr>
        <w:t>(„Сл. гласник РС“ бр. </w:t>
      </w:r>
      <w:r w:rsidRPr="00DE0A01">
        <w:rPr>
          <w:sz w:val="20"/>
          <w:szCs w:val="20"/>
          <w:lang w:val="sr-Cyrl-RS" w:eastAsia="sr-Cyrl-CS"/>
        </w:rPr>
        <w:t>129/2007, 83/2014 – др. закон, 101/2016 – др. закон и 47/2018</w:t>
      </w:r>
      <w:r w:rsidRPr="00DE0A01">
        <w:rPr>
          <w:sz w:val="20"/>
          <w:szCs w:val="20"/>
          <w:lang w:val="sr-Cyrl-CS" w:eastAsia="sr-Cyrl-CS"/>
        </w:rPr>
        <w:t xml:space="preserve">), члана 27. став 10, члана 29. </w:t>
      </w:r>
      <w:r w:rsidRPr="00DE0A01">
        <w:rPr>
          <w:sz w:val="20"/>
          <w:szCs w:val="20"/>
          <w:lang w:val="sr-Cyrl-RS" w:eastAsia="sr-Cyrl-CS"/>
        </w:rPr>
        <w:t>с</w:t>
      </w:r>
      <w:proofErr w:type="spellStart"/>
      <w:r w:rsidRPr="00DE0A01">
        <w:rPr>
          <w:sz w:val="20"/>
          <w:szCs w:val="20"/>
          <w:lang w:val="sr-Cyrl-CS" w:eastAsia="sr-Cyrl-CS"/>
        </w:rPr>
        <w:t>тав</w:t>
      </w:r>
      <w:proofErr w:type="spellEnd"/>
      <w:r w:rsidRPr="00DE0A01">
        <w:rPr>
          <w:sz w:val="20"/>
          <w:szCs w:val="20"/>
          <w:lang w:val="sr-Cyrl-RS" w:eastAsia="sr-Cyrl-CS"/>
        </w:rPr>
        <w:t xml:space="preserve"> 3. и</w:t>
      </w:r>
      <w:r w:rsidRPr="00DE0A01">
        <w:rPr>
          <w:sz w:val="20"/>
          <w:szCs w:val="20"/>
          <w:lang w:val="sr-Cyrl-CS" w:eastAsia="sr-Cyrl-CS"/>
        </w:rPr>
        <w:t xml:space="preserve"> </w:t>
      </w:r>
      <w:r w:rsidRPr="00DE0A01">
        <w:rPr>
          <w:sz w:val="20"/>
          <w:szCs w:val="20"/>
          <w:lang w:val="sr-Cyrl-RS" w:eastAsia="sr-Cyrl-CS"/>
        </w:rPr>
        <w:t>4.</w:t>
      </w:r>
      <w:r w:rsidRPr="00DE0A01">
        <w:rPr>
          <w:sz w:val="20"/>
          <w:szCs w:val="20"/>
          <w:lang w:val="sr-Cyrl-CS" w:eastAsia="sr-Cyrl-CS"/>
        </w:rPr>
        <w:t xml:space="preserve"> Закона о јавној својини („</w:t>
      </w:r>
      <w:proofErr w:type="spellStart"/>
      <w:r w:rsidRPr="00DE0A01">
        <w:rPr>
          <w:sz w:val="20"/>
          <w:szCs w:val="20"/>
          <w:lang w:val="sr-Cyrl-CS" w:eastAsia="sr-Cyrl-CS"/>
        </w:rPr>
        <w:t>Сл</w:t>
      </w:r>
      <w:proofErr w:type="spellEnd"/>
      <w:r w:rsidRPr="00DE0A01">
        <w:rPr>
          <w:sz w:val="20"/>
          <w:szCs w:val="20"/>
          <w:lang w:val="sr-Cyrl-CS" w:eastAsia="sr-Cyrl-CS"/>
        </w:rPr>
        <w:t xml:space="preserve"> гласник РС“, број 72/11, 88/13, 105/14, 104/16</w:t>
      </w:r>
      <w:r w:rsidRPr="00DE0A01">
        <w:rPr>
          <w:sz w:val="20"/>
          <w:szCs w:val="20"/>
          <w:lang w:val="sr-Cyrl-RS" w:eastAsia="sr-Cyrl-CS"/>
        </w:rPr>
        <w:t xml:space="preserve">  </w:t>
      </w:r>
      <w:r w:rsidRPr="00DE0A01">
        <w:rPr>
          <w:sz w:val="20"/>
          <w:szCs w:val="20"/>
          <w:lang w:val="sr-Cyrl-CS" w:eastAsia="sr-Cyrl-CS"/>
        </w:rPr>
        <w:t>-</w:t>
      </w:r>
      <w:r w:rsidRPr="00DE0A01">
        <w:rPr>
          <w:sz w:val="20"/>
          <w:szCs w:val="20"/>
          <w:lang w:val="sr-Cyrl-RS" w:eastAsia="sr-Cyrl-CS"/>
        </w:rPr>
        <w:t xml:space="preserve"> </w:t>
      </w:r>
      <w:r w:rsidRPr="00DE0A01">
        <w:rPr>
          <w:sz w:val="20"/>
          <w:szCs w:val="20"/>
          <w:lang w:val="sr-Cyrl-CS" w:eastAsia="sr-Cyrl-CS"/>
        </w:rPr>
        <w:t xml:space="preserve">др. </w:t>
      </w:r>
      <w:r w:rsidRPr="00DE0A01">
        <w:rPr>
          <w:sz w:val="20"/>
          <w:szCs w:val="20"/>
          <w:lang w:val="sr-Cyrl-RS" w:eastAsia="sr-Cyrl-CS"/>
        </w:rPr>
        <w:t>з</w:t>
      </w:r>
      <w:proofErr w:type="spellStart"/>
      <w:r w:rsidRPr="00DE0A01">
        <w:rPr>
          <w:sz w:val="20"/>
          <w:szCs w:val="20"/>
          <w:lang w:val="sr-Cyrl-CS" w:eastAsia="sr-Cyrl-CS"/>
        </w:rPr>
        <w:t>акон</w:t>
      </w:r>
      <w:proofErr w:type="spellEnd"/>
      <w:r w:rsidRPr="00DE0A01">
        <w:rPr>
          <w:sz w:val="20"/>
          <w:szCs w:val="20"/>
          <w:lang w:val="sr-Cyrl-RS" w:eastAsia="sr-Cyrl-CS"/>
        </w:rPr>
        <w:t>, 108/16, 113/17 и 95</w:t>
      </w:r>
      <w:r w:rsidRPr="00DE0A01">
        <w:rPr>
          <w:sz w:val="20"/>
          <w:szCs w:val="20"/>
          <w:lang w:val="sr-Cyrl-CS" w:eastAsia="sr-Cyrl-CS"/>
        </w:rPr>
        <w:t>/1</w:t>
      </w:r>
      <w:r w:rsidRPr="00DE0A01">
        <w:rPr>
          <w:sz w:val="20"/>
          <w:szCs w:val="20"/>
          <w:lang w:val="sr-Cyrl-RS" w:eastAsia="sr-Cyrl-CS"/>
        </w:rPr>
        <w:t>8</w:t>
      </w:r>
      <w:r w:rsidRPr="00DE0A01">
        <w:rPr>
          <w:sz w:val="20"/>
          <w:szCs w:val="20"/>
          <w:lang w:val="sr-Cyrl-CS" w:eastAsia="sr-Cyrl-CS"/>
        </w:rPr>
        <w:t xml:space="preserve">), члана 14. и 15. Одлуке о прибављању и располагању стварима у јавној својини општине Ивањица („Сл. лист општине Ивањица број 4/15 и 11/15) </w:t>
      </w:r>
      <w:r w:rsidRPr="00DE0A01">
        <w:rPr>
          <w:sz w:val="20"/>
          <w:szCs w:val="20"/>
          <w:lang w:val="bs-Cyrl-BA" w:eastAsia="sr-Cyrl-CS"/>
        </w:rPr>
        <w:t xml:space="preserve">и члана </w:t>
      </w:r>
      <w:r w:rsidRPr="00DE0A01">
        <w:rPr>
          <w:sz w:val="20"/>
          <w:szCs w:val="20"/>
          <w:lang w:val="sr-Cyrl-RS" w:eastAsia="sr-Cyrl-CS"/>
        </w:rPr>
        <w:t>40</w:t>
      </w:r>
      <w:r w:rsidRPr="00DE0A01">
        <w:rPr>
          <w:sz w:val="20"/>
          <w:szCs w:val="20"/>
          <w:lang w:val="sr-Cyrl-CS" w:eastAsia="sr-Cyrl-CS"/>
        </w:rPr>
        <w:t>. став 1. тачка 3</w:t>
      </w:r>
      <w:r w:rsidRPr="00DE0A01">
        <w:rPr>
          <w:sz w:val="20"/>
          <w:szCs w:val="20"/>
          <w:lang w:val="sr-Cyrl-RS" w:eastAsia="sr-Cyrl-CS"/>
        </w:rPr>
        <w:t>5</w:t>
      </w:r>
      <w:r w:rsidRPr="00DE0A01">
        <w:rPr>
          <w:sz w:val="20"/>
          <w:szCs w:val="20"/>
          <w:lang w:val="sr-Cyrl-CS" w:eastAsia="sr-Cyrl-CS"/>
        </w:rPr>
        <w:t xml:space="preserve">. Статута општине Ивањица („Сл. лист општине Ивањица“ број </w:t>
      </w:r>
      <w:r w:rsidRPr="00DE0A01">
        <w:rPr>
          <w:sz w:val="20"/>
          <w:szCs w:val="20"/>
          <w:lang w:val="sr-Cyrl-RS" w:eastAsia="sr-Cyrl-CS"/>
        </w:rPr>
        <w:t>1</w:t>
      </w:r>
      <w:r w:rsidRPr="00DE0A01">
        <w:rPr>
          <w:sz w:val="20"/>
          <w:szCs w:val="20"/>
          <w:lang w:val="sr-Cyrl-CS" w:eastAsia="sr-Cyrl-CS"/>
        </w:rPr>
        <w:t>/201</w:t>
      </w:r>
      <w:r w:rsidRPr="00DE0A01">
        <w:rPr>
          <w:sz w:val="20"/>
          <w:szCs w:val="20"/>
          <w:lang w:val="sr-Cyrl-RS" w:eastAsia="sr-Cyrl-CS"/>
        </w:rPr>
        <w:t>9</w:t>
      </w:r>
      <w:r w:rsidRPr="00DE0A01">
        <w:rPr>
          <w:sz w:val="20"/>
          <w:szCs w:val="20"/>
          <w:lang w:val="sr-Cyrl-CS" w:eastAsia="sr-Cyrl-CS"/>
        </w:rPr>
        <w:t xml:space="preserve">), Скупштина општине Ивањица, на седници одржаној </w:t>
      </w:r>
      <w:r w:rsidRPr="00DE0A01">
        <w:rPr>
          <w:sz w:val="20"/>
          <w:szCs w:val="20"/>
          <w:lang w:val="sr-Cyrl-RS" w:eastAsia="sr-Cyrl-CS"/>
        </w:rPr>
        <w:t xml:space="preserve">дана 25.4.2023. године, </w:t>
      </w:r>
      <w:r w:rsidRPr="00DE0A01">
        <w:rPr>
          <w:sz w:val="20"/>
          <w:szCs w:val="20"/>
          <w:lang w:val="sr-Cyrl-CS" w:eastAsia="sr-Cyrl-CS"/>
        </w:rPr>
        <w:t>донела је</w:t>
      </w:r>
    </w:p>
    <w:p w14:paraId="138A865C" w14:textId="77777777" w:rsidR="00DE0A01" w:rsidRPr="00DE0A01" w:rsidRDefault="00DE0A01" w:rsidP="00DE0A01">
      <w:pPr>
        <w:ind w:firstLine="708"/>
        <w:jc w:val="both"/>
        <w:rPr>
          <w:sz w:val="20"/>
          <w:szCs w:val="20"/>
          <w:lang w:eastAsia="sr-Cyrl-CS"/>
        </w:rPr>
      </w:pPr>
    </w:p>
    <w:p w14:paraId="44512427" w14:textId="77777777" w:rsidR="00DE0A01" w:rsidRPr="00DE0A01" w:rsidRDefault="00DE0A01" w:rsidP="00DE0A01">
      <w:pPr>
        <w:ind w:firstLine="708"/>
        <w:jc w:val="both"/>
        <w:rPr>
          <w:sz w:val="20"/>
          <w:szCs w:val="20"/>
          <w:lang w:val="sr-Cyrl-CS" w:eastAsia="sr-Cyrl-CS"/>
        </w:rPr>
      </w:pPr>
    </w:p>
    <w:p w14:paraId="77E4D6DD" w14:textId="77777777" w:rsidR="00DE0A01" w:rsidRPr="00DE0A01" w:rsidRDefault="00DE0A01" w:rsidP="00DE0A01">
      <w:pPr>
        <w:ind w:firstLine="708"/>
        <w:jc w:val="center"/>
        <w:rPr>
          <w:b/>
          <w:sz w:val="20"/>
          <w:szCs w:val="20"/>
          <w:lang w:val="sr-Cyrl-CS" w:eastAsia="sr-Cyrl-CS"/>
        </w:rPr>
      </w:pPr>
      <w:r w:rsidRPr="00DE0A01">
        <w:rPr>
          <w:b/>
          <w:sz w:val="20"/>
          <w:szCs w:val="20"/>
          <w:lang w:val="sr-Cyrl-CS" w:eastAsia="sr-Cyrl-CS"/>
        </w:rPr>
        <w:t>Р Е Ш Е Њ Е</w:t>
      </w:r>
    </w:p>
    <w:p w14:paraId="2113CF4D" w14:textId="77777777" w:rsidR="00DE0A01" w:rsidRPr="00DE0A01" w:rsidRDefault="00DE0A01" w:rsidP="00DE0A01">
      <w:pPr>
        <w:ind w:firstLine="708"/>
        <w:jc w:val="center"/>
        <w:rPr>
          <w:b/>
          <w:sz w:val="20"/>
          <w:szCs w:val="20"/>
          <w:lang w:eastAsia="sr-Cyrl-CS"/>
        </w:rPr>
      </w:pPr>
      <w:r w:rsidRPr="00DE0A01">
        <w:rPr>
          <w:b/>
          <w:sz w:val="20"/>
          <w:szCs w:val="20"/>
          <w:lang w:val="sr-Cyrl-CS" w:eastAsia="sr-Cyrl-CS"/>
        </w:rPr>
        <w:t xml:space="preserve">О </w:t>
      </w:r>
      <w:bookmarkStart w:id="0" w:name="_Hlk137204791"/>
      <w:r w:rsidRPr="00DE0A01">
        <w:rPr>
          <w:b/>
          <w:sz w:val="20"/>
          <w:szCs w:val="20"/>
          <w:lang w:val="sr-Cyrl-CS" w:eastAsia="sr-Cyrl-CS"/>
        </w:rPr>
        <w:t xml:space="preserve">ОБРАЗОВАЊУ КОМИСИЈЕ ЗА СПРОВОЂЕЊЕ ПОСТУПКА </w:t>
      </w:r>
      <w:r w:rsidRPr="00DE0A01">
        <w:rPr>
          <w:b/>
          <w:sz w:val="20"/>
          <w:szCs w:val="20"/>
          <w:lang w:val="sr-Cyrl-RS" w:eastAsia="sr-Cyrl-CS"/>
        </w:rPr>
        <w:t>ОТУЂЕЊА</w:t>
      </w:r>
      <w:r w:rsidRPr="00DE0A01">
        <w:rPr>
          <w:b/>
          <w:sz w:val="20"/>
          <w:szCs w:val="20"/>
          <w:lang w:val="sr-Cyrl-CS" w:eastAsia="sr-Cyrl-CS"/>
        </w:rPr>
        <w:t xml:space="preserve"> НЕПОКРЕТНОСТИ </w:t>
      </w:r>
      <w:r w:rsidRPr="00DE0A01">
        <w:rPr>
          <w:b/>
          <w:sz w:val="20"/>
          <w:szCs w:val="20"/>
          <w:lang w:val="sr-Cyrl-RS" w:eastAsia="sr-Cyrl-CS"/>
        </w:rPr>
        <w:t>ИЗ</w:t>
      </w:r>
      <w:r w:rsidRPr="00DE0A01">
        <w:rPr>
          <w:b/>
          <w:sz w:val="20"/>
          <w:szCs w:val="20"/>
          <w:lang w:val="sr-Cyrl-CS" w:eastAsia="sr-Cyrl-CS"/>
        </w:rPr>
        <w:t xml:space="preserve"> ЈАВН</w:t>
      </w:r>
      <w:r w:rsidRPr="00DE0A01">
        <w:rPr>
          <w:b/>
          <w:sz w:val="20"/>
          <w:szCs w:val="20"/>
          <w:lang w:val="sr-Cyrl-RS" w:eastAsia="sr-Cyrl-CS"/>
        </w:rPr>
        <w:t>Е</w:t>
      </w:r>
      <w:r w:rsidRPr="00DE0A01">
        <w:rPr>
          <w:b/>
          <w:sz w:val="20"/>
          <w:szCs w:val="20"/>
          <w:lang w:val="sr-Cyrl-CS" w:eastAsia="sr-Cyrl-CS"/>
        </w:rPr>
        <w:t xml:space="preserve"> СВОЈИН</w:t>
      </w:r>
      <w:r w:rsidRPr="00DE0A01">
        <w:rPr>
          <w:b/>
          <w:sz w:val="20"/>
          <w:szCs w:val="20"/>
          <w:lang w:val="sr-Cyrl-RS" w:eastAsia="sr-Cyrl-CS"/>
        </w:rPr>
        <w:t>Е</w:t>
      </w:r>
      <w:r w:rsidRPr="00DE0A01">
        <w:rPr>
          <w:b/>
          <w:sz w:val="20"/>
          <w:szCs w:val="20"/>
          <w:lang w:val="sr-Cyrl-CS" w:eastAsia="sr-Cyrl-CS"/>
        </w:rPr>
        <w:t xml:space="preserve"> ОПШТИНЕ ИВАЊИЦА НЕПОСРЕДНОМ ПОГОДБОМ</w:t>
      </w:r>
      <w:bookmarkEnd w:id="0"/>
    </w:p>
    <w:p w14:paraId="10048FEC" w14:textId="77777777" w:rsidR="00DE0A01" w:rsidRPr="00DE0A01" w:rsidRDefault="00DE0A01" w:rsidP="00DE0A01">
      <w:pPr>
        <w:ind w:firstLine="708"/>
        <w:jc w:val="both"/>
        <w:rPr>
          <w:b/>
          <w:sz w:val="20"/>
          <w:szCs w:val="20"/>
          <w:lang w:eastAsia="sr-Cyrl-CS"/>
        </w:rPr>
      </w:pPr>
    </w:p>
    <w:p w14:paraId="1A120723" w14:textId="77777777" w:rsidR="00DE0A01" w:rsidRPr="00DE0A01" w:rsidRDefault="00DE0A01" w:rsidP="00DE0A01">
      <w:pPr>
        <w:ind w:firstLine="708"/>
        <w:jc w:val="both"/>
        <w:rPr>
          <w:b/>
          <w:sz w:val="20"/>
          <w:szCs w:val="20"/>
          <w:lang w:val="sr-Cyrl-CS" w:eastAsia="sr-Cyrl-CS"/>
        </w:rPr>
      </w:pPr>
    </w:p>
    <w:p w14:paraId="40A8783F" w14:textId="77777777" w:rsidR="00DE0A01" w:rsidRPr="00DE0A01" w:rsidRDefault="00DE0A01" w:rsidP="00DE0A01">
      <w:pPr>
        <w:ind w:firstLine="708"/>
        <w:jc w:val="both"/>
        <w:rPr>
          <w:sz w:val="20"/>
          <w:szCs w:val="20"/>
          <w:lang w:val="sr-Cyrl-CS" w:eastAsia="sr-Cyrl-CS"/>
        </w:rPr>
      </w:pPr>
      <w:r w:rsidRPr="00DE0A01">
        <w:rPr>
          <w:b/>
          <w:sz w:val="20"/>
          <w:szCs w:val="20"/>
          <w:lang w:val="sr-Cyrl-CS" w:eastAsia="sr-Cyrl-CS"/>
        </w:rPr>
        <w:t>I</w:t>
      </w:r>
      <w:r w:rsidRPr="00DE0A01">
        <w:rPr>
          <w:sz w:val="20"/>
          <w:szCs w:val="20"/>
          <w:lang w:val="sr-Cyrl-CS" w:eastAsia="sr-Cyrl-CS"/>
        </w:rPr>
        <w:t xml:space="preserve">  </w:t>
      </w:r>
      <w:r w:rsidRPr="00DE0A01">
        <w:rPr>
          <w:b/>
          <w:sz w:val="20"/>
          <w:szCs w:val="20"/>
          <w:lang w:val="sr-Cyrl-CS" w:eastAsia="sr-Cyrl-CS"/>
        </w:rPr>
        <w:t>ОБРАЗУЈЕ СЕ</w:t>
      </w:r>
      <w:r w:rsidRPr="00DE0A01">
        <w:rPr>
          <w:sz w:val="20"/>
          <w:szCs w:val="20"/>
          <w:lang w:val="sr-Cyrl-CS" w:eastAsia="sr-Cyrl-CS"/>
        </w:rPr>
        <w:t xml:space="preserve"> Комисија за спровођење поступка</w:t>
      </w:r>
      <w:r w:rsidRPr="00DE0A01">
        <w:rPr>
          <w:sz w:val="20"/>
          <w:szCs w:val="20"/>
          <w:lang w:val="sr-Cyrl-RS" w:eastAsia="sr-Cyrl-CS"/>
        </w:rPr>
        <w:t xml:space="preserve"> отуђења</w:t>
      </w:r>
      <w:r w:rsidRPr="00DE0A01">
        <w:rPr>
          <w:sz w:val="20"/>
          <w:szCs w:val="20"/>
          <w:lang w:val="sr-Cyrl-CS" w:eastAsia="sr-Cyrl-CS"/>
        </w:rPr>
        <w:t xml:space="preserve"> непокретности</w:t>
      </w:r>
      <w:r w:rsidRPr="00DE0A01">
        <w:rPr>
          <w:sz w:val="20"/>
          <w:szCs w:val="20"/>
          <w:lang w:val="sr-Cyrl-RS" w:eastAsia="sr-Cyrl-CS"/>
        </w:rPr>
        <w:t xml:space="preserve"> из</w:t>
      </w:r>
      <w:r w:rsidRPr="00DE0A01">
        <w:rPr>
          <w:sz w:val="20"/>
          <w:szCs w:val="20"/>
          <w:lang w:val="sr-Cyrl-CS" w:eastAsia="sr-Cyrl-CS"/>
        </w:rPr>
        <w:t xml:space="preserve"> </w:t>
      </w:r>
      <w:proofErr w:type="spellStart"/>
      <w:r w:rsidRPr="00DE0A01">
        <w:rPr>
          <w:sz w:val="20"/>
          <w:szCs w:val="20"/>
          <w:lang w:val="sr-Cyrl-CS" w:eastAsia="sr-Cyrl-CS"/>
        </w:rPr>
        <w:t>јавн</w:t>
      </w:r>
      <w:proofErr w:type="spellEnd"/>
      <w:r w:rsidRPr="00DE0A01">
        <w:rPr>
          <w:sz w:val="20"/>
          <w:szCs w:val="20"/>
          <w:lang w:val="sr-Cyrl-RS" w:eastAsia="sr-Cyrl-CS"/>
        </w:rPr>
        <w:t>е</w:t>
      </w:r>
      <w:r w:rsidRPr="00DE0A01">
        <w:rPr>
          <w:sz w:val="20"/>
          <w:szCs w:val="20"/>
          <w:lang w:val="sr-Cyrl-CS" w:eastAsia="sr-Cyrl-CS"/>
        </w:rPr>
        <w:t xml:space="preserve"> </w:t>
      </w:r>
      <w:proofErr w:type="spellStart"/>
      <w:r w:rsidRPr="00DE0A01">
        <w:rPr>
          <w:sz w:val="20"/>
          <w:szCs w:val="20"/>
          <w:lang w:val="sr-Cyrl-CS" w:eastAsia="sr-Cyrl-CS"/>
        </w:rPr>
        <w:t>својин</w:t>
      </w:r>
      <w:proofErr w:type="spellEnd"/>
      <w:r w:rsidRPr="00DE0A01">
        <w:rPr>
          <w:sz w:val="20"/>
          <w:szCs w:val="20"/>
          <w:lang w:val="sr-Cyrl-RS" w:eastAsia="sr-Cyrl-CS"/>
        </w:rPr>
        <w:t>е</w:t>
      </w:r>
      <w:r w:rsidRPr="00DE0A01">
        <w:rPr>
          <w:sz w:val="20"/>
          <w:szCs w:val="20"/>
          <w:lang w:val="sr-Cyrl-CS" w:eastAsia="sr-Cyrl-CS"/>
        </w:rPr>
        <w:t xml:space="preserve"> општине Ивањица непосредном погодбом.   </w:t>
      </w:r>
    </w:p>
    <w:p w14:paraId="1A19DB03" w14:textId="77777777" w:rsidR="00DE0A01" w:rsidRPr="00DE0A01" w:rsidRDefault="00DE0A01" w:rsidP="00DE0A01">
      <w:pPr>
        <w:ind w:firstLine="708"/>
        <w:jc w:val="both"/>
        <w:rPr>
          <w:sz w:val="20"/>
          <w:szCs w:val="20"/>
          <w:lang w:val="sr-Cyrl-CS" w:eastAsia="sr-Cyrl-CS"/>
        </w:rPr>
      </w:pPr>
    </w:p>
    <w:p w14:paraId="6CF3B88F" w14:textId="77777777" w:rsidR="00DE0A01" w:rsidRPr="00DE0A01" w:rsidRDefault="00DE0A01" w:rsidP="00DE0A01">
      <w:pPr>
        <w:ind w:firstLine="708"/>
        <w:jc w:val="both"/>
        <w:rPr>
          <w:sz w:val="20"/>
          <w:szCs w:val="20"/>
          <w:lang w:val="sr-Cyrl-CS" w:eastAsia="sr-Cyrl-CS"/>
        </w:rPr>
      </w:pPr>
      <w:r w:rsidRPr="00DE0A01">
        <w:rPr>
          <w:b/>
          <w:sz w:val="20"/>
          <w:szCs w:val="20"/>
          <w:lang w:val="sr-Cyrl-CS" w:eastAsia="sr-Cyrl-CS"/>
        </w:rPr>
        <w:t>II</w:t>
      </w:r>
      <w:r w:rsidRPr="00DE0A01">
        <w:rPr>
          <w:sz w:val="20"/>
          <w:szCs w:val="20"/>
          <w:lang w:val="sr-Cyrl-CS" w:eastAsia="sr-Cyrl-CS"/>
        </w:rPr>
        <w:t xml:space="preserve">  Комисија се образује у следећем саставу:  </w:t>
      </w:r>
    </w:p>
    <w:p w14:paraId="5CFC482C" w14:textId="77777777" w:rsidR="00DE0A01" w:rsidRPr="00DE0A01" w:rsidRDefault="00DE0A01" w:rsidP="00DE0A01">
      <w:pPr>
        <w:numPr>
          <w:ilvl w:val="0"/>
          <w:numId w:val="26"/>
        </w:numPr>
        <w:jc w:val="both"/>
        <w:rPr>
          <w:sz w:val="20"/>
          <w:szCs w:val="20"/>
          <w:lang w:val="sr-Cyrl-CS" w:eastAsia="sr-Cyrl-CS"/>
        </w:rPr>
      </w:pPr>
      <w:r w:rsidRPr="00DE0A01">
        <w:rPr>
          <w:sz w:val="20"/>
          <w:szCs w:val="20"/>
          <w:lang w:val="sr-Cyrl-RS" w:eastAsia="sr-Cyrl-CS"/>
        </w:rPr>
        <w:t xml:space="preserve">Ивана </w:t>
      </w:r>
      <w:proofErr w:type="spellStart"/>
      <w:r w:rsidRPr="00DE0A01">
        <w:rPr>
          <w:sz w:val="20"/>
          <w:szCs w:val="20"/>
          <w:lang w:val="sr-Cyrl-RS" w:eastAsia="sr-Cyrl-CS"/>
        </w:rPr>
        <w:t>Бешевић</w:t>
      </w:r>
      <w:proofErr w:type="spellEnd"/>
      <w:r w:rsidRPr="00DE0A01">
        <w:rPr>
          <w:sz w:val="20"/>
          <w:szCs w:val="20"/>
          <w:lang w:val="sr-Cyrl-CS" w:eastAsia="sr-Cyrl-CS"/>
        </w:rPr>
        <w:t>,</w:t>
      </w:r>
      <w:r w:rsidRPr="00DE0A01">
        <w:rPr>
          <w:b/>
          <w:sz w:val="20"/>
          <w:szCs w:val="20"/>
          <w:lang w:val="sr-Cyrl-CS" w:eastAsia="sr-Cyrl-CS"/>
        </w:rPr>
        <w:t xml:space="preserve"> </w:t>
      </w:r>
      <w:r w:rsidRPr="00DE0A01">
        <w:rPr>
          <w:sz w:val="20"/>
          <w:szCs w:val="20"/>
          <w:lang w:val="sr-Cyrl-RS" w:eastAsia="sr-Cyrl-CS"/>
        </w:rPr>
        <w:t>дипл. правник, запослена</w:t>
      </w:r>
      <w:r w:rsidRPr="00DE0A01">
        <w:rPr>
          <w:sz w:val="20"/>
          <w:szCs w:val="20"/>
          <w:lang w:val="sr-Cyrl-CS" w:eastAsia="sr-Cyrl-CS"/>
        </w:rPr>
        <w:t xml:space="preserve"> у </w:t>
      </w:r>
      <w:r w:rsidRPr="00DE0A01">
        <w:rPr>
          <w:sz w:val="20"/>
          <w:szCs w:val="20"/>
          <w:lang w:val="sr-Cyrl-RS" w:eastAsia="sr-Cyrl-CS"/>
        </w:rPr>
        <w:t>Одељењу за имовинско правне и стамбене послове Општинске управе општине Ивањица</w:t>
      </w:r>
      <w:r w:rsidRPr="00DE0A01">
        <w:rPr>
          <w:sz w:val="20"/>
          <w:szCs w:val="20"/>
          <w:lang w:val="sr-Cyrl-CS" w:eastAsia="sr-Cyrl-CS"/>
        </w:rPr>
        <w:t>,</w:t>
      </w:r>
      <w:r w:rsidRPr="00DE0A01">
        <w:rPr>
          <w:sz w:val="20"/>
          <w:szCs w:val="20"/>
          <w:lang w:val="sr-Cyrl-RS" w:eastAsia="sr-Cyrl-CS"/>
        </w:rPr>
        <w:t xml:space="preserve"> </w:t>
      </w:r>
      <w:r w:rsidRPr="00DE0A01">
        <w:rPr>
          <w:sz w:val="20"/>
          <w:szCs w:val="20"/>
          <w:lang w:val="sr-Cyrl-CS" w:eastAsia="sr-Cyrl-CS"/>
        </w:rPr>
        <w:t>председник Комисије</w:t>
      </w:r>
    </w:p>
    <w:p w14:paraId="5569B47F" w14:textId="77777777" w:rsidR="00DE0A01" w:rsidRPr="00DE0A01" w:rsidRDefault="00DE0A01" w:rsidP="00DE0A01">
      <w:pPr>
        <w:numPr>
          <w:ilvl w:val="0"/>
          <w:numId w:val="26"/>
        </w:numPr>
        <w:jc w:val="both"/>
        <w:rPr>
          <w:sz w:val="20"/>
          <w:szCs w:val="20"/>
          <w:lang w:val="sr-Cyrl-CS" w:eastAsia="sr-Cyrl-CS"/>
        </w:rPr>
      </w:pPr>
      <w:r w:rsidRPr="00DE0A01">
        <w:rPr>
          <w:sz w:val="20"/>
          <w:szCs w:val="20"/>
          <w:lang w:val="sr-Cyrl-RS" w:eastAsia="sr-Cyrl-CS"/>
        </w:rPr>
        <w:t>Миљко Главинић</w:t>
      </w:r>
      <w:r w:rsidRPr="00DE0A01">
        <w:rPr>
          <w:sz w:val="20"/>
          <w:szCs w:val="20"/>
          <w:lang w:val="sr-Cyrl-CS" w:eastAsia="sr-Cyrl-CS"/>
        </w:rPr>
        <w:t xml:space="preserve">, </w:t>
      </w:r>
      <w:r w:rsidRPr="00DE0A01">
        <w:rPr>
          <w:sz w:val="20"/>
          <w:szCs w:val="20"/>
          <w:lang w:val="sr-Cyrl-RS" w:eastAsia="sr-Cyrl-CS"/>
        </w:rPr>
        <w:t>дипл. инжењер архитектуре,</w:t>
      </w:r>
      <w:r w:rsidRPr="00DE0A01">
        <w:rPr>
          <w:sz w:val="20"/>
          <w:szCs w:val="20"/>
          <w:lang w:val="sr-Cyrl-CS" w:eastAsia="sr-Cyrl-CS"/>
        </w:rPr>
        <w:t xml:space="preserve"> </w:t>
      </w:r>
      <w:r w:rsidRPr="00DE0A01">
        <w:rPr>
          <w:sz w:val="20"/>
          <w:szCs w:val="20"/>
          <w:lang w:val="sr-Cyrl-RS" w:eastAsia="sr-Cyrl-CS"/>
        </w:rPr>
        <w:t>руководилац Одељења за урбанизам и комуналне послове</w:t>
      </w:r>
      <w:r w:rsidRPr="00DE0A01">
        <w:rPr>
          <w:sz w:val="20"/>
          <w:szCs w:val="20"/>
          <w:lang w:val="sr-Cyrl-CS" w:eastAsia="sr-Cyrl-CS"/>
        </w:rPr>
        <w:t xml:space="preserve"> </w:t>
      </w:r>
      <w:r w:rsidRPr="00DE0A01">
        <w:rPr>
          <w:sz w:val="20"/>
          <w:szCs w:val="20"/>
          <w:lang w:val="sr-Cyrl-RS" w:eastAsia="sr-Cyrl-CS"/>
        </w:rPr>
        <w:t>Општинске управе општине Ивањица</w:t>
      </w:r>
      <w:r w:rsidRPr="00DE0A01">
        <w:rPr>
          <w:sz w:val="20"/>
          <w:szCs w:val="20"/>
          <w:lang w:val="sr-Cyrl-CS" w:eastAsia="sr-Cyrl-CS"/>
        </w:rPr>
        <w:t>, члан</w:t>
      </w:r>
      <w:r w:rsidRPr="00DE0A01">
        <w:rPr>
          <w:sz w:val="20"/>
          <w:szCs w:val="20"/>
          <w:lang w:val="sr-Cyrl-RS" w:eastAsia="sr-Cyrl-CS"/>
        </w:rPr>
        <w:t xml:space="preserve">; </w:t>
      </w:r>
    </w:p>
    <w:p w14:paraId="533E5749" w14:textId="77777777" w:rsidR="00DE0A01" w:rsidRPr="00DE0A01" w:rsidRDefault="00DE0A01" w:rsidP="00DE0A01">
      <w:pPr>
        <w:numPr>
          <w:ilvl w:val="0"/>
          <w:numId w:val="26"/>
        </w:numPr>
        <w:jc w:val="both"/>
        <w:rPr>
          <w:sz w:val="20"/>
          <w:szCs w:val="20"/>
          <w:lang w:val="sr-Cyrl-CS" w:eastAsia="sr-Cyrl-CS"/>
        </w:rPr>
      </w:pPr>
      <w:r w:rsidRPr="00DE0A01">
        <w:rPr>
          <w:sz w:val="20"/>
          <w:szCs w:val="20"/>
          <w:lang w:val="sr-Cyrl-RS" w:eastAsia="sr-Cyrl-CS"/>
        </w:rPr>
        <w:t xml:space="preserve">Драгослав Николић, дипл. економиста, руководилац Одељења за локалну пореску администрацију, Општинске управе општине Ивањица, </w:t>
      </w:r>
      <w:r w:rsidRPr="00DE0A01">
        <w:rPr>
          <w:sz w:val="20"/>
          <w:szCs w:val="20"/>
          <w:lang w:val="sr-Cyrl-CS" w:eastAsia="sr-Cyrl-CS"/>
        </w:rPr>
        <w:t>члан;</w:t>
      </w:r>
    </w:p>
    <w:p w14:paraId="19A75B9F" w14:textId="77777777" w:rsidR="00DE0A01" w:rsidRPr="00DE0A01" w:rsidRDefault="00DE0A01" w:rsidP="00DE0A01">
      <w:pPr>
        <w:numPr>
          <w:ilvl w:val="0"/>
          <w:numId w:val="26"/>
        </w:numPr>
        <w:jc w:val="both"/>
        <w:rPr>
          <w:sz w:val="20"/>
          <w:szCs w:val="20"/>
          <w:lang w:val="sr-Cyrl-CS" w:eastAsia="sr-Cyrl-CS"/>
        </w:rPr>
      </w:pPr>
      <w:r w:rsidRPr="00DE0A01">
        <w:rPr>
          <w:sz w:val="20"/>
          <w:szCs w:val="20"/>
          <w:lang w:val="sr-Cyrl-RS" w:eastAsia="sr-Cyrl-CS"/>
        </w:rPr>
        <w:t>Владислав Ивковић</w:t>
      </w:r>
      <w:r w:rsidRPr="00DE0A01">
        <w:rPr>
          <w:sz w:val="20"/>
          <w:szCs w:val="20"/>
          <w:lang w:val="sr-Cyrl-CS" w:eastAsia="sr-Cyrl-CS"/>
        </w:rPr>
        <w:t xml:space="preserve">, </w:t>
      </w:r>
      <w:r w:rsidRPr="00DE0A01">
        <w:rPr>
          <w:sz w:val="20"/>
          <w:szCs w:val="20"/>
          <w:lang w:val="sr-Cyrl-RS" w:eastAsia="sr-Cyrl-CS"/>
        </w:rPr>
        <w:t>дипл. правник,</w:t>
      </w:r>
      <w:r w:rsidRPr="00DE0A01">
        <w:rPr>
          <w:sz w:val="20"/>
          <w:szCs w:val="20"/>
          <w:lang w:val="sr-Cyrl-CS" w:eastAsia="sr-Cyrl-CS"/>
        </w:rPr>
        <w:t xml:space="preserve"> </w:t>
      </w:r>
      <w:r w:rsidRPr="00DE0A01">
        <w:rPr>
          <w:sz w:val="20"/>
          <w:szCs w:val="20"/>
          <w:lang w:val="sr-Cyrl-RS" w:eastAsia="sr-Cyrl-CS"/>
        </w:rPr>
        <w:t xml:space="preserve">запослен </w:t>
      </w:r>
      <w:r w:rsidRPr="00DE0A01">
        <w:rPr>
          <w:sz w:val="20"/>
          <w:szCs w:val="20"/>
          <w:lang w:val="sr-Cyrl-CS" w:eastAsia="sr-Cyrl-CS"/>
        </w:rPr>
        <w:t>у</w:t>
      </w:r>
      <w:r w:rsidRPr="00DE0A01">
        <w:rPr>
          <w:sz w:val="20"/>
          <w:szCs w:val="20"/>
          <w:lang w:val="sr-Cyrl-RS" w:eastAsia="sr-Cyrl-CS"/>
        </w:rPr>
        <w:t xml:space="preserve"> Одељењу за општу управу и заједничке послове</w:t>
      </w:r>
      <w:r w:rsidRPr="00DE0A01">
        <w:rPr>
          <w:sz w:val="20"/>
          <w:szCs w:val="20"/>
          <w:lang w:val="sr-Cyrl-CS" w:eastAsia="sr-Cyrl-CS"/>
        </w:rPr>
        <w:t xml:space="preserve"> </w:t>
      </w:r>
      <w:r w:rsidRPr="00DE0A01">
        <w:rPr>
          <w:sz w:val="20"/>
          <w:szCs w:val="20"/>
          <w:lang w:val="sr-Cyrl-RS" w:eastAsia="sr-Cyrl-CS"/>
        </w:rPr>
        <w:t>Општинске управе општине Ивањица</w:t>
      </w:r>
      <w:r w:rsidRPr="00DE0A01">
        <w:rPr>
          <w:sz w:val="20"/>
          <w:szCs w:val="20"/>
          <w:lang w:val="sr-Cyrl-CS" w:eastAsia="sr-Cyrl-CS"/>
        </w:rPr>
        <w:t>, члан;</w:t>
      </w:r>
    </w:p>
    <w:p w14:paraId="44729CE8" w14:textId="77777777" w:rsidR="00DE0A01" w:rsidRPr="00DE0A01" w:rsidRDefault="00DE0A01" w:rsidP="00DE0A01">
      <w:pPr>
        <w:numPr>
          <w:ilvl w:val="0"/>
          <w:numId w:val="26"/>
        </w:numPr>
        <w:contextualSpacing/>
        <w:jc w:val="both"/>
        <w:rPr>
          <w:sz w:val="20"/>
          <w:szCs w:val="20"/>
          <w:lang w:val="sr-Cyrl-CS" w:eastAsia="sr-Cyrl-CS"/>
        </w:rPr>
      </w:pPr>
      <w:r w:rsidRPr="00DE0A01">
        <w:rPr>
          <w:sz w:val="20"/>
          <w:szCs w:val="20"/>
          <w:lang w:val="sr-Cyrl-CS" w:eastAsia="sr-Cyrl-CS"/>
        </w:rPr>
        <w:t>Душица Маџаревић, мастер инжењер пољопривреде, запослен</w:t>
      </w:r>
      <w:r w:rsidRPr="00DE0A01">
        <w:rPr>
          <w:sz w:val="20"/>
          <w:szCs w:val="20"/>
          <w:lang w:val="sr-Cyrl-RS" w:eastAsia="sr-Cyrl-CS"/>
        </w:rPr>
        <w:t>а</w:t>
      </w:r>
      <w:r w:rsidRPr="00DE0A01">
        <w:rPr>
          <w:sz w:val="20"/>
          <w:szCs w:val="20"/>
          <w:lang w:val="sr-Cyrl-CS" w:eastAsia="sr-Cyrl-CS"/>
        </w:rPr>
        <w:t xml:space="preserve"> у </w:t>
      </w:r>
      <w:r w:rsidRPr="00DE0A01">
        <w:rPr>
          <w:sz w:val="20"/>
          <w:szCs w:val="20"/>
          <w:lang w:val="sr-Cyrl-RS" w:eastAsia="sr-Cyrl-CS"/>
        </w:rPr>
        <w:t xml:space="preserve">Одељењу за  пољопривреду  и заштиту животне средине </w:t>
      </w:r>
      <w:proofErr w:type="spellStart"/>
      <w:r w:rsidRPr="00DE0A01">
        <w:rPr>
          <w:sz w:val="20"/>
          <w:szCs w:val="20"/>
          <w:lang w:val="sr-Cyrl-CS" w:eastAsia="sr-Cyrl-CS"/>
        </w:rPr>
        <w:t>Општинск</w:t>
      </w:r>
      <w:proofErr w:type="spellEnd"/>
      <w:r w:rsidRPr="00DE0A01">
        <w:rPr>
          <w:sz w:val="20"/>
          <w:szCs w:val="20"/>
          <w:lang w:val="sr-Cyrl-RS" w:eastAsia="sr-Cyrl-CS"/>
        </w:rPr>
        <w:t>е</w:t>
      </w:r>
      <w:r w:rsidRPr="00DE0A01">
        <w:rPr>
          <w:sz w:val="20"/>
          <w:szCs w:val="20"/>
          <w:lang w:val="sr-Cyrl-CS" w:eastAsia="sr-Cyrl-CS"/>
        </w:rPr>
        <w:t xml:space="preserve"> </w:t>
      </w:r>
      <w:proofErr w:type="spellStart"/>
      <w:r w:rsidRPr="00DE0A01">
        <w:rPr>
          <w:sz w:val="20"/>
          <w:szCs w:val="20"/>
          <w:lang w:val="sr-Cyrl-CS" w:eastAsia="sr-Cyrl-CS"/>
        </w:rPr>
        <w:t>управ</w:t>
      </w:r>
      <w:proofErr w:type="spellEnd"/>
      <w:r w:rsidRPr="00DE0A01">
        <w:rPr>
          <w:sz w:val="20"/>
          <w:szCs w:val="20"/>
          <w:lang w:val="sr-Cyrl-RS" w:eastAsia="sr-Cyrl-CS"/>
        </w:rPr>
        <w:t>е</w:t>
      </w:r>
      <w:r w:rsidRPr="00DE0A01">
        <w:rPr>
          <w:sz w:val="20"/>
          <w:szCs w:val="20"/>
          <w:lang w:val="sr-Cyrl-CS" w:eastAsia="sr-Cyrl-CS"/>
        </w:rPr>
        <w:t xml:space="preserve"> општине Ивањица, члан</w:t>
      </w:r>
    </w:p>
    <w:p w14:paraId="7BFA4852" w14:textId="77777777" w:rsidR="00DE0A01" w:rsidRPr="00DE0A01" w:rsidRDefault="00DE0A01" w:rsidP="00DE0A01">
      <w:pPr>
        <w:ind w:left="360"/>
        <w:jc w:val="both"/>
        <w:rPr>
          <w:sz w:val="20"/>
          <w:szCs w:val="20"/>
          <w:lang w:val="sr-Cyrl-CS" w:eastAsia="sr-Cyrl-CS"/>
        </w:rPr>
      </w:pPr>
    </w:p>
    <w:p w14:paraId="4BB55C09" w14:textId="77777777" w:rsidR="00DE0A01" w:rsidRPr="00DE0A01" w:rsidRDefault="00DE0A01" w:rsidP="00DE0A01">
      <w:pPr>
        <w:ind w:firstLine="708"/>
        <w:jc w:val="both"/>
        <w:rPr>
          <w:sz w:val="20"/>
          <w:szCs w:val="20"/>
          <w:lang w:val="sr-Cyrl-CS" w:eastAsia="sr-Cyrl-CS"/>
        </w:rPr>
      </w:pPr>
    </w:p>
    <w:p w14:paraId="0798B4FE" w14:textId="77777777" w:rsidR="00DE0A01" w:rsidRPr="00DE0A01" w:rsidRDefault="00DE0A01" w:rsidP="00DE0A01">
      <w:pPr>
        <w:ind w:firstLine="708"/>
        <w:jc w:val="both"/>
        <w:rPr>
          <w:sz w:val="20"/>
          <w:szCs w:val="20"/>
          <w:lang w:val="sr-Cyrl-CS" w:eastAsia="sr-Cyrl-CS"/>
        </w:rPr>
      </w:pPr>
      <w:r w:rsidRPr="00DE0A01">
        <w:rPr>
          <w:sz w:val="20"/>
          <w:szCs w:val="20"/>
          <w:lang w:val="sr-Cyrl-CS" w:eastAsia="sr-Cyrl-CS"/>
        </w:rPr>
        <w:t xml:space="preserve"> </w:t>
      </w:r>
      <w:r w:rsidRPr="00DE0A01">
        <w:rPr>
          <w:b/>
          <w:sz w:val="20"/>
          <w:szCs w:val="20"/>
          <w:lang w:val="sr-Cyrl-CS" w:eastAsia="sr-Cyrl-CS"/>
        </w:rPr>
        <w:t>III</w:t>
      </w:r>
      <w:r w:rsidRPr="00DE0A01">
        <w:rPr>
          <w:sz w:val="20"/>
          <w:szCs w:val="20"/>
          <w:lang w:val="sr-Cyrl-CS" w:eastAsia="sr-Cyrl-CS"/>
        </w:rPr>
        <w:t xml:space="preserve">  Задатак Комисије је:  </w:t>
      </w:r>
    </w:p>
    <w:p w14:paraId="08642116" w14:textId="77777777" w:rsidR="00DE0A01" w:rsidRPr="00DE0A01" w:rsidRDefault="00DE0A01" w:rsidP="00DE0A01">
      <w:pPr>
        <w:numPr>
          <w:ilvl w:val="0"/>
          <w:numId w:val="27"/>
        </w:numPr>
        <w:jc w:val="both"/>
        <w:rPr>
          <w:sz w:val="20"/>
          <w:szCs w:val="20"/>
          <w:lang w:val="sr-Cyrl-CS" w:eastAsia="sr-Cyrl-CS"/>
        </w:rPr>
      </w:pPr>
      <w:r w:rsidRPr="00DE0A01">
        <w:rPr>
          <w:sz w:val="20"/>
          <w:szCs w:val="20"/>
          <w:lang w:val="sr-Cyrl-CS" w:eastAsia="sr-Cyrl-CS"/>
        </w:rPr>
        <w:t xml:space="preserve">Спровођење поступка непосредне погодбе приликом </w:t>
      </w:r>
      <w:r w:rsidRPr="00DE0A01">
        <w:rPr>
          <w:sz w:val="20"/>
          <w:szCs w:val="20"/>
          <w:lang w:val="sr-Cyrl-RS" w:eastAsia="sr-Cyrl-CS"/>
        </w:rPr>
        <w:t>отуђења</w:t>
      </w:r>
      <w:r w:rsidRPr="00DE0A01">
        <w:rPr>
          <w:sz w:val="20"/>
          <w:szCs w:val="20"/>
          <w:lang w:val="sr-Cyrl-CS" w:eastAsia="sr-Cyrl-CS"/>
        </w:rPr>
        <w:t xml:space="preserve"> непокретности </w:t>
      </w:r>
      <w:r w:rsidRPr="00DE0A01">
        <w:rPr>
          <w:sz w:val="20"/>
          <w:szCs w:val="20"/>
          <w:lang w:val="sr-Cyrl-RS" w:eastAsia="sr-Cyrl-CS"/>
        </w:rPr>
        <w:t>из</w:t>
      </w:r>
      <w:r w:rsidRPr="00DE0A01">
        <w:rPr>
          <w:sz w:val="20"/>
          <w:szCs w:val="20"/>
          <w:lang w:val="sr-Cyrl-CS" w:eastAsia="sr-Cyrl-CS"/>
        </w:rPr>
        <w:t xml:space="preserve"> </w:t>
      </w:r>
      <w:proofErr w:type="spellStart"/>
      <w:r w:rsidRPr="00DE0A01">
        <w:rPr>
          <w:sz w:val="20"/>
          <w:szCs w:val="20"/>
          <w:lang w:val="sr-Cyrl-CS" w:eastAsia="sr-Cyrl-CS"/>
        </w:rPr>
        <w:t>јавн</w:t>
      </w:r>
      <w:proofErr w:type="spellEnd"/>
      <w:r w:rsidRPr="00DE0A01">
        <w:rPr>
          <w:sz w:val="20"/>
          <w:szCs w:val="20"/>
          <w:lang w:val="sr-Cyrl-RS" w:eastAsia="sr-Cyrl-CS"/>
        </w:rPr>
        <w:t>е</w:t>
      </w:r>
      <w:r w:rsidRPr="00DE0A01">
        <w:rPr>
          <w:sz w:val="20"/>
          <w:szCs w:val="20"/>
          <w:lang w:val="sr-Cyrl-CS" w:eastAsia="sr-Cyrl-CS"/>
        </w:rPr>
        <w:t xml:space="preserve"> својине општине Ивањица</w:t>
      </w:r>
      <w:r w:rsidRPr="00DE0A01">
        <w:rPr>
          <w:sz w:val="20"/>
          <w:szCs w:val="20"/>
          <w:lang w:val="sr-Cyrl-RS" w:eastAsia="sr-Cyrl-CS"/>
        </w:rPr>
        <w:t xml:space="preserve"> и то </w:t>
      </w:r>
      <w:r w:rsidRPr="00DE0A01">
        <w:rPr>
          <w:sz w:val="20"/>
          <w:szCs w:val="20"/>
          <w:lang w:val="sr-Cyrl-CS" w:eastAsia="sr-Cyrl-CS"/>
        </w:rPr>
        <w:t xml:space="preserve">кат. парцеле број </w:t>
      </w:r>
      <w:r w:rsidRPr="00DE0A01">
        <w:rPr>
          <w:sz w:val="20"/>
          <w:szCs w:val="20"/>
          <w:lang w:val="sr-Cyrl-RS" w:eastAsia="sr-Cyrl-CS"/>
        </w:rPr>
        <w:t>1330</w:t>
      </w:r>
      <w:r w:rsidRPr="00DE0A01">
        <w:rPr>
          <w:sz w:val="20"/>
          <w:szCs w:val="20"/>
          <w:lang w:val="sr-Cyrl-CS" w:eastAsia="sr-Cyrl-CS"/>
        </w:rPr>
        <w:t xml:space="preserve">, уписане у листу непокретности </w:t>
      </w:r>
      <w:r w:rsidRPr="00DE0A01">
        <w:rPr>
          <w:sz w:val="20"/>
          <w:szCs w:val="20"/>
          <w:lang w:val="sr-Cyrl-RS" w:eastAsia="sr-Cyrl-CS"/>
        </w:rPr>
        <w:t xml:space="preserve">број 1 </w:t>
      </w:r>
      <w:r w:rsidRPr="00DE0A01">
        <w:rPr>
          <w:sz w:val="20"/>
          <w:szCs w:val="20"/>
          <w:lang w:val="sr-Cyrl-CS" w:eastAsia="sr-Cyrl-CS"/>
        </w:rPr>
        <w:t xml:space="preserve">КО </w:t>
      </w:r>
      <w:proofErr w:type="spellStart"/>
      <w:r w:rsidRPr="00DE0A01">
        <w:rPr>
          <w:sz w:val="20"/>
          <w:szCs w:val="20"/>
          <w:lang w:val="sr-Cyrl-RS" w:eastAsia="sr-Cyrl-CS"/>
        </w:rPr>
        <w:t>Мочиоци</w:t>
      </w:r>
      <w:proofErr w:type="spellEnd"/>
      <w:r w:rsidRPr="00DE0A01">
        <w:rPr>
          <w:sz w:val="20"/>
          <w:szCs w:val="20"/>
          <w:lang w:val="sr-Cyrl-RS" w:eastAsia="sr-Cyrl-CS"/>
        </w:rPr>
        <w:t>;</w:t>
      </w:r>
    </w:p>
    <w:p w14:paraId="0455EDF0" w14:textId="77777777" w:rsidR="00DE0A01" w:rsidRPr="00DE0A01" w:rsidRDefault="00DE0A01" w:rsidP="00DE0A01">
      <w:pPr>
        <w:numPr>
          <w:ilvl w:val="0"/>
          <w:numId w:val="27"/>
        </w:numPr>
        <w:jc w:val="both"/>
        <w:rPr>
          <w:sz w:val="20"/>
          <w:szCs w:val="20"/>
          <w:lang w:val="sr-Cyrl-CS" w:eastAsia="sr-Cyrl-CS"/>
        </w:rPr>
      </w:pPr>
      <w:r w:rsidRPr="00DE0A01">
        <w:rPr>
          <w:sz w:val="20"/>
          <w:szCs w:val="20"/>
          <w:lang w:val="sr-Cyrl-CS" w:eastAsia="sr-Cyrl-CS"/>
        </w:rPr>
        <w:t xml:space="preserve">У поступку </w:t>
      </w:r>
      <w:r w:rsidRPr="00DE0A01">
        <w:rPr>
          <w:sz w:val="20"/>
          <w:szCs w:val="20"/>
          <w:lang w:val="sr-Cyrl-RS" w:eastAsia="sr-Cyrl-CS"/>
        </w:rPr>
        <w:t>отуђења</w:t>
      </w:r>
      <w:r w:rsidRPr="00DE0A01">
        <w:rPr>
          <w:sz w:val="20"/>
          <w:szCs w:val="20"/>
          <w:lang w:val="sr-Cyrl-CS" w:eastAsia="sr-Cyrl-CS"/>
        </w:rPr>
        <w:t xml:space="preserve"> напред наведен</w:t>
      </w:r>
      <w:r w:rsidRPr="00DE0A01">
        <w:rPr>
          <w:sz w:val="20"/>
          <w:szCs w:val="20"/>
          <w:lang w:val="sr-Cyrl-RS" w:eastAsia="sr-Cyrl-CS"/>
        </w:rPr>
        <w:t>е</w:t>
      </w:r>
      <w:r w:rsidRPr="00DE0A01">
        <w:rPr>
          <w:sz w:val="20"/>
          <w:szCs w:val="20"/>
          <w:lang w:val="sr-Cyrl-CS" w:eastAsia="sr-Cyrl-CS"/>
        </w:rPr>
        <w:t xml:space="preserve"> непокретности у свему поступити према одредбама Закона о јавној својини и Одлуке о прибављању и располагању стварима у јавној својини општине Ивањица</w:t>
      </w:r>
      <w:r w:rsidRPr="00DE0A01">
        <w:rPr>
          <w:sz w:val="20"/>
          <w:szCs w:val="20"/>
          <w:lang w:val="sr-Cyrl-RS" w:eastAsia="sr-Cyrl-CS"/>
        </w:rPr>
        <w:t>;</w:t>
      </w:r>
    </w:p>
    <w:p w14:paraId="6F95B25A" w14:textId="77777777" w:rsidR="00DE0A01" w:rsidRPr="00DE0A01" w:rsidRDefault="00DE0A01" w:rsidP="00DE0A01">
      <w:pPr>
        <w:numPr>
          <w:ilvl w:val="0"/>
          <w:numId w:val="28"/>
        </w:numPr>
        <w:jc w:val="both"/>
        <w:rPr>
          <w:sz w:val="20"/>
          <w:szCs w:val="20"/>
          <w:lang w:val="sr-Cyrl-CS" w:eastAsia="sr-Cyrl-CS"/>
        </w:rPr>
      </w:pPr>
      <w:r w:rsidRPr="00DE0A01">
        <w:rPr>
          <w:sz w:val="20"/>
          <w:szCs w:val="20"/>
          <w:lang w:val="sr-Cyrl-CS" w:eastAsia="sr-Cyrl-CS"/>
        </w:rPr>
        <w:t xml:space="preserve">Записник о спроведеном поступку непосредне погодбе, као и предлог одлуке о </w:t>
      </w:r>
      <w:r w:rsidRPr="00DE0A01">
        <w:rPr>
          <w:sz w:val="20"/>
          <w:szCs w:val="20"/>
          <w:lang w:val="sr-Cyrl-RS" w:eastAsia="sr-Cyrl-CS"/>
        </w:rPr>
        <w:t xml:space="preserve">отуђењу </w:t>
      </w:r>
      <w:r w:rsidRPr="00DE0A01">
        <w:rPr>
          <w:sz w:val="20"/>
          <w:szCs w:val="20"/>
          <w:lang w:val="sr-Cyrl-CS" w:eastAsia="sr-Cyrl-CS"/>
        </w:rPr>
        <w:t xml:space="preserve">непокретности </w:t>
      </w:r>
      <w:r w:rsidRPr="00DE0A01">
        <w:rPr>
          <w:sz w:val="20"/>
          <w:szCs w:val="20"/>
          <w:lang w:val="sr-Cyrl-RS" w:eastAsia="sr-Cyrl-CS"/>
        </w:rPr>
        <w:t>из</w:t>
      </w:r>
      <w:r w:rsidRPr="00DE0A01">
        <w:rPr>
          <w:sz w:val="20"/>
          <w:szCs w:val="20"/>
          <w:lang w:val="sr-Cyrl-CS" w:eastAsia="sr-Cyrl-CS"/>
        </w:rPr>
        <w:t xml:space="preserve"> </w:t>
      </w:r>
      <w:proofErr w:type="spellStart"/>
      <w:r w:rsidRPr="00DE0A01">
        <w:rPr>
          <w:sz w:val="20"/>
          <w:szCs w:val="20"/>
          <w:lang w:val="sr-Cyrl-CS" w:eastAsia="sr-Cyrl-CS"/>
        </w:rPr>
        <w:t>јавн</w:t>
      </w:r>
      <w:proofErr w:type="spellEnd"/>
      <w:r w:rsidRPr="00DE0A01">
        <w:rPr>
          <w:sz w:val="20"/>
          <w:szCs w:val="20"/>
          <w:lang w:val="sr-Cyrl-RS" w:eastAsia="sr-Cyrl-CS"/>
        </w:rPr>
        <w:t>е</w:t>
      </w:r>
      <w:r w:rsidRPr="00DE0A01">
        <w:rPr>
          <w:sz w:val="20"/>
          <w:szCs w:val="20"/>
          <w:lang w:val="sr-Cyrl-CS" w:eastAsia="sr-Cyrl-CS"/>
        </w:rPr>
        <w:t xml:space="preserve"> </w:t>
      </w:r>
      <w:proofErr w:type="spellStart"/>
      <w:r w:rsidRPr="00DE0A01">
        <w:rPr>
          <w:sz w:val="20"/>
          <w:szCs w:val="20"/>
          <w:lang w:val="sr-Cyrl-CS" w:eastAsia="sr-Cyrl-CS"/>
        </w:rPr>
        <w:t>својин</w:t>
      </w:r>
      <w:proofErr w:type="spellEnd"/>
      <w:r w:rsidRPr="00DE0A01">
        <w:rPr>
          <w:sz w:val="20"/>
          <w:szCs w:val="20"/>
          <w:lang w:val="sr-Cyrl-RS" w:eastAsia="sr-Cyrl-CS"/>
        </w:rPr>
        <w:t>е</w:t>
      </w:r>
      <w:r w:rsidRPr="00DE0A01">
        <w:rPr>
          <w:sz w:val="20"/>
          <w:szCs w:val="20"/>
          <w:lang w:val="sr-Cyrl-CS" w:eastAsia="sr-Cyrl-CS"/>
        </w:rPr>
        <w:t xml:space="preserve"> општине Ивањица, доставити Скупштини општине Ивањица на разматрање и одлучивање. </w:t>
      </w:r>
    </w:p>
    <w:p w14:paraId="5CE8204D" w14:textId="77777777" w:rsidR="00DE0A01" w:rsidRPr="00DE0A01" w:rsidRDefault="00DE0A01" w:rsidP="00DE0A01">
      <w:pPr>
        <w:ind w:firstLine="708"/>
        <w:jc w:val="both"/>
        <w:rPr>
          <w:sz w:val="20"/>
          <w:szCs w:val="20"/>
          <w:lang w:eastAsia="sr-Cyrl-CS"/>
        </w:rPr>
      </w:pPr>
      <w:r w:rsidRPr="00DE0A01">
        <w:rPr>
          <w:b/>
          <w:sz w:val="20"/>
          <w:szCs w:val="20"/>
          <w:lang w:eastAsia="sr-Cyrl-CS"/>
        </w:rPr>
        <w:t>IV</w:t>
      </w:r>
      <w:r w:rsidRPr="00DE0A01">
        <w:rPr>
          <w:sz w:val="20"/>
          <w:szCs w:val="20"/>
          <w:lang w:eastAsia="sr-Cyrl-CS"/>
        </w:rPr>
        <w:t xml:space="preserve"> </w:t>
      </w:r>
      <w:r w:rsidRPr="00DE0A01">
        <w:rPr>
          <w:sz w:val="20"/>
          <w:szCs w:val="20"/>
          <w:lang w:val="sr-Cyrl-CS" w:eastAsia="sr-Cyrl-CS"/>
        </w:rPr>
        <w:t xml:space="preserve">Ово Решење објавити у ''Службеном листу  општине Ивањица''.   </w:t>
      </w:r>
    </w:p>
    <w:p w14:paraId="502C22AE" w14:textId="77777777" w:rsidR="00DE0A01" w:rsidRPr="00DE0A01" w:rsidRDefault="00DE0A01" w:rsidP="00DE0A01">
      <w:pPr>
        <w:ind w:firstLine="708"/>
        <w:jc w:val="both"/>
        <w:rPr>
          <w:sz w:val="20"/>
          <w:szCs w:val="20"/>
          <w:lang w:eastAsia="sr-Cyrl-CS"/>
        </w:rPr>
      </w:pPr>
    </w:p>
    <w:p w14:paraId="483B5EF4" w14:textId="77777777" w:rsidR="00DE0A01" w:rsidRPr="00DE0A01" w:rsidRDefault="00DE0A01" w:rsidP="00DE0A01">
      <w:pPr>
        <w:ind w:firstLine="708"/>
        <w:jc w:val="both"/>
        <w:rPr>
          <w:sz w:val="20"/>
          <w:szCs w:val="20"/>
          <w:lang w:val="sr-Cyrl-CS" w:eastAsia="sr-Cyrl-CS"/>
        </w:rPr>
      </w:pPr>
    </w:p>
    <w:p w14:paraId="28B68624" w14:textId="32ABC805" w:rsidR="00DE0A01" w:rsidRPr="00DE0A01" w:rsidRDefault="00DE0A01" w:rsidP="00B95785">
      <w:pPr>
        <w:ind w:firstLine="708"/>
        <w:jc w:val="center"/>
        <w:rPr>
          <w:b/>
          <w:sz w:val="20"/>
          <w:szCs w:val="20"/>
          <w:lang w:val="sr-Cyrl-RS" w:eastAsia="sr-Cyrl-CS"/>
        </w:rPr>
      </w:pPr>
      <w:r w:rsidRPr="00DE0A01">
        <w:rPr>
          <w:b/>
          <w:sz w:val="20"/>
          <w:szCs w:val="20"/>
          <w:lang w:val="sr-Cyrl-CS" w:eastAsia="sr-Cyrl-CS"/>
        </w:rPr>
        <w:t>СКУПШТИНА ОПШТИНЕ ИВАЊИЦА  БРОЈ:</w:t>
      </w:r>
      <w:r w:rsidRPr="00DE0A01">
        <w:rPr>
          <w:b/>
          <w:sz w:val="20"/>
          <w:szCs w:val="20"/>
          <w:lang w:val="sr-Cyrl-RS" w:eastAsia="sr-Cyrl-CS"/>
        </w:rPr>
        <w:t>464-3-1/2023-01</w:t>
      </w:r>
    </w:p>
    <w:p w14:paraId="7D44E233" w14:textId="77777777" w:rsidR="00DE0A01" w:rsidRPr="00DE0A01" w:rsidRDefault="00DE0A01" w:rsidP="00DE0A01">
      <w:pPr>
        <w:ind w:firstLine="708"/>
        <w:jc w:val="both"/>
        <w:rPr>
          <w:sz w:val="20"/>
          <w:szCs w:val="20"/>
          <w:lang w:val="sr-Cyrl-CS" w:eastAsia="sr-Cyrl-CS"/>
        </w:rPr>
      </w:pPr>
    </w:p>
    <w:p w14:paraId="56A6B789" w14:textId="77777777" w:rsidR="00DE0A01" w:rsidRPr="00DE0A01" w:rsidRDefault="00DE0A01" w:rsidP="00DE0A01">
      <w:pPr>
        <w:ind w:firstLine="708"/>
        <w:jc w:val="both"/>
        <w:rPr>
          <w:sz w:val="20"/>
          <w:szCs w:val="20"/>
          <w:lang w:val="sr-Cyrl-CS" w:eastAsia="sr-Cyrl-CS"/>
        </w:rPr>
      </w:pPr>
    </w:p>
    <w:p w14:paraId="15EC44F8" w14:textId="213FE0B3" w:rsidR="00B95785" w:rsidRPr="006C02DF" w:rsidRDefault="00B95785" w:rsidP="00B95785">
      <w:pPr>
        <w:ind w:left="4320" w:firstLine="720"/>
        <w:jc w:val="center"/>
        <w:rPr>
          <w:b/>
          <w:color w:val="000000"/>
          <w:sz w:val="20"/>
          <w:szCs w:val="20"/>
          <w:lang w:val="sr-Cyrl-CS" w:eastAsia="en-US"/>
        </w:rPr>
      </w:pPr>
      <w:r>
        <w:rPr>
          <w:b/>
          <w:color w:val="000000"/>
          <w:sz w:val="20"/>
          <w:szCs w:val="20"/>
          <w:lang w:val="sr-Cyrl-CS" w:eastAsia="en-US"/>
        </w:rPr>
        <w:t xml:space="preserve">                                           </w:t>
      </w:r>
      <w:r w:rsidRPr="006C02DF">
        <w:rPr>
          <w:b/>
          <w:color w:val="000000"/>
          <w:sz w:val="20"/>
          <w:szCs w:val="20"/>
          <w:lang w:val="sr-Cyrl-CS" w:eastAsia="en-US"/>
        </w:rPr>
        <w:t>ПРЕДСЕДНИК СКУПШТИНЕ</w:t>
      </w:r>
    </w:p>
    <w:p w14:paraId="241EA727" w14:textId="77777777" w:rsidR="00B95785" w:rsidRPr="006C02DF" w:rsidRDefault="00B95785" w:rsidP="00B95785">
      <w:pPr>
        <w:rPr>
          <w:color w:val="000000"/>
          <w:sz w:val="20"/>
          <w:szCs w:val="20"/>
          <w:lang w:val="sr-Cyrl-CS" w:eastAsia="en-US"/>
        </w:rPr>
      </w:pP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t xml:space="preserve">              </w:t>
      </w:r>
      <w:r>
        <w:rPr>
          <w:color w:val="000000"/>
          <w:sz w:val="20"/>
          <w:szCs w:val="20"/>
          <w:lang w:val="sr-Cyrl-CS" w:eastAsia="en-US"/>
        </w:rPr>
        <w:t xml:space="preserve">                                          </w:t>
      </w:r>
      <w:r w:rsidRPr="006C02DF">
        <w:rPr>
          <w:color w:val="000000"/>
          <w:sz w:val="20"/>
          <w:szCs w:val="20"/>
          <w:lang w:val="sr-Cyrl-CS" w:eastAsia="en-US"/>
        </w:rPr>
        <w:t xml:space="preserve"> Владимир </w:t>
      </w:r>
      <w:proofErr w:type="spellStart"/>
      <w:r w:rsidRPr="006C02DF">
        <w:rPr>
          <w:color w:val="000000"/>
          <w:sz w:val="20"/>
          <w:szCs w:val="20"/>
          <w:lang w:val="sr-Cyrl-CS" w:eastAsia="en-US"/>
        </w:rPr>
        <w:t>Бојановић</w:t>
      </w:r>
      <w:proofErr w:type="spellEnd"/>
      <w:r w:rsidRPr="006C02DF">
        <w:rPr>
          <w:color w:val="000000"/>
          <w:sz w:val="20"/>
          <w:szCs w:val="20"/>
          <w:lang w:eastAsia="en-US"/>
        </w:rPr>
        <w:t xml:space="preserve"> </w:t>
      </w:r>
    </w:p>
    <w:p w14:paraId="54DBEA18" w14:textId="77777777" w:rsidR="00DE0A01" w:rsidRPr="00DE0A01" w:rsidRDefault="00DE0A01" w:rsidP="00DE0A01">
      <w:pPr>
        <w:ind w:firstLine="708"/>
        <w:jc w:val="both"/>
        <w:rPr>
          <w:sz w:val="20"/>
          <w:szCs w:val="20"/>
          <w:lang w:val="sr-Cyrl-CS" w:eastAsia="sr-Cyrl-CS"/>
        </w:rPr>
      </w:pPr>
    </w:p>
    <w:p w14:paraId="390ECF25" w14:textId="585E3F35" w:rsidR="00DE0A01" w:rsidRPr="00DE0A01" w:rsidRDefault="00DE0A01" w:rsidP="00B95785">
      <w:pPr>
        <w:ind w:firstLine="708"/>
        <w:jc w:val="both"/>
        <w:rPr>
          <w:sz w:val="20"/>
          <w:szCs w:val="20"/>
          <w:lang w:val="sr-Cyrl-RS" w:eastAsia="sr-Cyrl-CS"/>
        </w:rPr>
      </w:pPr>
      <w:r w:rsidRPr="00DE0A01">
        <w:rPr>
          <w:sz w:val="20"/>
          <w:szCs w:val="20"/>
          <w:lang w:val="sr-Cyrl-CS" w:eastAsia="sr-Cyrl-CS"/>
        </w:rPr>
        <w:t xml:space="preserve">                                                                   </w:t>
      </w:r>
      <w:r w:rsidRPr="00DE0A01">
        <w:rPr>
          <w:sz w:val="20"/>
          <w:szCs w:val="20"/>
          <w:lang w:val="sr-Cyrl-RS" w:eastAsia="sr-Cyrl-CS"/>
        </w:rPr>
        <w:t xml:space="preserve">                             </w:t>
      </w:r>
    </w:p>
    <w:p w14:paraId="082D9C7B" w14:textId="77777777" w:rsidR="00DE0A01" w:rsidRPr="00DE0A01" w:rsidRDefault="00DE0A01" w:rsidP="00DE0A01">
      <w:pPr>
        <w:ind w:firstLine="708"/>
        <w:jc w:val="both"/>
        <w:rPr>
          <w:sz w:val="20"/>
          <w:szCs w:val="20"/>
          <w:lang w:val="sr-Cyrl-CS" w:eastAsia="sr-Cyrl-CS"/>
        </w:rPr>
      </w:pPr>
    </w:p>
    <w:p w14:paraId="218D2F7F" w14:textId="77777777" w:rsidR="00DE0A01" w:rsidRDefault="00DE0A01" w:rsidP="00483CBB">
      <w:pPr>
        <w:jc w:val="both"/>
        <w:rPr>
          <w:sz w:val="20"/>
          <w:szCs w:val="20"/>
          <w:lang w:val="sr-Cyrl-CS"/>
        </w:rPr>
      </w:pPr>
    </w:p>
    <w:p w14:paraId="533049B8" w14:textId="77777777" w:rsidR="00DE0A01" w:rsidRDefault="00DE0A01" w:rsidP="00483CBB">
      <w:pPr>
        <w:jc w:val="both"/>
        <w:rPr>
          <w:sz w:val="20"/>
          <w:szCs w:val="20"/>
          <w:lang w:val="sr-Cyrl-CS"/>
        </w:rPr>
      </w:pPr>
    </w:p>
    <w:p w14:paraId="48D2CF0B" w14:textId="77777777" w:rsidR="00DE0A01" w:rsidRDefault="00DE0A01" w:rsidP="00483CBB">
      <w:pPr>
        <w:jc w:val="both"/>
        <w:rPr>
          <w:sz w:val="20"/>
          <w:szCs w:val="20"/>
          <w:lang w:val="sr-Cyrl-CS"/>
        </w:rPr>
      </w:pPr>
    </w:p>
    <w:p w14:paraId="59B9355C" w14:textId="77777777" w:rsidR="00DE0A01" w:rsidRDefault="00DE0A01" w:rsidP="00483CBB">
      <w:pPr>
        <w:jc w:val="both"/>
        <w:rPr>
          <w:sz w:val="20"/>
          <w:szCs w:val="20"/>
          <w:lang w:val="sr-Cyrl-CS"/>
        </w:rPr>
      </w:pPr>
    </w:p>
    <w:p w14:paraId="1636EE1F" w14:textId="77777777" w:rsidR="00DE0A01" w:rsidRDefault="00DE0A01" w:rsidP="00483CBB">
      <w:pPr>
        <w:jc w:val="both"/>
        <w:rPr>
          <w:sz w:val="20"/>
          <w:szCs w:val="20"/>
          <w:lang w:val="sr-Cyrl-CS"/>
        </w:rPr>
      </w:pPr>
    </w:p>
    <w:p w14:paraId="17931559" w14:textId="77777777" w:rsidR="00DE0A01" w:rsidRDefault="00DE0A01" w:rsidP="00483CBB">
      <w:pPr>
        <w:jc w:val="both"/>
        <w:rPr>
          <w:sz w:val="20"/>
          <w:szCs w:val="20"/>
          <w:lang w:val="sr-Cyrl-CS"/>
        </w:rPr>
      </w:pPr>
    </w:p>
    <w:p w14:paraId="167A8749" w14:textId="77777777" w:rsidR="00DE0A01" w:rsidRDefault="00DE0A01" w:rsidP="00483CBB">
      <w:pPr>
        <w:jc w:val="both"/>
        <w:rPr>
          <w:sz w:val="20"/>
          <w:szCs w:val="20"/>
          <w:lang w:val="sr-Cyrl-CS"/>
        </w:rPr>
      </w:pPr>
    </w:p>
    <w:p w14:paraId="4C07F0B8" w14:textId="77777777" w:rsidR="00DE0A01" w:rsidRDefault="00DE0A01" w:rsidP="00483CBB">
      <w:pPr>
        <w:jc w:val="both"/>
        <w:rPr>
          <w:sz w:val="20"/>
          <w:szCs w:val="20"/>
          <w:lang w:val="sr-Cyrl-CS"/>
        </w:rPr>
      </w:pPr>
    </w:p>
    <w:p w14:paraId="10DC0C9F" w14:textId="77777777" w:rsidR="00FC747D" w:rsidRDefault="00FC747D" w:rsidP="00483CBB">
      <w:pPr>
        <w:jc w:val="both"/>
        <w:rPr>
          <w:sz w:val="20"/>
          <w:szCs w:val="20"/>
          <w:lang w:val="sr-Cyrl-CS"/>
        </w:rPr>
      </w:pPr>
    </w:p>
    <w:p w14:paraId="0A7EFBE5" w14:textId="77777777" w:rsidR="00FC747D" w:rsidRDefault="00FC747D" w:rsidP="00483CBB">
      <w:pPr>
        <w:jc w:val="both"/>
        <w:rPr>
          <w:sz w:val="20"/>
          <w:szCs w:val="20"/>
          <w:lang w:val="sr-Cyrl-CS"/>
        </w:rPr>
      </w:pPr>
    </w:p>
    <w:p w14:paraId="37595E5B" w14:textId="77777777" w:rsidR="00FC747D" w:rsidRDefault="00FC747D" w:rsidP="00483CBB">
      <w:pPr>
        <w:jc w:val="both"/>
        <w:rPr>
          <w:sz w:val="20"/>
          <w:szCs w:val="20"/>
          <w:lang w:val="sr-Cyrl-CS"/>
        </w:rPr>
      </w:pPr>
    </w:p>
    <w:p w14:paraId="740D4D67" w14:textId="77777777" w:rsidR="00FC747D" w:rsidRDefault="00FC747D" w:rsidP="00FC747D">
      <w:pPr>
        <w:ind w:firstLine="708"/>
        <w:jc w:val="both"/>
        <w:rPr>
          <w:sz w:val="20"/>
          <w:szCs w:val="20"/>
          <w:lang w:val="sr-Cyrl-CS" w:eastAsia="sr-Cyrl-CS"/>
        </w:rPr>
      </w:pPr>
    </w:p>
    <w:p w14:paraId="0E51E38D" w14:textId="094B9A3E" w:rsidR="00FC747D" w:rsidRDefault="00B95785" w:rsidP="00FC747D">
      <w:pPr>
        <w:ind w:firstLine="708"/>
        <w:jc w:val="both"/>
        <w:rPr>
          <w:sz w:val="20"/>
          <w:szCs w:val="20"/>
          <w:lang w:val="sr-Cyrl-CS" w:eastAsia="sr-Cyrl-CS"/>
        </w:rPr>
      </w:pPr>
      <w:r>
        <w:rPr>
          <w:b/>
          <w:noProof/>
          <w:color w:val="000000"/>
          <w:sz w:val="20"/>
          <w:szCs w:val="20"/>
        </w:rPr>
        <w:lastRenderedPageBreak/>
        <mc:AlternateContent>
          <mc:Choice Requires="wps">
            <w:drawing>
              <wp:anchor distT="4294967295" distB="4294967295" distL="114300" distR="114300" simplePos="0" relativeHeight="251664384" behindDoc="0" locked="0" layoutInCell="1" allowOverlap="1" wp14:anchorId="55D7BD99" wp14:editId="4524F415">
                <wp:simplePos x="0" y="0"/>
                <wp:positionH relativeFrom="column">
                  <wp:posOffset>2084832</wp:posOffset>
                </wp:positionH>
                <wp:positionV relativeFrom="paragraph">
                  <wp:posOffset>145415</wp:posOffset>
                </wp:positionV>
                <wp:extent cx="2286000" cy="0"/>
                <wp:effectExtent l="0" t="0" r="0" b="0"/>
                <wp:wrapNone/>
                <wp:docPr id="1875275114"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D0F71" id="Line 20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15pt,11.45pt" to="344.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" strokecolor="#339" strokeweight="1.25pt"/>
            </w:pict>
          </mc:Fallback>
        </mc:AlternateContent>
      </w:r>
    </w:p>
    <w:p w14:paraId="0DD9EC09" w14:textId="14BBF250" w:rsidR="00FC747D" w:rsidRDefault="00FC747D" w:rsidP="00FC747D">
      <w:pPr>
        <w:ind w:firstLine="708"/>
        <w:jc w:val="both"/>
        <w:rPr>
          <w:sz w:val="20"/>
          <w:szCs w:val="20"/>
          <w:lang w:val="sr-Cyrl-CS" w:eastAsia="sr-Cyrl-CS"/>
        </w:rPr>
      </w:pPr>
    </w:p>
    <w:p w14:paraId="5E4AC312" w14:textId="27F6E2D0" w:rsidR="00FC747D" w:rsidRDefault="00FC747D" w:rsidP="00FC747D">
      <w:pPr>
        <w:ind w:firstLine="708"/>
        <w:jc w:val="both"/>
        <w:rPr>
          <w:sz w:val="20"/>
          <w:szCs w:val="20"/>
          <w:lang w:val="sr-Cyrl-CS" w:eastAsia="sr-Cyrl-CS"/>
        </w:rPr>
      </w:pPr>
    </w:p>
    <w:p w14:paraId="7E44E8F3" w14:textId="7C40D57B" w:rsidR="00FC747D" w:rsidRPr="00FC747D" w:rsidRDefault="00FC747D" w:rsidP="00FC747D">
      <w:pPr>
        <w:ind w:firstLine="708"/>
        <w:jc w:val="both"/>
        <w:rPr>
          <w:sz w:val="20"/>
          <w:szCs w:val="20"/>
          <w:lang w:val="sr-Cyrl-CS" w:eastAsia="sr-Cyrl-CS"/>
        </w:rPr>
      </w:pPr>
      <w:r w:rsidRPr="00FC747D">
        <w:rPr>
          <w:sz w:val="20"/>
          <w:szCs w:val="20"/>
          <w:lang w:val="sr-Cyrl-CS" w:eastAsia="sr-Cyrl-CS"/>
        </w:rPr>
        <w:t>На основу члана  27. став 10</w:t>
      </w:r>
      <w:r w:rsidRPr="00FC747D">
        <w:rPr>
          <w:sz w:val="20"/>
          <w:szCs w:val="20"/>
          <w:lang w:val="sr-Cyrl-RS" w:eastAsia="sr-Cyrl-CS"/>
        </w:rPr>
        <w:t>.</w:t>
      </w:r>
      <w:r w:rsidRPr="00FC747D">
        <w:rPr>
          <w:sz w:val="20"/>
          <w:szCs w:val="20"/>
          <w:lang w:val="sr-Cyrl-CS" w:eastAsia="sr-Cyrl-CS"/>
        </w:rPr>
        <w:t xml:space="preserve">  и 29. став 4. Закона о јавној својини („Сл. гласник </w:t>
      </w:r>
      <w:proofErr w:type="spellStart"/>
      <w:r w:rsidRPr="00FC747D">
        <w:rPr>
          <w:sz w:val="20"/>
          <w:szCs w:val="20"/>
          <w:lang w:val="sr-Cyrl-CS" w:eastAsia="sr-Cyrl-CS"/>
        </w:rPr>
        <w:t>РС“,број</w:t>
      </w:r>
      <w:proofErr w:type="spellEnd"/>
      <w:r w:rsidRPr="00FC747D">
        <w:rPr>
          <w:sz w:val="20"/>
          <w:szCs w:val="20"/>
          <w:lang w:val="sr-Cyrl-CS" w:eastAsia="sr-Cyrl-CS"/>
        </w:rPr>
        <w:t xml:space="preserve"> 72/2011, 88/2013, 105/2014, 104/2016-др.закон, 108/2016, 113/2017, 95/2018 и 153/2020), члана 3. став 2</w:t>
      </w:r>
      <w:r w:rsidRPr="00FC747D">
        <w:rPr>
          <w:sz w:val="20"/>
          <w:szCs w:val="20"/>
          <w:lang w:val="sr-Cyrl-RS" w:eastAsia="sr-Cyrl-CS"/>
        </w:rPr>
        <w:t>.</w:t>
      </w:r>
      <w:r w:rsidRPr="00FC747D">
        <w:rPr>
          <w:sz w:val="20"/>
          <w:szCs w:val="20"/>
          <w:lang w:val="sr-Cyrl-CS" w:eastAsia="sr-Cyrl-CS"/>
        </w:rPr>
        <w:t xml:space="preserve">  3</w:t>
      </w:r>
      <w:r w:rsidRPr="00FC747D">
        <w:rPr>
          <w:sz w:val="20"/>
          <w:szCs w:val="20"/>
          <w:lang w:val="sr-Cyrl-RS" w:eastAsia="sr-Cyrl-CS"/>
        </w:rPr>
        <w:t xml:space="preserve"> и члана 5 став 2. </w:t>
      </w:r>
      <w:r w:rsidRPr="00FC747D">
        <w:rPr>
          <w:sz w:val="20"/>
          <w:szCs w:val="20"/>
          <w:lang w:val="sr-Cyrl-CS" w:eastAsia="sr-Cyrl-CS"/>
        </w:rPr>
        <w:t xml:space="preserve"> Уредбе о условима прибављања и отуђења непокретности непосредном погодбом и давања у закуп ствари у јавној својини,</w:t>
      </w:r>
      <w:r w:rsidRPr="00FC747D">
        <w:rPr>
          <w:sz w:val="20"/>
          <w:szCs w:val="20"/>
          <w:lang w:val="sr-Cyrl-RS" w:eastAsia="sr-Cyrl-CS"/>
        </w:rPr>
        <w:t xml:space="preserve"> </w:t>
      </w:r>
      <w:r w:rsidRPr="00FC747D">
        <w:rPr>
          <w:sz w:val="20"/>
          <w:szCs w:val="20"/>
          <w:lang w:val="sr-Cyrl-CS" w:eastAsia="sr-Cyrl-CS"/>
        </w:rPr>
        <w:t>односно прибављања и уступања искоришћавања других имовинских права, као и поступцима јавног надметања и прикупљања писмених понуда („Сл. гласник РС“, бр. 16/2018), члана 14. и 15. Одлуке о прибављању и располагању стварима у јавној својини општине Ивањица („Сл. лист општине Ивањица“ бр. 4/15) и члана 40.</w:t>
      </w:r>
      <w:r w:rsidRPr="00FC747D">
        <w:rPr>
          <w:sz w:val="20"/>
          <w:szCs w:val="20"/>
          <w:lang w:val="sr-Cyrl-RS" w:eastAsia="sr-Cyrl-CS"/>
        </w:rPr>
        <w:t xml:space="preserve"> </w:t>
      </w:r>
      <w:r w:rsidRPr="00FC747D">
        <w:rPr>
          <w:sz w:val="20"/>
          <w:szCs w:val="20"/>
          <w:lang w:val="sr-Cyrl-CS" w:eastAsia="sr-Cyrl-CS"/>
        </w:rPr>
        <w:t xml:space="preserve">став 1. </w:t>
      </w:r>
      <w:r w:rsidRPr="00FC747D">
        <w:rPr>
          <w:sz w:val="20"/>
          <w:szCs w:val="20"/>
          <w:lang w:val="sr-Cyrl-RS" w:eastAsia="sr-Cyrl-CS"/>
        </w:rPr>
        <w:t>т</w:t>
      </w:r>
      <w:proofErr w:type="spellStart"/>
      <w:r w:rsidRPr="00FC747D">
        <w:rPr>
          <w:sz w:val="20"/>
          <w:szCs w:val="20"/>
          <w:lang w:val="sr-Cyrl-CS" w:eastAsia="sr-Cyrl-CS"/>
        </w:rPr>
        <w:t>ачка</w:t>
      </w:r>
      <w:proofErr w:type="spellEnd"/>
      <w:r w:rsidRPr="00FC747D">
        <w:rPr>
          <w:sz w:val="20"/>
          <w:szCs w:val="20"/>
          <w:lang w:val="sr-Cyrl-CS" w:eastAsia="sr-Cyrl-CS"/>
        </w:rPr>
        <w:t xml:space="preserve"> 35. Статута општине Ивањица ( „Сл. лист општине Ивањица“, број 1/2019), Скупштина општине Ивањица, на седници одржаној дана</w:t>
      </w:r>
      <w:r w:rsidRPr="00FC747D">
        <w:rPr>
          <w:sz w:val="20"/>
          <w:szCs w:val="20"/>
          <w:lang w:val="sr-Cyrl-RS" w:eastAsia="sr-Cyrl-CS"/>
        </w:rPr>
        <w:t xml:space="preserve"> 25.4.2023.године </w:t>
      </w:r>
      <w:r w:rsidRPr="00FC747D">
        <w:rPr>
          <w:sz w:val="20"/>
          <w:szCs w:val="20"/>
          <w:lang w:val="sr-Cyrl-CS" w:eastAsia="sr-Cyrl-CS"/>
        </w:rPr>
        <w:t xml:space="preserve">,  донела је </w:t>
      </w:r>
    </w:p>
    <w:p w14:paraId="34A9B255" w14:textId="77777777" w:rsidR="00FC747D" w:rsidRPr="00FC747D" w:rsidRDefault="00FC747D" w:rsidP="00FC747D">
      <w:pPr>
        <w:jc w:val="both"/>
        <w:rPr>
          <w:sz w:val="20"/>
          <w:szCs w:val="20"/>
          <w:lang w:val="sr-Cyrl-CS" w:eastAsia="sr-Cyrl-CS"/>
        </w:rPr>
      </w:pPr>
    </w:p>
    <w:p w14:paraId="6D2B2AB0" w14:textId="77777777" w:rsidR="00FC747D" w:rsidRPr="00FC747D" w:rsidRDefault="00FC747D" w:rsidP="00FC747D">
      <w:pPr>
        <w:jc w:val="both"/>
        <w:rPr>
          <w:sz w:val="20"/>
          <w:szCs w:val="20"/>
          <w:lang w:val="sr-Cyrl-CS" w:eastAsia="sr-Cyrl-CS"/>
        </w:rPr>
      </w:pPr>
    </w:p>
    <w:p w14:paraId="2C118A8A" w14:textId="77777777" w:rsidR="00FC747D" w:rsidRPr="00FC747D" w:rsidRDefault="00FC747D" w:rsidP="00FC747D">
      <w:pPr>
        <w:jc w:val="center"/>
        <w:rPr>
          <w:b/>
          <w:sz w:val="20"/>
          <w:szCs w:val="20"/>
          <w:lang w:val="sr-Cyrl-CS" w:eastAsia="sr-Cyrl-CS"/>
        </w:rPr>
      </w:pPr>
      <w:r w:rsidRPr="00FC747D">
        <w:rPr>
          <w:b/>
          <w:sz w:val="20"/>
          <w:szCs w:val="20"/>
          <w:lang w:val="sr-Cyrl-CS" w:eastAsia="sr-Cyrl-CS"/>
        </w:rPr>
        <w:t xml:space="preserve">О Д Л У К У  </w:t>
      </w:r>
    </w:p>
    <w:p w14:paraId="37FC997D" w14:textId="77777777" w:rsidR="00FC747D" w:rsidRPr="00FC747D" w:rsidRDefault="00FC747D" w:rsidP="00FC747D">
      <w:pPr>
        <w:jc w:val="center"/>
        <w:rPr>
          <w:b/>
          <w:sz w:val="20"/>
          <w:szCs w:val="20"/>
          <w:lang w:val="sr-Cyrl-RS" w:eastAsia="sr-Cyrl-CS"/>
        </w:rPr>
      </w:pPr>
      <w:r w:rsidRPr="00FC747D">
        <w:rPr>
          <w:b/>
          <w:sz w:val="20"/>
          <w:szCs w:val="20"/>
          <w:lang w:val="sr-Cyrl-CS" w:eastAsia="sr-Cyrl-CS"/>
        </w:rPr>
        <w:t xml:space="preserve">О ПРИСТУПАЊУ ПОСТУПКУ </w:t>
      </w:r>
      <w:r w:rsidRPr="00FC747D">
        <w:rPr>
          <w:b/>
          <w:sz w:val="20"/>
          <w:szCs w:val="20"/>
          <w:lang w:val="sr-Cyrl-RS" w:eastAsia="sr-Cyrl-CS"/>
        </w:rPr>
        <w:t>ОТУЂЕЊА</w:t>
      </w:r>
      <w:r w:rsidRPr="00FC747D">
        <w:rPr>
          <w:b/>
          <w:sz w:val="20"/>
          <w:szCs w:val="20"/>
          <w:lang w:val="sr-Cyrl-CS" w:eastAsia="sr-Cyrl-CS"/>
        </w:rPr>
        <w:t xml:space="preserve"> НЕПОКРЕТНОСТИ </w:t>
      </w:r>
      <w:r w:rsidRPr="00FC747D">
        <w:rPr>
          <w:b/>
          <w:sz w:val="20"/>
          <w:szCs w:val="20"/>
          <w:lang w:val="sr-Cyrl-RS" w:eastAsia="sr-Cyrl-CS"/>
        </w:rPr>
        <w:t xml:space="preserve">ПРЕНОСОМ ПРАВА </w:t>
      </w:r>
      <w:r w:rsidRPr="00FC747D">
        <w:rPr>
          <w:b/>
          <w:sz w:val="20"/>
          <w:szCs w:val="20"/>
          <w:lang w:val="sr-Cyrl-CS" w:eastAsia="sr-Cyrl-CS"/>
        </w:rPr>
        <w:t>ЈАВН</w:t>
      </w:r>
      <w:r w:rsidRPr="00FC747D">
        <w:rPr>
          <w:b/>
          <w:sz w:val="20"/>
          <w:szCs w:val="20"/>
          <w:lang w:val="sr-Cyrl-RS" w:eastAsia="sr-Cyrl-CS"/>
        </w:rPr>
        <w:t>Е</w:t>
      </w:r>
      <w:r w:rsidRPr="00FC747D">
        <w:rPr>
          <w:b/>
          <w:sz w:val="20"/>
          <w:szCs w:val="20"/>
          <w:lang w:val="sr-Cyrl-CS" w:eastAsia="sr-Cyrl-CS"/>
        </w:rPr>
        <w:t xml:space="preserve"> СВОЈИН</w:t>
      </w:r>
      <w:r w:rsidRPr="00FC747D">
        <w:rPr>
          <w:b/>
          <w:sz w:val="20"/>
          <w:szCs w:val="20"/>
          <w:lang w:val="sr-Cyrl-RS" w:eastAsia="sr-Cyrl-CS"/>
        </w:rPr>
        <w:t>Е</w:t>
      </w:r>
      <w:r w:rsidRPr="00FC747D">
        <w:rPr>
          <w:b/>
          <w:sz w:val="20"/>
          <w:szCs w:val="20"/>
          <w:lang w:val="sr-Cyrl-CS" w:eastAsia="sr-Cyrl-CS"/>
        </w:rPr>
        <w:t xml:space="preserve"> ОПШТИНЕ ИВАЊИЦА</w:t>
      </w:r>
      <w:r w:rsidRPr="00FC747D">
        <w:rPr>
          <w:b/>
          <w:sz w:val="20"/>
          <w:szCs w:val="20"/>
          <w:lang w:val="sr-Cyrl-RS" w:eastAsia="sr-Cyrl-CS"/>
        </w:rPr>
        <w:t xml:space="preserve"> У ЈАВНУ СВОЈИНУ РС</w:t>
      </w:r>
    </w:p>
    <w:p w14:paraId="70992394" w14:textId="77777777" w:rsidR="00FC747D" w:rsidRPr="00FC747D" w:rsidRDefault="00FC747D" w:rsidP="00FC747D">
      <w:pPr>
        <w:jc w:val="center"/>
        <w:rPr>
          <w:b/>
          <w:sz w:val="20"/>
          <w:szCs w:val="20"/>
          <w:lang w:val="sr-Cyrl-CS" w:eastAsia="sr-Cyrl-CS"/>
        </w:rPr>
      </w:pPr>
      <w:r w:rsidRPr="00FC747D">
        <w:rPr>
          <w:b/>
          <w:sz w:val="20"/>
          <w:szCs w:val="20"/>
          <w:lang w:val="sr-Cyrl-CS" w:eastAsia="sr-Cyrl-CS"/>
        </w:rPr>
        <w:t xml:space="preserve"> ПУТЕМ НЕПОСРЕДНЕ ПОГОДБЕ   </w:t>
      </w:r>
    </w:p>
    <w:p w14:paraId="3DF6D66F" w14:textId="77777777" w:rsidR="00FC747D" w:rsidRPr="00FC747D" w:rsidRDefault="00FC747D" w:rsidP="00FC747D">
      <w:pPr>
        <w:jc w:val="both"/>
        <w:rPr>
          <w:b/>
          <w:sz w:val="20"/>
          <w:szCs w:val="20"/>
          <w:lang w:val="sr-Cyrl-CS" w:eastAsia="sr-Cyrl-CS"/>
        </w:rPr>
      </w:pPr>
    </w:p>
    <w:p w14:paraId="418D28EE" w14:textId="77777777" w:rsidR="00FC747D" w:rsidRPr="00FC747D" w:rsidRDefault="00FC747D" w:rsidP="00FC747D">
      <w:pPr>
        <w:jc w:val="both"/>
        <w:rPr>
          <w:b/>
          <w:sz w:val="20"/>
          <w:szCs w:val="20"/>
          <w:lang w:val="sr-Cyrl-CS" w:eastAsia="sr-Cyrl-CS"/>
        </w:rPr>
      </w:pPr>
    </w:p>
    <w:p w14:paraId="5F680CAC" w14:textId="77777777" w:rsidR="00FC747D" w:rsidRPr="00FC747D" w:rsidRDefault="00FC747D" w:rsidP="00FC747D">
      <w:pPr>
        <w:jc w:val="both"/>
        <w:rPr>
          <w:sz w:val="20"/>
          <w:szCs w:val="20"/>
          <w:lang w:val="sr-Cyrl-CS" w:eastAsia="sr-Cyrl-CS"/>
        </w:rPr>
      </w:pPr>
      <w:r w:rsidRPr="00FC747D">
        <w:rPr>
          <w:b/>
          <w:sz w:val="20"/>
          <w:szCs w:val="20"/>
          <w:lang w:val="sr-Cyrl-CS" w:eastAsia="sr-Cyrl-CS"/>
        </w:rPr>
        <w:t>I</w:t>
      </w:r>
      <w:r w:rsidRPr="00FC747D">
        <w:rPr>
          <w:sz w:val="20"/>
          <w:szCs w:val="20"/>
          <w:lang w:val="sr-Cyrl-CS" w:eastAsia="sr-Cyrl-CS"/>
        </w:rPr>
        <w:t xml:space="preserve">  </w:t>
      </w:r>
      <w:r w:rsidRPr="00FC747D">
        <w:rPr>
          <w:b/>
          <w:sz w:val="20"/>
          <w:szCs w:val="20"/>
          <w:lang w:val="sr-Cyrl-CS" w:eastAsia="sr-Cyrl-CS"/>
        </w:rPr>
        <w:t xml:space="preserve">ПРИСТУПА СЕ </w:t>
      </w:r>
      <w:r w:rsidRPr="00FC747D">
        <w:rPr>
          <w:sz w:val="20"/>
          <w:szCs w:val="20"/>
          <w:lang w:val="sr-Cyrl-RS" w:eastAsia="sr-Cyrl-CS"/>
        </w:rPr>
        <w:t>отуђењу</w:t>
      </w:r>
      <w:r w:rsidRPr="00FC747D">
        <w:rPr>
          <w:sz w:val="20"/>
          <w:szCs w:val="20"/>
          <w:lang w:val="sr-Cyrl-CS" w:eastAsia="sr-Cyrl-CS"/>
        </w:rPr>
        <w:t xml:space="preserve"> непокретности </w:t>
      </w:r>
      <w:r w:rsidRPr="00FC747D">
        <w:rPr>
          <w:sz w:val="20"/>
          <w:szCs w:val="20"/>
          <w:lang w:val="sr-Cyrl-RS" w:eastAsia="sr-Cyrl-CS"/>
        </w:rPr>
        <w:t xml:space="preserve">преносом права јавне својине општине Ивањица у јавну својину РС – корисник Министарство унутрашњих послова </w:t>
      </w:r>
      <w:r w:rsidRPr="00FC747D">
        <w:rPr>
          <w:sz w:val="20"/>
          <w:szCs w:val="20"/>
          <w:lang w:val="sr-Cyrl-CS" w:eastAsia="sr-Cyrl-CS"/>
        </w:rPr>
        <w:t xml:space="preserve">непосредном погодбом, и то:   </w:t>
      </w:r>
    </w:p>
    <w:p w14:paraId="35BB1700" w14:textId="77777777" w:rsidR="00FC747D" w:rsidRPr="00FC747D" w:rsidRDefault="00FC747D" w:rsidP="00FC747D">
      <w:pPr>
        <w:ind w:left="720"/>
        <w:contextualSpacing/>
        <w:rPr>
          <w:sz w:val="20"/>
          <w:szCs w:val="20"/>
          <w:lang w:val="sr-Cyrl-RS" w:eastAsia="sr-Cyrl-CS"/>
        </w:rPr>
      </w:pPr>
      <w:r w:rsidRPr="00FC747D">
        <w:rPr>
          <w:sz w:val="20"/>
          <w:szCs w:val="20"/>
          <w:lang w:val="sr-Cyrl-CS" w:eastAsia="sr-Cyrl-CS"/>
        </w:rPr>
        <w:t xml:space="preserve">- кат. парцеле број </w:t>
      </w:r>
      <w:r w:rsidRPr="00FC747D">
        <w:rPr>
          <w:sz w:val="20"/>
          <w:szCs w:val="20"/>
          <w:lang w:val="sr-Cyrl-RS" w:eastAsia="sr-Cyrl-CS"/>
        </w:rPr>
        <w:t>118/3 КО Ивањица</w:t>
      </w:r>
      <w:r w:rsidRPr="00FC747D">
        <w:rPr>
          <w:sz w:val="20"/>
          <w:szCs w:val="20"/>
          <w:lang w:val="sr-Latn-RS" w:eastAsia="sr-Cyrl-CS"/>
        </w:rPr>
        <w:t xml:space="preserve">, </w:t>
      </w:r>
      <w:r w:rsidRPr="00FC747D">
        <w:rPr>
          <w:sz w:val="20"/>
          <w:szCs w:val="20"/>
          <w:lang w:val="sr-Cyrl-RS" w:eastAsia="sr-Cyrl-CS"/>
        </w:rPr>
        <w:t xml:space="preserve">по култури остало природно неплодно </w:t>
      </w:r>
      <w:proofErr w:type="spellStart"/>
      <w:r w:rsidRPr="00FC747D">
        <w:rPr>
          <w:sz w:val="20"/>
          <w:szCs w:val="20"/>
          <w:lang w:val="sr-Cyrl-RS" w:eastAsia="sr-Cyrl-CS"/>
        </w:rPr>
        <w:t>земљите</w:t>
      </w:r>
      <w:proofErr w:type="spellEnd"/>
      <w:r w:rsidRPr="00FC747D">
        <w:rPr>
          <w:sz w:val="20"/>
          <w:szCs w:val="20"/>
          <w:lang w:val="sr-Cyrl-RS" w:eastAsia="sr-Cyrl-CS"/>
        </w:rPr>
        <w:t>, површине 3351м2,</w:t>
      </w:r>
      <w:r w:rsidRPr="00FC747D">
        <w:rPr>
          <w:sz w:val="20"/>
          <w:szCs w:val="20"/>
          <w:lang w:val="sr-Cyrl-CS" w:eastAsia="sr-Cyrl-CS"/>
        </w:rPr>
        <w:t xml:space="preserve"> уписане у листу непокретности </w:t>
      </w:r>
      <w:r w:rsidRPr="00FC747D">
        <w:rPr>
          <w:sz w:val="20"/>
          <w:szCs w:val="20"/>
          <w:lang w:val="sr-Cyrl-RS" w:eastAsia="sr-Cyrl-CS"/>
        </w:rPr>
        <w:t xml:space="preserve">11 </w:t>
      </w:r>
      <w:r w:rsidRPr="00FC747D">
        <w:rPr>
          <w:sz w:val="20"/>
          <w:szCs w:val="20"/>
          <w:lang w:val="sr-Cyrl-CS" w:eastAsia="sr-Cyrl-CS"/>
        </w:rPr>
        <w:t xml:space="preserve">КО </w:t>
      </w:r>
      <w:r w:rsidRPr="00FC747D">
        <w:rPr>
          <w:sz w:val="20"/>
          <w:szCs w:val="20"/>
          <w:lang w:val="sr-Cyrl-RS" w:eastAsia="sr-Cyrl-CS"/>
        </w:rPr>
        <w:t>Ивањица.</w:t>
      </w:r>
    </w:p>
    <w:p w14:paraId="656E1FC8" w14:textId="77777777" w:rsidR="00FC747D" w:rsidRPr="00FC747D" w:rsidRDefault="00FC747D" w:rsidP="00FC747D">
      <w:pPr>
        <w:jc w:val="both"/>
        <w:rPr>
          <w:sz w:val="20"/>
          <w:szCs w:val="20"/>
          <w:lang w:val="sr-Cyrl-CS" w:eastAsia="sr-Cyrl-CS"/>
        </w:rPr>
      </w:pPr>
      <w:r w:rsidRPr="00FC747D">
        <w:rPr>
          <w:b/>
          <w:sz w:val="20"/>
          <w:szCs w:val="20"/>
          <w:lang w:val="sr-Cyrl-CS" w:eastAsia="sr-Cyrl-CS"/>
        </w:rPr>
        <w:t>II</w:t>
      </w:r>
      <w:r w:rsidRPr="00FC747D">
        <w:rPr>
          <w:b/>
          <w:sz w:val="20"/>
          <w:szCs w:val="20"/>
          <w:lang w:val="sr-Cyrl-RS" w:eastAsia="sr-Cyrl-CS"/>
        </w:rPr>
        <w:t xml:space="preserve"> </w:t>
      </w:r>
      <w:r w:rsidRPr="00FC747D">
        <w:rPr>
          <w:b/>
          <w:sz w:val="20"/>
          <w:szCs w:val="20"/>
          <w:lang w:val="sr-Cyrl-CS" w:eastAsia="sr-Cyrl-CS"/>
        </w:rPr>
        <w:t xml:space="preserve"> </w:t>
      </w:r>
      <w:r w:rsidRPr="00FC747D">
        <w:rPr>
          <w:sz w:val="20"/>
          <w:szCs w:val="20"/>
          <w:lang w:val="sr-Cyrl-CS" w:eastAsia="sr-Cyrl-CS"/>
        </w:rPr>
        <w:t xml:space="preserve">Предметна непокретност </w:t>
      </w:r>
      <w:r w:rsidRPr="00FC747D">
        <w:rPr>
          <w:sz w:val="20"/>
          <w:szCs w:val="20"/>
          <w:lang w:val="sr-Cyrl-RS" w:eastAsia="sr-Cyrl-CS"/>
        </w:rPr>
        <w:t>се отуђује из</w:t>
      </w:r>
      <w:r w:rsidRPr="00FC747D">
        <w:rPr>
          <w:sz w:val="20"/>
          <w:szCs w:val="20"/>
          <w:lang w:val="sr-Cyrl-CS" w:eastAsia="sr-Cyrl-CS"/>
        </w:rPr>
        <w:t xml:space="preserve"> </w:t>
      </w:r>
      <w:proofErr w:type="spellStart"/>
      <w:r w:rsidRPr="00FC747D">
        <w:rPr>
          <w:sz w:val="20"/>
          <w:szCs w:val="20"/>
          <w:lang w:val="sr-Cyrl-CS" w:eastAsia="sr-Cyrl-CS"/>
        </w:rPr>
        <w:t>јавн</w:t>
      </w:r>
      <w:proofErr w:type="spellEnd"/>
      <w:r w:rsidRPr="00FC747D">
        <w:rPr>
          <w:sz w:val="20"/>
          <w:szCs w:val="20"/>
          <w:lang w:val="sr-Cyrl-RS" w:eastAsia="sr-Cyrl-CS"/>
        </w:rPr>
        <w:t>е</w:t>
      </w:r>
      <w:r w:rsidRPr="00FC747D">
        <w:rPr>
          <w:sz w:val="20"/>
          <w:szCs w:val="20"/>
          <w:lang w:val="sr-Cyrl-CS" w:eastAsia="sr-Cyrl-CS"/>
        </w:rPr>
        <w:t xml:space="preserve"> </w:t>
      </w:r>
      <w:proofErr w:type="spellStart"/>
      <w:r w:rsidRPr="00FC747D">
        <w:rPr>
          <w:sz w:val="20"/>
          <w:szCs w:val="20"/>
          <w:lang w:val="sr-Cyrl-CS" w:eastAsia="sr-Cyrl-CS"/>
        </w:rPr>
        <w:t>својин</w:t>
      </w:r>
      <w:proofErr w:type="spellEnd"/>
      <w:r w:rsidRPr="00FC747D">
        <w:rPr>
          <w:sz w:val="20"/>
          <w:szCs w:val="20"/>
          <w:lang w:val="sr-Cyrl-RS" w:eastAsia="sr-Cyrl-CS"/>
        </w:rPr>
        <w:t>е</w:t>
      </w:r>
      <w:r w:rsidRPr="00FC747D">
        <w:rPr>
          <w:sz w:val="20"/>
          <w:szCs w:val="20"/>
          <w:lang w:val="sr-Cyrl-CS" w:eastAsia="sr-Cyrl-CS"/>
        </w:rPr>
        <w:t xml:space="preserve"> општине Ивањица у поступку примене члана 27. став 10. и члана 29. став  4. Закона о јавној својини („</w:t>
      </w:r>
      <w:proofErr w:type="spellStart"/>
      <w:r w:rsidRPr="00FC747D">
        <w:rPr>
          <w:sz w:val="20"/>
          <w:szCs w:val="20"/>
          <w:lang w:val="sr-Cyrl-CS" w:eastAsia="sr-Cyrl-CS"/>
        </w:rPr>
        <w:t>Сл</w:t>
      </w:r>
      <w:proofErr w:type="spellEnd"/>
      <w:r w:rsidRPr="00FC747D">
        <w:rPr>
          <w:sz w:val="20"/>
          <w:szCs w:val="20"/>
          <w:lang w:val="sr-Cyrl-CS" w:eastAsia="sr-Cyrl-CS"/>
        </w:rPr>
        <w:t xml:space="preserve"> гласник РС“, број 72/11, 88/13, 105/14, 104/16  - др. закон, 108/16, 113/17, 95/18 и 153/2020)</w:t>
      </w:r>
      <w:r w:rsidRPr="00FC747D">
        <w:rPr>
          <w:sz w:val="20"/>
          <w:szCs w:val="20"/>
          <w:lang w:val="ru-RU" w:eastAsia="sr-Cyrl-CS"/>
        </w:rPr>
        <w:t>, а на основу покренуте иницијативе председника општине Ивањица, Момчила Митровића.</w:t>
      </w:r>
    </w:p>
    <w:p w14:paraId="4CC6321E" w14:textId="77777777" w:rsidR="00FC747D" w:rsidRPr="00FC747D" w:rsidRDefault="00FC747D" w:rsidP="00FC747D">
      <w:pPr>
        <w:jc w:val="both"/>
        <w:rPr>
          <w:sz w:val="20"/>
          <w:szCs w:val="20"/>
          <w:lang w:eastAsia="sr-Cyrl-CS"/>
        </w:rPr>
      </w:pPr>
      <w:r w:rsidRPr="00FC747D">
        <w:rPr>
          <w:b/>
          <w:sz w:val="20"/>
          <w:szCs w:val="20"/>
          <w:lang w:val="sr-Cyrl-CS" w:eastAsia="sr-Cyrl-CS"/>
        </w:rPr>
        <w:t>III</w:t>
      </w:r>
      <w:r w:rsidRPr="00FC747D">
        <w:rPr>
          <w:b/>
          <w:sz w:val="20"/>
          <w:szCs w:val="20"/>
          <w:lang w:val="sr-Cyrl-RS" w:eastAsia="sr-Cyrl-CS"/>
        </w:rPr>
        <w:t xml:space="preserve"> </w:t>
      </w:r>
      <w:r w:rsidRPr="00FC747D">
        <w:rPr>
          <w:b/>
          <w:sz w:val="20"/>
          <w:szCs w:val="20"/>
          <w:lang w:val="sr-Cyrl-CS" w:eastAsia="sr-Cyrl-CS"/>
        </w:rPr>
        <w:t xml:space="preserve"> </w:t>
      </w:r>
      <w:r w:rsidRPr="00FC747D">
        <w:rPr>
          <w:sz w:val="20"/>
          <w:szCs w:val="20"/>
          <w:lang w:val="sr-Cyrl-CS" w:eastAsia="sr-Cyrl-CS"/>
        </w:rPr>
        <w:t xml:space="preserve">У поступку </w:t>
      </w:r>
      <w:r w:rsidRPr="00FC747D">
        <w:rPr>
          <w:sz w:val="20"/>
          <w:szCs w:val="20"/>
          <w:lang w:val="sr-Cyrl-RS" w:eastAsia="sr-Cyrl-CS"/>
        </w:rPr>
        <w:t>отуђења</w:t>
      </w:r>
      <w:r w:rsidRPr="00FC747D">
        <w:rPr>
          <w:sz w:val="20"/>
          <w:szCs w:val="20"/>
          <w:lang w:val="sr-Cyrl-CS" w:eastAsia="sr-Cyrl-CS"/>
        </w:rPr>
        <w:t xml:space="preserve"> непокретности из тачке I ове Одлуке у свему поступити према одредбама Закона о јавној својини, </w:t>
      </w:r>
      <w:proofErr w:type="spellStart"/>
      <w:r w:rsidRPr="00FC747D">
        <w:rPr>
          <w:sz w:val="20"/>
          <w:szCs w:val="20"/>
          <w:lang w:val="sr-Cyrl-CS" w:eastAsia="sr-Cyrl-CS"/>
        </w:rPr>
        <w:t>Уредб</w:t>
      </w:r>
      <w:proofErr w:type="spellEnd"/>
      <w:r w:rsidRPr="00FC747D">
        <w:rPr>
          <w:sz w:val="20"/>
          <w:szCs w:val="20"/>
          <w:lang w:val="sr-Cyrl-RS" w:eastAsia="sr-Cyrl-CS"/>
        </w:rPr>
        <w:t>е</w:t>
      </w:r>
      <w:r w:rsidRPr="00FC747D">
        <w:rPr>
          <w:sz w:val="20"/>
          <w:szCs w:val="20"/>
          <w:lang w:val="sr-Cyrl-CS" w:eastAsia="sr-Cyrl-CS"/>
        </w:rPr>
        <w:t xml:space="preserve">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и </w:t>
      </w:r>
      <w:proofErr w:type="spellStart"/>
      <w:r w:rsidRPr="00FC747D">
        <w:rPr>
          <w:sz w:val="20"/>
          <w:szCs w:val="20"/>
          <w:lang w:val="sr-Cyrl-CS" w:eastAsia="sr-Cyrl-CS"/>
        </w:rPr>
        <w:t>Одлу</w:t>
      </w:r>
      <w:proofErr w:type="spellEnd"/>
      <w:r w:rsidRPr="00FC747D">
        <w:rPr>
          <w:sz w:val="20"/>
          <w:szCs w:val="20"/>
          <w:lang w:val="sr-Cyrl-RS" w:eastAsia="sr-Cyrl-CS"/>
        </w:rPr>
        <w:t>ке</w:t>
      </w:r>
      <w:r w:rsidRPr="00FC747D">
        <w:rPr>
          <w:sz w:val="20"/>
          <w:szCs w:val="20"/>
          <w:lang w:val="sr-Cyrl-CS" w:eastAsia="sr-Cyrl-CS"/>
        </w:rPr>
        <w:t xml:space="preserve"> о прибављању и располагању стварима у јавној својини општине Ивањица</w:t>
      </w:r>
      <w:r w:rsidRPr="00FC747D">
        <w:rPr>
          <w:sz w:val="20"/>
          <w:szCs w:val="20"/>
          <w:lang w:eastAsia="sr-Cyrl-CS"/>
        </w:rPr>
        <w:t>.</w:t>
      </w:r>
    </w:p>
    <w:p w14:paraId="6A7D8967" w14:textId="77777777" w:rsidR="00FC747D" w:rsidRPr="00FC747D" w:rsidRDefault="00FC747D" w:rsidP="00FC747D">
      <w:pPr>
        <w:jc w:val="both"/>
        <w:rPr>
          <w:sz w:val="20"/>
          <w:szCs w:val="20"/>
          <w:lang w:val="sr-Cyrl-CS" w:eastAsia="sr-Cyrl-CS"/>
        </w:rPr>
      </w:pPr>
      <w:r w:rsidRPr="00FC747D">
        <w:rPr>
          <w:b/>
          <w:sz w:val="20"/>
          <w:szCs w:val="20"/>
          <w:lang w:val="sr-Cyrl-CS" w:eastAsia="sr-Cyrl-CS"/>
        </w:rPr>
        <w:t>IV</w:t>
      </w:r>
      <w:r w:rsidRPr="00FC747D">
        <w:rPr>
          <w:sz w:val="20"/>
          <w:szCs w:val="20"/>
          <w:lang w:val="sr-Cyrl-CS" w:eastAsia="sr-Cyrl-CS"/>
        </w:rPr>
        <w:t xml:space="preserve"> Поступак непосредне погодбе спровешће Комисија која ће се формирати по доношењу ове одлуке.</w:t>
      </w:r>
    </w:p>
    <w:p w14:paraId="6D0D32D2" w14:textId="77777777" w:rsidR="00FC747D" w:rsidRPr="00FC747D" w:rsidRDefault="00FC747D" w:rsidP="00FC747D">
      <w:pPr>
        <w:jc w:val="both"/>
        <w:rPr>
          <w:sz w:val="20"/>
          <w:szCs w:val="20"/>
          <w:lang w:val="sr-Cyrl-RS" w:eastAsia="sr-Cyrl-CS"/>
        </w:rPr>
      </w:pPr>
      <w:r w:rsidRPr="00FC747D">
        <w:rPr>
          <w:b/>
          <w:sz w:val="20"/>
          <w:szCs w:val="20"/>
          <w:lang w:val="sr-Cyrl-CS" w:eastAsia="sr-Cyrl-CS"/>
        </w:rPr>
        <w:t>V</w:t>
      </w:r>
      <w:r w:rsidRPr="00FC747D">
        <w:rPr>
          <w:b/>
          <w:sz w:val="20"/>
          <w:szCs w:val="20"/>
          <w:lang w:val="sr-Cyrl-RS" w:eastAsia="sr-Cyrl-CS"/>
        </w:rPr>
        <w:t xml:space="preserve"> </w:t>
      </w:r>
      <w:r w:rsidRPr="00FC747D">
        <w:rPr>
          <w:b/>
          <w:sz w:val="20"/>
          <w:szCs w:val="20"/>
          <w:lang w:val="sr-Cyrl-CS" w:eastAsia="sr-Cyrl-CS"/>
        </w:rPr>
        <w:t xml:space="preserve"> </w:t>
      </w:r>
      <w:r w:rsidRPr="00FC747D">
        <w:rPr>
          <w:sz w:val="20"/>
          <w:szCs w:val="20"/>
          <w:lang w:val="sr-Cyrl-CS" w:eastAsia="sr-Cyrl-CS"/>
        </w:rPr>
        <w:t>Непокретност из</w:t>
      </w:r>
      <w:r w:rsidRPr="00FC747D">
        <w:rPr>
          <w:b/>
          <w:sz w:val="20"/>
          <w:szCs w:val="20"/>
          <w:lang w:val="sr-Cyrl-CS" w:eastAsia="sr-Cyrl-CS"/>
        </w:rPr>
        <w:t xml:space="preserve"> </w:t>
      </w:r>
      <w:r w:rsidRPr="00FC747D">
        <w:rPr>
          <w:sz w:val="20"/>
          <w:szCs w:val="20"/>
          <w:lang w:val="sr-Cyrl-CS" w:eastAsia="sr-Cyrl-CS"/>
        </w:rPr>
        <w:t xml:space="preserve">тачке I ове Одлуке </w:t>
      </w:r>
      <w:r w:rsidRPr="00FC747D">
        <w:rPr>
          <w:sz w:val="20"/>
          <w:szCs w:val="20"/>
          <w:lang w:val="sr-Cyrl-RS" w:eastAsia="sr-Cyrl-CS"/>
        </w:rPr>
        <w:t xml:space="preserve">отуђиће </w:t>
      </w:r>
      <w:r w:rsidRPr="00FC747D">
        <w:rPr>
          <w:sz w:val="20"/>
          <w:szCs w:val="20"/>
          <w:lang w:val="sr-Cyrl-CS" w:eastAsia="sr-Cyrl-CS"/>
        </w:rPr>
        <w:t xml:space="preserve">се </w:t>
      </w:r>
      <w:r w:rsidRPr="00FC747D">
        <w:rPr>
          <w:sz w:val="20"/>
          <w:szCs w:val="20"/>
          <w:lang w:val="sr-Cyrl-RS" w:eastAsia="sr-Cyrl-CS"/>
        </w:rPr>
        <w:t>путем преноса права јавне својине општине Ивањица на другог носиоца јавне својине без накнаде .</w:t>
      </w:r>
    </w:p>
    <w:p w14:paraId="2E638C8A" w14:textId="77777777" w:rsidR="00FC747D" w:rsidRPr="00FC747D" w:rsidRDefault="00FC747D" w:rsidP="00FC747D">
      <w:pPr>
        <w:jc w:val="both"/>
        <w:rPr>
          <w:sz w:val="20"/>
          <w:szCs w:val="20"/>
          <w:lang w:val="sr-Cyrl-CS" w:eastAsia="sr-Cyrl-CS"/>
        </w:rPr>
      </w:pPr>
      <w:r w:rsidRPr="00FC747D">
        <w:rPr>
          <w:b/>
          <w:sz w:val="20"/>
          <w:szCs w:val="20"/>
          <w:lang w:val="sr-Cyrl-CS" w:eastAsia="sr-Cyrl-CS"/>
        </w:rPr>
        <w:t xml:space="preserve">VI </w:t>
      </w:r>
      <w:r w:rsidRPr="00FC747D">
        <w:rPr>
          <w:sz w:val="20"/>
          <w:szCs w:val="20"/>
          <w:lang w:val="sr-Cyrl-CS" w:eastAsia="sr-Cyrl-CS"/>
        </w:rPr>
        <w:t xml:space="preserve">Овлашћује се Председник општине Ивањица, а у његовом одсуству заменик председника општине, односно лице које он овласти да, у име општине Ивањица, може са </w:t>
      </w:r>
      <w:proofErr w:type="spellStart"/>
      <w:r w:rsidRPr="00FC747D">
        <w:rPr>
          <w:sz w:val="20"/>
          <w:szCs w:val="20"/>
          <w:lang w:val="sr-Cyrl-RS" w:eastAsia="sr-Cyrl-CS"/>
        </w:rPr>
        <w:t>прибавиоцем</w:t>
      </w:r>
      <w:proofErr w:type="spellEnd"/>
      <w:r w:rsidRPr="00FC747D">
        <w:rPr>
          <w:sz w:val="20"/>
          <w:szCs w:val="20"/>
          <w:lang w:val="sr-Cyrl-RS" w:eastAsia="sr-Cyrl-CS"/>
        </w:rPr>
        <w:t xml:space="preserve"> </w:t>
      </w:r>
      <w:r w:rsidRPr="00FC747D">
        <w:rPr>
          <w:sz w:val="20"/>
          <w:szCs w:val="20"/>
          <w:lang w:val="sr-Cyrl-CS" w:eastAsia="sr-Cyrl-CS"/>
        </w:rPr>
        <w:t xml:space="preserve">предметне непокретности која се </w:t>
      </w:r>
      <w:r w:rsidRPr="00FC747D">
        <w:rPr>
          <w:sz w:val="20"/>
          <w:szCs w:val="20"/>
          <w:lang w:val="sr-Cyrl-RS" w:eastAsia="sr-Cyrl-CS"/>
        </w:rPr>
        <w:t xml:space="preserve">отуђује из </w:t>
      </w:r>
      <w:proofErr w:type="spellStart"/>
      <w:r w:rsidRPr="00FC747D">
        <w:rPr>
          <w:sz w:val="20"/>
          <w:szCs w:val="20"/>
          <w:lang w:val="sr-Cyrl-CS" w:eastAsia="sr-Cyrl-CS"/>
        </w:rPr>
        <w:t>јавн</w:t>
      </w:r>
      <w:proofErr w:type="spellEnd"/>
      <w:r w:rsidRPr="00FC747D">
        <w:rPr>
          <w:sz w:val="20"/>
          <w:szCs w:val="20"/>
          <w:lang w:val="sr-Cyrl-RS" w:eastAsia="sr-Cyrl-CS"/>
        </w:rPr>
        <w:t>е</w:t>
      </w:r>
      <w:r w:rsidRPr="00FC747D">
        <w:rPr>
          <w:sz w:val="20"/>
          <w:szCs w:val="20"/>
          <w:lang w:val="sr-Cyrl-CS" w:eastAsia="sr-Cyrl-CS"/>
        </w:rPr>
        <w:t xml:space="preserve"> </w:t>
      </w:r>
      <w:proofErr w:type="spellStart"/>
      <w:r w:rsidRPr="00FC747D">
        <w:rPr>
          <w:sz w:val="20"/>
          <w:szCs w:val="20"/>
          <w:lang w:val="sr-Cyrl-CS" w:eastAsia="sr-Cyrl-CS"/>
        </w:rPr>
        <w:t>својин</w:t>
      </w:r>
      <w:proofErr w:type="spellEnd"/>
      <w:r w:rsidRPr="00FC747D">
        <w:rPr>
          <w:sz w:val="20"/>
          <w:szCs w:val="20"/>
          <w:lang w:val="sr-Cyrl-RS" w:eastAsia="sr-Cyrl-CS"/>
        </w:rPr>
        <w:t>е</w:t>
      </w:r>
      <w:r w:rsidRPr="00FC747D">
        <w:rPr>
          <w:sz w:val="20"/>
          <w:szCs w:val="20"/>
          <w:lang w:val="sr-Cyrl-CS" w:eastAsia="sr-Cyrl-CS"/>
        </w:rPr>
        <w:t xml:space="preserve"> општине Ивањица, или лицем које</w:t>
      </w:r>
      <w:r w:rsidRPr="00FC747D">
        <w:rPr>
          <w:sz w:val="20"/>
          <w:szCs w:val="20"/>
          <w:lang w:val="sr-Cyrl-RS" w:eastAsia="sr-Cyrl-CS"/>
        </w:rPr>
        <w:t xml:space="preserve"> </w:t>
      </w:r>
      <w:proofErr w:type="spellStart"/>
      <w:r w:rsidRPr="00FC747D">
        <w:rPr>
          <w:sz w:val="20"/>
          <w:szCs w:val="20"/>
          <w:lang w:val="sr-Cyrl-RS" w:eastAsia="sr-Cyrl-CS"/>
        </w:rPr>
        <w:t>отуђилац</w:t>
      </w:r>
      <w:proofErr w:type="spellEnd"/>
      <w:r w:rsidRPr="00FC747D">
        <w:rPr>
          <w:sz w:val="20"/>
          <w:szCs w:val="20"/>
          <w:lang w:val="sr-Cyrl-CS" w:eastAsia="sr-Cyrl-CS"/>
        </w:rPr>
        <w:t xml:space="preserve"> непокретности овласти, закључити уговор којим ће се ближе регулисати права и обавезе уговарача. </w:t>
      </w:r>
    </w:p>
    <w:p w14:paraId="3C13537D" w14:textId="77777777" w:rsidR="00FC747D" w:rsidRPr="00FC747D" w:rsidRDefault="00FC747D" w:rsidP="00FC747D">
      <w:pPr>
        <w:jc w:val="both"/>
        <w:rPr>
          <w:sz w:val="20"/>
          <w:szCs w:val="20"/>
          <w:lang w:val="sr-Cyrl-RS" w:eastAsia="sr-Cyrl-CS"/>
        </w:rPr>
      </w:pPr>
      <w:r w:rsidRPr="00FC747D">
        <w:rPr>
          <w:b/>
          <w:sz w:val="20"/>
          <w:szCs w:val="20"/>
          <w:lang w:val="en-US" w:eastAsia="sr-Cyrl-CS"/>
        </w:rPr>
        <w:t>VII</w:t>
      </w:r>
      <w:r w:rsidRPr="00FC747D">
        <w:rPr>
          <w:b/>
          <w:sz w:val="20"/>
          <w:szCs w:val="20"/>
          <w:lang w:val="sr-Cyrl-CS" w:eastAsia="sr-Cyrl-CS"/>
        </w:rPr>
        <w:t xml:space="preserve"> </w:t>
      </w:r>
      <w:r w:rsidRPr="00FC747D">
        <w:rPr>
          <w:sz w:val="20"/>
          <w:szCs w:val="20"/>
          <w:lang w:val="sr-Cyrl-CS" w:eastAsia="sr-Cyrl-CS"/>
        </w:rPr>
        <w:t>Ова Одлука ступа на снагу даном објављивања у Службеном листу општине Ивањица</w:t>
      </w:r>
      <w:r w:rsidRPr="00FC747D">
        <w:rPr>
          <w:sz w:val="20"/>
          <w:szCs w:val="20"/>
          <w:lang w:val="sr-Cyrl-RS" w:eastAsia="sr-Cyrl-CS"/>
        </w:rPr>
        <w:t>.</w:t>
      </w:r>
    </w:p>
    <w:p w14:paraId="4C76B595" w14:textId="77777777" w:rsidR="00FC747D" w:rsidRPr="00FC747D" w:rsidRDefault="00FC747D" w:rsidP="00FC747D">
      <w:pPr>
        <w:jc w:val="both"/>
        <w:rPr>
          <w:sz w:val="20"/>
          <w:szCs w:val="20"/>
          <w:lang w:val="sr-Cyrl-RS" w:eastAsia="sr-Cyrl-CS"/>
        </w:rPr>
      </w:pPr>
    </w:p>
    <w:p w14:paraId="0120E070" w14:textId="0DF7A1E4" w:rsidR="00FC747D" w:rsidRPr="00FC747D" w:rsidRDefault="00FC747D" w:rsidP="00B95785">
      <w:pPr>
        <w:jc w:val="center"/>
        <w:rPr>
          <w:b/>
          <w:sz w:val="20"/>
          <w:szCs w:val="20"/>
          <w:lang w:val="sr-Cyrl-CS" w:eastAsia="sr-Cyrl-CS"/>
        </w:rPr>
      </w:pPr>
      <w:r w:rsidRPr="00FC747D">
        <w:rPr>
          <w:b/>
          <w:sz w:val="20"/>
          <w:szCs w:val="20"/>
          <w:lang w:val="sr-Cyrl-CS" w:eastAsia="sr-Cyrl-CS"/>
        </w:rPr>
        <w:t>СКУПШТИНА ОПШТИНЕ ИВАЊИЦА, Број:46</w:t>
      </w:r>
      <w:r w:rsidRPr="00FC747D">
        <w:rPr>
          <w:b/>
          <w:sz w:val="20"/>
          <w:szCs w:val="20"/>
          <w:lang w:val="sr-Cyrl-RS" w:eastAsia="sr-Cyrl-CS"/>
        </w:rPr>
        <w:t>4</w:t>
      </w:r>
      <w:r w:rsidRPr="00FC747D">
        <w:rPr>
          <w:b/>
          <w:sz w:val="20"/>
          <w:szCs w:val="20"/>
          <w:lang w:val="sr-Cyrl-CS" w:eastAsia="sr-Cyrl-CS"/>
        </w:rPr>
        <w:t>-</w:t>
      </w:r>
      <w:r w:rsidRPr="00FC747D">
        <w:rPr>
          <w:b/>
          <w:sz w:val="20"/>
          <w:szCs w:val="20"/>
          <w:lang w:val="sr-Cyrl-RS" w:eastAsia="sr-Cyrl-CS"/>
        </w:rPr>
        <w:t>4</w:t>
      </w:r>
      <w:r w:rsidRPr="00FC747D">
        <w:rPr>
          <w:b/>
          <w:sz w:val="20"/>
          <w:szCs w:val="20"/>
          <w:lang w:val="sr-Cyrl-CS" w:eastAsia="sr-Cyrl-CS"/>
        </w:rPr>
        <w:t>/202</w:t>
      </w:r>
      <w:r w:rsidRPr="00FC747D">
        <w:rPr>
          <w:b/>
          <w:sz w:val="20"/>
          <w:szCs w:val="20"/>
          <w:lang w:val="sr-Cyrl-RS" w:eastAsia="sr-Cyrl-CS"/>
        </w:rPr>
        <w:t>3</w:t>
      </w:r>
      <w:r w:rsidRPr="00FC747D">
        <w:rPr>
          <w:b/>
          <w:sz w:val="20"/>
          <w:szCs w:val="20"/>
          <w:lang w:val="sr-Cyrl-CS" w:eastAsia="sr-Cyrl-CS"/>
        </w:rPr>
        <w:t>-01</w:t>
      </w:r>
    </w:p>
    <w:p w14:paraId="654ECADA" w14:textId="77777777" w:rsidR="00FC747D" w:rsidRPr="00FC747D" w:rsidRDefault="00FC747D" w:rsidP="00FC747D">
      <w:pPr>
        <w:jc w:val="both"/>
        <w:rPr>
          <w:sz w:val="20"/>
          <w:szCs w:val="20"/>
          <w:lang w:val="sr-Cyrl-CS" w:eastAsia="sr-Cyrl-CS"/>
        </w:rPr>
      </w:pPr>
    </w:p>
    <w:p w14:paraId="1AC906CF" w14:textId="77777777" w:rsidR="00FC747D" w:rsidRPr="00FC747D" w:rsidRDefault="00FC747D" w:rsidP="00FC747D">
      <w:pPr>
        <w:jc w:val="both"/>
        <w:rPr>
          <w:sz w:val="20"/>
          <w:szCs w:val="20"/>
          <w:lang w:val="sr-Cyrl-CS" w:eastAsia="sr-Cyrl-CS"/>
        </w:rPr>
      </w:pPr>
    </w:p>
    <w:p w14:paraId="700A5322" w14:textId="6E25D6C1" w:rsidR="00B95785" w:rsidRPr="006C02DF" w:rsidRDefault="00B95785" w:rsidP="00B95785">
      <w:pPr>
        <w:ind w:left="4320" w:firstLine="720"/>
        <w:jc w:val="center"/>
        <w:rPr>
          <w:b/>
          <w:color w:val="000000"/>
          <w:sz w:val="20"/>
          <w:szCs w:val="20"/>
          <w:lang w:val="sr-Cyrl-CS" w:eastAsia="en-US"/>
        </w:rPr>
      </w:pPr>
      <w:r>
        <w:rPr>
          <w:b/>
          <w:color w:val="000000"/>
          <w:sz w:val="20"/>
          <w:szCs w:val="20"/>
          <w:lang w:val="sr-Cyrl-CS" w:eastAsia="en-US"/>
        </w:rPr>
        <w:t xml:space="preserve">                                           </w:t>
      </w:r>
      <w:bookmarkStart w:id="1" w:name="_Hlk137205911"/>
      <w:r w:rsidRPr="006C02DF">
        <w:rPr>
          <w:b/>
          <w:color w:val="000000"/>
          <w:sz w:val="20"/>
          <w:szCs w:val="20"/>
          <w:lang w:val="sr-Cyrl-CS" w:eastAsia="en-US"/>
        </w:rPr>
        <w:t>ПРЕДСЕДНИК СКУПШТИНЕ</w:t>
      </w:r>
    </w:p>
    <w:p w14:paraId="57243F1A" w14:textId="77777777" w:rsidR="00B95785" w:rsidRPr="006C02DF" w:rsidRDefault="00B95785" w:rsidP="00B95785">
      <w:pPr>
        <w:rPr>
          <w:color w:val="000000"/>
          <w:sz w:val="20"/>
          <w:szCs w:val="20"/>
          <w:lang w:val="sr-Cyrl-CS" w:eastAsia="en-US"/>
        </w:rPr>
      </w:pP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t xml:space="preserve">              </w:t>
      </w:r>
      <w:r>
        <w:rPr>
          <w:color w:val="000000"/>
          <w:sz w:val="20"/>
          <w:szCs w:val="20"/>
          <w:lang w:val="sr-Cyrl-CS" w:eastAsia="en-US"/>
        </w:rPr>
        <w:t xml:space="preserve">                                          </w:t>
      </w:r>
      <w:r w:rsidRPr="006C02DF">
        <w:rPr>
          <w:color w:val="000000"/>
          <w:sz w:val="20"/>
          <w:szCs w:val="20"/>
          <w:lang w:val="sr-Cyrl-CS" w:eastAsia="en-US"/>
        </w:rPr>
        <w:t xml:space="preserve"> Владимир </w:t>
      </w:r>
      <w:proofErr w:type="spellStart"/>
      <w:r w:rsidRPr="006C02DF">
        <w:rPr>
          <w:color w:val="000000"/>
          <w:sz w:val="20"/>
          <w:szCs w:val="20"/>
          <w:lang w:val="sr-Cyrl-CS" w:eastAsia="en-US"/>
        </w:rPr>
        <w:t>Бојановић</w:t>
      </w:r>
      <w:proofErr w:type="spellEnd"/>
      <w:r w:rsidRPr="006C02DF">
        <w:rPr>
          <w:color w:val="000000"/>
          <w:sz w:val="20"/>
          <w:szCs w:val="20"/>
          <w:lang w:eastAsia="en-US"/>
        </w:rPr>
        <w:t xml:space="preserve"> </w:t>
      </w:r>
    </w:p>
    <w:bookmarkEnd w:id="1"/>
    <w:p w14:paraId="71855D38" w14:textId="77777777" w:rsidR="00FC747D" w:rsidRDefault="00FC747D" w:rsidP="00483CBB">
      <w:pPr>
        <w:jc w:val="both"/>
        <w:rPr>
          <w:sz w:val="20"/>
          <w:szCs w:val="20"/>
          <w:lang w:val="sr-Cyrl-CS"/>
        </w:rPr>
      </w:pPr>
    </w:p>
    <w:p w14:paraId="16B70149" w14:textId="77777777" w:rsidR="00FC747D" w:rsidRDefault="00FC747D" w:rsidP="00483CBB">
      <w:pPr>
        <w:jc w:val="both"/>
        <w:rPr>
          <w:sz w:val="20"/>
          <w:szCs w:val="20"/>
          <w:lang w:val="sr-Cyrl-CS"/>
        </w:rPr>
      </w:pPr>
    </w:p>
    <w:p w14:paraId="2650DDD6" w14:textId="77777777" w:rsidR="00FC747D" w:rsidRDefault="00FC747D" w:rsidP="00483CBB">
      <w:pPr>
        <w:jc w:val="both"/>
        <w:rPr>
          <w:sz w:val="20"/>
          <w:szCs w:val="20"/>
          <w:lang w:val="sr-Cyrl-CS"/>
        </w:rPr>
      </w:pPr>
    </w:p>
    <w:p w14:paraId="4CE3D901" w14:textId="77777777" w:rsidR="00FC747D" w:rsidRDefault="00FC747D" w:rsidP="00483CBB">
      <w:pPr>
        <w:jc w:val="both"/>
        <w:rPr>
          <w:sz w:val="20"/>
          <w:szCs w:val="20"/>
          <w:lang w:val="sr-Cyrl-CS"/>
        </w:rPr>
      </w:pPr>
    </w:p>
    <w:p w14:paraId="5B0A5080" w14:textId="77777777" w:rsidR="00FC747D" w:rsidRDefault="00FC747D" w:rsidP="00483CBB">
      <w:pPr>
        <w:jc w:val="both"/>
        <w:rPr>
          <w:sz w:val="20"/>
          <w:szCs w:val="20"/>
          <w:lang w:val="sr-Cyrl-CS"/>
        </w:rPr>
      </w:pPr>
    </w:p>
    <w:p w14:paraId="7FE1AA17" w14:textId="77777777" w:rsidR="00FC747D" w:rsidRDefault="00FC747D" w:rsidP="00483CBB">
      <w:pPr>
        <w:jc w:val="both"/>
        <w:rPr>
          <w:sz w:val="20"/>
          <w:szCs w:val="20"/>
          <w:lang w:val="sr-Cyrl-CS"/>
        </w:rPr>
      </w:pPr>
    </w:p>
    <w:p w14:paraId="3BCBEBB2" w14:textId="77777777" w:rsidR="00FC747D" w:rsidRDefault="00FC747D" w:rsidP="00483CBB">
      <w:pPr>
        <w:jc w:val="both"/>
        <w:rPr>
          <w:sz w:val="20"/>
          <w:szCs w:val="20"/>
          <w:lang w:val="sr-Cyrl-CS"/>
        </w:rPr>
      </w:pPr>
    </w:p>
    <w:p w14:paraId="2BA3EFE8" w14:textId="77777777" w:rsidR="00FC747D" w:rsidRDefault="00FC747D" w:rsidP="00483CBB">
      <w:pPr>
        <w:jc w:val="both"/>
        <w:rPr>
          <w:sz w:val="20"/>
          <w:szCs w:val="20"/>
          <w:lang w:val="sr-Cyrl-CS"/>
        </w:rPr>
      </w:pPr>
    </w:p>
    <w:p w14:paraId="26F8FB16" w14:textId="77777777" w:rsidR="00FC747D" w:rsidRDefault="00FC747D" w:rsidP="00483CBB">
      <w:pPr>
        <w:jc w:val="both"/>
        <w:rPr>
          <w:sz w:val="20"/>
          <w:szCs w:val="20"/>
          <w:lang w:val="sr-Cyrl-CS"/>
        </w:rPr>
      </w:pPr>
    </w:p>
    <w:p w14:paraId="00D394EA" w14:textId="77777777" w:rsidR="00FC747D" w:rsidRDefault="00FC747D" w:rsidP="00483CBB">
      <w:pPr>
        <w:jc w:val="both"/>
        <w:rPr>
          <w:sz w:val="20"/>
          <w:szCs w:val="20"/>
          <w:lang w:val="sr-Cyrl-CS"/>
        </w:rPr>
      </w:pPr>
    </w:p>
    <w:p w14:paraId="7A60A1CC" w14:textId="77777777" w:rsidR="00FC747D" w:rsidRDefault="00FC747D" w:rsidP="00483CBB">
      <w:pPr>
        <w:jc w:val="both"/>
        <w:rPr>
          <w:sz w:val="20"/>
          <w:szCs w:val="20"/>
          <w:lang w:val="sr-Cyrl-CS"/>
        </w:rPr>
      </w:pPr>
    </w:p>
    <w:p w14:paraId="7D823FBD" w14:textId="77777777" w:rsidR="00FC747D" w:rsidRDefault="00FC747D" w:rsidP="00483CBB">
      <w:pPr>
        <w:jc w:val="both"/>
        <w:rPr>
          <w:sz w:val="20"/>
          <w:szCs w:val="20"/>
          <w:lang w:val="sr-Cyrl-CS"/>
        </w:rPr>
      </w:pPr>
    </w:p>
    <w:p w14:paraId="4CFB7572" w14:textId="77777777" w:rsidR="00FC747D" w:rsidRDefault="00FC747D" w:rsidP="00483CBB">
      <w:pPr>
        <w:jc w:val="both"/>
        <w:rPr>
          <w:sz w:val="20"/>
          <w:szCs w:val="20"/>
          <w:lang w:val="sr-Cyrl-CS"/>
        </w:rPr>
      </w:pPr>
    </w:p>
    <w:p w14:paraId="4B56BBB8" w14:textId="77777777" w:rsidR="00FC747D" w:rsidRDefault="00FC747D" w:rsidP="00483CBB">
      <w:pPr>
        <w:jc w:val="both"/>
        <w:rPr>
          <w:sz w:val="20"/>
          <w:szCs w:val="20"/>
          <w:lang w:val="sr-Cyrl-CS"/>
        </w:rPr>
      </w:pPr>
    </w:p>
    <w:p w14:paraId="2F985CA2" w14:textId="77777777" w:rsidR="00FC747D" w:rsidRDefault="00FC747D" w:rsidP="00483CBB">
      <w:pPr>
        <w:jc w:val="both"/>
        <w:rPr>
          <w:sz w:val="20"/>
          <w:szCs w:val="20"/>
          <w:lang w:val="sr-Cyrl-CS"/>
        </w:rPr>
      </w:pPr>
    </w:p>
    <w:p w14:paraId="756C7C73" w14:textId="77777777" w:rsidR="00FC747D" w:rsidRDefault="00FC747D" w:rsidP="00483CBB">
      <w:pPr>
        <w:jc w:val="both"/>
        <w:rPr>
          <w:sz w:val="20"/>
          <w:szCs w:val="20"/>
          <w:lang w:val="sr-Cyrl-CS"/>
        </w:rPr>
      </w:pPr>
    </w:p>
    <w:p w14:paraId="3D6D4AAB" w14:textId="77777777" w:rsidR="00FC747D" w:rsidRDefault="00FC747D" w:rsidP="00483CBB">
      <w:pPr>
        <w:jc w:val="both"/>
        <w:rPr>
          <w:sz w:val="20"/>
          <w:szCs w:val="20"/>
          <w:lang w:val="sr-Cyrl-CS"/>
        </w:rPr>
      </w:pPr>
    </w:p>
    <w:p w14:paraId="505BC97A" w14:textId="77777777" w:rsidR="00FC747D" w:rsidRDefault="00FC747D" w:rsidP="00483CBB">
      <w:pPr>
        <w:jc w:val="both"/>
        <w:rPr>
          <w:sz w:val="20"/>
          <w:szCs w:val="20"/>
          <w:lang w:val="sr-Cyrl-CS"/>
        </w:rPr>
      </w:pPr>
    </w:p>
    <w:p w14:paraId="7A97F52C" w14:textId="7FD825F9" w:rsidR="00FC747D" w:rsidRDefault="00FC747D" w:rsidP="00B95785">
      <w:pPr>
        <w:jc w:val="center"/>
        <w:rPr>
          <w:sz w:val="20"/>
          <w:szCs w:val="20"/>
          <w:lang w:val="sr-Cyrl-RS" w:eastAsia="sr-Cyrl-CS"/>
        </w:rPr>
      </w:pPr>
    </w:p>
    <w:p w14:paraId="05922848" w14:textId="3118C034" w:rsidR="00B95785" w:rsidRPr="00B95785" w:rsidRDefault="00B95785" w:rsidP="00B95785">
      <w:pPr>
        <w:jc w:val="center"/>
        <w:rPr>
          <w:sz w:val="20"/>
          <w:szCs w:val="20"/>
          <w:lang w:val="sr-Cyrl-RS" w:eastAsia="sr-Cyrl-CS"/>
        </w:rPr>
      </w:pPr>
      <w:r>
        <w:rPr>
          <w:b/>
          <w:noProof/>
          <w:color w:val="000000"/>
          <w:sz w:val="20"/>
          <w:szCs w:val="20"/>
        </w:rPr>
        <mc:AlternateContent>
          <mc:Choice Requires="wps">
            <w:drawing>
              <wp:anchor distT="4294967295" distB="4294967295" distL="114300" distR="114300" simplePos="0" relativeHeight="251674624" behindDoc="0" locked="0" layoutInCell="1" allowOverlap="1" wp14:anchorId="198BE074" wp14:editId="4A5596B0">
                <wp:simplePos x="0" y="0"/>
                <wp:positionH relativeFrom="column">
                  <wp:posOffset>2286000</wp:posOffset>
                </wp:positionH>
                <wp:positionV relativeFrom="paragraph">
                  <wp:posOffset>64871</wp:posOffset>
                </wp:positionV>
                <wp:extent cx="2286000" cy="0"/>
                <wp:effectExtent l="0" t="0" r="0" b="0"/>
                <wp:wrapNone/>
                <wp:docPr id="1300507274"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28B1A" id="Line 20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5.1pt" to="5in,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" strokecolor="#339" strokeweight="1.25pt"/>
            </w:pict>
          </mc:Fallback>
        </mc:AlternateContent>
      </w:r>
    </w:p>
    <w:p w14:paraId="32A58CC0" w14:textId="091CCE08" w:rsidR="00FC747D" w:rsidRPr="00B95785" w:rsidRDefault="00FC747D" w:rsidP="00B95785">
      <w:pPr>
        <w:jc w:val="center"/>
        <w:rPr>
          <w:iCs/>
          <w:sz w:val="20"/>
          <w:szCs w:val="20"/>
          <w:lang w:val="sr-Cyrl-RS" w:eastAsia="sr-Cyrl-CS"/>
        </w:rPr>
      </w:pPr>
    </w:p>
    <w:p w14:paraId="151C7996" w14:textId="77777777" w:rsidR="00FC747D" w:rsidRPr="00FC747D" w:rsidRDefault="00FC747D" w:rsidP="00FC747D">
      <w:pPr>
        <w:ind w:firstLine="708"/>
        <w:jc w:val="both"/>
        <w:rPr>
          <w:sz w:val="20"/>
          <w:szCs w:val="20"/>
          <w:lang w:eastAsia="sr-Cyrl-CS"/>
        </w:rPr>
      </w:pPr>
      <w:r w:rsidRPr="00FC747D">
        <w:rPr>
          <w:sz w:val="20"/>
          <w:szCs w:val="20"/>
          <w:lang w:val="sr-Cyrl-CS" w:eastAsia="sr-Cyrl-CS"/>
        </w:rPr>
        <w:t xml:space="preserve">На основу члана </w:t>
      </w:r>
      <w:r w:rsidRPr="00FC747D">
        <w:rPr>
          <w:sz w:val="20"/>
          <w:szCs w:val="20"/>
          <w:lang w:val="sr-Cyrl-RS" w:eastAsia="sr-Cyrl-CS"/>
        </w:rPr>
        <w:t>32</w:t>
      </w:r>
      <w:r w:rsidRPr="00FC747D">
        <w:rPr>
          <w:sz w:val="20"/>
          <w:szCs w:val="20"/>
          <w:lang w:val="sr-Cyrl-CS" w:eastAsia="sr-Cyrl-CS"/>
        </w:rPr>
        <w:t xml:space="preserve">. Закона о </w:t>
      </w:r>
      <w:r w:rsidRPr="00FC747D">
        <w:rPr>
          <w:sz w:val="20"/>
          <w:szCs w:val="20"/>
          <w:lang w:val="sr-Cyrl-RS" w:eastAsia="sr-Cyrl-CS"/>
        </w:rPr>
        <w:t>локалној самоуправи</w:t>
      </w:r>
      <w:r w:rsidRPr="00FC747D">
        <w:rPr>
          <w:sz w:val="20"/>
          <w:szCs w:val="20"/>
          <w:lang w:val="sr-Cyrl-CS" w:eastAsia="sr-Cyrl-CS"/>
        </w:rPr>
        <w:t>(„Сл. гласник РС“ бр. </w:t>
      </w:r>
      <w:r w:rsidRPr="00FC747D">
        <w:rPr>
          <w:sz w:val="20"/>
          <w:szCs w:val="20"/>
          <w:lang w:val="sr-Cyrl-RS" w:eastAsia="sr-Cyrl-CS"/>
        </w:rPr>
        <w:t>129/2007, 83/2014 – др. закон, 101/2016 – др. закон и 47/2018</w:t>
      </w:r>
      <w:r w:rsidRPr="00FC747D">
        <w:rPr>
          <w:sz w:val="20"/>
          <w:szCs w:val="20"/>
          <w:lang w:val="sr-Cyrl-CS" w:eastAsia="sr-Cyrl-CS"/>
        </w:rPr>
        <w:t xml:space="preserve">), члана 27. став 10, члана 29. </w:t>
      </w:r>
      <w:r w:rsidRPr="00FC747D">
        <w:rPr>
          <w:sz w:val="20"/>
          <w:szCs w:val="20"/>
          <w:lang w:val="sr-Cyrl-RS" w:eastAsia="sr-Cyrl-CS"/>
        </w:rPr>
        <w:t>с</w:t>
      </w:r>
      <w:proofErr w:type="spellStart"/>
      <w:r w:rsidRPr="00FC747D">
        <w:rPr>
          <w:sz w:val="20"/>
          <w:szCs w:val="20"/>
          <w:lang w:val="sr-Cyrl-CS" w:eastAsia="sr-Cyrl-CS"/>
        </w:rPr>
        <w:t>тав</w:t>
      </w:r>
      <w:proofErr w:type="spellEnd"/>
      <w:r w:rsidRPr="00FC747D">
        <w:rPr>
          <w:sz w:val="20"/>
          <w:szCs w:val="20"/>
          <w:lang w:val="sr-Cyrl-RS" w:eastAsia="sr-Cyrl-CS"/>
        </w:rPr>
        <w:t xml:space="preserve"> 3. и</w:t>
      </w:r>
      <w:r w:rsidRPr="00FC747D">
        <w:rPr>
          <w:sz w:val="20"/>
          <w:szCs w:val="20"/>
          <w:lang w:val="sr-Cyrl-CS" w:eastAsia="sr-Cyrl-CS"/>
        </w:rPr>
        <w:t xml:space="preserve"> </w:t>
      </w:r>
      <w:r w:rsidRPr="00FC747D">
        <w:rPr>
          <w:sz w:val="20"/>
          <w:szCs w:val="20"/>
          <w:lang w:val="sr-Cyrl-RS" w:eastAsia="sr-Cyrl-CS"/>
        </w:rPr>
        <w:t>4.</w:t>
      </w:r>
      <w:r w:rsidRPr="00FC747D">
        <w:rPr>
          <w:sz w:val="20"/>
          <w:szCs w:val="20"/>
          <w:lang w:val="sr-Cyrl-CS" w:eastAsia="sr-Cyrl-CS"/>
        </w:rPr>
        <w:t xml:space="preserve"> Закона о јавној својини („</w:t>
      </w:r>
      <w:proofErr w:type="spellStart"/>
      <w:r w:rsidRPr="00FC747D">
        <w:rPr>
          <w:sz w:val="20"/>
          <w:szCs w:val="20"/>
          <w:lang w:val="sr-Cyrl-CS" w:eastAsia="sr-Cyrl-CS"/>
        </w:rPr>
        <w:t>Сл</w:t>
      </w:r>
      <w:proofErr w:type="spellEnd"/>
      <w:r w:rsidRPr="00FC747D">
        <w:rPr>
          <w:sz w:val="20"/>
          <w:szCs w:val="20"/>
          <w:lang w:val="sr-Cyrl-CS" w:eastAsia="sr-Cyrl-CS"/>
        </w:rPr>
        <w:t xml:space="preserve"> гласник РС“, број 72/11, 88/13, 105/14, 104/16</w:t>
      </w:r>
      <w:r w:rsidRPr="00FC747D">
        <w:rPr>
          <w:sz w:val="20"/>
          <w:szCs w:val="20"/>
          <w:lang w:val="sr-Cyrl-RS" w:eastAsia="sr-Cyrl-CS"/>
        </w:rPr>
        <w:t xml:space="preserve">  </w:t>
      </w:r>
      <w:r w:rsidRPr="00FC747D">
        <w:rPr>
          <w:sz w:val="20"/>
          <w:szCs w:val="20"/>
          <w:lang w:val="sr-Cyrl-CS" w:eastAsia="sr-Cyrl-CS"/>
        </w:rPr>
        <w:t>-</w:t>
      </w:r>
      <w:r w:rsidRPr="00FC747D">
        <w:rPr>
          <w:sz w:val="20"/>
          <w:szCs w:val="20"/>
          <w:lang w:val="sr-Cyrl-RS" w:eastAsia="sr-Cyrl-CS"/>
        </w:rPr>
        <w:t xml:space="preserve"> </w:t>
      </w:r>
      <w:r w:rsidRPr="00FC747D">
        <w:rPr>
          <w:sz w:val="20"/>
          <w:szCs w:val="20"/>
          <w:lang w:val="sr-Cyrl-CS" w:eastAsia="sr-Cyrl-CS"/>
        </w:rPr>
        <w:t xml:space="preserve">др. </w:t>
      </w:r>
      <w:r w:rsidRPr="00FC747D">
        <w:rPr>
          <w:sz w:val="20"/>
          <w:szCs w:val="20"/>
          <w:lang w:val="sr-Cyrl-RS" w:eastAsia="sr-Cyrl-CS"/>
        </w:rPr>
        <w:t>з</w:t>
      </w:r>
      <w:proofErr w:type="spellStart"/>
      <w:r w:rsidRPr="00FC747D">
        <w:rPr>
          <w:sz w:val="20"/>
          <w:szCs w:val="20"/>
          <w:lang w:val="sr-Cyrl-CS" w:eastAsia="sr-Cyrl-CS"/>
        </w:rPr>
        <w:t>акон</w:t>
      </w:r>
      <w:proofErr w:type="spellEnd"/>
      <w:r w:rsidRPr="00FC747D">
        <w:rPr>
          <w:sz w:val="20"/>
          <w:szCs w:val="20"/>
          <w:lang w:val="sr-Cyrl-RS" w:eastAsia="sr-Cyrl-CS"/>
        </w:rPr>
        <w:t>, 108/16, 113/17 и 95</w:t>
      </w:r>
      <w:r w:rsidRPr="00FC747D">
        <w:rPr>
          <w:sz w:val="20"/>
          <w:szCs w:val="20"/>
          <w:lang w:val="sr-Cyrl-CS" w:eastAsia="sr-Cyrl-CS"/>
        </w:rPr>
        <w:t>/1</w:t>
      </w:r>
      <w:r w:rsidRPr="00FC747D">
        <w:rPr>
          <w:sz w:val="20"/>
          <w:szCs w:val="20"/>
          <w:lang w:val="sr-Cyrl-RS" w:eastAsia="sr-Cyrl-CS"/>
        </w:rPr>
        <w:t>8</w:t>
      </w:r>
      <w:r w:rsidRPr="00FC747D">
        <w:rPr>
          <w:sz w:val="20"/>
          <w:szCs w:val="20"/>
          <w:lang w:val="sr-Cyrl-CS" w:eastAsia="sr-Cyrl-CS"/>
        </w:rPr>
        <w:t xml:space="preserve">), члана 14. и 15. Одлуке о прибављању и располагању стварима у јавној својини општине Ивањица („Сл. лист општине Ивањица број 4/15 и 11/15) </w:t>
      </w:r>
      <w:r w:rsidRPr="00FC747D">
        <w:rPr>
          <w:sz w:val="20"/>
          <w:szCs w:val="20"/>
          <w:lang w:val="bs-Cyrl-BA" w:eastAsia="sr-Cyrl-CS"/>
        </w:rPr>
        <w:t xml:space="preserve">и члана </w:t>
      </w:r>
      <w:r w:rsidRPr="00FC747D">
        <w:rPr>
          <w:sz w:val="20"/>
          <w:szCs w:val="20"/>
          <w:lang w:val="sr-Cyrl-RS" w:eastAsia="sr-Cyrl-CS"/>
        </w:rPr>
        <w:t>40</w:t>
      </w:r>
      <w:r w:rsidRPr="00FC747D">
        <w:rPr>
          <w:sz w:val="20"/>
          <w:szCs w:val="20"/>
          <w:lang w:val="sr-Cyrl-CS" w:eastAsia="sr-Cyrl-CS"/>
        </w:rPr>
        <w:t>. став 1. тачка 3</w:t>
      </w:r>
      <w:r w:rsidRPr="00FC747D">
        <w:rPr>
          <w:sz w:val="20"/>
          <w:szCs w:val="20"/>
          <w:lang w:val="sr-Cyrl-RS" w:eastAsia="sr-Cyrl-CS"/>
        </w:rPr>
        <w:t>5</w:t>
      </w:r>
      <w:r w:rsidRPr="00FC747D">
        <w:rPr>
          <w:sz w:val="20"/>
          <w:szCs w:val="20"/>
          <w:lang w:val="sr-Cyrl-CS" w:eastAsia="sr-Cyrl-CS"/>
        </w:rPr>
        <w:t xml:space="preserve">. Статута општине Ивањица („Сл. лист општине Ивањица“ број </w:t>
      </w:r>
      <w:r w:rsidRPr="00FC747D">
        <w:rPr>
          <w:sz w:val="20"/>
          <w:szCs w:val="20"/>
          <w:lang w:val="sr-Cyrl-RS" w:eastAsia="sr-Cyrl-CS"/>
        </w:rPr>
        <w:t>1</w:t>
      </w:r>
      <w:r w:rsidRPr="00FC747D">
        <w:rPr>
          <w:sz w:val="20"/>
          <w:szCs w:val="20"/>
          <w:lang w:val="sr-Cyrl-CS" w:eastAsia="sr-Cyrl-CS"/>
        </w:rPr>
        <w:t>/201</w:t>
      </w:r>
      <w:r w:rsidRPr="00FC747D">
        <w:rPr>
          <w:sz w:val="20"/>
          <w:szCs w:val="20"/>
          <w:lang w:val="sr-Cyrl-RS" w:eastAsia="sr-Cyrl-CS"/>
        </w:rPr>
        <w:t>9</w:t>
      </w:r>
      <w:r w:rsidRPr="00FC747D">
        <w:rPr>
          <w:sz w:val="20"/>
          <w:szCs w:val="20"/>
          <w:lang w:val="sr-Cyrl-CS" w:eastAsia="sr-Cyrl-CS"/>
        </w:rPr>
        <w:t xml:space="preserve">), Скупштина општине Ивањица, на седници одржаној </w:t>
      </w:r>
      <w:r w:rsidRPr="00FC747D">
        <w:rPr>
          <w:sz w:val="20"/>
          <w:szCs w:val="20"/>
          <w:lang w:val="sr-Cyrl-RS" w:eastAsia="sr-Cyrl-CS"/>
        </w:rPr>
        <w:t xml:space="preserve">дана 25.4.2023. године, </w:t>
      </w:r>
      <w:r w:rsidRPr="00FC747D">
        <w:rPr>
          <w:sz w:val="20"/>
          <w:szCs w:val="20"/>
          <w:lang w:val="sr-Cyrl-CS" w:eastAsia="sr-Cyrl-CS"/>
        </w:rPr>
        <w:t>донела је</w:t>
      </w:r>
    </w:p>
    <w:p w14:paraId="007121C6" w14:textId="77777777" w:rsidR="00FC747D" w:rsidRPr="00FC747D" w:rsidRDefault="00FC747D" w:rsidP="00FC747D">
      <w:pPr>
        <w:ind w:firstLine="708"/>
        <w:jc w:val="both"/>
        <w:rPr>
          <w:sz w:val="20"/>
          <w:szCs w:val="20"/>
          <w:lang w:eastAsia="sr-Cyrl-CS"/>
        </w:rPr>
      </w:pPr>
    </w:p>
    <w:p w14:paraId="0F2957D7" w14:textId="77777777" w:rsidR="00FC747D" w:rsidRPr="00FC747D" w:rsidRDefault="00FC747D" w:rsidP="00FC747D">
      <w:pPr>
        <w:ind w:firstLine="708"/>
        <w:jc w:val="both"/>
        <w:rPr>
          <w:sz w:val="20"/>
          <w:szCs w:val="20"/>
          <w:lang w:val="sr-Cyrl-CS" w:eastAsia="sr-Cyrl-CS"/>
        </w:rPr>
      </w:pPr>
    </w:p>
    <w:p w14:paraId="401B7B58" w14:textId="77777777" w:rsidR="00FC747D" w:rsidRPr="00FC747D" w:rsidRDefault="00FC747D" w:rsidP="00D7527C">
      <w:pPr>
        <w:ind w:firstLine="708"/>
        <w:jc w:val="center"/>
        <w:rPr>
          <w:b/>
          <w:sz w:val="20"/>
          <w:szCs w:val="20"/>
          <w:lang w:val="sr-Cyrl-CS" w:eastAsia="sr-Cyrl-CS"/>
        </w:rPr>
      </w:pPr>
      <w:r w:rsidRPr="00FC747D">
        <w:rPr>
          <w:b/>
          <w:sz w:val="20"/>
          <w:szCs w:val="20"/>
          <w:lang w:val="sr-Cyrl-CS" w:eastAsia="sr-Cyrl-CS"/>
        </w:rPr>
        <w:t>Р Е Ш Е Њ Е</w:t>
      </w:r>
    </w:p>
    <w:p w14:paraId="346F6960" w14:textId="3E35AEC6" w:rsidR="00FC747D" w:rsidRPr="00FC747D" w:rsidRDefault="00FC747D" w:rsidP="00D7527C">
      <w:pPr>
        <w:ind w:firstLine="708"/>
        <w:jc w:val="center"/>
        <w:rPr>
          <w:b/>
          <w:sz w:val="20"/>
          <w:szCs w:val="20"/>
          <w:lang w:val="sr-Cyrl-RS" w:eastAsia="sr-Cyrl-CS"/>
        </w:rPr>
      </w:pPr>
      <w:r w:rsidRPr="00FC747D">
        <w:rPr>
          <w:b/>
          <w:sz w:val="20"/>
          <w:szCs w:val="20"/>
          <w:lang w:val="sr-Cyrl-CS" w:eastAsia="sr-Cyrl-CS"/>
        </w:rPr>
        <w:t xml:space="preserve">О ОБРАЗОВАЊУ КОМИСИЈЕ ЗА СПРОВОЂЕЊЕ ПОСТУПКА </w:t>
      </w:r>
      <w:r w:rsidRPr="00FC747D">
        <w:rPr>
          <w:b/>
          <w:sz w:val="20"/>
          <w:szCs w:val="20"/>
          <w:lang w:val="sr-Cyrl-RS" w:eastAsia="sr-Cyrl-CS"/>
        </w:rPr>
        <w:t>ОТУЂЕЊА НЕПОКРЕТНОСТИ  ПРЕНОСОМ ПРАВА ЈАВНЕ СВОЈИНЕ</w:t>
      </w:r>
      <w:r w:rsidR="00D7527C">
        <w:rPr>
          <w:b/>
          <w:sz w:val="20"/>
          <w:szCs w:val="20"/>
          <w:lang w:val="sr-Cyrl-RS" w:eastAsia="sr-Cyrl-CS"/>
        </w:rPr>
        <w:t xml:space="preserve"> </w:t>
      </w:r>
      <w:r w:rsidRPr="00FC747D">
        <w:rPr>
          <w:b/>
          <w:sz w:val="20"/>
          <w:szCs w:val="20"/>
          <w:lang w:val="sr-Cyrl-RS" w:eastAsia="sr-Cyrl-CS"/>
        </w:rPr>
        <w:t>ОПШТИНЕ ИВАЊИЦА У ЈАВНУ СВОЈИНУ РС</w:t>
      </w:r>
    </w:p>
    <w:p w14:paraId="312A5487" w14:textId="77777777" w:rsidR="00FC747D" w:rsidRPr="00FC747D" w:rsidRDefault="00FC747D" w:rsidP="00D7527C">
      <w:pPr>
        <w:ind w:firstLine="708"/>
        <w:jc w:val="center"/>
        <w:rPr>
          <w:b/>
          <w:sz w:val="20"/>
          <w:szCs w:val="20"/>
          <w:lang w:val="sr-Cyrl-RS" w:eastAsia="sr-Cyrl-CS"/>
        </w:rPr>
      </w:pPr>
      <w:r w:rsidRPr="00FC747D">
        <w:rPr>
          <w:b/>
          <w:sz w:val="20"/>
          <w:szCs w:val="20"/>
          <w:lang w:val="sr-Cyrl-RS" w:eastAsia="sr-Cyrl-CS"/>
        </w:rPr>
        <w:t>ПУТЕМ НЕПОСРЕДНЕ ПОГОДБЕ</w:t>
      </w:r>
    </w:p>
    <w:p w14:paraId="3FF991EA" w14:textId="77777777" w:rsidR="00FC747D" w:rsidRPr="00FC747D" w:rsidRDefault="00FC747D" w:rsidP="00FC747D">
      <w:pPr>
        <w:ind w:firstLine="708"/>
        <w:jc w:val="both"/>
        <w:rPr>
          <w:b/>
          <w:sz w:val="20"/>
          <w:szCs w:val="20"/>
          <w:lang w:eastAsia="sr-Cyrl-CS"/>
        </w:rPr>
      </w:pPr>
    </w:p>
    <w:p w14:paraId="645F93CC" w14:textId="77777777" w:rsidR="00FC747D" w:rsidRPr="00FC747D" w:rsidRDefault="00FC747D" w:rsidP="00FC747D">
      <w:pPr>
        <w:ind w:firstLine="708"/>
        <w:jc w:val="both"/>
        <w:rPr>
          <w:b/>
          <w:sz w:val="20"/>
          <w:szCs w:val="20"/>
          <w:lang w:val="sr-Cyrl-CS" w:eastAsia="sr-Cyrl-CS"/>
        </w:rPr>
      </w:pPr>
    </w:p>
    <w:p w14:paraId="41B5F87D" w14:textId="77777777" w:rsidR="00FC747D" w:rsidRPr="00FC747D" w:rsidRDefault="00FC747D" w:rsidP="00FC747D">
      <w:pPr>
        <w:ind w:firstLine="708"/>
        <w:jc w:val="both"/>
        <w:rPr>
          <w:sz w:val="20"/>
          <w:szCs w:val="20"/>
          <w:lang w:val="sr-Cyrl-RS" w:eastAsia="sr-Cyrl-CS"/>
        </w:rPr>
      </w:pPr>
      <w:r w:rsidRPr="00FC747D">
        <w:rPr>
          <w:b/>
          <w:sz w:val="20"/>
          <w:szCs w:val="20"/>
          <w:lang w:val="sr-Cyrl-CS" w:eastAsia="sr-Cyrl-CS"/>
        </w:rPr>
        <w:t>I</w:t>
      </w:r>
      <w:r w:rsidRPr="00FC747D">
        <w:rPr>
          <w:sz w:val="20"/>
          <w:szCs w:val="20"/>
          <w:lang w:val="sr-Cyrl-CS" w:eastAsia="sr-Cyrl-CS"/>
        </w:rPr>
        <w:t xml:space="preserve">  </w:t>
      </w:r>
      <w:r w:rsidRPr="00FC747D">
        <w:rPr>
          <w:b/>
          <w:sz w:val="20"/>
          <w:szCs w:val="20"/>
          <w:lang w:val="sr-Cyrl-CS" w:eastAsia="sr-Cyrl-CS"/>
        </w:rPr>
        <w:t>ОБРАЗУЈЕ СЕ</w:t>
      </w:r>
      <w:r w:rsidRPr="00FC747D">
        <w:rPr>
          <w:sz w:val="20"/>
          <w:szCs w:val="20"/>
          <w:lang w:val="sr-Cyrl-CS" w:eastAsia="sr-Cyrl-CS"/>
        </w:rPr>
        <w:t xml:space="preserve"> Комисија за спровођење поступка</w:t>
      </w:r>
      <w:r w:rsidRPr="00FC747D">
        <w:rPr>
          <w:sz w:val="20"/>
          <w:szCs w:val="20"/>
          <w:lang w:val="sr-Cyrl-RS" w:eastAsia="sr-Cyrl-CS"/>
        </w:rPr>
        <w:t xml:space="preserve"> отуђења непокретности преносом права јавне својине општине Ивањица у јавну својину РС</w:t>
      </w:r>
      <w:r w:rsidRPr="00FC747D">
        <w:rPr>
          <w:sz w:val="20"/>
          <w:szCs w:val="20"/>
          <w:lang w:val="sr-Latn-RS" w:eastAsia="sr-Cyrl-CS"/>
        </w:rPr>
        <w:t xml:space="preserve"> – </w:t>
      </w:r>
      <w:r w:rsidRPr="00FC747D">
        <w:rPr>
          <w:sz w:val="20"/>
          <w:szCs w:val="20"/>
          <w:lang w:val="sr-Cyrl-RS" w:eastAsia="sr-Cyrl-CS"/>
        </w:rPr>
        <w:t>корисник Министарство унутрашњих послова непосредном погодбом и то: кат. парцеле број 118/3, уписане у листу непокретности број 11 КО Ивањица, у површини од 3351 м</w:t>
      </w:r>
      <w:r w:rsidRPr="00FC747D">
        <w:rPr>
          <w:sz w:val="20"/>
          <w:szCs w:val="20"/>
          <w:vertAlign w:val="superscript"/>
          <w:lang w:val="sr-Cyrl-RS" w:eastAsia="sr-Cyrl-CS"/>
        </w:rPr>
        <w:t>2</w:t>
      </w:r>
      <w:r w:rsidRPr="00FC747D">
        <w:rPr>
          <w:sz w:val="20"/>
          <w:szCs w:val="20"/>
          <w:lang w:val="sr-Cyrl-RS" w:eastAsia="sr-Cyrl-CS"/>
        </w:rPr>
        <w:t>.</w:t>
      </w:r>
    </w:p>
    <w:p w14:paraId="7D0AA527" w14:textId="77777777" w:rsidR="00FC747D" w:rsidRPr="00FC747D" w:rsidRDefault="00FC747D" w:rsidP="00FC747D">
      <w:pPr>
        <w:ind w:firstLine="708"/>
        <w:jc w:val="both"/>
        <w:rPr>
          <w:sz w:val="20"/>
          <w:szCs w:val="20"/>
          <w:lang w:val="sr-Cyrl-CS" w:eastAsia="sr-Cyrl-CS"/>
        </w:rPr>
      </w:pPr>
    </w:p>
    <w:p w14:paraId="1C6ECFE4" w14:textId="77777777" w:rsidR="00FC747D" w:rsidRPr="00FC747D" w:rsidRDefault="00FC747D" w:rsidP="00FC747D">
      <w:pPr>
        <w:ind w:firstLine="708"/>
        <w:jc w:val="both"/>
        <w:rPr>
          <w:sz w:val="20"/>
          <w:szCs w:val="20"/>
          <w:lang w:val="sr-Cyrl-CS" w:eastAsia="sr-Cyrl-CS"/>
        </w:rPr>
      </w:pPr>
      <w:r w:rsidRPr="00FC747D">
        <w:rPr>
          <w:b/>
          <w:sz w:val="20"/>
          <w:szCs w:val="20"/>
          <w:lang w:val="sr-Cyrl-CS" w:eastAsia="sr-Cyrl-CS"/>
        </w:rPr>
        <w:t>II</w:t>
      </w:r>
      <w:r w:rsidRPr="00FC747D">
        <w:rPr>
          <w:sz w:val="20"/>
          <w:szCs w:val="20"/>
          <w:lang w:val="sr-Cyrl-CS" w:eastAsia="sr-Cyrl-CS"/>
        </w:rPr>
        <w:t xml:space="preserve">  Комисија се образује у следећем саставу:  </w:t>
      </w:r>
    </w:p>
    <w:p w14:paraId="622A2815" w14:textId="77777777" w:rsidR="00FC747D" w:rsidRPr="00FC747D" w:rsidRDefault="00FC747D" w:rsidP="00FC747D">
      <w:pPr>
        <w:numPr>
          <w:ilvl w:val="0"/>
          <w:numId w:val="26"/>
        </w:numPr>
        <w:contextualSpacing/>
        <w:jc w:val="both"/>
        <w:rPr>
          <w:sz w:val="20"/>
          <w:szCs w:val="20"/>
          <w:lang w:val="sr-Cyrl-RS" w:eastAsia="sr-Cyrl-CS"/>
        </w:rPr>
      </w:pPr>
      <w:r w:rsidRPr="00FC747D">
        <w:rPr>
          <w:sz w:val="20"/>
          <w:szCs w:val="20"/>
          <w:lang w:val="sr-Cyrl-RS" w:eastAsia="sr-Cyrl-CS"/>
        </w:rPr>
        <w:t xml:space="preserve">Ивана </w:t>
      </w:r>
      <w:proofErr w:type="spellStart"/>
      <w:r w:rsidRPr="00FC747D">
        <w:rPr>
          <w:sz w:val="20"/>
          <w:szCs w:val="20"/>
          <w:lang w:val="sr-Cyrl-RS" w:eastAsia="sr-Cyrl-CS"/>
        </w:rPr>
        <w:t>Бешевић</w:t>
      </w:r>
      <w:proofErr w:type="spellEnd"/>
      <w:r w:rsidRPr="00FC747D">
        <w:rPr>
          <w:sz w:val="20"/>
          <w:szCs w:val="20"/>
          <w:lang w:val="sr-Cyrl-RS" w:eastAsia="sr-Cyrl-CS"/>
        </w:rPr>
        <w:t>, саветник у Одељењу за имовинско правне и стамбене послове, председник Комисије;</w:t>
      </w:r>
    </w:p>
    <w:p w14:paraId="065087B2" w14:textId="77777777" w:rsidR="00FC747D" w:rsidRPr="00FC747D" w:rsidRDefault="00FC747D" w:rsidP="00FC747D">
      <w:pPr>
        <w:numPr>
          <w:ilvl w:val="0"/>
          <w:numId w:val="26"/>
        </w:numPr>
        <w:jc w:val="both"/>
        <w:rPr>
          <w:sz w:val="20"/>
          <w:szCs w:val="20"/>
          <w:lang w:val="sr-Cyrl-CS" w:eastAsia="sr-Cyrl-CS"/>
        </w:rPr>
      </w:pPr>
      <w:r w:rsidRPr="00FC747D">
        <w:rPr>
          <w:sz w:val="20"/>
          <w:szCs w:val="20"/>
          <w:lang w:val="sr-Cyrl-RS" w:eastAsia="sr-Cyrl-CS"/>
        </w:rPr>
        <w:t>Слободан Поповић</w:t>
      </w:r>
      <w:r w:rsidRPr="00FC747D">
        <w:rPr>
          <w:sz w:val="20"/>
          <w:szCs w:val="20"/>
          <w:lang w:val="sr-Cyrl-CS" w:eastAsia="sr-Cyrl-CS"/>
        </w:rPr>
        <w:t>,</w:t>
      </w:r>
      <w:r w:rsidRPr="00FC747D">
        <w:rPr>
          <w:sz w:val="20"/>
          <w:szCs w:val="20"/>
          <w:lang w:val="sr-Cyrl-RS" w:eastAsia="sr-Cyrl-CS"/>
        </w:rPr>
        <w:t xml:space="preserve"> руководилац Одељења за буџет и финансије</w:t>
      </w:r>
      <w:r w:rsidRPr="00FC747D">
        <w:rPr>
          <w:sz w:val="20"/>
          <w:szCs w:val="20"/>
          <w:lang w:eastAsia="sr-Cyrl-CS"/>
        </w:rPr>
        <w:t xml:space="preserve">, </w:t>
      </w:r>
      <w:r w:rsidRPr="00FC747D">
        <w:rPr>
          <w:sz w:val="20"/>
          <w:szCs w:val="20"/>
          <w:lang w:val="sr-Cyrl-CS" w:eastAsia="sr-Cyrl-CS"/>
        </w:rPr>
        <w:t>члан</w:t>
      </w:r>
      <w:r w:rsidRPr="00FC747D">
        <w:rPr>
          <w:sz w:val="20"/>
          <w:szCs w:val="20"/>
          <w:lang w:val="sr-Cyrl-RS" w:eastAsia="sr-Cyrl-CS"/>
        </w:rPr>
        <w:t xml:space="preserve"> </w:t>
      </w:r>
    </w:p>
    <w:p w14:paraId="5A7277E0" w14:textId="77777777" w:rsidR="00FC747D" w:rsidRPr="00FC747D" w:rsidRDefault="00FC747D" w:rsidP="00FC747D">
      <w:pPr>
        <w:numPr>
          <w:ilvl w:val="0"/>
          <w:numId w:val="26"/>
        </w:numPr>
        <w:contextualSpacing/>
        <w:rPr>
          <w:sz w:val="20"/>
          <w:szCs w:val="20"/>
          <w:lang w:val="sr-Cyrl-RS" w:eastAsia="sr-Cyrl-CS"/>
        </w:rPr>
      </w:pPr>
      <w:r w:rsidRPr="00FC747D">
        <w:rPr>
          <w:sz w:val="20"/>
          <w:szCs w:val="20"/>
          <w:lang w:val="sr-Cyrl-RS" w:eastAsia="sr-Cyrl-CS"/>
        </w:rPr>
        <w:t>Миљко Главинић, руководилац Одељења за урбанизам и комуналне послове, члан;</w:t>
      </w:r>
    </w:p>
    <w:p w14:paraId="746DBFC3" w14:textId="77777777" w:rsidR="00FC747D" w:rsidRPr="00FC747D" w:rsidRDefault="00FC747D" w:rsidP="00FC747D">
      <w:pPr>
        <w:numPr>
          <w:ilvl w:val="0"/>
          <w:numId w:val="26"/>
        </w:numPr>
        <w:jc w:val="both"/>
        <w:rPr>
          <w:sz w:val="20"/>
          <w:szCs w:val="20"/>
          <w:lang w:val="sr-Cyrl-CS" w:eastAsia="sr-Cyrl-CS"/>
        </w:rPr>
      </w:pPr>
      <w:r w:rsidRPr="00FC747D">
        <w:rPr>
          <w:sz w:val="20"/>
          <w:szCs w:val="20"/>
          <w:lang w:val="sr-Cyrl-RS" w:eastAsia="sr-Cyrl-CS"/>
        </w:rPr>
        <w:t>Јована Богдановић</w:t>
      </w:r>
      <w:r w:rsidRPr="00FC747D">
        <w:rPr>
          <w:sz w:val="20"/>
          <w:szCs w:val="20"/>
          <w:lang w:val="sr-Cyrl-CS" w:eastAsia="sr-Cyrl-CS"/>
        </w:rPr>
        <w:t xml:space="preserve">, </w:t>
      </w:r>
      <w:r w:rsidRPr="00FC747D">
        <w:rPr>
          <w:sz w:val="20"/>
          <w:szCs w:val="20"/>
          <w:lang w:val="sr-Cyrl-RS" w:eastAsia="sr-Cyrl-CS"/>
        </w:rPr>
        <w:t xml:space="preserve">млађи </w:t>
      </w:r>
      <w:r w:rsidRPr="00FC747D">
        <w:rPr>
          <w:sz w:val="20"/>
          <w:szCs w:val="20"/>
          <w:lang w:val="sr-Cyrl-CS" w:eastAsia="sr-Cyrl-CS"/>
        </w:rPr>
        <w:t>саветник у Одељењу за имовинско правне и стамбене послове, члан</w:t>
      </w:r>
      <w:r w:rsidRPr="00FC747D">
        <w:rPr>
          <w:sz w:val="20"/>
          <w:szCs w:val="20"/>
          <w:lang w:val="sr-Cyrl-RS" w:eastAsia="sr-Cyrl-CS"/>
        </w:rPr>
        <w:t xml:space="preserve">; </w:t>
      </w:r>
    </w:p>
    <w:p w14:paraId="3162918E" w14:textId="77777777" w:rsidR="00FC747D" w:rsidRPr="00FC747D" w:rsidRDefault="00FC747D" w:rsidP="00FC747D">
      <w:pPr>
        <w:numPr>
          <w:ilvl w:val="0"/>
          <w:numId w:val="26"/>
        </w:numPr>
        <w:jc w:val="both"/>
        <w:rPr>
          <w:sz w:val="20"/>
          <w:szCs w:val="20"/>
          <w:lang w:val="sr-Cyrl-CS" w:eastAsia="sr-Cyrl-CS"/>
        </w:rPr>
      </w:pPr>
      <w:r w:rsidRPr="00FC747D">
        <w:rPr>
          <w:sz w:val="20"/>
          <w:szCs w:val="20"/>
          <w:lang w:val="sr-Cyrl-RS" w:eastAsia="sr-Cyrl-CS"/>
        </w:rPr>
        <w:t xml:space="preserve">Мишко </w:t>
      </w:r>
      <w:proofErr w:type="spellStart"/>
      <w:r w:rsidRPr="00FC747D">
        <w:rPr>
          <w:sz w:val="20"/>
          <w:szCs w:val="20"/>
          <w:lang w:val="sr-Cyrl-RS" w:eastAsia="sr-Cyrl-CS"/>
        </w:rPr>
        <w:t>Парезановић</w:t>
      </w:r>
      <w:proofErr w:type="spellEnd"/>
      <w:r w:rsidRPr="00FC747D">
        <w:rPr>
          <w:sz w:val="20"/>
          <w:szCs w:val="20"/>
          <w:lang w:val="sr-Cyrl-CS" w:eastAsia="sr-Cyrl-CS"/>
        </w:rPr>
        <w:t>,</w:t>
      </w:r>
      <w:r w:rsidRPr="00FC747D">
        <w:rPr>
          <w:sz w:val="20"/>
          <w:szCs w:val="20"/>
          <w:lang w:val="sr-Cyrl-RS" w:eastAsia="sr-Cyrl-CS"/>
        </w:rPr>
        <w:t xml:space="preserve"> млађи саветник у Одељењу за локални економски развој инвестиције и грађевинске послове</w:t>
      </w:r>
      <w:r w:rsidRPr="00FC747D">
        <w:rPr>
          <w:sz w:val="20"/>
          <w:szCs w:val="20"/>
          <w:lang w:eastAsia="sr-Cyrl-CS"/>
        </w:rPr>
        <w:t xml:space="preserve">, </w:t>
      </w:r>
      <w:r w:rsidRPr="00FC747D">
        <w:rPr>
          <w:sz w:val="20"/>
          <w:szCs w:val="20"/>
          <w:lang w:val="sr-Cyrl-CS" w:eastAsia="sr-Cyrl-CS"/>
        </w:rPr>
        <w:t>члан</w:t>
      </w:r>
    </w:p>
    <w:p w14:paraId="2D76B5DA" w14:textId="77777777" w:rsidR="00FC747D" w:rsidRPr="00FC747D" w:rsidRDefault="00FC747D" w:rsidP="00FC747D">
      <w:pPr>
        <w:ind w:firstLine="708"/>
        <w:jc w:val="both"/>
        <w:rPr>
          <w:sz w:val="20"/>
          <w:szCs w:val="20"/>
          <w:lang w:val="sr-Cyrl-CS" w:eastAsia="sr-Cyrl-CS"/>
        </w:rPr>
      </w:pPr>
    </w:p>
    <w:p w14:paraId="3E2B27B0" w14:textId="77777777" w:rsidR="00FC747D" w:rsidRPr="00FC747D" w:rsidRDefault="00FC747D" w:rsidP="00FC747D">
      <w:pPr>
        <w:ind w:firstLine="708"/>
        <w:jc w:val="both"/>
        <w:rPr>
          <w:sz w:val="20"/>
          <w:szCs w:val="20"/>
          <w:lang w:val="sr-Cyrl-CS" w:eastAsia="sr-Cyrl-CS"/>
        </w:rPr>
      </w:pPr>
      <w:r w:rsidRPr="00FC747D">
        <w:rPr>
          <w:sz w:val="20"/>
          <w:szCs w:val="20"/>
          <w:lang w:val="sr-Cyrl-CS" w:eastAsia="sr-Cyrl-CS"/>
        </w:rPr>
        <w:t xml:space="preserve"> </w:t>
      </w:r>
      <w:r w:rsidRPr="00FC747D">
        <w:rPr>
          <w:b/>
          <w:sz w:val="20"/>
          <w:szCs w:val="20"/>
          <w:lang w:val="sr-Cyrl-CS" w:eastAsia="sr-Cyrl-CS"/>
        </w:rPr>
        <w:t>III</w:t>
      </w:r>
      <w:r w:rsidRPr="00FC747D">
        <w:rPr>
          <w:sz w:val="20"/>
          <w:szCs w:val="20"/>
          <w:lang w:val="sr-Cyrl-CS" w:eastAsia="sr-Cyrl-CS"/>
        </w:rPr>
        <w:t xml:space="preserve">  Задатак Комисије је:  </w:t>
      </w:r>
    </w:p>
    <w:p w14:paraId="189E6D52" w14:textId="77777777" w:rsidR="00FC747D" w:rsidRPr="00FC747D" w:rsidRDefault="00FC747D" w:rsidP="00FC747D">
      <w:pPr>
        <w:numPr>
          <w:ilvl w:val="0"/>
          <w:numId w:val="27"/>
        </w:numPr>
        <w:jc w:val="both"/>
        <w:rPr>
          <w:sz w:val="20"/>
          <w:szCs w:val="20"/>
          <w:lang w:val="sr-Cyrl-CS" w:eastAsia="sr-Cyrl-CS"/>
        </w:rPr>
      </w:pPr>
      <w:r w:rsidRPr="00FC747D">
        <w:rPr>
          <w:sz w:val="20"/>
          <w:szCs w:val="20"/>
          <w:lang w:val="sr-Cyrl-CS" w:eastAsia="sr-Cyrl-CS"/>
        </w:rPr>
        <w:t xml:space="preserve">Спровођење поступка </w:t>
      </w:r>
      <w:r w:rsidRPr="00FC747D">
        <w:rPr>
          <w:sz w:val="20"/>
          <w:szCs w:val="20"/>
          <w:lang w:val="sr-Cyrl-RS" w:eastAsia="sr-Cyrl-CS"/>
        </w:rPr>
        <w:t>отуђења непокретности преносом права јавне својине општине Ивањица у јавну својину РС</w:t>
      </w:r>
      <w:r w:rsidRPr="00FC747D">
        <w:rPr>
          <w:sz w:val="20"/>
          <w:szCs w:val="20"/>
          <w:lang w:val="sr-Latn-RS" w:eastAsia="sr-Cyrl-CS"/>
        </w:rPr>
        <w:t xml:space="preserve"> – </w:t>
      </w:r>
      <w:r w:rsidRPr="00FC747D">
        <w:rPr>
          <w:sz w:val="20"/>
          <w:szCs w:val="20"/>
          <w:lang w:val="sr-Cyrl-RS" w:eastAsia="sr-Cyrl-CS"/>
        </w:rPr>
        <w:t>корисник Министарство унутрашњих послова непосредном погодбом и то: кат. парцеле број 118/3, уписане у листу непокретности број 11 КО Ивањица, у површини од 3351 м</w:t>
      </w:r>
      <w:r w:rsidRPr="00FC747D">
        <w:rPr>
          <w:sz w:val="20"/>
          <w:szCs w:val="20"/>
          <w:vertAlign w:val="superscript"/>
          <w:lang w:val="sr-Cyrl-RS" w:eastAsia="sr-Cyrl-CS"/>
        </w:rPr>
        <w:t>2</w:t>
      </w:r>
      <w:r w:rsidRPr="00FC747D">
        <w:rPr>
          <w:sz w:val="20"/>
          <w:szCs w:val="20"/>
          <w:lang w:val="sr-Cyrl-RS" w:eastAsia="sr-Cyrl-CS"/>
        </w:rPr>
        <w:t>;</w:t>
      </w:r>
    </w:p>
    <w:p w14:paraId="10D4A93A" w14:textId="77777777" w:rsidR="00FC747D" w:rsidRPr="00FC747D" w:rsidRDefault="00FC747D" w:rsidP="00FC747D">
      <w:pPr>
        <w:numPr>
          <w:ilvl w:val="0"/>
          <w:numId w:val="27"/>
        </w:numPr>
        <w:jc w:val="both"/>
        <w:rPr>
          <w:sz w:val="20"/>
          <w:szCs w:val="20"/>
          <w:lang w:val="sr-Cyrl-CS" w:eastAsia="sr-Cyrl-CS"/>
        </w:rPr>
      </w:pPr>
      <w:r w:rsidRPr="00FC747D">
        <w:rPr>
          <w:sz w:val="20"/>
          <w:szCs w:val="20"/>
          <w:lang w:val="sr-Cyrl-CS" w:eastAsia="sr-Cyrl-CS"/>
        </w:rPr>
        <w:t xml:space="preserve">У поступку </w:t>
      </w:r>
      <w:r w:rsidRPr="00FC747D">
        <w:rPr>
          <w:sz w:val="20"/>
          <w:szCs w:val="20"/>
          <w:lang w:val="sr-Cyrl-RS" w:eastAsia="sr-Cyrl-CS"/>
        </w:rPr>
        <w:t>отуђења</w:t>
      </w:r>
      <w:r w:rsidRPr="00FC747D">
        <w:rPr>
          <w:sz w:val="20"/>
          <w:szCs w:val="20"/>
          <w:lang w:val="sr-Cyrl-CS" w:eastAsia="sr-Cyrl-CS"/>
        </w:rPr>
        <w:t xml:space="preserve"> непокретности у свему поступити према одредбама Закона о јавној својини и Одлуке о прибављању и располагању стварима у јавној својини општине Ивањица</w:t>
      </w:r>
      <w:r w:rsidRPr="00FC747D">
        <w:rPr>
          <w:sz w:val="20"/>
          <w:szCs w:val="20"/>
          <w:lang w:val="sr-Cyrl-RS" w:eastAsia="sr-Cyrl-CS"/>
        </w:rPr>
        <w:t>;</w:t>
      </w:r>
    </w:p>
    <w:p w14:paraId="496CBFA8" w14:textId="77777777" w:rsidR="00FC747D" w:rsidRPr="00FC747D" w:rsidRDefault="00FC747D" w:rsidP="00FC747D">
      <w:pPr>
        <w:numPr>
          <w:ilvl w:val="0"/>
          <w:numId w:val="28"/>
        </w:numPr>
        <w:jc w:val="both"/>
        <w:rPr>
          <w:sz w:val="20"/>
          <w:szCs w:val="20"/>
          <w:lang w:val="sr-Cyrl-CS" w:eastAsia="sr-Cyrl-CS"/>
        </w:rPr>
      </w:pPr>
      <w:r w:rsidRPr="00FC747D">
        <w:rPr>
          <w:sz w:val="20"/>
          <w:szCs w:val="20"/>
          <w:lang w:val="sr-Cyrl-CS" w:eastAsia="sr-Cyrl-CS"/>
        </w:rPr>
        <w:t xml:space="preserve">Записник о спроведеном поступку непосредне погодбе, као и предлог одлуке о </w:t>
      </w:r>
      <w:r w:rsidRPr="00FC747D">
        <w:rPr>
          <w:sz w:val="20"/>
          <w:szCs w:val="20"/>
          <w:lang w:val="sr-Cyrl-RS" w:eastAsia="sr-Cyrl-CS"/>
        </w:rPr>
        <w:t xml:space="preserve">отуђењу </w:t>
      </w:r>
      <w:r w:rsidRPr="00FC747D">
        <w:rPr>
          <w:sz w:val="20"/>
          <w:szCs w:val="20"/>
          <w:lang w:val="sr-Cyrl-CS" w:eastAsia="sr-Cyrl-CS"/>
        </w:rPr>
        <w:t xml:space="preserve">непокретности, доставити Скупштини општине Ивањица на разматрање и одлучивање. </w:t>
      </w:r>
    </w:p>
    <w:p w14:paraId="6C01629A" w14:textId="77777777" w:rsidR="00FC747D" w:rsidRPr="00FC747D" w:rsidRDefault="00FC747D" w:rsidP="00FC747D">
      <w:pPr>
        <w:ind w:firstLine="708"/>
        <w:jc w:val="both"/>
        <w:rPr>
          <w:sz w:val="20"/>
          <w:szCs w:val="20"/>
          <w:lang w:eastAsia="sr-Cyrl-CS"/>
        </w:rPr>
      </w:pPr>
      <w:r w:rsidRPr="00FC747D">
        <w:rPr>
          <w:b/>
          <w:sz w:val="20"/>
          <w:szCs w:val="20"/>
          <w:lang w:eastAsia="sr-Cyrl-CS"/>
        </w:rPr>
        <w:t>IV</w:t>
      </w:r>
      <w:r w:rsidRPr="00FC747D">
        <w:rPr>
          <w:sz w:val="20"/>
          <w:szCs w:val="20"/>
          <w:lang w:eastAsia="sr-Cyrl-CS"/>
        </w:rPr>
        <w:t xml:space="preserve"> </w:t>
      </w:r>
      <w:r w:rsidRPr="00FC747D">
        <w:rPr>
          <w:sz w:val="20"/>
          <w:szCs w:val="20"/>
          <w:lang w:val="sr-Cyrl-CS" w:eastAsia="sr-Cyrl-CS"/>
        </w:rPr>
        <w:t xml:space="preserve">Ово Решење објавити у ''Службеном листу  општине Ивањица''.   </w:t>
      </w:r>
    </w:p>
    <w:p w14:paraId="0C308E3B" w14:textId="77777777" w:rsidR="00FC747D" w:rsidRPr="00FC747D" w:rsidRDefault="00FC747D" w:rsidP="00FC747D">
      <w:pPr>
        <w:ind w:firstLine="708"/>
        <w:jc w:val="both"/>
        <w:rPr>
          <w:sz w:val="20"/>
          <w:szCs w:val="20"/>
          <w:lang w:eastAsia="sr-Cyrl-CS"/>
        </w:rPr>
      </w:pPr>
    </w:p>
    <w:p w14:paraId="3DCD30A5" w14:textId="77777777" w:rsidR="00FC747D" w:rsidRPr="00FC747D" w:rsidRDefault="00FC747D" w:rsidP="00FC747D">
      <w:pPr>
        <w:ind w:firstLine="708"/>
        <w:jc w:val="both"/>
        <w:rPr>
          <w:sz w:val="20"/>
          <w:szCs w:val="20"/>
          <w:lang w:val="sr-Cyrl-CS" w:eastAsia="sr-Cyrl-CS"/>
        </w:rPr>
      </w:pPr>
    </w:p>
    <w:p w14:paraId="03D00129" w14:textId="20428156" w:rsidR="00FC747D" w:rsidRPr="00FC747D" w:rsidRDefault="00FC747D" w:rsidP="00B95785">
      <w:pPr>
        <w:ind w:firstLine="708"/>
        <w:jc w:val="center"/>
        <w:rPr>
          <w:b/>
          <w:sz w:val="20"/>
          <w:szCs w:val="20"/>
          <w:lang w:val="sr-Cyrl-RS" w:eastAsia="sr-Cyrl-CS"/>
        </w:rPr>
      </w:pPr>
      <w:r w:rsidRPr="00FC747D">
        <w:rPr>
          <w:b/>
          <w:sz w:val="20"/>
          <w:szCs w:val="20"/>
          <w:lang w:val="sr-Cyrl-CS" w:eastAsia="sr-Cyrl-CS"/>
        </w:rPr>
        <w:t>СКУПШТИНА ОПШТИНЕ ИВАЊИЦА  БРОЈ:</w:t>
      </w:r>
      <w:r w:rsidRPr="00FC747D">
        <w:rPr>
          <w:b/>
          <w:sz w:val="20"/>
          <w:szCs w:val="20"/>
          <w:lang w:val="sr-Cyrl-RS" w:eastAsia="sr-Cyrl-CS"/>
        </w:rPr>
        <w:t>464-4-1/2023-04</w:t>
      </w:r>
    </w:p>
    <w:p w14:paraId="5DC945DA" w14:textId="77777777" w:rsidR="00FC747D" w:rsidRPr="00FC747D" w:rsidRDefault="00FC747D" w:rsidP="00FC747D">
      <w:pPr>
        <w:ind w:firstLine="708"/>
        <w:jc w:val="both"/>
        <w:rPr>
          <w:sz w:val="20"/>
          <w:szCs w:val="20"/>
          <w:lang w:val="sr-Cyrl-CS" w:eastAsia="sr-Cyrl-CS"/>
        </w:rPr>
      </w:pPr>
    </w:p>
    <w:p w14:paraId="4B06303E" w14:textId="1074ADB7" w:rsidR="00B95785" w:rsidRPr="006C02DF" w:rsidRDefault="00B95785" w:rsidP="00B95785">
      <w:pPr>
        <w:ind w:left="4320" w:firstLine="720"/>
        <w:jc w:val="center"/>
        <w:rPr>
          <w:b/>
          <w:color w:val="000000"/>
          <w:sz w:val="20"/>
          <w:szCs w:val="20"/>
          <w:lang w:val="sr-Cyrl-CS" w:eastAsia="en-US"/>
        </w:rPr>
      </w:pPr>
      <w:r>
        <w:rPr>
          <w:b/>
          <w:color w:val="000000"/>
          <w:sz w:val="20"/>
          <w:szCs w:val="20"/>
          <w:lang w:val="sr-Cyrl-CS" w:eastAsia="en-US"/>
        </w:rPr>
        <w:t xml:space="preserve">                                            </w:t>
      </w:r>
      <w:r w:rsidRPr="006C02DF">
        <w:rPr>
          <w:b/>
          <w:color w:val="000000"/>
          <w:sz w:val="20"/>
          <w:szCs w:val="20"/>
          <w:lang w:val="sr-Cyrl-CS" w:eastAsia="en-US"/>
        </w:rPr>
        <w:t>ПРЕДСЕДНИК СКУПШТИНЕ</w:t>
      </w:r>
    </w:p>
    <w:p w14:paraId="4775A4EC" w14:textId="77777777" w:rsidR="00B95785" w:rsidRPr="006C02DF" w:rsidRDefault="00B95785" w:rsidP="00B95785">
      <w:pPr>
        <w:rPr>
          <w:color w:val="000000"/>
          <w:sz w:val="20"/>
          <w:szCs w:val="20"/>
          <w:lang w:val="sr-Cyrl-CS" w:eastAsia="en-US"/>
        </w:rPr>
      </w:pP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t xml:space="preserve">              </w:t>
      </w:r>
      <w:r>
        <w:rPr>
          <w:color w:val="000000"/>
          <w:sz w:val="20"/>
          <w:szCs w:val="20"/>
          <w:lang w:val="sr-Cyrl-CS" w:eastAsia="en-US"/>
        </w:rPr>
        <w:t xml:space="preserve">                                          </w:t>
      </w:r>
      <w:r w:rsidRPr="006C02DF">
        <w:rPr>
          <w:color w:val="000000"/>
          <w:sz w:val="20"/>
          <w:szCs w:val="20"/>
          <w:lang w:val="sr-Cyrl-CS" w:eastAsia="en-US"/>
        </w:rPr>
        <w:t xml:space="preserve"> Владимир </w:t>
      </w:r>
      <w:proofErr w:type="spellStart"/>
      <w:r w:rsidRPr="006C02DF">
        <w:rPr>
          <w:color w:val="000000"/>
          <w:sz w:val="20"/>
          <w:szCs w:val="20"/>
          <w:lang w:val="sr-Cyrl-CS" w:eastAsia="en-US"/>
        </w:rPr>
        <w:t>Бојановић</w:t>
      </w:r>
      <w:proofErr w:type="spellEnd"/>
      <w:r w:rsidRPr="006C02DF">
        <w:rPr>
          <w:color w:val="000000"/>
          <w:sz w:val="20"/>
          <w:szCs w:val="20"/>
          <w:lang w:eastAsia="en-US"/>
        </w:rPr>
        <w:t xml:space="preserve"> </w:t>
      </w:r>
    </w:p>
    <w:p w14:paraId="0D89B2BC" w14:textId="77777777" w:rsidR="00FC747D" w:rsidRPr="00FC747D" w:rsidRDefault="00FC747D" w:rsidP="00FC747D">
      <w:pPr>
        <w:ind w:firstLine="708"/>
        <w:jc w:val="both"/>
        <w:rPr>
          <w:sz w:val="20"/>
          <w:szCs w:val="20"/>
          <w:lang w:val="sr-Cyrl-CS" w:eastAsia="sr-Cyrl-CS"/>
        </w:rPr>
      </w:pPr>
    </w:p>
    <w:p w14:paraId="769A9768" w14:textId="77777777" w:rsidR="00FC747D" w:rsidRPr="00FC747D" w:rsidRDefault="00FC747D" w:rsidP="00FC747D">
      <w:pPr>
        <w:ind w:firstLine="708"/>
        <w:jc w:val="both"/>
        <w:rPr>
          <w:sz w:val="20"/>
          <w:szCs w:val="20"/>
          <w:lang w:val="sr-Cyrl-CS" w:eastAsia="sr-Cyrl-CS"/>
        </w:rPr>
      </w:pPr>
    </w:p>
    <w:p w14:paraId="1147A160" w14:textId="2C25F4D6" w:rsidR="00FC747D" w:rsidRPr="00FC747D" w:rsidRDefault="00FC747D" w:rsidP="00B95785">
      <w:pPr>
        <w:ind w:firstLine="708"/>
        <w:jc w:val="both"/>
        <w:rPr>
          <w:sz w:val="20"/>
          <w:szCs w:val="20"/>
          <w:lang w:val="sr-Cyrl-RS" w:eastAsia="sr-Cyrl-CS"/>
        </w:rPr>
      </w:pPr>
      <w:r w:rsidRPr="00FC747D">
        <w:rPr>
          <w:sz w:val="20"/>
          <w:szCs w:val="20"/>
          <w:lang w:val="sr-Cyrl-CS" w:eastAsia="sr-Cyrl-CS"/>
        </w:rPr>
        <w:t xml:space="preserve">                                                                   </w:t>
      </w:r>
      <w:r w:rsidRPr="00FC747D">
        <w:rPr>
          <w:sz w:val="20"/>
          <w:szCs w:val="20"/>
          <w:lang w:val="sr-Cyrl-RS" w:eastAsia="sr-Cyrl-CS"/>
        </w:rPr>
        <w:t xml:space="preserve">                             </w:t>
      </w:r>
    </w:p>
    <w:p w14:paraId="04069082" w14:textId="77777777" w:rsidR="00FC747D" w:rsidRPr="00FC747D" w:rsidRDefault="00FC747D" w:rsidP="00FC747D">
      <w:pPr>
        <w:ind w:firstLine="708"/>
        <w:jc w:val="both"/>
        <w:rPr>
          <w:sz w:val="20"/>
          <w:szCs w:val="20"/>
          <w:lang w:val="sr-Cyrl-CS" w:eastAsia="sr-Cyrl-CS"/>
        </w:rPr>
      </w:pPr>
    </w:p>
    <w:p w14:paraId="665D07A5" w14:textId="77777777" w:rsidR="00FC747D" w:rsidRDefault="00FC747D" w:rsidP="00483CBB">
      <w:pPr>
        <w:jc w:val="both"/>
        <w:rPr>
          <w:sz w:val="20"/>
          <w:szCs w:val="20"/>
          <w:lang w:val="sr-Cyrl-CS"/>
        </w:rPr>
      </w:pPr>
    </w:p>
    <w:p w14:paraId="52122DBE" w14:textId="77777777" w:rsidR="00FC747D" w:rsidRDefault="00FC747D" w:rsidP="00483CBB">
      <w:pPr>
        <w:jc w:val="both"/>
        <w:rPr>
          <w:sz w:val="20"/>
          <w:szCs w:val="20"/>
          <w:lang w:val="sr-Cyrl-CS"/>
        </w:rPr>
      </w:pPr>
    </w:p>
    <w:p w14:paraId="2A0558AB" w14:textId="77777777" w:rsidR="00FC747D" w:rsidRDefault="00FC747D" w:rsidP="00483CBB">
      <w:pPr>
        <w:jc w:val="both"/>
        <w:rPr>
          <w:sz w:val="20"/>
          <w:szCs w:val="20"/>
          <w:lang w:val="sr-Cyrl-CS"/>
        </w:rPr>
      </w:pPr>
    </w:p>
    <w:p w14:paraId="4645FC4C" w14:textId="77777777" w:rsidR="00FC747D" w:rsidRDefault="00FC747D" w:rsidP="00483CBB">
      <w:pPr>
        <w:jc w:val="both"/>
        <w:rPr>
          <w:sz w:val="20"/>
          <w:szCs w:val="20"/>
          <w:lang w:val="sr-Cyrl-CS"/>
        </w:rPr>
      </w:pPr>
    </w:p>
    <w:p w14:paraId="692404FF" w14:textId="77777777" w:rsidR="00FC747D" w:rsidRDefault="00FC747D" w:rsidP="00483CBB">
      <w:pPr>
        <w:jc w:val="both"/>
        <w:rPr>
          <w:sz w:val="20"/>
          <w:szCs w:val="20"/>
          <w:lang w:val="sr-Cyrl-CS"/>
        </w:rPr>
      </w:pPr>
    </w:p>
    <w:p w14:paraId="35F897EF" w14:textId="77777777" w:rsidR="00FC747D" w:rsidRDefault="00FC747D" w:rsidP="00483CBB">
      <w:pPr>
        <w:jc w:val="both"/>
        <w:rPr>
          <w:sz w:val="20"/>
          <w:szCs w:val="20"/>
          <w:lang w:val="sr-Cyrl-CS"/>
        </w:rPr>
      </w:pPr>
    </w:p>
    <w:p w14:paraId="463816BD" w14:textId="77777777" w:rsidR="00FC747D" w:rsidRDefault="00FC747D" w:rsidP="00483CBB">
      <w:pPr>
        <w:jc w:val="both"/>
        <w:rPr>
          <w:sz w:val="20"/>
          <w:szCs w:val="20"/>
          <w:lang w:val="sr-Cyrl-CS"/>
        </w:rPr>
      </w:pPr>
    </w:p>
    <w:p w14:paraId="0B6570D9" w14:textId="77777777" w:rsidR="00FC747D" w:rsidRDefault="00FC747D" w:rsidP="00483CBB">
      <w:pPr>
        <w:jc w:val="both"/>
        <w:rPr>
          <w:sz w:val="20"/>
          <w:szCs w:val="20"/>
          <w:lang w:val="sr-Cyrl-CS"/>
        </w:rPr>
      </w:pPr>
    </w:p>
    <w:p w14:paraId="14D50B46" w14:textId="77777777" w:rsidR="00FC747D" w:rsidRDefault="00FC747D" w:rsidP="00483CBB">
      <w:pPr>
        <w:jc w:val="both"/>
        <w:rPr>
          <w:sz w:val="20"/>
          <w:szCs w:val="20"/>
          <w:lang w:val="sr-Cyrl-CS"/>
        </w:rPr>
      </w:pPr>
    </w:p>
    <w:p w14:paraId="3F0952F8" w14:textId="77777777" w:rsidR="00FC747D" w:rsidRDefault="00FC747D" w:rsidP="00483CBB">
      <w:pPr>
        <w:jc w:val="both"/>
        <w:rPr>
          <w:sz w:val="20"/>
          <w:szCs w:val="20"/>
          <w:lang w:val="sr-Cyrl-CS"/>
        </w:rPr>
      </w:pPr>
    </w:p>
    <w:p w14:paraId="7516AD99" w14:textId="77777777" w:rsidR="00FC747D" w:rsidRDefault="00FC747D" w:rsidP="00483CBB">
      <w:pPr>
        <w:jc w:val="both"/>
        <w:rPr>
          <w:sz w:val="20"/>
          <w:szCs w:val="20"/>
          <w:lang w:val="sr-Cyrl-CS"/>
        </w:rPr>
      </w:pPr>
    </w:p>
    <w:p w14:paraId="0C151CF6" w14:textId="77777777" w:rsidR="00FC747D" w:rsidRDefault="00FC747D" w:rsidP="00483CBB">
      <w:pPr>
        <w:jc w:val="both"/>
        <w:rPr>
          <w:sz w:val="20"/>
          <w:szCs w:val="20"/>
          <w:lang w:val="sr-Cyrl-CS"/>
        </w:rPr>
      </w:pPr>
    </w:p>
    <w:p w14:paraId="4BE20940" w14:textId="77777777" w:rsidR="00FC747D" w:rsidRDefault="00FC747D" w:rsidP="00483CBB">
      <w:pPr>
        <w:jc w:val="both"/>
        <w:rPr>
          <w:sz w:val="20"/>
          <w:szCs w:val="20"/>
          <w:lang w:val="sr-Cyrl-CS"/>
        </w:rPr>
      </w:pPr>
    </w:p>
    <w:p w14:paraId="7184A449" w14:textId="77777777" w:rsidR="00FC747D" w:rsidRDefault="00FC747D" w:rsidP="00483CBB">
      <w:pPr>
        <w:jc w:val="both"/>
        <w:rPr>
          <w:sz w:val="20"/>
          <w:szCs w:val="20"/>
          <w:lang w:val="sr-Cyrl-CS"/>
        </w:rPr>
      </w:pPr>
    </w:p>
    <w:p w14:paraId="6B43387C" w14:textId="77777777" w:rsidR="00FC747D" w:rsidRDefault="00FC747D" w:rsidP="00483CBB">
      <w:pPr>
        <w:jc w:val="both"/>
        <w:rPr>
          <w:sz w:val="20"/>
          <w:szCs w:val="20"/>
          <w:lang w:val="sr-Cyrl-CS"/>
        </w:rPr>
      </w:pPr>
    </w:p>
    <w:p w14:paraId="44A46F3E" w14:textId="77777777" w:rsidR="00FC747D" w:rsidRDefault="00FC747D" w:rsidP="00483CBB">
      <w:pPr>
        <w:jc w:val="both"/>
        <w:rPr>
          <w:sz w:val="20"/>
          <w:szCs w:val="20"/>
          <w:lang w:val="sr-Cyrl-CS"/>
        </w:rPr>
      </w:pPr>
    </w:p>
    <w:p w14:paraId="132F7620" w14:textId="212802C9" w:rsidR="00FC747D" w:rsidRDefault="00FC747D" w:rsidP="00FC747D">
      <w:pPr>
        <w:ind w:firstLine="708"/>
        <w:jc w:val="both"/>
        <w:rPr>
          <w:b/>
          <w:i/>
          <w:sz w:val="20"/>
          <w:szCs w:val="20"/>
          <w:lang w:val="sr-Cyrl-RS" w:eastAsia="sr-Cyrl-CS"/>
        </w:rPr>
      </w:pPr>
    </w:p>
    <w:p w14:paraId="6C152C8C" w14:textId="16FF9604" w:rsidR="00B95785" w:rsidRDefault="00B95785" w:rsidP="00B95785">
      <w:pPr>
        <w:ind w:firstLine="708"/>
        <w:jc w:val="center"/>
        <w:rPr>
          <w:b/>
          <w:i/>
          <w:sz w:val="20"/>
          <w:szCs w:val="20"/>
          <w:lang w:val="sr-Cyrl-RS" w:eastAsia="sr-Cyrl-CS"/>
        </w:rPr>
      </w:pPr>
      <w:r>
        <w:rPr>
          <w:b/>
          <w:noProof/>
          <w:color w:val="000000"/>
          <w:sz w:val="20"/>
          <w:szCs w:val="20"/>
        </w:rPr>
        <mc:AlternateContent>
          <mc:Choice Requires="wps">
            <w:drawing>
              <wp:anchor distT="4294967295" distB="4294967295" distL="114300" distR="114300" simplePos="0" relativeHeight="251668480" behindDoc="0" locked="0" layoutInCell="1" allowOverlap="1" wp14:anchorId="2ABF69EB" wp14:editId="7E9F6AE9">
                <wp:simplePos x="0" y="0"/>
                <wp:positionH relativeFrom="column">
                  <wp:posOffset>2136038</wp:posOffset>
                </wp:positionH>
                <wp:positionV relativeFrom="paragraph">
                  <wp:posOffset>50571</wp:posOffset>
                </wp:positionV>
                <wp:extent cx="2286000" cy="0"/>
                <wp:effectExtent l="0" t="0" r="0" b="0"/>
                <wp:wrapNone/>
                <wp:docPr id="84513298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F8106" id="Line 20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2pt,4pt" to="348.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" strokecolor="#339" strokeweight="1.25pt"/>
            </w:pict>
          </mc:Fallback>
        </mc:AlternateContent>
      </w:r>
    </w:p>
    <w:p w14:paraId="52E4BCA5" w14:textId="77777777" w:rsidR="00B95785" w:rsidRPr="00FC747D" w:rsidRDefault="00B95785" w:rsidP="00FC747D">
      <w:pPr>
        <w:ind w:firstLine="708"/>
        <w:jc w:val="both"/>
        <w:rPr>
          <w:b/>
          <w:i/>
          <w:sz w:val="20"/>
          <w:szCs w:val="20"/>
          <w:lang w:val="sr-Cyrl-RS" w:eastAsia="sr-Cyrl-CS"/>
        </w:rPr>
      </w:pPr>
    </w:p>
    <w:p w14:paraId="1ED352D7" w14:textId="77777777" w:rsidR="00FC747D" w:rsidRPr="00FC747D" w:rsidRDefault="00FC747D" w:rsidP="00FC747D">
      <w:pPr>
        <w:ind w:firstLine="708"/>
        <w:jc w:val="both"/>
        <w:rPr>
          <w:sz w:val="20"/>
          <w:szCs w:val="20"/>
          <w:lang w:val="sr-Cyrl-CS" w:eastAsia="sr-Cyrl-CS"/>
        </w:rPr>
      </w:pPr>
      <w:r w:rsidRPr="00FC747D">
        <w:rPr>
          <w:sz w:val="20"/>
          <w:szCs w:val="20"/>
          <w:lang w:val="sr-Cyrl-CS" w:eastAsia="sr-Cyrl-CS"/>
        </w:rPr>
        <w:t>На основу члана  27. став 10</w:t>
      </w:r>
      <w:r w:rsidRPr="00FC747D">
        <w:rPr>
          <w:sz w:val="20"/>
          <w:szCs w:val="20"/>
          <w:lang w:val="sr-Cyrl-RS" w:eastAsia="sr-Cyrl-CS"/>
        </w:rPr>
        <w:t>.</w:t>
      </w:r>
      <w:r w:rsidRPr="00FC747D">
        <w:rPr>
          <w:sz w:val="20"/>
          <w:szCs w:val="20"/>
          <w:lang w:val="sr-Cyrl-CS" w:eastAsia="sr-Cyrl-CS"/>
        </w:rPr>
        <w:t xml:space="preserve"> и </w:t>
      </w:r>
      <w:r w:rsidRPr="00FC747D">
        <w:rPr>
          <w:sz w:val="20"/>
          <w:szCs w:val="20"/>
          <w:lang w:val="sr-Cyrl-RS" w:eastAsia="sr-Cyrl-CS"/>
        </w:rPr>
        <w:t>члана 30</w:t>
      </w:r>
      <w:r w:rsidRPr="00FC747D">
        <w:rPr>
          <w:sz w:val="20"/>
          <w:szCs w:val="20"/>
          <w:lang w:val="sr-Cyrl-CS" w:eastAsia="sr-Cyrl-CS"/>
        </w:rPr>
        <w:t xml:space="preserve">. Закона о јавној својини („Сл. гласник </w:t>
      </w:r>
      <w:proofErr w:type="spellStart"/>
      <w:r w:rsidRPr="00FC747D">
        <w:rPr>
          <w:sz w:val="20"/>
          <w:szCs w:val="20"/>
          <w:lang w:val="sr-Cyrl-CS" w:eastAsia="sr-Cyrl-CS"/>
        </w:rPr>
        <w:t>РС“,број</w:t>
      </w:r>
      <w:proofErr w:type="spellEnd"/>
      <w:r w:rsidRPr="00FC747D">
        <w:rPr>
          <w:sz w:val="20"/>
          <w:szCs w:val="20"/>
          <w:lang w:val="sr-Cyrl-CS" w:eastAsia="sr-Cyrl-CS"/>
        </w:rPr>
        <w:t xml:space="preserve"> 72/2011, 88/2013, 105/2014, 104/2016-др.закон, 108/2016, 113/2017, 95/2018 и 153/2020), члана 3. став </w:t>
      </w:r>
      <w:r w:rsidRPr="00FC747D">
        <w:rPr>
          <w:sz w:val="20"/>
          <w:szCs w:val="20"/>
          <w:lang w:val="sr-Cyrl-RS" w:eastAsia="sr-Cyrl-CS"/>
        </w:rPr>
        <w:t>1. тачка 3.</w:t>
      </w:r>
      <w:r w:rsidRPr="00FC747D">
        <w:rPr>
          <w:sz w:val="20"/>
          <w:szCs w:val="20"/>
          <w:lang w:val="sr-Cyrl-CS" w:eastAsia="sr-Cyrl-CS"/>
        </w:rPr>
        <w:t xml:space="preserve"> Уредбе о условима прибављања и отуђења непокретности непосредном погодбом и давања у закуп ствари у јавној својини,</w:t>
      </w:r>
      <w:r w:rsidRPr="00FC747D">
        <w:rPr>
          <w:sz w:val="20"/>
          <w:szCs w:val="20"/>
          <w:lang w:val="sr-Cyrl-RS" w:eastAsia="sr-Cyrl-CS"/>
        </w:rPr>
        <w:t xml:space="preserve"> </w:t>
      </w:r>
      <w:r w:rsidRPr="00FC747D">
        <w:rPr>
          <w:sz w:val="20"/>
          <w:szCs w:val="20"/>
          <w:lang w:val="sr-Cyrl-CS" w:eastAsia="sr-Cyrl-CS"/>
        </w:rPr>
        <w:t>односно прибављања и уступања искоришћавања других имовинских права, као и поступцима јавног надметања и прикупљања писмених понуда („Сл. гласник РС“, бр. 16/2018), члана</w:t>
      </w:r>
      <w:r w:rsidRPr="00FC747D">
        <w:rPr>
          <w:sz w:val="20"/>
          <w:szCs w:val="20"/>
          <w:lang w:val="sr-Cyrl-RS" w:eastAsia="sr-Cyrl-CS"/>
        </w:rPr>
        <w:t xml:space="preserve"> 3,</w:t>
      </w:r>
      <w:r w:rsidRPr="00FC747D">
        <w:rPr>
          <w:sz w:val="20"/>
          <w:szCs w:val="20"/>
          <w:lang w:val="sr-Cyrl-CS" w:eastAsia="sr-Cyrl-CS"/>
        </w:rPr>
        <w:t xml:space="preserve"> 14. и 15. Одлуке о прибављању и располагању стварима у јавној својини општине Ивањица („Сл. лист општине Ивањица“ бр. 4/15) и члана 40.</w:t>
      </w:r>
      <w:r w:rsidRPr="00FC747D">
        <w:rPr>
          <w:sz w:val="20"/>
          <w:szCs w:val="20"/>
          <w:lang w:val="sr-Cyrl-RS" w:eastAsia="sr-Cyrl-CS"/>
        </w:rPr>
        <w:t xml:space="preserve"> </w:t>
      </w:r>
      <w:r w:rsidRPr="00FC747D">
        <w:rPr>
          <w:sz w:val="20"/>
          <w:szCs w:val="20"/>
          <w:lang w:val="sr-Cyrl-CS" w:eastAsia="sr-Cyrl-CS"/>
        </w:rPr>
        <w:t xml:space="preserve">став 1. </w:t>
      </w:r>
      <w:r w:rsidRPr="00FC747D">
        <w:rPr>
          <w:sz w:val="20"/>
          <w:szCs w:val="20"/>
          <w:lang w:val="sr-Cyrl-RS" w:eastAsia="sr-Cyrl-CS"/>
        </w:rPr>
        <w:t>т</w:t>
      </w:r>
      <w:proofErr w:type="spellStart"/>
      <w:r w:rsidRPr="00FC747D">
        <w:rPr>
          <w:sz w:val="20"/>
          <w:szCs w:val="20"/>
          <w:lang w:val="sr-Cyrl-CS" w:eastAsia="sr-Cyrl-CS"/>
        </w:rPr>
        <w:t>ачка</w:t>
      </w:r>
      <w:proofErr w:type="spellEnd"/>
      <w:r w:rsidRPr="00FC747D">
        <w:rPr>
          <w:sz w:val="20"/>
          <w:szCs w:val="20"/>
          <w:lang w:val="sr-Cyrl-CS" w:eastAsia="sr-Cyrl-CS"/>
        </w:rPr>
        <w:t xml:space="preserve"> 35. Статута општине Ивањица </w:t>
      </w:r>
      <w:r w:rsidRPr="00FC747D">
        <w:rPr>
          <w:sz w:val="20"/>
          <w:szCs w:val="20"/>
          <w:lang w:val="sr-Latn-RS" w:eastAsia="sr-Cyrl-CS"/>
        </w:rPr>
        <w:t>(</w:t>
      </w:r>
      <w:r w:rsidRPr="00FC747D">
        <w:rPr>
          <w:sz w:val="20"/>
          <w:szCs w:val="20"/>
          <w:lang w:val="sr-Cyrl-CS" w:eastAsia="sr-Cyrl-CS"/>
        </w:rPr>
        <w:t xml:space="preserve"> „Сл. лист општине Ивањица“, број 1/2019), Скупштина општине Ивањица, на седници одржаној дана</w:t>
      </w:r>
      <w:r w:rsidRPr="00FC747D">
        <w:rPr>
          <w:sz w:val="20"/>
          <w:szCs w:val="20"/>
          <w:lang w:val="sr-Cyrl-RS" w:eastAsia="sr-Cyrl-CS"/>
        </w:rPr>
        <w:t xml:space="preserve"> </w:t>
      </w:r>
      <w:r w:rsidRPr="00FC747D">
        <w:rPr>
          <w:sz w:val="20"/>
          <w:szCs w:val="20"/>
          <w:lang w:val="sr-Latn-RS" w:eastAsia="sr-Cyrl-CS"/>
        </w:rPr>
        <w:t>25.4.2023.</w:t>
      </w:r>
      <w:r w:rsidRPr="00FC747D">
        <w:rPr>
          <w:sz w:val="20"/>
          <w:szCs w:val="20"/>
          <w:lang w:val="sr-Cyrl-RS" w:eastAsia="sr-Cyrl-CS"/>
        </w:rPr>
        <w:t xml:space="preserve"> </w:t>
      </w:r>
      <w:r w:rsidRPr="00FC747D">
        <w:rPr>
          <w:sz w:val="20"/>
          <w:szCs w:val="20"/>
          <w:lang w:val="sr-Cyrl-CS" w:eastAsia="sr-Cyrl-CS"/>
        </w:rPr>
        <w:t xml:space="preserve">године,  донела је </w:t>
      </w:r>
    </w:p>
    <w:p w14:paraId="2C1DB1D6" w14:textId="77777777" w:rsidR="00FC747D" w:rsidRPr="00FC747D" w:rsidRDefault="00FC747D" w:rsidP="00FC747D">
      <w:pPr>
        <w:jc w:val="both"/>
        <w:rPr>
          <w:sz w:val="20"/>
          <w:szCs w:val="20"/>
          <w:lang w:val="sr-Cyrl-CS" w:eastAsia="sr-Cyrl-CS"/>
        </w:rPr>
      </w:pPr>
    </w:p>
    <w:p w14:paraId="0A3C2D45" w14:textId="77777777" w:rsidR="00FC747D" w:rsidRPr="00FC747D" w:rsidRDefault="00FC747D" w:rsidP="00FC747D">
      <w:pPr>
        <w:jc w:val="both"/>
        <w:rPr>
          <w:sz w:val="20"/>
          <w:szCs w:val="20"/>
          <w:lang w:val="sr-Cyrl-CS" w:eastAsia="sr-Cyrl-CS"/>
        </w:rPr>
      </w:pPr>
    </w:p>
    <w:p w14:paraId="41A17154" w14:textId="77777777" w:rsidR="00FC747D" w:rsidRPr="00FC747D" w:rsidRDefault="00FC747D" w:rsidP="00FC747D">
      <w:pPr>
        <w:jc w:val="center"/>
        <w:rPr>
          <w:b/>
          <w:sz w:val="20"/>
          <w:szCs w:val="20"/>
          <w:lang w:val="sr-Cyrl-CS" w:eastAsia="sr-Cyrl-CS"/>
        </w:rPr>
      </w:pPr>
      <w:r w:rsidRPr="00FC747D">
        <w:rPr>
          <w:b/>
          <w:sz w:val="20"/>
          <w:szCs w:val="20"/>
          <w:lang w:val="sr-Cyrl-CS" w:eastAsia="sr-Cyrl-CS"/>
        </w:rPr>
        <w:t xml:space="preserve">О Д Л У К У  </w:t>
      </w:r>
    </w:p>
    <w:p w14:paraId="6985855F" w14:textId="77777777" w:rsidR="00FC747D" w:rsidRPr="00FC747D" w:rsidRDefault="00FC747D" w:rsidP="00FC747D">
      <w:pPr>
        <w:jc w:val="center"/>
        <w:rPr>
          <w:b/>
          <w:sz w:val="20"/>
          <w:szCs w:val="20"/>
          <w:lang w:val="sr-Cyrl-CS" w:eastAsia="sr-Cyrl-CS"/>
        </w:rPr>
      </w:pPr>
      <w:r w:rsidRPr="00FC747D">
        <w:rPr>
          <w:b/>
          <w:sz w:val="20"/>
          <w:szCs w:val="20"/>
          <w:lang w:val="sr-Cyrl-CS" w:eastAsia="sr-Cyrl-CS"/>
        </w:rPr>
        <w:t xml:space="preserve">О </w:t>
      </w:r>
      <w:r w:rsidRPr="00FC747D">
        <w:rPr>
          <w:b/>
          <w:sz w:val="20"/>
          <w:szCs w:val="20"/>
          <w:lang w:val="sr-Cyrl-RS" w:eastAsia="sr-Cyrl-CS"/>
        </w:rPr>
        <w:t>РАЗМЕНИ НЕПОКРЕТНОСТИ ПУТЕМ НЕПОСРЕДНЕ ПОГОДБЕ</w:t>
      </w:r>
      <w:r w:rsidRPr="00FC747D">
        <w:rPr>
          <w:b/>
          <w:sz w:val="20"/>
          <w:szCs w:val="20"/>
          <w:lang w:val="sr-Cyrl-CS" w:eastAsia="sr-Cyrl-CS"/>
        </w:rPr>
        <w:t xml:space="preserve">   </w:t>
      </w:r>
    </w:p>
    <w:p w14:paraId="425A6FE5" w14:textId="77777777" w:rsidR="00FC747D" w:rsidRPr="00FC747D" w:rsidRDefault="00FC747D" w:rsidP="00FC747D">
      <w:pPr>
        <w:jc w:val="both"/>
        <w:rPr>
          <w:b/>
          <w:sz w:val="20"/>
          <w:szCs w:val="20"/>
          <w:lang w:val="sr-Cyrl-CS" w:eastAsia="sr-Cyrl-CS"/>
        </w:rPr>
      </w:pPr>
    </w:p>
    <w:p w14:paraId="22836AA0" w14:textId="77777777" w:rsidR="00FC747D" w:rsidRPr="00FC747D" w:rsidRDefault="00FC747D" w:rsidP="00FC747D">
      <w:pPr>
        <w:jc w:val="both"/>
        <w:rPr>
          <w:b/>
          <w:sz w:val="20"/>
          <w:szCs w:val="20"/>
          <w:lang w:val="sr-Cyrl-CS" w:eastAsia="sr-Cyrl-CS"/>
        </w:rPr>
      </w:pPr>
    </w:p>
    <w:p w14:paraId="269E4C13" w14:textId="77777777" w:rsidR="00FC747D" w:rsidRPr="00FC747D" w:rsidRDefault="00FC747D" w:rsidP="00FC747D">
      <w:pPr>
        <w:jc w:val="both"/>
        <w:rPr>
          <w:sz w:val="20"/>
          <w:szCs w:val="20"/>
          <w:lang w:val="sr-Cyrl-RS" w:eastAsia="sr-Cyrl-CS"/>
        </w:rPr>
      </w:pPr>
      <w:r w:rsidRPr="00FC747D">
        <w:rPr>
          <w:b/>
          <w:sz w:val="20"/>
          <w:szCs w:val="20"/>
          <w:lang w:val="sr-Cyrl-CS" w:eastAsia="sr-Cyrl-CS"/>
        </w:rPr>
        <w:t>I</w:t>
      </w:r>
      <w:r w:rsidRPr="00FC747D">
        <w:rPr>
          <w:sz w:val="20"/>
          <w:szCs w:val="20"/>
          <w:lang w:val="sr-Cyrl-CS" w:eastAsia="sr-Cyrl-CS"/>
        </w:rPr>
        <w:t xml:space="preserve">  </w:t>
      </w:r>
      <w:r w:rsidRPr="00FC747D">
        <w:rPr>
          <w:b/>
          <w:sz w:val="20"/>
          <w:szCs w:val="20"/>
          <w:lang w:val="sr-Cyrl-RS" w:eastAsia="sr-Cyrl-CS"/>
        </w:rPr>
        <w:t xml:space="preserve">ПОКРЕЋЕ </w:t>
      </w:r>
      <w:r w:rsidRPr="00FC747D">
        <w:rPr>
          <w:b/>
          <w:sz w:val="20"/>
          <w:szCs w:val="20"/>
          <w:lang w:val="sr-Cyrl-CS" w:eastAsia="sr-Cyrl-CS"/>
        </w:rPr>
        <w:t xml:space="preserve">СЕ </w:t>
      </w:r>
      <w:r w:rsidRPr="00FC747D">
        <w:rPr>
          <w:sz w:val="20"/>
          <w:szCs w:val="20"/>
          <w:lang w:val="sr-Cyrl-RS" w:eastAsia="sr-Cyrl-CS"/>
        </w:rPr>
        <w:t xml:space="preserve">поступак размене непокретности путем непосредне погодбе између општине Ивањица и Зорана </w:t>
      </w:r>
      <w:proofErr w:type="spellStart"/>
      <w:r w:rsidRPr="00FC747D">
        <w:rPr>
          <w:sz w:val="20"/>
          <w:szCs w:val="20"/>
          <w:lang w:val="sr-Cyrl-RS" w:eastAsia="sr-Cyrl-CS"/>
        </w:rPr>
        <w:t>Џибраковића</w:t>
      </w:r>
      <w:proofErr w:type="spellEnd"/>
      <w:r w:rsidRPr="00FC747D">
        <w:rPr>
          <w:sz w:val="20"/>
          <w:szCs w:val="20"/>
          <w:lang w:val="sr-Cyrl-RS" w:eastAsia="sr-Cyrl-CS"/>
        </w:rPr>
        <w:t xml:space="preserve"> из Ивањице за:</w:t>
      </w:r>
    </w:p>
    <w:p w14:paraId="21D9477A" w14:textId="77777777" w:rsidR="00FC747D" w:rsidRPr="00FC747D" w:rsidRDefault="00FC747D" w:rsidP="00FC747D">
      <w:pPr>
        <w:numPr>
          <w:ilvl w:val="0"/>
          <w:numId w:val="29"/>
        </w:numPr>
        <w:contextualSpacing/>
        <w:jc w:val="both"/>
        <w:rPr>
          <w:sz w:val="20"/>
          <w:szCs w:val="20"/>
          <w:lang w:val="sr-Cyrl-RS" w:eastAsia="sr-Cyrl-CS"/>
        </w:rPr>
      </w:pPr>
      <w:r w:rsidRPr="00FC747D">
        <w:rPr>
          <w:sz w:val="20"/>
          <w:szCs w:val="20"/>
          <w:lang w:val="sr-Cyrl-RS" w:eastAsia="sr-Cyrl-CS"/>
        </w:rPr>
        <w:t xml:space="preserve"> кат. парцелу број 1804/24, уписану у листу непокретности број 11 КО Ивањица, у површини од 143 м</w:t>
      </w:r>
      <w:r w:rsidRPr="00FC747D">
        <w:rPr>
          <w:sz w:val="20"/>
          <w:szCs w:val="20"/>
          <w:vertAlign w:val="superscript"/>
          <w:lang w:val="sr-Cyrl-RS" w:eastAsia="sr-Cyrl-CS"/>
        </w:rPr>
        <w:t>2</w:t>
      </w:r>
      <w:r w:rsidRPr="00FC747D">
        <w:rPr>
          <w:sz w:val="20"/>
          <w:szCs w:val="20"/>
          <w:lang w:val="sr-Cyrl-RS" w:eastAsia="sr-Cyrl-CS"/>
        </w:rPr>
        <w:t>, јавна својина општине Ивањица</w:t>
      </w:r>
      <w:r w:rsidRPr="00FC747D">
        <w:rPr>
          <w:sz w:val="20"/>
          <w:szCs w:val="20"/>
          <w:lang w:val="sr-Cyrl-CS" w:eastAsia="sr-Cyrl-CS"/>
        </w:rPr>
        <w:t xml:space="preserve"> </w:t>
      </w:r>
      <w:r w:rsidRPr="00FC747D">
        <w:rPr>
          <w:sz w:val="20"/>
          <w:szCs w:val="20"/>
          <w:lang w:val="sr-Cyrl-RS" w:eastAsia="sr-Cyrl-CS"/>
        </w:rPr>
        <w:t>и</w:t>
      </w:r>
    </w:p>
    <w:p w14:paraId="2797CD3E" w14:textId="77777777" w:rsidR="00FC747D" w:rsidRPr="00FC747D" w:rsidRDefault="00FC747D" w:rsidP="00FC747D">
      <w:pPr>
        <w:numPr>
          <w:ilvl w:val="0"/>
          <w:numId w:val="29"/>
        </w:numPr>
        <w:contextualSpacing/>
        <w:jc w:val="both"/>
        <w:rPr>
          <w:sz w:val="20"/>
          <w:szCs w:val="20"/>
          <w:lang w:val="sr-Cyrl-RS" w:eastAsia="sr-Cyrl-CS"/>
        </w:rPr>
      </w:pPr>
      <w:r w:rsidRPr="00FC747D">
        <w:rPr>
          <w:sz w:val="20"/>
          <w:szCs w:val="20"/>
          <w:lang w:val="sr-Cyrl-RS" w:eastAsia="sr-Cyrl-CS"/>
        </w:rPr>
        <w:t>кат. парцелу број 1804/27, уписану у листу непокретности број 2660 КО Ивањица, у површини од 4 м</w:t>
      </w:r>
      <w:r w:rsidRPr="00FC747D">
        <w:rPr>
          <w:sz w:val="20"/>
          <w:szCs w:val="20"/>
          <w:vertAlign w:val="superscript"/>
          <w:lang w:val="sr-Cyrl-RS" w:eastAsia="sr-Cyrl-CS"/>
        </w:rPr>
        <w:t>2</w:t>
      </w:r>
      <w:r w:rsidRPr="00FC747D">
        <w:rPr>
          <w:sz w:val="20"/>
          <w:szCs w:val="20"/>
          <w:lang w:val="sr-Cyrl-RS" w:eastAsia="sr-Cyrl-CS"/>
        </w:rPr>
        <w:t xml:space="preserve">, својина Зорана </w:t>
      </w:r>
      <w:proofErr w:type="spellStart"/>
      <w:r w:rsidRPr="00FC747D">
        <w:rPr>
          <w:sz w:val="20"/>
          <w:szCs w:val="20"/>
          <w:lang w:val="sr-Cyrl-RS" w:eastAsia="sr-Cyrl-CS"/>
        </w:rPr>
        <w:t>Џибраковића</w:t>
      </w:r>
      <w:proofErr w:type="spellEnd"/>
      <w:r w:rsidRPr="00FC747D">
        <w:rPr>
          <w:sz w:val="20"/>
          <w:szCs w:val="20"/>
          <w:lang w:val="sr-Cyrl-RS" w:eastAsia="sr-Cyrl-CS"/>
        </w:rPr>
        <w:t>.</w:t>
      </w:r>
    </w:p>
    <w:p w14:paraId="05A986AA" w14:textId="77777777" w:rsidR="00FC747D" w:rsidRPr="00FC747D" w:rsidRDefault="00FC747D" w:rsidP="00FC747D">
      <w:pPr>
        <w:jc w:val="both"/>
        <w:rPr>
          <w:b/>
          <w:sz w:val="20"/>
          <w:szCs w:val="20"/>
          <w:lang w:eastAsia="sr-Cyrl-CS"/>
        </w:rPr>
      </w:pPr>
      <w:r w:rsidRPr="00FC747D">
        <w:rPr>
          <w:b/>
          <w:sz w:val="20"/>
          <w:szCs w:val="20"/>
          <w:lang w:val="sr-Cyrl-CS" w:eastAsia="sr-Cyrl-CS"/>
        </w:rPr>
        <w:t>II</w:t>
      </w:r>
      <w:r w:rsidRPr="00FC747D">
        <w:rPr>
          <w:sz w:val="20"/>
          <w:szCs w:val="20"/>
          <w:lang w:val="sr-Cyrl-CS" w:eastAsia="sr-Cyrl-CS"/>
        </w:rPr>
        <w:t xml:space="preserve"> У поступку </w:t>
      </w:r>
      <w:r w:rsidRPr="00FC747D">
        <w:rPr>
          <w:sz w:val="20"/>
          <w:szCs w:val="20"/>
          <w:lang w:val="sr-Cyrl-RS" w:eastAsia="sr-Cyrl-CS"/>
        </w:rPr>
        <w:t>размене</w:t>
      </w:r>
      <w:r w:rsidRPr="00FC747D">
        <w:rPr>
          <w:sz w:val="20"/>
          <w:szCs w:val="20"/>
          <w:lang w:val="sr-Cyrl-CS" w:eastAsia="sr-Cyrl-CS"/>
        </w:rPr>
        <w:t xml:space="preserve"> непокретности из тачке I ове Одлуке у свему поступити према одредбама Закона о јавној својини</w:t>
      </w:r>
      <w:r w:rsidRPr="00FC747D">
        <w:rPr>
          <w:sz w:val="20"/>
          <w:szCs w:val="20"/>
          <w:lang w:val="sr-Cyrl-RS" w:eastAsia="sr-Cyrl-CS"/>
        </w:rPr>
        <w:t xml:space="preserve"> </w:t>
      </w:r>
      <w:r w:rsidRPr="00FC747D">
        <w:rPr>
          <w:sz w:val="20"/>
          <w:szCs w:val="20"/>
          <w:lang w:val="sr-Cyrl-CS" w:eastAsia="sr-Cyrl-CS"/>
        </w:rPr>
        <w:t xml:space="preserve">(„Сл. гласник </w:t>
      </w:r>
      <w:proofErr w:type="spellStart"/>
      <w:r w:rsidRPr="00FC747D">
        <w:rPr>
          <w:sz w:val="20"/>
          <w:szCs w:val="20"/>
          <w:lang w:val="sr-Cyrl-CS" w:eastAsia="sr-Cyrl-CS"/>
        </w:rPr>
        <w:t>РС“,број</w:t>
      </w:r>
      <w:proofErr w:type="spellEnd"/>
      <w:r w:rsidRPr="00FC747D">
        <w:rPr>
          <w:sz w:val="20"/>
          <w:szCs w:val="20"/>
          <w:lang w:val="sr-Cyrl-CS" w:eastAsia="sr-Cyrl-CS"/>
        </w:rPr>
        <w:t xml:space="preserve"> 72/2011, 88/2013, 105/2014, 104/2016-др.закон, 108/2016, 113/2017, 95/2018 и 153/2020), </w:t>
      </w:r>
      <w:proofErr w:type="spellStart"/>
      <w:r w:rsidRPr="00FC747D">
        <w:rPr>
          <w:sz w:val="20"/>
          <w:szCs w:val="20"/>
          <w:lang w:val="sr-Cyrl-CS" w:eastAsia="sr-Cyrl-CS"/>
        </w:rPr>
        <w:t>Уредб</w:t>
      </w:r>
      <w:proofErr w:type="spellEnd"/>
      <w:r w:rsidRPr="00FC747D">
        <w:rPr>
          <w:sz w:val="20"/>
          <w:szCs w:val="20"/>
          <w:lang w:val="sr-Cyrl-RS" w:eastAsia="sr-Cyrl-CS"/>
        </w:rPr>
        <w:t>е</w:t>
      </w:r>
      <w:r w:rsidRPr="00FC747D">
        <w:rPr>
          <w:sz w:val="20"/>
          <w:szCs w:val="20"/>
          <w:lang w:val="sr-Cyrl-CS" w:eastAsia="sr-Cyrl-CS"/>
        </w:rPr>
        <w:t xml:space="preserve">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FC747D">
        <w:rPr>
          <w:sz w:val="20"/>
          <w:szCs w:val="20"/>
          <w:lang w:val="sr-Latn-RS" w:eastAsia="sr-Cyrl-CS"/>
        </w:rPr>
        <w:t xml:space="preserve"> </w:t>
      </w:r>
      <w:r w:rsidRPr="00FC747D">
        <w:rPr>
          <w:sz w:val="20"/>
          <w:szCs w:val="20"/>
          <w:lang w:val="sr-Cyrl-CS" w:eastAsia="sr-Cyrl-CS"/>
        </w:rPr>
        <w:t>(„Сл. гласник РС“, бр. 16/2018)</w:t>
      </w:r>
      <w:r w:rsidRPr="00FC747D">
        <w:rPr>
          <w:sz w:val="20"/>
          <w:szCs w:val="20"/>
          <w:lang w:val="sr-Latn-RS" w:eastAsia="sr-Cyrl-CS"/>
        </w:rPr>
        <w:t xml:space="preserve"> </w:t>
      </w:r>
      <w:r w:rsidRPr="00FC747D">
        <w:rPr>
          <w:sz w:val="20"/>
          <w:szCs w:val="20"/>
          <w:lang w:val="sr-Cyrl-CS" w:eastAsia="sr-Cyrl-CS"/>
        </w:rPr>
        <w:t xml:space="preserve">и </w:t>
      </w:r>
      <w:proofErr w:type="spellStart"/>
      <w:r w:rsidRPr="00FC747D">
        <w:rPr>
          <w:sz w:val="20"/>
          <w:szCs w:val="20"/>
          <w:lang w:val="sr-Cyrl-CS" w:eastAsia="sr-Cyrl-CS"/>
        </w:rPr>
        <w:t>Одлу</w:t>
      </w:r>
      <w:proofErr w:type="spellEnd"/>
      <w:r w:rsidRPr="00FC747D">
        <w:rPr>
          <w:sz w:val="20"/>
          <w:szCs w:val="20"/>
          <w:lang w:val="sr-Cyrl-RS" w:eastAsia="sr-Cyrl-CS"/>
        </w:rPr>
        <w:t>ке</w:t>
      </w:r>
      <w:r w:rsidRPr="00FC747D">
        <w:rPr>
          <w:sz w:val="20"/>
          <w:szCs w:val="20"/>
          <w:lang w:val="sr-Cyrl-CS" w:eastAsia="sr-Cyrl-CS"/>
        </w:rPr>
        <w:t xml:space="preserve"> о прибављању и располагању стварима у јавној својини општине Ивањица</w:t>
      </w:r>
      <w:r w:rsidRPr="00FC747D">
        <w:rPr>
          <w:sz w:val="20"/>
          <w:szCs w:val="20"/>
          <w:lang w:val="sr-Latn-RS" w:eastAsia="sr-Cyrl-CS"/>
        </w:rPr>
        <w:t xml:space="preserve"> (</w:t>
      </w:r>
      <w:r w:rsidRPr="00FC747D">
        <w:rPr>
          <w:sz w:val="20"/>
          <w:szCs w:val="20"/>
          <w:lang w:val="sr-Cyrl-CS" w:eastAsia="sr-Cyrl-CS"/>
        </w:rPr>
        <w:t>„Сл. лист општине Ивањица“, број 1/2019)</w:t>
      </w:r>
      <w:r w:rsidRPr="00FC747D">
        <w:rPr>
          <w:sz w:val="20"/>
          <w:szCs w:val="20"/>
          <w:lang w:eastAsia="sr-Cyrl-CS"/>
        </w:rPr>
        <w:t>.</w:t>
      </w:r>
    </w:p>
    <w:p w14:paraId="539FD1A4" w14:textId="77777777" w:rsidR="00FC747D" w:rsidRPr="00FC747D" w:rsidRDefault="00FC747D" w:rsidP="00FC747D">
      <w:pPr>
        <w:jc w:val="both"/>
        <w:rPr>
          <w:sz w:val="20"/>
          <w:szCs w:val="20"/>
          <w:lang w:val="sr-Cyrl-CS" w:eastAsia="sr-Cyrl-CS"/>
        </w:rPr>
      </w:pPr>
      <w:r w:rsidRPr="00FC747D">
        <w:rPr>
          <w:b/>
          <w:sz w:val="20"/>
          <w:szCs w:val="20"/>
          <w:lang w:val="sr-Cyrl-CS" w:eastAsia="sr-Cyrl-CS"/>
        </w:rPr>
        <w:t>III</w:t>
      </w:r>
      <w:r w:rsidRPr="00FC747D">
        <w:rPr>
          <w:sz w:val="20"/>
          <w:szCs w:val="20"/>
          <w:lang w:val="sr-Cyrl-CS" w:eastAsia="sr-Cyrl-CS"/>
        </w:rPr>
        <w:t xml:space="preserve"> Поступак непосредне погодбе спровешће Комисија која ће се формирати по доношењу ове одлуке.</w:t>
      </w:r>
    </w:p>
    <w:p w14:paraId="353A6F06" w14:textId="77777777" w:rsidR="00FC747D" w:rsidRPr="00FC747D" w:rsidRDefault="00FC747D" w:rsidP="00FC747D">
      <w:pPr>
        <w:jc w:val="both"/>
        <w:rPr>
          <w:b/>
          <w:sz w:val="20"/>
          <w:szCs w:val="20"/>
          <w:lang w:val="sr-Cyrl-CS" w:eastAsia="sr-Cyrl-CS"/>
        </w:rPr>
      </w:pPr>
      <w:r w:rsidRPr="00FC747D">
        <w:rPr>
          <w:b/>
          <w:sz w:val="20"/>
          <w:szCs w:val="20"/>
          <w:lang w:val="sr-Cyrl-CS" w:eastAsia="sr-Cyrl-CS"/>
        </w:rPr>
        <w:t xml:space="preserve">VI </w:t>
      </w:r>
      <w:r w:rsidRPr="00FC747D">
        <w:rPr>
          <w:sz w:val="20"/>
          <w:szCs w:val="20"/>
          <w:lang w:val="sr-Cyrl-RS" w:eastAsia="sr-Cyrl-CS"/>
        </w:rPr>
        <w:t>Н</w:t>
      </w:r>
      <w:proofErr w:type="spellStart"/>
      <w:r w:rsidRPr="00FC747D">
        <w:rPr>
          <w:sz w:val="20"/>
          <w:szCs w:val="20"/>
          <w:lang w:val="sr-Cyrl-CS" w:eastAsia="sr-Cyrl-CS"/>
        </w:rPr>
        <w:t>епокретност</w:t>
      </w:r>
      <w:proofErr w:type="spellEnd"/>
      <w:r w:rsidRPr="00FC747D">
        <w:rPr>
          <w:sz w:val="20"/>
          <w:szCs w:val="20"/>
          <w:lang w:val="sr-Cyrl-RS" w:eastAsia="sr-Cyrl-CS"/>
        </w:rPr>
        <w:t>и</w:t>
      </w:r>
      <w:r w:rsidRPr="00FC747D">
        <w:rPr>
          <w:sz w:val="20"/>
          <w:szCs w:val="20"/>
          <w:lang w:val="sr-Cyrl-CS" w:eastAsia="sr-Cyrl-CS"/>
        </w:rPr>
        <w:t xml:space="preserve"> из</w:t>
      </w:r>
      <w:r w:rsidRPr="00FC747D">
        <w:rPr>
          <w:b/>
          <w:sz w:val="20"/>
          <w:szCs w:val="20"/>
          <w:lang w:val="sr-Cyrl-CS" w:eastAsia="sr-Cyrl-CS"/>
        </w:rPr>
        <w:t xml:space="preserve"> </w:t>
      </w:r>
      <w:r w:rsidRPr="00FC747D">
        <w:rPr>
          <w:sz w:val="20"/>
          <w:szCs w:val="20"/>
          <w:lang w:val="sr-Cyrl-CS" w:eastAsia="sr-Cyrl-CS"/>
        </w:rPr>
        <w:t xml:space="preserve">тачке I ове Одлуке </w:t>
      </w:r>
      <w:r w:rsidRPr="00FC747D">
        <w:rPr>
          <w:sz w:val="20"/>
          <w:szCs w:val="20"/>
          <w:lang w:val="sr-Cyrl-RS" w:eastAsia="sr-Cyrl-CS"/>
        </w:rPr>
        <w:t xml:space="preserve">размењују </w:t>
      </w:r>
      <w:r w:rsidRPr="00FC747D">
        <w:rPr>
          <w:sz w:val="20"/>
          <w:szCs w:val="20"/>
          <w:lang w:val="sr-Cyrl-CS" w:eastAsia="sr-Cyrl-CS"/>
        </w:rPr>
        <w:t xml:space="preserve">се </w:t>
      </w:r>
      <w:r w:rsidRPr="00FC747D">
        <w:rPr>
          <w:sz w:val="20"/>
          <w:szCs w:val="20"/>
          <w:lang w:val="sr-Cyrl-RS" w:eastAsia="sr-Cyrl-CS"/>
        </w:rPr>
        <w:t>по</w:t>
      </w:r>
      <w:r w:rsidRPr="00FC747D">
        <w:rPr>
          <w:sz w:val="20"/>
          <w:szCs w:val="20"/>
          <w:lang w:val="sr-Cyrl-CS" w:eastAsia="sr-Cyrl-CS"/>
        </w:rPr>
        <w:t xml:space="preserve"> </w:t>
      </w:r>
      <w:proofErr w:type="spellStart"/>
      <w:r w:rsidRPr="00FC747D">
        <w:rPr>
          <w:sz w:val="20"/>
          <w:szCs w:val="20"/>
          <w:lang w:val="sr-Cyrl-CS" w:eastAsia="sr-Cyrl-CS"/>
        </w:rPr>
        <w:t>тржишн</w:t>
      </w:r>
      <w:proofErr w:type="spellEnd"/>
      <w:r w:rsidRPr="00FC747D">
        <w:rPr>
          <w:sz w:val="20"/>
          <w:szCs w:val="20"/>
          <w:lang w:val="sr-Cyrl-RS" w:eastAsia="sr-Cyrl-CS"/>
        </w:rPr>
        <w:t>им</w:t>
      </w:r>
      <w:r w:rsidRPr="00FC747D">
        <w:rPr>
          <w:sz w:val="20"/>
          <w:szCs w:val="20"/>
          <w:lang w:val="sr-Cyrl-CS" w:eastAsia="sr-Cyrl-CS"/>
        </w:rPr>
        <w:t xml:space="preserve"> </w:t>
      </w:r>
      <w:r w:rsidRPr="00FC747D">
        <w:rPr>
          <w:sz w:val="20"/>
          <w:szCs w:val="20"/>
          <w:lang w:val="sr-Cyrl-RS" w:eastAsia="sr-Cyrl-CS"/>
        </w:rPr>
        <w:t>условима</w:t>
      </w:r>
      <w:r w:rsidRPr="00FC747D">
        <w:rPr>
          <w:sz w:val="20"/>
          <w:szCs w:val="20"/>
          <w:lang w:val="sr-Cyrl-CS" w:eastAsia="sr-Cyrl-CS"/>
        </w:rPr>
        <w:t>.</w:t>
      </w:r>
    </w:p>
    <w:p w14:paraId="1DC208FB" w14:textId="77777777" w:rsidR="00FC747D" w:rsidRPr="00FC747D" w:rsidRDefault="00FC747D" w:rsidP="00FC747D">
      <w:pPr>
        <w:jc w:val="both"/>
        <w:rPr>
          <w:sz w:val="20"/>
          <w:szCs w:val="20"/>
          <w:lang w:val="sr-Cyrl-CS" w:eastAsia="sr-Cyrl-CS"/>
        </w:rPr>
      </w:pPr>
      <w:r w:rsidRPr="00FC747D">
        <w:rPr>
          <w:b/>
          <w:sz w:val="20"/>
          <w:szCs w:val="20"/>
          <w:lang w:val="sr-Cyrl-CS" w:eastAsia="sr-Cyrl-CS"/>
        </w:rPr>
        <w:t>V</w:t>
      </w:r>
      <w:r w:rsidRPr="00FC747D">
        <w:rPr>
          <w:sz w:val="20"/>
          <w:szCs w:val="20"/>
          <w:lang w:val="sr-Cyrl-CS" w:eastAsia="sr-Cyrl-CS"/>
        </w:rPr>
        <w:t xml:space="preserve"> Овлашћује се Председник општине Ивањица, а у његовом одсуству заменик председника општине, односно лице које он овласти да, у име општине Ивањица, са </w:t>
      </w:r>
      <w:r w:rsidRPr="00FC747D">
        <w:rPr>
          <w:sz w:val="20"/>
          <w:szCs w:val="20"/>
          <w:lang w:val="sr-Cyrl-RS" w:eastAsia="sr-Cyrl-CS"/>
        </w:rPr>
        <w:t>власником земљишта које се размењује, након спроведеног поступка</w:t>
      </w:r>
      <w:r w:rsidRPr="00FC747D">
        <w:rPr>
          <w:sz w:val="20"/>
          <w:szCs w:val="20"/>
          <w:lang w:val="sr-Cyrl-CS" w:eastAsia="sr-Cyrl-CS"/>
        </w:rPr>
        <w:t xml:space="preserve">, може закључити уговор којим ће се ближе регулисати права и обавезе уговарача. </w:t>
      </w:r>
    </w:p>
    <w:p w14:paraId="37DF49D2" w14:textId="77777777" w:rsidR="00FC747D" w:rsidRPr="00FC747D" w:rsidRDefault="00FC747D" w:rsidP="00FC747D">
      <w:pPr>
        <w:jc w:val="both"/>
        <w:rPr>
          <w:sz w:val="20"/>
          <w:szCs w:val="20"/>
          <w:lang w:val="sr-Cyrl-RS" w:eastAsia="sr-Cyrl-CS"/>
        </w:rPr>
      </w:pPr>
      <w:r w:rsidRPr="00FC747D">
        <w:rPr>
          <w:b/>
          <w:sz w:val="20"/>
          <w:szCs w:val="20"/>
          <w:lang w:val="en-US" w:eastAsia="sr-Cyrl-CS"/>
        </w:rPr>
        <w:t>VI</w:t>
      </w:r>
      <w:r w:rsidRPr="00FC747D">
        <w:rPr>
          <w:b/>
          <w:sz w:val="20"/>
          <w:szCs w:val="20"/>
          <w:lang w:val="sr-Cyrl-CS" w:eastAsia="sr-Cyrl-CS"/>
        </w:rPr>
        <w:t xml:space="preserve"> </w:t>
      </w:r>
      <w:r w:rsidRPr="00FC747D">
        <w:rPr>
          <w:sz w:val="20"/>
          <w:szCs w:val="20"/>
          <w:lang w:val="sr-Cyrl-CS" w:eastAsia="sr-Cyrl-CS"/>
        </w:rPr>
        <w:t>Ова Одлука ступа на снагу даном објављивања у Службеном листу општине Ивањица</w:t>
      </w:r>
      <w:r w:rsidRPr="00FC747D">
        <w:rPr>
          <w:sz w:val="20"/>
          <w:szCs w:val="20"/>
          <w:lang w:val="sr-Cyrl-RS" w:eastAsia="sr-Cyrl-CS"/>
        </w:rPr>
        <w:t>.</w:t>
      </w:r>
    </w:p>
    <w:p w14:paraId="0C1FBF74" w14:textId="77777777" w:rsidR="00FC747D" w:rsidRPr="00FC747D" w:rsidRDefault="00FC747D" w:rsidP="00FC747D">
      <w:pPr>
        <w:jc w:val="both"/>
        <w:rPr>
          <w:sz w:val="20"/>
          <w:szCs w:val="20"/>
          <w:lang w:val="sr-Cyrl-RS" w:eastAsia="sr-Cyrl-CS"/>
        </w:rPr>
      </w:pPr>
    </w:p>
    <w:p w14:paraId="39008787" w14:textId="6B5B355C" w:rsidR="00FC747D" w:rsidRPr="00FC747D" w:rsidRDefault="00FC747D" w:rsidP="00B95785">
      <w:pPr>
        <w:jc w:val="center"/>
        <w:rPr>
          <w:b/>
          <w:sz w:val="20"/>
          <w:szCs w:val="20"/>
          <w:lang w:val="sr-Latn-RS" w:eastAsia="sr-Cyrl-CS"/>
        </w:rPr>
      </w:pPr>
      <w:r w:rsidRPr="00FC747D">
        <w:rPr>
          <w:b/>
          <w:sz w:val="20"/>
          <w:szCs w:val="20"/>
          <w:lang w:val="sr-Cyrl-CS" w:eastAsia="sr-Cyrl-CS"/>
        </w:rPr>
        <w:t>СКУПШТИНА ОПШТИНЕ ИВАЊИЦА, Број:</w:t>
      </w:r>
      <w:r w:rsidRPr="00FC747D">
        <w:rPr>
          <w:b/>
          <w:sz w:val="20"/>
          <w:szCs w:val="20"/>
          <w:lang w:val="sr-Latn-RS" w:eastAsia="sr-Cyrl-CS"/>
        </w:rPr>
        <w:t xml:space="preserve"> 464-2/2023-01</w:t>
      </w:r>
    </w:p>
    <w:p w14:paraId="645C1D55" w14:textId="77777777" w:rsidR="00FC747D" w:rsidRPr="00FC747D" w:rsidRDefault="00FC747D" w:rsidP="00FC747D">
      <w:pPr>
        <w:jc w:val="both"/>
        <w:rPr>
          <w:sz w:val="20"/>
          <w:szCs w:val="20"/>
          <w:lang w:val="sr-Cyrl-CS" w:eastAsia="sr-Cyrl-CS"/>
        </w:rPr>
      </w:pPr>
    </w:p>
    <w:p w14:paraId="3CDE372C" w14:textId="77777777" w:rsidR="00FC747D" w:rsidRPr="00FC747D" w:rsidRDefault="00FC747D" w:rsidP="00FC747D">
      <w:pPr>
        <w:jc w:val="both"/>
        <w:rPr>
          <w:sz w:val="20"/>
          <w:szCs w:val="20"/>
          <w:lang w:val="sr-Cyrl-CS" w:eastAsia="sr-Cyrl-CS"/>
        </w:rPr>
      </w:pPr>
    </w:p>
    <w:p w14:paraId="33F75F0A" w14:textId="77777777" w:rsidR="00FC747D" w:rsidRPr="00FC747D" w:rsidRDefault="00FC747D" w:rsidP="00FC747D">
      <w:pPr>
        <w:jc w:val="both"/>
        <w:rPr>
          <w:sz w:val="20"/>
          <w:szCs w:val="20"/>
          <w:lang w:val="sr-Cyrl-CS" w:eastAsia="sr-Cyrl-CS"/>
        </w:rPr>
      </w:pPr>
    </w:p>
    <w:p w14:paraId="6738F98E" w14:textId="2FB440E5" w:rsidR="00B95785" w:rsidRPr="006C02DF" w:rsidRDefault="00B95785" w:rsidP="00B95785">
      <w:pPr>
        <w:ind w:left="4320" w:firstLine="720"/>
        <w:jc w:val="center"/>
        <w:rPr>
          <w:b/>
          <w:color w:val="000000"/>
          <w:sz w:val="20"/>
          <w:szCs w:val="20"/>
          <w:lang w:val="sr-Cyrl-CS" w:eastAsia="en-US"/>
        </w:rPr>
      </w:pPr>
      <w:r>
        <w:rPr>
          <w:b/>
          <w:color w:val="000000"/>
          <w:sz w:val="20"/>
          <w:szCs w:val="20"/>
          <w:lang w:val="sr-Cyrl-CS" w:eastAsia="en-US"/>
        </w:rPr>
        <w:t xml:space="preserve">                                           </w:t>
      </w:r>
      <w:r w:rsidRPr="006C02DF">
        <w:rPr>
          <w:b/>
          <w:color w:val="000000"/>
          <w:sz w:val="20"/>
          <w:szCs w:val="20"/>
          <w:lang w:val="sr-Cyrl-CS" w:eastAsia="en-US"/>
        </w:rPr>
        <w:t>ПРЕДСЕДНИК СКУПШТИНЕ</w:t>
      </w:r>
    </w:p>
    <w:p w14:paraId="0FCA9FA5" w14:textId="77777777" w:rsidR="00B95785" w:rsidRPr="006C02DF" w:rsidRDefault="00B95785" w:rsidP="00B95785">
      <w:pPr>
        <w:rPr>
          <w:color w:val="000000"/>
          <w:sz w:val="20"/>
          <w:szCs w:val="20"/>
          <w:lang w:val="sr-Cyrl-CS" w:eastAsia="en-US"/>
        </w:rPr>
      </w:pP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t xml:space="preserve">              </w:t>
      </w:r>
      <w:r>
        <w:rPr>
          <w:color w:val="000000"/>
          <w:sz w:val="20"/>
          <w:szCs w:val="20"/>
          <w:lang w:val="sr-Cyrl-CS" w:eastAsia="en-US"/>
        </w:rPr>
        <w:t xml:space="preserve">                                          </w:t>
      </w:r>
      <w:r w:rsidRPr="006C02DF">
        <w:rPr>
          <w:color w:val="000000"/>
          <w:sz w:val="20"/>
          <w:szCs w:val="20"/>
          <w:lang w:val="sr-Cyrl-CS" w:eastAsia="en-US"/>
        </w:rPr>
        <w:t xml:space="preserve"> Владимир </w:t>
      </w:r>
      <w:proofErr w:type="spellStart"/>
      <w:r w:rsidRPr="006C02DF">
        <w:rPr>
          <w:color w:val="000000"/>
          <w:sz w:val="20"/>
          <w:szCs w:val="20"/>
          <w:lang w:val="sr-Cyrl-CS" w:eastAsia="en-US"/>
        </w:rPr>
        <w:t>Бојановић</w:t>
      </w:r>
      <w:proofErr w:type="spellEnd"/>
      <w:r w:rsidRPr="006C02DF">
        <w:rPr>
          <w:color w:val="000000"/>
          <w:sz w:val="20"/>
          <w:szCs w:val="20"/>
          <w:lang w:eastAsia="en-US"/>
        </w:rPr>
        <w:t xml:space="preserve"> </w:t>
      </w:r>
    </w:p>
    <w:p w14:paraId="2E409190" w14:textId="77777777" w:rsidR="00FC747D" w:rsidRPr="00FC747D" w:rsidRDefault="00FC747D" w:rsidP="00FC747D">
      <w:pPr>
        <w:rPr>
          <w:b/>
          <w:sz w:val="20"/>
          <w:szCs w:val="20"/>
          <w:lang w:val="sr-Cyrl-CS" w:eastAsia="sr-Cyrl-CS"/>
        </w:rPr>
      </w:pPr>
    </w:p>
    <w:p w14:paraId="7E1CFC6D" w14:textId="77777777" w:rsidR="00FC747D" w:rsidRPr="00FC747D" w:rsidRDefault="00FC747D" w:rsidP="00FC747D">
      <w:pPr>
        <w:rPr>
          <w:b/>
          <w:sz w:val="20"/>
          <w:szCs w:val="20"/>
          <w:lang w:val="sr-Cyrl-CS" w:eastAsia="sr-Cyrl-CS"/>
        </w:rPr>
      </w:pPr>
    </w:p>
    <w:p w14:paraId="390CEDDD" w14:textId="77777777" w:rsidR="00FC747D" w:rsidRPr="00FC747D" w:rsidRDefault="00FC747D" w:rsidP="00FC747D">
      <w:pPr>
        <w:rPr>
          <w:b/>
          <w:sz w:val="20"/>
          <w:szCs w:val="20"/>
          <w:lang w:val="sr-Cyrl-CS" w:eastAsia="sr-Cyrl-CS"/>
        </w:rPr>
      </w:pPr>
    </w:p>
    <w:p w14:paraId="400E1253" w14:textId="77777777" w:rsidR="00FC747D" w:rsidRPr="00FC747D" w:rsidRDefault="00FC747D" w:rsidP="00FC747D">
      <w:pPr>
        <w:rPr>
          <w:b/>
          <w:sz w:val="20"/>
          <w:szCs w:val="20"/>
          <w:lang w:val="sr-Cyrl-CS" w:eastAsia="sr-Cyrl-CS"/>
        </w:rPr>
      </w:pPr>
    </w:p>
    <w:p w14:paraId="76E1C839" w14:textId="77777777" w:rsidR="00FC747D" w:rsidRPr="00FC747D" w:rsidRDefault="00FC747D" w:rsidP="00FC747D">
      <w:pPr>
        <w:rPr>
          <w:b/>
          <w:sz w:val="20"/>
          <w:szCs w:val="20"/>
          <w:lang w:val="sr-Cyrl-CS" w:eastAsia="sr-Cyrl-CS"/>
        </w:rPr>
      </w:pPr>
    </w:p>
    <w:p w14:paraId="4ECB3D40" w14:textId="77777777" w:rsidR="00FC747D" w:rsidRPr="00FC747D" w:rsidRDefault="00FC747D" w:rsidP="00FC747D">
      <w:pPr>
        <w:rPr>
          <w:b/>
          <w:sz w:val="20"/>
          <w:szCs w:val="20"/>
          <w:lang w:val="sr-Cyrl-CS" w:eastAsia="sr-Cyrl-CS"/>
        </w:rPr>
      </w:pPr>
    </w:p>
    <w:p w14:paraId="7C978C65" w14:textId="77777777" w:rsidR="00FC747D" w:rsidRPr="00FC747D" w:rsidRDefault="00FC747D" w:rsidP="00FC747D">
      <w:pPr>
        <w:rPr>
          <w:sz w:val="20"/>
          <w:szCs w:val="20"/>
          <w:lang w:val="sr-Latn-RS" w:eastAsia="sr-Cyrl-CS"/>
        </w:rPr>
      </w:pPr>
    </w:p>
    <w:p w14:paraId="5CF1F60D" w14:textId="77777777" w:rsidR="00FC747D" w:rsidRPr="00FC747D" w:rsidRDefault="00FC747D" w:rsidP="00FC747D">
      <w:pPr>
        <w:rPr>
          <w:i/>
          <w:sz w:val="20"/>
          <w:szCs w:val="20"/>
          <w:lang w:val="sr-Cyrl-RS" w:eastAsia="sr-Cyrl-CS"/>
        </w:rPr>
      </w:pPr>
    </w:p>
    <w:p w14:paraId="49793833" w14:textId="77777777" w:rsidR="00FC747D" w:rsidRDefault="00FC747D" w:rsidP="00FC747D">
      <w:pPr>
        <w:ind w:firstLine="708"/>
        <w:jc w:val="both"/>
        <w:rPr>
          <w:sz w:val="20"/>
          <w:szCs w:val="20"/>
          <w:lang w:val="sr-Cyrl-CS" w:eastAsia="sr-Cyrl-CS"/>
        </w:rPr>
      </w:pPr>
    </w:p>
    <w:p w14:paraId="0D90AAB0" w14:textId="77777777" w:rsidR="00FC747D" w:rsidRDefault="00FC747D" w:rsidP="00FC747D">
      <w:pPr>
        <w:ind w:firstLine="708"/>
        <w:jc w:val="both"/>
        <w:rPr>
          <w:sz w:val="20"/>
          <w:szCs w:val="20"/>
          <w:lang w:val="sr-Cyrl-CS" w:eastAsia="sr-Cyrl-CS"/>
        </w:rPr>
      </w:pPr>
    </w:p>
    <w:p w14:paraId="121DB3D1" w14:textId="77777777" w:rsidR="00FC747D" w:rsidRDefault="00FC747D" w:rsidP="00FC747D">
      <w:pPr>
        <w:ind w:firstLine="708"/>
        <w:jc w:val="both"/>
        <w:rPr>
          <w:sz w:val="20"/>
          <w:szCs w:val="20"/>
          <w:lang w:val="sr-Cyrl-CS" w:eastAsia="sr-Cyrl-CS"/>
        </w:rPr>
      </w:pPr>
    </w:p>
    <w:p w14:paraId="37E321FD" w14:textId="77777777" w:rsidR="00FC747D" w:rsidRDefault="00FC747D" w:rsidP="00FC747D">
      <w:pPr>
        <w:ind w:firstLine="708"/>
        <w:jc w:val="both"/>
        <w:rPr>
          <w:sz w:val="20"/>
          <w:szCs w:val="20"/>
          <w:lang w:val="sr-Cyrl-CS" w:eastAsia="sr-Cyrl-CS"/>
        </w:rPr>
      </w:pPr>
    </w:p>
    <w:p w14:paraId="3397CA6F" w14:textId="77777777" w:rsidR="00FC747D" w:rsidRDefault="00FC747D" w:rsidP="00FC747D">
      <w:pPr>
        <w:ind w:firstLine="708"/>
        <w:jc w:val="both"/>
        <w:rPr>
          <w:sz w:val="20"/>
          <w:szCs w:val="20"/>
          <w:lang w:val="sr-Cyrl-CS" w:eastAsia="sr-Cyrl-CS"/>
        </w:rPr>
      </w:pPr>
    </w:p>
    <w:p w14:paraId="1C3BF18C" w14:textId="77777777" w:rsidR="00FC747D" w:rsidRDefault="00FC747D" w:rsidP="00FC747D">
      <w:pPr>
        <w:ind w:firstLine="708"/>
        <w:jc w:val="both"/>
        <w:rPr>
          <w:sz w:val="20"/>
          <w:szCs w:val="20"/>
          <w:lang w:val="sr-Cyrl-CS" w:eastAsia="sr-Cyrl-CS"/>
        </w:rPr>
      </w:pPr>
    </w:p>
    <w:p w14:paraId="31E1FB82" w14:textId="77777777" w:rsidR="00FC747D" w:rsidRDefault="00FC747D" w:rsidP="00FC747D">
      <w:pPr>
        <w:ind w:firstLine="708"/>
        <w:jc w:val="both"/>
        <w:rPr>
          <w:sz w:val="20"/>
          <w:szCs w:val="20"/>
          <w:lang w:val="sr-Cyrl-CS" w:eastAsia="sr-Cyrl-CS"/>
        </w:rPr>
      </w:pPr>
    </w:p>
    <w:p w14:paraId="0831F177" w14:textId="77777777" w:rsidR="00FC747D" w:rsidRDefault="00FC747D" w:rsidP="00FC747D">
      <w:pPr>
        <w:ind w:firstLine="708"/>
        <w:jc w:val="both"/>
        <w:rPr>
          <w:sz w:val="20"/>
          <w:szCs w:val="20"/>
          <w:lang w:val="sr-Cyrl-CS" w:eastAsia="sr-Cyrl-CS"/>
        </w:rPr>
      </w:pPr>
    </w:p>
    <w:p w14:paraId="18A7088B" w14:textId="77777777" w:rsidR="00FC747D" w:rsidRDefault="00FC747D" w:rsidP="00FC747D">
      <w:pPr>
        <w:ind w:firstLine="708"/>
        <w:jc w:val="both"/>
        <w:rPr>
          <w:sz w:val="20"/>
          <w:szCs w:val="20"/>
          <w:lang w:val="sr-Cyrl-CS" w:eastAsia="sr-Cyrl-CS"/>
        </w:rPr>
      </w:pPr>
    </w:p>
    <w:p w14:paraId="16885D56" w14:textId="77777777" w:rsidR="00FC747D" w:rsidRDefault="00FC747D" w:rsidP="00FC747D">
      <w:pPr>
        <w:ind w:firstLine="708"/>
        <w:jc w:val="both"/>
        <w:rPr>
          <w:sz w:val="20"/>
          <w:szCs w:val="20"/>
          <w:lang w:val="sr-Cyrl-CS" w:eastAsia="sr-Cyrl-CS"/>
        </w:rPr>
      </w:pPr>
    </w:p>
    <w:p w14:paraId="01B998C7" w14:textId="77777777" w:rsidR="00FC747D" w:rsidRDefault="00FC747D" w:rsidP="00FC747D">
      <w:pPr>
        <w:ind w:firstLine="708"/>
        <w:jc w:val="both"/>
        <w:rPr>
          <w:sz w:val="20"/>
          <w:szCs w:val="20"/>
          <w:lang w:val="sr-Cyrl-CS" w:eastAsia="sr-Cyrl-CS"/>
        </w:rPr>
      </w:pPr>
    </w:p>
    <w:p w14:paraId="0FCF9151" w14:textId="77777777" w:rsidR="00FC747D" w:rsidRDefault="00FC747D" w:rsidP="00FC747D">
      <w:pPr>
        <w:ind w:firstLine="708"/>
        <w:jc w:val="both"/>
        <w:rPr>
          <w:sz w:val="20"/>
          <w:szCs w:val="20"/>
          <w:lang w:val="sr-Cyrl-CS" w:eastAsia="sr-Cyrl-CS"/>
        </w:rPr>
      </w:pPr>
    </w:p>
    <w:p w14:paraId="78A8F5FA" w14:textId="77777777" w:rsidR="00FC747D" w:rsidRDefault="00FC747D" w:rsidP="00FC747D">
      <w:pPr>
        <w:ind w:firstLine="708"/>
        <w:jc w:val="both"/>
        <w:rPr>
          <w:sz w:val="20"/>
          <w:szCs w:val="20"/>
          <w:lang w:val="sr-Cyrl-CS" w:eastAsia="sr-Cyrl-CS"/>
        </w:rPr>
      </w:pPr>
    </w:p>
    <w:p w14:paraId="3D45FF22" w14:textId="77777777" w:rsidR="00FC747D" w:rsidRDefault="00FC747D" w:rsidP="00FC747D">
      <w:pPr>
        <w:ind w:firstLine="708"/>
        <w:jc w:val="both"/>
        <w:rPr>
          <w:sz w:val="20"/>
          <w:szCs w:val="20"/>
          <w:lang w:val="sr-Cyrl-CS" w:eastAsia="sr-Cyrl-CS"/>
        </w:rPr>
      </w:pPr>
    </w:p>
    <w:p w14:paraId="426D2E2F" w14:textId="3BBB9019" w:rsidR="00B95785" w:rsidRDefault="00B95785" w:rsidP="00FC747D">
      <w:pPr>
        <w:ind w:firstLine="708"/>
        <w:jc w:val="both"/>
        <w:rPr>
          <w:sz w:val="20"/>
          <w:szCs w:val="20"/>
          <w:lang w:val="sr-Cyrl-CS" w:eastAsia="sr-Cyrl-CS"/>
        </w:rPr>
      </w:pPr>
      <w:r>
        <w:rPr>
          <w:b/>
          <w:noProof/>
          <w:color w:val="000000"/>
          <w:sz w:val="20"/>
          <w:szCs w:val="20"/>
        </w:rPr>
        <mc:AlternateContent>
          <mc:Choice Requires="wps">
            <w:drawing>
              <wp:anchor distT="4294967295" distB="4294967295" distL="114300" distR="114300" simplePos="0" relativeHeight="251670528" behindDoc="0" locked="0" layoutInCell="1" allowOverlap="1" wp14:anchorId="5310D21F" wp14:editId="7F0D81D1">
                <wp:simplePos x="0" y="0"/>
                <wp:positionH relativeFrom="column">
                  <wp:posOffset>2092147</wp:posOffset>
                </wp:positionH>
                <wp:positionV relativeFrom="paragraph">
                  <wp:posOffset>145415</wp:posOffset>
                </wp:positionV>
                <wp:extent cx="2286000" cy="0"/>
                <wp:effectExtent l="0" t="0" r="0" b="0"/>
                <wp:wrapNone/>
                <wp:docPr id="150373640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575A7" id="Line 20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75pt,11.45pt" to="344.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" strokecolor="#339" strokeweight="1.25pt"/>
            </w:pict>
          </mc:Fallback>
        </mc:AlternateContent>
      </w:r>
    </w:p>
    <w:p w14:paraId="78C5E220" w14:textId="2B2168BB" w:rsidR="00B95785" w:rsidRDefault="00B95785" w:rsidP="00FC747D">
      <w:pPr>
        <w:ind w:firstLine="708"/>
        <w:jc w:val="both"/>
        <w:rPr>
          <w:sz w:val="20"/>
          <w:szCs w:val="20"/>
          <w:lang w:val="sr-Cyrl-CS" w:eastAsia="sr-Cyrl-CS"/>
        </w:rPr>
      </w:pPr>
    </w:p>
    <w:p w14:paraId="1EEF3CE7" w14:textId="77777777" w:rsidR="00B95785" w:rsidRPr="00FC747D" w:rsidRDefault="00B95785" w:rsidP="00FC747D">
      <w:pPr>
        <w:ind w:firstLine="708"/>
        <w:jc w:val="both"/>
        <w:rPr>
          <w:sz w:val="20"/>
          <w:szCs w:val="20"/>
          <w:lang w:val="sr-Cyrl-CS" w:eastAsia="sr-Cyrl-CS"/>
        </w:rPr>
      </w:pPr>
    </w:p>
    <w:p w14:paraId="4A6DD072" w14:textId="77777777" w:rsidR="00FC747D" w:rsidRPr="00FC747D" w:rsidRDefault="00FC747D" w:rsidP="00FC747D">
      <w:pPr>
        <w:ind w:firstLine="708"/>
        <w:jc w:val="both"/>
        <w:rPr>
          <w:sz w:val="20"/>
          <w:szCs w:val="20"/>
          <w:lang w:eastAsia="sr-Cyrl-CS"/>
        </w:rPr>
      </w:pPr>
      <w:r w:rsidRPr="00FC747D">
        <w:rPr>
          <w:sz w:val="20"/>
          <w:szCs w:val="20"/>
          <w:lang w:val="sr-Cyrl-CS" w:eastAsia="sr-Cyrl-CS"/>
        </w:rPr>
        <w:t xml:space="preserve">На основу члана </w:t>
      </w:r>
      <w:r w:rsidRPr="00FC747D">
        <w:rPr>
          <w:sz w:val="20"/>
          <w:szCs w:val="20"/>
          <w:lang w:val="sr-Cyrl-RS" w:eastAsia="sr-Cyrl-CS"/>
        </w:rPr>
        <w:t>32</w:t>
      </w:r>
      <w:r w:rsidRPr="00FC747D">
        <w:rPr>
          <w:sz w:val="20"/>
          <w:szCs w:val="20"/>
          <w:lang w:val="sr-Cyrl-CS" w:eastAsia="sr-Cyrl-CS"/>
        </w:rPr>
        <w:t xml:space="preserve">. Закона о </w:t>
      </w:r>
      <w:r w:rsidRPr="00FC747D">
        <w:rPr>
          <w:sz w:val="20"/>
          <w:szCs w:val="20"/>
          <w:lang w:val="sr-Cyrl-RS" w:eastAsia="sr-Cyrl-CS"/>
        </w:rPr>
        <w:t>локалној самоуправи</w:t>
      </w:r>
      <w:r w:rsidRPr="00FC747D">
        <w:rPr>
          <w:sz w:val="20"/>
          <w:szCs w:val="20"/>
          <w:lang w:val="sr-Cyrl-CS" w:eastAsia="sr-Cyrl-CS"/>
        </w:rPr>
        <w:t>(„Сл. гласник РС“ бр. </w:t>
      </w:r>
      <w:r w:rsidRPr="00FC747D">
        <w:rPr>
          <w:sz w:val="20"/>
          <w:szCs w:val="20"/>
          <w:lang w:val="sr-Cyrl-RS" w:eastAsia="sr-Cyrl-CS"/>
        </w:rPr>
        <w:t>129/2007, 83/2014 – др. закон, 101/2016 – др. закон и 47/2018</w:t>
      </w:r>
      <w:r w:rsidRPr="00FC747D">
        <w:rPr>
          <w:sz w:val="20"/>
          <w:szCs w:val="20"/>
          <w:lang w:val="sr-Cyrl-CS" w:eastAsia="sr-Cyrl-CS"/>
        </w:rPr>
        <w:t xml:space="preserve">), члана 27. став 10, члана 29. </w:t>
      </w:r>
      <w:r w:rsidRPr="00FC747D">
        <w:rPr>
          <w:sz w:val="20"/>
          <w:szCs w:val="20"/>
          <w:lang w:val="sr-Cyrl-RS" w:eastAsia="sr-Cyrl-CS"/>
        </w:rPr>
        <w:t>с</w:t>
      </w:r>
      <w:proofErr w:type="spellStart"/>
      <w:r w:rsidRPr="00FC747D">
        <w:rPr>
          <w:sz w:val="20"/>
          <w:szCs w:val="20"/>
          <w:lang w:val="sr-Cyrl-CS" w:eastAsia="sr-Cyrl-CS"/>
        </w:rPr>
        <w:t>тав</w:t>
      </w:r>
      <w:proofErr w:type="spellEnd"/>
      <w:r w:rsidRPr="00FC747D">
        <w:rPr>
          <w:sz w:val="20"/>
          <w:szCs w:val="20"/>
          <w:lang w:val="sr-Cyrl-RS" w:eastAsia="sr-Cyrl-CS"/>
        </w:rPr>
        <w:t xml:space="preserve"> 3. и</w:t>
      </w:r>
      <w:r w:rsidRPr="00FC747D">
        <w:rPr>
          <w:sz w:val="20"/>
          <w:szCs w:val="20"/>
          <w:lang w:val="sr-Cyrl-CS" w:eastAsia="sr-Cyrl-CS"/>
        </w:rPr>
        <w:t xml:space="preserve"> </w:t>
      </w:r>
      <w:r w:rsidRPr="00FC747D">
        <w:rPr>
          <w:sz w:val="20"/>
          <w:szCs w:val="20"/>
          <w:lang w:val="sr-Cyrl-RS" w:eastAsia="sr-Cyrl-CS"/>
        </w:rPr>
        <w:t>4.</w:t>
      </w:r>
      <w:r w:rsidRPr="00FC747D">
        <w:rPr>
          <w:sz w:val="20"/>
          <w:szCs w:val="20"/>
          <w:lang w:val="sr-Cyrl-CS" w:eastAsia="sr-Cyrl-CS"/>
        </w:rPr>
        <w:t xml:space="preserve"> Закона о јавној својини („</w:t>
      </w:r>
      <w:proofErr w:type="spellStart"/>
      <w:r w:rsidRPr="00FC747D">
        <w:rPr>
          <w:sz w:val="20"/>
          <w:szCs w:val="20"/>
          <w:lang w:val="sr-Cyrl-CS" w:eastAsia="sr-Cyrl-CS"/>
        </w:rPr>
        <w:t>Сл</w:t>
      </w:r>
      <w:proofErr w:type="spellEnd"/>
      <w:r w:rsidRPr="00FC747D">
        <w:rPr>
          <w:sz w:val="20"/>
          <w:szCs w:val="20"/>
          <w:lang w:val="sr-Cyrl-CS" w:eastAsia="sr-Cyrl-CS"/>
        </w:rPr>
        <w:t xml:space="preserve"> гласник РС“, број 72/11, 88/13, 105/14, 104/16</w:t>
      </w:r>
      <w:r w:rsidRPr="00FC747D">
        <w:rPr>
          <w:sz w:val="20"/>
          <w:szCs w:val="20"/>
          <w:lang w:val="sr-Cyrl-RS" w:eastAsia="sr-Cyrl-CS"/>
        </w:rPr>
        <w:t xml:space="preserve">  </w:t>
      </w:r>
      <w:r w:rsidRPr="00FC747D">
        <w:rPr>
          <w:sz w:val="20"/>
          <w:szCs w:val="20"/>
          <w:lang w:val="sr-Cyrl-CS" w:eastAsia="sr-Cyrl-CS"/>
        </w:rPr>
        <w:t>-</w:t>
      </w:r>
      <w:r w:rsidRPr="00FC747D">
        <w:rPr>
          <w:sz w:val="20"/>
          <w:szCs w:val="20"/>
          <w:lang w:val="sr-Cyrl-RS" w:eastAsia="sr-Cyrl-CS"/>
        </w:rPr>
        <w:t xml:space="preserve"> </w:t>
      </w:r>
      <w:r w:rsidRPr="00FC747D">
        <w:rPr>
          <w:sz w:val="20"/>
          <w:szCs w:val="20"/>
          <w:lang w:val="sr-Cyrl-CS" w:eastAsia="sr-Cyrl-CS"/>
        </w:rPr>
        <w:t xml:space="preserve">др. </w:t>
      </w:r>
      <w:r w:rsidRPr="00FC747D">
        <w:rPr>
          <w:sz w:val="20"/>
          <w:szCs w:val="20"/>
          <w:lang w:val="sr-Cyrl-RS" w:eastAsia="sr-Cyrl-CS"/>
        </w:rPr>
        <w:t>з</w:t>
      </w:r>
      <w:proofErr w:type="spellStart"/>
      <w:r w:rsidRPr="00FC747D">
        <w:rPr>
          <w:sz w:val="20"/>
          <w:szCs w:val="20"/>
          <w:lang w:val="sr-Cyrl-CS" w:eastAsia="sr-Cyrl-CS"/>
        </w:rPr>
        <w:t>акон</w:t>
      </w:r>
      <w:proofErr w:type="spellEnd"/>
      <w:r w:rsidRPr="00FC747D">
        <w:rPr>
          <w:sz w:val="20"/>
          <w:szCs w:val="20"/>
          <w:lang w:val="sr-Cyrl-RS" w:eastAsia="sr-Cyrl-CS"/>
        </w:rPr>
        <w:t>, 108/16, 113/17 и 95</w:t>
      </w:r>
      <w:r w:rsidRPr="00FC747D">
        <w:rPr>
          <w:sz w:val="20"/>
          <w:szCs w:val="20"/>
          <w:lang w:val="sr-Cyrl-CS" w:eastAsia="sr-Cyrl-CS"/>
        </w:rPr>
        <w:t>/1</w:t>
      </w:r>
      <w:r w:rsidRPr="00FC747D">
        <w:rPr>
          <w:sz w:val="20"/>
          <w:szCs w:val="20"/>
          <w:lang w:val="sr-Cyrl-RS" w:eastAsia="sr-Cyrl-CS"/>
        </w:rPr>
        <w:t>8</w:t>
      </w:r>
      <w:r w:rsidRPr="00FC747D">
        <w:rPr>
          <w:sz w:val="20"/>
          <w:szCs w:val="20"/>
          <w:lang w:val="sr-Cyrl-CS" w:eastAsia="sr-Cyrl-CS"/>
        </w:rPr>
        <w:t xml:space="preserve">), члана 14. и 15. Одлуке о прибављању и располагању стварима у јавној својини општине Ивањица („Сл. лист општине Ивањица број 4/15 и 11/15) </w:t>
      </w:r>
      <w:r w:rsidRPr="00FC747D">
        <w:rPr>
          <w:sz w:val="20"/>
          <w:szCs w:val="20"/>
          <w:lang w:val="bs-Cyrl-BA" w:eastAsia="sr-Cyrl-CS"/>
        </w:rPr>
        <w:t xml:space="preserve">и члана </w:t>
      </w:r>
      <w:r w:rsidRPr="00FC747D">
        <w:rPr>
          <w:sz w:val="20"/>
          <w:szCs w:val="20"/>
          <w:lang w:val="sr-Cyrl-RS" w:eastAsia="sr-Cyrl-CS"/>
        </w:rPr>
        <w:t>40</w:t>
      </w:r>
      <w:r w:rsidRPr="00FC747D">
        <w:rPr>
          <w:sz w:val="20"/>
          <w:szCs w:val="20"/>
          <w:lang w:val="sr-Cyrl-CS" w:eastAsia="sr-Cyrl-CS"/>
        </w:rPr>
        <w:t>. став 1. тачка 3</w:t>
      </w:r>
      <w:r w:rsidRPr="00FC747D">
        <w:rPr>
          <w:sz w:val="20"/>
          <w:szCs w:val="20"/>
          <w:lang w:val="sr-Cyrl-RS" w:eastAsia="sr-Cyrl-CS"/>
        </w:rPr>
        <w:t>5</w:t>
      </w:r>
      <w:r w:rsidRPr="00FC747D">
        <w:rPr>
          <w:sz w:val="20"/>
          <w:szCs w:val="20"/>
          <w:lang w:val="sr-Cyrl-CS" w:eastAsia="sr-Cyrl-CS"/>
        </w:rPr>
        <w:t xml:space="preserve">. Статута општине Ивањица („Сл. лист општине Ивањица“ број </w:t>
      </w:r>
      <w:r w:rsidRPr="00FC747D">
        <w:rPr>
          <w:sz w:val="20"/>
          <w:szCs w:val="20"/>
          <w:lang w:val="sr-Cyrl-RS" w:eastAsia="sr-Cyrl-CS"/>
        </w:rPr>
        <w:t>1</w:t>
      </w:r>
      <w:r w:rsidRPr="00FC747D">
        <w:rPr>
          <w:sz w:val="20"/>
          <w:szCs w:val="20"/>
          <w:lang w:val="sr-Cyrl-CS" w:eastAsia="sr-Cyrl-CS"/>
        </w:rPr>
        <w:t>/201</w:t>
      </w:r>
      <w:r w:rsidRPr="00FC747D">
        <w:rPr>
          <w:sz w:val="20"/>
          <w:szCs w:val="20"/>
          <w:lang w:val="sr-Cyrl-RS" w:eastAsia="sr-Cyrl-CS"/>
        </w:rPr>
        <w:t>9</w:t>
      </w:r>
      <w:r w:rsidRPr="00FC747D">
        <w:rPr>
          <w:sz w:val="20"/>
          <w:szCs w:val="20"/>
          <w:lang w:val="sr-Cyrl-CS" w:eastAsia="sr-Cyrl-CS"/>
        </w:rPr>
        <w:t xml:space="preserve">), Скупштина општине Ивањица, на седници одржаној </w:t>
      </w:r>
      <w:r w:rsidRPr="00FC747D">
        <w:rPr>
          <w:sz w:val="20"/>
          <w:szCs w:val="20"/>
          <w:lang w:val="sr-Cyrl-RS" w:eastAsia="sr-Cyrl-CS"/>
        </w:rPr>
        <w:t xml:space="preserve">дана 25.4.2023. године, </w:t>
      </w:r>
      <w:r w:rsidRPr="00FC747D">
        <w:rPr>
          <w:sz w:val="20"/>
          <w:szCs w:val="20"/>
          <w:lang w:val="sr-Cyrl-CS" w:eastAsia="sr-Cyrl-CS"/>
        </w:rPr>
        <w:t>донела је</w:t>
      </w:r>
    </w:p>
    <w:p w14:paraId="71E29009" w14:textId="77777777" w:rsidR="00FC747D" w:rsidRPr="00FC747D" w:rsidRDefault="00FC747D" w:rsidP="00FC747D">
      <w:pPr>
        <w:ind w:firstLine="708"/>
        <w:jc w:val="both"/>
        <w:rPr>
          <w:sz w:val="20"/>
          <w:szCs w:val="20"/>
          <w:lang w:eastAsia="sr-Cyrl-CS"/>
        </w:rPr>
      </w:pPr>
    </w:p>
    <w:p w14:paraId="1BBC9552" w14:textId="77777777" w:rsidR="00FC747D" w:rsidRPr="00FC747D" w:rsidRDefault="00FC747D" w:rsidP="00FC747D">
      <w:pPr>
        <w:ind w:firstLine="708"/>
        <w:jc w:val="both"/>
        <w:rPr>
          <w:sz w:val="20"/>
          <w:szCs w:val="20"/>
          <w:lang w:val="sr-Cyrl-CS" w:eastAsia="sr-Cyrl-CS"/>
        </w:rPr>
      </w:pPr>
    </w:p>
    <w:p w14:paraId="2CB91B92" w14:textId="77777777" w:rsidR="00FC747D" w:rsidRPr="00FC747D" w:rsidRDefault="00FC747D" w:rsidP="00FC747D">
      <w:pPr>
        <w:ind w:firstLine="708"/>
        <w:jc w:val="center"/>
        <w:rPr>
          <w:b/>
          <w:sz w:val="20"/>
          <w:szCs w:val="20"/>
          <w:lang w:val="sr-Cyrl-CS" w:eastAsia="sr-Cyrl-CS"/>
        </w:rPr>
      </w:pPr>
      <w:r w:rsidRPr="00FC747D">
        <w:rPr>
          <w:b/>
          <w:sz w:val="20"/>
          <w:szCs w:val="20"/>
          <w:lang w:val="sr-Cyrl-CS" w:eastAsia="sr-Cyrl-CS"/>
        </w:rPr>
        <w:t>Р Е Ш Е Њ Е</w:t>
      </w:r>
    </w:p>
    <w:p w14:paraId="54636D08" w14:textId="61B9A256" w:rsidR="00FC747D" w:rsidRPr="00FC747D" w:rsidRDefault="00FC747D" w:rsidP="00FC747D">
      <w:pPr>
        <w:ind w:firstLine="708"/>
        <w:jc w:val="center"/>
        <w:rPr>
          <w:b/>
          <w:sz w:val="20"/>
          <w:szCs w:val="20"/>
          <w:lang w:val="sr-Cyrl-RS" w:eastAsia="sr-Cyrl-CS"/>
        </w:rPr>
      </w:pPr>
      <w:r w:rsidRPr="00FC747D">
        <w:rPr>
          <w:b/>
          <w:sz w:val="20"/>
          <w:szCs w:val="20"/>
          <w:lang w:val="sr-Cyrl-CS" w:eastAsia="sr-Cyrl-CS"/>
        </w:rPr>
        <w:t xml:space="preserve">О ОБРАЗОВАЊУ КОМИСИЈЕ ЗА СПРОВОЂЕЊЕ ПОСТУПКА </w:t>
      </w:r>
      <w:r w:rsidRPr="00FC747D">
        <w:rPr>
          <w:b/>
          <w:sz w:val="20"/>
          <w:szCs w:val="20"/>
          <w:lang w:val="sr-Cyrl-RS" w:eastAsia="sr-Cyrl-CS"/>
        </w:rPr>
        <w:t>РАЗМЕНЕ</w:t>
      </w:r>
      <w:r w:rsidRPr="00FC747D">
        <w:rPr>
          <w:b/>
          <w:sz w:val="20"/>
          <w:szCs w:val="20"/>
          <w:lang w:val="sr-Cyrl-CS" w:eastAsia="sr-Cyrl-CS"/>
        </w:rPr>
        <w:t xml:space="preserve"> НЕПОКРЕТНОСТИ </w:t>
      </w:r>
      <w:r w:rsidRPr="00FC747D">
        <w:rPr>
          <w:b/>
          <w:sz w:val="20"/>
          <w:szCs w:val="20"/>
          <w:lang w:val="sr-Cyrl-RS" w:eastAsia="sr-Cyrl-CS"/>
        </w:rPr>
        <w:t>ПУТЕМ</w:t>
      </w:r>
      <w:r w:rsidRPr="00FC747D">
        <w:rPr>
          <w:b/>
          <w:sz w:val="20"/>
          <w:szCs w:val="20"/>
          <w:lang w:val="sr-Cyrl-CS" w:eastAsia="sr-Cyrl-CS"/>
        </w:rPr>
        <w:t xml:space="preserve"> НЕПОСРЕДН</w:t>
      </w:r>
      <w:r w:rsidRPr="00FC747D">
        <w:rPr>
          <w:b/>
          <w:sz w:val="20"/>
          <w:szCs w:val="20"/>
          <w:lang w:val="sr-Cyrl-RS" w:eastAsia="sr-Cyrl-CS"/>
        </w:rPr>
        <w:t>Е</w:t>
      </w:r>
      <w:r w:rsidRPr="00FC747D">
        <w:rPr>
          <w:b/>
          <w:sz w:val="20"/>
          <w:szCs w:val="20"/>
          <w:lang w:val="sr-Cyrl-CS" w:eastAsia="sr-Cyrl-CS"/>
        </w:rPr>
        <w:t xml:space="preserve"> ПОГОДБ</w:t>
      </w:r>
      <w:r w:rsidRPr="00FC747D">
        <w:rPr>
          <w:b/>
          <w:sz w:val="20"/>
          <w:szCs w:val="20"/>
          <w:lang w:val="sr-Cyrl-RS" w:eastAsia="sr-Cyrl-CS"/>
        </w:rPr>
        <w:t>Е</w:t>
      </w:r>
    </w:p>
    <w:p w14:paraId="055AA034" w14:textId="77777777" w:rsidR="00FC747D" w:rsidRPr="00FC747D" w:rsidRDefault="00FC747D" w:rsidP="00FC747D">
      <w:pPr>
        <w:ind w:firstLine="708"/>
        <w:jc w:val="both"/>
        <w:rPr>
          <w:b/>
          <w:sz w:val="20"/>
          <w:szCs w:val="20"/>
          <w:lang w:eastAsia="sr-Cyrl-CS"/>
        </w:rPr>
      </w:pPr>
    </w:p>
    <w:p w14:paraId="00C0ABA2" w14:textId="77777777" w:rsidR="00FC747D" w:rsidRPr="00FC747D" w:rsidRDefault="00FC747D" w:rsidP="00FC747D">
      <w:pPr>
        <w:ind w:firstLine="708"/>
        <w:jc w:val="both"/>
        <w:rPr>
          <w:b/>
          <w:sz w:val="20"/>
          <w:szCs w:val="20"/>
          <w:lang w:val="sr-Cyrl-CS" w:eastAsia="sr-Cyrl-CS"/>
        </w:rPr>
      </w:pPr>
    </w:p>
    <w:p w14:paraId="7A8516ED" w14:textId="77777777" w:rsidR="00FC747D" w:rsidRPr="00FC747D" w:rsidRDefault="00FC747D" w:rsidP="00FC747D">
      <w:pPr>
        <w:ind w:firstLine="708"/>
        <w:jc w:val="both"/>
        <w:rPr>
          <w:sz w:val="20"/>
          <w:szCs w:val="20"/>
          <w:lang w:val="sr-Cyrl-RS" w:eastAsia="sr-Cyrl-CS"/>
        </w:rPr>
      </w:pPr>
      <w:r w:rsidRPr="00FC747D">
        <w:rPr>
          <w:b/>
          <w:sz w:val="20"/>
          <w:szCs w:val="20"/>
          <w:lang w:val="sr-Cyrl-CS" w:eastAsia="sr-Cyrl-CS"/>
        </w:rPr>
        <w:t>I</w:t>
      </w:r>
      <w:r w:rsidRPr="00FC747D">
        <w:rPr>
          <w:sz w:val="20"/>
          <w:szCs w:val="20"/>
          <w:lang w:val="sr-Cyrl-CS" w:eastAsia="sr-Cyrl-CS"/>
        </w:rPr>
        <w:t xml:space="preserve">  </w:t>
      </w:r>
      <w:r w:rsidRPr="00FC747D">
        <w:rPr>
          <w:b/>
          <w:sz w:val="20"/>
          <w:szCs w:val="20"/>
          <w:lang w:val="sr-Cyrl-CS" w:eastAsia="sr-Cyrl-CS"/>
        </w:rPr>
        <w:t>ОБРАЗУЈЕ СЕ</w:t>
      </w:r>
      <w:r w:rsidRPr="00FC747D">
        <w:rPr>
          <w:sz w:val="20"/>
          <w:szCs w:val="20"/>
          <w:lang w:val="sr-Cyrl-CS" w:eastAsia="sr-Cyrl-CS"/>
        </w:rPr>
        <w:t xml:space="preserve"> Комисија за спровођење поступка</w:t>
      </w:r>
      <w:r w:rsidRPr="00FC747D">
        <w:rPr>
          <w:sz w:val="20"/>
          <w:szCs w:val="20"/>
          <w:lang w:val="sr-Cyrl-RS" w:eastAsia="sr-Cyrl-CS"/>
        </w:rPr>
        <w:t xml:space="preserve"> размене непокретности путем непосредне погодбе између општине Ивањица и Зорана </w:t>
      </w:r>
      <w:proofErr w:type="spellStart"/>
      <w:r w:rsidRPr="00FC747D">
        <w:rPr>
          <w:sz w:val="20"/>
          <w:szCs w:val="20"/>
          <w:lang w:val="sr-Cyrl-RS" w:eastAsia="sr-Cyrl-CS"/>
        </w:rPr>
        <w:t>Џибраковића</w:t>
      </w:r>
      <w:proofErr w:type="spellEnd"/>
      <w:r w:rsidRPr="00FC747D">
        <w:rPr>
          <w:sz w:val="20"/>
          <w:szCs w:val="20"/>
          <w:lang w:val="sr-Cyrl-RS" w:eastAsia="sr-Cyrl-CS"/>
        </w:rPr>
        <w:t xml:space="preserve"> из Ивањице  и то: кат. парцеле број 1804/24, уписане у листу непокретности број 11 КО Ивањица, у површини од 143 м</w:t>
      </w:r>
      <w:r w:rsidRPr="00FC747D">
        <w:rPr>
          <w:sz w:val="20"/>
          <w:szCs w:val="20"/>
          <w:vertAlign w:val="superscript"/>
          <w:lang w:val="sr-Cyrl-RS" w:eastAsia="sr-Cyrl-CS"/>
        </w:rPr>
        <w:t>2</w:t>
      </w:r>
      <w:r w:rsidRPr="00FC747D">
        <w:rPr>
          <w:sz w:val="20"/>
          <w:szCs w:val="20"/>
          <w:lang w:val="sr-Cyrl-RS" w:eastAsia="sr-Cyrl-CS"/>
        </w:rPr>
        <w:t>, јавна својина општине Ивањица</w:t>
      </w:r>
      <w:r w:rsidRPr="00FC747D">
        <w:rPr>
          <w:sz w:val="20"/>
          <w:szCs w:val="20"/>
          <w:lang w:val="sr-Cyrl-CS" w:eastAsia="sr-Cyrl-CS"/>
        </w:rPr>
        <w:t xml:space="preserve"> </w:t>
      </w:r>
      <w:r w:rsidRPr="00FC747D">
        <w:rPr>
          <w:sz w:val="20"/>
          <w:szCs w:val="20"/>
          <w:lang w:val="sr-Cyrl-RS" w:eastAsia="sr-Cyrl-CS"/>
        </w:rPr>
        <w:t>и кат. парцеле број 1804/27, уписане у листу непокретности број 2660 КО Ивањица, у површини од 4 м</w:t>
      </w:r>
      <w:r w:rsidRPr="00FC747D">
        <w:rPr>
          <w:sz w:val="20"/>
          <w:szCs w:val="20"/>
          <w:vertAlign w:val="superscript"/>
          <w:lang w:val="sr-Cyrl-RS" w:eastAsia="sr-Cyrl-CS"/>
        </w:rPr>
        <w:t>2</w:t>
      </w:r>
      <w:r w:rsidRPr="00FC747D">
        <w:rPr>
          <w:sz w:val="20"/>
          <w:szCs w:val="20"/>
          <w:lang w:val="sr-Cyrl-RS" w:eastAsia="sr-Cyrl-CS"/>
        </w:rPr>
        <w:t xml:space="preserve">, својина Зорана </w:t>
      </w:r>
      <w:proofErr w:type="spellStart"/>
      <w:r w:rsidRPr="00FC747D">
        <w:rPr>
          <w:sz w:val="20"/>
          <w:szCs w:val="20"/>
          <w:lang w:val="sr-Cyrl-RS" w:eastAsia="sr-Cyrl-CS"/>
        </w:rPr>
        <w:t>Џибраковића</w:t>
      </w:r>
      <w:proofErr w:type="spellEnd"/>
      <w:r w:rsidRPr="00FC747D">
        <w:rPr>
          <w:sz w:val="20"/>
          <w:szCs w:val="20"/>
          <w:lang w:val="sr-Cyrl-RS" w:eastAsia="sr-Cyrl-CS"/>
        </w:rPr>
        <w:t>.</w:t>
      </w:r>
    </w:p>
    <w:p w14:paraId="5ECD8153" w14:textId="77777777" w:rsidR="00FC747D" w:rsidRPr="00FC747D" w:rsidRDefault="00FC747D" w:rsidP="00FC747D">
      <w:pPr>
        <w:ind w:firstLine="708"/>
        <w:jc w:val="both"/>
        <w:rPr>
          <w:sz w:val="20"/>
          <w:szCs w:val="20"/>
          <w:lang w:val="sr-Cyrl-CS" w:eastAsia="sr-Cyrl-CS"/>
        </w:rPr>
      </w:pPr>
    </w:p>
    <w:p w14:paraId="0CE742DE" w14:textId="77777777" w:rsidR="00FC747D" w:rsidRPr="00FC747D" w:rsidRDefault="00FC747D" w:rsidP="00FC747D">
      <w:pPr>
        <w:ind w:firstLine="708"/>
        <w:jc w:val="both"/>
        <w:rPr>
          <w:sz w:val="20"/>
          <w:szCs w:val="20"/>
          <w:lang w:val="sr-Cyrl-CS" w:eastAsia="sr-Cyrl-CS"/>
        </w:rPr>
      </w:pPr>
      <w:r w:rsidRPr="00FC747D">
        <w:rPr>
          <w:b/>
          <w:sz w:val="20"/>
          <w:szCs w:val="20"/>
          <w:lang w:val="sr-Cyrl-CS" w:eastAsia="sr-Cyrl-CS"/>
        </w:rPr>
        <w:t>II</w:t>
      </w:r>
      <w:r w:rsidRPr="00FC747D">
        <w:rPr>
          <w:sz w:val="20"/>
          <w:szCs w:val="20"/>
          <w:lang w:val="sr-Cyrl-CS" w:eastAsia="sr-Cyrl-CS"/>
        </w:rPr>
        <w:t xml:space="preserve">  Комисија се образује у следећем саставу:  </w:t>
      </w:r>
    </w:p>
    <w:p w14:paraId="1EFCFFD7" w14:textId="77777777" w:rsidR="00FC747D" w:rsidRPr="00FC747D" w:rsidRDefault="00FC747D" w:rsidP="00FC747D">
      <w:pPr>
        <w:numPr>
          <w:ilvl w:val="0"/>
          <w:numId w:val="26"/>
        </w:numPr>
        <w:contextualSpacing/>
        <w:jc w:val="both"/>
        <w:rPr>
          <w:sz w:val="20"/>
          <w:szCs w:val="20"/>
          <w:lang w:val="sr-Cyrl-RS" w:eastAsia="sr-Cyrl-CS"/>
        </w:rPr>
      </w:pPr>
      <w:r w:rsidRPr="00FC747D">
        <w:rPr>
          <w:sz w:val="20"/>
          <w:szCs w:val="20"/>
          <w:lang w:val="sr-Cyrl-RS" w:eastAsia="sr-Cyrl-CS"/>
        </w:rPr>
        <w:t>Миљко Главинић, руководилац Одељења за урбанизам и комуналне послове, председник Комисије;</w:t>
      </w:r>
    </w:p>
    <w:p w14:paraId="6AEF8FA1" w14:textId="77777777" w:rsidR="00FC747D" w:rsidRPr="00FC747D" w:rsidRDefault="00FC747D" w:rsidP="00FC747D">
      <w:pPr>
        <w:numPr>
          <w:ilvl w:val="0"/>
          <w:numId w:val="26"/>
        </w:numPr>
        <w:jc w:val="both"/>
        <w:rPr>
          <w:sz w:val="20"/>
          <w:szCs w:val="20"/>
          <w:lang w:val="sr-Cyrl-CS" w:eastAsia="sr-Cyrl-CS"/>
        </w:rPr>
      </w:pPr>
      <w:r w:rsidRPr="00FC747D">
        <w:rPr>
          <w:sz w:val="20"/>
          <w:szCs w:val="20"/>
          <w:lang w:val="sr-Cyrl-RS" w:eastAsia="sr-Cyrl-CS"/>
        </w:rPr>
        <w:t>Слободан Поповић</w:t>
      </w:r>
      <w:r w:rsidRPr="00FC747D">
        <w:rPr>
          <w:sz w:val="20"/>
          <w:szCs w:val="20"/>
          <w:lang w:val="sr-Cyrl-CS" w:eastAsia="sr-Cyrl-CS"/>
        </w:rPr>
        <w:t>,</w:t>
      </w:r>
      <w:r w:rsidRPr="00FC747D">
        <w:rPr>
          <w:sz w:val="20"/>
          <w:szCs w:val="20"/>
          <w:lang w:val="sr-Cyrl-RS" w:eastAsia="sr-Cyrl-CS"/>
        </w:rPr>
        <w:t xml:space="preserve"> руководилац Одељења за буџет и финансије</w:t>
      </w:r>
      <w:r w:rsidRPr="00FC747D">
        <w:rPr>
          <w:sz w:val="20"/>
          <w:szCs w:val="20"/>
          <w:lang w:eastAsia="sr-Cyrl-CS"/>
        </w:rPr>
        <w:t xml:space="preserve">, </w:t>
      </w:r>
      <w:r w:rsidRPr="00FC747D">
        <w:rPr>
          <w:sz w:val="20"/>
          <w:szCs w:val="20"/>
          <w:lang w:val="sr-Cyrl-CS" w:eastAsia="sr-Cyrl-CS"/>
        </w:rPr>
        <w:t>члан</w:t>
      </w:r>
      <w:r w:rsidRPr="00FC747D">
        <w:rPr>
          <w:sz w:val="20"/>
          <w:szCs w:val="20"/>
          <w:lang w:val="sr-Cyrl-RS" w:eastAsia="sr-Cyrl-CS"/>
        </w:rPr>
        <w:t xml:space="preserve"> </w:t>
      </w:r>
    </w:p>
    <w:p w14:paraId="0365F9FF" w14:textId="77777777" w:rsidR="00FC747D" w:rsidRPr="00FC747D" w:rsidRDefault="00FC747D" w:rsidP="00FC747D">
      <w:pPr>
        <w:numPr>
          <w:ilvl w:val="0"/>
          <w:numId w:val="26"/>
        </w:numPr>
        <w:contextualSpacing/>
        <w:rPr>
          <w:sz w:val="20"/>
          <w:szCs w:val="20"/>
          <w:lang w:val="sr-Cyrl-RS" w:eastAsia="sr-Cyrl-CS"/>
        </w:rPr>
      </w:pPr>
      <w:r w:rsidRPr="00FC747D">
        <w:rPr>
          <w:sz w:val="20"/>
          <w:szCs w:val="20"/>
          <w:lang w:val="sr-Cyrl-RS" w:eastAsia="sr-Cyrl-CS"/>
        </w:rPr>
        <w:t xml:space="preserve">Ивана </w:t>
      </w:r>
      <w:proofErr w:type="spellStart"/>
      <w:r w:rsidRPr="00FC747D">
        <w:rPr>
          <w:sz w:val="20"/>
          <w:szCs w:val="20"/>
          <w:lang w:val="sr-Cyrl-RS" w:eastAsia="sr-Cyrl-CS"/>
        </w:rPr>
        <w:t>Бешевић</w:t>
      </w:r>
      <w:proofErr w:type="spellEnd"/>
      <w:r w:rsidRPr="00FC747D">
        <w:rPr>
          <w:sz w:val="20"/>
          <w:szCs w:val="20"/>
          <w:lang w:val="sr-Cyrl-RS" w:eastAsia="sr-Cyrl-CS"/>
        </w:rPr>
        <w:t>, саветник у Одељењу за имовинско правне и стамбене послове, члан;</w:t>
      </w:r>
    </w:p>
    <w:p w14:paraId="7A344B54" w14:textId="77777777" w:rsidR="00FC747D" w:rsidRPr="00FC747D" w:rsidRDefault="00FC747D" w:rsidP="00FC747D">
      <w:pPr>
        <w:numPr>
          <w:ilvl w:val="0"/>
          <w:numId w:val="26"/>
        </w:numPr>
        <w:jc w:val="both"/>
        <w:rPr>
          <w:sz w:val="20"/>
          <w:szCs w:val="20"/>
          <w:lang w:val="sr-Cyrl-CS" w:eastAsia="sr-Cyrl-CS"/>
        </w:rPr>
      </w:pPr>
      <w:r w:rsidRPr="00FC747D">
        <w:rPr>
          <w:sz w:val="20"/>
          <w:szCs w:val="20"/>
          <w:lang w:val="sr-Cyrl-RS" w:eastAsia="sr-Cyrl-CS"/>
        </w:rPr>
        <w:t>Јована Богдановић</w:t>
      </w:r>
      <w:r w:rsidRPr="00FC747D">
        <w:rPr>
          <w:sz w:val="20"/>
          <w:szCs w:val="20"/>
          <w:lang w:val="sr-Cyrl-CS" w:eastAsia="sr-Cyrl-CS"/>
        </w:rPr>
        <w:t xml:space="preserve">, </w:t>
      </w:r>
      <w:r w:rsidRPr="00FC747D">
        <w:rPr>
          <w:sz w:val="20"/>
          <w:szCs w:val="20"/>
          <w:lang w:val="sr-Cyrl-RS" w:eastAsia="sr-Cyrl-CS"/>
        </w:rPr>
        <w:t xml:space="preserve">млађи </w:t>
      </w:r>
      <w:r w:rsidRPr="00FC747D">
        <w:rPr>
          <w:sz w:val="20"/>
          <w:szCs w:val="20"/>
          <w:lang w:val="sr-Cyrl-CS" w:eastAsia="sr-Cyrl-CS"/>
        </w:rPr>
        <w:t>саветник у Одељењу за имовинско правне и стамбене послове, члан</w:t>
      </w:r>
      <w:r w:rsidRPr="00FC747D">
        <w:rPr>
          <w:sz w:val="20"/>
          <w:szCs w:val="20"/>
          <w:lang w:val="sr-Cyrl-RS" w:eastAsia="sr-Cyrl-CS"/>
        </w:rPr>
        <w:t xml:space="preserve">; </w:t>
      </w:r>
    </w:p>
    <w:p w14:paraId="433ACF59" w14:textId="77777777" w:rsidR="00FC747D" w:rsidRPr="00FC747D" w:rsidRDefault="00FC747D" w:rsidP="00FC747D">
      <w:pPr>
        <w:numPr>
          <w:ilvl w:val="0"/>
          <w:numId w:val="26"/>
        </w:numPr>
        <w:jc w:val="both"/>
        <w:rPr>
          <w:sz w:val="20"/>
          <w:szCs w:val="20"/>
          <w:lang w:val="sr-Cyrl-CS" w:eastAsia="sr-Cyrl-CS"/>
        </w:rPr>
      </w:pPr>
      <w:r w:rsidRPr="00FC747D">
        <w:rPr>
          <w:sz w:val="20"/>
          <w:szCs w:val="20"/>
          <w:lang w:val="sr-Cyrl-RS" w:eastAsia="sr-Cyrl-CS"/>
        </w:rPr>
        <w:t xml:space="preserve">Мишко </w:t>
      </w:r>
      <w:proofErr w:type="spellStart"/>
      <w:r w:rsidRPr="00FC747D">
        <w:rPr>
          <w:sz w:val="20"/>
          <w:szCs w:val="20"/>
          <w:lang w:val="sr-Cyrl-RS" w:eastAsia="sr-Cyrl-CS"/>
        </w:rPr>
        <w:t>Парезановић</w:t>
      </w:r>
      <w:proofErr w:type="spellEnd"/>
      <w:r w:rsidRPr="00FC747D">
        <w:rPr>
          <w:sz w:val="20"/>
          <w:szCs w:val="20"/>
          <w:lang w:val="sr-Cyrl-CS" w:eastAsia="sr-Cyrl-CS"/>
        </w:rPr>
        <w:t>,</w:t>
      </w:r>
      <w:r w:rsidRPr="00FC747D">
        <w:rPr>
          <w:sz w:val="20"/>
          <w:szCs w:val="20"/>
          <w:lang w:val="sr-Cyrl-RS" w:eastAsia="sr-Cyrl-CS"/>
        </w:rPr>
        <w:t xml:space="preserve"> млађи саветник у Одељењу за локални економски развој инвестиције и грађевинске послове</w:t>
      </w:r>
      <w:r w:rsidRPr="00FC747D">
        <w:rPr>
          <w:sz w:val="20"/>
          <w:szCs w:val="20"/>
          <w:lang w:eastAsia="sr-Cyrl-CS"/>
        </w:rPr>
        <w:t xml:space="preserve">, </w:t>
      </w:r>
      <w:r w:rsidRPr="00FC747D">
        <w:rPr>
          <w:sz w:val="20"/>
          <w:szCs w:val="20"/>
          <w:lang w:val="sr-Cyrl-CS" w:eastAsia="sr-Cyrl-CS"/>
        </w:rPr>
        <w:t>члан</w:t>
      </w:r>
    </w:p>
    <w:p w14:paraId="423170A9" w14:textId="77777777" w:rsidR="00FC747D" w:rsidRPr="00FC747D" w:rsidRDefault="00FC747D" w:rsidP="00FC747D">
      <w:pPr>
        <w:ind w:firstLine="708"/>
        <w:jc w:val="both"/>
        <w:rPr>
          <w:sz w:val="20"/>
          <w:szCs w:val="20"/>
          <w:lang w:val="sr-Cyrl-CS" w:eastAsia="sr-Cyrl-CS"/>
        </w:rPr>
      </w:pPr>
    </w:p>
    <w:p w14:paraId="7DBBC960" w14:textId="77777777" w:rsidR="00FC747D" w:rsidRPr="00FC747D" w:rsidRDefault="00FC747D" w:rsidP="00FC747D">
      <w:pPr>
        <w:ind w:firstLine="708"/>
        <w:jc w:val="both"/>
        <w:rPr>
          <w:sz w:val="20"/>
          <w:szCs w:val="20"/>
          <w:lang w:val="sr-Cyrl-CS" w:eastAsia="sr-Cyrl-CS"/>
        </w:rPr>
      </w:pPr>
      <w:r w:rsidRPr="00FC747D">
        <w:rPr>
          <w:sz w:val="20"/>
          <w:szCs w:val="20"/>
          <w:lang w:val="sr-Cyrl-CS" w:eastAsia="sr-Cyrl-CS"/>
        </w:rPr>
        <w:t xml:space="preserve"> </w:t>
      </w:r>
      <w:r w:rsidRPr="00FC747D">
        <w:rPr>
          <w:b/>
          <w:sz w:val="20"/>
          <w:szCs w:val="20"/>
          <w:lang w:val="sr-Cyrl-CS" w:eastAsia="sr-Cyrl-CS"/>
        </w:rPr>
        <w:t>III</w:t>
      </w:r>
      <w:r w:rsidRPr="00FC747D">
        <w:rPr>
          <w:sz w:val="20"/>
          <w:szCs w:val="20"/>
          <w:lang w:val="sr-Cyrl-CS" w:eastAsia="sr-Cyrl-CS"/>
        </w:rPr>
        <w:t xml:space="preserve">  Задатак Комисије је:  </w:t>
      </w:r>
    </w:p>
    <w:p w14:paraId="28295ABE" w14:textId="77777777" w:rsidR="00FC747D" w:rsidRPr="00FC747D" w:rsidRDefault="00FC747D" w:rsidP="00FC747D">
      <w:pPr>
        <w:numPr>
          <w:ilvl w:val="0"/>
          <w:numId w:val="27"/>
        </w:numPr>
        <w:jc w:val="both"/>
        <w:rPr>
          <w:sz w:val="20"/>
          <w:szCs w:val="20"/>
          <w:lang w:val="sr-Cyrl-CS" w:eastAsia="sr-Cyrl-CS"/>
        </w:rPr>
      </w:pPr>
      <w:r w:rsidRPr="00FC747D">
        <w:rPr>
          <w:sz w:val="20"/>
          <w:szCs w:val="20"/>
          <w:lang w:val="sr-Cyrl-CS" w:eastAsia="sr-Cyrl-CS"/>
        </w:rPr>
        <w:t xml:space="preserve">Спровођење поступка </w:t>
      </w:r>
      <w:r w:rsidRPr="00FC747D">
        <w:rPr>
          <w:sz w:val="20"/>
          <w:szCs w:val="20"/>
          <w:lang w:val="sr-Cyrl-RS" w:eastAsia="sr-Cyrl-CS"/>
        </w:rPr>
        <w:t xml:space="preserve">размене непокретности путем непосредне погодбе и то кат. </w:t>
      </w:r>
      <w:proofErr w:type="spellStart"/>
      <w:r w:rsidRPr="00FC747D">
        <w:rPr>
          <w:sz w:val="20"/>
          <w:szCs w:val="20"/>
          <w:lang w:val="sr-Cyrl-RS" w:eastAsia="sr-Cyrl-CS"/>
        </w:rPr>
        <w:t>парцел</w:t>
      </w:r>
      <w:proofErr w:type="spellEnd"/>
      <w:r w:rsidRPr="00FC747D">
        <w:rPr>
          <w:sz w:val="20"/>
          <w:szCs w:val="20"/>
          <w:lang w:val="sr-Latn-RS" w:eastAsia="sr-Cyrl-CS"/>
        </w:rPr>
        <w:t>e</w:t>
      </w:r>
      <w:r w:rsidRPr="00FC747D">
        <w:rPr>
          <w:sz w:val="20"/>
          <w:szCs w:val="20"/>
          <w:lang w:val="sr-Cyrl-RS" w:eastAsia="sr-Cyrl-CS"/>
        </w:rPr>
        <w:t xml:space="preserve"> број 1804/24, уписан</w:t>
      </w:r>
      <w:r w:rsidRPr="00FC747D">
        <w:rPr>
          <w:sz w:val="20"/>
          <w:szCs w:val="20"/>
          <w:lang w:val="sr-Latn-RS" w:eastAsia="sr-Cyrl-CS"/>
        </w:rPr>
        <w:t>e</w:t>
      </w:r>
      <w:r w:rsidRPr="00FC747D">
        <w:rPr>
          <w:sz w:val="20"/>
          <w:szCs w:val="20"/>
          <w:lang w:val="sr-Cyrl-RS" w:eastAsia="sr-Cyrl-CS"/>
        </w:rPr>
        <w:t xml:space="preserve"> у листу непокретности број 11 КО Ивањица</w:t>
      </w:r>
      <w:r w:rsidRPr="00FC747D">
        <w:rPr>
          <w:sz w:val="20"/>
          <w:szCs w:val="20"/>
          <w:lang w:val="sr-Latn-RS" w:eastAsia="sr-Cyrl-CS"/>
        </w:rPr>
        <w:t xml:space="preserve"> и </w:t>
      </w:r>
      <w:r w:rsidRPr="00FC747D">
        <w:rPr>
          <w:sz w:val="20"/>
          <w:szCs w:val="20"/>
          <w:lang w:val="sr-Cyrl-RS" w:eastAsia="sr-Cyrl-CS"/>
        </w:rPr>
        <w:t>кат. парцеле број 1804/27, уписане у листу непокретности број 2660 КО Ивањица;</w:t>
      </w:r>
    </w:p>
    <w:p w14:paraId="558AF008" w14:textId="77777777" w:rsidR="00FC747D" w:rsidRPr="00FC747D" w:rsidRDefault="00FC747D" w:rsidP="00FC747D">
      <w:pPr>
        <w:numPr>
          <w:ilvl w:val="0"/>
          <w:numId w:val="27"/>
        </w:numPr>
        <w:jc w:val="both"/>
        <w:rPr>
          <w:sz w:val="20"/>
          <w:szCs w:val="20"/>
          <w:lang w:val="sr-Cyrl-CS" w:eastAsia="sr-Cyrl-CS"/>
        </w:rPr>
      </w:pPr>
      <w:r w:rsidRPr="00FC747D">
        <w:rPr>
          <w:sz w:val="20"/>
          <w:szCs w:val="20"/>
          <w:lang w:val="sr-Cyrl-CS" w:eastAsia="sr-Cyrl-CS"/>
        </w:rPr>
        <w:t xml:space="preserve">У поступку </w:t>
      </w:r>
      <w:r w:rsidRPr="00FC747D">
        <w:rPr>
          <w:sz w:val="20"/>
          <w:szCs w:val="20"/>
          <w:lang w:val="sr-Cyrl-RS" w:eastAsia="sr-Cyrl-CS"/>
        </w:rPr>
        <w:t>размене</w:t>
      </w:r>
      <w:r w:rsidRPr="00FC747D">
        <w:rPr>
          <w:sz w:val="20"/>
          <w:szCs w:val="20"/>
          <w:lang w:val="sr-Cyrl-CS" w:eastAsia="sr-Cyrl-CS"/>
        </w:rPr>
        <w:t xml:space="preserve"> непокретности у свему поступити према одредбама Закона о јавној својини и Одлуке о прибављању и располагању стварима у јавној својини општине Ивањица</w:t>
      </w:r>
      <w:r w:rsidRPr="00FC747D">
        <w:rPr>
          <w:sz w:val="20"/>
          <w:szCs w:val="20"/>
          <w:lang w:val="sr-Cyrl-RS" w:eastAsia="sr-Cyrl-CS"/>
        </w:rPr>
        <w:t>;</w:t>
      </w:r>
    </w:p>
    <w:p w14:paraId="4E2747E9" w14:textId="77777777" w:rsidR="00FC747D" w:rsidRPr="00FC747D" w:rsidRDefault="00FC747D" w:rsidP="00FC747D">
      <w:pPr>
        <w:numPr>
          <w:ilvl w:val="0"/>
          <w:numId w:val="28"/>
        </w:numPr>
        <w:jc w:val="both"/>
        <w:rPr>
          <w:sz w:val="20"/>
          <w:szCs w:val="20"/>
          <w:lang w:val="sr-Cyrl-CS" w:eastAsia="sr-Cyrl-CS"/>
        </w:rPr>
      </w:pPr>
      <w:r w:rsidRPr="00FC747D">
        <w:rPr>
          <w:sz w:val="20"/>
          <w:szCs w:val="20"/>
          <w:lang w:val="sr-Cyrl-CS" w:eastAsia="sr-Cyrl-CS"/>
        </w:rPr>
        <w:t xml:space="preserve">Записник о спроведеном поступку непосредне погодбе, као и предлог одлуке о </w:t>
      </w:r>
      <w:r w:rsidRPr="00FC747D">
        <w:rPr>
          <w:sz w:val="20"/>
          <w:szCs w:val="20"/>
          <w:lang w:val="sr-Cyrl-RS" w:eastAsia="sr-Cyrl-CS"/>
        </w:rPr>
        <w:t xml:space="preserve">размени </w:t>
      </w:r>
      <w:r w:rsidRPr="00FC747D">
        <w:rPr>
          <w:sz w:val="20"/>
          <w:szCs w:val="20"/>
          <w:lang w:val="sr-Cyrl-CS" w:eastAsia="sr-Cyrl-CS"/>
        </w:rPr>
        <w:t xml:space="preserve">непокретности, доставити Скупштини општине Ивањица на разматрање и одлучивање. </w:t>
      </w:r>
    </w:p>
    <w:p w14:paraId="53FE89CA" w14:textId="77777777" w:rsidR="00FC747D" w:rsidRPr="00FC747D" w:rsidRDefault="00FC747D" w:rsidP="00FC747D">
      <w:pPr>
        <w:ind w:firstLine="708"/>
        <w:jc w:val="both"/>
        <w:rPr>
          <w:sz w:val="20"/>
          <w:szCs w:val="20"/>
          <w:lang w:eastAsia="sr-Cyrl-CS"/>
        </w:rPr>
      </w:pPr>
      <w:r w:rsidRPr="00FC747D">
        <w:rPr>
          <w:b/>
          <w:sz w:val="20"/>
          <w:szCs w:val="20"/>
          <w:lang w:eastAsia="sr-Cyrl-CS"/>
        </w:rPr>
        <w:t>IV</w:t>
      </w:r>
      <w:r w:rsidRPr="00FC747D">
        <w:rPr>
          <w:sz w:val="20"/>
          <w:szCs w:val="20"/>
          <w:lang w:eastAsia="sr-Cyrl-CS"/>
        </w:rPr>
        <w:t xml:space="preserve"> </w:t>
      </w:r>
      <w:r w:rsidRPr="00FC747D">
        <w:rPr>
          <w:sz w:val="20"/>
          <w:szCs w:val="20"/>
          <w:lang w:val="sr-Cyrl-CS" w:eastAsia="sr-Cyrl-CS"/>
        </w:rPr>
        <w:t xml:space="preserve">Ово Решење објавити у ''Службеном листу  општине Ивањица''.   </w:t>
      </w:r>
    </w:p>
    <w:p w14:paraId="66F8E38C" w14:textId="77777777" w:rsidR="00FC747D" w:rsidRPr="00FC747D" w:rsidRDefault="00FC747D" w:rsidP="00FC747D">
      <w:pPr>
        <w:ind w:firstLine="708"/>
        <w:jc w:val="both"/>
        <w:rPr>
          <w:sz w:val="20"/>
          <w:szCs w:val="20"/>
          <w:lang w:eastAsia="sr-Cyrl-CS"/>
        </w:rPr>
      </w:pPr>
    </w:p>
    <w:p w14:paraId="753E518A" w14:textId="77777777" w:rsidR="00FC747D" w:rsidRPr="00FC747D" w:rsidRDefault="00FC747D" w:rsidP="00FC747D">
      <w:pPr>
        <w:ind w:firstLine="708"/>
        <w:jc w:val="both"/>
        <w:rPr>
          <w:sz w:val="20"/>
          <w:szCs w:val="20"/>
          <w:lang w:val="sr-Cyrl-CS" w:eastAsia="sr-Cyrl-CS"/>
        </w:rPr>
      </w:pPr>
    </w:p>
    <w:p w14:paraId="72CB199C" w14:textId="5B002303" w:rsidR="00FC747D" w:rsidRPr="00FC747D" w:rsidRDefault="00FC747D" w:rsidP="00B95785">
      <w:pPr>
        <w:ind w:firstLine="708"/>
        <w:jc w:val="center"/>
        <w:rPr>
          <w:b/>
          <w:sz w:val="20"/>
          <w:szCs w:val="20"/>
          <w:lang w:val="sr-Cyrl-RS" w:eastAsia="sr-Cyrl-CS"/>
        </w:rPr>
      </w:pPr>
      <w:r w:rsidRPr="00FC747D">
        <w:rPr>
          <w:b/>
          <w:sz w:val="20"/>
          <w:szCs w:val="20"/>
          <w:lang w:val="sr-Cyrl-CS" w:eastAsia="sr-Cyrl-CS"/>
        </w:rPr>
        <w:t>СКУПШТИНА ОПШТИНЕ ИВАЊИЦА  БРОЈ:</w:t>
      </w:r>
      <w:r w:rsidRPr="00FC747D">
        <w:rPr>
          <w:b/>
          <w:sz w:val="20"/>
          <w:szCs w:val="20"/>
          <w:lang w:val="sr-Cyrl-RS" w:eastAsia="sr-Cyrl-CS"/>
        </w:rPr>
        <w:t>464-2-1/2023-04</w:t>
      </w:r>
    </w:p>
    <w:p w14:paraId="74A266E3" w14:textId="77777777" w:rsidR="00FC747D" w:rsidRPr="00FC747D" w:rsidRDefault="00FC747D" w:rsidP="00FC747D">
      <w:pPr>
        <w:ind w:firstLine="708"/>
        <w:jc w:val="both"/>
        <w:rPr>
          <w:sz w:val="20"/>
          <w:szCs w:val="20"/>
          <w:lang w:val="sr-Cyrl-CS" w:eastAsia="sr-Cyrl-CS"/>
        </w:rPr>
      </w:pPr>
    </w:p>
    <w:p w14:paraId="1551FDFD" w14:textId="77777777" w:rsidR="00FC747D" w:rsidRPr="00FC747D" w:rsidRDefault="00FC747D" w:rsidP="00FC747D">
      <w:pPr>
        <w:ind w:firstLine="708"/>
        <w:jc w:val="both"/>
        <w:rPr>
          <w:sz w:val="20"/>
          <w:szCs w:val="20"/>
          <w:lang w:val="sr-Cyrl-CS" w:eastAsia="sr-Cyrl-CS"/>
        </w:rPr>
      </w:pPr>
    </w:p>
    <w:p w14:paraId="05899F91" w14:textId="77777777" w:rsidR="00FC747D" w:rsidRPr="00FC747D" w:rsidRDefault="00FC747D" w:rsidP="00FC747D">
      <w:pPr>
        <w:ind w:firstLine="708"/>
        <w:jc w:val="both"/>
        <w:rPr>
          <w:sz w:val="20"/>
          <w:szCs w:val="20"/>
          <w:lang w:val="sr-Cyrl-CS" w:eastAsia="sr-Cyrl-CS"/>
        </w:rPr>
      </w:pPr>
    </w:p>
    <w:p w14:paraId="6C14E13F" w14:textId="77777777" w:rsidR="00B95785" w:rsidRDefault="00FC747D" w:rsidP="00B95785">
      <w:pPr>
        <w:ind w:left="4320" w:firstLine="720"/>
        <w:jc w:val="center"/>
        <w:rPr>
          <w:sz w:val="20"/>
          <w:szCs w:val="20"/>
          <w:lang w:val="sr-Cyrl-RS" w:eastAsia="sr-Cyrl-CS"/>
        </w:rPr>
      </w:pPr>
      <w:r w:rsidRPr="00FC747D">
        <w:rPr>
          <w:sz w:val="20"/>
          <w:szCs w:val="20"/>
          <w:lang w:val="sr-Cyrl-CS" w:eastAsia="sr-Cyrl-CS"/>
        </w:rPr>
        <w:t xml:space="preserve">                                                                   </w:t>
      </w:r>
      <w:r w:rsidRPr="00FC747D">
        <w:rPr>
          <w:sz w:val="20"/>
          <w:szCs w:val="20"/>
          <w:lang w:val="sr-Cyrl-RS" w:eastAsia="sr-Cyrl-CS"/>
        </w:rPr>
        <w:t xml:space="preserve">                            </w:t>
      </w:r>
      <w:r w:rsidR="00B95785">
        <w:rPr>
          <w:sz w:val="20"/>
          <w:szCs w:val="20"/>
          <w:lang w:val="sr-Cyrl-RS" w:eastAsia="sr-Cyrl-CS"/>
        </w:rPr>
        <w:t xml:space="preserve">               </w:t>
      </w:r>
    </w:p>
    <w:p w14:paraId="7E88C468" w14:textId="79F7FB63" w:rsidR="00B95785" w:rsidRPr="006C02DF" w:rsidRDefault="00B95785" w:rsidP="00B95785">
      <w:pPr>
        <w:ind w:left="4320" w:firstLine="720"/>
        <w:jc w:val="center"/>
        <w:rPr>
          <w:b/>
          <w:color w:val="000000"/>
          <w:sz w:val="20"/>
          <w:szCs w:val="20"/>
          <w:lang w:val="sr-Cyrl-CS" w:eastAsia="en-US"/>
        </w:rPr>
      </w:pPr>
      <w:r>
        <w:rPr>
          <w:sz w:val="20"/>
          <w:szCs w:val="20"/>
          <w:lang w:val="sr-Cyrl-RS" w:eastAsia="sr-Cyrl-CS"/>
        </w:rPr>
        <w:t xml:space="preserve">                                        </w:t>
      </w:r>
      <w:r w:rsidRPr="006C02DF">
        <w:rPr>
          <w:b/>
          <w:color w:val="000000"/>
          <w:sz w:val="20"/>
          <w:szCs w:val="20"/>
          <w:lang w:val="sr-Cyrl-CS" w:eastAsia="en-US"/>
        </w:rPr>
        <w:t>ПРЕДСЕДНИК СКУПШТИНЕ</w:t>
      </w:r>
    </w:p>
    <w:p w14:paraId="5FE3D4D9" w14:textId="77777777" w:rsidR="00B95785" w:rsidRPr="006C02DF" w:rsidRDefault="00B95785" w:rsidP="00B95785">
      <w:pPr>
        <w:rPr>
          <w:color w:val="000000"/>
          <w:sz w:val="20"/>
          <w:szCs w:val="20"/>
          <w:lang w:val="sr-Cyrl-CS" w:eastAsia="en-US"/>
        </w:rPr>
      </w:pP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r>
      <w:r w:rsidRPr="006C02DF">
        <w:rPr>
          <w:color w:val="000000"/>
          <w:sz w:val="20"/>
          <w:szCs w:val="20"/>
          <w:lang w:val="sr-Cyrl-CS" w:eastAsia="en-US"/>
        </w:rPr>
        <w:tab/>
        <w:t xml:space="preserve">              </w:t>
      </w:r>
      <w:r>
        <w:rPr>
          <w:color w:val="000000"/>
          <w:sz w:val="20"/>
          <w:szCs w:val="20"/>
          <w:lang w:val="sr-Cyrl-CS" w:eastAsia="en-US"/>
        </w:rPr>
        <w:t xml:space="preserve">                                          </w:t>
      </w:r>
      <w:r w:rsidRPr="006C02DF">
        <w:rPr>
          <w:color w:val="000000"/>
          <w:sz w:val="20"/>
          <w:szCs w:val="20"/>
          <w:lang w:val="sr-Cyrl-CS" w:eastAsia="en-US"/>
        </w:rPr>
        <w:t xml:space="preserve"> Владимир </w:t>
      </w:r>
      <w:proofErr w:type="spellStart"/>
      <w:r w:rsidRPr="006C02DF">
        <w:rPr>
          <w:color w:val="000000"/>
          <w:sz w:val="20"/>
          <w:szCs w:val="20"/>
          <w:lang w:val="sr-Cyrl-CS" w:eastAsia="en-US"/>
        </w:rPr>
        <w:t>Бојановић</w:t>
      </w:r>
      <w:proofErr w:type="spellEnd"/>
      <w:r w:rsidRPr="006C02DF">
        <w:rPr>
          <w:color w:val="000000"/>
          <w:sz w:val="20"/>
          <w:szCs w:val="20"/>
          <w:lang w:eastAsia="en-US"/>
        </w:rPr>
        <w:t xml:space="preserve"> </w:t>
      </w:r>
    </w:p>
    <w:p w14:paraId="1E9C77AA" w14:textId="42696777" w:rsidR="00FC747D" w:rsidRPr="00FC747D" w:rsidRDefault="00FC747D" w:rsidP="00B95785">
      <w:pPr>
        <w:ind w:firstLine="708"/>
        <w:jc w:val="both"/>
        <w:rPr>
          <w:sz w:val="20"/>
          <w:szCs w:val="20"/>
          <w:lang w:val="sr-Cyrl-RS" w:eastAsia="sr-Cyrl-CS"/>
        </w:rPr>
      </w:pPr>
      <w:r w:rsidRPr="00FC747D">
        <w:rPr>
          <w:sz w:val="20"/>
          <w:szCs w:val="20"/>
          <w:lang w:val="sr-Cyrl-RS" w:eastAsia="sr-Cyrl-CS"/>
        </w:rPr>
        <w:t xml:space="preserve"> </w:t>
      </w:r>
    </w:p>
    <w:p w14:paraId="73A78680" w14:textId="77777777" w:rsidR="00FC747D" w:rsidRPr="00FC747D" w:rsidRDefault="00FC747D" w:rsidP="00FC747D">
      <w:pPr>
        <w:ind w:firstLine="708"/>
        <w:jc w:val="both"/>
        <w:rPr>
          <w:sz w:val="20"/>
          <w:szCs w:val="20"/>
          <w:lang w:val="sr-Cyrl-CS" w:eastAsia="sr-Cyrl-CS"/>
        </w:rPr>
      </w:pPr>
    </w:p>
    <w:p w14:paraId="1A33B96A" w14:textId="5C5C664A" w:rsidR="00FC747D" w:rsidRPr="00FC747D" w:rsidRDefault="00FC747D" w:rsidP="00FC747D">
      <w:pPr>
        <w:rPr>
          <w:sz w:val="20"/>
          <w:szCs w:val="20"/>
          <w:lang w:val="sr-Cyrl-RS" w:eastAsia="sr-Cyrl-CS"/>
        </w:rPr>
      </w:pPr>
    </w:p>
    <w:p w14:paraId="4D5CCA9C" w14:textId="77777777" w:rsidR="00FC747D" w:rsidRPr="00FC747D" w:rsidRDefault="00FC747D" w:rsidP="00FC747D">
      <w:pPr>
        <w:rPr>
          <w:b/>
          <w:sz w:val="20"/>
          <w:szCs w:val="20"/>
          <w:lang w:val="sr-Cyrl-CS" w:eastAsia="sr-Cyrl-CS"/>
        </w:rPr>
      </w:pPr>
    </w:p>
    <w:p w14:paraId="7BD597DD" w14:textId="77777777" w:rsidR="00FC747D" w:rsidRPr="00FC747D" w:rsidRDefault="00FC747D" w:rsidP="00FC747D">
      <w:pPr>
        <w:rPr>
          <w:b/>
          <w:sz w:val="20"/>
          <w:szCs w:val="20"/>
          <w:lang w:val="sr-Cyrl-CS" w:eastAsia="sr-Cyrl-CS"/>
        </w:rPr>
      </w:pPr>
    </w:p>
    <w:p w14:paraId="4C2FE748" w14:textId="77777777" w:rsidR="00FC747D" w:rsidRPr="00FC747D" w:rsidRDefault="00FC747D" w:rsidP="00FC747D">
      <w:pPr>
        <w:rPr>
          <w:b/>
          <w:sz w:val="20"/>
          <w:szCs w:val="20"/>
          <w:lang w:val="sr-Cyrl-CS" w:eastAsia="sr-Cyrl-CS"/>
        </w:rPr>
      </w:pPr>
    </w:p>
    <w:p w14:paraId="64C88182" w14:textId="77777777" w:rsidR="00FC747D" w:rsidRPr="00FC747D" w:rsidRDefault="00FC747D" w:rsidP="00FC747D">
      <w:pPr>
        <w:rPr>
          <w:b/>
          <w:sz w:val="20"/>
          <w:szCs w:val="20"/>
          <w:lang w:val="sr-Cyrl-CS" w:eastAsia="sr-Cyrl-CS"/>
        </w:rPr>
      </w:pPr>
    </w:p>
    <w:p w14:paraId="7B1D3595" w14:textId="77777777" w:rsidR="00FC747D" w:rsidRPr="00FC747D" w:rsidRDefault="00FC747D" w:rsidP="00FC747D">
      <w:pPr>
        <w:rPr>
          <w:b/>
          <w:sz w:val="20"/>
          <w:szCs w:val="20"/>
          <w:lang w:val="sr-Cyrl-CS" w:eastAsia="sr-Cyrl-CS"/>
        </w:rPr>
      </w:pPr>
    </w:p>
    <w:p w14:paraId="2A9DA1C5" w14:textId="77777777" w:rsidR="00FC747D" w:rsidRPr="00FC747D" w:rsidRDefault="00FC747D" w:rsidP="00FC747D">
      <w:pPr>
        <w:rPr>
          <w:b/>
          <w:sz w:val="20"/>
          <w:szCs w:val="20"/>
          <w:lang w:val="sr-Cyrl-CS" w:eastAsia="sr-Cyrl-CS"/>
        </w:rPr>
      </w:pPr>
    </w:p>
    <w:p w14:paraId="7C53DA27" w14:textId="77777777" w:rsidR="00FC747D" w:rsidRPr="00FC747D" w:rsidRDefault="00FC747D" w:rsidP="00FC747D">
      <w:pPr>
        <w:rPr>
          <w:b/>
          <w:sz w:val="20"/>
          <w:szCs w:val="20"/>
          <w:lang w:val="sr-Cyrl-CS" w:eastAsia="sr-Cyrl-CS"/>
        </w:rPr>
      </w:pPr>
    </w:p>
    <w:p w14:paraId="37E51755" w14:textId="77777777" w:rsidR="00FC747D" w:rsidRPr="00FC747D" w:rsidRDefault="00FC747D" w:rsidP="00FC747D">
      <w:pPr>
        <w:rPr>
          <w:b/>
          <w:sz w:val="20"/>
          <w:szCs w:val="20"/>
          <w:lang w:val="sr-Cyrl-CS" w:eastAsia="sr-Cyrl-CS"/>
        </w:rPr>
      </w:pPr>
    </w:p>
    <w:p w14:paraId="6ABCF9CF" w14:textId="77777777" w:rsidR="00FC747D" w:rsidRPr="00FC747D" w:rsidRDefault="00FC747D" w:rsidP="00FC747D">
      <w:pPr>
        <w:rPr>
          <w:b/>
          <w:sz w:val="20"/>
          <w:szCs w:val="20"/>
          <w:lang w:val="sr-Cyrl-CS" w:eastAsia="sr-Cyrl-CS"/>
        </w:rPr>
      </w:pPr>
    </w:p>
    <w:p w14:paraId="6EC8638C" w14:textId="77777777" w:rsidR="00FC747D" w:rsidRPr="00FC747D" w:rsidRDefault="00FC747D" w:rsidP="00FC747D">
      <w:pPr>
        <w:rPr>
          <w:b/>
          <w:sz w:val="20"/>
          <w:szCs w:val="20"/>
          <w:lang w:val="sr-Cyrl-CS" w:eastAsia="sr-Cyrl-CS"/>
        </w:rPr>
      </w:pPr>
    </w:p>
    <w:p w14:paraId="189FDA89" w14:textId="77777777" w:rsidR="00FC747D" w:rsidRPr="00FC747D" w:rsidRDefault="00FC747D" w:rsidP="00FC747D">
      <w:pPr>
        <w:rPr>
          <w:b/>
          <w:sz w:val="20"/>
          <w:szCs w:val="20"/>
          <w:lang w:val="sr-Cyrl-CS" w:eastAsia="sr-Cyrl-CS"/>
        </w:rPr>
      </w:pPr>
    </w:p>
    <w:p w14:paraId="478F8A2B" w14:textId="77777777" w:rsidR="00FC747D" w:rsidRPr="00FC747D" w:rsidRDefault="00FC747D" w:rsidP="00FC747D">
      <w:pPr>
        <w:rPr>
          <w:b/>
          <w:sz w:val="20"/>
          <w:szCs w:val="20"/>
          <w:lang w:val="sr-Cyrl-CS" w:eastAsia="sr-Cyrl-CS"/>
        </w:rPr>
      </w:pPr>
    </w:p>
    <w:p w14:paraId="68B469A3" w14:textId="77777777" w:rsidR="00FC747D" w:rsidRPr="00FC747D" w:rsidRDefault="00FC747D" w:rsidP="00FC747D">
      <w:pPr>
        <w:rPr>
          <w:b/>
          <w:sz w:val="20"/>
          <w:szCs w:val="20"/>
          <w:lang w:val="sr-Cyrl-CS" w:eastAsia="sr-Cyrl-CS"/>
        </w:rPr>
      </w:pPr>
    </w:p>
    <w:p w14:paraId="6C458022" w14:textId="77777777" w:rsidR="00FC747D" w:rsidRPr="00FC747D" w:rsidRDefault="00FC747D" w:rsidP="00FC747D">
      <w:pPr>
        <w:rPr>
          <w:b/>
          <w:sz w:val="20"/>
          <w:szCs w:val="20"/>
          <w:lang w:val="sr-Cyrl-CS" w:eastAsia="sr-Cyrl-CS"/>
        </w:rPr>
      </w:pPr>
    </w:p>
    <w:p w14:paraId="41518419" w14:textId="2A0192EF" w:rsidR="00FC747D" w:rsidRPr="00FC747D" w:rsidRDefault="00FC747D" w:rsidP="00FC747D">
      <w:pPr>
        <w:rPr>
          <w:b/>
          <w:sz w:val="20"/>
          <w:szCs w:val="20"/>
          <w:lang w:val="sr-Cyrl-CS" w:eastAsia="sr-Cyrl-CS"/>
        </w:rPr>
      </w:pPr>
    </w:p>
    <w:p w14:paraId="6F4594B6" w14:textId="196E95B8" w:rsidR="00FC747D" w:rsidRPr="00FC747D" w:rsidRDefault="00B95785" w:rsidP="00FC747D">
      <w:pPr>
        <w:rPr>
          <w:b/>
          <w:sz w:val="20"/>
          <w:szCs w:val="20"/>
          <w:lang w:val="sr-Cyrl-CS" w:eastAsia="sr-Cyrl-CS"/>
        </w:rPr>
      </w:pPr>
      <w:r>
        <w:rPr>
          <w:b/>
          <w:noProof/>
          <w:color w:val="000000"/>
          <w:sz w:val="20"/>
          <w:szCs w:val="20"/>
        </w:rPr>
        <mc:AlternateContent>
          <mc:Choice Requires="wps">
            <w:drawing>
              <wp:anchor distT="4294967295" distB="4294967295" distL="114300" distR="114300" simplePos="0" relativeHeight="251672576" behindDoc="0" locked="0" layoutInCell="1" allowOverlap="1" wp14:anchorId="32D7BFE3" wp14:editId="11B8F513">
                <wp:simplePos x="0" y="0"/>
                <wp:positionH relativeFrom="column">
                  <wp:posOffset>2172614</wp:posOffset>
                </wp:positionH>
                <wp:positionV relativeFrom="paragraph">
                  <wp:posOffset>94462</wp:posOffset>
                </wp:positionV>
                <wp:extent cx="2286000" cy="0"/>
                <wp:effectExtent l="0" t="0" r="0" b="0"/>
                <wp:wrapNone/>
                <wp:docPr id="614917229"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CA21F" id="Line 20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05pt,7.45pt" to="351.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" strokecolor="#339" strokeweight="1.25pt"/>
            </w:pict>
          </mc:Fallback>
        </mc:AlternateContent>
      </w:r>
    </w:p>
    <w:p w14:paraId="5B66FDF4" w14:textId="77777777" w:rsidR="00FC747D" w:rsidRPr="00FC747D" w:rsidRDefault="00FC747D" w:rsidP="00FC747D">
      <w:pPr>
        <w:rPr>
          <w:b/>
          <w:sz w:val="20"/>
          <w:szCs w:val="20"/>
          <w:lang w:val="sr-Cyrl-CS" w:eastAsia="sr-Cyrl-CS"/>
        </w:rPr>
      </w:pPr>
    </w:p>
    <w:p w14:paraId="31506468" w14:textId="77777777" w:rsidR="006C02DF" w:rsidRPr="006C02DF" w:rsidRDefault="006C02DF" w:rsidP="006C02DF">
      <w:pPr>
        <w:rPr>
          <w:rFonts w:ascii="Arial" w:hAnsi="Arial" w:cs="Arial"/>
          <w:sz w:val="20"/>
          <w:szCs w:val="20"/>
          <w:lang w:val="sr-Cyrl-CS"/>
        </w:rPr>
      </w:pPr>
      <w:r w:rsidRPr="006C02DF">
        <w:rPr>
          <w:rFonts w:ascii="Arial" w:hAnsi="Arial" w:cs="Arial"/>
          <w:sz w:val="20"/>
          <w:szCs w:val="20"/>
          <w:lang w:val="sr-Cyrl-CS"/>
        </w:rPr>
        <w:t xml:space="preserve">    </w:t>
      </w:r>
    </w:p>
    <w:p w14:paraId="1956284F" w14:textId="77777777" w:rsidR="006C02DF" w:rsidRPr="006C02DF" w:rsidRDefault="006C02DF" w:rsidP="006C02DF">
      <w:pPr>
        <w:rPr>
          <w:sz w:val="20"/>
          <w:szCs w:val="20"/>
          <w:lang w:val="sr-Cyrl-CS"/>
        </w:rPr>
      </w:pPr>
      <w:r w:rsidRPr="006C02DF">
        <w:rPr>
          <w:sz w:val="20"/>
          <w:szCs w:val="20"/>
          <w:lang w:val="sr-Cyrl-CS"/>
        </w:rPr>
        <w:t>Р е п у б л и к а  С р б и ј а</w:t>
      </w:r>
    </w:p>
    <w:p w14:paraId="19551D31" w14:textId="77777777" w:rsidR="006C02DF" w:rsidRPr="006C02DF" w:rsidRDefault="006C02DF" w:rsidP="006C02DF">
      <w:pPr>
        <w:rPr>
          <w:sz w:val="20"/>
          <w:szCs w:val="20"/>
          <w:lang w:val="sr-Cyrl-CS"/>
        </w:rPr>
      </w:pPr>
      <w:r w:rsidRPr="006C02DF">
        <w:rPr>
          <w:sz w:val="20"/>
          <w:szCs w:val="20"/>
          <w:lang w:val="sr-Cyrl-CS"/>
        </w:rPr>
        <w:t xml:space="preserve">ОПШТИНА ИВАЊИЦА </w:t>
      </w:r>
    </w:p>
    <w:p w14:paraId="714DA702" w14:textId="77777777" w:rsidR="006C02DF" w:rsidRPr="006C02DF" w:rsidRDefault="006C02DF" w:rsidP="006C02DF">
      <w:pPr>
        <w:rPr>
          <w:b/>
          <w:sz w:val="20"/>
          <w:szCs w:val="20"/>
          <w:lang w:val="sr-Cyrl-CS"/>
        </w:rPr>
      </w:pPr>
      <w:r w:rsidRPr="006C02DF">
        <w:rPr>
          <w:b/>
          <w:sz w:val="20"/>
          <w:szCs w:val="20"/>
          <w:lang w:val="sr-Cyrl-CS"/>
        </w:rPr>
        <w:t>СКУПШТИНА ОПШТИНЕ</w:t>
      </w:r>
    </w:p>
    <w:p w14:paraId="4B0CD922" w14:textId="77777777" w:rsidR="006C02DF" w:rsidRPr="006C02DF" w:rsidRDefault="006C02DF" w:rsidP="006C02DF">
      <w:pPr>
        <w:rPr>
          <w:sz w:val="20"/>
          <w:szCs w:val="20"/>
          <w:lang w:val="sr-Cyrl-CS"/>
        </w:rPr>
      </w:pPr>
      <w:r w:rsidRPr="006C02DF">
        <w:rPr>
          <w:sz w:val="20"/>
          <w:szCs w:val="20"/>
          <w:lang w:val="sr-Cyrl-CS"/>
        </w:rPr>
        <w:t>01 Број: 06-1</w:t>
      </w:r>
      <w:r w:rsidRPr="006C02DF">
        <w:rPr>
          <w:sz w:val="20"/>
          <w:szCs w:val="20"/>
          <w:lang w:val="sr-Latn-RS"/>
        </w:rPr>
        <w:t>3</w:t>
      </w:r>
      <w:r w:rsidRPr="006C02DF">
        <w:rPr>
          <w:sz w:val="20"/>
          <w:szCs w:val="20"/>
          <w:lang w:val="sr-Cyrl-CS"/>
        </w:rPr>
        <w:t>/2023</w:t>
      </w:r>
    </w:p>
    <w:p w14:paraId="46F2CC49" w14:textId="77777777" w:rsidR="006C02DF" w:rsidRPr="006C02DF" w:rsidRDefault="006C02DF" w:rsidP="006C02DF">
      <w:pPr>
        <w:rPr>
          <w:sz w:val="20"/>
          <w:szCs w:val="20"/>
          <w:lang w:val="sr-Cyrl-CS"/>
        </w:rPr>
      </w:pPr>
      <w:r w:rsidRPr="006C02DF">
        <w:rPr>
          <w:sz w:val="20"/>
          <w:szCs w:val="20"/>
          <w:lang w:val="sr-Cyrl-CS"/>
        </w:rPr>
        <w:t xml:space="preserve">28. 04. 2023. године  </w:t>
      </w:r>
    </w:p>
    <w:p w14:paraId="6B93EBAD" w14:textId="77777777" w:rsidR="006C02DF" w:rsidRPr="006C02DF" w:rsidRDefault="006C02DF" w:rsidP="006C02DF">
      <w:pPr>
        <w:rPr>
          <w:b/>
          <w:sz w:val="20"/>
          <w:szCs w:val="20"/>
          <w:lang w:val="sr-Cyrl-CS"/>
        </w:rPr>
      </w:pPr>
      <w:r w:rsidRPr="006C02DF">
        <w:rPr>
          <w:b/>
          <w:sz w:val="20"/>
          <w:szCs w:val="20"/>
          <w:lang w:val="sr-Cyrl-CS"/>
        </w:rPr>
        <w:t>И В А Њ И Ц А</w:t>
      </w:r>
    </w:p>
    <w:p w14:paraId="24C53FEA" w14:textId="77777777" w:rsidR="006C02DF" w:rsidRPr="006C02DF" w:rsidRDefault="006C02DF" w:rsidP="006C02DF">
      <w:pPr>
        <w:ind w:firstLine="720"/>
        <w:jc w:val="both"/>
        <w:rPr>
          <w:b/>
          <w:sz w:val="20"/>
          <w:szCs w:val="20"/>
          <w:lang w:val="sr-Cyrl-CS"/>
        </w:rPr>
      </w:pPr>
      <w:r w:rsidRPr="006C02DF">
        <w:rPr>
          <w:rFonts w:ascii="Arial" w:hAnsi="Arial" w:cs="Arial"/>
          <w:b/>
          <w:sz w:val="20"/>
          <w:szCs w:val="20"/>
        </w:rPr>
        <w:t xml:space="preserve"> </w:t>
      </w:r>
    </w:p>
    <w:p w14:paraId="3E31B56C" w14:textId="77777777" w:rsidR="006C02DF" w:rsidRPr="006C02DF" w:rsidRDefault="006C02DF" w:rsidP="006C02DF">
      <w:pPr>
        <w:ind w:firstLine="708"/>
        <w:jc w:val="both"/>
        <w:rPr>
          <w:sz w:val="20"/>
          <w:szCs w:val="20"/>
          <w:lang w:val="sr-Cyrl-CS"/>
        </w:rPr>
      </w:pPr>
      <w:r w:rsidRPr="006C02DF">
        <w:rPr>
          <w:sz w:val="20"/>
          <w:szCs w:val="20"/>
          <w:lang w:val="sr-Cyrl-CS"/>
        </w:rPr>
        <w:t xml:space="preserve">На основу чланова 32. 38 и 39. Закона о локалној самоуправи („Сл. гласник РС“, бр. 129/07, 83/14-др. закон, 101/16- др. закон и 47/18), члана 40. Статута општине Ивањица („Службени лист општине Ивањица“, број 1/2019) и члана 10. и 150. Пословника Скупштине општине Ивањица, („Сл. лист општине Ивањица“, број 8/2019), Скупштина општине Ивањица, на седници одржаној </w:t>
      </w:r>
      <w:r w:rsidRPr="006C02DF">
        <w:rPr>
          <w:b/>
          <w:sz w:val="20"/>
          <w:szCs w:val="20"/>
          <w:lang w:val="sr-Cyrl-CS"/>
        </w:rPr>
        <w:t>25. 04. 2023. године</w:t>
      </w:r>
      <w:r w:rsidRPr="006C02DF">
        <w:rPr>
          <w:sz w:val="20"/>
          <w:szCs w:val="20"/>
          <w:lang w:val="sr-Cyrl-CS"/>
        </w:rPr>
        <w:t>, донела је</w:t>
      </w:r>
    </w:p>
    <w:p w14:paraId="1409B9AB" w14:textId="77777777" w:rsidR="006C02DF" w:rsidRPr="006C02DF" w:rsidRDefault="006C02DF" w:rsidP="006C02DF">
      <w:pPr>
        <w:rPr>
          <w:sz w:val="20"/>
          <w:szCs w:val="20"/>
          <w:lang w:val="sr-Cyrl-CS"/>
        </w:rPr>
      </w:pPr>
    </w:p>
    <w:p w14:paraId="542488E5" w14:textId="77777777" w:rsidR="006C02DF" w:rsidRPr="006C02DF" w:rsidRDefault="006C02DF" w:rsidP="006C02DF">
      <w:pPr>
        <w:tabs>
          <w:tab w:val="left" w:pos="2910"/>
        </w:tabs>
        <w:jc w:val="center"/>
        <w:rPr>
          <w:b/>
          <w:sz w:val="20"/>
          <w:szCs w:val="20"/>
          <w:lang w:val="sr-Cyrl-CS"/>
        </w:rPr>
      </w:pPr>
      <w:r w:rsidRPr="006C02DF">
        <w:rPr>
          <w:b/>
          <w:sz w:val="20"/>
          <w:szCs w:val="20"/>
          <w:lang w:val="sr-Cyrl-CS"/>
        </w:rPr>
        <w:t>Р Е Ш Е Њ Е</w:t>
      </w:r>
    </w:p>
    <w:p w14:paraId="18A4A6BD" w14:textId="77777777" w:rsidR="006C02DF" w:rsidRPr="006C02DF" w:rsidRDefault="006C02DF" w:rsidP="006C02DF">
      <w:pPr>
        <w:tabs>
          <w:tab w:val="left" w:pos="2910"/>
        </w:tabs>
        <w:jc w:val="center"/>
        <w:rPr>
          <w:b/>
          <w:sz w:val="20"/>
          <w:szCs w:val="20"/>
          <w:lang w:val="sr-Cyrl-CS"/>
        </w:rPr>
      </w:pPr>
    </w:p>
    <w:p w14:paraId="7F9D6990" w14:textId="77777777" w:rsidR="006C02DF" w:rsidRPr="006C02DF" w:rsidRDefault="006C02DF" w:rsidP="006C02DF">
      <w:pPr>
        <w:jc w:val="both"/>
        <w:rPr>
          <w:sz w:val="20"/>
          <w:szCs w:val="20"/>
          <w:lang w:val="sr-Cyrl-CS"/>
        </w:rPr>
      </w:pPr>
      <w:r w:rsidRPr="006C02DF">
        <w:rPr>
          <w:sz w:val="20"/>
          <w:szCs w:val="20"/>
          <w:lang w:val="sr-Cyrl-CS"/>
        </w:rPr>
        <w:t xml:space="preserve">           </w:t>
      </w:r>
      <w:r w:rsidRPr="006C02DF">
        <w:rPr>
          <w:b/>
          <w:sz w:val="20"/>
          <w:szCs w:val="20"/>
          <w:lang w:val="sr-Cyrl-CS"/>
        </w:rPr>
        <w:t xml:space="preserve">РАЗРЕШАВА СЕ Били Вуловић </w:t>
      </w:r>
      <w:r w:rsidRPr="006C02DF">
        <w:rPr>
          <w:sz w:val="20"/>
          <w:szCs w:val="20"/>
          <w:lang w:val="sr-Cyrl-CS"/>
        </w:rPr>
        <w:t>мастер економије из Прилика, са функције</w:t>
      </w:r>
      <w:r w:rsidRPr="006C02DF">
        <w:rPr>
          <w:sz w:val="20"/>
          <w:szCs w:val="20"/>
          <w:lang w:val="sr-Latn-RS"/>
        </w:rPr>
        <w:t xml:space="preserve"> </w:t>
      </w:r>
      <w:r w:rsidRPr="006C02DF">
        <w:rPr>
          <w:sz w:val="20"/>
          <w:szCs w:val="20"/>
          <w:lang w:val="sr-Cyrl-RS"/>
        </w:rPr>
        <w:t xml:space="preserve">заменика </w:t>
      </w:r>
      <w:r w:rsidRPr="006C02DF">
        <w:rPr>
          <w:sz w:val="20"/>
          <w:szCs w:val="20"/>
          <w:lang w:val="sr-Cyrl-CS"/>
        </w:rPr>
        <w:t xml:space="preserve"> Председника Скупштине општине Ивањица на коју је изабран Решењем Скупштине општине Ивањица 01 Број: 06-16/2020 од 18. августа 2020. године, на лични захтев.</w:t>
      </w:r>
    </w:p>
    <w:p w14:paraId="54E7AF66" w14:textId="77777777" w:rsidR="006C02DF" w:rsidRPr="006C02DF" w:rsidRDefault="006C02DF" w:rsidP="006C02DF">
      <w:pPr>
        <w:jc w:val="both"/>
        <w:rPr>
          <w:sz w:val="20"/>
          <w:szCs w:val="20"/>
          <w:lang w:val="sr-Cyrl-CS"/>
        </w:rPr>
      </w:pPr>
      <w:r w:rsidRPr="006C02DF">
        <w:rPr>
          <w:sz w:val="20"/>
          <w:szCs w:val="20"/>
          <w:lang w:val="sr-Cyrl-CS"/>
        </w:rPr>
        <w:tab/>
        <w:t>Решење објавити у „Службеном листу општине Ивањица“</w:t>
      </w:r>
    </w:p>
    <w:p w14:paraId="5740C015" w14:textId="77777777" w:rsidR="006C02DF" w:rsidRPr="006C02DF" w:rsidRDefault="006C02DF" w:rsidP="006C02DF">
      <w:pPr>
        <w:jc w:val="both"/>
        <w:rPr>
          <w:sz w:val="20"/>
          <w:szCs w:val="20"/>
          <w:lang w:val="sr-Cyrl-CS"/>
        </w:rPr>
      </w:pPr>
    </w:p>
    <w:p w14:paraId="6A15D246" w14:textId="77777777" w:rsidR="006C02DF" w:rsidRPr="006C02DF" w:rsidRDefault="006C02DF" w:rsidP="006C02DF">
      <w:pPr>
        <w:jc w:val="center"/>
        <w:rPr>
          <w:b/>
          <w:sz w:val="20"/>
          <w:szCs w:val="20"/>
          <w:lang w:val="sr-Cyrl-CS"/>
        </w:rPr>
      </w:pPr>
      <w:r w:rsidRPr="006C02DF">
        <w:rPr>
          <w:b/>
          <w:sz w:val="20"/>
          <w:szCs w:val="20"/>
          <w:lang w:val="sr-Cyrl-CS"/>
        </w:rPr>
        <w:t>О б р а з л о ж е њ е</w:t>
      </w:r>
    </w:p>
    <w:p w14:paraId="6230AFCE" w14:textId="77777777" w:rsidR="006C02DF" w:rsidRPr="006C02DF" w:rsidRDefault="006C02DF" w:rsidP="006C02DF">
      <w:pPr>
        <w:rPr>
          <w:b/>
          <w:sz w:val="20"/>
          <w:szCs w:val="20"/>
          <w:lang w:val="sr-Cyrl-CS"/>
        </w:rPr>
      </w:pPr>
    </w:p>
    <w:p w14:paraId="00D54CA7" w14:textId="77777777" w:rsidR="006C02DF" w:rsidRPr="006C02DF" w:rsidRDefault="006C02DF" w:rsidP="006C02DF">
      <w:pPr>
        <w:jc w:val="both"/>
        <w:rPr>
          <w:sz w:val="20"/>
          <w:szCs w:val="20"/>
          <w:lang w:val="sr-Cyrl-CS"/>
        </w:rPr>
      </w:pPr>
      <w:r w:rsidRPr="006C02DF">
        <w:rPr>
          <w:b/>
          <w:sz w:val="20"/>
          <w:szCs w:val="20"/>
          <w:lang w:val="sr-Cyrl-CS"/>
        </w:rPr>
        <w:tab/>
      </w:r>
      <w:r w:rsidRPr="006C02DF">
        <w:rPr>
          <w:sz w:val="20"/>
          <w:szCs w:val="20"/>
          <w:lang w:val="sr-Cyrl-CS"/>
        </w:rPr>
        <w:t>Решењем Скупштине општине Ивањица 01 Број:</w:t>
      </w:r>
      <w:r w:rsidRPr="006C02DF">
        <w:rPr>
          <w:color w:val="FF0000"/>
          <w:sz w:val="20"/>
          <w:szCs w:val="20"/>
          <w:lang w:val="sr-Cyrl-CS"/>
        </w:rPr>
        <w:t xml:space="preserve"> </w:t>
      </w:r>
      <w:r w:rsidRPr="006C02DF">
        <w:rPr>
          <w:sz w:val="20"/>
          <w:szCs w:val="20"/>
          <w:lang w:val="sr-Cyrl-CS"/>
        </w:rPr>
        <w:t>06-16/2020 од 18. августа 2020. године Били Вуловић мастер економије из Прилика  изабран је на функцију заменика Председника Скупштине, на мандатни период од четири године.</w:t>
      </w:r>
    </w:p>
    <w:p w14:paraId="11EA5BD7" w14:textId="77777777" w:rsidR="006C02DF" w:rsidRPr="006C02DF" w:rsidRDefault="006C02DF" w:rsidP="006C02DF">
      <w:pPr>
        <w:jc w:val="both"/>
        <w:rPr>
          <w:sz w:val="20"/>
          <w:szCs w:val="20"/>
          <w:lang w:val="sr-Cyrl-CS"/>
        </w:rPr>
      </w:pPr>
    </w:p>
    <w:p w14:paraId="66D21149" w14:textId="77777777" w:rsidR="006C02DF" w:rsidRPr="006C02DF" w:rsidRDefault="006C02DF" w:rsidP="006C02DF">
      <w:pPr>
        <w:jc w:val="both"/>
        <w:rPr>
          <w:sz w:val="20"/>
          <w:szCs w:val="20"/>
          <w:lang w:val="sr-Cyrl-CS"/>
        </w:rPr>
      </w:pPr>
      <w:r w:rsidRPr="006C02DF">
        <w:rPr>
          <w:sz w:val="20"/>
          <w:szCs w:val="20"/>
          <w:lang w:val="sr-Cyrl-CS"/>
        </w:rPr>
        <w:tab/>
        <w:t>Чланом 39. Закона о локалној самоуправи („Сл. гласник РС“, бр. 129/07, 83/14-др. закон, 101/16- др. закон и 47/18) предвиђено је да председник Скупштине има заменика који   га замењује у случају његове одсутности и спречености да обавља своју дужност. Заменик председника скупштине бира се и разрешава на исти начин као и председник скупштине, што упућује на члан 38. истог закона чије одредбе се односе на избор и разрешење председника Скупштине.</w:t>
      </w:r>
    </w:p>
    <w:p w14:paraId="23EDFC1E" w14:textId="77777777" w:rsidR="006C02DF" w:rsidRPr="006C02DF" w:rsidRDefault="006C02DF" w:rsidP="006C02DF">
      <w:pPr>
        <w:jc w:val="both"/>
        <w:rPr>
          <w:sz w:val="20"/>
          <w:szCs w:val="20"/>
          <w:lang w:val="sr-Cyrl-CS"/>
        </w:rPr>
      </w:pPr>
    </w:p>
    <w:p w14:paraId="7BEDDDEA" w14:textId="77777777" w:rsidR="006C02DF" w:rsidRPr="006C02DF" w:rsidRDefault="006C02DF" w:rsidP="006C02DF">
      <w:pPr>
        <w:jc w:val="both"/>
        <w:rPr>
          <w:sz w:val="20"/>
          <w:szCs w:val="20"/>
          <w:lang w:val="sr-Cyrl-CS"/>
        </w:rPr>
      </w:pPr>
      <w:r w:rsidRPr="006C02DF">
        <w:rPr>
          <w:sz w:val="20"/>
          <w:szCs w:val="20"/>
          <w:lang w:val="sr-Cyrl-CS"/>
        </w:rPr>
        <w:tab/>
        <w:t>Скупштини општине Ивањица достављена је писана Оставка на место заменика председника Скупштине од стране Билија Вуловића из Ивањице, а оставка је констатована на седници Скупштине одржаној 25.04.2023. године.</w:t>
      </w:r>
    </w:p>
    <w:p w14:paraId="6F676419" w14:textId="77777777" w:rsidR="006C02DF" w:rsidRPr="006C02DF" w:rsidRDefault="006C02DF" w:rsidP="006C02DF">
      <w:pPr>
        <w:jc w:val="both"/>
        <w:rPr>
          <w:sz w:val="20"/>
          <w:szCs w:val="20"/>
          <w:lang w:val="sr-Cyrl-CS"/>
        </w:rPr>
      </w:pPr>
    </w:p>
    <w:p w14:paraId="6C780A4A" w14:textId="77777777" w:rsidR="006C02DF" w:rsidRPr="006C02DF" w:rsidRDefault="006C02DF" w:rsidP="006C02DF">
      <w:pPr>
        <w:ind w:firstLine="709"/>
        <w:jc w:val="both"/>
        <w:rPr>
          <w:sz w:val="20"/>
          <w:szCs w:val="20"/>
          <w:lang w:val="sr-Cyrl-CS"/>
        </w:rPr>
      </w:pPr>
      <w:r w:rsidRPr="006C02DF">
        <w:rPr>
          <w:sz w:val="20"/>
          <w:szCs w:val="20"/>
          <w:lang w:val="sr-Cyrl-CS"/>
        </w:rPr>
        <w:t>Са свега напред изнетог одлучено је као у диспозитиву овог решења.</w:t>
      </w:r>
    </w:p>
    <w:p w14:paraId="542FB8C9" w14:textId="77777777" w:rsidR="006C02DF" w:rsidRPr="006C02DF" w:rsidRDefault="006C02DF" w:rsidP="006C02DF">
      <w:pPr>
        <w:ind w:firstLine="709"/>
        <w:jc w:val="both"/>
        <w:rPr>
          <w:sz w:val="20"/>
          <w:szCs w:val="20"/>
          <w:lang w:val="sr-Cyrl-CS"/>
        </w:rPr>
      </w:pPr>
    </w:p>
    <w:p w14:paraId="45D0D342" w14:textId="77777777" w:rsidR="006C02DF" w:rsidRPr="006C02DF" w:rsidRDefault="006C02DF" w:rsidP="006C02DF">
      <w:pPr>
        <w:ind w:firstLine="708"/>
        <w:jc w:val="both"/>
        <w:rPr>
          <w:sz w:val="20"/>
          <w:szCs w:val="20"/>
          <w:lang w:val="sr-Cyrl-CS"/>
        </w:rPr>
      </w:pPr>
      <w:r w:rsidRPr="006C02DF">
        <w:rPr>
          <w:b/>
          <w:sz w:val="20"/>
          <w:szCs w:val="20"/>
          <w:lang w:val="sr-Cyrl-CS"/>
        </w:rPr>
        <w:t>УПУТСТВО О ПРАВНОМ СРЕДСТВУ</w:t>
      </w:r>
      <w:r w:rsidRPr="006C02DF">
        <w:rPr>
          <w:sz w:val="20"/>
          <w:szCs w:val="20"/>
          <w:lang w:val="sr-Cyrl-CS"/>
        </w:rPr>
        <w:t>: Против овог решења може се поднети  Жалба  Вишем суду у Чачку,  у року од 7 дана од дана доношења Одлуке .</w:t>
      </w:r>
    </w:p>
    <w:p w14:paraId="77455574" w14:textId="77777777" w:rsidR="006C02DF" w:rsidRPr="006C02DF" w:rsidRDefault="006C02DF" w:rsidP="006C02DF">
      <w:pPr>
        <w:ind w:firstLine="708"/>
        <w:jc w:val="both"/>
        <w:rPr>
          <w:rFonts w:ascii="Arial" w:hAnsi="Arial" w:cs="Arial"/>
          <w:sz w:val="20"/>
          <w:szCs w:val="20"/>
          <w:lang w:val="sr-Cyrl-CS"/>
        </w:rPr>
      </w:pPr>
      <w:r w:rsidRPr="006C02DF">
        <w:rPr>
          <w:sz w:val="20"/>
          <w:szCs w:val="20"/>
          <w:lang w:val="sr-Cyrl-CS"/>
        </w:rPr>
        <w:t xml:space="preserve">Жалба се подноси преко Скупштине општине. </w:t>
      </w:r>
    </w:p>
    <w:p w14:paraId="39EC321C" w14:textId="77777777" w:rsidR="006C02DF" w:rsidRPr="006C02DF" w:rsidRDefault="006C02DF" w:rsidP="006C02DF">
      <w:pPr>
        <w:ind w:firstLine="708"/>
        <w:jc w:val="both"/>
        <w:rPr>
          <w:rFonts w:ascii="Arial" w:hAnsi="Arial" w:cs="Arial"/>
          <w:sz w:val="20"/>
          <w:szCs w:val="20"/>
          <w:lang w:val="sr-Cyrl-CS"/>
        </w:rPr>
      </w:pPr>
    </w:p>
    <w:p w14:paraId="354B3676" w14:textId="77777777" w:rsidR="006C02DF" w:rsidRPr="006C02DF" w:rsidRDefault="006C02DF" w:rsidP="006C02DF">
      <w:pPr>
        <w:jc w:val="both"/>
        <w:rPr>
          <w:sz w:val="20"/>
          <w:szCs w:val="20"/>
          <w:lang w:val="sr-Cyrl-CS"/>
        </w:rPr>
      </w:pPr>
      <w:r w:rsidRPr="006C02DF">
        <w:rPr>
          <w:rFonts w:ascii="Arial" w:hAnsi="Arial" w:cs="Arial"/>
          <w:sz w:val="20"/>
          <w:szCs w:val="20"/>
          <w:lang w:val="sr-Cyrl-CS"/>
        </w:rPr>
        <w:t xml:space="preserve">          </w:t>
      </w:r>
      <w:r w:rsidRPr="006C02DF">
        <w:rPr>
          <w:b/>
          <w:sz w:val="20"/>
          <w:szCs w:val="20"/>
          <w:lang w:val="sr-Cyrl-CS"/>
        </w:rPr>
        <w:t>Решење доставити:</w:t>
      </w:r>
      <w:r w:rsidRPr="006C02DF">
        <w:rPr>
          <w:sz w:val="20"/>
          <w:szCs w:val="20"/>
          <w:lang w:val="sr-Cyrl-CS"/>
        </w:rPr>
        <w:t xml:space="preserve"> Били Вуловић из Прилика,  Одељењу за буџет, а примерак задржати уз материјал са седнице Скупштине општине.</w:t>
      </w:r>
    </w:p>
    <w:p w14:paraId="217521FD" w14:textId="77777777" w:rsidR="006C02DF" w:rsidRPr="006C02DF" w:rsidRDefault="006C02DF" w:rsidP="006C02DF">
      <w:pPr>
        <w:rPr>
          <w:sz w:val="20"/>
          <w:szCs w:val="20"/>
          <w:lang w:val="sr-Cyrl-CS"/>
        </w:rPr>
      </w:pPr>
    </w:p>
    <w:p w14:paraId="25A5A793" w14:textId="77777777" w:rsidR="006C02DF" w:rsidRPr="006C02DF" w:rsidRDefault="006C02DF" w:rsidP="006C02DF">
      <w:pPr>
        <w:rPr>
          <w:rFonts w:ascii="Arial" w:hAnsi="Arial" w:cs="Arial"/>
          <w:sz w:val="20"/>
          <w:szCs w:val="20"/>
          <w:lang w:val="sr-Cyrl-CS"/>
        </w:rPr>
      </w:pPr>
    </w:p>
    <w:p w14:paraId="5F1A82E0" w14:textId="77777777" w:rsidR="006C02DF" w:rsidRPr="006C02DF" w:rsidRDefault="006C02DF" w:rsidP="006C02DF">
      <w:pPr>
        <w:rPr>
          <w:rFonts w:ascii="Arial" w:hAnsi="Arial" w:cs="Arial"/>
          <w:sz w:val="20"/>
          <w:szCs w:val="20"/>
          <w:lang w:val="sr-Cyrl-CS"/>
        </w:rPr>
      </w:pPr>
    </w:p>
    <w:p w14:paraId="171BA85D" w14:textId="77777777" w:rsidR="006C02DF" w:rsidRPr="006C02DF" w:rsidRDefault="006C02DF" w:rsidP="00B95785">
      <w:pPr>
        <w:tabs>
          <w:tab w:val="left" w:pos="6230"/>
        </w:tabs>
        <w:jc w:val="right"/>
        <w:rPr>
          <w:b/>
          <w:sz w:val="20"/>
          <w:szCs w:val="20"/>
          <w:lang w:val="sr-Cyrl-CS"/>
        </w:rPr>
      </w:pPr>
      <w:r w:rsidRPr="006C02DF">
        <w:rPr>
          <w:sz w:val="20"/>
          <w:szCs w:val="20"/>
          <w:lang w:val="sr-Cyrl-CS"/>
        </w:rPr>
        <w:t xml:space="preserve">                                                                                        </w:t>
      </w:r>
      <w:r w:rsidRPr="006C02DF">
        <w:rPr>
          <w:b/>
          <w:sz w:val="20"/>
          <w:szCs w:val="20"/>
          <w:lang w:val="sr-Cyrl-CS"/>
        </w:rPr>
        <w:t xml:space="preserve">    ПРЕДСЕДНИК СКУПШТИНЕ</w:t>
      </w:r>
    </w:p>
    <w:p w14:paraId="1B16BB39" w14:textId="7A98054B" w:rsidR="006C02DF" w:rsidRPr="006C02DF" w:rsidRDefault="006C02DF" w:rsidP="006C02DF">
      <w:pPr>
        <w:tabs>
          <w:tab w:val="left" w:pos="6230"/>
        </w:tabs>
        <w:rPr>
          <w:sz w:val="20"/>
          <w:szCs w:val="20"/>
          <w:lang w:val="sr-Cyrl-CS"/>
        </w:rPr>
      </w:pPr>
      <w:r w:rsidRPr="006C02DF">
        <w:rPr>
          <w:sz w:val="20"/>
          <w:szCs w:val="20"/>
          <w:lang w:val="sr-Cyrl-CS"/>
        </w:rPr>
        <w:t xml:space="preserve">                                                                                                        </w:t>
      </w:r>
      <w:r w:rsidR="00B95785">
        <w:rPr>
          <w:sz w:val="20"/>
          <w:szCs w:val="20"/>
          <w:lang w:val="sr-Cyrl-CS"/>
        </w:rPr>
        <w:t xml:space="preserve">                                                     </w:t>
      </w:r>
      <w:r w:rsidRPr="006C02DF">
        <w:rPr>
          <w:sz w:val="20"/>
          <w:szCs w:val="20"/>
          <w:lang w:val="sr-Cyrl-CS"/>
        </w:rPr>
        <w:t xml:space="preserve">Владимир </w:t>
      </w:r>
      <w:proofErr w:type="spellStart"/>
      <w:r w:rsidRPr="006C02DF">
        <w:rPr>
          <w:sz w:val="20"/>
          <w:szCs w:val="20"/>
          <w:lang w:val="sr-Cyrl-CS"/>
        </w:rPr>
        <w:t>Бојановић</w:t>
      </w:r>
      <w:proofErr w:type="spellEnd"/>
    </w:p>
    <w:p w14:paraId="192972F4" w14:textId="77777777" w:rsidR="00FC747D" w:rsidRPr="00FC747D" w:rsidRDefault="00FC747D" w:rsidP="00FC747D">
      <w:pPr>
        <w:rPr>
          <w:b/>
          <w:sz w:val="20"/>
          <w:szCs w:val="20"/>
          <w:lang w:val="sr-Cyrl-CS" w:eastAsia="sr-Cyrl-CS"/>
        </w:rPr>
      </w:pPr>
    </w:p>
    <w:p w14:paraId="662BB109" w14:textId="77777777" w:rsidR="00FC747D" w:rsidRPr="00FC747D" w:rsidRDefault="00FC747D" w:rsidP="00FC747D">
      <w:pPr>
        <w:rPr>
          <w:b/>
          <w:sz w:val="20"/>
          <w:szCs w:val="20"/>
          <w:lang w:val="sr-Cyrl-CS" w:eastAsia="sr-Cyrl-CS"/>
        </w:rPr>
      </w:pPr>
    </w:p>
    <w:p w14:paraId="3533A187" w14:textId="77777777" w:rsidR="00FC747D" w:rsidRPr="00FC747D" w:rsidRDefault="00FC747D" w:rsidP="00FC747D">
      <w:pPr>
        <w:rPr>
          <w:b/>
          <w:sz w:val="20"/>
          <w:szCs w:val="20"/>
          <w:lang w:val="sr-Cyrl-CS" w:eastAsia="sr-Cyrl-CS"/>
        </w:rPr>
      </w:pPr>
    </w:p>
    <w:p w14:paraId="18C88A2B" w14:textId="77777777" w:rsidR="00FC747D" w:rsidRPr="00FC747D" w:rsidRDefault="00FC747D" w:rsidP="00FC747D">
      <w:pPr>
        <w:rPr>
          <w:b/>
          <w:sz w:val="20"/>
          <w:szCs w:val="20"/>
          <w:lang w:val="sr-Cyrl-CS" w:eastAsia="sr-Cyrl-CS"/>
        </w:rPr>
      </w:pPr>
    </w:p>
    <w:p w14:paraId="60694A18" w14:textId="77777777" w:rsidR="00FC747D" w:rsidRPr="00FC747D" w:rsidRDefault="00FC747D" w:rsidP="00FC747D">
      <w:pPr>
        <w:rPr>
          <w:b/>
          <w:sz w:val="20"/>
          <w:szCs w:val="20"/>
          <w:lang w:val="sr-Cyrl-CS" w:eastAsia="sr-Cyrl-CS"/>
        </w:rPr>
      </w:pPr>
    </w:p>
    <w:p w14:paraId="424C5695" w14:textId="77777777" w:rsidR="00FC747D" w:rsidRPr="00FC747D" w:rsidRDefault="00FC747D" w:rsidP="00FC747D">
      <w:pPr>
        <w:rPr>
          <w:b/>
          <w:sz w:val="20"/>
          <w:szCs w:val="20"/>
          <w:lang w:val="sr-Cyrl-CS" w:eastAsia="sr-Cyrl-CS"/>
        </w:rPr>
      </w:pPr>
    </w:p>
    <w:p w14:paraId="05A26022" w14:textId="77777777" w:rsidR="00FC747D" w:rsidRPr="00FC747D" w:rsidRDefault="00FC747D" w:rsidP="00FC747D">
      <w:pPr>
        <w:rPr>
          <w:b/>
          <w:sz w:val="20"/>
          <w:szCs w:val="20"/>
          <w:lang w:val="sr-Cyrl-CS" w:eastAsia="sr-Cyrl-CS"/>
        </w:rPr>
      </w:pPr>
    </w:p>
    <w:p w14:paraId="414EAF33" w14:textId="77777777" w:rsidR="00FC747D" w:rsidRPr="00FC747D" w:rsidRDefault="00FC747D" w:rsidP="00FC747D">
      <w:pPr>
        <w:jc w:val="center"/>
        <w:rPr>
          <w:b/>
          <w:sz w:val="20"/>
          <w:szCs w:val="20"/>
          <w:lang w:val="sr-Cyrl-CS" w:eastAsia="sr-Cyrl-CS"/>
        </w:rPr>
      </w:pPr>
    </w:p>
    <w:p w14:paraId="02A40FDF" w14:textId="77777777" w:rsidR="00FC747D" w:rsidRPr="00FC747D" w:rsidRDefault="00FC747D" w:rsidP="00FC747D">
      <w:pPr>
        <w:jc w:val="center"/>
        <w:rPr>
          <w:b/>
          <w:sz w:val="20"/>
          <w:szCs w:val="20"/>
          <w:lang w:val="sr-Cyrl-CS" w:eastAsia="sr-Cyrl-CS"/>
        </w:rPr>
      </w:pPr>
    </w:p>
    <w:p w14:paraId="6B019768" w14:textId="77777777" w:rsidR="00FC747D" w:rsidRPr="00FC747D" w:rsidRDefault="00FC747D" w:rsidP="00FC747D">
      <w:pPr>
        <w:jc w:val="center"/>
        <w:rPr>
          <w:b/>
          <w:sz w:val="20"/>
          <w:szCs w:val="20"/>
          <w:lang w:val="sr-Cyrl-CS" w:eastAsia="sr-Cyrl-CS"/>
        </w:rPr>
      </w:pPr>
    </w:p>
    <w:p w14:paraId="371A4FDE" w14:textId="77777777" w:rsidR="00FC747D" w:rsidRPr="00FC747D" w:rsidRDefault="00FC747D" w:rsidP="00FC747D">
      <w:pPr>
        <w:jc w:val="center"/>
        <w:rPr>
          <w:b/>
          <w:sz w:val="20"/>
          <w:szCs w:val="20"/>
          <w:lang w:val="sr-Cyrl-CS" w:eastAsia="sr-Cyrl-CS"/>
        </w:rPr>
      </w:pPr>
    </w:p>
    <w:p w14:paraId="0776D563" w14:textId="77777777" w:rsidR="00FC747D" w:rsidRPr="00FC747D" w:rsidRDefault="00FC747D" w:rsidP="00FC747D">
      <w:pPr>
        <w:jc w:val="center"/>
        <w:rPr>
          <w:b/>
          <w:sz w:val="20"/>
          <w:szCs w:val="20"/>
          <w:lang w:val="sr-Cyrl-CS" w:eastAsia="sr-Cyrl-CS"/>
        </w:rPr>
      </w:pPr>
    </w:p>
    <w:p w14:paraId="223CC0D5" w14:textId="77777777" w:rsidR="00483CBB" w:rsidRPr="00483CBB" w:rsidRDefault="00483CBB" w:rsidP="00483CBB">
      <w:pPr>
        <w:rPr>
          <w:vanish/>
          <w:sz w:val="20"/>
          <w:szCs w:val="20"/>
        </w:rPr>
      </w:pPr>
    </w:p>
    <w:p w14:paraId="3AEAE84F" w14:textId="76AC4A54" w:rsidR="009E78F5" w:rsidRPr="00280EBB" w:rsidRDefault="00483CBB" w:rsidP="00280EBB">
      <w:pPr>
        <w:tabs>
          <w:tab w:val="left" w:pos="5259"/>
        </w:tabs>
        <w:rPr>
          <w:rFonts w:ascii="Arial" w:hAnsi="Arial" w:cs="Arial"/>
          <w:sz w:val="20"/>
          <w:szCs w:val="20"/>
        </w:rPr>
      </w:pPr>
      <w:r w:rsidRPr="00483CBB">
        <w:rPr>
          <w:rFonts w:ascii="Arial" w:hAnsi="Arial" w:cs="Arial"/>
          <w:sz w:val="20"/>
          <w:szCs w:val="20"/>
          <w:lang w:val="sr-Cyrl-CS"/>
        </w:rPr>
        <w:t xml:space="preserve"> </w:t>
      </w:r>
      <w:r w:rsidR="00EE7723" w:rsidRPr="00B83622">
        <w:rPr>
          <w:sz w:val="20"/>
          <w:szCs w:val="20"/>
          <w:lang w:val="sr-Cyrl-CS"/>
        </w:rPr>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14:paraId="60DEE4C1" w14:textId="77777777"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14:paraId="61FAB9F2" w14:textId="77777777" w:rsidR="00E86FE3" w:rsidRPr="00B83622" w:rsidRDefault="00E86FE3" w:rsidP="005054DD">
      <w:pPr>
        <w:rPr>
          <w:sz w:val="20"/>
          <w:szCs w:val="20"/>
        </w:rPr>
      </w:pPr>
    </w:p>
    <w:p w14:paraId="6ABC6017" w14:textId="77777777" w:rsidR="00E86FE3" w:rsidRPr="00B83622" w:rsidRDefault="00E86FE3" w:rsidP="001C146C">
      <w:pPr>
        <w:jc w:val="center"/>
        <w:rPr>
          <w:sz w:val="20"/>
          <w:szCs w:val="20"/>
          <w:lang w:val="sr-Cyrl-CS"/>
        </w:rPr>
      </w:pPr>
    </w:p>
    <w:p w14:paraId="57BF30C4" w14:textId="77777777"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14:paraId="5CBEA3F2" w14:textId="77777777" w:rsidR="00AB164B" w:rsidRPr="00B83622" w:rsidRDefault="00AB164B" w:rsidP="00633F6B">
      <w:pPr>
        <w:rPr>
          <w:color w:val="333399"/>
          <w:sz w:val="20"/>
          <w:szCs w:val="20"/>
        </w:rPr>
      </w:pPr>
    </w:p>
    <w:p w14:paraId="18A46577" w14:textId="5C6CF3F2" w:rsidR="00633F6B" w:rsidRPr="00B83622" w:rsidRDefault="00EC204F" w:rsidP="00633F6B">
      <w:pPr>
        <w:jc w:val="center"/>
        <w:rPr>
          <w:color w:val="333399"/>
          <w:sz w:val="32"/>
          <w:szCs w:val="32"/>
          <w:lang w:val="sr-Cyrl-CS"/>
        </w:rPr>
      </w:pPr>
      <w:r>
        <w:rPr>
          <w:noProof/>
          <w:color w:val="333399"/>
          <w:sz w:val="32"/>
          <w:szCs w:val="32"/>
          <w:lang w:eastAsia="ja-JP"/>
        </w:rPr>
        <mc:AlternateContent>
          <mc:Choice Requires="wps">
            <w:drawing>
              <wp:anchor distT="0" distB="0" distL="114300" distR="114300" simplePos="0" relativeHeight="251655168" behindDoc="0" locked="0" layoutInCell="1" allowOverlap="1" wp14:anchorId="78959EF3" wp14:editId="0740CFB4">
                <wp:simplePos x="0" y="0"/>
                <wp:positionH relativeFrom="column">
                  <wp:posOffset>0</wp:posOffset>
                </wp:positionH>
                <wp:positionV relativeFrom="paragraph">
                  <wp:posOffset>153035</wp:posOffset>
                </wp:positionV>
                <wp:extent cx="2286000" cy="0"/>
                <wp:effectExtent l="10795" t="15875" r="8255" b="12700"/>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F688A"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" strokecolor="#339" strokeweight="1.25pt"/>
            </w:pict>
          </mc:Fallback>
        </mc:AlternateContent>
      </w:r>
      <w:r>
        <w:rPr>
          <w:noProof/>
          <w:color w:val="333399"/>
          <w:sz w:val="32"/>
          <w:szCs w:val="32"/>
          <w:lang w:eastAsia="ja-JP"/>
        </w:rPr>
        <mc:AlternateContent>
          <mc:Choice Requires="wps">
            <w:drawing>
              <wp:anchor distT="0" distB="0" distL="114300" distR="114300" simplePos="0" relativeHeight="251656192" behindDoc="0" locked="0" layoutInCell="1" allowOverlap="1" wp14:anchorId="1EFFC17F" wp14:editId="2CBA8488">
                <wp:simplePos x="0" y="0"/>
                <wp:positionH relativeFrom="column">
                  <wp:posOffset>4038600</wp:posOffset>
                </wp:positionH>
                <wp:positionV relativeFrom="paragraph">
                  <wp:posOffset>170180</wp:posOffset>
                </wp:positionV>
                <wp:extent cx="2286000" cy="0"/>
                <wp:effectExtent l="10795" t="13970" r="8255" b="14605"/>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CF60"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4pt" to="4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" strokecolor="#339" strokeweight="1.25pt"/>
            </w:pict>
          </mc:Fallback>
        </mc:AlternateContent>
      </w:r>
      <w:r w:rsidR="00633F6B" w:rsidRPr="00B83622">
        <w:rPr>
          <w:color w:val="333399"/>
          <w:sz w:val="32"/>
          <w:szCs w:val="32"/>
          <w:lang w:val="sr-Cyrl-CS"/>
        </w:rPr>
        <w:t>С А Д Р Ж А Ј</w:t>
      </w:r>
    </w:p>
    <w:p w14:paraId="75D544F1" w14:textId="77777777" w:rsidR="00633F6B" w:rsidRPr="00B83622" w:rsidRDefault="00633F6B" w:rsidP="00633F6B">
      <w:pPr>
        <w:rPr>
          <w:sz w:val="20"/>
          <w:szCs w:val="20"/>
          <w:lang w:val="sr-Cyrl-CS"/>
        </w:rPr>
      </w:pPr>
    </w:p>
    <w:p w14:paraId="11C2D308" w14:textId="77777777" w:rsidR="00633F6B" w:rsidRPr="00B83622" w:rsidRDefault="00633F6B" w:rsidP="00633F6B">
      <w:pPr>
        <w:rPr>
          <w:sz w:val="20"/>
          <w:szCs w:val="20"/>
          <w:lang w:val="sr-Cyrl-CS"/>
        </w:rPr>
      </w:pPr>
    </w:p>
    <w:p w14:paraId="7A268895" w14:textId="77777777" w:rsidR="00633F6B" w:rsidRDefault="00633F6B" w:rsidP="00633F6B">
      <w:pPr>
        <w:rPr>
          <w:sz w:val="20"/>
          <w:szCs w:val="20"/>
          <w:lang w:val="sr-Cyrl-CS"/>
        </w:rPr>
      </w:pPr>
    </w:p>
    <w:p w14:paraId="6B4C458C" w14:textId="74285985" w:rsidR="001858A4" w:rsidRPr="007F51A5" w:rsidRDefault="00631111" w:rsidP="00D7527C">
      <w:pPr>
        <w:rPr>
          <w:sz w:val="20"/>
          <w:szCs w:val="20"/>
        </w:rPr>
      </w:pPr>
      <w:bookmarkStart w:id="2" w:name="_Hlk122429025"/>
      <w:r>
        <w:rPr>
          <w:sz w:val="20"/>
          <w:szCs w:val="20"/>
          <w:lang w:val="sr-Cyrl-CS"/>
        </w:rPr>
        <w:t>1</w:t>
      </w:r>
      <w:r w:rsidR="00BB5F8A" w:rsidRPr="00BB5F8A">
        <w:rPr>
          <w:b/>
          <w:sz w:val="20"/>
          <w:szCs w:val="20"/>
          <w:lang w:val="sr-Cyrl-CS"/>
        </w:rPr>
        <w:t xml:space="preserve"> </w:t>
      </w:r>
      <w:r w:rsidR="00BB5F8A" w:rsidRPr="00BB5F8A">
        <w:rPr>
          <w:bCs/>
          <w:sz w:val="20"/>
          <w:szCs w:val="20"/>
          <w:lang w:val="sr-Cyrl-CS"/>
        </w:rPr>
        <w:t>ОДЛУК</w:t>
      </w:r>
      <w:r w:rsidR="00BB5F8A" w:rsidRPr="00BB5F8A">
        <w:rPr>
          <w:bCs/>
          <w:sz w:val="20"/>
          <w:szCs w:val="20"/>
          <w:lang w:val="sr-Latn-RS"/>
        </w:rPr>
        <w:t>A</w:t>
      </w:r>
      <w:r w:rsidR="007F51A5" w:rsidRPr="007F51A5">
        <w:rPr>
          <w:b/>
          <w:bCs/>
          <w:color w:val="000000"/>
          <w:sz w:val="20"/>
          <w:szCs w:val="20"/>
        </w:rPr>
        <w:t xml:space="preserve"> </w:t>
      </w:r>
      <w:bookmarkStart w:id="3" w:name="_Hlk122429043"/>
      <w:bookmarkEnd w:id="2"/>
      <w:r w:rsidR="006C02DF">
        <w:rPr>
          <w:color w:val="000000"/>
          <w:sz w:val="20"/>
          <w:szCs w:val="20"/>
          <w:lang w:val="sr-Cyrl-RS"/>
        </w:rPr>
        <w:t>О СПРОВОЂЕЊУ ЈАВ</w:t>
      </w:r>
      <w:r w:rsidR="00D7527C">
        <w:rPr>
          <w:color w:val="000000"/>
          <w:sz w:val="20"/>
          <w:szCs w:val="20"/>
          <w:lang w:val="sr-Cyrl-RS"/>
        </w:rPr>
        <w:t>Н</w:t>
      </w:r>
      <w:r w:rsidR="006C02DF">
        <w:rPr>
          <w:color w:val="000000"/>
          <w:sz w:val="20"/>
          <w:szCs w:val="20"/>
          <w:lang w:val="sr-Cyrl-RS"/>
        </w:rPr>
        <w:t>ОГ КОНКУРСА ЗА ИЗБОР ДИРЕКТОРА ЈАВНОГ КОМУНАЛНОГ ПРЕДУЗЕЋА РЕГИОНАЛНИ ЦЕНТАР</w:t>
      </w:r>
      <w:r w:rsidR="00D7527C">
        <w:rPr>
          <w:color w:val="000000"/>
          <w:sz w:val="20"/>
          <w:szCs w:val="20"/>
          <w:lang w:val="sr-Cyrl-RS"/>
        </w:rPr>
        <w:t xml:space="preserve"> ЗА ВОДНЕ УСЛУГЕ „СКРАПЕЖ ВОДЕ“ ПОЖЕГА</w:t>
      </w:r>
      <w:bookmarkStart w:id="4" w:name="_Hlk130539988"/>
      <w:r w:rsidR="00C5566E">
        <w:rPr>
          <w:sz w:val="20"/>
          <w:szCs w:val="20"/>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sidR="00E87B45">
        <w:rPr>
          <w:sz w:val="20"/>
          <w:szCs w:val="20"/>
          <w:lang w:val="sr-Latn-RS"/>
        </w:rPr>
        <w:t xml:space="preserve"> </w:t>
      </w:r>
      <w:r w:rsidRPr="00BA0C62">
        <w:rPr>
          <w:sz w:val="20"/>
          <w:szCs w:val="20"/>
          <w:lang w:val="sr-Cyrl-CS"/>
        </w:rPr>
        <w:t>1</w:t>
      </w:r>
      <w:bookmarkEnd w:id="3"/>
      <w:bookmarkEnd w:id="4"/>
    </w:p>
    <w:p w14:paraId="241242CC" w14:textId="77777777" w:rsidR="00C5566E" w:rsidRDefault="00C5566E" w:rsidP="001858A4">
      <w:pPr>
        <w:spacing w:line="276" w:lineRule="auto"/>
        <w:contextualSpacing/>
        <w:rPr>
          <w:sz w:val="20"/>
          <w:szCs w:val="20"/>
          <w:lang w:val="sr-Cyrl-CS"/>
        </w:rPr>
      </w:pPr>
    </w:p>
    <w:p w14:paraId="71D9EC7E" w14:textId="1E2342DC" w:rsidR="00D7527C" w:rsidRDefault="00D7527C" w:rsidP="001858A4">
      <w:pPr>
        <w:spacing w:line="276" w:lineRule="auto"/>
        <w:contextualSpacing/>
        <w:rPr>
          <w:sz w:val="20"/>
          <w:szCs w:val="20"/>
          <w:lang w:val="sr-Cyrl-CS"/>
        </w:rPr>
      </w:pPr>
      <w:r>
        <w:rPr>
          <w:sz w:val="20"/>
          <w:szCs w:val="20"/>
          <w:lang w:val="sr-Cyrl-CS"/>
        </w:rPr>
        <w:t>2.</w:t>
      </w:r>
      <w:r w:rsidRPr="00D7527C">
        <w:rPr>
          <w:bCs/>
          <w:sz w:val="20"/>
          <w:szCs w:val="20"/>
          <w:lang w:val="sr-Cyrl-CS"/>
        </w:rPr>
        <w:t xml:space="preserve"> </w:t>
      </w:r>
      <w:bookmarkStart w:id="5" w:name="_Hlk137204823"/>
      <w:r w:rsidRPr="00BB5F8A">
        <w:rPr>
          <w:bCs/>
          <w:sz w:val="20"/>
          <w:szCs w:val="20"/>
          <w:lang w:val="sr-Cyrl-CS"/>
        </w:rPr>
        <w:t>ОДЛУК</w:t>
      </w:r>
      <w:r w:rsidRPr="00BB5F8A">
        <w:rPr>
          <w:bCs/>
          <w:sz w:val="20"/>
          <w:szCs w:val="20"/>
          <w:lang w:val="sr-Latn-RS"/>
        </w:rPr>
        <w:t>A</w:t>
      </w:r>
      <w:r w:rsidRPr="007F51A5">
        <w:rPr>
          <w:b/>
          <w:bCs/>
          <w:color w:val="000000"/>
          <w:sz w:val="20"/>
          <w:szCs w:val="20"/>
        </w:rPr>
        <w:t xml:space="preserve"> </w:t>
      </w:r>
      <w:r>
        <w:rPr>
          <w:color w:val="000000"/>
          <w:sz w:val="20"/>
          <w:szCs w:val="20"/>
          <w:lang w:val="sr-Cyrl-RS"/>
        </w:rPr>
        <w:t>О</w:t>
      </w:r>
      <w:bookmarkEnd w:id="5"/>
      <w:r>
        <w:rPr>
          <w:color w:val="000000"/>
          <w:sz w:val="20"/>
          <w:szCs w:val="20"/>
          <w:lang w:val="sr-Cyrl-RS"/>
        </w:rPr>
        <w:t xml:space="preserve"> </w:t>
      </w:r>
      <w:r w:rsidRPr="00D7527C">
        <w:rPr>
          <w:bCs/>
          <w:sz w:val="20"/>
          <w:szCs w:val="20"/>
          <w:lang w:val="sr-Cyrl-CS" w:eastAsia="sr-Cyrl-CS"/>
        </w:rPr>
        <w:t>ПРИСТУПАЊУ ПОСТУПКУ ОТУЂЕЊА НЕПОКРЕТНОСТИ ИЗ ЈАВНЕ СВОЈИНЕ ОПШТИНЕ ИВАЊИЦА ПУТЕМ НЕПОСРЕДНЕ ПОГОДБЕ</w:t>
      </w:r>
      <w:r w:rsidRPr="00D7527C">
        <w:rPr>
          <w:bCs/>
          <w:sz w:val="20"/>
          <w:szCs w:val="20"/>
          <w:lang w:val="sr-Latn-RS" w:eastAsia="sr-Cyrl-CS"/>
        </w:rPr>
        <w:t xml:space="preserve"> </w:t>
      </w:r>
      <w:r w:rsidRPr="00D7527C">
        <w:rPr>
          <w:bCs/>
          <w:sz w:val="20"/>
          <w:szCs w:val="20"/>
          <w:lang w:val="sr-Cyrl-RS" w:eastAsia="sr-Cyrl-CS"/>
        </w:rPr>
        <w:t>УЗ НАКНАДУ</w:t>
      </w:r>
      <w:r>
        <w:rPr>
          <w:color w:val="000000"/>
          <w:sz w:val="20"/>
          <w:szCs w:val="20"/>
          <w:lang w:val="sr-Cyrl-RS"/>
        </w:rPr>
        <w:t xml:space="preserve"> </w:t>
      </w:r>
      <w:r>
        <w:rPr>
          <w:sz w:val="20"/>
          <w:szCs w:val="20"/>
        </w:rPr>
        <w:t>....................................</w:t>
      </w:r>
      <w:r>
        <w:rPr>
          <w:sz w:val="20"/>
          <w:szCs w:val="20"/>
          <w:lang w:val="sr-Cyrl-RS"/>
        </w:rPr>
        <w:t>..</w:t>
      </w:r>
      <w:r>
        <w:rPr>
          <w:sz w:val="20"/>
          <w:szCs w:val="20"/>
          <w:lang w:val="sr-Cyrl-RS"/>
        </w:rPr>
        <w:t>..</w:t>
      </w:r>
      <w:r>
        <w:rPr>
          <w:sz w:val="20"/>
          <w:szCs w:val="20"/>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Latn-RS"/>
        </w:rPr>
        <w:t xml:space="preserve"> </w:t>
      </w:r>
      <w:r>
        <w:rPr>
          <w:sz w:val="20"/>
          <w:szCs w:val="20"/>
          <w:lang w:val="sr-Cyrl-CS"/>
        </w:rPr>
        <w:t>2</w:t>
      </w:r>
    </w:p>
    <w:p w14:paraId="27D63D4A" w14:textId="77777777" w:rsidR="00D7527C" w:rsidRDefault="00D7527C" w:rsidP="001858A4">
      <w:pPr>
        <w:spacing w:line="276" w:lineRule="auto"/>
        <w:contextualSpacing/>
        <w:rPr>
          <w:sz w:val="20"/>
          <w:szCs w:val="20"/>
          <w:lang w:val="sr-Cyrl-CS"/>
        </w:rPr>
      </w:pPr>
    </w:p>
    <w:p w14:paraId="6747028C" w14:textId="78CB8CF4" w:rsidR="00C5566E" w:rsidRPr="00C5566E" w:rsidRDefault="00D7527C" w:rsidP="00C5566E">
      <w:pPr>
        <w:rPr>
          <w:sz w:val="20"/>
          <w:szCs w:val="20"/>
          <w:lang w:val="sr-Cyrl-RS"/>
        </w:rPr>
      </w:pPr>
      <w:r>
        <w:rPr>
          <w:sz w:val="20"/>
          <w:szCs w:val="20"/>
          <w:lang w:val="sr-Cyrl-RS"/>
        </w:rPr>
        <w:t>3</w:t>
      </w:r>
      <w:r w:rsidR="00C5566E">
        <w:rPr>
          <w:sz w:val="20"/>
          <w:szCs w:val="20"/>
          <w:lang w:val="sr-Latn-RS"/>
        </w:rPr>
        <w:t>.</w:t>
      </w:r>
      <w:r w:rsidR="00631111" w:rsidRPr="00BA0C62">
        <w:rPr>
          <w:sz w:val="20"/>
          <w:szCs w:val="20"/>
          <w:lang w:val="sr-Cyrl-CS"/>
        </w:rPr>
        <w:t xml:space="preserve"> </w:t>
      </w:r>
      <w:bookmarkStart w:id="6" w:name="_Hlk137204892"/>
      <w:r w:rsidR="00C5566E" w:rsidRPr="00C5566E">
        <w:rPr>
          <w:bCs/>
          <w:sz w:val="20"/>
          <w:szCs w:val="20"/>
          <w:lang w:val="sr-Cyrl-CS"/>
        </w:rPr>
        <w:t>РЕШЕЊЕ</w:t>
      </w:r>
      <w:r w:rsidR="00C5566E">
        <w:rPr>
          <w:bCs/>
          <w:sz w:val="20"/>
          <w:szCs w:val="20"/>
          <w:lang w:val="sr-Latn-RS"/>
        </w:rPr>
        <w:t xml:space="preserve"> </w:t>
      </w:r>
      <w:r w:rsidR="00C5566E">
        <w:rPr>
          <w:bCs/>
          <w:sz w:val="20"/>
          <w:szCs w:val="20"/>
          <w:lang w:val="sr-Cyrl-RS"/>
        </w:rPr>
        <w:t>О</w:t>
      </w:r>
      <w:bookmarkEnd w:id="6"/>
      <w:r w:rsidRPr="00D7527C">
        <w:rPr>
          <w:b/>
          <w:sz w:val="20"/>
          <w:szCs w:val="20"/>
          <w:lang w:val="sr-Cyrl-CS" w:eastAsia="sr-Cyrl-CS"/>
        </w:rPr>
        <w:t xml:space="preserve"> </w:t>
      </w:r>
      <w:r w:rsidRPr="00D7527C">
        <w:rPr>
          <w:bCs/>
          <w:sz w:val="20"/>
          <w:szCs w:val="20"/>
          <w:lang w:val="sr-Cyrl-CS" w:eastAsia="sr-Cyrl-CS"/>
        </w:rPr>
        <w:t xml:space="preserve">ОБРАЗОВАЊУ КОМИСИЈЕ ЗА СПРОВОЂЕЊЕ ПОСТУПКА </w:t>
      </w:r>
      <w:r w:rsidRPr="00D7527C">
        <w:rPr>
          <w:bCs/>
          <w:sz w:val="20"/>
          <w:szCs w:val="20"/>
          <w:lang w:val="sr-Cyrl-RS" w:eastAsia="sr-Cyrl-CS"/>
        </w:rPr>
        <w:t>ОТУЂЕЊА</w:t>
      </w:r>
      <w:r w:rsidRPr="00D7527C">
        <w:rPr>
          <w:bCs/>
          <w:sz w:val="20"/>
          <w:szCs w:val="20"/>
          <w:lang w:val="sr-Cyrl-CS" w:eastAsia="sr-Cyrl-CS"/>
        </w:rPr>
        <w:t xml:space="preserve"> НЕПОКРЕТНОСТИ </w:t>
      </w:r>
      <w:r w:rsidRPr="00D7527C">
        <w:rPr>
          <w:bCs/>
          <w:sz w:val="20"/>
          <w:szCs w:val="20"/>
          <w:lang w:val="sr-Cyrl-RS" w:eastAsia="sr-Cyrl-CS"/>
        </w:rPr>
        <w:t>ИЗ</w:t>
      </w:r>
      <w:r w:rsidRPr="00D7527C">
        <w:rPr>
          <w:bCs/>
          <w:sz w:val="20"/>
          <w:szCs w:val="20"/>
          <w:lang w:val="sr-Cyrl-CS" w:eastAsia="sr-Cyrl-CS"/>
        </w:rPr>
        <w:t xml:space="preserve"> ЈАВН</w:t>
      </w:r>
      <w:r w:rsidRPr="00D7527C">
        <w:rPr>
          <w:bCs/>
          <w:sz w:val="20"/>
          <w:szCs w:val="20"/>
          <w:lang w:val="sr-Cyrl-RS" w:eastAsia="sr-Cyrl-CS"/>
        </w:rPr>
        <w:t>Е</w:t>
      </w:r>
      <w:r w:rsidRPr="00D7527C">
        <w:rPr>
          <w:bCs/>
          <w:sz w:val="20"/>
          <w:szCs w:val="20"/>
          <w:lang w:val="sr-Cyrl-CS" w:eastAsia="sr-Cyrl-CS"/>
        </w:rPr>
        <w:t xml:space="preserve"> СВОЈИН</w:t>
      </w:r>
      <w:r w:rsidRPr="00D7527C">
        <w:rPr>
          <w:bCs/>
          <w:sz w:val="20"/>
          <w:szCs w:val="20"/>
          <w:lang w:val="sr-Cyrl-RS" w:eastAsia="sr-Cyrl-CS"/>
        </w:rPr>
        <w:t>Е</w:t>
      </w:r>
      <w:r w:rsidRPr="00D7527C">
        <w:rPr>
          <w:bCs/>
          <w:sz w:val="20"/>
          <w:szCs w:val="20"/>
          <w:lang w:val="sr-Cyrl-CS" w:eastAsia="sr-Cyrl-CS"/>
        </w:rPr>
        <w:t xml:space="preserve"> ОПШТИНЕ ИВАЊИЦА НЕПОСРЕДНОМ ПОГОДБОМ</w:t>
      </w:r>
      <w:r>
        <w:rPr>
          <w:bCs/>
          <w:sz w:val="20"/>
          <w:szCs w:val="20"/>
          <w:lang w:val="sr-Cyrl-RS"/>
        </w:rPr>
        <w:t xml:space="preserve"> </w:t>
      </w:r>
      <w:bookmarkStart w:id="7" w:name="_Hlk137204843"/>
      <w:r w:rsidR="00C5566E">
        <w:rPr>
          <w:sz w:val="20"/>
          <w:szCs w:val="20"/>
        </w:rPr>
        <w:t>...</w:t>
      </w:r>
      <w:bookmarkStart w:id="8" w:name="_Hlk137204624"/>
      <w:r w:rsidR="00C5566E">
        <w:rPr>
          <w:sz w:val="20"/>
          <w:szCs w:val="20"/>
        </w:rPr>
        <w:t>...............</w:t>
      </w:r>
      <w:r w:rsidR="00C5566E">
        <w:rPr>
          <w:sz w:val="20"/>
          <w:szCs w:val="20"/>
          <w:lang w:val="sr-Cyrl-RS"/>
        </w:rPr>
        <w:t>..</w:t>
      </w:r>
      <w:r w:rsidR="00C5566E">
        <w:rPr>
          <w:sz w:val="20"/>
          <w:szCs w:val="20"/>
        </w:rPr>
        <w:t>................</w:t>
      </w:r>
      <w:r w:rsidR="00C5566E" w:rsidRPr="00BA0C62">
        <w:rPr>
          <w:sz w:val="20"/>
          <w:szCs w:val="20"/>
        </w:rPr>
        <w:t>........</w:t>
      </w:r>
      <w:r w:rsidR="00C5566E" w:rsidRPr="00BA0C62">
        <w:rPr>
          <w:sz w:val="20"/>
          <w:szCs w:val="20"/>
          <w:lang w:val="sr-Cyrl-CS"/>
        </w:rPr>
        <w:t>......</w:t>
      </w:r>
      <w:r w:rsidR="00C5566E" w:rsidRPr="00BA0C62">
        <w:rPr>
          <w:sz w:val="20"/>
          <w:szCs w:val="20"/>
        </w:rPr>
        <w:t>......</w:t>
      </w:r>
      <w:r w:rsidR="00C5566E" w:rsidRPr="00BA0C62">
        <w:rPr>
          <w:sz w:val="20"/>
          <w:szCs w:val="20"/>
          <w:lang w:val="sr-Cyrl-CS"/>
        </w:rPr>
        <w:t xml:space="preserve">.... </w:t>
      </w:r>
      <w:proofErr w:type="spellStart"/>
      <w:r w:rsidR="00C5566E" w:rsidRPr="00BA0C62">
        <w:rPr>
          <w:sz w:val="20"/>
          <w:szCs w:val="20"/>
          <w:lang w:val="sr-Cyrl-CS"/>
        </w:rPr>
        <w:t>стр</w:t>
      </w:r>
      <w:proofErr w:type="spellEnd"/>
      <w:r w:rsidR="00C5566E">
        <w:rPr>
          <w:sz w:val="20"/>
          <w:szCs w:val="20"/>
          <w:lang w:val="sr-Latn-RS"/>
        </w:rPr>
        <w:t xml:space="preserve"> </w:t>
      </w:r>
      <w:r>
        <w:rPr>
          <w:sz w:val="20"/>
          <w:szCs w:val="20"/>
          <w:lang w:val="sr-Cyrl-CS"/>
        </w:rPr>
        <w:t>3</w:t>
      </w:r>
      <w:r w:rsidR="00C5566E">
        <w:rPr>
          <w:bCs/>
          <w:sz w:val="20"/>
          <w:szCs w:val="20"/>
          <w:lang w:val="sr-Cyrl-RS"/>
        </w:rPr>
        <w:t xml:space="preserve"> </w:t>
      </w:r>
      <w:bookmarkEnd w:id="7"/>
      <w:bookmarkEnd w:id="8"/>
    </w:p>
    <w:p w14:paraId="02657E2E" w14:textId="77777777" w:rsidR="00C5566E" w:rsidRPr="00483CBB" w:rsidRDefault="00C5566E" w:rsidP="00C5566E">
      <w:pPr>
        <w:rPr>
          <w:sz w:val="20"/>
          <w:szCs w:val="20"/>
        </w:rPr>
      </w:pPr>
    </w:p>
    <w:p w14:paraId="3352C28D" w14:textId="239D04FE" w:rsidR="00631111" w:rsidRPr="00D7527C" w:rsidRDefault="00D7527C" w:rsidP="00D7527C">
      <w:pPr>
        <w:rPr>
          <w:bCs/>
          <w:sz w:val="20"/>
          <w:szCs w:val="20"/>
          <w:lang w:val="sr-Cyrl-RS" w:eastAsia="sr-Cyrl-CS"/>
        </w:rPr>
      </w:pPr>
      <w:r>
        <w:rPr>
          <w:sz w:val="20"/>
          <w:szCs w:val="20"/>
          <w:lang w:val="sr-Cyrl-CS"/>
        </w:rPr>
        <w:t>4.</w:t>
      </w:r>
      <w:r w:rsidR="00631111" w:rsidRPr="00BA0C62">
        <w:rPr>
          <w:sz w:val="20"/>
          <w:szCs w:val="20"/>
          <w:lang w:val="sr-Cyrl-CS"/>
        </w:rPr>
        <w:t xml:space="preserve"> </w:t>
      </w:r>
      <w:bookmarkStart w:id="9" w:name="_Hlk137205076"/>
      <w:r w:rsidRPr="00BB5F8A">
        <w:rPr>
          <w:bCs/>
          <w:sz w:val="20"/>
          <w:szCs w:val="20"/>
          <w:lang w:val="sr-Cyrl-CS"/>
        </w:rPr>
        <w:t>ОДЛУК</w:t>
      </w:r>
      <w:r w:rsidRPr="00BB5F8A">
        <w:rPr>
          <w:bCs/>
          <w:sz w:val="20"/>
          <w:szCs w:val="20"/>
          <w:lang w:val="sr-Latn-RS"/>
        </w:rPr>
        <w:t>A</w:t>
      </w:r>
      <w:r w:rsidRPr="007F51A5">
        <w:rPr>
          <w:b/>
          <w:bCs/>
          <w:color w:val="000000"/>
          <w:sz w:val="20"/>
          <w:szCs w:val="20"/>
        </w:rPr>
        <w:t xml:space="preserve"> </w:t>
      </w:r>
      <w:r>
        <w:rPr>
          <w:color w:val="000000"/>
          <w:sz w:val="20"/>
          <w:szCs w:val="20"/>
          <w:lang w:val="sr-Cyrl-RS"/>
        </w:rPr>
        <w:t>О</w:t>
      </w:r>
      <w:bookmarkEnd w:id="9"/>
      <w:r w:rsidRPr="00FC747D">
        <w:rPr>
          <w:b/>
          <w:sz w:val="20"/>
          <w:szCs w:val="20"/>
          <w:lang w:val="sr-Cyrl-CS" w:eastAsia="sr-Cyrl-CS"/>
        </w:rPr>
        <w:t xml:space="preserve"> </w:t>
      </w:r>
      <w:r w:rsidRPr="00D7527C">
        <w:rPr>
          <w:bCs/>
          <w:sz w:val="20"/>
          <w:szCs w:val="20"/>
          <w:lang w:val="sr-Cyrl-CS" w:eastAsia="sr-Cyrl-CS"/>
        </w:rPr>
        <w:t xml:space="preserve">ПРИСТУПАЊУ ПОСТУПКУ </w:t>
      </w:r>
      <w:r w:rsidRPr="00D7527C">
        <w:rPr>
          <w:bCs/>
          <w:sz w:val="20"/>
          <w:szCs w:val="20"/>
          <w:lang w:val="sr-Cyrl-RS" w:eastAsia="sr-Cyrl-CS"/>
        </w:rPr>
        <w:t>ОТУЂЕЊА</w:t>
      </w:r>
      <w:r w:rsidRPr="00D7527C">
        <w:rPr>
          <w:bCs/>
          <w:sz w:val="20"/>
          <w:szCs w:val="20"/>
          <w:lang w:val="sr-Cyrl-CS" w:eastAsia="sr-Cyrl-CS"/>
        </w:rPr>
        <w:t xml:space="preserve"> НЕПОКРЕТНОСТИ </w:t>
      </w:r>
      <w:r w:rsidRPr="00D7527C">
        <w:rPr>
          <w:bCs/>
          <w:sz w:val="20"/>
          <w:szCs w:val="20"/>
          <w:lang w:val="sr-Cyrl-RS" w:eastAsia="sr-Cyrl-CS"/>
        </w:rPr>
        <w:t xml:space="preserve">ПРЕНОСОМ ПРАВА </w:t>
      </w:r>
      <w:r w:rsidRPr="00D7527C">
        <w:rPr>
          <w:bCs/>
          <w:sz w:val="20"/>
          <w:szCs w:val="20"/>
          <w:lang w:val="sr-Cyrl-CS" w:eastAsia="sr-Cyrl-CS"/>
        </w:rPr>
        <w:t>ЈАВН</w:t>
      </w:r>
      <w:r w:rsidRPr="00D7527C">
        <w:rPr>
          <w:bCs/>
          <w:sz w:val="20"/>
          <w:szCs w:val="20"/>
          <w:lang w:val="sr-Cyrl-RS" w:eastAsia="sr-Cyrl-CS"/>
        </w:rPr>
        <w:t>Е</w:t>
      </w:r>
      <w:r w:rsidRPr="00D7527C">
        <w:rPr>
          <w:bCs/>
          <w:sz w:val="20"/>
          <w:szCs w:val="20"/>
          <w:lang w:val="sr-Cyrl-CS" w:eastAsia="sr-Cyrl-CS"/>
        </w:rPr>
        <w:t xml:space="preserve"> СВОЈИН</w:t>
      </w:r>
      <w:r w:rsidRPr="00D7527C">
        <w:rPr>
          <w:bCs/>
          <w:sz w:val="20"/>
          <w:szCs w:val="20"/>
          <w:lang w:val="sr-Cyrl-RS" w:eastAsia="sr-Cyrl-CS"/>
        </w:rPr>
        <w:t>Е</w:t>
      </w:r>
      <w:r w:rsidRPr="00D7527C">
        <w:rPr>
          <w:bCs/>
          <w:sz w:val="20"/>
          <w:szCs w:val="20"/>
          <w:lang w:val="sr-Cyrl-CS" w:eastAsia="sr-Cyrl-CS"/>
        </w:rPr>
        <w:t xml:space="preserve"> ОПШТИНЕ ИВАЊИЦА</w:t>
      </w:r>
      <w:r w:rsidRPr="00D7527C">
        <w:rPr>
          <w:bCs/>
          <w:sz w:val="20"/>
          <w:szCs w:val="20"/>
          <w:lang w:val="sr-Cyrl-RS" w:eastAsia="sr-Cyrl-CS"/>
        </w:rPr>
        <w:t xml:space="preserve"> У ЈАВНУ СВОЈИНУ РС</w:t>
      </w:r>
      <w:r>
        <w:rPr>
          <w:bCs/>
          <w:sz w:val="20"/>
          <w:szCs w:val="20"/>
          <w:lang w:val="sr-Cyrl-RS" w:eastAsia="sr-Cyrl-CS"/>
        </w:rPr>
        <w:t xml:space="preserve"> </w:t>
      </w:r>
      <w:r w:rsidRPr="00D7527C">
        <w:rPr>
          <w:bCs/>
          <w:sz w:val="20"/>
          <w:szCs w:val="20"/>
          <w:lang w:val="sr-Cyrl-CS" w:eastAsia="sr-Cyrl-CS"/>
        </w:rPr>
        <w:t>ПУТЕМ НЕПОСРЕДНЕ ПОГОДБЕ</w:t>
      </w:r>
      <w:r>
        <w:rPr>
          <w:bCs/>
          <w:sz w:val="20"/>
          <w:szCs w:val="20"/>
          <w:lang w:val="sr-Cyrl-CS" w:eastAsia="sr-Cyrl-CS"/>
        </w:rPr>
        <w:t xml:space="preserve"> </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Latn-RS"/>
        </w:rPr>
        <w:t xml:space="preserve"> </w:t>
      </w:r>
      <w:r>
        <w:rPr>
          <w:sz w:val="20"/>
          <w:szCs w:val="20"/>
          <w:lang w:val="sr-Cyrl-CS"/>
        </w:rPr>
        <w:t>4</w:t>
      </w:r>
      <w:r>
        <w:rPr>
          <w:bCs/>
          <w:sz w:val="20"/>
          <w:szCs w:val="20"/>
          <w:lang w:val="sr-Cyrl-RS"/>
        </w:rPr>
        <w:t xml:space="preserve"> </w:t>
      </w:r>
      <w:r w:rsidR="00631111" w:rsidRPr="00D7527C">
        <w:rPr>
          <w:bCs/>
          <w:sz w:val="20"/>
          <w:szCs w:val="20"/>
          <w:lang w:val="sr-Cyrl-CS"/>
        </w:rPr>
        <w:t xml:space="preserve">          </w:t>
      </w:r>
    </w:p>
    <w:p w14:paraId="7373170C" w14:textId="6984A293" w:rsidR="00B83622" w:rsidRDefault="00B83622" w:rsidP="007F51A5">
      <w:pPr>
        <w:rPr>
          <w:caps/>
          <w:color w:val="000000"/>
          <w:sz w:val="20"/>
          <w:szCs w:val="20"/>
          <w:lang w:eastAsia="en-US"/>
        </w:rPr>
      </w:pPr>
    </w:p>
    <w:p w14:paraId="21482A43" w14:textId="44D98128" w:rsidR="00B83622" w:rsidRPr="00D7527C" w:rsidRDefault="00D7527C" w:rsidP="00D7527C">
      <w:pPr>
        <w:rPr>
          <w:bCs/>
          <w:sz w:val="20"/>
          <w:szCs w:val="20"/>
          <w:lang w:val="sr-Cyrl-RS" w:eastAsia="sr-Cyrl-CS"/>
        </w:rPr>
      </w:pPr>
      <w:r>
        <w:rPr>
          <w:caps/>
          <w:color w:val="000000"/>
          <w:sz w:val="20"/>
          <w:szCs w:val="20"/>
          <w:lang w:val="sr-Cyrl-RS" w:eastAsia="en-US"/>
        </w:rPr>
        <w:t>5.</w:t>
      </w:r>
      <w:r w:rsidRPr="00D7527C">
        <w:rPr>
          <w:bCs/>
          <w:sz w:val="20"/>
          <w:szCs w:val="20"/>
          <w:lang w:val="sr-Cyrl-CS"/>
        </w:rPr>
        <w:t xml:space="preserve"> </w:t>
      </w:r>
      <w:bookmarkStart w:id="10" w:name="_Hlk137205205"/>
      <w:r w:rsidRPr="00C5566E">
        <w:rPr>
          <w:bCs/>
          <w:sz w:val="20"/>
          <w:szCs w:val="20"/>
          <w:lang w:val="sr-Cyrl-CS"/>
        </w:rPr>
        <w:t>РЕШЕЊЕ</w:t>
      </w:r>
      <w:r>
        <w:rPr>
          <w:bCs/>
          <w:sz w:val="20"/>
          <w:szCs w:val="20"/>
          <w:lang w:val="sr-Latn-RS"/>
        </w:rPr>
        <w:t xml:space="preserve"> </w:t>
      </w:r>
      <w:r>
        <w:rPr>
          <w:bCs/>
          <w:sz w:val="20"/>
          <w:szCs w:val="20"/>
          <w:lang w:val="sr-Cyrl-RS"/>
        </w:rPr>
        <w:t>О</w:t>
      </w:r>
      <w:bookmarkEnd w:id="10"/>
      <w:r>
        <w:rPr>
          <w:bCs/>
          <w:sz w:val="20"/>
          <w:szCs w:val="20"/>
          <w:lang w:val="sr-Cyrl-RS"/>
        </w:rPr>
        <w:t xml:space="preserve"> </w:t>
      </w:r>
      <w:r w:rsidRPr="00D7527C">
        <w:rPr>
          <w:bCs/>
          <w:sz w:val="20"/>
          <w:szCs w:val="20"/>
          <w:lang w:val="sr-Cyrl-CS" w:eastAsia="sr-Cyrl-CS"/>
        </w:rPr>
        <w:t xml:space="preserve">ОБРАЗОВАЊУ КОМИСИЈЕ ЗА СПРОВОЂЕЊЕ ПОСТУПКА </w:t>
      </w:r>
      <w:r w:rsidRPr="00D7527C">
        <w:rPr>
          <w:bCs/>
          <w:sz w:val="20"/>
          <w:szCs w:val="20"/>
          <w:lang w:val="sr-Cyrl-RS" w:eastAsia="sr-Cyrl-CS"/>
        </w:rPr>
        <w:t>ОТУЂЕЊА НЕПОКРЕТНОСТИ  ПРЕНОСОМ ПРАВА ЈАВНЕ СВОЈИНЕ ОПШТИНЕ ИВАЊИЦА У ЈАВНУ СВОЈИНУ РС</w:t>
      </w:r>
      <w:r>
        <w:rPr>
          <w:bCs/>
          <w:sz w:val="20"/>
          <w:szCs w:val="20"/>
          <w:lang w:val="sr-Cyrl-RS" w:eastAsia="sr-Cyrl-CS"/>
        </w:rPr>
        <w:t xml:space="preserve"> </w:t>
      </w:r>
      <w:r w:rsidRPr="00D7527C">
        <w:rPr>
          <w:bCs/>
          <w:sz w:val="20"/>
          <w:szCs w:val="20"/>
          <w:lang w:val="sr-Cyrl-RS" w:eastAsia="sr-Cyrl-CS"/>
        </w:rPr>
        <w:t>ПУТЕМ НЕПОСРЕДНЕ ПОГОДБЕ</w:t>
      </w:r>
      <w:r>
        <w:rPr>
          <w:bCs/>
          <w:sz w:val="20"/>
          <w:szCs w:val="20"/>
          <w:lang w:val="sr-Cyrl-RS"/>
        </w:rPr>
        <w:t xml:space="preserve">  </w:t>
      </w:r>
      <w:r w:rsidRPr="00BA0C62">
        <w:rPr>
          <w:sz w:val="20"/>
          <w:szCs w:val="20"/>
        </w:rPr>
        <w:t>......</w:t>
      </w:r>
      <w:r w:rsidR="00280EBB">
        <w:rPr>
          <w:sz w:val="20"/>
          <w:szCs w:val="20"/>
          <w:lang w:val="sr-Cyrl-RS"/>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Latn-RS"/>
        </w:rPr>
        <w:t xml:space="preserve"> </w:t>
      </w:r>
      <w:r>
        <w:rPr>
          <w:sz w:val="20"/>
          <w:szCs w:val="20"/>
          <w:lang w:val="sr-Cyrl-CS"/>
        </w:rPr>
        <w:t>5</w:t>
      </w:r>
    </w:p>
    <w:p w14:paraId="688A0C67" w14:textId="77777777" w:rsidR="00B83622" w:rsidRPr="00B83622" w:rsidRDefault="00B83622" w:rsidP="00633F6B">
      <w:pPr>
        <w:rPr>
          <w:caps/>
          <w:color w:val="000000"/>
          <w:sz w:val="20"/>
          <w:szCs w:val="20"/>
          <w:lang w:eastAsia="en-US"/>
        </w:rPr>
      </w:pPr>
    </w:p>
    <w:p w14:paraId="130AB0E0" w14:textId="28CAED15" w:rsidR="000B12F6" w:rsidRDefault="00280EBB" w:rsidP="00633F6B">
      <w:pPr>
        <w:rPr>
          <w:caps/>
          <w:color w:val="000000"/>
          <w:sz w:val="20"/>
          <w:szCs w:val="20"/>
          <w:lang w:val="sr-Cyrl-CS" w:eastAsia="en-US"/>
        </w:rPr>
      </w:pPr>
      <w:r>
        <w:rPr>
          <w:caps/>
          <w:color w:val="000000"/>
          <w:sz w:val="20"/>
          <w:szCs w:val="20"/>
          <w:lang w:val="sr-Cyrl-CS" w:eastAsia="en-US"/>
        </w:rPr>
        <w:t>6.</w:t>
      </w:r>
      <w:r w:rsidRPr="00280EBB">
        <w:rPr>
          <w:bCs/>
          <w:sz w:val="20"/>
          <w:szCs w:val="20"/>
          <w:lang w:val="sr-Cyrl-CS"/>
        </w:rPr>
        <w:t xml:space="preserve"> </w:t>
      </w:r>
      <w:r w:rsidRPr="00BB5F8A">
        <w:rPr>
          <w:bCs/>
          <w:sz w:val="20"/>
          <w:szCs w:val="20"/>
          <w:lang w:val="sr-Cyrl-CS"/>
        </w:rPr>
        <w:t>ОДЛУК</w:t>
      </w:r>
      <w:r w:rsidRPr="00BB5F8A">
        <w:rPr>
          <w:bCs/>
          <w:sz w:val="20"/>
          <w:szCs w:val="20"/>
          <w:lang w:val="sr-Latn-RS"/>
        </w:rPr>
        <w:t>A</w:t>
      </w:r>
      <w:r w:rsidRPr="007F51A5">
        <w:rPr>
          <w:b/>
          <w:bCs/>
          <w:color w:val="000000"/>
          <w:sz w:val="20"/>
          <w:szCs w:val="20"/>
        </w:rPr>
        <w:t xml:space="preserve"> </w:t>
      </w:r>
      <w:r>
        <w:rPr>
          <w:color w:val="000000"/>
          <w:sz w:val="20"/>
          <w:szCs w:val="20"/>
          <w:lang w:val="sr-Cyrl-RS"/>
        </w:rPr>
        <w:t>О</w:t>
      </w:r>
      <w:r>
        <w:rPr>
          <w:color w:val="000000"/>
          <w:sz w:val="20"/>
          <w:szCs w:val="20"/>
          <w:lang w:val="sr-Cyrl-RS"/>
        </w:rPr>
        <w:t xml:space="preserve"> </w:t>
      </w:r>
      <w:r w:rsidRPr="00280EBB">
        <w:rPr>
          <w:bCs/>
          <w:sz w:val="20"/>
          <w:szCs w:val="20"/>
          <w:lang w:val="sr-Cyrl-RS" w:eastAsia="sr-Cyrl-CS"/>
        </w:rPr>
        <w:t>РАЗМЕНИ НЕПОКРЕТНОСТИ ПУТЕМ НЕПОСРЕДНЕ ПОГОДБЕ</w:t>
      </w:r>
      <w:bookmarkStart w:id="11" w:name="_Hlk137205215"/>
      <w:r>
        <w:rPr>
          <w:sz w:val="20"/>
          <w:szCs w:val="20"/>
          <w:lang w:val="sr-Cyrl-RS"/>
        </w:rPr>
        <w:t>....................</w:t>
      </w:r>
      <w:r>
        <w:rPr>
          <w:sz w:val="20"/>
          <w:szCs w:val="20"/>
          <w:lang w:val="sr-Cyrl-RS"/>
        </w:rPr>
        <w:t>......</w:t>
      </w:r>
      <w:r>
        <w:rPr>
          <w:sz w:val="20"/>
          <w:szCs w:val="20"/>
          <w:lang w:val="sr-Cyrl-RS"/>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Latn-RS"/>
        </w:rPr>
        <w:t xml:space="preserve"> </w:t>
      </w:r>
      <w:r>
        <w:rPr>
          <w:sz w:val="20"/>
          <w:szCs w:val="20"/>
          <w:lang w:val="sr-Cyrl-CS"/>
        </w:rPr>
        <w:t>6</w:t>
      </w:r>
      <w:bookmarkEnd w:id="11"/>
    </w:p>
    <w:p w14:paraId="1C30329B" w14:textId="77777777" w:rsidR="00A72219" w:rsidRDefault="00A72219" w:rsidP="00633F6B">
      <w:pPr>
        <w:rPr>
          <w:caps/>
          <w:color w:val="000000"/>
          <w:sz w:val="20"/>
          <w:szCs w:val="20"/>
          <w:lang w:val="sr-Cyrl-CS" w:eastAsia="en-US"/>
        </w:rPr>
      </w:pPr>
    </w:p>
    <w:p w14:paraId="001224C0" w14:textId="79FC4EDD" w:rsidR="00A72219" w:rsidRDefault="00280EBB" w:rsidP="00633F6B">
      <w:pPr>
        <w:rPr>
          <w:caps/>
          <w:color w:val="000000"/>
          <w:sz w:val="20"/>
          <w:szCs w:val="20"/>
          <w:lang w:val="sr-Cyrl-CS" w:eastAsia="en-US"/>
        </w:rPr>
      </w:pPr>
      <w:r>
        <w:rPr>
          <w:caps/>
          <w:color w:val="000000"/>
          <w:sz w:val="20"/>
          <w:szCs w:val="20"/>
          <w:lang w:val="sr-Cyrl-CS" w:eastAsia="en-US"/>
        </w:rPr>
        <w:t>7.</w:t>
      </w:r>
      <w:r w:rsidRPr="00280EBB">
        <w:rPr>
          <w:b/>
          <w:sz w:val="20"/>
          <w:szCs w:val="20"/>
          <w:lang w:val="sr-Cyrl-CS" w:eastAsia="sr-Cyrl-CS"/>
        </w:rPr>
        <w:t xml:space="preserve"> </w:t>
      </w:r>
      <w:bookmarkStart w:id="12" w:name="_Hlk137205300"/>
      <w:r w:rsidRPr="00C5566E">
        <w:rPr>
          <w:bCs/>
          <w:sz w:val="20"/>
          <w:szCs w:val="20"/>
          <w:lang w:val="sr-Cyrl-CS"/>
        </w:rPr>
        <w:t>РЕШЕЊЕ</w:t>
      </w:r>
      <w:r>
        <w:rPr>
          <w:bCs/>
          <w:sz w:val="20"/>
          <w:szCs w:val="20"/>
          <w:lang w:val="sr-Latn-RS"/>
        </w:rPr>
        <w:t xml:space="preserve"> </w:t>
      </w:r>
      <w:r>
        <w:rPr>
          <w:bCs/>
          <w:sz w:val="20"/>
          <w:szCs w:val="20"/>
          <w:lang w:val="sr-Cyrl-RS"/>
        </w:rPr>
        <w:t>О</w:t>
      </w:r>
      <w:bookmarkEnd w:id="12"/>
      <w:r w:rsidRPr="00FC747D">
        <w:rPr>
          <w:b/>
          <w:sz w:val="20"/>
          <w:szCs w:val="20"/>
          <w:lang w:val="sr-Cyrl-CS" w:eastAsia="sr-Cyrl-CS"/>
        </w:rPr>
        <w:t xml:space="preserve"> </w:t>
      </w:r>
      <w:r w:rsidRPr="00280EBB">
        <w:rPr>
          <w:bCs/>
          <w:sz w:val="20"/>
          <w:szCs w:val="20"/>
          <w:lang w:val="sr-Cyrl-CS" w:eastAsia="sr-Cyrl-CS"/>
        </w:rPr>
        <w:t xml:space="preserve">ОБРАЗОВАЊУ КОМИСИЈЕ ЗА СПРОВОЂЕЊЕ ПОСТУПКА </w:t>
      </w:r>
      <w:r w:rsidRPr="00280EBB">
        <w:rPr>
          <w:bCs/>
          <w:sz w:val="20"/>
          <w:szCs w:val="20"/>
          <w:lang w:val="sr-Cyrl-RS" w:eastAsia="sr-Cyrl-CS"/>
        </w:rPr>
        <w:t>РАЗМЕНЕ</w:t>
      </w:r>
      <w:r w:rsidRPr="00280EBB">
        <w:rPr>
          <w:bCs/>
          <w:sz w:val="20"/>
          <w:szCs w:val="20"/>
          <w:lang w:val="sr-Cyrl-CS" w:eastAsia="sr-Cyrl-CS"/>
        </w:rPr>
        <w:t xml:space="preserve"> НЕПОКРЕТНОСТИ </w:t>
      </w:r>
      <w:r w:rsidRPr="00280EBB">
        <w:rPr>
          <w:bCs/>
          <w:sz w:val="20"/>
          <w:szCs w:val="20"/>
          <w:lang w:val="sr-Cyrl-RS" w:eastAsia="sr-Cyrl-CS"/>
        </w:rPr>
        <w:t>ПУТЕМ</w:t>
      </w:r>
      <w:r w:rsidRPr="00280EBB">
        <w:rPr>
          <w:bCs/>
          <w:sz w:val="20"/>
          <w:szCs w:val="20"/>
          <w:lang w:val="sr-Cyrl-CS" w:eastAsia="sr-Cyrl-CS"/>
        </w:rPr>
        <w:t xml:space="preserve"> НЕПОСРЕДН</w:t>
      </w:r>
      <w:r w:rsidRPr="00280EBB">
        <w:rPr>
          <w:bCs/>
          <w:sz w:val="20"/>
          <w:szCs w:val="20"/>
          <w:lang w:val="sr-Cyrl-RS" w:eastAsia="sr-Cyrl-CS"/>
        </w:rPr>
        <w:t>Е</w:t>
      </w:r>
      <w:r w:rsidRPr="00280EBB">
        <w:rPr>
          <w:bCs/>
          <w:sz w:val="20"/>
          <w:szCs w:val="20"/>
          <w:lang w:val="sr-Cyrl-CS" w:eastAsia="sr-Cyrl-CS"/>
        </w:rPr>
        <w:t xml:space="preserve"> ПОГОДБ</w:t>
      </w:r>
      <w:r w:rsidRPr="00280EBB">
        <w:rPr>
          <w:bCs/>
          <w:sz w:val="20"/>
          <w:szCs w:val="20"/>
          <w:lang w:val="sr-Cyrl-RS" w:eastAsia="sr-Cyrl-CS"/>
        </w:rPr>
        <w:t>Е</w:t>
      </w:r>
      <w:r>
        <w:rPr>
          <w:b/>
          <w:sz w:val="20"/>
          <w:szCs w:val="20"/>
          <w:lang w:val="sr-Cyrl-RS" w:eastAsia="sr-Cyrl-CS"/>
        </w:rPr>
        <w:t xml:space="preserve"> </w:t>
      </w:r>
      <w:bookmarkStart w:id="13" w:name="_Hlk137205421"/>
      <w:r>
        <w:rPr>
          <w:sz w:val="20"/>
          <w:szCs w:val="20"/>
          <w:lang w:val="sr-Cyrl-RS"/>
        </w:rPr>
        <w:t>...........</w:t>
      </w:r>
      <w:r>
        <w:rPr>
          <w:sz w:val="20"/>
          <w:szCs w:val="20"/>
          <w:lang w:val="sr-Cyrl-RS"/>
        </w:rPr>
        <w:t>.................................................................................</w:t>
      </w:r>
      <w:r>
        <w:rPr>
          <w:sz w:val="20"/>
          <w:szCs w:val="20"/>
          <w:lang w:val="sr-Cyrl-RS"/>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Latn-RS"/>
        </w:rPr>
        <w:t xml:space="preserve"> </w:t>
      </w:r>
      <w:r>
        <w:rPr>
          <w:sz w:val="20"/>
          <w:szCs w:val="20"/>
          <w:lang w:val="sr-Cyrl-CS"/>
        </w:rPr>
        <w:t>7</w:t>
      </w:r>
      <w:bookmarkEnd w:id="13"/>
    </w:p>
    <w:p w14:paraId="53189551" w14:textId="77777777" w:rsidR="00A72219" w:rsidRDefault="00A72219" w:rsidP="00633F6B">
      <w:pPr>
        <w:rPr>
          <w:caps/>
          <w:color w:val="000000"/>
          <w:sz w:val="20"/>
          <w:szCs w:val="20"/>
          <w:lang w:val="sr-Cyrl-CS" w:eastAsia="en-US"/>
        </w:rPr>
      </w:pPr>
    </w:p>
    <w:p w14:paraId="71252DC6" w14:textId="781426E2" w:rsidR="00A72219" w:rsidRDefault="00280EBB" w:rsidP="00633F6B">
      <w:pPr>
        <w:rPr>
          <w:caps/>
          <w:color w:val="000000"/>
          <w:sz w:val="20"/>
          <w:szCs w:val="20"/>
          <w:lang w:val="sr-Cyrl-CS" w:eastAsia="en-US"/>
        </w:rPr>
      </w:pPr>
      <w:r>
        <w:rPr>
          <w:caps/>
          <w:color w:val="000000"/>
          <w:sz w:val="20"/>
          <w:szCs w:val="20"/>
          <w:lang w:val="sr-Cyrl-CS" w:eastAsia="en-US"/>
        </w:rPr>
        <w:t>8.</w:t>
      </w:r>
      <w:r w:rsidRPr="00280EBB">
        <w:rPr>
          <w:b/>
          <w:sz w:val="20"/>
          <w:szCs w:val="20"/>
          <w:lang w:val="sr-Cyrl-CS"/>
        </w:rPr>
        <w:t xml:space="preserve"> </w:t>
      </w:r>
      <w:r w:rsidRPr="00C5566E">
        <w:rPr>
          <w:bCs/>
          <w:sz w:val="20"/>
          <w:szCs w:val="20"/>
          <w:lang w:val="sr-Cyrl-CS"/>
        </w:rPr>
        <w:t>РЕШЕЊЕ</w:t>
      </w:r>
      <w:r>
        <w:rPr>
          <w:bCs/>
          <w:sz w:val="20"/>
          <w:szCs w:val="20"/>
          <w:lang w:val="sr-Latn-RS"/>
        </w:rPr>
        <w:t xml:space="preserve"> </w:t>
      </w:r>
      <w:r>
        <w:rPr>
          <w:bCs/>
          <w:sz w:val="20"/>
          <w:szCs w:val="20"/>
          <w:lang w:val="sr-Cyrl-RS"/>
        </w:rPr>
        <w:t>О</w:t>
      </w:r>
      <w:r w:rsidRPr="006C02DF">
        <w:rPr>
          <w:b/>
          <w:sz w:val="20"/>
          <w:szCs w:val="20"/>
          <w:lang w:val="sr-Cyrl-CS"/>
        </w:rPr>
        <w:t xml:space="preserve"> </w:t>
      </w:r>
      <w:r w:rsidRPr="006C02DF">
        <w:rPr>
          <w:bCs/>
          <w:sz w:val="20"/>
          <w:szCs w:val="20"/>
          <w:lang w:val="sr-Cyrl-CS"/>
        </w:rPr>
        <w:t>РАЗРЕШ</w:t>
      </w:r>
      <w:r w:rsidRPr="00280EBB">
        <w:rPr>
          <w:bCs/>
          <w:sz w:val="20"/>
          <w:szCs w:val="20"/>
          <w:lang w:val="sr-Cyrl-CS"/>
        </w:rPr>
        <w:t>ЕЊУ</w:t>
      </w:r>
      <w:r w:rsidRPr="006C02DF">
        <w:rPr>
          <w:bCs/>
          <w:sz w:val="20"/>
          <w:szCs w:val="20"/>
          <w:lang w:val="sr-Cyrl-CS"/>
        </w:rPr>
        <w:t xml:space="preserve"> </w:t>
      </w:r>
      <w:r w:rsidRPr="00280EBB">
        <w:rPr>
          <w:bCs/>
          <w:sz w:val="20"/>
          <w:szCs w:val="20"/>
          <w:lang w:val="sr-Cyrl-CS"/>
        </w:rPr>
        <w:t>БИЛИ ВУЛОВИЋА СА ФУНКЦИЈЕ ЗАМЕНИКА ПРЕДСЕДНИКА СКУПШТИНЕ ОПШТИНЕ ИВАЊИЦА</w:t>
      </w:r>
      <w:r w:rsidRPr="006C02DF">
        <w:rPr>
          <w:b/>
          <w:sz w:val="20"/>
          <w:szCs w:val="20"/>
          <w:lang w:val="sr-Cyrl-CS"/>
        </w:rPr>
        <w:t xml:space="preserve"> </w:t>
      </w:r>
      <w:r>
        <w:rPr>
          <w:sz w:val="20"/>
          <w:szCs w:val="20"/>
          <w:lang w:val="sr-Cyrl-RS"/>
        </w:rPr>
        <w:t>......................................................................................</w:t>
      </w:r>
      <w:r>
        <w:rPr>
          <w:sz w:val="20"/>
          <w:szCs w:val="20"/>
          <w:lang w:val="sr-Cyrl-RS"/>
        </w:rPr>
        <w:t>...................</w:t>
      </w:r>
      <w:r>
        <w:rPr>
          <w:sz w:val="20"/>
          <w:szCs w:val="20"/>
          <w:lang w:val="sr-Cyrl-RS"/>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Latn-RS"/>
        </w:rPr>
        <w:t xml:space="preserve"> </w:t>
      </w:r>
      <w:r>
        <w:rPr>
          <w:sz w:val="20"/>
          <w:szCs w:val="20"/>
          <w:lang w:val="sr-Cyrl-CS"/>
        </w:rPr>
        <w:t>8</w:t>
      </w:r>
    </w:p>
    <w:p w14:paraId="3A59FB3E" w14:textId="77777777" w:rsidR="00A72219" w:rsidRDefault="00A72219" w:rsidP="00633F6B">
      <w:pPr>
        <w:rPr>
          <w:caps/>
          <w:color w:val="000000"/>
          <w:sz w:val="20"/>
          <w:szCs w:val="20"/>
          <w:lang w:val="sr-Cyrl-CS" w:eastAsia="en-US"/>
        </w:rPr>
      </w:pPr>
    </w:p>
    <w:p w14:paraId="29084C2C" w14:textId="77777777" w:rsidR="00A72219" w:rsidRDefault="00A72219" w:rsidP="00633F6B">
      <w:pPr>
        <w:rPr>
          <w:caps/>
          <w:color w:val="000000"/>
          <w:sz w:val="20"/>
          <w:szCs w:val="20"/>
          <w:lang w:val="sr-Cyrl-CS" w:eastAsia="en-US"/>
        </w:rPr>
      </w:pPr>
    </w:p>
    <w:p w14:paraId="3E5EF4DF" w14:textId="77777777" w:rsidR="00A72219" w:rsidRDefault="00A72219" w:rsidP="00633F6B">
      <w:pPr>
        <w:rPr>
          <w:caps/>
          <w:color w:val="000000"/>
          <w:sz w:val="20"/>
          <w:szCs w:val="20"/>
          <w:lang w:val="sr-Cyrl-CS" w:eastAsia="en-US"/>
        </w:rPr>
      </w:pPr>
    </w:p>
    <w:p w14:paraId="5BE4F463" w14:textId="77777777" w:rsidR="00A72219" w:rsidRDefault="00A72219" w:rsidP="00633F6B">
      <w:pPr>
        <w:rPr>
          <w:caps/>
          <w:color w:val="000000"/>
          <w:sz w:val="20"/>
          <w:szCs w:val="20"/>
          <w:lang w:eastAsia="en-US"/>
        </w:rPr>
      </w:pPr>
    </w:p>
    <w:p w14:paraId="798070F3" w14:textId="77777777" w:rsidR="00B13A10" w:rsidRDefault="00B13A10" w:rsidP="00633F6B">
      <w:pPr>
        <w:rPr>
          <w:caps/>
          <w:color w:val="000000"/>
          <w:sz w:val="20"/>
          <w:szCs w:val="20"/>
          <w:lang w:eastAsia="en-US"/>
        </w:rPr>
      </w:pPr>
    </w:p>
    <w:p w14:paraId="4F7A0533" w14:textId="77777777" w:rsidR="00B13A10" w:rsidRDefault="00B13A10" w:rsidP="00633F6B">
      <w:pPr>
        <w:rPr>
          <w:caps/>
          <w:color w:val="000000"/>
          <w:sz w:val="20"/>
          <w:szCs w:val="20"/>
          <w:lang w:eastAsia="en-US"/>
        </w:rPr>
      </w:pPr>
    </w:p>
    <w:p w14:paraId="17265729" w14:textId="77777777" w:rsidR="00D61D43" w:rsidRDefault="00D61D43" w:rsidP="00633F6B">
      <w:pPr>
        <w:rPr>
          <w:caps/>
          <w:color w:val="000000"/>
          <w:sz w:val="20"/>
          <w:szCs w:val="20"/>
          <w:lang w:eastAsia="en-US"/>
        </w:rPr>
      </w:pPr>
    </w:p>
    <w:p w14:paraId="34EA8D5F" w14:textId="77777777" w:rsidR="00A72219" w:rsidRDefault="00A72219" w:rsidP="00633F6B">
      <w:pPr>
        <w:rPr>
          <w:caps/>
          <w:color w:val="000000"/>
          <w:sz w:val="20"/>
          <w:szCs w:val="20"/>
          <w:lang w:eastAsia="en-US"/>
        </w:rPr>
      </w:pPr>
    </w:p>
    <w:p w14:paraId="253E484F" w14:textId="77777777" w:rsidR="0028494D" w:rsidRDefault="0028494D" w:rsidP="00633F6B">
      <w:pPr>
        <w:rPr>
          <w:caps/>
          <w:color w:val="000000"/>
          <w:sz w:val="20"/>
          <w:szCs w:val="20"/>
          <w:lang w:eastAsia="en-US"/>
        </w:rPr>
      </w:pPr>
    </w:p>
    <w:p w14:paraId="6168CD86" w14:textId="77777777" w:rsidR="0028494D" w:rsidRDefault="0028494D" w:rsidP="00633F6B">
      <w:pPr>
        <w:rPr>
          <w:caps/>
          <w:color w:val="000000"/>
          <w:sz w:val="20"/>
          <w:szCs w:val="20"/>
          <w:lang w:eastAsia="en-US"/>
        </w:rPr>
      </w:pPr>
    </w:p>
    <w:p w14:paraId="0CA16AD2" w14:textId="77777777" w:rsidR="0028494D" w:rsidRDefault="0028494D" w:rsidP="00633F6B">
      <w:pPr>
        <w:rPr>
          <w:caps/>
          <w:color w:val="000000"/>
          <w:sz w:val="20"/>
          <w:szCs w:val="20"/>
          <w:lang w:eastAsia="en-US"/>
        </w:rPr>
      </w:pPr>
    </w:p>
    <w:p w14:paraId="278BA54D" w14:textId="77777777" w:rsidR="0028494D" w:rsidRDefault="0028494D" w:rsidP="00633F6B">
      <w:pPr>
        <w:rPr>
          <w:caps/>
          <w:color w:val="000000"/>
          <w:sz w:val="20"/>
          <w:szCs w:val="20"/>
          <w:lang w:eastAsia="en-US"/>
        </w:rPr>
      </w:pPr>
    </w:p>
    <w:p w14:paraId="3351387D" w14:textId="77777777" w:rsidR="0028494D" w:rsidRDefault="0028494D" w:rsidP="00633F6B">
      <w:pPr>
        <w:rPr>
          <w:caps/>
          <w:color w:val="000000"/>
          <w:sz w:val="20"/>
          <w:szCs w:val="20"/>
          <w:lang w:eastAsia="en-US"/>
        </w:rPr>
      </w:pPr>
    </w:p>
    <w:p w14:paraId="4DF0F21E" w14:textId="77777777" w:rsidR="0028494D" w:rsidRDefault="0028494D" w:rsidP="00633F6B">
      <w:pPr>
        <w:rPr>
          <w:caps/>
          <w:color w:val="000000"/>
          <w:sz w:val="20"/>
          <w:szCs w:val="20"/>
          <w:lang w:eastAsia="en-US"/>
        </w:rPr>
      </w:pPr>
    </w:p>
    <w:p w14:paraId="2F855984" w14:textId="77777777" w:rsidR="0028494D" w:rsidRDefault="0028494D" w:rsidP="00633F6B">
      <w:pPr>
        <w:rPr>
          <w:caps/>
          <w:color w:val="000000"/>
          <w:sz w:val="20"/>
          <w:szCs w:val="20"/>
          <w:lang w:eastAsia="en-US"/>
        </w:rPr>
      </w:pPr>
    </w:p>
    <w:p w14:paraId="29C7F705" w14:textId="77777777" w:rsidR="0028494D" w:rsidRDefault="0028494D" w:rsidP="00633F6B">
      <w:pPr>
        <w:rPr>
          <w:caps/>
          <w:color w:val="000000"/>
          <w:sz w:val="20"/>
          <w:szCs w:val="20"/>
          <w:lang w:eastAsia="en-US"/>
        </w:rPr>
      </w:pPr>
    </w:p>
    <w:p w14:paraId="775C3B07" w14:textId="7CD9EF5F" w:rsidR="0028494D" w:rsidRDefault="0028494D" w:rsidP="00633F6B">
      <w:pPr>
        <w:rPr>
          <w:caps/>
          <w:color w:val="000000"/>
          <w:sz w:val="20"/>
          <w:szCs w:val="20"/>
          <w:lang w:eastAsia="en-US"/>
        </w:rPr>
      </w:pPr>
    </w:p>
    <w:p w14:paraId="4FC10419" w14:textId="3AC72533" w:rsidR="00C274A7" w:rsidRDefault="00C274A7" w:rsidP="00633F6B">
      <w:pPr>
        <w:rPr>
          <w:caps/>
          <w:color w:val="000000"/>
          <w:sz w:val="20"/>
          <w:szCs w:val="20"/>
          <w:lang w:eastAsia="en-US"/>
        </w:rPr>
      </w:pPr>
    </w:p>
    <w:p w14:paraId="04EAE182" w14:textId="41D9F2BF" w:rsidR="00C274A7" w:rsidRDefault="00C274A7" w:rsidP="00633F6B">
      <w:pPr>
        <w:rPr>
          <w:caps/>
          <w:color w:val="000000"/>
          <w:sz w:val="20"/>
          <w:szCs w:val="20"/>
          <w:lang w:eastAsia="en-US"/>
        </w:rPr>
      </w:pPr>
    </w:p>
    <w:p w14:paraId="0BA2FD8A" w14:textId="15D57429" w:rsidR="0028494D" w:rsidRDefault="0028494D" w:rsidP="00633F6B">
      <w:pPr>
        <w:rPr>
          <w:caps/>
          <w:color w:val="000000"/>
          <w:sz w:val="20"/>
          <w:szCs w:val="20"/>
          <w:lang w:eastAsia="en-US"/>
        </w:rPr>
      </w:pPr>
    </w:p>
    <w:p w14:paraId="38D5F554" w14:textId="03316658" w:rsidR="00ED3049" w:rsidRDefault="00ED3049" w:rsidP="00633F6B">
      <w:pPr>
        <w:rPr>
          <w:caps/>
          <w:color w:val="000000"/>
          <w:sz w:val="20"/>
          <w:szCs w:val="20"/>
          <w:lang w:eastAsia="en-US"/>
        </w:rPr>
      </w:pPr>
    </w:p>
    <w:p w14:paraId="192FF4BE" w14:textId="16846C8E" w:rsidR="00ED3049" w:rsidRDefault="00ED3049" w:rsidP="00633F6B">
      <w:pPr>
        <w:rPr>
          <w:caps/>
          <w:color w:val="000000"/>
          <w:sz w:val="20"/>
          <w:szCs w:val="20"/>
          <w:lang w:eastAsia="en-US"/>
        </w:rPr>
      </w:pPr>
    </w:p>
    <w:p w14:paraId="71453975" w14:textId="205DCC41" w:rsidR="001858A4" w:rsidRDefault="001858A4" w:rsidP="00633F6B">
      <w:pPr>
        <w:rPr>
          <w:caps/>
          <w:color w:val="000000"/>
          <w:sz w:val="20"/>
          <w:szCs w:val="20"/>
          <w:lang w:eastAsia="en-US"/>
        </w:rPr>
      </w:pPr>
    </w:p>
    <w:p w14:paraId="0A51E0E9" w14:textId="022E046B" w:rsidR="007F51A5" w:rsidRDefault="007F51A5" w:rsidP="00633F6B">
      <w:pPr>
        <w:rPr>
          <w:caps/>
          <w:color w:val="000000"/>
          <w:sz w:val="20"/>
          <w:szCs w:val="20"/>
          <w:lang w:eastAsia="en-US"/>
        </w:rPr>
      </w:pPr>
    </w:p>
    <w:p w14:paraId="45EA0DCC" w14:textId="77777777" w:rsidR="00B95785" w:rsidRDefault="00B95785" w:rsidP="00280EBB">
      <w:pPr>
        <w:jc w:val="center"/>
        <w:rPr>
          <w:i/>
          <w:color w:val="006666"/>
          <w:sz w:val="16"/>
          <w:szCs w:val="16"/>
          <w:lang w:val="sr-Cyrl-CS"/>
        </w:rPr>
      </w:pPr>
    </w:p>
    <w:p w14:paraId="730493A4" w14:textId="35101B0A" w:rsidR="00F20FD7" w:rsidRPr="00B83622" w:rsidRDefault="00EC204F" w:rsidP="00280EBB">
      <w:pPr>
        <w:jc w:val="center"/>
        <w:rPr>
          <w:color w:val="006666"/>
          <w:sz w:val="16"/>
          <w:szCs w:val="16"/>
          <w:lang w:val="sr-Cyrl-CS"/>
        </w:rPr>
      </w:pPr>
      <w:r>
        <w:rPr>
          <w:noProof/>
          <w:sz w:val="20"/>
          <w:szCs w:val="20"/>
          <w:lang w:eastAsia="ja-JP"/>
        </w:rPr>
        <mc:AlternateContent>
          <mc:Choice Requires="wps">
            <w:drawing>
              <wp:anchor distT="0" distB="0" distL="114300" distR="114300" simplePos="0" relativeHeight="251657216" behindDoc="0" locked="0" layoutInCell="1" allowOverlap="1" wp14:anchorId="54AEEA4B" wp14:editId="2044492C">
                <wp:simplePos x="0" y="0"/>
                <wp:positionH relativeFrom="column">
                  <wp:posOffset>0</wp:posOffset>
                </wp:positionH>
                <wp:positionV relativeFrom="paragraph">
                  <wp:posOffset>6172</wp:posOffset>
                </wp:positionV>
                <wp:extent cx="6400800" cy="0"/>
                <wp:effectExtent l="10795" t="10795" r="8255" b="825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7D7C8"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7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" strokecolor="#339" strokeweight="1.25pt"/>
            </w:pict>
          </mc:Fallback>
        </mc:AlternateContent>
      </w:r>
      <w:r w:rsidR="00280EBB">
        <w:rPr>
          <w:i/>
          <w:color w:val="006666"/>
          <w:sz w:val="16"/>
          <w:szCs w:val="16"/>
          <w:lang w:val="sr-Cyrl-CS"/>
        </w:rPr>
        <w:t>И</w:t>
      </w:r>
      <w:r w:rsidR="00F20FD7" w:rsidRPr="00B83622">
        <w:rPr>
          <w:i/>
          <w:color w:val="006666"/>
          <w:sz w:val="16"/>
          <w:szCs w:val="16"/>
          <w:lang w:val="sr-Cyrl-CS"/>
        </w:rPr>
        <w:t>здавач:</w:t>
      </w:r>
      <w:r w:rsidR="00F20FD7" w:rsidRPr="00B83622">
        <w:rPr>
          <w:color w:val="006666"/>
          <w:sz w:val="16"/>
          <w:szCs w:val="16"/>
          <w:lang w:val="sr-Cyrl-CS"/>
        </w:rPr>
        <w:t xml:space="preserve"> ОПШТИНА ИВАЊИЦА Венијамина Маринковића 1</w:t>
      </w:r>
      <w:r w:rsidR="00F20FD7" w:rsidRPr="00B83622">
        <w:rPr>
          <w:color w:val="006666"/>
          <w:sz w:val="16"/>
          <w:szCs w:val="16"/>
        </w:rPr>
        <w:t>, 32250</w:t>
      </w:r>
      <w:r w:rsidR="00F20FD7" w:rsidRPr="00B83622">
        <w:rPr>
          <w:color w:val="006666"/>
          <w:sz w:val="16"/>
          <w:szCs w:val="16"/>
          <w:lang w:val="sr-Cyrl-CS"/>
        </w:rPr>
        <w:t xml:space="preserve"> Ивањица</w:t>
      </w:r>
    </w:p>
    <w:p w14:paraId="11A0E521"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w:t>
      </w:r>
      <w:proofErr w:type="spellStart"/>
      <w:r w:rsidRPr="00B83622">
        <w:rPr>
          <w:color w:val="006666"/>
          <w:sz w:val="16"/>
          <w:szCs w:val="16"/>
          <w:lang w:val="sr-Cyrl-CS"/>
        </w:rPr>
        <w:t>Ранђић</w:t>
      </w:r>
      <w:proofErr w:type="spellEnd"/>
      <w:r w:rsidRPr="00B83622">
        <w:rPr>
          <w:color w:val="006666"/>
          <w:sz w:val="16"/>
          <w:szCs w:val="16"/>
        </w:rPr>
        <w:t>,</w:t>
      </w:r>
      <w:r w:rsidRPr="00B83622">
        <w:rPr>
          <w:color w:val="006666"/>
          <w:sz w:val="16"/>
          <w:szCs w:val="16"/>
          <w:lang w:val="sr-Cyrl-CS"/>
        </w:rPr>
        <w:t xml:space="preserve"> секретар СО-е Ивањица</w:t>
      </w:r>
    </w:p>
    <w:p w14:paraId="6482E1DA"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14:paraId="0C1F5140" w14:textId="77777777"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proofErr w:type="spellStart"/>
      <w:r w:rsidRPr="00B83622">
        <w:rPr>
          <w:i/>
          <w:color w:val="006666"/>
          <w:sz w:val="16"/>
          <w:szCs w:val="16"/>
          <w:lang w:val="en-US"/>
        </w:rPr>
        <w:t>maill</w:t>
      </w:r>
      <w:proofErr w:type="spellEnd"/>
      <w:r w:rsidRPr="00B83622">
        <w:rPr>
          <w:i/>
          <w:color w:val="006666"/>
          <w:sz w:val="16"/>
          <w:szCs w:val="16"/>
          <w:lang w:val="ru-RU"/>
        </w:rPr>
        <w:t>:</w:t>
      </w:r>
      <w:r w:rsidRPr="00B83622">
        <w:rPr>
          <w:sz w:val="16"/>
          <w:szCs w:val="16"/>
          <w:lang w:val="ru-RU"/>
        </w:rPr>
        <w:t xml:space="preserve"> </w:t>
      </w:r>
      <w:hyperlink r:id="rId17" w:history="1">
        <w:r w:rsidR="00103447" w:rsidRPr="00B83622">
          <w:rPr>
            <w:rStyle w:val="Hiperveza"/>
            <w:sz w:val="16"/>
            <w:szCs w:val="16"/>
            <w:lang w:val="en-US"/>
          </w:rPr>
          <w:t>soivanjica</w:t>
        </w:r>
        <w:r w:rsidR="00103447" w:rsidRPr="00B83622">
          <w:rPr>
            <w:rStyle w:val="Hiperveza"/>
            <w:sz w:val="16"/>
            <w:szCs w:val="16"/>
            <w:lang w:val="ru-RU"/>
          </w:rPr>
          <w:t>@</w:t>
        </w:r>
        <w:r w:rsidR="00103447" w:rsidRPr="00B83622">
          <w:rPr>
            <w:rStyle w:val="Hiperveza"/>
            <w:sz w:val="16"/>
            <w:szCs w:val="16"/>
          </w:rPr>
          <w:t>ivanjica.gov</w:t>
        </w:r>
        <w:r w:rsidR="00103447" w:rsidRPr="00B83622">
          <w:rPr>
            <w:rStyle w:val="Hiperveza"/>
            <w:sz w:val="16"/>
            <w:szCs w:val="16"/>
            <w:lang w:val="ru-RU"/>
          </w:rPr>
          <w:t>.</w:t>
        </w:r>
        <w:proofErr w:type="spellStart"/>
        <w:r w:rsidR="00103447" w:rsidRPr="00B83622">
          <w:rPr>
            <w:rStyle w:val="Hiperveza"/>
            <w:sz w:val="16"/>
            <w:szCs w:val="16"/>
            <w:lang w:val="en-US"/>
          </w:rPr>
          <w:t>rs</w:t>
        </w:r>
        <w:proofErr w:type="spellEnd"/>
      </w:hyperlink>
    </w:p>
    <w:p w14:paraId="287CAAB1" w14:textId="77777777" w:rsidR="00F20FD7" w:rsidRPr="00B83622" w:rsidRDefault="00F20FD7" w:rsidP="00F20FD7">
      <w:pPr>
        <w:shd w:val="clear" w:color="auto" w:fill="E0E0E0"/>
        <w:jc w:val="center"/>
        <w:rPr>
          <w:sz w:val="20"/>
          <w:szCs w:val="20"/>
          <w:lang w:val="ru-RU"/>
        </w:rPr>
      </w:pPr>
    </w:p>
    <w:p w14:paraId="51AD02BE" w14:textId="77777777"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14:paraId="754F26EF" w14:textId="6CDDBA60" w:rsidR="00633F6B" w:rsidRPr="00B83622" w:rsidRDefault="00EC204F" w:rsidP="00115B1F">
      <w:pPr>
        <w:jc w:val="both"/>
        <w:rPr>
          <w:sz w:val="18"/>
          <w:szCs w:val="18"/>
          <w:lang w:val="sr-Cyrl-CS"/>
        </w:rPr>
      </w:pPr>
      <w:r>
        <w:rPr>
          <w:noProof/>
          <w:sz w:val="16"/>
          <w:szCs w:val="16"/>
          <w:lang w:eastAsia="ja-JP"/>
        </w:rPr>
        <mc:AlternateContent>
          <mc:Choice Requires="wps">
            <w:drawing>
              <wp:anchor distT="0" distB="0" distL="114300" distR="114300" simplePos="0" relativeHeight="251658240" behindDoc="0" locked="0" layoutInCell="1" allowOverlap="1" wp14:anchorId="555F322F" wp14:editId="4706D9C8">
                <wp:simplePos x="0" y="0"/>
                <wp:positionH relativeFrom="column">
                  <wp:posOffset>0</wp:posOffset>
                </wp:positionH>
                <wp:positionV relativeFrom="paragraph">
                  <wp:posOffset>10795</wp:posOffset>
                </wp:positionV>
                <wp:extent cx="6400800" cy="0"/>
                <wp:effectExtent l="10795" t="8255" r="8255" b="1079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49B9"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" strokecolor="#339" strokeweight="1.25pt"/>
            </w:pict>
          </mc:Fallback>
        </mc:AlternateConten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09AC" w14:textId="77777777" w:rsidR="00DD7494" w:rsidRDefault="00DD7494">
      <w:r>
        <w:separator/>
      </w:r>
    </w:p>
  </w:endnote>
  <w:endnote w:type="continuationSeparator" w:id="0">
    <w:p w14:paraId="315C56E4" w14:textId="77777777" w:rsidR="00DD7494" w:rsidRDefault="00D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charset w:val="00"/>
    <w:family w:val="auto"/>
    <w:pitch w:val="variable"/>
    <w:sig w:usb0="00000087"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A7E6" w14:textId="77777777" w:rsidR="00564E88" w:rsidRDefault="00564E88">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08D" w14:textId="77777777" w:rsidR="00564E88" w:rsidRDefault="00564E88">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40AF" w14:textId="77777777" w:rsidR="00564E88" w:rsidRDefault="00564E8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FABC0" w14:textId="77777777" w:rsidR="00DD7494" w:rsidRDefault="00DD7494">
      <w:r>
        <w:separator/>
      </w:r>
    </w:p>
  </w:footnote>
  <w:footnote w:type="continuationSeparator" w:id="0">
    <w:p w14:paraId="605A0EC5" w14:textId="77777777" w:rsidR="00DD7494" w:rsidRDefault="00DD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2D7" w14:textId="77777777" w:rsidR="00564E88" w:rsidRDefault="00564E88" w:rsidP="008B1467">
    <w:pPr>
      <w:pStyle w:val="Zaglavljestranice"/>
      <w:ind w:right="360" w:firstLine="360"/>
      <w:rPr>
        <w:rStyle w:val="Brojstranice"/>
        <w:lang w:val="sr-Cyrl-CS"/>
      </w:rPr>
    </w:pPr>
  </w:p>
  <w:p w14:paraId="09F7D698" w14:textId="77777777" w:rsidR="00564E88" w:rsidRDefault="00564E88" w:rsidP="00B77123">
    <w:pPr>
      <w:pStyle w:val="Zaglavljestranice"/>
      <w:rPr>
        <w:rStyle w:val="Brojstranice"/>
        <w:lang w:val="sr-Cyrl-CS"/>
      </w:rPr>
    </w:pPr>
  </w:p>
  <w:p w14:paraId="03F03973" w14:textId="77777777" w:rsidR="00564E88" w:rsidRDefault="00F16948" w:rsidP="0091428F">
    <w:pPr>
      <w:pStyle w:val="Zaglavljestranice"/>
      <w:framePr w:wrap="around" w:vAnchor="text" w:hAnchor="page" w:x="738" w:y="167"/>
      <w:rPr>
        <w:rStyle w:val="Brojstranice"/>
      </w:rPr>
    </w:pPr>
    <w:r>
      <w:rPr>
        <w:rStyle w:val="Brojstranice"/>
      </w:rPr>
      <w:fldChar w:fldCharType="begin"/>
    </w:r>
    <w:r w:rsidR="00564E88">
      <w:rPr>
        <w:rStyle w:val="Brojstranice"/>
      </w:rPr>
      <w:instrText xml:space="preserve">PAGE  </w:instrText>
    </w:r>
    <w:r>
      <w:rPr>
        <w:rStyle w:val="Brojstranice"/>
      </w:rPr>
      <w:fldChar w:fldCharType="separate"/>
    </w:r>
    <w:r w:rsidR="00564E88">
      <w:rPr>
        <w:rStyle w:val="Brojstranice"/>
        <w:noProof/>
      </w:rPr>
      <w:t>16</w:t>
    </w:r>
    <w:r>
      <w:rPr>
        <w:rStyle w:val="Brojstranice"/>
      </w:rPr>
      <w:fldChar w:fldCharType="end"/>
    </w:r>
  </w:p>
  <w:p w14:paraId="31D8950B" w14:textId="77777777" w:rsidR="00564E88" w:rsidRDefault="00564E88" w:rsidP="00B77123">
    <w:pPr>
      <w:pStyle w:val="Zaglavljestranice"/>
      <w:rPr>
        <w:lang w:val="ru-RU"/>
      </w:rPr>
    </w:pPr>
  </w:p>
  <w:p w14:paraId="5CDA9D89" w14:textId="77777777" w:rsidR="00564E88" w:rsidRPr="004621D0" w:rsidRDefault="00564E88" w:rsidP="00B77123">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14:paraId="49DA891B" w14:textId="3B670B5B" w:rsidR="00564E88" w:rsidRDefault="00EC204F">
    <w:pPr>
      <w:pStyle w:val="Zaglavljestranice"/>
      <w:rPr>
        <w:lang w:val="sr-Cyrl-CS"/>
      </w:rPr>
    </w:pPr>
    <w:r>
      <w:rPr>
        <w:noProof/>
        <w:lang w:eastAsia="ja-JP"/>
      </w:rPr>
      <mc:AlternateContent>
        <mc:Choice Requires="wps">
          <w:drawing>
            <wp:anchor distT="0" distB="0" distL="114300" distR="114300" simplePos="0" relativeHeight="251653632" behindDoc="0" locked="0" layoutInCell="1" allowOverlap="1" wp14:anchorId="2EC2D8C3" wp14:editId="2F49C067">
              <wp:simplePos x="0" y="0"/>
              <wp:positionH relativeFrom="column">
                <wp:posOffset>0</wp:posOffset>
              </wp:positionH>
              <wp:positionV relativeFrom="paragraph">
                <wp:posOffset>83820</wp:posOffset>
              </wp:positionV>
              <wp:extent cx="6400800" cy="0"/>
              <wp:effectExtent l="9525" t="17145" r="9525" b="1143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4FB1"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B6rwNzdAAAABwEAAA8AAAAAAAAAAAAAAAAADQQAAGRycy9kb3du&#10;cmV2LnhtbFBLBQYAAAAABAAEAPMAAAAXBQAAAAA=&#10;" strokecolor="#339" strokeweight="1.25pt"/>
          </w:pict>
        </mc:Fallback>
      </mc:AlternateContent>
    </w:r>
  </w:p>
  <w:p w14:paraId="5FCA9FB5" w14:textId="77777777" w:rsidR="00564E88" w:rsidRPr="00B77123" w:rsidRDefault="00564E88">
    <w:pPr>
      <w:pStyle w:val="Zaglavljestranice"/>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B32C" w14:textId="77777777" w:rsidR="00564E88" w:rsidRDefault="00564E88" w:rsidP="00B87453">
    <w:pPr>
      <w:pStyle w:val="Zaglavljestranice"/>
      <w:framePr w:wrap="around" w:vAnchor="text" w:hAnchor="margin" w:xAlign="outside" w:y="1"/>
      <w:rPr>
        <w:rStyle w:val="Brojstranice"/>
      </w:rPr>
    </w:pPr>
  </w:p>
  <w:p w14:paraId="17C08351" w14:textId="77777777" w:rsidR="00564E88" w:rsidRDefault="00564E88" w:rsidP="008B1467">
    <w:pPr>
      <w:pStyle w:val="Zaglavljestranice"/>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14:paraId="4F7A7638" w14:textId="77777777" w:rsidR="00564E88" w:rsidRDefault="00564E88" w:rsidP="00A4288A">
    <w:pPr>
      <w:pStyle w:val="Zaglavljestranice"/>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8240" behindDoc="0" locked="0" layoutInCell="1" allowOverlap="1" wp14:anchorId="040280F1" wp14:editId="6F1957B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14:paraId="72F94C1B" w14:textId="5907A523" w:rsidR="00564E88" w:rsidRPr="0097309D" w:rsidRDefault="00564E88" w:rsidP="0097309D">
    <w:pPr>
      <w:pStyle w:val="Zaglavljestranice"/>
      <w:shd w:val="clear" w:color="auto" w:fill="E0E0E0"/>
      <w:ind w:right="-44"/>
      <w:jc w:val="center"/>
      <w:rPr>
        <w:b/>
        <w:i/>
        <w:sz w:val="72"/>
        <w:szCs w:val="72"/>
        <w:lang w:val="sr-Cyrl-CS"/>
      </w:rPr>
    </w:pPr>
    <w:r w:rsidRPr="0097309D">
      <w:rPr>
        <w:b/>
        <w:i/>
        <w:color w:val="333399"/>
        <w:sz w:val="86"/>
        <w:szCs w:val="86"/>
        <w:lang w:val="sr-Cyrl-CS"/>
      </w:rPr>
      <w:t>СЛУЖБЕНИ ЛИСТ</w:t>
    </w:r>
    <w:r w:rsidR="0097309D">
      <w:rPr>
        <w:b/>
        <w:i/>
        <w:sz w:val="72"/>
        <w:szCs w:val="72"/>
        <w:lang w:val="sr-Latn-RS"/>
      </w:rPr>
      <w:t xml:space="preserve"> </w:t>
    </w:r>
    <w:r w:rsidRPr="0097309D">
      <w:rPr>
        <w:rFonts w:ascii="Arial" w:hAnsi="Arial" w:cs="Arial"/>
        <w:b/>
        <w:i/>
        <w:color w:val="333399"/>
        <w:sz w:val="72"/>
        <w:szCs w:val="72"/>
        <w:lang w:val="sr-Cyrl-CS"/>
      </w:rPr>
      <w:t>ОПШТИНЕИВАЊИЦА</w:t>
    </w:r>
  </w:p>
  <w:p w14:paraId="60E99F9E" w14:textId="77777777" w:rsidR="00564E88" w:rsidRDefault="00564E88" w:rsidP="006761B4">
    <w:pPr>
      <w:pStyle w:val="Zaglavljestranice"/>
      <w:tabs>
        <w:tab w:val="clear" w:pos="4535"/>
      </w:tabs>
      <w:rPr>
        <w:rFonts w:ascii="Arial" w:hAnsi="Arial" w:cs="Arial"/>
        <w:b/>
        <w:sz w:val="16"/>
        <w:szCs w:val="16"/>
        <w:lang w:val="sr-Cyrl-CS"/>
      </w:rPr>
    </w:pPr>
    <w:r>
      <w:rPr>
        <w:rFonts w:ascii="Arial" w:hAnsi="Arial" w:cs="Arial"/>
        <w:b/>
        <w:sz w:val="16"/>
        <w:szCs w:val="16"/>
        <w:lang w:val="sr-Cyrl-CS"/>
      </w:rPr>
      <w:t xml:space="preserve">       </w:t>
    </w:r>
  </w:p>
  <w:p w14:paraId="7D9D5B51" w14:textId="77777777" w:rsidR="00564E88" w:rsidRDefault="00564E88" w:rsidP="006761B4">
    <w:pPr>
      <w:pStyle w:val="Zaglavljestranice"/>
      <w:tabs>
        <w:tab w:val="clear" w:pos="4535"/>
      </w:tabs>
      <w:rPr>
        <w:rFonts w:ascii="Arial" w:hAnsi="Arial" w:cs="Arial"/>
        <w:b/>
        <w:sz w:val="16"/>
        <w:szCs w:val="16"/>
        <w:lang w:val="sr-Cyrl-CS"/>
      </w:rPr>
    </w:pPr>
  </w:p>
  <w:p w14:paraId="18C53A59" w14:textId="77777777" w:rsidR="00564E88" w:rsidRDefault="00564E88" w:rsidP="006761B4">
    <w:pPr>
      <w:pStyle w:val="Zaglavljestranice"/>
      <w:tabs>
        <w:tab w:val="clear" w:pos="4535"/>
      </w:tabs>
      <w:rPr>
        <w:rFonts w:ascii="Arial" w:hAnsi="Arial" w:cs="Arial"/>
        <w:b/>
        <w:sz w:val="16"/>
        <w:szCs w:val="16"/>
        <w:lang w:val="sr-Cyrl-CS"/>
      </w:rPr>
    </w:pPr>
  </w:p>
  <w:p w14:paraId="615C2EFD" w14:textId="697C1712" w:rsidR="00564E88" w:rsidRDefault="00EC204F" w:rsidP="006761B4">
    <w:pPr>
      <w:pStyle w:val="Zaglavljestranice"/>
      <w:tabs>
        <w:tab w:val="clear" w:pos="4535"/>
      </w:tabs>
      <w:rPr>
        <w:rFonts w:ascii="Arial" w:hAnsi="Arial" w:cs="Arial"/>
        <w:b/>
        <w:sz w:val="16"/>
        <w:szCs w:val="16"/>
        <w:lang w:val="sr-Cyrl-CS"/>
      </w:rPr>
    </w:pPr>
    <w:r>
      <w:rPr>
        <w:rFonts w:ascii="Arial" w:hAnsi="Arial" w:cs="Arial"/>
        <w:b/>
        <w:i/>
        <w:noProof/>
        <w:lang w:eastAsia="ja-JP"/>
      </w:rPr>
      <mc:AlternateContent>
        <mc:Choice Requires="wps">
          <w:drawing>
            <wp:anchor distT="0" distB="0" distL="114300" distR="114300" simplePos="0" relativeHeight="251656704" behindDoc="0" locked="0" layoutInCell="1" allowOverlap="1" wp14:anchorId="3A461FB5" wp14:editId="5E6BD29F">
              <wp:simplePos x="0" y="0"/>
              <wp:positionH relativeFrom="column">
                <wp:posOffset>0</wp:posOffset>
              </wp:positionH>
              <wp:positionV relativeFrom="paragraph">
                <wp:posOffset>32385</wp:posOffset>
              </wp:positionV>
              <wp:extent cx="6400800" cy="0"/>
              <wp:effectExtent l="10795" t="15240" r="825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A5696"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7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" strokecolor="#339" strokeweight="1.25pt"/>
          </w:pict>
        </mc:Fallback>
      </mc:AlternateContent>
    </w:r>
    <w:r w:rsidR="00564E88">
      <w:rPr>
        <w:rFonts w:ascii="Arial" w:hAnsi="Arial" w:cs="Arial"/>
        <w:b/>
        <w:sz w:val="16"/>
        <w:szCs w:val="16"/>
        <w:lang w:val="sr-Cyrl-CS"/>
      </w:rPr>
      <w:tab/>
    </w:r>
  </w:p>
  <w:p w14:paraId="288384C4" w14:textId="6DD4D28D" w:rsidR="00564E88" w:rsidRPr="00483CBB" w:rsidRDefault="00564E88" w:rsidP="006761B4">
    <w:pPr>
      <w:pStyle w:val="Zaglavljestranice"/>
      <w:tabs>
        <w:tab w:val="clear" w:pos="4535"/>
      </w:tabs>
      <w:rPr>
        <w:rFonts w:ascii="Arial" w:hAnsi="Arial" w:cs="Arial"/>
        <w:b/>
        <w:color w:val="333399"/>
        <w:sz w:val="22"/>
        <w:szCs w:val="22"/>
        <w:lang w:val="sr-Cyrl-R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DE0A01">
      <w:rPr>
        <w:rFonts w:ascii="Arial" w:hAnsi="Arial" w:cs="Arial"/>
        <w:b/>
        <w:color w:val="333399"/>
        <w:sz w:val="22"/>
        <w:szCs w:val="22"/>
        <w:shd w:val="clear" w:color="auto" w:fill="E0E0E0"/>
        <w:lang w:val="sr-Cyrl-RS"/>
      </w:rPr>
      <w:t>25 април</w:t>
    </w:r>
    <w:r>
      <w:rPr>
        <w:rFonts w:ascii="Arial" w:hAnsi="Arial" w:cs="Arial"/>
        <w:b/>
        <w:color w:val="333399"/>
        <w:sz w:val="22"/>
        <w:szCs w:val="22"/>
        <w:shd w:val="clear" w:color="auto" w:fill="E0E0E0"/>
        <w:lang w:val="sr-Cyrl-CS"/>
      </w:rPr>
      <w:t xml:space="preserve">  202</w:t>
    </w:r>
    <w:r w:rsidR="007F51A5">
      <w:rPr>
        <w:rFonts w:ascii="Arial" w:hAnsi="Arial" w:cs="Arial"/>
        <w:b/>
        <w:color w:val="333399"/>
        <w:sz w:val="22"/>
        <w:szCs w:val="22"/>
        <w:shd w:val="clear" w:color="auto" w:fill="E0E0E0"/>
        <w:lang w:val="sr-Cyrl-CS"/>
      </w:rPr>
      <w:t>3</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sidR="00115D38">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F66264">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483CBB">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28494D">
      <w:rPr>
        <w:rFonts w:ascii="Arial" w:hAnsi="Arial" w:cs="Arial"/>
        <w:b/>
        <w:color w:val="333399"/>
        <w:sz w:val="22"/>
        <w:szCs w:val="22"/>
        <w:shd w:val="clear" w:color="auto" w:fill="E0E0E0"/>
        <w:lang w:val="sr-Cyrl-CS"/>
      </w:rPr>
      <w:t xml:space="preserve"> </w:t>
    </w:r>
    <w:r w:rsidR="007F51A5">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XV</w:t>
    </w:r>
    <w:r w:rsidR="007F51A5">
      <w:rPr>
        <w:rFonts w:ascii="Arial" w:hAnsi="Arial" w:cs="Arial"/>
        <w:b/>
        <w:color w:val="333399"/>
        <w:sz w:val="22"/>
        <w:szCs w:val="22"/>
        <w:shd w:val="clear" w:color="auto" w:fill="E0E0E0"/>
        <w:lang w:val="sr-Latn-RS"/>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proofErr w:type="spellStart"/>
    <w:r>
      <w:rPr>
        <w:rFonts w:ascii="Arial" w:hAnsi="Arial" w:cs="Arial"/>
        <w:b/>
        <w:color w:val="333399"/>
        <w:sz w:val="22"/>
        <w:szCs w:val="22"/>
        <w:shd w:val="clear" w:color="auto" w:fill="E0E0E0"/>
      </w:rPr>
      <w:t>рој</w:t>
    </w:r>
    <w:proofErr w:type="spellEnd"/>
    <w:r>
      <w:rPr>
        <w:rFonts w:ascii="Arial" w:hAnsi="Arial" w:cs="Arial"/>
        <w:b/>
        <w:color w:val="333399"/>
        <w:sz w:val="22"/>
        <w:szCs w:val="22"/>
        <w:shd w:val="clear" w:color="auto" w:fill="E0E0E0"/>
      </w:rPr>
      <w:t xml:space="preserve"> </w:t>
    </w:r>
    <w:r w:rsidR="00DE0A01">
      <w:rPr>
        <w:rFonts w:ascii="Arial" w:hAnsi="Arial" w:cs="Arial"/>
        <w:b/>
        <w:color w:val="333399"/>
        <w:sz w:val="22"/>
        <w:szCs w:val="22"/>
        <w:shd w:val="clear" w:color="auto" w:fill="E0E0E0"/>
        <w:lang w:val="sr-Cyrl-RS"/>
      </w:rPr>
      <w:t>4</w:t>
    </w:r>
  </w:p>
  <w:p w14:paraId="58891969" w14:textId="45A26673" w:rsidR="00564E88" w:rsidRDefault="00EC204F" w:rsidP="000559DA">
    <w:pPr>
      <w:pStyle w:val="Zaglavljestranice"/>
      <w:tabs>
        <w:tab w:val="clear" w:pos="4535"/>
        <w:tab w:val="clear" w:pos="9071"/>
        <w:tab w:val="right" w:pos="10036"/>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7728" behindDoc="0" locked="0" layoutInCell="1" allowOverlap="1" wp14:anchorId="2F3B26B7" wp14:editId="69F3B638">
              <wp:simplePos x="0" y="0"/>
              <wp:positionH relativeFrom="column">
                <wp:posOffset>0</wp:posOffset>
              </wp:positionH>
              <wp:positionV relativeFrom="paragraph">
                <wp:posOffset>97790</wp:posOffset>
              </wp:positionV>
              <wp:extent cx="6400800" cy="0"/>
              <wp:effectExtent l="10795" t="15240" r="8255" b="1333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3D09"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NZDLerdAAAABwEAAA8AAAAAAAAAAAAAAAAADQQAAGRycy9kb3du&#10;cmV2LnhtbFBLBQYAAAAABAAEAPMAAAAXBQAAAAA=&#10;" strokecolor="#339" strokeweight="1.25pt"/>
          </w:pict>
        </mc:Fallback>
      </mc:AlternateContent>
    </w:r>
    <w:r w:rsidR="00564E88">
      <w:rPr>
        <w:rFonts w:ascii="Arial" w:hAnsi="Arial" w:cs="Arial"/>
        <w:b/>
        <w:sz w:val="16"/>
        <w:szCs w:val="16"/>
      </w:rPr>
      <w:tab/>
    </w:r>
  </w:p>
  <w:p w14:paraId="1EA0B28E" w14:textId="77777777" w:rsidR="00564E88" w:rsidRDefault="00564E88" w:rsidP="000559DA">
    <w:pPr>
      <w:pStyle w:val="Zaglavljestranice"/>
      <w:tabs>
        <w:tab w:val="clear" w:pos="4535"/>
        <w:tab w:val="clear" w:pos="9071"/>
        <w:tab w:val="right" w:pos="10036"/>
      </w:tabs>
      <w:rPr>
        <w:rFonts w:ascii="Arial" w:hAnsi="Arial" w:cs="Arial"/>
        <w:b/>
        <w:sz w:val="16"/>
        <w:szCs w:val="16"/>
      </w:rPr>
    </w:pPr>
  </w:p>
  <w:p w14:paraId="15EEAA29" w14:textId="77777777" w:rsidR="00564E88" w:rsidRPr="00B51C81" w:rsidRDefault="00564E88" w:rsidP="000559DA">
    <w:pPr>
      <w:pStyle w:val="Zaglavljestranice"/>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6FF" w14:textId="77777777" w:rsidR="00564E88" w:rsidRPr="00B937BC" w:rsidRDefault="00F16948" w:rsidP="00D01BAB">
    <w:pPr>
      <w:pStyle w:val="Zaglavljestranice"/>
      <w:ind w:right="360"/>
      <w:rPr>
        <w:rStyle w:val="Brojstranice"/>
      </w:rPr>
    </w:pPr>
    <w:r>
      <w:rPr>
        <w:rStyle w:val="Brojstranice"/>
      </w:rPr>
      <w:fldChar w:fldCharType="begin"/>
    </w:r>
    <w:r w:rsidR="00564E88">
      <w:rPr>
        <w:rStyle w:val="Brojstranice"/>
      </w:rPr>
      <w:instrText xml:space="preserve"> PAGE </w:instrText>
    </w:r>
    <w:r>
      <w:rPr>
        <w:rStyle w:val="Brojstranice"/>
      </w:rPr>
      <w:fldChar w:fldCharType="separate"/>
    </w:r>
    <w:r w:rsidR="001F1E48">
      <w:rPr>
        <w:rStyle w:val="Brojstranice"/>
        <w:noProof/>
      </w:rPr>
      <w:t>2</w:t>
    </w:r>
    <w:r>
      <w:rPr>
        <w:rStyle w:val="Brojstranice"/>
      </w:rPr>
      <w:fldChar w:fldCharType="end"/>
    </w:r>
    <w:r w:rsidR="00564E88">
      <w:rPr>
        <w:rStyle w:val="Brojstranice"/>
      </w:rPr>
      <w:t xml:space="preserve">  </w:t>
    </w:r>
  </w:p>
  <w:p w14:paraId="614042B3" w14:textId="77777777" w:rsidR="00564E88" w:rsidRDefault="00564E88" w:rsidP="004621D0">
    <w:pPr>
      <w:pStyle w:val="Zaglavljestranice"/>
      <w:rPr>
        <w:lang w:val="ru-RU"/>
      </w:rPr>
    </w:pPr>
    <w:r>
      <w:rPr>
        <w:rStyle w:val="Brojstranice"/>
        <w:lang w:val="sr-Cyrl-CS"/>
      </w:rPr>
      <w:t xml:space="preserve"> </w:t>
    </w:r>
  </w:p>
  <w:p w14:paraId="794BC3C9" w14:textId="77777777" w:rsidR="00564E88" w:rsidRPr="00985555" w:rsidRDefault="00564E88" w:rsidP="00B77123">
    <w:pPr>
      <w:pStyle w:val="Zaglavljestranice"/>
    </w:pPr>
  </w:p>
  <w:p w14:paraId="6AA2F266" w14:textId="1CDA9834"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DE0A01">
      <w:rPr>
        <w:rFonts w:ascii="Arial" w:hAnsi="Arial" w:cs="Arial"/>
        <w:color w:val="333399"/>
        <w:shd w:val="clear" w:color="auto" w:fill="E0E0E0"/>
        <w:lang w:val="sr-Cyrl-RS"/>
      </w:rPr>
      <w:t>4</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sidR="00A90B4C">
      <w:rPr>
        <w:rFonts w:ascii="Arial" w:hAnsi="Arial" w:cs="Arial"/>
        <w:b/>
        <w:i/>
        <w:color w:val="333399"/>
        <w:sz w:val="26"/>
        <w:szCs w:val="26"/>
        <w:shd w:val="clear" w:color="auto" w:fill="E0E0E0"/>
        <w:lang w:val="sr-Cyrl-CS"/>
      </w:rPr>
      <w:t xml:space="preserve"> </w:t>
    </w:r>
    <w:r w:rsidR="007F51A5">
      <w:rPr>
        <w:rFonts w:ascii="Arial" w:hAnsi="Arial" w:cs="Arial"/>
        <w:b/>
        <w:i/>
        <w:color w:val="333399"/>
        <w:sz w:val="26"/>
        <w:szCs w:val="26"/>
        <w:shd w:val="clear" w:color="auto" w:fill="E0E0E0"/>
        <w:lang w:val="sr-Cyrl-CS"/>
      </w:rPr>
      <w:t xml:space="preserve">   </w:t>
    </w:r>
    <w:r w:rsidR="000F01AE">
      <w:rPr>
        <w:rFonts w:ascii="Arial" w:hAnsi="Arial" w:cs="Arial"/>
        <w:b/>
        <w:i/>
        <w:color w:val="333399"/>
        <w:sz w:val="26"/>
        <w:szCs w:val="26"/>
        <w:shd w:val="clear" w:color="auto" w:fill="E0E0E0"/>
        <w:lang w:val="sr-Cyrl-CS"/>
      </w:rPr>
      <w:t xml:space="preserve"> </w:t>
    </w:r>
    <w:r w:rsidR="00483CBB">
      <w:rPr>
        <w:rFonts w:ascii="Arial" w:hAnsi="Arial" w:cs="Arial"/>
        <w:b/>
        <w:i/>
        <w:color w:val="333399"/>
        <w:sz w:val="26"/>
        <w:szCs w:val="26"/>
        <w:shd w:val="clear" w:color="auto" w:fill="E0E0E0"/>
        <w:lang w:val="sr-Cyrl-CS"/>
      </w:rPr>
      <w:t xml:space="preserve">    </w:t>
    </w:r>
    <w:r w:rsidR="00DE0A01">
      <w:rPr>
        <w:rFonts w:ascii="Arial" w:hAnsi="Arial" w:cs="Arial"/>
        <w:bCs/>
        <w:iCs/>
        <w:color w:val="333399"/>
        <w:sz w:val="26"/>
        <w:szCs w:val="26"/>
        <w:shd w:val="clear" w:color="auto" w:fill="E0E0E0"/>
        <w:lang w:val="sr-Cyrl-CS"/>
      </w:rPr>
      <w:t>25 април</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w:t>
    </w:r>
    <w:r w:rsidR="007F51A5">
      <w:rPr>
        <w:rFonts w:ascii="Arial" w:hAnsi="Arial" w:cs="Arial"/>
        <w:color w:val="333399"/>
        <w:shd w:val="clear" w:color="auto" w:fill="E0E0E0"/>
        <w:lang w:val="sr-Cyrl-RS"/>
      </w:rPr>
      <w:t>3</w:t>
    </w:r>
    <w:r w:rsidRPr="004621D0">
      <w:rPr>
        <w:rFonts w:ascii="Arial" w:hAnsi="Arial" w:cs="Arial"/>
        <w:b/>
        <w:i/>
        <w:color w:val="333399"/>
        <w:sz w:val="26"/>
        <w:szCs w:val="26"/>
        <w:shd w:val="clear" w:color="auto" w:fill="E0E0E0"/>
        <w:lang w:val="sr-Cyrl-CS"/>
      </w:rPr>
      <w:t xml:space="preserve">          </w:t>
    </w:r>
  </w:p>
  <w:p w14:paraId="083A20FA" w14:textId="762219A6" w:rsidR="00564E88" w:rsidRDefault="00EC204F">
    <w:pPr>
      <w:pStyle w:val="Zaglavljestranice"/>
      <w:rPr>
        <w:lang w:val="sr-Cyrl-CS"/>
      </w:rPr>
    </w:pPr>
    <w:r>
      <w:rPr>
        <w:noProof/>
        <w:lang w:eastAsia="ja-JP"/>
      </w:rPr>
      <mc:AlternateContent>
        <mc:Choice Requires="wps">
          <w:drawing>
            <wp:anchor distT="0" distB="0" distL="114300" distR="114300" simplePos="0" relativeHeight="251654656" behindDoc="0" locked="0" layoutInCell="1" allowOverlap="1" wp14:anchorId="0B490AA8" wp14:editId="2570DEDA">
              <wp:simplePos x="0" y="0"/>
              <wp:positionH relativeFrom="column">
                <wp:posOffset>0</wp:posOffset>
              </wp:positionH>
              <wp:positionV relativeFrom="paragraph">
                <wp:posOffset>76200</wp:posOffset>
              </wp:positionV>
              <wp:extent cx="6400800" cy="0"/>
              <wp:effectExtent l="10795" t="8890" r="8255" b="101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E3EE"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390FDC34" w14:textId="77777777" w:rsidR="00564E88" w:rsidRPr="008742AC" w:rsidRDefault="00564E88">
    <w:pPr>
      <w:pStyle w:val="Zaglavljestranice"/>
      <w:rPr>
        <w:sz w:val="16"/>
        <w:szCs w:val="16"/>
        <w:lang w:val="sr-Cyrl-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5A6A" w14:textId="77777777" w:rsidR="00564E88" w:rsidRPr="003D6761" w:rsidRDefault="00564E88" w:rsidP="00ED4599">
    <w:pPr>
      <w:pStyle w:val="Zaglavljestranice"/>
      <w:ind w:right="480"/>
      <w:rPr>
        <w:rFonts w:ascii="Arial" w:hAnsi="Arial" w:cs="Arial"/>
        <w:lang w:val="sr-Cyrl-CS"/>
      </w:rPr>
    </w:pPr>
    <w:r>
      <w:rPr>
        <w:rFonts w:ascii="Arial" w:hAnsi="Arial" w:cs="Arial"/>
        <w:lang w:val="ru-RU"/>
      </w:rPr>
      <w:t xml:space="preserve">                                                                                                                                           </w:t>
    </w:r>
    <w:r w:rsidR="00F16948">
      <w:rPr>
        <w:rStyle w:val="Brojstranice"/>
      </w:rPr>
      <w:fldChar w:fldCharType="begin"/>
    </w:r>
    <w:r>
      <w:rPr>
        <w:rStyle w:val="Brojstranice"/>
      </w:rPr>
      <w:instrText xml:space="preserve"> PAGE </w:instrText>
    </w:r>
    <w:r w:rsidR="00F16948">
      <w:rPr>
        <w:rStyle w:val="Brojstranice"/>
      </w:rPr>
      <w:fldChar w:fldCharType="separate"/>
    </w:r>
    <w:r w:rsidR="001F1E48">
      <w:rPr>
        <w:rStyle w:val="Brojstranice"/>
        <w:noProof/>
      </w:rPr>
      <w:t>3</w:t>
    </w:r>
    <w:r w:rsidR="00F16948">
      <w:rPr>
        <w:rStyle w:val="Brojstranice"/>
      </w:rPr>
      <w:fldChar w:fldCharType="end"/>
    </w:r>
  </w:p>
  <w:p w14:paraId="2A6A6F8C" w14:textId="77777777" w:rsidR="00564E88" w:rsidRPr="00926DBA" w:rsidRDefault="00564E88" w:rsidP="00DB0B82">
    <w:pPr>
      <w:pStyle w:val="Zaglavljestranice"/>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14:paraId="50461BEF" w14:textId="48F4DD57" w:rsidR="00564E88" w:rsidRPr="00ED3049" w:rsidRDefault="00DE0A01" w:rsidP="00571038">
    <w:pPr>
      <w:pStyle w:val="Zaglavljestranice"/>
      <w:shd w:val="clear" w:color="auto" w:fill="E0E0E0"/>
      <w:ind w:right="-29"/>
      <w:rPr>
        <w:rFonts w:ascii="Arial" w:hAnsi="Arial" w:cs="Arial"/>
        <w:lang w:val="sr-Cyrl-RS"/>
      </w:rPr>
    </w:pPr>
    <w:r>
      <w:rPr>
        <w:rFonts w:ascii="Arial" w:hAnsi="Arial" w:cs="Arial"/>
        <w:color w:val="333399"/>
        <w:sz w:val="26"/>
        <w:szCs w:val="26"/>
        <w:shd w:val="clear" w:color="auto" w:fill="E0E0E0"/>
        <w:lang w:val="sr-Cyrl-RS"/>
      </w:rPr>
      <w:t>25 април</w:t>
    </w:r>
    <w:r w:rsidR="00564E88">
      <w:rPr>
        <w:rFonts w:ascii="Arial" w:hAnsi="Arial" w:cs="Arial"/>
        <w:color w:val="333399"/>
        <w:sz w:val="26"/>
        <w:szCs w:val="26"/>
        <w:shd w:val="clear" w:color="auto" w:fill="E0E0E0"/>
        <w:lang w:val="sr-Cyrl-CS"/>
      </w:rPr>
      <w:t xml:space="preserve"> </w:t>
    </w:r>
    <w:r w:rsidR="00564E88">
      <w:rPr>
        <w:rFonts w:ascii="Arial" w:hAnsi="Arial" w:cs="Arial"/>
        <w:color w:val="333399"/>
        <w:lang w:val="sr-Cyrl-CS"/>
      </w:rPr>
      <w:t>202</w:t>
    </w:r>
    <w:r w:rsidR="007F51A5">
      <w:rPr>
        <w:rFonts w:ascii="Arial" w:hAnsi="Arial" w:cs="Arial"/>
        <w:color w:val="333399"/>
        <w:lang w:val="sr-Cyrl-RS"/>
      </w:rPr>
      <w:t>3</w:t>
    </w:r>
    <w:r w:rsidR="00564E88">
      <w:rPr>
        <w:rFonts w:ascii="Arial" w:hAnsi="Arial" w:cs="Arial"/>
        <w:color w:val="333399"/>
        <w:lang w:val="sr-Cyrl-CS"/>
      </w:rPr>
      <w:t xml:space="preserve"> </w:t>
    </w:r>
    <w:r w:rsidR="00564E88" w:rsidRPr="0025288F">
      <w:rPr>
        <w:rFonts w:ascii="Arial" w:hAnsi="Arial" w:cs="Arial"/>
        <w:color w:val="333399"/>
        <w:lang w:val="sr-Cyrl-CS"/>
      </w:rPr>
      <w:t xml:space="preserve">  </w:t>
    </w:r>
    <w:r w:rsidR="00564E88">
      <w:rPr>
        <w:rFonts w:ascii="Arial" w:hAnsi="Arial" w:cs="Arial"/>
        <w:color w:val="333399"/>
        <w:lang w:val="sr-Cyrl-CS"/>
      </w:rPr>
      <w:t xml:space="preserve">       </w:t>
    </w:r>
    <w:r w:rsidR="00564E88">
      <w:rPr>
        <w:rFonts w:ascii="Arial" w:hAnsi="Arial" w:cs="Arial"/>
        <w:color w:val="333399"/>
      </w:rPr>
      <w:t xml:space="preserve"> </w:t>
    </w:r>
    <w:r w:rsidR="00EC0BD9">
      <w:rPr>
        <w:rFonts w:ascii="Arial" w:hAnsi="Arial" w:cs="Arial"/>
        <w:color w:val="333399"/>
        <w:lang w:val="sr-Cyrl-CS"/>
      </w:rPr>
      <w:t xml:space="preserve">  </w:t>
    </w:r>
    <w:r w:rsidR="00483CBB">
      <w:rPr>
        <w:rFonts w:ascii="Arial" w:hAnsi="Arial" w:cs="Arial"/>
        <w:color w:val="333399"/>
        <w:lang w:val="sr-Cyrl-CS"/>
      </w:rPr>
      <w:t xml:space="preserve">  </w:t>
    </w:r>
    <w:r w:rsidR="00564E88" w:rsidRPr="0025288F">
      <w:rPr>
        <w:rFonts w:ascii="Arial" w:hAnsi="Arial" w:cs="Arial"/>
        <w:b/>
        <w:i/>
        <w:color w:val="333399"/>
        <w:sz w:val="26"/>
        <w:szCs w:val="26"/>
        <w:lang w:val="sr-Cyrl-CS"/>
      </w:rPr>
      <w:t>СЛУЖБЕНИ ЛИСТ ОПШТ</w:t>
    </w:r>
    <w:r w:rsidR="00564E88">
      <w:rPr>
        <w:rFonts w:ascii="Arial" w:hAnsi="Arial" w:cs="Arial"/>
        <w:b/>
        <w:i/>
        <w:color w:val="333399"/>
        <w:sz w:val="26"/>
        <w:szCs w:val="26"/>
        <w:lang w:val="sr-Cyrl-CS"/>
      </w:rPr>
      <w:t xml:space="preserve">ИНЕ ИВАЊИЦА            </w:t>
    </w:r>
    <w:r w:rsidR="007F51A5">
      <w:rPr>
        <w:rFonts w:ascii="Arial" w:hAnsi="Arial" w:cs="Arial"/>
        <w:b/>
        <w:i/>
        <w:color w:val="333399"/>
        <w:sz w:val="26"/>
        <w:szCs w:val="26"/>
        <w:lang w:val="sr-Cyrl-CS"/>
      </w:rPr>
      <w:t xml:space="preserve">       </w:t>
    </w:r>
    <w:r w:rsidR="00483CBB">
      <w:rPr>
        <w:rFonts w:ascii="Arial" w:hAnsi="Arial" w:cs="Arial"/>
        <w:b/>
        <w:i/>
        <w:color w:val="333399"/>
        <w:sz w:val="26"/>
        <w:szCs w:val="26"/>
        <w:lang w:val="sr-Cyrl-CS"/>
      </w:rPr>
      <w:t xml:space="preserve">   </w:t>
    </w:r>
    <w:r w:rsidR="00564E88">
      <w:rPr>
        <w:rFonts w:ascii="Arial" w:hAnsi="Arial" w:cs="Arial"/>
        <w:color w:val="333399"/>
        <w:lang w:val="sr-Cyrl-CS"/>
      </w:rPr>
      <w:t xml:space="preserve">Број </w:t>
    </w:r>
    <w:r>
      <w:rPr>
        <w:rFonts w:ascii="Arial" w:hAnsi="Arial" w:cs="Arial"/>
        <w:color w:val="333399"/>
        <w:lang w:val="sr-Cyrl-RS"/>
      </w:rPr>
      <w:t>4</w:t>
    </w:r>
  </w:p>
  <w:p w14:paraId="2CAA8401" w14:textId="16F01D32" w:rsidR="00564E88" w:rsidRDefault="00EC204F" w:rsidP="006761B4">
    <w:pPr>
      <w:pStyle w:val="Zaglavljestranice"/>
      <w:tabs>
        <w:tab w:val="clear" w:pos="4535"/>
      </w:tabs>
      <w:rPr>
        <w:rFonts w:ascii="Arial" w:hAnsi="Arial" w:cs="Arial"/>
        <w:b/>
        <w:sz w:val="16"/>
        <w:szCs w:val="16"/>
      </w:rPr>
    </w:pPr>
    <w:r>
      <w:rPr>
        <w:rFonts w:ascii="Arial" w:hAnsi="Arial" w:cs="Arial"/>
        <w:b/>
        <w:noProof/>
        <w:sz w:val="16"/>
        <w:szCs w:val="16"/>
        <w:lang w:eastAsia="ja-JP"/>
      </w:rPr>
      <mc:AlternateContent>
        <mc:Choice Requires="wps">
          <w:drawing>
            <wp:anchor distT="0" distB="0" distL="114300" distR="114300" simplePos="0" relativeHeight="251659776" behindDoc="0" locked="0" layoutInCell="1" allowOverlap="1" wp14:anchorId="0C2A9026" wp14:editId="7F91C99A">
              <wp:simplePos x="0" y="0"/>
              <wp:positionH relativeFrom="column">
                <wp:posOffset>0</wp:posOffset>
              </wp:positionH>
              <wp:positionV relativeFrom="paragraph">
                <wp:posOffset>76200</wp:posOffset>
              </wp:positionV>
              <wp:extent cx="6400800" cy="0"/>
              <wp:effectExtent l="10795" t="14605" r="8255"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519C"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496EE96" w14:textId="77777777" w:rsidR="00564E88" w:rsidRDefault="00564E88" w:rsidP="006761B4">
    <w:pPr>
      <w:pStyle w:val="Zaglavljestranice"/>
      <w:tabs>
        <w:tab w:val="clear" w:pos="4535"/>
      </w:tabs>
      <w:rPr>
        <w:rFonts w:ascii="Arial" w:hAnsi="Arial" w:cs="Arial"/>
        <w:b/>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3FA2" w14:textId="77777777" w:rsidR="00564E88" w:rsidRPr="00450FB4" w:rsidRDefault="00564E88" w:rsidP="00625573">
    <w:pPr>
      <w:pStyle w:val="Zaglavljestranice"/>
      <w:framePr w:wrap="around" w:vAnchor="text" w:hAnchor="page" w:x="978" w:y="169"/>
      <w:rPr>
        <w:rStyle w:val="Brojstranice"/>
        <w:lang w:val="sr-Cyrl-CS"/>
      </w:rPr>
    </w:pPr>
    <w:r>
      <w:rPr>
        <w:rStyle w:val="Brojstranice"/>
        <w:lang w:val="sr-Cyrl-CS"/>
      </w:rPr>
      <w:t>50</w:t>
    </w:r>
  </w:p>
  <w:p w14:paraId="6362E8A4" w14:textId="77777777" w:rsidR="00564E88" w:rsidRDefault="00564E88" w:rsidP="00450FB4">
    <w:pPr>
      <w:pStyle w:val="Zaglavljestranice"/>
      <w:ind w:right="360" w:firstLine="360"/>
      <w:rPr>
        <w:color w:val="000058"/>
        <w:shd w:val="clear" w:color="auto" w:fill="E0E0E0"/>
        <w:lang w:val="ru-RU"/>
      </w:rPr>
    </w:pPr>
  </w:p>
  <w:p w14:paraId="6483BDA8" w14:textId="77777777" w:rsidR="00564E88" w:rsidRDefault="00564E88" w:rsidP="00450FB4">
    <w:pPr>
      <w:pStyle w:val="Zaglavljestranice"/>
      <w:rPr>
        <w:color w:val="000058"/>
        <w:shd w:val="clear" w:color="auto" w:fill="E0E0E0"/>
        <w:lang w:val="ru-RU"/>
      </w:rPr>
    </w:pPr>
  </w:p>
  <w:p w14:paraId="2D0FCD52" w14:textId="77777777" w:rsidR="00564E88" w:rsidRDefault="00564E88" w:rsidP="00450FB4">
    <w:pPr>
      <w:pStyle w:val="Zaglavljestranice"/>
      <w:rPr>
        <w:color w:val="000058"/>
        <w:shd w:val="clear" w:color="auto" w:fill="E0E0E0"/>
        <w:lang w:val="ru-RU"/>
      </w:rPr>
    </w:pPr>
  </w:p>
  <w:p w14:paraId="52447CDC"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2876D4FF" w14:textId="66D87925" w:rsidR="00564E88" w:rsidRDefault="00EC204F">
    <w:pPr>
      <w:pStyle w:val="Zaglavljestranice"/>
      <w:rPr>
        <w:lang w:val="sr-Cyrl-CS"/>
      </w:rPr>
    </w:pPr>
    <w:r>
      <w:rPr>
        <w:noProof/>
        <w:lang w:eastAsia="ja-JP"/>
      </w:rPr>
      <mc:AlternateContent>
        <mc:Choice Requires="wps">
          <w:drawing>
            <wp:anchor distT="0" distB="0" distL="114300" distR="114300" simplePos="0" relativeHeight="251658752" behindDoc="0" locked="0" layoutInCell="1" allowOverlap="1" wp14:anchorId="57E8AF5C" wp14:editId="4B285F2F">
              <wp:simplePos x="0" y="0"/>
              <wp:positionH relativeFrom="column">
                <wp:posOffset>0</wp:posOffset>
              </wp:positionH>
              <wp:positionV relativeFrom="paragraph">
                <wp:posOffset>76200</wp:posOffset>
              </wp:positionV>
              <wp:extent cx="640080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AB01"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1D602A4" w14:textId="77777777" w:rsidR="00564E88" w:rsidRPr="00450FB4" w:rsidRDefault="00564E88">
    <w:pPr>
      <w:pStyle w:val="Zaglavljestranice"/>
      <w:rPr>
        <w:lang w:val="sr-Cyrl-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27A" w14:textId="77777777" w:rsidR="00564E88" w:rsidRPr="00B937BC" w:rsidRDefault="00564E88" w:rsidP="00B937BC">
    <w:pPr>
      <w:pStyle w:val="Zaglavljestranice"/>
      <w:ind w:right="360"/>
      <w:rPr>
        <w:color w:val="000058"/>
        <w:shd w:val="clear" w:color="auto" w:fill="E0E0E0"/>
      </w:rPr>
    </w:pPr>
    <w:r>
      <w:rPr>
        <w:rStyle w:val="Brojstranice"/>
      </w:rPr>
      <w:t>36</w:t>
    </w:r>
  </w:p>
  <w:p w14:paraId="0D704E38" w14:textId="77777777" w:rsidR="00564E88" w:rsidRDefault="00564E88" w:rsidP="00450FB4">
    <w:pPr>
      <w:pStyle w:val="Zaglavljestranice"/>
      <w:rPr>
        <w:color w:val="000058"/>
        <w:shd w:val="clear" w:color="auto" w:fill="E0E0E0"/>
        <w:lang w:val="ru-RU"/>
      </w:rPr>
    </w:pPr>
  </w:p>
  <w:p w14:paraId="28758367" w14:textId="77777777" w:rsidR="00564E88" w:rsidRDefault="00564E88" w:rsidP="00450FB4">
    <w:pPr>
      <w:pStyle w:val="Zaglavljestranice"/>
      <w:rPr>
        <w:color w:val="000058"/>
        <w:shd w:val="clear" w:color="auto" w:fill="E0E0E0"/>
        <w:lang w:val="ru-RU"/>
      </w:rPr>
    </w:pPr>
  </w:p>
  <w:p w14:paraId="3F3EBDB7"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6500F144" w14:textId="5D94940B" w:rsidR="00564E88" w:rsidRDefault="00EC204F">
    <w:pPr>
      <w:pStyle w:val="Zaglavljestranice"/>
      <w:rPr>
        <w:lang w:val="sr-Cyrl-CS"/>
      </w:rPr>
    </w:pPr>
    <w:r>
      <w:rPr>
        <w:noProof/>
        <w:lang w:eastAsia="ja-JP"/>
      </w:rPr>
      <mc:AlternateContent>
        <mc:Choice Requires="wps">
          <w:drawing>
            <wp:anchor distT="0" distB="0" distL="114300" distR="114300" simplePos="0" relativeHeight="251661824" behindDoc="0" locked="0" layoutInCell="1" allowOverlap="1" wp14:anchorId="149C470C" wp14:editId="1A878F63">
              <wp:simplePos x="0" y="0"/>
              <wp:positionH relativeFrom="column">
                <wp:posOffset>0</wp:posOffset>
              </wp:positionH>
              <wp:positionV relativeFrom="paragraph">
                <wp:posOffset>76200</wp:posOffset>
              </wp:positionV>
              <wp:extent cx="6400800" cy="0"/>
              <wp:effectExtent l="9525" t="9525" r="9525" b="952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CEF"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034AB19" w14:textId="77777777" w:rsidR="00564E88" w:rsidRPr="00450FB4" w:rsidRDefault="00564E88">
    <w:pPr>
      <w:pStyle w:val="Zaglavljestranice"/>
      <w:rPr>
        <w:lang w:val="sr-Cyrl-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1D8C" w14:textId="77777777" w:rsidR="00564E88" w:rsidRDefault="00564E88" w:rsidP="00D01BAB">
    <w:pPr>
      <w:pStyle w:val="Zaglavljestranice"/>
      <w:ind w:right="360"/>
      <w:rPr>
        <w:rStyle w:val="Brojstranice"/>
        <w:lang w:val="sr-Cyrl-CS"/>
      </w:rPr>
    </w:pPr>
    <w:r>
      <w:rPr>
        <w:rStyle w:val="Brojstranice"/>
      </w:rPr>
      <w:t>48</w:t>
    </w:r>
    <w:r>
      <w:rPr>
        <w:rStyle w:val="Brojstranice"/>
        <w:lang w:val="sr-Cyrl-CS"/>
      </w:rPr>
      <w:t xml:space="preserve">   </w:t>
    </w:r>
  </w:p>
  <w:p w14:paraId="65FA6E1B" w14:textId="77777777" w:rsidR="00564E88" w:rsidRDefault="00564E88" w:rsidP="004621D0">
    <w:pPr>
      <w:pStyle w:val="Zaglavljestranice"/>
      <w:rPr>
        <w:lang w:val="ru-RU"/>
      </w:rPr>
    </w:pPr>
    <w:r>
      <w:rPr>
        <w:rStyle w:val="Brojstranice"/>
        <w:lang w:val="sr-Cyrl-CS"/>
      </w:rPr>
      <w:t xml:space="preserve"> </w:t>
    </w:r>
  </w:p>
  <w:p w14:paraId="535EF187" w14:textId="77777777" w:rsidR="00564E88" w:rsidRPr="00985555" w:rsidRDefault="00564E88" w:rsidP="00B77123">
    <w:pPr>
      <w:pStyle w:val="Zaglavljestranice"/>
    </w:pPr>
  </w:p>
  <w:p w14:paraId="7C649B36" w14:textId="77777777"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14:paraId="3AA35849" w14:textId="1E838006" w:rsidR="00564E88" w:rsidRDefault="00EC204F">
    <w:pPr>
      <w:pStyle w:val="Zaglavljestranice"/>
      <w:rPr>
        <w:lang w:val="sr-Cyrl-CS"/>
      </w:rPr>
    </w:pPr>
    <w:r>
      <w:rPr>
        <w:noProof/>
        <w:lang w:eastAsia="ja-JP"/>
      </w:rPr>
      <mc:AlternateContent>
        <mc:Choice Requires="wps">
          <w:drawing>
            <wp:anchor distT="0" distB="0" distL="114300" distR="114300" simplePos="0" relativeHeight="251660800" behindDoc="0" locked="0" layoutInCell="1" allowOverlap="1" wp14:anchorId="4A5E5D0B" wp14:editId="12E962E4">
              <wp:simplePos x="0" y="0"/>
              <wp:positionH relativeFrom="column">
                <wp:posOffset>0</wp:posOffset>
              </wp:positionH>
              <wp:positionV relativeFrom="paragraph">
                <wp:posOffset>76200</wp:posOffset>
              </wp:positionV>
              <wp:extent cx="6400800" cy="0"/>
              <wp:effectExtent l="9525" t="9525" r="9525" b="952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069A6" id="Line 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77EB120" w14:textId="77777777" w:rsidR="00564E88" w:rsidRPr="008742AC" w:rsidRDefault="00564E88">
    <w:pPr>
      <w:pStyle w:val="Zaglavljestranice"/>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name w:val="WW8Num2"/>
    <w:lvl w:ilvl="0">
      <w:start w:val="1"/>
      <w:numFmt w:val="bullet"/>
      <w:lvlText w:val=""/>
      <w:lvlJc w:val="left"/>
      <w:pPr>
        <w:tabs>
          <w:tab w:val="num" w:pos="720"/>
        </w:tabs>
        <w:ind w:left="720" w:hanging="360"/>
      </w:pPr>
      <w:rPr>
        <w:rFonts w:ascii="Symbol" w:hAnsi="Symbol"/>
        <w:color w:val="000000"/>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3"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4" w15:restartNumberingAfterBreak="0">
    <w:nsid w:val="052F15D0"/>
    <w:multiLevelType w:val="hybridMultilevel"/>
    <w:tmpl w:val="FFFFFFFF"/>
    <w:lvl w:ilvl="0" w:tplc="560A454C">
      <w:start w:val="1"/>
      <w:numFmt w:val="bullet"/>
      <w:lvlText w:val="-"/>
      <w:lvlJc w:val="left"/>
      <w:pPr>
        <w:ind w:left="1440" w:hanging="360"/>
      </w:pPr>
      <w:rPr>
        <w:rFonts w:ascii="Garamond" w:hAnsi="Garamond" w:hint="default"/>
      </w:rPr>
    </w:lvl>
    <w:lvl w:ilvl="1" w:tplc="281A0003" w:tentative="1">
      <w:start w:val="1"/>
      <w:numFmt w:val="bullet"/>
      <w:lvlText w:val="o"/>
      <w:lvlJc w:val="left"/>
      <w:pPr>
        <w:ind w:left="2160" w:hanging="360"/>
      </w:pPr>
      <w:rPr>
        <w:rFonts w:ascii="Courier New" w:hAnsi="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5" w15:restartNumberingAfterBreak="0">
    <w:nsid w:val="093C63C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9DE435D"/>
    <w:multiLevelType w:val="hybridMultilevel"/>
    <w:tmpl w:val="FFFFFFFF"/>
    <w:lvl w:ilvl="0" w:tplc="AA364B74">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0C5E20A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C8D36F9"/>
    <w:multiLevelType w:val="hybridMultilevel"/>
    <w:tmpl w:val="3D24E810"/>
    <w:lvl w:ilvl="0" w:tplc="7824A324">
      <w:start w:val="1"/>
      <w:numFmt w:val="decimal"/>
      <w:lvlText w:val="%1."/>
      <w:lvlJc w:val="left"/>
      <w:pPr>
        <w:ind w:left="720" w:hanging="360"/>
      </w:pPr>
      <w:rPr>
        <w:rFonts w:hint="default"/>
        <w:color w:val="00000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15:restartNumberingAfterBreak="0">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3F2B4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12" w15:restartNumberingAfterBreak="0">
    <w:nsid w:val="161D16A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F3F7D4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1613FF5"/>
    <w:multiLevelType w:val="hybridMultilevel"/>
    <w:tmpl w:val="FFFFFFFF"/>
    <w:lvl w:ilvl="0" w:tplc="0B2ABD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D4E3490"/>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8C2278"/>
    <w:multiLevelType w:val="hybridMultilevel"/>
    <w:tmpl w:val="FFFFFFFF"/>
    <w:lvl w:ilvl="0" w:tplc="081A000F">
      <w:start w:val="3"/>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15:restartNumberingAfterBreak="0">
    <w:nsid w:val="2F586CE4"/>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AF0849"/>
    <w:multiLevelType w:val="hybridMultilevel"/>
    <w:tmpl w:val="5F965EF0"/>
    <w:lvl w:ilvl="0" w:tplc="F4AAA71C">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9" w15:restartNumberingAfterBreak="0">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20" w15:restartNumberingAfterBreak="0">
    <w:nsid w:val="3D1216D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D385A14"/>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15:restartNumberingAfterBreak="0">
    <w:nsid w:val="49B560E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6C33EB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A0D683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A792D8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F4B12C2"/>
    <w:multiLevelType w:val="hybridMultilevel"/>
    <w:tmpl w:val="FFFFFFFF"/>
    <w:lvl w:ilvl="0" w:tplc="0B2ABD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15:restartNumberingAfterBreak="0">
    <w:nsid w:val="6AE81BE7"/>
    <w:multiLevelType w:val="hybridMultilevel"/>
    <w:tmpl w:val="FFFFFFFF"/>
    <w:lvl w:ilvl="0" w:tplc="3DB6C00A">
      <w:start w:val="1"/>
      <w:numFmt w:val="bullet"/>
      <w:lvlText w:val=""/>
      <w:lvlJc w:val="left"/>
      <w:pPr>
        <w:ind w:left="720" w:hanging="360"/>
      </w:pPr>
      <w:rPr>
        <w:rFonts w:ascii="Symbol" w:hAnsi="Symbol" w:hint="default"/>
        <w:color w:val="auto"/>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9" w15:restartNumberingAfterBreak="0">
    <w:nsid w:val="6FA66FF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AD92BBF"/>
    <w:multiLevelType w:val="hybridMultilevel"/>
    <w:tmpl w:val="173475EA"/>
    <w:lvl w:ilvl="0" w:tplc="FFFFFFFF">
      <w:start w:val="1"/>
      <w:numFmt w:val="decimal"/>
      <w:lvlText w:val="%1."/>
      <w:lvlJc w:val="left"/>
      <w:pPr>
        <w:ind w:left="945" w:hanging="360"/>
      </w:pPr>
      <w:rPr>
        <w:rFonts w:hint="default"/>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31" w15:restartNumberingAfterBreak="0">
    <w:nsid w:val="7C8247B8"/>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16cid:durableId="693268623">
    <w:abstractNumId w:val="19"/>
  </w:num>
  <w:num w:numId="2" w16cid:durableId="1106970350">
    <w:abstractNumId w:val="9"/>
  </w:num>
  <w:num w:numId="3" w16cid:durableId="1898853619">
    <w:abstractNumId w:val="11"/>
  </w:num>
  <w:num w:numId="4" w16cid:durableId="292101299">
    <w:abstractNumId w:val="27"/>
  </w:num>
  <w:num w:numId="5" w16cid:durableId="1785493462">
    <w:abstractNumId w:val="30"/>
  </w:num>
  <w:num w:numId="6" w16cid:durableId="221448289">
    <w:abstractNumId w:val="18"/>
  </w:num>
  <w:num w:numId="7" w16cid:durableId="203449348">
    <w:abstractNumId w:val="28"/>
  </w:num>
  <w:num w:numId="8" w16cid:durableId="628516162">
    <w:abstractNumId w:val="4"/>
  </w:num>
  <w:num w:numId="9" w16cid:durableId="1310403744">
    <w:abstractNumId w:val="7"/>
  </w:num>
  <w:num w:numId="10" w16cid:durableId="2005087832">
    <w:abstractNumId w:val="22"/>
  </w:num>
  <w:num w:numId="11" w16cid:durableId="416052761">
    <w:abstractNumId w:val="13"/>
  </w:num>
  <w:num w:numId="12" w16cid:durableId="2012176014">
    <w:abstractNumId w:val="23"/>
  </w:num>
  <w:num w:numId="13" w16cid:durableId="902057538">
    <w:abstractNumId w:val="5"/>
  </w:num>
  <w:num w:numId="14" w16cid:durableId="2124030237">
    <w:abstractNumId w:val="20"/>
  </w:num>
  <w:num w:numId="15" w16cid:durableId="2120372960">
    <w:abstractNumId w:val="24"/>
  </w:num>
  <w:num w:numId="16" w16cid:durableId="751855794">
    <w:abstractNumId w:val="29"/>
  </w:num>
  <w:num w:numId="17" w16cid:durableId="1143154364">
    <w:abstractNumId w:val="12"/>
  </w:num>
  <w:num w:numId="18" w16cid:durableId="1508397675">
    <w:abstractNumId w:val="25"/>
  </w:num>
  <w:num w:numId="19" w16cid:durableId="1008485992">
    <w:abstractNumId w:val="8"/>
  </w:num>
  <w:num w:numId="20" w16cid:durableId="153764771">
    <w:abstractNumId w:val="17"/>
  </w:num>
  <w:num w:numId="21" w16cid:durableId="78252793">
    <w:abstractNumId w:val="15"/>
  </w:num>
  <w:num w:numId="22" w16cid:durableId="454913571">
    <w:abstractNumId w:val="14"/>
  </w:num>
  <w:num w:numId="23" w16cid:durableId="1117329800">
    <w:abstractNumId w:val="26"/>
  </w:num>
  <w:num w:numId="24" w16cid:durableId="813253223">
    <w:abstractNumId w:val="10"/>
  </w:num>
  <w:num w:numId="25" w16cid:durableId="1038622821">
    <w:abstractNumId w:val="0"/>
  </w:num>
  <w:num w:numId="26" w16cid:durableId="7686974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70749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919551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091162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2C"/>
    <w:rsid w:val="000B6D47"/>
    <w:rsid w:val="000B7126"/>
    <w:rsid w:val="000B7AE0"/>
    <w:rsid w:val="000B7C5B"/>
    <w:rsid w:val="000C13EB"/>
    <w:rsid w:val="000C27F8"/>
    <w:rsid w:val="000C324A"/>
    <w:rsid w:val="000C48B9"/>
    <w:rsid w:val="000C5DFD"/>
    <w:rsid w:val="000C6937"/>
    <w:rsid w:val="000C77DA"/>
    <w:rsid w:val="000D02AE"/>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E6E6E"/>
    <w:rsid w:val="000F01AE"/>
    <w:rsid w:val="000F1568"/>
    <w:rsid w:val="000F2307"/>
    <w:rsid w:val="000F42BC"/>
    <w:rsid w:val="000F48DF"/>
    <w:rsid w:val="000F504B"/>
    <w:rsid w:val="000F7378"/>
    <w:rsid w:val="000F7CF8"/>
    <w:rsid w:val="0010073D"/>
    <w:rsid w:val="001007D3"/>
    <w:rsid w:val="001021A5"/>
    <w:rsid w:val="00102395"/>
    <w:rsid w:val="001033A0"/>
    <w:rsid w:val="00103447"/>
    <w:rsid w:val="00105FB8"/>
    <w:rsid w:val="001062CE"/>
    <w:rsid w:val="001117AD"/>
    <w:rsid w:val="00112A95"/>
    <w:rsid w:val="001136D0"/>
    <w:rsid w:val="00115B1F"/>
    <w:rsid w:val="00115D38"/>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3624C"/>
    <w:rsid w:val="001369AB"/>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6C24"/>
    <w:rsid w:val="00177AD9"/>
    <w:rsid w:val="00180C41"/>
    <w:rsid w:val="00181390"/>
    <w:rsid w:val="00181E8A"/>
    <w:rsid w:val="0018307F"/>
    <w:rsid w:val="0018453B"/>
    <w:rsid w:val="001854E2"/>
    <w:rsid w:val="001858A4"/>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18E7"/>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1E48"/>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557C"/>
    <w:rsid w:val="00256492"/>
    <w:rsid w:val="002564A2"/>
    <w:rsid w:val="00256C00"/>
    <w:rsid w:val="002637AB"/>
    <w:rsid w:val="002676A2"/>
    <w:rsid w:val="00270854"/>
    <w:rsid w:val="0027093E"/>
    <w:rsid w:val="00270EBB"/>
    <w:rsid w:val="00275D1E"/>
    <w:rsid w:val="00275E22"/>
    <w:rsid w:val="0027790C"/>
    <w:rsid w:val="00280EBB"/>
    <w:rsid w:val="0028494D"/>
    <w:rsid w:val="00284ED2"/>
    <w:rsid w:val="002867EF"/>
    <w:rsid w:val="00291898"/>
    <w:rsid w:val="00293F1D"/>
    <w:rsid w:val="0029742E"/>
    <w:rsid w:val="00297539"/>
    <w:rsid w:val="00297A3D"/>
    <w:rsid w:val="00297EFC"/>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5AE1"/>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4E1"/>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17921"/>
    <w:rsid w:val="00420B70"/>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C65"/>
    <w:rsid w:val="00470E47"/>
    <w:rsid w:val="00473832"/>
    <w:rsid w:val="00475F1E"/>
    <w:rsid w:val="00476BBB"/>
    <w:rsid w:val="00476F4D"/>
    <w:rsid w:val="00477B0F"/>
    <w:rsid w:val="00480A89"/>
    <w:rsid w:val="0048302F"/>
    <w:rsid w:val="00483CBB"/>
    <w:rsid w:val="0048575B"/>
    <w:rsid w:val="00485CD8"/>
    <w:rsid w:val="004876B9"/>
    <w:rsid w:val="00492128"/>
    <w:rsid w:val="0049247E"/>
    <w:rsid w:val="00492F38"/>
    <w:rsid w:val="004A07C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C74CD"/>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347"/>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2C5A"/>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239"/>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051C"/>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02DF"/>
    <w:rsid w:val="006C22B5"/>
    <w:rsid w:val="006C3550"/>
    <w:rsid w:val="006C39D2"/>
    <w:rsid w:val="006C467B"/>
    <w:rsid w:val="006C7AF9"/>
    <w:rsid w:val="006C7B73"/>
    <w:rsid w:val="006D003E"/>
    <w:rsid w:val="006D035A"/>
    <w:rsid w:val="006D1033"/>
    <w:rsid w:val="006D167F"/>
    <w:rsid w:val="006D21A5"/>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51A5"/>
    <w:rsid w:val="007F64DD"/>
    <w:rsid w:val="007F700A"/>
    <w:rsid w:val="0080068D"/>
    <w:rsid w:val="00801679"/>
    <w:rsid w:val="008026A2"/>
    <w:rsid w:val="0080520D"/>
    <w:rsid w:val="008059B4"/>
    <w:rsid w:val="00805E02"/>
    <w:rsid w:val="00807B77"/>
    <w:rsid w:val="0081016E"/>
    <w:rsid w:val="008101FC"/>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496D"/>
    <w:rsid w:val="00855C26"/>
    <w:rsid w:val="00856C2B"/>
    <w:rsid w:val="00856F4C"/>
    <w:rsid w:val="00860E30"/>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B674E"/>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09D"/>
    <w:rsid w:val="00973BE5"/>
    <w:rsid w:val="00973D50"/>
    <w:rsid w:val="00973EDE"/>
    <w:rsid w:val="00974969"/>
    <w:rsid w:val="009759CE"/>
    <w:rsid w:val="00976816"/>
    <w:rsid w:val="00981712"/>
    <w:rsid w:val="00981BD6"/>
    <w:rsid w:val="0098255A"/>
    <w:rsid w:val="009843FD"/>
    <w:rsid w:val="00984698"/>
    <w:rsid w:val="0098497E"/>
    <w:rsid w:val="00985237"/>
    <w:rsid w:val="0098551C"/>
    <w:rsid w:val="00985555"/>
    <w:rsid w:val="00985E24"/>
    <w:rsid w:val="00986AE4"/>
    <w:rsid w:val="00987E83"/>
    <w:rsid w:val="00992579"/>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49D"/>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2BD5"/>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6031"/>
    <w:rsid w:val="00A77AAA"/>
    <w:rsid w:val="00A803D0"/>
    <w:rsid w:val="00A82516"/>
    <w:rsid w:val="00A82B9B"/>
    <w:rsid w:val="00A82F36"/>
    <w:rsid w:val="00A85A78"/>
    <w:rsid w:val="00A85DA1"/>
    <w:rsid w:val="00A908D5"/>
    <w:rsid w:val="00A90B4C"/>
    <w:rsid w:val="00A90D75"/>
    <w:rsid w:val="00A97E01"/>
    <w:rsid w:val="00A97E30"/>
    <w:rsid w:val="00AA1552"/>
    <w:rsid w:val="00AA2EC7"/>
    <w:rsid w:val="00AA4470"/>
    <w:rsid w:val="00AA5CFA"/>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19C3"/>
    <w:rsid w:val="00AE267C"/>
    <w:rsid w:val="00AE729D"/>
    <w:rsid w:val="00AE74E9"/>
    <w:rsid w:val="00AF0409"/>
    <w:rsid w:val="00AF08EE"/>
    <w:rsid w:val="00AF1AD4"/>
    <w:rsid w:val="00AF40D3"/>
    <w:rsid w:val="00AF419F"/>
    <w:rsid w:val="00AF67B0"/>
    <w:rsid w:val="00B0234A"/>
    <w:rsid w:val="00B10097"/>
    <w:rsid w:val="00B115BD"/>
    <w:rsid w:val="00B13A10"/>
    <w:rsid w:val="00B13B61"/>
    <w:rsid w:val="00B1442A"/>
    <w:rsid w:val="00B14C7E"/>
    <w:rsid w:val="00B15840"/>
    <w:rsid w:val="00B20F21"/>
    <w:rsid w:val="00B21C9C"/>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763"/>
    <w:rsid w:val="00B85C5C"/>
    <w:rsid w:val="00B86BEE"/>
    <w:rsid w:val="00B87453"/>
    <w:rsid w:val="00B902C5"/>
    <w:rsid w:val="00B90816"/>
    <w:rsid w:val="00B929CF"/>
    <w:rsid w:val="00B937BC"/>
    <w:rsid w:val="00B93952"/>
    <w:rsid w:val="00B95785"/>
    <w:rsid w:val="00B967C1"/>
    <w:rsid w:val="00BA0C62"/>
    <w:rsid w:val="00BA3724"/>
    <w:rsid w:val="00BA5C56"/>
    <w:rsid w:val="00BA64B7"/>
    <w:rsid w:val="00BA65ED"/>
    <w:rsid w:val="00BB1BD8"/>
    <w:rsid w:val="00BB317F"/>
    <w:rsid w:val="00BB4445"/>
    <w:rsid w:val="00BB5515"/>
    <w:rsid w:val="00BB5F8A"/>
    <w:rsid w:val="00BB6B3B"/>
    <w:rsid w:val="00BB6CB5"/>
    <w:rsid w:val="00BB6E5B"/>
    <w:rsid w:val="00BC15C5"/>
    <w:rsid w:val="00BC16DB"/>
    <w:rsid w:val="00BC17DE"/>
    <w:rsid w:val="00BC2581"/>
    <w:rsid w:val="00BC4AD7"/>
    <w:rsid w:val="00BC5C3D"/>
    <w:rsid w:val="00BC5F7D"/>
    <w:rsid w:val="00BC6EF5"/>
    <w:rsid w:val="00BC72A7"/>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3C79"/>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274A7"/>
    <w:rsid w:val="00C3039F"/>
    <w:rsid w:val="00C307E7"/>
    <w:rsid w:val="00C319D1"/>
    <w:rsid w:val="00C32545"/>
    <w:rsid w:val="00C34E83"/>
    <w:rsid w:val="00C3601A"/>
    <w:rsid w:val="00C40BDE"/>
    <w:rsid w:val="00C41604"/>
    <w:rsid w:val="00C468E1"/>
    <w:rsid w:val="00C518F6"/>
    <w:rsid w:val="00C52663"/>
    <w:rsid w:val="00C538ED"/>
    <w:rsid w:val="00C5529D"/>
    <w:rsid w:val="00C5566E"/>
    <w:rsid w:val="00C5679F"/>
    <w:rsid w:val="00C57951"/>
    <w:rsid w:val="00C61AE1"/>
    <w:rsid w:val="00C61B85"/>
    <w:rsid w:val="00C6208D"/>
    <w:rsid w:val="00C633A6"/>
    <w:rsid w:val="00C63889"/>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527C"/>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2E11"/>
    <w:rsid w:val="00DC385F"/>
    <w:rsid w:val="00DC4510"/>
    <w:rsid w:val="00DC5470"/>
    <w:rsid w:val="00DC613A"/>
    <w:rsid w:val="00DC6268"/>
    <w:rsid w:val="00DC6C03"/>
    <w:rsid w:val="00DD377B"/>
    <w:rsid w:val="00DD3D84"/>
    <w:rsid w:val="00DD651B"/>
    <w:rsid w:val="00DD6C40"/>
    <w:rsid w:val="00DD7494"/>
    <w:rsid w:val="00DE0A01"/>
    <w:rsid w:val="00DE17F6"/>
    <w:rsid w:val="00DE1FDE"/>
    <w:rsid w:val="00DE24F8"/>
    <w:rsid w:val="00DE398F"/>
    <w:rsid w:val="00DE4B1F"/>
    <w:rsid w:val="00DE5BE6"/>
    <w:rsid w:val="00DE5DF2"/>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B45"/>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204F"/>
    <w:rsid w:val="00EC4A1E"/>
    <w:rsid w:val="00EC4EFF"/>
    <w:rsid w:val="00EC5C47"/>
    <w:rsid w:val="00EC6C29"/>
    <w:rsid w:val="00EC6D2F"/>
    <w:rsid w:val="00ED005F"/>
    <w:rsid w:val="00ED1193"/>
    <w:rsid w:val="00ED3049"/>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1C6A"/>
    <w:rsid w:val="00F02054"/>
    <w:rsid w:val="00F02E5A"/>
    <w:rsid w:val="00F02F54"/>
    <w:rsid w:val="00F03A49"/>
    <w:rsid w:val="00F077ED"/>
    <w:rsid w:val="00F12D6D"/>
    <w:rsid w:val="00F130F2"/>
    <w:rsid w:val="00F13AF5"/>
    <w:rsid w:val="00F13E4D"/>
    <w:rsid w:val="00F14BF4"/>
    <w:rsid w:val="00F164B4"/>
    <w:rsid w:val="00F16948"/>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66264"/>
    <w:rsid w:val="00F71146"/>
    <w:rsid w:val="00F71319"/>
    <w:rsid w:val="00F74938"/>
    <w:rsid w:val="00F7555D"/>
    <w:rsid w:val="00F776DC"/>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C747D"/>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DD055"/>
  <w15:docId w15:val="{AFB6C864-684C-47E9-929E-50ECE47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237"/>
    <w:rPr>
      <w:rFonts w:eastAsia="Times New Roman"/>
      <w:sz w:val="24"/>
      <w:szCs w:val="24"/>
    </w:rPr>
  </w:style>
  <w:style w:type="paragraph" w:styleId="Naslov1">
    <w:name w:val="heading 1"/>
    <w:basedOn w:val="Normal"/>
    <w:next w:val="Normal"/>
    <w:link w:val="Naslov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Naslov2">
    <w:name w:val="heading 2"/>
    <w:basedOn w:val="Normal"/>
    <w:next w:val="Normal"/>
    <w:link w:val="Naslov2Char"/>
    <w:uiPriority w:val="9"/>
    <w:qFormat/>
    <w:rsid w:val="0003312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qFormat/>
    <w:rsid w:val="00033128"/>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qFormat/>
    <w:rsid w:val="00033128"/>
    <w:pPr>
      <w:keepNext/>
      <w:spacing w:before="240" w:after="60"/>
      <w:outlineLvl w:val="3"/>
    </w:pPr>
    <w:rPr>
      <w:b/>
      <w:bCs/>
      <w:sz w:val="28"/>
      <w:szCs w:val="28"/>
    </w:rPr>
  </w:style>
  <w:style w:type="paragraph" w:styleId="Naslov5">
    <w:name w:val="heading 5"/>
    <w:basedOn w:val="Normal"/>
    <w:next w:val="Normal"/>
    <w:link w:val="Naslov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Naslov6">
    <w:name w:val="heading 6"/>
    <w:basedOn w:val="Normal"/>
    <w:next w:val="Normal"/>
    <w:link w:val="Naslov6Char"/>
    <w:qFormat/>
    <w:rsid w:val="009E78F5"/>
    <w:pPr>
      <w:keepNext/>
      <w:suppressAutoHyphens/>
      <w:jc w:val="both"/>
      <w:outlineLvl w:val="5"/>
    </w:pPr>
    <w:rPr>
      <w:rFonts w:ascii="Arial" w:hAnsi="Arial"/>
      <w:b/>
      <w:color w:val="FF0000"/>
      <w:sz w:val="28"/>
      <w:szCs w:val="28"/>
      <w:lang w:val="en-GB" w:eastAsia="ar-SA"/>
    </w:rPr>
  </w:style>
  <w:style w:type="paragraph" w:styleId="Naslov7">
    <w:name w:val="heading 7"/>
    <w:basedOn w:val="Normal"/>
    <w:next w:val="Normal"/>
    <w:link w:val="Naslov7Char"/>
    <w:qFormat/>
    <w:rsid w:val="009E78F5"/>
    <w:pPr>
      <w:suppressAutoHyphens/>
      <w:spacing w:before="240" w:after="60"/>
      <w:jc w:val="both"/>
      <w:outlineLvl w:val="6"/>
    </w:pPr>
    <w:rPr>
      <w:lang w:val="en-GB" w:eastAsia="ar-SA"/>
    </w:rPr>
  </w:style>
  <w:style w:type="paragraph" w:styleId="Naslov8">
    <w:name w:val="heading 8"/>
    <w:basedOn w:val="Normal"/>
    <w:next w:val="Normal"/>
    <w:link w:val="Naslov8Char"/>
    <w:uiPriority w:val="9"/>
    <w:unhideWhenUsed/>
    <w:qFormat/>
    <w:rsid w:val="009E78F5"/>
    <w:pPr>
      <w:spacing w:before="240" w:after="60"/>
      <w:outlineLvl w:val="7"/>
    </w:pPr>
    <w:rPr>
      <w:rFonts w:ascii="Calibri" w:hAnsi="Calibri"/>
      <w:i/>
      <w:iCs/>
      <w:lang w:val="en-GB"/>
    </w:rPr>
  </w:style>
  <w:style w:type="paragraph" w:styleId="Naslov9">
    <w:name w:val="heading 9"/>
    <w:basedOn w:val="Normal"/>
    <w:next w:val="Normal"/>
    <w:link w:val="Naslov9Char"/>
    <w:uiPriority w:val="9"/>
    <w:unhideWhenUsed/>
    <w:qFormat/>
    <w:rsid w:val="009E78F5"/>
    <w:pPr>
      <w:spacing w:before="240" w:after="60"/>
      <w:outlineLvl w:val="8"/>
    </w:pPr>
    <w:rPr>
      <w:rFonts w:ascii="Cambria" w:hAnsi="Cambria"/>
      <w:sz w:val="22"/>
      <w:szCs w:val="22"/>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1E452D"/>
    <w:rPr>
      <w:rFonts w:ascii="Cambria" w:hAnsi="Cambria"/>
      <w:b/>
      <w:bCs/>
      <w:kern w:val="32"/>
      <w:sz w:val="32"/>
      <w:szCs w:val="32"/>
      <w:lang w:val="en-US" w:eastAsia="en-US" w:bidi="ar-SA"/>
    </w:rPr>
  </w:style>
  <w:style w:type="character" w:customStyle="1" w:styleId="Naslov2Char">
    <w:name w:val="Naslov 2 Char"/>
    <w:basedOn w:val="Podrazumevanifontpasusa"/>
    <w:link w:val="Naslov2"/>
    <w:uiPriority w:val="9"/>
    <w:rsid w:val="005F312C"/>
    <w:rPr>
      <w:rFonts w:ascii="Arial" w:eastAsia="Times New Roman" w:hAnsi="Arial" w:cs="Arial"/>
      <w:b/>
      <w:bCs/>
      <w:i/>
      <w:iCs/>
      <w:sz w:val="28"/>
      <w:szCs w:val="28"/>
    </w:rPr>
  </w:style>
  <w:style w:type="character" w:customStyle="1" w:styleId="Naslov3Char">
    <w:name w:val="Naslov 3 Char"/>
    <w:basedOn w:val="Podrazumevanifontpasusa"/>
    <w:link w:val="Naslov3"/>
    <w:rsid w:val="005F312C"/>
    <w:rPr>
      <w:rFonts w:ascii="Arial" w:eastAsia="Times New Roman" w:hAnsi="Arial" w:cs="Arial"/>
      <w:b/>
      <w:bCs/>
      <w:sz w:val="26"/>
      <w:szCs w:val="26"/>
    </w:rPr>
  </w:style>
  <w:style w:type="character" w:customStyle="1" w:styleId="Naslov4Char">
    <w:name w:val="Naslov 4 Char"/>
    <w:link w:val="Naslov4"/>
    <w:uiPriority w:val="9"/>
    <w:rsid w:val="009E78F5"/>
    <w:rPr>
      <w:rFonts w:eastAsia="Times New Roman"/>
      <w:b/>
      <w:bCs/>
      <w:sz w:val="28"/>
      <w:szCs w:val="28"/>
    </w:rPr>
  </w:style>
  <w:style w:type="character" w:customStyle="1" w:styleId="Naslov5Char">
    <w:name w:val="Naslov 5 Char"/>
    <w:basedOn w:val="Podrazumevanifontpasusa"/>
    <w:link w:val="Naslov5"/>
    <w:rsid w:val="009E78F5"/>
    <w:rPr>
      <w:rFonts w:ascii="C_Renfrew" w:eastAsia="Times New Roman" w:hAnsi="C_Renfrew"/>
      <w:bCs/>
      <w:sz w:val="32"/>
      <w:szCs w:val="24"/>
      <w:shd w:val="clear" w:color="auto" w:fill="FFFFFF"/>
      <w:lang w:val="en-GB" w:eastAsia="ar-SA"/>
    </w:rPr>
  </w:style>
  <w:style w:type="character" w:customStyle="1" w:styleId="Naslov6Char">
    <w:name w:val="Naslov 6 Char"/>
    <w:basedOn w:val="Podrazumevanifontpasusa"/>
    <w:link w:val="Naslov6"/>
    <w:rsid w:val="009E78F5"/>
    <w:rPr>
      <w:rFonts w:ascii="Arial" w:eastAsia="Times New Roman" w:hAnsi="Arial"/>
      <w:b/>
      <w:color w:val="FF0000"/>
      <w:sz w:val="28"/>
      <w:szCs w:val="28"/>
      <w:lang w:val="en-GB" w:eastAsia="ar-SA"/>
    </w:rPr>
  </w:style>
  <w:style w:type="character" w:customStyle="1" w:styleId="Naslov7Char">
    <w:name w:val="Naslov 7 Char"/>
    <w:basedOn w:val="Podrazumevanifontpasusa"/>
    <w:link w:val="Naslov7"/>
    <w:rsid w:val="009E78F5"/>
    <w:rPr>
      <w:rFonts w:eastAsia="Times New Roman"/>
      <w:sz w:val="24"/>
      <w:szCs w:val="24"/>
      <w:lang w:val="en-GB" w:eastAsia="ar-SA"/>
    </w:rPr>
  </w:style>
  <w:style w:type="character" w:customStyle="1" w:styleId="Naslov8Char">
    <w:name w:val="Naslov 8 Char"/>
    <w:basedOn w:val="Podrazumevanifontpasusa"/>
    <w:link w:val="Naslov8"/>
    <w:uiPriority w:val="9"/>
    <w:rsid w:val="009E78F5"/>
    <w:rPr>
      <w:rFonts w:ascii="Calibri" w:eastAsia="Times New Roman" w:hAnsi="Calibri"/>
      <w:i/>
      <w:iCs/>
      <w:sz w:val="24"/>
      <w:szCs w:val="24"/>
      <w:lang w:val="en-GB"/>
    </w:rPr>
  </w:style>
  <w:style w:type="character" w:customStyle="1" w:styleId="Naslov9Char">
    <w:name w:val="Naslov 9 Char"/>
    <w:basedOn w:val="Podrazumevanifontpasusa"/>
    <w:link w:val="Naslov9"/>
    <w:uiPriority w:val="9"/>
    <w:rsid w:val="009E78F5"/>
    <w:rPr>
      <w:rFonts w:ascii="Cambria" w:eastAsia="Times New Roman" w:hAnsi="Cambria"/>
      <w:sz w:val="22"/>
      <w:szCs w:val="22"/>
      <w:lang w:val="en-GB"/>
    </w:rPr>
  </w:style>
  <w:style w:type="paragraph" w:styleId="Zaglavljestranice">
    <w:name w:val="header"/>
    <w:basedOn w:val="Normal"/>
    <w:link w:val="ZaglavljestraniceChar"/>
    <w:uiPriority w:val="99"/>
    <w:rsid w:val="00CB590E"/>
    <w:pPr>
      <w:tabs>
        <w:tab w:val="center" w:pos="4535"/>
        <w:tab w:val="right" w:pos="9071"/>
      </w:tabs>
    </w:pPr>
  </w:style>
  <w:style w:type="character" w:customStyle="1" w:styleId="ZaglavljestraniceChar">
    <w:name w:val="Zaglavlje stranice Char"/>
    <w:basedOn w:val="Podrazumevanifontpasusa"/>
    <w:link w:val="Zaglavljestranice"/>
    <w:uiPriority w:val="99"/>
    <w:rsid w:val="0018307F"/>
    <w:rPr>
      <w:rFonts w:eastAsia="Times New Roman"/>
      <w:sz w:val="24"/>
      <w:szCs w:val="24"/>
    </w:rPr>
  </w:style>
  <w:style w:type="paragraph" w:styleId="Podnojestranice">
    <w:name w:val="footer"/>
    <w:basedOn w:val="Normal"/>
    <w:link w:val="PodnojestraniceChar"/>
    <w:uiPriority w:val="99"/>
    <w:rsid w:val="00CB590E"/>
    <w:pPr>
      <w:tabs>
        <w:tab w:val="center" w:pos="4535"/>
        <w:tab w:val="right" w:pos="9071"/>
      </w:tabs>
    </w:pPr>
  </w:style>
  <w:style w:type="character" w:customStyle="1" w:styleId="PodnojestraniceChar">
    <w:name w:val="Podnožje stranice Char"/>
    <w:basedOn w:val="Podrazumevanifontpasusa"/>
    <w:link w:val="Podnojestranice"/>
    <w:uiPriority w:val="99"/>
    <w:rsid w:val="0018307F"/>
    <w:rPr>
      <w:rFonts w:eastAsia="Times New Roman"/>
      <w:sz w:val="24"/>
      <w:szCs w:val="24"/>
    </w:rPr>
  </w:style>
  <w:style w:type="paragraph" w:styleId="Tekstubaloniu">
    <w:name w:val="Balloon Text"/>
    <w:basedOn w:val="Normal"/>
    <w:link w:val="TekstubaloniuChar"/>
    <w:uiPriority w:val="99"/>
    <w:rsid w:val="00284ED2"/>
    <w:rPr>
      <w:rFonts w:ascii="Tahoma" w:hAnsi="Tahoma" w:cs="Tahoma"/>
      <w:sz w:val="16"/>
      <w:szCs w:val="16"/>
    </w:rPr>
  </w:style>
  <w:style w:type="character" w:customStyle="1" w:styleId="TekstubaloniuChar">
    <w:name w:val="Tekst u balončiću Char"/>
    <w:basedOn w:val="Podrazumevanifontpasusa"/>
    <w:link w:val="Tekstubaloniu"/>
    <w:uiPriority w:val="99"/>
    <w:rsid w:val="000106D1"/>
    <w:rPr>
      <w:rFonts w:ascii="Tahoma" w:eastAsia="Times New Roman" w:hAnsi="Tahoma" w:cs="Tahoma"/>
      <w:sz w:val="16"/>
      <w:szCs w:val="16"/>
    </w:rPr>
  </w:style>
  <w:style w:type="character" w:styleId="Brojstranice">
    <w:name w:val="page number"/>
    <w:basedOn w:val="Podrazumevanifontpasusa"/>
    <w:rsid w:val="004246F2"/>
  </w:style>
  <w:style w:type="character" w:styleId="Hiperveza">
    <w:name w:val="Hyperlink"/>
    <w:basedOn w:val="Podrazumevanifontpasusa"/>
    <w:uiPriority w:val="99"/>
    <w:rsid w:val="00071923"/>
    <w:rPr>
      <w:color w:val="0000FF"/>
      <w:u w:val="single"/>
    </w:rPr>
  </w:style>
  <w:style w:type="paragraph" w:styleId="Tekstfusnote">
    <w:name w:val="footnote text"/>
    <w:basedOn w:val="Normal"/>
    <w:link w:val="TekstfusnoteChar"/>
    <w:rsid w:val="001E452D"/>
    <w:rPr>
      <w:sz w:val="20"/>
      <w:szCs w:val="20"/>
      <w:lang w:val="en-US" w:eastAsia="en-US"/>
    </w:rPr>
  </w:style>
  <w:style w:type="character" w:customStyle="1" w:styleId="TekstfusnoteChar">
    <w:name w:val="Tekst fusnote Char"/>
    <w:link w:val="Tekstfusnote"/>
    <w:rsid w:val="009E78F5"/>
    <w:rPr>
      <w:rFonts w:eastAsia="Times New Roman"/>
      <w:lang w:val="en-US" w:eastAsia="en-US"/>
    </w:rPr>
  </w:style>
  <w:style w:type="paragraph" w:styleId="VeoblikovaniHTML">
    <w:name w:val="HTML Preformatted"/>
    <w:basedOn w:val="Normal"/>
    <w:link w:val="VeoblikovaniHTML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VeoblikovaniHTMLChar">
    <w:name w:val="Već oblikovani HTML Char"/>
    <w:basedOn w:val="Podrazumevanifontpasusa"/>
    <w:link w:val="VeoblikovaniHTML"/>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Teloteksta">
    <w:name w:val="Body Text"/>
    <w:basedOn w:val="Normal"/>
    <w:link w:val="TelotekstaChar"/>
    <w:rsid w:val="001E452D"/>
    <w:pPr>
      <w:spacing w:after="120"/>
    </w:pPr>
    <w:rPr>
      <w:lang w:val="sl-SI" w:eastAsia="sl-SI"/>
    </w:rPr>
  </w:style>
  <w:style w:type="character" w:customStyle="1" w:styleId="TelotekstaChar">
    <w:name w:val="Telo teksta Char"/>
    <w:basedOn w:val="Podrazumevanifontpasusa"/>
    <w:link w:val="Teloteksta"/>
    <w:uiPriority w:val="99"/>
    <w:rsid w:val="005F312C"/>
    <w:rPr>
      <w:rFonts w:eastAsia="Times New Roman"/>
      <w:sz w:val="24"/>
      <w:szCs w:val="24"/>
      <w:lang w:val="sl-SI" w:eastAsia="sl-SI"/>
    </w:rPr>
  </w:style>
  <w:style w:type="paragraph" w:styleId="Teloteksta2">
    <w:name w:val="Body Text 2"/>
    <w:basedOn w:val="Normal"/>
    <w:link w:val="Teloteksta2Char"/>
    <w:rsid w:val="001E452D"/>
    <w:pPr>
      <w:spacing w:after="120" w:line="480" w:lineRule="auto"/>
    </w:pPr>
    <w:rPr>
      <w:lang w:val="sl-SI" w:eastAsia="sl-SI"/>
    </w:rPr>
  </w:style>
  <w:style w:type="character" w:customStyle="1" w:styleId="Teloteksta2Char">
    <w:name w:val="Telo teksta 2 Char"/>
    <w:basedOn w:val="Podrazumevanifontpasusa"/>
    <w:link w:val="Teloteksta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Ispraenahiperveza">
    <w:name w:val="FollowedHyperlink"/>
    <w:basedOn w:val="Podrazumevanifontpasusa"/>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Referencafusnote">
    <w:name w:val="footnote reference"/>
    <w:basedOn w:val="Podrazumevanifontpasusa"/>
    <w:rsid w:val="002D2859"/>
    <w:rPr>
      <w:vertAlign w:val="superscript"/>
    </w:rPr>
  </w:style>
  <w:style w:type="character" w:styleId="Referencakomentara">
    <w:name w:val="annotation reference"/>
    <w:basedOn w:val="Podrazumevanifontpasusa"/>
    <w:uiPriority w:val="99"/>
    <w:rsid w:val="002D2859"/>
    <w:rPr>
      <w:sz w:val="16"/>
      <w:szCs w:val="16"/>
    </w:rPr>
  </w:style>
  <w:style w:type="paragraph" w:styleId="Tekstkomentara">
    <w:name w:val="annotation text"/>
    <w:basedOn w:val="Normal"/>
    <w:link w:val="TekstkomentaraChar"/>
    <w:uiPriority w:val="99"/>
    <w:rsid w:val="002D2859"/>
    <w:rPr>
      <w:sz w:val="20"/>
      <w:szCs w:val="20"/>
      <w:lang w:val="en-US" w:eastAsia="en-US"/>
    </w:rPr>
  </w:style>
  <w:style w:type="character" w:customStyle="1" w:styleId="TekstkomentaraChar">
    <w:name w:val="Tekst komentara Char"/>
    <w:link w:val="Tekstkomentara"/>
    <w:uiPriority w:val="99"/>
    <w:rsid w:val="00B30329"/>
    <w:rPr>
      <w:rFonts w:eastAsia="Times New Roman"/>
      <w:lang w:val="en-US" w:eastAsia="en-US"/>
    </w:rPr>
  </w:style>
  <w:style w:type="paragraph" w:styleId="Temakomentara">
    <w:name w:val="annotation subject"/>
    <w:basedOn w:val="Tekstkomentara"/>
    <w:next w:val="Tekstkomentara"/>
    <w:link w:val="TemakomentaraChar"/>
    <w:uiPriority w:val="99"/>
    <w:rsid w:val="002D2859"/>
    <w:rPr>
      <w:b/>
      <w:bCs/>
    </w:rPr>
  </w:style>
  <w:style w:type="character" w:customStyle="1" w:styleId="TemakomentaraChar">
    <w:name w:val="Tema komentara Char"/>
    <w:link w:val="Temakomentara"/>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Podrazumevanifontpasusa"/>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Pasussalistom">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Naglaeno">
    <w:name w:val="Strong"/>
    <w:basedOn w:val="Podrazumevanifontpasusa"/>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Mapadokumenta">
    <w:name w:val="Document Map"/>
    <w:basedOn w:val="Normal"/>
    <w:link w:val="MapadokumentaChar"/>
    <w:rsid w:val="006014E5"/>
    <w:pPr>
      <w:shd w:val="clear" w:color="auto" w:fill="000080"/>
    </w:pPr>
    <w:rPr>
      <w:rFonts w:ascii="Tahoma" w:hAnsi="Tahoma" w:cs="Tahoma"/>
      <w:sz w:val="20"/>
      <w:szCs w:val="20"/>
    </w:rPr>
  </w:style>
  <w:style w:type="character" w:customStyle="1" w:styleId="MapadokumentaChar">
    <w:name w:val="Mapa dokumenta Char"/>
    <w:basedOn w:val="Podrazumevanifontpasusa"/>
    <w:link w:val="Mapadokumenta"/>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Bezrazmaka">
    <w:name w:val="No Spacing"/>
    <w:link w:val="BezrazmakaChar"/>
    <w:uiPriority w:val="1"/>
    <w:qFormat/>
    <w:rsid w:val="002A3B05"/>
    <w:rPr>
      <w:rFonts w:ascii="Calibri" w:eastAsia="Times New Roman" w:hAnsi="Calibri"/>
      <w:sz w:val="22"/>
      <w:szCs w:val="22"/>
      <w:lang w:val="en-US" w:eastAsia="en-US"/>
    </w:rPr>
  </w:style>
  <w:style w:type="character" w:customStyle="1" w:styleId="BezrazmakaChar">
    <w:name w:val="Bez razmaka Char"/>
    <w:link w:val="Bezrazmaka"/>
    <w:rsid w:val="009E78F5"/>
    <w:rPr>
      <w:rFonts w:ascii="Calibri" w:eastAsia="Times New Roman" w:hAnsi="Calibri"/>
      <w:sz w:val="22"/>
      <w:szCs w:val="22"/>
      <w:lang w:val="en-US" w:eastAsia="en-US"/>
    </w:rPr>
  </w:style>
  <w:style w:type="paragraph" w:styleId="Uvlaenjetelateksta">
    <w:name w:val="Body Text Indent"/>
    <w:basedOn w:val="Normal"/>
    <w:link w:val="UvlaenjetelatekstaChar"/>
    <w:rsid w:val="005F312C"/>
    <w:pPr>
      <w:ind w:left="360"/>
    </w:pPr>
    <w:rPr>
      <w:sz w:val="28"/>
      <w:szCs w:val="20"/>
      <w:lang w:val="sl-SI" w:eastAsia="en-US"/>
    </w:rPr>
  </w:style>
  <w:style w:type="character" w:customStyle="1" w:styleId="UvlaenjetelatekstaChar">
    <w:name w:val="Uvlačenje tela teksta Char"/>
    <w:basedOn w:val="Podrazumevanifontpasusa"/>
    <w:link w:val="Uvlaenjetelateksta"/>
    <w:rsid w:val="005F312C"/>
    <w:rPr>
      <w:rFonts w:eastAsia="Times New Roman"/>
      <w:sz w:val="28"/>
      <w:lang w:val="sl-SI" w:eastAsia="en-US"/>
    </w:rPr>
  </w:style>
  <w:style w:type="character" w:customStyle="1" w:styleId="field-content">
    <w:name w:val="field-content"/>
    <w:basedOn w:val="Podrazumevanifontpasusa"/>
    <w:rsid w:val="005F312C"/>
  </w:style>
  <w:style w:type="table" w:styleId="Koordinatnamreatabele">
    <w:name w:val="Table Grid"/>
    <w:basedOn w:val="Normalnatabela"/>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1">
    <w:name w:val="Suptilno naglašavanje1"/>
    <w:basedOn w:val="Podrazumevanifontpasusa"/>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ptilnonaglaavanje">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Uvlaenjetelateksta2">
    <w:name w:val="Body Text Indent 2"/>
    <w:basedOn w:val="Normal"/>
    <w:link w:val="Uvlaenjetelateksta2Char"/>
    <w:rsid w:val="009E78F5"/>
    <w:pPr>
      <w:suppressAutoHyphens/>
      <w:spacing w:after="120" w:line="480" w:lineRule="auto"/>
      <w:ind w:left="283"/>
      <w:jc w:val="both"/>
    </w:pPr>
    <w:rPr>
      <w:lang w:val="en-GB" w:eastAsia="ar-SA"/>
    </w:rPr>
  </w:style>
  <w:style w:type="character" w:customStyle="1" w:styleId="Uvlaenjetelateksta2Char">
    <w:name w:val="Uvlačenje tela teksta 2 Char"/>
    <w:basedOn w:val="Podrazumevanifontpasusa"/>
    <w:link w:val="Uvlaenjetelateksta2"/>
    <w:rsid w:val="009E78F5"/>
    <w:rPr>
      <w:rFonts w:eastAsia="Times New Roman"/>
      <w:sz w:val="24"/>
      <w:szCs w:val="24"/>
      <w:lang w:val="en-GB" w:eastAsia="ar-SA"/>
    </w:rPr>
  </w:style>
  <w:style w:type="paragraph" w:customStyle="1" w:styleId="a">
    <w:name w:val="Текст"/>
    <w:basedOn w:val="Teloteksta"/>
    <w:autoRedefine/>
    <w:rsid w:val="009E78F5"/>
    <w:pPr>
      <w:tabs>
        <w:tab w:val="right" w:leader="dot" w:pos="8640"/>
      </w:tabs>
      <w:spacing w:after="0"/>
      <w:ind w:firstLine="720"/>
      <w:jc w:val="both"/>
    </w:pPr>
    <w:rPr>
      <w:rFonts w:ascii="Arial" w:hAnsi="Arial" w:cs="Arial"/>
      <w:lang w:val="sr-Cyrl-CS" w:eastAsia="en-US"/>
    </w:rPr>
  </w:style>
  <w:style w:type="paragraph" w:styleId="istitekst">
    <w:name w:val="Plain Text"/>
    <w:basedOn w:val="Normal"/>
    <w:link w:val="istitekstChar"/>
    <w:rsid w:val="009E78F5"/>
    <w:pPr>
      <w:suppressAutoHyphens/>
    </w:pPr>
    <w:rPr>
      <w:rFonts w:ascii="Courier New" w:hAnsi="Courier New"/>
      <w:color w:val="000000"/>
      <w:sz w:val="20"/>
      <w:szCs w:val="20"/>
      <w:lang w:eastAsia="ar-SA"/>
    </w:rPr>
  </w:style>
  <w:style w:type="character" w:customStyle="1" w:styleId="istitekstChar">
    <w:name w:val="Čisti tekst Char"/>
    <w:basedOn w:val="Podrazumevanifontpasusa"/>
    <w:link w:val="istiteks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Teloteksta"/>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a">
    <w:name w:val="List"/>
    <w:basedOn w:val="Teloteksta"/>
    <w:rsid w:val="009E78F5"/>
    <w:pPr>
      <w:suppressAutoHyphens/>
      <w:spacing w:after="0"/>
      <w:jc w:val="both"/>
    </w:pPr>
    <w:rPr>
      <w:rFonts w:ascii="CHelv" w:hAnsi="CHelv" w:cs="Tahoma"/>
      <w:sz w:val="22"/>
      <w:lang w:val="en-US" w:eastAsia="ar-SA"/>
    </w:rPr>
  </w:style>
  <w:style w:type="paragraph" w:styleId="Natpis">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Teloteksta"/>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Teloteksta"/>
    <w:rsid w:val="009E78F5"/>
    <w:pPr>
      <w:suppressAutoHyphens/>
      <w:spacing w:after="0"/>
      <w:jc w:val="both"/>
    </w:pPr>
    <w:rPr>
      <w:rFonts w:ascii="CHelv" w:hAnsi="CHelv"/>
      <w:sz w:val="22"/>
      <w:szCs w:val="20"/>
      <w:lang w:val="en-US" w:eastAsia="ar-SA"/>
    </w:rPr>
  </w:style>
  <w:style w:type="paragraph" w:styleId="SADRAJ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Naslov">
    <w:name w:val="Title"/>
    <w:basedOn w:val="Normal"/>
    <w:next w:val="Podnaslov"/>
    <w:link w:val="NaslovChar"/>
    <w:qFormat/>
    <w:rsid w:val="009E78F5"/>
    <w:pPr>
      <w:suppressAutoHyphens/>
      <w:jc w:val="center"/>
    </w:pPr>
    <w:rPr>
      <w:rFonts w:ascii="C_Renfrew" w:hAnsi="C_Renfrew"/>
      <w:sz w:val="28"/>
      <w:lang w:eastAsia="ar-SA"/>
    </w:rPr>
  </w:style>
  <w:style w:type="paragraph" w:styleId="Podnaslov">
    <w:name w:val="Subtitle"/>
    <w:basedOn w:val="Heading"/>
    <w:next w:val="Teloteksta"/>
    <w:link w:val="PodnaslovChar"/>
    <w:qFormat/>
    <w:rsid w:val="009E78F5"/>
    <w:pPr>
      <w:jc w:val="center"/>
    </w:pPr>
    <w:rPr>
      <w:i/>
      <w:iCs/>
      <w:szCs w:val="28"/>
    </w:rPr>
  </w:style>
  <w:style w:type="character" w:customStyle="1" w:styleId="PodnaslovChar">
    <w:name w:val="Podnaslov Char"/>
    <w:basedOn w:val="Podrazumevanifontpasusa"/>
    <w:link w:val="Podnaslov"/>
    <w:rsid w:val="009E78F5"/>
    <w:rPr>
      <w:rFonts w:ascii="Albany" w:eastAsia="HG Mincho Light J" w:hAnsi="Albany"/>
      <w:i/>
      <w:iCs/>
      <w:sz w:val="28"/>
      <w:szCs w:val="28"/>
      <w:lang w:eastAsia="ar-SA"/>
    </w:rPr>
  </w:style>
  <w:style w:type="character" w:customStyle="1" w:styleId="NaslovChar">
    <w:name w:val="Naslov Char"/>
    <w:basedOn w:val="Podrazumevanifontpasusa"/>
    <w:link w:val="Naslov"/>
    <w:rsid w:val="009E78F5"/>
    <w:rPr>
      <w:rFonts w:ascii="C_Renfrew" w:eastAsia="Times New Roman" w:hAnsi="C_Renfrew"/>
      <w:sz w:val="28"/>
      <w:szCs w:val="24"/>
      <w:lang w:eastAsia="ar-SA"/>
    </w:rPr>
  </w:style>
  <w:style w:type="paragraph" w:styleId="Teloteksta3">
    <w:name w:val="Body Text 3"/>
    <w:basedOn w:val="Normal"/>
    <w:link w:val="Teloteksta3Char"/>
    <w:rsid w:val="009E78F5"/>
    <w:pPr>
      <w:suppressAutoHyphens/>
      <w:jc w:val="both"/>
    </w:pPr>
    <w:rPr>
      <w:rFonts w:ascii="CHelv" w:hAnsi="CHelv"/>
      <w:lang w:eastAsia="ar-SA"/>
    </w:rPr>
  </w:style>
  <w:style w:type="character" w:customStyle="1" w:styleId="Teloteksta3Char">
    <w:name w:val="Telo teksta 3 Char"/>
    <w:basedOn w:val="Podrazumevanifontpasusa"/>
    <w:link w:val="Teloteksta3"/>
    <w:rsid w:val="009E78F5"/>
    <w:rPr>
      <w:rFonts w:ascii="CHelv" w:eastAsia="Times New Roman" w:hAnsi="CHelv"/>
      <w:sz w:val="24"/>
      <w:szCs w:val="24"/>
      <w:lang w:eastAsia="ar-SA"/>
    </w:rPr>
  </w:style>
  <w:style w:type="paragraph" w:customStyle="1" w:styleId="Sadrajokvira">
    <w:name w:val="Sadržaj okvira"/>
    <w:basedOn w:val="Teloteksta"/>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Uvlaenjetelateksta3">
    <w:name w:val="Body Text Indent 3"/>
    <w:basedOn w:val="Normal"/>
    <w:link w:val="Uvlaenjetelateksta3Char"/>
    <w:rsid w:val="009E78F5"/>
    <w:pPr>
      <w:suppressAutoHyphens/>
      <w:spacing w:after="120"/>
      <w:ind w:left="283"/>
      <w:jc w:val="both"/>
    </w:pPr>
    <w:rPr>
      <w:sz w:val="16"/>
      <w:szCs w:val="16"/>
      <w:lang w:val="en-GB" w:eastAsia="ar-SA"/>
    </w:rPr>
  </w:style>
  <w:style w:type="character" w:customStyle="1" w:styleId="Uvlaenjetelateksta3Char">
    <w:name w:val="Uvlačenje tela teksta 3 Char"/>
    <w:basedOn w:val="Podrazumevanifontpasusa"/>
    <w:link w:val="Uvlaenjetelateksta3"/>
    <w:rsid w:val="009E78F5"/>
    <w:rPr>
      <w:rFonts w:eastAsia="Times New Roman"/>
      <w:sz w:val="16"/>
      <w:szCs w:val="16"/>
      <w:lang w:val="en-GB" w:eastAsia="ar-SA"/>
    </w:rPr>
  </w:style>
  <w:style w:type="paragraph" w:styleId="Podebljaniteks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Teloteksta"/>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10">
    <w:name w:val="Naslov1"/>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
    <w:name w:val="Body text Char"/>
    <w:link w:val="Teloteksta1"/>
    <w:rsid w:val="009E78F5"/>
    <w:rPr>
      <w:rFonts w:ascii="Arial" w:hAnsi="Arial"/>
      <w:shd w:val="clear" w:color="auto" w:fill="FFFFFF"/>
    </w:rPr>
  </w:style>
  <w:style w:type="paragraph" w:customStyle="1" w:styleId="Teloteksta1">
    <w:name w:val="Telo teksta1"/>
    <w:basedOn w:val="Normal"/>
    <w:link w:val="BodytextChar"/>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Teloteksta"/>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
    <w:name w:val="Body text_"/>
    <w:link w:val="Bodytext1"/>
    <w:rsid w:val="009E78F5"/>
    <w:rPr>
      <w:rFonts w:ascii="Arial" w:hAnsi="Arial"/>
      <w:sz w:val="21"/>
      <w:szCs w:val="21"/>
      <w:shd w:val="clear" w:color="auto" w:fill="FFFFFF"/>
    </w:rPr>
  </w:style>
  <w:style w:type="paragraph" w:customStyle="1" w:styleId="Bodytext1">
    <w:name w:val="Body text1"/>
    <w:basedOn w:val="Normal"/>
    <w:link w:val="Bodytext"/>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Teloteksta"/>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Teloteksta"/>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asaznakovimazanabrajanje2">
    <w:name w:val="List Bullet 2"/>
    <w:basedOn w:val="Normal"/>
    <w:autoRedefine/>
    <w:rsid w:val="009E78F5"/>
    <w:pPr>
      <w:tabs>
        <w:tab w:val="num" w:pos="1440"/>
      </w:tabs>
      <w:ind w:left="1440" w:hanging="360"/>
    </w:pPr>
    <w:rPr>
      <w:lang w:val="en-US" w:eastAsia="en-US"/>
    </w:rPr>
  </w:style>
  <w:style w:type="paragraph" w:styleId="Znakzanabrajanjenalisti">
    <w:name w:val="List Bullet"/>
    <w:basedOn w:val="Normal"/>
    <w:autoRedefine/>
    <w:rsid w:val="009E78F5"/>
    <w:pPr>
      <w:tabs>
        <w:tab w:val="num" w:pos="1080"/>
      </w:tabs>
      <w:ind w:left="1080" w:hanging="360"/>
    </w:pPr>
    <w:rPr>
      <w:lang w:val="en-US" w:eastAsia="en-US"/>
    </w:rPr>
  </w:style>
  <w:style w:type="character" w:customStyle="1" w:styleId="Heading3">
    <w:name w:val="Heading #3_"/>
    <w:link w:val="Heading30"/>
    <w:rsid w:val="009E78F5"/>
    <w:rPr>
      <w:rFonts w:ascii="Arial" w:hAnsi="Arial"/>
      <w:b/>
      <w:bCs/>
      <w:sz w:val="25"/>
      <w:szCs w:val="25"/>
      <w:shd w:val="clear" w:color="auto" w:fill="FFFFFF"/>
    </w:rPr>
  </w:style>
  <w:style w:type="paragraph" w:customStyle="1" w:styleId="Heading30">
    <w:name w:val="Heading #3"/>
    <w:basedOn w:val="Normal"/>
    <w:link w:val="Heading3"/>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a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
    <w:name w:val="Body text (2)_"/>
    <w:basedOn w:val="Podrazumevanifontpasusa"/>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
    <w:name w:val="Body text (3)_"/>
    <w:basedOn w:val="Podrazumevanifontpasusa"/>
    <w:link w:val="Bodytext30"/>
    <w:rsid w:val="009F2188"/>
    <w:rPr>
      <w:rFonts w:eastAsia="Times New Roman"/>
      <w:b/>
      <w:bCs/>
      <w:sz w:val="22"/>
      <w:szCs w:val="22"/>
      <w:shd w:val="clear" w:color="auto" w:fill="FFFFFF"/>
    </w:rPr>
  </w:style>
  <w:style w:type="paragraph" w:customStyle="1" w:styleId="Bodytext30">
    <w:name w:val="Body text (3)"/>
    <w:basedOn w:val="Normal"/>
    <w:link w:val="Bodytext3"/>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Podrazumevanifontpasusa"/>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Podrazumevanifontpasusa"/>
    <w:link w:val="Heading11"/>
    <w:rsid w:val="009D5C40"/>
    <w:rPr>
      <w:rFonts w:ascii="Arial Unicode MS" w:eastAsia="Arial Unicode MS" w:hAnsi="Arial Unicode MS" w:cs="Arial Unicode MS"/>
      <w:spacing w:val="60"/>
      <w:sz w:val="27"/>
      <w:szCs w:val="27"/>
      <w:shd w:val="clear" w:color="auto" w:fill="FFFFFF"/>
    </w:rPr>
  </w:style>
  <w:style w:type="paragraph" w:customStyle="1" w:styleId="Heading11">
    <w:name w:val="Heading #1"/>
    <w:basedOn w:val="Normal"/>
    <w:link w:val="Heading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Podrazumevanifontpasusa"/>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Podrazumevanifontpasusa"/>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Korektura">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Podrazumevanifontpasusa"/>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
    <w:rsid w:val="00631111"/>
    <w:rPr>
      <w:rFonts w:ascii="Times New Roman" w:eastAsia="Times New Roman" w:hAnsi="Times New Roman" w:cs="Times New Roman"/>
      <w:b/>
      <w:bCs/>
      <w:color w:val="000000"/>
      <w:spacing w:val="120"/>
      <w:w w:val="100"/>
      <w:position w:val="0"/>
      <w:sz w:val="44"/>
      <w:szCs w:val="44"/>
      <w:shd w:val="clear" w:color="auto" w:fill="FFFFFF"/>
    </w:rPr>
  </w:style>
  <w:style w:type="character" w:customStyle="1" w:styleId="Bodytext3NotBold">
    <w:name w:val="Body text (3) + Not Bold"/>
    <w:basedOn w:val="Bodytext3"/>
    <w:rsid w:val="00631111"/>
    <w:rPr>
      <w:rFonts w:ascii="Times New Roman" w:eastAsia="Times New Roman" w:hAnsi="Times New Roman" w:cs="Times New Roman"/>
      <w:b/>
      <w:bCs/>
      <w:color w:val="000000"/>
      <w:spacing w:val="0"/>
      <w:w w:val="100"/>
      <w:position w:val="0"/>
      <w:sz w:val="44"/>
      <w:szCs w:val="4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3495</Words>
  <Characters>19923</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23372</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cp:lastModifiedBy>
  <cp:revision>6</cp:revision>
  <cp:lastPrinted>2021-08-26T09:51:00Z</cp:lastPrinted>
  <dcterms:created xsi:type="dcterms:W3CDTF">2023-06-08T11:50:00Z</dcterms:created>
  <dcterms:modified xsi:type="dcterms:W3CDTF">2023-06-09T10:30:00Z</dcterms:modified>
</cp:coreProperties>
</file>