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4E71" w14:textId="77777777" w:rsidR="00AE1468" w:rsidRPr="00B83622" w:rsidRDefault="00AE1468" w:rsidP="00150D5C">
      <w:pPr>
        <w:rPr>
          <w:sz w:val="20"/>
          <w:szCs w:val="20"/>
          <w:lang w:val="en-US"/>
        </w:rPr>
      </w:pPr>
    </w:p>
    <w:p w14:paraId="04AEF95B" w14:textId="77777777"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14:paraId="46755257" w14:textId="77777777" w:rsidR="00DD651B" w:rsidRDefault="00DD651B" w:rsidP="00DD651B">
      <w:pPr>
        <w:jc w:val="both"/>
        <w:rPr>
          <w:sz w:val="20"/>
          <w:szCs w:val="20"/>
          <w:lang w:val="sr-Cyrl-CS"/>
        </w:rPr>
      </w:pPr>
    </w:p>
    <w:p w14:paraId="69C4B5BD" w14:textId="77777777" w:rsidR="00DD651B" w:rsidRDefault="00DD651B" w:rsidP="00DD651B">
      <w:pPr>
        <w:jc w:val="both"/>
        <w:rPr>
          <w:sz w:val="20"/>
          <w:szCs w:val="20"/>
          <w:lang w:val="sr-Cyrl-CS"/>
        </w:rPr>
      </w:pPr>
    </w:p>
    <w:p w14:paraId="04E3D976" w14:textId="77777777" w:rsidR="00DD651B" w:rsidRPr="00DD651B" w:rsidRDefault="00DD651B" w:rsidP="00DD651B">
      <w:pPr>
        <w:spacing w:after="200" w:line="276" w:lineRule="auto"/>
        <w:jc w:val="both"/>
        <w:rPr>
          <w:bCs/>
          <w:sz w:val="20"/>
          <w:szCs w:val="20"/>
          <w:lang w:val="sr-Cyrl-CS" w:eastAsia="en-US"/>
        </w:rPr>
      </w:pPr>
      <w:r w:rsidRPr="00DD651B">
        <w:rPr>
          <w:sz w:val="20"/>
          <w:szCs w:val="20"/>
          <w:lang w:eastAsia="en-US"/>
        </w:rPr>
        <w:t xml:space="preserve">             </w:t>
      </w:r>
      <w:r w:rsidRPr="00DD651B">
        <w:rPr>
          <w:bCs/>
          <w:sz w:val="20"/>
          <w:szCs w:val="20"/>
          <w:lang w:val="sr-Cyrl-CS" w:eastAsia="en-US"/>
        </w:rPr>
        <w:t xml:space="preserve"> </w:t>
      </w:r>
      <w:proofErr w:type="spellStart"/>
      <w:r w:rsidRPr="00DD651B">
        <w:rPr>
          <w:color w:val="444444"/>
          <w:sz w:val="20"/>
          <w:szCs w:val="20"/>
          <w:shd w:val="clear" w:color="auto" w:fill="FFFFFF"/>
          <w:lang w:eastAsia="en-US"/>
        </w:rPr>
        <w:t>На</w:t>
      </w:r>
      <w:proofErr w:type="spellEnd"/>
      <w:r w:rsidRPr="00DD651B">
        <w:rPr>
          <w:color w:val="444444"/>
          <w:sz w:val="20"/>
          <w:szCs w:val="20"/>
          <w:shd w:val="clear" w:color="auto" w:fill="FFFFFF"/>
          <w:lang w:eastAsia="en-US"/>
        </w:rPr>
        <w:t xml:space="preserve"> </w:t>
      </w:r>
      <w:proofErr w:type="spellStart"/>
      <w:r w:rsidRPr="00DD651B">
        <w:rPr>
          <w:color w:val="444444"/>
          <w:sz w:val="20"/>
          <w:szCs w:val="20"/>
          <w:shd w:val="clear" w:color="auto" w:fill="FFFFFF"/>
          <w:lang w:eastAsia="en-US"/>
        </w:rPr>
        <w:t>основу</w:t>
      </w:r>
      <w:proofErr w:type="spellEnd"/>
      <w:r w:rsidRPr="00DD651B">
        <w:rPr>
          <w:color w:val="444444"/>
          <w:sz w:val="20"/>
          <w:szCs w:val="20"/>
          <w:shd w:val="clear" w:color="auto" w:fill="FFFFFF"/>
          <w:lang w:eastAsia="en-US"/>
        </w:rPr>
        <w:t xml:space="preserve"> </w:t>
      </w:r>
      <w:r w:rsidRPr="00DD651B">
        <w:rPr>
          <w:sz w:val="20"/>
          <w:szCs w:val="20"/>
          <w:lang w:val="ru-RU" w:eastAsia="en-US"/>
        </w:rPr>
        <w:t xml:space="preserve">Одлуке о расписивању Јавног позива за доделу бесповратних средстава грађанима и стамбеним заједницама </w:t>
      </w:r>
      <w:r w:rsidRPr="00DD651B">
        <w:rPr>
          <w:b/>
          <w:sz w:val="20"/>
          <w:szCs w:val="20"/>
          <w:lang w:val="ru-RU" w:eastAsia="en-US"/>
        </w:rPr>
        <w:t>з</w:t>
      </w:r>
      <w:r w:rsidRPr="00DD651B">
        <w:rPr>
          <w:sz w:val="20"/>
          <w:szCs w:val="20"/>
          <w:lang w:val="ru-RU" w:eastAsia="en-US"/>
        </w:rPr>
        <w:t>а енергетску санацију стамбених зграда, породичних кућа и станова</w:t>
      </w:r>
      <w:r w:rsidRPr="00DD651B">
        <w:rPr>
          <w:sz w:val="20"/>
          <w:szCs w:val="20"/>
          <w:lang w:val="sr-Cyrl-CS" w:eastAsia="en-US"/>
        </w:rPr>
        <w:t xml:space="preserve"> на територији општине Ивањица за 2022. годину („Службени лист општине Ивањица“, број </w:t>
      </w:r>
      <w:r w:rsidRPr="00DD651B">
        <w:rPr>
          <w:sz w:val="20"/>
          <w:szCs w:val="20"/>
          <w:lang w:val="ru-RU" w:eastAsia="en-US"/>
        </w:rPr>
        <w:t>10</w:t>
      </w:r>
      <w:r w:rsidRPr="00DD651B">
        <w:rPr>
          <w:sz w:val="20"/>
          <w:szCs w:val="20"/>
          <w:lang w:val="sr-Cyrl-CS" w:eastAsia="en-US"/>
        </w:rPr>
        <w:t>/202</w:t>
      </w:r>
      <w:r w:rsidRPr="00DD651B">
        <w:rPr>
          <w:sz w:val="20"/>
          <w:szCs w:val="20"/>
          <w:lang w:val="ru-RU" w:eastAsia="en-US"/>
        </w:rPr>
        <w:t>2</w:t>
      </w:r>
      <w:r w:rsidRPr="00DD651B">
        <w:rPr>
          <w:sz w:val="20"/>
          <w:szCs w:val="20"/>
          <w:lang w:val="sr-Cyrl-CS" w:eastAsia="en-US"/>
        </w:rPr>
        <w:t>)</w:t>
      </w:r>
      <w:r w:rsidRPr="00DD651B">
        <w:rPr>
          <w:sz w:val="20"/>
          <w:szCs w:val="20"/>
          <w:lang w:eastAsia="en-US"/>
        </w:rPr>
        <w:t xml:space="preserve"> </w:t>
      </w:r>
      <w:r w:rsidRPr="00DD651B">
        <w:rPr>
          <w:color w:val="444444"/>
          <w:sz w:val="20"/>
          <w:szCs w:val="20"/>
          <w:shd w:val="clear" w:color="auto" w:fill="FFFFFF"/>
          <w:lang w:eastAsia="en-US"/>
        </w:rPr>
        <w:t>и </w:t>
      </w:r>
      <w:proofErr w:type="spellStart"/>
      <w:r w:rsidRPr="00DD651B">
        <w:rPr>
          <w:sz w:val="20"/>
          <w:szCs w:val="20"/>
          <w:lang w:eastAsia="en-US"/>
        </w:rPr>
        <w:t>члана</w:t>
      </w:r>
      <w:proofErr w:type="spellEnd"/>
      <w:r w:rsidRPr="00DD651B">
        <w:rPr>
          <w:sz w:val="20"/>
          <w:szCs w:val="20"/>
          <w:lang w:eastAsia="en-US"/>
        </w:rPr>
        <w:t xml:space="preserve"> 21 . </w:t>
      </w:r>
      <w:proofErr w:type="spellStart"/>
      <w:r w:rsidRPr="00DD651B">
        <w:rPr>
          <w:sz w:val="20"/>
          <w:szCs w:val="20"/>
          <w:lang w:eastAsia="en-US"/>
        </w:rPr>
        <w:t>Правилника</w:t>
      </w:r>
      <w:proofErr w:type="spellEnd"/>
      <w:r w:rsidRPr="00DD651B">
        <w:rPr>
          <w:sz w:val="20"/>
          <w:szCs w:val="20"/>
          <w:lang w:eastAsia="en-US"/>
        </w:rPr>
        <w:t xml:space="preserve"> о </w:t>
      </w:r>
      <w:proofErr w:type="spellStart"/>
      <w:r w:rsidRPr="00DD651B">
        <w:rPr>
          <w:sz w:val="20"/>
          <w:szCs w:val="20"/>
          <w:lang w:eastAsia="en-US"/>
        </w:rPr>
        <w:t>суфинансирању</w:t>
      </w:r>
      <w:proofErr w:type="spellEnd"/>
      <w:r w:rsidRPr="00DD651B">
        <w:rPr>
          <w:sz w:val="20"/>
          <w:szCs w:val="20"/>
          <w:lang w:eastAsia="en-US"/>
        </w:rPr>
        <w:t xml:space="preserve"> </w:t>
      </w:r>
      <w:proofErr w:type="spellStart"/>
      <w:r w:rsidRPr="00DD651B">
        <w:rPr>
          <w:sz w:val="20"/>
          <w:szCs w:val="20"/>
          <w:lang w:eastAsia="en-US"/>
        </w:rPr>
        <w:t>мера</w:t>
      </w:r>
      <w:proofErr w:type="spellEnd"/>
      <w:r w:rsidRPr="00DD651B">
        <w:rPr>
          <w:sz w:val="20"/>
          <w:szCs w:val="20"/>
          <w:lang w:eastAsia="en-US"/>
        </w:rPr>
        <w:t xml:space="preserve"> </w:t>
      </w:r>
      <w:proofErr w:type="spellStart"/>
      <w:r w:rsidRPr="00DD651B">
        <w:rPr>
          <w:sz w:val="20"/>
          <w:szCs w:val="20"/>
          <w:lang w:eastAsia="en-US"/>
        </w:rPr>
        <w:t>енергетске</w:t>
      </w:r>
      <w:proofErr w:type="spellEnd"/>
      <w:r w:rsidRPr="00DD651B">
        <w:rPr>
          <w:sz w:val="20"/>
          <w:szCs w:val="20"/>
          <w:lang w:eastAsia="en-US"/>
        </w:rPr>
        <w:t xml:space="preserve"> </w:t>
      </w:r>
      <w:proofErr w:type="spellStart"/>
      <w:r w:rsidRPr="00DD651B">
        <w:rPr>
          <w:sz w:val="20"/>
          <w:szCs w:val="20"/>
          <w:lang w:eastAsia="en-US"/>
        </w:rPr>
        <w:t>санације</w:t>
      </w:r>
      <w:proofErr w:type="spellEnd"/>
      <w:r w:rsidRPr="00DD651B">
        <w:rPr>
          <w:sz w:val="20"/>
          <w:szCs w:val="20"/>
          <w:lang w:eastAsia="en-US"/>
        </w:rPr>
        <w:t xml:space="preserve"> </w:t>
      </w:r>
      <w:proofErr w:type="spellStart"/>
      <w:r w:rsidRPr="00DD651B">
        <w:rPr>
          <w:sz w:val="20"/>
          <w:szCs w:val="20"/>
          <w:lang w:eastAsia="en-US"/>
        </w:rPr>
        <w:t>стамбених</w:t>
      </w:r>
      <w:proofErr w:type="spellEnd"/>
      <w:r w:rsidRPr="00DD651B">
        <w:rPr>
          <w:sz w:val="20"/>
          <w:szCs w:val="20"/>
          <w:lang w:eastAsia="en-US"/>
        </w:rPr>
        <w:t xml:space="preserve"> </w:t>
      </w:r>
      <w:proofErr w:type="spellStart"/>
      <w:r w:rsidRPr="00DD651B">
        <w:rPr>
          <w:sz w:val="20"/>
          <w:szCs w:val="20"/>
          <w:lang w:eastAsia="en-US"/>
        </w:rPr>
        <w:t>зграда</w:t>
      </w:r>
      <w:proofErr w:type="spellEnd"/>
      <w:r w:rsidRPr="00DD651B">
        <w:rPr>
          <w:sz w:val="20"/>
          <w:szCs w:val="20"/>
          <w:lang w:eastAsia="en-US"/>
        </w:rPr>
        <w:t xml:space="preserve">, </w:t>
      </w:r>
      <w:proofErr w:type="spellStart"/>
      <w:r w:rsidRPr="00DD651B">
        <w:rPr>
          <w:sz w:val="20"/>
          <w:szCs w:val="20"/>
          <w:lang w:eastAsia="en-US"/>
        </w:rPr>
        <w:t>породичних</w:t>
      </w:r>
      <w:proofErr w:type="spellEnd"/>
      <w:r w:rsidRPr="00DD651B">
        <w:rPr>
          <w:sz w:val="20"/>
          <w:szCs w:val="20"/>
          <w:lang w:eastAsia="en-US"/>
        </w:rPr>
        <w:t xml:space="preserve"> </w:t>
      </w:r>
      <w:proofErr w:type="spellStart"/>
      <w:r w:rsidRPr="00DD651B">
        <w:rPr>
          <w:sz w:val="20"/>
          <w:szCs w:val="20"/>
          <w:lang w:eastAsia="en-US"/>
        </w:rPr>
        <w:t>кућа</w:t>
      </w:r>
      <w:proofErr w:type="spellEnd"/>
      <w:r w:rsidRPr="00DD651B">
        <w:rPr>
          <w:sz w:val="20"/>
          <w:szCs w:val="20"/>
          <w:lang w:eastAsia="en-US"/>
        </w:rPr>
        <w:t xml:space="preserve"> и </w:t>
      </w:r>
      <w:proofErr w:type="spellStart"/>
      <w:r w:rsidRPr="00DD651B">
        <w:rPr>
          <w:sz w:val="20"/>
          <w:szCs w:val="20"/>
          <w:lang w:eastAsia="en-US"/>
        </w:rPr>
        <w:t>становакоји</w:t>
      </w:r>
      <w:proofErr w:type="spellEnd"/>
      <w:r w:rsidRPr="00DD651B">
        <w:rPr>
          <w:sz w:val="20"/>
          <w:szCs w:val="20"/>
          <w:lang w:eastAsia="en-US"/>
        </w:rPr>
        <w:t xml:space="preserve"> </w:t>
      </w:r>
      <w:proofErr w:type="spellStart"/>
      <w:r w:rsidRPr="00DD651B">
        <w:rPr>
          <w:sz w:val="20"/>
          <w:szCs w:val="20"/>
          <w:lang w:eastAsia="en-US"/>
        </w:rPr>
        <w:t>се</w:t>
      </w:r>
      <w:proofErr w:type="spellEnd"/>
      <w:r w:rsidRPr="00DD651B">
        <w:rPr>
          <w:sz w:val="20"/>
          <w:szCs w:val="20"/>
          <w:lang w:eastAsia="en-US"/>
        </w:rPr>
        <w:t xml:space="preserve"> </w:t>
      </w:r>
      <w:proofErr w:type="spellStart"/>
      <w:r w:rsidRPr="00DD651B">
        <w:rPr>
          <w:sz w:val="20"/>
          <w:szCs w:val="20"/>
          <w:lang w:eastAsia="en-US"/>
        </w:rPr>
        <w:t>односе</w:t>
      </w:r>
      <w:proofErr w:type="spellEnd"/>
      <w:r w:rsidRPr="00DD651B">
        <w:rPr>
          <w:sz w:val="20"/>
          <w:szCs w:val="20"/>
          <w:lang w:eastAsia="en-US"/>
        </w:rPr>
        <w:t xml:space="preserve"> </w:t>
      </w:r>
      <w:proofErr w:type="spellStart"/>
      <w:r w:rsidRPr="00DD651B">
        <w:rPr>
          <w:sz w:val="20"/>
          <w:szCs w:val="20"/>
          <w:lang w:eastAsia="en-US"/>
        </w:rPr>
        <w:t>на</w:t>
      </w:r>
      <w:proofErr w:type="spellEnd"/>
      <w:r w:rsidRPr="00DD651B">
        <w:rPr>
          <w:sz w:val="20"/>
          <w:szCs w:val="20"/>
          <w:lang w:eastAsia="en-US"/>
        </w:rPr>
        <w:t xml:space="preserve"> </w:t>
      </w:r>
      <w:proofErr w:type="spellStart"/>
      <w:r w:rsidRPr="00DD651B">
        <w:rPr>
          <w:sz w:val="20"/>
          <w:szCs w:val="20"/>
          <w:lang w:eastAsia="en-US"/>
        </w:rPr>
        <w:t>унапређење</w:t>
      </w:r>
      <w:proofErr w:type="spellEnd"/>
      <w:r w:rsidRPr="00DD651B">
        <w:rPr>
          <w:sz w:val="20"/>
          <w:szCs w:val="20"/>
          <w:lang w:eastAsia="en-US"/>
        </w:rPr>
        <w:t xml:space="preserve"> </w:t>
      </w:r>
      <w:proofErr w:type="spellStart"/>
      <w:r w:rsidRPr="00DD651B">
        <w:rPr>
          <w:sz w:val="20"/>
          <w:szCs w:val="20"/>
          <w:lang w:eastAsia="en-US"/>
        </w:rPr>
        <w:t>термичког</w:t>
      </w:r>
      <w:proofErr w:type="spellEnd"/>
      <w:r w:rsidRPr="00DD651B">
        <w:rPr>
          <w:sz w:val="20"/>
          <w:szCs w:val="20"/>
          <w:lang w:eastAsia="en-US"/>
        </w:rPr>
        <w:t xml:space="preserve"> </w:t>
      </w:r>
      <w:proofErr w:type="spellStart"/>
      <w:r w:rsidRPr="00DD651B">
        <w:rPr>
          <w:sz w:val="20"/>
          <w:szCs w:val="20"/>
          <w:lang w:eastAsia="en-US"/>
        </w:rPr>
        <w:t>омотача</w:t>
      </w:r>
      <w:proofErr w:type="spellEnd"/>
      <w:r w:rsidRPr="00DD651B">
        <w:rPr>
          <w:sz w:val="20"/>
          <w:szCs w:val="20"/>
          <w:lang w:eastAsia="en-US"/>
        </w:rPr>
        <w:t xml:space="preserve">, </w:t>
      </w:r>
      <w:proofErr w:type="spellStart"/>
      <w:r w:rsidRPr="00DD651B">
        <w:rPr>
          <w:sz w:val="20"/>
          <w:szCs w:val="20"/>
          <w:lang w:eastAsia="en-US"/>
        </w:rPr>
        <w:t>термотехничких</w:t>
      </w:r>
      <w:proofErr w:type="spellEnd"/>
      <w:r w:rsidRPr="00DD651B">
        <w:rPr>
          <w:sz w:val="20"/>
          <w:szCs w:val="20"/>
          <w:lang w:eastAsia="en-US"/>
        </w:rPr>
        <w:t xml:space="preserve"> </w:t>
      </w:r>
      <w:proofErr w:type="spellStart"/>
      <w:r w:rsidRPr="00DD651B">
        <w:rPr>
          <w:sz w:val="20"/>
          <w:szCs w:val="20"/>
          <w:lang w:eastAsia="en-US"/>
        </w:rPr>
        <w:t>инсталација</w:t>
      </w:r>
      <w:proofErr w:type="spellEnd"/>
      <w:r w:rsidRPr="00DD651B">
        <w:rPr>
          <w:sz w:val="20"/>
          <w:szCs w:val="20"/>
          <w:lang w:eastAsia="en-US"/>
        </w:rPr>
        <w:t xml:space="preserve"> и </w:t>
      </w:r>
      <w:proofErr w:type="spellStart"/>
      <w:r w:rsidRPr="00DD651B">
        <w:rPr>
          <w:sz w:val="20"/>
          <w:szCs w:val="20"/>
          <w:lang w:eastAsia="en-US"/>
        </w:rPr>
        <w:t>уградње</w:t>
      </w:r>
      <w:proofErr w:type="spellEnd"/>
      <w:r w:rsidRPr="00DD651B">
        <w:rPr>
          <w:sz w:val="20"/>
          <w:szCs w:val="20"/>
          <w:lang w:eastAsia="en-US"/>
        </w:rPr>
        <w:t xml:space="preserve"> </w:t>
      </w:r>
      <w:proofErr w:type="spellStart"/>
      <w:r w:rsidRPr="00DD651B">
        <w:rPr>
          <w:sz w:val="20"/>
          <w:szCs w:val="20"/>
          <w:lang w:eastAsia="en-US"/>
        </w:rPr>
        <w:t>соларних</w:t>
      </w:r>
      <w:proofErr w:type="spellEnd"/>
      <w:r w:rsidRPr="00DD651B">
        <w:rPr>
          <w:sz w:val="20"/>
          <w:szCs w:val="20"/>
          <w:lang w:eastAsia="en-US"/>
        </w:rPr>
        <w:t xml:space="preserve"> </w:t>
      </w:r>
      <w:proofErr w:type="spellStart"/>
      <w:r w:rsidRPr="00DD651B">
        <w:rPr>
          <w:sz w:val="20"/>
          <w:szCs w:val="20"/>
          <w:lang w:eastAsia="en-US"/>
        </w:rPr>
        <w:t>колектора</w:t>
      </w:r>
      <w:proofErr w:type="spellEnd"/>
      <w:r w:rsidRPr="00DD651B">
        <w:rPr>
          <w:sz w:val="20"/>
          <w:szCs w:val="20"/>
          <w:lang w:eastAsia="en-US"/>
        </w:rPr>
        <w:t xml:space="preserve"> </w:t>
      </w:r>
      <w:proofErr w:type="spellStart"/>
      <w:r w:rsidRPr="00DD651B">
        <w:rPr>
          <w:sz w:val="20"/>
          <w:szCs w:val="20"/>
          <w:lang w:eastAsia="en-US"/>
        </w:rPr>
        <w:t>за</w:t>
      </w:r>
      <w:proofErr w:type="spellEnd"/>
      <w:r w:rsidRPr="00DD651B">
        <w:rPr>
          <w:sz w:val="20"/>
          <w:szCs w:val="20"/>
          <w:lang w:eastAsia="en-US"/>
        </w:rPr>
        <w:t xml:space="preserve"> </w:t>
      </w:r>
      <w:proofErr w:type="spellStart"/>
      <w:r w:rsidRPr="00DD651B">
        <w:rPr>
          <w:sz w:val="20"/>
          <w:szCs w:val="20"/>
          <w:lang w:eastAsia="en-US"/>
        </w:rPr>
        <w:t>централну</w:t>
      </w:r>
      <w:proofErr w:type="spellEnd"/>
      <w:r w:rsidRPr="00DD651B">
        <w:rPr>
          <w:sz w:val="20"/>
          <w:szCs w:val="20"/>
          <w:lang w:eastAsia="en-US"/>
        </w:rPr>
        <w:t xml:space="preserve"> </w:t>
      </w:r>
      <w:proofErr w:type="spellStart"/>
      <w:r w:rsidRPr="00DD651B">
        <w:rPr>
          <w:sz w:val="20"/>
          <w:szCs w:val="20"/>
          <w:lang w:eastAsia="en-US"/>
        </w:rPr>
        <w:t>примену</w:t>
      </w:r>
      <w:proofErr w:type="spellEnd"/>
      <w:r w:rsidRPr="00DD651B">
        <w:rPr>
          <w:sz w:val="20"/>
          <w:szCs w:val="20"/>
          <w:lang w:eastAsia="en-US"/>
        </w:rPr>
        <w:t xml:space="preserve"> </w:t>
      </w:r>
      <w:proofErr w:type="spellStart"/>
      <w:r w:rsidRPr="00DD651B">
        <w:rPr>
          <w:sz w:val="20"/>
          <w:szCs w:val="20"/>
          <w:lang w:eastAsia="en-US"/>
        </w:rPr>
        <w:t>потрошне</w:t>
      </w:r>
      <w:proofErr w:type="spellEnd"/>
      <w:r w:rsidRPr="00DD651B">
        <w:rPr>
          <w:sz w:val="20"/>
          <w:szCs w:val="20"/>
          <w:lang w:eastAsia="en-US"/>
        </w:rPr>
        <w:t xml:space="preserve"> </w:t>
      </w:r>
      <w:proofErr w:type="spellStart"/>
      <w:r w:rsidRPr="00DD651B">
        <w:rPr>
          <w:sz w:val="20"/>
          <w:szCs w:val="20"/>
          <w:lang w:eastAsia="en-US"/>
        </w:rPr>
        <w:t>топле</w:t>
      </w:r>
      <w:proofErr w:type="spellEnd"/>
      <w:r w:rsidRPr="00DD651B">
        <w:rPr>
          <w:sz w:val="20"/>
          <w:szCs w:val="20"/>
          <w:lang w:eastAsia="en-US"/>
        </w:rPr>
        <w:t xml:space="preserve"> </w:t>
      </w:r>
      <w:proofErr w:type="spellStart"/>
      <w:r w:rsidRPr="00DD651B">
        <w:rPr>
          <w:sz w:val="20"/>
          <w:szCs w:val="20"/>
          <w:lang w:eastAsia="en-US"/>
        </w:rPr>
        <w:t>воде</w:t>
      </w:r>
      <w:proofErr w:type="spellEnd"/>
      <w:r w:rsidRPr="00DD651B">
        <w:rPr>
          <w:sz w:val="20"/>
          <w:szCs w:val="20"/>
          <w:lang w:eastAsia="en-US"/>
        </w:rPr>
        <w:t xml:space="preserve"> </w:t>
      </w:r>
      <w:proofErr w:type="spellStart"/>
      <w:r w:rsidRPr="00DD651B">
        <w:rPr>
          <w:sz w:val="20"/>
          <w:szCs w:val="20"/>
          <w:lang w:eastAsia="en-US"/>
        </w:rPr>
        <w:t>по</w:t>
      </w:r>
      <w:proofErr w:type="spellEnd"/>
      <w:r w:rsidRPr="00DD651B">
        <w:rPr>
          <w:sz w:val="20"/>
          <w:szCs w:val="20"/>
          <w:lang w:eastAsia="en-US"/>
        </w:rPr>
        <w:t xml:space="preserve"> </w:t>
      </w:r>
      <w:proofErr w:type="spellStart"/>
      <w:r w:rsidRPr="00DD651B">
        <w:rPr>
          <w:sz w:val="20"/>
          <w:szCs w:val="20"/>
          <w:lang w:eastAsia="en-US"/>
        </w:rPr>
        <w:t>јавном</w:t>
      </w:r>
      <w:proofErr w:type="spellEnd"/>
      <w:r w:rsidRPr="00DD651B">
        <w:rPr>
          <w:sz w:val="20"/>
          <w:szCs w:val="20"/>
          <w:lang w:eastAsia="en-US"/>
        </w:rPr>
        <w:t xml:space="preserve"> </w:t>
      </w:r>
      <w:proofErr w:type="spellStart"/>
      <w:r w:rsidRPr="00DD651B">
        <w:rPr>
          <w:sz w:val="20"/>
          <w:szCs w:val="20"/>
          <w:lang w:eastAsia="en-US"/>
        </w:rPr>
        <w:t>позиву</w:t>
      </w:r>
      <w:proofErr w:type="spellEnd"/>
      <w:r w:rsidRPr="00DD651B">
        <w:rPr>
          <w:sz w:val="20"/>
          <w:szCs w:val="20"/>
          <w:lang w:eastAsia="en-US"/>
        </w:rPr>
        <w:t xml:space="preserve"> </w:t>
      </w:r>
      <w:proofErr w:type="spellStart"/>
      <w:r w:rsidRPr="00DD651B">
        <w:rPr>
          <w:sz w:val="20"/>
          <w:szCs w:val="20"/>
          <w:lang w:eastAsia="en-US"/>
        </w:rPr>
        <w:t>управе</w:t>
      </w:r>
      <w:proofErr w:type="spellEnd"/>
      <w:r w:rsidRPr="00DD651B">
        <w:rPr>
          <w:sz w:val="20"/>
          <w:szCs w:val="20"/>
          <w:lang w:eastAsia="en-US"/>
        </w:rPr>
        <w:t xml:space="preserve"> </w:t>
      </w:r>
      <w:proofErr w:type="spellStart"/>
      <w:r w:rsidRPr="00DD651B">
        <w:rPr>
          <w:sz w:val="20"/>
          <w:szCs w:val="20"/>
          <w:lang w:eastAsia="en-US"/>
        </w:rPr>
        <w:t>за</w:t>
      </w:r>
      <w:proofErr w:type="spellEnd"/>
      <w:r w:rsidRPr="00DD651B">
        <w:rPr>
          <w:sz w:val="20"/>
          <w:szCs w:val="20"/>
          <w:lang w:eastAsia="en-US"/>
        </w:rPr>
        <w:t xml:space="preserve"> </w:t>
      </w:r>
      <w:proofErr w:type="spellStart"/>
      <w:r w:rsidRPr="00DD651B">
        <w:rPr>
          <w:sz w:val="20"/>
          <w:szCs w:val="20"/>
          <w:lang w:eastAsia="en-US"/>
        </w:rPr>
        <w:t>подстицање</w:t>
      </w:r>
      <w:proofErr w:type="spellEnd"/>
      <w:r w:rsidRPr="00DD651B">
        <w:rPr>
          <w:sz w:val="20"/>
          <w:szCs w:val="20"/>
          <w:lang w:eastAsia="en-US"/>
        </w:rPr>
        <w:t xml:space="preserve"> и </w:t>
      </w:r>
      <w:proofErr w:type="spellStart"/>
      <w:r w:rsidRPr="00DD651B">
        <w:rPr>
          <w:sz w:val="20"/>
          <w:szCs w:val="20"/>
          <w:lang w:eastAsia="en-US"/>
        </w:rPr>
        <w:t>унапређење</w:t>
      </w:r>
      <w:proofErr w:type="spellEnd"/>
      <w:r w:rsidRPr="00DD651B">
        <w:rPr>
          <w:sz w:val="20"/>
          <w:szCs w:val="20"/>
          <w:lang w:eastAsia="en-US"/>
        </w:rPr>
        <w:t xml:space="preserve"> </w:t>
      </w:r>
      <w:proofErr w:type="spellStart"/>
      <w:r w:rsidRPr="00DD651B">
        <w:rPr>
          <w:sz w:val="20"/>
          <w:szCs w:val="20"/>
          <w:lang w:eastAsia="en-US"/>
        </w:rPr>
        <w:t>енергетске</w:t>
      </w:r>
      <w:proofErr w:type="spellEnd"/>
      <w:r w:rsidRPr="00DD651B">
        <w:rPr>
          <w:sz w:val="20"/>
          <w:szCs w:val="20"/>
          <w:lang w:eastAsia="en-US"/>
        </w:rPr>
        <w:t xml:space="preserve"> </w:t>
      </w:r>
      <w:proofErr w:type="spellStart"/>
      <w:r w:rsidRPr="00DD651B">
        <w:rPr>
          <w:sz w:val="20"/>
          <w:szCs w:val="20"/>
          <w:lang w:eastAsia="en-US"/>
        </w:rPr>
        <w:t>ефикасности</w:t>
      </w:r>
      <w:proofErr w:type="spellEnd"/>
      <w:r w:rsidRPr="00DD651B">
        <w:rPr>
          <w:sz w:val="20"/>
          <w:szCs w:val="20"/>
          <w:lang w:eastAsia="en-US"/>
        </w:rPr>
        <w:t xml:space="preserve"> ЈП1/2(„</w:t>
      </w:r>
      <w:proofErr w:type="spellStart"/>
      <w:r w:rsidRPr="00DD651B">
        <w:rPr>
          <w:sz w:val="20"/>
          <w:szCs w:val="20"/>
          <w:lang w:eastAsia="en-US"/>
        </w:rPr>
        <w:t>Сл</w:t>
      </w:r>
      <w:proofErr w:type="spellEnd"/>
      <w:r w:rsidRPr="00DD651B">
        <w:rPr>
          <w:sz w:val="20"/>
          <w:szCs w:val="20"/>
          <w:lang w:eastAsia="en-US"/>
        </w:rPr>
        <w:t xml:space="preserve">. </w:t>
      </w:r>
      <w:proofErr w:type="spellStart"/>
      <w:r w:rsidRPr="00DD651B">
        <w:rPr>
          <w:sz w:val="20"/>
          <w:szCs w:val="20"/>
          <w:lang w:eastAsia="en-US"/>
        </w:rPr>
        <w:t>лист</w:t>
      </w:r>
      <w:proofErr w:type="spellEnd"/>
      <w:r w:rsidRPr="00DD651B">
        <w:rPr>
          <w:sz w:val="20"/>
          <w:szCs w:val="20"/>
          <w:lang w:eastAsia="en-US"/>
        </w:rPr>
        <w:t xml:space="preserve"> </w:t>
      </w:r>
      <w:proofErr w:type="spellStart"/>
      <w:r w:rsidRPr="00DD651B">
        <w:rPr>
          <w:sz w:val="20"/>
          <w:szCs w:val="20"/>
          <w:lang w:eastAsia="en-US"/>
        </w:rPr>
        <w:t>општине</w:t>
      </w:r>
      <w:proofErr w:type="spellEnd"/>
      <w:r w:rsidRPr="00DD651B">
        <w:rPr>
          <w:sz w:val="20"/>
          <w:szCs w:val="20"/>
          <w:lang w:eastAsia="en-US"/>
        </w:rPr>
        <w:t xml:space="preserve"> </w:t>
      </w:r>
      <w:proofErr w:type="spellStart"/>
      <w:r w:rsidRPr="00DD651B">
        <w:rPr>
          <w:sz w:val="20"/>
          <w:szCs w:val="20"/>
          <w:lang w:eastAsia="en-US"/>
        </w:rPr>
        <w:t>Ивањица</w:t>
      </w:r>
      <w:proofErr w:type="spellEnd"/>
      <w:r w:rsidRPr="00DD651B">
        <w:rPr>
          <w:sz w:val="20"/>
          <w:szCs w:val="20"/>
          <w:lang w:eastAsia="en-US"/>
        </w:rPr>
        <w:t xml:space="preserve">“, </w:t>
      </w:r>
      <w:proofErr w:type="spellStart"/>
      <w:r w:rsidRPr="00DD651B">
        <w:rPr>
          <w:sz w:val="20"/>
          <w:szCs w:val="20"/>
          <w:lang w:eastAsia="en-US"/>
        </w:rPr>
        <w:t>број</w:t>
      </w:r>
      <w:proofErr w:type="spellEnd"/>
      <w:r w:rsidRPr="00DD651B">
        <w:rPr>
          <w:color w:val="444444"/>
          <w:sz w:val="20"/>
          <w:szCs w:val="20"/>
          <w:shd w:val="clear" w:color="auto" w:fill="FFFFFF"/>
          <w:lang w:eastAsia="en-US"/>
        </w:rPr>
        <w:t> 8/22),</w:t>
      </w:r>
      <w:r w:rsidRPr="00DD651B">
        <w:rPr>
          <w:bCs/>
          <w:sz w:val="20"/>
          <w:szCs w:val="20"/>
          <w:lang w:eastAsia="en-US"/>
        </w:rPr>
        <w:t xml:space="preserve"> </w:t>
      </w:r>
      <w:proofErr w:type="spellStart"/>
      <w:r w:rsidRPr="00DD651B">
        <w:rPr>
          <w:bCs/>
          <w:sz w:val="20"/>
          <w:szCs w:val="20"/>
          <w:lang w:eastAsia="en-US"/>
        </w:rPr>
        <w:t>Општинско</w:t>
      </w:r>
      <w:proofErr w:type="spellEnd"/>
      <w:r w:rsidRPr="00DD651B">
        <w:rPr>
          <w:bCs/>
          <w:sz w:val="20"/>
          <w:szCs w:val="20"/>
          <w:lang w:eastAsia="en-US"/>
        </w:rPr>
        <w:t xml:space="preserve"> </w:t>
      </w:r>
      <w:proofErr w:type="spellStart"/>
      <w:r w:rsidRPr="00DD651B">
        <w:rPr>
          <w:bCs/>
          <w:sz w:val="20"/>
          <w:szCs w:val="20"/>
          <w:lang w:eastAsia="en-US"/>
        </w:rPr>
        <w:t>веће</w:t>
      </w:r>
      <w:proofErr w:type="spellEnd"/>
      <w:r w:rsidRPr="00DD651B">
        <w:rPr>
          <w:bCs/>
          <w:sz w:val="20"/>
          <w:szCs w:val="20"/>
          <w:lang w:eastAsia="en-US"/>
        </w:rPr>
        <w:t xml:space="preserve"> </w:t>
      </w:r>
      <w:proofErr w:type="spellStart"/>
      <w:r w:rsidRPr="00DD651B">
        <w:rPr>
          <w:bCs/>
          <w:sz w:val="20"/>
          <w:szCs w:val="20"/>
          <w:lang w:eastAsia="en-US"/>
        </w:rPr>
        <w:t>општине</w:t>
      </w:r>
      <w:proofErr w:type="spellEnd"/>
      <w:r w:rsidRPr="00DD651B">
        <w:rPr>
          <w:bCs/>
          <w:sz w:val="20"/>
          <w:szCs w:val="20"/>
          <w:lang w:eastAsia="en-US"/>
        </w:rPr>
        <w:t xml:space="preserve"> </w:t>
      </w:r>
      <w:proofErr w:type="spellStart"/>
      <w:r w:rsidRPr="00DD651B">
        <w:rPr>
          <w:bCs/>
          <w:sz w:val="20"/>
          <w:szCs w:val="20"/>
          <w:lang w:eastAsia="en-US"/>
        </w:rPr>
        <w:t>Ивањица</w:t>
      </w:r>
      <w:proofErr w:type="spellEnd"/>
      <w:r w:rsidRPr="00DD651B">
        <w:rPr>
          <w:bCs/>
          <w:sz w:val="20"/>
          <w:szCs w:val="20"/>
          <w:lang w:val="sr-Cyrl-CS" w:eastAsia="en-US"/>
        </w:rPr>
        <w:t xml:space="preserve">, на седници одржаној дана  </w:t>
      </w:r>
      <w:r w:rsidRPr="00DD651B">
        <w:rPr>
          <w:bCs/>
          <w:sz w:val="20"/>
          <w:szCs w:val="20"/>
          <w:lang w:eastAsia="en-US"/>
        </w:rPr>
        <w:t xml:space="preserve">26.08.2022. </w:t>
      </w:r>
      <w:r w:rsidRPr="00DD651B">
        <w:rPr>
          <w:bCs/>
          <w:sz w:val="20"/>
          <w:szCs w:val="20"/>
          <w:lang w:val="sr-Cyrl-CS" w:eastAsia="en-US"/>
        </w:rPr>
        <w:t>године ,</w:t>
      </w:r>
      <w:r w:rsidRPr="00DD651B">
        <w:rPr>
          <w:bCs/>
          <w:sz w:val="20"/>
          <w:szCs w:val="20"/>
          <w:lang w:eastAsia="en-US"/>
        </w:rPr>
        <w:t xml:space="preserve"> </w:t>
      </w:r>
      <w:r w:rsidRPr="00DD651B">
        <w:rPr>
          <w:bCs/>
          <w:sz w:val="20"/>
          <w:szCs w:val="20"/>
          <w:lang w:val="sr-Cyrl-CS" w:eastAsia="en-US"/>
        </w:rPr>
        <w:t>доноси</w:t>
      </w:r>
    </w:p>
    <w:p w14:paraId="341A322D" w14:textId="77777777" w:rsidR="00DD651B" w:rsidRPr="00DD651B" w:rsidRDefault="00DD651B" w:rsidP="00DD651B">
      <w:pPr>
        <w:spacing w:after="200" w:line="276" w:lineRule="auto"/>
        <w:jc w:val="center"/>
        <w:rPr>
          <w:b/>
          <w:bCs/>
          <w:sz w:val="20"/>
          <w:szCs w:val="20"/>
          <w:lang w:val="sr-Cyrl-CS" w:eastAsia="en-US"/>
        </w:rPr>
      </w:pPr>
      <w:r w:rsidRPr="00DD651B">
        <w:rPr>
          <w:b/>
          <w:bCs/>
          <w:sz w:val="20"/>
          <w:szCs w:val="20"/>
          <w:lang w:val="sr-Cyrl-CS" w:eastAsia="en-US"/>
        </w:rPr>
        <w:t>ОДЛУКУ  О</w:t>
      </w:r>
    </w:p>
    <w:p w14:paraId="6C03A590" w14:textId="77777777" w:rsidR="00DD651B" w:rsidRPr="00DD651B" w:rsidRDefault="00DD651B" w:rsidP="00DD651B">
      <w:pPr>
        <w:spacing w:after="200" w:line="276" w:lineRule="auto"/>
        <w:jc w:val="center"/>
        <w:rPr>
          <w:b/>
          <w:bCs/>
          <w:sz w:val="20"/>
          <w:szCs w:val="20"/>
          <w:lang w:val="sr-Cyrl-CS" w:eastAsia="en-US"/>
        </w:rPr>
      </w:pPr>
      <w:bookmarkStart w:id="0" w:name="_Hlk122428989"/>
      <w:r w:rsidRPr="00DD651B">
        <w:rPr>
          <w:b/>
          <w:bCs/>
          <w:sz w:val="20"/>
          <w:szCs w:val="20"/>
          <w:lang w:val="sr-Cyrl-CS" w:eastAsia="en-US"/>
        </w:rPr>
        <w:t>ИЗМЕНИ ЈАВНОГ ПОЗИВА ЗА СУФАНСИРЊЕ МЕРА,ЕНЕРГЕТСКЕ САНЦИЈЕ ,ПОРОДИЧНИХ КУЋА , СТАНОВА И СТАМБЕНИХ ЗГРАДА КОЈЕ СЕ ОДНОСЕ НА УНАПРЕЂЕЊЕ ТЕРМИЧКОГ ОМОТАЧА, ТЕРМОТЕХНИЧКИХ ИНСТАЛАЦИЈА И УГРАДЊЕ СОЛАРНИХ КОЛЕКТОРА ЗА ЦЕНТРАЛНУ ПРИПРЕМУ ПОТРОШНЕ ТОПЛЕ ВОДЕ НА</w:t>
      </w:r>
      <w:r w:rsidRPr="00DD651B">
        <w:rPr>
          <w:bCs/>
          <w:sz w:val="20"/>
          <w:szCs w:val="20"/>
          <w:lang w:val="sr-Cyrl-CS" w:eastAsia="en-US"/>
        </w:rPr>
        <w:t xml:space="preserve"> </w:t>
      </w:r>
      <w:r w:rsidRPr="00DD651B">
        <w:rPr>
          <w:b/>
          <w:bCs/>
          <w:sz w:val="20"/>
          <w:szCs w:val="20"/>
          <w:lang w:val="sr-Cyrl-CS" w:eastAsia="en-US"/>
        </w:rPr>
        <w:t>ТЕРИТОРИЈИ ОПШИНЕ ИВАЊИЦА ЗА 2022 ГОДИНУ</w:t>
      </w:r>
    </w:p>
    <w:bookmarkEnd w:id="0"/>
    <w:p w14:paraId="62F36E83" w14:textId="77777777" w:rsidR="00DD651B" w:rsidRPr="00DD651B" w:rsidRDefault="00DD651B" w:rsidP="00DD651B">
      <w:pPr>
        <w:spacing w:after="200" w:line="276" w:lineRule="auto"/>
        <w:jc w:val="center"/>
        <w:rPr>
          <w:bCs/>
          <w:sz w:val="20"/>
          <w:szCs w:val="20"/>
          <w:lang w:val="sr-Cyrl-CS" w:eastAsia="en-US"/>
        </w:rPr>
      </w:pPr>
      <w:r w:rsidRPr="00DD651B">
        <w:rPr>
          <w:bCs/>
          <w:sz w:val="20"/>
          <w:szCs w:val="20"/>
          <w:lang w:val="sr-Cyrl-CS" w:eastAsia="en-US"/>
        </w:rPr>
        <w:t>Члан 1.</w:t>
      </w:r>
    </w:p>
    <w:p w14:paraId="2FE37254" w14:textId="77777777" w:rsidR="00DD651B" w:rsidRPr="00DD651B" w:rsidRDefault="00DD651B" w:rsidP="00DD651B">
      <w:pPr>
        <w:spacing w:after="200" w:line="276" w:lineRule="auto"/>
        <w:jc w:val="both"/>
        <w:rPr>
          <w:bCs/>
          <w:sz w:val="20"/>
          <w:szCs w:val="20"/>
          <w:lang w:val="sr-Cyrl-CS" w:eastAsia="en-US"/>
        </w:rPr>
      </w:pPr>
      <w:r w:rsidRPr="00DD651B">
        <w:rPr>
          <w:bCs/>
          <w:sz w:val="20"/>
          <w:szCs w:val="20"/>
          <w:lang w:val="sr-Cyrl-CS" w:eastAsia="en-US"/>
        </w:rPr>
        <w:t xml:space="preserve">              У Јавном позиву за СУФАНСИРЊЕ МЕРА,ЕНЕРГЕТСКЕ САНЦИЈЕ ,ПОРОДИЧНИХ КУЋА , СТАНОВА И СТАМБЕНИХ ЗГРАДА КОЈЕ СЕ ОДНОСЕ НА УНАПРЕЂЕЊЕ ТЕРМИЧКОГ ОМОТАЧА ,ТЕРМОТЕХНИЧКИХ ИНСТАЛАЦИЈА И УГРАДЊЕ СОЛАРНИХ КОЛЕКТОРА ЗА ЦЕНТРАЛНУ ПРИПРЕМУ ПОТРОШНЕ ТОПЛЕ ВОДЕ на територији општине Ивањица за 2022 годину број 400-25-1/022-01 од 1.08.2022.године мења се глава  </w:t>
      </w:r>
      <w:r w:rsidRPr="00DD651B">
        <w:rPr>
          <w:bCs/>
          <w:sz w:val="20"/>
          <w:szCs w:val="20"/>
          <w:lang w:eastAsia="en-US"/>
        </w:rPr>
        <w:t>III</w:t>
      </w:r>
      <w:r w:rsidRPr="00DD651B">
        <w:rPr>
          <w:bCs/>
          <w:sz w:val="20"/>
          <w:szCs w:val="20"/>
          <w:lang w:val="sr-Cyrl-CS" w:eastAsia="en-US"/>
        </w:rPr>
        <w:t xml:space="preserve">  - Услови пријаве на јавни позив тако да </w:t>
      </w:r>
      <w:proofErr w:type="spellStart"/>
      <w:r w:rsidRPr="00DD651B">
        <w:rPr>
          <w:bCs/>
          <w:sz w:val="20"/>
          <w:szCs w:val="20"/>
          <w:lang w:val="sr-Cyrl-CS" w:eastAsia="en-US"/>
        </w:rPr>
        <w:t>подтачка</w:t>
      </w:r>
      <w:proofErr w:type="spellEnd"/>
      <w:r w:rsidRPr="00DD651B">
        <w:rPr>
          <w:bCs/>
          <w:sz w:val="20"/>
          <w:szCs w:val="20"/>
          <w:lang w:val="sr-Cyrl-CS" w:eastAsia="en-US"/>
        </w:rPr>
        <w:t xml:space="preserve">  5 постаје тачка 3 .</w:t>
      </w:r>
    </w:p>
    <w:p w14:paraId="43A5D915" w14:textId="77777777" w:rsidR="00DD651B" w:rsidRPr="00DD651B" w:rsidRDefault="00DD651B" w:rsidP="00DD651B">
      <w:pPr>
        <w:spacing w:after="200" w:line="276" w:lineRule="auto"/>
        <w:jc w:val="center"/>
        <w:rPr>
          <w:sz w:val="20"/>
          <w:szCs w:val="20"/>
          <w:lang w:eastAsia="en-US"/>
        </w:rPr>
      </w:pPr>
      <w:proofErr w:type="spellStart"/>
      <w:r w:rsidRPr="00DD651B">
        <w:rPr>
          <w:sz w:val="20"/>
          <w:szCs w:val="20"/>
          <w:lang w:eastAsia="en-US"/>
        </w:rPr>
        <w:t>Члан</w:t>
      </w:r>
      <w:proofErr w:type="spellEnd"/>
      <w:r w:rsidRPr="00DD651B">
        <w:rPr>
          <w:sz w:val="20"/>
          <w:szCs w:val="20"/>
          <w:lang w:eastAsia="en-US"/>
        </w:rPr>
        <w:t xml:space="preserve"> 2 .</w:t>
      </w:r>
    </w:p>
    <w:p w14:paraId="4C85C8EE" w14:textId="77777777" w:rsidR="00DD651B" w:rsidRPr="00DD651B" w:rsidRDefault="00DD651B" w:rsidP="00DD651B">
      <w:pPr>
        <w:spacing w:after="200" w:line="276" w:lineRule="auto"/>
        <w:jc w:val="both"/>
        <w:rPr>
          <w:sz w:val="20"/>
          <w:szCs w:val="20"/>
          <w:lang w:eastAsia="en-US"/>
        </w:rPr>
      </w:pPr>
      <w:proofErr w:type="spellStart"/>
      <w:r w:rsidRPr="00DD651B">
        <w:rPr>
          <w:sz w:val="20"/>
          <w:szCs w:val="20"/>
          <w:lang w:eastAsia="en-US"/>
        </w:rPr>
        <w:t>Досадашња</w:t>
      </w:r>
      <w:proofErr w:type="spellEnd"/>
      <w:r w:rsidRPr="00DD651B">
        <w:rPr>
          <w:sz w:val="20"/>
          <w:szCs w:val="20"/>
          <w:lang w:eastAsia="en-US"/>
        </w:rPr>
        <w:t xml:space="preserve"> </w:t>
      </w:r>
      <w:proofErr w:type="spellStart"/>
      <w:r w:rsidRPr="00DD651B">
        <w:rPr>
          <w:sz w:val="20"/>
          <w:szCs w:val="20"/>
          <w:lang w:eastAsia="en-US"/>
        </w:rPr>
        <w:t>тачка</w:t>
      </w:r>
      <w:proofErr w:type="spellEnd"/>
      <w:r w:rsidRPr="00DD651B">
        <w:rPr>
          <w:sz w:val="20"/>
          <w:szCs w:val="20"/>
          <w:lang w:eastAsia="en-US"/>
        </w:rPr>
        <w:t xml:space="preserve"> 3 </w:t>
      </w:r>
      <w:proofErr w:type="spellStart"/>
      <w:r w:rsidRPr="00DD651B">
        <w:rPr>
          <w:sz w:val="20"/>
          <w:szCs w:val="20"/>
          <w:lang w:eastAsia="en-US"/>
        </w:rPr>
        <w:t>постаје</w:t>
      </w:r>
      <w:proofErr w:type="spellEnd"/>
      <w:r w:rsidRPr="00DD651B">
        <w:rPr>
          <w:sz w:val="20"/>
          <w:szCs w:val="20"/>
          <w:lang w:eastAsia="en-US"/>
        </w:rPr>
        <w:t xml:space="preserve"> </w:t>
      </w:r>
      <w:proofErr w:type="spellStart"/>
      <w:r w:rsidRPr="00DD651B">
        <w:rPr>
          <w:sz w:val="20"/>
          <w:szCs w:val="20"/>
          <w:lang w:eastAsia="en-US"/>
        </w:rPr>
        <w:t>тачка</w:t>
      </w:r>
      <w:proofErr w:type="spellEnd"/>
      <w:r w:rsidRPr="00DD651B">
        <w:rPr>
          <w:sz w:val="20"/>
          <w:szCs w:val="20"/>
          <w:lang w:eastAsia="en-US"/>
        </w:rPr>
        <w:t xml:space="preserve"> 4 ,</w:t>
      </w:r>
      <w:proofErr w:type="spellStart"/>
      <w:r w:rsidRPr="00DD651B">
        <w:rPr>
          <w:sz w:val="20"/>
          <w:szCs w:val="20"/>
          <w:lang w:eastAsia="en-US"/>
        </w:rPr>
        <w:t>тачка</w:t>
      </w:r>
      <w:proofErr w:type="spellEnd"/>
      <w:r w:rsidRPr="00DD651B">
        <w:rPr>
          <w:sz w:val="20"/>
          <w:szCs w:val="20"/>
          <w:lang w:eastAsia="en-US"/>
        </w:rPr>
        <w:t xml:space="preserve"> 4 </w:t>
      </w:r>
      <w:proofErr w:type="spellStart"/>
      <w:r w:rsidRPr="00DD651B">
        <w:rPr>
          <w:sz w:val="20"/>
          <w:szCs w:val="20"/>
          <w:lang w:eastAsia="en-US"/>
        </w:rPr>
        <w:t>постаје</w:t>
      </w:r>
      <w:proofErr w:type="spellEnd"/>
      <w:r w:rsidRPr="00DD651B">
        <w:rPr>
          <w:sz w:val="20"/>
          <w:szCs w:val="20"/>
          <w:lang w:eastAsia="en-US"/>
        </w:rPr>
        <w:t xml:space="preserve"> </w:t>
      </w:r>
      <w:proofErr w:type="spellStart"/>
      <w:r w:rsidRPr="00DD651B">
        <w:rPr>
          <w:sz w:val="20"/>
          <w:szCs w:val="20"/>
          <w:lang w:eastAsia="en-US"/>
        </w:rPr>
        <w:t>тачка</w:t>
      </w:r>
      <w:proofErr w:type="spellEnd"/>
      <w:r w:rsidRPr="00DD651B">
        <w:rPr>
          <w:sz w:val="20"/>
          <w:szCs w:val="20"/>
          <w:lang w:eastAsia="en-US"/>
        </w:rPr>
        <w:t xml:space="preserve"> 5, </w:t>
      </w:r>
      <w:proofErr w:type="spellStart"/>
      <w:r w:rsidRPr="00DD651B">
        <w:rPr>
          <w:sz w:val="20"/>
          <w:szCs w:val="20"/>
          <w:lang w:eastAsia="en-US"/>
        </w:rPr>
        <w:t>тачка</w:t>
      </w:r>
      <w:proofErr w:type="spellEnd"/>
      <w:r w:rsidRPr="00DD651B">
        <w:rPr>
          <w:sz w:val="20"/>
          <w:szCs w:val="20"/>
          <w:lang w:eastAsia="en-US"/>
        </w:rPr>
        <w:t xml:space="preserve"> 5 </w:t>
      </w:r>
      <w:proofErr w:type="spellStart"/>
      <w:r w:rsidRPr="00DD651B">
        <w:rPr>
          <w:sz w:val="20"/>
          <w:szCs w:val="20"/>
          <w:lang w:eastAsia="en-US"/>
        </w:rPr>
        <w:t>постаје</w:t>
      </w:r>
      <w:proofErr w:type="spellEnd"/>
      <w:r w:rsidRPr="00DD651B">
        <w:rPr>
          <w:sz w:val="20"/>
          <w:szCs w:val="20"/>
          <w:lang w:eastAsia="en-US"/>
        </w:rPr>
        <w:t xml:space="preserve"> </w:t>
      </w:r>
      <w:proofErr w:type="spellStart"/>
      <w:r w:rsidRPr="00DD651B">
        <w:rPr>
          <w:sz w:val="20"/>
          <w:szCs w:val="20"/>
          <w:lang w:eastAsia="en-US"/>
        </w:rPr>
        <w:t>тачка</w:t>
      </w:r>
      <w:proofErr w:type="spellEnd"/>
      <w:r w:rsidRPr="00DD651B">
        <w:rPr>
          <w:sz w:val="20"/>
          <w:szCs w:val="20"/>
          <w:lang w:eastAsia="en-US"/>
        </w:rPr>
        <w:t xml:space="preserve"> 6.  </w:t>
      </w:r>
      <w:proofErr w:type="spellStart"/>
      <w:r w:rsidRPr="00DD651B">
        <w:rPr>
          <w:sz w:val="20"/>
          <w:szCs w:val="20"/>
          <w:lang w:eastAsia="en-US"/>
        </w:rPr>
        <w:t>Остале</w:t>
      </w:r>
      <w:proofErr w:type="spellEnd"/>
      <w:r w:rsidRPr="00DD651B">
        <w:rPr>
          <w:sz w:val="20"/>
          <w:szCs w:val="20"/>
          <w:lang w:eastAsia="en-US"/>
        </w:rPr>
        <w:t xml:space="preserve"> </w:t>
      </w:r>
      <w:proofErr w:type="spellStart"/>
      <w:r w:rsidRPr="00DD651B">
        <w:rPr>
          <w:sz w:val="20"/>
          <w:szCs w:val="20"/>
          <w:lang w:eastAsia="en-US"/>
        </w:rPr>
        <w:t>одредбе</w:t>
      </w:r>
      <w:proofErr w:type="spellEnd"/>
      <w:r w:rsidRPr="00DD651B">
        <w:rPr>
          <w:sz w:val="20"/>
          <w:szCs w:val="20"/>
          <w:lang w:eastAsia="en-US"/>
        </w:rPr>
        <w:t xml:space="preserve"> </w:t>
      </w:r>
      <w:proofErr w:type="spellStart"/>
      <w:r w:rsidRPr="00DD651B">
        <w:rPr>
          <w:sz w:val="20"/>
          <w:szCs w:val="20"/>
          <w:lang w:eastAsia="en-US"/>
        </w:rPr>
        <w:t>Јавног</w:t>
      </w:r>
      <w:proofErr w:type="spellEnd"/>
      <w:r w:rsidRPr="00DD651B">
        <w:rPr>
          <w:sz w:val="20"/>
          <w:szCs w:val="20"/>
          <w:lang w:eastAsia="en-US"/>
        </w:rPr>
        <w:t xml:space="preserve"> </w:t>
      </w:r>
      <w:proofErr w:type="spellStart"/>
      <w:r w:rsidRPr="00DD651B">
        <w:rPr>
          <w:sz w:val="20"/>
          <w:szCs w:val="20"/>
          <w:lang w:eastAsia="en-US"/>
        </w:rPr>
        <w:t>позива</w:t>
      </w:r>
      <w:proofErr w:type="spellEnd"/>
      <w:r w:rsidRPr="00DD651B">
        <w:rPr>
          <w:sz w:val="20"/>
          <w:szCs w:val="20"/>
          <w:lang w:eastAsia="en-US"/>
        </w:rPr>
        <w:t xml:space="preserve"> </w:t>
      </w:r>
      <w:proofErr w:type="spellStart"/>
      <w:r w:rsidRPr="00DD651B">
        <w:rPr>
          <w:sz w:val="20"/>
          <w:szCs w:val="20"/>
          <w:lang w:eastAsia="en-US"/>
        </w:rPr>
        <w:t>остају</w:t>
      </w:r>
      <w:proofErr w:type="spellEnd"/>
      <w:r w:rsidRPr="00DD651B">
        <w:rPr>
          <w:sz w:val="20"/>
          <w:szCs w:val="20"/>
          <w:lang w:eastAsia="en-US"/>
        </w:rPr>
        <w:t xml:space="preserve"> </w:t>
      </w:r>
      <w:proofErr w:type="spellStart"/>
      <w:r w:rsidRPr="00DD651B">
        <w:rPr>
          <w:sz w:val="20"/>
          <w:szCs w:val="20"/>
          <w:lang w:eastAsia="en-US"/>
        </w:rPr>
        <w:t>непромењене</w:t>
      </w:r>
      <w:proofErr w:type="spellEnd"/>
      <w:r w:rsidRPr="00DD651B">
        <w:rPr>
          <w:sz w:val="20"/>
          <w:szCs w:val="20"/>
          <w:lang w:eastAsia="en-US"/>
        </w:rPr>
        <w:t>.</w:t>
      </w:r>
    </w:p>
    <w:p w14:paraId="437A252F" w14:textId="77777777" w:rsidR="00DD651B" w:rsidRPr="00DD651B" w:rsidRDefault="00DD651B" w:rsidP="00DD651B">
      <w:pPr>
        <w:spacing w:after="200" w:line="276" w:lineRule="auto"/>
        <w:jc w:val="center"/>
        <w:rPr>
          <w:sz w:val="20"/>
          <w:szCs w:val="20"/>
          <w:lang w:eastAsia="en-US"/>
        </w:rPr>
      </w:pPr>
      <w:proofErr w:type="spellStart"/>
      <w:r w:rsidRPr="00DD651B">
        <w:rPr>
          <w:sz w:val="20"/>
          <w:szCs w:val="20"/>
          <w:lang w:eastAsia="en-US"/>
        </w:rPr>
        <w:t>Члан</w:t>
      </w:r>
      <w:proofErr w:type="spellEnd"/>
      <w:r w:rsidRPr="00DD651B">
        <w:rPr>
          <w:sz w:val="20"/>
          <w:szCs w:val="20"/>
          <w:lang w:eastAsia="en-US"/>
        </w:rPr>
        <w:t xml:space="preserve"> 3.</w:t>
      </w:r>
    </w:p>
    <w:p w14:paraId="3FF143EE" w14:textId="77777777" w:rsidR="00DD651B" w:rsidRPr="00DD651B" w:rsidRDefault="00DD651B" w:rsidP="00DD651B">
      <w:pPr>
        <w:spacing w:after="200" w:line="276" w:lineRule="auto"/>
        <w:jc w:val="both"/>
        <w:rPr>
          <w:sz w:val="20"/>
          <w:szCs w:val="20"/>
          <w:lang w:eastAsia="en-US"/>
        </w:rPr>
      </w:pPr>
      <w:r w:rsidRPr="00DD651B">
        <w:rPr>
          <w:sz w:val="20"/>
          <w:szCs w:val="20"/>
          <w:lang w:eastAsia="en-US"/>
        </w:rPr>
        <w:t xml:space="preserve">                 </w:t>
      </w:r>
      <w:proofErr w:type="spellStart"/>
      <w:r w:rsidRPr="00DD651B">
        <w:rPr>
          <w:sz w:val="20"/>
          <w:szCs w:val="20"/>
          <w:lang w:eastAsia="en-US"/>
        </w:rPr>
        <w:t>Ова</w:t>
      </w:r>
      <w:proofErr w:type="spellEnd"/>
      <w:r w:rsidRPr="00DD651B">
        <w:rPr>
          <w:sz w:val="20"/>
          <w:szCs w:val="20"/>
          <w:lang w:eastAsia="en-US"/>
        </w:rPr>
        <w:t xml:space="preserve"> </w:t>
      </w:r>
      <w:proofErr w:type="spellStart"/>
      <w:r w:rsidRPr="00DD651B">
        <w:rPr>
          <w:sz w:val="20"/>
          <w:szCs w:val="20"/>
          <w:lang w:eastAsia="en-US"/>
        </w:rPr>
        <w:t>одлука</w:t>
      </w:r>
      <w:proofErr w:type="spellEnd"/>
      <w:r w:rsidRPr="00DD651B">
        <w:rPr>
          <w:sz w:val="20"/>
          <w:szCs w:val="20"/>
          <w:lang w:eastAsia="en-US"/>
        </w:rPr>
        <w:t xml:space="preserve"> </w:t>
      </w:r>
      <w:proofErr w:type="spellStart"/>
      <w:r w:rsidRPr="00DD651B">
        <w:rPr>
          <w:sz w:val="20"/>
          <w:szCs w:val="20"/>
          <w:lang w:eastAsia="en-US"/>
        </w:rPr>
        <w:t>ступа</w:t>
      </w:r>
      <w:proofErr w:type="spellEnd"/>
      <w:r w:rsidRPr="00DD651B">
        <w:rPr>
          <w:sz w:val="20"/>
          <w:szCs w:val="20"/>
          <w:lang w:eastAsia="en-US"/>
        </w:rPr>
        <w:t xml:space="preserve"> </w:t>
      </w:r>
      <w:proofErr w:type="spellStart"/>
      <w:r w:rsidRPr="00DD651B">
        <w:rPr>
          <w:sz w:val="20"/>
          <w:szCs w:val="20"/>
          <w:lang w:eastAsia="en-US"/>
        </w:rPr>
        <w:t>на</w:t>
      </w:r>
      <w:proofErr w:type="spellEnd"/>
      <w:r w:rsidRPr="00DD651B">
        <w:rPr>
          <w:sz w:val="20"/>
          <w:szCs w:val="20"/>
          <w:lang w:eastAsia="en-US"/>
        </w:rPr>
        <w:t xml:space="preserve"> </w:t>
      </w:r>
      <w:proofErr w:type="spellStart"/>
      <w:r w:rsidRPr="00DD651B">
        <w:rPr>
          <w:sz w:val="20"/>
          <w:szCs w:val="20"/>
          <w:lang w:eastAsia="en-US"/>
        </w:rPr>
        <w:t>снагу</w:t>
      </w:r>
      <w:proofErr w:type="spellEnd"/>
      <w:r w:rsidRPr="00DD651B">
        <w:rPr>
          <w:sz w:val="20"/>
          <w:szCs w:val="20"/>
          <w:lang w:eastAsia="en-US"/>
        </w:rPr>
        <w:t xml:space="preserve"> </w:t>
      </w:r>
      <w:proofErr w:type="spellStart"/>
      <w:r w:rsidRPr="00DD651B">
        <w:rPr>
          <w:sz w:val="20"/>
          <w:szCs w:val="20"/>
          <w:lang w:eastAsia="en-US"/>
        </w:rPr>
        <w:t>даном</w:t>
      </w:r>
      <w:proofErr w:type="spellEnd"/>
      <w:r w:rsidRPr="00DD651B">
        <w:rPr>
          <w:sz w:val="20"/>
          <w:szCs w:val="20"/>
          <w:lang w:eastAsia="en-US"/>
        </w:rPr>
        <w:t xml:space="preserve"> </w:t>
      </w:r>
      <w:proofErr w:type="spellStart"/>
      <w:r w:rsidRPr="00DD651B">
        <w:rPr>
          <w:sz w:val="20"/>
          <w:szCs w:val="20"/>
          <w:lang w:eastAsia="en-US"/>
        </w:rPr>
        <w:t>доношења</w:t>
      </w:r>
      <w:proofErr w:type="spellEnd"/>
      <w:r w:rsidRPr="00DD651B">
        <w:rPr>
          <w:sz w:val="20"/>
          <w:szCs w:val="20"/>
          <w:lang w:eastAsia="en-US"/>
        </w:rPr>
        <w:t xml:space="preserve"> а </w:t>
      </w:r>
      <w:proofErr w:type="spellStart"/>
      <w:r w:rsidRPr="00DD651B">
        <w:rPr>
          <w:sz w:val="20"/>
          <w:szCs w:val="20"/>
          <w:lang w:eastAsia="en-US"/>
        </w:rPr>
        <w:t>објавиће</w:t>
      </w:r>
      <w:proofErr w:type="spellEnd"/>
      <w:r w:rsidRPr="00DD651B">
        <w:rPr>
          <w:sz w:val="20"/>
          <w:szCs w:val="20"/>
          <w:lang w:eastAsia="en-US"/>
        </w:rPr>
        <w:t xml:space="preserve"> </w:t>
      </w:r>
      <w:proofErr w:type="spellStart"/>
      <w:r w:rsidRPr="00DD651B">
        <w:rPr>
          <w:sz w:val="20"/>
          <w:szCs w:val="20"/>
          <w:lang w:eastAsia="en-US"/>
        </w:rPr>
        <w:t>се</w:t>
      </w:r>
      <w:proofErr w:type="spellEnd"/>
      <w:r w:rsidRPr="00DD651B">
        <w:rPr>
          <w:sz w:val="20"/>
          <w:szCs w:val="20"/>
          <w:lang w:eastAsia="en-US"/>
        </w:rPr>
        <w:t xml:space="preserve"> у </w:t>
      </w:r>
      <w:r w:rsidRPr="00DD651B">
        <w:rPr>
          <w:sz w:val="20"/>
          <w:szCs w:val="20"/>
          <w:lang w:val="sr-Cyrl-CS" w:eastAsia="en-US"/>
        </w:rPr>
        <w:t>„Службеном листу општине Ивањица“.</w:t>
      </w:r>
    </w:p>
    <w:p w14:paraId="25C7E2B8" w14:textId="09C73378" w:rsidR="00DD651B" w:rsidRDefault="00DD651B" w:rsidP="00DD651B">
      <w:pPr>
        <w:spacing w:after="200" w:line="276" w:lineRule="auto"/>
        <w:jc w:val="center"/>
        <w:rPr>
          <w:sz w:val="20"/>
          <w:szCs w:val="20"/>
          <w:lang w:eastAsia="en-US"/>
        </w:rPr>
      </w:pPr>
      <w:r w:rsidRPr="00DD651B">
        <w:rPr>
          <w:sz w:val="20"/>
          <w:szCs w:val="20"/>
          <w:lang w:eastAsia="en-US"/>
        </w:rPr>
        <w:t xml:space="preserve">                         </w:t>
      </w:r>
      <w:r w:rsidRPr="00DD651B">
        <w:rPr>
          <w:b/>
          <w:sz w:val="20"/>
          <w:szCs w:val="20"/>
          <w:lang w:val="sr-Cyrl-CS" w:eastAsia="en-US"/>
        </w:rPr>
        <w:t>ОПШТИНСКО ВЕЋЕ ОПШТИНЕ ИВАЊИЦА</w:t>
      </w:r>
      <w:r w:rsidRPr="00DD651B">
        <w:rPr>
          <w:b/>
          <w:sz w:val="20"/>
          <w:szCs w:val="20"/>
          <w:lang w:eastAsia="en-US"/>
        </w:rPr>
        <w:t xml:space="preserve"> </w:t>
      </w:r>
      <w:r w:rsidRPr="00DD651B">
        <w:rPr>
          <w:sz w:val="20"/>
          <w:szCs w:val="20"/>
          <w:lang w:eastAsia="en-US"/>
        </w:rPr>
        <w:t xml:space="preserve">01 </w:t>
      </w:r>
      <w:proofErr w:type="spellStart"/>
      <w:r w:rsidRPr="00DD651B">
        <w:rPr>
          <w:sz w:val="20"/>
          <w:szCs w:val="20"/>
          <w:lang w:eastAsia="en-US"/>
        </w:rPr>
        <w:t>Број</w:t>
      </w:r>
      <w:proofErr w:type="spellEnd"/>
      <w:r w:rsidRPr="00DD651B">
        <w:rPr>
          <w:sz w:val="20"/>
          <w:szCs w:val="20"/>
          <w:lang w:eastAsia="en-US"/>
        </w:rPr>
        <w:t xml:space="preserve"> 401-25-2/2022</w:t>
      </w:r>
    </w:p>
    <w:p w14:paraId="3A0E3685" w14:textId="4E4E616F" w:rsidR="00DD651B" w:rsidRDefault="00DD651B" w:rsidP="00DD651B">
      <w:pPr>
        <w:spacing w:after="200" w:line="276" w:lineRule="auto"/>
        <w:jc w:val="center"/>
        <w:rPr>
          <w:sz w:val="20"/>
          <w:szCs w:val="20"/>
          <w:lang w:eastAsia="en-US"/>
        </w:rPr>
      </w:pPr>
    </w:p>
    <w:p w14:paraId="2FFCC65A" w14:textId="77777777" w:rsidR="00DD651B" w:rsidRPr="00DD651B" w:rsidRDefault="00DD651B" w:rsidP="00DD651B">
      <w:pPr>
        <w:spacing w:after="200" w:line="276" w:lineRule="auto"/>
        <w:jc w:val="center"/>
        <w:rPr>
          <w:sz w:val="20"/>
          <w:szCs w:val="20"/>
          <w:lang w:eastAsia="en-US"/>
        </w:rPr>
      </w:pPr>
    </w:p>
    <w:p w14:paraId="16EC25CF" w14:textId="77777777" w:rsidR="00DD651B" w:rsidRDefault="00DD651B" w:rsidP="00DD651B">
      <w:pPr>
        <w:spacing w:after="200" w:line="276" w:lineRule="auto"/>
        <w:jc w:val="center"/>
        <w:rPr>
          <w:b/>
          <w:sz w:val="20"/>
          <w:szCs w:val="20"/>
          <w:lang w:val="sr-Cyrl-CS" w:eastAsia="en-US"/>
        </w:rPr>
      </w:pPr>
      <w:r w:rsidRPr="00DD651B">
        <w:rPr>
          <w:sz w:val="20"/>
          <w:szCs w:val="20"/>
          <w:lang w:eastAsia="en-US"/>
        </w:rPr>
        <w:t xml:space="preserve">                                                                                                        </w:t>
      </w:r>
      <w:r w:rsidRPr="00DD651B">
        <w:rPr>
          <w:b/>
          <w:sz w:val="20"/>
          <w:szCs w:val="20"/>
          <w:lang w:val="sr-Cyrl-CS" w:eastAsia="en-US"/>
        </w:rPr>
        <w:t>ПРЕДСЕДНИК</w:t>
      </w:r>
    </w:p>
    <w:p w14:paraId="5962B02E" w14:textId="492E217A" w:rsidR="00DD651B" w:rsidRPr="00DD651B" w:rsidRDefault="00DD651B" w:rsidP="00DD651B">
      <w:pPr>
        <w:spacing w:after="200" w:line="276" w:lineRule="auto"/>
        <w:jc w:val="center"/>
        <w:rPr>
          <w:bCs/>
          <w:sz w:val="20"/>
          <w:szCs w:val="20"/>
          <w:lang w:val="sr-Cyrl-CS" w:eastAsia="en-US"/>
        </w:rPr>
      </w:pPr>
      <w:r>
        <w:rPr>
          <w:b/>
          <w:sz w:val="20"/>
          <w:szCs w:val="20"/>
          <w:lang w:val="sr-Latn-RS" w:eastAsia="en-US"/>
        </w:rPr>
        <w:t xml:space="preserve">                                                                                                        </w:t>
      </w:r>
      <w:r w:rsidRPr="00DD651B">
        <w:rPr>
          <w:sz w:val="20"/>
          <w:szCs w:val="20"/>
          <w:lang w:val="sr-Cyrl-CS" w:eastAsia="en-US"/>
        </w:rPr>
        <w:t xml:space="preserve"> </w:t>
      </w:r>
      <w:r w:rsidRPr="00DD651B">
        <w:rPr>
          <w:bCs/>
          <w:sz w:val="20"/>
          <w:szCs w:val="20"/>
          <w:lang w:val="sr-Cyrl-CS" w:eastAsia="en-US"/>
        </w:rPr>
        <w:t>Момчило Митровић</w:t>
      </w:r>
    </w:p>
    <w:p w14:paraId="3A0DAB7B" w14:textId="77777777" w:rsidR="00DD651B" w:rsidRPr="00DD651B" w:rsidRDefault="00DD651B" w:rsidP="00DD651B">
      <w:pPr>
        <w:spacing w:after="200" w:line="276" w:lineRule="auto"/>
        <w:jc w:val="right"/>
        <w:rPr>
          <w:sz w:val="20"/>
          <w:szCs w:val="20"/>
          <w:lang w:eastAsia="en-US"/>
        </w:rPr>
      </w:pPr>
      <w:r w:rsidRPr="00DD651B">
        <w:rPr>
          <w:sz w:val="20"/>
          <w:szCs w:val="20"/>
          <w:lang w:eastAsia="en-US"/>
        </w:rPr>
        <w:t xml:space="preserve">                                                                                                                 </w:t>
      </w:r>
    </w:p>
    <w:p w14:paraId="67F4BF0C" w14:textId="57C3881D" w:rsidR="00DD651B" w:rsidRDefault="00DD651B" w:rsidP="00DD651B">
      <w:pPr>
        <w:jc w:val="both"/>
        <w:rPr>
          <w:sz w:val="20"/>
          <w:szCs w:val="20"/>
          <w:lang w:val="sr-Cyrl-CS"/>
        </w:rPr>
      </w:pPr>
    </w:p>
    <w:p w14:paraId="0349A8B1" w14:textId="3BD92DD9" w:rsidR="00DD651B" w:rsidRDefault="00DD651B" w:rsidP="00DD651B">
      <w:pPr>
        <w:jc w:val="both"/>
        <w:rPr>
          <w:sz w:val="20"/>
          <w:szCs w:val="20"/>
          <w:lang w:val="sr-Cyrl-CS"/>
        </w:rPr>
      </w:pPr>
    </w:p>
    <w:p w14:paraId="15C0A35F" w14:textId="1A482D36" w:rsidR="00DD651B" w:rsidRDefault="00DD651B" w:rsidP="00DD651B">
      <w:pPr>
        <w:jc w:val="both"/>
        <w:rPr>
          <w:sz w:val="20"/>
          <w:szCs w:val="20"/>
          <w:lang w:val="sr-Cyrl-CS"/>
        </w:rPr>
      </w:pPr>
    </w:p>
    <w:p w14:paraId="5DFB1ED9" w14:textId="05DB4773" w:rsidR="00DD651B" w:rsidRDefault="00DD651B" w:rsidP="00DD651B">
      <w:pPr>
        <w:jc w:val="both"/>
        <w:rPr>
          <w:sz w:val="20"/>
          <w:szCs w:val="20"/>
          <w:lang w:val="sr-Cyrl-CS"/>
        </w:rPr>
      </w:pPr>
    </w:p>
    <w:p w14:paraId="4850A75F" w14:textId="77777777" w:rsidR="00DD651B" w:rsidRDefault="00DD651B" w:rsidP="00DD651B">
      <w:pPr>
        <w:jc w:val="both"/>
        <w:rPr>
          <w:sz w:val="20"/>
          <w:szCs w:val="20"/>
          <w:lang w:val="sr-Cyrl-CS"/>
        </w:rPr>
      </w:pPr>
    </w:p>
    <w:p w14:paraId="6EE1280E" w14:textId="77777777" w:rsidR="00DD651B" w:rsidRDefault="00DD651B" w:rsidP="00DD651B">
      <w:pPr>
        <w:jc w:val="both"/>
        <w:rPr>
          <w:sz w:val="20"/>
          <w:szCs w:val="20"/>
          <w:lang w:val="sr-Cyrl-CS"/>
        </w:rPr>
      </w:pPr>
    </w:p>
    <w:p w14:paraId="4F1E9FAE" w14:textId="77777777" w:rsidR="00DD651B" w:rsidRDefault="00DD651B" w:rsidP="00DD651B">
      <w:pPr>
        <w:jc w:val="both"/>
        <w:rPr>
          <w:sz w:val="20"/>
          <w:szCs w:val="20"/>
          <w:lang w:val="sr-Cyrl-CS"/>
        </w:rPr>
      </w:pPr>
    </w:p>
    <w:p w14:paraId="20106978" w14:textId="4ECAA4BC" w:rsidR="00DD651B" w:rsidRPr="00DD651B" w:rsidRDefault="00DD651B" w:rsidP="00DD651B">
      <w:pPr>
        <w:ind w:firstLine="720"/>
        <w:jc w:val="both"/>
        <w:rPr>
          <w:b/>
          <w:sz w:val="20"/>
          <w:szCs w:val="20"/>
        </w:rPr>
      </w:pPr>
      <w:r w:rsidRPr="00DD651B">
        <w:rPr>
          <w:sz w:val="20"/>
          <w:szCs w:val="20"/>
          <w:lang w:val="sr-Cyrl-CS"/>
        </w:rPr>
        <w:t xml:space="preserve">У складу са </w:t>
      </w:r>
      <w:r w:rsidRPr="00DD651B">
        <w:rPr>
          <w:bCs/>
          <w:sz w:val="20"/>
          <w:szCs w:val="20"/>
          <w:lang w:val="ru-RU"/>
        </w:rPr>
        <w:t>чланом 20. став 1. тачка 8. Закона о локалној самоуправи („Сл. гласник РС, број 129/2007...47/2018),  чланом 69. и 70. Закона о енергетској ефикасности и рационалној употреби енергије  („Сл.гласник РС“,број 40/21),</w:t>
      </w:r>
      <w:r w:rsidRPr="00DD651B">
        <w:rPr>
          <w:sz w:val="20"/>
          <w:szCs w:val="20"/>
          <w:lang w:val="sr-Cyrl-CS"/>
        </w:rPr>
        <w:t xml:space="preserve"> чланом 15. </w:t>
      </w:r>
      <w:r w:rsidRPr="00DD651B">
        <w:rPr>
          <w:bCs/>
          <w:sz w:val="20"/>
          <w:szCs w:val="20"/>
          <w:lang w:val="ru-RU"/>
        </w:rPr>
        <w:t>Правилни</w:t>
      </w:r>
      <w:proofErr w:type="spellStart"/>
      <w:r w:rsidRPr="00DD651B">
        <w:rPr>
          <w:bCs/>
          <w:sz w:val="20"/>
          <w:szCs w:val="20"/>
        </w:rPr>
        <w:t>ка</w:t>
      </w:r>
      <w:proofErr w:type="spellEnd"/>
      <w:r w:rsidRPr="00DD651B">
        <w:rPr>
          <w:bCs/>
          <w:sz w:val="20"/>
          <w:szCs w:val="20"/>
          <w:lang w:val="ru-RU"/>
        </w:rPr>
        <w:t xml:space="preserve">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термостатских  вентила и делитеља топлоте</w:t>
      </w:r>
      <w:r w:rsidRPr="00DD651B">
        <w:rPr>
          <w:sz w:val="20"/>
          <w:szCs w:val="20"/>
          <w:lang w:val="sr-Cyrl-CS"/>
        </w:rPr>
        <w:t xml:space="preserve"> („Сл. лист општине Ивањица“, број </w:t>
      </w:r>
      <w:r w:rsidRPr="00DD651B">
        <w:rPr>
          <w:sz w:val="20"/>
          <w:szCs w:val="20"/>
        </w:rPr>
        <w:t>8</w:t>
      </w:r>
      <w:r w:rsidRPr="00DD651B">
        <w:rPr>
          <w:sz w:val="20"/>
          <w:szCs w:val="20"/>
          <w:lang w:val="sr-Cyrl-CS"/>
        </w:rPr>
        <w:t xml:space="preserve">/22),  Одлуке о буџету општине Ивањица за 2022. годину („Сл. лист општине Ивањица“, број </w:t>
      </w:r>
      <w:r w:rsidRPr="00DD651B">
        <w:rPr>
          <w:sz w:val="20"/>
          <w:szCs w:val="20"/>
        </w:rPr>
        <w:t>15</w:t>
      </w:r>
      <w:r w:rsidRPr="00DD651B">
        <w:rPr>
          <w:sz w:val="20"/>
          <w:szCs w:val="20"/>
          <w:lang w:val="sr-Cyrl-CS"/>
        </w:rPr>
        <w:t xml:space="preserve">/21), чланом 60. Статута општине Ивањица („Сл. лист општине Ивањица“, број 1/2019), </w:t>
      </w:r>
      <w:r w:rsidRPr="00DD651B">
        <w:rPr>
          <w:b/>
          <w:sz w:val="20"/>
          <w:szCs w:val="20"/>
          <w:lang w:val="sr-Cyrl-CS"/>
        </w:rPr>
        <w:t xml:space="preserve">Општинско веће општине Ивањица,   дана </w:t>
      </w:r>
      <w:r w:rsidRPr="00DD651B">
        <w:rPr>
          <w:b/>
          <w:sz w:val="20"/>
          <w:szCs w:val="20"/>
        </w:rPr>
        <w:t>14.10.2022</w:t>
      </w:r>
      <w:r w:rsidRPr="00DD651B">
        <w:rPr>
          <w:b/>
          <w:sz w:val="20"/>
          <w:szCs w:val="20"/>
          <w:lang w:val="sr-Cyrl-CS"/>
        </w:rPr>
        <w:t>. године</w:t>
      </w:r>
      <w:r w:rsidRPr="00DD651B">
        <w:rPr>
          <w:sz w:val="20"/>
          <w:szCs w:val="20"/>
          <w:lang w:val="sr-Cyrl-CS"/>
        </w:rPr>
        <w:t xml:space="preserve">, </w:t>
      </w:r>
      <w:r w:rsidRPr="00DD651B">
        <w:rPr>
          <w:b/>
          <w:sz w:val="20"/>
          <w:szCs w:val="20"/>
          <w:lang w:val="sr-Cyrl-CS"/>
        </w:rPr>
        <w:t>д о н о с и</w:t>
      </w:r>
    </w:p>
    <w:p w14:paraId="30AAD9D7" w14:textId="77777777" w:rsidR="00DD651B" w:rsidRPr="00DD651B" w:rsidRDefault="00DD651B" w:rsidP="00DD651B">
      <w:pPr>
        <w:jc w:val="center"/>
        <w:rPr>
          <w:b/>
          <w:i/>
          <w:sz w:val="20"/>
          <w:szCs w:val="20"/>
          <w:lang w:val="sr-Cyrl-CS"/>
        </w:rPr>
      </w:pPr>
      <w:r w:rsidRPr="00DD651B">
        <w:rPr>
          <w:b/>
          <w:i/>
          <w:sz w:val="20"/>
          <w:szCs w:val="20"/>
          <w:lang w:val="sr-Cyrl-CS"/>
        </w:rPr>
        <w:t>О  Д  Л  У  К  У</w:t>
      </w:r>
    </w:p>
    <w:p w14:paraId="2573DE41" w14:textId="77777777" w:rsidR="00DD651B" w:rsidRPr="00DD651B" w:rsidRDefault="00DD651B" w:rsidP="00DD651B">
      <w:pPr>
        <w:spacing w:line="276" w:lineRule="auto"/>
        <w:contextualSpacing/>
        <w:jc w:val="center"/>
        <w:rPr>
          <w:b/>
          <w:i/>
          <w:sz w:val="20"/>
          <w:szCs w:val="20"/>
          <w:lang w:val="sr-Cyrl-CS"/>
        </w:rPr>
      </w:pPr>
      <w:r w:rsidRPr="00DD651B">
        <w:rPr>
          <w:b/>
          <w:i/>
          <w:sz w:val="20"/>
          <w:szCs w:val="20"/>
          <w:lang w:val="sr-Cyrl-CS"/>
        </w:rPr>
        <w:t xml:space="preserve">О </w:t>
      </w:r>
    </w:p>
    <w:p w14:paraId="69223296" w14:textId="77777777" w:rsidR="00DD651B" w:rsidRPr="00DD651B" w:rsidRDefault="00DD651B" w:rsidP="00DD651B">
      <w:pPr>
        <w:spacing w:line="276" w:lineRule="auto"/>
        <w:contextualSpacing/>
        <w:jc w:val="center"/>
        <w:rPr>
          <w:b/>
          <w:bCs/>
          <w:sz w:val="20"/>
          <w:szCs w:val="20"/>
          <w:lang w:val="ru-RU"/>
        </w:rPr>
      </w:pPr>
      <w:r w:rsidRPr="00DD651B">
        <w:rPr>
          <w:b/>
          <w:sz w:val="20"/>
          <w:szCs w:val="20"/>
          <w:lang w:val="sr-Cyrl-CS"/>
        </w:rPr>
        <w:t>РАСПИСИВАЊУ ЈАВНОГ ПОЗИВА</w:t>
      </w:r>
    </w:p>
    <w:p w14:paraId="5FFB8F90" w14:textId="77777777" w:rsidR="00DD651B" w:rsidRPr="00DD651B" w:rsidRDefault="00DD651B" w:rsidP="00DD651B">
      <w:pPr>
        <w:spacing w:line="276" w:lineRule="auto"/>
        <w:contextualSpacing/>
        <w:jc w:val="center"/>
        <w:rPr>
          <w:b/>
          <w:bCs/>
          <w:sz w:val="20"/>
          <w:szCs w:val="20"/>
          <w:lang w:val="ru-RU"/>
        </w:rPr>
      </w:pPr>
      <w:r w:rsidRPr="00DD651B">
        <w:rPr>
          <w:b/>
          <w:bCs/>
          <w:sz w:val="20"/>
          <w:szCs w:val="20"/>
          <w:lang w:val="ru-RU"/>
        </w:rPr>
        <w:t xml:space="preserve">ЗА УЧЕШЋЕ ПРИВРЕДНИХ СУБЈЕКАТА У СПРОВОЂЕЊУ МЕРА ЕНЕРГЕТСКЕ </w:t>
      </w:r>
      <w:r w:rsidRPr="00DD651B">
        <w:rPr>
          <w:b/>
          <w:sz w:val="20"/>
          <w:szCs w:val="20"/>
          <w:lang w:val="sr-Cyrl-CS"/>
        </w:rPr>
        <w:t>САНАЦИЈЕ</w:t>
      </w:r>
      <w:r w:rsidRPr="00DD651B">
        <w:rPr>
          <w:b/>
          <w:sz w:val="20"/>
          <w:szCs w:val="20"/>
          <w:lang w:val="ru-RU"/>
        </w:rPr>
        <w:t xml:space="preserve"> </w:t>
      </w:r>
      <w:r w:rsidRPr="00DD651B">
        <w:rPr>
          <w:b/>
          <w:bCs/>
          <w:sz w:val="20"/>
          <w:szCs w:val="20"/>
          <w:lang w:val="ru-RU"/>
        </w:rPr>
        <w:t xml:space="preserve"> У ДОМАЋИНСТВИМА </w:t>
      </w:r>
      <w:r w:rsidRPr="00DD651B">
        <w:rPr>
          <w:b/>
          <w:bCs/>
          <w:sz w:val="20"/>
          <w:szCs w:val="20"/>
        </w:rPr>
        <w:t xml:space="preserve"> ПУТЕМ  УГРАДЊЕ СОЛАРНИХ ПАНЕЛА</w:t>
      </w:r>
      <w:r w:rsidRPr="00DD651B">
        <w:rPr>
          <w:b/>
          <w:bCs/>
          <w:sz w:val="20"/>
          <w:szCs w:val="20"/>
          <w:lang w:val="ru-RU"/>
        </w:rPr>
        <w:t xml:space="preserve"> ЗА ПРОИЗВОДЊУ ЕЛЕКТРИЧНЕ ЕНЕРГИЈЕ ЗА СОПСТВЕНЕ ПОТРЕБЕ И УНАПРЕЂЕЊЕ ТЕРМОТЕХНИЧКОГ СИСТЕМА ПУТЕМ УГРАДЊЕ КАЛОРИМЕТАРА, ЦИРКУЛАЦИОНИХ ПУМПИ, ТЕРМОСТАТСКИХ ПУМПИ, ТЕРМОСТАТСКИХ ВЕНТИЛА И ДЕЛИТЕЉА ТОПЛОТЕ </w:t>
      </w:r>
      <w:r w:rsidRPr="00DD651B">
        <w:rPr>
          <w:b/>
          <w:bCs/>
          <w:sz w:val="20"/>
          <w:szCs w:val="20"/>
        </w:rPr>
        <w:t xml:space="preserve"> </w:t>
      </w:r>
      <w:r w:rsidRPr="00DD651B">
        <w:rPr>
          <w:b/>
          <w:bCs/>
          <w:sz w:val="20"/>
          <w:szCs w:val="20"/>
          <w:lang w:val="ru-RU"/>
        </w:rPr>
        <w:t>НА ТЕРИТОРИЈИ ОПШТИНЕ ИВАЊИЦА</w:t>
      </w:r>
      <w:r w:rsidRPr="00DD651B">
        <w:rPr>
          <w:b/>
          <w:sz w:val="20"/>
          <w:szCs w:val="20"/>
          <w:lang w:val="sr-Cyrl-CS"/>
        </w:rPr>
        <w:t xml:space="preserve"> У 2022. ГОДИНИ</w:t>
      </w:r>
    </w:p>
    <w:p w14:paraId="50BF76CE" w14:textId="77777777" w:rsidR="00DD651B" w:rsidRPr="00DD651B" w:rsidRDefault="00DD651B" w:rsidP="00DD651B">
      <w:pPr>
        <w:jc w:val="center"/>
        <w:rPr>
          <w:b/>
          <w:i/>
          <w:sz w:val="20"/>
          <w:szCs w:val="20"/>
          <w:lang w:val="ru-RU"/>
        </w:rPr>
      </w:pPr>
    </w:p>
    <w:p w14:paraId="5C3DA177" w14:textId="77777777" w:rsidR="00DD651B" w:rsidRPr="00DD651B" w:rsidRDefault="00DD651B" w:rsidP="00DD651B">
      <w:pPr>
        <w:jc w:val="both"/>
        <w:rPr>
          <w:b/>
          <w:sz w:val="20"/>
          <w:szCs w:val="20"/>
          <w:lang w:val="sr-Cyrl-CS"/>
        </w:rPr>
      </w:pPr>
      <w:r w:rsidRPr="00DD651B">
        <w:rPr>
          <w:sz w:val="20"/>
          <w:szCs w:val="20"/>
          <w:lang w:val="sr-Cyrl-CS"/>
        </w:rPr>
        <w:tab/>
      </w:r>
      <w:r w:rsidRPr="00DD651B">
        <w:rPr>
          <w:b/>
          <w:sz w:val="20"/>
          <w:szCs w:val="20"/>
        </w:rPr>
        <w:t>I</w:t>
      </w:r>
      <w:r w:rsidRPr="00DD651B">
        <w:rPr>
          <w:sz w:val="20"/>
          <w:szCs w:val="20"/>
          <w:lang w:val="sr-Cyrl-CS"/>
        </w:rPr>
        <w:t xml:space="preserve"> </w:t>
      </w:r>
      <w:r w:rsidRPr="00DD651B">
        <w:rPr>
          <w:b/>
          <w:sz w:val="20"/>
          <w:szCs w:val="20"/>
          <w:lang w:val="sr-Cyrl-CS"/>
        </w:rPr>
        <w:t>РАСПИСУЈЕ СЕ</w:t>
      </w:r>
      <w:r w:rsidRPr="00DD651B">
        <w:rPr>
          <w:sz w:val="20"/>
          <w:szCs w:val="20"/>
          <w:lang w:val="sr-Cyrl-CS"/>
        </w:rPr>
        <w:t xml:space="preserve"> јавни позив  за учешће привредних субјеката у спровођењу мера енергетске санације у домаћинствима путем уградње соларних панела</w:t>
      </w:r>
      <w:r w:rsidRPr="00DD651B">
        <w:rPr>
          <w:bCs/>
          <w:sz w:val="20"/>
          <w:szCs w:val="20"/>
          <w:lang w:val="ru-RU"/>
        </w:rPr>
        <w:t xml:space="preserve"> за производњу електричне енергије за сопствене потребе и унапређење термотехничког система путем уградње калориметара, циркулационих пумпи,  термостатских  вентила и делитеља топлоте</w:t>
      </w:r>
      <w:r w:rsidRPr="00DD651B">
        <w:rPr>
          <w:sz w:val="20"/>
          <w:szCs w:val="20"/>
          <w:lang w:val="sr-Cyrl-CS"/>
        </w:rPr>
        <w:t xml:space="preserve"> на територији општине Ивањица у 2022. години.</w:t>
      </w:r>
    </w:p>
    <w:p w14:paraId="436829E6" w14:textId="77777777" w:rsidR="00DD651B" w:rsidRPr="00DD651B" w:rsidRDefault="00DD651B" w:rsidP="00DD651B">
      <w:pPr>
        <w:jc w:val="both"/>
        <w:rPr>
          <w:sz w:val="20"/>
          <w:szCs w:val="20"/>
          <w:lang w:val="ru-RU"/>
        </w:rPr>
      </w:pPr>
      <w:r w:rsidRPr="00DD651B">
        <w:rPr>
          <w:b/>
          <w:sz w:val="20"/>
          <w:szCs w:val="20"/>
          <w:lang w:val="sr-Cyrl-CS"/>
        </w:rPr>
        <w:t xml:space="preserve">       </w:t>
      </w:r>
      <w:r w:rsidRPr="00DD651B">
        <w:rPr>
          <w:b/>
          <w:sz w:val="20"/>
          <w:szCs w:val="20"/>
        </w:rPr>
        <w:t xml:space="preserve">    II</w:t>
      </w:r>
      <w:r w:rsidRPr="00DD651B">
        <w:rPr>
          <w:sz w:val="20"/>
          <w:szCs w:val="20"/>
          <w:lang w:val="sr-Cyrl-CS"/>
        </w:rPr>
        <w:t xml:space="preserve">  Суфинансирање унапређења енергетске ефикасности, у општини Ивањица,  у 2022. години, обезбеђено је у износу од 1.000.000,00 динара, </w:t>
      </w:r>
      <w:r w:rsidRPr="00DD651B">
        <w:rPr>
          <w:bCs/>
          <w:sz w:val="20"/>
          <w:szCs w:val="20"/>
          <w:lang w:val="ru-RU"/>
        </w:rPr>
        <w:t xml:space="preserve">од чега је 500.000,00  динара определила општина Ивањица, а 500.000,00 динара Министарство рударства и енергетике- Управа за подстицање и унапређење енергетске ефикасности. Средства општине Ивањица за суфинансирање пројеката грађана обезбеђена су </w:t>
      </w:r>
      <w:r w:rsidRPr="00DD651B">
        <w:rPr>
          <w:sz w:val="20"/>
          <w:szCs w:val="20"/>
          <w:lang w:val="sr-Cyrl-CS"/>
        </w:rPr>
        <w:t xml:space="preserve"> Одлуком о буџету општине Ивањица за 2022. годину („Службени лист општине Ивањица“,  бр. 15/21), </w:t>
      </w:r>
      <w:r w:rsidRPr="00DD651B">
        <w:rPr>
          <w:color w:val="FF0000"/>
          <w:sz w:val="20"/>
          <w:szCs w:val="20"/>
          <w:lang w:val="sr-Cyrl-CS"/>
        </w:rPr>
        <w:t xml:space="preserve"> </w:t>
      </w:r>
      <w:r w:rsidRPr="00DD651B">
        <w:rPr>
          <w:bCs/>
          <w:sz w:val="20"/>
          <w:szCs w:val="20"/>
          <w:lang w:val="ru-RU"/>
        </w:rPr>
        <w:t>у оквиру</w:t>
      </w:r>
      <w:r w:rsidRPr="00DD651B">
        <w:rPr>
          <w:bCs/>
          <w:color w:val="FF0000"/>
          <w:sz w:val="20"/>
          <w:szCs w:val="20"/>
          <w:lang w:val="ru-RU"/>
        </w:rPr>
        <w:t xml:space="preserve"> </w:t>
      </w:r>
      <w:r w:rsidRPr="00DD651B">
        <w:rPr>
          <w:sz w:val="20"/>
          <w:szCs w:val="20"/>
          <w:lang w:val="ru-RU"/>
        </w:rPr>
        <w:t xml:space="preserve">Програмска активност 0501-0001 Енергетски менаџмент,  функција 620 – развој заједнице, економска класификација </w:t>
      </w:r>
      <w:r w:rsidRPr="00DD651B">
        <w:rPr>
          <w:sz w:val="20"/>
          <w:szCs w:val="20"/>
        </w:rPr>
        <w:t xml:space="preserve">472 – </w:t>
      </w:r>
      <w:proofErr w:type="spellStart"/>
      <w:r w:rsidRPr="00DD651B">
        <w:rPr>
          <w:sz w:val="20"/>
          <w:szCs w:val="20"/>
        </w:rPr>
        <w:t>накнада</w:t>
      </w:r>
      <w:proofErr w:type="spellEnd"/>
      <w:r w:rsidRPr="00DD651B">
        <w:rPr>
          <w:sz w:val="20"/>
          <w:szCs w:val="20"/>
        </w:rPr>
        <w:t xml:space="preserve"> </w:t>
      </w:r>
      <w:proofErr w:type="spellStart"/>
      <w:r w:rsidRPr="00DD651B">
        <w:rPr>
          <w:sz w:val="20"/>
          <w:szCs w:val="20"/>
        </w:rPr>
        <w:t>за</w:t>
      </w:r>
      <w:proofErr w:type="spellEnd"/>
      <w:r w:rsidRPr="00DD651B">
        <w:rPr>
          <w:sz w:val="20"/>
          <w:szCs w:val="20"/>
        </w:rPr>
        <w:t xml:space="preserve"> </w:t>
      </w:r>
      <w:proofErr w:type="spellStart"/>
      <w:r w:rsidRPr="00DD651B">
        <w:rPr>
          <w:sz w:val="20"/>
          <w:szCs w:val="20"/>
        </w:rPr>
        <w:t>социјалну</w:t>
      </w:r>
      <w:proofErr w:type="spellEnd"/>
      <w:r w:rsidRPr="00DD651B">
        <w:rPr>
          <w:sz w:val="20"/>
          <w:szCs w:val="20"/>
        </w:rPr>
        <w:t xml:space="preserve"> </w:t>
      </w:r>
      <w:proofErr w:type="spellStart"/>
      <w:r w:rsidRPr="00DD651B">
        <w:rPr>
          <w:sz w:val="20"/>
          <w:szCs w:val="20"/>
        </w:rPr>
        <w:t>заштиту</w:t>
      </w:r>
      <w:proofErr w:type="spellEnd"/>
      <w:r w:rsidRPr="00DD651B">
        <w:rPr>
          <w:sz w:val="20"/>
          <w:szCs w:val="20"/>
        </w:rPr>
        <w:t xml:space="preserve"> </w:t>
      </w:r>
      <w:proofErr w:type="spellStart"/>
      <w:r w:rsidRPr="00DD651B">
        <w:rPr>
          <w:sz w:val="20"/>
          <w:szCs w:val="20"/>
        </w:rPr>
        <w:t>из</w:t>
      </w:r>
      <w:proofErr w:type="spellEnd"/>
      <w:r w:rsidRPr="00DD651B">
        <w:rPr>
          <w:sz w:val="20"/>
          <w:szCs w:val="20"/>
        </w:rPr>
        <w:t xml:space="preserve"> </w:t>
      </w:r>
      <w:proofErr w:type="spellStart"/>
      <w:r w:rsidRPr="00DD651B">
        <w:rPr>
          <w:sz w:val="20"/>
          <w:szCs w:val="20"/>
        </w:rPr>
        <w:t>буџета</w:t>
      </w:r>
      <w:proofErr w:type="spellEnd"/>
      <w:r w:rsidRPr="00DD651B">
        <w:rPr>
          <w:bCs/>
          <w:sz w:val="20"/>
          <w:szCs w:val="20"/>
        </w:rPr>
        <w:t>.</w:t>
      </w:r>
    </w:p>
    <w:p w14:paraId="0E1C23F7" w14:textId="77777777" w:rsidR="00DD651B" w:rsidRPr="00DD651B" w:rsidRDefault="00DD651B" w:rsidP="00DD651B">
      <w:pPr>
        <w:spacing w:line="276" w:lineRule="auto"/>
        <w:jc w:val="both"/>
        <w:rPr>
          <w:b/>
          <w:sz w:val="20"/>
          <w:szCs w:val="20"/>
          <w:lang w:val="ru-RU"/>
        </w:rPr>
      </w:pPr>
      <w:r w:rsidRPr="00DD651B">
        <w:rPr>
          <w:sz w:val="20"/>
          <w:szCs w:val="20"/>
          <w:lang w:val="sr-Cyrl-CS"/>
        </w:rPr>
        <w:tab/>
        <w:t xml:space="preserve">    </w:t>
      </w:r>
      <w:r w:rsidRPr="00DD651B">
        <w:rPr>
          <w:b/>
          <w:sz w:val="20"/>
          <w:szCs w:val="20"/>
          <w:lang w:val="sr-Cyrl-CS"/>
        </w:rPr>
        <w:t>Укупна средства за  суфинансирање мера енергетске санације износе 1.</w:t>
      </w:r>
      <w:r w:rsidRPr="00DD651B">
        <w:rPr>
          <w:b/>
          <w:sz w:val="20"/>
          <w:szCs w:val="20"/>
        </w:rPr>
        <w:t>000.</w:t>
      </w:r>
      <w:r w:rsidRPr="00DD651B">
        <w:rPr>
          <w:b/>
          <w:sz w:val="20"/>
          <w:szCs w:val="20"/>
          <w:lang w:val="sr-Cyrl-CS"/>
        </w:rPr>
        <w:t>000,00 динара (</w:t>
      </w:r>
      <w:r w:rsidRPr="00DD651B">
        <w:rPr>
          <w:b/>
          <w:sz w:val="20"/>
          <w:szCs w:val="20"/>
        </w:rPr>
        <w:t xml:space="preserve"> </w:t>
      </w:r>
      <w:proofErr w:type="spellStart"/>
      <w:r w:rsidRPr="00DD651B">
        <w:rPr>
          <w:b/>
          <w:sz w:val="20"/>
          <w:szCs w:val="20"/>
        </w:rPr>
        <w:t>један</w:t>
      </w:r>
      <w:proofErr w:type="spellEnd"/>
      <w:r w:rsidRPr="00DD651B">
        <w:rPr>
          <w:b/>
          <w:sz w:val="20"/>
          <w:szCs w:val="20"/>
          <w:lang w:val="sr-Cyrl-CS"/>
        </w:rPr>
        <w:t xml:space="preserve"> милион  динара), што </w:t>
      </w:r>
      <w:r w:rsidRPr="00DD651B">
        <w:rPr>
          <w:b/>
          <w:sz w:val="20"/>
          <w:szCs w:val="20"/>
          <w:lang w:val="ru-RU"/>
        </w:rPr>
        <w:t>износи до</w:t>
      </w:r>
      <w:r w:rsidRPr="00DD651B">
        <w:rPr>
          <w:b/>
          <w:color w:val="FF0000"/>
          <w:sz w:val="20"/>
          <w:szCs w:val="20"/>
          <w:lang w:val="ru-RU"/>
        </w:rPr>
        <w:t xml:space="preserve"> </w:t>
      </w:r>
      <w:r w:rsidRPr="00DD651B">
        <w:rPr>
          <w:b/>
          <w:sz w:val="20"/>
          <w:szCs w:val="20"/>
          <w:lang w:val="ru-RU"/>
        </w:rPr>
        <w:t xml:space="preserve"> 50% од вредности укупне инвестиције са ПДВ-ом за финансирање појединачних пројеката грађана.</w:t>
      </w:r>
    </w:p>
    <w:p w14:paraId="689C722D" w14:textId="77777777" w:rsidR="00DD651B" w:rsidRPr="00DD651B" w:rsidRDefault="00DD651B" w:rsidP="00DD651B">
      <w:pPr>
        <w:jc w:val="both"/>
        <w:rPr>
          <w:sz w:val="20"/>
          <w:szCs w:val="20"/>
        </w:rPr>
      </w:pPr>
      <w:r w:rsidRPr="00DD651B">
        <w:rPr>
          <w:b/>
          <w:sz w:val="20"/>
          <w:szCs w:val="20"/>
        </w:rPr>
        <w:t xml:space="preserve">         III </w:t>
      </w:r>
      <w:r w:rsidRPr="00DD651B">
        <w:rPr>
          <w:sz w:val="20"/>
          <w:szCs w:val="20"/>
          <w:lang w:val="sr-Cyrl-CS"/>
        </w:rPr>
        <w:t xml:space="preserve"> Јавни позив ће бити објављен на званичној презентацији општине Ивањица, на огласној табли Општинске управе општина Ивањица и најављен у локалним медијима. </w:t>
      </w:r>
    </w:p>
    <w:p w14:paraId="54D51212" w14:textId="2D28386C" w:rsidR="00DD651B" w:rsidRDefault="00DD651B" w:rsidP="00DD651B">
      <w:pPr>
        <w:jc w:val="both"/>
        <w:rPr>
          <w:sz w:val="20"/>
          <w:szCs w:val="20"/>
          <w:lang w:val="sr-Cyrl-CS"/>
        </w:rPr>
      </w:pPr>
      <w:r w:rsidRPr="00DD651B">
        <w:rPr>
          <w:b/>
          <w:sz w:val="20"/>
          <w:szCs w:val="20"/>
        </w:rPr>
        <w:t xml:space="preserve">         IV</w:t>
      </w:r>
      <w:r w:rsidRPr="00DD651B">
        <w:rPr>
          <w:sz w:val="20"/>
          <w:szCs w:val="20"/>
          <w:lang w:val="sr-Cyrl-CS"/>
        </w:rPr>
        <w:t xml:space="preserve"> Одлуку објавити на ВЕБ-сајту општине Ивањица и „Службеном листу општине Ивањица“.</w:t>
      </w:r>
    </w:p>
    <w:p w14:paraId="7B095887" w14:textId="30963652" w:rsidR="00DD651B" w:rsidRDefault="00DD651B" w:rsidP="00DD651B">
      <w:pPr>
        <w:jc w:val="both"/>
        <w:rPr>
          <w:sz w:val="20"/>
          <w:szCs w:val="20"/>
          <w:lang w:val="sr-Cyrl-CS"/>
        </w:rPr>
      </w:pPr>
    </w:p>
    <w:p w14:paraId="0DAEA442" w14:textId="7FE041DA" w:rsidR="00DD651B" w:rsidRDefault="00DD651B" w:rsidP="00DD651B">
      <w:pPr>
        <w:jc w:val="both"/>
        <w:rPr>
          <w:sz w:val="20"/>
          <w:szCs w:val="20"/>
          <w:lang w:val="sr-Cyrl-CS"/>
        </w:rPr>
      </w:pPr>
    </w:p>
    <w:p w14:paraId="594B4C25" w14:textId="77777777" w:rsidR="00DD651B" w:rsidRPr="00DD651B" w:rsidRDefault="00DD651B" w:rsidP="00DD651B">
      <w:pPr>
        <w:jc w:val="both"/>
        <w:rPr>
          <w:sz w:val="20"/>
          <w:szCs w:val="20"/>
        </w:rPr>
      </w:pPr>
    </w:p>
    <w:p w14:paraId="0D2321B2" w14:textId="38B4FC56" w:rsidR="00DD651B" w:rsidRDefault="00DD651B" w:rsidP="00DD651B">
      <w:pPr>
        <w:jc w:val="center"/>
        <w:rPr>
          <w:b/>
          <w:sz w:val="20"/>
          <w:szCs w:val="20"/>
          <w:lang w:val="sr-Cyrl-CS"/>
        </w:rPr>
      </w:pPr>
      <w:r w:rsidRPr="00DD651B">
        <w:rPr>
          <w:b/>
          <w:sz w:val="20"/>
          <w:szCs w:val="20"/>
          <w:lang w:val="sr-Cyrl-CS"/>
        </w:rPr>
        <w:t>ОПШТИНСКО ВЕЋЕ ОПШТИНЕ ИВАЊИЦА, 01 број: 401-26/2022</w:t>
      </w:r>
    </w:p>
    <w:p w14:paraId="60B4BD9B" w14:textId="10DACD1C" w:rsidR="00DD651B" w:rsidRDefault="00DD651B" w:rsidP="00DD651B">
      <w:pPr>
        <w:rPr>
          <w:b/>
          <w:sz w:val="20"/>
          <w:szCs w:val="20"/>
          <w:lang w:val="sr-Cyrl-CS"/>
        </w:rPr>
      </w:pPr>
    </w:p>
    <w:p w14:paraId="34FB70EE" w14:textId="77777777" w:rsidR="00DD651B" w:rsidRPr="00DD651B" w:rsidRDefault="00DD651B" w:rsidP="00DD651B">
      <w:pPr>
        <w:rPr>
          <w:b/>
          <w:sz w:val="20"/>
          <w:szCs w:val="20"/>
          <w:lang w:val="sr-Cyrl-CS"/>
        </w:rPr>
      </w:pPr>
    </w:p>
    <w:p w14:paraId="17D06562" w14:textId="77777777" w:rsidR="00DD651B" w:rsidRPr="00DD651B" w:rsidRDefault="00DD651B" w:rsidP="00DD651B">
      <w:pPr>
        <w:jc w:val="right"/>
        <w:rPr>
          <w:sz w:val="20"/>
          <w:szCs w:val="20"/>
          <w:lang w:val="sr-Cyrl-CS"/>
        </w:rPr>
      </w:pPr>
      <w:r w:rsidRPr="00DD651B">
        <w:rPr>
          <w:b/>
          <w:sz w:val="20"/>
          <w:szCs w:val="20"/>
          <w:lang w:val="sr-Cyrl-CS"/>
        </w:rPr>
        <w:t xml:space="preserve">                                                                                         ПРЕДСЕДНИК ОПШТИНЕ</w:t>
      </w:r>
    </w:p>
    <w:p w14:paraId="30CE3186" w14:textId="77777777" w:rsidR="00DD651B" w:rsidRPr="00DD651B" w:rsidRDefault="00DD651B" w:rsidP="00DD651B">
      <w:pPr>
        <w:jc w:val="right"/>
        <w:rPr>
          <w:b/>
          <w:sz w:val="20"/>
          <w:szCs w:val="20"/>
          <w:lang w:val="sr-Cyrl-CS"/>
        </w:rPr>
      </w:pPr>
    </w:p>
    <w:p w14:paraId="7579A39B" w14:textId="01AEBC32" w:rsidR="00DD651B" w:rsidRPr="00DD651B" w:rsidRDefault="00DD651B" w:rsidP="00DD651B">
      <w:pPr>
        <w:tabs>
          <w:tab w:val="left" w:pos="6340"/>
        </w:tabs>
        <w:rPr>
          <w:bCs/>
          <w:lang w:val="sr-Cyrl-CS"/>
        </w:rPr>
      </w:pPr>
      <w:r w:rsidRPr="00DD651B">
        <w:rPr>
          <w:b/>
          <w:sz w:val="20"/>
          <w:szCs w:val="20"/>
        </w:rPr>
        <w:t xml:space="preserve">                                                                                   </w:t>
      </w:r>
      <w:r w:rsidRPr="00DD651B">
        <w:rPr>
          <w:b/>
          <w:sz w:val="20"/>
          <w:szCs w:val="20"/>
          <w:lang w:val="sr-Cyrl-CS"/>
        </w:rPr>
        <w:t xml:space="preserve">                                                                            </w:t>
      </w:r>
      <w:r w:rsidRPr="00DD651B">
        <w:rPr>
          <w:bCs/>
          <w:sz w:val="20"/>
          <w:szCs w:val="20"/>
          <w:lang w:val="sr-Cyrl-CS"/>
        </w:rPr>
        <w:t>Момчило Митровић</w:t>
      </w:r>
    </w:p>
    <w:p w14:paraId="491A99EA" w14:textId="37B9FF09" w:rsidR="00DC385F" w:rsidRDefault="00DC385F" w:rsidP="00DC385F">
      <w:pPr>
        <w:rPr>
          <w:rFonts w:eastAsia="Calibri"/>
          <w:b/>
          <w:sz w:val="20"/>
          <w:szCs w:val="20"/>
          <w:u w:val="single"/>
          <w:lang w:val="sr-Cyrl-CS" w:eastAsia="en-US"/>
        </w:rPr>
      </w:pPr>
    </w:p>
    <w:p w14:paraId="7579CAA4" w14:textId="5C5FF5A1" w:rsidR="00DD651B" w:rsidRDefault="00DD651B" w:rsidP="00DC385F">
      <w:pPr>
        <w:rPr>
          <w:rFonts w:eastAsia="Calibri"/>
          <w:b/>
          <w:sz w:val="20"/>
          <w:szCs w:val="20"/>
          <w:u w:val="single"/>
          <w:lang w:val="sr-Cyrl-CS" w:eastAsia="en-US"/>
        </w:rPr>
      </w:pPr>
    </w:p>
    <w:p w14:paraId="685F0BA9" w14:textId="214F3AFF" w:rsidR="00DD651B" w:rsidRDefault="00DD651B" w:rsidP="00DC385F">
      <w:pPr>
        <w:rPr>
          <w:rFonts w:eastAsia="Calibri"/>
          <w:b/>
          <w:sz w:val="20"/>
          <w:szCs w:val="20"/>
          <w:u w:val="single"/>
          <w:lang w:val="sr-Cyrl-CS" w:eastAsia="en-US"/>
        </w:rPr>
      </w:pPr>
    </w:p>
    <w:p w14:paraId="779711FD" w14:textId="799A1071" w:rsidR="00DD651B" w:rsidRDefault="00DD651B" w:rsidP="00DC385F">
      <w:pPr>
        <w:rPr>
          <w:rFonts w:eastAsia="Calibri"/>
          <w:b/>
          <w:sz w:val="20"/>
          <w:szCs w:val="20"/>
          <w:u w:val="single"/>
          <w:lang w:val="sr-Cyrl-CS" w:eastAsia="en-US"/>
        </w:rPr>
      </w:pPr>
    </w:p>
    <w:p w14:paraId="2675B0DE" w14:textId="0C0F0B32" w:rsidR="00DD651B" w:rsidRDefault="00DD651B" w:rsidP="00DC385F">
      <w:pPr>
        <w:rPr>
          <w:rFonts w:eastAsia="Calibri"/>
          <w:b/>
          <w:sz w:val="20"/>
          <w:szCs w:val="20"/>
          <w:u w:val="single"/>
          <w:lang w:val="sr-Cyrl-CS" w:eastAsia="en-US"/>
        </w:rPr>
      </w:pPr>
    </w:p>
    <w:p w14:paraId="382D28C6" w14:textId="378202D4" w:rsidR="00DD651B" w:rsidRDefault="00DD651B" w:rsidP="00DC385F">
      <w:pPr>
        <w:rPr>
          <w:rFonts w:eastAsia="Calibri"/>
          <w:b/>
          <w:sz w:val="20"/>
          <w:szCs w:val="20"/>
          <w:u w:val="single"/>
          <w:lang w:val="sr-Cyrl-CS" w:eastAsia="en-US"/>
        </w:rPr>
      </w:pPr>
    </w:p>
    <w:p w14:paraId="11B3631F" w14:textId="29EE6984" w:rsidR="00DD651B" w:rsidRDefault="00DD651B" w:rsidP="00DC385F">
      <w:pPr>
        <w:rPr>
          <w:rFonts w:eastAsia="Calibri"/>
          <w:b/>
          <w:sz w:val="20"/>
          <w:szCs w:val="20"/>
          <w:u w:val="single"/>
          <w:lang w:val="sr-Cyrl-CS" w:eastAsia="en-US"/>
        </w:rPr>
      </w:pPr>
    </w:p>
    <w:p w14:paraId="3A52AAD8" w14:textId="1070FBA9" w:rsidR="00DD651B" w:rsidRDefault="00DD651B" w:rsidP="00DC385F">
      <w:pPr>
        <w:rPr>
          <w:rFonts w:eastAsia="Calibri"/>
          <w:b/>
          <w:sz w:val="20"/>
          <w:szCs w:val="20"/>
          <w:u w:val="single"/>
          <w:lang w:val="sr-Cyrl-CS" w:eastAsia="en-US"/>
        </w:rPr>
      </w:pPr>
    </w:p>
    <w:p w14:paraId="5973380B" w14:textId="3439D9EF" w:rsidR="00DD651B" w:rsidRDefault="00DD651B" w:rsidP="00DC385F">
      <w:pPr>
        <w:rPr>
          <w:rFonts w:eastAsia="Calibri"/>
          <w:b/>
          <w:sz w:val="20"/>
          <w:szCs w:val="20"/>
          <w:u w:val="single"/>
          <w:lang w:val="sr-Cyrl-CS" w:eastAsia="en-US"/>
        </w:rPr>
      </w:pPr>
    </w:p>
    <w:p w14:paraId="2A6A7ACB" w14:textId="51F596D6" w:rsidR="00DD651B" w:rsidRDefault="00DD651B" w:rsidP="00DC385F">
      <w:pPr>
        <w:rPr>
          <w:rFonts w:eastAsia="Calibri"/>
          <w:b/>
          <w:sz w:val="20"/>
          <w:szCs w:val="20"/>
          <w:u w:val="single"/>
          <w:lang w:val="sr-Cyrl-CS" w:eastAsia="en-US"/>
        </w:rPr>
      </w:pPr>
    </w:p>
    <w:p w14:paraId="55A86875" w14:textId="38BC2CBE" w:rsidR="00DD651B" w:rsidRDefault="00DD651B" w:rsidP="00DC385F">
      <w:pPr>
        <w:rPr>
          <w:rFonts w:eastAsia="Calibri"/>
          <w:b/>
          <w:sz w:val="20"/>
          <w:szCs w:val="20"/>
          <w:u w:val="single"/>
          <w:lang w:val="sr-Cyrl-CS" w:eastAsia="en-US"/>
        </w:rPr>
      </w:pPr>
    </w:p>
    <w:p w14:paraId="260D3F81" w14:textId="654A0078" w:rsidR="00DD651B" w:rsidRDefault="00DD651B" w:rsidP="00DC385F">
      <w:pPr>
        <w:rPr>
          <w:rFonts w:eastAsia="Calibri"/>
          <w:b/>
          <w:sz w:val="20"/>
          <w:szCs w:val="20"/>
          <w:u w:val="single"/>
          <w:lang w:val="sr-Cyrl-CS" w:eastAsia="en-US"/>
        </w:rPr>
      </w:pPr>
    </w:p>
    <w:p w14:paraId="6300D5CE" w14:textId="3217345A" w:rsidR="00DD651B" w:rsidRDefault="00DD651B" w:rsidP="00DC385F">
      <w:pPr>
        <w:rPr>
          <w:rFonts w:eastAsia="Calibri"/>
          <w:b/>
          <w:sz w:val="20"/>
          <w:szCs w:val="20"/>
          <w:u w:val="single"/>
          <w:lang w:val="sr-Cyrl-CS" w:eastAsia="en-US"/>
        </w:rPr>
      </w:pPr>
    </w:p>
    <w:p w14:paraId="3F40257B" w14:textId="77777777" w:rsidR="00DD651B" w:rsidRPr="00DC385F" w:rsidRDefault="00DD651B" w:rsidP="00DC385F">
      <w:pPr>
        <w:rPr>
          <w:rFonts w:eastAsia="Calibri"/>
          <w:b/>
          <w:sz w:val="20"/>
          <w:szCs w:val="20"/>
          <w:u w:val="single"/>
          <w:lang w:val="sr-Cyrl-CS" w:eastAsia="en-US"/>
        </w:rPr>
      </w:pPr>
    </w:p>
    <w:p w14:paraId="4AA77ED9" w14:textId="77777777" w:rsidR="00615239" w:rsidRPr="00615239" w:rsidRDefault="00C274A7" w:rsidP="00615239">
      <w:pPr>
        <w:jc w:val="both"/>
        <w:rPr>
          <w:b/>
          <w:sz w:val="20"/>
          <w:szCs w:val="20"/>
        </w:rPr>
      </w:pPr>
      <w:r w:rsidRPr="00C274A7">
        <w:rPr>
          <w:rFonts w:eastAsia="Calibri"/>
          <w:sz w:val="20"/>
          <w:szCs w:val="20"/>
          <w:lang w:val="sr-Cyrl-CS" w:eastAsia="en-US"/>
        </w:rPr>
        <w:lastRenderedPageBreak/>
        <w:t xml:space="preserve"> </w:t>
      </w:r>
      <w:r w:rsidR="00615239" w:rsidRPr="00615239">
        <w:rPr>
          <w:sz w:val="20"/>
          <w:szCs w:val="20"/>
        </w:rPr>
        <w:t xml:space="preserve">                                                                                                                             </w:t>
      </w:r>
    </w:p>
    <w:p w14:paraId="6D4EC175" w14:textId="626A7D87" w:rsidR="00615239" w:rsidRPr="00615239" w:rsidRDefault="00615239" w:rsidP="00ED3049">
      <w:pPr>
        <w:jc w:val="both"/>
        <w:rPr>
          <w:sz w:val="20"/>
          <w:szCs w:val="20"/>
          <w:lang w:val="sr-Cyrl-CS"/>
        </w:rPr>
      </w:pPr>
      <w:r w:rsidRPr="00615239">
        <w:rPr>
          <w:sz w:val="20"/>
          <w:szCs w:val="20"/>
          <w:lang w:val="sr-Cyrl-CS"/>
        </w:rPr>
        <w:tab/>
      </w:r>
      <w:r w:rsidRPr="00615239">
        <w:rPr>
          <w:bCs/>
          <w:sz w:val="20"/>
          <w:szCs w:val="20"/>
          <w:lang w:val="ru-RU"/>
        </w:rPr>
        <w:t xml:space="preserve"> </w:t>
      </w:r>
    </w:p>
    <w:p w14:paraId="39F01648" w14:textId="77777777" w:rsidR="00615239" w:rsidRPr="00615239" w:rsidRDefault="00615239" w:rsidP="00615239">
      <w:pPr>
        <w:jc w:val="both"/>
        <w:rPr>
          <w:sz w:val="20"/>
          <w:szCs w:val="20"/>
          <w:lang w:val="sr-Cyrl-CS"/>
        </w:rPr>
      </w:pPr>
    </w:p>
    <w:p w14:paraId="6F364EA4" w14:textId="4A939003" w:rsidR="00615239" w:rsidRDefault="00615239" w:rsidP="00BB5F8A">
      <w:pPr>
        <w:jc w:val="both"/>
        <w:rPr>
          <w:rFonts w:eastAsia="Calibri"/>
          <w:sz w:val="20"/>
          <w:szCs w:val="20"/>
          <w:lang w:val="sr-Cyrl-CS" w:eastAsia="en-US"/>
        </w:rPr>
      </w:pPr>
    </w:p>
    <w:p w14:paraId="2247A42C" w14:textId="77777777" w:rsidR="00615239" w:rsidRDefault="00615239" w:rsidP="00BB5F8A">
      <w:pPr>
        <w:jc w:val="both"/>
        <w:rPr>
          <w:rFonts w:eastAsia="Calibri"/>
          <w:sz w:val="20"/>
          <w:szCs w:val="20"/>
          <w:lang w:val="sr-Cyrl-CS" w:eastAsia="en-US"/>
        </w:rPr>
      </w:pPr>
    </w:p>
    <w:p w14:paraId="7893A3AA" w14:textId="77777777" w:rsidR="00615239" w:rsidRDefault="00615239" w:rsidP="00BB5F8A">
      <w:pPr>
        <w:jc w:val="both"/>
        <w:rPr>
          <w:rFonts w:eastAsia="Calibri"/>
          <w:sz w:val="20"/>
          <w:szCs w:val="20"/>
          <w:lang w:val="sr-Cyrl-CS" w:eastAsia="en-US"/>
        </w:rPr>
      </w:pPr>
    </w:p>
    <w:p w14:paraId="76F078B3" w14:textId="7E33E093" w:rsidR="00615239" w:rsidRDefault="00615239" w:rsidP="00BB5F8A">
      <w:pPr>
        <w:jc w:val="both"/>
        <w:rPr>
          <w:rFonts w:eastAsia="Calibri"/>
          <w:sz w:val="20"/>
          <w:szCs w:val="20"/>
          <w:lang w:val="sr-Cyrl-CS" w:eastAsia="en-US"/>
        </w:rPr>
      </w:pPr>
    </w:p>
    <w:p w14:paraId="273B61B0" w14:textId="2C1F6133" w:rsidR="00DD651B" w:rsidRDefault="00DD651B" w:rsidP="00BB5F8A">
      <w:pPr>
        <w:jc w:val="both"/>
        <w:rPr>
          <w:rFonts w:eastAsia="Calibri"/>
          <w:sz w:val="20"/>
          <w:szCs w:val="20"/>
          <w:lang w:val="sr-Cyrl-CS" w:eastAsia="en-US"/>
        </w:rPr>
      </w:pPr>
    </w:p>
    <w:p w14:paraId="4AE0A736" w14:textId="277B999C" w:rsidR="00DD651B" w:rsidRDefault="00DD651B" w:rsidP="00BB5F8A">
      <w:pPr>
        <w:jc w:val="both"/>
        <w:rPr>
          <w:rFonts w:eastAsia="Calibri"/>
          <w:sz w:val="20"/>
          <w:szCs w:val="20"/>
          <w:lang w:val="sr-Cyrl-CS" w:eastAsia="en-US"/>
        </w:rPr>
      </w:pPr>
    </w:p>
    <w:p w14:paraId="4BC0CB17" w14:textId="3E3C0DE4" w:rsidR="00DD651B" w:rsidRDefault="00DD651B" w:rsidP="00BB5F8A">
      <w:pPr>
        <w:jc w:val="both"/>
        <w:rPr>
          <w:rFonts w:eastAsia="Calibri"/>
          <w:sz w:val="20"/>
          <w:szCs w:val="20"/>
          <w:lang w:val="sr-Cyrl-CS" w:eastAsia="en-US"/>
        </w:rPr>
      </w:pPr>
    </w:p>
    <w:p w14:paraId="20EDCA2F" w14:textId="5D722532" w:rsidR="00DD651B" w:rsidRDefault="00DD651B" w:rsidP="00BB5F8A">
      <w:pPr>
        <w:jc w:val="both"/>
        <w:rPr>
          <w:rFonts w:eastAsia="Calibri"/>
          <w:sz w:val="20"/>
          <w:szCs w:val="20"/>
          <w:lang w:val="sr-Cyrl-CS" w:eastAsia="en-US"/>
        </w:rPr>
      </w:pPr>
    </w:p>
    <w:p w14:paraId="7F09CADF" w14:textId="35B8D9CE" w:rsidR="00DD651B" w:rsidRDefault="00DD651B" w:rsidP="00BB5F8A">
      <w:pPr>
        <w:jc w:val="both"/>
        <w:rPr>
          <w:rFonts w:eastAsia="Calibri"/>
          <w:sz w:val="20"/>
          <w:szCs w:val="20"/>
          <w:lang w:val="sr-Cyrl-CS" w:eastAsia="en-US"/>
        </w:rPr>
      </w:pPr>
    </w:p>
    <w:p w14:paraId="0F887301" w14:textId="00B0A590" w:rsidR="00DD651B" w:rsidRDefault="00DD651B" w:rsidP="00BB5F8A">
      <w:pPr>
        <w:jc w:val="both"/>
        <w:rPr>
          <w:rFonts w:eastAsia="Calibri"/>
          <w:sz w:val="20"/>
          <w:szCs w:val="20"/>
          <w:lang w:val="sr-Cyrl-CS" w:eastAsia="en-US"/>
        </w:rPr>
      </w:pPr>
    </w:p>
    <w:p w14:paraId="13CC41A2" w14:textId="1DFE9FCC" w:rsidR="00DD651B" w:rsidRDefault="00DD651B" w:rsidP="00BB5F8A">
      <w:pPr>
        <w:jc w:val="both"/>
        <w:rPr>
          <w:rFonts w:eastAsia="Calibri"/>
          <w:sz w:val="20"/>
          <w:szCs w:val="20"/>
          <w:lang w:val="sr-Cyrl-CS" w:eastAsia="en-US"/>
        </w:rPr>
      </w:pPr>
    </w:p>
    <w:p w14:paraId="4C452013" w14:textId="12EC5BA0" w:rsidR="00DD651B" w:rsidRDefault="00DD651B" w:rsidP="00BB5F8A">
      <w:pPr>
        <w:jc w:val="both"/>
        <w:rPr>
          <w:rFonts w:eastAsia="Calibri"/>
          <w:sz w:val="20"/>
          <w:szCs w:val="20"/>
          <w:lang w:val="sr-Cyrl-CS" w:eastAsia="en-US"/>
        </w:rPr>
      </w:pPr>
    </w:p>
    <w:p w14:paraId="1083B556" w14:textId="27D05E2A" w:rsidR="00DD651B" w:rsidRDefault="00DD651B" w:rsidP="00BB5F8A">
      <w:pPr>
        <w:jc w:val="both"/>
        <w:rPr>
          <w:rFonts w:eastAsia="Calibri"/>
          <w:sz w:val="20"/>
          <w:szCs w:val="20"/>
          <w:lang w:val="sr-Cyrl-CS" w:eastAsia="en-US"/>
        </w:rPr>
      </w:pPr>
    </w:p>
    <w:p w14:paraId="7FB93464" w14:textId="7F1BD6F0" w:rsidR="00DD651B" w:rsidRDefault="00DD651B" w:rsidP="00BB5F8A">
      <w:pPr>
        <w:jc w:val="both"/>
        <w:rPr>
          <w:rFonts w:eastAsia="Calibri"/>
          <w:sz w:val="20"/>
          <w:szCs w:val="20"/>
          <w:lang w:val="sr-Cyrl-CS" w:eastAsia="en-US"/>
        </w:rPr>
      </w:pPr>
    </w:p>
    <w:p w14:paraId="6A11A3B4" w14:textId="41C22D99" w:rsidR="00DD651B" w:rsidRDefault="00DD651B" w:rsidP="00BB5F8A">
      <w:pPr>
        <w:jc w:val="both"/>
        <w:rPr>
          <w:rFonts w:eastAsia="Calibri"/>
          <w:sz w:val="20"/>
          <w:szCs w:val="20"/>
          <w:lang w:val="sr-Cyrl-CS" w:eastAsia="en-US"/>
        </w:rPr>
      </w:pPr>
    </w:p>
    <w:p w14:paraId="515C0E10" w14:textId="53946097" w:rsidR="00DD651B" w:rsidRDefault="00DD651B" w:rsidP="00BB5F8A">
      <w:pPr>
        <w:jc w:val="both"/>
        <w:rPr>
          <w:rFonts w:eastAsia="Calibri"/>
          <w:sz w:val="20"/>
          <w:szCs w:val="20"/>
          <w:lang w:val="sr-Cyrl-CS" w:eastAsia="en-US"/>
        </w:rPr>
      </w:pPr>
    </w:p>
    <w:p w14:paraId="7E4A6674" w14:textId="07497C09" w:rsidR="00DD651B" w:rsidRDefault="00DD651B" w:rsidP="00BB5F8A">
      <w:pPr>
        <w:jc w:val="both"/>
        <w:rPr>
          <w:rFonts w:eastAsia="Calibri"/>
          <w:sz w:val="20"/>
          <w:szCs w:val="20"/>
          <w:lang w:val="sr-Cyrl-CS" w:eastAsia="en-US"/>
        </w:rPr>
      </w:pPr>
    </w:p>
    <w:p w14:paraId="29281D8B" w14:textId="030220C9" w:rsidR="00DD651B" w:rsidRDefault="00DD651B" w:rsidP="00BB5F8A">
      <w:pPr>
        <w:jc w:val="both"/>
        <w:rPr>
          <w:rFonts w:eastAsia="Calibri"/>
          <w:sz w:val="20"/>
          <w:szCs w:val="20"/>
          <w:lang w:val="sr-Cyrl-CS" w:eastAsia="en-US"/>
        </w:rPr>
      </w:pPr>
    </w:p>
    <w:p w14:paraId="03B076D8" w14:textId="23CBFC50" w:rsidR="00DD651B" w:rsidRDefault="00DD651B" w:rsidP="00BB5F8A">
      <w:pPr>
        <w:jc w:val="both"/>
        <w:rPr>
          <w:rFonts w:eastAsia="Calibri"/>
          <w:sz w:val="20"/>
          <w:szCs w:val="20"/>
          <w:lang w:val="sr-Cyrl-CS" w:eastAsia="en-US"/>
        </w:rPr>
      </w:pPr>
    </w:p>
    <w:p w14:paraId="639B4A3D" w14:textId="577BF82A" w:rsidR="00DD651B" w:rsidRDefault="00DD651B" w:rsidP="00BB5F8A">
      <w:pPr>
        <w:jc w:val="both"/>
        <w:rPr>
          <w:rFonts w:eastAsia="Calibri"/>
          <w:sz w:val="20"/>
          <w:szCs w:val="20"/>
          <w:lang w:val="sr-Cyrl-CS" w:eastAsia="en-US"/>
        </w:rPr>
      </w:pPr>
    </w:p>
    <w:p w14:paraId="49EC37ED" w14:textId="062A62AE" w:rsidR="00DD651B" w:rsidRDefault="00DD651B" w:rsidP="00BB5F8A">
      <w:pPr>
        <w:jc w:val="both"/>
        <w:rPr>
          <w:rFonts w:eastAsia="Calibri"/>
          <w:sz w:val="20"/>
          <w:szCs w:val="20"/>
          <w:lang w:val="sr-Cyrl-CS" w:eastAsia="en-US"/>
        </w:rPr>
      </w:pPr>
    </w:p>
    <w:p w14:paraId="2318700D" w14:textId="7B8F5718" w:rsidR="00DD651B" w:rsidRDefault="00DD651B" w:rsidP="00BB5F8A">
      <w:pPr>
        <w:jc w:val="both"/>
        <w:rPr>
          <w:rFonts w:eastAsia="Calibri"/>
          <w:sz w:val="20"/>
          <w:szCs w:val="20"/>
          <w:lang w:val="sr-Cyrl-CS" w:eastAsia="en-US"/>
        </w:rPr>
      </w:pPr>
    </w:p>
    <w:p w14:paraId="450D32A6" w14:textId="265CD8C2" w:rsidR="00DD651B" w:rsidRDefault="00DD651B" w:rsidP="00BB5F8A">
      <w:pPr>
        <w:jc w:val="both"/>
        <w:rPr>
          <w:rFonts w:eastAsia="Calibri"/>
          <w:sz w:val="20"/>
          <w:szCs w:val="20"/>
          <w:lang w:val="sr-Cyrl-CS" w:eastAsia="en-US"/>
        </w:rPr>
      </w:pPr>
    </w:p>
    <w:p w14:paraId="52F444C5" w14:textId="7FFF1F8A" w:rsidR="00DD651B" w:rsidRDefault="00DD651B" w:rsidP="00BB5F8A">
      <w:pPr>
        <w:jc w:val="both"/>
        <w:rPr>
          <w:rFonts w:eastAsia="Calibri"/>
          <w:sz w:val="20"/>
          <w:szCs w:val="20"/>
          <w:lang w:val="sr-Cyrl-CS" w:eastAsia="en-US"/>
        </w:rPr>
      </w:pPr>
    </w:p>
    <w:p w14:paraId="7969F980" w14:textId="719593D1" w:rsidR="00DD651B" w:rsidRDefault="00DD651B" w:rsidP="00BB5F8A">
      <w:pPr>
        <w:jc w:val="both"/>
        <w:rPr>
          <w:rFonts w:eastAsia="Calibri"/>
          <w:sz w:val="20"/>
          <w:szCs w:val="20"/>
          <w:lang w:val="sr-Cyrl-CS" w:eastAsia="en-US"/>
        </w:rPr>
      </w:pPr>
    </w:p>
    <w:p w14:paraId="12549D8F" w14:textId="532D2853" w:rsidR="00DD651B" w:rsidRDefault="00DD651B" w:rsidP="00BB5F8A">
      <w:pPr>
        <w:jc w:val="both"/>
        <w:rPr>
          <w:rFonts w:eastAsia="Calibri"/>
          <w:sz w:val="20"/>
          <w:szCs w:val="20"/>
          <w:lang w:val="sr-Cyrl-CS" w:eastAsia="en-US"/>
        </w:rPr>
      </w:pPr>
    </w:p>
    <w:p w14:paraId="0670ECE5" w14:textId="353CC085" w:rsidR="00DD651B" w:rsidRDefault="00DD651B" w:rsidP="00BB5F8A">
      <w:pPr>
        <w:jc w:val="both"/>
        <w:rPr>
          <w:rFonts w:eastAsia="Calibri"/>
          <w:sz w:val="20"/>
          <w:szCs w:val="20"/>
          <w:lang w:val="sr-Cyrl-CS" w:eastAsia="en-US"/>
        </w:rPr>
      </w:pPr>
    </w:p>
    <w:p w14:paraId="76B2720C" w14:textId="36CE3E5B" w:rsidR="00DD651B" w:rsidRDefault="00DD651B" w:rsidP="00BB5F8A">
      <w:pPr>
        <w:jc w:val="both"/>
        <w:rPr>
          <w:rFonts w:eastAsia="Calibri"/>
          <w:sz w:val="20"/>
          <w:szCs w:val="20"/>
          <w:lang w:val="sr-Cyrl-CS" w:eastAsia="en-US"/>
        </w:rPr>
      </w:pPr>
    </w:p>
    <w:p w14:paraId="213AF69D" w14:textId="6E13986F" w:rsidR="00DD651B" w:rsidRDefault="00DD651B" w:rsidP="00BB5F8A">
      <w:pPr>
        <w:jc w:val="both"/>
        <w:rPr>
          <w:rFonts w:eastAsia="Calibri"/>
          <w:sz w:val="20"/>
          <w:szCs w:val="20"/>
          <w:lang w:val="sr-Cyrl-CS" w:eastAsia="en-US"/>
        </w:rPr>
      </w:pPr>
    </w:p>
    <w:p w14:paraId="00CBCB65" w14:textId="254698EA" w:rsidR="00DD651B" w:rsidRDefault="00DD651B" w:rsidP="00BB5F8A">
      <w:pPr>
        <w:jc w:val="both"/>
        <w:rPr>
          <w:rFonts w:eastAsia="Calibri"/>
          <w:sz w:val="20"/>
          <w:szCs w:val="20"/>
          <w:lang w:val="sr-Cyrl-CS" w:eastAsia="en-US"/>
        </w:rPr>
      </w:pPr>
    </w:p>
    <w:p w14:paraId="20651DD4" w14:textId="623624AB" w:rsidR="00DD651B" w:rsidRDefault="00DD651B" w:rsidP="00BB5F8A">
      <w:pPr>
        <w:jc w:val="both"/>
        <w:rPr>
          <w:rFonts w:eastAsia="Calibri"/>
          <w:sz w:val="20"/>
          <w:szCs w:val="20"/>
          <w:lang w:val="sr-Cyrl-CS" w:eastAsia="en-US"/>
        </w:rPr>
      </w:pPr>
    </w:p>
    <w:p w14:paraId="5229A3BA" w14:textId="227AF26F" w:rsidR="00DD651B" w:rsidRDefault="00DD651B" w:rsidP="00BB5F8A">
      <w:pPr>
        <w:jc w:val="both"/>
        <w:rPr>
          <w:rFonts w:eastAsia="Calibri"/>
          <w:sz w:val="20"/>
          <w:szCs w:val="20"/>
          <w:lang w:val="sr-Cyrl-CS" w:eastAsia="en-US"/>
        </w:rPr>
      </w:pPr>
    </w:p>
    <w:p w14:paraId="61B35A53" w14:textId="389CFF5D" w:rsidR="00DD651B" w:rsidRDefault="00DD651B" w:rsidP="00BB5F8A">
      <w:pPr>
        <w:jc w:val="both"/>
        <w:rPr>
          <w:rFonts w:eastAsia="Calibri"/>
          <w:sz w:val="20"/>
          <w:szCs w:val="20"/>
          <w:lang w:val="sr-Cyrl-CS" w:eastAsia="en-US"/>
        </w:rPr>
      </w:pPr>
    </w:p>
    <w:p w14:paraId="79FD6B1F" w14:textId="0A038A63" w:rsidR="00DD651B" w:rsidRDefault="00DD651B" w:rsidP="00BB5F8A">
      <w:pPr>
        <w:jc w:val="both"/>
        <w:rPr>
          <w:rFonts w:eastAsia="Calibri"/>
          <w:sz w:val="20"/>
          <w:szCs w:val="20"/>
          <w:lang w:val="sr-Cyrl-CS" w:eastAsia="en-US"/>
        </w:rPr>
      </w:pPr>
    </w:p>
    <w:p w14:paraId="44E0B0D6" w14:textId="7AECD668" w:rsidR="00DD651B" w:rsidRDefault="00DD651B" w:rsidP="00BB5F8A">
      <w:pPr>
        <w:jc w:val="both"/>
        <w:rPr>
          <w:rFonts w:eastAsia="Calibri"/>
          <w:sz w:val="20"/>
          <w:szCs w:val="20"/>
          <w:lang w:val="sr-Cyrl-CS" w:eastAsia="en-US"/>
        </w:rPr>
      </w:pPr>
    </w:p>
    <w:p w14:paraId="6AEA5DB9" w14:textId="3C1A6B7B" w:rsidR="00DD651B" w:rsidRDefault="00DD651B" w:rsidP="00BB5F8A">
      <w:pPr>
        <w:jc w:val="both"/>
        <w:rPr>
          <w:rFonts w:eastAsia="Calibri"/>
          <w:sz w:val="20"/>
          <w:szCs w:val="20"/>
          <w:lang w:val="sr-Cyrl-CS" w:eastAsia="en-US"/>
        </w:rPr>
      </w:pPr>
    </w:p>
    <w:p w14:paraId="5C9A2F77" w14:textId="221BC3A5" w:rsidR="00DD651B" w:rsidRDefault="00DD651B" w:rsidP="00BB5F8A">
      <w:pPr>
        <w:jc w:val="both"/>
        <w:rPr>
          <w:rFonts w:eastAsia="Calibri"/>
          <w:sz w:val="20"/>
          <w:szCs w:val="20"/>
          <w:lang w:val="sr-Cyrl-CS" w:eastAsia="en-US"/>
        </w:rPr>
      </w:pPr>
    </w:p>
    <w:p w14:paraId="1E2D5B7F" w14:textId="4D1BE6B6" w:rsidR="00DD651B" w:rsidRDefault="00DD651B" w:rsidP="00BB5F8A">
      <w:pPr>
        <w:jc w:val="both"/>
        <w:rPr>
          <w:rFonts w:eastAsia="Calibri"/>
          <w:sz w:val="20"/>
          <w:szCs w:val="20"/>
          <w:lang w:val="sr-Cyrl-CS" w:eastAsia="en-US"/>
        </w:rPr>
      </w:pPr>
    </w:p>
    <w:p w14:paraId="426EAA36" w14:textId="2A84A825" w:rsidR="00DD651B" w:rsidRDefault="00DD651B" w:rsidP="00BB5F8A">
      <w:pPr>
        <w:jc w:val="both"/>
        <w:rPr>
          <w:rFonts w:eastAsia="Calibri"/>
          <w:sz w:val="20"/>
          <w:szCs w:val="20"/>
          <w:lang w:val="sr-Cyrl-CS" w:eastAsia="en-US"/>
        </w:rPr>
      </w:pPr>
    </w:p>
    <w:p w14:paraId="3E3354B4" w14:textId="52455F3F" w:rsidR="00DD651B" w:rsidRDefault="00DD651B" w:rsidP="00BB5F8A">
      <w:pPr>
        <w:jc w:val="both"/>
        <w:rPr>
          <w:rFonts w:eastAsia="Calibri"/>
          <w:sz w:val="20"/>
          <w:szCs w:val="20"/>
          <w:lang w:val="sr-Cyrl-CS" w:eastAsia="en-US"/>
        </w:rPr>
      </w:pPr>
    </w:p>
    <w:p w14:paraId="4A63D644" w14:textId="731FDB7F" w:rsidR="00DD651B" w:rsidRDefault="00DD651B" w:rsidP="00BB5F8A">
      <w:pPr>
        <w:jc w:val="both"/>
        <w:rPr>
          <w:rFonts w:eastAsia="Calibri"/>
          <w:sz w:val="20"/>
          <w:szCs w:val="20"/>
          <w:lang w:val="sr-Cyrl-CS" w:eastAsia="en-US"/>
        </w:rPr>
      </w:pPr>
    </w:p>
    <w:p w14:paraId="28348D73" w14:textId="0323476D" w:rsidR="00DD651B" w:rsidRDefault="00DD651B" w:rsidP="00BB5F8A">
      <w:pPr>
        <w:jc w:val="both"/>
        <w:rPr>
          <w:rFonts w:eastAsia="Calibri"/>
          <w:sz w:val="20"/>
          <w:szCs w:val="20"/>
          <w:lang w:val="sr-Cyrl-CS" w:eastAsia="en-US"/>
        </w:rPr>
      </w:pPr>
    </w:p>
    <w:p w14:paraId="7B77E17B" w14:textId="4112376D" w:rsidR="00DD651B" w:rsidRDefault="00DD651B" w:rsidP="00BB5F8A">
      <w:pPr>
        <w:jc w:val="both"/>
        <w:rPr>
          <w:rFonts w:eastAsia="Calibri"/>
          <w:sz w:val="20"/>
          <w:szCs w:val="20"/>
          <w:lang w:val="sr-Cyrl-CS" w:eastAsia="en-US"/>
        </w:rPr>
      </w:pPr>
    </w:p>
    <w:p w14:paraId="72E53838" w14:textId="5EAAC490" w:rsidR="00DD651B" w:rsidRDefault="00DD651B" w:rsidP="00BB5F8A">
      <w:pPr>
        <w:jc w:val="both"/>
        <w:rPr>
          <w:rFonts w:eastAsia="Calibri"/>
          <w:sz w:val="20"/>
          <w:szCs w:val="20"/>
          <w:lang w:val="sr-Cyrl-CS" w:eastAsia="en-US"/>
        </w:rPr>
      </w:pPr>
    </w:p>
    <w:p w14:paraId="5843AAD8" w14:textId="36FDF4D7" w:rsidR="00DD651B" w:rsidRDefault="00DD651B" w:rsidP="00BB5F8A">
      <w:pPr>
        <w:jc w:val="both"/>
        <w:rPr>
          <w:rFonts w:eastAsia="Calibri"/>
          <w:sz w:val="20"/>
          <w:szCs w:val="20"/>
          <w:lang w:val="sr-Cyrl-CS" w:eastAsia="en-US"/>
        </w:rPr>
      </w:pPr>
    </w:p>
    <w:p w14:paraId="47A6A3D0" w14:textId="5EE735E2" w:rsidR="00DD651B" w:rsidRDefault="00DD651B" w:rsidP="00BB5F8A">
      <w:pPr>
        <w:jc w:val="both"/>
        <w:rPr>
          <w:rFonts w:eastAsia="Calibri"/>
          <w:sz w:val="20"/>
          <w:szCs w:val="20"/>
          <w:lang w:val="sr-Cyrl-CS" w:eastAsia="en-US"/>
        </w:rPr>
      </w:pPr>
    </w:p>
    <w:p w14:paraId="670AF857" w14:textId="2AE60842" w:rsidR="00DD651B" w:rsidRDefault="00DD651B" w:rsidP="00BB5F8A">
      <w:pPr>
        <w:jc w:val="both"/>
        <w:rPr>
          <w:rFonts w:eastAsia="Calibri"/>
          <w:sz w:val="20"/>
          <w:szCs w:val="20"/>
          <w:lang w:val="sr-Cyrl-CS" w:eastAsia="en-US"/>
        </w:rPr>
      </w:pPr>
    </w:p>
    <w:p w14:paraId="55D79FF8" w14:textId="4C20DEAF" w:rsidR="00DD651B" w:rsidRDefault="00DD651B" w:rsidP="00BB5F8A">
      <w:pPr>
        <w:jc w:val="both"/>
        <w:rPr>
          <w:rFonts w:eastAsia="Calibri"/>
          <w:sz w:val="20"/>
          <w:szCs w:val="20"/>
          <w:lang w:val="sr-Cyrl-CS" w:eastAsia="en-US"/>
        </w:rPr>
      </w:pPr>
    </w:p>
    <w:p w14:paraId="240BC780" w14:textId="72F150DD" w:rsidR="00DD651B" w:rsidRDefault="00DD651B" w:rsidP="00BB5F8A">
      <w:pPr>
        <w:jc w:val="both"/>
        <w:rPr>
          <w:rFonts w:eastAsia="Calibri"/>
          <w:sz w:val="20"/>
          <w:szCs w:val="20"/>
          <w:lang w:val="sr-Cyrl-CS" w:eastAsia="en-US"/>
        </w:rPr>
      </w:pPr>
    </w:p>
    <w:p w14:paraId="2EB8268C" w14:textId="69AB90DD" w:rsidR="00DD651B" w:rsidRDefault="00DD651B" w:rsidP="00BB5F8A">
      <w:pPr>
        <w:jc w:val="both"/>
        <w:rPr>
          <w:rFonts w:eastAsia="Calibri"/>
          <w:sz w:val="20"/>
          <w:szCs w:val="20"/>
          <w:lang w:val="sr-Cyrl-CS" w:eastAsia="en-US"/>
        </w:rPr>
      </w:pPr>
    </w:p>
    <w:p w14:paraId="75E15D7A" w14:textId="61CC0070" w:rsidR="00DD651B" w:rsidRDefault="00DD651B" w:rsidP="00BB5F8A">
      <w:pPr>
        <w:jc w:val="both"/>
        <w:rPr>
          <w:rFonts w:eastAsia="Calibri"/>
          <w:sz w:val="20"/>
          <w:szCs w:val="20"/>
          <w:lang w:val="sr-Cyrl-CS" w:eastAsia="en-US"/>
        </w:rPr>
      </w:pPr>
    </w:p>
    <w:p w14:paraId="6A39B0E9" w14:textId="4244CDE2" w:rsidR="00DD651B" w:rsidRDefault="00DD651B" w:rsidP="00BB5F8A">
      <w:pPr>
        <w:jc w:val="both"/>
        <w:rPr>
          <w:rFonts w:eastAsia="Calibri"/>
          <w:sz w:val="20"/>
          <w:szCs w:val="20"/>
          <w:lang w:val="sr-Cyrl-CS" w:eastAsia="en-US"/>
        </w:rPr>
      </w:pPr>
    </w:p>
    <w:p w14:paraId="649B3EE0" w14:textId="32C8072B" w:rsidR="00DD651B" w:rsidRDefault="00DD651B" w:rsidP="00BB5F8A">
      <w:pPr>
        <w:jc w:val="both"/>
        <w:rPr>
          <w:rFonts w:eastAsia="Calibri"/>
          <w:sz w:val="20"/>
          <w:szCs w:val="20"/>
          <w:lang w:val="sr-Cyrl-CS" w:eastAsia="en-US"/>
        </w:rPr>
      </w:pPr>
    </w:p>
    <w:p w14:paraId="3EC7D6C3" w14:textId="1386BE06" w:rsidR="00DD651B" w:rsidRDefault="00DD651B" w:rsidP="00BB5F8A">
      <w:pPr>
        <w:jc w:val="both"/>
        <w:rPr>
          <w:rFonts w:eastAsia="Calibri"/>
          <w:sz w:val="20"/>
          <w:szCs w:val="20"/>
          <w:lang w:val="sr-Cyrl-CS" w:eastAsia="en-US"/>
        </w:rPr>
      </w:pPr>
    </w:p>
    <w:p w14:paraId="3334B516" w14:textId="0813DCB8" w:rsidR="00DD651B" w:rsidRDefault="00DD651B" w:rsidP="00BB5F8A">
      <w:pPr>
        <w:jc w:val="both"/>
        <w:rPr>
          <w:rFonts w:eastAsia="Calibri"/>
          <w:sz w:val="20"/>
          <w:szCs w:val="20"/>
          <w:lang w:val="sr-Cyrl-CS" w:eastAsia="en-US"/>
        </w:rPr>
      </w:pPr>
    </w:p>
    <w:p w14:paraId="7D073C82" w14:textId="19A933E0" w:rsidR="00DD651B" w:rsidRDefault="00DD651B" w:rsidP="00BB5F8A">
      <w:pPr>
        <w:jc w:val="both"/>
        <w:rPr>
          <w:rFonts w:eastAsia="Calibri"/>
          <w:sz w:val="20"/>
          <w:szCs w:val="20"/>
          <w:lang w:val="sr-Cyrl-CS" w:eastAsia="en-US"/>
        </w:rPr>
      </w:pPr>
    </w:p>
    <w:p w14:paraId="0B37DA8A" w14:textId="78C7A284" w:rsidR="00DD651B" w:rsidRDefault="00DD651B" w:rsidP="00BB5F8A">
      <w:pPr>
        <w:jc w:val="both"/>
        <w:rPr>
          <w:rFonts w:eastAsia="Calibri"/>
          <w:sz w:val="20"/>
          <w:szCs w:val="20"/>
          <w:lang w:val="sr-Cyrl-CS" w:eastAsia="en-US"/>
        </w:rPr>
      </w:pPr>
    </w:p>
    <w:p w14:paraId="1DB29F9C" w14:textId="68A1EEAC" w:rsidR="00DD651B" w:rsidRDefault="00DD651B" w:rsidP="00BB5F8A">
      <w:pPr>
        <w:jc w:val="both"/>
        <w:rPr>
          <w:rFonts w:eastAsia="Calibri"/>
          <w:sz w:val="20"/>
          <w:szCs w:val="20"/>
          <w:lang w:val="sr-Cyrl-CS" w:eastAsia="en-US"/>
        </w:rPr>
      </w:pPr>
    </w:p>
    <w:p w14:paraId="274E35DF" w14:textId="7D31BDC3" w:rsidR="00DD651B" w:rsidRDefault="00DD651B" w:rsidP="00BB5F8A">
      <w:pPr>
        <w:jc w:val="both"/>
        <w:rPr>
          <w:rFonts w:eastAsia="Calibri"/>
          <w:sz w:val="20"/>
          <w:szCs w:val="20"/>
          <w:lang w:val="sr-Cyrl-CS" w:eastAsia="en-US"/>
        </w:rPr>
      </w:pPr>
    </w:p>
    <w:p w14:paraId="1DB38266" w14:textId="77777777" w:rsidR="00ED3049" w:rsidRDefault="00ED3049" w:rsidP="00BB5F8A">
      <w:pPr>
        <w:jc w:val="both"/>
        <w:rPr>
          <w:rFonts w:eastAsia="Calibri"/>
          <w:sz w:val="20"/>
          <w:szCs w:val="20"/>
          <w:lang w:val="sr-Cyrl-CS" w:eastAsia="en-US"/>
        </w:rPr>
      </w:pPr>
    </w:p>
    <w:p w14:paraId="2B230D09" w14:textId="77777777" w:rsidR="00ED3049" w:rsidRDefault="00ED3049" w:rsidP="00F66264">
      <w:pPr>
        <w:jc w:val="both"/>
        <w:rPr>
          <w:rFonts w:eastAsia="Calibri"/>
          <w:sz w:val="20"/>
          <w:szCs w:val="20"/>
          <w:lang w:val="sr-Cyrl-CS" w:eastAsia="en-US"/>
        </w:rPr>
      </w:pPr>
    </w:p>
    <w:p w14:paraId="47A0C34B" w14:textId="79B83701" w:rsidR="00BA0C62" w:rsidRPr="005D35A3" w:rsidRDefault="00BA0C62" w:rsidP="00F66264">
      <w:pPr>
        <w:jc w:val="both"/>
        <w:rPr>
          <w:sz w:val="20"/>
          <w:szCs w:val="20"/>
        </w:rPr>
      </w:pPr>
      <w:r w:rsidRPr="005D35A3">
        <w:rPr>
          <w:sz w:val="20"/>
          <w:szCs w:val="20"/>
        </w:rPr>
        <w:lastRenderedPageBreak/>
        <w:t xml:space="preserve">             </w:t>
      </w:r>
    </w:p>
    <w:p w14:paraId="3AEAE84F" w14:textId="2E86ABE7" w:rsidR="009E78F5" w:rsidRPr="00600316" w:rsidRDefault="00EE7723" w:rsidP="00600316">
      <w:pPr>
        <w:rPr>
          <w:sz w:val="20"/>
          <w:szCs w:val="20"/>
          <w:lang w:val="sr-Cyrl-CS"/>
        </w:rPr>
      </w:pPr>
      <w:r w:rsidRPr="00B83622">
        <w:rPr>
          <w:sz w:val="20"/>
          <w:szCs w:val="20"/>
          <w:lang w:val="sr-Cyrl-CS"/>
        </w:rPr>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14:paraId="60DEE4C1" w14:textId="77777777"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14:paraId="61FAB9F2" w14:textId="77777777" w:rsidR="00E86FE3" w:rsidRPr="00B83622" w:rsidRDefault="00E86FE3" w:rsidP="005054DD">
      <w:pPr>
        <w:rPr>
          <w:sz w:val="20"/>
          <w:szCs w:val="20"/>
        </w:rPr>
      </w:pPr>
    </w:p>
    <w:p w14:paraId="6ABC6017" w14:textId="77777777" w:rsidR="00E86FE3" w:rsidRPr="00B83622" w:rsidRDefault="00E86FE3" w:rsidP="001C146C">
      <w:pPr>
        <w:jc w:val="center"/>
        <w:rPr>
          <w:sz w:val="20"/>
          <w:szCs w:val="20"/>
          <w:lang w:val="sr-Cyrl-CS"/>
        </w:rPr>
      </w:pPr>
    </w:p>
    <w:p w14:paraId="57BF30C4" w14:textId="77777777"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14:paraId="5CBEA3F2" w14:textId="77777777" w:rsidR="00AB164B" w:rsidRPr="00B83622" w:rsidRDefault="00AB164B" w:rsidP="00633F6B">
      <w:pPr>
        <w:rPr>
          <w:color w:val="333399"/>
          <w:sz w:val="20"/>
          <w:szCs w:val="20"/>
        </w:rPr>
      </w:pPr>
    </w:p>
    <w:p w14:paraId="18A46577" w14:textId="5C6CF3F2" w:rsidR="00633F6B" w:rsidRPr="00B83622" w:rsidRDefault="00EC204F" w:rsidP="00633F6B">
      <w:pPr>
        <w:jc w:val="center"/>
        <w:rPr>
          <w:color w:val="333399"/>
          <w:sz w:val="32"/>
          <w:szCs w:val="32"/>
          <w:lang w:val="sr-Cyrl-CS"/>
        </w:rPr>
      </w:pPr>
      <w:r>
        <w:rPr>
          <w:noProof/>
          <w:color w:val="333399"/>
          <w:sz w:val="32"/>
          <w:szCs w:val="32"/>
          <w:lang w:eastAsia="ja-JP"/>
        </w:rPr>
        <mc:AlternateContent>
          <mc:Choice Requires="wps">
            <w:drawing>
              <wp:anchor distT="0" distB="0" distL="114300" distR="114300" simplePos="0" relativeHeight="251655168" behindDoc="0" locked="0" layoutInCell="1" allowOverlap="1" wp14:anchorId="78959EF3" wp14:editId="0740CFB4">
                <wp:simplePos x="0" y="0"/>
                <wp:positionH relativeFrom="column">
                  <wp:posOffset>0</wp:posOffset>
                </wp:positionH>
                <wp:positionV relativeFrom="paragraph">
                  <wp:posOffset>153035</wp:posOffset>
                </wp:positionV>
                <wp:extent cx="2286000" cy="0"/>
                <wp:effectExtent l="10795" t="15875" r="8255" b="12700"/>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F688A"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" strokecolor="#339" strokeweight="1.25pt"/>
            </w:pict>
          </mc:Fallback>
        </mc:AlternateContent>
      </w:r>
      <w:r>
        <w:rPr>
          <w:noProof/>
          <w:color w:val="333399"/>
          <w:sz w:val="32"/>
          <w:szCs w:val="32"/>
          <w:lang w:eastAsia="ja-JP"/>
        </w:rPr>
        <mc:AlternateContent>
          <mc:Choice Requires="wps">
            <w:drawing>
              <wp:anchor distT="0" distB="0" distL="114300" distR="114300" simplePos="0" relativeHeight="251656192" behindDoc="0" locked="0" layoutInCell="1" allowOverlap="1" wp14:anchorId="1EFFC17F" wp14:editId="2CBA8488">
                <wp:simplePos x="0" y="0"/>
                <wp:positionH relativeFrom="column">
                  <wp:posOffset>4038600</wp:posOffset>
                </wp:positionH>
                <wp:positionV relativeFrom="paragraph">
                  <wp:posOffset>170180</wp:posOffset>
                </wp:positionV>
                <wp:extent cx="2286000" cy="0"/>
                <wp:effectExtent l="10795" t="13970" r="8255" b="14605"/>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CF60"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4pt" to="4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" strokecolor="#339" strokeweight="1.25pt"/>
            </w:pict>
          </mc:Fallback>
        </mc:AlternateContent>
      </w:r>
      <w:r w:rsidR="00633F6B" w:rsidRPr="00B83622">
        <w:rPr>
          <w:color w:val="333399"/>
          <w:sz w:val="32"/>
          <w:szCs w:val="32"/>
          <w:lang w:val="sr-Cyrl-CS"/>
        </w:rPr>
        <w:t>С А Д Р Ж А Ј</w:t>
      </w:r>
    </w:p>
    <w:p w14:paraId="75D544F1" w14:textId="77777777" w:rsidR="00633F6B" w:rsidRPr="00B83622" w:rsidRDefault="00633F6B" w:rsidP="00633F6B">
      <w:pPr>
        <w:rPr>
          <w:sz w:val="20"/>
          <w:szCs w:val="20"/>
          <w:lang w:val="sr-Cyrl-CS"/>
        </w:rPr>
      </w:pPr>
    </w:p>
    <w:p w14:paraId="11C2D308" w14:textId="77777777" w:rsidR="00633F6B" w:rsidRPr="00B83622" w:rsidRDefault="00633F6B" w:rsidP="00633F6B">
      <w:pPr>
        <w:rPr>
          <w:sz w:val="20"/>
          <w:szCs w:val="20"/>
          <w:lang w:val="sr-Cyrl-CS"/>
        </w:rPr>
      </w:pPr>
    </w:p>
    <w:p w14:paraId="7A268895" w14:textId="77777777" w:rsidR="00633F6B" w:rsidRDefault="00633F6B" w:rsidP="00633F6B">
      <w:pPr>
        <w:rPr>
          <w:sz w:val="20"/>
          <w:szCs w:val="20"/>
          <w:lang w:val="sr-Cyrl-CS"/>
        </w:rPr>
      </w:pPr>
    </w:p>
    <w:p w14:paraId="3352C28D" w14:textId="6132F3E1" w:rsidR="00631111" w:rsidRPr="00ED3049" w:rsidRDefault="00631111" w:rsidP="00ED3049">
      <w:pPr>
        <w:spacing w:after="200" w:line="276" w:lineRule="auto"/>
        <w:rPr>
          <w:sz w:val="20"/>
          <w:szCs w:val="20"/>
          <w:lang w:val="sr-Cyrl-CS" w:eastAsia="en-US"/>
        </w:rPr>
      </w:pPr>
      <w:bookmarkStart w:id="1" w:name="_Hlk122429025"/>
      <w:r>
        <w:rPr>
          <w:sz w:val="20"/>
          <w:szCs w:val="20"/>
          <w:lang w:val="sr-Cyrl-CS"/>
        </w:rPr>
        <w:t>1</w:t>
      </w:r>
      <w:r w:rsidR="00BB5F8A" w:rsidRPr="00BB5F8A">
        <w:rPr>
          <w:b/>
          <w:sz w:val="20"/>
          <w:szCs w:val="20"/>
          <w:lang w:val="sr-Cyrl-CS"/>
        </w:rPr>
        <w:t xml:space="preserve"> </w:t>
      </w:r>
      <w:r w:rsidR="00BB5F8A" w:rsidRPr="00BB5F8A">
        <w:rPr>
          <w:bCs/>
          <w:sz w:val="20"/>
          <w:szCs w:val="20"/>
          <w:lang w:val="sr-Cyrl-CS"/>
        </w:rPr>
        <w:t>ОДЛУК</w:t>
      </w:r>
      <w:r w:rsidR="00BB5F8A" w:rsidRPr="00BB5F8A">
        <w:rPr>
          <w:bCs/>
          <w:sz w:val="20"/>
          <w:szCs w:val="20"/>
          <w:lang w:val="sr-Latn-RS"/>
        </w:rPr>
        <w:t xml:space="preserve">A </w:t>
      </w:r>
      <w:r w:rsidR="00BB5F8A" w:rsidRPr="00BB5F8A">
        <w:rPr>
          <w:bCs/>
          <w:sz w:val="20"/>
          <w:szCs w:val="20"/>
          <w:lang w:val="sr-Cyrl-CS"/>
        </w:rPr>
        <w:t xml:space="preserve">О </w:t>
      </w:r>
      <w:bookmarkEnd w:id="1"/>
      <w:r w:rsidR="00ED3049" w:rsidRPr="00DD651B">
        <w:rPr>
          <w:sz w:val="20"/>
          <w:szCs w:val="20"/>
          <w:lang w:val="sr-Cyrl-CS" w:eastAsia="en-US"/>
        </w:rPr>
        <w:t>ИЗМЕНИ ЈАВНОГ ПОЗИВА ЗА СУФАНСИРЊЕ МЕРА,ЕНЕРГЕТСКЕ САНЦИЈЕ ,ПОРОДИЧНИХ КУЋА , СТАНОВА И СТАМБЕНИХ ЗГРАДА КОЈЕ СЕ ОДНОСЕ НА УНАПРЕЂЕЊЕ ТЕРМИЧКОГ ОМОТАЧА, ТЕРМОТЕХНИЧКИХ ИНСТАЛАЦИЈА И УГРАДЊЕ СОЛАРНИХ КОЛЕКТОРА ЗА ЦЕНТРАЛНУ ПРИПРЕМУ ПОТРОШНЕ ТОПЛЕ ВОДЕ НА ТЕРИТОРИЈИ ОПШИНЕ ИВАЊИЦА ЗА 2022 ГОДИНУ</w:t>
      </w:r>
      <w:bookmarkStart w:id="2" w:name="_Hlk122429043"/>
      <w:r w:rsidR="00C274A7">
        <w:rPr>
          <w:sz w:val="20"/>
          <w:szCs w:val="20"/>
        </w:rPr>
        <w:t>.</w:t>
      </w:r>
      <w:r w:rsidR="0028494D" w:rsidRPr="00BA0C62">
        <w:rPr>
          <w:sz w:val="20"/>
          <w:szCs w:val="20"/>
        </w:rPr>
        <w:t>....</w:t>
      </w:r>
      <w:r w:rsidRPr="00BA0C62">
        <w:rPr>
          <w:sz w:val="20"/>
          <w:szCs w:val="20"/>
          <w:lang w:val="sr-Cyrl-CS"/>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sidR="00E87B45">
        <w:rPr>
          <w:sz w:val="20"/>
          <w:szCs w:val="20"/>
          <w:lang w:val="sr-Latn-RS"/>
        </w:rPr>
        <w:t xml:space="preserve"> </w:t>
      </w:r>
      <w:r w:rsidRPr="00BA0C62">
        <w:rPr>
          <w:sz w:val="20"/>
          <w:szCs w:val="20"/>
          <w:lang w:val="sr-Cyrl-CS"/>
        </w:rPr>
        <w:t>1</w:t>
      </w:r>
      <w:bookmarkEnd w:id="2"/>
      <w:r w:rsidRPr="00BA0C62">
        <w:rPr>
          <w:sz w:val="20"/>
          <w:szCs w:val="20"/>
          <w:lang w:val="sr-Cyrl-CS"/>
        </w:rPr>
        <w:t xml:space="preserve">            </w:t>
      </w:r>
    </w:p>
    <w:p w14:paraId="08FE6FF8" w14:textId="22D9BA86" w:rsidR="00600316" w:rsidRPr="00ED3049" w:rsidRDefault="00ED3049" w:rsidP="00ED3049">
      <w:pPr>
        <w:spacing w:line="276" w:lineRule="auto"/>
        <w:contextualSpacing/>
        <w:rPr>
          <w:bCs/>
          <w:sz w:val="20"/>
          <w:szCs w:val="20"/>
          <w:lang w:val="ru-RU"/>
        </w:rPr>
      </w:pPr>
      <w:r>
        <w:rPr>
          <w:sz w:val="20"/>
          <w:szCs w:val="20"/>
          <w:lang w:val="sr-Cyrl-CS"/>
        </w:rPr>
        <w:t>2</w:t>
      </w:r>
      <w:r w:rsidRPr="00BB5F8A">
        <w:rPr>
          <w:b/>
          <w:sz w:val="20"/>
          <w:szCs w:val="20"/>
          <w:lang w:val="sr-Cyrl-CS"/>
        </w:rPr>
        <w:t xml:space="preserve"> </w:t>
      </w:r>
      <w:r w:rsidRPr="00BB5F8A">
        <w:rPr>
          <w:bCs/>
          <w:sz w:val="20"/>
          <w:szCs w:val="20"/>
          <w:lang w:val="sr-Cyrl-CS"/>
        </w:rPr>
        <w:t>ОДЛУК</w:t>
      </w:r>
      <w:r w:rsidRPr="00BB5F8A">
        <w:rPr>
          <w:bCs/>
          <w:sz w:val="20"/>
          <w:szCs w:val="20"/>
          <w:lang w:val="sr-Latn-RS"/>
        </w:rPr>
        <w:t xml:space="preserve">A </w:t>
      </w:r>
      <w:r w:rsidRPr="00BB5F8A">
        <w:rPr>
          <w:bCs/>
          <w:sz w:val="20"/>
          <w:szCs w:val="20"/>
          <w:lang w:val="sr-Cyrl-CS"/>
        </w:rPr>
        <w:t>О</w:t>
      </w:r>
      <w:r>
        <w:rPr>
          <w:bCs/>
          <w:sz w:val="20"/>
          <w:szCs w:val="20"/>
          <w:lang w:val="sr-Cyrl-CS"/>
        </w:rPr>
        <w:t xml:space="preserve"> </w:t>
      </w:r>
      <w:r w:rsidRPr="00DD651B">
        <w:rPr>
          <w:bCs/>
          <w:sz w:val="20"/>
          <w:szCs w:val="20"/>
          <w:lang w:val="sr-Cyrl-CS"/>
        </w:rPr>
        <w:t>РАСПИСИВАЊУ ЈАВНОГ ПОЗИВА</w:t>
      </w:r>
      <w:r>
        <w:rPr>
          <w:bCs/>
          <w:sz w:val="20"/>
          <w:szCs w:val="20"/>
          <w:lang w:val="ru-RU"/>
        </w:rPr>
        <w:t xml:space="preserve"> </w:t>
      </w:r>
      <w:r w:rsidRPr="00DD651B">
        <w:rPr>
          <w:bCs/>
          <w:sz w:val="20"/>
          <w:szCs w:val="20"/>
          <w:lang w:val="ru-RU"/>
        </w:rPr>
        <w:t xml:space="preserve">ЗА УЧЕШЋЕ ПРИВРЕДНИХ СУБЈЕКАТА У СПРОВОЂЕЊУ МЕРА ЕНЕРГЕТСКЕ </w:t>
      </w:r>
      <w:r w:rsidRPr="00DD651B">
        <w:rPr>
          <w:bCs/>
          <w:sz w:val="20"/>
          <w:szCs w:val="20"/>
          <w:lang w:val="sr-Cyrl-CS"/>
        </w:rPr>
        <w:t>САНАЦИЈЕ</w:t>
      </w:r>
      <w:r w:rsidRPr="00DD651B">
        <w:rPr>
          <w:bCs/>
          <w:sz w:val="20"/>
          <w:szCs w:val="20"/>
          <w:lang w:val="ru-RU"/>
        </w:rPr>
        <w:t xml:space="preserve">  У ДОМАЋИНСТВИМА </w:t>
      </w:r>
      <w:r w:rsidRPr="00DD651B">
        <w:rPr>
          <w:bCs/>
          <w:sz w:val="20"/>
          <w:szCs w:val="20"/>
        </w:rPr>
        <w:t xml:space="preserve"> ПУТЕМ  УГРАДЊЕ СОЛАРНИХ ПАНЕЛА</w:t>
      </w:r>
      <w:r w:rsidRPr="00DD651B">
        <w:rPr>
          <w:bCs/>
          <w:sz w:val="20"/>
          <w:szCs w:val="20"/>
          <w:lang w:val="ru-RU"/>
        </w:rPr>
        <w:t xml:space="preserve"> ЗА ПРОИЗВОДЊУ ЕЛЕКТРИЧНЕ ЕНЕРГИЈЕ ЗА СОПСТВЕНЕ ПОТРЕБЕ И УНАПРЕЂЕЊЕ ТЕРМОТЕХНИЧКОГ СИСТЕМА ПУТЕМ УГРАДЊЕ КАЛОРИМЕТАРА, ЦИРКУЛАЦИОНИХ ПУМПИ, ТЕРМОСТАТСКИХ ПУМПИ, ТЕРМОСТАТСКИХ ВЕНТИЛА И ДЕЛИТЕЉА ТОПЛОТЕ </w:t>
      </w:r>
      <w:r w:rsidRPr="00DD651B">
        <w:rPr>
          <w:bCs/>
          <w:sz w:val="20"/>
          <w:szCs w:val="20"/>
        </w:rPr>
        <w:t xml:space="preserve"> </w:t>
      </w:r>
      <w:r w:rsidRPr="00DD651B">
        <w:rPr>
          <w:bCs/>
          <w:sz w:val="20"/>
          <w:szCs w:val="20"/>
          <w:lang w:val="ru-RU"/>
        </w:rPr>
        <w:t>НА ТЕРИТОРИЈИ ОПШТИНЕ ИВАЊИЦА</w:t>
      </w:r>
      <w:r w:rsidRPr="00DD651B">
        <w:rPr>
          <w:bCs/>
          <w:sz w:val="20"/>
          <w:szCs w:val="20"/>
          <w:lang w:val="sr-Cyrl-CS"/>
        </w:rPr>
        <w:t xml:space="preserve"> У 2022. ГОДИНИ</w:t>
      </w:r>
      <w:r>
        <w:rPr>
          <w:bCs/>
          <w:sz w:val="20"/>
          <w:szCs w:val="20"/>
          <w:lang w:val="ru-RU"/>
        </w:rPr>
        <w:t xml:space="preserve"> .........................................................................................................................................</w:t>
      </w:r>
      <w:r>
        <w:rPr>
          <w:sz w:val="20"/>
          <w:szCs w:val="20"/>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Latn-RS"/>
        </w:rPr>
        <w:t xml:space="preserve"> </w:t>
      </w:r>
      <w:r>
        <w:rPr>
          <w:sz w:val="20"/>
          <w:szCs w:val="20"/>
          <w:lang w:val="sr-Cyrl-CS"/>
        </w:rPr>
        <w:t>2</w:t>
      </w:r>
    </w:p>
    <w:p w14:paraId="44C5C906" w14:textId="77777777" w:rsidR="00103447" w:rsidRPr="00B83622" w:rsidRDefault="00103447" w:rsidP="00633F6B">
      <w:pPr>
        <w:rPr>
          <w:caps/>
          <w:color w:val="000000"/>
          <w:sz w:val="20"/>
          <w:szCs w:val="20"/>
          <w:lang w:val="sr-Cyrl-CS" w:eastAsia="en-US"/>
        </w:rPr>
      </w:pPr>
    </w:p>
    <w:p w14:paraId="72BDB91A" w14:textId="77777777" w:rsidR="00992CB6" w:rsidRDefault="00992CB6" w:rsidP="00633F6B">
      <w:pPr>
        <w:rPr>
          <w:caps/>
          <w:color w:val="000000"/>
          <w:sz w:val="20"/>
          <w:szCs w:val="20"/>
          <w:lang w:eastAsia="en-US"/>
        </w:rPr>
      </w:pPr>
    </w:p>
    <w:p w14:paraId="7373170C" w14:textId="77777777" w:rsidR="00B83622" w:rsidRDefault="00B83622" w:rsidP="00633F6B">
      <w:pPr>
        <w:rPr>
          <w:caps/>
          <w:color w:val="000000"/>
          <w:sz w:val="20"/>
          <w:szCs w:val="20"/>
          <w:lang w:eastAsia="en-US"/>
        </w:rPr>
      </w:pPr>
    </w:p>
    <w:p w14:paraId="21482A43" w14:textId="77777777" w:rsidR="00B83622" w:rsidRDefault="00B83622" w:rsidP="00633F6B">
      <w:pPr>
        <w:rPr>
          <w:caps/>
          <w:color w:val="000000"/>
          <w:sz w:val="20"/>
          <w:szCs w:val="20"/>
          <w:lang w:eastAsia="en-US"/>
        </w:rPr>
      </w:pPr>
    </w:p>
    <w:p w14:paraId="688A0C67" w14:textId="77777777" w:rsidR="00B83622" w:rsidRPr="00B83622" w:rsidRDefault="00B83622" w:rsidP="00633F6B">
      <w:pPr>
        <w:rPr>
          <w:caps/>
          <w:color w:val="000000"/>
          <w:sz w:val="20"/>
          <w:szCs w:val="20"/>
          <w:lang w:eastAsia="en-US"/>
        </w:rPr>
      </w:pPr>
    </w:p>
    <w:p w14:paraId="130AB0E0" w14:textId="77777777" w:rsidR="000B12F6" w:rsidRDefault="000B12F6" w:rsidP="00633F6B">
      <w:pPr>
        <w:rPr>
          <w:caps/>
          <w:color w:val="000000"/>
          <w:sz w:val="20"/>
          <w:szCs w:val="20"/>
          <w:lang w:val="sr-Cyrl-CS" w:eastAsia="en-US"/>
        </w:rPr>
      </w:pPr>
    </w:p>
    <w:p w14:paraId="1C30329B" w14:textId="77777777" w:rsidR="00A72219" w:rsidRDefault="00A72219" w:rsidP="00633F6B">
      <w:pPr>
        <w:rPr>
          <w:caps/>
          <w:color w:val="000000"/>
          <w:sz w:val="20"/>
          <w:szCs w:val="20"/>
          <w:lang w:val="sr-Cyrl-CS" w:eastAsia="en-US"/>
        </w:rPr>
      </w:pPr>
    </w:p>
    <w:p w14:paraId="001224C0" w14:textId="77777777" w:rsidR="00A72219" w:rsidRDefault="00A72219" w:rsidP="00633F6B">
      <w:pPr>
        <w:rPr>
          <w:caps/>
          <w:color w:val="000000"/>
          <w:sz w:val="20"/>
          <w:szCs w:val="20"/>
          <w:lang w:val="sr-Cyrl-CS" w:eastAsia="en-US"/>
        </w:rPr>
      </w:pPr>
    </w:p>
    <w:p w14:paraId="53189551" w14:textId="77777777" w:rsidR="00A72219" w:rsidRDefault="00A72219" w:rsidP="00633F6B">
      <w:pPr>
        <w:rPr>
          <w:caps/>
          <w:color w:val="000000"/>
          <w:sz w:val="20"/>
          <w:szCs w:val="20"/>
          <w:lang w:val="sr-Cyrl-CS" w:eastAsia="en-US"/>
        </w:rPr>
      </w:pPr>
    </w:p>
    <w:p w14:paraId="71252DC6" w14:textId="77777777" w:rsidR="00A72219" w:rsidRDefault="00A72219" w:rsidP="00633F6B">
      <w:pPr>
        <w:rPr>
          <w:caps/>
          <w:color w:val="000000"/>
          <w:sz w:val="20"/>
          <w:szCs w:val="20"/>
          <w:lang w:val="sr-Cyrl-CS" w:eastAsia="en-US"/>
        </w:rPr>
      </w:pPr>
    </w:p>
    <w:p w14:paraId="3A59FB3E" w14:textId="77777777" w:rsidR="00A72219" w:rsidRDefault="00A72219" w:rsidP="00633F6B">
      <w:pPr>
        <w:rPr>
          <w:caps/>
          <w:color w:val="000000"/>
          <w:sz w:val="20"/>
          <w:szCs w:val="20"/>
          <w:lang w:val="sr-Cyrl-CS" w:eastAsia="en-US"/>
        </w:rPr>
      </w:pPr>
    </w:p>
    <w:p w14:paraId="29084C2C" w14:textId="77777777" w:rsidR="00A72219" w:rsidRDefault="00A72219" w:rsidP="00633F6B">
      <w:pPr>
        <w:rPr>
          <w:caps/>
          <w:color w:val="000000"/>
          <w:sz w:val="20"/>
          <w:szCs w:val="20"/>
          <w:lang w:val="sr-Cyrl-CS" w:eastAsia="en-US"/>
        </w:rPr>
      </w:pPr>
    </w:p>
    <w:p w14:paraId="3E5EF4DF" w14:textId="77777777" w:rsidR="00A72219" w:rsidRDefault="00A72219" w:rsidP="00633F6B">
      <w:pPr>
        <w:rPr>
          <w:caps/>
          <w:color w:val="000000"/>
          <w:sz w:val="20"/>
          <w:szCs w:val="20"/>
          <w:lang w:val="sr-Cyrl-CS" w:eastAsia="en-US"/>
        </w:rPr>
      </w:pPr>
    </w:p>
    <w:p w14:paraId="5BE4F463" w14:textId="77777777" w:rsidR="00A72219" w:rsidRDefault="00A72219" w:rsidP="00633F6B">
      <w:pPr>
        <w:rPr>
          <w:caps/>
          <w:color w:val="000000"/>
          <w:sz w:val="20"/>
          <w:szCs w:val="20"/>
          <w:lang w:eastAsia="en-US"/>
        </w:rPr>
      </w:pPr>
    </w:p>
    <w:p w14:paraId="798070F3" w14:textId="77777777" w:rsidR="00B13A10" w:rsidRDefault="00B13A10" w:rsidP="00633F6B">
      <w:pPr>
        <w:rPr>
          <w:caps/>
          <w:color w:val="000000"/>
          <w:sz w:val="20"/>
          <w:szCs w:val="20"/>
          <w:lang w:eastAsia="en-US"/>
        </w:rPr>
      </w:pPr>
    </w:p>
    <w:p w14:paraId="4F7A0533" w14:textId="77777777" w:rsidR="00B13A10" w:rsidRDefault="00B13A10" w:rsidP="00633F6B">
      <w:pPr>
        <w:rPr>
          <w:caps/>
          <w:color w:val="000000"/>
          <w:sz w:val="20"/>
          <w:szCs w:val="20"/>
          <w:lang w:eastAsia="en-US"/>
        </w:rPr>
      </w:pPr>
    </w:p>
    <w:p w14:paraId="17265729" w14:textId="77777777" w:rsidR="00D61D43" w:rsidRDefault="00D61D43" w:rsidP="00633F6B">
      <w:pPr>
        <w:rPr>
          <w:caps/>
          <w:color w:val="000000"/>
          <w:sz w:val="20"/>
          <w:szCs w:val="20"/>
          <w:lang w:eastAsia="en-US"/>
        </w:rPr>
      </w:pPr>
    </w:p>
    <w:p w14:paraId="34EA8D5F" w14:textId="77777777" w:rsidR="00A72219" w:rsidRDefault="00A72219" w:rsidP="00633F6B">
      <w:pPr>
        <w:rPr>
          <w:caps/>
          <w:color w:val="000000"/>
          <w:sz w:val="20"/>
          <w:szCs w:val="20"/>
          <w:lang w:eastAsia="en-US"/>
        </w:rPr>
      </w:pPr>
    </w:p>
    <w:p w14:paraId="253E484F" w14:textId="77777777" w:rsidR="0028494D" w:rsidRDefault="0028494D" w:rsidP="00633F6B">
      <w:pPr>
        <w:rPr>
          <w:caps/>
          <w:color w:val="000000"/>
          <w:sz w:val="20"/>
          <w:szCs w:val="20"/>
          <w:lang w:eastAsia="en-US"/>
        </w:rPr>
      </w:pPr>
    </w:p>
    <w:p w14:paraId="6168CD86" w14:textId="77777777" w:rsidR="0028494D" w:rsidRDefault="0028494D" w:rsidP="00633F6B">
      <w:pPr>
        <w:rPr>
          <w:caps/>
          <w:color w:val="000000"/>
          <w:sz w:val="20"/>
          <w:szCs w:val="20"/>
          <w:lang w:eastAsia="en-US"/>
        </w:rPr>
      </w:pPr>
    </w:p>
    <w:p w14:paraId="0CA16AD2" w14:textId="77777777" w:rsidR="0028494D" w:rsidRDefault="0028494D" w:rsidP="00633F6B">
      <w:pPr>
        <w:rPr>
          <w:caps/>
          <w:color w:val="000000"/>
          <w:sz w:val="20"/>
          <w:szCs w:val="20"/>
          <w:lang w:eastAsia="en-US"/>
        </w:rPr>
      </w:pPr>
    </w:p>
    <w:p w14:paraId="278BA54D" w14:textId="77777777" w:rsidR="0028494D" w:rsidRDefault="0028494D" w:rsidP="00633F6B">
      <w:pPr>
        <w:rPr>
          <w:caps/>
          <w:color w:val="000000"/>
          <w:sz w:val="20"/>
          <w:szCs w:val="20"/>
          <w:lang w:eastAsia="en-US"/>
        </w:rPr>
      </w:pPr>
    </w:p>
    <w:p w14:paraId="3351387D" w14:textId="77777777" w:rsidR="0028494D" w:rsidRDefault="0028494D" w:rsidP="00633F6B">
      <w:pPr>
        <w:rPr>
          <w:caps/>
          <w:color w:val="000000"/>
          <w:sz w:val="20"/>
          <w:szCs w:val="20"/>
          <w:lang w:eastAsia="en-US"/>
        </w:rPr>
      </w:pPr>
    </w:p>
    <w:p w14:paraId="4DF0F21E" w14:textId="77777777" w:rsidR="0028494D" w:rsidRDefault="0028494D" w:rsidP="00633F6B">
      <w:pPr>
        <w:rPr>
          <w:caps/>
          <w:color w:val="000000"/>
          <w:sz w:val="20"/>
          <w:szCs w:val="20"/>
          <w:lang w:eastAsia="en-US"/>
        </w:rPr>
      </w:pPr>
    </w:p>
    <w:p w14:paraId="2F855984" w14:textId="77777777" w:rsidR="0028494D" w:rsidRDefault="0028494D" w:rsidP="00633F6B">
      <w:pPr>
        <w:rPr>
          <w:caps/>
          <w:color w:val="000000"/>
          <w:sz w:val="20"/>
          <w:szCs w:val="20"/>
          <w:lang w:eastAsia="en-US"/>
        </w:rPr>
      </w:pPr>
    </w:p>
    <w:p w14:paraId="29C7F705" w14:textId="77777777" w:rsidR="0028494D" w:rsidRDefault="0028494D" w:rsidP="00633F6B">
      <w:pPr>
        <w:rPr>
          <w:caps/>
          <w:color w:val="000000"/>
          <w:sz w:val="20"/>
          <w:szCs w:val="20"/>
          <w:lang w:eastAsia="en-US"/>
        </w:rPr>
      </w:pPr>
    </w:p>
    <w:p w14:paraId="775C3B07" w14:textId="7CD9EF5F" w:rsidR="0028494D" w:rsidRDefault="0028494D" w:rsidP="00633F6B">
      <w:pPr>
        <w:rPr>
          <w:caps/>
          <w:color w:val="000000"/>
          <w:sz w:val="20"/>
          <w:szCs w:val="20"/>
          <w:lang w:eastAsia="en-US"/>
        </w:rPr>
      </w:pPr>
    </w:p>
    <w:p w14:paraId="4FC10419" w14:textId="3AC72533" w:rsidR="00C274A7" w:rsidRDefault="00C274A7" w:rsidP="00633F6B">
      <w:pPr>
        <w:rPr>
          <w:caps/>
          <w:color w:val="000000"/>
          <w:sz w:val="20"/>
          <w:szCs w:val="20"/>
          <w:lang w:eastAsia="en-US"/>
        </w:rPr>
      </w:pPr>
    </w:p>
    <w:p w14:paraId="04EAE182" w14:textId="41D9F2BF" w:rsidR="00C274A7" w:rsidRDefault="00C274A7" w:rsidP="00633F6B">
      <w:pPr>
        <w:rPr>
          <w:caps/>
          <w:color w:val="000000"/>
          <w:sz w:val="20"/>
          <w:szCs w:val="20"/>
          <w:lang w:eastAsia="en-US"/>
        </w:rPr>
      </w:pPr>
    </w:p>
    <w:p w14:paraId="0BA2FD8A" w14:textId="15D57429" w:rsidR="0028494D" w:rsidRDefault="0028494D" w:rsidP="00633F6B">
      <w:pPr>
        <w:rPr>
          <w:caps/>
          <w:color w:val="000000"/>
          <w:sz w:val="20"/>
          <w:szCs w:val="20"/>
          <w:lang w:eastAsia="en-US"/>
        </w:rPr>
      </w:pPr>
    </w:p>
    <w:p w14:paraId="38D5F554" w14:textId="03316658" w:rsidR="00ED3049" w:rsidRDefault="00ED3049" w:rsidP="00633F6B">
      <w:pPr>
        <w:rPr>
          <w:caps/>
          <w:color w:val="000000"/>
          <w:sz w:val="20"/>
          <w:szCs w:val="20"/>
          <w:lang w:eastAsia="en-US"/>
        </w:rPr>
      </w:pPr>
    </w:p>
    <w:p w14:paraId="192FF4BE" w14:textId="77777777" w:rsidR="00ED3049" w:rsidRDefault="00ED3049" w:rsidP="00633F6B">
      <w:pPr>
        <w:rPr>
          <w:caps/>
          <w:color w:val="000000"/>
          <w:sz w:val="20"/>
          <w:szCs w:val="20"/>
          <w:lang w:eastAsia="en-US"/>
        </w:rPr>
      </w:pPr>
    </w:p>
    <w:p w14:paraId="06E54BA9" w14:textId="77777777" w:rsidR="0028494D" w:rsidRDefault="0028494D" w:rsidP="00633F6B">
      <w:pPr>
        <w:rPr>
          <w:caps/>
          <w:color w:val="000000"/>
          <w:sz w:val="20"/>
          <w:szCs w:val="20"/>
          <w:lang w:eastAsia="en-US"/>
        </w:rPr>
      </w:pPr>
    </w:p>
    <w:p w14:paraId="6A0C401D" w14:textId="40227AAA" w:rsidR="00633F6B" w:rsidRPr="00B83622" w:rsidRDefault="00EC204F" w:rsidP="00633F6B">
      <w:pPr>
        <w:rPr>
          <w:sz w:val="20"/>
          <w:szCs w:val="20"/>
          <w:lang w:val="sr-Cyrl-CS"/>
        </w:rPr>
      </w:pPr>
      <w:r>
        <w:rPr>
          <w:noProof/>
          <w:sz w:val="20"/>
          <w:szCs w:val="20"/>
          <w:lang w:eastAsia="ja-JP"/>
        </w:rPr>
        <mc:AlternateContent>
          <mc:Choice Requires="wps">
            <w:drawing>
              <wp:anchor distT="0" distB="0" distL="114300" distR="114300" simplePos="0" relativeHeight="251657216" behindDoc="0" locked="0" layoutInCell="1" allowOverlap="1" wp14:anchorId="54AEEA4B" wp14:editId="30C63D17">
                <wp:simplePos x="0" y="0"/>
                <wp:positionH relativeFrom="column">
                  <wp:posOffset>0</wp:posOffset>
                </wp:positionH>
                <wp:positionV relativeFrom="paragraph">
                  <wp:posOffset>108585</wp:posOffset>
                </wp:positionV>
                <wp:extent cx="6400800" cy="0"/>
                <wp:effectExtent l="10795" t="10795" r="8255" b="825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4A21B"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7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MUEqjDdAAAABwEAAA8AAAAAAAAAAAAAAAAADQQAAGRycy9kb3du&#10;cmV2LnhtbFBLBQYAAAAABAAEAPMAAAAXBQAAAAA=&#10;" strokecolor="#339" strokeweight="1.25pt"/>
            </w:pict>
          </mc:Fallback>
        </mc:AlternateContent>
      </w:r>
    </w:p>
    <w:p w14:paraId="730493A4"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14:paraId="11A0E521"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w:t>
      </w:r>
      <w:proofErr w:type="spellStart"/>
      <w:r w:rsidRPr="00B83622">
        <w:rPr>
          <w:color w:val="006666"/>
          <w:sz w:val="16"/>
          <w:szCs w:val="16"/>
          <w:lang w:val="sr-Cyrl-CS"/>
        </w:rPr>
        <w:t>Ранђић</w:t>
      </w:r>
      <w:proofErr w:type="spellEnd"/>
      <w:r w:rsidRPr="00B83622">
        <w:rPr>
          <w:color w:val="006666"/>
          <w:sz w:val="16"/>
          <w:szCs w:val="16"/>
        </w:rPr>
        <w:t>,</w:t>
      </w:r>
      <w:r w:rsidRPr="00B83622">
        <w:rPr>
          <w:color w:val="006666"/>
          <w:sz w:val="16"/>
          <w:szCs w:val="16"/>
          <w:lang w:val="sr-Cyrl-CS"/>
        </w:rPr>
        <w:t xml:space="preserve"> секретар СО-е Ивањица</w:t>
      </w:r>
    </w:p>
    <w:p w14:paraId="6482E1DA"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14:paraId="0C1F5140" w14:textId="77777777"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proofErr w:type="spellStart"/>
      <w:r w:rsidRPr="00B83622">
        <w:rPr>
          <w:i/>
          <w:color w:val="006666"/>
          <w:sz w:val="16"/>
          <w:szCs w:val="16"/>
          <w:lang w:val="en-US"/>
        </w:rPr>
        <w:t>maill</w:t>
      </w:r>
      <w:proofErr w:type="spellEnd"/>
      <w:r w:rsidRPr="00B83622">
        <w:rPr>
          <w:i/>
          <w:color w:val="006666"/>
          <w:sz w:val="16"/>
          <w:szCs w:val="16"/>
          <w:lang w:val="ru-RU"/>
        </w:rPr>
        <w:t>:</w:t>
      </w:r>
      <w:r w:rsidRPr="00B83622">
        <w:rPr>
          <w:sz w:val="16"/>
          <w:szCs w:val="16"/>
          <w:lang w:val="ru-RU"/>
        </w:rPr>
        <w:t xml:space="preserve"> </w:t>
      </w:r>
      <w:hyperlink r:id="rId17" w:history="1">
        <w:r w:rsidR="00103447" w:rsidRPr="00B83622">
          <w:rPr>
            <w:rStyle w:val="Hiperveza"/>
            <w:sz w:val="16"/>
            <w:szCs w:val="16"/>
            <w:lang w:val="en-US"/>
          </w:rPr>
          <w:t>soivanjica</w:t>
        </w:r>
        <w:r w:rsidR="00103447" w:rsidRPr="00B83622">
          <w:rPr>
            <w:rStyle w:val="Hiperveza"/>
            <w:sz w:val="16"/>
            <w:szCs w:val="16"/>
            <w:lang w:val="ru-RU"/>
          </w:rPr>
          <w:t>@</w:t>
        </w:r>
        <w:r w:rsidR="00103447" w:rsidRPr="00B83622">
          <w:rPr>
            <w:rStyle w:val="Hiperveza"/>
            <w:sz w:val="16"/>
            <w:szCs w:val="16"/>
          </w:rPr>
          <w:t>ivanjica.gov</w:t>
        </w:r>
        <w:r w:rsidR="00103447" w:rsidRPr="00B83622">
          <w:rPr>
            <w:rStyle w:val="Hiperveza"/>
            <w:sz w:val="16"/>
            <w:szCs w:val="16"/>
            <w:lang w:val="ru-RU"/>
          </w:rPr>
          <w:t>.</w:t>
        </w:r>
        <w:proofErr w:type="spellStart"/>
        <w:r w:rsidR="00103447" w:rsidRPr="00B83622">
          <w:rPr>
            <w:rStyle w:val="Hiperveza"/>
            <w:sz w:val="16"/>
            <w:szCs w:val="16"/>
            <w:lang w:val="en-US"/>
          </w:rPr>
          <w:t>rs</w:t>
        </w:r>
        <w:proofErr w:type="spellEnd"/>
      </w:hyperlink>
    </w:p>
    <w:p w14:paraId="287CAAB1" w14:textId="77777777" w:rsidR="00F20FD7" w:rsidRPr="00B83622" w:rsidRDefault="00F20FD7" w:rsidP="00F20FD7">
      <w:pPr>
        <w:shd w:val="clear" w:color="auto" w:fill="E0E0E0"/>
        <w:jc w:val="center"/>
        <w:rPr>
          <w:sz w:val="20"/>
          <w:szCs w:val="20"/>
          <w:lang w:val="ru-RU"/>
        </w:rPr>
      </w:pPr>
    </w:p>
    <w:p w14:paraId="51AD02BE" w14:textId="77777777"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14:paraId="754F26EF" w14:textId="6CDDBA60" w:rsidR="00633F6B" w:rsidRPr="00B83622" w:rsidRDefault="00EC204F" w:rsidP="00115B1F">
      <w:pPr>
        <w:jc w:val="both"/>
        <w:rPr>
          <w:sz w:val="18"/>
          <w:szCs w:val="18"/>
          <w:lang w:val="sr-Cyrl-CS"/>
        </w:rPr>
      </w:pPr>
      <w:r>
        <w:rPr>
          <w:noProof/>
          <w:sz w:val="16"/>
          <w:szCs w:val="16"/>
          <w:lang w:eastAsia="ja-JP"/>
        </w:rPr>
        <mc:AlternateContent>
          <mc:Choice Requires="wps">
            <w:drawing>
              <wp:anchor distT="0" distB="0" distL="114300" distR="114300" simplePos="0" relativeHeight="251658240" behindDoc="0" locked="0" layoutInCell="1" allowOverlap="1" wp14:anchorId="555F322F" wp14:editId="4706D9C8">
                <wp:simplePos x="0" y="0"/>
                <wp:positionH relativeFrom="column">
                  <wp:posOffset>0</wp:posOffset>
                </wp:positionH>
                <wp:positionV relativeFrom="paragraph">
                  <wp:posOffset>10795</wp:posOffset>
                </wp:positionV>
                <wp:extent cx="6400800" cy="0"/>
                <wp:effectExtent l="10795" t="8255" r="8255" b="1079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49B9"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" strokecolor="#339" strokeweight="1.25pt"/>
            </w:pict>
          </mc:Fallback>
        </mc:AlternateConten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E98C" w14:textId="77777777" w:rsidR="00F06F86" w:rsidRDefault="00F06F86">
      <w:r>
        <w:separator/>
      </w:r>
    </w:p>
  </w:endnote>
  <w:endnote w:type="continuationSeparator" w:id="0">
    <w:p w14:paraId="1B2A9276" w14:textId="77777777" w:rsidR="00F06F86" w:rsidRDefault="00F0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charset w:val="00"/>
    <w:family w:val="auto"/>
    <w:pitch w:val="variable"/>
    <w:sig w:usb0="00000087"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A7E6" w14:textId="77777777" w:rsidR="00564E88" w:rsidRDefault="00564E88">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08D" w14:textId="77777777" w:rsidR="00564E88" w:rsidRDefault="00564E88">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40AF" w14:textId="77777777" w:rsidR="00564E88" w:rsidRDefault="00564E8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5C41" w14:textId="77777777" w:rsidR="00F06F86" w:rsidRDefault="00F06F86">
      <w:r>
        <w:separator/>
      </w:r>
    </w:p>
  </w:footnote>
  <w:footnote w:type="continuationSeparator" w:id="0">
    <w:p w14:paraId="558FF5BF" w14:textId="77777777" w:rsidR="00F06F86" w:rsidRDefault="00F06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2D7" w14:textId="77777777" w:rsidR="00564E88" w:rsidRDefault="00564E88" w:rsidP="008B1467">
    <w:pPr>
      <w:pStyle w:val="Zaglavljestranice"/>
      <w:ind w:right="360" w:firstLine="360"/>
      <w:rPr>
        <w:rStyle w:val="Brojstranice"/>
        <w:lang w:val="sr-Cyrl-CS"/>
      </w:rPr>
    </w:pPr>
  </w:p>
  <w:p w14:paraId="09F7D698" w14:textId="77777777" w:rsidR="00564E88" w:rsidRDefault="00564E88" w:rsidP="00B77123">
    <w:pPr>
      <w:pStyle w:val="Zaglavljestranice"/>
      <w:rPr>
        <w:rStyle w:val="Brojstranice"/>
        <w:lang w:val="sr-Cyrl-CS"/>
      </w:rPr>
    </w:pPr>
  </w:p>
  <w:p w14:paraId="03F03973" w14:textId="77777777" w:rsidR="00564E88" w:rsidRDefault="00F16948" w:rsidP="0091428F">
    <w:pPr>
      <w:pStyle w:val="Zaglavljestranice"/>
      <w:framePr w:wrap="around" w:vAnchor="text" w:hAnchor="page" w:x="738" w:y="167"/>
      <w:rPr>
        <w:rStyle w:val="Brojstranice"/>
      </w:rPr>
    </w:pPr>
    <w:r>
      <w:rPr>
        <w:rStyle w:val="Brojstranice"/>
      </w:rPr>
      <w:fldChar w:fldCharType="begin"/>
    </w:r>
    <w:r w:rsidR="00564E88">
      <w:rPr>
        <w:rStyle w:val="Brojstranice"/>
      </w:rPr>
      <w:instrText xml:space="preserve">PAGE  </w:instrText>
    </w:r>
    <w:r>
      <w:rPr>
        <w:rStyle w:val="Brojstranice"/>
      </w:rPr>
      <w:fldChar w:fldCharType="separate"/>
    </w:r>
    <w:r w:rsidR="00564E88">
      <w:rPr>
        <w:rStyle w:val="Brojstranice"/>
        <w:noProof/>
      </w:rPr>
      <w:t>16</w:t>
    </w:r>
    <w:r>
      <w:rPr>
        <w:rStyle w:val="Brojstranice"/>
      </w:rPr>
      <w:fldChar w:fldCharType="end"/>
    </w:r>
  </w:p>
  <w:p w14:paraId="31D8950B" w14:textId="77777777" w:rsidR="00564E88" w:rsidRDefault="00564E88" w:rsidP="00B77123">
    <w:pPr>
      <w:pStyle w:val="Zaglavljestranice"/>
      <w:rPr>
        <w:lang w:val="ru-RU"/>
      </w:rPr>
    </w:pPr>
  </w:p>
  <w:p w14:paraId="5CDA9D89" w14:textId="77777777" w:rsidR="00564E88" w:rsidRPr="004621D0" w:rsidRDefault="00564E88" w:rsidP="00B77123">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14:paraId="49DA891B" w14:textId="3B670B5B" w:rsidR="00564E88" w:rsidRDefault="00EC204F">
    <w:pPr>
      <w:pStyle w:val="Zaglavljestranice"/>
      <w:rPr>
        <w:lang w:val="sr-Cyrl-CS"/>
      </w:rPr>
    </w:pPr>
    <w:r>
      <w:rPr>
        <w:noProof/>
        <w:lang w:eastAsia="ja-JP"/>
      </w:rPr>
      <mc:AlternateContent>
        <mc:Choice Requires="wps">
          <w:drawing>
            <wp:anchor distT="0" distB="0" distL="114300" distR="114300" simplePos="0" relativeHeight="251653632" behindDoc="0" locked="0" layoutInCell="1" allowOverlap="1" wp14:anchorId="2EC2D8C3" wp14:editId="2F49C067">
              <wp:simplePos x="0" y="0"/>
              <wp:positionH relativeFrom="column">
                <wp:posOffset>0</wp:posOffset>
              </wp:positionH>
              <wp:positionV relativeFrom="paragraph">
                <wp:posOffset>83820</wp:posOffset>
              </wp:positionV>
              <wp:extent cx="6400800" cy="0"/>
              <wp:effectExtent l="9525" t="17145" r="9525" b="1143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4FB1"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B6rwNzdAAAABwEAAA8AAAAAAAAAAAAAAAAADQQAAGRycy9kb3du&#10;cmV2LnhtbFBLBQYAAAAABAAEAPMAAAAXBQAAAAA=&#10;" strokecolor="#339" strokeweight="1.25pt"/>
          </w:pict>
        </mc:Fallback>
      </mc:AlternateContent>
    </w:r>
  </w:p>
  <w:p w14:paraId="5FCA9FB5" w14:textId="77777777" w:rsidR="00564E88" w:rsidRPr="00B77123" w:rsidRDefault="00564E88">
    <w:pPr>
      <w:pStyle w:val="Zaglavljestranice"/>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B32C" w14:textId="77777777" w:rsidR="00564E88" w:rsidRDefault="00564E88" w:rsidP="00B87453">
    <w:pPr>
      <w:pStyle w:val="Zaglavljestranice"/>
      <w:framePr w:wrap="around" w:vAnchor="text" w:hAnchor="margin" w:xAlign="outside" w:y="1"/>
      <w:rPr>
        <w:rStyle w:val="Brojstranice"/>
      </w:rPr>
    </w:pPr>
  </w:p>
  <w:p w14:paraId="17C08351" w14:textId="77777777" w:rsidR="00564E88" w:rsidRDefault="00564E88" w:rsidP="008B1467">
    <w:pPr>
      <w:pStyle w:val="Zaglavljestranice"/>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14:paraId="4F7A7638" w14:textId="77777777" w:rsidR="00564E88" w:rsidRDefault="00564E88" w:rsidP="00A4288A">
    <w:pPr>
      <w:pStyle w:val="Zaglavljestranice"/>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8240" behindDoc="0" locked="0" layoutInCell="1" allowOverlap="1" wp14:anchorId="040280F1" wp14:editId="6F1957B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14:paraId="72F94C1B" w14:textId="5907A523" w:rsidR="00564E88" w:rsidRPr="0097309D" w:rsidRDefault="00564E88" w:rsidP="0097309D">
    <w:pPr>
      <w:pStyle w:val="Zaglavljestranice"/>
      <w:shd w:val="clear" w:color="auto" w:fill="E0E0E0"/>
      <w:ind w:right="-44"/>
      <w:jc w:val="center"/>
      <w:rPr>
        <w:b/>
        <w:i/>
        <w:sz w:val="72"/>
        <w:szCs w:val="72"/>
        <w:lang w:val="sr-Cyrl-CS"/>
      </w:rPr>
    </w:pPr>
    <w:r w:rsidRPr="0097309D">
      <w:rPr>
        <w:b/>
        <w:i/>
        <w:color w:val="333399"/>
        <w:sz w:val="86"/>
        <w:szCs w:val="86"/>
        <w:lang w:val="sr-Cyrl-CS"/>
      </w:rPr>
      <w:t>СЛУЖБЕНИ ЛИСТ</w:t>
    </w:r>
    <w:r w:rsidR="0097309D">
      <w:rPr>
        <w:b/>
        <w:i/>
        <w:sz w:val="72"/>
        <w:szCs w:val="72"/>
        <w:lang w:val="sr-Latn-RS"/>
      </w:rPr>
      <w:t xml:space="preserve"> </w:t>
    </w:r>
    <w:r w:rsidRPr="0097309D">
      <w:rPr>
        <w:rFonts w:ascii="Arial" w:hAnsi="Arial" w:cs="Arial"/>
        <w:b/>
        <w:i/>
        <w:color w:val="333399"/>
        <w:sz w:val="72"/>
        <w:szCs w:val="72"/>
        <w:lang w:val="sr-Cyrl-CS"/>
      </w:rPr>
      <w:t>ОПШТИНЕИВАЊИЦА</w:t>
    </w:r>
  </w:p>
  <w:p w14:paraId="60E99F9E" w14:textId="77777777" w:rsidR="00564E88" w:rsidRDefault="00564E88" w:rsidP="006761B4">
    <w:pPr>
      <w:pStyle w:val="Zaglavljestranice"/>
      <w:tabs>
        <w:tab w:val="clear" w:pos="4535"/>
      </w:tabs>
      <w:rPr>
        <w:rFonts w:ascii="Arial" w:hAnsi="Arial" w:cs="Arial"/>
        <w:b/>
        <w:sz w:val="16"/>
        <w:szCs w:val="16"/>
        <w:lang w:val="sr-Cyrl-CS"/>
      </w:rPr>
    </w:pPr>
    <w:r>
      <w:rPr>
        <w:rFonts w:ascii="Arial" w:hAnsi="Arial" w:cs="Arial"/>
        <w:b/>
        <w:sz w:val="16"/>
        <w:szCs w:val="16"/>
        <w:lang w:val="sr-Cyrl-CS"/>
      </w:rPr>
      <w:t xml:space="preserve">       </w:t>
    </w:r>
  </w:p>
  <w:p w14:paraId="7D9D5B51" w14:textId="77777777" w:rsidR="00564E88" w:rsidRDefault="00564E88" w:rsidP="006761B4">
    <w:pPr>
      <w:pStyle w:val="Zaglavljestranice"/>
      <w:tabs>
        <w:tab w:val="clear" w:pos="4535"/>
      </w:tabs>
      <w:rPr>
        <w:rFonts w:ascii="Arial" w:hAnsi="Arial" w:cs="Arial"/>
        <w:b/>
        <w:sz w:val="16"/>
        <w:szCs w:val="16"/>
        <w:lang w:val="sr-Cyrl-CS"/>
      </w:rPr>
    </w:pPr>
  </w:p>
  <w:p w14:paraId="18C53A59" w14:textId="77777777" w:rsidR="00564E88" w:rsidRDefault="00564E88" w:rsidP="006761B4">
    <w:pPr>
      <w:pStyle w:val="Zaglavljestranice"/>
      <w:tabs>
        <w:tab w:val="clear" w:pos="4535"/>
      </w:tabs>
      <w:rPr>
        <w:rFonts w:ascii="Arial" w:hAnsi="Arial" w:cs="Arial"/>
        <w:b/>
        <w:sz w:val="16"/>
        <w:szCs w:val="16"/>
        <w:lang w:val="sr-Cyrl-CS"/>
      </w:rPr>
    </w:pPr>
  </w:p>
  <w:p w14:paraId="615C2EFD" w14:textId="697C1712" w:rsidR="00564E88" w:rsidRDefault="00EC204F" w:rsidP="006761B4">
    <w:pPr>
      <w:pStyle w:val="Zaglavljestranice"/>
      <w:tabs>
        <w:tab w:val="clear" w:pos="4535"/>
      </w:tabs>
      <w:rPr>
        <w:rFonts w:ascii="Arial" w:hAnsi="Arial" w:cs="Arial"/>
        <w:b/>
        <w:sz w:val="16"/>
        <w:szCs w:val="16"/>
        <w:lang w:val="sr-Cyrl-CS"/>
      </w:rPr>
    </w:pPr>
    <w:r>
      <w:rPr>
        <w:rFonts w:ascii="Arial" w:hAnsi="Arial" w:cs="Arial"/>
        <w:b/>
        <w:i/>
        <w:noProof/>
        <w:lang w:eastAsia="ja-JP"/>
      </w:rPr>
      <mc:AlternateContent>
        <mc:Choice Requires="wps">
          <w:drawing>
            <wp:anchor distT="0" distB="0" distL="114300" distR="114300" simplePos="0" relativeHeight="251656704" behindDoc="0" locked="0" layoutInCell="1" allowOverlap="1" wp14:anchorId="3A461FB5" wp14:editId="5E6BD29F">
              <wp:simplePos x="0" y="0"/>
              <wp:positionH relativeFrom="column">
                <wp:posOffset>0</wp:posOffset>
              </wp:positionH>
              <wp:positionV relativeFrom="paragraph">
                <wp:posOffset>32385</wp:posOffset>
              </wp:positionV>
              <wp:extent cx="6400800" cy="0"/>
              <wp:effectExtent l="10795" t="15240" r="825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A5696"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7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" strokecolor="#339" strokeweight="1.25pt"/>
          </w:pict>
        </mc:Fallback>
      </mc:AlternateContent>
    </w:r>
    <w:r w:rsidR="00564E88">
      <w:rPr>
        <w:rFonts w:ascii="Arial" w:hAnsi="Arial" w:cs="Arial"/>
        <w:b/>
        <w:sz w:val="16"/>
        <w:szCs w:val="16"/>
        <w:lang w:val="sr-Cyrl-CS"/>
      </w:rPr>
      <w:tab/>
    </w:r>
  </w:p>
  <w:p w14:paraId="288384C4" w14:textId="106F9971" w:rsidR="00564E88" w:rsidRPr="00ED3049" w:rsidRDefault="00564E88" w:rsidP="006761B4">
    <w:pPr>
      <w:pStyle w:val="Zaglavljestranice"/>
      <w:tabs>
        <w:tab w:val="clear" w:pos="4535"/>
      </w:tabs>
      <w:rPr>
        <w:rFonts w:ascii="Arial" w:hAnsi="Arial" w:cs="Arial"/>
        <w:b/>
        <w:color w:val="333399"/>
        <w:sz w:val="22"/>
        <w:szCs w:val="22"/>
        <w:lang w:val="sr-Cyrl-R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470C65">
      <w:rPr>
        <w:rFonts w:ascii="Arial" w:hAnsi="Arial" w:cs="Arial"/>
        <w:b/>
        <w:color w:val="333399"/>
        <w:sz w:val="22"/>
        <w:szCs w:val="22"/>
        <w:shd w:val="clear" w:color="auto" w:fill="E0E0E0"/>
        <w:lang w:val="sr-Cyrl-RS"/>
      </w:rPr>
      <w:t>1</w:t>
    </w:r>
    <w:r w:rsidR="00ED3049">
      <w:rPr>
        <w:rFonts w:ascii="Arial" w:hAnsi="Arial" w:cs="Arial"/>
        <w:b/>
        <w:color w:val="333399"/>
        <w:sz w:val="22"/>
        <w:szCs w:val="22"/>
        <w:shd w:val="clear" w:color="auto" w:fill="E0E0E0"/>
        <w:lang w:val="sr-Latn-RS"/>
      </w:rPr>
      <w:t>4</w:t>
    </w:r>
    <w:r w:rsidR="00BB5F8A">
      <w:rPr>
        <w:rFonts w:ascii="Arial" w:hAnsi="Arial" w:cs="Arial"/>
        <w:b/>
        <w:color w:val="333399"/>
        <w:sz w:val="22"/>
        <w:szCs w:val="22"/>
        <w:shd w:val="clear" w:color="auto" w:fill="E0E0E0"/>
        <w:lang w:val="sr-Latn-RS"/>
      </w:rPr>
      <w:t xml:space="preserve"> </w:t>
    </w:r>
    <w:r w:rsidR="00ED3049">
      <w:rPr>
        <w:rFonts w:ascii="Arial" w:hAnsi="Arial" w:cs="Arial"/>
        <w:b/>
        <w:color w:val="333399"/>
        <w:sz w:val="22"/>
        <w:szCs w:val="22"/>
        <w:shd w:val="clear" w:color="auto" w:fill="E0E0E0"/>
        <w:lang w:val="sr-Cyrl-RS"/>
      </w:rPr>
      <w:t>октобар</w:t>
    </w:r>
    <w:r>
      <w:rPr>
        <w:rFonts w:ascii="Arial" w:hAnsi="Arial" w:cs="Arial"/>
        <w:b/>
        <w:color w:val="333399"/>
        <w:sz w:val="22"/>
        <w:szCs w:val="22"/>
        <w:shd w:val="clear" w:color="auto" w:fill="E0E0E0"/>
        <w:lang w:val="sr-Cyrl-CS"/>
      </w:rPr>
      <w:t xml:space="preserve">  202</w:t>
    </w:r>
    <w:r w:rsidR="00BC72A7">
      <w:rPr>
        <w:rFonts w:ascii="Arial" w:hAnsi="Arial" w:cs="Arial"/>
        <w:b/>
        <w:color w:val="333399"/>
        <w:sz w:val="22"/>
        <w:szCs w:val="22"/>
        <w:shd w:val="clear" w:color="auto" w:fill="E0E0E0"/>
        <w:lang w:val="sr-Cyrl-CS"/>
      </w:rPr>
      <w:t>2</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sidR="00115D38">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F66264">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EC0BD9">
      <w:rPr>
        <w:rFonts w:ascii="Arial" w:hAnsi="Arial" w:cs="Arial"/>
        <w:b/>
        <w:color w:val="333399"/>
        <w:sz w:val="22"/>
        <w:szCs w:val="22"/>
        <w:shd w:val="clear" w:color="auto" w:fill="E0E0E0"/>
        <w:lang w:val="sr-Cyrl-CS"/>
      </w:rPr>
      <w:t xml:space="preserve"> </w:t>
    </w:r>
    <w:r w:rsidR="0028494D">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XV</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proofErr w:type="spellStart"/>
    <w:r>
      <w:rPr>
        <w:rFonts w:ascii="Arial" w:hAnsi="Arial" w:cs="Arial"/>
        <w:b/>
        <w:color w:val="333399"/>
        <w:sz w:val="22"/>
        <w:szCs w:val="22"/>
        <w:shd w:val="clear" w:color="auto" w:fill="E0E0E0"/>
      </w:rPr>
      <w:t>рој</w:t>
    </w:r>
    <w:proofErr w:type="spellEnd"/>
    <w:r>
      <w:rPr>
        <w:rFonts w:ascii="Arial" w:hAnsi="Arial" w:cs="Arial"/>
        <w:b/>
        <w:color w:val="333399"/>
        <w:sz w:val="22"/>
        <w:szCs w:val="22"/>
        <w:shd w:val="clear" w:color="auto" w:fill="E0E0E0"/>
      </w:rPr>
      <w:t xml:space="preserve"> </w:t>
    </w:r>
    <w:r w:rsidR="00615239">
      <w:rPr>
        <w:rFonts w:ascii="Arial" w:hAnsi="Arial" w:cs="Arial"/>
        <w:b/>
        <w:color w:val="333399"/>
        <w:sz w:val="22"/>
        <w:szCs w:val="22"/>
        <w:shd w:val="clear" w:color="auto" w:fill="E0E0E0"/>
        <w:lang w:val="sr-Latn-RS"/>
      </w:rPr>
      <w:t>1</w:t>
    </w:r>
    <w:r w:rsidR="00ED3049">
      <w:rPr>
        <w:rFonts w:ascii="Arial" w:hAnsi="Arial" w:cs="Arial"/>
        <w:b/>
        <w:color w:val="333399"/>
        <w:sz w:val="22"/>
        <w:szCs w:val="22"/>
        <w:shd w:val="clear" w:color="auto" w:fill="E0E0E0"/>
        <w:lang w:val="sr-Cyrl-RS"/>
      </w:rPr>
      <w:t>2</w:t>
    </w:r>
  </w:p>
  <w:p w14:paraId="58891969" w14:textId="45A26673" w:rsidR="00564E88" w:rsidRDefault="00EC204F" w:rsidP="000559DA">
    <w:pPr>
      <w:pStyle w:val="Zaglavljestranice"/>
      <w:tabs>
        <w:tab w:val="clear" w:pos="4535"/>
        <w:tab w:val="clear" w:pos="9071"/>
        <w:tab w:val="right" w:pos="10036"/>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7728" behindDoc="0" locked="0" layoutInCell="1" allowOverlap="1" wp14:anchorId="2F3B26B7" wp14:editId="69F3B638">
              <wp:simplePos x="0" y="0"/>
              <wp:positionH relativeFrom="column">
                <wp:posOffset>0</wp:posOffset>
              </wp:positionH>
              <wp:positionV relativeFrom="paragraph">
                <wp:posOffset>97790</wp:posOffset>
              </wp:positionV>
              <wp:extent cx="6400800" cy="0"/>
              <wp:effectExtent l="10795" t="15240" r="8255" b="1333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3D09"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NZDLerdAAAABwEAAA8AAAAAAAAAAAAAAAAADQQAAGRycy9kb3du&#10;cmV2LnhtbFBLBQYAAAAABAAEAPMAAAAXBQAAAAA=&#10;" strokecolor="#339" strokeweight="1.25pt"/>
          </w:pict>
        </mc:Fallback>
      </mc:AlternateContent>
    </w:r>
    <w:r w:rsidR="00564E88">
      <w:rPr>
        <w:rFonts w:ascii="Arial" w:hAnsi="Arial" w:cs="Arial"/>
        <w:b/>
        <w:sz w:val="16"/>
        <w:szCs w:val="16"/>
      </w:rPr>
      <w:tab/>
    </w:r>
  </w:p>
  <w:p w14:paraId="1EA0B28E" w14:textId="77777777" w:rsidR="00564E88" w:rsidRDefault="00564E88" w:rsidP="000559DA">
    <w:pPr>
      <w:pStyle w:val="Zaglavljestranice"/>
      <w:tabs>
        <w:tab w:val="clear" w:pos="4535"/>
        <w:tab w:val="clear" w:pos="9071"/>
        <w:tab w:val="right" w:pos="10036"/>
      </w:tabs>
      <w:rPr>
        <w:rFonts w:ascii="Arial" w:hAnsi="Arial" w:cs="Arial"/>
        <w:b/>
        <w:sz w:val="16"/>
        <w:szCs w:val="16"/>
      </w:rPr>
    </w:pPr>
  </w:p>
  <w:p w14:paraId="15EEAA29" w14:textId="77777777" w:rsidR="00564E88" w:rsidRPr="00B51C81" w:rsidRDefault="00564E88" w:rsidP="000559DA">
    <w:pPr>
      <w:pStyle w:val="Zaglavljestranice"/>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6FF" w14:textId="77777777" w:rsidR="00564E88" w:rsidRPr="00B937BC" w:rsidRDefault="00F16948" w:rsidP="00D01BAB">
    <w:pPr>
      <w:pStyle w:val="Zaglavljestranice"/>
      <w:ind w:right="360"/>
      <w:rPr>
        <w:rStyle w:val="Brojstranice"/>
      </w:rPr>
    </w:pPr>
    <w:r>
      <w:rPr>
        <w:rStyle w:val="Brojstranice"/>
      </w:rPr>
      <w:fldChar w:fldCharType="begin"/>
    </w:r>
    <w:r w:rsidR="00564E88">
      <w:rPr>
        <w:rStyle w:val="Brojstranice"/>
      </w:rPr>
      <w:instrText xml:space="preserve"> PAGE </w:instrText>
    </w:r>
    <w:r>
      <w:rPr>
        <w:rStyle w:val="Brojstranice"/>
      </w:rPr>
      <w:fldChar w:fldCharType="separate"/>
    </w:r>
    <w:r w:rsidR="001F1E48">
      <w:rPr>
        <w:rStyle w:val="Brojstranice"/>
        <w:noProof/>
      </w:rPr>
      <w:t>2</w:t>
    </w:r>
    <w:r>
      <w:rPr>
        <w:rStyle w:val="Brojstranice"/>
      </w:rPr>
      <w:fldChar w:fldCharType="end"/>
    </w:r>
    <w:r w:rsidR="00564E88">
      <w:rPr>
        <w:rStyle w:val="Brojstranice"/>
      </w:rPr>
      <w:t xml:space="preserve">  </w:t>
    </w:r>
  </w:p>
  <w:p w14:paraId="614042B3" w14:textId="77777777" w:rsidR="00564E88" w:rsidRDefault="00564E88" w:rsidP="004621D0">
    <w:pPr>
      <w:pStyle w:val="Zaglavljestranice"/>
      <w:rPr>
        <w:lang w:val="ru-RU"/>
      </w:rPr>
    </w:pPr>
    <w:r>
      <w:rPr>
        <w:rStyle w:val="Brojstranice"/>
        <w:lang w:val="sr-Cyrl-CS"/>
      </w:rPr>
      <w:t xml:space="preserve"> </w:t>
    </w:r>
  </w:p>
  <w:p w14:paraId="794BC3C9" w14:textId="77777777" w:rsidR="00564E88" w:rsidRPr="00985555" w:rsidRDefault="00564E88" w:rsidP="00B77123">
    <w:pPr>
      <w:pStyle w:val="Zaglavljestranice"/>
    </w:pPr>
  </w:p>
  <w:p w14:paraId="6AA2F266" w14:textId="41D53820"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F66264">
      <w:rPr>
        <w:rFonts w:ascii="Arial" w:hAnsi="Arial" w:cs="Arial"/>
        <w:color w:val="333399"/>
        <w:shd w:val="clear" w:color="auto" w:fill="E0E0E0"/>
        <w:lang w:val="sr-Cyrl-RS"/>
      </w:rPr>
      <w:t>1</w:t>
    </w:r>
    <w:r w:rsidR="00B64440">
      <w:rPr>
        <w:rFonts w:ascii="Arial" w:hAnsi="Arial" w:cs="Arial"/>
        <w:color w:val="333399"/>
        <w:shd w:val="clear" w:color="auto" w:fill="E0E0E0"/>
        <w:lang w:val="sr-Cyrl-RS"/>
      </w:rPr>
      <w:t>2</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sidR="00F66264">
      <w:rPr>
        <w:rFonts w:ascii="Arial" w:hAnsi="Arial" w:cs="Arial"/>
        <w:bCs/>
        <w:iCs/>
        <w:color w:val="333399"/>
        <w:sz w:val="26"/>
        <w:szCs w:val="26"/>
        <w:shd w:val="clear" w:color="auto" w:fill="E0E0E0"/>
        <w:lang w:val="sr-Cyrl-CS"/>
      </w:rPr>
      <w:t>1</w:t>
    </w:r>
    <w:r w:rsidR="00ED3049">
      <w:rPr>
        <w:rFonts w:ascii="Arial" w:hAnsi="Arial" w:cs="Arial"/>
        <w:bCs/>
        <w:iCs/>
        <w:color w:val="333399"/>
        <w:sz w:val="26"/>
        <w:szCs w:val="26"/>
        <w:shd w:val="clear" w:color="auto" w:fill="E0E0E0"/>
        <w:lang w:val="sr-Cyrl-CS"/>
      </w:rPr>
      <w:t>4 октобар</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w:t>
    </w:r>
    <w:r w:rsidR="00BC72A7">
      <w:rPr>
        <w:rFonts w:ascii="Arial" w:hAnsi="Arial" w:cs="Arial"/>
        <w:color w:val="333399"/>
        <w:shd w:val="clear" w:color="auto" w:fill="E0E0E0"/>
        <w:lang w:val="sr-Cyrl-RS"/>
      </w:rPr>
      <w:t>2</w:t>
    </w:r>
    <w:r w:rsidRPr="004621D0">
      <w:rPr>
        <w:rFonts w:ascii="Arial" w:hAnsi="Arial" w:cs="Arial"/>
        <w:b/>
        <w:i/>
        <w:color w:val="333399"/>
        <w:sz w:val="26"/>
        <w:szCs w:val="26"/>
        <w:shd w:val="clear" w:color="auto" w:fill="E0E0E0"/>
        <w:lang w:val="sr-Cyrl-CS"/>
      </w:rPr>
      <w:t xml:space="preserve">          </w:t>
    </w:r>
  </w:p>
  <w:p w14:paraId="083A20FA" w14:textId="762219A6" w:rsidR="00564E88" w:rsidRDefault="00EC204F">
    <w:pPr>
      <w:pStyle w:val="Zaglavljestranice"/>
      <w:rPr>
        <w:lang w:val="sr-Cyrl-CS"/>
      </w:rPr>
    </w:pPr>
    <w:r>
      <w:rPr>
        <w:noProof/>
        <w:lang w:eastAsia="ja-JP"/>
      </w:rPr>
      <mc:AlternateContent>
        <mc:Choice Requires="wps">
          <w:drawing>
            <wp:anchor distT="0" distB="0" distL="114300" distR="114300" simplePos="0" relativeHeight="251654656" behindDoc="0" locked="0" layoutInCell="1" allowOverlap="1" wp14:anchorId="0B490AA8" wp14:editId="2570DEDA">
              <wp:simplePos x="0" y="0"/>
              <wp:positionH relativeFrom="column">
                <wp:posOffset>0</wp:posOffset>
              </wp:positionH>
              <wp:positionV relativeFrom="paragraph">
                <wp:posOffset>76200</wp:posOffset>
              </wp:positionV>
              <wp:extent cx="6400800" cy="0"/>
              <wp:effectExtent l="10795" t="8890" r="8255" b="101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E3EE"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390FDC34" w14:textId="77777777" w:rsidR="00564E88" w:rsidRPr="008742AC" w:rsidRDefault="00564E88">
    <w:pPr>
      <w:pStyle w:val="Zaglavljestranice"/>
      <w:rPr>
        <w:sz w:val="16"/>
        <w:szCs w:val="16"/>
        <w:lang w:val="sr-Cyrl-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5A6A" w14:textId="77777777" w:rsidR="00564E88" w:rsidRPr="003D6761" w:rsidRDefault="00564E88" w:rsidP="00ED4599">
    <w:pPr>
      <w:pStyle w:val="Zaglavljestranice"/>
      <w:ind w:right="480"/>
      <w:rPr>
        <w:rFonts w:ascii="Arial" w:hAnsi="Arial" w:cs="Arial"/>
        <w:lang w:val="sr-Cyrl-CS"/>
      </w:rPr>
    </w:pPr>
    <w:r>
      <w:rPr>
        <w:rFonts w:ascii="Arial" w:hAnsi="Arial" w:cs="Arial"/>
        <w:lang w:val="ru-RU"/>
      </w:rPr>
      <w:t xml:space="preserve">                                                                                                                                           </w:t>
    </w:r>
    <w:r w:rsidR="00F16948">
      <w:rPr>
        <w:rStyle w:val="Brojstranice"/>
      </w:rPr>
      <w:fldChar w:fldCharType="begin"/>
    </w:r>
    <w:r>
      <w:rPr>
        <w:rStyle w:val="Brojstranice"/>
      </w:rPr>
      <w:instrText xml:space="preserve"> PAGE </w:instrText>
    </w:r>
    <w:r w:rsidR="00F16948">
      <w:rPr>
        <w:rStyle w:val="Brojstranice"/>
      </w:rPr>
      <w:fldChar w:fldCharType="separate"/>
    </w:r>
    <w:r w:rsidR="001F1E48">
      <w:rPr>
        <w:rStyle w:val="Brojstranice"/>
        <w:noProof/>
      </w:rPr>
      <w:t>3</w:t>
    </w:r>
    <w:r w:rsidR="00F16948">
      <w:rPr>
        <w:rStyle w:val="Brojstranice"/>
      </w:rPr>
      <w:fldChar w:fldCharType="end"/>
    </w:r>
  </w:p>
  <w:p w14:paraId="2A6A6F8C" w14:textId="77777777" w:rsidR="00564E88" w:rsidRPr="00926DBA" w:rsidRDefault="00564E88" w:rsidP="00DB0B82">
    <w:pPr>
      <w:pStyle w:val="Zaglavljestranice"/>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14:paraId="50461BEF" w14:textId="56083DB8" w:rsidR="00564E88" w:rsidRPr="00ED3049" w:rsidRDefault="00ED3049" w:rsidP="00571038">
    <w:pPr>
      <w:pStyle w:val="Zaglavljestranice"/>
      <w:shd w:val="clear" w:color="auto" w:fill="E0E0E0"/>
      <w:ind w:right="-29"/>
      <w:rPr>
        <w:rFonts w:ascii="Arial" w:hAnsi="Arial" w:cs="Arial"/>
        <w:lang w:val="sr-Cyrl-RS"/>
      </w:rPr>
    </w:pPr>
    <w:r>
      <w:rPr>
        <w:rFonts w:ascii="Arial" w:hAnsi="Arial" w:cs="Arial"/>
        <w:color w:val="333399"/>
        <w:sz w:val="26"/>
        <w:szCs w:val="26"/>
        <w:shd w:val="clear" w:color="auto" w:fill="E0E0E0"/>
        <w:lang w:val="sr-Cyrl-RS"/>
      </w:rPr>
      <w:t>14 октобар</w:t>
    </w:r>
    <w:r w:rsidR="00564E88">
      <w:rPr>
        <w:rFonts w:ascii="Arial" w:hAnsi="Arial" w:cs="Arial"/>
        <w:color w:val="333399"/>
        <w:sz w:val="26"/>
        <w:szCs w:val="26"/>
        <w:shd w:val="clear" w:color="auto" w:fill="E0E0E0"/>
        <w:lang w:val="sr-Cyrl-CS"/>
      </w:rPr>
      <w:t xml:space="preserve"> </w:t>
    </w:r>
    <w:r w:rsidR="00564E88">
      <w:rPr>
        <w:rFonts w:ascii="Arial" w:hAnsi="Arial" w:cs="Arial"/>
        <w:color w:val="333399"/>
        <w:lang w:val="sr-Cyrl-CS"/>
      </w:rPr>
      <w:t>202</w:t>
    </w:r>
    <w:r w:rsidR="00BC72A7">
      <w:rPr>
        <w:rFonts w:ascii="Arial" w:hAnsi="Arial" w:cs="Arial"/>
        <w:color w:val="333399"/>
        <w:lang w:val="sr-Cyrl-RS"/>
      </w:rPr>
      <w:t>2</w:t>
    </w:r>
    <w:r w:rsidR="00564E88">
      <w:rPr>
        <w:rFonts w:ascii="Arial" w:hAnsi="Arial" w:cs="Arial"/>
        <w:color w:val="333399"/>
        <w:lang w:val="sr-Cyrl-CS"/>
      </w:rPr>
      <w:t xml:space="preserve"> </w:t>
    </w:r>
    <w:r w:rsidR="00564E88" w:rsidRPr="0025288F">
      <w:rPr>
        <w:rFonts w:ascii="Arial" w:hAnsi="Arial" w:cs="Arial"/>
        <w:color w:val="333399"/>
        <w:lang w:val="sr-Cyrl-CS"/>
      </w:rPr>
      <w:t xml:space="preserve">  </w:t>
    </w:r>
    <w:r w:rsidR="00564E88">
      <w:rPr>
        <w:rFonts w:ascii="Arial" w:hAnsi="Arial" w:cs="Arial"/>
        <w:color w:val="333399"/>
        <w:lang w:val="sr-Cyrl-CS"/>
      </w:rPr>
      <w:t xml:space="preserve">       </w:t>
    </w:r>
    <w:r w:rsidR="00564E88">
      <w:rPr>
        <w:rFonts w:ascii="Arial" w:hAnsi="Arial" w:cs="Arial"/>
        <w:color w:val="333399"/>
      </w:rPr>
      <w:t xml:space="preserve"> </w:t>
    </w:r>
    <w:r w:rsidR="00EC0BD9">
      <w:rPr>
        <w:rFonts w:ascii="Arial" w:hAnsi="Arial" w:cs="Arial"/>
        <w:color w:val="333399"/>
        <w:lang w:val="sr-Cyrl-CS"/>
      </w:rPr>
      <w:t xml:space="preserve">     </w:t>
    </w:r>
    <w:r w:rsidR="00564E88" w:rsidRPr="0025288F">
      <w:rPr>
        <w:rFonts w:ascii="Arial" w:hAnsi="Arial" w:cs="Arial"/>
        <w:b/>
        <w:i/>
        <w:color w:val="333399"/>
        <w:sz w:val="26"/>
        <w:szCs w:val="26"/>
        <w:lang w:val="sr-Cyrl-CS"/>
      </w:rPr>
      <w:t>СЛУЖБЕНИ ЛИСТ ОПШТ</w:t>
    </w:r>
    <w:r w:rsidR="00564E88">
      <w:rPr>
        <w:rFonts w:ascii="Arial" w:hAnsi="Arial" w:cs="Arial"/>
        <w:b/>
        <w:i/>
        <w:color w:val="333399"/>
        <w:sz w:val="26"/>
        <w:szCs w:val="26"/>
        <w:lang w:val="sr-Cyrl-CS"/>
      </w:rPr>
      <w:t xml:space="preserve">ИНЕ ИВАЊИЦА              </w:t>
    </w:r>
    <w:r w:rsidR="00BA0C62">
      <w:rPr>
        <w:rFonts w:ascii="Arial" w:hAnsi="Arial" w:cs="Arial"/>
        <w:b/>
        <w:i/>
        <w:color w:val="333399"/>
        <w:sz w:val="26"/>
        <w:szCs w:val="26"/>
        <w:lang w:val="sr-Cyrl-CS"/>
      </w:rPr>
      <w:t xml:space="preserve"> </w:t>
    </w:r>
    <w:r w:rsidR="00564E88">
      <w:rPr>
        <w:rFonts w:ascii="Arial" w:hAnsi="Arial" w:cs="Arial"/>
        <w:color w:val="333399"/>
        <w:lang w:val="sr-Cyrl-CS"/>
      </w:rPr>
      <w:t xml:space="preserve">Број </w:t>
    </w:r>
    <w:r>
      <w:rPr>
        <w:rFonts w:ascii="Arial" w:hAnsi="Arial" w:cs="Arial"/>
        <w:color w:val="333399"/>
        <w:lang w:val="sr-Cyrl-RS"/>
      </w:rPr>
      <w:t>12</w:t>
    </w:r>
  </w:p>
  <w:p w14:paraId="2CAA8401" w14:textId="16F01D32" w:rsidR="00564E88" w:rsidRDefault="00EC204F" w:rsidP="006761B4">
    <w:pPr>
      <w:pStyle w:val="Zaglavljestranice"/>
      <w:tabs>
        <w:tab w:val="clear" w:pos="4535"/>
      </w:tabs>
      <w:rPr>
        <w:rFonts w:ascii="Arial" w:hAnsi="Arial" w:cs="Arial"/>
        <w:b/>
        <w:sz w:val="16"/>
        <w:szCs w:val="16"/>
      </w:rPr>
    </w:pPr>
    <w:r>
      <w:rPr>
        <w:rFonts w:ascii="Arial" w:hAnsi="Arial" w:cs="Arial"/>
        <w:b/>
        <w:noProof/>
        <w:sz w:val="16"/>
        <w:szCs w:val="16"/>
        <w:lang w:eastAsia="ja-JP"/>
      </w:rPr>
      <mc:AlternateContent>
        <mc:Choice Requires="wps">
          <w:drawing>
            <wp:anchor distT="0" distB="0" distL="114300" distR="114300" simplePos="0" relativeHeight="251659776" behindDoc="0" locked="0" layoutInCell="1" allowOverlap="1" wp14:anchorId="0C2A9026" wp14:editId="7F91C99A">
              <wp:simplePos x="0" y="0"/>
              <wp:positionH relativeFrom="column">
                <wp:posOffset>0</wp:posOffset>
              </wp:positionH>
              <wp:positionV relativeFrom="paragraph">
                <wp:posOffset>76200</wp:posOffset>
              </wp:positionV>
              <wp:extent cx="6400800" cy="0"/>
              <wp:effectExtent l="10795" t="14605" r="8255"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519C"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496EE96" w14:textId="77777777" w:rsidR="00564E88" w:rsidRDefault="00564E88" w:rsidP="006761B4">
    <w:pPr>
      <w:pStyle w:val="Zaglavljestranice"/>
      <w:tabs>
        <w:tab w:val="clear" w:pos="4535"/>
      </w:tabs>
      <w:rPr>
        <w:rFonts w:ascii="Arial" w:hAnsi="Arial" w:cs="Arial"/>
        <w:b/>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3FA2" w14:textId="77777777" w:rsidR="00564E88" w:rsidRPr="00450FB4" w:rsidRDefault="00564E88" w:rsidP="00625573">
    <w:pPr>
      <w:pStyle w:val="Zaglavljestranice"/>
      <w:framePr w:wrap="around" w:vAnchor="text" w:hAnchor="page" w:x="978" w:y="169"/>
      <w:rPr>
        <w:rStyle w:val="Brojstranice"/>
        <w:lang w:val="sr-Cyrl-CS"/>
      </w:rPr>
    </w:pPr>
    <w:r>
      <w:rPr>
        <w:rStyle w:val="Brojstranice"/>
        <w:lang w:val="sr-Cyrl-CS"/>
      </w:rPr>
      <w:t>50</w:t>
    </w:r>
  </w:p>
  <w:p w14:paraId="6362E8A4" w14:textId="77777777" w:rsidR="00564E88" w:rsidRDefault="00564E88" w:rsidP="00450FB4">
    <w:pPr>
      <w:pStyle w:val="Zaglavljestranice"/>
      <w:ind w:right="360" w:firstLine="360"/>
      <w:rPr>
        <w:color w:val="000058"/>
        <w:shd w:val="clear" w:color="auto" w:fill="E0E0E0"/>
        <w:lang w:val="ru-RU"/>
      </w:rPr>
    </w:pPr>
  </w:p>
  <w:p w14:paraId="6483BDA8" w14:textId="77777777" w:rsidR="00564E88" w:rsidRDefault="00564E88" w:rsidP="00450FB4">
    <w:pPr>
      <w:pStyle w:val="Zaglavljestranice"/>
      <w:rPr>
        <w:color w:val="000058"/>
        <w:shd w:val="clear" w:color="auto" w:fill="E0E0E0"/>
        <w:lang w:val="ru-RU"/>
      </w:rPr>
    </w:pPr>
  </w:p>
  <w:p w14:paraId="2D0FCD52" w14:textId="77777777" w:rsidR="00564E88" w:rsidRDefault="00564E88" w:rsidP="00450FB4">
    <w:pPr>
      <w:pStyle w:val="Zaglavljestranice"/>
      <w:rPr>
        <w:color w:val="000058"/>
        <w:shd w:val="clear" w:color="auto" w:fill="E0E0E0"/>
        <w:lang w:val="ru-RU"/>
      </w:rPr>
    </w:pPr>
  </w:p>
  <w:p w14:paraId="52447CDC"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2876D4FF" w14:textId="66D87925" w:rsidR="00564E88" w:rsidRDefault="00EC204F">
    <w:pPr>
      <w:pStyle w:val="Zaglavljestranice"/>
      <w:rPr>
        <w:lang w:val="sr-Cyrl-CS"/>
      </w:rPr>
    </w:pPr>
    <w:r>
      <w:rPr>
        <w:noProof/>
        <w:lang w:eastAsia="ja-JP"/>
      </w:rPr>
      <mc:AlternateContent>
        <mc:Choice Requires="wps">
          <w:drawing>
            <wp:anchor distT="0" distB="0" distL="114300" distR="114300" simplePos="0" relativeHeight="251658752" behindDoc="0" locked="0" layoutInCell="1" allowOverlap="1" wp14:anchorId="57E8AF5C" wp14:editId="4B285F2F">
              <wp:simplePos x="0" y="0"/>
              <wp:positionH relativeFrom="column">
                <wp:posOffset>0</wp:posOffset>
              </wp:positionH>
              <wp:positionV relativeFrom="paragraph">
                <wp:posOffset>76200</wp:posOffset>
              </wp:positionV>
              <wp:extent cx="640080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AB01"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1D602A4" w14:textId="77777777" w:rsidR="00564E88" w:rsidRPr="00450FB4" w:rsidRDefault="00564E88">
    <w:pPr>
      <w:pStyle w:val="Zaglavljestranice"/>
      <w:rPr>
        <w:lang w:val="sr-Cyrl-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27A" w14:textId="77777777" w:rsidR="00564E88" w:rsidRPr="00B937BC" w:rsidRDefault="00564E88" w:rsidP="00B937BC">
    <w:pPr>
      <w:pStyle w:val="Zaglavljestranice"/>
      <w:ind w:right="360"/>
      <w:rPr>
        <w:color w:val="000058"/>
        <w:shd w:val="clear" w:color="auto" w:fill="E0E0E0"/>
      </w:rPr>
    </w:pPr>
    <w:r>
      <w:rPr>
        <w:rStyle w:val="Brojstranice"/>
      </w:rPr>
      <w:t>36</w:t>
    </w:r>
  </w:p>
  <w:p w14:paraId="0D704E38" w14:textId="77777777" w:rsidR="00564E88" w:rsidRDefault="00564E88" w:rsidP="00450FB4">
    <w:pPr>
      <w:pStyle w:val="Zaglavljestranice"/>
      <w:rPr>
        <w:color w:val="000058"/>
        <w:shd w:val="clear" w:color="auto" w:fill="E0E0E0"/>
        <w:lang w:val="ru-RU"/>
      </w:rPr>
    </w:pPr>
  </w:p>
  <w:p w14:paraId="28758367" w14:textId="77777777" w:rsidR="00564E88" w:rsidRDefault="00564E88" w:rsidP="00450FB4">
    <w:pPr>
      <w:pStyle w:val="Zaglavljestranice"/>
      <w:rPr>
        <w:color w:val="000058"/>
        <w:shd w:val="clear" w:color="auto" w:fill="E0E0E0"/>
        <w:lang w:val="ru-RU"/>
      </w:rPr>
    </w:pPr>
  </w:p>
  <w:p w14:paraId="3F3EBDB7"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6500F144" w14:textId="5D94940B" w:rsidR="00564E88" w:rsidRDefault="00EC204F">
    <w:pPr>
      <w:pStyle w:val="Zaglavljestranice"/>
      <w:rPr>
        <w:lang w:val="sr-Cyrl-CS"/>
      </w:rPr>
    </w:pPr>
    <w:r>
      <w:rPr>
        <w:noProof/>
        <w:lang w:eastAsia="ja-JP"/>
      </w:rPr>
      <mc:AlternateContent>
        <mc:Choice Requires="wps">
          <w:drawing>
            <wp:anchor distT="0" distB="0" distL="114300" distR="114300" simplePos="0" relativeHeight="251661824" behindDoc="0" locked="0" layoutInCell="1" allowOverlap="1" wp14:anchorId="149C470C" wp14:editId="1A878F63">
              <wp:simplePos x="0" y="0"/>
              <wp:positionH relativeFrom="column">
                <wp:posOffset>0</wp:posOffset>
              </wp:positionH>
              <wp:positionV relativeFrom="paragraph">
                <wp:posOffset>76200</wp:posOffset>
              </wp:positionV>
              <wp:extent cx="6400800" cy="0"/>
              <wp:effectExtent l="9525" t="9525" r="9525" b="952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CEF"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034AB19" w14:textId="77777777" w:rsidR="00564E88" w:rsidRPr="00450FB4" w:rsidRDefault="00564E88">
    <w:pPr>
      <w:pStyle w:val="Zaglavljestranice"/>
      <w:rPr>
        <w:lang w:val="sr-Cyrl-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1D8C" w14:textId="77777777" w:rsidR="00564E88" w:rsidRDefault="00564E88" w:rsidP="00D01BAB">
    <w:pPr>
      <w:pStyle w:val="Zaglavljestranice"/>
      <w:ind w:right="360"/>
      <w:rPr>
        <w:rStyle w:val="Brojstranice"/>
        <w:lang w:val="sr-Cyrl-CS"/>
      </w:rPr>
    </w:pPr>
    <w:r>
      <w:rPr>
        <w:rStyle w:val="Brojstranice"/>
      </w:rPr>
      <w:t>48</w:t>
    </w:r>
    <w:r>
      <w:rPr>
        <w:rStyle w:val="Brojstranice"/>
        <w:lang w:val="sr-Cyrl-CS"/>
      </w:rPr>
      <w:t xml:space="preserve">   </w:t>
    </w:r>
  </w:p>
  <w:p w14:paraId="65FA6E1B" w14:textId="77777777" w:rsidR="00564E88" w:rsidRDefault="00564E88" w:rsidP="004621D0">
    <w:pPr>
      <w:pStyle w:val="Zaglavljestranice"/>
      <w:rPr>
        <w:lang w:val="ru-RU"/>
      </w:rPr>
    </w:pPr>
    <w:r>
      <w:rPr>
        <w:rStyle w:val="Brojstranice"/>
        <w:lang w:val="sr-Cyrl-CS"/>
      </w:rPr>
      <w:t xml:space="preserve"> </w:t>
    </w:r>
  </w:p>
  <w:p w14:paraId="535EF187" w14:textId="77777777" w:rsidR="00564E88" w:rsidRPr="00985555" w:rsidRDefault="00564E88" w:rsidP="00B77123">
    <w:pPr>
      <w:pStyle w:val="Zaglavljestranice"/>
    </w:pPr>
  </w:p>
  <w:p w14:paraId="7C649B36" w14:textId="77777777"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14:paraId="3AA35849" w14:textId="1E838006" w:rsidR="00564E88" w:rsidRDefault="00EC204F">
    <w:pPr>
      <w:pStyle w:val="Zaglavljestranice"/>
      <w:rPr>
        <w:lang w:val="sr-Cyrl-CS"/>
      </w:rPr>
    </w:pPr>
    <w:r>
      <w:rPr>
        <w:noProof/>
        <w:lang w:eastAsia="ja-JP"/>
      </w:rPr>
      <mc:AlternateContent>
        <mc:Choice Requires="wps">
          <w:drawing>
            <wp:anchor distT="0" distB="0" distL="114300" distR="114300" simplePos="0" relativeHeight="251660800" behindDoc="0" locked="0" layoutInCell="1" allowOverlap="1" wp14:anchorId="4A5E5D0B" wp14:editId="12E962E4">
              <wp:simplePos x="0" y="0"/>
              <wp:positionH relativeFrom="column">
                <wp:posOffset>0</wp:posOffset>
              </wp:positionH>
              <wp:positionV relativeFrom="paragraph">
                <wp:posOffset>76200</wp:posOffset>
              </wp:positionV>
              <wp:extent cx="6400800" cy="0"/>
              <wp:effectExtent l="9525" t="9525" r="9525" b="952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069A6" id="Line 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77EB120" w14:textId="77777777" w:rsidR="00564E88" w:rsidRPr="008742AC" w:rsidRDefault="00564E88">
    <w:pPr>
      <w:pStyle w:val="Zaglavljestranice"/>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15:restartNumberingAfterBreak="0">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5" w15:restartNumberingAfterBreak="0">
    <w:nsid w:val="2FAF0849"/>
    <w:multiLevelType w:val="hybridMultilevel"/>
    <w:tmpl w:val="5F965EF0"/>
    <w:lvl w:ilvl="0" w:tplc="F4AAA71C">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6" w15:restartNumberingAfterBreak="0">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7" w15:restartNumberingAfterBreak="0">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7AD92BBF"/>
    <w:multiLevelType w:val="hybridMultilevel"/>
    <w:tmpl w:val="173475EA"/>
    <w:lvl w:ilvl="0" w:tplc="FFFFFFFF">
      <w:start w:val="1"/>
      <w:numFmt w:val="decimal"/>
      <w:lvlText w:val="%1."/>
      <w:lvlJc w:val="left"/>
      <w:pPr>
        <w:ind w:left="945" w:hanging="360"/>
      </w:pPr>
      <w:rPr>
        <w:rFonts w:hint="default"/>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num w:numId="1" w16cid:durableId="693268623">
    <w:abstractNumId w:val="6"/>
  </w:num>
  <w:num w:numId="2" w16cid:durableId="1106970350">
    <w:abstractNumId w:val="3"/>
  </w:num>
  <w:num w:numId="3" w16cid:durableId="1898853619">
    <w:abstractNumId w:val="4"/>
  </w:num>
  <w:num w:numId="4" w16cid:durableId="292101299">
    <w:abstractNumId w:val="7"/>
  </w:num>
  <w:num w:numId="5" w16cid:durableId="1785493462">
    <w:abstractNumId w:val="8"/>
  </w:num>
  <w:num w:numId="6" w16cid:durableId="22144828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5FB8"/>
    <w:rsid w:val="001062CE"/>
    <w:rsid w:val="001117AD"/>
    <w:rsid w:val="00112A95"/>
    <w:rsid w:val="00115B1F"/>
    <w:rsid w:val="00115D38"/>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369AB"/>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6C24"/>
    <w:rsid w:val="00177AD9"/>
    <w:rsid w:val="00180C41"/>
    <w:rsid w:val="00181390"/>
    <w:rsid w:val="00181E8A"/>
    <w:rsid w:val="0018307F"/>
    <w:rsid w:val="0018453B"/>
    <w:rsid w:val="001854E2"/>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18E7"/>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1E48"/>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557C"/>
    <w:rsid w:val="00256492"/>
    <w:rsid w:val="002564A2"/>
    <w:rsid w:val="00256C00"/>
    <w:rsid w:val="002637AB"/>
    <w:rsid w:val="002676A2"/>
    <w:rsid w:val="00270854"/>
    <w:rsid w:val="0027093E"/>
    <w:rsid w:val="00270EBB"/>
    <w:rsid w:val="00275D1E"/>
    <w:rsid w:val="00275E22"/>
    <w:rsid w:val="0027790C"/>
    <w:rsid w:val="0028494D"/>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5AE1"/>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4E1"/>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17921"/>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C65"/>
    <w:rsid w:val="00470E47"/>
    <w:rsid w:val="00473832"/>
    <w:rsid w:val="00475F1E"/>
    <w:rsid w:val="00476F4D"/>
    <w:rsid w:val="00477B0F"/>
    <w:rsid w:val="00480A89"/>
    <w:rsid w:val="0048302F"/>
    <w:rsid w:val="0048575B"/>
    <w:rsid w:val="00485CD8"/>
    <w:rsid w:val="004876B9"/>
    <w:rsid w:val="00492128"/>
    <w:rsid w:val="0049247E"/>
    <w:rsid w:val="00492F38"/>
    <w:rsid w:val="004A07C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2C5A"/>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239"/>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21A5"/>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26A2"/>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496D"/>
    <w:rsid w:val="00855C26"/>
    <w:rsid w:val="00856C2B"/>
    <w:rsid w:val="00856F4C"/>
    <w:rsid w:val="00860E30"/>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09D"/>
    <w:rsid w:val="00973BE5"/>
    <w:rsid w:val="00973D50"/>
    <w:rsid w:val="00973EDE"/>
    <w:rsid w:val="00974969"/>
    <w:rsid w:val="009759CE"/>
    <w:rsid w:val="00976816"/>
    <w:rsid w:val="00981712"/>
    <w:rsid w:val="00981BD6"/>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49D"/>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2BD5"/>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6031"/>
    <w:rsid w:val="00A77AAA"/>
    <w:rsid w:val="00A803D0"/>
    <w:rsid w:val="00A82516"/>
    <w:rsid w:val="00A82B9B"/>
    <w:rsid w:val="00A82F36"/>
    <w:rsid w:val="00A85A78"/>
    <w:rsid w:val="00A85DA1"/>
    <w:rsid w:val="00A908D5"/>
    <w:rsid w:val="00A90D75"/>
    <w:rsid w:val="00A97E01"/>
    <w:rsid w:val="00A97E30"/>
    <w:rsid w:val="00AA1552"/>
    <w:rsid w:val="00AA2EC7"/>
    <w:rsid w:val="00AA4470"/>
    <w:rsid w:val="00AA5CFA"/>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267C"/>
    <w:rsid w:val="00AE729D"/>
    <w:rsid w:val="00AE74E9"/>
    <w:rsid w:val="00AF0409"/>
    <w:rsid w:val="00AF08EE"/>
    <w:rsid w:val="00AF1AD4"/>
    <w:rsid w:val="00AF40D3"/>
    <w:rsid w:val="00AF419F"/>
    <w:rsid w:val="00B0234A"/>
    <w:rsid w:val="00B10097"/>
    <w:rsid w:val="00B115BD"/>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4440"/>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763"/>
    <w:rsid w:val="00B85C5C"/>
    <w:rsid w:val="00B87453"/>
    <w:rsid w:val="00B902C5"/>
    <w:rsid w:val="00B90816"/>
    <w:rsid w:val="00B929CF"/>
    <w:rsid w:val="00B937BC"/>
    <w:rsid w:val="00B93952"/>
    <w:rsid w:val="00B967C1"/>
    <w:rsid w:val="00BA0C62"/>
    <w:rsid w:val="00BA3724"/>
    <w:rsid w:val="00BA5C56"/>
    <w:rsid w:val="00BA64B7"/>
    <w:rsid w:val="00BA65ED"/>
    <w:rsid w:val="00BB1BD8"/>
    <w:rsid w:val="00BB317F"/>
    <w:rsid w:val="00BB4445"/>
    <w:rsid w:val="00BB5515"/>
    <w:rsid w:val="00BB5F8A"/>
    <w:rsid w:val="00BB6B3B"/>
    <w:rsid w:val="00BB6CB5"/>
    <w:rsid w:val="00BB6E5B"/>
    <w:rsid w:val="00BC15C5"/>
    <w:rsid w:val="00BC16DB"/>
    <w:rsid w:val="00BC17DE"/>
    <w:rsid w:val="00BC2581"/>
    <w:rsid w:val="00BC4AD7"/>
    <w:rsid w:val="00BC5C3D"/>
    <w:rsid w:val="00BC5F7D"/>
    <w:rsid w:val="00BC6EF5"/>
    <w:rsid w:val="00BC72A7"/>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15EFC"/>
    <w:rsid w:val="00C2070E"/>
    <w:rsid w:val="00C22AEF"/>
    <w:rsid w:val="00C23D16"/>
    <w:rsid w:val="00C258EC"/>
    <w:rsid w:val="00C2708F"/>
    <w:rsid w:val="00C274A7"/>
    <w:rsid w:val="00C3039F"/>
    <w:rsid w:val="00C307E7"/>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889"/>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385F"/>
    <w:rsid w:val="00DC4510"/>
    <w:rsid w:val="00DC5470"/>
    <w:rsid w:val="00DC613A"/>
    <w:rsid w:val="00DC6268"/>
    <w:rsid w:val="00DC6C03"/>
    <w:rsid w:val="00DD377B"/>
    <w:rsid w:val="00DD3D84"/>
    <w:rsid w:val="00DD651B"/>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B45"/>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204F"/>
    <w:rsid w:val="00EC4A1E"/>
    <w:rsid w:val="00EC4EFF"/>
    <w:rsid w:val="00EC5C47"/>
    <w:rsid w:val="00EC6C29"/>
    <w:rsid w:val="00EC6D2F"/>
    <w:rsid w:val="00ED005F"/>
    <w:rsid w:val="00ED1193"/>
    <w:rsid w:val="00ED3049"/>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6F86"/>
    <w:rsid w:val="00F077ED"/>
    <w:rsid w:val="00F12D6D"/>
    <w:rsid w:val="00F130F2"/>
    <w:rsid w:val="00F13AF5"/>
    <w:rsid w:val="00F13E4D"/>
    <w:rsid w:val="00F14BF4"/>
    <w:rsid w:val="00F164B4"/>
    <w:rsid w:val="00F16948"/>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66264"/>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DD055"/>
  <w15:docId w15:val="{AFB6C864-684C-47E9-929E-50ECE47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D5C"/>
    <w:rPr>
      <w:rFonts w:eastAsia="Times New Roman"/>
      <w:sz w:val="24"/>
      <w:szCs w:val="24"/>
    </w:rPr>
  </w:style>
  <w:style w:type="paragraph" w:styleId="Naslov1">
    <w:name w:val="heading 1"/>
    <w:basedOn w:val="Normal"/>
    <w:next w:val="Normal"/>
    <w:link w:val="Naslov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Naslov2">
    <w:name w:val="heading 2"/>
    <w:basedOn w:val="Normal"/>
    <w:next w:val="Normal"/>
    <w:link w:val="Naslov2Char"/>
    <w:uiPriority w:val="9"/>
    <w:qFormat/>
    <w:rsid w:val="0003312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qFormat/>
    <w:rsid w:val="00033128"/>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qFormat/>
    <w:rsid w:val="00033128"/>
    <w:pPr>
      <w:keepNext/>
      <w:spacing w:before="240" w:after="60"/>
      <w:outlineLvl w:val="3"/>
    </w:pPr>
    <w:rPr>
      <w:b/>
      <w:bCs/>
      <w:sz w:val="28"/>
      <w:szCs w:val="28"/>
    </w:rPr>
  </w:style>
  <w:style w:type="paragraph" w:styleId="Naslov5">
    <w:name w:val="heading 5"/>
    <w:basedOn w:val="Normal"/>
    <w:next w:val="Normal"/>
    <w:link w:val="Naslov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Naslov6">
    <w:name w:val="heading 6"/>
    <w:basedOn w:val="Normal"/>
    <w:next w:val="Normal"/>
    <w:link w:val="Naslov6Char"/>
    <w:qFormat/>
    <w:rsid w:val="009E78F5"/>
    <w:pPr>
      <w:keepNext/>
      <w:suppressAutoHyphens/>
      <w:jc w:val="both"/>
      <w:outlineLvl w:val="5"/>
    </w:pPr>
    <w:rPr>
      <w:rFonts w:ascii="Arial" w:hAnsi="Arial"/>
      <w:b/>
      <w:color w:val="FF0000"/>
      <w:sz w:val="28"/>
      <w:szCs w:val="28"/>
      <w:lang w:val="en-GB" w:eastAsia="ar-SA"/>
    </w:rPr>
  </w:style>
  <w:style w:type="paragraph" w:styleId="Naslov7">
    <w:name w:val="heading 7"/>
    <w:basedOn w:val="Normal"/>
    <w:next w:val="Normal"/>
    <w:link w:val="Naslov7Char"/>
    <w:qFormat/>
    <w:rsid w:val="009E78F5"/>
    <w:pPr>
      <w:suppressAutoHyphens/>
      <w:spacing w:before="240" w:after="60"/>
      <w:jc w:val="both"/>
      <w:outlineLvl w:val="6"/>
    </w:pPr>
    <w:rPr>
      <w:lang w:val="en-GB" w:eastAsia="ar-SA"/>
    </w:rPr>
  </w:style>
  <w:style w:type="paragraph" w:styleId="Naslov8">
    <w:name w:val="heading 8"/>
    <w:basedOn w:val="Normal"/>
    <w:next w:val="Normal"/>
    <w:link w:val="Naslov8Char"/>
    <w:uiPriority w:val="9"/>
    <w:unhideWhenUsed/>
    <w:qFormat/>
    <w:rsid w:val="009E78F5"/>
    <w:pPr>
      <w:spacing w:before="240" w:after="60"/>
      <w:outlineLvl w:val="7"/>
    </w:pPr>
    <w:rPr>
      <w:rFonts w:ascii="Calibri" w:hAnsi="Calibri"/>
      <w:i/>
      <w:iCs/>
      <w:lang w:val="en-GB"/>
    </w:rPr>
  </w:style>
  <w:style w:type="paragraph" w:styleId="Naslov9">
    <w:name w:val="heading 9"/>
    <w:basedOn w:val="Normal"/>
    <w:next w:val="Normal"/>
    <w:link w:val="Naslov9Char"/>
    <w:uiPriority w:val="9"/>
    <w:unhideWhenUsed/>
    <w:qFormat/>
    <w:rsid w:val="009E78F5"/>
    <w:pPr>
      <w:spacing w:before="240" w:after="60"/>
      <w:outlineLvl w:val="8"/>
    </w:pPr>
    <w:rPr>
      <w:rFonts w:ascii="Cambria" w:hAnsi="Cambria"/>
      <w:sz w:val="22"/>
      <w:szCs w:val="22"/>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1E452D"/>
    <w:rPr>
      <w:rFonts w:ascii="Cambria" w:hAnsi="Cambria"/>
      <w:b/>
      <w:bCs/>
      <w:kern w:val="32"/>
      <w:sz w:val="32"/>
      <w:szCs w:val="32"/>
      <w:lang w:val="en-US" w:eastAsia="en-US" w:bidi="ar-SA"/>
    </w:rPr>
  </w:style>
  <w:style w:type="character" w:customStyle="1" w:styleId="Naslov2Char">
    <w:name w:val="Naslov 2 Char"/>
    <w:basedOn w:val="Podrazumevanifontpasusa"/>
    <w:link w:val="Naslov2"/>
    <w:uiPriority w:val="9"/>
    <w:rsid w:val="005F312C"/>
    <w:rPr>
      <w:rFonts w:ascii="Arial" w:eastAsia="Times New Roman" w:hAnsi="Arial" w:cs="Arial"/>
      <w:b/>
      <w:bCs/>
      <w:i/>
      <w:iCs/>
      <w:sz w:val="28"/>
      <w:szCs w:val="28"/>
    </w:rPr>
  </w:style>
  <w:style w:type="character" w:customStyle="1" w:styleId="Naslov3Char">
    <w:name w:val="Naslov 3 Char"/>
    <w:basedOn w:val="Podrazumevanifontpasusa"/>
    <w:link w:val="Naslov3"/>
    <w:rsid w:val="005F312C"/>
    <w:rPr>
      <w:rFonts w:ascii="Arial" w:eastAsia="Times New Roman" w:hAnsi="Arial" w:cs="Arial"/>
      <w:b/>
      <w:bCs/>
      <w:sz w:val="26"/>
      <w:szCs w:val="26"/>
    </w:rPr>
  </w:style>
  <w:style w:type="character" w:customStyle="1" w:styleId="Naslov4Char">
    <w:name w:val="Naslov 4 Char"/>
    <w:link w:val="Naslov4"/>
    <w:uiPriority w:val="9"/>
    <w:rsid w:val="009E78F5"/>
    <w:rPr>
      <w:rFonts w:eastAsia="Times New Roman"/>
      <w:b/>
      <w:bCs/>
      <w:sz w:val="28"/>
      <w:szCs w:val="28"/>
    </w:rPr>
  </w:style>
  <w:style w:type="character" w:customStyle="1" w:styleId="Naslov5Char">
    <w:name w:val="Naslov 5 Char"/>
    <w:basedOn w:val="Podrazumevanifontpasusa"/>
    <w:link w:val="Naslov5"/>
    <w:rsid w:val="009E78F5"/>
    <w:rPr>
      <w:rFonts w:ascii="C_Renfrew" w:eastAsia="Times New Roman" w:hAnsi="C_Renfrew"/>
      <w:bCs/>
      <w:sz w:val="32"/>
      <w:szCs w:val="24"/>
      <w:shd w:val="clear" w:color="auto" w:fill="FFFFFF"/>
      <w:lang w:val="en-GB" w:eastAsia="ar-SA"/>
    </w:rPr>
  </w:style>
  <w:style w:type="character" w:customStyle="1" w:styleId="Naslov6Char">
    <w:name w:val="Naslov 6 Char"/>
    <w:basedOn w:val="Podrazumevanifontpasusa"/>
    <w:link w:val="Naslov6"/>
    <w:rsid w:val="009E78F5"/>
    <w:rPr>
      <w:rFonts w:ascii="Arial" w:eastAsia="Times New Roman" w:hAnsi="Arial"/>
      <w:b/>
      <w:color w:val="FF0000"/>
      <w:sz w:val="28"/>
      <w:szCs w:val="28"/>
      <w:lang w:val="en-GB" w:eastAsia="ar-SA"/>
    </w:rPr>
  </w:style>
  <w:style w:type="character" w:customStyle="1" w:styleId="Naslov7Char">
    <w:name w:val="Naslov 7 Char"/>
    <w:basedOn w:val="Podrazumevanifontpasusa"/>
    <w:link w:val="Naslov7"/>
    <w:rsid w:val="009E78F5"/>
    <w:rPr>
      <w:rFonts w:eastAsia="Times New Roman"/>
      <w:sz w:val="24"/>
      <w:szCs w:val="24"/>
      <w:lang w:val="en-GB" w:eastAsia="ar-SA"/>
    </w:rPr>
  </w:style>
  <w:style w:type="character" w:customStyle="1" w:styleId="Naslov8Char">
    <w:name w:val="Naslov 8 Char"/>
    <w:basedOn w:val="Podrazumevanifontpasusa"/>
    <w:link w:val="Naslov8"/>
    <w:uiPriority w:val="9"/>
    <w:rsid w:val="009E78F5"/>
    <w:rPr>
      <w:rFonts w:ascii="Calibri" w:eastAsia="Times New Roman" w:hAnsi="Calibri"/>
      <w:i/>
      <w:iCs/>
      <w:sz w:val="24"/>
      <w:szCs w:val="24"/>
      <w:lang w:val="en-GB"/>
    </w:rPr>
  </w:style>
  <w:style w:type="character" w:customStyle="1" w:styleId="Naslov9Char">
    <w:name w:val="Naslov 9 Char"/>
    <w:basedOn w:val="Podrazumevanifontpasusa"/>
    <w:link w:val="Naslov9"/>
    <w:uiPriority w:val="9"/>
    <w:rsid w:val="009E78F5"/>
    <w:rPr>
      <w:rFonts w:ascii="Cambria" w:eastAsia="Times New Roman" w:hAnsi="Cambria"/>
      <w:sz w:val="22"/>
      <w:szCs w:val="22"/>
      <w:lang w:val="en-GB"/>
    </w:rPr>
  </w:style>
  <w:style w:type="paragraph" w:styleId="Zaglavljestranice">
    <w:name w:val="header"/>
    <w:basedOn w:val="Normal"/>
    <w:link w:val="ZaglavljestraniceChar"/>
    <w:uiPriority w:val="99"/>
    <w:rsid w:val="00CB590E"/>
    <w:pPr>
      <w:tabs>
        <w:tab w:val="center" w:pos="4535"/>
        <w:tab w:val="right" w:pos="9071"/>
      </w:tabs>
    </w:pPr>
  </w:style>
  <w:style w:type="character" w:customStyle="1" w:styleId="ZaglavljestraniceChar">
    <w:name w:val="Zaglavlje stranice Char"/>
    <w:basedOn w:val="Podrazumevanifontpasusa"/>
    <w:link w:val="Zaglavljestranice"/>
    <w:uiPriority w:val="99"/>
    <w:rsid w:val="0018307F"/>
    <w:rPr>
      <w:rFonts w:eastAsia="Times New Roman"/>
      <w:sz w:val="24"/>
      <w:szCs w:val="24"/>
    </w:rPr>
  </w:style>
  <w:style w:type="paragraph" w:styleId="Podnojestranice">
    <w:name w:val="footer"/>
    <w:basedOn w:val="Normal"/>
    <w:link w:val="PodnojestraniceChar"/>
    <w:uiPriority w:val="99"/>
    <w:rsid w:val="00CB590E"/>
    <w:pPr>
      <w:tabs>
        <w:tab w:val="center" w:pos="4535"/>
        <w:tab w:val="right" w:pos="9071"/>
      </w:tabs>
    </w:pPr>
  </w:style>
  <w:style w:type="character" w:customStyle="1" w:styleId="PodnojestraniceChar">
    <w:name w:val="Podnožje stranice Char"/>
    <w:basedOn w:val="Podrazumevanifontpasusa"/>
    <w:link w:val="Podnojestranice"/>
    <w:uiPriority w:val="99"/>
    <w:rsid w:val="0018307F"/>
    <w:rPr>
      <w:rFonts w:eastAsia="Times New Roman"/>
      <w:sz w:val="24"/>
      <w:szCs w:val="24"/>
    </w:rPr>
  </w:style>
  <w:style w:type="paragraph" w:styleId="Tekstubaloniu">
    <w:name w:val="Balloon Text"/>
    <w:basedOn w:val="Normal"/>
    <w:link w:val="TekstubaloniuChar"/>
    <w:uiPriority w:val="99"/>
    <w:rsid w:val="00284ED2"/>
    <w:rPr>
      <w:rFonts w:ascii="Tahoma" w:hAnsi="Tahoma" w:cs="Tahoma"/>
      <w:sz w:val="16"/>
      <w:szCs w:val="16"/>
    </w:rPr>
  </w:style>
  <w:style w:type="character" w:customStyle="1" w:styleId="TekstubaloniuChar">
    <w:name w:val="Tekst u balončiću Char"/>
    <w:basedOn w:val="Podrazumevanifontpasusa"/>
    <w:link w:val="Tekstubaloniu"/>
    <w:uiPriority w:val="99"/>
    <w:rsid w:val="000106D1"/>
    <w:rPr>
      <w:rFonts w:ascii="Tahoma" w:eastAsia="Times New Roman" w:hAnsi="Tahoma" w:cs="Tahoma"/>
      <w:sz w:val="16"/>
      <w:szCs w:val="16"/>
    </w:rPr>
  </w:style>
  <w:style w:type="character" w:styleId="Brojstranice">
    <w:name w:val="page number"/>
    <w:basedOn w:val="Podrazumevanifontpasusa"/>
    <w:rsid w:val="004246F2"/>
  </w:style>
  <w:style w:type="character" w:styleId="Hiperveza">
    <w:name w:val="Hyperlink"/>
    <w:basedOn w:val="Podrazumevanifontpasusa"/>
    <w:uiPriority w:val="99"/>
    <w:rsid w:val="00071923"/>
    <w:rPr>
      <w:color w:val="0000FF"/>
      <w:u w:val="single"/>
    </w:rPr>
  </w:style>
  <w:style w:type="paragraph" w:styleId="Tekstfusnote">
    <w:name w:val="footnote text"/>
    <w:basedOn w:val="Normal"/>
    <w:link w:val="TekstfusnoteChar"/>
    <w:rsid w:val="001E452D"/>
    <w:rPr>
      <w:sz w:val="20"/>
      <w:szCs w:val="20"/>
      <w:lang w:val="en-US" w:eastAsia="en-US"/>
    </w:rPr>
  </w:style>
  <w:style w:type="character" w:customStyle="1" w:styleId="TekstfusnoteChar">
    <w:name w:val="Tekst fusnote Char"/>
    <w:link w:val="Tekstfusnote"/>
    <w:rsid w:val="009E78F5"/>
    <w:rPr>
      <w:rFonts w:eastAsia="Times New Roman"/>
      <w:lang w:val="en-US" w:eastAsia="en-US"/>
    </w:rPr>
  </w:style>
  <w:style w:type="paragraph" w:styleId="VeoblikovaniHTML">
    <w:name w:val="HTML Preformatted"/>
    <w:basedOn w:val="Normal"/>
    <w:link w:val="VeoblikovaniHTML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VeoblikovaniHTMLChar">
    <w:name w:val="Već oblikovani HTML Char"/>
    <w:basedOn w:val="Podrazumevanifontpasusa"/>
    <w:link w:val="VeoblikovaniHTML"/>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Teloteksta">
    <w:name w:val="Body Text"/>
    <w:basedOn w:val="Normal"/>
    <w:link w:val="TelotekstaChar"/>
    <w:rsid w:val="001E452D"/>
    <w:pPr>
      <w:spacing w:after="120"/>
    </w:pPr>
    <w:rPr>
      <w:lang w:val="sl-SI" w:eastAsia="sl-SI"/>
    </w:rPr>
  </w:style>
  <w:style w:type="character" w:customStyle="1" w:styleId="TelotekstaChar">
    <w:name w:val="Telo teksta Char"/>
    <w:basedOn w:val="Podrazumevanifontpasusa"/>
    <w:link w:val="Teloteksta"/>
    <w:uiPriority w:val="99"/>
    <w:rsid w:val="005F312C"/>
    <w:rPr>
      <w:rFonts w:eastAsia="Times New Roman"/>
      <w:sz w:val="24"/>
      <w:szCs w:val="24"/>
      <w:lang w:val="sl-SI" w:eastAsia="sl-SI"/>
    </w:rPr>
  </w:style>
  <w:style w:type="paragraph" w:styleId="Teloteksta2">
    <w:name w:val="Body Text 2"/>
    <w:basedOn w:val="Normal"/>
    <w:link w:val="Teloteksta2Char"/>
    <w:rsid w:val="001E452D"/>
    <w:pPr>
      <w:spacing w:after="120" w:line="480" w:lineRule="auto"/>
    </w:pPr>
    <w:rPr>
      <w:lang w:val="sl-SI" w:eastAsia="sl-SI"/>
    </w:rPr>
  </w:style>
  <w:style w:type="character" w:customStyle="1" w:styleId="Teloteksta2Char">
    <w:name w:val="Telo teksta 2 Char"/>
    <w:basedOn w:val="Podrazumevanifontpasusa"/>
    <w:link w:val="Teloteksta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Ispraenahiperveza">
    <w:name w:val="FollowedHyperlink"/>
    <w:basedOn w:val="Podrazumevanifontpasusa"/>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Referencafusnote">
    <w:name w:val="footnote reference"/>
    <w:basedOn w:val="Podrazumevanifontpasusa"/>
    <w:rsid w:val="002D2859"/>
    <w:rPr>
      <w:vertAlign w:val="superscript"/>
    </w:rPr>
  </w:style>
  <w:style w:type="character" w:styleId="Referencakomentara">
    <w:name w:val="annotation reference"/>
    <w:basedOn w:val="Podrazumevanifontpasusa"/>
    <w:uiPriority w:val="99"/>
    <w:rsid w:val="002D2859"/>
    <w:rPr>
      <w:sz w:val="16"/>
      <w:szCs w:val="16"/>
    </w:rPr>
  </w:style>
  <w:style w:type="paragraph" w:styleId="Tekstkomentara">
    <w:name w:val="annotation text"/>
    <w:basedOn w:val="Normal"/>
    <w:link w:val="TekstkomentaraChar"/>
    <w:uiPriority w:val="99"/>
    <w:rsid w:val="002D2859"/>
    <w:rPr>
      <w:sz w:val="20"/>
      <w:szCs w:val="20"/>
      <w:lang w:val="en-US" w:eastAsia="en-US"/>
    </w:rPr>
  </w:style>
  <w:style w:type="character" w:customStyle="1" w:styleId="TekstkomentaraChar">
    <w:name w:val="Tekst komentara Char"/>
    <w:link w:val="Tekstkomentara"/>
    <w:uiPriority w:val="99"/>
    <w:rsid w:val="00B30329"/>
    <w:rPr>
      <w:rFonts w:eastAsia="Times New Roman"/>
      <w:lang w:val="en-US" w:eastAsia="en-US"/>
    </w:rPr>
  </w:style>
  <w:style w:type="paragraph" w:styleId="Temakomentara">
    <w:name w:val="annotation subject"/>
    <w:basedOn w:val="Tekstkomentara"/>
    <w:next w:val="Tekstkomentara"/>
    <w:link w:val="TemakomentaraChar"/>
    <w:uiPriority w:val="99"/>
    <w:rsid w:val="002D2859"/>
    <w:rPr>
      <w:b/>
      <w:bCs/>
    </w:rPr>
  </w:style>
  <w:style w:type="character" w:customStyle="1" w:styleId="TemakomentaraChar">
    <w:name w:val="Tema komentara Char"/>
    <w:link w:val="Temakomentara"/>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Podrazumevanifontpasusa"/>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Pasussalistom">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Naglaeno">
    <w:name w:val="Strong"/>
    <w:basedOn w:val="Podrazumevanifontpasusa"/>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Mapadokumenta">
    <w:name w:val="Document Map"/>
    <w:basedOn w:val="Normal"/>
    <w:link w:val="MapadokumentaChar"/>
    <w:rsid w:val="006014E5"/>
    <w:pPr>
      <w:shd w:val="clear" w:color="auto" w:fill="000080"/>
    </w:pPr>
    <w:rPr>
      <w:rFonts w:ascii="Tahoma" w:hAnsi="Tahoma" w:cs="Tahoma"/>
      <w:sz w:val="20"/>
      <w:szCs w:val="20"/>
    </w:rPr>
  </w:style>
  <w:style w:type="character" w:customStyle="1" w:styleId="MapadokumentaChar">
    <w:name w:val="Mapa dokumenta Char"/>
    <w:basedOn w:val="Podrazumevanifontpasusa"/>
    <w:link w:val="Mapadokumenta"/>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Bezrazmaka">
    <w:name w:val="No Spacing"/>
    <w:link w:val="BezrazmakaChar"/>
    <w:uiPriority w:val="1"/>
    <w:qFormat/>
    <w:rsid w:val="002A3B05"/>
    <w:rPr>
      <w:rFonts w:ascii="Calibri" w:eastAsia="Times New Roman" w:hAnsi="Calibri"/>
      <w:sz w:val="22"/>
      <w:szCs w:val="22"/>
      <w:lang w:val="en-US" w:eastAsia="en-US"/>
    </w:rPr>
  </w:style>
  <w:style w:type="character" w:customStyle="1" w:styleId="BezrazmakaChar">
    <w:name w:val="Bez razmaka Char"/>
    <w:link w:val="Bezrazmaka"/>
    <w:rsid w:val="009E78F5"/>
    <w:rPr>
      <w:rFonts w:ascii="Calibri" w:eastAsia="Times New Roman" w:hAnsi="Calibri"/>
      <w:sz w:val="22"/>
      <w:szCs w:val="22"/>
      <w:lang w:val="en-US" w:eastAsia="en-US"/>
    </w:rPr>
  </w:style>
  <w:style w:type="paragraph" w:styleId="Uvlaenjetelateksta">
    <w:name w:val="Body Text Indent"/>
    <w:basedOn w:val="Normal"/>
    <w:link w:val="UvlaenjetelatekstaChar"/>
    <w:rsid w:val="005F312C"/>
    <w:pPr>
      <w:ind w:left="360"/>
    </w:pPr>
    <w:rPr>
      <w:sz w:val="28"/>
      <w:szCs w:val="20"/>
      <w:lang w:val="sl-SI" w:eastAsia="en-US"/>
    </w:rPr>
  </w:style>
  <w:style w:type="character" w:customStyle="1" w:styleId="UvlaenjetelatekstaChar">
    <w:name w:val="Uvlačenje tela teksta Char"/>
    <w:basedOn w:val="Podrazumevanifontpasusa"/>
    <w:link w:val="Uvlaenjetelateksta"/>
    <w:rsid w:val="005F312C"/>
    <w:rPr>
      <w:rFonts w:eastAsia="Times New Roman"/>
      <w:sz w:val="28"/>
      <w:lang w:val="sl-SI" w:eastAsia="en-US"/>
    </w:rPr>
  </w:style>
  <w:style w:type="character" w:customStyle="1" w:styleId="field-content">
    <w:name w:val="field-content"/>
    <w:basedOn w:val="Podrazumevanifontpasusa"/>
    <w:rsid w:val="005F312C"/>
  </w:style>
  <w:style w:type="table" w:styleId="Koordinatnamreatabele">
    <w:name w:val="Table Grid"/>
    <w:basedOn w:val="Normalnatabela"/>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1">
    <w:name w:val="Suptilno naglašavanje1"/>
    <w:basedOn w:val="Podrazumevanifontpasusa"/>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ptilnonaglaavanje">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Uvlaenjetelateksta2">
    <w:name w:val="Body Text Indent 2"/>
    <w:basedOn w:val="Normal"/>
    <w:link w:val="Uvlaenjetelateksta2Char"/>
    <w:rsid w:val="009E78F5"/>
    <w:pPr>
      <w:suppressAutoHyphens/>
      <w:spacing w:after="120" w:line="480" w:lineRule="auto"/>
      <w:ind w:left="283"/>
      <w:jc w:val="both"/>
    </w:pPr>
    <w:rPr>
      <w:lang w:val="en-GB" w:eastAsia="ar-SA"/>
    </w:rPr>
  </w:style>
  <w:style w:type="character" w:customStyle="1" w:styleId="Uvlaenjetelateksta2Char">
    <w:name w:val="Uvlačenje tela teksta 2 Char"/>
    <w:basedOn w:val="Podrazumevanifontpasusa"/>
    <w:link w:val="Uvlaenjetelateksta2"/>
    <w:rsid w:val="009E78F5"/>
    <w:rPr>
      <w:rFonts w:eastAsia="Times New Roman"/>
      <w:sz w:val="24"/>
      <w:szCs w:val="24"/>
      <w:lang w:val="en-GB" w:eastAsia="ar-SA"/>
    </w:rPr>
  </w:style>
  <w:style w:type="paragraph" w:customStyle="1" w:styleId="a">
    <w:name w:val="Текст"/>
    <w:basedOn w:val="Teloteksta"/>
    <w:autoRedefine/>
    <w:rsid w:val="009E78F5"/>
    <w:pPr>
      <w:tabs>
        <w:tab w:val="right" w:leader="dot" w:pos="8640"/>
      </w:tabs>
      <w:spacing w:after="0"/>
      <w:ind w:firstLine="720"/>
      <w:jc w:val="both"/>
    </w:pPr>
    <w:rPr>
      <w:rFonts w:ascii="Arial" w:hAnsi="Arial" w:cs="Arial"/>
      <w:lang w:val="sr-Cyrl-CS" w:eastAsia="en-US"/>
    </w:rPr>
  </w:style>
  <w:style w:type="paragraph" w:styleId="istitekst">
    <w:name w:val="Plain Text"/>
    <w:basedOn w:val="Normal"/>
    <w:link w:val="istitekstChar"/>
    <w:rsid w:val="009E78F5"/>
    <w:pPr>
      <w:suppressAutoHyphens/>
    </w:pPr>
    <w:rPr>
      <w:rFonts w:ascii="Courier New" w:hAnsi="Courier New"/>
      <w:color w:val="000000"/>
      <w:sz w:val="20"/>
      <w:szCs w:val="20"/>
      <w:lang w:eastAsia="ar-SA"/>
    </w:rPr>
  </w:style>
  <w:style w:type="character" w:customStyle="1" w:styleId="istitekstChar">
    <w:name w:val="Čisti tekst Char"/>
    <w:basedOn w:val="Podrazumevanifontpasusa"/>
    <w:link w:val="istiteks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Teloteksta"/>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a">
    <w:name w:val="List"/>
    <w:basedOn w:val="Teloteksta"/>
    <w:rsid w:val="009E78F5"/>
    <w:pPr>
      <w:suppressAutoHyphens/>
      <w:spacing w:after="0"/>
      <w:jc w:val="both"/>
    </w:pPr>
    <w:rPr>
      <w:rFonts w:ascii="CHelv" w:hAnsi="CHelv" w:cs="Tahoma"/>
      <w:sz w:val="22"/>
      <w:lang w:val="en-US" w:eastAsia="ar-SA"/>
    </w:rPr>
  </w:style>
  <w:style w:type="paragraph" w:styleId="Natpis">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Teloteksta"/>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Teloteksta"/>
    <w:rsid w:val="009E78F5"/>
    <w:pPr>
      <w:suppressAutoHyphens/>
      <w:spacing w:after="0"/>
      <w:jc w:val="both"/>
    </w:pPr>
    <w:rPr>
      <w:rFonts w:ascii="CHelv" w:hAnsi="CHelv"/>
      <w:sz w:val="22"/>
      <w:szCs w:val="20"/>
      <w:lang w:val="en-US" w:eastAsia="ar-SA"/>
    </w:rPr>
  </w:style>
  <w:style w:type="paragraph" w:styleId="SADRAJ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Naslov">
    <w:name w:val="Title"/>
    <w:basedOn w:val="Normal"/>
    <w:next w:val="Podnaslov"/>
    <w:link w:val="NaslovChar"/>
    <w:qFormat/>
    <w:rsid w:val="009E78F5"/>
    <w:pPr>
      <w:suppressAutoHyphens/>
      <w:jc w:val="center"/>
    </w:pPr>
    <w:rPr>
      <w:rFonts w:ascii="C_Renfrew" w:hAnsi="C_Renfrew"/>
      <w:sz w:val="28"/>
      <w:lang w:eastAsia="ar-SA"/>
    </w:rPr>
  </w:style>
  <w:style w:type="paragraph" w:styleId="Podnaslov">
    <w:name w:val="Subtitle"/>
    <w:basedOn w:val="Heading"/>
    <w:next w:val="Teloteksta"/>
    <w:link w:val="PodnaslovChar"/>
    <w:qFormat/>
    <w:rsid w:val="009E78F5"/>
    <w:pPr>
      <w:jc w:val="center"/>
    </w:pPr>
    <w:rPr>
      <w:i/>
      <w:iCs/>
      <w:szCs w:val="28"/>
    </w:rPr>
  </w:style>
  <w:style w:type="character" w:customStyle="1" w:styleId="PodnaslovChar">
    <w:name w:val="Podnaslov Char"/>
    <w:basedOn w:val="Podrazumevanifontpasusa"/>
    <w:link w:val="Podnaslov"/>
    <w:rsid w:val="009E78F5"/>
    <w:rPr>
      <w:rFonts w:ascii="Albany" w:eastAsia="HG Mincho Light J" w:hAnsi="Albany"/>
      <w:i/>
      <w:iCs/>
      <w:sz w:val="28"/>
      <w:szCs w:val="28"/>
      <w:lang w:eastAsia="ar-SA"/>
    </w:rPr>
  </w:style>
  <w:style w:type="character" w:customStyle="1" w:styleId="NaslovChar">
    <w:name w:val="Naslov Char"/>
    <w:basedOn w:val="Podrazumevanifontpasusa"/>
    <w:link w:val="Naslov"/>
    <w:rsid w:val="009E78F5"/>
    <w:rPr>
      <w:rFonts w:ascii="C_Renfrew" w:eastAsia="Times New Roman" w:hAnsi="C_Renfrew"/>
      <w:sz w:val="28"/>
      <w:szCs w:val="24"/>
      <w:lang w:eastAsia="ar-SA"/>
    </w:rPr>
  </w:style>
  <w:style w:type="paragraph" w:styleId="Teloteksta3">
    <w:name w:val="Body Text 3"/>
    <w:basedOn w:val="Normal"/>
    <w:link w:val="Teloteksta3Char"/>
    <w:rsid w:val="009E78F5"/>
    <w:pPr>
      <w:suppressAutoHyphens/>
      <w:jc w:val="both"/>
    </w:pPr>
    <w:rPr>
      <w:rFonts w:ascii="CHelv" w:hAnsi="CHelv"/>
      <w:lang w:eastAsia="ar-SA"/>
    </w:rPr>
  </w:style>
  <w:style w:type="character" w:customStyle="1" w:styleId="Teloteksta3Char">
    <w:name w:val="Telo teksta 3 Char"/>
    <w:basedOn w:val="Podrazumevanifontpasusa"/>
    <w:link w:val="Teloteksta3"/>
    <w:rsid w:val="009E78F5"/>
    <w:rPr>
      <w:rFonts w:ascii="CHelv" w:eastAsia="Times New Roman" w:hAnsi="CHelv"/>
      <w:sz w:val="24"/>
      <w:szCs w:val="24"/>
      <w:lang w:eastAsia="ar-SA"/>
    </w:rPr>
  </w:style>
  <w:style w:type="paragraph" w:customStyle="1" w:styleId="Sadrajokvira">
    <w:name w:val="Sadržaj okvira"/>
    <w:basedOn w:val="Teloteksta"/>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Uvlaenjetelateksta3">
    <w:name w:val="Body Text Indent 3"/>
    <w:basedOn w:val="Normal"/>
    <w:link w:val="Uvlaenjetelateksta3Char"/>
    <w:rsid w:val="009E78F5"/>
    <w:pPr>
      <w:suppressAutoHyphens/>
      <w:spacing w:after="120"/>
      <w:ind w:left="283"/>
      <w:jc w:val="both"/>
    </w:pPr>
    <w:rPr>
      <w:sz w:val="16"/>
      <w:szCs w:val="16"/>
      <w:lang w:val="en-GB" w:eastAsia="ar-SA"/>
    </w:rPr>
  </w:style>
  <w:style w:type="character" w:customStyle="1" w:styleId="Uvlaenjetelateksta3Char">
    <w:name w:val="Uvlačenje tela teksta 3 Char"/>
    <w:basedOn w:val="Podrazumevanifontpasusa"/>
    <w:link w:val="Uvlaenjetelateksta3"/>
    <w:rsid w:val="009E78F5"/>
    <w:rPr>
      <w:rFonts w:eastAsia="Times New Roman"/>
      <w:sz w:val="16"/>
      <w:szCs w:val="16"/>
      <w:lang w:val="en-GB" w:eastAsia="ar-SA"/>
    </w:rPr>
  </w:style>
  <w:style w:type="paragraph" w:styleId="Podebljaniteks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Teloteksta"/>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10">
    <w:name w:val="Naslov1"/>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
    <w:name w:val="Body text Char"/>
    <w:link w:val="Teloteksta1"/>
    <w:rsid w:val="009E78F5"/>
    <w:rPr>
      <w:rFonts w:ascii="Arial" w:hAnsi="Arial"/>
      <w:shd w:val="clear" w:color="auto" w:fill="FFFFFF"/>
    </w:rPr>
  </w:style>
  <w:style w:type="paragraph" w:customStyle="1" w:styleId="Teloteksta1">
    <w:name w:val="Telo teksta1"/>
    <w:basedOn w:val="Normal"/>
    <w:link w:val="BodytextChar"/>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Teloteksta"/>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
    <w:name w:val="Body text_"/>
    <w:link w:val="Bodytext1"/>
    <w:rsid w:val="009E78F5"/>
    <w:rPr>
      <w:rFonts w:ascii="Arial" w:hAnsi="Arial"/>
      <w:sz w:val="21"/>
      <w:szCs w:val="21"/>
      <w:shd w:val="clear" w:color="auto" w:fill="FFFFFF"/>
    </w:rPr>
  </w:style>
  <w:style w:type="paragraph" w:customStyle="1" w:styleId="Bodytext1">
    <w:name w:val="Body text1"/>
    <w:basedOn w:val="Normal"/>
    <w:link w:val="Bodytext"/>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Teloteksta"/>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Teloteksta"/>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asaznakovimazanabrajanje2">
    <w:name w:val="List Bullet 2"/>
    <w:basedOn w:val="Normal"/>
    <w:autoRedefine/>
    <w:rsid w:val="009E78F5"/>
    <w:pPr>
      <w:tabs>
        <w:tab w:val="num" w:pos="1440"/>
      </w:tabs>
      <w:ind w:left="1440" w:hanging="360"/>
    </w:pPr>
    <w:rPr>
      <w:lang w:val="en-US" w:eastAsia="en-US"/>
    </w:rPr>
  </w:style>
  <w:style w:type="paragraph" w:styleId="Znakzanabrajanjenalisti">
    <w:name w:val="List Bullet"/>
    <w:basedOn w:val="Normal"/>
    <w:autoRedefine/>
    <w:rsid w:val="009E78F5"/>
    <w:pPr>
      <w:tabs>
        <w:tab w:val="num" w:pos="1080"/>
      </w:tabs>
      <w:ind w:left="1080" w:hanging="360"/>
    </w:pPr>
    <w:rPr>
      <w:lang w:val="en-US" w:eastAsia="en-US"/>
    </w:rPr>
  </w:style>
  <w:style w:type="character" w:customStyle="1" w:styleId="Heading3">
    <w:name w:val="Heading #3_"/>
    <w:link w:val="Heading30"/>
    <w:rsid w:val="009E78F5"/>
    <w:rPr>
      <w:rFonts w:ascii="Arial" w:hAnsi="Arial"/>
      <w:b/>
      <w:bCs/>
      <w:sz w:val="25"/>
      <w:szCs w:val="25"/>
      <w:shd w:val="clear" w:color="auto" w:fill="FFFFFF"/>
    </w:rPr>
  </w:style>
  <w:style w:type="paragraph" w:customStyle="1" w:styleId="Heading30">
    <w:name w:val="Heading #3"/>
    <w:basedOn w:val="Normal"/>
    <w:link w:val="Heading3"/>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a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
    <w:name w:val="Body text (2)_"/>
    <w:basedOn w:val="Podrazumevanifontpasusa"/>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
    <w:name w:val="Body text (3)_"/>
    <w:basedOn w:val="Podrazumevanifontpasusa"/>
    <w:link w:val="Bodytext30"/>
    <w:rsid w:val="009F2188"/>
    <w:rPr>
      <w:rFonts w:eastAsia="Times New Roman"/>
      <w:b/>
      <w:bCs/>
      <w:sz w:val="22"/>
      <w:szCs w:val="22"/>
      <w:shd w:val="clear" w:color="auto" w:fill="FFFFFF"/>
    </w:rPr>
  </w:style>
  <w:style w:type="paragraph" w:customStyle="1" w:styleId="Bodytext30">
    <w:name w:val="Body text (3)"/>
    <w:basedOn w:val="Normal"/>
    <w:link w:val="Bodytext3"/>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Podrazumevanifontpasusa"/>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Podrazumevanifontpasusa"/>
    <w:link w:val="Heading11"/>
    <w:rsid w:val="009D5C40"/>
    <w:rPr>
      <w:rFonts w:ascii="Arial Unicode MS" w:eastAsia="Arial Unicode MS" w:hAnsi="Arial Unicode MS" w:cs="Arial Unicode MS"/>
      <w:spacing w:val="60"/>
      <w:sz w:val="27"/>
      <w:szCs w:val="27"/>
      <w:shd w:val="clear" w:color="auto" w:fill="FFFFFF"/>
    </w:rPr>
  </w:style>
  <w:style w:type="paragraph" w:customStyle="1" w:styleId="Heading11">
    <w:name w:val="Heading #1"/>
    <w:basedOn w:val="Normal"/>
    <w:link w:val="Heading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Podrazumevanifontpasusa"/>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Podrazumevanifontpasusa"/>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Korektura">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Podrazumevanifontpasusa"/>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
    <w:rsid w:val="00631111"/>
    <w:rPr>
      <w:rFonts w:ascii="Times New Roman" w:eastAsia="Times New Roman" w:hAnsi="Times New Roman" w:cs="Times New Roman"/>
      <w:b/>
      <w:bCs/>
      <w:color w:val="000000"/>
      <w:spacing w:val="120"/>
      <w:w w:val="100"/>
      <w:position w:val="0"/>
      <w:sz w:val="44"/>
      <w:szCs w:val="44"/>
      <w:shd w:val="clear" w:color="auto" w:fill="FFFFFF"/>
    </w:rPr>
  </w:style>
  <w:style w:type="character" w:customStyle="1" w:styleId="Bodytext3NotBold">
    <w:name w:val="Body text (3) + Not Bold"/>
    <w:basedOn w:val="Bodytext3"/>
    <w:rsid w:val="00631111"/>
    <w:rPr>
      <w:rFonts w:ascii="Times New Roman" w:eastAsia="Times New Roman" w:hAnsi="Times New Roman" w:cs="Times New Roman"/>
      <w:b/>
      <w:bCs/>
      <w:color w:val="000000"/>
      <w:spacing w:val="0"/>
      <w:w w:val="100"/>
      <w:position w:val="0"/>
      <w:sz w:val="44"/>
      <w:szCs w:val="4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1049</Words>
  <Characters>5982</Characters>
  <Application>Microsoft Office Word</Application>
  <DocSecurity>0</DocSecurity>
  <Lines>49</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7017</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cp:lastModifiedBy>
  <cp:revision>4</cp:revision>
  <cp:lastPrinted>2021-08-26T09:51:00Z</cp:lastPrinted>
  <dcterms:created xsi:type="dcterms:W3CDTF">2022-12-20T10:27:00Z</dcterms:created>
  <dcterms:modified xsi:type="dcterms:W3CDTF">2022-12-20T11:20:00Z</dcterms:modified>
</cp:coreProperties>
</file>