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491A99EA" w14:textId="77777777" w:rsidR="00DC385F" w:rsidRPr="00DC385F" w:rsidRDefault="00DC385F" w:rsidP="00DC385F">
      <w:pPr>
        <w:rPr>
          <w:rFonts w:eastAsia="Calibri"/>
          <w:b/>
          <w:sz w:val="20"/>
          <w:szCs w:val="20"/>
          <w:u w:val="single"/>
          <w:lang w:val="sr-Cyrl-CS" w:eastAsia="en-US"/>
        </w:rPr>
      </w:pPr>
    </w:p>
    <w:p w14:paraId="4AA77ED9" w14:textId="77777777" w:rsidR="00615239" w:rsidRPr="00615239" w:rsidRDefault="00C274A7" w:rsidP="00615239">
      <w:pPr>
        <w:jc w:val="both"/>
        <w:rPr>
          <w:b/>
          <w:sz w:val="20"/>
          <w:szCs w:val="20"/>
        </w:rPr>
      </w:pPr>
      <w:r w:rsidRPr="00C274A7">
        <w:rPr>
          <w:rFonts w:eastAsia="Calibri"/>
          <w:sz w:val="20"/>
          <w:szCs w:val="20"/>
          <w:lang w:val="sr-Cyrl-CS" w:eastAsia="en-US"/>
        </w:rPr>
        <w:t xml:space="preserve"> </w:t>
      </w:r>
      <w:r w:rsidR="00615239" w:rsidRPr="00615239">
        <w:rPr>
          <w:sz w:val="20"/>
          <w:szCs w:val="20"/>
        </w:rPr>
        <w:t xml:space="preserve">                                                                                                                             </w:t>
      </w:r>
    </w:p>
    <w:p w14:paraId="16BA21AD" w14:textId="77777777" w:rsidR="00615239" w:rsidRPr="00615239" w:rsidRDefault="00615239" w:rsidP="00615239">
      <w:pPr>
        <w:jc w:val="both"/>
        <w:rPr>
          <w:b/>
          <w:sz w:val="20"/>
          <w:szCs w:val="20"/>
        </w:rPr>
      </w:pPr>
      <w:r w:rsidRPr="00615239">
        <w:rPr>
          <w:sz w:val="20"/>
          <w:szCs w:val="20"/>
          <w:lang w:val="sr-Cyrl-CS"/>
        </w:rPr>
        <w:tab/>
        <w:t xml:space="preserve"> У складу са </w:t>
      </w:r>
      <w:r w:rsidRPr="00615239">
        <w:rPr>
          <w:bCs/>
          <w:sz w:val="20"/>
          <w:szCs w:val="20"/>
          <w:lang w:val="ru-RU"/>
        </w:rPr>
        <w:t>чланом 20. Закона о локалној самоуправи („Сл. гласник РС, број 129/2007...47/2018),  чланом 69. и 70. Закона о енергетској ефикасности и рационалној употреби енергије („Сл.гласник РС“,број 40/21),</w:t>
      </w:r>
      <w:r w:rsidRPr="00615239">
        <w:rPr>
          <w:sz w:val="20"/>
          <w:szCs w:val="20"/>
          <w:lang w:val="sr-Cyrl-CS"/>
        </w:rPr>
        <w:t xml:space="preserve"> члана 21. Правилника</w:t>
      </w:r>
      <w:r w:rsidRPr="00615239">
        <w:rPr>
          <w:sz w:val="20"/>
          <w:szCs w:val="20"/>
        </w:rPr>
        <w:t xml:space="preserve"> o </w:t>
      </w:r>
      <w:proofErr w:type="spellStart"/>
      <w:r w:rsidRPr="00615239">
        <w:rPr>
          <w:sz w:val="20"/>
          <w:szCs w:val="20"/>
        </w:rPr>
        <w:t>суфинансирању</w:t>
      </w:r>
      <w:proofErr w:type="spellEnd"/>
      <w:r w:rsidRPr="00615239">
        <w:rPr>
          <w:sz w:val="20"/>
          <w:szCs w:val="20"/>
        </w:rPr>
        <w:t xml:space="preserve"> </w:t>
      </w:r>
      <w:proofErr w:type="spellStart"/>
      <w:r w:rsidRPr="00615239">
        <w:rPr>
          <w:sz w:val="20"/>
          <w:szCs w:val="20"/>
        </w:rPr>
        <w:t>мера</w:t>
      </w:r>
      <w:proofErr w:type="spellEnd"/>
      <w:r w:rsidRPr="00615239">
        <w:rPr>
          <w:sz w:val="20"/>
          <w:szCs w:val="20"/>
        </w:rPr>
        <w:t xml:space="preserve"> </w:t>
      </w:r>
      <w:proofErr w:type="spellStart"/>
      <w:r w:rsidRPr="00615239">
        <w:rPr>
          <w:sz w:val="20"/>
          <w:szCs w:val="20"/>
        </w:rPr>
        <w:t>енергетске</w:t>
      </w:r>
      <w:proofErr w:type="spellEnd"/>
      <w:r w:rsidRPr="00615239">
        <w:rPr>
          <w:sz w:val="20"/>
          <w:szCs w:val="20"/>
        </w:rPr>
        <w:t xml:space="preserve"> </w:t>
      </w:r>
      <w:proofErr w:type="spellStart"/>
      <w:r w:rsidRPr="00615239">
        <w:rPr>
          <w:sz w:val="20"/>
          <w:szCs w:val="20"/>
        </w:rPr>
        <w:t>санације</w:t>
      </w:r>
      <w:proofErr w:type="spellEnd"/>
      <w:r w:rsidRPr="00615239">
        <w:rPr>
          <w:sz w:val="20"/>
          <w:szCs w:val="20"/>
        </w:rPr>
        <w:t xml:space="preserve">, </w:t>
      </w:r>
      <w:proofErr w:type="spellStart"/>
      <w:r w:rsidRPr="00615239">
        <w:rPr>
          <w:sz w:val="20"/>
          <w:szCs w:val="20"/>
        </w:rPr>
        <w:t>стамбених</w:t>
      </w:r>
      <w:proofErr w:type="spellEnd"/>
      <w:r w:rsidRPr="00615239">
        <w:rPr>
          <w:sz w:val="20"/>
          <w:szCs w:val="20"/>
        </w:rPr>
        <w:t xml:space="preserve"> </w:t>
      </w:r>
      <w:proofErr w:type="spellStart"/>
      <w:r w:rsidRPr="00615239">
        <w:rPr>
          <w:sz w:val="20"/>
          <w:szCs w:val="20"/>
        </w:rPr>
        <w:t>зграда</w:t>
      </w:r>
      <w:proofErr w:type="spellEnd"/>
      <w:r w:rsidRPr="00615239">
        <w:rPr>
          <w:sz w:val="20"/>
          <w:szCs w:val="20"/>
        </w:rPr>
        <w:t xml:space="preserve">, </w:t>
      </w:r>
      <w:proofErr w:type="spellStart"/>
      <w:r w:rsidRPr="00615239">
        <w:rPr>
          <w:sz w:val="20"/>
          <w:szCs w:val="20"/>
        </w:rPr>
        <w:t>породичних</w:t>
      </w:r>
      <w:proofErr w:type="spellEnd"/>
      <w:r w:rsidRPr="00615239">
        <w:rPr>
          <w:sz w:val="20"/>
          <w:szCs w:val="20"/>
        </w:rPr>
        <w:t xml:space="preserve"> </w:t>
      </w:r>
      <w:proofErr w:type="spellStart"/>
      <w:r w:rsidRPr="00615239">
        <w:rPr>
          <w:sz w:val="20"/>
          <w:szCs w:val="20"/>
        </w:rPr>
        <w:t>кућа</w:t>
      </w:r>
      <w:proofErr w:type="spellEnd"/>
      <w:r w:rsidRPr="00615239">
        <w:rPr>
          <w:sz w:val="20"/>
          <w:szCs w:val="20"/>
        </w:rPr>
        <w:t xml:space="preserve">, </w:t>
      </w:r>
      <w:proofErr w:type="spellStart"/>
      <w:r w:rsidRPr="00615239">
        <w:rPr>
          <w:sz w:val="20"/>
          <w:szCs w:val="20"/>
        </w:rPr>
        <w:t>станова</w:t>
      </w:r>
      <w:proofErr w:type="spellEnd"/>
      <w:r w:rsidRPr="00615239">
        <w:rPr>
          <w:sz w:val="20"/>
          <w:szCs w:val="20"/>
        </w:rPr>
        <w:t xml:space="preserve"> </w:t>
      </w:r>
      <w:proofErr w:type="spellStart"/>
      <w:r w:rsidRPr="00615239">
        <w:rPr>
          <w:sz w:val="20"/>
          <w:szCs w:val="20"/>
        </w:rPr>
        <w:t>које</w:t>
      </w:r>
      <w:proofErr w:type="spellEnd"/>
      <w:r w:rsidRPr="00615239">
        <w:rPr>
          <w:sz w:val="20"/>
          <w:szCs w:val="20"/>
        </w:rPr>
        <w:t xml:space="preserve"> </w:t>
      </w:r>
      <w:proofErr w:type="spellStart"/>
      <w:r w:rsidRPr="00615239">
        <w:rPr>
          <w:sz w:val="20"/>
          <w:szCs w:val="20"/>
        </w:rPr>
        <w:t>се</w:t>
      </w:r>
      <w:proofErr w:type="spellEnd"/>
      <w:r w:rsidRPr="00615239">
        <w:rPr>
          <w:sz w:val="20"/>
          <w:szCs w:val="20"/>
        </w:rPr>
        <w:t xml:space="preserve"> </w:t>
      </w:r>
      <w:proofErr w:type="spellStart"/>
      <w:r w:rsidRPr="00615239">
        <w:rPr>
          <w:sz w:val="20"/>
          <w:szCs w:val="20"/>
        </w:rPr>
        <w:t>односе</w:t>
      </w:r>
      <w:proofErr w:type="spellEnd"/>
      <w:r w:rsidRPr="00615239">
        <w:rPr>
          <w:sz w:val="20"/>
          <w:szCs w:val="20"/>
        </w:rPr>
        <w:t xml:space="preserve"> </w:t>
      </w:r>
      <w:proofErr w:type="spellStart"/>
      <w:r w:rsidRPr="00615239">
        <w:rPr>
          <w:sz w:val="20"/>
          <w:szCs w:val="20"/>
        </w:rPr>
        <w:t>на</w:t>
      </w:r>
      <w:proofErr w:type="spellEnd"/>
      <w:r w:rsidRPr="00615239">
        <w:rPr>
          <w:sz w:val="20"/>
          <w:szCs w:val="20"/>
        </w:rPr>
        <w:t xml:space="preserve"> </w:t>
      </w:r>
      <w:proofErr w:type="spellStart"/>
      <w:r w:rsidRPr="00615239">
        <w:rPr>
          <w:sz w:val="20"/>
          <w:szCs w:val="20"/>
        </w:rPr>
        <w:t>унапређење</w:t>
      </w:r>
      <w:proofErr w:type="spellEnd"/>
      <w:r w:rsidRPr="00615239">
        <w:rPr>
          <w:sz w:val="20"/>
          <w:szCs w:val="20"/>
        </w:rPr>
        <w:t xml:space="preserve"> </w:t>
      </w:r>
      <w:proofErr w:type="spellStart"/>
      <w:r w:rsidRPr="00615239">
        <w:rPr>
          <w:sz w:val="20"/>
          <w:szCs w:val="20"/>
        </w:rPr>
        <w:t>термичког</w:t>
      </w:r>
      <w:proofErr w:type="spellEnd"/>
      <w:r w:rsidRPr="00615239">
        <w:rPr>
          <w:sz w:val="20"/>
          <w:szCs w:val="20"/>
        </w:rPr>
        <w:t xml:space="preserve"> </w:t>
      </w:r>
      <w:proofErr w:type="spellStart"/>
      <w:r w:rsidRPr="00615239">
        <w:rPr>
          <w:sz w:val="20"/>
          <w:szCs w:val="20"/>
        </w:rPr>
        <w:t>омотача</w:t>
      </w:r>
      <w:proofErr w:type="spellEnd"/>
      <w:r w:rsidRPr="00615239">
        <w:rPr>
          <w:sz w:val="20"/>
          <w:szCs w:val="20"/>
        </w:rPr>
        <w:t xml:space="preserve">, </w:t>
      </w:r>
      <w:proofErr w:type="spellStart"/>
      <w:r w:rsidRPr="00615239">
        <w:rPr>
          <w:sz w:val="20"/>
          <w:szCs w:val="20"/>
        </w:rPr>
        <w:t>термотехничких</w:t>
      </w:r>
      <w:proofErr w:type="spellEnd"/>
      <w:r w:rsidRPr="00615239">
        <w:rPr>
          <w:sz w:val="20"/>
          <w:szCs w:val="20"/>
        </w:rPr>
        <w:t xml:space="preserve"> </w:t>
      </w:r>
      <w:proofErr w:type="spellStart"/>
      <w:r w:rsidRPr="00615239">
        <w:rPr>
          <w:sz w:val="20"/>
          <w:szCs w:val="20"/>
        </w:rPr>
        <w:t>инсталација</w:t>
      </w:r>
      <w:proofErr w:type="spellEnd"/>
      <w:r w:rsidRPr="00615239">
        <w:rPr>
          <w:sz w:val="20"/>
          <w:szCs w:val="20"/>
        </w:rPr>
        <w:t xml:space="preserve"> и </w:t>
      </w:r>
      <w:proofErr w:type="spellStart"/>
      <w:r w:rsidRPr="00615239">
        <w:rPr>
          <w:sz w:val="20"/>
          <w:szCs w:val="20"/>
        </w:rPr>
        <w:t>уградње</w:t>
      </w:r>
      <w:proofErr w:type="spellEnd"/>
      <w:r w:rsidRPr="00615239">
        <w:rPr>
          <w:sz w:val="20"/>
          <w:szCs w:val="20"/>
        </w:rPr>
        <w:t xml:space="preserve"> </w:t>
      </w:r>
      <w:proofErr w:type="spellStart"/>
      <w:r w:rsidRPr="00615239">
        <w:rPr>
          <w:sz w:val="20"/>
          <w:szCs w:val="20"/>
        </w:rPr>
        <w:t>соларних</w:t>
      </w:r>
      <w:proofErr w:type="spellEnd"/>
      <w:r w:rsidRPr="00615239">
        <w:rPr>
          <w:sz w:val="20"/>
          <w:szCs w:val="20"/>
        </w:rPr>
        <w:t xml:space="preserve"> </w:t>
      </w:r>
      <w:proofErr w:type="spellStart"/>
      <w:r w:rsidRPr="00615239">
        <w:rPr>
          <w:sz w:val="20"/>
          <w:szCs w:val="20"/>
        </w:rPr>
        <w:t>колектора</w:t>
      </w:r>
      <w:proofErr w:type="spellEnd"/>
      <w:r w:rsidRPr="00615239">
        <w:rPr>
          <w:sz w:val="20"/>
          <w:szCs w:val="20"/>
        </w:rPr>
        <w:t xml:space="preserve"> </w:t>
      </w:r>
      <w:proofErr w:type="spellStart"/>
      <w:r w:rsidRPr="00615239">
        <w:rPr>
          <w:sz w:val="20"/>
          <w:szCs w:val="20"/>
        </w:rPr>
        <w:t>за</w:t>
      </w:r>
      <w:proofErr w:type="spellEnd"/>
      <w:r w:rsidRPr="00615239">
        <w:rPr>
          <w:sz w:val="20"/>
          <w:szCs w:val="20"/>
        </w:rPr>
        <w:t xml:space="preserve"> </w:t>
      </w:r>
      <w:proofErr w:type="spellStart"/>
      <w:r w:rsidRPr="00615239">
        <w:rPr>
          <w:sz w:val="20"/>
          <w:szCs w:val="20"/>
        </w:rPr>
        <w:t>централну</w:t>
      </w:r>
      <w:proofErr w:type="spellEnd"/>
      <w:r w:rsidRPr="00615239">
        <w:rPr>
          <w:sz w:val="20"/>
          <w:szCs w:val="20"/>
        </w:rPr>
        <w:t xml:space="preserve"> </w:t>
      </w:r>
      <w:proofErr w:type="spellStart"/>
      <w:r w:rsidRPr="00615239">
        <w:rPr>
          <w:sz w:val="20"/>
          <w:szCs w:val="20"/>
        </w:rPr>
        <w:t>припрему</w:t>
      </w:r>
      <w:proofErr w:type="spellEnd"/>
      <w:r w:rsidRPr="00615239">
        <w:rPr>
          <w:sz w:val="20"/>
          <w:szCs w:val="20"/>
        </w:rPr>
        <w:t xml:space="preserve"> </w:t>
      </w:r>
      <w:proofErr w:type="spellStart"/>
      <w:r w:rsidRPr="00615239">
        <w:rPr>
          <w:sz w:val="20"/>
          <w:szCs w:val="20"/>
        </w:rPr>
        <w:t>потрошне</w:t>
      </w:r>
      <w:proofErr w:type="spellEnd"/>
      <w:r w:rsidRPr="00615239">
        <w:rPr>
          <w:sz w:val="20"/>
          <w:szCs w:val="20"/>
        </w:rPr>
        <w:t xml:space="preserve"> </w:t>
      </w:r>
      <w:proofErr w:type="spellStart"/>
      <w:r w:rsidRPr="00615239">
        <w:rPr>
          <w:sz w:val="20"/>
          <w:szCs w:val="20"/>
        </w:rPr>
        <w:t>топле</w:t>
      </w:r>
      <w:proofErr w:type="spellEnd"/>
      <w:r w:rsidRPr="00615239">
        <w:rPr>
          <w:sz w:val="20"/>
          <w:szCs w:val="20"/>
        </w:rPr>
        <w:t xml:space="preserve"> </w:t>
      </w:r>
      <w:proofErr w:type="spellStart"/>
      <w:r w:rsidRPr="00615239">
        <w:rPr>
          <w:sz w:val="20"/>
          <w:szCs w:val="20"/>
        </w:rPr>
        <w:t>воде</w:t>
      </w:r>
      <w:proofErr w:type="spellEnd"/>
      <w:r w:rsidRPr="00615239">
        <w:rPr>
          <w:sz w:val="20"/>
          <w:szCs w:val="20"/>
        </w:rPr>
        <w:t xml:space="preserve"> </w:t>
      </w:r>
      <w:proofErr w:type="spellStart"/>
      <w:r w:rsidRPr="00615239">
        <w:rPr>
          <w:sz w:val="20"/>
          <w:szCs w:val="20"/>
        </w:rPr>
        <w:t>по</w:t>
      </w:r>
      <w:proofErr w:type="spellEnd"/>
      <w:r w:rsidRPr="00615239">
        <w:rPr>
          <w:sz w:val="20"/>
          <w:szCs w:val="20"/>
        </w:rPr>
        <w:t xml:space="preserve"> </w:t>
      </w:r>
      <w:proofErr w:type="spellStart"/>
      <w:r w:rsidRPr="00615239">
        <w:rPr>
          <w:sz w:val="20"/>
          <w:szCs w:val="20"/>
        </w:rPr>
        <w:t>јавном</w:t>
      </w:r>
      <w:proofErr w:type="spellEnd"/>
      <w:r w:rsidRPr="00615239">
        <w:rPr>
          <w:sz w:val="20"/>
          <w:szCs w:val="20"/>
        </w:rPr>
        <w:t xml:space="preserve"> </w:t>
      </w:r>
      <w:proofErr w:type="spellStart"/>
      <w:r w:rsidRPr="00615239">
        <w:rPr>
          <w:sz w:val="20"/>
          <w:szCs w:val="20"/>
        </w:rPr>
        <w:t>позиву</w:t>
      </w:r>
      <w:proofErr w:type="spellEnd"/>
      <w:r w:rsidRPr="00615239">
        <w:rPr>
          <w:sz w:val="20"/>
          <w:szCs w:val="20"/>
        </w:rPr>
        <w:t xml:space="preserve"> </w:t>
      </w:r>
      <w:proofErr w:type="spellStart"/>
      <w:r w:rsidRPr="00615239">
        <w:rPr>
          <w:sz w:val="20"/>
          <w:szCs w:val="20"/>
        </w:rPr>
        <w:t>Управе</w:t>
      </w:r>
      <w:proofErr w:type="spellEnd"/>
      <w:r w:rsidRPr="00615239">
        <w:rPr>
          <w:sz w:val="20"/>
          <w:szCs w:val="20"/>
        </w:rPr>
        <w:t xml:space="preserve"> </w:t>
      </w:r>
      <w:proofErr w:type="spellStart"/>
      <w:r w:rsidRPr="00615239">
        <w:rPr>
          <w:sz w:val="20"/>
          <w:szCs w:val="20"/>
        </w:rPr>
        <w:t>за</w:t>
      </w:r>
      <w:proofErr w:type="spellEnd"/>
      <w:r w:rsidRPr="00615239">
        <w:rPr>
          <w:sz w:val="20"/>
          <w:szCs w:val="20"/>
        </w:rPr>
        <w:t xml:space="preserve"> </w:t>
      </w:r>
      <w:proofErr w:type="spellStart"/>
      <w:r w:rsidRPr="00615239">
        <w:rPr>
          <w:sz w:val="20"/>
          <w:szCs w:val="20"/>
        </w:rPr>
        <w:t>подстицање</w:t>
      </w:r>
      <w:proofErr w:type="spellEnd"/>
      <w:r w:rsidRPr="00615239">
        <w:rPr>
          <w:sz w:val="20"/>
          <w:szCs w:val="20"/>
        </w:rPr>
        <w:t xml:space="preserve"> и </w:t>
      </w:r>
      <w:proofErr w:type="spellStart"/>
      <w:r w:rsidRPr="00615239">
        <w:rPr>
          <w:sz w:val="20"/>
          <w:szCs w:val="20"/>
        </w:rPr>
        <w:t>унапређење</w:t>
      </w:r>
      <w:proofErr w:type="spellEnd"/>
      <w:r w:rsidRPr="00615239">
        <w:rPr>
          <w:sz w:val="20"/>
          <w:szCs w:val="20"/>
        </w:rPr>
        <w:t xml:space="preserve"> </w:t>
      </w:r>
      <w:proofErr w:type="spellStart"/>
      <w:r w:rsidRPr="00615239">
        <w:rPr>
          <w:sz w:val="20"/>
          <w:szCs w:val="20"/>
        </w:rPr>
        <w:t>енергетске</w:t>
      </w:r>
      <w:proofErr w:type="spellEnd"/>
      <w:r w:rsidRPr="00615239">
        <w:rPr>
          <w:sz w:val="20"/>
          <w:szCs w:val="20"/>
        </w:rPr>
        <w:t xml:space="preserve"> </w:t>
      </w:r>
      <w:proofErr w:type="spellStart"/>
      <w:r w:rsidRPr="00615239">
        <w:rPr>
          <w:sz w:val="20"/>
          <w:szCs w:val="20"/>
        </w:rPr>
        <w:t>ефикасности</w:t>
      </w:r>
      <w:proofErr w:type="spellEnd"/>
      <w:r w:rsidRPr="00615239">
        <w:rPr>
          <w:sz w:val="20"/>
          <w:szCs w:val="20"/>
        </w:rPr>
        <w:t xml:space="preserve"> ЈП1/22</w:t>
      </w:r>
      <w:r w:rsidRPr="00615239">
        <w:rPr>
          <w:sz w:val="20"/>
          <w:szCs w:val="20"/>
          <w:lang w:val="sr-Cyrl-CS"/>
        </w:rPr>
        <w:t xml:space="preserve"> („Сл. лист општине Ивањица“, број </w:t>
      </w:r>
      <w:r w:rsidRPr="00615239">
        <w:rPr>
          <w:sz w:val="20"/>
          <w:szCs w:val="20"/>
        </w:rPr>
        <w:t>8</w:t>
      </w:r>
      <w:r w:rsidRPr="00615239">
        <w:rPr>
          <w:sz w:val="20"/>
          <w:szCs w:val="20"/>
          <w:lang w:val="sr-Cyrl-CS"/>
        </w:rPr>
        <w:t>/2</w:t>
      </w:r>
      <w:r w:rsidRPr="00615239">
        <w:rPr>
          <w:sz w:val="20"/>
          <w:szCs w:val="20"/>
        </w:rPr>
        <w:t>2</w:t>
      </w:r>
      <w:r w:rsidRPr="00615239">
        <w:rPr>
          <w:sz w:val="20"/>
          <w:szCs w:val="20"/>
          <w:lang w:val="sr-Cyrl-CS"/>
        </w:rPr>
        <w:t>), Одлуке о буџету општине Ивањица за 202</w:t>
      </w:r>
      <w:r w:rsidRPr="00615239">
        <w:rPr>
          <w:sz w:val="20"/>
          <w:szCs w:val="20"/>
        </w:rPr>
        <w:t>2</w:t>
      </w:r>
      <w:r w:rsidRPr="00615239">
        <w:rPr>
          <w:sz w:val="20"/>
          <w:szCs w:val="20"/>
          <w:lang w:val="sr-Cyrl-CS"/>
        </w:rPr>
        <w:t xml:space="preserve">. годину („Сл. лист општине Ивањица“, број </w:t>
      </w:r>
      <w:r w:rsidRPr="00615239">
        <w:rPr>
          <w:sz w:val="20"/>
          <w:szCs w:val="20"/>
        </w:rPr>
        <w:t>15</w:t>
      </w:r>
      <w:r w:rsidRPr="00615239">
        <w:rPr>
          <w:sz w:val="20"/>
          <w:szCs w:val="20"/>
          <w:lang w:val="sr-Cyrl-CS"/>
        </w:rPr>
        <w:t>/2</w:t>
      </w:r>
      <w:r w:rsidRPr="00615239">
        <w:rPr>
          <w:sz w:val="20"/>
          <w:szCs w:val="20"/>
        </w:rPr>
        <w:t>1</w:t>
      </w:r>
      <w:r w:rsidRPr="00615239">
        <w:rPr>
          <w:sz w:val="20"/>
          <w:szCs w:val="20"/>
          <w:lang w:val="sr-Cyrl-CS"/>
        </w:rPr>
        <w:t xml:space="preserve">), </w:t>
      </w:r>
      <w:r w:rsidRPr="00615239">
        <w:rPr>
          <w:b/>
          <w:sz w:val="20"/>
          <w:szCs w:val="20"/>
          <w:lang w:val="sr-Cyrl-CS"/>
        </w:rPr>
        <w:t xml:space="preserve">Општинско веће општине Ивањица,  дана </w:t>
      </w:r>
      <w:r w:rsidRPr="00615239">
        <w:rPr>
          <w:b/>
          <w:sz w:val="20"/>
          <w:szCs w:val="20"/>
        </w:rPr>
        <w:t xml:space="preserve">01.08.2022. </w:t>
      </w:r>
      <w:r w:rsidRPr="00615239">
        <w:rPr>
          <w:b/>
          <w:sz w:val="20"/>
          <w:szCs w:val="20"/>
          <w:lang w:val="sr-Cyrl-CS"/>
        </w:rPr>
        <w:t xml:space="preserve"> године</w:t>
      </w:r>
      <w:r w:rsidRPr="00615239">
        <w:rPr>
          <w:sz w:val="20"/>
          <w:szCs w:val="20"/>
          <w:lang w:val="sr-Cyrl-CS"/>
        </w:rPr>
        <w:t xml:space="preserve">, </w:t>
      </w:r>
      <w:r w:rsidRPr="00615239">
        <w:rPr>
          <w:b/>
          <w:sz w:val="20"/>
          <w:szCs w:val="20"/>
          <w:lang w:val="sr-Cyrl-CS"/>
        </w:rPr>
        <w:t>д о н о с и</w:t>
      </w:r>
    </w:p>
    <w:p w14:paraId="7DAAB153" w14:textId="77777777" w:rsidR="00615239" w:rsidRPr="00615239" w:rsidRDefault="00615239" w:rsidP="00615239">
      <w:pPr>
        <w:jc w:val="both"/>
        <w:rPr>
          <w:sz w:val="20"/>
          <w:szCs w:val="20"/>
        </w:rPr>
      </w:pPr>
    </w:p>
    <w:p w14:paraId="1861C84C" w14:textId="77777777" w:rsidR="00615239" w:rsidRPr="00615239" w:rsidRDefault="00615239" w:rsidP="00615239">
      <w:pPr>
        <w:jc w:val="center"/>
        <w:rPr>
          <w:b/>
          <w:sz w:val="20"/>
          <w:szCs w:val="20"/>
          <w:lang w:val="sr-Cyrl-CS"/>
        </w:rPr>
      </w:pPr>
      <w:r w:rsidRPr="00615239">
        <w:rPr>
          <w:b/>
          <w:sz w:val="20"/>
          <w:szCs w:val="20"/>
          <w:lang w:val="sr-Cyrl-CS"/>
        </w:rPr>
        <w:t>О  Д  Л  У  К  У</w:t>
      </w:r>
    </w:p>
    <w:p w14:paraId="7A4DCAEC" w14:textId="77777777" w:rsidR="00615239" w:rsidRPr="00615239" w:rsidRDefault="00615239" w:rsidP="00615239">
      <w:pPr>
        <w:jc w:val="center"/>
        <w:rPr>
          <w:b/>
          <w:sz w:val="20"/>
          <w:szCs w:val="20"/>
          <w:lang w:val="sr-Cyrl-CS"/>
        </w:rPr>
      </w:pPr>
      <w:r w:rsidRPr="00615239">
        <w:rPr>
          <w:b/>
          <w:sz w:val="20"/>
          <w:szCs w:val="20"/>
          <w:lang w:val="sr-Cyrl-CS"/>
        </w:rPr>
        <w:t>О</w:t>
      </w:r>
    </w:p>
    <w:p w14:paraId="156EAC3C" w14:textId="77777777" w:rsidR="00615239" w:rsidRPr="00615239" w:rsidRDefault="00615239" w:rsidP="00615239">
      <w:pPr>
        <w:spacing w:line="276" w:lineRule="auto"/>
        <w:contextualSpacing/>
        <w:jc w:val="center"/>
        <w:rPr>
          <w:b/>
          <w:bCs/>
          <w:sz w:val="20"/>
          <w:szCs w:val="20"/>
          <w:lang w:val="ru-RU"/>
        </w:rPr>
      </w:pPr>
      <w:bookmarkStart w:id="0" w:name="_Hlk70969037"/>
      <w:r w:rsidRPr="00615239">
        <w:rPr>
          <w:b/>
          <w:bCs/>
          <w:sz w:val="20"/>
          <w:szCs w:val="20"/>
          <w:lang w:val="ru-RU"/>
        </w:rPr>
        <w:t xml:space="preserve">РАСПИСИВАЊУ ЈАВНОГ ПОЗИВА ЗА ДОДЕЛУ БЕСПОВРАТНИХ СРЕДСТАВА ГРАЂАНИМА И СТАМБЕНИМ ЗАЈЕДНИЦАМА ЗА ЕНЕРГЕТСКУ   </w:t>
      </w:r>
      <w:r w:rsidRPr="00615239">
        <w:rPr>
          <w:b/>
          <w:sz w:val="20"/>
          <w:szCs w:val="20"/>
          <w:lang w:val="sr-Cyrl-CS"/>
        </w:rPr>
        <w:t>САНАЦИЈУ</w:t>
      </w:r>
      <w:r w:rsidRPr="00615239">
        <w:rPr>
          <w:sz w:val="20"/>
          <w:szCs w:val="20"/>
          <w:lang w:val="ru-RU"/>
        </w:rPr>
        <w:t xml:space="preserve"> </w:t>
      </w:r>
      <w:r w:rsidRPr="00615239">
        <w:rPr>
          <w:b/>
          <w:bCs/>
          <w:sz w:val="20"/>
          <w:szCs w:val="20"/>
          <w:lang w:val="ru-RU"/>
        </w:rPr>
        <w:t xml:space="preserve"> СТАМБЕНИХ ЗГРАДА, ПОРОДИЧНИХ КУЋА И СТАНОВА  НА ТЕРИТОРИЈИ ОПШТИНЕ ИВАЊИЦА ЗА 202</w:t>
      </w:r>
      <w:r w:rsidRPr="00615239">
        <w:rPr>
          <w:b/>
          <w:bCs/>
          <w:sz w:val="20"/>
          <w:szCs w:val="20"/>
        </w:rPr>
        <w:t>2</w:t>
      </w:r>
      <w:r w:rsidRPr="00615239">
        <w:rPr>
          <w:b/>
          <w:bCs/>
          <w:sz w:val="20"/>
          <w:szCs w:val="20"/>
          <w:lang w:val="ru-RU"/>
        </w:rPr>
        <w:t>. ГОДИНУ</w:t>
      </w:r>
    </w:p>
    <w:bookmarkEnd w:id="0"/>
    <w:p w14:paraId="51D22DDF" w14:textId="77777777" w:rsidR="00615239" w:rsidRPr="00615239" w:rsidRDefault="00615239" w:rsidP="00615239">
      <w:pPr>
        <w:spacing w:line="276" w:lineRule="auto"/>
        <w:contextualSpacing/>
        <w:jc w:val="center"/>
        <w:rPr>
          <w:b/>
          <w:sz w:val="20"/>
          <w:szCs w:val="20"/>
          <w:lang w:val="ru-RU"/>
        </w:rPr>
      </w:pPr>
      <w:r w:rsidRPr="00615239">
        <w:rPr>
          <w:b/>
          <w:bCs/>
          <w:sz w:val="20"/>
          <w:szCs w:val="20"/>
          <w:lang w:val="ru-RU"/>
        </w:rPr>
        <w:t xml:space="preserve"> </w:t>
      </w:r>
    </w:p>
    <w:p w14:paraId="0736A712" w14:textId="77777777" w:rsidR="00615239" w:rsidRPr="00615239" w:rsidRDefault="00615239" w:rsidP="00615239">
      <w:pPr>
        <w:jc w:val="both"/>
        <w:rPr>
          <w:sz w:val="20"/>
          <w:szCs w:val="20"/>
        </w:rPr>
      </w:pPr>
      <w:r w:rsidRPr="00615239">
        <w:rPr>
          <w:sz w:val="20"/>
          <w:szCs w:val="20"/>
          <w:lang w:val="sr-Cyrl-CS"/>
        </w:rPr>
        <w:tab/>
      </w:r>
      <w:r w:rsidRPr="00615239">
        <w:rPr>
          <w:b/>
          <w:sz w:val="20"/>
          <w:szCs w:val="20"/>
        </w:rPr>
        <w:t>I</w:t>
      </w:r>
      <w:r w:rsidRPr="00615239">
        <w:rPr>
          <w:sz w:val="20"/>
          <w:szCs w:val="20"/>
          <w:lang w:val="sr-Cyrl-CS"/>
        </w:rPr>
        <w:t xml:space="preserve"> </w:t>
      </w:r>
      <w:r w:rsidRPr="00615239">
        <w:rPr>
          <w:b/>
          <w:sz w:val="20"/>
          <w:szCs w:val="20"/>
          <w:lang w:val="sr-Cyrl-CS"/>
        </w:rPr>
        <w:t>РАСПИСУЈЕ СЕ</w:t>
      </w:r>
      <w:r w:rsidRPr="00615239">
        <w:rPr>
          <w:sz w:val="20"/>
          <w:szCs w:val="20"/>
          <w:lang w:val="sr-Cyrl-CS"/>
        </w:rPr>
        <w:t xml:space="preserve"> јавни позив  </w:t>
      </w:r>
      <w:proofErr w:type="spellStart"/>
      <w:r w:rsidRPr="00615239">
        <w:rPr>
          <w:sz w:val="20"/>
          <w:szCs w:val="20"/>
        </w:rPr>
        <w:t>за</w:t>
      </w:r>
      <w:proofErr w:type="spellEnd"/>
      <w:r w:rsidRPr="00615239">
        <w:rPr>
          <w:sz w:val="20"/>
          <w:szCs w:val="20"/>
        </w:rPr>
        <w:t xml:space="preserve"> </w:t>
      </w:r>
      <w:proofErr w:type="spellStart"/>
      <w:r w:rsidRPr="00615239">
        <w:rPr>
          <w:sz w:val="20"/>
          <w:szCs w:val="20"/>
        </w:rPr>
        <w:t>суфинансирање</w:t>
      </w:r>
      <w:proofErr w:type="spellEnd"/>
      <w:r w:rsidRPr="00615239">
        <w:rPr>
          <w:sz w:val="20"/>
          <w:szCs w:val="20"/>
        </w:rPr>
        <w:t xml:space="preserve"> </w:t>
      </w:r>
      <w:proofErr w:type="spellStart"/>
      <w:r w:rsidRPr="00615239">
        <w:rPr>
          <w:sz w:val="20"/>
          <w:szCs w:val="20"/>
        </w:rPr>
        <w:t>мера</w:t>
      </w:r>
      <w:proofErr w:type="spellEnd"/>
      <w:r w:rsidRPr="00615239">
        <w:rPr>
          <w:sz w:val="20"/>
          <w:szCs w:val="20"/>
        </w:rPr>
        <w:t xml:space="preserve"> </w:t>
      </w:r>
      <w:proofErr w:type="spellStart"/>
      <w:r w:rsidRPr="00615239">
        <w:rPr>
          <w:sz w:val="20"/>
          <w:szCs w:val="20"/>
        </w:rPr>
        <w:t>енергетске</w:t>
      </w:r>
      <w:proofErr w:type="spellEnd"/>
      <w:r w:rsidRPr="00615239">
        <w:rPr>
          <w:sz w:val="20"/>
          <w:szCs w:val="20"/>
        </w:rPr>
        <w:t xml:space="preserve"> </w:t>
      </w:r>
      <w:proofErr w:type="spellStart"/>
      <w:r w:rsidRPr="00615239">
        <w:rPr>
          <w:sz w:val="20"/>
          <w:szCs w:val="20"/>
        </w:rPr>
        <w:t>санације</w:t>
      </w:r>
      <w:proofErr w:type="spellEnd"/>
      <w:r w:rsidRPr="00615239">
        <w:rPr>
          <w:sz w:val="20"/>
          <w:szCs w:val="20"/>
        </w:rPr>
        <w:t xml:space="preserve">, </w:t>
      </w:r>
      <w:proofErr w:type="spellStart"/>
      <w:r w:rsidRPr="00615239">
        <w:rPr>
          <w:sz w:val="20"/>
          <w:szCs w:val="20"/>
        </w:rPr>
        <w:t>породичних</w:t>
      </w:r>
      <w:proofErr w:type="spellEnd"/>
      <w:r w:rsidRPr="00615239">
        <w:rPr>
          <w:sz w:val="20"/>
          <w:szCs w:val="20"/>
        </w:rPr>
        <w:t xml:space="preserve"> </w:t>
      </w:r>
      <w:proofErr w:type="spellStart"/>
      <w:r w:rsidRPr="00615239">
        <w:rPr>
          <w:sz w:val="20"/>
          <w:szCs w:val="20"/>
        </w:rPr>
        <w:t>кућа</w:t>
      </w:r>
      <w:proofErr w:type="spellEnd"/>
      <w:r w:rsidRPr="00615239">
        <w:rPr>
          <w:sz w:val="20"/>
          <w:szCs w:val="20"/>
        </w:rPr>
        <w:t xml:space="preserve">, </w:t>
      </w:r>
      <w:proofErr w:type="spellStart"/>
      <w:r w:rsidRPr="00615239">
        <w:rPr>
          <w:sz w:val="20"/>
          <w:szCs w:val="20"/>
        </w:rPr>
        <w:t>станова</w:t>
      </w:r>
      <w:proofErr w:type="spellEnd"/>
      <w:r w:rsidRPr="00615239">
        <w:rPr>
          <w:sz w:val="20"/>
          <w:szCs w:val="20"/>
        </w:rPr>
        <w:t xml:space="preserve"> и  </w:t>
      </w:r>
      <w:proofErr w:type="spellStart"/>
      <w:r w:rsidRPr="00615239">
        <w:rPr>
          <w:sz w:val="20"/>
          <w:szCs w:val="20"/>
        </w:rPr>
        <w:t>стамбених</w:t>
      </w:r>
      <w:proofErr w:type="spellEnd"/>
      <w:r w:rsidRPr="00615239">
        <w:rPr>
          <w:sz w:val="20"/>
          <w:szCs w:val="20"/>
        </w:rPr>
        <w:t xml:space="preserve"> </w:t>
      </w:r>
      <w:proofErr w:type="spellStart"/>
      <w:r w:rsidRPr="00615239">
        <w:rPr>
          <w:sz w:val="20"/>
          <w:szCs w:val="20"/>
        </w:rPr>
        <w:t>зграда</w:t>
      </w:r>
      <w:proofErr w:type="spellEnd"/>
      <w:r w:rsidRPr="00615239">
        <w:rPr>
          <w:sz w:val="20"/>
          <w:szCs w:val="20"/>
        </w:rPr>
        <w:t xml:space="preserve">  </w:t>
      </w:r>
      <w:proofErr w:type="spellStart"/>
      <w:r w:rsidRPr="00615239">
        <w:rPr>
          <w:sz w:val="20"/>
          <w:szCs w:val="20"/>
        </w:rPr>
        <w:t>које</w:t>
      </w:r>
      <w:proofErr w:type="spellEnd"/>
      <w:r w:rsidRPr="00615239">
        <w:rPr>
          <w:sz w:val="20"/>
          <w:szCs w:val="20"/>
        </w:rPr>
        <w:t xml:space="preserve"> </w:t>
      </w:r>
      <w:proofErr w:type="spellStart"/>
      <w:r w:rsidRPr="00615239">
        <w:rPr>
          <w:sz w:val="20"/>
          <w:szCs w:val="20"/>
        </w:rPr>
        <w:t>се</w:t>
      </w:r>
      <w:proofErr w:type="spellEnd"/>
      <w:r w:rsidRPr="00615239">
        <w:rPr>
          <w:sz w:val="20"/>
          <w:szCs w:val="20"/>
        </w:rPr>
        <w:t xml:space="preserve"> </w:t>
      </w:r>
      <w:proofErr w:type="spellStart"/>
      <w:r w:rsidRPr="00615239">
        <w:rPr>
          <w:sz w:val="20"/>
          <w:szCs w:val="20"/>
        </w:rPr>
        <w:t>односе</w:t>
      </w:r>
      <w:proofErr w:type="spellEnd"/>
      <w:r w:rsidRPr="00615239">
        <w:rPr>
          <w:sz w:val="20"/>
          <w:szCs w:val="20"/>
        </w:rPr>
        <w:t xml:space="preserve"> </w:t>
      </w:r>
      <w:proofErr w:type="spellStart"/>
      <w:r w:rsidRPr="00615239">
        <w:rPr>
          <w:sz w:val="20"/>
          <w:szCs w:val="20"/>
        </w:rPr>
        <w:t>на</w:t>
      </w:r>
      <w:proofErr w:type="spellEnd"/>
      <w:r w:rsidRPr="00615239">
        <w:rPr>
          <w:sz w:val="20"/>
          <w:szCs w:val="20"/>
        </w:rPr>
        <w:t xml:space="preserve"> </w:t>
      </w:r>
      <w:proofErr w:type="spellStart"/>
      <w:r w:rsidRPr="00615239">
        <w:rPr>
          <w:sz w:val="20"/>
          <w:szCs w:val="20"/>
        </w:rPr>
        <w:t>унапређење</w:t>
      </w:r>
      <w:proofErr w:type="spellEnd"/>
      <w:r w:rsidRPr="00615239">
        <w:rPr>
          <w:sz w:val="20"/>
          <w:szCs w:val="20"/>
        </w:rPr>
        <w:t xml:space="preserve"> </w:t>
      </w:r>
      <w:proofErr w:type="spellStart"/>
      <w:r w:rsidRPr="00615239">
        <w:rPr>
          <w:sz w:val="20"/>
          <w:szCs w:val="20"/>
        </w:rPr>
        <w:t>термичког</w:t>
      </w:r>
      <w:proofErr w:type="spellEnd"/>
      <w:r w:rsidRPr="00615239">
        <w:rPr>
          <w:sz w:val="20"/>
          <w:szCs w:val="20"/>
        </w:rPr>
        <w:t xml:space="preserve"> </w:t>
      </w:r>
      <w:proofErr w:type="spellStart"/>
      <w:r w:rsidRPr="00615239">
        <w:rPr>
          <w:sz w:val="20"/>
          <w:szCs w:val="20"/>
        </w:rPr>
        <w:t>омотача</w:t>
      </w:r>
      <w:proofErr w:type="spellEnd"/>
      <w:r w:rsidRPr="00615239">
        <w:rPr>
          <w:sz w:val="20"/>
          <w:szCs w:val="20"/>
        </w:rPr>
        <w:t xml:space="preserve">, </w:t>
      </w:r>
      <w:proofErr w:type="spellStart"/>
      <w:r w:rsidRPr="00615239">
        <w:rPr>
          <w:sz w:val="20"/>
          <w:szCs w:val="20"/>
        </w:rPr>
        <w:t>термотехничких</w:t>
      </w:r>
      <w:proofErr w:type="spellEnd"/>
      <w:r w:rsidRPr="00615239">
        <w:rPr>
          <w:sz w:val="20"/>
          <w:szCs w:val="20"/>
        </w:rPr>
        <w:t xml:space="preserve"> </w:t>
      </w:r>
      <w:proofErr w:type="spellStart"/>
      <w:r w:rsidRPr="00615239">
        <w:rPr>
          <w:sz w:val="20"/>
          <w:szCs w:val="20"/>
        </w:rPr>
        <w:t>инсталација</w:t>
      </w:r>
      <w:proofErr w:type="spellEnd"/>
      <w:r w:rsidRPr="00615239">
        <w:rPr>
          <w:sz w:val="20"/>
          <w:szCs w:val="20"/>
        </w:rPr>
        <w:t xml:space="preserve"> и </w:t>
      </w:r>
      <w:proofErr w:type="spellStart"/>
      <w:r w:rsidRPr="00615239">
        <w:rPr>
          <w:sz w:val="20"/>
          <w:szCs w:val="20"/>
        </w:rPr>
        <w:t>уградње</w:t>
      </w:r>
      <w:proofErr w:type="spellEnd"/>
      <w:r w:rsidRPr="00615239">
        <w:rPr>
          <w:sz w:val="20"/>
          <w:szCs w:val="20"/>
        </w:rPr>
        <w:t xml:space="preserve"> </w:t>
      </w:r>
      <w:proofErr w:type="spellStart"/>
      <w:r w:rsidRPr="00615239">
        <w:rPr>
          <w:sz w:val="20"/>
          <w:szCs w:val="20"/>
        </w:rPr>
        <w:t>соларних</w:t>
      </w:r>
      <w:proofErr w:type="spellEnd"/>
      <w:r w:rsidRPr="00615239">
        <w:rPr>
          <w:sz w:val="20"/>
          <w:szCs w:val="20"/>
        </w:rPr>
        <w:t xml:space="preserve"> </w:t>
      </w:r>
      <w:proofErr w:type="spellStart"/>
      <w:r w:rsidRPr="00615239">
        <w:rPr>
          <w:sz w:val="20"/>
          <w:szCs w:val="20"/>
        </w:rPr>
        <w:t>колектора</w:t>
      </w:r>
      <w:proofErr w:type="spellEnd"/>
      <w:r w:rsidRPr="00615239">
        <w:rPr>
          <w:sz w:val="20"/>
          <w:szCs w:val="20"/>
        </w:rPr>
        <w:t xml:space="preserve"> </w:t>
      </w:r>
      <w:proofErr w:type="spellStart"/>
      <w:r w:rsidRPr="00615239">
        <w:rPr>
          <w:sz w:val="20"/>
          <w:szCs w:val="20"/>
        </w:rPr>
        <w:t>за</w:t>
      </w:r>
      <w:proofErr w:type="spellEnd"/>
      <w:r w:rsidRPr="00615239">
        <w:rPr>
          <w:sz w:val="20"/>
          <w:szCs w:val="20"/>
        </w:rPr>
        <w:t xml:space="preserve"> </w:t>
      </w:r>
      <w:proofErr w:type="spellStart"/>
      <w:r w:rsidRPr="00615239">
        <w:rPr>
          <w:sz w:val="20"/>
          <w:szCs w:val="20"/>
        </w:rPr>
        <w:t>централну</w:t>
      </w:r>
      <w:proofErr w:type="spellEnd"/>
      <w:r w:rsidRPr="00615239">
        <w:rPr>
          <w:sz w:val="20"/>
          <w:szCs w:val="20"/>
        </w:rPr>
        <w:t xml:space="preserve"> </w:t>
      </w:r>
      <w:proofErr w:type="spellStart"/>
      <w:r w:rsidRPr="00615239">
        <w:rPr>
          <w:sz w:val="20"/>
          <w:szCs w:val="20"/>
        </w:rPr>
        <w:t>припрему</w:t>
      </w:r>
      <w:proofErr w:type="spellEnd"/>
      <w:r w:rsidRPr="00615239">
        <w:rPr>
          <w:sz w:val="20"/>
          <w:szCs w:val="20"/>
        </w:rPr>
        <w:t xml:space="preserve"> </w:t>
      </w:r>
      <w:proofErr w:type="spellStart"/>
      <w:r w:rsidRPr="00615239">
        <w:rPr>
          <w:sz w:val="20"/>
          <w:szCs w:val="20"/>
        </w:rPr>
        <w:t>потрошне</w:t>
      </w:r>
      <w:proofErr w:type="spellEnd"/>
      <w:r w:rsidRPr="00615239">
        <w:rPr>
          <w:sz w:val="20"/>
          <w:szCs w:val="20"/>
        </w:rPr>
        <w:t xml:space="preserve"> </w:t>
      </w:r>
      <w:proofErr w:type="spellStart"/>
      <w:r w:rsidRPr="00615239">
        <w:rPr>
          <w:sz w:val="20"/>
          <w:szCs w:val="20"/>
        </w:rPr>
        <w:t>топле</w:t>
      </w:r>
      <w:proofErr w:type="spellEnd"/>
      <w:r w:rsidRPr="00615239">
        <w:rPr>
          <w:sz w:val="20"/>
          <w:szCs w:val="20"/>
        </w:rPr>
        <w:t xml:space="preserve"> </w:t>
      </w:r>
      <w:proofErr w:type="spellStart"/>
      <w:r w:rsidRPr="00615239">
        <w:rPr>
          <w:sz w:val="20"/>
          <w:szCs w:val="20"/>
        </w:rPr>
        <w:t>воде</w:t>
      </w:r>
      <w:proofErr w:type="spellEnd"/>
      <w:r w:rsidRPr="00615239">
        <w:rPr>
          <w:sz w:val="20"/>
          <w:szCs w:val="20"/>
        </w:rPr>
        <w:t xml:space="preserve">  </w:t>
      </w:r>
      <w:proofErr w:type="spellStart"/>
      <w:r w:rsidRPr="00615239">
        <w:rPr>
          <w:sz w:val="20"/>
          <w:szCs w:val="20"/>
        </w:rPr>
        <w:t>на</w:t>
      </w:r>
      <w:proofErr w:type="spellEnd"/>
      <w:r w:rsidRPr="00615239">
        <w:rPr>
          <w:sz w:val="20"/>
          <w:szCs w:val="20"/>
        </w:rPr>
        <w:t xml:space="preserve"> </w:t>
      </w:r>
      <w:proofErr w:type="spellStart"/>
      <w:r w:rsidRPr="00615239">
        <w:rPr>
          <w:sz w:val="20"/>
          <w:szCs w:val="20"/>
        </w:rPr>
        <w:t>територији</w:t>
      </w:r>
      <w:proofErr w:type="spellEnd"/>
      <w:r w:rsidRPr="00615239">
        <w:rPr>
          <w:sz w:val="20"/>
          <w:szCs w:val="20"/>
        </w:rPr>
        <w:t xml:space="preserve"> </w:t>
      </w:r>
      <w:proofErr w:type="spellStart"/>
      <w:r w:rsidRPr="00615239">
        <w:rPr>
          <w:sz w:val="20"/>
          <w:szCs w:val="20"/>
        </w:rPr>
        <w:t>општина</w:t>
      </w:r>
      <w:proofErr w:type="spellEnd"/>
      <w:r w:rsidRPr="00615239">
        <w:rPr>
          <w:sz w:val="20"/>
          <w:szCs w:val="20"/>
        </w:rPr>
        <w:t xml:space="preserve"> </w:t>
      </w:r>
      <w:proofErr w:type="spellStart"/>
      <w:r w:rsidRPr="00615239">
        <w:rPr>
          <w:sz w:val="20"/>
          <w:szCs w:val="20"/>
        </w:rPr>
        <w:t>Ивањица</w:t>
      </w:r>
      <w:proofErr w:type="spellEnd"/>
      <w:r w:rsidRPr="00615239">
        <w:rPr>
          <w:sz w:val="20"/>
          <w:szCs w:val="20"/>
        </w:rPr>
        <w:t xml:space="preserve"> </w:t>
      </w:r>
      <w:proofErr w:type="spellStart"/>
      <w:r w:rsidRPr="00615239">
        <w:rPr>
          <w:sz w:val="20"/>
          <w:szCs w:val="20"/>
        </w:rPr>
        <w:t>за</w:t>
      </w:r>
      <w:proofErr w:type="spellEnd"/>
      <w:r w:rsidRPr="00615239">
        <w:rPr>
          <w:sz w:val="20"/>
          <w:szCs w:val="20"/>
        </w:rPr>
        <w:t xml:space="preserve"> 202</w:t>
      </w:r>
      <w:r w:rsidRPr="00615239">
        <w:rPr>
          <w:sz w:val="20"/>
          <w:szCs w:val="20"/>
          <w:lang w:val="sr-Cyrl-CS"/>
        </w:rPr>
        <w:t>2</w:t>
      </w:r>
      <w:r w:rsidRPr="00615239">
        <w:rPr>
          <w:sz w:val="20"/>
          <w:szCs w:val="20"/>
        </w:rPr>
        <w:t xml:space="preserve">. </w:t>
      </w:r>
      <w:proofErr w:type="spellStart"/>
      <w:r w:rsidRPr="00615239">
        <w:rPr>
          <w:sz w:val="20"/>
          <w:szCs w:val="20"/>
        </w:rPr>
        <w:t>годину</w:t>
      </w:r>
      <w:proofErr w:type="spellEnd"/>
      <w:r w:rsidRPr="00615239">
        <w:rPr>
          <w:sz w:val="20"/>
          <w:szCs w:val="20"/>
        </w:rPr>
        <w:t>.</w:t>
      </w:r>
    </w:p>
    <w:p w14:paraId="56B415F6" w14:textId="77777777" w:rsidR="00615239" w:rsidRPr="00615239" w:rsidRDefault="00615239" w:rsidP="00615239">
      <w:pPr>
        <w:jc w:val="both"/>
        <w:rPr>
          <w:b/>
          <w:sz w:val="20"/>
          <w:szCs w:val="20"/>
        </w:rPr>
      </w:pPr>
    </w:p>
    <w:p w14:paraId="55BB4F97" w14:textId="77777777" w:rsidR="00615239" w:rsidRPr="00615239" w:rsidRDefault="00615239" w:rsidP="00615239">
      <w:pPr>
        <w:ind w:firstLine="454"/>
        <w:jc w:val="both"/>
        <w:rPr>
          <w:bCs/>
          <w:sz w:val="20"/>
          <w:szCs w:val="20"/>
        </w:rPr>
      </w:pPr>
      <w:r w:rsidRPr="00615239">
        <w:rPr>
          <w:b/>
          <w:sz w:val="20"/>
          <w:szCs w:val="20"/>
        </w:rPr>
        <w:t xml:space="preserve">    II</w:t>
      </w:r>
      <w:r w:rsidRPr="00615239">
        <w:rPr>
          <w:sz w:val="20"/>
          <w:szCs w:val="20"/>
          <w:lang w:val="sr-Cyrl-CS"/>
        </w:rPr>
        <w:t xml:space="preserve">  Суфинансирање унапређења енергетске ефикасности, у општини Ивањица,  у 2022. години, обезбеђено је у износу од 9.000.000,00 динара, </w:t>
      </w:r>
      <w:r w:rsidRPr="00615239">
        <w:rPr>
          <w:bCs/>
          <w:sz w:val="20"/>
          <w:szCs w:val="20"/>
          <w:lang w:val="ru-RU"/>
        </w:rPr>
        <w:t>од чега је 4.500.000,00  динара определила општина Ивањица, а 4.500.000,00  динара Министарство рударства и енергетике</w:t>
      </w:r>
      <w:r w:rsidRPr="00615239">
        <w:rPr>
          <w:bCs/>
          <w:sz w:val="20"/>
          <w:szCs w:val="20"/>
        </w:rPr>
        <w:t xml:space="preserve"> </w:t>
      </w:r>
      <w:r w:rsidRPr="00615239">
        <w:rPr>
          <w:bCs/>
          <w:sz w:val="20"/>
          <w:szCs w:val="20"/>
          <w:lang w:val="ru-RU"/>
        </w:rPr>
        <w:t>- Управа за подстицање и унапређење енергетске ефикасности.</w:t>
      </w:r>
      <w:r w:rsidRPr="00615239">
        <w:rPr>
          <w:bCs/>
          <w:sz w:val="20"/>
          <w:szCs w:val="20"/>
        </w:rPr>
        <w:t xml:space="preserve"> </w:t>
      </w:r>
      <w:r w:rsidRPr="00615239">
        <w:rPr>
          <w:bCs/>
          <w:sz w:val="20"/>
          <w:szCs w:val="20"/>
          <w:lang w:val="ru-RU"/>
        </w:rPr>
        <w:t>Средства</w:t>
      </w:r>
      <w:r w:rsidRPr="00615239">
        <w:rPr>
          <w:bCs/>
          <w:sz w:val="20"/>
          <w:szCs w:val="20"/>
        </w:rPr>
        <w:t xml:space="preserve"> </w:t>
      </w:r>
      <w:r w:rsidRPr="00615239">
        <w:rPr>
          <w:bCs/>
          <w:sz w:val="20"/>
          <w:szCs w:val="20"/>
          <w:lang w:val="ru-RU"/>
        </w:rPr>
        <w:t>општине</w:t>
      </w:r>
      <w:r w:rsidRPr="00615239">
        <w:rPr>
          <w:bCs/>
          <w:sz w:val="20"/>
          <w:szCs w:val="20"/>
        </w:rPr>
        <w:t xml:space="preserve"> </w:t>
      </w:r>
      <w:r w:rsidRPr="00615239">
        <w:rPr>
          <w:bCs/>
          <w:sz w:val="20"/>
          <w:szCs w:val="20"/>
          <w:lang w:val="ru-RU"/>
        </w:rPr>
        <w:t>Ивањица</w:t>
      </w:r>
      <w:r w:rsidRPr="00615239">
        <w:rPr>
          <w:bCs/>
          <w:sz w:val="20"/>
          <w:szCs w:val="20"/>
        </w:rPr>
        <w:t xml:space="preserve"> </w:t>
      </w:r>
      <w:r w:rsidRPr="00615239">
        <w:rPr>
          <w:bCs/>
          <w:sz w:val="20"/>
          <w:szCs w:val="20"/>
          <w:lang w:val="ru-RU"/>
        </w:rPr>
        <w:t>за</w:t>
      </w:r>
      <w:r w:rsidRPr="00615239">
        <w:rPr>
          <w:bCs/>
          <w:sz w:val="20"/>
          <w:szCs w:val="20"/>
        </w:rPr>
        <w:t xml:space="preserve"> </w:t>
      </w:r>
      <w:r w:rsidRPr="00615239">
        <w:rPr>
          <w:bCs/>
          <w:sz w:val="20"/>
          <w:szCs w:val="20"/>
          <w:lang w:val="ru-RU"/>
        </w:rPr>
        <w:t>суфинансирање</w:t>
      </w:r>
      <w:r w:rsidRPr="00615239">
        <w:rPr>
          <w:bCs/>
          <w:sz w:val="20"/>
          <w:szCs w:val="20"/>
        </w:rPr>
        <w:t xml:space="preserve"> </w:t>
      </w:r>
      <w:r w:rsidRPr="00615239">
        <w:rPr>
          <w:bCs/>
          <w:sz w:val="20"/>
          <w:szCs w:val="20"/>
          <w:lang w:val="ru-RU"/>
        </w:rPr>
        <w:t>пројеката</w:t>
      </w:r>
      <w:r w:rsidRPr="00615239">
        <w:rPr>
          <w:bCs/>
          <w:sz w:val="20"/>
          <w:szCs w:val="20"/>
        </w:rPr>
        <w:t xml:space="preserve"> </w:t>
      </w:r>
      <w:r w:rsidRPr="00615239">
        <w:rPr>
          <w:bCs/>
          <w:sz w:val="20"/>
          <w:szCs w:val="20"/>
          <w:lang w:val="ru-RU"/>
        </w:rPr>
        <w:t>грађана</w:t>
      </w:r>
      <w:r w:rsidRPr="00615239">
        <w:rPr>
          <w:bCs/>
          <w:sz w:val="20"/>
          <w:szCs w:val="20"/>
        </w:rPr>
        <w:t xml:space="preserve"> </w:t>
      </w:r>
      <w:r w:rsidRPr="00615239">
        <w:rPr>
          <w:bCs/>
          <w:sz w:val="20"/>
          <w:szCs w:val="20"/>
          <w:lang w:val="ru-RU"/>
        </w:rPr>
        <w:t>обезбеђена</w:t>
      </w:r>
      <w:r w:rsidRPr="00615239">
        <w:rPr>
          <w:bCs/>
          <w:sz w:val="20"/>
          <w:szCs w:val="20"/>
        </w:rPr>
        <w:t xml:space="preserve"> </w:t>
      </w:r>
      <w:r w:rsidRPr="00615239">
        <w:rPr>
          <w:bCs/>
          <w:sz w:val="20"/>
          <w:szCs w:val="20"/>
          <w:lang w:val="ru-RU"/>
        </w:rPr>
        <w:t>су</w:t>
      </w:r>
      <w:r w:rsidRPr="00615239">
        <w:rPr>
          <w:bCs/>
          <w:sz w:val="20"/>
          <w:szCs w:val="20"/>
        </w:rPr>
        <w:t xml:space="preserve"> </w:t>
      </w:r>
      <w:r w:rsidRPr="00615239">
        <w:rPr>
          <w:sz w:val="20"/>
          <w:szCs w:val="20"/>
          <w:lang w:val="sr-Cyrl-CS"/>
        </w:rPr>
        <w:t xml:space="preserve">Одлуком о буџету општине Ивањица за 2022. годину („Службени лист општине Ивањица бр. 15/21), </w:t>
      </w:r>
      <w:r w:rsidRPr="00615239">
        <w:rPr>
          <w:bCs/>
          <w:sz w:val="20"/>
          <w:szCs w:val="20"/>
          <w:lang w:val="ru-RU"/>
        </w:rPr>
        <w:t>у</w:t>
      </w:r>
      <w:r w:rsidRPr="00615239">
        <w:rPr>
          <w:bCs/>
          <w:sz w:val="20"/>
          <w:szCs w:val="20"/>
        </w:rPr>
        <w:t xml:space="preserve"> </w:t>
      </w:r>
      <w:r w:rsidRPr="00615239">
        <w:rPr>
          <w:bCs/>
          <w:sz w:val="20"/>
          <w:szCs w:val="20"/>
          <w:lang w:val="ru-RU"/>
        </w:rPr>
        <w:t>оквиру</w:t>
      </w:r>
      <w:r w:rsidRPr="00615239">
        <w:rPr>
          <w:bCs/>
          <w:sz w:val="20"/>
          <w:szCs w:val="20"/>
        </w:rPr>
        <w:t xml:space="preserve"> </w:t>
      </w:r>
      <w:r w:rsidRPr="00615239">
        <w:rPr>
          <w:bCs/>
          <w:sz w:val="20"/>
          <w:szCs w:val="20"/>
          <w:lang w:val="ru-RU"/>
        </w:rPr>
        <w:t>Програма</w:t>
      </w:r>
      <w:r w:rsidRPr="00615239">
        <w:rPr>
          <w:bCs/>
          <w:sz w:val="20"/>
          <w:szCs w:val="20"/>
        </w:rPr>
        <w:t xml:space="preserve"> </w:t>
      </w:r>
      <w:r w:rsidRPr="00615239">
        <w:rPr>
          <w:sz w:val="20"/>
          <w:szCs w:val="20"/>
        </w:rPr>
        <w:t xml:space="preserve">17 </w:t>
      </w:r>
      <w:r w:rsidRPr="00615239">
        <w:rPr>
          <w:sz w:val="20"/>
          <w:szCs w:val="20"/>
          <w:lang w:val="ru-RU"/>
        </w:rPr>
        <w:t>Енергетска</w:t>
      </w:r>
      <w:r w:rsidRPr="00615239">
        <w:rPr>
          <w:sz w:val="20"/>
          <w:szCs w:val="20"/>
        </w:rPr>
        <w:t xml:space="preserve"> </w:t>
      </w:r>
      <w:r w:rsidRPr="00615239">
        <w:rPr>
          <w:sz w:val="20"/>
          <w:szCs w:val="20"/>
          <w:lang w:val="ru-RU"/>
        </w:rPr>
        <w:t>ефикасност</w:t>
      </w:r>
      <w:r w:rsidRPr="00615239">
        <w:rPr>
          <w:sz w:val="20"/>
          <w:szCs w:val="20"/>
        </w:rPr>
        <w:t xml:space="preserve"> </w:t>
      </w:r>
      <w:r w:rsidRPr="00615239">
        <w:rPr>
          <w:sz w:val="20"/>
          <w:szCs w:val="20"/>
          <w:lang w:val="ru-RU"/>
        </w:rPr>
        <w:t>и</w:t>
      </w:r>
      <w:r w:rsidRPr="00615239">
        <w:rPr>
          <w:sz w:val="20"/>
          <w:szCs w:val="20"/>
        </w:rPr>
        <w:t xml:space="preserve"> </w:t>
      </w:r>
      <w:r w:rsidRPr="00615239">
        <w:rPr>
          <w:sz w:val="20"/>
          <w:szCs w:val="20"/>
          <w:lang w:val="ru-RU"/>
        </w:rPr>
        <w:t>обновљиви</w:t>
      </w:r>
      <w:r w:rsidRPr="00615239">
        <w:rPr>
          <w:sz w:val="20"/>
          <w:szCs w:val="20"/>
        </w:rPr>
        <w:t xml:space="preserve"> </w:t>
      </w:r>
      <w:r w:rsidRPr="00615239">
        <w:rPr>
          <w:sz w:val="20"/>
          <w:szCs w:val="20"/>
          <w:lang w:val="ru-RU"/>
        </w:rPr>
        <w:t>извори</w:t>
      </w:r>
      <w:r w:rsidRPr="00615239">
        <w:rPr>
          <w:sz w:val="20"/>
          <w:szCs w:val="20"/>
        </w:rPr>
        <w:t xml:space="preserve">  </w:t>
      </w:r>
      <w:r w:rsidRPr="00615239">
        <w:rPr>
          <w:sz w:val="20"/>
          <w:szCs w:val="20"/>
          <w:lang w:val="ru-RU"/>
        </w:rPr>
        <w:t>енергије</w:t>
      </w:r>
      <w:r w:rsidRPr="00615239">
        <w:rPr>
          <w:sz w:val="20"/>
          <w:szCs w:val="20"/>
        </w:rPr>
        <w:t xml:space="preserve">, </w:t>
      </w:r>
      <w:r w:rsidRPr="00615239">
        <w:rPr>
          <w:sz w:val="20"/>
          <w:szCs w:val="20"/>
          <w:lang w:val="ru-RU"/>
        </w:rPr>
        <w:t>Програмска</w:t>
      </w:r>
      <w:r w:rsidRPr="00615239">
        <w:rPr>
          <w:sz w:val="20"/>
          <w:szCs w:val="20"/>
        </w:rPr>
        <w:t xml:space="preserve"> </w:t>
      </w:r>
      <w:r w:rsidRPr="00615239">
        <w:rPr>
          <w:sz w:val="20"/>
          <w:szCs w:val="20"/>
          <w:lang w:val="ru-RU"/>
        </w:rPr>
        <w:t>активност</w:t>
      </w:r>
      <w:r w:rsidRPr="00615239">
        <w:rPr>
          <w:sz w:val="20"/>
          <w:szCs w:val="20"/>
        </w:rPr>
        <w:t xml:space="preserve"> 0501-0001 </w:t>
      </w:r>
      <w:r w:rsidRPr="00615239">
        <w:rPr>
          <w:sz w:val="20"/>
          <w:szCs w:val="20"/>
          <w:lang w:val="ru-RU"/>
        </w:rPr>
        <w:t>Енергетски</w:t>
      </w:r>
      <w:r w:rsidRPr="00615239">
        <w:rPr>
          <w:sz w:val="20"/>
          <w:szCs w:val="20"/>
        </w:rPr>
        <w:t xml:space="preserve"> </w:t>
      </w:r>
      <w:r w:rsidRPr="00615239">
        <w:rPr>
          <w:sz w:val="20"/>
          <w:szCs w:val="20"/>
          <w:lang w:val="ru-RU"/>
        </w:rPr>
        <w:t>менаџмент</w:t>
      </w:r>
      <w:r w:rsidRPr="00615239">
        <w:rPr>
          <w:sz w:val="20"/>
          <w:szCs w:val="20"/>
        </w:rPr>
        <w:t xml:space="preserve">, </w:t>
      </w:r>
      <w:r w:rsidRPr="00615239">
        <w:rPr>
          <w:sz w:val="20"/>
          <w:szCs w:val="20"/>
          <w:lang w:val="ru-RU"/>
        </w:rPr>
        <w:t>функција</w:t>
      </w:r>
      <w:r w:rsidRPr="00615239">
        <w:rPr>
          <w:sz w:val="20"/>
          <w:szCs w:val="20"/>
        </w:rPr>
        <w:t xml:space="preserve"> 620 – </w:t>
      </w:r>
      <w:r w:rsidRPr="00615239">
        <w:rPr>
          <w:sz w:val="20"/>
          <w:szCs w:val="20"/>
          <w:lang w:val="ru-RU"/>
        </w:rPr>
        <w:t>развој</w:t>
      </w:r>
      <w:r w:rsidRPr="00615239">
        <w:rPr>
          <w:sz w:val="20"/>
          <w:szCs w:val="20"/>
        </w:rPr>
        <w:t xml:space="preserve"> </w:t>
      </w:r>
      <w:r w:rsidRPr="00615239">
        <w:rPr>
          <w:sz w:val="20"/>
          <w:szCs w:val="20"/>
          <w:lang w:val="ru-RU"/>
        </w:rPr>
        <w:t>заједнице</w:t>
      </w:r>
      <w:r w:rsidRPr="00615239">
        <w:rPr>
          <w:sz w:val="20"/>
          <w:szCs w:val="20"/>
        </w:rPr>
        <w:t xml:space="preserve">, </w:t>
      </w:r>
      <w:r w:rsidRPr="00615239">
        <w:rPr>
          <w:sz w:val="20"/>
          <w:szCs w:val="20"/>
          <w:lang w:val="ru-RU"/>
        </w:rPr>
        <w:t>економска</w:t>
      </w:r>
      <w:r w:rsidRPr="00615239">
        <w:rPr>
          <w:sz w:val="20"/>
          <w:szCs w:val="20"/>
        </w:rPr>
        <w:t xml:space="preserve"> </w:t>
      </w:r>
      <w:r w:rsidRPr="00615239">
        <w:rPr>
          <w:sz w:val="20"/>
          <w:szCs w:val="20"/>
          <w:lang w:val="ru-RU"/>
        </w:rPr>
        <w:t>класификација</w:t>
      </w:r>
      <w:r w:rsidRPr="00615239">
        <w:rPr>
          <w:sz w:val="20"/>
          <w:szCs w:val="20"/>
        </w:rPr>
        <w:t xml:space="preserve"> 454 – </w:t>
      </w:r>
      <w:r w:rsidRPr="00615239">
        <w:rPr>
          <w:sz w:val="20"/>
          <w:szCs w:val="20"/>
          <w:lang w:val="ru-RU"/>
        </w:rPr>
        <w:t>субвенције</w:t>
      </w:r>
      <w:r w:rsidRPr="00615239">
        <w:rPr>
          <w:sz w:val="20"/>
          <w:szCs w:val="20"/>
        </w:rPr>
        <w:t xml:space="preserve"> </w:t>
      </w:r>
      <w:r w:rsidRPr="00615239">
        <w:rPr>
          <w:sz w:val="20"/>
          <w:szCs w:val="20"/>
          <w:lang w:val="ru-RU"/>
        </w:rPr>
        <w:t>приватним</w:t>
      </w:r>
      <w:r w:rsidRPr="00615239">
        <w:rPr>
          <w:sz w:val="20"/>
          <w:szCs w:val="20"/>
        </w:rPr>
        <w:t xml:space="preserve"> </w:t>
      </w:r>
      <w:r w:rsidRPr="00615239">
        <w:rPr>
          <w:sz w:val="20"/>
          <w:szCs w:val="20"/>
          <w:lang w:val="ru-RU"/>
        </w:rPr>
        <w:t>предузећима</w:t>
      </w:r>
      <w:r w:rsidRPr="00615239">
        <w:rPr>
          <w:bCs/>
          <w:sz w:val="20"/>
          <w:szCs w:val="20"/>
        </w:rPr>
        <w:t>.</w:t>
      </w:r>
    </w:p>
    <w:p w14:paraId="0DE929CD" w14:textId="77777777" w:rsidR="00615239" w:rsidRPr="00615239" w:rsidRDefault="00615239" w:rsidP="00615239">
      <w:pPr>
        <w:ind w:firstLine="454"/>
        <w:jc w:val="both"/>
        <w:rPr>
          <w:sz w:val="20"/>
          <w:szCs w:val="20"/>
        </w:rPr>
      </w:pPr>
    </w:p>
    <w:p w14:paraId="44F55E10" w14:textId="77777777" w:rsidR="00615239" w:rsidRPr="00615239" w:rsidRDefault="00615239" w:rsidP="00615239">
      <w:pPr>
        <w:spacing w:line="276" w:lineRule="auto"/>
        <w:jc w:val="both"/>
        <w:rPr>
          <w:b/>
          <w:sz w:val="20"/>
          <w:szCs w:val="20"/>
          <w:lang w:val="ru-RU"/>
        </w:rPr>
      </w:pPr>
      <w:r w:rsidRPr="00615239">
        <w:rPr>
          <w:sz w:val="20"/>
          <w:szCs w:val="20"/>
          <w:lang w:val="sr-Cyrl-CS"/>
        </w:rPr>
        <w:tab/>
        <w:t xml:space="preserve">    </w:t>
      </w:r>
      <w:r w:rsidRPr="00615239">
        <w:rPr>
          <w:b/>
          <w:sz w:val="20"/>
          <w:szCs w:val="20"/>
          <w:lang w:val="sr-Cyrl-CS"/>
        </w:rPr>
        <w:t xml:space="preserve">Укупна средства за суфинансирање мера енергетске санације износе </w:t>
      </w:r>
      <w:r w:rsidRPr="00615239">
        <w:rPr>
          <w:b/>
          <w:sz w:val="20"/>
          <w:szCs w:val="20"/>
        </w:rPr>
        <w:t>9</w:t>
      </w:r>
      <w:r w:rsidRPr="00615239">
        <w:rPr>
          <w:b/>
          <w:sz w:val="20"/>
          <w:szCs w:val="20"/>
          <w:lang w:val="sr-Cyrl-CS"/>
        </w:rPr>
        <w:t>.</w:t>
      </w:r>
      <w:r w:rsidRPr="00615239">
        <w:rPr>
          <w:b/>
          <w:sz w:val="20"/>
          <w:szCs w:val="20"/>
        </w:rPr>
        <w:t>000.</w:t>
      </w:r>
      <w:r w:rsidRPr="00615239">
        <w:rPr>
          <w:b/>
          <w:sz w:val="20"/>
          <w:szCs w:val="20"/>
          <w:lang w:val="sr-Cyrl-CS"/>
        </w:rPr>
        <w:t>000,00 динара (</w:t>
      </w:r>
      <w:proofErr w:type="spellStart"/>
      <w:r w:rsidRPr="00615239">
        <w:rPr>
          <w:b/>
          <w:sz w:val="20"/>
          <w:szCs w:val="20"/>
        </w:rPr>
        <w:t>девет</w:t>
      </w:r>
      <w:proofErr w:type="spellEnd"/>
      <w:r w:rsidRPr="00615239">
        <w:rPr>
          <w:b/>
          <w:sz w:val="20"/>
          <w:szCs w:val="20"/>
          <w:lang w:val="sr-Cyrl-CS"/>
        </w:rPr>
        <w:t xml:space="preserve"> милиона  динара), што </w:t>
      </w:r>
      <w:r w:rsidRPr="00615239">
        <w:rPr>
          <w:b/>
          <w:sz w:val="20"/>
          <w:szCs w:val="20"/>
          <w:lang w:val="ru-RU"/>
        </w:rPr>
        <w:t>износи до 50% од вредности укупне инвестиције са ПДВ-ом за финансирање појединачних пројеката грађана.</w:t>
      </w:r>
    </w:p>
    <w:p w14:paraId="14265552" w14:textId="77777777" w:rsidR="00615239" w:rsidRPr="00615239" w:rsidRDefault="00615239" w:rsidP="00615239">
      <w:pPr>
        <w:jc w:val="both"/>
        <w:rPr>
          <w:b/>
          <w:sz w:val="20"/>
          <w:szCs w:val="20"/>
        </w:rPr>
      </w:pPr>
    </w:p>
    <w:p w14:paraId="1DA3E589" w14:textId="77777777" w:rsidR="00615239" w:rsidRPr="00615239" w:rsidRDefault="00615239" w:rsidP="00615239">
      <w:pPr>
        <w:jc w:val="both"/>
        <w:rPr>
          <w:sz w:val="20"/>
          <w:szCs w:val="20"/>
        </w:rPr>
      </w:pPr>
      <w:r w:rsidRPr="00615239">
        <w:rPr>
          <w:b/>
          <w:sz w:val="20"/>
          <w:szCs w:val="20"/>
        </w:rPr>
        <w:t xml:space="preserve">         III </w:t>
      </w:r>
      <w:r w:rsidRPr="00615239">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33A97BD5" w14:textId="77777777" w:rsidR="00615239" w:rsidRPr="00615239" w:rsidRDefault="00615239" w:rsidP="00615239">
      <w:pPr>
        <w:jc w:val="both"/>
        <w:rPr>
          <w:sz w:val="20"/>
          <w:szCs w:val="20"/>
        </w:rPr>
      </w:pPr>
    </w:p>
    <w:p w14:paraId="080063AA" w14:textId="77777777" w:rsidR="00615239" w:rsidRPr="00615239" w:rsidRDefault="00615239" w:rsidP="00615239">
      <w:pPr>
        <w:jc w:val="both"/>
        <w:rPr>
          <w:sz w:val="20"/>
          <w:szCs w:val="20"/>
        </w:rPr>
      </w:pPr>
      <w:r w:rsidRPr="00615239">
        <w:rPr>
          <w:b/>
          <w:sz w:val="20"/>
          <w:szCs w:val="20"/>
        </w:rPr>
        <w:t xml:space="preserve">         IV</w:t>
      </w:r>
      <w:r w:rsidRPr="00615239">
        <w:rPr>
          <w:sz w:val="20"/>
          <w:szCs w:val="20"/>
          <w:lang w:val="sr-Cyrl-CS"/>
        </w:rPr>
        <w:t xml:space="preserve"> Одлуку објавити на ВЕБ-сајту општине Ивањица и „Службеном листу општине Ивањица“.</w:t>
      </w:r>
    </w:p>
    <w:p w14:paraId="11FC169A" w14:textId="77777777" w:rsidR="00615239" w:rsidRPr="00615239" w:rsidRDefault="00615239" w:rsidP="00615239">
      <w:pPr>
        <w:jc w:val="both"/>
        <w:rPr>
          <w:sz w:val="20"/>
          <w:szCs w:val="20"/>
        </w:rPr>
      </w:pPr>
    </w:p>
    <w:p w14:paraId="0EFBBB02" w14:textId="77777777" w:rsidR="00615239" w:rsidRPr="00615239" w:rsidRDefault="00615239" w:rsidP="00615239">
      <w:pPr>
        <w:jc w:val="center"/>
        <w:rPr>
          <w:sz w:val="20"/>
          <w:szCs w:val="20"/>
        </w:rPr>
      </w:pPr>
      <w:r w:rsidRPr="00615239">
        <w:rPr>
          <w:b/>
          <w:sz w:val="20"/>
          <w:szCs w:val="20"/>
          <w:lang w:val="sr-Cyrl-CS"/>
        </w:rPr>
        <w:t>ОПШТИНСКО ВЕЋЕ ОПШТИНЕ ИВАЊИЦА</w:t>
      </w:r>
      <w:r w:rsidRPr="00615239">
        <w:rPr>
          <w:b/>
          <w:sz w:val="20"/>
          <w:szCs w:val="20"/>
        </w:rPr>
        <w:t xml:space="preserve"> </w:t>
      </w:r>
      <w:r w:rsidRPr="00615239">
        <w:rPr>
          <w:sz w:val="20"/>
          <w:szCs w:val="20"/>
        </w:rPr>
        <w:t xml:space="preserve">01 </w:t>
      </w:r>
      <w:proofErr w:type="spellStart"/>
      <w:r w:rsidRPr="00615239">
        <w:rPr>
          <w:sz w:val="20"/>
          <w:szCs w:val="20"/>
        </w:rPr>
        <w:t>Број</w:t>
      </w:r>
      <w:proofErr w:type="spellEnd"/>
      <w:r w:rsidRPr="00615239">
        <w:rPr>
          <w:sz w:val="20"/>
          <w:szCs w:val="20"/>
        </w:rPr>
        <w:t xml:space="preserve"> 401-25/2022</w:t>
      </w:r>
    </w:p>
    <w:p w14:paraId="6A4203E1" w14:textId="77777777" w:rsidR="00615239" w:rsidRPr="00615239" w:rsidRDefault="00615239" w:rsidP="00615239">
      <w:pPr>
        <w:jc w:val="both"/>
        <w:rPr>
          <w:sz w:val="20"/>
          <w:szCs w:val="20"/>
        </w:rPr>
      </w:pPr>
    </w:p>
    <w:p w14:paraId="019BCBDF" w14:textId="484B9DFC" w:rsidR="00615239" w:rsidRPr="00615239" w:rsidRDefault="00615239" w:rsidP="00615239">
      <w:pPr>
        <w:rPr>
          <w:b/>
          <w:sz w:val="20"/>
          <w:szCs w:val="20"/>
          <w:lang w:val="sr-Cyrl-CS"/>
        </w:rPr>
      </w:pPr>
      <w:r w:rsidRPr="00615239">
        <w:rPr>
          <w:b/>
          <w:sz w:val="20"/>
          <w:szCs w:val="20"/>
          <w:lang w:val="sr-Cyrl-CS"/>
        </w:rPr>
        <w:t xml:space="preserve">                                                                                                               </w:t>
      </w:r>
      <w:r>
        <w:rPr>
          <w:b/>
          <w:sz w:val="20"/>
          <w:szCs w:val="20"/>
          <w:lang w:val="sr-Cyrl-CS"/>
        </w:rPr>
        <w:t xml:space="preserve">                                                          </w:t>
      </w:r>
      <w:r w:rsidRPr="00615239">
        <w:rPr>
          <w:b/>
          <w:sz w:val="20"/>
          <w:szCs w:val="20"/>
          <w:lang w:val="sr-Cyrl-CS"/>
        </w:rPr>
        <w:t xml:space="preserve"> ПРЕДСЕДНИК</w:t>
      </w:r>
    </w:p>
    <w:p w14:paraId="6D4EC175" w14:textId="726BA153" w:rsidR="00615239" w:rsidRPr="00615239" w:rsidRDefault="00615239" w:rsidP="00615239">
      <w:pPr>
        <w:jc w:val="both"/>
        <w:rPr>
          <w:sz w:val="20"/>
          <w:szCs w:val="20"/>
          <w:lang w:val="sr-Cyrl-CS"/>
        </w:rPr>
      </w:pPr>
      <w:r w:rsidRPr="00615239">
        <w:rPr>
          <w:sz w:val="20"/>
          <w:szCs w:val="20"/>
          <w:lang w:val="sr-Cyrl-CS"/>
        </w:rPr>
        <w:t xml:space="preserve">                                                                                                            </w:t>
      </w:r>
      <w:r>
        <w:rPr>
          <w:sz w:val="20"/>
          <w:szCs w:val="20"/>
          <w:lang w:val="sr-Cyrl-CS"/>
        </w:rPr>
        <w:t xml:space="preserve">                                                         </w:t>
      </w:r>
      <w:r w:rsidRPr="00615239">
        <w:rPr>
          <w:sz w:val="20"/>
          <w:szCs w:val="20"/>
          <w:lang w:val="sr-Cyrl-CS"/>
        </w:rPr>
        <w:t xml:space="preserve"> Момчило Митровић</w:t>
      </w:r>
    </w:p>
    <w:p w14:paraId="39F01648" w14:textId="77777777" w:rsidR="00615239" w:rsidRPr="00615239" w:rsidRDefault="00615239" w:rsidP="00615239">
      <w:pPr>
        <w:jc w:val="both"/>
        <w:rPr>
          <w:sz w:val="20"/>
          <w:szCs w:val="20"/>
          <w:lang w:val="sr-Cyrl-CS"/>
        </w:rPr>
      </w:pPr>
    </w:p>
    <w:p w14:paraId="6F364EA4" w14:textId="4A939003" w:rsidR="00615239" w:rsidRDefault="00615239" w:rsidP="00BB5F8A">
      <w:pPr>
        <w:jc w:val="both"/>
        <w:rPr>
          <w:rFonts w:eastAsia="Calibri"/>
          <w:sz w:val="20"/>
          <w:szCs w:val="20"/>
          <w:lang w:val="sr-Cyrl-CS" w:eastAsia="en-US"/>
        </w:rPr>
      </w:pPr>
    </w:p>
    <w:p w14:paraId="2247A42C" w14:textId="77777777" w:rsidR="00615239" w:rsidRDefault="00615239" w:rsidP="00BB5F8A">
      <w:pPr>
        <w:jc w:val="both"/>
        <w:rPr>
          <w:rFonts w:eastAsia="Calibri"/>
          <w:sz w:val="20"/>
          <w:szCs w:val="20"/>
          <w:lang w:val="sr-Cyrl-CS" w:eastAsia="en-US"/>
        </w:rPr>
      </w:pPr>
    </w:p>
    <w:p w14:paraId="7893A3AA" w14:textId="77777777" w:rsidR="00615239" w:rsidRDefault="00615239" w:rsidP="00BB5F8A">
      <w:pPr>
        <w:jc w:val="both"/>
        <w:rPr>
          <w:rFonts w:eastAsia="Calibri"/>
          <w:sz w:val="20"/>
          <w:szCs w:val="20"/>
          <w:lang w:val="sr-Cyrl-CS" w:eastAsia="en-US"/>
        </w:rPr>
      </w:pPr>
    </w:p>
    <w:p w14:paraId="76F078B3" w14:textId="2CD28100" w:rsidR="00615239" w:rsidRDefault="00615239" w:rsidP="00BB5F8A">
      <w:pPr>
        <w:jc w:val="both"/>
        <w:rPr>
          <w:rFonts w:eastAsia="Calibri"/>
          <w:sz w:val="20"/>
          <w:szCs w:val="20"/>
          <w:lang w:val="sr-Cyrl-CS" w:eastAsia="en-US"/>
        </w:rPr>
      </w:pPr>
    </w:p>
    <w:p w14:paraId="22AB9B6B" w14:textId="2C76171D" w:rsidR="00470C65" w:rsidRDefault="00470C65" w:rsidP="00BB5F8A">
      <w:pPr>
        <w:jc w:val="both"/>
        <w:rPr>
          <w:rFonts w:eastAsia="Calibri"/>
          <w:sz w:val="20"/>
          <w:szCs w:val="20"/>
          <w:lang w:val="sr-Cyrl-CS" w:eastAsia="en-US"/>
        </w:rPr>
      </w:pPr>
    </w:p>
    <w:p w14:paraId="496172B3" w14:textId="3A7A1B96" w:rsidR="00470C65" w:rsidRDefault="00470C65" w:rsidP="00BB5F8A">
      <w:pPr>
        <w:jc w:val="both"/>
        <w:rPr>
          <w:rFonts w:eastAsia="Calibri"/>
          <w:sz w:val="20"/>
          <w:szCs w:val="20"/>
          <w:lang w:val="sr-Cyrl-CS" w:eastAsia="en-US"/>
        </w:rPr>
      </w:pPr>
    </w:p>
    <w:p w14:paraId="79812C2B" w14:textId="6B88764A" w:rsidR="00470C65" w:rsidRDefault="00470C65" w:rsidP="00BB5F8A">
      <w:pPr>
        <w:jc w:val="both"/>
        <w:rPr>
          <w:rFonts w:eastAsia="Calibri"/>
          <w:sz w:val="20"/>
          <w:szCs w:val="20"/>
          <w:lang w:val="sr-Cyrl-CS" w:eastAsia="en-US"/>
        </w:rPr>
      </w:pPr>
    </w:p>
    <w:p w14:paraId="6D2EDAB5" w14:textId="39894C43" w:rsidR="00470C65" w:rsidRDefault="00470C65" w:rsidP="00BB5F8A">
      <w:pPr>
        <w:jc w:val="both"/>
        <w:rPr>
          <w:rFonts w:eastAsia="Calibri"/>
          <w:sz w:val="20"/>
          <w:szCs w:val="20"/>
          <w:lang w:val="sr-Cyrl-CS" w:eastAsia="en-US"/>
        </w:rPr>
      </w:pPr>
    </w:p>
    <w:p w14:paraId="633F7F94" w14:textId="160E376C" w:rsidR="00470C65" w:rsidRDefault="00470C65" w:rsidP="00BB5F8A">
      <w:pPr>
        <w:jc w:val="both"/>
        <w:rPr>
          <w:rFonts w:eastAsia="Calibri"/>
          <w:sz w:val="20"/>
          <w:szCs w:val="20"/>
          <w:lang w:val="sr-Cyrl-CS" w:eastAsia="en-US"/>
        </w:rPr>
      </w:pPr>
    </w:p>
    <w:p w14:paraId="240268BC" w14:textId="1DFF1FFF" w:rsidR="00470C65" w:rsidRPr="00470C65" w:rsidRDefault="00470C65" w:rsidP="00470C65">
      <w:pPr>
        <w:jc w:val="both"/>
        <w:rPr>
          <w:b/>
          <w:sz w:val="20"/>
          <w:szCs w:val="20"/>
        </w:rPr>
      </w:pPr>
    </w:p>
    <w:p w14:paraId="47A0C34B" w14:textId="65CA53D6" w:rsidR="00BA0C62" w:rsidRPr="005D35A3" w:rsidRDefault="00470C65" w:rsidP="00F66264">
      <w:pPr>
        <w:jc w:val="both"/>
        <w:rPr>
          <w:sz w:val="20"/>
          <w:szCs w:val="20"/>
        </w:rPr>
      </w:pPr>
      <w:r w:rsidRPr="00470C65">
        <w:rPr>
          <w:sz w:val="20"/>
          <w:szCs w:val="20"/>
          <w:lang w:val="sr-Cyrl-CS"/>
        </w:rPr>
        <w:tab/>
        <w:t xml:space="preserve"> </w:t>
      </w:r>
      <w:r w:rsidR="00BA0C62" w:rsidRPr="005D35A3">
        <w:rPr>
          <w:sz w:val="20"/>
          <w:szCs w:val="20"/>
        </w:rPr>
        <w:t xml:space="preserve">                  </w:t>
      </w:r>
    </w:p>
    <w:p w14:paraId="3AEAE84F" w14:textId="2E86ABE7"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3352C28D" w14:textId="0569C47D" w:rsidR="00631111" w:rsidRPr="00F66264" w:rsidRDefault="00631111" w:rsidP="00F66264">
      <w:pPr>
        <w:spacing w:line="276" w:lineRule="auto"/>
        <w:contextualSpacing/>
        <w:rPr>
          <w:b/>
          <w:bCs/>
          <w:sz w:val="20"/>
          <w:szCs w:val="20"/>
          <w:lang w:val="ru-RU"/>
        </w:rPr>
      </w:pPr>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 xml:space="preserve">A </w:t>
      </w:r>
      <w:r w:rsidR="00BB5F8A" w:rsidRPr="00BB5F8A">
        <w:rPr>
          <w:bCs/>
          <w:sz w:val="20"/>
          <w:szCs w:val="20"/>
          <w:lang w:val="sr-Cyrl-CS"/>
        </w:rPr>
        <w:t xml:space="preserve">О </w:t>
      </w:r>
      <w:r w:rsidR="00F66264" w:rsidRPr="00615239">
        <w:rPr>
          <w:sz w:val="20"/>
          <w:szCs w:val="20"/>
          <w:lang w:val="ru-RU"/>
        </w:rPr>
        <w:t xml:space="preserve">РАСПИСИВАЊУ ЈАВНОГ ПОЗИВА ЗА ДОДЕЛУ БЕСПОВРАТНИХ СРЕДСТАВА ГРАЂАНИМА И СТАМБЕНИМ ЗАЈЕДНИЦАМА ЗА ЕНЕРГЕТСКУ   </w:t>
      </w:r>
      <w:r w:rsidR="00F66264" w:rsidRPr="00615239">
        <w:rPr>
          <w:sz w:val="20"/>
          <w:szCs w:val="20"/>
          <w:lang w:val="sr-Cyrl-CS"/>
        </w:rPr>
        <w:t>САНАЦИЈУ</w:t>
      </w:r>
      <w:r w:rsidR="00F66264" w:rsidRPr="00615239">
        <w:rPr>
          <w:sz w:val="20"/>
          <w:szCs w:val="20"/>
          <w:lang w:val="ru-RU"/>
        </w:rPr>
        <w:t xml:space="preserve">  СТАМБЕНИХ ЗГРАДА, ПОРОДИЧНИХ КУЋА И СТАНОВА  НА ТЕРИТОРИЈИ ОПШТИНЕ ИВАЊИЦА ЗА 202</w:t>
      </w:r>
      <w:r w:rsidR="00F66264" w:rsidRPr="00615239">
        <w:rPr>
          <w:sz w:val="20"/>
          <w:szCs w:val="20"/>
        </w:rPr>
        <w:t>2</w:t>
      </w:r>
      <w:r w:rsidR="00F66264" w:rsidRPr="00615239">
        <w:rPr>
          <w:sz w:val="20"/>
          <w:szCs w:val="20"/>
          <w:lang w:val="ru-RU"/>
        </w:rPr>
        <w:t>. ГОДИНУ</w:t>
      </w:r>
      <w:r w:rsidR="00F66264">
        <w:rPr>
          <w:b/>
          <w:bCs/>
          <w:sz w:val="20"/>
          <w:szCs w:val="20"/>
          <w:lang w:val="ru-RU"/>
        </w:rPr>
        <w:t xml:space="preserve"> </w:t>
      </w:r>
      <w:r w:rsidR="00F66264">
        <w:rPr>
          <w:sz w:val="20"/>
          <w:szCs w:val="20"/>
          <w:lang w:val="ru-RU"/>
        </w:rPr>
        <w:t>................</w:t>
      </w:r>
      <w:r w:rsidR="00C274A7">
        <w:rPr>
          <w:sz w:val="20"/>
          <w:szCs w:val="20"/>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 xml:space="preserve">1            </w:t>
      </w:r>
    </w:p>
    <w:p w14:paraId="08FE6FF8" w14:textId="77777777" w:rsidR="00600316" w:rsidRDefault="00600316" w:rsidP="00633F6B">
      <w:pPr>
        <w:rPr>
          <w:sz w:val="20"/>
          <w:szCs w:val="20"/>
          <w:lang w:val="sr-Cyrl-CS"/>
        </w:rPr>
      </w:pPr>
    </w:p>
    <w:p w14:paraId="44C5C906" w14:textId="77777777" w:rsidR="00103447" w:rsidRPr="00B83622" w:rsidRDefault="00103447" w:rsidP="00633F6B">
      <w:pPr>
        <w:rPr>
          <w:caps/>
          <w:color w:val="000000"/>
          <w:sz w:val="20"/>
          <w:szCs w:val="20"/>
          <w:lang w:val="sr-Cyrl-CS" w:eastAsia="en-US"/>
        </w:rPr>
      </w:pPr>
    </w:p>
    <w:p w14:paraId="72BDB91A" w14:textId="77777777" w:rsidR="00992CB6" w:rsidRDefault="00992CB6" w:rsidP="00633F6B">
      <w:pPr>
        <w:rPr>
          <w:caps/>
          <w:color w:val="000000"/>
          <w:sz w:val="20"/>
          <w:szCs w:val="20"/>
          <w:lang w:eastAsia="en-US"/>
        </w:rPr>
      </w:pPr>
    </w:p>
    <w:p w14:paraId="7373170C" w14:textId="77777777" w:rsidR="00B83622" w:rsidRDefault="00B83622" w:rsidP="00633F6B">
      <w:pPr>
        <w:rPr>
          <w:caps/>
          <w:color w:val="000000"/>
          <w:sz w:val="20"/>
          <w:szCs w:val="20"/>
          <w:lang w:eastAsia="en-US"/>
        </w:rPr>
      </w:pPr>
    </w:p>
    <w:p w14:paraId="21482A43" w14:textId="77777777" w:rsidR="00B83622" w:rsidRDefault="00B83622" w:rsidP="00633F6B">
      <w:pPr>
        <w:rPr>
          <w:caps/>
          <w:color w:val="000000"/>
          <w:sz w:val="20"/>
          <w:szCs w:val="20"/>
          <w:lang w:eastAsia="en-US"/>
        </w:rPr>
      </w:pPr>
    </w:p>
    <w:p w14:paraId="688A0C67" w14:textId="77777777" w:rsidR="00B83622" w:rsidRPr="00B83622" w:rsidRDefault="00B83622" w:rsidP="00633F6B">
      <w:pPr>
        <w:rPr>
          <w:caps/>
          <w:color w:val="000000"/>
          <w:sz w:val="20"/>
          <w:szCs w:val="20"/>
          <w:lang w:eastAsia="en-US"/>
        </w:rPr>
      </w:pPr>
    </w:p>
    <w:p w14:paraId="130AB0E0" w14:textId="77777777" w:rsidR="000B12F6" w:rsidRDefault="000B12F6" w:rsidP="00633F6B">
      <w:pPr>
        <w:rPr>
          <w:caps/>
          <w:color w:val="000000"/>
          <w:sz w:val="20"/>
          <w:szCs w:val="20"/>
          <w:lang w:val="sr-Cyrl-CS" w:eastAsia="en-US"/>
        </w:rPr>
      </w:pPr>
    </w:p>
    <w:p w14:paraId="1C30329B" w14:textId="77777777" w:rsidR="00A72219" w:rsidRDefault="00A72219" w:rsidP="00633F6B">
      <w:pPr>
        <w:rPr>
          <w:caps/>
          <w:color w:val="000000"/>
          <w:sz w:val="20"/>
          <w:szCs w:val="20"/>
          <w:lang w:val="sr-Cyrl-CS" w:eastAsia="en-US"/>
        </w:rPr>
      </w:pP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61425DE7" w14:textId="4A1962ED" w:rsidR="00C274A7" w:rsidRDefault="00C274A7" w:rsidP="00633F6B">
      <w:pPr>
        <w:rPr>
          <w:caps/>
          <w:color w:val="000000"/>
          <w:sz w:val="20"/>
          <w:szCs w:val="20"/>
          <w:lang w:eastAsia="en-US"/>
        </w:rPr>
      </w:pPr>
    </w:p>
    <w:p w14:paraId="4AF4E92D" w14:textId="30A23D56" w:rsidR="00C274A7" w:rsidRDefault="00C274A7" w:rsidP="00633F6B">
      <w:pPr>
        <w:rPr>
          <w:caps/>
          <w:color w:val="000000"/>
          <w:sz w:val="20"/>
          <w:szCs w:val="20"/>
          <w:lang w:eastAsia="en-US"/>
        </w:rPr>
      </w:pPr>
    </w:p>
    <w:p w14:paraId="5B17EBD9" w14:textId="3FBFDB58" w:rsidR="00C274A7" w:rsidRDefault="00C274A7" w:rsidP="00633F6B">
      <w:pPr>
        <w:rPr>
          <w:caps/>
          <w:color w:val="000000"/>
          <w:sz w:val="20"/>
          <w:szCs w:val="20"/>
          <w:lang w:eastAsia="en-US"/>
        </w:rPr>
      </w:pPr>
    </w:p>
    <w:p w14:paraId="3E4E8DF2" w14:textId="66A8419F" w:rsidR="00C274A7" w:rsidRDefault="00C274A7" w:rsidP="00633F6B">
      <w:pPr>
        <w:rPr>
          <w:caps/>
          <w:color w:val="000000"/>
          <w:sz w:val="20"/>
          <w:szCs w:val="20"/>
          <w:lang w:eastAsia="en-US"/>
        </w:rPr>
      </w:pPr>
    </w:p>
    <w:p w14:paraId="5FEA6041" w14:textId="3D7B823E" w:rsidR="00C274A7" w:rsidRDefault="00C274A7" w:rsidP="00633F6B">
      <w:pPr>
        <w:rPr>
          <w:caps/>
          <w:color w:val="000000"/>
          <w:sz w:val="20"/>
          <w:szCs w:val="20"/>
          <w:lang w:eastAsia="en-US"/>
        </w:rPr>
      </w:pPr>
    </w:p>
    <w:p w14:paraId="46405C31" w14:textId="2E1D8B35" w:rsidR="00C274A7" w:rsidRDefault="00C274A7" w:rsidP="00633F6B">
      <w:pPr>
        <w:rPr>
          <w:caps/>
          <w:color w:val="000000"/>
          <w:sz w:val="20"/>
          <w:szCs w:val="20"/>
          <w:lang w:eastAsia="en-US"/>
        </w:rPr>
      </w:pPr>
    </w:p>
    <w:p w14:paraId="3E724E11" w14:textId="4229A589" w:rsidR="00C274A7" w:rsidRDefault="00C274A7" w:rsidP="00633F6B">
      <w:pPr>
        <w:rPr>
          <w:caps/>
          <w:color w:val="000000"/>
          <w:sz w:val="20"/>
          <w:szCs w:val="20"/>
          <w:lang w:eastAsia="en-US"/>
        </w:rPr>
      </w:pPr>
    </w:p>
    <w:p w14:paraId="52C05DEC" w14:textId="38E008D1" w:rsidR="00C274A7" w:rsidRDefault="00C274A7" w:rsidP="00633F6B">
      <w:pPr>
        <w:rPr>
          <w:caps/>
          <w:color w:val="000000"/>
          <w:sz w:val="20"/>
          <w:szCs w:val="20"/>
          <w:lang w:eastAsia="en-US"/>
        </w:rPr>
      </w:pPr>
    </w:p>
    <w:p w14:paraId="05BF0ADA" w14:textId="77777777" w:rsidR="00C274A7" w:rsidRDefault="00C274A7" w:rsidP="00633F6B">
      <w:pPr>
        <w:rPr>
          <w:caps/>
          <w:color w:val="000000"/>
          <w:sz w:val="20"/>
          <w:szCs w:val="20"/>
          <w:lang w:eastAsia="en-US"/>
        </w:rPr>
      </w:pPr>
    </w:p>
    <w:p w14:paraId="28516EEF" w14:textId="77777777" w:rsidR="0028494D" w:rsidRDefault="0028494D" w:rsidP="00633F6B">
      <w:pPr>
        <w:rPr>
          <w:caps/>
          <w:color w:val="000000"/>
          <w:sz w:val="20"/>
          <w:szCs w:val="20"/>
          <w:lang w:eastAsia="en-US"/>
        </w:rPr>
      </w:pPr>
    </w:p>
    <w:p w14:paraId="5719962C" w14:textId="77777777" w:rsidR="0028494D" w:rsidRDefault="0028494D" w:rsidP="00633F6B">
      <w:pPr>
        <w:rPr>
          <w:caps/>
          <w:color w:val="000000"/>
          <w:sz w:val="20"/>
          <w:szCs w:val="20"/>
          <w:lang w:eastAsia="en-US"/>
        </w:rPr>
      </w:pPr>
    </w:p>
    <w:p w14:paraId="0BA2FD8A" w14:textId="77777777" w:rsidR="0028494D" w:rsidRDefault="0028494D"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B62E" w14:textId="77777777" w:rsidR="00C63889" w:rsidRDefault="00C63889">
      <w:r>
        <w:separator/>
      </w:r>
    </w:p>
  </w:endnote>
  <w:endnote w:type="continuationSeparator" w:id="0">
    <w:p w14:paraId="71172EBA" w14:textId="77777777" w:rsidR="00C63889" w:rsidRDefault="00C6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BBB4" w14:textId="77777777" w:rsidR="00C63889" w:rsidRDefault="00C63889">
      <w:r>
        <w:separator/>
      </w:r>
    </w:p>
  </w:footnote>
  <w:footnote w:type="continuationSeparator" w:id="0">
    <w:p w14:paraId="52332730" w14:textId="77777777" w:rsidR="00C63889" w:rsidRDefault="00C6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0846BDF3" w:rsidR="00564E88" w:rsidRPr="00615239" w:rsidRDefault="00564E88" w:rsidP="006761B4">
    <w:pPr>
      <w:pStyle w:val="Zaglavljestranice"/>
      <w:tabs>
        <w:tab w:val="clear" w:pos="4535"/>
      </w:tabs>
      <w:rPr>
        <w:rFonts w:ascii="Arial" w:hAnsi="Arial" w:cs="Arial"/>
        <w:b/>
        <w:color w:val="333399"/>
        <w:sz w:val="22"/>
        <w:szCs w:val="22"/>
        <w:lang w:val="sr-Latn-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470C65">
      <w:rPr>
        <w:rFonts w:ascii="Arial" w:hAnsi="Arial" w:cs="Arial"/>
        <w:b/>
        <w:color w:val="333399"/>
        <w:sz w:val="22"/>
        <w:szCs w:val="22"/>
        <w:shd w:val="clear" w:color="auto" w:fill="E0E0E0"/>
        <w:lang w:val="sr-Cyrl-RS"/>
      </w:rPr>
      <w:t>1</w:t>
    </w:r>
    <w:r w:rsidR="00BB5F8A">
      <w:rPr>
        <w:rFonts w:ascii="Arial" w:hAnsi="Arial" w:cs="Arial"/>
        <w:b/>
        <w:color w:val="333399"/>
        <w:sz w:val="22"/>
        <w:szCs w:val="22"/>
        <w:shd w:val="clear" w:color="auto" w:fill="E0E0E0"/>
        <w:lang w:val="sr-Latn-RS"/>
      </w:rPr>
      <w:t xml:space="preserve"> </w:t>
    </w:r>
    <w:r w:rsidR="00615239">
      <w:rPr>
        <w:rFonts w:ascii="Arial" w:hAnsi="Arial" w:cs="Arial"/>
        <w:b/>
        <w:color w:val="333399"/>
        <w:sz w:val="22"/>
        <w:szCs w:val="22"/>
        <w:shd w:val="clear" w:color="auto" w:fill="E0E0E0"/>
        <w:lang w:val="sr-Cyrl-RS"/>
      </w:rPr>
      <w:t>август</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BB5F8A">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615239">
      <w:rPr>
        <w:rFonts w:ascii="Arial" w:hAnsi="Arial" w:cs="Arial"/>
        <w:b/>
        <w:color w:val="333399"/>
        <w:sz w:val="22"/>
        <w:szCs w:val="22"/>
        <w:shd w:val="clear" w:color="auto" w:fill="E0E0E0"/>
        <w:lang w:val="sr-Latn-RS"/>
      </w:rPr>
      <w:t>10</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63335279"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F66264">
      <w:rPr>
        <w:rFonts w:ascii="Arial" w:hAnsi="Arial" w:cs="Arial"/>
        <w:color w:val="333399"/>
        <w:shd w:val="clear" w:color="auto" w:fill="E0E0E0"/>
        <w:lang w:val="sr-Cyrl-RS"/>
      </w:rPr>
      <w:t>10</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AA5CFA">
      <w:rPr>
        <w:rFonts w:ascii="Arial" w:hAnsi="Arial" w:cs="Arial"/>
        <w:b/>
        <w:i/>
        <w:color w:val="333399"/>
        <w:sz w:val="26"/>
        <w:szCs w:val="26"/>
        <w:shd w:val="clear" w:color="auto" w:fill="E0E0E0"/>
        <w:lang w:val="sr-Cyrl-CS"/>
      </w:rPr>
      <w:t xml:space="preserve"> </w:t>
    </w:r>
    <w:r w:rsidR="00F66264">
      <w:rPr>
        <w:rFonts w:ascii="Arial" w:hAnsi="Arial" w:cs="Arial"/>
        <w:b/>
        <w:i/>
        <w:color w:val="333399"/>
        <w:sz w:val="26"/>
        <w:szCs w:val="26"/>
        <w:shd w:val="clear" w:color="auto" w:fill="E0E0E0"/>
        <w:lang w:val="sr-Cyrl-CS"/>
      </w:rPr>
      <w:t xml:space="preserve"> </w:t>
    </w:r>
    <w:r w:rsidR="00AA5CFA">
      <w:rPr>
        <w:rFonts w:ascii="Arial" w:hAnsi="Arial" w:cs="Arial"/>
        <w:b/>
        <w:i/>
        <w:color w:val="333399"/>
        <w:sz w:val="26"/>
        <w:szCs w:val="26"/>
        <w:shd w:val="clear" w:color="auto" w:fill="E0E0E0"/>
        <w:lang w:val="sr-Cyrl-CS"/>
      </w:rPr>
      <w:t xml:space="preserve"> </w:t>
    </w:r>
    <w:r w:rsidR="00F66264">
      <w:rPr>
        <w:rFonts w:ascii="Arial" w:hAnsi="Arial" w:cs="Arial"/>
        <w:bCs/>
        <w:iCs/>
        <w:color w:val="333399"/>
        <w:sz w:val="26"/>
        <w:szCs w:val="26"/>
        <w:shd w:val="clear" w:color="auto" w:fill="E0E0E0"/>
        <w:lang w:val="sr-Cyrl-CS"/>
      </w:rPr>
      <w:t>1 август</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1B595A48" w:rsidR="00564E88" w:rsidRPr="0097309D" w:rsidRDefault="0097309D" w:rsidP="00571038">
    <w:pPr>
      <w:pStyle w:val="Zaglavljestranice"/>
      <w:shd w:val="clear" w:color="auto" w:fill="E0E0E0"/>
      <w:ind w:right="-29"/>
      <w:rPr>
        <w:rFonts w:ascii="Arial" w:hAnsi="Arial" w:cs="Arial"/>
        <w:lang w:val="sr-Latn-RS"/>
      </w:rPr>
    </w:pPr>
    <w:r>
      <w:rPr>
        <w:rFonts w:ascii="Arial" w:hAnsi="Arial" w:cs="Arial"/>
        <w:color w:val="333399"/>
        <w:sz w:val="26"/>
        <w:szCs w:val="26"/>
        <w:shd w:val="clear" w:color="auto" w:fill="E0E0E0"/>
        <w:lang w:val="sr-Latn-RS"/>
      </w:rPr>
      <w:t>21</w:t>
    </w:r>
    <w:r w:rsidR="00BC72A7">
      <w:rPr>
        <w:rFonts w:ascii="Arial" w:hAnsi="Arial" w:cs="Arial"/>
        <w:color w:val="333399"/>
        <w:sz w:val="26"/>
        <w:szCs w:val="26"/>
        <w:shd w:val="clear" w:color="auto" w:fill="E0E0E0"/>
        <w:lang w:val="sr-Cyrl-CS"/>
      </w:rPr>
      <w:t xml:space="preserve"> фебруар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BC72A7">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BA0C62">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Latn-RS"/>
      </w:rPr>
      <w:t>3</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7"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num w:numId="1" w16cid:durableId="693268623">
    <w:abstractNumId w:val="6"/>
  </w:num>
  <w:num w:numId="2" w16cid:durableId="1106970350">
    <w:abstractNumId w:val="3"/>
  </w:num>
  <w:num w:numId="3" w16cid:durableId="1898853619">
    <w:abstractNumId w:val="4"/>
  </w:num>
  <w:num w:numId="4" w16cid:durableId="292101299">
    <w:abstractNumId w:val="7"/>
  </w:num>
  <w:num w:numId="5" w16cid:durableId="1785493462">
    <w:abstractNumId w:val="8"/>
  </w:num>
  <w:num w:numId="6" w16cid:durableId="22144828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F4D"/>
    <w:rsid w:val="00477B0F"/>
    <w:rsid w:val="00480A89"/>
    <w:rsid w:val="0048302F"/>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26A2"/>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3373</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3957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3</cp:revision>
  <cp:lastPrinted>2021-08-26T09:51:00Z</cp:lastPrinted>
  <dcterms:created xsi:type="dcterms:W3CDTF">2022-08-19T09:44:00Z</dcterms:created>
  <dcterms:modified xsi:type="dcterms:W3CDTF">2022-08-19T09:59:00Z</dcterms:modified>
</cp:coreProperties>
</file>