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2EF" w:rsidRPr="00B83622" w:rsidRDefault="00A332EF" w:rsidP="00150D5C">
      <w:pPr>
        <w:rPr>
          <w:sz w:val="20"/>
          <w:szCs w:val="20"/>
          <w:lang w:val="en-US"/>
        </w:rPr>
      </w:pPr>
    </w:p>
    <w:p w:rsidR="008F6DAA" w:rsidRPr="00B83622" w:rsidRDefault="008F6DAA" w:rsidP="00150D5C">
      <w:pPr>
        <w:rPr>
          <w:sz w:val="20"/>
          <w:szCs w:val="20"/>
          <w:lang w:val="en-US"/>
        </w:rPr>
        <w:sectPr w:rsidR="008F6DAA" w:rsidRPr="00B83622" w:rsidSect="00194694">
          <w:headerReference w:type="even" r:id="rId8"/>
          <w:headerReference w:type="default" r:id="rId9"/>
          <w:type w:val="continuous"/>
          <w:pgSz w:w="11907" w:h="16840" w:code="9"/>
          <w:pgMar w:top="896" w:right="1134" w:bottom="357" w:left="737" w:header="357" w:footer="0" w:gutter="0"/>
          <w:pgNumType w:start="1"/>
          <w:cols w:num="2" w:sep="1" w:space="340" w:equalWidth="0">
            <w:col w:w="4862" w:space="340"/>
            <w:col w:w="4834"/>
          </w:cols>
          <w:docGrid w:linePitch="360"/>
        </w:sectPr>
      </w:pPr>
    </w:p>
    <w:p w:rsidR="00A332EF" w:rsidRDefault="00A332EF" w:rsidP="00337A76"/>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ab/>
        <w:t xml:space="preserve">На основу чланова 3. и 247. Закона о раду („Службени гласник РС”, број 24/2005, 61/2005, 54/2009, 32/2013, 75/2014, 13/2017-одлука УС, 113/2017 и </w:t>
      </w:r>
      <w:r w:rsidRPr="00F2402A">
        <w:rPr>
          <w:rFonts w:ascii="Times New Roman" w:hAnsi="Times New Roman"/>
          <w:sz w:val="20"/>
          <w:szCs w:val="20"/>
          <w:lang w:val="sr-Cyrl-CS"/>
        </w:rPr>
        <w:t>95/2018 – аутентично тумачење</w:t>
      </w:r>
      <w:r w:rsidRPr="00F2402A">
        <w:rPr>
          <w:rFonts w:ascii="Times New Roman" w:hAnsi="Times New Roman"/>
          <w:sz w:val="20"/>
          <w:szCs w:val="20"/>
          <w:lang w:val="ru-RU"/>
        </w:rPr>
        <w:t xml:space="preserve">; у даљем тексту: Закон о раду), председник Општине Ивањица у име оснивача, директорка Предшколске установе ''Бајка'' Ивањица у име Послодавца и председница УСПРС - </w:t>
      </w:r>
      <w:r w:rsidRPr="00F2402A">
        <w:rPr>
          <w:rFonts w:ascii="Times New Roman" w:hAnsi="Times New Roman"/>
          <w:color w:val="000000" w:themeColor="text1"/>
          <w:sz w:val="20"/>
          <w:szCs w:val="20"/>
          <w:lang w:val="ru-RU"/>
        </w:rPr>
        <w:t>Синдиката</w:t>
      </w:r>
      <w:r w:rsidRPr="00F2402A">
        <w:rPr>
          <w:rFonts w:ascii="Times New Roman" w:hAnsi="Times New Roman"/>
          <w:color w:val="FF0000"/>
          <w:sz w:val="20"/>
          <w:szCs w:val="20"/>
          <w:lang w:val="ru-RU"/>
        </w:rPr>
        <w:t xml:space="preserve"> </w:t>
      </w:r>
      <w:r w:rsidRPr="00F2402A">
        <w:rPr>
          <w:rFonts w:ascii="Times New Roman" w:hAnsi="Times New Roman"/>
          <w:sz w:val="20"/>
          <w:szCs w:val="20"/>
          <w:lang w:val="ru-RU"/>
        </w:rPr>
        <w:t xml:space="preserve">Предшколске установе ''Бајка'' Ивањица у име синдиката, дана </w:t>
      </w:r>
      <w:r w:rsidRPr="00F2402A">
        <w:rPr>
          <w:rFonts w:ascii="Times New Roman" w:hAnsi="Times New Roman"/>
          <w:sz w:val="20"/>
          <w:szCs w:val="20"/>
          <w:lang w:val="en-GB"/>
        </w:rPr>
        <w:t>14.12.</w:t>
      </w:r>
      <w:r w:rsidRPr="00F2402A">
        <w:rPr>
          <w:rFonts w:ascii="Times New Roman" w:hAnsi="Times New Roman"/>
          <w:sz w:val="20"/>
          <w:szCs w:val="20"/>
          <w:lang w:val="ru-RU"/>
        </w:rPr>
        <w:t>2020. године, закључују</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2832" w:firstLine="708"/>
        <w:jc w:val="both"/>
        <w:rPr>
          <w:rFonts w:ascii="Times New Roman" w:hAnsi="Times New Roman"/>
          <w:b/>
          <w:sz w:val="20"/>
          <w:szCs w:val="20"/>
          <w:lang w:val="ru-RU"/>
        </w:rPr>
      </w:pPr>
      <w:r w:rsidRPr="00F2402A">
        <w:rPr>
          <w:rFonts w:ascii="Times New Roman" w:hAnsi="Times New Roman"/>
          <w:b/>
          <w:sz w:val="20"/>
          <w:szCs w:val="20"/>
          <w:lang w:val="ru-RU"/>
        </w:rPr>
        <w:t xml:space="preserve">       КОЛЕКТИВНИ УГОВОР </w:t>
      </w: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b/>
          <w:sz w:val="20"/>
          <w:szCs w:val="20"/>
          <w:lang w:val="ru-RU"/>
        </w:rPr>
        <w:t xml:space="preserve">                  КОД ПОСЛОДАВЦА ПРЕДШКОЛСКЕ УСТАНОВЕ ''БАЈКА'' ИВАЊИЦА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rPr>
        <w:t xml:space="preserve">I. </w:t>
      </w:r>
      <w:r w:rsidRPr="00F2402A">
        <w:rPr>
          <w:rFonts w:ascii="Times New Roman" w:hAnsi="Times New Roman"/>
          <w:sz w:val="20"/>
          <w:szCs w:val="20"/>
          <w:lang w:val="ru-RU"/>
        </w:rPr>
        <w:t>ОСНОВНЕ ОДРЕДБЕ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1.</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Колективним уговором код послодавца Предшколске установе ''Бајка'' Ивањица (у даљем тексту: Уговор) уређују се права, обавезе и одговорности из рада и по основу рада запослених у Предшколској установи ''Бајка'' Ивањица (у даљем тексту: запослени), поступак измене и допуне Уговора, као и међусобни односи учесника Уговора.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На све што није уређено овим Уговором примењују се одредбе закона, Посебног колективног уговора за запослене </w:t>
      </w:r>
      <w:r w:rsidRPr="00F2402A">
        <w:rPr>
          <w:rFonts w:ascii="Times New Roman" w:hAnsi="Times New Roman"/>
          <w:color w:val="000000"/>
          <w:sz w:val="20"/>
          <w:szCs w:val="20"/>
          <w:lang w:val="ru-RU"/>
        </w:rPr>
        <w:t xml:space="preserve">у установама предшколског васпитања и образовања чији је оснивач Република Србија, Аутономна Покрајина и јединица локалне самоуправе </w:t>
      </w:r>
      <w:r w:rsidRPr="00F2402A">
        <w:rPr>
          <w:rFonts w:ascii="Times New Roman" w:hAnsi="Times New Roman"/>
          <w:sz w:val="20"/>
          <w:szCs w:val="20"/>
          <w:lang w:val="ru-RU"/>
        </w:rPr>
        <w:t>(„Службени гласник РС”, број</w:t>
      </w:r>
      <w:r w:rsidRPr="00F2402A">
        <w:rPr>
          <w:rFonts w:ascii="Times New Roman" w:hAnsi="Times New Roman"/>
          <w:color w:val="000000"/>
          <w:sz w:val="20"/>
          <w:szCs w:val="20"/>
          <w:lang w:val="ru-RU"/>
        </w:rPr>
        <w:t xml:space="preserve"> 97/2020), подзаконска акта и општа акта.</w:t>
      </w:r>
    </w:p>
    <w:p w:rsidR="004F2A0B" w:rsidRPr="00F2402A" w:rsidRDefault="004F2A0B" w:rsidP="004F2A0B">
      <w:pPr>
        <w:pStyle w:val="NoSpacing"/>
        <w:ind w:firstLine="708"/>
        <w:jc w:val="both"/>
        <w:rPr>
          <w:rFonts w:ascii="Times New Roman" w:hAnsi="Times New Roman"/>
          <w:noProof/>
          <w:sz w:val="20"/>
          <w:szCs w:val="20"/>
          <w:lang w:val="ru-RU"/>
        </w:rPr>
      </w:pPr>
      <w:r w:rsidRPr="00F2402A">
        <w:rPr>
          <w:rFonts w:ascii="Times New Roman" w:hAnsi="Times New Roman"/>
          <w:noProof/>
          <w:sz w:val="20"/>
          <w:szCs w:val="20"/>
          <w:lang w:val="ru-RU"/>
        </w:rPr>
        <w:t>Термини изражени у овом Уговору у граматичком мушком роду подразумевају природни мушки и женски род лица на које се односе.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2.</w:t>
      </w:r>
    </w:p>
    <w:p w:rsidR="004F2A0B" w:rsidRPr="00F2402A" w:rsidRDefault="004F2A0B" w:rsidP="004F2A0B">
      <w:pPr>
        <w:pStyle w:val="NoSpacing"/>
        <w:jc w:val="both"/>
        <w:rPr>
          <w:rFonts w:ascii="Times New Roman" w:hAnsi="Times New Roman"/>
          <w:sz w:val="20"/>
          <w:szCs w:val="20"/>
        </w:rPr>
      </w:pPr>
      <w:r w:rsidRPr="00F2402A">
        <w:rPr>
          <w:rFonts w:ascii="Times New Roman" w:hAnsi="Times New Roman"/>
          <w:b/>
          <w:sz w:val="20"/>
          <w:szCs w:val="20"/>
          <w:lang w:val="ru-RU"/>
        </w:rPr>
        <w:tab/>
      </w:r>
      <w:r w:rsidRPr="00F2402A">
        <w:rPr>
          <w:rFonts w:ascii="Times New Roman" w:hAnsi="Times New Roman"/>
          <w:sz w:val="20"/>
          <w:szCs w:val="20"/>
        </w:rPr>
        <w:t>Оснивачем се, у смислу овог Уговора, сматра Општина Ивањица.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Запосленим, у смислу овог уговора сматра се лице које је, у складу са законом, засновало радни однос са послодавцем.</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Послодавцем у смислу овог уговора, сматра се Предшколска установа „Бајка“ Ивањица, чији је оснивач Општина Ивањица, основана за вршење делатности предшколског васпитања и образовања, и која је као таква одређена законом.</w:t>
      </w:r>
    </w:p>
    <w:p w:rsidR="004F2A0B" w:rsidRPr="00F2402A" w:rsidRDefault="004F2A0B" w:rsidP="004F2A0B">
      <w:pPr>
        <w:pStyle w:val="NoSpacing"/>
        <w:jc w:val="both"/>
        <w:rPr>
          <w:rFonts w:ascii="Times New Roman" w:hAnsi="Times New Roman"/>
          <w:b/>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3.</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Обавеза оснивача је да Установи: обезбеди материјално-финансијске, техничке и друге потребне услове за несметано обављање основне делатности; прати, унапређује и уједначава услове рада и предузима мере за опште унапређивање делатности предшколског васпитања и образовања деце.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Обавеза послодавца је да прати и предузима све неопходне мере у складу са законом, за обављање делатности.</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4.</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Уговор се примењује од дана ступања на снагу.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Оснивач се обавезује да ће овај Уговор упутити на објављивање у ''Службеном листу Општине Ивањица'' најкасније 7 (седам) дана од дана потписивања овог  Уговора.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Оснивач и послодавац обавезују се да ће пре израде нацрта и предлога прописа и аката који утичу на радно-правни, социјални, професионални и материјални положај запослених, затражити предлоге и мишљење репрезентативног синдиката потписника овог Уговора.</w:t>
      </w: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rPr>
        <w:t>II</w:t>
      </w:r>
      <w:r w:rsidRPr="00F2402A">
        <w:rPr>
          <w:rFonts w:ascii="Times New Roman" w:hAnsi="Times New Roman"/>
          <w:sz w:val="20"/>
          <w:szCs w:val="20"/>
          <w:lang w:val="ru-RU"/>
        </w:rPr>
        <w:t>. РАДНИ ОДНОСИ</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1. Заснивање радног односа</w:t>
      </w:r>
    </w:p>
    <w:p w:rsidR="004F2A0B" w:rsidRPr="00F2402A" w:rsidRDefault="004F2A0B" w:rsidP="004F2A0B">
      <w:pPr>
        <w:pStyle w:val="NoSpacing"/>
        <w:ind w:left="4956"/>
        <w:jc w:val="both"/>
        <w:rPr>
          <w:rFonts w:ascii="Times New Roman" w:hAnsi="Times New Roman"/>
          <w:b/>
          <w:sz w:val="20"/>
          <w:szCs w:val="20"/>
          <w:lang w:val="ru-RU"/>
        </w:rPr>
      </w:pPr>
      <w:r w:rsidRPr="00F2402A">
        <w:rPr>
          <w:rFonts w:ascii="Times New Roman" w:hAnsi="Times New Roman"/>
          <w:b/>
          <w:sz w:val="20"/>
          <w:szCs w:val="20"/>
          <w:lang w:val="ru-RU"/>
        </w:rPr>
        <w:t xml:space="preserve"> </w:t>
      </w:r>
    </w:p>
    <w:p w:rsidR="004F2A0B" w:rsidRPr="00F2402A" w:rsidRDefault="004F2A0B" w:rsidP="004F2A0B">
      <w:pPr>
        <w:pStyle w:val="NoSpacing"/>
        <w:ind w:left="4956"/>
        <w:jc w:val="both"/>
        <w:rPr>
          <w:rFonts w:ascii="Times New Roman" w:hAnsi="Times New Roman"/>
          <w:b/>
          <w:sz w:val="20"/>
          <w:szCs w:val="20"/>
          <w:lang w:val="ru-RU"/>
        </w:rPr>
      </w:pPr>
      <w:r w:rsidRPr="00F2402A">
        <w:rPr>
          <w:rFonts w:ascii="Times New Roman" w:hAnsi="Times New Roman"/>
          <w:b/>
          <w:sz w:val="20"/>
          <w:szCs w:val="20"/>
          <w:lang w:val="ru-RU"/>
        </w:rPr>
        <w:t>Члан 5.</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lastRenderedPageBreak/>
        <w:t>Радни однос у Установи заснива се уговором о раду са лицем које, поред законских услова, испуњава и посебне услове утврђене актом о организацији и систематизацији послова.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Радни однос у Установи може се засновати са лицем које испуњава опште и посебне услове који су прописани Законом о раду, Законом о основама система образовања и васпитања, Законом о предшколском васпитању и образовању, Законом о запосленима у јавним службама и Правилником о организацији и систематизацији послова Установе.</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color w:val="000000"/>
          <w:sz w:val="20"/>
          <w:szCs w:val="20"/>
        </w:rPr>
      </w:pPr>
      <w:r w:rsidRPr="00F2402A">
        <w:rPr>
          <w:rFonts w:ascii="Times New Roman" w:hAnsi="Times New Roman"/>
          <w:color w:val="000000"/>
          <w:sz w:val="20"/>
          <w:szCs w:val="20"/>
        </w:rPr>
        <w:t>Правилником о организацији и систематизацији послова утврђују се организациони делови у Установи, радна места у организационим деловима, као и радна места за која се као посебан услов предвиђа познавање језика и писама националне мањине који је у службеној употреби на територији јединице локалне самоуправе у којој се налази седиште Установе, односно њене организационе јединице, опис послова који се обављају на радним местима, одређење стручне спреме, односно образовања потребног за обављање послова радног места, број извршилаца и други посебни услови за рад на тим пословима.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 рад на одређеним пословима, изузетно, могу да се утврде највише два узастопна степена стручне спреме, односно образовања у складу са законом.</w:t>
      </w:r>
    </w:p>
    <w:p w:rsidR="004F2A0B" w:rsidRPr="00F2402A" w:rsidRDefault="004F2A0B" w:rsidP="004F2A0B">
      <w:pPr>
        <w:pStyle w:val="NoSpacing"/>
        <w:ind w:firstLine="720"/>
        <w:jc w:val="both"/>
        <w:rPr>
          <w:rFonts w:ascii="Times New Roman" w:hAnsi="Times New Roman"/>
          <w:sz w:val="20"/>
          <w:szCs w:val="20"/>
        </w:rPr>
      </w:pPr>
      <w:r w:rsidRPr="00F2402A">
        <w:rPr>
          <w:rFonts w:ascii="Times New Roman" w:hAnsi="Times New Roman"/>
          <w:sz w:val="20"/>
          <w:szCs w:val="20"/>
          <w:lang w:val="ru-RU"/>
        </w:rPr>
        <w:t xml:space="preserve">Уговором о раду може се уговорити пробни рад </w:t>
      </w:r>
      <w:r w:rsidRPr="00F2402A">
        <w:rPr>
          <w:rFonts w:ascii="Times New Roman" w:hAnsi="Times New Roman"/>
          <w:sz w:val="20"/>
          <w:szCs w:val="20"/>
        </w:rPr>
        <w:t>у складу са Законом о раду.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Уколико је уговором о раду уговорен пробни рад за запосленог, директор је дужан да одреди лица која ће пратити рад запосленог за време трајања пробног рада и о резултатима рада непосредно по истеку пробног рада поднети извештај, односно мишљење директору.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Лица из става 6. овог члана морају имати најмање исти степен стручне спреме</w:t>
      </w: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одређене врсте занимања, као и запослени који је на пробном раду.</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 xml:space="preserve"> 2. Стручно оспособљавање и усавршавање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има право и обавезу да се, у току радног односа, стално стручно оспособљава и усавршава и да на основу стручног усавршавања унапређује свој рад.</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Директор Установе је дужан да организацију стручног усавршавања усклади са законом како би запослени користио своје право на суботу и недељу као нерадне дане.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Оснивач и директор Установе је обавезан да утврди начин стручног оспособљавања и усавршавања запослених, у складу са правилником којим се уређује стално стручно усавршавање и стицање звања наставника, васпитача и стручних сарадника и средствима обезбеђеним у финансијском плану Установе.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Уколико оснивач и директор Установе не обезбеди упућивање запосленог на стручно оспособљавање и усавршавање, запослени не може сносити последице по овом основу.</w:t>
      </w:r>
    </w:p>
    <w:p w:rsidR="004F2A0B" w:rsidRPr="00F2402A" w:rsidRDefault="004F2A0B" w:rsidP="004F2A0B">
      <w:pPr>
        <w:pStyle w:val="NoSpacing"/>
        <w:jc w:val="both"/>
        <w:rPr>
          <w:rFonts w:ascii="Times New Roman" w:hAnsi="Times New Roman"/>
          <w:b/>
          <w:bCs/>
          <w:sz w:val="20"/>
          <w:szCs w:val="20"/>
          <w:lang w:val="ru-RU"/>
        </w:rPr>
      </w:pPr>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3. Радно време</w:t>
      </w:r>
    </w:p>
    <w:p w:rsidR="004F2A0B" w:rsidRPr="00F2402A" w:rsidRDefault="004F2A0B" w:rsidP="004F2A0B">
      <w:pPr>
        <w:pStyle w:val="NoSpacing"/>
        <w:jc w:val="both"/>
        <w:rPr>
          <w:rFonts w:ascii="Times New Roman" w:hAnsi="Times New Roman"/>
          <w:b/>
          <w:bCs/>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3.1. Пуно радно време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7.</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Пуно радно време запосленог износи 40 часова недељно.</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Радни дан траје осам часова, а радна недеља траје пет радних дана од понедељка закључно са петком.</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Васпитачу и стручном сараднику на почетку радне године, а најкасније до 30. септембра, издаје се решење којим се утврђује статус у погледу рада са пуним или непуним радним временом.</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3.2. Непуно радно време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8.</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Непуно радно време јесте радно време које је краће од пуног радног времена, у складу са законом.</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Радни однос може да се заснује са непуним радним временом, на одређено или неодређено време.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који ради са непуним радним временом код послодавца може за остатак радног времена да заснује радни однос код другог правног лица.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Актом о организацији и систематизацији послова утврђују се послови на којима се обавља рад са непуним радним временом.</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који раде са непуним радним временом остварују иста права као и запослени који раде са пуним радним временом.</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3.3. Прековремени рад и додатак за прековремени рад</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9.</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На захтев директора, запослени је обавезан да ради дуже од пуног радног времена у случају више силе, изненадног повећања обима посла и у другим случајевима када је неопходно да се у одређеном року заврши посао који није планиран.</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lastRenderedPageBreak/>
        <w:t>Запослени који по захтеву директора ради дуже од пуног радног времена има право на додатак за прековремени рад у висини од вредности сата основне плате увећане за 26%.</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Директор је дужан да изда писмени захтев којим обавештава запосленог о обавези да ради прековремено.</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је дужан да изврши обрачун и исплату додатка за прековремени рад приликом исплате плате.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Изузетно, на захтев запосленог, уместо додатка за прековремени рад, запосленом се могу омогућити слободни сати у наредном месецу од месеца у којем је обављао прековремени рад, тако што за сваки сат прековременог рада остварује сат и по времена слободно.</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3.4. Распоред радног времена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10.</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 рад са непуним радним временом мањим од 80 % радног времена недељно од пуног радног времена, недељно радно време ће бити распоређено на мање од пет радних дана, осим уколико запослени на то не пристане.</w:t>
      </w: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4. Одмори и одсуства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4.1. Одмор у току дневног рада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11.</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који ради најмање шест часова дневно има право на одмор у току дневног рада у трајању од 30 минута.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који раде дуже од четири, а краће од шест часова дневно има право на одмор у току рада у трајању од 15 минута.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који ради дуже од 10 часова дневно, има право на одмор у току рада у трајању од 45 минута.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Одмор у току дневног рада не може да се користи на почетку и на крају радног времена.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Време одмора из ст. 1-3. овог члана урачунава се у радно време.</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Одлуку о распореду коришћења одмора у току дневног рада доноси директор.</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4.2. Годишњи одмор</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12.</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има право на годишњи одмор, у складу са законом и Уговором.</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Дужина годишњег одмора утврђује се тако што се законски минимум од 20 радних дана увећава по основу:</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1) доприноса на раду - до четири радна дана;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2) услова рада, до пет радних дана;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3) радног искуства - на сваких пет година рада у радном односу по један радни дан; за преко 30 година рада - седам радних дана;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4) стручне спреме: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са високим образовањем стеченим на мастер струковним студијама, мастер академским студијама и специјалистичким академским студијама - пет радних дана,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са високим образовањем стеченим на основним академским студијама, основним струковним студијама и специјалистичким струковним студијама - четири радна дана,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са средњим образовањем - три радна дана,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са осталим нивоима образовања - два радна дана,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5) социјални услови:</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особи са инвалидитетом - три радна дана,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запосленом самохраном родитељу са малолетним дететом/малолетном децом - три радна дана,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запосленом са малолетним дететом/малолетном децом - три радна дана,</w:t>
      </w:r>
    </w:p>
    <w:p w:rsidR="004F2A0B" w:rsidRPr="00F2402A" w:rsidRDefault="004F2A0B" w:rsidP="004F2A0B">
      <w:pPr>
        <w:pStyle w:val="NoSpacing"/>
        <w:jc w:val="both"/>
        <w:rPr>
          <w:rFonts w:ascii="Times New Roman" w:hAnsi="Times New Roman"/>
          <w:sz w:val="20"/>
          <w:szCs w:val="20"/>
          <w:lang w:val="sr-Cyrl-CS"/>
        </w:rPr>
      </w:pPr>
      <w:r w:rsidRPr="00F2402A">
        <w:rPr>
          <w:rStyle w:val="apple-converted-space"/>
          <w:rFonts w:ascii="Times New Roman" w:hAnsi="Times New Roman"/>
          <w:color w:val="000000"/>
          <w:sz w:val="20"/>
          <w:szCs w:val="20"/>
        </w:rPr>
        <w:t> </w:t>
      </w:r>
      <w:r w:rsidRPr="00F2402A">
        <w:rPr>
          <w:rStyle w:val="apple-converted-space"/>
          <w:rFonts w:ascii="Times New Roman" w:hAnsi="Times New Roman"/>
          <w:color w:val="000000"/>
          <w:sz w:val="20"/>
          <w:szCs w:val="20"/>
        </w:rPr>
        <w:tab/>
      </w:r>
      <w:r w:rsidRPr="00F2402A">
        <w:rPr>
          <w:rStyle w:val="apple-converted-space"/>
          <w:rFonts w:ascii="Times New Roman" w:hAnsi="Times New Roman"/>
          <w:sz w:val="20"/>
          <w:szCs w:val="20"/>
        </w:rPr>
        <w:t xml:space="preserve">- </w:t>
      </w:r>
      <w:r w:rsidRPr="00F2402A">
        <w:rPr>
          <w:rFonts w:ascii="Times New Roman" w:hAnsi="Times New Roman"/>
          <w:sz w:val="20"/>
          <w:szCs w:val="20"/>
          <w:lang w:val="sr-Cyrl-CS"/>
        </w:rPr>
        <w:t>запосленом у случају теже болести члана уже породице - 3 радна дана,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запосленом са навршених 55 година живота и 30 година стажа осигурања - пет радних дана.</w:t>
      </w:r>
    </w:p>
    <w:p w:rsidR="004F2A0B" w:rsidRPr="00F2402A" w:rsidRDefault="004F2A0B" w:rsidP="004F2A0B">
      <w:pPr>
        <w:pStyle w:val="NoSpacing"/>
        <w:ind w:firstLine="708"/>
        <w:jc w:val="both"/>
        <w:rPr>
          <w:rFonts w:ascii="Times New Roman" w:hAnsi="Times New Roman"/>
          <w:sz w:val="20"/>
          <w:szCs w:val="20"/>
        </w:rPr>
      </w:pPr>
      <w:r w:rsidRPr="00F2402A">
        <w:rPr>
          <w:rStyle w:val="apple-converted-space"/>
          <w:rFonts w:ascii="Times New Roman" w:hAnsi="Times New Roman"/>
          <w:color w:val="000000"/>
          <w:sz w:val="20"/>
          <w:szCs w:val="20"/>
        </w:rPr>
        <w:t> </w:t>
      </w:r>
      <w:r w:rsidRPr="00F2402A">
        <w:rPr>
          <w:rFonts w:ascii="Times New Roman" w:hAnsi="Times New Roman"/>
          <w:sz w:val="20"/>
          <w:szCs w:val="20"/>
        </w:rPr>
        <w:t>Самохраним родитељем, у смислу овог Уговора, сматра се родитељ који сам врши родитељско право, када је други родитељ непознат, или је умро, или сам врши родитељско право на основу одлуке суда или када само он живи са дететом, а суд још није донео одлуку о вршењу родитељског права. Родитељ ће се сматрати самохраним и у случају када је други родитељ потпуно или трајно неспособан за привређивање, а није стекао право на пензију или када се други родитељ налази на издржавању казне затвора дуже од шест месеци. Не сматра се, у смислу овог уговора, самохраним родитељ који по престанку раније брачне, односно ванбрачне заједнице, заснује нову брачну, односно ванбрачну заједницу.</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Тежом болешћу, </w:t>
      </w:r>
      <w:r w:rsidRPr="00F2402A">
        <w:rPr>
          <w:rFonts w:ascii="Times New Roman" w:hAnsi="Times New Roman"/>
          <w:sz w:val="20"/>
          <w:szCs w:val="20"/>
        </w:rPr>
        <w:t>у смислу овог члана, сматрају се: обољења након хемио и радио терапије, као и операције, бенигни тумори ЦНС са малигном локализацијом; ампутације екстремитета; тешке трауме са трајним деформитетима; реуматска и друга дегенеративна обољења зглобова и кичменог стуба са неуролошким испадима и стањима после екстрације протезе због инфекције; хроничне психозе са непотпуним ремисијама и трајним изменама личности; цереброваскуларна обољења са трајним неуролошким и психичким секвелама;</w:t>
      </w:r>
      <w:r w:rsidRPr="00F2402A">
        <w:rPr>
          <w:rFonts w:ascii="Times New Roman" w:hAnsi="Times New Roman"/>
          <w:sz w:val="20"/>
          <w:szCs w:val="20"/>
          <w:lang w:val="ru-RU"/>
        </w:rPr>
        <w:t xml:space="preserve"> </w:t>
      </w:r>
      <w:r w:rsidRPr="00F2402A">
        <w:rPr>
          <w:rFonts w:ascii="Times New Roman" w:hAnsi="Times New Roman"/>
          <w:sz w:val="20"/>
          <w:szCs w:val="20"/>
        </w:rPr>
        <w:t xml:space="preserve">тешка дегенеративна неуромишићна обољења и урођене и стечене миопатије, демијелизациона и екстрапирамидна обољења; деменције и тежи органски </w:t>
      </w:r>
      <w:r w:rsidRPr="00F2402A">
        <w:rPr>
          <w:rFonts w:ascii="Times New Roman" w:hAnsi="Times New Roman"/>
          <w:sz w:val="20"/>
          <w:szCs w:val="20"/>
        </w:rPr>
        <w:lastRenderedPageBreak/>
        <w:t>психосиндроми; системске болести; диабетес;</w:t>
      </w:r>
      <w:r w:rsidRPr="00F2402A">
        <w:rPr>
          <w:rFonts w:ascii="Times New Roman" w:hAnsi="Times New Roman"/>
          <w:sz w:val="20"/>
          <w:szCs w:val="20"/>
          <w:lang w:val="ru-RU"/>
        </w:rPr>
        <w:t xml:space="preserve"> </w:t>
      </w:r>
      <w:r w:rsidRPr="00F2402A">
        <w:rPr>
          <w:rFonts w:ascii="Times New Roman" w:hAnsi="Times New Roman"/>
          <w:sz w:val="20"/>
          <w:szCs w:val="20"/>
        </w:rPr>
        <w:t>малигна хипертензија; стања након операције срца; примарне кардиопатије;</w:t>
      </w:r>
      <w:r w:rsidRPr="00F2402A">
        <w:rPr>
          <w:rFonts w:ascii="Times New Roman" w:hAnsi="Times New Roman"/>
          <w:sz w:val="20"/>
          <w:szCs w:val="20"/>
          <w:lang w:val="ru-RU"/>
        </w:rPr>
        <w:t xml:space="preserve"> </w:t>
      </w:r>
      <w:r w:rsidRPr="00F2402A">
        <w:rPr>
          <w:rFonts w:ascii="Times New Roman" w:hAnsi="Times New Roman"/>
          <w:sz w:val="20"/>
          <w:szCs w:val="20"/>
        </w:rPr>
        <w:t>хронична опструктивна болест плућа; слабовиди и слепи; цироза јетре; бубрежна инсуфицијенција; имунодефицијентне болести.</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sr-Cyrl-CS"/>
        </w:rPr>
        <w:t>Чланом уже породице, у смислу овог члана, сматрају се брачни или ванбрачни партнер, деца, рођена браћа и сестре и браћа и сестре по оцу и мајци, родитељи, усвојилац и усвојеник.</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Годишњи одмор по свим горе утврђеним критеријумима не може трајати дуже од 30 радних дана.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Изузетно, запослени са навршених 55 година живота или 30 година стажа осигурања не може користити у трајању дужем од 35 радних дана.</w:t>
      </w:r>
    </w:p>
    <w:p w:rsidR="004F2A0B" w:rsidRPr="00F2402A" w:rsidRDefault="004F2A0B" w:rsidP="004F2A0B">
      <w:pPr>
        <w:pStyle w:val="NoSpacing"/>
        <w:ind w:firstLine="708"/>
        <w:jc w:val="both"/>
        <w:rPr>
          <w:rFonts w:ascii="Times New Roman" w:hAnsi="Times New Roman"/>
          <w:sz w:val="20"/>
          <w:szCs w:val="20"/>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13.</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Распоред коришћења годишњег одмора утврђује директор према плану коришћења годишњег одмора за сваку годину, на начин којим се не ремети процес рада.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У зависности од потребе посла, директор одлучује о времену коришћења годишњег одмора, уз претходну консултацију запосленог.</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Решење о коришћењу годишњег одмора запосленом се доставља најкасније 15 дана пре датума одређеног за почетак коришћења годишњег одмора.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Изузетно, ако се годишњи одмор користи на захтев запосленог, решење о коришћењу годишњег одмора послодавац може доставити и непосредно пре коришћења годишњег одмора.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Директор може да измени време одређено за коришћење годишњег одмора ако то захтевају потребе посла, најкасније пет радних дана пре дана одређеног за коришћење годишњег одмора.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Решење о коришћењу годишњег одмора послодавац може доставити запосленом у електронској форми, а на захтев запосленог послодавац је дужан да то решење достави и у писаној форми.</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4.3. Плаћено одсуство</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sz w:val="20"/>
          <w:szCs w:val="20"/>
          <w:lang w:val="ru-RU"/>
        </w:rPr>
      </w:pPr>
      <w:r w:rsidRPr="00F2402A">
        <w:rPr>
          <w:rFonts w:ascii="Times New Roman" w:hAnsi="Times New Roman"/>
          <w:sz w:val="20"/>
          <w:szCs w:val="20"/>
          <w:lang w:val="ru-RU"/>
        </w:rPr>
        <w:t>Члан 14.</w:t>
      </w:r>
    </w:p>
    <w:p w:rsidR="004F2A0B" w:rsidRPr="00F2402A" w:rsidRDefault="004F2A0B" w:rsidP="004F2A0B">
      <w:pPr>
        <w:pStyle w:val="NoSpacing"/>
        <w:ind w:firstLine="708"/>
        <w:jc w:val="both"/>
        <w:rPr>
          <w:rFonts w:ascii="Times New Roman" w:hAnsi="Times New Roman"/>
          <w:color w:val="000000"/>
          <w:sz w:val="20"/>
          <w:szCs w:val="20"/>
        </w:rPr>
      </w:pPr>
      <w:r w:rsidRPr="00F2402A">
        <w:rPr>
          <w:rFonts w:ascii="Times New Roman" w:hAnsi="Times New Roman"/>
          <w:color w:val="000000"/>
          <w:sz w:val="20"/>
          <w:szCs w:val="20"/>
        </w:rPr>
        <w:t>Запослени има право у току календарске године на одсуство са рада уз накнаду плате у укупном трајању до седам радних дана у току календарске године, у следећим случајевима: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1) склапање брака - седам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2) склапање брака детета - три радна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3) порођај супруге или усвајање детета - пет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4) порођаја другог члана уже породице - један радни дан;</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5) теже болести члана уже породице - седам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6) заштите од отклањања штетних последица у домаћинству проузрокованих елементарном непогодом - пет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7) селидба домаћинства на подручју места рада - два радна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8) селидба домаћинства ван места рада - три радна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9) учествовање на синдикалним сусретима и семинарима за образовање синдикалних активиста - седам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10) коришћење рекреативног одмора у организацији синдиката - седам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11) два узастопна дана за сваки случај добровољног давања крви рачунајући и дан давања крви;</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12) смрти члана уже породице - пет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13) смрти родитеља брачног друга - пет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14) полагања стручног испита - пет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15) стручно усавршавање - три радна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16) полазак детета у први разред основне школе - два радна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17) за решавање личних потреба - два радна дана.</w:t>
      </w:r>
    </w:p>
    <w:p w:rsidR="004F2A0B" w:rsidRPr="00F2402A" w:rsidRDefault="004F2A0B" w:rsidP="004F2A0B">
      <w:pPr>
        <w:pStyle w:val="NoSpacing"/>
        <w:ind w:firstLine="708"/>
        <w:jc w:val="both"/>
        <w:rPr>
          <w:rFonts w:ascii="Times New Roman" w:hAnsi="Times New Roman"/>
          <w:color w:val="000000"/>
          <w:sz w:val="20"/>
          <w:szCs w:val="20"/>
        </w:rPr>
      </w:pPr>
      <w:r w:rsidRPr="00F2402A">
        <w:rPr>
          <w:rFonts w:ascii="Times New Roman" w:hAnsi="Times New Roman"/>
          <w:color w:val="000000"/>
          <w:sz w:val="20"/>
          <w:szCs w:val="20"/>
        </w:rPr>
        <w:t>Одсуство у случају смрти члана уже породице, порођаја супруге или усвајања детета, и добровољног давања крви не урачунава се у укупан број радних дана плаћеног одсуства у току календарске године.</w:t>
      </w:r>
    </w:p>
    <w:p w:rsidR="004F2A0B" w:rsidRPr="00F2402A" w:rsidRDefault="004F2A0B" w:rsidP="004F2A0B">
      <w:pPr>
        <w:pStyle w:val="NoSpacing"/>
        <w:ind w:firstLine="708"/>
        <w:jc w:val="both"/>
        <w:rPr>
          <w:rFonts w:ascii="Times New Roman" w:hAnsi="Times New Roman"/>
          <w:color w:val="000000"/>
          <w:sz w:val="20"/>
          <w:szCs w:val="20"/>
        </w:rPr>
      </w:pPr>
      <w:r w:rsidRPr="00F2402A">
        <w:rPr>
          <w:rFonts w:ascii="Times New Roman" w:hAnsi="Times New Roman"/>
          <w:color w:val="000000"/>
          <w:sz w:val="20"/>
          <w:szCs w:val="20"/>
        </w:rPr>
        <w:t>Члановима уже породице у смислу овог члана сматрају се: брачни друг, деца, браћа и сестре, родитељи, усвојилац и усвојеник.</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може да оствари право на плаћено одсуство само у тренутку када наступи случај по основу кога остварује то право, уз подношење писменог захтева и уз достављање одговарајуће документације, и то: извода из матичне књиге, решења или одлуке надлежног органа, писане изјаве, писаног позива, медицинске документације и други</w:t>
      </w:r>
      <w:r w:rsidRPr="00F2402A">
        <w:rPr>
          <w:rFonts w:ascii="Times New Roman" w:hAnsi="Times New Roman"/>
          <w:sz w:val="20"/>
          <w:szCs w:val="20"/>
        </w:rPr>
        <w:t>х</w:t>
      </w:r>
      <w:r w:rsidRPr="00F2402A">
        <w:rPr>
          <w:rFonts w:ascii="Times New Roman" w:hAnsi="Times New Roman"/>
          <w:sz w:val="20"/>
          <w:szCs w:val="20"/>
          <w:lang w:val="ru-RU"/>
        </w:rPr>
        <w:t xml:space="preserve"> доказа којима се доказује неопходност за коришћење плаћеног одсуства.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4.4. Неплаћено одсуство</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sz w:val="20"/>
          <w:szCs w:val="20"/>
          <w:lang w:val="ru-RU"/>
        </w:rPr>
      </w:pPr>
      <w:r w:rsidRPr="00F2402A">
        <w:rPr>
          <w:rFonts w:ascii="Times New Roman" w:hAnsi="Times New Roman"/>
          <w:sz w:val="20"/>
          <w:szCs w:val="20"/>
          <w:lang w:val="ru-RU"/>
        </w:rPr>
        <w:t>Члан 15.</w:t>
      </w:r>
    </w:p>
    <w:p w:rsidR="004F2A0B" w:rsidRPr="00F2402A" w:rsidRDefault="004F2A0B" w:rsidP="004F2A0B">
      <w:pPr>
        <w:pStyle w:val="NoSpacing"/>
        <w:ind w:firstLine="708"/>
        <w:jc w:val="both"/>
        <w:rPr>
          <w:rFonts w:ascii="Times New Roman" w:hAnsi="Times New Roman"/>
          <w:color w:val="000000"/>
          <w:sz w:val="20"/>
          <w:szCs w:val="20"/>
        </w:rPr>
      </w:pPr>
      <w:r w:rsidRPr="00F2402A">
        <w:rPr>
          <w:rFonts w:ascii="Times New Roman" w:hAnsi="Times New Roman"/>
          <w:color w:val="000000"/>
          <w:sz w:val="20"/>
          <w:szCs w:val="20"/>
        </w:rPr>
        <w:t>Послодавац може да запосленом, на лични захтев, одобри неплаћено одсуство у току календарске године у следећим случајевима: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1) неговања болесног члана уже породице - до седам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2) смрти сродника који није члан уже породице - три радна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3) обављања приватних послова запосленог - два радна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lastRenderedPageBreak/>
        <w:t>4) посета брачном другу ван места становања - до седам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5) ради школовања, специјализације или другог вида стручног образовања и усавршавања (мастер, докторат) којем запослени приступа на своју иницијативу - до 30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6) лечења о сопственом трошку и вантелесне оплодње - до 30 радних дана;</w:t>
      </w:r>
    </w:p>
    <w:p w:rsidR="004F2A0B" w:rsidRPr="00F2402A" w:rsidRDefault="004F2A0B" w:rsidP="004F2A0B">
      <w:pPr>
        <w:pStyle w:val="NoSpacing"/>
        <w:jc w:val="both"/>
        <w:rPr>
          <w:rFonts w:ascii="Times New Roman" w:hAnsi="Times New Roman"/>
          <w:color w:val="000000"/>
          <w:sz w:val="20"/>
          <w:szCs w:val="20"/>
        </w:rPr>
      </w:pPr>
      <w:r w:rsidRPr="00F2402A">
        <w:rPr>
          <w:rFonts w:ascii="Times New Roman" w:hAnsi="Times New Roman"/>
          <w:color w:val="000000"/>
          <w:sz w:val="20"/>
          <w:szCs w:val="20"/>
        </w:rPr>
        <w:t>7) и у другим случајевима утврђеним у колективном уговору код послодавца или правилником о раду, у складу са захтевом запосленог.</w:t>
      </w:r>
    </w:p>
    <w:p w:rsidR="004F2A0B" w:rsidRPr="00F2402A" w:rsidRDefault="004F2A0B" w:rsidP="004F2A0B">
      <w:pPr>
        <w:pStyle w:val="NoSpacing"/>
        <w:ind w:firstLine="708"/>
        <w:jc w:val="both"/>
        <w:rPr>
          <w:rFonts w:ascii="Times New Roman" w:hAnsi="Times New Roman"/>
          <w:color w:val="000000"/>
          <w:sz w:val="20"/>
          <w:szCs w:val="20"/>
        </w:rPr>
      </w:pPr>
      <w:r w:rsidRPr="00F2402A">
        <w:rPr>
          <w:rFonts w:ascii="Times New Roman" w:hAnsi="Times New Roman"/>
          <w:color w:val="000000"/>
          <w:sz w:val="20"/>
          <w:szCs w:val="20"/>
        </w:rPr>
        <w:t>Неплаћено одсуство се одобрава, на писмени захтев запосленог, под условом да је запослени приложио одговарајућу документацију (доказ о постојању правног основа за коришћење неплаћеног одсуства) и ако се одобреним одсуством не угрожава процес и организација рада.</w:t>
      </w:r>
    </w:p>
    <w:p w:rsidR="004F2A0B" w:rsidRPr="00F2402A" w:rsidRDefault="004F2A0B" w:rsidP="004F2A0B">
      <w:pPr>
        <w:pStyle w:val="NoSpacing"/>
        <w:ind w:firstLine="708"/>
        <w:jc w:val="both"/>
        <w:rPr>
          <w:rFonts w:ascii="Times New Roman" w:hAnsi="Times New Roman"/>
          <w:color w:val="000000"/>
          <w:sz w:val="20"/>
          <w:szCs w:val="20"/>
        </w:rPr>
      </w:pPr>
      <w:r w:rsidRPr="00F2402A">
        <w:rPr>
          <w:rFonts w:ascii="Times New Roman" w:hAnsi="Times New Roman"/>
          <w:color w:val="000000"/>
          <w:sz w:val="20"/>
          <w:szCs w:val="20"/>
        </w:rPr>
        <w:t>За време одсуствовања са рада у наведеним случајевима, запосленом мирују права и обавезе из радног односа, осим ако законом није другачије одређено.</w:t>
      </w:r>
    </w:p>
    <w:p w:rsidR="004F2A0B" w:rsidRPr="00F2402A" w:rsidRDefault="004F2A0B" w:rsidP="004F2A0B">
      <w:pPr>
        <w:pStyle w:val="NoSpacing"/>
        <w:ind w:firstLine="708"/>
        <w:jc w:val="both"/>
        <w:rPr>
          <w:rFonts w:ascii="Times New Roman" w:hAnsi="Times New Roman"/>
          <w:color w:val="000000"/>
          <w:sz w:val="20"/>
          <w:szCs w:val="20"/>
        </w:rPr>
      </w:pPr>
    </w:p>
    <w:p w:rsidR="004F2A0B" w:rsidRPr="00F2402A" w:rsidRDefault="004F2A0B" w:rsidP="004F2A0B">
      <w:pPr>
        <w:pStyle w:val="NoSpacing"/>
        <w:ind w:firstLine="708"/>
        <w:jc w:val="both"/>
        <w:rPr>
          <w:rFonts w:ascii="Times New Roman" w:hAnsi="Times New Roman"/>
          <w:color w:val="000000"/>
          <w:sz w:val="20"/>
          <w:szCs w:val="20"/>
        </w:rPr>
      </w:pPr>
    </w:p>
    <w:p w:rsidR="004F2A0B" w:rsidRPr="00F2402A" w:rsidRDefault="004F2A0B" w:rsidP="004F2A0B">
      <w:pPr>
        <w:pStyle w:val="NoSpacing"/>
        <w:ind w:firstLine="708"/>
        <w:jc w:val="both"/>
        <w:rPr>
          <w:rFonts w:ascii="Times New Roman" w:hAnsi="Times New Roman"/>
          <w:color w:val="000000"/>
          <w:sz w:val="20"/>
          <w:szCs w:val="20"/>
        </w:rPr>
      </w:pPr>
    </w:p>
    <w:p w:rsidR="004F2A0B" w:rsidRPr="00F2402A" w:rsidRDefault="004F2A0B" w:rsidP="004F2A0B">
      <w:pPr>
        <w:pStyle w:val="NoSpacing"/>
        <w:ind w:firstLine="708"/>
        <w:jc w:val="both"/>
        <w:rPr>
          <w:rFonts w:ascii="Times New Roman" w:hAnsi="Times New Roman"/>
          <w:color w:val="000000"/>
          <w:sz w:val="20"/>
          <w:szCs w:val="20"/>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rPr>
        <w:t>III</w:t>
      </w:r>
      <w:r w:rsidRPr="00F2402A">
        <w:rPr>
          <w:rFonts w:ascii="Times New Roman" w:hAnsi="Times New Roman"/>
          <w:sz w:val="20"/>
          <w:szCs w:val="20"/>
          <w:lang w:val="ru-RU"/>
        </w:rPr>
        <w:t>. ПЛАТЕ, НАКНАДЕ ПЛАТА И ОСТАЛА ПРИМАЊА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1. Плата</w:t>
      </w:r>
    </w:p>
    <w:p w:rsidR="004F2A0B" w:rsidRPr="00F2402A" w:rsidRDefault="004F2A0B" w:rsidP="004F2A0B">
      <w:pPr>
        <w:pStyle w:val="NoSpacing"/>
        <w:ind w:left="4248" w:firstLine="708"/>
        <w:jc w:val="both"/>
        <w:rPr>
          <w:rFonts w:ascii="Times New Roman" w:hAnsi="Times New Roman"/>
          <w:b/>
          <w:sz w:val="20"/>
          <w:szCs w:val="20"/>
        </w:rPr>
      </w:pPr>
      <w:bookmarkStart w:id="0" w:name="clan_51"/>
      <w:bookmarkEnd w:id="0"/>
      <w:r w:rsidRPr="00F2402A">
        <w:rPr>
          <w:rFonts w:ascii="Times New Roman" w:hAnsi="Times New Roman"/>
          <w:b/>
          <w:sz w:val="20"/>
          <w:szCs w:val="20"/>
        </w:rPr>
        <w:t>Члан 16.</w:t>
      </w:r>
      <w:r w:rsidRPr="00F2402A">
        <w:rPr>
          <w:rStyle w:val="apple-converted-space"/>
          <w:rFonts w:ascii="Times New Roman" w:hAnsi="Times New Roman"/>
          <w:b/>
          <w:bCs/>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у Установи има право на одговарајућу плату, која се утврђује у складу са законом, општим актом и уговором о раду.</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Запосленима из става 1. овог члана, се гарантује једнака плата за исти рад или рад исте вредности који остварују код послодавца.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Style w:val="apple-converted-space"/>
          <w:rFonts w:ascii="Times New Roman" w:hAnsi="Times New Roman"/>
          <w:color w:val="000000"/>
          <w:sz w:val="20"/>
          <w:szCs w:val="20"/>
        </w:rPr>
      </w:pPr>
      <w:r w:rsidRPr="00F2402A">
        <w:rPr>
          <w:rFonts w:ascii="Times New Roman" w:hAnsi="Times New Roman"/>
          <w:sz w:val="20"/>
          <w:szCs w:val="20"/>
        </w:rPr>
        <w:t>Под радом једнаке вредности подразумева се рад за који се захтева исти степен стручне спреме, односно образовања, знања и способности, у коме је остварен једнак радни допринос уз једнаку одговорност.</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p>
    <w:p w:rsidR="004F2A0B" w:rsidRPr="00F2402A" w:rsidRDefault="004F2A0B" w:rsidP="004F2A0B">
      <w:pPr>
        <w:pStyle w:val="NoSpacing"/>
        <w:jc w:val="both"/>
        <w:rPr>
          <w:rFonts w:ascii="Times New Roman" w:hAnsi="Times New Roman"/>
          <w:b/>
          <w:sz w:val="20"/>
          <w:szCs w:val="20"/>
        </w:rPr>
      </w:pPr>
      <w:bookmarkStart w:id="1" w:name="str_24"/>
      <w:bookmarkEnd w:id="1"/>
      <w:r w:rsidRPr="00F2402A">
        <w:rPr>
          <w:rFonts w:ascii="Times New Roman" w:hAnsi="Times New Roman"/>
          <w:b/>
          <w:sz w:val="20"/>
          <w:szCs w:val="20"/>
        </w:rPr>
        <w:t>2. Елементи за утврђивање плата и начин утврђивања плата</w:t>
      </w:r>
    </w:p>
    <w:p w:rsidR="004F2A0B" w:rsidRPr="00F2402A" w:rsidRDefault="004F2A0B" w:rsidP="004F2A0B">
      <w:pPr>
        <w:pStyle w:val="NoSpacing"/>
        <w:jc w:val="both"/>
        <w:rPr>
          <w:rFonts w:ascii="Times New Roman" w:hAnsi="Times New Roman"/>
          <w:sz w:val="20"/>
          <w:szCs w:val="20"/>
        </w:rPr>
      </w:pPr>
    </w:p>
    <w:p w:rsidR="004F2A0B" w:rsidRPr="00F2402A" w:rsidRDefault="004F2A0B" w:rsidP="004F2A0B">
      <w:pPr>
        <w:pStyle w:val="NoSpacing"/>
        <w:ind w:left="4248" w:firstLine="708"/>
        <w:jc w:val="both"/>
        <w:rPr>
          <w:rFonts w:ascii="Times New Roman" w:hAnsi="Times New Roman"/>
          <w:b/>
          <w:sz w:val="20"/>
          <w:szCs w:val="20"/>
        </w:rPr>
      </w:pPr>
      <w:bookmarkStart w:id="2" w:name="clan_52"/>
      <w:bookmarkEnd w:id="2"/>
      <w:r w:rsidRPr="00F2402A">
        <w:rPr>
          <w:rFonts w:ascii="Times New Roman" w:hAnsi="Times New Roman"/>
          <w:b/>
          <w:sz w:val="20"/>
          <w:szCs w:val="20"/>
        </w:rPr>
        <w:t>Члан 17.</w:t>
      </w:r>
      <w:r w:rsidRPr="00F2402A">
        <w:rPr>
          <w:rStyle w:val="apple-converted-space"/>
          <w:rFonts w:ascii="Times New Roman" w:hAnsi="Times New Roman"/>
          <w:b/>
          <w:bCs/>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Плата за обављени рад и време проведено на раду запослених у Установи утврђује се на основу:</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1. износа основице;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2. коефицијента посла;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3. додатака на плату и</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4. обавеза које запослени плаћа по основу пореза и доприноса за обавезно социјално осигурање из плате, у складу са законом.</w:t>
      </w:r>
      <w:r w:rsidRPr="00F2402A">
        <w:rPr>
          <w:rStyle w:val="apple-converted-space"/>
          <w:rFonts w:ascii="Times New Roman" w:hAnsi="Times New Roman"/>
          <w:color w:val="000000"/>
          <w:sz w:val="20"/>
          <w:szCs w:val="20"/>
        </w:rPr>
        <w:t> </w:t>
      </w:r>
    </w:p>
    <w:p w:rsidR="004F2A0B" w:rsidRPr="00F2402A" w:rsidRDefault="004F2A0B" w:rsidP="004F2A0B">
      <w:pPr>
        <w:pStyle w:val="NoSpacing"/>
        <w:jc w:val="both"/>
        <w:rPr>
          <w:rFonts w:ascii="Times New Roman" w:hAnsi="Times New Roman"/>
          <w:sz w:val="20"/>
          <w:szCs w:val="20"/>
        </w:rPr>
      </w:pPr>
      <w:bookmarkStart w:id="3" w:name="clan_53"/>
      <w:bookmarkEnd w:id="3"/>
    </w:p>
    <w:p w:rsidR="004F2A0B" w:rsidRPr="00F2402A" w:rsidRDefault="004F2A0B" w:rsidP="004F2A0B">
      <w:pPr>
        <w:pStyle w:val="NoSpacing"/>
        <w:ind w:left="4248" w:firstLine="708"/>
        <w:jc w:val="both"/>
        <w:rPr>
          <w:rFonts w:ascii="Times New Roman" w:hAnsi="Times New Roman"/>
          <w:b/>
          <w:sz w:val="20"/>
          <w:szCs w:val="20"/>
        </w:rPr>
      </w:pPr>
      <w:r w:rsidRPr="00F2402A">
        <w:rPr>
          <w:rFonts w:ascii="Times New Roman" w:hAnsi="Times New Roman"/>
          <w:b/>
          <w:sz w:val="20"/>
          <w:szCs w:val="20"/>
        </w:rPr>
        <w:t>Члан 18.</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Коефицијент посла изражава сложеност послова, одговорност, услове рада и стручну спрему.</w:t>
      </w:r>
      <w:r w:rsidRPr="00F2402A">
        <w:rPr>
          <w:rStyle w:val="apple-converted-space"/>
          <w:rFonts w:ascii="Times New Roman" w:hAnsi="Times New Roman"/>
          <w:color w:val="000000"/>
          <w:sz w:val="20"/>
          <w:szCs w:val="20"/>
        </w:rPr>
        <w:t> </w:t>
      </w:r>
      <w:bookmarkStart w:id="4" w:name="clan_54"/>
      <w:bookmarkEnd w:id="4"/>
    </w:p>
    <w:p w:rsidR="004F2A0B" w:rsidRPr="00F2402A" w:rsidRDefault="004F2A0B" w:rsidP="004F2A0B">
      <w:pPr>
        <w:pStyle w:val="NoSpacing"/>
        <w:ind w:left="4248" w:firstLine="708"/>
        <w:jc w:val="both"/>
        <w:rPr>
          <w:rFonts w:ascii="Times New Roman" w:hAnsi="Times New Roman"/>
          <w:sz w:val="20"/>
          <w:szCs w:val="20"/>
        </w:rPr>
      </w:pPr>
      <w:r w:rsidRPr="00F2402A">
        <w:rPr>
          <w:rFonts w:ascii="Times New Roman" w:hAnsi="Times New Roman"/>
          <w:b/>
          <w:sz w:val="20"/>
          <w:szCs w:val="20"/>
        </w:rPr>
        <w:t>Члан 19.</w:t>
      </w:r>
      <w:r w:rsidRPr="00F2402A">
        <w:rPr>
          <w:rFonts w:ascii="Times New Roman" w:hAnsi="Times New Roman"/>
          <w:sz w:val="20"/>
          <w:szCs w:val="20"/>
        </w:rPr>
        <w:t> </w:t>
      </w:r>
    </w:p>
    <w:p w:rsidR="004F2A0B" w:rsidRPr="00F2402A" w:rsidRDefault="004F2A0B" w:rsidP="004F2A0B">
      <w:pPr>
        <w:pStyle w:val="NoSpacing"/>
        <w:ind w:firstLine="708"/>
        <w:jc w:val="both"/>
        <w:rPr>
          <w:rStyle w:val="apple-converted-space"/>
          <w:rFonts w:ascii="Times New Roman" w:hAnsi="Times New Roman"/>
          <w:color w:val="000000"/>
          <w:sz w:val="20"/>
          <w:szCs w:val="20"/>
        </w:rPr>
      </w:pPr>
      <w:r w:rsidRPr="00F2402A">
        <w:rPr>
          <w:rFonts w:ascii="Times New Roman" w:hAnsi="Times New Roman"/>
          <w:sz w:val="20"/>
          <w:szCs w:val="20"/>
        </w:rPr>
        <w:t>Основна плата утврђује се множењем основице за обрачун плате и коефицијента радног места на које је запослени распоређен, у складу са Уредбом о коефицијентима за обрачун и исплату плата запослених у јавним службама.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Уколико је основна плата запосленог, која је утврђена на основу основице за обрачун плата и коефицијента из прописа о коефицијентима за обрачун и исплату плата, за пуно радно време и остварени стандардни радни учинак, мања од минималне зараде, основна плата запосленог утврђена на напред описан начин исплаћује се у висини минималне зараде.</w:t>
      </w:r>
    </w:p>
    <w:p w:rsidR="004F2A0B" w:rsidRPr="00F2402A" w:rsidRDefault="004F2A0B" w:rsidP="004F2A0B">
      <w:pPr>
        <w:pStyle w:val="NoSpacing"/>
        <w:ind w:left="4248" w:firstLine="708"/>
        <w:jc w:val="both"/>
        <w:rPr>
          <w:rFonts w:ascii="Times New Roman" w:hAnsi="Times New Roman"/>
          <w:b/>
          <w:sz w:val="20"/>
          <w:szCs w:val="20"/>
        </w:rPr>
      </w:pPr>
      <w:bookmarkStart w:id="5" w:name="clan_55"/>
      <w:bookmarkEnd w:id="5"/>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3. Додатак на плату</w:t>
      </w: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20.</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има право на додатак на плату, и то за: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рад на дан државног и верског празника који је нерадан дан –110% од основице,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рад ноћу – 26% од основице, ако такав рад није вреднован приликом утврђивања коефицијента,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3. прековремени рад – 26% од основице,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4. време проведено у радном односу (минули рад) – у висини од 0,4% од основице за сваку пуну годину рада остварену у радном односу код послодавца.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Увећање плате за прековремени рад исплаћује се месечно уз исплату плате за тај месец.</w:t>
      </w:r>
    </w:p>
    <w:p w:rsidR="004F2A0B" w:rsidRPr="00F2402A" w:rsidRDefault="004F2A0B" w:rsidP="004F2A0B">
      <w:pPr>
        <w:pStyle w:val="NoSpacing"/>
        <w:ind w:firstLine="708"/>
        <w:jc w:val="both"/>
        <w:rPr>
          <w:rFonts w:ascii="Times New Roman" w:hAnsi="Times New Roman"/>
          <w:color w:val="000000"/>
          <w:sz w:val="20"/>
          <w:szCs w:val="20"/>
        </w:rPr>
      </w:pPr>
      <w:r w:rsidRPr="00F2402A">
        <w:rPr>
          <w:rFonts w:ascii="Times New Roman" w:hAnsi="Times New Roman"/>
          <w:color w:val="000000"/>
          <w:sz w:val="20"/>
          <w:szCs w:val="20"/>
        </w:rPr>
        <w:t>Основица за обрачун додатака на плату из става 1. овог члана је производ основице за обрачун плате и коефицијента из прописа којим се утврђују коефицијенти за обрачун и исплату плата запослених у јавним службама.</w:t>
      </w:r>
    </w:p>
    <w:p w:rsidR="004F2A0B" w:rsidRPr="00F2402A" w:rsidRDefault="004F2A0B" w:rsidP="004F2A0B">
      <w:pPr>
        <w:pStyle w:val="NoSpacing"/>
        <w:jc w:val="both"/>
        <w:rPr>
          <w:rFonts w:ascii="Times New Roman" w:hAnsi="Times New Roman"/>
          <w:b/>
          <w:sz w:val="20"/>
          <w:szCs w:val="20"/>
          <w:u w:val="single"/>
          <w:lang w:val="ru-RU"/>
        </w:rPr>
      </w:pPr>
      <w:r w:rsidRPr="00F2402A">
        <w:rPr>
          <w:rFonts w:ascii="Times New Roman" w:hAnsi="Times New Roman"/>
          <w:b/>
          <w:sz w:val="20"/>
          <w:szCs w:val="20"/>
          <w:lang w:val="ru-RU"/>
        </w:rPr>
        <w:t xml:space="preserve">4. Заштита запослених </w:t>
      </w:r>
      <w:r w:rsidRPr="00F2402A">
        <w:rPr>
          <w:rFonts w:ascii="Times New Roman" w:hAnsi="Times New Roman"/>
          <w:b/>
          <w:sz w:val="20"/>
          <w:szCs w:val="20"/>
          <w:lang w:val="ru-RU"/>
        </w:rPr>
        <w:tab/>
      </w:r>
    </w:p>
    <w:p w:rsidR="004F2A0B" w:rsidRPr="00F2402A" w:rsidRDefault="004F2A0B" w:rsidP="004F2A0B">
      <w:pPr>
        <w:pStyle w:val="NoSpacing"/>
        <w:jc w:val="both"/>
        <w:rPr>
          <w:rFonts w:ascii="Times New Roman" w:hAnsi="Times New Roman"/>
          <w:b/>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21.</w:t>
      </w:r>
      <w:r w:rsidRPr="00F2402A">
        <w:rPr>
          <w:rStyle w:val="apple-converted-space"/>
          <w:rFonts w:ascii="Times New Roman" w:hAnsi="Times New Roman"/>
          <w:b/>
          <w:bCs/>
          <w:sz w:val="20"/>
          <w:szCs w:val="20"/>
        </w:rPr>
        <w:t> </w:t>
      </w:r>
    </w:p>
    <w:p w:rsidR="004F2A0B" w:rsidRPr="00F2402A" w:rsidRDefault="004F2A0B" w:rsidP="004F2A0B">
      <w:pPr>
        <w:pStyle w:val="NoSpacing"/>
        <w:ind w:firstLine="708"/>
        <w:jc w:val="both"/>
        <w:rPr>
          <w:rFonts w:ascii="Times New Roman" w:hAnsi="Times New Roman"/>
          <w:color w:val="FF0000"/>
          <w:sz w:val="20"/>
          <w:szCs w:val="20"/>
        </w:rPr>
      </w:pPr>
      <w:r w:rsidRPr="00F2402A">
        <w:rPr>
          <w:rFonts w:ascii="Times New Roman" w:hAnsi="Times New Roman"/>
          <w:sz w:val="20"/>
          <w:szCs w:val="20"/>
        </w:rPr>
        <w:t xml:space="preserve">Општа заштита запослених, заштита личних података, заштита омладине, заштита материнства, породиљско одсуство и одсуство са рада ради неге детета, одсуство ради посебне неге детета или друге особе, заштита особа са </w:t>
      </w:r>
      <w:r w:rsidRPr="00F2402A">
        <w:rPr>
          <w:rFonts w:ascii="Times New Roman" w:hAnsi="Times New Roman"/>
          <w:sz w:val="20"/>
          <w:szCs w:val="20"/>
        </w:rPr>
        <w:lastRenderedPageBreak/>
        <w:t>инвалидитетом и запосленог са здравственим сметњама и обавештење о привременој спречености за рад, врши се у свему у складу са одредбама закона.</w:t>
      </w:r>
    </w:p>
    <w:p w:rsidR="004F2A0B" w:rsidRPr="00F2402A" w:rsidRDefault="004F2A0B" w:rsidP="004F2A0B">
      <w:pPr>
        <w:pStyle w:val="NoSpacing"/>
        <w:jc w:val="both"/>
        <w:rPr>
          <w:rFonts w:ascii="Times New Roman" w:hAnsi="Times New Roman"/>
          <w:b/>
          <w:bCs/>
          <w:sz w:val="20"/>
          <w:szCs w:val="20"/>
        </w:rPr>
      </w:pPr>
      <w:bookmarkStart w:id="6" w:name="clan_33"/>
      <w:bookmarkEnd w:id="6"/>
    </w:p>
    <w:p w:rsidR="004F2A0B" w:rsidRPr="00F2402A" w:rsidRDefault="004F2A0B" w:rsidP="004F2A0B">
      <w:pPr>
        <w:pStyle w:val="NoSpacing"/>
        <w:ind w:left="4248" w:firstLine="708"/>
        <w:jc w:val="both"/>
        <w:rPr>
          <w:rFonts w:ascii="Times New Roman" w:hAnsi="Times New Roman"/>
          <w:b/>
          <w:bCs/>
          <w:sz w:val="20"/>
          <w:szCs w:val="20"/>
        </w:rPr>
      </w:pPr>
      <w:r w:rsidRPr="00F2402A">
        <w:rPr>
          <w:rFonts w:ascii="Times New Roman" w:hAnsi="Times New Roman"/>
          <w:b/>
          <w:bCs/>
          <w:sz w:val="20"/>
          <w:szCs w:val="20"/>
        </w:rPr>
        <w:t>Члан 22.</w:t>
      </w:r>
      <w:r w:rsidRPr="00F2402A">
        <w:rPr>
          <w:rStyle w:val="apple-converted-space"/>
          <w:rFonts w:ascii="Times New Roman" w:hAnsi="Times New Roman"/>
          <w:b/>
          <w:bCs/>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Запослена у Установи за време трудноће и запослена која доји дете не може да ради на пословима који су, по налазу надлежног здравственог органа, штетни за њено здравље и здравље детета, а нарочито на пословима који захтевају подизање терета или на којима постоји штетно зрачење или изложеност екстремним температурама и вибрацијама.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Директор је дужан да запосленој у Установи из става 1. овог члана обезбеди обављање других одговарајућих послова, а ако таквих послова нема, да је упути на плаћено одсуство.</w:t>
      </w:r>
      <w:r w:rsidRPr="00F2402A">
        <w:rPr>
          <w:rStyle w:val="apple-converted-space"/>
          <w:rFonts w:ascii="Times New Roman" w:hAnsi="Times New Roman"/>
          <w:color w:val="000000"/>
          <w:sz w:val="20"/>
          <w:szCs w:val="20"/>
        </w:rPr>
        <w:t> </w:t>
      </w:r>
    </w:p>
    <w:p w:rsidR="004F2A0B" w:rsidRPr="00F2402A" w:rsidRDefault="004F2A0B" w:rsidP="004F2A0B">
      <w:pPr>
        <w:pStyle w:val="NoSpacing"/>
        <w:jc w:val="both"/>
        <w:rPr>
          <w:rFonts w:ascii="Times New Roman" w:hAnsi="Times New Roman"/>
          <w:b/>
          <w:bCs/>
          <w:sz w:val="20"/>
          <w:szCs w:val="20"/>
        </w:rPr>
      </w:pPr>
      <w:bookmarkStart w:id="7" w:name="clan_34"/>
      <w:bookmarkEnd w:id="7"/>
    </w:p>
    <w:p w:rsidR="004F2A0B" w:rsidRPr="00F2402A" w:rsidRDefault="004F2A0B" w:rsidP="004F2A0B">
      <w:pPr>
        <w:pStyle w:val="NoSpacing"/>
        <w:ind w:left="4248" w:firstLine="708"/>
        <w:jc w:val="both"/>
        <w:rPr>
          <w:rFonts w:ascii="Times New Roman" w:hAnsi="Times New Roman"/>
          <w:b/>
          <w:bCs/>
          <w:sz w:val="20"/>
          <w:szCs w:val="20"/>
        </w:rPr>
      </w:pPr>
      <w:r w:rsidRPr="00F2402A">
        <w:rPr>
          <w:rFonts w:ascii="Times New Roman" w:hAnsi="Times New Roman"/>
          <w:b/>
          <w:bCs/>
          <w:sz w:val="20"/>
          <w:szCs w:val="20"/>
        </w:rPr>
        <w:t>Члан 23.</w:t>
      </w:r>
      <w:r w:rsidRPr="00F2402A">
        <w:rPr>
          <w:rStyle w:val="apple-converted-space"/>
          <w:rFonts w:ascii="Times New Roman" w:hAnsi="Times New Roman"/>
          <w:b/>
          <w:bCs/>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Запослена у Установи за време трудноће и запослена која доји дете не може да ради прековремено и ноћу, ако би такав рад био штетан за њено здравље и здравље детета, на основу налаза надлежног здравственог органа.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Запослена у Установи за време трудноће има право на плаћено одсуство са рада у току дана ради обављања здравствених прегледа у вези са трудноћом, одређених од стране изабраног лекара у складу са законом, о чему је дужна да благовремено обавести послодавца.</w:t>
      </w:r>
      <w:r w:rsidRPr="00F2402A">
        <w:rPr>
          <w:rStyle w:val="apple-converted-space"/>
          <w:rFonts w:ascii="Times New Roman" w:hAnsi="Times New Roman"/>
          <w:color w:val="000000"/>
          <w:sz w:val="20"/>
          <w:szCs w:val="20"/>
        </w:rPr>
        <w:t> </w:t>
      </w:r>
    </w:p>
    <w:p w:rsidR="004F2A0B" w:rsidRPr="00F2402A" w:rsidRDefault="004F2A0B" w:rsidP="004F2A0B">
      <w:pPr>
        <w:pStyle w:val="NoSpacing"/>
        <w:jc w:val="both"/>
        <w:rPr>
          <w:rFonts w:ascii="Times New Roman" w:hAnsi="Times New Roman"/>
          <w:b/>
          <w:bCs/>
          <w:sz w:val="20"/>
          <w:szCs w:val="20"/>
        </w:rPr>
      </w:pPr>
      <w:bookmarkStart w:id="8" w:name="clan_35"/>
      <w:bookmarkEnd w:id="8"/>
    </w:p>
    <w:p w:rsidR="004F2A0B" w:rsidRPr="00F2402A" w:rsidRDefault="004F2A0B" w:rsidP="004F2A0B">
      <w:pPr>
        <w:pStyle w:val="NoSpacing"/>
        <w:ind w:left="4248" w:firstLine="708"/>
        <w:jc w:val="both"/>
        <w:rPr>
          <w:rFonts w:ascii="Times New Roman" w:hAnsi="Times New Roman"/>
          <w:b/>
          <w:bCs/>
          <w:sz w:val="20"/>
          <w:szCs w:val="20"/>
        </w:rPr>
      </w:pPr>
      <w:r w:rsidRPr="00F2402A">
        <w:rPr>
          <w:rFonts w:ascii="Times New Roman" w:hAnsi="Times New Roman"/>
          <w:b/>
          <w:bCs/>
          <w:sz w:val="20"/>
          <w:szCs w:val="20"/>
        </w:rPr>
        <w:t>Члан 24.</w:t>
      </w:r>
      <w:r w:rsidRPr="00F2402A">
        <w:rPr>
          <w:rStyle w:val="apple-converted-space"/>
          <w:rFonts w:ascii="Times New Roman" w:hAnsi="Times New Roman"/>
          <w:b/>
          <w:bCs/>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и запослени су дужни да се у процесу рада придржавају одредаба Закона о раду, Закона о безбедности и здрављу на раду и овог Уговора, у организовању и спровођењу безбедности и здравља на раду.</w:t>
      </w:r>
    </w:p>
    <w:p w:rsidR="004F2A0B" w:rsidRPr="00F2402A" w:rsidRDefault="004F2A0B" w:rsidP="004F2A0B">
      <w:pPr>
        <w:pStyle w:val="NoSpacing"/>
        <w:ind w:left="4248" w:firstLine="708"/>
        <w:jc w:val="both"/>
        <w:rPr>
          <w:rFonts w:ascii="Times New Roman" w:hAnsi="Times New Roman"/>
          <w:b/>
          <w:sz w:val="20"/>
          <w:szCs w:val="20"/>
          <w:lang w:val="ru-RU"/>
        </w:rPr>
      </w:pPr>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5. Накнада плате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color w:val="FF0000"/>
          <w:sz w:val="20"/>
          <w:szCs w:val="20"/>
          <w:lang w:val="ru-RU"/>
        </w:rPr>
      </w:pPr>
      <w:r w:rsidRPr="00F2402A">
        <w:rPr>
          <w:rFonts w:ascii="Times New Roman" w:hAnsi="Times New Roman"/>
          <w:b/>
          <w:sz w:val="20"/>
          <w:szCs w:val="20"/>
          <w:lang w:val="ru-RU"/>
        </w:rPr>
        <w:t>Члан 25.</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 време одсуствовања са рада запослени има право на накнаду плате у висини просечне плате у претходних дванаест месеци, у следећим случајевима: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1) коришћења годишњег одмора;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2) коришћења плаћеног одсуства;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3) престанка са радом пре истека отказног рока, на захтев послодавца, односно на основу споразума са запосленим;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4) одсуствовања у дане државног и верског празника, односно на дан празника који је нерадни;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5) војне вежбе;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6) одазивање на позив државног органа.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има право на рефундирање исплаћене накнаде плате у случају одсуства запосленог са рада због војне вежбе или одазивања на позив државног органа. Рефундирање накнаде плате врши орган на чији се позив запослени одазвао, ако законом није другачије одређено. </w:t>
      </w:r>
    </w:p>
    <w:p w:rsidR="004F2A0B" w:rsidRPr="00F2402A" w:rsidRDefault="004F2A0B" w:rsidP="004F2A0B">
      <w:pPr>
        <w:pStyle w:val="NoSpacing"/>
        <w:jc w:val="both"/>
        <w:rPr>
          <w:rFonts w:ascii="Times New Roman" w:hAnsi="Times New Roman"/>
          <w:b/>
          <w:bCs/>
          <w:sz w:val="20"/>
          <w:szCs w:val="20"/>
        </w:rPr>
      </w:pPr>
      <w:bookmarkStart w:id="9" w:name="clan_39"/>
      <w:bookmarkEnd w:id="9"/>
    </w:p>
    <w:p w:rsidR="004F2A0B" w:rsidRPr="00F2402A" w:rsidRDefault="004F2A0B" w:rsidP="004F2A0B">
      <w:pPr>
        <w:pStyle w:val="NoSpacing"/>
        <w:ind w:left="4248" w:firstLine="708"/>
        <w:jc w:val="both"/>
        <w:rPr>
          <w:rFonts w:ascii="Times New Roman" w:hAnsi="Times New Roman"/>
          <w:b/>
          <w:bCs/>
          <w:sz w:val="20"/>
          <w:szCs w:val="20"/>
        </w:rPr>
      </w:pPr>
      <w:r w:rsidRPr="00F2402A">
        <w:rPr>
          <w:rFonts w:ascii="Times New Roman" w:hAnsi="Times New Roman"/>
          <w:b/>
          <w:bCs/>
          <w:sz w:val="20"/>
          <w:szCs w:val="20"/>
        </w:rPr>
        <w:t>Члан 26.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има право на накнаду плате за време одсуствовања са рада због привремене спречености за рад до 30 дана, и то: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1) у висини 65% просечне плате у претходних 12 месеци пре месеца у којем је наступила привремена спреченост за рад, с тим да не може бити нижа од минималне зараде утврђене у складу са Законом о раду, ако је спреченост за рад проузрокована болешћу или повредом ван рада, ако законом није другачије одређено;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2) у висини 100% просечне плате у претходних 12 месеци, пре месеца у коме је наступила привремена спреченост за рад, ако је она проузрокована повредом на раду, професионалном болешћу или малигном болешћу.</w:t>
      </w:r>
    </w:p>
    <w:p w:rsidR="004F2A0B" w:rsidRPr="00F2402A" w:rsidRDefault="004F2A0B" w:rsidP="004F2A0B">
      <w:pPr>
        <w:pStyle w:val="NoSpacing"/>
        <w:ind w:firstLine="708"/>
        <w:jc w:val="both"/>
        <w:rPr>
          <w:rFonts w:ascii="Times New Roman" w:hAnsi="Times New Roman"/>
          <w:color w:val="FF0000"/>
          <w:sz w:val="20"/>
          <w:szCs w:val="20"/>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27.</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има право на накнаду плате у висини од 100% просечне плате у претходних 12 месеци пре месеца у коме је привремено одсуствовао са рада због потврђене заразне болести COVID-19 или због мере изолације или самоизолације наложене у вези са том болешћу, а која је наступила као последица непосредног излагања ризику по основу обављања послова и радних задатака, односно службених дужности и контаката са лицима којима је потврђена болест COVID-19 или наложена мера изолације или самоизолације.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остварује право из става 1. овог члана тако што се: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1) за првих 30 дана одсуства са рада, исплата висине накнаде плате врши из средстава послодавца;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2) почев од 31. дана одсуства са рада, исплата висине накнаде плате врши се из средстава обавезног здравственог осигурања до законом прописане висине накнаде плате од 65%, а из средстава послодавца за преостали износ разлике до висине од 100% основе за исплату накнаде.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Право на накнаду плате из ст. 1. и 2. овог члана, остварује и запослени који је одсуствовао са рада из разлога наведених у ставу 1. овог члана у периоду за који до дана ступања на снагу овог колективног уговора није извршен коначни обрачун и исплата накнаде плате по основу привремене спречености за рад.</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xml:space="preserve">Одсуство са рада из става 1. овог члана запослени доказују решењем надлежног органа (санитарног инспектора, органа надлежног за контролу прелажења државне границе, царинског органа, изводом из евиденције </w:t>
      </w:r>
      <w:r w:rsidRPr="00F2402A">
        <w:rPr>
          <w:rFonts w:ascii="Times New Roman" w:hAnsi="Times New Roman"/>
          <w:sz w:val="20"/>
          <w:szCs w:val="20"/>
        </w:rPr>
        <w:lastRenderedPageBreak/>
        <w:t>Министарства унутрашњих послова и др.) или извештајем лекара о привременој спречености за рад (дознака), у складу са законом.</w:t>
      </w:r>
    </w:p>
    <w:p w:rsidR="004F2A0B" w:rsidRPr="00F2402A" w:rsidRDefault="004F2A0B" w:rsidP="004F2A0B">
      <w:pPr>
        <w:pStyle w:val="NoSpacing"/>
        <w:jc w:val="both"/>
        <w:rPr>
          <w:rFonts w:ascii="Times New Roman" w:hAnsi="Times New Roman"/>
          <w:b/>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28.</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је дужан да под једнаким условима колективно осигура запослене за случај смрти, последица незгоде, професионалног обољења, повреде на раду и губитка радне способности, ради обезбеђења накнаде штете.</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је у обавези да пре расписивања јавне набавке за закључење уговора о осигурању из става 1. овог члана, преговара и прибави сагласност репрезентативног синдиката код послодавца.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може, у складу са расположивим финансијским средствима, да обезбеди додатно здравствено осигурање, за исти износ премије осигурања за лечење у здравственим институцијама, у државном или приватном власништву, са којима осигуравајућа кућа има уговор.</w:t>
      </w:r>
    </w:p>
    <w:p w:rsidR="004F2A0B" w:rsidRPr="00F2402A" w:rsidRDefault="004F2A0B" w:rsidP="004F2A0B">
      <w:pPr>
        <w:pStyle w:val="NoSpacing"/>
        <w:ind w:firstLine="708"/>
        <w:jc w:val="both"/>
        <w:rPr>
          <w:rFonts w:ascii="Times New Roman" w:hAnsi="Times New Roman"/>
          <w:sz w:val="20"/>
          <w:szCs w:val="20"/>
        </w:rPr>
      </w:pPr>
    </w:p>
    <w:p w:rsidR="004F2A0B" w:rsidRPr="00F2402A" w:rsidRDefault="004F2A0B" w:rsidP="004F2A0B">
      <w:pPr>
        <w:pStyle w:val="NoSpacing"/>
        <w:ind w:firstLine="708"/>
        <w:jc w:val="both"/>
        <w:rPr>
          <w:rFonts w:ascii="Times New Roman" w:hAnsi="Times New Roman"/>
          <w:sz w:val="20"/>
          <w:szCs w:val="20"/>
        </w:rPr>
      </w:pPr>
    </w:p>
    <w:p w:rsidR="004F2A0B" w:rsidRPr="00F2402A" w:rsidRDefault="004F2A0B" w:rsidP="004F2A0B">
      <w:pPr>
        <w:pStyle w:val="NoSpacing"/>
        <w:ind w:firstLine="708"/>
        <w:jc w:val="both"/>
        <w:rPr>
          <w:rFonts w:ascii="Times New Roman" w:hAnsi="Times New Roman"/>
          <w:sz w:val="20"/>
          <w:szCs w:val="20"/>
        </w:rPr>
      </w:pP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b/>
          <w:sz w:val="20"/>
          <w:szCs w:val="20"/>
          <w:lang w:val="ru-RU"/>
        </w:rPr>
        <w:t>6. Накнада трошкова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29.</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има право на накнаду трошкова и то:</w:t>
      </w:r>
      <w:r w:rsidRPr="00F2402A">
        <w:rPr>
          <w:rStyle w:val="apple-converted-space"/>
          <w:rFonts w:ascii="Times New Roman" w:hAnsi="Times New Roman"/>
          <w:color w:val="000000"/>
          <w:sz w:val="20"/>
          <w:szCs w:val="20"/>
        </w:rPr>
        <w:t> </w:t>
      </w:r>
    </w:p>
    <w:p w:rsidR="004F2A0B" w:rsidRPr="00F2402A" w:rsidRDefault="004F2A0B" w:rsidP="00B2217F">
      <w:pPr>
        <w:pStyle w:val="NoSpacing"/>
        <w:numPr>
          <w:ilvl w:val="0"/>
          <w:numId w:val="2"/>
        </w:numPr>
        <w:jc w:val="both"/>
        <w:rPr>
          <w:rFonts w:ascii="Times New Roman" w:hAnsi="Times New Roman"/>
          <w:sz w:val="20"/>
          <w:szCs w:val="20"/>
        </w:rPr>
      </w:pPr>
      <w:r w:rsidRPr="00F2402A">
        <w:rPr>
          <w:rFonts w:ascii="Times New Roman" w:hAnsi="Times New Roman"/>
          <w:sz w:val="20"/>
          <w:szCs w:val="20"/>
        </w:rPr>
        <w:t xml:space="preserve">за долазак и одлазак са рада, у висини пуног износа превозне карте у јавном – </w:t>
      </w:r>
    </w:p>
    <w:p w:rsidR="004F2A0B" w:rsidRPr="00F2402A" w:rsidRDefault="004F2A0B" w:rsidP="004F2A0B">
      <w:pPr>
        <w:pStyle w:val="NoSpacing"/>
        <w:jc w:val="both"/>
        <w:rPr>
          <w:rFonts w:ascii="Times New Roman" w:hAnsi="Times New Roman"/>
          <w:sz w:val="20"/>
          <w:szCs w:val="20"/>
        </w:rPr>
      </w:pPr>
      <w:r w:rsidRPr="00F2402A">
        <w:rPr>
          <w:rFonts w:ascii="Times New Roman" w:hAnsi="Times New Roman"/>
          <w:sz w:val="20"/>
          <w:szCs w:val="20"/>
        </w:rPr>
        <w:t>градском, приградском, односно међуградском саобраћају, који мора бити исплаћен до петог у месецу за претходни месец, а уколико је перонска карта услов коришћена превоза, сматра се да је иста саставни део трошкова превоза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 релације на којима јавни превозник не омогућава куповину месечне претплатне карте запослени има право на исплату накнаде трошкова превоза у висини цене дневне превозне карте. Запослени који нема могућност да при доласку на рад или одласку са рада користи јавни превоз, јер на конкретној релацији нема организованог јавног превоза, има право на накнаду трошкова превоза у висини цене месечне претплатне карте у јавном превозу за сличну релацију, а на основу потврде јавног превозника.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је дужан да, на захтев запосленог, запосленом обезбеди месечну карту за долазак и одлазак са рада.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2) накнаду трошкова ако запослени, по налогу послодавца, користи сопствени аутомобил у службене сврхе, у висини 30% цене литра погонског горива за сваки пређени километар;</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3) накнаду трошкова за време службеног пута у земљи;</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4) накнаду трошкова за службена путовања у иностранство, под условима и на начин утврђен прописима којима се регулише службени пут државних службеника и намештеника.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Накнада трошкова из става 1. тачка 3) овог члана исплаћује се запосленом за трошкове исхране за време проведено на службеном путу у земљи (дневнице за службено путовање у земљи), у висини од 5% просечне месечне зараде по запосленом у Републици, према последњем објављеном податку републичког органа надлежног за послове статистике, трошкове ноћења према приложеном рачуну, осим у хотелу лукс категорије, с тим што се путни трошкови превоза признају у целини према приложеном рачуну.</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 време проведено на службеном путу у трајању од осам до 12 сати, запосленом припада накнада у висини од 50% дневнице, а за трајање дуже од 12 сати, пун износ дневнице.</w:t>
      </w:r>
    </w:p>
    <w:p w:rsidR="004F2A0B" w:rsidRPr="00F2402A" w:rsidRDefault="004F2A0B" w:rsidP="004F2A0B">
      <w:pPr>
        <w:pStyle w:val="NoSpacing"/>
        <w:ind w:firstLine="708"/>
        <w:jc w:val="both"/>
        <w:rPr>
          <w:rFonts w:ascii="Times New Roman" w:hAnsi="Times New Roman"/>
          <w:sz w:val="20"/>
          <w:szCs w:val="20"/>
          <w:lang w:val="ru-RU"/>
        </w:rPr>
      </w:pPr>
      <w:r w:rsidRPr="00F2402A">
        <w:rPr>
          <w:rStyle w:val="apple-converted-space"/>
          <w:rFonts w:ascii="Times New Roman" w:hAnsi="Times New Roman"/>
          <w:sz w:val="20"/>
          <w:szCs w:val="20"/>
        </w:rPr>
        <w:t> </w:t>
      </w:r>
      <w:r w:rsidRPr="00F2402A">
        <w:rPr>
          <w:rFonts w:ascii="Times New Roman" w:hAnsi="Times New Roman"/>
          <w:sz w:val="20"/>
          <w:szCs w:val="20"/>
          <w:lang w:val="ru-RU"/>
        </w:rPr>
        <w:t>Запослени има право на накнаду ванредних и непредвиђених трошкова насталих вишом силом (телефакс, телефон, ПТТ трошкови, трошкови такси службе, трошкови паркирања и сл.), који су у вези с обављањем послова реализације путовања.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lang w:val="ru-RU"/>
        </w:rPr>
        <w:t>Запосленом се пре службеног пута исплаћује аконтација трошкова за службени пут.</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rPr>
        <w:t>Накнада трошкова за време службеног пута се исплаћује на основу попуњеног путног налога и приложеног рачуна.</w:t>
      </w:r>
      <w:r w:rsidRPr="00F2402A">
        <w:rPr>
          <w:rFonts w:ascii="Times New Roman" w:hAnsi="Times New Roman"/>
          <w:sz w:val="20"/>
          <w:szCs w:val="20"/>
          <w:lang w:val="ru-RU"/>
        </w:rPr>
        <w:t xml:space="preserve"> За трошкове за које није могуће приложити рачун (нпр. трошак наплате паркирања путем смс поруке), прилаже се електронски доказ из мобилног телефона.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b/>
          <w:sz w:val="20"/>
          <w:szCs w:val="20"/>
          <w:lang w:val="ru-RU"/>
        </w:rPr>
        <w:t>7. Накнада за одвојени живот</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30.</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Запосленом припада накнада за одвојени живот од породице у висини од 35% од плате коју остварује код послодавца, ако због места сталног рада, различитог од пребивалишта његове породице, живи одвојено од породице.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Право из става 1. овога члана нема запослени који живи одвојено од породице: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1. ако ради у месту рада различитом од места пребивалишта његове породице на основу личног захтева,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ако је путем  конкурса примљен у радни однос у место рада различито од места пребивалишта његове породице,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ако ради у месту различитом од места пребивалишта његове породице на основу обавезе преузете уговором о стручном усавршавању,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4. ако се његова породица одсели у друго место,</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5. ако у току месеца није радио ни један радни дан, независно од разлога.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Накнада за одвојени живот исплаћује се за покриће повећаних трошкова живота насталих због одвојености од породице, односно рада и места боравка изван места сталног пребивалишта.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lastRenderedPageBreak/>
        <w:t>Ако је запосленом осигуран одговарајући смештај или целодневна исхрана, висина накнаде умањиће се 25 %, а ако су му осигурани и одговарајући смештај и исхрана, висина накнаде умањиће се 50 %.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Накнада за одвојени живот и теренски додатак међусобно се искључују.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Накнада за одвојени живот исплаћује се у висини која је утврђена за државне службенике и намештенике. </w:t>
      </w:r>
    </w:p>
    <w:p w:rsidR="004F2A0B" w:rsidRPr="00F2402A" w:rsidRDefault="004F2A0B" w:rsidP="004F2A0B">
      <w:pPr>
        <w:pStyle w:val="NoSpacing"/>
        <w:jc w:val="both"/>
        <w:rPr>
          <w:rFonts w:ascii="Times New Roman" w:hAnsi="Times New Roman"/>
          <w:b/>
          <w:color w:val="B2A1C7" w:themeColor="accent4" w:themeTint="99"/>
          <w:sz w:val="20"/>
          <w:szCs w:val="20"/>
          <w:lang w:val="ru-RU"/>
        </w:rPr>
      </w:pP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b/>
          <w:sz w:val="20"/>
          <w:szCs w:val="20"/>
          <w:lang w:val="ru-RU"/>
        </w:rPr>
        <w:t>8. Друга примања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31.</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је дужан да запосленом исплати:</w:t>
      </w:r>
      <w:r w:rsidRPr="00F2402A">
        <w:rPr>
          <w:rStyle w:val="apple-converted-space"/>
          <w:rFonts w:ascii="Times New Roman" w:hAnsi="Times New Roman"/>
          <w:color w:val="000000"/>
          <w:sz w:val="20"/>
          <w:szCs w:val="20"/>
        </w:rPr>
        <w:t> </w:t>
      </w:r>
    </w:p>
    <w:p w:rsidR="004F2A0B" w:rsidRPr="00F2402A" w:rsidRDefault="004F2A0B" w:rsidP="00B2217F">
      <w:pPr>
        <w:pStyle w:val="NoSpacing"/>
        <w:numPr>
          <w:ilvl w:val="0"/>
          <w:numId w:val="3"/>
        </w:numPr>
        <w:jc w:val="both"/>
        <w:rPr>
          <w:rFonts w:ascii="Times New Roman" w:hAnsi="Times New Roman"/>
          <w:color w:val="000000"/>
          <w:sz w:val="20"/>
          <w:szCs w:val="20"/>
        </w:rPr>
      </w:pPr>
      <w:r w:rsidRPr="00F2402A">
        <w:rPr>
          <w:rFonts w:ascii="Times New Roman" w:hAnsi="Times New Roman"/>
          <w:sz w:val="20"/>
          <w:szCs w:val="20"/>
        </w:rPr>
        <w:t xml:space="preserve">отпремнину при одласку у пензију у висини троструког износа последње плате </w:t>
      </w:r>
    </w:p>
    <w:p w:rsidR="004F2A0B" w:rsidRPr="00F2402A" w:rsidRDefault="004F2A0B" w:rsidP="004F2A0B">
      <w:pPr>
        <w:pStyle w:val="NoSpacing"/>
        <w:jc w:val="both"/>
        <w:rPr>
          <w:rStyle w:val="apple-converted-space"/>
          <w:rFonts w:ascii="Times New Roman" w:hAnsi="Times New Roman"/>
          <w:color w:val="000000"/>
          <w:sz w:val="20"/>
          <w:szCs w:val="20"/>
        </w:rPr>
      </w:pPr>
      <w:r w:rsidRPr="00F2402A">
        <w:rPr>
          <w:rFonts w:ascii="Times New Roman" w:hAnsi="Times New Roman"/>
          <w:sz w:val="20"/>
          <w:szCs w:val="20"/>
        </w:rPr>
        <w:t>запосленог, са припадајућим порезима и доприносима које падају на терет запосленог, односно три просечне зараде у Републици Србији, са припадајућим порезима и доприносима који падају на терет запосленог, према последњем објављеном податку републичког органа надлежног за статистику, зависно од тога шта је за запосленог повољније.</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коме престане радни однос из разлога утврђеног чланом 139. став 1. тачка 2) Закона о основама система образовања и васпитања, остварује право на отпремнину.</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Висина отпремнине из става 3. овог члана износи збир трећине плате запосленог за сваку навршену годину рада у радном односу код послодавца код кога остварује право на отпремнину.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Исплата отпремнине врши се у року од 30 дана од дана престанка радног односа.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2) накнаду трошкова погребних услуга у случају смрти члана уже породице, односно члановима уже породице у случају смрти запосленог, према приложеним рачунима, а највише до неопорезивог износа који је утврђен за случај помоћи у случају смрти запосленог или члана породице, у складу са законом којим се уређује порез на доходак грађана;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3) накнаду штете запосленом због повреде на раду или професионалног обољења, у складу са законом.</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rPr>
        <w:t xml:space="preserve">Члановима уже породице, у смислу става 1. тачка 2) овог члана сматрају се брачни друг и </w:t>
      </w:r>
      <w:r w:rsidRPr="00F2402A">
        <w:rPr>
          <w:rFonts w:ascii="Times New Roman" w:hAnsi="Times New Roman"/>
          <w:sz w:val="20"/>
          <w:szCs w:val="20"/>
          <w:lang w:val="sr-Cyrl-CS"/>
        </w:rPr>
        <w:t>деца.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Деци запослених старости до 15 година живота припада право на поклон за Нову годину у вредности до неопорезивог износа који је прописан законом којим се уређује порез на доходак грађана.</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може запосленој жени да обезбеди поклон за Дан жена у вредности која је предвиђена ставом 3. овог члана.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може запосленом да исплати Новогодишњу награду, у једнаком износу.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О висини и динамици исплате награде из става 5. овог члана, оснивач и репрезентативни синдикати преговарају сваке године.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Преговори о награди из става 5. овог члана почињу на почетку радне године, и морају се окончати најкасније до усвајања буџета јединице локалне самоуправе за наредну годину.</w:t>
      </w: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sz w:val="20"/>
          <w:szCs w:val="20"/>
        </w:rPr>
      </w:pP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b/>
          <w:sz w:val="20"/>
          <w:szCs w:val="20"/>
        </w:rPr>
        <w:t>Члан 32.</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је дужан да запосленом исплати јубиларну награду.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Јубиларна награда исплаћује се запосленом у години у којој навршава 10, 20, 30, 35 и 40 година рада остварених у радном односу.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Висина јубиларне награде износи:</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пола просечне плате – за 10 година рада остварених у радном односу,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једну просечну плату – за 20 година рада остварених у радном односу,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једну и по просечну плату – за 30 година рада остварених у радном односу,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4. две просечне плате – за 35 година рада остварених у радном односу,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5. две и по просечне плате – за 40 година рада остварених у радном односу.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rPr>
        <w:t>Под просечном платом из става 3. овог члана подразумева се просечна плата запосленог, са припадајућим порезима и доприносима који падају на терет запосленог, остварена у претходна три месеца који претходе месецу стицања права на јубиларну награду, односно просечна зарада у Републици Србији,  са припадајућим порезима и доприносима који падају на терет запосленог, у претходном месецу у односу на месец стицања права на јубиларну награду, према последњем објављеном податку републичког органа надлежног за послове статистике, ако је то повољније по запосленог.</w:t>
      </w:r>
      <w:r w:rsidRPr="00F2402A">
        <w:rPr>
          <w:rFonts w:ascii="Times New Roman" w:hAnsi="Times New Roman"/>
          <w:sz w:val="20"/>
          <w:szCs w:val="20"/>
          <w:lang w:val="ru-RU"/>
        </w:rPr>
        <w:t xml:space="preserve"> </w:t>
      </w: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33.</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има право на солидарну помоћ за случај:</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дуже или теже болести запосленог или члана његове уже породице или теже повреде запосленог;</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набавке медицинско – техничких помагала и апарата за рехабилитацију запосленог или члана његове уже породице;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здравствене рехабилитације запосленог;</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4) настанка теже инвалидности запосленог;</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5) набавке лекова за запосленог или члана уже породице;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6) помоћ породици за случај смрти запосленог и запосленом за случај смрти члана уже породице;</w:t>
      </w:r>
    </w:p>
    <w:p w:rsidR="004F2A0B" w:rsidRPr="00F2402A" w:rsidRDefault="004F2A0B" w:rsidP="004F2A0B">
      <w:pPr>
        <w:pStyle w:val="NoSpacing"/>
        <w:ind w:firstLine="708"/>
        <w:jc w:val="both"/>
        <w:rPr>
          <w:rFonts w:ascii="Times New Roman" w:hAnsi="Times New Roman"/>
          <w:color w:val="FF0000"/>
          <w:sz w:val="20"/>
          <w:szCs w:val="20"/>
        </w:rPr>
      </w:pPr>
      <w:r w:rsidRPr="00F2402A">
        <w:rPr>
          <w:rFonts w:ascii="Times New Roman" w:hAnsi="Times New Roman"/>
          <w:sz w:val="20"/>
          <w:szCs w:val="20"/>
          <w:lang w:val="ru-RU"/>
        </w:rPr>
        <w:lastRenderedPageBreak/>
        <w:t xml:space="preserve">7) рођења </w:t>
      </w:r>
      <w:r w:rsidRPr="00F2402A">
        <w:rPr>
          <w:rFonts w:ascii="Times New Roman" w:hAnsi="Times New Roman"/>
          <w:color w:val="000000"/>
          <w:sz w:val="20"/>
          <w:szCs w:val="20"/>
        </w:rPr>
        <w:t xml:space="preserve">или усвојења детета запосленог; </w:t>
      </w:r>
    </w:p>
    <w:p w:rsidR="004F2A0B" w:rsidRPr="00F2402A" w:rsidRDefault="004F2A0B" w:rsidP="004F2A0B">
      <w:pPr>
        <w:pStyle w:val="NoSpacing"/>
        <w:ind w:firstLine="708"/>
        <w:jc w:val="both"/>
        <w:rPr>
          <w:rFonts w:ascii="Times New Roman" w:hAnsi="Times New Roman"/>
          <w:color w:val="FF0000"/>
          <w:sz w:val="20"/>
          <w:szCs w:val="20"/>
        </w:rPr>
      </w:pPr>
      <w:r w:rsidRPr="00F2402A">
        <w:rPr>
          <w:rFonts w:ascii="Times New Roman" w:hAnsi="Times New Roman"/>
          <w:color w:val="000000"/>
          <w:sz w:val="20"/>
          <w:szCs w:val="20"/>
        </w:rPr>
        <w:t>8) штете настале услед елементарних непогода или несрећним случајем (пожар, поплава, бујица, земљотрес, клизишта и сл.) у породичном домаћинству у коме живи запослени уколико штета није надокнађена из одговарајућег осигурања.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Члановима уже породице у смислу овог члана, сматрају се брачни или ванбрачни партнер, деца, родитељи, усвојилац, усвојеник и старатељ запосленог.</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Породицу у смислу става 1. тачка 6) овог члана, чине брачни или ванбрачни партнер, деца, родитељи, усвојилац, усвојеник и старатељ запосленог.</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Уколико су оба родитеља запослена у Установи, право из става 1. тачка 7) овог члана, остварује мајка детета.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rPr>
        <w:t>У случају да је више чланова уже породице запослено у Установи, право на солидарну помоћ за члана уже породице из става 1. тач. 1), 2), 5) и за штету из става 1. тачка 8) овог члана, остварује један запослени.</w:t>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34.</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xml:space="preserve">Дужа или тежа болест, односно тежа повреда запосленог у смислу члана 33. став 1. тачка 1) овог Уговора постоји ако је запослени због спречености за рад услед болести, односно повреде, био одсутан са рада најмање 30 дана непрекидно.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xml:space="preserve">Под дужом или тежом болешћу </w:t>
      </w:r>
      <w:r w:rsidRPr="00F2402A">
        <w:rPr>
          <w:rFonts w:ascii="Times New Roman" w:hAnsi="Times New Roman"/>
          <w:sz w:val="20"/>
          <w:szCs w:val="20"/>
          <w:lang w:val="ru-RU"/>
        </w:rPr>
        <w:t xml:space="preserve">члана уже породице запосленог, а који није у радном односу, у смислу </w:t>
      </w:r>
      <w:r w:rsidRPr="00F2402A">
        <w:rPr>
          <w:rFonts w:ascii="Times New Roman" w:hAnsi="Times New Roman"/>
          <w:sz w:val="20"/>
          <w:szCs w:val="20"/>
        </w:rPr>
        <w:t xml:space="preserve">члана 33. став 1. тачка 1) овог Уговора сматра се она болест, односно повреда за коју би било неопходно утврђивање дужине боловања у трајању од најмање 30 дана непрекидно.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Солидарна помоћ у току године, у случају утврђеном у члану 33. став 1 тачка 1) овог Уговора признаје се на основу уредне документације, у складу са финансијским могућностима и средствима обезбеђеним финансијским планом послодавца, а највише до висине два неопорезива износа у складу са Законом о порезу на доходак грађана.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xml:space="preserve">Уредна документација у смислу овог члана је: захтев за солидарну помоћ и одговарајућа медицинска документација која потврђује да је запослени одсуствовао са рада најмање 30 дана непрекидно због спречености за рад услед болести, односно теже повреде, а ако се ради о члану уже породице који није у радном односу, запослени доставља потврду да је у питању болест, односно повреда за коју би било неопходно утврђивање дужине боловања у трајању од најмање 30 дана непрекидно.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има обавезу да обезбеди средства за случај дуже или теже болести, као и теже повреде запосленог или члана уже породице ако ово право није остварено у складу са другим прописима из области обавезног социјалног осигурања, борачко-инвалидске заштите и другим прописима.</w:t>
      </w:r>
    </w:p>
    <w:p w:rsidR="004F2A0B" w:rsidRPr="00F2402A" w:rsidRDefault="004F2A0B" w:rsidP="004F2A0B">
      <w:pPr>
        <w:pStyle w:val="NoSpacing"/>
        <w:ind w:firstLine="708"/>
        <w:jc w:val="both"/>
        <w:rPr>
          <w:rFonts w:ascii="Times New Roman" w:hAnsi="Times New Roman"/>
          <w:sz w:val="20"/>
          <w:szCs w:val="20"/>
        </w:rPr>
      </w:pP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b/>
          <w:sz w:val="20"/>
          <w:szCs w:val="20"/>
          <w:lang w:val="ru-RU"/>
        </w:rPr>
        <w:t>Члан 35.</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Солидарна помоћ у току године, у случају утврђеном у члану 33. став 1 тачка 2) овог Уговора признаје се на основу уредне документације, у складу са финансијским могућностима и средствима обезбеђеним финансијским планом послодавца, а највише до висине два неопорезива износа у складу са Законом о порезу на доходак грађана.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rPr>
        <w:t xml:space="preserve">Уредна документација у смислу овог члана је: захтев за солидарну помоћ, одговарајућа медицинска документација којом се доказује неопходност набавке </w:t>
      </w:r>
      <w:r w:rsidRPr="00F2402A">
        <w:rPr>
          <w:rFonts w:ascii="Times New Roman" w:hAnsi="Times New Roman"/>
          <w:sz w:val="20"/>
          <w:szCs w:val="20"/>
          <w:lang w:val="ru-RU"/>
        </w:rPr>
        <w:t>медицинско – техничких помагала и апарата за рехабилитацију запосленог или члана његове уже породице, оригинални рачун, односно предрачун (уз обавезу накнадног достављања рачуна), потврда да се медицинско – техничка помагала и апарати за рехабилитацију не обезбеђују на терет Републичког завода за здравствено осигурање.</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 xml:space="preserve">Послодавац има обавезу да обезбеди средства за набавке </w:t>
      </w:r>
      <w:r w:rsidRPr="00F2402A">
        <w:rPr>
          <w:rFonts w:ascii="Times New Roman" w:hAnsi="Times New Roman"/>
          <w:sz w:val="20"/>
          <w:szCs w:val="20"/>
          <w:lang w:val="ru-RU"/>
        </w:rPr>
        <w:t xml:space="preserve">медицинско – техничких помагала </w:t>
      </w:r>
      <w:r w:rsidRPr="00F2402A">
        <w:rPr>
          <w:rFonts w:ascii="Times New Roman" w:hAnsi="Times New Roman"/>
          <w:sz w:val="20"/>
          <w:szCs w:val="20"/>
        </w:rPr>
        <w:t>и апарата за рехабилитацију запосленог или члана његове уже породице у случају утврђеном у члану 33. став 1. тач. 2) ако ово право није остварено у складу са другим прописима из области обавезног социјалног осигурања, борачко-инвалидске заштите и другим прописима.</w:t>
      </w:r>
    </w:p>
    <w:p w:rsidR="004F2A0B" w:rsidRPr="00F2402A" w:rsidRDefault="004F2A0B" w:rsidP="004F2A0B">
      <w:pPr>
        <w:pStyle w:val="NoSpacing"/>
        <w:jc w:val="both"/>
        <w:rPr>
          <w:rFonts w:ascii="Times New Roman" w:hAnsi="Times New Roman"/>
          <w:b/>
          <w:sz w:val="20"/>
          <w:szCs w:val="20"/>
          <w:lang w:val="ru-RU"/>
        </w:rPr>
      </w:pP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b/>
          <w:sz w:val="20"/>
          <w:szCs w:val="20"/>
          <w:lang w:val="ru-RU"/>
        </w:rPr>
        <w:t>Члан 36.</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Солидарна помоћ у току године, у случају утврђеном у члану 33. став 1. тач. 3) овог Уговора признаје се на основу уредне документације, у складу са финансијским могућностима и средствима обезбеђеним финансијским планом послодавца, а највише до висине два неопорезива износа у складу са Законом о порезу на доходак грађана.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rPr>
        <w:t xml:space="preserve">Уредна документација у смислу овог члана је: захтев за солидарну помоћ, одговарајућа медицинска документација којом се доказује неопходност здравствене рехабилитације, </w:t>
      </w:r>
      <w:r w:rsidRPr="00F2402A">
        <w:rPr>
          <w:rFonts w:ascii="Times New Roman" w:hAnsi="Times New Roman"/>
          <w:sz w:val="20"/>
          <w:szCs w:val="20"/>
          <w:lang w:val="ru-RU"/>
        </w:rPr>
        <w:t xml:space="preserve"> оригинални рачун, односно предрачун (уз обавезу накнадног достављања рачуна), потврда да се здравствена рехабилитација не обезбеђује на терет Републичког завода за здравствено осигурање.</w:t>
      </w:r>
    </w:p>
    <w:p w:rsidR="004F2A0B" w:rsidRPr="00F2402A" w:rsidRDefault="004F2A0B" w:rsidP="004F2A0B">
      <w:pPr>
        <w:pStyle w:val="NoSpacing"/>
        <w:jc w:val="both"/>
        <w:rPr>
          <w:rFonts w:ascii="Times New Roman" w:hAnsi="Times New Roman"/>
          <w:sz w:val="20"/>
          <w:szCs w:val="20"/>
        </w:rPr>
      </w:pPr>
    </w:p>
    <w:p w:rsidR="004F2A0B" w:rsidRPr="00F2402A" w:rsidRDefault="004F2A0B" w:rsidP="004F2A0B">
      <w:pPr>
        <w:pStyle w:val="NoSpacing"/>
        <w:ind w:firstLine="708"/>
        <w:jc w:val="center"/>
        <w:rPr>
          <w:rFonts w:ascii="Times New Roman" w:hAnsi="Times New Roman"/>
          <w:b/>
          <w:sz w:val="20"/>
          <w:szCs w:val="20"/>
        </w:rPr>
      </w:pPr>
      <w:r w:rsidRPr="00F2402A">
        <w:rPr>
          <w:rFonts w:ascii="Times New Roman" w:hAnsi="Times New Roman"/>
          <w:b/>
          <w:sz w:val="20"/>
          <w:szCs w:val="20"/>
        </w:rPr>
        <w:t>Члан 37.</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Солидарна помоћ у току године, у случају утврђеном у члану 33. став 1. тач. 4) овог Уговора признаје се на основу уредне документације, у складу са финансијским могућностима и средствима обезбеђеним финансијским планом послодавца, а највише до висине два неопорезива износа у складу са Законом о порезу на доходак грађана.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Уредна документација у смислу овог члана је: захтев за солидарну помоћ, одговарајућа медицинска документација којом се доказује настанак теже инвалидности, решење којим се утврђује степен инвалидности запосленог.</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lastRenderedPageBreak/>
        <w:t>Послодавац има обавезу да обезбеди средства за запосленог код кога је настала тежа инвалидност у случају утврђеном у члану 33. став 1. тач. 4) ако ово право није остварено у складу са другим прописима из области обавезног социјалног осигурања, борачко-инвалидске заштите и другим прописима.</w:t>
      </w:r>
    </w:p>
    <w:p w:rsidR="004F2A0B" w:rsidRPr="00F2402A" w:rsidRDefault="004F2A0B" w:rsidP="004F2A0B">
      <w:pPr>
        <w:pStyle w:val="NoSpacing"/>
        <w:ind w:firstLine="708"/>
        <w:jc w:val="both"/>
        <w:rPr>
          <w:rFonts w:ascii="Times New Roman" w:hAnsi="Times New Roman"/>
          <w:sz w:val="20"/>
          <w:szCs w:val="20"/>
        </w:rPr>
      </w:pPr>
    </w:p>
    <w:p w:rsidR="004F2A0B" w:rsidRPr="00F2402A" w:rsidRDefault="004F2A0B" w:rsidP="004F2A0B">
      <w:pPr>
        <w:pStyle w:val="NoSpacing"/>
        <w:ind w:firstLine="708"/>
        <w:jc w:val="center"/>
        <w:rPr>
          <w:rFonts w:ascii="Times New Roman" w:hAnsi="Times New Roman"/>
          <w:b/>
          <w:sz w:val="20"/>
          <w:szCs w:val="20"/>
        </w:rPr>
      </w:pPr>
      <w:r w:rsidRPr="00F2402A">
        <w:rPr>
          <w:rFonts w:ascii="Times New Roman" w:hAnsi="Times New Roman"/>
          <w:b/>
          <w:sz w:val="20"/>
          <w:szCs w:val="20"/>
        </w:rPr>
        <w:t>Члан 38.</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Солидарна помоћ у току године, у случају утврђеном у члану 31. став 1. тач. 5) овог Уговора признаје се на основу уредне документације, у складу са финансијским могућностима и средствима обезбеђеним финансијским планом послодавца, а највише до висине два неопорезива износа у складу са Законом о порезу на доходак грађана.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rPr>
        <w:t xml:space="preserve">Уредна документација у смислу овог члана је: захтев за солидарну помоћ, одговарајућа медицинска документација којом се доказује неопходност набавке лекова, </w:t>
      </w:r>
      <w:r w:rsidRPr="00F2402A">
        <w:rPr>
          <w:rFonts w:ascii="Times New Roman" w:hAnsi="Times New Roman"/>
          <w:sz w:val="20"/>
          <w:szCs w:val="20"/>
          <w:lang w:val="ru-RU"/>
        </w:rPr>
        <w:t>оригинални рачун, односно предрачун (уз обавезу накнадног достављања рачуна), потврда да се лекови не обезбеђују на терет Републичког завода за здравствено осигурање.</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има обавезу да обезбеди средства за набавку лекова запосленом или члану његове уже породице у случају утврђеном у члану 33. став 1. тач. 4) ако ово право није остварено у складу са другим прописима из области обавезног социјалног осигурања, борачко-инвалидске заштите и другим прописима.</w:t>
      </w:r>
    </w:p>
    <w:p w:rsidR="004F2A0B" w:rsidRPr="00F2402A" w:rsidRDefault="004F2A0B" w:rsidP="004F2A0B">
      <w:pPr>
        <w:pStyle w:val="NoSpacing"/>
        <w:ind w:firstLine="708"/>
        <w:jc w:val="both"/>
        <w:rPr>
          <w:rFonts w:ascii="Times New Roman" w:hAnsi="Times New Roman"/>
          <w:sz w:val="20"/>
          <w:szCs w:val="20"/>
        </w:rPr>
      </w:pPr>
    </w:p>
    <w:p w:rsidR="004F2A0B" w:rsidRPr="00F2402A" w:rsidRDefault="004F2A0B" w:rsidP="004F2A0B">
      <w:pPr>
        <w:pStyle w:val="NoSpacing"/>
        <w:ind w:firstLine="708"/>
        <w:jc w:val="center"/>
        <w:rPr>
          <w:rFonts w:ascii="Times New Roman" w:hAnsi="Times New Roman"/>
          <w:b/>
          <w:sz w:val="20"/>
          <w:szCs w:val="20"/>
        </w:rPr>
      </w:pPr>
      <w:r w:rsidRPr="00F2402A">
        <w:rPr>
          <w:rFonts w:ascii="Times New Roman" w:hAnsi="Times New Roman"/>
          <w:b/>
          <w:sz w:val="20"/>
          <w:szCs w:val="20"/>
        </w:rPr>
        <w:t>Члан 39.</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Солидарна помоћ у току године, у случају утврђеном у члану 33. став 1. тач. 6) овог Уговора признаје се на основу уредне документације, у складу са финансијским могућностима и средствима обезбеђеним финансијским планом послодавца, а највише до висине неопорезивог износа у складу са Законом о порезу на доходак грађана.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Уредна документација у смислу овог члана је:</w:t>
      </w:r>
      <w:r w:rsidRPr="00F2402A">
        <w:rPr>
          <w:rStyle w:val="apple-converted-space"/>
          <w:rFonts w:ascii="Times New Roman" w:hAnsi="Times New Roman"/>
          <w:color w:val="000000"/>
          <w:sz w:val="20"/>
          <w:szCs w:val="20"/>
        </w:rPr>
        <w:t> </w:t>
      </w:r>
    </w:p>
    <w:p w:rsidR="004F2A0B" w:rsidRPr="00F2402A" w:rsidRDefault="004F2A0B" w:rsidP="004F2A0B">
      <w:pPr>
        <w:pStyle w:val="NoSpacing"/>
        <w:jc w:val="both"/>
        <w:rPr>
          <w:rFonts w:ascii="Times New Roman" w:hAnsi="Times New Roman"/>
          <w:sz w:val="20"/>
          <w:szCs w:val="20"/>
        </w:rPr>
      </w:pPr>
      <w:r w:rsidRPr="00F2402A">
        <w:rPr>
          <w:rFonts w:ascii="Times New Roman" w:hAnsi="Times New Roman"/>
          <w:sz w:val="20"/>
          <w:szCs w:val="20"/>
        </w:rPr>
        <w:t>- захтев за солидарну помоћ</w:t>
      </w:r>
      <w:r w:rsidRPr="00F2402A">
        <w:rPr>
          <w:rFonts w:ascii="Times New Roman" w:hAnsi="Times New Roman"/>
          <w:sz w:val="20"/>
          <w:szCs w:val="20"/>
          <w:lang w:val="ru-RU"/>
        </w:rPr>
        <w:t xml:space="preserve"> (у случају смрти запосленог, члан породице подноси захтев у року од 90 дана од дана када је наступио основ за исплату солидарне помоћи)</w:t>
      </w:r>
      <w:r w:rsidRPr="00F2402A">
        <w:rPr>
          <w:rFonts w:ascii="Times New Roman" w:hAnsi="Times New Roman"/>
          <w:sz w:val="20"/>
          <w:szCs w:val="20"/>
        </w:rPr>
        <w:t>, фотокопију извода из матичне књиге умрлих за запосленог или члана уже породице, фотокопију извода из матичне књиге рођених  или венчаних за чланове уже породице, или изјаву оверену код нотара као доказ о ванбрачној заједници, фотокопију решења о усвојењу или стицању својства усвојиоца или старатеља и оригинални рачун погребног предузећа.</w:t>
      </w:r>
    </w:p>
    <w:p w:rsidR="004F2A0B" w:rsidRPr="00F2402A" w:rsidRDefault="004F2A0B" w:rsidP="004F2A0B">
      <w:pPr>
        <w:pStyle w:val="NoSpacing"/>
        <w:jc w:val="both"/>
        <w:rPr>
          <w:rFonts w:ascii="Times New Roman" w:hAnsi="Times New Roman"/>
          <w:sz w:val="20"/>
          <w:szCs w:val="20"/>
        </w:rPr>
      </w:pPr>
    </w:p>
    <w:p w:rsidR="004F2A0B" w:rsidRPr="00F2402A" w:rsidRDefault="004F2A0B" w:rsidP="004F2A0B">
      <w:pPr>
        <w:pStyle w:val="NoSpacing"/>
        <w:jc w:val="both"/>
        <w:rPr>
          <w:rFonts w:ascii="Times New Roman" w:hAnsi="Times New Roman"/>
          <w:b/>
          <w:sz w:val="20"/>
          <w:szCs w:val="20"/>
        </w:rPr>
      </w:pP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sz w:val="20"/>
          <w:szCs w:val="20"/>
        </w:rPr>
        <w:tab/>
      </w:r>
      <w:r w:rsidRPr="00F2402A">
        <w:rPr>
          <w:rFonts w:ascii="Times New Roman" w:hAnsi="Times New Roman"/>
          <w:b/>
          <w:sz w:val="20"/>
          <w:szCs w:val="20"/>
        </w:rPr>
        <w:t>Члан 40.</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Солидарна помоћ у току године, у случају утврђеном у члану 33. став 1. тач. 7) овог Уговора признаје се на основу уредне документације, у складу са финансијским могућностима и средствима обезбеђеним финансијским планом послодавца,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Уредна документација у смислу овог члана је: захтев за солидарну помоћ и извод из матичне књиге рођених за дете запосленог, односно решење надлежног органа о усвојењу детета.</w:t>
      </w: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b/>
          <w:sz w:val="20"/>
          <w:szCs w:val="20"/>
          <w:lang w:val="ru-RU"/>
        </w:rPr>
        <w:t>Члан 41.</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Солидарна помоћ у току године, у случају утврђеном у члану 33. став 1. тач. 8) овог Уговора признаје се на основу уредне документације, у складу са финансијским могућностима и средствима обезбеђеним финансијским планом послодавца, уколико штета није надокнађена из одговарајућег осигурања у висини месечне просечне зараде без пореза и доприноса у Републици Србији према последњем објављеном податку органа надлежног за послове статистике.</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Уредна документација у смислу овог члана је: захтев за солидарну помоћ, извештај стручног лица о наступању штете и фотокопију одговарајућег доказа да је запослени носилац или члан породичног домаћинства и да живи у заједничком домаћинству са осталим члановима (фотокопије личних карата чланова домаћинства, потврда о пребивалишту и сл.).</w:t>
      </w:r>
      <w:r w:rsidRPr="00F2402A">
        <w:rPr>
          <w:rFonts w:ascii="Times New Roman" w:hAnsi="Times New Roman"/>
          <w:b/>
          <w:color w:val="FF0000"/>
          <w:sz w:val="20"/>
          <w:szCs w:val="20"/>
          <w:lang w:val="ru-RU"/>
        </w:rPr>
        <w:tab/>
      </w:r>
      <w:r w:rsidRPr="00F2402A">
        <w:rPr>
          <w:rFonts w:ascii="Times New Roman" w:hAnsi="Times New Roman"/>
          <w:b/>
          <w:color w:val="FF0000"/>
          <w:sz w:val="20"/>
          <w:szCs w:val="20"/>
          <w:lang w:val="ru-RU"/>
        </w:rPr>
        <w:tab/>
      </w:r>
      <w:r w:rsidRPr="00F2402A">
        <w:rPr>
          <w:rFonts w:ascii="Times New Roman" w:hAnsi="Times New Roman"/>
          <w:b/>
          <w:color w:val="FF0000"/>
          <w:sz w:val="20"/>
          <w:szCs w:val="20"/>
          <w:lang w:val="ru-RU"/>
        </w:rPr>
        <w:tab/>
      </w:r>
      <w:r w:rsidRPr="00F2402A">
        <w:rPr>
          <w:rFonts w:ascii="Times New Roman" w:hAnsi="Times New Roman"/>
          <w:b/>
          <w:color w:val="FF0000"/>
          <w:sz w:val="20"/>
          <w:szCs w:val="20"/>
          <w:lang w:val="ru-RU"/>
        </w:rPr>
        <w:tab/>
      </w:r>
      <w:r w:rsidRPr="00F2402A">
        <w:rPr>
          <w:rFonts w:ascii="Times New Roman" w:hAnsi="Times New Roman"/>
          <w:b/>
          <w:color w:val="FF0000"/>
          <w:sz w:val="20"/>
          <w:szCs w:val="20"/>
          <w:lang w:val="ru-RU"/>
        </w:rPr>
        <w:tab/>
      </w: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b/>
          <w:sz w:val="20"/>
          <w:szCs w:val="20"/>
          <w:lang w:val="ru-RU"/>
        </w:rPr>
        <w:t>9. Об</w:t>
      </w:r>
      <w:r w:rsidRPr="00F2402A">
        <w:rPr>
          <w:rFonts w:ascii="Times New Roman" w:hAnsi="Times New Roman"/>
          <w:b/>
          <w:sz w:val="20"/>
          <w:szCs w:val="20"/>
        </w:rPr>
        <w:t>a</w:t>
      </w:r>
      <w:r w:rsidRPr="00F2402A">
        <w:rPr>
          <w:rFonts w:ascii="Times New Roman" w:hAnsi="Times New Roman"/>
          <w:b/>
          <w:sz w:val="20"/>
          <w:szCs w:val="20"/>
          <w:lang w:val="ru-RU"/>
        </w:rPr>
        <w:t>веза послодавца – систематски прегледи</w:t>
      </w:r>
    </w:p>
    <w:p w:rsidR="004F2A0B" w:rsidRPr="00F2402A" w:rsidRDefault="004F2A0B" w:rsidP="004F2A0B">
      <w:pPr>
        <w:pStyle w:val="NoSpacing"/>
        <w:jc w:val="both"/>
        <w:rPr>
          <w:rFonts w:ascii="Times New Roman" w:hAnsi="Times New Roman"/>
          <w:b/>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42.</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може за све запослене до 50 година старости сваке 3 (три) године, а за запослене изнад 50 године старости сваке 2 (две) године да обезбеди систематски преглед, по ценама здравствених услуга из обавезног здравственог осигурања, организовано путем министарства надлежног за послове здравља, а које ће се обављати у здравственим установама из мреже јавне здравствене службе, по правилу према месту рада односно према седишту општине.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За жене обавезни систематски лекарски преглед подразумева и гинеколошки преглед, Папа тест и преглед дојки, а за мушкарце и преглед простате, у складу с лекарским стандардима односно према попису садржаја систематског прегледа републичког органа надлежног за послове здравља.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Динамику обавезних систематских прегледа планира и контролише послодавац, на начин да сваке године према азбучном реду послодавац одреди 1/3 запослених до 50 година старости, односно половину запослених изнад 50 година старости ради одласка на преглед у текућој години.</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Примена става 1., 2. и 3. овога члана не искључује обавезе послодавца према запосленима који обављају послове с посебним условима рада у складу са посебним прописима.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је дужан да, у складу са прописима о здравственој заштити, запосленима који користе опрему за рад са екраном обезбеди преглед вида који ће извршити служба медицине рада или офталмолог.</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lastRenderedPageBreak/>
        <w:t>Преглед вида, из става 5. овог члана, се спроводи пре почетка коришћења опреме за рад са екраном, периодично у току коришћења опрема за рад са екраном у интервалима не дужим од три године и уколико се код запосленог појаве проблеми са видом који могу настати као последица коришћења опреме за рад са екраном.</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је дужан да, у складу са прописима о здравственој заштити, запосленом који користи опрему за рад са екраном обезбеди циљани офталмолошки преглед, уколико резултати прегледа вида из става 5. овог члана покажу да је то неопходно.</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је дужан да, уколико је на основу резултата прегледа из ст. 5. и 7. овог члана неопходно и уколико се уобичајена корективна средства не могу користити, обезбеди коришћење посебних корективних средстава која одговарају пословима који се обављају.</w:t>
      </w:r>
    </w:p>
    <w:p w:rsidR="004F2A0B" w:rsidRPr="00F2402A" w:rsidRDefault="004F2A0B" w:rsidP="004F2A0B">
      <w:pPr>
        <w:pStyle w:val="NoSpacing"/>
        <w:jc w:val="both"/>
        <w:rPr>
          <w:rFonts w:ascii="Times New Roman" w:hAnsi="Times New Roman"/>
          <w:sz w:val="20"/>
          <w:szCs w:val="20"/>
        </w:rPr>
      </w:pP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b/>
          <w:sz w:val="20"/>
          <w:szCs w:val="20"/>
          <w:lang w:val="ru-RU"/>
        </w:rPr>
        <w:t>10. Накнада штете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43.</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је одговоран послодавцу за штету коју је на раду или у вези са радом намерно или крајњом непажњом проузроковао.</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је дужан да запосленом, који је претрпео повреду на раду или у вези са радом, надокнади штету.</w:t>
      </w:r>
    </w:p>
    <w:p w:rsidR="004F2A0B" w:rsidRPr="00F2402A" w:rsidRDefault="004F2A0B" w:rsidP="004F2A0B">
      <w:pPr>
        <w:pStyle w:val="NoSpacing"/>
        <w:ind w:firstLine="708"/>
        <w:jc w:val="both"/>
        <w:rPr>
          <w:rStyle w:val="apple-converted-space"/>
          <w:rFonts w:ascii="Times New Roman" w:hAnsi="Times New Roman"/>
          <w:sz w:val="20"/>
          <w:szCs w:val="20"/>
        </w:rPr>
      </w:pPr>
      <w:r w:rsidRPr="00F2402A">
        <w:rPr>
          <w:rFonts w:ascii="Times New Roman" w:hAnsi="Times New Roman"/>
          <w:sz w:val="20"/>
          <w:szCs w:val="20"/>
        </w:rPr>
        <w:t>Постојање штете, њену висину, околности под којим је штета настала, ко је штету проузроковао и како се надокнађује</w:t>
      </w:r>
      <w:r w:rsidRPr="00F2402A">
        <w:rPr>
          <w:rStyle w:val="apple-converted-space"/>
          <w:rFonts w:ascii="Times New Roman" w:hAnsi="Times New Roman"/>
          <w:sz w:val="20"/>
          <w:szCs w:val="20"/>
        </w:rPr>
        <w:t> врши се у складу са Правилником о дисциплинској и материјалној одговорности запослених у Установи.</w:t>
      </w:r>
    </w:p>
    <w:p w:rsidR="004F2A0B" w:rsidRPr="00F2402A" w:rsidRDefault="004F2A0B" w:rsidP="004F2A0B">
      <w:pPr>
        <w:pStyle w:val="NoSpacing"/>
        <w:jc w:val="both"/>
        <w:rPr>
          <w:rFonts w:ascii="Times New Roman" w:hAnsi="Times New Roman"/>
          <w:b/>
          <w:sz w:val="20"/>
          <w:szCs w:val="20"/>
        </w:rPr>
      </w:pP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b/>
          <w:sz w:val="20"/>
          <w:szCs w:val="20"/>
          <w:lang w:val="ru-RU"/>
        </w:rPr>
        <w:t>11. Рокови за исплату плате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44.</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Плата се исплаћује у једном делу најкасније до 5. у текућем за претходни месец.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је дужан да запосленом, приликом сваке исплате плате и накнада плате, достави обрачун.</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има право да изабере банку преко које ће му се исплаћивати плата.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b/>
          <w:sz w:val="20"/>
          <w:szCs w:val="20"/>
          <w:lang w:val="ru-RU"/>
        </w:rPr>
        <w:t>Члан 45.</w:t>
      </w: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b/>
          <w:sz w:val="20"/>
          <w:szCs w:val="20"/>
          <w:lang w:val="ru-RU"/>
        </w:rPr>
        <w:tab/>
      </w:r>
      <w:r w:rsidRPr="00F2402A">
        <w:rPr>
          <w:rFonts w:ascii="Times New Roman" w:hAnsi="Times New Roman"/>
          <w:sz w:val="20"/>
          <w:szCs w:val="20"/>
          <w:lang w:val="ru-RU"/>
        </w:rPr>
        <w:t>Плата приправника износи 80% од основне плате за послове за које је закључио уговор о раду.</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rPr>
        <w:t>IV</w:t>
      </w:r>
      <w:r w:rsidRPr="00F2402A">
        <w:rPr>
          <w:rFonts w:ascii="Times New Roman" w:hAnsi="Times New Roman"/>
          <w:sz w:val="20"/>
          <w:szCs w:val="20"/>
          <w:lang w:val="ru-RU"/>
        </w:rPr>
        <w:t>. ПРЕСТАНАК ПОТРЕБЕ ЗА РАДОМ ЗАПОСЛЕНИХ</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B2217F">
      <w:pPr>
        <w:pStyle w:val="NoSpacing"/>
        <w:numPr>
          <w:ilvl w:val="0"/>
          <w:numId w:val="1"/>
        </w:numPr>
        <w:jc w:val="both"/>
        <w:rPr>
          <w:rFonts w:ascii="Times New Roman" w:hAnsi="Times New Roman"/>
          <w:b/>
          <w:sz w:val="20"/>
          <w:szCs w:val="20"/>
          <w:lang w:val="ru-RU"/>
        </w:rPr>
      </w:pPr>
      <w:r w:rsidRPr="00F2402A">
        <w:rPr>
          <w:rFonts w:ascii="Times New Roman" w:hAnsi="Times New Roman"/>
          <w:b/>
          <w:sz w:val="20"/>
          <w:szCs w:val="20"/>
          <w:lang w:val="ru-RU"/>
        </w:rPr>
        <w:t>Критеријуми за утврђивање запослених за чијим је радом престала потреба, са пуним</w:t>
      </w:r>
    </w:p>
    <w:p w:rsidR="004F2A0B" w:rsidRPr="00F2402A" w:rsidRDefault="004F2A0B" w:rsidP="004F2A0B">
      <w:pPr>
        <w:pStyle w:val="NoSpacing"/>
        <w:jc w:val="both"/>
        <w:rPr>
          <w:rFonts w:ascii="Times New Roman" w:hAnsi="Times New Roman"/>
          <w:b/>
          <w:sz w:val="20"/>
          <w:szCs w:val="20"/>
          <w:lang w:val="ru-RU"/>
        </w:rPr>
      </w:pPr>
      <w:r w:rsidRPr="00F2402A">
        <w:rPr>
          <w:rFonts w:ascii="Times New Roman" w:hAnsi="Times New Roman"/>
          <w:b/>
          <w:sz w:val="20"/>
          <w:szCs w:val="20"/>
          <w:lang w:val="ru-RU"/>
        </w:rPr>
        <w:t>или непуним радним временом</w:t>
      </w: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ind w:firstLine="708"/>
        <w:jc w:val="both"/>
        <w:rPr>
          <w:rFonts w:ascii="Times New Roman" w:hAnsi="Times New Roman"/>
          <w:b/>
          <w:sz w:val="20"/>
          <w:szCs w:val="20"/>
          <w:lang w:val="ru-RU"/>
        </w:rPr>
      </w:pP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sz w:val="20"/>
          <w:szCs w:val="20"/>
          <w:lang w:val="ru-RU"/>
        </w:rPr>
        <w:tab/>
      </w:r>
      <w:r w:rsidRPr="00F2402A">
        <w:rPr>
          <w:rFonts w:ascii="Times New Roman" w:hAnsi="Times New Roman"/>
          <w:b/>
          <w:sz w:val="20"/>
          <w:szCs w:val="20"/>
          <w:lang w:val="ru-RU"/>
        </w:rPr>
        <w:t>Члан 46.</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Критеријуми за утврђивање запослених за чијим је радом престала потреба, са пуним или непуним радним временом, вреднују се у бодовима, и то:</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рад остварен у радном односу: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за сваку годину рада оствареног у радном односу – 1 бод,</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за сваку годину рада оствареног у радном односу у установама образовања – 1 бод.</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Запосленом се рачуна цела година проведена на раду у радном односу без обзира на то да ли је радио са пуним или непуним радним временом.</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2. образовање: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lang w:val="ru-RU"/>
        </w:rPr>
        <w:t xml:space="preserve">1) за високо образовање на студијама другог степена </w:t>
      </w:r>
      <w:r w:rsidRPr="00F2402A">
        <w:rPr>
          <w:rStyle w:val="apple-converted-space"/>
          <w:rFonts w:ascii="Times New Roman" w:hAnsi="Times New Roman"/>
          <w:sz w:val="20"/>
          <w:szCs w:val="20"/>
        </w:rPr>
        <w:t xml:space="preserve">(мастер академске студије, специјалистичке академске студије, мастер струковне студије) и специјалистичке струковне студије по прописима који су уређивали високо образовање у периоду од 10. септембра 2005. године до 7. октобра 2017. године, основне студије у трајању од најмање четири године, по прописима који су уређивали високо образовање до 10. септембра 2005. године </w:t>
      </w:r>
      <w:r w:rsidRPr="00F2402A">
        <w:rPr>
          <w:rFonts w:ascii="Times New Roman" w:hAnsi="Times New Roman"/>
          <w:sz w:val="20"/>
          <w:szCs w:val="20"/>
          <w:lang w:val="ru-RU"/>
        </w:rPr>
        <w:t>– 20 бодова,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lang w:val="ru-RU"/>
        </w:rPr>
        <w:t xml:space="preserve">2) за високо образовање на студијама првог степена </w:t>
      </w:r>
      <w:r w:rsidRPr="00F2402A">
        <w:rPr>
          <w:rStyle w:val="apple-converted-space"/>
          <w:rFonts w:ascii="Times New Roman" w:hAnsi="Times New Roman"/>
          <w:sz w:val="20"/>
          <w:szCs w:val="20"/>
        </w:rPr>
        <w:t>(основне струковне студије, основне академске студије или специјалистичке струковне студије), студијама у трајању од три године или више образовање</w:t>
      </w:r>
      <w:r w:rsidRPr="00F2402A">
        <w:rPr>
          <w:rFonts w:ascii="Times New Roman" w:hAnsi="Times New Roman"/>
          <w:sz w:val="20"/>
          <w:szCs w:val="20"/>
          <w:lang w:val="ru-RU"/>
        </w:rPr>
        <w:t xml:space="preserve"> – 15 бодова,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за средње образовање у трајању од 4 године – 12 бодова,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4) за средње образовање у трајању од 3 године – 10 бодова,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5) за основно образовање и оспособљеност за рад у трајању од једне или две године – 5 бодова.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Бодовање се врши према стеченом одговарајућем образовању.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педагошки допринос у раду: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рад на изради уџбеника који су одобрени решењем министра, у складу са прописима из области образовања и васпитања: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аутор – 7 бодова,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сарадник на изради уџбеника – илустратор – 5 бодова,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рецензент – 4 бода;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објављен рад из струке у стручној домаћој или страној литератури – 1 бод.</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Без обзира на број објављених радова по овом основу добија се само један бод.</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 педагошки допринос раду бодови се добијају само по једном основу.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4. учешће у манифестацијама:</w:t>
      </w: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ab/>
        <w:t>1) за учешће на општинским, градским, регионалним манифестацијама – 4 бода,</w:t>
      </w: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lastRenderedPageBreak/>
        <w:tab/>
        <w:t>2) за учешће на републичким манифестацијама – 6 бодова,</w:t>
      </w: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 xml:space="preserve"> </w:t>
      </w:r>
      <w:r w:rsidRPr="00F2402A">
        <w:rPr>
          <w:rFonts w:ascii="Times New Roman" w:hAnsi="Times New Roman"/>
          <w:sz w:val="20"/>
          <w:szCs w:val="20"/>
          <w:lang w:val="ru-RU"/>
        </w:rPr>
        <w:tab/>
        <w:t>3) за учешће на међународним манифестацијама – 8 бодова,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5. имовно стање: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ако су укупна примања домаћинства по члану на нивоу просечне нето зараде по запосленом у Републици Србији према последњем објављеном податку републичког органа надлежног за послове статистике – 0,5 бодова,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ако су укупна примања домаћинства по члану испод просечне нето зараде по запосленом у Републици Србији према последњем објављеном податку републичког органа надлежног за послове статистике – 1 бод.</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Код бодовања имовног стања, под породичним домаћинством сматрају се: чланови уже породице које запослени издржава.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6. здравствено стање на основу налаза надлежне здравствене установе, односно надлежног фонда пензијског и инвалидског осигурања: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инвалид друге категорије – 3 бода,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2) тешка болест запосленог на основу конзилијарног налаза лекара надлежне здравствене установе – 3 бода,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запослени који болује од професионалне болести – 2 бода.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Бодовање по овом основу врши се само по једној од тачака која је најповољнија за запосленог.</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Тешка болест запосленог утврђује се на основу конзилијарног налаза лекара надлежне здравствене установе на територији општине или на територији града на коме је формирана таква комисија.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7. број деце предшколског узраста, односно деце на редовном школовању до 26 година старости: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ако запослени има једно дете – 1 бод,</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ако запослени има двоје деце – 3 бода,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ако запослени има троје и више деце – 5 бодова.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Као дете на редовном школовању до 26 година старости сматра се и ученик завршног разреда основне и средње школе до краја школске године, односно до 31. августа године у којој дете има својство редовног ученика завршног разреда.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 критеријум за који запослени не достави потребну документацију у остављеном року за утврђивање листе запослених за чијим је радом у потпуности или делимично престала потреба, бодује се са нула бодова.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47.</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На основу критеријума из члана 46. Уговора сачињава се ранг листа према редоследу бодова, почев од највећег.</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 запосленог за чијим је радом престала потреба утврђује се запослени који оствари најмањи број бодова.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Уколико више запослених има исти број бодова, предност има запослени који је остварио већи број бодова по основу рада оствареног у радном односу, образовања, такмичења, педагошког доприноса у раду, имовног стања, здравственог стања, броја деце, и то наведеним редоследом. Уколико више запослених има исти број бодова, а напред наведеним редоследом се не може утврдити који има предност, дискреционо право послодавца је да одлучи за којим од њих је употпуности или делимично престала потреба.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48.</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Решење којим се утврђује да је престала потреба за радом запосленог доноси послодавац, на основу предлога комисије коју именује Управни одбор Установе на предлог синдиката.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Комисија из става 1. овог члана утврђује</w:t>
      </w:r>
      <w:r w:rsidRPr="00F2402A">
        <w:rPr>
          <w:rFonts w:ascii="Times New Roman" w:hAnsi="Times New Roman"/>
          <w:sz w:val="20"/>
          <w:szCs w:val="20"/>
        </w:rPr>
        <w:t> </w:t>
      </w:r>
      <w:r w:rsidRPr="00F2402A">
        <w:rPr>
          <w:rFonts w:ascii="Times New Roman" w:hAnsi="Times New Roman"/>
          <w:sz w:val="20"/>
          <w:szCs w:val="20"/>
          <w:lang w:val="ru-RU"/>
        </w:rPr>
        <w:t>предлог на основу листе која је сачињена према критеријумима из члана 46. Уговора.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rPr>
        <w:t>V</w:t>
      </w:r>
      <w:r w:rsidRPr="00F2402A">
        <w:rPr>
          <w:rFonts w:ascii="Times New Roman" w:hAnsi="Times New Roman"/>
          <w:sz w:val="20"/>
          <w:szCs w:val="20"/>
          <w:lang w:val="ru-RU"/>
        </w:rPr>
        <w:t xml:space="preserve">. БЕЗБЕДНОСТ И ЗДРАВЉЕ НА РАДУ </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49.</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lang w:val="pl-PL"/>
        </w:rPr>
        <w:t xml:space="preserve">Запослени има право на безбедност и заштиту </w:t>
      </w:r>
      <w:r w:rsidRPr="00F2402A">
        <w:rPr>
          <w:rFonts w:ascii="Times New Roman" w:hAnsi="Times New Roman"/>
          <w:sz w:val="20"/>
          <w:szCs w:val="20"/>
        </w:rPr>
        <w:t xml:space="preserve">живота и </w:t>
      </w:r>
      <w:r w:rsidRPr="00F2402A">
        <w:rPr>
          <w:rFonts w:ascii="Times New Roman" w:hAnsi="Times New Roman"/>
          <w:sz w:val="20"/>
          <w:szCs w:val="20"/>
          <w:lang w:val="pl-PL"/>
        </w:rPr>
        <w:t xml:space="preserve">здравља на раду у складу са </w:t>
      </w:r>
      <w:r w:rsidRPr="00F2402A">
        <w:rPr>
          <w:rFonts w:ascii="Times New Roman" w:hAnsi="Times New Roman"/>
          <w:sz w:val="20"/>
          <w:szCs w:val="20"/>
        </w:rPr>
        <w:t>з</w:t>
      </w:r>
      <w:r w:rsidRPr="00F2402A">
        <w:rPr>
          <w:rFonts w:ascii="Times New Roman" w:hAnsi="Times New Roman"/>
          <w:sz w:val="20"/>
          <w:szCs w:val="20"/>
          <w:lang w:val="pl-PL"/>
        </w:rPr>
        <w:t xml:space="preserve">аконом, </w:t>
      </w:r>
      <w:r w:rsidRPr="00F2402A">
        <w:rPr>
          <w:rFonts w:ascii="Times New Roman" w:hAnsi="Times New Roman"/>
          <w:sz w:val="20"/>
          <w:szCs w:val="20"/>
          <w:lang w:val="sr-Cyrl-CS"/>
        </w:rPr>
        <w:t>У</w:t>
      </w:r>
      <w:r w:rsidRPr="00F2402A">
        <w:rPr>
          <w:rFonts w:ascii="Times New Roman" w:hAnsi="Times New Roman"/>
          <w:sz w:val="20"/>
          <w:szCs w:val="20"/>
          <w:lang w:val="pl-PL"/>
        </w:rPr>
        <w:t xml:space="preserve">говором и другим општим актима којима се уређују безбедност и здравље на раду </w:t>
      </w:r>
      <w:r w:rsidRPr="00F2402A">
        <w:rPr>
          <w:rFonts w:ascii="Times New Roman" w:hAnsi="Times New Roman"/>
          <w:sz w:val="20"/>
          <w:szCs w:val="20"/>
        </w:rPr>
        <w:t>код послодавца</w:t>
      </w:r>
      <w:r w:rsidRPr="00F2402A">
        <w:rPr>
          <w:rFonts w:ascii="Times New Roman" w:hAnsi="Times New Roman"/>
          <w:sz w:val="20"/>
          <w:szCs w:val="20"/>
          <w:lang w:val="pl-PL"/>
        </w:rPr>
        <w:t>.</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lang w:val="pl-PL"/>
        </w:rPr>
        <w:t>Право на безбедност и здравље на раду имају и друга лица која учествују у раднoм проце</w:t>
      </w:r>
      <w:r w:rsidRPr="00F2402A">
        <w:rPr>
          <w:rFonts w:ascii="Times New Roman" w:hAnsi="Times New Roman"/>
          <w:sz w:val="20"/>
          <w:szCs w:val="20"/>
          <w:lang w:val="sr-Cyrl-CS"/>
        </w:rPr>
        <w:t>с</w:t>
      </w:r>
      <w:r w:rsidRPr="00F2402A">
        <w:rPr>
          <w:rFonts w:ascii="Times New Roman" w:hAnsi="Times New Roman"/>
          <w:sz w:val="20"/>
          <w:szCs w:val="20"/>
        </w:rPr>
        <w:t>у</w:t>
      </w:r>
      <w:r w:rsidRPr="00F2402A">
        <w:rPr>
          <w:rFonts w:ascii="Times New Roman" w:hAnsi="Times New Roman"/>
          <w:sz w:val="20"/>
          <w:szCs w:val="20"/>
          <w:lang w:val="pl-PL"/>
        </w:rPr>
        <w:t xml:space="preserve"> а нису у радном односу </w:t>
      </w:r>
      <w:r w:rsidRPr="00F2402A">
        <w:rPr>
          <w:rFonts w:ascii="Times New Roman" w:hAnsi="Times New Roman"/>
          <w:sz w:val="20"/>
          <w:szCs w:val="20"/>
        </w:rPr>
        <w:t xml:space="preserve">код послодавца </w:t>
      </w:r>
      <w:r w:rsidRPr="00F2402A">
        <w:rPr>
          <w:rFonts w:ascii="Times New Roman" w:hAnsi="Times New Roman"/>
          <w:sz w:val="20"/>
          <w:szCs w:val="20"/>
          <w:lang w:val="pl-PL"/>
        </w:rPr>
        <w:t xml:space="preserve">као и лица која се затекну у радној околини </w:t>
      </w:r>
      <w:r w:rsidRPr="00F2402A">
        <w:rPr>
          <w:rFonts w:ascii="Times New Roman" w:hAnsi="Times New Roman"/>
          <w:sz w:val="20"/>
          <w:szCs w:val="20"/>
        </w:rPr>
        <w:t>код послодавца, ради обављања одређених послова код послодавца</w:t>
      </w:r>
      <w:r w:rsidRPr="00F2402A">
        <w:rPr>
          <w:rFonts w:ascii="Times New Roman" w:hAnsi="Times New Roman"/>
          <w:sz w:val="20"/>
          <w:szCs w:val="20"/>
          <w:lang w:val="sr-Cyrl-CS"/>
        </w:rPr>
        <w:t xml:space="preserve"> </w:t>
      </w:r>
      <w:r w:rsidRPr="00F2402A">
        <w:rPr>
          <w:rFonts w:ascii="Times New Roman" w:hAnsi="Times New Roman"/>
          <w:sz w:val="20"/>
          <w:szCs w:val="20"/>
        </w:rPr>
        <w:t>ако је овлашћено одговорно лице обавештено о њиховом присуству.</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је дужан да поштује прописе о безбедности и заштити живота и здравља на раду како не би угрозио своју безбедност и здравље као и безбедност и здравље запослених и других лица.</w:t>
      </w:r>
      <w:r w:rsidRPr="00F2402A">
        <w:rPr>
          <w:rFonts w:ascii="Times New Roman" w:hAnsi="Times New Roman"/>
          <w:b/>
          <w:sz w:val="20"/>
          <w:szCs w:val="20"/>
          <w:lang w:val="sr-Cyrl-CS"/>
        </w:rPr>
        <w:tab/>
      </w:r>
      <w:r w:rsidRPr="00F2402A">
        <w:rPr>
          <w:rFonts w:ascii="Times New Roman" w:hAnsi="Times New Roman"/>
          <w:b/>
          <w:sz w:val="20"/>
          <w:szCs w:val="20"/>
          <w:lang w:val="sr-Cyrl-CS"/>
        </w:rPr>
        <w:tab/>
      </w:r>
      <w:r w:rsidRPr="00F2402A">
        <w:rPr>
          <w:rFonts w:ascii="Times New Roman" w:hAnsi="Times New Roman"/>
          <w:b/>
          <w:sz w:val="20"/>
          <w:szCs w:val="20"/>
          <w:lang w:val="sr-Cyrl-CS"/>
        </w:rPr>
        <w:tab/>
      </w:r>
      <w:r w:rsidRPr="00F2402A">
        <w:rPr>
          <w:rFonts w:ascii="Times New Roman" w:hAnsi="Times New Roman"/>
          <w:b/>
          <w:sz w:val="20"/>
          <w:szCs w:val="20"/>
          <w:lang w:val="sr-Cyrl-CS"/>
        </w:rPr>
        <w:tab/>
      </w:r>
      <w:r w:rsidRPr="00F2402A">
        <w:rPr>
          <w:rFonts w:ascii="Times New Roman" w:hAnsi="Times New Roman"/>
          <w:b/>
          <w:sz w:val="20"/>
          <w:szCs w:val="20"/>
          <w:lang w:val="sr-Cyrl-CS"/>
        </w:rPr>
        <w:tab/>
      </w:r>
      <w:r w:rsidRPr="00F2402A">
        <w:rPr>
          <w:rFonts w:ascii="Times New Roman" w:hAnsi="Times New Roman"/>
          <w:b/>
          <w:sz w:val="20"/>
          <w:szCs w:val="20"/>
          <w:lang w:val="sr-Cyrl-CS"/>
        </w:rPr>
        <w:tab/>
      </w:r>
      <w:r w:rsidRPr="00F2402A">
        <w:rPr>
          <w:rFonts w:ascii="Times New Roman" w:hAnsi="Times New Roman"/>
          <w:b/>
          <w:sz w:val="20"/>
          <w:szCs w:val="20"/>
          <w:lang w:val="sr-Cyrl-CS"/>
        </w:rPr>
        <w:tab/>
      </w:r>
    </w:p>
    <w:p w:rsidR="004F2A0B" w:rsidRPr="00F2402A" w:rsidRDefault="004F2A0B" w:rsidP="004F2A0B">
      <w:pPr>
        <w:pStyle w:val="NoSpacing"/>
        <w:jc w:val="both"/>
        <w:rPr>
          <w:rFonts w:ascii="Times New Roman" w:hAnsi="Times New Roman"/>
          <w:b/>
          <w:sz w:val="20"/>
          <w:szCs w:val="20"/>
          <w:lang w:val="sr-Cyrl-CS"/>
        </w:rPr>
      </w:pPr>
    </w:p>
    <w:p w:rsidR="004F2A0B" w:rsidRPr="00F2402A" w:rsidRDefault="004F2A0B" w:rsidP="004F2A0B">
      <w:pPr>
        <w:pStyle w:val="NoSpacing"/>
        <w:ind w:left="4248" w:firstLine="708"/>
        <w:jc w:val="both"/>
        <w:rPr>
          <w:rFonts w:ascii="Times New Roman" w:hAnsi="Times New Roman"/>
          <w:b/>
          <w:sz w:val="20"/>
          <w:szCs w:val="20"/>
          <w:lang w:val="pl-PL"/>
        </w:rPr>
      </w:pPr>
      <w:r w:rsidRPr="00F2402A">
        <w:rPr>
          <w:rFonts w:ascii="Times New Roman" w:hAnsi="Times New Roman"/>
          <w:b/>
          <w:sz w:val="20"/>
          <w:szCs w:val="20"/>
          <w:lang w:val="pl-PL"/>
        </w:rPr>
        <w:t xml:space="preserve">Члан </w:t>
      </w:r>
      <w:r w:rsidRPr="00F2402A">
        <w:rPr>
          <w:rFonts w:ascii="Times New Roman" w:hAnsi="Times New Roman"/>
          <w:b/>
          <w:sz w:val="20"/>
          <w:szCs w:val="20"/>
        </w:rPr>
        <w:t>50</w:t>
      </w:r>
      <w:r w:rsidRPr="00F2402A">
        <w:rPr>
          <w:rFonts w:ascii="Times New Roman" w:hAnsi="Times New Roman"/>
          <w:b/>
          <w:sz w:val="20"/>
          <w:szCs w:val="20"/>
          <w:lang w:val="pl-PL"/>
        </w:rPr>
        <w:t>.</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w:t>
      </w:r>
      <w:r w:rsidRPr="00F2402A">
        <w:rPr>
          <w:rFonts w:ascii="Times New Roman" w:hAnsi="Times New Roman"/>
          <w:sz w:val="20"/>
          <w:szCs w:val="20"/>
          <w:lang w:val="pl-PL"/>
        </w:rPr>
        <w:t xml:space="preserve"> је дуж</w:t>
      </w:r>
      <w:r w:rsidRPr="00F2402A">
        <w:rPr>
          <w:rFonts w:ascii="Times New Roman" w:hAnsi="Times New Roman"/>
          <w:sz w:val="20"/>
          <w:szCs w:val="20"/>
        </w:rPr>
        <w:t>ан</w:t>
      </w:r>
      <w:r w:rsidRPr="00F2402A">
        <w:rPr>
          <w:rFonts w:ascii="Times New Roman" w:hAnsi="Times New Roman"/>
          <w:sz w:val="20"/>
          <w:szCs w:val="20"/>
          <w:lang w:val="pl-PL"/>
        </w:rPr>
        <w:t xml:space="preserve"> да обезбеди запосленом рад на радном месту и у радној околини у којима су спроведене мере безбедности и здравља на раду.</w:t>
      </w:r>
    </w:p>
    <w:p w:rsidR="004F2A0B" w:rsidRPr="00F2402A" w:rsidRDefault="004F2A0B" w:rsidP="004F2A0B">
      <w:pPr>
        <w:pStyle w:val="NoSpacing"/>
        <w:ind w:firstLine="708"/>
        <w:jc w:val="both"/>
        <w:rPr>
          <w:rFonts w:ascii="Times New Roman" w:hAnsi="Times New Roman"/>
          <w:sz w:val="20"/>
          <w:szCs w:val="20"/>
          <w:lang w:val="pl-PL"/>
        </w:rPr>
      </w:pPr>
      <w:r w:rsidRPr="00F2402A">
        <w:rPr>
          <w:rFonts w:ascii="Times New Roman" w:hAnsi="Times New Roman"/>
          <w:sz w:val="20"/>
          <w:szCs w:val="20"/>
        </w:rPr>
        <w:t>Послодавац</w:t>
      </w:r>
      <w:r w:rsidRPr="00F2402A">
        <w:rPr>
          <w:rFonts w:ascii="Times New Roman" w:hAnsi="Times New Roman"/>
          <w:sz w:val="20"/>
          <w:szCs w:val="20"/>
          <w:lang w:val="pl-PL"/>
        </w:rPr>
        <w:t xml:space="preserve"> је дуж</w:t>
      </w:r>
      <w:r w:rsidRPr="00F2402A">
        <w:rPr>
          <w:rFonts w:ascii="Times New Roman" w:hAnsi="Times New Roman"/>
          <w:sz w:val="20"/>
          <w:szCs w:val="20"/>
        </w:rPr>
        <w:t>ан</w:t>
      </w:r>
      <w:r w:rsidRPr="00F2402A">
        <w:rPr>
          <w:rFonts w:ascii="Times New Roman" w:hAnsi="Times New Roman"/>
          <w:sz w:val="20"/>
          <w:szCs w:val="20"/>
          <w:lang w:val="pl-PL"/>
        </w:rPr>
        <w:t xml:space="preserve"> да организује рад тако да обезбеди заштиту живота и здравља, а ради спречавања повреда на раду, професионалних обољења и обољења у вези са радом, имајући у виду посебну заштиту омладине, инвалида, заштиту запослених са здравственим сметњама и заштиту материнства.</w:t>
      </w:r>
    </w:p>
    <w:p w:rsidR="004F2A0B" w:rsidRDefault="004F2A0B" w:rsidP="004F2A0B">
      <w:pPr>
        <w:pStyle w:val="NoSpacing"/>
        <w:jc w:val="both"/>
        <w:rPr>
          <w:rFonts w:ascii="Times New Roman" w:hAnsi="Times New Roman"/>
          <w:b/>
          <w:sz w:val="20"/>
          <w:szCs w:val="20"/>
          <w:lang w:val="sr-Cyrl-CS"/>
        </w:rPr>
      </w:pPr>
    </w:p>
    <w:p w:rsidR="004F2A0B" w:rsidRPr="00F2402A" w:rsidRDefault="004F2A0B" w:rsidP="004F2A0B">
      <w:pPr>
        <w:pStyle w:val="NoSpacing"/>
        <w:jc w:val="both"/>
        <w:rPr>
          <w:rFonts w:ascii="Times New Roman" w:hAnsi="Times New Roman"/>
          <w:b/>
          <w:sz w:val="20"/>
          <w:szCs w:val="20"/>
          <w:lang w:val="sr-Cyrl-CS"/>
        </w:rPr>
      </w:pPr>
    </w:p>
    <w:p w:rsidR="004F2A0B" w:rsidRPr="00F2402A" w:rsidRDefault="004F2A0B" w:rsidP="004F2A0B">
      <w:pPr>
        <w:pStyle w:val="NoSpacing"/>
        <w:ind w:left="4248" w:firstLine="708"/>
        <w:jc w:val="both"/>
        <w:rPr>
          <w:rFonts w:ascii="Times New Roman" w:hAnsi="Times New Roman"/>
          <w:b/>
          <w:sz w:val="20"/>
          <w:szCs w:val="20"/>
          <w:lang w:val="pl-PL"/>
        </w:rPr>
      </w:pPr>
      <w:r w:rsidRPr="00F2402A">
        <w:rPr>
          <w:rFonts w:ascii="Times New Roman" w:hAnsi="Times New Roman"/>
          <w:b/>
          <w:sz w:val="20"/>
          <w:szCs w:val="20"/>
          <w:lang w:val="pl-PL"/>
        </w:rPr>
        <w:lastRenderedPageBreak/>
        <w:t xml:space="preserve">Члан </w:t>
      </w:r>
      <w:r w:rsidRPr="00F2402A">
        <w:rPr>
          <w:rFonts w:ascii="Times New Roman" w:hAnsi="Times New Roman"/>
          <w:b/>
          <w:sz w:val="20"/>
          <w:szCs w:val="20"/>
        </w:rPr>
        <w:t>51</w:t>
      </w:r>
      <w:r w:rsidRPr="00F2402A">
        <w:rPr>
          <w:rFonts w:ascii="Times New Roman" w:hAnsi="Times New Roman"/>
          <w:b/>
          <w:sz w:val="20"/>
          <w:szCs w:val="20"/>
          <w:lang w:val="pl-PL"/>
        </w:rPr>
        <w:t>.</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w:t>
      </w:r>
      <w:r w:rsidRPr="00F2402A">
        <w:rPr>
          <w:rFonts w:ascii="Times New Roman" w:hAnsi="Times New Roman"/>
          <w:sz w:val="20"/>
          <w:szCs w:val="20"/>
          <w:lang w:val="pl-PL"/>
        </w:rPr>
        <w:t xml:space="preserve"> је дуж</w:t>
      </w:r>
      <w:r w:rsidRPr="00F2402A">
        <w:rPr>
          <w:rFonts w:ascii="Times New Roman" w:hAnsi="Times New Roman"/>
          <w:sz w:val="20"/>
          <w:szCs w:val="20"/>
        </w:rPr>
        <w:t>ан</w:t>
      </w:r>
      <w:r w:rsidRPr="00F2402A">
        <w:rPr>
          <w:rFonts w:ascii="Times New Roman" w:hAnsi="Times New Roman"/>
          <w:sz w:val="20"/>
          <w:szCs w:val="20"/>
          <w:lang w:val="pl-PL"/>
        </w:rPr>
        <w:t xml:space="preserve"> да </w:t>
      </w:r>
      <w:r w:rsidRPr="00F2402A">
        <w:rPr>
          <w:rFonts w:ascii="Times New Roman" w:hAnsi="Times New Roman"/>
          <w:sz w:val="20"/>
          <w:szCs w:val="20"/>
        </w:rPr>
        <w:t xml:space="preserve">обезбеди да се </w:t>
      </w:r>
      <w:r w:rsidRPr="00F2402A">
        <w:rPr>
          <w:rFonts w:ascii="Times New Roman" w:hAnsi="Times New Roman"/>
          <w:sz w:val="20"/>
          <w:szCs w:val="20"/>
          <w:lang w:val="pl-PL"/>
        </w:rPr>
        <w:t>запослен</w:t>
      </w:r>
      <w:r w:rsidRPr="00F2402A">
        <w:rPr>
          <w:rFonts w:ascii="Times New Roman" w:hAnsi="Times New Roman"/>
          <w:sz w:val="20"/>
          <w:szCs w:val="20"/>
        </w:rPr>
        <w:t xml:space="preserve">и код заснивања радног односа пре почетка рада обучи из материје </w:t>
      </w:r>
      <w:r w:rsidRPr="00F2402A">
        <w:rPr>
          <w:rFonts w:ascii="Times New Roman" w:hAnsi="Times New Roman"/>
          <w:sz w:val="20"/>
          <w:szCs w:val="20"/>
          <w:lang w:val="pl-PL"/>
        </w:rPr>
        <w:t>безбедности и здравља на раду</w:t>
      </w:r>
      <w:r w:rsidRPr="00F2402A">
        <w:rPr>
          <w:rFonts w:ascii="Times New Roman" w:hAnsi="Times New Roman"/>
          <w:sz w:val="20"/>
          <w:szCs w:val="20"/>
        </w:rPr>
        <w:t xml:space="preserve">, упозна са </w:t>
      </w:r>
      <w:r w:rsidRPr="00F2402A">
        <w:rPr>
          <w:rFonts w:ascii="Times New Roman" w:hAnsi="Times New Roman"/>
          <w:sz w:val="20"/>
          <w:szCs w:val="20"/>
          <w:lang w:val="pl-PL"/>
        </w:rPr>
        <w:t xml:space="preserve"> условима рада, </w:t>
      </w:r>
      <w:r w:rsidRPr="00F2402A">
        <w:rPr>
          <w:rFonts w:ascii="Times New Roman" w:hAnsi="Times New Roman"/>
          <w:sz w:val="20"/>
          <w:szCs w:val="20"/>
        </w:rPr>
        <w:t xml:space="preserve">опасностима и штетностима у вези са радом, односно са мерама и средствима заштите, а у току рада да се стара о употпуњавању знања из области безбедности и здравља на раду. </w:t>
      </w:r>
    </w:p>
    <w:p w:rsidR="004F2A0B" w:rsidRPr="00F2402A" w:rsidRDefault="004F2A0B" w:rsidP="004F2A0B">
      <w:pPr>
        <w:pStyle w:val="NoSpacing"/>
        <w:jc w:val="both"/>
        <w:rPr>
          <w:rFonts w:ascii="Times New Roman" w:hAnsi="Times New Roman"/>
          <w:b/>
          <w:sz w:val="20"/>
          <w:szCs w:val="20"/>
        </w:rPr>
      </w:pPr>
    </w:p>
    <w:p w:rsidR="004F2A0B" w:rsidRPr="00F2402A" w:rsidRDefault="004F2A0B" w:rsidP="004F2A0B">
      <w:pPr>
        <w:pStyle w:val="NoSpacing"/>
        <w:ind w:left="4248" w:firstLine="708"/>
        <w:jc w:val="both"/>
        <w:rPr>
          <w:rFonts w:ascii="Times New Roman" w:hAnsi="Times New Roman"/>
          <w:b/>
          <w:sz w:val="20"/>
          <w:szCs w:val="20"/>
          <w:lang w:val="pl-PL"/>
        </w:rPr>
      </w:pPr>
      <w:r w:rsidRPr="00F2402A">
        <w:rPr>
          <w:rFonts w:ascii="Times New Roman" w:hAnsi="Times New Roman"/>
          <w:b/>
          <w:sz w:val="20"/>
          <w:szCs w:val="20"/>
          <w:lang w:val="pl-PL"/>
        </w:rPr>
        <w:t xml:space="preserve">Члан </w:t>
      </w:r>
      <w:r w:rsidRPr="00F2402A">
        <w:rPr>
          <w:rFonts w:ascii="Times New Roman" w:hAnsi="Times New Roman"/>
          <w:b/>
          <w:sz w:val="20"/>
          <w:szCs w:val="20"/>
        </w:rPr>
        <w:t>52</w:t>
      </w:r>
      <w:r w:rsidRPr="00F2402A">
        <w:rPr>
          <w:rFonts w:ascii="Times New Roman" w:hAnsi="Times New Roman"/>
          <w:b/>
          <w:sz w:val="20"/>
          <w:szCs w:val="20"/>
          <w:lang w:val="pl-PL"/>
        </w:rPr>
        <w:t>.</w:t>
      </w:r>
    </w:p>
    <w:p w:rsidR="004F2A0B" w:rsidRPr="00F2402A" w:rsidRDefault="004F2A0B" w:rsidP="004F2A0B">
      <w:pPr>
        <w:pStyle w:val="NoSpacing"/>
        <w:ind w:firstLine="708"/>
        <w:jc w:val="both"/>
        <w:rPr>
          <w:rFonts w:ascii="Times New Roman" w:hAnsi="Times New Roman"/>
          <w:b/>
          <w:sz w:val="20"/>
          <w:szCs w:val="20"/>
          <w:lang w:val="pl-PL"/>
        </w:rPr>
      </w:pPr>
      <w:r w:rsidRPr="00F2402A">
        <w:rPr>
          <w:rFonts w:ascii="Times New Roman" w:hAnsi="Times New Roman"/>
          <w:sz w:val="20"/>
          <w:szCs w:val="20"/>
        </w:rPr>
        <w:t>Послодавац</w:t>
      </w:r>
      <w:r w:rsidRPr="00F2402A">
        <w:rPr>
          <w:rFonts w:ascii="Times New Roman" w:hAnsi="Times New Roman"/>
          <w:sz w:val="20"/>
          <w:szCs w:val="20"/>
          <w:lang w:val="pl-PL"/>
        </w:rPr>
        <w:t xml:space="preserve"> је дуж</w:t>
      </w:r>
      <w:r w:rsidRPr="00F2402A">
        <w:rPr>
          <w:rFonts w:ascii="Times New Roman" w:hAnsi="Times New Roman"/>
          <w:sz w:val="20"/>
          <w:szCs w:val="20"/>
        </w:rPr>
        <w:t>ан</w:t>
      </w:r>
      <w:r w:rsidRPr="00F2402A">
        <w:rPr>
          <w:rFonts w:ascii="Times New Roman" w:hAnsi="Times New Roman"/>
          <w:sz w:val="20"/>
          <w:szCs w:val="20"/>
          <w:lang w:val="pl-PL"/>
        </w:rPr>
        <w:t xml:space="preserve"> да приликом организовања рада и радног процеса обезбеди превентивне мере ради заштите живота и здравља запосленихи да заустави сваку врсту рада, који представља непосредну опасност за живот и здравље запосленог</w:t>
      </w:r>
      <w:r w:rsidRPr="00F2402A">
        <w:rPr>
          <w:rFonts w:ascii="Times New Roman" w:hAnsi="Times New Roman"/>
          <w:b/>
          <w:sz w:val="20"/>
          <w:szCs w:val="20"/>
          <w:lang w:val="pl-PL"/>
        </w:rPr>
        <w:t>.</w:t>
      </w:r>
    </w:p>
    <w:p w:rsidR="004F2A0B" w:rsidRPr="00F2402A" w:rsidRDefault="004F2A0B" w:rsidP="004F2A0B">
      <w:pPr>
        <w:pStyle w:val="NoSpacing"/>
        <w:jc w:val="both"/>
        <w:rPr>
          <w:rFonts w:ascii="Times New Roman" w:hAnsi="Times New Roman"/>
          <w:b/>
          <w:sz w:val="20"/>
          <w:szCs w:val="20"/>
        </w:rPr>
      </w:pPr>
    </w:p>
    <w:p w:rsidR="004F2A0B" w:rsidRPr="00F2402A" w:rsidRDefault="004F2A0B" w:rsidP="004F2A0B">
      <w:pPr>
        <w:pStyle w:val="NoSpacing"/>
        <w:ind w:left="4248" w:firstLine="708"/>
        <w:jc w:val="both"/>
        <w:rPr>
          <w:rFonts w:ascii="Times New Roman" w:hAnsi="Times New Roman"/>
          <w:b/>
          <w:sz w:val="20"/>
          <w:szCs w:val="20"/>
        </w:rPr>
      </w:pPr>
      <w:r w:rsidRPr="00F2402A">
        <w:rPr>
          <w:rFonts w:ascii="Times New Roman" w:hAnsi="Times New Roman"/>
          <w:b/>
          <w:sz w:val="20"/>
          <w:szCs w:val="20"/>
        </w:rPr>
        <w:t>Члан 53.</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је дужан да примењује прописане мере за безбедан и здрав рад, да наменски користи средства за рад и опасне материје, да користи прописана средства и опрему за личну заштиту на раду и да са њима пажљиво рукује да не би угрозио своју безбедност и здравље, као и безбедност и здравље других лица.</w:t>
      </w:r>
    </w:p>
    <w:p w:rsidR="004F2A0B" w:rsidRPr="00F2402A" w:rsidRDefault="004F2A0B" w:rsidP="004F2A0B">
      <w:pPr>
        <w:pStyle w:val="NoSpacing"/>
        <w:jc w:val="both"/>
        <w:rPr>
          <w:rFonts w:ascii="Times New Roman" w:hAnsi="Times New Roman"/>
          <w:sz w:val="20"/>
          <w:szCs w:val="20"/>
        </w:rPr>
      </w:pPr>
    </w:p>
    <w:p w:rsidR="004F2A0B" w:rsidRPr="00F2402A" w:rsidRDefault="004F2A0B" w:rsidP="004F2A0B">
      <w:pPr>
        <w:pStyle w:val="NoSpacing"/>
        <w:ind w:left="4248" w:firstLine="708"/>
        <w:jc w:val="both"/>
        <w:rPr>
          <w:rFonts w:ascii="Times New Roman" w:hAnsi="Times New Roman"/>
          <w:b/>
          <w:sz w:val="20"/>
          <w:szCs w:val="20"/>
        </w:rPr>
      </w:pPr>
      <w:r w:rsidRPr="00F2402A">
        <w:rPr>
          <w:rFonts w:ascii="Times New Roman" w:hAnsi="Times New Roman"/>
          <w:b/>
          <w:sz w:val="20"/>
          <w:szCs w:val="20"/>
        </w:rPr>
        <w:t>Члан 54.</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Запослени је дужан да, у складу са својим сазнањима, одмах обавести послодавца о неправилностима, штетностима, опасностима или другој појави која би на радном месту могла да угрози његову безбедност и здравље или безбедност и здравље других запослених.</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55.</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rPr>
        <w:t xml:space="preserve">Послодавац је дужан да под једнаким условима, </w:t>
      </w:r>
      <w:r w:rsidRPr="00F2402A">
        <w:rPr>
          <w:rFonts w:ascii="Times New Roman" w:hAnsi="Times New Roman"/>
          <w:sz w:val="20"/>
          <w:szCs w:val="20"/>
          <w:lang w:val="ru-RU"/>
        </w:rPr>
        <w:t>на свој терет,</w:t>
      </w:r>
      <w:r w:rsidRPr="00F2402A">
        <w:rPr>
          <w:rFonts w:ascii="Times New Roman" w:hAnsi="Times New Roman"/>
          <w:sz w:val="20"/>
          <w:szCs w:val="20"/>
        </w:rPr>
        <w:t xml:space="preserve"> колективно осигура запослене за случај смрти, последица незгоде, професионалног обољења, повреде на раду и смањења или губитка радне способности, ради обезбеђења накнаде штете.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је дужан да, поред осигурања из става 1. овог члана, осигура запослене који раде на радним местима са повећаним ризиком, у увећаном износу, од повреда на раду и професионалних обољења.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rPr>
      </w:pPr>
      <w:r w:rsidRPr="00F2402A">
        <w:rPr>
          <w:rFonts w:ascii="Times New Roman" w:hAnsi="Times New Roman"/>
          <w:sz w:val="20"/>
          <w:szCs w:val="20"/>
        </w:rPr>
        <w:t>VI. МИРНО РЕШАВАЊЕ РАДНИХ СПОРОВА</w:t>
      </w:r>
    </w:p>
    <w:p w:rsidR="004F2A0B" w:rsidRPr="00F2402A" w:rsidRDefault="004F2A0B" w:rsidP="004F2A0B">
      <w:pPr>
        <w:pStyle w:val="NoSpacing"/>
        <w:jc w:val="both"/>
        <w:rPr>
          <w:rFonts w:ascii="Times New Roman" w:hAnsi="Times New Roman"/>
          <w:sz w:val="20"/>
          <w:szCs w:val="20"/>
        </w:rPr>
      </w:pPr>
    </w:p>
    <w:p w:rsidR="004F2A0B" w:rsidRPr="00F2402A" w:rsidRDefault="004F2A0B" w:rsidP="004F2A0B">
      <w:pPr>
        <w:pStyle w:val="NoSpacing"/>
        <w:jc w:val="both"/>
        <w:rPr>
          <w:rFonts w:ascii="Times New Roman" w:hAnsi="Times New Roman"/>
          <w:b/>
          <w:bCs/>
          <w:sz w:val="20"/>
          <w:szCs w:val="20"/>
        </w:rPr>
      </w:pPr>
      <w:r w:rsidRPr="00F2402A">
        <w:rPr>
          <w:rFonts w:ascii="Times New Roman" w:hAnsi="Times New Roman"/>
          <w:b/>
          <w:bCs/>
          <w:sz w:val="20"/>
          <w:szCs w:val="20"/>
        </w:rPr>
        <w:t>1.Колективни радни спорови</w:t>
      </w:r>
    </w:p>
    <w:p w:rsidR="004F2A0B" w:rsidRPr="00F2402A" w:rsidRDefault="004F2A0B" w:rsidP="004F2A0B">
      <w:pPr>
        <w:pStyle w:val="NoSpacing"/>
        <w:jc w:val="both"/>
        <w:rPr>
          <w:rFonts w:ascii="Times New Roman" w:hAnsi="Times New Roman"/>
          <w:sz w:val="20"/>
          <w:szCs w:val="20"/>
        </w:rPr>
      </w:pPr>
    </w:p>
    <w:p w:rsidR="004F2A0B" w:rsidRPr="00F2402A" w:rsidRDefault="004F2A0B" w:rsidP="004F2A0B">
      <w:pPr>
        <w:pStyle w:val="NoSpacing"/>
        <w:ind w:left="4248" w:firstLine="708"/>
        <w:jc w:val="both"/>
        <w:rPr>
          <w:rFonts w:ascii="Times New Roman" w:hAnsi="Times New Roman"/>
          <w:b/>
          <w:sz w:val="20"/>
          <w:szCs w:val="20"/>
        </w:rPr>
      </w:pPr>
      <w:r w:rsidRPr="00F2402A">
        <w:rPr>
          <w:rFonts w:ascii="Times New Roman" w:hAnsi="Times New Roman"/>
          <w:b/>
          <w:sz w:val="20"/>
          <w:szCs w:val="20"/>
        </w:rPr>
        <w:t>Члан 56.</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Мирно решавање колективних радних спорова врши се на начин и по поступку утврђеним посебним законом.</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57.</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Колективним радним спором, у смислу овог Уговора, сматрају се спорови поводом:</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закључивања, измена и допуна или примене Уговора,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остваривање права на синдикално организовање,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остваривање права на штрајк,</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4. остваривање и заштите других права из рада и по основу рада, у складу са законом.</w:t>
      </w: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2. Индивидуални радни спорови</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58.</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Индивидуалним радним спором, у смислу овог Уговора, сматра се спор настао поводом повреде или угрожавања појединачног права, обавезе или интереса из радног односа, односно поводом радног односа.</w:t>
      </w: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59.</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Мирно решавање индивидуалних радних спорова поводом престанка радног односа или исплате минималне плате, врши се по поступку пред арбитром, у складу са правилима утврђеним посебним законом.</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rPr>
        <w:t>VII</w:t>
      </w:r>
      <w:r w:rsidRPr="00F2402A">
        <w:rPr>
          <w:rFonts w:ascii="Times New Roman" w:hAnsi="Times New Roman"/>
          <w:sz w:val="20"/>
          <w:szCs w:val="20"/>
          <w:lang w:val="ru-RU"/>
        </w:rPr>
        <w:t>. ПРАВО НА ШТРАЈК</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60.</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При организовању и спровођењу штрајка синдикат мора водити рачуна о остваривању Уставом загарантованих слобода и права других.</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Штрајком се не сме угрозити право на живот, здравље и личну сигурност.</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61.</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Одлуку о ступању у штрајк и штрајк упозорења синдикат доноси у складу са одредбама општег акта синдиката или већина запослених.</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lastRenderedPageBreak/>
        <w:t>Штрајк се мора најавити у складу са законом.</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У одлуци којом се најављује штрајк синдикат мора назначити штрајкачке захтеве, место, дан и време штрајка, као и податке о штрајкачком одбору.</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62.</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Штрајкачки одбор руководи штрајком, прати да ли се штрајком не омета ред и да ли се штрајк спроводи на законит начин, и упозорава надлежне органе на покушај спречавања или ометања штрајка.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Штрајкачки одбор је дужан да размотри сваку иницијативу за мирно решавање спора коју му упути послодавац са којим је у спору, и да на њу одговори на начин како му је та иницијатива и упућена.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63.</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Због учествовања у штрајку, организованом у складу са законом и овим Уговором, запослени не могу бити стављени у неповољан положај.</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који учествује у штрајку остварују основна права из радног односа, у складу са законом.</w:t>
      </w: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64.</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не сме спречавати штрајк који је организован у складу са законом и Уговором.</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Послодавац се обавезује да се уздржи од деловања којим би поједини синдикат био доведен у повлашћени или подређени положај. </w:t>
      </w:r>
    </w:p>
    <w:p w:rsidR="004F2A0B" w:rsidRPr="00F2402A" w:rsidRDefault="004F2A0B" w:rsidP="004F2A0B">
      <w:pPr>
        <w:pStyle w:val="NoSpacing"/>
        <w:jc w:val="both"/>
        <w:rPr>
          <w:rFonts w:ascii="Times New Roman" w:hAnsi="Times New Roman"/>
          <w:b/>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65.</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Уговорне стране сагласне су да се следећи послови не смеју прекидати за време штрајка: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послови одржавања и контроле централнога грејања у објектима са сопственом котларницом када је грејање у функцији,</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послови ложења, одржавања и контроле  грејања у објектима са грејним пећима када је грејање у функцији,</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послови смештаја и исхране деце.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Послови потребни за опслуживање запослених који добровољно желе радити, а нису одређени за обављање послова који се не смеју прекидати, не могу се прогласити пословима који се не смеју прекидати.</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Број запослених из става 1. овога члана је: један запослени на пословима одржавања централног грејања у једној смени, три запослена на пословима исхране и један запослени у контроли смештаја по смени. </w:t>
      </w:r>
    </w:p>
    <w:p w:rsidR="004F2A0B"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rPr>
        <w:t>VIII</w:t>
      </w:r>
      <w:r w:rsidRPr="00F2402A">
        <w:rPr>
          <w:rFonts w:ascii="Times New Roman" w:hAnsi="Times New Roman"/>
          <w:sz w:val="20"/>
          <w:szCs w:val="20"/>
          <w:lang w:val="ru-RU"/>
        </w:rPr>
        <w:t>. СИНДИКАТ ЗАПОСЛЕНИХ</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1.Организовање синдиката</w:t>
      </w: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66.</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код послодавца имају право да без претходног одобрења организују синдикат, као и да му приступају под искључивим условима, да се придржавају његових статута и правила.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Синдикат не може бити распуштен или његова делатност обустављена или забрањена, административним актом послодавца или Управног одбора Установе.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67.</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Запослени приступа синдикату добровољним потписивањем приступнице.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Изглед и садржај приступнице утврђује се актом синдиката.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68.</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је дужан да члану синдиката, без накнаде, посредством Службе рачуноводства Установе: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одбије износ синдикалне чланарине и уплати је на одговарајући рачун синдикалне организације, као и на рачуне виших органа синдиката коме члан припада према статуту синдиката,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врши уплату на рачун фондова које синдикат оснива (штрајкачки фонд, фонд солидарности и сл.),</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даје на увид податке о уплати чланарине синдикалном руководству,</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4. одбија друге обуставе преко исплатних листића приликом обрачуна плата, а на основу приложене писане изјаве члана синдиката и административне забране.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2. Техничко-просторни услови</w:t>
      </w: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69.</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је дужан да репрезентативном синдикату обезбеди техничко-просторне услове и приступ подацима и информацијама неопходним за обављање синдикалних активности, и то:</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одвојену просторију за рад синдиката и одговарајући простор за одржавање синдикалних састанака,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право на коришћење телефона, телефакса и других техничких средстава и опреме,</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3. слободу поделе синдикалних саопштења, извештаја на огласним таблама синдиката – за редовне синдикалне активности, а у време штрајка и на другим местима по одлуци синдиката.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Чланови органа синдиката имају право да одржавају синдикалне састанке у радно време Установе у просторијама Установе, водећи рачуна да се састанци организују у време и на начин који не штети раду Установе.</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70.</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Репрезентативни синдикат има право да буде обавештен од стране послодаваца о економским и радно-социјалним питањима од значаја за положај запослених, односно чланова синдиката.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је дужан да представнику репрезентативног синдиката омогући присуствовање седницама Управног одбора Установе, без права одлучивања, и у том смислу дужан је да синдикату достави уредан позив са материјалом за седницу Управног одбора.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b/>
          <w:bCs/>
          <w:sz w:val="20"/>
          <w:szCs w:val="20"/>
          <w:lang w:val="ru-RU"/>
        </w:rPr>
      </w:pPr>
      <w:r w:rsidRPr="00F2402A">
        <w:rPr>
          <w:rFonts w:ascii="Times New Roman" w:hAnsi="Times New Roman"/>
          <w:b/>
          <w:bCs/>
          <w:sz w:val="20"/>
          <w:szCs w:val="20"/>
          <w:lang w:val="ru-RU"/>
        </w:rPr>
        <w:t>3. Права синдикалних представника</w:t>
      </w: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71.</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Синдикална организација је дужна да послодавцу достави фотокопију акта о упису у регистар синдиката и одлуку о избору председника и чланова органа синдиката, у складу са законом.</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72.</w:t>
      </w: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ab/>
        <w:t xml:space="preserve">Послодавац је дужан да овлашћеном представнику репрезентативног синдиката у Установи, у који је учлањено више од 50% запослених, исплаћује увећану месечну плату у висини од 12%. </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Уколико је у синдикалну организацију Установе учлањено мање од 50% запослених, овлашћени представник синдикалне организације има право на сразмерно увећану месечну плату до 12%. </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73.</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Овлашћени представник синдиката има право на плаћено одсуство, ради обављања следећих синдикалних функција: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1. ако је одређен за колективно преговарање, односно одређен за члана одбора за колективно преговарање за време трајања преговора,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2. када је одређен да заступа запосленог у радном спору са послодавцем пред арбитром или судом за време заступања.</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74.</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је обавезан да представницима синдиката омогући одсуствовање са рада ради реализације програмских активности и присуствовања синдикалним састанцима, конференцијама, седницама, семинарима и конгресима, по позиву органа који организује састанак.</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је обавезан да представницима синдиката који су изабрани у више органе синдиката омогући одсуствовање са рада за учествовање у раду тих органа, уз приложен позив.</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Послодавац је обавезан да представницима синдиката који заступају чланове синдиката организоване у посебна удружења у оквиру синдиката (рекреација, касе узајамне помоћи и сл.) омогући рад, уз приложен позив синдиката. </w:t>
      </w: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75.</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не може да откаже уговор о раду, нити на други начин да стави у неповољан положај (распоређивање на друге, мање плаћене послове, распоређивање у другу организациону целину, упућивање на рад у друго место рада, упућивање на рад код другог послодавца, проглашавање технолошким вишком) запосленог и представника запослених (председник синдикалне организације, синдикалне подружнице, синдикални повереник, чланови органа синдиката, председник окружног, градског, покрајинског и републичког одбора) због синдикалног деловања, у складу са законом.</w:t>
      </w:r>
      <w:r w:rsidRPr="00F2402A">
        <w:rPr>
          <w:rStyle w:val="apple-converted-space"/>
          <w:rFonts w:ascii="Times New Roman" w:hAnsi="Times New Roman"/>
          <w:color w:val="000000"/>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Послодавац је обавезан да функционере синдиката, по истеку функције, врати на послове које су обављали пре избора, односно на одговарајуће радно место.</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76.</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w:t>
      </w:r>
      <w:r w:rsidRPr="00F2402A">
        <w:rPr>
          <w:rFonts w:ascii="Times New Roman" w:hAnsi="Times New Roman"/>
          <w:sz w:val="20"/>
          <w:szCs w:val="20"/>
        </w:rPr>
        <w:t> </w:t>
      </w:r>
      <w:r w:rsidRPr="00F2402A">
        <w:rPr>
          <w:rFonts w:ascii="Times New Roman" w:hAnsi="Times New Roman"/>
          <w:sz w:val="20"/>
          <w:szCs w:val="20"/>
          <w:lang w:val="ru-RU"/>
        </w:rPr>
        <w:t>је дужан да овлашћеним представницима синдиката омогући приступ свим радним местима, ако је то потребно у циљу заштите права запослених, утврђених законом или колективним уговором.</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Представник синдиката има право да једном месечно изврши увид у исплату плата с правом на увид у уплату пореза и доприноса за сваког запосленог.</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је дужан да прими на разговор овлашћеног представника синдиката по могућности одмах, али најкасније у року од 3 (три) дана од пријема захтева.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Послодавац је дужан да у писаном облику одговори на сваки допис овлашћеног представника синдиката најкасније у року од 5 (пет) дана.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Повреда овлашћеног представника синдиката приликом обављања синдикалне дужности и повреда приликом службеног пута у вези с том дужношћу сматра се повредом на раду код послодавца.</w:t>
      </w: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jc w:val="both"/>
        <w:rPr>
          <w:rStyle w:val="apple-converted-space"/>
          <w:rFonts w:ascii="Times New Roman" w:hAnsi="Times New Roman"/>
          <w:sz w:val="20"/>
          <w:szCs w:val="20"/>
        </w:rPr>
      </w:pPr>
      <w:r w:rsidRPr="00F2402A">
        <w:rPr>
          <w:rFonts w:ascii="Times New Roman" w:hAnsi="Times New Roman"/>
          <w:sz w:val="20"/>
          <w:szCs w:val="20"/>
        </w:rPr>
        <w:t>IX. ЗАКЉУЧИВАЊЕ КОЛЕКТИВНОГ УГОВОРА</w:t>
      </w:r>
      <w:r w:rsidRPr="00F2402A">
        <w:rPr>
          <w:rStyle w:val="apple-converted-space"/>
          <w:rFonts w:ascii="Times New Roman" w:hAnsi="Times New Roman"/>
          <w:sz w:val="20"/>
          <w:szCs w:val="20"/>
        </w:rPr>
        <w:t> </w:t>
      </w:r>
    </w:p>
    <w:p w:rsidR="004F2A0B" w:rsidRPr="00F2402A" w:rsidRDefault="004F2A0B" w:rsidP="004F2A0B">
      <w:pPr>
        <w:pStyle w:val="NoSpacing"/>
        <w:jc w:val="both"/>
        <w:rPr>
          <w:rFonts w:ascii="Times New Roman" w:hAnsi="Times New Roman"/>
          <w:sz w:val="20"/>
          <w:szCs w:val="20"/>
        </w:rPr>
      </w:pPr>
    </w:p>
    <w:p w:rsidR="004F2A0B" w:rsidRDefault="004F2A0B" w:rsidP="004F2A0B">
      <w:pPr>
        <w:pStyle w:val="NoSpacing"/>
        <w:jc w:val="both"/>
        <w:rPr>
          <w:rStyle w:val="apple-converted-space"/>
          <w:rFonts w:ascii="Times New Roman" w:hAnsi="Times New Roman"/>
          <w:b/>
          <w:sz w:val="20"/>
          <w:szCs w:val="20"/>
        </w:rPr>
      </w:pPr>
      <w:bookmarkStart w:id="10" w:name="str_40"/>
      <w:bookmarkEnd w:id="10"/>
      <w:r w:rsidRPr="00F2402A">
        <w:rPr>
          <w:rFonts w:ascii="Times New Roman" w:hAnsi="Times New Roman"/>
          <w:b/>
          <w:sz w:val="20"/>
          <w:szCs w:val="20"/>
        </w:rPr>
        <w:t>1. Закључивање и примена колективног уговора</w:t>
      </w:r>
      <w:r w:rsidRPr="00F2402A">
        <w:rPr>
          <w:rStyle w:val="apple-converted-space"/>
          <w:rFonts w:ascii="Times New Roman" w:hAnsi="Times New Roman"/>
          <w:b/>
          <w:sz w:val="20"/>
          <w:szCs w:val="20"/>
        </w:rPr>
        <w:t> </w:t>
      </w:r>
    </w:p>
    <w:p w:rsidR="004F2A0B" w:rsidRPr="00F2402A" w:rsidRDefault="004F2A0B" w:rsidP="004F2A0B">
      <w:pPr>
        <w:pStyle w:val="NoSpacing"/>
        <w:jc w:val="both"/>
        <w:rPr>
          <w:rFonts w:ascii="Times New Roman" w:hAnsi="Times New Roman"/>
          <w:b/>
          <w:sz w:val="20"/>
          <w:szCs w:val="20"/>
        </w:rPr>
      </w:pPr>
    </w:p>
    <w:p w:rsidR="004F2A0B" w:rsidRPr="00F2402A" w:rsidRDefault="004F2A0B" w:rsidP="004F2A0B">
      <w:pPr>
        <w:pStyle w:val="NoSpacing"/>
        <w:jc w:val="both"/>
        <w:rPr>
          <w:rFonts w:ascii="Times New Roman" w:hAnsi="Times New Roman"/>
          <w:sz w:val="20"/>
          <w:szCs w:val="20"/>
        </w:rPr>
      </w:pPr>
      <w:bookmarkStart w:id="11" w:name="clan_94"/>
      <w:bookmarkEnd w:id="11"/>
    </w:p>
    <w:p w:rsidR="004F2A0B" w:rsidRPr="00F2402A" w:rsidRDefault="004F2A0B" w:rsidP="004F2A0B">
      <w:pPr>
        <w:pStyle w:val="NoSpacing"/>
        <w:ind w:left="4956"/>
        <w:jc w:val="both"/>
        <w:rPr>
          <w:rFonts w:ascii="Times New Roman" w:hAnsi="Times New Roman"/>
          <w:b/>
          <w:sz w:val="20"/>
          <w:szCs w:val="20"/>
        </w:rPr>
      </w:pPr>
      <w:r w:rsidRPr="00F2402A">
        <w:rPr>
          <w:rFonts w:ascii="Times New Roman" w:hAnsi="Times New Roman"/>
          <w:b/>
          <w:sz w:val="20"/>
          <w:szCs w:val="20"/>
        </w:rPr>
        <w:lastRenderedPageBreak/>
        <w:t>Члан 77.</w:t>
      </w:r>
      <w:r w:rsidRPr="00F2402A">
        <w:rPr>
          <w:rStyle w:val="apple-converted-space"/>
          <w:rFonts w:ascii="Times New Roman" w:hAnsi="Times New Roman"/>
          <w:b/>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Овај уговор сматра се закљученим када га потпишу овлашћени представници уговорних страна.</w:t>
      </w:r>
    </w:p>
    <w:p w:rsidR="004F2A0B" w:rsidRPr="00F2402A" w:rsidRDefault="004F2A0B" w:rsidP="004F2A0B">
      <w:pPr>
        <w:pStyle w:val="NoSpacing"/>
        <w:ind w:firstLine="708"/>
        <w:jc w:val="both"/>
        <w:rPr>
          <w:rStyle w:val="apple-converted-space"/>
          <w:rFonts w:ascii="Times New Roman" w:hAnsi="Times New Roman"/>
          <w:sz w:val="20"/>
          <w:szCs w:val="20"/>
        </w:rPr>
      </w:pPr>
      <w:r w:rsidRPr="00F2402A">
        <w:rPr>
          <w:rFonts w:ascii="Times New Roman" w:hAnsi="Times New Roman"/>
          <w:sz w:val="20"/>
          <w:szCs w:val="20"/>
        </w:rPr>
        <w:t>Овај уговор непосредно се примењује.</w:t>
      </w:r>
      <w:r w:rsidRPr="00F2402A">
        <w:rPr>
          <w:rStyle w:val="apple-converted-space"/>
          <w:rFonts w:ascii="Times New Roman" w:hAnsi="Times New Roman"/>
          <w:sz w:val="20"/>
          <w:szCs w:val="20"/>
        </w:rPr>
        <w:t> </w:t>
      </w:r>
    </w:p>
    <w:p w:rsidR="004F2A0B" w:rsidRPr="00F2402A" w:rsidRDefault="004F2A0B" w:rsidP="004F2A0B">
      <w:pPr>
        <w:pStyle w:val="NoSpacing"/>
        <w:jc w:val="both"/>
        <w:rPr>
          <w:rFonts w:ascii="Times New Roman" w:hAnsi="Times New Roman"/>
          <w:sz w:val="20"/>
          <w:szCs w:val="20"/>
        </w:rPr>
      </w:pPr>
      <w:bookmarkStart w:id="12" w:name="str_41"/>
      <w:bookmarkEnd w:id="12"/>
    </w:p>
    <w:p w:rsidR="004F2A0B" w:rsidRPr="00F2402A" w:rsidRDefault="004F2A0B" w:rsidP="004F2A0B">
      <w:pPr>
        <w:pStyle w:val="NoSpacing"/>
        <w:jc w:val="both"/>
        <w:rPr>
          <w:rFonts w:ascii="Times New Roman" w:hAnsi="Times New Roman"/>
          <w:b/>
          <w:sz w:val="20"/>
          <w:szCs w:val="20"/>
        </w:rPr>
      </w:pPr>
      <w:r w:rsidRPr="00F2402A">
        <w:rPr>
          <w:rFonts w:ascii="Times New Roman" w:hAnsi="Times New Roman"/>
          <w:b/>
          <w:sz w:val="20"/>
          <w:szCs w:val="20"/>
        </w:rPr>
        <w:t>2. Поступак за измену и допуну колективног уговора</w:t>
      </w:r>
    </w:p>
    <w:p w:rsidR="004F2A0B" w:rsidRPr="00F2402A" w:rsidRDefault="004F2A0B" w:rsidP="004F2A0B">
      <w:pPr>
        <w:pStyle w:val="NoSpacing"/>
        <w:jc w:val="both"/>
        <w:rPr>
          <w:rFonts w:ascii="Times New Roman" w:hAnsi="Times New Roman"/>
          <w:b/>
          <w:sz w:val="20"/>
          <w:szCs w:val="20"/>
        </w:rPr>
      </w:pPr>
      <w:r w:rsidRPr="00F2402A">
        <w:rPr>
          <w:rStyle w:val="apple-converted-space"/>
          <w:rFonts w:ascii="Times New Roman" w:hAnsi="Times New Roman"/>
          <w:b/>
          <w:sz w:val="20"/>
          <w:szCs w:val="20"/>
        </w:rPr>
        <w:t> </w:t>
      </w:r>
    </w:p>
    <w:p w:rsidR="004F2A0B" w:rsidRPr="00F2402A" w:rsidRDefault="004F2A0B" w:rsidP="004F2A0B">
      <w:pPr>
        <w:pStyle w:val="NoSpacing"/>
        <w:ind w:left="4248" w:firstLine="708"/>
        <w:jc w:val="both"/>
        <w:rPr>
          <w:rFonts w:ascii="Times New Roman" w:hAnsi="Times New Roman"/>
          <w:b/>
          <w:sz w:val="20"/>
          <w:szCs w:val="20"/>
        </w:rPr>
      </w:pPr>
      <w:bookmarkStart w:id="13" w:name="clan_95"/>
      <w:bookmarkEnd w:id="13"/>
      <w:r w:rsidRPr="00F2402A">
        <w:rPr>
          <w:rFonts w:ascii="Times New Roman" w:hAnsi="Times New Roman"/>
          <w:b/>
          <w:sz w:val="20"/>
          <w:szCs w:val="20"/>
        </w:rPr>
        <w:t>Члан 78.</w:t>
      </w:r>
      <w:r w:rsidRPr="00F2402A">
        <w:rPr>
          <w:rStyle w:val="apple-converted-space"/>
          <w:rFonts w:ascii="Times New Roman" w:hAnsi="Times New Roman"/>
          <w:b/>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Измене и допуне овог уговора врше се на начин и по поступку на који је закључен.</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Поступак за измене и допуне овог уговора покрећу, писаним путем, са образложењем, потписници овог уговора.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Потписници овог уговора дужни су да у року од 15 дана размотре писани предлог из става 2. овог члана и да о томе донесу одлуку.</w:t>
      </w:r>
    </w:p>
    <w:p w:rsidR="004F2A0B" w:rsidRPr="00F2402A" w:rsidRDefault="004F2A0B" w:rsidP="004F2A0B">
      <w:pPr>
        <w:pStyle w:val="NoSpacing"/>
        <w:ind w:firstLine="708"/>
        <w:jc w:val="both"/>
        <w:rPr>
          <w:rFonts w:ascii="Times New Roman" w:hAnsi="Times New Roman"/>
          <w:sz w:val="20"/>
          <w:szCs w:val="20"/>
        </w:rPr>
      </w:pPr>
      <w:r w:rsidRPr="00F2402A">
        <w:rPr>
          <w:rStyle w:val="apple-converted-space"/>
          <w:rFonts w:ascii="Times New Roman" w:hAnsi="Times New Roman"/>
          <w:sz w:val="20"/>
          <w:szCs w:val="20"/>
        </w:rPr>
        <w:t> </w:t>
      </w:r>
    </w:p>
    <w:p w:rsidR="004F2A0B" w:rsidRPr="00F2402A" w:rsidRDefault="004F2A0B" w:rsidP="004F2A0B">
      <w:pPr>
        <w:pStyle w:val="NoSpacing"/>
        <w:jc w:val="both"/>
        <w:rPr>
          <w:rFonts w:ascii="Times New Roman" w:hAnsi="Times New Roman"/>
          <w:b/>
          <w:sz w:val="20"/>
          <w:szCs w:val="20"/>
        </w:rPr>
      </w:pPr>
      <w:bookmarkStart w:id="14" w:name="str_42"/>
      <w:bookmarkEnd w:id="14"/>
      <w:r w:rsidRPr="00F2402A">
        <w:rPr>
          <w:rFonts w:ascii="Times New Roman" w:hAnsi="Times New Roman"/>
          <w:b/>
          <w:sz w:val="20"/>
          <w:szCs w:val="20"/>
        </w:rPr>
        <w:t>3. Важење и отказ колективног уговора</w:t>
      </w:r>
    </w:p>
    <w:p w:rsidR="004F2A0B" w:rsidRPr="00F2402A" w:rsidRDefault="004F2A0B" w:rsidP="004F2A0B">
      <w:pPr>
        <w:pStyle w:val="NoSpacing"/>
        <w:jc w:val="both"/>
        <w:rPr>
          <w:rFonts w:ascii="Times New Roman" w:hAnsi="Times New Roman"/>
          <w:sz w:val="20"/>
          <w:szCs w:val="20"/>
        </w:rPr>
      </w:pPr>
      <w:r w:rsidRPr="00F2402A">
        <w:rPr>
          <w:rStyle w:val="apple-converted-space"/>
          <w:rFonts w:ascii="Times New Roman" w:hAnsi="Times New Roman"/>
          <w:sz w:val="20"/>
          <w:szCs w:val="20"/>
        </w:rPr>
        <w:t> </w:t>
      </w:r>
    </w:p>
    <w:p w:rsidR="004F2A0B" w:rsidRPr="00F2402A" w:rsidRDefault="004F2A0B" w:rsidP="004F2A0B">
      <w:pPr>
        <w:pStyle w:val="NoSpacing"/>
        <w:ind w:left="4248" w:firstLine="708"/>
        <w:jc w:val="both"/>
        <w:rPr>
          <w:rFonts w:ascii="Times New Roman" w:hAnsi="Times New Roman"/>
          <w:b/>
          <w:sz w:val="20"/>
          <w:szCs w:val="20"/>
        </w:rPr>
      </w:pPr>
      <w:bookmarkStart w:id="15" w:name="clan_96"/>
      <w:bookmarkEnd w:id="15"/>
      <w:r w:rsidRPr="00F2402A">
        <w:rPr>
          <w:rFonts w:ascii="Times New Roman" w:hAnsi="Times New Roman"/>
          <w:b/>
          <w:sz w:val="20"/>
          <w:szCs w:val="20"/>
        </w:rPr>
        <w:t>Члан 79.</w:t>
      </w:r>
      <w:r w:rsidRPr="00F2402A">
        <w:rPr>
          <w:rStyle w:val="apple-converted-space"/>
          <w:rFonts w:ascii="Times New Roman" w:hAnsi="Times New Roman"/>
          <w:b/>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Потписници овај уговор могу раскинути споразумно уговором или писаним отказом само једне уговорне стране.</w:t>
      </w:r>
      <w:r w:rsidRPr="00F2402A">
        <w:rPr>
          <w:rStyle w:val="apple-converted-space"/>
          <w:rFonts w:ascii="Times New Roman" w:hAnsi="Times New Roman"/>
          <w:sz w:val="20"/>
          <w:szCs w:val="20"/>
        </w:rPr>
        <w:t> </w:t>
      </w:r>
    </w:p>
    <w:p w:rsidR="004F2A0B" w:rsidRPr="00F2402A" w:rsidRDefault="004F2A0B" w:rsidP="004F2A0B">
      <w:pPr>
        <w:pStyle w:val="NoSpacing"/>
        <w:jc w:val="both"/>
        <w:rPr>
          <w:rFonts w:ascii="Times New Roman" w:hAnsi="Times New Roman"/>
          <w:sz w:val="20"/>
          <w:szCs w:val="20"/>
        </w:rPr>
      </w:pPr>
      <w:bookmarkStart w:id="16" w:name="clan_97"/>
      <w:bookmarkEnd w:id="16"/>
    </w:p>
    <w:p w:rsidR="004F2A0B" w:rsidRPr="00F2402A" w:rsidRDefault="004F2A0B" w:rsidP="004F2A0B">
      <w:pPr>
        <w:pStyle w:val="NoSpacing"/>
        <w:ind w:left="4248" w:firstLine="708"/>
        <w:jc w:val="both"/>
        <w:rPr>
          <w:rFonts w:ascii="Times New Roman" w:hAnsi="Times New Roman"/>
          <w:b/>
          <w:sz w:val="20"/>
          <w:szCs w:val="20"/>
        </w:rPr>
      </w:pPr>
      <w:r w:rsidRPr="00F2402A">
        <w:rPr>
          <w:rFonts w:ascii="Times New Roman" w:hAnsi="Times New Roman"/>
          <w:b/>
          <w:sz w:val="20"/>
          <w:szCs w:val="20"/>
        </w:rPr>
        <w:t>Члан 80.</w:t>
      </w:r>
      <w:r w:rsidRPr="00F2402A">
        <w:rPr>
          <w:rStyle w:val="apple-converted-space"/>
          <w:rFonts w:ascii="Times New Roman" w:hAnsi="Times New Roman"/>
          <w:b/>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У случају отказа, овај уговор се примењује до разрешења спорних питања, а најдуже шест месеци од дана подношења отказа, с тим што су учесници дужни да најкасније у року од 15 дана од дана подношења отказа, започну поступак преговарања о разрешењу спорних питања.</w:t>
      </w:r>
      <w:r w:rsidRPr="00F2402A">
        <w:rPr>
          <w:rStyle w:val="apple-converted-space"/>
          <w:rFonts w:ascii="Times New Roman" w:hAnsi="Times New Roman"/>
          <w:sz w:val="20"/>
          <w:szCs w:val="20"/>
        </w:rPr>
        <w:t> </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Потписници овог уговора могу покренути поступак закључивања новог, уколико се за то стекну законски услови.</w:t>
      </w:r>
    </w:p>
    <w:p w:rsidR="004F2A0B" w:rsidRPr="00F2402A" w:rsidRDefault="004F2A0B" w:rsidP="004F2A0B">
      <w:pPr>
        <w:pStyle w:val="NoSpacing"/>
        <w:jc w:val="both"/>
        <w:rPr>
          <w:rFonts w:ascii="Times New Roman" w:hAnsi="Times New Roman"/>
          <w:sz w:val="20"/>
          <w:szCs w:val="20"/>
        </w:rPr>
      </w:pPr>
    </w:p>
    <w:p w:rsidR="004F2A0B" w:rsidRPr="00F2402A" w:rsidRDefault="004F2A0B" w:rsidP="004F2A0B">
      <w:pPr>
        <w:pStyle w:val="NoSpacing"/>
        <w:jc w:val="both"/>
        <w:rPr>
          <w:rFonts w:ascii="Times New Roman" w:hAnsi="Times New Roman"/>
          <w:sz w:val="20"/>
          <w:szCs w:val="20"/>
        </w:rPr>
      </w:pPr>
      <w:r w:rsidRPr="00F2402A">
        <w:rPr>
          <w:rFonts w:ascii="Times New Roman" w:hAnsi="Times New Roman"/>
          <w:sz w:val="20"/>
          <w:szCs w:val="20"/>
        </w:rPr>
        <w:t>Х. ПРЕЛАЗНЕ И ЗАВРШНЕ ОДРЕДБЕ</w:t>
      </w:r>
    </w:p>
    <w:p w:rsidR="004F2A0B" w:rsidRPr="00F2402A" w:rsidRDefault="004F2A0B" w:rsidP="004F2A0B">
      <w:pPr>
        <w:pStyle w:val="NoSpacing"/>
        <w:jc w:val="both"/>
        <w:rPr>
          <w:rFonts w:ascii="Times New Roman" w:hAnsi="Times New Roman"/>
          <w:sz w:val="20"/>
          <w:szCs w:val="20"/>
        </w:rPr>
      </w:pPr>
    </w:p>
    <w:p w:rsidR="004F2A0B" w:rsidRPr="00F2402A" w:rsidRDefault="004F2A0B" w:rsidP="004F2A0B">
      <w:pPr>
        <w:pStyle w:val="NoSpacing"/>
        <w:jc w:val="both"/>
        <w:rPr>
          <w:rFonts w:ascii="Times New Roman" w:hAnsi="Times New Roman"/>
          <w:b/>
          <w:sz w:val="20"/>
          <w:szCs w:val="20"/>
        </w:rPr>
      </w:pPr>
      <w:r w:rsidRPr="00F2402A">
        <w:rPr>
          <w:rFonts w:ascii="Times New Roman" w:hAnsi="Times New Roman"/>
          <w:b/>
          <w:sz w:val="20"/>
          <w:szCs w:val="20"/>
        </w:rPr>
        <w:t>1.Комисија за тумачење одредаба Уговора</w:t>
      </w:r>
    </w:p>
    <w:p w:rsidR="004F2A0B" w:rsidRPr="00F2402A" w:rsidRDefault="004F2A0B" w:rsidP="004F2A0B">
      <w:pPr>
        <w:pStyle w:val="NoSpacing"/>
        <w:jc w:val="both"/>
        <w:rPr>
          <w:rFonts w:ascii="Times New Roman" w:hAnsi="Times New Roman"/>
          <w:b/>
          <w:sz w:val="20"/>
          <w:szCs w:val="20"/>
        </w:rPr>
      </w:pPr>
    </w:p>
    <w:p w:rsidR="004F2A0B" w:rsidRPr="00F2402A" w:rsidRDefault="004F2A0B" w:rsidP="004F2A0B">
      <w:pPr>
        <w:pStyle w:val="NoSpacing"/>
        <w:ind w:left="4248" w:firstLine="708"/>
        <w:jc w:val="both"/>
        <w:rPr>
          <w:rFonts w:ascii="Times New Roman" w:hAnsi="Times New Roman"/>
          <w:b/>
          <w:sz w:val="20"/>
          <w:szCs w:val="20"/>
        </w:rPr>
      </w:pPr>
      <w:r w:rsidRPr="00F2402A">
        <w:rPr>
          <w:rFonts w:ascii="Times New Roman" w:hAnsi="Times New Roman"/>
          <w:b/>
          <w:sz w:val="20"/>
          <w:szCs w:val="20"/>
        </w:rPr>
        <w:t>Члан 81.</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Уговорне стране се обавезују да ће овај Уговор примењивати у доброј намери и на начелима социјалног партнерства и колективног преговарања.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Тумачење овог Уговора врши Комисија.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Комисију чини једнак број представника репрезентативног синдиката потписника овог Уговора и представника послодавца и оснивача.</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Уговорне стране се обавезују да ће именовати чланове комисије из става 2. овога члана у року од 30 дана од дана потписивања овога Уговора.</w:t>
      </w:r>
    </w:p>
    <w:p w:rsidR="004F2A0B" w:rsidRPr="00F2402A" w:rsidRDefault="004F2A0B" w:rsidP="004F2A0B">
      <w:pPr>
        <w:pStyle w:val="NoSpacing"/>
        <w:ind w:firstLine="708"/>
        <w:jc w:val="both"/>
        <w:rPr>
          <w:rFonts w:ascii="Times New Roman" w:hAnsi="Times New Roman"/>
          <w:sz w:val="20"/>
          <w:szCs w:val="20"/>
        </w:rPr>
      </w:pPr>
      <w:r w:rsidRPr="00F2402A">
        <w:rPr>
          <w:rFonts w:ascii="Times New Roman" w:hAnsi="Times New Roman"/>
          <w:sz w:val="20"/>
          <w:szCs w:val="20"/>
        </w:rPr>
        <w:t>Закључци и мишљења дата на комисији, ако су једногласни, имају обавезујућу снагу за све учеснике у закључивању овог уговора.</w:t>
      </w:r>
    </w:p>
    <w:p w:rsidR="004F2A0B" w:rsidRPr="00F2402A" w:rsidRDefault="004F2A0B" w:rsidP="004F2A0B">
      <w:pPr>
        <w:pStyle w:val="NoSpacing"/>
        <w:jc w:val="both"/>
        <w:rPr>
          <w:rFonts w:ascii="Times New Roman" w:hAnsi="Times New Roman"/>
          <w:b/>
          <w:sz w:val="20"/>
          <w:szCs w:val="20"/>
        </w:rPr>
      </w:pPr>
    </w:p>
    <w:p w:rsidR="004F2A0B" w:rsidRPr="00F2402A" w:rsidRDefault="004F2A0B" w:rsidP="004F2A0B">
      <w:pPr>
        <w:pStyle w:val="NoSpacing"/>
        <w:ind w:left="4248" w:firstLine="708"/>
        <w:jc w:val="both"/>
        <w:rPr>
          <w:rFonts w:ascii="Times New Roman" w:hAnsi="Times New Roman"/>
          <w:b/>
          <w:sz w:val="20"/>
          <w:szCs w:val="20"/>
          <w:lang w:val="ru-RU"/>
        </w:rPr>
      </w:pPr>
      <w:r w:rsidRPr="00F2402A">
        <w:rPr>
          <w:rFonts w:ascii="Times New Roman" w:hAnsi="Times New Roman"/>
          <w:b/>
          <w:sz w:val="20"/>
          <w:szCs w:val="20"/>
          <w:lang w:val="ru-RU"/>
        </w:rPr>
        <w:t>Члан 82.</w:t>
      </w:r>
    </w:p>
    <w:p w:rsidR="004F2A0B" w:rsidRPr="00F2402A" w:rsidRDefault="004F2A0B" w:rsidP="004F2A0B">
      <w:pPr>
        <w:pStyle w:val="NoSpacing"/>
        <w:ind w:firstLine="708"/>
        <w:jc w:val="both"/>
        <w:rPr>
          <w:rFonts w:ascii="Times New Roman" w:hAnsi="Times New Roman"/>
          <w:sz w:val="20"/>
          <w:szCs w:val="20"/>
          <w:lang w:val="ru-RU"/>
        </w:rPr>
      </w:pPr>
      <w:r w:rsidRPr="00F2402A">
        <w:rPr>
          <w:rFonts w:ascii="Times New Roman" w:hAnsi="Times New Roman"/>
          <w:sz w:val="20"/>
          <w:szCs w:val="20"/>
          <w:lang w:val="ru-RU"/>
        </w:rPr>
        <w:t xml:space="preserve">Овај Уговор ступа на снагу осмог дана од дана објављивања у „Службеном листу Општине Ивањица” а примењиваће се до престанка важења </w:t>
      </w:r>
      <w:r w:rsidRPr="00F2402A">
        <w:rPr>
          <w:rFonts w:ascii="Times New Roman" w:hAnsi="Times New Roman"/>
          <w:sz w:val="20"/>
          <w:szCs w:val="20"/>
          <w:lang w:val="sr-Cyrl-CS" w:eastAsia="sr-Latn-CS"/>
        </w:rPr>
        <w:t>Посебног колективног уговора за запослене у установама предшколског васпитања и образовања чији је оснивач Република Србија, аутономна покрајина и јединица локалне самоуправе („Сл. гласник РС“, број 97/2020)</w:t>
      </w:r>
      <w:r w:rsidRPr="00F2402A">
        <w:rPr>
          <w:rFonts w:ascii="Times New Roman" w:hAnsi="Times New Roman"/>
          <w:sz w:val="20"/>
          <w:szCs w:val="20"/>
          <w:lang w:val="ru-RU"/>
        </w:rPr>
        <w:t>.</w:t>
      </w:r>
    </w:p>
    <w:p w:rsidR="004F2A0B" w:rsidRPr="00F2402A" w:rsidRDefault="004F2A0B" w:rsidP="004F2A0B">
      <w:pPr>
        <w:pStyle w:val="NoSpacing"/>
        <w:ind w:firstLine="708"/>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 xml:space="preserve">У Ивањици, </w:t>
      </w:r>
      <w:r w:rsidRPr="00F2402A">
        <w:rPr>
          <w:rFonts w:ascii="Times New Roman" w:hAnsi="Times New Roman"/>
          <w:sz w:val="20"/>
          <w:szCs w:val="20"/>
          <w:lang w:val="en-GB"/>
        </w:rPr>
        <w:t>14.12.</w:t>
      </w:r>
      <w:r w:rsidRPr="00F2402A">
        <w:rPr>
          <w:rFonts w:ascii="Times New Roman" w:hAnsi="Times New Roman"/>
          <w:sz w:val="20"/>
          <w:szCs w:val="20"/>
          <w:lang w:val="ru-RU"/>
        </w:rPr>
        <w:t xml:space="preserve">2020. године </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 xml:space="preserve">За Оснивача               </w:t>
      </w: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 xml:space="preserve">________________________       </w:t>
      </w:r>
    </w:p>
    <w:p w:rsidR="004F2A0B"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Председник Општине Ивањица, Момчило Митровић</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За Послодавца</w:t>
      </w: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________________________</w:t>
      </w:r>
    </w:p>
    <w:p w:rsidR="004F2A0B" w:rsidRPr="00F2402A" w:rsidRDefault="004F2A0B" w:rsidP="004F2A0B">
      <w:pPr>
        <w:pStyle w:val="NoSpacing"/>
        <w:jc w:val="both"/>
        <w:rPr>
          <w:rFonts w:ascii="Times New Roman" w:hAnsi="Times New Roman"/>
          <w:sz w:val="20"/>
          <w:szCs w:val="20"/>
          <w:lang w:val="ru-RU"/>
        </w:rPr>
      </w:pPr>
      <w:r w:rsidRPr="00F2402A">
        <w:rPr>
          <w:rFonts w:ascii="Times New Roman" w:hAnsi="Times New Roman"/>
          <w:sz w:val="20"/>
          <w:szCs w:val="20"/>
          <w:lang w:val="ru-RU"/>
        </w:rPr>
        <w:t>Директорка Предшколске установе «Бајка» Ивањица, Весна Николић</w:t>
      </w:r>
    </w:p>
    <w:p w:rsidR="004F2A0B" w:rsidRPr="00F2402A" w:rsidRDefault="004F2A0B" w:rsidP="004F2A0B">
      <w:pPr>
        <w:pStyle w:val="NoSpacing"/>
        <w:jc w:val="both"/>
        <w:rPr>
          <w:rFonts w:ascii="Times New Roman" w:hAnsi="Times New Roman"/>
          <w:sz w:val="20"/>
          <w:szCs w:val="20"/>
          <w:lang w:val="ru-RU"/>
        </w:rPr>
      </w:pPr>
    </w:p>
    <w:p w:rsidR="004F2A0B" w:rsidRPr="00F2402A" w:rsidRDefault="004F2A0B" w:rsidP="004F2A0B">
      <w:pPr>
        <w:pStyle w:val="NoSpacing"/>
        <w:jc w:val="both"/>
        <w:rPr>
          <w:rFonts w:ascii="Times New Roman" w:hAnsi="Times New Roman"/>
          <w:sz w:val="20"/>
          <w:szCs w:val="20"/>
        </w:rPr>
      </w:pPr>
      <w:r w:rsidRPr="00F2402A">
        <w:rPr>
          <w:rFonts w:ascii="Times New Roman" w:hAnsi="Times New Roman"/>
          <w:sz w:val="20"/>
          <w:szCs w:val="20"/>
          <w:lang w:val="ru-RU"/>
        </w:rPr>
        <w:t>За УСПРС - Синдикат Предшколске установе «Бајка» Ивањица,</w:t>
      </w:r>
      <w:r w:rsidRPr="00F2402A">
        <w:rPr>
          <w:rFonts w:ascii="Times New Roman" w:hAnsi="Times New Roman"/>
          <w:sz w:val="20"/>
          <w:szCs w:val="20"/>
        </w:rPr>
        <w:t xml:space="preserve"> Марија Аничић</w:t>
      </w:r>
    </w:p>
    <w:p w:rsidR="004F2A0B" w:rsidRPr="00F2402A" w:rsidRDefault="004F2A0B" w:rsidP="004F2A0B">
      <w:pPr>
        <w:pStyle w:val="NoSpacing"/>
        <w:jc w:val="both"/>
        <w:rPr>
          <w:rFonts w:ascii="Times New Roman" w:hAnsi="Times New Roman"/>
          <w:b/>
          <w:sz w:val="20"/>
          <w:szCs w:val="20"/>
        </w:rPr>
      </w:pPr>
      <w:r w:rsidRPr="00F2402A">
        <w:rPr>
          <w:rFonts w:ascii="Times New Roman" w:hAnsi="Times New Roman"/>
          <w:sz w:val="20"/>
          <w:szCs w:val="20"/>
          <w:lang w:val="ru-RU"/>
        </w:rPr>
        <w:t>_______________________</w:t>
      </w:r>
      <w:r w:rsidRPr="00F2402A">
        <w:rPr>
          <w:rFonts w:ascii="Times New Roman" w:hAnsi="Times New Roman"/>
          <w:b/>
          <w:sz w:val="20"/>
          <w:szCs w:val="20"/>
        </w:rPr>
        <w:t xml:space="preserve"> </w:t>
      </w:r>
    </w:p>
    <w:p w:rsidR="004F2A0B" w:rsidRPr="00F2402A" w:rsidRDefault="004F2A0B" w:rsidP="004F2A0B">
      <w:pPr>
        <w:pStyle w:val="NoSpacing"/>
        <w:jc w:val="both"/>
        <w:rPr>
          <w:rFonts w:ascii="Times New Roman" w:hAnsi="Times New Roman"/>
          <w:b/>
          <w:sz w:val="20"/>
          <w:szCs w:val="20"/>
        </w:rPr>
      </w:pPr>
    </w:p>
    <w:p w:rsidR="00F84EDF" w:rsidRDefault="00EE7723" w:rsidP="00EE7723">
      <w:pPr>
        <w:rPr>
          <w:sz w:val="20"/>
          <w:szCs w:val="20"/>
          <w:lang w:val="sr-Cyrl-CS"/>
        </w:rPr>
      </w:pPr>
      <w:r w:rsidRPr="00B83622">
        <w:rPr>
          <w:sz w:val="20"/>
          <w:szCs w:val="20"/>
          <w:lang w:val="sr-Cyrl-CS"/>
        </w:rPr>
        <w:lastRenderedPageBreak/>
        <w:t xml:space="preserve">                  </w:t>
      </w: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p>
    <w:p w:rsidR="00F84EDF" w:rsidRDefault="00F84EDF" w:rsidP="00EE7723">
      <w:pPr>
        <w:rPr>
          <w:sz w:val="20"/>
          <w:szCs w:val="20"/>
          <w:lang w:val="sr-Cyrl-CS"/>
        </w:rPr>
      </w:pPr>
      <w:bookmarkStart w:id="17" w:name="_GoBack"/>
      <w:bookmarkEnd w:id="17"/>
    </w:p>
    <w:p w:rsidR="00EE7723" w:rsidRPr="00A72219" w:rsidRDefault="00EE7723" w:rsidP="00EE7723">
      <w:pPr>
        <w:rPr>
          <w:sz w:val="20"/>
          <w:szCs w:val="20"/>
          <w:lang w:val="sr-Cyrl-CS"/>
        </w:rPr>
      </w:pPr>
      <w:r w:rsidRPr="00B83622">
        <w:rPr>
          <w:sz w:val="20"/>
          <w:szCs w:val="20"/>
          <w:lang w:val="sr-Cyrl-CS"/>
        </w:rPr>
        <w:t xml:space="preserve">                                  </w:t>
      </w:r>
    </w:p>
    <w:p w:rsidR="009E78F5" w:rsidRPr="00B83622" w:rsidRDefault="008516F5" w:rsidP="00A75CE3">
      <w:pPr>
        <w:pStyle w:val="NoSpacing"/>
        <w:rPr>
          <w:rFonts w:ascii="Times New Roman" w:hAnsi="Times New Roman"/>
          <w:sz w:val="20"/>
          <w:szCs w:val="20"/>
        </w:rPr>
      </w:pPr>
      <w:r w:rsidRPr="00B83622">
        <w:rPr>
          <w:rFonts w:ascii="Times New Roman" w:hAnsi="Times New Roman"/>
          <w:sz w:val="20"/>
          <w:szCs w:val="20"/>
        </w:rPr>
        <w:lastRenderedPageBreak/>
        <w:t xml:space="preserve">                                          </w:t>
      </w:r>
      <w:r w:rsidRPr="00B83622">
        <w:rPr>
          <w:rFonts w:ascii="Times New Roman" w:hAnsi="Times New Roman"/>
          <w:sz w:val="20"/>
          <w:szCs w:val="20"/>
          <w:lang w:val="sr-Cyrl-CS"/>
        </w:rPr>
        <w:t xml:space="preserve">                                                   </w:t>
      </w:r>
      <w:r w:rsidR="00A75CE3" w:rsidRPr="00B83622">
        <w:rPr>
          <w:rFonts w:ascii="Times New Roman" w:hAnsi="Times New Roman"/>
          <w:sz w:val="20"/>
          <w:szCs w:val="20"/>
          <w:lang w:val="sr-Cyrl-CS"/>
        </w:rPr>
        <w:t xml:space="preserve">                          </w:t>
      </w:r>
    </w:p>
    <w:p w:rsidR="009E78F5" w:rsidRPr="00B83622" w:rsidRDefault="009E78F5" w:rsidP="00270854">
      <w:pPr>
        <w:rPr>
          <w:sz w:val="20"/>
          <w:szCs w:val="20"/>
          <w:lang w:val="sr-Cyrl-CS"/>
        </w:rPr>
        <w:sectPr w:rsidR="009E78F5" w:rsidRPr="00B83622" w:rsidSect="00801679">
          <w:headerReference w:type="even" r:id="rId10"/>
          <w:headerReference w:type="default" r:id="rId11"/>
          <w:footerReference w:type="even" r:id="rId12"/>
          <w:footerReference w:type="default" r:id="rId13"/>
          <w:headerReference w:type="first" r:id="rId14"/>
          <w:footerReference w:type="first" r:id="rId15"/>
          <w:type w:val="continuous"/>
          <w:pgSz w:w="11907" w:h="16840" w:code="9"/>
          <w:pgMar w:top="344" w:right="992" w:bottom="357" w:left="737" w:header="357" w:footer="0" w:gutter="0"/>
          <w:pgNumType w:start="1"/>
          <w:cols w:sep="1" w:space="340"/>
          <w:titlePg/>
          <w:docGrid w:linePitch="360"/>
        </w:sectPr>
      </w:pPr>
    </w:p>
    <w:p w:rsidR="00E86FE3" w:rsidRPr="00B83622" w:rsidRDefault="00E86FE3" w:rsidP="005054DD">
      <w:pPr>
        <w:rPr>
          <w:sz w:val="20"/>
          <w:szCs w:val="20"/>
        </w:rPr>
      </w:pPr>
    </w:p>
    <w:p w:rsidR="00E86FE3" w:rsidRPr="00B83622" w:rsidRDefault="00E86FE3" w:rsidP="001C146C">
      <w:pPr>
        <w:jc w:val="center"/>
        <w:rPr>
          <w:sz w:val="20"/>
          <w:szCs w:val="20"/>
          <w:lang w:val="sr-Cyrl-CS"/>
        </w:rPr>
      </w:pPr>
    </w:p>
    <w:p w:rsidR="000B40A3" w:rsidRPr="00B83622" w:rsidRDefault="000B40A3" w:rsidP="00781DFE">
      <w:pPr>
        <w:jc w:val="both"/>
        <w:rPr>
          <w:sz w:val="20"/>
          <w:szCs w:val="20"/>
        </w:rPr>
        <w:sectPr w:rsidR="000B40A3" w:rsidRPr="00B83622" w:rsidSect="004C4CAA">
          <w:headerReference w:type="first" r:id="rId16"/>
          <w:type w:val="continuous"/>
          <w:pgSz w:w="11907" w:h="16840" w:code="9"/>
          <w:pgMar w:top="346" w:right="1134" w:bottom="357" w:left="737" w:header="357" w:footer="0" w:gutter="0"/>
          <w:cols w:num="2" w:sep="1" w:space="340" w:equalWidth="0">
            <w:col w:w="4862" w:space="340"/>
            <w:col w:w="4834"/>
          </w:cols>
          <w:titlePg/>
          <w:docGrid w:linePitch="360"/>
        </w:sectPr>
      </w:pPr>
    </w:p>
    <w:p w:rsidR="00AB164B" w:rsidRPr="00B83622" w:rsidRDefault="00AB164B" w:rsidP="00633F6B">
      <w:pPr>
        <w:rPr>
          <w:color w:val="333399"/>
          <w:sz w:val="20"/>
          <w:szCs w:val="20"/>
        </w:rPr>
      </w:pPr>
    </w:p>
    <w:p w:rsidR="00633F6B" w:rsidRPr="00B83622" w:rsidRDefault="004F2A0B" w:rsidP="00633F6B">
      <w:pPr>
        <w:jc w:val="center"/>
        <w:rPr>
          <w:color w:val="333399"/>
          <w:sz w:val="32"/>
          <w:szCs w:val="32"/>
          <w:lang w:val="sr-Cyrl-CS"/>
        </w:rPr>
      </w:pPr>
      <w:r>
        <w:rPr>
          <w:noProof/>
          <w:color w:val="333399"/>
          <w:sz w:val="32"/>
          <w:szCs w:val="32"/>
          <w:lang w:eastAsia="ja-JP"/>
        </w:rPr>
        <w:pict>
          <v:line id="_x0000_s1090" style="position:absolute;left:0;text-align:left;z-index:251655168" from="0,12.05pt" to="180pt,12.05pt" strokecolor="#339" strokeweight="1.25pt"/>
        </w:pict>
      </w:r>
      <w:r>
        <w:rPr>
          <w:noProof/>
          <w:color w:val="333399"/>
          <w:sz w:val="32"/>
          <w:szCs w:val="32"/>
          <w:lang w:eastAsia="ja-JP"/>
        </w:rPr>
        <w:pict>
          <v:line id="_x0000_s1091" style="position:absolute;left:0;text-align:left;z-index:251656192" from="318pt,13.4pt" to="498pt,13.4pt" strokecolor="#339" strokeweight="1.25pt"/>
        </w:pict>
      </w:r>
      <w:r w:rsidR="00633F6B" w:rsidRPr="00B83622">
        <w:rPr>
          <w:color w:val="333399"/>
          <w:sz w:val="32"/>
          <w:szCs w:val="32"/>
          <w:lang w:val="sr-Cyrl-CS"/>
        </w:rPr>
        <w:t>С А Д Р Ж А Ј</w:t>
      </w: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Pr="00B83622" w:rsidRDefault="00633F6B" w:rsidP="00633F6B">
      <w:pPr>
        <w:rPr>
          <w:sz w:val="20"/>
          <w:szCs w:val="20"/>
          <w:lang w:val="sr-Cyrl-CS"/>
        </w:rPr>
      </w:pPr>
    </w:p>
    <w:p w:rsidR="00633F6B" w:rsidRDefault="00633F6B" w:rsidP="00633F6B">
      <w:pPr>
        <w:rPr>
          <w:sz w:val="20"/>
          <w:szCs w:val="20"/>
          <w:lang w:val="sr-Cyrl-CS"/>
        </w:rPr>
      </w:pPr>
    </w:p>
    <w:p w:rsidR="00D748F1" w:rsidRPr="004F2A0B" w:rsidRDefault="00D748F1" w:rsidP="00BF7E3E">
      <w:pPr>
        <w:rPr>
          <w:sz w:val="20"/>
          <w:szCs w:val="20"/>
          <w:lang w:val="ru-RU"/>
        </w:rPr>
      </w:pPr>
      <w:r>
        <w:rPr>
          <w:sz w:val="20"/>
          <w:szCs w:val="20"/>
          <w:lang w:val="sr-Cyrl-CS"/>
        </w:rPr>
        <w:t>1.</w:t>
      </w:r>
      <w:r w:rsidR="004F2A0B" w:rsidRPr="004F2A0B">
        <w:rPr>
          <w:b/>
          <w:sz w:val="20"/>
          <w:szCs w:val="20"/>
          <w:lang w:val="ru-RU" w:eastAsia="en-US"/>
        </w:rPr>
        <w:t xml:space="preserve"> </w:t>
      </w:r>
      <w:r w:rsidR="004F2A0B" w:rsidRPr="004F2A0B">
        <w:rPr>
          <w:sz w:val="20"/>
          <w:szCs w:val="20"/>
          <w:lang w:val="ru-RU"/>
        </w:rPr>
        <w:t>КОЛЕКТИВНИ УГОВОР КОД ПОСЛОДАВЦА ПРЕДШКОЛСКЕ УСТАНОВЕ ''БАЈКА'' ИВАЊИЦА</w:t>
      </w:r>
      <w:r w:rsidR="004F2A0B">
        <w:rPr>
          <w:sz w:val="20"/>
          <w:szCs w:val="20"/>
          <w:lang w:val="ru-RU"/>
        </w:rPr>
        <w:t xml:space="preserve"> </w:t>
      </w:r>
      <w:r w:rsidR="00BF7E3E">
        <w:rPr>
          <w:sz w:val="20"/>
          <w:szCs w:val="20"/>
        </w:rPr>
        <w:t>.......</w:t>
      </w:r>
      <w:r w:rsidR="00BF7E3E">
        <w:rPr>
          <w:sz w:val="20"/>
          <w:szCs w:val="20"/>
          <w:lang w:val="sr-Cyrl-CS"/>
        </w:rPr>
        <w:t>..</w:t>
      </w:r>
      <w:r w:rsidR="00F84EDF">
        <w:rPr>
          <w:sz w:val="20"/>
          <w:szCs w:val="20"/>
          <w:lang w:val="sr-Cyrl-CS"/>
        </w:rPr>
        <w:t xml:space="preserve"> </w:t>
      </w:r>
      <w:r w:rsidR="00BF7E3E" w:rsidRPr="00274F27">
        <w:rPr>
          <w:sz w:val="20"/>
          <w:szCs w:val="20"/>
          <w:lang w:val="sr-Cyrl-CS"/>
        </w:rPr>
        <w:t>стр</w:t>
      </w:r>
      <w:r w:rsidR="00BF7E3E">
        <w:rPr>
          <w:sz w:val="20"/>
          <w:szCs w:val="20"/>
        </w:rPr>
        <w:t>1</w:t>
      </w:r>
    </w:p>
    <w:p w:rsidR="00D748F1" w:rsidRDefault="00D748F1" w:rsidP="00633F6B">
      <w:pPr>
        <w:rPr>
          <w:sz w:val="20"/>
          <w:szCs w:val="20"/>
          <w:lang w:val="sr-Cyrl-CS"/>
        </w:rPr>
      </w:pPr>
    </w:p>
    <w:p w:rsidR="00CF3B84" w:rsidRPr="00274F27" w:rsidRDefault="00CF3B84" w:rsidP="00633F6B">
      <w:pPr>
        <w:rPr>
          <w:caps/>
          <w:color w:val="000000"/>
          <w:sz w:val="20"/>
          <w:szCs w:val="20"/>
          <w:lang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103447" w:rsidRPr="00B83622" w:rsidRDefault="00103447" w:rsidP="00633F6B">
      <w:pPr>
        <w:rPr>
          <w:caps/>
          <w:color w:val="000000"/>
          <w:sz w:val="20"/>
          <w:szCs w:val="20"/>
          <w:lang w:val="sr-Cyrl-CS" w:eastAsia="en-US"/>
        </w:rPr>
      </w:pPr>
    </w:p>
    <w:p w:rsidR="00992CB6" w:rsidRDefault="00992CB6" w:rsidP="00633F6B">
      <w:pPr>
        <w:rPr>
          <w:caps/>
          <w:color w:val="000000"/>
          <w:sz w:val="20"/>
          <w:szCs w:val="20"/>
          <w:lang w:eastAsia="en-US"/>
        </w:rPr>
      </w:pPr>
    </w:p>
    <w:p w:rsidR="00B83622" w:rsidRDefault="00B83622" w:rsidP="00633F6B">
      <w:pPr>
        <w:rPr>
          <w:caps/>
          <w:color w:val="000000"/>
          <w:sz w:val="20"/>
          <w:szCs w:val="20"/>
          <w:lang w:eastAsia="en-US"/>
        </w:rPr>
      </w:pPr>
    </w:p>
    <w:p w:rsidR="00B83622" w:rsidRDefault="00B83622" w:rsidP="00633F6B">
      <w:pPr>
        <w:rPr>
          <w:caps/>
          <w:color w:val="000000"/>
          <w:sz w:val="20"/>
          <w:szCs w:val="20"/>
          <w:lang w:eastAsia="en-US"/>
        </w:rPr>
      </w:pPr>
    </w:p>
    <w:p w:rsidR="00B83622" w:rsidRPr="00B83622" w:rsidRDefault="00B83622" w:rsidP="00633F6B">
      <w:pPr>
        <w:rPr>
          <w:caps/>
          <w:color w:val="000000"/>
          <w:sz w:val="20"/>
          <w:szCs w:val="20"/>
          <w:lang w:eastAsia="en-US"/>
        </w:rPr>
      </w:pPr>
    </w:p>
    <w:p w:rsidR="000B12F6" w:rsidRDefault="000B12F6"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3A10" w:rsidRDefault="00B13A10" w:rsidP="00633F6B">
      <w:pPr>
        <w:rPr>
          <w:caps/>
          <w:color w:val="000000"/>
          <w:sz w:val="20"/>
          <w:szCs w:val="20"/>
          <w:lang w:eastAsia="en-US"/>
        </w:rPr>
      </w:pPr>
    </w:p>
    <w:p w:rsidR="00B16161" w:rsidRDefault="00B16161" w:rsidP="00633F6B">
      <w:pPr>
        <w:rPr>
          <w:caps/>
          <w:color w:val="000000"/>
          <w:sz w:val="20"/>
          <w:szCs w:val="20"/>
          <w:lang w:eastAsia="en-US"/>
        </w:rPr>
      </w:pPr>
    </w:p>
    <w:p w:rsidR="00B16161" w:rsidRDefault="00B16161" w:rsidP="00633F6B">
      <w:pPr>
        <w:rPr>
          <w:caps/>
          <w:color w:val="000000"/>
          <w:sz w:val="20"/>
          <w:szCs w:val="20"/>
          <w:lang w:eastAsia="en-US"/>
        </w:rPr>
      </w:pPr>
    </w:p>
    <w:p w:rsidR="00B13A10" w:rsidRPr="00B13A10" w:rsidRDefault="00B13A10" w:rsidP="00633F6B">
      <w:pPr>
        <w:rPr>
          <w:caps/>
          <w:color w:val="000000"/>
          <w:sz w:val="20"/>
          <w:szCs w:val="20"/>
          <w:lang w:eastAsia="en-US"/>
        </w:rPr>
      </w:pPr>
    </w:p>
    <w:p w:rsidR="00A72219" w:rsidRDefault="00A72219" w:rsidP="00633F6B">
      <w:pPr>
        <w:rPr>
          <w:caps/>
          <w:color w:val="000000"/>
          <w:sz w:val="20"/>
          <w:szCs w:val="20"/>
          <w:lang w:val="sr-Cyrl-CS" w:eastAsia="en-US"/>
        </w:rPr>
      </w:pPr>
    </w:p>
    <w:p w:rsidR="00A72219" w:rsidRDefault="00A72219" w:rsidP="00633F6B">
      <w:pPr>
        <w:rPr>
          <w:caps/>
          <w:color w:val="000000"/>
          <w:sz w:val="20"/>
          <w:szCs w:val="20"/>
          <w:lang w:val="sr-Cyrl-CS" w:eastAsia="en-US"/>
        </w:rPr>
      </w:pPr>
    </w:p>
    <w:p w:rsidR="004F2A0B" w:rsidRDefault="004F2A0B" w:rsidP="00633F6B">
      <w:pPr>
        <w:rPr>
          <w:caps/>
          <w:color w:val="000000"/>
          <w:sz w:val="20"/>
          <w:szCs w:val="20"/>
          <w:lang w:val="sr-Cyrl-CS" w:eastAsia="en-US"/>
        </w:rPr>
      </w:pPr>
    </w:p>
    <w:p w:rsidR="004F2A0B" w:rsidRDefault="004F2A0B" w:rsidP="00633F6B">
      <w:pPr>
        <w:rPr>
          <w:caps/>
          <w:color w:val="000000"/>
          <w:sz w:val="20"/>
          <w:szCs w:val="20"/>
          <w:lang w:val="sr-Cyrl-CS" w:eastAsia="en-US"/>
        </w:rPr>
      </w:pPr>
    </w:p>
    <w:p w:rsidR="004F2A0B" w:rsidRDefault="004F2A0B" w:rsidP="00633F6B">
      <w:pPr>
        <w:rPr>
          <w:caps/>
          <w:color w:val="000000"/>
          <w:sz w:val="20"/>
          <w:szCs w:val="20"/>
          <w:lang w:val="sr-Cyrl-CS" w:eastAsia="en-US"/>
        </w:rPr>
      </w:pPr>
    </w:p>
    <w:p w:rsidR="004F2A0B" w:rsidRDefault="004F2A0B" w:rsidP="00633F6B">
      <w:pPr>
        <w:rPr>
          <w:caps/>
          <w:color w:val="000000"/>
          <w:sz w:val="20"/>
          <w:szCs w:val="20"/>
          <w:lang w:val="sr-Cyrl-CS" w:eastAsia="en-US"/>
        </w:rPr>
      </w:pPr>
    </w:p>
    <w:p w:rsidR="004F2A0B" w:rsidRDefault="004F2A0B" w:rsidP="00633F6B">
      <w:pPr>
        <w:rPr>
          <w:caps/>
          <w:color w:val="000000"/>
          <w:sz w:val="20"/>
          <w:szCs w:val="20"/>
          <w:lang w:val="sr-Cyrl-CS" w:eastAsia="en-US"/>
        </w:rPr>
      </w:pPr>
    </w:p>
    <w:p w:rsidR="004F2A0B" w:rsidRDefault="004F2A0B" w:rsidP="00633F6B">
      <w:pPr>
        <w:rPr>
          <w:caps/>
          <w:color w:val="000000"/>
          <w:sz w:val="20"/>
          <w:szCs w:val="20"/>
          <w:lang w:val="sr-Cyrl-CS" w:eastAsia="en-US"/>
        </w:rPr>
      </w:pPr>
    </w:p>
    <w:p w:rsidR="004F2A0B" w:rsidRDefault="004F2A0B" w:rsidP="00633F6B">
      <w:pPr>
        <w:rPr>
          <w:caps/>
          <w:color w:val="000000"/>
          <w:sz w:val="20"/>
          <w:szCs w:val="20"/>
          <w:lang w:val="sr-Cyrl-CS" w:eastAsia="en-US"/>
        </w:rPr>
      </w:pPr>
    </w:p>
    <w:p w:rsidR="00F84EDF" w:rsidRPr="00A72219" w:rsidRDefault="00F84EDF" w:rsidP="00633F6B">
      <w:pPr>
        <w:rPr>
          <w:caps/>
          <w:color w:val="000000"/>
          <w:sz w:val="20"/>
          <w:szCs w:val="20"/>
          <w:lang w:val="sr-Cyrl-CS" w:eastAsia="en-US"/>
        </w:rPr>
      </w:pPr>
    </w:p>
    <w:p w:rsidR="00BE6665" w:rsidRPr="00B83622" w:rsidRDefault="00BE6665" w:rsidP="00633F6B">
      <w:pPr>
        <w:rPr>
          <w:caps/>
          <w:color w:val="000000"/>
          <w:sz w:val="20"/>
          <w:szCs w:val="20"/>
          <w:lang w:eastAsia="en-US"/>
        </w:rPr>
      </w:pPr>
    </w:p>
    <w:p w:rsidR="00633F6B" w:rsidRPr="00B83622" w:rsidRDefault="004F2A0B" w:rsidP="00633F6B">
      <w:pPr>
        <w:rPr>
          <w:sz w:val="20"/>
          <w:szCs w:val="20"/>
          <w:lang w:val="sr-Cyrl-CS"/>
        </w:rPr>
      </w:pPr>
      <w:r>
        <w:rPr>
          <w:noProof/>
          <w:sz w:val="20"/>
          <w:szCs w:val="20"/>
          <w:lang w:eastAsia="ja-JP"/>
        </w:rPr>
        <w:pict>
          <v:line id="_x0000_s1092" style="position:absolute;z-index:251657216" from="0,8.55pt" to="7in,8.55pt" strokecolor="#339" strokeweight="1.25pt"/>
        </w:pic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Издавач:</w:t>
      </w:r>
      <w:r w:rsidRPr="00B83622">
        <w:rPr>
          <w:color w:val="006666"/>
          <w:sz w:val="16"/>
          <w:szCs w:val="16"/>
          <w:lang w:val="sr-Cyrl-CS"/>
        </w:rPr>
        <w:t xml:space="preserve"> ОПШТИНА ИВАЊИЦА Венијамина Маринковића 1</w:t>
      </w:r>
      <w:r w:rsidRPr="00B83622">
        <w:rPr>
          <w:color w:val="006666"/>
          <w:sz w:val="16"/>
          <w:szCs w:val="16"/>
        </w:rPr>
        <w:t>, 32250</w:t>
      </w:r>
      <w:r w:rsidRPr="00B83622">
        <w:rPr>
          <w:color w:val="006666"/>
          <w:sz w:val="16"/>
          <w:szCs w:val="16"/>
          <w:lang w:val="sr-Cyrl-CS"/>
        </w:rPr>
        <w:t xml:space="preserve">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Одговорни уредник:</w:t>
      </w:r>
      <w:r w:rsidRPr="00B83622">
        <w:rPr>
          <w:color w:val="006666"/>
          <w:sz w:val="16"/>
          <w:szCs w:val="16"/>
          <w:lang w:val="sr-Cyrl-CS"/>
        </w:rPr>
        <w:t xml:space="preserve"> Биљана Ранђић</w:t>
      </w:r>
      <w:r w:rsidRPr="00B83622">
        <w:rPr>
          <w:color w:val="006666"/>
          <w:sz w:val="16"/>
          <w:szCs w:val="16"/>
        </w:rPr>
        <w:t>,</w:t>
      </w:r>
      <w:r w:rsidRPr="00B83622">
        <w:rPr>
          <w:color w:val="006666"/>
          <w:sz w:val="16"/>
          <w:szCs w:val="16"/>
          <w:lang w:val="sr-Cyrl-CS"/>
        </w:rPr>
        <w:t xml:space="preserve"> секретар СО-е Ивањица</w:t>
      </w:r>
    </w:p>
    <w:p w:rsidR="00F20FD7" w:rsidRPr="00B83622" w:rsidRDefault="00F20FD7" w:rsidP="00F20FD7">
      <w:pPr>
        <w:shd w:val="clear" w:color="auto" w:fill="E0E0E0"/>
        <w:jc w:val="center"/>
        <w:rPr>
          <w:color w:val="006666"/>
          <w:sz w:val="16"/>
          <w:szCs w:val="16"/>
          <w:lang w:val="sr-Cyrl-CS"/>
        </w:rPr>
      </w:pPr>
      <w:r w:rsidRPr="00B83622">
        <w:rPr>
          <w:i/>
          <w:color w:val="006666"/>
          <w:sz w:val="16"/>
          <w:szCs w:val="16"/>
          <w:lang w:val="sr-Cyrl-CS"/>
        </w:rPr>
        <w:t>Контакт:</w:t>
      </w:r>
      <w:r w:rsidRPr="00B83622">
        <w:rPr>
          <w:color w:val="006666"/>
          <w:sz w:val="16"/>
          <w:szCs w:val="16"/>
          <w:lang w:val="sr-Cyrl-CS"/>
        </w:rPr>
        <w:t xml:space="preserve"> тел. 032/664-760, 032/664-762; факс. 032/661-821</w:t>
      </w:r>
    </w:p>
    <w:p w:rsidR="00F20FD7" w:rsidRPr="00B83622" w:rsidRDefault="00F20FD7" w:rsidP="00F20FD7">
      <w:pPr>
        <w:shd w:val="clear" w:color="auto" w:fill="E0E0E0"/>
        <w:jc w:val="center"/>
        <w:rPr>
          <w:sz w:val="16"/>
          <w:szCs w:val="16"/>
          <w:lang w:val="sr-Cyrl-CS"/>
        </w:rPr>
      </w:pPr>
      <w:r w:rsidRPr="00B83622">
        <w:rPr>
          <w:i/>
          <w:color w:val="006666"/>
          <w:sz w:val="16"/>
          <w:szCs w:val="16"/>
          <w:lang w:val="en-US"/>
        </w:rPr>
        <w:t>e</w:t>
      </w:r>
      <w:r w:rsidRPr="00B83622">
        <w:rPr>
          <w:i/>
          <w:color w:val="006666"/>
          <w:sz w:val="16"/>
          <w:szCs w:val="16"/>
          <w:lang w:val="ru-RU"/>
        </w:rPr>
        <w:t>-</w:t>
      </w:r>
      <w:r w:rsidRPr="00B83622">
        <w:rPr>
          <w:i/>
          <w:color w:val="006666"/>
          <w:sz w:val="16"/>
          <w:szCs w:val="16"/>
          <w:lang w:val="en-US"/>
        </w:rPr>
        <w:t>maill</w:t>
      </w:r>
      <w:r w:rsidRPr="00B83622">
        <w:rPr>
          <w:i/>
          <w:color w:val="006666"/>
          <w:sz w:val="16"/>
          <w:szCs w:val="16"/>
          <w:lang w:val="ru-RU"/>
        </w:rPr>
        <w:t>:</w:t>
      </w:r>
      <w:r w:rsidRPr="00B83622">
        <w:rPr>
          <w:sz w:val="16"/>
          <w:szCs w:val="16"/>
          <w:lang w:val="ru-RU"/>
        </w:rPr>
        <w:t xml:space="preserve"> </w:t>
      </w:r>
      <w:hyperlink r:id="rId17" w:history="1">
        <w:r w:rsidR="00103447" w:rsidRPr="00B83622">
          <w:rPr>
            <w:rStyle w:val="Hyperlink"/>
            <w:sz w:val="16"/>
            <w:szCs w:val="16"/>
            <w:lang w:val="en-US"/>
          </w:rPr>
          <w:t>soivanjica</w:t>
        </w:r>
        <w:r w:rsidR="00103447" w:rsidRPr="00B83622">
          <w:rPr>
            <w:rStyle w:val="Hyperlink"/>
            <w:sz w:val="16"/>
            <w:szCs w:val="16"/>
            <w:lang w:val="ru-RU"/>
          </w:rPr>
          <w:t>@</w:t>
        </w:r>
        <w:r w:rsidR="00103447" w:rsidRPr="00B83622">
          <w:rPr>
            <w:rStyle w:val="Hyperlink"/>
            <w:sz w:val="16"/>
            <w:szCs w:val="16"/>
          </w:rPr>
          <w:t>ivanjica.gov</w:t>
        </w:r>
        <w:r w:rsidR="00103447" w:rsidRPr="00B83622">
          <w:rPr>
            <w:rStyle w:val="Hyperlink"/>
            <w:sz w:val="16"/>
            <w:szCs w:val="16"/>
            <w:lang w:val="ru-RU"/>
          </w:rPr>
          <w:t>.</w:t>
        </w:r>
        <w:r w:rsidR="00103447" w:rsidRPr="00B83622">
          <w:rPr>
            <w:rStyle w:val="Hyperlink"/>
            <w:sz w:val="16"/>
            <w:szCs w:val="16"/>
            <w:lang w:val="en-US"/>
          </w:rPr>
          <w:t>rs</w:t>
        </w:r>
      </w:hyperlink>
    </w:p>
    <w:p w:rsidR="00F20FD7" w:rsidRPr="00B83622" w:rsidRDefault="00F20FD7" w:rsidP="00F20FD7">
      <w:pPr>
        <w:shd w:val="clear" w:color="auto" w:fill="E0E0E0"/>
        <w:jc w:val="center"/>
        <w:rPr>
          <w:sz w:val="20"/>
          <w:szCs w:val="20"/>
          <w:lang w:val="ru-RU"/>
        </w:rPr>
      </w:pPr>
    </w:p>
    <w:p w:rsidR="00F20FD7" w:rsidRPr="00B83622" w:rsidRDefault="00F20FD7" w:rsidP="00F20FD7">
      <w:pPr>
        <w:shd w:val="clear" w:color="auto" w:fill="E0E0E0"/>
        <w:jc w:val="center"/>
        <w:rPr>
          <w:color w:val="333399"/>
          <w:sz w:val="16"/>
          <w:szCs w:val="16"/>
          <w:lang w:val="sr-Cyrl-CS"/>
        </w:rPr>
      </w:pPr>
      <w:r w:rsidRPr="00B83622">
        <w:rPr>
          <w:color w:val="333399"/>
          <w:sz w:val="16"/>
          <w:szCs w:val="16"/>
        </w:rPr>
        <w:t xml:space="preserve">   </w:t>
      </w:r>
      <w:r w:rsidRPr="00B83622">
        <w:rPr>
          <w:color w:val="333399"/>
          <w:sz w:val="16"/>
          <w:szCs w:val="16"/>
          <w:lang w:val="ru-RU"/>
        </w:rPr>
        <w:t>(ПИБ: 1018886934)</w:t>
      </w:r>
      <w:r w:rsidRPr="00B83622">
        <w:rPr>
          <w:color w:val="333399"/>
          <w:sz w:val="16"/>
          <w:szCs w:val="16"/>
          <w:lang w:val="ru-RU"/>
        </w:rPr>
        <w:tab/>
      </w:r>
      <w:r w:rsidRPr="00B83622">
        <w:rPr>
          <w:color w:val="333399"/>
          <w:sz w:val="16"/>
          <w:szCs w:val="16"/>
          <w:lang w:val="ru-RU"/>
        </w:rPr>
        <w:tab/>
        <w:t xml:space="preserve">   (МАТИЧНИ БРОЈ: 07221142)</w:t>
      </w:r>
      <w:r w:rsidRPr="00B83622">
        <w:rPr>
          <w:color w:val="333399"/>
          <w:sz w:val="16"/>
          <w:szCs w:val="16"/>
          <w:lang w:val="ru-RU"/>
        </w:rPr>
        <w:tab/>
        <w:t xml:space="preserve">           (ТЕКУЋИ РАЧУН</w:t>
      </w:r>
      <w:r w:rsidRPr="00B83622">
        <w:rPr>
          <w:color w:val="333399"/>
          <w:sz w:val="16"/>
          <w:szCs w:val="16"/>
          <w:lang w:val="sr-Cyrl-CS"/>
        </w:rPr>
        <w:t>: 840-94640-30)</w:t>
      </w:r>
    </w:p>
    <w:p w:rsidR="00633F6B" w:rsidRPr="00B83622" w:rsidRDefault="004F2A0B" w:rsidP="00115B1F">
      <w:pPr>
        <w:jc w:val="both"/>
        <w:rPr>
          <w:sz w:val="18"/>
          <w:szCs w:val="18"/>
          <w:lang w:val="sr-Cyrl-CS"/>
        </w:rPr>
      </w:pPr>
      <w:r>
        <w:rPr>
          <w:noProof/>
          <w:sz w:val="16"/>
          <w:szCs w:val="16"/>
          <w:lang w:eastAsia="ja-JP"/>
        </w:rPr>
        <w:pict>
          <v:line id="_x0000_s1094" style="position:absolute;left:0;text-align:left;z-index:251658240" from="0,.85pt" to="7in,.85pt" strokecolor="#339" strokeweight="1.25pt"/>
        </w:pict>
      </w:r>
    </w:p>
    <w:sectPr w:rsidR="00633F6B" w:rsidRPr="00B83622" w:rsidSect="00B937BC">
      <w:headerReference w:type="even" r:id="rId18"/>
      <w:type w:val="continuous"/>
      <w:pgSz w:w="11907" w:h="16840" w:code="9"/>
      <w:pgMar w:top="346" w:right="1134" w:bottom="357" w:left="737" w:header="357" w:footer="0" w:gutter="0"/>
      <w:pgNumType w:start="13"/>
      <w:cols w:space="34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17F" w:rsidRDefault="00B2217F">
      <w:r>
        <w:separator/>
      </w:r>
    </w:p>
  </w:endnote>
  <w:endnote w:type="continuationSeparator" w:id="0">
    <w:p w:rsidR="00B2217F" w:rsidRDefault="00B221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C_Renfrew">
    <w:altName w:val="Courier New"/>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Helv Ciril">
    <w:altName w:val="Courier New"/>
    <w:charset w:val="00"/>
    <w:family w:val="swiss"/>
    <w:pitch w:val="variable"/>
    <w:sig w:usb0="00000083" w:usb1="00000000" w:usb2="00000000" w:usb3="00000000" w:csb0="00000009"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HelvPlain">
    <w:charset w:val="00"/>
    <w:family w:val="auto"/>
    <w:pitch w:val="variable"/>
    <w:sig w:usb0="00000083" w:usb1="00000000" w:usb2="00000000" w:usb3="00000000" w:csb0="00000009" w:csb1="00000000"/>
  </w:font>
  <w:font w:name="StarSymbol">
    <w:altName w:val="Arial Unicode MS"/>
    <w:charset w:val="80"/>
    <w:family w:val="auto"/>
    <w:pitch w:val="default"/>
  </w:font>
  <w:font w:name="CHelv">
    <w:charset w:val="00"/>
    <w:family w:val="auto"/>
    <w:pitch w:val="variable"/>
    <w:sig w:usb0="00000087" w:usb1="00000000" w:usb2="00000000" w:usb3="00000000" w:csb0="0000001B" w:csb1="00000000"/>
  </w:font>
  <w:font w:name="Albany">
    <w:altName w:val="Arial"/>
    <w:charset w:val="00"/>
    <w:family w:val="swiss"/>
    <w:pitch w:val="variable"/>
  </w:font>
  <w:font w:name="HG Mincho Light J">
    <w:altName w:val="Arial"/>
    <w:charset w:val="00"/>
    <w:family w:val="swiss"/>
    <w:pitch w:val="variable"/>
    <w:sig w:usb0="00000000" w:usb1="80000000" w:usb2="00000008" w:usb3="00000000" w:csb0="000001FF" w:csb1="00000000"/>
  </w:font>
  <w:font w:name="Arial Cirilic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EE"/>
    <w:family w:val="swiss"/>
    <w:pitch w:val="variable"/>
    <w:sig w:usb0="E1002AFF" w:usb1="C0000002" w:usb2="00000008"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0B" w:rsidRDefault="004F2A0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0B" w:rsidRDefault="004F2A0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0B" w:rsidRDefault="004F2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17F" w:rsidRDefault="00B2217F">
      <w:r>
        <w:separator/>
      </w:r>
    </w:p>
  </w:footnote>
  <w:footnote w:type="continuationSeparator" w:id="0">
    <w:p w:rsidR="00B2217F" w:rsidRDefault="00B221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0B" w:rsidRDefault="004F2A0B" w:rsidP="008B1467">
    <w:pPr>
      <w:pStyle w:val="Header"/>
      <w:ind w:right="360" w:firstLine="360"/>
      <w:rPr>
        <w:rStyle w:val="PageNumber"/>
        <w:lang w:val="sr-Cyrl-CS"/>
      </w:rPr>
    </w:pPr>
  </w:p>
  <w:p w:rsidR="004F2A0B" w:rsidRDefault="004F2A0B" w:rsidP="00B77123">
    <w:pPr>
      <w:pStyle w:val="Header"/>
      <w:rPr>
        <w:rStyle w:val="PageNumber"/>
        <w:lang w:val="sr-Cyrl-CS"/>
      </w:rPr>
    </w:pPr>
  </w:p>
  <w:p w:rsidR="004F2A0B" w:rsidRDefault="004F2A0B" w:rsidP="0091428F">
    <w:pPr>
      <w:pStyle w:val="Header"/>
      <w:framePr w:wrap="around" w:vAnchor="text" w:hAnchor="page" w:x="738" w:y="167"/>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rsidR="004F2A0B" w:rsidRDefault="004F2A0B" w:rsidP="00B77123">
    <w:pPr>
      <w:pStyle w:val="Header"/>
      <w:rPr>
        <w:lang w:val="ru-RU"/>
      </w:rPr>
    </w:pPr>
  </w:p>
  <w:p w:rsidR="004F2A0B" w:rsidRPr="004621D0" w:rsidRDefault="004F2A0B" w:rsidP="00B77123">
    <w:pPr>
      <w:pStyle w:val="Header"/>
      <w:rPr>
        <w:rFonts w:ascii="Arial" w:hAnsi="Arial" w:cs="Arial"/>
        <w:color w:val="333399"/>
        <w:shd w:val="clear" w:color="auto" w:fill="E0E0E0"/>
        <w:lang w:val="sr-Cyrl-CS"/>
      </w:rPr>
    </w:pPr>
    <w:r>
      <w:rPr>
        <w:color w:val="000058"/>
        <w:shd w:val="clear" w:color="auto" w:fill="E0E0E0"/>
        <w:lang w:val="ru-RU"/>
      </w:rPr>
      <w:t xml:space="preserve">     </w:t>
    </w:r>
    <w:r w:rsidRPr="00A20B8E">
      <w:rPr>
        <w:color w:val="333399"/>
        <w:shd w:val="clear" w:color="auto" w:fill="E0E0E0"/>
        <w:lang w:val="ru-RU"/>
      </w:rPr>
      <w:t xml:space="preserve">Борј 1                       </w:t>
    </w:r>
    <w:r w:rsidRPr="00A20B8E">
      <w:rPr>
        <w:rFonts w:ascii="Arial" w:hAnsi="Arial" w:cs="Arial"/>
        <w:b/>
        <w:i/>
        <w:color w:val="333399"/>
        <w:sz w:val="26"/>
        <w:szCs w:val="26"/>
        <w:shd w:val="clear" w:color="auto" w:fill="E0E0E0"/>
        <w:lang w:val="sr-Cyrl-CS"/>
      </w:rPr>
      <w:t xml:space="preserve">СЛУЖБЕНИ ЛИСТ ОПШТИНЕ ИВАЊИЦА           </w:t>
    </w:r>
    <w:r w:rsidRPr="00A20B8E">
      <w:rPr>
        <w:rFonts w:ascii="Arial" w:hAnsi="Arial" w:cs="Arial"/>
        <w:color w:val="333399"/>
        <w:shd w:val="clear" w:color="auto" w:fill="E0E0E0"/>
        <w:lang w:val="sr-Cyrl-CS"/>
      </w:rPr>
      <w:t>1.октобар 2008</w:t>
    </w:r>
  </w:p>
  <w:p w:rsidR="004F2A0B" w:rsidRDefault="004F2A0B">
    <w:pPr>
      <w:pStyle w:val="Header"/>
      <w:rPr>
        <w:lang w:val="sr-Cyrl-CS"/>
      </w:rPr>
    </w:pPr>
    <w:r>
      <w:rPr>
        <w:noProof/>
        <w:lang w:eastAsia="ja-JP"/>
      </w:rPr>
      <w:pict>
        <v:line id="_x0000_s2081" style="position:absolute;z-index:251654656" from="0,6.6pt" to="7in,6.6pt" strokecolor="#339" strokeweight="1.25pt"/>
      </w:pict>
    </w:r>
  </w:p>
  <w:p w:rsidR="004F2A0B" w:rsidRPr="00B77123" w:rsidRDefault="004F2A0B">
    <w:pPr>
      <w:pStyle w:val="Header"/>
      <w:rPr>
        <w:lang w:val="sr-Cyrl-C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0B" w:rsidRDefault="004F2A0B" w:rsidP="00B87453">
    <w:pPr>
      <w:pStyle w:val="Header"/>
      <w:framePr w:wrap="around" w:vAnchor="text" w:hAnchor="margin" w:xAlign="outside" w:y="1"/>
      <w:rPr>
        <w:rStyle w:val="PageNumber"/>
      </w:rPr>
    </w:pPr>
  </w:p>
  <w:p w:rsidR="004F2A0B" w:rsidRDefault="004F2A0B" w:rsidP="008B1467">
    <w:pPr>
      <w:pStyle w:val="Header"/>
      <w:ind w:right="360" w:firstLine="360"/>
      <w:rPr>
        <w:rFonts w:ascii="Arial" w:hAnsi="Arial" w:cs="Arial"/>
        <w:b/>
        <w:i/>
        <w:sz w:val="16"/>
        <w:szCs w:val="16"/>
        <w:lang w:val="ru-RU"/>
      </w:rPr>
    </w:pPr>
    <w:r>
      <w:rPr>
        <w:rFonts w:ascii="Arial" w:hAnsi="Arial" w:cs="Arial"/>
        <w:b/>
        <w:i/>
        <w:lang w:val="sr-Cyrl-CS"/>
      </w:rPr>
      <w:t xml:space="preserve"> </w:t>
    </w:r>
    <w:r w:rsidRPr="00FE1F16">
      <w:rPr>
        <w:rFonts w:ascii="Arial" w:hAnsi="Arial" w:cs="Arial"/>
        <w:b/>
        <w:i/>
        <w:lang w:val="ru-RU"/>
      </w:rPr>
      <w:t xml:space="preserve">                       </w:t>
    </w:r>
  </w:p>
  <w:p w:rsidR="004F2A0B" w:rsidRDefault="004F2A0B" w:rsidP="00A4288A">
    <w:pPr>
      <w:pStyle w:val="Header"/>
      <w:ind w:right="360" w:firstLine="360"/>
      <w:rPr>
        <w:rFonts w:ascii="Arial" w:hAnsi="Arial" w:cs="Arial"/>
        <w:b/>
        <w:i/>
        <w:sz w:val="32"/>
        <w:szCs w:val="32"/>
        <w:lang w:val="sr-Cyrl-CS"/>
      </w:rPr>
    </w:pPr>
    <w:r>
      <w:rPr>
        <w:rFonts w:ascii="Arial" w:hAnsi="Arial" w:cs="Arial"/>
        <w:b/>
        <w:i/>
        <w:noProof/>
        <w:lang w:val="sr-Latn-RS" w:eastAsia="sr-Latn-RS"/>
      </w:rPr>
      <w:drawing>
        <wp:anchor distT="0" distB="0" distL="114300" distR="114300" simplePos="0" relativeHeight="251653632" behindDoc="0" locked="0" layoutInCell="1" allowOverlap="1">
          <wp:simplePos x="0" y="0"/>
          <wp:positionH relativeFrom="column">
            <wp:posOffset>0</wp:posOffset>
          </wp:positionH>
          <wp:positionV relativeFrom="paragraph">
            <wp:posOffset>225425</wp:posOffset>
          </wp:positionV>
          <wp:extent cx="1143000" cy="1143000"/>
          <wp:effectExtent l="19050" t="0" r="0" b="0"/>
          <wp:wrapTight wrapText="bothSides">
            <wp:wrapPolygon edited="0">
              <wp:start x="7920" y="0"/>
              <wp:lineTo x="5040" y="720"/>
              <wp:lineTo x="360" y="4320"/>
              <wp:lineTo x="-360" y="11520"/>
              <wp:lineTo x="1800" y="18360"/>
              <wp:lineTo x="7560" y="21240"/>
              <wp:lineTo x="9360" y="21240"/>
              <wp:lineTo x="11520" y="21240"/>
              <wp:lineTo x="13320" y="21240"/>
              <wp:lineTo x="19080" y="18000"/>
              <wp:lineTo x="19440" y="17280"/>
              <wp:lineTo x="21600" y="12240"/>
              <wp:lineTo x="21600" y="9360"/>
              <wp:lineTo x="21240" y="4680"/>
              <wp:lineTo x="15480" y="720"/>
              <wp:lineTo x="12960" y="0"/>
              <wp:lineTo x="7920" y="0"/>
            </wp:wrapPolygon>
          </wp:wrapTight>
          <wp:docPr id="19" name="Picture 19" descr="logo-m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logo-mali"/>
                  <pic:cNvPicPr>
                    <a:picLocks noChangeAspect="1" noChangeArrowheads="1"/>
                  </pic:cNvPicPr>
                </pic:nvPicPr>
                <pic:blipFill>
                  <a:blip r:embed="rId1"/>
                  <a:srcRect/>
                  <a:stretch>
                    <a:fillRect/>
                  </a:stretch>
                </pic:blipFill>
                <pic:spPr bwMode="auto">
                  <a:xfrm>
                    <a:off x="0" y="0"/>
                    <a:ext cx="1143000" cy="1143000"/>
                  </a:xfrm>
                  <a:prstGeom prst="rect">
                    <a:avLst/>
                  </a:prstGeom>
                  <a:noFill/>
                  <a:ln w="9525">
                    <a:noFill/>
                    <a:miter lim="800000"/>
                    <a:headEnd/>
                    <a:tailEnd/>
                  </a:ln>
                </pic:spPr>
              </pic:pic>
            </a:graphicData>
          </a:graphic>
        </wp:anchor>
      </w:drawing>
    </w:r>
    <w:r w:rsidRPr="00FE1F16">
      <w:rPr>
        <w:rFonts w:ascii="Arial" w:hAnsi="Arial" w:cs="Arial"/>
        <w:b/>
        <w:i/>
        <w:lang w:val="ru-RU"/>
      </w:rPr>
      <w:t xml:space="preserve">          </w:t>
    </w:r>
  </w:p>
  <w:p w:rsidR="004F2A0B" w:rsidRPr="009E140C" w:rsidRDefault="004F2A0B" w:rsidP="009E140C">
    <w:pPr>
      <w:pStyle w:val="Header"/>
      <w:shd w:val="clear" w:color="auto" w:fill="E0E0E0"/>
      <w:ind w:right="-44"/>
      <w:jc w:val="center"/>
      <w:rPr>
        <w:b/>
        <w:i/>
        <w:sz w:val="92"/>
        <w:szCs w:val="92"/>
        <w:lang w:val="sr-Cyrl-CS"/>
      </w:rPr>
    </w:pPr>
    <w:r w:rsidRPr="00F51878">
      <w:rPr>
        <w:b/>
        <w:i/>
        <w:color w:val="333399"/>
        <w:sz w:val="72"/>
        <w:szCs w:val="72"/>
        <w:lang w:val="ru-RU"/>
      </w:rPr>
      <w:t xml:space="preserve">          </w:t>
    </w:r>
    <w:r w:rsidRPr="009E140C">
      <w:rPr>
        <w:b/>
        <w:i/>
        <w:color w:val="333399"/>
        <w:sz w:val="92"/>
        <w:szCs w:val="92"/>
        <w:lang w:val="sr-Cyrl-CS"/>
      </w:rPr>
      <w:t>СЛУЖБЕНИ ЛИСТ</w:t>
    </w:r>
  </w:p>
  <w:p w:rsidR="004F2A0B" w:rsidRPr="009E140C" w:rsidRDefault="004F2A0B" w:rsidP="009E140C">
    <w:pPr>
      <w:pStyle w:val="Header"/>
      <w:shd w:val="clear" w:color="auto" w:fill="E0E0E0"/>
      <w:jc w:val="center"/>
      <w:rPr>
        <w:rFonts w:ascii="Arial" w:hAnsi="Arial" w:cs="Arial"/>
        <w:b/>
        <w:i/>
        <w:color w:val="333399"/>
        <w:sz w:val="76"/>
        <w:szCs w:val="76"/>
        <w:lang w:val="sr-Cyrl-CS"/>
      </w:rPr>
    </w:pPr>
    <w:r w:rsidRPr="00F51878">
      <w:rPr>
        <w:rFonts w:ascii="Arial" w:hAnsi="Arial" w:cs="Arial"/>
        <w:b/>
        <w:i/>
        <w:color w:val="333399"/>
        <w:sz w:val="72"/>
        <w:szCs w:val="72"/>
        <w:lang w:val="ru-RU"/>
      </w:rPr>
      <w:t xml:space="preserve">        </w:t>
    </w:r>
    <w:r w:rsidRPr="009E140C">
      <w:rPr>
        <w:rFonts w:ascii="Arial" w:hAnsi="Arial" w:cs="Arial"/>
        <w:b/>
        <w:i/>
        <w:color w:val="333399"/>
        <w:sz w:val="76"/>
        <w:szCs w:val="76"/>
        <w:lang w:val="sr-Cyrl-CS"/>
      </w:rPr>
      <w:t>ОПШТИНЕ ИВАЊИЦА</w:t>
    </w:r>
  </w:p>
  <w:p w:rsidR="004F2A0B" w:rsidRDefault="004F2A0B" w:rsidP="006761B4">
    <w:pPr>
      <w:pStyle w:val="Header"/>
      <w:tabs>
        <w:tab w:val="clear" w:pos="4535"/>
      </w:tabs>
      <w:rPr>
        <w:rFonts w:ascii="Arial" w:hAnsi="Arial" w:cs="Arial"/>
        <w:b/>
        <w:sz w:val="16"/>
        <w:szCs w:val="16"/>
        <w:lang w:val="sr-Cyrl-CS"/>
      </w:rPr>
    </w:pPr>
    <w:r>
      <w:rPr>
        <w:rFonts w:ascii="Arial" w:hAnsi="Arial" w:cs="Arial"/>
        <w:b/>
        <w:sz w:val="16"/>
        <w:szCs w:val="16"/>
        <w:lang w:val="sr-Cyrl-CS"/>
      </w:rPr>
      <w:t xml:space="preserve">       </w:t>
    </w:r>
  </w:p>
  <w:p w:rsidR="004F2A0B" w:rsidRDefault="004F2A0B" w:rsidP="006761B4">
    <w:pPr>
      <w:pStyle w:val="Header"/>
      <w:tabs>
        <w:tab w:val="clear" w:pos="4535"/>
      </w:tabs>
      <w:rPr>
        <w:rFonts w:ascii="Arial" w:hAnsi="Arial" w:cs="Arial"/>
        <w:b/>
        <w:sz w:val="16"/>
        <w:szCs w:val="16"/>
        <w:lang w:val="sr-Cyrl-CS"/>
      </w:rPr>
    </w:pPr>
  </w:p>
  <w:p w:rsidR="004F2A0B" w:rsidRDefault="004F2A0B" w:rsidP="006761B4">
    <w:pPr>
      <w:pStyle w:val="Header"/>
      <w:tabs>
        <w:tab w:val="clear" w:pos="4535"/>
      </w:tabs>
      <w:rPr>
        <w:rFonts w:ascii="Arial" w:hAnsi="Arial" w:cs="Arial"/>
        <w:b/>
        <w:sz w:val="16"/>
        <w:szCs w:val="16"/>
        <w:lang w:val="sr-Cyrl-CS"/>
      </w:rPr>
    </w:pPr>
  </w:p>
  <w:p w:rsidR="004F2A0B" w:rsidRDefault="004F2A0B" w:rsidP="006761B4">
    <w:pPr>
      <w:pStyle w:val="Header"/>
      <w:tabs>
        <w:tab w:val="clear" w:pos="4535"/>
      </w:tabs>
      <w:rPr>
        <w:rFonts w:ascii="Arial" w:hAnsi="Arial" w:cs="Arial"/>
        <w:b/>
        <w:sz w:val="16"/>
        <w:szCs w:val="16"/>
        <w:lang w:val="sr-Cyrl-CS"/>
      </w:rPr>
    </w:pPr>
    <w:r>
      <w:rPr>
        <w:rFonts w:ascii="Arial" w:hAnsi="Arial" w:cs="Arial"/>
        <w:b/>
        <w:i/>
        <w:noProof/>
        <w:lang w:eastAsia="ja-JP"/>
      </w:rPr>
      <w:pict>
        <v:line id="_x0000_s2092" style="position:absolute;z-index:251656704" from="0,2.55pt" to="7in,2.55pt" strokecolor="#339" strokeweight="1.25pt"/>
      </w:pict>
    </w:r>
    <w:r>
      <w:rPr>
        <w:rFonts w:ascii="Arial" w:hAnsi="Arial" w:cs="Arial"/>
        <w:b/>
        <w:sz w:val="16"/>
        <w:szCs w:val="16"/>
        <w:lang w:val="sr-Cyrl-CS"/>
      </w:rPr>
      <w:tab/>
    </w:r>
  </w:p>
  <w:p w:rsidR="004F2A0B" w:rsidRPr="008448CB" w:rsidRDefault="004F2A0B" w:rsidP="006761B4">
    <w:pPr>
      <w:pStyle w:val="Header"/>
      <w:tabs>
        <w:tab w:val="clear" w:pos="4535"/>
      </w:tabs>
      <w:rPr>
        <w:rFonts w:ascii="Arial" w:hAnsi="Arial" w:cs="Arial"/>
        <w:b/>
        <w:color w:val="333399"/>
        <w:sz w:val="22"/>
        <w:szCs w:val="22"/>
      </w:rPr>
    </w:pPr>
    <w:r>
      <w:rPr>
        <w:rFonts w:ascii="Arial" w:hAnsi="Arial" w:cs="Arial"/>
        <w:sz w:val="16"/>
        <w:szCs w:val="16"/>
        <w:lang w:val="sr-Cyrl-CS"/>
      </w:rPr>
      <w:t xml:space="preserve"> </w:t>
    </w:r>
    <w:r>
      <w:rPr>
        <w:rFonts w:ascii="Arial" w:hAnsi="Arial" w:cs="Arial"/>
        <w:b/>
        <w:color w:val="333399"/>
        <w:sz w:val="22"/>
        <w:szCs w:val="22"/>
        <w:shd w:val="clear" w:color="auto" w:fill="E0E0E0"/>
        <w:lang w:val="sr-Cyrl-CS"/>
      </w:rPr>
      <w:t xml:space="preserve">Ивањица, </w:t>
    </w:r>
    <w:r>
      <w:rPr>
        <w:rFonts w:ascii="Arial" w:hAnsi="Arial" w:cs="Arial"/>
        <w:b/>
        <w:color w:val="333399"/>
        <w:sz w:val="22"/>
        <w:szCs w:val="22"/>
        <w:shd w:val="clear" w:color="auto" w:fill="E0E0E0"/>
      </w:rPr>
      <w:t>14</w:t>
    </w:r>
    <w:r>
      <w:rPr>
        <w:rFonts w:ascii="Arial" w:hAnsi="Arial" w:cs="Arial"/>
        <w:b/>
        <w:color w:val="333399"/>
        <w:sz w:val="22"/>
        <w:szCs w:val="22"/>
        <w:shd w:val="clear" w:color="auto" w:fill="E0E0E0"/>
        <w:lang w:val="sr-Cyrl-CS"/>
      </w:rPr>
      <w:t xml:space="preserve"> децембар  2020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rPr>
      <w:t xml:space="preserve"> </w:t>
    </w:r>
    <w:r>
      <w:rPr>
        <w:rFonts w:ascii="Arial" w:hAnsi="Arial" w:cs="Arial"/>
        <w:b/>
        <w:color w:val="333399"/>
        <w:sz w:val="22"/>
        <w:szCs w:val="22"/>
        <w:shd w:val="clear" w:color="auto" w:fill="E0E0E0"/>
        <w:lang w:val="sr-Cyrl-CS"/>
      </w:rPr>
      <w:t xml:space="preserve">   </w:t>
    </w:r>
    <w:r w:rsidRPr="00A20B8E">
      <w:rPr>
        <w:rFonts w:ascii="Arial" w:hAnsi="Arial" w:cs="Arial"/>
        <w:b/>
        <w:color w:val="333399"/>
        <w:sz w:val="22"/>
        <w:szCs w:val="22"/>
        <w:shd w:val="clear" w:color="auto" w:fill="E0E0E0"/>
        <w:lang w:val="sr-Cyrl-CS"/>
      </w:rPr>
      <w:t xml:space="preserve">Година </w:t>
    </w:r>
    <w:r>
      <w:rPr>
        <w:rFonts w:ascii="Arial" w:hAnsi="Arial" w:cs="Arial"/>
        <w:b/>
        <w:color w:val="333399"/>
        <w:sz w:val="22"/>
        <w:szCs w:val="22"/>
        <w:shd w:val="clear" w:color="auto" w:fill="E0E0E0"/>
      </w:rPr>
      <w:t>X</w:t>
    </w:r>
    <w:r>
      <w:rPr>
        <w:rFonts w:ascii="Arial" w:hAnsi="Arial" w:cs="Arial"/>
        <w:b/>
        <w:color w:val="333399"/>
        <w:sz w:val="22"/>
        <w:szCs w:val="22"/>
        <w:shd w:val="clear" w:color="auto" w:fill="E0E0E0"/>
        <w:lang w:val="en-US"/>
      </w:rPr>
      <w:t>I</w:t>
    </w:r>
    <w:r>
      <w:rPr>
        <w:rFonts w:ascii="Arial" w:hAnsi="Arial" w:cs="Arial"/>
        <w:b/>
        <w:color w:val="333399"/>
        <w:sz w:val="22"/>
        <w:szCs w:val="22"/>
        <w:shd w:val="clear" w:color="auto" w:fill="E0E0E0"/>
      </w:rPr>
      <w:t>II</w:t>
    </w:r>
    <w:r w:rsidRPr="00A20B8E">
      <w:rPr>
        <w:rFonts w:ascii="Arial" w:hAnsi="Arial" w:cs="Arial"/>
        <w:b/>
        <w:color w:val="333399"/>
        <w:sz w:val="22"/>
        <w:szCs w:val="22"/>
        <w:shd w:val="clear" w:color="auto" w:fill="E0E0E0"/>
      </w:rPr>
      <w:t xml:space="preserve"> –</w:t>
    </w:r>
    <w:r w:rsidRPr="00A20B8E">
      <w:rPr>
        <w:rFonts w:ascii="Arial" w:hAnsi="Arial" w:cs="Arial"/>
        <w:b/>
        <w:color w:val="333399"/>
        <w:sz w:val="22"/>
        <w:szCs w:val="22"/>
        <w:shd w:val="clear" w:color="auto" w:fill="E0E0E0"/>
        <w:lang w:val="sr-Cyrl-CS"/>
      </w:rPr>
      <w:t xml:space="preserve"> </w:t>
    </w:r>
    <w:r>
      <w:rPr>
        <w:rFonts w:ascii="Arial" w:hAnsi="Arial" w:cs="Arial"/>
        <w:b/>
        <w:color w:val="333399"/>
        <w:sz w:val="22"/>
        <w:szCs w:val="22"/>
        <w:shd w:val="clear" w:color="auto" w:fill="E0E0E0"/>
        <w:lang w:val="sr-Cyrl-CS"/>
      </w:rPr>
      <w:t>Б</w:t>
    </w:r>
    <w:r>
      <w:rPr>
        <w:rFonts w:ascii="Arial" w:hAnsi="Arial" w:cs="Arial"/>
        <w:b/>
        <w:color w:val="333399"/>
        <w:sz w:val="22"/>
        <w:szCs w:val="22"/>
        <w:shd w:val="clear" w:color="auto" w:fill="E0E0E0"/>
      </w:rPr>
      <w:t xml:space="preserve">рој </w:t>
    </w:r>
    <w:r>
      <w:rPr>
        <w:rFonts w:ascii="Arial" w:hAnsi="Arial" w:cs="Arial"/>
        <w:b/>
        <w:color w:val="333399"/>
        <w:sz w:val="22"/>
        <w:szCs w:val="22"/>
        <w:shd w:val="clear" w:color="auto" w:fill="E0E0E0"/>
        <w:lang w:val="sr-Cyrl-CS"/>
      </w:rPr>
      <w:t>1</w:t>
    </w:r>
    <w:r>
      <w:rPr>
        <w:rFonts w:ascii="Arial" w:hAnsi="Arial" w:cs="Arial"/>
        <w:b/>
        <w:color w:val="333399"/>
        <w:sz w:val="22"/>
        <w:szCs w:val="22"/>
        <w:shd w:val="clear" w:color="auto" w:fill="E0E0E0"/>
      </w:rPr>
      <w:t>7</w:t>
    </w:r>
  </w:p>
  <w:p w:rsidR="004F2A0B" w:rsidRDefault="004F2A0B" w:rsidP="000559DA">
    <w:pPr>
      <w:pStyle w:val="Header"/>
      <w:tabs>
        <w:tab w:val="clear" w:pos="4535"/>
        <w:tab w:val="clear" w:pos="9071"/>
        <w:tab w:val="right" w:pos="10036"/>
      </w:tabs>
      <w:rPr>
        <w:rFonts w:ascii="Arial" w:hAnsi="Arial" w:cs="Arial"/>
        <w:b/>
        <w:sz w:val="16"/>
        <w:szCs w:val="16"/>
      </w:rPr>
    </w:pPr>
    <w:r>
      <w:rPr>
        <w:rFonts w:ascii="Arial" w:hAnsi="Arial" w:cs="Arial"/>
        <w:b/>
        <w:i/>
        <w:noProof/>
        <w:lang w:eastAsia="ja-JP"/>
      </w:rPr>
      <w:pict>
        <v:line id="_x0000_s2093" style="position:absolute;z-index:251657728" from="0,7.7pt" to="7in,7.7pt" strokecolor="#339" strokeweight="1.25pt"/>
      </w:pict>
    </w:r>
    <w:r>
      <w:rPr>
        <w:rFonts w:ascii="Arial" w:hAnsi="Arial" w:cs="Arial"/>
        <w:b/>
        <w:sz w:val="16"/>
        <w:szCs w:val="16"/>
      </w:rPr>
      <w:tab/>
    </w:r>
  </w:p>
  <w:p w:rsidR="004F2A0B" w:rsidRDefault="004F2A0B" w:rsidP="000559DA">
    <w:pPr>
      <w:pStyle w:val="Header"/>
      <w:tabs>
        <w:tab w:val="clear" w:pos="4535"/>
        <w:tab w:val="clear" w:pos="9071"/>
        <w:tab w:val="right" w:pos="10036"/>
      </w:tabs>
      <w:rPr>
        <w:rFonts w:ascii="Arial" w:hAnsi="Arial" w:cs="Arial"/>
        <w:b/>
        <w:sz w:val="16"/>
        <w:szCs w:val="16"/>
      </w:rPr>
    </w:pPr>
  </w:p>
  <w:p w:rsidR="004F2A0B" w:rsidRPr="00B51C81" w:rsidRDefault="004F2A0B" w:rsidP="000559DA">
    <w:pPr>
      <w:pStyle w:val="Header"/>
      <w:tabs>
        <w:tab w:val="clear" w:pos="4535"/>
        <w:tab w:val="clear" w:pos="9071"/>
        <w:tab w:val="right" w:pos="10036"/>
      </w:tabs>
      <w:rPr>
        <w:rFonts w:ascii="Arial" w:hAnsi="Arial" w:cs="Arial"/>
        <w:b/>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0B" w:rsidRPr="00B937BC" w:rsidRDefault="004F2A0B" w:rsidP="00D01BAB">
    <w:pPr>
      <w:pStyle w:val="Header"/>
      <w:ind w:right="360"/>
      <w:rPr>
        <w:rStyle w:val="PageNumber"/>
      </w:rPr>
    </w:pPr>
    <w:r>
      <w:rPr>
        <w:rStyle w:val="PageNumber"/>
      </w:rPr>
      <w:fldChar w:fldCharType="begin"/>
    </w:r>
    <w:r>
      <w:rPr>
        <w:rStyle w:val="PageNumber"/>
      </w:rPr>
      <w:instrText xml:space="preserve"> PAGE </w:instrText>
    </w:r>
    <w:r>
      <w:rPr>
        <w:rStyle w:val="PageNumber"/>
      </w:rPr>
      <w:fldChar w:fldCharType="separate"/>
    </w:r>
    <w:r w:rsidR="00F84EDF">
      <w:rPr>
        <w:rStyle w:val="PageNumber"/>
        <w:noProof/>
      </w:rPr>
      <w:t>18</w:t>
    </w:r>
    <w:r>
      <w:rPr>
        <w:rStyle w:val="PageNumber"/>
      </w:rPr>
      <w:fldChar w:fldCharType="end"/>
    </w:r>
    <w:r>
      <w:rPr>
        <w:rStyle w:val="PageNumber"/>
      </w:rPr>
      <w:t xml:space="preserve">  </w:t>
    </w:r>
  </w:p>
  <w:p w:rsidR="004F2A0B" w:rsidRDefault="004F2A0B" w:rsidP="004621D0">
    <w:pPr>
      <w:pStyle w:val="Header"/>
      <w:rPr>
        <w:lang w:val="ru-RU"/>
      </w:rPr>
    </w:pPr>
    <w:r>
      <w:rPr>
        <w:rStyle w:val="PageNumber"/>
        <w:lang w:val="sr-Cyrl-CS"/>
      </w:rPr>
      <w:t xml:space="preserve"> </w:t>
    </w:r>
  </w:p>
  <w:p w:rsidR="004F2A0B" w:rsidRPr="00985555" w:rsidRDefault="004F2A0B" w:rsidP="00B77123">
    <w:pPr>
      <w:pStyle w:val="Header"/>
    </w:pPr>
  </w:p>
  <w:p w:rsidR="004F2A0B" w:rsidRPr="004621D0" w:rsidRDefault="004F2A0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Број 1</w:t>
    </w:r>
    <w:r>
      <w:rPr>
        <w:rFonts w:ascii="Arial" w:hAnsi="Arial" w:cs="Arial"/>
        <w:color w:val="333399"/>
        <w:shd w:val="clear" w:color="auto" w:fill="E0E0E0"/>
      </w:rPr>
      <w:t>7</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rPr>
      <w:t>14 децембар</w:t>
    </w:r>
    <w:r w:rsidRPr="00D77EAE">
      <w:rPr>
        <w:rFonts w:ascii="Arial" w:hAnsi="Arial" w:cs="Arial"/>
        <w:color w:val="333399"/>
        <w:shd w:val="clear" w:color="auto" w:fill="E0E0E0"/>
        <w:lang w:val="sr-Cyrl-CS"/>
      </w:rPr>
      <w:t xml:space="preserve"> </w:t>
    </w:r>
    <w:r>
      <w:rPr>
        <w:rFonts w:ascii="Arial" w:hAnsi="Arial" w:cs="Arial"/>
        <w:color w:val="333399"/>
        <w:shd w:val="clear" w:color="auto" w:fill="E0E0E0"/>
        <w:lang w:val="sr-Cyrl-CS"/>
      </w:rPr>
      <w:t>20</w:t>
    </w:r>
    <w:r>
      <w:rPr>
        <w:rFonts w:ascii="Arial" w:hAnsi="Arial" w:cs="Arial"/>
        <w:color w:val="333399"/>
        <w:shd w:val="clear" w:color="auto" w:fill="E0E0E0"/>
      </w:rPr>
      <w:t>20</w:t>
    </w:r>
    <w:r w:rsidRPr="004621D0">
      <w:rPr>
        <w:rFonts w:ascii="Arial" w:hAnsi="Arial" w:cs="Arial"/>
        <w:b/>
        <w:i/>
        <w:color w:val="333399"/>
        <w:sz w:val="26"/>
        <w:szCs w:val="26"/>
        <w:shd w:val="clear" w:color="auto" w:fill="E0E0E0"/>
        <w:lang w:val="sr-Cyrl-CS"/>
      </w:rPr>
      <w:t xml:space="preserve">          </w:t>
    </w:r>
  </w:p>
  <w:p w:rsidR="004F2A0B" w:rsidRDefault="004F2A0B">
    <w:pPr>
      <w:pStyle w:val="Header"/>
      <w:rPr>
        <w:lang w:val="sr-Cyrl-CS"/>
      </w:rPr>
    </w:pPr>
    <w:r>
      <w:rPr>
        <w:noProof/>
        <w:lang w:eastAsia="ja-JP"/>
      </w:rPr>
      <w:pict>
        <v:line id="_x0000_s2085" style="position:absolute;z-index:251655680" from="0,6pt" to="7in,6pt" strokecolor="#339" strokeweight="1.25pt"/>
      </w:pict>
    </w:r>
  </w:p>
  <w:p w:rsidR="004F2A0B" w:rsidRPr="008742AC" w:rsidRDefault="004F2A0B">
    <w:pPr>
      <w:pStyle w:val="Header"/>
      <w:rPr>
        <w:sz w:val="16"/>
        <w:szCs w:val="16"/>
        <w:lang w:val="sr-Cyrl-CS"/>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0B" w:rsidRPr="003D6761" w:rsidRDefault="004F2A0B" w:rsidP="00ED4599">
    <w:pPr>
      <w:pStyle w:val="Header"/>
      <w:ind w:right="480"/>
      <w:rPr>
        <w:rFonts w:ascii="Arial" w:hAnsi="Arial" w:cs="Arial"/>
        <w:lang w:val="sr-Cyrl-CS"/>
      </w:rPr>
    </w:pPr>
    <w:r>
      <w:rPr>
        <w:rFonts w:ascii="Arial" w:hAnsi="Arial" w:cs="Arial"/>
        <w:lang w:val="ru-RU"/>
      </w:rPr>
      <w:t xml:space="preserve">                                                                                                                                           </w:t>
    </w:r>
    <w:r>
      <w:rPr>
        <w:rStyle w:val="PageNumber"/>
      </w:rPr>
      <w:fldChar w:fldCharType="begin"/>
    </w:r>
    <w:r>
      <w:rPr>
        <w:rStyle w:val="PageNumber"/>
      </w:rPr>
      <w:instrText xml:space="preserve"> PAGE </w:instrText>
    </w:r>
    <w:r>
      <w:rPr>
        <w:rStyle w:val="PageNumber"/>
      </w:rPr>
      <w:fldChar w:fldCharType="separate"/>
    </w:r>
    <w:r w:rsidR="00F84EDF">
      <w:rPr>
        <w:rStyle w:val="PageNumber"/>
        <w:noProof/>
      </w:rPr>
      <w:t>17</w:t>
    </w:r>
    <w:r>
      <w:rPr>
        <w:rStyle w:val="PageNumber"/>
      </w:rPr>
      <w:fldChar w:fldCharType="end"/>
    </w:r>
  </w:p>
  <w:p w:rsidR="004F2A0B" w:rsidRPr="00926DBA" w:rsidRDefault="004F2A0B" w:rsidP="00DB0B82">
    <w:pPr>
      <w:pStyle w:val="Header"/>
      <w:ind w:right="480"/>
      <w:jc w:val="right"/>
      <w:rPr>
        <w:rFonts w:ascii="Arial" w:hAnsi="Arial" w:cs="Arial"/>
        <w:b/>
        <w:i/>
        <w:lang w:val="sr-Cyrl-CS"/>
      </w:rPr>
    </w:pPr>
    <w:r>
      <w:rPr>
        <w:rFonts w:ascii="Arial" w:hAnsi="Arial" w:cs="Arial"/>
        <w:b/>
        <w:i/>
        <w:lang w:val="ru-RU"/>
      </w:rPr>
      <w:t xml:space="preserve"> </w:t>
    </w:r>
    <w:r w:rsidRPr="00FE1F16">
      <w:rPr>
        <w:rFonts w:ascii="Arial" w:hAnsi="Arial" w:cs="Arial"/>
        <w:b/>
        <w:i/>
        <w:lang w:val="ru-RU"/>
      </w:rPr>
      <w:t xml:space="preserve"> </w:t>
    </w:r>
  </w:p>
  <w:p w:rsidR="004F2A0B" w:rsidRPr="008448CB" w:rsidRDefault="004F2A0B" w:rsidP="00571038">
    <w:pPr>
      <w:pStyle w:val="Header"/>
      <w:shd w:val="clear" w:color="auto" w:fill="E0E0E0"/>
      <w:ind w:right="-29"/>
      <w:rPr>
        <w:rFonts w:ascii="Arial" w:hAnsi="Arial" w:cs="Arial"/>
      </w:rPr>
    </w:pPr>
    <w:r>
      <w:rPr>
        <w:rFonts w:ascii="Arial" w:hAnsi="Arial" w:cs="Arial"/>
        <w:color w:val="333399"/>
        <w:sz w:val="26"/>
        <w:szCs w:val="26"/>
        <w:shd w:val="clear" w:color="auto" w:fill="E0E0E0"/>
        <w:lang w:val="sr-Cyrl-CS"/>
      </w:rPr>
      <w:t>14 децембар</w:t>
    </w:r>
    <w:r>
      <w:rPr>
        <w:rFonts w:ascii="Arial" w:hAnsi="Arial" w:cs="Arial"/>
        <w:color w:val="333399"/>
        <w:lang w:val="sr-Cyrl-CS"/>
      </w:rPr>
      <w:t xml:space="preserve"> 2020 </w:t>
    </w:r>
    <w:r w:rsidRPr="0025288F">
      <w:rPr>
        <w:rFonts w:ascii="Arial" w:hAnsi="Arial" w:cs="Arial"/>
        <w:color w:val="333399"/>
        <w:lang w:val="sr-Cyrl-CS"/>
      </w:rPr>
      <w:t xml:space="preserve">  </w:t>
    </w:r>
    <w:r>
      <w:rPr>
        <w:rFonts w:ascii="Arial" w:hAnsi="Arial" w:cs="Arial"/>
        <w:color w:val="333399"/>
        <w:lang w:val="sr-Cyrl-CS"/>
      </w:rPr>
      <w:t xml:space="preserve">       </w:t>
    </w:r>
    <w:r w:rsidRPr="0025288F">
      <w:rPr>
        <w:rFonts w:ascii="Arial" w:hAnsi="Arial" w:cs="Arial"/>
        <w:b/>
        <w:i/>
        <w:color w:val="333399"/>
        <w:sz w:val="26"/>
        <w:szCs w:val="26"/>
        <w:lang w:val="sr-Cyrl-CS"/>
      </w:rPr>
      <w:t>СЛУЖБЕНИ ЛИСТ ОПШТ</w:t>
    </w:r>
    <w:r>
      <w:rPr>
        <w:rFonts w:ascii="Arial" w:hAnsi="Arial" w:cs="Arial"/>
        <w:b/>
        <w:i/>
        <w:color w:val="333399"/>
        <w:sz w:val="26"/>
        <w:szCs w:val="26"/>
        <w:lang w:val="sr-Cyrl-CS"/>
      </w:rPr>
      <w:t xml:space="preserve">ИНЕ ИВАЊИЦА                  </w:t>
    </w:r>
    <w:r>
      <w:rPr>
        <w:rFonts w:ascii="Arial" w:hAnsi="Arial" w:cs="Arial"/>
        <w:color w:val="333399"/>
        <w:lang w:val="sr-Cyrl-CS"/>
      </w:rPr>
      <w:t xml:space="preserve">Број </w:t>
    </w:r>
    <w:r>
      <w:rPr>
        <w:rFonts w:ascii="Arial" w:hAnsi="Arial" w:cs="Arial"/>
        <w:color w:val="333399"/>
      </w:rPr>
      <w:t>17</w:t>
    </w:r>
  </w:p>
  <w:p w:rsidR="004F2A0B" w:rsidRDefault="004F2A0B" w:rsidP="006761B4">
    <w:pPr>
      <w:pStyle w:val="Header"/>
      <w:tabs>
        <w:tab w:val="clear" w:pos="4535"/>
      </w:tabs>
      <w:rPr>
        <w:rFonts w:ascii="Arial" w:hAnsi="Arial" w:cs="Arial"/>
        <w:b/>
        <w:sz w:val="16"/>
        <w:szCs w:val="16"/>
      </w:rPr>
    </w:pPr>
    <w:r>
      <w:rPr>
        <w:rFonts w:ascii="Arial" w:hAnsi="Arial" w:cs="Arial"/>
        <w:b/>
        <w:noProof/>
        <w:sz w:val="16"/>
        <w:szCs w:val="16"/>
        <w:lang w:eastAsia="ja-JP"/>
      </w:rPr>
      <w:pict>
        <v:line id="_x0000_s2096" style="position:absolute;z-index:251659776" from="0,6pt" to="7in,6pt" strokecolor="#339" strokeweight="1.25pt"/>
      </w:pict>
    </w:r>
  </w:p>
  <w:p w:rsidR="004F2A0B" w:rsidRDefault="004F2A0B" w:rsidP="006761B4">
    <w:pPr>
      <w:pStyle w:val="Header"/>
      <w:tabs>
        <w:tab w:val="clear" w:pos="4535"/>
      </w:tabs>
      <w:rPr>
        <w:rFonts w:ascii="Arial" w:hAnsi="Arial" w:cs="Arial"/>
        <w:b/>
        <w:sz w:val="16"/>
        <w:szCs w:val="16"/>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0B" w:rsidRPr="00450FB4" w:rsidRDefault="004F2A0B" w:rsidP="00625573">
    <w:pPr>
      <w:pStyle w:val="Header"/>
      <w:framePr w:wrap="around" w:vAnchor="text" w:hAnchor="page" w:x="978" w:y="169"/>
      <w:rPr>
        <w:rStyle w:val="PageNumber"/>
        <w:lang w:val="sr-Cyrl-CS"/>
      </w:rPr>
    </w:pPr>
    <w:r>
      <w:rPr>
        <w:rStyle w:val="PageNumber"/>
        <w:lang w:val="sr-Cyrl-CS"/>
      </w:rPr>
      <w:t>50</w:t>
    </w:r>
  </w:p>
  <w:p w:rsidR="004F2A0B" w:rsidRDefault="004F2A0B" w:rsidP="00450FB4">
    <w:pPr>
      <w:pStyle w:val="Header"/>
      <w:ind w:right="360" w:firstLine="360"/>
      <w:rPr>
        <w:color w:val="000058"/>
        <w:shd w:val="clear" w:color="auto" w:fill="E0E0E0"/>
        <w:lang w:val="ru-RU"/>
      </w:rPr>
    </w:pPr>
  </w:p>
  <w:p w:rsidR="004F2A0B" w:rsidRDefault="004F2A0B" w:rsidP="00450FB4">
    <w:pPr>
      <w:pStyle w:val="Header"/>
      <w:rPr>
        <w:color w:val="000058"/>
        <w:shd w:val="clear" w:color="auto" w:fill="E0E0E0"/>
        <w:lang w:val="ru-RU"/>
      </w:rPr>
    </w:pPr>
  </w:p>
  <w:p w:rsidR="004F2A0B" w:rsidRDefault="004F2A0B" w:rsidP="00450FB4">
    <w:pPr>
      <w:pStyle w:val="Header"/>
      <w:rPr>
        <w:color w:val="000058"/>
        <w:shd w:val="clear" w:color="auto" w:fill="E0E0E0"/>
        <w:lang w:val="ru-RU"/>
      </w:rPr>
    </w:pPr>
  </w:p>
  <w:p w:rsidR="004F2A0B" w:rsidRPr="004621D0" w:rsidRDefault="004F2A0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4F2A0B" w:rsidRDefault="004F2A0B">
    <w:pPr>
      <w:pStyle w:val="Header"/>
      <w:rPr>
        <w:lang w:val="sr-Cyrl-CS"/>
      </w:rPr>
    </w:pPr>
    <w:r>
      <w:rPr>
        <w:noProof/>
        <w:lang w:eastAsia="ja-JP"/>
      </w:rPr>
      <w:pict>
        <v:line id="_x0000_s2094" style="position:absolute;z-index:251658752" from="0,6pt" to="7in,6pt" strokecolor="#339" strokeweight="1.25pt"/>
      </w:pict>
    </w:r>
  </w:p>
  <w:p w:rsidR="004F2A0B" w:rsidRPr="00450FB4" w:rsidRDefault="004F2A0B">
    <w:pPr>
      <w:pStyle w:val="Header"/>
      <w:rPr>
        <w:lang w:val="sr-Cyrl-C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0B" w:rsidRPr="00B937BC" w:rsidRDefault="004F2A0B" w:rsidP="00B937BC">
    <w:pPr>
      <w:pStyle w:val="Header"/>
      <w:ind w:right="360"/>
      <w:rPr>
        <w:color w:val="000058"/>
        <w:shd w:val="clear" w:color="auto" w:fill="E0E0E0"/>
      </w:rPr>
    </w:pPr>
    <w:r>
      <w:rPr>
        <w:rStyle w:val="PageNumber"/>
      </w:rPr>
      <w:t>36</w:t>
    </w:r>
  </w:p>
  <w:p w:rsidR="004F2A0B" w:rsidRDefault="004F2A0B" w:rsidP="00450FB4">
    <w:pPr>
      <w:pStyle w:val="Header"/>
      <w:rPr>
        <w:color w:val="000058"/>
        <w:shd w:val="clear" w:color="auto" w:fill="E0E0E0"/>
        <w:lang w:val="ru-RU"/>
      </w:rPr>
    </w:pPr>
  </w:p>
  <w:p w:rsidR="004F2A0B" w:rsidRDefault="004F2A0B" w:rsidP="00450FB4">
    <w:pPr>
      <w:pStyle w:val="Header"/>
      <w:rPr>
        <w:color w:val="000058"/>
        <w:shd w:val="clear" w:color="auto" w:fill="E0E0E0"/>
        <w:lang w:val="ru-RU"/>
      </w:rPr>
    </w:pPr>
  </w:p>
  <w:p w:rsidR="004F2A0B" w:rsidRPr="004621D0" w:rsidRDefault="004F2A0B" w:rsidP="00450FB4">
    <w:pPr>
      <w:pStyle w:val="Header"/>
      <w:rPr>
        <w:rFonts w:ascii="Arial" w:hAnsi="Arial" w:cs="Arial"/>
        <w:color w:val="333399"/>
        <w:shd w:val="clear" w:color="auto" w:fill="E0E0E0"/>
        <w:lang w:val="sr-Cyrl-CS"/>
      </w:rPr>
    </w:pPr>
    <w:r>
      <w:rPr>
        <w:color w:val="000058"/>
        <w:shd w:val="clear" w:color="auto" w:fill="E0E0E0"/>
        <w:lang w:val="ru-RU"/>
      </w:rPr>
      <w:t xml:space="preserve">    </w:t>
    </w:r>
    <w:r w:rsidRPr="00625573">
      <w:rPr>
        <w:rFonts w:ascii="Arial" w:hAnsi="Arial" w:cs="Arial"/>
        <w:color w:val="333399"/>
        <w:shd w:val="clear" w:color="auto" w:fill="E0E0E0"/>
        <w:lang w:val="ru-RU"/>
      </w:rPr>
      <w:t xml:space="preserve">Борј </w:t>
    </w:r>
    <w:r>
      <w:rPr>
        <w:rFonts w:ascii="Arial" w:hAnsi="Arial" w:cs="Arial"/>
        <w:color w:val="333399"/>
        <w:shd w:val="clear" w:color="auto" w:fill="E0E0E0"/>
        <w:lang w:val="sr-Cyrl-CS"/>
      </w:rPr>
      <w:t>1</w:t>
    </w:r>
    <w:r w:rsidRPr="00625573">
      <w:rPr>
        <w:rFonts w:ascii="Arial" w:hAnsi="Arial" w:cs="Arial"/>
        <w:color w:val="333399"/>
        <w:shd w:val="clear" w:color="auto" w:fill="E0E0E0"/>
        <w:lang w:val="ru-RU"/>
      </w:rPr>
      <w:t xml:space="preserve"> </w:t>
    </w:r>
    <w:r w:rsidRPr="00A20B8E">
      <w:rPr>
        <w:color w:val="333399"/>
        <w:shd w:val="clear" w:color="auto" w:fill="E0E0E0"/>
        <w:lang w:val="ru-RU"/>
      </w:rPr>
      <w:t xml:space="preserve">                      </w:t>
    </w:r>
    <w:r w:rsidRPr="00A20B8E">
      <w:rPr>
        <w:rFonts w:ascii="Arial" w:hAnsi="Arial" w:cs="Arial"/>
        <w:b/>
        <w:i/>
        <w:color w:val="333399"/>
        <w:sz w:val="26"/>
        <w:szCs w:val="26"/>
        <w:shd w:val="clear" w:color="auto" w:fill="E0E0E0"/>
        <w:lang w:val="sr-Cyrl-CS"/>
      </w:rPr>
      <w:t>СЛУЖБЕНИ</w:t>
    </w:r>
    <w:r>
      <w:rPr>
        <w:rFonts w:ascii="Arial" w:hAnsi="Arial" w:cs="Arial"/>
        <w:b/>
        <w:i/>
        <w:color w:val="333399"/>
        <w:sz w:val="26"/>
        <w:szCs w:val="26"/>
        <w:shd w:val="clear" w:color="auto" w:fill="E0E0E0"/>
        <w:lang w:val="sr-Cyrl-CS"/>
      </w:rPr>
      <w:t xml:space="preserve"> ЛИСТ ОПШТИНЕ ИВАЊИЦА            </w:t>
    </w:r>
    <w:r>
      <w:rPr>
        <w:rFonts w:ascii="Arial" w:hAnsi="Arial" w:cs="Arial"/>
        <w:color w:val="333399"/>
        <w:shd w:val="clear" w:color="auto" w:fill="E0E0E0"/>
        <w:lang w:val="sr-Cyrl-CS"/>
      </w:rPr>
      <w:t>23</w:t>
    </w:r>
    <w:r>
      <w:rPr>
        <w:rFonts w:ascii="Arial" w:hAnsi="Arial" w:cs="Arial"/>
        <w:color w:val="333399"/>
        <w:shd w:val="clear" w:color="auto" w:fill="E0E0E0"/>
      </w:rPr>
      <w:t xml:space="preserve"> </w:t>
    </w:r>
    <w:r>
      <w:rPr>
        <w:rFonts w:ascii="Arial" w:hAnsi="Arial" w:cs="Arial"/>
        <w:color w:val="333399"/>
        <w:shd w:val="clear" w:color="auto" w:fill="E0E0E0"/>
        <w:lang w:val="sr-Cyrl-CS"/>
      </w:rPr>
      <w:t>јануар</w:t>
    </w:r>
    <w:r w:rsidRPr="00A20B8E">
      <w:rPr>
        <w:rFonts w:ascii="Arial" w:hAnsi="Arial" w:cs="Arial"/>
        <w:color w:val="333399"/>
        <w:shd w:val="clear" w:color="auto" w:fill="E0E0E0"/>
        <w:lang w:val="sr-Cyrl-CS"/>
      </w:rPr>
      <w:t xml:space="preserve"> 2008</w:t>
    </w:r>
  </w:p>
  <w:p w:rsidR="004F2A0B" w:rsidRDefault="004F2A0B">
    <w:pPr>
      <w:pStyle w:val="Header"/>
      <w:rPr>
        <w:lang w:val="sr-Cyrl-CS"/>
      </w:rPr>
    </w:pPr>
    <w:r>
      <w:rPr>
        <w:noProof/>
        <w:lang w:eastAsia="ja-JP"/>
      </w:rPr>
      <w:pict>
        <v:line id="_x0000_s2139" style="position:absolute;z-index:251661824" from="0,6pt" to="7in,6pt" strokecolor="#339" strokeweight="1.25pt"/>
      </w:pict>
    </w:r>
  </w:p>
  <w:p w:rsidR="004F2A0B" w:rsidRPr="00450FB4" w:rsidRDefault="004F2A0B">
    <w:pPr>
      <w:pStyle w:val="Header"/>
      <w:rPr>
        <w:lang w:val="sr-Cyrl-CS"/>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A0B" w:rsidRDefault="004F2A0B" w:rsidP="00D01BAB">
    <w:pPr>
      <w:pStyle w:val="Header"/>
      <w:ind w:right="360"/>
      <w:rPr>
        <w:rStyle w:val="PageNumber"/>
        <w:lang w:val="sr-Cyrl-CS"/>
      </w:rPr>
    </w:pPr>
    <w:r>
      <w:rPr>
        <w:rStyle w:val="PageNumber"/>
      </w:rPr>
      <w:t>48</w:t>
    </w:r>
    <w:r>
      <w:rPr>
        <w:rStyle w:val="PageNumber"/>
        <w:lang w:val="sr-Cyrl-CS"/>
      </w:rPr>
      <w:t xml:space="preserve">   </w:t>
    </w:r>
  </w:p>
  <w:p w:rsidR="004F2A0B" w:rsidRDefault="004F2A0B" w:rsidP="004621D0">
    <w:pPr>
      <w:pStyle w:val="Header"/>
      <w:rPr>
        <w:lang w:val="ru-RU"/>
      </w:rPr>
    </w:pPr>
    <w:r>
      <w:rPr>
        <w:rStyle w:val="PageNumber"/>
        <w:lang w:val="sr-Cyrl-CS"/>
      </w:rPr>
      <w:t xml:space="preserve"> </w:t>
    </w:r>
  </w:p>
  <w:p w:rsidR="004F2A0B" w:rsidRPr="00985555" w:rsidRDefault="004F2A0B" w:rsidP="00B77123">
    <w:pPr>
      <w:pStyle w:val="Header"/>
    </w:pPr>
  </w:p>
  <w:p w:rsidR="004F2A0B" w:rsidRPr="004621D0" w:rsidRDefault="004F2A0B" w:rsidP="006B3E0A">
    <w:pPr>
      <w:pStyle w:val="Header"/>
      <w:shd w:val="clear" w:color="auto" w:fill="E0E0E0"/>
      <w:rPr>
        <w:rFonts w:ascii="Arial" w:hAnsi="Arial" w:cs="Arial"/>
        <w:color w:val="333399"/>
        <w:lang w:val="sr-Cyrl-CS"/>
      </w:rPr>
    </w:pPr>
    <w:r>
      <w:rPr>
        <w:rFonts w:ascii="Arial" w:hAnsi="Arial" w:cs="Arial"/>
        <w:color w:val="333399"/>
        <w:shd w:val="clear" w:color="auto" w:fill="E0E0E0"/>
        <w:lang w:val="sr-Cyrl-CS"/>
      </w:rPr>
      <w:t xml:space="preserve">Број </w:t>
    </w:r>
    <w:r>
      <w:rPr>
        <w:rFonts w:ascii="Arial" w:hAnsi="Arial" w:cs="Arial"/>
        <w:color w:val="333399"/>
        <w:shd w:val="clear" w:color="auto" w:fill="E0E0E0"/>
      </w:rPr>
      <w:t>1</w:t>
    </w:r>
    <w:r>
      <w:rPr>
        <w:color w:val="333399"/>
        <w:shd w:val="clear" w:color="auto" w:fill="E0E0E0"/>
        <w:lang w:val="ru-RU"/>
      </w:rPr>
      <w:t xml:space="preserve">                              </w:t>
    </w:r>
    <w:r w:rsidRPr="004621D0">
      <w:rPr>
        <w:rFonts w:ascii="Arial" w:hAnsi="Arial" w:cs="Arial"/>
        <w:b/>
        <w:i/>
        <w:color w:val="333399"/>
        <w:sz w:val="26"/>
        <w:szCs w:val="26"/>
        <w:shd w:val="clear" w:color="auto" w:fill="E0E0E0"/>
        <w:lang w:val="sr-Cyrl-CS"/>
      </w:rPr>
      <w:t xml:space="preserve">СЛУЖБЕНИ </w:t>
    </w:r>
    <w:r>
      <w:rPr>
        <w:rFonts w:ascii="Arial" w:hAnsi="Arial" w:cs="Arial"/>
        <w:b/>
        <w:i/>
        <w:color w:val="333399"/>
        <w:sz w:val="26"/>
        <w:szCs w:val="26"/>
        <w:shd w:val="clear" w:color="auto" w:fill="E0E0E0"/>
        <w:lang w:val="sr-Cyrl-CS"/>
      </w:rPr>
      <w:t xml:space="preserve">ЛИСТ ОПШТИНЕ ИВАЊИЦА        </w:t>
    </w:r>
    <w:r>
      <w:rPr>
        <w:rFonts w:ascii="Arial" w:hAnsi="Arial" w:cs="Arial"/>
        <w:color w:val="333399"/>
        <w:sz w:val="26"/>
        <w:szCs w:val="26"/>
        <w:shd w:val="clear" w:color="auto" w:fill="E0E0E0"/>
        <w:lang w:val="sr-Cyrl-CS"/>
      </w:rPr>
      <w:t>2</w:t>
    </w:r>
    <w:r>
      <w:rPr>
        <w:rFonts w:ascii="Arial" w:hAnsi="Arial" w:cs="Arial"/>
        <w:color w:val="333399"/>
        <w:sz w:val="26"/>
        <w:szCs w:val="26"/>
        <w:shd w:val="clear" w:color="auto" w:fill="E0E0E0"/>
      </w:rPr>
      <w:t>3</w:t>
    </w:r>
    <w:r>
      <w:rPr>
        <w:rFonts w:ascii="Arial" w:hAnsi="Arial" w:cs="Arial"/>
        <w:color w:val="333399"/>
        <w:sz w:val="26"/>
        <w:szCs w:val="26"/>
        <w:shd w:val="clear" w:color="auto" w:fill="E0E0E0"/>
        <w:lang w:val="sr-Cyrl-CS"/>
      </w:rPr>
      <w:t xml:space="preserve"> јануар</w:t>
    </w:r>
    <w:r>
      <w:rPr>
        <w:rFonts w:ascii="Arial" w:hAnsi="Arial" w:cs="Arial"/>
        <w:color w:val="333399"/>
        <w:shd w:val="clear" w:color="auto" w:fill="E0E0E0"/>
        <w:lang w:val="sr-Cyrl-CS"/>
      </w:rPr>
      <w:t xml:space="preserve"> 2009</w:t>
    </w:r>
    <w:r w:rsidRPr="004621D0">
      <w:rPr>
        <w:rFonts w:ascii="Arial" w:hAnsi="Arial" w:cs="Arial"/>
        <w:b/>
        <w:i/>
        <w:color w:val="333399"/>
        <w:sz w:val="26"/>
        <w:szCs w:val="26"/>
        <w:shd w:val="clear" w:color="auto" w:fill="E0E0E0"/>
        <w:lang w:val="sr-Cyrl-CS"/>
      </w:rPr>
      <w:t xml:space="preserve">          </w:t>
    </w:r>
  </w:p>
  <w:p w:rsidR="004F2A0B" w:rsidRDefault="004F2A0B">
    <w:pPr>
      <w:pStyle w:val="Header"/>
      <w:rPr>
        <w:lang w:val="sr-Cyrl-CS"/>
      </w:rPr>
    </w:pPr>
    <w:r>
      <w:rPr>
        <w:noProof/>
        <w:lang w:eastAsia="ja-JP"/>
      </w:rPr>
      <w:pict>
        <v:line id="_x0000_s2132" style="position:absolute;z-index:251660800" from="0,6pt" to="7in,6pt" strokecolor="#339" strokeweight="1.25pt"/>
      </w:pict>
    </w:r>
  </w:p>
  <w:p w:rsidR="004F2A0B" w:rsidRPr="008742AC" w:rsidRDefault="004F2A0B">
    <w:pPr>
      <w:pStyle w:val="Header"/>
      <w:rPr>
        <w:sz w:val="16"/>
        <w:szCs w:val="16"/>
        <w:lang w:val="sr-Cyrl-C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name w:val="WW8Num4"/>
    <w:lvl w:ilvl="0">
      <w:start w:val="1"/>
      <w:numFmt w:val="bullet"/>
      <w:lvlText w:val="-"/>
      <w:lvlJc w:val="left"/>
      <w:pPr>
        <w:tabs>
          <w:tab w:val="num" w:pos="1800"/>
        </w:tabs>
      </w:pPr>
      <w:rPr>
        <w:rFonts w:ascii="Times New Roman" w:hAnsi="Times New Roman"/>
      </w:r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0000008"/>
    <w:multiLevelType w:val="multilevel"/>
    <w:tmpl w:val="00000008"/>
    <w:name w:val="WW8Num8"/>
    <w:lvl w:ilvl="0">
      <w:start w:val="1"/>
      <w:numFmt w:val="bullet"/>
      <w:lvlText w:val="-"/>
      <w:lvlJc w:val="left"/>
      <w:pPr>
        <w:tabs>
          <w:tab w:val="num" w:pos="1080"/>
        </w:tabs>
      </w:pPr>
      <w:rPr>
        <w:rFonts w:ascii="Times New Roman" w:hAnsi="Times New Roman"/>
        <w:sz w:val="18"/>
      </w:rPr>
    </w:lvl>
    <w:lvl w:ilvl="1">
      <w:start w:val="1"/>
      <w:numFmt w:val="bullet"/>
      <w:lvlText w:val="o"/>
      <w:lvlJc w:val="left"/>
      <w:pPr>
        <w:tabs>
          <w:tab w:val="num" w:pos="1800"/>
        </w:tabs>
      </w:pPr>
      <w:rPr>
        <w:rFonts w:ascii="Courier New" w:hAnsi="Courier New"/>
      </w:rPr>
    </w:lvl>
    <w:lvl w:ilvl="2">
      <w:start w:val="1"/>
      <w:numFmt w:val="bullet"/>
      <w:lvlText w:val=""/>
      <w:lvlJc w:val="left"/>
      <w:pPr>
        <w:tabs>
          <w:tab w:val="num" w:pos="2520"/>
        </w:tabs>
      </w:pPr>
      <w:rPr>
        <w:rFonts w:ascii="Wingdings" w:hAnsi="Wingdings"/>
      </w:rPr>
    </w:lvl>
    <w:lvl w:ilvl="3">
      <w:start w:val="1"/>
      <w:numFmt w:val="bullet"/>
      <w:lvlText w:val=""/>
      <w:lvlJc w:val="left"/>
      <w:pPr>
        <w:tabs>
          <w:tab w:val="num" w:pos="3240"/>
        </w:tabs>
      </w:pPr>
      <w:rPr>
        <w:rFonts w:ascii="Symbol" w:hAnsi="Symbol"/>
      </w:rPr>
    </w:lvl>
    <w:lvl w:ilvl="4">
      <w:start w:val="1"/>
      <w:numFmt w:val="bullet"/>
      <w:lvlText w:val="o"/>
      <w:lvlJc w:val="left"/>
      <w:pPr>
        <w:tabs>
          <w:tab w:val="num" w:pos="3960"/>
        </w:tabs>
      </w:pPr>
      <w:rPr>
        <w:rFonts w:ascii="Courier New" w:hAnsi="Courier New"/>
      </w:rPr>
    </w:lvl>
    <w:lvl w:ilvl="5">
      <w:start w:val="1"/>
      <w:numFmt w:val="bullet"/>
      <w:lvlText w:val=""/>
      <w:lvlJc w:val="left"/>
      <w:pPr>
        <w:tabs>
          <w:tab w:val="num" w:pos="4680"/>
        </w:tabs>
      </w:pPr>
      <w:rPr>
        <w:rFonts w:ascii="Wingdings" w:hAnsi="Wingdings"/>
      </w:rPr>
    </w:lvl>
    <w:lvl w:ilvl="6">
      <w:start w:val="1"/>
      <w:numFmt w:val="bullet"/>
      <w:lvlText w:val=""/>
      <w:lvlJc w:val="left"/>
      <w:pPr>
        <w:tabs>
          <w:tab w:val="num" w:pos="5400"/>
        </w:tabs>
      </w:pPr>
      <w:rPr>
        <w:rFonts w:ascii="Symbol" w:hAnsi="Symbol"/>
      </w:rPr>
    </w:lvl>
    <w:lvl w:ilvl="7">
      <w:start w:val="1"/>
      <w:numFmt w:val="bullet"/>
      <w:lvlText w:val="o"/>
      <w:lvlJc w:val="left"/>
      <w:pPr>
        <w:tabs>
          <w:tab w:val="num" w:pos="6120"/>
        </w:tabs>
      </w:pPr>
      <w:rPr>
        <w:rFonts w:ascii="Courier New" w:hAnsi="Courier New"/>
      </w:rPr>
    </w:lvl>
    <w:lvl w:ilvl="8">
      <w:start w:val="1"/>
      <w:numFmt w:val="bullet"/>
      <w:lvlText w:val=""/>
      <w:lvlJc w:val="left"/>
      <w:pPr>
        <w:tabs>
          <w:tab w:val="num" w:pos="6840"/>
        </w:tabs>
      </w:pPr>
      <w:rPr>
        <w:rFonts w:ascii="Wingdings" w:hAnsi="Wingdings"/>
      </w:rPr>
    </w:lvl>
  </w:abstractNum>
  <w:abstractNum w:abstractNumId="2">
    <w:nsid w:val="0000000C"/>
    <w:multiLevelType w:val="singleLevel"/>
    <w:tmpl w:val="0000000C"/>
    <w:name w:val="WW8Num12"/>
    <w:lvl w:ilvl="0">
      <w:start w:val="1"/>
      <w:numFmt w:val="bullet"/>
      <w:lvlText w:val=""/>
      <w:lvlJc w:val="left"/>
      <w:pPr>
        <w:tabs>
          <w:tab w:val="num" w:pos="720"/>
        </w:tabs>
      </w:pPr>
      <w:rPr>
        <w:rFonts w:ascii="Symbol" w:hAnsi="Symbol"/>
        <w:sz w:val="18"/>
      </w:rPr>
    </w:lvl>
  </w:abstractNum>
  <w:abstractNum w:abstractNumId="3">
    <w:nsid w:val="07A73744"/>
    <w:multiLevelType w:val="hybridMultilevel"/>
    <w:tmpl w:val="CBBA1A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410621"/>
    <w:multiLevelType w:val="hybridMultilevel"/>
    <w:tmpl w:val="DD964128"/>
    <w:lvl w:ilvl="0" w:tplc="0BCE475A">
      <w:start w:val="1"/>
      <w:numFmt w:val="decimal"/>
      <w:lvlText w:val="%1)"/>
      <w:lvlJc w:val="left"/>
      <w:pPr>
        <w:ind w:left="1068" w:hanging="360"/>
      </w:pPr>
      <w:rPr>
        <w:rFonts w:hint="default"/>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abstractNum w:abstractNumId="5">
    <w:nsid w:val="27B628EC"/>
    <w:multiLevelType w:val="hybridMultilevel"/>
    <w:tmpl w:val="A5122674"/>
    <w:lvl w:ilvl="0" w:tplc="EB281E2A">
      <w:start w:val="1"/>
      <w:numFmt w:val="decimal"/>
      <w:lvlText w:val="%1)"/>
      <w:lvlJc w:val="left"/>
      <w:pPr>
        <w:ind w:left="1068" w:hanging="360"/>
      </w:pPr>
      <w:rPr>
        <w:rFonts w:asciiTheme="minorHAnsi" w:hAnsiTheme="minorHAnsi" w:cstheme="minorBidi" w:hint="default"/>
        <w:color w:val="auto"/>
      </w:rPr>
    </w:lvl>
    <w:lvl w:ilvl="1" w:tplc="241A0019" w:tentative="1">
      <w:start w:val="1"/>
      <w:numFmt w:val="lowerLetter"/>
      <w:lvlText w:val="%2."/>
      <w:lvlJc w:val="left"/>
      <w:pPr>
        <w:ind w:left="1788" w:hanging="360"/>
      </w:pPr>
    </w:lvl>
    <w:lvl w:ilvl="2" w:tplc="241A001B" w:tentative="1">
      <w:start w:val="1"/>
      <w:numFmt w:val="lowerRoman"/>
      <w:lvlText w:val="%3."/>
      <w:lvlJc w:val="right"/>
      <w:pPr>
        <w:ind w:left="2508" w:hanging="180"/>
      </w:pPr>
    </w:lvl>
    <w:lvl w:ilvl="3" w:tplc="241A000F" w:tentative="1">
      <w:start w:val="1"/>
      <w:numFmt w:val="decimal"/>
      <w:lvlText w:val="%4."/>
      <w:lvlJc w:val="left"/>
      <w:pPr>
        <w:ind w:left="3228" w:hanging="360"/>
      </w:pPr>
    </w:lvl>
    <w:lvl w:ilvl="4" w:tplc="241A0019" w:tentative="1">
      <w:start w:val="1"/>
      <w:numFmt w:val="lowerLetter"/>
      <w:lvlText w:val="%5."/>
      <w:lvlJc w:val="left"/>
      <w:pPr>
        <w:ind w:left="3948" w:hanging="360"/>
      </w:pPr>
    </w:lvl>
    <w:lvl w:ilvl="5" w:tplc="241A001B" w:tentative="1">
      <w:start w:val="1"/>
      <w:numFmt w:val="lowerRoman"/>
      <w:lvlText w:val="%6."/>
      <w:lvlJc w:val="right"/>
      <w:pPr>
        <w:ind w:left="4668" w:hanging="180"/>
      </w:pPr>
    </w:lvl>
    <w:lvl w:ilvl="6" w:tplc="241A000F" w:tentative="1">
      <w:start w:val="1"/>
      <w:numFmt w:val="decimal"/>
      <w:lvlText w:val="%7."/>
      <w:lvlJc w:val="left"/>
      <w:pPr>
        <w:ind w:left="5388" w:hanging="360"/>
      </w:pPr>
    </w:lvl>
    <w:lvl w:ilvl="7" w:tplc="241A0019" w:tentative="1">
      <w:start w:val="1"/>
      <w:numFmt w:val="lowerLetter"/>
      <w:lvlText w:val="%8."/>
      <w:lvlJc w:val="left"/>
      <w:pPr>
        <w:ind w:left="6108" w:hanging="360"/>
      </w:pPr>
    </w:lvl>
    <w:lvl w:ilvl="8" w:tplc="241A001B" w:tentative="1">
      <w:start w:val="1"/>
      <w:numFmt w:val="lowerRoman"/>
      <w:lvlText w:val="%9."/>
      <w:lvlJc w:val="right"/>
      <w:pPr>
        <w:ind w:left="6828" w:hanging="180"/>
      </w:pPr>
    </w:lvl>
  </w:abstractNum>
  <w:num w:numId="1">
    <w:abstractNumId w:val="3"/>
  </w:num>
  <w:num w:numId="2">
    <w:abstractNumId w:val="4"/>
  </w:num>
  <w:num w:numId="3">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evenAndOddHeaders/>
  <w:drawingGridHorizontalSpacing w:val="120"/>
  <w:displayHorizontalDrawingGridEvery w:val="2"/>
  <w:displayVerticalDrawingGridEvery w:val="2"/>
  <w:noPunctuationKerning/>
  <w:characterSpacingControl w:val="doNotCompress"/>
  <w:hdrShapeDefaults>
    <o:shapedefaults v:ext="edit" spidmax="214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CB590E"/>
    <w:rsid w:val="000001E3"/>
    <w:rsid w:val="00002D79"/>
    <w:rsid w:val="000031EE"/>
    <w:rsid w:val="000033C6"/>
    <w:rsid w:val="000054F2"/>
    <w:rsid w:val="000106D1"/>
    <w:rsid w:val="00010EAE"/>
    <w:rsid w:val="000113D6"/>
    <w:rsid w:val="00014CE2"/>
    <w:rsid w:val="00015A00"/>
    <w:rsid w:val="000266EB"/>
    <w:rsid w:val="000268AF"/>
    <w:rsid w:val="00030F65"/>
    <w:rsid w:val="00033128"/>
    <w:rsid w:val="0003317F"/>
    <w:rsid w:val="00033F7A"/>
    <w:rsid w:val="0004051A"/>
    <w:rsid w:val="00041757"/>
    <w:rsid w:val="00042D96"/>
    <w:rsid w:val="00043991"/>
    <w:rsid w:val="00045EC2"/>
    <w:rsid w:val="00046092"/>
    <w:rsid w:val="0004741F"/>
    <w:rsid w:val="00052F88"/>
    <w:rsid w:val="00053E01"/>
    <w:rsid w:val="00053FE5"/>
    <w:rsid w:val="00055006"/>
    <w:rsid w:val="000559DA"/>
    <w:rsid w:val="00057B2C"/>
    <w:rsid w:val="000609C3"/>
    <w:rsid w:val="00062AE4"/>
    <w:rsid w:val="00066897"/>
    <w:rsid w:val="00066E2B"/>
    <w:rsid w:val="00070CF2"/>
    <w:rsid w:val="00070D12"/>
    <w:rsid w:val="00071923"/>
    <w:rsid w:val="00071D10"/>
    <w:rsid w:val="00073186"/>
    <w:rsid w:val="0007449B"/>
    <w:rsid w:val="00074603"/>
    <w:rsid w:val="000756EC"/>
    <w:rsid w:val="000778C9"/>
    <w:rsid w:val="00077D4B"/>
    <w:rsid w:val="0008135E"/>
    <w:rsid w:val="00081945"/>
    <w:rsid w:val="00082D25"/>
    <w:rsid w:val="00084779"/>
    <w:rsid w:val="00084A27"/>
    <w:rsid w:val="00085BE9"/>
    <w:rsid w:val="000867D4"/>
    <w:rsid w:val="00090730"/>
    <w:rsid w:val="00092C0F"/>
    <w:rsid w:val="00092DA1"/>
    <w:rsid w:val="00094C22"/>
    <w:rsid w:val="000950E9"/>
    <w:rsid w:val="00096936"/>
    <w:rsid w:val="00096A49"/>
    <w:rsid w:val="0009763A"/>
    <w:rsid w:val="00097BD0"/>
    <w:rsid w:val="000A1F3C"/>
    <w:rsid w:val="000A204D"/>
    <w:rsid w:val="000A2C0B"/>
    <w:rsid w:val="000A4A8E"/>
    <w:rsid w:val="000A5979"/>
    <w:rsid w:val="000A6BA1"/>
    <w:rsid w:val="000A6BFE"/>
    <w:rsid w:val="000B129C"/>
    <w:rsid w:val="000B12F6"/>
    <w:rsid w:val="000B36FC"/>
    <w:rsid w:val="000B40A3"/>
    <w:rsid w:val="000B4FA5"/>
    <w:rsid w:val="000B557D"/>
    <w:rsid w:val="000B5E5C"/>
    <w:rsid w:val="000B669A"/>
    <w:rsid w:val="000B6D47"/>
    <w:rsid w:val="000B7126"/>
    <w:rsid w:val="000B7AE0"/>
    <w:rsid w:val="000B7C5B"/>
    <w:rsid w:val="000C13EB"/>
    <w:rsid w:val="000C27F8"/>
    <w:rsid w:val="000C324A"/>
    <w:rsid w:val="000C48B9"/>
    <w:rsid w:val="000C5DFD"/>
    <w:rsid w:val="000C77DA"/>
    <w:rsid w:val="000D0A80"/>
    <w:rsid w:val="000D2A37"/>
    <w:rsid w:val="000D2C3B"/>
    <w:rsid w:val="000D417F"/>
    <w:rsid w:val="000D696C"/>
    <w:rsid w:val="000D7D0A"/>
    <w:rsid w:val="000E1888"/>
    <w:rsid w:val="000E1DC6"/>
    <w:rsid w:val="000E21BA"/>
    <w:rsid w:val="000E22B1"/>
    <w:rsid w:val="000E2FCF"/>
    <w:rsid w:val="000E47A0"/>
    <w:rsid w:val="000E4FA3"/>
    <w:rsid w:val="000E4FE4"/>
    <w:rsid w:val="000E6366"/>
    <w:rsid w:val="000E64BC"/>
    <w:rsid w:val="000E6A18"/>
    <w:rsid w:val="000F1568"/>
    <w:rsid w:val="000F2307"/>
    <w:rsid w:val="000F42BC"/>
    <w:rsid w:val="000F48DF"/>
    <w:rsid w:val="000F504B"/>
    <w:rsid w:val="000F7378"/>
    <w:rsid w:val="000F7CF8"/>
    <w:rsid w:val="0010073D"/>
    <w:rsid w:val="001007D3"/>
    <w:rsid w:val="001021A5"/>
    <w:rsid w:val="00102395"/>
    <w:rsid w:val="001033A0"/>
    <w:rsid w:val="00103447"/>
    <w:rsid w:val="001062CE"/>
    <w:rsid w:val="00106ECE"/>
    <w:rsid w:val="001117AD"/>
    <w:rsid w:val="00112A95"/>
    <w:rsid w:val="00115B1F"/>
    <w:rsid w:val="00116955"/>
    <w:rsid w:val="00116CCB"/>
    <w:rsid w:val="00117CFA"/>
    <w:rsid w:val="00120298"/>
    <w:rsid w:val="001225E0"/>
    <w:rsid w:val="001229A9"/>
    <w:rsid w:val="00122B86"/>
    <w:rsid w:val="001267AC"/>
    <w:rsid w:val="00127942"/>
    <w:rsid w:val="00130AA3"/>
    <w:rsid w:val="001320C4"/>
    <w:rsid w:val="00132138"/>
    <w:rsid w:val="001327E8"/>
    <w:rsid w:val="00133E8D"/>
    <w:rsid w:val="001351D8"/>
    <w:rsid w:val="00140BD1"/>
    <w:rsid w:val="001415E2"/>
    <w:rsid w:val="00142017"/>
    <w:rsid w:val="0014239A"/>
    <w:rsid w:val="00142E5F"/>
    <w:rsid w:val="001438F3"/>
    <w:rsid w:val="00144C89"/>
    <w:rsid w:val="00144FB5"/>
    <w:rsid w:val="00146D1A"/>
    <w:rsid w:val="00147900"/>
    <w:rsid w:val="00147973"/>
    <w:rsid w:val="00150D5C"/>
    <w:rsid w:val="00152301"/>
    <w:rsid w:val="0015280F"/>
    <w:rsid w:val="001530AE"/>
    <w:rsid w:val="00153798"/>
    <w:rsid w:val="0015386D"/>
    <w:rsid w:val="001538CF"/>
    <w:rsid w:val="00153E9F"/>
    <w:rsid w:val="001546EC"/>
    <w:rsid w:val="00154731"/>
    <w:rsid w:val="00154B79"/>
    <w:rsid w:val="00156AE2"/>
    <w:rsid w:val="00160261"/>
    <w:rsid w:val="00162A08"/>
    <w:rsid w:val="00162E99"/>
    <w:rsid w:val="001637AB"/>
    <w:rsid w:val="00163999"/>
    <w:rsid w:val="0016584A"/>
    <w:rsid w:val="00167610"/>
    <w:rsid w:val="001679CC"/>
    <w:rsid w:val="0017289D"/>
    <w:rsid w:val="001728E2"/>
    <w:rsid w:val="00172AF2"/>
    <w:rsid w:val="00177AD9"/>
    <w:rsid w:val="00180C41"/>
    <w:rsid w:val="00181390"/>
    <w:rsid w:val="00181E8A"/>
    <w:rsid w:val="0018307F"/>
    <w:rsid w:val="0018453B"/>
    <w:rsid w:val="001854E2"/>
    <w:rsid w:val="00185C32"/>
    <w:rsid w:val="0018610B"/>
    <w:rsid w:val="00191A71"/>
    <w:rsid w:val="00191CD5"/>
    <w:rsid w:val="00194694"/>
    <w:rsid w:val="0019693F"/>
    <w:rsid w:val="00196997"/>
    <w:rsid w:val="00196B05"/>
    <w:rsid w:val="001A0177"/>
    <w:rsid w:val="001A168B"/>
    <w:rsid w:val="001A1883"/>
    <w:rsid w:val="001A24DD"/>
    <w:rsid w:val="001A2C9C"/>
    <w:rsid w:val="001A3363"/>
    <w:rsid w:val="001A50C9"/>
    <w:rsid w:val="001A6388"/>
    <w:rsid w:val="001B13FE"/>
    <w:rsid w:val="001B1DBA"/>
    <w:rsid w:val="001B2343"/>
    <w:rsid w:val="001B3DDE"/>
    <w:rsid w:val="001B5B8A"/>
    <w:rsid w:val="001B7AD9"/>
    <w:rsid w:val="001C146C"/>
    <w:rsid w:val="001C2147"/>
    <w:rsid w:val="001C69D9"/>
    <w:rsid w:val="001D09E8"/>
    <w:rsid w:val="001D0D23"/>
    <w:rsid w:val="001D22E7"/>
    <w:rsid w:val="001D2705"/>
    <w:rsid w:val="001D28BE"/>
    <w:rsid w:val="001D5093"/>
    <w:rsid w:val="001D5D0A"/>
    <w:rsid w:val="001D7FEB"/>
    <w:rsid w:val="001E172C"/>
    <w:rsid w:val="001E1F92"/>
    <w:rsid w:val="001E452D"/>
    <w:rsid w:val="001E50CD"/>
    <w:rsid w:val="001E5738"/>
    <w:rsid w:val="001E5D34"/>
    <w:rsid w:val="001E7126"/>
    <w:rsid w:val="001E7512"/>
    <w:rsid w:val="001F0EA4"/>
    <w:rsid w:val="001F470A"/>
    <w:rsid w:val="00200E0F"/>
    <w:rsid w:val="0020271F"/>
    <w:rsid w:val="00203CA3"/>
    <w:rsid w:val="00204936"/>
    <w:rsid w:val="002071E6"/>
    <w:rsid w:val="00212591"/>
    <w:rsid w:val="00215183"/>
    <w:rsid w:val="00215954"/>
    <w:rsid w:val="00221CBF"/>
    <w:rsid w:val="00221F9F"/>
    <w:rsid w:val="002227F9"/>
    <w:rsid w:val="002246E5"/>
    <w:rsid w:val="0022707E"/>
    <w:rsid w:val="00227623"/>
    <w:rsid w:val="00231556"/>
    <w:rsid w:val="00233D60"/>
    <w:rsid w:val="0023452D"/>
    <w:rsid w:val="00234BCF"/>
    <w:rsid w:val="00240B9D"/>
    <w:rsid w:val="00242856"/>
    <w:rsid w:val="00244E40"/>
    <w:rsid w:val="00245882"/>
    <w:rsid w:val="002503CE"/>
    <w:rsid w:val="0025288F"/>
    <w:rsid w:val="002563E0"/>
    <w:rsid w:val="00256492"/>
    <w:rsid w:val="002564A2"/>
    <w:rsid w:val="00256C00"/>
    <w:rsid w:val="002637AB"/>
    <w:rsid w:val="002676A2"/>
    <w:rsid w:val="00270854"/>
    <w:rsid w:val="0027093E"/>
    <w:rsid w:val="00270EBB"/>
    <w:rsid w:val="00274F27"/>
    <w:rsid w:val="00275D1E"/>
    <w:rsid w:val="00275E22"/>
    <w:rsid w:val="0027790C"/>
    <w:rsid w:val="00284ED2"/>
    <w:rsid w:val="002867EF"/>
    <w:rsid w:val="00291898"/>
    <w:rsid w:val="00293F1D"/>
    <w:rsid w:val="0029742E"/>
    <w:rsid w:val="00297539"/>
    <w:rsid w:val="00297A3D"/>
    <w:rsid w:val="002A0C39"/>
    <w:rsid w:val="002A144B"/>
    <w:rsid w:val="002A210A"/>
    <w:rsid w:val="002A2B78"/>
    <w:rsid w:val="002A33C2"/>
    <w:rsid w:val="002A3B05"/>
    <w:rsid w:val="002A3D17"/>
    <w:rsid w:val="002A428D"/>
    <w:rsid w:val="002A48C5"/>
    <w:rsid w:val="002A49E0"/>
    <w:rsid w:val="002A4B8B"/>
    <w:rsid w:val="002A6B75"/>
    <w:rsid w:val="002B1AB4"/>
    <w:rsid w:val="002B1D1C"/>
    <w:rsid w:val="002B24EE"/>
    <w:rsid w:val="002B27E7"/>
    <w:rsid w:val="002B2E5D"/>
    <w:rsid w:val="002B5367"/>
    <w:rsid w:val="002B5F90"/>
    <w:rsid w:val="002B7975"/>
    <w:rsid w:val="002B7D32"/>
    <w:rsid w:val="002B7E6E"/>
    <w:rsid w:val="002C0173"/>
    <w:rsid w:val="002C09FA"/>
    <w:rsid w:val="002C19C3"/>
    <w:rsid w:val="002C4DB0"/>
    <w:rsid w:val="002C79B3"/>
    <w:rsid w:val="002C7A35"/>
    <w:rsid w:val="002D2859"/>
    <w:rsid w:val="002D4458"/>
    <w:rsid w:val="002D44C6"/>
    <w:rsid w:val="002D458B"/>
    <w:rsid w:val="002D4AB1"/>
    <w:rsid w:val="002D52FA"/>
    <w:rsid w:val="002D7B4B"/>
    <w:rsid w:val="002E0C5B"/>
    <w:rsid w:val="002E2E99"/>
    <w:rsid w:val="002E45DD"/>
    <w:rsid w:val="002E5063"/>
    <w:rsid w:val="002E6F87"/>
    <w:rsid w:val="002E6FAD"/>
    <w:rsid w:val="002E7A48"/>
    <w:rsid w:val="002F056B"/>
    <w:rsid w:val="002F1AA5"/>
    <w:rsid w:val="002F2A7A"/>
    <w:rsid w:val="002F32B8"/>
    <w:rsid w:val="002F460E"/>
    <w:rsid w:val="002F5036"/>
    <w:rsid w:val="002F5699"/>
    <w:rsid w:val="002F6D91"/>
    <w:rsid w:val="003019DD"/>
    <w:rsid w:val="00302A48"/>
    <w:rsid w:val="0030349E"/>
    <w:rsid w:val="003053D0"/>
    <w:rsid w:val="003128B9"/>
    <w:rsid w:val="00313F0B"/>
    <w:rsid w:val="003145F6"/>
    <w:rsid w:val="00316646"/>
    <w:rsid w:val="003169E9"/>
    <w:rsid w:val="00317080"/>
    <w:rsid w:val="00321537"/>
    <w:rsid w:val="0032156D"/>
    <w:rsid w:val="00321DFA"/>
    <w:rsid w:val="00322E45"/>
    <w:rsid w:val="00323E75"/>
    <w:rsid w:val="003240A4"/>
    <w:rsid w:val="00324E28"/>
    <w:rsid w:val="0032574C"/>
    <w:rsid w:val="003266F4"/>
    <w:rsid w:val="00326D48"/>
    <w:rsid w:val="00330133"/>
    <w:rsid w:val="00331798"/>
    <w:rsid w:val="003320F5"/>
    <w:rsid w:val="00333EB0"/>
    <w:rsid w:val="00335D4E"/>
    <w:rsid w:val="00337678"/>
    <w:rsid w:val="00337A76"/>
    <w:rsid w:val="00342F17"/>
    <w:rsid w:val="00342FAB"/>
    <w:rsid w:val="003461E7"/>
    <w:rsid w:val="003467AE"/>
    <w:rsid w:val="0035017F"/>
    <w:rsid w:val="00353158"/>
    <w:rsid w:val="00355759"/>
    <w:rsid w:val="003609D0"/>
    <w:rsid w:val="00362E72"/>
    <w:rsid w:val="00363B23"/>
    <w:rsid w:val="00364B49"/>
    <w:rsid w:val="00365998"/>
    <w:rsid w:val="00367E47"/>
    <w:rsid w:val="00373456"/>
    <w:rsid w:val="00374048"/>
    <w:rsid w:val="0037552D"/>
    <w:rsid w:val="00376B6E"/>
    <w:rsid w:val="00381CD3"/>
    <w:rsid w:val="0038380F"/>
    <w:rsid w:val="00384934"/>
    <w:rsid w:val="00385391"/>
    <w:rsid w:val="00386C4E"/>
    <w:rsid w:val="00392A08"/>
    <w:rsid w:val="00393290"/>
    <w:rsid w:val="00394024"/>
    <w:rsid w:val="00394151"/>
    <w:rsid w:val="00394436"/>
    <w:rsid w:val="00394E11"/>
    <w:rsid w:val="003974F1"/>
    <w:rsid w:val="003A11D4"/>
    <w:rsid w:val="003A12D8"/>
    <w:rsid w:val="003A76B7"/>
    <w:rsid w:val="003B0374"/>
    <w:rsid w:val="003B1142"/>
    <w:rsid w:val="003B2292"/>
    <w:rsid w:val="003B2861"/>
    <w:rsid w:val="003B4B8C"/>
    <w:rsid w:val="003B57AE"/>
    <w:rsid w:val="003B6D36"/>
    <w:rsid w:val="003C1030"/>
    <w:rsid w:val="003C1917"/>
    <w:rsid w:val="003C39D9"/>
    <w:rsid w:val="003C3BE9"/>
    <w:rsid w:val="003C50C9"/>
    <w:rsid w:val="003C60CA"/>
    <w:rsid w:val="003D12CB"/>
    <w:rsid w:val="003D2893"/>
    <w:rsid w:val="003D2C8E"/>
    <w:rsid w:val="003D3149"/>
    <w:rsid w:val="003D378F"/>
    <w:rsid w:val="003D4D5B"/>
    <w:rsid w:val="003D6656"/>
    <w:rsid w:val="003D6761"/>
    <w:rsid w:val="003D67EB"/>
    <w:rsid w:val="003D7973"/>
    <w:rsid w:val="003E21F1"/>
    <w:rsid w:val="003E2E84"/>
    <w:rsid w:val="003E4A42"/>
    <w:rsid w:val="003E4C22"/>
    <w:rsid w:val="003E4F3B"/>
    <w:rsid w:val="003E5F90"/>
    <w:rsid w:val="003F0334"/>
    <w:rsid w:val="003F1009"/>
    <w:rsid w:val="003F1671"/>
    <w:rsid w:val="003F2DB5"/>
    <w:rsid w:val="003F3079"/>
    <w:rsid w:val="003F42EE"/>
    <w:rsid w:val="003F445C"/>
    <w:rsid w:val="003F537F"/>
    <w:rsid w:val="003F59B7"/>
    <w:rsid w:val="003F6755"/>
    <w:rsid w:val="0040140F"/>
    <w:rsid w:val="00401DAC"/>
    <w:rsid w:val="00402FB2"/>
    <w:rsid w:val="004058B8"/>
    <w:rsid w:val="004108F1"/>
    <w:rsid w:val="00411091"/>
    <w:rsid w:val="004120C2"/>
    <w:rsid w:val="004143FF"/>
    <w:rsid w:val="0041710C"/>
    <w:rsid w:val="0042423A"/>
    <w:rsid w:val="004246F2"/>
    <w:rsid w:val="004271E1"/>
    <w:rsid w:val="00437B86"/>
    <w:rsid w:val="00440227"/>
    <w:rsid w:val="00440893"/>
    <w:rsid w:val="0044255F"/>
    <w:rsid w:val="004440DC"/>
    <w:rsid w:val="00444214"/>
    <w:rsid w:val="00445EC9"/>
    <w:rsid w:val="0044629A"/>
    <w:rsid w:val="00446527"/>
    <w:rsid w:val="00450E5C"/>
    <w:rsid w:val="00450FB4"/>
    <w:rsid w:val="00452568"/>
    <w:rsid w:val="00452C5A"/>
    <w:rsid w:val="004531E6"/>
    <w:rsid w:val="004539E7"/>
    <w:rsid w:val="0045527A"/>
    <w:rsid w:val="0045706F"/>
    <w:rsid w:val="00457BD8"/>
    <w:rsid w:val="00457CE3"/>
    <w:rsid w:val="00460D2A"/>
    <w:rsid w:val="00461CB1"/>
    <w:rsid w:val="00461F10"/>
    <w:rsid w:val="004621D0"/>
    <w:rsid w:val="00464E73"/>
    <w:rsid w:val="00470871"/>
    <w:rsid w:val="00470E47"/>
    <w:rsid w:val="00473832"/>
    <w:rsid w:val="00475F1E"/>
    <w:rsid w:val="00476F4D"/>
    <w:rsid w:val="00477B0F"/>
    <w:rsid w:val="00480A89"/>
    <w:rsid w:val="0048302F"/>
    <w:rsid w:val="0048575B"/>
    <w:rsid w:val="00485CD8"/>
    <w:rsid w:val="004876B9"/>
    <w:rsid w:val="00492128"/>
    <w:rsid w:val="0049247E"/>
    <w:rsid w:val="00492F38"/>
    <w:rsid w:val="004A1C9A"/>
    <w:rsid w:val="004A4249"/>
    <w:rsid w:val="004A5A90"/>
    <w:rsid w:val="004A6C24"/>
    <w:rsid w:val="004B0DF3"/>
    <w:rsid w:val="004B74F4"/>
    <w:rsid w:val="004B7728"/>
    <w:rsid w:val="004C0F64"/>
    <w:rsid w:val="004C19B1"/>
    <w:rsid w:val="004C2452"/>
    <w:rsid w:val="004C3A5B"/>
    <w:rsid w:val="004C4CAA"/>
    <w:rsid w:val="004C4F6C"/>
    <w:rsid w:val="004C6114"/>
    <w:rsid w:val="004D0B95"/>
    <w:rsid w:val="004D1D20"/>
    <w:rsid w:val="004D3556"/>
    <w:rsid w:val="004D435E"/>
    <w:rsid w:val="004D4459"/>
    <w:rsid w:val="004D64B1"/>
    <w:rsid w:val="004D767A"/>
    <w:rsid w:val="004E0A4E"/>
    <w:rsid w:val="004E0C4A"/>
    <w:rsid w:val="004E1E56"/>
    <w:rsid w:val="004E20B5"/>
    <w:rsid w:val="004E2457"/>
    <w:rsid w:val="004E7F3D"/>
    <w:rsid w:val="004F0A05"/>
    <w:rsid w:val="004F0A5A"/>
    <w:rsid w:val="004F15BF"/>
    <w:rsid w:val="004F244B"/>
    <w:rsid w:val="004F2A0B"/>
    <w:rsid w:val="004F3233"/>
    <w:rsid w:val="004F347C"/>
    <w:rsid w:val="004F3695"/>
    <w:rsid w:val="004F4082"/>
    <w:rsid w:val="004F625C"/>
    <w:rsid w:val="004F7FCA"/>
    <w:rsid w:val="005003FC"/>
    <w:rsid w:val="00500C9C"/>
    <w:rsid w:val="00500F2B"/>
    <w:rsid w:val="005020A2"/>
    <w:rsid w:val="00502E60"/>
    <w:rsid w:val="005054DD"/>
    <w:rsid w:val="0050757E"/>
    <w:rsid w:val="00510196"/>
    <w:rsid w:val="0051023D"/>
    <w:rsid w:val="005103D2"/>
    <w:rsid w:val="00510DAA"/>
    <w:rsid w:val="00513309"/>
    <w:rsid w:val="0051440B"/>
    <w:rsid w:val="00514587"/>
    <w:rsid w:val="00514F4B"/>
    <w:rsid w:val="00517E2D"/>
    <w:rsid w:val="00523A93"/>
    <w:rsid w:val="00524695"/>
    <w:rsid w:val="00527EA8"/>
    <w:rsid w:val="005305D9"/>
    <w:rsid w:val="00531746"/>
    <w:rsid w:val="0053231D"/>
    <w:rsid w:val="00534540"/>
    <w:rsid w:val="00534AC1"/>
    <w:rsid w:val="00536F43"/>
    <w:rsid w:val="00541E2A"/>
    <w:rsid w:val="00542675"/>
    <w:rsid w:val="00543109"/>
    <w:rsid w:val="00543B68"/>
    <w:rsid w:val="00544A40"/>
    <w:rsid w:val="005474CC"/>
    <w:rsid w:val="00550E0E"/>
    <w:rsid w:val="00551141"/>
    <w:rsid w:val="0055200C"/>
    <w:rsid w:val="0055273E"/>
    <w:rsid w:val="00552AA7"/>
    <w:rsid w:val="00555376"/>
    <w:rsid w:val="005563AC"/>
    <w:rsid w:val="0055671B"/>
    <w:rsid w:val="0056266E"/>
    <w:rsid w:val="005635B1"/>
    <w:rsid w:val="005638E9"/>
    <w:rsid w:val="00565E3E"/>
    <w:rsid w:val="00567B87"/>
    <w:rsid w:val="00571038"/>
    <w:rsid w:val="00571D8E"/>
    <w:rsid w:val="00571E4E"/>
    <w:rsid w:val="00572243"/>
    <w:rsid w:val="00572D6D"/>
    <w:rsid w:val="005745EA"/>
    <w:rsid w:val="00574F82"/>
    <w:rsid w:val="00575A79"/>
    <w:rsid w:val="00576185"/>
    <w:rsid w:val="00583ACB"/>
    <w:rsid w:val="00585690"/>
    <w:rsid w:val="00586AC8"/>
    <w:rsid w:val="00586D14"/>
    <w:rsid w:val="00587126"/>
    <w:rsid w:val="0059196E"/>
    <w:rsid w:val="005975C3"/>
    <w:rsid w:val="005A0170"/>
    <w:rsid w:val="005A069F"/>
    <w:rsid w:val="005A149B"/>
    <w:rsid w:val="005A2338"/>
    <w:rsid w:val="005A2452"/>
    <w:rsid w:val="005A37F9"/>
    <w:rsid w:val="005A601F"/>
    <w:rsid w:val="005A6358"/>
    <w:rsid w:val="005A7F4F"/>
    <w:rsid w:val="005B1C77"/>
    <w:rsid w:val="005B23DA"/>
    <w:rsid w:val="005B6F7F"/>
    <w:rsid w:val="005B7DD3"/>
    <w:rsid w:val="005C03B7"/>
    <w:rsid w:val="005C0EA7"/>
    <w:rsid w:val="005C1B39"/>
    <w:rsid w:val="005C258F"/>
    <w:rsid w:val="005C26CF"/>
    <w:rsid w:val="005C3DD3"/>
    <w:rsid w:val="005C4E35"/>
    <w:rsid w:val="005C5E98"/>
    <w:rsid w:val="005C6202"/>
    <w:rsid w:val="005C6DEC"/>
    <w:rsid w:val="005D1ACB"/>
    <w:rsid w:val="005D1AF1"/>
    <w:rsid w:val="005D2921"/>
    <w:rsid w:val="005D2AC7"/>
    <w:rsid w:val="005D4C92"/>
    <w:rsid w:val="005D54F5"/>
    <w:rsid w:val="005D5BA2"/>
    <w:rsid w:val="005D721F"/>
    <w:rsid w:val="005E0291"/>
    <w:rsid w:val="005E2283"/>
    <w:rsid w:val="005E2B15"/>
    <w:rsid w:val="005E44A7"/>
    <w:rsid w:val="005E55F8"/>
    <w:rsid w:val="005E703D"/>
    <w:rsid w:val="005F0596"/>
    <w:rsid w:val="005F1617"/>
    <w:rsid w:val="005F2847"/>
    <w:rsid w:val="005F2BB2"/>
    <w:rsid w:val="005F312C"/>
    <w:rsid w:val="005F7F53"/>
    <w:rsid w:val="006014E5"/>
    <w:rsid w:val="006018DE"/>
    <w:rsid w:val="00601A50"/>
    <w:rsid w:val="00601D79"/>
    <w:rsid w:val="0060247C"/>
    <w:rsid w:val="006025A9"/>
    <w:rsid w:val="006028EC"/>
    <w:rsid w:val="006037E9"/>
    <w:rsid w:val="00605987"/>
    <w:rsid w:val="0061152B"/>
    <w:rsid w:val="00611A7A"/>
    <w:rsid w:val="00611EE4"/>
    <w:rsid w:val="00612D11"/>
    <w:rsid w:val="00614B14"/>
    <w:rsid w:val="006155D0"/>
    <w:rsid w:val="0061648B"/>
    <w:rsid w:val="00621B28"/>
    <w:rsid w:val="006242C6"/>
    <w:rsid w:val="0062506A"/>
    <w:rsid w:val="00625573"/>
    <w:rsid w:val="00632523"/>
    <w:rsid w:val="00633F6B"/>
    <w:rsid w:val="00635689"/>
    <w:rsid w:val="006364DD"/>
    <w:rsid w:val="0063787A"/>
    <w:rsid w:val="00637C48"/>
    <w:rsid w:val="00637E08"/>
    <w:rsid w:val="00641B7C"/>
    <w:rsid w:val="0064235F"/>
    <w:rsid w:val="00642744"/>
    <w:rsid w:val="00646A9C"/>
    <w:rsid w:val="00647003"/>
    <w:rsid w:val="00647CC0"/>
    <w:rsid w:val="00647DFA"/>
    <w:rsid w:val="00650F4D"/>
    <w:rsid w:val="0065358A"/>
    <w:rsid w:val="00653A56"/>
    <w:rsid w:val="006541BD"/>
    <w:rsid w:val="00654A99"/>
    <w:rsid w:val="0065589E"/>
    <w:rsid w:val="00655D96"/>
    <w:rsid w:val="00655D99"/>
    <w:rsid w:val="00656918"/>
    <w:rsid w:val="0066060B"/>
    <w:rsid w:val="00660F05"/>
    <w:rsid w:val="00661998"/>
    <w:rsid w:val="0066360A"/>
    <w:rsid w:val="00663E7D"/>
    <w:rsid w:val="006669C6"/>
    <w:rsid w:val="0066743D"/>
    <w:rsid w:val="0067059E"/>
    <w:rsid w:val="00670DF2"/>
    <w:rsid w:val="0067249A"/>
    <w:rsid w:val="006732B0"/>
    <w:rsid w:val="006761B4"/>
    <w:rsid w:val="0068190C"/>
    <w:rsid w:val="006831B5"/>
    <w:rsid w:val="00683499"/>
    <w:rsid w:val="00683CB2"/>
    <w:rsid w:val="006850BA"/>
    <w:rsid w:val="00692CF1"/>
    <w:rsid w:val="00693ED5"/>
    <w:rsid w:val="006941D0"/>
    <w:rsid w:val="006975E1"/>
    <w:rsid w:val="006A1F79"/>
    <w:rsid w:val="006A460A"/>
    <w:rsid w:val="006A4C2A"/>
    <w:rsid w:val="006A6902"/>
    <w:rsid w:val="006A769E"/>
    <w:rsid w:val="006B01E7"/>
    <w:rsid w:val="006B1F53"/>
    <w:rsid w:val="006B21F6"/>
    <w:rsid w:val="006B2CF1"/>
    <w:rsid w:val="006B2EA3"/>
    <w:rsid w:val="006B38F4"/>
    <w:rsid w:val="006B3E0A"/>
    <w:rsid w:val="006B54A8"/>
    <w:rsid w:val="006B5F5E"/>
    <w:rsid w:val="006B6A56"/>
    <w:rsid w:val="006C22B5"/>
    <w:rsid w:val="006C3550"/>
    <w:rsid w:val="006C39D2"/>
    <w:rsid w:val="006C467B"/>
    <w:rsid w:val="006C7AF9"/>
    <w:rsid w:val="006C7B73"/>
    <w:rsid w:val="006D003E"/>
    <w:rsid w:val="006D035A"/>
    <w:rsid w:val="006D167F"/>
    <w:rsid w:val="006D4CF6"/>
    <w:rsid w:val="006D5781"/>
    <w:rsid w:val="006D79DC"/>
    <w:rsid w:val="006E0C8C"/>
    <w:rsid w:val="006E2CFB"/>
    <w:rsid w:val="006E338A"/>
    <w:rsid w:val="006E6185"/>
    <w:rsid w:val="006E699F"/>
    <w:rsid w:val="006E7865"/>
    <w:rsid w:val="006F0BA7"/>
    <w:rsid w:val="006F1F4A"/>
    <w:rsid w:val="006F2905"/>
    <w:rsid w:val="006F33F6"/>
    <w:rsid w:val="006F4A79"/>
    <w:rsid w:val="006F643B"/>
    <w:rsid w:val="006F6717"/>
    <w:rsid w:val="006F7C70"/>
    <w:rsid w:val="00700EB8"/>
    <w:rsid w:val="00703612"/>
    <w:rsid w:val="0070442F"/>
    <w:rsid w:val="00706D74"/>
    <w:rsid w:val="00706E6F"/>
    <w:rsid w:val="00710EED"/>
    <w:rsid w:val="0071181C"/>
    <w:rsid w:val="00711D4A"/>
    <w:rsid w:val="0071265A"/>
    <w:rsid w:val="00712CA2"/>
    <w:rsid w:val="00713E7F"/>
    <w:rsid w:val="00714947"/>
    <w:rsid w:val="00715B58"/>
    <w:rsid w:val="00715DE5"/>
    <w:rsid w:val="0072098C"/>
    <w:rsid w:val="007224D2"/>
    <w:rsid w:val="00726EC7"/>
    <w:rsid w:val="0073008F"/>
    <w:rsid w:val="007300C9"/>
    <w:rsid w:val="00731691"/>
    <w:rsid w:val="00731F05"/>
    <w:rsid w:val="0073456D"/>
    <w:rsid w:val="0073514C"/>
    <w:rsid w:val="00740D90"/>
    <w:rsid w:val="00743D2D"/>
    <w:rsid w:val="00744B39"/>
    <w:rsid w:val="00745D52"/>
    <w:rsid w:val="007508CF"/>
    <w:rsid w:val="00750B11"/>
    <w:rsid w:val="00750F83"/>
    <w:rsid w:val="00751024"/>
    <w:rsid w:val="00752018"/>
    <w:rsid w:val="00753BE7"/>
    <w:rsid w:val="007570DC"/>
    <w:rsid w:val="007622AC"/>
    <w:rsid w:val="0076238A"/>
    <w:rsid w:val="007633AB"/>
    <w:rsid w:val="0076340D"/>
    <w:rsid w:val="00763C9E"/>
    <w:rsid w:val="00764397"/>
    <w:rsid w:val="00765908"/>
    <w:rsid w:val="00765D72"/>
    <w:rsid w:val="007723F2"/>
    <w:rsid w:val="007729AA"/>
    <w:rsid w:val="00773925"/>
    <w:rsid w:val="007748D3"/>
    <w:rsid w:val="007749F4"/>
    <w:rsid w:val="0077682D"/>
    <w:rsid w:val="00776BFA"/>
    <w:rsid w:val="007771EF"/>
    <w:rsid w:val="007778C7"/>
    <w:rsid w:val="00781DFE"/>
    <w:rsid w:val="007826A1"/>
    <w:rsid w:val="007857DF"/>
    <w:rsid w:val="00785ED9"/>
    <w:rsid w:val="007905A7"/>
    <w:rsid w:val="00790EF0"/>
    <w:rsid w:val="007923AD"/>
    <w:rsid w:val="0079399D"/>
    <w:rsid w:val="00794531"/>
    <w:rsid w:val="00795FCD"/>
    <w:rsid w:val="00797986"/>
    <w:rsid w:val="007A0548"/>
    <w:rsid w:val="007A1E39"/>
    <w:rsid w:val="007A269D"/>
    <w:rsid w:val="007A4B64"/>
    <w:rsid w:val="007A5F35"/>
    <w:rsid w:val="007A641C"/>
    <w:rsid w:val="007A687D"/>
    <w:rsid w:val="007A7949"/>
    <w:rsid w:val="007B1828"/>
    <w:rsid w:val="007B2E61"/>
    <w:rsid w:val="007B3A1A"/>
    <w:rsid w:val="007B461F"/>
    <w:rsid w:val="007B5752"/>
    <w:rsid w:val="007B7B8B"/>
    <w:rsid w:val="007C0518"/>
    <w:rsid w:val="007C1F19"/>
    <w:rsid w:val="007C3538"/>
    <w:rsid w:val="007C6477"/>
    <w:rsid w:val="007D08B0"/>
    <w:rsid w:val="007D2020"/>
    <w:rsid w:val="007D2F7B"/>
    <w:rsid w:val="007D3C56"/>
    <w:rsid w:val="007D420B"/>
    <w:rsid w:val="007D4474"/>
    <w:rsid w:val="007D5F4D"/>
    <w:rsid w:val="007E0371"/>
    <w:rsid w:val="007E0917"/>
    <w:rsid w:val="007E2C0D"/>
    <w:rsid w:val="007E340E"/>
    <w:rsid w:val="007E499B"/>
    <w:rsid w:val="007E6D61"/>
    <w:rsid w:val="007E7DFC"/>
    <w:rsid w:val="007F2F2E"/>
    <w:rsid w:val="007F3422"/>
    <w:rsid w:val="007F6365"/>
    <w:rsid w:val="007F64DD"/>
    <w:rsid w:val="007F700A"/>
    <w:rsid w:val="0080068D"/>
    <w:rsid w:val="00801679"/>
    <w:rsid w:val="0080368C"/>
    <w:rsid w:val="0080520D"/>
    <w:rsid w:val="008059B4"/>
    <w:rsid w:val="00805E02"/>
    <w:rsid w:val="00807B77"/>
    <w:rsid w:val="0081016E"/>
    <w:rsid w:val="008137FB"/>
    <w:rsid w:val="00813A24"/>
    <w:rsid w:val="00815E5A"/>
    <w:rsid w:val="008160CB"/>
    <w:rsid w:val="00820326"/>
    <w:rsid w:val="00820C6A"/>
    <w:rsid w:val="008219C0"/>
    <w:rsid w:val="00823C97"/>
    <w:rsid w:val="00823E24"/>
    <w:rsid w:val="00823E2C"/>
    <w:rsid w:val="0082462D"/>
    <w:rsid w:val="00827005"/>
    <w:rsid w:val="00827B76"/>
    <w:rsid w:val="00827EE6"/>
    <w:rsid w:val="00833276"/>
    <w:rsid w:val="008376B1"/>
    <w:rsid w:val="00837C00"/>
    <w:rsid w:val="00842D31"/>
    <w:rsid w:val="008436F6"/>
    <w:rsid w:val="0084422A"/>
    <w:rsid w:val="008448CB"/>
    <w:rsid w:val="008456C7"/>
    <w:rsid w:val="008459A7"/>
    <w:rsid w:val="008516F5"/>
    <w:rsid w:val="00852C8B"/>
    <w:rsid w:val="00853440"/>
    <w:rsid w:val="00855C26"/>
    <w:rsid w:val="00856C2B"/>
    <w:rsid w:val="00856F4C"/>
    <w:rsid w:val="00862FFC"/>
    <w:rsid w:val="0086384D"/>
    <w:rsid w:val="00863E40"/>
    <w:rsid w:val="008648ED"/>
    <w:rsid w:val="00870FFB"/>
    <w:rsid w:val="00872955"/>
    <w:rsid w:val="008742AC"/>
    <w:rsid w:val="00874493"/>
    <w:rsid w:val="00875715"/>
    <w:rsid w:val="00877FB2"/>
    <w:rsid w:val="008805DF"/>
    <w:rsid w:val="008811ED"/>
    <w:rsid w:val="0088180D"/>
    <w:rsid w:val="00883A92"/>
    <w:rsid w:val="00886701"/>
    <w:rsid w:val="00886C25"/>
    <w:rsid w:val="00887C33"/>
    <w:rsid w:val="008925BA"/>
    <w:rsid w:val="0089447F"/>
    <w:rsid w:val="008955BE"/>
    <w:rsid w:val="0089696B"/>
    <w:rsid w:val="008976E9"/>
    <w:rsid w:val="008A0A3B"/>
    <w:rsid w:val="008A3FFC"/>
    <w:rsid w:val="008A611E"/>
    <w:rsid w:val="008B01F7"/>
    <w:rsid w:val="008B1467"/>
    <w:rsid w:val="008B15F8"/>
    <w:rsid w:val="008B2776"/>
    <w:rsid w:val="008B468F"/>
    <w:rsid w:val="008B5997"/>
    <w:rsid w:val="008C02AB"/>
    <w:rsid w:val="008C06C1"/>
    <w:rsid w:val="008C1B77"/>
    <w:rsid w:val="008C50AB"/>
    <w:rsid w:val="008C69BB"/>
    <w:rsid w:val="008D0627"/>
    <w:rsid w:val="008D112D"/>
    <w:rsid w:val="008D1C4F"/>
    <w:rsid w:val="008D1E6A"/>
    <w:rsid w:val="008D472D"/>
    <w:rsid w:val="008D6780"/>
    <w:rsid w:val="008D7A49"/>
    <w:rsid w:val="008E1C20"/>
    <w:rsid w:val="008E62C6"/>
    <w:rsid w:val="008F102B"/>
    <w:rsid w:val="008F2209"/>
    <w:rsid w:val="008F39E5"/>
    <w:rsid w:val="008F58EC"/>
    <w:rsid w:val="008F6DAA"/>
    <w:rsid w:val="008F7312"/>
    <w:rsid w:val="008F773B"/>
    <w:rsid w:val="00901845"/>
    <w:rsid w:val="00902E85"/>
    <w:rsid w:val="00903D92"/>
    <w:rsid w:val="009053A7"/>
    <w:rsid w:val="0090604E"/>
    <w:rsid w:val="009065C6"/>
    <w:rsid w:val="00906775"/>
    <w:rsid w:val="00907821"/>
    <w:rsid w:val="0091161F"/>
    <w:rsid w:val="00911DE3"/>
    <w:rsid w:val="009120CC"/>
    <w:rsid w:val="00912808"/>
    <w:rsid w:val="00912E98"/>
    <w:rsid w:val="0091362E"/>
    <w:rsid w:val="0091428F"/>
    <w:rsid w:val="00914DEF"/>
    <w:rsid w:val="00920182"/>
    <w:rsid w:val="009206D3"/>
    <w:rsid w:val="009216E8"/>
    <w:rsid w:val="00922B33"/>
    <w:rsid w:val="0092329A"/>
    <w:rsid w:val="00923A1B"/>
    <w:rsid w:val="00924441"/>
    <w:rsid w:val="00925305"/>
    <w:rsid w:val="009255CD"/>
    <w:rsid w:val="00926DBA"/>
    <w:rsid w:val="00927854"/>
    <w:rsid w:val="00940621"/>
    <w:rsid w:val="00944E36"/>
    <w:rsid w:val="00946528"/>
    <w:rsid w:val="00946970"/>
    <w:rsid w:val="00950D5C"/>
    <w:rsid w:val="009511DF"/>
    <w:rsid w:val="009546BB"/>
    <w:rsid w:val="009561DF"/>
    <w:rsid w:val="009572D3"/>
    <w:rsid w:val="0096052C"/>
    <w:rsid w:val="00961D04"/>
    <w:rsid w:val="009652F4"/>
    <w:rsid w:val="009673B4"/>
    <w:rsid w:val="00970A1D"/>
    <w:rsid w:val="00970A8C"/>
    <w:rsid w:val="00972D7A"/>
    <w:rsid w:val="00973BE5"/>
    <w:rsid w:val="00973D50"/>
    <w:rsid w:val="00973EDE"/>
    <w:rsid w:val="00974969"/>
    <w:rsid w:val="009759CE"/>
    <w:rsid w:val="00976816"/>
    <w:rsid w:val="00981712"/>
    <w:rsid w:val="0098255A"/>
    <w:rsid w:val="009843FD"/>
    <w:rsid w:val="00984698"/>
    <w:rsid w:val="0098497E"/>
    <w:rsid w:val="0098551C"/>
    <w:rsid w:val="00985555"/>
    <w:rsid w:val="00985E24"/>
    <w:rsid w:val="00986AE4"/>
    <w:rsid w:val="00987E83"/>
    <w:rsid w:val="00992878"/>
    <w:rsid w:val="00992CB6"/>
    <w:rsid w:val="00993352"/>
    <w:rsid w:val="009944B1"/>
    <w:rsid w:val="00994C48"/>
    <w:rsid w:val="009962CA"/>
    <w:rsid w:val="009A112E"/>
    <w:rsid w:val="009A1A3E"/>
    <w:rsid w:val="009A34DC"/>
    <w:rsid w:val="009A39BB"/>
    <w:rsid w:val="009A3B1F"/>
    <w:rsid w:val="009A60F6"/>
    <w:rsid w:val="009B0576"/>
    <w:rsid w:val="009B0E9E"/>
    <w:rsid w:val="009B0F7A"/>
    <w:rsid w:val="009B158B"/>
    <w:rsid w:val="009B1AE3"/>
    <w:rsid w:val="009B3393"/>
    <w:rsid w:val="009B3995"/>
    <w:rsid w:val="009B3A0F"/>
    <w:rsid w:val="009B458E"/>
    <w:rsid w:val="009B63CE"/>
    <w:rsid w:val="009B6B06"/>
    <w:rsid w:val="009B7966"/>
    <w:rsid w:val="009B7E2F"/>
    <w:rsid w:val="009C0AC4"/>
    <w:rsid w:val="009C3D79"/>
    <w:rsid w:val="009C48A4"/>
    <w:rsid w:val="009C6A6D"/>
    <w:rsid w:val="009C709C"/>
    <w:rsid w:val="009C747A"/>
    <w:rsid w:val="009D14B6"/>
    <w:rsid w:val="009D2214"/>
    <w:rsid w:val="009D258C"/>
    <w:rsid w:val="009D30CD"/>
    <w:rsid w:val="009D401F"/>
    <w:rsid w:val="009D49C3"/>
    <w:rsid w:val="009D5130"/>
    <w:rsid w:val="009D5C40"/>
    <w:rsid w:val="009D6FED"/>
    <w:rsid w:val="009E140C"/>
    <w:rsid w:val="009E427B"/>
    <w:rsid w:val="009E4B82"/>
    <w:rsid w:val="009E78F5"/>
    <w:rsid w:val="009F1AF5"/>
    <w:rsid w:val="009F2188"/>
    <w:rsid w:val="009F3616"/>
    <w:rsid w:val="009F7837"/>
    <w:rsid w:val="009F7BC7"/>
    <w:rsid w:val="00A007A6"/>
    <w:rsid w:val="00A02040"/>
    <w:rsid w:val="00A03989"/>
    <w:rsid w:val="00A061FF"/>
    <w:rsid w:val="00A06386"/>
    <w:rsid w:val="00A070E7"/>
    <w:rsid w:val="00A11B9F"/>
    <w:rsid w:val="00A12428"/>
    <w:rsid w:val="00A14C15"/>
    <w:rsid w:val="00A15E08"/>
    <w:rsid w:val="00A16AF9"/>
    <w:rsid w:val="00A16B23"/>
    <w:rsid w:val="00A16EAC"/>
    <w:rsid w:val="00A171EA"/>
    <w:rsid w:val="00A208BD"/>
    <w:rsid w:val="00A20B8E"/>
    <w:rsid w:val="00A20BEA"/>
    <w:rsid w:val="00A21A48"/>
    <w:rsid w:val="00A250AF"/>
    <w:rsid w:val="00A255DA"/>
    <w:rsid w:val="00A26EA0"/>
    <w:rsid w:val="00A30025"/>
    <w:rsid w:val="00A33052"/>
    <w:rsid w:val="00A332EF"/>
    <w:rsid w:val="00A33E72"/>
    <w:rsid w:val="00A33EE3"/>
    <w:rsid w:val="00A354A8"/>
    <w:rsid w:val="00A37FE4"/>
    <w:rsid w:val="00A406C9"/>
    <w:rsid w:val="00A4288A"/>
    <w:rsid w:val="00A442A7"/>
    <w:rsid w:val="00A46B85"/>
    <w:rsid w:val="00A47107"/>
    <w:rsid w:val="00A4733C"/>
    <w:rsid w:val="00A477AD"/>
    <w:rsid w:val="00A50327"/>
    <w:rsid w:val="00A510F1"/>
    <w:rsid w:val="00A54881"/>
    <w:rsid w:val="00A54E80"/>
    <w:rsid w:val="00A55DEF"/>
    <w:rsid w:val="00A561A4"/>
    <w:rsid w:val="00A647E8"/>
    <w:rsid w:val="00A64EDA"/>
    <w:rsid w:val="00A70ADA"/>
    <w:rsid w:val="00A70D40"/>
    <w:rsid w:val="00A711FA"/>
    <w:rsid w:val="00A71289"/>
    <w:rsid w:val="00A713CD"/>
    <w:rsid w:val="00A7197C"/>
    <w:rsid w:val="00A71B43"/>
    <w:rsid w:val="00A72219"/>
    <w:rsid w:val="00A724DF"/>
    <w:rsid w:val="00A73DAA"/>
    <w:rsid w:val="00A75676"/>
    <w:rsid w:val="00A75CE3"/>
    <w:rsid w:val="00A77AAA"/>
    <w:rsid w:val="00A803D0"/>
    <w:rsid w:val="00A82516"/>
    <w:rsid w:val="00A82B9B"/>
    <w:rsid w:val="00A82F36"/>
    <w:rsid w:val="00A85A78"/>
    <w:rsid w:val="00A908D5"/>
    <w:rsid w:val="00A90D75"/>
    <w:rsid w:val="00A97E01"/>
    <w:rsid w:val="00A97E30"/>
    <w:rsid w:val="00AA1552"/>
    <w:rsid w:val="00AA2EC7"/>
    <w:rsid w:val="00AA4470"/>
    <w:rsid w:val="00AA7AD5"/>
    <w:rsid w:val="00AB12DC"/>
    <w:rsid w:val="00AB164B"/>
    <w:rsid w:val="00AB274F"/>
    <w:rsid w:val="00AB43D3"/>
    <w:rsid w:val="00AB6835"/>
    <w:rsid w:val="00AC1D4D"/>
    <w:rsid w:val="00AC3004"/>
    <w:rsid w:val="00AC3751"/>
    <w:rsid w:val="00AC4158"/>
    <w:rsid w:val="00AC50BB"/>
    <w:rsid w:val="00AC5D02"/>
    <w:rsid w:val="00AC747D"/>
    <w:rsid w:val="00AD0E78"/>
    <w:rsid w:val="00AD2444"/>
    <w:rsid w:val="00AD2B7C"/>
    <w:rsid w:val="00AD3CE5"/>
    <w:rsid w:val="00AD52B3"/>
    <w:rsid w:val="00AE06F4"/>
    <w:rsid w:val="00AE1468"/>
    <w:rsid w:val="00AE185C"/>
    <w:rsid w:val="00AE267C"/>
    <w:rsid w:val="00AE729D"/>
    <w:rsid w:val="00AE74E9"/>
    <w:rsid w:val="00AF0409"/>
    <w:rsid w:val="00AF08EE"/>
    <w:rsid w:val="00AF1AD4"/>
    <w:rsid w:val="00AF40D3"/>
    <w:rsid w:val="00AF419F"/>
    <w:rsid w:val="00B0234A"/>
    <w:rsid w:val="00B10097"/>
    <w:rsid w:val="00B13A10"/>
    <w:rsid w:val="00B13B61"/>
    <w:rsid w:val="00B1442A"/>
    <w:rsid w:val="00B14C7E"/>
    <w:rsid w:val="00B15840"/>
    <w:rsid w:val="00B16161"/>
    <w:rsid w:val="00B20F21"/>
    <w:rsid w:val="00B22015"/>
    <w:rsid w:val="00B2217F"/>
    <w:rsid w:val="00B2270D"/>
    <w:rsid w:val="00B23CAA"/>
    <w:rsid w:val="00B23E6D"/>
    <w:rsid w:val="00B24834"/>
    <w:rsid w:val="00B25E41"/>
    <w:rsid w:val="00B300A5"/>
    <w:rsid w:val="00B30329"/>
    <w:rsid w:val="00B304C4"/>
    <w:rsid w:val="00B309DA"/>
    <w:rsid w:val="00B30FFE"/>
    <w:rsid w:val="00B352D0"/>
    <w:rsid w:val="00B35A8E"/>
    <w:rsid w:val="00B3694A"/>
    <w:rsid w:val="00B37C99"/>
    <w:rsid w:val="00B415BD"/>
    <w:rsid w:val="00B4311C"/>
    <w:rsid w:val="00B43BC2"/>
    <w:rsid w:val="00B46A3C"/>
    <w:rsid w:val="00B471D4"/>
    <w:rsid w:val="00B47B89"/>
    <w:rsid w:val="00B51C81"/>
    <w:rsid w:val="00B53A93"/>
    <w:rsid w:val="00B56831"/>
    <w:rsid w:val="00B56BE0"/>
    <w:rsid w:val="00B62660"/>
    <w:rsid w:val="00B637E9"/>
    <w:rsid w:val="00B63BA4"/>
    <w:rsid w:val="00B655CF"/>
    <w:rsid w:val="00B65BB8"/>
    <w:rsid w:val="00B6649D"/>
    <w:rsid w:val="00B6746D"/>
    <w:rsid w:val="00B706C8"/>
    <w:rsid w:val="00B72695"/>
    <w:rsid w:val="00B72B37"/>
    <w:rsid w:val="00B73362"/>
    <w:rsid w:val="00B74CAA"/>
    <w:rsid w:val="00B760D7"/>
    <w:rsid w:val="00B768B5"/>
    <w:rsid w:val="00B77123"/>
    <w:rsid w:val="00B779B6"/>
    <w:rsid w:val="00B816D9"/>
    <w:rsid w:val="00B83622"/>
    <w:rsid w:val="00B8397B"/>
    <w:rsid w:val="00B85C5C"/>
    <w:rsid w:val="00B87453"/>
    <w:rsid w:val="00B902C5"/>
    <w:rsid w:val="00B90816"/>
    <w:rsid w:val="00B937BC"/>
    <w:rsid w:val="00B93952"/>
    <w:rsid w:val="00B967C1"/>
    <w:rsid w:val="00BA3724"/>
    <w:rsid w:val="00BA5C56"/>
    <w:rsid w:val="00BA64B7"/>
    <w:rsid w:val="00BA65ED"/>
    <w:rsid w:val="00BB1BD8"/>
    <w:rsid w:val="00BB317F"/>
    <w:rsid w:val="00BB4445"/>
    <w:rsid w:val="00BB6B3B"/>
    <w:rsid w:val="00BB6CB5"/>
    <w:rsid w:val="00BB6E5B"/>
    <w:rsid w:val="00BC15C5"/>
    <w:rsid w:val="00BC16DB"/>
    <w:rsid w:val="00BC17DE"/>
    <w:rsid w:val="00BC2581"/>
    <w:rsid w:val="00BC4AD7"/>
    <w:rsid w:val="00BC5C3D"/>
    <w:rsid w:val="00BC5F7D"/>
    <w:rsid w:val="00BC7EBD"/>
    <w:rsid w:val="00BD0A2B"/>
    <w:rsid w:val="00BD0E96"/>
    <w:rsid w:val="00BD0FCD"/>
    <w:rsid w:val="00BD1BAC"/>
    <w:rsid w:val="00BD1F76"/>
    <w:rsid w:val="00BD231A"/>
    <w:rsid w:val="00BD5B04"/>
    <w:rsid w:val="00BD5F28"/>
    <w:rsid w:val="00BD6A22"/>
    <w:rsid w:val="00BD7CB9"/>
    <w:rsid w:val="00BE0B34"/>
    <w:rsid w:val="00BE14FE"/>
    <w:rsid w:val="00BE310B"/>
    <w:rsid w:val="00BE37E0"/>
    <w:rsid w:val="00BE4EF9"/>
    <w:rsid w:val="00BE5D97"/>
    <w:rsid w:val="00BE6665"/>
    <w:rsid w:val="00BF0411"/>
    <w:rsid w:val="00BF185D"/>
    <w:rsid w:val="00BF2602"/>
    <w:rsid w:val="00BF4B19"/>
    <w:rsid w:val="00BF5E69"/>
    <w:rsid w:val="00BF75C3"/>
    <w:rsid w:val="00BF7AA0"/>
    <w:rsid w:val="00BF7E3E"/>
    <w:rsid w:val="00C00E80"/>
    <w:rsid w:val="00C01077"/>
    <w:rsid w:val="00C01AE6"/>
    <w:rsid w:val="00C03D8C"/>
    <w:rsid w:val="00C043A6"/>
    <w:rsid w:val="00C116A3"/>
    <w:rsid w:val="00C13910"/>
    <w:rsid w:val="00C13B2B"/>
    <w:rsid w:val="00C14E41"/>
    <w:rsid w:val="00C158CC"/>
    <w:rsid w:val="00C2070E"/>
    <w:rsid w:val="00C22AEF"/>
    <w:rsid w:val="00C23D16"/>
    <w:rsid w:val="00C258EC"/>
    <w:rsid w:val="00C2708F"/>
    <w:rsid w:val="00C3039F"/>
    <w:rsid w:val="00C319D1"/>
    <w:rsid w:val="00C32545"/>
    <w:rsid w:val="00C34E83"/>
    <w:rsid w:val="00C3601A"/>
    <w:rsid w:val="00C40BDE"/>
    <w:rsid w:val="00C41604"/>
    <w:rsid w:val="00C468E1"/>
    <w:rsid w:val="00C518F6"/>
    <w:rsid w:val="00C52663"/>
    <w:rsid w:val="00C538ED"/>
    <w:rsid w:val="00C5529D"/>
    <w:rsid w:val="00C5679F"/>
    <w:rsid w:val="00C57951"/>
    <w:rsid w:val="00C61B85"/>
    <w:rsid w:val="00C6208D"/>
    <w:rsid w:val="00C633A6"/>
    <w:rsid w:val="00C63A90"/>
    <w:rsid w:val="00C64AF1"/>
    <w:rsid w:val="00C65493"/>
    <w:rsid w:val="00C659EB"/>
    <w:rsid w:val="00C65A9C"/>
    <w:rsid w:val="00C662AB"/>
    <w:rsid w:val="00C67672"/>
    <w:rsid w:val="00C71677"/>
    <w:rsid w:val="00C71CE3"/>
    <w:rsid w:val="00C736AD"/>
    <w:rsid w:val="00C73D76"/>
    <w:rsid w:val="00C73E59"/>
    <w:rsid w:val="00C742CD"/>
    <w:rsid w:val="00C7466B"/>
    <w:rsid w:val="00C759D6"/>
    <w:rsid w:val="00C75C98"/>
    <w:rsid w:val="00C75F15"/>
    <w:rsid w:val="00C769B1"/>
    <w:rsid w:val="00C77391"/>
    <w:rsid w:val="00C80680"/>
    <w:rsid w:val="00C8254A"/>
    <w:rsid w:val="00C849D4"/>
    <w:rsid w:val="00C87908"/>
    <w:rsid w:val="00C91394"/>
    <w:rsid w:val="00C91795"/>
    <w:rsid w:val="00C93819"/>
    <w:rsid w:val="00C947F7"/>
    <w:rsid w:val="00C94BFA"/>
    <w:rsid w:val="00C95F09"/>
    <w:rsid w:val="00C96FBF"/>
    <w:rsid w:val="00CA3FA0"/>
    <w:rsid w:val="00CA3FF0"/>
    <w:rsid w:val="00CA55E1"/>
    <w:rsid w:val="00CA5CF6"/>
    <w:rsid w:val="00CA6E74"/>
    <w:rsid w:val="00CA6F19"/>
    <w:rsid w:val="00CB4387"/>
    <w:rsid w:val="00CB50F2"/>
    <w:rsid w:val="00CB590E"/>
    <w:rsid w:val="00CB5CFE"/>
    <w:rsid w:val="00CB668C"/>
    <w:rsid w:val="00CB6B24"/>
    <w:rsid w:val="00CB7059"/>
    <w:rsid w:val="00CB7AD9"/>
    <w:rsid w:val="00CC0F2E"/>
    <w:rsid w:val="00CC12D1"/>
    <w:rsid w:val="00CC40C7"/>
    <w:rsid w:val="00CC5686"/>
    <w:rsid w:val="00CC5BE4"/>
    <w:rsid w:val="00CD0368"/>
    <w:rsid w:val="00CD0570"/>
    <w:rsid w:val="00CD0721"/>
    <w:rsid w:val="00CD2DBD"/>
    <w:rsid w:val="00CD511E"/>
    <w:rsid w:val="00CE0083"/>
    <w:rsid w:val="00CE0AAE"/>
    <w:rsid w:val="00CE3247"/>
    <w:rsid w:val="00CE6069"/>
    <w:rsid w:val="00CE6B5B"/>
    <w:rsid w:val="00CF20E8"/>
    <w:rsid w:val="00CF2B62"/>
    <w:rsid w:val="00CF3B84"/>
    <w:rsid w:val="00CF3C5F"/>
    <w:rsid w:val="00CF6CEA"/>
    <w:rsid w:val="00D0121E"/>
    <w:rsid w:val="00D01BAB"/>
    <w:rsid w:val="00D03115"/>
    <w:rsid w:val="00D03F5F"/>
    <w:rsid w:val="00D06E88"/>
    <w:rsid w:val="00D14244"/>
    <w:rsid w:val="00D156E6"/>
    <w:rsid w:val="00D23534"/>
    <w:rsid w:val="00D23CEA"/>
    <w:rsid w:val="00D2470B"/>
    <w:rsid w:val="00D25B8B"/>
    <w:rsid w:val="00D30672"/>
    <w:rsid w:val="00D30BC0"/>
    <w:rsid w:val="00D310CE"/>
    <w:rsid w:val="00D319D3"/>
    <w:rsid w:val="00D325ED"/>
    <w:rsid w:val="00D32E71"/>
    <w:rsid w:val="00D34E7B"/>
    <w:rsid w:val="00D35230"/>
    <w:rsid w:val="00D36F47"/>
    <w:rsid w:val="00D3750F"/>
    <w:rsid w:val="00D37ABD"/>
    <w:rsid w:val="00D4085F"/>
    <w:rsid w:val="00D41F64"/>
    <w:rsid w:val="00D41F8D"/>
    <w:rsid w:val="00D44838"/>
    <w:rsid w:val="00D44DBB"/>
    <w:rsid w:val="00D465D3"/>
    <w:rsid w:val="00D500DA"/>
    <w:rsid w:val="00D51899"/>
    <w:rsid w:val="00D54157"/>
    <w:rsid w:val="00D5479E"/>
    <w:rsid w:val="00D54EEF"/>
    <w:rsid w:val="00D56C31"/>
    <w:rsid w:val="00D57DAC"/>
    <w:rsid w:val="00D603B7"/>
    <w:rsid w:val="00D61D43"/>
    <w:rsid w:val="00D624C9"/>
    <w:rsid w:val="00D64656"/>
    <w:rsid w:val="00D64DF4"/>
    <w:rsid w:val="00D65492"/>
    <w:rsid w:val="00D657D5"/>
    <w:rsid w:val="00D662B1"/>
    <w:rsid w:val="00D70526"/>
    <w:rsid w:val="00D71AFF"/>
    <w:rsid w:val="00D7264B"/>
    <w:rsid w:val="00D748F1"/>
    <w:rsid w:val="00D75041"/>
    <w:rsid w:val="00D761FF"/>
    <w:rsid w:val="00D76329"/>
    <w:rsid w:val="00D76C0F"/>
    <w:rsid w:val="00D76C60"/>
    <w:rsid w:val="00D77EAE"/>
    <w:rsid w:val="00D8158A"/>
    <w:rsid w:val="00D81B09"/>
    <w:rsid w:val="00D827C8"/>
    <w:rsid w:val="00D85795"/>
    <w:rsid w:val="00D85DE5"/>
    <w:rsid w:val="00D865FE"/>
    <w:rsid w:val="00D867F4"/>
    <w:rsid w:val="00D86B74"/>
    <w:rsid w:val="00D874D3"/>
    <w:rsid w:val="00D87EB9"/>
    <w:rsid w:val="00D90BAD"/>
    <w:rsid w:val="00D928F9"/>
    <w:rsid w:val="00D955E6"/>
    <w:rsid w:val="00D970FA"/>
    <w:rsid w:val="00DA070F"/>
    <w:rsid w:val="00DA1352"/>
    <w:rsid w:val="00DA1426"/>
    <w:rsid w:val="00DA3A5C"/>
    <w:rsid w:val="00DA4C43"/>
    <w:rsid w:val="00DA55D6"/>
    <w:rsid w:val="00DA601D"/>
    <w:rsid w:val="00DA6542"/>
    <w:rsid w:val="00DA6AE1"/>
    <w:rsid w:val="00DA78A3"/>
    <w:rsid w:val="00DB0090"/>
    <w:rsid w:val="00DB05C1"/>
    <w:rsid w:val="00DB0B82"/>
    <w:rsid w:val="00DB2971"/>
    <w:rsid w:val="00DB4ABA"/>
    <w:rsid w:val="00DB52AD"/>
    <w:rsid w:val="00DB553E"/>
    <w:rsid w:val="00DB6886"/>
    <w:rsid w:val="00DC0231"/>
    <w:rsid w:val="00DC06AA"/>
    <w:rsid w:val="00DC4510"/>
    <w:rsid w:val="00DC5470"/>
    <w:rsid w:val="00DC613A"/>
    <w:rsid w:val="00DC6268"/>
    <w:rsid w:val="00DC6C03"/>
    <w:rsid w:val="00DD377B"/>
    <w:rsid w:val="00DD3D84"/>
    <w:rsid w:val="00DD6C40"/>
    <w:rsid w:val="00DE17F6"/>
    <w:rsid w:val="00DE1FDE"/>
    <w:rsid w:val="00DE24F8"/>
    <w:rsid w:val="00DE398F"/>
    <w:rsid w:val="00DE4B1F"/>
    <w:rsid w:val="00DE5BE6"/>
    <w:rsid w:val="00DE65C9"/>
    <w:rsid w:val="00DE721F"/>
    <w:rsid w:val="00DF16C4"/>
    <w:rsid w:val="00DF3C92"/>
    <w:rsid w:val="00DF3E51"/>
    <w:rsid w:val="00DF48BE"/>
    <w:rsid w:val="00DF4DA7"/>
    <w:rsid w:val="00DF5507"/>
    <w:rsid w:val="00DF77E6"/>
    <w:rsid w:val="00DF7E43"/>
    <w:rsid w:val="00E00B76"/>
    <w:rsid w:val="00E00D6E"/>
    <w:rsid w:val="00E00EA1"/>
    <w:rsid w:val="00E01847"/>
    <w:rsid w:val="00E01C05"/>
    <w:rsid w:val="00E021C3"/>
    <w:rsid w:val="00E028B3"/>
    <w:rsid w:val="00E038FB"/>
    <w:rsid w:val="00E05472"/>
    <w:rsid w:val="00E05BE6"/>
    <w:rsid w:val="00E06145"/>
    <w:rsid w:val="00E0672B"/>
    <w:rsid w:val="00E06A5F"/>
    <w:rsid w:val="00E06AAA"/>
    <w:rsid w:val="00E1050D"/>
    <w:rsid w:val="00E11019"/>
    <w:rsid w:val="00E114A4"/>
    <w:rsid w:val="00E1474C"/>
    <w:rsid w:val="00E15BBB"/>
    <w:rsid w:val="00E17BF9"/>
    <w:rsid w:val="00E20F0E"/>
    <w:rsid w:val="00E215B5"/>
    <w:rsid w:val="00E23BA8"/>
    <w:rsid w:val="00E27EC1"/>
    <w:rsid w:val="00E312C4"/>
    <w:rsid w:val="00E31D3B"/>
    <w:rsid w:val="00E328EC"/>
    <w:rsid w:val="00E3397E"/>
    <w:rsid w:val="00E3571C"/>
    <w:rsid w:val="00E357F3"/>
    <w:rsid w:val="00E362FE"/>
    <w:rsid w:val="00E402D5"/>
    <w:rsid w:val="00E40B6B"/>
    <w:rsid w:val="00E41546"/>
    <w:rsid w:val="00E417CA"/>
    <w:rsid w:val="00E428DC"/>
    <w:rsid w:val="00E437B6"/>
    <w:rsid w:val="00E438C7"/>
    <w:rsid w:val="00E44789"/>
    <w:rsid w:val="00E45160"/>
    <w:rsid w:val="00E458DE"/>
    <w:rsid w:val="00E45964"/>
    <w:rsid w:val="00E47DB2"/>
    <w:rsid w:val="00E47FFE"/>
    <w:rsid w:val="00E51F08"/>
    <w:rsid w:val="00E541B0"/>
    <w:rsid w:val="00E542C1"/>
    <w:rsid w:val="00E5554A"/>
    <w:rsid w:val="00E55BC9"/>
    <w:rsid w:val="00E57958"/>
    <w:rsid w:val="00E6013E"/>
    <w:rsid w:val="00E60CD0"/>
    <w:rsid w:val="00E61B4A"/>
    <w:rsid w:val="00E632B8"/>
    <w:rsid w:val="00E6404E"/>
    <w:rsid w:val="00E64071"/>
    <w:rsid w:val="00E64848"/>
    <w:rsid w:val="00E657E6"/>
    <w:rsid w:val="00E670A1"/>
    <w:rsid w:val="00E71567"/>
    <w:rsid w:val="00E71614"/>
    <w:rsid w:val="00E71EC0"/>
    <w:rsid w:val="00E72764"/>
    <w:rsid w:val="00E7299A"/>
    <w:rsid w:val="00E73C69"/>
    <w:rsid w:val="00E751C5"/>
    <w:rsid w:val="00E755CC"/>
    <w:rsid w:val="00E76BFC"/>
    <w:rsid w:val="00E778C4"/>
    <w:rsid w:val="00E77E95"/>
    <w:rsid w:val="00E8507A"/>
    <w:rsid w:val="00E85646"/>
    <w:rsid w:val="00E86282"/>
    <w:rsid w:val="00E86FE3"/>
    <w:rsid w:val="00E876AC"/>
    <w:rsid w:val="00E87D22"/>
    <w:rsid w:val="00E92A87"/>
    <w:rsid w:val="00E935AC"/>
    <w:rsid w:val="00E938B6"/>
    <w:rsid w:val="00E938F1"/>
    <w:rsid w:val="00E94BE3"/>
    <w:rsid w:val="00EA0D9B"/>
    <w:rsid w:val="00EA0E24"/>
    <w:rsid w:val="00EA167D"/>
    <w:rsid w:val="00EA18B5"/>
    <w:rsid w:val="00EA2BE2"/>
    <w:rsid w:val="00EA3A34"/>
    <w:rsid w:val="00EA4BC7"/>
    <w:rsid w:val="00EA7435"/>
    <w:rsid w:val="00EA766B"/>
    <w:rsid w:val="00EB3152"/>
    <w:rsid w:val="00EB38DE"/>
    <w:rsid w:val="00EB6DB9"/>
    <w:rsid w:val="00EC4A1E"/>
    <w:rsid w:val="00EC5C47"/>
    <w:rsid w:val="00EC6C29"/>
    <w:rsid w:val="00EC6D2F"/>
    <w:rsid w:val="00ED005F"/>
    <w:rsid w:val="00ED1193"/>
    <w:rsid w:val="00ED4599"/>
    <w:rsid w:val="00ED4BA2"/>
    <w:rsid w:val="00ED526F"/>
    <w:rsid w:val="00ED57F2"/>
    <w:rsid w:val="00ED68DB"/>
    <w:rsid w:val="00EE059C"/>
    <w:rsid w:val="00EE1436"/>
    <w:rsid w:val="00EE273B"/>
    <w:rsid w:val="00EE4176"/>
    <w:rsid w:val="00EE47A6"/>
    <w:rsid w:val="00EE53C1"/>
    <w:rsid w:val="00EE74F3"/>
    <w:rsid w:val="00EE7723"/>
    <w:rsid w:val="00EF06A3"/>
    <w:rsid w:val="00EF3766"/>
    <w:rsid w:val="00EF5668"/>
    <w:rsid w:val="00EF6406"/>
    <w:rsid w:val="00EF7D63"/>
    <w:rsid w:val="00F017E2"/>
    <w:rsid w:val="00F02054"/>
    <w:rsid w:val="00F02E5A"/>
    <w:rsid w:val="00F02F54"/>
    <w:rsid w:val="00F03A49"/>
    <w:rsid w:val="00F077ED"/>
    <w:rsid w:val="00F12D6D"/>
    <w:rsid w:val="00F130F2"/>
    <w:rsid w:val="00F13AF5"/>
    <w:rsid w:val="00F13E4D"/>
    <w:rsid w:val="00F14BF4"/>
    <w:rsid w:val="00F15A49"/>
    <w:rsid w:val="00F164B4"/>
    <w:rsid w:val="00F20FD7"/>
    <w:rsid w:val="00F223EB"/>
    <w:rsid w:val="00F22B19"/>
    <w:rsid w:val="00F25275"/>
    <w:rsid w:val="00F27AD4"/>
    <w:rsid w:val="00F30C2E"/>
    <w:rsid w:val="00F324B3"/>
    <w:rsid w:val="00F37A21"/>
    <w:rsid w:val="00F43D90"/>
    <w:rsid w:val="00F44D1C"/>
    <w:rsid w:val="00F469AB"/>
    <w:rsid w:val="00F4738D"/>
    <w:rsid w:val="00F47B35"/>
    <w:rsid w:val="00F501E9"/>
    <w:rsid w:val="00F51878"/>
    <w:rsid w:val="00F5395B"/>
    <w:rsid w:val="00F542FF"/>
    <w:rsid w:val="00F54AA9"/>
    <w:rsid w:val="00F54CBA"/>
    <w:rsid w:val="00F555CF"/>
    <w:rsid w:val="00F55C3E"/>
    <w:rsid w:val="00F56DB8"/>
    <w:rsid w:val="00F6027E"/>
    <w:rsid w:val="00F608A6"/>
    <w:rsid w:val="00F61EC5"/>
    <w:rsid w:val="00F62CE1"/>
    <w:rsid w:val="00F62D9F"/>
    <w:rsid w:val="00F6311F"/>
    <w:rsid w:val="00F652C1"/>
    <w:rsid w:val="00F65949"/>
    <w:rsid w:val="00F71146"/>
    <w:rsid w:val="00F71319"/>
    <w:rsid w:val="00F74938"/>
    <w:rsid w:val="00F7555D"/>
    <w:rsid w:val="00F80593"/>
    <w:rsid w:val="00F81CC1"/>
    <w:rsid w:val="00F82B8A"/>
    <w:rsid w:val="00F82D0C"/>
    <w:rsid w:val="00F82EF3"/>
    <w:rsid w:val="00F83F78"/>
    <w:rsid w:val="00F84EDF"/>
    <w:rsid w:val="00F85309"/>
    <w:rsid w:val="00F86E72"/>
    <w:rsid w:val="00F879E2"/>
    <w:rsid w:val="00F9248C"/>
    <w:rsid w:val="00F942B2"/>
    <w:rsid w:val="00F94651"/>
    <w:rsid w:val="00F95582"/>
    <w:rsid w:val="00F9685D"/>
    <w:rsid w:val="00FA46A3"/>
    <w:rsid w:val="00FA63CB"/>
    <w:rsid w:val="00FB17A2"/>
    <w:rsid w:val="00FB270F"/>
    <w:rsid w:val="00FB383B"/>
    <w:rsid w:val="00FB663A"/>
    <w:rsid w:val="00FB72EA"/>
    <w:rsid w:val="00FC5760"/>
    <w:rsid w:val="00FD02D3"/>
    <w:rsid w:val="00FD0539"/>
    <w:rsid w:val="00FD0828"/>
    <w:rsid w:val="00FD213F"/>
    <w:rsid w:val="00FD262A"/>
    <w:rsid w:val="00FD3431"/>
    <w:rsid w:val="00FD58D1"/>
    <w:rsid w:val="00FD613F"/>
    <w:rsid w:val="00FD63BA"/>
    <w:rsid w:val="00FE0C92"/>
    <w:rsid w:val="00FE1F16"/>
    <w:rsid w:val="00FE344C"/>
    <w:rsid w:val="00FE5A6A"/>
    <w:rsid w:val="00FE607E"/>
    <w:rsid w:val="00FE7170"/>
    <w:rsid w:val="00FF005D"/>
    <w:rsid w:val="00FF0125"/>
    <w:rsid w:val="00FF056B"/>
    <w:rsid w:val="00FF1DB5"/>
    <w:rsid w:val="00FF409F"/>
    <w:rsid w:val="00FF4A5F"/>
  </w:rsids>
  <m:mathPr>
    <m:mathFont m:val="Cambria Math"/>
    <m:brkBin m:val="before"/>
    <m:brkBinSub m:val="--"/>
    <m:smallFrac m:val="0"/>
    <m:dispDef/>
    <m:lMargin m:val="0"/>
    <m:rMargin m:val="0"/>
    <m:defJc m:val="centerGroup"/>
    <m:wrapIndent m:val="1440"/>
    <m:intLim m:val="subSup"/>
    <m:naryLim m:val="undOvr"/>
  </m:mathPr>
  <w:themeFontLang w:val="sr-Latn-C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0"/>
    <o:shapelayout v:ext="edit">
      <o:idmap v:ext="edit" data="1"/>
    </o:shapelayout>
  </w:shapeDefaults>
  <w:decimalSymbol w:val=","/>
  <w:listSeparator w:val=";"/>
  <w15:docId w15:val="{1BCD608A-E20C-41C6-B94E-1D9911B635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A0B"/>
    <w:rPr>
      <w:rFonts w:eastAsia="Times New Roman"/>
      <w:sz w:val="24"/>
      <w:szCs w:val="24"/>
    </w:rPr>
  </w:style>
  <w:style w:type="paragraph" w:styleId="Heading1">
    <w:name w:val="heading 1"/>
    <w:aliases w:val="Naslov 1"/>
    <w:basedOn w:val="Normal"/>
    <w:next w:val="Normal"/>
    <w:link w:val="Heading1Char"/>
    <w:uiPriority w:val="9"/>
    <w:qFormat/>
    <w:rsid w:val="001E452D"/>
    <w:pPr>
      <w:widowControl w:val="0"/>
      <w:autoSpaceDE w:val="0"/>
      <w:autoSpaceDN w:val="0"/>
      <w:adjustRightInd w:val="0"/>
      <w:outlineLvl w:val="0"/>
    </w:pPr>
    <w:rPr>
      <w:rFonts w:ascii="Cambria" w:hAnsi="Cambria"/>
      <w:b/>
      <w:bCs/>
      <w:kern w:val="32"/>
      <w:sz w:val="32"/>
      <w:szCs w:val="32"/>
      <w:lang w:val="en-US" w:eastAsia="en-US"/>
    </w:rPr>
  </w:style>
  <w:style w:type="paragraph" w:styleId="Heading2">
    <w:name w:val="heading 2"/>
    <w:basedOn w:val="Normal"/>
    <w:next w:val="Normal"/>
    <w:link w:val="Heading2Char"/>
    <w:uiPriority w:val="9"/>
    <w:qFormat/>
    <w:rsid w:val="0003312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033128"/>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rsid w:val="00033128"/>
    <w:pPr>
      <w:keepNext/>
      <w:spacing w:before="240" w:after="60"/>
      <w:outlineLvl w:val="3"/>
    </w:pPr>
    <w:rPr>
      <w:b/>
      <w:bCs/>
      <w:sz w:val="28"/>
      <w:szCs w:val="28"/>
    </w:rPr>
  </w:style>
  <w:style w:type="paragraph" w:styleId="Heading5">
    <w:name w:val="heading 5"/>
    <w:basedOn w:val="Normal"/>
    <w:next w:val="Normal"/>
    <w:link w:val="Heading5Char"/>
    <w:qFormat/>
    <w:rsid w:val="009E78F5"/>
    <w:pPr>
      <w:keepNext/>
      <w:shd w:val="clear" w:color="auto" w:fill="FFFFFF"/>
      <w:tabs>
        <w:tab w:val="left" w:pos="1701"/>
        <w:tab w:val="right" w:leader="dot" w:pos="9072"/>
      </w:tabs>
      <w:suppressAutoHyphens/>
      <w:jc w:val="both"/>
      <w:outlineLvl w:val="4"/>
    </w:pPr>
    <w:rPr>
      <w:rFonts w:ascii="C_Renfrew" w:hAnsi="C_Renfrew"/>
      <w:bCs/>
      <w:sz w:val="32"/>
      <w:lang w:val="en-GB" w:eastAsia="ar-SA"/>
    </w:rPr>
  </w:style>
  <w:style w:type="paragraph" w:styleId="Heading6">
    <w:name w:val="heading 6"/>
    <w:basedOn w:val="Normal"/>
    <w:next w:val="Normal"/>
    <w:link w:val="Heading6Char"/>
    <w:qFormat/>
    <w:rsid w:val="009E78F5"/>
    <w:pPr>
      <w:keepNext/>
      <w:suppressAutoHyphens/>
      <w:jc w:val="both"/>
      <w:outlineLvl w:val="5"/>
    </w:pPr>
    <w:rPr>
      <w:rFonts w:ascii="Arial" w:hAnsi="Arial"/>
      <w:b/>
      <w:color w:val="FF0000"/>
      <w:sz w:val="28"/>
      <w:szCs w:val="28"/>
      <w:lang w:val="en-GB" w:eastAsia="ar-SA"/>
    </w:rPr>
  </w:style>
  <w:style w:type="paragraph" w:styleId="Heading7">
    <w:name w:val="heading 7"/>
    <w:basedOn w:val="Normal"/>
    <w:next w:val="Normal"/>
    <w:link w:val="Heading7Char"/>
    <w:qFormat/>
    <w:rsid w:val="009E78F5"/>
    <w:pPr>
      <w:suppressAutoHyphens/>
      <w:spacing w:before="240" w:after="60"/>
      <w:jc w:val="both"/>
      <w:outlineLvl w:val="6"/>
    </w:pPr>
    <w:rPr>
      <w:lang w:val="en-GB" w:eastAsia="ar-SA"/>
    </w:rPr>
  </w:style>
  <w:style w:type="paragraph" w:styleId="Heading8">
    <w:name w:val="heading 8"/>
    <w:basedOn w:val="Normal"/>
    <w:next w:val="Normal"/>
    <w:link w:val="Heading8Char"/>
    <w:uiPriority w:val="9"/>
    <w:unhideWhenUsed/>
    <w:qFormat/>
    <w:rsid w:val="009E78F5"/>
    <w:pPr>
      <w:spacing w:before="240" w:after="60"/>
      <w:outlineLvl w:val="7"/>
    </w:pPr>
    <w:rPr>
      <w:rFonts w:ascii="Calibri" w:hAnsi="Calibri"/>
      <w:i/>
      <w:iCs/>
      <w:lang w:val="en-GB"/>
    </w:rPr>
  </w:style>
  <w:style w:type="paragraph" w:styleId="Heading9">
    <w:name w:val="heading 9"/>
    <w:basedOn w:val="Normal"/>
    <w:next w:val="Normal"/>
    <w:link w:val="Heading9Char"/>
    <w:uiPriority w:val="9"/>
    <w:unhideWhenUsed/>
    <w:qFormat/>
    <w:rsid w:val="009E78F5"/>
    <w:pPr>
      <w:spacing w:before="240" w:after="60"/>
      <w:outlineLvl w:val="8"/>
    </w:pPr>
    <w:rPr>
      <w:rFonts w:ascii="Cambria" w:hAnsi="Cambria"/>
      <w:sz w:val="22"/>
      <w:szCs w:val="22"/>
      <w:lang w:val="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Naslov 1 Char"/>
    <w:basedOn w:val="DefaultParagraphFont"/>
    <w:link w:val="Heading1"/>
    <w:uiPriority w:val="9"/>
    <w:rsid w:val="001E452D"/>
    <w:rPr>
      <w:rFonts w:ascii="Cambria" w:hAnsi="Cambria"/>
      <w:b/>
      <w:bCs/>
      <w:kern w:val="32"/>
      <w:sz w:val="32"/>
      <w:szCs w:val="32"/>
      <w:lang w:val="en-US" w:eastAsia="en-US" w:bidi="ar-SA"/>
    </w:rPr>
  </w:style>
  <w:style w:type="character" w:customStyle="1" w:styleId="Heading2Char">
    <w:name w:val="Heading 2 Char"/>
    <w:basedOn w:val="DefaultParagraphFont"/>
    <w:link w:val="Heading2"/>
    <w:uiPriority w:val="9"/>
    <w:rsid w:val="005F312C"/>
    <w:rPr>
      <w:rFonts w:ascii="Arial" w:eastAsia="Times New Roman" w:hAnsi="Arial" w:cs="Arial"/>
      <w:b/>
      <w:bCs/>
      <w:i/>
      <w:iCs/>
      <w:sz w:val="28"/>
      <w:szCs w:val="28"/>
    </w:rPr>
  </w:style>
  <w:style w:type="character" w:customStyle="1" w:styleId="Heading3Char">
    <w:name w:val="Heading 3 Char"/>
    <w:basedOn w:val="DefaultParagraphFont"/>
    <w:link w:val="Heading3"/>
    <w:rsid w:val="005F312C"/>
    <w:rPr>
      <w:rFonts w:ascii="Arial" w:eastAsia="Times New Roman" w:hAnsi="Arial" w:cs="Arial"/>
      <w:b/>
      <w:bCs/>
      <w:sz w:val="26"/>
      <w:szCs w:val="26"/>
    </w:rPr>
  </w:style>
  <w:style w:type="character" w:customStyle="1" w:styleId="Heading4Char">
    <w:name w:val="Heading 4 Char"/>
    <w:link w:val="Heading4"/>
    <w:uiPriority w:val="9"/>
    <w:rsid w:val="009E78F5"/>
    <w:rPr>
      <w:rFonts w:eastAsia="Times New Roman"/>
      <w:b/>
      <w:bCs/>
      <w:sz w:val="28"/>
      <w:szCs w:val="28"/>
    </w:rPr>
  </w:style>
  <w:style w:type="character" w:customStyle="1" w:styleId="Heading5Char">
    <w:name w:val="Heading 5 Char"/>
    <w:basedOn w:val="DefaultParagraphFont"/>
    <w:link w:val="Heading5"/>
    <w:rsid w:val="009E78F5"/>
    <w:rPr>
      <w:rFonts w:ascii="C_Renfrew" w:eastAsia="Times New Roman" w:hAnsi="C_Renfrew"/>
      <w:bCs/>
      <w:sz w:val="32"/>
      <w:szCs w:val="24"/>
      <w:shd w:val="clear" w:color="auto" w:fill="FFFFFF"/>
      <w:lang w:val="en-GB" w:eastAsia="ar-SA"/>
    </w:rPr>
  </w:style>
  <w:style w:type="character" w:customStyle="1" w:styleId="Heading6Char">
    <w:name w:val="Heading 6 Char"/>
    <w:basedOn w:val="DefaultParagraphFont"/>
    <w:link w:val="Heading6"/>
    <w:rsid w:val="009E78F5"/>
    <w:rPr>
      <w:rFonts w:ascii="Arial" w:eastAsia="Times New Roman" w:hAnsi="Arial"/>
      <w:b/>
      <w:color w:val="FF0000"/>
      <w:sz w:val="28"/>
      <w:szCs w:val="28"/>
      <w:lang w:val="en-GB" w:eastAsia="ar-SA"/>
    </w:rPr>
  </w:style>
  <w:style w:type="character" w:customStyle="1" w:styleId="Heading7Char">
    <w:name w:val="Heading 7 Char"/>
    <w:basedOn w:val="DefaultParagraphFont"/>
    <w:link w:val="Heading7"/>
    <w:rsid w:val="009E78F5"/>
    <w:rPr>
      <w:rFonts w:eastAsia="Times New Roman"/>
      <w:sz w:val="24"/>
      <w:szCs w:val="24"/>
      <w:lang w:val="en-GB" w:eastAsia="ar-SA"/>
    </w:rPr>
  </w:style>
  <w:style w:type="character" w:customStyle="1" w:styleId="Heading8Char">
    <w:name w:val="Heading 8 Char"/>
    <w:basedOn w:val="DefaultParagraphFont"/>
    <w:link w:val="Heading8"/>
    <w:uiPriority w:val="9"/>
    <w:rsid w:val="009E78F5"/>
    <w:rPr>
      <w:rFonts w:ascii="Calibri" w:eastAsia="Times New Roman" w:hAnsi="Calibri"/>
      <w:i/>
      <w:iCs/>
      <w:sz w:val="24"/>
      <w:szCs w:val="24"/>
      <w:lang w:val="en-GB"/>
    </w:rPr>
  </w:style>
  <w:style w:type="character" w:customStyle="1" w:styleId="Heading9Char">
    <w:name w:val="Heading 9 Char"/>
    <w:basedOn w:val="DefaultParagraphFont"/>
    <w:link w:val="Heading9"/>
    <w:uiPriority w:val="9"/>
    <w:rsid w:val="009E78F5"/>
    <w:rPr>
      <w:rFonts w:ascii="Cambria" w:eastAsia="Times New Roman" w:hAnsi="Cambria"/>
      <w:sz w:val="22"/>
      <w:szCs w:val="22"/>
      <w:lang w:val="en-GB"/>
    </w:rPr>
  </w:style>
  <w:style w:type="paragraph" w:styleId="Header">
    <w:name w:val="header"/>
    <w:basedOn w:val="Normal"/>
    <w:link w:val="HeaderChar"/>
    <w:uiPriority w:val="99"/>
    <w:rsid w:val="00CB590E"/>
    <w:pPr>
      <w:tabs>
        <w:tab w:val="center" w:pos="4535"/>
        <w:tab w:val="right" w:pos="9071"/>
      </w:tabs>
    </w:pPr>
  </w:style>
  <w:style w:type="character" w:customStyle="1" w:styleId="HeaderChar">
    <w:name w:val="Header Char"/>
    <w:basedOn w:val="DefaultParagraphFont"/>
    <w:link w:val="Header"/>
    <w:uiPriority w:val="99"/>
    <w:rsid w:val="0018307F"/>
    <w:rPr>
      <w:rFonts w:eastAsia="Times New Roman"/>
      <w:sz w:val="24"/>
      <w:szCs w:val="24"/>
    </w:rPr>
  </w:style>
  <w:style w:type="paragraph" w:styleId="Footer">
    <w:name w:val="footer"/>
    <w:basedOn w:val="Normal"/>
    <w:link w:val="FooterChar"/>
    <w:uiPriority w:val="99"/>
    <w:rsid w:val="00CB590E"/>
    <w:pPr>
      <w:tabs>
        <w:tab w:val="center" w:pos="4535"/>
        <w:tab w:val="right" w:pos="9071"/>
      </w:tabs>
    </w:pPr>
  </w:style>
  <w:style w:type="character" w:customStyle="1" w:styleId="FooterChar">
    <w:name w:val="Footer Char"/>
    <w:basedOn w:val="DefaultParagraphFont"/>
    <w:link w:val="Footer"/>
    <w:uiPriority w:val="99"/>
    <w:rsid w:val="0018307F"/>
    <w:rPr>
      <w:rFonts w:eastAsia="Times New Roman"/>
      <w:sz w:val="24"/>
      <w:szCs w:val="24"/>
    </w:rPr>
  </w:style>
  <w:style w:type="paragraph" w:styleId="BalloonText">
    <w:name w:val="Balloon Text"/>
    <w:basedOn w:val="Normal"/>
    <w:link w:val="BalloonTextChar"/>
    <w:uiPriority w:val="99"/>
    <w:rsid w:val="00284ED2"/>
    <w:rPr>
      <w:rFonts w:ascii="Tahoma" w:hAnsi="Tahoma" w:cs="Tahoma"/>
      <w:sz w:val="16"/>
      <w:szCs w:val="16"/>
    </w:rPr>
  </w:style>
  <w:style w:type="character" w:customStyle="1" w:styleId="BalloonTextChar">
    <w:name w:val="Balloon Text Char"/>
    <w:basedOn w:val="DefaultParagraphFont"/>
    <w:link w:val="BalloonText"/>
    <w:uiPriority w:val="99"/>
    <w:rsid w:val="000106D1"/>
    <w:rPr>
      <w:rFonts w:ascii="Tahoma" w:eastAsia="Times New Roman" w:hAnsi="Tahoma" w:cs="Tahoma"/>
      <w:sz w:val="16"/>
      <w:szCs w:val="16"/>
    </w:rPr>
  </w:style>
  <w:style w:type="character" w:styleId="PageNumber">
    <w:name w:val="page number"/>
    <w:basedOn w:val="DefaultParagraphFont"/>
    <w:rsid w:val="004246F2"/>
  </w:style>
  <w:style w:type="character" w:styleId="Hyperlink">
    <w:name w:val="Hyperlink"/>
    <w:basedOn w:val="DefaultParagraphFont"/>
    <w:uiPriority w:val="99"/>
    <w:rsid w:val="00071923"/>
    <w:rPr>
      <w:color w:val="0000FF"/>
      <w:u w:val="single"/>
    </w:rPr>
  </w:style>
  <w:style w:type="paragraph" w:styleId="FootnoteText">
    <w:name w:val="footnote text"/>
    <w:basedOn w:val="Normal"/>
    <w:link w:val="FootnoteTextChar"/>
    <w:rsid w:val="001E452D"/>
    <w:rPr>
      <w:sz w:val="20"/>
      <w:szCs w:val="20"/>
      <w:lang w:val="en-US" w:eastAsia="en-US"/>
    </w:rPr>
  </w:style>
  <w:style w:type="character" w:customStyle="1" w:styleId="FootnoteTextChar">
    <w:name w:val="Footnote Text Char"/>
    <w:link w:val="FootnoteText"/>
    <w:rsid w:val="009E78F5"/>
    <w:rPr>
      <w:rFonts w:eastAsia="Times New Roman"/>
      <w:lang w:val="en-US" w:eastAsia="en-US"/>
    </w:rPr>
  </w:style>
  <w:style w:type="paragraph" w:styleId="HTMLPreformatted">
    <w:name w:val="HTML Preformatted"/>
    <w:basedOn w:val="Normal"/>
    <w:link w:val="HTMLPreformattedChar"/>
    <w:rsid w:val="001E45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en-US"/>
    </w:rPr>
  </w:style>
  <w:style w:type="character" w:customStyle="1" w:styleId="HTMLPreformattedChar">
    <w:name w:val="HTML Preformatted Char"/>
    <w:basedOn w:val="DefaultParagraphFont"/>
    <w:link w:val="HTMLPreformatted"/>
    <w:rsid w:val="001E452D"/>
    <w:rPr>
      <w:rFonts w:ascii="Courier New" w:hAnsi="Courier New" w:cs="Courier New"/>
      <w:sz w:val="24"/>
      <w:szCs w:val="24"/>
      <w:lang w:val="en-US" w:eastAsia="en-US" w:bidi="ar-SA"/>
    </w:rPr>
  </w:style>
  <w:style w:type="paragraph" w:customStyle="1" w:styleId="Clan">
    <w:name w:val="Clan"/>
    <w:basedOn w:val="Normal"/>
    <w:rsid w:val="001E452D"/>
    <w:pPr>
      <w:keepNext/>
      <w:tabs>
        <w:tab w:val="left" w:pos="1872"/>
      </w:tabs>
      <w:spacing w:before="240" w:after="360"/>
      <w:ind w:left="720" w:right="720"/>
      <w:jc w:val="center"/>
    </w:pPr>
    <w:rPr>
      <w:rFonts w:ascii="Helv Ciril" w:hAnsi="Helv Ciril"/>
      <w:b/>
      <w:szCs w:val="20"/>
      <w:lang w:val="en-US" w:eastAsia="en-US"/>
    </w:rPr>
  </w:style>
  <w:style w:type="paragraph" w:styleId="BodyText">
    <w:name w:val="Body Text"/>
    <w:basedOn w:val="Normal"/>
    <w:link w:val="BodyTextChar"/>
    <w:rsid w:val="001E452D"/>
    <w:pPr>
      <w:spacing w:after="120"/>
    </w:pPr>
    <w:rPr>
      <w:lang w:val="sl-SI" w:eastAsia="sl-SI"/>
    </w:rPr>
  </w:style>
  <w:style w:type="character" w:customStyle="1" w:styleId="BodyTextChar">
    <w:name w:val="Body Text Char"/>
    <w:basedOn w:val="DefaultParagraphFont"/>
    <w:link w:val="BodyText"/>
    <w:uiPriority w:val="99"/>
    <w:rsid w:val="005F312C"/>
    <w:rPr>
      <w:rFonts w:eastAsia="Times New Roman"/>
      <w:sz w:val="24"/>
      <w:szCs w:val="24"/>
      <w:lang w:val="sl-SI" w:eastAsia="sl-SI"/>
    </w:rPr>
  </w:style>
  <w:style w:type="paragraph" w:styleId="BodyText2">
    <w:name w:val="Body Text 2"/>
    <w:basedOn w:val="Normal"/>
    <w:link w:val="BodyText2Char"/>
    <w:rsid w:val="001E452D"/>
    <w:pPr>
      <w:spacing w:after="120" w:line="480" w:lineRule="auto"/>
    </w:pPr>
    <w:rPr>
      <w:lang w:val="sl-SI" w:eastAsia="sl-SI"/>
    </w:rPr>
  </w:style>
  <w:style w:type="character" w:customStyle="1" w:styleId="BodyText2Char">
    <w:name w:val="Body Text 2 Char"/>
    <w:basedOn w:val="DefaultParagraphFont"/>
    <w:link w:val="BodyText2"/>
    <w:uiPriority w:val="99"/>
    <w:rsid w:val="005F312C"/>
    <w:rPr>
      <w:rFonts w:eastAsia="Times New Roman"/>
      <w:sz w:val="24"/>
      <w:szCs w:val="24"/>
      <w:lang w:val="sl-SI" w:eastAsia="sl-SI"/>
    </w:rPr>
  </w:style>
  <w:style w:type="paragraph" w:customStyle="1" w:styleId="clan0">
    <w:name w:val="clan"/>
    <w:basedOn w:val="Normal"/>
    <w:rsid w:val="00654A99"/>
    <w:pPr>
      <w:spacing w:before="100" w:beforeAutospacing="1" w:after="100" w:afterAutospacing="1"/>
    </w:pPr>
    <w:rPr>
      <w:lang w:val="en-US" w:eastAsia="en-US"/>
    </w:rPr>
  </w:style>
  <w:style w:type="paragraph" w:customStyle="1" w:styleId="Normal1">
    <w:name w:val="Normal1"/>
    <w:basedOn w:val="Normal"/>
    <w:rsid w:val="00654A99"/>
    <w:pPr>
      <w:spacing w:before="100" w:beforeAutospacing="1" w:after="100" w:afterAutospacing="1"/>
    </w:pPr>
    <w:rPr>
      <w:lang w:val="en-US" w:eastAsia="en-US"/>
    </w:rPr>
  </w:style>
  <w:style w:type="character" w:styleId="FollowedHyperlink">
    <w:name w:val="FollowedHyperlink"/>
    <w:basedOn w:val="DefaultParagraphFont"/>
    <w:uiPriority w:val="99"/>
    <w:rsid w:val="002D2859"/>
    <w:rPr>
      <w:color w:val="800080"/>
      <w:u w:val="single"/>
    </w:rPr>
  </w:style>
  <w:style w:type="paragraph" w:customStyle="1" w:styleId="font5">
    <w:name w:val="font5"/>
    <w:basedOn w:val="Normal"/>
    <w:rsid w:val="002D2859"/>
    <w:pPr>
      <w:spacing w:before="100" w:beforeAutospacing="1" w:after="100" w:afterAutospacing="1"/>
    </w:pPr>
    <w:rPr>
      <w:b/>
      <w:bCs/>
      <w:sz w:val="16"/>
      <w:szCs w:val="16"/>
      <w:lang w:val="bs-Latn-BA" w:eastAsia="bs-Latn-BA"/>
    </w:rPr>
  </w:style>
  <w:style w:type="paragraph" w:customStyle="1" w:styleId="font6">
    <w:name w:val="font6"/>
    <w:basedOn w:val="Normal"/>
    <w:rsid w:val="002D2859"/>
    <w:pPr>
      <w:spacing w:before="100" w:beforeAutospacing="1" w:after="100" w:afterAutospacing="1"/>
    </w:pPr>
    <w:rPr>
      <w:sz w:val="16"/>
      <w:szCs w:val="16"/>
      <w:lang w:val="bs-Latn-BA" w:eastAsia="bs-Latn-BA"/>
    </w:rPr>
  </w:style>
  <w:style w:type="paragraph" w:customStyle="1" w:styleId="xl24">
    <w:name w:val="xl24"/>
    <w:basedOn w:val="Normal"/>
    <w:rsid w:val="002D2859"/>
    <w:pPr>
      <w:spacing w:before="100" w:beforeAutospacing="1" w:after="100" w:afterAutospacing="1"/>
      <w:jc w:val="center"/>
    </w:pPr>
    <w:rPr>
      <w:b/>
      <w:bCs/>
      <w:sz w:val="16"/>
      <w:szCs w:val="16"/>
      <w:lang w:val="bs-Latn-BA" w:eastAsia="bs-Latn-BA"/>
    </w:rPr>
  </w:style>
  <w:style w:type="paragraph" w:customStyle="1" w:styleId="xl25">
    <w:name w:val="xl25"/>
    <w:basedOn w:val="Normal"/>
    <w:rsid w:val="002D2859"/>
    <w:pPr>
      <w:spacing w:before="100" w:beforeAutospacing="1" w:after="100" w:afterAutospacing="1"/>
    </w:pPr>
    <w:rPr>
      <w:sz w:val="16"/>
      <w:szCs w:val="16"/>
      <w:lang w:val="bs-Latn-BA" w:eastAsia="bs-Latn-BA"/>
    </w:rPr>
  </w:style>
  <w:style w:type="paragraph" w:customStyle="1" w:styleId="xl26">
    <w:name w:val="xl26"/>
    <w:basedOn w:val="Normal"/>
    <w:rsid w:val="002D2859"/>
    <w:pPr>
      <w:spacing w:before="100" w:beforeAutospacing="1" w:after="100" w:afterAutospacing="1"/>
    </w:pPr>
    <w:rPr>
      <w:sz w:val="16"/>
      <w:szCs w:val="16"/>
      <w:lang w:val="bs-Latn-BA" w:eastAsia="bs-Latn-BA"/>
    </w:rPr>
  </w:style>
  <w:style w:type="paragraph" w:customStyle="1" w:styleId="xl27">
    <w:name w:val="xl27"/>
    <w:basedOn w:val="Normal"/>
    <w:rsid w:val="002D2859"/>
    <w:pPr>
      <w:spacing w:before="100" w:beforeAutospacing="1" w:after="100" w:afterAutospacing="1"/>
    </w:pPr>
    <w:rPr>
      <w:b/>
      <w:bCs/>
      <w:sz w:val="16"/>
      <w:szCs w:val="16"/>
      <w:lang w:val="bs-Latn-BA" w:eastAsia="bs-Latn-BA"/>
    </w:rPr>
  </w:style>
  <w:style w:type="paragraph" w:customStyle="1" w:styleId="xl28">
    <w:name w:val="xl28"/>
    <w:basedOn w:val="Normal"/>
    <w:rsid w:val="002D2859"/>
    <w:pPr>
      <w:pBdr>
        <w:bottom w:val="single" w:sz="8" w:space="0" w:color="auto"/>
      </w:pBdr>
      <w:spacing w:before="100" w:beforeAutospacing="1" w:after="100" w:afterAutospacing="1"/>
    </w:pPr>
    <w:rPr>
      <w:sz w:val="16"/>
      <w:szCs w:val="16"/>
      <w:lang w:val="bs-Latn-BA" w:eastAsia="bs-Latn-BA"/>
    </w:rPr>
  </w:style>
  <w:style w:type="paragraph" w:customStyle="1" w:styleId="xl29">
    <w:name w:val="xl29"/>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0">
    <w:name w:val="xl30"/>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1">
    <w:name w:val="xl31"/>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2">
    <w:name w:val="xl32"/>
    <w:basedOn w:val="Normal"/>
    <w:rsid w:val="002D2859"/>
    <w:pPr>
      <w:pBdr>
        <w:top w:val="single" w:sz="8"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3">
    <w:name w:val="xl33"/>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4">
    <w:name w:val="xl34"/>
    <w:basedOn w:val="Normal"/>
    <w:rsid w:val="002D2859"/>
    <w:pPr>
      <w:pBdr>
        <w:top w:val="single" w:sz="8"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35">
    <w:name w:val="xl35"/>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6">
    <w:name w:val="xl3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37">
    <w:name w:val="xl37"/>
    <w:basedOn w:val="Normal"/>
    <w:rsid w:val="002D2859"/>
    <w:pPr>
      <w:pBdr>
        <w:top w:val="single" w:sz="4" w:space="0" w:color="auto"/>
        <w:left w:val="single" w:sz="8"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8">
    <w:name w:val="xl38"/>
    <w:basedOn w:val="Normal"/>
    <w:rsid w:val="002D285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lang w:val="bs-Latn-BA" w:eastAsia="bs-Latn-BA"/>
    </w:rPr>
  </w:style>
  <w:style w:type="paragraph" w:customStyle="1" w:styleId="xl39">
    <w:name w:val="xl39"/>
    <w:basedOn w:val="Normal"/>
    <w:rsid w:val="002D2859"/>
    <w:pPr>
      <w:pBdr>
        <w:top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0">
    <w:name w:val="xl40"/>
    <w:basedOn w:val="Normal"/>
    <w:rsid w:val="002D2859"/>
    <w:pPr>
      <w:pBdr>
        <w:top w:val="single" w:sz="4" w:space="0" w:color="auto"/>
        <w:left w:val="single" w:sz="4" w:space="0" w:color="auto"/>
        <w:bottom w:val="single" w:sz="4" w:space="0" w:color="auto"/>
      </w:pBdr>
      <w:spacing w:before="100" w:beforeAutospacing="1" w:after="100" w:afterAutospacing="1"/>
      <w:jc w:val="center"/>
    </w:pPr>
    <w:rPr>
      <w:b/>
      <w:bCs/>
      <w:sz w:val="16"/>
      <w:szCs w:val="16"/>
      <w:lang w:val="bs-Latn-BA" w:eastAsia="bs-Latn-BA"/>
    </w:rPr>
  </w:style>
  <w:style w:type="paragraph" w:customStyle="1" w:styleId="xl41">
    <w:name w:val="xl41"/>
    <w:basedOn w:val="Normal"/>
    <w:rsid w:val="002D2859"/>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sz w:val="16"/>
      <w:szCs w:val="16"/>
      <w:lang w:val="bs-Latn-BA" w:eastAsia="bs-Latn-BA"/>
    </w:rPr>
  </w:style>
  <w:style w:type="paragraph" w:customStyle="1" w:styleId="xl42">
    <w:name w:val="xl42"/>
    <w:basedOn w:val="Normal"/>
    <w:rsid w:val="002D2859"/>
    <w:pPr>
      <w:pBdr>
        <w:left w:val="single" w:sz="8" w:space="0" w:color="auto"/>
        <w:right w:val="single" w:sz="4" w:space="0" w:color="auto"/>
      </w:pBdr>
      <w:spacing w:before="100" w:beforeAutospacing="1" w:after="100" w:afterAutospacing="1"/>
    </w:pPr>
    <w:rPr>
      <w:b/>
      <w:bCs/>
      <w:sz w:val="16"/>
      <w:szCs w:val="16"/>
      <w:lang w:val="bs-Latn-BA" w:eastAsia="bs-Latn-BA"/>
    </w:rPr>
  </w:style>
  <w:style w:type="paragraph" w:customStyle="1" w:styleId="xl43">
    <w:name w:val="xl43"/>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44">
    <w:name w:val="xl44"/>
    <w:basedOn w:val="Normal"/>
    <w:rsid w:val="002D2859"/>
    <w:pPr>
      <w:pBdr>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45">
    <w:name w:val="xl45"/>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6">
    <w:name w:val="xl46"/>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47">
    <w:name w:val="xl47"/>
    <w:basedOn w:val="Normal"/>
    <w:rsid w:val="002D2859"/>
    <w:pPr>
      <w:pBdr>
        <w:left w:val="single" w:sz="8" w:space="0" w:color="auto"/>
        <w:right w:val="single" w:sz="4" w:space="0" w:color="auto"/>
      </w:pBdr>
      <w:spacing w:before="100" w:beforeAutospacing="1" w:after="100" w:afterAutospacing="1"/>
    </w:pPr>
    <w:rPr>
      <w:sz w:val="16"/>
      <w:szCs w:val="16"/>
      <w:lang w:val="bs-Latn-BA" w:eastAsia="bs-Latn-BA"/>
    </w:rPr>
  </w:style>
  <w:style w:type="paragraph" w:customStyle="1" w:styleId="xl48">
    <w:name w:val="xl48"/>
    <w:basedOn w:val="Normal"/>
    <w:rsid w:val="002D2859"/>
    <w:pPr>
      <w:pBdr>
        <w:right w:val="single" w:sz="4" w:space="0" w:color="auto"/>
      </w:pBdr>
      <w:spacing w:before="100" w:beforeAutospacing="1" w:after="100" w:afterAutospacing="1"/>
    </w:pPr>
    <w:rPr>
      <w:sz w:val="16"/>
      <w:szCs w:val="16"/>
      <w:lang w:val="bs-Latn-BA" w:eastAsia="bs-Latn-BA"/>
    </w:rPr>
  </w:style>
  <w:style w:type="paragraph" w:customStyle="1" w:styleId="xl49">
    <w:name w:val="xl49"/>
    <w:basedOn w:val="Normal"/>
    <w:rsid w:val="002D2859"/>
    <w:pPr>
      <w:pBdr>
        <w:right w:val="single" w:sz="8" w:space="0" w:color="auto"/>
      </w:pBdr>
      <w:spacing w:before="100" w:beforeAutospacing="1" w:after="100" w:afterAutospacing="1"/>
    </w:pPr>
    <w:rPr>
      <w:sz w:val="16"/>
      <w:szCs w:val="16"/>
      <w:lang w:val="bs-Latn-BA" w:eastAsia="bs-Latn-BA"/>
    </w:rPr>
  </w:style>
  <w:style w:type="paragraph" w:customStyle="1" w:styleId="xl50">
    <w:name w:val="xl50"/>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1">
    <w:name w:val="xl51"/>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2">
    <w:name w:val="xl52"/>
    <w:basedOn w:val="Normal"/>
    <w:rsid w:val="002D2859"/>
    <w:pPr>
      <w:pBdr>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3">
    <w:name w:val="xl53"/>
    <w:basedOn w:val="Normal"/>
    <w:rsid w:val="002D2859"/>
    <w:pPr>
      <w:pBdr>
        <w:top w:val="single" w:sz="4" w:space="0" w:color="auto"/>
        <w:left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54">
    <w:name w:val="xl54"/>
    <w:basedOn w:val="Normal"/>
    <w:rsid w:val="002D2859"/>
    <w:pPr>
      <w:pBdr>
        <w:top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5">
    <w:name w:val="xl55"/>
    <w:basedOn w:val="Normal"/>
    <w:rsid w:val="002D2859"/>
    <w:pPr>
      <w:pBdr>
        <w:left w:val="single" w:sz="4" w:space="0" w:color="auto"/>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56">
    <w:name w:val="xl56"/>
    <w:basedOn w:val="Normal"/>
    <w:rsid w:val="002D2859"/>
    <w:pPr>
      <w:pBdr>
        <w:left w:val="single" w:sz="4" w:space="0" w:color="auto"/>
        <w:bottom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57">
    <w:name w:val="xl57"/>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8">
    <w:name w:val="xl5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59">
    <w:name w:val="xl59"/>
    <w:basedOn w:val="Normal"/>
    <w:rsid w:val="002D2859"/>
    <w:pPr>
      <w:pBdr>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60">
    <w:name w:val="xl60"/>
    <w:basedOn w:val="Normal"/>
    <w:rsid w:val="002D2859"/>
    <w:pPr>
      <w:pBdr>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61">
    <w:name w:val="xl61"/>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2">
    <w:name w:val="xl62"/>
    <w:basedOn w:val="Normal"/>
    <w:rsid w:val="002D2859"/>
    <w:pPr>
      <w:pBdr>
        <w:top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63">
    <w:name w:val="xl63"/>
    <w:basedOn w:val="Normal"/>
    <w:rsid w:val="002D2859"/>
    <w:pPr>
      <w:pBdr>
        <w:left w:val="single" w:sz="8" w:space="0" w:color="auto"/>
      </w:pBdr>
      <w:spacing w:before="100" w:beforeAutospacing="1" w:after="100" w:afterAutospacing="1"/>
    </w:pPr>
    <w:rPr>
      <w:sz w:val="16"/>
      <w:szCs w:val="16"/>
      <w:lang w:val="bs-Latn-BA" w:eastAsia="bs-Latn-BA"/>
    </w:rPr>
  </w:style>
  <w:style w:type="paragraph" w:customStyle="1" w:styleId="xl64">
    <w:name w:val="xl64"/>
    <w:basedOn w:val="Normal"/>
    <w:rsid w:val="002D2859"/>
    <w:pPr>
      <w:pBdr>
        <w:bottom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65">
    <w:name w:val="xl65"/>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6">
    <w:name w:val="xl66"/>
    <w:basedOn w:val="Normal"/>
    <w:rsid w:val="002D2859"/>
    <w:pPr>
      <w:pBdr>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7">
    <w:name w:val="xl67"/>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68">
    <w:name w:val="xl68"/>
    <w:basedOn w:val="Normal"/>
    <w:rsid w:val="002D2859"/>
    <w:pPr>
      <w:pBdr>
        <w:left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69">
    <w:name w:val="xl69"/>
    <w:basedOn w:val="Normal"/>
    <w:rsid w:val="002D2859"/>
    <w:pPr>
      <w:pBdr>
        <w:top w:val="single" w:sz="4" w:space="0" w:color="auto"/>
        <w:right w:val="single" w:sz="4" w:space="0" w:color="auto"/>
      </w:pBdr>
      <w:spacing w:before="100" w:beforeAutospacing="1" w:after="100" w:afterAutospacing="1"/>
    </w:pPr>
    <w:rPr>
      <w:b/>
      <w:bCs/>
      <w:sz w:val="16"/>
      <w:szCs w:val="16"/>
      <w:lang w:val="bs-Latn-BA" w:eastAsia="bs-Latn-BA"/>
    </w:rPr>
  </w:style>
  <w:style w:type="paragraph" w:customStyle="1" w:styleId="xl70">
    <w:name w:val="xl70"/>
    <w:basedOn w:val="Normal"/>
    <w:rsid w:val="002D2859"/>
    <w:pPr>
      <w:pBdr>
        <w:top w:val="single" w:sz="4" w:space="0" w:color="auto"/>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1">
    <w:name w:val="xl71"/>
    <w:basedOn w:val="Normal"/>
    <w:rsid w:val="002D2859"/>
    <w:pPr>
      <w:pBdr>
        <w:top w:val="single" w:sz="4" w:space="0" w:color="auto"/>
        <w:left w:val="single" w:sz="4" w:space="0" w:color="auto"/>
        <w:right w:val="single" w:sz="8" w:space="0" w:color="auto"/>
      </w:pBdr>
      <w:spacing w:before="100" w:beforeAutospacing="1" w:after="100" w:afterAutospacing="1"/>
    </w:pPr>
    <w:rPr>
      <w:sz w:val="16"/>
      <w:szCs w:val="16"/>
      <w:lang w:val="bs-Latn-BA" w:eastAsia="bs-Latn-BA"/>
    </w:rPr>
  </w:style>
  <w:style w:type="paragraph" w:customStyle="1" w:styleId="xl72">
    <w:name w:val="xl72"/>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b/>
      <w:bCs/>
      <w:sz w:val="16"/>
      <w:szCs w:val="16"/>
      <w:lang w:val="bs-Latn-BA" w:eastAsia="bs-Latn-BA"/>
    </w:rPr>
  </w:style>
  <w:style w:type="paragraph" w:customStyle="1" w:styleId="xl73">
    <w:name w:val="xl73"/>
    <w:basedOn w:val="Normal"/>
    <w:rsid w:val="002D2859"/>
    <w:pPr>
      <w:pBdr>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4">
    <w:name w:val="xl74"/>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b/>
      <w:bCs/>
      <w:sz w:val="16"/>
      <w:szCs w:val="16"/>
      <w:lang w:val="bs-Latn-BA" w:eastAsia="bs-Latn-BA"/>
    </w:rPr>
  </w:style>
  <w:style w:type="paragraph" w:customStyle="1" w:styleId="xl75">
    <w:name w:val="xl75"/>
    <w:basedOn w:val="Normal"/>
    <w:rsid w:val="002D2859"/>
    <w:pPr>
      <w:pBdr>
        <w:top w:val="single" w:sz="4" w:space="0" w:color="auto"/>
        <w:bottom w:val="single" w:sz="4" w:space="0" w:color="auto"/>
        <w:right w:val="single" w:sz="8" w:space="0" w:color="auto"/>
      </w:pBdr>
      <w:shd w:val="clear" w:color="auto" w:fill="00FFFF"/>
      <w:spacing w:before="100" w:beforeAutospacing="1" w:after="100" w:afterAutospacing="1"/>
    </w:pPr>
    <w:rPr>
      <w:b/>
      <w:bCs/>
      <w:sz w:val="16"/>
      <w:szCs w:val="16"/>
      <w:lang w:val="bs-Latn-BA" w:eastAsia="bs-Latn-BA"/>
    </w:rPr>
  </w:style>
  <w:style w:type="paragraph" w:customStyle="1" w:styleId="xl76">
    <w:name w:val="xl76"/>
    <w:basedOn w:val="Normal"/>
    <w:rsid w:val="002D2859"/>
    <w:pPr>
      <w:pBdr>
        <w:left w:val="single" w:sz="4" w:space="0" w:color="auto"/>
        <w:right w:val="single" w:sz="4" w:space="0" w:color="auto"/>
      </w:pBdr>
      <w:spacing w:before="100" w:beforeAutospacing="1" w:after="100" w:afterAutospacing="1"/>
      <w:jc w:val="right"/>
    </w:pPr>
    <w:rPr>
      <w:b/>
      <w:bCs/>
      <w:sz w:val="16"/>
      <w:szCs w:val="16"/>
      <w:lang w:val="bs-Latn-BA" w:eastAsia="bs-Latn-BA"/>
    </w:rPr>
  </w:style>
  <w:style w:type="paragraph" w:customStyle="1" w:styleId="xl77">
    <w:name w:val="xl77"/>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78">
    <w:name w:val="xl78"/>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b/>
      <w:bCs/>
      <w:sz w:val="16"/>
      <w:szCs w:val="16"/>
      <w:lang w:val="bs-Latn-BA" w:eastAsia="bs-Latn-BA"/>
    </w:rPr>
  </w:style>
  <w:style w:type="paragraph" w:customStyle="1" w:styleId="xl79">
    <w:name w:val="xl79"/>
    <w:basedOn w:val="Normal"/>
    <w:rsid w:val="002D2859"/>
    <w:pPr>
      <w:pBdr>
        <w:left w:val="single" w:sz="4" w:space="0" w:color="auto"/>
        <w:right w:val="single" w:sz="4" w:space="0" w:color="auto"/>
      </w:pBdr>
      <w:spacing w:before="100" w:beforeAutospacing="1" w:after="100" w:afterAutospacing="1"/>
    </w:pPr>
    <w:rPr>
      <w:sz w:val="16"/>
      <w:szCs w:val="16"/>
      <w:lang w:val="bs-Latn-BA" w:eastAsia="bs-Latn-BA"/>
    </w:rPr>
  </w:style>
  <w:style w:type="paragraph" w:customStyle="1" w:styleId="xl80">
    <w:name w:val="xl80"/>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81">
    <w:name w:val="xl81"/>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82">
    <w:name w:val="xl82"/>
    <w:basedOn w:val="Normal"/>
    <w:rsid w:val="002D2859"/>
    <w:pPr>
      <w:pBdr>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3">
    <w:name w:val="xl83"/>
    <w:basedOn w:val="Normal"/>
    <w:rsid w:val="002D2859"/>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4">
    <w:name w:val="xl84"/>
    <w:basedOn w:val="Normal"/>
    <w:rsid w:val="002D2859"/>
    <w:pPr>
      <w:pBdr>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5">
    <w:name w:val="xl85"/>
    <w:basedOn w:val="Normal"/>
    <w:rsid w:val="002D2859"/>
    <w:pPr>
      <w:pBdr>
        <w:left w:val="single" w:sz="4" w:space="0" w:color="auto"/>
        <w:bottom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6">
    <w:name w:val="xl86"/>
    <w:basedOn w:val="Normal"/>
    <w:rsid w:val="002D2859"/>
    <w:pPr>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87">
    <w:name w:val="xl87"/>
    <w:basedOn w:val="Normal"/>
    <w:rsid w:val="002D2859"/>
    <w:pPr>
      <w:pBdr>
        <w:left w:val="single" w:sz="8"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8">
    <w:name w:val="xl88"/>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89">
    <w:name w:val="xl89"/>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0">
    <w:name w:val="xl90"/>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1">
    <w:name w:val="xl91"/>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2">
    <w:name w:val="xl92"/>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3">
    <w:name w:val="xl9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4">
    <w:name w:val="xl94"/>
    <w:basedOn w:val="Normal"/>
    <w:rsid w:val="002D2859"/>
    <w:pPr>
      <w:pBdr>
        <w:left w:val="single" w:sz="8"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5">
    <w:name w:val="xl95"/>
    <w:basedOn w:val="Normal"/>
    <w:rsid w:val="002D2859"/>
    <w:pPr>
      <w:pBdr>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96">
    <w:name w:val="xl96"/>
    <w:basedOn w:val="Normal"/>
    <w:rsid w:val="002D2859"/>
    <w:pPr>
      <w:pBdr>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97">
    <w:name w:val="xl97"/>
    <w:basedOn w:val="Normal"/>
    <w:rsid w:val="002D2859"/>
    <w:pPr>
      <w:pBdr>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98">
    <w:name w:val="xl98"/>
    <w:basedOn w:val="Normal"/>
    <w:rsid w:val="002D2859"/>
    <w:pPr>
      <w:pBdr>
        <w:left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99">
    <w:name w:val="xl9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00">
    <w:name w:val="xl10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1">
    <w:name w:val="xl101"/>
    <w:basedOn w:val="Normal"/>
    <w:rsid w:val="002D2859"/>
    <w:pPr>
      <w:pBdr>
        <w:top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02">
    <w:name w:val="xl102"/>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3">
    <w:name w:val="xl103"/>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04">
    <w:name w:val="xl104"/>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5">
    <w:name w:val="xl105"/>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06">
    <w:name w:val="xl106"/>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7">
    <w:name w:val="xl107"/>
    <w:basedOn w:val="Normal"/>
    <w:rsid w:val="002D2859"/>
    <w:pPr>
      <w:pBdr>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8">
    <w:name w:val="xl108"/>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09">
    <w:name w:val="xl109"/>
    <w:basedOn w:val="Normal"/>
    <w:rsid w:val="002D2859"/>
    <w:pPr>
      <w:pBdr>
        <w:top w:val="single" w:sz="4" w:space="0" w:color="auto"/>
        <w:left w:val="single" w:sz="4" w:space="0" w:color="auto"/>
        <w:bottom w:val="single" w:sz="4" w:space="0" w:color="auto"/>
        <w:right w:val="single" w:sz="8"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0">
    <w:name w:val="xl110"/>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1">
    <w:name w:val="xl111"/>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2">
    <w:name w:val="xl112"/>
    <w:basedOn w:val="Normal"/>
    <w:rsid w:val="002D2859"/>
    <w:pPr>
      <w:pBdr>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3">
    <w:name w:val="xl113"/>
    <w:basedOn w:val="Normal"/>
    <w:rsid w:val="002D2859"/>
    <w:pPr>
      <w:pBdr>
        <w:left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14">
    <w:name w:val="xl114"/>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5">
    <w:name w:val="xl115"/>
    <w:basedOn w:val="Normal"/>
    <w:rsid w:val="002D2859"/>
    <w:pPr>
      <w:pBdr>
        <w:bottom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16">
    <w:name w:val="xl116"/>
    <w:basedOn w:val="Normal"/>
    <w:rsid w:val="002D2859"/>
    <w:pPr>
      <w:pBdr>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17">
    <w:name w:val="xl117"/>
    <w:basedOn w:val="Normal"/>
    <w:rsid w:val="002D2859"/>
    <w:pPr>
      <w:pBdr>
        <w:left w:val="single" w:sz="4" w:space="0" w:color="auto"/>
        <w:right w:val="single" w:sz="4" w:space="0" w:color="auto"/>
      </w:pBdr>
      <w:shd w:val="clear" w:color="auto" w:fill="FFFFFF"/>
      <w:spacing w:before="100" w:beforeAutospacing="1" w:after="100" w:afterAutospacing="1"/>
    </w:pPr>
    <w:rPr>
      <w:rFonts w:ascii="Arial" w:hAnsi="Arial" w:cs="Arial"/>
      <w:b/>
      <w:bCs/>
      <w:sz w:val="16"/>
      <w:szCs w:val="16"/>
      <w:lang w:val="bs-Latn-BA" w:eastAsia="bs-Latn-BA"/>
    </w:rPr>
  </w:style>
  <w:style w:type="paragraph" w:customStyle="1" w:styleId="xl118">
    <w:name w:val="xl118"/>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19">
    <w:name w:val="xl119"/>
    <w:basedOn w:val="Normal"/>
    <w:rsid w:val="002D2859"/>
    <w:pPr>
      <w:pBdr>
        <w:left w:val="single" w:sz="4" w:space="0" w:color="auto"/>
        <w:right w:val="single" w:sz="4" w:space="0" w:color="auto"/>
      </w:pBdr>
      <w:spacing w:before="100" w:beforeAutospacing="1" w:after="100" w:afterAutospacing="1"/>
      <w:jc w:val="right"/>
    </w:pPr>
    <w:rPr>
      <w:rFonts w:ascii="Arial" w:hAnsi="Arial" w:cs="Arial"/>
      <w:b/>
      <w:bCs/>
      <w:sz w:val="16"/>
      <w:szCs w:val="16"/>
      <w:lang w:val="bs-Latn-BA" w:eastAsia="bs-Latn-BA"/>
    </w:rPr>
  </w:style>
  <w:style w:type="paragraph" w:customStyle="1" w:styleId="xl120">
    <w:name w:val="xl120"/>
    <w:basedOn w:val="Normal"/>
    <w:rsid w:val="002D2859"/>
    <w:pPr>
      <w:pBdr>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1">
    <w:name w:val="xl121"/>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2">
    <w:name w:val="xl122"/>
    <w:basedOn w:val="Normal"/>
    <w:rsid w:val="002D2859"/>
    <w:pPr>
      <w:pBdr>
        <w:top w:val="single" w:sz="4" w:space="0" w:color="auto"/>
        <w:left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23">
    <w:name w:val="xl123"/>
    <w:basedOn w:val="Normal"/>
    <w:rsid w:val="002D2859"/>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sz w:val="16"/>
      <w:szCs w:val="16"/>
      <w:lang w:val="bs-Latn-BA" w:eastAsia="bs-Latn-BA"/>
    </w:rPr>
  </w:style>
  <w:style w:type="paragraph" w:customStyle="1" w:styleId="xl124">
    <w:name w:val="xl124"/>
    <w:basedOn w:val="Normal"/>
    <w:rsid w:val="002D2859"/>
    <w:pPr>
      <w:pBdr>
        <w:left w:val="single" w:sz="4" w:space="0" w:color="auto"/>
        <w:bottom w:val="single" w:sz="4" w:space="0" w:color="auto"/>
        <w:right w:val="single" w:sz="8"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25">
    <w:name w:val="xl125"/>
    <w:basedOn w:val="Normal"/>
    <w:rsid w:val="002D2859"/>
    <w:pPr>
      <w:pBdr>
        <w:top w:val="single" w:sz="4" w:space="0" w:color="auto"/>
        <w:left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26">
    <w:name w:val="xl126"/>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27">
    <w:name w:val="xl127"/>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8">
    <w:name w:val="xl128"/>
    <w:basedOn w:val="Normal"/>
    <w:rsid w:val="002D2859"/>
    <w:pPr>
      <w:pBdr>
        <w:top w:val="single" w:sz="4" w:space="0" w:color="auto"/>
        <w:left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29">
    <w:name w:val="xl129"/>
    <w:basedOn w:val="Normal"/>
    <w:rsid w:val="002D2859"/>
    <w:pPr>
      <w:pBdr>
        <w:top w:val="single" w:sz="4" w:space="0" w:color="auto"/>
        <w:left w:val="single" w:sz="4" w:space="0" w:color="auto"/>
        <w:bottom w:val="single" w:sz="4" w:space="0" w:color="auto"/>
        <w:right w:val="single" w:sz="8"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30">
    <w:name w:val="xl130"/>
    <w:basedOn w:val="Normal"/>
    <w:rsid w:val="002D2859"/>
    <w:pPr>
      <w:pBdr>
        <w:top w:val="single" w:sz="4" w:space="0" w:color="auto"/>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1">
    <w:name w:val="xl131"/>
    <w:basedOn w:val="Normal"/>
    <w:rsid w:val="002D2859"/>
    <w:pPr>
      <w:pBdr>
        <w:left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2">
    <w:name w:val="xl132"/>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3">
    <w:name w:val="xl133"/>
    <w:basedOn w:val="Normal"/>
    <w:rsid w:val="002D2859"/>
    <w:pPr>
      <w:pBdr>
        <w:top w:val="single" w:sz="4" w:space="0" w:color="auto"/>
        <w:left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4">
    <w:name w:val="xl134"/>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5">
    <w:name w:val="xl135"/>
    <w:basedOn w:val="Normal"/>
    <w:rsid w:val="002D2859"/>
    <w:pPr>
      <w:pBdr>
        <w:top w:val="single" w:sz="4" w:space="0" w:color="auto"/>
        <w:left w:val="single" w:sz="4" w:space="0" w:color="auto"/>
        <w:bottom w:val="single" w:sz="4" w:space="0" w:color="auto"/>
        <w:right w:val="single" w:sz="8"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36">
    <w:name w:val="xl136"/>
    <w:basedOn w:val="Normal"/>
    <w:rsid w:val="002D2859"/>
    <w:pPr>
      <w:spacing w:before="100" w:beforeAutospacing="1" w:after="100" w:afterAutospacing="1"/>
    </w:pPr>
    <w:rPr>
      <w:rFonts w:ascii="Arial" w:hAnsi="Arial" w:cs="Arial"/>
      <w:sz w:val="16"/>
      <w:szCs w:val="16"/>
      <w:lang w:val="bs-Latn-BA" w:eastAsia="bs-Latn-BA"/>
    </w:rPr>
  </w:style>
  <w:style w:type="paragraph" w:customStyle="1" w:styleId="xl137">
    <w:name w:val="xl137"/>
    <w:basedOn w:val="Normal"/>
    <w:rsid w:val="002D2859"/>
    <w:pPr>
      <w:pBdr>
        <w:top w:val="single" w:sz="8" w:space="0" w:color="auto"/>
        <w:left w:val="single" w:sz="8"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8">
    <w:name w:val="xl138"/>
    <w:basedOn w:val="Normal"/>
    <w:rsid w:val="002D2859"/>
    <w:pPr>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lang w:val="bs-Latn-BA" w:eastAsia="bs-Latn-BA"/>
    </w:rPr>
  </w:style>
  <w:style w:type="paragraph" w:customStyle="1" w:styleId="xl139">
    <w:name w:val="xl139"/>
    <w:basedOn w:val="Normal"/>
    <w:rsid w:val="002D2859"/>
    <w:pPr>
      <w:pBdr>
        <w:top w:val="single" w:sz="4" w:space="0" w:color="auto"/>
        <w:left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0">
    <w:name w:val="xl140"/>
    <w:basedOn w:val="Normal"/>
    <w:rsid w:val="002D2859"/>
    <w:pPr>
      <w:pBdr>
        <w:top w:val="single" w:sz="4" w:space="0" w:color="auto"/>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1">
    <w:name w:val="xl141"/>
    <w:basedOn w:val="Normal"/>
    <w:rsid w:val="002D2859"/>
    <w:pPr>
      <w:pBdr>
        <w:top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2">
    <w:name w:val="xl142"/>
    <w:basedOn w:val="Normal"/>
    <w:rsid w:val="002D2859"/>
    <w:pPr>
      <w:pBdr>
        <w:top w:val="single" w:sz="4" w:space="0" w:color="auto"/>
        <w:right w:val="single" w:sz="8" w:space="0" w:color="auto"/>
      </w:pBdr>
      <w:spacing w:before="100" w:beforeAutospacing="1" w:after="100" w:afterAutospacing="1"/>
    </w:pPr>
    <w:rPr>
      <w:rFonts w:ascii="Arial" w:hAnsi="Arial" w:cs="Arial"/>
      <w:sz w:val="16"/>
      <w:szCs w:val="16"/>
      <w:lang w:val="bs-Latn-BA" w:eastAsia="bs-Latn-BA"/>
    </w:rPr>
  </w:style>
  <w:style w:type="paragraph" w:customStyle="1" w:styleId="xl143">
    <w:name w:val="xl143"/>
    <w:basedOn w:val="Normal"/>
    <w:rsid w:val="002D2859"/>
    <w:pPr>
      <w:pBdr>
        <w:left w:val="single" w:sz="4" w:space="0" w:color="auto"/>
        <w:bottom w:val="single" w:sz="4" w:space="0" w:color="auto"/>
        <w:right w:val="single" w:sz="4" w:space="0" w:color="auto"/>
      </w:pBdr>
      <w:spacing w:before="100" w:beforeAutospacing="1" w:after="100" w:afterAutospacing="1"/>
    </w:pPr>
    <w:rPr>
      <w:rFonts w:ascii="Arial" w:hAnsi="Arial" w:cs="Arial"/>
      <w:b/>
      <w:bCs/>
      <w:sz w:val="16"/>
      <w:szCs w:val="16"/>
      <w:lang w:val="bs-Latn-BA" w:eastAsia="bs-Latn-BA"/>
    </w:rPr>
  </w:style>
  <w:style w:type="paragraph" w:customStyle="1" w:styleId="xl144">
    <w:name w:val="xl144"/>
    <w:basedOn w:val="Normal"/>
    <w:rsid w:val="002D2859"/>
    <w:pPr>
      <w:pBdr>
        <w:left w:val="single" w:sz="4" w:space="0" w:color="auto"/>
        <w:bottom w:val="single" w:sz="4" w:space="0" w:color="auto"/>
        <w:right w:val="single" w:sz="8" w:space="0" w:color="auto"/>
      </w:pBdr>
      <w:spacing w:before="100" w:beforeAutospacing="1" w:after="100" w:afterAutospacing="1"/>
    </w:pPr>
    <w:rPr>
      <w:rFonts w:ascii="Arial" w:hAnsi="Arial" w:cs="Arial"/>
      <w:b/>
      <w:bCs/>
      <w:sz w:val="16"/>
      <w:szCs w:val="16"/>
      <w:lang w:val="bs-Latn-BA" w:eastAsia="bs-Latn-BA"/>
    </w:rPr>
  </w:style>
  <w:style w:type="paragraph" w:customStyle="1" w:styleId="xl145">
    <w:name w:val="xl145"/>
    <w:basedOn w:val="Normal"/>
    <w:rsid w:val="002D2859"/>
    <w:pPr>
      <w:pBdr>
        <w:left w:val="single" w:sz="4" w:space="0" w:color="auto"/>
        <w:bottom w:val="single" w:sz="4" w:space="0" w:color="auto"/>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6">
    <w:name w:val="xl146"/>
    <w:basedOn w:val="Normal"/>
    <w:rsid w:val="002D2859"/>
    <w:pPr>
      <w:pBdr>
        <w:right w:val="single" w:sz="4" w:space="0" w:color="auto"/>
      </w:pBdr>
      <w:shd w:val="clear" w:color="auto" w:fill="FFFF00"/>
      <w:spacing w:before="100" w:beforeAutospacing="1" w:after="100" w:afterAutospacing="1"/>
    </w:pPr>
    <w:rPr>
      <w:rFonts w:ascii="Arial" w:hAnsi="Arial" w:cs="Arial"/>
      <w:b/>
      <w:bCs/>
      <w:sz w:val="16"/>
      <w:szCs w:val="16"/>
      <w:lang w:val="bs-Latn-BA" w:eastAsia="bs-Latn-BA"/>
    </w:rPr>
  </w:style>
  <w:style w:type="paragraph" w:customStyle="1" w:styleId="xl147">
    <w:name w:val="xl147"/>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48">
    <w:name w:val="xl148"/>
    <w:basedOn w:val="Normal"/>
    <w:rsid w:val="002D2859"/>
    <w:pPr>
      <w:pBdr>
        <w:left w:val="single" w:sz="4" w:space="0" w:color="auto"/>
        <w:bottom w:val="single" w:sz="4" w:space="0" w:color="auto"/>
        <w:right w:val="single" w:sz="4" w:space="0" w:color="auto"/>
      </w:pBdr>
      <w:shd w:val="clear" w:color="auto" w:fill="FFFF99"/>
      <w:spacing w:before="100" w:beforeAutospacing="1" w:after="100" w:afterAutospacing="1"/>
    </w:pPr>
    <w:rPr>
      <w:rFonts w:ascii="Arial" w:hAnsi="Arial" w:cs="Arial"/>
      <w:b/>
      <w:bCs/>
      <w:sz w:val="16"/>
      <w:szCs w:val="16"/>
      <w:lang w:val="bs-Latn-BA" w:eastAsia="bs-Latn-BA"/>
    </w:rPr>
  </w:style>
  <w:style w:type="paragraph" w:customStyle="1" w:styleId="xl149">
    <w:name w:val="xl149"/>
    <w:basedOn w:val="Normal"/>
    <w:rsid w:val="002D2859"/>
    <w:pPr>
      <w:pBdr>
        <w:bottom w:val="single" w:sz="4" w:space="0" w:color="auto"/>
        <w:right w:val="single" w:sz="4" w:space="0" w:color="auto"/>
      </w:pBdr>
      <w:spacing w:before="100" w:beforeAutospacing="1" w:after="100" w:afterAutospacing="1"/>
    </w:pPr>
    <w:rPr>
      <w:rFonts w:ascii="Arial" w:hAnsi="Arial" w:cs="Arial"/>
      <w:sz w:val="16"/>
      <w:szCs w:val="16"/>
      <w:lang w:val="bs-Latn-BA" w:eastAsia="bs-Latn-BA"/>
    </w:rPr>
  </w:style>
  <w:style w:type="paragraph" w:customStyle="1" w:styleId="xl150">
    <w:name w:val="xl150"/>
    <w:basedOn w:val="Normal"/>
    <w:rsid w:val="002D2859"/>
    <w:pPr>
      <w:pBdr>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1">
    <w:name w:val="xl151"/>
    <w:basedOn w:val="Normal"/>
    <w:rsid w:val="002D2859"/>
    <w:pPr>
      <w:pBdr>
        <w:top w:val="single" w:sz="4" w:space="0" w:color="auto"/>
        <w:bottom w:val="single" w:sz="4" w:space="0" w:color="auto"/>
        <w:right w:val="single" w:sz="4" w:space="0" w:color="auto"/>
      </w:pBdr>
      <w:shd w:val="clear" w:color="auto" w:fill="00FFFF"/>
      <w:spacing w:before="100" w:beforeAutospacing="1" w:after="100" w:afterAutospacing="1"/>
    </w:pPr>
    <w:rPr>
      <w:rFonts w:ascii="Arial" w:hAnsi="Arial" w:cs="Arial"/>
      <w:b/>
      <w:bCs/>
      <w:sz w:val="16"/>
      <w:szCs w:val="16"/>
      <w:lang w:val="bs-Latn-BA" w:eastAsia="bs-Latn-BA"/>
    </w:rPr>
  </w:style>
  <w:style w:type="paragraph" w:customStyle="1" w:styleId="xl152">
    <w:name w:val="xl152"/>
    <w:basedOn w:val="Normal"/>
    <w:rsid w:val="002D2859"/>
    <w:pPr>
      <w:pBdr>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3">
    <w:name w:val="xl153"/>
    <w:basedOn w:val="Normal"/>
    <w:rsid w:val="002D2859"/>
    <w:pPr>
      <w:pBdr>
        <w:top w:val="single" w:sz="4" w:space="0" w:color="auto"/>
        <w:left w:val="single" w:sz="4" w:space="0" w:color="auto"/>
        <w:right w:val="single" w:sz="4"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paragraph" w:customStyle="1" w:styleId="xl154">
    <w:name w:val="xl154"/>
    <w:basedOn w:val="Normal"/>
    <w:rsid w:val="002D2859"/>
    <w:pPr>
      <w:pBdr>
        <w:top w:val="single" w:sz="4" w:space="0" w:color="auto"/>
        <w:left w:val="single" w:sz="4" w:space="0" w:color="auto"/>
        <w:right w:val="single" w:sz="8" w:space="0" w:color="auto"/>
      </w:pBdr>
      <w:shd w:val="clear" w:color="auto" w:fill="FF99CC"/>
      <w:spacing w:before="100" w:beforeAutospacing="1" w:after="100" w:afterAutospacing="1"/>
    </w:pPr>
    <w:rPr>
      <w:rFonts w:ascii="Arial" w:hAnsi="Arial" w:cs="Arial"/>
      <w:b/>
      <w:bCs/>
      <w:i/>
      <w:iCs/>
      <w:sz w:val="16"/>
      <w:szCs w:val="16"/>
      <w:lang w:val="bs-Latn-BA" w:eastAsia="bs-Latn-BA"/>
    </w:rPr>
  </w:style>
  <w:style w:type="character" w:styleId="FootnoteReference">
    <w:name w:val="footnote reference"/>
    <w:basedOn w:val="DefaultParagraphFont"/>
    <w:rsid w:val="002D2859"/>
    <w:rPr>
      <w:vertAlign w:val="superscript"/>
    </w:rPr>
  </w:style>
  <w:style w:type="character" w:styleId="CommentReference">
    <w:name w:val="annotation reference"/>
    <w:basedOn w:val="DefaultParagraphFont"/>
    <w:uiPriority w:val="99"/>
    <w:rsid w:val="002D2859"/>
    <w:rPr>
      <w:sz w:val="16"/>
      <w:szCs w:val="16"/>
    </w:rPr>
  </w:style>
  <w:style w:type="paragraph" w:styleId="CommentText">
    <w:name w:val="annotation text"/>
    <w:basedOn w:val="Normal"/>
    <w:link w:val="CommentTextChar"/>
    <w:uiPriority w:val="99"/>
    <w:qFormat/>
    <w:rsid w:val="002D2859"/>
    <w:rPr>
      <w:sz w:val="20"/>
      <w:szCs w:val="20"/>
      <w:lang w:val="en-US" w:eastAsia="en-US"/>
    </w:rPr>
  </w:style>
  <w:style w:type="character" w:customStyle="1" w:styleId="CommentTextChar">
    <w:name w:val="Comment Text Char"/>
    <w:link w:val="CommentText"/>
    <w:uiPriority w:val="99"/>
    <w:qFormat/>
    <w:rsid w:val="00B30329"/>
    <w:rPr>
      <w:rFonts w:eastAsia="Times New Roman"/>
      <w:lang w:val="en-US" w:eastAsia="en-US"/>
    </w:rPr>
  </w:style>
  <w:style w:type="paragraph" w:styleId="CommentSubject">
    <w:name w:val="annotation subject"/>
    <w:basedOn w:val="CommentText"/>
    <w:next w:val="CommentText"/>
    <w:link w:val="CommentSubjectChar"/>
    <w:uiPriority w:val="99"/>
    <w:rsid w:val="002D2859"/>
    <w:rPr>
      <w:b/>
      <w:bCs/>
    </w:rPr>
  </w:style>
  <w:style w:type="character" w:customStyle="1" w:styleId="CommentSubjectChar">
    <w:name w:val="Comment Subject Char"/>
    <w:link w:val="CommentSubject"/>
    <w:uiPriority w:val="99"/>
    <w:rsid w:val="00B30329"/>
    <w:rPr>
      <w:rFonts w:eastAsia="Times New Roman"/>
      <w:b/>
      <w:bCs/>
      <w:lang w:val="en-US" w:eastAsia="en-US"/>
    </w:rPr>
  </w:style>
  <w:style w:type="paragraph" w:styleId="NormalWeb">
    <w:name w:val="Normal (Web)"/>
    <w:basedOn w:val="Normal"/>
    <w:rsid w:val="002D2859"/>
    <w:pPr>
      <w:spacing w:before="100" w:beforeAutospacing="1" w:after="100" w:afterAutospacing="1"/>
    </w:pPr>
    <w:rPr>
      <w:lang w:val="en-US" w:eastAsia="en-US"/>
    </w:rPr>
  </w:style>
  <w:style w:type="paragraph" w:customStyle="1" w:styleId="Norma">
    <w:name w:val="Norma"/>
    <w:basedOn w:val="Normal"/>
    <w:link w:val="NormaChar"/>
    <w:rsid w:val="002A210A"/>
    <w:pPr>
      <w:ind w:firstLine="708"/>
      <w:jc w:val="both"/>
    </w:pPr>
  </w:style>
  <w:style w:type="character" w:customStyle="1" w:styleId="NormaChar">
    <w:name w:val="Norma Char"/>
    <w:basedOn w:val="DefaultParagraphFont"/>
    <w:link w:val="Norma"/>
    <w:rsid w:val="002A210A"/>
    <w:rPr>
      <w:sz w:val="24"/>
      <w:szCs w:val="24"/>
      <w:lang w:val="sr-Latn-CS" w:eastAsia="sr-Latn-CS" w:bidi="ar-SA"/>
    </w:rPr>
  </w:style>
  <w:style w:type="paragraph" w:customStyle="1" w:styleId="Char3CharCharCharCharCharCharCharCharChar">
    <w:name w:val="Char3 Char Char Char Char Char Char Char Char Char"/>
    <w:basedOn w:val="Normal"/>
    <w:rsid w:val="007E340E"/>
    <w:pPr>
      <w:spacing w:after="160" w:line="240" w:lineRule="exact"/>
    </w:pPr>
    <w:rPr>
      <w:rFonts w:ascii="Arial" w:hAnsi="Arial" w:cs="Arial"/>
      <w:sz w:val="20"/>
      <w:szCs w:val="20"/>
      <w:lang w:val="en-US" w:eastAsia="en-US"/>
    </w:rPr>
  </w:style>
  <w:style w:type="paragraph" w:styleId="ListParagraph">
    <w:name w:val="List Paragraph"/>
    <w:basedOn w:val="Normal"/>
    <w:uiPriority w:val="34"/>
    <w:qFormat/>
    <w:rsid w:val="00C6208D"/>
    <w:pPr>
      <w:spacing w:after="200" w:line="276" w:lineRule="auto"/>
      <w:ind w:left="720"/>
      <w:contextualSpacing/>
    </w:pPr>
    <w:rPr>
      <w:rFonts w:ascii="Calibri" w:eastAsia="Calibri" w:hAnsi="Calibri"/>
      <w:sz w:val="22"/>
      <w:szCs w:val="22"/>
      <w:lang w:val="en-US" w:eastAsia="en-US"/>
    </w:rPr>
  </w:style>
  <w:style w:type="character" w:styleId="Strong">
    <w:name w:val="Strong"/>
    <w:basedOn w:val="DefaultParagraphFont"/>
    <w:uiPriority w:val="22"/>
    <w:qFormat/>
    <w:rsid w:val="00102395"/>
    <w:rPr>
      <w:b/>
      <w:bCs/>
    </w:rPr>
  </w:style>
  <w:style w:type="paragraph" w:customStyle="1" w:styleId="Char">
    <w:name w:val="Char"/>
    <w:basedOn w:val="Normal"/>
    <w:rsid w:val="00102395"/>
    <w:pPr>
      <w:tabs>
        <w:tab w:val="left" w:pos="709"/>
      </w:tabs>
    </w:pPr>
    <w:rPr>
      <w:rFonts w:ascii="Arial Narrow" w:hAnsi="Arial Narrow"/>
      <w:b/>
      <w:sz w:val="26"/>
      <w:lang w:val="pl-PL" w:eastAsia="pl-PL"/>
    </w:rPr>
  </w:style>
  <w:style w:type="paragraph" w:styleId="DocumentMap">
    <w:name w:val="Document Map"/>
    <w:basedOn w:val="Normal"/>
    <w:link w:val="DocumentMapChar"/>
    <w:rsid w:val="006014E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rsid w:val="006014E5"/>
    <w:rPr>
      <w:rFonts w:ascii="Tahoma" w:eastAsia="Times New Roman" w:hAnsi="Tahoma" w:cs="Tahoma"/>
      <w:shd w:val="clear" w:color="auto" w:fill="000080"/>
    </w:rPr>
  </w:style>
  <w:style w:type="paragraph" w:customStyle="1" w:styleId="pasus">
    <w:name w:val="pasus"/>
    <w:basedOn w:val="Normal"/>
    <w:link w:val="pasusChar"/>
    <w:qFormat/>
    <w:rsid w:val="00BF4B19"/>
    <w:pPr>
      <w:widowControl w:val="0"/>
      <w:autoSpaceDE w:val="0"/>
      <w:autoSpaceDN w:val="0"/>
      <w:adjustRightInd w:val="0"/>
      <w:spacing w:before="120" w:after="120"/>
      <w:jc w:val="both"/>
    </w:pPr>
    <w:rPr>
      <w:rFonts w:ascii="Cambria" w:hAnsi="Cambria"/>
      <w:bCs/>
      <w:spacing w:val="1"/>
      <w:sz w:val="22"/>
      <w:szCs w:val="28"/>
    </w:rPr>
  </w:style>
  <w:style w:type="character" w:customStyle="1" w:styleId="pasusChar">
    <w:name w:val="pasus Char"/>
    <w:link w:val="pasus"/>
    <w:rsid w:val="00BF4B19"/>
    <w:rPr>
      <w:rFonts w:ascii="Cambria" w:eastAsia="Times New Roman" w:hAnsi="Cambria"/>
      <w:bCs/>
      <w:spacing w:val="1"/>
      <w:sz w:val="22"/>
      <w:szCs w:val="28"/>
    </w:rPr>
  </w:style>
  <w:style w:type="paragraph" w:styleId="NoSpacing">
    <w:name w:val="No Spacing"/>
    <w:link w:val="NoSpacingChar"/>
    <w:uiPriority w:val="1"/>
    <w:qFormat/>
    <w:rsid w:val="002A3B05"/>
    <w:rPr>
      <w:rFonts w:ascii="Calibri" w:eastAsia="Times New Roman" w:hAnsi="Calibri"/>
      <w:sz w:val="22"/>
      <w:szCs w:val="22"/>
      <w:lang w:val="en-US" w:eastAsia="en-US"/>
    </w:rPr>
  </w:style>
  <w:style w:type="character" w:customStyle="1" w:styleId="NoSpacingChar">
    <w:name w:val="No Spacing Char"/>
    <w:link w:val="NoSpacing"/>
    <w:uiPriority w:val="1"/>
    <w:rsid w:val="009E78F5"/>
    <w:rPr>
      <w:rFonts w:ascii="Calibri" w:eastAsia="Times New Roman" w:hAnsi="Calibri"/>
      <w:sz w:val="22"/>
      <w:szCs w:val="22"/>
      <w:lang w:val="en-US" w:eastAsia="en-US"/>
    </w:rPr>
  </w:style>
  <w:style w:type="paragraph" w:styleId="BodyTextIndent">
    <w:name w:val="Body Text Indent"/>
    <w:basedOn w:val="Normal"/>
    <w:link w:val="BodyTextIndentChar"/>
    <w:rsid w:val="005F312C"/>
    <w:pPr>
      <w:ind w:left="360"/>
    </w:pPr>
    <w:rPr>
      <w:sz w:val="28"/>
      <w:szCs w:val="20"/>
      <w:lang w:val="sl-SI" w:eastAsia="en-US"/>
    </w:rPr>
  </w:style>
  <w:style w:type="character" w:customStyle="1" w:styleId="BodyTextIndentChar">
    <w:name w:val="Body Text Indent Char"/>
    <w:basedOn w:val="DefaultParagraphFont"/>
    <w:link w:val="BodyTextIndent"/>
    <w:rsid w:val="005F312C"/>
    <w:rPr>
      <w:rFonts w:eastAsia="Times New Roman"/>
      <w:sz w:val="28"/>
      <w:lang w:val="sl-SI" w:eastAsia="en-US"/>
    </w:rPr>
  </w:style>
  <w:style w:type="character" w:customStyle="1" w:styleId="field-content">
    <w:name w:val="field-content"/>
    <w:basedOn w:val="DefaultParagraphFont"/>
    <w:rsid w:val="005F312C"/>
  </w:style>
  <w:style w:type="table" w:styleId="TableGrid">
    <w:name w:val="Table Grid"/>
    <w:basedOn w:val="TableNormal"/>
    <w:uiPriority w:val="39"/>
    <w:rsid w:val="00CA55E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tekst">
    <w:name w:val="1tekst"/>
    <w:basedOn w:val="Normal"/>
    <w:rsid w:val="005054DD"/>
    <w:pPr>
      <w:ind w:left="340" w:right="340" w:firstLine="240"/>
      <w:jc w:val="both"/>
    </w:pPr>
    <w:rPr>
      <w:rFonts w:ascii="Arial" w:hAnsi="Arial" w:cs="Arial"/>
      <w:sz w:val="20"/>
      <w:szCs w:val="20"/>
      <w:lang w:val="en-US" w:eastAsia="en-US"/>
    </w:rPr>
  </w:style>
  <w:style w:type="paragraph" w:customStyle="1" w:styleId="font7">
    <w:name w:val="font7"/>
    <w:basedOn w:val="Normal"/>
    <w:rsid w:val="00B30329"/>
    <w:pPr>
      <w:spacing w:before="100" w:beforeAutospacing="1" w:after="100" w:afterAutospacing="1"/>
    </w:pPr>
    <w:rPr>
      <w:color w:val="0D0D0D"/>
    </w:rPr>
  </w:style>
  <w:style w:type="character" w:customStyle="1" w:styleId="Suptilnonaglaavanje">
    <w:name w:val="Suptilno naglašavanje"/>
    <w:basedOn w:val="DefaultParagraphFont"/>
    <w:uiPriority w:val="19"/>
    <w:qFormat/>
    <w:rsid w:val="009E78F5"/>
    <w:rPr>
      <w:i/>
      <w:iCs/>
      <w:color w:val="808080"/>
    </w:rPr>
  </w:style>
  <w:style w:type="paragraph" w:customStyle="1" w:styleId="NASLOVI">
    <w:name w:val="NASLOVI"/>
    <w:basedOn w:val="Normal"/>
    <w:qFormat/>
    <w:rsid w:val="009E78F5"/>
    <w:pPr>
      <w:spacing w:before="240" w:after="240"/>
      <w:jc w:val="center"/>
    </w:pPr>
    <w:rPr>
      <w:rFonts w:eastAsia="MS Mincho"/>
      <w:b/>
      <w:bCs/>
      <w:i/>
      <w:iCs/>
      <w:color w:val="000000"/>
      <w:lang w:val="en-US" w:eastAsia="en-US"/>
    </w:rPr>
  </w:style>
  <w:style w:type="paragraph" w:customStyle="1" w:styleId="TEKST">
    <w:name w:val="TEKST"/>
    <w:basedOn w:val="Normal"/>
    <w:qFormat/>
    <w:rsid w:val="009E78F5"/>
    <w:pPr>
      <w:spacing w:before="120" w:after="120"/>
      <w:ind w:firstLine="851"/>
      <w:jc w:val="both"/>
    </w:pPr>
    <w:rPr>
      <w:rFonts w:eastAsia="MS Mincho"/>
      <w:color w:val="000000"/>
      <w:szCs w:val="26"/>
      <w:lang w:val="en-US" w:eastAsia="en-US"/>
    </w:rPr>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Default">
    <w:name w:val="Default"/>
    <w:rsid w:val="009E78F5"/>
    <w:pPr>
      <w:widowControl w:val="0"/>
      <w:autoSpaceDE w:val="0"/>
      <w:autoSpaceDN w:val="0"/>
      <w:adjustRightInd w:val="0"/>
    </w:pPr>
    <w:rPr>
      <w:rFonts w:ascii="Arial" w:eastAsia="Times New Roman" w:hAnsi="Arial" w:cs="Arial"/>
      <w:color w:val="000000"/>
      <w:sz w:val="24"/>
      <w:szCs w:val="24"/>
      <w:lang w:val="en-US" w:eastAsia="en-US"/>
    </w:rPr>
  </w:style>
  <w:style w:type="paragraph" w:customStyle="1" w:styleId="Style1">
    <w:name w:val="Style1"/>
    <w:basedOn w:val="Normal"/>
    <w:link w:val="Style1Char"/>
    <w:rsid w:val="009E78F5"/>
    <w:pPr>
      <w:jc w:val="both"/>
    </w:pPr>
    <w:rPr>
      <w:rFonts w:ascii="Arial" w:hAnsi="Arial"/>
      <w:lang w:val="sr-Cyrl-CS"/>
    </w:rPr>
  </w:style>
  <w:style w:type="character" w:customStyle="1" w:styleId="Style1Char">
    <w:name w:val="Style1 Char"/>
    <w:link w:val="Style1"/>
    <w:rsid w:val="009E78F5"/>
    <w:rPr>
      <w:rFonts w:ascii="Arial" w:eastAsia="Times New Roman" w:hAnsi="Arial"/>
      <w:sz w:val="24"/>
      <w:szCs w:val="24"/>
      <w:lang w:val="sr-Cyrl-CS"/>
    </w:rPr>
  </w:style>
  <w:style w:type="paragraph" w:customStyle="1" w:styleId="stil1tekst">
    <w:name w:val="stil_1tekst"/>
    <w:basedOn w:val="Normal"/>
    <w:rsid w:val="009E78F5"/>
    <w:pPr>
      <w:spacing w:before="100" w:beforeAutospacing="1" w:after="100" w:afterAutospacing="1"/>
    </w:pPr>
  </w:style>
  <w:style w:type="paragraph" w:customStyle="1" w:styleId="DecimalAligned">
    <w:name w:val="Decimal Aligned"/>
    <w:basedOn w:val="Normal"/>
    <w:uiPriority w:val="40"/>
    <w:qFormat/>
    <w:rsid w:val="009E78F5"/>
    <w:pPr>
      <w:tabs>
        <w:tab w:val="decimal" w:pos="360"/>
      </w:tabs>
      <w:spacing w:after="200" w:line="276" w:lineRule="auto"/>
    </w:pPr>
    <w:rPr>
      <w:rFonts w:ascii="Calibri" w:hAnsi="Calibri"/>
      <w:sz w:val="22"/>
      <w:szCs w:val="22"/>
      <w:lang w:val="en-US" w:eastAsia="en-US"/>
    </w:rPr>
  </w:style>
  <w:style w:type="character" w:styleId="SubtleEmphasis">
    <w:name w:val="Subtle Emphasis"/>
    <w:uiPriority w:val="19"/>
    <w:qFormat/>
    <w:rsid w:val="009E78F5"/>
    <w:rPr>
      <w:rFonts w:eastAsia="Times New Roman" w:cs="Times New Roman"/>
      <w:bCs w:val="0"/>
      <w:i/>
      <w:iCs/>
      <w:color w:val="808080"/>
      <w:szCs w:val="22"/>
      <w:lang w:val="en-US"/>
    </w:rPr>
  </w:style>
  <w:style w:type="paragraph" w:customStyle="1" w:styleId="WW-Default1">
    <w:name w:val="WW-Default1"/>
    <w:rsid w:val="009E78F5"/>
    <w:pPr>
      <w:widowControl w:val="0"/>
      <w:suppressAutoHyphens/>
      <w:autoSpaceDE w:val="0"/>
    </w:pPr>
    <w:rPr>
      <w:rFonts w:ascii="Arial" w:eastAsia="Arial" w:hAnsi="Arial" w:cs="Arial"/>
      <w:color w:val="000000"/>
      <w:sz w:val="24"/>
      <w:szCs w:val="24"/>
      <w:lang w:val="en-US" w:eastAsia="ar-SA"/>
    </w:rPr>
  </w:style>
  <w:style w:type="paragraph" w:customStyle="1" w:styleId="WW-BodyText2">
    <w:name w:val="WW-Body Text 2"/>
    <w:basedOn w:val="Normal"/>
    <w:rsid w:val="009E78F5"/>
    <w:pPr>
      <w:suppressAutoHyphens/>
      <w:ind w:right="-4"/>
      <w:jc w:val="both"/>
    </w:pPr>
    <w:rPr>
      <w:rFonts w:ascii="CHelvPlain" w:hAnsi="CHelvPlain"/>
      <w:szCs w:val="20"/>
      <w:lang w:val="en-US" w:eastAsia="ar-SA"/>
    </w:rPr>
  </w:style>
  <w:style w:type="paragraph" w:customStyle="1" w:styleId="CM66">
    <w:name w:val="CM66"/>
    <w:basedOn w:val="Default"/>
    <w:next w:val="Default"/>
    <w:rsid w:val="009E78F5"/>
    <w:pPr>
      <w:spacing w:after="233"/>
    </w:pPr>
    <w:rPr>
      <w:rFonts w:cs="Times New Roman"/>
      <w:color w:val="auto"/>
    </w:rPr>
  </w:style>
  <w:style w:type="paragraph" w:customStyle="1" w:styleId="CM52">
    <w:name w:val="CM52"/>
    <w:basedOn w:val="Default"/>
    <w:next w:val="Default"/>
    <w:rsid w:val="009E78F5"/>
    <w:pPr>
      <w:spacing w:after="400"/>
    </w:pPr>
    <w:rPr>
      <w:color w:val="auto"/>
    </w:rPr>
  </w:style>
  <w:style w:type="paragraph" w:customStyle="1" w:styleId="CharCharCharCharCharCharCharCharCharCharCharCharCharCharChar1CharCharCharCharCharCharCharCharCharChar0">
    <w:name w:val="Char Char Char Char Char Char Char Char Char Char Char Char Char Char Char1 Char Char Char Char Char Char Char Char Char Char"/>
    <w:basedOn w:val="Normal"/>
    <w:rsid w:val="009E78F5"/>
    <w:pPr>
      <w:spacing w:after="160" w:line="240" w:lineRule="exact"/>
    </w:pPr>
    <w:rPr>
      <w:rFonts w:ascii="Verdana" w:hAnsi="Verdana"/>
      <w:sz w:val="20"/>
      <w:szCs w:val="20"/>
      <w:lang w:val="en-US" w:eastAsia="en-US"/>
    </w:rPr>
  </w:style>
  <w:style w:type="paragraph" w:styleId="BodyTextIndent2">
    <w:name w:val="Body Text Indent 2"/>
    <w:basedOn w:val="Normal"/>
    <w:link w:val="BodyTextIndent2Char"/>
    <w:rsid w:val="009E78F5"/>
    <w:pPr>
      <w:suppressAutoHyphens/>
      <w:spacing w:after="120" w:line="480" w:lineRule="auto"/>
      <w:ind w:left="283"/>
      <w:jc w:val="both"/>
    </w:pPr>
    <w:rPr>
      <w:lang w:val="en-GB" w:eastAsia="ar-SA"/>
    </w:rPr>
  </w:style>
  <w:style w:type="character" w:customStyle="1" w:styleId="BodyTextIndent2Char">
    <w:name w:val="Body Text Indent 2 Char"/>
    <w:basedOn w:val="DefaultParagraphFont"/>
    <w:link w:val="BodyTextIndent2"/>
    <w:rsid w:val="009E78F5"/>
    <w:rPr>
      <w:rFonts w:eastAsia="Times New Roman"/>
      <w:sz w:val="24"/>
      <w:szCs w:val="24"/>
      <w:lang w:val="en-GB" w:eastAsia="ar-SA"/>
    </w:rPr>
  </w:style>
  <w:style w:type="paragraph" w:customStyle="1" w:styleId="a">
    <w:name w:val="Текст"/>
    <w:basedOn w:val="BodyText"/>
    <w:autoRedefine/>
    <w:rsid w:val="009E78F5"/>
    <w:pPr>
      <w:tabs>
        <w:tab w:val="right" w:leader="dot" w:pos="8640"/>
      </w:tabs>
      <w:spacing w:after="0"/>
      <w:ind w:firstLine="720"/>
      <w:jc w:val="both"/>
    </w:pPr>
    <w:rPr>
      <w:rFonts w:ascii="Arial" w:hAnsi="Arial" w:cs="Arial"/>
      <w:lang w:val="sr-Cyrl-CS" w:eastAsia="en-US"/>
    </w:rPr>
  </w:style>
  <w:style w:type="paragraph" w:styleId="PlainText">
    <w:name w:val="Plain Text"/>
    <w:basedOn w:val="Normal"/>
    <w:link w:val="PlainTextChar"/>
    <w:rsid w:val="009E78F5"/>
    <w:pPr>
      <w:suppressAutoHyphens/>
    </w:pPr>
    <w:rPr>
      <w:rFonts w:ascii="Courier New" w:hAnsi="Courier New"/>
      <w:color w:val="000000"/>
      <w:sz w:val="20"/>
      <w:szCs w:val="20"/>
      <w:lang w:eastAsia="ar-SA"/>
    </w:rPr>
  </w:style>
  <w:style w:type="character" w:customStyle="1" w:styleId="PlainTextChar">
    <w:name w:val="Plain Text Char"/>
    <w:basedOn w:val="DefaultParagraphFont"/>
    <w:link w:val="PlainText"/>
    <w:rsid w:val="009E78F5"/>
    <w:rPr>
      <w:rFonts w:ascii="Courier New" w:eastAsia="Times New Roman" w:hAnsi="Courier New"/>
      <w:color w:val="000000"/>
      <w:lang w:eastAsia="ar-SA"/>
    </w:rPr>
  </w:style>
  <w:style w:type="paragraph" w:customStyle="1" w:styleId="Index">
    <w:name w:val="Index"/>
    <w:basedOn w:val="Normal"/>
    <w:rsid w:val="009E78F5"/>
    <w:pPr>
      <w:suppressLineNumbers/>
      <w:suppressAutoHyphens/>
      <w:jc w:val="both"/>
    </w:pPr>
    <w:rPr>
      <w:rFonts w:cs="Tahoma"/>
      <w:lang w:val="en-GB" w:eastAsia="ar-SA"/>
    </w:rPr>
  </w:style>
  <w:style w:type="paragraph" w:customStyle="1" w:styleId="TableContents">
    <w:name w:val="Table Contents"/>
    <w:basedOn w:val="BodyText"/>
    <w:rsid w:val="009E78F5"/>
    <w:pPr>
      <w:suppressLineNumbers/>
      <w:suppressAutoHyphens/>
    </w:pPr>
    <w:rPr>
      <w:szCs w:val="20"/>
      <w:lang w:val="en-US" w:eastAsia="ar-SA"/>
    </w:rPr>
  </w:style>
  <w:style w:type="character" w:customStyle="1" w:styleId="WW8Num2z0">
    <w:name w:val="WW8Num2z0"/>
    <w:rsid w:val="009E78F5"/>
    <w:rPr>
      <w:rFonts w:ascii="Symbol" w:hAnsi="Symbol"/>
    </w:rPr>
  </w:style>
  <w:style w:type="character" w:customStyle="1" w:styleId="WW8Num2z1">
    <w:name w:val="WW8Num2z1"/>
    <w:rsid w:val="009E78F5"/>
    <w:rPr>
      <w:rFonts w:ascii="Courier New" w:hAnsi="Courier New"/>
    </w:rPr>
  </w:style>
  <w:style w:type="character" w:customStyle="1" w:styleId="WW8Num2z2">
    <w:name w:val="WW8Num2z2"/>
    <w:rsid w:val="009E78F5"/>
    <w:rPr>
      <w:rFonts w:ascii="Wingdings" w:hAnsi="Wingdings"/>
    </w:rPr>
  </w:style>
  <w:style w:type="character" w:customStyle="1" w:styleId="WW8Num2z3">
    <w:name w:val="WW8Num2z3"/>
    <w:rsid w:val="009E78F5"/>
    <w:rPr>
      <w:rFonts w:ascii="Symbol" w:hAnsi="Symbol"/>
    </w:rPr>
  </w:style>
  <w:style w:type="character" w:customStyle="1" w:styleId="WW8Num3z0">
    <w:name w:val="WW8Num3z0"/>
    <w:rsid w:val="009E78F5"/>
    <w:rPr>
      <w:rFonts w:ascii="Arial" w:hAnsi="Arial"/>
    </w:rPr>
  </w:style>
  <w:style w:type="character" w:customStyle="1" w:styleId="WW8Num4z0">
    <w:name w:val="WW8Num4z0"/>
    <w:rsid w:val="009E78F5"/>
    <w:rPr>
      <w:rFonts w:ascii="Times New Roman" w:eastAsia="Times New Roman" w:hAnsi="Times New Roman"/>
    </w:rPr>
  </w:style>
  <w:style w:type="character" w:customStyle="1" w:styleId="WW8Num5z0">
    <w:name w:val="WW8Num5z0"/>
    <w:rsid w:val="009E78F5"/>
    <w:rPr>
      <w:rFonts w:ascii="Times New Roman" w:eastAsia="Times New Roman" w:hAnsi="Times New Roman"/>
    </w:rPr>
  </w:style>
  <w:style w:type="character" w:customStyle="1" w:styleId="WW8Num5z1">
    <w:name w:val="WW8Num5z1"/>
    <w:rsid w:val="009E78F5"/>
    <w:rPr>
      <w:rFonts w:ascii="Courier New" w:hAnsi="Courier New"/>
    </w:rPr>
  </w:style>
  <w:style w:type="character" w:customStyle="1" w:styleId="WW8Num7z0">
    <w:name w:val="WW8Num7z0"/>
    <w:rsid w:val="009E78F5"/>
    <w:rPr>
      <w:rFonts w:ascii="Times New Roman" w:eastAsia="Times New Roman" w:hAnsi="Times New Roman"/>
    </w:rPr>
  </w:style>
  <w:style w:type="character" w:customStyle="1" w:styleId="WW8Num7z1">
    <w:name w:val="WW8Num7z1"/>
    <w:rsid w:val="009E78F5"/>
    <w:rPr>
      <w:rFonts w:ascii="Courier New" w:hAnsi="Courier New"/>
    </w:rPr>
  </w:style>
  <w:style w:type="character" w:customStyle="1" w:styleId="WW8Num7z2">
    <w:name w:val="WW8Num7z2"/>
    <w:rsid w:val="009E78F5"/>
    <w:rPr>
      <w:rFonts w:ascii="Wingdings" w:hAnsi="Wingdings"/>
    </w:rPr>
  </w:style>
  <w:style w:type="character" w:customStyle="1" w:styleId="WW8Num7z3">
    <w:name w:val="WW8Num7z3"/>
    <w:rsid w:val="009E78F5"/>
    <w:rPr>
      <w:rFonts w:ascii="Symbol" w:hAnsi="Symbol"/>
    </w:rPr>
  </w:style>
  <w:style w:type="character" w:customStyle="1" w:styleId="WW8Num8z0">
    <w:name w:val="WW8Num8z0"/>
    <w:rsid w:val="009E78F5"/>
    <w:rPr>
      <w:rFonts w:ascii="StarSymbol" w:eastAsia="StarSymbol" w:hAnsi="StarSymbol"/>
      <w:sz w:val="18"/>
    </w:rPr>
  </w:style>
  <w:style w:type="character" w:customStyle="1" w:styleId="WW8Num8z1">
    <w:name w:val="WW8Num8z1"/>
    <w:rsid w:val="009E78F5"/>
    <w:rPr>
      <w:rFonts w:ascii="Symbol" w:hAnsi="Symbol"/>
    </w:rPr>
  </w:style>
  <w:style w:type="character" w:customStyle="1" w:styleId="WW8Num8z2">
    <w:name w:val="WW8Num8z2"/>
    <w:rsid w:val="009E78F5"/>
    <w:rPr>
      <w:rFonts w:ascii="Wingdings" w:hAnsi="Wingdings"/>
    </w:rPr>
  </w:style>
  <w:style w:type="character" w:customStyle="1" w:styleId="WW8Num8z3">
    <w:name w:val="WW8Num8z3"/>
    <w:rsid w:val="009E78F5"/>
    <w:rPr>
      <w:rFonts w:ascii="Symbol" w:hAnsi="Symbol"/>
    </w:rPr>
  </w:style>
  <w:style w:type="character" w:customStyle="1" w:styleId="WW8Num9z0">
    <w:name w:val="WW8Num9z0"/>
    <w:rsid w:val="009E78F5"/>
    <w:rPr>
      <w:rFonts w:ascii="StarSymbol" w:eastAsia="StarSymbol" w:hAnsi="StarSymbol"/>
      <w:sz w:val="18"/>
    </w:rPr>
  </w:style>
  <w:style w:type="character" w:customStyle="1" w:styleId="WW8Num11z0">
    <w:name w:val="WW8Num11z0"/>
    <w:rsid w:val="009E78F5"/>
    <w:rPr>
      <w:rFonts w:ascii="StarSymbol" w:eastAsia="StarSymbol" w:hAnsi="StarSymbol"/>
      <w:sz w:val="18"/>
    </w:rPr>
  </w:style>
  <w:style w:type="character" w:customStyle="1" w:styleId="WW8Num11z1">
    <w:name w:val="WW8Num11z1"/>
    <w:rsid w:val="009E78F5"/>
    <w:rPr>
      <w:rFonts w:ascii="Symbol" w:hAnsi="Symbol"/>
    </w:rPr>
  </w:style>
  <w:style w:type="character" w:customStyle="1" w:styleId="WW8Num11z2">
    <w:name w:val="WW8Num11z2"/>
    <w:rsid w:val="009E78F5"/>
    <w:rPr>
      <w:rFonts w:ascii="Wingdings" w:hAnsi="Wingdings"/>
    </w:rPr>
  </w:style>
  <w:style w:type="character" w:customStyle="1" w:styleId="WW8Num12z0">
    <w:name w:val="WW8Num12z0"/>
    <w:rsid w:val="009E78F5"/>
    <w:rPr>
      <w:rFonts w:ascii="StarSymbol" w:eastAsia="StarSymbol" w:hAnsi="StarSymbol"/>
      <w:sz w:val="18"/>
    </w:rPr>
  </w:style>
  <w:style w:type="character" w:customStyle="1" w:styleId="WW8Num14z1">
    <w:name w:val="WW8Num14z1"/>
    <w:rsid w:val="009E78F5"/>
    <w:rPr>
      <w:rFonts w:ascii="Courier New" w:hAnsi="Courier New" w:cs="Courier New"/>
    </w:rPr>
  </w:style>
  <w:style w:type="character" w:customStyle="1" w:styleId="WW8Num16z1">
    <w:name w:val="WW8Num16z1"/>
    <w:rsid w:val="009E78F5"/>
    <w:rPr>
      <w:rFonts w:ascii="Courier New" w:hAnsi="Courier New" w:cs="Courier New"/>
    </w:rPr>
  </w:style>
  <w:style w:type="character" w:customStyle="1" w:styleId="WW8Num17z0">
    <w:name w:val="WW8Num17z0"/>
    <w:rsid w:val="009E78F5"/>
    <w:rPr>
      <w:rFonts w:ascii="StarSymbol" w:eastAsia="StarSymbol" w:hAnsi="StarSymbol"/>
      <w:sz w:val="18"/>
    </w:rPr>
  </w:style>
  <w:style w:type="character" w:customStyle="1" w:styleId="WW8Num18z0">
    <w:name w:val="WW8Num18z0"/>
    <w:rsid w:val="009E78F5"/>
    <w:rPr>
      <w:rFonts w:ascii="Symbol" w:hAnsi="Symbol"/>
    </w:rPr>
  </w:style>
  <w:style w:type="character" w:customStyle="1" w:styleId="WW8Num22z0">
    <w:name w:val="WW8Num22z0"/>
    <w:rsid w:val="009E78F5"/>
    <w:rPr>
      <w:rFonts w:ascii="CHelvPlain" w:hAnsi="CHelvPlain"/>
    </w:rPr>
  </w:style>
  <w:style w:type="character" w:customStyle="1" w:styleId="WW8Num22z1">
    <w:name w:val="WW8Num22z1"/>
    <w:rsid w:val="009E78F5"/>
    <w:rPr>
      <w:rFonts w:ascii="Courier New" w:hAnsi="Courier New"/>
    </w:rPr>
  </w:style>
  <w:style w:type="character" w:customStyle="1" w:styleId="WW8Num22z2">
    <w:name w:val="WW8Num22z2"/>
    <w:rsid w:val="009E78F5"/>
    <w:rPr>
      <w:rFonts w:ascii="Wingdings" w:hAnsi="Wingdings"/>
    </w:rPr>
  </w:style>
  <w:style w:type="character" w:customStyle="1" w:styleId="WW8Num24z0">
    <w:name w:val="WW8Num24z0"/>
    <w:rsid w:val="009E78F5"/>
    <w:rPr>
      <w:rFonts w:ascii="Times New Roman" w:hAnsi="Times New Roman"/>
    </w:rPr>
  </w:style>
  <w:style w:type="character" w:customStyle="1" w:styleId="WW8Num25z0">
    <w:name w:val="WW8Num25z0"/>
    <w:rsid w:val="009E78F5"/>
    <w:rPr>
      <w:rFonts w:ascii="CHelvPlain" w:eastAsia="Times New Roman" w:hAnsi="CHelvPlain" w:cs="Times New Roman"/>
    </w:rPr>
  </w:style>
  <w:style w:type="character" w:customStyle="1" w:styleId="WW8Num26z0">
    <w:name w:val="WW8Num26z0"/>
    <w:rsid w:val="009E78F5"/>
    <w:rPr>
      <w:rFonts w:ascii="Symbol" w:hAnsi="Symbol"/>
    </w:rPr>
  </w:style>
  <w:style w:type="character" w:customStyle="1" w:styleId="WW8Num27z0">
    <w:name w:val="WW8Num27z0"/>
    <w:rsid w:val="009E78F5"/>
    <w:rPr>
      <w:rFonts w:ascii="StarSymbol" w:eastAsia="StarSymbol" w:hAnsi="StarSymbol"/>
      <w:sz w:val="18"/>
    </w:rPr>
  </w:style>
  <w:style w:type="character" w:customStyle="1" w:styleId="WW8Num29z0">
    <w:name w:val="WW8Num29z0"/>
    <w:rsid w:val="009E78F5"/>
    <w:rPr>
      <w:rFonts w:ascii="Symbol" w:hAnsi="Symbol"/>
    </w:rPr>
  </w:style>
  <w:style w:type="character" w:customStyle="1" w:styleId="WW8Num30z0">
    <w:name w:val="WW8Num30z0"/>
    <w:rsid w:val="009E78F5"/>
    <w:rPr>
      <w:rFonts w:ascii="CHelvPlain" w:eastAsia="Times New Roman" w:hAnsi="CHelvPlain" w:cs="Times New Roman"/>
    </w:rPr>
  </w:style>
  <w:style w:type="character" w:customStyle="1" w:styleId="WW8Num31z0">
    <w:name w:val="WW8Num31z0"/>
    <w:rsid w:val="009E78F5"/>
    <w:rPr>
      <w:b/>
    </w:rPr>
  </w:style>
  <w:style w:type="character" w:customStyle="1" w:styleId="WW8Num32z0">
    <w:name w:val="WW8Num32z0"/>
    <w:rsid w:val="009E78F5"/>
    <w:rPr>
      <w:rFonts w:ascii="Symbol" w:hAnsi="Symbol"/>
    </w:rPr>
  </w:style>
  <w:style w:type="character" w:customStyle="1" w:styleId="Absatz-Standardschriftart">
    <w:name w:val="Absatz-Standardschriftart"/>
    <w:rsid w:val="009E78F5"/>
  </w:style>
  <w:style w:type="character" w:customStyle="1" w:styleId="WW8Num10z0">
    <w:name w:val="WW8Num10z0"/>
    <w:rsid w:val="009E78F5"/>
    <w:rPr>
      <w:rFonts w:ascii="StarSymbol" w:eastAsia="StarSymbol" w:hAnsi="StarSymbol"/>
      <w:sz w:val="18"/>
    </w:rPr>
  </w:style>
  <w:style w:type="character" w:customStyle="1" w:styleId="WW8Num10z1">
    <w:name w:val="WW8Num10z1"/>
    <w:rsid w:val="009E78F5"/>
    <w:rPr>
      <w:rFonts w:ascii="Symbol" w:hAnsi="Symbol"/>
    </w:rPr>
  </w:style>
  <w:style w:type="character" w:customStyle="1" w:styleId="WW8Num10z2">
    <w:name w:val="WW8Num10z2"/>
    <w:rsid w:val="009E78F5"/>
    <w:rPr>
      <w:rFonts w:ascii="StarSymbol" w:eastAsia="StarSymbol" w:hAnsi="StarSymbol"/>
      <w:sz w:val="18"/>
    </w:rPr>
  </w:style>
  <w:style w:type="character" w:customStyle="1" w:styleId="WW8Num10z3">
    <w:name w:val="WW8Num10z3"/>
    <w:rsid w:val="009E78F5"/>
    <w:rPr>
      <w:rFonts w:ascii="Symbol" w:hAnsi="Symbol"/>
    </w:rPr>
  </w:style>
  <w:style w:type="character" w:customStyle="1" w:styleId="WW8Num11z3">
    <w:name w:val="WW8Num11z3"/>
    <w:rsid w:val="009E78F5"/>
    <w:rPr>
      <w:rFonts w:ascii="Symbol" w:hAnsi="Symbol"/>
    </w:rPr>
  </w:style>
  <w:style w:type="character" w:customStyle="1" w:styleId="WW8Num13z0">
    <w:name w:val="WW8Num13z0"/>
    <w:rsid w:val="009E78F5"/>
    <w:rPr>
      <w:rFonts w:ascii="StarSymbol" w:eastAsia="StarSymbol" w:hAnsi="StarSymbol"/>
      <w:sz w:val="18"/>
    </w:rPr>
  </w:style>
  <w:style w:type="character" w:customStyle="1" w:styleId="WW8Num15z1">
    <w:name w:val="WW8Num15z1"/>
    <w:rsid w:val="009E78F5"/>
    <w:rPr>
      <w:rFonts w:ascii="Courier New" w:hAnsi="Courier New"/>
      <w:sz w:val="18"/>
    </w:rPr>
  </w:style>
  <w:style w:type="character" w:customStyle="1" w:styleId="WW8Num16z0">
    <w:name w:val="WW8Num16z0"/>
    <w:rsid w:val="009E78F5"/>
    <w:rPr>
      <w:rFonts w:ascii="Symbol" w:hAnsi="Symbol"/>
    </w:rPr>
  </w:style>
  <w:style w:type="character" w:customStyle="1" w:styleId="WW8Num17z1">
    <w:name w:val="WW8Num17z1"/>
    <w:rsid w:val="009E78F5"/>
    <w:rPr>
      <w:rFonts w:ascii="Courier New" w:hAnsi="Courier New" w:cs="Courier New"/>
    </w:rPr>
  </w:style>
  <w:style w:type="character" w:customStyle="1" w:styleId="WW8Num17z2">
    <w:name w:val="WW8Num17z2"/>
    <w:rsid w:val="009E78F5"/>
    <w:rPr>
      <w:rFonts w:ascii="Wingdings" w:hAnsi="Wingdings"/>
    </w:rPr>
  </w:style>
  <w:style w:type="character" w:customStyle="1" w:styleId="WW8Num21z0">
    <w:name w:val="WW8Num21z0"/>
    <w:rsid w:val="009E78F5"/>
    <w:rPr>
      <w:rFonts w:ascii="Symbol" w:hAnsi="Symbol"/>
    </w:rPr>
  </w:style>
  <w:style w:type="character" w:customStyle="1" w:styleId="WW8Num21z1">
    <w:name w:val="WW8Num21z1"/>
    <w:rsid w:val="009E78F5"/>
    <w:rPr>
      <w:rFonts w:ascii="Courier New" w:hAnsi="Courier New"/>
    </w:rPr>
  </w:style>
  <w:style w:type="character" w:customStyle="1" w:styleId="WW8Num24z1">
    <w:name w:val="WW8Num24z1"/>
    <w:rsid w:val="009E78F5"/>
    <w:rPr>
      <w:rFonts w:ascii="Courier New" w:hAnsi="Courier New"/>
    </w:rPr>
  </w:style>
  <w:style w:type="character" w:customStyle="1" w:styleId="WW8Num28z0">
    <w:name w:val="WW8Num28z0"/>
    <w:rsid w:val="009E78F5"/>
    <w:rPr>
      <w:rFonts w:ascii="StarSymbol" w:eastAsia="StarSymbol" w:hAnsi="StarSymbol"/>
      <w:sz w:val="18"/>
    </w:rPr>
  </w:style>
  <w:style w:type="character" w:customStyle="1" w:styleId="WW8Num33z0">
    <w:name w:val="WW8Num33z0"/>
    <w:rsid w:val="009E78F5"/>
    <w:rPr>
      <w:rFonts w:ascii="StarSymbol" w:hAnsi="StarSymbol" w:cs="StarSymbol"/>
      <w:sz w:val="18"/>
      <w:szCs w:val="18"/>
    </w:rPr>
  </w:style>
  <w:style w:type="character" w:customStyle="1" w:styleId="WW8Num38z0">
    <w:name w:val="WW8Num38z0"/>
    <w:rsid w:val="009E78F5"/>
    <w:rPr>
      <w:rFonts w:ascii="CHelvPlain" w:eastAsia="Times New Roman" w:hAnsi="CHelvPlain" w:cs="Times New Roman"/>
    </w:rPr>
  </w:style>
  <w:style w:type="character" w:customStyle="1" w:styleId="WW8Num38z1">
    <w:name w:val="WW8Num38z1"/>
    <w:rsid w:val="009E78F5"/>
    <w:rPr>
      <w:rFonts w:ascii="Courier New" w:hAnsi="Courier New" w:cs="Courier New"/>
    </w:rPr>
  </w:style>
  <w:style w:type="character" w:customStyle="1" w:styleId="WW8Num38z2">
    <w:name w:val="WW8Num38z2"/>
    <w:rsid w:val="009E78F5"/>
    <w:rPr>
      <w:rFonts w:ascii="Wingdings" w:hAnsi="Wingdings"/>
    </w:rPr>
  </w:style>
  <w:style w:type="character" w:customStyle="1" w:styleId="WW8Num39z0">
    <w:name w:val="WW8Num39z0"/>
    <w:rsid w:val="009E78F5"/>
    <w:rPr>
      <w:rFonts w:ascii="Symbol" w:hAnsi="Symbol"/>
    </w:rPr>
  </w:style>
  <w:style w:type="character" w:customStyle="1" w:styleId="WW8Num39z1">
    <w:name w:val="WW8Num39z1"/>
    <w:rsid w:val="009E78F5"/>
    <w:rPr>
      <w:rFonts w:ascii="Times New Roman" w:eastAsia="Times New Roman" w:hAnsi="Times New Roman" w:cs="Times New Roman"/>
      <w:b/>
    </w:rPr>
  </w:style>
  <w:style w:type="character" w:customStyle="1" w:styleId="WW8Num39z2">
    <w:name w:val="WW8Num39z2"/>
    <w:rsid w:val="009E78F5"/>
    <w:rPr>
      <w:rFonts w:ascii="Wingdings" w:hAnsi="Wingdings"/>
    </w:rPr>
  </w:style>
  <w:style w:type="character" w:customStyle="1" w:styleId="WW8Num46z0">
    <w:name w:val="WW8Num46z0"/>
    <w:rsid w:val="009E78F5"/>
    <w:rPr>
      <w:rFonts w:ascii="Symbol" w:hAnsi="Symbol"/>
    </w:rPr>
  </w:style>
  <w:style w:type="character" w:customStyle="1" w:styleId="WW8Num46z1">
    <w:name w:val="WW8Num46z1"/>
    <w:rsid w:val="009E78F5"/>
    <w:rPr>
      <w:rFonts w:ascii="Courier New" w:hAnsi="Courier New" w:cs="Courier New"/>
    </w:rPr>
  </w:style>
  <w:style w:type="character" w:customStyle="1" w:styleId="WW8Num46z2">
    <w:name w:val="WW8Num46z2"/>
    <w:rsid w:val="009E78F5"/>
    <w:rPr>
      <w:rFonts w:ascii="Wingdings" w:hAnsi="Wingdings"/>
    </w:rPr>
  </w:style>
  <w:style w:type="character" w:customStyle="1" w:styleId="WW8Num48z0">
    <w:name w:val="WW8Num48z0"/>
    <w:rsid w:val="009E78F5"/>
    <w:rPr>
      <w:rFonts w:ascii="Symbol" w:hAnsi="Symbol"/>
    </w:rPr>
  </w:style>
  <w:style w:type="character" w:customStyle="1" w:styleId="WW8Num48z1">
    <w:name w:val="WW8Num48z1"/>
    <w:rsid w:val="009E78F5"/>
    <w:rPr>
      <w:rFonts w:ascii="StarSymbol" w:eastAsia="StarSymbol" w:hAnsi="StarSymbol"/>
      <w:sz w:val="18"/>
    </w:rPr>
  </w:style>
  <w:style w:type="character" w:customStyle="1" w:styleId="WW8Num48z2">
    <w:name w:val="WW8Num48z2"/>
    <w:rsid w:val="009E78F5"/>
    <w:rPr>
      <w:rFonts w:ascii="Wingdings" w:hAnsi="Wingdings"/>
    </w:rPr>
  </w:style>
  <w:style w:type="character" w:customStyle="1" w:styleId="WW8Num9z1">
    <w:name w:val="WW8Num9z1"/>
    <w:rsid w:val="009E78F5"/>
    <w:rPr>
      <w:rFonts w:ascii="Symbol" w:hAnsi="Symbol"/>
    </w:rPr>
  </w:style>
  <w:style w:type="character" w:customStyle="1" w:styleId="WW8Num13z1">
    <w:name w:val="WW8Num13z1"/>
    <w:rsid w:val="009E78F5"/>
    <w:rPr>
      <w:rFonts w:ascii="Courier New" w:hAnsi="Courier New" w:cs="Courier New"/>
    </w:rPr>
  </w:style>
  <w:style w:type="character" w:customStyle="1" w:styleId="WW8Num13z2">
    <w:name w:val="WW8Num13z2"/>
    <w:rsid w:val="009E78F5"/>
    <w:rPr>
      <w:rFonts w:ascii="Wingdings" w:hAnsi="Wingdings"/>
    </w:rPr>
  </w:style>
  <w:style w:type="character" w:customStyle="1" w:styleId="WW8Num13z3">
    <w:name w:val="WW8Num13z3"/>
    <w:rsid w:val="009E78F5"/>
    <w:rPr>
      <w:rFonts w:ascii="Symbol" w:hAnsi="Symbol"/>
    </w:rPr>
  </w:style>
  <w:style w:type="character" w:customStyle="1" w:styleId="WW8Num14z0">
    <w:name w:val="WW8Num14z0"/>
    <w:rsid w:val="009E78F5"/>
    <w:rPr>
      <w:rFonts w:ascii="StarSymbol" w:eastAsia="StarSymbol" w:hAnsi="StarSymbol"/>
      <w:sz w:val="18"/>
    </w:rPr>
  </w:style>
  <w:style w:type="character" w:customStyle="1" w:styleId="WW8Num14z2">
    <w:name w:val="WW8Num14z2"/>
    <w:rsid w:val="009E78F5"/>
    <w:rPr>
      <w:rFonts w:ascii="Wingdings" w:hAnsi="Wingdings"/>
    </w:rPr>
  </w:style>
  <w:style w:type="character" w:customStyle="1" w:styleId="WW8Num14z3">
    <w:name w:val="WW8Num14z3"/>
    <w:rsid w:val="009E78F5"/>
    <w:rPr>
      <w:rFonts w:ascii="Symbol" w:hAnsi="Symbol"/>
    </w:rPr>
  </w:style>
  <w:style w:type="character" w:customStyle="1" w:styleId="WW8Num15z0">
    <w:name w:val="WW8Num15z0"/>
    <w:rsid w:val="009E78F5"/>
    <w:rPr>
      <w:rFonts w:ascii="StarSymbol" w:eastAsia="StarSymbol" w:hAnsi="StarSymbol"/>
      <w:sz w:val="18"/>
    </w:rPr>
  </w:style>
  <w:style w:type="character" w:customStyle="1" w:styleId="WW8Num19z0">
    <w:name w:val="WW8Num19z0"/>
    <w:rsid w:val="009E78F5"/>
    <w:rPr>
      <w:rFonts w:ascii="StarSymbol" w:eastAsia="StarSymbol" w:hAnsi="StarSymbol"/>
      <w:sz w:val="18"/>
    </w:rPr>
  </w:style>
  <w:style w:type="character" w:customStyle="1" w:styleId="WW8Num20z0">
    <w:name w:val="WW8Num20z0"/>
    <w:rsid w:val="009E78F5"/>
    <w:rPr>
      <w:rFonts w:ascii="StarSymbol" w:eastAsia="StarSymbol" w:hAnsi="StarSymbol"/>
      <w:sz w:val="18"/>
    </w:rPr>
  </w:style>
  <w:style w:type="character" w:customStyle="1" w:styleId="WW8Num23z1">
    <w:name w:val="WW8Num23z1"/>
    <w:rsid w:val="009E78F5"/>
    <w:rPr>
      <w:rFonts w:ascii="Courier New" w:hAnsi="Courier New"/>
    </w:rPr>
  </w:style>
  <w:style w:type="character" w:customStyle="1" w:styleId="WW8Num26z1">
    <w:name w:val="WW8Num26z1"/>
    <w:rsid w:val="009E78F5"/>
    <w:rPr>
      <w:rFonts w:ascii="Courier New" w:hAnsi="Courier New" w:cs="Courier New"/>
    </w:rPr>
  </w:style>
  <w:style w:type="character" w:customStyle="1" w:styleId="WW8Num26z2">
    <w:name w:val="WW8Num26z2"/>
    <w:rsid w:val="009E78F5"/>
    <w:rPr>
      <w:rFonts w:ascii="Wingdings" w:hAnsi="Wingdings"/>
    </w:rPr>
  </w:style>
  <w:style w:type="character" w:customStyle="1" w:styleId="WW8Num27z1">
    <w:name w:val="WW8Num27z1"/>
    <w:rsid w:val="009E78F5"/>
    <w:rPr>
      <w:rFonts w:ascii="Symbol" w:hAnsi="Symbol"/>
    </w:rPr>
  </w:style>
  <w:style w:type="character" w:customStyle="1" w:styleId="WW8Num28z1">
    <w:name w:val="WW8Num28z1"/>
    <w:rsid w:val="009E78F5"/>
    <w:rPr>
      <w:rFonts w:ascii="Symbol" w:hAnsi="Symbol"/>
    </w:rPr>
  </w:style>
  <w:style w:type="character" w:customStyle="1" w:styleId="WW8Num28z2">
    <w:name w:val="WW8Num28z2"/>
    <w:rsid w:val="009E78F5"/>
    <w:rPr>
      <w:rFonts w:ascii="Wingdings" w:hAnsi="Wingdings"/>
    </w:rPr>
  </w:style>
  <w:style w:type="character" w:customStyle="1" w:styleId="WW8Num32z1">
    <w:name w:val="WW8Num32z1"/>
    <w:rsid w:val="009E78F5"/>
    <w:rPr>
      <w:rFonts w:ascii="Courier New" w:hAnsi="Courier New" w:cs="Courier New"/>
    </w:rPr>
  </w:style>
  <w:style w:type="character" w:customStyle="1" w:styleId="WW8Num33z1">
    <w:name w:val="WW8Num33z1"/>
    <w:rsid w:val="009E78F5"/>
    <w:rPr>
      <w:rFonts w:ascii="Symbol" w:hAnsi="Symbol"/>
    </w:rPr>
  </w:style>
  <w:style w:type="character" w:customStyle="1" w:styleId="WW8Num35z1">
    <w:name w:val="WW8Num35z1"/>
    <w:rsid w:val="009E78F5"/>
    <w:rPr>
      <w:rFonts w:ascii="Symbol" w:hAnsi="Symbol"/>
      <w:b/>
    </w:rPr>
  </w:style>
  <w:style w:type="character" w:customStyle="1" w:styleId="WW8Num37z0">
    <w:name w:val="WW8Num37z0"/>
    <w:rsid w:val="009E78F5"/>
    <w:rPr>
      <w:rFonts w:ascii="StarSymbol" w:eastAsia="StarSymbol" w:hAnsi="StarSymbol"/>
      <w:sz w:val="18"/>
    </w:rPr>
  </w:style>
  <w:style w:type="character" w:customStyle="1" w:styleId="WW8Num37z1">
    <w:name w:val="WW8Num37z1"/>
    <w:rsid w:val="009E78F5"/>
    <w:rPr>
      <w:rFonts w:ascii="Symbol" w:hAnsi="Symbol"/>
    </w:rPr>
  </w:style>
  <w:style w:type="character" w:customStyle="1" w:styleId="WW8Num37z2">
    <w:name w:val="WW8Num37z2"/>
    <w:rsid w:val="009E78F5"/>
    <w:rPr>
      <w:rFonts w:ascii="Wingdings" w:hAnsi="Wingdings"/>
    </w:rPr>
  </w:style>
  <w:style w:type="character" w:customStyle="1" w:styleId="WW8Num37z3">
    <w:name w:val="WW8Num37z3"/>
    <w:rsid w:val="009E78F5"/>
    <w:rPr>
      <w:rFonts w:ascii="Symbol" w:hAnsi="Symbol"/>
    </w:rPr>
  </w:style>
  <w:style w:type="character" w:customStyle="1" w:styleId="WW-DefaultParagraphFont">
    <w:name w:val="WW-Default Paragraph Font"/>
    <w:rsid w:val="009E78F5"/>
  </w:style>
  <w:style w:type="character" w:customStyle="1" w:styleId="WW8Num15z2">
    <w:name w:val="WW8Num15z2"/>
    <w:rsid w:val="009E78F5"/>
    <w:rPr>
      <w:rFonts w:ascii="Wingdings" w:hAnsi="Wingdings"/>
    </w:rPr>
  </w:style>
  <w:style w:type="character" w:customStyle="1" w:styleId="WW8Num15z3">
    <w:name w:val="WW8Num15z3"/>
    <w:rsid w:val="009E78F5"/>
    <w:rPr>
      <w:rFonts w:ascii="Symbol" w:hAnsi="Symbol"/>
    </w:rPr>
  </w:style>
  <w:style w:type="character" w:customStyle="1" w:styleId="WW8Num23z0">
    <w:name w:val="WW8Num23z0"/>
    <w:rsid w:val="009E78F5"/>
    <w:rPr>
      <w:rFonts w:ascii="CHelvPlain" w:hAnsi="CHelvPlain"/>
    </w:rPr>
  </w:style>
  <w:style w:type="character" w:customStyle="1" w:styleId="WW8Num23z2">
    <w:name w:val="WW8Num23z2"/>
    <w:rsid w:val="009E78F5"/>
    <w:rPr>
      <w:rFonts w:ascii="Wingdings" w:hAnsi="Wingdings"/>
    </w:rPr>
  </w:style>
  <w:style w:type="character" w:customStyle="1" w:styleId="WW8Num23z3">
    <w:name w:val="WW8Num23z3"/>
    <w:rsid w:val="009E78F5"/>
    <w:rPr>
      <w:rFonts w:ascii="Symbol" w:hAnsi="Symbol"/>
    </w:rPr>
  </w:style>
  <w:style w:type="character" w:customStyle="1" w:styleId="WW8Num24z2">
    <w:name w:val="WW8Num24z2"/>
    <w:rsid w:val="009E78F5"/>
    <w:rPr>
      <w:rFonts w:ascii="Wingdings" w:hAnsi="Wingdings"/>
    </w:rPr>
  </w:style>
  <w:style w:type="character" w:customStyle="1" w:styleId="WW8Num29z1">
    <w:name w:val="WW8Num29z1"/>
    <w:rsid w:val="009E78F5"/>
    <w:rPr>
      <w:rFonts w:ascii="Courier New" w:hAnsi="Courier New" w:cs="Courier New"/>
    </w:rPr>
  </w:style>
  <w:style w:type="character" w:customStyle="1" w:styleId="WW8Num29z2">
    <w:name w:val="WW8Num29z2"/>
    <w:rsid w:val="009E78F5"/>
    <w:rPr>
      <w:rFonts w:ascii="Wingdings" w:hAnsi="Wingdings"/>
    </w:rPr>
  </w:style>
  <w:style w:type="character" w:customStyle="1" w:styleId="WW8Num30z1">
    <w:name w:val="WW8Num30z1"/>
    <w:rsid w:val="009E78F5"/>
    <w:rPr>
      <w:rFonts w:ascii="Courier New" w:hAnsi="Courier New" w:cs="Courier New"/>
    </w:rPr>
  </w:style>
  <w:style w:type="character" w:customStyle="1" w:styleId="WW8Num30z2">
    <w:name w:val="WW8Num30z2"/>
    <w:rsid w:val="009E78F5"/>
    <w:rPr>
      <w:rFonts w:ascii="Wingdings" w:hAnsi="Wingdings"/>
    </w:rPr>
  </w:style>
  <w:style w:type="character" w:customStyle="1" w:styleId="WW8Num32z2">
    <w:name w:val="WW8Num32z2"/>
    <w:rsid w:val="009E78F5"/>
    <w:rPr>
      <w:rFonts w:ascii="Wingdings" w:hAnsi="Wingdings"/>
    </w:rPr>
  </w:style>
  <w:style w:type="character" w:customStyle="1" w:styleId="WW8Num34z0">
    <w:name w:val="WW8Num34z0"/>
    <w:rsid w:val="009E78F5"/>
    <w:rPr>
      <w:rFonts w:ascii="Symbol" w:hAnsi="Symbol"/>
    </w:rPr>
  </w:style>
  <w:style w:type="character" w:customStyle="1" w:styleId="WW8Num34z1">
    <w:name w:val="WW8Num34z1"/>
    <w:rsid w:val="009E78F5"/>
    <w:rPr>
      <w:rFonts w:ascii="Courier New" w:hAnsi="Courier New" w:cs="Courier New"/>
    </w:rPr>
  </w:style>
  <w:style w:type="character" w:customStyle="1" w:styleId="WW8Num34z2">
    <w:name w:val="WW8Num34z2"/>
    <w:rsid w:val="009E78F5"/>
    <w:rPr>
      <w:rFonts w:ascii="Wingdings" w:hAnsi="Wingdings"/>
    </w:rPr>
  </w:style>
  <w:style w:type="character" w:customStyle="1" w:styleId="WW8Num35z0">
    <w:name w:val="WW8Num35z0"/>
    <w:rsid w:val="009E78F5"/>
    <w:rPr>
      <w:b/>
    </w:rPr>
  </w:style>
  <w:style w:type="character" w:customStyle="1" w:styleId="WW8Num36z0">
    <w:name w:val="WW8Num36z0"/>
    <w:rsid w:val="009E78F5"/>
    <w:rPr>
      <w:rFonts w:ascii="Symbol" w:hAnsi="Symbol"/>
    </w:rPr>
  </w:style>
  <w:style w:type="character" w:customStyle="1" w:styleId="WW8Num36z1">
    <w:name w:val="WW8Num36z1"/>
    <w:rsid w:val="009E78F5"/>
    <w:rPr>
      <w:rFonts w:ascii="Courier New" w:hAnsi="Courier New"/>
    </w:rPr>
  </w:style>
  <w:style w:type="character" w:customStyle="1" w:styleId="WW8Num36z2">
    <w:name w:val="WW8Num36z2"/>
    <w:rsid w:val="009E78F5"/>
    <w:rPr>
      <w:rFonts w:ascii="Wingdings" w:hAnsi="Wingdings"/>
    </w:rPr>
  </w:style>
  <w:style w:type="character" w:customStyle="1" w:styleId="WW8Num40z0">
    <w:name w:val="WW8Num40z0"/>
    <w:rsid w:val="009E78F5"/>
    <w:rPr>
      <w:rFonts w:ascii="Times New Roman" w:eastAsia="Times New Roman" w:hAnsi="Times New Roman"/>
    </w:rPr>
  </w:style>
  <w:style w:type="character" w:customStyle="1" w:styleId="WW8Num40z1">
    <w:name w:val="WW8Num40z1"/>
    <w:rsid w:val="009E78F5"/>
    <w:rPr>
      <w:rFonts w:ascii="Symbol" w:eastAsia="Times New Roman" w:hAnsi="Symbol"/>
    </w:rPr>
  </w:style>
  <w:style w:type="character" w:customStyle="1" w:styleId="WW8Num41z0">
    <w:name w:val="WW8Num41z0"/>
    <w:rsid w:val="009E78F5"/>
    <w:rPr>
      <w:rFonts w:ascii="Symbol" w:hAnsi="Symbol"/>
    </w:rPr>
  </w:style>
  <w:style w:type="character" w:customStyle="1" w:styleId="WW8Num41z1">
    <w:name w:val="WW8Num41z1"/>
    <w:rsid w:val="009E78F5"/>
    <w:rPr>
      <w:rFonts w:ascii="Courier New" w:hAnsi="Courier New" w:cs="Courier New"/>
    </w:rPr>
  </w:style>
  <w:style w:type="character" w:customStyle="1" w:styleId="WW8Num41z2">
    <w:name w:val="WW8Num41z2"/>
    <w:rsid w:val="009E78F5"/>
    <w:rPr>
      <w:rFonts w:ascii="Wingdings" w:hAnsi="Wingdings"/>
    </w:rPr>
  </w:style>
  <w:style w:type="character" w:customStyle="1" w:styleId="WW8Num42z1">
    <w:name w:val="WW8Num42z1"/>
    <w:rsid w:val="009E78F5"/>
    <w:rPr>
      <w:rFonts w:ascii="Courier New" w:hAnsi="Courier New"/>
    </w:rPr>
  </w:style>
  <w:style w:type="character" w:customStyle="1" w:styleId="WW8Num44z1">
    <w:name w:val="WW8Num44z1"/>
    <w:rsid w:val="009E78F5"/>
    <w:rPr>
      <w:rFonts w:ascii="Symbol" w:hAnsi="Symbol"/>
    </w:rPr>
  </w:style>
  <w:style w:type="character" w:customStyle="1" w:styleId="WW-DefaultParagraphFont1">
    <w:name w:val="WW-Default Paragraph Font1"/>
    <w:rsid w:val="009E78F5"/>
  </w:style>
  <w:style w:type="character" w:customStyle="1" w:styleId="WW-Absatz-Standardschriftart">
    <w:name w:val="WW-Absatz-Standardschriftart"/>
    <w:rsid w:val="009E78F5"/>
  </w:style>
  <w:style w:type="character" w:customStyle="1" w:styleId="WW8Num1z0">
    <w:name w:val="WW8Num1z0"/>
    <w:rsid w:val="009E78F5"/>
    <w:rPr>
      <w:rFonts w:ascii="Times New Roman" w:eastAsia="Times New Roman" w:hAnsi="Times New Roman"/>
    </w:rPr>
  </w:style>
  <w:style w:type="character" w:customStyle="1" w:styleId="WW8Num1z1">
    <w:name w:val="WW8Num1z1"/>
    <w:rsid w:val="009E78F5"/>
    <w:rPr>
      <w:rFonts w:ascii="Courier New" w:hAnsi="Courier New"/>
    </w:rPr>
  </w:style>
  <w:style w:type="character" w:customStyle="1" w:styleId="WW8Num1z2">
    <w:name w:val="WW8Num1z2"/>
    <w:rsid w:val="009E78F5"/>
    <w:rPr>
      <w:rFonts w:ascii="Wingdings" w:hAnsi="Wingdings"/>
    </w:rPr>
  </w:style>
  <w:style w:type="character" w:customStyle="1" w:styleId="WW8Num1z3">
    <w:name w:val="WW8Num1z3"/>
    <w:rsid w:val="009E78F5"/>
    <w:rPr>
      <w:rFonts w:ascii="Symbol" w:hAnsi="Symbol"/>
    </w:rPr>
  </w:style>
  <w:style w:type="character" w:customStyle="1" w:styleId="WW8Num6z0">
    <w:name w:val="WW8Num6z0"/>
    <w:rsid w:val="009E78F5"/>
    <w:rPr>
      <w:rFonts w:ascii="Times New Roman" w:eastAsia="Times New Roman" w:hAnsi="Times New Roman"/>
    </w:rPr>
  </w:style>
  <w:style w:type="character" w:customStyle="1" w:styleId="WW8Num22z3">
    <w:name w:val="WW8Num22z3"/>
    <w:rsid w:val="009E78F5"/>
    <w:rPr>
      <w:rFonts w:ascii="Symbol" w:hAnsi="Symbol"/>
    </w:rPr>
  </w:style>
  <w:style w:type="character" w:customStyle="1" w:styleId="WW-Absatz-Standardschriftart1">
    <w:name w:val="WW-Absatz-Standardschriftart1"/>
    <w:rsid w:val="009E78F5"/>
  </w:style>
  <w:style w:type="character" w:customStyle="1" w:styleId="WW-Absatz-Standardschriftart11">
    <w:name w:val="WW-Absatz-Standardschriftart11"/>
    <w:rsid w:val="009E78F5"/>
  </w:style>
  <w:style w:type="character" w:customStyle="1" w:styleId="WW-Absatz-Standardschriftart111">
    <w:name w:val="WW-Absatz-Standardschriftart111"/>
    <w:rsid w:val="009E78F5"/>
  </w:style>
  <w:style w:type="character" w:customStyle="1" w:styleId="WW-Absatz-Standardschriftart1111">
    <w:name w:val="WW-Absatz-Standardschriftart1111"/>
    <w:rsid w:val="009E78F5"/>
  </w:style>
  <w:style w:type="character" w:customStyle="1" w:styleId="WW8Num25z1">
    <w:name w:val="WW8Num25z1"/>
    <w:rsid w:val="009E78F5"/>
    <w:rPr>
      <w:rFonts w:ascii="Courier New" w:hAnsi="Courier New" w:cs="Courier New"/>
    </w:rPr>
  </w:style>
  <w:style w:type="character" w:customStyle="1" w:styleId="WW-Absatz-Standardschriftart11111">
    <w:name w:val="WW-Absatz-Standardschriftart11111"/>
    <w:rsid w:val="009E78F5"/>
  </w:style>
  <w:style w:type="character" w:customStyle="1" w:styleId="WW-Absatz-Standardschriftart111111">
    <w:name w:val="WW-Absatz-Standardschriftart111111"/>
    <w:rsid w:val="009E78F5"/>
  </w:style>
  <w:style w:type="character" w:customStyle="1" w:styleId="WW8Num24z3">
    <w:name w:val="WW8Num24z3"/>
    <w:rsid w:val="009E78F5"/>
    <w:rPr>
      <w:rFonts w:ascii="Symbol" w:hAnsi="Symbol"/>
    </w:rPr>
  </w:style>
  <w:style w:type="character" w:customStyle="1" w:styleId="WW-Absatz-Standardschriftart1111111">
    <w:name w:val="WW-Absatz-Standardschriftart1111111"/>
    <w:rsid w:val="009E78F5"/>
  </w:style>
  <w:style w:type="character" w:customStyle="1" w:styleId="WW-DefaultParagraphFont11111">
    <w:name w:val="WW-Default Paragraph Font11111"/>
    <w:rsid w:val="009E78F5"/>
  </w:style>
  <w:style w:type="character" w:customStyle="1" w:styleId="NumberingSymbols">
    <w:name w:val="Numbering Symbols"/>
    <w:rsid w:val="009E78F5"/>
  </w:style>
  <w:style w:type="character" w:customStyle="1" w:styleId="Bullets">
    <w:name w:val="Bullets"/>
    <w:rsid w:val="009E78F5"/>
    <w:rPr>
      <w:rFonts w:ascii="StarSymbol" w:eastAsia="StarSymbol" w:hAnsi="StarSymbol" w:cs="StarSymbol"/>
      <w:sz w:val="18"/>
      <w:szCs w:val="18"/>
    </w:rPr>
  </w:style>
  <w:style w:type="character" w:customStyle="1" w:styleId="WW-Absatz-Standardschriftart11111111">
    <w:name w:val="WW-Absatz-Standardschriftart11111111"/>
    <w:rsid w:val="009E78F5"/>
  </w:style>
  <w:style w:type="character" w:customStyle="1" w:styleId="WW-DefaultParagraphFont11">
    <w:name w:val="WW-Default Paragraph Font11"/>
    <w:rsid w:val="009E78F5"/>
  </w:style>
  <w:style w:type="character" w:customStyle="1" w:styleId="WW-Absatz-Standardschriftart111111111">
    <w:name w:val="WW-Absatz-Standardschriftart111111111"/>
    <w:rsid w:val="009E78F5"/>
  </w:style>
  <w:style w:type="character" w:customStyle="1" w:styleId="WW-Absatz-Standardschriftart1111111111">
    <w:name w:val="WW-Absatz-Standardschriftart1111111111"/>
    <w:rsid w:val="009E78F5"/>
  </w:style>
  <w:style w:type="character" w:customStyle="1" w:styleId="WW8Num16z2">
    <w:name w:val="WW8Num16z2"/>
    <w:rsid w:val="009E78F5"/>
    <w:rPr>
      <w:rFonts w:ascii="Wingdings" w:hAnsi="Wingdings"/>
    </w:rPr>
  </w:style>
  <w:style w:type="character" w:customStyle="1" w:styleId="WW8Num17z3">
    <w:name w:val="WW8Num17z3"/>
    <w:rsid w:val="009E78F5"/>
    <w:rPr>
      <w:rFonts w:ascii="Symbol" w:hAnsi="Symbol"/>
    </w:rPr>
  </w:style>
  <w:style w:type="character" w:customStyle="1" w:styleId="WW8Num18z1">
    <w:name w:val="WW8Num18z1"/>
    <w:rsid w:val="009E78F5"/>
    <w:rPr>
      <w:rFonts w:ascii="Courier New" w:hAnsi="Courier New"/>
    </w:rPr>
  </w:style>
  <w:style w:type="character" w:customStyle="1" w:styleId="WW8Num18z2">
    <w:name w:val="WW8Num18z2"/>
    <w:rsid w:val="009E78F5"/>
    <w:rPr>
      <w:rFonts w:ascii="Wingdings" w:hAnsi="Wingdings"/>
    </w:rPr>
  </w:style>
  <w:style w:type="character" w:customStyle="1" w:styleId="WW8Num18z3">
    <w:name w:val="WW8Num18z3"/>
    <w:rsid w:val="009E78F5"/>
    <w:rPr>
      <w:rFonts w:ascii="Symbol" w:hAnsi="Symbol"/>
    </w:rPr>
  </w:style>
  <w:style w:type="character" w:customStyle="1" w:styleId="WW-DefaultParagraphFont111">
    <w:name w:val="WW-Default Paragraph Font111"/>
    <w:rsid w:val="009E78F5"/>
  </w:style>
  <w:style w:type="character" w:customStyle="1" w:styleId="WW-Absatz-Standardschriftart11111111111">
    <w:name w:val="WW-Absatz-Standardschriftart11111111111"/>
    <w:rsid w:val="009E78F5"/>
  </w:style>
  <w:style w:type="character" w:customStyle="1" w:styleId="WW-DefaultParagraphFont1111">
    <w:name w:val="WW-Default Paragraph Font1111"/>
    <w:rsid w:val="009E78F5"/>
  </w:style>
  <w:style w:type="character" w:customStyle="1" w:styleId="WW-Absatz-Standardschriftart111111111111">
    <w:name w:val="WW-Absatz-Standardschriftart111111111111"/>
    <w:rsid w:val="009E78F5"/>
  </w:style>
  <w:style w:type="character" w:customStyle="1" w:styleId="WW-Absatz-Standardschriftart1111111111111">
    <w:name w:val="WW-Absatz-Standardschriftart1111111111111"/>
    <w:rsid w:val="009E78F5"/>
  </w:style>
  <w:style w:type="character" w:customStyle="1" w:styleId="WW-Absatz-Standardschriftart11111111111111">
    <w:name w:val="WW-Absatz-Standardschriftart11111111111111"/>
    <w:rsid w:val="009E78F5"/>
  </w:style>
  <w:style w:type="character" w:customStyle="1" w:styleId="WW-Absatz-Standardschriftart111111111111111">
    <w:name w:val="WW-Absatz-Standardschriftart111111111111111"/>
    <w:rsid w:val="009E78F5"/>
  </w:style>
  <w:style w:type="character" w:customStyle="1" w:styleId="WW-Absatz-Standardschriftart1111111111111111">
    <w:name w:val="WW-Absatz-Standardschriftart1111111111111111"/>
    <w:rsid w:val="009E78F5"/>
  </w:style>
  <w:style w:type="character" w:customStyle="1" w:styleId="WW8Num19z1">
    <w:name w:val="WW8Num19z1"/>
    <w:rsid w:val="009E78F5"/>
    <w:rPr>
      <w:rFonts w:ascii="Symbol" w:hAnsi="Symbol"/>
    </w:rPr>
  </w:style>
  <w:style w:type="character" w:customStyle="1" w:styleId="WW8Num21z2">
    <w:name w:val="WW8Num21z2"/>
    <w:rsid w:val="009E78F5"/>
    <w:rPr>
      <w:rFonts w:ascii="Wingdings" w:hAnsi="Wingdings"/>
    </w:rPr>
  </w:style>
  <w:style w:type="character" w:customStyle="1" w:styleId="WW8Num25z2">
    <w:name w:val="WW8Num25z2"/>
    <w:rsid w:val="009E78F5"/>
    <w:rPr>
      <w:rFonts w:ascii="Wingdings" w:hAnsi="Wingdings"/>
    </w:rPr>
  </w:style>
  <w:style w:type="character" w:customStyle="1" w:styleId="WW8Num25z3">
    <w:name w:val="WW8Num25z3"/>
    <w:rsid w:val="009E78F5"/>
    <w:rPr>
      <w:rFonts w:ascii="Symbol" w:hAnsi="Symbol"/>
    </w:rPr>
  </w:style>
  <w:style w:type="character" w:customStyle="1" w:styleId="WW8Num30z3">
    <w:name w:val="WW8Num30z3"/>
    <w:rsid w:val="009E78F5"/>
    <w:rPr>
      <w:rFonts w:ascii="Symbol" w:hAnsi="Symbol"/>
    </w:rPr>
  </w:style>
  <w:style w:type="character" w:customStyle="1" w:styleId="WW8Num38z3">
    <w:name w:val="WW8Num38z3"/>
    <w:rsid w:val="009E78F5"/>
    <w:rPr>
      <w:rFonts w:ascii="Symbol" w:hAnsi="Symbol"/>
    </w:rPr>
  </w:style>
  <w:style w:type="character" w:customStyle="1" w:styleId="WW8Num42z0">
    <w:name w:val="WW8Num42z0"/>
    <w:rsid w:val="009E78F5"/>
    <w:rPr>
      <w:rFonts w:ascii="Times New Roman" w:eastAsia="Times New Roman" w:hAnsi="Times New Roman" w:cs="Times New Roman"/>
    </w:rPr>
  </w:style>
  <w:style w:type="character" w:customStyle="1" w:styleId="WW8Num42z2">
    <w:name w:val="WW8Num42z2"/>
    <w:rsid w:val="009E78F5"/>
    <w:rPr>
      <w:rFonts w:ascii="Wingdings" w:hAnsi="Wingdings"/>
    </w:rPr>
  </w:style>
  <w:style w:type="character" w:customStyle="1" w:styleId="WW8Num42z3">
    <w:name w:val="WW8Num42z3"/>
    <w:rsid w:val="009E78F5"/>
    <w:rPr>
      <w:rFonts w:ascii="Symbol" w:hAnsi="Symbol"/>
    </w:rPr>
  </w:style>
  <w:style w:type="character" w:customStyle="1" w:styleId="WW8Num43z0">
    <w:name w:val="WW8Num43z0"/>
    <w:rsid w:val="009E78F5"/>
    <w:rPr>
      <w:rFonts w:ascii="StarSymbol" w:eastAsia="StarSymbol" w:hAnsi="StarSymbol"/>
      <w:sz w:val="18"/>
    </w:rPr>
  </w:style>
  <w:style w:type="character" w:customStyle="1" w:styleId="WW8Num43z1">
    <w:name w:val="WW8Num43z1"/>
    <w:rsid w:val="009E78F5"/>
    <w:rPr>
      <w:rFonts w:ascii="Symbol" w:hAnsi="Symbol"/>
    </w:rPr>
  </w:style>
  <w:style w:type="character" w:customStyle="1" w:styleId="WW8Num45z0">
    <w:name w:val="WW8Num45z0"/>
    <w:rsid w:val="009E78F5"/>
    <w:rPr>
      <w:rFonts w:ascii="StarSymbol" w:eastAsia="StarSymbol" w:hAnsi="StarSymbol"/>
      <w:sz w:val="18"/>
    </w:rPr>
  </w:style>
  <w:style w:type="character" w:customStyle="1" w:styleId="WW8Num45z1">
    <w:name w:val="WW8Num45z1"/>
    <w:rsid w:val="009E78F5"/>
    <w:rPr>
      <w:rFonts w:ascii="Symbol" w:hAnsi="Symbol"/>
    </w:rPr>
  </w:style>
  <w:style w:type="character" w:customStyle="1" w:styleId="WW8Num47z0">
    <w:name w:val="WW8Num47z0"/>
    <w:rsid w:val="009E78F5"/>
    <w:rPr>
      <w:rFonts w:ascii="StarSymbol" w:eastAsia="StarSymbol" w:hAnsi="StarSymbol"/>
      <w:sz w:val="18"/>
    </w:rPr>
  </w:style>
  <w:style w:type="character" w:customStyle="1" w:styleId="WW8Num47z1">
    <w:name w:val="WW8Num47z1"/>
    <w:rsid w:val="009E78F5"/>
    <w:rPr>
      <w:rFonts w:ascii="Symbol" w:hAnsi="Symbol"/>
    </w:rPr>
  </w:style>
  <w:style w:type="character" w:customStyle="1" w:styleId="WW8Num50z0">
    <w:name w:val="WW8Num50z0"/>
    <w:rsid w:val="009E78F5"/>
    <w:rPr>
      <w:rFonts w:ascii="Times New Roman" w:eastAsia="Times New Roman" w:hAnsi="Times New Roman" w:cs="Times New Roman"/>
    </w:rPr>
  </w:style>
  <w:style w:type="character" w:customStyle="1" w:styleId="WW8Num50z1">
    <w:name w:val="WW8Num50z1"/>
    <w:rsid w:val="009E78F5"/>
    <w:rPr>
      <w:rFonts w:ascii="Courier New" w:hAnsi="Courier New"/>
    </w:rPr>
  </w:style>
  <w:style w:type="character" w:customStyle="1" w:styleId="WW8Num50z2">
    <w:name w:val="WW8Num50z2"/>
    <w:rsid w:val="009E78F5"/>
    <w:rPr>
      <w:rFonts w:ascii="Wingdings" w:hAnsi="Wingdings"/>
    </w:rPr>
  </w:style>
  <w:style w:type="character" w:customStyle="1" w:styleId="WW8Num50z3">
    <w:name w:val="WW8Num50z3"/>
    <w:rsid w:val="009E78F5"/>
    <w:rPr>
      <w:rFonts w:ascii="Symbol" w:hAnsi="Symbol"/>
    </w:rPr>
  </w:style>
  <w:style w:type="character" w:customStyle="1" w:styleId="WW8Num51z0">
    <w:name w:val="WW8Num51z0"/>
    <w:rsid w:val="009E78F5"/>
    <w:rPr>
      <w:rFonts w:ascii="Symbol" w:hAnsi="Symbol"/>
    </w:rPr>
  </w:style>
  <w:style w:type="character" w:customStyle="1" w:styleId="WW8Num51z1">
    <w:name w:val="WW8Num51z1"/>
    <w:rsid w:val="009E78F5"/>
    <w:rPr>
      <w:rFonts w:ascii="Courier New" w:hAnsi="Courier New"/>
    </w:rPr>
  </w:style>
  <w:style w:type="character" w:customStyle="1" w:styleId="WW8Num51z2">
    <w:name w:val="WW8Num51z2"/>
    <w:rsid w:val="009E78F5"/>
    <w:rPr>
      <w:rFonts w:ascii="Wingdings" w:hAnsi="Wingdings"/>
    </w:rPr>
  </w:style>
  <w:style w:type="character" w:customStyle="1" w:styleId="WW8Num54z0">
    <w:name w:val="WW8Num54z0"/>
    <w:rsid w:val="009E78F5"/>
    <w:rPr>
      <w:rFonts w:ascii="Times New Roman" w:eastAsia="Times New Roman" w:hAnsi="Times New Roman" w:cs="Times New Roman"/>
    </w:rPr>
  </w:style>
  <w:style w:type="character" w:customStyle="1" w:styleId="WW8Num54z1">
    <w:name w:val="WW8Num54z1"/>
    <w:rsid w:val="009E78F5"/>
    <w:rPr>
      <w:rFonts w:ascii="Courier New" w:hAnsi="Courier New"/>
    </w:rPr>
  </w:style>
  <w:style w:type="character" w:customStyle="1" w:styleId="WW8Num54z2">
    <w:name w:val="WW8Num54z2"/>
    <w:rsid w:val="009E78F5"/>
    <w:rPr>
      <w:rFonts w:ascii="Wingdings" w:hAnsi="Wingdings"/>
    </w:rPr>
  </w:style>
  <w:style w:type="character" w:customStyle="1" w:styleId="WW8Num54z3">
    <w:name w:val="WW8Num54z3"/>
    <w:rsid w:val="009E78F5"/>
    <w:rPr>
      <w:rFonts w:ascii="Symbol" w:hAnsi="Symbol"/>
    </w:rPr>
  </w:style>
  <w:style w:type="character" w:customStyle="1" w:styleId="WW8Num55z0">
    <w:name w:val="WW8Num55z0"/>
    <w:rsid w:val="009E78F5"/>
    <w:rPr>
      <w:rFonts w:ascii="StarSymbol" w:eastAsia="StarSymbol" w:hAnsi="StarSymbol"/>
      <w:sz w:val="18"/>
    </w:rPr>
  </w:style>
  <w:style w:type="character" w:customStyle="1" w:styleId="WW8Num55z1">
    <w:name w:val="WW8Num55z1"/>
    <w:rsid w:val="009E78F5"/>
    <w:rPr>
      <w:rFonts w:ascii="Symbol" w:hAnsi="Symbol"/>
    </w:rPr>
  </w:style>
  <w:style w:type="character" w:customStyle="1" w:styleId="WW8Num57z0">
    <w:name w:val="WW8Num57z0"/>
    <w:rsid w:val="009E78F5"/>
    <w:rPr>
      <w:rFonts w:ascii="StarSymbol" w:eastAsia="StarSymbol" w:hAnsi="StarSymbol"/>
      <w:sz w:val="18"/>
    </w:rPr>
  </w:style>
  <w:style w:type="character" w:customStyle="1" w:styleId="WW8Num57z1">
    <w:name w:val="WW8Num57z1"/>
    <w:rsid w:val="009E78F5"/>
    <w:rPr>
      <w:rFonts w:ascii="Symbol" w:hAnsi="Symbol"/>
    </w:rPr>
  </w:style>
  <w:style w:type="character" w:customStyle="1" w:styleId="WW8Num58z0">
    <w:name w:val="WW8Num58z0"/>
    <w:rsid w:val="009E78F5"/>
    <w:rPr>
      <w:rFonts w:ascii="StarSymbol" w:eastAsia="StarSymbol" w:hAnsi="StarSymbol"/>
      <w:sz w:val="18"/>
    </w:rPr>
  </w:style>
  <w:style w:type="character" w:customStyle="1" w:styleId="WW8Num58z1">
    <w:name w:val="WW8Num58z1"/>
    <w:rsid w:val="009E78F5"/>
    <w:rPr>
      <w:rFonts w:ascii="Symbol" w:hAnsi="Symbol"/>
    </w:rPr>
  </w:style>
  <w:style w:type="character" w:customStyle="1" w:styleId="WW8Num61z0">
    <w:name w:val="WW8Num61z0"/>
    <w:rsid w:val="009E78F5"/>
    <w:rPr>
      <w:rFonts w:ascii="CHelv" w:hAnsi="CHelv"/>
    </w:rPr>
  </w:style>
  <w:style w:type="character" w:customStyle="1" w:styleId="WW8Num62z0">
    <w:name w:val="WW8Num62z0"/>
    <w:rsid w:val="009E78F5"/>
    <w:rPr>
      <w:rFonts w:ascii="Symbol" w:hAnsi="Symbol"/>
    </w:rPr>
  </w:style>
  <w:style w:type="character" w:customStyle="1" w:styleId="WW8Num62z1">
    <w:name w:val="WW8Num62z1"/>
    <w:rsid w:val="009E78F5"/>
    <w:rPr>
      <w:rFonts w:ascii="Courier New" w:hAnsi="Courier New"/>
    </w:rPr>
  </w:style>
  <w:style w:type="character" w:customStyle="1" w:styleId="WW8Num62z2">
    <w:name w:val="WW8Num62z2"/>
    <w:rsid w:val="009E78F5"/>
    <w:rPr>
      <w:rFonts w:ascii="Wingdings" w:hAnsi="Wingdings"/>
    </w:rPr>
  </w:style>
  <w:style w:type="character" w:customStyle="1" w:styleId="WW8Num64z1">
    <w:name w:val="WW8Num64z1"/>
    <w:rsid w:val="009E78F5"/>
    <w:rPr>
      <w:rFonts w:ascii="Courier New" w:hAnsi="Courier New"/>
    </w:rPr>
  </w:style>
  <w:style w:type="character" w:customStyle="1" w:styleId="WW8Num64z2">
    <w:name w:val="WW8Num64z2"/>
    <w:rsid w:val="009E78F5"/>
    <w:rPr>
      <w:rFonts w:ascii="Wingdings" w:hAnsi="Wingdings"/>
    </w:rPr>
  </w:style>
  <w:style w:type="character" w:customStyle="1" w:styleId="WW8Num64z3">
    <w:name w:val="WW8Num64z3"/>
    <w:rsid w:val="009E78F5"/>
    <w:rPr>
      <w:rFonts w:ascii="Symbol" w:hAnsi="Symbol"/>
    </w:rPr>
  </w:style>
  <w:style w:type="character" w:customStyle="1" w:styleId="WW8Num66z0">
    <w:name w:val="WW8Num66z0"/>
    <w:rsid w:val="009E78F5"/>
    <w:rPr>
      <w:rFonts w:ascii="StarSymbol" w:eastAsia="StarSymbol" w:hAnsi="StarSymbol"/>
      <w:sz w:val="18"/>
    </w:rPr>
  </w:style>
  <w:style w:type="character" w:customStyle="1" w:styleId="WW8Num66z1">
    <w:name w:val="WW8Num66z1"/>
    <w:rsid w:val="009E78F5"/>
    <w:rPr>
      <w:rFonts w:ascii="Symbol" w:hAnsi="Symbol"/>
    </w:rPr>
  </w:style>
  <w:style w:type="character" w:customStyle="1" w:styleId="WW8Num69z0">
    <w:name w:val="WW8Num69z0"/>
    <w:rsid w:val="009E78F5"/>
    <w:rPr>
      <w:rFonts w:ascii="StarSymbol" w:eastAsia="StarSymbol" w:hAnsi="StarSymbol"/>
      <w:sz w:val="18"/>
    </w:rPr>
  </w:style>
  <w:style w:type="character" w:customStyle="1" w:styleId="WW8Num69z1">
    <w:name w:val="WW8Num69z1"/>
    <w:rsid w:val="009E78F5"/>
    <w:rPr>
      <w:rFonts w:ascii="Symbol" w:hAnsi="Symbol"/>
    </w:rPr>
  </w:style>
  <w:style w:type="character" w:customStyle="1" w:styleId="WW8Num70z0">
    <w:name w:val="WW8Num70z0"/>
    <w:rsid w:val="009E78F5"/>
    <w:rPr>
      <w:rFonts w:ascii="Times New Roman" w:eastAsia="Times New Roman" w:hAnsi="Times New Roman" w:cs="Times New Roman"/>
    </w:rPr>
  </w:style>
  <w:style w:type="character" w:customStyle="1" w:styleId="WW8Num70z2">
    <w:name w:val="WW8Num70z2"/>
    <w:rsid w:val="009E78F5"/>
    <w:rPr>
      <w:rFonts w:ascii="Wingdings" w:hAnsi="Wingdings"/>
    </w:rPr>
  </w:style>
  <w:style w:type="character" w:customStyle="1" w:styleId="WW8Num70z3">
    <w:name w:val="WW8Num70z3"/>
    <w:rsid w:val="009E78F5"/>
    <w:rPr>
      <w:rFonts w:ascii="Symbol" w:hAnsi="Symbol"/>
    </w:rPr>
  </w:style>
  <w:style w:type="character" w:customStyle="1" w:styleId="WW8Num70z4">
    <w:name w:val="WW8Num70z4"/>
    <w:rsid w:val="009E78F5"/>
    <w:rPr>
      <w:rFonts w:ascii="Courier New" w:hAnsi="Courier New"/>
    </w:rPr>
  </w:style>
  <w:style w:type="character" w:customStyle="1" w:styleId="WW8Num72z0">
    <w:name w:val="WW8Num72z0"/>
    <w:rsid w:val="009E78F5"/>
    <w:rPr>
      <w:rFonts w:ascii="StarSymbol" w:eastAsia="StarSymbol" w:hAnsi="StarSymbol"/>
      <w:sz w:val="18"/>
    </w:rPr>
  </w:style>
  <w:style w:type="character" w:customStyle="1" w:styleId="WW8Num72z1">
    <w:name w:val="WW8Num72z1"/>
    <w:rsid w:val="009E78F5"/>
    <w:rPr>
      <w:rFonts w:ascii="Symbol" w:hAnsi="Symbol"/>
    </w:rPr>
  </w:style>
  <w:style w:type="character" w:customStyle="1" w:styleId="WW8Num73z0">
    <w:name w:val="WW8Num73z0"/>
    <w:rsid w:val="009E78F5"/>
    <w:rPr>
      <w:rFonts w:ascii="StarSymbol" w:eastAsia="StarSymbol" w:hAnsi="StarSymbol"/>
      <w:sz w:val="18"/>
    </w:rPr>
  </w:style>
  <w:style w:type="character" w:customStyle="1" w:styleId="WW8Num73z1">
    <w:name w:val="WW8Num73z1"/>
    <w:rsid w:val="009E78F5"/>
    <w:rPr>
      <w:rFonts w:ascii="Symbol" w:hAnsi="Symbol"/>
    </w:rPr>
  </w:style>
  <w:style w:type="character" w:customStyle="1" w:styleId="WW8Num76z0">
    <w:name w:val="WW8Num76z0"/>
    <w:rsid w:val="009E78F5"/>
    <w:rPr>
      <w:rFonts w:ascii="StarSymbol" w:eastAsia="StarSymbol" w:hAnsi="StarSymbol"/>
      <w:sz w:val="18"/>
    </w:rPr>
  </w:style>
  <w:style w:type="character" w:customStyle="1" w:styleId="WW8Num76z1">
    <w:name w:val="WW8Num76z1"/>
    <w:rsid w:val="009E78F5"/>
    <w:rPr>
      <w:rFonts w:ascii="Symbol" w:hAnsi="Symbol"/>
    </w:rPr>
  </w:style>
  <w:style w:type="character" w:customStyle="1" w:styleId="WW8Num77z0">
    <w:name w:val="WW8Num77z0"/>
    <w:rsid w:val="009E78F5"/>
    <w:rPr>
      <w:rFonts w:ascii="StarSymbol" w:eastAsia="StarSymbol" w:hAnsi="StarSymbol"/>
      <w:sz w:val="18"/>
    </w:rPr>
  </w:style>
  <w:style w:type="character" w:customStyle="1" w:styleId="WW8Num77z1">
    <w:name w:val="WW8Num77z1"/>
    <w:rsid w:val="009E78F5"/>
    <w:rPr>
      <w:rFonts w:ascii="Symbol" w:hAnsi="Symbol"/>
    </w:rPr>
  </w:style>
  <w:style w:type="character" w:customStyle="1" w:styleId="WW8Num78z0">
    <w:name w:val="WW8Num78z0"/>
    <w:rsid w:val="009E78F5"/>
    <w:rPr>
      <w:rFonts w:ascii="StarSymbol" w:eastAsia="StarSymbol" w:hAnsi="StarSymbol"/>
      <w:sz w:val="18"/>
    </w:rPr>
  </w:style>
  <w:style w:type="character" w:customStyle="1" w:styleId="WW8Num78z1">
    <w:name w:val="WW8Num78z1"/>
    <w:rsid w:val="009E78F5"/>
    <w:rPr>
      <w:rFonts w:ascii="Symbol" w:hAnsi="Symbol"/>
    </w:rPr>
  </w:style>
  <w:style w:type="character" w:customStyle="1" w:styleId="WW8Num79z1">
    <w:name w:val="WW8Num79z1"/>
    <w:rsid w:val="009E78F5"/>
    <w:rPr>
      <w:rFonts w:ascii="CHelvPlain" w:eastAsia="Times New Roman" w:hAnsi="CHelvPlain" w:cs="Times New Roman"/>
    </w:rPr>
  </w:style>
  <w:style w:type="character" w:customStyle="1" w:styleId="WW8Num82z0">
    <w:name w:val="WW8Num82z0"/>
    <w:rsid w:val="009E78F5"/>
    <w:rPr>
      <w:rFonts w:ascii="StarSymbol" w:eastAsia="StarSymbol" w:hAnsi="StarSymbol"/>
      <w:sz w:val="18"/>
    </w:rPr>
  </w:style>
  <w:style w:type="character" w:customStyle="1" w:styleId="WW8Num82z1">
    <w:name w:val="WW8Num82z1"/>
    <w:rsid w:val="009E78F5"/>
    <w:rPr>
      <w:rFonts w:ascii="Symbol" w:hAnsi="Symbol"/>
    </w:rPr>
  </w:style>
  <w:style w:type="character" w:customStyle="1" w:styleId="WW8Num84z0">
    <w:name w:val="WW8Num84z0"/>
    <w:rsid w:val="009E78F5"/>
    <w:rPr>
      <w:rFonts w:ascii="CHelvPlain" w:hAnsi="CHelvPlain" w:cs="Times New Roman"/>
    </w:rPr>
  </w:style>
  <w:style w:type="character" w:customStyle="1" w:styleId="WW8Num86z0">
    <w:name w:val="WW8Num86z0"/>
    <w:rsid w:val="009E78F5"/>
    <w:rPr>
      <w:rFonts w:ascii="Times New Roman" w:eastAsia="Times New Roman" w:hAnsi="Times New Roman" w:cs="Times New Roman"/>
    </w:rPr>
  </w:style>
  <w:style w:type="character" w:customStyle="1" w:styleId="WW8Num86z1">
    <w:name w:val="WW8Num86z1"/>
    <w:rsid w:val="009E78F5"/>
    <w:rPr>
      <w:rFonts w:ascii="Courier New" w:hAnsi="Courier New"/>
    </w:rPr>
  </w:style>
  <w:style w:type="character" w:customStyle="1" w:styleId="WW8Num86z2">
    <w:name w:val="WW8Num86z2"/>
    <w:rsid w:val="009E78F5"/>
    <w:rPr>
      <w:rFonts w:ascii="Wingdings" w:hAnsi="Wingdings"/>
    </w:rPr>
  </w:style>
  <w:style w:type="character" w:customStyle="1" w:styleId="WW8Num86z3">
    <w:name w:val="WW8Num86z3"/>
    <w:rsid w:val="009E78F5"/>
    <w:rPr>
      <w:rFonts w:ascii="Symbol" w:hAnsi="Symbol"/>
    </w:rPr>
  </w:style>
  <w:style w:type="character" w:customStyle="1" w:styleId="WW8Num87z0">
    <w:name w:val="WW8Num87z0"/>
    <w:rsid w:val="009E78F5"/>
    <w:rPr>
      <w:rFonts w:ascii="StarSymbol" w:eastAsia="StarSymbol" w:hAnsi="StarSymbol"/>
      <w:sz w:val="18"/>
    </w:rPr>
  </w:style>
  <w:style w:type="character" w:customStyle="1" w:styleId="WW8Num87z1">
    <w:name w:val="WW8Num87z1"/>
    <w:rsid w:val="009E78F5"/>
    <w:rPr>
      <w:rFonts w:ascii="Symbol" w:hAnsi="Symbol"/>
    </w:rPr>
  </w:style>
  <w:style w:type="character" w:customStyle="1" w:styleId="WW8Num88z0">
    <w:name w:val="WW8Num88z0"/>
    <w:rsid w:val="009E78F5"/>
    <w:rPr>
      <w:rFonts w:ascii="Symbol" w:hAnsi="Symbol"/>
    </w:rPr>
  </w:style>
  <w:style w:type="character" w:customStyle="1" w:styleId="WW8Num89z0">
    <w:name w:val="WW8Num89z0"/>
    <w:rsid w:val="009E78F5"/>
    <w:rPr>
      <w:rFonts w:ascii="C_Renfrew" w:hAnsi="C_Renfrew"/>
    </w:rPr>
  </w:style>
  <w:style w:type="character" w:customStyle="1" w:styleId="WW-DefaultParagraphFont111112">
    <w:name w:val="WW-Default Paragraph Font111112"/>
    <w:rsid w:val="009E78F5"/>
  </w:style>
  <w:style w:type="character" w:customStyle="1" w:styleId="WW-Absatz-Standardschriftart11111111111111111">
    <w:name w:val="WW-Absatz-Standardschriftart11111111111111111"/>
    <w:rsid w:val="009E78F5"/>
  </w:style>
  <w:style w:type="character" w:customStyle="1" w:styleId="WW-DefaultParagraphFont1111121">
    <w:name w:val="WW-Default Paragraph Font1111121"/>
    <w:rsid w:val="009E78F5"/>
  </w:style>
  <w:style w:type="character" w:customStyle="1" w:styleId="WW-Absatz-Standardschriftart111111111111111111">
    <w:name w:val="WW-Absatz-Standardschriftart111111111111111111"/>
    <w:rsid w:val="009E78F5"/>
  </w:style>
  <w:style w:type="character" w:customStyle="1" w:styleId="WW-Absatz-Standardschriftart1111111111111111111">
    <w:name w:val="WW-Absatz-Standardschriftart1111111111111111111"/>
    <w:rsid w:val="009E78F5"/>
  </w:style>
  <w:style w:type="character" w:customStyle="1" w:styleId="WW-Absatz-Standardschriftart11111111111111111111">
    <w:name w:val="WW-Absatz-Standardschriftart11111111111111111111"/>
    <w:rsid w:val="009E78F5"/>
  </w:style>
  <w:style w:type="character" w:customStyle="1" w:styleId="WW-Absatz-Standardschriftart111111111111111111111">
    <w:name w:val="WW-Absatz-Standardschriftart111111111111111111111"/>
    <w:rsid w:val="009E78F5"/>
  </w:style>
  <w:style w:type="character" w:customStyle="1" w:styleId="WW-DefaultParagraphFont11111211">
    <w:name w:val="WW-Default Paragraph Font11111211"/>
    <w:rsid w:val="009E78F5"/>
  </w:style>
  <w:style w:type="character" w:customStyle="1" w:styleId="WW-Absatz-Standardschriftart1111111111111111111111">
    <w:name w:val="WW-Absatz-Standardschriftart1111111111111111111111"/>
    <w:rsid w:val="009E78F5"/>
  </w:style>
  <w:style w:type="character" w:customStyle="1" w:styleId="WW-Absatz-Standardschriftart11111111111111111111111">
    <w:name w:val="WW-Absatz-Standardschriftart11111111111111111111111"/>
    <w:rsid w:val="009E78F5"/>
  </w:style>
  <w:style w:type="character" w:customStyle="1" w:styleId="WW-Absatz-Standardschriftart111111111111111111111111">
    <w:name w:val="WW-Absatz-Standardschriftart111111111111111111111111"/>
    <w:rsid w:val="009E78F5"/>
  </w:style>
  <w:style w:type="character" w:customStyle="1" w:styleId="WW-Absatz-Standardschriftart1111111111111111111111111">
    <w:name w:val="WW-Absatz-Standardschriftart1111111111111111111111111"/>
    <w:rsid w:val="009E78F5"/>
  </w:style>
  <w:style w:type="character" w:customStyle="1" w:styleId="WW-Absatz-Standardschriftart11111111111111111111111111">
    <w:name w:val="WW-Absatz-Standardschriftart11111111111111111111111111"/>
    <w:rsid w:val="009E78F5"/>
  </w:style>
  <w:style w:type="character" w:customStyle="1" w:styleId="WW-Absatz-Standardschriftart111111111111111111111111111">
    <w:name w:val="WW-Absatz-Standardschriftart111111111111111111111111111"/>
    <w:rsid w:val="009E78F5"/>
  </w:style>
  <w:style w:type="character" w:customStyle="1" w:styleId="WW-NumberingSymbols">
    <w:name w:val="WW-Numbering Symbols"/>
    <w:rsid w:val="009E78F5"/>
  </w:style>
  <w:style w:type="character" w:customStyle="1" w:styleId="WW-NumberingSymbols1">
    <w:name w:val="WW-Numbering Symbols1"/>
    <w:rsid w:val="009E78F5"/>
  </w:style>
  <w:style w:type="character" w:customStyle="1" w:styleId="WW-NumberingSymbols11">
    <w:name w:val="WW-Numbering Symbols11"/>
    <w:rsid w:val="009E78F5"/>
  </w:style>
  <w:style w:type="character" w:customStyle="1" w:styleId="WW-NumberingSymbols111">
    <w:name w:val="WW-Numbering Symbols111"/>
    <w:rsid w:val="009E78F5"/>
  </w:style>
  <w:style w:type="character" w:customStyle="1" w:styleId="WW-NumberingSymbols1111">
    <w:name w:val="WW-Numbering Symbols1111"/>
    <w:rsid w:val="009E78F5"/>
  </w:style>
  <w:style w:type="character" w:customStyle="1" w:styleId="WW-NumberingSymbols11111">
    <w:name w:val="WW-Numbering Symbols11111"/>
    <w:rsid w:val="009E78F5"/>
  </w:style>
  <w:style w:type="character" w:customStyle="1" w:styleId="WW-NumberingSymbols111111">
    <w:name w:val="WW-Numbering Symbols111111"/>
    <w:rsid w:val="009E78F5"/>
  </w:style>
  <w:style w:type="character" w:customStyle="1" w:styleId="WW-NumberingSymbols1111111">
    <w:name w:val="WW-Numbering Symbols1111111"/>
    <w:rsid w:val="009E78F5"/>
  </w:style>
  <w:style w:type="character" w:customStyle="1" w:styleId="WW-NumberingSymbols11111111">
    <w:name w:val="WW-Numbering Symbols11111111"/>
    <w:rsid w:val="009E78F5"/>
  </w:style>
  <w:style w:type="character" w:customStyle="1" w:styleId="WW-NumberingSymbols111111111">
    <w:name w:val="WW-Numbering Symbols111111111"/>
    <w:rsid w:val="009E78F5"/>
  </w:style>
  <w:style w:type="character" w:customStyle="1" w:styleId="WW-NumberingSymbols1111111111">
    <w:name w:val="WW-Numbering Symbols1111111111"/>
    <w:rsid w:val="009E78F5"/>
  </w:style>
  <w:style w:type="character" w:customStyle="1" w:styleId="WW-NumberingSymbols11111111111">
    <w:name w:val="WW-Numbering Symbols11111111111"/>
    <w:rsid w:val="009E78F5"/>
  </w:style>
  <w:style w:type="character" w:customStyle="1" w:styleId="WW-NumberingSymbols111111111111">
    <w:name w:val="WW-Numbering Symbols111111111111"/>
    <w:rsid w:val="009E78F5"/>
  </w:style>
  <w:style w:type="character" w:customStyle="1" w:styleId="WW8Num6z1">
    <w:name w:val="WW8Num6z1"/>
    <w:rsid w:val="009E78F5"/>
    <w:rPr>
      <w:rFonts w:ascii="Courier New" w:hAnsi="Courier New"/>
    </w:rPr>
  </w:style>
  <w:style w:type="character" w:customStyle="1" w:styleId="WW8Num6z2">
    <w:name w:val="WW8Num6z2"/>
    <w:rsid w:val="009E78F5"/>
    <w:rPr>
      <w:rFonts w:ascii="Wingdings" w:hAnsi="Wingdings"/>
    </w:rPr>
  </w:style>
  <w:style w:type="character" w:customStyle="1" w:styleId="WW8Num6z3">
    <w:name w:val="WW8Num6z3"/>
    <w:rsid w:val="009E78F5"/>
    <w:rPr>
      <w:rFonts w:ascii="Symbol" w:hAnsi="Symbol"/>
    </w:rPr>
  </w:style>
  <w:style w:type="character" w:customStyle="1" w:styleId="BulletSymbols">
    <w:name w:val="Bullet Symbols"/>
    <w:rsid w:val="009E78F5"/>
    <w:rPr>
      <w:rFonts w:ascii="StarSymbol" w:eastAsia="StarSymbol" w:hAnsi="StarSymbol"/>
      <w:sz w:val="18"/>
    </w:rPr>
  </w:style>
  <w:style w:type="character" w:customStyle="1" w:styleId="WW-BulletSymbols">
    <w:name w:val="WW-Bullet Symbols"/>
    <w:rsid w:val="009E78F5"/>
    <w:rPr>
      <w:rFonts w:ascii="StarSymbol" w:eastAsia="StarSymbol" w:hAnsi="StarSymbol"/>
      <w:sz w:val="18"/>
    </w:rPr>
  </w:style>
  <w:style w:type="character" w:customStyle="1" w:styleId="WW-BulletSymbols1">
    <w:name w:val="WW-Bullet Symbols1"/>
    <w:rsid w:val="009E78F5"/>
    <w:rPr>
      <w:rFonts w:ascii="StarSymbol" w:eastAsia="StarSymbol" w:hAnsi="StarSymbol"/>
      <w:sz w:val="18"/>
    </w:rPr>
  </w:style>
  <w:style w:type="character" w:customStyle="1" w:styleId="WW-BulletSymbols11">
    <w:name w:val="WW-Bullet Symbols11"/>
    <w:rsid w:val="009E78F5"/>
    <w:rPr>
      <w:rFonts w:ascii="StarSymbol" w:eastAsia="StarSymbol" w:hAnsi="StarSymbol"/>
      <w:sz w:val="18"/>
    </w:rPr>
  </w:style>
  <w:style w:type="character" w:customStyle="1" w:styleId="WW-BulletSymbols111">
    <w:name w:val="WW-Bullet Symbols111"/>
    <w:rsid w:val="009E78F5"/>
    <w:rPr>
      <w:rFonts w:ascii="StarSymbol" w:eastAsia="StarSymbol" w:hAnsi="StarSymbol"/>
      <w:sz w:val="18"/>
    </w:rPr>
  </w:style>
  <w:style w:type="character" w:customStyle="1" w:styleId="WW-BulletSymbols1111">
    <w:name w:val="WW-Bullet Symbols1111"/>
    <w:rsid w:val="009E78F5"/>
    <w:rPr>
      <w:rFonts w:ascii="StarSymbol" w:eastAsia="StarSymbol" w:hAnsi="StarSymbol"/>
      <w:sz w:val="18"/>
    </w:rPr>
  </w:style>
  <w:style w:type="character" w:customStyle="1" w:styleId="WW-BulletSymbols11111">
    <w:name w:val="WW-Bullet Symbols11111"/>
    <w:rsid w:val="009E78F5"/>
    <w:rPr>
      <w:rFonts w:ascii="StarSymbol" w:eastAsia="StarSymbol" w:hAnsi="StarSymbol"/>
      <w:sz w:val="18"/>
    </w:rPr>
  </w:style>
  <w:style w:type="character" w:customStyle="1" w:styleId="WW-BulletSymbols111111">
    <w:name w:val="WW-Bullet Symbols111111"/>
    <w:rsid w:val="009E78F5"/>
    <w:rPr>
      <w:rFonts w:ascii="StarSymbol" w:eastAsia="StarSymbol" w:hAnsi="StarSymbol"/>
      <w:sz w:val="18"/>
    </w:rPr>
  </w:style>
  <w:style w:type="character" w:customStyle="1" w:styleId="WW-BulletSymbols1111111">
    <w:name w:val="WW-Bullet Symbols1111111"/>
    <w:rsid w:val="009E78F5"/>
    <w:rPr>
      <w:rFonts w:ascii="StarSymbol" w:eastAsia="StarSymbol" w:hAnsi="StarSymbol"/>
      <w:sz w:val="18"/>
    </w:rPr>
  </w:style>
  <w:style w:type="character" w:customStyle="1" w:styleId="WW-BulletSymbols11111111">
    <w:name w:val="WW-Bullet Symbols11111111"/>
    <w:rsid w:val="009E78F5"/>
    <w:rPr>
      <w:rFonts w:ascii="StarSymbol" w:eastAsia="StarSymbol" w:hAnsi="StarSymbol"/>
      <w:sz w:val="18"/>
    </w:rPr>
  </w:style>
  <w:style w:type="character" w:customStyle="1" w:styleId="WW-BulletSymbols111111111">
    <w:name w:val="WW-Bullet Symbols111111111"/>
    <w:rsid w:val="009E78F5"/>
    <w:rPr>
      <w:rFonts w:ascii="StarSymbol" w:eastAsia="StarSymbol" w:hAnsi="StarSymbol"/>
      <w:sz w:val="18"/>
    </w:rPr>
  </w:style>
  <w:style w:type="character" w:customStyle="1" w:styleId="WW-BulletSymbols1111111111">
    <w:name w:val="WW-Bullet Symbols1111111111"/>
    <w:rsid w:val="009E78F5"/>
    <w:rPr>
      <w:rFonts w:ascii="StarSymbol" w:eastAsia="StarSymbol" w:hAnsi="StarSymbol"/>
      <w:sz w:val="18"/>
    </w:rPr>
  </w:style>
  <w:style w:type="character" w:customStyle="1" w:styleId="WW-BulletSymbols11111111111">
    <w:name w:val="WW-Bullet Symbols11111111111"/>
    <w:rsid w:val="009E78F5"/>
    <w:rPr>
      <w:rFonts w:ascii="StarSymbol" w:eastAsia="StarSymbol" w:hAnsi="StarSymbol"/>
      <w:sz w:val="18"/>
    </w:rPr>
  </w:style>
  <w:style w:type="character" w:customStyle="1" w:styleId="WW-BulletSymbols111111111111">
    <w:name w:val="WW-Bullet Symbols111111111111"/>
    <w:rsid w:val="009E78F5"/>
    <w:rPr>
      <w:rFonts w:ascii="StarSymbol" w:eastAsia="StarSymbol" w:hAnsi="StarSymbol"/>
      <w:sz w:val="18"/>
    </w:rPr>
  </w:style>
  <w:style w:type="character" w:customStyle="1" w:styleId="WW8Num4z1">
    <w:name w:val="WW8Num4z1"/>
    <w:rsid w:val="009E78F5"/>
    <w:rPr>
      <w:rFonts w:ascii="Courier New" w:hAnsi="Courier New"/>
    </w:rPr>
  </w:style>
  <w:style w:type="character" w:customStyle="1" w:styleId="WW8Num4z2">
    <w:name w:val="WW8Num4z2"/>
    <w:rsid w:val="009E78F5"/>
    <w:rPr>
      <w:rFonts w:ascii="Wingdings" w:hAnsi="Wingdings"/>
    </w:rPr>
  </w:style>
  <w:style w:type="character" w:customStyle="1" w:styleId="WW8Num4z3">
    <w:name w:val="WW8Num4z3"/>
    <w:rsid w:val="009E78F5"/>
    <w:rPr>
      <w:rFonts w:ascii="Symbol" w:hAnsi="Symbol"/>
    </w:rPr>
  </w:style>
  <w:style w:type="character" w:customStyle="1" w:styleId="WW8Num5z2">
    <w:name w:val="WW8Num5z2"/>
    <w:rsid w:val="009E78F5"/>
    <w:rPr>
      <w:rFonts w:ascii="Wingdings" w:hAnsi="Wingdings"/>
    </w:rPr>
  </w:style>
  <w:style w:type="character" w:customStyle="1" w:styleId="WW8Num5z3">
    <w:name w:val="WW8Num5z3"/>
    <w:rsid w:val="009E78F5"/>
    <w:rPr>
      <w:rFonts w:ascii="Symbol" w:hAnsi="Symbol"/>
    </w:rPr>
  </w:style>
  <w:style w:type="character" w:customStyle="1" w:styleId="WW-WW8Num3z0">
    <w:name w:val="WW-WW8Num3z0"/>
    <w:rsid w:val="009E78F5"/>
    <w:rPr>
      <w:rFonts w:ascii="Times New Roman" w:eastAsia="Times New Roman" w:hAnsi="Times New Roman"/>
    </w:rPr>
  </w:style>
  <w:style w:type="character" w:customStyle="1" w:styleId="WW8Num3z1">
    <w:name w:val="WW8Num3z1"/>
    <w:rsid w:val="009E78F5"/>
    <w:rPr>
      <w:rFonts w:ascii="Courier New" w:hAnsi="Courier New"/>
    </w:rPr>
  </w:style>
  <w:style w:type="character" w:customStyle="1" w:styleId="WW8Num3z2">
    <w:name w:val="WW8Num3z2"/>
    <w:rsid w:val="009E78F5"/>
    <w:rPr>
      <w:rFonts w:ascii="Wingdings" w:hAnsi="Wingdings"/>
    </w:rPr>
  </w:style>
  <w:style w:type="character" w:customStyle="1" w:styleId="WW8Num3z3">
    <w:name w:val="WW8Num3z3"/>
    <w:rsid w:val="009E78F5"/>
    <w:rPr>
      <w:rFonts w:ascii="Symbol" w:hAnsi="Symbol"/>
    </w:rPr>
  </w:style>
  <w:style w:type="character" w:customStyle="1" w:styleId="WW-WW8Num4z0">
    <w:name w:val="WW-WW8Num4z0"/>
    <w:rsid w:val="009E78F5"/>
    <w:rPr>
      <w:rFonts w:ascii="Times New Roman" w:eastAsia="Times New Roman" w:hAnsi="Times New Roman"/>
    </w:rPr>
  </w:style>
  <w:style w:type="character" w:customStyle="1" w:styleId="WW-WW8Num4z1">
    <w:name w:val="WW-WW8Num4z1"/>
    <w:rsid w:val="009E78F5"/>
    <w:rPr>
      <w:rFonts w:ascii="Courier New" w:hAnsi="Courier New"/>
    </w:rPr>
  </w:style>
  <w:style w:type="character" w:customStyle="1" w:styleId="WW-WW8Num4z2">
    <w:name w:val="WW-WW8Num4z2"/>
    <w:rsid w:val="009E78F5"/>
    <w:rPr>
      <w:rFonts w:ascii="Wingdings" w:hAnsi="Wingdings"/>
    </w:rPr>
  </w:style>
  <w:style w:type="character" w:customStyle="1" w:styleId="WW-WW8Num4z3">
    <w:name w:val="WW-WW8Num4z3"/>
    <w:rsid w:val="009E78F5"/>
    <w:rPr>
      <w:rFonts w:ascii="Symbol" w:hAnsi="Symbol"/>
    </w:rPr>
  </w:style>
  <w:style w:type="character" w:customStyle="1" w:styleId="WW-WW8Num10z0">
    <w:name w:val="WW-WW8Num10z0"/>
    <w:rsid w:val="009E78F5"/>
    <w:rPr>
      <w:rFonts w:ascii="StarSymbol" w:eastAsia="StarSymbol" w:hAnsi="StarSymbol"/>
      <w:sz w:val="18"/>
    </w:rPr>
  </w:style>
  <w:style w:type="character" w:customStyle="1" w:styleId="WW-WW8Num3z01">
    <w:name w:val="WW-WW8Num3z01"/>
    <w:rsid w:val="009E78F5"/>
    <w:rPr>
      <w:rFonts w:ascii="Times New Roman" w:eastAsia="Times New Roman" w:hAnsi="Times New Roman"/>
    </w:rPr>
  </w:style>
  <w:style w:type="character" w:customStyle="1" w:styleId="WW-WW8Num3z1">
    <w:name w:val="WW-WW8Num3z1"/>
    <w:rsid w:val="009E78F5"/>
    <w:rPr>
      <w:rFonts w:ascii="Courier New" w:hAnsi="Courier New"/>
    </w:rPr>
  </w:style>
  <w:style w:type="character" w:customStyle="1" w:styleId="WW-WW8Num3z2">
    <w:name w:val="WW-WW8Num3z2"/>
    <w:rsid w:val="009E78F5"/>
    <w:rPr>
      <w:rFonts w:ascii="Wingdings" w:hAnsi="Wingdings"/>
    </w:rPr>
  </w:style>
  <w:style w:type="character" w:customStyle="1" w:styleId="WW-WW8Num3z3">
    <w:name w:val="WW-WW8Num3z3"/>
    <w:rsid w:val="009E78F5"/>
    <w:rPr>
      <w:rFonts w:ascii="Symbol" w:hAnsi="Symbol"/>
    </w:rPr>
  </w:style>
  <w:style w:type="character" w:customStyle="1" w:styleId="WW-WW8Num4z01">
    <w:name w:val="WW-WW8Num4z01"/>
    <w:rsid w:val="009E78F5"/>
    <w:rPr>
      <w:rFonts w:ascii="Times New Roman" w:eastAsia="Times New Roman" w:hAnsi="Times New Roman"/>
    </w:rPr>
  </w:style>
  <w:style w:type="character" w:customStyle="1" w:styleId="WW-WW8Num4z11">
    <w:name w:val="WW-WW8Num4z11"/>
    <w:rsid w:val="009E78F5"/>
    <w:rPr>
      <w:rFonts w:ascii="Courier New" w:hAnsi="Courier New"/>
    </w:rPr>
  </w:style>
  <w:style w:type="character" w:customStyle="1" w:styleId="WW-WW8Num4z21">
    <w:name w:val="WW-WW8Num4z21"/>
    <w:rsid w:val="009E78F5"/>
    <w:rPr>
      <w:rFonts w:ascii="Wingdings" w:hAnsi="Wingdings"/>
    </w:rPr>
  </w:style>
  <w:style w:type="character" w:customStyle="1" w:styleId="WW-WW8Num4z31">
    <w:name w:val="WW-WW8Num4z31"/>
    <w:rsid w:val="009E78F5"/>
    <w:rPr>
      <w:rFonts w:ascii="Symbol" w:hAnsi="Symbol"/>
    </w:rPr>
  </w:style>
  <w:style w:type="character" w:customStyle="1" w:styleId="WW-WW8Num9z0">
    <w:name w:val="WW-WW8Num9z0"/>
    <w:rsid w:val="009E78F5"/>
    <w:rPr>
      <w:rFonts w:ascii="StarSymbol" w:eastAsia="StarSymbol" w:hAnsi="StarSymbol"/>
      <w:sz w:val="18"/>
    </w:rPr>
  </w:style>
  <w:style w:type="character" w:customStyle="1" w:styleId="WW-WW8Num10z01">
    <w:name w:val="WW-WW8Num10z01"/>
    <w:rsid w:val="009E78F5"/>
    <w:rPr>
      <w:rFonts w:ascii="StarSymbol" w:eastAsia="StarSymbol" w:hAnsi="StarSymbol"/>
      <w:sz w:val="18"/>
    </w:rPr>
  </w:style>
  <w:style w:type="character" w:customStyle="1" w:styleId="WW-WW8Num11z0">
    <w:name w:val="WW-WW8Num11z0"/>
    <w:rsid w:val="009E78F5"/>
    <w:rPr>
      <w:rFonts w:ascii="StarSymbol" w:eastAsia="StarSymbol" w:hAnsi="StarSymbol"/>
      <w:sz w:val="18"/>
    </w:rPr>
  </w:style>
  <w:style w:type="character" w:customStyle="1" w:styleId="WW-WW8Num3z02">
    <w:name w:val="WW-WW8Num3z02"/>
    <w:rsid w:val="009E78F5"/>
    <w:rPr>
      <w:rFonts w:ascii="Times New Roman" w:eastAsia="Times New Roman" w:hAnsi="Times New Roman"/>
    </w:rPr>
  </w:style>
  <w:style w:type="character" w:customStyle="1" w:styleId="WW-WW8Num3z11">
    <w:name w:val="WW-WW8Num3z11"/>
    <w:rsid w:val="009E78F5"/>
    <w:rPr>
      <w:rFonts w:ascii="Courier New" w:hAnsi="Courier New"/>
    </w:rPr>
  </w:style>
  <w:style w:type="character" w:customStyle="1" w:styleId="WW-WW8Num3z21">
    <w:name w:val="WW-WW8Num3z21"/>
    <w:rsid w:val="009E78F5"/>
    <w:rPr>
      <w:rFonts w:ascii="Wingdings" w:hAnsi="Wingdings"/>
    </w:rPr>
  </w:style>
  <w:style w:type="character" w:customStyle="1" w:styleId="WW-WW8Num3z31">
    <w:name w:val="WW-WW8Num3z31"/>
    <w:rsid w:val="009E78F5"/>
    <w:rPr>
      <w:rFonts w:ascii="Symbol" w:hAnsi="Symbol"/>
    </w:rPr>
  </w:style>
  <w:style w:type="character" w:customStyle="1" w:styleId="WW-WW8Num4z02">
    <w:name w:val="WW-WW8Num4z02"/>
    <w:rsid w:val="009E78F5"/>
    <w:rPr>
      <w:rFonts w:ascii="Times New Roman" w:eastAsia="Times New Roman" w:hAnsi="Times New Roman"/>
    </w:rPr>
  </w:style>
  <w:style w:type="character" w:customStyle="1" w:styleId="WW-WW8Num4z12">
    <w:name w:val="WW-WW8Num4z12"/>
    <w:rsid w:val="009E78F5"/>
    <w:rPr>
      <w:rFonts w:ascii="Courier New" w:hAnsi="Courier New"/>
    </w:rPr>
  </w:style>
  <w:style w:type="character" w:customStyle="1" w:styleId="WW-WW8Num4z22">
    <w:name w:val="WW-WW8Num4z22"/>
    <w:rsid w:val="009E78F5"/>
    <w:rPr>
      <w:rFonts w:ascii="Wingdings" w:hAnsi="Wingdings"/>
    </w:rPr>
  </w:style>
  <w:style w:type="character" w:customStyle="1" w:styleId="WW-WW8Num4z32">
    <w:name w:val="WW-WW8Num4z32"/>
    <w:rsid w:val="009E78F5"/>
    <w:rPr>
      <w:rFonts w:ascii="Symbol" w:hAnsi="Symbol"/>
    </w:rPr>
  </w:style>
  <w:style w:type="character" w:customStyle="1" w:styleId="WW-WW8Num9z01">
    <w:name w:val="WW-WW8Num9z01"/>
    <w:rsid w:val="009E78F5"/>
    <w:rPr>
      <w:rFonts w:ascii="StarSymbol" w:eastAsia="StarSymbol" w:hAnsi="StarSymbol"/>
      <w:sz w:val="18"/>
    </w:rPr>
  </w:style>
  <w:style w:type="character" w:customStyle="1" w:styleId="WW-WW8Num10z02">
    <w:name w:val="WW-WW8Num10z02"/>
    <w:rsid w:val="009E78F5"/>
    <w:rPr>
      <w:rFonts w:ascii="StarSymbol" w:eastAsia="StarSymbol" w:hAnsi="StarSymbol"/>
      <w:sz w:val="18"/>
    </w:rPr>
  </w:style>
  <w:style w:type="character" w:customStyle="1" w:styleId="WW-WW8Num11z01">
    <w:name w:val="WW-WW8Num11z01"/>
    <w:rsid w:val="009E78F5"/>
    <w:rPr>
      <w:rFonts w:ascii="StarSymbol" w:eastAsia="StarSymbol" w:hAnsi="StarSymbol"/>
      <w:sz w:val="18"/>
    </w:rPr>
  </w:style>
  <w:style w:type="character" w:customStyle="1" w:styleId="WW-WW8Num3z03">
    <w:name w:val="WW-WW8Num3z03"/>
    <w:rsid w:val="009E78F5"/>
    <w:rPr>
      <w:rFonts w:ascii="Times New Roman" w:eastAsia="Times New Roman" w:hAnsi="Times New Roman"/>
    </w:rPr>
  </w:style>
  <w:style w:type="character" w:customStyle="1" w:styleId="WW-WW8Num3z12">
    <w:name w:val="WW-WW8Num3z12"/>
    <w:rsid w:val="009E78F5"/>
    <w:rPr>
      <w:rFonts w:ascii="Courier New" w:hAnsi="Courier New"/>
    </w:rPr>
  </w:style>
  <w:style w:type="character" w:customStyle="1" w:styleId="WW-WW8Num3z22">
    <w:name w:val="WW-WW8Num3z22"/>
    <w:rsid w:val="009E78F5"/>
    <w:rPr>
      <w:rFonts w:ascii="Wingdings" w:hAnsi="Wingdings"/>
    </w:rPr>
  </w:style>
  <w:style w:type="character" w:customStyle="1" w:styleId="WW-WW8Num3z32">
    <w:name w:val="WW-WW8Num3z32"/>
    <w:rsid w:val="009E78F5"/>
    <w:rPr>
      <w:rFonts w:ascii="Symbol" w:hAnsi="Symbol"/>
    </w:rPr>
  </w:style>
  <w:style w:type="character" w:customStyle="1" w:styleId="WW-WW8Num4z03">
    <w:name w:val="WW-WW8Num4z03"/>
    <w:rsid w:val="009E78F5"/>
    <w:rPr>
      <w:rFonts w:ascii="Times New Roman" w:eastAsia="Times New Roman" w:hAnsi="Times New Roman"/>
    </w:rPr>
  </w:style>
  <w:style w:type="character" w:customStyle="1" w:styleId="WW-WW8Num4z13">
    <w:name w:val="WW-WW8Num4z13"/>
    <w:rsid w:val="009E78F5"/>
    <w:rPr>
      <w:rFonts w:ascii="Courier New" w:hAnsi="Courier New"/>
    </w:rPr>
  </w:style>
  <w:style w:type="character" w:customStyle="1" w:styleId="WW-WW8Num4z23">
    <w:name w:val="WW-WW8Num4z23"/>
    <w:rsid w:val="009E78F5"/>
    <w:rPr>
      <w:rFonts w:ascii="Wingdings" w:hAnsi="Wingdings"/>
    </w:rPr>
  </w:style>
  <w:style w:type="character" w:customStyle="1" w:styleId="WW-WW8Num4z33">
    <w:name w:val="WW-WW8Num4z33"/>
    <w:rsid w:val="009E78F5"/>
    <w:rPr>
      <w:rFonts w:ascii="Symbol" w:hAnsi="Symbol"/>
    </w:rPr>
  </w:style>
  <w:style w:type="character" w:customStyle="1" w:styleId="WW-WW8Num9z02">
    <w:name w:val="WW-WW8Num9z02"/>
    <w:rsid w:val="009E78F5"/>
    <w:rPr>
      <w:rFonts w:ascii="StarSymbol" w:eastAsia="StarSymbol" w:hAnsi="StarSymbol"/>
      <w:sz w:val="18"/>
    </w:rPr>
  </w:style>
  <w:style w:type="character" w:customStyle="1" w:styleId="WW-WW8Num10z03">
    <w:name w:val="WW-WW8Num10z03"/>
    <w:rsid w:val="009E78F5"/>
    <w:rPr>
      <w:rFonts w:ascii="StarSymbol" w:eastAsia="StarSymbol" w:hAnsi="StarSymbol"/>
      <w:sz w:val="18"/>
    </w:rPr>
  </w:style>
  <w:style w:type="character" w:customStyle="1" w:styleId="WW-WW8Num11z02">
    <w:name w:val="WW-WW8Num11z02"/>
    <w:rsid w:val="009E78F5"/>
    <w:rPr>
      <w:rFonts w:ascii="StarSymbol" w:eastAsia="StarSymbol" w:hAnsi="StarSymbol"/>
      <w:sz w:val="18"/>
    </w:rPr>
  </w:style>
  <w:style w:type="character" w:customStyle="1" w:styleId="WW-WW8Num3z04">
    <w:name w:val="WW-WW8Num3z04"/>
    <w:rsid w:val="009E78F5"/>
    <w:rPr>
      <w:rFonts w:ascii="Times New Roman" w:eastAsia="Times New Roman" w:hAnsi="Times New Roman"/>
    </w:rPr>
  </w:style>
  <w:style w:type="character" w:customStyle="1" w:styleId="WW-WW8Num3z13">
    <w:name w:val="WW-WW8Num3z13"/>
    <w:rsid w:val="009E78F5"/>
    <w:rPr>
      <w:rFonts w:ascii="Courier New" w:hAnsi="Courier New"/>
    </w:rPr>
  </w:style>
  <w:style w:type="character" w:customStyle="1" w:styleId="WW-WW8Num3z23">
    <w:name w:val="WW-WW8Num3z23"/>
    <w:rsid w:val="009E78F5"/>
    <w:rPr>
      <w:rFonts w:ascii="Wingdings" w:hAnsi="Wingdings"/>
    </w:rPr>
  </w:style>
  <w:style w:type="character" w:customStyle="1" w:styleId="WW-WW8Num3z33">
    <w:name w:val="WW-WW8Num3z33"/>
    <w:rsid w:val="009E78F5"/>
    <w:rPr>
      <w:rFonts w:ascii="Symbol" w:hAnsi="Symbol"/>
    </w:rPr>
  </w:style>
  <w:style w:type="character" w:customStyle="1" w:styleId="WW-WW8Num4z04">
    <w:name w:val="WW-WW8Num4z04"/>
    <w:rsid w:val="009E78F5"/>
    <w:rPr>
      <w:rFonts w:ascii="Times New Roman" w:eastAsia="Times New Roman" w:hAnsi="Times New Roman"/>
    </w:rPr>
  </w:style>
  <w:style w:type="character" w:customStyle="1" w:styleId="WW-WW8Num4z14">
    <w:name w:val="WW-WW8Num4z14"/>
    <w:rsid w:val="009E78F5"/>
    <w:rPr>
      <w:rFonts w:ascii="Courier New" w:hAnsi="Courier New"/>
    </w:rPr>
  </w:style>
  <w:style w:type="character" w:customStyle="1" w:styleId="WW-WW8Num4z24">
    <w:name w:val="WW-WW8Num4z24"/>
    <w:rsid w:val="009E78F5"/>
    <w:rPr>
      <w:rFonts w:ascii="Wingdings" w:hAnsi="Wingdings"/>
    </w:rPr>
  </w:style>
  <w:style w:type="character" w:customStyle="1" w:styleId="WW-WW8Num4z34">
    <w:name w:val="WW-WW8Num4z34"/>
    <w:rsid w:val="009E78F5"/>
    <w:rPr>
      <w:rFonts w:ascii="Symbol" w:hAnsi="Symbol"/>
    </w:rPr>
  </w:style>
  <w:style w:type="character" w:customStyle="1" w:styleId="WW-WW8Num9z03">
    <w:name w:val="WW-WW8Num9z03"/>
    <w:rsid w:val="009E78F5"/>
    <w:rPr>
      <w:rFonts w:ascii="StarSymbol" w:eastAsia="StarSymbol" w:hAnsi="StarSymbol"/>
      <w:sz w:val="18"/>
    </w:rPr>
  </w:style>
  <w:style w:type="character" w:customStyle="1" w:styleId="WW-WW8Num10z04">
    <w:name w:val="WW-WW8Num10z04"/>
    <w:rsid w:val="009E78F5"/>
    <w:rPr>
      <w:rFonts w:ascii="StarSymbol" w:eastAsia="StarSymbol" w:hAnsi="StarSymbol"/>
      <w:sz w:val="18"/>
    </w:rPr>
  </w:style>
  <w:style w:type="character" w:customStyle="1" w:styleId="WW-WW8Num11z03">
    <w:name w:val="WW-WW8Num11z03"/>
    <w:rsid w:val="009E78F5"/>
    <w:rPr>
      <w:rFonts w:ascii="StarSymbol" w:eastAsia="StarSymbol" w:hAnsi="StarSymbol"/>
      <w:sz w:val="18"/>
    </w:rPr>
  </w:style>
  <w:style w:type="character" w:customStyle="1" w:styleId="WW-WW8Num3z05">
    <w:name w:val="WW-WW8Num3z05"/>
    <w:rsid w:val="009E78F5"/>
    <w:rPr>
      <w:rFonts w:ascii="Times New Roman" w:eastAsia="Times New Roman" w:hAnsi="Times New Roman"/>
    </w:rPr>
  </w:style>
  <w:style w:type="character" w:customStyle="1" w:styleId="WW-WW8Num3z14">
    <w:name w:val="WW-WW8Num3z14"/>
    <w:rsid w:val="009E78F5"/>
    <w:rPr>
      <w:rFonts w:ascii="Courier New" w:hAnsi="Courier New"/>
    </w:rPr>
  </w:style>
  <w:style w:type="character" w:customStyle="1" w:styleId="WW-WW8Num3z24">
    <w:name w:val="WW-WW8Num3z24"/>
    <w:rsid w:val="009E78F5"/>
    <w:rPr>
      <w:rFonts w:ascii="Wingdings" w:hAnsi="Wingdings"/>
    </w:rPr>
  </w:style>
  <w:style w:type="character" w:customStyle="1" w:styleId="WW-WW8Num3z34">
    <w:name w:val="WW-WW8Num3z34"/>
    <w:rsid w:val="009E78F5"/>
    <w:rPr>
      <w:rFonts w:ascii="Symbol" w:hAnsi="Symbol"/>
    </w:rPr>
  </w:style>
  <w:style w:type="character" w:customStyle="1" w:styleId="WW-WW8Num4z05">
    <w:name w:val="WW-WW8Num4z05"/>
    <w:rsid w:val="009E78F5"/>
    <w:rPr>
      <w:rFonts w:ascii="Times New Roman" w:eastAsia="Times New Roman" w:hAnsi="Times New Roman"/>
    </w:rPr>
  </w:style>
  <w:style w:type="character" w:customStyle="1" w:styleId="WW-WW8Num4z15">
    <w:name w:val="WW-WW8Num4z15"/>
    <w:rsid w:val="009E78F5"/>
    <w:rPr>
      <w:rFonts w:ascii="Courier New" w:hAnsi="Courier New"/>
    </w:rPr>
  </w:style>
  <w:style w:type="character" w:customStyle="1" w:styleId="WW-WW8Num4z25">
    <w:name w:val="WW-WW8Num4z25"/>
    <w:rsid w:val="009E78F5"/>
    <w:rPr>
      <w:rFonts w:ascii="Wingdings" w:hAnsi="Wingdings"/>
    </w:rPr>
  </w:style>
  <w:style w:type="character" w:customStyle="1" w:styleId="WW-WW8Num4z35">
    <w:name w:val="WW-WW8Num4z35"/>
    <w:rsid w:val="009E78F5"/>
    <w:rPr>
      <w:rFonts w:ascii="Symbol" w:hAnsi="Symbol"/>
    </w:rPr>
  </w:style>
  <w:style w:type="character" w:customStyle="1" w:styleId="WW-WW8Num9z04">
    <w:name w:val="WW-WW8Num9z04"/>
    <w:rsid w:val="009E78F5"/>
    <w:rPr>
      <w:rFonts w:ascii="StarSymbol" w:eastAsia="StarSymbol" w:hAnsi="StarSymbol"/>
      <w:sz w:val="18"/>
    </w:rPr>
  </w:style>
  <w:style w:type="character" w:customStyle="1" w:styleId="WW-WW8Num10z05">
    <w:name w:val="WW-WW8Num10z05"/>
    <w:rsid w:val="009E78F5"/>
    <w:rPr>
      <w:rFonts w:ascii="StarSymbol" w:eastAsia="StarSymbol" w:hAnsi="StarSymbol"/>
      <w:sz w:val="18"/>
    </w:rPr>
  </w:style>
  <w:style w:type="character" w:customStyle="1" w:styleId="WW-WW8Num11z04">
    <w:name w:val="WW-WW8Num11z04"/>
    <w:rsid w:val="009E78F5"/>
    <w:rPr>
      <w:rFonts w:ascii="StarSymbol" w:eastAsia="StarSymbol" w:hAnsi="StarSymbol"/>
      <w:sz w:val="18"/>
    </w:rPr>
  </w:style>
  <w:style w:type="character" w:customStyle="1" w:styleId="WW-WW8Num15z0">
    <w:name w:val="WW-WW8Num15z0"/>
    <w:rsid w:val="009E78F5"/>
    <w:rPr>
      <w:rFonts w:ascii="StarSymbol" w:eastAsia="StarSymbol" w:hAnsi="StarSymbol"/>
      <w:sz w:val="18"/>
    </w:rPr>
  </w:style>
  <w:style w:type="character" w:customStyle="1" w:styleId="WW-WW8Num3z06">
    <w:name w:val="WW-WW8Num3z06"/>
    <w:rsid w:val="009E78F5"/>
    <w:rPr>
      <w:rFonts w:ascii="Times New Roman" w:eastAsia="Times New Roman" w:hAnsi="Times New Roman"/>
    </w:rPr>
  </w:style>
  <w:style w:type="character" w:customStyle="1" w:styleId="WW-WW8Num3z15">
    <w:name w:val="WW-WW8Num3z15"/>
    <w:rsid w:val="009E78F5"/>
    <w:rPr>
      <w:rFonts w:ascii="Courier New" w:hAnsi="Courier New"/>
    </w:rPr>
  </w:style>
  <w:style w:type="character" w:customStyle="1" w:styleId="WW-WW8Num3z25">
    <w:name w:val="WW-WW8Num3z25"/>
    <w:rsid w:val="009E78F5"/>
    <w:rPr>
      <w:rFonts w:ascii="Wingdings" w:hAnsi="Wingdings"/>
    </w:rPr>
  </w:style>
  <w:style w:type="character" w:customStyle="1" w:styleId="WW-WW8Num3z35">
    <w:name w:val="WW-WW8Num3z35"/>
    <w:rsid w:val="009E78F5"/>
    <w:rPr>
      <w:rFonts w:ascii="Symbol" w:hAnsi="Symbol"/>
    </w:rPr>
  </w:style>
  <w:style w:type="character" w:customStyle="1" w:styleId="WW-WW8Num4z06">
    <w:name w:val="WW-WW8Num4z06"/>
    <w:rsid w:val="009E78F5"/>
    <w:rPr>
      <w:rFonts w:ascii="Times New Roman" w:eastAsia="Times New Roman" w:hAnsi="Times New Roman"/>
    </w:rPr>
  </w:style>
  <w:style w:type="character" w:customStyle="1" w:styleId="WW-WW8Num4z16">
    <w:name w:val="WW-WW8Num4z16"/>
    <w:rsid w:val="009E78F5"/>
    <w:rPr>
      <w:rFonts w:ascii="Courier New" w:hAnsi="Courier New"/>
    </w:rPr>
  </w:style>
  <w:style w:type="character" w:customStyle="1" w:styleId="WW-WW8Num4z26">
    <w:name w:val="WW-WW8Num4z26"/>
    <w:rsid w:val="009E78F5"/>
    <w:rPr>
      <w:rFonts w:ascii="Wingdings" w:hAnsi="Wingdings"/>
    </w:rPr>
  </w:style>
  <w:style w:type="character" w:customStyle="1" w:styleId="WW-WW8Num4z36">
    <w:name w:val="WW-WW8Num4z36"/>
    <w:rsid w:val="009E78F5"/>
    <w:rPr>
      <w:rFonts w:ascii="Symbol" w:hAnsi="Symbol"/>
    </w:rPr>
  </w:style>
  <w:style w:type="character" w:customStyle="1" w:styleId="WW-WW8Num9z05">
    <w:name w:val="WW-WW8Num9z05"/>
    <w:rsid w:val="009E78F5"/>
    <w:rPr>
      <w:rFonts w:ascii="StarSymbol" w:eastAsia="StarSymbol" w:hAnsi="StarSymbol"/>
      <w:sz w:val="18"/>
    </w:rPr>
  </w:style>
  <w:style w:type="character" w:customStyle="1" w:styleId="WW-WW8Num10z06">
    <w:name w:val="WW-WW8Num10z06"/>
    <w:rsid w:val="009E78F5"/>
    <w:rPr>
      <w:rFonts w:ascii="StarSymbol" w:eastAsia="StarSymbol" w:hAnsi="StarSymbol"/>
      <w:sz w:val="18"/>
    </w:rPr>
  </w:style>
  <w:style w:type="character" w:customStyle="1" w:styleId="WW-WW8Num11z05">
    <w:name w:val="WW-WW8Num11z05"/>
    <w:rsid w:val="009E78F5"/>
    <w:rPr>
      <w:rFonts w:ascii="StarSymbol" w:eastAsia="StarSymbol" w:hAnsi="StarSymbol"/>
      <w:sz w:val="18"/>
    </w:rPr>
  </w:style>
  <w:style w:type="character" w:customStyle="1" w:styleId="WW-WW8Num3z07">
    <w:name w:val="WW-WW8Num3z07"/>
    <w:rsid w:val="009E78F5"/>
    <w:rPr>
      <w:rFonts w:ascii="Times New Roman" w:eastAsia="Times New Roman" w:hAnsi="Times New Roman"/>
    </w:rPr>
  </w:style>
  <w:style w:type="character" w:customStyle="1" w:styleId="WW-WW8Num3z16">
    <w:name w:val="WW-WW8Num3z16"/>
    <w:rsid w:val="009E78F5"/>
    <w:rPr>
      <w:rFonts w:ascii="Courier New" w:hAnsi="Courier New"/>
    </w:rPr>
  </w:style>
  <w:style w:type="character" w:customStyle="1" w:styleId="WW-WW8Num3z26">
    <w:name w:val="WW-WW8Num3z26"/>
    <w:rsid w:val="009E78F5"/>
    <w:rPr>
      <w:rFonts w:ascii="Wingdings" w:hAnsi="Wingdings"/>
    </w:rPr>
  </w:style>
  <w:style w:type="character" w:customStyle="1" w:styleId="WW-WW8Num3z36">
    <w:name w:val="WW-WW8Num3z36"/>
    <w:rsid w:val="009E78F5"/>
    <w:rPr>
      <w:rFonts w:ascii="Symbol" w:hAnsi="Symbol"/>
    </w:rPr>
  </w:style>
  <w:style w:type="character" w:customStyle="1" w:styleId="WW-WW8Num4z07">
    <w:name w:val="WW-WW8Num4z07"/>
    <w:rsid w:val="009E78F5"/>
    <w:rPr>
      <w:rFonts w:ascii="Times New Roman" w:eastAsia="Times New Roman" w:hAnsi="Times New Roman"/>
    </w:rPr>
  </w:style>
  <w:style w:type="character" w:customStyle="1" w:styleId="WW-WW8Num4z17">
    <w:name w:val="WW-WW8Num4z17"/>
    <w:rsid w:val="009E78F5"/>
    <w:rPr>
      <w:rFonts w:ascii="Courier New" w:hAnsi="Courier New"/>
    </w:rPr>
  </w:style>
  <w:style w:type="character" w:customStyle="1" w:styleId="WW-WW8Num4z27">
    <w:name w:val="WW-WW8Num4z27"/>
    <w:rsid w:val="009E78F5"/>
    <w:rPr>
      <w:rFonts w:ascii="Wingdings" w:hAnsi="Wingdings"/>
    </w:rPr>
  </w:style>
  <w:style w:type="character" w:customStyle="1" w:styleId="WW-WW8Num4z37">
    <w:name w:val="WW-WW8Num4z37"/>
    <w:rsid w:val="009E78F5"/>
    <w:rPr>
      <w:rFonts w:ascii="Symbol" w:hAnsi="Symbol"/>
    </w:rPr>
  </w:style>
  <w:style w:type="character" w:customStyle="1" w:styleId="WW-WW8Num9z06">
    <w:name w:val="WW-WW8Num9z06"/>
    <w:rsid w:val="009E78F5"/>
    <w:rPr>
      <w:rFonts w:ascii="StarSymbol" w:eastAsia="StarSymbol" w:hAnsi="StarSymbol"/>
      <w:sz w:val="18"/>
    </w:rPr>
  </w:style>
  <w:style w:type="character" w:customStyle="1" w:styleId="WW-WW8Num10z07">
    <w:name w:val="WW-WW8Num10z07"/>
    <w:rsid w:val="009E78F5"/>
    <w:rPr>
      <w:rFonts w:ascii="StarSymbol" w:eastAsia="StarSymbol" w:hAnsi="StarSymbol"/>
      <w:sz w:val="18"/>
    </w:rPr>
  </w:style>
  <w:style w:type="character" w:customStyle="1" w:styleId="WW-WW8Num11z06">
    <w:name w:val="WW-WW8Num11z06"/>
    <w:rsid w:val="009E78F5"/>
    <w:rPr>
      <w:rFonts w:ascii="StarSymbol" w:eastAsia="StarSymbol" w:hAnsi="StarSymbol"/>
      <w:sz w:val="18"/>
    </w:rPr>
  </w:style>
  <w:style w:type="character" w:customStyle="1" w:styleId="WW-WW8Num14z0">
    <w:name w:val="WW-WW8Num14z0"/>
    <w:rsid w:val="009E78F5"/>
    <w:rPr>
      <w:rFonts w:ascii="StarSymbol" w:eastAsia="StarSymbol" w:hAnsi="StarSymbol"/>
      <w:sz w:val="18"/>
    </w:rPr>
  </w:style>
  <w:style w:type="character" w:customStyle="1" w:styleId="WW-WW8Num3z08">
    <w:name w:val="WW-WW8Num3z08"/>
    <w:rsid w:val="009E78F5"/>
    <w:rPr>
      <w:rFonts w:ascii="Times New Roman" w:eastAsia="Times New Roman" w:hAnsi="Times New Roman"/>
    </w:rPr>
  </w:style>
  <w:style w:type="character" w:customStyle="1" w:styleId="WW-WW8Num3z17">
    <w:name w:val="WW-WW8Num3z17"/>
    <w:rsid w:val="009E78F5"/>
    <w:rPr>
      <w:rFonts w:ascii="Courier New" w:hAnsi="Courier New"/>
    </w:rPr>
  </w:style>
  <w:style w:type="character" w:customStyle="1" w:styleId="WW-WW8Num3z27">
    <w:name w:val="WW-WW8Num3z27"/>
    <w:rsid w:val="009E78F5"/>
    <w:rPr>
      <w:rFonts w:ascii="Wingdings" w:hAnsi="Wingdings"/>
    </w:rPr>
  </w:style>
  <w:style w:type="character" w:customStyle="1" w:styleId="WW-WW8Num3z37">
    <w:name w:val="WW-WW8Num3z37"/>
    <w:rsid w:val="009E78F5"/>
    <w:rPr>
      <w:rFonts w:ascii="Symbol" w:hAnsi="Symbol"/>
    </w:rPr>
  </w:style>
  <w:style w:type="character" w:customStyle="1" w:styleId="WW-WW8Num4z08">
    <w:name w:val="WW-WW8Num4z08"/>
    <w:rsid w:val="009E78F5"/>
    <w:rPr>
      <w:rFonts w:ascii="Times New Roman" w:eastAsia="Times New Roman" w:hAnsi="Times New Roman"/>
    </w:rPr>
  </w:style>
  <w:style w:type="character" w:customStyle="1" w:styleId="WW-WW8Num4z18">
    <w:name w:val="WW-WW8Num4z18"/>
    <w:rsid w:val="009E78F5"/>
    <w:rPr>
      <w:rFonts w:ascii="Courier New" w:hAnsi="Courier New"/>
    </w:rPr>
  </w:style>
  <w:style w:type="character" w:customStyle="1" w:styleId="WW-WW8Num4z28">
    <w:name w:val="WW-WW8Num4z28"/>
    <w:rsid w:val="009E78F5"/>
    <w:rPr>
      <w:rFonts w:ascii="Wingdings" w:hAnsi="Wingdings"/>
    </w:rPr>
  </w:style>
  <w:style w:type="character" w:customStyle="1" w:styleId="WW-WW8Num4z38">
    <w:name w:val="WW-WW8Num4z38"/>
    <w:rsid w:val="009E78F5"/>
    <w:rPr>
      <w:rFonts w:ascii="Symbol" w:hAnsi="Symbol"/>
    </w:rPr>
  </w:style>
  <w:style w:type="character" w:customStyle="1" w:styleId="WW-WW8Num9z07">
    <w:name w:val="WW-WW8Num9z07"/>
    <w:rsid w:val="009E78F5"/>
    <w:rPr>
      <w:rFonts w:ascii="StarSymbol" w:eastAsia="StarSymbol" w:hAnsi="StarSymbol"/>
      <w:sz w:val="18"/>
    </w:rPr>
  </w:style>
  <w:style w:type="character" w:customStyle="1" w:styleId="WW-WW8Num10z08">
    <w:name w:val="WW-WW8Num10z08"/>
    <w:rsid w:val="009E78F5"/>
    <w:rPr>
      <w:rFonts w:ascii="StarSymbol" w:eastAsia="StarSymbol" w:hAnsi="StarSymbol"/>
      <w:sz w:val="18"/>
    </w:rPr>
  </w:style>
  <w:style w:type="character" w:customStyle="1" w:styleId="WW-WW8Num11z07">
    <w:name w:val="WW-WW8Num11z07"/>
    <w:rsid w:val="009E78F5"/>
    <w:rPr>
      <w:rFonts w:ascii="StarSymbol" w:eastAsia="StarSymbol" w:hAnsi="StarSymbol"/>
      <w:sz w:val="18"/>
    </w:rPr>
  </w:style>
  <w:style w:type="character" w:customStyle="1" w:styleId="WW-WW8Num14z01">
    <w:name w:val="WW-WW8Num14z01"/>
    <w:rsid w:val="009E78F5"/>
    <w:rPr>
      <w:rFonts w:ascii="StarSymbol" w:eastAsia="StarSymbol" w:hAnsi="StarSymbol"/>
      <w:sz w:val="18"/>
    </w:rPr>
  </w:style>
  <w:style w:type="character" w:customStyle="1" w:styleId="WW-WW8Num3z09">
    <w:name w:val="WW-WW8Num3z09"/>
    <w:rsid w:val="009E78F5"/>
    <w:rPr>
      <w:rFonts w:ascii="Times New Roman" w:eastAsia="Times New Roman" w:hAnsi="Times New Roman"/>
    </w:rPr>
  </w:style>
  <w:style w:type="character" w:customStyle="1" w:styleId="WW-WW8Num3z18">
    <w:name w:val="WW-WW8Num3z18"/>
    <w:rsid w:val="009E78F5"/>
    <w:rPr>
      <w:rFonts w:ascii="Courier New" w:hAnsi="Courier New"/>
    </w:rPr>
  </w:style>
  <w:style w:type="character" w:customStyle="1" w:styleId="WW-WW8Num3z28">
    <w:name w:val="WW-WW8Num3z28"/>
    <w:rsid w:val="009E78F5"/>
    <w:rPr>
      <w:rFonts w:ascii="Wingdings" w:hAnsi="Wingdings"/>
    </w:rPr>
  </w:style>
  <w:style w:type="character" w:customStyle="1" w:styleId="WW-WW8Num3z38">
    <w:name w:val="WW-WW8Num3z38"/>
    <w:rsid w:val="009E78F5"/>
    <w:rPr>
      <w:rFonts w:ascii="Symbol" w:hAnsi="Symbol"/>
    </w:rPr>
  </w:style>
  <w:style w:type="character" w:customStyle="1" w:styleId="WW-WW8Num4z09">
    <w:name w:val="WW-WW8Num4z09"/>
    <w:rsid w:val="009E78F5"/>
    <w:rPr>
      <w:rFonts w:ascii="Times New Roman" w:eastAsia="Times New Roman" w:hAnsi="Times New Roman"/>
    </w:rPr>
  </w:style>
  <w:style w:type="character" w:customStyle="1" w:styleId="WW-WW8Num4z19">
    <w:name w:val="WW-WW8Num4z19"/>
    <w:rsid w:val="009E78F5"/>
    <w:rPr>
      <w:rFonts w:ascii="Courier New" w:hAnsi="Courier New"/>
    </w:rPr>
  </w:style>
  <w:style w:type="character" w:customStyle="1" w:styleId="WW-WW8Num4z29">
    <w:name w:val="WW-WW8Num4z29"/>
    <w:rsid w:val="009E78F5"/>
    <w:rPr>
      <w:rFonts w:ascii="Wingdings" w:hAnsi="Wingdings"/>
    </w:rPr>
  </w:style>
  <w:style w:type="character" w:customStyle="1" w:styleId="WW-WW8Num4z39">
    <w:name w:val="WW-WW8Num4z39"/>
    <w:rsid w:val="009E78F5"/>
    <w:rPr>
      <w:rFonts w:ascii="Symbol" w:hAnsi="Symbol"/>
    </w:rPr>
  </w:style>
  <w:style w:type="character" w:customStyle="1" w:styleId="WW-WW8Num9z08">
    <w:name w:val="WW-WW8Num9z08"/>
    <w:rsid w:val="009E78F5"/>
    <w:rPr>
      <w:rFonts w:ascii="StarSymbol" w:eastAsia="StarSymbol" w:hAnsi="StarSymbol"/>
      <w:sz w:val="18"/>
    </w:rPr>
  </w:style>
  <w:style w:type="character" w:customStyle="1" w:styleId="WW-WW8Num10z09">
    <w:name w:val="WW-WW8Num10z09"/>
    <w:rsid w:val="009E78F5"/>
    <w:rPr>
      <w:rFonts w:ascii="StarSymbol" w:eastAsia="StarSymbol" w:hAnsi="StarSymbol"/>
      <w:sz w:val="18"/>
    </w:rPr>
  </w:style>
  <w:style w:type="character" w:customStyle="1" w:styleId="WW-WW8Num11z08">
    <w:name w:val="WW-WW8Num11z08"/>
    <w:rsid w:val="009E78F5"/>
    <w:rPr>
      <w:rFonts w:ascii="StarSymbol" w:eastAsia="StarSymbol" w:hAnsi="StarSymbol"/>
      <w:sz w:val="18"/>
    </w:rPr>
  </w:style>
  <w:style w:type="character" w:customStyle="1" w:styleId="WW-WW8Num14z02">
    <w:name w:val="WW-WW8Num14z02"/>
    <w:rsid w:val="009E78F5"/>
    <w:rPr>
      <w:rFonts w:ascii="StarSymbol" w:eastAsia="StarSymbol" w:hAnsi="StarSymbol"/>
      <w:sz w:val="18"/>
    </w:rPr>
  </w:style>
  <w:style w:type="character" w:customStyle="1" w:styleId="WW8Num20z1">
    <w:name w:val="WW8Num20z1"/>
    <w:rsid w:val="009E78F5"/>
    <w:rPr>
      <w:rFonts w:ascii="StarSymbol" w:eastAsia="StarSymbol" w:hAnsi="StarSymbol"/>
      <w:sz w:val="18"/>
    </w:rPr>
  </w:style>
  <w:style w:type="character" w:customStyle="1" w:styleId="WW8Num20z2">
    <w:name w:val="WW8Num20z2"/>
    <w:rsid w:val="009E78F5"/>
    <w:rPr>
      <w:rFonts w:ascii="Wingdings" w:hAnsi="Wingdings"/>
    </w:rPr>
  </w:style>
  <w:style w:type="character" w:customStyle="1" w:styleId="WW8Num20z3">
    <w:name w:val="WW8Num20z3"/>
    <w:rsid w:val="009E78F5"/>
    <w:rPr>
      <w:rFonts w:ascii="Symbol" w:hAnsi="Symbol"/>
    </w:rPr>
  </w:style>
  <w:style w:type="character" w:customStyle="1" w:styleId="WW8Num149z0">
    <w:name w:val="WW8Num149z0"/>
    <w:rsid w:val="009E78F5"/>
    <w:rPr>
      <w:b/>
    </w:rPr>
  </w:style>
  <w:style w:type="character" w:customStyle="1" w:styleId="WW8Num201z0">
    <w:name w:val="WW8Num201z0"/>
    <w:rsid w:val="009E78F5"/>
    <w:rPr>
      <w:b/>
    </w:rPr>
  </w:style>
  <w:style w:type="character" w:customStyle="1" w:styleId="WW8Num201z1">
    <w:name w:val="WW8Num201z1"/>
    <w:rsid w:val="009E78F5"/>
    <w:rPr>
      <w:rFonts w:ascii="Symbol" w:hAnsi="Symbol"/>
      <w:b/>
    </w:rPr>
  </w:style>
  <w:style w:type="paragraph" w:styleId="List">
    <w:name w:val="List"/>
    <w:basedOn w:val="BodyText"/>
    <w:rsid w:val="009E78F5"/>
    <w:pPr>
      <w:suppressAutoHyphens/>
      <w:spacing w:after="0"/>
      <w:jc w:val="both"/>
    </w:pPr>
    <w:rPr>
      <w:rFonts w:ascii="CHelv" w:hAnsi="CHelv" w:cs="Tahoma"/>
      <w:sz w:val="22"/>
      <w:lang w:val="en-US" w:eastAsia="ar-SA"/>
    </w:rPr>
  </w:style>
  <w:style w:type="paragraph" w:styleId="Caption">
    <w:name w:val="caption"/>
    <w:basedOn w:val="Normal"/>
    <w:qFormat/>
    <w:rsid w:val="009E78F5"/>
    <w:pPr>
      <w:suppressLineNumbers/>
      <w:suppressAutoHyphens/>
      <w:spacing w:before="120" w:after="120"/>
      <w:jc w:val="both"/>
    </w:pPr>
    <w:rPr>
      <w:rFonts w:cs="Tahoma"/>
      <w:i/>
      <w:iCs/>
      <w:sz w:val="20"/>
      <w:szCs w:val="20"/>
      <w:lang w:val="en-GB" w:eastAsia="ar-SA"/>
    </w:rPr>
  </w:style>
  <w:style w:type="paragraph" w:customStyle="1" w:styleId="Heading">
    <w:name w:val="Heading"/>
    <w:basedOn w:val="Normal"/>
    <w:next w:val="BodyText"/>
    <w:rsid w:val="009E78F5"/>
    <w:pPr>
      <w:keepNext/>
      <w:suppressAutoHyphens/>
      <w:spacing w:before="240" w:after="120"/>
    </w:pPr>
    <w:rPr>
      <w:rFonts w:ascii="Albany" w:eastAsia="HG Mincho Light J" w:hAnsi="Albany"/>
      <w:sz w:val="28"/>
      <w:szCs w:val="20"/>
      <w:lang w:val="en-US" w:eastAsia="ar-SA"/>
    </w:rPr>
  </w:style>
  <w:style w:type="paragraph" w:customStyle="1" w:styleId="TableHeading">
    <w:name w:val="Table Heading"/>
    <w:basedOn w:val="TableContents"/>
    <w:rsid w:val="009E78F5"/>
    <w:pPr>
      <w:jc w:val="center"/>
    </w:pPr>
    <w:rPr>
      <w:b/>
      <w:i/>
    </w:rPr>
  </w:style>
  <w:style w:type="paragraph" w:customStyle="1" w:styleId="Framecontents">
    <w:name w:val="Frame contents"/>
    <w:basedOn w:val="BodyText"/>
    <w:rsid w:val="009E78F5"/>
    <w:pPr>
      <w:suppressAutoHyphens/>
      <w:spacing w:after="0"/>
      <w:jc w:val="both"/>
    </w:pPr>
    <w:rPr>
      <w:rFonts w:ascii="CHelv" w:hAnsi="CHelv"/>
      <w:sz w:val="22"/>
      <w:szCs w:val="20"/>
      <w:lang w:val="en-US" w:eastAsia="ar-SA"/>
    </w:rPr>
  </w:style>
  <w:style w:type="paragraph" w:styleId="TOC1">
    <w:name w:val="toc 1"/>
    <w:basedOn w:val="Normal"/>
    <w:next w:val="Normal"/>
    <w:rsid w:val="009E78F5"/>
    <w:pPr>
      <w:tabs>
        <w:tab w:val="left" w:pos="480"/>
        <w:tab w:val="right" w:leader="dot" w:pos="7928"/>
      </w:tabs>
      <w:suppressAutoHyphens/>
      <w:spacing w:before="120"/>
      <w:jc w:val="both"/>
    </w:pPr>
    <w:rPr>
      <w:rFonts w:ascii="CHelvPlain" w:hAnsi="CHelvPlain"/>
      <w:bCs/>
      <w:szCs w:val="22"/>
      <w:lang w:val="sr-Cyrl-CS" w:eastAsia="ar-SA"/>
    </w:rPr>
  </w:style>
  <w:style w:type="paragraph" w:styleId="Title">
    <w:name w:val="Title"/>
    <w:basedOn w:val="Normal"/>
    <w:next w:val="Subtitle"/>
    <w:link w:val="TitleChar"/>
    <w:qFormat/>
    <w:rsid w:val="009E78F5"/>
    <w:pPr>
      <w:suppressAutoHyphens/>
      <w:jc w:val="center"/>
    </w:pPr>
    <w:rPr>
      <w:rFonts w:ascii="C_Renfrew" w:hAnsi="C_Renfrew"/>
      <w:sz w:val="28"/>
      <w:lang w:eastAsia="ar-SA"/>
    </w:rPr>
  </w:style>
  <w:style w:type="paragraph" w:styleId="Subtitle">
    <w:name w:val="Subtitle"/>
    <w:basedOn w:val="Heading"/>
    <w:next w:val="BodyText"/>
    <w:link w:val="SubtitleChar"/>
    <w:qFormat/>
    <w:rsid w:val="009E78F5"/>
    <w:pPr>
      <w:jc w:val="center"/>
    </w:pPr>
    <w:rPr>
      <w:i/>
      <w:iCs/>
      <w:szCs w:val="28"/>
    </w:rPr>
  </w:style>
  <w:style w:type="character" w:customStyle="1" w:styleId="SubtitleChar">
    <w:name w:val="Subtitle Char"/>
    <w:basedOn w:val="DefaultParagraphFont"/>
    <w:link w:val="Subtitle"/>
    <w:rsid w:val="009E78F5"/>
    <w:rPr>
      <w:rFonts w:ascii="Albany" w:eastAsia="HG Mincho Light J" w:hAnsi="Albany"/>
      <w:i/>
      <w:iCs/>
      <w:sz w:val="28"/>
      <w:szCs w:val="28"/>
      <w:lang w:eastAsia="ar-SA"/>
    </w:rPr>
  </w:style>
  <w:style w:type="character" w:customStyle="1" w:styleId="TitleChar">
    <w:name w:val="Title Char"/>
    <w:basedOn w:val="DefaultParagraphFont"/>
    <w:link w:val="Title"/>
    <w:rsid w:val="009E78F5"/>
    <w:rPr>
      <w:rFonts w:ascii="C_Renfrew" w:eastAsia="Times New Roman" w:hAnsi="C_Renfrew"/>
      <w:sz w:val="28"/>
      <w:szCs w:val="24"/>
      <w:lang w:eastAsia="ar-SA"/>
    </w:rPr>
  </w:style>
  <w:style w:type="paragraph" w:styleId="BodyText3">
    <w:name w:val="Body Text 3"/>
    <w:basedOn w:val="Normal"/>
    <w:link w:val="BodyText3Char"/>
    <w:rsid w:val="009E78F5"/>
    <w:pPr>
      <w:suppressAutoHyphens/>
      <w:jc w:val="both"/>
    </w:pPr>
    <w:rPr>
      <w:rFonts w:ascii="CHelv" w:hAnsi="CHelv"/>
      <w:lang w:eastAsia="ar-SA"/>
    </w:rPr>
  </w:style>
  <w:style w:type="character" w:customStyle="1" w:styleId="BodyText3Char">
    <w:name w:val="Body Text 3 Char"/>
    <w:basedOn w:val="DefaultParagraphFont"/>
    <w:link w:val="BodyText3"/>
    <w:rsid w:val="009E78F5"/>
    <w:rPr>
      <w:rFonts w:ascii="CHelv" w:eastAsia="Times New Roman" w:hAnsi="CHelv"/>
      <w:sz w:val="24"/>
      <w:szCs w:val="24"/>
      <w:lang w:eastAsia="ar-SA"/>
    </w:rPr>
  </w:style>
  <w:style w:type="paragraph" w:customStyle="1" w:styleId="Sadrajokvira">
    <w:name w:val="Sadržaj okvira"/>
    <w:basedOn w:val="BodyText"/>
    <w:rsid w:val="009E78F5"/>
    <w:pPr>
      <w:suppressAutoHyphens/>
      <w:spacing w:after="0"/>
      <w:jc w:val="both"/>
    </w:pPr>
    <w:rPr>
      <w:rFonts w:ascii="Arial Cirilica" w:hAnsi="Arial Cirilica"/>
      <w:kern w:val="1"/>
      <w:szCs w:val="20"/>
      <w:lang w:val="en-US" w:eastAsia="ar-SA"/>
    </w:rPr>
  </w:style>
  <w:style w:type="paragraph" w:customStyle="1" w:styleId="WW-BodyText3">
    <w:name w:val="WW-Body Text 3"/>
    <w:basedOn w:val="Normal"/>
    <w:rsid w:val="009E78F5"/>
    <w:pPr>
      <w:suppressAutoHyphens/>
      <w:spacing w:after="120"/>
    </w:pPr>
    <w:rPr>
      <w:sz w:val="16"/>
      <w:szCs w:val="20"/>
      <w:lang w:val="en-US" w:eastAsia="ar-SA"/>
    </w:rPr>
  </w:style>
  <w:style w:type="paragraph" w:styleId="BodyTextIndent3">
    <w:name w:val="Body Text Indent 3"/>
    <w:basedOn w:val="Normal"/>
    <w:link w:val="BodyTextIndent3Char"/>
    <w:rsid w:val="009E78F5"/>
    <w:pPr>
      <w:suppressAutoHyphens/>
      <w:spacing w:after="120"/>
      <w:ind w:left="283"/>
      <w:jc w:val="both"/>
    </w:pPr>
    <w:rPr>
      <w:sz w:val="16"/>
      <w:szCs w:val="16"/>
      <w:lang w:val="en-GB" w:eastAsia="ar-SA"/>
    </w:rPr>
  </w:style>
  <w:style w:type="character" w:customStyle="1" w:styleId="BodyTextIndent3Char">
    <w:name w:val="Body Text Indent 3 Char"/>
    <w:basedOn w:val="DefaultParagraphFont"/>
    <w:link w:val="BodyTextIndent3"/>
    <w:rsid w:val="009E78F5"/>
    <w:rPr>
      <w:rFonts w:eastAsia="Times New Roman"/>
      <w:sz w:val="16"/>
      <w:szCs w:val="16"/>
      <w:lang w:val="en-GB" w:eastAsia="ar-SA"/>
    </w:rPr>
  </w:style>
  <w:style w:type="paragraph" w:styleId="BlockText">
    <w:name w:val="Block Text"/>
    <w:basedOn w:val="Normal"/>
    <w:rsid w:val="009E78F5"/>
    <w:pPr>
      <w:shd w:val="clear" w:color="auto" w:fill="FFFFFF"/>
      <w:suppressAutoHyphens/>
      <w:ind w:left="22" w:right="22" w:firstLine="742"/>
      <w:jc w:val="both"/>
    </w:pPr>
    <w:rPr>
      <w:rFonts w:ascii="Arial" w:hAnsi="Arial" w:cs="Arial"/>
      <w:color w:val="008000"/>
      <w:lang w:val="sr-Cyrl-CS" w:eastAsia="ar-SA"/>
    </w:rPr>
  </w:style>
  <w:style w:type="paragraph" w:customStyle="1" w:styleId="CM43">
    <w:name w:val="CM43"/>
    <w:basedOn w:val="Default"/>
    <w:next w:val="Default"/>
    <w:rsid w:val="009E78F5"/>
    <w:pPr>
      <w:spacing w:after="253"/>
    </w:pPr>
    <w:rPr>
      <w:color w:val="auto"/>
    </w:rPr>
  </w:style>
  <w:style w:type="paragraph" w:customStyle="1" w:styleId="NormalWeb1">
    <w:name w:val="Normal (Web)1"/>
    <w:basedOn w:val="Normal"/>
    <w:rsid w:val="009E78F5"/>
    <w:rPr>
      <w:lang w:val="sr-Cyrl-CS" w:eastAsia="sr-Cyrl-CS"/>
    </w:rPr>
  </w:style>
  <w:style w:type="paragraph" w:customStyle="1" w:styleId="CM1">
    <w:name w:val="CM1"/>
    <w:basedOn w:val="Default"/>
    <w:next w:val="Default"/>
    <w:rsid w:val="009E78F5"/>
    <w:pPr>
      <w:spacing w:line="256" w:lineRule="atLeast"/>
    </w:pPr>
    <w:rPr>
      <w:color w:val="auto"/>
    </w:rPr>
  </w:style>
  <w:style w:type="paragraph" w:customStyle="1" w:styleId="CharCharCharCharCharCharCharCharCharCharCharChar1CharCharChar">
    <w:name w:val="Char Char Char Char Char Char Char Char Char Char Char Char1 Char Char Char"/>
    <w:basedOn w:val="Normal"/>
    <w:rsid w:val="009E78F5"/>
    <w:pPr>
      <w:spacing w:after="160" w:line="240" w:lineRule="exact"/>
    </w:pPr>
    <w:rPr>
      <w:rFonts w:ascii="Verdana" w:hAnsi="Verdana"/>
      <w:sz w:val="20"/>
      <w:szCs w:val="20"/>
      <w:lang w:val="en-US" w:eastAsia="en-US"/>
    </w:rPr>
  </w:style>
  <w:style w:type="paragraph" w:customStyle="1" w:styleId="NabrajanjeChar">
    <w:name w:val="Nabrajanje Char"/>
    <w:basedOn w:val="Normal"/>
    <w:rsid w:val="009E78F5"/>
    <w:pPr>
      <w:tabs>
        <w:tab w:val="num" w:pos="717"/>
      </w:tabs>
      <w:spacing w:before="120" w:after="60"/>
      <w:ind w:left="717" w:hanging="360"/>
      <w:jc w:val="both"/>
    </w:pPr>
    <w:rPr>
      <w:lang w:val="sr-Cyrl-CS" w:eastAsia="hr-HR"/>
    </w:rPr>
  </w:style>
  <w:style w:type="character" w:customStyle="1" w:styleId="style31">
    <w:name w:val="style31"/>
    <w:rsid w:val="009E78F5"/>
    <w:rPr>
      <w:rFonts w:ascii="Verdana" w:hAnsi="Verdana" w:hint="default"/>
      <w:sz w:val="18"/>
      <w:szCs w:val="18"/>
    </w:rPr>
  </w:style>
  <w:style w:type="paragraph" w:customStyle="1" w:styleId="CharCharCharCharCharCharCharCharCharChar">
    <w:name w:val="Char Char Char Char Char Char Char Char Char Char"/>
    <w:basedOn w:val="Normal"/>
    <w:rsid w:val="009E78F5"/>
    <w:pPr>
      <w:spacing w:after="160" w:line="240" w:lineRule="exact"/>
    </w:pPr>
    <w:rPr>
      <w:rFonts w:ascii="Verdana" w:hAnsi="Verdana"/>
      <w:sz w:val="20"/>
      <w:szCs w:val="20"/>
      <w:lang w:val="en-US" w:eastAsia="en-US"/>
    </w:rPr>
  </w:style>
  <w:style w:type="character" w:customStyle="1" w:styleId="WW8Num31z1">
    <w:name w:val="WW8Num31z1"/>
    <w:rsid w:val="009E78F5"/>
    <w:rPr>
      <w:rFonts w:ascii="Symbol" w:hAnsi="Symbol"/>
    </w:rPr>
  </w:style>
  <w:style w:type="character" w:customStyle="1" w:styleId="WW8Num35z2">
    <w:name w:val="WW8Num35z2"/>
    <w:rsid w:val="009E78F5"/>
    <w:rPr>
      <w:rFonts w:ascii="Wingdings" w:hAnsi="Wingdings"/>
    </w:rPr>
  </w:style>
  <w:style w:type="character" w:customStyle="1" w:styleId="WW8Num35z3">
    <w:name w:val="WW8Num35z3"/>
    <w:rsid w:val="009E78F5"/>
    <w:rPr>
      <w:rFonts w:ascii="Symbol" w:hAnsi="Symbol"/>
    </w:rPr>
  </w:style>
  <w:style w:type="character" w:customStyle="1" w:styleId="WW8Num36z3">
    <w:name w:val="WW8Num36z3"/>
    <w:rsid w:val="009E78F5"/>
    <w:rPr>
      <w:rFonts w:ascii="Symbol" w:hAnsi="Symbol"/>
    </w:rPr>
  </w:style>
  <w:style w:type="character" w:customStyle="1" w:styleId="WW8Num39z3">
    <w:name w:val="WW8Num39z3"/>
    <w:rsid w:val="009E78F5"/>
    <w:rPr>
      <w:rFonts w:ascii="Symbol" w:hAnsi="Symbol"/>
    </w:rPr>
  </w:style>
  <w:style w:type="character" w:customStyle="1" w:styleId="WW8Num40z2">
    <w:name w:val="WW8Num40z2"/>
    <w:rsid w:val="009E78F5"/>
    <w:rPr>
      <w:rFonts w:ascii="Wingdings" w:hAnsi="Wingdings"/>
    </w:rPr>
  </w:style>
  <w:style w:type="character" w:customStyle="1" w:styleId="WW8Num40z3">
    <w:name w:val="WW8Num40z3"/>
    <w:rsid w:val="009E78F5"/>
    <w:rPr>
      <w:rFonts w:ascii="Symbol" w:hAnsi="Symbol"/>
    </w:rPr>
  </w:style>
  <w:style w:type="character" w:customStyle="1" w:styleId="WW8Num43z2">
    <w:name w:val="WW8Num43z2"/>
    <w:rsid w:val="009E78F5"/>
    <w:rPr>
      <w:rFonts w:ascii="Wingdings" w:hAnsi="Wingdings"/>
    </w:rPr>
  </w:style>
  <w:style w:type="character" w:customStyle="1" w:styleId="WW8Num43z3">
    <w:name w:val="WW8Num43z3"/>
    <w:rsid w:val="009E78F5"/>
    <w:rPr>
      <w:rFonts w:ascii="Symbol" w:hAnsi="Symbol"/>
    </w:rPr>
  </w:style>
  <w:style w:type="character" w:customStyle="1" w:styleId="WW8Num44z0">
    <w:name w:val="WW8Num44z0"/>
    <w:rsid w:val="009E78F5"/>
    <w:rPr>
      <w:rFonts w:ascii="Symbol" w:hAnsi="Symbol"/>
    </w:rPr>
  </w:style>
  <w:style w:type="character" w:customStyle="1" w:styleId="WW8Num47z2">
    <w:name w:val="WW8Num47z2"/>
    <w:rsid w:val="009E78F5"/>
    <w:rPr>
      <w:rFonts w:ascii="Wingdings" w:hAnsi="Wingdings"/>
    </w:rPr>
  </w:style>
  <w:style w:type="character" w:customStyle="1" w:styleId="WW8Num47z3">
    <w:name w:val="WW8Num47z3"/>
    <w:rsid w:val="009E78F5"/>
    <w:rPr>
      <w:rFonts w:ascii="Symbol" w:hAnsi="Symbol"/>
    </w:rPr>
  </w:style>
  <w:style w:type="character" w:customStyle="1" w:styleId="WW8Num51z3">
    <w:name w:val="WW8Num51z3"/>
    <w:rsid w:val="009E78F5"/>
    <w:rPr>
      <w:rFonts w:ascii="Symbol" w:hAnsi="Symbol"/>
    </w:rPr>
  </w:style>
  <w:style w:type="character" w:customStyle="1" w:styleId="WW8Num52z1">
    <w:name w:val="WW8Num52z1"/>
    <w:rsid w:val="009E78F5"/>
    <w:rPr>
      <w:rFonts w:ascii="Symbol" w:hAnsi="Symbol"/>
    </w:rPr>
  </w:style>
  <w:style w:type="character" w:customStyle="1" w:styleId="WW8Num52z2">
    <w:name w:val="WW8Num52z2"/>
    <w:rsid w:val="009E78F5"/>
    <w:rPr>
      <w:rFonts w:ascii="StarSymbol" w:hAnsi="StarSymbol"/>
    </w:rPr>
  </w:style>
  <w:style w:type="character" w:customStyle="1" w:styleId="WW8Num53z1">
    <w:name w:val="WW8Num53z1"/>
    <w:rsid w:val="009E78F5"/>
    <w:rPr>
      <w:rFonts w:ascii="Courier New" w:hAnsi="Courier New"/>
    </w:rPr>
  </w:style>
  <w:style w:type="character" w:customStyle="1" w:styleId="WW8Num53z2">
    <w:name w:val="WW8Num53z2"/>
    <w:rsid w:val="009E78F5"/>
    <w:rPr>
      <w:rFonts w:ascii="Wingdings" w:hAnsi="Wingdings"/>
    </w:rPr>
  </w:style>
  <w:style w:type="character" w:customStyle="1" w:styleId="WW8Num53z3">
    <w:name w:val="WW8Num53z3"/>
    <w:rsid w:val="009E78F5"/>
    <w:rPr>
      <w:rFonts w:ascii="Symbol" w:hAnsi="Symbol"/>
    </w:rPr>
  </w:style>
  <w:style w:type="character" w:customStyle="1" w:styleId="WW8Num57z2">
    <w:name w:val="WW8Num57z2"/>
    <w:rsid w:val="009E78F5"/>
    <w:rPr>
      <w:rFonts w:ascii="Wingdings" w:hAnsi="Wingdings"/>
    </w:rPr>
  </w:style>
  <w:style w:type="character" w:customStyle="1" w:styleId="WW8Num57z3">
    <w:name w:val="WW8Num57z3"/>
    <w:rsid w:val="009E78F5"/>
    <w:rPr>
      <w:rFonts w:ascii="Symbol" w:hAnsi="Symbol"/>
    </w:rPr>
  </w:style>
  <w:style w:type="character" w:customStyle="1" w:styleId="WW8Num59z0">
    <w:name w:val="WW8Num59z0"/>
    <w:rsid w:val="009E78F5"/>
    <w:rPr>
      <w:rFonts w:ascii="Symbol" w:hAnsi="Symbol"/>
    </w:rPr>
  </w:style>
  <w:style w:type="character" w:customStyle="1" w:styleId="WW8Num60z0">
    <w:name w:val="WW8Num60z0"/>
    <w:rsid w:val="009E78F5"/>
    <w:rPr>
      <w:rFonts w:ascii="Arial" w:eastAsia="Times New Roman" w:hAnsi="Arial" w:cs="Arial"/>
    </w:rPr>
  </w:style>
  <w:style w:type="character" w:customStyle="1" w:styleId="WW8Num60z1">
    <w:name w:val="WW8Num60z1"/>
    <w:rsid w:val="009E78F5"/>
    <w:rPr>
      <w:rFonts w:ascii="Courier New" w:hAnsi="Courier New" w:cs="Courier New"/>
    </w:rPr>
  </w:style>
  <w:style w:type="character" w:customStyle="1" w:styleId="WW8Num60z2">
    <w:name w:val="WW8Num60z2"/>
    <w:rsid w:val="009E78F5"/>
    <w:rPr>
      <w:rFonts w:ascii="Wingdings" w:hAnsi="Wingdings"/>
    </w:rPr>
  </w:style>
  <w:style w:type="character" w:customStyle="1" w:styleId="WW8Num60z3">
    <w:name w:val="WW8Num60z3"/>
    <w:rsid w:val="009E78F5"/>
    <w:rPr>
      <w:rFonts w:ascii="Symbol" w:hAnsi="Symbol"/>
    </w:rPr>
  </w:style>
  <w:style w:type="character" w:customStyle="1" w:styleId="WW8Num61z1">
    <w:name w:val="WW8Num61z1"/>
    <w:rsid w:val="009E78F5"/>
    <w:rPr>
      <w:rFonts w:ascii="Courier New" w:hAnsi="Courier New"/>
    </w:rPr>
  </w:style>
  <w:style w:type="character" w:customStyle="1" w:styleId="WW8Num61z2">
    <w:name w:val="WW8Num61z2"/>
    <w:rsid w:val="009E78F5"/>
    <w:rPr>
      <w:rFonts w:ascii="Wingdings" w:hAnsi="Wingdings"/>
    </w:rPr>
  </w:style>
  <w:style w:type="character" w:customStyle="1" w:styleId="WW8Num61z3">
    <w:name w:val="WW8Num61z3"/>
    <w:rsid w:val="009E78F5"/>
    <w:rPr>
      <w:rFonts w:ascii="Symbol" w:hAnsi="Symbol"/>
    </w:rPr>
  </w:style>
  <w:style w:type="character" w:customStyle="1" w:styleId="WW8Num62z3">
    <w:name w:val="WW8Num62z3"/>
    <w:rsid w:val="009E78F5"/>
    <w:rPr>
      <w:rFonts w:ascii="Symbol" w:hAnsi="Symbol"/>
    </w:rPr>
  </w:style>
  <w:style w:type="character" w:customStyle="1" w:styleId="WW8Num63z0">
    <w:name w:val="WW8Num63z0"/>
    <w:rsid w:val="009E78F5"/>
    <w:rPr>
      <w:rFonts w:ascii="Symbol" w:hAnsi="Symbol"/>
    </w:rPr>
  </w:style>
  <w:style w:type="character" w:customStyle="1" w:styleId="WW8Num65z0">
    <w:name w:val="WW8Num65z0"/>
    <w:rsid w:val="009E78F5"/>
    <w:rPr>
      <w:rFonts w:ascii="Arial" w:eastAsia="Times New Roman" w:hAnsi="Arial" w:cs="Arial"/>
    </w:rPr>
  </w:style>
  <w:style w:type="character" w:customStyle="1" w:styleId="WW8Num65z1">
    <w:name w:val="WW8Num65z1"/>
    <w:rsid w:val="009E78F5"/>
    <w:rPr>
      <w:rFonts w:ascii="Courier New" w:hAnsi="Courier New" w:cs="Courier New"/>
    </w:rPr>
  </w:style>
  <w:style w:type="character" w:customStyle="1" w:styleId="WW8Num65z2">
    <w:name w:val="WW8Num65z2"/>
    <w:rsid w:val="009E78F5"/>
    <w:rPr>
      <w:rFonts w:ascii="Wingdings" w:hAnsi="Wingdings"/>
    </w:rPr>
  </w:style>
  <w:style w:type="character" w:customStyle="1" w:styleId="WW8Num65z3">
    <w:name w:val="WW8Num65z3"/>
    <w:rsid w:val="009E78F5"/>
    <w:rPr>
      <w:rFonts w:ascii="Symbol" w:hAnsi="Symbol"/>
    </w:rPr>
  </w:style>
  <w:style w:type="character" w:customStyle="1" w:styleId="WW8Num67z1">
    <w:name w:val="WW8Num67z1"/>
    <w:rsid w:val="009E78F5"/>
    <w:rPr>
      <w:rFonts w:ascii="Courier New" w:hAnsi="Courier New"/>
    </w:rPr>
  </w:style>
  <w:style w:type="character" w:customStyle="1" w:styleId="WW8Num67z2">
    <w:name w:val="WW8Num67z2"/>
    <w:rsid w:val="009E78F5"/>
    <w:rPr>
      <w:rFonts w:ascii="Wingdings" w:hAnsi="Wingdings"/>
    </w:rPr>
  </w:style>
  <w:style w:type="character" w:customStyle="1" w:styleId="WW8Num67z3">
    <w:name w:val="WW8Num67z3"/>
    <w:rsid w:val="009E78F5"/>
    <w:rPr>
      <w:rFonts w:ascii="Symbol" w:hAnsi="Symbol"/>
    </w:rPr>
  </w:style>
  <w:style w:type="character" w:customStyle="1" w:styleId="WW8Num68z1">
    <w:name w:val="WW8Num68z1"/>
    <w:rsid w:val="009E78F5"/>
    <w:rPr>
      <w:rFonts w:ascii="StarSymbol" w:hAnsi="StarSymbol"/>
      <w:sz w:val="18"/>
    </w:rPr>
  </w:style>
  <w:style w:type="character" w:customStyle="1" w:styleId="WW8Num70z1">
    <w:name w:val="WW8Num70z1"/>
    <w:rsid w:val="009E78F5"/>
    <w:rPr>
      <w:rFonts w:ascii="Courier New" w:hAnsi="Courier New" w:cs="Courier New"/>
    </w:rPr>
  </w:style>
  <w:style w:type="character" w:customStyle="1" w:styleId="WW8Num72z2">
    <w:name w:val="WW8Num72z2"/>
    <w:rsid w:val="009E78F5"/>
    <w:rPr>
      <w:rFonts w:ascii="Wingdings" w:hAnsi="Wingdings"/>
    </w:rPr>
  </w:style>
  <w:style w:type="character" w:customStyle="1" w:styleId="WW8Num72z3">
    <w:name w:val="WW8Num72z3"/>
    <w:rsid w:val="009E78F5"/>
    <w:rPr>
      <w:rFonts w:ascii="Symbol" w:hAnsi="Symbol"/>
    </w:rPr>
  </w:style>
  <w:style w:type="character" w:customStyle="1" w:styleId="WW8Num73z2">
    <w:name w:val="WW8Num73z2"/>
    <w:rsid w:val="009E78F5"/>
    <w:rPr>
      <w:rFonts w:ascii="Wingdings" w:hAnsi="Wingdings"/>
    </w:rPr>
  </w:style>
  <w:style w:type="character" w:customStyle="1" w:styleId="WW8Num73z3">
    <w:name w:val="WW8Num73z3"/>
    <w:rsid w:val="009E78F5"/>
    <w:rPr>
      <w:rFonts w:ascii="Symbol" w:hAnsi="Symbol"/>
    </w:rPr>
  </w:style>
  <w:style w:type="character" w:customStyle="1" w:styleId="WW8Num77z2">
    <w:name w:val="WW8Num77z2"/>
    <w:rsid w:val="009E78F5"/>
    <w:rPr>
      <w:rFonts w:ascii="Wingdings" w:hAnsi="Wingdings"/>
    </w:rPr>
  </w:style>
  <w:style w:type="character" w:customStyle="1" w:styleId="WW8Num83z0">
    <w:name w:val="WW8Num83z0"/>
    <w:rsid w:val="009E78F5"/>
    <w:rPr>
      <w:rFonts w:ascii="Symbol" w:hAnsi="Symbol"/>
    </w:rPr>
  </w:style>
  <w:style w:type="character" w:customStyle="1" w:styleId="WW8Num83z1">
    <w:name w:val="WW8Num83z1"/>
    <w:rsid w:val="009E78F5"/>
    <w:rPr>
      <w:rFonts w:ascii="Courier New" w:hAnsi="Courier New"/>
    </w:rPr>
  </w:style>
  <w:style w:type="character" w:customStyle="1" w:styleId="WW8Num83z2">
    <w:name w:val="WW8Num83z2"/>
    <w:rsid w:val="009E78F5"/>
    <w:rPr>
      <w:rFonts w:ascii="Wingdings" w:hAnsi="Wingdings"/>
    </w:rPr>
  </w:style>
  <w:style w:type="character" w:customStyle="1" w:styleId="WW8Num84z2">
    <w:name w:val="WW8Num84z2"/>
    <w:rsid w:val="009E78F5"/>
    <w:rPr>
      <w:rFonts w:ascii="Wingdings" w:hAnsi="Wingdings"/>
    </w:rPr>
  </w:style>
  <w:style w:type="character" w:customStyle="1" w:styleId="WW8Num84z3">
    <w:name w:val="WW8Num84z3"/>
    <w:rsid w:val="009E78F5"/>
    <w:rPr>
      <w:rFonts w:ascii="Symbol" w:hAnsi="Symbol"/>
    </w:rPr>
  </w:style>
  <w:style w:type="character" w:customStyle="1" w:styleId="WW8Num84z4">
    <w:name w:val="WW8Num84z4"/>
    <w:rsid w:val="009E78F5"/>
    <w:rPr>
      <w:rFonts w:ascii="Courier New" w:hAnsi="Courier New"/>
    </w:rPr>
  </w:style>
  <w:style w:type="character" w:customStyle="1" w:styleId="WW8Num85z1">
    <w:name w:val="WW8Num85z1"/>
    <w:rsid w:val="009E78F5"/>
    <w:rPr>
      <w:rFonts w:ascii="Courier New" w:hAnsi="Courier New"/>
    </w:rPr>
  </w:style>
  <w:style w:type="character" w:customStyle="1" w:styleId="WW8Num85z2">
    <w:name w:val="WW8Num85z2"/>
    <w:rsid w:val="009E78F5"/>
    <w:rPr>
      <w:rFonts w:ascii="Wingdings" w:hAnsi="Wingdings"/>
    </w:rPr>
  </w:style>
  <w:style w:type="character" w:customStyle="1" w:styleId="WW8Num85z3">
    <w:name w:val="WW8Num85z3"/>
    <w:rsid w:val="009E78F5"/>
    <w:rPr>
      <w:rFonts w:ascii="Symbol" w:hAnsi="Symbol"/>
    </w:rPr>
  </w:style>
  <w:style w:type="character" w:customStyle="1" w:styleId="WW8Num87z2">
    <w:name w:val="WW8Num87z2"/>
    <w:rsid w:val="009E78F5"/>
    <w:rPr>
      <w:rFonts w:ascii="Wingdings" w:hAnsi="Wingdings"/>
    </w:rPr>
  </w:style>
  <w:style w:type="character" w:customStyle="1" w:styleId="WW8Num87z3">
    <w:name w:val="WW8Num87z3"/>
    <w:rsid w:val="009E78F5"/>
    <w:rPr>
      <w:rFonts w:ascii="Symbol" w:hAnsi="Symbol"/>
    </w:rPr>
  </w:style>
  <w:style w:type="character" w:customStyle="1" w:styleId="WW8Num88z1">
    <w:name w:val="WW8Num88z1"/>
    <w:rsid w:val="009E78F5"/>
    <w:rPr>
      <w:rFonts w:ascii="Courier New" w:hAnsi="Courier New"/>
    </w:rPr>
  </w:style>
  <w:style w:type="character" w:customStyle="1" w:styleId="WW8Num88z2">
    <w:name w:val="WW8Num88z2"/>
    <w:rsid w:val="009E78F5"/>
    <w:rPr>
      <w:rFonts w:ascii="Wingdings" w:hAnsi="Wingdings"/>
    </w:rPr>
  </w:style>
  <w:style w:type="character" w:customStyle="1" w:styleId="DefaultParagraphFont1">
    <w:name w:val="Default Paragraph Font1"/>
    <w:rsid w:val="009E78F5"/>
  </w:style>
  <w:style w:type="paragraph" w:customStyle="1" w:styleId="Zaglavlje">
    <w:name w:val="Zaglavlje"/>
    <w:basedOn w:val="Normal"/>
    <w:next w:val="BodyText"/>
    <w:rsid w:val="009E78F5"/>
    <w:pPr>
      <w:keepNext/>
      <w:suppressAutoHyphens/>
      <w:spacing w:before="240" w:after="120"/>
      <w:jc w:val="both"/>
    </w:pPr>
    <w:rPr>
      <w:rFonts w:ascii="Arial" w:eastAsia="Arial Unicode MS" w:hAnsi="Arial" w:cs="Tahoma"/>
      <w:sz w:val="28"/>
      <w:szCs w:val="28"/>
      <w:lang w:val="en-GB" w:eastAsia="ar-SA"/>
    </w:rPr>
  </w:style>
  <w:style w:type="paragraph" w:customStyle="1" w:styleId="Naslov">
    <w:name w:val="Naslov"/>
    <w:basedOn w:val="Normal"/>
    <w:rsid w:val="009E78F5"/>
    <w:pPr>
      <w:suppressLineNumbers/>
      <w:suppressAutoHyphens/>
      <w:spacing w:before="120" w:after="120"/>
      <w:jc w:val="both"/>
    </w:pPr>
    <w:rPr>
      <w:rFonts w:cs="Tahoma"/>
      <w:i/>
      <w:iCs/>
      <w:lang w:val="en-GB" w:eastAsia="ar-SA"/>
    </w:rPr>
  </w:style>
  <w:style w:type="paragraph" w:customStyle="1" w:styleId="Indeks">
    <w:name w:val="Indeks"/>
    <w:basedOn w:val="Normal"/>
    <w:rsid w:val="009E78F5"/>
    <w:pPr>
      <w:suppressLineNumbers/>
      <w:suppressAutoHyphens/>
      <w:jc w:val="both"/>
    </w:pPr>
    <w:rPr>
      <w:rFonts w:cs="Tahoma"/>
      <w:lang w:val="en-GB" w:eastAsia="ar-SA"/>
    </w:rPr>
  </w:style>
  <w:style w:type="paragraph" w:customStyle="1" w:styleId="Style3">
    <w:name w:val="Style3"/>
    <w:basedOn w:val="Normal"/>
    <w:rsid w:val="009E78F5"/>
    <w:pPr>
      <w:tabs>
        <w:tab w:val="left" w:pos="2520"/>
      </w:tabs>
      <w:spacing w:line="240" w:lineRule="atLeast"/>
      <w:ind w:right="851"/>
    </w:pPr>
    <w:rPr>
      <w:rFonts w:ascii="Arial" w:hAnsi="Arial"/>
      <w:b/>
      <w:lang w:val="en-US" w:eastAsia="ar-SA"/>
    </w:rPr>
  </w:style>
  <w:style w:type="paragraph" w:customStyle="1" w:styleId="Jelena">
    <w:name w:val="Jelena"/>
    <w:basedOn w:val="Normal"/>
    <w:rsid w:val="009E78F5"/>
    <w:pPr>
      <w:jc w:val="both"/>
    </w:pPr>
    <w:rPr>
      <w:rFonts w:ascii="Arial" w:hAnsi="Arial" w:cs="Arial"/>
      <w:sz w:val="22"/>
      <w:szCs w:val="22"/>
      <w:lang w:eastAsia="ar-SA"/>
    </w:rPr>
  </w:style>
  <w:style w:type="paragraph" w:customStyle="1" w:styleId="Sadrajtabele">
    <w:name w:val="Sadržaj tabele"/>
    <w:basedOn w:val="Normal"/>
    <w:rsid w:val="009E78F5"/>
    <w:pPr>
      <w:suppressLineNumbers/>
      <w:suppressAutoHyphens/>
      <w:jc w:val="both"/>
    </w:pPr>
    <w:rPr>
      <w:lang w:val="en-GB" w:eastAsia="ar-SA"/>
    </w:rPr>
  </w:style>
  <w:style w:type="paragraph" w:customStyle="1" w:styleId="Zaglavljetabele">
    <w:name w:val="Zaglavlje tabele"/>
    <w:basedOn w:val="Sadrajtabele"/>
    <w:rsid w:val="009E78F5"/>
    <w:pPr>
      <w:jc w:val="center"/>
    </w:pPr>
    <w:rPr>
      <w:b/>
      <w:bCs/>
    </w:rPr>
  </w:style>
  <w:style w:type="paragraph" w:customStyle="1" w:styleId="Zakon">
    <w:name w:val="Zakon"/>
    <w:basedOn w:val="Normal"/>
    <w:rsid w:val="009E78F5"/>
    <w:pPr>
      <w:keepNext/>
      <w:tabs>
        <w:tab w:val="left" w:pos="1080"/>
      </w:tabs>
      <w:spacing w:after="120"/>
      <w:ind w:left="720" w:right="720"/>
      <w:jc w:val="center"/>
    </w:pPr>
    <w:rPr>
      <w:rFonts w:ascii="Arial" w:hAnsi="Arial"/>
      <w:b/>
      <w:caps/>
      <w:sz w:val="34"/>
      <w:szCs w:val="20"/>
      <w:lang w:val="sr-Cyrl-CS" w:eastAsia="en-US"/>
    </w:rPr>
  </w:style>
  <w:style w:type="paragraph" w:customStyle="1" w:styleId="CM3">
    <w:name w:val="CM3"/>
    <w:basedOn w:val="Default"/>
    <w:next w:val="Default"/>
    <w:rsid w:val="009E78F5"/>
    <w:rPr>
      <w:color w:val="auto"/>
    </w:rPr>
  </w:style>
  <w:style w:type="character" w:customStyle="1" w:styleId="BodytextChar0">
    <w:name w:val="Body text Char"/>
    <w:link w:val="BodyText1"/>
    <w:rsid w:val="009E78F5"/>
    <w:rPr>
      <w:rFonts w:ascii="Arial" w:hAnsi="Arial"/>
      <w:shd w:val="clear" w:color="auto" w:fill="FFFFFF"/>
    </w:rPr>
  </w:style>
  <w:style w:type="paragraph" w:customStyle="1" w:styleId="BodyText1">
    <w:name w:val="Body Text1"/>
    <w:basedOn w:val="Normal"/>
    <w:link w:val="BodytextChar0"/>
    <w:rsid w:val="009E78F5"/>
    <w:pPr>
      <w:shd w:val="clear" w:color="auto" w:fill="FFFFFF"/>
      <w:spacing w:line="240" w:lineRule="atLeast"/>
      <w:ind w:hanging="680"/>
    </w:pPr>
    <w:rPr>
      <w:rFonts w:ascii="Arial" w:eastAsia="MS Mincho" w:hAnsi="Arial"/>
      <w:sz w:val="20"/>
      <w:szCs w:val="20"/>
    </w:rPr>
  </w:style>
  <w:style w:type="character" w:customStyle="1" w:styleId="Bodytext4">
    <w:name w:val="Body text (4)_"/>
    <w:link w:val="Bodytext40"/>
    <w:rsid w:val="009E78F5"/>
    <w:rPr>
      <w:rFonts w:ascii="Arial" w:hAnsi="Arial"/>
      <w:sz w:val="16"/>
      <w:szCs w:val="16"/>
      <w:shd w:val="clear" w:color="auto" w:fill="FFFFFF"/>
    </w:rPr>
  </w:style>
  <w:style w:type="paragraph" w:customStyle="1" w:styleId="Bodytext40">
    <w:name w:val="Body text (4)"/>
    <w:basedOn w:val="Normal"/>
    <w:link w:val="Bodytext4"/>
    <w:rsid w:val="009E78F5"/>
    <w:pPr>
      <w:shd w:val="clear" w:color="auto" w:fill="FFFFFF"/>
      <w:spacing w:line="240" w:lineRule="atLeast"/>
    </w:pPr>
    <w:rPr>
      <w:rFonts w:ascii="Arial" w:eastAsia="MS Mincho" w:hAnsi="Arial"/>
      <w:sz w:val="16"/>
      <w:szCs w:val="16"/>
    </w:rPr>
  </w:style>
  <w:style w:type="character" w:customStyle="1" w:styleId="Heading41Char">
    <w:name w:val="Heading #41 Char"/>
    <w:link w:val="Heading41"/>
    <w:rsid w:val="009E78F5"/>
    <w:rPr>
      <w:rFonts w:ascii="Arial" w:hAnsi="Arial"/>
      <w:b/>
      <w:bCs/>
      <w:shd w:val="clear" w:color="auto" w:fill="FFFFFF"/>
    </w:rPr>
  </w:style>
  <w:style w:type="paragraph" w:customStyle="1" w:styleId="Heading41">
    <w:name w:val="Heading #41"/>
    <w:basedOn w:val="Normal"/>
    <w:link w:val="Heading41Char"/>
    <w:rsid w:val="009E78F5"/>
    <w:pPr>
      <w:shd w:val="clear" w:color="auto" w:fill="FFFFFF"/>
      <w:spacing w:before="180" w:after="480" w:line="240" w:lineRule="atLeast"/>
      <w:ind w:hanging="540"/>
      <w:jc w:val="both"/>
      <w:outlineLvl w:val="3"/>
    </w:pPr>
    <w:rPr>
      <w:rFonts w:ascii="Arial" w:eastAsia="MS Mincho" w:hAnsi="Arial"/>
      <w:b/>
      <w:bCs/>
      <w:sz w:val="20"/>
      <w:szCs w:val="20"/>
    </w:rPr>
  </w:style>
  <w:style w:type="character" w:customStyle="1" w:styleId="Bodytext4Italic">
    <w:name w:val="Body text (4) + Italic"/>
    <w:rsid w:val="009E78F5"/>
    <w:rPr>
      <w:rFonts w:ascii="Arial" w:hAnsi="Arial"/>
      <w:i/>
      <w:iCs/>
      <w:sz w:val="16"/>
      <w:szCs w:val="16"/>
      <w:lang w:bidi="ar-SA"/>
    </w:rPr>
  </w:style>
  <w:style w:type="character" w:customStyle="1" w:styleId="Heading43">
    <w:name w:val="Heading #43"/>
    <w:basedOn w:val="Heading41Char"/>
    <w:rsid w:val="009E78F5"/>
    <w:rPr>
      <w:rFonts w:ascii="Arial" w:hAnsi="Arial"/>
      <w:b/>
      <w:bCs/>
      <w:shd w:val="clear" w:color="auto" w:fill="FFFFFF"/>
    </w:rPr>
  </w:style>
  <w:style w:type="character" w:customStyle="1" w:styleId="BodytextBold4">
    <w:name w:val="Body text + Bold4"/>
    <w:rsid w:val="009E78F5"/>
    <w:rPr>
      <w:rFonts w:ascii="Arial" w:hAnsi="Arial"/>
      <w:b/>
      <w:bCs/>
      <w:lang w:bidi="ar-SA"/>
    </w:rPr>
  </w:style>
  <w:style w:type="character" w:customStyle="1" w:styleId="Bodytext115pt">
    <w:name w:val="Body text + 11.5 pt"/>
    <w:aliases w:val="Bold1"/>
    <w:rsid w:val="009E78F5"/>
    <w:rPr>
      <w:rFonts w:ascii="Arial" w:hAnsi="Arial"/>
      <w:b/>
      <w:bCs/>
      <w:sz w:val="23"/>
      <w:szCs w:val="23"/>
      <w:lang w:bidi="ar-SA"/>
    </w:rPr>
  </w:style>
  <w:style w:type="character" w:customStyle="1" w:styleId="BodytextBold2">
    <w:name w:val="Body text + Bold2"/>
    <w:rsid w:val="009E78F5"/>
    <w:rPr>
      <w:rFonts w:ascii="Arial" w:hAnsi="Arial"/>
      <w:b/>
      <w:bCs/>
      <w:lang w:bidi="ar-SA"/>
    </w:rPr>
  </w:style>
  <w:style w:type="character" w:customStyle="1" w:styleId="BodytextBold1">
    <w:name w:val="Body text + Bold1"/>
    <w:rsid w:val="009E78F5"/>
    <w:rPr>
      <w:rFonts w:ascii="Arial" w:hAnsi="Arial"/>
      <w:b/>
      <w:bCs/>
      <w:lang w:bidi="ar-SA"/>
    </w:rPr>
  </w:style>
  <w:style w:type="paragraph" w:customStyle="1" w:styleId="podnaslov2">
    <w:name w:val="podnaslov2"/>
    <w:basedOn w:val="Normal"/>
    <w:rsid w:val="009E78F5"/>
    <w:pPr>
      <w:tabs>
        <w:tab w:val="left" w:pos="0"/>
      </w:tabs>
      <w:suppressAutoHyphens/>
      <w:jc w:val="both"/>
    </w:pPr>
    <w:rPr>
      <w:rFonts w:ascii="Arial" w:hAnsi="Arial" w:cs="Arial"/>
      <w:b/>
      <w:szCs w:val="28"/>
      <w:lang w:val="sr-Cyrl-CS" w:eastAsia="ar-SA"/>
    </w:rPr>
  </w:style>
  <w:style w:type="paragraph" w:customStyle="1" w:styleId="SadrajTabele0">
    <w:name w:val="Sadržaj Tabele"/>
    <w:basedOn w:val="BodyText"/>
    <w:rsid w:val="009E78F5"/>
    <w:pPr>
      <w:widowControl w:val="0"/>
      <w:suppressLineNumbers/>
      <w:suppressAutoHyphens/>
      <w:spacing w:after="0"/>
      <w:jc w:val="both"/>
    </w:pPr>
    <w:rPr>
      <w:rFonts w:ascii="CHelvPlain" w:eastAsia="HG Mincho Light J" w:hAnsi="CHelvPlain"/>
      <w:color w:val="000000"/>
      <w:szCs w:val="20"/>
      <w:lang w:val="en-US" w:eastAsia="sr-Latn-CS"/>
    </w:rPr>
  </w:style>
  <w:style w:type="paragraph" w:customStyle="1" w:styleId="NatpisTabele">
    <w:name w:val="Natpis Tabele"/>
    <w:basedOn w:val="SadrajTabele0"/>
    <w:rsid w:val="009E78F5"/>
    <w:pPr>
      <w:jc w:val="center"/>
    </w:pPr>
    <w:rPr>
      <w:b/>
      <w:i/>
    </w:rPr>
  </w:style>
  <w:style w:type="paragraph" w:customStyle="1" w:styleId="western">
    <w:name w:val="western"/>
    <w:basedOn w:val="Normal"/>
    <w:rsid w:val="009E78F5"/>
    <w:pPr>
      <w:spacing w:before="100" w:beforeAutospacing="1"/>
      <w:jc w:val="both"/>
    </w:pPr>
    <w:rPr>
      <w:rFonts w:ascii="CHelvPlain" w:eastAsia="Arial Unicode MS" w:hAnsi="CHelvPlain" w:cs="Arial Unicode MS"/>
      <w:lang w:val="en-GB" w:eastAsia="en-US"/>
    </w:rPr>
  </w:style>
  <w:style w:type="paragraph" w:customStyle="1" w:styleId="WW-ListContinue2">
    <w:name w:val="WW-List Continue 2"/>
    <w:basedOn w:val="Normal"/>
    <w:rsid w:val="009E78F5"/>
    <w:pPr>
      <w:widowControl w:val="0"/>
      <w:suppressAutoHyphens/>
      <w:spacing w:after="120"/>
      <w:ind w:left="720" w:firstLine="1"/>
    </w:pPr>
    <w:rPr>
      <w:rFonts w:ascii="CHelv" w:eastAsia="HG Mincho Light J" w:hAnsi="CHelv"/>
      <w:color w:val="000000"/>
      <w:sz w:val="22"/>
      <w:szCs w:val="20"/>
      <w:lang w:val="en-US"/>
    </w:rPr>
  </w:style>
  <w:style w:type="paragraph" w:customStyle="1" w:styleId="CM19">
    <w:name w:val="CM19"/>
    <w:basedOn w:val="Default"/>
    <w:next w:val="Default"/>
    <w:rsid w:val="009E78F5"/>
    <w:pPr>
      <w:spacing w:line="253" w:lineRule="atLeast"/>
    </w:pPr>
    <w:rPr>
      <w:color w:val="auto"/>
    </w:rPr>
  </w:style>
  <w:style w:type="paragraph" w:customStyle="1" w:styleId="CM61">
    <w:name w:val="CM61"/>
    <w:basedOn w:val="Default"/>
    <w:next w:val="Default"/>
    <w:rsid w:val="009E78F5"/>
    <w:pPr>
      <w:spacing w:after="358"/>
    </w:pPr>
    <w:rPr>
      <w:rFonts w:cs="Times New Roman"/>
      <w:color w:val="auto"/>
    </w:rPr>
  </w:style>
  <w:style w:type="paragraph" w:customStyle="1" w:styleId="CM7">
    <w:name w:val="CM7"/>
    <w:basedOn w:val="Default"/>
    <w:next w:val="Default"/>
    <w:rsid w:val="009E78F5"/>
    <w:pPr>
      <w:spacing w:line="253" w:lineRule="atLeast"/>
    </w:pPr>
    <w:rPr>
      <w:rFonts w:cs="Times New Roman"/>
      <w:color w:val="auto"/>
    </w:rPr>
  </w:style>
  <w:style w:type="paragraph" w:customStyle="1" w:styleId="CM59">
    <w:name w:val="CM59"/>
    <w:basedOn w:val="Default"/>
    <w:next w:val="Default"/>
    <w:rsid w:val="009E78F5"/>
    <w:pPr>
      <w:spacing w:line="231" w:lineRule="atLeast"/>
    </w:pPr>
    <w:rPr>
      <w:rFonts w:cs="Times New Roman"/>
      <w:color w:val="auto"/>
    </w:rPr>
  </w:style>
  <w:style w:type="paragraph" w:customStyle="1" w:styleId="CM71">
    <w:name w:val="CM71"/>
    <w:basedOn w:val="Default"/>
    <w:next w:val="Default"/>
    <w:rsid w:val="009E78F5"/>
    <w:pPr>
      <w:spacing w:after="120"/>
    </w:pPr>
    <w:rPr>
      <w:rFonts w:cs="Times New Roman"/>
      <w:color w:val="auto"/>
    </w:rPr>
  </w:style>
  <w:style w:type="paragraph" w:customStyle="1" w:styleId="Noparagraphstyle">
    <w:name w:val="[No paragraph style]"/>
    <w:rsid w:val="009E78F5"/>
    <w:pPr>
      <w:autoSpaceDE w:val="0"/>
      <w:autoSpaceDN w:val="0"/>
      <w:adjustRightInd w:val="0"/>
      <w:spacing w:line="288" w:lineRule="auto"/>
      <w:textAlignment w:val="center"/>
    </w:pPr>
    <w:rPr>
      <w:rFonts w:eastAsia="Times New Roman"/>
      <w:color w:val="000000"/>
      <w:sz w:val="24"/>
      <w:szCs w:val="24"/>
      <w:lang w:val="en-US" w:eastAsia="en-US"/>
    </w:rPr>
  </w:style>
  <w:style w:type="paragraph" w:customStyle="1" w:styleId="CM14">
    <w:name w:val="CM14"/>
    <w:basedOn w:val="Default"/>
    <w:next w:val="Default"/>
    <w:rsid w:val="009E78F5"/>
    <w:pPr>
      <w:spacing w:line="253" w:lineRule="atLeast"/>
    </w:pPr>
    <w:rPr>
      <w:color w:val="auto"/>
    </w:rPr>
  </w:style>
  <w:style w:type="character" w:customStyle="1" w:styleId="Bodytext0">
    <w:name w:val="Body text_"/>
    <w:link w:val="Bodytext10"/>
    <w:rsid w:val="009E78F5"/>
    <w:rPr>
      <w:rFonts w:ascii="Arial" w:hAnsi="Arial"/>
      <w:sz w:val="21"/>
      <w:szCs w:val="21"/>
      <w:shd w:val="clear" w:color="auto" w:fill="FFFFFF"/>
    </w:rPr>
  </w:style>
  <w:style w:type="paragraph" w:customStyle="1" w:styleId="Bodytext10">
    <w:name w:val="Body text1"/>
    <w:basedOn w:val="Normal"/>
    <w:link w:val="Bodytext0"/>
    <w:rsid w:val="009E78F5"/>
    <w:pPr>
      <w:shd w:val="clear" w:color="auto" w:fill="FFFFFF"/>
      <w:spacing w:before="300" w:after="180" w:line="250" w:lineRule="exact"/>
      <w:ind w:hanging="720"/>
      <w:jc w:val="both"/>
    </w:pPr>
    <w:rPr>
      <w:rFonts w:ascii="Arial" w:eastAsia="MS Mincho" w:hAnsi="Arial"/>
      <w:sz w:val="21"/>
      <w:szCs w:val="21"/>
    </w:rPr>
  </w:style>
  <w:style w:type="paragraph" w:customStyle="1" w:styleId="paragraf">
    <w:name w:val="paragraf"/>
    <w:basedOn w:val="BodyText"/>
    <w:rsid w:val="009E78F5"/>
    <w:pPr>
      <w:widowControl w:val="0"/>
      <w:suppressAutoHyphens/>
      <w:spacing w:after="100"/>
      <w:ind w:firstLine="567"/>
      <w:jc w:val="both"/>
    </w:pPr>
    <w:rPr>
      <w:rFonts w:ascii="Arial Cirilica" w:eastAsia="HG Mincho Light J" w:hAnsi="Arial Cirilica"/>
      <w:color w:val="000000"/>
      <w:szCs w:val="20"/>
      <w:lang w:val="en-US" w:eastAsia="ar-SA"/>
    </w:rPr>
  </w:style>
  <w:style w:type="paragraph" w:customStyle="1" w:styleId="Zakon1">
    <w:name w:val="Zakon1"/>
    <w:basedOn w:val="Zakon"/>
    <w:rsid w:val="009E78F5"/>
    <w:pPr>
      <w:ind w:left="144" w:right="144"/>
    </w:pPr>
    <w:rPr>
      <w:sz w:val="26"/>
    </w:rPr>
  </w:style>
  <w:style w:type="paragraph" w:customStyle="1" w:styleId="normalcentar">
    <w:name w:val="normalcentar"/>
    <w:basedOn w:val="Normal"/>
    <w:rsid w:val="009E78F5"/>
    <w:pPr>
      <w:spacing w:before="100" w:beforeAutospacing="1" w:after="100" w:afterAutospacing="1"/>
      <w:jc w:val="center"/>
    </w:pPr>
    <w:rPr>
      <w:rFonts w:ascii="Arial" w:hAnsi="Arial" w:cs="Arial"/>
      <w:sz w:val="22"/>
      <w:szCs w:val="22"/>
      <w:lang w:val="en-US" w:eastAsia="en-US"/>
    </w:rPr>
  </w:style>
  <w:style w:type="paragraph" w:customStyle="1" w:styleId="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060---pododeljak">
    <w:name w:val="060---pododeljak"/>
    <w:basedOn w:val="Normal"/>
    <w:rsid w:val="009E78F5"/>
    <w:pPr>
      <w:jc w:val="center"/>
    </w:pPr>
    <w:rPr>
      <w:rFonts w:ascii="Arial" w:hAnsi="Arial" w:cs="Arial"/>
      <w:sz w:val="31"/>
      <w:szCs w:val="31"/>
      <w:lang w:val="en-US" w:eastAsia="en-US"/>
    </w:rPr>
  </w:style>
  <w:style w:type="paragraph" w:customStyle="1" w:styleId="Char0">
    <w:name w:val="Char"/>
    <w:basedOn w:val="Normal"/>
    <w:rsid w:val="009E78F5"/>
    <w:pPr>
      <w:spacing w:after="160" w:line="240" w:lineRule="exact"/>
    </w:pPr>
    <w:rPr>
      <w:rFonts w:ascii="Verdana" w:hAnsi="Verdana"/>
      <w:sz w:val="20"/>
      <w:szCs w:val="20"/>
      <w:lang w:val="en-US" w:eastAsia="en-US"/>
    </w:rPr>
  </w:style>
  <w:style w:type="paragraph" w:customStyle="1" w:styleId="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WW-Default">
    <w:name w:val="WW-Default"/>
    <w:rsid w:val="009E78F5"/>
    <w:pPr>
      <w:widowControl w:val="0"/>
      <w:suppressAutoHyphens/>
      <w:autoSpaceDE w:val="0"/>
    </w:pPr>
    <w:rPr>
      <w:rFonts w:ascii="Arial" w:eastAsia="Arial" w:hAnsi="Arial" w:cs="Arial"/>
      <w:color w:val="000000"/>
      <w:sz w:val="24"/>
      <w:szCs w:val="24"/>
      <w:lang w:val="en-US" w:eastAsia="ar-SA"/>
    </w:rPr>
  </w:style>
  <w:style w:type="paragraph" w:customStyle="1" w:styleId="CM67">
    <w:name w:val="CM67"/>
    <w:basedOn w:val="Default"/>
    <w:next w:val="Default"/>
    <w:rsid w:val="009E78F5"/>
    <w:pPr>
      <w:spacing w:after="140"/>
    </w:pPr>
    <w:rPr>
      <w:rFonts w:cs="Times New Roman"/>
      <w:color w:val="auto"/>
    </w:rPr>
  </w:style>
  <w:style w:type="paragraph" w:customStyle="1" w:styleId="CM68">
    <w:name w:val="CM68"/>
    <w:basedOn w:val="Default"/>
    <w:next w:val="Default"/>
    <w:rsid w:val="009E78F5"/>
    <w:pPr>
      <w:spacing w:after="675"/>
    </w:pPr>
    <w:rPr>
      <w:rFonts w:cs="Times New Roman"/>
      <w:color w:val="auto"/>
    </w:rPr>
  </w:style>
  <w:style w:type="paragraph" w:customStyle="1" w:styleId="CharCharCharCharChar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2">
    <w:name w:val="CM2"/>
    <w:basedOn w:val="Default"/>
    <w:next w:val="Default"/>
    <w:rsid w:val="009E78F5"/>
    <w:rPr>
      <w:color w:val="auto"/>
    </w:rPr>
  </w:style>
  <w:style w:type="paragraph" w:customStyle="1" w:styleId="CM11">
    <w:name w:val="CM11"/>
    <w:basedOn w:val="Default"/>
    <w:next w:val="Default"/>
    <w:rsid w:val="009E78F5"/>
    <w:pPr>
      <w:spacing w:line="253" w:lineRule="atLeast"/>
    </w:pPr>
    <w:rPr>
      <w:color w:val="auto"/>
    </w:rPr>
  </w:style>
  <w:style w:type="paragraph" w:customStyle="1" w:styleId="CharCharCharCharCharCharCharCharCharCharCharChar">
    <w:name w:val="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customStyle="1" w:styleId="CM60">
    <w:name w:val="CM60"/>
    <w:basedOn w:val="Default"/>
    <w:next w:val="Default"/>
    <w:rsid w:val="009E78F5"/>
    <w:pPr>
      <w:spacing w:after="1818"/>
    </w:pPr>
    <w:rPr>
      <w:rFonts w:cs="Times New Roman"/>
      <w:color w:val="auto"/>
    </w:rPr>
  </w:style>
  <w:style w:type="paragraph" w:customStyle="1" w:styleId="CM4">
    <w:name w:val="CM4"/>
    <w:basedOn w:val="Default"/>
    <w:next w:val="Default"/>
    <w:rsid w:val="009E78F5"/>
    <w:pPr>
      <w:spacing w:line="276" w:lineRule="atLeast"/>
    </w:pPr>
    <w:rPr>
      <w:rFonts w:cs="Times New Roman"/>
      <w:color w:val="auto"/>
    </w:rPr>
  </w:style>
  <w:style w:type="paragraph" w:customStyle="1" w:styleId="CM63">
    <w:name w:val="CM63"/>
    <w:basedOn w:val="Default"/>
    <w:next w:val="Default"/>
    <w:rsid w:val="009E78F5"/>
    <w:pPr>
      <w:spacing w:after="660"/>
    </w:pPr>
    <w:rPr>
      <w:rFonts w:cs="Times New Roman"/>
      <w:color w:val="auto"/>
    </w:rPr>
  </w:style>
  <w:style w:type="paragraph" w:customStyle="1" w:styleId="CM64">
    <w:name w:val="CM64"/>
    <w:basedOn w:val="Default"/>
    <w:next w:val="Default"/>
    <w:rsid w:val="009E78F5"/>
    <w:pPr>
      <w:spacing w:after="1418"/>
    </w:pPr>
    <w:rPr>
      <w:rFonts w:cs="Times New Roman"/>
      <w:color w:val="auto"/>
    </w:rPr>
  </w:style>
  <w:style w:type="paragraph" w:customStyle="1" w:styleId="CM65">
    <w:name w:val="CM65"/>
    <w:basedOn w:val="Default"/>
    <w:next w:val="Default"/>
    <w:rsid w:val="009E78F5"/>
    <w:pPr>
      <w:spacing w:after="1160"/>
    </w:pPr>
    <w:rPr>
      <w:rFonts w:cs="Times New Roman"/>
      <w:color w:val="auto"/>
    </w:rPr>
  </w:style>
  <w:style w:type="paragraph" w:customStyle="1" w:styleId="CM5">
    <w:name w:val="CM5"/>
    <w:basedOn w:val="Default"/>
    <w:next w:val="Default"/>
    <w:rsid w:val="009E78F5"/>
    <w:pPr>
      <w:spacing w:line="266" w:lineRule="atLeast"/>
    </w:pPr>
    <w:rPr>
      <w:rFonts w:cs="Times New Roman"/>
      <w:color w:val="auto"/>
    </w:rPr>
  </w:style>
  <w:style w:type="paragraph" w:customStyle="1" w:styleId="CM6">
    <w:name w:val="CM6"/>
    <w:basedOn w:val="Default"/>
    <w:next w:val="Default"/>
    <w:rsid w:val="009E78F5"/>
    <w:pPr>
      <w:spacing w:line="256" w:lineRule="atLeast"/>
    </w:pPr>
    <w:rPr>
      <w:rFonts w:cs="Times New Roman"/>
      <w:color w:val="auto"/>
    </w:rPr>
  </w:style>
  <w:style w:type="paragraph" w:customStyle="1" w:styleId="CM8">
    <w:name w:val="CM8"/>
    <w:basedOn w:val="Default"/>
    <w:next w:val="Default"/>
    <w:rsid w:val="009E78F5"/>
    <w:pPr>
      <w:spacing w:line="223" w:lineRule="atLeast"/>
    </w:pPr>
    <w:rPr>
      <w:rFonts w:cs="Times New Roman"/>
      <w:color w:val="auto"/>
    </w:rPr>
  </w:style>
  <w:style w:type="paragraph" w:customStyle="1" w:styleId="CM9">
    <w:name w:val="CM9"/>
    <w:basedOn w:val="Default"/>
    <w:next w:val="Default"/>
    <w:rsid w:val="009E78F5"/>
    <w:pPr>
      <w:spacing w:line="226" w:lineRule="atLeast"/>
    </w:pPr>
    <w:rPr>
      <w:rFonts w:cs="Times New Roman"/>
      <w:color w:val="auto"/>
    </w:rPr>
  </w:style>
  <w:style w:type="paragraph" w:customStyle="1" w:styleId="CM10">
    <w:name w:val="CM10"/>
    <w:basedOn w:val="Default"/>
    <w:next w:val="Default"/>
    <w:rsid w:val="009E78F5"/>
    <w:pPr>
      <w:spacing w:line="223" w:lineRule="atLeast"/>
    </w:pPr>
    <w:rPr>
      <w:rFonts w:cs="Times New Roman"/>
      <w:color w:val="auto"/>
    </w:rPr>
  </w:style>
  <w:style w:type="paragraph" w:customStyle="1" w:styleId="CM12">
    <w:name w:val="CM12"/>
    <w:basedOn w:val="Default"/>
    <w:next w:val="Default"/>
    <w:rsid w:val="009E78F5"/>
    <w:pPr>
      <w:spacing w:line="223" w:lineRule="atLeast"/>
    </w:pPr>
    <w:rPr>
      <w:rFonts w:cs="Times New Roman"/>
      <w:color w:val="auto"/>
    </w:rPr>
  </w:style>
  <w:style w:type="paragraph" w:customStyle="1" w:styleId="CM69">
    <w:name w:val="CM69"/>
    <w:basedOn w:val="Default"/>
    <w:next w:val="Default"/>
    <w:rsid w:val="009E78F5"/>
    <w:pPr>
      <w:spacing w:after="450"/>
    </w:pPr>
    <w:rPr>
      <w:rFonts w:cs="Times New Roman"/>
      <w:color w:val="auto"/>
    </w:rPr>
  </w:style>
  <w:style w:type="paragraph" w:customStyle="1" w:styleId="CM13">
    <w:name w:val="CM13"/>
    <w:basedOn w:val="Default"/>
    <w:next w:val="Default"/>
    <w:rsid w:val="009E78F5"/>
    <w:pPr>
      <w:spacing w:line="223" w:lineRule="atLeast"/>
    </w:pPr>
    <w:rPr>
      <w:rFonts w:cs="Times New Roman"/>
      <w:color w:val="auto"/>
    </w:rPr>
  </w:style>
  <w:style w:type="paragraph" w:customStyle="1" w:styleId="CM15">
    <w:name w:val="CM15"/>
    <w:basedOn w:val="Default"/>
    <w:next w:val="Default"/>
    <w:rsid w:val="009E78F5"/>
    <w:pPr>
      <w:spacing w:line="226" w:lineRule="atLeast"/>
    </w:pPr>
    <w:rPr>
      <w:rFonts w:cs="Times New Roman"/>
      <w:color w:val="auto"/>
    </w:rPr>
  </w:style>
  <w:style w:type="paragraph" w:customStyle="1" w:styleId="CM16">
    <w:name w:val="CM16"/>
    <w:basedOn w:val="Default"/>
    <w:next w:val="Default"/>
    <w:rsid w:val="009E78F5"/>
    <w:pPr>
      <w:spacing w:line="223" w:lineRule="atLeast"/>
    </w:pPr>
    <w:rPr>
      <w:rFonts w:cs="Times New Roman"/>
      <w:color w:val="auto"/>
    </w:rPr>
  </w:style>
  <w:style w:type="paragraph" w:customStyle="1" w:styleId="CM17">
    <w:name w:val="CM17"/>
    <w:basedOn w:val="Default"/>
    <w:next w:val="Default"/>
    <w:rsid w:val="009E78F5"/>
    <w:pPr>
      <w:spacing w:line="223" w:lineRule="atLeast"/>
    </w:pPr>
    <w:rPr>
      <w:rFonts w:cs="Times New Roman"/>
      <w:color w:val="auto"/>
    </w:rPr>
  </w:style>
  <w:style w:type="paragraph" w:customStyle="1" w:styleId="CM18">
    <w:name w:val="CM18"/>
    <w:basedOn w:val="Default"/>
    <w:next w:val="Default"/>
    <w:rsid w:val="009E78F5"/>
    <w:pPr>
      <w:spacing w:line="226" w:lineRule="atLeast"/>
    </w:pPr>
    <w:rPr>
      <w:rFonts w:cs="Times New Roman"/>
      <w:color w:val="auto"/>
    </w:rPr>
  </w:style>
  <w:style w:type="paragraph" w:customStyle="1" w:styleId="CM70">
    <w:name w:val="CM70"/>
    <w:basedOn w:val="Default"/>
    <w:next w:val="Default"/>
    <w:rsid w:val="009E78F5"/>
    <w:pPr>
      <w:spacing w:after="237"/>
    </w:pPr>
    <w:rPr>
      <w:rFonts w:cs="Times New Roman"/>
      <w:color w:val="auto"/>
    </w:rPr>
  </w:style>
  <w:style w:type="paragraph" w:customStyle="1" w:styleId="CM20">
    <w:name w:val="CM20"/>
    <w:basedOn w:val="Default"/>
    <w:next w:val="Default"/>
    <w:rsid w:val="009E78F5"/>
    <w:rPr>
      <w:rFonts w:cs="Times New Roman"/>
      <w:color w:val="auto"/>
    </w:rPr>
  </w:style>
  <w:style w:type="paragraph" w:customStyle="1" w:styleId="CM21">
    <w:name w:val="CM21"/>
    <w:basedOn w:val="Default"/>
    <w:next w:val="Default"/>
    <w:rsid w:val="009E78F5"/>
    <w:pPr>
      <w:spacing w:line="226" w:lineRule="atLeast"/>
    </w:pPr>
    <w:rPr>
      <w:rFonts w:cs="Times New Roman"/>
      <w:color w:val="auto"/>
    </w:rPr>
  </w:style>
  <w:style w:type="paragraph" w:customStyle="1" w:styleId="CM22">
    <w:name w:val="CM22"/>
    <w:basedOn w:val="Default"/>
    <w:next w:val="Default"/>
    <w:rsid w:val="009E78F5"/>
    <w:pPr>
      <w:spacing w:line="226" w:lineRule="atLeast"/>
    </w:pPr>
    <w:rPr>
      <w:rFonts w:cs="Times New Roman"/>
      <w:color w:val="auto"/>
    </w:rPr>
  </w:style>
  <w:style w:type="paragraph" w:customStyle="1" w:styleId="CM23">
    <w:name w:val="CM23"/>
    <w:basedOn w:val="Default"/>
    <w:next w:val="Default"/>
    <w:rsid w:val="009E78F5"/>
    <w:rPr>
      <w:rFonts w:cs="Times New Roman"/>
      <w:color w:val="auto"/>
    </w:rPr>
  </w:style>
  <w:style w:type="paragraph" w:customStyle="1" w:styleId="CM24">
    <w:name w:val="CM24"/>
    <w:basedOn w:val="Default"/>
    <w:next w:val="Default"/>
    <w:rsid w:val="009E78F5"/>
    <w:pPr>
      <w:spacing w:line="276" w:lineRule="atLeast"/>
    </w:pPr>
    <w:rPr>
      <w:rFonts w:cs="Times New Roman"/>
      <w:color w:val="auto"/>
    </w:rPr>
  </w:style>
  <w:style w:type="paragraph" w:customStyle="1" w:styleId="CM72">
    <w:name w:val="CM72"/>
    <w:basedOn w:val="Default"/>
    <w:next w:val="Default"/>
    <w:rsid w:val="009E78F5"/>
    <w:pPr>
      <w:spacing w:after="563"/>
    </w:pPr>
    <w:rPr>
      <w:rFonts w:cs="Times New Roman"/>
      <w:color w:val="auto"/>
    </w:rPr>
  </w:style>
  <w:style w:type="paragraph" w:customStyle="1" w:styleId="CM25">
    <w:name w:val="CM25"/>
    <w:basedOn w:val="Default"/>
    <w:next w:val="Default"/>
    <w:rsid w:val="009E78F5"/>
    <w:rPr>
      <w:rFonts w:cs="Times New Roman"/>
      <w:color w:val="auto"/>
    </w:rPr>
  </w:style>
  <w:style w:type="paragraph" w:customStyle="1" w:styleId="CM28">
    <w:name w:val="CM28"/>
    <w:basedOn w:val="Default"/>
    <w:next w:val="Default"/>
    <w:rsid w:val="009E78F5"/>
    <w:pPr>
      <w:spacing w:line="276" w:lineRule="atLeast"/>
    </w:pPr>
    <w:rPr>
      <w:rFonts w:cs="Times New Roman"/>
      <w:color w:val="auto"/>
    </w:rPr>
  </w:style>
  <w:style w:type="paragraph" w:customStyle="1" w:styleId="CM73">
    <w:name w:val="CM73"/>
    <w:basedOn w:val="Default"/>
    <w:next w:val="Default"/>
    <w:rsid w:val="009E78F5"/>
    <w:pPr>
      <w:spacing w:after="475"/>
    </w:pPr>
    <w:rPr>
      <w:rFonts w:cs="Times New Roman"/>
      <w:color w:val="auto"/>
    </w:rPr>
  </w:style>
  <w:style w:type="paragraph" w:customStyle="1" w:styleId="CM29">
    <w:name w:val="CM29"/>
    <w:basedOn w:val="Default"/>
    <w:next w:val="Default"/>
    <w:rsid w:val="009E78F5"/>
    <w:pPr>
      <w:spacing w:line="278" w:lineRule="atLeast"/>
    </w:pPr>
    <w:rPr>
      <w:rFonts w:cs="Times New Roman"/>
      <w:color w:val="auto"/>
    </w:rPr>
  </w:style>
  <w:style w:type="paragraph" w:customStyle="1" w:styleId="CM26">
    <w:name w:val="CM26"/>
    <w:basedOn w:val="Default"/>
    <w:next w:val="Default"/>
    <w:rsid w:val="009E78F5"/>
    <w:pPr>
      <w:spacing w:line="273" w:lineRule="atLeast"/>
    </w:pPr>
    <w:rPr>
      <w:rFonts w:cs="Times New Roman"/>
      <w:color w:val="auto"/>
    </w:rPr>
  </w:style>
  <w:style w:type="paragraph" w:customStyle="1" w:styleId="CM30">
    <w:name w:val="CM30"/>
    <w:basedOn w:val="Default"/>
    <w:next w:val="Default"/>
    <w:rsid w:val="009E78F5"/>
    <w:pPr>
      <w:spacing w:line="276" w:lineRule="atLeast"/>
    </w:pPr>
    <w:rPr>
      <w:rFonts w:cs="Times New Roman"/>
      <w:color w:val="auto"/>
    </w:rPr>
  </w:style>
  <w:style w:type="paragraph" w:customStyle="1" w:styleId="CM31">
    <w:name w:val="CM31"/>
    <w:basedOn w:val="Default"/>
    <w:next w:val="Default"/>
    <w:rsid w:val="009E78F5"/>
    <w:pPr>
      <w:spacing w:line="396" w:lineRule="atLeast"/>
    </w:pPr>
    <w:rPr>
      <w:rFonts w:cs="Times New Roman"/>
      <w:color w:val="auto"/>
    </w:rPr>
  </w:style>
  <w:style w:type="paragraph" w:customStyle="1" w:styleId="CM32">
    <w:name w:val="CM32"/>
    <w:basedOn w:val="Default"/>
    <w:next w:val="Default"/>
    <w:rsid w:val="009E78F5"/>
    <w:pPr>
      <w:spacing w:line="396" w:lineRule="atLeast"/>
    </w:pPr>
    <w:rPr>
      <w:rFonts w:cs="Times New Roman"/>
      <w:color w:val="auto"/>
    </w:rPr>
  </w:style>
  <w:style w:type="paragraph" w:customStyle="1" w:styleId="CM33">
    <w:name w:val="CM33"/>
    <w:basedOn w:val="Default"/>
    <w:next w:val="Default"/>
    <w:rsid w:val="009E78F5"/>
    <w:pPr>
      <w:spacing w:line="253" w:lineRule="atLeast"/>
    </w:pPr>
    <w:rPr>
      <w:rFonts w:cs="Times New Roman"/>
      <w:color w:val="auto"/>
    </w:rPr>
  </w:style>
  <w:style w:type="paragraph" w:customStyle="1" w:styleId="CM74">
    <w:name w:val="CM74"/>
    <w:basedOn w:val="Default"/>
    <w:next w:val="Default"/>
    <w:rsid w:val="009E78F5"/>
    <w:pPr>
      <w:spacing w:after="298"/>
    </w:pPr>
    <w:rPr>
      <w:rFonts w:cs="Times New Roman"/>
      <w:color w:val="auto"/>
    </w:rPr>
  </w:style>
  <w:style w:type="paragraph" w:customStyle="1" w:styleId="CM75">
    <w:name w:val="CM75"/>
    <w:basedOn w:val="Default"/>
    <w:next w:val="Default"/>
    <w:rsid w:val="009E78F5"/>
    <w:pPr>
      <w:spacing w:after="978"/>
    </w:pPr>
    <w:rPr>
      <w:rFonts w:cs="Times New Roman"/>
      <w:color w:val="auto"/>
    </w:rPr>
  </w:style>
  <w:style w:type="paragraph" w:customStyle="1" w:styleId="CM27">
    <w:name w:val="CM27"/>
    <w:basedOn w:val="Default"/>
    <w:next w:val="Default"/>
    <w:rsid w:val="009E78F5"/>
    <w:rPr>
      <w:rFonts w:cs="Times New Roman"/>
      <w:color w:val="auto"/>
    </w:rPr>
  </w:style>
  <w:style w:type="paragraph" w:customStyle="1" w:styleId="CM35">
    <w:name w:val="CM35"/>
    <w:basedOn w:val="Default"/>
    <w:next w:val="Default"/>
    <w:rsid w:val="009E78F5"/>
    <w:pPr>
      <w:spacing w:line="276" w:lineRule="atLeast"/>
    </w:pPr>
    <w:rPr>
      <w:rFonts w:cs="Times New Roman"/>
      <w:color w:val="auto"/>
    </w:rPr>
  </w:style>
  <w:style w:type="paragraph" w:customStyle="1" w:styleId="CM38">
    <w:name w:val="CM38"/>
    <w:basedOn w:val="Default"/>
    <w:next w:val="Default"/>
    <w:rsid w:val="009E78F5"/>
    <w:pPr>
      <w:spacing w:line="303" w:lineRule="atLeast"/>
    </w:pPr>
    <w:rPr>
      <w:rFonts w:cs="Times New Roman"/>
      <w:color w:val="auto"/>
    </w:rPr>
  </w:style>
  <w:style w:type="paragraph" w:customStyle="1" w:styleId="CM39">
    <w:name w:val="CM39"/>
    <w:basedOn w:val="Default"/>
    <w:next w:val="Default"/>
    <w:rsid w:val="009E78F5"/>
    <w:pPr>
      <w:spacing w:line="306" w:lineRule="atLeast"/>
    </w:pPr>
    <w:rPr>
      <w:rFonts w:cs="Times New Roman"/>
      <w:color w:val="auto"/>
    </w:rPr>
  </w:style>
  <w:style w:type="paragraph" w:customStyle="1" w:styleId="CM40">
    <w:name w:val="CM40"/>
    <w:basedOn w:val="Default"/>
    <w:next w:val="Default"/>
    <w:rsid w:val="009E78F5"/>
    <w:pPr>
      <w:spacing w:line="276" w:lineRule="atLeast"/>
    </w:pPr>
    <w:rPr>
      <w:rFonts w:cs="Times New Roman"/>
      <w:color w:val="auto"/>
    </w:rPr>
  </w:style>
  <w:style w:type="paragraph" w:customStyle="1" w:styleId="CM42">
    <w:name w:val="CM42"/>
    <w:basedOn w:val="Default"/>
    <w:next w:val="Default"/>
    <w:rsid w:val="009E78F5"/>
    <w:pPr>
      <w:spacing w:line="278" w:lineRule="atLeast"/>
    </w:pPr>
    <w:rPr>
      <w:rFonts w:cs="Times New Roman"/>
      <w:color w:val="auto"/>
    </w:rPr>
  </w:style>
  <w:style w:type="paragraph" w:customStyle="1" w:styleId="CM45">
    <w:name w:val="CM45"/>
    <w:basedOn w:val="Default"/>
    <w:next w:val="Default"/>
    <w:rsid w:val="009E78F5"/>
    <w:rPr>
      <w:rFonts w:cs="Times New Roman"/>
      <w:color w:val="auto"/>
    </w:rPr>
  </w:style>
  <w:style w:type="paragraph" w:customStyle="1" w:styleId="CM46">
    <w:name w:val="CM46"/>
    <w:basedOn w:val="Default"/>
    <w:next w:val="Default"/>
    <w:rsid w:val="009E78F5"/>
    <w:pPr>
      <w:spacing w:line="276" w:lineRule="atLeast"/>
    </w:pPr>
    <w:rPr>
      <w:rFonts w:cs="Times New Roman"/>
      <w:color w:val="auto"/>
    </w:rPr>
  </w:style>
  <w:style w:type="paragraph" w:customStyle="1" w:styleId="CM41">
    <w:name w:val="CM41"/>
    <w:basedOn w:val="Default"/>
    <w:next w:val="Default"/>
    <w:rsid w:val="009E78F5"/>
    <w:pPr>
      <w:spacing w:line="276" w:lineRule="atLeast"/>
    </w:pPr>
    <w:rPr>
      <w:rFonts w:cs="Times New Roman"/>
      <w:color w:val="auto"/>
    </w:rPr>
  </w:style>
  <w:style w:type="paragraph" w:customStyle="1" w:styleId="CM34">
    <w:name w:val="CM34"/>
    <w:basedOn w:val="Default"/>
    <w:next w:val="Default"/>
    <w:rsid w:val="009E78F5"/>
    <w:rPr>
      <w:rFonts w:cs="Times New Roman"/>
      <w:color w:val="auto"/>
    </w:rPr>
  </w:style>
  <w:style w:type="paragraph" w:customStyle="1" w:styleId="CM48">
    <w:name w:val="CM48"/>
    <w:basedOn w:val="Default"/>
    <w:next w:val="Default"/>
    <w:rsid w:val="009E78F5"/>
    <w:pPr>
      <w:spacing w:line="276" w:lineRule="atLeast"/>
    </w:pPr>
    <w:rPr>
      <w:rFonts w:cs="Times New Roman"/>
      <w:color w:val="auto"/>
    </w:rPr>
  </w:style>
  <w:style w:type="paragraph" w:customStyle="1" w:styleId="CM49">
    <w:name w:val="CM49"/>
    <w:basedOn w:val="Default"/>
    <w:next w:val="Default"/>
    <w:rsid w:val="009E78F5"/>
    <w:pPr>
      <w:spacing w:line="276" w:lineRule="atLeast"/>
    </w:pPr>
    <w:rPr>
      <w:rFonts w:cs="Times New Roman"/>
      <w:color w:val="auto"/>
    </w:rPr>
  </w:style>
  <w:style w:type="paragraph" w:customStyle="1" w:styleId="CM50">
    <w:name w:val="CM50"/>
    <w:basedOn w:val="Default"/>
    <w:next w:val="Default"/>
    <w:rsid w:val="009E78F5"/>
    <w:pPr>
      <w:spacing w:line="278" w:lineRule="atLeast"/>
    </w:pPr>
    <w:rPr>
      <w:rFonts w:cs="Times New Roman"/>
      <w:color w:val="auto"/>
    </w:rPr>
  </w:style>
  <w:style w:type="paragraph" w:customStyle="1" w:styleId="CM53">
    <w:name w:val="CM53"/>
    <w:basedOn w:val="Default"/>
    <w:next w:val="Default"/>
    <w:rsid w:val="009E78F5"/>
    <w:pPr>
      <w:spacing w:line="233" w:lineRule="atLeast"/>
    </w:pPr>
    <w:rPr>
      <w:rFonts w:cs="Times New Roman"/>
      <w:color w:val="auto"/>
    </w:rPr>
  </w:style>
  <w:style w:type="paragraph" w:customStyle="1" w:styleId="CM76">
    <w:name w:val="CM76"/>
    <w:basedOn w:val="Default"/>
    <w:next w:val="Default"/>
    <w:rsid w:val="009E78F5"/>
    <w:pPr>
      <w:spacing w:after="173"/>
    </w:pPr>
    <w:rPr>
      <w:rFonts w:cs="Times New Roman"/>
      <w:color w:val="auto"/>
    </w:rPr>
  </w:style>
  <w:style w:type="paragraph" w:customStyle="1" w:styleId="CM55">
    <w:name w:val="CM55"/>
    <w:basedOn w:val="Default"/>
    <w:next w:val="Default"/>
    <w:rsid w:val="009E78F5"/>
    <w:pPr>
      <w:spacing w:line="233" w:lineRule="atLeast"/>
    </w:pPr>
    <w:rPr>
      <w:rFonts w:cs="Times New Roman"/>
      <w:color w:val="auto"/>
    </w:rPr>
  </w:style>
  <w:style w:type="paragraph" w:customStyle="1" w:styleId="CM56">
    <w:name w:val="CM56"/>
    <w:basedOn w:val="Default"/>
    <w:next w:val="Default"/>
    <w:rsid w:val="009E78F5"/>
    <w:pPr>
      <w:spacing w:line="231" w:lineRule="atLeast"/>
    </w:pPr>
    <w:rPr>
      <w:rFonts w:cs="Times New Roman"/>
      <w:color w:val="auto"/>
    </w:rPr>
  </w:style>
  <w:style w:type="paragraph" w:customStyle="1" w:styleId="CM58">
    <w:name w:val="CM58"/>
    <w:basedOn w:val="Default"/>
    <w:next w:val="Default"/>
    <w:rsid w:val="009E78F5"/>
    <w:pPr>
      <w:spacing w:line="251" w:lineRule="atLeast"/>
    </w:pPr>
    <w:rPr>
      <w:rFonts w:cs="Times New Roman"/>
      <w:color w:val="auto"/>
    </w:rPr>
  </w:style>
  <w:style w:type="paragraph" w:customStyle="1" w:styleId="CM120">
    <w:name w:val="CM120"/>
    <w:basedOn w:val="Default"/>
    <w:next w:val="Default"/>
    <w:rsid w:val="009E78F5"/>
    <w:pPr>
      <w:spacing w:after="270"/>
    </w:pPr>
    <w:rPr>
      <w:rFonts w:ascii="Times New Roman" w:hAnsi="Times New Roman" w:cs="Times New Roman"/>
      <w:color w:val="auto"/>
    </w:rPr>
  </w:style>
  <w:style w:type="paragraph" w:customStyle="1" w:styleId="CM44">
    <w:name w:val="CM44"/>
    <w:basedOn w:val="Default"/>
    <w:next w:val="Default"/>
    <w:rsid w:val="009E78F5"/>
    <w:pPr>
      <w:spacing w:after="200"/>
    </w:pPr>
    <w:rPr>
      <w:color w:val="auto"/>
    </w:rPr>
  </w:style>
  <w:style w:type="paragraph" w:customStyle="1" w:styleId="CM51">
    <w:name w:val="CM51"/>
    <w:basedOn w:val="Default"/>
    <w:next w:val="Default"/>
    <w:rsid w:val="009E78F5"/>
    <w:pPr>
      <w:spacing w:after="133"/>
    </w:pPr>
    <w:rPr>
      <w:color w:val="auto"/>
    </w:rPr>
  </w:style>
  <w:style w:type="paragraph" w:customStyle="1" w:styleId="CM36">
    <w:name w:val="CM36"/>
    <w:basedOn w:val="Default"/>
    <w:next w:val="Default"/>
    <w:rsid w:val="009E78F5"/>
    <w:pPr>
      <w:spacing w:line="253" w:lineRule="atLeast"/>
    </w:pPr>
    <w:rPr>
      <w:color w:val="auto"/>
    </w:rPr>
  </w:style>
  <w:style w:type="paragraph" w:customStyle="1" w:styleId="CM37">
    <w:name w:val="CM37"/>
    <w:basedOn w:val="Default"/>
    <w:next w:val="Default"/>
    <w:rsid w:val="009E78F5"/>
    <w:pPr>
      <w:spacing w:line="256" w:lineRule="atLeast"/>
    </w:pPr>
    <w:rPr>
      <w:color w:val="auto"/>
    </w:rPr>
  </w:style>
  <w:style w:type="paragraph" w:customStyle="1" w:styleId="CM111">
    <w:name w:val="CM111"/>
    <w:basedOn w:val="Default"/>
    <w:next w:val="Default"/>
    <w:rsid w:val="009E78F5"/>
    <w:pPr>
      <w:spacing w:after="513"/>
    </w:pPr>
    <w:rPr>
      <w:rFonts w:ascii="Times New Roman" w:hAnsi="Times New Roman" w:cs="Times New Roman"/>
      <w:color w:val="auto"/>
    </w:rPr>
  </w:style>
  <w:style w:type="paragraph" w:customStyle="1" w:styleId="CM113">
    <w:name w:val="CM113"/>
    <w:basedOn w:val="Default"/>
    <w:next w:val="Default"/>
    <w:rsid w:val="009E78F5"/>
    <w:pPr>
      <w:spacing w:after="123"/>
    </w:pPr>
    <w:rPr>
      <w:rFonts w:ascii="Times New Roman" w:hAnsi="Times New Roman" w:cs="Times New Roman"/>
      <w:color w:val="auto"/>
    </w:rPr>
  </w:style>
  <w:style w:type="paragraph" w:customStyle="1" w:styleId="CM119">
    <w:name w:val="CM119"/>
    <w:basedOn w:val="Default"/>
    <w:next w:val="Default"/>
    <w:rsid w:val="009E78F5"/>
    <w:pPr>
      <w:spacing w:after="388"/>
    </w:pPr>
    <w:rPr>
      <w:rFonts w:ascii="Times New Roman" w:hAnsi="Times New Roman" w:cs="Times New Roman"/>
      <w:color w:val="auto"/>
    </w:rPr>
  </w:style>
  <w:style w:type="paragraph" w:customStyle="1" w:styleId="CM143">
    <w:name w:val="CM143"/>
    <w:basedOn w:val="Default"/>
    <w:next w:val="Default"/>
    <w:rsid w:val="009E78F5"/>
    <w:pPr>
      <w:spacing w:after="583"/>
    </w:pPr>
    <w:rPr>
      <w:rFonts w:ascii="Times New Roman" w:hAnsi="Times New Roman" w:cs="Times New Roman"/>
      <w:color w:val="auto"/>
    </w:rPr>
  </w:style>
  <w:style w:type="paragraph" w:customStyle="1" w:styleId="CM88">
    <w:name w:val="CM88"/>
    <w:basedOn w:val="Default"/>
    <w:next w:val="Default"/>
    <w:rsid w:val="009E78F5"/>
    <w:pPr>
      <w:spacing w:line="276" w:lineRule="atLeast"/>
    </w:pPr>
    <w:rPr>
      <w:rFonts w:ascii="Times New Roman" w:hAnsi="Times New Roman" w:cs="Times New Roman"/>
      <w:color w:val="auto"/>
    </w:rPr>
  </w:style>
  <w:style w:type="paragraph" w:customStyle="1" w:styleId="110---naslov-clana">
    <w:name w:val="110---naslov-clana"/>
    <w:basedOn w:val="Normal"/>
    <w:rsid w:val="009E78F5"/>
    <w:pPr>
      <w:spacing w:before="100" w:beforeAutospacing="1" w:after="100" w:afterAutospacing="1"/>
    </w:pPr>
    <w:rPr>
      <w:lang w:val="en-US" w:eastAsia="en-US"/>
    </w:rPr>
  </w:style>
  <w:style w:type="paragraph" w:customStyle="1" w:styleId="CM112">
    <w:name w:val="CM112"/>
    <w:basedOn w:val="Default"/>
    <w:next w:val="Default"/>
    <w:rsid w:val="009E78F5"/>
    <w:pPr>
      <w:spacing w:after="653"/>
    </w:pPr>
    <w:rPr>
      <w:rFonts w:ascii="Times New Roman" w:hAnsi="Times New Roman" w:cs="Times New Roman"/>
      <w:color w:val="auto"/>
    </w:rPr>
  </w:style>
  <w:style w:type="paragraph" w:customStyle="1" w:styleId="120---podnaslov-clana">
    <w:name w:val="120---podnaslov-clana"/>
    <w:basedOn w:val="Normal"/>
    <w:rsid w:val="009E78F5"/>
    <w:pPr>
      <w:spacing w:before="100" w:beforeAutospacing="1" w:after="100" w:afterAutospacing="1"/>
    </w:pPr>
    <w:rPr>
      <w:lang w:val="en-US" w:eastAsia="en-US"/>
    </w:rPr>
  </w:style>
  <w:style w:type="paragraph" w:customStyle="1" w:styleId="normalprored">
    <w:name w:val="normalprored"/>
    <w:basedOn w:val="Normal"/>
    <w:rsid w:val="009E78F5"/>
    <w:pPr>
      <w:spacing w:before="100" w:beforeAutospacing="1" w:after="100" w:afterAutospacing="1"/>
    </w:pPr>
    <w:rPr>
      <w:lang w:val="en-US" w:eastAsia="en-US"/>
    </w:rPr>
  </w:style>
  <w:style w:type="paragraph" w:customStyle="1" w:styleId="Heading10">
    <w:name w:val="Heading 10"/>
    <w:basedOn w:val="Normal"/>
    <w:next w:val="BodyText"/>
    <w:rsid w:val="009E78F5"/>
    <w:pPr>
      <w:keepNext/>
      <w:widowControl w:val="0"/>
      <w:tabs>
        <w:tab w:val="num" w:pos="720"/>
      </w:tabs>
      <w:suppressAutoHyphens/>
      <w:spacing w:before="240" w:after="120"/>
      <w:ind w:left="720" w:hanging="360"/>
    </w:pPr>
    <w:rPr>
      <w:rFonts w:ascii="Arial" w:eastAsia="MS Mincho" w:hAnsi="Arial" w:cs="Tahoma"/>
      <w:b/>
      <w:bCs/>
      <w:kern w:val="1"/>
      <w:sz w:val="21"/>
      <w:szCs w:val="21"/>
      <w:lang w:val="en-US"/>
    </w:rPr>
  </w:style>
  <w:style w:type="paragraph" w:customStyle="1" w:styleId="CM57">
    <w:name w:val="CM57"/>
    <w:basedOn w:val="Default"/>
    <w:next w:val="Default"/>
    <w:rsid w:val="009E78F5"/>
    <w:pPr>
      <w:spacing w:after="1058"/>
    </w:pPr>
    <w:rPr>
      <w:color w:val="auto"/>
    </w:rPr>
  </w:style>
  <w:style w:type="paragraph" w:customStyle="1" w:styleId="CM62">
    <w:name w:val="CM62"/>
    <w:basedOn w:val="Default"/>
    <w:next w:val="Default"/>
    <w:rsid w:val="009E78F5"/>
    <w:pPr>
      <w:spacing w:after="825"/>
    </w:pPr>
    <w:rPr>
      <w:color w:val="auto"/>
    </w:rPr>
  </w:style>
  <w:style w:type="paragraph" w:customStyle="1" w:styleId="normalcentaritalic">
    <w:name w:val="normalcentaritalic"/>
    <w:basedOn w:val="Normal"/>
    <w:rsid w:val="009E78F5"/>
    <w:pPr>
      <w:spacing w:before="100" w:beforeAutospacing="1" w:after="100" w:afterAutospacing="1"/>
    </w:pPr>
    <w:rPr>
      <w:lang w:val="en-US" w:eastAsia="en-US"/>
    </w:rPr>
  </w:style>
  <w:style w:type="paragraph" w:styleId="ListBullet2">
    <w:name w:val="List Bullet 2"/>
    <w:basedOn w:val="Normal"/>
    <w:autoRedefine/>
    <w:rsid w:val="009E78F5"/>
    <w:pPr>
      <w:tabs>
        <w:tab w:val="num" w:pos="1440"/>
      </w:tabs>
      <w:ind w:left="1440" w:hanging="360"/>
    </w:pPr>
    <w:rPr>
      <w:lang w:val="en-US" w:eastAsia="en-US"/>
    </w:rPr>
  </w:style>
  <w:style w:type="paragraph" w:styleId="ListBullet">
    <w:name w:val="List Bullet"/>
    <w:basedOn w:val="Normal"/>
    <w:autoRedefine/>
    <w:rsid w:val="009E78F5"/>
    <w:pPr>
      <w:tabs>
        <w:tab w:val="num" w:pos="1080"/>
      </w:tabs>
      <w:ind w:left="1080" w:hanging="360"/>
    </w:pPr>
    <w:rPr>
      <w:lang w:val="en-US" w:eastAsia="en-US"/>
    </w:rPr>
  </w:style>
  <w:style w:type="character" w:customStyle="1" w:styleId="Heading30">
    <w:name w:val="Heading #3_"/>
    <w:link w:val="Heading31"/>
    <w:rsid w:val="009E78F5"/>
    <w:rPr>
      <w:rFonts w:ascii="Arial" w:hAnsi="Arial"/>
      <w:b/>
      <w:bCs/>
      <w:sz w:val="25"/>
      <w:szCs w:val="25"/>
      <w:shd w:val="clear" w:color="auto" w:fill="FFFFFF"/>
    </w:rPr>
  </w:style>
  <w:style w:type="paragraph" w:customStyle="1" w:styleId="Heading31">
    <w:name w:val="Heading #3"/>
    <w:basedOn w:val="Normal"/>
    <w:link w:val="Heading30"/>
    <w:rsid w:val="009E78F5"/>
    <w:pPr>
      <w:shd w:val="clear" w:color="auto" w:fill="FFFFFF"/>
      <w:spacing w:before="660" w:after="660" w:line="240" w:lineRule="atLeast"/>
      <w:ind w:hanging="1200"/>
      <w:jc w:val="both"/>
      <w:outlineLvl w:val="2"/>
    </w:pPr>
    <w:rPr>
      <w:rFonts w:ascii="Arial" w:eastAsia="MS Mincho" w:hAnsi="Arial"/>
      <w:b/>
      <w:bCs/>
      <w:sz w:val="25"/>
      <w:szCs w:val="25"/>
    </w:rPr>
  </w:style>
  <w:style w:type="character" w:customStyle="1" w:styleId="Bodytext14">
    <w:name w:val="Body text (14)_"/>
    <w:link w:val="Bodytext140"/>
    <w:rsid w:val="009E78F5"/>
    <w:rPr>
      <w:rFonts w:ascii="Arial" w:hAnsi="Arial"/>
      <w:b/>
      <w:bCs/>
      <w:sz w:val="22"/>
      <w:szCs w:val="22"/>
      <w:shd w:val="clear" w:color="auto" w:fill="FFFFFF"/>
    </w:rPr>
  </w:style>
  <w:style w:type="paragraph" w:customStyle="1" w:styleId="Bodytext140">
    <w:name w:val="Body text (14)"/>
    <w:basedOn w:val="Normal"/>
    <w:link w:val="Bodytext14"/>
    <w:rsid w:val="009E78F5"/>
    <w:pPr>
      <w:shd w:val="clear" w:color="auto" w:fill="FFFFFF"/>
      <w:spacing w:before="480" w:line="504" w:lineRule="exact"/>
    </w:pPr>
    <w:rPr>
      <w:rFonts w:ascii="Arial" w:eastAsia="MS Mincho" w:hAnsi="Arial"/>
      <w:b/>
      <w:bCs/>
      <w:sz w:val="22"/>
      <w:szCs w:val="22"/>
    </w:rPr>
  </w:style>
  <w:style w:type="character" w:customStyle="1" w:styleId="Heading20">
    <w:name w:val="Heading #2_"/>
    <w:link w:val="Heading21"/>
    <w:rsid w:val="009E78F5"/>
    <w:rPr>
      <w:rFonts w:ascii="Arial" w:hAnsi="Arial"/>
      <w:b/>
      <w:bCs/>
      <w:spacing w:val="30"/>
      <w:sz w:val="28"/>
      <w:szCs w:val="28"/>
      <w:shd w:val="clear" w:color="auto" w:fill="FFFFFF"/>
    </w:rPr>
  </w:style>
  <w:style w:type="paragraph" w:customStyle="1" w:styleId="Heading21">
    <w:name w:val="Heading #21"/>
    <w:basedOn w:val="Normal"/>
    <w:link w:val="Heading20"/>
    <w:rsid w:val="009E78F5"/>
    <w:pPr>
      <w:shd w:val="clear" w:color="auto" w:fill="FFFFFF"/>
      <w:spacing w:before="1260" w:after="660" w:line="240" w:lineRule="atLeast"/>
      <w:ind w:hanging="1380"/>
      <w:jc w:val="both"/>
      <w:outlineLvl w:val="1"/>
    </w:pPr>
    <w:rPr>
      <w:rFonts w:ascii="Arial" w:eastAsia="MS Mincho" w:hAnsi="Arial"/>
      <w:b/>
      <w:bCs/>
      <w:spacing w:val="30"/>
      <w:sz w:val="28"/>
      <w:szCs w:val="28"/>
    </w:rPr>
  </w:style>
  <w:style w:type="character" w:customStyle="1" w:styleId="Bodytext13">
    <w:name w:val="Body text (13)_"/>
    <w:link w:val="Bodytext131"/>
    <w:rsid w:val="009E78F5"/>
    <w:rPr>
      <w:rFonts w:ascii="Arial" w:hAnsi="Arial"/>
      <w:b/>
      <w:bCs/>
      <w:shd w:val="clear" w:color="auto" w:fill="FFFFFF"/>
    </w:rPr>
  </w:style>
  <w:style w:type="paragraph" w:customStyle="1" w:styleId="Bodytext131">
    <w:name w:val="Body text (13)1"/>
    <w:basedOn w:val="Normal"/>
    <w:link w:val="Bodytext13"/>
    <w:rsid w:val="009E78F5"/>
    <w:pPr>
      <w:shd w:val="clear" w:color="auto" w:fill="FFFFFF"/>
      <w:spacing w:line="240" w:lineRule="atLeast"/>
      <w:ind w:hanging="340"/>
    </w:pPr>
    <w:rPr>
      <w:rFonts w:ascii="Arial" w:eastAsia="MS Mincho" w:hAnsi="Arial"/>
      <w:b/>
      <w:bCs/>
      <w:sz w:val="20"/>
      <w:szCs w:val="20"/>
    </w:rPr>
  </w:style>
  <w:style w:type="character" w:customStyle="1" w:styleId="Bodytext15">
    <w:name w:val="Body text (15)_"/>
    <w:link w:val="Bodytext150"/>
    <w:rsid w:val="009E78F5"/>
    <w:rPr>
      <w:rFonts w:ascii="Arial" w:hAnsi="Arial"/>
      <w:b/>
      <w:bCs/>
      <w:sz w:val="23"/>
      <w:szCs w:val="23"/>
      <w:shd w:val="clear" w:color="auto" w:fill="FFFFFF"/>
    </w:rPr>
  </w:style>
  <w:style w:type="paragraph" w:customStyle="1" w:styleId="Bodytext150">
    <w:name w:val="Body text (15)"/>
    <w:basedOn w:val="Normal"/>
    <w:link w:val="Bodytext15"/>
    <w:rsid w:val="009E78F5"/>
    <w:pPr>
      <w:shd w:val="clear" w:color="auto" w:fill="FFFFFF"/>
      <w:spacing w:before="240" w:after="240" w:line="240" w:lineRule="atLeast"/>
      <w:jc w:val="both"/>
    </w:pPr>
    <w:rPr>
      <w:rFonts w:ascii="Arial" w:eastAsia="MS Mincho" w:hAnsi="Arial"/>
      <w:b/>
      <w:bCs/>
      <w:sz w:val="23"/>
      <w:szCs w:val="23"/>
    </w:rPr>
  </w:style>
  <w:style w:type="character" w:customStyle="1" w:styleId="Bodytext16">
    <w:name w:val="Body text (16)_"/>
    <w:link w:val="Bodytext160"/>
    <w:rsid w:val="009E78F5"/>
    <w:rPr>
      <w:sz w:val="14"/>
      <w:szCs w:val="14"/>
      <w:shd w:val="clear" w:color="auto" w:fill="FFFFFF"/>
    </w:rPr>
  </w:style>
  <w:style w:type="paragraph" w:customStyle="1" w:styleId="Bodytext160">
    <w:name w:val="Body text (16)"/>
    <w:basedOn w:val="Normal"/>
    <w:link w:val="Bodytext16"/>
    <w:rsid w:val="009E78F5"/>
    <w:pPr>
      <w:shd w:val="clear" w:color="auto" w:fill="FFFFFF"/>
      <w:spacing w:before="180" w:line="240" w:lineRule="atLeast"/>
      <w:jc w:val="right"/>
    </w:pPr>
    <w:rPr>
      <w:rFonts w:eastAsia="MS Mincho"/>
      <w:sz w:val="14"/>
      <w:szCs w:val="14"/>
    </w:rPr>
  </w:style>
  <w:style w:type="character" w:customStyle="1" w:styleId="Bodytext17">
    <w:name w:val="Body text (17)_"/>
    <w:link w:val="Bodytext170"/>
    <w:rsid w:val="009E78F5"/>
    <w:rPr>
      <w:rFonts w:ascii="Arial" w:hAnsi="Arial"/>
      <w:b/>
      <w:bCs/>
      <w:spacing w:val="40"/>
      <w:sz w:val="23"/>
      <w:szCs w:val="23"/>
      <w:shd w:val="clear" w:color="auto" w:fill="FFFFFF"/>
    </w:rPr>
  </w:style>
  <w:style w:type="paragraph" w:customStyle="1" w:styleId="Bodytext170">
    <w:name w:val="Body text (17)"/>
    <w:basedOn w:val="Normal"/>
    <w:link w:val="Bodytext17"/>
    <w:rsid w:val="009E78F5"/>
    <w:pPr>
      <w:shd w:val="clear" w:color="auto" w:fill="FFFFFF"/>
      <w:spacing w:before="300" w:after="180" w:line="240" w:lineRule="atLeast"/>
      <w:jc w:val="both"/>
    </w:pPr>
    <w:rPr>
      <w:rFonts w:ascii="Arial" w:eastAsia="MS Mincho" w:hAnsi="Arial"/>
      <w:b/>
      <w:bCs/>
      <w:spacing w:val="40"/>
      <w:sz w:val="23"/>
      <w:szCs w:val="23"/>
    </w:rPr>
  </w:style>
  <w:style w:type="paragraph" w:customStyle="1" w:styleId="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w:basedOn w:val="Normal"/>
    <w:rsid w:val="009E78F5"/>
    <w:pPr>
      <w:spacing w:after="160" w:line="240" w:lineRule="exact"/>
    </w:pPr>
    <w:rPr>
      <w:rFonts w:ascii="Verdana" w:hAnsi="Verdana"/>
      <w:sz w:val="20"/>
      <w:szCs w:val="20"/>
      <w:lang w:val="en-US" w:eastAsia="en-US"/>
    </w:rPr>
  </w:style>
  <w:style w:type="paragraph" w:styleId="List2">
    <w:name w:val="List 2"/>
    <w:basedOn w:val="Normal"/>
    <w:rsid w:val="009E78F5"/>
    <w:pPr>
      <w:ind w:left="566" w:hanging="283"/>
    </w:pPr>
    <w:rPr>
      <w:lang w:val="en-US" w:eastAsia="en-US"/>
    </w:rPr>
  </w:style>
  <w:style w:type="paragraph" w:customStyle="1" w:styleId="CharCharCharCharCharChar1Char">
    <w:name w:val="Char Char Char Char Char Char1 Char"/>
    <w:basedOn w:val="Normal"/>
    <w:semiHidden/>
    <w:rsid w:val="009E78F5"/>
    <w:pPr>
      <w:spacing w:after="160" w:line="240" w:lineRule="exact"/>
    </w:pPr>
    <w:rPr>
      <w:rFonts w:ascii="Tahoma" w:hAnsi="Tahoma"/>
      <w:sz w:val="20"/>
      <w:szCs w:val="20"/>
      <w:lang w:val="en-US" w:eastAsia="en-US"/>
    </w:rPr>
  </w:style>
  <w:style w:type="paragraph" w:customStyle="1" w:styleId="paragraf-western">
    <w:name w:val="paragraf-western"/>
    <w:basedOn w:val="Normal"/>
    <w:rsid w:val="009E78F5"/>
    <w:pPr>
      <w:spacing w:before="100" w:beforeAutospacing="1" w:after="101"/>
      <w:ind w:firstLine="562"/>
      <w:jc w:val="both"/>
    </w:pPr>
    <w:rPr>
      <w:rFonts w:ascii="Arial Cirilica" w:hAnsi="Arial Cirilica"/>
      <w:color w:val="000000"/>
      <w:lang w:val="en-US" w:eastAsia="en-US"/>
    </w:rPr>
  </w:style>
  <w:style w:type="character" w:customStyle="1" w:styleId="stepen1">
    <w:name w:val="stepen1"/>
    <w:rsid w:val="009E78F5"/>
    <w:rPr>
      <w:sz w:val="15"/>
      <w:szCs w:val="15"/>
      <w:vertAlign w:val="superscript"/>
    </w:rPr>
  </w:style>
  <w:style w:type="character" w:customStyle="1" w:styleId="WW8Num12z1">
    <w:name w:val="WW8Num12z1"/>
    <w:rsid w:val="009E78F5"/>
    <w:rPr>
      <w:rFonts w:ascii="Courier New" w:hAnsi="Courier New"/>
    </w:rPr>
  </w:style>
  <w:style w:type="character" w:customStyle="1" w:styleId="WW8Num19z2">
    <w:name w:val="WW8Num19z2"/>
    <w:rsid w:val="009E78F5"/>
    <w:rPr>
      <w:rFonts w:ascii="Wingdings" w:hAnsi="Wingdings"/>
    </w:rPr>
  </w:style>
  <w:style w:type="character" w:customStyle="1" w:styleId="WW8Num9z2">
    <w:name w:val="WW8Num9z2"/>
    <w:rsid w:val="009E78F5"/>
    <w:rPr>
      <w:rFonts w:ascii="Wingdings" w:hAnsi="Wingdings"/>
    </w:rPr>
  </w:style>
  <w:style w:type="character" w:customStyle="1" w:styleId="WW8Num9z3">
    <w:name w:val="WW8Num9z3"/>
    <w:rsid w:val="009E78F5"/>
    <w:rPr>
      <w:rFonts w:ascii="Symbol" w:hAnsi="Symbol"/>
    </w:rPr>
  </w:style>
  <w:style w:type="character" w:customStyle="1" w:styleId="WW8Num12z2">
    <w:name w:val="WW8Num12z2"/>
    <w:rsid w:val="009E78F5"/>
    <w:rPr>
      <w:rFonts w:ascii="Wingdings" w:hAnsi="Wingdings"/>
    </w:rPr>
  </w:style>
  <w:style w:type="character" w:customStyle="1" w:styleId="WW-DefaultParagraphFont111111">
    <w:name w:val="WW-Default Paragraph Font111111"/>
    <w:rsid w:val="009E78F5"/>
  </w:style>
  <w:style w:type="character" w:customStyle="1" w:styleId="WW-DefaultParagraphFont1111111">
    <w:name w:val="WW-Default Paragraph Font1111111"/>
    <w:rsid w:val="009E78F5"/>
  </w:style>
  <w:style w:type="character" w:customStyle="1" w:styleId="WW-DefaultParagraphFont11111111">
    <w:name w:val="WW-Default Paragraph Font11111111"/>
    <w:rsid w:val="009E78F5"/>
  </w:style>
  <w:style w:type="character" w:customStyle="1" w:styleId="WW-Absatz-Standardschriftart1111111111111111111111111111">
    <w:name w:val="WW-Absatz-Standardschriftart1111111111111111111111111111"/>
    <w:rsid w:val="009E78F5"/>
  </w:style>
  <w:style w:type="character" w:customStyle="1" w:styleId="WW-Absatz-Standardschriftart11111111111111111111111111111">
    <w:name w:val="WW-Absatz-Standardschriftart11111111111111111111111111111"/>
    <w:rsid w:val="009E78F5"/>
  </w:style>
  <w:style w:type="character" w:customStyle="1" w:styleId="WW-Absatz-Standardschriftart111111111111111111111111111111">
    <w:name w:val="WW-Absatz-Standardschriftart111111111111111111111111111111"/>
    <w:rsid w:val="009E78F5"/>
  </w:style>
  <w:style w:type="character" w:customStyle="1" w:styleId="WW-Absatz-Standardschriftart1111111111111111111111111111111">
    <w:name w:val="WW-Absatz-Standardschriftart1111111111111111111111111111111"/>
    <w:rsid w:val="009E78F5"/>
  </w:style>
  <w:style w:type="character" w:customStyle="1" w:styleId="WW-DefaultParagraphFont111111111">
    <w:name w:val="WW-Default Paragraph Font111111111"/>
    <w:rsid w:val="009E78F5"/>
  </w:style>
  <w:style w:type="character" w:customStyle="1" w:styleId="WW-Absatz-Standardschriftart11111111111111111111111111111111">
    <w:name w:val="WW-Absatz-Standardschriftart11111111111111111111111111111111"/>
    <w:rsid w:val="009E78F5"/>
  </w:style>
  <w:style w:type="character" w:customStyle="1" w:styleId="WW-Absatz-Standardschriftart111111111111111111111111111111111">
    <w:name w:val="WW-Absatz-Standardschriftart111111111111111111111111111111111"/>
    <w:rsid w:val="009E78F5"/>
  </w:style>
  <w:style w:type="character" w:customStyle="1" w:styleId="WW-Absatz-Standardschriftart1111111111111111111111111111111111">
    <w:name w:val="WW-Absatz-Standardschriftart1111111111111111111111111111111111"/>
    <w:rsid w:val="009E78F5"/>
  </w:style>
  <w:style w:type="character" w:customStyle="1" w:styleId="WW-Absatz-Standardschriftart11111111111111111111111111111111111">
    <w:name w:val="WW-Absatz-Standardschriftart11111111111111111111111111111111111"/>
    <w:rsid w:val="009E78F5"/>
  </w:style>
  <w:style w:type="character" w:customStyle="1" w:styleId="WW-Absatz-Standardschriftart111111111111111111111111111111111111">
    <w:name w:val="WW-Absatz-Standardschriftart111111111111111111111111111111111111"/>
    <w:rsid w:val="009E78F5"/>
  </w:style>
  <w:style w:type="character" w:customStyle="1" w:styleId="WW-Absatz-Standardschriftart1111111111111111111111111111111111111">
    <w:name w:val="WW-Absatz-Standardschriftart1111111111111111111111111111111111111"/>
    <w:rsid w:val="009E78F5"/>
  </w:style>
  <w:style w:type="character" w:customStyle="1" w:styleId="WW-Absatz-Standardschriftart11111111111111111111111111111111111111">
    <w:name w:val="WW-Absatz-Standardschriftart11111111111111111111111111111111111111"/>
    <w:rsid w:val="009E78F5"/>
  </w:style>
  <w:style w:type="character" w:customStyle="1" w:styleId="WW-Absatz-Standardschriftart111111111111111111111111111111111111111">
    <w:name w:val="WW-Absatz-Standardschriftart111111111111111111111111111111111111111"/>
    <w:rsid w:val="009E78F5"/>
  </w:style>
  <w:style w:type="character" w:customStyle="1" w:styleId="WW-Absatz-Standardschriftart1111111111111111111111111111111111111111">
    <w:name w:val="WW-Absatz-Standardschriftart1111111111111111111111111111111111111111"/>
    <w:rsid w:val="009E78F5"/>
  </w:style>
  <w:style w:type="character" w:customStyle="1" w:styleId="WW-DefaultParagraphFont111112111">
    <w:name w:val="WW-Default Paragraph Font111112111"/>
    <w:rsid w:val="009E78F5"/>
  </w:style>
  <w:style w:type="character" w:customStyle="1" w:styleId="WW-Absatz-Standardschriftart11111111111111111111111111111111111111111">
    <w:name w:val="WW-Absatz-Standardschriftart11111111111111111111111111111111111111111"/>
    <w:rsid w:val="009E78F5"/>
  </w:style>
  <w:style w:type="character" w:customStyle="1" w:styleId="WW-DefaultParagraphFont1111121111">
    <w:name w:val="WW-Default Paragraph Font1111121111"/>
    <w:rsid w:val="009E78F5"/>
  </w:style>
  <w:style w:type="character" w:customStyle="1" w:styleId="WW-Absatz-Standardschriftart111111111111111111111111111111111111111111">
    <w:name w:val="WW-Absatz-Standardschriftart111111111111111111111111111111111111111111"/>
    <w:rsid w:val="009E78F5"/>
  </w:style>
  <w:style w:type="character" w:customStyle="1" w:styleId="WW-Absatz-Standardschriftart1111111111111111111111111111111111111111111">
    <w:name w:val="WW-Absatz-Standardschriftart1111111111111111111111111111111111111111111"/>
    <w:rsid w:val="009E78F5"/>
  </w:style>
  <w:style w:type="character" w:customStyle="1" w:styleId="WW-Absatz-Standardschriftart11111111111111111111111111111111111111111111">
    <w:name w:val="WW-Absatz-Standardschriftart11111111111111111111111111111111111111111111"/>
    <w:rsid w:val="009E78F5"/>
  </w:style>
  <w:style w:type="character" w:customStyle="1" w:styleId="WW-Absatz-Standardschriftart111111111111111111111111111111111111111111111">
    <w:name w:val="WW-Absatz-Standardschriftart111111111111111111111111111111111111111111111"/>
    <w:rsid w:val="009E78F5"/>
  </w:style>
  <w:style w:type="character" w:customStyle="1" w:styleId="WW-DefaultParagraphFont11111211111">
    <w:name w:val="WW-Default Paragraph Font11111211111"/>
    <w:rsid w:val="009E78F5"/>
  </w:style>
  <w:style w:type="character" w:customStyle="1" w:styleId="WW-Absatz-Standardschriftart1111111111111111111111111111111111111111111111">
    <w:name w:val="WW-Absatz-Standardschriftart1111111111111111111111111111111111111111111111"/>
    <w:rsid w:val="009E78F5"/>
  </w:style>
  <w:style w:type="character" w:customStyle="1" w:styleId="WW-Absatz-Standardschriftart11111111111111111111111111111111111111111111111">
    <w:name w:val="WW-Absatz-Standardschriftart11111111111111111111111111111111111111111111111"/>
    <w:rsid w:val="009E78F5"/>
  </w:style>
  <w:style w:type="character" w:customStyle="1" w:styleId="WW-Absatz-Standardschriftart111111111111111111111111111111111111111111111111">
    <w:name w:val="WW-Absatz-Standardschriftart111111111111111111111111111111111111111111111111"/>
    <w:rsid w:val="009E78F5"/>
  </w:style>
  <w:style w:type="character" w:customStyle="1" w:styleId="WW-Absatz-Standardschriftart1111111111111111111111111111111111111111111111111">
    <w:name w:val="WW-Absatz-Standardschriftart1111111111111111111111111111111111111111111111111"/>
    <w:rsid w:val="009E78F5"/>
  </w:style>
  <w:style w:type="character" w:customStyle="1" w:styleId="WW-Absatz-Standardschriftart11111111111111111111111111111111111111111111111111">
    <w:name w:val="WW-Absatz-Standardschriftart11111111111111111111111111111111111111111111111111"/>
    <w:rsid w:val="009E78F5"/>
  </w:style>
  <w:style w:type="character" w:customStyle="1" w:styleId="WW-Absatz-Standardschriftart111111111111111111111111111111111111111111111111111">
    <w:name w:val="WW-Absatz-Standardschriftart111111111111111111111111111111111111111111111111111"/>
    <w:rsid w:val="009E78F5"/>
  </w:style>
  <w:style w:type="character" w:customStyle="1" w:styleId="WW8Num275z0">
    <w:name w:val="WW8Num275z0"/>
    <w:rsid w:val="009E78F5"/>
    <w:rPr>
      <w:rFonts w:ascii="Times New Roman" w:eastAsia="Times New Roman" w:hAnsi="Times New Roman" w:cs="Times New Roman"/>
    </w:rPr>
  </w:style>
  <w:style w:type="character" w:customStyle="1" w:styleId="WW8Num275z1">
    <w:name w:val="WW8Num275z1"/>
    <w:rsid w:val="009E78F5"/>
    <w:rPr>
      <w:rFonts w:ascii="Courier New" w:hAnsi="Courier New"/>
    </w:rPr>
  </w:style>
  <w:style w:type="character" w:customStyle="1" w:styleId="WW8Num275z2">
    <w:name w:val="WW8Num275z2"/>
    <w:rsid w:val="009E78F5"/>
    <w:rPr>
      <w:rFonts w:ascii="Wingdings" w:hAnsi="Wingdings"/>
    </w:rPr>
  </w:style>
  <w:style w:type="character" w:customStyle="1" w:styleId="WW8Num275z3">
    <w:name w:val="WW8Num275z3"/>
    <w:rsid w:val="009E78F5"/>
    <w:rPr>
      <w:rFonts w:ascii="Symbol" w:hAnsi="Symbol"/>
    </w:rPr>
  </w:style>
  <w:style w:type="character" w:customStyle="1" w:styleId="Tableofcontents411pt">
    <w:name w:val="Table of contents (4) + 11 pt"/>
    <w:rsid w:val="009E78F5"/>
    <w:rPr>
      <w:rFonts w:ascii="Microsoft Sans Serif" w:hAnsi="Microsoft Sans Serif" w:cs="Microsoft Sans Serif"/>
      <w:b/>
      <w:bCs/>
      <w:sz w:val="22"/>
      <w:szCs w:val="22"/>
      <w:lang w:bidi="ar-SA"/>
    </w:rPr>
  </w:style>
  <w:style w:type="character" w:customStyle="1" w:styleId="Tableofcontents53">
    <w:name w:val="Table of contents (5)3"/>
    <w:rsid w:val="009E78F5"/>
    <w:rPr>
      <w:rFonts w:ascii="Microsoft Sans Serif" w:hAnsi="Microsoft Sans Serif" w:cs="Microsoft Sans Serif"/>
      <w:lang w:bidi="ar-SA"/>
    </w:rPr>
  </w:style>
  <w:style w:type="character" w:customStyle="1" w:styleId="Tableofcontents43">
    <w:name w:val="Table of contents (4)3"/>
    <w:rsid w:val="009E78F5"/>
    <w:rPr>
      <w:rFonts w:ascii="Microsoft Sans Serif" w:hAnsi="Microsoft Sans Serif" w:cs="Microsoft Sans Serif"/>
      <w:b/>
      <w:bCs/>
      <w:lang w:bidi="ar-SA"/>
    </w:rPr>
  </w:style>
  <w:style w:type="character" w:customStyle="1" w:styleId="Tableofcontents4NotBold3">
    <w:name w:val="Table of contents (4) + Not Bold3"/>
    <w:rsid w:val="009E78F5"/>
    <w:rPr>
      <w:rFonts w:ascii="Microsoft Sans Serif" w:hAnsi="Microsoft Sans Serif" w:cs="Microsoft Sans Serif"/>
      <w:b/>
      <w:bCs/>
      <w:noProof/>
      <w:lang w:bidi="ar-SA"/>
    </w:rPr>
  </w:style>
  <w:style w:type="character" w:customStyle="1" w:styleId="Heading4Spacing2pt2">
    <w:name w:val="Heading #4 + Spacing 2 pt2"/>
    <w:rsid w:val="009E78F5"/>
    <w:rPr>
      <w:rFonts w:ascii="Arial" w:hAnsi="Arial"/>
      <w:b/>
      <w:bCs/>
      <w:spacing w:val="40"/>
      <w:lang w:bidi="ar-SA"/>
    </w:rPr>
  </w:style>
  <w:style w:type="character" w:customStyle="1" w:styleId="Heading42">
    <w:name w:val="Heading #42"/>
    <w:basedOn w:val="Heading41Char"/>
    <w:rsid w:val="009E78F5"/>
    <w:rPr>
      <w:rFonts w:ascii="Arial" w:hAnsi="Arial"/>
      <w:b/>
      <w:bCs/>
      <w:shd w:val="clear" w:color="auto" w:fill="FFFFFF"/>
    </w:rPr>
  </w:style>
  <w:style w:type="character" w:customStyle="1" w:styleId="Heading3115pt1">
    <w:name w:val="Heading #3 + 11.5 pt1"/>
    <w:rsid w:val="009E78F5"/>
    <w:rPr>
      <w:rFonts w:ascii="Arial" w:hAnsi="Arial"/>
      <w:b/>
      <w:bCs/>
      <w:sz w:val="23"/>
      <w:szCs w:val="23"/>
      <w:lang w:bidi="ar-SA"/>
    </w:rPr>
  </w:style>
  <w:style w:type="character" w:customStyle="1" w:styleId="Bodytext14115pt">
    <w:name w:val="Body text (14) + 11.5 pt"/>
    <w:rsid w:val="009E78F5"/>
    <w:rPr>
      <w:rFonts w:ascii="Arial" w:hAnsi="Arial"/>
      <w:b/>
      <w:bCs/>
      <w:sz w:val="23"/>
      <w:szCs w:val="23"/>
      <w:lang w:bidi="ar-SA"/>
    </w:rPr>
  </w:style>
  <w:style w:type="character" w:customStyle="1" w:styleId="Heading24">
    <w:name w:val="Heading #24"/>
    <w:basedOn w:val="Heading20"/>
    <w:rsid w:val="009E78F5"/>
    <w:rPr>
      <w:rFonts w:ascii="Arial" w:hAnsi="Arial"/>
      <w:b/>
      <w:bCs/>
      <w:spacing w:val="30"/>
      <w:sz w:val="28"/>
      <w:szCs w:val="28"/>
      <w:shd w:val="clear" w:color="auto" w:fill="FFFFFF"/>
    </w:rPr>
  </w:style>
  <w:style w:type="character" w:customStyle="1" w:styleId="Heading3115pt4">
    <w:name w:val="Heading #3 + 11.5 pt4"/>
    <w:rsid w:val="009E78F5"/>
    <w:rPr>
      <w:rFonts w:ascii="Arial" w:hAnsi="Arial" w:cs="Arial"/>
      <w:b w:val="0"/>
      <w:bCs w:val="0"/>
      <w:spacing w:val="0"/>
      <w:sz w:val="23"/>
      <w:szCs w:val="23"/>
      <w:lang w:bidi="ar-SA"/>
    </w:rPr>
  </w:style>
  <w:style w:type="character" w:customStyle="1" w:styleId="BodytextItalic2">
    <w:name w:val="Body text + Italic2"/>
    <w:rsid w:val="009E78F5"/>
    <w:rPr>
      <w:rFonts w:ascii="Arial" w:hAnsi="Arial" w:cs="Arial"/>
      <w:i/>
      <w:iCs/>
      <w:spacing w:val="0"/>
      <w:sz w:val="20"/>
      <w:szCs w:val="20"/>
      <w:lang w:bidi="ar-SA"/>
    </w:rPr>
  </w:style>
  <w:style w:type="character" w:customStyle="1" w:styleId="BodytextBold9">
    <w:name w:val="Body text + Bold9"/>
    <w:rsid w:val="009E78F5"/>
    <w:rPr>
      <w:rFonts w:ascii="Arial" w:hAnsi="Arial" w:cs="Arial"/>
      <w:b/>
      <w:bCs/>
      <w:spacing w:val="0"/>
      <w:sz w:val="20"/>
      <w:szCs w:val="20"/>
      <w:lang w:bidi="ar-SA"/>
    </w:rPr>
  </w:style>
  <w:style w:type="character" w:customStyle="1" w:styleId="BodytextBold8">
    <w:name w:val="Body text + Bold8"/>
    <w:rsid w:val="009E78F5"/>
    <w:rPr>
      <w:rFonts w:ascii="Arial" w:hAnsi="Arial" w:cs="Arial"/>
      <w:b/>
      <w:bCs/>
      <w:spacing w:val="0"/>
      <w:sz w:val="20"/>
      <w:szCs w:val="20"/>
      <w:lang w:bidi="ar-SA"/>
    </w:rPr>
  </w:style>
  <w:style w:type="character" w:customStyle="1" w:styleId="BodytextBold7">
    <w:name w:val="Body text + Bold7"/>
    <w:aliases w:val="Spacing 2 pt3"/>
    <w:rsid w:val="009E78F5"/>
    <w:rPr>
      <w:rFonts w:ascii="Arial" w:hAnsi="Arial" w:cs="Arial"/>
      <w:b/>
      <w:bCs/>
      <w:spacing w:val="40"/>
      <w:sz w:val="20"/>
      <w:szCs w:val="20"/>
      <w:lang w:bidi="ar-SA"/>
    </w:rPr>
  </w:style>
  <w:style w:type="character" w:customStyle="1" w:styleId="Bodytext13Spacing2pt">
    <w:name w:val="Body text (13) + Spacing 2 pt"/>
    <w:rsid w:val="009E78F5"/>
    <w:rPr>
      <w:rFonts w:ascii="Arial" w:hAnsi="Arial"/>
      <w:b/>
      <w:bCs/>
      <w:spacing w:val="40"/>
      <w:lang w:bidi="ar-SA"/>
    </w:rPr>
  </w:style>
  <w:style w:type="character" w:customStyle="1" w:styleId="Bodytext13NotBold1">
    <w:name w:val="Body text (13) + Not Bold1"/>
    <w:basedOn w:val="Bodytext13"/>
    <w:rsid w:val="009E78F5"/>
    <w:rPr>
      <w:rFonts w:ascii="Arial" w:hAnsi="Arial"/>
      <w:b/>
      <w:bCs/>
      <w:shd w:val="clear" w:color="auto" w:fill="FFFFFF"/>
    </w:rPr>
  </w:style>
  <w:style w:type="character" w:customStyle="1" w:styleId="Heading47">
    <w:name w:val="Heading #47"/>
    <w:rsid w:val="009E78F5"/>
    <w:rPr>
      <w:rFonts w:ascii="Arial" w:hAnsi="Arial" w:cs="Arial"/>
      <w:b w:val="0"/>
      <w:bCs w:val="0"/>
      <w:noProof/>
      <w:spacing w:val="0"/>
      <w:sz w:val="20"/>
      <w:szCs w:val="20"/>
      <w:lang w:bidi="ar-SA"/>
    </w:rPr>
  </w:style>
  <w:style w:type="character" w:customStyle="1" w:styleId="Heading4Spacing2pt">
    <w:name w:val="Heading #4 + Spacing 2 pt"/>
    <w:rsid w:val="009E78F5"/>
    <w:rPr>
      <w:rFonts w:ascii="Arial" w:hAnsi="Arial" w:cs="Arial"/>
      <w:b w:val="0"/>
      <w:bCs w:val="0"/>
      <w:spacing w:val="40"/>
      <w:sz w:val="20"/>
      <w:szCs w:val="20"/>
      <w:lang w:bidi="ar-SA"/>
    </w:rPr>
  </w:style>
  <w:style w:type="character" w:customStyle="1" w:styleId="Bodytext13115pt">
    <w:name w:val="Body text (13) + 11.5 pt"/>
    <w:rsid w:val="009E78F5"/>
    <w:rPr>
      <w:rFonts w:ascii="Arial" w:hAnsi="Arial"/>
      <w:b/>
      <w:bCs/>
      <w:noProof/>
      <w:sz w:val="23"/>
      <w:szCs w:val="23"/>
      <w:lang w:bidi="ar-SA"/>
    </w:rPr>
  </w:style>
  <w:style w:type="character" w:customStyle="1" w:styleId="Bodytext13115pt1">
    <w:name w:val="Body text (13) + 11.5 pt1"/>
    <w:aliases w:val="Spacing 2 pt2"/>
    <w:rsid w:val="009E78F5"/>
    <w:rPr>
      <w:rFonts w:ascii="Arial" w:hAnsi="Arial"/>
      <w:b/>
      <w:bCs/>
      <w:spacing w:val="40"/>
      <w:sz w:val="23"/>
      <w:szCs w:val="23"/>
      <w:lang w:bidi="ar-SA"/>
    </w:rPr>
  </w:style>
  <w:style w:type="character" w:customStyle="1" w:styleId="Bodytext13Spacing2pt1">
    <w:name w:val="Body text (13) + Spacing 2 pt1"/>
    <w:rsid w:val="009E78F5"/>
    <w:rPr>
      <w:rFonts w:ascii="Arial" w:hAnsi="Arial"/>
      <w:b/>
      <w:bCs/>
      <w:spacing w:val="40"/>
      <w:lang w:bidi="ar-SA"/>
    </w:rPr>
  </w:style>
  <w:style w:type="character" w:customStyle="1" w:styleId="Heading4Spacing1pt">
    <w:name w:val="Heading #4 + Spacing 1 pt"/>
    <w:rsid w:val="009E78F5"/>
    <w:rPr>
      <w:rFonts w:ascii="Arial" w:hAnsi="Arial" w:cs="Arial"/>
      <w:b w:val="0"/>
      <w:bCs w:val="0"/>
      <w:spacing w:val="30"/>
      <w:sz w:val="20"/>
      <w:szCs w:val="20"/>
      <w:lang w:bidi="ar-SA"/>
    </w:rPr>
  </w:style>
  <w:style w:type="character" w:customStyle="1" w:styleId="Heading4Spacing2pt6">
    <w:name w:val="Heading #4 + Spacing 2 pt6"/>
    <w:rsid w:val="009E78F5"/>
    <w:rPr>
      <w:rFonts w:ascii="Arial" w:hAnsi="Arial" w:cs="Arial"/>
      <w:b w:val="0"/>
      <w:bCs w:val="0"/>
      <w:spacing w:val="40"/>
      <w:sz w:val="20"/>
      <w:szCs w:val="20"/>
      <w:lang w:bidi="ar-SA"/>
    </w:rPr>
  </w:style>
  <w:style w:type="character" w:customStyle="1" w:styleId="Heading46">
    <w:name w:val="Heading #46"/>
    <w:rsid w:val="009E78F5"/>
    <w:rPr>
      <w:rFonts w:ascii="Arial" w:hAnsi="Arial" w:cs="Arial"/>
      <w:b w:val="0"/>
      <w:bCs w:val="0"/>
      <w:spacing w:val="0"/>
      <w:sz w:val="20"/>
      <w:szCs w:val="20"/>
      <w:lang w:bidi="ar-SA"/>
    </w:rPr>
  </w:style>
  <w:style w:type="character" w:customStyle="1" w:styleId="Heading4Spacing2pt5">
    <w:name w:val="Heading #4 + Spacing 2 pt5"/>
    <w:rsid w:val="009E78F5"/>
    <w:rPr>
      <w:rFonts w:ascii="Arial" w:hAnsi="Arial" w:cs="Arial"/>
      <w:b w:val="0"/>
      <w:bCs w:val="0"/>
      <w:spacing w:val="40"/>
      <w:sz w:val="20"/>
      <w:szCs w:val="20"/>
      <w:lang w:bidi="ar-SA"/>
    </w:rPr>
  </w:style>
  <w:style w:type="character" w:customStyle="1" w:styleId="Bodytext17Spacing0pt">
    <w:name w:val="Body text (17) + Spacing 0 pt"/>
    <w:rsid w:val="009E78F5"/>
    <w:rPr>
      <w:rFonts w:ascii="Arial" w:hAnsi="Arial"/>
      <w:b/>
      <w:bCs/>
      <w:spacing w:val="0"/>
      <w:sz w:val="23"/>
      <w:szCs w:val="23"/>
      <w:lang w:bidi="ar-SA"/>
    </w:rPr>
  </w:style>
  <w:style w:type="character" w:customStyle="1" w:styleId="Heading44">
    <w:name w:val="Heading #44"/>
    <w:rsid w:val="009E78F5"/>
    <w:rPr>
      <w:rFonts w:ascii="Arial" w:hAnsi="Arial" w:cs="Arial"/>
      <w:b w:val="0"/>
      <w:bCs w:val="0"/>
      <w:spacing w:val="0"/>
      <w:sz w:val="20"/>
      <w:szCs w:val="20"/>
      <w:lang w:bidi="ar-SA"/>
    </w:rPr>
  </w:style>
  <w:style w:type="character" w:customStyle="1" w:styleId="Heading4Spacing2pt4">
    <w:name w:val="Heading #4 + Spacing 2 pt4"/>
    <w:rsid w:val="009E78F5"/>
    <w:rPr>
      <w:rFonts w:ascii="Arial" w:hAnsi="Arial" w:cs="Arial"/>
      <w:b w:val="0"/>
      <w:bCs w:val="0"/>
      <w:spacing w:val="40"/>
      <w:sz w:val="20"/>
      <w:szCs w:val="20"/>
      <w:lang w:bidi="ar-SA"/>
    </w:rPr>
  </w:style>
  <w:style w:type="character" w:customStyle="1" w:styleId="Bodytext85pt">
    <w:name w:val="Body text + 8.5 pt"/>
    <w:rsid w:val="009E78F5"/>
    <w:rPr>
      <w:rFonts w:ascii="Arial" w:hAnsi="Arial" w:cs="Arial"/>
      <w:noProof/>
      <w:spacing w:val="0"/>
      <w:sz w:val="17"/>
      <w:szCs w:val="17"/>
      <w:lang w:bidi="ar-SA"/>
    </w:rPr>
  </w:style>
  <w:style w:type="character" w:customStyle="1" w:styleId="Bodytext17Spacing0pt1">
    <w:name w:val="Body text (17) + Spacing 0 pt1"/>
    <w:rsid w:val="009E78F5"/>
    <w:rPr>
      <w:rFonts w:ascii="Arial" w:hAnsi="Arial"/>
      <w:b/>
      <w:bCs/>
      <w:noProof/>
      <w:spacing w:val="0"/>
      <w:sz w:val="23"/>
      <w:szCs w:val="23"/>
      <w:lang w:bidi="ar-SA"/>
    </w:rPr>
  </w:style>
  <w:style w:type="character" w:customStyle="1" w:styleId="Footnote2Italic1">
    <w:name w:val="Footnote (2) + Italic1"/>
    <w:rsid w:val="009E78F5"/>
    <w:rPr>
      <w:rFonts w:ascii="Arial" w:hAnsi="Arial" w:cs="Arial"/>
      <w:i/>
      <w:spacing w:val="0"/>
      <w:sz w:val="13"/>
    </w:rPr>
  </w:style>
  <w:style w:type="paragraph" w:customStyle="1" w:styleId="CharCharChar1CharCharCharCharCharCharCharChar">
    <w:name w:val="Char Char Char1 Char Char Char Char Char Char Char Char"/>
    <w:basedOn w:val="Normal"/>
    <w:semiHidden/>
    <w:rsid w:val="009E78F5"/>
    <w:pPr>
      <w:spacing w:after="160" w:line="240" w:lineRule="exact"/>
    </w:pPr>
    <w:rPr>
      <w:rFonts w:ascii="Tahoma" w:hAnsi="Tahoma"/>
      <w:sz w:val="20"/>
      <w:szCs w:val="20"/>
      <w:lang w:val="en-US" w:eastAsia="en-US"/>
    </w:rPr>
  </w:style>
  <w:style w:type="paragraph" w:customStyle="1" w:styleId="teza">
    <w:name w:val="teza"/>
    <w:basedOn w:val="Normal"/>
    <w:rsid w:val="009E78F5"/>
    <w:pPr>
      <w:suppressAutoHyphens/>
      <w:spacing w:after="100"/>
      <w:ind w:left="-3240"/>
      <w:jc w:val="both"/>
    </w:pPr>
    <w:rPr>
      <w:rFonts w:ascii="Arial Cirilica" w:hAnsi="Arial Cirilica" w:cs="Arial"/>
      <w:lang w:val="en-GB" w:eastAsia="ar-SA"/>
    </w:rPr>
  </w:style>
  <w:style w:type="paragraph" w:customStyle="1" w:styleId="CharCharCharCharCharCharChar">
    <w:name w:val="Char Char Char Char Char Char Char"/>
    <w:basedOn w:val="Normal"/>
    <w:rsid w:val="009E78F5"/>
    <w:pPr>
      <w:spacing w:after="160" w:line="240" w:lineRule="exact"/>
    </w:pPr>
    <w:rPr>
      <w:rFonts w:ascii="Verdana" w:hAnsi="Verdana"/>
      <w:sz w:val="20"/>
      <w:szCs w:val="20"/>
      <w:lang w:val="en-US" w:eastAsia="en-US"/>
    </w:rPr>
  </w:style>
  <w:style w:type="paragraph" w:customStyle="1" w:styleId="CharChar2Char">
    <w:name w:val="Char Char2 Char"/>
    <w:basedOn w:val="Normal"/>
    <w:semiHidden/>
    <w:rsid w:val="009E78F5"/>
    <w:pPr>
      <w:spacing w:after="160" w:line="240" w:lineRule="exact"/>
    </w:pPr>
    <w:rPr>
      <w:rFonts w:ascii="Tahoma" w:hAnsi="Tahoma"/>
      <w:sz w:val="20"/>
      <w:szCs w:val="20"/>
      <w:lang w:val="en-US" w:eastAsia="en-US"/>
    </w:rPr>
  </w:style>
  <w:style w:type="paragraph" w:customStyle="1" w:styleId="borike">
    <w:name w:val="borike"/>
    <w:basedOn w:val="Normal"/>
    <w:rsid w:val="00656918"/>
    <w:rPr>
      <w:noProof/>
      <w:position w:val="-9"/>
      <w:lang w:val="sr-Cyrl-CS" w:eastAsia="en-US"/>
    </w:rPr>
  </w:style>
  <w:style w:type="character" w:customStyle="1" w:styleId="FontStyle181">
    <w:name w:val="Font Style181"/>
    <w:rsid w:val="00D36F47"/>
    <w:rPr>
      <w:rFonts w:ascii="Times New Roman" w:hAnsi="Times New Roman" w:cs="Times New Roman"/>
      <w:sz w:val="22"/>
      <w:szCs w:val="22"/>
    </w:rPr>
  </w:style>
  <w:style w:type="paragraph" w:customStyle="1" w:styleId="Style62">
    <w:name w:val="Style62"/>
    <w:basedOn w:val="Normal"/>
    <w:rsid w:val="00D36F47"/>
    <w:pPr>
      <w:widowControl w:val="0"/>
      <w:autoSpaceDE w:val="0"/>
      <w:autoSpaceDN w:val="0"/>
      <w:adjustRightInd w:val="0"/>
      <w:spacing w:line="278" w:lineRule="exact"/>
      <w:ind w:hanging="346"/>
      <w:jc w:val="both"/>
    </w:pPr>
    <w:rPr>
      <w:lang w:val="en-US" w:eastAsia="en-US"/>
    </w:rPr>
  </w:style>
  <w:style w:type="character" w:customStyle="1" w:styleId="Bodytext20">
    <w:name w:val="Body text (2)_"/>
    <w:basedOn w:val="DefaultParagraphFont"/>
    <w:rsid w:val="00801679"/>
    <w:rPr>
      <w:rFonts w:ascii="Times New Roman" w:eastAsia="Times New Roman" w:hAnsi="Times New Roman" w:cs="Times New Roman"/>
      <w:b w:val="0"/>
      <w:bCs w:val="0"/>
      <w:i w:val="0"/>
      <w:iCs w:val="0"/>
      <w:smallCaps w:val="0"/>
      <w:strike w:val="0"/>
      <w:sz w:val="22"/>
      <w:szCs w:val="22"/>
      <w:u w:val="none"/>
    </w:rPr>
  </w:style>
  <w:style w:type="character" w:customStyle="1" w:styleId="Bodytext21">
    <w:name w:val="Body text (2)"/>
    <w:basedOn w:val="Bodytext20"/>
    <w:rsid w:val="00801679"/>
    <w:rPr>
      <w:rFonts w:ascii="Times New Roman" w:eastAsia="Times New Roman" w:hAnsi="Times New Roman" w:cs="Times New Roman"/>
      <w:b w:val="0"/>
      <w:bCs w:val="0"/>
      <w:i w:val="0"/>
      <w:iCs w:val="0"/>
      <w:smallCaps w:val="0"/>
      <w:strike w:val="0"/>
      <w:color w:val="000000"/>
      <w:spacing w:val="0"/>
      <w:w w:val="100"/>
      <w:position w:val="0"/>
      <w:sz w:val="22"/>
      <w:szCs w:val="22"/>
      <w:u w:val="none"/>
    </w:rPr>
  </w:style>
  <w:style w:type="character" w:customStyle="1" w:styleId="Bodytext30">
    <w:name w:val="Body text (3)_"/>
    <w:basedOn w:val="DefaultParagraphFont"/>
    <w:link w:val="Bodytext31"/>
    <w:rsid w:val="009F2188"/>
    <w:rPr>
      <w:rFonts w:eastAsia="Times New Roman"/>
      <w:b/>
      <w:bCs/>
      <w:sz w:val="22"/>
      <w:szCs w:val="22"/>
      <w:shd w:val="clear" w:color="auto" w:fill="FFFFFF"/>
    </w:rPr>
  </w:style>
  <w:style w:type="paragraph" w:customStyle="1" w:styleId="Bodytext31">
    <w:name w:val="Body text (3)"/>
    <w:basedOn w:val="Normal"/>
    <w:link w:val="Bodytext30"/>
    <w:rsid w:val="009F2188"/>
    <w:pPr>
      <w:widowControl w:val="0"/>
      <w:shd w:val="clear" w:color="auto" w:fill="FFFFFF"/>
      <w:spacing w:before="280" w:line="317" w:lineRule="exact"/>
      <w:jc w:val="center"/>
    </w:pPr>
    <w:rPr>
      <w:b/>
      <w:bCs/>
      <w:sz w:val="22"/>
      <w:szCs w:val="22"/>
    </w:rPr>
  </w:style>
  <w:style w:type="character" w:customStyle="1" w:styleId="Bodytext2Bold">
    <w:name w:val="Body text (2) + Bold"/>
    <w:basedOn w:val="Bodytext20"/>
    <w:rsid w:val="009F2188"/>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character" w:customStyle="1" w:styleId="Bodytext3Exact">
    <w:name w:val="Body text (3) Exact"/>
    <w:basedOn w:val="DefaultParagraphFont"/>
    <w:rsid w:val="009F2188"/>
    <w:rPr>
      <w:rFonts w:ascii="Times New Roman" w:eastAsia="Times New Roman" w:hAnsi="Times New Roman" w:cs="Times New Roman"/>
      <w:b/>
      <w:bCs/>
      <w:i w:val="0"/>
      <w:iCs w:val="0"/>
      <w:smallCaps w:val="0"/>
      <w:strike w:val="0"/>
      <w:sz w:val="22"/>
      <w:szCs w:val="22"/>
      <w:u w:val="none"/>
    </w:rPr>
  </w:style>
  <w:style w:type="character" w:customStyle="1" w:styleId="Heading11">
    <w:name w:val="Heading #1_"/>
    <w:basedOn w:val="DefaultParagraphFont"/>
    <w:link w:val="Heading12"/>
    <w:rsid w:val="009D5C40"/>
    <w:rPr>
      <w:rFonts w:ascii="Arial Unicode MS" w:eastAsia="Arial Unicode MS" w:hAnsi="Arial Unicode MS" w:cs="Arial Unicode MS"/>
      <w:spacing w:val="60"/>
      <w:sz w:val="27"/>
      <w:szCs w:val="27"/>
      <w:shd w:val="clear" w:color="auto" w:fill="FFFFFF"/>
    </w:rPr>
  </w:style>
  <w:style w:type="paragraph" w:customStyle="1" w:styleId="Heading12">
    <w:name w:val="Heading #1"/>
    <w:basedOn w:val="Normal"/>
    <w:link w:val="Heading11"/>
    <w:rsid w:val="009D5C40"/>
    <w:pPr>
      <w:widowControl w:val="0"/>
      <w:shd w:val="clear" w:color="auto" w:fill="FFFFFF"/>
      <w:spacing w:line="0" w:lineRule="atLeast"/>
      <w:jc w:val="center"/>
      <w:outlineLvl w:val="0"/>
    </w:pPr>
    <w:rPr>
      <w:rFonts w:ascii="Arial Unicode MS" w:eastAsia="Arial Unicode MS" w:hAnsi="Arial Unicode MS" w:cs="Arial Unicode MS"/>
      <w:spacing w:val="60"/>
      <w:sz w:val="27"/>
      <w:szCs w:val="27"/>
    </w:rPr>
  </w:style>
  <w:style w:type="character" w:customStyle="1" w:styleId="Tablecaption">
    <w:name w:val="Table caption_"/>
    <w:basedOn w:val="DefaultParagraphFont"/>
    <w:link w:val="Tablecaption0"/>
    <w:rsid w:val="009D5C40"/>
    <w:rPr>
      <w:rFonts w:ascii="Arial Unicode MS" w:eastAsia="Arial Unicode MS" w:hAnsi="Arial Unicode MS" w:cs="Arial Unicode MS"/>
      <w:sz w:val="22"/>
      <w:szCs w:val="22"/>
      <w:shd w:val="clear" w:color="auto" w:fill="FFFFFF"/>
    </w:rPr>
  </w:style>
  <w:style w:type="paragraph" w:customStyle="1" w:styleId="Tablecaption0">
    <w:name w:val="Table caption"/>
    <w:basedOn w:val="Normal"/>
    <w:link w:val="Tablecaption"/>
    <w:rsid w:val="009D5C40"/>
    <w:pPr>
      <w:widowControl w:val="0"/>
      <w:shd w:val="clear" w:color="auto" w:fill="FFFFFF"/>
      <w:spacing w:line="0" w:lineRule="atLeast"/>
    </w:pPr>
    <w:rPr>
      <w:rFonts w:ascii="Arial Unicode MS" w:eastAsia="Arial Unicode MS" w:hAnsi="Arial Unicode MS" w:cs="Arial Unicode MS"/>
      <w:sz w:val="22"/>
      <w:szCs w:val="22"/>
    </w:rPr>
  </w:style>
  <w:style w:type="paragraph" w:customStyle="1" w:styleId="1tekst0">
    <w:name w:val="_1tekst"/>
    <w:basedOn w:val="Normal"/>
    <w:rsid w:val="009D5C40"/>
    <w:pPr>
      <w:spacing w:before="100" w:beforeAutospacing="1" w:after="100" w:afterAutospacing="1"/>
    </w:pPr>
    <w:rPr>
      <w:lang w:val="sr-Cyrl-CS" w:eastAsia="en-US"/>
    </w:rPr>
  </w:style>
  <w:style w:type="paragraph" w:customStyle="1" w:styleId="bold">
    <w:name w:val="bold"/>
    <w:basedOn w:val="Normal"/>
    <w:rsid w:val="009D5C40"/>
    <w:pPr>
      <w:spacing w:before="100" w:beforeAutospacing="1" w:after="100" w:afterAutospacing="1"/>
    </w:pPr>
    <w:rPr>
      <w:lang w:val="sr-Cyrl-CS" w:eastAsia="en-US"/>
    </w:rPr>
  </w:style>
  <w:style w:type="paragraph" w:customStyle="1" w:styleId="4clan">
    <w:name w:val="_4clan"/>
    <w:basedOn w:val="Normal"/>
    <w:rsid w:val="009D5C40"/>
    <w:pPr>
      <w:spacing w:before="100" w:beforeAutospacing="1" w:after="100" w:afterAutospacing="1"/>
    </w:pPr>
    <w:rPr>
      <w:lang w:val="sr-Cyrl-CS" w:eastAsia="en-US"/>
    </w:rPr>
  </w:style>
  <w:style w:type="character" w:customStyle="1" w:styleId="apple-converted-space">
    <w:name w:val="apple-converted-space"/>
    <w:rsid w:val="009D5C40"/>
  </w:style>
  <w:style w:type="character" w:customStyle="1" w:styleId="ball">
    <w:name w:val="ball"/>
    <w:basedOn w:val="DefaultParagraphFont"/>
    <w:rsid w:val="009D5C40"/>
  </w:style>
  <w:style w:type="paragraph" w:customStyle="1" w:styleId="7podnas">
    <w:name w:val="_7podnas"/>
    <w:basedOn w:val="Normal"/>
    <w:rsid w:val="009D5C40"/>
    <w:pPr>
      <w:spacing w:before="100" w:beforeAutospacing="1" w:after="100" w:afterAutospacing="1"/>
    </w:pPr>
    <w:rPr>
      <w:lang w:val="sr-Cyrl-CS" w:eastAsia="en-US"/>
    </w:rPr>
  </w:style>
  <w:style w:type="paragraph" w:styleId="Revision">
    <w:name w:val="Revision"/>
    <w:hidden/>
    <w:uiPriority w:val="99"/>
    <w:semiHidden/>
    <w:rsid w:val="009D5C40"/>
    <w:rPr>
      <w:rFonts w:ascii="Calibri" w:eastAsia="Times New Roman" w:hAnsi="Calibri"/>
      <w:sz w:val="22"/>
      <w:szCs w:val="22"/>
      <w:lang w:val="en-US" w:eastAsia="en-US"/>
    </w:rPr>
  </w:style>
  <w:style w:type="paragraph" w:customStyle="1" w:styleId="preamble">
    <w:name w:val="preamble"/>
    <w:basedOn w:val="Normal"/>
    <w:rsid w:val="00E438C7"/>
    <w:pPr>
      <w:spacing w:before="100" w:beforeAutospacing="1" w:after="100" w:afterAutospacing="1"/>
    </w:pPr>
    <w:rPr>
      <w:lang w:val="en-US" w:eastAsia="en-US"/>
    </w:rPr>
  </w:style>
  <w:style w:type="paragraph" w:customStyle="1" w:styleId="Normal10">
    <w:name w:val="Normal1"/>
    <w:basedOn w:val="Normal"/>
    <w:rsid w:val="00E438C7"/>
    <w:pPr>
      <w:spacing w:before="100" w:beforeAutospacing="1" w:after="100" w:afterAutospacing="1"/>
    </w:pPr>
    <w:rPr>
      <w:lang w:val="en-US" w:eastAsia="en-US"/>
    </w:rPr>
  </w:style>
  <w:style w:type="paragraph" w:customStyle="1" w:styleId="wyq100---naslov-grupe-clanova-kurziv">
    <w:name w:val="wyq100---naslov-grupe-clanova-kurziv"/>
    <w:basedOn w:val="Normal"/>
    <w:rsid w:val="00E438C7"/>
    <w:pPr>
      <w:spacing w:before="100" w:beforeAutospacing="1" w:after="100" w:afterAutospacing="1"/>
    </w:pPr>
    <w:rPr>
      <w:lang w:val="en-US" w:eastAsia="en-US"/>
    </w:rPr>
  </w:style>
  <w:style w:type="paragraph" w:customStyle="1" w:styleId="wyq110---naslov-clana">
    <w:name w:val="wyq110---naslov-clana"/>
    <w:basedOn w:val="Normal"/>
    <w:rsid w:val="00E438C7"/>
    <w:pPr>
      <w:spacing w:before="100" w:beforeAutospacing="1" w:after="100" w:afterAutospacing="1"/>
    </w:pPr>
    <w:rPr>
      <w:lang w:val="en-US" w:eastAsia="en-US"/>
    </w:rPr>
  </w:style>
  <w:style w:type="paragraph" w:customStyle="1" w:styleId="wyq060---pododeljak">
    <w:name w:val="wyq060---pododeljak"/>
    <w:basedOn w:val="Normal"/>
    <w:rsid w:val="00E438C7"/>
    <w:pPr>
      <w:spacing w:before="100" w:beforeAutospacing="1" w:after="100" w:afterAutospacing="1"/>
    </w:pPr>
    <w:rPr>
      <w:lang w:val="en-US" w:eastAsia="en-US"/>
    </w:rPr>
  </w:style>
  <w:style w:type="character" w:customStyle="1" w:styleId="Bodytext211ptBold">
    <w:name w:val="Body text (2) + 11 pt;Bold"/>
    <w:basedOn w:val="Bodytext20"/>
    <w:rsid w:val="009C3D79"/>
    <w:rPr>
      <w:rFonts w:ascii="Times New Roman" w:eastAsia="Times New Roman" w:hAnsi="Times New Roman" w:cs="Times New Roman"/>
      <w:b/>
      <w:bCs/>
      <w:i w:val="0"/>
      <w:iCs w:val="0"/>
      <w:smallCaps w:val="0"/>
      <w:strike w:val="0"/>
      <w:color w:val="000000"/>
      <w:spacing w:val="0"/>
      <w:w w:val="100"/>
      <w:position w:val="0"/>
      <w:sz w:val="22"/>
      <w:szCs w:val="22"/>
      <w:u w:val="none"/>
    </w:rPr>
  </w:style>
  <w:style w:type="paragraph" w:customStyle="1" w:styleId="normalbold">
    <w:name w:val="normalbold"/>
    <w:basedOn w:val="Normal"/>
    <w:rsid w:val="00BE310B"/>
    <w:pPr>
      <w:spacing w:before="100" w:beforeAutospacing="1" w:after="100" w:afterAutospacing="1"/>
    </w:pPr>
    <w:rPr>
      <w:rFonts w:eastAsia="Calibri"/>
      <w:lang w:val="en-US" w:eastAsia="en-US"/>
    </w:rPr>
  </w:style>
  <w:style w:type="character" w:customStyle="1" w:styleId="Bodytext211pt">
    <w:name w:val="Body text (2) + 11 pt"/>
    <w:basedOn w:val="Bodytext20"/>
    <w:rsid w:val="00583ACB"/>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rPr>
  </w:style>
  <w:style w:type="paragraph" w:customStyle="1" w:styleId="wyq090---pododsek">
    <w:name w:val="wyq090---pododsek"/>
    <w:basedOn w:val="Normal"/>
    <w:rsid w:val="00583ACB"/>
    <w:pPr>
      <w:spacing w:before="100" w:beforeAutospacing="1" w:after="100" w:afterAutospacing="1"/>
    </w:pPr>
    <w:rPr>
      <w:lang w:eastAsia="en-US"/>
    </w:rPr>
  </w:style>
  <w:style w:type="paragraph" w:customStyle="1" w:styleId="basic-paragraph">
    <w:name w:val="basic-paragraph"/>
    <w:basedOn w:val="Normal"/>
    <w:rsid w:val="00583ACB"/>
    <w:pPr>
      <w:spacing w:before="100" w:beforeAutospacing="1" w:after="100" w:afterAutospacing="1"/>
    </w:pPr>
    <w:rPr>
      <w:lang w:eastAsia="en-US"/>
    </w:rPr>
  </w:style>
  <w:style w:type="paragraph" w:customStyle="1" w:styleId="Normal2">
    <w:name w:val="Normal2"/>
    <w:basedOn w:val="Normal"/>
    <w:rsid w:val="00583ACB"/>
    <w:pPr>
      <w:spacing w:before="100" w:beforeAutospacing="1" w:after="100" w:afterAutospacing="1"/>
    </w:pPr>
    <w:rPr>
      <w:lang w:eastAsia="en-US"/>
    </w:rPr>
  </w:style>
  <w:style w:type="paragraph" w:customStyle="1" w:styleId="Paragraph">
    <w:name w:val="Paragraph"/>
    <w:basedOn w:val="Normal"/>
    <w:rsid w:val="00A332EF"/>
    <w:pPr>
      <w:spacing w:after="200" w:line="276" w:lineRule="auto"/>
      <w:jc w:val="center"/>
    </w:pPr>
    <w:rPr>
      <w:sz w:val="22"/>
      <w:szCs w:val="22"/>
      <w:lang w:val="en-US"/>
    </w:rPr>
  </w:style>
  <w:style w:type="paragraph" w:customStyle="1" w:styleId="CharCharCharCharCharChar">
    <w:name w:val="Char Char Char Char Char Char"/>
    <w:basedOn w:val="Normal"/>
    <w:rsid w:val="004F2A0B"/>
    <w:pPr>
      <w:spacing w:after="160" w:line="240" w:lineRule="exact"/>
    </w:pPr>
    <w:rPr>
      <w:rFonts w:ascii="Tahoma" w:hAnsi="Tahoma"/>
      <w:sz w:val="20"/>
      <w:szCs w:val="20"/>
      <w:lang w:val="en-US" w:eastAsia="en-US"/>
    </w:rPr>
  </w:style>
  <w:style w:type="paragraph" w:customStyle="1" w:styleId="7podnas0">
    <w:name w:val="7podnas"/>
    <w:basedOn w:val="Normal"/>
    <w:rsid w:val="004F2A0B"/>
    <w:pPr>
      <w:shd w:val="clear" w:color="auto" w:fill="FFFFFF"/>
      <w:spacing w:before="60"/>
      <w:jc w:val="center"/>
    </w:pPr>
    <w:rPr>
      <w:rFonts w:ascii="Arial" w:eastAsia="SimSun" w:hAnsi="Arial" w:cs="Arial"/>
      <w:b/>
      <w:bCs/>
      <w:sz w:val="27"/>
      <w:szCs w:val="27"/>
      <w:lang w:val="en-US" w:eastAsia="en-US"/>
    </w:rPr>
  </w:style>
  <w:style w:type="paragraph" w:customStyle="1" w:styleId="4clan0">
    <w:name w:val="4clan"/>
    <w:basedOn w:val="Normal"/>
    <w:rsid w:val="004F2A0B"/>
    <w:pPr>
      <w:spacing w:before="30" w:after="30"/>
      <w:jc w:val="center"/>
    </w:pPr>
    <w:rPr>
      <w:rFonts w:ascii="Arial" w:eastAsia="SimSun" w:hAnsi="Arial" w:cs="Arial"/>
      <w:b/>
      <w:bCs/>
      <w:sz w:val="20"/>
      <w:szCs w:val="20"/>
      <w:lang w:val="en-US" w:eastAsia="en-US"/>
    </w:rPr>
  </w:style>
  <w:style w:type="paragraph" w:customStyle="1" w:styleId="Normal3">
    <w:name w:val="Normal3"/>
    <w:basedOn w:val="Normal"/>
    <w:rsid w:val="004F2A0B"/>
    <w:pPr>
      <w:spacing w:before="100" w:beforeAutospacing="1" w:after="100" w:afterAutospacing="1"/>
    </w:pPr>
    <w:rPr>
      <w:rFonts w:ascii="Arial" w:hAnsi="Arial" w:cs="Arial"/>
      <w:sz w:val="22"/>
      <w:szCs w:val="22"/>
      <w:lang w:val="en-US" w:eastAsia="en-US"/>
    </w:rPr>
  </w:style>
  <w:style w:type="paragraph" w:customStyle="1" w:styleId="Normal4">
    <w:name w:val="Normal4"/>
    <w:basedOn w:val="Normal"/>
    <w:rsid w:val="004F2A0B"/>
    <w:pPr>
      <w:spacing w:before="100" w:beforeAutospacing="1" w:after="100" w:afterAutospacing="1"/>
    </w:pPr>
    <w:rPr>
      <w:lang w:val="sr-Cyrl-RS" w:eastAsia="en-US"/>
    </w:rPr>
  </w:style>
  <w:style w:type="paragraph" w:customStyle="1" w:styleId="Normal5">
    <w:name w:val="Normal5"/>
    <w:basedOn w:val="Normal"/>
    <w:rsid w:val="004F2A0B"/>
    <w:pPr>
      <w:spacing w:before="100" w:beforeAutospacing="1" w:after="100" w:afterAutospacing="1"/>
    </w:pPr>
    <w:rPr>
      <w:lang w:val="en-US" w:eastAsia="en-US"/>
    </w:rPr>
  </w:style>
  <w:style w:type="paragraph" w:customStyle="1" w:styleId="Normal6">
    <w:name w:val="Normal6"/>
    <w:basedOn w:val="Normal"/>
    <w:rsid w:val="004F2A0B"/>
    <w:pPr>
      <w:spacing w:before="100" w:beforeAutospacing="1" w:after="100" w:afterAutospacing="1"/>
    </w:pPr>
    <w:rPr>
      <w:lang w:val="en-US" w:eastAsia="en-US"/>
    </w:rPr>
  </w:style>
  <w:style w:type="paragraph" w:customStyle="1" w:styleId="normaluvuceni">
    <w:name w:val="normal_uvuceni"/>
    <w:basedOn w:val="Normal"/>
    <w:rsid w:val="004F2A0B"/>
    <w:pPr>
      <w:spacing w:before="100" w:beforeAutospacing="1" w:after="100" w:afterAutospacing="1"/>
    </w:pPr>
    <w:rPr>
      <w:lang w:val="en-US" w:eastAsia="en-US"/>
    </w:rPr>
  </w:style>
  <w:style w:type="paragraph" w:customStyle="1" w:styleId="Normal7">
    <w:name w:val="Normal7"/>
    <w:basedOn w:val="Normal"/>
    <w:rsid w:val="004F2A0B"/>
    <w:pPr>
      <w:spacing w:before="100" w:beforeAutospacing="1" w:after="100" w:afterAutospacing="1"/>
    </w:pPr>
    <w:rPr>
      <w:lang w:val="en-US" w:eastAsia="en-US"/>
    </w:rPr>
  </w:style>
  <w:style w:type="paragraph" w:customStyle="1" w:styleId="Normal8">
    <w:name w:val="Normal8"/>
    <w:basedOn w:val="Normal"/>
    <w:rsid w:val="004F2A0B"/>
    <w:pPr>
      <w:spacing w:before="100" w:beforeAutospacing="1" w:after="100" w:afterAutospacing="1"/>
    </w:pPr>
    <w:rPr>
      <w:lang w:val="en-US" w:eastAsia="en-US"/>
    </w:rPr>
  </w:style>
  <w:style w:type="paragraph" w:customStyle="1" w:styleId="Normal9">
    <w:name w:val="Normal9"/>
    <w:basedOn w:val="Normal"/>
    <w:rsid w:val="004F2A0B"/>
    <w:pPr>
      <w:spacing w:before="100" w:beforeAutospacing="1" w:after="100" w:afterAutospacing="1"/>
    </w:pPr>
    <w:rPr>
      <w:lang w:val="en-US" w:eastAsia="en-US"/>
    </w:rPr>
  </w:style>
  <w:style w:type="paragraph" w:customStyle="1" w:styleId="Normal100">
    <w:name w:val="Normal10"/>
    <w:basedOn w:val="Normal"/>
    <w:rsid w:val="004F2A0B"/>
    <w:pPr>
      <w:spacing w:before="100" w:beforeAutospacing="1" w:after="100" w:afterAutospacing="1"/>
    </w:pPr>
    <w:rPr>
      <w:lang w:val="sr-Latn-RS" w:eastAsia="sr-Latn-RS"/>
    </w:rPr>
  </w:style>
  <w:style w:type="paragraph" w:customStyle="1" w:styleId="Normal11">
    <w:name w:val="Normal11"/>
    <w:basedOn w:val="Normal"/>
    <w:rsid w:val="004F2A0B"/>
    <w:pPr>
      <w:spacing w:before="100" w:beforeAutospacing="1" w:after="100" w:afterAutospacing="1"/>
    </w:pPr>
    <w:rPr>
      <w:lang w:val="sr-Latn-RS" w:eastAsia="sr-Latn-RS"/>
    </w:rPr>
  </w:style>
  <w:style w:type="paragraph" w:customStyle="1" w:styleId="Normal12">
    <w:name w:val="Normal12"/>
    <w:basedOn w:val="Normal"/>
    <w:rsid w:val="004F2A0B"/>
    <w:pPr>
      <w:spacing w:before="100" w:beforeAutospacing="1" w:after="100" w:afterAutospacing="1"/>
    </w:pPr>
    <w:rPr>
      <w:lang w:val="sr-Latn-RS" w:eastAsia="sr-Latn-RS"/>
    </w:rPr>
  </w:style>
  <w:style w:type="paragraph" w:customStyle="1" w:styleId="Normal13">
    <w:name w:val="Normal13"/>
    <w:basedOn w:val="Normal"/>
    <w:rsid w:val="004F2A0B"/>
    <w:pPr>
      <w:spacing w:before="100" w:beforeAutospacing="1" w:after="100" w:afterAutospacing="1"/>
    </w:pPr>
    <w:rPr>
      <w:lang w:val="sr-Latn-RS" w:eastAsia="sr-Latn-RS"/>
    </w:rPr>
  </w:style>
  <w:style w:type="paragraph" w:customStyle="1" w:styleId="Normal14">
    <w:name w:val="Normal14"/>
    <w:basedOn w:val="Normal"/>
    <w:rsid w:val="004F2A0B"/>
    <w:pPr>
      <w:spacing w:before="100" w:beforeAutospacing="1" w:after="100" w:afterAutospacing="1"/>
    </w:pPr>
    <w:rPr>
      <w:lang w:val="sr-Latn-RS" w:eastAsia="sr-Latn-RS"/>
    </w:rPr>
  </w:style>
  <w:style w:type="paragraph" w:customStyle="1" w:styleId="Normal15">
    <w:name w:val="Normal15"/>
    <w:basedOn w:val="Normal"/>
    <w:rsid w:val="004F2A0B"/>
    <w:pPr>
      <w:spacing w:before="100" w:beforeAutospacing="1" w:after="100" w:afterAutospacing="1"/>
    </w:pPr>
    <w:rPr>
      <w:lang w:val="sr-Latn-RS" w:eastAsia="sr-Latn-RS"/>
    </w:rPr>
  </w:style>
  <w:style w:type="paragraph" w:customStyle="1" w:styleId="Normal16">
    <w:name w:val="Normal16"/>
    <w:basedOn w:val="Normal"/>
    <w:rsid w:val="004F2A0B"/>
    <w:pPr>
      <w:spacing w:before="100" w:beforeAutospacing="1" w:after="100" w:afterAutospacing="1"/>
    </w:pPr>
    <w:rPr>
      <w:lang w:val="sr-Cyrl-RS" w:eastAsia="en-US"/>
    </w:rPr>
  </w:style>
  <w:style w:type="paragraph" w:customStyle="1" w:styleId="Normal17">
    <w:name w:val="Normal17"/>
    <w:basedOn w:val="Normal"/>
    <w:rsid w:val="004F2A0B"/>
    <w:pPr>
      <w:spacing w:before="100" w:beforeAutospacing="1" w:after="100" w:afterAutospacing="1"/>
    </w:pPr>
    <w:rPr>
      <w:lang w:val="sr-Cyrl-RS" w:eastAsia="en-US"/>
    </w:rPr>
  </w:style>
  <w:style w:type="paragraph" w:customStyle="1" w:styleId="Normal18">
    <w:name w:val="Normal18"/>
    <w:basedOn w:val="Normal"/>
    <w:rsid w:val="004F2A0B"/>
    <w:pPr>
      <w:spacing w:before="100" w:beforeAutospacing="1" w:after="100" w:afterAutospacing="1"/>
    </w:pPr>
    <w:rPr>
      <w:lang w:val="sr-Cyrl-RS" w:eastAsia="en-US"/>
    </w:rPr>
  </w:style>
  <w:style w:type="paragraph" w:customStyle="1" w:styleId="Normal19">
    <w:name w:val="Normal19"/>
    <w:basedOn w:val="Normal"/>
    <w:rsid w:val="004F2A0B"/>
    <w:pPr>
      <w:spacing w:before="100" w:beforeAutospacing="1" w:after="100" w:afterAutospacing="1"/>
    </w:pPr>
    <w:rPr>
      <w:lang w:val="sr-Cyrl-RS" w:eastAsia="en-US"/>
    </w:rPr>
  </w:style>
  <w:style w:type="paragraph" w:customStyle="1" w:styleId="Normal20">
    <w:name w:val="Normal20"/>
    <w:basedOn w:val="Normal"/>
    <w:rsid w:val="004F2A0B"/>
    <w:pPr>
      <w:spacing w:before="100" w:beforeAutospacing="1" w:after="100" w:afterAutospacing="1"/>
    </w:pPr>
    <w:rPr>
      <w:lang w:val="sr-Cyrl-RS" w:eastAsia="en-US"/>
    </w:rPr>
  </w:style>
  <w:style w:type="paragraph" w:customStyle="1" w:styleId="Normal21">
    <w:name w:val="Normal21"/>
    <w:basedOn w:val="Normal"/>
    <w:rsid w:val="004F2A0B"/>
    <w:pPr>
      <w:spacing w:before="100" w:beforeAutospacing="1" w:after="100" w:afterAutospacing="1"/>
    </w:pPr>
    <w:rPr>
      <w:lang w:val="sr-Cyrl-R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63207">
      <w:bodyDiv w:val="1"/>
      <w:marLeft w:val="0"/>
      <w:marRight w:val="0"/>
      <w:marTop w:val="0"/>
      <w:marBottom w:val="0"/>
      <w:divBdr>
        <w:top w:val="none" w:sz="0" w:space="0" w:color="auto"/>
        <w:left w:val="none" w:sz="0" w:space="0" w:color="auto"/>
        <w:bottom w:val="none" w:sz="0" w:space="0" w:color="auto"/>
        <w:right w:val="none" w:sz="0" w:space="0" w:color="auto"/>
      </w:divBdr>
    </w:div>
    <w:div w:id="40449047">
      <w:bodyDiv w:val="1"/>
      <w:marLeft w:val="0"/>
      <w:marRight w:val="0"/>
      <w:marTop w:val="0"/>
      <w:marBottom w:val="0"/>
      <w:divBdr>
        <w:top w:val="none" w:sz="0" w:space="0" w:color="auto"/>
        <w:left w:val="none" w:sz="0" w:space="0" w:color="auto"/>
        <w:bottom w:val="none" w:sz="0" w:space="0" w:color="auto"/>
        <w:right w:val="none" w:sz="0" w:space="0" w:color="auto"/>
      </w:divBdr>
    </w:div>
    <w:div w:id="53743327">
      <w:bodyDiv w:val="1"/>
      <w:marLeft w:val="0"/>
      <w:marRight w:val="0"/>
      <w:marTop w:val="0"/>
      <w:marBottom w:val="0"/>
      <w:divBdr>
        <w:top w:val="none" w:sz="0" w:space="0" w:color="auto"/>
        <w:left w:val="none" w:sz="0" w:space="0" w:color="auto"/>
        <w:bottom w:val="none" w:sz="0" w:space="0" w:color="auto"/>
        <w:right w:val="none" w:sz="0" w:space="0" w:color="auto"/>
      </w:divBdr>
    </w:div>
    <w:div w:id="60367382">
      <w:bodyDiv w:val="1"/>
      <w:marLeft w:val="0"/>
      <w:marRight w:val="0"/>
      <w:marTop w:val="0"/>
      <w:marBottom w:val="0"/>
      <w:divBdr>
        <w:top w:val="none" w:sz="0" w:space="0" w:color="auto"/>
        <w:left w:val="none" w:sz="0" w:space="0" w:color="auto"/>
        <w:bottom w:val="none" w:sz="0" w:space="0" w:color="auto"/>
        <w:right w:val="none" w:sz="0" w:space="0" w:color="auto"/>
      </w:divBdr>
    </w:div>
    <w:div w:id="76482266">
      <w:bodyDiv w:val="1"/>
      <w:marLeft w:val="0"/>
      <w:marRight w:val="0"/>
      <w:marTop w:val="0"/>
      <w:marBottom w:val="0"/>
      <w:divBdr>
        <w:top w:val="none" w:sz="0" w:space="0" w:color="auto"/>
        <w:left w:val="none" w:sz="0" w:space="0" w:color="auto"/>
        <w:bottom w:val="none" w:sz="0" w:space="0" w:color="auto"/>
        <w:right w:val="none" w:sz="0" w:space="0" w:color="auto"/>
      </w:divBdr>
    </w:div>
    <w:div w:id="87775511">
      <w:bodyDiv w:val="1"/>
      <w:marLeft w:val="0"/>
      <w:marRight w:val="0"/>
      <w:marTop w:val="0"/>
      <w:marBottom w:val="0"/>
      <w:divBdr>
        <w:top w:val="none" w:sz="0" w:space="0" w:color="auto"/>
        <w:left w:val="none" w:sz="0" w:space="0" w:color="auto"/>
        <w:bottom w:val="none" w:sz="0" w:space="0" w:color="auto"/>
        <w:right w:val="none" w:sz="0" w:space="0" w:color="auto"/>
      </w:divBdr>
    </w:div>
    <w:div w:id="109055166">
      <w:bodyDiv w:val="1"/>
      <w:marLeft w:val="0"/>
      <w:marRight w:val="0"/>
      <w:marTop w:val="0"/>
      <w:marBottom w:val="0"/>
      <w:divBdr>
        <w:top w:val="none" w:sz="0" w:space="0" w:color="auto"/>
        <w:left w:val="none" w:sz="0" w:space="0" w:color="auto"/>
        <w:bottom w:val="none" w:sz="0" w:space="0" w:color="auto"/>
        <w:right w:val="none" w:sz="0" w:space="0" w:color="auto"/>
      </w:divBdr>
    </w:div>
    <w:div w:id="116218574">
      <w:bodyDiv w:val="1"/>
      <w:marLeft w:val="0"/>
      <w:marRight w:val="0"/>
      <w:marTop w:val="0"/>
      <w:marBottom w:val="0"/>
      <w:divBdr>
        <w:top w:val="none" w:sz="0" w:space="0" w:color="auto"/>
        <w:left w:val="none" w:sz="0" w:space="0" w:color="auto"/>
        <w:bottom w:val="none" w:sz="0" w:space="0" w:color="auto"/>
        <w:right w:val="none" w:sz="0" w:space="0" w:color="auto"/>
      </w:divBdr>
    </w:div>
    <w:div w:id="159002940">
      <w:bodyDiv w:val="1"/>
      <w:marLeft w:val="0"/>
      <w:marRight w:val="0"/>
      <w:marTop w:val="0"/>
      <w:marBottom w:val="0"/>
      <w:divBdr>
        <w:top w:val="none" w:sz="0" w:space="0" w:color="auto"/>
        <w:left w:val="none" w:sz="0" w:space="0" w:color="auto"/>
        <w:bottom w:val="none" w:sz="0" w:space="0" w:color="auto"/>
        <w:right w:val="none" w:sz="0" w:space="0" w:color="auto"/>
      </w:divBdr>
    </w:div>
    <w:div w:id="160316690">
      <w:bodyDiv w:val="1"/>
      <w:marLeft w:val="0"/>
      <w:marRight w:val="0"/>
      <w:marTop w:val="0"/>
      <w:marBottom w:val="0"/>
      <w:divBdr>
        <w:top w:val="none" w:sz="0" w:space="0" w:color="auto"/>
        <w:left w:val="none" w:sz="0" w:space="0" w:color="auto"/>
        <w:bottom w:val="none" w:sz="0" w:space="0" w:color="auto"/>
        <w:right w:val="none" w:sz="0" w:space="0" w:color="auto"/>
      </w:divBdr>
    </w:div>
    <w:div w:id="171259269">
      <w:bodyDiv w:val="1"/>
      <w:marLeft w:val="0"/>
      <w:marRight w:val="0"/>
      <w:marTop w:val="0"/>
      <w:marBottom w:val="0"/>
      <w:divBdr>
        <w:top w:val="none" w:sz="0" w:space="0" w:color="auto"/>
        <w:left w:val="none" w:sz="0" w:space="0" w:color="auto"/>
        <w:bottom w:val="none" w:sz="0" w:space="0" w:color="auto"/>
        <w:right w:val="none" w:sz="0" w:space="0" w:color="auto"/>
      </w:divBdr>
    </w:div>
    <w:div w:id="191845615">
      <w:bodyDiv w:val="1"/>
      <w:marLeft w:val="0"/>
      <w:marRight w:val="0"/>
      <w:marTop w:val="0"/>
      <w:marBottom w:val="0"/>
      <w:divBdr>
        <w:top w:val="none" w:sz="0" w:space="0" w:color="auto"/>
        <w:left w:val="none" w:sz="0" w:space="0" w:color="auto"/>
        <w:bottom w:val="none" w:sz="0" w:space="0" w:color="auto"/>
        <w:right w:val="none" w:sz="0" w:space="0" w:color="auto"/>
      </w:divBdr>
    </w:div>
    <w:div w:id="208034097">
      <w:bodyDiv w:val="1"/>
      <w:marLeft w:val="0"/>
      <w:marRight w:val="0"/>
      <w:marTop w:val="0"/>
      <w:marBottom w:val="0"/>
      <w:divBdr>
        <w:top w:val="none" w:sz="0" w:space="0" w:color="auto"/>
        <w:left w:val="none" w:sz="0" w:space="0" w:color="auto"/>
        <w:bottom w:val="none" w:sz="0" w:space="0" w:color="auto"/>
        <w:right w:val="none" w:sz="0" w:space="0" w:color="auto"/>
      </w:divBdr>
    </w:div>
    <w:div w:id="208693090">
      <w:bodyDiv w:val="1"/>
      <w:marLeft w:val="0"/>
      <w:marRight w:val="0"/>
      <w:marTop w:val="0"/>
      <w:marBottom w:val="0"/>
      <w:divBdr>
        <w:top w:val="none" w:sz="0" w:space="0" w:color="auto"/>
        <w:left w:val="none" w:sz="0" w:space="0" w:color="auto"/>
        <w:bottom w:val="none" w:sz="0" w:space="0" w:color="auto"/>
        <w:right w:val="none" w:sz="0" w:space="0" w:color="auto"/>
      </w:divBdr>
    </w:div>
    <w:div w:id="225797475">
      <w:bodyDiv w:val="1"/>
      <w:marLeft w:val="0"/>
      <w:marRight w:val="0"/>
      <w:marTop w:val="0"/>
      <w:marBottom w:val="0"/>
      <w:divBdr>
        <w:top w:val="none" w:sz="0" w:space="0" w:color="auto"/>
        <w:left w:val="none" w:sz="0" w:space="0" w:color="auto"/>
        <w:bottom w:val="none" w:sz="0" w:space="0" w:color="auto"/>
        <w:right w:val="none" w:sz="0" w:space="0" w:color="auto"/>
      </w:divBdr>
    </w:div>
    <w:div w:id="233590413">
      <w:bodyDiv w:val="1"/>
      <w:marLeft w:val="0"/>
      <w:marRight w:val="0"/>
      <w:marTop w:val="0"/>
      <w:marBottom w:val="0"/>
      <w:divBdr>
        <w:top w:val="none" w:sz="0" w:space="0" w:color="auto"/>
        <w:left w:val="none" w:sz="0" w:space="0" w:color="auto"/>
        <w:bottom w:val="none" w:sz="0" w:space="0" w:color="auto"/>
        <w:right w:val="none" w:sz="0" w:space="0" w:color="auto"/>
      </w:divBdr>
    </w:div>
    <w:div w:id="237055744">
      <w:bodyDiv w:val="1"/>
      <w:marLeft w:val="0"/>
      <w:marRight w:val="0"/>
      <w:marTop w:val="0"/>
      <w:marBottom w:val="0"/>
      <w:divBdr>
        <w:top w:val="none" w:sz="0" w:space="0" w:color="auto"/>
        <w:left w:val="none" w:sz="0" w:space="0" w:color="auto"/>
        <w:bottom w:val="none" w:sz="0" w:space="0" w:color="auto"/>
        <w:right w:val="none" w:sz="0" w:space="0" w:color="auto"/>
      </w:divBdr>
    </w:div>
    <w:div w:id="240451820">
      <w:bodyDiv w:val="1"/>
      <w:marLeft w:val="0"/>
      <w:marRight w:val="0"/>
      <w:marTop w:val="0"/>
      <w:marBottom w:val="0"/>
      <w:divBdr>
        <w:top w:val="none" w:sz="0" w:space="0" w:color="auto"/>
        <w:left w:val="none" w:sz="0" w:space="0" w:color="auto"/>
        <w:bottom w:val="none" w:sz="0" w:space="0" w:color="auto"/>
        <w:right w:val="none" w:sz="0" w:space="0" w:color="auto"/>
      </w:divBdr>
    </w:div>
    <w:div w:id="244609905">
      <w:bodyDiv w:val="1"/>
      <w:marLeft w:val="0"/>
      <w:marRight w:val="0"/>
      <w:marTop w:val="0"/>
      <w:marBottom w:val="0"/>
      <w:divBdr>
        <w:top w:val="none" w:sz="0" w:space="0" w:color="auto"/>
        <w:left w:val="none" w:sz="0" w:space="0" w:color="auto"/>
        <w:bottom w:val="none" w:sz="0" w:space="0" w:color="auto"/>
        <w:right w:val="none" w:sz="0" w:space="0" w:color="auto"/>
      </w:divBdr>
    </w:div>
    <w:div w:id="248469563">
      <w:bodyDiv w:val="1"/>
      <w:marLeft w:val="0"/>
      <w:marRight w:val="0"/>
      <w:marTop w:val="0"/>
      <w:marBottom w:val="0"/>
      <w:divBdr>
        <w:top w:val="none" w:sz="0" w:space="0" w:color="auto"/>
        <w:left w:val="none" w:sz="0" w:space="0" w:color="auto"/>
        <w:bottom w:val="none" w:sz="0" w:space="0" w:color="auto"/>
        <w:right w:val="none" w:sz="0" w:space="0" w:color="auto"/>
      </w:divBdr>
    </w:div>
    <w:div w:id="270821126">
      <w:bodyDiv w:val="1"/>
      <w:marLeft w:val="0"/>
      <w:marRight w:val="0"/>
      <w:marTop w:val="0"/>
      <w:marBottom w:val="0"/>
      <w:divBdr>
        <w:top w:val="none" w:sz="0" w:space="0" w:color="auto"/>
        <w:left w:val="none" w:sz="0" w:space="0" w:color="auto"/>
        <w:bottom w:val="none" w:sz="0" w:space="0" w:color="auto"/>
        <w:right w:val="none" w:sz="0" w:space="0" w:color="auto"/>
      </w:divBdr>
    </w:div>
    <w:div w:id="277221785">
      <w:bodyDiv w:val="1"/>
      <w:marLeft w:val="0"/>
      <w:marRight w:val="0"/>
      <w:marTop w:val="0"/>
      <w:marBottom w:val="0"/>
      <w:divBdr>
        <w:top w:val="none" w:sz="0" w:space="0" w:color="auto"/>
        <w:left w:val="none" w:sz="0" w:space="0" w:color="auto"/>
        <w:bottom w:val="none" w:sz="0" w:space="0" w:color="auto"/>
        <w:right w:val="none" w:sz="0" w:space="0" w:color="auto"/>
      </w:divBdr>
    </w:div>
    <w:div w:id="280302762">
      <w:bodyDiv w:val="1"/>
      <w:marLeft w:val="0"/>
      <w:marRight w:val="0"/>
      <w:marTop w:val="0"/>
      <w:marBottom w:val="0"/>
      <w:divBdr>
        <w:top w:val="none" w:sz="0" w:space="0" w:color="auto"/>
        <w:left w:val="none" w:sz="0" w:space="0" w:color="auto"/>
        <w:bottom w:val="none" w:sz="0" w:space="0" w:color="auto"/>
        <w:right w:val="none" w:sz="0" w:space="0" w:color="auto"/>
      </w:divBdr>
    </w:div>
    <w:div w:id="280652338">
      <w:bodyDiv w:val="1"/>
      <w:marLeft w:val="0"/>
      <w:marRight w:val="0"/>
      <w:marTop w:val="0"/>
      <w:marBottom w:val="0"/>
      <w:divBdr>
        <w:top w:val="none" w:sz="0" w:space="0" w:color="auto"/>
        <w:left w:val="none" w:sz="0" w:space="0" w:color="auto"/>
        <w:bottom w:val="none" w:sz="0" w:space="0" w:color="auto"/>
        <w:right w:val="none" w:sz="0" w:space="0" w:color="auto"/>
      </w:divBdr>
    </w:div>
    <w:div w:id="291180661">
      <w:bodyDiv w:val="1"/>
      <w:marLeft w:val="0"/>
      <w:marRight w:val="0"/>
      <w:marTop w:val="0"/>
      <w:marBottom w:val="0"/>
      <w:divBdr>
        <w:top w:val="none" w:sz="0" w:space="0" w:color="auto"/>
        <w:left w:val="none" w:sz="0" w:space="0" w:color="auto"/>
        <w:bottom w:val="none" w:sz="0" w:space="0" w:color="auto"/>
        <w:right w:val="none" w:sz="0" w:space="0" w:color="auto"/>
      </w:divBdr>
    </w:div>
    <w:div w:id="303311623">
      <w:bodyDiv w:val="1"/>
      <w:marLeft w:val="0"/>
      <w:marRight w:val="0"/>
      <w:marTop w:val="0"/>
      <w:marBottom w:val="0"/>
      <w:divBdr>
        <w:top w:val="none" w:sz="0" w:space="0" w:color="auto"/>
        <w:left w:val="none" w:sz="0" w:space="0" w:color="auto"/>
        <w:bottom w:val="none" w:sz="0" w:space="0" w:color="auto"/>
        <w:right w:val="none" w:sz="0" w:space="0" w:color="auto"/>
      </w:divBdr>
    </w:div>
    <w:div w:id="304700741">
      <w:bodyDiv w:val="1"/>
      <w:marLeft w:val="0"/>
      <w:marRight w:val="0"/>
      <w:marTop w:val="0"/>
      <w:marBottom w:val="0"/>
      <w:divBdr>
        <w:top w:val="none" w:sz="0" w:space="0" w:color="auto"/>
        <w:left w:val="none" w:sz="0" w:space="0" w:color="auto"/>
        <w:bottom w:val="none" w:sz="0" w:space="0" w:color="auto"/>
        <w:right w:val="none" w:sz="0" w:space="0" w:color="auto"/>
      </w:divBdr>
    </w:div>
    <w:div w:id="307711048">
      <w:bodyDiv w:val="1"/>
      <w:marLeft w:val="0"/>
      <w:marRight w:val="0"/>
      <w:marTop w:val="0"/>
      <w:marBottom w:val="0"/>
      <w:divBdr>
        <w:top w:val="none" w:sz="0" w:space="0" w:color="auto"/>
        <w:left w:val="none" w:sz="0" w:space="0" w:color="auto"/>
        <w:bottom w:val="none" w:sz="0" w:space="0" w:color="auto"/>
        <w:right w:val="none" w:sz="0" w:space="0" w:color="auto"/>
      </w:divBdr>
    </w:div>
    <w:div w:id="308217334">
      <w:bodyDiv w:val="1"/>
      <w:marLeft w:val="0"/>
      <w:marRight w:val="0"/>
      <w:marTop w:val="0"/>
      <w:marBottom w:val="0"/>
      <w:divBdr>
        <w:top w:val="none" w:sz="0" w:space="0" w:color="auto"/>
        <w:left w:val="none" w:sz="0" w:space="0" w:color="auto"/>
        <w:bottom w:val="none" w:sz="0" w:space="0" w:color="auto"/>
        <w:right w:val="none" w:sz="0" w:space="0" w:color="auto"/>
      </w:divBdr>
    </w:div>
    <w:div w:id="309333956">
      <w:bodyDiv w:val="1"/>
      <w:marLeft w:val="0"/>
      <w:marRight w:val="0"/>
      <w:marTop w:val="0"/>
      <w:marBottom w:val="0"/>
      <w:divBdr>
        <w:top w:val="none" w:sz="0" w:space="0" w:color="auto"/>
        <w:left w:val="none" w:sz="0" w:space="0" w:color="auto"/>
        <w:bottom w:val="none" w:sz="0" w:space="0" w:color="auto"/>
        <w:right w:val="none" w:sz="0" w:space="0" w:color="auto"/>
      </w:divBdr>
    </w:div>
    <w:div w:id="316768133">
      <w:bodyDiv w:val="1"/>
      <w:marLeft w:val="0"/>
      <w:marRight w:val="0"/>
      <w:marTop w:val="0"/>
      <w:marBottom w:val="0"/>
      <w:divBdr>
        <w:top w:val="none" w:sz="0" w:space="0" w:color="auto"/>
        <w:left w:val="none" w:sz="0" w:space="0" w:color="auto"/>
        <w:bottom w:val="none" w:sz="0" w:space="0" w:color="auto"/>
        <w:right w:val="none" w:sz="0" w:space="0" w:color="auto"/>
      </w:divBdr>
    </w:div>
    <w:div w:id="318509696">
      <w:bodyDiv w:val="1"/>
      <w:marLeft w:val="0"/>
      <w:marRight w:val="0"/>
      <w:marTop w:val="0"/>
      <w:marBottom w:val="0"/>
      <w:divBdr>
        <w:top w:val="none" w:sz="0" w:space="0" w:color="auto"/>
        <w:left w:val="none" w:sz="0" w:space="0" w:color="auto"/>
        <w:bottom w:val="none" w:sz="0" w:space="0" w:color="auto"/>
        <w:right w:val="none" w:sz="0" w:space="0" w:color="auto"/>
      </w:divBdr>
    </w:div>
    <w:div w:id="318995897">
      <w:bodyDiv w:val="1"/>
      <w:marLeft w:val="0"/>
      <w:marRight w:val="0"/>
      <w:marTop w:val="0"/>
      <w:marBottom w:val="0"/>
      <w:divBdr>
        <w:top w:val="none" w:sz="0" w:space="0" w:color="auto"/>
        <w:left w:val="none" w:sz="0" w:space="0" w:color="auto"/>
        <w:bottom w:val="none" w:sz="0" w:space="0" w:color="auto"/>
        <w:right w:val="none" w:sz="0" w:space="0" w:color="auto"/>
      </w:divBdr>
    </w:div>
    <w:div w:id="319119171">
      <w:bodyDiv w:val="1"/>
      <w:marLeft w:val="0"/>
      <w:marRight w:val="0"/>
      <w:marTop w:val="0"/>
      <w:marBottom w:val="0"/>
      <w:divBdr>
        <w:top w:val="none" w:sz="0" w:space="0" w:color="auto"/>
        <w:left w:val="none" w:sz="0" w:space="0" w:color="auto"/>
        <w:bottom w:val="none" w:sz="0" w:space="0" w:color="auto"/>
        <w:right w:val="none" w:sz="0" w:space="0" w:color="auto"/>
      </w:divBdr>
    </w:div>
    <w:div w:id="320353829">
      <w:bodyDiv w:val="1"/>
      <w:marLeft w:val="0"/>
      <w:marRight w:val="0"/>
      <w:marTop w:val="0"/>
      <w:marBottom w:val="0"/>
      <w:divBdr>
        <w:top w:val="none" w:sz="0" w:space="0" w:color="auto"/>
        <w:left w:val="none" w:sz="0" w:space="0" w:color="auto"/>
        <w:bottom w:val="none" w:sz="0" w:space="0" w:color="auto"/>
        <w:right w:val="none" w:sz="0" w:space="0" w:color="auto"/>
      </w:divBdr>
    </w:div>
    <w:div w:id="326596270">
      <w:bodyDiv w:val="1"/>
      <w:marLeft w:val="0"/>
      <w:marRight w:val="0"/>
      <w:marTop w:val="0"/>
      <w:marBottom w:val="0"/>
      <w:divBdr>
        <w:top w:val="none" w:sz="0" w:space="0" w:color="auto"/>
        <w:left w:val="none" w:sz="0" w:space="0" w:color="auto"/>
        <w:bottom w:val="none" w:sz="0" w:space="0" w:color="auto"/>
        <w:right w:val="none" w:sz="0" w:space="0" w:color="auto"/>
      </w:divBdr>
    </w:div>
    <w:div w:id="338430594">
      <w:bodyDiv w:val="1"/>
      <w:marLeft w:val="0"/>
      <w:marRight w:val="0"/>
      <w:marTop w:val="0"/>
      <w:marBottom w:val="0"/>
      <w:divBdr>
        <w:top w:val="none" w:sz="0" w:space="0" w:color="auto"/>
        <w:left w:val="none" w:sz="0" w:space="0" w:color="auto"/>
        <w:bottom w:val="none" w:sz="0" w:space="0" w:color="auto"/>
        <w:right w:val="none" w:sz="0" w:space="0" w:color="auto"/>
      </w:divBdr>
    </w:div>
    <w:div w:id="338701325">
      <w:bodyDiv w:val="1"/>
      <w:marLeft w:val="0"/>
      <w:marRight w:val="0"/>
      <w:marTop w:val="0"/>
      <w:marBottom w:val="0"/>
      <w:divBdr>
        <w:top w:val="none" w:sz="0" w:space="0" w:color="auto"/>
        <w:left w:val="none" w:sz="0" w:space="0" w:color="auto"/>
        <w:bottom w:val="none" w:sz="0" w:space="0" w:color="auto"/>
        <w:right w:val="none" w:sz="0" w:space="0" w:color="auto"/>
      </w:divBdr>
    </w:div>
    <w:div w:id="339041844">
      <w:bodyDiv w:val="1"/>
      <w:marLeft w:val="0"/>
      <w:marRight w:val="0"/>
      <w:marTop w:val="0"/>
      <w:marBottom w:val="0"/>
      <w:divBdr>
        <w:top w:val="none" w:sz="0" w:space="0" w:color="auto"/>
        <w:left w:val="none" w:sz="0" w:space="0" w:color="auto"/>
        <w:bottom w:val="none" w:sz="0" w:space="0" w:color="auto"/>
        <w:right w:val="none" w:sz="0" w:space="0" w:color="auto"/>
      </w:divBdr>
    </w:div>
    <w:div w:id="347755333">
      <w:bodyDiv w:val="1"/>
      <w:marLeft w:val="0"/>
      <w:marRight w:val="0"/>
      <w:marTop w:val="0"/>
      <w:marBottom w:val="0"/>
      <w:divBdr>
        <w:top w:val="none" w:sz="0" w:space="0" w:color="auto"/>
        <w:left w:val="none" w:sz="0" w:space="0" w:color="auto"/>
        <w:bottom w:val="none" w:sz="0" w:space="0" w:color="auto"/>
        <w:right w:val="none" w:sz="0" w:space="0" w:color="auto"/>
      </w:divBdr>
    </w:div>
    <w:div w:id="420100222">
      <w:bodyDiv w:val="1"/>
      <w:marLeft w:val="0"/>
      <w:marRight w:val="0"/>
      <w:marTop w:val="0"/>
      <w:marBottom w:val="0"/>
      <w:divBdr>
        <w:top w:val="none" w:sz="0" w:space="0" w:color="auto"/>
        <w:left w:val="none" w:sz="0" w:space="0" w:color="auto"/>
        <w:bottom w:val="none" w:sz="0" w:space="0" w:color="auto"/>
        <w:right w:val="none" w:sz="0" w:space="0" w:color="auto"/>
      </w:divBdr>
    </w:div>
    <w:div w:id="433791774">
      <w:bodyDiv w:val="1"/>
      <w:marLeft w:val="0"/>
      <w:marRight w:val="0"/>
      <w:marTop w:val="0"/>
      <w:marBottom w:val="0"/>
      <w:divBdr>
        <w:top w:val="none" w:sz="0" w:space="0" w:color="auto"/>
        <w:left w:val="none" w:sz="0" w:space="0" w:color="auto"/>
        <w:bottom w:val="none" w:sz="0" w:space="0" w:color="auto"/>
        <w:right w:val="none" w:sz="0" w:space="0" w:color="auto"/>
      </w:divBdr>
    </w:div>
    <w:div w:id="448739951">
      <w:bodyDiv w:val="1"/>
      <w:marLeft w:val="0"/>
      <w:marRight w:val="0"/>
      <w:marTop w:val="0"/>
      <w:marBottom w:val="0"/>
      <w:divBdr>
        <w:top w:val="none" w:sz="0" w:space="0" w:color="auto"/>
        <w:left w:val="none" w:sz="0" w:space="0" w:color="auto"/>
        <w:bottom w:val="none" w:sz="0" w:space="0" w:color="auto"/>
        <w:right w:val="none" w:sz="0" w:space="0" w:color="auto"/>
      </w:divBdr>
    </w:div>
    <w:div w:id="464737181">
      <w:bodyDiv w:val="1"/>
      <w:marLeft w:val="0"/>
      <w:marRight w:val="0"/>
      <w:marTop w:val="0"/>
      <w:marBottom w:val="0"/>
      <w:divBdr>
        <w:top w:val="none" w:sz="0" w:space="0" w:color="auto"/>
        <w:left w:val="none" w:sz="0" w:space="0" w:color="auto"/>
        <w:bottom w:val="none" w:sz="0" w:space="0" w:color="auto"/>
        <w:right w:val="none" w:sz="0" w:space="0" w:color="auto"/>
      </w:divBdr>
    </w:div>
    <w:div w:id="478687568">
      <w:bodyDiv w:val="1"/>
      <w:marLeft w:val="0"/>
      <w:marRight w:val="0"/>
      <w:marTop w:val="0"/>
      <w:marBottom w:val="0"/>
      <w:divBdr>
        <w:top w:val="none" w:sz="0" w:space="0" w:color="auto"/>
        <w:left w:val="none" w:sz="0" w:space="0" w:color="auto"/>
        <w:bottom w:val="none" w:sz="0" w:space="0" w:color="auto"/>
        <w:right w:val="none" w:sz="0" w:space="0" w:color="auto"/>
      </w:divBdr>
    </w:div>
    <w:div w:id="478764635">
      <w:bodyDiv w:val="1"/>
      <w:marLeft w:val="0"/>
      <w:marRight w:val="0"/>
      <w:marTop w:val="0"/>
      <w:marBottom w:val="0"/>
      <w:divBdr>
        <w:top w:val="none" w:sz="0" w:space="0" w:color="auto"/>
        <w:left w:val="none" w:sz="0" w:space="0" w:color="auto"/>
        <w:bottom w:val="none" w:sz="0" w:space="0" w:color="auto"/>
        <w:right w:val="none" w:sz="0" w:space="0" w:color="auto"/>
      </w:divBdr>
    </w:div>
    <w:div w:id="482624594">
      <w:bodyDiv w:val="1"/>
      <w:marLeft w:val="0"/>
      <w:marRight w:val="0"/>
      <w:marTop w:val="0"/>
      <w:marBottom w:val="0"/>
      <w:divBdr>
        <w:top w:val="none" w:sz="0" w:space="0" w:color="auto"/>
        <w:left w:val="none" w:sz="0" w:space="0" w:color="auto"/>
        <w:bottom w:val="none" w:sz="0" w:space="0" w:color="auto"/>
        <w:right w:val="none" w:sz="0" w:space="0" w:color="auto"/>
      </w:divBdr>
    </w:div>
    <w:div w:id="498935134">
      <w:bodyDiv w:val="1"/>
      <w:marLeft w:val="0"/>
      <w:marRight w:val="0"/>
      <w:marTop w:val="0"/>
      <w:marBottom w:val="0"/>
      <w:divBdr>
        <w:top w:val="none" w:sz="0" w:space="0" w:color="auto"/>
        <w:left w:val="none" w:sz="0" w:space="0" w:color="auto"/>
        <w:bottom w:val="none" w:sz="0" w:space="0" w:color="auto"/>
        <w:right w:val="none" w:sz="0" w:space="0" w:color="auto"/>
      </w:divBdr>
    </w:div>
    <w:div w:id="501898324">
      <w:bodyDiv w:val="1"/>
      <w:marLeft w:val="0"/>
      <w:marRight w:val="0"/>
      <w:marTop w:val="0"/>
      <w:marBottom w:val="0"/>
      <w:divBdr>
        <w:top w:val="none" w:sz="0" w:space="0" w:color="auto"/>
        <w:left w:val="none" w:sz="0" w:space="0" w:color="auto"/>
        <w:bottom w:val="none" w:sz="0" w:space="0" w:color="auto"/>
        <w:right w:val="none" w:sz="0" w:space="0" w:color="auto"/>
      </w:divBdr>
    </w:div>
    <w:div w:id="524753006">
      <w:bodyDiv w:val="1"/>
      <w:marLeft w:val="0"/>
      <w:marRight w:val="0"/>
      <w:marTop w:val="0"/>
      <w:marBottom w:val="0"/>
      <w:divBdr>
        <w:top w:val="none" w:sz="0" w:space="0" w:color="auto"/>
        <w:left w:val="none" w:sz="0" w:space="0" w:color="auto"/>
        <w:bottom w:val="none" w:sz="0" w:space="0" w:color="auto"/>
        <w:right w:val="none" w:sz="0" w:space="0" w:color="auto"/>
      </w:divBdr>
    </w:div>
    <w:div w:id="557785062">
      <w:bodyDiv w:val="1"/>
      <w:marLeft w:val="0"/>
      <w:marRight w:val="0"/>
      <w:marTop w:val="0"/>
      <w:marBottom w:val="0"/>
      <w:divBdr>
        <w:top w:val="none" w:sz="0" w:space="0" w:color="auto"/>
        <w:left w:val="none" w:sz="0" w:space="0" w:color="auto"/>
        <w:bottom w:val="none" w:sz="0" w:space="0" w:color="auto"/>
        <w:right w:val="none" w:sz="0" w:space="0" w:color="auto"/>
      </w:divBdr>
    </w:div>
    <w:div w:id="567225043">
      <w:bodyDiv w:val="1"/>
      <w:marLeft w:val="0"/>
      <w:marRight w:val="0"/>
      <w:marTop w:val="0"/>
      <w:marBottom w:val="0"/>
      <w:divBdr>
        <w:top w:val="none" w:sz="0" w:space="0" w:color="auto"/>
        <w:left w:val="none" w:sz="0" w:space="0" w:color="auto"/>
        <w:bottom w:val="none" w:sz="0" w:space="0" w:color="auto"/>
        <w:right w:val="none" w:sz="0" w:space="0" w:color="auto"/>
      </w:divBdr>
    </w:div>
    <w:div w:id="593900495">
      <w:bodyDiv w:val="1"/>
      <w:marLeft w:val="0"/>
      <w:marRight w:val="0"/>
      <w:marTop w:val="0"/>
      <w:marBottom w:val="0"/>
      <w:divBdr>
        <w:top w:val="none" w:sz="0" w:space="0" w:color="auto"/>
        <w:left w:val="none" w:sz="0" w:space="0" w:color="auto"/>
        <w:bottom w:val="none" w:sz="0" w:space="0" w:color="auto"/>
        <w:right w:val="none" w:sz="0" w:space="0" w:color="auto"/>
      </w:divBdr>
    </w:div>
    <w:div w:id="611517567">
      <w:bodyDiv w:val="1"/>
      <w:marLeft w:val="0"/>
      <w:marRight w:val="0"/>
      <w:marTop w:val="0"/>
      <w:marBottom w:val="0"/>
      <w:divBdr>
        <w:top w:val="none" w:sz="0" w:space="0" w:color="auto"/>
        <w:left w:val="none" w:sz="0" w:space="0" w:color="auto"/>
        <w:bottom w:val="none" w:sz="0" w:space="0" w:color="auto"/>
        <w:right w:val="none" w:sz="0" w:space="0" w:color="auto"/>
      </w:divBdr>
    </w:div>
    <w:div w:id="620651907">
      <w:bodyDiv w:val="1"/>
      <w:marLeft w:val="0"/>
      <w:marRight w:val="0"/>
      <w:marTop w:val="0"/>
      <w:marBottom w:val="0"/>
      <w:divBdr>
        <w:top w:val="none" w:sz="0" w:space="0" w:color="auto"/>
        <w:left w:val="none" w:sz="0" w:space="0" w:color="auto"/>
        <w:bottom w:val="none" w:sz="0" w:space="0" w:color="auto"/>
        <w:right w:val="none" w:sz="0" w:space="0" w:color="auto"/>
      </w:divBdr>
    </w:div>
    <w:div w:id="622077504">
      <w:bodyDiv w:val="1"/>
      <w:marLeft w:val="0"/>
      <w:marRight w:val="0"/>
      <w:marTop w:val="0"/>
      <w:marBottom w:val="0"/>
      <w:divBdr>
        <w:top w:val="none" w:sz="0" w:space="0" w:color="auto"/>
        <w:left w:val="none" w:sz="0" w:space="0" w:color="auto"/>
        <w:bottom w:val="none" w:sz="0" w:space="0" w:color="auto"/>
        <w:right w:val="none" w:sz="0" w:space="0" w:color="auto"/>
      </w:divBdr>
    </w:div>
    <w:div w:id="623393649">
      <w:bodyDiv w:val="1"/>
      <w:marLeft w:val="0"/>
      <w:marRight w:val="0"/>
      <w:marTop w:val="0"/>
      <w:marBottom w:val="0"/>
      <w:divBdr>
        <w:top w:val="none" w:sz="0" w:space="0" w:color="auto"/>
        <w:left w:val="none" w:sz="0" w:space="0" w:color="auto"/>
        <w:bottom w:val="none" w:sz="0" w:space="0" w:color="auto"/>
        <w:right w:val="none" w:sz="0" w:space="0" w:color="auto"/>
      </w:divBdr>
    </w:div>
    <w:div w:id="654073309">
      <w:bodyDiv w:val="1"/>
      <w:marLeft w:val="0"/>
      <w:marRight w:val="0"/>
      <w:marTop w:val="0"/>
      <w:marBottom w:val="0"/>
      <w:divBdr>
        <w:top w:val="none" w:sz="0" w:space="0" w:color="auto"/>
        <w:left w:val="none" w:sz="0" w:space="0" w:color="auto"/>
        <w:bottom w:val="none" w:sz="0" w:space="0" w:color="auto"/>
        <w:right w:val="none" w:sz="0" w:space="0" w:color="auto"/>
      </w:divBdr>
    </w:div>
    <w:div w:id="670720059">
      <w:bodyDiv w:val="1"/>
      <w:marLeft w:val="0"/>
      <w:marRight w:val="0"/>
      <w:marTop w:val="0"/>
      <w:marBottom w:val="0"/>
      <w:divBdr>
        <w:top w:val="none" w:sz="0" w:space="0" w:color="auto"/>
        <w:left w:val="none" w:sz="0" w:space="0" w:color="auto"/>
        <w:bottom w:val="none" w:sz="0" w:space="0" w:color="auto"/>
        <w:right w:val="none" w:sz="0" w:space="0" w:color="auto"/>
      </w:divBdr>
    </w:div>
    <w:div w:id="677927562">
      <w:bodyDiv w:val="1"/>
      <w:marLeft w:val="0"/>
      <w:marRight w:val="0"/>
      <w:marTop w:val="0"/>
      <w:marBottom w:val="0"/>
      <w:divBdr>
        <w:top w:val="none" w:sz="0" w:space="0" w:color="auto"/>
        <w:left w:val="none" w:sz="0" w:space="0" w:color="auto"/>
        <w:bottom w:val="none" w:sz="0" w:space="0" w:color="auto"/>
        <w:right w:val="none" w:sz="0" w:space="0" w:color="auto"/>
      </w:divBdr>
    </w:div>
    <w:div w:id="705181005">
      <w:bodyDiv w:val="1"/>
      <w:marLeft w:val="0"/>
      <w:marRight w:val="0"/>
      <w:marTop w:val="0"/>
      <w:marBottom w:val="0"/>
      <w:divBdr>
        <w:top w:val="none" w:sz="0" w:space="0" w:color="auto"/>
        <w:left w:val="none" w:sz="0" w:space="0" w:color="auto"/>
        <w:bottom w:val="none" w:sz="0" w:space="0" w:color="auto"/>
        <w:right w:val="none" w:sz="0" w:space="0" w:color="auto"/>
      </w:divBdr>
    </w:div>
    <w:div w:id="717822036">
      <w:bodyDiv w:val="1"/>
      <w:marLeft w:val="0"/>
      <w:marRight w:val="0"/>
      <w:marTop w:val="0"/>
      <w:marBottom w:val="0"/>
      <w:divBdr>
        <w:top w:val="none" w:sz="0" w:space="0" w:color="auto"/>
        <w:left w:val="none" w:sz="0" w:space="0" w:color="auto"/>
        <w:bottom w:val="none" w:sz="0" w:space="0" w:color="auto"/>
        <w:right w:val="none" w:sz="0" w:space="0" w:color="auto"/>
      </w:divBdr>
    </w:div>
    <w:div w:id="718893402">
      <w:bodyDiv w:val="1"/>
      <w:marLeft w:val="0"/>
      <w:marRight w:val="0"/>
      <w:marTop w:val="0"/>
      <w:marBottom w:val="0"/>
      <w:divBdr>
        <w:top w:val="none" w:sz="0" w:space="0" w:color="auto"/>
        <w:left w:val="none" w:sz="0" w:space="0" w:color="auto"/>
        <w:bottom w:val="none" w:sz="0" w:space="0" w:color="auto"/>
        <w:right w:val="none" w:sz="0" w:space="0" w:color="auto"/>
      </w:divBdr>
    </w:div>
    <w:div w:id="721296379">
      <w:bodyDiv w:val="1"/>
      <w:marLeft w:val="0"/>
      <w:marRight w:val="0"/>
      <w:marTop w:val="0"/>
      <w:marBottom w:val="0"/>
      <w:divBdr>
        <w:top w:val="none" w:sz="0" w:space="0" w:color="auto"/>
        <w:left w:val="none" w:sz="0" w:space="0" w:color="auto"/>
        <w:bottom w:val="none" w:sz="0" w:space="0" w:color="auto"/>
        <w:right w:val="none" w:sz="0" w:space="0" w:color="auto"/>
      </w:divBdr>
    </w:div>
    <w:div w:id="733041045">
      <w:bodyDiv w:val="1"/>
      <w:marLeft w:val="0"/>
      <w:marRight w:val="0"/>
      <w:marTop w:val="0"/>
      <w:marBottom w:val="0"/>
      <w:divBdr>
        <w:top w:val="none" w:sz="0" w:space="0" w:color="auto"/>
        <w:left w:val="none" w:sz="0" w:space="0" w:color="auto"/>
        <w:bottom w:val="none" w:sz="0" w:space="0" w:color="auto"/>
        <w:right w:val="none" w:sz="0" w:space="0" w:color="auto"/>
      </w:divBdr>
    </w:div>
    <w:div w:id="737558442">
      <w:bodyDiv w:val="1"/>
      <w:marLeft w:val="0"/>
      <w:marRight w:val="0"/>
      <w:marTop w:val="0"/>
      <w:marBottom w:val="0"/>
      <w:divBdr>
        <w:top w:val="none" w:sz="0" w:space="0" w:color="auto"/>
        <w:left w:val="none" w:sz="0" w:space="0" w:color="auto"/>
        <w:bottom w:val="none" w:sz="0" w:space="0" w:color="auto"/>
        <w:right w:val="none" w:sz="0" w:space="0" w:color="auto"/>
      </w:divBdr>
    </w:div>
    <w:div w:id="743189673">
      <w:bodyDiv w:val="1"/>
      <w:marLeft w:val="0"/>
      <w:marRight w:val="0"/>
      <w:marTop w:val="0"/>
      <w:marBottom w:val="0"/>
      <w:divBdr>
        <w:top w:val="none" w:sz="0" w:space="0" w:color="auto"/>
        <w:left w:val="none" w:sz="0" w:space="0" w:color="auto"/>
        <w:bottom w:val="none" w:sz="0" w:space="0" w:color="auto"/>
        <w:right w:val="none" w:sz="0" w:space="0" w:color="auto"/>
      </w:divBdr>
    </w:div>
    <w:div w:id="746414846">
      <w:bodyDiv w:val="1"/>
      <w:marLeft w:val="0"/>
      <w:marRight w:val="0"/>
      <w:marTop w:val="0"/>
      <w:marBottom w:val="0"/>
      <w:divBdr>
        <w:top w:val="none" w:sz="0" w:space="0" w:color="auto"/>
        <w:left w:val="none" w:sz="0" w:space="0" w:color="auto"/>
        <w:bottom w:val="none" w:sz="0" w:space="0" w:color="auto"/>
        <w:right w:val="none" w:sz="0" w:space="0" w:color="auto"/>
      </w:divBdr>
    </w:div>
    <w:div w:id="747117333">
      <w:bodyDiv w:val="1"/>
      <w:marLeft w:val="0"/>
      <w:marRight w:val="0"/>
      <w:marTop w:val="0"/>
      <w:marBottom w:val="0"/>
      <w:divBdr>
        <w:top w:val="none" w:sz="0" w:space="0" w:color="auto"/>
        <w:left w:val="none" w:sz="0" w:space="0" w:color="auto"/>
        <w:bottom w:val="none" w:sz="0" w:space="0" w:color="auto"/>
        <w:right w:val="none" w:sz="0" w:space="0" w:color="auto"/>
      </w:divBdr>
    </w:div>
    <w:div w:id="750544657">
      <w:bodyDiv w:val="1"/>
      <w:marLeft w:val="0"/>
      <w:marRight w:val="0"/>
      <w:marTop w:val="0"/>
      <w:marBottom w:val="0"/>
      <w:divBdr>
        <w:top w:val="none" w:sz="0" w:space="0" w:color="auto"/>
        <w:left w:val="none" w:sz="0" w:space="0" w:color="auto"/>
        <w:bottom w:val="none" w:sz="0" w:space="0" w:color="auto"/>
        <w:right w:val="none" w:sz="0" w:space="0" w:color="auto"/>
      </w:divBdr>
    </w:div>
    <w:div w:id="761726920">
      <w:bodyDiv w:val="1"/>
      <w:marLeft w:val="0"/>
      <w:marRight w:val="0"/>
      <w:marTop w:val="0"/>
      <w:marBottom w:val="0"/>
      <w:divBdr>
        <w:top w:val="none" w:sz="0" w:space="0" w:color="auto"/>
        <w:left w:val="none" w:sz="0" w:space="0" w:color="auto"/>
        <w:bottom w:val="none" w:sz="0" w:space="0" w:color="auto"/>
        <w:right w:val="none" w:sz="0" w:space="0" w:color="auto"/>
      </w:divBdr>
    </w:div>
    <w:div w:id="763039607">
      <w:bodyDiv w:val="1"/>
      <w:marLeft w:val="0"/>
      <w:marRight w:val="0"/>
      <w:marTop w:val="0"/>
      <w:marBottom w:val="0"/>
      <w:divBdr>
        <w:top w:val="none" w:sz="0" w:space="0" w:color="auto"/>
        <w:left w:val="none" w:sz="0" w:space="0" w:color="auto"/>
        <w:bottom w:val="none" w:sz="0" w:space="0" w:color="auto"/>
        <w:right w:val="none" w:sz="0" w:space="0" w:color="auto"/>
      </w:divBdr>
    </w:div>
    <w:div w:id="765149431">
      <w:bodyDiv w:val="1"/>
      <w:marLeft w:val="0"/>
      <w:marRight w:val="0"/>
      <w:marTop w:val="0"/>
      <w:marBottom w:val="0"/>
      <w:divBdr>
        <w:top w:val="none" w:sz="0" w:space="0" w:color="auto"/>
        <w:left w:val="none" w:sz="0" w:space="0" w:color="auto"/>
        <w:bottom w:val="none" w:sz="0" w:space="0" w:color="auto"/>
        <w:right w:val="none" w:sz="0" w:space="0" w:color="auto"/>
      </w:divBdr>
    </w:div>
    <w:div w:id="776488480">
      <w:bodyDiv w:val="1"/>
      <w:marLeft w:val="0"/>
      <w:marRight w:val="0"/>
      <w:marTop w:val="0"/>
      <w:marBottom w:val="0"/>
      <w:divBdr>
        <w:top w:val="none" w:sz="0" w:space="0" w:color="auto"/>
        <w:left w:val="none" w:sz="0" w:space="0" w:color="auto"/>
        <w:bottom w:val="none" w:sz="0" w:space="0" w:color="auto"/>
        <w:right w:val="none" w:sz="0" w:space="0" w:color="auto"/>
      </w:divBdr>
    </w:div>
    <w:div w:id="777217289">
      <w:bodyDiv w:val="1"/>
      <w:marLeft w:val="0"/>
      <w:marRight w:val="0"/>
      <w:marTop w:val="0"/>
      <w:marBottom w:val="0"/>
      <w:divBdr>
        <w:top w:val="none" w:sz="0" w:space="0" w:color="auto"/>
        <w:left w:val="none" w:sz="0" w:space="0" w:color="auto"/>
        <w:bottom w:val="none" w:sz="0" w:space="0" w:color="auto"/>
        <w:right w:val="none" w:sz="0" w:space="0" w:color="auto"/>
      </w:divBdr>
    </w:div>
    <w:div w:id="800997476">
      <w:bodyDiv w:val="1"/>
      <w:marLeft w:val="0"/>
      <w:marRight w:val="0"/>
      <w:marTop w:val="0"/>
      <w:marBottom w:val="0"/>
      <w:divBdr>
        <w:top w:val="none" w:sz="0" w:space="0" w:color="auto"/>
        <w:left w:val="none" w:sz="0" w:space="0" w:color="auto"/>
        <w:bottom w:val="none" w:sz="0" w:space="0" w:color="auto"/>
        <w:right w:val="none" w:sz="0" w:space="0" w:color="auto"/>
      </w:divBdr>
    </w:div>
    <w:div w:id="806046746">
      <w:bodyDiv w:val="1"/>
      <w:marLeft w:val="0"/>
      <w:marRight w:val="0"/>
      <w:marTop w:val="0"/>
      <w:marBottom w:val="0"/>
      <w:divBdr>
        <w:top w:val="none" w:sz="0" w:space="0" w:color="auto"/>
        <w:left w:val="none" w:sz="0" w:space="0" w:color="auto"/>
        <w:bottom w:val="none" w:sz="0" w:space="0" w:color="auto"/>
        <w:right w:val="none" w:sz="0" w:space="0" w:color="auto"/>
      </w:divBdr>
    </w:div>
    <w:div w:id="817381493">
      <w:bodyDiv w:val="1"/>
      <w:marLeft w:val="0"/>
      <w:marRight w:val="0"/>
      <w:marTop w:val="0"/>
      <w:marBottom w:val="0"/>
      <w:divBdr>
        <w:top w:val="none" w:sz="0" w:space="0" w:color="auto"/>
        <w:left w:val="none" w:sz="0" w:space="0" w:color="auto"/>
        <w:bottom w:val="none" w:sz="0" w:space="0" w:color="auto"/>
        <w:right w:val="none" w:sz="0" w:space="0" w:color="auto"/>
      </w:divBdr>
    </w:div>
    <w:div w:id="825515164">
      <w:bodyDiv w:val="1"/>
      <w:marLeft w:val="0"/>
      <w:marRight w:val="0"/>
      <w:marTop w:val="0"/>
      <w:marBottom w:val="0"/>
      <w:divBdr>
        <w:top w:val="none" w:sz="0" w:space="0" w:color="auto"/>
        <w:left w:val="none" w:sz="0" w:space="0" w:color="auto"/>
        <w:bottom w:val="none" w:sz="0" w:space="0" w:color="auto"/>
        <w:right w:val="none" w:sz="0" w:space="0" w:color="auto"/>
      </w:divBdr>
    </w:div>
    <w:div w:id="837958642">
      <w:bodyDiv w:val="1"/>
      <w:marLeft w:val="0"/>
      <w:marRight w:val="0"/>
      <w:marTop w:val="0"/>
      <w:marBottom w:val="0"/>
      <w:divBdr>
        <w:top w:val="none" w:sz="0" w:space="0" w:color="auto"/>
        <w:left w:val="none" w:sz="0" w:space="0" w:color="auto"/>
        <w:bottom w:val="none" w:sz="0" w:space="0" w:color="auto"/>
        <w:right w:val="none" w:sz="0" w:space="0" w:color="auto"/>
      </w:divBdr>
    </w:div>
    <w:div w:id="840892878">
      <w:bodyDiv w:val="1"/>
      <w:marLeft w:val="0"/>
      <w:marRight w:val="0"/>
      <w:marTop w:val="0"/>
      <w:marBottom w:val="0"/>
      <w:divBdr>
        <w:top w:val="none" w:sz="0" w:space="0" w:color="auto"/>
        <w:left w:val="none" w:sz="0" w:space="0" w:color="auto"/>
        <w:bottom w:val="none" w:sz="0" w:space="0" w:color="auto"/>
        <w:right w:val="none" w:sz="0" w:space="0" w:color="auto"/>
      </w:divBdr>
    </w:div>
    <w:div w:id="866258524">
      <w:bodyDiv w:val="1"/>
      <w:marLeft w:val="0"/>
      <w:marRight w:val="0"/>
      <w:marTop w:val="0"/>
      <w:marBottom w:val="0"/>
      <w:divBdr>
        <w:top w:val="none" w:sz="0" w:space="0" w:color="auto"/>
        <w:left w:val="none" w:sz="0" w:space="0" w:color="auto"/>
        <w:bottom w:val="none" w:sz="0" w:space="0" w:color="auto"/>
        <w:right w:val="none" w:sz="0" w:space="0" w:color="auto"/>
      </w:divBdr>
    </w:div>
    <w:div w:id="873736448">
      <w:bodyDiv w:val="1"/>
      <w:marLeft w:val="0"/>
      <w:marRight w:val="0"/>
      <w:marTop w:val="0"/>
      <w:marBottom w:val="0"/>
      <w:divBdr>
        <w:top w:val="none" w:sz="0" w:space="0" w:color="auto"/>
        <w:left w:val="none" w:sz="0" w:space="0" w:color="auto"/>
        <w:bottom w:val="none" w:sz="0" w:space="0" w:color="auto"/>
        <w:right w:val="none" w:sz="0" w:space="0" w:color="auto"/>
      </w:divBdr>
    </w:div>
    <w:div w:id="901057808">
      <w:bodyDiv w:val="1"/>
      <w:marLeft w:val="0"/>
      <w:marRight w:val="0"/>
      <w:marTop w:val="0"/>
      <w:marBottom w:val="0"/>
      <w:divBdr>
        <w:top w:val="none" w:sz="0" w:space="0" w:color="auto"/>
        <w:left w:val="none" w:sz="0" w:space="0" w:color="auto"/>
        <w:bottom w:val="none" w:sz="0" w:space="0" w:color="auto"/>
        <w:right w:val="none" w:sz="0" w:space="0" w:color="auto"/>
      </w:divBdr>
    </w:div>
    <w:div w:id="910385117">
      <w:bodyDiv w:val="1"/>
      <w:marLeft w:val="0"/>
      <w:marRight w:val="0"/>
      <w:marTop w:val="0"/>
      <w:marBottom w:val="0"/>
      <w:divBdr>
        <w:top w:val="none" w:sz="0" w:space="0" w:color="auto"/>
        <w:left w:val="none" w:sz="0" w:space="0" w:color="auto"/>
        <w:bottom w:val="none" w:sz="0" w:space="0" w:color="auto"/>
        <w:right w:val="none" w:sz="0" w:space="0" w:color="auto"/>
      </w:divBdr>
    </w:div>
    <w:div w:id="910698767">
      <w:bodyDiv w:val="1"/>
      <w:marLeft w:val="0"/>
      <w:marRight w:val="0"/>
      <w:marTop w:val="0"/>
      <w:marBottom w:val="0"/>
      <w:divBdr>
        <w:top w:val="none" w:sz="0" w:space="0" w:color="auto"/>
        <w:left w:val="none" w:sz="0" w:space="0" w:color="auto"/>
        <w:bottom w:val="none" w:sz="0" w:space="0" w:color="auto"/>
        <w:right w:val="none" w:sz="0" w:space="0" w:color="auto"/>
      </w:divBdr>
    </w:div>
    <w:div w:id="927806896">
      <w:bodyDiv w:val="1"/>
      <w:marLeft w:val="0"/>
      <w:marRight w:val="0"/>
      <w:marTop w:val="0"/>
      <w:marBottom w:val="0"/>
      <w:divBdr>
        <w:top w:val="none" w:sz="0" w:space="0" w:color="auto"/>
        <w:left w:val="none" w:sz="0" w:space="0" w:color="auto"/>
        <w:bottom w:val="none" w:sz="0" w:space="0" w:color="auto"/>
        <w:right w:val="none" w:sz="0" w:space="0" w:color="auto"/>
      </w:divBdr>
    </w:div>
    <w:div w:id="949625821">
      <w:bodyDiv w:val="1"/>
      <w:marLeft w:val="0"/>
      <w:marRight w:val="0"/>
      <w:marTop w:val="0"/>
      <w:marBottom w:val="0"/>
      <w:divBdr>
        <w:top w:val="none" w:sz="0" w:space="0" w:color="auto"/>
        <w:left w:val="none" w:sz="0" w:space="0" w:color="auto"/>
        <w:bottom w:val="none" w:sz="0" w:space="0" w:color="auto"/>
        <w:right w:val="none" w:sz="0" w:space="0" w:color="auto"/>
      </w:divBdr>
    </w:div>
    <w:div w:id="963535484">
      <w:bodyDiv w:val="1"/>
      <w:marLeft w:val="0"/>
      <w:marRight w:val="0"/>
      <w:marTop w:val="0"/>
      <w:marBottom w:val="0"/>
      <w:divBdr>
        <w:top w:val="none" w:sz="0" w:space="0" w:color="auto"/>
        <w:left w:val="none" w:sz="0" w:space="0" w:color="auto"/>
        <w:bottom w:val="none" w:sz="0" w:space="0" w:color="auto"/>
        <w:right w:val="none" w:sz="0" w:space="0" w:color="auto"/>
      </w:divBdr>
    </w:div>
    <w:div w:id="966471156">
      <w:bodyDiv w:val="1"/>
      <w:marLeft w:val="0"/>
      <w:marRight w:val="0"/>
      <w:marTop w:val="0"/>
      <w:marBottom w:val="0"/>
      <w:divBdr>
        <w:top w:val="none" w:sz="0" w:space="0" w:color="auto"/>
        <w:left w:val="none" w:sz="0" w:space="0" w:color="auto"/>
        <w:bottom w:val="none" w:sz="0" w:space="0" w:color="auto"/>
        <w:right w:val="none" w:sz="0" w:space="0" w:color="auto"/>
      </w:divBdr>
    </w:div>
    <w:div w:id="991251447">
      <w:bodyDiv w:val="1"/>
      <w:marLeft w:val="0"/>
      <w:marRight w:val="0"/>
      <w:marTop w:val="0"/>
      <w:marBottom w:val="0"/>
      <w:divBdr>
        <w:top w:val="none" w:sz="0" w:space="0" w:color="auto"/>
        <w:left w:val="none" w:sz="0" w:space="0" w:color="auto"/>
        <w:bottom w:val="none" w:sz="0" w:space="0" w:color="auto"/>
        <w:right w:val="none" w:sz="0" w:space="0" w:color="auto"/>
      </w:divBdr>
    </w:div>
    <w:div w:id="993796013">
      <w:bodyDiv w:val="1"/>
      <w:marLeft w:val="0"/>
      <w:marRight w:val="0"/>
      <w:marTop w:val="0"/>
      <w:marBottom w:val="0"/>
      <w:divBdr>
        <w:top w:val="none" w:sz="0" w:space="0" w:color="auto"/>
        <w:left w:val="none" w:sz="0" w:space="0" w:color="auto"/>
        <w:bottom w:val="none" w:sz="0" w:space="0" w:color="auto"/>
        <w:right w:val="none" w:sz="0" w:space="0" w:color="auto"/>
      </w:divBdr>
    </w:div>
    <w:div w:id="1012341437">
      <w:bodyDiv w:val="1"/>
      <w:marLeft w:val="0"/>
      <w:marRight w:val="0"/>
      <w:marTop w:val="0"/>
      <w:marBottom w:val="0"/>
      <w:divBdr>
        <w:top w:val="none" w:sz="0" w:space="0" w:color="auto"/>
        <w:left w:val="none" w:sz="0" w:space="0" w:color="auto"/>
        <w:bottom w:val="none" w:sz="0" w:space="0" w:color="auto"/>
        <w:right w:val="none" w:sz="0" w:space="0" w:color="auto"/>
      </w:divBdr>
    </w:div>
    <w:div w:id="1026753942">
      <w:bodyDiv w:val="1"/>
      <w:marLeft w:val="0"/>
      <w:marRight w:val="0"/>
      <w:marTop w:val="0"/>
      <w:marBottom w:val="0"/>
      <w:divBdr>
        <w:top w:val="none" w:sz="0" w:space="0" w:color="auto"/>
        <w:left w:val="none" w:sz="0" w:space="0" w:color="auto"/>
        <w:bottom w:val="none" w:sz="0" w:space="0" w:color="auto"/>
        <w:right w:val="none" w:sz="0" w:space="0" w:color="auto"/>
      </w:divBdr>
    </w:div>
    <w:div w:id="1032877573">
      <w:bodyDiv w:val="1"/>
      <w:marLeft w:val="0"/>
      <w:marRight w:val="0"/>
      <w:marTop w:val="0"/>
      <w:marBottom w:val="0"/>
      <w:divBdr>
        <w:top w:val="none" w:sz="0" w:space="0" w:color="auto"/>
        <w:left w:val="none" w:sz="0" w:space="0" w:color="auto"/>
        <w:bottom w:val="none" w:sz="0" w:space="0" w:color="auto"/>
        <w:right w:val="none" w:sz="0" w:space="0" w:color="auto"/>
      </w:divBdr>
    </w:div>
    <w:div w:id="1037435016">
      <w:bodyDiv w:val="1"/>
      <w:marLeft w:val="0"/>
      <w:marRight w:val="0"/>
      <w:marTop w:val="0"/>
      <w:marBottom w:val="0"/>
      <w:divBdr>
        <w:top w:val="none" w:sz="0" w:space="0" w:color="auto"/>
        <w:left w:val="none" w:sz="0" w:space="0" w:color="auto"/>
        <w:bottom w:val="none" w:sz="0" w:space="0" w:color="auto"/>
        <w:right w:val="none" w:sz="0" w:space="0" w:color="auto"/>
      </w:divBdr>
    </w:div>
    <w:div w:id="1052731617">
      <w:bodyDiv w:val="1"/>
      <w:marLeft w:val="0"/>
      <w:marRight w:val="0"/>
      <w:marTop w:val="0"/>
      <w:marBottom w:val="0"/>
      <w:divBdr>
        <w:top w:val="none" w:sz="0" w:space="0" w:color="auto"/>
        <w:left w:val="none" w:sz="0" w:space="0" w:color="auto"/>
        <w:bottom w:val="none" w:sz="0" w:space="0" w:color="auto"/>
        <w:right w:val="none" w:sz="0" w:space="0" w:color="auto"/>
      </w:divBdr>
    </w:div>
    <w:div w:id="1077240835">
      <w:bodyDiv w:val="1"/>
      <w:marLeft w:val="0"/>
      <w:marRight w:val="0"/>
      <w:marTop w:val="0"/>
      <w:marBottom w:val="0"/>
      <w:divBdr>
        <w:top w:val="none" w:sz="0" w:space="0" w:color="auto"/>
        <w:left w:val="none" w:sz="0" w:space="0" w:color="auto"/>
        <w:bottom w:val="none" w:sz="0" w:space="0" w:color="auto"/>
        <w:right w:val="none" w:sz="0" w:space="0" w:color="auto"/>
      </w:divBdr>
    </w:div>
    <w:div w:id="1081802961">
      <w:bodyDiv w:val="1"/>
      <w:marLeft w:val="0"/>
      <w:marRight w:val="0"/>
      <w:marTop w:val="0"/>
      <w:marBottom w:val="0"/>
      <w:divBdr>
        <w:top w:val="none" w:sz="0" w:space="0" w:color="auto"/>
        <w:left w:val="none" w:sz="0" w:space="0" w:color="auto"/>
        <w:bottom w:val="none" w:sz="0" w:space="0" w:color="auto"/>
        <w:right w:val="none" w:sz="0" w:space="0" w:color="auto"/>
      </w:divBdr>
    </w:div>
    <w:div w:id="1089430248">
      <w:bodyDiv w:val="1"/>
      <w:marLeft w:val="0"/>
      <w:marRight w:val="0"/>
      <w:marTop w:val="0"/>
      <w:marBottom w:val="0"/>
      <w:divBdr>
        <w:top w:val="none" w:sz="0" w:space="0" w:color="auto"/>
        <w:left w:val="none" w:sz="0" w:space="0" w:color="auto"/>
        <w:bottom w:val="none" w:sz="0" w:space="0" w:color="auto"/>
        <w:right w:val="none" w:sz="0" w:space="0" w:color="auto"/>
      </w:divBdr>
    </w:div>
    <w:div w:id="1104688052">
      <w:bodyDiv w:val="1"/>
      <w:marLeft w:val="0"/>
      <w:marRight w:val="0"/>
      <w:marTop w:val="0"/>
      <w:marBottom w:val="0"/>
      <w:divBdr>
        <w:top w:val="none" w:sz="0" w:space="0" w:color="auto"/>
        <w:left w:val="none" w:sz="0" w:space="0" w:color="auto"/>
        <w:bottom w:val="none" w:sz="0" w:space="0" w:color="auto"/>
        <w:right w:val="none" w:sz="0" w:space="0" w:color="auto"/>
      </w:divBdr>
    </w:div>
    <w:div w:id="1108161035">
      <w:bodyDiv w:val="1"/>
      <w:marLeft w:val="0"/>
      <w:marRight w:val="0"/>
      <w:marTop w:val="0"/>
      <w:marBottom w:val="0"/>
      <w:divBdr>
        <w:top w:val="none" w:sz="0" w:space="0" w:color="auto"/>
        <w:left w:val="none" w:sz="0" w:space="0" w:color="auto"/>
        <w:bottom w:val="none" w:sz="0" w:space="0" w:color="auto"/>
        <w:right w:val="none" w:sz="0" w:space="0" w:color="auto"/>
      </w:divBdr>
    </w:div>
    <w:div w:id="1109544733">
      <w:bodyDiv w:val="1"/>
      <w:marLeft w:val="0"/>
      <w:marRight w:val="0"/>
      <w:marTop w:val="0"/>
      <w:marBottom w:val="0"/>
      <w:divBdr>
        <w:top w:val="none" w:sz="0" w:space="0" w:color="auto"/>
        <w:left w:val="none" w:sz="0" w:space="0" w:color="auto"/>
        <w:bottom w:val="none" w:sz="0" w:space="0" w:color="auto"/>
        <w:right w:val="none" w:sz="0" w:space="0" w:color="auto"/>
      </w:divBdr>
    </w:div>
    <w:div w:id="1113669165">
      <w:bodyDiv w:val="1"/>
      <w:marLeft w:val="0"/>
      <w:marRight w:val="0"/>
      <w:marTop w:val="0"/>
      <w:marBottom w:val="0"/>
      <w:divBdr>
        <w:top w:val="none" w:sz="0" w:space="0" w:color="auto"/>
        <w:left w:val="none" w:sz="0" w:space="0" w:color="auto"/>
        <w:bottom w:val="none" w:sz="0" w:space="0" w:color="auto"/>
        <w:right w:val="none" w:sz="0" w:space="0" w:color="auto"/>
      </w:divBdr>
    </w:div>
    <w:div w:id="1115716179">
      <w:bodyDiv w:val="1"/>
      <w:marLeft w:val="0"/>
      <w:marRight w:val="0"/>
      <w:marTop w:val="0"/>
      <w:marBottom w:val="0"/>
      <w:divBdr>
        <w:top w:val="none" w:sz="0" w:space="0" w:color="auto"/>
        <w:left w:val="none" w:sz="0" w:space="0" w:color="auto"/>
        <w:bottom w:val="none" w:sz="0" w:space="0" w:color="auto"/>
        <w:right w:val="none" w:sz="0" w:space="0" w:color="auto"/>
      </w:divBdr>
    </w:div>
    <w:div w:id="1126898590">
      <w:bodyDiv w:val="1"/>
      <w:marLeft w:val="0"/>
      <w:marRight w:val="0"/>
      <w:marTop w:val="0"/>
      <w:marBottom w:val="0"/>
      <w:divBdr>
        <w:top w:val="none" w:sz="0" w:space="0" w:color="auto"/>
        <w:left w:val="none" w:sz="0" w:space="0" w:color="auto"/>
        <w:bottom w:val="none" w:sz="0" w:space="0" w:color="auto"/>
        <w:right w:val="none" w:sz="0" w:space="0" w:color="auto"/>
      </w:divBdr>
    </w:div>
    <w:div w:id="1173842253">
      <w:bodyDiv w:val="1"/>
      <w:marLeft w:val="0"/>
      <w:marRight w:val="0"/>
      <w:marTop w:val="0"/>
      <w:marBottom w:val="0"/>
      <w:divBdr>
        <w:top w:val="none" w:sz="0" w:space="0" w:color="auto"/>
        <w:left w:val="none" w:sz="0" w:space="0" w:color="auto"/>
        <w:bottom w:val="none" w:sz="0" w:space="0" w:color="auto"/>
        <w:right w:val="none" w:sz="0" w:space="0" w:color="auto"/>
      </w:divBdr>
    </w:div>
    <w:div w:id="1179346066">
      <w:bodyDiv w:val="1"/>
      <w:marLeft w:val="0"/>
      <w:marRight w:val="0"/>
      <w:marTop w:val="0"/>
      <w:marBottom w:val="0"/>
      <w:divBdr>
        <w:top w:val="none" w:sz="0" w:space="0" w:color="auto"/>
        <w:left w:val="none" w:sz="0" w:space="0" w:color="auto"/>
        <w:bottom w:val="none" w:sz="0" w:space="0" w:color="auto"/>
        <w:right w:val="none" w:sz="0" w:space="0" w:color="auto"/>
      </w:divBdr>
    </w:div>
    <w:div w:id="1194465775">
      <w:bodyDiv w:val="1"/>
      <w:marLeft w:val="0"/>
      <w:marRight w:val="0"/>
      <w:marTop w:val="0"/>
      <w:marBottom w:val="0"/>
      <w:divBdr>
        <w:top w:val="none" w:sz="0" w:space="0" w:color="auto"/>
        <w:left w:val="none" w:sz="0" w:space="0" w:color="auto"/>
        <w:bottom w:val="none" w:sz="0" w:space="0" w:color="auto"/>
        <w:right w:val="none" w:sz="0" w:space="0" w:color="auto"/>
      </w:divBdr>
    </w:div>
    <w:div w:id="1199974356">
      <w:bodyDiv w:val="1"/>
      <w:marLeft w:val="0"/>
      <w:marRight w:val="0"/>
      <w:marTop w:val="0"/>
      <w:marBottom w:val="0"/>
      <w:divBdr>
        <w:top w:val="none" w:sz="0" w:space="0" w:color="auto"/>
        <w:left w:val="none" w:sz="0" w:space="0" w:color="auto"/>
        <w:bottom w:val="none" w:sz="0" w:space="0" w:color="auto"/>
        <w:right w:val="none" w:sz="0" w:space="0" w:color="auto"/>
      </w:divBdr>
    </w:div>
    <w:div w:id="1207988103">
      <w:bodyDiv w:val="1"/>
      <w:marLeft w:val="0"/>
      <w:marRight w:val="0"/>
      <w:marTop w:val="0"/>
      <w:marBottom w:val="0"/>
      <w:divBdr>
        <w:top w:val="none" w:sz="0" w:space="0" w:color="auto"/>
        <w:left w:val="none" w:sz="0" w:space="0" w:color="auto"/>
        <w:bottom w:val="none" w:sz="0" w:space="0" w:color="auto"/>
        <w:right w:val="none" w:sz="0" w:space="0" w:color="auto"/>
      </w:divBdr>
    </w:div>
    <w:div w:id="1226914436">
      <w:bodyDiv w:val="1"/>
      <w:marLeft w:val="0"/>
      <w:marRight w:val="0"/>
      <w:marTop w:val="0"/>
      <w:marBottom w:val="0"/>
      <w:divBdr>
        <w:top w:val="none" w:sz="0" w:space="0" w:color="auto"/>
        <w:left w:val="none" w:sz="0" w:space="0" w:color="auto"/>
        <w:bottom w:val="none" w:sz="0" w:space="0" w:color="auto"/>
        <w:right w:val="none" w:sz="0" w:space="0" w:color="auto"/>
      </w:divBdr>
    </w:div>
    <w:div w:id="1259175343">
      <w:bodyDiv w:val="1"/>
      <w:marLeft w:val="0"/>
      <w:marRight w:val="0"/>
      <w:marTop w:val="0"/>
      <w:marBottom w:val="0"/>
      <w:divBdr>
        <w:top w:val="none" w:sz="0" w:space="0" w:color="auto"/>
        <w:left w:val="none" w:sz="0" w:space="0" w:color="auto"/>
        <w:bottom w:val="none" w:sz="0" w:space="0" w:color="auto"/>
        <w:right w:val="none" w:sz="0" w:space="0" w:color="auto"/>
      </w:divBdr>
    </w:div>
    <w:div w:id="1273825739">
      <w:bodyDiv w:val="1"/>
      <w:marLeft w:val="0"/>
      <w:marRight w:val="0"/>
      <w:marTop w:val="0"/>
      <w:marBottom w:val="0"/>
      <w:divBdr>
        <w:top w:val="none" w:sz="0" w:space="0" w:color="auto"/>
        <w:left w:val="none" w:sz="0" w:space="0" w:color="auto"/>
        <w:bottom w:val="none" w:sz="0" w:space="0" w:color="auto"/>
        <w:right w:val="none" w:sz="0" w:space="0" w:color="auto"/>
      </w:divBdr>
    </w:div>
    <w:div w:id="1290238377">
      <w:bodyDiv w:val="1"/>
      <w:marLeft w:val="0"/>
      <w:marRight w:val="0"/>
      <w:marTop w:val="0"/>
      <w:marBottom w:val="0"/>
      <w:divBdr>
        <w:top w:val="none" w:sz="0" w:space="0" w:color="auto"/>
        <w:left w:val="none" w:sz="0" w:space="0" w:color="auto"/>
        <w:bottom w:val="none" w:sz="0" w:space="0" w:color="auto"/>
        <w:right w:val="none" w:sz="0" w:space="0" w:color="auto"/>
      </w:divBdr>
    </w:div>
    <w:div w:id="1301301503">
      <w:bodyDiv w:val="1"/>
      <w:marLeft w:val="0"/>
      <w:marRight w:val="0"/>
      <w:marTop w:val="0"/>
      <w:marBottom w:val="0"/>
      <w:divBdr>
        <w:top w:val="none" w:sz="0" w:space="0" w:color="auto"/>
        <w:left w:val="none" w:sz="0" w:space="0" w:color="auto"/>
        <w:bottom w:val="none" w:sz="0" w:space="0" w:color="auto"/>
        <w:right w:val="none" w:sz="0" w:space="0" w:color="auto"/>
      </w:divBdr>
    </w:div>
    <w:div w:id="1304503049">
      <w:bodyDiv w:val="1"/>
      <w:marLeft w:val="0"/>
      <w:marRight w:val="0"/>
      <w:marTop w:val="0"/>
      <w:marBottom w:val="0"/>
      <w:divBdr>
        <w:top w:val="none" w:sz="0" w:space="0" w:color="auto"/>
        <w:left w:val="none" w:sz="0" w:space="0" w:color="auto"/>
        <w:bottom w:val="none" w:sz="0" w:space="0" w:color="auto"/>
        <w:right w:val="none" w:sz="0" w:space="0" w:color="auto"/>
      </w:divBdr>
    </w:div>
    <w:div w:id="1304963473">
      <w:bodyDiv w:val="1"/>
      <w:marLeft w:val="0"/>
      <w:marRight w:val="0"/>
      <w:marTop w:val="0"/>
      <w:marBottom w:val="0"/>
      <w:divBdr>
        <w:top w:val="none" w:sz="0" w:space="0" w:color="auto"/>
        <w:left w:val="none" w:sz="0" w:space="0" w:color="auto"/>
        <w:bottom w:val="none" w:sz="0" w:space="0" w:color="auto"/>
        <w:right w:val="none" w:sz="0" w:space="0" w:color="auto"/>
      </w:divBdr>
    </w:div>
    <w:div w:id="1321539773">
      <w:bodyDiv w:val="1"/>
      <w:marLeft w:val="0"/>
      <w:marRight w:val="0"/>
      <w:marTop w:val="0"/>
      <w:marBottom w:val="0"/>
      <w:divBdr>
        <w:top w:val="none" w:sz="0" w:space="0" w:color="auto"/>
        <w:left w:val="none" w:sz="0" w:space="0" w:color="auto"/>
        <w:bottom w:val="none" w:sz="0" w:space="0" w:color="auto"/>
        <w:right w:val="none" w:sz="0" w:space="0" w:color="auto"/>
      </w:divBdr>
    </w:div>
    <w:div w:id="1325476850">
      <w:bodyDiv w:val="1"/>
      <w:marLeft w:val="0"/>
      <w:marRight w:val="0"/>
      <w:marTop w:val="0"/>
      <w:marBottom w:val="0"/>
      <w:divBdr>
        <w:top w:val="none" w:sz="0" w:space="0" w:color="auto"/>
        <w:left w:val="none" w:sz="0" w:space="0" w:color="auto"/>
        <w:bottom w:val="none" w:sz="0" w:space="0" w:color="auto"/>
        <w:right w:val="none" w:sz="0" w:space="0" w:color="auto"/>
      </w:divBdr>
    </w:div>
    <w:div w:id="1337079765">
      <w:bodyDiv w:val="1"/>
      <w:marLeft w:val="0"/>
      <w:marRight w:val="0"/>
      <w:marTop w:val="0"/>
      <w:marBottom w:val="0"/>
      <w:divBdr>
        <w:top w:val="none" w:sz="0" w:space="0" w:color="auto"/>
        <w:left w:val="none" w:sz="0" w:space="0" w:color="auto"/>
        <w:bottom w:val="none" w:sz="0" w:space="0" w:color="auto"/>
        <w:right w:val="none" w:sz="0" w:space="0" w:color="auto"/>
      </w:divBdr>
    </w:div>
    <w:div w:id="1368524305">
      <w:bodyDiv w:val="1"/>
      <w:marLeft w:val="0"/>
      <w:marRight w:val="0"/>
      <w:marTop w:val="0"/>
      <w:marBottom w:val="0"/>
      <w:divBdr>
        <w:top w:val="none" w:sz="0" w:space="0" w:color="auto"/>
        <w:left w:val="none" w:sz="0" w:space="0" w:color="auto"/>
        <w:bottom w:val="none" w:sz="0" w:space="0" w:color="auto"/>
        <w:right w:val="none" w:sz="0" w:space="0" w:color="auto"/>
      </w:divBdr>
    </w:div>
    <w:div w:id="1374571319">
      <w:bodyDiv w:val="1"/>
      <w:marLeft w:val="0"/>
      <w:marRight w:val="0"/>
      <w:marTop w:val="0"/>
      <w:marBottom w:val="0"/>
      <w:divBdr>
        <w:top w:val="none" w:sz="0" w:space="0" w:color="auto"/>
        <w:left w:val="none" w:sz="0" w:space="0" w:color="auto"/>
        <w:bottom w:val="none" w:sz="0" w:space="0" w:color="auto"/>
        <w:right w:val="none" w:sz="0" w:space="0" w:color="auto"/>
      </w:divBdr>
    </w:div>
    <w:div w:id="1374967422">
      <w:bodyDiv w:val="1"/>
      <w:marLeft w:val="0"/>
      <w:marRight w:val="0"/>
      <w:marTop w:val="0"/>
      <w:marBottom w:val="0"/>
      <w:divBdr>
        <w:top w:val="none" w:sz="0" w:space="0" w:color="auto"/>
        <w:left w:val="none" w:sz="0" w:space="0" w:color="auto"/>
        <w:bottom w:val="none" w:sz="0" w:space="0" w:color="auto"/>
        <w:right w:val="none" w:sz="0" w:space="0" w:color="auto"/>
      </w:divBdr>
    </w:div>
    <w:div w:id="1379740805">
      <w:bodyDiv w:val="1"/>
      <w:marLeft w:val="0"/>
      <w:marRight w:val="0"/>
      <w:marTop w:val="0"/>
      <w:marBottom w:val="0"/>
      <w:divBdr>
        <w:top w:val="none" w:sz="0" w:space="0" w:color="auto"/>
        <w:left w:val="none" w:sz="0" w:space="0" w:color="auto"/>
        <w:bottom w:val="none" w:sz="0" w:space="0" w:color="auto"/>
        <w:right w:val="none" w:sz="0" w:space="0" w:color="auto"/>
      </w:divBdr>
    </w:div>
    <w:div w:id="1389842774">
      <w:bodyDiv w:val="1"/>
      <w:marLeft w:val="0"/>
      <w:marRight w:val="0"/>
      <w:marTop w:val="0"/>
      <w:marBottom w:val="0"/>
      <w:divBdr>
        <w:top w:val="none" w:sz="0" w:space="0" w:color="auto"/>
        <w:left w:val="none" w:sz="0" w:space="0" w:color="auto"/>
        <w:bottom w:val="none" w:sz="0" w:space="0" w:color="auto"/>
        <w:right w:val="none" w:sz="0" w:space="0" w:color="auto"/>
      </w:divBdr>
    </w:div>
    <w:div w:id="1406759553">
      <w:bodyDiv w:val="1"/>
      <w:marLeft w:val="0"/>
      <w:marRight w:val="0"/>
      <w:marTop w:val="0"/>
      <w:marBottom w:val="0"/>
      <w:divBdr>
        <w:top w:val="none" w:sz="0" w:space="0" w:color="auto"/>
        <w:left w:val="none" w:sz="0" w:space="0" w:color="auto"/>
        <w:bottom w:val="none" w:sz="0" w:space="0" w:color="auto"/>
        <w:right w:val="none" w:sz="0" w:space="0" w:color="auto"/>
      </w:divBdr>
    </w:div>
    <w:div w:id="1411999746">
      <w:bodyDiv w:val="1"/>
      <w:marLeft w:val="0"/>
      <w:marRight w:val="0"/>
      <w:marTop w:val="0"/>
      <w:marBottom w:val="0"/>
      <w:divBdr>
        <w:top w:val="none" w:sz="0" w:space="0" w:color="auto"/>
        <w:left w:val="none" w:sz="0" w:space="0" w:color="auto"/>
        <w:bottom w:val="none" w:sz="0" w:space="0" w:color="auto"/>
        <w:right w:val="none" w:sz="0" w:space="0" w:color="auto"/>
      </w:divBdr>
    </w:div>
    <w:div w:id="1421290500">
      <w:bodyDiv w:val="1"/>
      <w:marLeft w:val="0"/>
      <w:marRight w:val="0"/>
      <w:marTop w:val="0"/>
      <w:marBottom w:val="0"/>
      <w:divBdr>
        <w:top w:val="none" w:sz="0" w:space="0" w:color="auto"/>
        <w:left w:val="none" w:sz="0" w:space="0" w:color="auto"/>
        <w:bottom w:val="none" w:sz="0" w:space="0" w:color="auto"/>
        <w:right w:val="none" w:sz="0" w:space="0" w:color="auto"/>
      </w:divBdr>
    </w:div>
    <w:div w:id="1441143371">
      <w:bodyDiv w:val="1"/>
      <w:marLeft w:val="0"/>
      <w:marRight w:val="0"/>
      <w:marTop w:val="0"/>
      <w:marBottom w:val="0"/>
      <w:divBdr>
        <w:top w:val="none" w:sz="0" w:space="0" w:color="auto"/>
        <w:left w:val="none" w:sz="0" w:space="0" w:color="auto"/>
        <w:bottom w:val="none" w:sz="0" w:space="0" w:color="auto"/>
        <w:right w:val="none" w:sz="0" w:space="0" w:color="auto"/>
      </w:divBdr>
    </w:div>
    <w:div w:id="1452095315">
      <w:bodyDiv w:val="1"/>
      <w:marLeft w:val="0"/>
      <w:marRight w:val="0"/>
      <w:marTop w:val="0"/>
      <w:marBottom w:val="0"/>
      <w:divBdr>
        <w:top w:val="none" w:sz="0" w:space="0" w:color="auto"/>
        <w:left w:val="none" w:sz="0" w:space="0" w:color="auto"/>
        <w:bottom w:val="none" w:sz="0" w:space="0" w:color="auto"/>
        <w:right w:val="none" w:sz="0" w:space="0" w:color="auto"/>
      </w:divBdr>
    </w:div>
    <w:div w:id="1462921265">
      <w:bodyDiv w:val="1"/>
      <w:marLeft w:val="0"/>
      <w:marRight w:val="0"/>
      <w:marTop w:val="0"/>
      <w:marBottom w:val="0"/>
      <w:divBdr>
        <w:top w:val="none" w:sz="0" w:space="0" w:color="auto"/>
        <w:left w:val="none" w:sz="0" w:space="0" w:color="auto"/>
        <w:bottom w:val="none" w:sz="0" w:space="0" w:color="auto"/>
        <w:right w:val="none" w:sz="0" w:space="0" w:color="auto"/>
      </w:divBdr>
    </w:div>
    <w:div w:id="1486317708">
      <w:bodyDiv w:val="1"/>
      <w:marLeft w:val="0"/>
      <w:marRight w:val="0"/>
      <w:marTop w:val="0"/>
      <w:marBottom w:val="0"/>
      <w:divBdr>
        <w:top w:val="none" w:sz="0" w:space="0" w:color="auto"/>
        <w:left w:val="none" w:sz="0" w:space="0" w:color="auto"/>
        <w:bottom w:val="none" w:sz="0" w:space="0" w:color="auto"/>
        <w:right w:val="none" w:sz="0" w:space="0" w:color="auto"/>
      </w:divBdr>
    </w:div>
    <w:div w:id="1494832412">
      <w:bodyDiv w:val="1"/>
      <w:marLeft w:val="0"/>
      <w:marRight w:val="0"/>
      <w:marTop w:val="0"/>
      <w:marBottom w:val="0"/>
      <w:divBdr>
        <w:top w:val="none" w:sz="0" w:space="0" w:color="auto"/>
        <w:left w:val="none" w:sz="0" w:space="0" w:color="auto"/>
        <w:bottom w:val="none" w:sz="0" w:space="0" w:color="auto"/>
        <w:right w:val="none" w:sz="0" w:space="0" w:color="auto"/>
      </w:divBdr>
    </w:div>
    <w:div w:id="1512917563">
      <w:bodyDiv w:val="1"/>
      <w:marLeft w:val="0"/>
      <w:marRight w:val="0"/>
      <w:marTop w:val="0"/>
      <w:marBottom w:val="0"/>
      <w:divBdr>
        <w:top w:val="none" w:sz="0" w:space="0" w:color="auto"/>
        <w:left w:val="none" w:sz="0" w:space="0" w:color="auto"/>
        <w:bottom w:val="none" w:sz="0" w:space="0" w:color="auto"/>
        <w:right w:val="none" w:sz="0" w:space="0" w:color="auto"/>
      </w:divBdr>
    </w:div>
    <w:div w:id="1514371013">
      <w:bodyDiv w:val="1"/>
      <w:marLeft w:val="0"/>
      <w:marRight w:val="0"/>
      <w:marTop w:val="0"/>
      <w:marBottom w:val="0"/>
      <w:divBdr>
        <w:top w:val="none" w:sz="0" w:space="0" w:color="auto"/>
        <w:left w:val="none" w:sz="0" w:space="0" w:color="auto"/>
        <w:bottom w:val="none" w:sz="0" w:space="0" w:color="auto"/>
        <w:right w:val="none" w:sz="0" w:space="0" w:color="auto"/>
      </w:divBdr>
    </w:div>
    <w:div w:id="1515798337">
      <w:bodyDiv w:val="1"/>
      <w:marLeft w:val="0"/>
      <w:marRight w:val="0"/>
      <w:marTop w:val="0"/>
      <w:marBottom w:val="0"/>
      <w:divBdr>
        <w:top w:val="none" w:sz="0" w:space="0" w:color="auto"/>
        <w:left w:val="none" w:sz="0" w:space="0" w:color="auto"/>
        <w:bottom w:val="none" w:sz="0" w:space="0" w:color="auto"/>
        <w:right w:val="none" w:sz="0" w:space="0" w:color="auto"/>
      </w:divBdr>
    </w:div>
    <w:div w:id="1535460356">
      <w:bodyDiv w:val="1"/>
      <w:marLeft w:val="0"/>
      <w:marRight w:val="0"/>
      <w:marTop w:val="0"/>
      <w:marBottom w:val="0"/>
      <w:divBdr>
        <w:top w:val="none" w:sz="0" w:space="0" w:color="auto"/>
        <w:left w:val="none" w:sz="0" w:space="0" w:color="auto"/>
        <w:bottom w:val="none" w:sz="0" w:space="0" w:color="auto"/>
        <w:right w:val="none" w:sz="0" w:space="0" w:color="auto"/>
      </w:divBdr>
    </w:div>
    <w:div w:id="1537428201">
      <w:bodyDiv w:val="1"/>
      <w:marLeft w:val="0"/>
      <w:marRight w:val="0"/>
      <w:marTop w:val="0"/>
      <w:marBottom w:val="0"/>
      <w:divBdr>
        <w:top w:val="none" w:sz="0" w:space="0" w:color="auto"/>
        <w:left w:val="none" w:sz="0" w:space="0" w:color="auto"/>
        <w:bottom w:val="none" w:sz="0" w:space="0" w:color="auto"/>
        <w:right w:val="none" w:sz="0" w:space="0" w:color="auto"/>
      </w:divBdr>
    </w:div>
    <w:div w:id="1563173329">
      <w:bodyDiv w:val="1"/>
      <w:marLeft w:val="0"/>
      <w:marRight w:val="0"/>
      <w:marTop w:val="0"/>
      <w:marBottom w:val="0"/>
      <w:divBdr>
        <w:top w:val="none" w:sz="0" w:space="0" w:color="auto"/>
        <w:left w:val="none" w:sz="0" w:space="0" w:color="auto"/>
        <w:bottom w:val="none" w:sz="0" w:space="0" w:color="auto"/>
        <w:right w:val="none" w:sz="0" w:space="0" w:color="auto"/>
      </w:divBdr>
    </w:div>
    <w:div w:id="1578513322">
      <w:bodyDiv w:val="1"/>
      <w:marLeft w:val="0"/>
      <w:marRight w:val="0"/>
      <w:marTop w:val="0"/>
      <w:marBottom w:val="0"/>
      <w:divBdr>
        <w:top w:val="none" w:sz="0" w:space="0" w:color="auto"/>
        <w:left w:val="none" w:sz="0" w:space="0" w:color="auto"/>
        <w:bottom w:val="none" w:sz="0" w:space="0" w:color="auto"/>
        <w:right w:val="none" w:sz="0" w:space="0" w:color="auto"/>
      </w:divBdr>
    </w:div>
    <w:div w:id="1578974832">
      <w:bodyDiv w:val="1"/>
      <w:marLeft w:val="0"/>
      <w:marRight w:val="0"/>
      <w:marTop w:val="0"/>
      <w:marBottom w:val="0"/>
      <w:divBdr>
        <w:top w:val="none" w:sz="0" w:space="0" w:color="auto"/>
        <w:left w:val="none" w:sz="0" w:space="0" w:color="auto"/>
        <w:bottom w:val="none" w:sz="0" w:space="0" w:color="auto"/>
        <w:right w:val="none" w:sz="0" w:space="0" w:color="auto"/>
      </w:divBdr>
    </w:div>
    <w:div w:id="1581865605">
      <w:bodyDiv w:val="1"/>
      <w:marLeft w:val="0"/>
      <w:marRight w:val="0"/>
      <w:marTop w:val="0"/>
      <w:marBottom w:val="0"/>
      <w:divBdr>
        <w:top w:val="none" w:sz="0" w:space="0" w:color="auto"/>
        <w:left w:val="none" w:sz="0" w:space="0" w:color="auto"/>
        <w:bottom w:val="none" w:sz="0" w:space="0" w:color="auto"/>
        <w:right w:val="none" w:sz="0" w:space="0" w:color="auto"/>
      </w:divBdr>
    </w:div>
    <w:div w:id="1584950399">
      <w:bodyDiv w:val="1"/>
      <w:marLeft w:val="0"/>
      <w:marRight w:val="0"/>
      <w:marTop w:val="0"/>
      <w:marBottom w:val="0"/>
      <w:divBdr>
        <w:top w:val="none" w:sz="0" w:space="0" w:color="auto"/>
        <w:left w:val="none" w:sz="0" w:space="0" w:color="auto"/>
        <w:bottom w:val="none" w:sz="0" w:space="0" w:color="auto"/>
        <w:right w:val="none" w:sz="0" w:space="0" w:color="auto"/>
      </w:divBdr>
    </w:div>
    <w:div w:id="1587418612">
      <w:bodyDiv w:val="1"/>
      <w:marLeft w:val="0"/>
      <w:marRight w:val="0"/>
      <w:marTop w:val="0"/>
      <w:marBottom w:val="0"/>
      <w:divBdr>
        <w:top w:val="none" w:sz="0" w:space="0" w:color="auto"/>
        <w:left w:val="none" w:sz="0" w:space="0" w:color="auto"/>
        <w:bottom w:val="none" w:sz="0" w:space="0" w:color="auto"/>
        <w:right w:val="none" w:sz="0" w:space="0" w:color="auto"/>
      </w:divBdr>
    </w:div>
    <w:div w:id="1590430906">
      <w:bodyDiv w:val="1"/>
      <w:marLeft w:val="0"/>
      <w:marRight w:val="0"/>
      <w:marTop w:val="0"/>
      <w:marBottom w:val="0"/>
      <w:divBdr>
        <w:top w:val="none" w:sz="0" w:space="0" w:color="auto"/>
        <w:left w:val="none" w:sz="0" w:space="0" w:color="auto"/>
        <w:bottom w:val="none" w:sz="0" w:space="0" w:color="auto"/>
        <w:right w:val="none" w:sz="0" w:space="0" w:color="auto"/>
      </w:divBdr>
    </w:div>
    <w:div w:id="1594127250">
      <w:bodyDiv w:val="1"/>
      <w:marLeft w:val="0"/>
      <w:marRight w:val="0"/>
      <w:marTop w:val="0"/>
      <w:marBottom w:val="0"/>
      <w:divBdr>
        <w:top w:val="none" w:sz="0" w:space="0" w:color="auto"/>
        <w:left w:val="none" w:sz="0" w:space="0" w:color="auto"/>
        <w:bottom w:val="none" w:sz="0" w:space="0" w:color="auto"/>
        <w:right w:val="none" w:sz="0" w:space="0" w:color="auto"/>
      </w:divBdr>
    </w:div>
    <w:div w:id="1594556682">
      <w:bodyDiv w:val="1"/>
      <w:marLeft w:val="0"/>
      <w:marRight w:val="0"/>
      <w:marTop w:val="0"/>
      <w:marBottom w:val="0"/>
      <w:divBdr>
        <w:top w:val="none" w:sz="0" w:space="0" w:color="auto"/>
        <w:left w:val="none" w:sz="0" w:space="0" w:color="auto"/>
        <w:bottom w:val="none" w:sz="0" w:space="0" w:color="auto"/>
        <w:right w:val="none" w:sz="0" w:space="0" w:color="auto"/>
      </w:divBdr>
    </w:div>
    <w:div w:id="1607614124">
      <w:bodyDiv w:val="1"/>
      <w:marLeft w:val="0"/>
      <w:marRight w:val="0"/>
      <w:marTop w:val="0"/>
      <w:marBottom w:val="0"/>
      <w:divBdr>
        <w:top w:val="none" w:sz="0" w:space="0" w:color="auto"/>
        <w:left w:val="none" w:sz="0" w:space="0" w:color="auto"/>
        <w:bottom w:val="none" w:sz="0" w:space="0" w:color="auto"/>
        <w:right w:val="none" w:sz="0" w:space="0" w:color="auto"/>
      </w:divBdr>
    </w:div>
    <w:div w:id="1609310700">
      <w:bodyDiv w:val="1"/>
      <w:marLeft w:val="0"/>
      <w:marRight w:val="0"/>
      <w:marTop w:val="0"/>
      <w:marBottom w:val="0"/>
      <w:divBdr>
        <w:top w:val="none" w:sz="0" w:space="0" w:color="auto"/>
        <w:left w:val="none" w:sz="0" w:space="0" w:color="auto"/>
        <w:bottom w:val="none" w:sz="0" w:space="0" w:color="auto"/>
        <w:right w:val="none" w:sz="0" w:space="0" w:color="auto"/>
      </w:divBdr>
    </w:div>
    <w:div w:id="1646465415">
      <w:bodyDiv w:val="1"/>
      <w:marLeft w:val="0"/>
      <w:marRight w:val="0"/>
      <w:marTop w:val="0"/>
      <w:marBottom w:val="0"/>
      <w:divBdr>
        <w:top w:val="none" w:sz="0" w:space="0" w:color="auto"/>
        <w:left w:val="none" w:sz="0" w:space="0" w:color="auto"/>
        <w:bottom w:val="none" w:sz="0" w:space="0" w:color="auto"/>
        <w:right w:val="none" w:sz="0" w:space="0" w:color="auto"/>
      </w:divBdr>
    </w:div>
    <w:div w:id="1658918384">
      <w:bodyDiv w:val="1"/>
      <w:marLeft w:val="0"/>
      <w:marRight w:val="0"/>
      <w:marTop w:val="0"/>
      <w:marBottom w:val="0"/>
      <w:divBdr>
        <w:top w:val="none" w:sz="0" w:space="0" w:color="auto"/>
        <w:left w:val="none" w:sz="0" w:space="0" w:color="auto"/>
        <w:bottom w:val="none" w:sz="0" w:space="0" w:color="auto"/>
        <w:right w:val="none" w:sz="0" w:space="0" w:color="auto"/>
      </w:divBdr>
    </w:div>
    <w:div w:id="1696425578">
      <w:bodyDiv w:val="1"/>
      <w:marLeft w:val="0"/>
      <w:marRight w:val="0"/>
      <w:marTop w:val="0"/>
      <w:marBottom w:val="0"/>
      <w:divBdr>
        <w:top w:val="none" w:sz="0" w:space="0" w:color="auto"/>
        <w:left w:val="none" w:sz="0" w:space="0" w:color="auto"/>
        <w:bottom w:val="none" w:sz="0" w:space="0" w:color="auto"/>
        <w:right w:val="none" w:sz="0" w:space="0" w:color="auto"/>
      </w:divBdr>
    </w:div>
    <w:div w:id="1696661759">
      <w:bodyDiv w:val="1"/>
      <w:marLeft w:val="0"/>
      <w:marRight w:val="0"/>
      <w:marTop w:val="0"/>
      <w:marBottom w:val="0"/>
      <w:divBdr>
        <w:top w:val="none" w:sz="0" w:space="0" w:color="auto"/>
        <w:left w:val="none" w:sz="0" w:space="0" w:color="auto"/>
        <w:bottom w:val="none" w:sz="0" w:space="0" w:color="auto"/>
        <w:right w:val="none" w:sz="0" w:space="0" w:color="auto"/>
      </w:divBdr>
    </w:div>
    <w:div w:id="1704356273">
      <w:bodyDiv w:val="1"/>
      <w:marLeft w:val="0"/>
      <w:marRight w:val="0"/>
      <w:marTop w:val="0"/>
      <w:marBottom w:val="0"/>
      <w:divBdr>
        <w:top w:val="none" w:sz="0" w:space="0" w:color="auto"/>
        <w:left w:val="none" w:sz="0" w:space="0" w:color="auto"/>
        <w:bottom w:val="none" w:sz="0" w:space="0" w:color="auto"/>
        <w:right w:val="none" w:sz="0" w:space="0" w:color="auto"/>
      </w:divBdr>
    </w:div>
    <w:div w:id="1710950597">
      <w:bodyDiv w:val="1"/>
      <w:marLeft w:val="0"/>
      <w:marRight w:val="0"/>
      <w:marTop w:val="0"/>
      <w:marBottom w:val="0"/>
      <w:divBdr>
        <w:top w:val="none" w:sz="0" w:space="0" w:color="auto"/>
        <w:left w:val="none" w:sz="0" w:space="0" w:color="auto"/>
        <w:bottom w:val="none" w:sz="0" w:space="0" w:color="auto"/>
        <w:right w:val="none" w:sz="0" w:space="0" w:color="auto"/>
      </w:divBdr>
    </w:div>
    <w:div w:id="1718122873">
      <w:bodyDiv w:val="1"/>
      <w:marLeft w:val="0"/>
      <w:marRight w:val="0"/>
      <w:marTop w:val="0"/>
      <w:marBottom w:val="0"/>
      <w:divBdr>
        <w:top w:val="none" w:sz="0" w:space="0" w:color="auto"/>
        <w:left w:val="none" w:sz="0" w:space="0" w:color="auto"/>
        <w:bottom w:val="none" w:sz="0" w:space="0" w:color="auto"/>
        <w:right w:val="none" w:sz="0" w:space="0" w:color="auto"/>
      </w:divBdr>
    </w:div>
    <w:div w:id="1724214306">
      <w:bodyDiv w:val="1"/>
      <w:marLeft w:val="0"/>
      <w:marRight w:val="0"/>
      <w:marTop w:val="0"/>
      <w:marBottom w:val="0"/>
      <w:divBdr>
        <w:top w:val="none" w:sz="0" w:space="0" w:color="auto"/>
        <w:left w:val="none" w:sz="0" w:space="0" w:color="auto"/>
        <w:bottom w:val="none" w:sz="0" w:space="0" w:color="auto"/>
        <w:right w:val="none" w:sz="0" w:space="0" w:color="auto"/>
      </w:divBdr>
    </w:div>
    <w:div w:id="1726485141">
      <w:bodyDiv w:val="1"/>
      <w:marLeft w:val="0"/>
      <w:marRight w:val="0"/>
      <w:marTop w:val="0"/>
      <w:marBottom w:val="0"/>
      <w:divBdr>
        <w:top w:val="none" w:sz="0" w:space="0" w:color="auto"/>
        <w:left w:val="none" w:sz="0" w:space="0" w:color="auto"/>
        <w:bottom w:val="none" w:sz="0" w:space="0" w:color="auto"/>
        <w:right w:val="none" w:sz="0" w:space="0" w:color="auto"/>
      </w:divBdr>
    </w:div>
    <w:div w:id="1729184181">
      <w:bodyDiv w:val="1"/>
      <w:marLeft w:val="0"/>
      <w:marRight w:val="0"/>
      <w:marTop w:val="0"/>
      <w:marBottom w:val="0"/>
      <w:divBdr>
        <w:top w:val="none" w:sz="0" w:space="0" w:color="auto"/>
        <w:left w:val="none" w:sz="0" w:space="0" w:color="auto"/>
        <w:bottom w:val="none" w:sz="0" w:space="0" w:color="auto"/>
        <w:right w:val="none" w:sz="0" w:space="0" w:color="auto"/>
      </w:divBdr>
    </w:div>
    <w:div w:id="1731612373">
      <w:bodyDiv w:val="1"/>
      <w:marLeft w:val="0"/>
      <w:marRight w:val="0"/>
      <w:marTop w:val="0"/>
      <w:marBottom w:val="0"/>
      <w:divBdr>
        <w:top w:val="none" w:sz="0" w:space="0" w:color="auto"/>
        <w:left w:val="none" w:sz="0" w:space="0" w:color="auto"/>
        <w:bottom w:val="none" w:sz="0" w:space="0" w:color="auto"/>
        <w:right w:val="none" w:sz="0" w:space="0" w:color="auto"/>
      </w:divBdr>
    </w:div>
    <w:div w:id="1732997713">
      <w:bodyDiv w:val="1"/>
      <w:marLeft w:val="0"/>
      <w:marRight w:val="0"/>
      <w:marTop w:val="0"/>
      <w:marBottom w:val="0"/>
      <w:divBdr>
        <w:top w:val="none" w:sz="0" w:space="0" w:color="auto"/>
        <w:left w:val="none" w:sz="0" w:space="0" w:color="auto"/>
        <w:bottom w:val="none" w:sz="0" w:space="0" w:color="auto"/>
        <w:right w:val="none" w:sz="0" w:space="0" w:color="auto"/>
      </w:divBdr>
    </w:div>
    <w:div w:id="1762950584">
      <w:bodyDiv w:val="1"/>
      <w:marLeft w:val="0"/>
      <w:marRight w:val="0"/>
      <w:marTop w:val="0"/>
      <w:marBottom w:val="0"/>
      <w:divBdr>
        <w:top w:val="none" w:sz="0" w:space="0" w:color="auto"/>
        <w:left w:val="none" w:sz="0" w:space="0" w:color="auto"/>
        <w:bottom w:val="none" w:sz="0" w:space="0" w:color="auto"/>
        <w:right w:val="none" w:sz="0" w:space="0" w:color="auto"/>
      </w:divBdr>
    </w:div>
    <w:div w:id="1766421835">
      <w:bodyDiv w:val="1"/>
      <w:marLeft w:val="0"/>
      <w:marRight w:val="0"/>
      <w:marTop w:val="0"/>
      <w:marBottom w:val="0"/>
      <w:divBdr>
        <w:top w:val="none" w:sz="0" w:space="0" w:color="auto"/>
        <w:left w:val="none" w:sz="0" w:space="0" w:color="auto"/>
        <w:bottom w:val="none" w:sz="0" w:space="0" w:color="auto"/>
        <w:right w:val="none" w:sz="0" w:space="0" w:color="auto"/>
      </w:divBdr>
    </w:div>
    <w:div w:id="1782265769">
      <w:bodyDiv w:val="1"/>
      <w:marLeft w:val="0"/>
      <w:marRight w:val="0"/>
      <w:marTop w:val="0"/>
      <w:marBottom w:val="0"/>
      <w:divBdr>
        <w:top w:val="none" w:sz="0" w:space="0" w:color="auto"/>
        <w:left w:val="none" w:sz="0" w:space="0" w:color="auto"/>
        <w:bottom w:val="none" w:sz="0" w:space="0" w:color="auto"/>
        <w:right w:val="none" w:sz="0" w:space="0" w:color="auto"/>
      </w:divBdr>
    </w:div>
    <w:div w:id="1784376725">
      <w:bodyDiv w:val="1"/>
      <w:marLeft w:val="0"/>
      <w:marRight w:val="0"/>
      <w:marTop w:val="0"/>
      <w:marBottom w:val="0"/>
      <w:divBdr>
        <w:top w:val="none" w:sz="0" w:space="0" w:color="auto"/>
        <w:left w:val="none" w:sz="0" w:space="0" w:color="auto"/>
        <w:bottom w:val="none" w:sz="0" w:space="0" w:color="auto"/>
        <w:right w:val="none" w:sz="0" w:space="0" w:color="auto"/>
      </w:divBdr>
    </w:div>
    <w:div w:id="1793353933">
      <w:bodyDiv w:val="1"/>
      <w:marLeft w:val="0"/>
      <w:marRight w:val="0"/>
      <w:marTop w:val="0"/>
      <w:marBottom w:val="0"/>
      <w:divBdr>
        <w:top w:val="none" w:sz="0" w:space="0" w:color="auto"/>
        <w:left w:val="none" w:sz="0" w:space="0" w:color="auto"/>
        <w:bottom w:val="none" w:sz="0" w:space="0" w:color="auto"/>
        <w:right w:val="none" w:sz="0" w:space="0" w:color="auto"/>
      </w:divBdr>
    </w:div>
    <w:div w:id="1800689117">
      <w:bodyDiv w:val="1"/>
      <w:marLeft w:val="0"/>
      <w:marRight w:val="0"/>
      <w:marTop w:val="0"/>
      <w:marBottom w:val="0"/>
      <w:divBdr>
        <w:top w:val="none" w:sz="0" w:space="0" w:color="auto"/>
        <w:left w:val="none" w:sz="0" w:space="0" w:color="auto"/>
        <w:bottom w:val="none" w:sz="0" w:space="0" w:color="auto"/>
        <w:right w:val="none" w:sz="0" w:space="0" w:color="auto"/>
      </w:divBdr>
    </w:div>
    <w:div w:id="1802530009">
      <w:bodyDiv w:val="1"/>
      <w:marLeft w:val="0"/>
      <w:marRight w:val="0"/>
      <w:marTop w:val="0"/>
      <w:marBottom w:val="0"/>
      <w:divBdr>
        <w:top w:val="none" w:sz="0" w:space="0" w:color="auto"/>
        <w:left w:val="none" w:sz="0" w:space="0" w:color="auto"/>
        <w:bottom w:val="none" w:sz="0" w:space="0" w:color="auto"/>
        <w:right w:val="none" w:sz="0" w:space="0" w:color="auto"/>
      </w:divBdr>
    </w:div>
    <w:div w:id="1803570403">
      <w:bodyDiv w:val="1"/>
      <w:marLeft w:val="0"/>
      <w:marRight w:val="0"/>
      <w:marTop w:val="0"/>
      <w:marBottom w:val="0"/>
      <w:divBdr>
        <w:top w:val="none" w:sz="0" w:space="0" w:color="auto"/>
        <w:left w:val="none" w:sz="0" w:space="0" w:color="auto"/>
        <w:bottom w:val="none" w:sz="0" w:space="0" w:color="auto"/>
        <w:right w:val="none" w:sz="0" w:space="0" w:color="auto"/>
      </w:divBdr>
    </w:div>
    <w:div w:id="1807431187">
      <w:bodyDiv w:val="1"/>
      <w:marLeft w:val="0"/>
      <w:marRight w:val="0"/>
      <w:marTop w:val="0"/>
      <w:marBottom w:val="0"/>
      <w:divBdr>
        <w:top w:val="none" w:sz="0" w:space="0" w:color="auto"/>
        <w:left w:val="none" w:sz="0" w:space="0" w:color="auto"/>
        <w:bottom w:val="none" w:sz="0" w:space="0" w:color="auto"/>
        <w:right w:val="none" w:sz="0" w:space="0" w:color="auto"/>
      </w:divBdr>
    </w:div>
    <w:div w:id="1821536287">
      <w:bodyDiv w:val="1"/>
      <w:marLeft w:val="0"/>
      <w:marRight w:val="0"/>
      <w:marTop w:val="0"/>
      <w:marBottom w:val="0"/>
      <w:divBdr>
        <w:top w:val="none" w:sz="0" w:space="0" w:color="auto"/>
        <w:left w:val="none" w:sz="0" w:space="0" w:color="auto"/>
        <w:bottom w:val="none" w:sz="0" w:space="0" w:color="auto"/>
        <w:right w:val="none" w:sz="0" w:space="0" w:color="auto"/>
      </w:divBdr>
    </w:div>
    <w:div w:id="1824203586">
      <w:bodyDiv w:val="1"/>
      <w:marLeft w:val="0"/>
      <w:marRight w:val="0"/>
      <w:marTop w:val="0"/>
      <w:marBottom w:val="0"/>
      <w:divBdr>
        <w:top w:val="none" w:sz="0" w:space="0" w:color="auto"/>
        <w:left w:val="none" w:sz="0" w:space="0" w:color="auto"/>
        <w:bottom w:val="none" w:sz="0" w:space="0" w:color="auto"/>
        <w:right w:val="none" w:sz="0" w:space="0" w:color="auto"/>
      </w:divBdr>
    </w:div>
    <w:div w:id="1826581932">
      <w:bodyDiv w:val="1"/>
      <w:marLeft w:val="0"/>
      <w:marRight w:val="0"/>
      <w:marTop w:val="0"/>
      <w:marBottom w:val="0"/>
      <w:divBdr>
        <w:top w:val="none" w:sz="0" w:space="0" w:color="auto"/>
        <w:left w:val="none" w:sz="0" w:space="0" w:color="auto"/>
        <w:bottom w:val="none" w:sz="0" w:space="0" w:color="auto"/>
        <w:right w:val="none" w:sz="0" w:space="0" w:color="auto"/>
      </w:divBdr>
    </w:div>
    <w:div w:id="1837258824">
      <w:bodyDiv w:val="1"/>
      <w:marLeft w:val="0"/>
      <w:marRight w:val="0"/>
      <w:marTop w:val="0"/>
      <w:marBottom w:val="0"/>
      <w:divBdr>
        <w:top w:val="none" w:sz="0" w:space="0" w:color="auto"/>
        <w:left w:val="none" w:sz="0" w:space="0" w:color="auto"/>
        <w:bottom w:val="none" w:sz="0" w:space="0" w:color="auto"/>
        <w:right w:val="none" w:sz="0" w:space="0" w:color="auto"/>
      </w:divBdr>
    </w:div>
    <w:div w:id="1842621033">
      <w:bodyDiv w:val="1"/>
      <w:marLeft w:val="0"/>
      <w:marRight w:val="0"/>
      <w:marTop w:val="0"/>
      <w:marBottom w:val="0"/>
      <w:divBdr>
        <w:top w:val="none" w:sz="0" w:space="0" w:color="auto"/>
        <w:left w:val="none" w:sz="0" w:space="0" w:color="auto"/>
        <w:bottom w:val="none" w:sz="0" w:space="0" w:color="auto"/>
        <w:right w:val="none" w:sz="0" w:space="0" w:color="auto"/>
      </w:divBdr>
    </w:div>
    <w:div w:id="1853572592">
      <w:bodyDiv w:val="1"/>
      <w:marLeft w:val="0"/>
      <w:marRight w:val="0"/>
      <w:marTop w:val="0"/>
      <w:marBottom w:val="0"/>
      <w:divBdr>
        <w:top w:val="none" w:sz="0" w:space="0" w:color="auto"/>
        <w:left w:val="none" w:sz="0" w:space="0" w:color="auto"/>
        <w:bottom w:val="none" w:sz="0" w:space="0" w:color="auto"/>
        <w:right w:val="none" w:sz="0" w:space="0" w:color="auto"/>
      </w:divBdr>
    </w:div>
    <w:div w:id="1855610304">
      <w:bodyDiv w:val="1"/>
      <w:marLeft w:val="0"/>
      <w:marRight w:val="0"/>
      <w:marTop w:val="0"/>
      <w:marBottom w:val="0"/>
      <w:divBdr>
        <w:top w:val="none" w:sz="0" w:space="0" w:color="auto"/>
        <w:left w:val="none" w:sz="0" w:space="0" w:color="auto"/>
        <w:bottom w:val="none" w:sz="0" w:space="0" w:color="auto"/>
        <w:right w:val="none" w:sz="0" w:space="0" w:color="auto"/>
      </w:divBdr>
    </w:div>
    <w:div w:id="1909614186">
      <w:bodyDiv w:val="1"/>
      <w:marLeft w:val="0"/>
      <w:marRight w:val="0"/>
      <w:marTop w:val="0"/>
      <w:marBottom w:val="0"/>
      <w:divBdr>
        <w:top w:val="none" w:sz="0" w:space="0" w:color="auto"/>
        <w:left w:val="none" w:sz="0" w:space="0" w:color="auto"/>
        <w:bottom w:val="none" w:sz="0" w:space="0" w:color="auto"/>
        <w:right w:val="none" w:sz="0" w:space="0" w:color="auto"/>
      </w:divBdr>
    </w:div>
    <w:div w:id="1947695381">
      <w:bodyDiv w:val="1"/>
      <w:marLeft w:val="0"/>
      <w:marRight w:val="0"/>
      <w:marTop w:val="0"/>
      <w:marBottom w:val="0"/>
      <w:divBdr>
        <w:top w:val="none" w:sz="0" w:space="0" w:color="auto"/>
        <w:left w:val="none" w:sz="0" w:space="0" w:color="auto"/>
        <w:bottom w:val="none" w:sz="0" w:space="0" w:color="auto"/>
        <w:right w:val="none" w:sz="0" w:space="0" w:color="auto"/>
      </w:divBdr>
    </w:div>
    <w:div w:id="1954434521">
      <w:bodyDiv w:val="1"/>
      <w:marLeft w:val="0"/>
      <w:marRight w:val="0"/>
      <w:marTop w:val="0"/>
      <w:marBottom w:val="0"/>
      <w:divBdr>
        <w:top w:val="none" w:sz="0" w:space="0" w:color="auto"/>
        <w:left w:val="none" w:sz="0" w:space="0" w:color="auto"/>
        <w:bottom w:val="none" w:sz="0" w:space="0" w:color="auto"/>
        <w:right w:val="none" w:sz="0" w:space="0" w:color="auto"/>
      </w:divBdr>
    </w:div>
    <w:div w:id="1971396102">
      <w:bodyDiv w:val="1"/>
      <w:marLeft w:val="0"/>
      <w:marRight w:val="0"/>
      <w:marTop w:val="0"/>
      <w:marBottom w:val="0"/>
      <w:divBdr>
        <w:top w:val="none" w:sz="0" w:space="0" w:color="auto"/>
        <w:left w:val="none" w:sz="0" w:space="0" w:color="auto"/>
        <w:bottom w:val="none" w:sz="0" w:space="0" w:color="auto"/>
        <w:right w:val="none" w:sz="0" w:space="0" w:color="auto"/>
      </w:divBdr>
    </w:div>
    <w:div w:id="1972248813">
      <w:bodyDiv w:val="1"/>
      <w:marLeft w:val="0"/>
      <w:marRight w:val="0"/>
      <w:marTop w:val="0"/>
      <w:marBottom w:val="0"/>
      <w:divBdr>
        <w:top w:val="none" w:sz="0" w:space="0" w:color="auto"/>
        <w:left w:val="none" w:sz="0" w:space="0" w:color="auto"/>
        <w:bottom w:val="none" w:sz="0" w:space="0" w:color="auto"/>
        <w:right w:val="none" w:sz="0" w:space="0" w:color="auto"/>
      </w:divBdr>
    </w:div>
    <w:div w:id="1983730410">
      <w:bodyDiv w:val="1"/>
      <w:marLeft w:val="0"/>
      <w:marRight w:val="0"/>
      <w:marTop w:val="0"/>
      <w:marBottom w:val="0"/>
      <w:divBdr>
        <w:top w:val="none" w:sz="0" w:space="0" w:color="auto"/>
        <w:left w:val="none" w:sz="0" w:space="0" w:color="auto"/>
        <w:bottom w:val="none" w:sz="0" w:space="0" w:color="auto"/>
        <w:right w:val="none" w:sz="0" w:space="0" w:color="auto"/>
      </w:divBdr>
    </w:div>
    <w:div w:id="1984037289">
      <w:bodyDiv w:val="1"/>
      <w:marLeft w:val="0"/>
      <w:marRight w:val="0"/>
      <w:marTop w:val="0"/>
      <w:marBottom w:val="0"/>
      <w:divBdr>
        <w:top w:val="none" w:sz="0" w:space="0" w:color="auto"/>
        <w:left w:val="none" w:sz="0" w:space="0" w:color="auto"/>
        <w:bottom w:val="none" w:sz="0" w:space="0" w:color="auto"/>
        <w:right w:val="none" w:sz="0" w:space="0" w:color="auto"/>
      </w:divBdr>
    </w:div>
    <w:div w:id="2007706665">
      <w:bodyDiv w:val="1"/>
      <w:marLeft w:val="0"/>
      <w:marRight w:val="0"/>
      <w:marTop w:val="0"/>
      <w:marBottom w:val="0"/>
      <w:divBdr>
        <w:top w:val="none" w:sz="0" w:space="0" w:color="auto"/>
        <w:left w:val="none" w:sz="0" w:space="0" w:color="auto"/>
        <w:bottom w:val="none" w:sz="0" w:space="0" w:color="auto"/>
        <w:right w:val="none" w:sz="0" w:space="0" w:color="auto"/>
      </w:divBdr>
    </w:div>
    <w:div w:id="2010518195">
      <w:bodyDiv w:val="1"/>
      <w:marLeft w:val="0"/>
      <w:marRight w:val="0"/>
      <w:marTop w:val="0"/>
      <w:marBottom w:val="0"/>
      <w:divBdr>
        <w:top w:val="none" w:sz="0" w:space="0" w:color="auto"/>
        <w:left w:val="none" w:sz="0" w:space="0" w:color="auto"/>
        <w:bottom w:val="none" w:sz="0" w:space="0" w:color="auto"/>
        <w:right w:val="none" w:sz="0" w:space="0" w:color="auto"/>
      </w:divBdr>
    </w:div>
    <w:div w:id="2016834245">
      <w:bodyDiv w:val="1"/>
      <w:marLeft w:val="0"/>
      <w:marRight w:val="0"/>
      <w:marTop w:val="0"/>
      <w:marBottom w:val="0"/>
      <w:divBdr>
        <w:top w:val="none" w:sz="0" w:space="0" w:color="auto"/>
        <w:left w:val="none" w:sz="0" w:space="0" w:color="auto"/>
        <w:bottom w:val="none" w:sz="0" w:space="0" w:color="auto"/>
        <w:right w:val="none" w:sz="0" w:space="0" w:color="auto"/>
      </w:divBdr>
    </w:div>
    <w:div w:id="2023777313">
      <w:bodyDiv w:val="1"/>
      <w:marLeft w:val="0"/>
      <w:marRight w:val="0"/>
      <w:marTop w:val="0"/>
      <w:marBottom w:val="0"/>
      <w:divBdr>
        <w:top w:val="none" w:sz="0" w:space="0" w:color="auto"/>
        <w:left w:val="none" w:sz="0" w:space="0" w:color="auto"/>
        <w:bottom w:val="none" w:sz="0" w:space="0" w:color="auto"/>
        <w:right w:val="none" w:sz="0" w:space="0" w:color="auto"/>
      </w:divBdr>
    </w:div>
    <w:div w:id="2024361870">
      <w:bodyDiv w:val="1"/>
      <w:marLeft w:val="0"/>
      <w:marRight w:val="0"/>
      <w:marTop w:val="0"/>
      <w:marBottom w:val="0"/>
      <w:divBdr>
        <w:top w:val="none" w:sz="0" w:space="0" w:color="auto"/>
        <w:left w:val="none" w:sz="0" w:space="0" w:color="auto"/>
        <w:bottom w:val="none" w:sz="0" w:space="0" w:color="auto"/>
        <w:right w:val="none" w:sz="0" w:space="0" w:color="auto"/>
      </w:divBdr>
    </w:div>
    <w:div w:id="2042045188">
      <w:bodyDiv w:val="1"/>
      <w:marLeft w:val="0"/>
      <w:marRight w:val="0"/>
      <w:marTop w:val="0"/>
      <w:marBottom w:val="0"/>
      <w:divBdr>
        <w:top w:val="none" w:sz="0" w:space="0" w:color="auto"/>
        <w:left w:val="none" w:sz="0" w:space="0" w:color="auto"/>
        <w:bottom w:val="none" w:sz="0" w:space="0" w:color="auto"/>
        <w:right w:val="none" w:sz="0" w:space="0" w:color="auto"/>
      </w:divBdr>
    </w:div>
    <w:div w:id="2044014582">
      <w:bodyDiv w:val="1"/>
      <w:marLeft w:val="0"/>
      <w:marRight w:val="0"/>
      <w:marTop w:val="0"/>
      <w:marBottom w:val="0"/>
      <w:divBdr>
        <w:top w:val="none" w:sz="0" w:space="0" w:color="auto"/>
        <w:left w:val="none" w:sz="0" w:space="0" w:color="auto"/>
        <w:bottom w:val="none" w:sz="0" w:space="0" w:color="auto"/>
        <w:right w:val="none" w:sz="0" w:space="0" w:color="auto"/>
      </w:divBdr>
    </w:div>
    <w:div w:id="2047680550">
      <w:bodyDiv w:val="1"/>
      <w:marLeft w:val="0"/>
      <w:marRight w:val="0"/>
      <w:marTop w:val="0"/>
      <w:marBottom w:val="0"/>
      <w:divBdr>
        <w:top w:val="none" w:sz="0" w:space="0" w:color="auto"/>
        <w:left w:val="none" w:sz="0" w:space="0" w:color="auto"/>
        <w:bottom w:val="none" w:sz="0" w:space="0" w:color="auto"/>
        <w:right w:val="none" w:sz="0" w:space="0" w:color="auto"/>
      </w:divBdr>
    </w:div>
    <w:div w:id="2054382486">
      <w:bodyDiv w:val="1"/>
      <w:marLeft w:val="0"/>
      <w:marRight w:val="0"/>
      <w:marTop w:val="0"/>
      <w:marBottom w:val="0"/>
      <w:divBdr>
        <w:top w:val="none" w:sz="0" w:space="0" w:color="auto"/>
        <w:left w:val="none" w:sz="0" w:space="0" w:color="auto"/>
        <w:bottom w:val="none" w:sz="0" w:space="0" w:color="auto"/>
        <w:right w:val="none" w:sz="0" w:space="0" w:color="auto"/>
      </w:divBdr>
    </w:div>
    <w:div w:id="2060323564">
      <w:bodyDiv w:val="1"/>
      <w:marLeft w:val="0"/>
      <w:marRight w:val="0"/>
      <w:marTop w:val="0"/>
      <w:marBottom w:val="0"/>
      <w:divBdr>
        <w:top w:val="none" w:sz="0" w:space="0" w:color="auto"/>
        <w:left w:val="none" w:sz="0" w:space="0" w:color="auto"/>
        <w:bottom w:val="none" w:sz="0" w:space="0" w:color="auto"/>
        <w:right w:val="none" w:sz="0" w:space="0" w:color="auto"/>
      </w:divBdr>
    </w:div>
    <w:div w:id="2077698208">
      <w:bodyDiv w:val="1"/>
      <w:marLeft w:val="0"/>
      <w:marRight w:val="0"/>
      <w:marTop w:val="0"/>
      <w:marBottom w:val="0"/>
      <w:divBdr>
        <w:top w:val="none" w:sz="0" w:space="0" w:color="auto"/>
        <w:left w:val="none" w:sz="0" w:space="0" w:color="auto"/>
        <w:bottom w:val="none" w:sz="0" w:space="0" w:color="auto"/>
        <w:right w:val="none" w:sz="0" w:space="0" w:color="auto"/>
      </w:divBdr>
    </w:div>
    <w:div w:id="2081781140">
      <w:bodyDiv w:val="1"/>
      <w:marLeft w:val="0"/>
      <w:marRight w:val="0"/>
      <w:marTop w:val="0"/>
      <w:marBottom w:val="0"/>
      <w:divBdr>
        <w:top w:val="none" w:sz="0" w:space="0" w:color="auto"/>
        <w:left w:val="none" w:sz="0" w:space="0" w:color="auto"/>
        <w:bottom w:val="none" w:sz="0" w:space="0" w:color="auto"/>
        <w:right w:val="none" w:sz="0" w:space="0" w:color="auto"/>
      </w:divBdr>
    </w:div>
    <w:div w:id="2139226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header" Target="head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mailto:soivanjica@ivanjica.gov.rs" TargetMode="External"/><Relationship Id="rId2" Type="http://schemas.openxmlformats.org/officeDocument/2006/relationships/numbering" Target="numbering.xml"/><Relationship Id="rId16" Type="http://schemas.openxmlformats.org/officeDocument/2006/relationships/header" Target="head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5.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C15DB-27B1-4C04-AE27-9A7565B494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9247</Words>
  <Characters>52708</Characters>
  <Application>Microsoft Office Word</Application>
  <DocSecurity>0</DocSecurity>
  <Lines>439</Lines>
  <Paragraphs>123</Paragraphs>
  <ScaleCrop>false</ScaleCrop>
  <HeadingPairs>
    <vt:vector size="2" baseType="variant">
      <vt:variant>
        <vt:lpstr>Title</vt:lpstr>
      </vt:variant>
      <vt:variant>
        <vt:i4>1</vt:i4>
      </vt:variant>
    </vt:vector>
  </HeadingPairs>
  <TitlesOfParts>
    <vt:vector size="1" baseType="lpstr">
      <vt:lpstr>На основу члана 32</vt:lpstr>
    </vt:vector>
  </TitlesOfParts>
  <Company>Opstina Ivanjica</Company>
  <LinksUpToDate>false</LinksUpToDate>
  <CharactersWithSpaces>61832</CharactersWithSpaces>
  <SharedDoc>false</SharedDoc>
  <HLinks>
    <vt:vector size="6" baseType="variant">
      <vt:variant>
        <vt:i4>3735565</vt:i4>
      </vt:variant>
      <vt:variant>
        <vt:i4>0</vt:i4>
      </vt:variant>
      <vt:variant>
        <vt:i4>0</vt:i4>
      </vt:variant>
      <vt:variant>
        <vt:i4>5</vt:i4>
      </vt:variant>
      <vt:variant>
        <vt:lpwstr>mailto:soivanjica@sezampro.rs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 основу члана 32</dc:title>
  <dc:subject/>
  <dc:creator>Pedja</dc:creator>
  <cp:keywords/>
  <dc:description/>
  <cp:lastModifiedBy>Predrag Milinković</cp:lastModifiedBy>
  <cp:revision>13</cp:revision>
  <cp:lastPrinted>2020-12-07T12:22:00Z</cp:lastPrinted>
  <dcterms:created xsi:type="dcterms:W3CDTF">2020-12-07T10:55:00Z</dcterms:created>
  <dcterms:modified xsi:type="dcterms:W3CDTF">2020-12-30T23:26:00Z</dcterms:modified>
</cp:coreProperties>
</file>