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2EF" w:rsidRPr="00B83622" w:rsidRDefault="00A332EF" w:rsidP="00150D5C">
      <w:pPr>
        <w:rPr>
          <w:sz w:val="20"/>
          <w:szCs w:val="20"/>
          <w:lang w:val="en-US"/>
        </w:rPr>
      </w:pPr>
    </w:p>
    <w:p w:rsidR="008F6DAA" w:rsidRPr="00B83622" w:rsidRDefault="008F6DAA" w:rsidP="00150D5C">
      <w:pPr>
        <w:rPr>
          <w:sz w:val="20"/>
          <w:szCs w:val="20"/>
          <w:lang w:val="en-US"/>
        </w:rPr>
        <w:sectPr w:rsidR="008F6DAA" w:rsidRPr="00B83622" w:rsidSect="00194694">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896" w:right="1134" w:bottom="357" w:left="737" w:header="357" w:footer="0" w:gutter="0"/>
          <w:pgNumType w:start="1"/>
          <w:cols w:num="2" w:sep="1" w:space="340" w:equalWidth="0">
            <w:col w:w="4862" w:space="340"/>
            <w:col w:w="4834"/>
          </w:cols>
          <w:docGrid w:linePitch="360"/>
        </w:sectPr>
      </w:pPr>
    </w:p>
    <w:p w:rsidR="00A332EF" w:rsidRDefault="00A332EF" w:rsidP="00337A76"/>
    <w:p w:rsidR="00A332EF" w:rsidRDefault="00A332EF" w:rsidP="00337A76"/>
    <w:p w:rsidR="00A332EF" w:rsidRPr="006E743B" w:rsidRDefault="00A332EF" w:rsidP="00A332EF">
      <w:pPr>
        <w:jc w:val="right"/>
        <w:rPr>
          <w:b/>
          <w:sz w:val="20"/>
          <w:szCs w:val="20"/>
        </w:rPr>
      </w:pPr>
      <w:r w:rsidRPr="006E743B">
        <w:rPr>
          <w:sz w:val="20"/>
          <w:szCs w:val="20"/>
          <w:lang w:val="sr-Cyrl-CS"/>
        </w:rPr>
        <w:tab/>
      </w:r>
    </w:p>
    <w:p w:rsidR="00A332EF" w:rsidRPr="006E743B" w:rsidRDefault="00A332EF" w:rsidP="00A332EF">
      <w:pPr>
        <w:jc w:val="both"/>
        <w:rPr>
          <w:sz w:val="20"/>
          <w:szCs w:val="20"/>
        </w:rPr>
      </w:pPr>
      <w:r w:rsidRPr="006E743B">
        <w:rPr>
          <w:sz w:val="20"/>
          <w:szCs w:val="20"/>
          <w:lang w:val="sr-Cyrl-CS"/>
        </w:rPr>
        <w:tab/>
        <w:t>На основу члана 13. Закона о подстицајима у пољопривреди и руралном развоју (''Службени гласник Републике Србије'' број 10/13, 142/14</w:t>
      </w:r>
      <w:r w:rsidRPr="006E743B">
        <w:rPr>
          <w:sz w:val="20"/>
          <w:szCs w:val="20"/>
        </w:rPr>
        <w:t>, 103/15и 101/16</w:t>
      </w:r>
      <w:r w:rsidRPr="006E743B">
        <w:rPr>
          <w:sz w:val="20"/>
          <w:szCs w:val="20"/>
          <w:lang w:val="sr-Cyrl-CS"/>
        </w:rPr>
        <w:t>),</w:t>
      </w:r>
      <w:r w:rsidRPr="006E743B">
        <w:rPr>
          <w:sz w:val="20"/>
          <w:szCs w:val="20"/>
        </w:rPr>
        <w:t xml:space="preserve"> члана 60. Статута општине Ивањица (</w:t>
      </w:r>
      <w:r w:rsidRPr="006E743B">
        <w:rPr>
          <w:sz w:val="20"/>
          <w:szCs w:val="20"/>
          <w:lang w:val="sr-Cyrl-CS"/>
        </w:rPr>
        <w:t>„Сл. лист општине Ивањица“, број 1/2019)</w:t>
      </w:r>
      <w:r w:rsidRPr="006E743B">
        <w:rPr>
          <w:sz w:val="20"/>
          <w:szCs w:val="20"/>
        </w:rPr>
        <w:t>, члана 5. Одлуке о буџету општине Ивањица за 2020. годину (</w:t>
      </w:r>
      <w:r w:rsidRPr="006E743B">
        <w:rPr>
          <w:sz w:val="20"/>
          <w:szCs w:val="20"/>
          <w:lang w:val="sr-Cyrl-CS"/>
        </w:rPr>
        <w:t xml:space="preserve">„Сл. лист општине Ивањица“, број 10/2019), </w:t>
      </w:r>
      <w:r w:rsidRPr="006E743B">
        <w:rPr>
          <w:sz w:val="20"/>
          <w:szCs w:val="20"/>
        </w:rPr>
        <w:t>члана 5. Одлуке о ребалансу буџета Општине Ивањица за 2020. годину (</w:t>
      </w:r>
      <w:r w:rsidRPr="006E743B">
        <w:rPr>
          <w:sz w:val="20"/>
          <w:szCs w:val="20"/>
          <w:lang w:val="sr-Cyrl-CS"/>
        </w:rPr>
        <w:t xml:space="preserve">„Сл. лист општине Ивањица“, број 10/2020), и члана 5. Одлуке о другом </w:t>
      </w:r>
      <w:r w:rsidRPr="006E743B">
        <w:rPr>
          <w:sz w:val="20"/>
          <w:szCs w:val="20"/>
        </w:rPr>
        <w:t>ребалансу буџета Општине Ивањица за 2020. годину (</w:t>
      </w:r>
      <w:r w:rsidRPr="006E743B">
        <w:rPr>
          <w:sz w:val="20"/>
          <w:szCs w:val="20"/>
          <w:lang w:val="sr-Cyrl-CS"/>
        </w:rPr>
        <w:t xml:space="preserve">„Сл. лист општине Ивањица“, број 15/2020), Општинско веће општине Ивањица, на седници одржаној дана </w:t>
      </w:r>
      <w:r w:rsidRPr="006E743B">
        <w:rPr>
          <w:sz w:val="20"/>
          <w:szCs w:val="20"/>
        </w:rPr>
        <w:t>23.10.</w:t>
      </w:r>
      <w:r w:rsidRPr="006E743B">
        <w:rPr>
          <w:sz w:val="20"/>
          <w:szCs w:val="20"/>
          <w:lang w:val="sr-Cyrl-CS"/>
        </w:rPr>
        <w:t>20</w:t>
      </w:r>
      <w:r w:rsidRPr="006E743B">
        <w:rPr>
          <w:sz w:val="20"/>
          <w:szCs w:val="20"/>
        </w:rPr>
        <w:t>20</w:t>
      </w:r>
      <w:r w:rsidRPr="006E743B">
        <w:rPr>
          <w:sz w:val="20"/>
          <w:szCs w:val="20"/>
          <w:lang w:val="sr-Cyrl-CS"/>
        </w:rPr>
        <w:t>. године, донело је</w:t>
      </w:r>
    </w:p>
    <w:p w:rsidR="00A332EF" w:rsidRPr="006E743B" w:rsidRDefault="00A332EF" w:rsidP="00A332EF">
      <w:pPr>
        <w:jc w:val="center"/>
        <w:rPr>
          <w:sz w:val="20"/>
          <w:szCs w:val="20"/>
        </w:rPr>
      </w:pPr>
    </w:p>
    <w:p w:rsidR="00A332EF" w:rsidRDefault="00A332EF" w:rsidP="00A332EF">
      <w:pPr>
        <w:jc w:val="center"/>
        <w:rPr>
          <w:b/>
          <w:sz w:val="20"/>
          <w:szCs w:val="20"/>
        </w:rPr>
      </w:pPr>
      <w:r w:rsidRPr="006E743B">
        <w:rPr>
          <w:b/>
          <w:sz w:val="20"/>
          <w:szCs w:val="20"/>
        </w:rPr>
        <w:t>ОДЛУКУ</w:t>
      </w:r>
    </w:p>
    <w:p w:rsidR="004F347C" w:rsidRPr="006E743B" w:rsidRDefault="004F347C" w:rsidP="00A332EF">
      <w:pPr>
        <w:jc w:val="center"/>
        <w:rPr>
          <w:b/>
          <w:sz w:val="20"/>
          <w:szCs w:val="20"/>
        </w:rPr>
      </w:pPr>
    </w:p>
    <w:p w:rsidR="00A332EF" w:rsidRPr="006E743B" w:rsidRDefault="00A332EF" w:rsidP="00A332EF">
      <w:pPr>
        <w:jc w:val="center"/>
        <w:rPr>
          <w:b/>
          <w:sz w:val="20"/>
          <w:szCs w:val="20"/>
        </w:rPr>
      </w:pPr>
      <w:r w:rsidRPr="006E743B">
        <w:rPr>
          <w:b/>
          <w:sz w:val="20"/>
          <w:szCs w:val="20"/>
        </w:rPr>
        <w:t>о измени Програма подршке за спровођење пољопривредне политике и политике руралног развоја за општину Ивањица за 2020. годину</w:t>
      </w:r>
    </w:p>
    <w:p w:rsidR="00A332EF" w:rsidRPr="006E743B" w:rsidRDefault="00A332EF" w:rsidP="00A332EF">
      <w:pPr>
        <w:jc w:val="center"/>
        <w:rPr>
          <w:sz w:val="20"/>
          <w:szCs w:val="20"/>
        </w:rPr>
      </w:pPr>
    </w:p>
    <w:p w:rsidR="00A332EF" w:rsidRPr="006E743B" w:rsidRDefault="00A332EF" w:rsidP="00A332EF">
      <w:pPr>
        <w:jc w:val="center"/>
        <w:rPr>
          <w:sz w:val="20"/>
          <w:szCs w:val="20"/>
        </w:rPr>
      </w:pPr>
      <w:r w:rsidRPr="006E743B">
        <w:rPr>
          <w:sz w:val="20"/>
          <w:szCs w:val="20"/>
        </w:rPr>
        <w:t>I</w:t>
      </w:r>
    </w:p>
    <w:p w:rsidR="00A332EF" w:rsidRPr="006E743B" w:rsidRDefault="00A332EF" w:rsidP="00A332EF">
      <w:pPr>
        <w:ind w:firstLine="720"/>
        <w:jc w:val="both"/>
        <w:rPr>
          <w:sz w:val="20"/>
          <w:szCs w:val="20"/>
        </w:rPr>
      </w:pPr>
      <w:r w:rsidRPr="006E743B">
        <w:rPr>
          <w:sz w:val="20"/>
          <w:szCs w:val="20"/>
        </w:rPr>
        <w:t>У програму подршке за спровођење пољопривредне политике и политике руралног развоја општине Ивањица за 2020. годину („Сл. лист општине Ивањица“, број 6/20),</w:t>
      </w:r>
    </w:p>
    <w:p w:rsidR="00A332EF" w:rsidRPr="006E743B" w:rsidRDefault="00A332EF" w:rsidP="00A332EF">
      <w:pPr>
        <w:ind w:firstLine="720"/>
        <w:jc w:val="both"/>
        <w:rPr>
          <w:sz w:val="20"/>
          <w:szCs w:val="20"/>
        </w:rPr>
      </w:pPr>
      <w:r w:rsidRPr="006E743B">
        <w:rPr>
          <w:sz w:val="20"/>
          <w:szCs w:val="20"/>
        </w:rPr>
        <w:br/>
      </w:r>
      <w:r w:rsidRPr="006E743B">
        <w:rPr>
          <w:sz w:val="20"/>
          <w:szCs w:val="20"/>
        </w:rPr>
        <w:tab/>
        <w:t xml:space="preserve">На страни 12 у Табели број 3. Мере руралног развоја, под редним бројем 1 Инвестиције у физичку имовину пољопривредних газдинстава, шифра  мере 101 у колони Планирани буџет за текућу годину без пренетих обавеза (у РСД), износ од „8.700.000,00“ замењује се износом од „12.700.000,00“, a у колони  УКУПНО исте табеле испод Планирани буџет за текућу годину без пренетих обавеза (у РСД) износ од "14.200.000,00" замењује се износом од "18.200.000,00". У табели број 4. Посебни подстицаји, под редним бројем 1 Подстицаји за промотивне активности у пољопривреди и руралном развоју, шифра мере 402 брише се у целости тако да у колони  УКУПНО испод Планирани буџет за текућу годину без пренетих обавеза (у РСД) износ буде 0,00. </w:t>
      </w:r>
    </w:p>
    <w:p w:rsidR="00A332EF" w:rsidRPr="006E743B" w:rsidRDefault="00A332EF" w:rsidP="00A332EF">
      <w:pPr>
        <w:ind w:firstLine="720"/>
        <w:jc w:val="both"/>
        <w:rPr>
          <w:sz w:val="20"/>
          <w:szCs w:val="20"/>
        </w:rPr>
      </w:pPr>
    </w:p>
    <w:p w:rsidR="00A332EF" w:rsidRPr="006E743B" w:rsidRDefault="00A332EF" w:rsidP="00A332EF">
      <w:pPr>
        <w:ind w:firstLine="720"/>
        <w:jc w:val="both"/>
        <w:rPr>
          <w:sz w:val="20"/>
          <w:szCs w:val="20"/>
        </w:rPr>
      </w:pPr>
      <w:r w:rsidRPr="006E743B">
        <w:rPr>
          <w:sz w:val="20"/>
          <w:szCs w:val="20"/>
        </w:rPr>
        <w:t>На страни 13 у Табели број 6. Табеларни приказ планираних финансијских средстава, код ставке планирана средства за подстицаје мерама руралног развоја у колони Вредност у РСД износ од „14.200.000,00“ замењује се износом од „18.200.000,00“ , а код ставке планирана средства за посебне подстицаје у колони Вредност у РСД износ од „300.000,00“ замењује се износом од „0,00“</w:t>
      </w:r>
    </w:p>
    <w:p w:rsidR="00A332EF" w:rsidRPr="006E743B" w:rsidRDefault="00A332EF" w:rsidP="00A332EF">
      <w:pPr>
        <w:ind w:firstLine="720"/>
        <w:jc w:val="both"/>
        <w:rPr>
          <w:sz w:val="20"/>
          <w:szCs w:val="20"/>
        </w:rPr>
      </w:pPr>
    </w:p>
    <w:p w:rsidR="00A332EF" w:rsidRPr="006E743B" w:rsidRDefault="00A332EF" w:rsidP="00A332EF">
      <w:pPr>
        <w:ind w:firstLine="720"/>
        <w:jc w:val="both"/>
        <w:rPr>
          <w:b/>
          <w:bCs/>
          <w:sz w:val="20"/>
          <w:szCs w:val="20"/>
        </w:rPr>
      </w:pPr>
      <w:r w:rsidRPr="006E743B">
        <w:rPr>
          <w:sz w:val="20"/>
          <w:szCs w:val="20"/>
        </w:rPr>
        <w:t xml:space="preserve">На страни 15 и 16 испод наслова </w:t>
      </w:r>
      <w:r w:rsidRPr="006E743B">
        <w:rPr>
          <w:bCs/>
          <w:sz w:val="20"/>
          <w:szCs w:val="20"/>
        </w:rPr>
        <w:t xml:space="preserve">2.1.8. Листа инвестиција у оквиру мере, у табели, </w:t>
      </w:r>
      <w:r w:rsidRPr="006E743B">
        <w:rPr>
          <w:b/>
          <w:bCs/>
          <w:sz w:val="20"/>
          <w:szCs w:val="20"/>
        </w:rPr>
        <w:t xml:space="preserve">бришу се шифре и називи следећих инвестиција: </w:t>
      </w:r>
    </w:p>
    <w:p w:rsidR="00A332EF" w:rsidRPr="006E743B" w:rsidRDefault="00A332EF" w:rsidP="007B73C7">
      <w:pPr>
        <w:numPr>
          <w:ilvl w:val="0"/>
          <w:numId w:val="1"/>
        </w:numPr>
        <w:spacing w:line="259" w:lineRule="auto"/>
        <w:jc w:val="both"/>
        <w:rPr>
          <w:sz w:val="20"/>
          <w:szCs w:val="20"/>
        </w:rPr>
      </w:pPr>
      <w:r w:rsidRPr="006E743B">
        <w:rPr>
          <w:bCs/>
          <w:sz w:val="20"/>
          <w:szCs w:val="20"/>
        </w:rPr>
        <w:t xml:space="preserve">101.1.3 </w:t>
      </w:r>
      <w:r w:rsidRPr="006E743B">
        <w:rPr>
          <w:sz w:val="20"/>
          <w:szCs w:val="20"/>
        </w:rPr>
        <w:t xml:space="preserve">Опрема за мужу, хлађење и чување млека на фарми, укључујући све елементе, материјале и инсталације, </w:t>
      </w:r>
    </w:p>
    <w:p w:rsidR="00A332EF" w:rsidRPr="006E743B" w:rsidRDefault="00A332EF" w:rsidP="007B73C7">
      <w:pPr>
        <w:numPr>
          <w:ilvl w:val="0"/>
          <w:numId w:val="1"/>
        </w:numPr>
        <w:spacing w:line="259" w:lineRule="auto"/>
        <w:jc w:val="both"/>
        <w:rPr>
          <w:sz w:val="20"/>
          <w:szCs w:val="20"/>
        </w:rPr>
      </w:pPr>
      <w:r w:rsidRPr="006E743B">
        <w:rPr>
          <w:sz w:val="20"/>
          <w:szCs w:val="20"/>
        </w:rPr>
        <w:t>101.1.8 и 101.2.9 Опрема за фиксне ограде и електричне ограде за пашњаке/ливаде,</w:t>
      </w:r>
    </w:p>
    <w:p w:rsidR="00A332EF" w:rsidRPr="006E743B" w:rsidRDefault="00A332EF" w:rsidP="007B73C7">
      <w:pPr>
        <w:numPr>
          <w:ilvl w:val="0"/>
          <w:numId w:val="1"/>
        </w:numPr>
        <w:spacing w:line="259" w:lineRule="auto"/>
        <w:jc w:val="both"/>
        <w:rPr>
          <w:sz w:val="20"/>
          <w:szCs w:val="20"/>
        </w:rPr>
      </w:pPr>
      <w:r w:rsidRPr="006E743B">
        <w:rPr>
          <w:sz w:val="20"/>
          <w:szCs w:val="20"/>
        </w:rPr>
        <w:t xml:space="preserve">101.4.20 - Машине за допунску обраду земљишта </w:t>
      </w:r>
    </w:p>
    <w:p w:rsidR="00A332EF" w:rsidRPr="006E743B" w:rsidRDefault="00A332EF" w:rsidP="00A332EF">
      <w:pPr>
        <w:ind w:firstLine="720"/>
        <w:jc w:val="both"/>
        <w:rPr>
          <w:sz w:val="20"/>
          <w:szCs w:val="20"/>
        </w:rPr>
      </w:pPr>
    </w:p>
    <w:p w:rsidR="00A332EF" w:rsidRPr="006E743B" w:rsidRDefault="00A332EF" w:rsidP="00A332EF">
      <w:pPr>
        <w:ind w:firstLine="720"/>
        <w:jc w:val="both"/>
        <w:rPr>
          <w:sz w:val="20"/>
          <w:szCs w:val="20"/>
        </w:rPr>
      </w:pPr>
      <w:r w:rsidRPr="006E743B">
        <w:rPr>
          <w:sz w:val="20"/>
          <w:szCs w:val="20"/>
        </w:rPr>
        <w:t xml:space="preserve">На страни 16 испод наслова 2.1.10 Интензитет помоћи </w:t>
      </w:r>
      <w:r w:rsidRPr="006E743B">
        <w:rPr>
          <w:b/>
          <w:sz w:val="20"/>
          <w:szCs w:val="20"/>
        </w:rPr>
        <w:t>текст:</w:t>
      </w:r>
      <w:r w:rsidRPr="006E743B">
        <w:rPr>
          <w:sz w:val="20"/>
          <w:szCs w:val="20"/>
        </w:rPr>
        <w:t xml:space="preserve"> „Интензитет помоћи је 90 % од вредности инвестиције умањене за износ средстава на име пореза на додатну вредност. У оквиру инвестиција: 101.1.14, 101.2.15 и 101.4.25 - Машине за убирање односно скидање усева, код самоходних косачица максималан износ подстицаја по кориснику је 150.000,00 динара. За инвестиције: 101.1.8 и 101.2.9 Опрема за фиксне ограде и електричне ограде за пашњаке/ливаде максималан износ подстицаја по кориснику је 50.000,00 динара. За инвестицију: 101.1.3 Опрема за мужу, хлађење и чување млека на фарми, укључујући све елементе, материјале и инсталације максимални износ подстицаја по кориснику је 45.000,00 динара. За инвестицијe: 101.4.20 - Машине за допунску обраду земљишта (ротоситнилице и ротофрезери) и 101.4.24 - Машине за заштиту биља максималан износ подстицаја по кориснику је 75.000,00 динара</w:t>
      </w:r>
      <w:r w:rsidRPr="006E743B">
        <w:rPr>
          <w:b/>
          <w:sz w:val="20"/>
          <w:szCs w:val="20"/>
        </w:rPr>
        <w:t>" мења се и гласи:</w:t>
      </w:r>
      <w:r w:rsidRPr="006E743B">
        <w:rPr>
          <w:sz w:val="20"/>
          <w:szCs w:val="20"/>
        </w:rPr>
        <w:t xml:space="preserve">  „Интензитет помоћи је 90% од вредности инвестиције умањене за износ средстава на име пореза на додатну вредност, а максималан износ подстицаја по кориснику је 75.000,00 динара</w:t>
      </w:r>
      <w:r w:rsidRPr="006E743B">
        <w:rPr>
          <w:b/>
          <w:sz w:val="20"/>
          <w:szCs w:val="20"/>
        </w:rPr>
        <w:t>"</w:t>
      </w:r>
      <w:r w:rsidRPr="006E743B">
        <w:rPr>
          <w:sz w:val="20"/>
          <w:szCs w:val="20"/>
        </w:rPr>
        <w:t>".</w:t>
      </w:r>
    </w:p>
    <w:p w:rsidR="00A332EF" w:rsidRPr="006E743B" w:rsidRDefault="00A332EF" w:rsidP="00A332EF">
      <w:pPr>
        <w:ind w:firstLine="720"/>
        <w:jc w:val="both"/>
        <w:rPr>
          <w:sz w:val="20"/>
          <w:szCs w:val="20"/>
        </w:rPr>
      </w:pPr>
    </w:p>
    <w:p w:rsidR="00A332EF" w:rsidRPr="006E743B" w:rsidRDefault="00A332EF" w:rsidP="00A332EF">
      <w:pPr>
        <w:autoSpaceDE w:val="0"/>
        <w:autoSpaceDN w:val="0"/>
        <w:adjustRightInd w:val="0"/>
        <w:jc w:val="both"/>
        <w:rPr>
          <w:sz w:val="20"/>
          <w:szCs w:val="20"/>
        </w:rPr>
      </w:pPr>
      <w:r w:rsidRPr="006E743B">
        <w:rPr>
          <w:sz w:val="20"/>
          <w:szCs w:val="20"/>
        </w:rPr>
        <w:lastRenderedPageBreak/>
        <w:tab/>
      </w:r>
      <w:r w:rsidRPr="006E743B">
        <w:rPr>
          <w:b/>
          <w:sz w:val="20"/>
          <w:szCs w:val="20"/>
        </w:rPr>
        <w:t xml:space="preserve">На странама 17, 18 и 19, текст тачке </w:t>
      </w:r>
      <w:r w:rsidRPr="006E743B">
        <w:rPr>
          <w:b/>
          <w:bCs/>
          <w:sz w:val="20"/>
          <w:szCs w:val="20"/>
        </w:rPr>
        <w:t>2.3.</w:t>
      </w:r>
      <w:r w:rsidRPr="006E743B">
        <w:rPr>
          <w:bCs/>
          <w:sz w:val="20"/>
          <w:szCs w:val="20"/>
        </w:rPr>
        <w:t xml:space="preserve"> Назив и шифра мере:</w:t>
      </w:r>
      <w:r w:rsidRPr="006E743B">
        <w:rPr>
          <w:b/>
          <w:bCs/>
          <w:sz w:val="20"/>
          <w:szCs w:val="20"/>
        </w:rPr>
        <w:t xml:space="preserve"> </w:t>
      </w:r>
      <w:r w:rsidRPr="006E743B">
        <w:rPr>
          <w:sz w:val="20"/>
          <w:szCs w:val="20"/>
        </w:rPr>
        <w:t xml:space="preserve">402 Подстицаји за промотивне активности у пољопривреди и руралном развоју, </w:t>
      </w:r>
      <w:r w:rsidRPr="006E743B">
        <w:rPr>
          <w:b/>
          <w:sz w:val="20"/>
          <w:szCs w:val="20"/>
        </w:rPr>
        <w:t>брише се у целости.</w:t>
      </w:r>
    </w:p>
    <w:p w:rsidR="00A332EF" w:rsidRPr="006E743B" w:rsidRDefault="00A332EF" w:rsidP="00A332EF">
      <w:pPr>
        <w:autoSpaceDE w:val="0"/>
        <w:autoSpaceDN w:val="0"/>
        <w:adjustRightInd w:val="0"/>
        <w:jc w:val="both"/>
        <w:rPr>
          <w:sz w:val="20"/>
          <w:szCs w:val="20"/>
        </w:rPr>
      </w:pPr>
    </w:p>
    <w:p w:rsidR="00A332EF" w:rsidRPr="006E743B" w:rsidRDefault="00A332EF" w:rsidP="00A332EF">
      <w:pPr>
        <w:ind w:firstLine="720"/>
        <w:jc w:val="center"/>
        <w:rPr>
          <w:sz w:val="20"/>
          <w:szCs w:val="20"/>
        </w:rPr>
      </w:pPr>
      <w:r w:rsidRPr="006E743B">
        <w:rPr>
          <w:sz w:val="20"/>
          <w:szCs w:val="20"/>
        </w:rPr>
        <w:t>II</w:t>
      </w:r>
    </w:p>
    <w:p w:rsidR="00A332EF" w:rsidRPr="006E743B" w:rsidRDefault="00A332EF" w:rsidP="00A332EF">
      <w:pPr>
        <w:ind w:firstLine="720"/>
        <w:jc w:val="both"/>
        <w:rPr>
          <w:sz w:val="20"/>
          <w:szCs w:val="20"/>
        </w:rPr>
      </w:pPr>
      <w:r w:rsidRPr="006E743B">
        <w:rPr>
          <w:sz w:val="20"/>
          <w:szCs w:val="20"/>
          <w:lang w:val="sr-Cyrl-CS"/>
        </w:rPr>
        <w:t>Ову одлуку доставити Министарству пољопривреде, шумарства и водопривреде ради добијања сагласности и објавити у „Сл. листу општине Ивањица“ .</w:t>
      </w:r>
    </w:p>
    <w:p w:rsidR="00A332EF" w:rsidRPr="006E743B" w:rsidRDefault="00A332EF" w:rsidP="00A332EF">
      <w:pPr>
        <w:jc w:val="both"/>
        <w:rPr>
          <w:sz w:val="20"/>
          <w:szCs w:val="20"/>
        </w:rPr>
      </w:pPr>
    </w:p>
    <w:p w:rsidR="00A332EF" w:rsidRPr="006E743B" w:rsidRDefault="00A332EF" w:rsidP="00A332EF">
      <w:pPr>
        <w:jc w:val="both"/>
        <w:rPr>
          <w:sz w:val="20"/>
          <w:szCs w:val="20"/>
        </w:rPr>
      </w:pPr>
    </w:p>
    <w:p w:rsidR="00A332EF" w:rsidRPr="006E743B" w:rsidRDefault="00A332EF" w:rsidP="00A332EF">
      <w:pPr>
        <w:tabs>
          <w:tab w:val="left" w:pos="3870"/>
        </w:tabs>
        <w:rPr>
          <w:sz w:val="20"/>
          <w:szCs w:val="20"/>
        </w:rPr>
      </w:pPr>
    </w:p>
    <w:p w:rsidR="00A332EF" w:rsidRPr="006E743B" w:rsidRDefault="00A332EF" w:rsidP="00A332EF">
      <w:pPr>
        <w:tabs>
          <w:tab w:val="left" w:pos="5325"/>
        </w:tabs>
        <w:jc w:val="center"/>
        <w:rPr>
          <w:b/>
          <w:sz w:val="20"/>
          <w:szCs w:val="20"/>
        </w:rPr>
      </w:pPr>
      <w:r w:rsidRPr="006E743B">
        <w:rPr>
          <w:b/>
          <w:sz w:val="20"/>
          <w:szCs w:val="20"/>
        </w:rPr>
        <w:t>ОПШТИНСКО ВЕЋЕ</w:t>
      </w:r>
    </w:p>
    <w:p w:rsidR="00A332EF" w:rsidRPr="006E743B" w:rsidRDefault="00A332EF" w:rsidP="00A332EF">
      <w:pPr>
        <w:tabs>
          <w:tab w:val="left" w:pos="5325"/>
        </w:tabs>
        <w:jc w:val="center"/>
        <w:rPr>
          <w:b/>
          <w:sz w:val="20"/>
          <w:szCs w:val="20"/>
        </w:rPr>
      </w:pPr>
      <w:r w:rsidRPr="006E743B">
        <w:rPr>
          <w:b/>
          <w:sz w:val="20"/>
          <w:szCs w:val="20"/>
        </w:rPr>
        <w:t>ОПШТИНЕ ИВАЊИЦА</w:t>
      </w:r>
    </w:p>
    <w:p w:rsidR="00A332EF" w:rsidRPr="006E743B" w:rsidRDefault="00A332EF" w:rsidP="00A332EF">
      <w:pPr>
        <w:tabs>
          <w:tab w:val="left" w:pos="6570"/>
        </w:tabs>
        <w:jc w:val="center"/>
        <w:rPr>
          <w:sz w:val="20"/>
          <w:szCs w:val="20"/>
        </w:rPr>
      </w:pPr>
      <w:r w:rsidRPr="006E743B">
        <w:rPr>
          <w:sz w:val="20"/>
          <w:szCs w:val="20"/>
        </w:rPr>
        <w:t>01 Број:06-25/2020</w:t>
      </w:r>
    </w:p>
    <w:p w:rsidR="00A332EF" w:rsidRPr="006E743B" w:rsidRDefault="00A332EF" w:rsidP="00A332EF">
      <w:pPr>
        <w:tabs>
          <w:tab w:val="left" w:pos="6570"/>
        </w:tabs>
        <w:jc w:val="center"/>
        <w:rPr>
          <w:sz w:val="20"/>
          <w:szCs w:val="20"/>
        </w:rPr>
      </w:pPr>
      <w:r w:rsidRPr="006E743B">
        <w:rPr>
          <w:sz w:val="20"/>
          <w:szCs w:val="20"/>
        </w:rPr>
        <w:t>У Ивањици 23.10.2020. године</w:t>
      </w:r>
    </w:p>
    <w:p w:rsidR="00A332EF" w:rsidRPr="006E743B" w:rsidRDefault="00A332EF" w:rsidP="00A332EF">
      <w:pPr>
        <w:tabs>
          <w:tab w:val="left" w:pos="6570"/>
        </w:tabs>
        <w:jc w:val="right"/>
        <w:rPr>
          <w:sz w:val="20"/>
          <w:szCs w:val="20"/>
        </w:rPr>
      </w:pPr>
    </w:p>
    <w:p w:rsidR="00A332EF" w:rsidRPr="006E743B" w:rsidRDefault="00A332EF" w:rsidP="00A332EF">
      <w:pPr>
        <w:pStyle w:val="NoSpacing"/>
        <w:rPr>
          <w:rFonts w:ascii="Times New Roman" w:hAnsi="Times New Roman"/>
          <w:sz w:val="20"/>
          <w:szCs w:val="20"/>
        </w:rPr>
      </w:pPr>
      <w:r w:rsidRPr="006E743B">
        <w:rPr>
          <w:rFonts w:ascii="Times New Roman" w:hAnsi="Times New Roman"/>
          <w:sz w:val="20"/>
          <w:szCs w:val="20"/>
        </w:rPr>
        <w:t xml:space="preserve">                                                                                                                                                              </w:t>
      </w:r>
    </w:p>
    <w:p w:rsidR="00A332EF" w:rsidRPr="006E743B" w:rsidRDefault="00A332EF" w:rsidP="00A332EF">
      <w:pPr>
        <w:pStyle w:val="NoSpacing"/>
        <w:rPr>
          <w:rFonts w:ascii="Times New Roman" w:hAnsi="Times New Roman"/>
          <w:b/>
          <w:sz w:val="20"/>
          <w:szCs w:val="20"/>
        </w:rPr>
      </w:pPr>
      <w:r w:rsidRPr="006E743B">
        <w:rPr>
          <w:rFonts w:ascii="Times New Roman" w:hAnsi="Times New Roman"/>
          <w:b/>
          <w:sz w:val="20"/>
          <w:szCs w:val="20"/>
        </w:rPr>
        <w:t xml:space="preserve">                                                                                                                                   </w:t>
      </w:r>
      <w:r w:rsidR="004F347C">
        <w:rPr>
          <w:rFonts w:ascii="Times New Roman" w:hAnsi="Times New Roman"/>
          <w:b/>
          <w:sz w:val="20"/>
          <w:szCs w:val="20"/>
        </w:rPr>
        <w:t xml:space="preserve">                                     </w:t>
      </w:r>
      <w:r w:rsidRPr="006E743B">
        <w:rPr>
          <w:rFonts w:ascii="Times New Roman" w:hAnsi="Times New Roman"/>
          <w:b/>
          <w:sz w:val="20"/>
          <w:szCs w:val="20"/>
        </w:rPr>
        <w:t xml:space="preserve">   ПРЕДСЕДНИК</w:t>
      </w:r>
    </w:p>
    <w:p w:rsidR="00A332EF" w:rsidRPr="006E743B" w:rsidRDefault="00A332EF" w:rsidP="00A332EF">
      <w:pPr>
        <w:pStyle w:val="NoSpacing"/>
        <w:rPr>
          <w:rFonts w:ascii="Times New Roman" w:hAnsi="Times New Roman"/>
          <w:sz w:val="20"/>
          <w:szCs w:val="20"/>
        </w:rPr>
      </w:pPr>
      <w:r w:rsidRPr="006E743B">
        <w:rPr>
          <w:rFonts w:ascii="Times New Roman" w:hAnsi="Times New Roman"/>
          <w:b/>
          <w:sz w:val="20"/>
          <w:szCs w:val="20"/>
        </w:rPr>
        <w:t xml:space="preserve">                                                                                                                                  </w:t>
      </w:r>
      <w:r w:rsidR="004F347C">
        <w:rPr>
          <w:rFonts w:ascii="Times New Roman" w:hAnsi="Times New Roman"/>
          <w:b/>
          <w:sz w:val="20"/>
          <w:szCs w:val="20"/>
        </w:rPr>
        <w:t xml:space="preserve">                                    </w:t>
      </w:r>
      <w:r w:rsidRPr="006E743B">
        <w:rPr>
          <w:rFonts w:ascii="Times New Roman" w:hAnsi="Times New Roman"/>
          <w:b/>
          <w:sz w:val="20"/>
          <w:szCs w:val="20"/>
        </w:rPr>
        <w:t xml:space="preserve"> </w:t>
      </w:r>
      <w:r w:rsidRPr="006E743B">
        <w:rPr>
          <w:rFonts w:ascii="Times New Roman" w:hAnsi="Times New Roman"/>
          <w:sz w:val="20"/>
          <w:szCs w:val="20"/>
        </w:rPr>
        <w:t>Момчило Митровић</w:t>
      </w:r>
    </w:p>
    <w:p w:rsidR="00A332EF" w:rsidRPr="006E743B" w:rsidRDefault="00A332EF" w:rsidP="00A332EF">
      <w:pPr>
        <w:pStyle w:val="NoSpacing"/>
        <w:rPr>
          <w:rFonts w:ascii="Times New Roman" w:hAnsi="Times New Roman"/>
          <w:sz w:val="20"/>
          <w:szCs w:val="20"/>
        </w:rPr>
      </w:pPr>
    </w:p>
    <w:p w:rsidR="00A332EF" w:rsidRPr="006E743B" w:rsidRDefault="00A332EF" w:rsidP="00A332EF">
      <w:pPr>
        <w:pStyle w:val="NoSpacing"/>
        <w:rPr>
          <w:rFonts w:ascii="Times New Roman" w:hAnsi="Times New Roman"/>
          <w:sz w:val="20"/>
          <w:szCs w:val="20"/>
        </w:rPr>
      </w:pPr>
    </w:p>
    <w:p w:rsidR="00A332EF" w:rsidRPr="006E743B" w:rsidRDefault="00671288" w:rsidP="00A332EF">
      <w:pPr>
        <w:pStyle w:val="NoSpacing"/>
        <w:rPr>
          <w:rFonts w:ascii="Times New Roman" w:hAnsi="Times New Roman"/>
          <w:sz w:val="20"/>
          <w:szCs w:val="20"/>
        </w:rPr>
      </w:pPr>
      <w:r>
        <w:rPr>
          <w:rFonts w:ascii="Times New Roman" w:hAnsi="Times New Roman"/>
          <w:noProof/>
          <w:sz w:val="20"/>
          <w:szCs w:val="20"/>
          <w:lang w:val="sr-Latn-CS" w:eastAsia="sr-Latn-CS"/>
        </w:rPr>
        <w:pict>
          <v:line id="_x0000_s1095" style="position:absolute;z-index:251659264" from="171pt,3.85pt" to="351pt,3.85pt" strokecolor="#339" strokeweight="1.25pt"/>
        </w:pict>
      </w:r>
      <w:r w:rsidR="00A332EF" w:rsidRPr="006E743B">
        <w:rPr>
          <w:rFonts w:ascii="Times New Roman" w:hAnsi="Times New Roman"/>
          <w:sz w:val="20"/>
          <w:szCs w:val="20"/>
        </w:rPr>
        <w:t xml:space="preserve">                                                                                                                                            </w:t>
      </w:r>
    </w:p>
    <w:p w:rsidR="00A332EF" w:rsidRDefault="00A332EF" w:rsidP="00337A76"/>
    <w:p w:rsidR="00A332EF" w:rsidRDefault="00A332EF" w:rsidP="00337A76"/>
    <w:p w:rsidR="00A332EF" w:rsidRPr="0096420A" w:rsidRDefault="00A332EF" w:rsidP="00A332EF">
      <w:pPr>
        <w:pStyle w:val="NoSpacing"/>
        <w:rPr>
          <w:rFonts w:ascii="Times New Roman" w:hAnsi="Times New Roman"/>
          <w:sz w:val="20"/>
          <w:szCs w:val="20"/>
        </w:rPr>
      </w:pPr>
      <w:r w:rsidRPr="0096420A">
        <w:rPr>
          <w:rFonts w:ascii="Times New Roman" w:hAnsi="Times New Roman"/>
          <w:sz w:val="20"/>
          <w:szCs w:val="20"/>
        </w:rPr>
        <w:tab/>
        <w:t xml:space="preserve">На основу члана 40. Статута општине Ивањица („Сл. гласник РС“, број 1/2019), члана 13. Закона о подстицајима у пољопривреди и руралном развоју („Сл. гласник РС“, број 10/2013, 142/2014, 103/15, и 101/2016), Решења Министарства пољопривреде, шумарства и водопривреде о давању претходне сагласности на Предлог измене Програма мера подршке за спровођење пољопривредне политике и политике руралног развоја за подручје територије општине Ивањица за 2020. </w:t>
      </w:r>
      <w:proofErr w:type="gramStart"/>
      <w:r w:rsidRPr="0096420A">
        <w:rPr>
          <w:rFonts w:ascii="Times New Roman" w:hAnsi="Times New Roman"/>
          <w:sz w:val="20"/>
          <w:szCs w:val="20"/>
        </w:rPr>
        <w:t>годину</w:t>
      </w:r>
      <w:proofErr w:type="gramEnd"/>
      <w:r w:rsidRPr="0096420A">
        <w:rPr>
          <w:rFonts w:ascii="Times New Roman" w:hAnsi="Times New Roman"/>
          <w:sz w:val="20"/>
          <w:szCs w:val="20"/>
        </w:rPr>
        <w:t xml:space="preserve">, број 320-40-01410/2020-09 од 03.11.2020. </w:t>
      </w:r>
      <w:proofErr w:type="gramStart"/>
      <w:r w:rsidRPr="0096420A">
        <w:rPr>
          <w:rFonts w:ascii="Times New Roman" w:hAnsi="Times New Roman"/>
          <w:sz w:val="20"/>
          <w:szCs w:val="20"/>
        </w:rPr>
        <w:t>године</w:t>
      </w:r>
      <w:proofErr w:type="gramEnd"/>
      <w:r w:rsidRPr="0096420A">
        <w:rPr>
          <w:rFonts w:ascii="Times New Roman" w:hAnsi="Times New Roman"/>
          <w:sz w:val="20"/>
          <w:szCs w:val="20"/>
        </w:rPr>
        <w:t xml:space="preserve">,  члана 5. Одлуке о буџету општине Ивањица за 2020. </w:t>
      </w:r>
      <w:proofErr w:type="gramStart"/>
      <w:r w:rsidRPr="0096420A">
        <w:rPr>
          <w:rFonts w:ascii="Times New Roman" w:hAnsi="Times New Roman"/>
          <w:sz w:val="20"/>
          <w:szCs w:val="20"/>
        </w:rPr>
        <w:t>годину</w:t>
      </w:r>
      <w:proofErr w:type="gramEnd"/>
      <w:r w:rsidRPr="0096420A">
        <w:rPr>
          <w:rFonts w:ascii="Times New Roman" w:hAnsi="Times New Roman"/>
          <w:sz w:val="20"/>
          <w:szCs w:val="20"/>
        </w:rPr>
        <w:t xml:space="preserve"> („Сл. лист општине Ивањица“, број 10/2019), члана 5. Одлуке о ребалансу буџета општине Ивањица за 2020. </w:t>
      </w:r>
      <w:proofErr w:type="gramStart"/>
      <w:r w:rsidRPr="0096420A">
        <w:rPr>
          <w:rFonts w:ascii="Times New Roman" w:hAnsi="Times New Roman"/>
          <w:sz w:val="20"/>
          <w:szCs w:val="20"/>
        </w:rPr>
        <w:t>годину</w:t>
      </w:r>
      <w:proofErr w:type="gramEnd"/>
      <w:r w:rsidRPr="0096420A">
        <w:rPr>
          <w:rFonts w:ascii="Times New Roman" w:hAnsi="Times New Roman"/>
          <w:sz w:val="20"/>
          <w:szCs w:val="20"/>
        </w:rPr>
        <w:t xml:space="preserve"> („Сл. лист општине Ивањица“, број 10/2020), и члана 5. Одлуке о другом ребалансу буџета општине Ивањица за 2020. </w:t>
      </w:r>
      <w:proofErr w:type="gramStart"/>
      <w:r w:rsidRPr="0096420A">
        <w:rPr>
          <w:rFonts w:ascii="Times New Roman" w:hAnsi="Times New Roman"/>
          <w:sz w:val="20"/>
          <w:szCs w:val="20"/>
        </w:rPr>
        <w:t>годину</w:t>
      </w:r>
      <w:proofErr w:type="gramEnd"/>
      <w:r w:rsidRPr="0096420A">
        <w:rPr>
          <w:rFonts w:ascii="Times New Roman" w:hAnsi="Times New Roman"/>
          <w:sz w:val="20"/>
          <w:szCs w:val="20"/>
        </w:rPr>
        <w:t xml:space="preserve"> („Сл. лист општине Ивањица“, број 15/2020), Скупштина општине Ивањица, на седници одржаној данa 18.11.2020. </w:t>
      </w:r>
      <w:proofErr w:type="gramStart"/>
      <w:r w:rsidRPr="0096420A">
        <w:rPr>
          <w:rFonts w:ascii="Times New Roman" w:hAnsi="Times New Roman"/>
          <w:sz w:val="20"/>
          <w:szCs w:val="20"/>
        </w:rPr>
        <w:t>године</w:t>
      </w:r>
      <w:proofErr w:type="gramEnd"/>
      <w:r w:rsidRPr="0096420A">
        <w:rPr>
          <w:rFonts w:ascii="Times New Roman" w:hAnsi="Times New Roman"/>
          <w:sz w:val="20"/>
          <w:szCs w:val="20"/>
        </w:rPr>
        <w:t>, донела  је</w:t>
      </w:r>
    </w:p>
    <w:p w:rsidR="00A332EF" w:rsidRPr="0096420A" w:rsidRDefault="00A332EF" w:rsidP="00A332EF">
      <w:pPr>
        <w:pStyle w:val="NoSpacing"/>
        <w:rPr>
          <w:rFonts w:ascii="Times New Roman" w:hAnsi="Times New Roman"/>
          <w:sz w:val="20"/>
          <w:szCs w:val="20"/>
        </w:rPr>
      </w:pPr>
      <w:r w:rsidRPr="0096420A">
        <w:rPr>
          <w:rFonts w:ascii="Times New Roman" w:hAnsi="Times New Roman"/>
          <w:sz w:val="20"/>
          <w:szCs w:val="20"/>
        </w:rPr>
        <w:br/>
      </w:r>
    </w:p>
    <w:p w:rsidR="00A332EF" w:rsidRPr="004F347C" w:rsidRDefault="00A332EF" w:rsidP="00A332EF">
      <w:pPr>
        <w:pStyle w:val="Paragraph"/>
        <w:rPr>
          <w:b/>
          <w:caps/>
          <w:sz w:val="20"/>
          <w:szCs w:val="20"/>
        </w:rPr>
      </w:pPr>
      <w:r w:rsidRPr="004F347C">
        <w:rPr>
          <w:b/>
          <w:sz w:val="20"/>
          <w:szCs w:val="20"/>
        </w:rPr>
        <w:t>ИЗМЕНУ ПРОГРАМА ПОДРШКЕ ЗА СПРОВОЂЕЊЕ ПОЉОПРИВРЕДНЕ ПОЛИТИКЕ</w:t>
      </w:r>
      <w:r w:rsidRPr="004F347C">
        <w:rPr>
          <w:b/>
          <w:sz w:val="20"/>
          <w:szCs w:val="20"/>
        </w:rPr>
        <w:br/>
        <w:t xml:space="preserve">И ПОЛИТИКЕ РУРАЛНОГ РАЗВОЈА </w:t>
      </w:r>
      <w:proofErr w:type="gramStart"/>
      <w:r w:rsidRPr="004F347C">
        <w:rPr>
          <w:b/>
          <w:sz w:val="20"/>
          <w:szCs w:val="20"/>
        </w:rPr>
        <w:t xml:space="preserve">ЗА </w:t>
      </w:r>
      <w:r w:rsidRPr="004F347C">
        <w:rPr>
          <w:b/>
          <w:caps/>
          <w:sz w:val="20"/>
          <w:szCs w:val="20"/>
        </w:rPr>
        <w:t xml:space="preserve"> ПОДРУЧЈЕ</w:t>
      </w:r>
      <w:proofErr w:type="gramEnd"/>
      <w:r w:rsidRPr="004F347C">
        <w:rPr>
          <w:b/>
          <w:caps/>
          <w:sz w:val="20"/>
          <w:szCs w:val="20"/>
        </w:rPr>
        <w:t xml:space="preserve"> ТЕРИТОРИЈЕ ОПШТИНЕ ИВАЊИЦА  ЗА  </w:t>
      </w:r>
      <w:r w:rsidR="004F347C">
        <w:rPr>
          <w:b/>
          <w:caps/>
          <w:sz w:val="20"/>
          <w:szCs w:val="20"/>
        </w:rPr>
        <w:t xml:space="preserve">                  </w:t>
      </w:r>
      <w:r w:rsidRPr="004F347C">
        <w:rPr>
          <w:b/>
          <w:caps/>
          <w:sz w:val="20"/>
          <w:szCs w:val="20"/>
        </w:rPr>
        <w:t>2020. ГОДИНУ</w:t>
      </w:r>
    </w:p>
    <w:p w:rsidR="00A332EF" w:rsidRPr="0096420A" w:rsidRDefault="00A332EF" w:rsidP="00A332EF">
      <w:pPr>
        <w:pStyle w:val="NoSpacing"/>
        <w:rPr>
          <w:rFonts w:ascii="Times New Roman" w:hAnsi="Times New Roman"/>
          <w:sz w:val="20"/>
          <w:szCs w:val="20"/>
        </w:rPr>
      </w:pPr>
    </w:p>
    <w:p w:rsidR="00A332EF" w:rsidRPr="0096420A" w:rsidRDefault="00A332EF" w:rsidP="00A332EF">
      <w:pPr>
        <w:jc w:val="center"/>
        <w:rPr>
          <w:sz w:val="20"/>
          <w:szCs w:val="20"/>
        </w:rPr>
      </w:pPr>
      <w:r w:rsidRPr="0096420A">
        <w:rPr>
          <w:sz w:val="20"/>
          <w:szCs w:val="20"/>
        </w:rPr>
        <w:t>I. ОПШТЕ ИНФОРМАЦИЈЕ И ТАБЕЛАРНИ ПРИКАЗ ПЛАНИРАНИХ МЕРА</w:t>
      </w:r>
    </w:p>
    <w:p w:rsidR="00A332EF" w:rsidRPr="0096420A" w:rsidRDefault="00A332EF" w:rsidP="00A332EF">
      <w:pPr>
        <w:pStyle w:val="Paragraph"/>
        <w:rPr>
          <w:sz w:val="20"/>
          <w:szCs w:val="20"/>
        </w:rPr>
      </w:pPr>
      <w:r w:rsidRPr="0096420A">
        <w:rPr>
          <w:sz w:val="20"/>
          <w:szCs w:val="20"/>
        </w:rPr>
        <w:t>Анализа постојећег стања</w:t>
      </w:r>
    </w:p>
    <w:p w:rsidR="00A332EF" w:rsidRPr="0096420A" w:rsidRDefault="00A332EF" w:rsidP="00A332EF">
      <w:pPr>
        <w:rPr>
          <w:b/>
          <w:bCs/>
          <w:sz w:val="20"/>
          <w:szCs w:val="20"/>
        </w:rPr>
      </w:pPr>
      <w:r w:rsidRPr="0096420A">
        <w:rPr>
          <w:b/>
          <w:bCs/>
          <w:sz w:val="20"/>
          <w:szCs w:val="20"/>
        </w:rPr>
        <w:tab/>
        <w:t xml:space="preserve">Географске и административне карактеристике: </w:t>
      </w:r>
    </w:p>
    <w:p w:rsidR="00A332EF" w:rsidRPr="0096420A" w:rsidRDefault="00A332EF" w:rsidP="00A332EF">
      <w:pPr>
        <w:rPr>
          <w:b/>
          <w:bCs/>
          <w:sz w:val="20"/>
          <w:szCs w:val="20"/>
        </w:rPr>
      </w:pPr>
      <w:r w:rsidRPr="0096420A">
        <w:rPr>
          <w:sz w:val="20"/>
          <w:szCs w:val="20"/>
        </w:rPr>
        <w:t xml:space="preserve">Општина Ивањица се налази у југозападном делу Србије познатом као Старовлашко-Рашка Висија. Територија општине има површину од 1.090 km2 (109.000 ha) и шеста је по величини у Републици Србији. Има 49 насељених места. Просечна густина насељености је 29 становника по км2 (према подацима из 2012. године, извор: РЗС). Удаљена је од Београда 224 km и граничи се са општинама Рашка, Сјеница, Нова Варош, Ариље и Лучани и градовима Краљево и Нови Пазар. Са општинама Лучани и Горњи Милановац и градом Чачак припада Моравичком управном округу који је у саставу Региона Шумадије и Западне Србије. Ивањица је државним путем Iб реда (број 13) у смеру преко Ариља и Пожеге (42 km од Ивањице), повезана са саобраћајницом Београд - Јужни Јадран и са пругом Београд - Бар, а у смеру преко Јавора са Сјеницом. Државним путем II реда (број 151) преко Гуче повезана је са Чачком и Краљевом (преко Каоне) а путем Iб (број 36) преко Ушћа са Ибарском магистралом (делом правца између Краљева и Рашке). Путем регионалног значаја преко Мучња и Јасенова излази на Златарско језеро где се (испред Нове Вароши) везује за Јадранску магистралу. </w:t>
      </w:r>
      <w:r w:rsidRPr="0096420A">
        <w:rPr>
          <w:color w:val="FFFFFF"/>
          <w:sz w:val="20"/>
          <w:szCs w:val="20"/>
        </w:rPr>
        <w:t xml:space="preserve">                                                    .</w:t>
      </w:r>
      <w:r w:rsidRPr="0096420A">
        <w:rPr>
          <w:sz w:val="20"/>
          <w:szCs w:val="20"/>
        </w:rPr>
        <w:br/>
      </w:r>
      <w:r w:rsidRPr="0096420A">
        <w:rPr>
          <w:sz w:val="20"/>
          <w:szCs w:val="20"/>
        </w:rPr>
        <w:br/>
      </w:r>
      <w:r w:rsidRPr="0096420A">
        <w:rPr>
          <w:b/>
          <w:bCs/>
          <w:sz w:val="20"/>
          <w:szCs w:val="20"/>
        </w:rPr>
        <w:tab/>
        <w:t xml:space="preserve">Природни услови и животна средина: </w:t>
      </w:r>
      <w:r w:rsidRPr="0096420A">
        <w:rPr>
          <w:sz w:val="20"/>
          <w:szCs w:val="20"/>
        </w:rPr>
        <w:tab/>
      </w:r>
    </w:p>
    <w:p w:rsidR="00A332EF" w:rsidRPr="0096420A" w:rsidRDefault="00A332EF" w:rsidP="00A332EF">
      <w:pPr>
        <w:rPr>
          <w:color w:val="FFFFFF"/>
          <w:sz w:val="20"/>
          <w:szCs w:val="20"/>
        </w:rPr>
      </w:pPr>
      <w:r w:rsidRPr="0096420A">
        <w:rPr>
          <w:sz w:val="20"/>
          <w:szCs w:val="20"/>
        </w:rPr>
        <w:tab/>
        <w:t xml:space="preserve">Планине су доминантан облик рељефа у овом крају, а временом настанка, геолошким саставом и правцем пружања припадају динарском типу планина. Богате су шумама, пропланцима, пашњацима, хладним изворима, бистрим речицама и чистим ваздухом, дивљим воћем, разном дивљачи и шумским плодовима. Заступљене су, како четинарске, тако и лишћарске врсте дрвећа у чистим и мешовитим састојинама са веома богатим фондом врста дрвећа.  На територији општине Ивањица се налазе Парк природе «Голија» (проглашен 20.07.2001.године Уредбом Владе Републике Србије), а у оквиру њега и Резерват биосферe «Голија – Студеница» (проглашен 15.09.2001. године од стране УНЕСКО-а –MuB), као заштићено природно добро од изузетне вредности прве категорије. Поред Голије, од </w:t>
      </w:r>
      <w:r w:rsidRPr="0096420A">
        <w:rPr>
          <w:sz w:val="20"/>
          <w:szCs w:val="20"/>
        </w:rPr>
        <w:lastRenderedPageBreak/>
        <w:t xml:space="preserve">планина на подручју општине Ивањица су значајне и Чемерница, Мучањ и Јавор. Села у Моравичком крају се налазе у речним долинама и на планинским обронцима. Припадају старовлашком типу насеља изузев оних у речним долинама. На овакав положај и тип насеља су утицали планинско земљиште, простране шуме и етничке особине досељеника.  Воде  </w:t>
      </w:r>
      <w:r w:rsidRPr="0096420A">
        <w:rPr>
          <w:sz w:val="20"/>
          <w:szCs w:val="20"/>
        </w:rPr>
        <w:tab/>
        <w:t xml:space="preserve">Речни систем чине бистре, чисте и брзе планинске реке Моравица, Студеница и Ношница које са својим притокама вијугају низ моравичке планине, дубе кречњачка корита и стварају уске и стрме клисуре. Све реке ивањичке општине су изузетно богате рибом и погодне за развој спортског риболова На територији општине Ивањица се налазе водотокови два слива: слива Моравице и слива Студенице који су раздвојени масивима и обронцима Голије.  Укупна дужина водотока на територији општине Ивањица рачуна се на 215 км, а површина на око 355 хектара. На подручју општине Ивањица се налазе и извори минералних вода у Бруснику (Голија), у Ивањици на више места (на Буковици, Глијечи, Церови, Мариној Реци) и у Приличком Кисељаку и оне се недовољно ескплоатишу. На територији општине се налази и велики број клисура река Ношнице, Студенице, Малог и Великог Рзава, Лишанске и Хајдучке реке. Изузетну природну занимљивост Моравичког краја представљају и три језера. Тичар или Дајићко језеро се налази на северозападној страни Голије, на надморској висини од 1.420 метара. Језеро је годинама представљало загонетку и за њега су везане бројне легенде. Ботаничар Др. Недељко Кошанин је студијом из 1907. године разрешио неке природне тајне везане за језеро. Језеро Небеска суза се налази на 1.495 метара, на месту званом Округлица појавило се после земљотреса у Румунији и нешто је веће од Тичар језера. Треће језеро које је зарасло у тресавску вегетацију је Кошаниново језеро и налази се на 980 метара надморске висине испод Црепуљника.  Клима  Према географској ширини (430 и 340) Ивањица и њена околина би требало да имају умерено-континеталну климу, али су рељеф и биљни покривач утицали да скоро цео Моравички крај има планинску климу. Карактеристике климе сврставају овај крај у ексклузивне европске климатске бање и није случајно у Ивањици изграђен Завод за превенцију, лечење и рехабилитацију болести крви. Уредбом Владе Републике Србије, 25. јануара 2000. године, Ивањица је проглашена за ваздушну бању. Досадашња испитивања недвосмислено су показала да је ово подручје изразито повољно за лечење и рехабилитацију малокрвности, плућних обољења, алергија и неуролошких обољења…  Биљни и животињски свет, шумски фонд  </w:t>
      </w:r>
      <w:r w:rsidRPr="0096420A">
        <w:rPr>
          <w:sz w:val="20"/>
          <w:szCs w:val="20"/>
        </w:rPr>
        <w:tab/>
        <w:t>Општина Ивањица има површину од 1.090 км2, од чега шуме и шумско земљиште обухватају површину од 57.098 ха, од тога у државном власништву је 32.957 ха, а у приватном 24.802 ха. Пољопривредно земљиште обухвата 47,06%, шуме и шумско земљиште 49,54%, а неплодне површине 3,40%. Педолошки услови односно типови земљишта општине Ивањица имају претежно брдскопланински карактер. Поред рељефа и геолошка подлога је значајан чинилац у образовању земљишта.  Велики распон у надморској висини од 402 до 1.833 метра, условљава климатске разлике које утичу на разноврсност биљног света на територији општине Ивањица. На присојним странама планина више је њива и воћњака, храстове и листопадне шуме, а на осојним странама преовлађују ливаде и пашњаци. У долинама река, нарочито долином Моравице, највише је њива, ливада и воћњака, а у новије време све је више малињака. Шумско благо је изузетан потенцијал Моравичког краја, јер на шуме отпада око половина укупне површине општине. Државне шуме заузимају 32.957, а приватне 24.802 хектара. Од шумског дрвећа на висини до 1000 метара распрострањени су врба, топола, јова, јасен, цер, храст, граб, брест, буква, јавор и зова, а на висини преко 1.000 метара смрча, јела и бор.На овим просторима је распрострањено и шумско биље: леска, дрен, глог, клека, и зеленика, а на Голији расте и црвена зова. Шуме су богате шумским воћем: боровница, јагода, малина, купина, рибизла и огрозд и различитим врстама печурака: вргањ, смрчак, рудњача, поповача, лисичарка, млечњача. На подручју општине Ивањица постоје изванредне могућности за развој ловног туризма, а постоји и удружење ловаца "Чемерница".   На овим просторима живе: медвед, лисица, зец, куна, срна, јазавац, дивља свиња, фазан, дивља кока, орао, сова, кобац, итд. Одредјене врсте су законом заштићене животиње. Брзи планински потоци и реке су богати разноврсном рибом: пастрмком, младицом, кркушом, мреном и кленом.  Заштита животне средине и климатске промене  Моторна возила. Индикатор који показује број регистрованих моторних возила на територији општине Ивањица значајан је са аспекта животне средине због притиска на животну средину узрокованом развоју интензитета саобраћаја односно са аспекта мерења загађења узрокованог интензитетом саобраћаја и емисије угљен диоксида и буке. На основу података Републичког завода за статистику укупан број регистрованих возила на територији општине Ивањица је у порасту.</w:t>
      </w:r>
      <w:r w:rsidRPr="0096420A">
        <w:rPr>
          <w:sz w:val="20"/>
          <w:szCs w:val="20"/>
        </w:rPr>
        <w:tab/>
        <w:t xml:space="preserve">   За последњих десет година, укупан број рег истрованих возила се готово удвостручио. Уколико се погледа 2011.година, на сваког трећег становника општине, долази једно регистровано возило. Када је у питању коришћење горива, највећи број регистрованих возила користи гас као енергент.   Емисија гасова са ефектом стаклене баште (укупна потрошња примарне енергије по енергентима)  </w:t>
      </w:r>
      <w:r w:rsidRPr="0096420A">
        <w:rPr>
          <w:sz w:val="20"/>
          <w:szCs w:val="20"/>
        </w:rPr>
        <w:tab/>
        <w:t xml:space="preserve">Сматра се да је емисија гасова са ефектом стаклене баште један од главних узрочника актуелних климатских промена. Стога је неопходно да се непрестано ради на смањењу емисије ГХГ. Основни гасови са ефектом стаклене баште у земљиној атмосфери су: угљен-диоксид (СО2), водена пара (Н2О), азот-диоксид (Н2О), метан (ЦХ4) и озон (О3). На жалост, на територији општине Ивањица не врше се мерења емисија за ове гасове. Међутим, оквирне процене емисије угљен диоксида (СО2), могу се вршити на основу процене потрошње енергената. Иако прецизни подаци не постоје, до потрошње енергената у зградарству у општини Ивањица, може се доћи на основу процена и статистичких података који се воде за неке од енергената. Као енергенти у зградарству у општини Ивањица користе се: дрво, струја, лож уље, угаљ, а све је више домаћинстава који се греју помоћу енергената из биомасе. Домаћинства се углавном греју на дрва,а ређе користе и угаљ за загревање просторија у зимском периоду. Гасификација општине није извршена те се мрежни гас не користи као енергент ни у домаћинствима ни у индустрији, међутим одређен број домаћинстава купује гас индивидуално. </w:t>
      </w:r>
      <w:r w:rsidRPr="0096420A">
        <w:rPr>
          <w:sz w:val="20"/>
          <w:szCs w:val="20"/>
        </w:rPr>
        <w:tab/>
        <w:t xml:space="preserve">Када су јавне установе у питању, углавном се На основу оквирне потрошње енергената из 2010. године, укупна емисија CО2 у зградарству износи 75 524 т. Дакле према оквирном прорачуну, у 2010.години је по становнику општине Ивањица емитовано око 2,4 т CО2 у зградарству.  На шумском подручју овог краја се налазе два природа резервата. Први, површине 14 хектара се налази под највишим врхом Голије, Јанковим каменом, а други површине од 26 хектара се налази испод Црног врха, у близини Љутих ливада. Ови резервати </w:t>
      </w:r>
      <w:r w:rsidRPr="0096420A">
        <w:rPr>
          <w:sz w:val="20"/>
          <w:szCs w:val="20"/>
        </w:rPr>
        <w:lastRenderedPageBreak/>
        <w:t xml:space="preserve">представљају мешавину јеле, смрче и букве прашумског карактера, а највише стабло јеле у резервату износи 56, смрче 55, а букве 33 метра. </w:t>
      </w:r>
      <w:r w:rsidRPr="0096420A">
        <w:rPr>
          <w:sz w:val="20"/>
          <w:szCs w:val="20"/>
        </w:rPr>
        <w:tab/>
        <w:t xml:space="preserve">Природне знаменитости су и строго заштићене биљне врсте и то: стабло пирамидалне смрче у подручју Бисер Вода - Црни Врх - Радуловац и стабло смрче са кугластом формом круне у делу Дајићке планине. Као природне реткости заштићене су зеленика и јеремичак. Посебну знаменитост представља девет храстова на Палибрчком гробљу изнад Ивањице који по легенди симболизују девет браће Југовића. Захваљујући израженој висинској разлици од око 1500 m, на Голији се среће репрезентативан спектар шумских заједница, карактеристичан за укупно вертикално распростирање шума у Србији. Евидентирано је око 20 шумских заједница. </w:t>
      </w:r>
      <w:r w:rsidRPr="0096420A">
        <w:rPr>
          <w:sz w:val="20"/>
          <w:szCs w:val="20"/>
        </w:rPr>
        <w:tab/>
        <w:t xml:space="preserve">На пoдручју Голије доминирају чисте састојине и заузимају 60,5%, док се мешовите простиру на 39,5% територије. На Голији је евидентирано више од 45 врста дрвећа, при чему се констатује висок степен очуваности природног састава. Евидентирано је присуство племенитих лишћара: планинског јавора, горског јавора, белог јасена, планинског бреста, пољског бреста, млеча, дивљих воћкарица: дивље трешње, дивље крушке, јаребике и брекиње, као и ретке и карактеристичне врсте жбуња и приземне флоре које се јављају у овим шумама. </w:t>
      </w:r>
      <w:r w:rsidRPr="0096420A">
        <w:rPr>
          <w:sz w:val="20"/>
          <w:szCs w:val="20"/>
        </w:rPr>
        <w:tab/>
        <w:t xml:space="preserve">У дрвном фонду бројније су лишћарске од четинарских врста, а доминирају буква (са 63,3% по запремини и 54,0% у укупном запреминском прирасту), смрча (са око 19,5% у укупној запремини и 23,0% у укупном прирасту), а далеко је скромније учешће јеле, црног бора, китњака, црног бора и цера (од 1-7%). Остале врсте дрвећа су незнатно заступљене, испод 1%, али доприносе биодиверзитету шумских екосистема. Шумовитост  на подручју  општине Ивањица износи 49% , овом проценту доприноси чињеница да је подручје Голије већим делом обрасло шумом. Укупна површина шума на подручју Голије износи 89.000 hа, од чега шуме у државном власништву покривају 58%, а приватне шуме 42%. Просечна запремина у овом подручју је 168 m3/ha (108 m3/ha у Србији), а просечан прираст је 4,28 m3/ha (1,39 m3/ha у Србији). У државним шумама доминирају шуме високог узгојног облика (66,6%), затим изданачке шуме (16,9%), културе и вештачки подигнуте састојине (14,5%), а шикаре и шибљаци чине 2,5% од укупне шумом обрасле површине. Државним шумама и шумским земљиштем на подручју Голије (и Парка природе “Голија”) газдује Јавно предузеће "Србијашуме".  </w:t>
      </w:r>
      <w:r w:rsidRPr="0096420A">
        <w:rPr>
          <w:color w:val="FFFFFF"/>
          <w:sz w:val="20"/>
          <w:szCs w:val="20"/>
        </w:rPr>
        <w:t xml:space="preserve">    </w:t>
      </w:r>
    </w:p>
    <w:p w:rsidR="00A332EF" w:rsidRPr="0096420A" w:rsidRDefault="00A332EF" w:rsidP="00A332EF">
      <w:pPr>
        <w:pStyle w:val="Paragraph"/>
        <w:rPr>
          <w:sz w:val="20"/>
          <w:szCs w:val="20"/>
        </w:rPr>
      </w:pPr>
      <w:r w:rsidRPr="0096420A">
        <w:rPr>
          <w:color w:val="FFFFFF"/>
          <w:sz w:val="20"/>
          <w:szCs w:val="20"/>
        </w:rPr>
        <w:t xml:space="preserve"> </w:t>
      </w:r>
      <w:r w:rsidRPr="0096420A">
        <w:rPr>
          <w:sz w:val="20"/>
          <w:szCs w:val="20"/>
        </w:rPr>
        <w:t>Стање и трендови у руралном подручју</w:t>
      </w:r>
    </w:p>
    <w:p w:rsidR="00A332EF" w:rsidRPr="0096420A" w:rsidRDefault="00A332EF" w:rsidP="00A332EF">
      <w:pPr>
        <w:rPr>
          <w:b/>
          <w:bCs/>
          <w:sz w:val="20"/>
          <w:szCs w:val="20"/>
        </w:rPr>
      </w:pPr>
      <w:r w:rsidRPr="0096420A">
        <w:rPr>
          <w:b/>
          <w:bCs/>
          <w:sz w:val="20"/>
          <w:szCs w:val="20"/>
        </w:rPr>
        <w:tab/>
        <w:t xml:space="preserve">Демографске карактеристике и трендови: </w:t>
      </w:r>
      <w:r w:rsidRPr="0096420A">
        <w:rPr>
          <w:sz w:val="20"/>
          <w:szCs w:val="20"/>
        </w:rPr>
        <w:t xml:space="preserve">Становништво општине (31.963) је распоређено у 49 насељених места, 42 катастарске општине и 19 месних заједница. Поред Ивањице, центри месних заједница су: Буковица, Прилике, Лиса, Луке, Осоница, Међуречје, Девићи, Остатија, Придворица, Средња Река, Кушићи, Брезова, Ковиље, Братљево, Мочиоци, Опаљеник и Ерчеге. Просечна величина насеља, по површини, износи 22,2 км2, са просечно око 650 становника. У градском подручју живи 44,40%, а 20,5% становника је насељено у приградским насељима која су од центра удаљена до 10 км, док 24,87% грађана, грађана живи у насељима која су од центра удаљена од 10 до 30 километара. Скоро 8% становника живи у селима која су од градског подруцја удаљена преко 40 километара. Према подацима Републичког завода за статистику, на основу вршених редовних пописа становништва, у 2011. години број становника у општини Ивањица мањи је за 7186 у односу на попис из 1971. године. Активно становништво чини 53,8% целокупне популације општине Ивањица, односно 63,9% становништва старијег од 15 година. Од укупног активног становништва општине 87,7% јесте становништво које обавља неко од занимања. Са друге стране, издржавано становништво чини 30,7% укупног становништва општине Ивањица. Ако се посматра образовна структура становништва старијег од 15 година може се рећи да је највећи број становништва са средњим образовањем – 32,8%, док је са основним образовањем 30,6% посма-тране популације. У односу на виталне догађаје, општину Ивањица, као и већину општина у Републици Србији, карактерише негативан природни прираштај који је у посматраном периоду варирао од -0,3‰, колико је износио 2001. године, до -3,2‰ 2004. године. Јасно је да су овакве вредности природног прираштаја један од главних разлога умањења популације општине.  Прикупљени подаци Пописа становништва 2002. и 2011. године представљају вредан извор података који се мора користити у планирању друштвено – економског развоја. На основу тих података из 2002. и 2011. године, за подручје општине Ивањица, могу се уочити неповољне тенденције ка продубљивању следећих демографских процеса: укупне и природне депопулације као и процес убрзаног демографског старења.  </w:t>
      </w:r>
      <w:r w:rsidRPr="0096420A">
        <w:rPr>
          <w:sz w:val="20"/>
          <w:szCs w:val="20"/>
        </w:rPr>
        <w:tab/>
        <w:t>По последњем Попису из 2011. године на територији општине Ивањица живи 31.963 становника, што представља умањење броја становника за 9,6 % у односу на Попис спроведен 2002. године, када је у Ивањици живело 35.455 становника. Имајући у виду, да пад броја становника од пописа до пописа експоненцијално расте (2002. у односу на 1991. године релативни пад броја становника био је 3,4 %) можемо констатовати да је Ивањицу захватио тренд убрзаног демографског пражњења. Основне разлоге овакве тенденције опадања бројности популације општине Ивањица треба тражити у наглом паду и смањењу обима привредних активностима од 90-их година XX века, што је довело до миграторних кретања становништва ка јачим привредним центрима, као и у самом смањењу стопе наталитета. Ако се посматра образовна структура становништва старијег од 15 година може се рећи да је највећи број становништва са средњим образовањем – 41,5%, док је са основним образовањем 30,6% посматране популације, високо и више образовање има 11% становништва.  Пољопривредна газдинства општине Ивањица чине у просеку трочлана домаћинства. Под домаћинством се подразумева породица чији чланови заједно станују и заједнички троше своје приходе за подмирење својих основних животних потреба .</w:t>
      </w:r>
      <w:r w:rsidRPr="0096420A">
        <w:rPr>
          <w:color w:val="FFFFFF"/>
          <w:sz w:val="20"/>
          <w:szCs w:val="20"/>
        </w:rPr>
        <w:t xml:space="preserve">      </w:t>
      </w:r>
    </w:p>
    <w:p w:rsidR="00A332EF" w:rsidRPr="0096420A" w:rsidRDefault="00A332EF" w:rsidP="00A332EF">
      <w:pPr>
        <w:rPr>
          <w:b/>
          <w:bCs/>
          <w:sz w:val="20"/>
          <w:szCs w:val="20"/>
        </w:rPr>
      </w:pPr>
      <w:r w:rsidRPr="0096420A">
        <w:rPr>
          <w:color w:val="FFFFFF"/>
          <w:sz w:val="20"/>
          <w:szCs w:val="20"/>
        </w:rPr>
        <w:t xml:space="preserve">  </w:t>
      </w:r>
      <w:r w:rsidRPr="0096420A">
        <w:rPr>
          <w:color w:val="FFFFFF"/>
          <w:sz w:val="20"/>
          <w:szCs w:val="20"/>
        </w:rPr>
        <w:tab/>
      </w:r>
      <w:r w:rsidRPr="0096420A">
        <w:rPr>
          <w:b/>
          <w:bCs/>
          <w:sz w:val="20"/>
          <w:szCs w:val="20"/>
        </w:rPr>
        <w:t xml:space="preserve">Диверзификација руралне економије: </w:t>
      </w:r>
      <w:r w:rsidRPr="0096420A">
        <w:rPr>
          <w:sz w:val="20"/>
          <w:szCs w:val="20"/>
        </w:rPr>
        <w:t xml:space="preserve">Структура економије   Економију општине Ивањица, на основу два критеријума, народног доходка по секторима привређивања и броја запосленихпо привредним секторима, карактерише пре свега прерађивачкаиндустрија (прерада дрвета и производња производа од текстила).  Ако посматрамо структуру предузећа по секторима делатности, 33,2% послује у сектору прерађивачке индустрије, а затим следи трговина са 28,8%. У сектору пољопривреде, шумарства и водопривреде послује 39 предузећа (10,7%). У оквиру прерађивачке индустрије више о 1/3 предузећа се бави прерадом дрвета и производњом производа од дрвета, </w:t>
      </w:r>
      <w:r w:rsidRPr="0096420A">
        <w:rPr>
          <w:sz w:val="20"/>
          <w:szCs w:val="20"/>
        </w:rPr>
        <w:lastRenderedPageBreak/>
        <w:t xml:space="preserve">док у текстилној и прехрамбеној индустрији послује 29,8% и 12,4% предузећа респективно. Прехрамбена индустрија учествује са 12,4% предузећа у општини Ивањица. </w:t>
      </w:r>
      <w:r w:rsidRPr="0096420A">
        <w:rPr>
          <w:sz w:val="20"/>
          <w:szCs w:val="20"/>
        </w:rPr>
        <w:tab/>
        <w:t xml:space="preserve">Укупан број радњи у општини Ивањица је 863. Од овог број највећи број се бави трговином 31,7%, а затим следе саобраћај, складиштење и везе са 15,4%, хотели и ресторани са 13,7% и прерађивачка индустрија са 12,6%. </w:t>
      </w:r>
    </w:p>
    <w:p w:rsidR="00A332EF" w:rsidRPr="0096420A" w:rsidRDefault="00A332EF" w:rsidP="00A332EF">
      <w:pPr>
        <w:rPr>
          <w:sz w:val="20"/>
          <w:szCs w:val="20"/>
        </w:rPr>
      </w:pPr>
      <w:r w:rsidRPr="0096420A">
        <w:rPr>
          <w:sz w:val="20"/>
          <w:szCs w:val="20"/>
        </w:rPr>
        <w:tab/>
        <w:t xml:space="preserve"> Перспектива развоја привреде општине Ивањица темељи се на:</w:t>
      </w:r>
    </w:p>
    <w:p w:rsidR="00A332EF" w:rsidRPr="0096420A" w:rsidRDefault="00A332EF" w:rsidP="00A332EF">
      <w:pPr>
        <w:rPr>
          <w:sz w:val="20"/>
          <w:szCs w:val="20"/>
        </w:rPr>
      </w:pPr>
      <w:r w:rsidRPr="0096420A">
        <w:rPr>
          <w:sz w:val="20"/>
          <w:szCs w:val="20"/>
        </w:rPr>
        <w:t xml:space="preserve"> •</w:t>
      </w:r>
      <w:r w:rsidRPr="0096420A">
        <w:rPr>
          <w:sz w:val="20"/>
          <w:szCs w:val="20"/>
        </w:rPr>
        <w:tab/>
        <w:t xml:space="preserve">Интензивни и плански развој пољопривреде у области гајења, откупа и финалне прераде кромпира, малина, шљива, јабука, печурака, лековитог биља и сточне хране, а неопходно је поспешити и узгој стоке, као и производњу месних и млечних прерађевина; </w:t>
      </w:r>
    </w:p>
    <w:p w:rsidR="00A332EF" w:rsidRPr="0096420A" w:rsidRDefault="00A332EF" w:rsidP="00A332EF">
      <w:pPr>
        <w:rPr>
          <w:sz w:val="20"/>
          <w:szCs w:val="20"/>
        </w:rPr>
      </w:pPr>
      <w:r w:rsidRPr="0096420A">
        <w:rPr>
          <w:sz w:val="20"/>
          <w:szCs w:val="20"/>
        </w:rPr>
        <w:t>•</w:t>
      </w:r>
      <w:r w:rsidRPr="0096420A">
        <w:rPr>
          <w:sz w:val="20"/>
          <w:szCs w:val="20"/>
        </w:rPr>
        <w:tab/>
        <w:t xml:space="preserve">Производња здраве и еколошки исправне хране; </w:t>
      </w:r>
    </w:p>
    <w:p w:rsidR="00A332EF" w:rsidRPr="0096420A" w:rsidRDefault="00A332EF" w:rsidP="00A332EF">
      <w:pPr>
        <w:rPr>
          <w:sz w:val="20"/>
          <w:szCs w:val="20"/>
        </w:rPr>
      </w:pPr>
      <w:r w:rsidRPr="0096420A">
        <w:rPr>
          <w:sz w:val="20"/>
          <w:szCs w:val="20"/>
        </w:rPr>
        <w:t>•</w:t>
      </w:r>
      <w:r w:rsidRPr="0096420A">
        <w:rPr>
          <w:sz w:val="20"/>
          <w:szCs w:val="20"/>
        </w:rPr>
        <w:tab/>
        <w:t xml:space="preserve">Развој шумарства, очување и јачање шумског фонда, коме припада 49,54 % укупне територије општине; </w:t>
      </w:r>
    </w:p>
    <w:p w:rsidR="00A332EF" w:rsidRPr="0096420A" w:rsidRDefault="00A332EF" w:rsidP="00A332EF">
      <w:pPr>
        <w:rPr>
          <w:sz w:val="20"/>
          <w:szCs w:val="20"/>
        </w:rPr>
      </w:pPr>
      <w:r w:rsidRPr="0096420A">
        <w:rPr>
          <w:sz w:val="20"/>
          <w:szCs w:val="20"/>
        </w:rPr>
        <w:t>•</w:t>
      </w:r>
      <w:r w:rsidRPr="0096420A">
        <w:rPr>
          <w:sz w:val="20"/>
          <w:szCs w:val="20"/>
        </w:rPr>
        <w:tab/>
        <w:t>Дрвна и текстилна индустрија;</w:t>
      </w:r>
    </w:p>
    <w:p w:rsidR="00A332EF" w:rsidRPr="0096420A" w:rsidRDefault="00A332EF" w:rsidP="00A332EF">
      <w:pPr>
        <w:rPr>
          <w:sz w:val="20"/>
          <w:szCs w:val="20"/>
        </w:rPr>
      </w:pPr>
      <w:r w:rsidRPr="0096420A">
        <w:rPr>
          <w:sz w:val="20"/>
          <w:szCs w:val="20"/>
        </w:rPr>
        <w:t xml:space="preserve"> •</w:t>
      </w:r>
      <w:r w:rsidRPr="0096420A">
        <w:rPr>
          <w:sz w:val="20"/>
          <w:szCs w:val="20"/>
        </w:rPr>
        <w:tab/>
        <w:t xml:space="preserve">Развој туризма јер је Ивањица проглашена ваздушном бањом, а подручје планине Голије Парком природе и Подручјем биосфере; </w:t>
      </w:r>
    </w:p>
    <w:p w:rsidR="00A332EF" w:rsidRPr="0096420A" w:rsidRDefault="00A332EF" w:rsidP="00A332EF">
      <w:pPr>
        <w:rPr>
          <w:sz w:val="20"/>
          <w:szCs w:val="20"/>
        </w:rPr>
      </w:pPr>
      <w:r w:rsidRPr="0096420A">
        <w:rPr>
          <w:sz w:val="20"/>
          <w:szCs w:val="20"/>
        </w:rPr>
        <w:t>•</w:t>
      </w:r>
      <w:r w:rsidRPr="0096420A">
        <w:rPr>
          <w:sz w:val="20"/>
          <w:szCs w:val="20"/>
        </w:rPr>
        <w:tab/>
        <w:t xml:space="preserve">Развој лова и риболова, јер постоје изванредни природни ресурси и развијена локална удружења.  </w:t>
      </w:r>
    </w:p>
    <w:p w:rsidR="00A332EF" w:rsidRPr="0096420A" w:rsidRDefault="00A332EF" w:rsidP="00A332EF">
      <w:pPr>
        <w:rPr>
          <w:sz w:val="20"/>
          <w:szCs w:val="20"/>
        </w:rPr>
      </w:pPr>
      <w:r w:rsidRPr="0096420A">
        <w:rPr>
          <w:sz w:val="20"/>
          <w:szCs w:val="20"/>
        </w:rPr>
        <w:tab/>
        <w:t xml:space="preserve">Већина руралног становништва, осим пољопривреде, има мало других извора дохотка. У руралним подручјима развој пољопривреде има ограничене могућности, па се због тога тражи могућност алтернативног начина запошљавања. Ту посебан значај може да има развој других економских (непољопривредних) активности на пољопривредним газдинствима, као и развој различитих врста активности и сервиса који нису тесно везани за пољопривреду. Генерално гледано, постоји знатан потенцијал у туризму руралног подручја, који је само делимично искоришћен. Подршком додатним могућностима запошљавања могу се у неким срединама зауставити негативни трендови депопулације и напуштање села. Диверзификација активности на газдинствима неопходна је за запошљавање и одрживи развој руралних подручја, и њоме се може придонети бољем уравнотежењу регионалног развоја у економском и социјалном смислу.   </w:t>
      </w:r>
      <w:r w:rsidRPr="0096420A">
        <w:rPr>
          <w:sz w:val="20"/>
          <w:szCs w:val="20"/>
        </w:rPr>
        <w:tab/>
        <w:t>Туристичка атрактивност општине Ивањица се заснива на богатству природних и културних ресурса, дугој историји и традицији, специфичном идентитету бројних локација, гостољубивости ивањичких домаћина. Општина Ивањица има бројне могућности за развој сеоског туризма. Упркос наведеним проблемима са  којима се сусреће развој сеоског туризма,  неколицина сеоских домаћинства у околини Ивањице се успешно бави овим видом туризма. Ова домаћинства се налазе у селима: Међуречје, Катићи,  Лиса, Кушићи и Девићи, имају могућност да понуде комплетан пансион  и укључе госте у туризам везан за посебна интересовања као на пример пољопривредне радове што и чине (брање малина, скупљање сена итд.), затим лов и риболов преко Ловачког удружења и Удружења спортских риболоваца општине Ивањица, планинарења, брања шумских плодова и лековитог биља и друге рекреативно-забавне активности у природи. Што се тиче лова треба напоменути да су предели Ивањице настањени дивљим животињама и то зец, лисица, срна, дивља свиња, медвед, тетреб, јаребица, орао итд. На Голији је присутан и законом заштићен "белоглави суп". Реке Ивањичког подручја су богате разноврсном рибом. У рекама, којих иначе у Ивањици има у дужини од око 250 км, станују највише поточна пастрмка, поточна мрена (кркуша), јошанка, пљата, липен итд.  Дакле, села која су зачетници сеоског туризма у Ивањичкој општини, па и Србији поново су се нашла обједињена у понуди Туристичке организације општине Ивањица. Поред поменутих села, а по позивима и захтевима за категоризацију, понуда ће бити допуњена и новим селима као што су Мочиоци (село изнад Катића), Радаљево, Шареник (код Прилика), као и село Братљево. Сва ова села имају уређена домаћинства и са својом лепотом не заостају за онима која се годинама баве туризмом. Јако је важно напоменути и то да се до свих ових села може стићи аутомобилом и аутобусом и за већину села постоје редовне линије. У свим поменутим селима домаћинства су снабдевена квалитетном пијаћом водом у кућама. Сва домаћинстава имају телефонске прикључке и електричну енергију, а многа и брз интернет.</w:t>
      </w:r>
      <w:r w:rsidRPr="0096420A">
        <w:rPr>
          <w:sz w:val="20"/>
          <w:szCs w:val="20"/>
        </w:rPr>
        <w:tab/>
        <w:t xml:space="preserve"> </w:t>
      </w:r>
    </w:p>
    <w:p w:rsidR="00A332EF" w:rsidRPr="0096420A" w:rsidRDefault="00A332EF" w:rsidP="00A332EF">
      <w:pPr>
        <w:rPr>
          <w:sz w:val="20"/>
          <w:szCs w:val="20"/>
        </w:rPr>
      </w:pPr>
      <w:r w:rsidRPr="0096420A">
        <w:rPr>
          <w:b/>
          <w:sz w:val="20"/>
          <w:szCs w:val="20"/>
        </w:rPr>
        <w:tab/>
        <w:t>Заштићена подручја</w:t>
      </w:r>
      <w:r w:rsidRPr="0096420A">
        <w:rPr>
          <w:sz w:val="20"/>
          <w:szCs w:val="20"/>
        </w:rPr>
        <w:t>: У Ивањици заштићена природна добра заузимају око 40% укупне територије општине:  1. Парк природе-Голија, 2. Резерват биосфере Голија - Студеница, 3. Споменик природе Хаџи Проданова пећина 4. Споменик природе – група од 8 стабала цера  Парк природе Голија налази се у југозападној Србији, на планинама Голија, Радочело и Чемерно. Захвата површину од 75. 183 ха у оквиру општина Ивањица, Краљево, Рашка, Нови Пазар и Сјеница. Овај простор проглашен је парком природе у јулу 2001. године и сврстан је укатегорију природно добро од изузетног значаја. Парк природе Голија стављен је под заштиту ради очувања вредности и побољшања стања: шумских екосистема, разноврсности предела и пејзажа, културних добара, трајности и квалитета основних природних ресурса (воде, земљиште и биљни покривач), биолошке разноврсности засноване на великом броју врста биљака и животиња и њихових заједница и присуству ретких, ендемичних и реликтних врста, као и гео-наслеђа.  Од укупно 75. 183 ха, колико износи укупна површина Парка природе Голија, на територији општине Ивањица простире се 43 163 ха, односно 57,5%.  Због изузетне очуваности изворних природних вредности (многобројни извори, развијена густа речна мрежа, разуђен рељеф, плодно земљиште, богат и разноврстан биљни иживотињски свет), али и културних вредности, на предлог Завода за заштиту природе Србије, МАБ/УНЕСКО комитет, у оквиру Парка природе Голија прогласио је Резерват биосфере Голија-Студеница, површине 53 804 ха, од чега је највећи део на територији општине Ивањица, 43 163 ха или 79%.  Хаџи Проданова пећина - Рашчићи је добила име по Карађорђевом војводи, Хаџи Продану Глигоријевићу који је у пећину склањао збегове. Налази се у долини Рашћанске реке па је због тога зову и „Рашћанска пећина“. Удаљена је 7 километара од Ивањице на путу за Гучу, на надморској висини од око 600 метара. У Хаџи Продановој пећини је екипа студената на челу са професором биолошког факултета Београдског универзитета др. Божидаром Ћурчићем, пронашла 25 нових врста пећинских животиња и инсеката које у свету или нису познате или су ретке. 2003. године у</w:t>
      </w:r>
      <w:r w:rsidRPr="0096420A">
        <w:rPr>
          <w:color w:val="FFFFFF"/>
          <w:sz w:val="20"/>
          <w:szCs w:val="20"/>
        </w:rPr>
        <w:t xml:space="preserve">   </w:t>
      </w:r>
      <w:r w:rsidRPr="0096420A">
        <w:rPr>
          <w:sz w:val="20"/>
          <w:szCs w:val="20"/>
        </w:rPr>
        <w:t xml:space="preserve">организацији Завода за заштиту споменика културе из Краљева спроведена су заштитна археолошка ископавања у пећини и пронађено око 60-ак предмета старих од 40 до 45 хиљада година п.н.е.  Изнова је саграђена порушена црква испред пећине познатија као „Аџијина“ која је први пут саграђена 1909. </w:t>
      </w:r>
      <w:r w:rsidRPr="0096420A">
        <w:rPr>
          <w:sz w:val="20"/>
          <w:szCs w:val="20"/>
        </w:rPr>
        <w:lastRenderedPageBreak/>
        <w:t xml:space="preserve">године и посвећена Архангелу Михаилу, а у наредном периоду предстоји унутрашње уређење и отварање Хаџи Проданове пећине за посетиоце.  Група од 8 стабала цера – је заштићени природни споменик ботаничког карактера и налази се у насељу Бедина Варош.  Извориште Малог Рзава и долина Малог Рзава простире на територији општина Ивањица и Ариље и налази се у поступку доношења акта о заштити предела изузетних одлика. Мали Рзав се налази у средишњем делу западне Србије, припада регији Стари Влах, и заједно са Моравицом, Великим Рзавом, Ђетињом и Скрапежом представља извориште Западне Мораве. Извире у селу Катићи, у југоисточном подножју планине Кукутнице. Административно, изворишни део припада општини Ивањица, а већи део општини Ариље, на чијем простору се и налазе значајније природне вредности.  </w:t>
      </w:r>
    </w:p>
    <w:p w:rsidR="00A332EF" w:rsidRPr="0096420A" w:rsidRDefault="00A332EF" w:rsidP="00A332EF">
      <w:pPr>
        <w:rPr>
          <w:b/>
          <w:sz w:val="20"/>
          <w:szCs w:val="20"/>
        </w:rPr>
      </w:pPr>
      <w:r w:rsidRPr="0096420A">
        <w:rPr>
          <w:b/>
          <w:sz w:val="20"/>
          <w:szCs w:val="20"/>
        </w:rPr>
        <w:tab/>
        <w:t>Културно - историјско наслеђе:</w:t>
      </w:r>
    </w:p>
    <w:p w:rsidR="00A332EF" w:rsidRPr="0096420A" w:rsidRDefault="00A332EF" w:rsidP="00A332EF">
      <w:pPr>
        <w:rPr>
          <w:sz w:val="20"/>
          <w:szCs w:val="20"/>
        </w:rPr>
      </w:pPr>
      <w:r w:rsidRPr="0096420A">
        <w:rPr>
          <w:sz w:val="20"/>
          <w:szCs w:val="20"/>
        </w:rPr>
        <w:tab/>
        <w:t xml:space="preserve"> Културно историјско наслеђе представљају:  </w:t>
      </w:r>
    </w:p>
    <w:p w:rsidR="00A332EF" w:rsidRPr="0096420A" w:rsidRDefault="00A332EF" w:rsidP="007B73C7">
      <w:pPr>
        <w:pStyle w:val="ListParagraph"/>
        <w:numPr>
          <w:ilvl w:val="0"/>
          <w:numId w:val="2"/>
        </w:numPr>
        <w:jc w:val="both"/>
        <w:rPr>
          <w:rFonts w:ascii="Times New Roman" w:hAnsi="Times New Roman"/>
          <w:sz w:val="20"/>
          <w:szCs w:val="20"/>
        </w:rPr>
      </w:pPr>
      <w:r w:rsidRPr="0096420A">
        <w:rPr>
          <w:rFonts w:ascii="Times New Roman" w:hAnsi="Times New Roman"/>
          <w:sz w:val="20"/>
          <w:szCs w:val="20"/>
        </w:rPr>
        <w:t>Манастир „Светих Архнгела</w:t>
      </w:r>
      <w:proofErr w:type="gramStart"/>
      <w:r w:rsidRPr="0096420A">
        <w:rPr>
          <w:rFonts w:ascii="Times New Roman" w:hAnsi="Times New Roman"/>
          <w:sz w:val="20"/>
          <w:szCs w:val="20"/>
        </w:rPr>
        <w:t>“ -</w:t>
      </w:r>
      <w:proofErr w:type="gramEnd"/>
      <w:r w:rsidRPr="0096420A">
        <w:rPr>
          <w:rFonts w:ascii="Times New Roman" w:hAnsi="Times New Roman"/>
          <w:sz w:val="20"/>
          <w:szCs w:val="20"/>
        </w:rPr>
        <w:t xml:space="preserve">  Ковиље. Градња овог здања смешта се у време XII или XIII veka. Сада у манастиру има 6 монахиња на челу са игуманијом мати Агрипином;</w:t>
      </w:r>
    </w:p>
    <w:p w:rsidR="00A332EF" w:rsidRPr="0096420A" w:rsidRDefault="00A332EF" w:rsidP="007B73C7">
      <w:pPr>
        <w:pStyle w:val="ListParagraph"/>
        <w:numPr>
          <w:ilvl w:val="0"/>
          <w:numId w:val="2"/>
        </w:numPr>
        <w:jc w:val="both"/>
        <w:rPr>
          <w:rFonts w:ascii="Times New Roman" w:hAnsi="Times New Roman"/>
          <w:sz w:val="20"/>
          <w:szCs w:val="20"/>
        </w:rPr>
      </w:pPr>
      <w:r w:rsidRPr="0096420A">
        <w:rPr>
          <w:rFonts w:ascii="Times New Roman" w:hAnsi="Times New Roman"/>
          <w:sz w:val="20"/>
          <w:szCs w:val="20"/>
        </w:rPr>
        <w:t>Манастир „Преображење</w:t>
      </w:r>
      <w:proofErr w:type="gramStart"/>
      <w:r w:rsidRPr="0096420A">
        <w:rPr>
          <w:rFonts w:ascii="Times New Roman" w:hAnsi="Times New Roman"/>
          <w:sz w:val="20"/>
          <w:szCs w:val="20"/>
        </w:rPr>
        <w:t>“ -</w:t>
      </w:r>
      <w:proofErr w:type="gramEnd"/>
      <w:r w:rsidRPr="0096420A">
        <w:rPr>
          <w:rFonts w:ascii="Times New Roman" w:hAnsi="Times New Roman"/>
          <w:sz w:val="20"/>
          <w:szCs w:val="20"/>
        </w:rPr>
        <w:t xml:space="preserve"> Придворица. Један је од најзначајнијих средњовековних споменика у моравичком крају. Налази се на 28 км од Ивањице и 28 км од Студенице. У почетку је био женски манастир, затим црква, да би 2007. </w:t>
      </w:r>
      <w:proofErr w:type="gramStart"/>
      <w:r w:rsidRPr="0096420A">
        <w:rPr>
          <w:rFonts w:ascii="Times New Roman" w:hAnsi="Times New Roman"/>
          <w:sz w:val="20"/>
          <w:szCs w:val="20"/>
        </w:rPr>
        <w:t>године</w:t>
      </w:r>
      <w:proofErr w:type="gramEnd"/>
      <w:r w:rsidRPr="0096420A">
        <w:rPr>
          <w:rFonts w:ascii="Times New Roman" w:hAnsi="Times New Roman"/>
          <w:sz w:val="20"/>
          <w:szCs w:val="20"/>
        </w:rPr>
        <w:t xml:space="preserve"> поново шпроглашен манастиром али овога пута мушким. У манастиру живе настојатељ и два искушеника; </w:t>
      </w:r>
    </w:p>
    <w:p w:rsidR="00A332EF" w:rsidRPr="0096420A" w:rsidRDefault="00A332EF" w:rsidP="007B73C7">
      <w:pPr>
        <w:pStyle w:val="ListParagraph"/>
        <w:numPr>
          <w:ilvl w:val="0"/>
          <w:numId w:val="2"/>
        </w:numPr>
        <w:jc w:val="both"/>
        <w:rPr>
          <w:rFonts w:ascii="Times New Roman" w:hAnsi="Times New Roman"/>
          <w:sz w:val="20"/>
          <w:szCs w:val="20"/>
        </w:rPr>
      </w:pPr>
      <w:r w:rsidRPr="0096420A">
        <w:rPr>
          <w:rFonts w:ascii="Times New Roman" w:hAnsi="Times New Roman"/>
          <w:sz w:val="20"/>
          <w:szCs w:val="20"/>
        </w:rPr>
        <w:t>Црква „Светих цара Константина и царице Јелене</w:t>
      </w:r>
      <w:proofErr w:type="gramStart"/>
      <w:r w:rsidRPr="0096420A">
        <w:rPr>
          <w:rFonts w:ascii="Times New Roman" w:hAnsi="Times New Roman"/>
          <w:sz w:val="20"/>
          <w:szCs w:val="20"/>
        </w:rPr>
        <w:t>“ -</w:t>
      </w:r>
      <w:proofErr w:type="gramEnd"/>
      <w:r w:rsidRPr="0096420A">
        <w:rPr>
          <w:rFonts w:ascii="Times New Roman" w:hAnsi="Times New Roman"/>
          <w:sz w:val="20"/>
          <w:szCs w:val="20"/>
        </w:rPr>
        <w:t xml:space="preserve"> Ивањица. Налази се у Ивањици. Подигнута је три године после настанка Ивањице, од 1836-1838. </w:t>
      </w:r>
      <w:proofErr w:type="gramStart"/>
      <w:r w:rsidRPr="0096420A">
        <w:rPr>
          <w:rFonts w:ascii="Times New Roman" w:hAnsi="Times New Roman"/>
          <w:sz w:val="20"/>
          <w:szCs w:val="20"/>
        </w:rPr>
        <w:t>године</w:t>
      </w:r>
      <w:proofErr w:type="gramEnd"/>
      <w:r w:rsidRPr="0096420A">
        <w:rPr>
          <w:rFonts w:ascii="Times New Roman" w:hAnsi="Times New Roman"/>
          <w:sz w:val="20"/>
          <w:szCs w:val="20"/>
        </w:rPr>
        <w:t xml:space="preserve"> прилозима народа. О њеном напретку старао се лично кнез Милош Обреновић. Живопис и иконостас су у целини сачувани, а недавно је извршена и њихова рестаурација. Прелепо је архитектонско здање под заштитом државе; </w:t>
      </w:r>
    </w:p>
    <w:p w:rsidR="00A332EF" w:rsidRPr="0096420A" w:rsidRDefault="00A332EF" w:rsidP="007B73C7">
      <w:pPr>
        <w:pStyle w:val="ListParagraph"/>
        <w:numPr>
          <w:ilvl w:val="0"/>
          <w:numId w:val="2"/>
        </w:numPr>
        <w:jc w:val="both"/>
        <w:rPr>
          <w:rFonts w:ascii="Times New Roman" w:hAnsi="Times New Roman"/>
          <w:sz w:val="20"/>
          <w:szCs w:val="20"/>
        </w:rPr>
      </w:pPr>
      <w:r w:rsidRPr="0096420A">
        <w:rPr>
          <w:rFonts w:ascii="Times New Roman" w:hAnsi="Times New Roman"/>
          <w:sz w:val="20"/>
          <w:szCs w:val="20"/>
        </w:rPr>
        <w:t xml:space="preserve">Црква „Светог Николе“ или „Бела црква“ - Брезова. Подигао ју је деспот Стефан Лазаревић а спомиње се и у једној повељи цара Душана. Црква је удаљена 26 км од Ивањице и стављена је под заштиту државе као споменик културе од великог значаја; </w:t>
      </w:r>
    </w:p>
    <w:p w:rsidR="00A332EF" w:rsidRPr="0096420A" w:rsidRDefault="00A332EF" w:rsidP="007B73C7">
      <w:pPr>
        <w:pStyle w:val="ListParagraph"/>
        <w:numPr>
          <w:ilvl w:val="0"/>
          <w:numId w:val="2"/>
        </w:numPr>
        <w:jc w:val="both"/>
        <w:rPr>
          <w:rFonts w:ascii="Times New Roman" w:hAnsi="Times New Roman"/>
          <w:sz w:val="20"/>
          <w:szCs w:val="20"/>
        </w:rPr>
      </w:pPr>
      <w:r w:rsidRPr="0096420A">
        <w:rPr>
          <w:rFonts w:ascii="Times New Roman" w:hAnsi="Times New Roman"/>
          <w:sz w:val="20"/>
          <w:szCs w:val="20"/>
        </w:rPr>
        <w:t xml:space="preserve">Црква „Светог Николе“ - Косовица. Налази се на 12 км од Ивањице у селу Косовица; </w:t>
      </w:r>
    </w:p>
    <w:p w:rsidR="00A332EF" w:rsidRPr="0096420A" w:rsidRDefault="00A332EF" w:rsidP="007B73C7">
      <w:pPr>
        <w:pStyle w:val="ListParagraph"/>
        <w:numPr>
          <w:ilvl w:val="0"/>
          <w:numId w:val="2"/>
        </w:numPr>
        <w:jc w:val="both"/>
        <w:rPr>
          <w:rFonts w:ascii="Times New Roman" w:hAnsi="Times New Roman"/>
          <w:sz w:val="20"/>
          <w:szCs w:val="20"/>
        </w:rPr>
      </w:pPr>
      <w:r w:rsidRPr="0096420A">
        <w:rPr>
          <w:rFonts w:ascii="Times New Roman" w:hAnsi="Times New Roman"/>
          <w:sz w:val="20"/>
          <w:szCs w:val="20"/>
        </w:rPr>
        <w:t>Црква „Светог Саве</w:t>
      </w:r>
      <w:proofErr w:type="gramStart"/>
      <w:r w:rsidRPr="0096420A">
        <w:rPr>
          <w:rFonts w:ascii="Times New Roman" w:hAnsi="Times New Roman"/>
          <w:sz w:val="20"/>
          <w:szCs w:val="20"/>
        </w:rPr>
        <w:t>“ -</w:t>
      </w:r>
      <w:proofErr w:type="gramEnd"/>
      <w:r w:rsidRPr="0096420A">
        <w:rPr>
          <w:rFonts w:ascii="Times New Roman" w:hAnsi="Times New Roman"/>
          <w:sz w:val="20"/>
          <w:szCs w:val="20"/>
        </w:rPr>
        <w:t xml:space="preserve"> Миланџа. Налази се на 37 км од Ивањице у Миланџи. Подигао ју је ужичко крушевачки владика Јоаникије 1853. године, који је рођен у овом селу;</w:t>
      </w:r>
    </w:p>
    <w:p w:rsidR="00A332EF" w:rsidRPr="0096420A" w:rsidRDefault="00A332EF" w:rsidP="007B73C7">
      <w:pPr>
        <w:pStyle w:val="ListParagraph"/>
        <w:numPr>
          <w:ilvl w:val="0"/>
          <w:numId w:val="2"/>
        </w:numPr>
        <w:jc w:val="both"/>
        <w:rPr>
          <w:rFonts w:ascii="Times New Roman" w:hAnsi="Times New Roman"/>
          <w:sz w:val="20"/>
          <w:szCs w:val="20"/>
        </w:rPr>
      </w:pPr>
      <w:r w:rsidRPr="0096420A">
        <w:rPr>
          <w:rFonts w:ascii="Times New Roman" w:hAnsi="Times New Roman"/>
          <w:sz w:val="20"/>
          <w:szCs w:val="20"/>
        </w:rPr>
        <w:t xml:space="preserve">Црква „Светог Архистратига Михаила“ - Прилике. Налази се на 8 км од Ивањице; </w:t>
      </w:r>
    </w:p>
    <w:p w:rsidR="00A332EF" w:rsidRPr="0096420A" w:rsidRDefault="00A332EF" w:rsidP="007B73C7">
      <w:pPr>
        <w:pStyle w:val="ListParagraph"/>
        <w:numPr>
          <w:ilvl w:val="0"/>
          <w:numId w:val="2"/>
        </w:numPr>
        <w:jc w:val="both"/>
        <w:rPr>
          <w:rFonts w:ascii="Times New Roman" w:hAnsi="Times New Roman"/>
          <w:sz w:val="20"/>
          <w:szCs w:val="20"/>
        </w:rPr>
      </w:pPr>
      <w:r w:rsidRPr="0096420A">
        <w:rPr>
          <w:rFonts w:ascii="Times New Roman" w:hAnsi="Times New Roman"/>
          <w:sz w:val="20"/>
          <w:szCs w:val="20"/>
        </w:rPr>
        <w:t>Црква „Светог Илије</w:t>
      </w:r>
      <w:proofErr w:type="gramStart"/>
      <w:r w:rsidRPr="0096420A">
        <w:rPr>
          <w:rFonts w:ascii="Times New Roman" w:hAnsi="Times New Roman"/>
          <w:sz w:val="20"/>
          <w:szCs w:val="20"/>
        </w:rPr>
        <w:t>“ -</w:t>
      </w:r>
      <w:proofErr w:type="gramEnd"/>
      <w:r w:rsidRPr="0096420A">
        <w:rPr>
          <w:rFonts w:ascii="Times New Roman" w:hAnsi="Times New Roman"/>
          <w:sz w:val="20"/>
          <w:szCs w:val="20"/>
        </w:rPr>
        <w:t xml:space="preserve"> Куманица. Налази се на 17 км од Ивањице у селу Куманица. Цркви је поклонио звоно краљ Александар Први Карађорђевић за дан њеног освећења 1929. </w:t>
      </w:r>
      <w:proofErr w:type="gramStart"/>
      <w:r w:rsidRPr="0096420A">
        <w:rPr>
          <w:rFonts w:ascii="Times New Roman" w:hAnsi="Times New Roman"/>
          <w:sz w:val="20"/>
          <w:szCs w:val="20"/>
        </w:rPr>
        <w:t>године</w:t>
      </w:r>
      <w:proofErr w:type="gramEnd"/>
      <w:r w:rsidRPr="0096420A">
        <w:rPr>
          <w:rFonts w:ascii="Times New Roman" w:hAnsi="Times New Roman"/>
          <w:sz w:val="20"/>
          <w:szCs w:val="20"/>
        </w:rPr>
        <w:t xml:space="preserve">. Стављена је под заштиту државе као просторно културно историјска целина од великог значаја; </w:t>
      </w:r>
    </w:p>
    <w:p w:rsidR="00A332EF" w:rsidRPr="0096420A" w:rsidRDefault="00A332EF" w:rsidP="007B73C7">
      <w:pPr>
        <w:pStyle w:val="ListParagraph"/>
        <w:numPr>
          <w:ilvl w:val="0"/>
          <w:numId w:val="2"/>
        </w:numPr>
        <w:jc w:val="both"/>
        <w:rPr>
          <w:rFonts w:ascii="Times New Roman" w:hAnsi="Times New Roman"/>
          <w:sz w:val="20"/>
          <w:szCs w:val="20"/>
        </w:rPr>
      </w:pPr>
      <w:r w:rsidRPr="0096420A">
        <w:rPr>
          <w:rFonts w:ascii="Times New Roman" w:hAnsi="Times New Roman"/>
          <w:sz w:val="20"/>
          <w:szCs w:val="20"/>
        </w:rPr>
        <w:t xml:space="preserve">Спомен -обележје „Мајор Илић“ - Јавор. Због великог броја борби и ратова који су вођени на овом простору, у различитим временским периодима, Јавор је вероватно „најисторискија“ планина у Србији. Спомен костурниоца погинулима у Јаворском рату 1876. </w:t>
      </w:r>
      <w:proofErr w:type="gramStart"/>
      <w:r w:rsidRPr="0096420A">
        <w:rPr>
          <w:rFonts w:ascii="Times New Roman" w:hAnsi="Times New Roman"/>
          <w:sz w:val="20"/>
          <w:szCs w:val="20"/>
        </w:rPr>
        <w:t>године</w:t>
      </w:r>
      <w:proofErr w:type="gramEnd"/>
      <w:r w:rsidRPr="0096420A">
        <w:rPr>
          <w:rFonts w:ascii="Times New Roman" w:hAnsi="Times New Roman"/>
          <w:sz w:val="20"/>
          <w:szCs w:val="20"/>
        </w:rPr>
        <w:t xml:space="preserve"> сведочанство је о храбрости и одважности српске војске на Јавору. Овде је народ подигао 1907. </w:t>
      </w:r>
      <w:proofErr w:type="gramStart"/>
      <w:r w:rsidRPr="0096420A">
        <w:rPr>
          <w:rFonts w:ascii="Times New Roman" w:hAnsi="Times New Roman"/>
          <w:sz w:val="20"/>
          <w:szCs w:val="20"/>
        </w:rPr>
        <w:t>године</w:t>
      </w:r>
      <w:proofErr w:type="gramEnd"/>
      <w:r w:rsidRPr="0096420A">
        <w:rPr>
          <w:rFonts w:ascii="Times New Roman" w:hAnsi="Times New Roman"/>
          <w:sz w:val="20"/>
          <w:szCs w:val="20"/>
        </w:rPr>
        <w:t xml:space="preserve"> споменик легендарном мајору Михаилу Илићу који је  погинуо недалеко одатле у првом српско-турском  рату 1876. године;</w:t>
      </w:r>
    </w:p>
    <w:p w:rsidR="00A332EF" w:rsidRPr="0096420A" w:rsidRDefault="00A332EF" w:rsidP="007B73C7">
      <w:pPr>
        <w:pStyle w:val="ListParagraph"/>
        <w:numPr>
          <w:ilvl w:val="0"/>
          <w:numId w:val="2"/>
        </w:numPr>
        <w:jc w:val="both"/>
        <w:rPr>
          <w:rFonts w:ascii="Times New Roman" w:hAnsi="Times New Roman"/>
          <w:sz w:val="20"/>
          <w:szCs w:val="20"/>
        </w:rPr>
      </w:pPr>
      <w:r w:rsidRPr="0096420A">
        <w:rPr>
          <w:rFonts w:ascii="Times New Roman" w:hAnsi="Times New Roman"/>
          <w:sz w:val="20"/>
          <w:szCs w:val="20"/>
        </w:rPr>
        <w:t>„Школа у Миланџи</w:t>
      </w:r>
      <w:proofErr w:type="gramStart"/>
      <w:r w:rsidRPr="0096420A">
        <w:rPr>
          <w:rFonts w:ascii="Times New Roman" w:hAnsi="Times New Roman"/>
          <w:sz w:val="20"/>
          <w:szCs w:val="20"/>
        </w:rPr>
        <w:t>“ је</w:t>
      </w:r>
      <w:proofErr w:type="gramEnd"/>
      <w:r w:rsidRPr="0096420A">
        <w:rPr>
          <w:rFonts w:ascii="Times New Roman" w:hAnsi="Times New Roman"/>
          <w:sz w:val="20"/>
          <w:szCs w:val="20"/>
        </w:rPr>
        <w:t xml:space="preserve"> подигнута у селу Миланџа 1833. </w:t>
      </w:r>
      <w:proofErr w:type="gramStart"/>
      <w:r w:rsidRPr="0096420A">
        <w:rPr>
          <w:rFonts w:ascii="Times New Roman" w:hAnsi="Times New Roman"/>
          <w:sz w:val="20"/>
          <w:szCs w:val="20"/>
        </w:rPr>
        <w:t>године</w:t>
      </w:r>
      <w:proofErr w:type="gramEnd"/>
      <w:r w:rsidRPr="0096420A">
        <w:rPr>
          <w:rFonts w:ascii="Times New Roman" w:hAnsi="Times New Roman"/>
          <w:sz w:val="20"/>
          <w:szCs w:val="20"/>
        </w:rPr>
        <w:t xml:space="preserve">. Била је то прва школа у моравичком крају. Нова школска зграда је подигнута 1872. </w:t>
      </w:r>
      <w:proofErr w:type="gramStart"/>
      <w:r w:rsidRPr="0096420A">
        <w:rPr>
          <w:rFonts w:ascii="Times New Roman" w:hAnsi="Times New Roman"/>
          <w:sz w:val="20"/>
          <w:szCs w:val="20"/>
        </w:rPr>
        <w:t>године</w:t>
      </w:r>
      <w:proofErr w:type="gramEnd"/>
      <w:r w:rsidRPr="0096420A">
        <w:rPr>
          <w:rFonts w:ascii="Times New Roman" w:hAnsi="Times New Roman"/>
          <w:sz w:val="20"/>
          <w:szCs w:val="20"/>
        </w:rPr>
        <w:t xml:space="preserve"> и настава у њој је извођена све до 1953. године када се школа заторила јер није имала довољно ученика; </w:t>
      </w:r>
    </w:p>
    <w:p w:rsidR="00A332EF" w:rsidRPr="0096420A" w:rsidRDefault="00A332EF" w:rsidP="007B73C7">
      <w:pPr>
        <w:pStyle w:val="ListParagraph"/>
        <w:numPr>
          <w:ilvl w:val="0"/>
          <w:numId w:val="2"/>
        </w:numPr>
        <w:jc w:val="both"/>
        <w:rPr>
          <w:rFonts w:ascii="Times New Roman" w:hAnsi="Times New Roman"/>
          <w:sz w:val="20"/>
          <w:szCs w:val="20"/>
        </w:rPr>
      </w:pPr>
      <w:r w:rsidRPr="0096420A">
        <w:rPr>
          <w:rFonts w:ascii="Times New Roman" w:hAnsi="Times New Roman"/>
          <w:sz w:val="20"/>
          <w:szCs w:val="20"/>
        </w:rPr>
        <w:t xml:space="preserve">„Римски мост“ -Куманица. Налази се на 16-том километру у правцу према Голији. Немогуће је утврдити ко је и када подигао овај мост.Рестаурација је извршена осамдесетих година прошлог века; </w:t>
      </w:r>
    </w:p>
    <w:p w:rsidR="00A332EF" w:rsidRPr="0096420A" w:rsidRDefault="00A332EF" w:rsidP="007B73C7">
      <w:pPr>
        <w:pStyle w:val="ListParagraph"/>
        <w:numPr>
          <w:ilvl w:val="0"/>
          <w:numId w:val="2"/>
        </w:numPr>
        <w:jc w:val="both"/>
        <w:rPr>
          <w:rFonts w:ascii="Times New Roman" w:hAnsi="Times New Roman"/>
          <w:sz w:val="20"/>
          <w:szCs w:val="20"/>
        </w:rPr>
      </w:pPr>
      <w:r w:rsidRPr="0096420A">
        <w:rPr>
          <w:rFonts w:ascii="Times New Roman" w:hAnsi="Times New Roman"/>
          <w:sz w:val="20"/>
          <w:szCs w:val="20"/>
        </w:rPr>
        <w:t>„Камени мост</w:t>
      </w:r>
      <w:proofErr w:type="gramStart"/>
      <w:r w:rsidRPr="0096420A">
        <w:rPr>
          <w:rFonts w:ascii="Times New Roman" w:hAnsi="Times New Roman"/>
          <w:sz w:val="20"/>
          <w:szCs w:val="20"/>
        </w:rPr>
        <w:t>“ Ивањица</w:t>
      </w:r>
      <w:proofErr w:type="gramEnd"/>
      <w:r w:rsidRPr="0096420A">
        <w:rPr>
          <w:rFonts w:ascii="Times New Roman" w:hAnsi="Times New Roman"/>
          <w:sz w:val="20"/>
          <w:szCs w:val="20"/>
        </w:rPr>
        <w:t xml:space="preserve">. Налази се на реци моравици у Ивањици. Пројектовао га је инжењер Миленко Трудић на почетку 20. </w:t>
      </w:r>
      <w:proofErr w:type="gramStart"/>
      <w:r w:rsidRPr="0096420A">
        <w:rPr>
          <w:rFonts w:ascii="Times New Roman" w:hAnsi="Times New Roman"/>
          <w:sz w:val="20"/>
          <w:szCs w:val="20"/>
        </w:rPr>
        <w:t>века</w:t>
      </w:r>
      <w:proofErr w:type="gramEnd"/>
      <w:r w:rsidRPr="0096420A">
        <w:rPr>
          <w:rFonts w:ascii="Times New Roman" w:hAnsi="Times New Roman"/>
          <w:sz w:val="20"/>
          <w:szCs w:val="20"/>
        </w:rPr>
        <w:t xml:space="preserve">. Држава га је финансирала, а изградња је поверена познатом ивањичанину Благоју Луковићу. Мост је завршен у јесен 1906. </w:t>
      </w:r>
      <w:proofErr w:type="gramStart"/>
      <w:r w:rsidRPr="0096420A">
        <w:rPr>
          <w:rFonts w:ascii="Times New Roman" w:hAnsi="Times New Roman"/>
          <w:sz w:val="20"/>
          <w:szCs w:val="20"/>
        </w:rPr>
        <w:t>године</w:t>
      </w:r>
      <w:proofErr w:type="gramEnd"/>
      <w:r w:rsidRPr="0096420A">
        <w:rPr>
          <w:rFonts w:ascii="Times New Roman" w:hAnsi="Times New Roman"/>
          <w:sz w:val="20"/>
          <w:szCs w:val="20"/>
        </w:rPr>
        <w:t xml:space="preserve">. Био је кажу једини једнолучни мост на Балкану тог времена. Заштићен је као културно добро од изузетног значаја; </w:t>
      </w:r>
    </w:p>
    <w:p w:rsidR="00A332EF" w:rsidRPr="0096420A" w:rsidRDefault="00A332EF" w:rsidP="007B73C7">
      <w:pPr>
        <w:pStyle w:val="ListParagraph"/>
        <w:numPr>
          <w:ilvl w:val="0"/>
          <w:numId w:val="2"/>
        </w:numPr>
        <w:jc w:val="both"/>
        <w:rPr>
          <w:rFonts w:ascii="Times New Roman" w:hAnsi="Times New Roman"/>
          <w:sz w:val="20"/>
          <w:szCs w:val="20"/>
        </w:rPr>
      </w:pPr>
      <w:r w:rsidRPr="0096420A">
        <w:rPr>
          <w:rFonts w:ascii="Times New Roman" w:hAnsi="Times New Roman"/>
          <w:sz w:val="20"/>
          <w:szCs w:val="20"/>
        </w:rPr>
        <w:t>„Кушића хан</w:t>
      </w:r>
      <w:proofErr w:type="gramStart"/>
      <w:r w:rsidRPr="0096420A">
        <w:rPr>
          <w:rFonts w:ascii="Times New Roman" w:hAnsi="Times New Roman"/>
          <w:sz w:val="20"/>
          <w:szCs w:val="20"/>
        </w:rPr>
        <w:t>“ -</w:t>
      </w:r>
      <w:proofErr w:type="gramEnd"/>
      <w:r w:rsidRPr="0096420A">
        <w:rPr>
          <w:rFonts w:ascii="Times New Roman" w:hAnsi="Times New Roman"/>
          <w:sz w:val="20"/>
          <w:szCs w:val="20"/>
        </w:rPr>
        <w:t xml:space="preserve"> Ивањица. Налази се у Ивањици и један је од најстаријих споменика сеоског неимарства у Моравичком крају. Некада је служио као коначиште кириџијама који су долазили са Златибора и Санџака. Сада је смештен у центру варошице поред споменика Дражи Михаиловићу. Стављен је под заштиту државе као непокретно културно добро од великог историјског значаја; </w:t>
      </w:r>
    </w:p>
    <w:p w:rsidR="00A332EF" w:rsidRPr="0096420A" w:rsidRDefault="00A332EF" w:rsidP="007B73C7">
      <w:pPr>
        <w:pStyle w:val="ListParagraph"/>
        <w:numPr>
          <w:ilvl w:val="0"/>
          <w:numId w:val="2"/>
        </w:numPr>
        <w:jc w:val="both"/>
        <w:rPr>
          <w:rFonts w:ascii="Times New Roman" w:hAnsi="Times New Roman"/>
          <w:sz w:val="20"/>
          <w:szCs w:val="20"/>
        </w:rPr>
      </w:pPr>
      <w:r w:rsidRPr="0096420A">
        <w:rPr>
          <w:rFonts w:ascii="Times New Roman" w:hAnsi="Times New Roman"/>
          <w:sz w:val="20"/>
          <w:szCs w:val="20"/>
        </w:rPr>
        <w:t xml:space="preserve"> Хидроцентрала „Моравица</w:t>
      </w:r>
      <w:proofErr w:type="gramStart"/>
      <w:r w:rsidRPr="0096420A">
        <w:rPr>
          <w:rFonts w:ascii="Times New Roman" w:hAnsi="Times New Roman"/>
          <w:sz w:val="20"/>
          <w:szCs w:val="20"/>
        </w:rPr>
        <w:t>“ -</w:t>
      </w:r>
      <w:proofErr w:type="gramEnd"/>
      <w:r w:rsidRPr="0096420A">
        <w:rPr>
          <w:rFonts w:ascii="Times New Roman" w:hAnsi="Times New Roman"/>
          <w:sz w:val="20"/>
          <w:szCs w:val="20"/>
        </w:rPr>
        <w:t xml:space="preserve"> Ивањица. Пуштена је у рад 1911. </w:t>
      </w:r>
      <w:proofErr w:type="gramStart"/>
      <w:r w:rsidRPr="0096420A">
        <w:rPr>
          <w:rFonts w:ascii="Times New Roman" w:hAnsi="Times New Roman"/>
          <w:sz w:val="20"/>
          <w:szCs w:val="20"/>
        </w:rPr>
        <w:t>године</w:t>
      </w:r>
      <w:proofErr w:type="gramEnd"/>
      <w:r w:rsidRPr="0096420A">
        <w:rPr>
          <w:rFonts w:ascii="Times New Roman" w:hAnsi="Times New Roman"/>
          <w:sz w:val="20"/>
          <w:szCs w:val="20"/>
        </w:rPr>
        <w:t xml:space="preserve"> као девета хидроцентрала у Србији. Имала је 260 KS и осветљавала је само варошицу. Године 1936. </w:t>
      </w:r>
      <w:proofErr w:type="gramStart"/>
      <w:r w:rsidRPr="0096420A">
        <w:rPr>
          <w:rFonts w:ascii="Times New Roman" w:hAnsi="Times New Roman"/>
          <w:sz w:val="20"/>
          <w:szCs w:val="20"/>
        </w:rPr>
        <w:t>изграђена</w:t>
      </w:r>
      <w:proofErr w:type="gramEnd"/>
      <w:r w:rsidRPr="0096420A">
        <w:rPr>
          <w:rFonts w:ascii="Times New Roman" w:hAnsi="Times New Roman"/>
          <w:sz w:val="20"/>
          <w:szCs w:val="20"/>
        </w:rPr>
        <w:t xml:space="preserve"> је камено-бетонска брана висине 9 а ширине 16 метара. Овај водопад је туристичка атракција и готово заштитни знак Ивањице. Централа представља својеврсни музеј. Тренутно не производи струју. Непокретно је културно добро, просторно културно-историјска целина од великог значаја. Брана и хидроцентрала су комплетно реконструисане и у ту част је 2011. године приређена велика свечаност; </w:t>
      </w:r>
    </w:p>
    <w:p w:rsidR="00A332EF" w:rsidRPr="0096420A" w:rsidRDefault="00A332EF" w:rsidP="007B73C7">
      <w:pPr>
        <w:pStyle w:val="ListParagraph"/>
        <w:numPr>
          <w:ilvl w:val="0"/>
          <w:numId w:val="2"/>
        </w:numPr>
        <w:jc w:val="both"/>
        <w:rPr>
          <w:rFonts w:ascii="Times New Roman" w:hAnsi="Times New Roman"/>
          <w:sz w:val="20"/>
          <w:szCs w:val="20"/>
        </w:rPr>
      </w:pPr>
      <w:r w:rsidRPr="0096420A">
        <w:rPr>
          <w:rFonts w:ascii="Times New Roman" w:hAnsi="Times New Roman"/>
          <w:sz w:val="20"/>
          <w:szCs w:val="20"/>
        </w:rPr>
        <w:t xml:space="preserve"> „Јеремића кућа</w:t>
      </w:r>
      <w:proofErr w:type="gramStart"/>
      <w:r w:rsidRPr="0096420A">
        <w:rPr>
          <w:rFonts w:ascii="Times New Roman" w:hAnsi="Times New Roman"/>
          <w:sz w:val="20"/>
          <w:szCs w:val="20"/>
        </w:rPr>
        <w:t>“ -</w:t>
      </w:r>
      <w:proofErr w:type="gramEnd"/>
      <w:r w:rsidRPr="0096420A">
        <w:rPr>
          <w:rFonts w:ascii="Times New Roman" w:hAnsi="Times New Roman"/>
          <w:sz w:val="20"/>
          <w:szCs w:val="20"/>
        </w:rPr>
        <w:t xml:space="preserve"> Ивањица. Најстарија је сачувана зграда у Ивањици и једна је од 12 које нису изгореле  у великом пожару 1846. </w:t>
      </w:r>
      <w:proofErr w:type="gramStart"/>
      <w:r w:rsidRPr="0096420A">
        <w:rPr>
          <w:rFonts w:ascii="Times New Roman" w:hAnsi="Times New Roman"/>
          <w:sz w:val="20"/>
          <w:szCs w:val="20"/>
        </w:rPr>
        <w:t>године</w:t>
      </w:r>
      <w:proofErr w:type="gramEnd"/>
      <w:r w:rsidRPr="0096420A">
        <w:rPr>
          <w:rFonts w:ascii="Times New Roman" w:hAnsi="Times New Roman"/>
          <w:sz w:val="20"/>
          <w:szCs w:val="20"/>
        </w:rPr>
        <w:t xml:space="preserve">. Смештена је на крају градског шеталишта и један је од </w:t>
      </w:r>
      <w:r w:rsidRPr="0096420A">
        <w:rPr>
          <w:rFonts w:ascii="Times New Roman" w:hAnsi="Times New Roman"/>
          <w:sz w:val="20"/>
          <w:szCs w:val="20"/>
        </w:rPr>
        <w:lastRenderedPageBreak/>
        <w:t xml:space="preserve">визуелних симбола Ивањице. Реконструисана је по пројекту Завода за заштиту споменика културе из Краљева и стављена је под заштиту државе као непокретно културно добро од великог историјског значаја; </w:t>
      </w:r>
    </w:p>
    <w:p w:rsidR="00A332EF" w:rsidRPr="0096420A" w:rsidRDefault="00A332EF" w:rsidP="007B73C7">
      <w:pPr>
        <w:pStyle w:val="ListParagraph"/>
        <w:numPr>
          <w:ilvl w:val="0"/>
          <w:numId w:val="2"/>
        </w:numPr>
        <w:jc w:val="both"/>
        <w:rPr>
          <w:rFonts w:ascii="Times New Roman" w:hAnsi="Times New Roman"/>
          <w:sz w:val="20"/>
          <w:szCs w:val="20"/>
        </w:rPr>
      </w:pPr>
      <w:r w:rsidRPr="0096420A">
        <w:rPr>
          <w:rFonts w:ascii="Times New Roman" w:hAnsi="Times New Roman"/>
          <w:sz w:val="20"/>
          <w:szCs w:val="20"/>
        </w:rPr>
        <w:t>„Стара чаршија</w:t>
      </w:r>
      <w:proofErr w:type="gramStart"/>
      <w:r w:rsidRPr="0096420A">
        <w:rPr>
          <w:rFonts w:ascii="Times New Roman" w:hAnsi="Times New Roman"/>
          <w:sz w:val="20"/>
          <w:szCs w:val="20"/>
        </w:rPr>
        <w:t>“ -</w:t>
      </w:r>
      <w:proofErr w:type="gramEnd"/>
      <w:r w:rsidRPr="0096420A">
        <w:rPr>
          <w:rFonts w:ascii="Times New Roman" w:hAnsi="Times New Roman"/>
          <w:sz w:val="20"/>
          <w:szCs w:val="20"/>
        </w:rPr>
        <w:t xml:space="preserve">  Ивањица. Строги центар града проглашен је 1987. </w:t>
      </w:r>
      <w:proofErr w:type="gramStart"/>
      <w:r w:rsidRPr="0096420A">
        <w:rPr>
          <w:rFonts w:ascii="Times New Roman" w:hAnsi="Times New Roman"/>
          <w:sz w:val="20"/>
          <w:szCs w:val="20"/>
        </w:rPr>
        <w:t>године</w:t>
      </w:r>
      <w:proofErr w:type="gramEnd"/>
      <w:r w:rsidRPr="0096420A">
        <w:rPr>
          <w:rFonts w:ascii="Times New Roman" w:hAnsi="Times New Roman"/>
          <w:sz w:val="20"/>
          <w:szCs w:val="20"/>
        </w:rPr>
        <w:t xml:space="preserve"> за просторно-историјску целину од великог значаја. Амбијентална вредност старе чаршије је у њеном аутентичном изгледу са почетка XIX века, као и у архитектонско-историјским вредностима појединачних објеката; </w:t>
      </w:r>
    </w:p>
    <w:p w:rsidR="00A332EF" w:rsidRPr="0096420A" w:rsidRDefault="00A332EF" w:rsidP="007B73C7">
      <w:pPr>
        <w:pStyle w:val="ListParagraph"/>
        <w:numPr>
          <w:ilvl w:val="0"/>
          <w:numId w:val="2"/>
        </w:numPr>
        <w:jc w:val="both"/>
        <w:rPr>
          <w:rFonts w:ascii="Times New Roman" w:hAnsi="Times New Roman"/>
          <w:sz w:val="20"/>
          <w:szCs w:val="20"/>
        </w:rPr>
      </w:pPr>
      <w:r w:rsidRPr="0096420A">
        <w:rPr>
          <w:rFonts w:ascii="Times New Roman" w:hAnsi="Times New Roman"/>
          <w:sz w:val="20"/>
          <w:szCs w:val="20"/>
        </w:rPr>
        <w:t xml:space="preserve">Гроб „Бошка Југовића“ - Ивањица. Налази се на 4 км од Ивањице. По предању, повлачећи се рањен са Косова, један од браће Југовић - Бошко, умире надомак Ивањице. Туга је сахранила мајка  Кнегиња Милица, а на његовом гробу је саградила малу цркву. На гробу и на темељима старе нову цркву је подигао Благоје Луковић из Ивањице 1929. године и посветио је Св. Кнезу Лазару. Посађено је и 9 нових храстова који симболизују девет Југовића. Данас их има 7; </w:t>
      </w:r>
    </w:p>
    <w:p w:rsidR="00A332EF" w:rsidRPr="0096420A" w:rsidRDefault="00A332EF" w:rsidP="007B73C7">
      <w:pPr>
        <w:pStyle w:val="ListParagraph"/>
        <w:numPr>
          <w:ilvl w:val="0"/>
          <w:numId w:val="2"/>
        </w:numPr>
        <w:jc w:val="both"/>
        <w:rPr>
          <w:rFonts w:ascii="Times New Roman" w:hAnsi="Times New Roman"/>
          <w:sz w:val="20"/>
          <w:szCs w:val="20"/>
        </w:rPr>
      </w:pPr>
      <w:r w:rsidRPr="0096420A">
        <w:rPr>
          <w:rFonts w:ascii="Times New Roman" w:hAnsi="Times New Roman"/>
          <w:sz w:val="20"/>
          <w:szCs w:val="20"/>
        </w:rPr>
        <w:t>„Споменик револуције</w:t>
      </w:r>
      <w:proofErr w:type="gramStart"/>
      <w:r w:rsidRPr="0096420A">
        <w:rPr>
          <w:rFonts w:ascii="Times New Roman" w:hAnsi="Times New Roman"/>
          <w:sz w:val="20"/>
          <w:szCs w:val="20"/>
        </w:rPr>
        <w:t>“ -</w:t>
      </w:r>
      <w:proofErr w:type="gramEnd"/>
      <w:r w:rsidRPr="0096420A">
        <w:rPr>
          <w:rFonts w:ascii="Times New Roman" w:hAnsi="Times New Roman"/>
          <w:sz w:val="20"/>
          <w:szCs w:val="20"/>
        </w:rPr>
        <w:t xml:space="preserve"> Ивањица  је мозаик величине 5 х 2,4 метра. Представља изузетно уметничко дело и највећи је мозаик на </w:t>
      </w:r>
      <w:proofErr w:type="gramStart"/>
      <w:r w:rsidRPr="0096420A">
        <w:rPr>
          <w:rFonts w:ascii="Times New Roman" w:hAnsi="Times New Roman"/>
          <w:sz w:val="20"/>
          <w:szCs w:val="20"/>
        </w:rPr>
        <w:t>отвореном  простору</w:t>
      </w:r>
      <w:proofErr w:type="gramEnd"/>
      <w:r w:rsidRPr="0096420A">
        <w:rPr>
          <w:rFonts w:ascii="Times New Roman" w:hAnsi="Times New Roman"/>
          <w:sz w:val="20"/>
          <w:szCs w:val="20"/>
        </w:rPr>
        <w:t xml:space="preserve"> код нас. Аутор овог значајног остварења био </w:t>
      </w:r>
      <w:proofErr w:type="gramStart"/>
      <w:r w:rsidRPr="0096420A">
        <w:rPr>
          <w:rFonts w:ascii="Times New Roman" w:hAnsi="Times New Roman"/>
          <w:sz w:val="20"/>
          <w:szCs w:val="20"/>
        </w:rPr>
        <w:t>је  угледни</w:t>
      </w:r>
      <w:proofErr w:type="gramEnd"/>
      <w:r w:rsidRPr="0096420A">
        <w:rPr>
          <w:rFonts w:ascii="Times New Roman" w:hAnsi="Times New Roman"/>
          <w:sz w:val="20"/>
          <w:szCs w:val="20"/>
        </w:rPr>
        <w:t xml:space="preserve"> југословенски сликар  Ђорђе Андрејевић Кун. Отворен је  1957. </w:t>
      </w:r>
      <w:proofErr w:type="gramStart"/>
      <w:r w:rsidRPr="0096420A">
        <w:rPr>
          <w:rFonts w:ascii="Times New Roman" w:hAnsi="Times New Roman"/>
          <w:sz w:val="20"/>
          <w:szCs w:val="20"/>
        </w:rPr>
        <w:t>године</w:t>
      </w:r>
      <w:proofErr w:type="gramEnd"/>
      <w:r w:rsidRPr="0096420A">
        <w:rPr>
          <w:rFonts w:ascii="Times New Roman" w:hAnsi="Times New Roman"/>
          <w:sz w:val="20"/>
          <w:szCs w:val="20"/>
        </w:rPr>
        <w:t xml:space="preserve">. Овај војни меморијал у потпуности је обновљен 2008. </w:t>
      </w:r>
      <w:proofErr w:type="gramStart"/>
      <w:r w:rsidRPr="0096420A">
        <w:rPr>
          <w:rFonts w:ascii="Times New Roman" w:hAnsi="Times New Roman"/>
          <w:sz w:val="20"/>
          <w:szCs w:val="20"/>
        </w:rPr>
        <w:t>године</w:t>
      </w:r>
      <w:proofErr w:type="gramEnd"/>
      <w:r w:rsidRPr="0096420A">
        <w:rPr>
          <w:rFonts w:ascii="Times New Roman" w:hAnsi="Times New Roman"/>
          <w:sz w:val="20"/>
          <w:szCs w:val="20"/>
        </w:rPr>
        <w:t>. Споменик револуције је проглашен за просторно културно историјску целину од великог значаја;</w:t>
      </w:r>
    </w:p>
    <w:p w:rsidR="00A332EF" w:rsidRPr="0096420A" w:rsidRDefault="00A332EF" w:rsidP="007B73C7">
      <w:pPr>
        <w:pStyle w:val="ListParagraph"/>
        <w:numPr>
          <w:ilvl w:val="0"/>
          <w:numId w:val="2"/>
        </w:numPr>
        <w:jc w:val="both"/>
        <w:rPr>
          <w:rFonts w:ascii="Times New Roman" w:hAnsi="Times New Roman"/>
          <w:sz w:val="20"/>
          <w:szCs w:val="20"/>
        </w:rPr>
      </w:pPr>
      <w:r w:rsidRPr="0096420A">
        <w:rPr>
          <w:rFonts w:ascii="Times New Roman" w:hAnsi="Times New Roman"/>
          <w:sz w:val="20"/>
          <w:szCs w:val="20"/>
        </w:rPr>
        <w:t>Споменик „Ђенерал Драгољуб Дража Михаиловић</w:t>
      </w:r>
      <w:proofErr w:type="gramStart"/>
      <w:r w:rsidRPr="0096420A">
        <w:rPr>
          <w:rFonts w:ascii="Times New Roman" w:hAnsi="Times New Roman"/>
          <w:sz w:val="20"/>
          <w:szCs w:val="20"/>
        </w:rPr>
        <w:t>“ -</w:t>
      </w:r>
      <w:proofErr w:type="gramEnd"/>
      <w:r w:rsidRPr="0096420A">
        <w:rPr>
          <w:rFonts w:ascii="Times New Roman" w:hAnsi="Times New Roman"/>
          <w:sz w:val="20"/>
          <w:szCs w:val="20"/>
        </w:rPr>
        <w:t xml:space="preserve"> Ивањица. Налази се у центру града. Подигнут је априла 2003. </w:t>
      </w:r>
      <w:proofErr w:type="gramStart"/>
      <w:r w:rsidRPr="0096420A">
        <w:rPr>
          <w:rFonts w:ascii="Times New Roman" w:hAnsi="Times New Roman"/>
          <w:sz w:val="20"/>
          <w:szCs w:val="20"/>
        </w:rPr>
        <w:t>године</w:t>
      </w:r>
      <w:proofErr w:type="gramEnd"/>
      <w:r w:rsidRPr="0096420A">
        <w:rPr>
          <w:rFonts w:ascii="Times New Roman" w:hAnsi="Times New Roman"/>
          <w:sz w:val="20"/>
          <w:szCs w:val="20"/>
        </w:rPr>
        <w:t xml:space="preserve"> на 110-годишњицу рођења у знак сећања на Легендарног вођу Равногорског покрета у  II светском рату, ђенерала и команданта југословенске Краљевске војске у отаџбини. Поред споменика је </w:t>
      </w:r>
      <w:proofErr w:type="gramStart"/>
      <w:r w:rsidRPr="0096420A">
        <w:rPr>
          <w:rFonts w:ascii="Times New Roman" w:hAnsi="Times New Roman"/>
          <w:sz w:val="20"/>
          <w:szCs w:val="20"/>
        </w:rPr>
        <w:t>и  „</w:t>
      </w:r>
      <w:proofErr w:type="gramEnd"/>
      <w:r w:rsidRPr="0096420A">
        <w:rPr>
          <w:rFonts w:ascii="Times New Roman" w:hAnsi="Times New Roman"/>
          <w:sz w:val="20"/>
          <w:szCs w:val="20"/>
        </w:rPr>
        <w:t xml:space="preserve">Чичин дом“ који прераста у Равногорску библиотеку и музеј равногорског покрета. Драгољуб Михаиловић је рођен у Ивањици 14. </w:t>
      </w:r>
      <w:proofErr w:type="gramStart"/>
      <w:r w:rsidRPr="0096420A">
        <w:rPr>
          <w:rFonts w:ascii="Times New Roman" w:hAnsi="Times New Roman"/>
          <w:sz w:val="20"/>
          <w:szCs w:val="20"/>
        </w:rPr>
        <w:t>априла</w:t>
      </w:r>
      <w:proofErr w:type="gramEnd"/>
      <w:r w:rsidRPr="0096420A">
        <w:rPr>
          <w:rFonts w:ascii="Times New Roman" w:hAnsi="Times New Roman"/>
          <w:sz w:val="20"/>
          <w:szCs w:val="20"/>
        </w:rPr>
        <w:t xml:space="preserve"> 1893. </w:t>
      </w:r>
      <w:proofErr w:type="gramStart"/>
      <w:r w:rsidRPr="0096420A">
        <w:rPr>
          <w:rFonts w:ascii="Times New Roman" w:hAnsi="Times New Roman"/>
          <w:sz w:val="20"/>
          <w:szCs w:val="20"/>
        </w:rPr>
        <w:t>године</w:t>
      </w:r>
      <w:proofErr w:type="gramEnd"/>
      <w:r w:rsidRPr="0096420A">
        <w:rPr>
          <w:rFonts w:ascii="Times New Roman" w:hAnsi="Times New Roman"/>
          <w:sz w:val="20"/>
          <w:szCs w:val="20"/>
        </w:rPr>
        <w:t xml:space="preserve">, у матичној књизи заведен под текућим бројем 116 од оца Мијаила и мајке Цмиљане Михаиловић. Осуђен је на смрт 1946. </w:t>
      </w:r>
      <w:proofErr w:type="gramStart"/>
      <w:r w:rsidRPr="0096420A">
        <w:rPr>
          <w:rFonts w:ascii="Times New Roman" w:hAnsi="Times New Roman"/>
          <w:sz w:val="20"/>
          <w:szCs w:val="20"/>
        </w:rPr>
        <w:t>године</w:t>
      </w:r>
      <w:proofErr w:type="gramEnd"/>
      <w:r w:rsidRPr="0096420A">
        <w:rPr>
          <w:rFonts w:ascii="Times New Roman" w:hAnsi="Times New Roman"/>
          <w:sz w:val="20"/>
          <w:szCs w:val="20"/>
        </w:rPr>
        <w:t xml:space="preserve"> и убијен у Београду. Генерал Михаиловић је најодликованији српски официр у историји.  </w:t>
      </w:r>
      <w:r w:rsidRPr="0096420A">
        <w:rPr>
          <w:rFonts w:ascii="Times New Roman" w:hAnsi="Times New Roman"/>
          <w:sz w:val="20"/>
          <w:szCs w:val="20"/>
        </w:rPr>
        <w:tab/>
        <w:t xml:space="preserve"> </w:t>
      </w:r>
    </w:p>
    <w:p w:rsidR="00A332EF" w:rsidRPr="0096420A" w:rsidRDefault="00A332EF" w:rsidP="00A332EF">
      <w:pPr>
        <w:rPr>
          <w:sz w:val="20"/>
          <w:szCs w:val="20"/>
        </w:rPr>
      </w:pPr>
      <w:r w:rsidRPr="0096420A">
        <w:rPr>
          <w:sz w:val="20"/>
          <w:szCs w:val="20"/>
        </w:rPr>
        <w:tab/>
        <w:t xml:space="preserve">Овом приликом набројан је само део културно-историјског наслеђа Ивањице, и неколицина личности која је учествовала у стварању истог.  </w:t>
      </w:r>
    </w:p>
    <w:p w:rsidR="00A332EF" w:rsidRPr="0096420A" w:rsidRDefault="00A332EF" w:rsidP="00A332EF">
      <w:pPr>
        <w:rPr>
          <w:sz w:val="20"/>
          <w:szCs w:val="20"/>
        </w:rPr>
      </w:pPr>
      <w:r w:rsidRPr="0096420A">
        <w:rPr>
          <w:sz w:val="20"/>
          <w:szCs w:val="20"/>
        </w:rPr>
        <w:tab/>
        <w:t xml:space="preserve">Најважније културне манифестације у општини Ивањица: 1. Сабор ловаца Голије 2. Смотра народног стваралаштва - Звуци Голије, Јавора и Мучња 3. Фестивал изворне српске песме - Прилике 4. Фестивал дечијих фолклора - Прилике 5. Јаворски сабор двојничара и старих музичких инструмената Србије 6. Фествал културе - Нушићијада  </w:t>
      </w:r>
    </w:p>
    <w:p w:rsidR="00A332EF" w:rsidRPr="0096420A" w:rsidRDefault="00A332EF" w:rsidP="00A332EF">
      <w:pPr>
        <w:rPr>
          <w:sz w:val="20"/>
          <w:szCs w:val="20"/>
        </w:rPr>
      </w:pPr>
      <w:r w:rsidRPr="0096420A">
        <w:rPr>
          <w:b/>
          <w:sz w:val="20"/>
          <w:szCs w:val="20"/>
        </w:rPr>
        <w:tab/>
        <w:t>Географске специфичности</w:t>
      </w:r>
      <w:r w:rsidRPr="0096420A">
        <w:rPr>
          <w:sz w:val="20"/>
          <w:szCs w:val="20"/>
        </w:rPr>
        <w:t>: Општина Ивањица се налази у брдско-планинском подручју и оивичена је планинским венцима Голије, Јавора и Мучња. Планина Голија је Уредбом Владе Републике Србије проглашена за Парк природе (2001. године), и исте године Актом УНЕСКО-а за Резерват биосфере. Уредбом Владе РС, 25. јануара 2000. године, Ивањица је проглашена за ваздушну бању. Према томе, значајни природни ресурси ивањичке општине су планине (навећи шумски фонд у земљи), поља (оранице и баште) и реке (велики потенцијал за градњу</w:t>
      </w:r>
      <w:r w:rsidRPr="0096420A">
        <w:rPr>
          <w:color w:val="FFFFFF"/>
          <w:sz w:val="20"/>
          <w:szCs w:val="20"/>
        </w:rPr>
        <w:t xml:space="preserve">  </w:t>
      </w:r>
      <w:r w:rsidRPr="0096420A">
        <w:rPr>
          <w:sz w:val="20"/>
          <w:szCs w:val="20"/>
        </w:rPr>
        <w:t xml:space="preserve">МХЕ и акумулационих језера).   </w:t>
      </w:r>
      <w:r w:rsidRPr="0096420A">
        <w:rPr>
          <w:color w:val="FFFFFF"/>
          <w:sz w:val="20"/>
          <w:szCs w:val="20"/>
        </w:rPr>
        <w:t xml:space="preserve">                                                    </w:t>
      </w:r>
    </w:p>
    <w:p w:rsidR="00A332EF" w:rsidRPr="0096420A" w:rsidRDefault="00A332EF" w:rsidP="00A332EF">
      <w:pPr>
        <w:rPr>
          <w:b/>
          <w:bCs/>
          <w:sz w:val="20"/>
          <w:szCs w:val="20"/>
        </w:rPr>
      </w:pPr>
      <w:r w:rsidRPr="0096420A">
        <w:rPr>
          <w:color w:val="FFFFFF"/>
          <w:sz w:val="20"/>
          <w:szCs w:val="20"/>
        </w:rPr>
        <w:t xml:space="preserve">  </w:t>
      </w:r>
      <w:r w:rsidRPr="0096420A">
        <w:rPr>
          <w:color w:val="FFFFFF"/>
          <w:sz w:val="20"/>
          <w:szCs w:val="20"/>
        </w:rPr>
        <w:tab/>
      </w:r>
      <w:r w:rsidRPr="0096420A">
        <w:rPr>
          <w:b/>
          <w:bCs/>
          <w:sz w:val="20"/>
          <w:szCs w:val="20"/>
        </w:rPr>
        <w:t xml:space="preserve">Рурална инфраструктура: </w:t>
      </w:r>
      <w:r w:rsidRPr="0096420A">
        <w:rPr>
          <w:sz w:val="20"/>
          <w:szCs w:val="20"/>
        </w:rPr>
        <w:t xml:space="preserve">Изграђеност мреже саобраћајне инфраструктуре, према подацима РЗС, за 2011. годину у оквирима општинских граница постоји 404 km путева, локалног, магистралног и регионалног карактера. Према последњој Уредби о категоризацији државних путева Владе РС („Службени гласник РС“,број 14/2012), магистрални и регионални правци прекатeгоризују се у државне путеве IА, IБ и II реда. Овом Уредбом саобраћајно чвориште на територији општине Ивањица чине државни пут IБ реда, број 13 (Нови Сад - Рума - Шабац - Ваљево - Пожега - Ивањица - Сјеница), државни пут IБ, број 36 Ивањица - веза државним путем број 15 (Баточина - Крагујевац - Краљево - Рашка - Нови Пазар - Рибарићи - граница са Црном Гором) и државни пут II реда, број 151 Бељина - Гуча - Ивањица. Деонице државних и локалних путева (регионалног значаја) на правцу пружања кроз територију општине Ивањица прекривене су квалитетним асфалтним застором, изузев дела саобраћајница на простору Парка природе Голија који повезују општину Ивањица са регионалним ТЦ Одвраћеница, на деоници Голијска Река - Одвраћеница, у дужини од 16 km и Ивањицу са Дугом Пољаном, на деоници Голијска Река - Дуга Пољана 14 km. У току су радови на изградњи поменутих праваца. Правац пружања осталих путева локалног карактера, представља везу урбаног и административног центра општине Ивањица са великим бројем села и заселака. Имајући у виду, да насељеност простора карактерише 49 насељених места са 19 месних заједница на простору од 1.090 km², квалитет локалних саобраћајница детерминише низак степен изграђености, недовољна развијеност и прилична запуштеност условљена дугогодишњом унутрашњом кризом. </w:t>
      </w:r>
      <w:r w:rsidRPr="0096420A">
        <w:rPr>
          <w:sz w:val="20"/>
          <w:szCs w:val="20"/>
        </w:rPr>
        <w:tab/>
        <w:t xml:space="preserve">Оптимизација развоја саобраћаја на територији општине Ивањица, према потребама локалне заједнице као и програмима развоја Репубике Србије подразумева висока улагања која значајним делом улазе у опредељења државе да се саобраћајна мрежа у овој регији учини ефикасном и местом преламања траспорта погодним за развој и локацију индустријских и туристичких капацитета. Радови на изградњи аеродрома „Морава“ у Лађевцима код Краљева, пројекат који ће допринети развоју привреде и туризма на простору којем гравитира 2 милиона становника централне Србије. Затим, у планирању државне путне мреже Србије и Црне Горе повезивање Београда са Јужним Јадраном, будући аутопут Е-763 (веза Јадранско-Јонског басена са Паневропским коридорима X и VII) који се протеже кроз централне делове Србије и Црне Горе, од Београда до обале Јадранског мора (Бар), представља најкраћу друмску везу Београда и његовог залеђа са Јужним Јадраном. Аутопут својом трасом </w:t>
      </w:r>
      <w:r w:rsidRPr="0096420A">
        <w:rPr>
          <w:sz w:val="20"/>
          <w:szCs w:val="20"/>
        </w:rPr>
        <w:lastRenderedPageBreak/>
        <w:t xml:space="preserve">пролазиће кроз централни део територије општине Ивањица. То ће уједно бити и најкраћа веза Мађарске и Румуније преко Србије и Црне Горе са јужном Италијом и Албанијом и захватаће широко гравитационо подручје са око 4,7 милиона становника.   Комунална и енергетска инфраструктура  </w:t>
      </w:r>
      <w:r w:rsidRPr="0096420A">
        <w:rPr>
          <w:sz w:val="20"/>
          <w:szCs w:val="20"/>
        </w:rPr>
        <w:tab/>
        <w:t>Водоснабдевање. Вредности индикатора Агенције за заштиту животне средине SWQI (Serbian Water Quality Index) који показује физичко-хемијски и микробиолошки квалитет површинских вода, према испитивањима Агенције на рекама Моравица и Студеница у потпуности потврђују да је вода у општини Ивањица чиста и доброг квалитета. Табела 11. Вредности SWQI на површинским водама у општини Ивањица Мерно место (водоток)</w:t>
      </w:r>
      <w:r w:rsidRPr="0096420A">
        <w:rPr>
          <w:sz w:val="20"/>
          <w:szCs w:val="20"/>
        </w:rPr>
        <w:tab/>
        <w:t>Тренд</w:t>
      </w:r>
      <w:r w:rsidRPr="0096420A">
        <w:rPr>
          <w:sz w:val="20"/>
          <w:szCs w:val="20"/>
        </w:rPr>
        <w:tab/>
        <w:t>SWQI Средње 2001-2010</w:t>
      </w:r>
      <w:r w:rsidRPr="0096420A">
        <w:rPr>
          <w:sz w:val="20"/>
          <w:szCs w:val="20"/>
        </w:rPr>
        <w:tab/>
        <w:t>SWQI Минимум 2001-2010 Градина - Моравица</w:t>
      </w:r>
      <w:r w:rsidRPr="0096420A">
        <w:rPr>
          <w:sz w:val="20"/>
          <w:szCs w:val="20"/>
        </w:rPr>
        <w:tab/>
        <w:t>Безначајан</w:t>
      </w:r>
      <w:r w:rsidRPr="0096420A">
        <w:rPr>
          <w:sz w:val="20"/>
          <w:szCs w:val="20"/>
        </w:rPr>
        <w:tab/>
        <w:t>Веома добар</w:t>
      </w:r>
      <w:r w:rsidRPr="0096420A">
        <w:rPr>
          <w:sz w:val="20"/>
          <w:szCs w:val="20"/>
        </w:rPr>
        <w:tab/>
        <w:t>Добар Ушће -  Студеница</w:t>
      </w:r>
      <w:r w:rsidRPr="0096420A">
        <w:rPr>
          <w:sz w:val="20"/>
          <w:szCs w:val="20"/>
        </w:rPr>
        <w:tab/>
        <w:t>Растући</w:t>
      </w:r>
      <w:r w:rsidRPr="0096420A">
        <w:rPr>
          <w:sz w:val="20"/>
          <w:szCs w:val="20"/>
        </w:rPr>
        <w:tab/>
        <w:t>Одличан</w:t>
      </w:r>
      <w:r w:rsidRPr="0096420A">
        <w:rPr>
          <w:sz w:val="20"/>
          <w:szCs w:val="20"/>
        </w:rPr>
        <w:tab/>
        <w:t xml:space="preserve">Добар  </w:t>
      </w:r>
      <w:r w:rsidRPr="0096420A">
        <w:rPr>
          <w:sz w:val="20"/>
          <w:szCs w:val="20"/>
        </w:rPr>
        <w:tab/>
        <w:t xml:space="preserve">У систему водоснабдевања Ивањице регистровано је 4.866 прикључака - 4.300 становништва, 550 мале привреде, 11 индустријских система и 5 јавних установа. Процењује се да воду за пиће из овог система користи око 16.000 становника у месним заједницама Ивањица и Буковица. Остала насеља на подручју општине Ивањица снабдевају се непречишћеном водом са локалних изворишта, од којих постоји разводна мрежа која је углавном у лошем стању, изузев водовода у селу Лиса који је завршен 2006. године.                                                                                                                          </w:t>
      </w:r>
      <w:r w:rsidRPr="0096420A">
        <w:rPr>
          <w:sz w:val="20"/>
          <w:szCs w:val="20"/>
        </w:rPr>
        <w:tab/>
        <w:t xml:space="preserve">Према подацима ЈКП Комунално финална потрошња воде у домаћинствима износила је у 2010. години 782.033 m3. Уколико се као референтна година узме 2010. година, просечна годишња потрошња воде по становнику у општини Ивањица, рачунајући становнике прикључене на јавни водовод износи око 54 m3 годишње. Тиме се добија да је дневна потрошња воде по становнику 148 l/pc дан, што је знатно испод републичког просека од 350 l/pc дан. Процењује се да је дневна потрошња знатно већа у односу на исказани податак, будући да један део становништва плаћа воду паушално, а одређени број домаћинстава поред прикључења на јавну водоводну мрежу поседује и сопствене изворе. Застарелост водоводне мреже доводи до честих кварова, великих губитака воде и високих експлоатационих трошкова. Према укупној количини произведене воде процењује се да губици достижу и до 50 %. У већем делу градске водоводне мреже је неопходно извршити потпуну замену дотрајалих азбестно-цементних и поцинкованих цеви. </w:t>
      </w:r>
      <w:r w:rsidRPr="0096420A">
        <w:rPr>
          <w:sz w:val="20"/>
          <w:szCs w:val="20"/>
        </w:rPr>
        <w:tab/>
        <w:t xml:space="preserve">Према Водопривредној основи Републике Србије из 2002. године, пројектована укупна количина воде до 2021. године за општину Ивањица износи 10,8 х 106 m3/годишње. Од ове количине на висококвалитетну воду за пиће отпада 7,9 х 106 m3/годишње, а за потребе индустрије 2,9 х 106 m3/годишње. Постојећи систем водоснабдевања у општини Ивањица се заснива на постројењу за прераду воде ,,Лучка Река’’, које је изграђено 1973. године. Капацитет овог водозахвата је око 40-60 l/s. Постројење ,,Лучка Река’’ је недавно реконструисано. Иако је капацитет постројења за пречишћавање воде временом повећан, параметри водоснабдевања су често недовољни за снабдевање виших и удаљенијих зона града потребном количином воде. Дугорочно снабдевање водом насеља Ивањице и читавог подручја општине Ивањица предвиђено је да се одвија преко система ,,Куманица-Ивањица’’, градњом акумулационог захвата од 26 х 106 m3. </w:t>
      </w:r>
      <w:r w:rsidRPr="0096420A">
        <w:rPr>
          <w:sz w:val="20"/>
          <w:szCs w:val="20"/>
        </w:rPr>
        <w:tab/>
      </w:r>
    </w:p>
    <w:p w:rsidR="00A332EF" w:rsidRPr="0096420A" w:rsidRDefault="00A332EF" w:rsidP="00A332EF">
      <w:pPr>
        <w:rPr>
          <w:color w:val="FFFFFF"/>
          <w:sz w:val="20"/>
          <w:szCs w:val="20"/>
        </w:rPr>
      </w:pPr>
      <w:r w:rsidRPr="0096420A">
        <w:rPr>
          <w:sz w:val="20"/>
          <w:szCs w:val="20"/>
        </w:rPr>
        <w:t xml:space="preserve">Комуналне воде. Општина Ивањица нема адекватно решено питање сакупљања, одвођења и пречишћавања отпадних вода. У самом градском подручју постоји канализациона мрежа која покрива један део насеља. Мрежа градске фекалне канализације је грађена у периоду од 1954. до 1968. године, па и касније, са ширењем градског подручја. У осталим насељима не постоје системи за сакупљање, одвођење и третман отпадних вода. Испуштање отпадних вода се врши индивидуално, у неадекватно изведене септичке јаме, копане бунаре или оближње водотокове. Тренутно на градској мрежи фекалне канализације постоји 3.300 прикључака, од чега 2.940 чине прикључци становништва, 350 мале привреде, 5 индустријских система и 5 јавних установа. Мрежа фекалне канализације је укупне дужине од око 22.680 m, од тога је 10.773 m азбестно-цементних цеви, 6.470 m армирано-бетонских цеви и 4.310 m PVC цеви. Канализациона мрежа је дотрајала, са малим промерима цеви и лоше изведеним спојевима. Како не постоји систем за пречишћавање отпадних вода у Ивањици, градске отпадне воде се без претходног пречишћавања испуштају у водоток реке Моравице на четири места. До сада је укупно реконструисано 0,5 km примарне мреже фекалне канализације, а потребно је реконструисати примарну мрежу у дужини од 22,18 km и изградити додатних 179 km са постројењима за пречишћавање комуналних вода. Генерални пројекат и претходна студија оправданости сакупљања, одвођења и пречишћавања отпадних вода насеља општине Ивањица, израђени 2007. године, предвиђају сепарантно пречишћавање воде услед разуђености насеља у општини. Поред ширења канализационе мреже, планирана је и изградња система за пречишћавање отпадних вода, за кога би био везан јединствен систем колекције за градско и приградско подручје. Преостала сеоска подручја би била покривена са 37 постројења.  Комунални отпад. Општина Ивањица је у саставу Регионалног центра за управљање отпадом Дубоко из Ужица. Сакупљање, одвожење и одлагање отпада у регоналну депонију обавља ЈКП „Комунално“ Ивањица. Пројектована месечана количина отпада на територији општине Ивањица је 698 t месечно, тј. 8.376 t годишње. Међутим, како су пројектоване количине засноване на обухвату корисника са читавог подручја општине и потенцијалних корисника у неизграђеним туристичким центрима на Голији, садашња месечна количина знатно одступа од пројектоване. Покривено је око 90 % градских и приградских насеља и око 40 % села Међуречје и Прилике, односно око 43 % становништва целе општине.  Индустријски отпад, најчешће дрвени отпад попут струготине, углавном се неконтролисано одлагао на дивље депоније поред река, путева и шума. Решење овог проблема пронашло се у отварању предузећа за прераду сировина од дрвета Biotherm из Гуче и које од дрвеног отпада прави пелет и сличне производе. Од септембра 2007. године је на градском подручју Ивањице је покренута акција прикупљања отпада погодног за рециклажу, постављањем специјалних контејнера за прикупљање папира и пластичне амбалаже. За сада не постоји привредно друштво које се бави рециклажом, а за прикупљање отпада за рециклажу је одговорно ЈКП ,,Комунално’’ Ивањица. Електрификација, гасификација и грејање. Трафостаница 110/35 kV Ивањица, далеководи 35 кV и трафостанице 35/10 кV су примарни високонапонски објекти, путем којих се врши дистрибуција електричне енергије до потрошача на подручју општине Ивањица. Капацитети трафостанице 110/35 кV Ивањица су задовољавајући, али не и довољни за потребе дугорочног </w:t>
      </w:r>
      <w:r w:rsidRPr="0096420A">
        <w:rPr>
          <w:sz w:val="20"/>
          <w:szCs w:val="20"/>
        </w:rPr>
        <w:lastRenderedPageBreak/>
        <w:t xml:space="preserve">развоја. Напајање општине само путем једног далековода 110 кV, без могућности резервног напајања, представља озбиљан проблем, због кога општина понекад, услед редовног одржавања и ремонта мреже, остаје потпуно без електричне енергије. Захваљујући интензивној изградњи нових и реконструкцији постојећих мрежа у претходном периоду, нисконапонске мреже имају доста добру структуру. Нисконапонска мрежа је разведена на бетонским стубовима, а на градском подручју је углавном изведена кабловима. Степен електрификације општине Ивањица износи преко 90 %. Сва насеља на подручју општине Ивањица су електрифицирана и у њима је до сада на електродистрибутивну мрежу прикључено 12.728 домаћинстава и 1.257 пословних потрошача. Поред реконструкције високонапонске и нисконапонске електро-мреже, неопходна је изградња другог вода 110 кV из правца Гуче, изградња нових и реконструкција постојећих трафостаница. Имајући у виду потребе локалне заједнице, локална самоуправа у сарадњи са надлежним пословним јединицама ЕПС-а ради на превазилажењу проблема. Даље, у току су радови на санација и реконструкција грађевинског дела хидроелектране Моравица уз модернизацију и увођење система даљинског управљања као и изградња малих хидроелектрана. </w:t>
      </w:r>
      <w:r w:rsidRPr="0096420A">
        <w:rPr>
          <w:sz w:val="20"/>
          <w:szCs w:val="20"/>
        </w:rPr>
        <w:tab/>
        <w:t xml:space="preserve">Гасна и топловодна мрежа још увек не постоје у општини Ивањица.  </w:t>
      </w:r>
      <w:r w:rsidRPr="0096420A">
        <w:rPr>
          <w:sz w:val="20"/>
          <w:szCs w:val="20"/>
        </w:rPr>
        <w:tab/>
        <w:t xml:space="preserve">Телекомуникације. Статистички подаци РЗС за 2011. годину показују да на територији општине Ивањица има 9 пошта и 11.830 претплатника фиксне телефоније. Подручје је покривено мрежама мобилне телефоније Теленор, Телеком и VIP.  </w:t>
      </w:r>
      <w:r w:rsidRPr="0096420A">
        <w:rPr>
          <w:sz w:val="20"/>
          <w:szCs w:val="20"/>
        </w:rPr>
        <w:tab/>
        <w:t xml:space="preserve">Приступ јавном информисању. Информисање у општини Ивањица организовано је кроз три електронска медија локалног и више медија националног и регионалног карактера. Медији локалног карактера заступљени су кроз две радио и једну телевизијску станицу. Сигнал Ивањичког радиа простире се на 70 % територије општине Ивањица, до Пожеге и Лучана. Радио Јавор је покрива сигналом територију целе западне Србије. Једина телевизија локалног карактера у општини Ивањица је ТВ Голија. Основана је 2007. године. У приватном је власништву и покрива сигналом територију општине Ивањица. Медијска покривеност градског језгра општине националним медијима је потпуна, док је у руралном подручју покривеност осредња. У Ивањици постоји кабловска телевизија СББ, с тим што је њом покривен само шири центар града. Приступ интернету је на задовољавајућем нивоу.  </w:t>
      </w:r>
      <w:r w:rsidRPr="0096420A">
        <w:rPr>
          <w:color w:val="FFFFFF"/>
          <w:sz w:val="20"/>
          <w:szCs w:val="20"/>
        </w:rPr>
        <w:t xml:space="preserve">                                                    .</w:t>
      </w:r>
      <w:r w:rsidRPr="0096420A">
        <w:rPr>
          <w:sz w:val="20"/>
          <w:szCs w:val="20"/>
        </w:rPr>
        <w:br/>
      </w:r>
    </w:p>
    <w:p w:rsidR="00A332EF" w:rsidRPr="0096420A" w:rsidRDefault="00A332EF" w:rsidP="00A332EF">
      <w:pPr>
        <w:pStyle w:val="Paragraph"/>
        <w:rPr>
          <w:sz w:val="20"/>
          <w:szCs w:val="20"/>
        </w:rPr>
      </w:pPr>
      <w:r w:rsidRPr="0096420A">
        <w:rPr>
          <w:color w:val="FFFFFF"/>
          <w:sz w:val="20"/>
          <w:szCs w:val="20"/>
        </w:rPr>
        <w:t xml:space="preserve"> </w:t>
      </w:r>
      <w:r w:rsidRPr="0096420A">
        <w:rPr>
          <w:sz w:val="20"/>
          <w:szCs w:val="20"/>
        </w:rPr>
        <w:t>Показатељи развоја пољопривреде</w:t>
      </w:r>
    </w:p>
    <w:p w:rsidR="00A332EF" w:rsidRPr="0096420A" w:rsidRDefault="00A332EF" w:rsidP="00A332EF">
      <w:pPr>
        <w:pStyle w:val="Paragraph"/>
        <w:jc w:val="both"/>
        <w:rPr>
          <w:b/>
          <w:bCs/>
          <w:sz w:val="20"/>
          <w:szCs w:val="20"/>
        </w:rPr>
      </w:pPr>
      <w:r w:rsidRPr="0096420A">
        <w:rPr>
          <w:color w:val="FFFFFF"/>
          <w:sz w:val="20"/>
          <w:szCs w:val="20"/>
        </w:rPr>
        <w:tab/>
      </w:r>
      <w:r w:rsidRPr="0096420A">
        <w:rPr>
          <w:b/>
          <w:bCs/>
          <w:sz w:val="20"/>
          <w:szCs w:val="20"/>
        </w:rPr>
        <w:t xml:space="preserve">Пољопривредно земљиште: </w:t>
      </w:r>
      <w:r w:rsidRPr="0096420A">
        <w:rPr>
          <w:sz w:val="20"/>
          <w:szCs w:val="20"/>
        </w:rPr>
        <w:t>Структура земљишта - Oбзиром на доминантан планински карактер простора, у укупним пољопривредним површинама преовлађују природни травњаци са око 64,3%, од којих ливаде чине 36,8% или 18.899 ха, а пашњаци 27,5% или 14.111 ха. Оранице чине релативно високих 28</w:t>
      </w:r>
      <w:proofErr w:type="gramStart"/>
      <w:r w:rsidRPr="0096420A">
        <w:rPr>
          <w:sz w:val="20"/>
          <w:szCs w:val="20"/>
        </w:rPr>
        <w:t>,9</w:t>
      </w:r>
      <w:proofErr w:type="gramEnd"/>
      <w:r w:rsidRPr="0096420A">
        <w:rPr>
          <w:sz w:val="20"/>
          <w:szCs w:val="20"/>
        </w:rPr>
        <w:t>% или 14. 823 ха, а воћњаци 6</w:t>
      </w:r>
      <w:proofErr w:type="gramStart"/>
      <w:r w:rsidRPr="0096420A">
        <w:rPr>
          <w:sz w:val="20"/>
          <w:szCs w:val="20"/>
        </w:rPr>
        <w:t>,8</w:t>
      </w:r>
      <w:proofErr w:type="gramEnd"/>
      <w:r w:rsidRPr="0096420A">
        <w:rPr>
          <w:sz w:val="20"/>
          <w:szCs w:val="20"/>
        </w:rPr>
        <w:t xml:space="preserve">%, односно 3.483 ха. </w:t>
      </w:r>
      <w:r w:rsidRPr="0096420A">
        <w:rPr>
          <w:sz w:val="20"/>
          <w:szCs w:val="20"/>
        </w:rPr>
        <w:tab/>
        <w:t>Највећи део пољопривредних површина налази се у приватном поседу – 94</w:t>
      </w:r>
      <w:proofErr w:type="gramStart"/>
      <w:r w:rsidRPr="0096420A">
        <w:rPr>
          <w:sz w:val="20"/>
          <w:szCs w:val="20"/>
        </w:rPr>
        <w:t>,1</w:t>
      </w:r>
      <w:proofErr w:type="gramEnd"/>
      <w:r w:rsidRPr="0096420A">
        <w:rPr>
          <w:sz w:val="20"/>
          <w:szCs w:val="20"/>
        </w:rPr>
        <w:t>% од укупног пољопривредног простора. Укупно 48.309 ха пољопривредних површина налази се у приватном власништву. Просечна величина поседа (КПЗ) по газдинству износи 3</w:t>
      </w:r>
      <w:proofErr w:type="gramStart"/>
      <w:r w:rsidRPr="0096420A">
        <w:rPr>
          <w:sz w:val="20"/>
          <w:szCs w:val="20"/>
        </w:rPr>
        <w:t>,62</w:t>
      </w:r>
      <w:proofErr w:type="gramEnd"/>
      <w:r w:rsidRPr="0096420A">
        <w:rPr>
          <w:sz w:val="20"/>
          <w:szCs w:val="20"/>
        </w:rPr>
        <w:t xml:space="preserve"> ха.  Највеће површине пољопривредног земљишта се налазе на планинском и брдскопланинском подручју на великим нагибима, а веома мали у долинама око река и речица. Педогенеза земљишта, због карактеристика рељефа, на овом подручју најчешће се задржава на стадијуму формирања, због чега ова земљишта врло ретко достигну пуну зрелост. Далеко најраспрострањенија су недовршена кисела земљишта на палеозојским шкриљцима, затим недовољно формирано земљиште на кречњаку, знатно ређе планинске црнице, делувијуми, а око Моравице има и нешто више алувијалног земљишта. Заједничка карактеристика недовољно формираних земљишта је ниска до екстремно ниска ph вредност,односно висок степен киселости, лака су и растресита због релативно високог процента учешћа подлоге у односу на глину, сиромашна у хранивима, подложна ерозији и брзом нестајању, али и релативно брзој обновљивости због меког матичног супстрата.  Oбзиром на доминантан планински карактер простора, у укупним пољопривредним У укупној површини пољопривредног земљишта највећи удео има земљиште VII класе (20.131ха) и земљиште VI класе (17.926 ха). Према катастарским подацима општина располаже са свега 34 ха земље I класе, 349 ха II класе, 1166 ха III класе, 1624 ха IV класе и 2870 ха земљишта V катастарске класе. Што се тиче учешћа коришћеног пољопривредног земљишта у укупној површини општине, према резултатима Пописа пољопривреде из 2012. </w:t>
      </w:r>
      <w:proofErr w:type="gramStart"/>
      <w:r w:rsidRPr="0096420A">
        <w:rPr>
          <w:sz w:val="20"/>
          <w:szCs w:val="20"/>
        </w:rPr>
        <w:t>године</w:t>
      </w:r>
      <w:proofErr w:type="gramEnd"/>
      <w:r w:rsidRPr="0096420A">
        <w:rPr>
          <w:sz w:val="20"/>
          <w:szCs w:val="20"/>
        </w:rPr>
        <w:t xml:space="preserve"> 7.728 пољопривредних газдинстава има 28.027 ха пољопривредног земљишта.  </w:t>
      </w:r>
    </w:p>
    <w:p w:rsidR="00A332EF" w:rsidRPr="0096420A" w:rsidRDefault="00A332EF" w:rsidP="00A332EF">
      <w:pPr>
        <w:pStyle w:val="NoSpacing"/>
        <w:rPr>
          <w:rFonts w:ascii="Times New Roman" w:hAnsi="Times New Roman"/>
          <w:sz w:val="20"/>
          <w:szCs w:val="20"/>
        </w:rPr>
      </w:pPr>
      <w:r w:rsidRPr="0096420A">
        <w:rPr>
          <w:rFonts w:ascii="Times New Roman" w:hAnsi="Times New Roman"/>
          <w:sz w:val="20"/>
          <w:szCs w:val="20"/>
        </w:rPr>
        <w:tab/>
      </w:r>
      <w:r w:rsidRPr="0096420A">
        <w:rPr>
          <w:rFonts w:ascii="Times New Roman" w:hAnsi="Times New Roman"/>
          <w:b/>
          <w:sz w:val="20"/>
          <w:szCs w:val="20"/>
        </w:rPr>
        <w:t>Укупно наводњавано земљиште</w:t>
      </w:r>
      <w:r w:rsidRPr="0096420A">
        <w:rPr>
          <w:rFonts w:ascii="Times New Roman" w:hAnsi="Times New Roman"/>
          <w:sz w:val="20"/>
          <w:szCs w:val="20"/>
        </w:rPr>
        <w:t xml:space="preserve"> износи 242 ха (0,86% од укупног пољопривредног земљишта или 4,96% од површина под ораницама и баштама, 25,7% површина се наводњава системима „кап по кап“.  Потребе сектора пољопривреде у области </w:t>
      </w:r>
      <w:proofErr w:type="gramStart"/>
      <w:r w:rsidRPr="0096420A">
        <w:rPr>
          <w:rFonts w:ascii="Times New Roman" w:hAnsi="Times New Roman"/>
          <w:sz w:val="20"/>
          <w:szCs w:val="20"/>
        </w:rPr>
        <w:t>наводњавања  За</w:t>
      </w:r>
      <w:proofErr w:type="gramEnd"/>
      <w:r w:rsidRPr="0096420A">
        <w:rPr>
          <w:rFonts w:ascii="Times New Roman" w:hAnsi="Times New Roman"/>
          <w:sz w:val="20"/>
          <w:szCs w:val="20"/>
        </w:rPr>
        <w:t xml:space="preserve"> територију наше општине карактеришу се променљиви климатски услови који детерминишу неуједначену количину и распоред падавина. Оне из године у годину варирају и представљају лимитирајући фактор успешне, интензивне, и тржишно опредељене пољопривредне производње. Наводњавањем се накнађују неопходне количине за нормалан раст и развиће пољопривредних култура у условима недовољних падавина и њиховог неправилног распореда у оквиру вегетационог периода.  Достигнути степен наводњавања у Ивањици не задовољава потребе сталне и ефикасне пољопривредне производње. Наводњавање још увек није обезбедило своје право место у пољопривреди општине Ивањица.Основни разлози томе су: </w:t>
      </w:r>
    </w:p>
    <w:p w:rsidR="00A332EF" w:rsidRPr="0096420A" w:rsidRDefault="00A332EF" w:rsidP="00A332EF">
      <w:pPr>
        <w:pStyle w:val="NoSpacing"/>
        <w:rPr>
          <w:rFonts w:ascii="Times New Roman" w:hAnsi="Times New Roman"/>
          <w:sz w:val="20"/>
          <w:szCs w:val="20"/>
        </w:rPr>
      </w:pPr>
      <w:r w:rsidRPr="0096420A">
        <w:rPr>
          <w:rFonts w:ascii="Times New Roman" w:hAnsi="Times New Roman"/>
          <w:sz w:val="20"/>
          <w:szCs w:val="20"/>
        </w:rPr>
        <w:t>-</w:t>
      </w:r>
      <w:r w:rsidRPr="0096420A">
        <w:rPr>
          <w:rFonts w:ascii="Times New Roman" w:hAnsi="Times New Roman"/>
          <w:sz w:val="20"/>
          <w:szCs w:val="20"/>
        </w:rPr>
        <w:tab/>
      </w:r>
      <w:proofErr w:type="gramStart"/>
      <w:r w:rsidRPr="0096420A">
        <w:rPr>
          <w:rFonts w:ascii="Times New Roman" w:hAnsi="Times New Roman"/>
          <w:sz w:val="20"/>
          <w:szCs w:val="20"/>
        </w:rPr>
        <w:t>родна</w:t>
      </w:r>
      <w:proofErr w:type="gramEnd"/>
      <w:r w:rsidRPr="0096420A">
        <w:rPr>
          <w:rFonts w:ascii="Times New Roman" w:hAnsi="Times New Roman"/>
          <w:sz w:val="20"/>
          <w:szCs w:val="20"/>
        </w:rPr>
        <w:t xml:space="preserve"> и кишна година;</w:t>
      </w:r>
    </w:p>
    <w:p w:rsidR="00A332EF" w:rsidRPr="0096420A" w:rsidRDefault="00A332EF" w:rsidP="00A332EF">
      <w:pPr>
        <w:pStyle w:val="NoSpacing"/>
        <w:rPr>
          <w:rFonts w:ascii="Times New Roman" w:hAnsi="Times New Roman"/>
          <w:sz w:val="20"/>
          <w:szCs w:val="20"/>
        </w:rPr>
      </w:pPr>
      <w:r w:rsidRPr="0096420A">
        <w:rPr>
          <w:rFonts w:ascii="Times New Roman" w:hAnsi="Times New Roman"/>
          <w:sz w:val="20"/>
          <w:szCs w:val="20"/>
        </w:rPr>
        <w:t xml:space="preserve"> -</w:t>
      </w:r>
      <w:r w:rsidRPr="0096420A">
        <w:rPr>
          <w:rFonts w:ascii="Times New Roman" w:hAnsi="Times New Roman"/>
          <w:sz w:val="20"/>
          <w:szCs w:val="20"/>
        </w:rPr>
        <w:tab/>
      </w:r>
      <w:proofErr w:type="gramStart"/>
      <w:r w:rsidRPr="0096420A">
        <w:rPr>
          <w:rFonts w:ascii="Times New Roman" w:hAnsi="Times New Roman"/>
          <w:sz w:val="20"/>
          <w:szCs w:val="20"/>
        </w:rPr>
        <w:t>ниска</w:t>
      </w:r>
      <w:proofErr w:type="gramEnd"/>
      <w:r w:rsidRPr="0096420A">
        <w:rPr>
          <w:rFonts w:ascii="Times New Roman" w:hAnsi="Times New Roman"/>
          <w:sz w:val="20"/>
          <w:szCs w:val="20"/>
        </w:rPr>
        <w:t xml:space="preserve"> свест; </w:t>
      </w:r>
    </w:p>
    <w:p w:rsidR="00A332EF" w:rsidRPr="0096420A" w:rsidRDefault="00A332EF" w:rsidP="00A332EF">
      <w:pPr>
        <w:pStyle w:val="NoSpacing"/>
        <w:rPr>
          <w:rFonts w:ascii="Times New Roman" w:hAnsi="Times New Roman"/>
          <w:sz w:val="20"/>
          <w:szCs w:val="20"/>
        </w:rPr>
      </w:pPr>
      <w:r w:rsidRPr="0096420A">
        <w:rPr>
          <w:rFonts w:ascii="Times New Roman" w:hAnsi="Times New Roman"/>
          <w:sz w:val="20"/>
          <w:szCs w:val="20"/>
        </w:rPr>
        <w:t>-</w:t>
      </w:r>
      <w:r w:rsidRPr="0096420A">
        <w:rPr>
          <w:rFonts w:ascii="Times New Roman" w:hAnsi="Times New Roman"/>
          <w:sz w:val="20"/>
          <w:szCs w:val="20"/>
        </w:rPr>
        <w:tab/>
        <w:t xml:space="preserve"> </w:t>
      </w:r>
      <w:proofErr w:type="gramStart"/>
      <w:r w:rsidRPr="0096420A">
        <w:rPr>
          <w:rFonts w:ascii="Times New Roman" w:hAnsi="Times New Roman"/>
          <w:sz w:val="20"/>
          <w:szCs w:val="20"/>
        </w:rPr>
        <w:t>економска</w:t>
      </w:r>
      <w:proofErr w:type="gramEnd"/>
      <w:r w:rsidRPr="0096420A">
        <w:rPr>
          <w:rFonts w:ascii="Times New Roman" w:hAnsi="Times New Roman"/>
          <w:sz w:val="20"/>
          <w:szCs w:val="20"/>
        </w:rPr>
        <w:t xml:space="preserve"> немогућност; </w:t>
      </w:r>
    </w:p>
    <w:p w:rsidR="00A332EF" w:rsidRPr="0096420A" w:rsidRDefault="00A332EF" w:rsidP="00A332EF">
      <w:pPr>
        <w:pStyle w:val="NoSpacing"/>
        <w:rPr>
          <w:rFonts w:ascii="Times New Roman" w:hAnsi="Times New Roman"/>
          <w:sz w:val="20"/>
          <w:szCs w:val="20"/>
        </w:rPr>
      </w:pPr>
      <w:r w:rsidRPr="0096420A">
        <w:rPr>
          <w:rFonts w:ascii="Times New Roman" w:hAnsi="Times New Roman"/>
          <w:sz w:val="20"/>
          <w:szCs w:val="20"/>
        </w:rPr>
        <w:t>-</w:t>
      </w:r>
      <w:r w:rsidRPr="0096420A">
        <w:rPr>
          <w:rFonts w:ascii="Times New Roman" w:hAnsi="Times New Roman"/>
          <w:sz w:val="20"/>
          <w:szCs w:val="20"/>
        </w:rPr>
        <w:tab/>
        <w:t xml:space="preserve"> </w:t>
      </w:r>
      <w:proofErr w:type="gramStart"/>
      <w:r w:rsidRPr="0096420A">
        <w:rPr>
          <w:rFonts w:ascii="Times New Roman" w:hAnsi="Times New Roman"/>
          <w:sz w:val="20"/>
          <w:szCs w:val="20"/>
        </w:rPr>
        <w:t>непостојање</w:t>
      </w:r>
      <w:proofErr w:type="gramEnd"/>
      <w:r w:rsidRPr="0096420A">
        <w:rPr>
          <w:rFonts w:ascii="Times New Roman" w:hAnsi="Times New Roman"/>
          <w:sz w:val="20"/>
          <w:szCs w:val="20"/>
        </w:rPr>
        <w:t xml:space="preserve"> изворишта вода у непосредним близинама са којих би се у условима брдско-планинске пољопривреде могли користити ови ресурси. </w:t>
      </w:r>
    </w:p>
    <w:p w:rsidR="00A332EF" w:rsidRPr="0096420A" w:rsidRDefault="00A332EF" w:rsidP="00A332EF">
      <w:pPr>
        <w:pStyle w:val="NoSpacing"/>
        <w:rPr>
          <w:rFonts w:ascii="Times New Roman" w:hAnsi="Times New Roman"/>
          <w:sz w:val="20"/>
          <w:szCs w:val="20"/>
        </w:rPr>
      </w:pPr>
    </w:p>
    <w:p w:rsidR="00A332EF" w:rsidRPr="0096420A" w:rsidRDefault="00A332EF" w:rsidP="00A332EF">
      <w:pPr>
        <w:pStyle w:val="NoSpacing"/>
        <w:rPr>
          <w:rFonts w:ascii="Times New Roman" w:hAnsi="Times New Roman"/>
          <w:b/>
          <w:bCs/>
          <w:sz w:val="20"/>
          <w:szCs w:val="20"/>
        </w:rPr>
      </w:pPr>
      <w:r w:rsidRPr="0096420A">
        <w:rPr>
          <w:rFonts w:ascii="Times New Roman" w:hAnsi="Times New Roman"/>
          <w:sz w:val="20"/>
          <w:szCs w:val="20"/>
        </w:rPr>
        <w:tab/>
        <w:t>Површина пољопривредног земљишта у својини Републике Србије (државној својини) на</w:t>
      </w:r>
      <w:r w:rsidRPr="0096420A">
        <w:rPr>
          <w:rFonts w:ascii="Times New Roman" w:hAnsi="Times New Roman"/>
          <w:color w:val="FFFFFF"/>
          <w:sz w:val="20"/>
          <w:szCs w:val="20"/>
        </w:rPr>
        <w:t xml:space="preserve"> </w:t>
      </w:r>
      <w:r w:rsidRPr="0096420A">
        <w:rPr>
          <w:rFonts w:ascii="Times New Roman" w:hAnsi="Times New Roman"/>
          <w:sz w:val="20"/>
          <w:szCs w:val="20"/>
        </w:rPr>
        <w:t xml:space="preserve">територији општине Ивањица </w:t>
      </w:r>
      <w:proofErr w:type="gramStart"/>
      <w:r w:rsidRPr="0096420A">
        <w:rPr>
          <w:rFonts w:ascii="Times New Roman" w:hAnsi="Times New Roman"/>
          <w:sz w:val="20"/>
          <w:szCs w:val="20"/>
        </w:rPr>
        <w:t>износи  2.673,5785</w:t>
      </w:r>
      <w:proofErr w:type="gramEnd"/>
      <w:r w:rsidRPr="0096420A">
        <w:rPr>
          <w:rFonts w:ascii="Times New Roman" w:hAnsi="Times New Roman"/>
          <w:sz w:val="20"/>
          <w:szCs w:val="20"/>
        </w:rPr>
        <w:t xml:space="preserve"> ха од чега је Годишњим програмом заштите, уређења и коришћења пољопривредног земљишта у државној својини на територији општине Ивањица за 2020. </w:t>
      </w:r>
      <w:proofErr w:type="gramStart"/>
      <w:r w:rsidRPr="0096420A">
        <w:rPr>
          <w:rFonts w:ascii="Times New Roman" w:hAnsi="Times New Roman"/>
          <w:sz w:val="20"/>
          <w:szCs w:val="20"/>
        </w:rPr>
        <w:t>годину</w:t>
      </w:r>
      <w:proofErr w:type="gramEnd"/>
      <w:r w:rsidRPr="0096420A">
        <w:rPr>
          <w:rFonts w:ascii="Times New Roman" w:hAnsi="Times New Roman"/>
          <w:sz w:val="20"/>
          <w:szCs w:val="20"/>
        </w:rPr>
        <w:t xml:space="preserve"> предвиђено за издавање 691,1039 ха.   </w:t>
      </w:r>
      <w:r w:rsidRPr="0096420A">
        <w:rPr>
          <w:rFonts w:ascii="Times New Roman" w:hAnsi="Times New Roman"/>
          <w:sz w:val="20"/>
          <w:szCs w:val="20"/>
        </w:rPr>
        <w:tab/>
        <w:t xml:space="preserve">  </w:t>
      </w:r>
      <w:r w:rsidRPr="0096420A">
        <w:rPr>
          <w:rFonts w:ascii="Times New Roman" w:hAnsi="Times New Roman"/>
          <w:color w:val="FFFFFF"/>
          <w:sz w:val="20"/>
          <w:szCs w:val="20"/>
        </w:rPr>
        <w:t xml:space="preserve">                                                    .</w:t>
      </w:r>
      <w:r w:rsidRPr="0096420A">
        <w:rPr>
          <w:rFonts w:ascii="Times New Roman" w:hAnsi="Times New Roman"/>
          <w:sz w:val="20"/>
          <w:szCs w:val="20"/>
        </w:rPr>
        <w:br/>
      </w:r>
      <w:r w:rsidRPr="0096420A">
        <w:rPr>
          <w:rFonts w:ascii="Times New Roman" w:hAnsi="Times New Roman"/>
          <w:b/>
          <w:bCs/>
          <w:sz w:val="20"/>
          <w:szCs w:val="20"/>
        </w:rPr>
        <w:tab/>
        <w:t xml:space="preserve">Вишегодишњи засади: </w:t>
      </w:r>
      <w:r w:rsidRPr="0096420A">
        <w:rPr>
          <w:rFonts w:ascii="Times New Roman" w:hAnsi="Times New Roman"/>
          <w:sz w:val="20"/>
          <w:szCs w:val="20"/>
        </w:rPr>
        <w:t>Производња воћа је једна од најзначајнијих сегмената пољопривреде која заузима значајно место у бруто друштвеном производу пољопривредних произвођача општине Ивањица. У воћарској производњи је заступљено: - јагодасто</w:t>
      </w:r>
      <w:proofErr w:type="gramStart"/>
      <w:r w:rsidRPr="0096420A">
        <w:rPr>
          <w:rFonts w:ascii="Times New Roman" w:hAnsi="Times New Roman"/>
          <w:sz w:val="20"/>
          <w:szCs w:val="20"/>
        </w:rPr>
        <w:t>;  -</w:t>
      </w:r>
      <w:proofErr w:type="gramEnd"/>
      <w:r w:rsidRPr="0096420A">
        <w:rPr>
          <w:rFonts w:ascii="Times New Roman" w:hAnsi="Times New Roman"/>
          <w:sz w:val="20"/>
          <w:szCs w:val="20"/>
        </w:rPr>
        <w:t xml:space="preserve"> коштичаво; - јабучасто и  - језграсто воће.  Малинарство као грана воћарске производње, а у оквиру јагодастог воћарства несумљиво заузима најзначајније место. Узгајање малине карактеристично је за брдско-планинско подручје општине Ивањица. Под засадима малине се налази преко </w:t>
      </w:r>
      <w:proofErr w:type="gramStart"/>
      <w:r w:rsidRPr="0096420A">
        <w:rPr>
          <w:rFonts w:ascii="Times New Roman" w:hAnsi="Times New Roman"/>
          <w:sz w:val="20"/>
          <w:szCs w:val="20"/>
        </w:rPr>
        <w:t>1.200  хектара</w:t>
      </w:r>
      <w:proofErr w:type="gramEnd"/>
      <w:r w:rsidRPr="0096420A">
        <w:rPr>
          <w:rFonts w:ascii="Times New Roman" w:hAnsi="Times New Roman"/>
          <w:sz w:val="20"/>
          <w:szCs w:val="20"/>
        </w:rPr>
        <w:t xml:space="preserve">, при чему се сваке године повећавају површине. У нормалним вегетационим условима постижу се високи приноси по јединици површине и плод одличног квалитета. Степен интензивности ове производње се повећава из године у годину.Укупна производња малине током 2015. </w:t>
      </w:r>
      <w:proofErr w:type="gramStart"/>
      <w:r w:rsidRPr="0096420A">
        <w:rPr>
          <w:rFonts w:ascii="Times New Roman" w:hAnsi="Times New Roman"/>
          <w:sz w:val="20"/>
          <w:szCs w:val="20"/>
        </w:rPr>
        <w:t>године</w:t>
      </w:r>
      <w:proofErr w:type="gramEnd"/>
      <w:r w:rsidRPr="0096420A">
        <w:rPr>
          <w:rFonts w:ascii="Times New Roman" w:hAnsi="Times New Roman"/>
          <w:sz w:val="20"/>
          <w:szCs w:val="20"/>
        </w:rPr>
        <w:t xml:space="preserve"> је била око 10.000 тона. Што се тиче </w:t>
      </w:r>
      <w:proofErr w:type="gramStart"/>
      <w:r w:rsidRPr="0096420A">
        <w:rPr>
          <w:rFonts w:ascii="Times New Roman" w:hAnsi="Times New Roman"/>
          <w:sz w:val="20"/>
          <w:szCs w:val="20"/>
        </w:rPr>
        <w:t>сортимента  предњаче</w:t>
      </w:r>
      <w:proofErr w:type="gramEnd"/>
      <w:r w:rsidRPr="0096420A">
        <w:rPr>
          <w:rFonts w:ascii="Times New Roman" w:hAnsi="Times New Roman"/>
          <w:sz w:val="20"/>
          <w:szCs w:val="20"/>
        </w:rPr>
        <w:t xml:space="preserve"> Виламет и Микер са 95 do 97% заступљености у производњи због својих компаративних предности у односу на остале. Последњих година започињу на захтев купца и промене у сортименту, као одговор на континуитет у снадбевању тржишта свежим плодовима. Поред једнородних, уводе се у производњу и сталнорађајуће сорте, као што су Полана, Полка, Тјуламин... Ремонтантне или сталнорађајуће малине представљају хит, како у производњи тако и у потребама тржишне економије. По својим компаративним особинама у односу на досадашње једнородне малине, представљају значајан искорак, јер поднебље са својим каракреристикама земљишта које је већ детерминисано прелиминарним и компаративним огледима, даје одличне оцене за подизање нових производно-комерцијалних засада.   Процена броја стабала воћа за 2019. годину:  -Јабука 147.050 ком.; -Крушака 32.400 ком.; -Шљива 414.500 ком.; -Бресква 150 ком.; -Кајсија 420 ком.; -Трешња 31.700 ком. и -Вишња 3.900 ком.  Укупно 630.120 ком.  Шљива представља најзаступљеније коштичаво воће са 66% од укупног броја стабала воћа, трешња представља 5% од укупног броја стабала, док процентуално учешће кајсија и брескви је минорно, углавном на окућницама. Од јабучастог воћа најзаступљенија је јабука са 23% и крушка са 5%, од укупног броја стабала.  Што се тиче сортимента јабучастог и коштичавог воћа до 2000-е год. </w:t>
      </w:r>
      <w:proofErr w:type="gramStart"/>
      <w:r w:rsidRPr="0096420A">
        <w:rPr>
          <w:rFonts w:ascii="Times New Roman" w:hAnsi="Times New Roman"/>
          <w:sz w:val="20"/>
          <w:szCs w:val="20"/>
        </w:rPr>
        <w:t>углавном</w:t>
      </w:r>
      <w:proofErr w:type="gramEnd"/>
      <w:r w:rsidRPr="0096420A">
        <w:rPr>
          <w:rFonts w:ascii="Times New Roman" w:hAnsi="Times New Roman"/>
          <w:sz w:val="20"/>
          <w:szCs w:val="20"/>
        </w:rPr>
        <w:t xml:space="preserve"> се може говорити о старим аутохтоним сортама, комбинованих особина Ове сорте се узгајају у систему екстензивног воћарења са растојањима 5 x 5м, и карактеристичне су да имају мали просечан принос по стаблу. Због непосредне близине Института за воћарство у Чачку у последњој деценији нагло се повећава број сорти, мења се технологија производње, повећава се густина, тако да је евидентан велики број интензивних воћних засада под најсавременијим сортиментом. Анализом ситуације долази се до сазнања да висока родност и осетљивост на болести и штеточине су пратећи елементи, тако да највећи број засада има потребе за примену високих технологија у гајењу.   </w:t>
      </w:r>
      <w:r w:rsidRPr="0096420A">
        <w:rPr>
          <w:rFonts w:ascii="Times New Roman" w:hAnsi="Times New Roman"/>
          <w:color w:val="FFFFFF"/>
          <w:sz w:val="20"/>
          <w:szCs w:val="20"/>
        </w:rPr>
        <w:t xml:space="preserve">                                                    .</w:t>
      </w:r>
      <w:r w:rsidRPr="0096420A">
        <w:rPr>
          <w:rFonts w:ascii="Times New Roman" w:hAnsi="Times New Roman"/>
          <w:sz w:val="20"/>
          <w:szCs w:val="20"/>
        </w:rPr>
        <w:br/>
      </w:r>
      <w:r w:rsidRPr="0096420A">
        <w:rPr>
          <w:rFonts w:ascii="Times New Roman" w:hAnsi="Times New Roman"/>
          <w:sz w:val="20"/>
          <w:szCs w:val="20"/>
        </w:rPr>
        <w:br/>
      </w:r>
      <w:r w:rsidRPr="0096420A">
        <w:rPr>
          <w:rFonts w:ascii="Times New Roman" w:hAnsi="Times New Roman"/>
          <w:b/>
          <w:bCs/>
          <w:sz w:val="20"/>
          <w:szCs w:val="20"/>
        </w:rPr>
        <w:tab/>
        <w:t xml:space="preserve">Сточни фонд: </w:t>
      </w:r>
      <w:r w:rsidRPr="0096420A">
        <w:rPr>
          <w:rFonts w:ascii="Times New Roman" w:hAnsi="Times New Roman"/>
          <w:sz w:val="20"/>
          <w:szCs w:val="20"/>
        </w:rPr>
        <w:t xml:space="preserve">Иако ивањички крај има добре предуслове за развој сточарства, велике травнате површине, статистички подаци указују на смањење сточног фонда општине. На територији општине Ивањица не постоје објекти који се баве прерадом млека и меса, као ни сушара, што произвођачима представља проблеме у пласману сточарских производа. На територији општине откуп млека врше млекаре из Ариља и Сјенице, а пласман меса се такође врши кланицама на територији Ариља и Сјенице. </w:t>
      </w:r>
      <w:r w:rsidRPr="0096420A">
        <w:rPr>
          <w:rFonts w:ascii="Times New Roman" w:hAnsi="Times New Roman"/>
          <w:sz w:val="20"/>
          <w:szCs w:val="20"/>
        </w:rPr>
        <w:tab/>
        <w:t xml:space="preserve">Опстанак индивидуалних пољопривредника у брдско-планинском подручју је у директној зависности од постојања сточног фонда. Сточарство представља основни извор хране, али и због немогућности примене механизације на теренима који су израженог нагиба, сточни фонд представља и основно средство за рад.  Због сталних осцилација тржишних услова привређивања (скуп репроматеријал а јефтиних готових производа сточарства), узрокује се сталним променама бројног стања код свих врста и категорија стоке. Самим тим бројно стање треба узети само као репер тренутног стања које може бити знатно промењено. </w:t>
      </w:r>
      <w:r w:rsidRPr="0096420A">
        <w:rPr>
          <w:rFonts w:ascii="Times New Roman" w:hAnsi="Times New Roman"/>
          <w:sz w:val="20"/>
          <w:szCs w:val="20"/>
        </w:rPr>
        <w:tab/>
        <w:t xml:space="preserve">Оно што карактеристише сточарску производњу на територији општине Ивањица је екстензивност руралног подручја, које има све земљишне и друге потенцијале да у јединици времена направи значајне позитивне помаке у савлађивању бројних препрека и доласка до крајњих потрошача.  </w:t>
      </w:r>
      <w:r w:rsidRPr="0096420A">
        <w:rPr>
          <w:rFonts w:ascii="Times New Roman" w:hAnsi="Times New Roman"/>
          <w:sz w:val="20"/>
          <w:szCs w:val="20"/>
        </w:rPr>
        <w:tab/>
      </w:r>
    </w:p>
    <w:p w:rsidR="00A332EF" w:rsidRPr="0096420A" w:rsidRDefault="00A332EF" w:rsidP="00A332EF">
      <w:pPr>
        <w:pStyle w:val="NoSpacing"/>
        <w:rPr>
          <w:rFonts w:ascii="Times New Roman" w:hAnsi="Times New Roman"/>
          <w:sz w:val="20"/>
          <w:szCs w:val="20"/>
        </w:rPr>
      </w:pPr>
      <w:r w:rsidRPr="0096420A">
        <w:rPr>
          <w:rFonts w:ascii="Times New Roman" w:hAnsi="Times New Roman"/>
          <w:sz w:val="20"/>
          <w:szCs w:val="20"/>
        </w:rPr>
        <w:t xml:space="preserve">Бројно стање у сточарству, према Попису пољопривреде 2012. </w:t>
      </w:r>
      <w:proofErr w:type="gramStart"/>
      <w:r w:rsidRPr="0096420A">
        <w:rPr>
          <w:rFonts w:ascii="Times New Roman" w:hAnsi="Times New Roman"/>
          <w:sz w:val="20"/>
          <w:szCs w:val="20"/>
        </w:rPr>
        <w:t>године</w:t>
      </w:r>
      <w:proofErr w:type="gramEnd"/>
      <w:r w:rsidRPr="0096420A">
        <w:rPr>
          <w:rFonts w:ascii="Times New Roman" w:hAnsi="Times New Roman"/>
          <w:sz w:val="20"/>
          <w:szCs w:val="20"/>
        </w:rPr>
        <w:t>, је следеће:</w:t>
      </w:r>
    </w:p>
    <w:p w:rsidR="00A332EF" w:rsidRPr="0096420A" w:rsidRDefault="00A332EF" w:rsidP="00A332EF">
      <w:pPr>
        <w:pStyle w:val="NoSpacing"/>
        <w:rPr>
          <w:rFonts w:ascii="Times New Roman" w:hAnsi="Times New Roman"/>
          <w:sz w:val="20"/>
          <w:szCs w:val="20"/>
        </w:rPr>
      </w:pPr>
      <w:r w:rsidRPr="0096420A">
        <w:rPr>
          <w:rFonts w:ascii="Times New Roman" w:hAnsi="Times New Roman"/>
          <w:sz w:val="20"/>
          <w:szCs w:val="20"/>
        </w:rPr>
        <w:t xml:space="preserve"> •</w:t>
      </w:r>
      <w:r w:rsidRPr="0096420A">
        <w:rPr>
          <w:rFonts w:ascii="Times New Roman" w:hAnsi="Times New Roman"/>
          <w:sz w:val="20"/>
          <w:szCs w:val="20"/>
        </w:rPr>
        <w:tab/>
        <w:t xml:space="preserve">8.728 говеда </w:t>
      </w:r>
    </w:p>
    <w:p w:rsidR="00A332EF" w:rsidRPr="0096420A" w:rsidRDefault="00A332EF" w:rsidP="00A332EF">
      <w:pPr>
        <w:pStyle w:val="NoSpacing"/>
        <w:rPr>
          <w:rFonts w:ascii="Times New Roman" w:hAnsi="Times New Roman"/>
          <w:sz w:val="20"/>
          <w:szCs w:val="20"/>
        </w:rPr>
      </w:pPr>
      <w:r w:rsidRPr="0096420A">
        <w:rPr>
          <w:rFonts w:ascii="Times New Roman" w:hAnsi="Times New Roman"/>
          <w:sz w:val="20"/>
          <w:szCs w:val="20"/>
        </w:rPr>
        <w:t>•</w:t>
      </w:r>
      <w:r w:rsidRPr="0096420A">
        <w:rPr>
          <w:rFonts w:ascii="Times New Roman" w:hAnsi="Times New Roman"/>
          <w:sz w:val="20"/>
          <w:szCs w:val="20"/>
        </w:rPr>
        <w:tab/>
        <w:t xml:space="preserve">10.765 свиња </w:t>
      </w:r>
    </w:p>
    <w:p w:rsidR="00A332EF" w:rsidRPr="0096420A" w:rsidRDefault="00A332EF" w:rsidP="00A332EF">
      <w:pPr>
        <w:pStyle w:val="NoSpacing"/>
        <w:rPr>
          <w:rFonts w:ascii="Times New Roman" w:hAnsi="Times New Roman"/>
          <w:sz w:val="20"/>
          <w:szCs w:val="20"/>
        </w:rPr>
      </w:pPr>
      <w:r w:rsidRPr="0096420A">
        <w:rPr>
          <w:rFonts w:ascii="Times New Roman" w:hAnsi="Times New Roman"/>
          <w:sz w:val="20"/>
          <w:szCs w:val="20"/>
        </w:rPr>
        <w:t>•</w:t>
      </w:r>
      <w:r w:rsidRPr="0096420A">
        <w:rPr>
          <w:rFonts w:ascii="Times New Roman" w:hAnsi="Times New Roman"/>
          <w:sz w:val="20"/>
          <w:szCs w:val="20"/>
        </w:rPr>
        <w:tab/>
        <w:t>24.196 оваца и коза</w:t>
      </w:r>
    </w:p>
    <w:p w:rsidR="00A332EF" w:rsidRPr="0096420A" w:rsidRDefault="00A332EF" w:rsidP="00A332EF">
      <w:pPr>
        <w:pStyle w:val="NoSpacing"/>
        <w:rPr>
          <w:rFonts w:ascii="Times New Roman" w:hAnsi="Times New Roman"/>
          <w:sz w:val="20"/>
          <w:szCs w:val="20"/>
        </w:rPr>
      </w:pPr>
      <w:r w:rsidRPr="0096420A">
        <w:rPr>
          <w:rFonts w:ascii="Times New Roman" w:hAnsi="Times New Roman"/>
          <w:sz w:val="20"/>
          <w:szCs w:val="20"/>
        </w:rPr>
        <w:t xml:space="preserve"> •</w:t>
      </w:r>
      <w:r w:rsidRPr="0096420A">
        <w:rPr>
          <w:rFonts w:ascii="Times New Roman" w:hAnsi="Times New Roman"/>
          <w:sz w:val="20"/>
          <w:szCs w:val="20"/>
        </w:rPr>
        <w:tab/>
        <w:t>56.782 живине</w:t>
      </w:r>
    </w:p>
    <w:p w:rsidR="00A332EF" w:rsidRPr="0096420A" w:rsidRDefault="00A332EF" w:rsidP="00A332EF">
      <w:pPr>
        <w:pStyle w:val="NoSpacing"/>
        <w:rPr>
          <w:rFonts w:ascii="Times New Roman" w:hAnsi="Times New Roman"/>
          <w:sz w:val="20"/>
          <w:szCs w:val="20"/>
        </w:rPr>
      </w:pPr>
      <w:r w:rsidRPr="0096420A">
        <w:rPr>
          <w:rFonts w:ascii="Times New Roman" w:hAnsi="Times New Roman"/>
          <w:sz w:val="20"/>
          <w:szCs w:val="20"/>
        </w:rPr>
        <w:t xml:space="preserve"> •</w:t>
      </w:r>
      <w:r w:rsidRPr="0096420A">
        <w:rPr>
          <w:rFonts w:ascii="Times New Roman" w:hAnsi="Times New Roman"/>
          <w:sz w:val="20"/>
          <w:szCs w:val="20"/>
        </w:rPr>
        <w:tab/>
        <w:t xml:space="preserve">8.307 кошница пчела  </w:t>
      </w:r>
    </w:p>
    <w:p w:rsidR="00A332EF" w:rsidRPr="0096420A" w:rsidRDefault="00A332EF" w:rsidP="00A332EF">
      <w:pPr>
        <w:pStyle w:val="NoSpacing"/>
        <w:rPr>
          <w:rFonts w:ascii="Times New Roman" w:hAnsi="Times New Roman"/>
          <w:sz w:val="20"/>
          <w:szCs w:val="20"/>
        </w:rPr>
      </w:pPr>
    </w:p>
    <w:p w:rsidR="00A332EF" w:rsidRPr="0096420A" w:rsidRDefault="00A332EF" w:rsidP="00A332EF">
      <w:pPr>
        <w:pStyle w:val="NoSpacing"/>
        <w:rPr>
          <w:rFonts w:ascii="Times New Roman" w:hAnsi="Times New Roman"/>
          <w:sz w:val="20"/>
          <w:szCs w:val="20"/>
        </w:rPr>
      </w:pPr>
      <w:r w:rsidRPr="0096420A">
        <w:rPr>
          <w:rFonts w:ascii="Times New Roman" w:hAnsi="Times New Roman"/>
          <w:sz w:val="20"/>
          <w:szCs w:val="20"/>
        </w:rPr>
        <w:tab/>
        <w:t xml:space="preserve">У погледу расположивости објеката за смештај стоке, према Попису пољопривреде 2012. </w:t>
      </w:r>
      <w:proofErr w:type="gramStart"/>
      <w:r w:rsidRPr="0096420A">
        <w:rPr>
          <w:rFonts w:ascii="Times New Roman" w:hAnsi="Times New Roman"/>
          <w:sz w:val="20"/>
          <w:szCs w:val="20"/>
        </w:rPr>
        <w:t>године</w:t>
      </w:r>
      <w:proofErr w:type="gramEnd"/>
      <w:r w:rsidRPr="0096420A">
        <w:rPr>
          <w:rFonts w:ascii="Times New Roman" w:hAnsi="Times New Roman"/>
          <w:sz w:val="20"/>
          <w:szCs w:val="20"/>
        </w:rPr>
        <w:t xml:space="preserve">, стање је следеће: </w:t>
      </w:r>
    </w:p>
    <w:p w:rsidR="00A332EF" w:rsidRPr="0096420A" w:rsidRDefault="00A332EF" w:rsidP="00A332EF">
      <w:pPr>
        <w:pStyle w:val="NoSpacing"/>
        <w:rPr>
          <w:rFonts w:ascii="Times New Roman" w:hAnsi="Times New Roman"/>
          <w:sz w:val="20"/>
          <w:szCs w:val="20"/>
        </w:rPr>
      </w:pPr>
      <w:r w:rsidRPr="0096420A">
        <w:rPr>
          <w:rFonts w:ascii="Times New Roman" w:hAnsi="Times New Roman"/>
          <w:sz w:val="20"/>
          <w:szCs w:val="20"/>
        </w:rPr>
        <w:t>•</w:t>
      </w:r>
      <w:r w:rsidRPr="0096420A">
        <w:rPr>
          <w:rFonts w:ascii="Times New Roman" w:hAnsi="Times New Roman"/>
          <w:sz w:val="20"/>
          <w:szCs w:val="20"/>
        </w:rPr>
        <w:tab/>
        <w:t>3.799 газдинстава располаже са 3.894 објеката за смештај говеда капацитета 24.797 места;</w:t>
      </w:r>
    </w:p>
    <w:p w:rsidR="00A332EF" w:rsidRPr="0096420A" w:rsidRDefault="00A332EF" w:rsidP="00A332EF">
      <w:pPr>
        <w:pStyle w:val="NoSpacing"/>
        <w:rPr>
          <w:rFonts w:ascii="Times New Roman" w:hAnsi="Times New Roman"/>
          <w:sz w:val="20"/>
          <w:szCs w:val="20"/>
        </w:rPr>
      </w:pPr>
      <w:r w:rsidRPr="0096420A">
        <w:rPr>
          <w:rFonts w:ascii="Times New Roman" w:hAnsi="Times New Roman"/>
          <w:sz w:val="20"/>
          <w:szCs w:val="20"/>
        </w:rPr>
        <w:t xml:space="preserve"> •</w:t>
      </w:r>
      <w:r w:rsidRPr="0096420A">
        <w:rPr>
          <w:rFonts w:ascii="Times New Roman" w:hAnsi="Times New Roman"/>
          <w:sz w:val="20"/>
          <w:szCs w:val="20"/>
        </w:rPr>
        <w:tab/>
        <w:t>3.168 газдинстава располаже са 3.214 објеката за смештај свиња капацитета 22.139 места;</w:t>
      </w:r>
    </w:p>
    <w:p w:rsidR="00A332EF" w:rsidRPr="0096420A" w:rsidRDefault="00A332EF" w:rsidP="00A332EF">
      <w:pPr>
        <w:pStyle w:val="NoSpacing"/>
        <w:rPr>
          <w:rFonts w:ascii="Times New Roman" w:hAnsi="Times New Roman"/>
          <w:sz w:val="20"/>
          <w:szCs w:val="20"/>
        </w:rPr>
      </w:pPr>
      <w:r w:rsidRPr="0096420A">
        <w:rPr>
          <w:rFonts w:ascii="Times New Roman" w:hAnsi="Times New Roman"/>
          <w:sz w:val="20"/>
          <w:szCs w:val="20"/>
        </w:rPr>
        <w:t xml:space="preserve"> •</w:t>
      </w:r>
      <w:r w:rsidRPr="0096420A">
        <w:rPr>
          <w:rFonts w:ascii="Times New Roman" w:hAnsi="Times New Roman"/>
          <w:sz w:val="20"/>
          <w:szCs w:val="20"/>
        </w:rPr>
        <w:tab/>
        <w:t xml:space="preserve">2.824 газдинстава располаже са 2.874 објеката за смештај кока носиља капацитета 75.595 места; </w:t>
      </w:r>
    </w:p>
    <w:p w:rsidR="00A332EF" w:rsidRPr="0096420A" w:rsidRDefault="00A332EF" w:rsidP="00A332EF">
      <w:pPr>
        <w:pStyle w:val="NoSpacing"/>
        <w:rPr>
          <w:rFonts w:ascii="Times New Roman" w:hAnsi="Times New Roman"/>
          <w:sz w:val="20"/>
          <w:szCs w:val="20"/>
        </w:rPr>
      </w:pPr>
      <w:r w:rsidRPr="0096420A">
        <w:rPr>
          <w:rFonts w:ascii="Times New Roman" w:hAnsi="Times New Roman"/>
          <w:sz w:val="20"/>
          <w:szCs w:val="20"/>
        </w:rPr>
        <w:t>•</w:t>
      </w:r>
      <w:r w:rsidRPr="0096420A">
        <w:rPr>
          <w:rFonts w:ascii="Times New Roman" w:hAnsi="Times New Roman"/>
          <w:sz w:val="20"/>
          <w:szCs w:val="20"/>
        </w:rPr>
        <w:tab/>
      </w:r>
      <w:proofErr w:type="gramStart"/>
      <w:r w:rsidRPr="0096420A">
        <w:rPr>
          <w:rFonts w:ascii="Times New Roman" w:hAnsi="Times New Roman"/>
          <w:sz w:val="20"/>
          <w:szCs w:val="20"/>
        </w:rPr>
        <w:t>1.643  газдинстава</w:t>
      </w:r>
      <w:proofErr w:type="gramEnd"/>
      <w:r w:rsidRPr="0096420A">
        <w:rPr>
          <w:rFonts w:ascii="Times New Roman" w:hAnsi="Times New Roman"/>
          <w:sz w:val="20"/>
          <w:szCs w:val="20"/>
        </w:rPr>
        <w:t xml:space="preserve"> располаже са 1.673 објеката за смештај  остале стоке капацитета 44.589 маста.  </w:t>
      </w:r>
      <w:r w:rsidRPr="0096420A">
        <w:rPr>
          <w:rFonts w:ascii="Times New Roman" w:hAnsi="Times New Roman"/>
          <w:sz w:val="20"/>
          <w:szCs w:val="20"/>
        </w:rPr>
        <w:tab/>
      </w:r>
    </w:p>
    <w:p w:rsidR="00A332EF" w:rsidRDefault="00A332EF" w:rsidP="00A332EF">
      <w:pPr>
        <w:pStyle w:val="NoSpacing"/>
        <w:rPr>
          <w:rFonts w:ascii="Times New Roman" w:hAnsi="Times New Roman"/>
          <w:sz w:val="20"/>
          <w:szCs w:val="20"/>
        </w:rPr>
      </w:pPr>
    </w:p>
    <w:p w:rsidR="004F347C" w:rsidRDefault="004F347C" w:rsidP="00A332EF">
      <w:pPr>
        <w:pStyle w:val="NoSpacing"/>
        <w:rPr>
          <w:rFonts w:ascii="Times New Roman" w:hAnsi="Times New Roman"/>
          <w:sz w:val="20"/>
          <w:szCs w:val="20"/>
        </w:rPr>
      </w:pPr>
    </w:p>
    <w:p w:rsidR="004F347C" w:rsidRPr="0096420A" w:rsidRDefault="004F347C" w:rsidP="00A332EF">
      <w:pPr>
        <w:pStyle w:val="NoSpacing"/>
        <w:rPr>
          <w:rFonts w:ascii="Times New Roman" w:hAnsi="Times New Roman"/>
          <w:sz w:val="20"/>
          <w:szCs w:val="20"/>
        </w:rPr>
      </w:pPr>
    </w:p>
    <w:p w:rsidR="00A332EF" w:rsidRPr="0096420A" w:rsidRDefault="00A332EF" w:rsidP="00A332EF">
      <w:pPr>
        <w:pStyle w:val="NoSpacing"/>
        <w:rPr>
          <w:rFonts w:ascii="Times New Roman" w:hAnsi="Times New Roman"/>
          <w:b/>
          <w:bCs/>
          <w:sz w:val="20"/>
          <w:szCs w:val="20"/>
        </w:rPr>
      </w:pPr>
      <w:r w:rsidRPr="0096420A">
        <w:rPr>
          <w:rFonts w:ascii="Times New Roman" w:hAnsi="Times New Roman"/>
          <w:sz w:val="20"/>
          <w:szCs w:val="20"/>
        </w:rPr>
        <w:lastRenderedPageBreak/>
        <w:tab/>
        <w:t xml:space="preserve">У последњој деценији дошло је до промена у расном саставу говеда с једне стране, а са друге повећана је производња по грлу. Индивидуална газдинства највише се баве комбинованим типом </w:t>
      </w:r>
      <w:proofErr w:type="gramStart"/>
      <w:r w:rsidRPr="0096420A">
        <w:rPr>
          <w:rFonts w:ascii="Times New Roman" w:hAnsi="Times New Roman"/>
          <w:sz w:val="20"/>
          <w:szCs w:val="20"/>
        </w:rPr>
        <w:t>производње  млеко</w:t>
      </w:r>
      <w:proofErr w:type="gramEnd"/>
      <w:r w:rsidRPr="0096420A">
        <w:rPr>
          <w:rFonts w:ascii="Times New Roman" w:hAnsi="Times New Roman"/>
          <w:sz w:val="20"/>
          <w:szCs w:val="20"/>
        </w:rPr>
        <w:t>-месо, и највише је присутно домаће говече у типу сименталца, с тим што се даље врши њихово укрштање и оплемењивање са сименталцем. Резултат оваквог укрштања је да је дошло до побољшања квалитета меса</w:t>
      </w:r>
      <w:proofErr w:type="gramStart"/>
      <w:r w:rsidRPr="0096420A">
        <w:rPr>
          <w:rFonts w:ascii="Times New Roman" w:hAnsi="Times New Roman"/>
          <w:sz w:val="20"/>
          <w:szCs w:val="20"/>
        </w:rPr>
        <w:t>,  бржег</w:t>
      </w:r>
      <w:proofErr w:type="gramEnd"/>
      <w:r w:rsidRPr="0096420A">
        <w:rPr>
          <w:rFonts w:ascii="Times New Roman" w:hAnsi="Times New Roman"/>
          <w:sz w:val="20"/>
          <w:szCs w:val="20"/>
        </w:rPr>
        <w:t xml:space="preserve"> и већег прираста. Осим у говедарству, значајна побољшања у погледу расног састава су присутна у свињарству и овчарству. У свињарству се све више примењују Јоркшир, Ландрас и Пиетрен који имају већи проценат удела меса у односу на удео масти. Сами захтеви тржишта и усмеравају произвођаче у правцу интезивирања свињарске производње.       </w:t>
      </w:r>
      <w:r w:rsidRPr="0096420A">
        <w:rPr>
          <w:rFonts w:ascii="Times New Roman" w:hAnsi="Times New Roman"/>
          <w:sz w:val="20"/>
          <w:szCs w:val="20"/>
        </w:rPr>
        <w:tab/>
        <w:t xml:space="preserve">У овчарству је најзаступљенија раса Сјеничка праменка, </w:t>
      </w:r>
      <w:proofErr w:type="gramStart"/>
      <w:r w:rsidRPr="0096420A">
        <w:rPr>
          <w:rFonts w:ascii="Times New Roman" w:hAnsi="Times New Roman"/>
          <w:sz w:val="20"/>
          <w:szCs w:val="20"/>
        </w:rPr>
        <w:t>затим  Иле</w:t>
      </w:r>
      <w:proofErr w:type="gramEnd"/>
      <w:r w:rsidRPr="0096420A">
        <w:rPr>
          <w:rFonts w:ascii="Times New Roman" w:hAnsi="Times New Roman"/>
          <w:sz w:val="20"/>
          <w:szCs w:val="20"/>
        </w:rPr>
        <w:t xml:space="preserve"> де Франце и Виртемберг. </w:t>
      </w:r>
      <w:r w:rsidRPr="0096420A">
        <w:rPr>
          <w:rFonts w:ascii="Times New Roman" w:hAnsi="Times New Roman"/>
          <w:color w:val="FFFFFF"/>
          <w:sz w:val="20"/>
          <w:szCs w:val="20"/>
        </w:rPr>
        <w:t xml:space="preserve">                                                    </w:t>
      </w:r>
      <w:r w:rsidRPr="0096420A">
        <w:rPr>
          <w:rFonts w:ascii="Times New Roman" w:hAnsi="Times New Roman"/>
          <w:sz w:val="20"/>
          <w:szCs w:val="20"/>
        </w:rPr>
        <w:br/>
      </w:r>
      <w:r w:rsidRPr="0096420A">
        <w:rPr>
          <w:rFonts w:ascii="Times New Roman" w:hAnsi="Times New Roman"/>
          <w:sz w:val="20"/>
          <w:szCs w:val="20"/>
        </w:rPr>
        <w:br/>
      </w:r>
      <w:r w:rsidRPr="0096420A">
        <w:rPr>
          <w:rFonts w:ascii="Times New Roman" w:hAnsi="Times New Roman"/>
          <w:b/>
          <w:bCs/>
          <w:sz w:val="20"/>
          <w:szCs w:val="20"/>
        </w:rPr>
        <w:tab/>
        <w:t xml:space="preserve">Механизација, опрема и објекти:  </w:t>
      </w:r>
      <w:r w:rsidRPr="0096420A">
        <w:rPr>
          <w:rFonts w:ascii="Times New Roman" w:hAnsi="Times New Roman"/>
          <w:sz w:val="20"/>
          <w:szCs w:val="20"/>
        </w:rPr>
        <w:t xml:space="preserve">Бројно стање пољопривредне механизације и опреме (према Попису пољопривреде 2012: </w:t>
      </w:r>
    </w:p>
    <w:p w:rsidR="00A332EF" w:rsidRPr="0096420A" w:rsidRDefault="00A332EF" w:rsidP="00A332EF">
      <w:pPr>
        <w:pStyle w:val="NoSpacing"/>
        <w:rPr>
          <w:rFonts w:ascii="Times New Roman" w:hAnsi="Times New Roman"/>
          <w:sz w:val="20"/>
          <w:szCs w:val="20"/>
        </w:rPr>
      </w:pPr>
      <w:r w:rsidRPr="0096420A">
        <w:rPr>
          <w:rFonts w:ascii="Times New Roman" w:hAnsi="Times New Roman"/>
          <w:sz w:val="20"/>
          <w:szCs w:val="20"/>
        </w:rPr>
        <w:t>•</w:t>
      </w:r>
      <w:r w:rsidRPr="0096420A">
        <w:rPr>
          <w:rFonts w:ascii="Times New Roman" w:hAnsi="Times New Roman"/>
          <w:sz w:val="20"/>
          <w:szCs w:val="20"/>
        </w:rPr>
        <w:tab/>
        <w:t>3.447 трактора (1.192 једноосовинских и 2.255 двоосовинских);</w:t>
      </w:r>
    </w:p>
    <w:p w:rsidR="00A332EF" w:rsidRPr="0096420A" w:rsidRDefault="00A332EF" w:rsidP="00A332EF">
      <w:pPr>
        <w:pStyle w:val="NoSpacing"/>
        <w:rPr>
          <w:rFonts w:ascii="Times New Roman" w:hAnsi="Times New Roman"/>
          <w:sz w:val="20"/>
          <w:szCs w:val="20"/>
        </w:rPr>
      </w:pPr>
      <w:r w:rsidRPr="0096420A">
        <w:rPr>
          <w:rFonts w:ascii="Times New Roman" w:hAnsi="Times New Roman"/>
          <w:sz w:val="20"/>
          <w:szCs w:val="20"/>
        </w:rPr>
        <w:t xml:space="preserve"> •</w:t>
      </w:r>
      <w:r w:rsidRPr="0096420A">
        <w:rPr>
          <w:rFonts w:ascii="Times New Roman" w:hAnsi="Times New Roman"/>
          <w:sz w:val="20"/>
          <w:szCs w:val="20"/>
        </w:rPr>
        <w:tab/>
        <w:t>19 комбајна;</w:t>
      </w:r>
    </w:p>
    <w:p w:rsidR="00A332EF" w:rsidRPr="0096420A" w:rsidRDefault="00A332EF" w:rsidP="00A332EF">
      <w:pPr>
        <w:pStyle w:val="NoSpacing"/>
        <w:rPr>
          <w:rFonts w:ascii="Times New Roman" w:hAnsi="Times New Roman"/>
          <w:sz w:val="20"/>
          <w:szCs w:val="20"/>
        </w:rPr>
      </w:pPr>
      <w:r w:rsidRPr="0096420A">
        <w:rPr>
          <w:rFonts w:ascii="Times New Roman" w:hAnsi="Times New Roman"/>
          <w:sz w:val="20"/>
          <w:szCs w:val="20"/>
        </w:rPr>
        <w:t xml:space="preserve"> •</w:t>
      </w:r>
      <w:r w:rsidRPr="0096420A">
        <w:rPr>
          <w:rFonts w:ascii="Times New Roman" w:hAnsi="Times New Roman"/>
          <w:sz w:val="20"/>
          <w:szCs w:val="20"/>
        </w:rPr>
        <w:tab/>
        <w:t xml:space="preserve">9.736 прикључних машина.  </w:t>
      </w:r>
    </w:p>
    <w:p w:rsidR="00A332EF" w:rsidRPr="0096420A" w:rsidRDefault="00A332EF" w:rsidP="00A332EF">
      <w:pPr>
        <w:pStyle w:val="NoSpacing"/>
        <w:rPr>
          <w:rFonts w:ascii="Times New Roman" w:hAnsi="Times New Roman"/>
          <w:sz w:val="20"/>
          <w:szCs w:val="20"/>
        </w:rPr>
      </w:pPr>
    </w:p>
    <w:p w:rsidR="00A332EF" w:rsidRPr="0096420A" w:rsidRDefault="00A332EF" w:rsidP="00A332EF">
      <w:pPr>
        <w:pStyle w:val="NoSpacing"/>
        <w:rPr>
          <w:rFonts w:ascii="Times New Roman" w:hAnsi="Times New Roman"/>
          <w:sz w:val="20"/>
          <w:szCs w:val="20"/>
        </w:rPr>
      </w:pPr>
      <w:r w:rsidRPr="0096420A">
        <w:rPr>
          <w:rFonts w:ascii="Times New Roman" w:hAnsi="Times New Roman"/>
          <w:sz w:val="20"/>
          <w:szCs w:val="20"/>
        </w:rPr>
        <w:tab/>
        <w:t xml:space="preserve">Пољопривредна газдинства на територији општине Ивањица (према Попису пољопривреде 2012) располажу са: </w:t>
      </w:r>
    </w:p>
    <w:p w:rsidR="00A332EF" w:rsidRPr="0096420A" w:rsidRDefault="00A332EF" w:rsidP="00A332EF">
      <w:pPr>
        <w:pStyle w:val="NoSpacing"/>
        <w:rPr>
          <w:rFonts w:ascii="Times New Roman" w:hAnsi="Times New Roman"/>
          <w:sz w:val="20"/>
          <w:szCs w:val="20"/>
        </w:rPr>
      </w:pPr>
      <w:r w:rsidRPr="0096420A">
        <w:rPr>
          <w:rFonts w:ascii="Times New Roman" w:hAnsi="Times New Roman"/>
          <w:sz w:val="20"/>
          <w:szCs w:val="20"/>
        </w:rPr>
        <w:t>•</w:t>
      </w:r>
      <w:r w:rsidRPr="0096420A">
        <w:rPr>
          <w:rFonts w:ascii="Times New Roman" w:hAnsi="Times New Roman"/>
          <w:sz w:val="20"/>
          <w:szCs w:val="20"/>
        </w:rPr>
        <w:tab/>
        <w:t xml:space="preserve">8.781 објектом за смештај стоке, </w:t>
      </w:r>
    </w:p>
    <w:p w:rsidR="00A332EF" w:rsidRPr="0096420A" w:rsidRDefault="00A332EF" w:rsidP="00A332EF">
      <w:pPr>
        <w:pStyle w:val="NoSpacing"/>
        <w:rPr>
          <w:rFonts w:ascii="Times New Roman" w:hAnsi="Times New Roman"/>
          <w:sz w:val="20"/>
          <w:szCs w:val="20"/>
        </w:rPr>
      </w:pPr>
      <w:r w:rsidRPr="0096420A">
        <w:rPr>
          <w:rFonts w:ascii="Times New Roman" w:hAnsi="Times New Roman"/>
          <w:sz w:val="20"/>
          <w:szCs w:val="20"/>
        </w:rPr>
        <w:t xml:space="preserve"> •</w:t>
      </w:r>
      <w:r w:rsidRPr="0096420A">
        <w:rPr>
          <w:rFonts w:ascii="Times New Roman" w:hAnsi="Times New Roman"/>
          <w:sz w:val="20"/>
          <w:szCs w:val="20"/>
        </w:rPr>
        <w:tab/>
        <w:t xml:space="preserve">902 објекта за смештај пољопривредних производа; </w:t>
      </w:r>
    </w:p>
    <w:p w:rsidR="00A332EF" w:rsidRPr="0096420A" w:rsidRDefault="00A332EF" w:rsidP="00A332EF">
      <w:pPr>
        <w:pStyle w:val="NoSpacing"/>
        <w:rPr>
          <w:rFonts w:ascii="Times New Roman" w:hAnsi="Times New Roman"/>
          <w:sz w:val="20"/>
          <w:szCs w:val="20"/>
        </w:rPr>
      </w:pPr>
      <w:r w:rsidRPr="0096420A">
        <w:rPr>
          <w:rFonts w:ascii="Times New Roman" w:hAnsi="Times New Roman"/>
          <w:sz w:val="20"/>
          <w:szCs w:val="20"/>
        </w:rPr>
        <w:t>•</w:t>
      </w:r>
      <w:r w:rsidRPr="0096420A">
        <w:rPr>
          <w:rFonts w:ascii="Times New Roman" w:hAnsi="Times New Roman"/>
          <w:sz w:val="20"/>
          <w:szCs w:val="20"/>
        </w:rPr>
        <w:tab/>
        <w:t xml:space="preserve">704 објекта за смештај пољопривредних машина и опреме; </w:t>
      </w:r>
    </w:p>
    <w:p w:rsidR="00A332EF" w:rsidRPr="0096420A" w:rsidRDefault="00A332EF" w:rsidP="00A332EF">
      <w:pPr>
        <w:pStyle w:val="NoSpacing"/>
        <w:rPr>
          <w:rFonts w:ascii="Times New Roman" w:hAnsi="Times New Roman"/>
          <w:sz w:val="20"/>
          <w:szCs w:val="20"/>
        </w:rPr>
      </w:pPr>
      <w:r w:rsidRPr="0096420A">
        <w:rPr>
          <w:rFonts w:ascii="Times New Roman" w:hAnsi="Times New Roman"/>
          <w:sz w:val="20"/>
          <w:szCs w:val="20"/>
        </w:rPr>
        <w:t>•</w:t>
      </w:r>
      <w:r w:rsidRPr="0096420A">
        <w:rPr>
          <w:rFonts w:ascii="Times New Roman" w:hAnsi="Times New Roman"/>
          <w:sz w:val="20"/>
          <w:szCs w:val="20"/>
        </w:rPr>
        <w:tab/>
        <w:t xml:space="preserve">10 објеката за силажу; </w:t>
      </w:r>
    </w:p>
    <w:p w:rsidR="00A332EF" w:rsidRPr="0096420A" w:rsidRDefault="00A332EF" w:rsidP="00A332EF">
      <w:pPr>
        <w:pStyle w:val="NoSpacing"/>
        <w:rPr>
          <w:rFonts w:ascii="Times New Roman" w:hAnsi="Times New Roman"/>
          <w:sz w:val="20"/>
          <w:szCs w:val="20"/>
        </w:rPr>
      </w:pPr>
    </w:p>
    <w:p w:rsidR="00A332EF" w:rsidRPr="0096420A" w:rsidRDefault="00A332EF" w:rsidP="00A332EF">
      <w:pPr>
        <w:pStyle w:val="NoSpacing"/>
        <w:rPr>
          <w:rFonts w:ascii="Times New Roman" w:hAnsi="Times New Roman"/>
          <w:sz w:val="20"/>
          <w:szCs w:val="20"/>
        </w:rPr>
      </w:pPr>
      <w:r w:rsidRPr="0096420A">
        <w:rPr>
          <w:rFonts w:ascii="Times New Roman" w:hAnsi="Times New Roman"/>
          <w:sz w:val="20"/>
          <w:szCs w:val="20"/>
        </w:rPr>
        <w:t xml:space="preserve"> Пољопривредна газдинства поседују 105 сушара за воће. Преко 95 % пољопривредних газдинстава стајњак складишти на отвореном простору поред стаје.  </w:t>
      </w:r>
      <w:r w:rsidRPr="0096420A">
        <w:rPr>
          <w:rFonts w:ascii="Times New Roman" w:hAnsi="Times New Roman"/>
          <w:color w:val="FFFFFF"/>
          <w:sz w:val="20"/>
          <w:szCs w:val="20"/>
        </w:rPr>
        <w:t xml:space="preserve">                                                    .</w:t>
      </w:r>
      <w:r w:rsidRPr="0096420A">
        <w:rPr>
          <w:rFonts w:ascii="Times New Roman" w:hAnsi="Times New Roman"/>
          <w:sz w:val="20"/>
          <w:szCs w:val="20"/>
        </w:rPr>
        <w:br/>
      </w:r>
      <w:r w:rsidRPr="0096420A">
        <w:rPr>
          <w:rFonts w:ascii="Times New Roman" w:hAnsi="Times New Roman"/>
          <w:b/>
          <w:bCs/>
          <w:sz w:val="20"/>
          <w:szCs w:val="20"/>
        </w:rPr>
        <w:tab/>
        <w:t xml:space="preserve">Радна снага: </w:t>
      </w:r>
      <w:r w:rsidRPr="0096420A">
        <w:rPr>
          <w:rFonts w:ascii="Times New Roman" w:hAnsi="Times New Roman"/>
          <w:sz w:val="20"/>
          <w:szCs w:val="20"/>
        </w:rPr>
        <w:t xml:space="preserve">Чланова газдинства и стално запослених на породичним газдинствима (укључујући и носиоце) има 19.260, а на газдинствима правних лица/предузетника 40. 2.764 породична  газдинства ангажовала су сезонску радну снагу која је остварила 459 годишњих радних јединица, 10 газдинстава правних лица/предузетника ангажовала су сезонску радну снагу која је остварила 5 годишњих радних јединица. Процена је да је просечна старост пољопривредне радне снаге 45 година, да 50% пољопривредне радне снаге  има основно и непотпуно основно образовање, 45 % средње образовање, и 5% више и високо образовање. </w:t>
      </w:r>
      <w:r w:rsidRPr="0096420A">
        <w:rPr>
          <w:rFonts w:ascii="Times New Roman" w:hAnsi="Times New Roman"/>
          <w:sz w:val="20"/>
          <w:szCs w:val="20"/>
        </w:rPr>
        <w:tab/>
        <w:t xml:space="preserve">Што се тиче нивоа квалификација носилаца, управника, односно доносилаца одлука на пољопривредним газдинствима, 4884 њих има само пољопривредно искуство стечено праксом, 37 их има курсеве из области пољопривреде, 62 их има пољопривредну школу, 2383 их има неку другу средњу школу, 53 их има вишу пољопривредну школу или факултет, 309 их има неку другу вишу школу или факултет, а 181 их је похађало курсеве о пољопривреди у 2012. </w:t>
      </w:r>
      <w:proofErr w:type="gramStart"/>
      <w:r w:rsidRPr="0096420A">
        <w:rPr>
          <w:rFonts w:ascii="Times New Roman" w:hAnsi="Times New Roman"/>
          <w:sz w:val="20"/>
          <w:szCs w:val="20"/>
        </w:rPr>
        <w:t>години.запослени</w:t>
      </w:r>
      <w:proofErr w:type="gramEnd"/>
      <w:r w:rsidRPr="0096420A">
        <w:rPr>
          <w:rFonts w:ascii="Times New Roman" w:hAnsi="Times New Roman"/>
          <w:sz w:val="20"/>
          <w:szCs w:val="20"/>
        </w:rPr>
        <w:t xml:space="preserve"> на газдинству</w:t>
      </w:r>
      <w:r w:rsidRPr="0096420A">
        <w:rPr>
          <w:rFonts w:ascii="Times New Roman" w:hAnsi="Times New Roman"/>
          <w:sz w:val="20"/>
          <w:szCs w:val="20"/>
        </w:rPr>
        <w:tab/>
        <w:t xml:space="preserve"> </w:t>
      </w:r>
      <w:r w:rsidRPr="0096420A">
        <w:rPr>
          <w:rFonts w:ascii="Times New Roman" w:hAnsi="Times New Roman"/>
          <w:color w:val="FFFFFF"/>
          <w:sz w:val="20"/>
          <w:szCs w:val="20"/>
        </w:rPr>
        <w:t xml:space="preserve">                                                    .</w:t>
      </w:r>
      <w:r w:rsidRPr="0096420A">
        <w:rPr>
          <w:rFonts w:ascii="Times New Roman" w:hAnsi="Times New Roman"/>
          <w:sz w:val="20"/>
          <w:szCs w:val="20"/>
        </w:rPr>
        <w:br/>
      </w:r>
      <w:r w:rsidRPr="0096420A">
        <w:rPr>
          <w:rFonts w:ascii="Times New Roman" w:hAnsi="Times New Roman"/>
          <w:sz w:val="20"/>
          <w:szCs w:val="20"/>
        </w:rPr>
        <w:br/>
      </w:r>
      <w:r w:rsidRPr="0096420A">
        <w:rPr>
          <w:rFonts w:ascii="Times New Roman" w:hAnsi="Times New Roman"/>
          <w:b/>
          <w:bCs/>
          <w:sz w:val="20"/>
          <w:szCs w:val="20"/>
        </w:rPr>
        <w:tab/>
        <w:t xml:space="preserve">Структура пољопривредних газдинстава: </w:t>
      </w:r>
      <w:r w:rsidRPr="0096420A">
        <w:rPr>
          <w:rFonts w:ascii="Times New Roman" w:hAnsi="Times New Roman"/>
          <w:sz w:val="20"/>
          <w:szCs w:val="20"/>
        </w:rPr>
        <w:t>Укупан број пољопривредних газдинстава је 7.728 (10.579 домаћинстава), а њихово учешће у укупном броју домаћинстава је 73 %. Просечна величина поседа (коришћеног пољопривредног земљишта) по газдинству је 3</w:t>
      </w:r>
      <w:proofErr w:type="gramStart"/>
      <w:r w:rsidRPr="0096420A">
        <w:rPr>
          <w:rFonts w:ascii="Times New Roman" w:hAnsi="Times New Roman"/>
          <w:sz w:val="20"/>
          <w:szCs w:val="20"/>
        </w:rPr>
        <w:t>,63</w:t>
      </w:r>
      <w:proofErr w:type="gramEnd"/>
      <w:r w:rsidRPr="0096420A">
        <w:rPr>
          <w:rFonts w:ascii="Times New Roman" w:hAnsi="Times New Roman"/>
          <w:sz w:val="20"/>
          <w:szCs w:val="20"/>
        </w:rPr>
        <w:t xml:space="preserve"> ха. Број условних грла стоке износи 14.063.</w:t>
      </w:r>
    </w:p>
    <w:p w:rsidR="00A332EF" w:rsidRPr="0096420A" w:rsidRDefault="00A332EF" w:rsidP="00A332EF">
      <w:pPr>
        <w:pStyle w:val="NoSpacing"/>
        <w:rPr>
          <w:rFonts w:ascii="Times New Roman" w:hAnsi="Times New Roman"/>
          <w:sz w:val="20"/>
          <w:szCs w:val="20"/>
        </w:rPr>
      </w:pPr>
      <w:r w:rsidRPr="0096420A">
        <w:rPr>
          <w:rFonts w:ascii="Times New Roman" w:hAnsi="Times New Roman"/>
          <w:sz w:val="20"/>
          <w:szCs w:val="20"/>
        </w:rPr>
        <w:t xml:space="preserve">  </w:t>
      </w:r>
      <w:r w:rsidRPr="0096420A">
        <w:rPr>
          <w:rFonts w:ascii="Times New Roman" w:hAnsi="Times New Roman"/>
          <w:color w:val="FFFFFF"/>
          <w:sz w:val="20"/>
          <w:szCs w:val="20"/>
        </w:rPr>
        <w:t xml:space="preserve">                                                    </w:t>
      </w:r>
      <w:r w:rsidRPr="0096420A">
        <w:rPr>
          <w:rFonts w:ascii="Times New Roman" w:hAnsi="Times New Roman"/>
          <w:sz w:val="20"/>
          <w:szCs w:val="20"/>
        </w:rPr>
        <w:br/>
      </w:r>
      <w:r w:rsidRPr="0096420A">
        <w:rPr>
          <w:rFonts w:ascii="Times New Roman" w:hAnsi="Times New Roman"/>
          <w:b/>
          <w:bCs/>
          <w:sz w:val="20"/>
          <w:szCs w:val="20"/>
        </w:rPr>
        <w:tab/>
        <w:t xml:space="preserve">Производња пољопривредних производа: </w:t>
      </w:r>
      <w:r w:rsidRPr="0096420A">
        <w:rPr>
          <w:rFonts w:ascii="Times New Roman" w:hAnsi="Times New Roman"/>
          <w:sz w:val="20"/>
          <w:szCs w:val="20"/>
        </w:rPr>
        <w:t xml:space="preserve">Процена учешћа, тј. </w:t>
      </w:r>
      <w:proofErr w:type="gramStart"/>
      <w:r w:rsidRPr="0096420A">
        <w:rPr>
          <w:rFonts w:ascii="Times New Roman" w:hAnsi="Times New Roman"/>
          <w:sz w:val="20"/>
          <w:szCs w:val="20"/>
        </w:rPr>
        <w:t>однос</w:t>
      </w:r>
      <w:proofErr w:type="gramEnd"/>
      <w:r w:rsidRPr="0096420A">
        <w:rPr>
          <w:rFonts w:ascii="Times New Roman" w:hAnsi="Times New Roman"/>
          <w:sz w:val="20"/>
          <w:szCs w:val="20"/>
        </w:rPr>
        <w:t xml:space="preserve"> биљне и сточарске производње у стварању вредности пољопривредне производње на подручју општине Ивањица је 80:20 (биљна производња учествује са 80% а сточарска са 20%). </w:t>
      </w:r>
      <w:r w:rsidRPr="0096420A">
        <w:rPr>
          <w:rFonts w:ascii="Times New Roman" w:hAnsi="Times New Roman"/>
          <w:sz w:val="20"/>
          <w:szCs w:val="20"/>
        </w:rPr>
        <w:tab/>
        <w:t xml:space="preserve">Што се тиче обима производње важнијих пољопривредних производа посебно оних који имају највећи значај за пољопривреду у општини Ивањица, на основу података којима располажемо у 2013. години произведене су следеће количине биљних производа: 11.774 тона кромпира, 2.621 тона кукуруза, 1.116 тона пшенице, 2.267 тона шљива, 713 тона јабука, око 15.000 тона малина. У 2014. </w:t>
      </w:r>
      <w:proofErr w:type="gramStart"/>
      <w:r w:rsidRPr="0096420A">
        <w:rPr>
          <w:rFonts w:ascii="Times New Roman" w:hAnsi="Times New Roman"/>
          <w:sz w:val="20"/>
          <w:szCs w:val="20"/>
        </w:rPr>
        <w:t>години</w:t>
      </w:r>
      <w:proofErr w:type="gramEnd"/>
      <w:r w:rsidRPr="0096420A">
        <w:rPr>
          <w:rFonts w:ascii="Times New Roman" w:hAnsi="Times New Roman"/>
          <w:sz w:val="20"/>
          <w:szCs w:val="20"/>
        </w:rPr>
        <w:t xml:space="preserve"> произведене су следеће количине сточарских  производа: око 8.100.000 литара млека, око 1.600 тона меса, 3.504.000 комада јаја, 89 тона меда. </w:t>
      </w:r>
      <w:r w:rsidRPr="0096420A">
        <w:rPr>
          <w:rFonts w:ascii="Times New Roman" w:hAnsi="Times New Roman"/>
          <w:sz w:val="20"/>
          <w:szCs w:val="20"/>
        </w:rPr>
        <w:tab/>
        <w:t xml:space="preserve">На територији општине Ивањица велике земљишне површине су незагађене и спремне да без конверзије одмах приступе органској производњи. За сада постоји један произвођач сертификованих органских производа. </w:t>
      </w:r>
      <w:r w:rsidRPr="0096420A">
        <w:rPr>
          <w:rFonts w:ascii="Times New Roman" w:hAnsi="Times New Roman"/>
          <w:sz w:val="20"/>
          <w:szCs w:val="20"/>
        </w:rPr>
        <w:br/>
      </w:r>
      <w:r w:rsidRPr="0096420A">
        <w:rPr>
          <w:rFonts w:ascii="Times New Roman" w:hAnsi="Times New Roman"/>
          <w:sz w:val="20"/>
          <w:szCs w:val="20"/>
        </w:rPr>
        <w:br/>
      </w:r>
      <w:r w:rsidRPr="0096420A">
        <w:rPr>
          <w:rFonts w:ascii="Times New Roman" w:hAnsi="Times New Roman"/>
          <w:b/>
          <w:bCs/>
          <w:sz w:val="20"/>
          <w:szCs w:val="20"/>
        </w:rPr>
        <w:tab/>
        <w:t xml:space="preserve">Земљорадничке задруге и удружења пољопривредника: </w:t>
      </w:r>
      <w:r w:rsidRPr="0096420A">
        <w:rPr>
          <w:rFonts w:ascii="Times New Roman" w:hAnsi="Times New Roman"/>
          <w:sz w:val="20"/>
          <w:szCs w:val="20"/>
        </w:rPr>
        <w:t xml:space="preserve">На територији општине Ивањица постоји 6 регистрованих земљорадничких задруга, од којих 4 активно функционишу и њихове претежне области ангажовања су:  производња, откуп и трговина пољопривредних производа, продаја садног материјала, селекција у сточарству.  </w:t>
      </w:r>
      <w:r w:rsidRPr="0096420A">
        <w:rPr>
          <w:rFonts w:ascii="Times New Roman" w:hAnsi="Times New Roman"/>
          <w:sz w:val="20"/>
          <w:szCs w:val="20"/>
        </w:rPr>
        <w:tab/>
        <w:t xml:space="preserve">На територији општине Ивањица постоје 3 удружења пољопривредника у примарној пољопривредној производњи, односно производњи јагодастог воћа и кромпира. Тренутно њихова улога и значај за унапређење пољопривреде на подручјуопштине Ивањица је мала, као и степен њихове организованости у погледу нивоа професионализације и располживости адекватног управљачког кадра.  </w:t>
      </w:r>
      <w:r w:rsidRPr="0096420A">
        <w:rPr>
          <w:rFonts w:ascii="Times New Roman" w:hAnsi="Times New Roman"/>
          <w:color w:val="FFFFFF"/>
          <w:sz w:val="20"/>
          <w:szCs w:val="20"/>
        </w:rPr>
        <w:t xml:space="preserve">                                                    .</w:t>
      </w:r>
      <w:r w:rsidRPr="0096420A">
        <w:rPr>
          <w:rFonts w:ascii="Times New Roman" w:hAnsi="Times New Roman"/>
          <w:sz w:val="20"/>
          <w:szCs w:val="20"/>
        </w:rPr>
        <w:br/>
      </w:r>
      <w:r w:rsidRPr="0096420A">
        <w:rPr>
          <w:rFonts w:ascii="Times New Roman" w:hAnsi="Times New Roman"/>
          <w:sz w:val="20"/>
          <w:szCs w:val="20"/>
        </w:rPr>
        <w:br/>
      </w:r>
      <w:r w:rsidRPr="0096420A">
        <w:rPr>
          <w:rFonts w:ascii="Times New Roman" w:hAnsi="Times New Roman"/>
          <w:b/>
          <w:bCs/>
          <w:sz w:val="20"/>
          <w:szCs w:val="20"/>
        </w:rPr>
        <w:tab/>
        <w:t xml:space="preserve">Трансфер знања и информација: </w:t>
      </w:r>
      <w:r w:rsidRPr="0096420A">
        <w:rPr>
          <w:rFonts w:ascii="Times New Roman" w:hAnsi="Times New Roman"/>
          <w:sz w:val="20"/>
          <w:szCs w:val="20"/>
        </w:rPr>
        <w:t>Општи ниво ефикасности и функционалности система преноса знања и информација у области пољопривреде који се остварује путем семинара организованих од стране образовних и истраживачких установа и организација, пољопривредних саветодавних стручних служби (ПССС), приватних консултатнтских привредних субјеката, и медија који имају покривеност на територији општине Ивањица још увек није на задовољавајућем нивоу.</w:t>
      </w:r>
      <w:r w:rsidRPr="0096420A">
        <w:rPr>
          <w:rFonts w:ascii="Times New Roman" w:hAnsi="Times New Roman"/>
          <w:color w:val="FFFFFF"/>
          <w:sz w:val="20"/>
          <w:szCs w:val="20"/>
        </w:rPr>
        <w:t xml:space="preserve">                                                    .</w:t>
      </w:r>
    </w:p>
    <w:p w:rsidR="00A332EF" w:rsidRPr="0096420A" w:rsidRDefault="00A332EF" w:rsidP="00A332EF">
      <w:pPr>
        <w:pStyle w:val="NoSpacing"/>
        <w:rPr>
          <w:rFonts w:ascii="Times New Roman" w:hAnsi="Times New Roman"/>
          <w:sz w:val="20"/>
          <w:szCs w:val="20"/>
        </w:rPr>
      </w:pPr>
    </w:p>
    <w:p w:rsidR="00A332EF" w:rsidRPr="0096420A" w:rsidRDefault="00A332EF" w:rsidP="00A332EF">
      <w:pPr>
        <w:pStyle w:val="NoSpacing"/>
        <w:rPr>
          <w:rFonts w:ascii="Times New Roman" w:hAnsi="Times New Roman"/>
          <w:b/>
          <w:bCs/>
          <w:sz w:val="20"/>
          <w:szCs w:val="20"/>
        </w:rPr>
      </w:pPr>
    </w:p>
    <w:p w:rsidR="00A332EF" w:rsidRPr="0096420A" w:rsidRDefault="00A332EF" w:rsidP="00A332EF">
      <w:pPr>
        <w:pStyle w:val="Paragraph"/>
        <w:rPr>
          <w:sz w:val="20"/>
          <w:szCs w:val="20"/>
        </w:rPr>
      </w:pPr>
      <w:r w:rsidRPr="0096420A">
        <w:rPr>
          <w:sz w:val="20"/>
          <w:szCs w:val="20"/>
        </w:rPr>
        <w:t>ТАБЕЛАРНИ ПРИКАЗ ПЛАНИРАНИХ МЕРА</w:t>
      </w:r>
      <w:r w:rsidRPr="0096420A">
        <w:rPr>
          <w:sz w:val="20"/>
          <w:szCs w:val="20"/>
        </w:rPr>
        <w:br/>
        <w:t>И ФИНАНСИЈСКИХ СРЕДСТАВА</w:t>
      </w:r>
      <w:r w:rsidRPr="0096420A">
        <w:rPr>
          <w:sz w:val="20"/>
          <w:szCs w:val="20"/>
        </w:rPr>
        <w:br/>
      </w:r>
    </w:p>
    <w:p w:rsidR="00A332EF" w:rsidRPr="0096420A" w:rsidRDefault="00A332EF" w:rsidP="00A332EF">
      <w:pPr>
        <w:rPr>
          <w:sz w:val="20"/>
          <w:szCs w:val="20"/>
        </w:rPr>
      </w:pPr>
      <w:r w:rsidRPr="0096420A">
        <w:rPr>
          <w:sz w:val="20"/>
          <w:szCs w:val="20"/>
        </w:rPr>
        <w:t xml:space="preserve">       Табела 1. Мере директних плаћања</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50" w:type="dxa"/>
          <w:bottom w:w="50" w:type="dxa"/>
          <w:right w:w="50" w:type="dxa"/>
        </w:tblCellMar>
        <w:tblLook w:val="04A0" w:firstRow="1" w:lastRow="0" w:firstColumn="1" w:lastColumn="0" w:noHBand="0" w:noVBand="1"/>
      </w:tblPr>
      <w:tblGrid>
        <w:gridCol w:w="1109"/>
        <w:gridCol w:w="1297"/>
        <w:gridCol w:w="1171"/>
        <w:gridCol w:w="1354"/>
        <w:gridCol w:w="1355"/>
        <w:gridCol w:w="1344"/>
        <w:gridCol w:w="1432"/>
        <w:gridCol w:w="1216"/>
      </w:tblGrid>
      <w:tr w:rsidR="00A332EF" w:rsidRPr="0096420A" w:rsidTr="00671288">
        <w:tc>
          <w:tcPr>
            <w:tcW w:w="1750" w:type="dxa"/>
            <w:shd w:val="clear" w:color="auto" w:fill="FFFFFF"/>
          </w:tcPr>
          <w:p w:rsidR="00A332EF" w:rsidRPr="0096420A" w:rsidRDefault="00A332EF" w:rsidP="00671288">
            <w:pPr>
              <w:jc w:val="center"/>
              <w:rPr>
                <w:sz w:val="20"/>
                <w:szCs w:val="20"/>
              </w:rPr>
            </w:pPr>
            <w:r w:rsidRPr="0096420A">
              <w:rPr>
                <w:sz w:val="20"/>
                <w:szCs w:val="20"/>
              </w:rPr>
              <w:t>Редни број</w:t>
            </w:r>
          </w:p>
        </w:tc>
        <w:tc>
          <w:tcPr>
            <w:tcW w:w="1750" w:type="dxa"/>
            <w:shd w:val="clear" w:color="auto" w:fill="FFFFFF"/>
          </w:tcPr>
          <w:p w:rsidR="00A332EF" w:rsidRPr="0096420A" w:rsidRDefault="00A332EF" w:rsidP="00671288">
            <w:pPr>
              <w:jc w:val="center"/>
              <w:rPr>
                <w:sz w:val="20"/>
                <w:szCs w:val="20"/>
              </w:rPr>
            </w:pPr>
            <w:r w:rsidRPr="0096420A">
              <w:rPr>
                <w:sz w:val="20"/>
                <w:szCs w:val="20"/>
              </w:rPr>
              <w:t>Назив мере</w:t>
            </w:r>
          </w:p>
        </w:tc>
        <w:tc>
          <w:tcPr>
            <w:tcW w:w="1750" w:type="dxa"/>
            <w:shd w:val="clear" w:color="auto" w:fill="FFFFFF"/>
          </w:tcPr>
          <w:p w:rsidR="00A332EF" w:rsidRPr="0096420A" w:rsidRDefault="00A332EF" w:rsidP="00671288">
            <w:pPr>
              <w:jc w:val="center"/>
              <w:rPr>
                <w:sz w:val="20"/>
                <w:szCs w:val="20"/>
              </w:rPr>
            </w:pPr>
            <w:r w:rsidRPr="0096420A">
              <w:rPr>
                <w:sz w:val="20"/>
                <w:szCs w:val="20"/>
              </w:rPr>
              <w:t>Шифра мере</w:t>
            </w:r>
          </w:p>
        </w:tc>
        <w:tc>
          <w:tcPr>
            <w:tcW w:w="1750" w:type="dxa"/>
            <w:shd w:val="clear" w:color="auto" w:fill="FFFFFF"/>
          </w:tcPr>
          <w:p w:rsidR="00A332EF" w:rsidRPr="0096420A" w:rsidRDefault="00A332EF" w:rsidP="00671288">
            <w:pPr>
              <w:jc w:val="center"/>
              <w:rPr>
                <w:sz w:val="20"/>
                <w:szCs w:val="20"/>
              </w:rPr>
            </w:pPr>
            <w:r w:rsidRPr="0096420A">
              <w:rPr>
                <w:sz w:val="20"/>
                <w:szCs w:val="20"/>
              </w:rPr>
              <w:t>Планирани буџет за текућу годину без пренетих обавеза (у РСД)</w:t>
            </w:r>
          </w:p>
        </w:tc>
        <w:tc>
          <w:tcPr>
            <w:tcW w:w="1750" w:type="dxa"/>
            <w:shd w:val="clear" w:color="auto" w:fill="FFFFFF"/>
          </w:tcPr>
          <w:p w:rsidR="00A332EF" w:rsidRPr="0096420A" w:rsidRDefault="00A332EF" w:rsidP="00671288">
            <w:pPr>
              <w:jc w:val="center"/>
              <w:rPr>
                <w:sz w:val="20"/>
                <w:szCs w:val="20"/>
              </w:rPr>
            </w:pPr>
            <w:r w:rsidRPr="0096420A">
              <w:rPr>
                <w:sz w:val="20"/>
                <w:szCs w:val="20"/>
              </w:rPr>
              <w:t>Износ постицаја по јединици мере (апсолутни износ у РСД)</w:t>
            </w:r>
          </w:p>
        </w:tc>
        <w:tc>
          <w:tcPr>
            <w:tcW w:w="1750" w:type="dxa"/>
            <w:shd w:val="clear" w:color="auto" w:fill="FFFFFF"/>
          </w:tcPr>
          <w:p w:rsidR="00A332EF" w:rsidRPr="0096420A" w:rsidRDefault="00A332EF" w:rsidP="00671288">
            <w:pPr>
              <w:jc w:val="center"/>
              <w:rPr>
                <w:sz w:val="20"/>
                <w:szCs w:val="20"/>
              </w:rPr>
            </w:pPr>
            <w:r w:rsidRPr="0096420A">
              <w:rPr>
                <w:sz w:val="20"/>
                <w:szCs w:val="20"/>
              </w:rPr>
              <w:t>Износ подстицаја по кориснику (%) (нпр. 30%, 50%, 80%)</w:t>
            </w:r>
          </w:p>
        </w:tc>
        <w:tc>
          <w:tcPr>
            <w:tcW w:w="1750" w:type="dxa"/>
            <w:shd w:val="clear" w:color="auto" w:fill="FFFFFF"/>
          </w:tcPr>
          <w:p w:rsidR="00A332EF" w:rsidRPr="0096420A" w:rsidRDefault="00A332EF" w:rsidP="00671288">
            <w:pPr>
              <w:jc w:val="center"/>
              <w:rPr>
                <w:sz w:val="20"/>
                <w:szCs w:val="20"/>
              </w:rPr>
            </w:pPr>
            <w:r w:rsidRPr="0096420A">
              <w:rPr>
                <w:sz w:val="20"/>
                <w:szCs w:val="20"/>
              </w:rPr>
              <w:t>Максимални износ подршке по кориснику (ако је дефинисан) (РСД)</w:t>
            </w:r>
          </w:p>
        </w:tc>
        <w:tc>
          <w:tcPr>
            <w:tcW w:w="1750" w:type="dxa"/>
            <w:shd w:val="clear" w:color="auto" w:fill="FFFFFF"/>
          </w:tcPr>
          <w:p w:rsidR="00A332EF" w:rsidRPr="0096420A" w:rsidRDefault="00A332EF" w:rsidP="00671288">
            <w:pPr>
              <w:jc w:val="center"/>
              <w:rPr>
                <w:sz w:val="20"/>
                <w:szCs w:val="20"/>
              </w:rPr>
            </w:pPr>
            <w:r w:rsidRPr="0096420A">
              <w:rPr>
                <w:sz w:val="20"/>
                <w:szCs w:val="20"/>
              </w:rPr>
              <w:t>Пренете обавезе</w:t>
            </w:r>
          </w:p>
        </w:tc>
      </w:tr>
      <w:tr w:rsidR="00A332EF" w:rsidRPr="0096420A" w:rsidTr="00671288">
        <w:tc>
          <w:tcPr>
            <w:tcW w:w="1750" w:type="dxa"/>
            <w:shd w:val="clear" w:color="auto" w:fill="FFFFFF"/>
          </w:tcPr>
          <w:p w:rsidR="00A332EF" w:rsidRPr="0096420A" w:rsidRDefault="00A332EF" w:rsidP="00671288">
            <w:pPr>
              <w:jc w:val="center"/>
              <w:rPr>
                <w:sz w:val="20"/>
                <w:szCs w:val="20"/>
              </w:rPr>
            </w:pPr>
          </w:p>
        </w:tc>
        <w:tc>
          <w:tcPr>
            <w:tcW w:w="1750" w:type="dxa"/>
            <w:shd w:val="clear" w:color="auto" w:fill="FFFFFF"/>
          </w:tcPr>
          <w:p w:rsidR="00A332EF" w:rsidRPr="0096420A" w:rsidRDefault="00A332EF" w:rsidP="00671288">
            <w:pPr>
              <w:jc w:val="center"/>
              <w:rPr>
                <w:sz w:val="20"/>
                <w:szCs w:val="20"/>
              </w:rPr>
            </w:pPr>
          </w:p>
        </w:tc>
        <w:tc>
          <w:tcPr>
            <w:tcW w:w="1750" w:type="dxa"/>
            <w:shd w:val="clear" w:color="auto" w:fill="FFFFFF"/>
          </w:tcPr>
          <w:p w:rsidR="00A332EF" w:rsidRPr="0096420A" w:rsidRDefault="00A332EF" w:rsidP="00671288">
            <w:pPr>
              <w:jc w:val="center"/>
              <w:rPr>
                <w:sz w:val="20"/>
                <w:szCs w:val="20"/>
              </w:rPr>
            </w:pPr>
          </w:p>
        </w:tc>
        <w:tc>
          <w:tcPr>
            <w:tcW w:w="1750" w:type="dxa"/>
            <w:shd w:val="clear" w:color="auto" w:fill="FFFFFF"/>
          </w:tcPr>
          <w:p w:rsidR="00A332EF" w:rsidRPr="0096420A" w:rsidRDefault="00A332EF" w:rsidP="00671288">
            <w:pPr>
              <w:jc w:val="center"/>
              <w:rPr>
                <w:sz w:val="20"/>
                <w:szCs w:val="20"/>
              </w:rPr>
            </w:pPr>
          </w:p>
        </w:tc>
        <w:tc>
          <w:tcPr>
            <w:tcW w:w="1750" w:type="dxa"/>
            <w:shd w:val="clear" w:color="auto" w:fill="FFFFFF"/>
          </w:tcPr>
          <w:p w:rsidR="00A332EF" w:rsidRPr="0096420A" w:rsidRDefault="00A332EF" w:rsidP="00671288">
            <w:pPr>
              <w:jc w:val="center"/>
              <w:rPr>
                <w:sz w:val="20"/>
                <w:szCs w:val="20"/>
              </w:rPr>
            </w:pPr>
          </w:p>
        </w:tc>
        <w:tc>
          <w:tcPr>
            <w:tcW w:w="1750" w:type="dxa"/>
            <w:shd w:val="clear" w:color="auto" w:fill="FFFFFF"/>
          </w:tcPr>
          <w:p w:rsidR="00A332EF" w:rsidRPr="0096420A" w:rsidRDefault="00A332EF" w:rsidP="00671288">
            <w:pPr>
              <w:jc w:val="center"/>
              <w:rPr>
                <w:sz w:val="20"/>
                <w:szCs w:val="20"/>
              </w:rPr>
            </w:pPr>
          </w:p>
        </w:tc>
        <w:tc>
          <w:tcPr>
            <w:tcW w:w="1750" w:type="dxa"/>
            <w:shd w:val="clear" w:color="auto" w:fill="FFFFFF"/>
          </w:tcPr>
          <w:p w:rsidR="00A332EF" w:rsidRPr="0096420A" w:rsidRDefault="00A332EF" w:rsidP="00671288">
            <w:pPr>
              <w:jc w:val="center"/>
              <w:rPr>
                <w:sz w:val="20"/>
                <w:szCs w:val="20"/>
              </w:rPr>
            </w:pPr>
          </w:p>
        </w:tc>
        <w:tc>
          <w:tcPr>
            <w:tcW w:w="1750" w:type="dxa"/>
            <w:shd w:val="clear" w:color="auto" w:fill="FFFFFF"/>
          </w:tcPr>
          <w:p w:rsidR="00A332EF" w:rsidRPr="0096420A" w:rsidRDefault="00A332EF" w:rsidP="00671288">
            <w:pPr>
              <w:jc w:val="center"/>
              <w:rPr>
                <w:sz w:val="20"/>
                <w:szCs w:val="20"/>
              </w:rPr>
            </w:pPr>
          </w:p>
        </w:tc>
      </w:tr>
      <w:tr w:rsidR="00A332EF" w:rsidRPr="0096420A" w:rsidTr="00671288">
        <w:trPr>
          <w:gridAfter w:val="3"/>
          <w:wAfter w:w="3643" w:type="dxa"/>
        </w:trPr>
        <w:tc>
          <w:tcPr>
            <w:tcW w:w="1750" w:type="dxa"/>
            <w:shd w:val="clear" w:color="auto" w:fill="FFFFFF"/>
          </w:tcPr>
          <w:p w:rsidR="00A332EF" w:rsidRPr="0096420A" w:rsidRDefault="00A332EF" w:rsidP="00671288">
            <w:pPr>
              <w:jc w:val="center"/>
              <w:rPr>
                <w:sz w:val="20"/>
                <w:szCs w:val="20"/>
              </w:rPr>
            </w:pPr>
          </w:p>
        </w:tc>
        <w:tc>
          <w:tcPr>
            <w:tcW w:w="1750" w:type="dxa"/>
            <w:shd w:val="clear" w:color="auto" w:fill="FFFFFF"/>
            <w:vAlign w:val="center"/>
          </w:tcPr>
          <w:p w:rsidR="00A332EF" w:rsidRPr="0096420A" w:rsidRDefault="00A332EF" w:rsidP="00671288">
            <w:pPr>
              <w:jc w:val="center"/>
              <w:rPr>
                <w:sz w:val="20"/>
                <w:szCs w:val="20"/>
              </w:rPr>
            </w:pPr>
            <w:r w:rsidRPr="0096420A">
              <w:rPr>
                <w:sz w:val="20"/>
                <w:szCs w:val="20"/>
              </w:rPr>
              <w:t>УКУПНО</w:t>
            </w:r>
          </w:p>
        </w:tc>
        <w:tc>
          <w:tcPr>
            <w:tcW w:w="1750" w:type="dxa"/>
            <w:shd w:val="clear" w:color="auto" w:fill="FFFFFF"/>
          </w:tcPr>
          <w:p w:rsidR="00A332EF" w:rsidRPr="0096420A" w:rsidRDefault="00A332EF" w:rsidP="00671288">
            <w:pPr>
              <w:jc w:val="center"/>
              <w:rPr>
                <w:sz w:val="20"/>
                <w:szCs w:val="20"/>
              </w:rPr>
            </w:pPr>
          </w:p>
        </w:tc>
        <w:tc>
          <w:tcPr>
            <w:tcW w:w="1750" w:type="dxa"/>
            <w:shd w:val="clear" w:color="auto" w:fill="FFFFFF"/>
          </w:tcPr>
          <w:p w:rsidR="00A332EF" w:rsidRPr="0096420A" w:rsidRDefault="00A332EF" w:rsidP="00671288">
            <w:pPr>
              <w:jc w:val="center"/>
              <w:rPr>
                <w:sz w:val="20"/>
                <w:szCs w:val="20"/>
              </w:rPr>
            </w:pPr>
          </w:p>
        </w:tc>
        <w:tc>
          <w:tcPr>
            <w:tcW w:w="1750" w:type="dxa"/>
            <w:shd w:val="clear" w:color="auto" w:fill="FFFFFF"/>
          </w:tcPr>
          <w:p w:rsidR="00A332EF" w:rsidRPr="0096420A" w:rsidRDefault="00A332EF" w:rsidP="00671288">
            <w:pPr>
              <w:jc w:val="center"/>
              <w:rPr>
                <w:sz w:val="20"/>
                <w:szCs w:val="20"/>
              </w:rPr>
            </w:pPr>
          </w:p>
        </w:tc>
      </w:tr>
    </w:tbl>
    <w:p w:rsidR="00A332EF" w:rsidRPr="0096420A" w:rsidRDefault="00A332EF" w:rsidP="00A332EF">
      <w:pPr>
        <w:rPr>
          <w:sz w:val="20"/>
          <w:szCs w:val="20"/>
        </w:rPr>
      </w:pPr>
      <w:r w:rsidRPr="0096420A">
        <w:rPr>
          <w:sz w:val="20"/>
          <w:szCs w:val="20"/>
        </w:rPr>
        <w:br/>
        <w:t xml:space="preserve">       Табела 2. Мере кредитне подршке</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50" w:type="dxa"/>
          <w:bottom w:w="50" w:type="dxa"/>
          <w:right w:w="50" w:type="dxa"/>
        </w:tblCellMar>
        <w:tblLook w:val="04A0" w:firstRow="1" w:lastRow="0" w:firstColumn="1" w:lastColumn="0" w:noHBand="0" w:noVBand="1"/>
      </w:tblPr>
      <w:tblGrid>
        <w:gridCol w:w="1109"/>
        <w:gridCol w:w="1297"/>
        <w:gridCol w:w="1171"/>
        <w:gridCol w:w="1354"/>
        <w:gridCol w:w="1355"/>
        <w:gridCol w:w="1344"/>
        <w:gridCol w:w="1432"/>
        <w:gridCol w:w="1216"/>
      </w:tblGrid>
      <w:tr w:rsidR="00A332EF" w:rsidRPr="0096420A" w:rsidTr="00671288">
        <w:tc>
          <w:tcPr>
            <w:tcW w:w="1750" w:type="dxa"/>
            <w:shd w:val="clear" w:color="auto" w:fill="FFFFFF"/>
          </w:tcPr>
          <w:p w:rsidR="00A332EF" w:rsidRPr="0096420A" w:rsidRDefault="00A332EF" w:rsidP="00671288">
            <w:pPr>
              <w:jc w:val="center"/>
              <w:rPr>
                <w:sz w:val="20"/>
                <w:szCs w:val="20"/>
              </w:rPr>
            </w:pPr>
            <w:r w:rsidRPr="0096420A">
              <w:rPr>
                <w:sz w:val="20"/>
                <w:szCs w:val="20"/>
              </w:rPr>
              <w:t>Редни број</w:t>
            </w:r>
          </w:p>
        </w:tc>
        <w:tc>
          <w:tcPr>
            <w:tcW w:w="1750" w:type="dxa"/>
            <w:shd w:val="clear" w:color="auto" w:fill="FFFFFF"/>
          </w:tcPr>
          <w:p w:rsidR="00A332EF" w:rsidRPr="0096420A" w:rsidRDefault="00A332EF" w:rsidP="00671288">
            <w:pPr>
              <w:jc w:val="center"/>
              <w:rPr>
                <w:sz w:val="20"/>
                <w:szCs w:val="20"/>
              </w:rPr>
            </w:pPr>
            <w:r w:rsidRPr="0096420A">
              <w:rPr>
                <w:sz w:val="20"/>
                <w:szCs w:val="20"/>
              </w:rPr>
              <w:t>Назив мере</w:t>
            </w:r>
          </w:p>
        </w:tc>
        <w:tc>
          <w:tcPr>
            <w:tcW w:w="1750" w:type="dxa"/>
            <w:shd w:val="clear" w:color="auto" w:fill="FFFFFF"/>
          </w:tcPr>
          <w:p w:rsidR="00A332EF" w:rsidRPr="0096420A" w:rsidRDefault="00A332EF" w:rsidP="00671288">
            <w:pPr>
              <w:jc w:val="center"/>
              <w:rPr>
                <w:sz w:val="20"/>
                <w:szCs w:val="20"/>
              </w:rPr>
            </w:pPr>
            <w:r w:rsidRPr="0096420A">
              <w:rPr>
                <w:sz w:val="20"/>
                <w:szCs w:val="20"/>
              </w:rPr>
              <w:t>Шифра мере</w:t>
            </w:r>
          </w:p>
        </w:tc>
        <w:tc>
          <w:tcPr>
            <w:tcW w:w="1750" w:type="dxa"/>
            <w:shd w:val="clear" w:color="auto" w:fill="FFFFFF"/>
          </w:tcPr>
          <w:p w:rsidR="00A332EF" w:rsidRPr="0096420A" w:rsidRDefault="00A332EF" w:rsidP="00671288">
            <w:pPr>
              <w:jc w:val="center"/>
              <w:rPr>
                <w:sz w:val="20"/>
                <w:szCs w:val="20"/>
              </w:rPr>
            </w:pPr>
            <w:r w:rsidRPr="0096420A">
              <w:rPr>
                <w:sz w:val="20"/>
                <w:szCs w:val="20"/>
              </w:rPr>
              <w:t>Планирани буџет за текућу годину без пренетих обавеза (у РСД)</w:t>
            </w:r>
          </w:p>
        </w:tc>
        <w:tc>
          <w:tcPr>
            <w:tcW w:w="1750" w:type="dxa"/>
            <w:shd w:val="clear" w:color="auto" w:fill="FFFFFF"/>
          </w:tcPr>
          <w:p w:rsidR="00A332EF" w:rsidRPr="0096420A" w:rsidRDefault="00A332EF" w:rsidP="00671288">
            <w:pPr>
              <w:jc w:val="center"/>
              <w:rPr>
                <w:sz w:val="20"/>
                <w:szCs w:val="20"/>
              </w:rPr>
            </w:pPr>
            <w:r w:rsidRPr="0096420A">
              <w:rPr>
                <w:sz w:val="20"/>
                <w:szCs w:val="20"/>
              </w:rPr>
              <w:t>Износ постицаја по јединици мере (апсолутни износ у РСД)</w:t>
            </w:r>
          </w:p>
        </w:tc>
        <w:tc>
          <w:tcPr>
            <w:tcW w:w="1750" w:type="dxa"/>
            <w:shd w:val="clear" w:color="auto" w:fill="FFFFFF"/>
          </w:tcPr>
          <w:p w:rsidR="00A332EF" w:rsidRPr="0096420A" w:rsidRDefault="00A332EF" w:rsidP="00671288">
            <w:pPr>
              <w:jc w:val="center"/>
              <w:rPr>
                <w:sz w:val="20"/>
                <w:szCs w:val="20"/>
              </w:rPr>
            </w:pPr>
            <w:r w:rsidRPr="0096420A">
              <w:rPr>
                <w:sz w:val="20"/>
                <w:szCs w:val="20"/>
              </w:rPr>
              <w:t>Износ подстицаја по кориснику (%) (нпр. 30%, 50%, 80%)</w:t>
            </w:r>
          </w:p>
        </w:tc>
        <w:tc>
          <w:tcPr>
            <w:tcW w:w="1750" w:type="dxa"/>
            <w:shd w:val="clear" w:color="auto" w:fill="FFFFFF"/>
          </w:tcPr>
          <w:p w:rsidR="00A332EF" w:rsidRPr="0096420A" w:rsidRDefault="00A332EF" w:rsidP="00671288">
            <w:pPr>
              <w:jc w:val="center"/>
              <w:rPr>
                <w:sz w:val="20"/>
                <w:szCs w:val="20"/>
              </w:rPr>
            </w:pPr>
            <w:r w:rsidRPr="0096420A">
              <w:rPr>
                <w:sz w:val="20"/>
                <w:szCs w:val="20"/>
              </w:rPr>
              <w:t>Максимални износ подршке по кориснику (ако је дефинисан) (РСД)</w:t>
            </w:r>
          </w:p>
        </w:tc>
        <w:tc>
          <w:tcPr>
            <w:tcW w:w="1750" w:type="dxa"/>
            <w:shd w:val="clear" w:color="auto" w:fill="FFFFFF"/>
          </w:tcPr>
          <w:p w:rsidR="00A332EF" w:rsidRPr="0096420A" w:rsidRDefault="00A332EF" w:rsidP="00671288">
            <w:pPr>
              <w:jc w:val="center"/>
              <w:rPr>
                <w:sz w:val="20"/>
                <w:szCs w:val="20"/>
              </w:rPr>
            </w:pPr>
            <w:r w:rsidRPr="0096420A">
              <w:rPr>
                <w:sz w:val="20"/>
                <w:szCs w:val="20"/>
              </w:rPr>
              <w:t>Пренете обавезе</w:t>
            </w:r>
          </w:p>
        </w:tc>
      </w:tr>
      <w:tr w:rsidR="00A332EF" w:rsidRPr="0096420A" w:rsidTr="00671288">
        <w:tc>
          <w:tcPr>
            <w:tcW w:w="1750" w:type="dxa"/>
            <w:shd w:val="clear" w:color="auto" w:fill="FFFFFF"/>
          </w:tcPr>
          <w:p w:rsidR="00A332EF" w:rsidRPr="0096420A" w:rsidRDefault="00A332EF" w:rsidP="00671288">
            <w:pPr>
              <w:jc w:val="center"/>
              <w:rPr>
                <w:sz w:val="20"/>
                <w:szCs w:val="20"/>
              </w:rPr>
            </w:pPr>
          </w:p>
        </w:tc>
        <w:tc>
          <w:tcPr>
            <w:tcW w:w="1750" w:type="dxa"/>
            <w:shd w:val="clear" w:color="auto" w:fill="FFFFFF"/>
          </w:tcPr>
          <w:p w:rsidR="00A332EF" w:rsidRPr="0096420A" w:rsidRDefault="00A332EF" w:rsidP="00671288">
            <w:pPr>
              <w:jc w:val="center"/>
              <w:rPr>
                <w:sz w:val="20"/>
                <w:szCs w:val="20"/>
              </w:rPr>
            </w:pPr>
          </w:p>
        </w:tc>
        <w:tc>
          <w:tcPr>
            <w:tcW w:w="1750" w:type="dxa"/>
            <w:shd w:val="clear" w:color="auto" w:fill="FFFFFF"/>
          </w:tcPr>
          <w:p w:rsidR="00A332EF" w:rsidRPr="0096420A" w:rsidRDefault="00A332EF" w:rsidP="00671288">
            <w:pPr>
              <w:jc w:val="center"/>
              <w:rPr>
                <w:sz w:val="20"/>
                <w:szCs w:val="20"/>
              </w:rPr>
            </w:pPr>
          </w:p>
        </w:tc>
        <w:tc>
          <w:tcPr>
            <w:tcW w:w="1750" w:type="dxa"/>
            <w:shd w:val="clear" w:color="auto" w:fill="FFFFFF"/>
          </w:tcPr>
          <w:p w:rsidR="00A332EF" w:rsidRPr="0096420A" w:rsidRDefault="00A332EF" w:rsidP="00671288">
            <w:pPr>
              <w:jc w:val="center"/>
              <w:rPr>
                <w:sz w:val="20"/>
                <w:szCs w:val="20"/>
              </w:rPr>
            </w:pPr>
          </w:p>
        </w:tc>
        <w:tc>
          <w:tcPr>
            <w:tcW w:w="1750" w:type="dxa"/>
            <w:shd w:val="clear" w:color="auto" w:fill="FFFFFF"/>
          </w:tcPr>
          <w:p w:rsidR="00A332EF" w:rsidRPr="0096420A" w:rsidRDefault="00A332EF" w:rsidP="00671288">
            <w:pPr>
              <w:jc w:val="center"/>
              <w:rPr>
                <w:sz w:val="20"/>
                <w:szCs w:val="20"/>
              </w:rPr>
            </w:pPr>
          </w:p>
        </w:tc>
        <w:tc>
          <w:tcPr>
            <w:tcW w:w="1750" w:type="dxa"/>
            <w:shd w:val="clear" w:color="auto" w:fill="FFFFFF"/>
          </w:tcPr>
          <w:p w:rsidR="00A332EF" w:rsidRPr="0096420A" w:rsidRDefault="00A332EF" w:rsidP="00671288">
            <w:pPr>
              <w:jc w:val="center"/>
              <w:rPr>
                <w:sz w:val="20"/>
                <w:szCs w:val="20"/>
              </w:rPr>
            </w:pPr>
          </w:p>
        </w:tc>
        <w:tc>
          <w:tcPr>
            <w:tcW w:w="1750" w:type="dxa"/>
            <w:shd w:val="clear" w:color="auto" w:fill="FFFFFF"/>
          </w:tcPr>
          <w:p w:rsidR="00A332EF" w:rsidRPr="0096420A" w:rsidRDefault="00A332EF" w:rsidP="00671288">
            <w:pPr>
              <w:jc w:val="center"/>
              <w:rPr>
                <w:sz w:val="20"/>
                <w:szCs w:val="20"/>
              </w:rPr>
            </w:pPr>
          </w:p>
        </w:tc>
        <w:tc>
          <w:tcPr>
            <w:tcW w:w="1750" w:type="dxa"/>
            <w:shd w:val="clear" w:color="auto" w:fill="FFFFFF"/>
          </w:tcPr>
          <w:p w:rsidR="00A332EF" w:rsidRPr="0096420A" w:rsidRDefault="00A332EF" w:rsidP="00671288">
            <w:pPr>
              <w:jc w:val="center"/>
              <w:rPr>
                <w:sz w:val="20"/>
                <w:szCs w:val="20"/>
              </w:rPr>
            </w:pPr>
          </w:p>
        </w:tc>
      </w:tr>
      <w:tr w:rsidR="00A332EF" w:rsidRPr="0096420A" w:rsidTr="00671288">
        <w:trPr>
          <w:gridAfter w:val="3"/>
          <w:wAfter w:w="3643" w:type="dxa"/>
        </w:trPr>
        <w:tc>
          <w:tcPr>
            <w:tcW w:w="1750" w:type="dxa"/>
            <w:shd w:val="clear" w:color="auto" w:fill="FFFFFF"/>
          </w:tcPr>
          <w:p w:rsidR="00A332EF" w:rsidRPr="0096420A" w:rsidRDefault="00A332EF" w:rsidP="00671288">
            <w:pPr>
              <w:jc w:val="center"/>
              <w:rPr>
                <w:sz w:val="20"/>
                <w:szCs w:val="20"/>
              </w:rPr>
            </w:pPr>
          </w:p>
        </w:tc>
        <w:tc>
          <w:tcPr>
            <w:tcW w:w="1750" w:type="dxa"/>
            <w:shd w:val="clear" w:color="auto" w:fill="FFFFFF"/>
            <w:vAlign w:val="center"/>
          </w:tcPr>
          <w:p w:rsidR="00A332EF" w:rsidRPr="0096420A" w:rsidRDefault="00A332EF" w:rsidP="00671288">
            <w:pPr>
              <w:jc w:val="center"/>
              <w:rPr>
                <w:sz w:val="20"/>
                <w:szCs w:val="20"/>
              </w:rPr>
            </w:pPr>
            <w:r w:rsidRPr="0096420A">
              <w:rPr>
                <w:sz w:val="20"/>
                <w:szCs w:val="20"/>
              </w:rPr>
              <w:t>УКУПНО</w:t>
            </w:r>
          </w:p>
        </w:tc>
        <w:tc>
          <w:tcPr>
            <w:tcW w:w="1750" w:type="dxa"/>
            <w:shd w:val="clear" w:color="auto" w:fill="FFFFFF"/>
          </w:tcPr>
          <w:p w:rsidR="00A332EF" w:rsidRPr="0096420A" w:rsidRDefault="00A332EF" w:rsidP="00671288">
            <w:pPr>
              <w:jc w:val="center"/>
              <w:rPr>
                <w:sz w:val="20"/>
                <w:szCs w:val="20"/>
              </w:rPr>
            </w:pPr>
          </w:p>
        </w:tc>
        <w:tc>
          <w:tcPr>
            <w:tcW w:w="1750" w:type="dxa"/>
            <w:shd w:val="clear" w:color="auto" w:fill="FFFFFF"/>
          </w:tcPr>
          <w:p w:rsidR="00A332EF" w:rsidRPr="0096420A" w:rsidRDefault="00A332EF" w:rsidP="00671288">
            <w:pPr>
              <w:jc w:val="center"/>
              <w:rPr>
                <w:sz w:val="20"/>
                <w:szCs w:val="20"/>
              </w:rPr>
            </w:pPr>
          </w:p>
        </w:tc>
        <w:tc>
          <w:tcPr>
            <w:tcW w:w="1750" w:type="dxa"/>
            <w:shd w:val="clear" w:color="auto" w:fill="FFFFFF"/>
          </w:tcPr>
          <w:p w:rsidR="00A332EF" w:rsidRPr="0096420A" w:rsidRDefault="00A332EF" w:rsidP="00671288">
            <w:pPr>
              <w:jc w:val="center"/>
              <w:rPr>
                <w:sz w:val="20"/>
                <w:szCs w:val="20"/>
              </w:rPr>
            </w:pPr>
          </w:p>
        </w:tc>
      </w:tr>
    </w:tbl>
    <w:p w:rsidR="00A332EF" w:rsidRPr="0096420A" w:rsidRDefault="00A332EF" w:rsidP="00A332EF">
      <w:pPr>
        <w:rPr>
          <w:sz w:val="20"/>
          <w:szCs w:val="20"/>
        </w:rPr>
      </w:pPr>
      <w:r w:rsidRPr="0096420A">
        <w:rPr>
          <w:sz w:val="20"/>
          <w:szCs w:val="20"/>
        </w:rPr>
        <w:br/>
      </w:r>
      <w:r w:rsidRPr="0096420A">
        <w:rPr>
          <w:sz w:val="20"/>
          <w:szCs w:val="20"/>
        </w:rPr>
        <w:br/>
        <w:t xml:space="preserve">       Табела 3. Мере руралног развоја</w:t>
      </w:r>
    </w:p>
    <w:tbl>
      <w:tblPr>
        <w:tblW w:w="94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50" w:type="dxa"/>
          <w:bottom w:w="50" w:type="dxa"/>
          <w:right w:w="50" w:type="dxa"/>
        </w:tblCellMar>
        <w:tblLook w:val="04A0" w:firstRow="1" w:lastRow="0" w:firstColumn="1" w:lastColumn="0" w:noHBand="0" w:noVBand="1"/>
      </w:tblPr>
      <w:tblGrid>
        <w:gridCol w:w="1023"/>
        <w:gridCol w:w="2075"/>
        <w:gridCol w:w="813"/>
        <w:gridCol w:w="1526"/>
        <w:gridCol w:w="1559"/>
        <w:gridCol w:w="1521"/>
        <w:gridCol w:w="927"/>
      </w:tblGrid>
      <w:tr w:rsidR="00A332EF" w:rsidRPr="0096420A" w:rsidTr="00671288">
        <w:trPr>
          <w:trHeight w:val="1451"/>
        </w:trPr>
        <w:tc>
          <w:tcPr>
            <w:tcW w:w="1023" w:type="dxa"/>
            <w:shd w:val="clear" w:color="auto" w:fill="FFFFFF"/>
          </w:tcPr>
          <w:p w:rsidR="00A332EF" w:rsidRPr="0096420A" w:rsidRDefault="00A332EF" w:rsidP="00671288">
            <w:pPr>
              <w:jc w:val="center"/>
              <w:rPr>
                <w:sz w:val="20"/>
                <w:szCs w:val="20"/>
              </w:rPr>
            </w:pPr>
            <w:r w:rsidRPr="0096420A">
              <w:rPr>
                <w:sz w:val="20"/>
                <w:szCs w:val="20"/>
              </w:rPr>
              <w:t>Редни број</w:t>
            </w:r>
          </w:p>
        </w:tc>
        <w:tc>
          <w:tcPr>
            <w:tcW w:w="2075" w:type="dxa"/>
            <w:shd w:val="clear" w:color="auto" w:fill="FFFFFF"/>
          </w:tcPr>
          <w:p w:rsidR="00A332EF" w:rsidRPr="0096420A" w:rsidRDefault="00A332EF" w:rsidP="00671288">
            <w:pPr>
              <w:jc w:val="center"/>
              <w:rPr>
                <w:sz w:val="20"/>
                <w:szCs w:val="20"/>
              </w:rPr>
            </w:pPr>
            <w:r w:rsidRPr="0096420A">
              <w:rPr>
                <w:sz w:val="20"/>
                <w:szCs w:val="20"/>
              </w:rPr>
              <w:t>Назив мере</w:t>
            </w:r>
          </w:p>
        </w:tc>
        <w:tc>
          <w:tcPr>
            <w:tcW w:w="813" w:type="dxa"/>
            <w:shd w:val="clear" w:color="auto" w:fill="FFFFFF"/>
          </w:tcPr>
          <w:p w:rsidR="00A332EF" w:rsidRPr="0096420A" w:rsidRDefault="00A332EF" w:rsidP="00671288">
            <w:pPr>
              <w:jc w:val="center"/>
              <w:rPr>
                <w:sz w:val="20"/>
                <w:szCs w:val="20"/>
              </w:rPr>
            </w:pPr>
            <w:r w:rsidRPr="0096420A">
              <w:rPr>
                <w:sz w:val="20"/>
                <w:szCs w:val="20"/>
              </w:rPr>
              <w:t>Шифра мере</w:t>
            </w:r>
          </w:p>
        </w:tc>
        <w:tc>
          <w:tcPr>
            <w:tcW w:w="1526" w:type="dxa"/>
            <w:shd w:val="clear" w:color="auto" w:fill="FFFFFF"/>
          </w:tcPr>
          <w:p w:rsidR="00A332EF" w:rsidRPr="0096420A" w:rsidRDefault="00A332EF" w:rsidP="00671288">
            <w:pPr>
              <w:jc w:val="center"/>
              <w:rPr>
                <w:sz w:val="20"/>
                <w:szCs w:val="20"/>
              </w:rPr>
            </w:pPr>
            <w:r w:rsidRPr="0096420A">
              <w:rPr>
                <w:sz w:val="20"/>
                <w:szCs w:val="20"/>
              </w:rPr>
              <w:t>Планирани буџет за текућу годину без пренетих обавеза (у РСД)</w:t>
            </w:r>
          </w:p>
        </w:tc>
        <w:tc>
          <w:tcPr>
            <w:tcW w:w="1559" w:type="dxa"/>
            <w:shd w:val="clear" w:color="auto" w:fill="FFFFFF"/>
          </w:tcPr>
          <w:p w:rsidR="00A332EF" w:rsidRPr="0096420A" w:rsidRDefault="00A332EF" w:rsidP="00671288">
            <w:pPr>
              <w:jc w:val="center"/>
              <w:rPr>
                <w:sz w:val="20"/>
                <w:szCs w:val="20"/>
              </w:rPr>
            </w:pPr>
            <w:r w:rsidRPr="0096420A">
              <w:rPr>
                <w:sz w:val="20"/>
                <w:szCs w:val="20"/>
              </w:rPr>
              <w:t>Износ подстицаја по кориснику (%) (нпр. 30%, 50%, 80%)</w:t>
            </w:r>
          </w:p>
        </w:tc>
        <w:tc>
          <w:tcPr>
            <w:tcW w:w="1521" w:type="dxa"/>
            <w:shd w:val="clear" w:color="auto" w:fill="FFFFFF"/>
          </w:tcPr>
          <w:p w:rsidR="00A332EF" w:rsidRPr="0096420A" w:rsidRDefault="00A332EF" w:rsidP="00671288">
            <w:pPr>
              <w:jc w:val="center"/>
              <w:rPr>
                <w:sz w:val="20"/>
                <w:szCs w:val="20"/>
              </w:rPr>
            </w:pPr>
            <w:r w:rsidRPr="0096420A">
              <w:rPr>
                <w:sz w:val="20"/>
                <w:szCs w:val="20"/>
              </w:rPr>
              <w:t>Максимални износ подршке по кориснику (ако је дефинисан) (РСД)</w:t>
            </w:r>
          </w:p>
        </w:tc>
        <w:tc>
          <w:tcPr>
            <w:tcW w:w="927" w:type="dxa"/>
            <w:shd w:val="clear" w:color="auto" w:fill="FFFFFF"/>
          </w:tcPr>
          <w:p w:rsidR="00A332EF" w:rsidRPr="0096420A" w:rsidRDefault="00A332EF" w:rsidP="00671288">
            <w:pPr>
              <w:jc w:val="center"/>
              <w:rPr>
                <w:sz w:val="20"/>
                <w:szCs w:val="20"/>
              </w:rPr>
            </w:pPr>
            <w:r w:rsidRPr="0096420A">
              <w:rPr>
                <w:sz w:val="20"/>
                <w:szCs w:val="20"/>
              </w:rPr>
              <w:t>Пренете обавезе</w:t>
            </w:r>
          </w:p>
        </w:tc>
      </w:tr>
      <w:tr w:rsidR="00A332EF" w:rsidRPr="0096420A" w:rsidTr="00671288">
        <w:trPr>
          <w:trHeight w:val="964"/>
        </w:trPr>
        <w:tc>
          <w:tcPr>
            <w:tcW w:w="1023" w:type="dxa"/>
            <w:shd w:val="clear" w:color="auto" w:fill="FFFFFF"/>
            <w:vAlign w:val="center"/>
          </w:tcPr>
          <w:p w:rsidR="00A332EF" w:rsidRPr="0096420A" w:rsidRDefault="00A332EF" w:rsidP="00671288">
            <w:pPr>
              <w:jc w:val="center"/>
              <w:rPr>
                <w:sz w:val="20"/>
                <w:szCs w:val="20"/>
              </w:rPr>
            </w:pPr>
            <w:r w:rsidRPr="0096420A">
              <w:rPr>
                <w:sz w:val="20"/>
                <w:szCs w:val="20"/>
              </w:rPr>
              <w:t>1</w:t>
            </w:r>
          </w:p>
        </w:tc>
        <w:tc>
          <w:tcPr>
            <w:tcW w:w="2075" w:type="dxa"/>
            <w:shd w:val="clear" w:color="auto" w:fill="FFFFFF"/>
            <w:vAlign w:val="center"/>
          </w:tcPr>
          <w:p w:rsidR="00A332EF" w:rsidRPr="0096420A" w:rsidRDefault="00A332EF" w:rsidP="00671288">
            <w:pPr>
              <w:rPr>
                <w:sz w:val="20"/>
                <w:szCs w:val="20"/>
              </w:rPr>
            </w:pPr>
            <w:r w:rsidRPr="0096420A">
              <w:rPr>
                <w:sz w:val="20"/>
                <w:szCs w:val="20"/>
              </w:rPr>
              <w:t>Инвестиције у физичку имовину пољопривредних газдинстава</w:t>
            </w:r>
          </w:p>
        </w:tc>
        <w:tc>
          <w:tcPr>
            <w:tcW w:w="813" w:type="dxa"/>
            <w:shd w:val="clear" w:color="auto" w:fill="FFFFFF"/>
            <w:vAlign w:val="center"/>
          </w:tcPr>
          <w:p w:rsidR="00A332EF" w:rsidRPr="0096420A" w:rsidRDefault="00A332EF" w:rsidP="00671288">
            <w:pPr>
              <w:jc w:val="center"/>
              <w:rPr>
                <w:sz w:val="20"/>
                <w:szCs w:val="20"/>
              </w:rPr>
            </w:pPr>
            <w:r w:rsidRPr="0096420A">
              <w:rPr>
                <w:sz w:val="20"/>
                <w:szCs w:val="20"/>
              </w:rPr>
              <w:t>101</w:t>
            </w:r>
          </w:p>
        </w:tc>
        <w:tc>
          <w:tcPr>
            <w:tcW w:w="1526" w:type="dxa"/>
            <w:shd w:val="clear" w:color="auto" w:fill="FFFFFF"/>
            <w:vAlign w:val="center"/>
          </w:tcPr>
          <w:p w:rsidR="00A332EF" w:rsidRPr="0096420A" w:rsidRDefault="00A332EF" w:rsidP="00671288">
            <w:pPr>
              <w:jc w:val="center"/>
              <w:rPr>
                <w:sz w:val="20"/>
                <w:szCs w:val="20"/>
              </w:rPr>
            </w:pPr>
            <w:r w:rsidRPr="0096420A">
              <w:rPr>
                <w:sz w:val="20"/>
                <w:szCs w:val="20"/>
              </w:rPr>
              <w:t>12.700.000,00</w:t>
            </w:r>
          </w:p>
        </w:tc>
        <w:tc>
          <w:tcPr>
            <w:tcW w:w="1559" w:type="dxa"/>
            <w:shd w:val="clear" w:color="auto" w:fill="FFFFFF"/>
            <w:vAlign w:val="center"/>
          </w:tcPr>
          <w:p w:rsidR="00A332EF" w:rsidRPr="0096420A" w:rsidRDefault="00A332EF" w:rsidP="00671288">
            <w:pPr>
              <w:jc w:val="center"/>
              <w:rPr>
                <w:sz w:val="20"/>
                <w:szCs w:val="20"/>
              </w:rPr>
            </w:pPr>
            <w:r w:rsidRPr="0096420A">
              <w:rPr>
                <w:sz w:val="20"/>
                <w:szCs w:val="20"/>
              </w:rPr>
              <w:t>90</w:t>
            </w:r>
          </w:p>
        </w:tc>
        <w:tc>
          <w:tcPr>
            <w:tcW w:w="1521" w:type="dxa"/>
            <w:shd w:val="clear" w:color="auto" w:fill="FFFFFF"/>
            <w:vAlign w:val="center"/>
          </w:tcPr>
          <w:p w:rsidR="00A332EF" w:rsidRPr="0096420A" w:rsidRDefault="00A332EF" w:rsidP="00671288">
            <w:pPr>
              <w:jc w:val="center"/>
              <w:rPr>
                <w:sz w:val="20"/>
                <w:szCs w:val="20"/>
              </w:rPr>
            </w:pPr>
            <w:r w:rsidRPr="0096420A">
              <w:rPr>
                <w:sz w:val="20"/>
                <w:szCs w:val="20"/>
              </w:rPr>
              <w:t>75.000,00</w:t>
            </w:r>
          </w:p>
        </w:tc>
        <w:tc>
          <w:tcPr>
            <w:tcW w:w="927" w:type="dxa"/>
            <w:shd w:val="clear" w:color="auto" w:fill="FFFFFF"/>
            <w:vAlign w:val="center"/>
          </w:tcPr>
          <w:p w:rsidR="00A332EF" w:rsidRPr="0096420A" w:rsidRDefault="00A332EF" w:rsidP="00671288">
            <w:pPr>
              <w:jc w:val="center"/>
              <w:rPr>
                <w:sz w:val="20"/>
                <w:szCs w:val="20"/>
              </w:rPr>
            </w:pPr>
            <w:r w:rsidRPr="0096420A">
              <w:rPr>
                <w:sz w:val="20"/>
                <w:szCs w:val="20"/>
              </w:rPr>
              <w:t>0,00</w:t>
            </w:r>
          </w:p>
        </w:tc>
      </w:tr>
      <w:tr w:rsidR="00A332EF" w:rsidRPr="0096420A" w:rsidTr="00671288">
        <w:trPr>
          <w:trHeight w:val="488"/>
        </w:trPr>
        <w:tc>
          <w:tcPr>
            <w:tcW w:w="1023" w:type="dxa"/>
            <w:shd w:val="clear" w:color="auto" w:fill="FFFFFF"/>
            <w:vAlign w:val="center"/>
          </w:tcPr>
          <w:p w:rsidR="00A332EF" w:rsidRPr="0096420A" w:rsidRDefault="00A332EF" w:rsidP="00671288">
            <w:pPr>
              <w:jc w:val="center"/>
              <w:rPr>
                <w:sz w:val="20"/>
                <w:szCs w:val="20"/>
              </w:rPr>
            </w:pPr>
            <w:r w:rsidRPr="0096420A">
              <w:rPr>
                <w:sz w:val="20"/>
                <w:szCs w:val="20"/>
              </w:rPr>
              <w:t>2</w:t>
            </w:r>
          </w:p>
        </w:tc>
        <w:tc>
          <w:tcPr>
            <w:tcW w:w="2075" w:type="dxa"/>
            <w:shd w:val="clear" w:color="auto" w:fill="FFFFFF"/>
            <w:vAlign w:val="center"/>
          </w:tcPr>
          <w:p w:rsidR="00A332EF" w:rsidRPr="0096420A" w:rsidRDefault="00A332EF" w:rsidP="00671288">
            <w:pPr>
              <w:rPr>
                <w:sz w:val="20"/>
                <w:szCs w:val="20"/>
              </w:rPr>
            </w:pPr>
            <w:r w:rsidRPr="0096420A">
              <w:rPr>
                <w:sz w:val="20"/>
                <w:szCs w:val="20"/>
              </w:rPr>
              <w:t>Управљање ризицима</w:t>
            </w:r>
          </w:p>
        </w:tc>
        <w:tc>
          <w:tcPr>
            <w:tcW w:w="813" w:type="dxa"/>
            <w:shd w:val="clear" w:color="auto" w:fill="FFFFFF"/>
            <w:vAlign w:val="center"/>
          </w:tcPr>
          <w:p w:rsidR="00A332EF" w:rsidRPr="0096420A" w:rsidRDefault="00A332EF" w:rsidP="00671288">
            <w:pPr>
              <w:jc w:val="center"/>
              <w:rPr>
                <w:sz w:val="20"/>
                <w:szCs w:val="20"/>
              </w:rPr>
            </w:pPr>
            <w:r w:rsidRPr="0096420A">
              <w:rPr>
                <w:sz w:val="20"/>
                <w:szCs w:val="20"/>
              </w:rPr>
              <w:t>104</w:t>
            </w:r>
          </w:p>
        </w:tc>
        <w:tc>
          <w:tcPr>
            <w:tcW w:w="1526" w:type="dxa"/>
            <w:shd w:val="clear" w:color="auto" w:fill="FFFFFF"/>
            <w:vAlign w:val="center"/>
          </w:tcPr>
          <w:p w:rsidR="00A332EF" w:rsidRPr="0096420A" w:rsidRDefault="00A332EF" w:rsidP="00671288">
            <w:pPr>
              <w:jc w:val="center"/>
              <w:rPr>
                <w:sz w:val="20"/>
                <w:szCs w:val="20"/>
              </w:rPr>
            </w:pPr>
            <w:r w:rsidRPr="0096420A">
              <w:rPr>
                <w:sz w:val="20"/>
                <w:szCs w:val="20"/>
              </w:rPr>
              <w:t>5.500.000,00</w:t>
            </w:r>
          </w:p>
        </w:tc>
        <w:tc>
          <w:tcPr>
            <w:tcW w:w="1559" w:type="dxa"/>
            <w:shd w:val="clear" w:color="auto" w:fill="FFFFFF"/>
            <w:vAlign w:val="center"/>
          </w:tcPr>
          <w:p w:rsidR="00A332EF" w:rsidRPr="0096420A" w:rsidRDefault="00A332EF" w:rsidP="00671288">
            <w:pPr>
              <w:jc w:val="center"/>
              <w:rPr>
                <w:sz w:val="20"/>
                <w:szCs w:val="20"/>
              </w:rPr>
            </w:pPr>
            <w:r w:rsidRPr="0096420A">
              <w:rPr>
                <w:sz w:val="20"/>
                <w:szCs w:val="20"/>
              </w:rPr>
              <w:t>100</w:t>
            </w:r>
          </w:p>
        </w:tc>
        <w:tc>
          <w:tcPr>
            <w:tcW w:w="1521" w:type="dxa"/>
            <w:shd w:val="clear" w:color="auto" w:fill="FFFFFF"/>
            <w:vAlign w:val="center"/>
          </w:tcPr>
          <w:p w:rsidR="00A332EF" w:rsidRPr="0096420A" w:rsidRDefault="00A332EF" w:rsidP="00671288">
            <w:pPr>
              <w:jc w:val="center"/>
              <w:rPr>
                <w:sz w:val="20"/>
                <w:szCs w:val="20"/>
              </w:rPr>
            </w:pPr>
            <w:r w:rsidRPr="0096420A">
              <w:rPr>
                <w:sz w:val="20"/>
                <w:szCs w:val="20"/>
              </w:rPr>
              <w:t>0,00</w:t>
            </w:r>
          </w:p>
        </w:tc>
        <w:tc>
          <w:tcPr>
            <w:tcW w:w="927" w:type="dxa"/>
            <w:shd w:val="clear" w:color="auto" w:fill="FFFFFF"/>
            <w:vAlign w:val="center"/>
          </w:tcPr>
          <w:p w:rsidR="00A332EF" w:rsidRPr="0096420A" w:rsidRDefault="00A332EF" w:rsidP="00671288">
            <w:pPr>
              <w:jc w:val="center"/>
              <w:rPr>
                <w:sz w:val="20"/>
                <w:szCs w:val="20"/>
              </w:rPr>
            </w:pPr>
            <w:r w:rsidRPr="0096420A">
              <w:rPr>
                <w:sz w:val="20"/>
                <w:szCs w:val="20"/>
              </w:rPr>
              <w:t>0,00</w:t>
            </w:r>
          </w:p>
        </w:tc>
      </w:tr>
      <w:tr w:rsidR="00A332EF" w:rsidRPr="0096420A" w:rsidTr="00671288">
        <w:trPr>
          <w:gridAfter w:val="3"/>
          <w:wAfter w:w="4007" w:type="dxa"/>
          <w:trHeight w:val="244"/>
        </w:trPr>
        <w:tc>
          <w:tcPr>
            <w:tcW w:w="1023" w:type="dxa"/>
            <w:shd w:val="clear" w:color="auto" w:fill="FFFFFF"/>
          </w:tcPr>
          <w:p w:rsidR="00A332EF" w:rsidRPr="0096420A" w:rsidRDefault="00A332EF" w:rsidP="00671288">
            <w:pPr>
              <w:jc w:val="center"/>
              <w:rPr>
                <w:sz w:val="20"/>
                <w:szCs w:val="20"/>
              </w:rPr>
            </w:pPr>
          </w:p>
        </w:tc>
        <w:tc>
          <w:tcPr>
            <w:tcW w:w="2075" w:type="dxa"/>
            <w:shd w:val="clear" w:color="auto" w:fill="FFFFFF"/>
            <w:vAlign w:val="center"/>
          </w:tcPr>
          <w:p w:rsidR="00A332EF" w:rsidRPr="0096420A" w:rsidRDefault="00A332EF" w:rsidP="00671288">
            <w:pPr>
              <w:jc w:val="center"/>
              <w:rPr>
                <w:sz w:val="20"/>
                <w:szCs w:val="20"/>
              </w:rPr>
            </w:pPr>
            <w:r w:rsidRPr="0096420A">
              <w:rPr>
                <w:sz w:val="20"/>
                <w:szCs w:val="20"/>
              </w:rPr>
              <w:t>УКУПНО</w:t>
            </w:r>
          </w:p>
        </w:tc>
        <w:tc>
          <w:tcPr>
            <w:tcW w:w="813" w:type="dxa"/>
            <w:shd w:val="clear" w:color="auto" w:fill="FFFFFF"/>
          </w:tcPr>
          <w:p w:rsidR="00A332EF" w:rsidRPr="0096420A" w:rsidRDefault="00A332EF" w:rsidP="00671288">
            <w:pPr>
              <w:jc w:val="center"/>
              <w:rPr>
                <w:sz w:val="20"/>
                <w:szCs w:val="20"/>
              </w:rPr>
            </w:pPr>
          </w:p>
        </w:tc>
        <w:tc>
          <w:tcPr>
            <w:tcW w:w="1526" w:type="dxa"/>
            <w:shd w:val="clear" w:color="auto" w:fill="FFFFFF"/>
            <w:vAlign w:val="center"/>
          </w:tcPr>
          <w:p w:rsidR="00A332EF" w:rsidRPr="0096420A" w:rsidRDefault="00A332EF" w:rsidP="00671288">
            <w:pPr>
              <w:jc w:val="center"/>
              <w:rPr>
                <w:sz w:val="20"/>
                <w:szCs w:val="20"/>
              </w:rPr>
            </w:pPr>
            <w:r w:rsidRPr="0096420A">
              <w:rPr>
                <w:sz w:val="20"/>
                <w:szCs w:val="20"/>
              </w:rPr>
              <w:t>18.200.000,00</w:t>
            </w:r>
          </w:p>
        </w:tc>
      </w:tr>
    </w:tbl>
    <w:p w:rsidR="00A332EF" w:rsidRPr="0096420A" w:rsidRDefault="00A332EF" w:rsidP="00A332EF">
      <w:pPr>
        <w:rPr>
          <w:sz w:val="20"/>
          <w:szCs w:val="20"/>
        </w:rPr>
      </w:pPr>
      <w:r w:rsidRPr="0096420A">
        <w:rPr>
          <w:sz w:val="20"/>
          <w:szCs w:val="20"/>
        </w:rPr>
        <w:br/>
        <w:t xml:space="preserve">       Табела 4. Посебни подстицаји</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50" w:type="dxa"/>
          <w:bottom w:w="50" w:type="dxa"/>
          <w:right w:w="50" w:type="dxa"/>
        </w:tblCellMar>
        <w:tblLook w:val="04A0" w:firstRow="1" w:lastRow="0" w:firstColumn="1" w:lastColumn="0" w:noHBand="0" w:noVBand="1"/>
      </w:tblPr>
      <w:tblGrid>
        <w:gridCol w:w="1109"/>
        <w:gridCol w:w="1297"/>
        <w:gridCol w:w="1171"/>
        <w:gridCol w:w="1354"/>
        <w:gridCol w:w="1355"/>
        <w:gridCol w:w="1344"/>
        <w:gridCol w:w="1432"/>
        <w:gridCol w:w="1216"/>
      </w:tblGrid>
      <w:tr w:rsidR="00A332EF" w:rsidRPr="0096420A" w:rsidTr="00671288">
        <w:tc>
          <w:tcPr>
            <w:tcW w:w="1750" w:type="dxa"/>
            <w:shd w:val="clear" w:color="auto" w:fill="FFFFFF"/>
          </w:tcPr>
          <w:p w:rsidR="00A332EF" w:rsidRPr="0096420A" w:rsidRDefault="00A332EF" w:rsidP="00671288">
            <w:pPr>
              <w:jc w:val="center"/>
              <w:rPr>
                <w:sz w:val="20"/>
                <w:szCs w:val="20"/>
              </w:rPr>
            </w:pPr>
            <w:r w:rsidRPr="0096420A">
              <w:rPr>
                <w:sz w:val="20"/>
                <w:szCs w:val="20"/>
              </w:rPr>
              <w:t>Редни број</w:t>
            </w:r>
          </w:p>
        </w:tc>
        <w:tc>
          <w:tcPr>
            <w:tcW w:w="1750" w:type="dxa"/>
            <w:shd w:val="clear" w:color="auto" w:fill="FFFFFF"/>
          </w:tcPr>
          <w:p w:rsidR="00A332EF" w:rsidRPr="0096420A" w:rsidRDefault="00A332EF" w:rsidP="00671288">
            <w:pPr>
              <w:jc w:val="center"/>
              <w:rPr>
                <w:sz w:val="20"/>
                <w:szCs w:val="20"/>
              </w:rPr>
            </w:pPr>
            <w:r w:rsidRPr="0096420A">
              <w:rPr>
                <w:sz w:val="20"/>
                <w:szCs w:val="20"/>
              </w:rPr>
              <w:t>Назив мере</w:t>
            </w:r>
          </w:p>
        </w:tc>
        <w:tc>
          <w:tcPr>
            <w:tcW w:w="1750" w:type="dxa"/>
            <w:shd w:val="clear" w:color="auto" w:fill="FFFFFF"/>
          </w:tcPr>
          <w:p w:rsidR="00A332EF" w:rsidRPr="0096420A" w:rsidRDefault="00A332EF" w:rsidP="00671288">
            <w:pPr>
              <w:jc w:val="center"/>
              <w:rPr>
                <w:sz w:val="20"/>
                <w:szCs w:val="20"/>
              </w:rPr>
            </w:pPr>
            <w:r w:rsidRPr="0096420A">
              <w:rPr>
                <w:sz w:val="20"/>
                <w:szCs w:val="20"/>
              </w:rPr>
              <w:t>Шифра мере</w:t>
            </w:r>
          </w:p>
        </w:tc>
        <w:tc>
          <w:tcPr>
            <w:tcW w:w="1750" w:type="dxa"/>
            <w:shd w:val="clear" w:color="auto" w:fill="FFFFFF"/>
          </w:tcPr>
          <w:p w:rsidR="00A332EF" w:rsidRPr="0096420A" w:rsidRDefault="00A332EF" w:rsidP="00671288">
            <w:pPr>
              <w:jc w:val="center"/>
              <w:rPr>
                <w:sz w:val="20"/>
                <w:szCs w:val="20"/>
              </w:rPr>
            </w:pPr>
            <w:r w:rsidRPr="0096420A">
              <w:rPr>
                <w:sz w:val="20"/>
                <w:szCs w:val="20"/>
              </w:rPr>
              <w:t>Планирани буџет за текућу годину без пренетих обавеза (у РСД)</w:t>
            </w:r>
          </w:p>
        </w:tc>
        <w:tc>
          <w:tcPr>
            <w:tcW w:w="1750" w:type="dxa"/>
            <w:shd w:val="clear" w:color="auto" w:fill="FFFFFF"/>
          </w:tcPr>
          <w:p w:rsidR="00A332EF" w:rsidRPr="0096420A" w:rsidRDefault="00A332EF" w:rsidP="00671288">
            <w:pPr>
              <w:jc w:val="center"/>
              <w:rPr>
                <w:sz w:val="20"/>
                <w:szCs w:val="20"/>
              </w:rPr>
            </w:pPr>
            <w:r w:rsidRPr="0096420A">
              <w:rPr>
                <w:sz w:val="20"/>
                <w:szCs w:val="20"/>
              </w:rPr>
              <w:t>Износ постицаја по јединици мере (апсолутни износ у РСД)</w:t>
            </w:r>
          </w:p>
        </w:tc>
        <w:tc>
          <w:tcPr>
            <w:tcW w:w="1750" w:type="dxa"/>
            <w:shd w:val="clear" w:color="auto" w:fill="FFFFFF"/>
          </w:tcPr>
          <w:p w:rsidR="00A332EF" w:rsidRPr="0096420A" w:rsidRDefault="00A332EF" w:rsidP="00671288">
            <w:pPr>
              <w:jc w:val="center"/>
              <w:rPr>
                <w:sz w:val="20"/>
                <w:szCs w:val="20"/>
              </w:rPr>
            </w:pPr>
            <w:r w:rsidRPr="0096420A">
              <w:rPr>
                <w:sz w:val="20"/>
                <w:szCs w:val="20"/>
              </w:rPr>
              <w:t>Износ подстицаја по кориснику (%) (нпр. 30%, 50%, 80%)</w:t>
            </w:r>
          </w:p>
        </w:tc>
        <w:tc>
          <w:tcPr>
            <w:tcW w:w="1750" w:type="dxa"/>
            <w:shd w:val="clear" w:color="auto" w:fill="FFFFFF"/>
          </w:tcPr>
          <w:p w:rsidR="00A332EF" w:rsidRPr="0096420A" w:rsidRDefault="00A332EF" w:rsidP="00671288">
            <w:pPr>
              <w:jc w:val="center"/>
              <w:rPr>
                <w:sz w:val="20"/>
                <w:szCs w:val="20"/>
              </w:rPr>
            </w:pPr>
            <w:r w:rsidRPr="0096420A">
              <w:rPr>
                <w:sz w:val="20"/>
                <w:szCs w:val="20"/>
              </w:rPr>
              <w:t>Максимални износ подршке по кориснику (ако је дефинисан) (РСД)</w:t>
            </w:r>
          </w:p>
        </w:tc>
        <w:tc>
          <w:tcPr>
            <w:tcW w:w="1750" w:type="dxa"/>
            <w:shd w:val="clear" w:color="auto" w:fill="FFFFFF"/>
          </w:tcPr>
          <w:p w:rsidR="00A332EF" w:rsidRPr="0096420A" w:rsidRDefault="00A332EF" w:rsidP="00671288">
            <w:pPr>
              <w:jc w:val="center"/>
              <w:rPr>
                <w:sz w:val="20"/>
                <w:szCs w:val="20"/>
              </w:rPr>
            </w:pPr>
            <w:r w:rsidRPr="0096420A">
              <w:rPr>
                <w:sz w:val="20"/>
                <w:szCs w:val="20"/>
              </w:rPr>
              <w:t>Пренете обавезе</w:t>
            </w:r>
          </w:p>
        </w:tc>
      </w:tr>
      <w:tr w:rsidR="00A332EF" w:rsidRPr="0096420A" w:rsidTr="00671288">
        <w:tc>
          <w:tcPr>
            <w:tcW w:w="1750" w:type="dxa"/>
            <w:shd w:val="clear" w:color="auto" w:fill="FFFFFF"/>
            <w:vAlign w:val="center"/>
          </w:tcPr>
          <w:p w:rsidR="00A332EF" w:rsidRPr="0096420A" w:rsidRDefault="00A332EF" w:rsidP="00671288">
            <w:pPr>
              <w:jc w:val="center"/>
              <w:rPr>
                <w:sz w:val="20"/>
                <w:szCs w:val="20"/>
              </w:rPr>
            </w:pPr>
          </w:p>
        </w:tc>
        <w:tc>
          <w:tcPr>
            <w:tcW w:w="1750" w:type="dxa"/>
            <w:shd w:val="clear" w:color="auto" w:fill="FFFFFF"/>
            <w:vAlign w:val="center"/>
          </w:tcPr>
          <w:p w:rsidR="00A332EF" w:rsidRPr="0096420A" w:rsidRDefault="00A332EF" w:rsidP="00671288">
            <w:pPr>
              <w:rPr>
                <w:sz w:val="20"/>
                <w:szCs w:val="20"/>
              </w:rPr>
            </w:pPr>
          </w:p>
        </w:tc>
        <w:tc>
          <w:tcPr>
            <w:tcW w:w="1750" w:type="dxa"/>
            <w:shd w:val="clear" w:color="auto" w:fill="FFFFFF"/>
            <w:vAlign w:val="center"/>
          </w:tcPr>
          <w:p w:rsidR="00A332EF" w:rsidRPr="0096420A" w:rsidRDefault="00A332EF" w:rsidP="00671288">
            <w:pPr>
              <w:jc w:val="center"/>
              <w:rPr>
                <w:sz w:val="20"/>
                <w:szCs w:val="20"/>
              </w:rPr>
            </w:pPr>
          </w:p>
        </w:tc>
        <w:tc>
          <w:tcPr>
            <w:tcW w:w="1750" w:type="dxa"/>
            <w:shd w:val="clear" w:color="auto" w:fill="FFFFFF"/>
            <w:vAlign w:val="center"/>
          </w:tcPr>
          <w:p w:rsidR="00A332EF" w:rsidRPr="0096420A" w:rsidRDefault="00A332EF" w:rsidP="00671288">
            <w:pPr>
              <w:jc w:val="center"/>
              <w:rPr>
                <w:sz w:val="20"/>
                <w:szCs w:val="20"/>
              </w:rPr>
            </w:pPr>
          </w:p>
        </w:tc>
        <w:tc>
          <w:tcPr>
            <w:tcW w:w="1750" w:type="dxa"/>
            <w:shd w:val="clear" w:color="auto" w:fill="FFFFFF"/>
            <w:vAlign w:val="center"/>
          </w:tcPr>
          <w:p w:rsidR="00A332EF" w:rsidRPr="0096420A" w:rsidRDefault="00A332EF" w:rsidP="00671288">
            <w:pPr>
              <w:jc w:val="center"/>
              <w:rPr>
                <w:sz w:val="20"/>
                <w:szCs w:val="20"/>
              </w:rPr>
            </w:pPr>
          </w:p>
        </w:tc>
        <w:tc>
          <w:tcPr>
            <w:tcW w:w="1750" w:type="dxa"/>
            <w:shd w:val="clear" w:color="auto" w:fill="FFFFFF"/>
            <w:vAlign w:val="center"/>
          </w:tcPr>
          <w:p w:rsidR="00A332EF" w:rsidRPr="0096420A" w:rsidRDefault="00A332EF" w:rsidP="00671288">
            <w:pPr>
              <w:jc w:val="center"/>
              <w:rPr>
                <w:sz w:val="20"/>
                <w:szCs w:val="20"/>
              </w:rPr>
            </w:pPr>
          </w:p>
        </w:tc>
        <w:tc>
          <w:tcPr>
            <w:tcW w:w="1750" w:type="dxa"/>
            <w:shd w:val="clear" w:color="auto" w:fill="FFFFFF"/>
            <w:vAlign w:val="center"/>
          </w:tcPr>
          <w:p w:rsidR="00A332EF" w:rsidRPr="0096420A" w:rsidRDefault="00A332EF" w:rsidP="00671288">
            <w:pPr>
              <w:jc w:val="center"/>
              <w:rPr>
                <w:sz w:val="20"/>
                <w:szCs w:val="20"/>
              </w:rPr>
            </w:pPr>
          </w:p>
        </w:tc>
        <w:tc>
          <w:tcPr>
            <w:tcW w:w="1750" w:type="dxa"/>
            <w:shd w:val="clear" w:color="auto" w:fill="FFFFFF"/>
            <w:vAlign w:val="center"/>
          </w:tcPr>
          <w:p w:rsidR="00A332EF" w:rsidRPr="0096420A" w:rsidRDefault="00A332EF" w:rsidP="00671288">
            <w:pPr>
              <w:jc w:val="center"/>
              <w:rPr>
                <w:sz w:val="20"/>
                <w:szCs w:val="20"/>
              </w:rPr>
            </w:pPr>
          </w:p>
        </w:tc>
      </w:tr>
      <w:tr w:rsidR="00A332EF" w:rsidRPr="0096420A" w:rsidTr="00671288">
        <w:trPr>
          <w:gridAfter w:val="3"/>
          <w:wAfter w:w="3510" w:type="dxa"/>
        </w:trPr>
        <w:tc>
          <w:tcPr>
            <w:tcW w:w="1750" w:type="dxa"/>
            <w:shd w:val="clear" w:color="auto" w:fill="FFFFFF"/>
          </w:tcPr>
          <w:p w:rsidR="00A332EF" w:rsidRPr="0096420A" w:rsidRDefault="00A332EF" w:rsidP="00671288">
            <w:pPr>
              <w:jc w:val="center"/>
              <w:rPr>
                <w:sz w:val="20"/>
                <w:szCs w:val="20"/>
              </w:rPr>
            </w:pPr>
          </w:p>
        </w:tc>
        <w:tc>
          <w:tcPr>
            <w:tcW w:w="1750" w:type="dxa"/>
            <w:shd w:val="clear" w:color="auto" w:fill="FFFFFF"/>
            <w:vAlign w:val="center"/>
          </w:tcPr>
          <w:p w:rsidR="00A332EF" w:rsidRPr="0096420A" w:rsidRDefault="00A332EF" w:rsidP="00671288">
            <w:pPr>
              <w:jc w:val="center"/>
              <w:rPr>
                <w:sz w:val="20"/>
                <w:szCs w:val="20"/>
              </w:rPr>
            </w:pPr>
            <w:r w:rsidRPr="0096420A">
              <w:rPr>
                <w:sz w:val="20"/>
                <w:szCs w:val="20"/>
              </w:rPr>
              <w:t>УКУПНО</w:t>
            </w:r>
          </w:p>
        </w:tc>
        <w:tc>
          <w:tcPr>
            <w:tcW w:w="1750" w:type="dxa"/>
            <w:shd w:val="clear" w:color="auto" w:fill="FFFFFF"/>
          </w:tcPr>
          <w:p w:rsidR="00A332EF" w:rsidRPr="0096420A" w:rsidRDefault="00A332EF" w:rsidP="00671288">
            <w:pPr>
              <w:jc w:val="center"/>
              <w:rPr>
                <w:sz w:val="20"/>
                <w:szCs w:val="20"/>
              </w:rPr>
            </w:pPr>
          </w:p>
        </w:tc>
        <w:tc>
          <w:tcPr>
            <w:tcW w:w="1750" w:type="dxa"/>
            <w:shd w:val="clear" w:color="auto" w:fill="FFFFFF"/>
            <w:vAlign w:val="center"/>
          </w:tcPr>
          <w:p w:rsidR="00A332EF" w:rsidRPr="0096420A" w:rsidRDefault="00A332EF" w:rsidP="00671288">
            <w:pPr>
              <w:jc w:val="center"/>
              <w:rPr>
                <w:sz w:val="20"/>
                <w:szCs w:val="20"/>
              </w:rPr>
            </w:pPr>
          </w:p>
        </w:tc>
        <w:tc>
          <w:tcPr>
            <w:tcW w:w="1750" w:type="dxa"/>
            <w:shd w:val="clear" w:color="auto" w:fill="FFFFFF"/>
          </w:tcPr>
          <w:p w:rsidR="00A332EF" w:rsidRPr="0096420A" w:rsidRDefault="00A332EF" w:rsidP="00671288">
            <w:pPr>
              <w:jc w:val="center"/>
              <w:rPr>
                <w:sz w:val="20"/>
                <w:szCs w:val="20"/>
              </w:rPr>
            </w:pPr>
          </w:p>
        </w:tc>
      </w:tr>
    </w:tbl>
    <w:p w:rsidR="004F347C" w:rsidRDefault="00A332EF" w:rsidP="00A332EF">
      <w:pPr>
        <w:rPr>
          <w:sz w:val="20"/>
          <w:szCs w:val="20"/>
        </w:rPr>
      </w:pPr>
      <w:r w:rsidRPr="0096420A">
        <w:rPr>
          <w:sz w:val="20"/>
          <w:szCs w:val="20"/>
        </w:rPr>
        <w:br/>
      </w:r>
    </w:p>
    <w:p w:rsidR="004F347C" w:rsidRDefault="004F347C" w:rsidP="00A332EF">
      <w:pPr>
        <w:rPr>
          <w:sz w:val="20"/>
          <w:szCs w:val="20"/>
        </w:rPr>
      </w:pPr>
    </w:p>
    <w:p w:rsidR="00A332EF" w:rsidRPr="0096420A" w:rsidRDefault="00A332EF" w:rsidP="00A332EF">
      <w:pPr>
        <w:rPr>
          <w:sz w:val="20"/>
          <w:szCs w:val="20"/>
        </w:rPr>
      </w:pPr>
      <w:r w:rsidRPr="0096420A">
        <w:rPr>
          <w:sz w:val="20"/>
          <w:szCs w:val="20"/>
        </w:rPr>
        <w:lastRenderedPageBreak/>
        <w:br/>
        <w:t xml:space="preserve">       Табела 5. Мере које нису предвиђене у оквиру мера директних плаћања, мера кредитне</w:t>
      </w:r>
      <w:r w:rsidRPr="0096420A">
        <w:rPr>
          <w:sz w:val="20"/>
          <w:szCs w:val="20"/>
        </w:rPr>
        <w:br/>
        <w:t xml:space="preserve">                 подршке, мера руралног развоја и посебних подстицаја</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50" w:type="dxa"/>
          <w:bottom w:w="50" w:type="dxa"/>
          <w:right w:w="50" w:type="dxa"/>
        </w:tblCellMar>
        <w:tblLook w:val="04A0" w:firstRow="1" w:lastRow="0" w:firstColumn="1" w:lastColumn="0" w:noHBand="0" w:noVBand="1"/>
      </w:tblPr>
      <w:tblGrid>
        <w:gridCol w:w="1109"/>
        <w:gridCol w:w="1297"/>
        <w:gridCol w:w="1171"/>
        <w:gridCol w:w="1354"/>
        <w:gridCol w:w="1355"/>
        <w:gridCol w:w="1344"/>
        <w:gridCol w:w="1432"/>
        <w:gridCol w:w="1216"/>
      </w:tblGrid>
      <w:tr w:rsidR="00A332EF" w:rsidRPr="0096420A" w:rsidTr="00671288">
        <w:tc>
          <w:tcPr>
            <w:tcW w:w="1750" w:type="dxa"/>
            <w:shd w:val="clear" w:color="auto" w:fill="FFFFFF"/>
          </w:tcPr>
          <w:p w:rsidR="00A332EF" w:rsidRPr="0096420A" w:rsidRDefault="00A332EF" w:rsidP="00671288">
            <w:pPr>
              <w:jc w:val="center"/>
              <w:rPr>
                <w:sz w:val="20"/>
                <w:szCs w:val="20"/>
              </w:rPr>
            </w:pPr>
            <w:r w:rsidRPr="0096420A">
              <w:rPr>
                <w:sz w:val="20"/>
                <w:szCs w:val="20"/>
              </w:rPr>
              <w:t>Редни број</w:t>
            </w:r>
          </w:p>
        </w:tc>
        <w:tc>
          <w:tcPr>
            <w:tcW w:w="1750" w:type="dxa"/>
            <w:shd w:val="clear" w:color="auto" w:fill="FFFFFF"/>
          </w:tcPr>
          <w:p w:rsidR="00A332EF" w:rsidRPr="0096420A" w:rsidRDefault="00A332EF" w:rsidP="00671288">
            <w:pPr>
              <w:jc w:val="center"/>
              <w:rPr>
                <w:sz w:val="20"/>
                <w:szCs w:val="20"/>
              </w:rPr>
            </w:pPr>
            <w:r w:rsidRPr="0096420A">
              <w:rPr>
                <w:sz w:val="20"/>
                <w:szCs w:val="20"/>
              </w:rPr>
              <w:t>Назив мере</w:t>
            </w:r>
          </w:p>
        </w:tc>
        <w:tc>
          <w:tcPr>
            <w:tcW w:w="1750" w:type="dxa"/>
            <w:shd w:val="clear" w:color="auto" w:fill="FFFFFF"/>
          </w:tcPr>
          <w:p w:rsidR="00A332EF" w:rsidRPr="0096420A" w:rsidRDefault="00A332EF" w:rsidP="00671288">
            <w:pPr>
              <w:jc w:val="center"/>
              <w:rPr>
                <w:sz w:val="20"/>
                <w:szCs w:val="20"/>
              </w:rPr>
            </w:pPr>
            <w:r w:rsidRPr="0096420A">
              <w:rPr>
                <w:sz w:val="20"/>
                <w:szCs w:val="20"/>
              </w:rPr>
              <w:t>Шифра мере</w:t>
            </w:r>
          </w:p>
        </w:tc>
        <w:tc>
          <w:tcPr>
            <w:tcW w:w="1750" w:type="dxa"/>
            <w:shd w:val="clear" w:color="auto" w:fill="FFFFFF"/>
          </w:tcPr>
          <w:p w:rsidR="00A332EF" w:rsidRPr="0096420A" w:rsidRDefault="00A332EF" w:rsidP="00671288">
            <w:pPr>
              <w:jc w:val="center"/>
              <w:rPr>
                <w:sz w:val="20"/>
                <w:szCs w:val="20"/>
              </w:rPr>
            </w:pPr>
            <w:r w:rsidRPr="0096420A">
              <w:rPr>
                <w:sz w:val="20"/>
                <w:szCs w:val="20"/>
              </w:rPr>
              <w:t>Планирани буџет за текућу годину без пренетих обавеза (у РСД)</w:t>
            </w:r>
          </w:p>
        </w:tc>
        <w:tc>
          <w:tcPr>
            <w:tcW w:w="1750" w:type="dxa"/>
            <w:shd w:val="clear" w:color="auto" w:fill="FFFFFF"/>
          </w:tcPr>
          <w:p w:rsidR="00A332EF" w:rsidRPr="0096420A" w:rsidRDefault="00A332EF" w:rsidP="00671288">
            <w:pPr>
              <w:jc w:val="center"/>
              <w:rPr>
                <w:sz w:val="20"/>
                <w:szCs w:val="20"/>
              </w:rPr>
            </w:pPr>
            <w:r w:rsidRPr="0096420A">
              <w:rPr>
                <w:sz w:val="20"/>
                <w:szCs w:val="20"/>
              </w:rPr>
              <w:t>Износ постицаја по јединици мере (апсолутни износ у РСД)</w:t>
            </w:r>
          </w:p>
        </w:tc>
        <w:tc>
          <w:tcPr>
            <w:tcW w:w="1750" w:type="dxa"/>
            <w:shd w:val="clear" w:color="auto" w:fill="FFFFFF"/>
          </w:tcPr>
          <w:p w:rsidR="00A332EF" w:rsidRPr="0096420A" w:rsidRDefault="00A332EF" w:rsidP="00671288">
            <w:pPr>
              <w:jc w:val="center"/>
              <w:rPr>
                <w:sz w:val="20"/>
                <w:szCs w:val="20"/>
              </w:rPr>
            </w:pPr>
            <w:r w:rsidRPr="0096420A">
              <w:rPr>
                <w:sz w:val="20"/>
                <w:szCs w:val="20"/>
              </w:rPr>
              <w:t>Износ подстицаја по кориснику (%) (нпр. 30%, 50%, 80%)</w:t>
            </w:r>
          </w:p>
        </w:tc>
        <w:tc>
          <w:tcPr>
            <w:tcW w:w="1750" w:type="dxa"/>
            <w:shd w:val="clear" w:color="auto" w:fill="FFFFFF"/>
          </w:tcPr>
          <w:p w:rsidR="00A332EF" w:rsidRPr="0096420A" w:rsidRDefault="00A332EF" w:rsidP="00671288">
            <w:pPr>
              <w:jc w:val="center"/>
              <w:rPr>
                <w:sz w:val="20"/>
                <w:szCs w:val="20"/>
              </w:rPr>
            </w:pPr>
            <w:r w:rsidRPr="0096420A">
              <w:rPr>
                <w:sz w:val="20"/>
                <w:szCs w:val="20"/>
              </w:rPr>
              <w:t>Максимални износ подршке по кориснику (ако је дефинисан) (РСД)</w:t>
            </w:r>
          </w:p>
        </w:tc>
        <w:tc>
          <w:tcPr>
            <w:tcW w:w="1750" w:type="dxa"/>
            <w:shd w:val="clear" w:color="auto" w:fill="FFFFFF"/>
          </w:tcPr>
          <w:p w:rsidR="00A332EF" w:rsidRPr="0096420A" w:rsidRDefault="00A332EF" w:rsidP="00671288">
            <w:pPr>
              <w:jc w:val="center"/>
              <w:rPr>
                <w:sz w:val="20"/>
                <w:szCs w:val="20"/>
              </w:rPr>
            </w:pPr>
            <w:r w:rsidRPr="0096420A">
              <w:rPr>
                <w:sz w:val="20"/>
                <w:szCs w:val="20"/>
              </w:rPr>
              <w:t>Пренете обавезе</w:t>
            </w:r>
          </w:p>
        </w:tc>
      </w:tr>
      <w:tr w:rsidR="00A332EF" w:rsidRPr="0096420A" w:rsidTr="00671288">
        <w:tc>
          <w:tcPr>
            <w:tcW w:w="1750" w:type="dxa"/>
            <w:shd w:val="clear" w:color="auto" w:fill="FFFFFF"/>
            <w:vAlign w:val="center"/>
          </w:tcPr>
          <w:p w:rsidR="00A332EF" w:rsidRPr="0096420A" w:rsidRDefault="00A332EF" w:rsidP="00671288">
            <w:pPr>
              <w:jc w:val="center"/>
              <w:rPr>
                <w:sz w:val="20"/>
                <w:szCs w:val="20"/>
              </w:rPr>
            </w:pPr>
          </w:p>
        </w:tc>
        <w:tc>
          <w:tcPr>
            <w:tcW w:w="1750" w:type="dxa"/>
            <w:shd w:val="clear" w:color="auto" w:fill="FFFFFF"/>
            <w:vAlign w:val="center"/>
          </w:tcPr>
          <w:p w:rsidR="00A332EF" w:rsidRPr="0096420A" w:rsidRDefault="00A332EF" w:rsidP="00671288">
            <w:pPr>
              <w:rPr>
                <w:sz w:val="20"/>
                <w:szCs w:val="20"/>
              </w:rPr>
            </w:pPr>
          </w:p>
        </w:tc>
        <w:tc>
          <w:tcPr>
            <w:tcW w:w="1750" w:type="dxa"/>
            <w:shd w:val="clear" w:color="auto" w:fill="FFFFFF"/>
            <w:vAlign w:val="center"/>
          </w:tcPr>
          <w:p w:rsidR="00A332EF" w:rsidRPr="0096420A" w:rsidRDefault="00A332EF" w:rsidP="00671288">
            <w:pPr>
              <w:jc w:val="center"/>
              <w:rPr>
                <w:sz w:val="20"/>
                <w:szCs w:val="20"/>
              </w:rPr>
            </w:pPr>
          </w:p>
        </w:tc>
        <w:tc>
          <w:tcPr>
            <w:tcW w:w="1750" w:type="dxa"/>
            <w:shd w:val="clear" w:color="auto" w:fill="FFFFFF"/>
            <w:vAlign w:val="center"/>
          </w:tcPr>
          <w:p w:rsidR="00A332EF" w:rsidRPr="0096420A" w:rsidRDefault="00A332EF" w:rsidP="00671288">
            <w:pPr>
              <w:jc w:val="center"/>
              <w:rPr>
                <w:sz w:val="20"/>
                <w:szCs w:val="20"/>
              </w:rPr>
            </w:pPr>
          </w:p>
        </w:tc>
        <w:tc>
          <w:tcPr>
            <w:tcW w:w="1750" w:type="dxa"/>
            <w:shd w:val="clear" w:color="auto" w:fill="FFFFFF"/>
            <w:vAlign w:val="center"/>
          </w:tcPr>
          <w:p w:rsidR="00A332EF" w:rsidRPr="0096420A" w:rsidRDefault="00A332EF" w:rsidP="00671288">
            <w:pPr>
              <w:jc w:val="center"/>
              <w:rPr>
                <w:sz w:val="20"/>
                <w:szCs w:val="20"/>
              </w:rPr>
            </w:pPr>
          </w:p>
        </w:tc>
        <w:tc>
          <w:tcPr>
            <w:tcW w:w="1750" w:type="dxa"/>
            <w:shd w:val="clear" w:color="auto" w:fill="FFFFFF"/>
            <w:vAlign w:val="center"/>
          </w:tcPr>
          <w:p w:rsidR="00A332EF" w:rsidRPr="0096420A" w:rsidRDefault="00A332EF" w:rsidP="00671288">
            <w:pPr>
              <w:jc w:val="center"/>
              <w:rPr>
                <w:sz w:val="20"/>
                <w:szCs w:val="20"/>
              </w:rPr>
            </w:pPr>
          </w:p>
        </w:tc>
        <w:tc>
          <w:tcPr>
            <w:tcW w:w="1750" w:type="dxa"/>
            <w:shd w:val="clear" w:color="auto" w:fill="FFFFFF"/>
            <w:vAlign w:val="center"/>
          </w:tcPr>
          <w:p w:rsidR="00A332EF" w:rsidRPr="0096420A" w:rsidRDefault="00A332EF" w:rsidP="00671288">
            <w:pPr>
              <w:jc w:val="center"/>
              <w:rPr>
                <w:sz w:val="20"/>
                <w:szCs w:val="20"/>
              </w:rPr>
            </w:pPr>
          </w:p>
        </w:tc>
        <w:tc>
          <w:tcPr>
            <w:tcW w:w="1750" w:type="dxa"/>
            <w:shd w:val="clear" w:color="auto" w:fill="FFFFFF"/>
            <w:vAlign w:val="center"/>
          </w:tcPr>
          <w:p w:rsidR="00A332EF" w:rsidRPr="0096420A" w:rsidRDefault="00A332EF" w:rsidP="00671288">
            <w:pPr>
              <w:jc w:val="center"/>
              <w:rPr>
                <w:sz w:val="20"/>
                <w:szCs w:val="20"/>
              </w:rPr>
            </w:pPr>
          </w:p>
        </w:tc>
      </w:tr>
      <w:tr w:rsidR="00A332EF" w:rsidRPr="0096420A" w:rsidTr="00671288">
        <w:trPr>
          <w:gridAfter w:val="3"/>
          <w:wAfter w:w="3599" w:type="dxa"/>
        </w:trPr>
        <w:tc>
          <w:tcPr>
            <w:tcW w:w="1750" w:type="dxa"/>
            <w:shd w:val="clear" w:color="auto" w:fill="FFFFFF"/>
          </w:tcPr>
          <w:p w:rsidR="00A332EF" w:rsidRPr="0096420A" w:rsidRDefault="00A332EF" w:rsidP="00671288">
            <w:pPr>
              <w:jc w:val="center"/>
              <w:rPr>
                <w:sz w:val="20"/>
                <w:szCs w:val="20"/>
              </w:rPr>
            </w:pPr>
          </w:p>
        </w:tc>
        <w:tc>
          <w:tcPr>
            <w:tcW w:w="1750" w:type="dxa"/>
            <w:shd w:val="clear" w:color="auto" w:fill="FFFFFF"/>
            <w:vAlign w:val="center"/>
          </w:tcPr>
          <w:p w:rsidR="00A332EF" w:rsidRPr="0096420A" w:rsidRDefault="00A332EF" w:rsidP="00671288">
            <w:pPr>
              <w:jc w:val="center"/>
              <w:rPr>
                <w:sz w:val="20"/>
                <w:szCs w:val="20"/>
              </w:rPr>
            </w:pPr>
            <w:r w:rsidRPr="0096420A">
              <w:rPr>
                <w:sz w:val="20"/>
                <w:szCs w:val="20"/>
              </w:rPr>
              <w:t>УКУПНО</w:t>
            </w:r>
          </w:p>
        </w:tc>
        <w:tc>
          <w:tcPr>
            <w:tcW w:w="1750" w:type="dxa"/>
            <w:shd w:val="clear" w:color="auto" w:fill="FFFFFF"/>
          </w:tcPr>
          <w:p w:rsidR="00A332EF" w:rsidRPr="0096420A" w:rsidRDefault="00A332EF" w:rsidP="00671288">
            <w:pPr>
              <w:jc w:val="center"/>
              <w:rPr>
                <w:sz w:val="20"/>
                <w:szCs w:val="20"/>
              </w:rPr>
            </w:pPr>
          </w:p>
        </w:tc>
        <w:tc>
          <w:tcPr>
            <w:tcW w:w="1750" w:type="dxa"/>
            <w:shd w:val="clear" w:color="auto" w:fill="FFFFFF"/>
            <w:vAlign w:val="center"/>
          </w:tcPr>
          <w:p w:rsidR="00A332EF" w:rsidRPr="0096420A" w:rsidRDefault="00A332EF" w:rsidP="00671288">
            <w:pPr>
              <w:jc w:val="center"/>
              <w:rPr>
                <w:sz w:val="20"/>
                <w:szCs w:val="20"/>
              </w:rPr>
            </w:pPr>
          </w:p>
        </w:tc>
        <w:tc>
          <w:tcPr>
            <w:tcW w:w="1750" w:type="dxa"/>
            <w:shd w:val="clear" w:color="auto" w:fill="FFFFFF"/>
          </w:tcPr>
          <w:p w:rsidR="00A332EF" w:rsidRPr="0096420A" w:rsidRDefault="00A332EF" w:rsidP="00671288">
            <w:pPr>
              <w:jc w:val="center"/>
              <w:rPr>
                <w:sz w:val="20"/>
                <w:szCs w:val="20"/>
              </w:rPr>
            </w:pPr>
          </w:p>
        </w:tc>
      </w:tr>
    </w:tbl>
    <w:p w:rsidR="00A332EF" w:rsidRPr="0096420A" w:rsidRDefault="00A332EF" w:rsidP="00A332EF">
      <w:pPr>
        <w:rPr>
          <w:sz w:val="20"/>
          <w:szCs w:val="20"/>
        </w:rPr>
      </w:pPr>
      <w:r w:rsidRPr="0096420A">
        <w:rPr>
          <w:sz w:val="20"/>
          <w:szCs w:val="20"/>
        </w:rPr>
        <w:br/>
      </w:r>
      <w:r w:rsidRPr="0096420A">
        <w:rPr>
          <w:sz w:val="20"/>
          <w:szCs w:val="20"/>
        </w:rPr>
        <w:br/>
        <w:t xml:space="preserve">       Табела 6. Табеларни приказ планираних финансијских средстава</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50" w:type="dxa"/>
          <w:bottom w:w="50" w:type="dxa"/>
          <w:right w:w="50" w:type="dxa"/>
        </w:tblCellMar>
        <w:tblLook w:val="04A0" w:firstRow="1" w:lastRow="0" w:firstColumn="1" w:lastColumn="0" w:noHBand="0" w:noVBand="1"/>
      </w:tblPr>
      <w:tblGrid>
        <w:gridCol w:w="8904"/>
        <w:gridCol w:w="1374"/>
      </w:tblGrid>
      <w:tr w:rsidR="00A332EF" w:rsidRPr="0096420A" w:rsidTr="00671288">
        <w:trPr>
          <w:cantSplit/>
          <w:tblHeader/>
        </w:trPr>
        <w:tc>
          <w:tcPr>
            <w:tcW w:w="0" w:type="auto"/>
            <w:shd w:val="clear" w:color="auto" w:fill="FFFFFF"/>
            <w:vAlign w:val="center"/>
          </w:tcPr>
          <w:p w:rsidR="00A332EF" w:rsidRPr="0096420A" w:rsidRDefault="00A332EF" w:rsidP="00671288">
            <w:pPr>
              <w:rPr>
                <w:sz w:val="20"/>
                <w:szCs w:val="20"/>
              </w:rPr>
            </w:pPr>
            <w:r w:rsidRPr="0096420A">
              <w:rPr>
                <w:sz w:val="20"/>
                <w:szCs w:val="20"/>
              </w:rPr>
              <w:t>Буџет</w:t>
            </w:r>
          </w:p>
        </w:tc>
        <w:tc>
          <w:tcPr>
            <w:tcW w:w="0" w:type="auto"/>
            <w:shd w:val="clear" w:color="auto" w:fill="FFFFFF"/>
          </w:tcPr>
          <w:p w:rsidR="00A332EF" w:rsidRPr="0096420A" w:rsidRDefault="00A332EF" w:rsidP="00671288">
            <w:pPr>
              <w:jc w:val="center"/>
              <w:rPr>
                <w:sz w:val="20"/>
                <w:szCs w:val="20"/>
              </w:rPr>
            </w:pPr>
            <w:r w:rsidRPr="0096420A">
              <w:rPr>
                <w:sz w:val="20"/>
                <w:szCs w:val="20"/>
              </w:rPr>
              <w:t>Вредност у РСД</w:t>
            </w:r>
          </w:p>
        </w:tc>
      </w:tr>
      <w:tr w:rsidR="00A332EF" w:rsidRPr="0096420A" w:rsidTr="00671288">
        <w:trPr>
          <w:cantSplit/>
        </w:trPr>
        <w:tc>
          <w:tcPr>
            <w:tcW w:w="0" w:type="auto"/>
            <w:shd w:val="clear" w:color="auto" w:fill="FFFFFF"/>
          </w:tcPr>
          <w:p w:rsidR="00A332EF" w:rsidRPr="0096420A" w:rsidRDefault="00A332EF" w:rsidP="00671288">
            <w:pPr>
              <w:rPr>
                <w:sz w:val="20"/>
                <w:szCs w:val="20"/>
              </w:rPr>
            </w:pPr>
            <w:r w:rsidRPr="0096420A">
              <w:rPr>
                <w:sz w:val="20"/>
                <w:szCs w:val="20"/>
              </w:rPr>
              <w:t>Укупан износ средстава из буџета АП/ЈЛС планираних за реализацију Програма подршке за спровођење пољопривредне политике и политике руралног развоја (без пренетих обавеза)</w:t>
            </w:r>
          </w:p>
        </w:tc>
        <w:tc>
          <w:tcPr>
            <w:tcW w:w="0" w:type="auto"/>
            <w:shd w:val="clear" w:color="auto" w:fill="FFFFFF"/>
          </w:tcPr>
          <w:p w:rsidR="00A332EF" w:rsidRPr="0096420A" w:rsidRDefault="00A332EF" w:rsidP="00671288">
            <w:pPr>
              <w:jc w:val="right"/>
              <w:rPr>
                <w:sz w:val="20"/>
                <w:szCs w:val="20"/>
              </w:rPr>
            </w:pPr>
            <w:r w:rsidRPr="0096420A">
              <w:rPr>
                <w:sz w:val="20"/>
                <w:szCs w:val="20"/>
              </w:rPr>
              <w:t>18.200.000,00</w:t>
            </w:r>
          </w:p>
        </w:tc>
      </w:tr>
      <w:tr w:rsidR="00A332EF" w:rsidRPr="0096420A" w:rsidTr="00671288">
        <w:trPr>
          <w:cantSplit/>
        </w:trPr>
        <w:tc>
          <w:tcPr>
            <w:tcW w:w="0" w:type="auto"/>
            <w:shd w:val="clear" w:color="auto" w:fill="FFFFFF"/>
          </w:tcPr>
          <w:p w:rsidR="00A332EF" w:rsidRPr="0096420A" w:rsidRDefault="00A332EF" w:rsidP="00671288">
            <w:pPr>
              <w:rPr>
                <w:sz w:val="20"/>
                <w:szCs w:val="20"/>
              </w:rPr>
            </w:pPr>
            <w:r w:rsidRPr="0096420A">
              <w:rPr>
                <w:sz w:val="20"/>
                <w:szCs w:val="20"/>
              </w:rPr>
              <w:t>Планирана средства за директна плаћања</w:t>
            </w:r>
          </w:p>
        </w:tc>
        <w:tc>
          <w:tcPr>
            <w:tcW w:w="0" w:type="auto"/>
            <w:shd w:val="clear" w:color="auto" w:fill="FFFFFF"/>
          </w:tcPr>
          <w:p w:rsidR="00A332EF" w:rsidRPr="0096420A" w:rsidRDefault="00A332EF" w:rsidP="00671288">
            <w:pPr>
              <w:jc w:val="right"/>
              <w:rPr>
                <w:sz w:val="20"/>
                <w:szCs w:val="20"/>
              </w:rPr>
            </w:pPr>
            <w:r w:rsidRPr="0096420A">
              <w:rPr>
                <w:sz w:val="20"/>
                <w:szCs w:val="20"/>
              </w:rPr>
              <w:t>0,00</w:t>
            </w:r>
          </w:p>
        </w:tc>
      </w:tr>
      <w:tr w:rsidR="00A332EF" w:rsidRPr="0096420A" w:rsidTr="00671288">
        <w:trPr>
          <w:cantSplit/>
        </w:trPr>
        <w:tc>
          <w:tcPr>
            <w:tcW w:w="0" w:type="auto"/>
            <w:shd w:val="clear" w:color="auto" w:fill="FFFFFF"/>
          </w:tcPr>
          <w:p w:rsidR="00A332EF" w:rsidRPr="0096420A" w:rsidRDefault="00A332EF" w:rsidP="00671288">
            <w:pPr>
              <w:rPr>
                <w:sz w:val="20"/>
                <w:szCs w:val="20"/>
              </w:rPr>
            </w:pPr>
            <w:r w:rsidRPr="0096420A">
              <w:rPr>
                <w:sz w:val="20"/>
                <w:szCs w:val="20"/>
              </w:rPr>
              <w:t>Планирана средства за кредитну подршку</w:t>
            </w:r>
          </w:p>
        </w:tc>
        <w:tc>
          <w:tcPr>
            <w:tcW w:w="0" w:type="auto"/>
            <w:shd w:val="clear" w:color="auto" w:fill="FFFFFF"/>
          </w:tcPr>
          <w:p w:rsidR="00A332EF" w:rsidRPr="0096420A" w:rsidRDefault="00A332EF" w:rsidP="00671288">
            <w:pPr>
              <w:jc w:val="right"/>
              <w:rPr>
                <w:sz w:val="20"/>
                <w:szCs w:val="20"/>
              </w:rPr>
            </w:pPr>
            <w:r w:rsidRPr="0096420A">
              <w:rPr>
                <w:sz w:val="20"/>
                <w:szCs w:val="20"/>
              </w:rPr>
              <w:t>0,00</w:t>
            </w:r>
          </w:p>
        </w:tc>
      </w:tr>
      <w:tr w:rsidR="00A332EF" w:rsidRPr="0096420A" w:rsidTr="00671288">
        <w:trPr>
          <w:cantSplit/>
        </w:trPr>
        <w:tc>
          <w:tcPr>
            <w:tcW w:w="0" w:type="auto"/>
            <w:shd w:val="clear" w:color="auto" w:fill="FFFFFF"/>
          </w:tcPr>
          <w:p w:rsidR="00A332EF" w:rsidRPr="0096420A" w:rsidRDefault="00A332EF" w:rsidP="00671288">
            <w:pPr>
              <w:rPr>
                <w:sz w:val="20"/>
                <w:szCs w:val="20"/>
              </w:rPr>
            </w:pPr>
            <w:r w:rsidRPr="0096420A">
              <w:rPr>
                <w:sz w:val="20"/>
                <w:szCs w:val="20"/>
              </w:rPr>
              <w:t xml:space="preserve">Планирана средства за подстицаје мерама руралног развоја </w:t>
            </w:r>
          </w:p>
        </w:tc>
        <w:tc>
          <w:tcPr>
            <w:tcW w:w="0" w:type="auto"/>
            <w:shd w:val="clear" w:color="auto" w:fill="FFFFFF"/>
          </w:tcPr>
          <w:p w:rsidR="00A332EF" w:rsidRPr="0096420A" w:rsidRDefault="00A332EF" w:rsidP="00671288">
            <w:pPr>
              <w:jc w:val="right"/>
              <w:rPr>
                <w:sz w:val="20"/>
                <w:szCs w:val="20"/>
              </w:rPr>
            </w:pPr>
            <w:r w:rsidRPr="0096420A">
              <w:rPr>
                <w:sz w:val="20"/>
                <w:szCs w:val="20"/>
              </w:rPr>
              <w:t>18.200.000,00</w:t>
            </w:r>
          </w:p>
        </w:tc>
      </w:tr>
      <w:tr w:rsidR="00A332EF" w:rsidRPr="0096420A" w:rsidTr="00671288">
        <w:trPr>
          <w:cantSplit/>
        </w:trPr>
        <w:tc>
          <w:tcPr>
            <w:tcW w:w="0" w:type="auto"/>
            <w:shd w:val="clear" w:color="auto" w:fill="FFFFFF"/>
          </w:tcPr>
          <w:p w:rsidR="00A332EF" w:rsidRPr="0096420A" w:rsidRDefault="00A332EF" w:rsidP="00671288">
            <w:pPr>
              <w:rPr>
                <w:sz w:val="20"/>
                <w:szCs w:val="20"/>
              </w:rPr>
            </w:pPr>
            <w:r w:rsidRPr="0096420A">
              <w:rPr>
                <w:sz w:val="20"/>
                <w:szCs w:val="20"/>
              </w:rPr>
              <w:t>Планирана средства за посебне подстицаје</w:t>
            </w:r>
          </w:p>
        </w:tc>
        <w:tc>
          <w:tcPr>
            <w:tcW w:w="0" w:type="auto"/>
            <w:shd w:val="clear" w:color="auto" w:fill="FFFFFF"/>
          </w:tcPr>
          <w:p w:rsidR="00A332EF" w:rsidRPr="0096420A" w:rsidRDefault="00A332EF" w:rsidP="00671288">
            <w:pPr>
              <w:jc w:val="right"/>
              <w:rPr>
                <w:sz w:val="20"/>
                <w:szCs w:val="20"/>
              </w:rPr>
            </w:pPr>
            <w:r w:rsidRPr="0096420A">
              <w:rPr>
                <w:sz w:val="20"/>
                <w:szCs w:val="20"/>
              </w:rPr>
              <w:t>0,00</w:t>
            </w:r>
          </w:p>
        </w:tc>
      </w:tr>
      <w:tr w:rsidR="00A332EF" w:rsidRPr="0096420A" w:rsidTr="00671288">
        <w:trPr>
          <w:cantSplit/>
        </w:trPr>
        <w:tc>
          <w:tcPr>
            <w:tcW w:w="0" w:type="auto"/>
            <w:shd w:val="clear" w:color="auto" w:fill="FFFFFF"/>
          </w:tcPr>
          <w:p w:rsidR="00A332EF" w:rsidRPr="0096420A" w:rsidRDefault="00A332EF" w:rsidP="00671288">
            <w:pPr>
              <w:rPr>
                <w:sz w:val="20"/>
                <w:szCs w:val="20"/>
              </w:rPr>
            </w:pPr>
            <w:r w:rsidRPr="0096420A">
              <w:rPr>
                <w:sz w:val="20"/>
                <w:szCs w:val="20"/>
              </w:rPr>
              <w:t xml:space="preserve">Планирана средства за мере које нису предвиђене у оквиру мера директних плаћања, кредитне подршке и у оквиру мера руралног развоја </w:t>
            </w:r>
          </w:p>
        </w:tc>
        <w:tc>
          <w:tcPr>
            <w:tcW w:w="0" w:type="auto"/>
            <w:shd w:val="clear" w:color="auto" w:fill="FFFFFF"/>
          </w:tcPr>
          <w:p w:rsidR="00A332EF" w:rsidRPr="0096420A" w:rsidRDefault="00A332EF" w:rsidP="00671288">
            <w:pPr>
              <w:jc w:val="right"/>
              <w:rPr>
                <w:sz w:val="20"/>
                <w:szCs w:val="20"/>
              </w:rPr>
            </w:pPr>
            <w:r w:rsidRPr="0096420A">
              <w:rPr>
                <w:sz w:val="20"/>
                <w:szCs w:val="20"/>
              </w:rPr>
              <w:t>0,00</w:t>
            </w:r>
          </w:p>
        </w:tc>
      </w:tr>
      <w:tr w:rsidR="00A332EF" w:rsidRPr="0096420A" w:rsidTr="00671288">
        <w:trPr>
          <w:cantSplit/>
        </w:trPr>
        <w:tc>
          <w:tcPr>
            <w:tcW w:w="0" w:type="auto"/>
            <w:shd w:val="clear" w:color="auto" w:fill="FFFFFF"/>
          </w:tcPr>
          <w:p w:rsidR="00A332EF" w:rsidRPr="0096420A" w:rsidRDefault="00A332EF" w:rsidP="00671288">
            <w:pPr>
              <w:rPr>
                <w:sz w:val="20"/>
                <w:szCs w:val="20"/>
              </w:rPr>
            </w:pPr>
            <w:r w:rsidRPr="0096420A">
              <w:rPr>
                <w:sz w:val="20"/>
                <w:szCs w:val="20"/>
              </w:rPr>
              <w:t>Пренете обавезе</w:t>
            </w:r>
          </w:p>
        </w:tc>
        <w:tc>
          <w:tcPr>
            <w:tcW w:w="0" w:type="auto"/>
            <w:shd w:val="clear" w:color="auto" w:fill="FFFFFF"/>
          </w:tcPr>
          <w:p w:rsidR="00A332EF" w:rsidRPr="0096420A" w:rsidRDefault="00A332EF" w:rsidP="00671288">
            <w:pPr>
              <w:jc w:val="right"/>
              <w:rPr>
                <w:sz w:val="20"/>
                <w:szCs w:val="20"/>
              </w:rPr>
            </w:pPr>
            <w:r w:rsidRPr="0096420A">
              <w:rPr>
                <w:sz w:val="20"/>
                <w:szCs w:val="20"/>
              </w:rPr>
              <w:t>0,00</w:t>
            </w:r>
          </w:p>
        </w:tc>
      </w:tr>
    </w:tbl>
    <w:p w:rsidR="00A332EF" w:rsidRPr="0096420A" w:rsidRDefault="00A332EF" w:rsidP="00A332EF">
      <w:pPr>
        <w:rPr>
          <w:color w:val="FFFFFF"/>
          <w:sz w:val="20"/>
          <w:szCs w:val="20"/>
        </w:rPr>
      </w:pPr>
    </w:p>
    <w:p w:rsidR="00A332EF" w:rsidRPr="0096420A" w:rsidRDefault="00A332EF" w:rsidP="00A332EF">
      <w:pPr>
        <w:rPr>
          <w:b/>
          <w:bCs/>
          <w:sz w:val="20"/>
          <w:szCs w:val="20"/>
        </w:rPr>
      </w:pPr>
      <w:r w:rsidRPr="0096420A">
        <w:rPr>
          <w:color w:val="FFFFFF"/>
          <w:sz w:val="20"/>
          <w:szCs w:val="20"/>
        </w:rPr>
        <w:t xml:space="preserve"> </w:t>
      </w:r>
      <w:r w:rsidRPr="0096420A">
        <w:rPr>
          <w:color w:val="FFFFFF"/>
          <w:sz w:val="20"/>
          <w:szCs w:val="20"/>
        </w:rPr>
        <w:tab/>
      </w:r>
      <w:r w:rsidRPr="0096420A">
        <w:rPr>
          <w:b/>
          <w:bCs/>
          <w:sz w:val="20"/>
          <w:szCs w:val="20"/>
        </w:rPr>
        <w:t xml:space="preserve">Циљна група и значај промене која се очекује за кориснике: </w:t>
      </w:r>
      <w:r w:rsidRPr="0096420A">
        <w:rPr>
          <w:sz w:val="20"/>
          <w:szCs w:val="20"/>
        </w:rPr>
        <w:t xml:space="preserve">Циљна група-потенцијални корисници мера подршке су носиоци регистрованих комерцијалних  пољопривредних газдинстава у активном статусу - физичка лица. Промене које се очекују за пољопривреднике - кориснике мера након реализације програма, имајући у виду специфичност средине у којој се Програм спроводи, а то је подручје са отежаним условима рада у пољопривреди, очекује се да ће мере из програма довести до: повећањa ниоа квалитета производње и квалитета производа, повећања продуктивности и конкурентности. </w:t>
      </w:r>
      <w:r w:rsidRPr="0096420A">
        <w:rPr>
          <w:color w:val="FFFFFF"/>
          <w:sz w:val="20"/>
          <w:szCs w:val="20"/>
        </w:rPr>
        <w:t xml:space="preserve">                                                    .</w:t>
      </w:r>
      <w:r w:rsidRPr="0096420A">
        <w:rPr>
          <w:sz w:val="20"/>
          <w:szCs w:val="20"/>
        </w:rPr>
        <w:br/>
      </w:r>
      <w:r w:rsidRPr="0096420A">
        <w:rPr>
          <w:sz w:val="20"/>
          <w:szCs w:val="20"/>
        </w:rPr>
        <w:br/>
      </w:r>
      <w:r w:rsidRPr="0096420A">
        <w:rPr>
          <w:b/>
          <w:bCs/>
          <w:sz w:val="20"/>
          <w:szCs w:val="20"/>
        </w:rPr>
        <w:tab/>
        <w:t xml:space="preserve">Информисање корисника о могућностима које пружа Програм подршке за спровођење пољопривредне политике и политике руралног развоја: </w:t>
      </w:r>
      <w:r w:rsidRPr="0096420A">
        <w:rPr>
          <w:sz w:val="20"/>
          <w:szCs w:val="20"/>
        </w:rPr>
        <w:t>Информисање потенцијалних корисника о мерама које су дефинисане Програмом вршиће се путем регионалних и локалне телевизије, локалних радио станица, сајта локалне самоуправе. Информисање потенцијалних корисника вршиће и запослени у Одељењу за пољопривреду и заштиту животне средине Општинске управе општине Ивањица.</w:t>
      </w:r>
      <w:r w:rsidRPr="0096420A">
        <w:rPr>
          <w:color w:val="FFFFFF"/>
          <w:sz w:val="20"/>
          <w:szCs w:val="20"/>
        </w:rPr>
        <w:t xml:space="preserve">                                                    .</w:t>
      </w:r>
      <w:r w:rsidRPr="0096420A">
        <w:rPr>
          <w:sz w:val="20"/>
          <w:szCs w:val="20"/>
        </w:rPr>
        <w:br/>
      </w:r>
      <w:r w:rsidRPr="0096420A">
        <w:rPr>
          <w:b/>
          <w:bCs/>
          <w:sz w:val="20"/>
          <w:szCs w:val="20"/>
        </w:rPr>
        <w:tab/>
      </w:r>
    </w:p>
    <w:p w:rsidR="00A332EF" w:rsidRPr="0096420A" w:rsidRDefault="00A332EF" w:rsidP="00A332EF">
      <w:pPr>
        <w:rPr>
          <w:b/>
          <w:bCs/>
          <w:sz w:val="20"/>
          <w:szCs w:val="20"/>
        </w:rPr>
      </w:pPr>
      <w:r w:rsidRPr="0096420A">
        <w:rPr>
          <w:b/>
          <w:bCs/>
          <w:sz w:val="20"/>
          <w:szCs w:val="20"/>
        </w:rPr>
        <w:tab/>
        <w:t xml:space="preserve">Мониторинг и евалуација: </w:t>
      </w:r>
      <w:r w:rsidRPr="0096420A">
        <w:rPr>
          <w:sz w:val="20"/>
          <w:szCs w:val="20"/>
        </w:rPr>
        <w:t>Процес мониторина и евалуацију/надзор реализације Програма вршиће запослени у Одељењу за пољопривреду и заштиту животне средине Општинске управе општине Ивањица.</w:t>
      </w:r>
      <w:r w:rsidRPr="0096420A">
        <w:rPr>
          <w:color w:val="FFFFFF"/>
          <w:sz w:val="20"/>
          <w:szCs w:val="20"/>
        </w:rPr>
        <w:t xml:space="preserve">                                                    .</w:t>
      </w:r>
      <w:r w:rsidRPr="0096420A">
        <w:rPr>
          <w:sz w:val="20"/>
          <w:szCs w:val="20"/>
        </w:rPr>
        <w:br/>
      </w:r>
      <w:r w:rsidRPr="0096420A">
        <w:rPr>
          <w:sz w:val="20"/>
          <w:szCs w:val="20"/>
        </w:rPr>
        <w:br/>
      </w:r>
    </w:p>
    <w:p w:rsidR="00A332EF" w:rsidRPr="0096420A" w:rsidRDefault="00A332EF" w:rsidP="00A332EF">
      <w:pPr>
        <w:pStyle w:val="Paragraph"/>
        <w:rPr>
          <w:sz w:val="20"/>
          <w:szCs w:val="20"/>
        </w:rPr>
      </w:pPr>
      <w:r w:rsidRPr="0096420A">
        <w:rPr>
          <w:sz w:val="20"/>
          <w:szCs w:val="20"/>
        </w:rPr>
        <w:t>II ОПИС ПЛАНИРАНИХ МЕРА</w:t>
      </w:r>
      <w:r w:rsidRPr="0096420A">
        <w:rPr>
          <w:sz w:val="20"/>
          <w:szCs w:val="20"/>
        </w:rPr>
        <w:br/>
      </w:r>
    </w:p>
    <w:p w:rsidR="004F347C" w:rsidRDefault="00A332EF" w:rsidP="00A332EF">
      <w:pPr>
        <w:pStyle w:val="NoSpacing"/>
        <w:rPr>
          <w:rFonts w:ascii="Times New Roman" w:hAnsi="Times New Roman"/>
          <w:color w:val="FFFFFF"/>
          <w:sz w:val="20"/>
          <w:szCs w:val="20"/>
        </w:rPr>
      </w:pPr>
      <w:r w:rsidRPr="0096420A">
        <w:rPr>
          <w:rFonts w:ascii="Times New Roman" w:hAnsi="Times New Roman"/>
          <w:b/>
          <w:sz w:val="20"/>
          <w:szCs w:val="20"/>
        </w:rPr>
        <w:t xml:space="preserve">2.1. Назив и шифра мере: </w:t>
      </w:r>
      <w:r w:rsidRPr="0096420A">
        <w:rPr>
          <w:rFonts w:ascii="Times New Roman" w:hAnsi="Times New Roman"/>
          <w:i/>
          <w:sz w:val="20"/>
          <w:szCs w:val="20"/>
        </w:rPr>
        <w:t>101 Инвестиције у физичку имовину пољопривредних газдинстава</w:t>
      </w:r>
      <w:r w:rsidRPr="0096420A">
        <w:rPr>
          <w:rFonts w:ascii="Times New Roman" w:hAnsi="Times New Roman"/>
          <w:color w:val="FFFFFF"/>
          <w:sz w:val="20"/>
          <w:szCs w:val="20"/>
        </w:rPr>
        <w:t xml:space="preserve">                                                    .</w:t>
      </w:r>
      <w:r w:rsidRPr="0096420A">
        <w:rPr>
          <w:rFonts w:ascii="Times New Roman" w:hAnsi="Times New Roman"/>
          <w:sz w:val="20"/>
          <w:szCs w:val="20"/>
        </w:rPr>
        <w:br/>
      </w:r>
      <w:r w:rsidRPr="0096420A">
        <w:rPr>
          <w:rFonts w:ascii="Times New Roman" w:hAnsi="Times New Roman"/>
          <w:sz w:val="20"/>
          <w:szCs w:val="20"/>
        </w:rPr>
        <w:br/>
      </w:r>
      <w:r w:rsidRPr="0096420A">
        <w:rPr>
          <w:rFonts w:ascii="Times New Roman" w:hAnsi="Times New Roman"/>
          <w:b/>
          <w:sz w:val="20"/>
          <w:szCs w:val="20"/>
        </w:rPr>
        <w:t xml:space="preserve">2.1.1. Образложење: </w:t>
      </w:r>
      <w:r w:rsidRPr="0096420A">
        <w:rPr>
          <w:rFonts w:ascii="Times New Roman" w:hAnsi="Times New Roman"/>
          <w:sz w:val="20"/>
          <w:szCs w:val="20"/>
        </w:rPr>
        <w:t xml:space="preserve">Основне </w:t>
      </w:r>
      <w:proofErr w:type="gramStart"/>
      <w:r w:rsidRPr="0096420A">
        <w:rPr>
          <w:rFonts w:ascii="Times New Roman" w:hAnsi="Times New Roman"/>
          <w:sz w:val="20"/>
          <w:szCs w:val="20"/>
        </w:rPr>
        <w:t>карактеристике  пољопривредног</w:t>
      </w:r>
      <w:proofErr w:type="gramEnd"/>
      <w:r w:rsidRPr="0096420A">
        <w:rPr>
          <w:rFonts w:ascii="Times New Roman" w:hAnsi="Times New Roman"/>
          <w:sz w:val="20"/>
          <w:szCs w:val="20"/>
        </w:rPr>
        <w:t xml:space="preserve"> сектора на територији Општине Ивањица произилазе из неповољне структуре пољопривредних газдинстава. Уситњеност поседа, мали број грла стоке на породичним фармама, неадекватни производни и смештајни објекти, слаба примена савремених технологија производње и увођење новог сортимента су карактеристике ивањичке пољопривреде. Један од веома битних узрока недовољне конкурентности ивањичке пољопривреде јесте ниска продуктивност која произилази и из недовољне техничке и технолошке опремљености газдинстава. Постојећа механизација је застарела. Бројно стање сточног фонда није на задовољавајућем нивоу, нарочито у говедарству. Пољопривредна газдинства, због неповољног економског и социјалног стања, нису у могућности да сама обезбеде довољно средстава за модернизацију производње и повећање конкурентности.  Модернизацијом постојећих објеката, повећањем бројног стања и побољшањем расног састава </w:t>
      </w:r>
      <w:r w:rsidRPr="0096420A">
        <w:rPr>
          <w:rFonts w:ascii="Times New Roman" w:hAnsi="Times New Roman"/>
          <w:sz w:val="20"/>
          <w:szCs w:val="20"/>
        </w:rPr>
        <w:lastRenderedPageBreak/>
        <w:t xml:space="preserve">сточног фонда, куповином модерне опреме и савремене механизације, заснивањем нових производних засада и улагањем у складишне и прерадне капацитете на пољопривредним газдинствима могуће је побољшати економске аспекте деловања и знатно боље испуњавати захтеве одржавања природних ресурса, заштите и добробити животиња и безбедности хране. Ова мера је  у складу са националном Стратегијом пољопривреде и руралног развоја 2014- 2024 и  са смерницама за израду Стратегије развоја пољопривреде на територији општине Ивањица за период 2015-2020 донетим на седници СО-е Ивањица, 01 број 06-6/2015 од 04.03.2015. </w:t>
      </w:r>
      <w:proofErr w:type="gramStart"/>
      <w:r w:rsidRPr="0096420A">
        <w:rPr>
          <w:rFonts w:ascii="Times New Roman" w:hAnsi="Times New Roman"/>
          <w:sz w:val="20"/>
          <w:szCs w:val="20"/>
        </w:rPr>
        <w:t>године</w:t>
      </w:r>
      <w:proofErr w:type="gramEnd"/>
      <w:r w:rsidRPr="0096420A">
        <w:rPr>
          <w:rFonts w:ascii="Times New Roman" w:hAnsi="Times New Roman"/>
          <w:sz w:val="20"/>
          <w:szCs w:val="20"/>
        </w:rPr>
        <w:t xml:space="preserve">.    </w:t>
      </w:r>
      <w:r w:rsidRPr="0096420A">
        <w:rPr>
          <w:rFonts w:ascii="Times New Roman" w:hAnsi="Times New Roman"/>
          <w:b/>
          <w:sz w:val="20"/>
          <w:szCs w:val="20"/>
        </w:rPr>
        <w:t xml:space="preserve">Преглед по секторима:    </w:t>
      </w:r>
      <w:r w:rsidRPr="0096420A">
        <w:rPr>
          <w:rFonts w:ascii="Times New Roman" w:hAnsi="Times New Roman"/>
          <w:b/>
          <w:sz w:val="20"/>
          <w:szCs w:val="20"/>
          <w:u w:val="single"/>
        </w:rPr>
        <w:t>Сектор млеко:</w:t>
      </w:r>
      <w:r w:rsidRPr="0096420A">
        <w:rPr>
          <w:rFonts w:ascii="Times New Roman" w:hAnsi="Times New Roman"/>
          <w:sz w:val="20"/>
          <w:szCs w:val="20"/>
        </w:rPr>
        <w:t xml:space="preserve">  Сектором доминирају мали проивођачи, одрживе и делимично одрживе фарме. Општи проблем представља ниво квалитета произведеног млека и низак ниво производње по крави, што доводи до непрофитабилног пословања произвођача. Гздинства се суочавају са лошом технологијом у исхрани животиња, недостатком квалитетног генетског материјала и лошим условима држања стоке.   План је да у наредном периоду интервенције у оквиру овог сектора буду усмерене на побољшање начина складиштења и хлађења млека, као и развој производа са додатом вредношћу су начини на који се може побољшати конкурентност и квалитет производа.  Интервенције у оквиру овог сектора у 2020. </w:t>
      </w:r>
      <w:proofErr w:type="gramStart"/>
      <w:r w:rsidRPr="0096420A">
        <w:rPr>
          <w:rFonts w:ascii="Times New Roman" w:hAnsi="Times New Roman"/>
          <w:sz w:val="20"/>
          <w:szCs w:val="20"/>
        </w:rPr>
        <w:t>години</w:t>
      </w:r>
      <w:proofErr w:type="gramEnd"/>
      <w:r w:rsidRPr="0096420A">
        <w:rPr>
          <w:rFonts w:ascii="Times New Roman" w:hAnsi="Times New Roman"/>
          <w:sz w:val="20"/>
          <w:szCs w:val="20"/>
        </w:rPr>
        <w:t xml:space="preserve"> ће бити усмерене кроз подстицаје за набавку нове опреме за мужу и за набавку електричних ограда за ограђивање пашњака/ливада.       </w:t>
      </w:r>
      <w:r w:rsidRPr="0096420A">
        <w:rPr>
          <w:rFonts w:ascii="Times New Roman" w:hAnsi="Times New Roman"/>
          <w:b/>
          <w:sz w:val="20"/>
          <w:szCs w:val="20"/>
          <w:u w:val="single"/>
        </w:rPr>
        <w:t>Сектор месо:</w:t>
      </w:r>
      <w:r w:rsidRPr="0096420A">
        <w:rPr>
          <w:rFonts w:ascii="Times New Roman" w:hAnsi="Times New Roman"/>
          <w:sz w:val="20"/>
          <w:szCs w:val="20"/>
        </w:rPr>
        <w:t xml:space="preserve">  Постојеће стање у сектору указује на пад сточарске производње. Сектором доминира велики број газдинстава са ниским интензитетом производње који желе да унапреде и побољшају квалитет сточарских производа, специјализују се у производњи меса са фокусом на гајење оваца, као и да побољшају продуктивност и конзистентност у производњи.  Газдинства која производе месо нису специјализована, не користе правилно пашњаке и квалитет коришћене сточне хране није задовољавајући. Такође, неодговарајућа је технологија исхране као и услови смештаја животиња. Интервенције у оквиру овог сектора ће бити усмерене на унапређење стања физичких ресурса кроз подршку инвестицијама за унапређење конкурентности, у виду подстицаја за наваку електричних ограда за ограђивање пашњака/ливада и набавку самоходних косачица. Ефекти спроведених мера у овом </w:t>
      </w:r>
      <w:proofErr w:type="gramStart"/>
      <w:r w:rsidRPr="0096420A">
        <w:rPr>
          <w:rFonts w:ascii="Times New Roman" w:hAnsi="Times New Roman"/>
          <w:sz w:val="20"/>
          <w:szCs w:val="20"/>
        </w:rPr>
        <w:t>сектору  у</w:t>
      </w:r>
      <w:proofErr w:type="gramEnd"/>
      <w:r w:rsidRPr="0096420A">
        <w:rPr>
          <w:rFonts w:ascii="Times New Roman" w:hAnsi="Times New Roman"/>
          <w:sz w:val="20"/>
          <w:szCs w:val="20"/>
        </w:rPr>
        <w:t xml:space="preserve"> току 2018. </w:t>
      </w:r>
      <w:proofErr w:type="gramStart"/>
      <w:r w:rsidRPr="0096420A">
        <w:rPr>
          <w:rFonts w:ascii="Times New Roman" w:hAnsi="Times New Roman"/>
          <w:sz w:val="20"/>
          <w:szCs w:val="20"/>
        </w:rPr>
        <w:t>и</w:t>
      </w:r>
      <w:proofErr w:type="gramEnd"/>
      <w:r w:rsidRPr="0096420A">
        <w:rPr>
          <w:rFonts w:ascii="Times New Roman" w:hAnsi="Times New Roman"/>
          <w:sz w:val="20"/>
          <w:szCs w:val="20"/>
        </w:rPr>
        <w:t xml:space="preserve"> 2019. </w:t>
      </w:r>
      <w:proofErr w:type="gramStart"/>
      <w:r w:rsidRPr="0096420A">
        <w:rPr>
          <w:rFonts w:ascii="Times New Roman" w:hAnsi="Times New Roman"/>
          <w:sz w:val="20"/>
          <w:szCs w:val="20"/>
        </w:rPr>
        <w:t>године</w:t>
      </w:r>
      <w:proofErr w:type="gramEnd"/>
      <w:r w:rsidRPr="0096420A">
        <w:rPr>
          <w:rFonts w:ascii="Times New Roman" w:hAnsi="Times New Roman"/>
          <w:sz w:val="20"/>
          <w:szCs w:val="20"/>
        </w:rPr>
        <w:t xml:space="preserve"> кроз субвенционисање набавке квалитетних приплодних оваца су већ видљиви, и бележи се повећање броја квалитетних приплодних грла оваца. Током претходне 2 године субвенционисана је набавка 1390 грла оваца за 139 корисника.   </w:t>
      </w:r>
      <w:proofErr w:type="gramStart"/>
      <w:r w:rsidRPr="0096420A">
        <w:rPr>
          <w:rFonts w:ascii="Times New Roman" w:hAnsi="Times New Roman"/>
          <w:b/>
          <w:sz w:val="20"/>
          <w:szCs w:val="20"/>
          <w:u w:val="single"/>
        </w:rPr>
        <w:t>Сектор  пчеларство</w:t>
      </w:r>
      <w:proofErr w:type="gramEnd"/>
      <w:r w:rsidRPr="0096420A">
        <w:rPr>
          <w:rFonts w:ascii="Times New Roman" w:hAnsi="Times New Roman"/>
          <w:b/>
          <w:sz w:val="20"/>
          <w:szCs w:val="20"/>
          <w:u w:val="single"/>
        </w:rPr>
        <w:t>:</w:t>
      </w:r>
      <w:r w:rsidRPr="0096420A">
        <w:rPr>
          <w:rFonts w:ascii="Times New Roman" w:hAnsi="Times New Roman"/>
          <w:sz w:val="20"/>
          <w:szCs w:val="20"/>
        </w:rPr>
        <w:t xml:space="preserve">  Пчеларство представља малу али изузетно атрактивну пољопривредну делатност, која последњих година почиње тржишно да се усмерава у правцу прихватања услова и стандарда ЕУ.  Друштво пчелара Ивањица је регистровано 1985. </w:t>
      </w:r>
      <w:proofErr w:type="gramStart"/>
      <w:r w:rsidRPr="0096420A">
        <w:rPr>
          <w:rFonts w:ascii="Times New Roman" w:hAnsi="Times New Roman"/>
          <w:sz w:val="20"/>
          <w:szCs w:val="20"/>
        </w:rPr>
        <w:t>године</w:t>
      </w:r>
      <w:proofErr w:type="gramEnd"/>
      <w:r w:rsidRPr="0096420A">
        <w:rPr>
          <w:rFonts w:ascii="Times New Roman" w:hAnsi="Times New Roman"/>
          <w:sz w:val="20"/>
          <w:szCs w:val="20"/>
        </w:rPr>
        <w:t xml:space="preserve">. Према подацима из у 2019. године друштво броји 113 чланова (97 су чланови СПОС-а) који поседују 6.500 пчелињих друштава, са просечном годишњом производњом која варира у зависности од године од 50.000 до 90.000 кг меда. Општина Ивањица је у сарадњи са ЕВРОПСКИМ </w:t>
      </w:r>
      <w:proofErr w:type="gramStart"/>
      <w:r w:rsidRPr="0096420A">
        <w:rPr>
          <w:rFonts w:ascii="Times New Roman" w:hAnsi="Times New Roman"/>
          <w:sz w:val="20"/>
          <w:szCs w:val="20"/>
        </w:rPr>
        <w:t>ПРОГРЕСОМ  у</w:t>
      </w:r>
      <w:proofErr w:type="gramEnd"/>
      <w:r w:rsidRPr="0096420A">
        <w:rPr>
          <w:rFonts w:ascii="Times New Roman" w:hAnsi="Times New Roman"/>
          <w:sz w:val="20"/>
          <w:szCs w:val="20"/>
        </w:rPr>
        <w:t xml:space="preserve"> 2017. </w:t>
      </w:r>
      <w:proofErr w:type="gramStart"/>
      <w:r w:rsidRPr="0096420A">
        <w:rPr>
          <w:rFonts w:ascii="Times New Roman" w:hAnsi="Times New Roman"/>
          <w:sz w:val="20"/>
          <w:szCs w:val="20"/>
        </w:rPr>
        <w:t>години  подстицала</w:t>
      </w:r>
      <w:proofErr w:type="gramEnd"/>
      <w:r w:rsidRPr="0096420A">
        <w:rPr>
          <w:rFonts w:ascii="Times New Roman" w:hAnsi="Times New Roman"/>
          <w:sz w:val="20"/>
          <w:szCs w:val="20"/>
        </w:rPr>
        <w:t xml:space="preserve"> развој пчеларства кроз подршку набавци кошница и ројева за жене почетнице у пчеларству. Такође у 2018. </w:t>
      </w:r>
      <w:proofErr w:type="gramStart"/>
      <w:r w:rsidRPr="0096420A">
        <w:rPr>
          <w:rFonts w:ascii="Times New Roman" w:hAnsi="Times New Roman"/>
          <w:sz w:val="20"/>
          <w:szCs w:val="20"/>
        </w:rPr>
        <w:t>и</w:t>
      </w:r>
      <w:proofErr w:type="gramEnd"/>
      <w:r w:rsidRPr="0096420A">
        <w:rPr>
          <w:rFonts w:ascii="Times New Roman" w:hAnsi="Times New Roman"/>
          <w:sz w:val="20"/>
          <w:szCs w:val="20"/>
        </w:rPr>
        <w:t xml:space="preserve"> 2019. </w:t>
      </w:r>
      <w:proofErr w:type="gramStart"/>
      <w:r w:rsidRPr="0096420A">
        <w:rPr>
          <w:rFonts w:ascii="Times New Roman" w:hAnsi="Times New Roman"/>
          <w:sz w:val="20"/>
          <w:szCs w:val="20"/>
        </w:rPr>
        <w:t>години</w:t>
      </w:r>
      <w:proofErr w:type="gramEnd"/>
      <w:r w:rsidRPr="0096420A">
        <w:rPr>
          <w:rFonts w:ascii="Times New Roman" w:hAnsi="Times New Roman"/>
          <w:sz w:val="20"/>
          <w:szCs w:val="20"/>
        </w:rPr>
        <w:t xml:space="preserve"> субвенционисана је набавка опреме за пчеларство за 85 корисника. Ове мере резултирале су повећањем броја пчелињих друштава у односу на претходне године.     Сектор воће: Структуру биљне производње сеоског подручја општине Ивањица карактерише велика хетерогеност, производња махом за сопствене потребе и мањим делом за тржиште, што је последица уситњености сеоског поседа</w:t>
      </w:r>
      <w:proofErr w:type="gramStart"/>
      <w:r w:rsidRPr="0096420A">
        <w:rPr>
          <w:rFonts w:ascii="Times New Roman" w:hAnsi="Times New Roman"/>
          <w:sz w:val="20"/>
          <w:szCs w:val="20"/>
        </w:rPr>
        <w:t>,  недовољне</w:t>
      </w:r>
      <w:proofErr w:type="gramEnd"/>
      <w:r w:rsidRPr="0096420A">
        <w:rPr>
          <w:rFonts w:ascii="Times New Roman" w:hAnsi="Times New Roman"/>
          <w:sz w:val="20"/>
          <w:szCs w:val="20"/>
        </w:rPr>
        <w:t xml:space="preserve"> едукације и недовољне примене савремене технологије производње. Просечна површина засада воћа по газдинству је око четвртине хектара. Само 15% засада су интензивни </w:t>
      </w:r>
      <w:proofErr w:type="gramStart"/>
      <w:r w:rsidRPr="0096420A">
        <w:rPr>
          <w:rFonts w:ascii="Times New Roman" w:hAnsi="Times New Roman"/>
          <w:sz w:val="20"/>
          <w:szCs w:val="20"/>
        </w:rPr>
        <w:t>засади  у</w:t>
      </w:r>
      <w:proofErr w:type="gramEnd"/>
      <w:r w:rsidRPr="0096420A">
        <w:rPr>
          <w:rFonts w:ascii="Times New Roman" w:hAnsi="Times New Roman"/>
          <w:sz w:val="20"/>
          <w:szCs w:val="20"/>
        </w:rPr>
        <w:t xml:space="preserve"> којима се примењују адекватне агротехничке мере. Структура сортимента, неадекватан садни материјал, недостатак специјализоване механизације и недовољно површина које се наводњавају додатно угрожавају производњу.У производњи малина Ивањица има богату традицију. Према попису пољопривреде из 2012. </w:t>
      </w:r>
      <w:proofErr w:type="gramStart"/>
      <w:r w:rsidRPr="0096420A">
        <w:rPr>
          <w:rFonts w:ascii="Times New Roman" w:hAnsi="Times New Roman"/>
          <w:sz w:val="20"/>
          <w:szCs w:val="20"/>
        </w:rPr>
        <w:t>године</w:t>
      </w:r>
      <w:proofErr w:type="gramEnd"/>
      <w:r w:rsidRPr="0096420A">
        <w:rPr>
          <w:rFonts w:ascii="Times New Roman" w:hAnsi="Times New Roman"/>
          <w:sz w:val="20"/>
          <w:szCs w:val="20"/>
        </w:rPr>
        <w:t xml:space="preserve"> под засадима малине налази се 1.249 хектара, површине се повећавају из године у годину и  према тренутним проценама под засадима малине налази се између 1.500 и 1.600 хектара. Интервенције у оквиру овог сектора ће бити усмерене на подршку за инвестициона улагања у опрему и механизацију која </w:t>
      </w:r>
      <w:proofErr w:type="gramStart"/>
      <w:r w:rsidRPr="0096420A">
        <w:rPr>
          <w:rFonts w:ascii="Times New Roman" w:hAnsi="Times New Roman"/>
          <w:sz w:val="20"/>
          <w:szCs w:val="20"/>
        </w:rPr>
        <w:t>је  неопходна</w:t>
      </w:r>
      <w:proofErr w:type="gramEnd"/>
      <w:r w:rsidRPr="0096420A">
        <w:rPr>
          <w:rFonts w:ascii="Times New Roman" w:hAnsi="Times New Roman"/>
          <w:sz w:val="20"/>
          <w:szCs w:val="20"/>
        </w:rPr>
        <w:t xml:space="preserve"> произвођачима воћа, првенствено малина,  што  ће уз редовну примену савремене агротехнике дати више, квалитетне и стабилне приносе.                                                 .</w:t>
      </w:r>
      <w:r w:rsidRPr="0096420A">
        <w:rPr>
          <w:rFonts w:ascii="Times New Roman" w:hAnsi="Times New Roman"/>
          <w:color w:val="FFFFFF"/>
          <w:sz w:val="20"/>
          <w:szCs w:val="20"/>
        </w:rPr>
        <w:t xml:space="preserve">                                                    .</w:t>
      </w:r>
      <w:r w:rsidRPr="0096420A">
        <w:rPr>
          <w:rFonts w:ascii="Times New Roman" w:hAnsi="Times New Roman"/>
          <w:sz w:val="20"/>
          <w:szCs w:val="20"/>
        </w:rPr>
        <w:br/>
      </w:r>
      <w:r w:rsidRPr="0096420A">
        <w:rPr>
          <w:rFonts w:ascii="Times New Roman" w:hAnsi="Times New Roman"/>
          <w:sz w:val="20"/>
          <w:szCs w:val="20"/>
        </w:rPr>
        <w:br/>
      </w:r>
      <w:r w:rsidRPr="0096420A">
        <w:rPr>
          <w:rFonts w:ascii="Times New Roman" w:hAnsi="Times New Roman"/>
          <w:b/>
          <w:sz w:val="20"/>
          <w:szCs w:val="20"/>
        </w:rPr>
        <w:t xml:space="preserve">2.1.2. Циљеви мере: </w:t>
      </w:r>
      <w:r w:rsidRPr="0096420A">
        <w:rPr>
          <w:rFonts w:ascii="Times New Roman" w:hAnsi="Times New Roman"/>
          <w:sz w:val="20"/>
          <w:szCs w:val="20"/>
        </w:rPr>
        <w:t xml:space="preserve">Општи циљеви:  стабилност дохотка пољопривредних газдинстава, повећање производње, побољшање продуктивности и квалитета производа, смањење трошкова производње, унапређење техничко-технолошке опремљености, одрживо управљање ресурсима, раст конкурентности уз прилагођавање захтевима домаћег и иностраног тржишта.   Специфични циљеви по секторима:   Сектор млеко и месо: Повећање ефикасности, конкурентности и одрживости производње млека и меса на </w:t>
      </w:r>
      <w:proofErr w:type="gramStart"/>
      <w:r w:rsidRPr="0096420A">
        <w:rPr>
          <w:rFonts w:ascii="Times New Roman" w:hAnsi="Times New Roman"/>
          <w:sz w:val="20"/>
          <w:szCs w:val="20"/>
        </w:rPr>
        <w:t>газдинствима  кроз</w:t>
      </w:r>
      <w:proofErr w:type="gramEnd"/>
      <w:r w:rsidRPr="0096420A">
        <w:rPr>
          <w:rFonts w:ascii="Times New Roman" w:hAnsi="Times New Roman"/>
          <w:sz w:val="20"/>
          <w:szCs w:val="20"/>
        </w:rPr>
        <w:t xml:space="preserve"> субвенционисање набавке опреме за мужу и електричних ограда за ограђивање пашњака. Сектор воће, грожђе, поврће и цвеће: Унапређење стања специјализоване механизације на газдинству.                                        </w:t>
      </w:r>
      <w:r w:rsidRPr="0096420A">
        <w:rPr>
          <w:rFonts w:ascii="Times New Roman" w:hAnsi="Times New Roman"/>
          <w:color w:val="FFFFFF"/>
          <w:sz w:val="20"/>
          <w:szCs w:val="20"/>
        </w:rPr>
        <w:t xml:space="preserve">                                                    .</w:t>
      </w:r>
      <w:r w:rsidRPr="0096420A">
        <w:rPr>
          <w:rFonts w:ascii="Times New Roman" w:hAnsi="Times New Roman"/>
          <w:sz w:val="20"/>
          <w:szCs w:val="20"/>
        </w:rPr>
        <w:br/>
      </w:r>
      <w:r w:rsidRPr="0096420A">
        <w:rPr>
          <w:rFonts w:ascii="Times New Roman" w:hAnsi="Times New Roman"/>
          <w:sz w:val="20"/>
          <w:szCs w:val="20"/>
        </w:rPr>
        <w:br/>
      </w:r>
      <w:r w:rsidRPr="0096420A">
        <w:rPr>
          <w:rFonts w:ascii="Times New Roman" w:hAnsi="Times New Roman"/>
          <w:b/>
          <w:sz w:val="20"/>
          <w:szCs w:val="20"/>
        </w:rPr>
        <w:t>2.1.3. Веза мере са националним програмима за рурални развој и пољопривреду:</w:t>
      </w:r>
      <w:r w:rsidRPr="0096420A">
        <w:rPr>
          <w:rFonts w:ascii="Times New Roman" w:hAnsi="Times New Roman"/>
          <w:sz w:val="20"/>
          <w:szCs w:val="20"/>
        </w:rPr>
        <w:t xml:space="preserve"> Мера је у складу са Националним програмом руралног развоја.        </w:t>
      </w:r>
      <w:r w:rsidRPr="0096420A">
        <w:rPr>
          <w:rFonts w:ascii="Times New Roman" w:hAnsi="Times New Roman"/>
          <w:color w:val="FFFFFF"/>
          <w:sz w:val="20"/>
          <w:szCs w:val="20"/>
        </w:rPr>
        <w:t xml:space="preserve">                                                    .</w:t>
      </w:r>
      <w:r w:rsidRPr="0096420A">
        <w:rPr>
          <w:rFonts w:ascii="Times New Roman" w:hAnsi="Times New Roman"/>
          <w:sz w:val="20"/>
          <w:szCs w:val="20"/>
        </w:rPr>
        <w:br/>
      </w:r>
      <w:r w:rsidRPr="0096420A">
        <w:rPr>
          <w:rFonts w:ascii="Times New Roman" w:hAnsi="Times New Roman"/>
          <w:sz w:val="20"/>
          <w:szCs w:val="20"/>
        </w:rPr>
        <w:br/>
      </w:r>
      <w:r w:rsidRPr="0096420A">
        <w:rPr>
          <w:rFonts w:ascii="Times New Roman" w:hAnsi="Times New Roman"/>
          <w:b/>
          <w:sz w:val="20"/>
          <w:szCs w:val="20"/>
        </w:rPr>
        <w:t xml:space="preserve">2.1.4. Крајњи корисници: </w:t>
      </w:r>
      <w:r w:rsidRPr="0096420A">
        <w:rPr>
          <w:rFonts w:ascii="Times New Roman" w:hAnsi="Times New Roman"/>
          <w:sz w:val="20"/>
          <w:szCs w:val="20"/>
        </w:rPr>
        <w:t xml:space="preserve">Крајњи корисници мере су физичка лица – носиоци регистрованог пољопривредног газдинства.                                                    </w:t>
      </w:r>
      <w:r w:rsidRPr="0096420A">
        <w:rPr>
          <w:rFonts w:ascii="Times New Roman" w:hAnsi="Times New Roman"/>
          <w:color w:val="FFFFFF"/>
          <w:sz w:val="20"/>
          <w:szCs w:val="20"/>
        </w:rPr>
        <w:t xml:space="preserve">                                                    .</w:t>
      </w:r>
      <w:r w:rsidRPr="0096420A">
        <w:rPr>
          <w:rFonts w:ascii="Times New Roman" w:hAnsi="Times New Roman"/>
          <w:sz w:val="20"/>
          <w:szCs w:val="20"/>
        </w:rPr>
        <w:br/>
      </w:r>
      <w:r w:rsidRPr="0096420A">
        <w:rPr>
          <w:rFonts w:ascii="Times New Roman" w:hAnsi="Times New Roman"/>
          <w:sz w:val="20"/>
          <w:szCs w:val="20"/>
        </w:rPr>
        <w:br/>
      </w:r>
      <w:r w:rsidRPr="0096420A">
        <w:rPr>
          <w:rFonts w:ascii="Times New Roman" w:hAnsi="Times New Roman"/>
          <w:b/>
          <w:sz w:val="20"/>
          <w:szCs w:val="20"/>
        </w:rPr>
        <w:t xml:space="preserve">2.1.5. Економска одрживост: </w:t>
      </w:r>
      <w:r w:rsidRPr="0096420A">
        <w:rPr>
          <w:rFonts w:ascii="Times New Roman" w:hAnsi="Times New Roman"/>
          <w:sz w:val="20"/>
          <w:szCs w:val="20"/>
        </w:rPr>
        <w:t>За ову меру није потребно да подносилац захтева докаже економску одрживост улагања кроз одређену форму бизнис плана или пројекта.</w:t>
      </w:r>
      <w:r w:rsidRPr="0096420A">
        <w:rPr>
          <w:rFonts w:ascii="Times New Roman" w:hAnsi="Times New Roman"/>
          <w:color w:val="FFFFFF"/>
          <w:sz w:val="20"/>
          <w:szCs w:val="20"/>
        </w:rPr>
        <w:t xml:space="preserve">                                                    .</w:t>
      </w:r>
      <w:r w:rsidRPr="0096420A">
        <w:rPr>
          <w:rFonts w:ascii="Times New Roman" w:hAnsi="Times New Roman"/>
          <w:sz w:val="20"/>
          <w:szCs w:val="20"/>
        </w:rPr>
        <w:br/>
      </w:r>
      <w:r w:rsidRPr="0096420A">
        <w:rPr>
          <w:rFonts w:ascii="Times New Roman" w:hAnsi="Times New Roman"/>
          <w:b/>
          <w:sz w:val="20"/>
          <w:szCs w:val="20"/>
        </w:rPr>
        <w:t xml:space="preserve">2.1.6. Општи критеријуми за кориснике: </w:t>
      </w:r>
      <w:r w:rsidRPr="0096420A">
        <w:rPr>
          <w:rFonts w:ascii="Times New Roman" w:hAnsi="Times New Roman"/>
          <w:sz w:val="20"/>
          <w:szCs w:val="20"/>
        </w:rPr>
        <w:t xml:space="preserve">Да је носилац регистрованог комерцијалног пољопривредног газдинства у активном статусу; Да има пребивалиште на територији општине Ивањица; Да се парцеле уписане у Регистар пољопривредних газдинстава корисника налазе на територији општине Ивањица; За инвестицију за коју подноси захтев не сме користити подстицаје по неком другом основу (субвенције, подстицаји, донације), односно да иста </w:t>
      </w:r>
      <w:r w:rsidRPr="0096420A">
        <w:rPr>
          <w:rFonts w:ascii="Times New Roman" w:hAnsi="Times New Roman"/>
          <w:sz w:val="20"/>
          <w:szCs w:val="20"/>
        </w:rPr>
        <w:lastRenderedPageBreak/>
        <w:t>инвестиција није предмет другог поступка за коришћење подстицаја, осим подстицаја у складу са посебним прописом којим се уређује кредитна подршка регистрованим пољопривредним газдинствима;  Да нема евидентираних доспелих неизмирених дуговања према јединици локалне самоуправе, по основу раније остварених подстицаја, субвенција; У ветеринарској бази података и у Регистру пољопривредних  газдинстава има пријављен одговарајући сточни фонд (податке о врсти и броју животиња, и броју газдинства (ХИД) на којима се држе или узгајају); Корисници мере морају приложити доказе о извршеној набавци предметних инвестиција.</w:t>
      </w:r>
      <w:r w:rsidRPr="0096420A">
        <w:rPr>
          <w:rFonts w:ascii="Times New Roman" w:hAnsi="Times New Roman"/>
          <w:color w:val="FFFFFF"/>
          <w:sz w:val="20"/>
          <w:szCs w:val="20"/>
        </w:rPr>
        <w:t xml:space="preserve"> </w:t>
      </w:r>
    </w:p>
    <w:p w:rsidR="00A332EF" w:rsidRPr="0096420A" w:rsidRDefault="00A332EF" w:rsidP="00A332EF">
      <w:pPr>
        <w:pStyle w:val="NoSpacing"/>
        <w:rPr>
          <w:rFonts w:ascii="Times New Roman" w:hAnsi="Times New Roman"/>
          <w:b/>
          <w:sz w:val="20"/>
          <w:szCs w:val="20"/>
        </w:rPr>
      </w:pPr>
      <w:r w:rsidRPr="0096420A">
        <w:rPr>
          <w:rFonts w:ascii="Times New Roman" w:hAnsi="Times New Roman"/>
          <w:color w:val="FFFFFF"/>
          <w:sz w:val="20"/>
          <w:szCs w:val="20"/>
        </w:rPr>
        <w:t xml:space="preserve">                                                   .</w:t>
      </w:r>
      <w:r w:rsidRPr="0096420A">
        <w:rPr>
          <w:rFonts w:ascii="Times New Roman" w:hAnsi="Times New Roman"/>
          <w:sz w:val="20"/>
          <w:szCs w:val="20"/>
        </w:rPr>
        <w:br/>
      </w:r>
      <w:r w:rsidRPr="0096420A">
        <w:rPr>
          <w:rFonts w:ascii="Times New Roman" w:hAnsi="Times New Roman"/>
          <w:b/>
          <w:sz w:val="20"/>
          <w:szCs w:val="20"/>
        </w:rPr>
        <w:t xml:space="preserve">2.1.7. Специфични критеријуми: </w:t>
      </w:r>
    </w:p>
    <w:p w:rsidR="00A332EF" w:rsidRPr="0096420A" w:rsidRDefault="00A332EF" w:rsidP="00A332EF">
      <w:pPr>
        <w:pStyle w:val="NoSpacing"/>
        <w:rPr>
          <w:rFonts w:ascii="Times New Roman" w:hAnsi="Times New Roman"/>
          <w:b/>
          <w:sz w:val="20"/>
          <w:szCs w:val="20"/>
        </w:rPr>
      </w:pPr>
    </w:p>
    <w:p w:rsidR="00A332EF" w:rsidRPr="0096420A" w:rsidRDefault="00A332EF" w:rsidP="00A332EF">
      <w:pPr>
        <w:pStyle w:val="NoSpacing"/>
        <w:rPr>
          <w:rFonts w:ascii="Times New Roman" w:hAnsi="Times New Roman"/>
          <w:sz w:val="20"/>
          <w:szCs w:val="20"/>
        </w:rPr>
      </w:pPr>
      <w:r w:rsidRPr="0096420A">
        <w:rPr>
          <w:rFonts w:ascii="Times New Roman" w:hAnsi="Times New Roman"/>
          <w:sz w:val="20"/>
          <w:szCs w:val="20"/>
          <w:lang w:val="sr-Latn-CS"/>
        </w:rPr>
        <w:t xml:space="preserve">Прихватљиви корисници ове мере по секторима у оквиру којих ће синтервенисати: </w:t>
      </w:r>
    </w:p>
    <w:p w:rsidR="00A332EF" w:rsidRPr="0096420A" w:rsidRDefault="00A332EF" w:rsidP="00A332EF">
      <w:pPr>
        <w:pStyle w:val="NoSpacing"/>
        <w:rPr>
          <w:rFonts w:ascii="Times New Roman" w:hAnsi="Times New Roman"/>
          <w:sz w:val="20"/>
          <w:szCs w:val="20"/>
        </w:rPr>
      </w:pPr>
    </w:p>
    <w:p w:rsidR="00A332EF" w:rsidRPr="0096420A" w:rsidRDefault="00A332EF" w:rsidP="00A332EF">
      <w:pPr>
        <w:pStyle w:val="NoSpacing"/>
        <w:rPr>
          <w:rFonts w:ascii="Times New Roman" w:hAnsi="Times New Roman"/>
          <w:sz w:val="20"/>
          <w:szCs w:val="20"/>
        </w:rPr>
      </w:pPr>
      <w:r w:rsidRPr="0096420A">
        <w:rPr>
          <w:rFonts w:ascii="Times New Roman" w:hAnsi="Times New Roman"/>
          <w:sz w:val="20"/>
          <w:szCs w:val="20"/>
          <w:lang w:val="sr-Latn-CS"/>
        </w:rPr>
        <w:t xml:space="preserve">Сектор млеко: </w:t>
      </w:r>
    </w:p>
    <w:p w:rsidR="00A332EF" w:rsidRPr="0096420A" w:rsidRDefault="00A332EF" w:rsidP="00A332EF">
      <w:pPr>
        <w:pStyle w:val="NoSpacing"/>
        <w:rPr>
          <w:rFonts w:ascii="Times New Roman" w:hAnsi="Times New Roman"/>
          <w:sz w:val="20"/>
          <w:szCs w:val="20"/>
        </w:rPr>
      </w:pPr>
      <w:r w:rsidRPr="0096420A">
        <w:rPr>
          <w:rFonts w:ascii="Times New Roman" w:hAnsi="Times New Roman"/>
          <w:sz w:val="20"/>
          <w:szCs w:val="20"/>
          <w:lang w:val="sr-Latn-CS"/>
        </w:rPr>
        <w:t>1) У РПГ имају пријављен сточни фонд (податке о врсти животиња и броју</w:t>
      </w:r>
      <w:r w:rsidRPr="0096420A">
        <w:rPr>
          <w:rFonts w:ascii="Times New Roman" w:hAnsi="Times New Roman"/>
          <w:sz w:val="20"/>
          <w:szCs w:val="20"/>
        </w:rPr>
        <w:t xml:space="preserve"> </w:t>
      </w:r>
      <w:r w:rsidRPr="0096420A">
        <w:rPr>
          <w:rFonts w:ascii="Times New Roman" w:hAnsi="Times New Roman"/>
          <w:sz w:val="20"/>
          <w:szCs w:val="20"/>
          <w:lang w:val="sr-Latn-CS"/>
        </w:rPr>
        <w:t>газдинства (ХИД) на којима се држе или узгајају);</w:t>
      </w:r>
    </w:p>
    <w:p w:rsidR="00A332EF" w:rsidRPr="0096420A" w:rsidRDefault="00A332EF" w:rsidP="00A332EF">
      <w:pPr>
        <w:pStyle w:val="NoSpacing"/>
        <w:rPr>
          <w:rFonts w:ascii="Times New Roman" w:hAnsi="Times New Roman"/>
          <w:sz w:val="20"/>
          <w:szCs w:val="20"/>
        </w:rPr>
      </w:pPr>
      <w:r w:rsidRPr="0096420A">
        <w:rPr>
          <w:rFonts w:ascii="Times New Roman" w:hAnsi="Times New Roman"/>
          <w:sz w:val="20"/>
          <w:szCs w:val="20"/>
          <w:lang w:val="sr-Latn-CS"/>
        </w:rPr>
        <w:t>2) Имају у свом власништву, односно власништву</w:t>
      </w:r>
      <w:r w:rsidRPr="0096420A">
        <w:rPr>
          <w:rFonts w:ascii="Times New Roman" w:hAnsi="Times New Roman"/>
          <w:sz w:val="20"/>
          <w:szCs w:val="20"/>
        </w:rPr>
        <w:t xml:space="preserve"> </w:t>
      </w:r>
      <w:r w:rsidRPr="0096420A">
        <w:rPr>
          <w:rFonts w:ascii="Times New Roman" w:hAnsi="Times New Roman"/>
          <w:sz w:val="20"/>
          <w:szCs w:val="20"/>
          <w:lang w:val="sr-Latn-CS"/>
        </w:rPr>
        <w:t xml:space="preserve">члана РПГ 1 - 19 млечних крава. </w:t>
      </w:r>
    </w:p>
    <w:p w:rsidR="00A332EF" w:rsidRPr="0096420A" w:rsidRDefault="00A332EF" w:rsidP="00A332EF">
      <w:pPr>
        <w:pStyle w:val="NoSpacing"/>
        <w:rPr>
          <w:rFonts w:ascii="Times New Roman" w:hAnsi="Times New Roman"/>
          <w:sz w:val="20"/>
          <w:szCs w:val="20"/>
        </w:rPr>
      </w:pPr>
    </w:p>
    <w:p w:rsidR="00A332EF" w:rsidRPr="0096420A" w:rsidRDefault="00A332EF" w:rsidP="00A332EF">
      <w:pPr>
        <w:pStyle w:val="NoSpacing"/>
        <w:rPr>
          <w:rFonts w:ascii="Times New Roman" w:hAnsi="Times New Roman"/>
          <w:sz w:val="20"/>
          <w:szCs w:val="20"/>
        </w:rPr>
      </w:pPr>
      <w:r w:rsidRPr="0096420A">
        <w:rPr>
          <w:rFonts w:ascii="Times New Roman" w:hAnsi="Times New Roman"/>
          <w:sz w:val="20"/>
          <w:szCs w:val="20"/>
          <w:lang w:val="sr-Latn-CS"/>
        </w:rPr>
        <w:t>Сектор месо:</w:t>
      </w:r>
    </w:p>
    <w:p w:rsidR="00A332EF" w:rsidRPr="0096420A" w:rsidRDefault="00A332EF" w:rsidP="00A332EF">
      <w:pPr>
        <w:pStyle w:val="NoSpacing"/>
        <w:rPr>
          <w:rFonts w:ascii="Times New Roman" w:hAnsi="Times New Roman"/>
          <w:sz w:val="20"/>
          <w:szCs w:val="20"/>
        </w:rPr>
      </w:pPr>
      <w:r w:rsidRPr="0096420A">
        <w:rPr>
          <w:rFonts w:ascii="Times New Roman" w:hAnsi="Times New Roman"/>
          <w:sz w:val="20"/>
          <w:szCs w:val="20"/>
          <w:lang w:val="sr-Latn-CS"/>
        </w:rPr>
        <w:t xml:space="preserve"> 1) У РПГ имају пријављен сточни фонд (податке о</w:t>
      </w:r>
      <w:r w:rsidRPr="0096420A">
        <w:rPr>
          <w:rFonts w:ascii="Times New Roman" w:hAnsi="Times New Roman"/>
          <w:sz w:val="20"/>
          <w:szCs w:val="20"/>
        </w:rPr>
        <w:t xml:space="preserve"> </w:t>
      </w:r>
      <w:r w:rsidRPr="0096420A">
        <w:rPr>
          <w:rFonts w:ascii="Times New Roman" w:hAnsi="Times New Roman"/>
          <w:sz w:val="20"/>
          <w:szCs w:val="20"/>
          <w:lang w:val="sr-Latn-CS"/>
        </w:rPr>
        <w:t xml:space="preserve">одговарајућој врсти животиња и броју газдинства (ХИД) на којима се држе или узгајају); </w:t>
      </w:r>
    </w:p>
    <w:p w:rsidR="00A332EF" w:rsidRPr="0096420A" w:rsidRDefault="00A332EF" w:rsidP="00A332EF">
      <w:pPr>
        <w:pStyle w:val="NoSpacing"/>
        <w:rPr>
          <w:rFonts w:ascii="Times New Roman" w:hAnsi="Times New Roman"/>
          <w:sz w:val="20"/>
          <w:szCs w:val="20"/>
        </w:rPr>
      </w:pPr>
      <w:r w:rsidRPr="0096420A">
        <w:rPr>
          <w:rFonts w:ascii="Times New Roman" w:hAnsi="Times New Roman"/>
          <w:sz w:val="20"/>
          <w:szCs w:val="20"/>
          <w:lang w:val="sr-Latn-CS"/>
        </w:rPr>
        <w:t>2) У Регистру</w:t>
      </w:r>
      <w:r w:rsidRPr="0096420A">
        <w:rPr>
          <w:rFonts w:ascii="Times New Roman" w:hAnsi="Times New Roman"/>
          <w:sz w:val="20"/>
          <w:szCs w:val="20"/>
        </w:rPr>
        <w:t xml:space="preserve"> </w:t>
      </w:r>
      <w:r w:rsidRPr="0096420A">
        <w:rPr>
          <w:rFonts w:ascii="Times New Roman" w:hAnsi="Times New Roman"/>
          <w:sz w:val="20"/>
          <w:szCs w:val="20"/>
          <w:lang w:val="sr-Latn-CS"/>
        </w:rPr>
        <w:t>објеката, односно одобрених објеката (у складу са посебним прописом којим се уређује регистрација,</w:t>
      </w:r>
      <w:r w:rsidRPr="0096420A">
        <w:rPr>
          <w:rFonts w:ascii="Times New Roman" w:hAnsi="Times New Roman"/>
          <w:sz w:val="20"/>
          <w:szCs w:val="20"/>
        </w:rPr>
        <w:t xml:space="preserve"> </w:t>
      </w:r>
      <w:r w:rsidRPr="0096420A">
        <w:rPr>
          <w:rFonts w:ascii="Times New Roman" w:hAnsi="Times New Roman"/>
          <w:sz w:val="20"/>
          <w:szCs w:val="20"/>
          <w:lang w:val="sr-Latn-CS"/>
        </w:rPr>
        <w:t>одосно одобравање објеката за узгој, држање и промет животиња) имају регистроване одобрене објекте</w:t>
      </w:r>
      <w:r w:rsidRPr="0096420A">
        <w:rPr>
          <w:rFonts w:ascii="Times New Roman" w:hAnsi="Times New Roman"/>
          <w:sz w:val="20"/>
          <w:szCs w:val="20"/>
        </w:rPr>
        <w:t xml:space="preserve"> </w:t>
      </w:r>
      <w:r w:rsidRPr="0096420A">
        <w:rPr>
          <w:rFonts w:ascii="Times New Roman" w:hAnsi="Times New Roman"/>
          <w:sz w:val="20"/>
          <w:szCs w:val="20"/>
          <w:lang w:val="sr-Latn-CS"/>
        </w:rPr>
        <w:t>са капацитетима за тов/узгој: мање од 20 јунади и/или мање од 150 грла оваца/коза и/или мање од 30</w:t>
      </w:r>
      <w:r w:rsidRPr="0096420A">
        <w:rPr>
          <w:rFonts w:ascii="Times New Roman" w:hAnsi="Times New Roman"/>
          <w:sz w:val="20"/>
          <w:szCs w:val="20"/>
        </w:rPr>
        <w:t xml:space="preserve"> </w:t>
      </w:r>
      <w:r w:rsidRPr="0096420A">
        <w:rPr>
          <w:rFonts w:ascii="Times New Roman" w:hAnsi="Times New Roman"/>
          <w:sz w:val="20"/>
          <w:szCs w:val="20"/>
          <w:lang w:val="sr-Latn-CS"/>
        </w:rPr>
        <w:t xml:space="preserve">крмача и/или мање од 100 товљеника свиња у турнусу и/или од 1.000 - 3.999 бројлера у турнусу. </w:t>
      </w:r>
    </w:p>
    <w:p w:rsidR="00A332EF" w:rsidRPr="0096420A" w:rsidRDefault="00A332EF" w:rsidP="00A332EF">
      <w:pPr>
        <w:pStyle w:val="NoSpacing"/>
        <w:rPr>
          <w:rFonts w:ascii="Times New Roman" w:hAnsi="Times New Roman"/>
          <w:sz w:val="20"/>
          <w:szCs w:val="20"/>
        </w:rPr>
      </w:pPr>
    </w:p>
    <w:p w:rsidR="00A332EF" w:rsidRPr="0096420A" w:rsidRDefault="00A332EF" w:rsidP="00A332EF">
      <w:pPr>
        <w:pStyle w:val="NoSpacing"/>
        <w:rPr>
          <w:rFonts w:ascii="Times New Roman" w:hAnsi="Times New Roman"/>
          <w:sz w:val="20"/>
          <w:szCs w:val="20"/>
        </w:rPr>
      </w:pPr>
      <w:r w:rsidRPr="0096420A">
        <w:rPr>
          <w:rFonts w:ascii="Times New Roman" w:hAnsi="Times New Roman"/>
          <w:sz w:val="20"/>
          <w:szCs w:val="20"/>
          <w:lang w:val="sr-Latn-CS"/>
        </w:rPr>
        <w:t>Сектор</w:t>
      </w:r>
      <w:r w:rsidRPr="0096420A">
        <w:rPr>
          <w:rFonts w:ascii="Times New Roman" w:hAnsi="Times New Roman"/>
          <w:sz w:val="20"/>
          <w:szCs w:val="20"/>
        </w:rPr>
        <w:t xml:space="preserve"> </w:t>
      </w:r>
      <w:r w:rsidRPr="0096420A">
        <w:rPr>
          <w:rFonts w:ascii="Times New Roman" w:hAnsi="Times New Roman"/>
          <w:sz w:val="20"/>
          <w:szCs w:val="20"/>
          <w:lang w:val="sr-Latn-CS"/>
        </w:rPr>
        <w:t xml:space="preserve">воће: </w:t>
      </w:r>
    </w:p>
    <w:p w:rsidR="00A332EF" w:rsidRPr="0096420A" w:rsidRDefault="00A332EF" w:rsidP="00A332EF">
      <w:pPr>
        <w:pStyle w:val="NoSpacing"/>
        <w:rPr>
          <w:rFonts w:ascii="Times New Roman" w:hAnsi="Times New Roman"/>
          <w:sz w:val="20"/>
          <w:szCs w:val="20"/>
          <w:lang w:val="sr-Latn-CS"/>
        </w:rPr>
      </w:pPr>
      <w:r w:rsidRPr="0096420A">
        <w:rPr>
          <w:rFonts w:ascii="Times New Roman" w:hAnsi="Times New Roman"/>
          <w:sz w:val="20"/>
          <w:szCs w:val="20"/>
          <w:lang w:val="sr-Latn-CS"/>
        </w:rPr>
        <w:t>1) У РПГ имају уписано пољопривредно земљиште под производњом одговарајућих биљних</w:t>
      </w:r>
      <w:r w:rsidRPr="0096420A">
        <w:rPr>
          <w:rFonts w:ascii="Times New Roman" w:hAnsi="Times New Roman"/>
          <w:sz w:val="20"/>
          <w:szCs w:val="20"/>
        </w:rPr>
        <w:t xml:space="preserve"> </w:t>
      </w:r>
      <w:r w:rsidRPr="0096420A">
        <w:rPr>
          <w:rFonts w:ascii="Times New Roman" w:hAnsi="Times New Roman"/>
          <w:sz w:val="20"/>
          <w:szCs w:val="20"/>
          <w:lang w:val="sr-Latn-CS"/>
        </w:rPr>
        <w:t xml:space="preserve">култура; </w:t>
      </w:r>
    </w:p>
    <w:p w:rsidR="00A332EF" w:rsidRPr="0096420A" w:rsidRDefault="00A332EF" w:rsidP="00A332EF">
      <w:pPr>
        <w:pStyle w:val="NoSpacing"/>
        <w:rPr>
          <w:rFonts w:ascii="Times New Roman" w:hAnsi="Times New Roman"/>
          <w:sz w:val="20"/>
          <w:szCs w:val="20"/>
          <w:lang w:val="sr-Latn-CS"/>
        </w:rPr>
      </w:pPr>
      <w:r w:rsidRPr="0096420A">
        <w:rPr>
          <w:rFonts w:ascii="Times New Roman" w:hAnsi="Times New Roman"/>
          <w:sz w:val="20"/>
          <w:szCs w:val="20"/>
          <w:lang w:val="sr-Latn-CS"/>
        </w:rPr>
        <w:t>2) У моменту подношења захтева за коришћење подстицаја имају мање од 2 ха јагодичастог</w:t>
      </w:r>
    </w:p>
    <w:p w:rsidR="00A332EF" w:rsidRPr="0096420A" w:rsidRDefault="00A332EF" w:rsidP="00A332EF">
      <w:pPr>
        <w:pStyle w:val="NoSpacing"/>
        <w:rPr>
          <w:rFonts w:ascii="Times New Roman" w:hAnsi="Times New Roman"/>
          <w:sz w:val="20"/>
          <w:szCs w:val="20"/>
        </w:rPr>
      </w:pPr>
      <w:r w:rsidRPr="0096420A">
        <w:rPr>
          <w:rFonts w:ascii="Times New Roman" w:hAnsi="Times New Roman"/>
          <w:sz w:val="20"/>
          <w:szCs w:val="20"/>
          <w:lang w:val="sr-Latn-CS"/>
        </w:rPr>
        <w:t>воћа и хмеља; односно мање од 5 ха другог воћа; односно 0,1 - 50 ха цвећа</w:t>
      </w:r>
      <w:r w:rsidRPr="0096420A">
        <w:rPr>
          <w:rFonts w:ascii="Times New Roman" w:hAnsi="Times New Roman"/>
          <w:sz w:val="20"/>
          <w:szCs w:val="20"/>
        </w:rPr>
        <w:t>.</w:t>
      </w:r>
    </w:p>
    <w:p w:rsidR="00A332EF" w:rsidRPr="0096420A" w:rsidRDefault="00A332EF" w:rsidP="00A332EF">
      <w:pPr>
        <w:pStyle w:val="NoSpacing"/>
        <w:rPr>
          <w:rFonts w:ascii="Times New Roman" w:hAnsi="Times New Roman"/>
          <w:sz w:val="20"/>
          <w:szCs w:val="20"/>
        </w:rPr>
      </w:pPr>
    </w:p>
    <w:p w:rsidR="00A332EF" w:rsidRPr="0096420A" w:rsidRDefault="00A332EF" w:rsidP="00A332EF">
      <w:pPr>
        <w:pStyle w:val="NoSpacing"/>
        <w:rPr>
          <w:rFonts w:ascii="Times New Roman" w:hAnsi="Times New Roman"/>
          <w:sz w:val="20"/>
          <w:szCs w:val="20"/>
        </w:rPr>
      </w:pPr>
      <w:r w:rsidRPr="0096420A">
        <w:rPr>
          <w:rFonts w:ascii="Times New Roman" w:hAnsi="Times New Roman"/>
          <w:sz w:val="20"/>
          <w:szCs w:val="20"/>
        </w:rPr>
        <w:t>Сектор грожђе: У РПГ имају уписано мање од 2 ха грожђа.</w:t>
      </w:r>
    </w:p>
    <w:p w:rsidR="00A332EF" w:rsidRPr="0096420A" w:rsidRDefault="00A332EF" w:rsidP="00A332EF">
      <w:pPr>
        <w:pStyle w:val="NoSpacing"/>
        <w:rPr>
          <w:rFonts w:ascii="Times New Roman" w:hAnsi="Times New Roman"/>
          <w:sz w:val="20"/>
          <w:szCs w:val="20"/>
        </w:rPr>
      </w:pPr>
    </w:p>
    <w:p w:rsidR="00A332EF" w:rsidRPr="0096420A" w:rsidRDefault="00A332EF" w:rsidP="00A332EF">
      <w:pPr>
        <w:pStyle w:val="NoSpacing"/>
        <w:rPr>
          <w:rFonts w:ascii="Times New Roman" w:hAnsi="Times New Roman"/>
          <w:sz w:val="20"/>
          <w:szCs w:val="20"/>
        </w:rPr>
      </w:pPr>
      <w:r w:rsidRPr="0096420A">
        <w:rPr>
          <w:rFonts w:ascii="Times New Roman" w:hAnsi="Times New Roman"/>
          <w:color w:val="FFFFFF"/>
          <w:sz w:val="20"/>
          <w:szCs w:val="20"/>
        </w:rPr>
        <w:t xml:space="preserve">                                                    .</w:t>
      </w:r>
      <w:r w:rsidRPr="0096420A">
        <w:rPr>
          <w:rFonts w:ascii="Times New Roman" w:hAnsi="Times New Roman"/>
          <w:sz w:val="20"/>
          <w:szCs w:val="20"/>
        </w:rPr>
        <w:br/>
      </w:r>
      <w:r w:rsidRPr="0096420A">
        <w:rPr>
          <w:rFonts w:ascii="Times New Roman" w:hAnsi="Times New Roman"/>
          <w:b/>
          <w:sz w:val="20"/>
          <w:szCs w:val="20"/>
        </w:rPr>
        <w:t>2.1.8. Листа инвестиција у оквиру мере</w:t>
      </w:r>
      <w:proofErr w:type="gramStart"/>
      <w:r w:rsidRPr="0096420A">
        <w:rPr>
          <w:rFonts w:ascii="Times New Roman" w:hAnsi="Times New Roman"/>
          <w:b/>
          <w:sz w:val="20"/>
          <w:szCs w:val="20"/>
        </w:rPr>
        <w:t xml:space="preserve">: </w:t>
      </w:r>
      <w:r w:rsidRPr="0096420A">
        <w:rPr>
          <w:rFonts w:ascii="Times New Roman" w:hAnsi="Times New Roman"/>
          <w:color w:val="FFFFFF"/>
          <w:sz w:val="20"/>
          <w:szCs w:val="20"/>
        </w:rPr>
        <w:t xml:space="preserve">                                                    .</w:t>
      </w:r>
      <w:proofErr w:type="gramEnd"/>
      <w:r w:rsidRPr="0096420A">
        <w:rPr>
          <w:rFonts w:ascii="Times New Roman" w:hAnsi="Times New Roman"/>
          <w:sz w:val="20"/>
          <w:szCs w:val="20"/>
        </w:rPr>
        <w:br/>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50" w:type="dxa"/>
          <w:bottom w:w="50" w:type="dxa"/>
          <w:right w:w="50" w:type="dxa"/>
        </w:tblCellMar>
        <w:tblLook w:val="04A0" w:firstRow="1" w:lastRow="0" w:firstColumn="1" w:lastColumn="0" w:noHBand="0" w:noVBand="1"/>
      </w:tblPr>
      <w:tblGrid>
        <w:gridCol w:w="2354"/>
        <w:gridCol w:w="6818"/>
      </w:tblGrid>
      <w:tr w:rsidR="00A332EF" w:rsidRPr="0096420A" w:rsidTr="00671288">
        <w:tc>
          <w:tcPr>
            <w:tcW w:w="2354" w:type="dxa"/>
            <w:shd w:val="clear" w:color="auto" w:fill="FFFFFF"/>
          </w:tcPr>
          <w:p w:rsidR="00A332EF" w:rsidRPr="0096420A" w:rsidRDefault="00A332EF" w:rsidP="00671288">
            <w:pPr>
              <w:rPr>
                <w:sz w:val="20"/>
                <w:szCs w:val="20"/>
              </w:rPr>
            </w:pPr>
            <w:r w:rsidRPr="0096420A">
              <w:rPr>
                <w:sz w:val="20"/>
                <w:szCs w:val="20"/>
              </w:rPr>
              <w:t>Шифра инвестиције</w:t>
            </w:r>
          </w:p>
        </w:tc>
        <w:tc>
          <w:tcPr>
            <w:tcW w:w="6818" w:type="dxa"/>
            <w:shd w:val="clear" w:color="auto" w:fill="FFFFFF"/>
          </w:tcPr>
          <w:p w:rsidR="00A332EF" w:rsidRPr="0096420A" w:rsidRDefault="00A332EF" w:rsidP="00671288">
            <w:pPr>
              <w:rPr>
                <w:sz w:val="20"/>
                <w:szCs w:val="20"/>
              </w:rPr>
            </w:pPr>
            <w:r w:rsidRPr="0096420A">
              <w:rPr>
                <w:sz w:val="20"/>
                <w:szCs w:val="20"/>
              </w:rPr>
              <w:t>Назив инвестиције</w:t>
            </w:r>
          </w:p>
        </w:tc>
      </w:tr>
      <w:tr w:rsidR="00A332EF" w:rsidRPr="0096420A" w:rsidTr="00671288">
        <w:tc>
          <w:tcPr>
            <w:tcW w:w="2354" w:type="dxa"/>
            <w:shd w:val="clear" w:color="auto" w:fill="FFFFFF"/>
          </w:tcPr>
          <w:p w:rsidR="00A332EF" w:rsidRPr="0096420A" w:rsidRDefault="00A332EF" w:rsidP="00671288">
            <w:pPr>
              <w:rPr>
                <w:sz w:val="20"/>
                <w:szCs w:val="20"/>
              </w:rPr>
            </w:pPr>
            <w:r w:rsidRPr="0096420A">
              <w:rPr>
                <w:sz w:val="20"/>
                <w:szCs w:val="20"/>
              </w:rPr>
              <w:t>101.1.14</w:t>
            </w:r>
          </w:p>
        </w:tc>
        <w:tc>
          <w:tcPr>
            <w:tcW w:w="6818" w:type="dxa"/>
            <w:shd w:val="clear" w:color="auto" w:fill="FFFFFF"/>
          </w:tcPr>
          <w:p w:rsidR="00A332EF" w:rsidRPr="0096420A" w:rsidRDefault="00A332EF" w:rsidP="00671288">
            <w:pPr>
              <w:rPr>
                <w:sz w:val="20"/>
                <w:szCs w:val="20"/>
              </w:rPr>
            </w:pPr>
            <w:r w:rsidRPr="0096420A">
              <w:rPr>
                <w:sz w:val="20"/>
                <w:szCs w:val="20"/>
              </w:rPr>
              <w:t>Машине за убирање односно скидање усева</w:t>
            </w:r>
          </w:p>
        </w:tc>
      </w:tr>
      <w:tr w:rsidR="00A332EF" w:rsidRPr="0096420A" w:rsidTr="00671288">
        <w:tc>
          <w:tcPr>
            <w:tcW w:w="2354" w:type="dxa"/>
            <w:shd w:val="clear" w:color="auto" w:fill="FFFFFF"/>
          </w:tcPr>
          <w:p w:rsidR="00A332EF" w:rsidRPr="0096420A" w:rsidRDefault="00A332EF" w:rsidP="00671288">
            <w:pPr>
              <w:rPr>
                <w:sz w:val="20"/>
                <w:szCs w:val="20"/>
              </w:rPr>
            </w:pPr>
            <w:r w:rsidRPr="0096420A">
              <w:rPr>
                <w:sz w:val="20"/>
                <w:szCs w:val="20"/>
              </w:rPr>
              <w:t>101.2.15</w:t>
            </w:r>
          </w:p>
        </w:tc>
        <w:tc>
          <w:tcPr>
            <w:tcW w:w="6818" w:type="dxa"/>
            <w:shd w:val="clear" w:color="auto" w:fill="FFFFFF"/>
          </w:tcPr>
          <w:p w:rsidR="00A332EF" w:rsidRPr="0096420A" w:rsidRDefault="00A332EF" w:rsidP="00671288">
            <w:pPr>
              <w:rPr>
                <w:sz w:val="20"/>
                <w:szCs w:val="20"/>
              </w:rPr>
            </w:pPr>
            <w:r w:rsidRPr="0096420A">
              <w:rPr>
                <w:sz w:val="20"/>
                <w:szCs w:val="20"/>
              </w:rPr>
              <w:t>Машине за убирање односно скидање усева</w:t>
            </w:r>
          </w:p>
        </w:tc>
      </w:tr>
      <w:tr w:rsidR="00A332EF" w:rsidRPr="0096420A" w:rsidTr="00671288">
        <w:tc>
          <w:tcPr>
            <w:tcW w:w="2354" w:type="dxa"/>
            <w:shd w:val="clear" w:color="auto" w:fill="FFFFFF"/>
          </w:tcPr>
          <w:p w:rsidR="00A332EF" w:rsidRPr="0096420A" w:rsidRDefault="00A332EF" w:rsidP="00671288">
            <w:pPr>
              <w:rPr>
                <w:sz w:val="20"/>
                <w:szCs w:val="20"/>
              </w:rPr>
            </w:pPr>
            <w:r w:rsidRPr="0096420A">
              <w:rPr>
                <w:sz w:val="20"/>
                <w:szCs w:val="20"/>
              </w:rPr>
              <w:t>101.4.24</w:t>
            </w:r>
          </w:p>
        </w:tc>
        <w:tc>
          <w:tcPr>
            <w:tcW w:w="6818" w:type="dxa"/>
            <w:shd w:val="clear" w:color="auto" w:fill="FFFFFF"/>
          </w:tcPr>
          <w:p w:rsidR="00A332EF" w:rsidRPr="0096420A" w:rsidRDefault="00A332EF" w:rsidP="00671288">
            <w:pPr>
              <w:rPr>
                <w:sz w:val="20"/>
                <w:szCs w:val="20"/>
              </w:rPr>
            </w:pPr>
            <w:r w:rsidRPr="0096420A">
              <w:rPr>
                <w:sz w:val="20"/>
                <w:szCs w:val="20"/>
              </w:rPr>
              <w:t>Машине за заштиту биља</w:t>
            </w:r>
          </w:p>
        </w:tc>
      </w:tr>
      <w:tr w:rsidR="00A332EF" w:rsidRPr="0096420A" w:rsidTr="00671288">
        <w:tc>
          <w:tcPr>
            <w:tcW w:w="2354" w:type="dxa"/>
            <w:shd w:val="clear" w:color="auto" w:fill="FFFFFF"/>
          </w:tcPr>
          <w:p w:rsidR="00A332EF" w:rsidRPr="0096420A" w:rsidRDefault="00A332EF" w:rsidP="00671288">
            <w:pPr>
              <w:rPr>
                <w:sz w:val="20"/>
                <w:szCs w:val="20"/>
              </w:rPr>
            </w:pPr>
            <w:r w:rsidRPr="0096420A">
              <w:rPr>
                <w:sz w:val="20"/>
                <w:szCs w:val="20"/>
              </w:rPr>
              <w:t>101.4.25</w:t>
            </w:r>
          </w:p>
        </w:tc>
        <w:tc>
          <w:tcPr>
            <w:tcW w:w="6818" w:type="dxa"/>
            <w:shd w:val="clear" w:color="auto" w:fill="FFFFFF"/>
          </w:tcPr>
          <w:p w:rsidR="00A332EF" w:rsidRPr="0096420A" w:rsidRDefault="00A332EF" w:rsidP="00671288">
            <w:pPr>
              <w:rPr>
                <w:sz w:val="20"/>
                <w:szCs w:val="20"/>
              </w:rPr>
            </w:pPr>
            <w:r w:rsidRPr="0096420A">
              <w:rPr>
                <w:sz w:val="20"/>
                <w:szCs w:val="20"/>
              </w:rPr>
              <w:t>Машине за убирање односно скидање усева</w:t>
            </w:r>
          </w:p>
        </w:tc>
      </w:tr>
    </w:tbl>
    <w:p w:rsidR="00A332EF" w:rsidRPr="0096420A" w:rsidRDefault="00A332EF" w:rsidP="00A332EF">
      <w:pPr>
        <w:rPr>
          <w:bCs/>
          <w:sz w:val="20"/>
          <w:szCs w:val="20"/>
        </w:rPr>
      </w:pPr>
      <w:r w:rsidRPr="0096420A">
        <w:rPr>
          <w:sz w:val="20"/>
          <w:szCs w:val="20"/>
        </w:rPr>
        <w:br/>
      </w:r>
      <w:r w:rsidRPr="0096420A">
        <w:rPr>
          <w:b/>
          <w:bCs/>
          <w:sz w:val="20"/>
          <w:szCs w:val="20"/>
        </w:rPr>
        <w:t>2.1.9. Критеријуми селекције:</w:t>
      </w:r>
      <w:r w:rsidRPr="0096420A">
        <w:rPr>
          <w:bCs/>
          <w:sz w:val="20"/>
          <w:szCs w:val="20"/>
        </w:rPr>
        <w:t xml:space="preserve"> Нема критеријума селекције</w:t>
      </w:r>
      <w:r w:rsidRPr="0096420A">
        <w:rPr>
          <w:color w:val="FFFFFF"/>
          <w:sz w:val="20"/>
          <w:szCs w:val="20"/>
        </w:rPr>
        <w:t xml:space="preserve"> ккритерију                                                 </w:t>
      </w:r>
    </w:p>
    <w:p w:rsidR="00A332EF" w:rsidRPr="0096420A" w:rsidRDefault="00A332EF" w:rsidP="00A332EF">
      <w:pPr>
        <w:rPr>
          <w:bCs/>
          <w:sz w:val="20"/>
          <w:szCs w:val="20"/>
        </w:rPr>
      </w:pPr>
      <w:r w:rsidRPr="0096420A">
        <w:rPr>
          <w:b/>
          <w:bCs/>
          <w:sz w:val="20"/>
          <w:szCs w:val="20"/>
        </w:rPr>
        <w:t xml:space="preserve">2.1.10. Интензитет помоћи: </w:t>
      </w:r>
      <w:r w:rsidRPr="0096420A">
        <w:rPr>
          <w:sz w:val="20"/>
          <w:szCs w:val="20"/>
        </w:rPr>
        <w:t xml:space="preserve">Интензитет помоћи је 90 % од вредности инвестиције умањене за износ средстава на име пореза на додатну вредност а максималан износ подстицаја по кориснику је 75.000,00 динара.  </w:t>
      </w:r>
      <w:r w:rsidRPr="0096420A">
        <w:rPr>
          <w:color w:val="FFFFFF"/>
          <w:sz w:val="20"/>
          <w:szCs w:val="20"/>
        </w:rPr>
        <w:t xml:space="preserve">                                                    .</w:t>
      </w:r>
      <w:r w:rsidRPr="0096420A">
        <w:rPr>
          <w:sz w:val="20"/>
          <w:szCs w:val="20"/>
        </w:rPr>
        <w:br/>
      </w:r>
      <w:r w:rsidRPr="0096420A">
        <w:rPr>
          <w:sz w:val="20"/>
          <w:szCs w:val="20"/>
        </w:rPr>
        <w:br/>
      </w:r>
      <w:r w:rsidRPr="0096420A">
        <w:rPr>
          <w:b/>
          <w:bCs/>
          <w:sz w:val="20"/>
          <w:szCs w:val="20"/>
        </w:rPr>
        <w:t xml:space="preserve">2.1.11. Индикатори/показатељи: </w:t>
      </w:r>
      <w:r w:rsidRPr="0096420A">
        <w:rPr>
          <w:color w:val="FFFFFF"/>
          <w:sz w:val="20"/>
          <w:szCs w:val="20"/>
        </w:rPr>
        <w:t xml:space="preserve">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50" w:type="dxa"/>
          <w:bottom w:w="50" w:type="dxa"/>
          <w:right w:w="50" w:type="dxa"/>
        </w:tblCellMar>
        <w:tblLook w:val="04A0" w:firstRow="1" w:lastRow="0" w:firstColumn="1" w:lastColumn="0" w:noHBand="0" w:noVBand="1"/>
      </w:tblPr>
      <w:tblGrid>
        <w:gridCol w:w="2500"/>
        <w:gridCol w:w="7500"/>
      </w:tblGrid>
      <w:tr w:rsidR="00A332EF" w:rsidRPr="0096420A" w:rsidTr="00671288">
        <w:tc>
          <w:tcPr>
            <w:tcW w:w="2500" w:type="dxa"/>
            <w:shd w:val="clear" w:color="auto" w:fill="FFFFFF"/>
          </w:tcPr>
          <w:p w:rsidR="00A332EF" w:rsidRPr="0096420A" w:rsidRDefault="00A332EF" w:rsidP="00671288">
            <w:pPr>
              <w:jc w:val="center"/>
              <w:rPr>
                <w:sz w:val="20"/>
                <w:szCs w:val="20"/>
              </w:rPr>
            </w:pPr>
            <w:r w:rsidRPr="0096420A">
              <w:rPr>
                <w:sz w:val="20"/>
                <w:szCs w:val="20"/>
              </w:rPr>
              <w:t>Редни број</w:t>
            </w:r>
          </w:p>
        </w:tc>
        <w:tc>
          <w:tcPr>
            <w:tcW w:w="7500" w:type="dxa"/>
            <w:shd w:val="clear" w:color="auto" w:fill="FFFFFF"/>
          </w:tcPr>
          <w:p w:rsidR="00A332EF" w:rsidRPr="0096420A" w:rsidRDefault="00A332EF" w:rsidP="00671288">
            <w:pPr>
              <w:rPr>
                <w:sz w:val="20"/>
                <w:szCs w:val="20"/>
              </w:rPr>
            </w:pPr>
            <w:r w:rsidRPr="0096420A">
              <w:rPr>
                <w:sz w:val="20"/>
                <w:szCs w:val="20"/>
              </w:rPr>
              <w:t>Назив показатеља</w:t>
            </w:r>
          </w:p>
        </w:tc>
      </w:tr>
      <w:tr w:rsidR="00A332EF" w:rsidRPr="0096420A" w:rsidTr="00671288">
        <w:tc>
          <w:tcPr>
            <w:tcW w:w="2500" w:type="dxa"/>
            <w:shd w:val="clear" w:color="auto" w:fill="FFFFFF"/>
          </w:tcPr>
          <w:p w:rsidR="00A332EF" w:rsidRPr="0096420A" w:rsidRDefault="00A332EF" w:rsidP="00671288">
            <w:pPr>
              <w:jc w:val="center"/>
              <w:rPr>
                <w:sz w:val="20"/>
                <w:szCs w:val="20"/>
              </w:rPr>
            </w:pPr>
            <w:r w:rsidRPr="0096420A">
              <w:rPr>
                <w:sz w:val="20"/>
                <w:szCs w:val="20"/>
              </w:rPr>
              <w:t>1</w:t>
            </w:r>
          </w:p>
        </w:tc>
        <w:tc>
          <w:tcPr>
            <w:tcW w:w="7500" w:type="dxa"/>
            <w:shd w:val="clear" w:color="auto" w:fill="FFFFFF"/>
          </w:tcPr>
          <w:p w:rsidR="00A332EF" w:rsidRPr="0096420A" w:rsidRDefault="00A332EF" w:rsidP="00671288">
            <w:pPr>
              <w:rPr>
                <w:sz w:val="20"/>
                <w:szCs w:val="20"/>
              </w:rPr>
            </w:pPr>
            <w:r w:rsidRPr="0096420A">
              <w:rPr>
                <w:sz w:val="20"/>
                <w:szCs w:val="20"/>
              </w:rPr>
              <w:t>Број подржаних газдинстава</w:t>
            </w:r>
          </w:p>
        </w:tc>
      </w:tr>
      <w:tr w:rsidR="00A332EF" w:rsidRPr="0096420A" w:rsidTr="00671288">
        <w:tc>
          <w:tcPr>
            <w:tcW w:w="2500" w:type="dxa"/>
            <w:shd w:val="clear" w:color="auto" w:fill="FFFFFF"/>
          </w:tcPr>
          <w:p w:rsidR="00A332EF" w:rsidRPr="0096420A" w:rsidRDefault="00A332EF" w:rsidP="00671288">
            <w:pPr>
              <w:jc w:val="center"/>
              <w:rPr>
                <w:sz w:val="20"/>
                <w:szCs w:val="20"/>
              </w:rPr>
            </w:pPr>
            <w:r w:rsidRPr="0096420A">
              <w:rPr>
                <w:sz w:val="20"/>
                <w:szCs w:val="20"/>
              </w:rPr>
              <w:t>2</w:t>
            </w:r>
          </w:p>
        </w:tc>
        <w:tc>
          <w:tcPr>
            <w:tcW w:w="7500" w:type="dxa"/>
            <w:shd w:val="clear" w:color="auto" w:fill="FFFFFF"/>
          </w:tcPr>
          <w:p w:rsidR="00A332EF" w:rsidRPr="0096420A" w:rsidRDefault="00A332EF" w:rsidP="00671288">
            <w:pPr>
              <w:rPr>
                <w:sz w:val="20"/>
                <w:szCs w:val="20"/>
              </w:rPr>
            </w:pPr>
            <w:r w:rsidRPr="0096420A">
              <w:rPr>
                <w:sz w:val="20"/>
                <w:szCs w:val="20"/>
              </w:rPr>
              <w:t>Број новонабављене опреме</w:t>
            </w:r>
          </w:p>
        </w:tc>
      </w:tr>
      <w:tr w:rsidR="00A332EF" w:rsidRPr="0096420A" w:rsidTr="00671288">
        <w:tc>
          <w:tcPr>
            <w:tcW w:w="2500" w:type="dxa"/>
            <w:shd w:val="clear" w:color="auto" w:fill="FFFFFF"/>
          </w:tcPr>
          <w:p w:rsidR="00A332EF" w:rsidRPr="0096420A" w:rsidRDefault="00A332EF" w:rsidP="00671288">
            <w:pPr>
              <w:jc w:val="center"/>
              <w:rPr>
                <w:sz w:val="20"/>
                <w:szCs w:val="20"/>
              </w:rPr>
            </w:pPr>
            <w:r w:rsidRPr="0096420A">
              <w:rPr>
                <w:sz w:val="20"/>
                <w:szCs w:val="20"/>
              </w:rPr>
              <w:t>3</w:t>
            </w:r>
          </w:p>
        </w:tc>
        <w:tc>
          <w:tcPr>
            <w:tcW w:w="7500" w:type="dxa"/>
            <w:shd w:val="clear" w:color="auto" w:fill="FFFFFF"/>
          </w:tcPr>
          <w:p w:rsidR="00A332EF" w:rsidRPr="0096420A" w:rsidRDefault="00A332EF" w:rsidP="00671288">
            <w:pPr>
              <w:rPr>
                <w:sz w:val="20"/>
                <w:szCs w:val="20"/>
              </w:rPr>
            </w:pPr>
            <w:r w:rsidRPr="0096420A">
              <w:rPr>
                <w:sz w:val="20"/>
                <w:szCs w:val="20"/>
              </w:rPr>
              <w:t>Број заинтересованих газдинстава за меру</w:t>
            </w:r>
          </w:p>
        </w:tc>
      </w:tr>
    </w:tbl>
    <w:p w:rsidR="00A332EF" w:rsidRPr="0096420A" w:rsidRDefault="00A332EF" w:rsidP="00A332EF">
      <w:pPr>
        <w:rPr>
          <w:sz w:val="20"/>
          <w:szCs w:val="20"/>
        </w:rPr>
      </w:pPr>
      <w:r w:rsidRPr="0096420A">
        <w:rPr>
          <w:sz w:val="20"/>
          <w:szCs w:val="20"/>
        </w:rPr>
        <w:br/>
      </w:r>
      <w:r w:rsidRPr="0096420A">
        <w:rPr>
          <w:b/>
          <w:bCs/>
          <w:sz w:val="20"/>
          <w:szCs w:val="20"/>
        </w:rPr>
        <w:t xml:space="preserve">2.1.12. Административна процедура: </w:t>
      </w:r>
      <w:r w:rsidRPr="0096420A">
        <w:rPr>
          <w:sz w:val="20"/>
          <w:szCs w:val="20"/>
        </w:rPr>
        <w:t xml:space="preserve">Мера ће бити спроведена од стране Одељења за пољопривреду и заштиту животне средине Општинске управе општине Ивањица, на основу Јавног позива који расписује начелник Општинске управе. Јавним позивом су тачно дефинисани услови и  која је документација неопходна. Достављени захтеви ће бити административно проверени од стране запослених у Одељењу за пољопривреду и заштиту животне средине Општинске управе општине Ивањица, у смислу комплетности, административне усаглашености и прихватљивости инвестиције, у складу са одредбама конкурса. Захтеви који испуњавају услове и прихватљиви су, биће финансирани према редоследу пријема до висине средстава назначених за ову меру. Исплата средстава врши се на основу решења о одобравању права на подстицаје које доноси начелник Општинске управе општине Ивањица.     </w:t>
      </w:r>
      <w:r w:rsidRPr="0096420A">
        <w:rPr>
          <w:color w:val="FFFFFF"/>
          <w:sz w:val="20"/>
          <w:szCs w:val="20"/>
        </w:rPr>
        <w:t xml:space="preserve">                                                    .</w:t>
      </w:r>
      <w:r w:rsidRPr="0096420A">
        <w:rPr>
          <w:sz w:val="20"/>
          <w:szCs w:val="20"/>
        </w:rPr>
        <w:br/>
      </w:r>
      <w:r w:rsidRPr="0096420A">
        <w:rPr>
          <w:color w:val="FFFFFF"/>
          <w:sz w:val="20"/>
          <w:szCs w:val="20"/>
        </w:rPr>
        <w:lastRenderedPageBreak/>
        <w:t>.</w:t>
      </w:r>
      <w:r w:rsidRPr="0096420A">
        <w:rPr>
          <w:b/>
          <w:bCs/>
          <w:sz w:val="20"/>
          <w:szCs w:val="20"/>
        </w:rPr>
        <w:t xml:space="preserve">2.2. Назив и шифра мере: </w:t>
      </w:r>
      <w:r w:rsidRPr="0096420A">
        <w:rPr>
          <w:i/>
          <w:sz w:val="20"/>
          <w:szCs w:val="20"/>
        </w:rPr>
        <w:t>104 Управљање ризицима</w:t>
      </w:r>
      <w:r w:rsidRPr="0096420A">
        <w:rPr>
          <w:color w:val="FFFFFF"/>
          <w:sz w:val="20"/>
          <w:szCs w:val="20"/>
        </w:rPr>
        <w:t xml:space="preserve">                                                    .</w:t>
      </w:r>
      <w:r w:rsidRPr="0096420A">
        <w:rPr>
          <w:sz w:val="20"/>
          <w:szCs w:val="20"/>
        </w:rPr>
        <w:br/>
      </w:r>
      <w:r w:rsidRPr="0096420A">
        <w:rPr>
          <w:sz w:val="20"/>
          <w:szCs w:val="20"/>
        </w:rPr>
        <w:br/>
      </w:r>
      <w:r w:rsidRPr="0096420A">
        <w:rPr>
          <w:b/>
          <w:bCs/>
          <w:sz w:val="20"/>
          <w:szCs w:val="20"/>
        </w:rPr>
        <w:t xml:space="preserve">2.2.1. Образложење: </w:t>
      </w:r>
      <w:r w:rsidRPr="0096420A">
        <w:rPr>
          <w:sz w:val="20"/>
          <w:szCs w:val="20"/>
        </w:rPr>
        <w:t xml:space="preserve">Ова Мера је од посебног значаја за подручје општине Ивањица. Разлози за издвајање средства за ову намену су у чињеници да је пољопривредна делатност на подручју општине Ивањица веома подложна утицају временских непогода (град, суша, поплаве) од којих се не може заштитити или не постоји економска исплативост успостављања ефикасне заштите. Систем противградне заштите на подручју општине Ивањица чине 24 противградне станице на којима је ангажовано 44 стрелаца. Сезона одбране од града  траје 6 месеци (од 15.04. до 15.10. текуће године). Како би систем противградне заштите што ефикасније функционисао, Општина Ивањица у континуитету издваја средства за суфинансирање опремања противградних станица у виду дотације у нето износу од 66.000,00  динара, за шест месеци по стрелцу (11.000,00 месечно), и припадајућим доприносима за ПИО, за 44 стрелца. Ова мера је у складу са смерницама за израду Стратегије развоја пољопривреде на територији општине Ивањица за период 2015-2020 донетим на седници СО-е Ивањица, 01 број 06-6/2015 од 04.03.2015. године, и у складу са Одлуком Скупштине општине Ивањица о исплати стимулативних накнада за рад противградних стрелаца на територији општине Ивањица, број: 400-48/2013-01 од 14.06.2013. године. Планирана Мера има потпуну оправданост, јер је у питању заштита имовине и пољопривредних површина од елементарне непогоде- града. Искуства показују да би у случају неспровођења ове Мере и дејства временских непогода последице могле бити катастрофалне у смислу велике и непроцењиве материјалне штете у пољопривреди. За случај неспровођења ове Мере не постоје одговарајућа, алтернативна решења. </w:t>
      </w:r>
      <w:r w:rsidRPr="0096420A">
        <w:rPr>
          <w:color w:val="FFFFFF"/>
          <w:sz w:val="20"/>
          <w:szCs w:val="20"/>
        </w:rPr>
        <w:t xml:space="preserve">                                                    .</w:t>
      </w:r>
      <w:r w:rsidRPr="0096420A">
        <w:rPr>
          <w:sz w:val="20"/>
          <w:szCs w:val="20"/>
        </w:rPr>
        <w:br/>
      </w:r>
      <w:r w:rsidRPr="0096420A">
        <w:rPr>
          <w:sz w:val="20"/>
          <w:szCs w:val="20"/>
        </w:rPr>
        <w:br/>
      </w:r>
      <w:r w:rsidRPr="0096420A">
        <w:rPr>
          <w:b/>
          <w:bCs/>
          <w:sz w:val="20"/>
          <w:szCs w:val="20"/>
        </w:rPr>
        <w:t xml:space="preserve">2.2.2. Циљеви мере: </w:t>
      </w:r>
      <w:r w:rsidRPr="0096420A">
        <w:rPr>
          <w:sz w:val="20"/>
          <w:szCs w:val="20"/>
        </w:rPr>
        <w:t xml:space="preserve">Ова Мера доприности превентивној заштити пољопривредне производње од елементарне непогоде - града и у том смислу произвођачима представља вид сигурности. </w:t>
      </w:r>
      <w:r w:rsidRPr="0096420A">
        <w:rPr>
          <w:color w:val="FFFFFF"/>
          <w:sz w:val="20"/>
          <w:szCs w:val="20"/>
        </w:rPr>
        <w:t xml:space="preserve">                                                    .</w:t>
      </w:r>
      <w:r w:rsidRPr="0096420A">
        <w:rPr>
          <w:sz w:val="20"/>
          <w:szCs w:val="20"/>
        </w:rPr>
        <w:br/>
      </w:r>
      <w:r w:rsidRPr="0096420A">
        <w:rPr>
          <w:b/>
          <w:bCs/>
          <w:sz w:val="20"/>
          <w:szCs w:val="20"/>
        </w:rPr>
        <w:t xml:space="preserve">2.2.3. Веза мере са националним програмима за рурални развој и пољопривреду: </w:t>
      </w:r>
      <w:r w:rsidRPr="0096420A">
        <w:rPr>
          <w:sz w:val="20"/>
          <w:szCs w:val="20"/>
        </w:rPr>
        <w:t>Није применљиво.</w:t>
      </w:r>
      <w:r w:rsidRPr="0096420A">
        <w:rPr>
          <w:color w:val="FFFFFF"/>
          <w:sz w:val="20"/>
          <w:szCs w:val="20"/>
        </w:rPr>
        <w:t xml:space="preserve">                                                    .</w:t>
      </w:r>
      <w:r w:rsidRPr="0096420A">
        <w:rPr>
          <w:sz w:val="20"/>
          <w:szCs w:val="20"/>
        </w:rPr>
        <w:br/>
      </w:r>
      <w:r w:rsidRPr="0096420A">
        <w:rPr>
          <w:sz w:val="20"/>
          <w:szCs w:val="20"/>
        </w:rPr>
        <w:br/>
      </w:r>
      <w:r w:rsidRPr="0096420A">
        <w:rPr>
          <w:b/>
          <w:bCs/>
          <w:sz w:val="20"/>
          <w:szCs w:val="20"/>
        </w:rPr>
        <w:t xml:space="preserve">2.2.4. Крајњи корисници: </w:t>
      </w:r>
      <w:r w:rsidRPr="0096420A">
        <w:rPr>
          <w:sz w:val="20"/>
          <w:szCs w:val="20"/>
        </w:rPr>
        <w:t>Корисник ове мере је Општина Ивањица.</w:t>
      </w:r>
    </w:p>
    <w:p w:rsidR="00A332EF" w:rsidRPr="0096420A" w:rsidRDefault="00A332EF" w:rsidP="00A332EF">
      <w:pPr>
        <w:rPr>
          <w:sz w:val="20"/>
          <w:szCs w:val="20"/>
        </w:rPr>
      </w:pPr>
      <w:r w:rsidRPr="0096420A">
        <w:rPr>
          <w:b/>
          <w:bCs/>
          <w:sz w:val="20"/>
          <w:szCs w:val="20"/>
        </w:rPr>
        <w:t xml:space="preserve">2.2.5. Економска одрживост: </w:t>
      </w:r>
      <w:r w:rsidRPr="0096420A">
        <w:rPr>
          <w:sz w:val="20"/>
          <w:szCs w:val="20"/>
        </w:rPr>
        <w:t>Није примењиво.</w:t>
      </w:r>
      <w:r w:rsidRPr="0096420A">
        <w:rPr>
          <w:color w:val="FFFFFF"/>
          <w:sz w:val="20"/>
          <w:szCs w:val="20"/>
        </w:rPr>
        <w:t xml:space="preserve">                                                    .</w:t>
      </w:r>
      <w:r w:rsidRPr="0096420A">
        <w:rPr>
          <w:sz w:val="20"/>
          <w:szCs w:val="20"/>
        </w:rPr>
        <w:br/>
      </w:r>
      <w:r w:rsidRPr="0096420A">
        <w:rPr>
          <w:sz w:val="20"/>
          <w:szCs w:val="20"/>
        </w:rPr>
        <w:br/>
      </w:r>
      <w:r w:rsidRPr="0096420A">
        <w:rPr>
          <w:b/>
          <w:bCs/>
          <w:sz w:val="20"/>
          <w:szCs w:val="20"/>
        </w:rPr>
        <w:t xml:space="preserve">2.2.6. Општи критеријуми за кориснике: </w:t>
      </w:r>
      <w:r w:rsidRPr="0096420A">
        <w:rPr>
          <w:sz w:val="20"/>
          <w:szCs w:val="20"/>
        </w:rPr>
        <w:t>Општи критеријуми за кориснике ове мере не постоје.</w:t>
      </w:r>
      <w:r w:rsidRPr="0096420A">
        <w:rPr>
          <w:color w:val="FFFFFF"/>
          <w:sz w:val="20"/>
          <w:szCs w:val="20"/>
        </w:rPr>
        <w:t xml:space="preserve">                                                    .</w:t>
      </w:r>
      <w:r w:rsidRPr="0096420A">
        <w:rPr>
          <w:sz w:val="20"/>
          <w:szCs w:val="20"/>
        </w:rPr>
        <w:br/>
      </w:r>
      <w:r w:rsidRPr="0096420A">
        <w:rPr>
          <w:sz w:val="20"/>
          <w:szCs w:val="20"/>
        </w:rPr>
        <w:br/>
      </w:r>
      <w:r w:rsidRPr="0096420A">
        <w:rPr>
          <w:b/>
          <w:bCs/>
          <w:sz w:val="20"/>
          <w:szCs w:val="20"/>
        </w:rPr>
        <w:t xml:space="preserve">2.2.7. Специфични критеријуми: </w:t>
      </w:r>
      <w:r w:rsidRPr="0096420A">
        <w:rPr>
          <w:sz w:val="20"/>
          <w:szCs w:val="20"/>
        </w:rPr>
        <w:t>Специфични критеријуми за кориснике ове мере не постоје.</w:t>
      </w:r>
      <w:r w:rsidRPr="0096420A">
        <w:rPr>
          <w:color w:val="FFFFFF"/>
          <w:sz w:val="20"/>
          <w:szCs w:val="20"/>
        </w:rPr>
        <w:t xml:space="preserve">                                                    </w:t>
      </w:r>
      <w:r w:rsidRPr="0096420A">
        <w:rPr>
          <w:sz w:val="20"/>
          <w:szCs w:val="20"/>
        </w:rPr>
        <w:br/>
      </w:r>
      <w:r w:rsidRPr="0096420A">
        <w:rPr>
          <w:sz w:val="20"/>
          <w:szCs w:val="20"/>
        </w:rPr>
        <w:br/>
      </w:r>
      <w:r w:rsidRPr="0096420A">
        <w:rPr>
          <w:b/>
          <w:bCs/>
          <w:sz w:val="20"/>
          <w:szCs w:val="20"/>
        </w:rPr>
        <w:t xml:space="preserve">2.2.8. Листа инвестиција у оквиру мере: </w:t>
      </w:r>
      <w:r w:rsidRPr="0096420A">
        <w:rPr>
          <w:color w:val="FFFFFF"/>
          <w:sz w:val="20"/>
          <w:szCs w:val="20"/>
        </w:rPr>
        <w:t xml:space="preserve">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50" w:type="dxa"/>
          <w:bottom w:w="50" w:type="dxa"/>
          <w:right w:w="50" w:type="dxa"/>
        </w:tblCellMar>
        <w:tblLook w:val="04A0" w:firstRow="1" w:lastRow="0" w:firstColumn="1" w:lastColumn="0" w:noHBand="0" w:noVBand="1"/>
      </w:tblPr>
      <w:tblGrid>
        <w:gridCol w:w="2500"/>
        <w:gridCol w:w="7500"/>
      </w:tblGrid>
      <w:tr w:rsidR="00A332EF" w:rsidRPr="0096420A" w:rsidTr="00671288">
        <w:tc>
          <w:tcPr>
            <w:tcW w:w="2500" w:type="dxa"/>
            <w:shd w:val="clear" w:color="auto" w:fill="FFFFFF"/>
          </w:tcPr>
          <w:p w:rsidR="00A332EF" w:rsidRPr="0096420A" w:rsidRDefault="00A332EF" w:rsidP="00671288">
            <w:pPr>
              <w:rPr>
                <w:sz w:val="20"/>
                <w:szCs w:val="20"/>
              </w:rPr>
            </w:pPr>
            <w:r w:rsidRPr="0096420A">
              <w:rPr>
                <w:sz w:val="20"/>
                <w:szCs w:val="20"/>
              </w:rPr>
              <w:t>Шифра инвестиције</w:t>
            </w:r>
          </w:p>
        </w:tc>
        <w:tc>
          <w:tcPr>
            <w:tcW w:w="7500" w:type="dxa"/>
            <w:shd w:val="clear" w:color="auto" w:fill="FFFFFF"/>
          </w:tcPr>
          <w:p w:rsidR="00A332EF" w:rsidRPr="0096420A" w:rsidRDefault="00A332EF" w:rsidP="00671288">
            <w:pPr>
              <w:rPr>
                <w:sz w:val="20"/>
                <w:szCs w:val="20"/>
              </w:rPr>
            </w:pPr>
            <w:r w:rsidRPr="0096420A">
              <w:rPr>
                <w:sz w:val="20"/>
                <w:szCs w:val="20"/>
              </w:rPr>
              <w:t>Назив инвестиције</w:t>
            </w:r>
          </w:p>
        </w:tc>
      </w:tr>
      <w:tr w:rsidR="00A332EF" w:rsidRPr="0096420A" w:rsidTr="00671288">
        <w:tc>
          <w:tcPr>
            <w:tcW w:w="2500" w:type="dxa"/>
            <w:shd w:val="clear" w:color="auto" w:fill="FFFFFF"/>
          </w:tcPr>
          <w:p w:rsidR="00A332EF" w:rsidRPr="0096420A" w:rsidRDefault="00A332EF" w:rsidP="00671288">
            <w:pPr>
              <w:rPr>
                <w:sz w:val="20"/>
                <w:szCs w:val="20"/>
              </w:rPr>
            </w:pPr>
            <w:r w:rsidRPr="0096420A">
              <w:rPr>
                <w:sz w:val="20"/>
                <w:szCs w:val="20"/>
              </w:rPr>
              <w:t>104.1</w:t>
            </w:r>
          </w:p>
        </w:tc>
        <w:tc>
          <w:tcPr>
            <w:tcW w:w="7500" w:type="dxa"/>
            <w:shd w:val="clear" w:color="auto" w:fill="FFFFFF"/>
          </w:tcPr>
          <w:p w:rsidR="00A332EF" w:rsidRPr="0096420A" w:rsidRDefault="00A332EF" w:rsidP="00671288">
            <w:pPr>
              <w:rPr>
                <w:sz w:val="20"/>
                <w:szCs w:val="20"/>
              </w:rPr>
            </w:pPr>
            <w:r w:rsidRPr="0096420A">
              <w:rPr>
                <w:sz w:val="20"/>
                <w:szCs w:val="20"/>
              </w:rPr>
              <w:t xml:space="preserve">Улагање у заштиту од елементарних непогода, неповољних климатских прилика и катастрофалних догађаја </w:t>
            </w:r>
          </w:p>
        </w:tc>
      </w:tr>
    </w:tbl>
    <w:p w:rsidR="00A332EF" w:rsidRPr="0096420A" w:rsidRDefault="00A332EF" w:rsidP="00A332EF">
      <w:pPr>
        <w:rPr>
          <w:b/>
          <w:bCs/>
          <w:sz w:val="20"/>
          <w:szCs w:val="20"/>
        </w:rPr>
      </w:pPr>
      <w:r w:rsidRPr="0096420A">
        <w:rPr>
          <w:sz w:val="20"/>
          <w:szCs w:val="20"/>
        </w:rPr>
        <w:br/>
      </w:r>
      <w:r w:rsidRPr="0096420A">
        <w:rPr>
          <w:b/>
          <w:bCs/>
          <w:sz w:val="20"/>
          <w:szCs w:val="20"/>
        </w:rPr>
        <w:t xml:space="preserve">2.2.9. Критеријуми селекције: </w:t>
      </w:r>
      <w:r w:rsidRPr="0096420A">
        <w:rPr>
          <w:bCs/>
          <w:sz w:val="20"/>
          <w:szCs w:val="20"/>
        </w:rPr>
        <w:t>Нема критеријума селекције.</w:t>
      </w:r>
      <w:r w:rsidRPr="0096420A">
        <w:rPr>
          <w:color w:val="FFFFFF"/>
          <w:sz w:val="20"/>
          <w:szCs w:val="20"/>
        </w:rPr>
        <w:t xml:space="preserve">                                                    .</w:t>
      </w:r>
      <w:r w:rsidRPr="0096420A">
        <w:rPr>
          <w:sz w:val="20"/>
          <w:szCs w:val="20"/>
        </w:rPr>
        <w:br/>
      </w:r>
      <w:r w:rsidRPr="0096420A">
        <w:rPr>
          <w:sz w:val="20"/>
          <w:szCs w:val="20"/>
        </w:rPr>
        <w:br/>
      </w:r>
      <w:r w:rsidRPr="0096420A">
        <w:rPr>
          <w:b/>
          <w:bCs/>
          <w:sz w:val="20"/>
          <w:szCs w:val="20"/>
        </w:rPr>
        <w:t xml:space="preserve">2.2.10. Интензитет помоћи: </w:t>
      </w:r>
      <w:r w:rsidRPr="0096420A">
        <w:rPr>
          <w:sz w:val="20"/>
          <w:szCs w:val="20"/>
        </w:rPr>
        <w:t xml:space="preserve">Интезитет помоћи је 100%. </w:t>
      </w:r>
    </w:p>
    <w:p w:rsidR="00A332EF" w:rsidRPr="0096420A" w:rsidRDefault="00A332EF" w:rsidP="00A332EF">
      <w:pPr>
        <w:rPr>
          <w:sz w:val="20"/>
          <w:szCs w:val="20"/>
        </w:rPr>
      </w:pPr>
      <w:r w:rsidRPr="0096420A">
        <w:rPr>
          <w:color w:val="FFFFFF"/>
          <w:sz w:val="20"/>
          <w:szCs w:val="20"/>
        </w:rPr>
        <w:t xml:space="preserve"> </w:t>
      </w:r>
      <w:r w:rsidRPr="0096420A">
        <w:rPr>
          <w:b/>
          <w:bCs/>
          <w:sz w:val="20"/>
          <w:szCs w:val="20"/>
        </w:rPr>
        <w:t xml:space="preserve">2.2.11. Индикатори/показатељи: </w:t>
      </w:r>
      <w:r w:rsidRPr="0096420A">
        <w:rPr>
          <w:color w:val="FFFFFF"/>
          <w:sz w:val="20"/>
          <w:szCs w:val="20"/>
        </w:rPr>
        <w:t xml:space="preserve">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50" w:type="dxa"/>
          <w:bottom w:w="50" w:type="dxa"/>
          <w:right w:w="50" w:type="dxa"/>
        </w:tblCellMar>
        <w:tblLook w:val="04A0" w:firstRow="1" w:lastRow="0" w:firstColumn="1" w:lastColumn="0" w:noHBand="0" w:noVBand="1"/>
      </w:tblPr>
      <w:tblGrid>
        <w:gridCol w:w="2312"/>
        <w:gridCol w:w="6860"/>
      </w:tblGrid>
      <w:tr w:rsidR="00A332EF" w:rsidRPr="0096420A" w:rsidTr="00671288">
        <w:tc>
          <w:tcPr>
            <w:tcW w:w="2312" w:type="dxa"/>
            <w:shd w:val="clear" w:color="auto" w:fill="FFFFFF"/>
          </w:tcPr>
          <w:p w:rsidR="00A332EF" w:rsidRPr="0096420A" w:rsidRDefault="00A332EF" w:rsidP="00671288">
            <w:pPr>
              <w:jc w:val="center"/>
              <w:rPr>
                <w:sz w:val="20"/>
                <w:szCs w:val="20"/>
              </w:rPr>
            </w:pPr>
            <w:r w:rsidRPr="0096420A">
              <w:rPr>
                <w:sz w:val="20"/>
                <w:szCs w:val="20"/>
              </w:rPr>
              <w:t>Редни број</w:t>
            </w:r>
          </w:p>
        </w:tc>
        <w:tc>
          <w:tcPr>
            <w:tcW w:w="6860" w:type="dxa"/>
            <w:shd w:val="clear" w:color="auto" w:fill="FFFFFF"/>
          </w:tcPr>
          <w:p w:rsidR="00A332EF" w:rsidRPr="0096420A" w:rsidRDefault="00A332EF" w:rsidP="00671288">
            <w:pPr>
              <w:rPr>
                <w:sz w:val="20"/>
                <w:szCs w:val="20"/>
              </w:rPr>
            </w:pPr>
            <w:r w:rsidRPr="0096420A">
              <w:rPr>
                <w:sz w:val="20"/>
                <w:szCs w:val="20"/>
              </w:rPr>
              <w:t>Назив показатеља</w:t>
            </w:r>
          </w:p>
        </w:tc>
      </w:tr>
      <w:tr w:rsidR="00A332EF" w:rsidRPr="0096420A" w:rsidTr="00671288">
        <w:tc>
          <w:tcPr>
            <w:tcW w:w="2312" w:type="dxa"/>
            <w:shd w:val="clear" w:color="auto" w:fill="FFFFFF"/>
          </w:tcPr>
          <w:p w:rsidR="00A332EF" w:rsidRPr="0096420A" w:rsidRDefault="00A332EF" w:rsidP="00671288">
            <w:pPr>
              <w:jc w:val="center"/>
              <w:rPr>
                <w:sz w:val="20"/>
                <w:szCs w:val="20"/>
              </w:rPr>
            </w:pPr>
            <w:r w:rsidRPr="0096420A">
              <w:rPr>
                <w:sz w:val="20"/>
                <w:szCs w:val="20"/>
              </w:rPr>
              <w:t>1</w:t>
            </w:r>
          </w:p>
        </w:tc>
        <w:tc>
          <w:tcPr>
            <w:tcW w:w="6860" w:type="dxa"/>
            <w:shd w:val="clear" w:color="auto" w:fill="FFFFFF"/>
          </w:tcPr>
          <w:p w:rsidR="00A332EF" w:rsidRPr="0096420A" w:rsidRDefault="00A332EF" w:rsidP="00671288">
            <w:pPr>
              <w:rPr>
                <w:sz w:val="20"/>
                <w:szCs w:val="20"/>
              </w:rPr>
            </w:pPr>
            <w:r w:rsidRPr="0096420A">
              <w:rPr>
                <w:sz w:val="20"/>
                <w:szCs w:val="20"/>
              </w:rPr>
              <w:t>Проценат газдинстава која у претрпела штету од елементарне непогоде-града у односу на укупан број газдинстава</w:t>
            </w:r>
          </w:p>
        </w:tc>
      </w:tr>
    </w:tbl>
    <w:p w:rsidR="00A332EF" w:rsidRPr="0096420A" w:rsidRDefault="00A332EF" w:rsidP="00A332EF">
      <w:pPr>
        <w:rPr>
          <w:sz w:val="20"/>
          <w:szCs w:val="20"/>
        </w:rPr>
      </w:pPr>
      <w:r w:rsidRPr="0096420A">
        <w:rPr>
          <w:sz w:val="20"/>
          <w:szCs w:val="20"/>
        </w:rPr>
        <w:br/>
      </w:r>
      <w:r w:rsidRPr="0096420A">
        <w:rPr>
          <w:b/>
          <w:bCs/>
          <w:sz w:val="20"/>
          <w:szCs w:val="20"/>
        </w:rPr>
        <w:t xml:space="preserve">2.2.12. Административна процедура: </w:t>
      </w:r>
      <w:r w:rsidRPr="0096420A">
        <w:rPr>
          <w:sz w:val="20"/>
          <w:szCs w:val="20"/>
        </w:rPr>
        <w:t xml:space="preserve">Реализацију ове Мере ће спроводити Општинска управа општине Ивањица - Одељење за финансије.   Дотација за подршку рада противградних сатница ће се извршити на основу Одлуке Скупштине општине Ивањица о исплати стимулативних накнада за рад противградних стрелаца на територији општине Ивањица, број: 400-48/2013-01 од 14.06.2013. године. </w:t>
      </w:r>
      <w:r w:rsidRPr="0096420A">
        <w:rPr>
          <w:color w:val="FFFFFF"/>
          <w:sz w:val="20"/>
          <w:szCs w:val="20"/>
        </w:rPr>
        <w:t xml:space="preserve">                                                    .</w:t>
      </w:r>
      <w:r w:rsidRPr="0096420A">
        <w:rPr>
          <w:sz w:val="20"/>
          <w:szCs w:val="20"/>
        </w:rPr>
        <w:br/>
      </w:r>
      <w:r w:rsidRPr="0096420A">
        <w:rPr>
          <w:sz w:val="20"/>
          <w:szCs w:val="20"/>
        </w:rPr>
        <w:br/>
      </w:r>
    </w:p>
    <w:p w:rsidR="00A332EF" w:rsidRDefault="00A332EF" w:rsidP="00A332EF">
      <w:pPr>
        <w:rPr>
          <w:color w:val="FFFFFF"/>
          <w:sz w:val="20"/>
          <w:szCs w:val="20"/>
        </w:rPr>
      </w:pPr>
      <w:r w:rsidRPr="0096420A">
        <w:rPr>
          <w:sz w:val="20"/>
          <w:szCs w:val="20"/>
        </w:rPr>
        <w:t xml:space="preserve">.  </w:t>
      </w:r>
      <w:r w:rsidRPr="0096420A">
        <w:rPr>
          <w:color w:val="FFFFFF"/>
          <w:sz w:val="20"/>
          <w:szCs w:val="20"/>
        </w:rPr>
        <w:t xml:space="preserve">        </w:t>
      </w:r>
    </w:p>
    <w:p w:rsidR="004F347C" w:rsidRDefault="004F347C" w:rsidP="00A332EF">
      <w:pPr>
        <w:rPr>
          <w:color w:val="FFFFFF"/>
          <w:sz w:val="20"/>
          <w:szCs w:val="20"/>
        </w:rPr>
      </w:pPr>
    </w:p>
    <w:p w:rsidR="004F347C" w:rsidRDefault="004F347C" w:rsidP="00A332EF">
      <w:pPr>
        <w:rPr>
          <w:color w:val="FFFFFF"/>
          <w:sz w:val="20"/>
          <w:szCs w:val="20"/>
        </w:rPr>
      </w:pPr>
    </w:p>
    <w:p w:rsidR="004F347C" w:rsidRPr="0096420A" w:rsidRDefault="004F347C" w:rsidP="00A332EF">
      <w:pPr>
        <w:rPr>
          <w:color w:val="FFFFFF"/>
          <w:sz w:val="20"/>
          <w:szCs w:val="20"/>
        </w:rPr>
      </w:pPr>
    </w:p>
    <w:p w:rsidR="00A332EF" w:rsidRPr="0096420A" w:rsidRDefault="00A332EF" w:rsidP="00A332EF">
      <w:pPr>
        <w:rPr>
          <w:color w:val="FFFFFF"/>
          <w:sz w:val="20"/>
          <w:szCs w:val="20"/>
        </w:rPr>
      </w:pPr>
    </w:p>
    <w:p w:rsidR="00A332EF" w:rsidRPr="0096420A" w:rsidRDefault="00A332EF" w:rsidP="00A332EF">
      <w:pPr>
        <w:rPr>
          <w:sz w:val="20"/>
          <w:szCs w:val="20"/>
        </w:rPr>
      </w:pPr>
      <w:r w:rsidRPr="0096420A">
        <w:rPr>
          <w:color w:val="FFFFFF"/>
          <w:sz w:val="20"/>
          <w:szCs w:val="20"/>
        </w:rPr>
        <w:t xml:space="preserve">                                            .</w:t>
      </w:r>
      <w:r w:rsidRPr="0096420A">
        <w:rPr>
          <w:sz w:val="20"/>
          <w:szCs w:val="20"/>
        </w:rPr>
        <w:br/>
      </w:r>
    </w:p>
    <w:p w:rsidR="00A332EF" w:rsidRPr="0096420A" w:rsidRDefault="00A332EF" w:rsidP="00A332EF">
      <w:pPr>
        <w:pStyle w:val="Paragraph"/>
        <w:rPr>
          <w:sz w:val="20"/>
          <w:szCs w:val="20"/>
        </w:rPr>
      </w:pPr>
      <w:r w:rsidRPr="0096420A">
        <w:rPr>
          <w:color w:val="FFFFFF"/>
          <w:sz w:val="20"/>
          <w:szCs w:val="20"/>
        </w:rPr>
        <w:lastRenderedPageBreak/>
        <w:t xml:space="preserve"> </w:t>
      </w:r>
      <w:proofErr w:type="gramStart"/>
      <w:r w:rsidRPr="0096420A">
        <w:rPr>
          <w:sz w:val="20"/>
          <w:szCs w:val="20"/>
        </w:rPr>
        <w:t>III  ИДЕНТИФИКАЦИОНА</w:t>
      </w:r>
      <w:proofErr w:type="gramEnd"/>
      <w:r w:rsidRPr="0096420A">
        <w:rPr>
          <w:sz w:val="20"/>
          <w:szCs w:val="20"/>
        </w:rPr>
        <w:t xml:space="preserve"> КАРТA</w:t>
      </w:r>
      <w:r w:rsidRPr="0096420A">
        <w:rPr>
          <w:sz w:val="20"/>
          <w:szCs w:val="20"/>
        </w:rPr>
        <w:br/>
      </w:r>
      <w:r w:rsidRPr="0096420A">
        <w:rPr>
          <w:sz w:val="20"/>
          <w:szCs w:val="20"/>
        </w:rPr>
        <w:br/>
        <w:t xml:space="preserve">Табела: Општи подаци и показатељи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0" w:type="dxa"/>
          <w:left w:w="30" w:type="dxa"/>
          <w:bottom w:w="30" w:type="dxa"/>
          <w:right w:w="30" w:type="dxa"/>
        </w:tblCellMar>
        <w:tblLook w:val="04A0" w:firstRow="1" w:lastRow="0" w:firstColumn="1" w:lastColumn="0" w:noHBand="0" w:noVBand="1"/>
      </w:tblPr>
      <w:tblGrid>
        <w:gridCol w:w="6274"/>
        <w:gridCol w:w="2183"/>
        <w:gridCol w:w="1781"/>
      </w:tblGrid>
      <w:tr w:rsidR="00A332EF" w:rsidRPr="0096420A" w:rsidTr="00671288">
        <w:tc>
          <w:tcPr>
            <w:tcW w:w="3000" w:type="dxa"/>
            <w:shd w:val="clear" w:color="auto" w:fill="FFFFFF"/>
          </w:tcPr>
          <w:p w:rsidR="00A332EF" w:rsidRPr="0096420A" w:rsidRDefault="00A332EF" w:rsidP="00671288">
            <w:pPr>
              <w:jc w:val="center"/>
              <w:rPr>
                <w:sz w:val="20"/>
                <w:szCs w:val="20"/>
              </w:rPr>
            </w:pPr>
            <w:r w:rsidRPr="0096420A">
              <w:rPr>
                <w:sz w:val="20"/>
                <w:szCs w:val="20"/>
              </w:rPr>
              <w:t>Назив показатеља</w:t>
            </w:r>
          </w:p>
        </w:tc>
        <w:tc>
          <w:tcPr>
            <w:tcW w:w="1440" w:type="dxa"/>
            <w:shd w:val="clear" w:color="auto" w:fill="FFFFFF"/>
          </w:tcPr>
          <w:p w:rsidR="00A332EF" w:rsidRPr="0096420A" w:rsidRDefault="00A332EF" w:rsidP="00671288">
            <w:pPr>
              <w:jc w:val="center"/>
              <w:rPr>
                <w:sz w:val="20"/>
                <w:szCs w:val="20"/>
              </w:rPr>
            </w:pPr>
            <w:r w:rsidRPr="0096420A">
              <w:rPr>
                <w:sz w:val="20"/>
                <w:szCs w:val="20"/>
              </w:rPr>
              <w:t>Вредност, опис показатеља</w:t>
            </w:r>
          </w:p>
        </w:tc>
        <w:tc>
          <w:tcPr>
            <w:tcW w:w="1440" w:type="dxa"/>
            <w:shd w:val="clear" w:color="auto" w:fill="FFFFFF"/>
          </w:tcPr>
          <w:p w:rsidR="00A332EF" w:rsidRPr="0096420A" w:rsidRDefault="00A332EF" w:rsidP="00671288">
            <w:pPr>
              <w:jc w:val="center"/>
              <w:rPr>
                <w:sz w:val="20"/>
                <w:szCs w:val="20"/>
              </w:rPr>
            </w:pPr>
            <w:r w:rsidRPr="0096420A">
              <w:rPr>
                <w:sz w:val="20"/>
                <w:szCs w:val="20"/>
              </w:rPr>
              <w:t>Извор податка и година</w:t>
            </w:r>
          </w:p>
        </w:tc>
      </w:tr>
      <w:tr w:rsidR="00A332EF" w:rsidRPr="0096420A" w:rsidTr="00671288">
        <w:tc>
          <w:tcPr>
            <w:tcW w:w="11500" w:type="dxa"/>
            <w:shd w:val="clear" w:color="auto" w:fill="FFFFFF"/>
          </w:tcPr>
          <w:p w:rsidR="00A332EF" w:rsidRPr="0096420A" w:rsidRDefault="00A332EF" w:rsidP="00671288">
            <w:pPr>
              <w:rPr>
                <w:sz w:val="20"/>
                <w:szCs w:val="20"/>
              </w:rPr>
            </w:pPr>
            <w:r w:rsidRPr="0096420A">
              <w:rPr>
                <w:b/>
                <w:bCs/>
                <w:sz w:val="20"/>
                <w:szCs w:val="20"/>
              </w:rPr>
              <w:t>ОПШТИ ПОДАЦИ</w:t>
            </w:r>
          </w:p>
        </w:tc>
        <w:tc>
          <w:tcPr>
            <w:tcW w:w="3000" w:type="dxa"/>
            <w:shd w:val="clear" w:color="auto" w:fill="FFFFFF"/>
          </w:tcPr>
          <w:p w:rsidR="00A332EF" w:rsidRPr="0096420A" w:rsidRDefault="00A332EF" w:rsidP="00671288">
            <w:pPr>
              <w:rPr>
                <w:sz w:val="20"/>
                <w:szCs w:val="20"/>
              </w:rPr>
            </w:pPr>
          </w:p>
        </w:tc>
        <w:tc>
          <w:tcPr>
            <w:tcW w:w="3000" w:type="dxa"/>
            <w:shd w:val="clear" w:color="auto" w:fill="FFFFFF"/>
          </w:tcPr>
          <w:p w:rsidR="00A332EF" w:rsidRPr="0096420A" w:rsidRDefault="00A332EF" w:rsidP="00671288">
            <w:pPr>
              <w:rPr>
                <w:sz w:val="20"/>
                <w:szCs w:val="20"/>
              </w:rPr>
            </w:pPr>
          </w:p>
        </w:tc>
      </w:tr>
      <w:tr w:rsidR="00A332EF" w:rsidRPr="0096420A" w:rsidTr="00671288">
        <w:tc>
          <w:tcPr>
            <w:tcW w:w="3000" w:type="dxa"/>
            <w:shd w:val="clear" w:color="auto" w:fill="FFFFFF"/>
          </w:tcPr>
          <w:p w:rsidR="00A332EF" w:rsidRPr="0096420A" w:rsidRDefault="00A332EF" w:rsidP="00671288">
            <w:pPr>
              <w:rPr>
                <w:sz w:val="20"/>
                <w:szCs w:val="20"/>
              </w:rPr>
            </w:pPr>
            <w:r w:rsidRPr="0096420A">
              <w:rPr>
                <w:sz w:val="20"/>
                <w:szCs w:val="20"/>
              </w:rPr>
              <w:t>Административни и географски положај</w:t>
            </w:r>
          </w:p>
        </w:tc>
        <w:tc>
          <w:tcPr>
            <w:tcW w:w="3000" w:type="dxa"/>
            <w:shd w:val="clear" w:color="auto" w:fill="FFFFFF"/>
          </w:tcPr>
          <w:p w:rsidR="00A332EF" w:rsidRPr="0096420A" w:rsidRDefault="00A332EF" w:rsidP="00671288">
            <w:pPr>
              <w:rPr>
                <w:sz w:val="20"/>
                <w:szCs w:val="20"/>
              </w:rPr>
            </w:pPr>
          </w:p>
        </w:tc>
        <w:tc>
          <w:tcPr>
            <w:tcW w:w="3000" w:type="dxa"/>
            <w:shd w:val="clear" w:color="auto" w:fill="FFFFFF"/>
          </w:tcPr>
          <w:p w:rsidR="00A332EF" w:rsidRPr="0096420A" w:rsidRDefault="00A332EF" w:rsidP="00671288">
            <w:pPr>
              <w:rPr>
                <w:sz w:val="20"/>
                <w:szCs w:val="20"/>
              </w:rPr>
            </w:pPr>
          </w:p>
        </w:tc>
      </w:tr>
      <w:tr w:rsidR="00A332EF" w:rsidRPr="0096420A" w:rsidTr="00671288">
        <w:tc>
          <w:tcPr>
            <w:tcW w:w="3000" w:type="dxa"/>
            <w:shd w:val="clear" w:color="auto" w:fill="FFFFFF"/>
          </w:tcPr>
          <w:p w:rsidR="00A332EF" w:rsidRPr="0096420A" w:rsidRDefault="00A332EF" w:rsidP="00671288">
            <w:pPr>
              <w:rPr>
                <w:sz w:val="20"/>
                <w:szCs w:val="20"/>
              </w:rPr>
            </w:pPr>
            <w:r w:rsidRPr="0096420A">
              <w:rPr>
                <w:sz w:val="20"/>
                <w:szCs w:val="20"/>
              </w:rPr>
              <w:t>Аутономна покрајина</w:t>
            </w:r>
          </w:p>
        </w:tc>
        <w:tc>
          <w:tcPr>
            <w:tcW w:w="3000" w:type="dxa"/>
            <w:shd w:val="clear" w:color="auto" w:fill="FFFFFF"/>
          </w:tcPr>
          <w:p w:rsidR="00A332EF" w:rsidRPr="0096420A" w:rsidRDefault="00A332EF" w:rsidP="00671288">
            <w:pPr>
              <w:rPr>
                <w:sz w:val="20"/>
                <w:szCs w:val="20"/>
              </w:rPr>
            </w:pPr>
          </w:p>
        </w:tc>
        <w:tc>
          <w:tcPr>
            <w:tcW w:w="3000" w:type="dxa"/>
            <w:shd w:val="clear" w:color="auto" w:fill="FFFFFF"/>
          </w:tcPr>
          <w:p w:rsidR="00A332EF" w:rsidRPr="0096420A" w:rsidRDefault="00A332EF" w:rsidP="00671288">
            <w:pPr>
              <w:jc w:val="center"/>
              <w:rPr>
                <w:sz w:val="20"/>
                <w:szCs w:val="20"/>
              </w:rPr>
            </w:pPr>
            <w:r w:rsidRPr="0096420A">
              <w:rPr>
                <w:sz w:val="20"/>
                <w:szCs w:val="20"/>
              </w:rPr>
              <w:t>рзс*</w:t>
            </w:r>
          </w:p>
        </w:tc>
      </w:tr>
      <w:tr w:rsidR="00A332EF" w:rsidRPr="0096420A" w:rsidTr="00671288">
        <w:tc>
          <w:tcPr>
            <w:tcW w:w="3000" w:type="dxa"/>
            <w:shd w:val="clear" w:color="auto" w:fill="FFFFFF"/>
          </w:tcPr>
          <w:p w:rsidR="00A332EF" w:rsidRPr="0096420A" w:rsidRDefault="00A332EF" w:rsidP="00671288">
            <w:pPr>
              <w:rPr>
                <w:sz w:val="20"/>
                <w:szCs w:val="20"/>
              </w:rPr>
            </w:pPr>
            <w:r w:rsidRPr="0096420A">
              <w:rPr>
                <w:sz w:val="20"/>
                <w:szCs w:val="20"/>
              </w:rPr>
              <w:t>Регион</w:t>
            </w:r>
          </w:p>
        </w:tc>
        <w:tc>
          <w:tcPr>
            <w:tcW w:w="3000" w:type="dxa"/>
            <w:shd w:val="clear" w:color="auto" w:fill="FFFFFF"/>
          </w:tcPr>
          <w:p w:rsidR="00A332EF" w:rsidRPr="0096420A" w:rsidRDefault="00A332EF" w:rsidP="00671288">
            <w:pPr>
              <w:rPr>
                <w:sz w:val="20"/>
                <w:szCs w:val="20"/>
              </w:rPr>
            </w:pPr>
            <w:r w:rsidRPr="0096420A">
              <w:rPr>
                <w:sz w:val="20"/>
                <w:szCs w:val="20"/>
              </w:rPr>
              <w:t>Шумадија и Западна Србија</w:t>
            </w:r>
          </w:p>
        </w:tc>
        <w:tc>
          <w:tcPr>
            <w:tcW w:w="3000" w:type="dxa"/>
            <w:shd w:val="clear" w:color="auto" w:fill="FFFFFF"/>
          </w:tcPr>
          <w:p w:rsidR="00A332EF" w:rsidRPr="0096420A" w:rsidRDefault="00A332EF" w:rsidP="00671288">
            <w:pPr>
              <w:jc w:val="center"/>
              <w:rPr>
                <w:sz w:val="20"/>
                <w:szCs w:val="20"/>
              </w:rPr>
            </w:pPr>
            <w:r w:rsidRPr="0096420A">
              <w:rPr>
                <w:sz w:val="20"/>
                <w:szCs w:val="20"/>
              </w:rPr>
              <w:t>рзс*</w:t>
            </w:r>
          </w:p>
        </w:tc>
      </w:tr>
      <w:tr w:rsidR="00A332EF" w:rsidRPr="0096420A" w:rsidTr="00671288">
        <w:tc>
          <w:tcPr>
            <w:tcW w:w="3000" w:type="dxa"/>
            <w:shd w:val="clear" w:color="auto" w:fill="FFFFFF"/>
          </w:tcPr>
          <w:p w:rsidR="00A332EF" w:rsidRPr="0096420A" w:rsidRDefault="00A332EF" w:rsidP="00671288">
            <w:pPr>
              <w:rPr>
                <w:sz w:val="20"/>
                <w:szCs w:val="20"/>
              </w:rPr>
            </w:pPr>
            <w:r w:rsidRPr="0096420A">
              <w:rPr>
                <w:sz w:val="20"/>
                <w:szCs w:val="20"/>
              </w:rPr>
              <w:t>Област</w:t>
            </w:r>
          </w:p>
        </w:tc>
        <w:tc>
          <w:tcPr>
            <w:tcW w:w="3000" w:type="dxa"/>
            <w:shd w:val="clear" w:color="auto" w:fill="FFFFFF"/>
          </w:tcPr>
          <w:p w:rsidR="00A332EF" w:rsidRPr="0096420A" w:rsidRDefault="00A332EF" w:rsidP="00671288">
            <w:pPr>
              <w:rPr>
                <w:sz w:val="20"/>
                <w:szCs w:val="20"/>
              </w:rPr>
            </w:pPr>
            <w:r w:rsidRPr="0096420A">
              <w:rPr>
                <w:sz w:val="20"/>
                <w:szCs w:val="20"/>
              </w:rPr>
              <w:t>Моравичка област</w:t>
            </w:r>
          </w:p>
        </w:tc>
        <w:tc>
          <w:tcPr>
            <w:tcW w:w="3000" w:type="dxa"/>
            <w:shd w:val="clear" w:color="auto" w:fill="FFFFFF"/>
          </w:tcPr>
          <w:p w:rsidR="00A332EF" w:rsidRPr="0096420A" w:rsidRDefault="00A332EF" w:rsidP="00671288">
            <w:pPr>
              <w:jc w:val="center"/>
              <w:rPr>
                <w:sz w:val="20"/>
                <w:szCs w:val="20"/>
              </w:rPr>
            </w:pPr>
            <w:r w:rsidRPr="0096420A">
              <w:rPr>
                <w:sz w:val="20"/>
                <w:szCs w:val="20"/>
              </w:rPr>
              <w:t>рзс*</w:t>
            </w:r>
          </w:p>
        </w:tc>
      </w:tr>
      <w:tr w:rsidR="00A332EF" w:rsidRPr="0096420A" w:rsidTr="00671288">
        <w:tc>
          <w:tcPr>
            <w:tcW w:w="3000" w:type="dxa"/>
            <w:shd w:val="clear" w:color="auto" w:fill="FFFFFF"/>
          </w:tcPr>
          <w:p w:rsidR="00A332EF" w:rsidRPr="0096420A" w:rsidRDefault="00A332EF" w:rsidP="00671288">
            <w:pPr>
              <w:rPr>
                <w:sz w:val="20"/>
                <w:szCs w:val="20"/>
              </w:rPr>
            </w:pPr>
            <w:r w:rsidRPr="0096420A">
              <w:rPr>
                <w:sz w:val="20"/>
                <w:szCs w:val="20"/>
              </w:rPr>
              <w:t>Град или општина</w:t>
            </w:r>
          </w:p>
        </w:tc>
        <w:tc>
          <w:tcPr>
            <w:tcW w:w="3000" w:type="dxa"/>
            <w:shd w:val="clear" w:color="auto" w:fill="FFFFFF"/>
          </w:tcPr>
          <w:p w:rsidR="00A332EF" w:rsidRPr="0096420A" w:rsidRDefault="00A332EF" w:rsidP="00671288">
            <w:pPr>
              <w:rPr>
                <w:sz w:val="20"/>
                <w:szCs w:val="20"/>
              </w:rPr>
            </w:pPr>
            <w:r w:rsidRPr="0096420A">
              <w:rPr>
                <w:sz w:val="20"/>
                <w:szCs w:val="20"/>
              </w:rPr>
              <w:t>Ивањица</w:t>
            </w:r>
          </w:p>
        </w:tc>
        <w:tc>
          <w:tcPr>
            <w:tcW w:w="3000" w:type="dxa"/>
            <w:shd w:val="clear" w:color="auto" w:fill="FFFFFF"/>
          </w:tcPr>
          <w:p w:rsidR="00A332EF" w:rsidRPr="0096420A" w:rsidRDefault="00A332EF" w:rsidP="00671288">
            <w:pPr>
              <w:jc w:val="center"/>
              <w:rPr>
                <w:sz w:val="20"/>
                <w:szCs w:val="20"/>
              </w:rPr>
            </w:pPr>
            <w:r w:rsidRPr="0096420A">
              <w:rPr>
                <w:sz w:val="20"/>
                <w:szCs w:val="20"/>
              </w:rPr>
              <w:t>рзс*</w:t>
            </w:r>
          </w:p>
        </w:tc>
      </w:tr>
      <w:tr w:rsidR="00A332EF" w:rsidRPr="0096420A" w:rsidTr="00671288">
        <w:tc>
          <w:tcPr>
            <w:tcW w:w="3000" w:type="dxa"/>
            <w:shd w:val="clear" w:color="auto" w:fill="FFFFFF"/>
          </w:tcPr>
          <w:p w:rsidR="00A332EF" w:rsidRPr="0096420A" w:rsidRDefault="00A332EF" w:rsidP="00671288">
            <w:pPr>
              <w:rPr>
                <w:sz w:val="20"/>
                <w:szCs w:val="20"/>
              </w:rPr>
            </w:pPr>
            <w:r w:rsidRPr="0096420A">
              <w:rPr>
                <w:sz w:val="20"/>
                <w:szCs w:val="20"/>
              </w:rPr>
              <w:t>Површина</w:t>
            </w:r>
          </w:p>
        </w:tc>
        <w:tc>
          <w:tcPr>
            <w:tcW w:w="3000" w:type="dxa"/>
            <w:shd w:val="clear" w:color="auto" w:fill="FFFFFF"/>
          </w:tcPr>
          <w:p w:rsidR="00A332EF" w:rsidRPr="0096420A" w:rsidRDefault="00A332EF" w:rsidP="00671288">
            <w:pPr>
              <w:rPr>
                <w:sz w:val="20"/>
                <w:szCs w:val="20"/>
              </w:rPr>
            </w:pPr>
            <w:r w:rsidRPr="0096420A">
              <w:rPr>
                <w:sz w:val="20"/>
                <w:szCs w:val="20"/>
              </w:rPr>
              <w:t>1.090 km2</w:t>
            </w:r>
          </w:p>
        </w:tc>
        <w:tc>
          <w:tcPr>
            <w:tcW w:w="3000" w:type="dxa"/>
            <w:shd w:val="clear" w:color="auto" w:fill="FFFFFF"/>
          </w:tcPr>
          <w:p w:rsidR="00A332EF" w:rsidRPr="0096420A" w:rsidRDefault="00A332EF" w:rsidP="00671288">
            <w:pPr>
              <w:jc w:val="center"/>
              <w:rPr>
                <w:sz w:val="20"/>
                <w:szCs w:val="20"/>
              </w:rPr>
            </w:pPr>
            <w:r w:rsidRPr="0096420A">
              <w:rPr>
                <w:sz w:val="20"/>
                <w:szCs w:val="20"/>
              </w:rPr>
              <w:t>рзс*</w:t>
            </w:r>
          </w:p>
        </w:tc>
      </w:tr>
      <w:tr w:rsidR="00A332EF" w:rsidRPr="0096420A" w:rsidTr="00671288">
        <w:tc>
          <w:tcPr>
            <w:tcW w:w="3000" w:type="dxa"/>
            <w:shd w:val="clear" w:color="auto" w:fill="FFFFFF"/>
          </w:tcPr>
          <w:p w:rsidR="00A332EF" w:rsidRPr="0096420A" w:rsidRDefault="00A332EF" w:rsidP="00671288">
            <w:pPr>
              <w:rPr>
                <w:sz w:val="20"/>
                <w:szCs w:val="20"/>
              </w:rPr>
            </w:pPr>
            <w:r w:rsidRPr="0096420A">
              <w:rPr>
                <w:sz w:val="20"/>
                <w:szCs w:val="20"/>
              </w:rPr>
              <w:t>Број насеља</w:t>
            </w:r>
          </w:p>
        </w:tc>
        <w:tc>
          <w:tcPr>
            <w:tcW w:w="3000" w:type="dxa"/>
            <w:shd w:val="clear" w:color="auto" w:fill="FFFFFF"/>
          </w:tcPr>
          <w:p w:rsidR="00A332EF" w:rsidRPr="0096420A" w:rsidRDefault="00A332EF" w:rsidP="00671288">
            <w:pPr>
              <w:rPr>
                <w:sz w:val="20"/>
                <w:szCs w:val="20"/>
              </w:rPr>
            </w:pPr>
            <w:r w:rsidRPr="0096420A">
              <w:rPr>
                <w:sz w:val="20"/>
                <w:szCs w:val="20"/>
              </w:rPr>
              <w:t>49</w:t>
            </w:r>
          </w:p>
        </w:tc>
        <w:tc>
          <w:tcPr>
            <w:tcW w:w="3000" w:type="dxa"/>
            <w:shd w:val="clear" w:color="auto" w:fill="FFFFFF"/>
          </w:tcPr>
          <w:p w:rsidR="00A332EF" w:rsidRPr="0096420A" w:rsidRDefault="00A332EF" w:rsidP="00671288">
            <w:pPr>
              <w:jc w:val="center"/>
              <w:rPr>
                <w:sz w:val="20"/>
                <w:szCs w:val="20"/>
              </w:rPr>
            </w:pPr>
            <w:r w:rsidRPr="0096420A">
              <w:rPr>
                <w:sz w:val="20"/>
                <w:szCs w:val="20"/>
              </w:rPr>
              <w:t>рзс*</w:t>
            </w:r>
          </w:p>
        </w:tc>
      </w:tr>
      <w:tr w:rsidR="00A332EF" w:rsidRPr="0096420A" w:rsidTr="00671288">
        <w:tc>
          <w:tcPr>
            <w:tcW w:w="3000" w:type="dxa"/>
            <w:shd w:val="clear" w:color="auto" w:fill="FFFFFF"/>
          </w:tcPr>
          <w:p w:rsidR="00A332EF" w:rsidRPr="0096420A" w:rsidRDefault="00A332EF" w:rsidP="00671288">
            <w:pPr>
              <w:rPr>
                <w:sz w:val="20"/>
                <w:szCs w:val="20"/>
              </w:rPr>
            </w:pPr>
            <w:r w:rsidRPr="0096420A">
              <w:rPr>
                <w:sz w:val="20"/>
                <w:szCs w:val="20"/>
              </w:rPr>
              <w:t>Број катастарских општина</w:t>
            </w:r>
          </w:p>
        </w:tc>
        <w:tc>
          <w:tcPr>
            <w:tcW w:w="3000" w:type="dxa"/>
            <w:shd w:val="clear" w:color="auto" w:fill="FFFFFF"/>
          </w:tcPr>
          <w:p w:rsidR="00A332EF" w:rsidRPr="0096420A" w:rsidRDefault="00A332EF" w:rsidP="00671288">
            <w:pPr>
              <w:rPr>
                <w:sz w:val="20"/>
                <w:szCs w:val="20"/>
              </w:rPr>
            </w:pPr>
            <w:r w:rsidRPr="0096420A">
              <w:rPr>
                <w:sz w:val="20"/>
                <w:szCs w:val="20"/>
              </w:rPr>
              <w:t>42</w:t>
            </w:r>
          </w:p>
        </w:tc>
        <w:tc>
          <w:tcPr>
            <w:tcW w:w="3000" w:type="dxa"/>
            <w:shd w:val="clear" w:color="auto" w:fill="FFFFFF"/>
          </w:tcPr>
          <w:p w:rsidR="00A332EF" w:rsidRPr="0096420A" w:rsidRDefault="00A332EF" w:rsidP="00671288">
            <w:pPr>
              <w:jc w:val="center"/>
              <w:rPr>
                <w:sz w:val="20"/>
                <w:szCs w:val="20"/>
              </w:rPr>
            </w:pPr>
            <w:r w:rsidRPr="0096420A">
              <w:rPr>
                <w:sz w:val="20"/>
                <w:szCs w:val="20"/>
              </w:rPr>
              <w:t>рзс*</w:t>
            </w:r>
          </w:p>
        </w:tc>
      </w:tr>
      <w:tr w:rsidR="00A332EF" w:rsidRPr="0096420A" w:rsidTr="00671288">
        <w:tc>
          <w:tcPr>
            <w:tcW w:w="3000" w:type="dxa"/>
            <w:shd w:val="clear" w:color="auto" w:fill="FFFFFF"/>
          </w:tcPr>
          <w:p w:rsidR="00A332EF" w:rsidRPr="0096420A" w:rsidRDefault="00A332EF" w:rsidP="00671288">
            <w:pPr>
              <w:rPr>
                <w:sz w:val="20"/>
                <w:szCs w:val="20"/>
              </w:rPr>
            </w:pPr>
            <w:r w:rsidRPr="0096420A">
              <w:rPr>
                <w:sz w:val="20"/>
                <w:szCs w:val="20"/>
              </w:rPr>
              <w:t>Број подручја са отежаним условима рада у пољопривреди (ПОУРП)</w:t>
            </w:r>
          </w:p>
        </w:tc>
        <w:tc>
          <w:tcPr>
            <w:tcW w:w="3000" w:type="dxa"/>
            <w:shd w:val="clear" w:color="auto" w:fill="FFFFFF"/>
          </w:tcPr>
          <w:p w:rsidR="00A332EF" w:rsidRPr="0096420A" w:rsidRDefault="00A332EF" w:rsidP="00671288">
            <w:pPr>
              <w:rPr>
                <w:sz w:val="20"/>
                <w:szCs w:val="20"/>
              </w:rPr>
            </w:pPr>
            <w:r w:rsidRPr="0096420A">
              <w:rPr>
                <w:sz w:val="20"/>
                <w:szCs w:val="20"/>
              </w:rPr>
              <w:t>48</w:t>
            </w:r>
          </w:p>
        </w:tc>
        <w:tc>
          <w:tcPr>
            <w:tcW w:w="3000" w:type="dxa"/>
            <w:shd w:val="clear" w:color="auto" w:fill="FFFFFF"/>
          </w:tcPr>
          <w:p w:rsidR="00A332EF" w:rsidRPr="0096420A" w:rsidRDefault="00A332EF" w:rsidP="00671288">
            <w:pPr>
              <w:jc w:val="center"/>
              <w:rPr>
                <w:sz w:val="20"/>
                <w:szCs w:val="20"/>
              </w:rPr>
            </w:pPr>
          </w:p>
        </w:tc>
      </w:tr>
      <w:tr w:rsidR="00A332EF" w:rsidRPr="0096420A" w:rsidTr="00671288">
        <w:tc>
          <w:tcPr>
            <w:tcW w:w="3000" w:type="dxa"/>
            <w:shd w:val="clear" w:color="auto" w:fill="FFFFFF"/>
          </w:tcPr>
          <w:p w:rsidR="00A332EF" w:rsidRPr="0096420A" w:rsidRDefault="00A332EF" w:rsidP="00671288">
            <w:pPr>
              <w:rPr>
                <w:sz w:val="20"/>
                <w:szCs w:val="20"/>
              </w:rPr>
            </w:pPr>
            <w:r w:rsidRPr="0096420A">
              <w:rPr>
                <w:b/>
                <w:bCs/>
                <w:sz w:val="20"/>
                <w:szCs w:val="20"/>
              </w:rPr>
              <w:t>Демографски показатељи</w:t>
            </w:r>
          </w:p>
        </w:tc>
        <w:tc>
          <w:tcPr>
            <w:tcW w:w="3000" w:type="dxa"/>
            <w:shd w:val="clear" w:color="auto" w:fill="FFFFFF"/>
          </w:tcPr>
          <w:p w:rsidR="00A332EF" w:rsidRPr="0096420A" w:rsidRDefault="00A332EF" w:rsidP="00671288">
            <w:pPr>
              <w:jc w:val="center"/>
              <w:rPr>
                <w:sz w:val="20"/>
                <w:szCs w:val="20"/>
              </w:rPr>
            </w:pPr>
          </w:p>
        </w:tc>
        <w:tc>
          <w:tcPr>
            <w:tcW w:w="3000" w:type="dxa"/>
            <w:shd w:val="clear" w:color="auto" w:fill="FFFFFF"/>
          </w:tcPr>
          <w:p w:rsidR="00A332EF" w:rsidRPr="0096420A" w:rsidRDefault="00A332EF" w:rsidP="00671288">
            <w:pPr>
              <w:jc w:val="center"/>
              <w:rPr>
                <w:sz w:val="20"/>
                <w:szCs w:val="20"/>
              </w:rPr>
            </w:pPr>
          </w:p>
        </w:tc>
      </w:tr>
      <w:tr w:rsidR="00A332EF" w:rsidRPr="0096420A" w:rsidTr="00671288">
        <w:tc>
          <w:tcPr>
            <w:tcW w:w="3000" w:type="dxa"/>
            <w:shd w:val="clear" w:color="auto" w:fill="FFFFFF"/>
          </w:tcPr>
          <w:p w:rsidR="00A332EF" w:rsidRPr="0096420A" w:rsidRDefault="00A332EF" w:rsidP="00671288">
            <w:pPr>
              <w:rPr>
                <w:sz w:val="20"/>
                <w:szCs w:val="20"/>
              </w:rPr>
            </w:pPr>
            <w:r w:rsidRPr="0096420A">
              <w:rPr>
                <w:sz w:val="20"/>
                <w:szCs w:val="20"/>
              </w:rPr>
              <w:t>Број становника</w:t>
            </w:r>
          </w:p>
        </w:tc>
        <w:tc>
          <w:tcPr>
            <w:tcW w:w="3000" w:type="dxa"/>
            <w:shd w:val="clear" w:color="auto" w:fill="FFFFFF"/>
          </w:tcPr>
          <w:p w:rsidR="00A332EF" w:rsidRPr="0096420A" w:rsidRDefault="00A332EF" w:rsidP="00671288">
            <w:pPr>
              <w:rPr>
                <w:sz w:val="20"/>
                <w:szCs w:val="20"/>
              </w:rPr>
            </w:pPr>
            <w:r w:rsidRPr="0096420A">
              <w:rPr>
                <w:sz w:val="20"/>
                <w:szCs w:val="20"/>
              </w:rPr>
              <w:t>31.963</w:t>
            </w:r>
          </w:p>
        </w:tc>
        <w:tc>
          <w:tcPr>
            <w:tcW w:w="3000" w:type="dxa"/>
            <w:shd w:val="clear" w:color="auto" w:fill="FFFFFF"/>
          </w:tcPr>
          <w:p w:rsidR="00A332EF" w:rsidRPr="0096420A" w:rsidRDefault="00A332EF" w:rsidP="00671288">
            <w:pPr>
              <w:jc w:val="center"/>
              <w:rPr>
                <w:sz w:val="20"/>
                <w:szCs w:val="20"/>
              </w:rPr>
            </w:pPr>
            <w:r w:rsidRPr="0096420A">
              <w:rPr>
                <w:sz w:val="20"/>
                <w:szCs w:val="20"/>
              </w:rPr>
              <w:t>рзс**</w:t>
            </w:r>
          </w:p>
        </w:tc>
      </w:tr>
      <w:tr w:rsidR="00A332EF" w:rsidRPr="0096420A" w:rsidTr="00671288">
        <w:tc>
          <w:tcPr>
            <w:tcW w:w="3000" w:type="dxa"/>
            <w:shd w:val="clear" w:color="auto" w:fill="FFFFFF"/>
          </w:tcPr>
          <w:p w:rsidR="00A332EF" w:rsidRPr="0096420A" w:rsidRDefault="00A332EF" w:rsidP="00671288">
            <w:pPr>
              <w:rPr>
                <w:sz w:val="20"/>
                <w:szCs w:val="20"/>
              </w:rPr>
            </w:pPr>
            <w:r w:rsidRPr="0096420A">
              <w:rPr>
                <w:sz w:val="20"/>
                <w:szCs w:val="20"/>
              </w:rPr>
              <w:t>Број домаћинстава</w:t>
            </w:r>
          </w:p>
        </w:tc>
        <w:tc>
          <w:tcPr>
            <w:tcW w:w="3000" w:type="dxa"/>
            <w:shd w:val="clear" w:color="auto" w:fill="FFFFFF"/>
          </w:tcPr>
          <w:p w:rsidR="00A332EF" w:rsidRPr="0096420A" w:rsidRDefault="00A332EF" w:rsidP="00671288">
            <w:pPr>
              <w:rPr>
                <w:sz w:val="20"/>
                <w:szCs w:val="20"/>
              </w:rPr>
            </w:pPr>
            <w:r w:rsidRPr="0096420A">
              <w:rPr>
                <w:sz w:val="20"/>
                <w:szCs w:val="20"/>
              </w:rPr>
              <w:t>10.579</w:t>
            </w:r>
          </w:p>
        </w:tc>
        <w:tc>
          <w:tcPr>
            <w:tcW w:w="3000" w:type="dxa"/>
            <w:shd w:val="clear" w:color="auto" w:fill="FFFFFF"/>
          </w:tcPr>
          <w:p w:rsidR="00A332EF" w:rsidRPr="0096420A" w:rsidRDefault="00A332EF" w:rsidP="00671288">
            <w:pPr>
              <w:jc w:val="center"/>
              <w:rPr>
                <w:sz w:val="20"/>
                <w:szCs w:val="20"/>
              </w:rPr>
            </w:pPr>
            <w:r w:rsidRPr="0096420A">
              <w:rPr>
                <w:sz w:val="20"/>
                <w:szCs w:val="20"/>
              </w:rPr>
              <w:t>рзс*</w:t>
            </w:r>
          </w:p>
        </w:tc>
      </w:tr>
      <w:tr w:rsidR="00A332EF" w:rsidRPr="0096420A" w:rsidTr="00671288">
        <w:tc>
          <w:tcPr>
            <w:tcW w:w="3000" w:type="dxa"/>
            <w:shd w:val="clear" w:color="auto" w:fill="FFFFFF"/>
          </w:tcPr>
          <w:p w:rsidR="00A332EF" w:rsidRPr="0096420A" w:rsidRDefault="00A332EF" w:rsidP="00671288">
            <w:pPr>
              <w:rPr>
                <w:sz w:val="20"/>
                <w:szCs w:val="20"/>
              </w:rPr>
            </w:pPr>
            <w:r w:rsidRPr="0096420A">
              <w:rPr>
                <w:sz w:val="20"/>
                <w:szCs w:val="20"/>
              </w:rPr>
              <w:t>Густина насељености (број становника/површина, km²)</w:t>
            </w:r>
          </w:p>
        </w:tc>
        <w:tc>
          <w:tcPr>
            <w:tcW w:w="3000" w:type="dxa"/>
            <w:shd w:val="clear" w:color="auto" w:fill="FFFFFF"/>
          </w:tcPr>
          <w:p w:rsidR="00A332EF" w:rsidRPr="0096420A" w:rsidRDefault="00A332EF" w:rsidP="00671288">
            <w:pPr>
              <w:rPr>
                <w:sz w:val="20"/>
                <w:szCs w:val="20"/>
              </w:rPr>
            </w:pPr>
            <w:r w:rsidRPr="0096420A">
              <w:rPr>
                <w:sz w:val="20"/>
                <w:szCs w:val="20"/>
              </w:rPr>
              <w:t>29</w:t>
            </w:r>
          </w:p>
        </w:tc>
        <w:tc>
          <w:tcPr>
            <w:tcW w:w="3000" w:type="dxa"/>
            <w:shd w:val="clear" w:color="auto" w:fill="FFFFFF"/>
          </w:tcPr>
          <w:p w:rsidR="00A332EF" w:rsidRPr="0096420A" w:rsidRDefault="00A332EF" w:rsidP="00671288">
            <w:pPr>
              <w:jc w:val="center"/>
              <w:rPr>
                <w:sz w:val="20"/>
                <w:szCs w:val="20"/>
              </w:rPr>
            </w:pPr>
          </w:p>
        </w:tc>
      </w:tr>
      <w:tr w:rsidR="00A332EF" w:rsidRPr="0096420A" w:rsidTr="00671288">
        <w:tc>
          <w:tcPr>
            <w:tcW w:w="3000" w:type="dxa"/>
            <w:shd w:val="clear" w:color="auto" w:fill="FFFFFF"/>
          </w:tcPr>
          <w:p w:rsidR="00A332EF" w:rsidRPr="0096420A" w:rsidRDefault="00A332EF" w:rsidP="00671288">
            <w:pPr>
              <w:rPr>
                <w:sz w:val="20"/>
                <w:szCs w:val="20"/>
              </w:rPr>
            </w:pPr>
            <w:r w:rsidRPr="0096420A">
              <w:rPr>
                <w:sz w:val="20"/>
                <w:szCs w:val="20"/>
              </w:rPr>
              <w:t>Промена броја становника 2011:2002 (2011/2002*100 - 100)</w:t>
            </w:r>
          </w:p>
        </w:tc>
        <w:tc>
          <w:tcPr>
            <w:tcW w:w="3000" w:type="dxa"/>
            <w:shd w:val="clear" w:color="auto" w:fill="FFFFFF"/>
          </w:tcPr>
          <w:p w:rsidR="00A332EF" w:rsidRPr="0096420A" w:rsidRDefault="00A332EF" w:rsidP="00671288">
            <w:pPr>
              <w:rPr>
                <w:sz w:val="20"/>
                <w:szCs w:val="20"/>
              </w:rPr>
            </w:pPr>
            <w:r w:rsidRPr="0096420A">
              <w:rPr>
                <w:sz w:val="20"/>
                <w:szCs w:val="20"/>
              </w:rPr>
              <w:t>-9,82</w:t>
            </w:r>
          </w:p>
        </w:tc>
        <w:tc>
          <w:tcPr>
            <w:tcW w:w="3000" w:type="dxa"/>
            <w:shd w:val="clear" w:color="auto" w:fill="FFFFFF"/>
          </w:tcPr>
          <w:p w:rsidR="00A332EF" w:rsidRPr="0096420A" w:rsidRDefault="00A332EF" w:rsidP="00671288">
            <w:pPr>
              <w:jc w:val="center"/>
              <w:rPr>
                <w:sz w:val="20"/>
                <w:szCs w:val="20"/>
              </w:rPr>
            </w:pPr>
            <w:r w:rsidRPr="0096420A">
              <w:rPr>
                <w:sz w:val="20"/>
                <w:szCs w:val="20"/>
              </w:rPr>
              <w:t>рзс**</w:t>
            </w:r>
          </w:p>
        </w:tc>
      </w:tr>
      <w:tr w:rsidR="00A332EF" w:rsidRPr="0096420A" w:rsidTr="00671288">
        <w:tc>
          <w:tcPr>
            <w:tcW w:w="3000" w:type="dxa"/>
            <w:shd w:val="clear" w:color="auto" w:fill="FFFFFF"/>
          </w:tcPr>
          <w:p w:rsidR="00A332EF" w:rsidRPr="0096420A" w:rsidRDefault="00A332EF" w:rsidP="00671288">
            <w:pPr>
              <w:rPr>
                <w:sz w:val="20"/>
                <w:szCs w:val="20"/>
              </w:rPr>
            </w:pPr>
            <w:r w:rsidRPr="0096420A">
              <w:rPr>
                <w:sz w:val="20"/>
                <w:szCs w:val="20"/>
              </w:rPr>
              <w:t xml:space="preserve">  - у руралним подручјима АП/ЈЛС</w:t>
            </w:r>
          </w:p>
        </w:tc>
        <w:tc>
          <w:tcPr>
            <w:tcW w:w="3000" w:type="dxa"/>
            <w:shd w:val="clear" w:color="auto" w:fill="FFFFFF"/>
          </w:tcPr>
          <w:p w:rsidR="00A332EF" w:rsidRPr="0096420A" w:rsidRDefault="00A332EF" w:rsidP="00671288">
            <w:pPr>
              <w:rPr>
                <w:sz w:val="20"/>
                <w:szCs w:val="20"/>
              </w:rPr>
            </w:pPr>
            <w:r w:rsidRPr="0096420A">
              <w:rPr>
                <w:sz w:val="20"/>
                <w:szCs w:val="20"/>
              </w:rPr>
              <w:t>-2,07</w:t>
            </w:r>
          </w:p>
        </w:tc>
        <w:tc>
          <w:tcPr>
            <w:tcW w:w="3000" w:type="dxa"/>
            <w:shd w:val="clear" w:color="auto" w:fill="FFFFFF"/>
          </w:tcPr>
          <w:p w:rsidR="00A332EF" w:rsidRPr="0096420A" w:rsidRDefault="00A332EF" w:rsidP="00671288">
            <w:pPr>
              <w:jc w:val="center"/>
              <w:rPr>
                <w:sz w:val="20"/>
                <w:szCs w:val="20"/>
              </w:rPr>
            </w:pPr>
            <w:r w:rsidRPr="0096420A">
              <w:rPr>
                <w:sz w:val="20"/>
                <w:szCs w:val="20"/>
              </w:rPr>
              <w:t>рзс**</w:t>
            </w:r>
          </w:p>
        </w:tc>
      </w:tr>
      <w:tr w:rsidR="00A332EF" w:rsidRPr="0096420A" w:rsidTr="00671288">
        <w:tc>
          <w:tcPr>
            <w:tcW w:w="3000" w:type="dxa"/>
            <w:shd w:val="clear" w:color="auto" w:fill="FFFFFF"/>
          </w:tcPr>
          <w:p w:rsidR="00A332EF" w:rsidRPr="0096420A" w:rsidRDefault="00A332EF" w:rsidP="00671288">
            <w:pPr>
              <w:rPr>
                <w:sz w:val="20"/>
                <w:szCs w:val="20"/>
              </w:rPr>
            </w:pPr>
            <w:r w:rsidRPr="0096420A">
              <w:rPr>
                <w:sz w:val="20"/>
                <w:szCs w:val="20"/>
              </w:rPr>
              <w:t>Становништво млађе од 15 година (%)</w:t>
            </w:r>
          </w:p>
        </w:tc>
        <w:tc>
          <w:tcPr>
            <w:tcW w:w="3000" w:type="dxa"/>
            <w:shd w:val="clear" w:color="auto" w:fill="FFFFFF"/>
          </w:tcPr>
          <w:p w:rsidR="00A332EF" w:rsidRPr="0096420A" w:rsidRDefault="00A332EF" w:rsidP="00671288">
            <w:pPr>
              <w:rPr>
                <w:sz w:val="20"/>
                <w:szCs w:val="20"/>
              </w:rPr>
            </w:pPr>
            <w:r w:rsidRPr="0096420A">
              <w:rPr>
                <w:sz w:val="20"/>
                <w:szCs w:val="20"/>
              </w:rPr>
              <w:t>13,75</w:t>
            </w:r>
          </w:p>
        </w:tc>
        <w:tc>
          <w:tcPr>
            <w:tcW w:w="3000" w:type="dxa"/>
            <w:shd w:val="clear" w:color="auto" w:fill="FFFFFF"/>
          </w:tcPr>
          <w:p w:rsidR="00A332EF" w:rsidRPr="0096420A" w:rsidRDefault="00A332EF" w:rsidP="00671288">
            <w:pPr>
              <w:jc w:val="center"/>
              <w:rPr>
                <w:sz w:val="20"/>
                <w:szCs w:val="20"/>
              </w:rPr>
            </w:pPr>
            <w:r w:rsidRPr="0096420A">
              <w:rPr>
                <w:sz w:val="20"/>
                <w:szCs w:val="20"/>
              </w:rPr>
              <w:t>рзс**</w:t>
            </w:r>
          </w:p>
        </w:tc>
      </w:tr>
      <w:tr w:rsidR="00A332EF" w:rsidRPr="0096420A" w:rsidTr="00671288">
        <w:tc>
          <w:tcPr>
            <w:tcW w:w="3000" w:type="dxa"/>
            <w:shd w:val="clear" w:color="auto" w:fill="FFFFFF"/>
          </w:tcPr>
          <w:p w:rsidR="00A332EF" w:rsidRPr="0096420A" w:rsidRDefault="00A332EF" w:rsidP="00671288">
            <w:pPr>
              <w:rPr>
                <w:sz w:val="20"/>
                <w:szCs w:val="20"/>
              </w:rPr>
            </w:pPr>
            <w:r w:rsidRPr="0096420A">
              <w:rPr>
                <w:sz w:val="20"/>
                <w:szCs w:val="20"/>
              </w:rPr>
              <w:t>Становништво старије од 65 година (%)</w:t>
            </w:r>
          </w:p>
        </w:tc>
        <w:tc>
          <w:tcPr>
            <w:tcW w:w="3000" w:type="dxa"/>
            <w:shd w:val="clear" w:color="auto" w:fill="FFFFFF"/>
          </w:tcPr>
          <w:p w:rsidR="00A332EF" w:rsidRPr="0096420A" w:rsidRDefault="00A332EF" w:rsidP="00671288">
            <w:pPr>
              <w:rPr>
                <w:sz w:val="20"/>
                <w:szCs w:val="20"/>
              </w:rPr>
            </w:pPr>
            <w:r w:rsidRPr="0096420A">
              <w:rPr>
                <w:sz w:val="20"/>
                <w:szCs w:val="20"/>
              </w:rPr>
              <w:t>18,2</w:t>
            </w:r>
          </w:p>
        </w:tc>
        <w:tc>
          <w:tcPr>
            <w:tcW w:w="3000" w:type="dxa"/>
            <w:shd w:val="clear" w:color="auto" w:fill="FFFFFF"/>
          </w:tcPr>
          <w:p w:rsidR="00A332EF" w:rsidRPr="0096420A" w:rsidRDefault="00A332EF" w:rsidP="00671288">
            <w:pPr>
              <w:jc w:val="center"/>
              <w:rPr>
                <w:sz w:val="20"/>
                <w:szCs w:val="20"/>
              </w:rPr>
            </w:pPr>
            <w:r w:rsidRPr="0096420A">
              <w:rPr>
                <w:sz w:val="20"/>
                <w:szCs w:val="20"/>
              </w:rPr>
              <w:t>рзс**</w:t>
            </w:r>
          </w:p>
        </w:tc>
      </w:tr>
      <w:tr w:rsidR="00A332EF" w:rsidRPr="0096420A" w:rsidTr="00671288">
        <w:tc>
          <w:tcPr>
            <w:tcW w:w="3000" w:type="dxa"/>
            <w:shd w:val="clear" w:color="auto" w:fill="FFFFFF"/>
          </w:tcPr>
          <w:p w:rsidR="00A332EF" w:rsidRPr="0096420A" w:rsidRDefault="00A332EF" w:rsidP="00671288">
            <w:pPr>
              <w:rPr>
                <w:sz w:val="20"/>
                <w:szCs w:val="20"/>
              </w:rPr>
            </w:pPr>
            <w:r w:rsidRPr="0096420A">
              <w:rPr>
                <w:sz w:val="20"/>
                <w:szCs w:val="20"/>
              </w:rPr>
              <w:t>Просечна старост</w:t>
            </w:r>
          </w:p>
        </w:tc>
        <w:tc>
          <w:tcPr>
            <w:tcW w:w="3000" w:type="dxa"/>
            <w:shd w:val="clear" w:color="auto" w:fill="FFFFFF"/>
          </w:tcPr>
          <w:p w:rsidR="00A332EF" w:rsidRPr="0096420A" w:rsidRDefault="00A332EF" w:rsidP="00671288">
            <w:pPr>
              <w:rPr>
                <w:sz w:val="20"/>
                <w:szCs w:val="20"/>
              </w:rPr>
            </w:pPr>
            <w:r w:rsidRPr="0096420A">
              <w:rPr>
                <w:sz w:val="20"/>
                <w:szCs w:val="20"/>
              </w:rPr>
              <w:t>43</w:t>
            </w:r>
          </w:p>
        </w:tc>
        <w:tc>
          <w:tcPr>
            <w:tcW w:w="3000" w:type="dxa"/>
            <w:shd w:val="clear" w:color="auto" w:fill="FFFFFF"/>
          </w:tcPr>
          <w:p w:rsidR="00A332EF" w:rsidRPr="0096420A" w:rsidRDefault="00A332EF" w:rsidP="00671288">
            <w:pPr>
              <w:jc w:val="center"/>
              <w:rPr>
                <w:sz w:val="20"/>
                <w:szCs w:val="20"/>
              </w:rPr>
            </w:pPr>
            <w:r w:rsidRPr="0096420A">
              <w:rPr>
                <w:sz w:val="20"/>
                <w:szCs w:val="20"/>
              </w:rPr>
              <w:t>рзс*</w:t>
            </w:r>
          </w:p>
        </w:tc>
      </w:tr>
      <w:tr w:rsidR="00A332EF" w:rsidRPr="0096420A" w:rsidTr="00671288">
        <w:tc>
          <w:tcPr>
            <w:tcW w:w="3000" w:type="dxa"/>
            <w:shd w:val="clear" w:color="auto" w:fill="FFFFFF"/>
          </w:tcPr>
          <w:p w:rsidR="00A332EF" w:rsidRPr="0096420A" w:rsidRDefault="00A332EF" w:rsidP="00671288">
            <w:pPr>
              <w:rPr>
                <w:sz w:val="20"/>
                <w:szCs w:val="20"/>
              </w:rPr>
            </w:pPr>
            <w:r w:rsidRPr="0096420A">
              <w:rPr>
                <w:sz w:val="20"/>
                <w:szCs w:val="20"/>
              </w:rPr>
              <w:t>Индекс старења</w:t>
            </w:r>
          </w:p>
        </w:tc>
        <w:tc>
          <w:tcPr>
            <w:tcW w:w="3000" w:type="dxa"/>
            <w:shd w:val="clear" w:color="auto" w:fill="FFFFFF"/>
          </w:tcPr>
          <w:p w:rsidR="00A332EF" w:rsidRPr="0096420A" w:rsidRDefault="00A332EF" w:rsidP="00671288">
            <w:pPr>
              <w:rPr>
                <w:sz w:val="20"/>
                <w:szCs w:val="20"/>
              </w:rPr>
            </w:pPr>
            <w:r w:rsidRPr="0096420A">
              <w:rPr>
                <w:sz w:val="20"/>
                <w:szCs w:val="20"/>
              </w:rPr>
              <w:t>135</w:t>
            </w:r>
          </w:p>
        </w:tc>
        <w:tc>
          <w:tcPr>
            <w:tcW w:w="3000" w:type="dxa"/>
            <w:shd w:val="clear" w:color="auto" w:fill="FFFFFF"/>
          </w:tcPr>
          <w:p w:rsidR="00A332EF" w:rsidRPr="0096420A" w:rsidRDefault="00A332EF" w:rsidP="00671288">
            <w:pPr>
              <w:jc w:val="center"/>
              <w:rPr>
                <w:sz w:val="20"/>
                <w:szCs w:val="20"/>
              </w:rPr>
            </w:pPr>
            <w:r w:rsidRPr="0096420A">
              <w:rPr>
                <w:sz w:val="20"/>
                <w:szCs w:val="20"/>
              </w:rPr>
              <w:t>рзс*</w:t>
            </w:r>
          </w:p>
        </w:tc>
      </w:tr>
      <w:tr w:rsidR="00A332EF" w:rsidRPr="0096420A" w:rsidTr="00671288">
        <w:tc>
          <w:tcPr>
            <w:tcW w:w="3000" w:type="dxa"/>
            <w:shd w:val="clear" w:color="auto" w:fill="FFFFFF"/>
          </w:tcPr>
          <w:p w:rsidR="00A332EF" w:rsidRPr="0096420A" w:rsidRDefault="00A332EF" w:rsidP="00671288">
            <w:pPr>
              <w:rPr>
                <w:sz w:val="20"/>
                <w:szCs w:val="20"/>
              </w:rPr>
            </w:pPr>
            <w:r w:rsidRPr="0096420A">
              <w:rPr>
                <w:sz w:val="20"/>
                <w:szCs w:val="20"/>
              </w:rPr>
              <w:t>Без школске спреме и са непотпуним основним образовањем (%)</w:t>
            </w:r>
          </w:p>
        </w:tc>
        <w:tc>
          <w:tcPr>
            <w:tcW w:w="3000" w:type="dxa"/>
            <w:shd w:val="clear" w:color="auto" w:fill="FFFFFF"/>
          </w:tcPr>
          <w:p w:rsidR="00A332EF" w:rsidRPr="0096420A" w:rsidRDefault="00A332EF" w:rsidP="00671288">
            <w:pPr>
              <w:rPr>
                <w:sz w:val="20"/>
                <w:szCs w:val="20"/>
              </w:rPr>
            </w:pPr>
            <w:r w:rsidRPr="0096420A">
              <w:rPr>
                <w:sz w:val="20"/>
                <w:szCs w:val="20"/>
              </w:rPr>
              <w:t>18,37</w:t>
            </w:r>
          </w:p>
        </w:tc>
        <w:tc>
          <w:tcPr>
            <w:tcW w:w="3000" w:type="dxa"/>
            <w:shd w:val="clear" w:color="auto" w:fill="FFFFFF"/>
          </w:tcPr>
          <w:p w:rsidR="00A332EF" w:rsidRPr="0096420A" w:rsidRDefault="00A332EF" w:rsidP="00671288">
            <w:pPr>
              <w:jc w:val="center"/>
              <w:rPr>
                <w:sz w:val="20"/>
                <w:szCs w:val="20"/>
              </w:rPr>
            </w:pPr>
            <w:r w:rsidRPr="0096420A">
              <w:rPr>
                <w:sz w:val="20"/>
                <w:szCs w:val="20"/>
              </w:rPr>
              <w:t>рзс*</w:t>
            </w:r>
          </w:p>
        </w:tc>
      </w:tr>
      <w:tr w:rsidR="00A332EF" w:rsidRPr="0096420A" w:rsidTr="00671288">
        <w:tc>
          <w:tcPr>
            <w:tcW w:w="3000" w:type="dxa"/>
            <w:shd w:val="clear" w:color="auto" w:fill="FFFFFF"/>
          </w:tcPr>
          <w:p w:rsidR="00A332EF" w:rsidRPr="0096420A" w:rsidRDefault="00A332EF" w:rsidP="00671288">
            <w:pPr>
              <w:rPr>
                <w:sz w:val="20"/>
                <w:szCs w:val="20"/>
              </w:rPr>
            </w:pPr>
            <w:r w:rsidRPr="0096420A">
              <w:rPr>
                <w:sz w:val="20"/>
                <w:szCs w:val="20"/>
              </w:rPr>
              <w:t>Основно образовање (%)</w:t>
            </w:r>
          </w:p>
        </w:tc>
        <w:tc>
          <w:tcPr>
            <w:tcW w:w="3000" w:type="dxa"/>
            <w:shd w:val="clear" w:color="auto" w:fill="FFFFFF"/>
          </w:tcPr>
          <w:p w:rsidR="00A332EF" w:rsidRPr="0096420A" w:rsidRDefault="00A332EF" w:rsidP="00671288">
            <w:pPr>
              <w:rPr>
                <w:sz w:val="20"/>
                <w:szCs w:val="20"/>
              </w:rPr>
            </w:pPr>
            <w:r w:rsidRPr="0096420A">
              <w:rPr>
                <w:sz w:val="20"/>
                <w:szCs w:val="20"/>
              </w:rPr>
              <w:t>24,6</w:t>
            </w:r>
          </w:p>
        </w:tc>
        <w:tc>
          <w:tcPr>
            <w:tcW w:w="3000" w:type="dxa"/>
            <w:shd w:val="clear" w:color="auto" w:fill="FFFFFF"/>
          </w:tcPr>
          <w:p w:rsidR="00A332EF" w:rsidRPr="0096420A" w:rsidRDefault="00A332EF" w:rsidP="00671288">
            <w:pPr>
              <w:jc w:val="center"/>
              <w:rPr>
                <w:sz w:val="20"/>
                <w:szCs w:val="20"/>
              </w:rPr>
            </w:pPr>
            <w:r w:rsidRPr="0096420A">
              <w:rPr>
                <w:sz w:val="20"/>
                <w:szCs w:val="20"/>
              </w:rPr>
              <w:t>рзс*</w:t>
            </w:r>
          </w:p>
        </w:tc>
      </w:tr>
      <w:tr w:rsidR="00A332EF" w:rsidRPr="0096420A" w:rsidTr="00671288">
        <w:tc>
          <w:tcPr>
            <w:tcW w:w="3000" w:type="dxa"/>
            <w:shd w:val="clear" w:color="auto" w:fill="FFFFFF"/>
          </w:tcPr>
          <w:p w:rsidR="00A332EF" w:rsidRPr="0096420A" w:rsidRDefault="00A332EF" w:rsidP="00671288">
            <w:pPr>
              <w:rPr>
                <w:sz w:val="20"/>
                <w:szCs w:val="20"/>
              </w:rPr>
            </w:pPr>
            <w:r w:rsidRPr="0096420A">
              <w:rPr>
                <w:sz w:val="20"/>
                <w:szCs w:val="20"/>
              </w:rPr>
              <w:t>Средње образовање (%)</w:t>
            </w:r>
          </w:p>
        </w:tc>
        <w:tc>
          <w:tcPr>
            <w:tcW w:w="3000" w:type="dxa"/>
            <w:shd w:val="clear" w:color="auto" w:fill="FFFFFF"/>
          </w:tcPr>
          <w:p w:rsidR="00A332EF" w:rsidRPr="0096420A" w:rsidRDefault="00A332EF" w:rsidP="00671288">
            <w:pPr>
              <w:rPr>
                <w:sz w:val="20"/>
                <w:szCs w:val="20"/>
              </w:rPr>
            </w:pPr>
            <w:r w:rsidRPr="0096420A">
              <w:rPr>
                <w:sz w:val="20"/>
                <w:szCs w:val="20"/>
              </w:rPr>
              <w:t>36,28</w:t>
            </w:r>
          </w:p>
        </w:tc>
        <w:tc>
          <w:tcPr>
            <w:tcW w:w="3000" w:type="dxa"/>
            <w:shd w:val="clear" w:color="auto" w:fill="FFFFFF"/>
          </w:tcPr>
          <w:p w:rsidR="00A332EF" w:rsidRPr="0096420A" w:rsidRDefault="00A332EF" w:rsidP="00671288">
            <w:pPr>
              <w:jc w:val="center"/>
              <w:rPr>
                <w:sz w:val="20"/>
                <w:szCs w:val="20"/>
              </w:rPr>
            </w:pPr>
            <w:r w:rsidRPr="0096420A">
              <w:rPr>
                <w:sz w:val="20"/>
                <w:szCs w:val="20"/>
              </w:rPr>
              <w:t>рзс*</w:t>
            </w:r>
          </w:p>
        </w:tc>
      </w:tr>
      <w:tr w:rsidR="00A332EF" w:rsidRPr="0096420A" w:rsidTr="00671288">
        <w:tc>
          <w:tcPr>
            <w:tcW w:w="3000" w:type="dxa"/>
            <w:shd w:val="clear" w:color="auto" w:fill="FFFFFF"/>
          </w:tcPr>
          <w:p w:rsidR="00A332EF" w:rsidRPr="0096420A" w:rsidRDefault="00A332EF" w:rsidP="00671288">
            <w:pPr>
              <w:rPr>
                <w:sz w:val="20"/>
                <w:szCs w:val="20"/>
              </w:rPr>
            </w:pPr>
            <w:r w:rsidRPr="0096420A">
              <w:rPr>
                <w:sz w:val="20"/>
                <w:szCs w:val="20"/>
              </w:rPr>
              <w:t>Више и високо образовање (%)</w:t>
            </w:r>
          </w:p>
        </w:tc>
        <w:tc>
          <w:tcPr>
            <w:tcW w:w="3000" w:type="dxa"/>
            <w:shd w:val="clear" w:color="auto" w:fill="FFFFFF"/>
          </w:tcPr>
          <w:p w:rsidR="00A332EF" w:rsidRPr="0096420A" w:rsidRDefault="00A332EF" w:rsidP="00671288">
            <w:pPr>
              <w:rPr>
                <w:sz w:val="20"/>
                <w:szCs w:val="20"/>
              </w:rPr>
            </w:pPr>
            <w:r w:rsidRPr="0096420A">
              <w:rPr>
                <w:sz w:val="20"/>
                <w:szCs w:val="20"/>
              </w:rPr>
              <w:t>6,72</w:t>
            </w:r>
          </w:p>
        </w:tc>
        <w:tc>
          <w:tcPr>
            <w:tcW w:w="3000" w:type="dxa"/>
            <w:shd w:val="clear" w:color="auto" w:fill="FFFFFF"/>
          </w:tcPr>
          <w:p w:rsidR="00A332EF" w:rsidRPr="0096420A" w:rsidRDefault="00A332EF" w:rsidP="00671288">
            <w:pPr>
              <w:jc w:val="center"/>
              <w:rPr>
                <w:sz w:val="20"/>
                <w:szCs w:val="20"/>
              </w:rPr>
            </w:pPr>
            <w:r w:rsidRPr="0096420A">
              <w:rPr>
                <w:sz w:val="20"/>
                <w:szCs w:val="20"/>
              </w:rPr>
              <w:t>рзс*</w:t>
            </w:r>
          </w:p>
        </w:tc>
      </w:tr>
      <w:tr w:rsidR="00A332EF" w:rsidRPr="0096420A" w:rsidTr="00671288">
        <w:tc>
          <w:tcPr>
            <w:tcW w:w="3000" w:type="dxa"/>
            <w:shd w:val="clear" w:color="auto" w:fill="FFFFFF"/>
          </w:tcPr>
          <w:p w:rsidR="00A332EF" w:rsidRPr="0096420A" w:rsidRDefault="00A332EF" w:rsidP="00671288">
            <w:pPr>
              <w:rPr>
                <w:sz w:val="20"/>
                <w:szCs w:val="20"/>
              </w:rPr>
            </w:pPr>
            <w:r w:rsidRPr="0096420A">
              <w:rPr>
                <w:sz w:val="20"/>
                <w:szCs w:val="20"/>
              </w:rPr>
              <w:t>Пољопривредно становништво у укупном броју становника (%)</w:t>
            </w:r>
          </w:p>
        </w:tc>
        <w:tc>
          <w:tcPr>
            <w:tcW w:w="3000" w:type="dxa"/>
            <w:shd w:val="clear" w:color="auto" w:fill="FFFFFF"/>
          </w:tcPr>
          <w:p w:rsidR="00A332EF" w:rsidRPr="0096420A" w:rsidRDefault="00A332EF" w:rsidP="00671288">
            <w:pPr>
              <w:rPr>
                <w:sz w:val="20"/>
                <w:szCs w:val="20"/>
              </w:rPr>
            </w:pPr>
            <w:r w:rsidRPr="0096420A">
              <w:rPr>
                <w:sz w:val="20"/>
                <w:szCs w:val="20"/>
              </w:rPr>
              <w:t>60,38</w:t>
            </w:r>
          </w:p>
        </w:tc>
        <w:tc>
          <w:tcPr>
            <w:tcW w:w="3000" w:type="dxa"/>
            <w:shd w:val="clear" w:color="auto" w:fill="FFFFFF"/>
          </w:tcPr>
          <w:p w:rsidR="00A332EF" w:rsidRPr="0096420A" w:rsidRDefault="00A332EF" w:rsidP="00671288">
            <w:pPr>
              <w:jc w:val="center"/>
              <w:rPr>
                <w:sz w:val="20"/>
                <w:szCs w:val="20"/>
              </w:rPr>
            </w:pPr>
            <w:r w:rsidRPr="0096420A">
              <w:rPr>
                <w:sz w:val="20"/>
                <w:szCs w:val="20"/>
              </w:rPr>
              <w:t>Процена</w:t>
            </w:r>
          </w:p>
        </w:tc>
      </w:tr>
      <w:tr w:rsidR="00A332EF" w:rsidRPr="0096420A" w:rsidTr="00671288">
        <w:tc>
          <w:tcPr>
            <w:tcW w:w="3000" w:type="dxa"/>
            <w:shd w:val="clear" w:color="auto" w:fill="FFFFFF"/>
          </w:tcPr>
          <w:p w:rsidR="00A332EF" w:rsidRPr="0096420A" w:rsidRDefault="00A332EF" w:rsidP="00671288">
            <w:pPr>
              <w:rPr>
                <w:sz w:val="20"/>
                <w:szCs w:val="20"/>
              </w:rPr>
            </w:pPr>
            <w:r w:rsidRPr="0096420A">
              <w:rPr>
                <w:sz w:val="20"/>
                <w:szCs w:val="20"/>
              </w:rPr>
              <w:t>Природни услови</w:t>
            </w:r>
          </w:p>
        </w:tc>
        <w:tc>
          <w:tcPr>
            <w:tcW w:w="3000" w:type="dxa"/>
            <w:shd w:val="clear" w:color="auto" w:fill="FFFFFF"/>
          </w:tcPr>
          <w:p w:rsidR="00A332EF" w:rsidRPr="0096420A" w:rsidRDefault="00A332EF" w:rsidP="00671288">
            <w:pPr>
              <w:jc w:val="center"/>
              <w:rPr>
                <w:sz w:val="20"/>
                <w:szCs w:val="20"/>
              </w:rPr>
            </w:pPr>
          </w:p>
        </w:tc>
        <w:tc>
          <w:tcPr>
            <w:tcW w:w="3000" w:type="dxa"/>
            <w:shd w:val="clear" w:color="auto" w:fill="FFFFFF"/>
          </w:tcPr>
          <w:p w:rsidR="00A332EF" w:rsidRPr="0096420A" w:rsidRDefault="00A332EF" w:rsidP="00671288">
            <w:pPr>
              <w:jc w:val="center"/>
              <w:rPr>
                <w:sz w:val="20"/>
                <w:szCs w:val="20"/>
              </w:rPr>
            </w:pPr>
          </w:p>
        </w:tc>
      </w:tr>
      <w:tr w:rsidR="00A332EF" w:rsidRPr="0096420A" w:rsidTr="00671288">
        <w:tc>
          <w:tcPr>
            <w:tcW w:w="3000" w:type="dxa"/>
            <w:shd w:val="clear" w:color="auto" w:fill="FFFFFF"/>
          </w:tcPr>
          <w:p w:rsidR="00A332EF" w:rsidRPr="0096420A" w:rsidRDefault="00A332EF" w:rsidP="00671288">
            <w:pPr>
              <w:rPr>
                <w:sz w:val="20"/>
                <w:szCs w:val="20"/>
              </w:rPr>
            </w:pPr>
            <w:r w:rsidRPr="0096420A">
              <w:rPr>
                <w:sz w:val="20"/>
                <w:szCs w:val="20"/>
              </w:rPr>
              <w:t>Рељеф (равничарски, брежуљкасти, брдски, планински)</w:t>
            </w:r>
          </w:p>
        </w:tc>
        <w:tc>
          <w:tcPr>
            <w:tcW w:w="3000" w:type="dxa"/>
            <w:shd w:val="clear" w:color="auto" w:fill="FFFFFF"/>
          </w:tcPr>
          <w:p w:rsidR="00A332EF" w:rsidRPr="0096420A" w:rsidRDefault="00A332EF" w:rsidP="00671288">
            <w:pPr>
              <w:rPr>
                <w:sz w:val="20"/>
                <w:szCs w:val="20"/>
              </w:rPr>
            </w:pPr>
            <w:r w:rsidRPr="0096420A">
              <w:rPr>
                <w:sz w:val="20"/>
                <w:szCs w:val="20"/>
              </w:rPr>
              <w:t>планински</w:t>
            </w:r>
          </w:p>
        </w:tc>
        <w:tc>
          <w:tcPr>
            <w:tcW w:w="3000" w:type="dxa"/>
            <w:shd w:val="clear" w:color="auto" w:fill="FFFFFF"/>
          </w:tcPr>
          <w:p w:rsidR="00A332EF" w:rsidRPr="0096420A" w:rsidRDefault="00A332EF" w:rsidP="00671288">
            <w:pPr>
              <w:jc w:val="center"/>
              <w:rPr>
                <w:sz w:val="20"/>
                <w:szCs w:val="20"/>
              </w:rPr>
            </w:pPr>
            <w:r w:rsidRPr="0096420A">
              <w:rPr>
                <w:sz w:val="20"/>
                <w:szCs w:val="20"/>
              </w:rPr>
              <w:t>Интерни</w:t>
            </w:r>
          </w:p>
        </w:tc>
      </w:tr>
      <w:tr w:rsidR="00A332EF" w:rsidRPr="0096420A" w:rsidTr="00671288">
        <w:tc>
          <w:tcPr>
            <w:tcW w:w="3000" w:type="dxa"/>
            <w:shd w:val="clear" w:color="auto" w:fill="FFFFFF"/>
          </w:tcPr>
          <w:p w:rsidR="00A332EF" w:rsidRPr="0096420A" w:rsidRDefault="00A332EF" w:rsidP="00671288">
            <w:pPr>
              <w:rPr>
                <w:sz w:val="20"/>
                <w:szCs w:val="20"/>
              </w:rPr>
            </w:pPr>
            <w:r w:rsidRPr="0096420A">
              <w:rPr>
                <w:sz w:val="20"/>
                <w:szCs w:val="20"/>
              </w:rPr>
              <w:t>Преовлађујући педолошки типови земљишта и бонитетна класа</w:t>
            </w:r>
          </w:p>
        </w:tc>
        <w:tc>
          <w:tcPr>
            <w:tcW w:w="3000" w:type="dxa"/>
            <w:shd w:val="clear" w:color="auto" w:fill="FFFFFF"/>
          </w:tcPr>
          <w:p w:rsidR="00A332EF" w:rsidRPr="0096420A" w:rsidRDefault="00A332EF" w:rsidP="00671288">
            <w:pPr>
              <w:rPr>
                <w:sz w:val="20"/>
                <w:szCs w:val="20"/>
              </w:rPr>
            </w:pPr>
            <w:r w:rsidRPr="0096420A">
              <w:rPr>
                <w:sz w:val="20"/>
                <w:szCs w:val="20"/>
              </w:rPr>
              <w:t>недовољно формирано земљиште на флишу и на кречњаку, алувијално земљиште (III-V класе), делувијално земљиште (III-V класе)планинска црница, параподзол</w:t>
            </w:r>
          </w:p>
        </w:tc>
        <w:tc>
          <w:tcPr>
            <w:tcW w:w="3000" w:type="dxa"/>
            <w:shd w:val="clear" w:color="auto" w:fill="FFFFFF"/>
          </w:tcPr>
          <w:p w:rsidR="00A332EF" w:rsidRPr="0096420A" w:rsidRDefault="00A332EF" w:rsidP="00671288">
            <w:pPr>
              <w:jc w:val="center"/>
              <w:rPr>
                <w:sz w:val="20"/>
                <w:szCs w:val="20"/>
              </w:rPr>
            </w:pPr>
            <w:r w:rsidRPr="0096420A">
              <w:rPr>
                <w:sz w:val="20"/>
                <w:szCs w:val="20"/>
              </w:rPr>
              <w:t>Интерни</w:t>
            </w:r>
          </w:p>
        </w:tc>
      </w:tr>
      <w:tr w:rsidR="00A332EF" w:rsidRPr="0096420A" w:rsidTr="00671288">
        <w:tc>
          <w:tcPr>
            <w:tcW w:w="3000" w:type="dxa"/>
            <w:shd w:val="clear" w:color="auto" w:fill="FFFFFF"/>
          </w:tcPr>
          <w:p w:rsidR="00A332EF" w:rsidRPr="0096420A" w:rsidRDefault="00A332EF" w:rsidP="00671288">
            <w:pPr>
              <w:rPr>
                <w:sz w:val="20"/>
                <w:szCs w:val="20"/>
              </w:rPr>
            </w:pPr>
            <w:r w:rsidRPr="0096420A">
              <w:rPr>
                <w:sz w:val="20"/>
                <w:szCs w:val="20"/>
              </w:rPr>
              <w:t>Клима (умерено-континентална, субпланинска ...)</w:t>
            </w:r>
          </w:p>
        </w:tc>
        <w:tc>
          <w:tcPr>
            <w:tcW w:w="3000" w:type="dxa"/>
            <w:shd w:val="clear" w:color="auto" w:fill="FFFFFF"/>
          </w:tcPr>
          <w:p w:rsidR="00A332EF" w:rsidRPr="0096420A" w:rsidRDefault="00A332EF" w:rsidP="00671288">
            <w:pPr>
              <w:rPr>
                <w:sz w:val="20"/>
                <w:szCs w:val="20"/>
              </w:rPr>
            </w:pPr>
            <w:r w:rsidRPr="0096420A">
              <w:rPr>
                <w:sz w:val="20"/>
                <w:szCs w:val="20"/>
              </w:rPr>
              <w:t>планинска, континентална</w:t>
            </w:r>
          </w:p>
        </w:tc>
        <w:tc>
          <w:tcPr>
            <w:tcW w:w="3000" w:type="dxa"/>
            <w:shd w:val="clear" w:color="auto" w:fill="FFFFFF"/>
          </w:tcPr>
          <w:p w:rsidR="00A332EF" w:rsidRPr="0096420A" w:rsidRDefault="00A332EF" w:rsidP="00671288">
            <w:pPr>
              <w:jc w:val="center"/>
              <w:rPr>
                <w:sz w:val="20"/>
                <w:szCs w:val="20"/>
              </w:rPr>
            </w:pPr>
            <w:r w:rsidRPr="0096420A">
              <w:rPr>
                <w:sz w:val="20"/>
                <w:szCs w:val="20"/>
              </w:rPr>
              <w:t>Интерни</w:t>
            </w:r>
          </w:p>
        </w:tc>
      </w:tr>
      <w:tr w:rsidR="00A332EF" w:rsidRPr="0096420A" w:rsidTr="00671288">
        <w:tc>
          <w:tcPr>
            <w:tcW w:w="3000" w:type="dxa"/>
            <w:shd w:val="clear" w:color="auto" w:fill="FFFFFF"/>
          </w:tcPr>
          <w:p w:rsidR="00A332EF" w:rsidRPr="0096420A" w:rsidRDefault="00A332EF" w:rsidP="00671288">
            <w:pPr>
              <w:rPr>
                <w:sz w:val="20"/>
                <w:szCs w:val="20"/>
              </w:rPr>
            </w:pPr>
            <w:r w:rsidRPr="0096420A">
              <w:rPr>
                <w:sz w:val="20"/>
                <w:szCs w:val="20"/>
              </w:rPr>
              <w:t>Просечна количина падавина (mm)</w:t>
            </w:r>
          </w:p>
        </w:tc>
        <w:tc>
          <w:tcPr>
            <w:tcW w:w="3000" w:type="dxa"/>
            <w:shd w:val="clear" w:color="auto" w:fill="FFFFFF"/>
          </w:tcPr>
          <w:p w:rsidR="00A332EF" w:rsidRPr="0096420A" w:rsidRDefault="00A332EF" w:rsidP="00671288">
            <w:pPr>
              <w:rPr>
                <w:sz w:val="20"/>
                <w:szCs w:val="20"/>
              </w:rPr>
            </w:pPr>
            <w:r w:rsidRPr="0096420A">
              <w:rPr>
                <w:sz w:val="20"/>
                <w:szCs w:val="20"/>
              </w:rPr>
              <w:t>920 мм</w:t>
            </w:r>
          </w:p>
        </w:tc>
        <w:tc>
          <w:tcPr>
            <w:tcW w:w="3000" w:type="dxa"/>
            <w:shd w:val="clear" w:color="auto" w:fill="FFFFFF"/>
          </w:tcPr>
          <w:p w:rsidR="00A332EF" w:rsidRPr="0096420A" w:rsidRDefault="00A332EF" w:rsidP="00671288">
            <w:pPr>
              <w:jc w:val="center"/>
              <w:rPr>
                <w:sz w:val="20"/>
                <w:szCs w:val="20"/>
              </w:rPr>
            </w:pPr>
            <w:r w:rsidRPr="0096420A">
              <w:rPr>
                <w:sz w:val="20"/>
                <w:szCs w:val="20"/>
              </w:rPr>
              <w:t>Интерни</w:t>
            </w:r>
          </w:p>
        </w:tc>
      </w:tr>
      <w:tr w:rsidR="00A332EF" w:rsidRPr="0096420A" w:rsidTr="00671288">
        <w:tc>
          <w:tcPr>
            <w:tcW w:w="3000" w:type="dxa"/>
            <w:shd w:val="clear" w:color="auto" w:fill="FFFFFF"/>
          </w:tcPr>
          <w:p w:rsidR="00A332EF" w:rsidRPr="0096420A" w:rsidRDefault="00A332EF" w:rsidP="00671288">
            <w:pPr>
              <w:rPr>
                <w:sz w:val="20"/>
                <w:szCs w:val="20"/>
              </w:rPr>
            </w:pPr>
            <w:r w:rsidRPr="0096420A">
              <w:rPr>
                <w:sz w:val="20"/>
                <w:szCs w:val="20"/>
              </w:rPr>
              <w:t>Средња годишња температура (оС)</w:t>
            </w:r>
          </w:p>
        </w:tc>
        <w:tc>
          <w:tcPr>
            <w:tcW w:w="3000" w:type="dxa"/>
            <w:shd w:val="clear" w:color="auto" w:fill="FFFFFF"/>
          </w:tcPr>
          <w:p w:rsidR="00A332EF" w:rsidRPr="0096420A" w:rsidRDefault="00A332EF" w:rsidP="00671288">
            <w:pPr>
              <w:rPr>
                <w:sz w:val="20"/>
                <w:szCs w:val="20"/>
              </w:rPr>
            </w:pPr>
            <w:r w:rsidRPr="0096420A">
              <w:rPr>
                <w:sz w:val="20"/>
                <w:szCs w:val="20"/>
              </w:rPr>
              <w:t>11,9 ºC</w:t>
            </w:r>
          </w:p>
        </w:tc>
        <w:tc>
          <w:tcPr>
            <w:tcW w:w="3000" w:type="dxa"/>
            <w:shd w:val="clear" w:color="auto" w:fill="FFFFFF"/>
          </w:tcPr>
          <w:p w:rsidR="00A332EF" w:rsidRPr="0096420A" w:rsidRDefault="00A332EF" w:rsidP="00671288">
            <w:pPr>
              <w:jc w:val="center"/>
              <w:rPr>
                <w:sz w:val="20"/>
                <w:szCs w:val="20"/>
              </w:rPr>
            </w:pPr>
            <w:r w:rsidRPr="0096420A">
              <w:rPr>
                <w:sz w:val="20"/>
                <w:szCs w:val="20"/>
              </w:rPr>
              <w:t>Интерни</w:t>
            </w:r>
          </w:p>
        </w:tc>
      </w:tr>
      <w:tr w:rsidR="00A332EF" w:rsidRPr="0096420A" w:rsidTr="00671288">
        <w:tc>
          <w:tcPr>
            <w:tcW w:w="3000" w:type="dxa"/>
            <w:shd w:val="clear" w:color="auto" w:fill="FFFFFF"/>
          </w:tcPr>
          <w:p w:rsidR="00A332EF" w:rsidRPr="0096420A" w:rsidRDefault="00A332EF" w:rsidP="00671288">
            <w:pPr>
              <w:rPr>
                <w:sz w:val="20"/>
                <w:szCs w:val="20"/>
              </w:rPr>
            </w:pPr>
            <w:r w:rsidRPr="0096420A">
              <w:rPr>
                <w:sz w:val="20"/>
                <w:szCs w:val="20"/>
              </w:rPr>
              <w:t>Хидрографија (површинске и подземне воде)</w:t>
            </w:r>
          </w:p>
        </w:tc>
        <w:tc>
          <w:tcPr>
            <w:tcW w:w="3000" w:type="dxa"/>
            <w:shd w:val="clear" w:color="auto" w:fill="FFFFFF"/>
          </w:tcPr>
          <w:p w:rsidR="00A332EF" w:rsidRPr="0096420A" w:rsidRDefault="00A332EF" w:rsidP="00671288">
            <w:pPr>
              <w:rPr>
                <w:sz w:val="20"/>
                <w:szCs w:val="20"/>
              </w:rPr>
            </w:pPr>
            <w:r w:rsidRPr="0096420A">
              <w:rPr>
                <w:sz w:val="20"/>
                <w:szCs w:val="20"/>
              </w:rPr>
              <w:t>реке Моравица, Студеница и Ношница,  3 језера,  (од 3,2 до 8 м дубине)</w:t>
            </w:r>
          </w:p>
        </w:tc>
        <w:tc>
          <w:tcPr>
            <w:tcW w:w="3000" w:type="dxa"/>
            <w:shd w:val="clear" w:color="auto" w:fill="FFFFFF"/>
          </w:tcPr>
          <w:p w:rsidR="00A332EF" w:rsidRPr="0096420A" w:rsidRDefault="00A332EF" w:rsidP="00671288">
            <w:pPr>
              <w:jc w:val="center"/>
              <w:rPr>
                <w:sz w:val="20"/>
                <w:szCs w:val="20"/>
              </w:rPr>
            </w:pPr>
            <w:r w:rsidRPr="0096420A">
              <w:rPr>
                <w:sz w:val="20"/>
                <w:szCs w:val="20"/>
              </w:rPr>
              <w:t>Интерни</w:t>
            </w:r>
          </w:p>
        </w:tc>
      </w:tr>
      <w:tr w:rsidR="00A332EF" w:rsidRPr="0096420A" w:rsidTr="00671288">
        <w:tc>
          <w:tcPr>
            <w:tcW w:w="3000" w:type="dxa"/>
            <w:shd w:val="clear" w:color="auto" w:fill="FFFFFF"/>
          </w:tcPr>
          <w:p w:rsidR="00A332EF" w:rsidRPr="0096420A" w:rsidRDefault="00A332EF" w:rsidP="00671288">
            <w:pPr>
              <w:rPr>
                <w:sz w:val="20"/>
                <w:szCs w:val="20"/>
              </w:rPr>
            </w:pPr>
            <w:r w:rsidRPr="0096420A">
              <w:rPr>
                <w:sz w:val="20"/>
                <w:szCs w:val="20"/>
              </w:rPr>
              <w:t>Површина под шумом (hа)</w:t>
            </w:r>
          </w:p>
        </w:tc>
        <w:tc>
          <w:tcPr>
            <w:tcW w:w="3000" w:type="dxa"/>
            <w:shd w:val="clear" w:color="auto" w:fill="FFFFFF"/>
          </w:tcPr>
          <w:p w:rsidR="00A332EF" w:rsidRPr="0096420A" w:rsidRDefault="00A332EF" w:rsidP="00671288">
            <w:pPr>
              <w:rPr>
                <w:sz w:val="20"/>
                <w:szCs w:val="20"/>
              </w:rPr>
            </w:pPr>
            <w:r w:rsidRPr="0096420A">
              <w:rPr>
                <w:sz w:val="20"/>
                <w:szCs w:val="20"/>
              </w:rPr>
              <w:t>57.098 ха</w:t>
            </w:r>
          </w:p>
        </w:tc>
        <w:tc>
          <w:tcPr>
            <w:tcW w:w="3000" w:type="dxa"/>
            <w:shd w:val="clear" w:color="auto" w:fill="FFFFFF"/>
          </w:tcPr>
          <w:p w:rsidR="00A332EF" w:rsidRPr="0096420A" w:rsidRDefault="00A332EF" w:rsidP="00671288">
            <w:pPr>
              <w:jc w:val="center"/>
              <w:rPr>
                <w:sz w:val="20"/>
                <w:szCs w:val="20"/>
              </w:rPr>
            </w:pPr>
            <w:r w:rsidRPr="0096420A">
              <w:rPr>
                <w:sz w:val="20"/>
                <w:szCs w:val="20"/>
              </w:rPr>
              <w:t>рзс*</w:t>
            </w:r>
          </w:p>
        </w:tc>
      </w:tr>
      <w:tr w:rsidR="00A332EF" w:rsidRPr="0096420A" w:rsidTr="00671288">
        <w:tc>
          <w:tcPr>
            <w:tcW w:w="3000" w:type="dxa"/>
            <w:shd w:val="clear" w:color="auto" w:fill="FFFFFF"/>
          </w:tcPr>
          <w:p w:rsidR="00A332EF" w:rsidRPr="0096420A" w:rsidRDefault="00A332EF" w:rsidP="00671288">
            <w:pPr>
              <w:rPr>
                <w:sz w:val="20"/>
                <w:szCs w:val="20"/>
              </w:rPr>
            </w:pPr>
            <w:r w:rsidRPr="0096420A">
              <w:rPr>
                <w:sz w:val="20"/>
                <w:szCs w:val="20"/>
              </w:rPr>
              <w:t>Површина под шумом у укупној површини АП/ЈЛС (%)</w:t>
            </w:r>
          </w:p>
        </w:tc>
        <w:tc>
          <w:tcPr>
            <w:tcW w:w="3000" w:type="dxa"/>
            <w:shd w:val="clear" w:color="auto" w:fill="FFFFFF"/>
          </w:tcPr>
          <w:p w:rsidR="00A332EF" w:rsidRPr="0096420A" w:rsidRDefault="00A332EF" w:rsidP="00671288">
            <w:pPr>
              <w:rPr>
                <w:sz w:val="20"/>
                <w:szCs w:val="20"/>
              </w:rPr>
            </w:pPr>
            <w:r w:rsidRPr="0096420A">
              <w:rPr>
                <w:sz w:val="20"/>
                <w:szCs w:val="20"/>
              </w:rPr>
              <w:t>49,54 %</w:t>
            </w:r>
          </w:p>
        </w:tc>
        <w:tc>
          <w:tcPr>
            <w:tcW w:w="3000" w:type="dxa"/>
            <w:shd w:val="clear" w:color="auto" w:fill="FFFFFF"/>
          </w:tcPr>
          <w:p w:rsidR="00A332EF" w:rsidRPr="0096420A" w:rsidRDefault="00A332EF" w:rsidP="00671288">
            <w:pPr>
              <w:jc w:val="center"/>
              <w:rPr>
                <w:sz w:val="20"/>
                <w:szCs w:val="20"/>
              </w:rPr>
            </w:pPr>
            <w:r w:rsidRPr="0096420A">
              <w:rPr>
                <w:sz w:val="20"/>
                <w:szCs w:val="20"/>
              </w:rPr>
              <w:t>рзс*</w:t>
            </w:r>
          </w:p>
        </w:tc>
      </w:tr>
      <w:tr w:rsidR="00A332EF" w:rsidRPr="0096420A" w:rsidTr="00671288">
        <w:tc>
          <w:tcPr>
            <w:tcW w:w="3000" w:type="dxa"/>
            <w:shd w:val="clear" w:color="auto" w:fill="FFFFFF"/>
          </w:tcPr>
          <w:p w:rsidR="00A332EF" w:rsidRPr="0096420A" w:rsidRDefault="00A332EF" w:rsidP="00671288">
            <w:pPr>
              <w:rPr>
                <w:sz w:val="20"/>
                <w:szCs w:val="20"/>
              </w:rPr>
            </w:pPr>
            <w:r w:rsidRPr="0096420A">
              <w:rPr>
                <w:sz w:val="20"/>
                <w:szCs w:val="20"/>
              </w:rPr>
              <w:t>Пошумљене површине у претходној години (hа)</w:t>
            </w:r>
          </w:p>
        </w:tc>
        <w:tc>
          <w:tcPr>
            <w:tcW w:w="3000" w:type="dxa"/>
            <w:shd w:val="clear" w:color="auto" w:fill="FFFFFF"/>
          </w:tcPr>
          <w:p w:rsidR="00A332EF" w:rsidRPr="0096420A" w:rsidRDefault="00A332EF" w:rsidP="00671288">
            <w:pPr>
              <w:rPr>
                <w:sz w:val="20"/>
                <w:szCs w:val="20"/>
              </w:rPr>
            </w:pPr>
            <w:r w:rsidRPr="0096420A">
              <w:rPr>
                <w:sz w:val="20"/>
                <w:szCs w:val="20"/>
              </w:rPr>
              <w:t>19,46 ха</w:t>
            </w:r>
          </w:p>
        </w:tc>
        <w:tc>
          <w:tcPr>
            <w:tcW w:w="3000" w:type="dxa"/>
            <w:shd w:val="clear" w:color="auto" w:fill="FFFFFF"/>
          </w:tcPr>
          <w:p w:rsidR="00A332EF" w:rsidRPr="0096420A" w:rsidRDefault="00A332EF" w:rsidP="00671288">
            <w:pPr>
              <w:jc w:val="center"/>
              <w:rPr>
                <w:sz w:val="20"/>
                <w:szCs w:val="20"/>
              </w:rPr>
            </w:pPr>
            <w:r w:rsidRPr="0096420A">
              <w:rPr>
                <w:sz w:val="20"/>
                <w:szCs w:val="20"/>
              </w:rPr>
              <w:t>рзс*</w:t>
            </w:r>
          </w:p>
        </w:tc>
      </w:tr>
      <w:tr w:rsidR="00A332EF" w:rsidRPr="0096420A" w:rsidTr="00671288">
        <w:tc>
          <w:tcPr>
            <w:tcW w:w="3000" w:type="dxa"/>
            <w:shd w:val="clear" w:color="auto" w:fill="FFFFFF"/>
          </w:tcPr>
          <w:p w:rsidR="00A332EF" w:rsidRPr="0096420A" w:rsidRDefault="00A332EF" w:rsidP="00671288">
            <w:pPr>
              <w:rPr>
                <w:sz w:val="20"/>
                <w:szCs w:val="20"/>
              </w:rPr>
            </w:pPr>
            <w:r w:rsidRPr="0096420A">
              <w:rPr>
                <w:sz w:val="20"/>
                <w:szCs w:val="20"/>
              </w:rPr>
              <w:lastRenderedPageBreak/>
              <w:t>Посечена дрвна маса (m3)</w:t>
            </w:r>
          </w:p>
        </w:tc>
        <w:tc>
          <w:tcPr>
            <w:tcW w:w="3000" w:type="dxa"/>
            <w:shd w:val="clear" w:color="auto" w:fill="FFFFFF"/>
          </w:tcPr>
          <w:p w:rsidR="00A332EF" w:rsidRPr="0096420A" w:rsidRDefault="00A332EF" w:rsidP="00671288">
            <w:pPr>
              <w:rPr>
                <w:sz w:val="20"/>
                <w:szCs w:val="20"/>
              </w:rPr>
            </w:pPr>
            <w:r w:rsidRPr="0096420A">
              <w:rPr>
                <w:sz w:val="20"/>
                <w:szCs w:val="20"/>
              </w:rPr>
              <w:t>13.191 m³</w:t>
            </w:r>
          </w:p>
        </w:tc>
        <w:tc>
          <w:tcPr>
            <w:tcW w:w="3000" w:type="dxa"/>
            <w:shd w:val="clear" w:color="auto" w:fill="FFFFFF"/>
          </w:tcPr>
          <w:p w:rsidR="00A332EF" w:rsidRPr="0096420A" w:rsidRDefault="00A332EF" w:rsidP="00671288">
            <w:pPr>
              <w:jc w:val="center"/>
              <w:rPr>
                <w:sz w:val="20"/>
                <w:szCs w:val="20"/>
              </w:rPr>
            </w:pPr>
            <w:r w:rsidRPr="0096420A">
              <w:rPr>
                <w:sz w:val="20"/>
                <w:szCs w:val="20"/>
              </w:rPr>
              <w:t>рзс*</w:t>
            </w:r>
          </w:p>
        </w:tc>
      </w:tr>
      <w:tr w:rsidR="00A332EF" w:rsidRPr="0096420A" w:rsidTr="00671288">
        <w:tc>
          <w:tcPr>
            <w:tcW w:w="3000" w:type="dxa"/>
            <w:shd w:val="clear" w:color="auto" w:fill="FFFFFF"/>
          </w:tcPr>
          <w:p w:rsidR="00A332EF" w:rsidRPr="0096420A" w:rsidRDefault="00A332EF" w:rsidP="00671288">
            <w:pPr>
              <w:rPr>
                <w:sz w:val="20"/>
                <w:szCs w:val="20"/>
              </w:rPr>
            </w:pPr>
            <w:r w:rsidRPr="0096420A">
              <w:rPr>
                <w:b/>
                <w:bCs/>
                <w:sz w:val="20"/>
                <w:szCs w:val="20"/>
              </w:rPr>
              <w:t>ПОКАЗАТЕЉИ РАЗВОЈА ПОЉОПРИВРЕДЕ</w:t>
            </w:r>
          </w:p>
        </w:tc>
        <w:tc>
          <w:tcPr>
            <w:tcW w:w="3000" w:type="dxa"/>
            <w:shd w:val="clear" w:color="auto" w:fill="FFFFFF"/>
          </w:tcPr>
          <w:p w:rsidR="00A332EF" w:rsidRPr="0096420A" w:rsidRDefault="00A332EF" w:rsidP="00671288">
            <w:pPr>
              <w:jc w:val="center"/>
              <w:rPr>
                <w:sz w:val="20"/>
                <w:szCs w:val="20"/>
              </w:rPr>
            </w:pPr>
          </w:p>
        </w:tc>
        <w:tc>
          <w:tcPr>
            <w:tcW w:w="3000" w:type="dxa"/>
            <w:shd w:val="clear" w:color="auto" w:fill="FFFFFF"/>
          </w:tcPr>
          <w:p w:rsidR="00A332EF" w:rsidRPr="0096420A" w:rsidRDefault="00A332EF" w:rsidP="00671288">
            <w:pPr>
              <w:jc w:val="center"/>
              <w:rPr>
                <w:sz w:val="20"/>
                <w:szCs w:val="20"/>
              </w:rPr>
            </w:pPr>
          </w:p>
        </w:tc>
      </w:tr>
      <w:tr w:rsidR="00A332EF" w:rsidRPr="0096420A" w:rsidTr="00671288">
        <w:tc>
          <w:tcPr>
            <w:tcW w:w="3000" w:type="dxa"/>
            <w:shd w:val="clear" w:color="auto" w:fill="FFFFFF"/>
          </w:tcPr>
          <w:p w:rsidR="00A332EF" w:rsidRPr="0096420A" w:rsidRDefault="00A332EF" w:rsidP="00671288">
            <w:pPr>
              <w:rPr>
                <w:sz w:val="20"/>
                <w:szCs w:val="20"/>
              </w:rPr>
            </w:pPr>
            <w:r w:rsidRPr="0096420A">
              <w:rPr>
                <w:b/>
                <w:bCs/>
                <w:sz w:val="20"/>
                <w:szCs w:val="20"/>
              </w:rPr>
              <w:t>Стање ресурса</w:t>
            </w:r>
          </w:p>
        </w:tc>
        <w:tc>
          <w:tcPr>
            <w:tcW w:w="3000" w:type="dxa"/>
            <w:shd w:val="clear" w:color="auto" w:fill="FFFFFF"/>
          </w:tcPr>
          <w:p w:rsidR="00A332EF" w:rsidRPr="0096420A" w:rsidRDefault="00A332EF" w:rsidP="00671288">
            <w:pPr>
              <w:jc w:val="center"/>
              <w:rPr>
                <w:sz w:val="20"/>
                <w:szCs w:val="20"/>
              </w:rPr>
            </w:pPr>
          </w:p>
        </w:tc>
        <w:tc>
          <w:tcPr>
            <w:tcW w:w="3000" w:type="dxa"/>
            <w:shd w:val="clear" w:color="auto" w:fill="FFFFFF"/>
          </w:tcPr>
          <w:p w:rsidR="00A332EF" w:rsidRPr="0096420A" w:rsidRDefault="00A332EF" w:rsidP="00671288">
            <w:pPr>
              <w:jc w:val="center"/>
              <w:rPr>
                <w:sz w:val="20"/>
                <w:szCs w:val="20"/>
              </w:rPr>
            </w:pPr>
          </w:p>
        </w:tc>
      </w:tr>
      <w:tr w:rsidR="00A332EF" w:rsidRPr="0096420A" w:rsidTr="00671288">
        <w:tc>
          <w:tcPr>
            <w:tcW w:w="3000" w:type="dxa"/>
            <w:shd w:val="clear" w:color="auto" w:fill="FFFFFF"/>
          </w:tcPr>
          <w:p w:rsidR="00A332EF" w:rsidRPr="0096420A" w:rsidRDefault="00A332EF" w:rsidP="00671288">
            <w:pPr>
              <w:rPr>
                <w:sz w:val="20"/>
                <w:szCs w:val="20"/>
              </w:rPr>
            </w:pPr>
            <w:r w:rsidRPr="0096420A">
              <w:rPr>
                <w:sz w:val="20"/>
                <w:szCs w:val="20"/>
              </w:rPr>
              <w:t>Укупан број пољопривредних газдинстава:</w:t>
            </w:r>
          </w:p>
        </w:tc>
        <w:tc>
          <w:tcPr>
            <w:tcW w:w="3000" w:type="dxa"/>
            <w:shd w:val="clear" w:color="auto" w:fill="FFFFFF"/>
          </w:tcPr>
          <w:p w:rsidR="00A332EF" w:rsidRPr="0096420A" w:rsidRDefault="00A332EF" w:rsidP="00671288">
            <w:pPr>
              <w:rPr>
                <w:sz w:val="20"/>
                <w:szCs w:val="20"/>
              </w:rPr>
            </w:pPr>
            <w:r w:rsidRPr="0096420A">
              <w:rPr>
                <w:sz w:val="20"/>
                <w:szCs w:val="20"/>
              </w:rPr>
              <w:t>7.728</w:t>
            </w:r>
          </w:p>
        </w:tc>
        <w:tc>
          <w:tcPr>
            <w:tcW w:w="3000" w:type="dxa"/>
            <w:shd w:val="clear" w:color="auto" w:fill="FFFFFF"/>
          </w:tcPr>
          <w:p w:rsidR="00A332EF" w:rsidRPr="0096420A" w:rsidRDefault="00A332EF" w:rsidP="00671288">
            <w:pPr>
              <w:jc w:val="center"/>
              <w:rPr>
                <w:sz w:val="20"/>
                <w:szCs w:val="20"/>
              </w:rPr>
            </w:pPr>
            <w:r w:rsidRPr="0096420A">
              <w:rPr>
                <w:sz w:val="20"/>
                <w:szCs w:val="20"/>
              </w:rPr>
              <w:t>рзс***</w:t>
            </w:r>
          </w:p>
        </w:tc>
      </w:tr>
      <w:tr w:rsidR="00A332EF" w:rsidRPr="0096420A" w:rsidTr="00671288">
        <w:tc>
          <w:tcPr>
            <w:tcW w:w="3000" w:type="dxa"/>
            <w:shd w:val="clear" w:color="auto" w:fill="FFFFFF"/>
          </w:tcPr>
          <w:p w:rsidR="00A332EF" w:rsidRPr="0096420A" w:rsidRDefault="00A332EF" w:rsidP="00671288">
            <w:pPr>
              <w:rPr>
                <w:sz w:val="20"/>
                <w:szCs w:val="20"/>
              </w:rPr>
            </w:pPr>
            <w:r w:rsidRPr="0096420A">
              <w:rPr>
                <w:sz w:val="20"/>
                <w:szCs w:val="20"/>
              </w:rPr>
              <w:t>Број регистрованих пољопривредних газдинстава (РПГ):</w:t>
            </w:r>
          </w:p>
        </w:tc>
        <w:tc>
          <w:tcPr>
            <w:tcW w:w="3000" w:type="dxa"/>
            <w:shd w:val="clear" w:color="auto" w:fill="FFFFFF"/>
          </w:tcPr>
          <w:p w:rsidR="00A332EF" w:rsidRPr="0096420A" w:rsidRDefault="00A332EF" w:rsidP="00671288">
            <w:pPr>
              <w:rPr>
                <w:sz w:val="20"/>
                <w:szCs w:val="20"/>
              </w:rPr>
            </w:pPr>
            <w:r w:rsidRPr="0096420A">
              <w:rPr>
                <w:sz w:val="20"/>
                <w:szCs w:val="20"/>
              </w:rPr>
              <w:t>5.776</w:t>
            </w:r>
          </w:p>
        </w:tc>
        <w:tc>
          <w:tcPr>
            <w:tcW w:w="3000" w:type="dxa"/>
            <w:shd w:val="clear" w:color="auto" w:fill="FFFFFF"/>
          </w:tcPr>
          <w:p w:rsidR="00A332EF" w:rsidRPr="0096420A" w:rsidRDefault="00A332EF" w:rsidP="00671288">
            <w:pPr>
              <w:jc w:val="center"/>
              <w:rPr>
                <w:sz w:val="20"/>
                <w:szCs w:val="20"/>
              </w:rPr>
            </w:pPr>
            <w:r w:rsidRPr="0096420A">
              <w:rPr>
                <w:sz w:val="20"/>
                <w:szCs w:val="20"/>
              </w:rPr>
              <w:t>Управа за трезор</w:t>
            </w:r>
          </w:p>
        </w:tc>
      </w:tr>
      <w:tr w:rsidR="00A332EF" w:rsidRPr="0096420A" w:rsidTr="00671288">
        <w:tc>
          <w:tcPr>
            <w:tcW w:w="3000" w:type="dxa"/>
            <w:shd w:val="clear" w:color="auto" w:fill="FFFFFF"/>
          </w:tcPr>
          <w:p w:rsidR="00A332EF" w:rsidRPr="0096420A" w:rsidRDefault="00A332EF" w:rsidP="00671288">
            <w:pPr>
              <w:rPr>
                <w:sz w:val="20"/>
                <w:szCs w:val="20"/>
              </w:rPr>
            </w:pPr>
            <w:r w:rsidRPr="0096420A">
              <w:rPr>
                <w:sz w:val="20"/>
                <w:szCs w:val="20"/>
              </w:rPr>
              <w:t xml:space="preserve">  - породична пољопривредна газдинства (%)</w:t>
            </w:r>
          </w:p>
        </w:tc>
        <w:tc>
          <w:tcPr>
            <w:tcW w:w="3000" w:type="dxa"/>
            <w:shd w:val="clear" w:color="auto" w:fill="FFFFFF"/>
          </w:tcPr>
          <w:p w:rsidR="00A332EF" w:rsidRPr="0096420A" w:rsidRDefault="00A332EF" w:rsidP="00671288">
            <w:pPr>
              <w:rPr>
                <w:sz w:val="20"/>
                <w:szCs w:val="20"/>
              </w:rPr>
            </w:pPr>
            <w:r w:rsidRPr="0096420A">
              <w:rPr>
                <w:sz w:val="20"/>
                <w:szCs w:val="20"/>
              </w:rPr>
              <w:t>99,79 %</w:t>
            </w:r>
          </w:p>
        </w:tc>
        <w:tc>
          <w:tcPr>
            <w:tcW w:w="3000" w:type="dxa"/>
            <w:shd w:val="clear" w:color="auto" w:fill="FFFFFF"/>
          </w:tcPr>
          <w:p w:rsidR="00A332EF" w:rsidRPr="0096420A" w:rsidRDefault="00A332EF" w:rsidP="00671288">
            <w:pPr>
              <w:jc w:val="center"/>
              <w:rPr>
                <w:sz w:val="20"/>
                <w:szCs w:val="20"/>
              </w:rPr>
            </w:pPr>
          </w:p>
        </w:tc>
      </w:tr>
      <w:tr w:rsidR="00A332EF" w:rsidRPr="0096420A" w:rsidTr="00671288">
        <w:tc>
          <w:tcPr>
            <w:tcW w:w="3000" w:type="dxa"/>
            <w:shd w:val="clear" w:color="auto" w:fill="FFFFFF"/>
          </w:tcPr>
          <w:p w:rsidR="00A332EF" w:rsidRPr="0096420A" w:rsidRDefault="00A332EF" w:rsidP="00671288">
            <w:pPr>
              <w:rPr>
                <w:sz w:val="20"/>
                <w:szCs w:val="20"/>
              </w:rPr>
            </w:pPr>
            <w:r w:rsidRPr="0096420A">
              <w:rPr>
                <w:sz w:val="20"/>
                <w:szCs w:val="20"/>
              </w:rPr>
              <w:t xml:space="preserve">  - правна лица и предузетници (%)</w:t>
            </w:r>
          </w:p>
        </w:tc>
        <w:tc>
          <w:tcPr>
            <w:tcW w:w="3000" w:type="dxa"/>
            <w:shd w:val="clear" w:color="auto" w:fill="FFFFFF"/>
          </w:tcPr>
          <w:p w:rsidR="00A332EF" w:rsidRPr="0096420A" w:rsidRDefault="00A332EF" w:rsidP="00671288">
            <w:pPr>
              <w:rPr>
                <w:sz w:val="20"/>
                <w:szCs w:val="20"/>
              </w:rPr>
            </w:pPr>
            <w:r w:rsidRPr="0096420A">
              <w:rPr>
                <w:sz w:val="20"/>
                <w:szCs w:val="20"/>
              </w:rPr>
              <w:t>0,21 %</w:t>
            </w:r>
          </w:p>
        </w:tc>
        <w:tc>
          <w:tcPr>
            <w:tcW w:w="3000" w:type="dxa"/>
            <w:shd w:val="clear" w:color="auto" w:fill="FFFFFF"/>
          </w:tcPr>
          <w:p w:rsidR="00A332EF" w:rsidRPr="0096420A" w:rsidRDefault="00A332EF" w:rsidP="00671288">
            <w:pPr>
              <w:jc w:val="center"/>
              <w:rPr>
                <w:sz w:val="20"/>
                <w:szCs w:val="20"/>
              </w:rPr>
            </w:pPr>
          </w:p>
        </w:tc>
      </w:tr>
      <w:tr w:rsidR="00A332EF" w:rsidRPr="0096420A" w:rsidTr="00671288">
        <w:tc>
          <w:tcPr>
            <w:tcW w:w="3000" w:type="dxa"/>
            <w:shd w:val="clear" w:color="auto" w:fill="FFFFFF"/>
          </w:tcPr>
          <w:p w:rsidR="00A332EF" w:rsidRPr="0096420A" w:rsidRDefault="00A332EF" w:rsidP="00671288">
            <w:pPr>
              <w:rPr>
                <w:sz w:val="20"/>
                <w:szCs w:val="20"/>
              </w:rPr>
            </w:pPr>
            <w:r w:rsidRPr="0096420A">
              <w:rPr>
                <w:sz w:val="20"/>
                <w:szCs w:val="20"/>
              </w:rPr>
              <w:t>Коришћено пољопривредно земљиште  - КПЗ (hа)</w:t>
            </w:r>
          </w:p>
        </w:tc>
        <w:tc>
          <w:tcPr>
            <w:tcW w:w="3000" w:type="dxa"/>
            <w:shd w:val="clear" w:color="auto" w:fill="FFFFFF"/>
          </w:tcPr>
          <w:p w:rsidR="00A332EF" w:rsidRPr="0096420A" w:rsidRDefault="00A332EF" w:rsidP="00671288">
            <w:pPr>
              <w:rPr>
                <w:sz w:val="20"/>
                <w:szCs w:val="20"/>
              </w:rPr>
            </w:pPr>
            <w:r w:rsidRPr="0096420A">
              <w:rPr>
                <w:sz w:val="20"/>
                <w:szCs w:val="20"/>
              </w:rPr>
              <w:t>28.027 ха</w:t>
            </w:r>
          </w:p>
        </w:tc>
        <w:tc>
          <w:tcPr>
            <w:tcW w:w="3000" w:type="dxa"/>
            <w:shd w:val="clear" w:color="auto" w:fill="FFFFFF"/>
          </w:tcPr>
          <w:p w:rsidR="00A332EF" w:rsidRPr="0096420A" w:rsidRDefault="00A332EF" w:rsidP="00671288">
            <w:pPr>
              <w:jc w:val="center"/>
              <w:rPr>
                <w:sz w:val="20"/>
                <w:szCs w:val="20"/>
              </w:rPr>
            </w:pPr>
            <w:r w:rsidRPr="0096420A">
              <w:rPr>
                <w:sz w:val="20"/>
                <w:szCs w:val="20"/>
              </w:rPr>
              <w:t>рзс***</w:t>
            </w:r>
          </w:p>
        </w:tc>
      </w:tr>
      <w:tr w:rsidR="00A332EF" w:rsidRPr="0096420A" w:rsidTr="00671288">
        <w:tc>
          <w:tcPr>
            <w:tcW w:w="3000" w:type="dxa"/>
            <w:shd w:val="clear" w:color="auto" w:fill="FFFFFF"/>
          </w:tcPr>
          <w:p w:rsidR="00A332EF" w:rsidRPr="0096420A" w:rsidRDefault="00A332EF" w:rsidP="00671288">
            <w:pPr>
              <w:rPr>
                <w:sz w:val="20"/>
                <w:szCs w:val="20"/>
              </w:rPr>
            </w:pPr>
            <w:r w:rsidRPr="0096420A">
              <w:rPr>
                <w:sz w:val="20"/>
                <w:szCs w:val="20"/>
              </w:rPr>
              <w:t>Учешће КПЗ у укупној површини ЈЛС (%)</w:t>
            </w:r>
          </w:p>
        </w:tc>
        <w:tc>
          <w:tcPr>
            <w:tcW w:w="3000" w:type="dxa"/>
            <w:shd w:val="clear" w:color="auto" w:fill="FFFFFF"/>
          </w:tcPr>
          <w:p w:rsidR="00A332EF" w:rsidRPr="0096420A" w:rsidRDefault="00A332EF" w:rsidP="00671288">
            <w:pPr>
              <w:rPr>
                <w:sz w:val="20"/>
                <w:szCs w:val="20"/>
              </w:rPr>
            </w:pPr>
            <w:r w:rsidRPr="0096420A">
              <w:rPr>
                <w:sz w:val="20"/>
                <w:szCs w:val="20"/>
              </w:rPr>
              <w:t>25,71 %</w:t>
            </w:r>
          </w:p>
        </w:tc>
        <w:tc>
          <w:tcPr>
            <w:tcW w:w="3000" w:type="dxa"/>
            <w:shd w:val="clear" w:color="auto" w:fill="FFFFFF"/>
          </w:tcPr>
          <w:p w:rsidR="00A332EF" w:rsidRPr="0096420A" w:rsidRDefault="00A332EF" w:rsidP="00671288">
            <w:pPr>
              <w:jc w:val="center"/>
              <w:rPr>
                <w:sz w:val="20"/>
                <w:szCs w:val="20"/>
              </w:rPr>
            </w:pPr>
          </w:p>
        </w:tc>
      </w:tr>
      <w:tr w:rsidR="00A332EF" w:rsidRPr="0096420A" w:rsidTr="00671288">
        <w:tc>
          <w:tcPr>
            <w:tcW w:w="3000" w:type="dxa"/>
            <w:shd w:val="clear" w:color="auto" w:fill="FFFFFF"/>
          </w:tcPr>
          <w:p w:rsidR="00A332EF" w:rsidRPr="0096420A" w:rsidRDefault="00A332EF" w:rsidP="00671288">
            <w:pPr>
              <w:rPr>
                <w:sz w:val="20"/>
                <w:szCs w:val="20"/>
              </w:rPr>
            </w:pPr>
            <w:r w:rsidRPr="0096420A">
              <w:rPr>
                <w:sz w:val="20"/>
                <w:szCs w:val="20"/>
              </w:rPr>
              <w:t>Оранице и баште, воћњаци, виногради, ливаде и пашњаци, остало(18) (ha, %)</w:t>
            </w:r>
          </w:p>
        </w:tc>
        <w:tc>
          <w:tcPr>
            <w:tcW w:w="3000" w:type="dxa"/>
            <w:shd w:val="clear" w:color="auto" w:fill="FFFFFF"/>
          </w:tcPr>
          <w:p w:rsidR="00A332EF" w:rsidRPr="0096420A" w:rsidRDefault="00A332EF" w:rsidP="00671288">
            <w:pPr>
              <w:rPr>
                <w:sz w:val="20"/>
                <w:szCs w:val="20"/>
              </w:rPr>
            </w:pPr>
            <w:r w:rsidRPr="0096420A">
              <w:rPr>
                <w:sz w:val="20"/>
                <w:szCs w:val="20"/>
              </w:rPr>
              <w:t>.877 ha (17,40 %), оранице и баште; 19.627 ha ( 70,02 %), ливаде и пашњаци; 3.276 ha (11,68 %), воћњаци; 0 ha (0 %), виногради; 245 ha (0,87%), остало</w:t>
            </w:r>
          </w:p>
        </w:tc>
        <w:tc>
          <w:tcPr>
            <w:tcW w:w="3000" w:type="dxa"/>
            <w:shd w:val="clear" w:color="auto" w:fill="FFFFFF"/>
          </w:tcPr>
          <w:p w:rsidR="00A332EF" w:rsidRPr="0096420A" w:rsidRDefault="00A332EF" w:rsidP="00671288">
            <w:pPr>
              <w:jc w:val="center"/>
              <w:rPr>
                <w:sz w:val="20"/>
                <w:szCs w:val="20"/>
              </w:rPr>
            </w:pPr>
            <w:r w:rsidRPr="0096420A">
              <w:rPr>
                <w:sz w:val="20"/>
                <w:szCs w:val="20"/>
              </w:rPr>
              <w:t>рзс***</w:t>
            </w:r>
          </w:p>
        </w:tc>
      </w:tr>
      <w:tr w:rsidR="00A332EF" w:rsidRPr="0096420A" w:rsidTr="00671288">
        <w:tc>
          <w:tcPr>
            <w:tcW w:w="3000" w:type="dxa"/>
            <w:shd w:val="clear" w:color="auto" w:fill="FFFFFF"/>
          </w:tcPr>
          <w:p w:rsidR="00A332EF" w:rsidRPr="0096420A" w:rsidRDefault="00A332EF" w:rsidP="00671288">
            <w:pPr>
              <w:rPr>
                <w:sz w:val="20"/>
                <w:szCs w:val="20"/>
              </w:rPr>
            </w:pPr>
            <w:r w:rsidRPr="0096420A">
              <w:rPr>
                <w:sz w:val="20"/>
                <w:szCs w:val="20"/>
              </w:rPr>
              <w:t>Жита, индустријско биље, поврће, крмно биље, остало(19) (ha, %)</w:t>
            </w:r>
          </w:p>
        </w:tc>
        <w:tc>
          <w:tcPr>
            <w:tcW w:w="3000" w:type="dxa"/>
            <w:shd w:val="clear" w:color="auto" w:fill="FFFFFF"/>
          </w:tcPr>
          <w:p w:rsidR="00A332EF" w:rsidRPr="0096420A" w:rsidRDefault="00A332EF" w:rsidP="00671288">
            <w:pPr>
              <w:rPr>
                <w:sz w:val="20"/>
                <w:szCs w:val="20"/>
              </w:rPr>
            </w:pPr>
            <w:r w:rsidRPr="0096420A">
              <w:rPr>
                <w:sz w:val="20"/>
                <w:szCs w:val="20"/>
              </w:rPr>
              <w:t>1.836 ha (6,55 %), жита; 648 ha (2,31%), крмно биље; 2.166 ha (7,73%), поврће; 2 ha (0,0071%), индустријско биље; 221 ha (0,79%) остало</w:t>
            </w:r>
          </w:p>
        </w:tc>
        <w:tc>
          <w:tcPr>
            <w:tcW w:w="3000" w:type="dxa"/>
            <w:shd w:val="clear" w:color="auto" w:fill="FFFFFF"/>
          </w:tcPr>
          <w:p w:rsidR="00A332EF" w:rsidRPr="0096420A" w:rsidRDefault="00A332EF" w:rsidP="00671288">
            <w:pPr>
              <w:jc w:val="center"/>
              <w:rPr>
                <w:sz w:val="20"/>
                <w:szCs w:val="20"/>
              </w:rPr>
            </w:pPr>
            <w:r w:rsidRPr="0096420A">
              <w:rPr>
                <w:sz w:val="20"/>
                <w:szCs w:val="20"/>
              </w:rPr>
              <w:t>рзс***</w:t>
            </w:r>
          </w:p>
        </w:tc>
      </w:tr>
      <w:tr w:rsidR="00A332EF" w:rsidRPr="0096420A" w:rsidTr="00671288">
        <w:tc>
          <w:tcPr>
            <w:tcW w:w="3000" w:type="dxa"/>
            <w:shd w:val="clear" w:color="auto" w:fill="FFFFFF"/>
          </w:tcPr>
          <w:p w:rsidR="00A332EF" w:rsidRPr="0096420A" w:rsidRDefault="00A332EF" w:rsidP="00671288">
            <w:pPr>
              <w:rPr>
                <w:sz w:val="20"/>
                <w:szCs w:val="20"/>
              </w:rPr>
            </w:pPr>
            <w:r w:rsidRPr="0096420A">
              <w:rPr>
                <w:sz w:val="20"/>
                <w:szCs w:val="20"/>
              </w:rPr>
              <w:t>Просечна величина поседа (КПЗ) по газдинству (ha)</w:t>
            </w:r>
          </w:p>
        </w:tc>
        <w:tc>
          <w:tcPr>
            <w:tcW w:w="3000" w:type="dxa"/>
            <w:shd w:val="clear" w:color="auto" w:fill="FFFFFF"/>
          </w:tcPr>
          <w:p w:rsidR="00A332EF" w:rsidRPr="0096420A" w:rsidRDefault="00A332EF" w:rsidP="00671288">
            <w:pPr>
              <w:rPr>
                <w:sz w:val="20"/>
                <w:szCs w:val="20"/>
              </w:rPr>
            </w:pPr>
            <w:r w:rsidRPr="0096420A">
              <w:rPr>
                <w:sz w:val="20"/>
                <w:szCs w:val="20"/>
              </w:rPr>
              <w:t>3,62 ха</w:t>
            </w:r>
          </w:p>
        </w:tc>
        <w:tc>
          <w:tcPr>
            <w:tcW w:w="3000" w:type="dxa"/>
            <w:shd w:val="clear" w:color="auto" w:fill="FFFFFF"/>
          </w:tcPr>
          <w:p w:rsidR="00A332EF" w:rsidRPr="0096420A" w:rsidRDefault="00A332EF" w:rsidP="00671288">
            <w:pPr>
              <w:jc w:val="center"/>
              <w:rPr>
                <w:sz w:val="20"/>
                <w:szCs w:val="20"/>
              </w:rPr>
            </w:pPr>
            <w:r w:rsidRPr="0096420A">
              <w:rPr>
                <w:sz w:val="20"/>
                <w:szCs w:val="20"/>
              </w:rPr>
              <w:t>рзс***</w:t>
            </w:r>
          </w:p>
        </w:tc>
      </w:tr>
      <w:tr w:rsidR="00A332EF" w:rsidRPr="0096420A" w:rsidTr="00671288">
        <w:tc>
          <w:tcPr>
            <w:tcW w:w="3000" w:type="dxa"/>
            <w:shd w:val="clear" w:color="auto" w:fill="FFFFFF"/>
          </w:tcPr>
          <w:p w:rsidR="00A332EF" w:rsidRPr="0096420A" w:rsidRDefault="00A332EF" w:rsidP="00671288">
            <w:pPr>
              <w:rPr>
                <w:sz w:val="20"/>
                <w:szCs w:val="20"/>
              </w:rPr>
            </w:pPr>
            <w:r w:rsidRPr="0096420A">
              <w:rPr>
                <w:sz w:val="20"/>
                <w:szCs w:val="20"/>
              </w:rPr>
              <w:t>Обухваћеност пољопривредног земљишта комасацијом (ha)</w:t>
            </w:r>
          </w:p>
        </w:tc>
        <w:tc>
          <w:tcPr>
            <w:tcW w:w="3000" w:type="dxa"/>
            <w:shd w:val="clear" w:color="auto" w:fill="FFFFFF"/>
          </w:tcPr>
          <w:p w:rsidR="00A332EF" w:rsidRPr="0096420A" w:rsidRDefault="00A332EF" w:rsidP="00671288">
            <w:pPr>
              <w:rPr>
                <w:sz w:val="20"/>
                <w:szCs w:val="20"/>
              </w:rPr>
            </w:pPr>
            <w:r w:rsidRPr="0096420A">
              <w:rPr>
                <w:sz w:val="20"/>
                <w:szCs w:val="20"/>
              </w:rPr>
              <w:t>нема пољопривредног земљишта обухваћеног комасацијом</w:t>
            </w:r>
          </w:p>
        </w:tc>
        <w:tc>
          <w:tcPr>
            <w:tcW w:w="3000" w:type="dxa"/>
            <w:shd w:val="clear" w:color="auto" w:fill="FFFFFF"/>
          </w:tcPr>
          <w:p w:rsidR="00A332EF" w:rsidRPr="0096420A" w:rsidRDefault="00A332EF" w:rsidP="00671288">
            <w:pPr>
              <w:jc w:val="center"/>
              <w:rPr>
                <w:sz w:val="20"/>
                <w:szCs w:val="20"/>
              </w:rPr>
            </w:pPr>
            <w:r w:rsidRPr="0096420A">
              <w:rPr>
                <w:sz w:val="20"/>
                <w:szCs w:val="20"/>
              </w:rPr>
              <w:t>Интерни</w:t>
            </w:r>
          </w:p>
        </w:tc>
      </w:tr>
      <w:tr w:rsidR="00A332EF" w:rsidRPr="0096420A" w:rsidTr="00671288">
        <w:tc>
          <w:tcPr>
            <w:tcW w:w="3000" w:type="dxa"/>
            <w:shd w:val="clear" w:color="auto" w:fill="FFFFFF"/>
          </w:tcPr>
          <w:p w:rsidR="00A332EF" w:rsidRPr="0096420A" w:rsidRDefault="00A332EF" w:rsidP="00671288">
            <w:pPr>
              <w:rPr>
                <w:sz w:val="20"/>
                <w:szCs w:val="20"/>
              </w:rPr>
            </w:pPr>
            <w:r w:rsidRPr="0096420A">
              <w:rPr>
                <w:sz w:val="20"/>
                <w:szCs w:val="20"/>
              </w:rPr>
              <w:t>Обухваћеност земљишта неким видом удруживања (ha)</w:t>
            </w:r>
          </w:p>
        </w:tc>
        <w:tc>
          <w:tcPr>
            <w:tcW w:w="3000" w:type="dxa"/>
            <w:shd w:val="clear" w:color="auto" w:fill="FFFFFF"/>
          </w:tcPr>
          <w:p w:rsidR="00A332EF" w:rsidRPr="0096420A" w:rsidRDefault="00A332EF" w:rsidP="00671288">
            <w:pPr>
              <w:rPr>
                <w:sz w:val="20"/>
                <w:szCs w:val="20"/>
              </w:rPr>
            </w:pPr>
            <w:r w:rsidRPr="0096420A">
              <w:rPr>
                <w:sz w:val="20"/>
                <w:szCs w:val="20"/>
              </w:rPr>
              <w:t>нема пољопривредног земљишта обухваћеног неким видом удруживања</w:t>
            </w:r>
          </w:p>
        </w:tc>
        <w:tc>
          <w:tcPr>
            <w:tcW w:w="3000" w:type="dxa"/>
            <w:shd w:val="clear" w:color="auto" w:fill="FFFFFF"/>
          </w:tcPr>
          <w:p w:rsidR="00A332EF" w:rsidRPr="0096420A" w:rsidRDefault="00A332EF" w:rsidP="00671288">
            <w:pPr>
              <w:jc w:val="center"/>
              <w:rPr>
                <w:sz w:val="20"/>
                <w:szCs w:val="20"/>
              </w:rPr>
            </w:pPr>
            <w:r w:rsidRPr="0096420A">
              <w:rPr>
                <w:sz w:val="20"/>
                <w:szCs w:val="20"/>
              </w:rPr>
              <w:t>Интерни</w:t>
            </w:r>
          </w:p>
        </w:tc>
      </w:tr>
      <w:tr w:rsidR="00A332EF" w:rsidRPr="0096420A" w:rsidTr="00671288">
        <w:tc>
          <w:tcPr>
            <w:tcW w:w="3000" w:type="dxa"/>
            <w:shd w:val="clear" w:color="auto" w:fill="FFFFFF"/>
          </w:tcPr>
          <w:p w:rsidR="00A332EF" w:rsidRPr="0096420A" w:rsidRDefault="00A332EF" w:rsidP="00671288">
            <w:pPr>
              <w:rPr>
                <w:sz w:val="20"/>
                <w:szCs w:val="20"/>
              </w:rPr>
            </w:pPr>
            <w:r w:rsidRPr="0096420A">
              <w:rPr>
                <w:sz w:val="20"/>
                <w:szCs w:val="20"/>
              </w:rPr>
              <w:t xml:space="preserve">Број пољопривредних газдинстава која наводњавају КПЗ </w:t>
            </w:r>
          </w:p>
        </w:tc>
        <w:tc>
          <w:tcPr>
            <w:tcW w:w="3000" w:type="dxa"/>
            <w:shd w:val="clear" w:color="auto" w:fill="FFFFFF"/>
          </w:tcPr>
          <w:p w:rsidR="00A332EF" w:rsidRPr="0096420A" w:rsidRDefault="00A332EF" w:rsidP="00671288">
            <w:pPr>
              <w:rPr>
                <w:sz w:val="20"/>
                <w:szCs w:val="20"/>
              </w:rPr>
            </w:pPr>
            <w:r w:rsidRPr="0096420A">
              <w:rPr>
                <w:sz w:val="20"/>
                <w:szCs w:val="20"/>
              </w:rPr>
              <w:t>580</w:t>
            </w:r>
          </w:p>
        </w:tc>
        <w:tc>
          <w:tcPr>
            <w:tcW w:w="3000" w:type="dxa"/>
            <w:shd w:val="clear" w:color="auto" w:fill="FFFFFF"/>
          </w:tcPr>
          <w:p w:rsidR="00A332EF" w:rsidRPr="0096420A" w:rsidRDefault="00A332EF" w:rsidP="00671288">
            <w:pPr>
              <w:jc w:val="center"/>
              <w:rPr>
                <w:sz w:val="20"/>
                <w:szCs w:val="20"/>
              </w:rPr>
            </w:pPr>
            <w:r w:rsidRPr="0096420A">
              <w:rPr>
                <w:sz w:val="20"/>
                <w:szCs w:val="20"/>
              </w:rPr>
              <w:t>рзс***</w:t>
            </w:r>
          </w:p>
        </w:tc>
      </w:tr>
      <w:tr w:rsidR="00A332EF" w:rsidRPr="0096420A" w:rsidTr="00671288">
        <w:tc>
          <w:tcPr>
            <w:tcW w:w="3000" w:type="dxa"/>
            <w:shd w:val="clear" w:color="auto" w:fill="FFFFFF"/>
          </w:tcPr>
          <w:p w:rsidR="00A332EF" w:rsidRPr="0096420A" w:rsidRDefault="00A332EF" w:rsidP="00671288">
            <w:pPr>
              <w:rPr>
                <w:sz w:val="20"/>
                <w:szCs w:val="20"/>
              </w:rPr>
            </w:pPr>
            <w:r w:rsidRPr="0096420A">
              <w:rPr>
                <w:sz w:val="20"/>
                <w:szCs w:val="20"/>
              </w:rPr>
              <w:t>Одводњавана површина КПЗ (ha)</w:t>
            </w:r>
          </w:p>
        </w:tc>
        <w:tc>
          <w:tcPr>
            <w:tcW w:w="3000" w:type="dxa"/>
            <w:shd w:val="clear" w:color="auto" w:fill="FFFFFF"/>
          </w:tcPr>
          <w:p w:rsidR="00A332EF" w:rsidRPr="0096420A" w:rsidRDefault="00A332EF" w:rsidP="00671288">
            <w:pPr>
              <w:rPr>
                <w:sz w:val="20"/>
                <w:szCs w:val="20"/>
              </w:rPr>
            </w:pPr>
            <w:r w:rsidRPr="0096420A">
              <w:rPr>
                <w:sz w:val="20"/>
                <w:szCs w:val="20"/>
              </w:rPr>
              <w:t>0</w:t>
            </w:r>
          </w:p>
        </w:tc>
        <w:tc>
          <w:tcPr>
            <w:tcW w:w="3000" w:type="dxa"/>
            <w:shd w:val="clear" w:color="auto" w:fill="FFFFFF"/>
          </w:tcPr>
          <w:p w:rsidR="00A332EF" w:rsidRPr="0096420A" w:rsidRDefault="00A332EF" w:rsidP="00671288">
            <w:pPr>
              <w:jc w:val="center"/>
              <w:rPr>
                <w:sz w:val="20"/>
                <w:szCs w:val="20"/>
              </w:rPr>
            </w:pPr>
            <w:r w:rsidRPr="0096420A">
              <w:rPr>
                <w:sz w:val="20"/>
                <w:szCs w:val="20"/>
              </w:rPr>
              <w:t>Интерни</w:t>
            </w:r>
          </w:p>
        </w:tc>
      </w:tr>
      <w:tr w:rsidR="00A332EF" w:rsidRPr="0096420A" w:rsidTr="00671288">
        <w:tc>
          <w:tcPr>
            <w:tcW w:w="3000" w:type="dxa"/>
            <w:shd w:val="clear" w:color="auto" w:fill="FFFFFF"/>
          </w:tcPr>
          <w:p w:rsidR="00A332EF" w:rsidRPr="0096420A" w:rsidRDefault="00A332EF" w:rsidP="00671288">
            <w:pPr>
              <w:rPr>
                <w:sz w:val="20"/>
                <w:szCs w:val="20"/>
              </w:rPr>
            </w:pPr>
            <w:r w:rsidRPr="0096420A">
              <w:rPr>
                <w:sz w:val="20"/>
                <w:szCs w:val="20"/>
              </w:rPr>
              <w:t>Наводњавана површина КПЗ (ha)</w:t>
            </w:r>
          </w:p>
        </w:tc>
        <w:tc>
          <w:tcPr>
            <w:tcW w:w="3000" w:type="dxa"/>
            <w:shd w:val="clear" w:color="auto" w:fill="FFFFFF"/>
          </w:tcPr>
          <w:p w:rsidR="00A332EF" w:rsidRPr="0096420A" w:rsidRDefault="00A332EF" w:rsidP="00671288">
            <w:pPr>
              <w:rPr>
                <w:sz w:val="20"/>
                <w:szCs w:val="20"/>
              </w:rPr>
            </w:pPr>
            <w:r w:rsidRPr="0096420A">
              <w:rPr>
                <w:sz w:val="20"/>
                <w:szCs w:val="20"/>
              </w:rPr>
              <w:t>242</w:t>
            </w:r>
          </w:p>
        </w:tc>
        <w:tc>
          <w:tcPr>
            <w:tcW w:w="3000" w:type="dxa"/>
            <w:shd w:val="clear" w:color="auto" w:fill="FFFFFF"/>
          </w:tcPr>
          <w:p w:rsidR="00A332EF" w:rsidRPr="0096420A" w:rsidRDefault="00A332EF" w:rsidP="00671288">
            <w:pPr>
              <w:jc w:val="center"/>
              <w:rPr>
                <w:sz w:val="20"/>
                <w:szCs w:val="20"/>
              </w:rPr>
            </w:pPr>
            <w:r w:rsidRPr="0096420A">
              <w:rPr>
                <w:sz w:val="20"/>
                <w:szCs w:val="20"/>
              </w:rPr>
              <w:t>рзс***</w:t>
            </w:r>
          </w:p>
        </w:tc>
      </w:tr>
      <w:tr w:rsidR="00A332EF" w:rsidRPr="0096420A" w:rsidTr="00671288">
        <w:tc>
          <w:tcPr>
            <w:tcW w:w="3000" w:type="dxa"/>
            <w:shd w:val="clear" w:color="auto" w:fill="FFFFFF"/>
          </w:tcPr>
          <w:p w:rsidR="00A332EF" w:rsidRPr="0096420A" w:rsidRDefault="00A332EF" w:rsidP="00671288">
            <w:pPr>
              <w:rPr>
                <w:sz w:val="20"/>
                <w:szCs w:val="20"/>
              </w:rPr>
            </w:pPr>
            <w:r w:rsidRPr="0096420A">
              <w:rPr>
                <w:sz w:val="20"/>
                <w:szCs w:val="20"/>
              </w:rPr>
              <w:t xml:space="preserve">Површина пољопривредног земљишта у државној својини на територији АП(20) (ha) </w:t>
            </w:r>
          </w:p>
        </w:tc>
        <w:tc>
          <w:tcPr>
            <w:tcW w:w="3000" w:type="dxa"/>
            <w:shd w:val="clear" w:color="auto" w:fill="FFFFFF"/>
          </w:tcPr>
          <w:p w:rsidR="00A332EF" w:rsidRPr="0096420A" w:rsidRDefault="00A332EF" w:rsidP="00671288">
            <w:pPr>
              <w:rPr>
                <w:sz w:val="20"/>
                <w:szCs w:val="20"/>
              </w:rPr>
            </w:pPr>
            <w:r w:rsidRPr="0096420A">
              <w:rPr>
                <w:sz w:val="20"/>
                <w:szCs w:val="20"/>
              </w:rPr>
              <w:t>2.980 ха</w:t>
            </w:r>
          </w:p>
        </w:tc>
        <w:tc>
          <w:tcPr>
            <w:tcW w:w="3000" w:type="dxa"/>
            <w:shd w:val="clear" w:color="auto" w:fill="FFFFFF"/>
          </w:tcPr>
          <w:p w:rsidR="00A332EF" w:rsidRPr="0096420A" w:rsidRDefault="00A332EF" w:rsidP="00671288">
            <w:pPr>
              <w:jc w:val="center"/>
              <w:rPr>
                <w:sz w:val="20"/>
                <w:szCs w:val="20"/>
              </w:rPr>
            </w:pPr>
            <w:r w:rsidRPr="0096420A">
              <w:rPr>
                <w:sz w:val="20"/>
                <w:szCs w:val="20"/>
              </w:rPr>
              <w:t>Интерни</w:t>
            </w:r>
          </w:p>
        </w:tc>
      </w:tr>
      <w:tr w:rsidR="00A332EF" w:rsidRPr="0096420A" w:rsidTr="00671288">
        <w:tc>
          <w:tcPr>
            <w:tcW w:w="3000" w:type="dxa"/>
            <w:shd w:val="clear" w:color="auto" w:fill="FFFFFF"/>
          </w:tcPr>
          <w:p w:rsidR="00A332EF" w:rsidRPr="0096420A" w:rsidRDefault="00A332EF" w:rsidP="00671288">
            <w:pPr>
              <w:rPr>
                <w:sz w:val="20"/>
                <w:szCs w:val="20"/>
              </w:rPr>
            </w:pPr>
            <w:r w:rsidRPr="0096420A">
              <w:rPr>
                <w:sz w:val="20"/>
                <w:szCs w:val="20"/>
              </w:rPr>
              <w:t>Површина пољопривредног земљишта у државној својини која се даје у закуп (ha):</w:t>
            </w:r>
          </w:p>
        </w:tc>
        <w:tc>
          <w:tcPr>
            <w:tcW w:w="3000" w:type="dxa"/>
            <w:shd w:val="clear" w:color="auto" w:fill="FFFFFF"/>
          </w:tcPr>
          <w:p w:rsidR="00A332EF" w:rsidRPr="0096420A" w:rsidRDefault="00A332EF" w:rsidP="00671288">
            <w:pPr>
              <w:rPr>
                <w:sz w:val="20"/>
                <w:szCs w:val="20"/>
              </w:rPr>
            </w:pPr>
            <w:r w:rsidRPr="0096420A">
              <w:rPr>
                <w:sz w:val="20"/>
                <w:szCs w:val="20"/>
              </w:rPr>
              <w:t>691 ха</w:t>
            </w:r>
          </w:p>
        </w:tc>
        <w:tc>
          <w:tcPr>
            <w:tcW w:w="3000" w:type="dxa"/>
            <w:shd w:val="clear" w:color="auto" w:fill="FFFFFF"/>
          </w:tcPr>
          <w:p w:rsidR="00A332EF" w:rsidRPr="0096420A" w:rsidRDefault="00A332EF" w:rsidP="00671288">
            <w:pPr>
              <w:jc w:val="center"/>
              <w:rPr>
                <w:sz w:val="20"/>
                <w:szCs w:val="20"/>
              </w:rPr>
            </w:pPr>
            <w:r w:rsidRPr="0096420A">
              <w:rPr>
                <w:sz w:val="20"/>
                <w:szCs w:val="20"/>
              </w:rPr>
              <w:t>Интерни</w:t>
            </w:r>
          </w:p>
        </w:tc>
      </w:tr>
      <w:tr w:rsidR="00A332EF" w:rsidRPr="0096420A" w:rsidTr="00671288">
        <w:tc>
          <w:tcPr>
            <w:tcW w:w="3000" w:type="dxa"/>
            <w:shd w:val="clear" w:color="auto" w:fill="FFFFFF"/>
          </w:tcPr>
          <w:p w:rsidR="00A332EF" w:rsidRPr="0096420A" w:rsidRDefault="00A332EF" w:rsidP="00671288">
            <w:pPr>
              <w:rPr>
                <w:sz w:val="20"/>
                <w:szCs w:val="20"/>
              </w:rPr>
            </w:pPr>
            <w:r w:rsidRPr="0096420A">
              <w:rPr>
                <w:sz w:val="20"/>
                <w:szCs w:val="20"/>
              </w:rPr>
              <w:t xml:space="preserve">  - физичка лица (%)</w:t>
            </w:r>
          </w:p>
        </w:tc>
        <w:tc>
          <w:tcPr>
            <w:tcW w:w="3000" w:type="dxa"/>
            <w:shd w:val="clear" w:color="auto" w:fill="FFFFFF"/>
          </w:tcPr>
          <w:p w:rsidR="00A332EF" w:rsidRPr="0096420A" w:rsidRDefault="00A332EF" w:rsidP="00671288">
            <w:pPr>
              <w:rPr>
                <w:sz w:val="20"/>
                <w:szCs w:val="20"/>
              </w:rPr>
            </w:pPr>
            <w:r w:rsidRPr="0096420A">
              <w:rPr>
                <w:sz w:val="20"/>
                <w:szCs w:val="20"/>
              </w:rPr>
              <w:t>691 ха</w:t>
            </w:r>
          </w:p>
        </w:tc>
        <w:tc>
          <w:tcPr>
            <w:tcW w:w="3000" w:type="dxa"/>
            <w:shd w:val="clear" w:color="auto" w:fill="FFFFFF"/>
          </w:tcPr>
          <w:p w:rsidR="00A332EF" w:rsidRPr="0096420A" w:rsidRDefault="00A332EF" w:rsidP="00671288">
            <w:pPr>
              <w:jc w:val="center"/>
              <w:rPr>
                <w:sz w:val="20"/>
                <w:szCs w:val="20"/>
              </w:rPr>
            </w:pPr>
            <w:r w:rsidRPr="0096420A">
              <w:rPr>
                <w:sz w:val="20"/>
                <w:szCs w:val="20"/>
              </w:rPr>
              <w:t>Интерни</w:t>
            </w:r>
          </w:p>
        </w:tc>
      </w:tr>
      <w:tr w:rsidR="00A332EF" w:rsidRPr="0096420A" w:rsidTr="00671288">
        <w:tc>
          <w:tcPr>
            <w:tcW w:w="3000" w:type="dxa"/>
            <w:shd w:val="clear" w:color="auto" w:fill="FFFFFF"/>
          </w:tcPr>
          <w:p w:rsidR="00A332EF" w:rsidRPr="0096420A" w:rsidRDefault="00A332EF" w:rsidP="00671288">
            <w:pPr>
              <w:rPr>
                <w:sz w:val="20"/>
                <w:szCs w:val="20"/>
              </w:rPr>
            </w:pPr>
            <w:r w:rsidRPr="0096420A">
              <w:rPr>
                <w:sz w:val="20"/>
                <w:szCs w:val="20"/>
              </w:rPr>
              <w:t xml:space="preserve">  - правна лица  (%)</w:t>
            </w:r>
          </w:p>
        </w:tc>
        <w:tc>
          <w:tcPr>
            <w:tcW w:w="3000" w:type="dxa"/>
            <w:shd w:val="clear" w:color="auto" w:fill="FFFFFF"/>
          </w:tcPr>
          <w:p w:rsidR="00A332EF" w:rsidRPr="0096420A" w:rsidRDefault="00A332EF" w:rsidP="00671288">
            <w:pPr>
              <w:rPr>
                <w:sz w:val="20"/>
                <w:szCs w:val="20"/>
              </w:rPr>
            </w:pPr>
            <w:r w:rsidRPr="0096420A">
              <w:rPr>
                <w:sz w:val="20"/>
                <w:szCs w:val="20"/>
              </w:rPr>
              <w:t>0 ха</w:t>
            </w:r>
          </w:p>
        </w:tc>
        <w:tc>
          <w:tcPr>
            <w:tcW w:w="3000" w:type="dxa"/>
            <w:shd w:val="clear" w:color="auto" w:fill="FFFFFF"/>
          </w:tcPr>
          <w:p w:rsidR="00A332EF" w:rsidRPr="0096420A" w:rsidRDefault="00A332EF" w:rsidP="00671288">
            <w:pPr>
              <w:jc w:val="center"/>
              <w:rPr>
                <w:sz w:val="20"/>
                <w:szCs w:val="20"/>
              </w:rPr>
            </w:pPr>
            <w:r w:rsidRPr="0096420A">
              <w:rPr>
                <w:sz w:val="20"/>
                <w:szCs w:val="20"/>
              </w:rPr>
              <w:t>Интерни</w:t>
            </w:r>
          </w:p>
        </w:tc>
      </w:tr>
      <w:tr w:rsidR="00A332EF" w:rsidRPr="0096420A" w:rsidTr="00671288">
        <w:tc>
          <w:tcPr>
            <w:tcW w:w="3000" w:type="dxa"/>
            <w:shd w:val="clear" w:color="auto" w:fill="FFFFFF"/>
          </w:tcPr>
          <w:p w:rsidR="00A332EF" w:rsidRPr="0096420A" w:rsidRDefault="00A332EF" w:rsidP="00671288">
            <w:pPr>
              <w:rPr>
                <w:sz w:val="20"/>
                <w:szCs w:val="20"/>
              </w:rPr>
            </w:pPr>
            <w:r w:rsidRPr="0096420A">
              <w:rPr>
                <w:sz w:val="20"/>
                <w:szCs w:val="20"/>
              </w:rPr>
              <w:t>Говеда, свиње, овце и козе, живина, кошнице пчела (број)</w:t>
            </w:r>
          </w:p>
        </w:tc>
        <w:tc>
          <w:tcPr>
            <w:tcW w:w="3000" w:type="dxa"/>
            <w:shd w:val="clear" w:color="auto" w:fill="FFFFFF"/>
          </w:tcPr>
          <w:p w:rsidR="00A332EF" w:rsidRPr="0096420A" w:rsidRDefault="00A332EF" w:rsidP="00671288">
            <w:pPr>
              <w:rPr>
                <w:sz w:val="20"/>
                <w:szCs w:val="20"/>
              </w:rPr>
            </w:pPr>
            <w:r w:rsidRPr="0096420A">
              <w:rPr>
                <w:sz w:val="20"/>
                <w:szCs w:val="20"/>
              </w:rPr>
              <w:t>8.728 говеда; 10.765 свиња; 24.196 оваца и коза; 56.782 живине; 8.307 кошница пчела</w:t>
            </w:r>
          </w:p>
        </w:tc>
        <w:tc>
          <w:tcPr>
            <w:tcW w:w="3000" w:type="dxa"/>
            <w:shd w:val="clear" w:color="auto" w:fill="FFFFFF"/>
          </w:tcPr>
          <w:p w:rsidR="00A332EF" w:rsidRPr="0096420A" w:rsidRDefault="00A332EF" w:rsidP="00671288">
            <w:pPr>
              <w:jc w:val="center"/>
              <w:rPr>
                <w:sz w:val="20"/>
                <w:szCs w:val="20"/>
              </w:rPr>
            </w:pPr>
            <w:r w:rsidRPr="0096420A">
              <w:rPr>
                <w:sz w:val="20"/>
                <w:szCs w:val="20"/>
              </w:rPr>
              <w:t>рзс***</w:t>
            </w:r>
          </w:p>
        </w:tc>
      </w:tr>
      <w:tr w:rsidR="00A332EF" w:rsidRPr="0096420A" w:rsidTr="00671288">
        <w:tc>
          <w:tcPr>
            <w:tcW w:w="3000" w:type="dxa"/>
            <w:shd w:val="clear" w:color="auto" w:fill="FFFFFF"/>
          </w:tcPr>
          <w:p w:rsidR="00A332EF" w:rsidRPr="0096420A" w:rsidRDefault="00A332EF" w:rsidP="00671288">
            <w:pPr>
              <w:rPr>
                <w:sz w:val="20"/>
                <w:szCs w:val="20"/>
              </w:rPr>
            </w:pPr>
            <w:r w:rsidRPr="0096420A">
              <w:rPr>
                <w:sz w:val="20"/>
                <w:szCs w:val="20"/>
              </w:rPr>
              <w:t>Трактори, комбајни, прикључне машине (број)</w:t>
            </w:r>
          </w:p>
        </w:tc>
        <w:tc>
          <w:tcPr>
            <w:tcW w:w="3000" w:type="dxa"/>
            <w:shd w:val="clear" w:color="auto" w:fill="FFFFFF"/>
          </w:tcPr>
          <w:p w:rsidR="00A332EF" w:rsidRPr="0096420A" w:rsidRDefault="00A332EF" w:rsidP="00671288">
            <w:pPr>
              <w:rPr>
                <w:sz w:val="20"/>
                <w:szCs w:val="20"/>
              </w:rPr>
            </w:pPr>
            <w:r w:rsidRPr="0096420A">
              <w:rPr>
                <w:sz w:val="20"/>
                <w:szCs w:val="20"/>
              </w:rPr>
              <w:t>3.447 трактора;  19 комбајна; 9.736 прикључних машина</w:t>
            </w:r>
          </w:p>
        </w:tc>
        <w:tc>
          <w:tcPr>
            <w:tcW w:w="3000" w:type="dxa"/>
            <w:shd w:val="clear" w:color="auto" w:fill="FFFFFF"/>
          </w:tcPr>
          <w:p w:rsidR="00A332EF" w:rsidRPr="0096420A" w:rsidRDefault="00A332EF" w:rsidP="00671288">
            <w:pPr>
              <w:jc w:val="center"/>
              <w:rPr>
                <w:sz w:val="20"/>
                <w:szCs w:val="20"/>
              </w:rPr>
            </w:pPr>
            <w:r w:rsidRPr="0096420A">
              <w:rPr>
                <w:sz w:val="20"/>
                <w:szCs w:val="20"/>
              </w:rPr>
              <w:t>рзс***</w:t>
            </w:r>
          </w:p>
        </w:tc>
      </w:tr>
      <w:tr w:rsidR="00A332EF" w:rsidRPr="0096420A" w:rsidTr="00671288">
        <w:tc>
          <w:tcPr>
            <w:tcW w:w="3000" w:type="dxa"/>
            <w:shd w:val="clear" w:color="auto" w:fill="FFFFFF"/>
          </w:tcPr>
          <w:p w:rsidR="00A332EF" w:rsidRPr="0096420A" w:rsidRDefault="00A332EF" w:rsidP="00671288">
            <w:pPr>
              <w:rPr>
                <w:sz w:val="20"/>
                <w:szCs w:val="20"/>
              </w:rPr>
            </w:pPr>
            <w:r w:rsidRPr="0096420A">
              <w:rPr>
                <w:sz w:val="20"/>
                <w:szCs w:val="20"/>
              </w:rPr>
              <w:t>Пољопривредни објекти (број)</w:t>
            </w:r>
          </w:p>
        </w:tc>
        <w:tc>
          <w:tcPr>
            <w:tcW w:w="3000" w:type="dxa"/>
            <w:shd w:val="clear" w:color="auto" w:fill="FFFFFF"/>
          </w:tcPr>
          <w:p w:rsidR="00A332EF" w:rsidRPr="0096420A" w:rsidRDefault="00A332EF" w:rsidP="00671288">
            <w:pPr>
              <w:rPr>
                <w:sz w:val="20"/>
                <w:szCs w:val="20"/>
              </w:rPr>
            </w:pPr>
            <w:r w:rsidRPr="0096420A">
              <w:rPr>
                <w:sz w:val="20"/>
                <w:szCs w:val="20"/>
              </w:rPr>
              <w:t>10.387</w:t>
            </w:r>
          </w:p>
        </w:tc>
        <w:tc>
          <w:tcPr>
            <w:tcW w:w="3000" w:type="dxa"/>
            <w:shd w:val="clear" w:color="auto" w:fill="FFFFFF"/>
          </w:tcPr>
          <w:p w:rsidR="00A332EF" w:rsidRPr="0096420A" w:rsidRDefault="00A332EF" w:rsidP="00671288">
            <w:pPr>
              <w:jc w:val="center"/>
              <w:rPr>
                <w:sz w:val="20"/>
                <w:szCs w:val="20"/>
              </w:rPr>
            </w:pPr>
            <w:r w:rsidRPr="0096420A">
              <w:rPr>
                <w:sz w:val="20"/>
                <w:szCs w:val="20"/>
              </w:rPr>
              <w:t>рзс***</w:t>
            </w:r>
          </w:p>
        </w:tc>
      </w:tr>
      <w:tr w:rsidR="00A332EF" w:rsidRPr="0096420A" w:rsidTr="00671288">
        <w:tc>
          <w:tcPr>
            <w:tcW w:w="3000" w:type="dxa"/>
            <w:shd w:val="clear" w:color="auto" w:fill="FFFFFF"/>
          </w:tcPr>
          <w:p w:rsidR="00A332EF" w:rsidRPr="0096420A" w:rsidRDefault="00A332EF" w:rsidP="00671288">
            <w:pPr>
              <w:rPr>
                <w:sz w:val="20"/>
                <w:szCs w:val="20"/>
              </w:rPr>
            </w:pPr>
            <w:r w:rsidRPr="0096420A">
              <w:rPr>
                <w:sz w:val="20"/>
                <w:szCs w:val="20"/>
              </w:rPr>
              <w:t>чч, сушаре, стакленици и пластеници (број)</w:t>
            </w:r>
          </w:p>
        </w:tc>
        <w:tc>
          <w:tcPr>
            <w:tcW w:w="3000" w:type="dxa"/>
            <w:shd w:val="clear" w:color="auto" w:fill="FFFFFF"/>
          </w:tcPr>
          <w:p w:rsidR="00A332EF" w:rsidRPr="0096420A" w:rsidRDefault="00A332EF" w:rsidP="00671288">
            <w:pPr>
              <w:rPr>
                <w:sz w:val="20"/>
                <w:szCs w:val="20"/>
              </w:rPr>
            </w:pPr>
            <w:r w:rsidRPr="0096420A">
              <w:rPr>
                <w:sz w:val="20"/>
                <w:szCs w:val="20"/>
              </w:rPr>
              <w:t>13 хладњача; 278 сушара; 4 стакленила; 655 пластеника</w:t>
            </w:r>
          </w:p>
        </w:tc>
        <w:tc>
          <w:tcPr>
            <w:tcW w:w="3000" w:type="dxa"/>
            <w:shd w:val="clear" w:color="auto" w:fill="FFFFFF"/>
          </w:tcPr>
          <w:p w:rsidR="00A332EF" w:rsidRPr="0096420A" w:rsidRDefault="00A332EF" w:rsidP="00671288">
            <w:pPr>
              <w:jc w:val="center"/>
              <w:rPr>
                <w:sz w:val="20"/>
                <w:szCs w:val="20"/>
              </w:rPr>
            </w:pPr>
            <w:r w:rsidRPr="0096420A">
              <w:rPr>
                <w:sz w:val="20"/>
                <w:szCs w:val="20"/>
              </w:rPr>
              <w:t>рзс***</w:t>
            </w:r>
          </w:p>
        </w:tc>
      </w:tr>
      <w:tr w:rsidR="00A332EF" w:rsidRPr="0096420A" w:rsidTr="00671288">
        <w:tc>
          <w:tcPr>
            <w:tcW w:w="3000" w:type="dxa"/>
            <w:shd w:val="clear" w:color="auto" w:fill="FFFFFF"/>
          </w:tcPr>
          <w:p w:rsidR="00A332EF" w:rsidRPr="0096420A" w:rsidRDefault="00A332EF" w:rsidP="00671288">
            <w:pPr>
              <w:rPr>
                <w:sz w:val="20"/>
                <w:szCs w:val="20"/>
              </w:rPr>
            </w:pPr>
            <w:r w:rsidRPr="0096420A">
              <w:rPr>
                <w:sz w:val="20"/>
                <w:szCs w:val="20"/>
              </w:rPr>
              <w:t>Употреба минералног ђубрива, стајњака и средстава за заштиту биља (ha, број ПГ)</w:t>
            </w:r>
          </w:p>
        </w:tc>
        <w:tc>
          <w:tcPr>
            <w:tcW w:w="3000" w:type="dxa"/>
            <w:shd w:val="clear" w:color="auto" w:fill="FFFFFF"/>
          </w:tcPr>
          <w:p w:rsidR="00A332EF" w:rsidRPr="0096420A" w:rsidRDefault="00A332EF" w:rsidP="00671288">
            <w:pPr>
              <w:rPr>
                <w:sz w:val="20"/>
                <w:szCs w:val="20"/>
              </w:rPr>
            </w:pPr>
            <w:r w:rsidRPr="0096420A">
              <w:rPr>
                <w:sz w:val="20"/>
                <w:szCs w:val="20"/>
              </w:rPr>
              <w:t xml:space="preserve">7.041 ha (6.701 ПГ), минерална ђубрива; 3.721 ha (5.131 ПГ), стајњак; 4.455 ha (6.716 </w:t>
            </w:r>
            <w:r w:rsidRPr="0096420A">
              <w:rPr>
                <w:sz w:val="20"/>
                <w:szCs w:val="20"/>
              </w:rPr>
              <w:lastRenderedPageBreak/>
              <w:t>ПГ), средства за зашт.биља</w:t>
            </w:r>
          </w:p>
        </w:tc>
        <w:tc>
          <w:tcPr>
            <w:tcW w:w="3000" w:type="dxa"/>
            <w:shd w:val="clear" w:color="auto" w:fill="FFFFFF"/>
          </w:tcPr>
          <w:p w:rsidR="00A332EF" w:rsidRPr="0096420A" w:rsidRDefault="00A332EF" w:rsidP="00671288">
            <w:pPr>
              <w:jc w:val="center"/>
              <w:rPr>
                <w:sz w:val="20"/>
                <w:szCs w:val="20"/>
              </w:rPr>
            </w:pPr>
            <w:r w:rsidRPr="0096420A">
              <w:rPr>
                <w:sz w:val="20"/>
                <w:szCs w:val="20"/>
              </w:rPr>
              <w:lastRenderedPageBreak/>
              <w:t>рзс***</w:t>
            </w:r>
          </w:p>
        </w:tc>
      </w:tr>
      <w:tr w:rsidR="00A332EF" w:rsidRPr="0096420A" w:rsidTr="00671288">
        <w:tc>
          <w:tcPr>
            <w:tcW w:w="3000" w:type="dxa"/>
            <w:shd w:val="clear" w:color="auto" w:fill="FFFFFF"/>
          </w:tcPr>
          <w:p w:rsidR="00A332EF" w:rsidRPr="0096420A" w:rsidRDefault="00A332EF" w:rsidP="00671288">
            <w:pPr>
              <w:rPr>
                <w:sz w:val="20"/>
                <w:szCs w:val="20"/>
              </w:rPr>
            </w:pPr>
            <w:r w:rsidRPr="0096420A">
              <w:rPr>
                <w:sz w:val="20"/>
                <w:szCs w:val="20"/>
              </w:rPr>
              <w:lastRenderedPageBreak/>
              <w:t>Број чланова газдинства и стално запослених на газдинству:</w:t>
            </w:r>
          </w:p>
        </w:tc>
        <w:tc>
          <w:tcPr>
            <w:tcW w:w="3000" w:type="dxa"/>
            <w:shd w:val="clear" w:color="auto" w:fill="FFFFFF"/>
          </w:tcPr>
          <w:p w:rsidR="00A332EF" w:rsidRPr="0096420A" w:rsidRDefault="00A332EF" w:rsidP="00671288">
            <w:pPr>
              <w:rPr>
                <w:sz w:val="20"/>
                <w:szCs w:val="20"/>
              </w:rPr>
            </w:pPr>
            <w:r w:rsidRPr="0096420A">
              <w:rPr>
                <w:sz w:val="20"/>
                <w:szCs w:val="20"/>
              </w:rPr>
              <w:t>19.300</w:t>
            </w:r>
          </w:p>
        </w:tc>
        <w:tc>
          <w:tcPr>
            <w:tcW w:w="3000" w:type="dxa"/>
            <w:shd w:val="clear" w:color="auto" w:fill="FFFFFF"/>
          </w:tcPr>
          <w:p w:rsidR="00A332EF" w:rsidRPr="0096420A" w:rsidRDefault="00A332EF" w:rsidP="00671288">
            <w:pPr>
              <w:jc w:val="center"/>
              <w:rPr>
                <w:sz w:val="20"/>
                <w:szCs w:val="20"/>
              </w:rPr>
            </w:pPr>
            <w:r w:rsidRPr="0096420A">
              <w:rPr>
                <w:sz w:val="20"/>
                <w:szCs w:val="20"/>
              </w:rPr>
              <w:t>рзс***</w:t>
            </w:r>
          </w:p>
        </w:tc>
      </w:tr>
      <w:tr w:rsidR="00A332EF" w:rsidRPr="0096420A" w:rsidTr="00671288">
        <w:tc>
          <w:tcPr>
            <w:tcW w:w="3000" w:type="dxa"/>
            <w:shd w:val="clear" w:color="auto" w:fill="FFFFFF"/>
          </w:tcPr>
          <w:p w:rsidR="00A332EF" w:rsidRPr="0096420A" w:rsidRDefault="00A332EF" w:rsidP="00671288">
            <w:pPr>
              <w:rPr>
                <w:sz w:val="20"/>
                <w:szCs w:val="20"/>
              </w:rPr>
            </w:pPr>
            <w:r w:rsidRPr="0096420A">
              <w:rPr>
                <w:sz w:val="20"/>
                <w:szCs w:val="20"/>
              </w:rPr>
              <w:t xml:space="preserve">(на породичном ПГ: на газдинству правног лица/предузетника) (ha) </w:t>
            </w:r>
          </w:p>
        </w:tc>
        <w:tc>
          <w:tcPr>
            <w:tcW w:w="3000" w:type="dxa"/>
            <w:shd w:val="clear" w:color="auto" w:fill="FFFFFF"/>
          </w:tcPr>
          <w:p w:rsidR="00A332EF" w:rsidRPr="0096420A" w:rsidRDefault="00A332EF" w:rsidP="00671288">
            <w:pPr>
              <w:rPr>
                <w:sz w:val="20"/>
                <w:szCs w:val="20"/>
              </w:rPr>
            </w:pPr>
          </w:p>
        </w:tc>
        <w:tc>
          <w:tcPr>
            <w:tcW w:w="3000" w:type="dxa"/>
            <w:shd w:val="clear" w:color="auto" w:fill="FFFFFF"/>
          </w:tcPr>
          <w:p w:rsidR="00A332EF" w:rsidRPr="0096420A" w:rsidRDefault="00A332EF" w:rsidP="00671288">
            <w:pPr>
              <w:jc w:val="center"/>
              <w:rPr>
                <w:sz w:val="20"/>
                <w:szCs w:val="20"/>
              </w:rPr>
            </w:pPr>
            <w:r w:rsidRPr="0096420A">
              <w:rPr>
                <w:sz w:val="20"/>
                <w:szCs w:val="20"/>
              </w:rPr>
              <w:t>рзс***</w:t>
            </w:r>
          </w:p>
        </w:tc>
      </w:tr>
      <w:tr w:rsidR="00A332EF" w:rsidRPr="0096420A" w:rsidTr="00671288">
        <w:tc>
          <w:tcPr>
            <w:tcW w:w="3000" w:type="dxa"/>
            <w:shd w:val="clear" w:color="auto" w:fill="FFFFFF"/>
          </w:tcPr>
          <w:p w:rsidR="00A332EF" w:rsidRPr="0096420A" w:rsidRDefault="00A332EF" w:rsidP="00671288">
            <w:pPr>
              <w:rPr>
                <w:sz w:val="20"/>
                <w:szCs w:val="20"/>
              </w:rPr>
            </w:pPr>
            <w:r w:rsidRPr="0096420A">
              <w:rPr>
                <w:sz w:val="20"/>
                <w:szCs w:val="20"/>
              </w:rPr>
              <w:t>Годишње радне јединице (број)</w:t>
            </w:r>
          </w:p>
        </w:tc>
        <w:tc>
          <w:tcPr>
            <w:tcW w:w="3000" w:type="dxa"/>
            <w:shd w:val="clear" w:color="auto" w:fill="FFFFFF"/>
          </w:tcPr>
          <w:p w:rsidR="00A332EF" w:rsidRPr="0096420A" w:rsidRDefault="00A332EF" w:rsidP="00671288">
            <w:pPr>
              <w:rPr>
                <w:sz w:val="20"/>
                <w:szCs w:val="20"/>
              </w:rPr>
            </w:pPr>
            <w:r w:rsidRPr="0096420A">
              <w:rPr>
                <w:sz w:val="20"/>
                <w:szCs w:val="20"/>
              </w:rPr>
              <w:t>9416</w:t>
            </w:r>
          </w:p>
        </w:tc>
        <w:tc>
          <w:tcPr>
            <w:tcW w:w="3000" w:type="dxa"/>
            <w:shd w:val="clear" w:color="auto" w:fill="FFFFFF"/>
          </w:tcPr>
          <w:p w:rsidR="00A332EF" w:rsidRPr="0096420A" w:rsidRDefault="00A332EF" w:rsidP="00671288">
            <w:pPr>
              <w:jc w:val="center"/>
              <w:rPr>
                <w:sz w:val="20"/>
                <w:szCs w:val="20"/>
              </w:rPr>
            </w:pPr>
            <w:r w:rsidRPr="0096420A">
              <w:rPr>
                <w:sz w:val="20"/>
                <w:szCs w:val="20"/>
              </w:rPr>
              <w:t>рзс***</w:t>
            </w:r>
          </w:p>
        </w:tc>
      </w:tr>
      <w:tr w:rsidR="00A332EF" w:rsidRPr="0096420A" w:rsidTr="00671288">
        <w:tc>
          <w:tcPr>
            <w:tcW w:w="3000" w:type="dxa"/>
            <w:shd w:val="clear" w:color="auto" w:fill="FFFFFF"/>
          </w:tcPr>
          <w:p w:rsidR="00A332EF" w:rsidRPr="0096420A" w:rsidRDefault="00A332EF" w:rsidP="00671288">
            <w:pPr>
              <w:rPr>
                <w:sz w:val="20"/>
                <w:szCs w:val="20"/>
              </w:rPr>
            </w:pPr>
            <w:r w:rsidRPr="0096420A">
              <w:rPr>
                <w:sz w:val="20"/>
                <w:szCs w:val="20"/>
              </w:rPr>
              <w:t>Земљорадничке задруге и удружења пољопривредника (број)</w:t>
            </w:r>
          </w:p>
        </w:tc>
        <w:tc>
          <w:tcPr>
            <w:tcW w:w="3000" w:type="dxa"/>
            <w:shd w:val="clear" w:color="auto" w:fill="FFFFFF"/>
          </w:tcPr>
          <w:p w:rsidR="00A332EF" w:rsidRPr="0096420A" w:rsidRDefault="00A332EF" w:rsidP="00671288">
            <w:pPr>
              <w:rPr>
                <w:sz w:val="20"/>
                <w:szCs w:val="20"/>
              </w:rPr>
            </w:pPr>
            <w:r w:rsidRPr="0096420A">
              <w:rPr>
                <w:sz w:val="20"/>
                <w:szCs w:val="20"/>
              </w:rPr>
              <w:t>9</w:t>
            </w:r>
          </w:p>
        </w:tc>
        <w:tc>
          <w:tcPr>
            <w:tcW w:w="3000" w:type="dxa"/>
            <w:shd w:val="clear" w:color="auto" w:fill="FFFFFF"/>
          </w:tcPr>
          <w:p w:rsidR="00A332EF" w:rsidRPr="0096420A" w:rsidRDefault="00A332EF" w:rsidP="00671288">
            <w:pPr>
              <w:jc w:val="center"/>
              <w:rPr>
                <w:sz w:val="20"/>
                <w:szCs w:val="20"/>
              </w:rPr>
            </w:pPr>
            <w:r w:rsidRPr="0096420A">
              <w:rPr>
                <w:sz w:val="20"/>
                <w:szCs w:val="20"/>
              </w:rPr>
              <w:t>Интерни</w:t>
            </w:r>
          </w:p>
        </w:tc>
      </w:tr>
      <w:tr w:rsidR="00A332EF" w:rsidRPr="0096420A" w:rsidTr="00671288">
        <w:tc>
          <w:tcPr>
            <w:tcW w:w="3000" w:type="dxa"/>
            <w:shd w:val="clear" w:color="auto" w:fill="FFFFFF"/>
          </w:tcPr>
          <w:p w:rsidR="00A332EF" w:rsidRPr="0096420A" w:rsidRDefault="00A332EF" w:rsidP="00671288">
            <w:pPr>
              <w:rPr>
                <w:sz w:val="20"/>
                <w:szCs w:val="20"/>
              </w:rPr>
            </w:pPr>
            <w:r w:rsidRPr="0096420A">
              <w:rPr>
                <w:b/>
                <w:bCs/>
                <w:sz w:val="20"/>
                <w:szCs w:val="20"/>
              </w:rPr>
              <w:t>Производња пољопривредних производа(количина):</w:t>
            </w:r>
          </w:p>
        </w:tc>
        <w:tc>
          <w:tcPr>
            <w:tcW w:w="3000" w:type="dxa"/>
            <w:shd w:val="clear" w:color="auto" w:fill="FFFFFF"/>
          </w:tcPr>
          <w:p w:rsidR="00A332EF" w:rsidRPr="0096420A" w:rsidRDefault="00A332EF" w:rsidP="00671288">
            <w:pPr>
              <w:jc w:val="center"/>
              <w:rPr>
                <w:sz w:val="20"/>
                <w:szCs w:val="20"/>
              </w:rPr>
            </w:pPr>
          </w:p>
        </w:tc>
        <w:tc>
          <w:tcPr>
            <w:tcW w:w="3000" w:type="dxa"/>
            <w:shd w:val="clear" w:color="auto" w:fill="FFFFFF"/>
          </w:tcPr>
          <w:p w:rsidR="00A332EF" w:rsidRPr="0096420A" w:rsidRDefault="00A332EF" w:rsidP="00671288">
            <w:pPr>
              <w:jc w:val="center"/>
              <w:rPr>
                <w:sz w:val="20"/>
                <w:szCs w:val="20"/>
              </w:rPr>
            </w:pPr>
          </w:p>
        </w:tc>
      </w:tr>
      <w:tr w:rsidR="00A332EF" w:rsidRPr="0096420A" w:rsidTr="00671288">
        <w:tc>
          <w:tcPr>
            <w:tcW w:w="3000" w:type="dxa"/>
            <w:shd w:val="clear" w:color="auto" w:fill="FFFFFF"/>
          </w:tcPr>
          <w:p w:rsidR="00A332EF" w:rsidRPr="0096420A" w:rsidRDefault="00A332EF" w:rsidP="00671288">
            <w:pPr>
              <w:rPr>
                <w:sz w:val="20"/>
                <w:szCs w:val="20"/>
              </w:rPr>
            </w:pPr>
            <w:r w:rsidRPr="0096420A">
              <w:rPr>
                <w:sz w:val="20"/>
                <w:szCs w:val="20"/>
              </w:rPr>
              <w:t xml:space="preserve">  - биљна производња (t)</w:t>
            </w:r>
          </w:p>
        </w:tc>
        <w:tc>
          <w:tcPr>
            <w:tcW w:w="3000" w:type="dxa"/>
            <w:shd w:val="clear" w:color="auto" w:fill="FFFFFF"/>
          </w:tcPr>
          <w:p w:rsidR="00A332EF" w:rsidRPr="0096420A" w:rsidRDefault="00A332EF" w:rsidP="00671288">
            <w:pPr>
              <w:rPr>
                <w:sz w:val="20"/>
                <w:szCs w:val="20"/>
              </w:rPr>
            </w:pPr>
            <w:r w:rsidRPr="0096420A">
              <w:rPr>
                <w:sz w:val="20"/>
                <w:szCs w:val="20"/>
              </w:rPr>
              <w:t>10.774 кромпир; 2.621 кукуруз; 1.116 пшеница; 2.267 шљива; 713  јабука; око 15.000 малина</w:t>
            </w:r>
          </w:p>
        </w:tc>
        <w:tc>
          <w:tcPr>
            <w:tcW w:w="3000" w:type="dxa"/>
            <w:shd w:val="clear" w:color="auto" w:fill="FFFFFF"/>
          </w:tcPr>
          <w:p w:rsidR="00A332EF" w:rsidRPr="0096420A" w:rsidRDefault="00A332EF" w:rsidP="00671288">
            <w:pPr>
              <w:jc w:val="center"/>
              <w:rPr>
                <w:sz w:val="20"/>
                <w:szCs w:val="20"/>
              </w:rPr>
            </w:pPr>
            <w:r w:rsidRPr="0096420A">
              <w:rPr>
                <w:sz w:val="20"/>
                <w:szCs w:val="20"/>
              </w:rPr>
              <w:t>рзс***</w:t>
            </w:r>
          </w:p>
        </w:tc>
      </w:tr>
      <w:tr w:rsidR="00A332EF" w:rsidRPr="0096420A" w:rsidTr="00671288">
        <w:tc>
          <w:tcPr>
            <w:tcW w:w="3000" w:type="dxa"/>
            <w:shd w:val="clear" w:color="auto" w:fill="FFFFFF"/>
          </w:tcPr>
          <w:p w:rsidR="00A332EF" w:rsidRPr="0096420A" w:rsidRDefault="00A332EF" w:rsidP="00671288">
            <w:pPr>
              <w:rPr>
                <w:sz w:val="20"/>
                <w:szCs w:val="20"/>
              </w:rPr>
            </w:pPr>
            <w:r w:rsidRPr="0096420A">
              <w:rPr>
                <w:sz w:val="20"/>
                <w:szCs w:val="20"/>
              </w:rPr>
              <w:t xml:space="preserve">  - сточарска производња (t, lit, ком.)</w:t>
            </w:r>
          </w:p>
        </w:tc>
        <w:tc>
          <w:tcPr>
            <w:tcW w:w="3000" w:type="dxa"/>
            <w:shd w:val="clear" w:color="auto" w:fill="FFFFFF"/>
          </w:tcPr>
          <w:p w:rsidR="00A332EF" w:rsidRPr="0096420A" w:rsidRDefault="00A332EF" w:rsidP="00671288">
            <w:pPr>
              <w:rPr>
                <w:sz w:val="20"/>
                <w:szCs w:val="20"/>
              </w:rPr>
            </w:pPr>
            <w:r w:rsidRPr="0096420A">
              <w:rPr>
                <w:sz w:val="20"/>
                <w:szCs w:val="20"/>
              </w:rPr>
              <w:t>око 8.100.000 литара млека; око 1.600 тона меса; 3.504.000 комада јаја; 89 тона меда;</w:t>
            </w:r>
          </w:p>
        </w:tc>
        <w:tc>
          <w:tcPr>
            <w:tcW w:w="3000" w:type="dxa"/>
            <w:shd w:val="clear" w:color="auto" w:fill="FFFFFF"/>
          </w:tcPr>
          <w:p w:rsidR="00A332EF" w:rsidRPr="0096420A" w:rsidRDefault="00A332EF" w:rsidP="00671288">
            <w:pPr>
              <w:jc w:val="center"/>
              <w:rPr>
                <w:sz w:val="20"/>
                <w:szCs w:val="20"/>
              </w:rPr>
            </w:pPr>
            <w:r w:rsidRPr="0096420A">
              <w:rPr>
                <w:sz w:val="20"/>
                <w:szCs w:val="20"/>
              </w:rPr>
              <w:t>Интерни</w:t>
            </w:r>
          </w:p>
        </w:tc>
      </w:tr>
      <w:tr w:rsidR="00A332EF" w:rsidRPr="0096420A" w:rsidTr="00671288">
        <w:tc>
          <w:tcPr>
            <w:tcW w:w="3000" w:type="dxa"/>
            <w:shd w:val="clear" w:color="auto" w:fill="FFFFFF"/>
          </w:tcPr>
          <w:p w:rsidR="00A332EF" w:rsidRPr="0096420A" w:rsidRDefault="00A332EF" w:rsidP="00671288">
            <w:pPr>
              <w:rPr>
                <w:sz w:val="20"/>
                <w:szCs w:val="20"/>
              </w:rPr>
            </w:pPr>
            <w:r w:rsidRPr="0096420A">
              <w:rPr>
                <w:b/>
                <w:bCs/>
                <w:sz w:val="20"/>
                <w:szCs w:val="20"/>
              </w:rPr>
              <w:t>ПОКАЗАТЕЉИ РУРАЛНОГ РАЗВОЈА</w:t>
            </w:r>
          </w:p>
        </w:tc>
        <w:tc>
          <w:tcPr>
            <w:tcW w:w="3000" w:type="dxa"/>
            <w:shd w:val="clear" w:color="auto" w:fill="FFFFFF"/>
          </w:tcPr>
          <w:p w:rsidR="00A332EF" w:rsidRPr="0096420A" w:rsidRDefault="00A332EF" w:rsidP="00671288">
            <w:pPr>
              <w:jc w:val="center"/>
              <w:rPr>
                <w:sz w:val="20"/>
                <w:szCs w:val="20"/>
              </w:rPr>
            </w:pPr>
          </w:p>
        </w:tc>
        <w:tc>
          <w:tcPr>
            <w:tcW w:w="3000" w:type="dxa"/>
            <w:shd w:val="clear" w:color="auto" w:fill="FFFFFF"/>
          </w:tcPr>
          <w:p w:rsidR="00A332EF" w:rsidRPr="0096420A" w:rsidRDefault="00A332EF" w:rsidP="00671288">
            <w:pPr>
              <w:jc w:val="center"/>
              <w:rPr>
                <w:sz w:val="20"/>
                <w:szCs w:val="20"/>
              </w:rPr>
            </w:pPr>
          </w:p>
        </w:tc>
      </w:tr>
      <w:tr w:rsidR="00A332EF" w:rsidRPr="0096420A" w:rsidTr="00671288">
        <w:tc>
          <w:tcPr>
            <w:tcW w:w="3000" w:type="dxa"/>
            <w:shd w:val="clear" w:color="auto" w:fill="FFFFFF"/>
          </w:tcPr>
          <w:p w:rsidR="00A332EF" w:rsidRPr="0096420A" w:rsidRDefault="00A332EF" w:rsidP="00671288">
            <w:pPr>
              <w:rPr>
                <w:sz w:val="20"/>
                <w:szCs w:val="20"/>
              </w:rPr>
            </w:pPr>
            <w:r w:rsidRPr="0096420A">
              <w:rPr>
                <w:b/>
                <w:bCs/>
                <w:sz w:val="20"/>
                <w:szCs w:val="20"/>
              </w:rPr>
              <w:t>Рурална инфраструктура</w:t>
            </w:r>
          </w:p>
        </w:tc>
        <w:tc>
          <w:tcPr>
            <w:tcW w:w="3000" w:type="dxa"/>
            <w:shd w:val="clear" w:color="auto" w:fill="FFFFFF"/>
          </w:tcPr>
          <w:p w:rsidR="00A332EF" w:rsidRPr="0096420A" w:rsidRDefault="00A332EF" w:rsidP="00671288">
            <w:pPr>
              <w:jc w:val="center"/>
              <w:rPr>
                <w:sz w:val="20"/>
                <w:szCs w:val="20"/>
              </w:rPr>
            </w:pPr>
          </w:p>
        </w:tc>
        <w:tc>
          <w:tcPr>
            <w:tcW w:w="3000" w:type="dxa"/>
            <w:shd w:val="clear" w:color="auto" w:fill="FFFFFF"/>
          </w:tcPr>
          <w:p w:rsidR="00A332EF" w:rsidRPr="0096420A" w:rsidRDefault="00A332EF" w:rsidP="00671288">
            <w:pPr>
              <w:jc w:val="center"/>
              <w:rPr>
                <w:sz w:val="20"/>
                <w:szCs w:val="20"/>
              </w:rPr>
            </w:pPr>
            <w:r w:rsidRPr="0096420A">
              <w:rPr>
                <w:sz w:val="20"/>
                <w:szCs w:val="20"/>
              </w:rPr>
              <w:t>рзс*</w:t>
            </w:r>
          </w:p>
        </w:tc>
      </w:tr>
      <w:tr w:rsidR="00A332EF" w:rsidRPr="0096420A" w:rsidTr="00671288">
        <w:tc>
          <w:tcPr>
            <w:tcW w:w="3000" w:type="dxa"/>
            <w:shd w:val="clear" w:color="auto" w:fill="FFFFFF"/>
          </w:tcPr>
          <w:p w:rsidR="00A332EF" w:rsidRPr="0096420A" w:rsidRDefault="00A332EF" w:rsidP="00671288">
            <w:pPr>
              <w:rPr>
                <w:sz w:val="20"/>
                <w:szCs w:val="20"/>
              </w:rPr>
            </w:pPr>
            <w:r w:rsidRPr="0096420A">
              <w:rPr>
                <w:i/>
                <w:iCs/>
                <w:sz w:val="20"/>
                <w:szCs w:val="20"/>
              </w:rPr>
              <w:t>Саобраћајна инфраструктура</w:t>
            </w:r>
          </w:p>
        </w:tc>
        <w:tc>
          <w:tcPr>
            <w:tcW w:w="3000" w:type="dxa"/>
            <w:shd w:val="clear" w:color="auto" w:fill="FFFFFF"/>
          </w:tcPr>
          <w:p w:rsidR="00A332EF" w:rsidRPr="0096420A" w:rsidRDefault="00A332EF" w:rsidP="00671288">
            <w:pPr>
              <w:jc w:val="center"/>
              <w:rPr>
                <w:sz w:val="20"/>
                <w:szCs w:val="20"/>
              </w:rPr>
            </w:pPr>
          </w:p>
        </w:tc>
        <w:tc>
          <w:tcPr>
            <w:tcW w:w="3000" w:type="dxa"/>
            <w:shd w:val="clear" w:color="auto" w:fill="FFFFFF"/>
          </w:tcPr>
          <w:p w:rsidR="00A332EF" w:rsidRPr="0096420A" w:rsidRDefault="00A332EF" w:rsidP="00671288">
            <w:pPr>
              <w:jc w:val="center"/>
              <w:rPr>
                <w:sz w:val="20"/>
                <w:szCs w:val="20"/>
              </w:rPr>
            </w:pPr>
          </w:p>
        </w:tc>
      </w:tr>
      <w:tr w:rsidR="00A332EF" w:rsidRPr="0096420A" w:rsidTr="00671288">
        <w:tc>
          <w:tcPr>
            <w:tcW w:w="3000" w:type="dxa"/>
            <w:shd w:val="clear" w:color="auto" w:fill="FFFFFF"/>
          </w:tcPr>
          <w:p w:rsidR="00A332EF" w:rsidRPr="0096420A" w:rsidRDefault="00A332EF" w:rsidP="00671288">
            <w:pPr>
              <w:rPr>
                <w:sz w:val="20"/>
                <w:szCs w:val="20"/>
              </w:rPr>
            </w:pPr>
            <w:r w:rsidRPr="0096420A">
              <w:rPr>
                <w:sz w:val="20"/>
                <w:szCs w:val="20"/>
              </w:rPr>
              <w:t>Дужина путева(26) (km)</w:t>
            </w:r>
          </w:p>
        </w:tc>
        <w:tc>
          <w:tcPr>
            <w:tcW w:w="3000" w:type="dxa"/>
            <w:shd w:val="clear" w:color="auto" w:fill="FFFFFF"/>
          </w:tcPr>
          <w:p w:rsidR="00A332EF" w:rsidRPr="0096420A" w:rsidRDefault="00A332EF" w:rsidP="00671288">
            <w:pPr>
              <w:rPr>
                <w:sz w:val="20"/>
                <w:szCs w:val="20"/>
              </w:rPr>
            </w:pPr>
            <w:r w:rsidRPr="0096420A">
              <w:rPr>
                <w:sz w:val="20"/>
                <w:szCs w:val="20"/>
              </w:rPr>
              <w:t>404 km</w:t>
            </w:r>
          </w:p>
        </w:tc>
        <w:tc>
          <w:tcPr>
            <w:tcW w:w="3000" w:type="dxa"/>
            <w:shd w:val="clear" w:color="auto" w:fill="FFFFFF"/>
          </w:tcPr>
          <w:p w:rsidR="00A332EF" w:rsidRPr="0096420A" w:rsidRDefault="00A332EF" w:rsidP="00671288">
            <w:pPr>
              <w:jc w:val="center"/>
              <w:rPr>
                <w:sz w:val="20"/>
                <w:szCs w:val="20"/>
              </w:rPr>
            </w:pPr>
            <w:r w:rsidRPr="0096420A">
              <w:rPr>
                <w:sz w:val="20"/>
                <w:szCs w:val="20"/>
              </w:rPr>
              <w:t>рзс*</w:t>
            </w:r>
          </w:p>
        </w:tc>
      </w:tr>
      <w:tr w:rsidR="00A332EF" w:rsidRPr="0096420A" w:rsidTr="00671288">
        <w:tc>
          <w:tcPr>
            <w:tcW w:w="3000" w:type="dxa"/>
            <w:shd w:val="clear" w:color="auto" w:fill="FFFFFF"/>
          </w:tcPr>
          <w:p w:rsidR="00A332EF" w:rsidRPr="0096420A" w:rsidRDefault="00A332EF" w:rsidP="00671288">
            <w:pPr>
              <w:rPr>
                <w:sz w:val="20"/>
                <w:szCs w:val="20"/>
              </w:rPr>
            </w:pPr>
            <w:r w:rsidRPr="0096420A">
              <w:rPr>
                <w:sz w:val="20"/>
                <w:szCs w:val="20"/>
              </w:rPr>
              <w:t>Поште и телефонски претплатници (број)</w:t>
            </w:r>
          </w:p>
        </w:tc>
        <w:tc>
          <w:tcPr>
            <w:tcW w:w="3000" w:type="dxa"/>
            <w:shd w:val="clear" w:color="auto" w:fill="FFFFFF"/>
          </w:tcPr>
          <w:p w:rsidR="00A332EF" w:rsidRPr="0096420A" w:rsidRDefault="00A332EF" w:rsidP="00671288">
            <w:pPr>
              <w:rPr>
                <w:sz w:val="20"/>
                <w:szCs w:val="20"/>
              </w:rPr>
            </w:pPr>
            <w:r w:rsidRPr="0096420A">
              <w:rPr>
                <w:sz w:val="20"/>
                <w:szCs w:val="20"/>
              </w:rPr>
              <w:t>9; 11.830</w:t>
            </w:r>
          </w:p>
        </w:tc>
        <w:tc>
          <w:tcPr>
            <w:tcW w:w="3000" w:type="dxa"/>
            <w:shd w:val="clear" w:color="auto" w:fill="FFFFFF"/>
          </w:tcPr>
          <w:p w:rsidR="00A332EF" w:rsidRPr="0096420A" w:rsidRDefault="00A332EF" w:rsidP="00671288">
            <w:pPr>
              <w:jc w:val="center"/>
              <w:rPr>
                <w:sz w:val="20"/>
                <w:szCs w:val="20"/>
              </w:rPr>
            </w:pPr>
            <w:r w:rsidRPr="0096420A">
              <w:rPr>
                <w:sz w:val="20"/>
                <w:szCs w:val="20"/>
              </w:rPr>
              <w:t>рзс*</w:t>
            </w:r>
          </w:p>
        </w:tc>
      </w:tr>
      <w:tr w:rsidR="00A332EF" w:rsidRPr="0096420A" w:rsidTr="00671288">
        <w:tc>
          <w:tcPr>
            <w:tcW w:w="3000" w:type="dxa"/>
            <w:shd w:val="clear" w:color="auto" w:fill="FFFFFF"/>
          </w:tcPr>
          <w:p w:rsidR="00A332EF" w:rsidRPr="0096420A" w:rsidRDefault="00A332EF" w:rsidP="00671288">
            <w:pPr>
              <w:rPr>
                <w:sz w:val="20"/>
                <w:szCs w:val="20"/>
              </w:rPr>
            </w:pPr>
            <w:r w:rsidRPr="0096420A">
              <w:rPr>
                <w:i/>
                <w:iCs/>
                <w:sz w:val="20"/>
                <w:szCs w:val="20"/>
              </w:rPr>
              <w:t>Водопривредна инфраструктура</w:t>
            </w:r>
          </w:p>
        </w:tc>
        <w:tc>
          <w:tcPr>
            <w:tcW w:w="3000" w:type="dxa"/>
            <w:shd w:val="clear" w:color="auto" w:fill="FFFFFF"/>
          </w:tcPr>
          <w:p w:rsidR="00A332EF" w:rsidRPr="0096420A" w:rsidRDefault="00A332EF" w:rsidP="00671288">
            <w:pPr>
              <w:jc w:val="center"/>
              <w:rPr>
                <w:sz w:val="20"/>
                <w:szCs w:val="20"/>
              </w:rPr>
            </w:pPr>
          </w:p>
        </w:tc>
        <w:tc>
          <w:tcPr>
            <w:tcW w:w="3000" w:type="dxa"/>
            <w:shd w:val="clear" w:color="auto" w:fill="FFFFFF"/>
          </w:tcPr>
          <w:p w:rsidR="00A332EF" w:rsidRPr="0096420A" w:rsidRDefault="00A332EF" w:rsidP="00671288">
            <w:pPr>
              <w:jc w:val="center"/>
              <w:rPr>
                <w:sz w:val="20"/>
                <w:szCs w:val="20"/>
              </w:rPr>
            </w:pPr>
          </w:p>
        </w:tc>
      </w:tr>
      <w:tr w:rsidR="00A332EF" w:rsidRPr="0096420A" w:rsidTr="00671288">
        <w:tc>
          <w:tcPr>
            <w:tcW w:w="3000" w:type="dxa"/>
            <w:shd w:val="clear" w:color="auto" w:fill="FFFFFF"/>
          </w:tcPr>
          <w:p w:rsidR="00A332EF" w:rsidRPr="0096420A" w:rsidRDefault="00A332EF" w:rsidP="00671288">
            <w:pPr>
              <w:rPr>
                <w:sz w:val="20"/>
                <w:szCs w:val="20"/>
              </w:rPr>
            </w:pPr>
            <w:r w:rsidRPr="0096420A">
              <w:rPr>
                <w:sz w:val="20"/>
                <w:szCs w:val="20"/>
              </w:rPr>
              <w:t>Домаћинства прикључена на водоводну мрежу (број)</w:t>
            </w:r>
          </w:p>
        </w:tc>
        <w:tc>
          <w:tcPr>
            <w:tcW w:w="3000" w:type="dxa"/>
            <w:shd w:val="clear" w:color="auto" w:fill="FFFFFF"/>
          </w:tcPr>
          <w:p w:rsidR="00A332EF" w:rsidRPr="0096420A" w:rsidRDefault="00A332EF" w:rsidP="00671288">
            <w:pPr>
              <w:rPr>
                <w:sz w:val="20"/>
                <w:szCs w:val="20"/>
              </w:rPr>
            </w:pPr>
            <w:r w:rsidRPr="0096420A">
              <w:rPr>
                <w:sz w:val="20"/>
                <w:szCs w:val="20"/>
              </w:rPr>
              <w:t>5.789</w:t>
            </w:r>
          </w:p>
        </w:tc>
        <w:tc>
          <w:tcPr>
            <w:tcW w:w="3000" w:type="dxa"/>
            <w:shd w:val="clear" w:color="auto" w:fill="FFFFFF"/>
          </w:tcPr>
          <w:p w:rsidR="00A332EF" w:rsidRPr="0096420A" w:rsidRDefault="00A332EF" w:rsidP="00671288">
            <w:pPr>
              <w:jc w:val="center"/>
              <w:rPr>
                <w:sz w:val="20"/>
                <w:szCs w:val="20"/>
              </w:rPr>
            </w:pPr>
            <w:r w:rsidRPr="0096420A">
              <w:rPr>
                <w:sz w:val="20"/>
                <w:szCs w:val="20"/>
              </w:rPr>
              <w:t>рзс*</w:t>
            </w:r>
          </w:p>
        </w:tc>
      </w:tr>
      <w:tr w:rsidR="00A332EF" w:rsidRPr="0096420A" w:rsidTr="00671288">
        <w:tc>
          <w:tcPr>
            <w:tcW w:w="3000" w:type="dxa"/>
            <w:shd w:val="clear" w:color="auto" w:fill="FFFFFF"/>
          </w:tcPr>
          <w:p w:rsidR="00A332EF" w:rsidRPr="0096420A" w:rsidRDefault="00A332EF" w:rsidP="00671288">
            <w:pPr>
              <w:rPr>
                <w:sz w:val="20"/>
                <w:szCs w:val="20"/>
              </w:rPr>
            </w:pPr>
            <w:r w:rsidRPr="0096420A">
              <w:rPr>
                <w:sz w:val="20"/>
                <w:szCs w:val="20"/>
              </w:rPr>
              <w:t>Домаћинства прикључена на канализациону мрежу (број)</w:t>
            </w:r>
          </w:p>
        </w:tc>
        <w:tc>
          <w:tcPr>
            <w:tcW w:w="3000" w:type="dxa"/>
            <w:shd w:val="clear" w:color="auto" w:fill="FFFFFF"/>
          </w:tcPr>
          <w:p w:rsidR="00A332EF" w:rsidRPr="0096420A" w:rsidRDefault="00A332EF" w:rsidP="00671288">
            <w:pPr>
              <w:rPr>
                <w:sz w:val="20"/>
                <w:szCs w:val="20"/>
              </w:rPr>
            </w:pPr>
            <w:r w:rsidRPr="0096420A">
              <w:rPr>
                <w:sz w:val="20"/>
                <w:szCs w:val="20"/>
              </w:rPr>
              <w:t>2.974</w:t>
            </w:r>
          </w:p>
        </w:tc>
        <w:tc>
          <w:tcPr>
            <w:tcW w:w="3000" w:type="dxa"/>
            <w:shd w:val="clear" w:color="auto" w:fill="FFFFFF"/>
          </w:tcPr>
          <w:p w:rsidR="00A332EF" w:rsidRPr="0096420A" w:rsidRDefault="00A332EF" w:rsidP="00671288">
            <w:pPr>
              <w:jc w:val="center"/>
              <w:rPr>
                <w:sz w:val="20"/>
                <w:szCs w:val="20"/>
              </w:rPr>
            </w:pPr>
            <w:r w:rsidRPr="0096420A">
              <w:rPr>
                <w:sz w:val="20"/>
                <w:szCs w:val="20"/>
              </w:rPr>
              <w:t>рзс*</w:t>
            </w:r>
          </w:p>
        </w:tc>
      </w:tr>
      <w:tr w:rsidR="00A332EF" w:rsidRPr="0096420A" w:rsidTr="00671288">
        <w:tc>
          <w:tcPr>
            <w:tcW w:w="3000" w:type="dxa"/>
            <w:shd w:val="clear" w:color="auto" w:fill="FFFFFF"/>
          </w:tcPr>
          <w:p w:rsidR="00A332EF" w:rsidRPr="0096420A" w:rsidRDefault="00A332EF" w:rsidP="00671288">
            <w:pPr>
              <w:rPr>
                <w:sz w:val="20"/>
                <w:szCs w:val="20"/>
              </w:rPr>
            </w:pPr>
            <w:r w:rsidRPr="0096420A">
              <w:rPr>
                <w:sz w:val="20"/>
                <w:szCs w:val="20"/>
              </w:rPr>
              <w:t>Укупне испуштене отпадне воде (хиљ.m3)</w:t>
            </w:r>
          </w:p>
        </w:tc>
        <w:tc>
          <w:tcPr>
            <w:tcW w:w="3000" w:type="dxa"/>
            <w:shd w:val="clear" w:color="auto" w:fill="FFFFFF"/>
          </w:tcPr>
          <w:p w:rsidR="00A332EF" w:rsidRPr="0096420A" w:rsidRDefault="00A332EF" w:rsidP="00671288">
            <w:pPr>
              <w:rPr>
                <w:sz w:val="20"/>
                <w:szCs w:val="20"/>
              </w:rPr>
            </w:pPr>
            <w:r w:rsidRPr="0096420A">
              <w:rPr>
                <w:sz w:val="20"/>
                <w:szCs w:val="20"/>
              </w:rPr>
              <w:t>1.047 хиљ.m³</w:t>
            </w:r>
          </w:p>
        </w:tc>
        <w:tc>
          <w:tcPr>
            <w:tcW w:w="3000" w:type="dxa"/>
            <w:shd w:val="clear" w:color="auto" w:fill="FFFFFF"/>
          </w:tcPr>
          <w:p w:rsidR="00A332EF" w:rsidRPr="0096420A" w:rsidRDefault="00A332EF" w:rsidP="00671288">
            <w:pPr>
              <w:jc w:val="center"/>
              <w:rPr>
                <w:sz w:val="20"/>
                <w:szCs w:val="20"/>
              </w:rPr>
            </w:pPr>
            <w:r w:rsidRPr="0096420A">
              <w:rPr>
                <w:sz w:val="20"/>
                <w:szCs w:val="20"/>
              </w:rPr>
              <w:t>рзс*</w:t>
            </w:r>
          </w:p>
        </w:tc>
      </w:tr>
      <w:tr w:rsidR="00A332EF" w:rsidRPr="0096420A" w:rsidTr="00671288">
        <w:tc>
          <w:tcPr>
            <w:tcW w:w="3000" w:type="dxa"/>
            <w:shd w:val="clear" w:color="auto" w:fill="FFFFFF"/>
          </w:tcPr>
          <w:p w:rsidR="00A332EF" w:rsidRPr="0096420A" w:rsidRDefault="00A332EF" w:rsidP="00671288">
            <w:pPr>
              <w:rPr>
                <w:sz w:val="20"/>
                <w:szCs w:val="20"/>
              </w:rPr>
            </w:pPr>
            <w:r w:rsidRPr="0096420A">
              <w:rPr>
                <w:sz w:val="20"/>
                <w:szCs w:val="20"/>
              </w:rPr>
              <w:t>Пречишћене отпадне воде (хиљ.m3)</w:t>
            </w:r>
          </w:p>
        </w:tc>
        <w:tc>
          <w:tcPr>
            <w:tcW w:w="3000" w:type="dxa"/>
            <w:shd w:val="clear" w:color="auto" w:fill="FFFFFF"/>
          </w:tcPr>
          <w:p w:rsidR="00A332EF" w:rsidRPr="0096420A" w:rsidRDefault="00A332EF" w:rsidP="00671288">
            <w:pPr>
              <w:rPr>
                <w:sz w:val="20"/>
                <w:szCs w:val="20"/>
              </w:rPr>
            </w:pPr>
            <w:r w:rsidRPr="0096420A">
              <w:rPr>
                <w:sz w:val="20"/>
                <w:szCs w:val="20"/>
              </w:rPr>
              <w:t>-</w:t>
            </w:r>
          </w:p>
        </w:tc>
        <w:tc>
          <w:tcPr>
            <w:tcW w:w="3000" w:type="dxa"/>
            <w:shd w:val="clear" w:color="auto" w:fill="FFFFFF"/>
          </w:tcPr>
          <w:p w:rsidR="00A332EF" w:rsidRPr="0096420A" w:rsidRDefault="00A332EF" w:rsidP="00671288">
            <w:pPr>
              <w:jc w:val="center"/>
              <w:rPr>
                <w:sz w:val="20"/>
                <w:szCs w:val="20"/>
              </w:rPr>
            </w:pPr>
            <w:r w:rsidRPr="0096420A">
              <w:rPr>
                <w:sz w:val="20"/>
                <w:szCs w:val="20"/>
              </w:rPr>
              <w:t>рзс*</w:t>
            </w:r>
          </w:p>
        </w:tc>
      </w:tr>
      <w:tr w:rsidR="00A332EF" w:rsidRPr="0096420A" w:rsidTr="00671288">
        <w:tc>
          <w:tcPr>
            <w:tcW w:w="3000" w:type="dxa"/>
            <w:shd w:val="clear" w:color="auto" w:fill="FFFFFF"/>
          </w:tcPr>
          <w:p w:rsidR="00A332EF" w:rsidRPr="0096420A" w:rsidRDefault="00A332EF" w:rsidP="00671288">
            <w:pPr>
              <w:rPr>
                <w:sz w:val="20"/>
                <w:szCs w:val="20"/>
              </w:rPr>
            </w:pPr>
            <w:r w:rsidRPr="0096420A">
              <w:rPr>
                <w:i/>
                <w:iCs/>
                <w:sz w:val="20"/>
                <w:szCs w:val="20"/>
              </w:rPr>
              <w:t>Енергетска инфраструктура</w:t>
            </w:r>
          </w:p>
        </w:tc>
        <w:tc>
          <w:tcPr>
            <w:tcW w:w="3000" w:type="dxa"/>
            <w:shd w:val="clear" w:color="auto" w:fill="FFFFFF"/>
          </w:tcPr>
          <w:p w:rsidR="00A332EF" w:rsidRPr="0096420A" w:rsidRDefault="00A332EF" w:rsidP="00671288">
            <w:pPr>
              <w:jc w:val="center"/>
              <w:rPr>
                <w:sz w:val="20"/>
                <w:szCs w:val="20"/>
              </w:rPr>
            </w:pPr>
          </w:p>
        </w:tc>
        <w:tc>
          <w:tcPr>
            <w:tcW w:w="3000" w:type="dxa"/>
            <w:shd w:val="clear" w:color="auto" w:fill="FFFFFF"/>
          </w:tcPr>
          <w:p w:rsidR="00A332EF" w:rsidRPr="0096420A" w:rsidRDefault="00A332EF" w:rsidP="00671288">
            <w:pPr>
              <w:jc w:val="center"/>
              <w:rPr>
                <w:sz w:val="20"/>
                <w:szCs w:val="20"/>
              </w:rPr>
            </w:pPr>
          </w:p>
        </w:tc>
      </w:tr>
      <w:tr w:rsidR="00A332EF" w:rsidRPr="0096420A" w:rsidTr="00671288">
        <w:tc>
          <w:tcPr>
            <w:tcW w:w="3000" w:type="dxa"/>
            <w:shd w:val="clear" w:color="auto" w:fill="FFFFFF"/>
          </w:tcPr>
          <w:p w:rsidR="00A332EF" w:rsidRPr="0096420A" w:rsidRDefault="00A332EF" w:rsidP="00671288">
            <w:pPr>
              <w:rPr>
                <w:sz w:val="20"/>
                <w:szCs w:val="20"/>
              </w:rPr>
            </w:pPr>
            <w:r w:rsidRPr="0096420A">
              <w:rPr>
                <w:sz w:val="20"/>
                <w:szCs w:val="20"/>
              </w:rPr>
              <w:t>Производња и снабдевање електричном енергијом (број)</w:t>
            </w:r>
          </w:p>
        </w:tc>
        <w:tc>
          <w:tcPr>
            <w:tcW w:w="3000" w:type="dxa"/>
            <w:shd w:val="clear" w:color="auto" w:fill="FFFFFF"/>
          </w:tcPr>
          <w:p w:rsidR="00A332EF" w:rsidRPr="0096420A" w:rsidRDefault="00A332EF" w:rsidP="00671288">
            <w:pPr>
              <w:rPr>
                <w:sz w:val="20"/>
                <w:szCs w:val="20"/>
              </w:rPr>
            </w:pPr>
            <w:r w:rsidRPr="0096420A">
              <w:rPr>
                <w:sz w:val="20"/>
                <w:szCs w:val="20"/>
              </w:rPr>
              <w:t>1 хидроцентрала која не ради  термоелектрана нема 267 трафостаница</w:t>
            </w:r>
          </w:p>
        </w:tc>
        <w:tc>
          <w:tcPr>
            <w:tcW w:w="3000" w:type="dxa"/>
            <w:shd w:val="clear" w:color="auto" w:fill="FFFFFF"/>
          </w:tcPr>
          <w:p w:rsidR="00A332EF" w:rsidRPr="0096420A" w:rsidRDefault="00A332EF" w:rsidP="00671288">
            <w:pPr>
              <w:jc w:val="center"/>
              <w:rPr>
                <w:sz w:val="20"/>
                <w:szCs w:val="20"/>
              </w:rPr>
            </w:pPr>
            <w:r w:rsidRPr="0096420A">
              <w:rPr>
                <w:sz w:val="20"/>
                <w:szCs w:val="20"/>
              </w:rPr>
              <w:t>Интерни</w:t>
            </w:r>
          </w:p>
        </w:tc>
      </w:tr>
      <w:tr w:rsidR="00A332EF" w:rsidRPr="0096420A" w:rsidTr="00671288">
        <w:tc>
          <w:tcPr>
            <w:tcW w:w="3000" w:type="dxa"/>
            <w:shd w:val="clear" w:color="auto" w:fill="FFFFFF"/>
          </w:tcPr>
          <w:p w:rsidR="00A332EF" w:rsidRPr="0096420A" w:rsidRDefault="00A332EF" w:rsidP="00671288">
            <w:pPr>
              <w:rPr>
                <w:sz w:val="20"/>
                <w:szCs w:val="20"/>
              </w:rPr>
            </w:pPr>
            <w:r w:rsidRPr="0096420A">
              <w:rPr>
                <w:i/>
                <w:iCs/>
                <w:sz w:val="20"/>
                <w:szCs w:val="20"/>
              </w:rPr>
              <w:t>Социјална инфраструктура</w:t>
            </w:r>
          </w:p>
        </w:tc>
        <w:tc>
          <w:tcPr>
            <w:tcW w:w="3000" w:type="dxa"/>
            <w:shd w:val="clear" w:color="auto" w:fill="FFFFFF"/>
          </w:tcPr>
          <w:p w:rsidR="00A332EF" w:rsidRPr="0096420A" w:rsidRDefault="00A332EF" w:rsidP="00671288">
            <w:pPr>
              <w:jc w:val="center"/>
              <w:rPr>
                <w:sz w:val="20"/>
                <w:szCs w:val="20"/>
              </w:rPr>
            </w:pPr>
          </w:p>
        </w:tc>
        <w:tc>
          <w:tcPr>
            <w:tcW w:w="3000" w:type="dxa"/>
            <w:shd w:val="clear" w:color="auto" w:fill="FFFFFF"/>
          </w:tcPr>
          <w:p w:rsidR="00A332EF" w:rsidRPr="0096420A" w:rsidRDefault="00A332EF" w:rsidP="00671288">
            <w:pPr>
              <w:jc w:val="center"/>
              <w:rPr>
                <w:sz w:val="20"/>
                <w:szCs w:val="20"/>
              </w:rPr>
            </w:pPr>
          </w:p>
        </w:tc>
      </w:tr>
      <w:tr w:rsidR="00A332EF" w:rsidRPr="0096420A" w:rsidTr="00671288">
        <w:tc>
          <w:tcPr>
            <w:tcW w:w="3000" w:type="dxa"/>
            <w:shd w:val="clear" w:color="auto" w:fill="FFFFFF"/>
          </w:tcPr>
          <w:p w:rsidR="00A332EF" w:rsidRPr="0096420A" w:rsidRDefault="00A332EF" w:rsidP="00671288">
            <w:pPr>
              <w:rPr>
                <w:sz w:val="20"/>
                <w:szCs w:val="20"/>
              </w:rPr>
            </w:pPr>
            <w:r w:rsidRPr="0096420A">
              <w:rPr>
                <w:sz w:val="20"/>
                <w:szCs w:val="20"/>
              </w:rPr>
              <w:t>Објекти образовне инфраструктуре (број)</w:t>
            </w:r>
          </w:p>
        </w:tc>
        <w:tc>
          <w:tcPr>
            <w:tcW w:w="3000" w:type="dxa"/>
            <w:shd w:val="clear" w:color="auto" w:fill="FFFFFF"/>
          </w:tcPr>
          <w:p w:rsidR="00A332EF" w:rsidRPr="0096420A" w:rsidRDefault="00A332EF" w:rsidP="00671288">
            <w:pPr>
              <w:rPr>
                <w:sz w:val="20"/>
                <w:szCs w:val="20"/>
              </w:rPr>
            </w:pPr>
            <w:r w:rsidRPr="0096420A">
              <w:rPr>
                <w:sz w:val="20"/>
                <w:szCs w:val="20"/>
              </w:rPr>
              <w:t>1 предшколска установа; 11 основних и средњих школа;  високих школа и факултета нема</w:t>
            </w:r>
          </w:p>
        </w:tc>
        <w:tc>
          <w:tcPr>
            <w:tcW w:w="3000" w:type="dxa"/>
            <w:shd w:val="clear" w:color="auto" w:fill="FFFFFF"/>
          </w:tcPr>
          <w:p w:rsidR="00A332EF" w:rsidRPr="0096420A" w:rsidRDefault="00A332EF" w:rsidP="00671288">
            <w:pPr>
              <w:jc w:val="center"/>
              <w:rPr>
                <w:sz w:val="20"/>
                <w:szCs w:val="20"/>
              </w:rPr>
            </w:pPr>
            <w:r w:rsidRPr="0096420A">
              <w:rPr>
                <w:sz w:val="20"/>
                <w:szCs w:val="20"/>
              </w:rPr>
              <w:t>рзс*</w:t>
            </w:r>
          </w:p>
        </w:tc>
      </w:tr>
      <w:tr w:rsidR="00A332EF" w:rsidRPr="0096420A" w:rsidTr="00671288">
        <w:tc>
          <w:tcPr>
            <w:tcW w:w="3000" w:type="dxa"/>
            <w:shd w:val="clear" w:color="auto" w:fill="FFFFFF"/>
          </w:tcPr>
          <w:p w:rsidR="00A332EF" w:rsidRPr="0096420A" w:rsidRDefault="00A332EF" w:rsidP="00671288">
            <w:pPr>
              <w:rPr>
                <w:sz w:val="20"/>
                <w:szCs w:val="20"/>
              </w:rPr>
            </w:pPr>
            <w:r w:rsidRPr="0096420A">
              <w:rPr>
                <w:sz w:val="20"/>
                <w:szCs w:val="20"/>
              </w:rPr>
              <w:t xml:space="preserve">Број становника на једног лекара </w:t>
            </w:r>
          </w:p>
        </w:tc>
        <w:tc>
          <w:tcPr>
            <w:tcW w:w="3000" w:type="dxa"/>
            <w:shd w:val="clear" w:color="auto" w:fill="FFFFFF"/>
          </w:tcPr>
          <w:p w:rsidR="00A332EF" w:rsidRPr="0096420A" w:rsidRDefault="00A332EF" w:rsidP="00671288">
            <w:pPr>
              <w:rPr>
                <w:sz w:val="20"/>
                <w:szCs w:val="20"/>
              </w:rPr>
            </w:pPr>
            <w:r w:rsidRPr="0096420A">
              <w:rPr>
                <w:sz w:val="20"/>
                <w:szCs w:val="20"/>
              </w:rPr>
              <w:t>694</w:t>
            </w:r>
          </w:p>
        </w:tc>
        <w:tc>
          <w:tcPr>
            <w:tcW w:w="3000" w:type="dxa"/>
            <w:shd w:val="clear" w:color="auto" w:fill="FFFFFF"/>
          </w:tcPr>
          <w:p w:rsidR="00A332EF" w:rsidRPr="0096420A" w:rsidRDefault="00A332EF" w:rsidP="00671288">
            <w:pPr>
              <w:jc w:val="center"/>
              <w:rPr>
                <w:sz w:val="20"/>
                <w:szCs w:val="20"/>
              </w:rPr>
            </w:pPr>
            <w:r w:rsidRPr="0096420A">
              <w:rPr>
                <w:sz w:val="20"/>
                <w:szCs w:val="20"/>
              </w:rPr>
              <w:t>рзс*</w:t>
            </w:r>
          </w:p>
        </w:tc>
      </w:tr>
      <w:tr w:rsidR="00A332EF" w:rsidRPr="0096420A" w:rsidTr="00671288">
        <w:tc>
          <w:tcPr>
            <w:tcW w:w="3000" w:type="dxa"/>
            <w:shd w:val="clear" w:color="auto" w:fill="FFFFFF"/>
          </w:tcPr>
          <w:p w:rsidR="00A332EF" w:rsidRPr="0096420A" w:rsidRDefault="00A332EF" w:rsidP="00671288">
            <w:pPr>
              <w:rPr>
                <w:sz w:val="20"/>
                <w:szCs w:val="20"/>
              </w:rPr>
            </w:pPr>
            <w:r w:rsidRPr="0096420A">
              <w:rPr>
                <w:sz w:val="20"/>
                <w:szCs w:val="20"/>
              </w:rPr>
              <w:t>Број корисника социјалне заштите</w:t>
            </w:r>
          </w:p>
        </w:tc>
        <w:tc>
          <w:tcPr>
            <w:tcW w:w="3000" w:type="dxa"/>
            <w:shd w:val="clear" w:color="auto" w:fill="FFFFFF"/>
          </w:tcPr>
          <w:p w:rsidR="00A332EF" w:rsidRPr="0096420A" w:rsidRDefault="00A332EF" w:rsidP="00671288">
            <w:pPr>
              <w:rPr>
                <w:sz w:val="20"/>
                <w:szCs w:val="20"/>
              </w:rPr>
            </w:pPr>
            <w:r w:rsidRPr="0096420A">
              <w:rPr>
                <w:sz w:val="20"/>
                <w:szCs w:val="20"/>
              </w:rPr>
              <w:t>1113</w:t>
            </w:r>
          </w:p>
        </w:tc>
        <w:tc>
          <w:tcPr>
            <w:tcW w:w="3000" w:type="dxa"/>
            <w:shd w:val="clear" w:color="auto" w:fill="FFFFFF"/>
          </w:tcPr>
          <w:p w:rsidR="00A332EF" w:rsidRPr="0096420A" w:rsidRDefault="00A332EF" w:rsidP="00671288">
            <w:pPr>
              <w:jc w:val="center"/>
              <w:rPr>
                <w:sz w:val="20"/>
                <w:szCs w:val="20"/>
              </w:rPr>
            </w:pPr>
            <w:r w:rsidRPr="0096420A">
              <w:rPr>
                <w:sz w:val="20"/>
                <w:szCs w:val="20"/>
              </w:rPr>
              <w:t>рзс*</w:t>
            </w:r>
          </w:p>
        </w:tc>
      </w:tr>
      <w:tr w:rsidR="00A332EF" w:rsidRPr="0096420A" w:rsidTr="00671288">
        <w:tc>
          <w:tcPr>
            <w:tcW w:w="3000" w:type="dxa"/>
            <w:shd w:val="clear" w:color="auto" w:fill="FFFFFF"/>
          </w:tcPr>
          <w:p w:rsidR="00A332EF" w:rsidRPr="0096420A" w:rsidRDefault="00A332EF" w:rsidP="00671288">
            <w:pPr>
              <w:rPr>
                <w:sz w:val="20"/>
                <w:szCs w:val="20"/>
              </w:rPr>
            </w:pPr>
            <w:r w:rsidRPr="0096420A">
              <w:rPr>
                <w:sz w:val="20"/>
                <w:szCs w:val="20"/>
              </w:rPr>
              <w:t>Диверзификација руралне економије</w:t>
            </w:r>
          </w:p>
        </w:tc>
        <w:tc>
          <w:tcPr>
            <w:tcW w:w="3000" w:type="dxa"/>
            <w:shd w:val="clear" w:color="auto" w:fill="FFFFFF"/>
          </w:tcPr>
          <w:p w:rsidR="00A332EF" w:rsidRPr="0096420A" w:rsidRDefault="00A332EF" w:rsidP="00671288">
            <w:pPr>
              <w:rPr>
                <w:sz w:val="20"/>
                <w:szCs w:val="20"/>
              </w:rPr>
            </w:pPr>
          </w:p>
        </w:tc>
        <w:tc>
          <w:tcPr>
            <w:tcW w:w="3000" w:type="dxa"/>
            <w:shd w:val="clear" w:color="auto" w:fill="FFFFFF"/>
          </w:tcPr>
          <w:p w:rsidR="00A332EF" w:rsidRPr="0096420A" w:rsidRDefault="00A332EF" w:rsidP="00671288">
            <w:pPr>
              <w:jc w:val="center"/>
              <w:rPr>
                <w:sz w:val="20"/>
                <w:szCs w:val="20"/>
              </w:rPr>
            </w:pPr>
          </w:p>
        </w:tc>
      </w:tr>
      <w:tr w:rsidR="00A332EF" w:rsidRPr="0096420A" w:rsidTr="00671288">
        <w:tc>
          <w:tcPr>
            <w:tcW w:w="3000" w:type="dxa"/>
            <w:shd w:val="clear" w:color="auto" w:fill="FFFFFF"/>
          </w:tcPr>
          <w:p w:rsidR="00A332EF" w:rsidRPr="0096420A" w:rsidRDefault="00A332EF" w:rsidP="00671288">
            <w:pPr>
              <w:rPr>
                <w:sz w:val="20"/>
                <w:szCs w:val="20"/>
              </w:rPr>
            </w:pPr>
            <w:r w:rsidRPr="0096420A">
              <w:rPr>
                <w:sz w:val="20"/>
                <w:szCs w:val="20"/>
              </w:rPr>
              <w:t>Запослени у секторима пољопривреде, шумарства и водопривреде (број)</w:t>
            </w:r>
          </w:p>
        </w:tc>
        <w:tc>
          <w:tcPr>
            <w:tcW w:w="3000" w:type="dxa"/>
            <w:shd w:val="clear" w:color="auto" w:fill="FFFFFF"/>
          </w:tcPr>
          <w:p w:rsidR="00A332EF" w:rsidRPr="0096420A" w:rsidRDefault="00A332EF" w:rsidP="00671288">
            <w:pPr>
              <w:rPr>
                <w:sz w:val="20"/>
                <w:szCs w:val="20"/>
              </w:rPr>
            </w:pPr>
            <w:r w:rsidRPr="0096420A">
              <w:rPr>
                <w:sz w:val="20"/>
                <w:szCs w:val="20"/>
              </w:rPr>
              <w:t xml:space="preserve">19.378 (на газдинству физичких лица:19.260+на газдинству правног лица/ предузетника: 40+ у привредним друштвима: 78) </w:t>
            </w:r>
          </w:p>
        </w:tc>
        <w:tc>
          <w:tcPr>
            <w:tcW w:w="3000" w:type="dxa"/>
            <w:shd w:val="clear" w:color="auto" w:fill="FFFFFF"/>
          </w:tcPr>
          <w:p w:rsidR="00A332EF" w:rsidRPr="0096420A" w:rsidRDefault="00A332EF" w:rsidP="00671288">
            <w:pPr>
              <w:jc w:val="center"/>
              <w:rPr>
                <w:sz w:val="20"/>
                <w:szCs w:val="20"/>
              </w:rPr>
            </w:pPr>
            <w:r w:rsidRPr="0096420A">
              <w:rPr>
                <w:sz w:val="20"/>
                <w:szCs w:val="20"/>
              </w:rPr>
              <w:t>рзс* рзс***</w:t>
            </w:r>
          </w:p>
        </w:tc>
      </w:tr>
      <w:tr w:rsidR="00A332EF" w:rsidRPr="0096420A" w:rsidTr="00671288">
        <w:tc>
          <w:tcPr>
            <w:tcW w:w="3000" w:type="dxa"/>
            <w:shd w:val="clear" w:color="auto" w:fill="FFFFFF"/>
          </w:tcPr>
          <w:p w:rsidR="00A332EF" w:rsidRPr="0096420A" w:rsidRDefault="00A332EF" w:rsidP="00671288">
            <w:pPr>
              <w:rPr>
                <w:sz w:val="20"/>
                <w:szCs w:val="20"/>
              </w:rPr>
            </w:pPr>
            <w:r w:rsidRPr="0096420A">
              <w:rPr>
                <w:sz w:val="20"/>
                <w:szCs w:val="20"/>
              </w:rPr>
              <w:t>Газдинства која обављају друге профитабилне активности(30) (број)</w:t>
            </w:r>
          </w:p>
        </w:tc>
        <w:tc>
          <w:tcPr>
            <w:tcW w:w="3000" w:type="dxa"/>
            <w:shd w:val="clear" w:color="auto" w:fill="FFFFFF"/>
          </w:tcPr>
          <w:p w:rsidR="00A332EF" w:rsidRPr="0096420A" w:rsidRDefault="00A332EF" w:rsidP="00671288">
            <w:pPr>
              <w:rPr>
                <w:sz w:val="20"/>
                <w:szCs w:val="20"/>
              </w:rPr>
            </w:pPr>
            <w:r w:rsidRPr="0096420A">
              <w:rPr>
                <w:sz w:val="20"/>
                <w:szCs w:val="20"/>
              </w:rPr>
              <w:t>1.667</w:t>
            </w:r>
          </w:p>
        </w:tc>
        <w:tc>
          <w:tcPr>
            <w:tcW w:w="3000" w:type="dxa"/>
            <w:shd w:val="clear" w:color="auto" w:fill="FFFFFF"/>
          </w:tcPr>
          <w:p w:rsidR="00A332EF" w:rsidRPr="0096420A" w:rsidRDefault="00A332EF" w:rsidP="00671288">
            <w:pPr>
              <w:jc w:val="center"/>
              <w:rPr>
                <w:sz w:val="20"/>
                <w:szCs w:val="20"/>
              </w:rPr>
            </w:pPr>
            <w:r w:rsidRPr="0096420A">
              <w:rPr>
                <w:sz w:val="20"/>
                <w:szCs w:val="20"/>
              </w:rPr>
              <w:t>рзс***</w:t>
            </w:r>
          </w:p>
        </w:tc>
      </w:tr>
      <w:tr w:rsidR="00A332EF" w:rsidRPr="0096420A" w:rsidTr="00671288">
        <w:tc>
          <w:tcPr>
            <w:tcW w:w="3000" w:type="dxa"/>
            <w:shd w:val="clear" w:color="auto" w:fill="FFFFFF"/>
          </w:tcPr>
          <w:p w:rsidR="00A332EF" w:rsidRPr="0096420A" w:rsidRDefault="00A332EF" w:rsidP="00671288">
            <w:pPr>
              <w:rPr>
                <w:sz w:val="20"/>
                <w:szCs w:val="20"/>
              </w:rPr>
            </w:pPr>
            <w:r w:rsidRPr="0096420A">
              <w:rPr>
                <w:sz w:val="20"/>
                <w:szCs w:val="20"/>
              </w:rPr>
              <w:t>Туристи и просечан број ноћења туриста на територији АП/ЈЛС (број)</w:t>
            </w:r>
          </w:p>
        </w:tc>
        <w:tc>
          <w:tcPr>
            <w:tcW w:w="3000" w:type="dxa"/>
            <w:shd w:val="clear" w:color="auto" w:fill="FFFFFF"/>
          </w:tcPr>
          <w:p w:rsidR="00A332EF" w:rsidRPr="0096420A" w:rsidRDefault="00A332EF" w:rsidP="00671288">
            <w:pPr>
              <w:rPr>
                <w:sz w:val="20"/>
                <w:szCs w:val="20"/>
              </w:rPr>
            </w:pPr>
            <w:r w:rsidRPr="0096420A">
              <w:rPr>
                <w:sz w:val="20"/>
                <w:szCs w:val="20"/>
              </w:rPr>
              <w:t>19.951 домаћих туриста      925 страних туриста 101.217 ноћења домаћих  туриста    2.331 ноћење страних туриста</w:t>
            </w:r>
          </w:p>
        </w:tc>
        <w:tc>
          <w:tcPr>
            <w:tcW w:w="3000" w:type="dxa"/>
            <w:shd w:val="clear" w:color="auto" w:fill="FFFFFF"/>
          </w:tcPr>
          <w:p w:rsidR="00A332EF" w:rsidRPr="0096420A" w:rsidRDefault="00A332EF" w:rsidP="00671288">
            <w:pPr>
              <w:jc w:val="center"/>
              <w:rPr>
                <w:sz w:val="20"/>
                <w:szCs w:val="20"/>
              </w:rPr>
            </w:pPr>
            <w:r w:rsidRPr="0096420A">
              <w:rPr>
                <w:sz w:val="20"/>
                <w:szCs w:val="20"/>
              </w:rPr>
              <w:t>рзс*</w:t>
            </w:r>
          </w:p>
        </w:tc>
      </w:tr>
      <w:tr w:rsidR="00A332EF" w:rsidRPr="0096420A" w:rsidTr="00671288">
        <w:tc>
          <w:tcPr>
            <w:tcW w:w="3000" w:type="dxa"/>
            <w:shd w:val="clear" w:color="auto" w:fill="FFFFFF"/>
          </w:tcPr>
          <w:p w:rsidR="00A332EF" w:rsidRPr="0096420A" w:rsidRDefault="00A332EF" w:rsidP="00671288">
            <w:pPr>
              <w:rPr>
                <w:sz w:val="20"/>
                <w:szCs w:val="20"/>
              </w:rPr>
            </w:pPr>
            <w:r w:rsidRPr="0096420A">
              <w:rPr>
                <w:sz w:val="20"/>
                <w:szCs w:val="20"/>
              </w:rPr>
              <w:t>Трансфер знања и информација</w:t>
            </w:r>
          </w:p>
        </w:tc>
        <w:tc>
          <w:tcPr>
            <w:tcW w:w="3000" w:type="dxa"/>
            <w:shd w:val="clear" w:color="auto" w:fill="FFFFFF"/>
          </w:tcPr>
          <w:p w:rsidR="00A332EF" w:rsidRPr="0096420A" w:rsidRDefault="00A332EF" w:rsidP="00671288">
            <w:pPr>
              <w:rPr>
                <w:sz w:val="20"/>
                <w:szCs w:val="20"/>
              </w:rPr>
            </w:pPr>
          </w:p>
        </w:tc>
        <w:tc>
          <w:tcPr>
            <w:tcW w:w="3000" w:type="dxa"/>
            <w:shd w:val="clear" w:color="auto" w:fill="FFFFFF"/>
          </w:tcPr>
          <w:p w:rsidR="00A332EF" w:rsidRPr="0096420A" w:rsidRDefault="00A332EF" w:rsidP="00671288">
            <w:pPr>
              <w:jc w:val="center"/>
              <w:rPr>
                <w:sz w:val="20"/>
                <w:szCs w:val="20"/>
              </w:rPr>
            </w:pPr>
          </w:p>
        </w:tc>
      </w:tr>
      <w:tr w:rsidR="00A332EF" w:rsidRPr="0096420A" w:rsidTr="00671288">
        <w:tc>
          <w:tcPr>
            <w:tcW w:w="3000" w:type="dxa"/>
            <w:shd w:val="clear" w:color="auto" w:fill="FFFFFF"/>
          </w:tcPr>
          <w:p w:rsidR="00A332EF" w:rsidRPr="0096420A" w:rsidRDefault="00A332EF" w:rsidP="00671288">
            <w:pPr>
              <w:rPr>
                <w:sz w:val="20"/>
                <w:szCs w:val="20"/>
              </w:rPr>
            </w:pPr>
            <w:r w:rsidRPr="0096420A">
              <w:rPr>
                <w:sz w:val="20"/>
                <w:szCs w:val="20"/>
              </w:rPr>
              <w:t>Пољопривредна саветодавна стручна служба (да/не)</w:t>
            </w:r>
          </w:p>
        </w:tc>
        <w:tc>
          <w:tcPr>
            <w:tcW w:w="3000" w:type="dxa"/>
            <w:shd w:val="clear" w:color="auto" w:fill="FFFFFF"/>
          </w:tcPr>
          <w:p w:rsidR="00A332EF" w:rsidRPr="0096420A" w:rsidRDefault="00A332EF" w:rsidP="00671288">
            <w:pPr>
              <w:rPr>
                <w:sz w:val="20"/>
                <w:szCs w:val="20"/>
              </w:rPr>
            </w:pPr>
            <w:r w:rsidRPr="0096420A">
              <w:rPr>
                <w:sz w:val="20"/>
                <w:szCs w:val="20"/>
              </w:rPr>
              <w:t>ПССС Краљево</w:t>
            </w:r>
          </w:p>
        </w:tc>
        <w:tc>
          <w:tcPr>
            <w:tcW w:w="3000" w:type="dxa"/>
            <w:shd w:val="clear" w:color="auto" w:fill="FFFFFF"/>
          </w:tcPr>
          <w:p w:rsidR="00A332EF" w:rsidRPr="0096420A" w:rsidRDefault="00A332EF" w:rsidP="00671288">
            <w:pPr>
              <w:jc w:val="center"/>
              <w:rPr>
                <w:sz w:val="20"/>
                <w:szCs w:val="20"/>
              </w:rPr>
            </w:pPr>
            <w:r w:rsidRPr="0096420A">
              <w:rPr>
                <w:sz w:val="20"/>
                <w:szCs w:val="20"/>
              </w:rPr>
              <w:t>Интерни</w:t>
            </w:r>
          </w:p>
        </w:tc>
      </w:tr>
      <w:tr w:rsidR="00A332EF" w:rsidRPr="0096420A" w:rsidTr="00671288">
        <w:tc>
          <w:tcPr>
            <w:tcW w:w="3000" w:type="dxa"/>
            <w:shd w:val="clear" w:color="auto" w:fill="FFFFFF"/>
          </w:tcPr>
          <w:p w:rsidR="00A332EF" w:rsidRPr="0096420A" w:rsidRDefault="00A332EF" w:rsidP="00671288">
            <w:pPr>
              <w:rPr>
                <w:sz w:val="20"/>
                <w:szCs w:val="20"/>
              </w:rPr>
            </w:pPr>
            <w:r w:rsidRPr="0096420A">
              <w:rPr>
                <w:sz w:val="20"/>
                <w:szCs w:val="20"/>
              </w:rPr>
              <w:lastRenderedPageBreak/>
              <w:t>Пољопривредна газдинства укључена у саветодавни систем (број)</w:t>
            </w:r>
          </w:p>
        </w:tc>
        <w:tc>
          <w:tcPr>
            <w:tcW w:w="3000" w:type="dxa"/>
            <w:shd w:val="clear" w:color="auto" w:fill="FFFFFF"/>
          </w:tcPr>
          <w:p w:rsidR="00A332EF" w:rsidRPr="0096420A" w:rsidRDefault="00A332EF" w:rsidP="00671288">
            <w:pPr>
              <w:rPr>
                <w:sz w:val="20"/>
                <w:szCs w:val="20"/>
              </w:rPr>
            </w:pPr>
            <w:r w:rsidRPr="0096420A">
              <w:rPr>
                <w:sz w:val="20"/>
                <w:szCs w:val="20"/>
              </w:rPr>
              <w:t>Број одабраних пољопривредних газдинстава која се интензивно прате више пута годишње је 45. Број осталих пољопривредних газдинстава која се укључују у саветодавни систем на друге начине, углавном преко учешћа на групним предавањима је 200-250 годишње.</w:t>
            </w:r>
          </w:p>
        </w:tc>
        <w:tc>
          <w:tcPr>
            <w:tcW w:w="3000" w:type="dxa"/>
            <w:shd w:val="clear" w:color="auto" w:fill="FFFFFF"/>
          </w:tcPr>
          <w:p w:rsidR="00A332EF" w:rsidRPr="0096420A" w:rsidRDefault="00A332EF" w:rsidP="00671288">
            <w:pPr>
              <w:jc w:val="center"/>
              <w:rPr>
                <w:sz w:val="20"/>
                <w:szCs w:val="20"/>
              </w:rPr>
            </w:pPr>
            <w:r w:rsidRPr="0096420A">
              <w:rPr>
                <w:sz w:val="20"/>
                <w:szCs w:val="20"/>
              </w:rPr>
              <w:t>ПССС</w:t>
            </w:r>
          </w:p>
        </w:tc>
      </w:tr>
    </w:tbl>
    <w:p w:rsidR="00A332EF" w:rsidRPr="0096420A" w:rsidRDefault="00A332EF" w:rsidP="00A332EF">
      <w:pPr>
        <w:pStyle w:val="Paragraph"/>
        <w:rPr>
          <w:sz w:val="20"/>
          <w:szCs w:val="20"/>
        </w:rPr>
      </w:pPr>
    </w:p>
    <w:p w:rsidR="00A332EF" w:rsidRPr="0096420A" w:rsidRDefault="00A332EF" w:rsidP="00A332EF">
      <w:pPr>
        <w:pStyle w:val="NoSpacing"/>
        <w:jc w:val="center"/>
        <w:rPr>
          <w:rFonts w:ascii="Times New Roman" w:hAnsi="Times New Roman"/>
          <w:b/>
          <w:sz w:val="20"/>
          <w:szCs w:val="20"/>
          <w:lang w:val="sr-Cyrl-CS"/>
        </w:rPr>
      </w:pPr>
      <w:r w:rsidRPr="0096420A">
        <w:rPr>
          <w:rFonts w:ascii="Times New Roman" w:hAnsi="Times New Roman"/>
          <w:color w:val="FFFFFF"/>
          <w:sz w:val="20"/>
          <w:szCs w:val="20"/>
        </w:rPr>
        <w:t xml:space="preserve">     </w:t>
      </w:r>
      <w:r w:rsidRPr="0096420A">
        <w:rPr>
          <w:rFonts w:ascii="Times New Roman" w:hAnsi="Times New Roman"/>
          <w:b/>
          <w:sz w:val="20"/>
          <w:szCs w:val="20"/>
          <w:lang w:val="sr-Cyrl-CS"/>
        </w:rPr>
        <w:t>СКУПШТИНА ОПШТИНЕ ИВАЊИЦА</w:t>
      </w:r>
    </w:p>
    <w:p w:rsidR="00A332EF" w:rsidRPr="0096420A" w:rsidRDefault="00A332EF" w:rsidP="00A332EF">
      <w:pPr>
        <w:pStyle w:val="NoSpacing"/>
        <w:jc w:val="center"/>
        <w:rPr>
          <w:rFonts w:ascii="Times New Roman" w:hAnsi="Times New Roman"/>
          <w:b/>
          <w:sz w:val="20"/>
          <w:szCs w:val="20"/>
          <w:lang w:val="sr-Cyrl-CS"/>
        </w:rPr>
      </w:pPr>
      <w:r w:rsidRPr="0096420A">
        <w:rPr>
          <w:rFonts w:ascii="Times New Roman" w:hAnsi="Times New Roman"/>
          <w:b/>
          <w:sz w:val="20"/>
          <w:szCs w:val="20"/>
          <w:lang w:val="sr-Cyrl-CS"/>
        </w:rPr>
        <w:t>01 Број:</w:t>
      </w:r>
      <w:r w:rsidRPr="0096420A">
        <w:rPr>
          <w:rFonts w:ascii="Times New Roman" w:hAnsi="Times New Roman"/>
          <w:b/>
          <w:sz w:val="20"/>
          <w:szCs w:val="20"/>
        </w:rPr>
        <w:t xml:space="preserve"> 06-29</w:t>
      </w:r>
      <w:r w:rsidRPr="0096420A">
        <w:rPr>
          <w:rFonts w:ascii="Times New Roman" w:hAnsi="Times New Roman"/>
          <w:b/>
          <w:sz w:val="20"/>
          <w:szCs w:val="20"/>
          <w:lang w:val="sr-Cyrl-CS"/>
        </w:rPr>
        <w:t>/2020</w:t>
      </w:r>
    </w:p>
    <w:p w:rsidR="00A332EF" w:rsidRPr="0096420A" w:rsidRDefault="00A332EF" w:rsidP="00A332EF">
      <w:pPr>
        <w:pStyle w:val="NoSpacing"/>
        <w:jc w:val="center"/>
        <w:rPr>
          <w:rFonts w:ascii="Times New Roman" w:hAnsi="Times New Roman"/>
          <w:b/>
          <w:sz w:val="20"/>
          <w:szCs w:val="20"/>
          <w:lang w:val="sr-Cyrl-CS"/>
        </w:rPr>
      </w:pPr>
    </w:p>
    <w:p w:rsidR="00A332EF" w:rsidRPr="004F347C" w:rsidRDefault="00A332EF" w:rsidP="00A332EF">
      <w:pPr>
        <w:pStyle w:val="NoSpacing"/>
        <w:jc w:val="center"/>
        <w:rPr>
          <w:rFonts w:ascii="Times New Roman" w:hAnsi="Times New Roman"/>
          <w:sz w:val="20"/>
          <w:szCs w:val="20"/>
          <w:lang w:val="sr-Cyrl-CS"/>
        </w:rPr>
      </w:pPr>
      <w:r w:rsidRPr="004F347C">
        <w:rPr>
          <w:rFonts w:ascii="Times New Roman" w:hAnsi="Times New Roman"/>
          <w:sz w:val="20"/>
          <w:szCs w:val="20"/>
          <w:lang w:val="sr-Cyrl-CS"/>
        </w:rPr>
        <w:t xml:space="preserve">У Ивањици, </w:t>
      </w:r>
      <w:r w:rsidRPr="004F347C">
        <w:rPr>
          <w:rFonts w:ascii="Times New Roman" w:hAnsi="Times New Roman"/>
          <w:sz w:val="20"/>
          <w:szCs w:val="20"/>
        </w:rPr>
        <w:t>20</w:t>
      </w:r>
      <w:r w:rsidRPr="004F347C">
        <w:rPr>
          <w:rFonts w:ascii="Times New Roman" w:hAnsi="Times New Roman"/>
          <w:sz w:val="20"/>
          <w:szCs w:val="20"/>
          <w:lang w:val="sr-Cyrl-CS"/>
        </w:rPr>
        <w:t>.</w:t>
      </w:r>
      <w:r w:rsidRPr="004F347C">
        <w:rPr>
          <w:rFonts w:ascii="Times New Roman" w:hAnsi="Times New Roman"/>
          <w:sz w:val="20"/>
          <w:szCs w:val="20"/>
        </w:rPr>
        <w:t>11</w:t>
      </w:r>
      <w:r w:rsidRPr="004F347C">
        <w:rPr>
          <w:rFonts w:ascii="Times New Roman" w:hAnsi="Times New Roman"/>
          <w:sz w:val="20"/>
          <w:szCs w:val="20"/>
          <w:lang w:val="sr-Cyrl-CS"/>
        </w:rPr>
        <w:t>.2020. године</w:t>
      </w:r>
    </w:p>
    <w:p w:rsidR="00A332EF" w:rsidRPr="0096420A" w:rsidRDefault="00A332EF" w:rsidP="00A332EF">
      <w:pPr>
        <w:pStyle w:val="NoSpacing"/>
        <w:jc w:val="center"/>
        <w:rPr>
          <w:rFonts w:ascii="Times New Roman" w:hAnsi="Times New Roman"/>
          <w:b/>
          <w:sz w:val="20"/>
          <w:szCs w:val="20"/>
          <w:lang w:val="sr-Cyrl-CS"/>
        </w:rPr>
      </w:pPr>
    </w:p>
    <w:p w:rsidR="00A332EF" w:rsidRPr="0096420A" w:rsidRDefault="00A332EF" w:rsidP="00A332EF">
      <w:pPr>
        <w:pStyle w:val="NoSpacing"/>
        <w:jc w:val="center"/>
        <w:rPr>
          <w:rFonts w:ascii="Times New Roman" w:hAnsi="Times New Roman"/>
          <w:b/>
          <w:sz w:val="20"/>
          <w:szCs w:val="20"/>
          <w:lang w:val="sr-Cyrl-CS"/>
        </w:rPr>
      </w:pPr>
    </w:p>
    <w:p w:rsidR="00A332EF" w:rsidRPr="0096420A" w:rsidRDefault="00A332EF" w:rsidP="00A332EF">
      <w:pPr>
        <w:pStyle w:val="NoSpacing"/>
        <w:jc w:val="center"/>
        <w:rPr>
          <w:rFonts w:ascii="Times New Roman" w:hAnsi="Times New Roman"/>
          <w:b/>
          <w:sz w:val="20"/>
          <w:szCs w:val="20"/>
          <w:lang w:val="sr-Cyrl-CS"/>
        </w:rPr>
      </w:pPr>
    </w:p>
    <w:p w:rsidR="00A332EF" w:rsidRPr="0096420A" w:rsidRDefault="00A332EF" w:rsidP="00A332EF">
      <w:pPr>
        <w:pStyle w:val="NoSpacing"/>
        <w:rPr>
          <w:rFonts w:ascii="Times New Roman" w:hAnsi="Times New Roman"/>
          <w:b/>
          <w:sz w:val="20"/>
          <w:szCs w:val="20"/>
          <w:lang w:val="sr-Cyrl-CS"/>
        </w:rPr>
      </w:pPr>
      <w:r w:rsidRPr="0096420A">
        <w:rPr>
          <w:rFonts w:ascii="Times New Roman" w:hAnsi="Times New Roman"/>
          <w:b/>
          <w:sz w:val="20"/>
          <w:szCs w:val="20"/>
          <w:lang w:val="sr-Cyrl-CS"/>
        </w:rPr>
        <w:t xml:space="preserve">                                                                                                          </w:t>
      </w:r>
      <w:r w:rsidR="004F347C">
        <w:rPr>
          <w:rFonts w:ascii="Times New Roman" w:hAnsi="Times New Roman"/>
          <w:b/>
          <w:sz w:val="20"/>
          <w:szCs w:val="20"/>
          <w:lang w:val="sr-Latn-CS"/>
        </w:rPr>
        <w:t xml:space="preserve">                                       </w:t>
      </w:r>
      <w:r w:rsidRPr="0096420A">
        <w:rPr>
          <w:rFonts w:ascii="Times New Roman" w:hAnsi="Times New Roman"/>
          <w:b/>
          <w:sz w:val="20"/>
          <w:szCs w:val="20"/>
          <w:lang w:val="sr-Cyrl-CS"/>
        </w:rPr>
        <w:t xml:space="preserve"> ПРЕДСЕДНИК СКУПШТИНЕ</w:t>
      </w:r>
    </w:p>
    <w:p w:rsidR="00A332EF" w:rsidRPr="004F347C" w:rsidRDefault="00A332EF" w:rsidP="00A332EF">
      <w:pPr>
        <w:pStyle w:val="NoSpacing"/>
        <w:jc w:val="center"/>
        <w:rPr>
          <w:rFonts w:ascii="Times New Roman" w:hAnsi="Times New Roman"/>
          <w:sz w:val="20"/>
          <w:szCs w:val="20"/>
          <w:lang w:val="sr-Cyrl-CS"/>
        </w:rPr>
      </w:pPr>
      <w:r w:rsidRPr="0096420A">
        <w:rPr>
          <w:rFonts w:ascii="Times New Roman" w:hAnsi="Times New Roman"/>
          <w:b/>
          <w:sz w:val="20"/>
          <w:szCs w:val="20"/>
          <w:lang w:val="sr-Cyrl-CS"/>
        </w:rPr>
        <w:t xml:space="preserve">                                                                                                          </w:t>
      </w:r>
      <w:r w:rsidR="004F347C">
        <w:rPr>
          <w:rFonts w:ascii="Times New Roman" w:hAnsi="Times New Roman"/>
          <w:b/>
          <w:sz w:val="20"/>
          <w:szCs w:val="20"/>
          <w:lang w:val="sr-Latn-CS"/>
        </w:rPr>
        <w:t xml:space="preserve">                                       </w:t>
      </w:r>
      <w:r w:rsidRPr="004F347C">
        <w:rPr>
          <w:rFonts w:ascii="Times New Roman" w:hAnsi="Times New Roman"/>
          <w:sz w:val="20"/>
          <w:szCs w:val="20"/>
          <w:lang w:val="sr-Cyrl-CS"/>
        </w:rPr>
        <w:t>Владимир Бојановић</w:t>
      </w:r>
    </w:p>
    <w:p w:rsidR="00A332EF" w:rsidRPr="0096420A" w:rsidRDefault="00A332EF" w:rsidP="00A332EF">
      <w:pPr>
        <w:rPr>
          <w:rFonts w:eastAsia="Calibri"/>
          <w:sz w:val="20"/>
          <w:szCs w:val="20"/>
          <w:lang w:val="sr-Cyrl-CS" w:eastAsia="en-US"/>
        </w:rPr>
      </w:pPr>
    </w:p>
    <w:p w:rsidR="00785ED9" w:rsidRDefault="00A332EF" w:rsidP="00785ED9">
      <w:pPr>
        <w:jc w:val="both"/>
        <w:rPr>
          <w:sz w:val="20"/>
          <w:szCs w:val="20"/>
        </w:rPr>
      </w:pPr>
      <w:r w:rsidRPr="0096420A">
        <w:rPr>
          <w:color w:val="FFFFFF"/>
          <w:sz w:val="20"/>
          <w:szCs w:val="20"/>
        </w:rPr>
        <w:t xml:space="preserve">                                              .</w:t>
      </w:r>
      <w:r w:rsidRPr="0096420A">
        <w:rPr>
          <w:sz w:val="20"/>
          <w:szCs w:val="20"/>
        </w:rPr>
        <w:br/>
      </w:r>
    </w:p>
    <w:p w:rsidR="00785ED9" w:rsidRDefault="00785ED9" w:rsidP="00785ED9">
      <w:pPr>
        <w:jc w:val="both"/>
        <w:rPr>
          <w:sz w:val="20"/>
          <w:szCs w:val="20"/>
        </w:rPr>
      </w:pPr>
    </w:p>
    <w:p w:rsidR="00785ED9" w:rsidRDefault="00785ED9" w:rsidP="00785ED9">
      <w:pPr>
        <w:jc w:val="both"/>
        <w:rPr>
          <w:sz w:val="20"/>
          <w:szCs w:val="20"/>
        </w:rPr>
      </w:pPr>
    </w:p>
    <w:p w:rsidR="00785ED9" w:rsidRDefault="00785ED9" w:rsidP="00785ED9">
      <w:pPr>
        <w:jc w:val="both"/>
        <w:rPr>
          <w:sz w:val="20"/>
          <w:szCs w:val="20"/>
        </w:rPr>
      </w:pPr>
    </w:p>
    <w:p w:rsidR="00785ED9" w:rsidRDefault="00785ED9" w:rsidP="00785ED9">
      <w:pPr>
        <w:jc w:val="both"/>
        <w:rPr>
          <w:sz w:val="20"/>
          <w:szCs w:val="20"/>
        </w:rPr>
      </w:pPr>
    </w:p>
    <w:p w:rsidR="00785ED9" w:rsidRDefault="00785ED9" w:rsidP="00785ED9">
      <w:pPr>
        <w:jc w:val="both"/>
        <w:rPr>
          <w:sz w:val="20"/>
          <w:szCs w:val="20"/>
        </w:rPr>
      </w:pPr>
    </w:p>
    <w:p w:rsidR="00785ED9" w:rsidRDefault="00785ED9" w:rsidP="00785ED9">
      <w:pPr>
        <w:jc w:val="both"/>
        <w:rPr>
          <w:sz w:val="20"/>
          <w:szCs w:val="20"/>
        </w:rPr>
      </w:pPr>
    </w:p>
    <w:p w:rsidR="004F347C" w:rsidRDefault="004F347C" w:rsidP="00785ED9">
      <w:pPr>
        <w:jc w:val="both"/>
        <w:rPr>
          <w:sz w:val="20"/>
          <w:szCs w:val="20"/>
        </w:rPr>
      </w:pPr>
    </w:p>
    <w:p w:rsidR="004F347C" w:rsidRDefault="004F347C" w:rsidP="00785ED9">
      <w:pPr>
        <w:jc w:val="both"/>
        <w:rPr>
          <w:sz w:val="20"/>
          <w:szCs w:val="20"/>
        </w:rPr>
      </w:pPr>
    </w:p>
    <w:p w:rsidR="004F347C" w:rsidRDefault="004F347C" w:rsidP="00785ED9">
      <w:pPr>
        <w:jc w:val="both"/>
        <w:rPr>
          <w:sz w:val="20"/>
          <w:szCs w:val="20"/>
        </w:rPr>
      </w:pPr>
    </w:p>
    <w:p w:rsidR="004F347C" w:rsidRDefault="004F347C" w:rsidP="00785ED9">
      <w:pPr>
        <w:jc w:val="both"/>
        <w:rPr>
          <w:sz w:val="20"/>
          <w:szCs w:val="20"/>
        </w:rPr>
      </w:pPr>
    </w:p>
    <w:p w:rsidR="004F347C" w:rsidRDefault="004F347C" w:rsidP="00785ED9">
      <w:pPr>
        <w:jc w:val="both"/>
        <w:rPr>
          <w:sz w:val="20"/>
          <w:szCs w:val="20"/>
        </w:rPr>
      </w:pPr>
    </w:p>
    <w:p w:rsidR="004F347C" w:rsidRDefault="004F347C" w:rsidP="00785ED9">
      <w:pPr>
        <w:jc w:val="both"/>
        <w:rPr>
          <w:sz w:val="20"/>
          <w:szCs w:val="20"/>
        </w:rPr>
      </w:pPr>
    </w:p>
    <w:p w:rsidR="004F347C" w:rsidRDefault="004F347C" w:rsidP="00785ED9">
      <w:pPr>
        <w:jc w:val="both"/>
        <w:rPr>
          <w:sz w:val="20"/>
          <w:szCs w:val="20"/>
        </w:rPr>
      </w:pPr>
    </w:p>
    <w:p w:rsidR="004F347C" w:rsidRDefault="004F347C" w:rsidP="00785ED9">
      <w:pPr>
        <w:jc w:val="both"/>
        <w:rPr>
          <w:sz w:val="20"/>
          <w:szCs w:val="20"/>
        </w:rPr>
      </w:pPr>
    </w:p>
    <w:p w:rsidR="004F347C" w:rsidRDefault="004F347C" w:rsidP="00785ED9">
      <w:pPr>
        <w:jc w:val="both"/>
        <w:rPr>
          <w:sz w:val="20"/>
          <w:szCs w:val="20"/>
        </w:rPr>
      </w:pPr>
    </w:p>
    <w:p w:rsidR="004F347C" w:rsidRDefault="004F347C" w:rsidP="00785ED9">
      <w:pPr>
        <w:jc w:val="both"/>
        <w:rPr>
          <w:sz w:val="20"/>
          <w:szCs w:val="20"/>
        </w:rPr>
      </w:pPr>
    </w:p>
    <w:p w:rsidR="004F347C" w:rsidRDefault="004F347C" w:rsidP="00785ED9">
      <w:pPr>
        <w:jc w:val="both"/>
        <w:rPr>
          <w:sz w:val="20"/>
          <w:szCs w:val="20"/>
        </w:rPr>
      </w:pPr>
    </w:p>
    <w:p w:rsidR="004F347C" w:rsidRDefault="004F347C" w:rsidP="00785ED9">
      <w:pPr>
        <w:jc w:val="both"/>
        <w:rPr>
          <w:sz w:val="20"/>
          <w:szCs w:val="20"/>
        </w:rPr>
      </w:pPr>
    </w:p>
    <w:p w:rsidR="004F347C" w:rsidRDefault="004F347C" w:rsidP="00785ED9">
      <w:pPr>
        <w:jc w:val="both"/>
        <w:rPr>
          <w:sz w:val="20"/>
          <w:szCs w:val="20"/>
        </w:rPr>
      </w:pPr>
    </w:p>
    <w:p w:rsidR="004F347C" w:rsidRDefault="004F347C" w:rsidP="00785ED9">
      <w:pPr>
        <w:jc w:val="both"/>
        <w:rPr>
          <w:sz w:val="20"/>
          <w:szCs w:val="20"/>
        </w:rPr>
      </w:pPr>
    </w:p>
    <w:p w:rsidR="004F347C" w:rsidRDefault="004F347C" w:rsidP="00785ED9">
      <w:pPr>
        <w:jc w:val="both"/>
        <w:rPr>
          <w:sz w:val="20"/>
          <w:szCs w:val="20"/>
        </w:rPr>
      </w:pPr>
    </w:p>
    <w:p w:rsidR="004F347C" w:rsidRDefault="004F347C" w:rsidP="00785ED9">
      <w:pPr>
        <w:jc w:val="both"/>
        <w:rPr>
          <w:sz w:val="20"/>
          <w:szCs w:val="20"/>
        </w:rPr>
      </w:pPr>
    </w:p>
    <w:p w:rsidR="004F347C" w:rsidRDefault="004F347C" w:rsidP="00785ED9">
      <w:pPr>
        <w:jc w:val="both"/>
        <w:rPr>
          <w:sz w:val="20"/>
          <w:szCs w:val="20"/>
        </w:rPr>
      </w:pPr>
    </w:p>
    <w:p w:rsidR="004F347C" w:rsidRDefault="004F347C" w:rsidP="00785ED9">
      <w:pPr>
        <w:jc w:val="both"/>
        <w:rPr>
          <w:sz w:val="20"/>
          <w:szCs w:val="20"/>
        </w:rPr>
      </w:pPr>
    </w:p>
    <w:p w:rsidR="004F347C" w:rsidRDefault="004F347C" w:rsidP="00785ED9">
      <w:pPr>
        <w:jc w:val="both"/>
        <w:rPr>
          <w:sz w:val="20"/>
          <w:szCs w:val="20"/>
        </w:rPr>
      </w:pPr>
    </w:p>
    <w:p w:rsidR="004F347C" w:rsidRDefault="004F347C" w:rsidP="00785ED9">
      <w:pPr>
        <w:jc w:val="both"/>
        <w:rPr>
          <w:sz w:val="20"/>
          <w:szCs w:val="20"/>
        </w:rPr>
      </w:pPr>
    </w:p>
    <w:p w:rsidR="004F347C" w:rsidRDefault="004F347C" w:rsidP="00785ED9">
      <w:pPr>
        <w:jc w:val="both"/>
        <w:rPr>
          <w:sz w:val="20"/>
          <w:szCs w:val="20"/>
        </w:rPr>
      </w:pPr>
    </w:p>
    <w:p w:rsidR="004F347C" w:rsidRDefault="004F347C" w:rsidP="00785ED9">
      <w:pPr>
        <w:jc w:val="both"/>
        <w:rPr>
          <w:sz w:val="20"/>
          <w:szCs w:val="20"/>
        </w:rPr>
      </w:pPr>
    </w:p>
    <w:p w:rsidR="004F347C" w:rsidRDefault="004F347C" w:rsidP="00785ED9">
      <w:pPr>
        <w:jc w:val="both"/>
        <w:rPr>
          <w:sz w:val="20"/>
          <w:szCs w:val="20"/>
        </w:rPr>
      </w:pPr>
    </w:p>
    <w:p w:rsidR="004F347C" w:rsidRDefault="004F347C" w:rsidP="00785ED9">
      <w:pPr>
        <w:jc w:val="both"/>
        <w:rPr>
          <w:sz w:val="20"/>
          <w:szCs w:val="20"/>
        </w:rPr>
      </w:pPr>
    </w:p>
    <w:p w:rsidR="004F347C" w:rsidRDefault="004F347C" w:rsidP="00785ED9">
      <w:pPr>
        <w:jc w:val="both"/>
        <w:rPr>
          <w:sz w:val="20"/>
          <w:szCs w:val="20"/>
        </w:rPr>
      </w:pPr>
    </w:p>
    <w:p w:rsidR="004F347C" w:rsidRDefault="004F347C" w:rsidP="00785ED9">
      <w:pPr>
        <w:jc w:val="both"/>
        <w:rPr>
          <w:sz w:val="20"/>
          <w:szCs w:val="20"/>
        </w:rPr>
      </w:pPr>
    </w:p>
    <w:p w:rsidR="004F347C" w:rsidRDefault="004F347C" w:rsidP="00785ED9">
      <w:pPr>
        <w:jc w:val="both"/>
        <w:rPr>
          <w:sz w:val="20"/>
          <w:szCs w:val="20"/>
        </w:rPr>
      </w:pPr>
    </w:p>
    <w:p w:rsidR="004F347C" w:rsidRDefault="00671288" w:rsidP="00785ED9">
      <w:pPr>
        <w:jc w:val="both"/>
        <w:rPr>
          <w:sz w:val="22"/>
          <w:szCs w:val="22"/>
          <w:lang w:val="en-US"/>
        </w:rPr>
      </w:pPr>
      <w:r>
        <w:rPr>
          <w:b/>
          <w:noProof/>
          <w:sz w:val="22"/>
          <w:szCs w:val="22"/>
        </w:rPr>
        <w:lastRenderedPageBreak/>
        <w:pict>
          <v:line id="_x0000_s1096" style="position:absolute;left:0;text-align:left;z-index:251660288" from="173.25pt,21.7pt" to="353.25pt,21.7pt" strokecolor="#339" strokeweight="1.25pt"/>
        </w:pict>
      </w:r>
      <w:r w:rsidR="00A332EF" w:rsidRPr="0096420A">
        <w:rPr>
          <w:sz w:val="20"/>
          <w:szCs w:val="20"/>
        </w:rPr>
        <w:br/>
      </w:r>
      <w:r w:rsidR="00785ED9" w:rsidRPr="00F3480C">
        <w:rPr>
          <w:sz w:val="22"/>
          <w:szCs w:val="22"/>
          <w:lang w:val="en-US"/>
        </w:rPr>
        <w:tab/>
      </w:r>
    </w:p>
    <w:p w:rsidR="004F347C" w:rsidRDefault="004F347C" w:rsidP="00785ED9">
      <w:pPr>
        <w:jc w:val="both"/>
        <w:rPr>
          <w:sz w:val="22"/>
          <w:szCs w:val="22"/>
          <w:lang w:val="en-US"/>
        </w:rPr>
      </w:pPr>
    </w:p>
    <w:p w:rsidR="004F347C" w:rsidRDefault="004F347C" w:rsidP="00785ED9">
      <w:pPr>
        <w:jc w:val="both"/>
        <w:rPr>
          <w:sz w:val="22"/>
          <w:szCs w:val="22"/>
          <w:lang w:val="en-US"/>
        </w:rPr>
      </w:pPr>
    </w:p>
    <w:p w:rsidR="00785ED9" w:rsidRPr="00F3480C" w:rsidRDefault="00785ED9" w:rsidP="00785ED9">
      <w:pPr>
        <w:jc w:val="both"/>
        <w:rPr>
          <w:sz w:val="20"/>
          <w:szCs w:val="20"/>
          <w:lang w:val="sr-Cyrl-CS"/>
        </w:rPr>
      </w:pPr>
      <w:r w:rsidRPr="00F3480C">
        <w:rPr>
          <w:sz w:val="20"/>
          <w:szCs w:val="20"/>
          <w:lang w:val="sr-Cyrl-CS"/>
        </w:rPr>
        <w:t>Скупштина општине Ивањица, на основу члана 48. Закона о локалним изборима ("Сл. гласник РС", бр. 129/2007, 34/2010 - одлука УС, 54/2011, 12/2020, 16/2020 - аутентично тумачење и 68/2020), члана 32. Закона о локалној самоуправи ("Сл. гласник РС", бр. 129/2007, 83/2014 - др. закон, 101/2016 - др. закон и 47/2018) и члана 150. Пословника Скупштине општине Ивањица (''Сл. лист општине Ивањица'', бр. 08/2019), на седници одржаној дана 27. 08. 2020. године,  донела је</w:t>
      </w:r>
    </w:p>
    <w:p w:rsidR="00785ED9" w:rsidRPr="00F3480C" w:rsidRDefault="00785ED9" w:rsidP="00785ED9">
      <w:pPr>
        <w:jc w:val="both"/>
        <w:rPr>
          <w:sz w:val="20"/>
          <w:szCs w:val="20"/>
          <w:lang w:val="sr-Cyrl-CS"/>
        </w:rPr>
      </w:pPr>
    </w:p>
    <w:p w:rsidR="00785ED9" w:rsidRPr="00F3480C" w:rsidRDefault="00785ED9" w:rsidP="00785ED9">
      <w:pPr>
        <w:jc w:val="both"/>
        <w:rPr>
          <w:sz w:val="20"/>
          <w:szCs w:val="20"/>
          <w:lang w:val="sr-Cyrl-CS"/>
        </w:rPr>
      </w:pPr>
    </w:p>
    <w:p w:rsidR="00785ED9" w:rsidRPr="00F3480C" w:rsidRDefault="00785ED9" w:rsidP="00785ED9">
      <w:pPr>
        <w:jc w:val="center"/>
        <w:rPr>
          <w:b/>
          <w:sz w:val="20"/>
          <w:szCs w:val="20"/>
          <w:lang w:val="sr-Cyrl-CS"/>
        </w:rPr>
      </w:pPr>
      <w:r w:rsidRPr="00F3480C">
        <w:rPr>
          <w:b/>
          <w:sz w:val="20"/>
          <w:szCs w:val="20"/>
          <w:lang w:val="sr-Cyrl-CS"/>
        </w:rPr>
        <w:t>О Д Л У К У</w:t>
      </w:r>
    </w:p>
    <w:p w:rsidR="00785ED9" w:rsidRPr="00F3480C" w:rsidRDefault="00785ED9" w:rsidP="00785ED9">
      <w:pPr>
        <w:jc w:val="center"/>
        <w:rPr>
          <w:b/>
          <w:sz w:val="20"/>
          <w:szCs w:val="20"/>
          <w:lang w:val="ru-RU"/>
        </w:rPr>
      </w:pPr>
      <w:r w:rsidRPr="00F3480C">
        <w:rPr>
          <w:b/>
          <w:sz w:val="20"/>
          <w:szCs w:val="20"/>
          <w:lang w:val="sr-Cyrl-CS"/>
        </w:rPr>
        <w:t>О ПОТВРЂИВАЊУ МАНДАТА ОДБОРНИКА СКУПШТИНЕ ОПШТИНЕ ИВАЊИЦА</w:t>
      </w:r>
    </w:p>
    <w:p w:rsidR="00785ED9" w:rsidRPr="00F3480C" w:rsidRDefault="00785ED9" w:rsidP="00785ED9">
      <w:pPr>
        <w:jc w:val="center"/>
        <w:rPr>
          <w:b/>
          <w:sz w:val="20"/>
          <w:szCs w:val="20"/>
          <w:lang w:val="ru-RU"/>
        </w:rPr>
      </w:pPr>
    </w:p>
    <w:p w:rsidR="00785ED9" w:rsidRPr="00F3480C" w:rsidRDefault="00785ED9" w:rsidP="00785ED9">
      <w:pPr>
        <w:jc w:val="center"/>
        <w:rPr>
          <w:b/>
          <w:sz w:val="20"/>
          <w:szCs w:val="20"/>
          <w:lang w:val="ru-RU"/>
        </w:rPr>
      </w:pPr>
    </w:p>
    <w:p w:rsidR="00785ED9" w:rsidRPr="00F3480C" w:rsidRDefault="00785ED9" w:rsidP="00785ED9">
      <w:pPr>
        <w:jc w:val="center"/>
        <w:rPr>
          <w:b/>
          <w:sz w:val="20"/>
          <w:szCs w:val="20"/>
          <w:lang w:val="ru-RU"/>
        </w:rPr>
      </w:pPr>
    </w:p>
    <w:p w:rsidR="00785ED9" w:rsidRPr="00F3480C" w:rsidRDefault="00785ED9" w:rsidP="00785ED9">
      <w:pPr>
        <w:ind w:firstLine="720"/>
        <w:jc w:val="both"/>
        <w:rPr>
          <w:sz w:val="20"/>
          <w:szCs w:val="20"/>
          <w:lang w:val="sr-Cyrl-CS"/>
        </w:rPr>
      </w:pPr>
      <w:r w:rsidRPr="00F3480C">
        <w:rPr>
          <w:b/>
          <w:sz w:val="20"/>
          <w:szCs w:val="20"/>
          <w:lang w:val="sr-Cyrl-CS"/>
        </w:rPr>
        <w:t>ПОТВРЂУЈУ СЕ</w:t>
      </w:r>
      <w:r w:rsidRPr="00F3480C">
        <w:rPr>
          <w:sz w:val="20"/>
          <w:szCs w:val="20"/>
          <w:lang w:val="sr-Cyrl-CS"/>
        </w:rPr>
        <w:t xml:space="preserve"> мандат одборнику Небојши Мојовићу, техничару телекомуникација из Ивањице са изборне листе Милан Стаматовић Здрава Србија - ЗА ЗДРАВУ ИВАЊИЦУ</w:t>
      </w:r>
    </w:p>
    <w:p w:rsidR="00785ED9" w:rsidRPr="00F3480C" w:rsidRDefault="00785ED9" w:rsidP="00785ED9">
      <w:pPr>
        <w:widowControl w:val="0"/>
        <w:tabs>
          <w:tab w:val="center" w:pos="316"/>
          <w:tab w:val="left" w:pos="633"/>
        </w:tabs>
        <w:autoSpaceDE w:val="0"/>
        <w:autoSpaceDN w:val="0"/>
        <w:adjustRightInd w:val="0"/>
        <w:spacing w:before="106"/>
        <w:rPr>
          <w:sz w:val="20"/>
          <w:szCs w:val="20"/>
          <w:lang w:val="ru-RU"/>
        </w:rPr>
      </w:pPr>
    </w:p>
    <w:p w:rsidR="00785ED9" w:rsidRPr="00F3480C" w:rsidRDefault="00785ED9" w:rsidP="00785ED9">
      <w:pPr>
        <w:widowControl w:val="0"/>
        <w:tabs>
          <w:tab w:val="center" w:pos="316"/>
          <w:tab w:val="left" w:pos="633"/>
        </w:tabs>
        <w:autoSpaceDE w:val="0"/>
        <w:autoSpaceDN w:val="0"/>
        <w:adjustRightInd w:val="0"/>
        <w:spacing w:before="106"/>
        <w:jc w:val="both"/>
        <w:rPr>
          <w:sz w:val="20"/>
          <w:szCs w:val="20"/>
          <w:lang w:val="sr-Cyrl-CS"/>
        </w:rPr>
      </w:pPr>
      <w:r w:rsidRPr="00F3480C">
        <w:rPr>
          <w:sz w:val="20"/>
          <w:szCs w:val="20"/>
          <w:lang w:val="ru-RU"/>
        </w:rPr>
        <w:tab/>
      </w:r>
      <w:r w:rsidRPr="00F3480C">
        <w:rPr>
          <w:sz w:val="20"/>
          <w:szCs w:val="20"/>
          <w:lang w:val="ru-RU"/>
        </w:rPr>
        <w:tab/>
      </w:r>
      <w:r w:rsidRPr="00F3480C">
        <w:rPr>
          <w:sz w:val="20"/>
          <w:szCs w:val="20"/>
          <w:lang w:val="sr-Cyrl-CS"/>
        </w:rPr>
        <w:t>Мандат одборника почиње да тече даном потврђивања мандата, а траје до истека мандата скупштинског сазива који је конституисан Одлуком о потврђивању мандата одборника Скупштине  општине Ивањица 01 број 06-16/2020 од 18. августа 2020. године.</w:t>
      </w:r>
    </w:p>
    <w:p w:rsidR="00785ED9" w:rsidRPr="00F3480C" w:rsidRDefault="00785ED9" w:rsidP="00785ED9">
      <w:pPr>
        <w:widowControl w:val="0"/>
        <w:tabs>
          <w:tab w:val="center" w:pos="316"/>
          <w:tab w:val="left" w:pos="633"/>
        </w:tabs>
        <w:autoSpaceDE w:val="0"/>
        <w:autoSpaceDN w:val="0"/>
        <w:adjustRightInd w:val="0"/>
        <w:spacing w:before="106"/>
        <w:jc w:val="both"/>
        <w:rPr>
          <w:sz w:val="20"/>
          <w:szCs w:val="20"/>
          <w:lang w:val="sr-Cyrl-CS"/>
        </w:rPr>
      </w:pPr>
    </w:p>
    <w:p w:rsidR="00785ED9" w:rsidRPr="00F3480C" w:rsidRDefault="00785ED9" w:rsidP="00785ED9">
      <w:pPr>
        <w:widowControl w:val="0"/>
        <w:tabs>
          <w:tab w:val="center" w:pos="316"/>
          <w:tab w:val="left" w:pos="633"/>
        </w:tabs>
        <w:autoSpaceDE w:val="0"/>
        <w:autoSpaceDN w:val="0"/>
        <w:adjustRightInd w:val="0"/>
        <w:spacing w:before="106"/>
        <w:jc w:val="both"/>
        <w:rPr>
          <w:sz w:val="20"/>
          <w:szCs w:val="20"/>
          <w:lang w:val="sr-Cyrl-CS"/>
        </w:rPr>
      </w:pPr>
      <w:r w:rsidRPr="00F3480C">
        <w:rPr>
          <w:sz w:val="20"/>
          <w:szCs w:val="20"/>
          <w:lang w:val="sr-Cyrl-CS"/>
        </w:rPr>
        <w:t xml:space="preserve"> Против ове Одлуке може се изјавити жалба Управном суду у року од 48 сати од  дана доношења Одлуке.</w:t>
      </w:r>
    </w:p>
    <w:p w:rsidR="00785ED9" w:rsidRPr="00F3480C" w:rsidRDefault="00785ED9" w:rsidP="00785ED9">
      <w:pPr>
        <w:widowControl w:val="0"/>
        <w:tabs>
          <w:tab w:val="center" w:pos="316"/>
          <w:tab w:val="left" w:pos="633"/>
        </w:tabs>
        <w:autoSpaceDE w:val="0"/>
        <w:autoSpaceDN w:val="0"/>
        <w:adjustRightInd w:val="0"/>
        <w:spacing w:before="106"/>
        <w:jc w:val="both"/>
        <w:rPr>
          <w:sz w:val="20"/>
          <w:szCs w:val="20"/>
          <w:lang w:val="sr-Cyrl-CS"/>
        </w:rPr>
      </w:pPr>
    </w:p>
    <w:p w:rsidR="00785ED9" w:rsidRPr="00F3480C" w:rsidRDefault="00785ED9" w:rsidP="00785ED9">
      <w:pPr>
        <w:widowControl w:val="0"/>
        <w:tabs>
          <w:tab w:val="center" w:pos="316"/>
          <w:tab w:val="left" w:pos="633"/>
        </w:tabs>
        <w:autoSpaceDE w:val="0"/>
        <w:autoSpaceDN w:val="0"/>
        <w:adjustRightInd w:val="0"/>
        <w:spacing w:before="106"/>
        <w:jc w:val="both"/>
        <w:rPr>
          <w:sz w:val="20"/>
          <w:szCs w:val="20"/>
          <w:lang w:val="sr-Cyrl-CS"/>
        </w:rPr>
      </w:pPr>
      <w:r w:rsidRPr="00F3480C">
        <w:rPr>
          <w:sz w:val="20"/>
          <w:szCs w:val="20"/>
          <w:lang w:val="sr-Cyrl-CS"/>
        </w:rPr>
        <w:t>Ову Oдлуку објавити у ''Службеном листу општине Ивањица''.</w:t>
      </w:r>
    </w:p>
    <w:p w:rsidR="00785ED9" w:rsidRPr="00F3480C" w:rsidRDefault="00785ED9" w:rsidP="00785ED9">
      <w:pPr>
        <w:jc w:val="both"/>
        <w:rPr>
          <w:sz w:val="20"/>
          <w:szCs w:val="20"/>
          <w:lang w:val="sr-Cyrl-CS"/>
        </w:rPr>
      </w:pPr>
    </w:p>
    <w:p w:rsidR="00785ED9" w:rsidRPr="00F3480C" w:rsidRDefault="00785ED9" w:rsidP="00785ED9">
      <w:pPr>
        <w:jc w:val="both"/>
        <w:rPr>
          <w:sz w:val="20"/>
          <w:szCs w:val="20"/>
          <w:lang w:val="sr-Cyrl-CS"/>
        </w:rPr>
      </w:pPr>
    </w:p>
    <w:p w:rsidR="00785ED9" w:rsidRPr="00F3480C" w:rsidRDefault="00785ED9" w:rsidP="00785ED9">
      <w:pPr>
        <w:jc w:val="center"/>
        <w:rPr>
          <w:sz w:val="20"/>
          <w:szCs w:val="20"/>
        </w:rPr>
      </w:pPr>
    </w:p>
    <w:p w:rsidR="00785ED9" w:rsidRPr="00F3480C" w:rsidRDefault="00785ED9" w:rsidP="00785ED9">
      <w:pPr>
        <w:jc w:val="center"/>
        <w:rPr>
          <w:b/>
          <w:sz w:val="20"/>
          <w:szCs w:val="20"/>
          <w:lang w:val="sr-Cyrl-CS"/>
        </w:rPr>
      </w:pPr>
      <w:r w:rsidRPr="00F3480C">
        <w:rPr>
          <w:b/>
          <w:sz w:val="20"/>
          <w:szCs w:val="20"/>
          <w:lang w:val="sr-Cyrl-CS"/>
        </w:rPr>
        <w:t>СКУПШТИНА ОПШТИНЕ ИВАЊИЦА</w:t>
      </w:r>
    </w:p>
    <w:p w:rsidR="00785ED9" w:rsidRPr="00F3480C" w:rsidRDefault="00785ED9" w:rsidP="00785ED9">
      <w:pPr>
        <w:jc w:val="center"/>
        <w:rPr>
          <w:b/>
          <w:sz w:val="20"/>
          <w:szCs w:val="20"/>
          <w:lang w:val="sr-Cyrl-CS"/>
        </w:rPr>
      </w:pPr>
      <w:r w:rsidRPr="00F3480C">
        <w:rPr>
          <w:b/>
          <w:sz w:val="20"/>
          <w:szCs w:val="20"/>
          <w:lang w:val="sr-Cyrl-CS"/>
        </w:rPr>
        <w:t>01 Број: 06-17/2020</w:t>
      </w:r>
    </w:p>
    <w:p w:rsidR="00785ED9" w:rsidRPr="00F3480C" w:rsidRDefault="00785ED9" w:rsidP="00785ED9">
      <w:pPr>
        <w:jc w:val="center"/>
        <w:rPr>
          <w:b/>
          <w:sz w:val="20"/>
          <w:szCs w:val="20"/>
          <w:lang w:val="sr-Cyrl-CS"/>
        </w:rPr>
      </w:pPr>
      <w:r w:rsidRPr="00F3480C">
        <w:rPr>
          <w:b/>
          <w:sz w:val="20"/>
          <w:szCs w:val="20"/>
          <w:lang w:val="sr-Cyrl-CS"/>
        </w:rPr>
        <w:t>У Ивањици, дана 27. августа 2020. године</w:t>
      </w:r>
    </w:p>
    <w:p w:rsidR="00785ED9" w:rsidRPr="00F3480C" w:rsidRDefault="00785ED9" w:rsidP="00785ED9">
      <w:pPr>
        <w:ind w:left="2160"/>
        <w:jc w:val="both"/>
        <w:rPr>
          <w:b/>
          <w:sz w:val="20"/>
          <w:szCs w:val="20"/>
          <w:lang w:val="sr-Cyrl-CS"/>
        </w:rPr>
      </w:pPr>
    </w:p>
    <w:p w:rsidR="00785ED9" w:rsidRPr="00F3480C" w:rsidRDefault="00785ED9" w:rsidP="00785ED9">
      <w:pPr>
        <w:jc w:val="both"/>
        <w:rPr>
          <w:sz w:val="20"/>
          <w:szCs w:val="20"/>
          <w:lang w:val="sr-Cyrl-CS"/>
        </w:rPr>
      </w:pPr>
    </w:p>
    <w:p w:rsidR="00785ED9" w:rsidRPr="00F3480C" w:rsidRDefault="00785ED9" w:rsidP="00785ED9">
      <w:pPr>
        <w:jc w:val="both"/>
        <w:rPr>
          <w:sz w:val="20"/>
          <w:szCs w:val="20"/>
          <w:lang w:val="sr-Cyrl-CS"/>
        </w:rPr>
      </w:pPr>
    </w:p>
    <w:p w:rsidR="00785ED9" w:rsidRPr="00F3480C" w:rsidRDefault="00785ED9" w:rsidP="00785ED9">
      <w:pPr>
        <w:ind w:left="5760"/>
        <w:jc w:val="center"/>
        <w:rPr>
          <w:b/>
          <w:sz w:val="20"/>
          <w:szCs w:val="20"/>
          <w:lang w:val="sr-Cyrl-CS"/>
        </w:rPr>
      </w:pPr>
      <w:r w:rsidRPr="00F3480C">
        <w:rPr>
          <w:b/>
          <w:sz w:val="20"/>
          <w:szCs w:val="20"/>
          <w:lang w:val="sr-Cyrl-CS"/>
        </w:rPr>
        <w:t xml:space="preserve">     ПРЕДСЕДНИК СКУПШТИНЕ </w:t>
      </w:r>
    </w:p>
    <w:p w:rsidR="00785ED9" w:rsidRPr="00F3480C" w:rsidRDefault="00785ED9" w:rsidP="00785ED9">
      <w:pPr>
        <w:tabs>
          <w:tab w:val="left" w:pos="6800"/>
        </w:tabs>
        <w:ind w:left="5760"/>
        <w:rPr>
          <w:sz w:val="20"/>
          <w:szCs w:val="20"/>
          <w:lang w:val="sr-Cyrl-CS"/>
        </w:rPr>
      </w:pPr>
      <w:r w:rsidRPr="00F3480C">
        <w:rPr>
          <w:b/>
          <w:sz w:val="20"/>
          <w:szCs w:val="20"/>
          <w:lang w:val="sr-Cyrl-CS"/>
        </w:rPr>
        <w:t xml:space="preserve">              </w:t>
      </w:r>
      <w:r w:rsidR="004F347C">
        <w:rPr>
          <w:b/>
          <w:sz w:val="20"/>
          <w:szCs w:val="20"/>
        </w:rPr>
        <w:t xml:space="preserve">              </w:t>
      </w:r>
      <w:r w:rsidRPr="00F3480C">
        <w:rPr>
          <w:sz w:val="20"/>
          <w:szCs w:val="20"/>
          <w:lang w:val="sr-Cyrl-CS"/>
        </w:rPr>
        <w:t>Владимир Бојановић</w:t>
      </w:r>
    </w:p>
    <w:p w:rsidR="00785ED9" w:rsidRPr="00F3480C" w:rsidRDefault="00785ED9" w:rsidP="00785ED9">
      <w:pPr>
        <w:ind w:left="5760"/>
        <w:jc w:val="both"/>
        <w:rPr>
          <w:b/>
          <w:sz w:val="22"/>
          <w:szCs w:val="22"/>
          <w:lang w:val="sr-Cyrl-CS"/>
        </w:rPr>
      </w:pPr>
    </w:p>
    <w:p w:rsidR="00785ED9" w:rsidRPr="00F3480C" w:rsidRDefault="00785ED9" w:rsidP="00785ED9">
      <w:pPr>
        <w:ind w:left="5760"/>
        <w:jc w:val="both"/>
        <w:rPr>
          <w:b/>
          <w:sz w:val="22"/>
          <w:szCs w:val="22"/>
          <w:lang w:val="sr-Cyrl-CS"/>
        </w:rPr>
      </w:pPr>
    </w:p>
    <w:p w:rsidR="00A332EF" w:rsidRPr="0096420A" w:rsidRDefault="00A332EF" w:rsidP="00A332EF">
      <w:pPr>
        <w:rPr>
          <w:color w:val="FFFFFF"/>
          <w:sz w:val="20"/>
          <w:szCs w:val="20"/>
        </w:rPr>
      </w:pPr>
    </w:p>
    <w:p w:rsidR="00785ED9" w:rsidRPr="00E759F8" w:rsidRDefault="00A332EF" w:rsidP="00785ED9">
      <w:pPr>
        <w:jc w:val="both"/>
        <w:rPr>
          <w:sz w:val="20"/>
          <w:szCs w:val="20"/>
          <w:lang w:val="sr-Cyrl-CS"/>
        </w:rPr>
      </w:pPr>
      <w:r w:rsidRPr="0096420A">
        <w:rPr>
          <w:color w:val="FFFFFF"/>
          <w:sz w:val="20"/>
          <w:szCs w:val="20"/>
        </w:rPr>
        <w:t xml:space="preserve"> </w:t>
      </w:r>
      <w:r w:rsidR="00785ED9" w:rsidRPr="00E759F8">
        <w:rPr>
          <w:sz w:val="22"/>
          <w:szCs w:val="22"/>
          <w:lang w:val="en-US"/>
        </w:rPr>
        <w:tab/>
      </w:r>
      <w:r w:rsidR="00785ED9" w:rsidRPr="00E759F8">
        <w:rPr>
          <w:sz w:val="20"/>
          <w:szCs w:val="20"/>
          <w:lang w:val="sr-Cyrl-CS"/>
        </w:rPr>
        <w:t>Скупштина општине Ивањица, на основу члана 48. Закона о локалним изборима ("Сл. гласник РС", бр. 129/2007, 34/2010 - одлука УС, 54/2011, 12/2020, 16/2020 - аутентично тумачење и 68/2020), члана 32. Закона о локалној самоуправи ("Сл. гласник РС", бр. 129/2007, 83/2014 - др. закон, 101/2016 - др. закон и 47/2018) и члана 150. Пословника Скупштине општине Ивањица (''Сл. лист општине Ивањица'', бр. 08/2019), на седници одржаној дана 27. 08. 2020.</w:t>
      </w:r>
      <w:r w:rsidR="00785ED9" w:rsidRPr="00E759F8">
        <w:rPr>
          <w:sz w:val="20"/>
          <w:szCs w:val="20"/>
        </w:rPr>
        <w:t xml:space="preserve"> </w:t>
      </w:r>
      <w:r w:rsidR="00785ED9" w:rsidRPr="00E759F8">
        <w:rPr>
          <w:sz w:val="20"/>
          <w:szCs w:val="20"/>
          <w:lang w:val="sr-Cyrl-CS"/>
        </w:rPr>
        <w:t xml:space="preserve">године,  донела је </w:t>
      </w:r>
    </w:p>
    <w:p w:rsidR="00785ED9" w:rsidRPr="00E759F8" w:rsidRDefault="00785ED9" w:rsidP="00785ED9">
      <w:pPr>
        <w:jc w:val="both"/>
        <w:rPr>
          <w:sz w:val="20"/>
          <w:szCs w:val="20"/>
          <w:lang w:val="sr-Cyrl-CS"/>
        </w:rPr>
      </w:pPr>
    </w:p>
    <w:p w:rsidR="00785ED9" w:rsidRPr="00E759F8" w:rsidRDefault="00785ED9" w:rsidP="00785ED9">
      <w:pPr>
        <w:jc w:val="both"/>
        <w:rPr>
          <w:sz w:val="20"/>
          <w:szCs w:val="20"/>
          <w:lang w:val="sr-Cyrl-CS"/>
        </w:rPr>
      </w:pPr>
    </w:p>
    <w:p w:rsidR="00785ED9" w:rsidRPr="00E759F8" w:rsidRDefault="00785ED9" w:rsidP="00785ED9">
      <w:pPr>
        <w:jc w:val="center"/>
        <w:rPr>
          <w:b/>
          <w:sz w:val="20"/>
          <w:szCs w:val="20"/>
          <w:lang w:val="sr-Cyrl-CS"/>
        </w:rPr>
      </w:pPr>
      <w:r w:rsidRPr="00E759F8">
        <w:rPr>
          <w:b/>
          <w:sz w:val="20"/>
          <w:szCs w:val="20"/>
          <w:lang w:val="sr-Cyrl-CS"/>
        </w:rPr>
        <w:t>О Д Л У К У</w:t>
      </w:r>
    </w:p>
    <w:p w:rsidR="00785ED9" w:rsidRPr="00E759F8" w:rsidRDefault="00785ED9" w:rsidP="00785ED9">
      <w:pPr>
        <w:jc w:val="center"/>
        <w:rPr>
          <w:b/>
          <w:sz w:val="20"/>
          <w:szCs w:val="20"/>
          <w:lang w:val="ru-RU"/>
        </w:rPr>
      </w:pPr>
      <w:r w:rsidRPr="00E759F8">
        <w:rPr>
          <w:b/>
          <w:sz w:val="20"/>
          <w:szCs w:val="20"/>
          <w:lang w:val="sr-Cyrl-CS"/>
        </w:rPr>
        <w:t>О ПОТВРЂИВАЊУ МАНДАТА ОДБОРНИКА СКУПШТИНЕ ОПШТИНЕ ИВАЊИЦА</w:t>
      </w:r>
    </w:p>
    <w:p w:rsidR="00785ED9" w:rsidRPr="00E759F8" w:rsidRDefault="00785ED9" w:rsidP="00785ED9">
      <w:pPr>
        <w:jc w:val="center"/>
        <w:rPr>
          <w:b/>
          <w:sz w:val="20"/>
          <w:szCs w:val="20"/>
          <w:lang w:val="ru-RU"/>
        </w:rPr>
      </w:pPr>
    </w:p>
    <w:p w:rsidR="00785ED9" w:rsidRPr="00E759F8" w:rsidRDefault="00785ED9" w:rsidP="00785ED9">
      <w:pPr>
        <w:jc w:val="center"/>
        <w:rPr>
          <w:b/>
          <w:sz w:val="20"/>
          <w:szCs w:val="20"/>
          <w:lang w:val="ru-RU"/>
        </w:rPr>
      </w:pPr>
    </w:p>
    <w:p w:rsidR="00785ED9" w:rsidRPr="00E759F8" w:rsidRDefault="00785ED9" w:rsidP="00785ED9">
      <w:pPr>
        <w:ind w:firstLine="720"/>
        <w:jc w:val="both"/>
        <w:rPr>
          <w:b/>
          <w:sz w:val="20"/>
          <w:szCs w:val="20"/>
          <w:lang w:val="sr-Cyrl-CS"/>
        </w:rPr>
      </w:pPr>
      <w:r w:rsidRPr="00E759F8">
        <w:rPr>
          <w:b/>
          <w:sz w:val="20"/>
          <w:szCs w:val="20"/>
          <w:lang w:val="sr-Cyrl-CS"/>
        </w:rPr>
        <w:t>ПОТВРЂУЈУ СЕ</w:t>
      </w:r>
      <w:r w:rsidRPr="00E759F8">
        <w:rPr>
          <w:sz w:val="20"/>
          <w:szCs w:val="20"/>
          <w:lang w:val="sr-Cyrl-CS"/>
        </w:rPr>
        <w:t xml:space="preserve"> мандат одборници Љиљани Ајдачић, медицинској сестри из Прилика са изборне листе АЛЕКСАНДАР ВУЧИЋ – ЗА НАШУ ДЕЦУ.</w:t>
      </w:r>
    </w:p>
    <w:p w:rsidR="00785ED9" w:rsidRPr="00E759F8" w:rsidRDefault="00785ED9" w:rsidP="00785ED9">
      <w:pPr>
        <w:jc w:val="both"/>
        <w:rPr>
          <w:sz w:val="20"/>
          <w:szCs w:val="20"/>
          <w:lang w:val="ru-RU"/>
        </w:rPr>
      </w:pPr>
    </w:p>
    <w:p w:rsidR="00785ED9" w:rsidRPr="00E759F8" w:rsidRDefault="00785ED9" w:rsidP="00785ED9">
      <w:pPr>
        <w:widowControl w:val="0"/>
        <w:tabs>
          <w:tab w:val="center" w:pos="316"/>
          <w:tab w:val="left" w:pos="633"/>
        </w:tabs>
        <w:autoSpaceDE w:val="0"/>
        <w:autoSpaceDN w:val="0"/>
        <w:adjustRightInd w:val="0"/>
        <w:spacing w:before="106"/>
        <w:jc w:val="both"/>
        <w:rPr>
          <w:sz w:val="20"/>
          <w:szCs w:val="20"/>
          <w:lang w:val="sr-Cyrl-CS"/>
        </w:rPr>
      </w:pPr>
      <w:r w:rsidRPr="00E759F8">
        <w:rPr>
          <w:sz w:val="20"/>
          <w:szCs w:val="20"/>
          <w:lang w:val="ru-RU"/>
        </w:rPr>
        <w:tab/>
      </w:r>
      <w:r w:rsidRPr="00E759F8">
        <w:rPr>
          <w:sz w:val="20"/>
          <w:szCs w:val="20"/>
          <w:lang w:val="sr-Cyrl-CS"/>
        </w:rPr>
        <w:t>Мандат одборника почиње да тече даном потврђивања мандата, а траје до истека мандата скупштинског сазива који је конституисан Одлуком о потврђивању мандата одборника Скупштине  општине Ивањица 01 број 06-16/2020 од 18. августа 2020. године.</w:t>
      </w:r>
    </w:p>
    <w:p w:rsidR="00785ED9" w:rsidRPr="00E759F8" w:rsidRDefault="00785ED9" w:rsidP="00785ED9">
      <w:pPr>
        <w:widowControl w:val="0"/>
        <w:tabs>
          <w:tab w:val="center" w:pos="316"/>
          <w:tab w:val="left" w:pos="633"/>
        </w:tabs>
        <w:autoSpaceDE w:val="0"/>
        <w:autoSpaceDN w:val="0"/>
        <w:adjustRightInd w:val="0"/>
        <w:spacing w:before="106"/>
        <w:rPr>
          <w:sz w:val="20"/>
          <w:szCs w:val="20"/>
          <w:lang w:val="sr-Cyrl-CS"/>
        </w:rPr>
      </w:pPr>
    </w:p>
    <w:p w:rsidR="00785ED9" w:rsidRPr="00E759F8" w:rsidRDefault="00785ED9" w:rsidP="00785ED9">
      <w:pPr>
        <w:widowControl w:val="0"/>
        <w:tabs>
          <w:tab w:val="center" w:pos="316"/>
          <w:tab w:val="left" w:pos="633"/>
        </w:tabs>
        <w:autoSpaceDE w:val="0"/>
        <w:autoSpaceDN w:val="0"/>
        <w:adjustRightInd w:val="0"/>
        <w:spacing w:before="106"/>
        <w:rPr>
          <w:sz w:val="20"/>
          <w:szCs w:val="20"/>
          <w:lang w:val="sr-Cyrl-CS"/>
        </w:rPr>
      </w:pPr>
      <w:r w:rsidRPr="00E759F8">
        <w:rPr>
          <w:sz w:val="20"/>
          <w:szCs w:val="20"/>
          <w:lang w:val="sr-Cyrl-CS"/>
        </w:rPr>
        <w:t xml:space="preserve"> Против ове Одлуке може се изјавити жалба Управном суду у року од 48 сати од  дана доношења Одлуке.</w:t>
      </w:r>
    </w:p>
    <w:p w:rsidR="00785ED9" w:rsidRPr="00E759F8" w:rsidRDefault="00785ED9" w:rsidP="00785ED9">
      <w:pPr>
        <w:widowControl w:val="0"/>
        <w:tabs>
          <w:tab w:val="center" w:pos="316"/>
          <w:tab w:val="left" w:pos="633"/>
        </w:tabs>
        <w:autoSpaceDE w:val="0"/>
        <w:autoSpaceDN w:val="0"/>
        <w:adjustRightInd w:val="0"/>
        <w:spacing w:before="106"/>
        <w:rPr>
          <w:sz w:val="20"/>
          <w:szCs w:val="20"/>
          <w:lang w:val="sr-Cyrl-CS"/>
        </w:rPr>
      </w:pPr>
    </w:p>
    <w:p w:rsidR="00785ED9" w:rsidRPr="00E759F8" w:rsidRDefault="00785ED9" w:rsidP="00785ED9">
      <w:pPr>
        <w:widowControl w:val="0"/>
        <w:tabs>
          <w:tab w:val="center" w:pos="316"/>
          <w:tab w:val="left" w:pos="633"/>
        </w:tabs>
        <w:autoSpaceDE w:val="0"/>
        <w:autoSpaceDN w:val="0"/>
        <w:adjustRightInd w:val="0"/>
        <w:spacing w:before="106"/>
        <w:rPr>
          <w:sz w:val="20"/>
          <w:szCs w:val="20"/>
          <w:lang w:val="sr-Cyrl-CS"/>
        </w:rPr>
      </w:pPr>
      <w:r w:rsidRPr="00E759F8">
        <w:rPr>
          <w:sz w:val="20"/>
          <w:szCs w:val="20"/>
          <w:lang w:val="sr-Cyrl-CS"/>
        </w:rPr>
        <w:t>Ову Oдлуку објавити у ''Службеном листу општине Ивањица''.</w:t>
      </w:r>
    </w:p>
    <w:p w:rsidR="00785ED9" w:rsidRPr="00E759F8" w:rsidRDefault="00785ED9" w:rsidP="00785ED9">
      <w:pPr>
        <w:jc w:val="both"/>
        <w:rPr>
          <w:sz w:val="20"/>
          <w:szCs w:val="20"/>
          <w:lang w:val="sr-Cyrl-CS"/>
        </w:rPr>
      </w:pPr>
    </w:p>
    <w:p w:rsidR="00785ED9" w:rsidRPr="00E759F8" w:rsidRDefault="00785ED9" w:rsidP="00785ED9">
      <w:pPr>
        <w:jc w:val="center"/>
        <w:rPr>
          <w:sz w:val="20"/>
          <w:szCs w:val="20"/>
        </w:rPr>
      </w:pPr>
    </w:p>
    <w:p w:rsidR="00785ED9" w:rsidRPr="00E759F8" w:rsidRDefault="00785ED9" w:rsidP="00785ED9">
      <w:pPr>
        <w:jc w:val="center"/>
        <w:rPr>
          <w:b/>
          <w:sz w:val="20"/>
          <w:szCs w:val="20"/>
          <w:lang w:val="sr-Cyrl-CS"/>
        </w:rPr>
      </w:pPr>
      <w:r w:rsidRPr="00E759F8">
        <w:rPr>
          <w:b/>
          <w:sz w:val="20"/>
          <w:szCs w:val="20"/>
          <w:lang w:val="sr-Cyrl-CS"/>
        </w:rPr>
        <w:t>СКУПШТИНА ОПШТИНЕ ИВАЊИЦА</w:t>
      </w:r>
    </w:p>
    <w:p w:rsidR="00785ED9" w:rsidRPr="00E759F8" w:rsidRDefault="00785ED9" w:rsidP="00785ED9">
      <w:pPr>
        <w:jc w:val="center"/>
        <w:rPr>
          <w:b/>
          <w:sz w:val="20"/>
          <w:szCs w:val="20"/>
          <w:lang w:val="sr-Cyrl-CS"/>
        </w:rPr>
      </w:pPr>
      <w:r w:rsidRPr="00E759F8">
        <w:rPr>
          <w:b/>
          <w:sz w:val="20"/>
          <w:szCs w:val="20"/>
          <w:lang w:val="sr-Cyrl-CS"/>
        </w:rPr>
        <w:t>01 Број: 06-17/2020</w:t>
      </w:r>
    </w:p>
    <w:p w:rsidR="00785ED9" w:rsidRPr="00E759F8" w:rsidRDefault="00785ED9" w:rsidP="00785ED9">
      <w:pPr>
        <w:jc w:val="center"/>
        <w:rPr>
          <w:b/>
          <w:sz w:val="20"/>
          <w:szCs w:val="20"/>
          <w:lang w:val="sr-Cyrl-CS"/>
        </w:rPr>
      </w:pPr>
      <w:r w:rsidRPr="00E759F8">
        <w:rPr>
          <w:b/>
          <w:sz w:val="20"/>
          <w:szCs w:val="20"/>
          <w:lang w:val="sr-Cyrl-CS"/>
        </w:rPr>
        <w:t>У Ивањици, дана 27. августа 2020. године</w:t>
      </w:r>
    </w:p>
    <w:p w:rsidR="00785ED9" w:rsidRPr="00E759F8" w:rsidRDefault="00785ED9" w:rsidP="00785ED9">
      <w:pPr>
        <w:ind w:left="2160"/>
        <w:jc w:val="both"/>
        <w:rPr>
          <w:b/>
          <w:sz w:val="20"/>
          <w:szCs w:val="20"/>
          <w:lang w:val="sr-Cyrl-CS"/>
        </w:rPr>
      </w:pPr>
    </w:p>
    <w:p w:rsidR="00785ED9" w:rsidRPr="00E759F8" w:rsidRDefault="00785ED9" w:rsidP="00785ED9">
      <w:pPr>
        <w:jc w:val="both"/>
        <w:rPr>
          <w:sz w:val="20"/>
          <w:szCs w:val="20"/>
          <w:lang w:val="sr-Cyrl-CS"/>
        </w:rPr>
      </w:pPr>
    </w:p>
    <w:p w:rsidR="00785ED9" w:rsidRPr="00E759F8" w:rsidRDefault="00785ED9" w:rsidP="00785ED9">
      <w:pPr>
        <w:ind w:left="5760"/>
        <w:jc w:val="center"/>
        <w:rPr>
          <w:b/>
          <w:sz w:val="20"/>
          <w:szCs w:val="20"/>
          <w:lang w:val="sr-Cyrl-CS"/>
        </w:rPr>
      </w:pPr>
      <w:r w:rsidRPr="00E759F8">
        <w:rPr>
          <w:b/>
          <w:sz w:val="20"/>
          <w:szCs w:val="20"/>
          <w:lang w:val="sr-Cyrl-CS"/>
        </w:rPr>
        <w:t xml:space="preserve">     ПРЕДСЕДНИК СКУПШТИНЕ </w:t>
      </w:r>
    </w:p>
    <w:p w:rsidR="00785ED9" w:rsidRPr="00E759F8" w:rsidRDefault="00785ED9" w:rsidP="00785ED9">
      <w:pPr>
        <w:tabs>
          <w:tab w:val="left" w:pos="6800"/>
        </w:tabs>
        <w:ind w:left="5760"/>
        <w:rPr>
          <w:sz w:val="20"/>
          <w:szCs w:val="20"/>
          <w:lang w:val="sr-Cyrl-CS"/>
        </w:rPr>
      </w:pPr>
      <w:r w:rsidRPr="00E759F8">
        <w:rPr>
          <w:b/>
          <w:sz w:val="20"/>
          <w:szCs w:val="20"/>
          <w:lang w:val="sr-Cyrl-CS"/>
        </w:rPr>
        <w:t xml:space="preserve">              </w:t>
      </w:r>
      <w:r w:rsidR="004F347C">
        <w:rPr>
          <w:b/>
          <w:sz w:val="20"/>
          <w:szCs w:val="20"/>
        </w:rPr>
        <w:t xml:space="preserve">                  </w:t>
      </w:r>
      <w:r w:rsidRPr="00E759F8">
        <w:rPr>
          <w:sz w:val="20"/>
          <w:szCs w:val="20"/>
          <w:lang w:val="sr-Cyrl-CS"/>
        </w:rPr>
        <w:t>Владимир Бојановић</w:t>
      </w:r>
    </w:p>
    <w:p w:rsidR="00785ED9" w:rsidRPr="00E759F8" w:rsidRDefault="00785ED9" w:rsidP="00785ED9">
      <w:pPr>
        <w:ind w:left="5760"/>
        <w:jc w:val="both"/>
        <w:rPr>
          <w:b/>
          <w:sz w:val="22"/>
          <w:szCs w:val="22"/>
          <w:lang w:val="sr-Cyrl-CS"/>
        </w:rPr>
      </w:pPr>
    </w:p>
    <w:p w:rsidR="00785ED9" w:rsidRDefault="00785ED9" w:rsidP="00785ED9">
      <w:pPr>
        <w:jc w:val="both"/>
        <w:rPr>
          <w:b/>
          <w:sz w:val="22"/>
          <w:szCs w:val="22"/>
        </w:rPr>
      </w:pPr>
    </w:p>
    <w:p w:rsidR="004F347C" w:rsidRDefault="004F347C" w:rsidP="00785ED9">
      <w:pPr>
        <w:jc w:val="both"/>
        <w:rPr>
          <w:b/>
          <w:sz w:val="22"/>
          <w:szCs w:val="22"/>
        </w:rPr>
      </w:pPr>
    </w:p>
    <w:p w:rsidR="004F347C" w:rsidRPr="00785ED9" w:rsidRDefault="004F347C" w:rsidP="00785ED9">
      <w:pPr>
        <w:jc w:val="both"/>
        <w:rPr>
          <w:b/>
          <w:sz w:val="22"/>
          <w:szCs w:val="22"/>
        </w:rPr>
      </w:pPr>
    </w:p>
    <w:p w:rsidR="00785ED9" w:rsidRDefault="00785ED9" w:rsidP="00FD0539">
      <w:pPr>
        <w:jc w:val="both"/>
        <w:rPr>
          <w:b/>
          <w:sz w:val="22"/>
          <w:szCs w:val="22"/>
        </w:rPr>
      </w:pPr>
    </w:p>
    <w:p w:rsidR="00FD0539" w:rsidRPr="00990600" w:rsidRDefault="00FD0539" w:rsidP="00FD0539">
      <w:pPr>
        <w:jc w:val="both"/>
        <w:rPr>
          <w:sz w:val="20"/>
          <w:szCs w:val="20"/>
          <w:lang w:val="sr-Cyrl-CS"/>
        </w:rPr>
      </w:pPr>
      <w:r w:rsidRPr="00990600">
        <w:rPr>
          <w:sz w:val="22"/>
          <w:szCs w:val="22"/>
          <w:lang w:val="en-US"/>
        </w:rPr>
        <w:tab/>
      </w:r>
      <w:r w:rsidRPr="00990600">
        <w:rPr>
          <w:sz w:val="20"/>
          <w:szCs w:val="20"/>
          <w:lang w:val="sr-Cyrl-CS"/>
        </w:rPr>
        <w:t xml:space="preserve">Скупштина општине Ивањица, на основу члана 48. Закона о локалним изборима ("Сл. гласник РС", бр. 129/2007, 34/2010 - одлука УС, 54/2011, 12/2020, 16/2020 - аутентично тумачење и 68/2020), члана 32. Закона о локалној самоуправи ("Сл. гласник РС", бр. 129/2007, 83/2014 - др. закон, 101/2016 - др. закон и 47/2018) и члана 150. Пословника Скупштине општине Ивањица (''Сл. лист општине Ивањица'', бр. 08/2019), на седници одржаној дана </w:t>
      </w:r>
      <w:r w:rsidRPr="00990600">
        <w:rPr>
          <w:b/>
          <w:sz w:val="20"/>
          <w:szCs w:val="20"/>
          <w:lang w:val="sr-Cyrl-CS"/>
        </w:rPr>
        <w:t>01. 10. 2020</w:t>
      </w:r>
      <w:r w:rsidRPr="00990600">
        <w:rPr>
          <w:sz w:val="20"/>
          <w:szCs w:val="20"/>
          <w:lang w:val="sr-Cyrl-CS"/>
        </w:rPr>
        <w:t>.</w:t>
      </w:r>
      <w:r w:rsidRPr="00990600">
        <w:rPr>
          <w:sz w:val="20"/>
          <w:szCs w:val="20"/>
        </w:rPr>
        <w:t xml:space="preserve"> </w:t>
      </w:r>
      <w:r w:rsidRPr="00990600">
        <w:rPr>
          <w:sz w:val="20"/>
          <w:szCs w:val="20"/>
          <w:lang w:val="sr-Cyrl-CS"/>
        </w:rPr>
        <w:t xml:space="preserve">године,  донела је </w:t>
      </w:r>
    </w:p>
    <w:p w:rsidR="00FD0539" w:rsidRPr="00990600" w:rsidRDefault="00FD0539" w:rsidP="00FD0539">
      <w:pPr>
        <w:jc w:val="both"/>
        <w:rPr>
          <w:sz w:val="20"/>
          <w:szCs w:val="20"/>
          <w:lang w:val="sr-Cyrl-CS"/>
        </w:rPr>
      </w:pPr>
    </w:p>
    <w:p w:rsidR="00FD0539" w:rsidRPr="00990600" w:rsidRDefault="00FD0539" w:rsidP="00FD0539">
      <w:pPr>
        <w:jc w:val="both"/>
        <w:rPr>
          <w:sz w:val="20"/>
          <w:szCs w:val="20"/>
          <w:lang w:val="sr-Cyrl-CS"/>
        </w:rPr>
      </w:pPr>
    </w:p>
    <w:p w:rsidR="00FD0539" w:rsidRPr="00990600" w:rsidRDefault="00FD0539" w:rsidP="00FD0539">
      <w:pPr>
        <w:jc w:val="both"/>
        <w:rPr>
          <w:sz w:val="20"/>
          <w:szCs w:val="20"/>
          <w:lang w:val="sr-Cyrl-CS"/>
        </w:rPr>
      </w:pPr>
    </w:p>
    <w:p w:rsidR="00FD0539" w:rsidRPr="00990600" w:rsidRDefault="00FD0539" w:rsidP="00FD0539">
      <w:pPr>
        <w:jc w:val="center"/>
        <w:rPr>
          <w:b/>
          <w:sz w:val="20"/>
          <w:szCs w:val="20"/>
          <w:lang w:val="sr-Cyrl-CS"/>
        </w:rPr>
      </w:pPr>
      <w:r w:rsidRPr="00990600">
        <w:rPr>
          <w:b/>
          <w:sz w:val="20"/>
          <w:szCs w:val="20"/>
          <w:lang w:val="sr-Cyrl-CS"/>
        </w:rPr>
        <w:t>О Д Л У К У</w:t>
      </w:r>
    </w:p>
    <w:p w:rsidR="00FD0539" w:rsidRPr="00990600" w:rsidRDefault="00FD0539" w:rsidP="00FD0539">
      <w:pPr>
        <w:jc w:val="center"/>
        <w:rPr>
          <w:b/>
          <w:sz w:val="20"/>
          <w:szCs w:val="20"/>
          <w:lang w:val="ru-RU"/>
        </w:rPr>
      </w:pPr>
      <w:r w:rsidRPr="00990600">
        <w:rPr>
          <w:b/>
          <w:sz w:val="20"/>
          <w:szCs w:val="20"/>
          <w:lang w:val="sr-Cyrl-CS"/>
        </w:rPr>
        <w:t>О ПОТВРЂИВАЊУ МАНДАТА ОДБОРНИКА СКУПШТИНЕ ОПШТИНЕ ИВАЊИЦА</w:t>
      </w:r>
    </w:p>
    <w:p w:rsidR="00FD0539" w:rsidRPr="00990600" w:rsidRDefault="00FD0539" w:rsidP="00FD0539">
      <w:pPr>
        <w:jc w:val="center"/>
        <w:rPr>
          <w:b/>
          <w:sz w:val="20"/>
          <w:szCs w:val="20"/>
          <w:lang w:val="ru-RU"/>
        </w:rPr>
      </w:pPr>
    </w:p>
    <w:p w:rsidR="00FD0539" w:rsidRPr="00990600" w:rsidRDefault="00FD0539" w:rsidP="00FD0539">
      <w:pPr>
        <w:jc w:val="center"/>
        <w:rPr>
          <w:b/>
          <w:sz w:val="20"/>
          <w:szCs w:val="20"/>
          <w:lang w:val="ru-RU"/>
        </w:rPr>
      </w:pPr>
    </w:p>
    <w:p w:rsidR="00FD0539" w:rsidRPr="00990600" w:rsidRDefault="00FD0539" w:rsidP="00FD0539">
      <w:pPr>
        <w:jc w:val="center"/>
        <w:rPr>
          <w:b/>
          <w:sz w:val="20"/>
          <w:szCs w:val="20"/>
          <w:lang w:val="ru-RU"/>
        </w:rPr>
      </w:pPr>
    </w:p>
    <w:p w:rsidR="00FD0539" w:rsidRPr="00990600" w:rsidRDefault="00FD0539" w:rsidP="00FD0539">
      <w:pPr>
        <w:ind w:firstLine="708"/>
        <w:jc w:val="both"/>
        <w:rPr>
          <w:sz w:val="20"/>
          <w:szCs w:val="20"/>
          <w:lang w:val="sr-Cyrl-CS"/>
        </w:rPr>
      </w:pPr>
      <w:r w:rsidRPr="00990600">
        <w:rPr>
          <w:b/>
          <w:sz w:val="20"/>
          <w:szCs w:val="20"/>
          <w:lang w:val="sr-Cyrl-CS"/>
        </w:rPr>
        <w:t>ПОТВРЂУЈУ СЕ</w:t>
      </w:r>
      <w:r w:rsidRPr="00990600">
        <w:rPr>
          <w:sz w:val="20"/>
          <w:szCs w:val="20"/>
          <w:lang w:val="sr-Cyrl-CS"/>
        </w:rPr>
        <w:t xml:space="preserve"> мандат одборници Јовани Златић, санитарно еколошког инжењера из Осонице са изборне листе ЗА КРАЉЕВИНУ СРБИЈУ-НАЈБОЉИ ТИМ ЗА ИВАЊИЦУ (Покрет обнове Краљевине Србије, Монархистички фронт) - ИВАН ЈОВИЋЕВИЋ</w:t>
      </w:r>
    </w:p>
    <w:p w:rsidR="00FD0539" w:rsidRPr="00990600" w:rsidRDefault="00FD0539" w:rsidP="00FD0539">
      <w:pPr>
        <w:ind w:firstLine="708"/>
        <w:jc w:val="both"/>
        <w:rPr>
          <w:sz w:val="20"/>
          <w:szCs w:val="20"/>
          <w:lang w:val="sr-Cyrl-CS"/>
        </w:rPr>
      </w:pPr>
    </w:p>
    <w:p w:rsidR="00FD0539" w:rsidRPr="00990600" w:rsidRDefault="00FD0539" w:rsidP="00FD0539">
      <w:pPr>
        <w:widowControl w:val="0"/>
        <w:tabs>
          <w:tab w:val="center" w:pos="316"/>
          <w:tab w:val="left" w:pos="633"/>
        </w:tabs>
        <w:autoSpaceDE w:val="0"/>
        <w:autoSpaceDN w:val="0"/>
        <w:adjustRightInd w:val="0"/>
        <w:spacing w:before="106"/>
        <w:jc w:val="both"/>
        <w:rPr>
          <w:sz w:val="20"/>
          <w:szCs w:val="20"/>
          <w:lang w:val="sr-Cyrl-CS"/>
        </w:rPr>
      </w:pPr>
      <w:r w:rsidRPr="00990600">
        <w:rPr>
          <w:sz w:val="20"/>
          <w:szCs w:val="20"/>
          <w:lang w:val="ru-RU"/>
        </w:rPr>
        <w:tab/>
      </w:r>
      <w:r w:rsidRPr="00990600">
        <w:rPr>
          <w:sz w:val="20"/>
          <w:szCs w:val="20"/>
          <w:lang w:val="ru-RU"/>
        </w:rPr>
        <w:tab/>
      </w:r>
      <w:r w:rsidRPr="00990600">
        <w:rPr>
          <w:sz w:val="20"/>
          <w:szCs w:val="20"/>
          <w:lang w:val="sr-Cyrl-CS"/>
        </w:rPr>
        <w:t>Мандат одборника почиње да тече даном потврђивања мандата, а траје до истека мандата скупштинског сазива који је конституисан Одлуком о потврђивању мандата одборника Скупштине општине Ивањица 01 број 06-16/2020 од 18. августа 2020. године.</w:t>
      </w:r>
    </w:p>
    <w:p w:rsidR="00FD0539" w:rsidRPr="00990600" w:rsidRDefault="00FD0539" w:rsidP="00FD0539">
      <w:pPr>
        <w:widowControl w:val="0"/>
        <w:tabs>
          <w:tab w:val="center" w:pos="316"/>
          <w:tab w:val="left" w:pos="633"/>
        </w:tabs>
        <w:autoSpaceDE w:val="0"/>
        <w:autoSpaceDN w:val="0"/>
        <w:adjustRightInd w:val="0"/>
        <w:spacing w:before="106"/>
        <w:jc w:val="both"/>
        <w:rPr>
          <w:sz w:val="20"/>
          <w:szCs w:val="20"/>
          <w:lang w:val="sr-Cyrl-CS"/>
        </w:rPr>
      </w:pPr>
    </w:p>
    <w:p w:rsidR="00FD0539" w:rsidRPr="00990600" w:rsidRDefault="00FD0539" w:rsidP="00FD0539">
      <w:pPr>
        <w:widowControl w:val="0"/>
        <w:tabs>
          <w:tab w:val="center" w:pos="316"/>
          <w:tab w:val="left" w:pos="633"/>
        </w:tabs>
        <w:autoSpaceDE w:val="0"/>
        <w:autoSpaceDN w:val="0"/>
        <w:adjustRightInd w:val="0"/>
        <w:spacing w:before="106"/>
        <w:jc w:val="both"/>
        <w:rPr>
          <w:sz w:val="20"/>
          <w:szCs w:val="20"/>
          <w:lang w:val="sr-Cyrl-CS"/>
        </w:rPr>
      </w:pPr>
      <w:r w:rsidRPr="00990600">
        <w:rPr>
          <w:sz w:val="20"/>
          <w:szCs w:val="20"/>
          <w:lang w:val="sr-Cyrl-CS"/>
        </w:rPr>
        <w:t xml:space="preserve"> Против ове Одлуке може се изјавити жалба Управном суду у року од 48 сати од  дана доношења Одлуке.</w:t>
      </w:r>
    </w:p>
    <w:p w:rsidR="00FD0539" w:rsidRPr="00990600" w:rsidRDefault="00FD0539" w:rsidP="00FD0539">
      <w:pPr>
        <w:widowControl w:val="0"/>
        <w:tabs>
          <w:tab w:val="center" w:pos="316"/>
          <w:tab w:val="left" w:pos="633"/>
        </w:tabs>
        <w:autoSpaceDE w:val="0"/>
        <w:autoSpaceDN w:val="0"/>
        <w:adjustRightInd w:val="0"/>
        <w:spacing w:before="106"/>
        <w:jc w:val="both"/>
        <w:rPr>
          <w:sz w:val="20"/>
          <w:szCs w:val="20"/>
          <w:lang w:val="sr-Cyrl-CS"/>
        </w:rPr>
      </w:pPr>
    </w:p>
    <w:p w:rsidR="00FD0539" w:rsidRPr="00990600" w:rsidRDefault="00FD0539" w:rsidP="00FD0539">
      <w:pPr>
        <w:widowControl w:val="0"/>
        <w:tabs>
          <w:tab w:val="center" w:pos="316"/>
          <w:tab w:val="left" w:pos="633"/>
        </w:tabs>
        <w:autoSpaceDE w:val="0"/>
        <w:autoSpaceDN w:val="0"/>
        <w:adjustRightInd w:val="0"/>
        <w:spacing w:before="106"/>
        <w:jc w:val="both"/>
        <w:rPr>
          <w:color w:val="993300"/>
          <w:sz w:val="20"/>
          <w:szCs w:val="20"/>
          <w:lang w:val="sr-Cyrl-CS"/>
        </w:rPr>
      </w:pPr>
      <w:r w:rsidRPr="00990600">
        <w:rPr>
          <w:sz w:val="20"/>
          <w:szCs w:val="20"/>
          <w:lang w:val="sr-Cyrl-CS"/>
        </w:rPr>
        <w:t>Ову Oдлуку објавити у ''Службеном листу општине Ивањица''.</w:t>
      </w:r>
    </w:p>
    <w:p w:rsidR="00FD0539" w:rsidRPr="00990600" w:rsidRDefault="00FD0539" w:rsidP="00FD0539">
      <w:pPr>
        <w:jc w:val="both"/>
        <w:rPr>
          <w:sz w:val="20"/>
          <w:szCs w:val="20"/>
          <w:lang w:val="sr-Cyrl-CS"/>
        </w:rPr>
      </w:pPr>
    </w:p>
    <w:p w:rsidR="00FD0539" w:rsidRPr="00990600" w:rsidRDefault="00FD0539" w:rsidP="00FD0539">
      <w:pPr>
        <w:jc w:val="both"/>
        <w:rPr>
          <w:sz w:val="20"/>
          <w:szCs w:val="20"/>
          <w:lang w:val="sr-Cyrl-CS"/>
        </w:rPr>
      </w:pPr>
    </w:p>
    <w:p w:rsidR="00FD0539" w:rsidRPr="00990600" w:rsidRDefault="00FD0539" w:rsidP="00FD0539">
      <w:pPr>
        <w:jc w:val="center"/>
        <w:rPr>
          <w:sz w:val="20"/>
          <w:szCs w:val="20"/>
        </w:rPr>
      </w:pPr>
    </w:p>
    <w:p w:rsidR="00FD0539" w:rsidRPr="00990600" w:rsidRDefault="00FD0539" w:rsidP="00FD0539">
      <w:pPr>
        <w:jc w:val="center"/>
        <w:rPr>
          <w:b/>
          <w:sz w:val="20"/>
          <w:szCs w:val="20"/>
          <w:lang w:val="sr-Cyrl-CS"/>
        </w:rPr>
      </w:pPr>
      <w:r w:rsidRPr="00990600">
        <w:rPr>
          <w:b/>
          <w:sz w:val="20"/>
          <w:szCs w:val="20"/>
          <w:lang w:val="sr-Cyrl-CS"/>
        </w:rPr>
        <w:t>СКУПШТИНА ОПШТИНЕ ИВАЊИЦА</w:t>
      </w:r>
    </w:p>
    <w:p w:rsidR="00FD0539" w:rsidRPr="00990600" w:rsidRDefault="00FD0539" w:rsidP="00FD0539">
      <w:pPr>
        <w:jc w:val="center"/>
        <w:rPr>
          <w:b/>
          <w:sz w:val="20"/>
          <w:szCs w:val="20"/>
          <w:lang w:val="sr-Cyrl-CS"/>
        </w:rPr>
      </w:pPr>
      <w:r w:rsidRPr="00990600">
        <w:rPr>
          <w:b/>
          <w:sz w:val="20"/>
          <w:szCs w:val="20"/>
          <w:lang w:val="sr-Cyrl-CS"/>
        </w:rPr>
        <w:t>01 Број: 06-22/2020</w:t>
      </w:r>
    </w:p>
    <w:p w:rsidR="00FD0539" w:rsidRPr="00990600" w:rsidRDefault="00FD0539" w:rsidP="00FD0539">
      <w:pPr>
        <w:jc w:val="center"/>
        <w:rPr>
          <w:b/>
          <w:sz w:val="20"/>
          <w:szCs w:val="20"/>
          <w:lang w:val="sr-Cyrl-CS"/>
        </w:rPr>
      </w:pPr>
      <w:r w:rsidRPr="00990600">
        <w:rPr>
          <w:b/>
          <w:sz w:val="20"/>
          <w:szCs w:val="20"/>
          <w:lang w:val="sr-Cyrl-CS"/>
        </w:rPr>
        <w:t>У Ивањици, дана 01. октобра 2020. године</w:t>
      </w:r>
    </w:p>
    <w:p w:rsidR="00FD0539" w:rsidRPr="00990600" w:rsidRDefault="00FD0539" w:rsidP="00FD0539">
      <w:pPr>
        <w:ind w:left="2160"/>
        <w:jc w:val="both"/>
        <w:rPr>
          <w:b/>
          <w:sz w:val="20"/>
          <w:szCs w:val="20"/>
          <w:lang w:val="sr-Cyrl-CS"/>
        </w:rPr>
      </w:pPr>
    </w:p>
    <w:p w:rsidR="00FD0539" w:rsidRPr="00990600" w:rsidRDefault="00FD0539" w:rsidP="00FD0539">
      <w:pPr>
        <w:jc w:val="both"/>
        <w:rPr>
          <w:sz w:val="20"/>
          <w:szCs w:val="20"/>
          <w:lang w:val="sr-Cyrl-CS"/>
        </w:rPr>
      </w:pPr>
    </w:p>
    <w:p w:rsidR="00FD0539" w:rsidRPr="00990600" w:rsidRDefault="00FD0539" w:rsidP="00FD0539">
      <w:pPr>
        <w:jc w:val="both"/>
        <w:rPr>
          <w:sz w:val="20"/>
          <w:szCs w:val="20"/>
          <w:lang w:val="sr-Cyrl-CS"/>
        </w:rPr>
      </w:pPr>
    </w:p>
    <w:p w:rsidR="00FD0539" w:rsidRPr="00990600" w:rsidRDefault="00FD0539" w:rsidP="00FD0539">
      <w:pPr>
        <w:ind w:left="5760"/>
        <w:jc w:val="center"/>
        <w:rPr>
          <w:b/>
          <w:sz w:val="20"/>
          <w:szCs w:val="20"/>
          <w:lang w:val="sr-Cyrl-CS"/>
        </w:rPr>
      </w:pPr>
      <w:r w:rsidRPr="00990600">
        <w:rPr>
          <w:b/>
          <w:sz w:val="20"/>
          <w:szCs w:val="20"/>
          <w:lang w:val="sr-Cyrl-CS"/>
        </w:rPr>
        <w:t xml:space="preserve">     ПРЕДСЕДНИК СКУПШТИНЕ </w:t>
      </w:r>
    </w:p>
    <w:p w:rsidR="00FD0539" w:rsidRPr="00990600" w:rsidRDefault="00FD0539" w:rsidP="00FD0539">
      <w:pPr>
        <w:tabs>
          <w:tab w:val="left" w:pos="6800"/>
        </w:tabs>
        <w:ind w:left="5760"/>
        <w:rPr>
          <w:sz w:val="20"/>
          <w:szCs w:val="20"/>
          <w:lang w:val="sr-Cyrl-CS"/>
        </w:rPr>
      </w:pPr>
      <w:r w:rsidRPr="00990600">
        <w:rPr>
          <w:b/>
          <w:sz w:val="20"/>
          <w:szCs w:val="20"/>
          <w:lang w:val="sr-Cyrl-CS"/>
        </w:rPr>
        <w:t xml:space="preserve">              </w:t>
      </w:r>
      <w:r w:rsidR="004F347C">
        <w:rPr>
          <w:b/>
          <w:sz w:val="20"/>
          <w:szCs w:val="20"/>
        </w:rPr>
        <w:t xml:space="preserve">                </w:t>
      </w:r>
      <w:r w:rsidRPr="00990600">
        <w:rPr>
          <w:sz w:val="20"/>
          <w:szCs w:val="20"/>
          <w:lang w:val="sr-Cyrl-CS"/>
        </w:rPr>
        <w:t>Владимир Бојановић</w:t>
      </w:r>
    </w:p>
    <w:p w:rsidR="00FD0539" w:rsidRPr="00990600" w:rsidRDefault="00FD0539" w:rsidP="00FD0539">
      <w:pPr>
        <w:ind w:left="5760"/>
        <w:jc w:val="both"/>
        <w:rPr>
          <w:b/>
          <w:sz w:val="22"/>
          <w:szCs w:val="22"/>
          <w:lang w:val="sr-Cyrl-CS"/>
        </w:rPr>
      </w:pPr>
    </w:p>
    <w:p w:rsidR="00FD0539" w:rsidRPr="00990600" w:rsidRDefault="00FD0539" w:rsidP="00FD0539">
      <w:pPr>
        <w:ind w:left="5760"/>
        <w:jc w:val="both"/>
        <w:rPr>
          <w:b/>
          <w:sz w:val="22"/>
          <w:szCs w:val="22"/>
          <w:lang w:val="sr-Cyrl-CS"/>
        </w:rPr>
      </w:pPr>
    </w:p>
    <w:p w:rsidR="00FD0539" w:rsidRDefault="00FD0539" w:rsidP="00FD0539">
      <w:pPr>
        <w:ind w:left="5760"/>
        <w:jc w:val="both"/>
        <w:rPr>
          <w:b/>
          <w:sz w:val="22"/>
          <w:szCs w:val="22"/>
        </w:rPr>
      </w:pPr>
    </w:p>
    <w:p w:rsidR="004F347C" w:rsidRDefault="004F347C" w:rsidP="00FD0539">
      <w:pPr>
        <w:ind w:left="5760"/>
        <w:jc w:val="both"/>
        <w:rPr>
          <w:b/>
          <w:sz w:val="22"/>
          <w:szCs w:val="22"/>
        </w:rPr>
      </w:pPr>
    </w:p>
    <w:p w:rsidR="004F347C" w:rsidRDefault="004F347C" w:rsidP="00FD0539">
      <w:pPr>
        <w:ind w:left="5760"/>
        <w:jc w:val="both"/>
        <w:rPr>
          <w:b/>
          <w:sz w:val="22"/>
          <w:szCs w:val="22"/>
        </w:rPr>
      </w:pPr>
    </w:p>
    <w:p w:rsidR="004F347C" w:rsidRDefault="004F347C" w:rsidP="00FD0539">
      <w:pPr>
        <w:ind w:left="5760"/>
        <w:jc w:val="both"/>
        <w:rPr>
          <w:b/>
          <w:sz w:val="22"/>
          <w:szCs w:val="22"/>
        </w:rPr>
      </w:pPr>
    </w:p>
    <w:p w:rsidR="004F347C" w:rsidRDefault="004F347C" w:rsidP="00FD0539">
      <w:pPr>
        <w:ind w:left="5760"/>
        <w:jc w:val="both"/>
        <w:rPr>
          <w:b/>
          <w:sz w:val="22"/>
          <w:szCs w:val="22"/>
        </w:rPr>
      </w:pPr>
    </w:p>
    <w:p w:rsidR="004F347C" w:rsidRDefault="004F347C" w:rsidP="00FD0539">
      <w:pPr>
        <w:ind w:left="5760"/>
        <w:jc w:val="both"/>
        <w:rPr>
          <w:b/>
          <w:sz w:val="22"/>
          <w:szCs w:val="22"/>
        </w:rPr>
      </w:pPr>
    </w:p>
    <w:p w:rsidR="00FD0539" w:rsidRPr="00990600" w:rsidRDefault="00FD0539" w:rsidP="00FD0539">
      <w:pPr>
        <w:ind w:left="5760"/>
        <w:jc w:val="both"/>
        <w:rPr>
          <w:b/>
          <w:sz w:val="22"/>
          <w:szCs w:val="22"/>
          <w:lang w:val="sr-Cyrl-CS"/>
        </w:rPr>
      </w:pPr>
    </w:p>
    <w:p w:rsidR="00FD0539" w:rsidRPr="00D45FC1" w:rsidRDefault="00FD0539" w:rsidP="00FD0539">
      <w:pPr>
        <w:jc w:val="both"/>
        <w:rPr>
          <w:sz w:val="20"/>
          <w:szCs w:val="20"/>
          <w:lang w:val="sr-Cyrl-CS"/>
        </w:rPr>
      </w:pPr>
      <w:r w:rsidRPr="00D45FC1">
        <w:rPr>
          <w:sz w:val="22"/>
          <w:szCs w:val="22"/>
          <w:lang w:val="en-US"/>
        </w:rPr>
        <w:tab/>
      </w:r>
      <w:r w:rsidRPr="00D45FC1">
        <w:rPr>
          <w:sz w:val="20"/>
          <w:szCs w:val="20"/>
          <w:lang w:val="sr-Cyrl-CS"/>
        </w:rPr>
        <w:t xml:space="preserve">Скупштина општине Ивањица, на основу члана 48. Закона о локалним изборима ("Сл. гласник РС", бр. 129/2007, 34/2010 - одлука УС, 54/2011, 12/2020, 16/2020 - аутентично тумачење и 68/2020), члана 32. Закона о локалној самоуправи ("Сл. гласник РС", бр. 129/2007, 83/2014 - др. закон, 101/2016 - др. закон и 47/2018) и члана 150. Пословника Скупштине општине Ивањица (''Сл. лист општине Ивањица'', бр. 08/2019), на седници одржаној дана </w:t>
      </w:r>
      <w:r w:rsidRPr="00D45FC1">
        <w:rPr>
          <w:b/>
          <w:sz w:val="20"/>
          <w:szCs w:val="20"/>
          <w:lang w:val="sr-Cyrl-CS"/>
        </w:rPr>
        <w:t>01. 10. 2020. године</w:t>
      </w:r>
      <w:r w:rsidRPr="00D45FC1">
        <w:rPr>
          <w:sz w:val="20"/>
          <w:szCs w:val="20"/>
          <w:lang w:val="sr-Cyrl-CS"/>
        </w:rPr>
        <w:t xml:space="preserve">,  донела је  </w:t>
      </w:r>
    </w:p>
    <w:p w:rsidR="00FD0539" w:rsidRPr="00D45FC1" w:rsidRDefault="00FD0539" w:rsidP="00FD0539">
      <w:pPr>
        <w:jc w:val="both"/>
        <w:rPr>
          <w:sz w:val="20"/>
          <w:szCs w:val="20"/>
          <w:lang w:val="sr-Cyrl-CS"/>
        </w:rPr>
      </w:pPr>
    </w:p>
    <w:p w:rsidR="00FD0539" w:rsidRPr="00D45FC1" w:rsidRDefault="00FD0539" w:rsidP="00FD0539">
      <w:pPr>
        <w:jc w:val="both"/>
        <w:rPr>
          <w:sz w:val="20"/>
          <w:szCs w:val="20"/>
          <w:lang w:val="sr-Cyrl-CS"/>
        </w:rPr>
      </w:pPr>
    </w:p>
    <w:p w:rsidR="00FD0539" w:rsidRPr="00D45FC1" w:rsidRDefault="00FD0539" w:rsidP="00FD0539">
      <w:pPr>
        <w:jc w:val="center"/>
        <w:rPr>
          <w:b/>
          <w:sz w:val="20"/>
          <w:szCs w:val="20"/>
          <w:lang w:val="sr-Cyrl-CS"/>
        </w:rPr>
      </w:pPr>
      <w:r w:rsidRPr="00D45FC1">
        <w:rPr>
          <w:b/>
          <w:sz w:val="20"/>
          <w:szCs w:val="20"/>
          <w:lang w:val="sr-Cyrl-CS"/>
        </w:rPr>
        <w:t>О Д Л У К У</w:t>
      </w:r>
    </w:p>
    <w:p w:rsidR="00FD0539" w:rsidRPr="00D45FC1" w:rsidRDefault="00FD0539" w:rsidP="00FD0539">
      <w:pPr>
        <w:jc w:val="center"/>
        <w:rPr>
          <w:b/>
          <w:sz w:val="20"/>
          <w:szCs w:val="20"/>
          <w:lang w:val="ru-RU"/>
        </w:rPr>
      </w:pPr>
      <w:r w:rsidRPr="00D45FC1">
        <w:rPr>
          <w:b/>
          <w:sz w:val="20"/>
          <w:szCs w:val="20"/>
          <w:lang w:val="sr-Cyrl-CS"/>
        </w:rPr>
        <w:t>О ПОТВРЂИВАЊУ МАНДАТА ОДБОРНИКА СКУПШТИНЕ ОПШТИНЕ ИВАЊИЦА</w:t>
      </w:r>
    </w:p>
    <w:p w:rsidR="00FD0539" w:rsidRPr="00D45FC1" w:rsidRDefault="00FD0539" w:rsidP="00FD0539">
      <w:pPr>
        <w:jc w:val="center"/>
        <w:rPr>
          <w:b/>
          <w:sz w:val="20"/>
          <w:szCs w:val="20"/>
          <w:lang w:val="ru-RU"/>
        </w:rPr>
      </w:pPr>
    </w:p>
    <w:p w:rsidR="00FD0539" w:rsidRPr="00D45FC1" w:rsidRDefault="00FD0539" w:rsidP="00FD0539">
      <w:pPr>
        <w:jc w:val="center"/>
        <w:rPr>
          <w:b/>
          <w:sz w:val="20"/>
          <w:szCs w:val="20"/>
          <w:lang w:val="ru-RU"/>
        </w:rPr>
      </w:pPr>
    </w:p>
    <w:p w:rsidR="00FD0539" w:rsidRPr="00D45FC1" w:rsidRDefault="00FD0539" w:rsidP="00FD0539">
      <w:pPr>
        <w:ind w:firstLine="720"/>
        <w:jc w:val="both"/>
        <w:rPr>
          <w:sz w:val="20"/>
          <w:szCs w:val="20"/>
          <w:lang w:val="sr-Cyrl-CS"/>
        </w:rPr>
      </w:pPr>
      <w:r w:rsidRPr="00D45FC1">
        <w:rPr>
          <w:b/>
          <w:sz w:val="20"/>
          <w:szCs w:val="20"/>
          <w:lang w:val="sr-Cyrl-CS"/>
        </w:rPr>
        <w:t>ПОТВРЂУЈЕ СЕ</w:t>
      </w:r>
      <w:r w:rsidRPr="00D45FC1">
        <w:rPr>
          <w:sz w:val="20"/>
          <w:szCs w:val="20"/>
          <w:lang w:val="sr-Cyrl-CS"/>
        </w:rPr>
        <w:t xml:space="preserve"> мандат одборнику Миливоју Милетићу, приватном предузетнику из Братљева, са изборне листе АЛЕКСАНДАР ВУЧИЋ – ЗА НАШУ ДЕЦУ.</w:t>
      </w:r>
    </w:p>
    <w:p w:rsidR="00FD0539" w:rsidRPr="00D45FC1" w:rsidRDefault="00FD0539" w:rsidP="00FD0539">
      <w:pPr>
        <w:widowControl w:val="0"/>
        <w:tabs>
          <w:tab w:val="center" w:pos="316"/>
          <w:tab w:val="left" w:pos="633"/>
        </w:tabs>
        <w:autoSpaceDE w:val="0"/>
        <w:autoSpaceDN w:val="0"/>
        <w:adjustRightInd w:val="0"/>
        <w:spacing w:before="106"/>
        <w:rPr>
          <w:sz w:val="20"/>
          <w:szCs w:val="20"/>
          <w:lang w:val="ru-RU"/>
        </w:rPr>
      </w:pPr>
      <w:r w:rsidRPr="00D45FC1">
        <w:rPr>
          <w:sz w:val="20"/>
          <w:szCs w:val="20"/>
          <w:lang w:val="ru-RU"/>
        </w:rPr>
        <w:tab/>
      </w:r>
      <w:r w:rsidRPr="00D45FC1">
        <w:rPr>
          <w:sz w:val="20"/>
          <w:szCs w:val="20"/>
          <w:lang w:val="ru-RU"/>
        </w:rPr>
        <w:tab/>
      </w:r>
    </w:p>
    <w:p w:rsidR="00FD0539" w:rsidRPr="00D45FC1" w:rsidRDefault="00FD0539" w:rsidP="00FD0539">
      <w:pPr>
        <w:widowControl w:val="0"/>
        <w:tabs>
          <w:tab w:val="center" w:pos="316"/>
          <w:tab w:val="left" w:pos="633"/>
        </w:tabs>
        <w:autoSpaceDE w:val="0"/>
        <w:autoSpaceDN w:val="0"/>
        <w:adjustRightInd w:val="0"/>
        <w:spacing w:before="106"/>
        <w:jc w:val="both"/>
        <w:rPr>
          <w:sz w:val="20"/>
          <w:szCs w:val="20"/>
          <w:lang w:val="sr-Cyrl-CS"/>
        </w:rPr>
      </w:pPr>
      <w:r w:rsidRPr="00D45FC1">
        <w:rPr>
          <w:sz w:val="20"/>
          <w:szCs w:val="20"/>
          <w:lang w:val="ru-RU"/>
        </w:rPr>
        <w:tab/>
      </w:r>
      <w:r w:rsidRPr="00D45FC1">
        <w:rPr>
          <w:sz w:val="20"/>
          <w:szCs w:val="20"/>
          <w:lang w:val="ru-RU"/>
        </w:rPr>
        <w:tab/>
      </w:r>
      <w:r w:rsidRPr="00D45FC1">
        <w:rPr>
          <w:sz w:val="20"/>
          <w:szCs w:val="20"/>
          <w:lang w:val="sr-Cyrl-CS"/>
        </w:rPr>
        <w:t>Мандат одборника почиње да тече даном потврђивања мандата, а траје до истека мандата скупштинског сазива који је конституисан Одлуком о потврђивању мандата одборника Скупштине општине Ивањица 01 број 06-16/2020 од 18. августа 2020. године.</w:t>
      </w:r>
    </w:p>
    <w:p w:rsidR="00FD0539" w:rsidRPr="00D45FC1" w:rsidRDefault="00FD0539" w:rsidP="00FD0539">
      <w:pPr>
        <w:widowControl w:val="0"/>
        <w:tabs>
          <w:tab w:val="center" w:pos="316"/>
          <w:tab w:val="left" w:pos="633"/>
        </w:tabs>
        <w:autoSpaceDE w:val="0"/>
        <w:autoSpaceDN w:val="0"/>
        <w:adjustRightInd w:val="0"/>
        <w:spacing w:before="106"/>
        <w:jc w:val="both"/>
        <w:rPr>
          <w:sz w:val="20"/>
          <w:szCs w:val="20"/>
          <w:lang w:val="sr-Cyrl-CS"/>
        </w:rPr>
      </w:pPr>
    </w:p>
    <w:p w:rsidR="00FD0539" w:rsidRPr="00D45FC1" w:rsidRDefault="00FD0539" w:rsidP="00FD0539">
      <w:pPr>
        <w:widowControl w:val="0"/>
        <w:tabs>
          <w:tab w:val="center" w:pos="316"/>
          <w:tab w:val="left" w:pos="633"/>
        </w:tabs>
        <w:autoSpaceDE w:val="0"/>
        <w:autoSpaceDN w:val="0"/>
        <w:adjustRightInd w:val="0"/>
        <w:spacing w:before="106"/>
        <w:jc w:val="both"/>
        <w:rPr>
          <w:sz w:val="20"/>
          <w:szCs w:val="20"/>
          <w:lang w:val="sr-Cyrl-CS"/>
        </w:rPr>
      </w:pPr>
      <w:r w:rsidRPr="00D45FC1">
        <w:rPr>
          <w:sz w:val="20"/>
          <w:szCs w:val="20"/>
          <w:lang w:val="sr-Cyrl-CS"/>
        </w:rPr>
        <w:t xml:space="preserve"> Против ове Одлуке може се изјавити жалба Управном суду у року од 48 сати од  дана доношења Одлуке.</w:t>
      </w:r>
    </w:p>
    <w:p w:rsidR="00FD0539" w:rsidRPr="00D45FC1" w:rsidRDefault="00FD0539" w:rsidP="00FD0539">
      <w:pPr>
        <w:widowControl w:val="0"/>
        <w:tabs>
          <w:tab w:val="center" w:pos="316"/>
          <w:tab w:val="left" w:pos="633"/>
        </w:tabs>
        <w:autoSpaceDE w:val="0"/>
        <w:autoSpaceDN w:val="0"/>
        <w:adjustRightInd w:val="0"/>
        <w:spacing w:before="106"/>
        <w:jc w:val="both"/>
        <w:rPr>
          <w:sz w:val="20"/>
          <w:szCs w:val="20"/>
          <w:lang w:val="sr-Cyrl-CS"/>
        </w:rPr>
      </w:pPr>
    </w:p>
    <w:p w:rsidR="00FD0539" w:rsidRPr="00D45FC1" w:rsidRDefault="00FD0539" w:rsidP="00FD0539">
      <w:pPr>
        <w:widowControl w:val="0"/>
        <w:tabs>
          <w:tab w:val="center" w:pos="316"/>
          <w:tab w:val="left" w:pos="633"/>
        </w:tabs>
        <w:autoSpaceDE w:val="0"/>
        <w:autoSpaceDN w:val="0"/>
        <w:adjustRightInd w:val="0"/>
        <w:spacing w:before="106"/>
        <w:jc w:val="both"/>
        <w:rPr>
          <w:color w:val="993300"/>
          <w:sz w:val="20"/>
          <w:szCs w:val="20"/>
          <w:lang w:val="sr-Cyrl-CS"/>
        </w:rPr>
      </w:pPr>
      <w:r w:rsidRPr="00D45FC1">
        <w:rPr>
          <w:sz w:val="20"/>
          <w:szCs w:val="20"/>
          <w:lang w:val="sr-Cyrl-CS"/>
        </w:rPr>
        <w:t>Ову Oдлуку објавити у ''Службеном листу општине Ивањица''.</w:t>
      </w:r>
    </w:p>
    <w:p w:rsidR="00FD0539" w:rsidRPr="00D45FC1" w:rsidRDefault="00FD0539" w:rsidP="00FD0539">
      <w:pPr>
        <w:jc w:val="both"/>
        <w:rPr>
          <w:sz w:val="20"/>
          <w:szCs w:val="20"/>
          <w:lang w:val="sr-Cyrl-CS"/>
        </w:rPr>
      </w:pPr>
    </w:p>
    <w:p w:rsidR="00FD0539" w:rsidRPr="00D45FC1" w:rsidRDefault="00FD0539" w:rsidP="00FD0539">
      <w:pPr>
        <w:jc w:val="center"/>
        <w:rPr>
          <w:sz w:val="20"/>
          <w:szCs w:val="20"/>
          <w:lang w:val="sr-Cyrl-CS"/>
        </w:rPr>
      </w:pPr>
    </w:p>
    <w:p w:rsidR="00FD0539" w:rsidRPr="00D45FC1" w:rsidRDefault="00FD0539" w:rsidP="00FD0539">
      <w:pPr>
        <w:jc w:val="center"/>
        <w:rPr>
          <w:sz w:val="20"/>
          <w:szCs w:val="20"/>
          <w:lang w:val="sr-Cyrl-CS"/>
        </w:rPr>
      </w:pPr>
    </w:p>
    <w:p w:rsidR="00FD0539" w:rsidRPr="00D45FC1" w:rsidRDefault="00FD0539" w:rsidP="00FD0539">
      <w:pPr>
        <w:jc w:val="center"/>
        <w:rPr>
          <w:b/>
          <w:sz w:val="20"/>
          <w:szCs w:val="20"/>
          <w:lang w:val="sr-Cyrl-CS"/>
        </w:rPr>
      </w:pPr>
      <w:r w:rsidRPr="00D45FC1">
        <w:rPr>
          <w:b/>
          <w:sz w:val="20"/>
          <w:szCs w:val="20"/>
          <w:lang w:val="sr-Cyrl-CS"/>
        </w:rPr>
        <w:t>СКУПШТИНА ОПШТИНЕ ИВАЊИЦА</w:t>
      </w:r>
    </w:p>
    <w:p w:rsidR="00FD0539" w:rsidRPr="00D45FC1" w:rsidRDefault="00FD0539" w:rsidP="00FD0539">
      <w:pPr>
        <w:jc w:val="center"/>
        <w:rPr>
          <w:b/>
          <w:sz w:val="20"/>
          <w:szCs w:val="20"/>
          <w:lang w:val="sr-Cyrl-CS"/>
        </w:rPr>
      </w:pPr>
      <w:r w:rsidRPr="00D45FC1">
        <w:rPr>
          <w:b/>
          <w:sz w:val="20"/>
          <w:szCs w:val="20"/>
          <w:lang w:val="sr-Cyrl-CS"/>
        </w:rPr>
        <w:t>01 Број: 06-22/2020</w:t>
      </w:r>
    </w:p>
    <w:p w:rsidR="00FD0539" w:rsidRPr="00D45FC1" w:rsidRDefault="00FD0539" w:rsidP="00FD0539">
      <w:pPr>
        <w:jc w:val="center"/>
        <w:rPr>
          <w:b/>
          <w:sz w:val="20"/>
          <w:szCs w:val="20"/>
          <w:lang w:val="sr-Cyrl-CS"/>
        </w:rPr>
      </w:pPr>
      <w:r w:rsidRPr="00D45FC1">
        <w:rPr>
          <w:b/>
          <w:sz w:val="20"/>
          <w:szCs w:val="20"/>
          <w:lang w:val="sr-Cyrl-CS"/>
        </w:rPr>
        <w:t>У Ивањици, дана 01. октобра 2020. године</w:t>
      </w:r>
    </w:p>
    <w:p w:rsidR="00FD0539" w:rsidRPr="00D45FC1" w:rsidRDefault="00FD0539" w:rsidP="00FD0539">
      <w:pPr>
        <w:ind w:left="2160"/>
        <w:jc w:val="both"/>
        <w:rPr>
          <w:b/>
          <w:sz w:val="20"/>
          <w:szCs w:val="20"/>
          <w:lang w:val="sr-Cyrl-CS"/>
        </w:rPr>
      </w:pPr>
    </w:p>
    <w:p w:rsidR="00FD0539" w:rsidRPr="00D45FC1" w:rsidRDefault="00FD0539" w:rsidP="00FD0539">
      <w:pPr>
        <w:jc w:val="both"/>
        <w:rPr>
          <w:sz w:val="20"/>
          <w:szCs w:val="20"/>
          <w:lang w:val="sr-Cyrl-CS"/>
        </w:rPr>
      </w:pPr>
    </w:p>
    <w:p w:rsidR="00FD0539" w:rsidRPr="00D45FC1" w:rsidRDefault="00FD0539" w:rsidP="00FD0539">
      <w:pPr>
        <w:jc w:val="both"/>
        <w:rPr>
          <w:sz w:val="20"/>
          <w:szCs w:val="20"/>
          <w:lang w:val="sr-Cyrl-CS"/>
        </w:rPr>
      </w:pPr>
    </w:p>
    <w:p w:rsidR="00FD0539" w:rsidRPr="00D45FC1" w:rsidRDefault="00FD0539" w:rsidP="00FD0539">
      <w:pPr>
        <w:ind w:left="5760"/>
        <w:jc w:val="center"/>
        <w:rPr>
          <w:b/>
          <w:sz w:val="20"/>
          <w:szCs w:val="20"/>
          <w:lang w:val="sr-Cyrl-CS"/>
        </w:rPr>
      </w:pPr>
      <w:r w:rsidRPr="00D45FC1">
        <w:rPr>
          <w:b/>
          <w:sz w:val="20"/>
          <w:szCs w:val="20"/>
          <w:lang w:val="sr-Cyrl-CS"/>
        </w:rPr>
        <w:t xml:space="preserve">     ПРЕДСЕДНИК СКУПШТИНЕ </w:t>
      </w:r>
    </w:p>
    <w:p w:rsidR="00FD0539" w:rsidRPr="00D45FC1" w:rsidRDefault="00FD0539" w:rsidP="00FD0539">
      <w:pPr>
        <w:tabs>
          <w:tab w:val="left" w:pos="6800"/>
        </w:tabs>
        <w:ind w:left="5760"/>
        <w:rPr>
          <w:sz w:val="20"/>
          <w:szCs w:val="20"/>
          <w:lang w:val="sr-Cyrl-CS"/>
        </w:rPr>
      </w:pPr>
      <w:r w:rsidRPr="00D45FC1">
        <w:rPr>
          <w:b/>
          <w:sz w:val="20"/>
          <w:szCs w:val="20"/>
          <w:lang w:val="sr-Cyrl-CS"/>
        </w:rPr>
        <w:t xml:space="preserve">              </w:t>
      </w:r>
      <w:r w:rsidR="004F347C">
        <w:rPr>
          <w:b/>
          <w:sz w:val="20"/>
          <w:szCs w:val="20"/>
        </w:rPr>
        <w:t xml:space="preserve">             </w:t>
      </w:r>
      <w:r w:rsidRPr="00D45FC1">
        <w:rPr>
          <w:sz w:val="20"/>
          <w:szCs w:val="20"/>
          <w:lang w:val="sr-Cyrl-CS"/>
        </w:rPr>
        <w:t>Владимир Бојановић</w:t>
      </w:r>
    </w:p>
    <w:p w:rsidR="00FD0539" w:rsidRPr="00D45FC1" w:rsidRDefault="00FD0539" w:rsidP="00FD0539">
      <w:pPr>
        <w:ind w:left="5760"/>
        <w:jc w:val="both"/>
        <w:rPr>
          <w:b/>
          <w:sz w:val="22"/>
          <w:szCs w:val="22"/>
          <w:lang w:val="sr-Cyrl-CS"/>
        </w:rPr>
      </w:pPr>
    </w:p>
    <w:p w:rsidR="00FD0539" w:rsidRDefault="00FD0539" w:rsidP="00FD0539">
      <w:pPr>
        <w:ind w:left="5760"/>
        <w:jc w:val="both"/>
        <w:rPr>
          <w:b/>
          <w:sz w:val="22"/>
          <w:szCs w:val="22"/>
        </w:rPr>
      </w:pPr>
    </w:p>
    <w:p w:rsidR="004F347C" w:rsidRPr="004F347C" w:rsidRDefault="004F347C" w:rsidP="00FD0539">
      <w:pPr>
        <w:ind w:left="5760"/>
        <w:jc w:val="both"/>
        <w:rPr>
          <w:b/>
          <w:sz w:val="22"/>
          <w:szCs w:val="22"/>
        </w:rPr>
      </w:pPr>
    </w:p>
    <w:p w:rsidR="00FD0539" w:rsidRDefault="00FD0539" w:rsidP="00FD0539">
      <w:pPr>
        <w:jc w:val="both"/>
        <w:rPr>
          <w:color w:val="FF0000"/>
          <w:sz w:val="22"/>
          <w:szCs w:val="22"/>
        </w:rPr>
      </w:pPr>
    </w:p>
    <w:p w:rsidR="004F347C" w:rsidRDefault="004F347C" w:rsidP="00FD0539">
      <w:pPr>
        <w:jc w:val="both"/>
        <w:rPr>
          <w:color w:val="FF0000"/>
          <w:sz w:val="22"/>
          <w:szCs w:val="22"/>
        </w:rPr>
      </w:pPr>
    </w:p>
    <w:p w:rsidR="004F347C" w:rsidRDefault="004F347C" w:rsidP="00FD0539">
      <w:pPr>
        <w:jc w:val="both"/>
        <w:rPr>
          <w:color w:val="FF0000"/>
          <w:sz w:val="22"/>
          <w:szCs w:val="22"/>
        </w:rPr>
      </w:pPr>
    </w:p>
    <w:p w:rsidR="004F347C" w:rsidRDefault="004F347C" w:rsidP="00FD0539">
      <w:pPr>
        <w:jc w:val="both"/>
        <w:rPr>
          <w:color w:val="FF0000"/>
          <w:sz w:val="22"/>
          <w:szCs w:val="22"/>
        </w:rPr>
      </w:pPr>
    </w:p>
    <w:p w:rsidR="004F347C" w:rsidRPr="004F347C" w:rsidRDefault="004F347C" w:rsidP="00FD0539">
      <w:pPr>
        <w:jc w:val="both"/>
        <w:rPr>
          <w:color w:val="FF0000"/>
          <w:sz w:val="22"/>
          <w:szCs w:val="22"/>
        </w:rPr>
      </w:pPr>
    </w:p>
    <w:p w:rsidR="00FD0539" w:rsidRPr="00CE7D5D" w:rsidRDefault="00FD0539" w:rsidP="00FD0539">
      <w:pPr>
        <w:jc w:val="both"/>
        <w:rPr>
          <w:sz w:val="20"/>
          <w:szCs w:val="20"/>
          <w:lang w:val="sr-Cyrl-CS"/>
        </w:rPr>
      </w:pPr>
      <w:r w:rsidRPr="00CE7D5D">
        <w:rPr>
          <w:sz w:val="20"/>
          <w:szCs w:val="20"/>
          <w:lang w:val="en-US"/>
        </w:rPr>
        <w:tab/>
      </w:r>
      <w:r w:rsidRPr="00CE7D5D">
        <w:rPr>
          <w:sz w:val="20"/>
          <w:szCs w:val="20"/>
          <w:lang w:val="sr-Cyrl-CS"/>
        </w:rPr>
        <w:t>Скупштина општине Ивањица, на основу члана 48. Закона о локалним изборима ("Сл. гласник РС", бр. 129/2007, 34/2010 - одлука УС, 54/2011, 12/2020, 16/2020 - аутентично тумачење и 68/2020), члана 32. Закона о локалној самоуправи ("Сл. гласник РС", бр. 129/2007, 83/2014 - др. закон, 101/2016 - др. закон и 47/2018) и члана 150. Пословника Скупштине општине Ивањица (''Сл.</w:t>
      </w:r>
      <w:r w:rsidRPr="00CE7D5D">
        <w:rPr>
          <w:sz w:val="20"/>
          <w:szCs w:val="20"/>
        </w:rPr>
        <w:t xml:space="preserve"> </w:t>
      </w:r>
      <w:r w:rsidRPr="00CE7D5D">
        <w:rPr>
          <w:sz w:val="20"/>
          <w:szCs w:val="20"/>
          <w:lang w:val="sr-Cyrl-CS"/>
        </w:rPr>
        <w:t>лист</w:t>
      </w:r>
      <w:r w:rsidRPr="00CE7D5D">
        <w:rPr>
          <w:sz w:val="20"/>
          <w:szCs w:val="20"/>
        </w:rPr>
        <w:t xml:space="preserve"> </w:t>
      </w:r>
      <w:r w:rsidRPr="00CE7D5D">
        <w:rPr>
          <w:sz w:val="20"/>
          <w:szCs w:val="20"/>
          <w:lang w:val="sr-Cyrl-CS"/>
        </w:rPr>
        <w:t xml:space="preserve">општине Ивањица'', бр. 08/2019), на седници одржаној дана </w:t>
      </w:r>
      <w:r w:rsidRPr="00CE7D5D">
        <w:rPr>
          <w:b/>
          <w:sz w:val="20"/>
          <w:szCs w:val="20"/>
          <w:lang w:val="sr-Cyrl-CS"/>
        </w:rPr>
        <w:t>18. 11. 2020</w:t>
      </w:r>
      <w:r w:rsidRPr="00CE7D5D">
        <w:rPr>
          <w:sz w:val="20"/>
          <w:szCs w:val="20"/>
          <w:lang w:val="sr-Cyrl-CS"/>
        </w:rPr>
        <w:t>.</w:t>
      </w:r>
      <w:r w:rsidRPr="00CE7D5D">
        <w:rPr>
          <w:sz w:val="20"/>
          <w:szCs w:val="20"/>
        </w:rPr>
        <w:t xml:space="preserve"> </w:t>
      </w:r>
      <w:r w:rsidRPr="00CE7D5D">
        <w:rPr>
          <w:sz w:val="20"/>
          <w:szCs w:val="20"/>
          <w:lang w:val="sr-Cyrl-CS"/>
        </w:rPr>
        <w:t xml:space="preserve">године,  донела је </w:t>
      </w:r>
    </w:p>
    <w:p w:rsidR="00FD0539" w:rsidRPr="00CE7D5D" w:rsidRDefault="00FD0539" w:rsidP="00FD0539">
      <w:pPr>
        <w:jc w:val="both"/>
        <w:rPr>
          <w:sz w:val="20"/>
          <w:szCs w:val="20"/>
          <w:lang w:val="sr-Cyrl-CS"/>
        </w:rPr>
      </w:pPr>
    </w:p>
    <w:p w:rsidR="00FD0539" w:rsidRPr="00CE7D5D" w:rsidRDefault="00FD0539" w:rsidP="00FD0539">
      <w:pPr>
        <w:jc w:val="both"/>
        <w:rPr>
          <w:sz w:val="20"/>
          <w:szCs w:val="20"/>
          <w:lang w:val="sr-Cyrl-CS"/>
        </w:rPr>
      </w:pPr>
    </w:p>
    <w:p w:rsidR="00FD0539" w:rsidRPr="00CE7D5D" w:rsidRDefault="00FD0539" w:rsidP="00FD0539">
      <w:pPr>
        <w:jc w:val="center"/>
        <w:rPr>
          <w:b/>
          <w:sz w:val="20"/>
          <w:szCs w:val="20"/>
          <w:lang w:val="sr-Cyrl-CS"/>
        </w:rPr>
      </w:pPr>
      <w:r w:rsidRPr="00CE7D5D">
        <w:rPr>
          <w:b/>
          <w:sz w:val="20"/>
          <w:szCs w:val="20"/>
          <w:lang w:val="sr-Cyrl-CS"/>
        </w:rPr>
        <w:t>О Д Л У К У</w:t>
      </w:r>
    </w:p>
    <w:p w:rsidR="00FD0539" w:rsidRPr="00CE7D5D" w:rsidRDefault="00FD0539" w:rsidP="00FD0539">
      <w:pPr>
        <w:jc w:val="center"/>
        <w:rPr>
          <w:b/>
          <w:sz w:val="20"/>
          <w:szCs w:val="20"/>
          <w:lang w:val="ru-RU"/>
        </w:rPr>
      </w:pPr>
      <w:r w:rsidRPr="00CE7D5D">
        <w:rPr>
          <w:b/>
          <w:sz w:val="20"/>
          <w:szCs w:val="20"/>
          <w:lang w:val="sr-Cyrl-CS"/>
        </w:rPr>
        <w:t>О ПОТВРЂИВАЊУ МАНДАТА ОДБОРНИКА СКУПШТИНЕ ОПШТИНЕ ИВАЊИЦА</w:t>
      </w:r>
    </w:p>
    <w:p w:rsidR="00FD0539" w:rsidRPr="00CE7D5D" w:rsidRDefault="00FD0539" w:rsidP="00FD0539">
      <w:pPr>
        <w:jc w:val="center"/>
        <w:rPr>
          <w:b/>
          <w:sz w:val="20"/>
          <w:szCs w:val="20"/>
          <w:lang w:val="ru-RU"/>
        </w:rPr>
      </w:pPr>
    </w:p>
    <w:p w:rsidR="00FD0539" w:rsidRPr="00CE7D5D" w:rsidRDefault="00FD0539" w:rsidP="00FD0539">
      <w:pPr>
        <w:jc w:val="center"/>
        <w:rPr>
          <w:b/>
          <w:sz w:val="20"/>
          <w:szCs w:val="20"/>
          <w:lang w:val="ru-RU"/>
        </w:rPr>
      </w:pPr>
    </w:p>
    <w:p w:rsidR="00FD0539" w:rsidRPr="00CE7D5D" w:rsidRDefault="00FD0539" w:rsidP="00FD0539">
      <w:pPr>
        <w:jc w:val="center"/>
        <w:rPr>
          <w:b/>
          <w:sz w:val="20"/>
          <w:szCs w:val="20"/>
          <w:lang w:val="ru-RU"/>
        </w:rPr>
      </w:pPr>
    </w:p>
    <w:p w:rsidR="00FD0539" w:rsidRPr="00CE7D5D" w:rsidRDefault="00FD0539" w:rsidP="00FD0539">
      <w:pPr>
        <w:ind w:firstLine="720"/>
        <w:jc w:val="both"/>
        <w:rPr>
          <w:sz w:val="20"/>
          <w:szCs w:val="20"/>
          <w:lang w:val="sr-Cyrl-CS"/>
        </w:rPr>
      </w:pPr>
      <w:r w:rsidRPr="00CE7D5D">
        <w:rPr>
          <w:b/>
          <w:sz w:val="20"/>
          <w:szCs w:val="20"/>
          <w:lang w:val="sr-Cyrl-CS"/>
        </w:rPr>
        <w:t>ПОТВРЂУЈЕ СЕ</w:t>
      </w:r>
      <w:r w:rsidRPr="00CE7D5D">
        <w:rPr>
          <w:sz w:val="20"/>
          <w:szCs w:val="20"/>
          <w:lang w:val="sr-Cyrl-CS"/>
        </w:rPr>
        <w:t xml:space="preserve"> мандат одборнику Радославу Алексићу, пољопривреднику из Ивањице, са изборне листе АЛЕКСАНДАР ВУЧИЋ – ЗА НАШУ ДЕЦУ. </w:t>
      </w:r>
    </w:p>
    <w:p w:rsidR="00FD0539" w:rsidRPr="00CE7D5D" w:rsidRDefault="00FD0539" w:rsidP="00FD0539">
      <w:pPr>
        <w:widowControl w:val="0"/>
        <w:tabs>
          <w:tab w:val="center" w:pos="316"/>
          <w:tab w:val="left" w:pos="633"/>
        </w:tabs>
        <w:autoSpaceDE w:val="0"/>
        <w:autoSpaceDN w:val="0"/>
        <w:adjustRightInd w:val="0"/>
        <w:spacing w:before="106"/>
        <w:jc w:val="both"/>
        <w:rPr>
          <w:sz w:val="20"/>
          <w:szCs w:val="20"/>
          <w:lang w:val="sr-Cyrl-CS"/>
        </w:rPr>
      </w:pPr>
      <w:r w:rsidRPr="00CE7D5D">
        <w:rPr>
          <w:sz w:val="20"/>
          <w:szCs w:val="20"/>
          <w:lang w:val="ru-RU"/>
        </w:rPr>
        <w:tab/>
      </w:r>
      <w:r w:rsidRPr="00CE7D5D">
        <w:rPr>
          <w:sz w:val="20"/>
          <w:szCs w:val="20"/>
          <w:lang w:val="ru-RU"/>
        </w:rPr>
        <w:tab/>
      </w:r>
      <w:r w:rsidRPr="00CE7D5D">
        <w:rPr>
          <w:sz w:val="20"/>
          <w:szCs w:val="20"/>
          <w:lang w:val="sr-Cyrl-CS"/>
        </w:rPr>
        <w:t>Мандат одборника почиње да тече даном потврђивања мандата, а траје до истека мандата скупштинског сазива који је конституисан Одлуком о потврђивању мандата одборника Скупштине  општине Ивањица 01 број 06-16/2020 од 18. августа 2020. године.</w:t>
      </w:r>
    </w:p>
    <w:p w:rsidR="00FD0539" w:rsidRPr="00CE7D5D" w:rsidRDefault="00FD0539" w:rsidP="00FD0539">
      <w:pPr>
        <w:widowControl w:val="0"/>
        <w:tabs>
          <w:tab w:val="center" w:pos="316"/>
          <w:tab w:val="left" w:pos="633"/>
        </w:tabs>
        <w:autoSpaceDE w:val="0"/>
        <w:autoSpaceDN w:val="0"/>
        <w:adjustRightInd w:val="0"/>
        <w:spacing w:before="106"/>
        <w:jc w:val="both"/>
        <w:rPr>
          <w:sz w:val="20"/>
          <w:szCs w:val="20"/>
          <w:lang w:val="sr-Cyrl-CS"/>
        </w:rPr>
      </w:pPr>
    </w:p>
    <w:p w:rsidR="00FD0539" w:rsidRPr="00CE7D5D" w:rsidRDefault="00FD0539" w:rsidP="00FD0539">
      <w:pPr>
        <w:widowControl w:val="0"/>
        <w:tabs>
          <w:tab w:val="center" w:pos="316"/>
          <w:tab w:val="left" w:pos="633"/>
        </w:tabs>
        <w:autoSpaceDE w:val="0"/>
        <w:autoSpaceDN w:val="0"/>
        <w:adjustRightInd w:val="0"/>
        <w:spacing w:before="106"/>
        <w:jc w:val="both"/>
        <w:rPr>
          <w:sz w:val="20"/>
          <w:szCs w:val="20"/>
          <w:lang w:val="sr-Cyrl-CS"/>
        </w:rPr>
      </w:pPr>
      <w:r w:rsidRPr="00CE7D5D">
        <w:rPr>
          <w:sz w:val="20"/>
          <w:szCs w:val="20"/>
          <w:lang w:val="sr-Cyrl-CS"/>
        </w:rPr>
        <w:lastRenderedPageBreak/>
        <w:t xml:space="preserve"> Против ове Одлуке може се изјавити жалба Управном суду у року од</w:t>
      </w:r>
      <w:r w:rsidRPr="00CE7D5D">
        <w:rPr>
          <w:sz w:val="20"/>
          <w:szCs w:val="20"/>
          <w:lang w:val="ru-RU"/>
        </w:rPr>
        <w:t xml:space="preserve"> 48 сати од </w:t>
      </w:r>
      <w:r w:rsidRPr="00CE7D5D">
        <w:rPr>
          <w:sz w:val="20"/>
          <w:szCs w:val="20"/>
        </w:rPr>
        <w:t xml:space="preserve"> </w:t>
      </w:r>
      <w:r w:rsidRPr="00CE7D5D">
        <w:rPr>
          <w:sz w:val="20"/>
          <w:szCs w:val="20"/>
          <w:lang w:val="ru-RU"/>
        </w:rPr>
        <w:t xml:space="preserve">дана доношења </w:t>
      </w:r>
      <w:r w:rsidRPr="00CE7D5D">
        <w:rPr>
          <w:sz w:val="20"/>
          <w:szCs w:val="20"/>
          <w:lang w:val="sr-Cyrl-CS"/>
        </w:rPr>
        <w:t>О</w:t>
      </w:r>
      <w:r w:rsidRPr="00CE7D5D">
        <w:rPr>
          <w:sz w:val="20"/>
          <w:szCs w:val="20"/>
          <w:lang w:val="ru-RU"/>
        </w:rPr>
        <w:t>длуке</w:t>
      </w:r>
      <w:r w:rsidRPr="00CE7D5D">
        <w:rPr>
          <w:sz w:val="20"/>
          <w:szCs w:val="20"/>
          <w:lang w:val="sr-Cyrl-CS"/>
        </w:rPr>
        <w:t>.</w:t>
      </w:r>
    </w:p>
    <w:p w:rsidR="00FD0539" w:rsidRPr="00CE7D5D" w:rsidRDefault="00FD0539" w:rsidP="00FD0539">
      <w:pPr>
        <w:widowControl w:val="0"/>
        <w:tabs>
          <w:tab w:val="center" w:pos="316"/>
          <w:tab w:val="left" w:pos="633"/>
        </w:tabs>
        <w:autoSpaceDE w:val="0"/>
        <w:autoSpaceDN w:val="0"/>
        <w:adjustRightInd w:val="0"/>
        <w:spacing w:before="106"/>
        <w:jc w:val="both"/>
        <w:rPr>
          <w:sz w:val="20"/>
          <w:szCs w:val="20"/>
          <w:lang w:val="sr-Cyrl-CS"/>
        </w:rPr>
      </w:pPr>
    </w:p>
    <w:p w:rsidR="00FD0539" w:rsidRPr="00CE7D5D" w:rsidRDefault="00FD0539" w:rsidP="00FD0539">
      <w:pPr>
        <w:widowControl w:val="0"/>
        <w:tabs>
          <w:tab w:val="center" w:pos="316"/>
          <w:tab w:val="left" w:pos="633"/>
        </w:tabs>
        <w:autoSpaceDE w:val="0"/>
        <w:autoSpaceDN w:val="0"/>
        <w:adjustRightInd w:val="0"/>
        <w:spacing w:before="106"/>
        <w:jc w:val="both"/>
        <w:rPr>
          <w:sz w:val="20"/>
          <w:szCs w:val="20"/>
          <w:lang w:val="sr-Cyrl-CS"/>
        </w:rPr>
      </w:pPr>
      <w:r w:rsidRPr="00CE7D5D">
        <w:rPr>
          <w:sz w:val="20"/>
          <w:szCs w:val="20"/>
          <w:lang w:val="sr-Cyrl-CS"/>
        </w:rPr>
        <w:t xml:space="preserve">Ову </w:t>
      </w:r>
      <w:r w:rsidRPr="00CE7D5D">
        <w:rPr>
          <w:sz w:val="20"/>
          <w:szCs w:val="20"/>
        </w:rPr>
        <w:t>O</w:t>
      </w:r>
      <w:r w:rsidRPr="00CE7D5D">
        <w:rPr>
          <w:sz w:val="20"/>
          <w:szCs w:val="20"/>
          <w:lang w:val="sr-Cyrl-CS"/>
        </w:rPr>
        <w:t>длуку објавити у ''Службеном листу општине Ивањица''.</w:t>
      </w:r>
    </w:p>
    <w:p w:rsidR="00FD0539" w:rsidRPr="00CE7D5D" w:rsidRDefault="00FD0539" w:rsidP="00FD0539">
      <w:pPr>
        <w:jc w:val="both"/>
        <w:rPr>
          <w:sz w:val="20"/>
          <w:szCs w:val="20"/>
          <w:lang w:val="sr-Cyrl-CS"/>
        </w:rPr>
      </w:pPr>
    </w:p>
    <w:p w:rsidR="00FD0539" w:rsidRPr="00CE7D5D" w:rsidRDefault="00FD0539" w:rsidP="00FD0539">
      <w:pPr>
        <w:jc w:val="center"/>
        <w:rPr>
          <w:sz w:val="20"/>
          <w:szCs w:val="20"/>
          <w:lang w:val="sr-Cyrl-CS"/>
        </w:rPr>
      </w:pPr>
    </w:p>
    <w:p w:rsidR="00FD0539" w:rsidRPr="00CE7D5D" w:rsidRDefault="00FD0539" w:rsidP="00FD0539">
      <w:pPr>
        <w:jc w:val="center"/>
        <w:rPr>
          <w:b/>
          <w:sz w:val="20"/>
          <w:szCs w:val="20"/>
          <w:lang w:val="sr-Cyrl-CS"/>
        </w:rPr>
      </w:pPr>
      <w:r w:rsidRPr="00CE7D5D">
        <w:rPr>
          <w:b/>
          <w:sz w:val="20"/>
          <w:szCs w:val="20"/>
          <w:lang w:val="sr-Cyrl-CS"/>
        </w:rPr>
        <w:t>СКУПШТИНА ОПШТИНЕ ИВАЊИЦА</w:t>
      </w:r>
    </w:p>
    <w:p w:rsidR="00FD0539" w:rsidRPr="00CE7D5D" w:rsidRDefault="00FD0539" w:rsidP="00FD0539">
      <w:pPr>
        <w:jc w:val="center"/>
        <w:rPr>
          <w:b/>
          <w:sz w:val="20"/>
          <w:szCs w:val="20"/>
          <w:lang w:val="sr-Cyrl-CS"/>
        </w:rPr>
      </w:pPr>
      <w:r w:rsidRPr="00CE7D5D">
        <w:rPr>
          <w:b/>
          <w:sz w:val="20"/>
          <w:szCs w:val="20"/>
          <w:lang w:val="sr-Cyrl-CS"/>
        </w:rPr>
        <w:t>01 Број: 06-29/2020</w:t>
      </w:r>
    </w:p>
    <w:p w:rsidR="00FD0539" w:rsidRPr="00CE7D5D" w:rsidRDefault="00FD0539" w:rsidP="00FD0539">
      <w:pPr>
        <w:jc w:val="center"/>
        <w:rPr>
          <w:b/>
          <w:sz w:val="20"/>
          <w:szCs w:val="20"/>
          <w:lang w:val="sr-Cyrl-CS"/>
        </w:rPr>
      </w:pPr>
      <w:r w:rsidRPr="00CE7D5D">
        <w:rPr>
          <w:b/>
          <w:sz w:val="20"/>
          <w:szCs w:val="20"/>
          <w:lang w:val="sr-Cyrl-CS"/>
        </w:rPr>
        <w:t>У Ивањици, дана 18. новембар 2020. године</w:t>
      </w:r>
    </w:p>
    <w:p w:rsidR="00FD0539" w:rsidRPr="00CE7D5D" w:rsidRDefault="00FD0539" w:rsidP="00FD0539">
      <w:pPr>
        <w:ind w:left="2160"/>
        <w:jc w:val="both"/>
        <w:rPr>
          <w:b/>
          <w:sz w:val="20"/>
          <w:szCs w:val="20"/>
          <w:lang w:val="sr-Cyrl-CS"/>
        </w:rPr>
      </w:pPr>
    </w:p>
    <w:p w:rsidR="00FD0539" w:rsidRPr="00CE7D5D" w:rsidRDefault="00FD0539" w:rsidP="00FD0539">
      <w:pPr>
        <w:jc w:val="both"/>
        <w:rPr>
          <w:sz w:val="20"/>
          <w:szCs w:val="20"/>
          <w:lang w:val="sr-Cyrl-CS"/>
        </w:rPr>
      </w:pPr>
    </w:p>
    <w:p w:rsidR="00FD0539" w:rsidRPr="00CE7D5D" w:rsidRDefault="00FD0539" w:rsidP="00FD0539">
      <w:pPr>
        <w:jc w:val="both"/>
        <w:rPr>
          <w:sz w:val="20"/>
          <w:szCs w:val="20"/>
          <w:lang w:val="sr-Cyrl-CS"/>
        </w:rPr>
      </w:pPr>
    </w:p>
    <w:p w:rsidR="00FD0539" w:rsidRPr="00CE7D5D" w:rsidRDefault="00FD0539" w:rsidP="00FD0539">
      <w:pPr>
        <w:ind w:left="5760"/>
        <w:jc w:val="center"/>
        <w:rPr>
          <w:b/>
          <w:sz w:val="20"/>
          <w:szCs w:val="20"/>
          <w:lang w:val="sr-Cyrl-CS"/>
        </w:rPr>
      </w:pPr>
      <w:r w:rsidRPr="00CE7D5D">
        <w:rPr>
          <w:b/>
          <w:sz w:val="20"/>
          <w:szCs w:val="20"/>
          <w:lang w:val="sr-Cyrl-CS"/>
        </w:rPr>
        <w:t xml:space="preserve">     ПРЕДСЕДНИК СКУПШТИНЕ </w:t>
      </w:r>
    </w:p>
    <w:p w:rsidR="00FD0539" w:rsidRPr="00CE7D5D" w:rsidRDefault="00FD0539" w:rsidP="00FD0539">
      <w:pPr>
        <w:tabs>
          <w:tab w:val="left" w:pos="6800"/>
        </w:tabs>
        <w:ind w:left="5760"/>
        <w:rPr>
          <w:sz w:val="20"/>
          <w:szCs w:val="20"/>
          <w:lang w:val="sr-Cyrl-CS"/>
        </w:rPr>
      </w:pPr>
      <w:r w:rsidRPr="00CE7D5D">
        <w:rPr>
          <w:b/>
          <w:sz w:val="20"/>
          <w:szCs w:val="20"/>
          <w:lang w:val="sr-Cyrl-CS"/>
        </w:rPr>
        <w:t xml:space="preserve">             </w:t>
      </w:r>
      <w:r w:rsidR="004F347C">
        <w:rPr>
          <w:b/>
          <w:sz w:val="20"/>
          <w:szCs w:val="20"/>
        </w:rPr>
        <w:t xml:space="preserve">                </w:t>
      </w:r>
      <w:r w:rsidRPr="00CE7D5D">
        <w:rPr>
          <w:b/>
          <w:sz w:val="20"/>
          <w:szCs w:val="20"/>
          <w:lang w:val="sr-Cyrl-CS"/>
        </w:rPr>
        <w:t xml:space="preserve"> </w:t>
      </w:r>
      <w:r w:rsidRPr="00CE7D5D">
        <w:rPr>
          <w:sz w:val="20"/>
          <w:szCs w:val="20"/>
          <w:lang w:val="sr-Cyrl-CS"/>
        </w:rPr>
        <w:t>Владимир Бојановић</w:t>
      </w:r>
    </w:p>
    <w:p w:rsidR="00FD0539" w:rsidRPr="00CE7D5D" w:rsidRDefault="00FD0539" w:rsidP="00FD0539">
      <w:pPr>
        <w:ind w:left="5760"/>
        <w:jc w:val="both"/>
        <w:rPr>
          <w:b/>
          <w:sz w:val="20"/>
          <w:szCs w:val="20"/>
          <w:lang w:val="sr-Cyrl-CS"/>
        </w:rPr>
      </w:pPr>
    </w:p>
    <w:p w:rsidR="00FD0539" w:rsidRPr="00CE7D5D" w:rsidRDefault="00FD0539" w:rsidP="00FD0539">
      <w:pPr>
        <w:ind w:left="5760"/>
        <w:jc w:val="both"/>
        <w:rPr>
          <w:b/>
          <w:sz w:val="20"/>
          <w:szCs w:val="20"/>
          <w:lang w:val="sr-Cyrl-CS"/>
        </w:rPr>
      </w:pPr>
    </w:p>
    <w:p w:rsidR="00FD0539" w:rsidRPr="00CE7D5D" w:rsidRDefault="00FD0539" w:rsidP="00FD0539">
      <w:pPr>
        <w:ind w:left="5760"/>
        <w:jc w:val="both"/>
        <w:rPr>
          <w:b/>
          <w:sz w:val="20"/>
          <w:szCs w:val="20"/>
          <w:lang w:val="sr-Cyrl-CS"/>
        </w:rPr>
      </w:pPr>
    </w:p>
    <w:p w:rsidR="00FD0539" w:rsidRPr="00CE7D5D" w:rsidRDefault="00FD0539" w:rsidP="00FD0539">
      <w:pPr>
        <w:ind w:left="5760"/>
        <w:jc w:val="both"/>
        <w:rPr>
          <w:b/>
          <w:sz w:val="20"/>
          <w:szCs w:val="20"/>
          <w:lang w:val="sr-Cyrl-CS"/>
        </w:rPr>
      </w:pPr>
    </w:p>
    <w:p w:rsidR="00FD0539" w:rsidRPr="00CE7D5D" w:rsidRDefault="00FD0539" w:rsidP="00FD0539">
      <w:pPr>
        <w:ind w:left="5760"/>
        <w:jc w:val="both"/>
        <w:rPr>
          <w:b/>
          <w:sz w:val="20"/>
          <w:szCs w:val="20"/>
          <w:lang w:val="sr-Cyrl-CS"/>
        </w:rPr>
      </w:pPr>
    </w:p>
    <w:p w:rsidR="00FD0539" w:rsidRPr="00CE7D5D" w:rsidRDefault="00FD0539" w:rsidP="00FD0539">
      <w:pPr>
        <w:jc w:val="both"/>
        <w:rPr>
          <w:color w:val="FF0000"/>
          <w:sz w:val="20"/>
          <w:szCs w:val="20"/>
          <w:lang w:val="sr-Cyrl-CS"/>
        </w:rPr>
      </w:pPr>
    </w:p>
    <w:p w:rsidR="00077D4B" w:rsidRPr="00F337BB" w:rsidRDefault="00077D4B" w:rsidP="00077D4B">
      <w:pPr>
        <w:jc w:val="both"/>
        <w:rPr>
          <w:sz w:val="20"/>
          <w:szCs w:val="20"/>
          <w:lang w:val="sr-Cyrl-CS"/>
        </w:rPr>
      </w:pPr>
      <w:r w:rsidRPr="00F337BB">
        <w:rPr>
          <w:sz w:val="22"/>
          <w:szCs w:val="22"/>
          <w:lang w:val="en-US"/>
        </w:rPr>
        <w:tab/>
      </w:r>
      <w:r w:rsidRPr="00F337BB">
        <w:rPr>
          <w:sz w:val="20"/>
          <w:szCs w:val="20"/>
          <w:lang w:val="sr-Cyrl-CS"/>
        </w:rPr>
        <w:t xml:space="preserve">Скупштина општине Ивањица, на основу члана 48. Закона о локалним изборима ("Сл. гласник РС", бр. 129/2007, 34/2010 - одлука УС, 54/2011, 12/2020, 16/2020 - аутентично тумачење и 68/2020), члана 32. Закона о локалној самоуправи ("Сл. гласник РС", бр. 129/2007, 83/2014 - др. закон, 101/2016 - др. закон и 47/2018) и члана 150. Пословника Скупштине општине Ивањица (''Сл. лист општине Ивањица'', бр. 08/2019), на седници одржаној дана </w:t>
      </w:r>
      <w:r w:rsidRPr="00F337BB">
        <w:rPr>
          <w:b/>
          <w:sz w:val="20"/>
          <w:szCs w:val="20"/>
          <w:lang w:val="sr-Cyrl-CS"/>
        </w:rPr>
        <w:t>01. 10. 2020. године</w:t>
      </w:r>
      <w:r w:rsidRPr="00F337BB">
        <w:rPr>
          <w:sz w:val="20"/>
          <w:szCs w:val="20"/>
          <w:lang w:val="sr-Cyrl-CS"/>
        </w:rPr>
        <w:t xml:space="preserve">,  донела је  </w:t>
      </w:r>
    </w:p>
    <w:p w:rsidR="00077D4B" w:rsidRPr="00F337BB" w:rsidRDefault="00077D4B" w:rsidP="00077D4B">
      <w:pPr>
        <w:jc w:val="both"/>
        <w:rPr>
          <w:sz w:val="20"/>
          <w:szCs w:val="20"/>
          <w:lang w:val="sr-Cyrl-CS"/>
        </w:rPr>
      </w:pPr>
    </w:p>
    <w:p w:rsidR="00077D4B" w:rsidRPr="00F337BB" w:rsidRDefault="00077D4B" w:rsidP="00077D4B">
      <w:pPr>
        <w:jc w:val="both"/>
        <w:rPr>
          <w:sz w:val="20"/>
          <w:szCs w:val="20"/>
          <w:lang w:val="sr-Cyrl-CS"/>
        </w:rPr>
      </w:pPr>
    </w:p>
    <w:p w:rsidR="00077D4B" w:rsidRPr="00F337BB" w:rsidRDefault="00077D4B" w:rsidP="00077D4B">
      <w:pPr>
        <w:jc w:val="center"/>
        <w:rPr>
          <w:b/>
          <w:sz w:val="20"/>
          <w:szCs w:val="20"/>
          <w:lang w:val="sr-Cyrl-CS"/>
        </w:rPr>
      </w:pPr>
      <w:r w:rsidRPr="00F337BB">
        <w:rPr>
          <w:b/>
          <w:sz w:val="20"/>
          <w:szCs w:val="20"/>
          <w:lang w:val="sr-Cyrl-CS"/>
        </w:rPr>
        <w:t>О Д Л У К У</w:t>
      </w:r>
    </w:p>
    <w:p w:rsidR="00077D4B" w:rsidRPr="00F337BB" w:rsidRDefault="00077D4B" w:rsidP="00077D4B">
      <w:pPr>
        <w:jc w:val="center"/>
        <w:rPr>
          <w:b/>
          <w:sz w:val="20"/>
          <w:szCs w:val="20"/>
          <w:lang w:val="ru-RU"/>
        </w:rPr>
      </w:pPr>
      <w:r w:rsidRPr="00F337BB">
        <w:rPr>
          <w:b/>
          <w:sz w:val="20"/>
          <w:szCs w:val="20"/>
          <w:lang w:val="sr-Cyrl-CS"/>
        </w:rPr>
        <w:t>О ПОТВРЂИВАЊУ МАНДАТА ОДБОРНИКА СКУПШТИНЕ ОПШТИНЕ ИВАЊИЦА</w:t>
      </w:r>
    </w:p>
    <w:p w:rsidR="00077D4B" w:rsidRPr="00F337BB" w:rsidRDefault="00077D4B" w:rsidP="00077D4B">
      <w:pPr>
        <w:jc w:val="center"/>
        <w:rPr>
          <w:b/>
          <w:sz w:val="20"/>
          <w:szCs w:val="20"/>
          <w:lang w:val="ru-RU"/>
        </w:rPr>
      </w:pPr>
    </w:p>
    <w:p w:rsidR="00077D4B" w:rsidRPr="00F337BB" w:rsidRDefault="00077D4B" w:rsidP="00077D4B">
      <w:pPr>
        <w:jc w:val="center"/>
        <w:rPr>
          <w:b/>
          <w:sz w:val="20"/>
          <w:szCs w:val="20"/>
          <w:lang w:val="ru-RU"/>
        </w:rPr>
      </w:pPr>
    </w:p>
    <w:p w:rsidR="00077D4B" w:rsidRPr="00F337BB" w:rsidRDefault="00077D4B" w:rsidP="00077D4B">
      <w:pPr>
        <w:jc w:val="center"/>
        <w:rPr>
          <w:b/>
          <w:sz w:val="20"/>
          <w:szCs w:val="20"/>
          <w:lang w:val="ru-RU"/>
        </w:rPr>
      </w:pPr>
    </w:p>
    <w:p w:rsidR="00077D4B" w:rsidRPr="00F337BB" w:rsidRDefault="00077D4B" w:rsidP="00077D4B">
      <w:pPr>
        <w:ind w:firstLine="720"/>
        <w:jc w:val="both"/>
        <w:rPr>
          <w:b/>
          <w:sz w:val="20"/>
          <w:szCs w:val="20"/>
          <w:lang w:val="sr-Cyrl-CS"/>
        </w:rPr>
      </w:pPr>
      <w:r w:rsidRPr="00F337BB">
        <w:rPr>
          <w:b/>
          <w:sz w:val="20"/>
          <w:szCs w:val="20"/>
          <w:lang w:val="sr-Cyrl-CS"/>
        </w:rPr>
        <w:t>ПОТВРЂУЈУ СЕ</w:t>
      </w:r>
      <w:r w:rsidRPr="00F337BB">
        <w:rPr>
          <w:sz w:val="20"/>
          <w:szCs w:val="20"/>
          <w:lang w:val="sr-Cyrl-CS"/>
        </w:rPr>
        <w:t xml:space="preserve"> мандат одборници Наташи Зарић, физиотерапеуту из Ивањице, са изборне листе АЛЕКСАНДАР ВУЧИЋ – ЗА НАШУ ДЕЦУ.</w:t>
      </w:r>
    </w:p>
    <w:p w:rsidR="00077D4B" w:rsidRPr="00F337BB" w:rsidRDefault="00077D4B" w:rsidP="00077D4B">
      <w:pPr>
        <w:ind w:firstLine="540"/>
        <w:jc w:val="both"/>
        <w:rPr>
          <w:color w:val="993300"/>
          <w:lang w:val="sr-Cyrl-CS"/>
        </w:rPr>
      </w:pPr>
      <w:r w:rsidRPr="00F337BB">
        <w:rPr>
          <w:color w:val="993300"/>
          <w:lang w:val="ru-RU"/>
        </w:rPr>
        <w:tab/>
      </w:r>
    </w:p>
    <w:p w:rsidR="00077D4B" w:rsidRPr="00F337BB" w:rsidRDefault="00077D4B" w:rsidP="00077D4B">
      <w:pPr>
        <w:widowControl w:val="0"/>
        <w:tabs>
          <w:tab w:val="center" w:pos="316"/>
          <w:tab w:val="left" w:pos="633"/>
        </w:tabs>
        <w:autoSpaceDE w:val="0"/>
        <w:autoSpaceDN w:val="0"/>
        <w:adjustRightInd w:val="0"/>
        <w:spacing w:before="106"/>
        <w:jc w:val="both"/>
        <w:rPr>
          <w:sz w:val="20"/>
          <w:szCs w:val="20"/>
          <w:lang w:val="sr-Cyrl-CS"/>
        </w:rPr>
      </w:pPr>
      <w:r w:rsidRPr="00F337BB">
        <w:rPr>
          <w:sz w:val="20"/>
          <w:szCs w:val="20"/>
          <w:lang w:val="ru-RU"/>
        </w:rPr>
        <w:tab/>
      </w:r>
      <w:r w:rsidRPr="00F337BB">
        <w:rPr>
          <w:sz w:val="20"/>
          <w:szCs w:val="20"/>
          <w:lang w:val="ru-RU"/>
        </w:rPr>
        <w:tab/>
      </w:r>
      <w:r w:rsidRPr="00F337BB">
        <w:rPr>
          <w:sz w:val="20"/>
          <w:szCs w:val="20"/>
          <w:lang w:val="sr-Cyrl-CS"/>
        </w:rPr>
        <w:t>Мандат одборника почиње да тече даном потврђивања мандата, а траје до истека мандата скупштинског сазива који је конституисан Одлуком о потврђивању мандата одборника Скупштине општине Ивањица 01 број 06-16/2020 од 18. августа 2020. године.</w:t>
      </w:r>
    </w:p>
    <w:p w:rsidR="00077D4B" w:rsidRPr="00F337BB" w:rsidRDefault="00077D4B" w:rsidP="00077D4B">
      <w:pPr>
        <w:widowControl w:val="0"/>
        <w:tabs>
          <w:tab w:val="center" w:pos="316"/>
          <w:tab w:val="left" w:pos="633"/>
        </w:tabs>
        <w:autoSpaceDE w:val="0"/>
        <w:autoSpaceDN w:val="0"/>
        <w:adjustRightInd w:val="0"/>
        <w:spacing w:before="106"/>
        <w:jc w:val="both"/>
        <w:rPr>
          <w:sz w:val="20"/>
          <w:szCs w:val="20"/>
          <w:lang w:val="sr-Cyrl-CS"/>
        </w:rPr>
      </w:pPr>
    </w:p>
    <w:p w:rsidR="00077D4B" w:rsidRPr="00F337BB" w:rsidRDefault="00077D4B" w:rsidP="00077D4B">
      <w:pPr>
        <w:widowControl w:val="0"/>
        <w:tabs>
          <w:tab w:val="center" w:pos="316"/>
          <w:tab w:val="left" w:pos="633"/>
        </w:tabs>
        <w:autoSpaceDE w:val="0"/>
        <w:autoSpaceDN w:val="0"/>
        <w:adjustRightInd w:val="0"/>
        <w:spacing w:before="106"/>
        <w:jc w:val="both"/>
        <w:rPr>
          <w:sz w:val="20"/>
          <w:szCs w:val="20"/>
          <w:lang w:val="sr-Cyrl-CS"/>
        </w:rPr>
      </w:pPr>
      <w:r w:rsidRPr="00F337BB">
        <w:rPr>
          <w:sz w:val="20"/>
          <w:szCs w:val="20"/>
          <w:lang w:val="sr-Cyrl-CS"/>
        </w:rPr>
        <w:t xml:space="preserve"> Против ове Одлуке може се изјавити жалба Управном суду у року од 48 сати од  дана доношења Одлуке.</w:t>
      </w:r>
    </w:p>
    <w:p w:rsidR="00077D4B" w:rsidRPr="00F337BB" w:rsidRDefault="00077D4B" w:rsidP="00077D4B">
      <w:pPr>
        <w:widowControl w:val="0"/>
        <w:tabs>
          <w:tab w:val="center" w:pos="316"/>
          <w:tab w:val="left" w:pos="633"/>
        </w:tabs>
        <w:autoSpaceDE w:val="0"/>
        <w:autoSpaceDN w:val="0"/>
        <w:adjustRightInd w:val="0"/>
        <w:spacing w:before="106"/>
        <w:jc w:val="both"/>
        <w:rPr>
          <w:sz w:val="20"/>
          <w:szCs w:val="20"/>
          <w:lang w:val="sr-Cyrl-CS"/>
        </w:rPr>
      </w:pPr>
    </w:p>
    <w:p w:rsidR="00077D4B" w:rsidRPr="00F337BB" w:rsidRDefault="00077D4B" w:rsidP="00077D4B">
      <w:pPr>
        <w:widowControl w:val="0"/>
        <w:tabs>
          <w:tab w:val="center" w:pos="316"/>
          <w:tab w:val="left" w:pos="633"/>
        </w:tabs>
        <w:autoSpaceDE w:val="0"/>
        <w:autoSpaceDN w:val="0"/>
        <w:adjustRightInd w:val="0"/>
        <w:spacing w:before="106"/>
        <w:jc w:val="both"/>
        <w:rPr>
          <w:sz w:val="20"/>
          <w:szCs w:val="20"/>
          <w:lang w:val="sr-Cyrl-CS"/>
        </w:rPr>
      </w:pPr>
      <w:r w:rsidRPr="00F337BB">
        <w:rPr>
          <w:sz w:val="20"/>
          <w:szCs w:val="20"/>
          <w:lang w:val="sr-Cyrl-CS"/>
        </w:rPr>
        <w:t>Ову Oдлуку објавити у ''Службеном листу општине Ивањица''.</w:t>
      </w:r>
    </w:p>
    <w:p w:rsidR="00077D4B" w:rsidRPr="00F337BB" w:rsidRDefault="00077D4B" w:rsidP="00077D4B">
      <w:pPr>
        <w:jc w:val="both"/>
        <w:rPr>
          <w:sz w:val="20"/>
          <w:szCs w:val="20"/>
          <w:lang w:val="sr-Cyrl-CS"/>
        </w:rPr>
      </w:pPr>
    </w:p>
    <w:p w:rsidR="00077D4B" w:rsidRPr="00F337BB" w:rsidRDefault="00077D4B" w:rsidP="00077D4B">
      <w:pPr>
        <w:jc w:val="both"/>
        <w:rPr>
          <w:sz w:val="20"/>
          <w:szCs w:val="20"/>
          <w:lang w:val="sr-Cyrl-CS"/>
        </w:rPr>
      </w:pPr>
    </w:p>
    <w:p w:rsidR="00077D4B" w:rsidRPr="00F337BB" w:rsidRDefault="00077D4B" w:rsidP="00077D4B">
      <w:pPr>
        <w:jc w:val="center"/>
        <w:rPr>
          <w:sz w:val="20"/>
          <w:szCs w:val="20"/>
        </w:rPr>
      </w:pPr>
    </w:p>
    <w:p w:rsidR="00077D4B" w:rsidRPr="00F337BB" w:rsidRDefault="00077D4B" w:rsidP="00077D4B">
      <w:pPr>
        <w:jc w:val="center"/>
        <w:rPr>
          <w:b/>
          <w:sz w:val="20"/>
          <w:szCs w:val="20"/>
          <w:lang w:val="sr-Cyrl-CS"/>
        </w:rPr>
      </w:pPr>
      <w:r w:rsidRPr="00F337BB">
        <w:rPr>
          <w:b/>
          <w:sz w:val="20"/>
          <w:szCs w:val="20"/>
          <w:lang w:val="sr-Cyrl-CS"/>
        </w:rPr>
        <w:t>СКУПШТИНА ОПШТИНЕ ИВАЊИЦА</w:t>
      </w:r>
    </w:p>
    <w:p w:rsidR="00077D4B" w:rsidRPr="00F337BB" w:rsidRDefault="00077D4B" w:rsidP="00077D4B">
      <w:pPr>
        <w:jc w:val="center"/>
        <w:rPr>
          <w:b/>
          <w:sz w:val="20"/>
          <w:szCs w:val="20"/>
          <w:lang w:val="sr-Cyrl-CS"/>
        </w:rPr>
      </w:pPr>
      <w:r w:rsidRPr="00F337BB">
        <w:rPr>
          <w:b/>
          <w:sz w:val="20"/>
          <w:szCs w:val="20"/>
          <w:lang w:val="sr-Cyrl-CS"/>
        </w:rPr>
        <w:t>01 Број: 06-22/2020</w:t>
      </w:r>
    </w:p>
    <w:p w:rsidR="00077D4B" w:rsidRPr="00F337BB" w:rsidRDefault="00077D4B" w:rsidP="00077D4B">
      <w:pPr>
        <w:jc w:val="center"/>
        <w:rPr>
          <w:b/>
          <w:sz w:val="20"/>
          <w:szCs w:val="20"/>
          <w:lang w:val="sr-Cyrl-CS"/>
        </w:rPr>
      </w:pPr>
      <w:r w:rsidRPr="00F337BB">
        <w:rPr>
          <w:b/>
          <w:sz w:val="20"/>
          <w:szCs w:val="20"/>
          <w:lang w:val="sr-Cyrl-CS"/>
        </w:rPr>
        <w:t>У Ивањици, дана 01. октобра 2020. године</w:t>
      </w:r>
    </w:p>
    <w:p w:rsidR="00077D4B" w:rsidRPr="00F337BB" w:rsidRDefault="00077D4B" w:rsidP="00077D4B">
      <w:pPr>
        <w:ind w:left="2160"/>
        <w:jc w:val="both"/>
        <w:rPr>
          <w:b/>
          <w:sz w:val="20"/>
          <w:szCs w:val="20"/>
          <w:lang w:val="sr-Cyrl-CS"/>
        </w:rPr>
      </w:pPr>
    </w:p>
    <w:p w:rsidR="00077D4B" w:rsidRPr="00F337BB" w:rsidRDefault="00077D4B" w:rsidP="00077D4B">
      <w:pPr>
        <w:jc w:val="both"/>
        <w:rPr>
          <w:sz w:val="20"/>
          <w:szCs w:val="20"/>
          <w:lang w:val="sr-Cyrl-CS"/>
        </w:rPr>
      </w:pPr>
    </w:p>
    <w:p w:rsidR="00077D4B" w:rsidRPr="00F337BB" w:rsidRDefault="00077D4B" w:rsidP="00077D4B">
      <w:pPr>
        <w:jc w:val="both"/>
        <w:rPr>
          <w:sz w:val="20"/>
          <w:szCs w:val="20"/>
          <w:lang w:val="sr-Cyrl-CS"/>
        </w:rPr>
      </w:pPr>
    </w:p>
    <w:p w:rsidR="00077D4B" w:rsidRPr="00F337BB" w:rsidRDefault="00077D4B" w:rsidP="00077D4B">
      <w:pPr>
        <w:ind w:left="5760"/>
        <w:jc w:val="center"/>
        <w:rPr>
          <w:b/>
          <w:sz w:val="20"/>
          <w:szCs w:val="20"/>
          <w:lang w:val="sr-Cyrl-CS"/>
        </w:rPr>
      </w:pPr>
      <w:r w:rsidRPr="00F337BB">
        <w:rPr>
          <w:b/>
          <w:sz w:val="20"/>
          <w:szCs w:val="20"/>
          <w:lang w:val="sr-Cyrl-CS"/>
        </w:rPr>
        <w:t xml:space="preserve">     ПРЕДСЕДНИК СКУПШТИНЕ </w:t>
      </w:r>
    </w:p>
    <w:p w:rsidR="00077D4B" w:rsidRPr="00F337BB" w:rsidRDefault="00077D4B" w:rsidP="00077D4B">
      <w:pPr>
        <w:tabs>
          <w:tab w:val="left" w:pos="6800"/>
        </w:tabs>
        <w:ind w:left="5760"/>
        <w:rPr>
          <w:sz w:val="20"/>
          <w:szCs w:val="20"/>
          <w:lang w:val="sr-Cyrl-CS"/>
        </w:rPr>
      </w:pPr>
      <w:r w:rsidRPr="00F337BB">
        <w:rPr>
          <w:b/>
          <w:sz w:val="20"/>
          <w:szCs w:val="20"/>
          <w:lang w:val="sr-Cyrl-CS"/>
        </w:rPr>
        <w:t xml:space="preserve">             </w:t>
      </w:r>
      <w:r w:rsidR="004F347C">
        <w:rPr>
          <w:b/>
          <w:sz w:val="20"/>
          <w:szCs w:val="20"/>
        </w:rPr>
        <w:t xml:space="preserve">                </w:t>
      </w:r>
      <w:r w:rsidRPr="00F337BB">
        <w:rPr>
          <w:b/>
          <w:sz w:val="20"/>
          <w:szCs w:val="20"/>
          <w:lang w:val="sr-Cyrl-CS"/>
        </w:rPr>
        <w:t xml:space="preserve"> </w:t>
      </w:r>
      <w:r w:rsidRPr="00F337BB">
        <w:rPr>
          <w:sz w:val="20"/>
          <w:szCs w:val="20"/>
          <w:lang w:val="sr-Cyrl-CS"/>
        </w:rPr>
        <w:t>Владимир Бојановић</w:t>
      </w:r>
    </w:p>
    <w:p w:rsidR="00077D4B" w:rsidRPr="00F337BB" w:rsidRDefault="00077D4B" w:rsidP="00077D4B">
      <w:pPr>
        <w:ind w:left="5760"/>
        <w:jc w:val="both"/>
        <w:rPr>
          <w:b/>
          <w:sz w:val="22"/>
          <w:szCs w:val="22"/>
          <w:lang w:val="sr-Cyrl-CS"/>
        </w:rPr>
      </w:pPr>
    </w:p>
    <w:p w:rsidR="00077D4B" w:rsidRPr="00F337BB" w:rsidRDefault="00077D4B" w:rsidP="00077D4B">
      <w:pPr>
        <w:ind w:left="5760"/>
        <w:jc w:val="both"/>
        <w:rPr>
          <w:b/>
          <w:sz w:val="22"/>
          <w:szCs w:val="22"/>
          <w:lang w:val="sr-Cyrl-CS"/>
        </w:rPr>
      </w:pPr>
    </w:p>
    <w:p w:rsidR="00077D4B" w:rsidRDefault="00077D4B" w:rsidP="00077D4B">
      <w:pPr>
        <w:ind w:left="5760"/>
        <w:jc w:val="both"/>
        <w:rPr>
          <w:b/>
          <w:sz w:val="22"/>
          <w:szCs w:val="22"/>
        </w:rPr>
      </w:pPr>
    </w:p>
    <w:p w:rsidR="004F347C" w:rsidRDefault="004F347C" w:rsidP="00077D4B">
      <w:pPr>
        <w:ind w:left="5760"/>
        <w:jc w:val="both"/>
        <w:rPr>
          <w:b/>
          <w:sz w:val="22"/>
          <w:szCs w:val="22"/>
        </w:rPr>
      </w:pPr>
    </w:p>
    <w:p w:rsidR="004F347C" w:rsidRDefault="004F347C" w:rsidP="00077D4B">
      <w:pPr>
        <w:ind w:left="5760"/>
        <w:jc w:val="both"/>
        <w:rPr>
          <w:b/>
          <w:sz w:val="22"/>
          <w:szCs w:val="22"/>
        </w:rPr>
      </w:pPr>
    </w:p>
    <w:p w:rsidR="004F347C" w:rsidRDefault="004F347C" w:rsidP="00077D4B">
      <w:pPr>
        <w:ind w:left="5760"/>
        <w:jc w:val="both"/>
        <w:rPr>
          <w:b/>
          <w:sz w:val="22"/>
          <w:szCs w:val="22"/>
        </w:rPr>
      </w:pPr>
    </w:p>
    <w:p w:rsidR="004F347C" w:rsidRDefault="004F347C" w:rsidP="00077D4B">
      <w:pPr>
        <w:ind w:left="5760"/>
        <w:jc w:val="both"/>
        <w:rPr>
          <w:b/>
          <w:sz w:val="22"/>
          <w:szCs w:val="22"/>
        </w:rPr>
      </w:pPr>
    </w:p>
    <w:p w:rsidR="004F347C" w:rsidRPr="004F347C" w:rsidRDefault="004F347C" w:rsidP="00077D4B">
      <w:pPr>
        <w:ind w:left="5760"/>
        <w:jc w:val="both"/>
        <w:rPr>
          <w:b/>
          <w:sz w:val="22"/>
          <w:szCs w:val="22"/>
        </w:rPr>
      </w:pPr>
    </w:p>
    <w:p w:rsidR="007F6365" w:rsidRPr="006E2C48" w:rsidRDefault="007F6365" w:rsidP="007F6365">
      <w:pPr>
        <w:jc w:val="both"/>
        <w:rPr>
          <w:sz w:val="20"/>
          <w:szCs w:val="20"/>
          <w:lang w:val="sr-Cyrl-CS"/>
        </w:rPr>
      </w:pPr>
      <w:r w:rsidRPr="006E2C48">
        <w:rPr>
          <w:sz w:val="20"/>
          <w:szCs w:val="20"/>
          <w:lang w:val="en-US"/>
        </w:rPr>
        <w:tab/>
      </w:r>
      <w:r w:rsidRPr="006E2C48">
        <w:rPr>
          <w:sz w:val="20"/>
          <w:szCs w:val="20"/>
          <w:lang w:val="sr-Cyrl-CS"/>
        </w:rPr>
        <w:t>Скупштина општине Ивањица, на основу члана 48. Закона о локалним изборима ("Сл. гласник РС", бр. 129/2007, 34/2010 - одлука УС, 54/2011, 12/2020, 16/2020 - аутентично тумачење и 68/2020), члана 32. Закона о локалној самоуправи ("Сл. гласник РС", бр. 129/2007, 83/2014 - др. закон, 101/2016 - др. закон и 47/2018) и члана 150. Пословника Скупштине општине Ивањица (''Сл.</w:t>
      </w:r>
      <w:r w:rsidRPr="006E2C48">
        <w:rPr>
          <w:sz w:val="20"/>
          <w:szCs w:val="20"/>
        </w:rPr>
        <w:t xml:space="preserve"> </w:t>
      </w:r>
      <w:r w:rsidRPr="006E2C48">
        <w:rPr>
          <w:sz w:val="20"/>
          <w:szCs w:val="20"/>
          <w:lang w:val="sr-Cyrl-CS"/>
        </w:rPr>
        <w:t>лист</w:t>
      </w:r>
      <w:r w:rsidRPr="006E2C48">
        <w:rPr>
          <w:sz w:val="20"/>
          <w:szCs w:val="20"/>
        </w:rPr>
        <w:t xml:space="preserve"> </w:t>
      </w:r>
      <w:r w:rsidRPr="006E2C48">
        <w:rPr>
          <w:sz w:val="20"/>
          <w:szCs w:val="20"/>
          <w:lang w:val="sr-Cyrl-CS"/>
        </w:rPr>
        <w:t xml:space="preserve">општине Ивањица'', бр. 08/2019), на седници одржаној дана </w:t>
      </w:r>
      <w:r w:rsidRPr="006E2C48">
        <w:rPr>
          <w:b/>
          <w:sz w:val="20"/>
          <w:szCs w:val="20"/>
          <w:lang w:val="sr-Cyrl-CS"/>
        </w:rPr>
        <w:t>18. 11. 2020</w:t>
      </w:r>
      <w:r w:rsidRPr="006E2C48">
        <w:rPr>
          <w:sz w:val="20"/>
          <w:szCs w:val="20"/>
          <w:lang w:val="sr-Cyrl-CS"/>
        </w:rPr>
        <w:t>.</w:t>
      </w:r>
      <w:r w:rsidRPr="006E2C48">
        <w:rPr>
          <w:sz w:val="20"/>
          <w:szCs w:val="20"/>
        </w:rPr>
        <w:t xml:space="preserve"> </w:t>
      </w:r>
      <w:r w:rsidRPr="006E2C48">
        <w:rPr>
          <w:sz w:val="20"/>
          <w:szCs w:val="20"/>
          <w:lang w:val="sr-Cyrl-CS"/>
        </w:rPr>
        <w:t xml:space="preserve">године,  донела је </w:t>
      </w:r>
    </w:p>
    <w:p w:rsidR="007F6365" w:rsidRPr="006E2C48" w:rsidRDefault="007F6365" w:rsidP="007F6365">
      <w:pPr>
        <w:jc w:val="both"/>
        <w:rPr>
          <w:sz w:val="20"/>
          <w:szCs w:val="20"/>
          <w:lang w:val="sr-Cyrl-CS"/>
        </w:rPr>
      </w:pPr>
    </w:p>
    <w:p w:rsidR="007F6365" w:rsidRPr="006E2C48" w:rsidRDefault="007F6365" w:rsidP="007F6365">
      <w:pPr>
        <w:jc w:val="both"/>
        <w:rPr>
          <w:sz w:val="20"/>
          <w:szCs w:val="20"/>
          <w:lang w:val="sr-Cyrl-CS"/>
        </w:rPr>
      </w:pPr>
    </w:p>
    <w:p w:rsidR="007F6365" w:rsidRPr="006E2C48" w:rsidRDefault="007F6365" w:rsidP="007F6365">
      <w:pPr>
        <w:jc w:val="center"/>
        <w:rPr>
          <w:b/>
          <w:sz w:val="20"/>
          <w:szCs w:val="20"/>
          <w:lang w:val="sr-Cyrl-CS"/>
        </w:rPr>
      </w:pPr>
      <w:r w:rsidRPr="006E2C48">
        <w:rPr>
          <w:b/>
          <w:sz w:val="20"/>
          <w:szCs w:val="20"/>
          <w:lang w:val="sr-Cyrl-CS"/>
        </w:rPr>
        <w:t>О Д Л У К У</w:t>
      </w:r>
    </w:p>
    <w:p w:rsidR="007F6365" w:rsidRPr="006E2C48" w:rsidRDefault="007F6365" w:rsidP="007F6365">
      <w:pPr>
        <w:jc w:val="center"/>
        <w:rPr>
          <w:b/>
          <w:sz w:val="20"/>
          <w:szCs w:val="20"/>
          <w:lang w:val="ru-RU"/>
        </w:rPr>
      </w:pPr>
      <w:r w:rsidRPr="006E2C48">
        <w:rPr>
          <w:b/>
          <w:sz w:val="20"/>
          <w:szCs w:val="20"/>
          <w:lang w:val="sr-Cyrl-CS"/>
        </w:rPr>
        <w:t>О ПОТВРЂИВАЊУ МАНДАТА ОДБОРНИКА СКУПШТИНЕ ОПШТИНЕ ИВАЊИЦА</w:t>
      </w:r>
    </w:p>
    <w:p w:rsidR="007F6365" w:rsidRPr="006E2C48" w:rsidRDefault="007F6365" w:rsidP="007F6365">
      <w:pPr>
        <w:jc w:val="center"/>
        <w:rPr>
          <w:b/>
          <w:sz w:val="20"/>
          <w:szCs w:val="20"/>
          <w:lang w:val="ru-RU"/>
        </w:rPr>
      </w:pPr>
    </w:p>
    <w:p w:rsidR="007F6365" w:rsidRPr="006E2C48" w:rsidRDefault="007F6365" w:rsidP="007F6365">
      <w:pPr>
        <w:jc w:val="center"/>
        <w:rPr>
          <w:b/>
          <w:sz w:val="20"/>
          <w:szCs w:val="20"/>
          <w:lang w:val="ru-RU"/>
        </w:rPr>
      </w:pPr>
    </w:p>
    <w:p w:rsidR="007F6365" w:rsidRPr="006E2C48" w:rsidRDefault="007F6365" w:rsidP="007F6365">
      <w:pPr>
        <w:jc w:val="center"/>
        <w:rPr>
          <w:b/>
          <w:sz w:val="20"/>
          <w:szCs w:val="20"/>
          <w:lang w:val="ru-RU"/>
        </w:rPr>
      </w:pPr>
    </w:p>
    <w:p w:rsidR="007F6365" w:rsidRPr="006E2C48" w:rsidRDefault="007F6365" w:rsidP="007F6365">
      <w:pPr>
        <w:ind w:firstLine="720"/>
        <w:jc w:val="both"/>
        <w:rPr>
          <w:sz w:val="20"/>
          <w:szCs w:val="20"/>
          <w:lang w:val="sr-Cyrl-CS"/>
        </w:rPr>
      </w:pPr>
      <w:r w:rsidRPr="006E2C48">
        <w:rPr>
          <w:b/>
          <w:sz w:val="20"/>
          <w:szCs w:val="20"/>
          <w:lang w:val="sr-Cyrl-CS"/>
        </w:rPr>
        <w:t>ПОТВРЂУЈУ СЕ</w:t>
      </w:r>
      <w:r w:rsidRPr="006E2C48">
        <w:rPr>
          <w:sz w:val="20"/>
          <w:szCs w:val="20"/>
          <w:lang w:val="sr-Cyrl-CS"/>
        </w:rPr>
        <w:t xml:space="preserve"> мандат одборнику </w:t>
      </w:r>
      <w:r w:rsidRPr="006E2C48">
        <w:rPr>
          <w:sz w:val="20"/>
          <w:szCs w:val="20"/>
        </w:rPr>
        <w:t>Mилану Длачићу, машинском бравару</w:t>
      </w:r>
      <w:r w:rsidRPr="006E2C48">
        <w:rPr>
          <w:sz w:val="20"/>
          <w:szCs w:val="20"/>
          <w:lang w:val="sr-Cyrl-CS"/>
        </w:rPr>
        <w:t xml:space="preserve"> из Ивањице са изборне листе АЛЕКСАНДАР ВУЧИЋ – ЗА НАШУ ДЕЦУ.</w:t>
      </w:r>
    </w:p>
    <w:p w:rsidR="007F6365" w:rsidRPr="006E2C48" w:rsidRDefault="007F6365" w:rsidP="007F6365">
      <w:pPr>
        <w:ind w:firstLine="720"/>
        <w:jc w:val="both"/>
        <w:rPr>
          <w:b/>
          <w:sz w:val="20"/>
          <w:szCs w:val="20"/>
          <w:lang w:val="sr-Cyrl-CS"/>
        </w:rPr>
      </w:pPr>
      <w:r w:rsidRPr="006E2C48">
        <w:rPr>
          <w:sz w:val="20"/>
          <w:szCs w:val="20"/>
          <w:lang w:val="sr-Cyrl-CS"/>
        </w:rPr>
        <w:t xml:space="preserve"> </w:t>
      </w:r>
    </w:p>
    <w:p w:rsidR="007F6365" w:rsidRPr="006E2C48" w:rsidRDefault="007F6365" w:rsidP="007F6365">
      <w:pPr>
        <w:widowControl w:val="0"/>
        <w:tabs>
          <w:tab w:val="center" w:pos="316"/>
          <w:tab w:val="left" w:pos="633"/>
        </w:tabs>
        <w:autoSpaceDE w:val="0"/>
        <w:autoSpaceDN w:val="0"/>
        <w:adjustRightInd w:val="0"/>
        <w:spacing w:before="106"/>
        <w:jc w:val="both"/>
        <w:rPr>
          <w:sz w:val="20"/>
          <w:szCs w:val="20"/>
          <w:lang w:val="sr-Cyrl-CS"/>
        </w:rPr>
      </w:pPr>
      <w:r w:rsidRPr="006E2C48">
        <w:rPr>
          <w:sz w:val="20"/>
          <w:szCs w:val="20"/>
          <w:lang w:val="ru-RU"/>
        </w:rPr>
        <w:tab/>
      </w:r>
      <w:r w:rsidRPr="006E2C48">
        <w:rPr>
          <w:sz w:val="20"/>
          <w:szCs w:val="20"/>
          <w:lang w:val="ru-RU"/>
        </w:rPr>
        <w:tab/>
      </w:r>
      <w:r w:rsidRPr="006E2C48">
        <w:rPr>
          <w:sz w:val="20"/>
          <w:szCs w:val="20"/>
          <w:lang w:val="sr-Cyrl-CS"/>
        </w:rPr>
        <w:t>Мандат одборника почиње да тече даном потврђивања мандата, а траје до истека мандата скупштинског сазива који је конституисан Одлуком о потврђивању мандата одборника Скупштине  општине Ивањица 01 број 06-16/2020 од 18. августа 2020. године.</w:t>
      </w:r>
    </w:p>
    <w:p w:rsidR="007F6365" w:rsidRPr="006E2C48" w:rsidRDefault="007F6365" w:rsidP="007F6365">
      <w:pPr>
        <w:widowControl w:val="0"/>
        <w:tabs>
          <w:tab w:val="center" w:pos="316"/>
          <w:tab w:val="left" w:pos="633"/>
        </w:tabs>
        <w:autoSpaceDE w:val="0"/>
        <w:autoSpaceDN w:val="0"/>
        <w:adjustRightInd w:val="0"/>
        <w:spacing w:before="106"/>
        <w:rPr>
          <w:sz w:val="20"/>
          <w:szCs w:val="20"/>
          <w:lang w:val="sr-Cyrl-CS"/>
        </w:rPr>
      </w:pPr>
    </w:p>
    <w:p w:rsidR="007F6365" w:rsidRPr="006E2C48" w:rsidRDefault="007F6365" w:rsidP="007F6365">
      <w:pPr>
        <w:ind w:firstLine="540"/>
        <w:jc w:val="both"/>
        <w:rPr>
          <w:sz w:val="20"/>
          <w:szCs w:val="20"/>
          <w:lang w:val="sr-Cyrl-CS"/>
        </w:rPr>
      </w:pPr>
      <w:r w:rsidRPr="006E2C48">
        <w:rPr>
          <w:sz w:val="20"/>
          <w:szCs w:val="20"/>
          <w:lang w:val="sr-Cyrl-CS"/>
        </w:rPr>
        <w:t xml:space="preserve"> Против ове Одлуке може се изјавити жалба Управном суду у року од</w:t>
      </w:r>
      <w:r w:rsidRPr="006E2C48">
        <w:rPr>
          <w:sz w:val="20"/>
          <w:szCs w:val="20"/>
          <w:lang w:val="ru-RU"/>
        </w:rPr>
        <w:t xml:space="preserve"> 48 сати од </w:t>
      </w:r>
      <w:r w:rsidRPr="006E2C48">
        <w:rPr>
          <w:sz w:val="20"/>
          <w:szCs w:val="20"/>
        </w:rPr>
        <w:t xml:space="preserve"> </w:t>
      </w:r>
      <w:r w:rsidRPr="006E2C48">
        <w:rPr>
          <w:sz w:val="20"/>
          <w:szCs w:val="20"/>
          <w:lang w:val="ru-RU"/>
        </w:rPr>
        <w:t xml:space="preserve">дана доношења </w:t>
      </w:r>
      <w:r w:rsidRPr="006E2C48">
        <w:rPr>
          <w:sz w:val="20"/>
          <w:szCs w:val="20"/>
          <w:lang w:val="sr-Cyrl-CS"/>
        </w:rPr>
        <w:t>О</w:t>
      </w:r>
      <w:r w:rsidRPr="006E2C48">
        <w:rPr>
          <w:sz w:val="20"/>
          <w:szCs w:val="20"/>
          <w:lang w:val="ru-RU"/>
        </w:rPr>
        <w:t>длуке</w:t>
      </w:r>
      <w:r w:rsidRPr="006E2C48">
        <w:rPr>
          <w:sz w:val="20"/>
          <w:szCs w:val="20"/>
          <w:lang w:val="sr-Cyrl-CS"/>
        </w:rPr>
        <w:t>.</w:t>
      </w:r>
    </w:p>
    <w:p w:rsidR="007F6365" w:rsidRPr="006E2C48" w:rsidRDefault="007F6365" w:rsidP="007F6365">
      <w:pPr>
        <w:rPr>
          <w:sz w:val="20"/>
          <w:szCs w:val="20"/>
          <w:lang w:val="sr-Cyrl-CS"/>
        </w:rPr>
      </w:pPr>
    </w:p>
    <w:p w:rsidR="007F6365" w:rsidRPr="006E2C48" w:rsidRDefault="007F6365" w:rsidP="007F6365">
      <w:pPr>
        <w:ind w:firstLine="540"/>
        <w:jc w:val="both"/>
        <w:rPr>
          <w:sz w:val="20"/>
          <w:szCs w:val="20"/>
          <w:lang w:val="sr-Cyrl-CS"/>
        </w:rPr>
      </w:pPr>
      <w:r w:rsidRPr="006E2C48">
        <w:rPr>
          <w:sz w:val="20"/>
          <w:szCs w:val="20"/>
          <w:lang w:val="sr-Cyrl-CS"/>
        </w:rPr>
        <w:t xml:space="preserve">Ову </w:t>
      </w:r>
      <w:r w:rsidRPr="006E2C48">
        <w:rPr>
          <w:sz w:val="20"/>
          <w:szCs w:val="20"/>
        </w:rPr>
        <w:t>O</w:t>
      </w:r>
      <w:r w:rsidRPr="006E2C48">
        <w:rPr>
          <w:sz w:val="20"/>
          <w:szCs w:val="20"/>
          <w:lang w:val="sr-Cyrl-CS"/>
        </w:rPr>
        <w:t>длуку објавити у ''Службеном листу општине Ивањица''.</w:t>
      </w:r>
    </w:p>
    <w:p w:rsidR="007F6365" w:rsidRPr="006E2C48" w:rsidRDefault="007F6365" w:rsidP="007F6365">
      <w:pPr>
        <w:jc w:val="both"/>
        <w:rPr>
          <w:sz w:val="20"/>
          <w:szCs w:val="20"/>
          <w:lang w:val="sr-Cyrl-CS"/>
        </w:rPr>
      </w:pPr>
    </w:p>
    <w:p w:rsidR="007F6365" w:rsidRPr="006E2C48" w:rsidRDefault="007F6365" w:rsidP="007F6365">
      <w:pPr>
        <w:jc w:val="center"/>
        <w:rPr>
          <w:sz w:val="20"/>
          <w:szCs w:val="20"/>
          <w:lang w:val="sr-Cyrl-CS"/>
        </w:rPr>
      </w:pPr>
    </w:p>
    <w:p w:rsidR="007F6365" w:rsidRPr="006E2C48" w:rsidRDefault="007F6365" w:rsidP="007F6365">
      <w:pPr>
        <w:jc w:val="center"/>
        <w:rPr>
          <w:sz w:val="20"/>
          <w:szCs w:val="20"/>
          <w:lang w:val="sr-Cyrl-CS"/>
        </w:rPr>
      </w:pPr>
    </w:p>
    <w:p w:rsidR="007F6365" w:rsidRPr="006E2C48" w:rsidRDefault="007F6365" w:rsidP="007F6365">
      <w:pPr>
        <w:jc w:val="center"/>
        <w:rPr>
          <w:b/>
          <w:sz w:val="20"/>
          <w:szCs w:val="20"/>
          <w:lang w:val="sr-Cyrl-CS"/>
        </w:rPr>
      </w:pPr>
      <w:r w:rsidRPr="006E2C48">
        <w:rPr>
          <w:b/>
          <w:sz w:val="20"/>
          <w:szCs w:val="20"/>
          <w:lang w:val="sr-Cyrl-CS"/>
        </w:rPr>
        <w:t>СКУПШТИНА ОПШТИНЕ ИВАЊИЦА</w:t>
      </w:r>
    </w:p>
    <w:p w:rsidR="007F6365" w:rsidRPr="006E2C48" w:rsidRDefault="007F6365" w:rsidP="007F6365">
      <w:pPr>
        <w:jc w:val="center"/>
        <w:rPr>
          <w:b/>
          <w:sz w:val="20"/>
          <w:szCs w:val="20"/>
          <w:lang w:val="sr-Cyrl-CS"/>
        </w:rPr>
      </w:pPr>
      <w:r w:rsidRPr="006E2C48">
        <w:rPr>
          <w:b/>
          <w:sz w:val="20"/>
          <w:szCs w:val="20"/>
          <w:lang w:val="sr-Cyrl-CS"/>
        </w:rPr>
        <w:t>01 Број: 06-29/2020</w:t>
      </w:r>
    </w:p>
    <w:p w:rsidR="007F6365" w:rsidRPr="006E2C48" w:rsidRDefault="007F6365" w:rsidP="007F6365">
      <w:pPr>
        <w:jc w:val="center"/>
        <w:rPr>
          <w:b/>
          <w:sz w:val="20"/>
          <w:szCs w:val="20"/>
          <w:lang w:val="sr-Cyrl-CS"/>
        </w:rPr>
      </w:pPr>
      <w:r w:rsidRPr="006E2C48">
        <w:rPr>
          <w:b/>
          <w:sz w:val="20"/>
          <w:szCs w:val="20"/>
          <w:lang w:val="sr-Cyrl-CS"/>
        </w:rPr>
        <w:t>У Ивањици, дана 18. новембар 2020. године</w:t>
      </w:r>
    </w:p>
    <w:p w:rsidR="007F6365" w:rsidRPr="006E2C48" w:rsidRDefault="007F6365" w:rsidP="007F6365">
      <w:pPr>
        <w:ind w:left="2160"/>
        <w:jc w:val="both"/>
        <w:rPr>
          <w:b/>
          <w:sz w:val="20"/>
          <w:szCs w:val="20"/>
          <w:lang w:val="sr-Cyrl-CS"/>
        </w:rPr>
      </w:pPr>
    </w:p>
    <w:p w:rsidR="007F6365" w:rsidRPr="006E2C48" w:rsidRDefault="007F6365" w:rsidP="007F6365">
      <w:pPr>
        <w:jc w:val="both"/>
        <w:rPr>
          <w:sz w:val="20"/>
          <w:szCs w:val="20"/>
          <w:lang w:val="sr-Cyrl-CS"/>
        </w:rPr>
      </w:pPr>
    </w:p>
    <w:p w:rsidR="007F6365" w:rsidRPr="006E2C48" w:rsidRDefault="007F6365" w:rsidP="007F6365">
      <w:pPr>
        <w:jc w:val="both"/>
        <w:rPr>
          <w:sz w:val="20"/>
          <w:szCs w:val="20"/>
          <w:lang w:val="sr-Cyrl-CS"/>
        </w:rPr>
      </w:pPr>
    </w:p>
    <w:p w:rsidR="007F6365" w:rsidRPr="006E2C48" w:rsidRDefault="007F6365" w:rsidP="007F6365">
      <w:pPr>
        <w:ind w:left="5760"/>
        <w:jc w:val="center"/>
        <w:rPr>
          <w:b/>
          <w:sz w:val="20"/>
          <w:szCs w:val="20"/>
          <w:lang w:val="sr-Cyrl-CS"/>
        </w:rPr>
      </w:pPr>
      <w:r w:rsidRPr="006E2C48">
        <w:rPr>
          <w:b/>
          <w:sz w:val="20"/>
          <w:szCs w:val="20"/>
          <w:lang w:val="sr-Cyrl-CS"/>
        </w:rPr>
        <w:t xml:space="preserve">     ПРЕДСЕДНИК СКУПШТИНЕ </w:t>
      </w:r>
    </w:p>
    <w:p w:rsidR="007F6365" w:rsidRPr="006E2C48" w:rsidRDefault="007F6365" w:rsidP="007F6365">
      <w:pPr>
        <w:tabs>
          <w:tab w:val="left" w:pos="6800"/>
        </w:tabs>
        <w:ind w:left="5760"/>
        <w:rPr>
          <w:sz w:val="20"/>
          <w:szCs w:val="20"/>
          <w:lang w:val="sr-Cyrl-CS"/>
        </w:rPr>
      </w:pPr>
      <w:r w:rsidRPr="006E2C48">
        <w:rPr>
          <w:b/>
          <w:sz w:val="20"/>
          <w:szCs w:val="20"/>
          <w:lang w:val="sr-Cyrl-CS"/>
        </w:rPr>
        <w:t xml:space="preserve">              </w:t>
      </w:r>
      <w:r w:rsidR="00571D8E">
        <w:rPr>
          <w:b/>
          <w:sz w:val="20"/>
          <w:szCs w:val="20"/>
        </w:rPr>
        <w:t xml:space="preserve">               </w:t>
      </w:r>
      <w:r w:rsidRPr="006E2C48">
        <w:rPr>
          <w:sz w:val="20"/>
          <w:szCs w:val="20"/>
          <w:lang w:val="sr-Cyrl-CS"/>
        </w:rPr>
        <w:t>Владимир Бојановић</w:t>
      </w:r>
    </w:p>
    <w:p w:rsidR="007F6365" w:rsidRPr="006E2C48" w:rsidRDefault="007F6365" w:rsidP="007F6365">
      <w:pPr>
        <w:ind w:left="5760"/>
        <w:jc w:val="both"/>
        <w:rPr>
          <w:b/>
          <w:sz w:val="20"/>
          <w:szCs w:val="20"/>
          <w:lang w:val="sr-Cyrl-CS"/>
        </w:rPr>
      </w:pPr>
    </w:p>
    <w:p w:rsidR="007F6365" w:rsidRPr="006E2C48" w:rsidRDefault="007F6365" w:rsidP="007F6365">
      <w:pPr>
        <w:ind w:left="5760"/>
        <w:jc w:val="both"/>
        <w:rPr>
          <w:b/>
          <w:sz w:val="20"/>
          <w:szCs w:val="20"/>
          <w:lang w:val="sr-Cyrl-CS"/>
        </w:rPr>
      </w:pPr>
    </w:p>
    <w:p w:rsidR="007F6365" w:rsidRPr="006E2C48" w:rsidRDefault="007F6365" w:rsidP="007F6365">
      <w:pPr>
        <w:ind w:left="5760"/>
        <w:jc w:val="both"/>
        <w:rPr>
          <w:b/>
          <w:sz w:val="20"/>
          <w:szCs w:val="20"/>
          <w:lang w:val="sr-Cyrl-CS"/>
        </w:rPr>
      </w:pPr>
    </w:p>
    <w:p w:rsidR="007F6365" w:rsidRDefault="007F6365" w:rsidP="007F6365">
      <w:pPr>
        <w:jc w:val="both"/>
        <w:rPr>
          <w:b/>
          <w:sz w:val="20"/>
          <w:szCs w:val="20"/>
        </w:rPr>
      </w:pPr>
    </w:p>
    <w:p w:rsidR="00571D8E" w:rsidRDefault="00571D8E" w:rsidP="007F6365">
      <w:pPr>
        <w:jc w:val="both"/>
        <w:rPr>
          <w:b/>
          <w:sz w:val="20"/>
          <w:szCs w:val="20"/>
        </w:rPr>
      </w:pPr>
    </w:p>
    <w:p w:rsidR="00571D8E" w:rsidRDefault="00571D8E" w:rsidP="007F6365">
      <w:pPr>
        <w:jc w:val="both"/>
        <w:rPr>
          <w:b/>
          <w:sz w:val="20"/>
          <w:szCs w:val="20"/>
        </w:rPr>
      </w:pPr>
    </w:p>
    <w:p w:rsidR="00571D8E" w:rsidRDefault="00571D8E" w:rsidP="007F6365">
      <w:pPr>
        <w:jc w:val="both"/>
        <w:rPr>
          <w:b/>
          <w:sz w:val="20"/>
          <w:szCs w:val="20"/>
        </w:rPr>
      </w:pPr>
    </w:p>
    <w:p w:rsidR="00571D8E" w:rsidRDefault="00571D8E" w:rsidP="007F6365">
      <w:pPr>
        <w:jc w:val="both"/>
        <w:rPr>
          <w:b/>
          <w:sz w:val="20"/>
          <w:szCs w:val="20"/>
        </w:rPr>
      </w:pPr>
    </w:p>
    <w:p w:rsidR="00571D8E" w:rsidRDefault="00571D8E" w:rsidP="007F6365">
      <w:pPr>
        <w:jc w:val="both"/>
        <w:rPr>
          <w:b/>
          <w:sz w:val="20"/>
          <w:szCs w:val="20"/>
        </w:rPr>
      </w:pPr>
    </w:p>
    <w:p w:rsidR="00571D8E" w:rsidRPr="00571D8E" w:rsidRDefault="00571D8E" w:rsidP="007F6365">
      <w:pPr>
        <w:jc w:val="both"/>
        <w:rPr>
          <w:b/>
          <w:sz w:val="20"/>
          <w:szCs w:val="20"/>
        </w:rPr>
      </w:pPr>
    </w:p>
    <w:p w:rsidR="007F6365" w:rsidRPr="00893C48" w:rsidRDefault="007F6365" w:rsidP="007F6365">
      <w:pPr>
        <w:jc w:val="both"/>
        <w:rPr>
          <w:sz w:val="20"/>
          <w:szCs w:val="20"/>
          <w:lang w:val="sr-Cyrl-CS"/>
        </w:rPr>
      </w:pPr>
      <w:r w:rsidRPr="00893C48">
        <w:rPr>
          <w:sz w:val="20"/>
          <w:szCs w:val="20"/>
          <w:lang w:val="en-US"/>
        </w:rPr>
        <w:tab/>
      </w:r>
      <w:r w:rsidRPr="00893C48">
        <w:rPr>
          <w:sz w:val="20"/>
          <w:szCs w:val="20"/>
          <w:lang w:val="sr-Cyrl-CS"/>
        </w:rPr>
        <w:t>Скупштина општине Ивањица, на основу члана 48. Закона о локалним изборима ("Сл. гласник РС", бр. 129/2007, 34/2010 - одлука УС, 54/2011, 12/2020, 16/2020 - аутентично тумачење и 68/2020), члана 32. Закона о локалној самоуправи ("Сл. гласник РС", бр. 129/2007, 83/2014 - др. закон, 101/2016 - др. закон и 47/2018) и члана 150. Пословника Скупштине општине Ивањица (''Сл.</w:t>
      </w:r>
      <w:r w:rsidRPr="00893C48">
        <w:rPr>
          <w:sz w:val="20"/>
          <w:szCs w:val="20"/>
        </w:rPr>
        <w:t xml:space="preserve"> </w:t>
      </w:r>
      <w:r w:rsidRPr="00893C48">
        <w:rPr>
          <w:sz w:val="20"/>
          <w:szCs w:val="20"/>
          <w:lang w:val="sr-Cyrl-CS"/>
        </w:rPr>
        <w:t>лист</w:t>
      </w:r>
      <w:r w:rsidRPr="00893C48">
        <w:rPr>
          <w:sz w:val="20"/>
          <w:szCs w:val="20"/>
        </w:rPr>
        <w:t xml:space="preserve"> </w:t>
      </w:r>
      <w:r w:rsidRPr="00893C48">
        <w:rPr>
          <w:sz w:val="20"/>
          <w:szCs w:val="20"/>
          <w:lang w:val="sr-Cyrl-CS"/>
        </w:rPr>
        <w:t xml:space="preserve">општине Ивањица'', бр. 08/2019), на седници одржаној дана </w:t>
      </w:r>
      <w:r w:rsidRPr="00893C48">
        <w:rPr>
          <w:b/>
          <w:sz w:val="20"/>
          <w:szCs w:val="20"/>
          <w:lang w:val="sr-Cyrl-CS"/>
        </w:rPr>
        <w:t>18. 11. 2020</w:t>
      </w:r>
      <w:r w:rsidRPr="00893C48">
        <w:rPr>
          <w:sz w:val="20"/>
          <w:szCs w:val="20"/>
          <w:lang w:val="sr-Cyrl-CS"/>
        </w:rPr>
        <w:t>.</w:t>
      </w:r>
      <w:r w:rsidRPr="00893C48">
        <w:rPr>
          <w:sz w:val="20"/>
          <w:szCs w:val="20"/>
        </w:rPr>
        <w:t xml:space="preserve"> </w:t>
      </w:r>
      <w:r w:rsidRPr="00893C48">
        <w:rPr>
          <w:sz w:val="20"/>
          <w:szCs w:val="20"/>
          <w:lang w:val="sr-Cyrl-CS"/>
        </w:rPr>
        <w:t xml:space="preserve">године,  донела је </w:t>
      </w:r>
    </w:p>
    <w:p w:rsidR="007F6365" w:rsidRPr="00893C48" w:rsidRDefault="007F6365" w:rsidP="007F6365">
      <w:pPr>
        <w:jc w:val="both"/>
        <w:rPr>
          <w:sz w:val="20"/>
          <w:szCs w:val="20"/>
          <w:lang w:val="sr-Cyrl-CS"/>
        </w:rPr>
      </w:pPr>
    </w:p>
    <w:p w:rsidR="007F6365" w:rsidRPr="00893C48" w:rsidRDefault="007F6365" w:rsidP="007F6365">
      <w:pPr>
        <w:jc w:val="both"/>
        <w:rPr>
          <w:sz w:val="20"/>
          <w:szCs w:val="20"/>
          <w:lang w:val="sr-Cyrl-CS"/>
        </w:rPr>
      </w:pPr>
    </w:p>
    <w:p w:rsidR="007F6365" w:rsidRPr="00893C48" w:rsidRDefault="007F6365" w:rsidP="007F6365">
      <w:pPr>
        <w:jc w:val="center"/>
        <w:rPr>
          <w:b/>
          <w:sz w:val="20"/>
          <w:szCs w:val="20"/>
          <w:lang w:val="sr-Cyrl-CS"/>
        </w:rPr>
      </w:pPr>
      <w:r w:rsidRPr="00893C48">
        <w:rPr>
          <w:b/>
          <w:sz w:val="20"/>
          <w:szCs w:val="20"/>
          <w:lang w:val="sr-Cyrl-CS"/>
        </w:rPr>
        <w:t>О Д Л У К У</w:t>
      </w:r>
    </w:p>
    <w:p w:rsidR="007F6365" w:rsidRPr="00893C48" w:rsidRDefault="007F6365" w:rsidP="007F6365">
      <w:pPr>
        <w:jc w:val="center"/>
        <w:rPr>
          <w:b/>
          <w:sz w:val="20"/>
          <w:szCs w:val="20"/>
          <w:lang w:val="ru-RU"/>
        </w:rPr>
      </w:pPr>
      <w:r w:rsidRPr="00893C48">
        <w:rPr>
          <w:b/>
          <w:sz w:val="20"/>
          <w:szCs w:val="20"/>
          <w:lang w:val="sr-Cyrl-CS"/>
        </w:rPr>
        <w:t>О ПОТВРЂИВАЊУ МАНДАТА ОДБОРНИКА СКУПШТИНЕ ОПШТИНЕ ИВАЊИЦА</w:t>
      </w:r>
    </w:p>
    <w:p w:rsidR="007F6365" w:rsidRDefault="007F6365" w:rsidP="007F6365">
      <w:pPr>
        <w:jc w:val="center"/>
        <w:rPr>
          <w:b/>
          <w:sz w:val="20"/>
          <w:szCs w:val="20"/>
        </w:rPr>
      </w:pPr>
    </w:p>
    <w:p w:rsidR="00571D8E" w:rsidRPr="00571D8E" w:rsidRDefault="00571D8E" w:rsidP="007F6365">
      <w:pPr>
        <w:jc w:val="center"/>
        <w:rPr>
          <w:b/>
          <w:sz w:val="20"/>
          <w:szCs w:val="20"/>
        </w:rPr>
      </w:pPr>
    </w:p>
    <w:p w:rsidR="007F6365" w:rsidRPr="00893C48" w:rsidRDefault="007F6365" w:rsidP="007F6365">
      <w:pPr>
        <w:jc w:val="center"/>
        <w:rPr>
          <w:b/>
          <w:sz w:val="20"/>
          <w:szCs w:val="20"/>
          <w:lang w:val="ru-RU"/>
        </w:rPr>
      </w:pPr>
    </w:p>
    <w:p w:rsidR="007F6365" w:rsidRPr="00893C48" w:rsidRDefault="007F6365" w:rsidP="007F6365">
      <w:pPr>
        <w:ind w:firstLine="708"/>
        <w:jc w:val="both"/>
        <w:rPr>
          <w:sz w:val="20"/>
          <w:szCs w:val="20"/>
          <w:lang w:val="sr-Cyrl-CS"/>
        </w:rPr>
      </w:pPr>
      <w:r w:rsidRPr="00893C48">
        <w:rPr>
          <w:b/>
          <w:sz w:val="20"/>
          <w:szCs w:val="20"/>
          <w:lang w:val="sr-Cyrl-CS"/>
        </w:rPr>
        <w:t>ПОТВРЂУЈЕ СЕ</w:t>
      </w:r>
      <w:r w:rsidRPr="00893C48">
        <w:rPr>
          <w:sz w:val="20"/>
          <w:szCs w:val="20"/>
          <w:lang w:val="sr-Cyrl-CS"/>
        </w:rPr>
        <w:t xml:space="preserve"> мандат одборници Мирјани Коматини, васпитачу из Ивањице са изборне листе АЛЕКСАНДАР ВУЧИЋ – ЗА НАШУ ДЕЦУ.</w:t>
      </w:r>
    </w:p>
    <w:p w:rsidR="007F6365" w:rsidRPr="00893C48" w:rsidRDefault="007F6365" w:rsidP="007F6365">
      <w:pPr>
        <w:widowControl w:val="0"/>
        <w:tabs>
          <w:tab w:val="center" w:pos="316"/>
          <w:tab w:val="left" w:pos="633"/>
        </w:tabs>
        <w:autoSpaceDE w:val="0"/>
        <w:autoSpaceDN w:val="0"/>
        <w:adjustRightInd w:val="0"/>
        <w:spacing w:before="106"/>
        <w:jc w:val="both"/>
        <w:rPr>
          <w:sz w:val="20"/>
          <w:szCs w:val="20"/>
          <w:lang w:val="sr-Cyrl-CS"/>
        </w:rPr>
      </w:pPr>
      <w:r w:rsidRPr="00893C48">
        <w:rPr>
          <w:sz w:val="20"/>
          <w:szCs w:val="20"/>
          <w:lang w:val="ru-RU"/>
        </w:rPr>
        <w:tab/>
      </w:r>
      <w:r w:rsidRPr="00893C48">
        <w:rPr>
          <w:sz w:val="20"/>
          <w:szCs w:val="20"/>
          <w:lang w:val="ru-RU"/>
        </w:rPr>
        <w:tab/>
      </w:r>
      <w:r w:rsidRPr="00893C48">
        <w:rPr>
          <w:sz w:val="20"/>
          <w:szCs w:val="20"/>
          <w:lang w:val="sr-Cyrl-CS"/>
        </w:rPr>
        <w:t>Мандат одборника почиње да тече даном потврђивања мандата, а траје до истека мандата скупштинског сазива који је конституисан Одлуком о потврђивању мандата одборника Скупштине  општине Ивањица 01 број 06-16/2020 од 18. августа 2020. године.</w:t>
      </w:r>
    </w:p>
    <w:p w:rsidR="007F6365" w:rsidRPr="00893C48" w:rsidRDefault="007F6365" w:rsidP="007F6365">
      <w:pPr>
        <w:widowControl w:val="0"/>
        <w:tabs>
          <w:tab w:val="center" w:pos="316"/>
          <w:tab w:val="left" w:pos="633"/>
        </w:tabs>
        <w:autoSpaceDE w:val="0"/>
        <w:autoSpaceDN w:val="0"/>
        <w:adjustRightInd w:val="0"/>
        <w:spacing w:before="106"/>
        <w:jc w:val="both"/>
        <w:rPr>
          <w:sz w:val="20"/>
          <w:szCs w:val="20"/>
          <w:lang w:val="sr-Cyrl-CS"/>
        </w:rPr>
      </w:pPr>
    </w:p>
    <w:p w:rsidR="007F6365" w:rsidRPr="00893C48" w:rsidRDefault="007F6365" w:rsidP="007F6365">
      <w:pPr>
        <w:widowControl w:val="0"/>
        <w:tabs>
          <w:tab w:val="center" w:pos="316"/>
          <w:tab w:val="left" w:pos="633"/>
        </w:tabs>
        <w:autoSpaceDE w:val="0"/>
        <w:autoSpaceDN w:val="0"/>
        <w:adjustRightInd w:val="0"/>
        <w:spacing w:before="106"/>
        <w:jc w:val="both"/>
        <w:rPr>
          <w:sz w:val="20"/>
          <w:szCs w:val="20"/>
          <w:lang w:val="sr-Cyrl-CS"/>
        </w:rPr>
      </w:pPr>
      <w:r w:rsidRPr="00893C48">
        <w:rPr>
          <w:sz w:val="20"/>
          <w:szCs w:val="20"/>
          <w:lang w:val="sr-Cyrl-CS"/>
        </w:rPr>
        <w:lastRenderedPageBreak/>
        <w:tab/>
      </w:r>
      <w:r w:rsidRPr="00893C48">
        <w:rPr>
          <w:sz w:val="20"/>
          <w:szCs w:val="20"/>
          <w:lang w:val="sr-Cyrl-CS"/>
        </w:rPr>
        <w:tab/>
        <w:t>Против ове Одлуке може се изјавити жалба Управном суду у року од</w:t>
      </w:r>
      <w:r w:rsidRPr="00893C48">
        <w:rPr>
          <w:sz w:val="20"/>
          <w:szCs w:val="20"/>
          <w:lang w:val="ru-RU"/>
        </w:rPr>
        <w:t xml:space="preserve"> 48 сати од </w:t>
      </w:r>
      <w:r w:rsidRPr="00893C48">
        <w:rPr>
          <w:sz w:val="20"/>
          <w:szCs w:val="20"/>
        </w:rPr>
        <w:t xml:space="preserve"> </w:t>
      </w:r>
      <w:r w:rsidRPr="00893C48">
        <w:rPr>
          <w:sz w:val="20"/>
          <w:szCs w:val="20"/>
          <w:lang w:val="ru-RU"/>
        </w:rPr>
        <w:t xml:space="preserve">дана доношења </w:t>
      </w:r>
      <w:r w:rsidRPr="00893C48">
        <w:rPr>
          <w:sz w:val="20"/>
          <w:szCs w:val="20"/>
          <w:lang w:val="sr-Cyrl-CS"/>
        </w:rPr>
        <w:t>О</w:t>
      </w:r>
      <w:r w:rsidRPr="00893C48">
        <w:rPr>
          <w:sz w:val="20"/>
          <w:szCs w:val="20"/>
          <w:lang w:val="ru-RU"/>
        </w:rPr>
        <w:t>длуке</w:t>
      </w:r>
      <w:r w:rsidRPr="00893C48">
        <w:rPr>
          <w:sz w:val="20"/>
          <w:szCs w:val="20"/>
          <w:lang w:val="sr-Cyrl-CS"/>
        </w:rPr>
        <w:t>.</w:t>
      </w:r>
    </w:p>
    <w:p w:rsidR="007F6365" w:rsidRPr="00893C48" w:rsidRDefault="007F6365" w:rsidP="007F6365">
      <w:pPr>
        <w:widowControl w:val="0"/>
        <w:tabs>
          <w:tab w:val="center" w:pos="316"/>
          <w:tab w:val="left" w:pos="633"/>
        </w:tabs>
        <w:autoSpaceDE w:val="0"/>
        <w:autoSpaceDN w:val="0"/>
        <w:adjustRightInd w:val="0"/>
        <w:spacing w:before="106"/>
        <w:jc w:val="both"/>
        <w:rPr>
          <w:sz w:val="20"/>
          <w:szCs w:val="20"/>
          <w:lang w:val="sr-Cyrl-CS"/>
        </w:rPr>
      </w:pPr>
    </w:p>
    <w:p w:rsidR="007F6365" w:rsidRPr="00893C48" w:rsidRDefault="007F6365" w:rsidP="007F6365">
      <w:pPr>
        <w:widowControl w:val="0"/>
        <w:tabs>
          <w:tab w:val="center" w:pos="316"/>
          <w:tab w:val="left" w:pos="633"/>
        </w:tabs>
        <w:autoSpaceDE w:val="0"/>
        <w:autoSpaceDN w:val="0"/>
        <w:adjustRightInd w:val="0"/>
        <w:spacing w:before="106"/>
        <w:jc w:val="both"/>
        <w:rPr>
          <w:sz w:val="20"/>
          <w:szCs w:val="20"/>
          <w:lang w:val="sr-Cyrl-CS"/>
        </w:rPr>
      </w:pPr>
      <w:r w:rsidRPr="00893C48">
        <w:rPr>
          <w:sz w:val="20"/>
          <w:szCs w:val="20"/>
          <w:lang w:val="sr-Cyrl-CS"/>
        </w:rPr>
        <w:t xml:space="preserve">Ову </w:t>
      </w:r>
      <w:r w:rsidRPr="00893C48">
        <w:rPr>
          <w:sz w:val="20"/>
          <w:szCs w:val="20"/>
        </w:rPr>
        <w:t>O</w:t>
      </w:r>
      <w:r w:rsidRPr="00893C48">
        <w:rPr>
          <w:sz w:val="20"/>
          <w:szCs w:val="20"/>
          <w:lang w:val="sr-Cyrl-CS"/>
        </w:rPr>
        <w:t>длуку објавити у ''Службеном листу општине Ивањица''.</w:t>
      </w:r>
    </w:p>
    <w:p w:rsidR="007F6365" w:rsidRPr="00893C48" w:rsidRDefault="007F6365" w:rsidP="007F6365">
      <w:pPr>
        <w:widowControl w:val="0"/>
        <w:tabs>
          <w:tab w:val="center" w:pos="316"/>
          <w:tab w:val="left" w:pos="633"/>
        </w:tabs>
        <w:autoSpaceDE w:val="0"/>
        <w:autoSpaceDN w:val="0"/>
        <w:adjustRightInd w:val="0"/>
        <w:spacing w:before="106"/>
        <w:rPr>
          <w:sz w:val="20"/>
          <w:szCs w:val="20"/>
          <w:lang w:val="sr-Cyrl-CS"/>
        </w:rPr>
      </w:pPr>
    </w:p>
    <w:p w:rsidR="007F6365" w:rsidRPr="00893C48" w:rsidRDefault="007F6365" w:rsidP="007F6365">
      <w:pPr>
        <w:jc w:val="both"/>
        <w:rPr>
          <w:sz w:val="20"/>
          <w:szCs w:val="20"/>
          <w:lang w:val="sr-Cyrl-CS"/>
        </w:rPr>
      </w:pPr>
    </w:p>
    <w:p w:rsidR="007F6365" w:rsidRPr="00893C48" w:rsidRDefault="007F6365" w:rsidP="007F6365">
      <w:pPr>
        <w:jc w:val="center"/>
        <w:rPr>
          <w:b/>
          <w:sz w:val="20"/>
          <w:szCs w:val="20"/>
          <w:lang w:val="sr-Cyrl-CS"/>
        </w:rPr>
      </w:pPr>
      <w:r w:rsidRPr="00893C48">
        <w:rPr>
          <w:b/>
          <w:sz w:val="20"/>
          <w:szCs w:val="20"/>
          <w:lang w:val="sr-Cyrl-CS"/>
        </w:rPr>
        <w:t>СКУПШТИНА ОПШТИНЕ ИВАЊИЦА</w:t>
      </w:r>
    </w:p>
    <w:p w:rsidR="007F6365" w:rsidRPr="00893C48" w:rsidRDefault="007F6365" w:rsidP="007F6365">
      <w:pPr>
        <w:jc w:val="center"/>
        <w:rPr>
          <w:b/>
          <w:sz w:val="20"/>
          <w:szCs w:val="20"/>
          <w:lang w:val="sr-Cyrl-CS"/>
        </w:rPr>
      </w:pPr>
      <w:r w:rsidRPr="00893C48">
        <w:rPr>
          <w:b/>
          <w:sz w:val="20"/>
          <w:szCs w:val="20"/>
          <w:lang w:val="sr-Cyrl-CS"/>
        </w:rPr>
        <w:t>01 Број: 06-29/2020</w:t>
      </w:r>
    </w:p>
    <w:p w:rsidR="007F6365" w:rsidRPr="00893C48" w:rsidRDefault="007F6365" w:rsidP="007F6365">
      <w:pPr>
        <w:jc w:val="center"/>
        <w:rPr>
          <w:b/>
          <w:sz w:val="20"/>
          <w:szCs w:val="20"/>
          <w:lang w:val="sr-Cyrl-CS"/>
        </w:rPr>
      </w:pPr>
      <w:r w:rsidRPr="00893C48">
        <w:rPr>
          <w:b/>
          <w:sz w:val="20"/>
          <w:szCs w:val="20"/>
          <w:lang w:val="sr-Cyrl-CS"/>
        </w:rPr>
        <w:t>У Ивањици, дана 18. новембар 2020. године</w:t>
      </w:r>
    </w:p>
    <w:p w:rsidR="007F6365" w:rsidRPr="00893C48" w:rsidRDefault="007F6365" w:rsidP="007F6365">
      <w:pPr>
        <w:ind w:left="2160"/>
        <w:jc w:val="both"/>
        <w:rPr>
          <w:b/>
          <w:sz w:val="20"/>
          <w:szCs w:val="20"/>
          <w:lang w:val="sr-Cyrl-CS"/>
        </w:rPr>
      </w:pPr>
    </w:p>
    <w:p w:rsidR="007F6365" w:rsidRPr="00893C48" w:rsidRDefault="007F6365" w:rsidP="007F6365">
      <w:pPr>
        <w:jc w:val="both"/>
        <w:rPr>
          <w:sz w:val="20"/>
          <w:szCs w:val="20"/>
          <w:lang w:val="sr-Cyrl-CS"/>
        </w:rPr>
      </w:pPr>
    </w:p>
    <w:p w:rsidR="007F6365" w:rsidRPr="00893C48" w:rsidRDefault="007F6365" w:rsidP="007F6365">
      <w:pPr>
        <w:jc w:val="both"/>
        <w:rPr>
          <w:sz w:val="20"/>
          <w:szCs w:val="20"/>
          <w:lang w:val="sr-Cyrl-CS"/>
        </w:rPr>
      </w:pPr>
    </w:p>
    <w:p w:rsidR="007F6365" w:rsidRPr="00893C48" w:rsidRDefault="007F6365" w:rsidP="007F6365">
      <w:pPr>
        <w:ind w:left="5760"/>
        <w:jc w:val="center"/>
        <w:rPr>
          <w:b/>
          <w:sz w:val="20"/>
          <w:szCs w:val="20"/>
          <w:lang w:val="sr-Cyrl-CS"/>
        </w:rPr>
      </w:pPr>
      <w:r w:rsidRPr="00893C48">
        <w:rPr>
          <w:b/>
          <w:sz w:val="20"/>
          <w:szCs w:val="20"/>
          <w:lang w:val="sr-Cyrl-CS"/>
        </w:rPr>
        <w:t xml:space="preserve">     ПРЕДСЕДНИК СКУПШТИНЕ </w:t>
      </w:r>
    </w:p>
    <w:p w:rsidR="007F6365" w:rsidRDefault="007F6365" w:rsidP="007F6365">
      <w:pPr>
        <w:tabs>
          <w:tab w:val="left" w:pos="6800"/>
        </w:tabs>
        <w:ind w:left="5760"/>
        <w:rPr>
          <w:sz w:val="20"/>
          <w:szCs w:val="20"/>
          <w:lang w:val="sr-Cyrl-CS"/>
        </w:rPr>
      </w:pPr>
      <w:r w:rsidRPr="00893C48">
        <w:rPr>
          <w:b/>
          <w:sz w:val="20"/>
          <w:szCs w:val="20"/>
          <w:lang w:val="sr-Cyrl-CS"/>
        </w:rPr>
        <w:t xml:space="preserve">             </w:t>
      </w:r>
      <w:r w:rsidR="00571D8E">
        <w:rPr>
          <w:b/>
          <w:sz w:val="20"/>
          <w:szCs w:val="20"/>
        </w:rPr>
        <w:t xml:space="preserve">             </w:t>
      </w:r>
      <w:r w:rsidRPr="00893C48">
        <w:rPr>
          <w:b/>
          <w:sz w:val="20"/>
          <w:szCs w:val="20"/>
          <w:lang w:val="sr-Cyrl-CS"/>
        </w:rPr>
        <w:t xml:space="preserve"> </w:t>
      </w:r>
      <w:r w:rsidRPr="00893C48">
        <w:rPr>
          <w:sz w:val="20"/>
          <w:szCs w:val="20"/>
          <w:lang w:val="sr-Cyrl-CS"/>
        </w:rPr>
        <w:t>Владимир Бојановић</w:t>
      </w:r>
    </w:p>
    <w:p w:rsidR="00671288" w:rsidRDefault="00671288" w:rsidP="00671288">
      <w:pPr>
        <w:tabs>
          <w:tab w:val="left" w:pos="6800"/>
        </w:tabs>
        <w:rPr>
          <w:sz w:val="20"/>
          <w:szCs w:val="20"/>
          <w:lang w:val="sr-Cyrl-CS"/>
        </w:rPr>
      </w:pPr>
    </w:p>
    <w:p w:rsidR="00671288" w:rsidRDefault="00671288" w:rsidP="00671288">
      <w:pPr>
        <w:tabs>
          <w:tab w:val="left" w:pos="6800"/>
        </w:tabs>
        <w:rPr>
          <w:sz w:val="20"/>
          <w:szCs w:val="20"/>
          <w:lang w:val="sr-Cyrl-CS"/>
        </w:rPr>
      </w:pPr>
    </w:p>
    <w:p w:rsidR="00671288" w:rsidRDefault="00671288" w:rsidP="00671288">
      <w:pPr>
        <w:tabs>
          <w:tab w:val="left" w:pos="6800"/>
        </w:tabs>
        <w:rPr>
          <w:sz w:val="20"/>
          <w:szCs w:val="20"/>
          <w:lang w:val="sr-Cyrl-CS"/>
        </w:rPr>
      </w:pPr>
    </w:p>
    <w:p w:rsidR="00671288" w:rsidRDefault="00671288" w:rsidP="00671288">
      <w:pPr>
        <w:tabs>
          <w:tab w:val="left" w:pos="6800"/>
        </w:tabs>
        <w:rPr>
          <w:sz w:val="20"/>
          <w:szCs w:val="20"/>
          <w:lang w:val="sr-Cyrl-CS"/>
        </w:rPr>
      </w:pPr>
    </w:p>
    <w:p w:rsidR="00671288" w:rsidRDefault="00671288" w:rsidP="00671288">
      <w:pPr>
        <w:tabs>
          <w:tab w:val="left" w:pos="6800"/>
        </w:tabs>
        <w:rPr>
          <w:sz w:val="20"/>
          <w:szCs w:val="20"/>
          <w:lang w:val="sr-Cyrl-CS"/>
        </w:rPr>
      </w:pPr>
    </w:p>
    <w:p w:rsidR="00671288" w:rsidRDefault="00671288" w:rsidP="00671288">
      <w:pPr>
        <w:tabs>
          <w:tab w:val="left" w:pos="6800"/>
        </w:tabs>
        <w:rPr>
          <w:sz w:val="20"/>
          <w:szCs w:val="20"/>
          <w:lang w:val="sr-Cyrl-CS"/>
        </w:rPr>
      </w:pPr>
    </w:p>
    <w:p w:rsidR="00671288" w:rsidRDefault="00671288" w:rsidP="00671288">
      <w:pPr>
        <w:tabs>
          <w:tab w:val="left" w:pos="6800"/>
        </w:tabs>
        <w:rPr>
          <w:sz w:val="20"/>
          <w:szCs w:val="20"/>
          <w:lang w:val="sr-Cyrl-CS"/>
        </w:rPr>
      </w:pPr>
    </w:p>
    <w:p w:rsidR="00671288" w:rsidRDefault="00671288" w:rsidP="00671288">
      <w:pPr>
        <w:tabs>
          <w:tab w:val="left" w:pos="6800"/>
        </w:tabs>
        <w:rPr>
          <w:sz w:val="20"/>
          <w:szCs w:val="20"/>
          <w:lang w:val="sr-Cyrl-CS"/>
        </w:rPr>
      </w:pPr>
    </w:p>
    <w:p w:rsidR="00671288" w:rsidRDefault="00671288" w:rsidP="00671288">
      <w:pPr>
        <w:tabs>
          <w:tab w:val="left" w:pos="6800"/>
        </w:tabs>
        <w:rPr>
          <w:sz w:val="20"/>
          <w:szCs w:val="20"/>
          <w:lang w:val="sr-Cyrl-CS"/>
        </w:rPr>
      </w:pPr>
    </w:p>
    <w:p w:rsidR="00671288" w:rsidRDefault="00671288" w:rsidP="00671288">
      <w:pPr>
        <w:tabs>
          <w:tab w:val="left" w:pos="6800"/>
        </w:tabs>
        <w:rPr>
          <w:sz w:val="20"/>
          <w:szCs w:val="20"/>
          <w:lang w:val="sr-Cyrl-CS"/>
        </w:rPr>
      </w:pPr>
    </w:p>
    <w:p w:rsidR="00671288" w:rsidRDefault="00671288" w:rsidP="00671288">
      <w:pPr>
        <w:tabs>
          <w:tab w:val="left" w:pos="6800"/>
        </w:tabs>
        <w:rPr>
          <w:sz w:val="20"/>
          <w:szCs w:val="20"/>
          <w:lang w:val="sr-Cyrl-CS"/>
        </w:rPr>
      </w:pPr>
    </w:p>
    <w:p w:rsidR="00671288" w:rsidRDefault="00671288" w:rsidP="00671288">
      <w:pPr>
        <w:tabs>
          <w:tab w:val="left" w:pos="6800"/>
        </w:tabs>
        <w:rPr>
          <w:sz w:val="20"/>
          <w:szCs w:val="20"/>
          <w:lang w:val="sr-Cyrl-CS"/>
        </w:rPr>
      </w:pPr>
    </w:p>
    <w:p w:rsidR="00671288" w:rsidRDefault="00671288" w:rsidP="00671288">
      <w:pPr>
        <w:tabs>
          <w:tab w:val="left" w:pos="6800"/>
        </w:tabs>
        <w:rPr>
          <w:sz w:val="20"/>
          <w:szCs w:val="20"/>
          <w:lang w:val="sr-Cyrl-CS"/>
        </w:rPr>
      </w:pPr>
    </w:p>
    <w:p w:rsidR="00671288" w:rsidRDefault="00671288" w:rsidP="00671288">
      <w:pPr>
        <w:tabs>
          <w:tab w:val="left" w:pos="6800"/>
        </w:tabs>
        <w:rPr>
          <w:sz w:val="20"/>
          <w:szCs w:val="20"/>
          <w:lang w:val="sr-Cyrl-CS"/>
        </w:rPr>
      </w:pPr>
    </w:p>
    <w:p w:rsidR="00671288" w:rsidRDefault="00671288" w:rsidP="00671288">
      <w:pPr>
        <w:tabs>
          <w:tab w:val="left" w:pos="6800"/>
        </w:tabs>
        <w:rPr>
          <w:sz w:val="20"/>
          <w:szCs w:val="20"/>
          <w:lang w:val="sr-Cyrl-CS"/>
        </w:rPr>
      </w:pPr>
    </w:p>
    <w:p w:rsidR="00671288" w:rsidRDefault="00671288" w:rsidP="00671288">
      <w:pPr>
        <w:tabs>
          <w:tab w:val="left" w:pos="6800"/>
        </w:tabs>
        <w:rPr>
          <w:sz w:val="20"/>
          <w:szCs w:val="20"/>
          <w:lang w:val="sr-Cyrl-CS"/>
        </w:rPr>
      </w:pPr>
    </w:p>
    <w:p w:rsidR="00671288" w:rsidRDefault="00671288" w:rsidP="00671288">
      <w:pPr>
        <w:tabs>
          <w:tab w:val="left" w:pos="6800"/>
        </w:tabs>
        <w:rPr>
          <w:sz w:val="20"/>
          <w:szCs w:val="20"/>
          <w:lang w:val="sr-Cyrl-CS"/>
        </w:rPr>
      </w:pPr>
    </w:p>
    <w:p w:rsidR="00671288" w:rsidRDefault="00671288" w:rsidP="00671288">
      <w:pPr>
        <w:tabs>
          <w:tab w:val="left" w:pos="6800"/>
        </w:tabs>
        <w:rPr>
          <w:sz w:val="20"/>
          <w:szCs w:val="20"/>
          <w:lang w:val="sr-Cyrl-CS"/>
        </w:rPr>
      </w:pPr>
    </w:p>
    <w:p w:rsidR="00671288" w:rsidRDefault="00671288" w:rsidP="00671288">
      <w:pPr>
        <w:tabs>
          <w:tab w:val="left" w:pos="6800"/>
        </w:tabs>
        <w:rPr>
          <w:sz w:val="20"/>
          <w:szCs w:val="20"/>
          <w:lang w:val="sr-Cyrl-CS"/>
        </w:rPr>
      </w:pPr>
    </w:p>
    <w:p w:rsidR="00671288" w:rsidRDefault="00671288" w:rsidP="00671288">
      <w:pPr>
        <w:tabs>
          <w:tab w:val="left" w:pos="6800"/>
        </w:tabs>
        <w:rPr>
          <w:sz w:val="20"/>
          <w:szCs w:val="20"/>
          <w:lang w:val="sr-Cyrl-CS"/>
        </w:rPr>
      </w:pPr>
    </w:p>
    <w:p w:rsidR="00671288" w:rsidRDefault="00671288" w:rsidP="00671288">
      <w:pPr>
        <w:tabs>
          <w:tab w:val="left" w:pos="6800"/>
        </w:tabs>
        <w:rPr>
          <w:sz w:val="20"/>
          <w:szCs w:val="20"/>
          <w:lang w:val="sr-Cyrl-CS"/>
        </w:rPr>
      </w:pPr>
    </w:p>
    <w:p w:rsidR="00671288" w:rsidRDefault="00671288" w:rsidP="00671288">
      <w:pPr>
        <w:tabs>
          <w:tab w:val="left" w:pos="6800"/>
        </w:tabs>
        <w:rPr>
          <w:sz w:val="20"/>
          <w:szCs w:val="20"/>
          <w:lang w:val="sr-Cyrl-CS"/>
        </w:rPr>
      </w:pPr>
    </w:p>
    <w:p w:rsidR="00671288" w:rsidRDefault="00671288" w:rsidP="00671288">
      <w:pPr>
        <w:tabs>
          <w:tab w:val="left" w:pos="6800"/>
        </w:tabs>
        <w:rPr>
          <w:sz w:val="20"/>
          <w:szCs w:val="20"/>
          <w:lang w:val="sr-Cyrl-CS"/>
        </w:rPr>
      </w:pPr>
    </w:p>
    <w:p w:rsidR="00671288" w:rsidRDefault="00671288" w:rsidP="00671288">
      <w:pPr>
        <w:tabs>
          <w:tab w:val="left" w:pos="6800"/>
        </w:tabs>
        <w:rPr>
          <w:sz w:val="20"/>
          <w:szCs w:val="20"/>
          <w:lang w:val="sr-Cyrl-CS"/>
        </w:rPr>
      </w:pPr>
    </w:p>
    <w:p w:rsidR="00671288" w:rsidRDefault="00671288" w:rsidP="00671288">
      <w:pPr>
        <w:tabs>
          <w:tab w:val="left" w:pos="6800"/>
        </w:tabs>
        <w:rPr>
          <w:sz w:val="20"/>
          <w:szCs w:val="20"/>
          <w:lang w:val="sr-Cyrl-CS"/>
        </w:rPr>
      </w:pPr>
    </w:p>
    <w:p w:rsidR="00671288" w:rsidRDefault="00671288" w:rsidP="00671288">
      <w:pPr>
        <w:tabs>
          <w:tab w:val="left" w:pos="6800"/>
        </w:tabs>
        <w:rPr>
          <w:sz w:val="20"/>
          <w:szCs w:val="20"/>
          <w:lang w:val="sr-Cyrl-CS"/>
        </w:rPr>
      </w:pPr>
    </w:p>
    <w:p w:rsidR="00671288" w:rsidRDefault="00671288" w:rsidP="00671288">
      <w:pPr>
        <w:tabs>
          <w:tab w:val="left" w:pos="6800"/>
        </w:tabs>
        <w:rPr>
          <w:sz w:val="20"/>
          <w:szCs w:val="20"/>
          <w:lang w:val="sr-Cyrl-CS"/>
        </w:rPr>
      </w:pPr>
    </w:p>
    <w:p w:rsidR="00671288" w:rsidRDefault="00671288" w:rsidP="00671288">
      <w:pPr>
        <w:tabs>
          <w:tab w:val="left" w:pos="6800"/>
        </w:tabs>
        <w:rPr>
          <w:sz w:val="20"/>
          <w:szCs w:val="20"/>
          <w:lang w:val="sr-Cyrl-CS"/>
        </w:rPr>
      </w:pPr>
    </w:p>
    <w:p w:rsidR="00671288" w:rsidRDefault="00671288" w:rsidP="00671288">
      <w:pPr>
        <w:tabs>
          <w:tab w:val="left" w:pos="6800"/>
        </w:tabs>
        <w:rPr>
          <w:sz w:val="20"/>
          <w:szCs w:val="20"/>
          <w:lang w:val="sr-Cyrl-CS"/>
        </w:rPr>
      </w:pPr>
    </w:p>
    <w:p w:rsidR="00671288" w:rsidRDefault="00671288" w:rsidP="00671288">
      <w:pPr>
        <w:tabs>
          <w:tab w:val="left" w:pos="6800"/>
        </w:tabs>
        <w:rPr>
          <w:sz w:val="20"/>
          <w:szCs w:val="20"/>
          <w:lang w:val="sr-Cyrl-CS"/>
        </w:rPr>
      </w:pPr>
    </w:p>
    <w:p w:rsidR="00671288" w:rsidRDefault="00671288" w:rsidP="00671288">
      <w:pPr>
        <w:tabs>
          <w:tab w:val="left" w:pos="6800"/>
        </w:tabs>
        <w:rPr>
          <w:sz w:val="20"/>
          <w:szCs w:val="20"/>
          <w:lang w:val="sr-Cyrl-CS"/>
        </w:rPr>
      </w:pPr>
    </w:p>
    <w:p w:rsidR="00671288" w:rsidRDefault="00671288" w:rsidP="00671288">
      <w:pPr>
        <w:tabs>
          <w:tab w:val="left" w:pos="6800"/>
        </w:tabs>
        <w:rPr>
          <w:sz w:val="20"/>
          <w:szCs w:val="20"/>
          <w:lang w:val="sr-Cyrl-CS"/>
        </w:rPr>
      </w:pPr>
    </w:p>
    <w:p w:rsidR="00671288" w:rsidRDefault="00671288" w:rsidP="00671288">
      <w:pPr>
        <w:tabs>
          <w:tab w:val="left" w:pos="6800"/>
        </w:tabs>
        <w:rPr>
          <w:sz w:val="20"/>
          <w:szCs w:val="20"/>
          <w:lang w:val="sr-Cyrl-CS"/>
        </w:rPr>
      </w:pPr>
    </w:p>
    <w:p w:rsidR="00671288" w:rsidRDefault="00671288" w:rsidP="00671288">
      <w:pPr>
        <w:tabs>
          <w:tab w:val="left" w:pos="6800"/>
        </w:tabs>
        <w:rPr>
          <w:sz w:val="20"/>
          <w:szCs w:val="20"/>
          <w:lang w:val="sr-Cyrl-CS"/>
        </w:rPr>
      </w:pPr>
    </w:p>
    <w:p w:rsidR="00671288" w:rsidRDefault="00671288" w:rsidP="00671288">
      <w:pPr>
        <w:tabs>
          <w:tab w:val="left" w:pos="6800"/>
        </w:tabs>
        <w:rPr>
          <w:sz w:val="20"/>
          <w:szCs w:val="20"/>
          <w:lang w:val="sr-Cyrl-CS"/>
        </w:rPr>
      </w:pPr>
    </w:p>
    <w:p w:rsidR="00671288" w:rsidRDefault="00671288" w:rsidP="00671288">
      <w:pPr>
        <w:tabs>
          <w:tab w:val="left" w:pos="6800"/>
        </w:tabs>
        <w:rPr>
          <w:sz w:val="20"/>
          <w:szCs w:val="20"/>
          <w:lang w:val="sr-Cyrl-CS"/>
        </w:rPr>
      </w:pPr>
    </w:p>
    <w:p w:rsidR="00671288" w:rsidRDefault="00671288" w:rsidP="00671288">
      <w:pPr>
        <w:tabs>
          <w:tab w:val="left" w:pos="6800"/>
        </w:tabs>
        <w:rPr>
          <w:sz w:val="20"/>
          <w:szCs w:val="20"/>
          <w:lang w:val="sr-Cyrl-CS"/>
        </w:rPr>
      </w:pPr>
    </w:p>
    <w:p w:rsidR="00671288" w:rsidRDefault="00671288" w:rsidP="00671288">
      <w:pPr>
        <w:tabs>
          <w:tab w:val="left" w:pos="6800"/>
        </w:tabs>
        <w:rPr>
          <w:sz w:val="20"/>
          <w:szCs w:val="20"/>
          <w:lang w:val="sr-Cyrl-CS"/>
        </w:rPr>
      </w:pPr>
    </w:p>
    <w:p w:rsidR="00671288" w:rsidRDefault="00671288" w:rsidP="00671288">
      <w:pPr>
        <w:tabs>
          <w:tab w:val="left" w:pos="6800"/>
        </w:tabs>
        <w:rPr>
          <w:sz w:val="20"/>
          <w:szCs w:val="20"/>
          <w:lang w:val="sr-Cyrl-CS"/>
        </w:rPr>
      </w:pPr>
    </w:p>
    <w:p w:rsidR="00671288" w:rsidRDefault="00671288" w:rsidP="00671288">
      <w:pPr>
        <w:tabs>
          <w:tab w:val="left" w:pos="6800"/>
        </w:tabs>
        <w:rPr>
          <w:sz w:val="20"/>
          <w:szCs w:val="20"/>
          <w:lang w:val="sr-Cyrl-CS"/>
        </w:rPr>
      </w:pPr>
    </w:p>
    <w:p w:rsidR="00671288" w:rsidRDefault="00671288" w:rsidP="00671288">
      <w:pPr>
        <w:tabs>
          <w:tab w:val="left" w:pos="6800"/>
        </w:tabs>
        <w:rPr>
          <w:sz w:val="20"/>
          <w:szCs w:val="20"/>
          <w:lang w:val="sr-Cyrl-CS"/>
        </w:rPr>
      </w:pPr>
    </w:p>
    <w:p w:rsidR="00671288" w:rsidRDefault="00671288" w:rsidP="00671288">
      <w:pPr>
        <w:tabs>
          <w:tab w:val="left" w:pos="6800"/>
        </w:tabs>
        <w:rPr>
          <w:sz w:val="20"/>
          <w:szCs w:val="20"/>
          <w:lang w:val="sr-Cyrl-CS"/>
        </w:rPr>
      </w:pPr>
    </w:p>
    <w:p w:rsidR="00671288" w:rsidRDefault="00671288" w:rsidP="00671288">
      <w:pPr>
        <w:tabs>
          <w:tab w:val="left" w:pos="6800"/>
        </w:tabs>
        <w:rPr>
          <w:sz w:val="20"/>
          <w:szCs w:val="20"/>
          <w:lang w:val="sr-Cyrl-CS"/>
        </w:rPr>
      </w:pPr>
    </w:p>
    <w:p w:rsidR="00671288" w:rsidRDefault="00671288" w:rsidP="00671288">
      <w:pPr>
        <w:tabs>
          <w:tab w:val="left" w:pos="6800"/>
        </w:tabs>
        <w:rPr>
          <w:sz w:val="20"/>
          <w:szCs w:val="20"/>
          <w:lang w:val="sr-Cyrl-CS"/>
        </w:rPr>
      </w:pPr>
    </w:p>
    <w:p w:rsidR="00671288" w:rsidRDefault="00671288" w:rsidP="00671288">
      <w:pPr>
        <w:tabs>
          <w:tab w:val="left" w:pos="6800"/>
        </w:tabs>
        <w:rPr>
          <w:sz w:val="20"/>
          <w:szCs w:val="20"/>
          <w:lang w:val="sr-Cyrl-CS"/>
        </w:rPr>
      </w:pPr>
    </w:p>
    <w:p w:rsidR="00671288" w:rsidRDefault="00671288" w:rsidP="00671288">
      <w:pPr>
        <w:tabs>
          <w:tab w:val="left" w:pos="6800"/>
        </w:tabs>
        <w:rPr>
          <w:sz w:val="20"/>
          <w:szCs w:val="20"/>
          <w:lang w:val="sr-Cyrl-CS"/>
        </w:rPr>
      </w:pPr>
    </w:p>
    <w:p w:rsidR="00671288" w:rsidRDefault="00671288" w:rsidP="00671288">
      <w:pPr>
        <w:tabs>
          <w:tab w:val="left" w:pos="6800"/>
        </w:tabs>
        <w:rPr>
          <w:sz w:val="20"/>
          <w:szCs w:val="20"/>
          <w:lang w:val="sr-Cyrl-CS"/>
        </w:rPr>
      </w:pPr>
    </w:p>
    <w:p w:rsidR="00671288" w:rsidRDefault="00671288" w:rsidP="00671288">
      <w:pPr>
        <w:tabs>
          <w:tab w:val="left" w:pos="6800"/>
        </w:tabs>
        <w:rPr>
          <w:sz w:val="20"/>
          <w:szCs w:val="20"/>
          <w:lang w:val="sr-Cyrl-CS"/>
        </w:rPr>
      </w:pPr>
    </w:p>
    <w:p w:rsidR="00671288" w:rsidRDefault="00671288" w:rsidP="00671288">
      <w:pPr>
        <w:tabs>
          <w:tab w:val="left" w:pos="6800"/>
        </w:tabs>
        <w:rPr>
          <w:sz w:val="20"/>
          <w:szCs w:val="20"/>
          <w:lang w:val="sr-Cyrl-CS"/>
        </w:rPr>
      </w:pPr>
    </w:p>
    <w:p w:rsidR="00671288" w:rsidRDefault="00671288" w:rsidP="00671288">
      <w:pPr>
        <w:tabs>
          <w:tab w:val="left" w:pos="6800"/>
        </w:tabs>
        <w:rPr>
          <w:sz w:val="20"/>
          <w:szCs w:val="20"/>
          <w:lang w:val="sr-Cyrl-CS"/>
        </w:rPr>
      </w:pPr>
    </w:p>
    <w:p w:rsidR="00671288" w:rsidRPr="0053585E" w:rsidRDefault="00671288" w:rsidP="00671288">
      <w:pPr>
        <w:spacing w:line="276" w:lineRule="auto"/>
        <w:ind w:firstLine="720"/>
        <w:jc w:val="both"/>
        <w:rPr>
          <w:bCs/>
          <w:color w:val="000000" w:themeColor="text1"/>
          <w:sz w:val="20"/>
          <w:szCs w:val="20"/>
        </w:rPr>
      </w:pPr>
      <w:r w:rsidRPr="0053585E">
        <w:rPr>
          <w:bCs/>
          <w:sz w:val="20"/>
          <w:szCs w:val="20"/>
        </w:rPr>
        <w:t xml:space="preserve">На основу члана 46. Закона о локалној самоуправи („Службени гласник РС, бр. 129/2007, 83/2014 - други закон, 101/2016 - други закон и 47/2018), члана 60. Статута </w:t>
      </w:r>
      <w:r w:rsidRPr="0053585E">
        <w:rPr>
          <w:bCs/>
          <w:sz w:val="20"/>
          <w:szCs w:val="20"/>
          <w:lang w:val="sr-Cyrl-RS"/>
        </w:rPr>
        <w:t>општине Ивањица („Сл. лист општине Ивањица“, број 1/2019),</w:t>
      </w:r>
      <w:r w:rsidRPr="0053585E">
        <w:rPr>
          <w:bCs/>
          <w:sz w:val="20"/>
          <w:szCs w:val="20"/>
        </w:rPr>
        <w:t xml:space="preserve"> а у вези са чланом 49. став 2. Закона о јавним набавкама („Службени гласник РС“, бр. 91/2019, у даљем тексту: Закон) </w:t>
      </w:r>
      <w:r w:rsidRPr="0053585E">
        <w:rPr>
          <w:bCs/>
          <w:sz w:val="20"/>
          <w:szCs w:val="20"/>
          <w:lang w:val="sr-Cyrl-RS"/>
        </w:rPr>
        <w:t>Општинско веће општине Ивањица</w:t>
      </w:r>
      <w:r w:rsidRPr="0053585E">
        <w:rPr>
          <w:bCs/>
          <w:sz w:val="20"/>
          <w:szCs w:val="20"/>
        </w:rPr>
        <w:t xml:space="preserve"> </w:t>
      </w:r>
      <w:r w:rsidRPr="0053585E">
        <w:rPr>
          <w:bCs/>
          <w:sz w:val="20"/>
          <w:szCs w:val="20"/>
          <w:lang w:val="sr-Cyrl-RS"/>
        </w:rPr>
        <w:t>на седници одржаној</w:t>
      </w:r>
      <w:r w:rsidRPr="0053585E">
        <w:rPr>
          <w:bCs/>
          <w:sz w:val="20"/>
          <w:szCs w:val="20"/>
        </w:rPr>
        <w:t xml:space="preserve"> дана 23.10.</w:t>
      </w:r>
      <w:r w:rsidRPr="0053585E">
        <w:rPr>
          <w:bCs/>
          <w:color w:val="000000" w:themeColor="text1"/>
          <w:sz w:val="20"/>
          <w:szCs w:val="20"/>
        </w:rPr>
        <w:t xml:space="preserve"> 2020. године, доноси: </w:t>
      </w:r>
    </w:p>
    <w:p w:rsidR="00671288" w:rsidRPr="0053585E" w:rsidRDefault="00671288" w:rsidP="00671288">
      <w:pPr>
        <w:spacing w:line="276" w:lineRule="auto"/>
        <w:jc w:val="both"/>
        <w:rPr>
          <w:bCs/>
          <w:sz w:val="20"/>
          <w:szCs w:val="20"/>
        </w:rPr>
      </w:pPr>
    </w:p>
    <w:p w:rsidR="00671288" w:rsidRDefault="00671288" w:rsidP="00671288">
      <w:pPr>
        <w:suppressAutoHyphens/>
        <w:spacing w:line="100" w:lineRule="atLeast"/>
        <w:jc w:val="center"/>
        <w:rPr>
          <w:rFonts w:eastAsia="Arial Unicode MS"/>
          <w:b/>
          <w:iCs/>
          <w:color w:val="000000"/>
          <w:kern w:val="1"/>
          <w:sz w:val="20"/>
          <w:szCs w:val="20"/>
          <w:lang w:val="sr-Cyrl-RS" w:eastAsia="ar-SA"/>
        </w:rPr>
      </w:pPr>
      <w:r w:rsidRPr="0053585E">
        <w:rPr>
          <w:rFonts w:eastAsia="Arial Unicode MS"/>
          <w:b/>
          <w:iCs/>
          <w:color w:val="000000"/>
          <w:kern w:val="1"/>
          <w:sz w:val="20"/>
          <w:szCs w:val="20"/>
          <w:lang w:val="sr-Cyrl-RS" w:eastAsia="ar-SA"/>
        </w:rPr>
        <w:t>ПРАВИЛНИК</w:t>
      </w:r>
    </w:p>
    <w:p w:rsidR="00671288" w:rsidRPr="0053585E" w:rsidRDefault="00671288" w:rsidP="00671288">
      <w:pPr>
        <w:suppressAutoHyphens/>
        <w:spacing w:line="100" w:lineRule="atLeast"/>
        <w:jc w:val="center"/>
        <w:rPr>
          <w:rFonts w:eastAsia="Arial Unicode MS"/>
          <w:b/>
          <w:iCs/>
          <w:color w:val="000000"/>
          <w:kern w:val="1"/>
          <w:sz w:val="20"/>
          <w:szCs w:val="20"/>
          <w:lang w:val="sr-Cyrl-RS" w:eastAsia="ar-SA"/>
        </w:rPr>
      </w:pPr>
    </w:p>
    <w:p w:rsidR="00671288" w:rsidRPr="0053585E" w:rsidRDefault="00671288" w:rsidP="00671288">
      <w:pPr>
        <w:suppressAutoHyphens/>
        <w:spacing w:line="100" w:lineRule="atLeast"/>
        <w:jc w:val="center"/>
        <w:rPr>
          <w:rFonts w:eastAsia="Arial Unicode MS"/>
          <w:b/>
          <w:iCs/>
          <w:color w:val="000000"/>
          <w:kern w:val="1"/>
          <w:sz w:val="20"/>
          <w:szCs w:val="20"/>
          <w:lang w:val="sr-Cyrl-RS" w:eastAsia="ar-SA"/>
        </w:rPr>
      </w:pPr>
      <w:r w:rsidRPr="0053585E">
        <w:rPr>
          <w:rFonts w:eastAsia="Arial Unicode MS"/>
          <w:b/>
          <w:iCs/>
          <w:color w:val="000000"/>
          <w:kern w:val="1"/>
          <w:sz w:val="20"/>
          <w:szCs w:val="20"/>
          <w:lang w:val="sr-Cyrl-RS" w:eastAsia="ar-SA"/>
        </w:rPr>
        <w:t xml:space="preserve"> О БЛИЖЕМ УРЕЂИВАЊУ ПОСТУПКА ЈАВНЕ НАБАВКЕ</w:t>
      </w:r>
      <w:r w:rsidRPr="0053585E">
        <w:rPr>
          <w:rFonts w:eastAsia="Arial Unicode MS"/>
          <w:b/>
          <w:iCs/>
          <w:color w:val="000000"/>
          <w:kern w:val="1"/>
          <w:sz w:val="20"/>
          <w:szCs w:val="20"/>
          <w:lang w:val="sr-Latn-RS" w:eastAsia="ar-SA"/>
        </w:rPr>
        <w:t>, НАБАВКИ НА КОЈЕ СЕ ЗАКОН НЕ ПРИМЕЊУЈЕ И НАБАВКИ ДРУШТВЕНИХ И ДРУГИХ ПОСЕБНИХ УСЛУГА</w:t>
      </w:r>
      <w:r w:rsidRPr="0053585E">
        <w:rPr>
          <w:rFonts w:eastAsia="Arial Unicode MS"/>
          <w:b/>
          <w:iCs/>
          <w:color w:val="000000"/>
          <w:kern w:val="1"/>
          <w:sz w:val="20"/>
          <w:szCs w:val="20"/>
          <w:lang w:val="sr-Cyrl-RS" w:eastAsia="ar-SA"/>
        </w:rPr>
        <w:t xml:space="preserve"> ОРГАНА ОПШТИНЕ ИВАЊИЦА</w:t>
      </w:r>
    </w:p>
    <w:p w:rsidR="00671288" w:rsidRPr="0053585E" w:rsidRDefault="00671288" w:rsidP="00671288">
      <w:pPr>
        <w:spacing w:line="276" w:lineRule="auto"/>
        <w:jc w:val="both"/>
        <w:rPr>
          <w:bCs/>
          <w:sz w:val="20"/>
          <w:szCs w:val="20"/>
        </w:rPr>
      </w:pPr>
    </w:p>
    <w:p w:rsidR="00671288" w:rsidRPr="0053585E" w:rsidRDefault="00671288" w:rsidP="00671288">
      <w:pPr>
        <w:spacing w:line="276" w:lineRule="auto"/>
        <w:jc w:val="center"/>
        <w:rPr>
          <w:b/>
          <w:sz w:val="20"/>
          <w:szCs w:val="20"/>
        </w:rPr>
      </w:pPr>
      <w:r w:rsidRPr="0053585E">
        <w:rPr>
          <w:b/>
          <w:sz w:val="20"/>
          <w:szCs w:val="20"/>
        </w:rPr>
        <w:t>I. ОСНОВНЕ ОДРЕДБЕ</w:t>
      </w:r>
    </w:p>
    <w:p w:rsidR="00671288" w:rsidRPr="0053585E" w:rsidRDefault="00671288" w:rsidP="00671288">
      <w:pPr>
        <w:spacing w:line="276" w:lineRule="auto"/>
        <w:jc w:val="center"/>
        <w:rPr>
          <w:b/>
          <w:sz w:val="20"/>
          <w:szCs w:val="20"/>
        </w:rPr>
      </w:pPr>
      <w:r w:rsidRPr="0053585E">
        <w:rPr>
          <w:b/>
          <w:sz w:val="20"/>
          <w:szCs w:val="20"/>
        </w:rPr>
        <w:t>Предмет уређивања</w:t>
      </w:r>
    </w:p>
    <w:p w:rsidR="00671288" w:rsidRPr="0053585E" w:rsidRDefault="00671288" w:rsidP="00671288">
      <w:pPr>
        <w:spacing w:line="276" w:lineRule="auto"/>
        <w:jc w:val="center"/>
        <w:rPr>
          <w:b/>
          <w:sz w:val="20"/>
          <w:szCs w:val="20"/>
          <w:lang w:val="sr-Cyrl-CS"/>
        </w:rPr>
      </w:pPr>
      <w:r w:rsidRPr="0053585E">
        <w:rPr>
          <w:b/>
          <w:sz w:val="20"/>
          <w:szCs w:val="20"/>
        </w:rPr>
        <w:t>Члан 1.</w:t>
      </w:r>
    </w:p>
    <w:p w:rsidR="00671288" w:rsidRPr="0053585E" w:rsidRDefault="00671288" w:rsidP="00671288">
      <w:pPr>
        <w:tabs>
          <w:tab w:val="left" w:pos="4253"/>
        </w:tabs>
        <w:spacing w:line="276" w:lineRule="auto"/>
        <w:jc w:val="both"/>
        <w:rPr>
          <w:rFonts w:eastAsia="Courier New"/>
          <w:color w:val="00B0F0"/>
          <w:sz w:val="20"/>
          <w:szCs w:val="20"/>
          <w:lang w:val="sr-Cyrl-RS" w:eastAsia="sr-Latn-RS"/>
        </w:rPr>
      </w:pPr>
      <w:r w:rsidRPr="0053585E">
        <w:rPr>
          <w:rFonts w:eastAsia="Courier New"/>
          <w:color w:val="00B0F0"/>
          <w:sz w:val="20"/>
          <w:szCs w:val="20"/>
          <w:lang w:val="sr-Cyrl-CS" w:eastAsia="sr-Latn-RS"/>
        </w:rPr>
        <w:t xml:space="preserve">            </w:t>
      </w:r>
      <w:r w:rsidRPr="0053585E">
        <w:rPr>
          <w:rFonts w:eastAsia="Courier New"/>
          <w:sz w:val="20"/>
          <w:szCs w:val="20"/>
          <w:lang w:val="sr-Latn-RS" w:eastAsia="sr-Latn-RS"/>
        </w:rPr>
        <w:t>Овим Правилником ближе се уређуј</w:t>
      </w:r>
      <w:r w:rsidRPr="0053585E">
        <w:rPr>
          <w:rFonts w:eastAsia="Courier New"/>
          <w:sz w:val="20"/>
          <w:szCs w:val="20"/>
          <w:lang w:val="sr-Cyrl-CS" w:eastAsia="sr-Latn-RS"/>
        </w:rPr>
        <w:t>у</w:t>
      </w:r>
      <w:r w:rsidRPr="0053585E">
        <w:rPr>
          <w:rFonts w:eastAsia="Courier New"/>
          <w:sz w:val="20"/>
          <w:szCs w:val="20"/>
          <w:lang w:val="sr-Latn-RS" w:eastAsia="sr-Latn-RS"/>
        </w:rPr>
        <w:t xml:space="preserve"> начин и процедур</w:t>
      </w:r>
      <w:r w:rsidRPr="0053585E">
        <w:rPr>
          <w:rFonts w:eastAsia="Courier New"/>
          <w:sz w:val="20"/>
          <w:szCs w:val="20"/>
          <w:lang w:val="sr-Cyrl-CS" w:eastAsia="sr-Latn-RS"/>
        </w:rPr>
        <w:t>е</w:t>
      </w:r>
      <w:r w:rsidRPr="0053585E">
        <w:rPr>
          <w:rFonts w:eastAsia="Courier New"/>
          <w:sz w:val="20"/>
          <w:szCs w:val="20"/>
          <w:lang w:val="sr-Latn-RS" w:eastAsia="sr-Latn-RS"/>
        </w:rPr>
        <w:t xml:space="preserve"> планирања јавних набавки, спровођење поступака јавних набавки и извршење уговора о јавној набавци, начин планирања и спровођења набавки на које се закон не примењује</w:t>
      </w:r>
      <w:r w:rsidRPr="0053585E">
        <w:rPr>
          <w:rFonts w:eastAsia="Courier New"/>
          <w:sz w:val="20"/>
          <w:szCs w:val="20"/>
          <w:lang w:val="sr-Cyrl-CS" w:eastAsia="sr-Latn-RS"/>
        </w:rPr>
        <w:t xml:space="preserve">, </w:t>
      </w:r>
      <w:r w:rsidRPr="0053585E">
        <w:rPr>
          <w:rFonts w:eastAsia="Courier New"/>
          <w:sz w:val="20"/>
          <w:szCs w:val="20"/>
          <w:lang w:val="sr-Latn-RS" w:eastAsia="sr-Latn-RS"/>
        </w:rPr>
        <w:t>набавк</w:t>
      </w:r>
      <w:r w:rsidRPr="0053585E">
        <w:rPr>
          <w:rFonts w:eastAsia="Courier New"/>
          <w:sz w:val="20"/>
          <w:szCs w:val="20"/>
          <w:lang w:val="sr-Cyrl-CS" w:eastAsia="sr-Latn-RS"/>
        </w:rPr>
        <w:t>е</w:t>
      </w:r>
      <w:r w:rsidRPr="0053585E">
        <w:rPr>
          <w:rFonts w:eastAsia="Courier New"/>
          <w:sz w:val="20"/>
          <w:szCs w:val="20"/>
          <w:lang w:val="sr-Latn-RS" w:eastAsia="sr-Latn-RS"/>
        </w:rPr>
        <w:t xml:space="preserve"> друштвених и других посебних услуга</w:t>
      </w:r>
      <w:r w:rsidRPr="0053585E">
        <w:rPr>
          <w:rFonts w:eastAsia="Courier New"/>
          <w:sz w:val="20"/>
          <w:szCs w:val="20"/>
          <w:lang w:val="sr-Cyrl-RS" w:eastAsia="sr-Latn-RS"/>
        </w:rPr>
        <w:t>.</w:t>
      </w:r>
    </w:p>
    <w:p w:rsidR="00671288" w:rsidRPr="0053585E" w:rsidRDefault="00671288" w:rsidP="00671288">
      <w:pPr>
        <w:spacing w:line="276" w:lineRule="auto"/>
        <w:jc w:val="both"/>
        <w:rPr>
          <w:rFonts w:eastAsia="Courier New"/>
          <w:color w:val="00B0F0"/>
          <w:sz w:val="20"/>
          <w:szCs w:val="20"/>
          <w:lang w:val="sr-Cyrl-CS" w:eastAsia="sr-Latn-RS"/>
        </w:rPr>
      </w:pPr>
      <w:r w:rsidRPr="0053585E">
        <w:rPr>
          <w:rFonts w:eastAsia="Courier New"/>
          <w:color w:val="00B0F0"/>
          <w:sz w:val="20"/>
          <w:szCs w:val="20"/>
          <w:lang w:val="sr-Cyrl-CS" w:eastAsia="sr-Latn-RS"/>
        </w:rPr>
        <w:t xml:space="preserve">          </w:t>
      </w:r>
      <w:r w:rsidRPr="0053585E">
        <w:rPr>
          <w:rFonts w:eastAsia="Courier New"/>
          <w:sz w:val="20"/>
          <w:szCs w:val="20"/>
          <w:lang w:val="sr-Latn-RS" w:eastAsia="sr-Latn-RS"/>
        </w:rPr>
        <w:t xml:space="preserve">Правилник је намењен свим </w:t>
      </w:r>
      <w:r w:rsidRPr="0053585E">
        <w:rPr>
          <w:rFonts w:eastAsia="Courier New"/>
          <w:sz w:val="20"/>
          <w:szCs w:val="20"/>
          <w:lang w:val="sr-Cyrl-CS" w:eastAsia="sr-Latn-RS"/>
        </w:rPr>
        <w:t xml:space="preserve">органима </w:t>
      </w:r>
      <w:r w:rsidRPr="0053585E">
        <w:rPr>
          <w:rFonts w:eastAsia="Calibri"/>
          <w:bCs/>
          <w:sz w:val="20"/>
          <w:szCs w:val="20"/>
          <w:lang w:val="sr-Cyrl-RS"/>
        </w:rPr>
        <w:t>Општине</w:t>
      </w:r>
      <w:r w:rsidRPr="0053585E">
        <w:rPr>
          <w:rFonts w:eastAsia="Calibri"/>
          <w:bCs/>
          <w:sz w:val="20"/>
          <w:szCs w:val="20"/>
        </w:rPr>
        <w:t xml:space="preserve"> </w:t>
      </w:r>
      <w:r w:rsidRPr="0053585E">
        <w:rPr>
          <w:rFonts w:eastAsia="Courier New"/>
          <w:sz w:val="20"/>
          <w:szCs w:val="20"/>
          <w:lang w:val="sr-Latn-RS" w:eastAsia="sr-Latn-RS"/>
        </w:rPr>
        <w:t>који су у складу са важећом регулативом и унутрашњим општим актима</w:t>
      </w:r>
      <w:r w:rsidRPr="0053585E">
        <w:rPr>
          <w:rFonts w:eastAsia="Courier New"/>
          <w:sz w:val="20"/>
          <w:szCs w:val="20"/>
          <w:lang w:val="sr-Cyrl-CS" w:eastAsia="sr-Latn-RS"/>
        </w:rPr>
        <w:t xml:space="preserve"> </w:t>
      </w:r>
      <w:r w:rsidRPr="0053585E">
        <w:rPr>
          <w:rFonts w:eastAsia="Courier New"/>
          <w:sz w:val="20"/>
          <w:szCs w:val="20"/>
          <w:lang w:val="sr-Latn-RS" w:eastAsia="sr-Latn-RS"/>
        </w:rPr>
        <w:t>укључени у планирање набавки, спровођење поступака јавних набавки, набавки на које се закон не примењује, набавки друштвених и других посебних услуга и праћење извршења уговора и контролу набавки</w:t>
      </w:r>
      <w:r w:rsidRPr="0053585E">
        <w:rPr>
          <w:rFonts w:eastAsia="Courier New"/>
          <w:sz w:val="20"/>
          <w:szCs w:val="20"/>
          <w:lang w:val="sr-Cyrl-CS" w:eastAsia="sr-Latn-RS"/>
        </w:rPr>
        <w:t>.</w:t>
      </w:r>
    </w:p>
    <w:p w:rsidR="00671288" w:rsidRPr="0053585E" w:rsidRDefault="00671288" w:rsidP="00671288">
      <w:pPr>
        <w:widowControl w:val="0"/>
        <w:spacing w:line="298" w:lineRule="exact"/>
        <w:ind w:firstLine="700"/>
        <w:jc w:val="both"/>
        <w:rPr>
          <w:sz w:val="20"/>
          <w:szCs w:val="20"/>
          <w:lang w:val="sr-Cyrl-RS" w:eastAsia="sr-Latn-RS"/>
        </w:rPr>
      </w:pPr>
      <w:r w:rsidRPr="0053585E">
        <w:rPr>
          <w:sz w:val="20"/>
          <w:szCs w:val="20"/>
          <w:lang w:val="sr-Latn-RS" w:eastAsia="sr-Latn-RS"/>
        </w:rPr>
        <w:t xml:space="preserve">Одговорност за поступање у складу са </w:t>
      </w:r>
      <w:r w:rsidRPr="0053585E">
        <w:rPr>
          <w:sz w:val="20"/>
          <w:szCs w:val="20"/>
          <w:lang w:val="sr-Cyrl-RS" w:eastAsia="sr-Latn-RS"/>
        </w:rPr>
        <w:t xml:space="preserve"> Законом, </w:t>
      </w:r>
      <w:r w:rsidRPr="0053585E">
        <w:rPr>
          <w:sz w:val="20"/>
          <w:szCs w:val="20"/>
          <w:lang w:val="sr-Latn-RS" w:eastAsia="sr-Latn-RS"/>
        </w:rPr>
        <w:t>овим правилникоми другим позитивним прописима који су у вези са набавком добара, услуга и радова, имају сви запослени у делокругу својих послова и надлежности прописаних овим правилником и другим унутрашњим актима.</w:t>
      </w:r>
    </w:p>
    <w:p w:rsidR="00671288" w:rsidRPr="0053585E" w:rsidRDefault="00671288" w:rsidP="00671288">
      <w:pPr>
        <w:widowControl w:val="0"/>
        <w:spacing w:line="298" w:lineRule="exact"/>
        <w:ind w:firstLine="700"/>
        <w:jc w:val="both"/>
        <w:rPr>
          <w:sz w:val="20"/>
          <w:szCs w:val="20"/>
          <w:lang w:val="sr-Cyrl-RS" w:eastAsia="sr-Latn-RS"/>
        </w:rPr>
      </w:pPr>
    </w:p>
    <w:p w:rsidR="00671288" w:rsidRPr="0053585E" w:rsidRDefault="00671288" w:rsidP="00671288">
      <w:pPr>
        <w:widowControl w:val="0"/>
        <w:spacing w:line="298" w:lineRule="exact"/>
        <w:ind w:firstLine="700"/>
        <w:jc w:val="both"/>
        <w:rPr>
          <w:sz w:val="20"/>
          <w:szCs w:val="20"/>
          <w:lang w:val="sr-Latn-RS" w:eastAsia="sr-Latn-RS"/>
        </w:rPr>
      </w:pPr>
      <w:r w:rsidRPr="0053585E">
        <w:rPr>
          <w:sz w:val="20"/>
          <w:szCs w:val="20"/>
          <w:lang w:val="sr-Cyrl-CS" w:eastAsia="sr-Latn-RS"/>
        </w:rPr>
        <w:t>Руководиоци</w:t>
      </w:r>
      <w:r w:rsidRPr="0053585E">
        <w:rPr>
          <w:sz w:val="20"/>
          <w:szCs w:val="20"/>
          <w:lang w:val="sr-Latn-RS" w:eastAsia="sr-Latn-RS"/>
        </w:rPr>
        <w:t xml:space="preserve"> </w:t>
      </w:r>
      <w:r w:rsidRPr="0053585E">
        <w:rPr>
          <w:sz w:val="20"/>
          <w:szCs w:val="20"/>
          <w:lang w:val="sr-Cyrl-RS" w:eastAsia="sr-Latn-RS"/>
        </w:rPr>
        <w:t xml:space="preserve">органа и унутрашњих организационих јединица у оквиру органа </w:t>
      </w:r>
      <w:r w:rsidRPr="0053585E">
        <w:rPr>
          <w:sz w:val="20"/>
          <w:szCs w:val="20"/>
          <w:lang w:val="sr-Latn-RS" w:eastAsia="sr-Latn-RS"/>
        </w:rPr>
        <w:t>су у обавези да упознају своје запослене са обавезама, правилима</w:t>
      </w:r>
      <w:r w:rsidRPr="0053585E">
        <w:rPr>
          <w:sz w:val="20"/>
          <w:szCs w:val="20"/>
          <w:lang w:val="sr-Cyrl-RS" w:eastAsia="sr-Latn-RS"/>
        </w:rPr>
        <w:t xml:space="preserve"> и</w:t>
      </w:r>
      <w:r w:rsidRPr="0053585E">
        <w:rPr>
          <w:sz w:val="20"/>
          <w:szCs w:val="20"/>
          <w:lang w:val="sr-Latn-RS" w:eastAsia="sr-Latn-RS"/>
        </w:rPr>
        <w:t xml:space="preserve"> начин</w:t>
      </w:r>
      <w:r w:rsidRPr="0053585E">
        <w:rPr>
          <w:sz w:val="20"/>
          <w:szCs w:val="20"/>
          <w:lang w:val="sr-Cyrl-RS" w:eastAsia="sr-Latn-RS"/>
        </w:rPr>
        <w:t>има</w:t>
      </w:r>
      <w:r w:rsidRPr="0053585E">
        <w:rPr>
          <w:sz w:val="20"/>
          <w:szCs w:val="20"/>
          <w:lang w:val="sr-Latn-RS" w:eastAsia="sr-Latn-RS"/>
        </w:rPr>
        <w:t xml:space="preserve"> поступања прописани</w:t>
      </w:r>
      <w:r w:rsidRPr="0053585E">
        <w:rPr>
          <w:sz w:val="20"/>
          <w:szCs w:val="20"/>
          <w:lang w:val="sr-Cyrl-RS" w:eastAsia="sr-Latn-RS"/>
        </w:rPr>
        <w:t>х</w:t>
      </w:r>
      <w:r w:rsidRPr="0053585E">
        <w:rPr>
          <w:sz w:val="20"/>
          <w:szCs w:val="20"/>
          <w:lang w:val="sr-Latn-RS" w:eastAsia="sr-Latn-RS"/>
        </w:rPr>
        <w:t xml:space="preserve"> </w:t>
      </w:r>
      <w:r w:rsidRPr="0053585E">
        <w:rPr>
          <w:sz w:val="20"/>
          <w:szCs w:val="20"/>
          <w:lang w:val="sr-Cyrl-RS" w:eastAsia="sr-Latn-RS"/>
        </w:rPr>
        <w:t xml:space="preserve">овим </w:t>
      </w:r>
      <w:r w:rsidRPr="0053585E">
        <w:rPr>
          <w:sz w:val="20"/>
          <w:szCs w:val="20"/>
          <w:lang w:val="sr-Latn-RS" w:eastAsia="sr-Latn-RS"/>
        </w:rPr>
        <w:t>Правилником.</w:t>
      </w:r>
    </w:p>
    <w:p w:rsidR="00671288" w:rsidRPr="0053585E" w:rsidRDefault="00671288" w:rsidP="00671288">
      <w:pPr>
        <w:spacing w:line="276" w:lineRule="auto"/>
        <w:jc w:val="both"/>
        <w:rPr>
          <w:b/>
          <w:color w:val="00B0F0"/>
          <w:sz w:val="20"/>
          <w:szCs w:val="20"/>
          <w:lang w:val="sr-Cyrl-CS"/>
        </w:rPr>
      </w:pPr>
    </w:p>
    <w:p w:rsidR="00671288" w:rsidRPr="0053585E" w:rsidRDefault="00671288" w:rsidP="00671288">
      <w:pPr>
        <w:spacing w:line="276" w:lineRule="auto"/>
        <w:jc w:val="center"/>
        <w:rPr>
          <w:b/>
          <w:sz w:val="20"/>
          <w:szCs w:val="20"/>
        </w:rPr>
      </w:pPr>
      <w:r w:rsidRPr="0053585E">
        <w:rPr>
          <w:b/>
          <w:sz w:val="20"/>
          <w:szCs w:val="20"/>
        </w:rPr>
        <w:t>Циљеви правилника</w:t>
      </w:r>
    </w:p>
    <w:p w:rsidR="00671288" w:rsidRPr="0053585E" w:rsidRDefault="00671288" w:rsidP="00671288">
      <w:pPr>
        <w:spacing w:line="276" w:lineRule="auto"/>
        <w:jc w:val="center"/>
        <w:rPr>
          <w:b/>
          <w:sz w:val="20"/>
          <w:szCs w:val="20"/>
        </w:rPr>
      </w:pPr>
      <w:r w:rsidRPr="0053585E">
        <w:rPr>
          <w:b/>
          <w:sz w:val="20"/>
          <w:szCs w:val="20"/>
        </w:rPr>
        <w:t>Члан 2.</w:t>
      </w:r>
    </w:p>
    <w:p w:rsidR="00671288" w:rsidRPr="0053585E" w:rsidRDefault="00671288" w:rsidP="00671288">
      <w:pPr>
        <w:spacing w:line="276" w:lineRule="auto"/>
        <w:ind w:firstLine="720"/>
        <w:jc w:val="both"/>
        <w:rPr>
          <w:bCs/>
          <w:sz w:val="20"/>
          <w:szCs w:val="20"/>
          <w:lang w:val="sr-Cyrl-RS"/>
        </w:rPr>
      </w:pPr>
      <w:r w:rsidRPr="0053585E">
        <w:rPr>
          <w:bCs/>
          <w:sz w:val="20"/>
          <w:szCs w:val="20"/>
        </w:rPr>
        <w:t>Циљеви овог правилника су: прецизно уређивање начина обављања послова у вези с</w:t>
      </w:r>
      <w:r w:rsidRPr="0053585E">
        <w:rPr>
          <w:bCs/>
          <w:sz w:val="20"/>
          <w:szCs w:val="20"/>
          <w:lang w:val="sr-Cyrl-CS"/>
        </w:rPr>
        <w:t>а</w:t>
      </w:r>
      <w:r w:rsidRPr="0053585E">
        <w:rPr>
          <w:bCs/>
          <w:sz w:val="20"/>
          <w:szCs w:val="20"/>
        </w:rPr>
        <w:t xml:space="preserve"> </w:t>
      </w:r>
      <w:r w:rsidRPr="0053585E">
        <w:rPr>
          <w:bCs/>
          <w:sz w:val="20"/>
          <w:szCs w:val="20"/>
          <w:lang w:val="sr-Cyrl-RS"/>
        </w:rPr>
        <w:t xml:space="preserve">јавним </w:t>
      </w:r>
      <w:r w:rsidRPr="0053585E">
        <w:rPr>
          <w:bCs/>
          <w:sz w:val="20"/>
          <w:szCs w:val="20"/>
        </w:rPr>
        <w:t>набавкама</w:t>
      </w:r>
      <w:r w:rsidRPr="0053585E">
        <w:rPr>
          <w:bCs/>
          <w:sz w:val="20"/>
          <w:szCs w:val="20"/>
          <w:lang w:val="sr-Cyrl-RS"/>
        </w:rPr>
        <w:t>,</w:t>
      </w:r>
      <w:r w:rsidRPr="0053585E">
        <w:rPr>
          <w:rFonts w:eastAsia="Courier New"/>
          <w:sz w:val="20"/>
          <w:szCs w:val="20"/>
          <w:lang w:val="sr-Latn-RS" w:eastAsia="sr-Latn-RS"/>
        </w:rPr>
        <w:t xml:space="preserve"> набавк</w:t>
      </w:r>
      <w:r w:rsidRPr="0053585E">
        <w:rPr>
          <w:rFonts w:eastAsia="Courier New"/>
          <w:sz w:val="20"/>
          <w:szCs w:val="20"/>
          <w:lang w:val="sr-Cyrl-RS" w:eastAsia="sr-Latn-RS"/>
        </w:rPr>
        <w:t>ама</w:t>
      </w:r>
      <w:r w:rsidRPr="0053585E">
        <w:rPr>
          <w:rFonts w:eastAsia="Courier New"/>
          <w:sz w:val="20"/>
          <w:szCs w:val="20"/>
          <w:lang w:val="sr-Latn-RS" w:eastAsia="sr-Latn-RS"/>
        </w:rPr>
        <w:t xml:space="preserve"> на које се закон не примењује</w:t>
      </w:r>
      <w:r w:rsidRPr="0053585E">
        <w:rPr>
          <w:rFonts w:eastAsia="Courier New"/>
          <w:sz w:val="20"/>
          <w:szCs w:val="20"/>
          <w:lang w:val="sr-Cyrl-CS" w:eastAsia="sr-Latn-RS"/>
        </w:rPr>
        <w:t xml:space="preserve">, </w:t>
      </w:r>
      <w:r w:rsidRPr="0053585E">
        <w:rPr>
          <w:rFonts w:eastAsia="Courier New"/>
          <w:sz w:val="20"/>
          <w:szCs w:val="20"/>
          <w:lang w:val="sr-Latn-RS" w:eastAsia="sr-Latn-RS"/>
        </w:rPr>
        <w:t>набавк</w:t>
      </w:r>
      <w:r w:rsidRPr="0053585E">
        <w:rPr>
          <w:rFonts w:eastAsia="Courier New"/>
          <w:sz w:val="20"/>
          <w:szCs w:val="20"/>
          <w:lang w:val="sr-Cyrl-CS" w:eastAsia="sr-Latn-RS"/>
        </w:rPr>
        <w:t>ама</w:t>
      </w:r>
      <w:r w:rsidRPr="0053585E">
        <w:rPr>
          <w:rFonts w:eastAsia="Courier New"/>
          <w:sz w:val="20"/>
          <w:szCs w:val="20"/>
          <w:lang w:val="sr-Latn-RS" w:eastAsia="sr-Latn-RS"/>
        </w:rPr>
        <w:t xml:space="preserve"> друштвених и других посебних услуга</w:t>
      </w:r>
      <w:r w:rsidRPr="0053585E">
        <w:rPr>
          <w:bCs/>
          <w:sz w:val="20"/>
          <w:szCs w:val="20"/>
          <w:lang w:val="sr-Cyrl-RS"/>
        </w:rPr>
        <w:t xml:space="preserve"> </w:t>
      </w:r>
      <w:r w:rsidRPr="0053585E">
        <w:rPr>
          <w:bCs/>
          <w:sz w:val="20"/>
          <w:szCs w:val="20"/>
        </w:rPr>
        <w:t xml:space="preserve">у фазама планирања набавки, спровођења поступака набавки и праћења извршења уговора о набавкама и уређивање одговорности у пословима у вези с набавкама. </w:t>
      </w:r>
    </w:p>
    <w:p w:rsidR="00671288" w:rsidRPr="0053585E" w:rsidRDefault="00671288" w:rsidP="00671288">
      <w:pPr>
        <w:spacing w:line="276" w:lineRule="auto"/>
        <w:jc w:val="center"/>
        <w:rPr>
          <w:b/>
          <w:sz w:val="20"/>
          <w:szCs w:val="20"/>
        </w:rPr>
      </w:pPr>
      <w:r w:rsidRPr="0053585E">
        <w:rPr>
          <w:b/>
          <w:sz w:val="20"/>
          <w:szCs w:val="20"/>
        </w:rPr>
        <w:t>II. ПЛАНИРАЊЕ НАБАВКИ</w:t>
      </w:r>
    </w:p>
    <w:p w:rsidR="00671288" w:rsidRPr="0053585E" w:rsidRDefault="00671288" w:rsidP="00671288">
      <w:pPr>
        <w:spacing w:line="276" w:lineRule="auto"/>
        <w:jc w:val="center"/>
        <w:rPr>
          <w:b/>
          <w:sz w:val="20"/>
          <w:szCs w:val="20"/>
        </w:rPr>
      </w:pPr>
      <w:r w:rsidRPr="0053585E">
        <w:rPr>
          <w:b/>
          <w:sz w:val="20"/>
          <w:szCs w:val="20"/>
        </w:rPr>
        <w:t>Садржина плана набавки</w:t>
      </w:r>
    </w:p>
    <w:p w:rsidR="00671288" w:rsidRPr="0053585E" w:rsidRDefault="00671288" w:rsidP="00671288">
      <w:pPr>
        <w:spacing w:line="276" w:lineRule="auto"/>
        <w:jc w:val="center"/>
        <w:rPr>
          <w:b/>
          <w:sz w:val="20"/>
          <w:szCs w:val="20"/>
        </w:rPr>
      </w:pPr>
      <w:r w:rsidRPr="0053585E">
        <w:rPr>
          <w:b/>
          <w:sz w:val="20"/>
          <w:szCs w:val="20"/>
        </w:rPr>
        <w:t xml:space="preserve">Члан </w:t>
      </w:r>
      <w:r w:rsidRPr="0053585E">
        <w:rPr>
          <w:b/>
          <w:sz w:val="20"/>
          <w:szCs w:val="20"/>
          <w:lang w:val="sr-Cyrl-RS"/>
        </w:rPr>
        <w:t>3</w:t>
      </w:r>
      <w:r w:rsidRPr="0053585E">
        <w:rPr>
          <w:b/>
          <w:sz w:val="20"/>
          <w:szCs w:val="20"/>
        </w:rPr>
        <w:t>.</w:t>
      </w:r>
    </w:p>
    <w:p w:rsidR="00671288" w:rsidRPr="0053585E" w:rsidRDefault="00671288" w:rsidP="00671288">
      <w:pPr>
        <w:spacing w:line="276" w:lineRule="auto"/>
        <w:ind w:firstLine="720"/>
        <w:jc w:val="both"/>
        <w:rPr>
          <w:rFonts w:eastAsia="Calibri"/>
          <w:bCs/>
          <w:sz w:val="20"/>
          <w:szCs w:val="20"/>
        </w:rPr>
      </w:pPr>
      <w:r w:rsidRPr="0053585E">
        <w:rPr>
          <w:rFonts w:eastAsia="Calibri"/>
          <w:bCs/>
          <w:sz w:val="20"/>
          <w:szCs w:val="20"/>
        </w:rPr>
        <w:t xml:space="preserve">План набавки </w:t>
      </w:r>
      <w:r w:rsidRPr="0053585E">
        <w:rPr>
          <w:rFonts w:eastAsia="Calibri"/>
          <w:bCs/>
          <w:sz w:val="20"/>
          <w:szCs w:val="20"/>
          <w:lang w:val="sr-Cyrl-RS"/>
        </w:rPr>
        <w:t xml:space="preserve">органа Општине </w:t>
      </w:r>
      <w:r w:rsidRPr="0053585E">
        <w:rPr>
          <w:rFonts w:eastAsia="Calibri"/>
          <w:bCs/>
          <w:sz w:val="20"/>
          <w:szCs w:val="20"/>
        </w:rPr>
        <w:t xml:space="preserve"> састоји се од плана јавних набавки</w:t>
      </w:r>
      <w:r w:rsidRPr="0053585E">
        <w:rPr>
          <w:rFonts w:eastAsia="Calibri"/>
          <w:bCs/>
          <w:sz w:val="20"/>
          <w:szCs w:val="20"/>
          <w:lang w:val="sr-Cyrl-RS"/>
        </w:rPr>
        <w:t>,</w:t>
      </w:r>
      <w:r w:rsidRPr="0053585E">
        <w:rPr>
          <w:rFonts w:eastAsia="Calibri"/>
          <w:bCs/>
          <w:sz w:val="20"/>
          <w:szCs w:val="20"/>
        </w:rPr>
        <w:t xml:space="preserve"> плана набавки на које се не примењује Закон</w:t>
      </w:r>
      <w:r w:rsidRPr="0053585E">
        <w:rPr>
          <w:rFonts w:eastAsia="Calibri"/>
          <w:bCs/>
          <w:sz w:val="20"/>
          <w:szCs w:val="20"/>
          <w:lang w:val="sr-Cyrl-RS"/>
        </w:rPr>
        <w:t xml:space="preserve"> и</w:t>
      </w:r>
      <w:r w:rsidRPr="0053585E">
        <w:rPr>
          <w:bCs/>
          <w:sz w:val="20"/>
          <w:szCs w:val="20"/>
          <w:lang w:val="sr-Cyrl-RS"/>
        </w:rPr>
        <w:t xml:space="preserve"> плана набавки </w:t>
      </w:r>
      <w:r w:rsidRPr="0053585E">
        <w:rPr>
          <w:rFonts w:eastAsia="Courier New"/>
          <w:sz w:val="20"/>
          <w:szCs w:val="20"/>
          <w:lang w:val="sr-Latn-RS" w:eastAsia="sr-Latn-RS"/>
        </w:rPr>
        <w:t>друштвених и других посебних услуга</w:t>
      </w:r>
      <w:r w:rsidRPr="0053585E">
        <w:rPr>
          <w:rFonts w:eastAsia="Calibri"/>
          <w:bCs/>
          <w:sz w:val="20"/>
          <w:szCs w:val="20"/>
        </w:rPr>
        <w:t xml:space="preserve">, и представља списак набавки чије се покретање очекује у години за коју се план набавки доноси.  </w:t>
      </w:r>
    </w:p>
    <w:p w:rsidR="00671288" w:rsidRPr="0053585E" w:rsidRDefault="00671288" w:rsidP="00671288">
      <w:pPr>
        <w:spacing w:line="276" w:lineRule="auto"/>
        <w:jc w:val="both"/>
        <w:rPr>
          <w:bCs/>
          <w:sz w:val="20"/>
          <w:szCs w:val="20"/>
        </w:rPr>
      </w:pPr>
      <w:r w:rsidRPr="0053585E">
        <w:rPr>
          <w:bCs/>
          <w:sz w:val="20"/>
          <w:szCs w:val="20"/>
        </w:rPr>
        <w:t xml:space="preserve">План јавних набавки садржи елементе прописане Законом, и то: </w:t>
      </w:r>
    </w:p>
    <w:p w:rsidR="00671288" w:rsidRPr="0053585E" w:rsidRDefault="00671288" w:rsidP="00671288">
      <w:pPr>
        <w:spacing w:line="276" w:lineRule="auto"/>
        <w:ind w:left="720"/>
        <w:jc w:val="both"/>
        <w:rPr>
          <w:bCs/>
          <w:sz w:val="20"/>
          <w:szCs w:val="20"/>
        </w:rPr>
      </w:pPr>
      <w:r w:rsidRPr="0053585E">
        <w:rPr>
          <w:bCs/>
          <w:sz w:val="20"/>
          <w:szCs w:val="20"/>
        </w:rPr>
        <w:t>1)</w:t>
      </w:r>
      <w:r w:rsidRPr="0053585E">
        <w:rPr>
          <w:bCs/>
          <w:sz w:val="20"/>
          <w:szCs w:val="20"/>
        </w:rPr>
        <w:tab/>
        <w:t xml:space="preserve">предмет јавне набавке и ознаку из општег речника набавки; </w:t>
      </w:r>
    </w:p>
    <w:p w:rsidR="00671288" w:rsidRPr="0053585E" w:rsidRDefault="00671288" w:rsidP="00671288">
      <w:pPr>
        <w:spacing w:line="276" w:lineRule="auto"/>
        <w:ind w:left="720"/>
        <w:jc w:val="both"/>
        <w:rPr>
          <w:bCs/>
          <w:sz w:val="20"/>
          <w:szCs w:val="20"/>
        </w:rPr>
      </w:pPr>
      <w:r w:rsidRPr="0053585E">
        <w:rPr>
          <w:bCs/>
          <w:sz w:val="20"/>
          <w:szCs w:val="20"/>
        </w:rPr>
        <w:t>2)</w:t>
      </w:r>
      <w:r w:rsidRPr="0053585E">
        <w:rPr>
          <w:bCs/>
          <w:sz w:val="20"/>
          <w:szCs w:val="20"/>
        </w:rPr>
        <w:tab/>
        <w:t>процењену вредност јавне набавке;</w:t>
      </w:r>
    </w:p>
    <w:p w:rsidR="00671288" w:rsidRPr="0053585E" w:rsidRDefault="00671288" w:rsidP="00671288">
      <w:pPr>
        <w:spacing w:line="276" w:lineRule="auto"/>
        <w:ind w:left="720"/>
        <w:jc w:val="both"/>
        <w:rPr>
          <w:bCs/>
          <w:sz w:val="20"/>
          <w:szCs w:val="20"/>
        </w:rPr>
      </w:pPr>
      <w:r w:rsidRPr="0053585E">
        <w:rPr>
          <w:bCs/>
          <w:sz w:val="20"/>
          <w:szCs w:val="20"/>
        </w:rPr>
        <w:t>3)</w:t>
      </w:r>
      <w:r w:rsidRPr="0053585E">
        <w:rPr>
          <w:bCs/>
          <w:sz w:val="20"/>
          <w:szCs w:val="20"/>
        </w:rPr>
        <w:tab/>
        <w:t>врсту поступка јавне набавке;</w:t>
      </w:r>
    </w:p>
    <w:p w:rsidR="00671288" w:rsidRPr="0053585E" w:rsidRDefault="00671288" w:rsidP="00671288">
      <w:pPr>
        <w:spacing w:line="276" w:lineRule="auto"/>
        <w:ind w:left="720"/>
        <w:jc w:val="both"/>
        <w:rPr>
          <w:bCs/>
          <w:sz w:val="20"/>
          <w:szCs w:val="20"/>
        </w:rPr>
      </w:pPr>
      <w:r w:rsidRPr="0053585E">
        <w:rPr>
          <w:bCs/>
          <w:sz w:val="20"/>
          <w:szCs w:val="20"/>
        </w:rPr>
        <w:t>4)</w:t>
      </w:r>
      <w:r w:rsidRPr="0053585E">
        <w:rPr>
          <w:bCs/>
          <w:sz w:val="20"/>
          <w:szCs w:val="20"/>
        </w:rPr>
        <w:tab/>
        <w:t xml:space="preserve">оквирно време покретања поступка. </w:t>
      </w:r>
    </w:p>
    <w:p w:rsidR="00671288" w:rsidRPr="0053585E" w:rsidRDefault="00671288" w:rsidP="00671288">
      <w:pPr>
        <w:spacing w:line="276" w:lineRule="auto"/>
        <w:ind w:firstLine="720"/>
        <w:jc w:val="both"/>
        <w:rPr>
          <w:bCs/>
          <w:sz w:val="20"/>
          <w:szCs w:val="20"/>
          <w:lang w:val="sr-Cyrl-RS"/>
        </w:rPr>
      </w:pPr>
      <w:r w:rsidRPr="0053585E">
        <w:rPr>
          <w:bCs/>
          <w:sz w:val="20"/>
          <w:szCs w:val="20"/>
          <w:lang w:val="sr-Cyrl-RS"/>
        </w:rPr>
        <w:t xml:space="preserve">План </w:t>
      </w:r>
      <w:r w:rsidRPr="0053585E">
        <w:rPr>
          <w:bCs/>
          <w:sz w:val="20"/>
          <w:szCs w:val="20"/>
        </w:rPr>
        <w:t>набавки на које се не примењује Закон</w:t>
      </w:r>
      <w:r w:rsidRPr="0053585E">
        <w:rPr>
          <w:bCs/>
          <w:sz w:val="20"/>
          <w:szCs w:val="20"/>
          <w:lang w:val="sr-Cyrl-RS"/>
        </w:rPr>
        <w:t xml:space="preserve"> и план набавки </w:t>
      </w:r>
      <w:r w:rsidRPr="0053585E">
        <w:rPr>
          <w:rFonts w:eastAsia="Courier New"/>
          <w:sz w:val="20"/>
          <w:szCs w:val="20"/>
          <w:lang w:val="sr-Latn-RS" w:eastAsia="sr-Latn-RS"/>
        </w:rPr>
        <w:t>друштвених и других посебних услуга</w:t>
      </w:r>
      <w:r w:rsidRPr="0053585E">
        <w:rPr>
          <w:bCs/>
          <w:sz w:val="20"/>
          <w:szCs w:val="20"/>
        </w:rPr>
        <w:t xml:space="preserve"> садржи предмет набавке, процењену вредност набавке и одредбу Закона на основу које се Закон не примењује на ту набавку, а може садржати и групне позиције са којих ће се покретати више поступака набавки у току године за коју је план донет.  </w:t>
      </w:r>
    </w:p>
    <w:p w:rsidR="00671288" w:rsidRPr="0053585E" w:rsidRDefault="00671288" w:rsidP="00671288">
      <w:pPr>
        <w:tabs>
          <w:tab w:val="left" w:pos="4155"/>
        </w:tabs>
        <w:spacing w:line="276" w:lineRule="auto"/>
        <w:jc w:val="both"/>
        <w:rPr>
          <w:bCs/>
          <w:sz w:val="20"/>
          <w:szCs w:val="20"/>
          <w:lang w:val="sr-Cyrl-RS"/>
        </w:rPr>
      </w:pPr>
      <w:r w:rsidRPr="0053585E">
        <w:rPr>
          <w:bCs/>
          <w:sz w:val="20"/>
          <w:szCs w:val="20"/>
          <w:lang w:val="sr-Cyrl-RS"/>
        </w:rPr>
        <w:t xml:space="preserve">           </w:t>
      </w:r>
      <w:r w:rsidRPr="0053585E">
        <w:rPr>
          <w:bCs/>
          <w:sz w:val="20"/>
          <w:szCs w:val="20"/>
        </w:rPr>
        <w:t>Наручилац може да покрене поступак јавне набавке ако је набавка предвиђена у годишњем плану јавних набавки</w:t>
      </w:r>
      <w:r w:rsidRPr="0053585E">
        <w:rPr>
          <w:bCs/>
          <w:sz w:val="20"/>
          <w:szCs w:val="20"/>
          <w:lang w:val="sr-Cyrl-RS"/>
        </w:rPr>
        <w:t>.</w:t>
      </w:r>
    </w:p>
    <w:p w:rsidR="00671288" w:rsidRPr="0053585E" w:rsidRDefault="00671288" w:rsidP="00671288">
      <w:pPr>
        <w:tabs>
          <w:tab w:val="left" w:pos="4155"/>
        </w:tabs>
        <w:spacing w:line="276" w:lineRule="auto"/>
        <w:jc w:val="both"/>
        <w:rPr>
          <w:bCs/>
          <w:sz w:val="20"/>
          <w:szCs w:val="20"/>
        </w:rPr>
      </w:pPr>
      <w:r w:rsidRPr="0053585E">
        <w:rPr>
          <w:bCs/>
          <w:sz w:val="20"/>
          <w:szCs w:val="20"/>
          <w:lang w:val="sr-Cyrl-RS"/>
        </w:rPr>
        <w:t xml:space="preserve">           </w:t>
      </w:r>
      <w:r w:rsidRPr="0053585E">
        <w:rPr>
          <w:bCs/>
          <w:sz w:val="20"/>
          <w:szCs w:val="20"/>
        </w:rPr>
        <w:t>У изузетним случајевима, када јавну набавку није могуће унапред планирати или из разлога хитности, наручилац може да покрене поступак јавне набавке и ако набавка није предвиђена у плану јавних набавки.</w:t>
      </w:r>
      <w:r w:rsidRPr="0053585E">
        <w:rPr>
          <w:bCs/>
          <w:sz w:val="20"/>
          <w:szCs w:val="20"/>
        </w:rPr>
        <w:tab/>
      </w:r>
    </w:p>
    <w:p w:rsidR="00671288" w:rsidRDefault="00671288" w:rsidP="00671288">
      <w:pPr>
        <w:spacing w:line="276" w:lineRule="auto"/>
        <w:jc w:val="center"/>
        <w:rPr>
          <w:b/>
          <w:sz w:val="20"/>
          <w:szCs w:val="20"/>
        </w:rPr>
      </w:pPr>
    </w:p>
    <w:p w:rsidR="00671288" w:rsidRDefault="00671288" w:rsidP="00671288">
      <w:pPr>
        <w:spacing w:line="276" w:lineRule="auto"/>
        <w:jc w:val="center"/>
        <w:rPr>
          <w:b/>
          <w:sz w:val="20"/>
          <w:szCs w:val="20"/>
        </w:rPr>
      </w:pPr>
    </w:p>
    <w:p w:rsidR="00671288" w:rsidRPr="0053585E" w:rsidRDefault="00671288" w:rsidP="00671288">
      <w:pPr>
        <w:spacing w:line="276" w:lineRule="auto"/>
        <w:jc w:val="center"/>
        <w:rPr>
          <w:b/>
          <w:sz w:val="20"/>
          <w:szCs w:val="20"/>
        </w:rPr>
      </w:pPr>
      <w:r w:rsidRPr="0053585E">
        <w:rPr>
          <w:b/>
          <w:sz w:val="20"/>
          <w:szCs w:val="20"/>
        </w:rPr>
        <w:lastRenderedPageBreak/>
        <w:t>Критеријуми за планирање набавки</w:t>
      </w:r>
    </w:p>
    <w:p w:rsidR="00671288" w:rsidRPr="0053585E" w:rsidRDefault="00671288" w:rsidP="00671288">
      <w:pPr>
        <w:spacing w:line="276" w:lineRule="auto"/>
        <w:jc w:val="center"/>
        <w:rPr>
          <w:b/>
          <w:sz w:val="20"/>
          <w:szCs w:val="20"/>
        </w:rPr>
      </w:pPr>
      <w:r w:rsidRPr="0053585E">
        <w:rPr>
          <w:b/>
          <w:sz w:val="20"/>
          <w:szCs w:val="20"/>
        </w:rPr>
        <w:t xml:space="preserve">Члан </w:t>
      </w:r>
      <w:r w:rsidRPr="0053585E">
        <w:rPr>
          <w:b/>
          <w:sz w:val="20"/>
          <w:szCs w:val="20"/>
          <w:lang w:val="sr-Cyrl-RS"/>
        </w:rPr>
        <w:t>4</w:t>
      </w:r>
      <w:r w:rsidRPr="0053585E">
        <w:rPr>
          <w:b/>
          <w:sz w:val="20"/>
          <w:szCs w:val="20"/>
        </w:rPr>
        <w:t>.</w:t>
      </w:r>
    </w:p>
    <w:p w:rsidR="00671288" w:rsidRPr="0053585E" w:rsidRDefault="00671288" w:rsidP="00671288">
      <w:pPr>
        <w:spacing w:line="276" w:lineRule="auto"/>
        <w:ind w:firstLine="720"/>
        <w:jc w:val="both"/>
        <w:rPr>
          <w:bCs/>
          <w:sz w:val="20"/>
          <w:szCs w:val="20"/>
        </w:rPr>
      </w:pPr>
      <w:r w:rsidRPr="0053585E">
        <w:rPr>
          <w:bCs/>
          <w:sz w:val="20"/>
          <w:szCs w:val="20"/>
        </w:rPr>
        <w:t>Критеријуми који</w:t>
      </w:r>
      <w:r w:rsidRPr="0053585E">
        <w:rPr>
          <w:bCs/>
          <w:sz w:val="20"/>
          <w:szCs w:val="20"/>
          <w:lang w:val="sr-Cyrl-RS"/>
        </w:rPr>
        <w:t xml:space="preserve"> се</w:t>
      </w:r>
      <w:r w:rsidRPr="0053585E">
        <w:rPr>
          <w:bCs/>
          <w:sz w:val="20"/>
          <w:szCs w:val="20"/>
        </w:rPr>
        <w:t xml:space="preserve"> примењују за планирање сваке набавке су: </w:t>
      </w:r>
    </w:p>
    <w:p w:rsidR="00671288" w:rsidRPr="0053585E" w:rsidRDefault="00671288" w:rsidP="00671288">
      <w:pPr>
        <w:spacing w:line="276" w:lineRule="auto"/>
        <w:ind w:left="720"/>
        <w:jc w:val="both"/>
        <w:rPr>
          <w:bCs/>
          <w:sz w:val="20"/>
          <w:szCs w:val="20"/>
        </w:rPr>
      </w:pPr>
      <w:r w:rsidRPr="0053585E">
        <w:rPr>
          <w:bCs/>
          <w:sz w:val="20"/>
          <w:szCs w:val="20"/>
        </w:rPr>
        <w:t xml:space="preserve">- да је предмет набавке у функцији обављања </w:t>
      </w:r>
      <w:r w:rsidRPr="0053585E">
        <w:rPr>
          <w:bCs/>
          <w:sz w:val="20"/>
          <w:szCs w:val="20"/>
          <w:lang w:val="sr-Cyrl-CS"/>
        </w:rPr>
        <w:t xml:space="preserve">делатности </w:t>
      </w:r>
      <w:r w:rsidRPr="0053585E">
        <w:rPr>
          <w:rFonts w:eastAsia="Courier New"/>
          <w:sz w:val="20"/>
          <w:szCs w:val="20"/>
          <w:lang w:val="sr-Cyrl-CS" w:eastAsia="sr-Latn-RS"/>
        </w:rPr>
        <w:t>Наручиоца</w:t>
      </w:r>
      <w:r w:rsidRPr="0053585E">
        <w:rPr>
          <w:rFonts w:eastAsia="Calibri"/>
          <w:bCs/>
          <w:sz w:val="20"/>
          <w:szCs w:val="20"/>
          <w:lang w:val="sr-Cyrl-RS"/>
        </w:rPr>
        <w:t>;</w:t>
      </w:r>
    </w:p>
    <w:p w:rsidR="00671288" w:rsidRPr="0053585E" w:rsidRDefault="00671288" w:rsidP="00671288">
      <w:pPr>
        <w:spacing w:line="276" w:lineRule="auto"/>
        <w:ind w:left="720"/>
        <w:jc w:val="both"/>
        <w:rPr>
          <w:bCs/>
          <w:sz w:val="20"/>
          <w:szCs w:val="20"/>
        </w:rPr>
      </w:pPr>
      <w:r w:rsidRPr="0053585E">
        <w:rPr>
          <w:bCs/>
          <w:sz w:val="20"/>
          <w:szCs w:val="20"/>
        </w:rPr>
        <w:t xml:space="preserve">- да су узети у обзир сви трошкови животног циклуса предмета набавке (трошак набавке, трошкови употребе и одржавања, као и трошкови одлагања након употребе); </w:t>
      </w:r>
    </w:p>
    <w:p w:rsidR="00671288" w:rsidRPr="0053585E" w:rsidRDefault="00671288" w:rsidP="00671288">
      <w:pPr>
        <w:spacing w:line="276" w:lineRule="auto"/>
        <w:ind w:left="720"/>
        <w:jc w:val="both"/>
        <w:rPr>
          <w:bCs/>
          <w:sz w:val="20"/>
          <w:szCs w:val="20"/>
        </w:rPr>
      </w:pPr>
      <w:r w:rsidRPr="0053585E">
        <w:rPr>
          <w:bCs/>
          <w:sz w:val="20"/>
          <w:szCs w:val="20"/>
        </w:rPr>
        <w:t xml:space="preserve">- да предложене техничке спецификације и утврђене количине одређеног предмета набавке одговарају стварним потребама </w:t>
      </w:r>
      <w:r w:rsidRPr="0053585E">
        <w:rPr>
          <w:bCs/>
          <w:sz w:val="20"/>
          <w:szCs w:val="20"/>
          <w:lang w:val="sr-Cyrl-RS"/>
        </w:rPr>
        <w:t>Наручиоца</w:t>
      </w:r>
      <w:r w:rsidRPr="0053585E">
        <w:rPr>
          <w:bCs/>
          <w:sz w:val="20"/>
          <w:szCs w:val="20"/>
        </w:rPr>
        <w:t xml:space="preserve">; </w:t>
      </w:r>
    </w:p>
    <w:p w:rsidR="00671288" w:rsidRPr="0053585E" w:rsidRDefault="00671288" w:rsidP="00671288">
      <w:pPr>
        <w:spacing w:line="276" w:lineRule="auto"/>
        <w:ind w:left="720"/>
        <w:jc w:val="both"/>
        <w:rPr>
          <w:bCs/>
          <w:sz w:val="20"/>
          <w:szCs w:val="20"/>
          <w:lang w:val="sr-Cyrl-RS"/>
        </w:rPr>
      </w:pPr>
      <w:r w:rsidRPr="0053585E">
        <w:rPr>
          <w:bCs/>
          <w:sz w:val="20"/>
          <w:szCs w:val="20"/>
          <w:lang w:val="sr-Cyrl-RS"/>
        </w:rPr>
        <w:t xml:space="preserve">- узимање у обзир </w:t>
      </w:r>
      <w:r w:rsidRPr="0053585E">
        <w:rPr>
          <w:rStyle w:val="fontstyle01"/>
          <w:rFonts w:ascii="Times New Roman" w:hAnsi="Times New Roman"/>
          <w:color w:val="auto"/>
          <w:sz w:val="20"/>
          <w:szCs w:val="20"/>
        </w:rPr>
        <w:t>стањ</w:t>
      </w:r>
      <w:r w:rsidRPr="0053585E">
        <w:rPr>
          <w:rStyle w:val="fontstyle01"/>
          <w:rFonts w:ascii="Times New Roman" w:hAnsi="Times New Roman"/>
          <w:color w:val="auto"/>
          <w:sz w:val="20"/>
          <w:szCs w:val="20"/>
          <w:lang w:val="sr-Cyrl-RS"/>
        </w:rPr>
        <w:t>а</w:t>
      </w:r>
      <w:r w:rsidRPr="0053585E">
        <w:rPr>
          <w:rStyle w:val="fontstyle01"/>
          <w:rFonts w:ascii="Times New Roman" w:hAnsi="Times New Roman"/>
          <w:color w:val="auto"/>
          <w:sz w:val="20"/>
          <w:szCs w:val="20"/>
        </w:rPr>
        <w:t xml:space="preserve"> на залихама</w:t>
      </w:r>
      <w:r w:rsidRPr="0053585E">
        <w:rPr>
          <w:rStyle w:val="fontstyle01"/>
          <w:rFonts w:ascii="Times New Roman" w:hAnsi="Times New Roman"/>
          <w:color w:val="auto"/>
          <w:sz w:val="20"/>
          <w:szCs w:val="20"/>
          <w:lang w:val="sr-Cyrl-RS"/>
        </w:rPr>
        <w:t>,</w:t>
      </w:r>
      <w:r w:rsidRPr="0053585E">
        <w:rPr>
          <w:rStyle w:val="fontstyle01"/>
          <w:rFonts w:ascii="Times New Roman" w:hAnsi="Times New Roman"/>
          <w:color w:val="auto"/>
          <w:sz w:val="20"/>
          <w:szCs w:val="20"/>
        </w:rPr>
        <w:t xml:space="preserve"> искуствен</w:t>
      </w:r>
      <w:r w:rsidRPr="0053585E">
        <w:rPr>
          <w:rStyle w:val="fontstyle01"/>
          <w:rFonts w:ascii="Times New Roman" w:hAnsi="Times New Roman"/>
          <w:color w:val="auto"/>
          <w:sz w:val="20"/>
          <w:szCs w:val="20"/>
          <w:lang w:val="sr-Cyrl-RS"/>
        </w:rPr>
        <w:t>их</w:t>
      </w:r>
      <w:r w:rsidRPr="0053585E">
        <w:rPr>
          <w:rStyle w:val="fontstyle01"/>
          <w:rFonts w:ascii="Times New Roman" w:hAnsi="Times New Roman"/>
          <w:color w:val="auto"/>
          <w:sz w:val="20"/>
          <w:szCs w:val="20"/>
        </w:rPr>
        <w:t xml:space="preserve"> показатељ</w:t>
      </w:r>
      <w:r w:rsidRPr="0053585E">
        <w:rPr>
          <w:rStyle w:val="fontstyle01"/>
          <w:rFonts w:ascii="Times New Roman" w:hAnsi="Times New Roman"/>
          <w:color w:val="auto"/>
          <w:sz w:val="20"/>
          <w:szCs w:val="20"/>
          <w:lang w:val="sr-Cyrl-RS"/>
        </w:rPr>
        <w:t>а</w:t>
      </w:r>
      <w:r w:rsidRPr="0053585E">
        <w:rPr>
          <w:rStyle w:val="fontstyle01"/>
          <w:rFonts w:ascii="Times New Roman" w:hAnsi="Times New Roman"/>
          <w:color w:val="auto"/>
          <w:sz w:val="20"/>
          <w:szCs w:val="20"/>
        </w:rPr>
        <w:t xml:space="preserve"> у вези са месечном, кварталном</w:t>
      </w:r>
      <w:r w:rsidRPr="0053585E">
        <w:rPr>
          <w:rStyle w:val="fontstyle01"/>
          <w:rFonts w:ascii="Times New Roman" w:hAnsi="Times New Roman"/>
          <w:color w:val="auto"/>
          <w:sz w:val="20"/>
          <w:szCs w:val="20"/>
          <w:lang w:val="sr-Cyrl-RS"/>
        </w:rPr>
        <w:t xml:space="preserve"> и</w:t>
      </w:r>
      <w:r w:rsidRPr="0053585E">
        <w:rPr>
          <w:rStyle w:val="fontstyle01"/>
          <w:rFonts w:ascii="Times New Roman" w:hAnsi="Times New Roman"/>
          <w:color w:val="auto"/>
          <w:sz w:val="20"/>
          <w:szCs w:val="20"/>
        </w:rPr>
        <w:t xml:space="preserve"> годишњом потрошњом и сл</w:t>
      </w:r>
      <w:r w:rsidRPr="0053585E">
        <w:rPr>
          <w:rStyle w:val="fontstyle01"/>
          <w:rFonts w:ascii="Times New Roman" w:hAnsi="Times New Roman"/>
          <w:color w:val="auto"/>
          <w:sz w:val="20"/>
          <w:szCs w:val="20"/>
          <w:lang w:val="sr-Cyrl-RS"/>
        </w:rPr>
        <w:t>.</w:t>
      </w:r>
      <w:r w:rsidRPr="0053585E">
        <w:rPr>
          <w:rStyle w:val="fontstyle01"/>
          <w:rFonts w:ascii="Times New Roman" w:hAnsi="Times New Roman"/>
          <w:color w:val="auto"/>
          <w:sz w:val="20"/>
          <w:szCs w:val="20"/>
        </w:rPr>
        <w:t>;</w:t>
      </w:r>
    </w:p>
    <w:p w:rsidR="00671288" w:rsidRPr="0053585E" w:rsidRDefault="00671288" w:rsidP="00671288">
      <w:pPr>
        <w:spacing w:line="276" w:lineRule="auto"/>
        <w:ind w:left="720"/>
        <w:jc w:val="both"/>
        <w:rPr>
          <w:bCs/>
          <w:sz w:val="20"/>
          <w:szCs w:val="20"/>
        </w:rPr>
      </w:pPr>
      <w:r w:rsidRPr="0053585E">
        <w:rPr>
          <w:bCs/>
          <w:sz w:val="20"/>
          <w:szCs w:val="20"/>
        </w:rPr>
        <w:t xml:space="preserve">- да је процењена вредност набавке одговарајућа и реална;  </w:t>
      </w:r>
    </w:p>
    <w:p w:rsidR="00671288" w:rsidRPr="0053585E" w:rsidRDefault="00671288" w:rsidP="00671288">
      <w:pPr>
        <w:spacing w:line="276" w:lineRule="auto"/>
        <w:ind w:left="720"/>
        <w:jc w:val="both"/>
        <w:rPr>
          <w:bCs/>
          <w:sz w:val="20"/>
          <w:szCs w:val="20"/>
        </w:rPr>
      </w:pPr>
      <w:r w:rsidRPr="0053585E">
        <w:rPr>
          <w:bCs/>
          <w:sz w:val="20"/>
          <w:szCs w:val="20"/>
        </w:rPr>
        <w:t xml:space="preserve">- да ли набавка има за последицу стварање додатних трошкова и колика је висина и природа тих трошкова;    </w:t>
      </w:r>
    </w:p>
    <w:p w:rsidR="00671288" w:rsidRPr="0053585E" w:rsidRDefault="00671288" w:rsidP="00671288">
      <w:pPr>
        <w:spacing w:line="276" w:lineRule="auto"/>
        <w:ind w:left="720"/>
        <w:jc w:val="both"/>
        <w:rPr>
          <w:bCs/>
          <w:sz w:val="20"/>
          <w:szCs w:val="20"/>
        </w:rPr>
      </w:pPr>
      <w:r w:rsidRPr="0053585E">
        <w:rPr>
          <w:bCs/>
          <w:sz w:val="20"/>
          <w:szCs w:val="20"/>
        </w:rPr>
        <w:t xml:space="preserve">- да ли постоје друга могућа решења за задовољавање исте потребе и које су предности и недостаци тих решења; </w:t>
      </w:r>
    </w:p>
    <w:p w:rsidR="00671288" w:rsidRPr="0053585E" w:rsidRDefault="00671288" w:rsidP="00671288">
      <w:pPr>
        <w:spacing w:line="276" w:lineRule="auto"/>
        <w:ind w:left="720"/>
        <w:jc w:val="both"/>
        <w:rPr>
          <w:bCs/>
          <w:sz w:val="20"/>
          <w:szCs w:val="20"/>
        </w:rPr>
      </w:pPr>
      <w:r w:rsidRPr="0053585E">
        <w:rPr>
          <w:bCs/>
          <w:sz w:val="20"/>
          <w:szCs w:val="20"/>
        </w:rPr>
        <w:t xml:space="preserve">- трошкови одржавања и коришћења постојеће опреме у односу на трошкове нове опреме, исплативост инвестиције, исплативост ремонта постојеће опреме и сл.; </w:t>
      </w:r>
    </w:p>
    <w:p w:rsidR="00671288" w:rsidRPr="0053585E" w:rsidRDefault="00671288" w:rsidP="00671288">
      <w:pPr>
        <w:spacing w:line="276" w:lineRule="auto"/>
        <w:ind w:left="720"/>
        <w:jc w:val="both"/>
        <w:rPr>
          <w:bCs/>
          <w:sz w:val="20"/>
          <w:szCs w:val="20"/>
        </w:rPr>
      </w:pPr>
      <w:r w:rsidRPr="0053585E">
        <w:rPr>
          <w:bCs/>
          <w:sz w:val="20"/>
          <w:szCs w:val="20"/>
        </w:rPr>
        <w:t xml:space="preserve">- ризици и трошкови у случају неспровођења поступка набавке. </w:t>
      </w:r>
    </w:p>
    <w:p w:rsidR="00671288" w:rsidRPr="0053585E" w:rsidRDefault="00671288" w:rsidP="00671288">
      <w:pPr>
        <w:spacing w:line="276" w:lineRule="auto"/>
        <w:ind w:firstLine="720"/>
        <w:jc w:val="both"/>
        <w:rPr>
          <w:rStyle w:val="fontstyle01"/>
          <w:rFonts w:ascii="Times New Roman" w:hAnsi="Times New Roman"/>
          <w:color w:val="auto"/>
          <w:sz w:val="20"/>
          <w:szCs w:val="20"/>
        </w:rPr>
      </w:pPr>
      <w:r w:rsidRPr="0053585E">
        <w:rPr>
          <w:rStyle w:val="fontstyle01"/>
          <w:rFonts w:ascii="Times New Roman" w:hAnsi="Times New Roman"/>
          <w:color w:val="auto"/>
          <w:sz w:val="20"/>
          <w:szCs w:val="20"/>
        </w:rPr>
        <w:t xml:space="preserve">Додатни критеријуми опредељују се обзиром на специфичности предметне набавке. </w:t>
      </w:r>
    </w:p>
    <w:p w:rsidR="00671288" w:rsidRPr="0053585E" w:rsidRDefault="00671288" w:rsidP="00671288">
      <w:pPr>
        <w:spacing w:line="276" w:lineRule="auto"/>
        <w:jc w:val="center"/>
        <w:rPr>
          <w:rFonts w:eastAsia="Calibri"/>
          <w:b/>
          <w:sz w:val="20"/>
          <w:szCs w:val="20"/>
        </w:rPr>
      </w:pPr>
      <w:r w:rsidRPr="0053585E">
        <w:rPr>
          <w:rFonts w:eastAsia="Calibri"/>
          <w:b/>
          <w:sz w:val="20"/>
          <w:szCs w:val="20"/>
        </w:rPr>
        <w:t>Инструкције за планирање</w:t>
      </w:r>
    </w:p>
    <w:p w:rsidR="00671288" w:rsidRPr="0053585E" w:rsidRDefault="00671288" w:rsidP="00671288">
      <w:pPr>
        <w:spacing w:line="276" w:lineRule="auto"/>
        <w:jc w:val="center"/>
        <w:rPr>
          <w:rFonts w:eastAsia="Calibri"/>
          <w:b/>
          <w:sz w:val="20"/>
          <w:szCs w:val="20"/>
        </w:rPr>
      </w:pPr>
      <w:r w:rsidRPr="0053585E">
        <w:rPr>
          <w:rFonts w:eastAsia="Calibri"/>
          <w:b/>
          <w:sz w:val="20"/>
          <w:szCs w:val="20"/>
        </w:rPr>
        <w:t xml:space="preserve">Члан </w:t>
      </w:r>
      <w:r w:rsidRPr="0053585E">
        <w:rPr>
          <w:rFonts w:eastAsia="Calibri"/>
          <w:b/>
          <w:sz w:val="20"/>
          <w:szCs w:val="20"/>
          <w:lang w:val="sr-Cyrl-RS"/>
        </w:rPr>
        <w:t>5</w:t>
      </w:r>
      <w:r w:rsidRPr="0053585E">
        <w:rPr>
          <w:rFonts w:eastAsia="Calibri"/>
          <w:b/>
          <w:sz w:val="20"/>
          <w:szCs w:val="20"/>
        </w:rPr>
        <w:t>.</w:t>
      </w:r>
    </w:p>
    <w:p w:rsidR="00671288" w:rsidRPr="0053585E" w:rsidRDefault="00671288" w:rsidP="00671288">
      <w:pPr>
        <w:spacing w:line="276" w:lineRule="auto"/>
        <w:ind w:firstLine="720"/>
        <w:jc w:val="both"/>
        <w:rPr>
          <w:rFonts w:eastAsia="Calibri"/>
          <w:bCs/>
          <w:sz w:val="20"/>
          <w:szCs w:val="20"/>
        </w:rPr>
      </w:pPr>
      <w:r w:rsidRPr="0053585E">
        <w:rPr>
          <w:rFonts w:eastAsia="Calibri"/>
          <w:bCs/>
          <w:sz w:val="20"/>
          <w:szCs w:val="20"/>
        </w:rPr>
        <w:t>Одељење за</w:t>
      </w:r>
      <w:r w:rsidRPr="0053585E">
        <w:rPr>
          <w:rFonts w:eastAsia="Calibri"/>
          <w:bCs/>
          <w:sz w:val="20"/>
          <w:szCs w:val="20"/>
          <w:lang w:val="sr-Cyrl-RS"/>
        </w:rPr>
        <w:t xml:space="preserve"> буџет и </w:t>
      </w:r>
      <w:r w:rsidRPr="0053585E">
        <w:rPr>
          <w:rFonts w:eastAsia="Calibri"/>
          <w:bCs/>
          <w:sz w:val="20"/>
          <w:szCs w:val="20"/>
        </w:rPr>
        <w:t>финансије</w:t>
      </w:r>
      <w:r w:rsidRPr="0053585E">
        <w:rPr>
          <w:rFonts w:eastAsia="Calibri"/>
          <w:bCs/>
          <w:sz w:val="20"/>
          <w:szCs w:val="20"/>
          <w:lang w:val="sr-Cyrl-RS"/>
        </w:rPr>
        <w:t xml:space="preserve"> и </w:t>
      </w:r>
      <w:r w:rsidRPr="0053585E">
        <w:rPr>
          <w:rFonts w:eastAsia="Calibri"/>
          <w:bCs/>
          <w:sz w:val="20"/>
          <w:szCs w:val="20"/>
        </w:rPr>
        <w:t xml:space="preserve">Одељење </w:t>
      </w:r>
      <w:r w:rsidRPr="0053585E">
        <w:rPr>
          <w:rFonts w:eastAsia="Calibri"/>
          <w:bCs/>
          <w:sz w:val="20"/>
          <w:szCs w:val="20"/>
          <w:lang w:val="sr-Cyrl-RS"/>
        </w:rPr>
        <w:t>у чијој надлежности је спровођење поступка јавне набавке преко службеника за јавне набавке и лица запослених на пословима јавних набавки</w:t>
      </w:r>
      <w:r w:rsidRPr="0053585E">
        <w:rPr>
          <w:rFonts w:eastAsia="Calibri"/>
          <w:bCs/>
          <w:i/>
          <w:iCs/>
          <w:sz w:val="20"/>
          <w:szCs w:val="20"/>
          <w:lang w:val="sr-Cyrl-RS"/>
        </w:rPr>
        <w:t xml:space="preserve">  </w:t>
      </w:r>
      <w:r w:rsidRPr="0053585E">
        <w:rPr>
          <w:rFonts w:eastAsia="Calibri"/>
          <w:bCs/>
          <w:sz w:val="20"/>
          <w:szCs w:val="20"/>
        </w:rPr>
        <w:t xml:space="preserve"> (у даљем тексту: носиоци планирања) пре почетка планирања за наредну планску годину, израђују предлог инструкција за планирање, које представљају детаљна правила за планирање набавки и које се достављају свим организационим јединицама које планирају потребе за набавкама.    </w:t>
      </w:r>
    </w:p>
    <w:p w:rsidR="00671288" w:rsidRPr="0053585E" w:rsidRDefault="00671288" w:rsidP="00671288">
      <w:pPr>
        <w:spacing w:line="276" w:lineRule="auto"/>
        <w:ind w:firstLine="720"/>
        <w:jc w:val="both"/>
        <w:rPr>
          <w:rFonts w:eastAsia="Calibri"/>
          <w:bCs/>
          <w:sz w:val="20"/>
          <w:szCs w:val="20"/>
        </w:rPr>
      </w:pPr>
      <w:r w:rsidRPr="0053585E">
        <w:rPr>
          <w:rFonts w:eastAsia="Calibri"/>
          <w:bCs/>
          <w:sz w:val="20"/>
          <w:szCs w:val="20"/>
        </w:rPr>
        <w:t>Инструкције за планирање садрже нарочито методологију и упутства за истраживање тржишта и утврђивање и исказивање потреба за набавкама, као и полазне елементе за планирање потреба (стање залиха, очекиване ванредне активности у наредној планској години и друге податке од значаја за утврђивање потреба за набавкама</w:t>
      </w:r>
      <w:r w:rsidRPr="0053585E">
        <w:rPr>
          <w:rFonts w:eastAsia="Calibri"/>
          <w:bCs/>
          <w:sz w:val="20"/>
          <w:szCs w:val="20"/>
          <w:lang w:val="sr-Cyrl-RS"/>
        </w:rPr>
        <w:t>, попут начина одређивања процењене вредности набавке</w:t>
      </w:r>
      <w:r w:rsidRPr="0053585E">
        <w:rPr>
          <w:rFonts w:eastAsia="Calibri"/>
          <w:bCs/>
          <w:sz w:val="20"/>
          <w:szCs w:val="20"/>
        </w:rPr>
        <w:t xml:space="preserve">). </w:t>
      </w:r>
    </w:p>
    <w:p w:rsidR="00671288" w:rsidRPr="0053585E" w:rsidRDefault="00671288" w:rsidP="00671288">
      <w:pPr>
        <w:spacing w:line="276" w:lineRule="auto"/>
        <w:ind w:firstLine="720"/>
        <w:jc w:val="both"/>
        <w:rPr>
          <w:rFonts w:eastAsia="Calibri"/>
          <w:bCs/>
          <w:sz w:val="20"/>
          <w:szCs w:val="20"/>
        </w:rPr>
      </w:pPr>
      <w:r w:rsidRPr="0053585E">
        <w:rPr>
          <w:rFonts w:eastAsia="Calibri"/>
          <w:bCs/>
          <w:sz w:val="20"/>
          <w:szCs w:val="20"/>
        </w:rPr>
        <w:t xml:space="preserve">Инструкцијама за планирање се унифицира и стандардизује исказивање потреба за предметима набавки и одређује се која организациона јединица планира одређене предмете набавки, према пословима које обавља.  </w:t>
      </w:r>
    </w:p>
    <w:p w:rsidR="00671288" w:rsidRPr="0053585E" w:rsidRDefault="00671288" w:rsidP="00671288">
      <w:pPr>
        <w:spacing w:line="276" w:lineRule="auto"/>
        <w:ind w:firstLine="720"/>
        <w:jc w:val="both"/>
        <w:rPr>
          <w:rFonts w:eastAsia="Calibri"/>
          <w:bCs/>
          <w:sz w:val="20"/>
          <w:szCs w:val="20"/>
        </w:rPr>
      </w:pPr>
      <w:r w:rsidRPr="0053585E">
        <w:rPr>
          <w:rFonts w:eastAsia="Calibri"/>
          <w:bCs/>
          <w:sz w:val="20"/>
          <w:szCs w:val="20"/>
          <w:lang w:val="sr-Cyrl-RS"/>
        </w:rPr>
        <w:t xml:space="preserve">На предлог носиоца планирања Начелник општинске управе </w:t>
      </w:r>
      <w:r w:rsidRPr="0053585E">
        <w:rPr>
          <w:rFonts w:eastAsia="Calibri"/>
          <w:bCs/>
          <w:sz w:val="20"/>
          <w:szCs w:val="20"/>
        </w:rPr>
        <w:t xml:space="preserve"> </w:t>
      </w:r>
      <w:r w:rsidRPr="0053585E">
        <w:rPr>
          <w:rFonts w:eastAsia="Calibri"/>
          <w:bCs/>
          <w:sz w:val="20"/>
          <w:szCs w:val="20"/>
          <w:lang w:val="sr-Cyrl-RS"/>
        </w:rPr>
        <w:t>утврђује</w:t>
      </w:r>
      <w:r w:rsidRPr="0053585E">
        <w:rPr>
          <w:rFonts w:eastAsia="Calibri"/>
          <w:bCs/>
          <w:sz w:val="20"/>
          <w:szCs w:val="20"/>
        </w:rPr>
        <w:t xml:space="preserve"> инструкције за планирање до </w:t>
      </w:r>
      <w:r w:rsidRPr="0053585E">
        <w:rPr>
          <w:rFonts w:eastAsia="Calibri"/>
          <w:bCs/>
          <w:sz w:val="20"/>
          <w:szCs w:val="20"/>
          <w:lang w:val="en-GB"/>
        </w:rPr>
        <w:t>1</w:t>
      </w:r>
      <w:r w:rsidRPr="0053585E">
        <w:rPr>
          <w:rFonts w:eastAsia="Calibri"/>
          <w:bCs/>
          <w:sz w:val="20"/>
          <w:szCs w:val="20"/>
        </w:rPr>
        <w:t xml:space="preserve">. </w:t>
      </w:r>
      <w:r w:rsidRPr="0053585E">
        <w:rPr>
          <w:rFonts w:eastAsia="Calibri"/>
          <w:bCs/>
          <w:sz w:val="20"/>
          <w:szCs w:val="20"/>
          <w:lang w:val="sr-Cyrl-RS"/>
        </w:rPr>
        <w:t>августа</w:t>
      </w:r>
      <w:r w:rsidRPr="0053585E">
        <w:rPr>
          <w:rFonts w:eastAsia="Calibri"/>
          <w:bCs/>
          <w:sz w:val="20"/>
          <w:szCs w:val="20"/>
        </w:rPr>
        <w:t xml:space="preserve"> текуће године за планирање набавки за наредну планску годину.  </w:t>
      </w:r>
    </w:p>
    <w:p w:rsidR="00671288" w:rsidRPr="0053585E" w:rsidRDefault="00671288" w:rsidP="00671288">
      <w:pPr>
        <w:spacing w:line="276" w:lineRule="auto"/>
        <w:jc w:val="center"/>
        <w:rPr>
          <w:rFonts w:eastAsia="Calibri"/>
          <w:b/>
          <w:sz w:val="20"/>
          <w:szCs w:val="20"/>
        </w:rPr>
      </w:pPr>
      <w:r w:rsidRPr="0053585E">
        <w:rPr>
          <w:rFonts w:eastAsia="Calibri"/>
          <w:b/>
          <w:sz w:val="20"/>
          <w:szCs w:val="20"/>
        </w:rPr>
        <w:t>Образац за планирање</w:t>
      </w:r>
    </w:p>
    <w:p w:rsidR="00671288" w:rsidRPr="0053585E" w:rsidRDefault="00671288" w:rsidP="00671288">
      <w:pPr>
        <w:spacing w:line="276" w:lineRule="auto"/>
        <w:jc w:val="center"/>
        <w:rPr>
          <w:rFonts w:eastAsia="Calibri"/>
          <w:b/>
          <w:sz w:val="20"/>
          <w:szCs w:val="20"/>
        </w:rPr>
      </w:pPr>
      <w:r w:rsidRPr="0053585E">
        <w:rPr>
          <w:rFonts w:eastAsia="Calibri"/>
          <w:b/>
          <w:sz w:val="20"/>
          <w:szCs w:val="20"/>
        </w:rPr>
        <w:t xml:space="preserve">Члан </w:t>
      </w:r>
      <w:r w:rsidRPr="0053585E">
        <w:rPr>
          <w:rFonts w:eastAsia="Calibri"/>
          <w:b/>
          <w:sz w:val="20"/>
          <w:szCs w:val="20"/>
          <w:lang w:val="sr-Cyrl-RS"/>
        </w:rPr>
        <w:t>6</w:t>
      </w:r>
      <w:r w:rsidRPr="0053585E">
        <w:rPr>
          <w:rFonts w:eastAsia="Calibri"/>
          <w:b/>
          <w:sz w:val="20"/>
          <w:szCs w:val="20"/>
        </w:rPr>
        <w:t>.</w:t>
      </w:r>
    </w:p>
    <w:p w:rsidR="00671288" w:rsidRPr="0053585E" w:rsidRDefault="00671288" w:rsidP="00671288">
      <w:pPr>
        <w:spacing w:line="276" w:lineRule="auto"/>
        <w:ind w:firstLine="720"/>
        <w:jc w:val="both"/>
        <w:rPr>
          <w:rFonts w:eastAsia="Calibri"/>
          <w:bCs/>
          <w:sz w:val="20"/>
          <w:szCs w:val="20"/>
          <w:lang w:val="sr-Cyrl-RS"/>
        </w:rPr>
      </w:pPr>
      <w:r w:rsidRPr="0053585E">
        <w:rPr>
          <w:rFonts w:eastAsia="Calibri"/>
          <w:bCs/>
          <w:sz w:val="20"/>
          <w:szCs w:val="20"/>
        </w:rPr>
        <w:t>Носиоци планирања, у складу са садржином плана набавки која је утврђена овим правилником и инструкцијама за планирање, израђују образац за планирање, са упутством</w:t>
      </w:r>
      <w:r w:rsidRPr="0053585E">
        <w:rPr>
          <w:rFonts w:eastAsia="Calibri"/>
          <w:bCs/>
          <w:sz w:val="20"/>
          <w:szCs w:val="20"/>
          <w:lang w:val="sr-Cyrl-RS"/>
        </w:rPr>
        <w:t xml:space="preserve"> за попуњавање и достављају га свим органима и организационим јединицама са инструкцијама за планирање, до </w:t>
      </w:r>
      <w:r w:rsidRPr="0053585E">
        <w:rPr>
          <w:rFonts w:eastAsia="Calibri"/>
          <w:bCs/>
          <w:sz w:val="20"/>
          <w:szCs w:val="20"/>
          <w:lang w:val="en-GB"/>
        </w:rPr>
        <w:t>1</w:t>
      </w:r>
      <w:r w:rsidRPr="0053585E">
        <w:rPr>
          <w:rFonts w:eastAsia="Calibri"/>
          <w:bCs/>
          <w:sz w:val="20"/>
          <w:szCs w:val="20"/>
        </w:rPr>
        <w:t xml:space="preserve">. </w:t>
      </w:r>
      <w:r w:rsidRPr="0053585E">
        <w:rPr>
          <w:rFonts w:eastAsia="Calibri"/>
          <w:bCs/>
          <w:sz w:val="20"/>
          <w:szCs w:val="20"/>
          <w:lang w:val="sr-Cyrl-RS"/>
        </w:rPr>
        <w:t>августа</w:t>
      </w:r>
      <w:r w:rsidRPr="0053585E">
        <w:rPr>
          <w:rFonts w:eastAsia="Calibri"/>
          <w:bCs/>
          <w:sz w:val="20"/>
          <w:szCs w:val="20"/>
        </w:rPr>
        <w:t xml:space="preserve"> </w:t>
      </w:r>
      <w:r w:rsidRPr="0053585E">
        <w:rPr>
          <w:rFonts w:eastAsia="Calibri"/>
          <w:bCs/>
          <w:sz w:val="20"/>
          <w:szCs w:val="20"/>
          <w:lang w:val="sr-Cyrl-RS"/>
        </w:rPr>
        <w:t>текуће године.</w:t>
      </w:r>
    </w:p>
    <w:p w:rsidR="00671288" w:rsidRPr="0053585E" w:rsidRDefault="00671288" w:rsidP="00671288">
      <w:pPr>
        <w:spacing w:line="276" w:lineRule="auto"/>
        <w:jc w:val="center"/>
        <w:rPr>
          <w:b/>
          <w:sz w:val="20"/>
          <w:szCs w:val="20"/>
        </w:rPr>
      </w:pPr>
      <w:bookmarkStart w:id="0" w:name="bookmark11"/>
      <w:r w:rsidRPr="0053585E">
        <w:rPr>
          <w:b/>
          <w:sz w:val="20"/>
          <w:szCs w:val="20"/>
        </w:rPr>
        <w:t>Истраживање тржишта</w:t>
      </w:r>
    </w:p>
    <w:p w:rsidR="00671288" w:rsidRPr="0053585E" w:rsidRDefault="00671288" w:rsidP="00671288">
      <w:pPr>
        <w:spacing w:line="276" w:lineRule="auto"/>
        <w:jc w:val="center"/>
        <w:rPr>
          <w:b/>
          <w:sz w:val="20"/>
          <w:szCs w:val="20"/>
          <w:lang w:val="sr-Cyrl-RS"/>
        </w:rPr>
      </w:pPr>
      <w:r w:rsidRPr="0053585E">
        <w:rPr>
          <w:b/>
          <w:sz w:val="20"/>
          <w:szCs w:val="20"/>
        </w:rPr>
        <w:t xml:space="preserve">Члан </w:t>
      </w:r>
      <w:r w:rsidRPr="0053585E">
        <w:rPr>
          <w:b/>
          <w:sz w:val="20"/>
          <w:szCs w:val="20"/>
          <w:lang w:val="sr-Cyrl-CS"/>
        </w:rPr>
        <w:t>7.</w:t>
      </w:r>
    </w:p>
    <w:p w:rsidR="00671288" w:rsidRPr="0053585E" w:rsidRDefault="00671288" w:rsidP="00671288">
      <w:pPr>
        <w:spacing w:line="276" w:lineRule="auto"/>
        <w:ind w:firstLine="720"/>
        <w:jc w:val="both"/>
        <w:rPr>
          <w:bCs/>
          <w:sz w:val="20"/>
          <w:szCs w:val="20"/>
        </w:rPr>
      </w:pPr>
      <w:r w:rsidRPr="0053585E">
        <w:rPr>
          <w:bCs/>
          <w:sz w:val="20"/>
          <w:szCs w:val="20"/>
          <w:lang w:val="sr-Cyrl-RS"/>
        </w:rPr>
        <w:t>Наручилац</w:t>
      </w:r>
      <w:r w:rsidRPr="0053585E">
        <w:rPr>
          <w:bCs/>
          <w:sz w:val="20"/>
          <w:szCs w:val="20"/>
        </w:rPr>
        <w:t xml:space="preserve"> </w:t>
      </w:r>
      <w:r w:rsidRPr="0053585E">
        <w:rPr>
          <w:bCs/>
          <w:sz w:val="20"/>
          <w:szCs w:val="20"/>
          <w:lang w:val="sr-Cyrl-RS"/>
        </w:rPr>
        <w:t xml:space="preserve">односно органи и организационе јединице </w:t>
      </w:r>
      <w:r w:rsidRPr="0053585E">
        <w:rPr>
          <w:bCs/>
          <w:sz w:val="20"/>
          <w:szCs w:val="20"/>
        </w:rPr>
        <w:t>исказуј</w:t>
      </w:r>
      <w:r w:rsidRPr="0053585E">
        <w:rPr>
          <w:bCs/>
          <w:sz w:val="20"/>
          <w:szCs w:val="20"/>
          <w:lang w:val="sr-Cyrl-RS"/>
        </w:rPr>
        <w:t>е</w:t>
      </w:r>
      <w:r w:rsidRPr="0053585E">
        <w:rPr>
          <w:bCs/>
          <w:sz w:val="20"/>
          <w:szCs w:val="20"/>
        </w:rPr>
        <w:t xml:space="preserve"> своје стварне потребе:</w:t>
      </w:r>
    </w:p>
    <w:p w:rsidR="00671288" w:rsidRPr="0053585E" w:rsidRDefault="00671288" w:rsidP="00671288">
      <w:pPr>
        <w:spacing w:line="276" w:lineRule="auto"/>
        <w:ind w:left="720"/>
        <w:jc w:val="both"/>
        <w:rPr>
          <w:bCs/>
          <w:sz w:val="20"/>
          <w:szCs w:val="20"/>
        </w:rPr>
      </w:pPr>
      <w:r w:rsidRPr="0053585E">
        <w:rPr>
          <w:bCs/>
          <w:sz w:val="20"/>
          <w:szCs w:val="20"/>
        </w:rPr>
        <w:t>- узимајући у обзир стање залиха и постојеће информације и базу података о добављачима и закљученим уговорима:</w:t>
      </w:r>
    </w:p>
    <w:p w:rsidR="00671288" w:rsidRPr="0053585E" w:rsidRDefault="00671288" w:rsidP="00671288">
      <w:pPr>
        <w:spacing w:line="276" w:lineRule="auto"/>
        <w:ind w:left="720"/>
        <w:jc w:val="both"/>
        <w:rPr>
          <w:bCs/>
          <w:sz w:val="20"/>
          <w:szCs w:val="20"/>
        </w:rPr>
      </w:pPr>
      <w:r w:rsidRPr="0053585E">
        <w:rPr>
          <w:bCs/>
          <w:sz w:val="20"/>
          <w:szCs w:val="20"/>
        </w:rPr>
        <w:t xml:space="preserve">- на основу испитивања претходних искустава у набавци истог предмета и </w:t>
      </w:r>
    </w:p>
    <w:p w:rsidR="00671288" w:rsidRPr="0053585E" w:rsidRDefault="00671288" w:rsidP="00671288">
      <w:pPr>
        <w:spacing w:line="276" w:lineRule="auto"/>
        <w:ind w:left="720"/>
        <w:jc w:val="both"/>
        <w:rPr>
          <w:bCs/>
          <w:sz w:val="20"/>
          <w:szCs w:val="20"/>
          <w:lang w:val="sr-Cyrl-RS"/>
        </w:rPr>
      </w:pPr>
      <w:r w:rsidRPr="0053585E">
        <w:rPr>
          <w:bCs/>
          <w:sz w:val="20"/>
          <w:szCs w:val="20"/>
        </w:rPr>
        <w:t>-  на основу истраживања тржишта</w:t>
      </w:r>
      <w:r w:rsidRPr="0053585E">
        <w:rPr>
          <w:bCs/>
          <w:sz w:val="20"/>
          <w:szCs w:val="20"/>
          <w:lang w:val="sr-Cyrl-RS"/>
        </w:rPr>
        <w:t xml:space="preserve">: </w:t>
      </w:r>
    </w:p>
    <w:p w:rsidR="00671288" w:rsidRPr="0053585E" w:rsidRDefault="00671288" w:rsidP="00671288">
      <w:pPr>
        <w:spacing w:line="276" w:lineRule="auto"/>
        <w:ind w:left="720"/>
        <w:jc w:val="both"/>
        <w:rPr>
          <w:bCs/>
          <w:sz w:val="20"/>
          <w:szCs w:val="20"/>
        </w:rPr>
      </w:pPr>
      <w:r w:rsidRPr="0053585E">
        <w:rPr>
          <w:bCs/>
          <w:sz w:val="20"/>
          <w:szCs w:val="20"/>
          <w:lang w:val="sr-Cyrl-RS"/>
        </w:rPr>
        <w:t xml:space="preserve">- код набавки радова, и у складу са пројектном документацијом (предмер и предрачун радова). </w:t>
      </w:r>
      <w:r w:rsidRPr="0053585E">
        <w:rPr>
          <w:bCs/>
          <w:sz w:val="20"/>
          <w:szCs w:val="20"/>
        </w:rPr>
        <w:t xml:space="preserve"> </w:t>
      </w:r>
    </w:p>
    <w:p w:rsidR="00671288" w:rsidRPr="0053585E" w:rsidRDefault="00671288" w:rsidP="00671288">
      <w:pPr>
        <w:spacing w:line="276" w:lineRule="auto"/>
        <w:ind w:firstLine="720"/>
        <w:jc w:val="both"/>
        <w:rPr>
          <w:bCs/>
          <w:sz w:val="20"/>
          <w:szCs w:val="20"/>
        </w:rPr>
      </w:pPr>
      <w:r w:rsidRPr="0053585E">
        <w:rPr>
          <w:bCs/>
          <w:sz w:val="20"/>
          <w:szCs w:val="20"/>
        </w:rPr>
        <w:t xml:space="preserve">Истраживање тржишта сваког појединачног предмета набавке врши се: прикупљањем информација о начину задовољавања конкретне потребе, упоређивањем цена на тржишту, квалитета, периода гаранције, начина и трошкова одржавања и др.  </w:t>
      </w:r>
    </w:p>
    <w:p w:rsidR="00671288" w:rsidRPr="0053585E" w:rsidRDefault="00671288" w:rsidP="00671288">
      <w:pPr>
        <w:spacing w:line="276" w:lineRule="auto"/>
        <w:ind w:firstLine="720"/>
        <w:jc w:val="both"/>
        <w:rPr>
          <w:bCs/>
          <w:sz w:val="20"/>
          <w:szCs w:val="20"/>
        </w:rPr>
      </w:pPr>
      <w:r w:rsidRPr="0053585E">
        <w:rPr>
          <w:bCs/>
          <w:sz w:val="20"/>
          <w:szCs w:val="20"/>
        </w:rPr>
        <w:t xml:space="preserve">Истраживање тржишта врши се путем истраживања на интернету, испитивања искустава других наручилаца и на други погодан начин, имајући у виду сваки појединачни предмет набавке. </w:t>
      </w:r>
    </w:p>
    <w:p w:rsidR="00671288" w:rsidRPr="0053585E" w:rsidRDefault="00671288" w:rsidP="00671288">
      <w:pPr>
        <w:spacing w:line="276" w:lineRule="auto"/>
        <w:ind w:firstLine="720"/>
        <w:jc w:val="both"/>
        <w:rPr>
          <w:bCs/>
          <w:sz w:val="20"/>
          <w:szCs w:val="20"/>
        </w:rPr>
      </w:pPr>
      <w:r w:rsidRPr="0053585E">
        <w:rPr>
          <w:bCs/>
          <w:sz w:val="20"/>
          <w:szCs w:val="20"/>
          <w:lang w:val="sr-Cyrl-RS"/>
        </w:rPr>
        <w:t xml:space="preserve">Органи и </w:t>
      </w:r>
      <w:r w:rsidRPr="0053585E">
        <w:rPr>
          <w:bCs/>
          <w:sz w:val="20"/>
          <w:szCs w:val="20"/>
        </w:rPr>
        <w:t xml:space="preserve">Организационе јединице које планирају набавке могу да траже или да узму у обзир савет независних стручњака, надлежних органа или привредних субјеката у вези са припремом и спровођењем поступка јавне набавке, под условом да се тиме не нарушавају начела обезбеђења конкуренције и забране дискриминације, једнакости привредних субјеката и транспарентности. </w:t>
      </w:r>
    </w:p>
    <w:p w:rsidR="00671288" w:rsidRPr="0053585E" w:rsidRDefault="00671288" w:rsidP="00671288">
      <w:pPr>
        <w:keepNext/>
        <w:keepLines/>
        <w:widowControl w:val="0"/>
        <w:spacing w:after="320" w:line="244" w:lineRule="exact"/>
        <w:jc w:val="center"/>
        <w:outlineLvl w:val="1"/>
        <w:rPr>
          <w:b/>
          <w:bCs/>
          <w:color w:val="000000"/>
          <w:sz w:val="20"/>
          <w:szCs w:val="20"/>
          <w:lang w:val="sr-Cyrl-RS" w:eastAsia="sr-Latn-RS"/>
        </w:rPr>
      </w:pPr>
      <w:r w:rsidRPr="0053585E">
        <w:rPr>
          <w:b/>
          <w:bCs/>
          <w:color w:val="000000"/>
          <w:sz w:val="20"/>
          <w:szCs w:val="20"/>
          <w:lang w:val="sr-Latn-RS" w:eastAsia="sr-Latn-RS"/>
        </w:rPr>
        <w:lastRenderedPageBreak/>
        <w:t>Поступак планирања</w:t>
      </w:r>
      <w:bookmarkEnd w:id="0"/>
      <w:r w:rsidRPr="0053585E">
        <w:rPr>
          <w:b/>
          <w:bCs/>
          <w:color w:val="000000"/>
          <w:sz w:val="20"/>
          <w:szCs w:val="20"/>
          <w:lang w:val="sr-Cyrl-RS" w:eastAsia="sr-Latn-RS"/>
        </w:rPr>
        <w:t xml:space="preserve"> и обавезе органа општине и организационих јединица Општинске управе</w:t>
      </w:r>
    </w:p>
    <w:p w:rsidR="00671288" w:rsidRPr="0053585E" w:rsidRDefault="00671288" w:rsidP="00671288">
      <w:pPr>
        <w:widowControl w:val="0"/>
        <w:spacing w:line="244" w:lineRule="exact"/>
        <w:jc w:val="center"/>
        <w:rPr>
          <w:b/>
          <w:bCs/>
          <w:sz w:val="20"/>
          <w:szCs w:val="20"/>
          <w:lang w:val="sr-Cyrl-CS" w:eastAsia="sr-Latn-RS"/>
        </w:rPr>
      </w:pPr>
      <w:r w:rsidRPr="0053585E">
        <w:rPr>
          <w:b/>
          <w:bCs/>
          <w:sz w:val="20"/>
          <w:szCs w:val="20"/>
          <w:lang w:val="sr-Latn-RS" w:eastAsia="sr-Latn-RS"/>
        </w:rPr>
        <w:t>Члан</w:t>
      </w:r>
      <w:r w:rsidRPr="0053585E">
        <w:rPr>
          <w:b/>
          <w:bCs/>
          <w:sz w:val="20"/>
          <w:szCs w:val="20"/>
          <w:lang w:val="sr-Cyrl-RS" w:eastAsia="sr-Latn-RS"/>
        </w:rPr>
        <w:t xml:space="preserve"> </w:t>
      </w:r>
      <w:r w:rsidRPr="0053585E">
        <w:rPr>
          <w:b/>
          <w:bCs/>
          <w:sz w:val="20"/>
          <w:szCs w:val="20"/>
          <w:lang w:val="sr-Cyrl-CS" w:eastAsia="sr-Latn-RS"/>
        </w:rPr>
        <w:t>8</w:t>
      </w:r>
      <w:r w:rsidRPr="0053585E">
        <w:rPr>
          <w:b/>
          <w:bCs/>
          <w:sz w:val="20"/>
          <w:szCs w:val="20"/>
          <w:lang w:val="sr-Latn-RS" w:eastAsia="sr-Latn-RS"/>
        </w:rPr>
        <w:t>.</w:t>
      </w:r>
    </w:p>
    <w:p w:rsidR="00671288" w:rsidRPr="0053585E" w:rsidRDefault="00671288" w:rsidP="00671288">
      <w:pPr>
        <w:widowControl w:val="0"/>
        <w:spacing w:line="244" w:lineRule="exact"/>
        <w:jc w:val="center"/>
        <w:rPr>
          <w:sz w:val="20"/>
          <w:szCs w:val="20"/>
          <w:lang w:val="sr-Cyrl-CS" w:eastAsia="sr-Latn-RS"/>
        </w:rPr>
      </w:pPr>
    </w:p>
    <w:p w:rsidR="00671288" w:rsidRPr="0053585E" w:rsidRDefault="00671288" w:rsidP="00671288">
      <w:pPr>
        <w:widowControl w:val="0"/>
        <w:spacing w:after="273" w:line="244" w:lineRule="exact"/>
        <w:ind w:left="580"/>
        <w:rPr>
          <w:sz w:val="20"/>
          <w:szCs w:val="20"/>
          <w:lang w:val="sr-Cyrl-CS" w:eastAsia="sr-Latn-RS"/>
        </w:rPr>
      </w:pPr>
      <w:r w:rsidRPr="0053585E">
        <w:rPr>
          <w:sz w:val="20"/>
          <w:szCs w:val="20"/>
          <w:lang w:val="sr-Latn-RS" w:eastAsia="sr-Latn-RS"/>
        </w:rPr>
        <w:t xml:space="preserve">Поступак планирања се одвија у фазама </w:t>
      </w:r>
      <w:r w:rsidRPr="0053585E">
        <w:rPr>
          <w:sz w:val="20"/>
          <w:szCs w:val="20"/>
          <w:lang w:val="sr-Cyrl-CS" w:eastAsia="sr-Latn-RS"/>
        </w:rPr>
        <w:t>:</w:t>
      </w:r>
    </w:p>
    <w:p w:rsidR="00671288" w:rsidRPr="0053585E" w:rsidRDefault="00671288" w:rsidP="00671288">
      <w:pPr>
        <w:widowControl w:val="0"/>
        <w:tabs>
          <w:tab w:val="left" w:pos="221"/>
        </w:tabs>
        <w:spacing w:after="320" w:line="293" w:lineRule="exact"/>
        <w:jc w:val="both"/>
        <w:rPr>
          <w:color w:val="000000"/>
          <w:sz w:val="20"/>
          <w:szCs w:val="20"/>
          <w:lang w:val="sr-Latn-RS" w:eastAsia="sr-Latn-RS"/>
        </w:rPr>
      </w:pPr>
      <w:r w:rsidRPr="0053585E">
        <w:rPr>
          <w:rFonts w:eastAsia="Courier New"/>
          <w:sz w:val="20"/>
          <w:szCs w:val="20"/>
          <w:lang w:val="sr-Cyrl-CS" w:eastAsia="sr-Latn-RS"/>
        </w:rPr>
        <w:t xml:space="preserve">1. Органи Општине и </w:t>
      </w:r>
      <w:r w:rsidRPr="0053585E">
        <w:rPr>
          <w:rFonts w:eastAsia="Calibri"/>
          <w:bCs/>
          <w:sz w:val="20"/>
          <w:szCs w:val="20"/>
        </w:rPr>
        <w:t>организацион</w:t>
      </w:r>
      <w:r w:rsidRPr="0053585E">
        <w:rPr>
          <w:rFonts w:eastAsia="Calibri"/>
          <w:bCs/>
          <w:sz w:val="20"/>
          <w:szCs w:val="20"/>
          <w:lang w:val="sr-Cyrl-RS"/>
        </w:rPr>
        <w:t>е</w:t>
      </w:r>
      <w:r w:rsidRPr="0053585E">
        <w:rPr>
          <w:rFonts w:eastAsia="Calibri"/>
          <w:bCs/>
          <w:sz w:val="20"/>
          <w:szCs w:val="20"/>
        </w:rPr>
        <w:t xml:space="preserve"> јединиц</w:t>
      </w:r>
      <w:r w:rsidRPr="0053585E">
        <w:rPr>
          <w:rFonts w:eastAsia="Calibri"/>
          <w:bCs/>
          <w:sz w:val="20"/>
          <w:szCs w:val="20"/>
          <w:lang w:val="sr-Cyrl-RS"/>
        </w:rPr>
        <w:t>е</w:t>
      </w:r>
      <w:r w:rsidRPr="0053585E">
        <w:rPr>
          <w:rFonts w:eastAsia="Calibri"/>
          <w:bCs/>
          <w:sz w:val="20"/>
          <w:szCs w:val="20"/>
        </w:rPr>
        <w:t xml:space="preserve"> </w:t>
      </w:r>
      <w:r w:rsidRPr="0053585E">
        <w:rPr>
          <w:rFonts w:eastAsia="Calibri"/>
          <w:bCs/>
          <w:sz w:val="20"/>
          <w:szCs w:val="20"/>
          <w:lang w:val="sr-Cyrl-RS"/>
        </w:rPr>
        <w:t>Општинске управе општине Ивањица</w:t>
      </w:r>
      <w:r w:rsidRPr="0053585E">
        <w:rPr>
          <w:rFonts w:eastAsia="Calibri"/>
          <w:bCs/>
          <w:sz w:val="20"/>
          <w:szCs w:val="20"/>
        </w:rPr>
        <w:t xml:space="preserve"> </w:t>
      </w:r>
      <w:r w:rsidRPr="0053585E">
        <w:rPr>
          <w:sz w:val="20"/>
          <w:szCs w:val="20"/>
          <w:lang w:val="sr-Latn-RS" w:eastAsia="sr-Latn-RS"/>
        </w:rPr>
        <w:t>су дужн</w:t>
      </w:r>
      <w:r w:rsidRPr="0053585E">
        <w:rPr>
          <w:sz w:val="20"/>
          <w:szCs w:val="20"/>
          <w:lang w:val="sr-Cyrl-RS" w:eastAsia="sr-Latn-RS"/>
        </w:rPr>
        <w:t>и</w:t>
      </w:r>
      <w:r w:rsidRPr="0053585E">
        <w:rPr>
          <w:sz w:val="20"/>
          <w:szCs w:val="20"/>
          <w:lang w:val="sr-Latn-RS" w:eastAsia="sr-Latn-RS"/>
        </w:rPr>
        <w:t xml:space="preserve"> да утврде стварне </w:t>
      </w:r>
      <w:r w:rsidRPr="0053585E">
        <w:rPr>
          <w:color w:val="000000"/>
          <w:sz w:val="20"/>
          <w:szCs w:val="20"/>
          <w:lang w:val="sr-Latn-RS" w:eastAsia="sr-Latn-RS"/>
        </w:rPr>
        <w:t>потребе за предметима набавки који су неопходни за обављање редовних активности из делокруга свог рада и који су у складу са постављеним циљевима и расположивим финансијским средствима;</w:t>
      </w:r>
    </w:p>
    <w:p w:rsidR="00671288" w:rsidRPr="0053585E" w:rsidRDefault="00671288" w:rsidP="00671288">
      <w:pPr>
        <w:widowControl w:val="0"/>
        <w:spacing w:after="320" w:line="293" w:lineRule="exact"/>
        <w:jc w:val="both"/>
        <w:rPr>
          <w:bCs/>
          <w:sz w:val="20"/>
          <w:szCs w:val="20"/>
        </w:rPr>
      </w:pPr>
      <w:r w:rsidRPr="0053585E">
        <w:rPr>
          <w:sz w:val="20"/>
          <w:szCs w:val="20"/>
          <w:lang w:val="sr-Cyrl-RS" w:eastAsia="sr-Latn-RS"/>
        </w:rPr>
        <w:t>2. О</w:t>
      </w:r>
      <w:r w:rsidRPr="0053585E">
        <w:rPr>
          <w:rFonts w:eastAsia="Courier New"/>
          <w:sz w:val="20"/>
          <w:szCs w:val="20"/>
          <w:lang w:val="sr-Cyrl-CS" w:eastAsia="sr-Latn-RS"/>
        </w:rPr>
        <w:t xml:space="preserve">ргани Општине и </w:t>
      </w:r>
      <w:r w:rsidRPr="0053585E">
        <w:rPr>
          <w:rFonts w:eastAsia="Calibri"/>
          <w:bCs/>
          <w:sz w:val="20"/>
          <w:szCs w:val="20"/>
        </w:rPr>
        <w:t>организацион</w:t>
      </w:r>
      <w:r w:rsidRPr="0053585E">
        <w:rPr>
          <w:rFonts w:eastAsia="Calibri"/>
          <w:bCs/>
          <w:sz w:val="20"/>
          <w:szCs w:val="20"/>
          <w:lang w:val="sr-Cyrl-RS"/>
        </w:rPr>
        <w:t>е</w:t>
      </w:r>
      <w:r w:rsidRPr="0053585E">
        <w:rPr>
          <w:rFonts w:eastAsia="Calibri"/>
          <w:bCs/>
          <w:sz w:val="20"/>
          <w:szCs w:val="20"/>
        </w:rPr>
        <w:t xml:space="preserve"> јединиц</w:t>
      </w:r>
      <w:r w:rsidRPr="0053585E">
        <w:rPr>
          <w:rFonts w:eastAsia="Calibri"/>
          <w:bCs/>
          <w:sz w:val="20"/>
          <w:szCs w:val="20"/>
          <w:lang w:val="sr-Cyrl-RS"/>
        </w:rPr>
        <w:t>е</w:t>
      </w:r>
      <w:r w:rsidRPr="0053585E">
        <w:rPr>
          <w:rFonts w:eastAsia="Calibri"/>
          <w:bCs/>
          <w:sz w:val="20"/>
          <w:szCs w:val="20"/>
        </w:rPr>
        <w:t xml:space="preserve"> </w:t>
      </w:r>
      <w:r w:rsidRPr="0053585E">
        <w:rPr>
          <w:rFonts w:eastAsia="Calibri"/>
          <w:bCs/>
          <w:sz w:val="20"/>
          <w:szCs w:val="20"/>
          <w:lang w:val="sr-Cyrl-RS"/>
        </w:rPr>
        <w:t xml:space="preserve">Општинске управе </w:t>
      </w:r>
      <w:r w:rsidRPr="0053585E">
        <w:rPr>
          <w:sz w:val="20"/>
          <w:szCs w:val="20"/>
          <w:lang w:val="sr-Latn-RS" w:eastAsia="sr-Latn-RS"/>
        </w:rPr>
        <w:t>пријављују своје потребе за одређеном набавком добара, услуга или радова на прописаном обрасцу, који потписује</w:t>
      </w:r>
      <w:r w:rsidRPr="0053585E">
        <w:rPr>
          <w:sz w:val="20"/>
          <w:szCs w:val="20"/>
          <w:lang w:val="sr-Cyrl-RS" w:eastAsia="sr-Latn-RS"/>
        </w:rPr>
        <w:t xml:space="preserve"> руководилац</w:t>
      </w:r>
      <w:r w:rsidRPr="0053585E">
        <w:rPr>
          <w:sz w:val="20"/>
          <w:szCs w:val="20"/>
          <w:lang w:val="sr-Latn-RS" w:eastAsia="sr-Latn-RS"/>
        </w:rPr>
        <w:t xml:space="preserve"> </w:t>
      </w:r>
      <w:r w:rsidRPr="0053585E">
        <w:rPr>
          <w:rFonts w:eastAsia="Courier New"/>
          <w:sz w:val="20"/>
          <w:szCs w:val="20"/>
          <w:lang w:val="sr-Cyrl-CS" w:eastAsia="sr-Latn-RS"/>
        </w:rPr>
        <w:t xml:space="preserve">органа или </w:t>
      </w:r>
      <w:r w:rsidRPr="0053585E">
        <w:rPr>
          <w:rFonts w:eastAsia="Calibri"/>
          <w:bCs/>
          <w:sz w:val="20"/>
          <w:szCs w:val="20"/>
        </w:rPr>
        <w:t>организацион</w:t>
      </w:r>
      <w:r w:rsidRPr="0053585E">
        <w:rPr>
          <w:rFonts w:eastAsia="Calibri"/>
          <w:bCs/>
          <w:sz w:val="20"/>
          <w:szCs w:val="20"/>
          <w:lang w:val="sr-Cyrl-RS"/>
        </w:rPr>
        <w:t>е</w:t>
      </w:r>
      <w:r w:rsidRPr="0053585E">
        <w:rPr>
          <w:rFonts w:eastAsia="Calibri"/>
          <w:bCs/>
          <w:sz w:val="20"/>
          <w:szCs w:val="20"/>
        </w:rPr>
        <w:t xml:space="preserve"> јединиц</w:t>
      </w:r>
      <w:r w:rsidRPr="0053585E">
        <w:rPr>
          <w:rFonts w:eastAsia="Calibri"/>
          <w:bCs/>
          <w:sz w:val="20"/>
          <w:szCs w:val="20"/>
          <w:lang w:val="sr-Cyrl-RS"/>
        </w:rPr>
        <w:t>е</w:t>
      </w:r>
      <w:r w:rsidRPr="0053585E">
        <w:rPr>
          <w:rFonts w:eastAsia="Calibri"/>
          <w:bCs/>
          <w:sz w:val="20"/>
          <w:szCs w:val="20"/>
        </w:rPr>
        <w:t xml:space="preserve"> </w:t>
      </w:r>
      <w:r w:rsidRPr="0053585E">
        <w:rPr>
          <w:rFonts w:eastAsia="Calibri"/>
          <w:bCs/>
          <w:sz w:val="20"/>
          <w:szCs w:val="20"/>
          <w:lang w:val="sr-Cyrl-RS"/>
        </w:rPr>
        <w:t>Општине</w:t>
      </w:r>
      <w:r w:rsidRPr="0053585E">
        <w:rPr>
          <w:sz w:val="20"/>
          <w:szCs w:val="20"/>
          <w:lang w:val="sr-Cyrl-CS" w:eastAsia="sr-Latn-RS"/>
        </w:rPr>
        <w:t xml:space="preserve">, </w:t>
      </w:r>
      <w:r w:rsidRPr="0053585E">
        <w:rPr>
          <w:bCs/>
          <w:sz w:val="20"/>
          <w:szCs w:val="20"/>
        </w:rPr>
        <w:t xml:space="preserve">тако што у образац </w:t>
      </w:r>
      <w:r w:rsidRPr="0053585E">
        <w:rPr>
          <w:bCs/>
          <w:sz w:val="20"/>
          <w:szCs w:val="20"/>
          <w:lang w:val="sr-Cyrl-CS"/>
        </w:rPr>
        <w:t xml:space="preserve">достављен </w:t>
      </w:r>
      <w:r w:rsidRPr="0053585E">
        <w:rPr>
          <w:bCs/>
          <w:sz w:val="20"/>
          <w:szCs w:val="20"/>
        </w:rPr>
        <w:t xml:space="preserve">у електронским облику уносе податке, а нарочито: </w:t>
      </w:r>
    </w:p>
    <w:p w:rsidR="00671288" w:rsidRPr="0053585E" w:rsidRDefault="00671288" w:rsidP="00671288">
      <w:pPr>
        <w:spacing w:line="276" w:lineRule="auto"/>
        <w:ind w:firstLine="720"/>
        <w:jc w:val="both"/>
        <w:rPr>
          <w:bCs/>
          <w:color w:val="FF0000"/>
          <w:sz w:val="20"/>
          <w:szCs w:val="20"/>
          <w:lang w:val="sr-Cyrl-RS"/>
        </w:rPr>
      </w:pPr>
      <w:r w:rsidRPr="0053585E">
        <w:rPr>
          <w:bCs/>
          <w:sz w:val="20"/>
          <w:szCs w:val="20"/>
        </w:rPr>
        <w:t>-</w:t>
      </w:r>
      <w:r w:rsidRPr="0053585E">
        <w:rPr>
          <w:bCs/>
          <w:sz w:val="20"/>
          <w:szCs w:val="20"/>
          <w:lang w:val="sr-Cyrl-RS"/>
        </w:rPr>
        <w:t>п</w:t>
      </w:r>
      <w:r w:rsidRPr="0053585E">
        <w:rPr>
          <w:bCs/>
          <w:sz w:val="20"/>
          <w:szCs w:val="20"/>
        </w:rPr>
        <w:t>редмет набавке - кратак и јасан опис предмета набавке за коју је потребно спровести поступак, са предлогом да се набавка подели у више целина (партија), уколико је то потребно</w:t>
      </w:r>
      <w:r w:rsidRPr="0053585E">
        <w:rPr>
          <w:bCs/>
          <w:sz w:val="20"/>
          <w:szCs w:val="20"/>
          <w:lang w:val="sr-Cyrl-RS"/>
        </w:rPr>
        <w:t>;</w:t>
      </w:r>
    </w:p>
    <w:p w:rsidR="00671288" w:rsidRPr="0053585E" w:rsidRDefault="00671288" w:rsidP="00671288">
      <w:pPr>
        <w:spacing w:line="276" w:lineRule="auto"/>
        <w:ind w:firstLine="720"/>
        <w:jc w:val="both"/>
        <w:rPr>
          <w:bCs/>
          <w:sz w:val="20"/>
          <w:szCs w:val="20"/>
        </w:rPr>
      </w:pPr>
      <w:r w:rsidRPr="0053585E">
        <w:rPr>
          <w:bCs/>
          <w:sz w:val="20"/>
          <w:szCs w:val="20"/>
        </w:rPr>
        <w:t xml:space="preserve">- </w:t>
      </w:r>
      <w:r w:rsidRPr="0053585E">
        <w:rPr>
          <w:bCs/>
          <w:sz w:val="20"/>
          <w:szCs w:val="20"/>
          <w:lang w:val="sr-Cyrl-RS"/>
        </w:rPr>
        <w:t>п</w:t>
      </w:r>
      <w:r w:rsidRPr="0053585E">
        <w:rPr>
          <w:bCs/>
          <w:sz w:val="20"/>
          <w:szCs w:val="20"/>
        </w:rPr>
        <w:t xml:space="preserve">редлог периода на који се уговор закључује; </w:t>
      </w:r>
    </w:p>
    <w:p w:rsidR="00671288" w:rsidRPr="0053585E" w:rsidRDefault="00671288" w:rsidP="00671288">
      <w:pPr>
        <w:spacing w:line="276" w:lineRule="auto"/>
        <w:ind w:firstLine="720"/>
        <w:jc w:val="both"/>
        <w:rPr>
          <w:bCs/>
          <w:sz w:val="20"/>
          <w:szCs w:val="20"/>
          <w:lang w:val="sr-Cyrl-RS"/>
        </w:rPr>
      </w:pPr>
      <w:r w:rsidRPr="0053585E">
        <w:rPr>
          <w:bCs/>
          <w:sz w:val="20"/>
          <w:szCs w:val="20"/>
        </w:rPr>
        <w:t>-</w:t>
      </w:r>
      <w:r w:rsidRPr="0053585E">
        <w:rPr>
          <w:bCs/>
          <w:sz w:val="20"/>
          <w:szCs w:val="20"/>
          <w:lang w:val="sr-Cyrl-RS"/>
        </w:rPr>
        <w:t>п</w:t>
      </w:r>
      <w:r w:rsidRPr="0053585E">
        <w:rPr>
          <w:bCs/>
          <w:sz w:val="20"/>
          <w:szCs w:val="20"/>
        </w:rPr>
        <w:t>роцењену вредност набавке, без ПДВ-а, на годишњем нивоу и укупно</w:t>
      </w:r>
      <w:r w:rsidRPr="0053585E">
        <w:rPr>
          <w:bCs/>
          <w:sz w:val="20"/>
          <w:szCs w:val="20"/>
          <w:lang w:val="sr-Cyrl-RS"/>
        </w:rPr>
        <w:t>, са образложењем</w:t>
      </w:r>
      <w:r w:rsidRPr="0053585E">
        <w:rPr>
          <w:bCs/>
          <w:sz w:val="20"/>
          <w:szCs w:val="20"/>
        </w:rPr>
        <w:t xml:space="preserve">; </w:t>
      </w:r>
    </w:p>
    <w:p w:rsidR="00671288" w:rsidRPr="0053585E" w:rsidRDefault="00671288" w:rsidP="00671288">
      <w:pPr>
        <w:spacing w:line="276" w:lineRule="auto"/>
        <w:ind w:firstLine="720"/>
        <w:jc w:val="both"/>
        <w:rPr>
          <w:bCs/>
          <w:sz w:val="20"/>
          <w:szCs w:val="20"/>
        </w:rPr>
      </w:pPr>
      <w:r w:rsidRPr="0053585E">
        <w:rPr>
          <w:bCs/>
          <w:sz w:val="20"/>
          <w:szCs w:val="20"/>
        </w:rPr>
        <w:t>-</w:t>
      </w:r>
      <w:r w:rsidRPr="0053585E">
        <w:rPr>
          <w:bCs/>
          <w:sz w:val="20"/>
          <w:szCs w:val="20"/>
          <w:lang w:val="sr-Cyrl-RS"/>
        </w:rPr>
        <w:t>н</w:t>
      </w:r>
      <w:r w:rsidRPr="0053585E">
        <w:rPr>
          <w:bCs/>
          <w:sz w:val="20"/>
          <w:szCs w:val="20"/>
        </w:rPr>
        <w:t xml:space="preserve">апомену да је потребно спровести преговарачки поступак јавне набавке, уколико организациони део сматра да су испуњени услови за спровођење преговарачког поступка јавне набавке, односно напомену да се за набавку одређеног предмета Закон не примењује, са образложењем; </w:t>
      </w:r>
    </w:p>
    <w:p w:rsidR="00671288" w:rsidRPr="0053585E" w:rsidRDefault="00671288" w:rsidP="00671288">
      <w:pPr>
        <w:spacing w:line="276" w:lineRule="auto"/>
        <w:ind w:firstLine="720"/>
        <w:jc w:val="both"/>
        <w:rPr>
          <w:bCs/>
          <w:sz w:val="20"/>
          <w:szCs w:val="20"/>
        </w:rPr>
      </w:pPr>
      <w:r w:rsidRPr="0053585E">
        <w:rPr>
          <w:bCs/>
          <w:sz w:val="20"/>
          <w:szCs w:val="20"/>
        </w:rPr>
        <w:t>-</w:t>
      </w:r>
      <w:r w:rsidRPr="0053585E">
        <w:rPr>
          <w:bCs/>
          <w:sz w:val="20"/>
          <w:szCs w:val="20"/>
          <w:lang w:val="sr-Cyrl-RS"/>
        </w:rPr>
        <w:t>о</w:t>
      </w:r>
      <w:r w:rsidRPr="0053585E">
        <w:rPr>
          <w:bCs/>
          <w:sz w:val="20"/>
          <w:szCs w:val="20"/>
        </w:rPr>
        <w:t xml:space="preserve">квирни датум закључења уговора – месец или прецизнији временски период у коме се планира закључење уговора. </w:t>
      </w:r>
    </w:p>
    <w:p w:rsidR="00671288" w:rsidRPr="0053585E" w:rsidRDefault="00671288" w:rsidP="00671288">
      <w:pPr>
        <w:spacing w:line="276" w:lineRule="auto"/>
        <w:ind w:firstLine="720"/>
        <w:jc w:val="both"/>
        <w:rPr>
          <w:bCs/>
          <w:sz w:val="20"/>
          <w:szCs w:val="20"/>
        </w:rPr>
      </w:pPr>
      <w:r w:rsidRPr="0053585E">
        <w:rPr>
          <w:bCs/>
          <w:sz w:val="20"/>
          <w:szCs w:val="20"/>
        </w:rPr>
        <w:t xml:space="preserve">- </w:t>
      </w:r>
      <w:r w:rsidRPr="0053585E">
        <w:rPr>
          <w:bCs/>
          <w:sz w:val="20"/>
          <w:szCs w:val="20"/>
          <w:lang w:val="sr-Cyrl-RS"/>
        </w:rPr>
        <w:t>к</w:t>
      </w:r>
      <w:r w:rsidRPr="0053585E">
        <w:rPr>
          <w:bCs/>
          <w:sz w:val="20"/>
          <w:szCs w:val="20"/>
        </w:rPr>
        <w:t xml:space="preserve">ратак опис разлога и оправданости планирања набавке (и оправданости обима набавке).   </w:t>
      </w:r>
    </w:p>
    <w:p w:rsidR="00671288" w:rsidRPr="0053585E" w:rsidRDefault="00671288" w:rsidP="00671288">
      <w:pPr>
        <w:widowControl w:val="0"/>
        <w:tabs>
          <w:tab w:val="left" w:pos="221"/>
        </w:tabs>
        <w:spacing w:after="324" w:line="298" w:lineRule="exact"/>
        <w:jc w:val="both"/>
        <w:rPr>
          <w:bCs/>
          <w:sz w:val="20"/>
          <w:szCs w:val="20"/>
          <w:lang w:val="sr-Cyrl-RS"/>
        </w:rPr>
      </w:pPr>
      <w:r w:rsidRPr="0053585E">
        <w:rPr>
          <w:color w:val="000000"/>
          <w:sz w:val="20"/>
          <w:szCs w:val="20"/>
          <w:lang w:val="sr-Cyrl-RS" w:eastAsia="sr-Latn-RS"/>
        </w:rPr>
        <w:t>3. П</w:t>
      </w:r>
      <w:r w:rsidRPr="0053585E">
        <w:rPr>
          <w:color w:val="000000"/>
          <w:sz w:val="20"/>
          <w:szCs w:val="20"/>
          <w:lang w:val="sr-Latn-RS" w:eastAsia="sr-Latn-RS"/>
        </w:rPr>
        <w:t xml:space="preserve">редметни образац се доставља </w:t>
      </w:r>
      <w:r w:rsidRPr="0053585E">
        <w:rPr>
          <w:sz w:val="20"/>
          <w:szCs w:val="20"/>
          <w:lang w:val="sr-Cyrl-RS" w:eastAsia="sr-Latn-RS"/>
        </w:rPr>
        <w:t xml:space="preserve">носиоцима планирања </w:t>
      </w:r>
      <w:r w:rsidRPr="0053585E">
        <w:rPr>
          <w:sz w:val="20"/>
          <w:szCs w:val="20"/>
          <w:lang w:val="sr-Latn-RS" w:eastAsia="sr-Latn-RS"/>
        </w:rPr>
        <w:t>на претходну проверу</w:t>
      </w:r>
      <w:r w:rsidRPr="0053585E">
        <w:rPr>
          <w:sz w:val="20"/>
          <w:szCs w:val="20"/>
          <w:lang w:val="sr-Cyrl-RS" w:eastAsia="sr-Latn-RS"/>
        </w:rPr>
        <w:t xml:space="preserve">. </w:t>
      </w:r>
      <w:r w:rsidRPr="0053585E">
        <w:rPr>
          <w:bCs/>
          <w:sz w:val="20"/>
          <w:szCs w:val="20"/>
        </w:rPr>
        <w:t xml:space="preserve">Носиоци планирања врше проверу оправданости предложених предмета набавки и процењених вредности и разматрају усклађеност предмета набавки са стварним потребама.  На основу извршених провера, а у сарадњи са организационим јединицама које су исказале потребе за набавкама, носиоци планирања врше потребне измене у циљу усклађивања предложених набавки са стварним потребама. Носиоци планирања, након измена, обједињују истоврсне предмете набавке и у образац за планирање уносе податке о ознакама из општег речника набавки и врсти поступка за сваки предмет јавне набавке, најкасније до </w:t>
      </w:r>
      <w:r w:rsidRPr="0053585E">
        <w:rPr>
          <w:bCs/>
          <w:sz w:val="20"/>
          <w:szCs w:val="20"/>
          <w:lang w:val="sr-Cyrl-RS"/>
        </w:rPr>
        <w:t>1</w:t>
      </w:r>
      <w:r w:rsidRPr="0053585E">
        <w:rPr>
          <w:bCs/>
          <w:sz w:val="20"/>
          <w:szCs w:val="20"/>
        </w:rPr>
        <w:t>.</w:t>
      </w:r>
      <w:r w:rsidRPr="0053585E">
        <w:rPr>
          <w:bCs/>
          <w:sz w:val="20"/>
          <w:szCs w:val="20"/>
          <w:lang w:val="sr-Cyrl-RS"/>
        </w:rPr>
        <w:t xml:space="preserve"> октобра текуће године</w:t>
      </w:r>
      <w:r w:rsidRPr="0053585E">
        <w:rPr>
          <w:bCs/>
          <w:sz w:val="20"/>
          <w:szCs w:val="20"/>
        </w:rPr>
        <w:t xml:space="preserve">. </w:t>
      </w:r>
      <w:r w:rsidRPr="0053585E">
        <w:rPr>
          <w:bCs/>
          <w:sz w:val="20"/>
          <w:szCs w:val="20"/>
          <w:lang w:val="sr-Cyrl-RS"/>
        </w:rPr>
        <w:t>Овако попуњени обрасци за планирање достављају се начелнику Општинске управе и председнику опшптине ради упознавања и давања сагласности да предложене набавке уђу у нацрт плана набавки.</w:t>
      </w:r>
    </w:p>
    <w:p w:rsidR="00671288" w:rsidRPr="0053585E" w:rsidRDefault="00671288" w:rsidP="00671288">
      <w:pPr>
        <w:spacing w:line="276" w:lineRule="auto"/>
        <w:jc w:val="center"/>
        <w:rPr>
          <w:rFonts w:eastAsia="Calibri"/>
          <w:b/>
          <w:sz w:val="20"/>
          <w:szCs w:val="20"/>
        </w:rPr>
      </w:pPr>
      <w:r w:rsidRPr="0053585E">
        <w:rPr>
          <w:rFonts w:eastAsia="Calibri"/>
          <w:b/>
          <w:sz w:val="20"/>
          <w:szCs w:val="20"/>
        </w:rPr>
        <w:t>Израда нацрта и предлога плана набавки</w:t>
      </w:r>
    </w:p>
    <w:p w:rsidR="00671288" w:rsidRPr="0053585E" w:rsidRDefault="00671288" w:rsidP="00671288">
      <w:pPr>
        <w:spacing w:line="276" w:lineRule="auto"/>
        <w:jc w:val="center"/>
        <w:rPr>
          <w:rFonts w:eastAsia="Calibri"/>
          <w:b/>
          <w:sz w:val="20"/>
          <w:szCs w:val="20"/>
        </w:rPr>
      </w:pPr>
      <w:r w:rsidRPr="0053585E">
        <w:rPr>
          <w:rFonts w:eastAsia="Calibri"/>
          <w:b/>
          <w:sz w:val="20"/>
          <w:szCs w:val="20"/>
        </w:rPr>
        <w:t xml:space="preserve">Члан </w:t>
      </w:r>
      <w:r w:rsidRPr="0053585E">
        <w:rPr>
          <w:rFonts w:eastAsia="Calibri"/>
          <w:b/>
          <w:sz w:val="20"/>
          <w:szCs w:val="20"/>
          <w:lang w:val="sr-Cyrl-RS"/>
        </w:rPr>
        <w:t>9</w:t>
      </w:r>
      <w:r w:rsidRPr="0053585E">
        <w:rPr>
          <w:rFonts w:eastAsia="Calibri"/>
          <w:b/>
          <w:sz w:val="20"/>
          <w:szCs w:val="20"/>
        </w:rPr>
        <w:t>.</w:t>
      </w:r>
    </w:p>
    <w:p w:rsidR="00671288" w:rsidRPr="0053585E" w:rsidRDefault="00671288" w:rsidP="00671288">
      <w:pPr>
        <w:spacing w:line="276" w:lineRule="auto"/>
        <w:ind w:firstLine="720"/>
        <w:jc w:val="both"/>
        <w:rPr>
          <w:rFonts w:eastAsia="Calibri"/>
          <w:bCs/>
          <w:sz w:val="20"/>
          <w:szCs w:val="20"/>
          <w:lang w:val="sr-Cyrl-RS"/>
        </w:rPr>
      </w:pPr>
      <w:r w:rsidRPr="0053585E">
        <w:rPr>
          <w:rFonts w:eastAsia="Calibri"/>
          <w:bCs/>
          <w:sz w:val="20"/>
          <w:szCs w:val="20"/>
        </w:rPr>
        <w:t xml:space="preserve">Након </w:t>
      </w:r>
      <w:r w:rsidRPr="0053585E">
        <w:rPr>
          <w:rFonts w:eastAsia="Calibri"/>
          <w:bCs/>
          <w:sz w:val="20"/>
          <w:szCs w:val="20"/>
          <w:lang w:val="sr-Cyrl-RS"/>
        </w:rPr>
        <w:t xml:space="preserve">добијања сагласности и </w:t>
      </w:r>
      <w:r w:rsidRPr="0053585E">
        <w:rPr>
          <w:rFonts w:eastAsia="Calibri"/>
          <w:bCs/>
          <w:sz w:val="20"/>
          <w:szCs w:val="20"/>
        </w:rPr>
        <w:t xml:space="preserve">усклађивања са нацртом буџета за наредну планску годину, носиоци планирања израђују нацрт плана набавки, који достављају на разматрање </w:t>
      </w:r>
      <w:r w:rsidRPr="0053585E">
        <w:rPr>
          <w:rFonts w:eastAsia="Calibri"/>
          <w:bCs/>
          <w:iCs/>
          <w:sz w:val="20"/>
          <w:szCs w:val="20"/>
          <w:lang w:val="sr-Cyrl-RS"/>
        </w:rPr>
        <w:t>Начелнику општинске управе и председнику општине.</w:t>
      </w:r>
    </w:p>
    <w:p w:rsidR="00671288" w:rsidRPr="0053585E" w:rsidRDefault="00671288" w:rsidP="00671288">
      <w:pPr>
        <w:spacing w:line="276" w:lineRule="auto"/>
        <w:ind w:firstLine="720"/>
        <w:jc w:val="both"/>
        <w:rPr>
          <w:rFonts w:eastAsia="Calibri"/>
          <w:bCs/>
          <w:sz w:val="20"/>
          <w:szCs w:val="20"/>
        </w:rPr>
      </w:pPr>
      <w:r w:rsidRPr="0053585E">
        <w:rPr>
          <w:rFonts w:eastAsia="Calibri"/>
          <w:bCs/>
          <w:sz w:val="20"/>
          <w:szCs w:val="20"/>
        </w:rPr>
        <w:t xml:space="preserve">Носиоци планирања, у сарадњи са организационим јединицама које су исказале потребе за набавкама, поступају по предлозима </w:t>
      </w:r>
      <w:r w:rsidRPr="0053585E">
        <w:rPr>
          <w:rFonts w:eastAsia="Calibri"/>
          <w:bCs/>
          <w:iCs/>
          <w:sz w:val="20"/>
          <w:szCs w:val="20"/>
          <w:lang w:val="sr-Cyrl-RS"/>
        </w:rPr>
        <w:t>начелника општинске управе и председника општине</w:t>
      </w:r>
      <w:r w:rsidRPr="0053585E">
        <w:rPr>
          <w:rFonts w:eastAsia="Calibri"/>
          <w:bCs/>
          <w:sz w:val="20"/>
          <w:szCs w:val="20"/>
        </w:rPr>
        <w:t xml:space="preserve"> у вези са нацртом плана набавки. </w:t>
      </w:r>
    </w:p>
    <w:p w:rsidR="00671288" w:rsidRPr="0053585E" w:rsidRDefault="00671288" w:rsidP="00671288">
      <w:pPr>
        <w:spacing w:line="276" w:lineRule="auto"/>
        <w:ind w:firstLine="720"/>
        <w:jc w:val="both"/>
        <w:rPr>
          <w:rFonts w:eastAsia="Calibri"/>
          <w:bCs/>
          <w:sz w:val="20"/>
          <w:szCs w:val="20"/>
        </w:rPr>
      </w:pPr>
      <w:r w:rsidRPr="0053585E">
        <w:rPr>
          <w:rFonts w:eastAsia="Calibri"/>
          <w:bCs/>
          <w:sz w:val="20"/>
          <w:szCs w:val="20"/>
        </w:rPr>
        <w:t>Након учињених измена из става 2. овог члана, носиоци планирања израђују предлог плана набавки,</w:t>
      </w:r>
      <w:r w:rsidRPr="0053585E">
        <w:rPr>
          <w:rFonts w:eastAsia="Calibri"/>
          <w:bCs/>
          <w:sz w:val="20"/>
          <w:szCs w:val="20"/>
          <w:lang w:val="sr-Cyrl-RS"/>
        </w:rPr>
        <w:t xml:space="preserve"> предлог набавки на које се план не примењује</w:t>
      </w:r>
      <w:r w:rsidRPr="0053585E">
        <w:rPr>
          <w:bCs/>
          <w:sz w:val="20"/>
          <w:szCs w:val="20"/>
          <w:lang w:val="sr-Cyrl-CS" w:eastAsia="sr-Latn-RS"/>
        </w:rPr>
        <w:t xml:space="preserve">  и предлог списка </w:t>
      </w:r>
      <w:r w:rsidRPr="0053585E">
        <w:rPr>
          <w:bCs/>
          <w:sz w:val="20"/>
          <w:szCs w:val="20"/>
          <w:lang w:val="sr-Cyrl-RS" w:eastAsia="sr-Latn-RS"/>
        </w:rPr>
        <w:t xml:space="preserve">набавки </w:t>
      </w:r>
      <w:r w:rsidRPr="0053585E">
        <w:rPr>
          <w:rFonts w:eastAsia="Courier New"/>
          <w:bCs/>
          <w:sz w:val="20"/>
          <w:szCs w:val="20"/>
          <w:lang w:val="sr-Latn-RS" w:eastAsia="sr-Latn-RS"/>
        </w:rPr>
        <w:t>друштвених и других посебних услуга</w:t>
      </w:r>
      <w:r w:rsidRPr="0053585E">
        <w:rPr>
          <w:rFonts w:eastAsia="Calibri"/>
          <w:bCs/>
          <w:sz w:val="20"/>
          <w:szCs w:val="20"/>
        </w:rPr>
        <w:t xml:space="preserve"> који достављају на усвајање</w:t>
      </w:r>
      <w:r w:rsidRPr="0053585E">
        <w:rPr>
          <w:rFonts w:eastAsia="Calibri"/>
          <w:bCs/>
          <w:sz w:val="20"/>
          <w:szCs w:val="20"/>
          <w:lang w:val="sr-Cyrl-RS"/>
        </w:rPr>
        <w:t xml:space="preserve"> надлежном органу града/општине</w:t>
      </w:r>
      <w:r w:rsidRPr="0053585E">
        <w:rPr>
          <w:rFonts w:eastAsia="Calibri"/>
          <w:bCs/>
          <w:sz w:val="20"/>
          <w:szCs w:val="20"/>
        </w:rPr>
        <w:t xml:space="preserve">.   </w:t>
      </w:r>
    </w:p>
    <w:p w:rsidR="00671288" w:rsidRPr="0053585E" w:rsidRDefault="00671288" w:rsidP="00671288">
      <w:pPr>
        <w:spacing w:line="276" w:lineRule="auto"/>
        <w:jc w:val="center"/>
        <w:rPr>
          <w:rFonts w:eastAsia="Calibri"/>
          <w:b/>
          <w:sz w:val="20"/>
          <w:szCs w:val="20"/>
        </w:rPr>
      </w:pPr>
      <w:r w:rsidRPr="0053585E">
        <w:rPr>
          <w:rFonts w:eastAsia="Calibri"/>
          <w:b/>
          <w:sz w:val="20"/>
          <w:szCs w:val="20"/>
        </w:rPr>
        <w:t>Одговорност за унете податке</w:t>
      </w:r>
    </w:p>
    <w:p w:rsidR="00671288" w:rsidRPr="0053585E" w:rsidRDefault="00671288" w:rsidP="00671288">
      <w:pPr>
        <w:spacing w:line="276" w:lineRule="auto"/>
        <w:jc w:val="center"/>
        <w:rPr>
          <w:rFonts w:eastAsia="Calibri"/>
          <w:b/>
          <w:sz w:val="20"/>
          <w:szCs w:val="20"/>
        </w:rPr>
      </w:pPr>
      <w:r w:rsidRPr="0053585E">
        <w:rPr>
          <w:rFonts w:eastAsia="Calibri"/>
          <w:b/>
          <w:sz w:val="20"/>
          <w:szCs w:val="20"/>
        </w:rPr>
        <w:t xml:space="preserve">Члан </w:t>
      </w:r>
      <w:r w:rsidRPr="0053585E">
        <w:rPr>
          <w:rFonts w:eastAsia="Calibri"/>
          <w:b/>
          <w:sz w:val="20"/>
          <w:szCs w:val="20"/>
          <w:lang w:val="sr-Cyrl-RS"/>
        </w:rPr>
        <w:t>10</w:t>
      </w:r>
      <w:r w:rsidRPr="0053585E">
        <w:rPr>
          <w:rFonts w:eastAsia="Calibri"/>
          <w:b/>
          <w:sz w:val="20"/>
          <w:szCs w:val="20"/>
        </w:rPr>
        <w:t>.</w:t>
      </w:r>
    </w:p>
    <w:p w:rsidR="00671288" w:rsidRPr="0053585E" w:rsidRDefault="00671288" w:rsidP="00671288">
      <w:pPr>
        <w:spacing w:line="276" w:lineRule="auto"/>
        <w:ind w:firstLine="720"/>
        <w:jc w:val="both"/>
        <w:rPr>
          <w:rFonts w:eastAsia="Calibri"/>
          <w:bCs/>
          <w:sz w:val="20"/>
          <w:szCs w:val="20"/>
        </w:rPr>
      </w:pPr>
      <w:r w:rsidRPr="0053585E">
        <w:rPr>
          <w:rFonts w:eastAsia="Calibri"/>
          <w:bCs/>
          <w:sz w:val="20"/>
          <w:szCs w:val="20"/>
          <w:lang w:val="sr-Cyrl-RS"/>
        </w:rPr>
        <w:t xml:space="preserve">Органи и </w:t>
      </w:r>
      <w:r w:rsidRPr="0053585E">
        <w:rPr>
          <w:rFonts w:eastAsia="Calibri"/>
          <w:bCs/>
          <w:sz w:val="20"/>
          <w:szCs w:val="20"/>
        </w:rPr>
        <w:t xml:space="preserve">Организационе јединице које су унеле податке у образац за планирање одговорне су за њих.  </w:t>
      </w:r>
    </w:p>
    <w:p w:rsidR="00671288" w:rsidRPr="0053585E" w:rsidRDefault="00671288" w:rsidP="00671288">
      <w:pPr>
        <w:spacing w:line="276" w:lineRule="auto"/>
        <w:jc w:val="center"/>
        <w:rPr>
          <w:rFonts w:eastAsia="Calibri"/>
          <w:b/>
          <w:sz w:val="20"/>
          <w:szCs w:val="20"/>
        </w:rPr>
      </w:pPr>
      <w:r w:rsidRPr="0053585E">
        <w:rPr>
          <w:rFonts w:eastAsia="Calibri"/>
          <w:b/>
          <w:sz w:val="20"/>
          <w:szCs w:val="20"/>
        </w:rPr>
        <w:t>Доношење плана набавки</w:t>
      </w:r>
    </w:p>
    <w:p w:rsidR="00671288" w:rsidRPr="0053585E" w:rsidRDefault="00671288" w:rsidP="00671288">
      <w:pPr>
        <w:spacing w:line="276" w:lineRule="auto"/>
        <w:jc w:val="center"/>
        <w:rPr>
          <w:rFonts w:eastAsia="Calibri"/>
          <w:b/>
          <w:sz w:val="20"/>
          <w:szCs w:val="20"/>
        </w:rPr>
      </w:pPr>
      <w:r w:rsidRPr="0053585E">
        <w:rPr>
          <w:rFonts w:eastAsia="Calibri"/>
          <w:b/>
          <w:sz w:val="20"/>
          <w:szCs w:val="20"/>
        </w:rPr>
        <w:t xml:space="preserve">Члан </w:t>
      </w:r>
      <w:r w:rsidRPr="0053585E">
        <w:rPr>
          <w:rFonts w:eastAsia="Calibri"/>
          <w:b/>
          <w:sz w:val="20"/>
          <w:szCs w:val="20"/>
          <w:lang w:val="sr-Cyrl-RS"/>
        </w:rPr>
        <w:t>11</w:t>
      </w:r>
      <w:r w:rsidRPr="0053585E">
        <w:rPr>
          <w:rFonts w:eastAsia="Calibri"/>
          <w:b/>
          <w:sz w:val="20"/>
          <w:szCs w:val="20"/>
        </w:rPr>
        <w:t>.</w:t>
      </w:r>
    </w:p>
    <w:p w:rsidR="00671288" w:rsidRPr="0053585E" w:rsidRDefault="00671288" w:rsidP="00671288">
      <w:pPr>
        <w:widowControl w:val="0"/>
        <w:tabs>
          <w:tab w:val="left" w:pos="198"/>
        </w:tabs>
        <w:spacing w:after="277" w:line="244" w:lineRule="exact"/>
        <w:jc w:val="both"/>
        <w:rPr>
          <w:sz w:val="20"/>
          <w:szCs w:val="20"/>
          <w:lang w:val="sr-Latn-RS" w:eastAsia="sr-Latn-RS"/>
        </w:rPr>
      </w:pPr>
      <w:r w:rsidRPr="0053585E">
        <w:rPr>
          <w:sz w:val="20"/>
          <w:szCs w:val="20"/>
          <w:lang w:val="sr-Latn-RS" w:eastAsia="sr-Latn-RS"/>
        </w:rPr>
        <w:tab/>
      </w:r>
      <w:r w:rsidRPr="0053585E">
        <w:rPr>
          <w:sz w:val="20"/>
          <w:szCs w:val="20"/>
          <w:lang w:val="sr-Latn-RS" w:eastAsia="sr-Latn-RS"/>
        </w:rPr>
        <w:tab/>
        <w:t>План јавних набавки доноси</w:t>
      </w:r>
      <w:r w:rsidRPr="0053585E">
        <w:rPr>
          <w:sz w:val="20"/>
          <w:szCs w:val="20"/>
          <w:lang w:val="sr-Cyrl-RS" w:eastAsia="sr-Latn-RS"/>
        </w:rPr>
        <w:t xml:space="preserve"> руководилац органа односно председник општине  </w:t>
      </w:r>
      <w:r w:rsidRPr="0053585E">
        <w:rPr>
          <w:sz w:val="20"/>
          <w:szCs w:val="20"/>
          <w:lang w:val="sr-Cyrl-CS" w:eastAsia="sr-Latn-RS"/>
        </w:rPr>
        <w:t>Ивањица</w:t>
      </w:r>
      <w:r w:rsidRPr="0053585E">
        <w:rPr>
          <w:rFonts w:eastAsia="Calibri"/>
          <w:bCs/>
          <w:sz w:val="20"/>
          <w:szCs w:val="20"/>
        </w:rPr>
        <w:t xml:space="preserve"> по усвајању буџета</w:t>
      </w:r>
    </w:p>
    <w:p w:rsidR="00671288" w:rsidRPr="0053585E" w:rsidRDefault="00671288" w:rsidP="00671288">
      <w:pPr>
        <w:widowControl w:val="0"/>
        <w:tabs>
          <w:tab w:val="left" w:pos="207"/>
        </w:tabs>
        <w:spacing w:after="320" w:line="276" w:lineRule="auto"/>
        <w:jc w:val="both"/>
        <w:rPr>
          <w:color w:val="000000"/>
          <w:sz w:val="20"/>
          <w:szCs w:val="20"/>
          <w:lang w:val="sr-Cyrl-CS" w:eastAsia="sr-Latn-RS"/>
        </w:rPr>
      </w:pPr>
      <w:r w:rsidRPr="0053585E">
        <w:rPr>
          <w:color w:val="000000"/>
          <w:sz w:val="20"/>
          <w:szCs w:val="20"/>
          <w:lang w:val="sr-Cyrl-RS" w:eastAsia="sr-Latn-RS"/>
        </w:rPr>
        <w:tab/>
      </w:r>
      <w:r w:rsidRPr="0053585E">
        <w:rPr>
          <w:color w:val="000000"/>
          <w:sz w:val="20"/>
          <w:szCs w:val="20"/>
          <w:lang w:val="sr-Cyrl-RS" w:eastAsia="sr-Latn-RS"/>
        </w:rPr>
        <w:tab/>
        <w:t xml:space="preserve">План </w:t>
      </w:r>
      <w:r w:rsidRPr="0053585E">
        <w:rPr>
          <w:color w:val="000000"/>
          <w:sz w:val="20"/>
          <w:szCs w:val="20"/>
          <w:lang w:val="sr-Latn-RS" w:eastAsia="sr-Latn-RS"/>
        </w:rPr>
        <w:t xml:space="preserve">набавки на које се закон не примењује </w:t>
      </w:r>
      <w:r w:rsidRPr="0053585E">
        <w:rPr>
          <w:color w:val="000000"/>
          <w:sz w:val="20"/>
          <w:szCs w:val="20"/>
          <w:lang w:val="sr-Cyrl-RS" w:eastAsia="sr-Latn-RS"/>
        </w:rPr>
        <w:t>и план набавки</w:t>
      </w:r>
      <w:r w:rsidRPr="0053585E">
        <w:rPr>
          <w:rFonts w:eastAsia="Courier New"/>
          <w:sz w:val="20"/>
          <w:szCs w:val="20"/>
          <w:lang w:val="sr-Latn-RS" w:eastAsia="sr-Latn-RS"/>
        </w:rPr>
        <w:t xml:space="preserve"> друштвених и других посебних услуга</w:t>
      </w:r>
      <w:r w:rsidRPr="0053585E">
        <w:rPr>
          <w:color w:val="000000"/>
          <w:sz w:val="20"/>
          <w:szCs w:val="20"/>
          <w:lang w:val="sr-Cyrl-RS" w:eastAsia="sr-Latn-RS"/>
        </w:rPr>
        <w:t xml:space="preserve"> </w:t>
      </w:r>
      <w:r w:rsidRPr="0053585E">
        <w:rPr>
          <w:color w:val="000000"/>
          <w:sz w:val="20"/>
          <w:szCs w:val="20"/>
          <w:lang w:val="sr-Latn-RS" w:eastAsia="sr-Latn-RS"/>
        </w:rPr>
        <w:t>потписуј</w:t>
      </w:r>
      <w:r w:rsidRPr="0053585E">
        <w:rPr>
          <w:color w:val="000000"/>
          <w:sz w:val="20"/>
          <w:szCs w:val="20"/>
          <w:lang w:val="sr-Cyrl-CS" w:eastAsia="sr-Latn-RS"/>
        </w:rPr>
        <w:t xml:space="preserve">у </w:t>
      </w:r>
      <w:r w:rsidRPr="0053585E">
        <w:rPr>
          <w:sz w:val="20"/>
          <w:szCs w:val="20"/>
          <w:lang w:val="sr-Cyrl-RS" w:eastAsia="sr-Latn-RS"/>
        </w:rPr>
        <w:t>руководиоци органа односно председник општине.</w:t>
      </w:r>
    </w:p>
    <w:p w:rsidR="00671288" w:rsidRPr="0053585E" w:rsidRDefault="00671288" w:rsidP="00671288">
      <w:pPr>
        <w:widowControl w:val="0"/>
        <w:tabs>
          <w:tab w:val="left" w:pos="207"/>
        </w:tabs>
        <w:spacing w:after="320" w:line="276" w:lineRule="auto"/>
        <w:jc w:val="center"/>
        <w:rPr>
          <w:rFonts w:eastAsia="Calibri"/>
          <w:b/>
          <w:sz w:val="20"/>
          <w:szCs w:val="20"/>
        </w:rPr>
      </w:pPr>
      <w:r w:rsidRPr="0053585E">
        <w:rPr>
          <w:rFonts w:eastAsia="Calibri"/>
          <w:b/>
          <w:sz w:val="20"/>
          <w:szCs w:val="20"/>
        </w:rPr>
        <w:lastRenderedPageBreak/>
        <w:t>Достављање плана набавки</w:t>
      </w:r>
    </w:p>
    <w:p w:rsidR="00671288" w:rsidRPr="0053585E" w:rsidRDefault="00671288" w:rsidP="00671288">
      <w:pPr>
        <w:spacing w:line="276" w:lineRule="auto"/>
        <w:jc w:val="center"/>
        <w:rPr>
          <w:rFonts w:eastAsia="Calibri"/>
          <w:b/>
          <w:sz w:val="20"/>
          <w:szCs w:val="20"/>
        </w:rPr>
      </w:pPr>
      <w:r w:rsidRPr="0053585E">
        <w:rPr>
          <w:rFonts w:eastAsia="Calibri"/>
          <w:b/>
          <w:sz w:val="20"/>
          <w:szCs w:val="20"/>
        </w:rPr>
        <w:t xml:space="preserve">Члан </w:t>
      </w:r>
      <w:r w:rsidRPr="0053585E">
        <w:rPr>
          <w:rFonts w:eastAsia="Calibri"/>
          <w:b/>
          <w:sz w:val="20"/>
          <w:szCs w:val="20"/>
          <w:lang w:val="sr-Cyrl-RS"/>
        </w:rPr>
        <w:t>12</w:t>
      </w:r>
      <w:r w:rsidRPr="0053585E">
        <w:rPr>
          <w:rFonts w:eastAsia="Calibri"/>
          <w:b/>
          <w:sz w:val="20"/>
          <w:szCs w:val="20"/>
        </w:rPr>
        <w:t>.</w:t>
      </w:r>
    </w:p>
    <w:p w:rsidR="00671288" w:rsidRPr="0053585E" w:rsidRDefault="00671288" w:rsidP="00671288">
      <w:pPr>
        <w:spacing w:line="276" w:lineRule="auto"/>
        <w:ind w:firstLine="720"/>
        <w:jc w:val="both"/>
        <w:rPr>
          <w:rFonts w:eastAsia="Calibri"/>
          <w:bCs/>
          <w:sz w:val="20"/>
          <w:szCs w:val="20"/>
        </w:rPr>
      </w:pPr>
      <w:r w:rsidRPr="0053585E">
        <w:rPr>
          <w:rFonts w:eastAsia="Calibri"/>
          <w:bCs/>
          <w:sz w:val="20"/>
          <w:szCs w:val="20"/>
        </w:rPr>
        <w:t xml:space="preserve">Непосредно по доношењу, а најкасније у року од десет дана од дана доношења, носиоци планирања објављују план јавних набавки на Порталу јавних набавки и на интернет страници </w:t>
      </w:r>
      <w:r w:rsidRPr="0053585E">
        <w:rPr>
          <w:rFonts w:eastAsia="Calibri"/>
          <w:bCs/>
          <w:sz w:val="20"/>
          <w:szCs w:val="20"/>
          <w:lang w:val="sr-Cyrl-RS"/>
        </w:rPr>
        <w:t>општине</w:t>
      </w:r>
      <w:r w:rsidRPr="0053585E">
        <w:rPr>
          <w:rFonts w:eastAsia="Calibri"/>
          <w:bCs/>
          <w:sz w:val="20"/>
          <w:szCs w:val="20"/>
        </w:rPr>
        <w:t xml:space="preserve">.  </w:t>
      </w:r>
    </w:p>
    <w:p w:rsidR="00671288" w:rsidRPr="0053585E" w:rsidRDefault="00671288" w:rsidP="00671288">
      <w:pPr>
        <w:spacing w:line="276" w:lineRule="auto"/>
        <w:ind w:firstLine="720"/>
        <w:jc w:val="both"/>
        <w:rPr>
          <w:rFonts w:eastAsia="Calibri"/>
          <w:bCs/>
          <w:sz w:val="20"/>
          <w:szCs w:val="20"/>
        </w:rPr>
      </w:pPr>
      <w:r w:rsidRPr="0053585E">
        <w:rPr>
          <w:rFonts w:eastAsia="Calibri"/>
          <w:bCs/>
          <w:sz w:val="20"/>
          <w:szCs w:val="20"/>
        </w:rPr>
        <w:t>Носиоци планирања</w:t>
      </w:r>
      <w:r w:rsidRPr="0053585E">
        <w:rPr>
          <w:rFonts w:eastAsia="Calibri"/>
          <w:bCs/>
          <w:sz w:val="20"/>
          <w:szCs w:val="20"/>
          <w:lang w:val="sr-Cyrl-RS"/>
        </w:rPr>
        <w:t xml:space="preserve"> </w:t>
      </w:r>
      <w:r w:rsidRPr="0053585E">
        <w:rPr>
          <w:rFonts w:eastAsia="Calibri"/>
          <w:bCs/>
          <w:sz w:val="20"/>
          <w:szCs w:val="20"/>
        </w:rPr>
        <w:t xml:space="preserve"> у року из става 1. овог члана донети план набавки, са упутством за поступање, достављају свим </w:t>
      </w:r>
      <w:r w:rsidRPr="0053585E">
        <w:rPr>
          <w:rFonts w:eastAsia="Calibri"/>
          <w:bCs/>
          <w:sz w:val="20"/>
          <w:szCs w:val="20"/>
          <w:lang w:val="sr-Cyrl-RS"/>
        </w:rPr>
        <w:t xml:space="preserve"> органима и </w:t>
      </w:r>
      <w:r w:rsidRPr="0053585E">
        <w:rPr>
          <w:rFonts w:eastAsia="Calibri"/>
          <w:bCs/>
          <w:sz w:val="20"/>
          <w:szCs w:val="20"/>
        </w:rPr>
        <w:t xml:space="preserve">организационим јединицама које су исказале потребе за набавкама.  </w:t>
      </w:r>
    </w:p>
    <w:p w:rsidR="00671288" w:rsidRDefault="00671288" w:rsidP="00671288">
      <w:pPr>
        <w:tabs>
          <w:tab w:val="left" w:pos="2760"/>
        </w:tabs>
        <w:spacing w:line="276" w:lineRule="auto"/>
        <w:jc w:val="center"/>
        <w:rPr>
          <w:b/>
          <w:sz w:val="20"/>
          <w:szCs w:val="20"/>
        </w:rPr>
      </w:pPr>
      <w:r w:rsidRPr="0053585E">
        <w:rPr>
          <w:b/>
          <w:sz w:val="20"/>
          <w:szCs w:val="20"/>
        </w:rPr>
        <w:t>Измене и допуне плана набавки</w:t>
      </w:r>
    </w:p>
    <w:p w:rsidR="00671288" w:rsidRPr="0053585E" w:rsidRDefault="00671288" w:rsidP="00671288">
      <w:pPr>
        <w:tabs>
          <w:tab w:val="left" w:pos="2760"/>
        </w:tabs>
        <w:spacing w:line="276" w:lineRule="auto"/>
        <w:rPr>
          <w:b/>
          <w:sz w:val="20"/>
          <w:szCs w:val="20"/>
        </w:rPr>
      </w:pPr>
    </w:p>
    <w:p w:rsidR="00671288" w:rsidRPr="0053585E" w:rsidRDefault="00671288" w:rsidP="00671288">
      <w:pPr>
        <w:spacing w:line="276" w:lineRule="auto"/>
        <w:jc w:val="center"/>
        <w:rPr>
          <w:b/>
          <w:sz w:val="20"/>
          <w:szCs w:val="20"/>
        </w:rPr>
      </w:pPr>
      <w:r w:rsidRPr="0053585E">
        <w:rPr>
          <w:b/>
          <w:sz w:val="20"/>
          <w:szCs w:val="20"/>
        </w:rPr>
        <w:t xml:space="preserve">Члан </w:t>
      </w:r>
      <w:r w:rsidRPr="0053585E">
        <w:rPr>
          <w:b/>
          <w:sz w:val="20"/>
          <w:szCs w:val="20"/>
          <w:lang w:val="sr-Cyrl-RS"/>
        </w:rPr>
        <w:t>13</w:t>
      </w:r>
      <w:r w:rsidRPr="0053585E">
        <w:rPr>
          <w:b/>
          <w:sz w:val="20"/>
          <w:szCs w:val="20"/>
        </w:rPr>
        <w:t>.</w:t>
      </w:r>
    </w:p>
    <w:p w:rsidR="00671288" w:rsidRPr="0053585E" w:rsidRDefault="00671288" w:rsidP="00671288">
      <w:pPr>
        <w:spacing w:line="276" w:lineRule="auto"/>
        <w:ind w:firstLine="720"/>
        <w:jc w:val="both"/>
        <w:rPr>
          <w:bCs/>
          <w:sz w:val="20"/>
          <w:szCs w:val="20"/>
        </w:rPr>
      </w:pPr>
      <w:r w:rsidRPr="0053585E">
        <w:rPr>
          <w:bCs/>
          <w:sz w:val="20"/>
          <w:szCs w:val="20"/>
        </w:rPr>
        <w:t>У складу са Законом, изменом и допуном плана јавних набавки сматра се планирање нове јавне набавке, измена предмета јавне набавке и повећање процењене вредности јавне набавке за више од 10%.</w:t>
      </w:r>
    </w:p>
    <w:p w:rsidR="00671288" w:rsidRPr="0053585E" w:rsidRDefault="00671288" w:rsidP="00671288">
      <w:pPr>
        <w:spacing w:line="276" w:lineRule="auto"/>
        <w:ind w:firstLine="720"/>
        <w:jc w:val="both"/>
        <w:rPr>
          <w:bCs/>
          <w:sz w:val="20"/>
          <w:szCs w:val="20"/>
        </w:rPr>
      </w:pPr>
      <w:r w:rsidRPr="0053585E">
        <w:rPr>
          <w:bCs/>
          <w:sz w:val="20"/>
          <w:szCs w:val="20"/>
        </w:rPr>
        <w:t xml:space="preserve">Измене и допуне плана набавки из става 1. овог члана доносе се у поступку који је прописан за доношење плана набавки, и то тако да све измене буду видљиве у односу на основни план и да све измене буду образложене.   </w:t>
      </w:r>
    </w:p>
    <w:p w:rsidR="00671288" w:rsidRPr="0053585E" w:rsidRDefault="00671288" w:rsidP="00671288">
      <w:pPr>
        <w:spacing w:line="276" w:lineRule="auto"/>
        <w:ind w:firstLine="720"/>
        <w:jc w:val="both"/>
        <w:rPr>
          <w:bCs/>
          <w:sz w:val="20"/>
          <w:szCs w:val="20"/>
        </w:rPr>
      </w:pPr>
      <w:r w:rsidRPr="0053585E">
        <w:rPr>
          <w:bCs/>
          <w:sz w:val="20"/>
          <w:szCs w:val="20"/>
        </w:rPr>
        <w:t xml:space="preserve">Измене и допуне плана набавки носиоци планирања објављују на Порталу јавних набавки и на интернет страници у року од десет дана од дана доношења.  </w:t>
      </w:r>
    </w:p>
    <w:p w:rsidR="00671288" w:rsidRPr="0053585E" w:rsidRDefault="00671288" w:rsidP="00671288">
      <w:pPr>
        <w:spacing w:line="276" w:lineRule="auto"/>
        <w:ind w:firstLine="720"/>
        <w:jc w:val="both"/>
        <w:rPr>
          <w:bCs/>
          <w:sz w:val="20"/>
          <w:szCs w:val="20"/>
        </w:rPr>
      </w:pPr>
    </w:p>
    <w:p w:rsidR="00671288" w:rsidRPr="0053585E" w:rsidRDefault="00671288" w:rsidP="00671288">
      <w:pPr>
        <w:spacing w:after="120" w:line="276" w:lineRule="auto"/>
        <w:jc w:val="center"/>
        <w:rPr>
          <w:b/>
          <w:bCs/>
          <w:color w:val="000000" w:themeColor="text1"/>
          <w:sz w:val="20"/>
          <w:szCs w:val="20"/>
        </w:rPr>
      </w:pPr>
      <w:r w:rsidRPr="0053585E">
        <w:rPr>
          <w:b/>
          <w:bCs/>
          <w:color w:val="000000" w:themeColor="text1"/>
          <w:sz w:val="20"/>
          <w:szCs w:val="20"/>
        </w:rPr>
        <w:t>Комуникација у вези с пословима јавних набавки</w:t>
      </w:r>
    </w:p>
    <w:p w:rsidR="00671288" w:rsidRPr="0053585E" w:rsidRDefault="00671288" w:rsidP="00671288">
      <w:pPr>
        <w:autoSpaceDE w:val="0"/>
        <w:spacing w:after="120" w:line="276" w:lineRule="auto"/>
        <w:jc w:val="center"/>
        <w:rPr>
          <w:b/>
          <w:bCs/>
          <w:color w:val="000000" w:themeColor="text1"/>
          <w:sz w:val="20"/>
          <w:szCs w:val="20"/>
        </w:rPr>
      </w:pPr>
      <w:r w:rsidRPr="0053585E">
        <w:rPr>
          <w:b/>
          <w:bCs/>
          <w:color w:val="000000" w:themeColor="text1"/>
          <w:sz w:val="20"/>
          <w:szCs w:val="20"/>
        </w:rPr>
        <w:t xml:space="preserve">Члан </w:t>
      </w:r>
      <w:r w:rsidRPr="0053585E">
        <w:rPr>
          <w:b/>
          <w:bCs/>
          <w:color w:val="000000" w:themeColor="text1"/>
          <w:sz w:val="20"/>
          <w:szCs w:val="20"/>
          <w:lang w:val="sr-Cyrl-RS"/>
        </w:rPr>
        <w:t>14</w:t>
      </w:r>
      <w:r w:rsidRPr="0053585E">
        <w:rPr>
          <w:b/>
          <w:bCs/>
          <w:color w:val="000000" w:themeColor="text1"/>
          <w:sz w:val="20"/>
          <w:szCs w:val="20"/>
        </w:rPr>
        <w:t>.</w:t>
      </w:r>
    </w:p>
    <w:p w:rsidR="00671288" w:rsidRPr="0053585E" w:rsidRDefault="00671288" w:rsidP="00671288">
      <w:pPr>
        <w:autoSpaceDE w:val="0"/>
        <w:spacing w:after="120" w:line="276" w:lineRule="auto"/>
        <w:ind w:firstLine="720"/>
        <w:jc w:val="both"/>
        <w:rPr>
          <w:color w:val="000000" w:themeColor="text1"/>
          <w:sz w:val="20"/>
          <w:szCs w:val="20"/>
        </w:rPr>
      </w:pPr>
      <w:r w:rsidRPr="0053585E">
        <w:rPr>
          <w:bCs/>
          <w:color w:val="000000" w:themeColor="text1"/>
          <w:sz w:val="20"/>
          <w:szCs w:val="20"/>
        </w:rPr>
        <w:t xml:space="preserve">Комуникација у поступку јавне набавке између </w:t>
      </w:r>
      <w:r w:rsidRPr="0053585E">
        <w:rPr>
          <w:bCs/>
          <w:color w:val="000000" w:themeColor="text1"/>
          <w:sz w:val="20"/>
          <w:szCs w:val="20"/>
          <w:lang w:val="sr-Cyrl-RS"/>
        </w:rPr>
        <w:t>Наручиоца</w:t>
      </w:r>
      <w:r w:rsidRPr="0053585E">
        <w:rPr>
          <w:bCs/>
          <w:color w:val="000000" w:themeColor="text1"/>
          <w:sz w:val="20"/>
          <w:szCs w:val="20"/>
        </w:rPr>
        <w:t xml:space="preserve"> и трећих лица (привредних субјеката, понуђача, подносиоца пријава, надлежних органа и других лица) врши се у складу са Законом - путем Портала јавних набавки, </w:t>
      </w:r>
      <w:r w:rsidRPr="0053585E">
        <w:rPr>
          <w:bCs/>
          <w:color w:val="000000" w:themeColor="text1"/>
          <w:sz w:val="20"/>
          <w:szCs w:val="20"/>
          <w:lang w:val="sr-Cyrl-RS"/>
        </w:rPr>
        <w:t xml:space="preserve">а изузетно када Закон дозвољава и </w:t>
      </w:r>
      <w:r w:rsidRPr="0053585E">
        <w:rPr>
          <w:bCs/>
          <w:color w:val="000000" w:themeColor="text1"/>
          <w:sz w:val="20"/>
          <w:szCs w:val="20"/>
        </w:rPr>
        <w:t>путем поште, курирске службе и електронским путем – слањем електронске поште</w:t>
      </w:r>
      <w:r w:rsidRPr="0053585E">
        <w:rPr>
          <w:color w:val="000000" w:themeColor="text1"/>
          <w:sz w:val="20"/>
          <w:szCs w:val="20"/>
        </w:rPr>
        <w:t xml:space="preserve">. </w:t>
      </w:r>
    </w:p>
    <w:p w:rsidR="00671288" w:rsidRPr="0053585E" w:rsidRDefault="00671288" w:rsidP="00671288">
      <w:pPr>
        <w:autoSpaceDE w:val="0"/>
        <w:spacing w:after="120" w:line="276" w:lineRule="auto"/>
        <w:ind w:firstLine="720"/>
        <w:jc w:val="both"/>
        <w:rPr>
          <w:color w:val="000000" w:themeColor="text1"/>
          <w:sz w:val="20"/>
          <w:szCs w:val="20"/>
        </w:rPr>
      </w:pPr>
      <w:r w:rsidRPr="0053585E">
        <w:rPr>
          <w:color w:val="000000" w:themeColor="text1"/>
          <w:sz w:val="20"/>
          <w:szCs w:val="20"/>
        </w:rPr>
        <w:t xml:space="preserve">Комуникација из става 1. овог члана се изузетно може вршити усменим путем, у складу са Законом, и то ако се та комуникација не односи на битне елементе поступка јавне набавке и ако Законом другачије није прописано, под условом да је њена садржина у задовољавајућој мери документована, сачињавањем записника, односно интерних белешки од стране лица које је вршило комуникацију усменим путем.  </w:t>
      </w:r>
    </w:p>
    <w:p w:rsidR="00671288" w:rsidRPr="0053585E" w:rsidRDefault="00671288" w:rsidP="00671288">
      <w:pPr>
        <w:autoSpaceDE w:val="0"/>
        <w:spacing w:after="120" w:line="276" w:lineRule="auto"/>
        <w:ind w:firstLine="720"/>
        <w:jc w:val="both"/>
        <w:rPr>
          <w:color w:val="000000" w:themeColor="text1"/>
          <w:sz w:val="20"/>
          <w:szCs w:val="20"/>
        </w:rPr>
      </w:pPr>
      <w:r w:rsidRPr="0053585E">
        <w:rPr>
          <w:color w:val="000000" w:themeColor="text1"/>
          <w:sz w:val="20"/>
          <w:szCs w:val="20"/>
        </w:rPr>
        <w:t xml:space="preserve">Комуникација у вези с пословима јавних набавки унутар </w:t>
      </w:r>
      <w:r w:rsidRPr="0053585E">
        <w:rPr>
          <w:color w:val="000000" w:themeColor="text1"/>
          <w:sz w:val="20"/>
          <w:szCs w:val="20"/>
          <w:lang w:val="sr-Cyrl-RS"/>
        </w:rPr>
        <w:t xml:space="preserve">Наручиоца </w:t>
      </w:r>
      <w:r w:rsidRPr="0053585E">
        <w:rPr>
          <w:color w:val="000000" w:themeColor="text1"/>
          <w:sz w:val="20"/>
          <w:szCs w:val="20"/>
        </w:rPr>
        <w:t>врши се писаним или електронским путем, на начин да се омогући евидентирање свих извршених радњи.</w:t>
      </w:r>
    </w:p>
    <w:p w:rsidR="00671288" w:rsidRPr="0053585E" w:rsidRDefault="00671288" w:rsidP="00671288">
      <w:pPr>
        <w:autoSpaceDE w:val="0"/>
        <w:spacing w:after="120" w:line="276" w:lineRule="auto"/>
        <w:ind w:firstLine="720"/>
        <w:jc w:val="both"/>
        <w:rPr>
          <w:sz w:val="20"/>
          <w:szCs w:val="20"/>
          <w:lang w:val="sr-Cyrl-RS"/>
        </w:rPr>
      </w:pPr>
      <w:r w:rsidRPr="0053585E">
        <w:rPr>
          <w:sz w:val="20"/>
          <w:szCs w:val="20"/>
        </w:rPr>
        <w:t xml:space="preserve">Примљене понуде, односно делови понуде и измене и допуне понуде, уколико се не достављају путем Портала јавних набавки, до њиховог отварања чувају се </w:t>
      </w:r>
      <w:r w:rsidRPr="0053585E">
        <w:rPr>
          <w:sz w:val="20"/>
          <w:szCs w:val="20"/>
          <w:lang w:val="sr-Cyrl-RS"/>
        </w:rPr>
        <w:t>у Одељењу у чијој надлежности је спровођење поступка јавне набавке односно код службеника за јавне набавке или лица које обавља послове јавне набавке</w:t>
      </w:r>
      <w:r w:rsidRPr="0053585E">
        <w:rPr>
          <w:sz w:val="20"/>
          <w:szCs w:val="20"/>
        </w:rPr>
        <w:t xml:space="preserve"> до момента отварања понуда када се предају комисији за јавну набавку</w:t>
      </w:r>
      <w:r w:rsidRPr="0053585E">
        <w:rPr>
          <w:sz w:val="20"/>
          <w:szCs w:val="20"/>
          <w:lang w:val="sr-Cyrl-RS"/>
        </w:rPr>
        <w:t xml:space="preserve"> однсно лицу задуженом за спровођење поступка набавке.</w:t>
      </w:r>
    </w:p>
    <w:p w:rsidR="00671288" w:rsidRPr="0053585E" w:rsidRDefault="00671288" w:rsidP="00671288">
      <w:pPr>
        <w:autoSpaceDE w:val="0"/>
        <w:spacing w:after="120" w:line="276" w:lineRule="auto"/>
        <w:jc w:val="center"/>
        <w:rPr>
          <w:b/>
          <w:sz w:val="20"/>
          <w:szCs w:val="20"/>
        </w:rPr>
      </w:pPr>
      <w:r w:rsidRPr="0053585E">
        <w:rPr>
          <w:b/>
          <w:sz w:val="20"/>
          <w:szCs w:val="20"/>
        </w:rPr>
        <w:t>Евидентирање, чување документације у вези с набавкама и вођење евиденција</w:t>
      </w:r>
    </w:p>
    <w:p w:rsidR="00671288" w:rsidRPr="0053585E" w:rsidRDefault="00671288" w:rsidP="00671288">
      <w:pPr>
        <w:autoSpaceDE w:val="0"/>
        <w:spacing w:after="120" w:line="276" w:lineRule="auto"/>
        <w:jc w:val="center"/>
        <w:rPr>
          <w:b/>
          <w:sz w:val="20"/>
          <w:szCs w:val="20"/>
        </w:rPr>
      </w:pPr>
      <w:r w:rsidRPr="0053585E">
        <w:rPr>
          <w:b/>
          <w:sz w:val="20"/>
          <w:szCs w:val="20"/>
        </w:rPr>
        <w:t xml:space="preserve">Члан </w:t>
      </w:r>
      <w:r w:rsidRPr="0053585E">
        <w:rPr>
          <w:b/>
          <w:sz w:val="20"/>
          <w:szCs w:val="20"/>
          <w:lang w:val="sr-Cyrl-RS"/>
        </w:rPr>
        <w:t>15</w:t>
      </w:r>
      <w:r w:rsidRPr="0053585E">
        <w:rPr>
          <w:b/>
          <w:sz w:val="20"/>
          <w:szCs w:val="20"/>
        </w:rPr>
        <w:t>.</w:t>
      </w:r>
    </w:p>
    <w:p w:rsidR="00671288" w:rsidRPr="0053585E" w:rsidRDefault="00671288" w:rsidP="00671288">
      <w:pPr>
        <w:autoSpaceDE w:val="0"/>
        <w:spacing w:after="120" w:line="276" w:lineRule="auto"/>
        <w:ind w:firstLine="720"/>
        <w:jc w:val="both"/>
        <w:rPr>
          <w:bCs/>
          <w:sz w:val="20"/>
          <w:szCs w:val="20"/>
        </w:rPr>
      </w:pPr>
      <w:r w:rsidRPr="0053585E">
        <w:rPr>
          <w:bCs/>
          <w:sz w:val="20"/>
          <w:szCs w:val="20"/>
        </w:rPr>
        <w:t xml:space="preserve">У писаној или електронској форми се евидентирају и документују све радње током планирања, спровођења поступка и извршења уговора о јавној набавци. </w:t>
      </w:r>
    </w:p>
    <w:p w:rsidR="00671288" w:rsidRPr="0053585E" w:rsidRDefault="00671288" w:rsidP="00671288">
      <w:pPr>
        <w:autoSpaceDE w:val="0"/>
        <w:spacing w:after="120" w:line="276" w:lineRule="auto"/>
        <w:ind w:firstLine="720"/>
        <w:jc w:val="both"/>
        <w:rPr>
          <w:bCs/>
          <w:sz w:val="20"/>
          <w:szCs w:val="20"/>
        </w:rPr>
      </w:pPr>
      <w:r w:rsidRPr="0053585E">
        <w:rPr>
          <w:bCs/>
          <w:sz w:val="20"/>
          <w:szCs w:val="20"/>
        </w:rPr>
        <w:t xml:space="preserve">Радње из става 1. овог члана у фази планирања врши носилац планирања, у поступку јавне набавке комисија за јавну набавку, односно лице које спроводи поступак набавке, а у фази праћења реализације уговора о набавци лице, односно организациона јединица који су задужени за праћење реализације уговора. </w:t>
      </w:r>
    </w:p>
    <w:p w:rsidR="00671288" w:rsidRPr="0053585E" w:rsidRDefault="00671288" w:rsidP="00671288">
      <w:pPr>
        <w:autoSpaceDE w:val="0"/>
        <w:spacing w:after="120" w:line="276" w:lineRule="auto"/>
        <w:ind w:firstLine="720"/>
        <w:jc w:val="both"/>
        <w:rPr>
          <w:bCs/>
          <w:sz w:val="20"/>
          <w:szCs w:val="20"/>
        </w:rPr>
      </w:pPr>
      <w:r w:rsidRPr="0053585E">
        <w:rPr>
          <w:bCs/>
          <w:sz w:val="20"/>
          <w:szCs w:val="20"/>
        </w:rPr>
        <w:t xml:space="preserve">Након завршетка поступка набавке, комисија за јавну набавку, односно лице које спроводи поступак набавке, документацију доставља носиоцу планирања. </w:t>
      </w:r>
    </w:p>
    <w:p w:rsidR="00671288" w:rsidRPr="0053585E" w:rsidRDefault="00671288" w:rsidP="00671288">
      <w:pPr>
        <w:autoSpaceDE w:val="0"/>
        <w:spacing w:after="120" w:line="276" w:lineRule="auto"/>
        <w:ind w:firstLine="720"/>
        <w:jc w:val="both"/>
        <w:rPr>
          <w:bCs/>
          <w:sz w:val="20"/>
          <w:szCs w:val="20"/>
        </w:rPr>
      </w:pPr>
      <w:r w:rsidRPr="0053585E">
        <w:rPr>
          <w:bCs/>
          <w:sz w:val="20"/>
          <w:szCs w:val="20"/>
        </w:rPr>
        <w:t xml:space="preserve">Документација из става 1. овог члана је било који документ који је настао током планирања набавке, спровођења поступка набавке и извршења уговора о набавци, а који наручилац чува најмање пет година од закључења појединачног уговора о набавци или оквирног споразума, односно пет година од обуставе или поништења поступка набавке. </w:t>
      </w:r>
    </w:p>
    <w:p w:rsidR="00671288" w:rsidRDefault="00671288" w:rsidP="00671288">
      <w:pPr>
        <w:autoSpaceDE w:val="0"/>
        <w:spacing w:after="120" w:line="276" w:lineRule="auto"/>
        <w:ind w:firstLine="720"/>
        <w:jc w:val="both"/>
        <w:rPr>
          <w:bCs/>
          <w:sz w:val="20"/>
          <w:szCs w:val="20"/>
        </w:rPr>
      </w:pPr>
      <w:r w:rsidRPr="0053585E">
        <w:rPr>
          <w:bCs/>
          <w:sz w:val="20"/>
          <w:szCs w:val="20"/>
        </w:rPr>
        <w:t xml:space="preserve">Евидентирање и чување документације се врши у складу с прописима и општим актом </w:t>
      </w:r>
      <w:r w:rsidRPr="0053585E">
        <w:rPr>
          <w:bCs/>
          <w:sz w:val="20"/>
          <w:szCs w:val="20"/>
          <w:lang w:val="sr-Cyrl-RS"/>
        </w:rPr>
        <w:t>општине</w:t>
      </w:r>
      <w:r w:rsidRPr="0053585E">
        <w:rPr>
          <w:bCs/>
          <w:sz w:val="20"/>
          <w:szCs w:val="20"/>
        </w:rPr>
        <w:t xml:space="preserve"> који уређује ову област. </w:t>
      </w:r>
    </w:p>
    <w:p w:rsidR="00671288" w:rsidRPr="0053585E" w:rsidRDefault="00671288" w:rsidP="00671288">
      <w:pPr>
        <w:autoSpaceDE w:val="0"/>
        <w:spacing w:after="120" w:line="276" w:lineRule="auto"/>
        <w:ind w:firstLine="720"/>
        <w:jc w:val="both"/>
        <w:rPr>
          <w:bCs/>
          <w:sz w:val="20"/>
          <w:szCs w:val="20"/>
        </w:rPr>
      </w:pPr>
    </w:p>
    <w:p w:rsidR="00671288" w:rsidRPr="0053585E" w:rsidRDefault="00671288" w:rsidP="00671288">
      <w:pPr>
        <w:autoSpaceDE w:val="0"/>
        <w:spacing w:after="120" w:line="276" w:lineRule="auto"/>
        <w:ind w:firstLine="720"/>
        <w:jc w:val="both"/>
        <w:rPr>
          <w:bCs/>
          <w:sz w:val="20"/>
          <w:szCs w:val="20"/>
        </w:rPr>
      </w:pPr>
      <w:r w:rsidRPr="0053585E">
        <w:rPr>
          <w:bCs/>
          <w:sz w:val="20"/>
          <w:szCs w:val="20"/>
        </w:rPr>
        <w:lastRenderedPageBreak/>
        <w:t>Носилац планирања води следеће евиденције:</w:t>
      </w:r>
    </w:p>
    <w:p w:rsidR="00671288" w:rsidRPr="0053585E" w:rsidRDefault="00671288" w:rsidP="00671288">
      <w:pPr>
        <w:autoSpaceDE w:val="0"/>
        <w:spacing w:after="120" w:line="276" w:lineRule="auto"/>
        <w:ind w:firstLine="720"/>
        <w:jc w:val="both"/>
        <w:rPr>
          <w:bCs/>
          <w:sz w:val="20"/>
          <w:szCs w:val="20"/>
        </w:rPr>
      </w:pPr>
      <w:r w:rsidRPr="0053585E">
        <w:rPr>
          <w:bCs/>
          <w:sz w:val="20"/>
          <w:szCs w:val="20"/>
        </w:rPr>
        <w:t>– евиденцију о уговорима закљученим у поступку набавке;</w:t>
      </w:r>
    </w:p>
    <w:p w:rsidR="00671288" w:rsidRPr="0053585E" w:rsidRDefault="00671288" w:rsidP="00671288">
      <w:pPr>
        <w:autoSpaceDE w:val="0"/>
        <w:spacing w:after="120" w:line="276" w:lineRule="auto"/>
        <w:ind w:firstLine="720"/>
        <w:jc w:val="both"/>
        <w:rPr>
          <w:bCs/>
          <w:sz w:val="20"/>
          <w:szCs w:val="20"/>
        </w:rPr>
      </w:pPr>
      <w:r w:rsidRPr="0053585E">
        <w:rPr>
          <w:bCs/>
          <w:sz w:val="20"/>
          <w:szCs w:val="20"/>
        </w:rPr>
        <w:t xml:space="preserve">– евиденцију о добављачима; </w:t>
      </w:r>
    </w:p>
    <w:p w:rsidR="00671288" w:rsidRPr="0053585E" w:rsidRDefault="00671288" w:rsidP="00671288">
      <w:pPr>
        <w:autoSpaceDE w:val="0"/>
        <w:spacing w:after="120" w:line="276" w:lineRule="auto"/>
        <w:ind w:firstLine="720"/>
        <w:jc w:val="both"/>
        <w:rPr>
          <w:bCs/>
          <w:sz w:val="20"/>
          <w:szCs w:val="20"/>
        </w:rPr>
      </w:pPr>
      <w:r w:rsidRPr="0053585E">
        <w:rPr>
          <w:bCs/>
          <w:sz w:val="20"/>
          <w:szCs w:val="20"/>
        </w:rPr>
        <w:t xml:space="preserve">– евиденцију о негативним референцама. </w:t>
      </w:r>
    </w:p>
    <w:p w:rsidR="00671288" w:rsidRPr="0053585E" w:rsidRDefault="00671288" w:rsidP="00671288">
      <w:pPr>
        <w:spacing w:line="276" w:lineRule="auto"/>
        <w:jc w:val="both"/>
        <w:rPr>
          <w:bCs/>
          <w:sz w:val="20"/>
          <w:szCs w:val="20"/>
        </w:rPr>
      </w:pPr>
    </w:p>
    <w:p w:rsidR="00671288" w:rsidRPr="0053585E" w:rsidRDefault="00671288" w:rsidP="00671288">
      <w:pPr>
        <w:spacing w:line="276" w:lineRule="auto"/>
        <w:jc w:val="center"/>
        <w:rPr>
          <w:b/>
          <w:sz w:val="20"/>
          <w:szCs w:val="20"/>
        </w:rPr>
      </w:pPr>
      <w:r w:rsidRPr="0053585E">
        <w:rPr>
          <w:b/>
          <w:sz w:val="20"/>
          <w:szCs w:val="20"/>
        </w:rPr>
        <w:t>III. СПРОВОЂЕЊЕ ПОСТУПКА ЈАВНЕ НАБАВКЕ</w:t>
      </w:r>
    </w:p>
    <w:p w:rsidR="00671288" w:rsidRPr="0053585E" w:rsidRDefault="00671288" w:rsidP="00671288">
      <w:pPr>
        <w:spacing w:line="276" w:lineRule="auto"/>
        <w:jc w:val="center"/>
        <w:rPr>
          <w:b/>
          <w:sz w:val="20"/>
          <w:szCs w:val="20"/>
        </w:rPr>
      </w:pPr>
      <w:r w:rsidRPr="0053585E">
        <w:rPr>
          <w:b/>
          <w:sz w:val="20"/>
          <w:szCs w:val="20"/>
        </w:rPr>
        <w:t>Захтев за покретање поступка јавне набавке</w:t>
      </w:r>
    </w:p>
    <w:p w:rsidR="00671288" w:rsidRPr="0053585E" w:rsidRDefault="00671288" w:rsidP="00671288">
      <w:pPr>
        <w:spacing w:line="276" w:lineRule="auto"/>
        <w:jc w:val="center"/>
        <w:rPr>
          <w:b/>
          <w:sz w:val="20"/>
          <w:szCs w:val="20"/>
        </w:rPr>
      </w:pPr>
      <w:r w:rsidRPr="0053585E">
        <w:rPr>
          <w:b/>
          <w:sz w:val="20"/>
          <w:szCs w:val="20"/>
        </w:rPr>
        <w:t xml:space="preserve">Члан </w:t>
      </w:r>
      <w:r w:rsidRPr="0053585E">
        <w:rPr>
          <w:b/>
          <w:sz w:val="20"/>
          <w:szCs w:val="20"/>
          <w:lang w:val="sr-Cyrl-RS"/>
        </w:rPr>
        <w:t>16</w:t>
      </w:r>
      <w:r w:rsidRPr="0053585E">
        <w:rPr>
          <w:b/>
          <w:sz w:val="20"/>
          <w:szCs w:val="20"/>
        </w:rPr>
        <w:t>.</w:t>
      </w:r>
    </w:p>
    <w:p w:rsidR="00671288" w:rsidRPr="0053585E" w:rsidRDefault="00671288" w:rsidP="00671288">
      <w:pPr>
        <w:spacing w:line="276" w:lineRule="auto"/>
        <w:ind w:firstLine="720"/>
        <w:jc w:val="both"/>
        <w:rPr>
          <w:bCs/>
          <w:sz w:val="20"/>
          <w:szCs w:val="20"/>
          <w:lang w:val="sr-Cyrl-RS"/>
        </w:rPr>
      </w:pPr>
      <w:r w:rsidRPr="0053585E">
        <w:rPr>
          <w:bCs/>
          <w:sz w:val="20"/>
          <w:szCs w:val="20"/>
        </w:rPr>
        <w:t>Потреба за покретањем поступка јавне набавке се исказује подношењем захтева за покретање поступка јавне набавке</w:t>
      </w:r>
      <w:r w:rsidRPr="0053585E">
        <w:rPr>
          <w:bCs/>
          <w:sz w:val="20"/>
          <w:szCs w:val="20"/>
          <w:lang w:val="sr-Cyrl-RS"/>
        </w:rPr>
        <w:t>.</w:t>
      </w:r>
    </w:p>
    <w:p w:rsidR="00671288" w:rsidRPr="0053585E" w:rsidRDefault="00671288" w:rsidP="00671288">
      <w:pPr>
        <w:spacing w:line="276" w:lineRule="auto"/>
        <w:ind w:firstLine="720"/>
        <w:jc w:val="both"/>
        <w:rPr>
          <w:bCs/>
          <w:sz w:val="20"/>
          <w:szCs w:val="20"/>
          <w:lang w:val="sr-Cyrl-RS"/>
        </w:rPr>
      </w:pPr>
      <w:r w:rsidRPr="0053585E">
        <w:rPr>
          <w:bCs/>
          <w:sz w:val="20"/>
          <w:szCs w:val="20"/>
        </w:rPr>
        <w:t xml:space="preserve">Захтев за покретање поступка јавне набавке </w:t>
      </w:r>
      <w:r w:rsidRPr="0053585E">
        <w:rPr>
          <w:bCs/>
          <w:sz w:val="20"/>
          <w:szCs w:val="20"/>
          <w:lang w:val="sr-Cyrl-RS"/>
        </w:rPr>
        <w:t xml:space="preserve">подноси руководилац органа, а за Општинску управу </w:t>
      </w:r>
      <w:r w:rsidRPr="0053585E">
        <w:rPr>
          <w:bCs/>
          <w:sz w:val="20"/>
          <w:szCs w:val="20"/>
        </w:rPr>
        <w:t xml:space="preserve">подноси </w:t>
      </w:r>
      <w:bookmarkStart w:id="1" w:name="_Hlk43330417"/>
      <w:r w:rsidRPr="0053585E">
        <w:rPr>
          <w:bCs/>
          <w:sz w:val="20"/>
          <w:szCs w:val="20"/>
          <w:lang w:val="sr-Cyrl-RS"/>
        </w:rPr>
        <w:t xml:space="preserve">руководилац </w:t>
      </w:r>
      <w:r w:rsidRPr="0053585E">
        <w:rPr>
          <w:bCs/>
          <w:sz w:val="20"/>
          <w:szCs w:val="20"/>
        </w:rPr>
        <w:t>организацион</w:t>
      </w:r>
      <w:r w:rsidRPr="0053585E">
        <w:rPr>
          <w:bCs/>
          <w:sz w:val="20"/>
          <w:szCs w:val="20"/>
          <w:lang w:val="sr-Cyrl-RS"/>
        </w:rPr>
        <w:t>е</w:t>
      </w:r>
      <w:r w:rsidRPr="0053585E">
        <w:rPr>
          <w:bCs/>
          <w:sz w:val="20"/>
          <w:szCs w:val="20"/>
        </w:rPr>
        <w:t xml:space="preserve"> јединиц</w:t>
      </w:r>
      <w:r w:rsidRPr="0053585E">
        <w:rPr>
          <w:bCs/>
          <w:sz w:val="20"/>
          <w:szCs w:val="20"/>
          <w:lang w:val="sr-Cyrl-RS"/>
        </w:rPr>
        <w:t>е</w:t>
      </w:r>
      <w:r w:rsidRPr="0053585E">
        <w:rPr>
          <w:bCs/>
          <w:sz w:val="20"/>
          <w:szCs w:val="20"/>
        </w:rPr>
        <w:t xml:space="preserve"> која је </w:t>
      </w:r>
      <w:bookmarkEnd w:id="1"/>
      <w:r w:rsidRPr="0053585E">
        <w:rPr>
          <w:bCs/>
          <w:sz w:val="20"/>
          <w:szCs w:val="20"/>
          <w:lang w:val="sr-Cyrl-RS"/>
        </w:rPr>
        <w:t>исказала потребу за набавком.</w:t>
      </w:r>
    </w:p>
    <w:p w:rsidR="00671288" w:rsidRPr="0053585E" w:rsidRDefault="00671288" w:rsidP="00671288">
      <w:pPr>
        <w:spacing w:line="276" w:lineRule="auto"/>
        <w:ind w:firstLine="720"/>
        <w:jc w:val="both"/>
        <w:rPr>
          <w:bCs/>
          <w:sz w:val="20"/>
          <w:szCs w:val="20"/>
        </w:rPr>
      </w:pPr>
      <w:r w:rsidRPr="0053585E">
        <w:rPr>
          <w:bCs/>
          <w:sz w:val="20"/>
          <w:szCs w:val="20"/>
        </w:rPr>
        <w:t>Захтев из става 1. овог члана подноси се уколико је јавна набавка предвиђена годишњим Планом јавних набавки наручиоца за текућу годину, осим ако је другачије предвиђено Законом.</w:t>
      </w:r>
    </w:p>
    <w:p w:rsidR="00671288" w:rsidRPr="0053585E" w:rsidRDefault="00671288" w:rsidP="00671288">
      <w:pPr>
        <w:spacing w:line="276" w:lineRule="auto"/>
        <w:ind w:firstLine="720"/>
        <w:jc w:val="both"/>
        <w:rPr>
          <w:bCs/>
          <w:sz w:val="20"/>
          <w:szCs w:val="20"/>
          <w:lang w:val="sr-Cyrl-RS"/>
        </w:rPr>
      </w:pPr>
      <w:r w:rsidRPr="0053585E">
        <w:rPr>
          <w:bCs/>
          <w:sz w:val="20"/>
          <w:szCs w:val="20"/>
        </w:rPr>
        <w:t xml:space="preserve">Захтев из става 1. овог члана подноси се </w:t>
      </w:r>
      <w:r w:rsidRPr="0053585E">
        <w:rPr>
          <w:bCs/>
          <w:sz w:val="20"/>
          <w:szCs w:val="20"/>
          <w:lang w:val="sr-Cyrl-RS"/>
        </w:rPr>
        <w:t>Одељењу у чијој надлежности је спровођење поступка јавне набавке (носиоцу реализације).</w:t>
      </w:r>
    </w:p>
    <w:p w:rsidR="00671288" w:rsidRPr="0053585E" w:rsidRDefault="00671288" w:rsidP="00671288">
      <w:pPr>
        <w:spacing w:line="276" w:lineRule="auto"/>
        <w:ind w:firstLine="720"/>
        <w:jc w:val="both"/>
        <w:rPr>
          <w:bCs/>
          <w:sz w:val="20"/>
          <w:szCs w:val="20"/>
        </w:rPr>
      </w:pPr>
      <w:r w:rsidRPr="0053585E">
        <w:rPr>
          <w:bCs/>
          <w:sz w:val="20"/>
          <w:szCs w:val="20"/>
        </w:rPr>
        <w:t xml:space="preserve">Подносилац захтева је дужан да у захтеву за покретање поступка јавне набавке одреди предмет јавне набавке, процењену вредност, техничке спецификације, квалитет, количину и опис добара, радова или услуга, начин спровођења контроле и обезбеђивања гаранције квалитета, техничке прописе и стандарде који се примењују, рок извршења, место извршења или испоруке добара, евентуалне додатне услуге и слично, одржавање, гарантни рок и сл., а може одредити и специфичне критеријуме за квалитативни избор, на начин да не користи дискриминаторске критеријуме за квалитативни избор и техничке спецификације. </w:t>
      </w:r>
    </w:p>
    <w:p w:rsidR="00671288" w:rsidRPr="0053585E" w:rsidRDefault="00671288" w:rsidP="00671288">
      <w:pPr>
        <w:spacing w:line="276" w:lineRule="auto"/>
        <w:ind w:firstLine="720"/>
        <w:jc w:val="both"/>
        <w:rPr>
          <w:bCs/>
          <w:sz w:val="20"/>
          <w:szCs w:val="20"/>
          <w:lang w:val="sr-Cyrl-RS"/>
        </w:rPr>
      </w:pPr>
      <w:r w:rsidRPr="0053585E">
        <w:rPr>
          <w:bCs/>
          <w:sz w:val="20"/>
          <w:szCs w:val="20"/>
          <w:lang w:val="sr-Cyrl-RS"/>
        </w:rPr>
        <w:t>Правила о одређивању техничких спецификација утврђена су Законом о јавним набавкама.</w:t>
      </w:r>
    </w:p>
    <w:p w:rsidR="00671288" w:rsidRPr="0053585E" w:rsidRDefault="00671288" w:rsidP="00671288">
      <w:pPr>
        <w:spacing w:line="276" w:lineRule="auto"/>
        <w:ind w:firstLine="720"/>
        <w:jc w:val="both"/>
        <w:rPr>
          <w:bCs/>
          <w:sz w:val="20"/>
          <w:szCs w:val="20"/>
          <w:lang w:val="sr-Cyrl-RS"/>
        </w:rPr>
      </w:pPr>
    </w:p>
    <w:p w:rsidR="00671288" w:rsidRPr="0053585E" w:rsidRDefault="00671288" w:rsidP="00671288">
      <w:pPr>
        <w:spacing w:line="276" w:lineRule="auto"/>
        <w:jc w:val="center"/>
        <w:rPr>
          <w:b/>
          <w:sz w:val="20"/>
          <w:szCs w:val="20"/>
        </w:rPr>
      </w:pPr>
      <w:r w:rsidRPr="0053585E">
        <w:rPr>
          <w:b/>
          <w:sz w:val="20"/>
          <w:szCs w:val="20"/>
        </w:rPr>
        <w:t xml:space="preserve">Члан </w:t>
      </w:r>
      <w:r w:rsidRPr="0053585E">
        <w:rPr>
          <w:b/>
          <w:sz w:val="20"/>
          <w:szCs w:val="20"/>
          <w:lang w:val="sr-Cyrl-RS"/>
        </w:rPr>
        <w:t>17</w:t>
      </w:r>
      <w:r w:rsidRPr="0053585E">
        <w:rPr>
          <w:b/>
          <w:sz w:val="20"/>
          <w:szCs w:val="20"/>
        </w:rPr>
        <w:t>.</w:t>
      </w:r>
    </w:p>
    <w:p w:rsidR="00671288" w:rsidRPr="0053585E" w:rsidRDefault="00671288" w:rsidP="00671288">
      <w:pPr>
        <w:spacing w:line="276" w:lineRule="auto"/>
        <w:ind w:firstLine="720"/>
        <w:jc w:val="both"/>
        <w:rPr>
          <w:sz w:val="20"/>
          <w:szCs w:val="20"/>
        </w:rPr>
      </w:pPr>
      <w:r w:rsidRPr="0053585E">
        <w:rPr>
          <w:bCs/>
          <w:sz w:val="20"/>
          <w:szCs w:val="20"/>
        </w:rPr>
        <w:t>Подносилац захтева за покретање преговарачког поступка уз захтев за покретање поступка јавне набавке, доставља детаљно образложење за покретање преговарачког поступка без објављивања позива за подношење понуда из члана 61. Закона и потребне доказе, уколико сматра да су испуњени законом прописани услови за покретање ове врсте поступка.</w:t>
      </w:r>
      <w:r w:rsidRPr="0053585E">
        <w:rPr>
          <w:sz w:val="20"/>
          <w:szCs w:val="20"/>
        </w:rPr>
        <w:t xml:space="preserve"> </w:t>
      </w:r>
    </w:p>
    <w:p w:rsidR="00671288" w:rsidRPr="0053585E" w:rsidRDefault="00671288" w:rsidP="00671288">
      <w:pPr>
        <w:spacing w:line="276" w:lineRule="auto"/>
        <w:jc w:val="center"/>
        <w:rPr>
          <w:b/>
          <w:sz w:val="20"/>
          <w:szCs w:val="20"/>
          <w:lang w:val="sr-Cyrl-CS"/>
        </w:rPr>
      </w:pPr>
      <w:r w:rsidRPr="0053585E">
        <w:rPr>
          <w:b/>
          <w:sz w:val="20"/>
          <w:szCs w:val="20"/>
        </w:rPr>
        <w:t xml:space="preserve">Члан </w:t>
      </w:r>
      <w:r w:rsidRPr="0053585E">
        <w:rPr>
          <w:b/>
          <w:sz w:val="20"/>
          <w:szCs w:val="20"/>
          <w:lang w:val="sr-Cyrl-RS"/>
        </w:rPr>
        <w:t>18</w:t>
      </w:r>
      <w:r w:rsidRPr="0053585E">
        <w:rPr>
          <w:b/>
          <w:sz w:val="20"/>
          <w:szCs w:val="20"/>
        </w:rPr>
        <w:t>.</w:t>
      </w:r>
    </w:p>
    <w:p w:rsidR="00671288" w:rsidRPr="0053585E" w:rsidRDefault="00671288" w:rsidP="00671288">
      <w:pPr>
        <w:spacing w:line="276" w:lineRule="auto"/>
        <w:ind w:firstLine="720"/>
        <w:jc w:val="both"/>
        <w:rPr>
          <w:bCs/>
          <w:sz w:val="20"/>
          <w:szCs w:val="20"/>
        </w:rPr>
      </w:pPr>
      <w:r w:rsidRPr="0053585E">
        <w:rPr>
          <w:bCs/>
          <w:sz w:val="20"/>
          <w:szCs w:val="20"/>
        </w:rPr>
        <w:t xml:space="preserve">По пријему захтева за покретање поступка јавне набавке, </w:t>
      </w:r>
      <w:r w:rsidRPr="0053585E">
        <w:rPr>
          <w:bCs/>
          <w:sz w:val="20"/>
          <w:szCs w:val="20"/>
          <w:lang w:val="sr-Cyrl-CS"/>
        </w:rPr>
        <w:t xml:space="preserve">одељење надлежно за спровођење поступка јавне набавке </w:t>
      </w:r>
      <w:r w:rsidRPr="0053585E">
        <w:rPr>
          <w:bCs/>
          <w:sz w:val="20"/>
          <w:szCs w:val="20"/>
        </w:rPr>
        <w:t>дужан</w:t>
      </w:r>
      <w:r w:rsidRPr="0053585E">
        <w:rPr>
          <w:bCs/>
          <w:sz w:val="20"/>
          <w:szCs w:val="20"/>
          <w:lang w:val="sr-Cyrl-CS"/>
        </w:rPr>
        <w:t>о</w:t>
      </w:r>
      <w:r w:rsidRPr="0053585E">
        <w:rPr>
          <w:bCs/>
          <w:sz w:val="20"/>
          <w:szCs w:val="20"/>
        </w:rPr>
        <w:t xml:space="preserve"> је да провери да ли исти садржи све утврђене елементе, а нарочито да ли је јавна набавка предвиђена Планом јавних набавки за текућу годину.</w:t>
      </w:r>
    </w:p>
    <w:p w:rsidR="00671288" w:rsidRPr="0053585E" w:rsidRDefault="00671288" w:rsidP="00671288">
      <w:pPr>
        <w:spacing w:line="276" w:lineRule="auto"/>
        <w:ind w:firstLine="720"/>
        <w:jc w:val="both"/>
        <w:rPr>
          <w:bCs/>
          <w:sz w:val="20"/>
          <w:szCs w:val="20"/>
        </w:rPr>
      </w:pPr>
      <w:r w:rsidRPr="0053585E">
        <w:rPr>
          <w:bCs/>
          <w:sz w:val="20"/>
          <w:szCs w:val="20"/>
        </w:rPr>
        <w:t>Уколико поднети захтев садржи недостатке, односно не садржи све потребне елементе</w:t>
      </w:r>
      <w:r w:rsidRPr="0053585E">
        <w:rPr>
          <w:bCs/>
          <w:sz w:val="20"/>
          <w:szCs w:val="20"/>
          <w:lang w:val="sr-Cyrl-RS"/>
        </w:rPr>
        <w:t xml:space="preserve"> предвиђене Законом и правилником</w:t>
      </w:r>
      <w:r w:rsidRPr="0053585E">
        <w:rPr>
          <w:bCs/>
          <w:sz w:val="20"/>
          <w:szCs w:val="20"/>
        </w:rPr>
        <w:t>, исти се без одлагања враћа подносиоцу захтева на исправку и допун</w:t>
      </w:r>
      <w:r w:rsidRPr="0053585E">
        <w:rPr>
          <w:bCs/>
          <w:sz w:val="20"/>
          <w:szCs w:val="20"/>
          <w:lang w:val="sr-Cyrl-CS"/>
        </w:rPr>
        <w:t>у.</w:t>
      </w:r>
      <w:r w:rsidRPr="0053585E">
        <w:rPr>
          <w:bCs/>
          <w:sz w:val="20"/>
          <w:szCs w:val="20"/>
        </w:rPr>
        <w:t xml:space="preserve"> </w:t>
      </w:r>
    </w:p>
    <w:p w:rsidR="00671288" w:rsidRPr="0053585E" w:rsidRDefault="00671288" w:rsidP="00671288">
      <w:pPr>
        <w:spacing w:line="276" w:lineRule="auto"/>
        <w:ind w:firstLine="720"/>
        <w:jc w:val="both"/>
        <w:rPr>
          <w:bCs/>
          <w:iCs/>
          <w:sz w:val="20"/>
          <w:szCs w:val="20"/>
          <w:lang w:val="sr-Cyrl-CS"/>
        </w:rPr>
      </w:pPr>
      <w:r w:rsidRPr="0053585E">
        <w:rPr>
          <w:bCs/>
          <w:sz w:val="20"/>
          <w:szCs w:val="20"/>
        </w:rPr>
        <w:t xml:space="preserve">Уколико поднети захтев садржи све неопходне елементе, захтев се доставља на одобрење </w:t>
      </w:r>
      <w:bookmarkStart w:id="2" w:name="_Hlk43330642"/>
      <w:r w:rsidRPr="0053585E">
        <w:rPr>
          <w:bCs/>
          <w:sz w:val="20"/>
          <w:szCs w:val="20"/>
        </w:rPr>
        <w:t xml:space="preserve"> </w:t>
      </w:r>
      <w:r w:rsidRPr="0053585E">
        <w:rPr>
          <w:bCs/>
          <w:iCs/>
          <w:sz w:val="20"/>
          <w:szCs w:val="20"/>
        </w:rPr>
        <w:t>начелнику</w:t>
      </w:r>
      <w:r w:rsidRPr="0053585E">
        <w:rPr>
          <w:bCs/>
          <w:iCs/>
          <w:sz w:val="20"/>
          <w:szCs w:val="20"/>
          <w:lang w:val="sr-Cyrl-CS"/>
        </w:rPr>
        <w:t xml:space="preserve"> општинске управе, односно </w:t>
      </w:r>
      <w:r w:rsidRPr="0053585E">
        <w:rPr>
          <w:bCs/>
          <w:iCs/>
          <w:sz w:val="20"/>
          <w:szCs w:val="20"/>
        </w:rPr>
        <w:t>председнику општин</w:t>
      </w:r>
      <w:bookmarkEnd w:id="2"/>
      <w:r w:rsidRPr="0053585E">
        <w:rPr>
          <w:bCs/>
          <w:iCs/>
          <w:sz w:val="20"/>
          <w:szCs w:val="20"/>
          <w:lang w:val="sr-Cyrl-CS"/>
        </w:rPr>
        <w:t>е.</w:t>
      </w:r>
    </w:p>
    <w:p w:rsidR="00671288" w:rsidRPr="0053585E" w:rsidRDefault="00671288" w:rsidP="00671288">
      <w:pPr>
        <w:spacing w:line="276" w:lineRule="auto"/>
        <w:jc w:val="center"/>
        <w:rPr>
          <w:b/>
          <w:sz w:val="20"/>
          <w:szCs w:val="20"/>
        </w:rPr>
      </w:pPr>
      <w:r w:rsidRPr="0053585E">
        <w:rPr>
          <w:b/>
          <w:sz w:val="20"/>
          <w:szCs w:val="20"/>
        </w:rPr>
        <w:t>Начин поступања по одобреном захтеву за покретање поступка јавне набавке</w:t>
      </w:r>
    </w:p>
    <w:p w:rsidR="00671288" w:rsidRPr="0053585E" w:rsidRDefault="00671288" w:rsidP="00671288">
      <w:pPr>
        <w:spacing w:line="276" w:lineRule="auto"/>
        <w:jc w:val="center"/>
        <w:rPr>
          <w:b/>
          <w:sz w:val="20"/>
          <w:szCs w:val="20"/>
        </w:rPr>
      </w:pPr>
      <w:r w:rsidRPr="0053585E">
        <w:rPr>
          <w:b/>
          <w:sz w:val="20"/>
          <w:szCs w:val="20"/>
        </w:rPr>
        <w:t xml:space="preserve">Члан </w:t>
      </w:r>
      <w:r w:rsidRPr="0053585E">
        <w:rPr>
          <w:b/>
          <w:sz w:val="20"/>
          <w:szCs w:val="20"/>
          <w:lang w:val="sr-Cyrl-RS"/>
        </w:rPr>
        <w:t>19</w:t>
      </w:r>
      <w:r w:rsidRPr="0053585E">
        <w:rPr>
          <w:b/>
          <w:sz w:val="20"/>
          <w:szCs w:val="20"/>
        </w:rPr>
        <w:t>.</w:t>
      </w:r>
    </w:p>
    <w:p w:rsidR="00671288" w:rsidRPr="0053585E" w:rsidRDefault="00671288" w:rsidP="00671288">
      <w:pPr>
        <w:spacing w:line="276" w:lineRule="auto"/>
        <w:ind w:firstLine="720"/>
        <w:jc w:val="both"/>
        <w:rPr>
          <w:bCs/>
          <w:sz w:val="20"/>
          <w:szCs w:val="20"/>
        </w:rPr>
      </w:pPr>
      <w:r w:rsidRPr="0053585E">
        <w:rPr>
          <w:bCs/>
          <w:sz w:val="20"/>
          <w:szCs w:val="20"/>
        </w:rPr>
        <w:t>На основу одобреног захтева</w:t>
      </w:r>
      <w:r w:rsidRPr="0053585E">
        <w:rPr>
          <w:bCs/>
          <w:sz w:val="20"/>
          <w:szCs w:val="20"/>
          <w:lang w:val="sr-Cyrl-RS"/>
        </w:rPr>
        <w:t>,</w:t>
      </w:r>
      <w:r w:rsidRPr="0053585E">
        <w:rPr>
          <w:bCs/>
          <w:sz w:val="20"/>
          <w:szCs w:val="20"/>
          <w:lang w:val="sr-Cyrl-CS"/>
        </w:rPr>
        <w:t xml:space="preserve"> одељење надлежно за спровођење поступка јавне набавке </w:t>
      </w:r>
      <w:r w:rsidRPr="0053585E">
        <w:rPr>
          <w:bCs/>
          <w:sz w:val="20"/>
          <w:szCs w:val="20"/>
        </w:rPr>
        <w:t>сачињава предлог одлуке о спровођењу поступка јавне набавке која садржи све потребне елементе прописане Законом.</w:t>
      </w:r>
    </w:p>
    <w:p w:rsidR="00671288" w:rsidRPr="0053585E" w:rsidRDefault="00671288" w:rsidP="00671288">
      <w:pPr>
        <w:spacing w:line="276" w:lineRule="auto"/>
        <w:ind w:firstLine="720"/>
        <w:jc w:val="both"/>
        <w:rPr>
          <w:bCs/>
          <w:sz w:val="20"/>
          <w:szCs w:val="20"/>
        </w:rPr>
      </w:pPr>
      <w:r w:rsidRPr="0053585E">
        <w:rPr>
          <w:bCs/>
          <w:sz w:val="20"/>
          <w:szCs w:val="20"/>
          <w:lang w:val="sr-Cyrl-RS"/>
        </w:rPr>
        <w:t>О</w:t>
      </w:r>
      <w:r w:rsidRPr="0053585E">
        <w:rPr>
          <w:bCs/>
          <w:sz w:val="20"/>
          <w:szCs w:val="20"/>
        </w:rPr>
        <w:t>длук</w:t>
      </w:r>
      <w:r w:rsidRPr="0053585E">
        <w:rPr>
          <w:bCs/>
          <w:sz w:val="20"/>
          <w:szCs w:val="20"/>
          <w:lang w:val="sr-Cyrl-RS"/>
        </w:rPr>
        <w:t>у о спровођењу поступка јавне набавке</w:t>
      </w:r>
      <w:r w:rsidRPr="0053585E">
        <w:rPr>
          <w:bCs/>
          <w:sz w:val="20"/>
          <w:szCs w:val="20"/>
        </w:rPr>
        <w:t xml:space="preserve"> из става 1. овог члана</w:t>
      </w:r>
      <w:r w:rsidRPr="0053585E">
        <w:rPr>
          <w:bCs/>
          <w:sz w:val="20"/>
          <w:szCs w:val="20"/>
          <w:lang w:val="sr-Cyrl-RS"/>
        </w:rPr>
        <w:t xml:space="preserve"> доноси</w:t>
      </w:r>
      <w:r w:rsidRPr="0053585E">
        <w:rPr>
          <w:bCs/>
          <w:sz w:val="20"/>
          <w:szCs w:val="20"/>
          <w:lang w:val="sr-Cyrl-CS"/>
        </w:rPr>
        <w:t xml:space="preserve"> председник општине или  начелник Општинске управе.</w:t>
      </w:r>
      <w:r w:rsidRPr="0053585E">
        <w:rPr>
          <w:bCs/>
          <w:sz w:val="20"/>
          <w:szCs w:val="20"/>
        </w:rPr>
        <w:t xml:space="preserve"> </w:t>
      </w:r>
    </w:p>
    <w:p w:rsidR="00671288" w:rsidRPr="0053585E" w:rsidRDefault="00671288" w:rsidP="00671288">
      <w:pPr>
        <w:spacing w:line="276" w:lineRule="auto"/>
        <w:ind w:firstLine="720"/>
        <w:jc w:val="both"/>
        <w:rPr>
          <w:bCs/>
          <w:sz w:val="20"/>
          <w:szCs w:val="20"/>
        </w:rPr>
      </w:pPr>
      <w:r w:rsidRPr="0053585E">
        <w:rPr>
          <w:bCs/>
          <w:sz w:val="20"/>
          <w:szCs w:val="20"/>
        </w:rPr>
        <w:t xml:space="preserve">Након </w:t>
      </w:r>
      <w:r w:rsidRPr="0053585E">
        <w:rPr>
          <w:bCs/>
          <w:sz w:val="20"/>
          <w:szCs w:val="20"/>
          <w:lang w:val="sr-Cyrl-RS"/>
        </w:rPr>
        <w:t>доношења и потписивања</w:t>
      </w:r>
      <w:r w:rsidRPr="0053585E">
        <w:rPr>
          <w:bCs/>
          <w:sz w:val="20"/>
          <w:szCs w:val="20"/>
        </w:rPr>
        <w:t>, примерак одлуке се доставља члановима комисије за јавну набавку</w:t>
      </w:r>
      <w:r w:rsidRPr="0053585E">
        <w:rPr>
          <w:bCs/>
          <w:sz w:val="20"/>
          <w:szCs w:val="20"/>
          <w:lang w:val="sr-Cyrl-CS"/>
        </w:rPr>
        <w:t xml:space="preserve"> односно лицу задуженом за спровођење поступка јавне набавке и то наредног дана од дана доношења, путем интерне доставне књиге.</w:t>
      </w:r>
      <w:r w:rsidRPr="0053585E">
        <w:rPr>
          <w:bCs/>
          <w:sz w:val="20"/>
          <w:szCs w:val="20"/>
        </w:rPr>
        <w:t xml:space="preserve"> </w:t>
      </w:r>
    </w:p>
    <w:p w:rsidR="00671288" w:rsidRPr="0053585E" w:rsidRDefault="00671288" w:rsidP="00671288">
      <w:pPr>
        <w:spacing w:line="276" w:lineRule="auto"/>
        <w:ind w:firstLine="720"/>
        <w:jc w:val="both"/>
        <w:rPr>
          <w:rFonts w:eastAsia="Calibri"/>
          <w:bCs/>
          <w:sz w:val="20"/>
          <w:szCs w:val="20"/>
        </w:rPr>
      </w:pPr>
      <w:r w:rsidRPr="0053585E">
        <w:rPr>
          <w:rFonts w:eastAsia="Calibri"/>
          <w:bCs/>
          <w:sz w:val="20"/>
          <w:szCs w:val="20"/>
        </w:rPr>
        <w:t xml:space="preserve">Уколико се спроводи преговарачки поступак без објављивања јавног позива, носилац реализације израђује и на Порталу јавних набавки објављује обавештење о спровођењу ове врсте поступка, које садржи образложење основаности примене тог поступка. </w:t>
      </w:r>
    </w:p>
    <w:p w:rsidR="00671288" w:rsidRDefault="00671288" w:rsidP="00671288">
      <w:pPr>
        <w:spacing w:line="276" w:lineRule="auto"/>
        <w:ind w:firstLine="720"/>
        <w:jc w:val="both"/>
        <w:rPr>
          <w:rFonts w:eastAsia="Calibri"/>
          <w:bCs/>
          <w:sz w:val="20"/>
          <w:szCs w:val="20"/>
        </w:rPr>
      </w:pPr>
      <w:r w:rsidRPr="0053585E">
        <w:rPr>
          <w:rFonts w:eastAsia="Calibri"/>
          <w:bCs/>
          <w:sz w:val="20"/>
          <w:szCs w:val="20"/>
        </w:rPr>
        <w:t>Носилац реализације истовремено са објављивањем обавештења о спровођењу преговарачког поступка упућује Канцеларији за јавне набавке захтев за добијање мишљења о основаности примене преговарачког поступка заједно са образложењем и свом документацијом у вези са разлозима који оправдавају спровођење те врсте поступка, о чему обавештава подносиоца захтева.</w:t>
      </w:r>
    </w:p>
    <w:p w:rsidR="00671288" w:rsidRPr="0053585E" w:rsidRDefault="00671288" w:rsidP="00671288">
      <w:pPr>
        <w:spacing w:line="276" w:lineRule="auto"/>
        <w:ind w:firstLine="720"/>
        <w:jc w:val="both"/>
        <w:rPr>
          <w:rFonts w:eastAsia="Calibri"/>
          <w:bCs/>
          <w:sz w:val="20"/>
          <w:szCs w:val="20"/>
        </w:rPr>
      </w:pPr>
    </w:p>
    <w:p w:rsidR="00671288" w:rsidRPr="0053585E" w:rsidRDefault="00671288" w:rsidP="00671288">
      <w:pPr>
        <w:spacing w:line="276" w:lineRule="auto"/>
        <w:ind w:firstLine="720"/>
        <w:jc w:val="center"/>
        <w:rPr>
          <w:rFonts w:eastAsia="Calibri"/>
          <w:b/>
          <w:bCs/>
          <w:sz w:val="20"/>
          <w:szCs w:val="20"/>
          <w:lang w:val="sr-Cyrl-RS"/>
        </w:rPr>
      </w:pPr>
      <w:r w:rsidRPr="0053585E">
        <w:rPr>
          <w:rFonts w:eastAsia="Calibri"/>
          <w:b/>
          <w:bCs/>
          <w:sz w:val="20"/>
          <w:szCs w:val="20"/>
          <w:lang w:val="sr-Cyrl-RS"/>
        </w:rPr>
        <w:lastRenderedPageBreak/>
        <w:t>Члан 20.</w:t>
      </w:r>
    </w:p>
    <w:p w:rsidR="00671288" w:rsidRPr="0053585E" w:rsidRDefault="00671288" w:rsidP="00671288">
      <w:pPr>
        <w:widowControl w:val="0"/>
        <w:tabs>
          <w:tab w:val="left" w:pos="221"/>
        </w:tabs>
        <w:spacing w:line="298" w:lineRule="exact"/>
        <w:jc w:val="both"/>
        <w:rPr>
          <w:sz w:val="20"/>
          <w:szCs w:val="20"/>
          <w:lang w:val="sr-Latn-RS" w:eastAsia="sr-Latn-RS"/>
        </w:rPr>
      </w:pPr>
      <w:r w:rsidRPr="0053585E">
        <w:rPr>
          <w:sz w:val="20"/>
          <w:szCs w:val="20"/>
          <w:lang w:val="sr-Cyrl-RS" w:eastAsia="sr-Latn-RS"/>
        </w:rPr>
        <w:t xml:space="preserve"> </w:t>
      </w:r>
    </w:p>
    <w:p w:rsidR="00671288" w:rsidRPr="0053585E" w:rsidRDefault="00671288" w:rsidP="00671288">
      <w:pPr>
        <w:spacing w:line="276" w:lineRule="auto"/>
        <w:ind w:firstLine="720"/>
        <w:jc w:val="both"/>
        <w:rPr>
          <w:bCs/>
          <w:sz w:val="20"/>
          <w:szCs w:val="20"/>
          <w:lang w:val="sr-Cyrl-RS"/>
        </w:rPr>
      </w:pPr>
      <w:r w:rsidRPr="0053585E">
        <w:rPr>
          <w:sz w:val="20"/>
          <w:szCs w:val="20"/>
          <w:lang w:val="sr-Cyrl-RS" w:eastAsia="sr-Latn-RS"/>
        </w:rPr>
        <w:t xml:space="preserve"> У зависности од предмета јавне набавке</w:t>
      </w:r>
      <w:r w:rsidRPr="0053585E">
        <w:rPr>
          <w:sz w:val="20"/>
          <w:szCs w:val="20"/>
          <w:lang w:val="sr-Latn-RS" w:eastAsia="sr-Latn-RS"/>
        </w:rPr>
        <w:t xml:space="preserve">, </w:t>
      </w:r>
      <w:r w:rsidRPr="0053585E">
        <w:rPr>
          <w:sz w:val="20"/>
          <w:szCs w:val="20"/>
          <w:lang w:val="sr-Cyrl-RS" w:eastAsia="sr-Latn-RS"/>
        </w:rPr>
        <w:t xml:space="preserve">начелник Општинске управе </w:t>
      </w:r>
      <w:r w:rsidRPr="0053585E">
        <w:rPr>
          <w:sz w:val="20"/>
          <w:szCs w:val="20"/>
          <w:lang w:val="sr-Latn-RS" w:eastAsia="sr-Latn-RS"/>
        </w:rPr>
        <w:t xml:space="preserve">именује лице које ће приступити изради техничке спецификације за </w:t>
      </w:r>
      <w:r w:rsidRPr="0053585E">
        <w:rPr>
          <w:sz w:val="20"/>
          <w:szCs w:val="20"/>
          <w:lang w:val="sr-Cyrl-RS" w:eastAsia="sr-Latn-RS"/>
        </w:rPr>
        <w:t xml:space="preserve">одређену јавну </w:t>
      </w:r>
      <w:r w:rsidRPr="0053585E">
        <w:rPr>
          <w:sz w:val="20"/>
          <w:szCs w:val="20"/>
          <w:lang w:val="sr-Latn-RS" w:eastAsia="sr-Latn-RS"/>
        </w:rPr>
        <w:t>набавку и набавку на које се закон не примењује</w:t>
      </w:r>
      <w:r w:rsidRPr="0053585E">
        <w:rPr>
          <w:bCs/>
          <w:sz w:val="20"/>
          <w:szCs w:val="20"/>
          <w:lang w:val="sr-Cyrl-RS"/>
        </w:rPr>
        <w:t xml:space="preserve"> и набавке </w:t>
      </w:r>
      <w:r w:rsidRPr="0053585E">
        <w:rPr>
          <w:rFonts w:eastAsia="Courier New"/>
          <w:sz w:val="20"/>
          <w:szCs w:val="20"/>
          <w:lang w:val="sr-Latn-RS" w:eastAsia="sr-Latn-RS"/>
        </w:rPr>
        <w:t>друштвених и других посебних услуга</w:t>
      </w:r>
      <w:r w:rsidRPr="0053585E">
        <w:rPr>
          <w:bCs/>
          <w:sz w:val="20"/>
          <w:szCs w:val="20"/>
          <w:lang w:val="sr-Cyrl-RS"/>
        </w:rPr>
        <w:t xml:space="preserve"> и одређује п</w:t>
      </w:r>
      <w:r w:rsidRPr="0053585E">
        <w:rPr>
          <w:sz w:val="20"/>
          <w:szCs w:val="20"/>
          <w:lang w:val="sr-Latn-RS" w:eastAsia="sr-Latn-RS"/>
        </w:rPr>
        <w:t>римерен</w:t>
      </w:r>
      <w:r w:rsidRPr="0053585E">
        <w:rPr>
          <w:sz w:val="20"/>
          <w:szCs w:val="20"/>
          <w:lang w:val="sr-Cyrl-RS" w:eastAsia="sr-Latn-RS"/>
        </w:rPr>
        <w:t xml:space="preserve">и </w:t>
      </w:r>
      <w:r w:rsidRPr="0053585E">
        <w:rPr>
          <w:sz w:val="20"/>
          <w:szCs w:val="20"/>
          <w:lang w:val="sr-Latn-RS" w:eastAsia="sr-Latn-RS"/>
        </w:rPr>
        <w:t>рок у коме су именована лица дужна да израде техничку спецификацију;</w:t>
      </w:r>
    </w:p>
    <w:p w:rsidR="00671288" w:rsidRPr="0053585E" w:rsidRDefault="00671288" w:rsidP="00671288">
      <w:pPr>
        <w:spacing w:line="276" w:lineRule="auto"/>
        <w:ind w:firstLine="720"/>
        <w:jc w:val="both"/>
        <w:rPr>
          <w:sz w:val="20"/>
          <w:szCs w:val="20"/>
          <w:lang w:val="sr-Latn-RS" w:eastAsia="sr-Latn-RS"/>
        </w:rPr>
      </w:pPr>
      <w:r w:rsidRPr="0053585E">
        <w:rPr>
          <w:sz w:val="20"/>
          <w:szCs w:val="20"/>
          <w:lang w:val="sr-Cyrl-RS" w:eastAsia="sr-Latn-RS"/>
        </w:rPr>
        <w:t>И</w:t>
      </w:r>
      <w:r w:rsidRPr="0053585E">
        <w:rPr>
          <w:sz w:val="20"/>
          <w:szCs w:val="20"/>
          <w:lang w:val="sr-Latn-RS" w:eastAsia="sr-Latn-RS"/>
        </w:rPr>
        <w:t>меновано лице за израду техничке спецификације</w:t>
      </w:r>
      <w:r w:rsidRPr="0053585E">
        <w:rPr>
          <w:sz w:val="20"/>
          <w:szCs w:val="20"/>
          <w:lang w:val="sr-Cyrl-CS" w:eastAsia="sr-Latn-RS"/>
        </w:rPr>
        <w:t xml:space="preserve"> за јавне набавке, набавке </w:t>
      </w:r>
      <w:r w:rsidRPr="0053585E">
        <w:rPr>
          <w:sz w:val="20"/>
          <w:szCs w:val="20"/>
          <w:lang w:val="sr-Latn-RS" w:eastAsia="sr-Latn-RS"/>
        </w:rPr>
        <w:t>на коју се закон не примењује</w:t>
      </w:r>
      <w:r w:rsidRPr="0053585E">
        <w:rPr>
          <w:bCs/>
          <w:sz w:val="20"/>
          <w:szCs w:val="20"/>
          <w:lang w:val="sr-Cyrl-RS"/>
        </w:rPr>
        <w:t xml:space="preserve"> и набавке </w:t>
      </w:r>
      <w:r w:rsidRPr="0053585E">
        <w:rPr>
          <w:rFonts w:eastAsia="Courier New"/>
          <w:sz w:val="20"/>
          <w:szCs w:val="20"/>
          <w:lang w:val="sr-Latn-RS" w:eastAsia="sr-Latn-RS"/>
        </w:rPr>
        <w:t>друштвених и других посебних услуга</w:t>
      </w:r>
      <w:r w:rsidRPr="0053585E">
        <w:rPr>
          <w:sz w:val="20"/>
          <w:szCs w:val="20"/>
          <w:lang w:val="sr-Cyrl-CS" w:eastAsia="sr-Latn-RS"/>
        </w:rPr>
        <w:t xml:space="preserve"> исту потписује, а руководилац организационе јединице из чијег је делокруга предмет јавне набавке </w:t>
      </w:r>
      <w:r w:rsidRPr="0053585E">
        <w:rPr>
          <w:sz w:val="20"/>
          <w:szCs w:val="20"/>
          <w:lang w:val="sr-Latn-RS" w:eastAsia="sr-Latn-RS"/>
        </w:rPr>
        <w:t xml:space="preserve"> доставља </w:t>
      </w:r>
      <w:r w:rsidRPr="0053585E">
        <w:rPr>
          <w:sz w:val="20"/>
          <w:szCs w:val="20"/>
          <w:lang w:val="sr-Cyrl-RS" w:eastAsia="sr-Latn-RS"/>
        </w:rPr>
        <w:t xml:space="preserve">носиоцима реализације поступка набавке и упознаје начелника Општинске управе. </w:t>
      </w:r>
      <w:r w:rsidRPr="0053585E">
        <w:rPr>
          <w:sz w:val="20"/>
          <w:szCs w:val="20"/>
          <w:lang w:val="sr-Latn-RS" w:eastAsia="sr-Latn-RS"/>
        </w:rPr>
        <w:t xml:space="preserve"> </w:t>
      </w:r>
      <w:r w:rsidRPr="0053585E">
        <w:rPr>
          <w:sz w:val="20"/>
          <w:szCs w:val="20"/>
          <w:lang w:val="sr-Cyrl-RS" w:eastAsia="sr-Latn-RS"/>
        </w:rPr>
        <w:t>С</w:t>
      </w:r>
      <w:r w:rsidRPr="0053585E">
        <w:rPr>
          <w:sz w:val="20"/>
          <w:szCs w:val="20"/>
          <w:lang w:val="sr-Latn-RS" w:eastAsia="sr-Latn-RS"/>
        </w:rPr>
        <w:t>пецификациј</w:t>
      </w:r>
      <w:r w:rsidRPr="0053585E">
        <w:rPr>
          <w:sz w:val="20"/>
          <w:szCs w:val="20"/>
          <w:lang w:val="sr-Cyrl-RS" w:eastAsia="sr-Latn-RS"/>
        </w:rPr>
        <w:t xml:space="preserve">а се </w:t>
      </w:r>
      <w:r w:rsidRPr="0053585E">
        <w:rPr>
          <w:sz w:val="20"/>
          <w:szCs w:val="20"/>
          <w:lang w:val="sr-Latn-RS" w:eastAsia="sr-Latn-RS"/>
        </w:rPr>
        <w:t xml:space="preserve"> доставља најкасније непосредно пре покретања поступка набавке;</w:t>
      </w:r>
    </w:p>
    <w:p w:rsidR="00671288" w:rsidRDefault="00671288" w:rsidP="00671288">
      <w:pPr>
        <w:spacing w:line="276" w:lineRule="auto"/>
        <w:jc w:val="center"/>
        <w:rPr>
          <w:b/>
          <w:sz w:val="20"/>
          <w:szCs w:val="20"/>
        </w:rPr>
      </w:pPr>
      <w:r w:rsidRPr="0053585E">
        <w:rPr>
          <w:b/>
          <w:sz w:val="20"/>
          <w:szCs w:val="20"/>
        </w:rPr>
        <w:t>Начин именовања чланова комисије за јавну набавку, односно лица која спроводе поступак јавне набавке</w:t>
      </w:r>
    </w:p>
    <w:p w:rsidR="00671288" w:rsidRPr="0053585E" w:rsidRDefault="00671288" w:rsidP="00671288">
      <w:pPr>
        <w:spacing w:line="276" w:lineRule="auto"/>
        <w:jc w:val="center"/>
        <w:rPr>
          <w:b/>
          <w:sz w:val="20"/>
          <w:szCs w:val="20"/>
        </w:rPr>
      </w:pPr>
    </w:p>
    <w:p w:rsidR="00671288" w:rsidRPr="0053585E" w:rsidRDefault="00671288" w:rsidP="00671288">
      <w:pPr>
        <w:spacing w:line="276" w:lineRule="auto"/>
        <w:jc w:val="center"/>
        <w:rPr>
          <w:b/>
          <w:sz w:val="20"/>
          <w:szCs w:val="20"/>
        </w:rPr>
      </w:pPr>
      <w:r w:rsidRPr="0053585E">
        <w:rPr>
          <w:b/>
          <w:sz w:val="20"/>
          <w:szCs w:val="20"/>
        </w:rPr>
        <w:t xml:space="preserve">Члан </w:t>
      </w:r>
      <w:r w:rsidRPr="0053585E">
        <w:rPr>
          <w:b/>
          <w:sz w:val="20"/>
          <w:szCs w:val="20"/>
          <w:lang w:val="sr-Cyrl-RS"/>
        </w:rPr>
        <w:t>21</w:t>
      </w:r>
      <w:r w:rsidRPr="0053585E">
        <w:rPr>
          <w:b/>
          <w:sz w:val="20"/>
          <w:szCs w:val="20"/>
        </w:rPr>
        <w:t>.</w:t>
      </w:r>
    </w:p>
    <w:p w:rsidR="00671288" w:rsidRPr="0053585E" w:rsidRDefault="00671288" w:rsidP="00671288">
      <w:pPr>
        <w:spacing w:line="276" w:lineRule="auto"/>
        <w:ind w:firstLine="720"/>
        <w:jc w:val="both"/>
        <w:rPr>
          <w:bCs/>
          <w:sz w:val="20"/>
          <w:szCs w:val="20"/>
        </w:rPr>
      </w:pPr>
      <w:r w:rsidRPr="0053585E">
        <w:rPr>
          <w:bCs/>
          <w:sz w:val="20"/>
          <w:szCs w:val="20"/>
        </w:rPr>
        <w:t xml:space="preserve">Поступак јавне набавке спроводи комисија за јавну набавку, односно лице које именује </w:t>
      </w:r>
      <w:r w:rsidRPr="0053585E">
        <w:rPr>
          <w:bCs/>
          <w:sz w:val="20"/>
          <w:szCs w:val="20"/>
          <w:lang w:val="sr-Cyrl-CS"/>
        </w:rPr>
        <w:t>председник општине или  начелник Општинске управе</w:t>
      </w:r>
      <w:r w:rsidRPr="0053585E">
        <w:rPr>
          <w:bCs/>
          <w:sz w:val="20"/>
          <w:szCs w:val="20"/>
        </w:rPr>
        <w:t xml:space="preserve">. </w:t>
      </w:r>
    </w:p>
    <w:p w:rsidR="00671288" w:rsidRPr="0053585E" w:rsidRDefault="00671288" w:rsidP="00671288">
      <w:pPr>
        <w:spacing w:line="276" w:lineRule="auto"/>
        <w:ind w:firstLine="720"/>
        <w:jc w:val="both"/>
        <w:rPr>
          <w:bCs/>
          <w:sz w:val="20"/>
          <w:szCs w:val="20"/>
        </w:rPr>
      </w:pPr>
      <w:r w:rsidRPr="0053585E">
        <w:rPr>
          <w:bCs/>
          <w:sz w:val="20"/>
          <w:szCs w:val="20"/>
        </w:rPr>
        <w:t>Ако процењена вредност јавне набавке не прелази износ од 3.000.000 динара</w:t>
      </w:r>
      <w:r w:rsidRPr="0053585E">
        <w:rPr>
          <w:bCs/>
          <w:sz w:val="20"/>
          <w:szCs w:val="20"/>
          <w:lang w:val="sr-Cyrl-RS"/>
        </w:rPr>
        <w:t xml:space="preserve"> Наручилац</w:t>
      </w:r>
      <w:r w:rsidRPr="0053585E">
        <w:rPr>
          <w:bCs/>
          <w:sz w:val="20"/>
          <w:szCs w:val="20"/>
        </w:rPr>
        <w:t xml:space="preserve"> није дужна да именује комисију за јавну набавку, у ком случају поступак јавне набавке спроводи лице задужено за спровођење поступка. </w:t>
      </w:r>
    </w:p>
    <w:p w:rsidR="00671288" w:rsidRPr="0053585E" w:rsidRDefault="00671288" w:rsidP="00671288">
      <w:pPr>
        <w:spacing w:line="276" w:lineRule="auto"/>
        <w:ind w:firstLine="720"/>
        <w:jc w:val="both"/>
        <w:rPr>
          <w:bCs/>
          <w:sz w:val="20"/>
          <w:szCs w:val="20"/>
        </w:rPr>
      </w:pPr>
      <w:r w:rsidRPr="0053585E">
        <w:rPr>
          <w:bCs/>
          <w:sz w:val="20"/>
          <w:szCs w:val="20"/>
        </w:rPr>
        <w:t>За спровођење јавних набавки чија је процењена вредност већа од 3.000.000 динара именује се комисија за јавну набавку</w:t>
      </w:r>
      <w:r w:rsidRPr="0053585E">
        <w:rPr>
          <w:bCs/>
          <w:sz w:val="20"/>
          <w:szCs w:val="20"/>
          <w:lang w:val="sr-Cyrl-RS"/>
        </w:rPr>
        <w:t xml:space="preserve"> у складу са Законом</w:t>
      </w:r>
      <w:r w:rsidRPr="0053585E">
        <w:rPr>
          <w:bCs/>
          <w:sz w:val="20"/>
          <w:szCs w:val="20"/>
        </w:rPr>
        <w:t>.</w:t>
      </w:r>
    </w:p>
    <w:p w:rsidR="00671288" w:rsidRPr="0053585E" w:rsidRDefault="00671288" w:rsidP="00671288">
      <w:pPr>
        <w:spacing w:line="276" w:lineRule="auto"/>
        <w:ind w:firstLine="720"/>
        <w:jc w:val="both"/>
        <w:rPr>
          <w:bCs/>
          <w:sz w:val="20"/>
          <w:szCs w:val="20"/>
        </w:rPr>
      </w:pPr>
      <w:r w:rsidRPr="0053585E">
        <w:rPr>
          <w:bCs/>
          <w:sz w:val="20"/>
          <w:szCs w:val="20"/>
        </w:rPr>
        <w:t>Комисија мора да има непаран број чланова, а најмање три члана.</w:t>
      </w:r>
    </w:p>
    <w:p w:rsidR="00671288" w:rsidRPr="0053585E" w:rsidRDefault="00671288" w:rsidP="00671288">
      <w:pPr>
        <w:spacing w:line="276" w:lineRule="auto"/>
        <w:ind w:firstLine="720"/>
        <w:jc w:val="both"/>
        <w:rPr>
          <w:bCs/>
          <w:sz w:val="20"/>
          <w:szCs w:val="20"/>
        </w:rPr>
      </w:pPr>
      <w:r w:rsidRPr="0053585E">
        <w:rPr>
          <w:bCs/>
          <w:sz w:val="20"/>
          <w:szCs w:val="20"/>
        </w:rPr>
        <w:t>Одлуком о спровођењу поступка јавне набавке именују се и заменици чланова комисије.</w:t>
      </w:r>
    </w:p>
    <w:p w:rsidR="00671288" w:rsidRPr="0053585E" w:rsidRDefault="00671288" w:rsidP="00671288">
      <w:pPr>
        <w:spacing w:line="276" w:lineRule="auto"/>
        <w:ind w:firstLine="720"/>
        <w:jc w:val="both"/>
        <w:rPr>
          <w:rFonts w:eastAsia="Calibri"/>
          <w:bCs/>
          <w:sz w:val="20"/>
          <w:szCs w:val="20"/>
        </w:rPr>
      </w:pPr>
      <w:r w:rsidRPr="0053585E">
        <w:rPr>
          <w:bCs/>
          <w:sz w:val="20"/>
          <w:szCs w:val="20"/>
        </w:rPr>
        <w:t xml:space="preserve"> </w:t>
      </w:r>
      <w:r w:rsidRPr="0053585E">
        <w:rPr>
          <w:rFonts w:eastAsia="Calibri"/>
          <w:bCs/>
          <w:sz w:val="20"/>
          <w:szCs w:val="20"/>
        </w:rPr>
        <w:t>У комисији за јавну набавку један члан мора да буде лице које има стечено високо образовање из правне научне области на студијама другог степена (дипломске академске студије – мастер, специјалистичке академске студије, специјалистичке струковне студије), односно високо образовање које је законом изједначено са академским називом мастер на основним студијама у трајању од најмање четири године или службеник за јавне набавке са високим образовањем на студијама другог степена (дипломске академске студије – мастер, специјалистичке академске студије, специјалистичке струковне студије), односно високо образовање које је законом изједначено са академским називом мастер на основним студијама у трајању од најмање четири године или лице које је стекло сертификат за службеника за јавне набавке до дана ступања на снагу Закона.</w:t>
      </w:r>
    </w:p>
    <w:p w:rsidR="00671288" w:rsidRPr="0053585E" w:rsidRDefault="00671288" w:rsidP="00671288">
      <w:pPr>
        <w:spacing w:line="276" w:lineRule="auto"/>
        <w:ind w:firstLine="720"/>
        <w:jc w:val="both"/>
        <w:rPr>
          <w:rFonts w:eastAsia="Calibri"/>
          <w:b/>
          <w:sz w:val="20"/>
          <w:szCs w:val="20"/>
        </w:rPr>
      </w:pPr>
      <w:r w:rsidRPr="0053585E">
        <w:rPr>
          <w:rFonts w:eastAsia="Calibri"/>
          <w:bCs/>
          <w:sz w:val="20"/>
          <w:szCs w:val="20"/>
        </w:rPr>
        <w:t>За члана комисије именује се лице које има одговарајућа стручна знања из области која је предмет јавне набавке, када је то потребно.</w:t>
      </w:r>
      <w:r w:rsidRPr="0053585E">
        <w:rPr>
          <w:rFonts w:eastAsia="Calibri"/>
          <w:b/>
          <w:sz w:val="20"/>
          <w:szCs w:val="20"/>
        </w:rPr>
        <w:t xml:space="preserve"> </w:t>
      </w:r>
    </w:p>
    <w:p w:rsidR="00671288" w:rsidRPr="0053585E" w:rsidRDefault="00671288" w:rsidP="00671288">
      <w:pPr>
        <w:spacing w:line="276" w:lineRule="auto"/>
        <w:ind w:firstLine="720"/>
        <w:jc w:val="both"/>
        <w:rPr>
          <w:bCs/>
          <w:sz w:val="20"/>
          <w:szCs w:val="20"/>
        </w:rPr>
      </w:pPr>
      <w:r w:rsidRPr="0053585E">
        <w:rPr>
          <w:bCs/>
          <w:sz w:val="20"/>
          <w:szCs w:val="20"/>
        </w:rPr>
        <w:t xml:space="preserve">Чланови комисије за јавну набавку и њихови заменици именују се из реда запослених </w:t>
      </w:r>
      <w:r w:rsidRPr="0053585E">
        <w:rPr>
          <w:bCs/>
          <w:sz w:val="20"/>
          <w:szCs w:val="20"/>
          <w:lang w:val="sr-Cyrl-RS"/>
        </w:rPr>
        <w:t>код Наручиоца.</w:t>
      </w:r>
    </w:p>
    <w:p w:rsidR="00671288" w:rsidRPr="0053585E" w:rsidRDefault="00671288" w:rsidP="00671288">
      <w:pPr>
        <w:spacing w:line="276" w:lineRule="auto"/>
        <w:ind w:firstLine="720"/>
        <w:jc w:val="both"/>
        <w:rPr>
          <w:bCs/>
          <w:sz w:val="20"/>
          <w:szCs w:val="20"/>
        </w:rPr>
      </w:pPr>
      <w:r w:rsidRPr="0053585E">
        <w:rPr>
          <w:bCs/>
          <w:sz w:val="20"/>
          <w:szCs w:val="20"/>
          <w:lang w:val="sr-Cyrl-RS"/>
        </w:rPr>
        <w:t>Наручилац</w:t>
      </w:r>
      <w:r w:rsidRPr="0053585E">
        <w:rPr>
          <w:bCs/>
          <w:sz w:val="20"/>
          <w:szCs w:val="20"/>
        </w:rPr>
        <w:t xml:space="preserve"> може у комисију за јавну набавку именовати лица која нису запослена </w:t>
      </w:r>
      <w:r w:rsidRPr="0053585E">
        <w:rPr>
          <w:bCs/>
          <w:sz w:val="20"/>
          <w:szCs w:val="20"/>
          <w:lang w:val="sr-Cyrl-RS"/>
        </w:rPr>
        <w:t>код наручиоца</w:t>
      </w:r>
      <w:r w:rsidRPr="0053585E">
        <w:rPr>
          <w:bCs/>
          <w:sz w:val="20"/>
          <w:szCs w:val="20"/>
        </w:rPr>
        <w:t xml:space="preserve">, </w:t>
      </w:r>
      <w:r w:rsidRPr="0053585E">
        <w:rPr>
          <w:bCs/>
          <w:sz w:val="20"/>
          <w:szCs w:val="20"/>
          <w:lang w:val="sr-Cyrl-RS"/>
        </w:rPr>
        <w:t>ако</w:t>
      </w:r>
      <w:r w:rsidRPr="0053585E">
        <w:rPr>
          <w:bCs/>
          <w:sz w:val="20"/>
          <w:szCs w:val="20"/>
        </w:rPr>
        <w:t xml:space="preserve"> нема запослен</w:t>
      </w:r>
      <w:r w:rsidRPr="0053585E">
        <w:rPr>
          <w:bCs/>
          <w:sz w:val="20"/>
          <w:szCs w:val="20"/>
          <w:lang w:val="sr-Cyrl-RS"/>
        </w:rPr>
        <w:t>их</w:t>
      </w:r>
      <w:r w:rsidRPr="0053585E">
        <w:rPr>
          <w:bCs/>
          <w:sz w:val="20"/>
          <w:szCs w:val="20"/>
        </w:rPr>
        <w:t xml:space="preserve"> лица која имају одговарајућа стручна знања. </w:t>
      </w:r>
    </w:p>
    <w:p w:rsidR="00671288" w:rsidRPr="0053585E" w:rsidRDefault="00671288" w:rsidP="00671288">
      <w:pPr>
        <w:spacing w:line="276" w:lineRule="auto"/>
        <w:ind w:firstLine="720"/>
        <w:jc w:val="both"/>
        <w:rPr>
          <w:bCs/>
          <w:sz w:val="20"/>
          <w:szCs w:val="20"/>
        </w:rPr>
      </w:pPr>
      <w:r w:rsidRPr="0053585E">
        <w:rPr>
          <w:bCs/>
          <w:sz w:val="20"/>
          <w:szCs w:val="20"/>
        </w:rPr>
        <w:t xml:space="preserve">Комисија за јавну набавку, односно лице задужено за спровођење поступка, предузима све радње у поступку јавне набавке, а нарочито припрема огласе о јавној набавци, конкурсну документацију, врши стручну оцену понуда и пријава, припрема извештаје о поступку јавне набавке, обавља потребну комуникацију у поступку јавне набавке у складу са одредбама Закона и предузима потребне радње у случају подношења захтева за заштиту права. </w:t>
      </w:r>
    </w:p>
    <w:p w:rsidR="00671288" w:rsidRPr="0053585E" w:rsidRDefault="00671288" w:rsidP="00671288">
      <w:pPr>
        <w:spacing w:line="276" w:lineRule="auto"/>
        <w:ind w:firstLine="720"/>
        <w:jc w:val="both"/>
        <w:rPr>
          <w:bCs/>
          <w:sz w:val="20"/>
          <w:szCs w:val="20"/>
        </w:rPr>
      </w:pPr>
      <w:r w:rsidRPr="0053585E">
        <w:rPr>
          <w:bCs/>
          <w:sz w:val="20"/>
          <w:szCs w:val="20"/>
        </w:rPr>
        <w:t xml:space="preserve"> Комисија за јавну набавку, односно лице задужено за спровођење поступка, стара се о законитости спровођења поступка.</w:t>
      </w:r>
    </w:p>
    <w:p w:rsidR="00671288" w:rsidRPr="0053585E" w:rsidRDefault="00671288" w:rsidP="00671288">
      <w:pPr>
        <w:spacing w:line="276" w:lineRule="auto"/>
        <w:ind w:firstLine="720"/>
        <w:jc w:val="both"/>
        <w:rPr>
          <w:bCs/>
          <w:sz w:val="20"/>
          <w:szCs w:val="20"/>
        </w:rPr>
      </w:pPr>
      <w:r w:rsidRPr="0053585E">
        <w:rPr>
          <w:bCs/>
          <w:sz w:val="20"/>
          <w:szCs w:val="20"/>
        </w:rPr>
        <w:t>Након отварања понуда, чланови комисије за јавну набавку и њихови заменици, односно лице задужено за спровођење поступка, потписују Изјаву о постојању или непостојању сукоба интереса. Ако је неко од ових лица у сукобу интереса, након потписивања</w:t>
      </w:r>
      <w:r w:rsidRPr="0053585E">
        <w:rPr>
          <w:bCs/>
          <w:sz w:val="20"/>
          <w:szCs w:val="20"/>
          <w:lang w:val="sr-Cyrl-CS"/>
        </w:rPr>
        <w:t xml:space="preserve"> </w:t>
      </w:r>
      <w:r w:rsidRPr="0053585E">
        <w:rPr>
          <w:bCs/>
          <w:sz w:val="20"/>
          <w:szCs w:val="20"/>
        </w:rPr>
        <w:t xml:space="preserve"> Изјаве о постојању сукоба интереса, о томе </w:t>
      </w:r>
      <w:r w:rsidRPr="0053585E">
        <w:rPr>
          <w:bCs/>
          <w:sz w:val="20"/>
          <w:szCs w:val="20"/>
          <w:lang w:val="sr-Cyrl-RS"/>
        </w:rPr>
        <w:t xml:space="preserve">се </w:t>
      </w:r>
      <w:r w:rsidRPr="0053585E">
        <w:rPr>
          <w:bCs/>
          <w:sz w:val="20"/>
          <w:szCs w:val="20"/>
        </w:rPr>
        <w:t xml:space="preserve">обавештава </w:t>
      </w:r>
      <w:r w:rsidRPr="0053585E">
        <w:rPr>
          <w:bCs/>
          <w:iCs/>
          <w:sz w:val="20"/>
          <w:szCs w:val="20"/>
        </w:rPr>
        <w:t>одговорно лице наручиоца</w:t>
      </w:r>
      <w:r w:rsidRPr="0053585E">
        <w:rPr>
          <w:bCs/>
          <w:iCs/>
          <w:sz w:val="20"/>
          <w:szCs w:val="20"/>
          <w:lang w:val="sr-Cyrl-RS"/>
        </w:rPr>
        <w:t xml:space="preserve"> у складу са овим Законом</w:t>
      </w:r>
      <w:r w:rsidRPr="0053585E">
        <w:rPr>
          <w:bCs/>
          <w:i/>
          <w:iCs/>
          <w:sz w:val="20"/>
          <w:szCs w:val="20"/>
          <w:lang w:val="sr-Cyrl-CS"/>
        </w:rPr>
        <w:t>.</w:t>
      </w:r>
      <w:r w:rsidRPr="0053585E">
        <w:rPr>
          <w:bCs/>
          <w:i/>
          <w:iCs/>
          <w:sz w:val="20"/>
          <w:szCs w:val="20"/>
        </w:rPr>
        <w:t xml:space="preserve"> </w:t>
      </w:r>
      <w:r w:rsidRPr="0053585E">
        <w:rPr>
          <w:bCs/>
          <w:sz w:val="20"/>
          <w:szCs w:val="20"/>
        </w:rPr>
        <w:t xml:space="preserve">То лице се изузима из даљег поступка јавне набавке, а заменик члана преузима његово место у комисији за јавну набавку или се именује друго лице за спровођење поступка јавне набавке.  </w:t>
      </w:r>
    </w:p>
    <w:p w:rsidR="00671288" w:rsidRPr="0053585E" w:rsidRDefault="00671288" w:rsidP="00671288">
      <w:pPr>
        <w:spacing w:line="276" w:lineRule="auto"/>
        <w:jc w:val="both"/>
        <w:rPr>
          <w:bCs/>
          <w:sz w:val="20"/>
          <w:szCs w:val="20"/>
        </w:rPr>
      </w:pPr>
    </w:p>
    <w:p w:rsidR="00671288" w:rsidRPr="0053585E" w:rsidRDefault="00671288" w:rsidP="00671288">
      <w:pPr>
        <w:spacing w:line="276" w:lineRule="auto"/>
        <w:jc w:val="center"/>
        <w:rPr>
          <w:b/>
          <w:sz w:val="20"/>
          <w:szCs w:val="20"/>
        </w:rPr>
      </w:pPr>
      <w:r w:rsidRPr="0053585E">
        <w:rPr>
          <w:b/>
          <w:sz w:val="20"/>
          <w:szCs w:val="20"/>
        </w:rPr>
        <w:t>Начин пружања стручне помоћи комисији, односно лицима која спроводе поступак јавне набавке</w:t>
      </w:r>
    </w:p>
    <w:p w:rsidR="00671288" w:rsidRPr="0053585E" w:rsidRDefault="00671288" w:rsidP="00671288">
      <w:pPr>
        <w:spacing w:line="276" w:lineRule="auto"/>
        <w:jc w:val="center"/>
        <w:rPr>
          <w:b/>
          <w:sz w:val="20"/>
          <w:szCs w:val="20"/>
        </w:rPr>
      </w:pPr>
      <w:r w:rsidRPr="0053585E">
        <w:rPr>
          <w:b/>
          <w:sz w:val="20"/>
          <w:szCs w:val="20"/>
        </w:rPr>
        <w:t xml:space="preserve">Члан </w:t>
      </w:r>
      <w:r w:rsidRPr="0053585E">
        <w:rPr>
          <w:b/>
          <w:sz w:val="20"/>
          <w:szCs w:val="20"/>
          <w:lang w:val="sr-Cyrl-RS"/>
        </w:rPr>
        <w:t>22</w:t>
      </w:r>
      <w:r w:rsidRPr="0053585E">
        <w:rPr>
          <w:b/>
          <w:sz w:val="20"/>
          <w:szCs w:val="20"/>
        </w:rPr>
        <w:t>.</w:t>
      </w:r>
    </w:p>
    <w:p w:rsidR="00671288" w:rsidRPr="0053585E" w:rsidRDefault="00671288" w:rsidP="00671288">
      <w:pPr>
        <w:spacing w:line="276" w:lineRule="auto"/>
        <w:ind w:firstLine="720"/>
        <w:jc w:val="both"/>
        <w:rPr>
          <w:bCs/>
          <w:sz w:val="20"/>
          <w:szCs w:val="20"/>
        </w:rPr>
      </w:pPr>
      <w:r w:rsidRPr="0053585E">
        <w:rPr>
          <w:bCs/>
          <w:sz w:val="20"/>
          <w:szCs w:val="20"/>
          <w:lang w:val="sr-Cyrl-CS"/>
        </w:rPr>
        <w:t>С</w:t>
      </w:r>
      <w:r w:rsidRPr="0053585E">
        <w:rPr>
          <w:bCs/>
          <w:sz w:val="20"/>
          <w:szCs w:val="20"/>
        </w:rPr>
        <w:t>ве организационе јединице</w:t>
      </w:r>
      <w:r w:rsidRPr="0053585E">
        <w:rPr>
          <w:bCs/>
          <w:color w:val="FF0000"/>
          <w:sz w:val="20"/>
          <w:szCs w:val="20"/>
        </w:rPr>
        <w:t xml:space="preserve"> </w:t>
      </w:r>
      <w:r w:rsidRPr="0053585E">
        <w:rPr>
          <w:bCs/>
          <w:sz w:val="20"/>
          <w:szCs w:val="20"/>
          <w:lang w:val="sr-Cyrl-RS"/>
        </w:rPr>
        <w:t xml:space="preserve">и слижбе </w:t>
      </w:r>
      <w:r w:rsidRPr="0053585E">
        <w:rPr>
          <w:bCs/>
          <w:sz w:val="20"/>
          <w:szCs w:val="20"/>
          <w:lang w:val="sr-Cyrl-CS"/>
        </w:rPr>
        <w:t>Наручиоца</w:t>
      </w:r>
      <w:r w:rsidRPr="0053585E">
        <w:rPr>
          <w:bCs/>
          <w:color w:val="FF0000"/>
          <w:sz w:val="20"/>
          <w:szCs w:val="20"/>
          <w:lang w:val="sr-Cyrl-CS"/>
        </w:rPr>
        <w:t xml:space="preserve"> </w:t>
      </w:r>
      <w:r w:rsidRPr="0053585E">
        <w:rPr>
          <w:bCs/>
          <w:sz w:val="20"/>
          <w:szCs w:val="20"/>
        </w:rPr>
        <w:t>дужн</w:t>
      </w:r>
      <w:r w:rsidRPr="0053585E">
        <w:rPr>
          <w:bCs/>
          <w:sz w:val="20"/>
          <w:szCs w:val="20"/>
          <w:lang w:val="sr-Cyrl-CS"/>
        </w:rPr>
        <w:t>е</w:t>
      </w:r>
      <w:r w:rsidRPr="0053585E">
        <w:rPr>
          <w:bCs/>
          <w:sz w:val="20"/>
          <w:szCs w:val="20"/>
        </w:rPr>
        <w:t xml:space="preserve"> су да у оквиру своје надлежности пруже стручну помоћ комисији за јавну набавку, односно лицу задуженом за спровођење поступка.</w:t>
      </w:r>
    </w:p>
    <w:p w:rsidR="00671288" w:rsidRPr="0053585E" w:rsidRDefault="00671288" w:rsidP="00671288">
      <w:pPr>
        <w:spacing w:line="276" w:lineRule="auto"/>
        <w:ind w:firstLine="720"/>
        <w:jc w:val="both"/>
        <w:rPr>
          <w:bCs/>
          <w:sz w:val="20"/>
          <w:szCs w:val="20"/>
          <w:lang w:val="sr-Cyrl-RS"/>
        </w:rPr>
      </w:pPr>
      <w:r w:rsidRPr="0053585E">
        <w:rPr>
          <w:bCs/>
          <w:sz w:val="20"/>
          <w:szCs w:val="20"/>
        </w:rPr>
        <w:t>У случају потребе за стручном помоћи, комисија за јавну набавку, односно лице задужено за спровођење поступка, се писаним или електронским путем обраћају надлежној организационој јединици</w:t>
      </w:r>
      <w:r w:rsidRPr="0053585E">
        <w:rPr>
          <w:bCs/>
          <w:sz w:val="20"/>
          <w:szCs w:val="20"/>
          <w:lang w:val="sr-Cyrl-RS"/>
        </w:rPr>
        <w:t xml:space="preserve"> или органу.</w:t>
      </w:r>
    </w:p>
    <w:p w:rsidR="00671288" w:rsidRPr="0053585E" w:rsidRDefault="00671288" w:rsidP="00671288">
      <w:pPr>
        <w:spacing w:line="276" w:lineRule="auto"/>
        <w:ind w:firstLine="720"/>
        <w:jc w:val="both"/>
        <w:rPr>
          <w:bCs/>
          <w:sz w:val="20"/>
          <w:szCs w:val="20"/>
        </w:rPr>
      </w:pPr>
      <w:r w:rsidRPr="0053585E">
        <w:rPr>
          <w:bCs/>
          <w:sz w:val="20"/>
          <w:szCs w:val="20"/>
        </w:rPr>
        <w:lastRenderedPageBreak/>
        <w:t>Организациона јединица</w:t>
      </w:r>
      <w:r w:rsidRPr="0053585E">
        <w:rPr>
          <w:bCs/>
          <w:sz w:val="20"/>
          <w:szCs w:val="20"/>
          <w:lang w:val="sr-Cyrl-RS"/>
        </w:rPr>
        <w:t>, односно служба</w:t>
      </w:r>
      <w:r w:rsidRPr="0053585E">
        <w:rPr>
          <w:bCs/>
          <w:sz w:val="20"/>
          <w:szCs w:val="20"/>
        </w:rPr>
        <w:t xml:space="preserve"> од кој</w:t>
      </w:r>
      <w:r w:rsidRPr="0053585E">
        <w:rPr>
          <w:bCs/>
          <w:sz w:val="20"/>
          <w:szCs w:val="20"/>
          <w:lang w:val="sr-Cyrl-RS"/>
        </w:rPr>
        <w:t>их</w:t>
      </w:r>
      <w:r w:rsidRPr="0053585E">
        <w:rPr>
          <w:bCs/>
          <w:sz w:val="20"/>
          <w:szCs w:val="20"/>
        </w:rPr>
        <w:t xml:space="preserve"> је затражена стручна помоћ, дужн</w:t>
      </w:r>
      <w:r w:rsidRPr="0053585E">
        <w:rPr>
          <w:bCs/>
          <w:sz w:val="20"/>
          <w:szCs w:val="20"/>
          <w:lang w:val="sr-Cyrl-RS"/>
        </w:rPr>
        <w:t>и</w:t>
      </w:r>
      <w:r w:rsidRPr="0053585E">
        <w:rPr>
          <w:bCs/>
          <w:sz w:val="20"/>
          <w:szCs w:val="20"/>
        </w:rPr>
        <w:t xml:space="preserve"> </w:t>
      </w:r>
      <w:r w:rsidRPr="0053585E">
        <w:rPr>
          <w:bCs/>
          <w:sz w:val="20"/>
          <w:szCs w:val="20"/>
          <w:lang w:val="sr-Cyrl-RS"/>
        </w:rPr>
        <w:t>су</w:t>
      </w:r>
      <w:r w:rsidRPr="0053585E">
        <w:rPr>
          <w:bCs/>
          <w:sz w:val="20"/>
          <w:szCs w:val="20"/>
        </w:rPr>
        <w:t xml:space="preserve"> да писаним путем или електронским путем одговор</w:t>
      </w:r>
      <w:r w:rsidRPr="0053585E">
        <w:rPr>
          <w:bCs/>
          <w:sz w:val="20"/>
          <w:szCs w:val="20"/>
          <w:lang w:val="sr-Cyrl-RS"/>
        </w:rPr>
        <w:t>е</w:t>
      </w:r>
      <w:r w:rsidRPr="0053585E">
        <w:rPr>
          <w:bCs/>
          <w:sz w:val="20"/>
          <w:szCs w:val="20"/>
        </w:rPr>
        <w:t xml:space="preserve"> на захтев из става 2. овог члана, у року који одређује комисија за јавну набавку, односно лице задужено за спровођење поступка, а у складу са прописаним роковима за поступање.</w:t>
      </w:r>
    </w:p>
    <w:p w:rsidR="00671288" w:rsidRDefault="00671288" w:rsidP="00671288">
      <w:pPr>
        <w:spacing w:line="276" w:lineRule="auto"/>
        <w:ind w:firstLine="720"/>
        <w:jc w:val="both"/>
        <w:rPr>
          <w:bCs/>
          <w:iCs/>
          <w:sz w:val="20"/>
          <w:szCs w:val="20"/>
          <w:lang w:val="sr-Cyrl-CS"/>
        </w:rPr>
      </w:pPr>
      <w:r w:rsidRPr="0053585E">
        <w:rPr>
          <w:bCs/>
          <w:sz w:val="20"/>
          <w:szCs w:val="20"/>
        </w:rPr>
        <w:t xml:space="preserve">Уколико организациона јединица не одговори комисији за јавну набавку, односно лицу задуженом за спровођење поступка, или не одговори у року, о томе се обавештава </w:t>
      </w:r>
      <w:r w:rsidRPr="0053585E">
        <w:rPr>
          <w:bCs/>
          <w:iCs/>
          <w:sz w:val="20"/>
          <w:szCs w:val="20"/>
        </w:rPr>
        <w:t>одговорно лице наручиоца</w:t>
      </w:r>
      <w:r w:rsidRPr="0053585E">
        <w:rPr>
          <w:bCs/>
          <w:iCs/>
          <w:sz w:val="20"/>
          <w:szCs w:val="20"/>
          <w:lang w:val="sr-Cyrl-CS"/>
        </w:rPr>
        <w:t>.</w:t>
      </w:r>
    </w:p>
    <w:p w:rsidR="00671288" w:rsidRPr="0053585E" w:rsidRDefault="00671288" w:rsidP="00671288">
      <w:pPr>
        <w:spacing w:line="276" w:lineRule="auto"/>
        <w:ind w:firstLine="720"/>
        <w:jc w:val="both"/>
        <w:rPr>
          <w:bCs/>
          <w:sz w:val="20"/>
          <w:szCs w:val="20"/>
          <w:lang w:val="sr-Cyrl-CS"/>
        </w:rPr>
      </w:pPr>
    </w:p>
    <w:p w:rsidR="00671288" w:rsidRPr="0053585E" w:rsidRDefault="00671288" w:rsidP="00671288">
      <w:pPr>
        <w:spacing w:line="276" w:lineRule="auto"/>
        <w:jc w:val="center"/>
        <w:rPr>
          <w:b/>
          <w:sz w:val="20"/>
          <w:szCs w:val="20"/>
        </w:rPr>
      </w:pPr>
      <w:r w:rsidRPr="0053585E">
        <w:rPr>
          <w:b/>
          <w:sz w:val="20"/>
          <w:szCs w:val="20"/>
        </w:rPr>
        <w:t>Израда конкурсне документације</w:t>
      </w:r>
    </w:p>
    <w:p w:rsidR="00671288" w:rsidRPr="0053585E" w:rsidRDefault="00671288" w:rsidP="00671288">
      <w:pPr>
        <w:spacing w:line="276" w:lineRule="auto"/>
        <w:jc w:val="center"/>
        <w:rPr>
          <w:b/>
          <w:sz w:val="20"/>
          <w:szCs w:val="20"/>
        </w:rPr>
      </w:pPr>
      <w:r w:rsidRPr="0053585E">
        <w:rPr>
          <w:b/>
          <w:sz w:val="20"/>
          <w:szCs w:val="20"/>
        </w:rPr>
        <w:t xml:space="preserve">Члан </w:t>
      </w:r>
      <w:r w:rsidRPr="0053585E">
        <w:rPr>
          <w:b/>
          <w:sz w:val="20"/>
          <w:szCs w:val="20"/>
          <w:lang w:val="sr-Cyrl-RS"/>
        </w:rPr>
        <w:t>23</w:t>
      </w:r>
      <w:r w:rsidRPr="0053585E">
        <w:rPr>
          <w:b/>
          <w:sz w:val="20"/>
          <w:szCs w:val="20"/>
        </w:rPr>
        <w:t xml:space="preserve">. </w:t>
      </w:r>
    </w:p>
    <w:p w:rsidR="00671288" w:rsidRPr="0053585E" w:rsidRDefault="00671288" w:rsidP="00671288">
      <w:pPr>
        <w:spacing w:line="276" w:lineRule="auto"/>
        <w:ind w:firstLine="720"/>
        <w:jc w:val="both"/>
        <w:rPr>
          <w:bCs/>
          <w:sz w:val="20"/>
          <w:szCs w:val="20"/>
        </w:rPr>
      </w:pPr>
      <w:r w:rsidRPr="0053585E">
        <w:rPr>
          <w:bCs/>
          <w:sz w:val="20"/>
          <w:szCs w:val="20"/>
        </w:rPr>
        <w:t>Комисија за јавну набавку, односно лице задужено за спровођење поступка, припрема конкурсну документацију, на начин утврђен Законом и подзаконским актима који уређују област јавних набавки, тако да понуђачи на основу исте могу да припреме понуду.</w:t>
      </w:r>
    </w:p>
    <w:p w:rsidR="00671288" w:rsidRPr="0053585E" w:rsidRDefault="00671288" w:rsidP="00671288">
      <w:pPr>
        <w:spacing w:line="276" w:lineRule="auto"/>
        <w:ind w:firstLine="720"/>
        <w:jc w:val="both"/>
        <w:rPr>
          <w:bCs/>
          <w:sz w:val="20"/>
          <w:szCs w:val="20"/>
        </w:rPr>
      </w:pPr>
      <w:r w:rsidRPr="0053585E">
        <w:rPr>
          <w:bCs/>
          <w:sz w:val="20"/>
          <w:szCs w:val="20"/>
        </w:rPr>
        <w:t>Конкурсна документација мора да садржи елементе прописане Законом и подзаконским актом којим су уређени обавезни елементи конкурсне документације у поступцима јавних набавки.</w:t>
      </w:r>
    </w:p>
    <w:p w:rsidR="00671288" w:rsidRPr="0053585E" w:rsidRDefault="00671288" w:rsidP="00671288">
      <w:pPr>
        <w:spacing w:line="276" w:lineRule="auto"/>
        <w:ind w:firstLine="720"/>
        <w:jc w:val="both"/>
        <w:rPr>
          <w:rFonts w:eastAsia="Calibri"/>
          <w:bCs/>
          <w:sz w:val="20"/>
          <w:szCs w:val="20"/>
        </w:rPr>
      </w:pPr>
      <w:r w:rsidRPr="0053585E">
        <w:rPr>
          <w:rFonts w:eastAsia="Calibri"/>
          <w:bCs/>
          <w:sz w:val="20"/>
          <w:szCs w:val="20"/>
        </w:rPr>
        <w:t>Конкурсна документација мора бити потписана од стране комисије за јавну набавку, односно лица задуженог за спровођење поступка, најкасније до дана објављивања.</w:t>
      </w:r>
    </w:p>
    <w:p w:rsidR="00671288" w:rsidRPr="0053585E" w:rsidRDefault="00671288" w:rsidP="00671288">
      <w:pPr>
        <w:spacing w:line="276" w:lineRule="auto"/>
        <w:ind w:firstLine="720"/>
        <w:jc w:val="both"/>
        <w:rPr>
          <w:rFonts w:eastAsia="Calibri"/>
          <w:bCs/>
          <w:sz w:val="20"/>
          <w:szCs w:val="20"/>
        </w:rPr>
      </w:pPr>
      <w:r w:rsidRPr="0053585E">
        <w:rPr>
          <w:rFonts w:eastAsia="Calibri"/>
          <w:bCs/>
          <w:sz w:val="20"/>
          <w:szCs w:val="20"/>
        </w:rPr>
        <w:t>Подаци садржани у конкурсној документацији и подаци који су наведени у јавном позиву и другим огласима који се користе као јавни позив не смеју да буду у супротности.</w:t>
      </w:r>
    </w:p>
    <w:p w:rsidR="00671288" w:rsidRPr="0053585E" w:rsidRDefault="00671288" w:rsidP="00671288">
      <w:pPr>
        <w:spacing w:line="276" w:lineRule="auto"/>
        <w:ind w:firstLine="720"/>
        <w:jc w:val="both"/>
        <w:rPr>
          <w:rFonts w:eastAsia="Calibri"/>
          <w:bCs/>
          <w:sz w:val="20"/>
          <w:szCs w:val="20"/>
        </w:rPr>
      </w:pPr>
      <w:r w:rsidRPr="0053585E">
        <w:rPr>
          <w:rFonts w:eastAsia="Calibri"/>
          <w:bCs/>
          <w:sz w:val="20"/>
          <w:szCs w:val="20"/>
        </w:rPr>
        <w:t xml:space="preserve">Комисија за јавну набавку, односно лице задужено за спровођење поступка, спроводе све радње потребне за реализацију јавне набавке у складу са Законом, подзаконским актима и одлуком о спровођењу поступка јавне набавке.  </w:t>
      </w:r>
    </w:p>
    <w:p w:rsidR="00671288" w:rsidRPr="0053585E" w:rsidRDefault="00671288" w:rsidP="00671288">
      <w:pPr>
        <w:spacing w:line="276" w:lineRule="auto"/>
        <w:ind w:firstLine="720"/>
        <w:jc w:val="both"/>
        <w:rPr>
          <w:rFonts w:eastAsia="Calibri"/>
          <w:bCs/>
          <w:sz w:val="20"/>
          <w:szCs w:val="20"/>
        </w:rPr>
      </w:pPr>
      <w:r w:rsidRPr="0053585E">
        <w:rPr>
          <w:rFonts w:eastAsia="Calibri"/>
          <w:bCs/>
          <w:sz w:val="20"/>
          <w:szCs w:val="20"/>
        </w:rPr>
        <w:t xml:space="preserve">Члан комисије за јавну набавку - лице које има стечено високо образовање из правне научне области на студијама другог степена </w:t>
      </w:r>
      <w:r w:rsidRPr="0053585E">
        <w:rPr>
          <w:rFonts w:eastAsia="Calibri"/>
          <w:bCs/>
          <w:i/>
          <w:iCs/>
          <w:sz w:val="20"/>
          <w:szCs w:val="20"/>
        </w:rPr>
        <w:t>(дипломске академске студије – мастер, специјалистичке академске студије, специјалистичке струковне студије)</w:t>
      </w:r>
      <w:r w:rsidRPr="0053585E">
        <w:rPr>
          <w:rFonts w:eastAsia="Calibri"/>
          <w:bCs/>
          <w:sz w:val="20"/>
          <w:szCs w:val="20"/>
        </w:rPr>
        <w:t xml:space="preserve">, односно високо образовање које је законом изједначено са академским називом мастер на основним студијама у трајању од најмање четири године или службеник за јавне набавке са високим образовањем на студијама другог степена </w:t>
      </w:r>
      <w:r w:rsidRPr="0053585E">
        <w:rPr>
          <w:rFonts w:eastAsia="Calibri"/>
          <w:bCs/>
          <w:i/>
          <w:iCs/>
          <w:sz w:val="20"/>
          <w:szCs w:val="20"/>
        </w:rPr>
        <w:t>(дипломске академске студије – мастер, специјалистичке академске студије, специјалистичке струковне студије)</w:t>
      </w:r>
      <w:r w:rsidRPr="0053585E">
        <w:rPr>
          <w:rFonts w:eastAsia="Calibri"/>
          <w:bCs/>
          <w:sz w:val="20"/>
          <w:szCs w:val="20"/>
        </w:rPr>
        <w:t>, односно високо образовање које је законом изједначено са академским називом мастер на основним студијама у трајању од најмање четири године или лице које је стекло сертификат за службеника за јавне набавке до дана ступања на снагу закона, припрема предлог конкурсне документације који се односи на:</w:t>
      </w:r>
    </w:p>
    <w:p w:rsidR="00671288" w:rsidRPr="0053585E" w:rsidRDefault="00671288" w:rsidP="00671288">
      <w:pPr>
        <w:spacing w:line="276" w:lineRule="auto"/>
        <w:ind w:left="720"/>
        <w:jc w:val="both"/>
        <w:rPr>
          <w:rFonts w:eastAsia="Calibri"/>
          <w:bCs/>
          <w:sz w:val="20"/>
          <w:szCs w:val="20"/>
        </w:rPr>
      </w:pPr>
      <w:r w:rsidRPr="0053585E">
        <w:rPr>
          <w:rFonts w:eastAsia="Calibri"/>
          <w:bCs/>
          <w:sz w:val="20"/>
          <w:szCs w:val="20"/>
        </w:rPr>
        <w:t>1) упутство понуђачима како да сачини понуду;</w:t>
      </w:r>
    </w:p>
    <w:p w:rsidR="00671288" w:rsidRPr="0053585E" w:rsidRDefault="00671288" w:rsidP="00671288">
      <w:pPr>
        <w:spacing w:line="276" w:lineRule="auto"/>
        <w:ind w:left="720"/>
        <w:jc w:val="both"/>
        <w:rPr>
          <w:rFonts w:eastAsia="Calibri"/>
          <w:bCs/>
          <w:sz w:val="20"/>
          <w:szCs w:val="20"/>
        </w:rPr>
      </w:pPr>
      <w:r w:rsidRPr="0053585E">
        <w:rPr>
          <w:rFonts w:eastAsia="Calibri"/>
          <w:bCs/>
          <w:sz w:val="20"/>
          <w:szCs w:val="20"/>
        </w:rPr>
        <w:t>2) образац понуде;</w:t>
      </w:r>
    </w:p>
    <w:p w:rsidR="00671288" w:rsidRPr="0053585E" w:rsidRDefault="00671288" w:rsidP="00671288">
      <w:pPr>
        <w:spacing w:line="276" w:lineRule="auto"/>
        <w:ind w:left="720"/>
        <w:jc w:val="both"/>
        <w:rPr>
          <w:rFonts w:eastAsia="Calibri"/>
          <w:bCs/>
          <w:sz w:val="20"/>
          <w:szCs w:val="20"/>
        </w:rPr>
      </w:pPr>
      <w:r w:rsidRPr="0053585E">
        <w:rPr>
          <w:rFonts w:eastAsia="Calibri"/>
          <w:bCs/>
          <w:sz w:val="20"/>
          <w:szCs w:val="20"/>
        </w:rPr>
        <w:t>3) критеријуме за квалитативни избор и упутство како се доказује испуњеност критеријума;</w:t>
      </w:r>
    </w:p>
    <w:p w:rsidR="00671288" w:rsidRPr="0053585E" w:rsidRDefault="00671288" w:rsidP="00671288">
      <w:pPr>
        <w:spacing w:line="276" w:lineRule="auto"/>
        <w:ind w:left="720"/>
        <w:jc w:val="both"/>
        <w:rPr>
          <w:rFonts w:eastAsia="Calibri"/>
          <w:bCs/>
          <w:sz w:val="20"/>
          <w:szCs w:val="20"/>
        </w:rPr>
      </w:pPr>
      <w:r w:rsidRPr="0053585E">
        <w:rPr>
          <w:rFonts w:eastAsia="Calibri"/>
          <w:bCs/>
          <w:sz w:val="20"/>
          <w:szCs w:val="20"/>
        </w:rPr>
        <w:t>4) модел и услове уговора;</w:t>
      </w:r>
    </w:p>
    <w:p w:rsidR="00671288" w:rsidRPr="0053585E" w:rsidRDefault="00671288" w:rsidP="00671288">
      <w:pPr>
        <w:spacing w:line="276" w:lineRule="auto"/>
        <w:ind w:left="720"/>
        <w:jc w:val="both"/>
        <w:rPr>
          <w:rFonts w:eastAsia="Calibri"/>
          <w:bCs/>
          <w:sz w:val="20"/>
          <w:szCs w:val="20"/>
        </w:rPr>
      </w:pPr>
      <w:r w:rsidRPr="0053585E">
        <w:rPr>
          <w:rFonts w:eastAsia="Calibri"/>
          <w:bCs/>
          <w:sz w:val="20"/>
          <w:szCs w:val="20"/>
        </w:rPr>
        <w:t>5) образац структуре понуђене цене;</w:t>
      </w:r>
    </w:p>
    <w:p w:rsidR="00671288" w:rsidRPr="0053585E" w:rsidRDefault="00671288" w:rsidP="00671288">
      <w:pPr>
        <w:spacing w:line="276" w:lineRule="auto"/>
        <w:ind w:left="720"/>
        <w:jc w:val="both"/>
        <w:rPr>
          <w:rFonts w:eastAsia="Calibri"/>
          <w:bCs/>
          <w:sz w:val="20"/>
          <w:szCs w:val="20"/>
        </w:rPr>
      </w:pPr>
      <w:r w:rsidRPr="0053585E">
        <w:rPr>
          <w:rFonts w:eastAsia="Calibri"/>
          <w:bCs/>
          <w:sz w:val="20"/>
          <w:szCs w:val="20"/>
        </w:rPr>
        <w:t>6) образац трошкова припреме понуде;</w:t>
      </w:r>
    </w:p>
    <w:p w:rsidR="00671288" w:rsidRPr="0053585E" w:rsidRDefault="00671288" w:rsidP="00671288">
      <w:pPr>
        <w:spacing w:line="276" w:lineRule="auto"/>
        <w:ind w:left="720"/>
        <w:jc w:val="both"/>
        <w:rPr>
          <w:rFonts w:eastAsia="Calibri"/>
          <w:bCs/>
          <w:sz w:val="20"/>
          <w:szCs w:val="20"/>
        </w:rPr>
      </w:pPr>
      <w:r w:rsidRPr="0053585E">
        <w:rPr>
          <w:rFonts w:eastAsia="Calibri"/>
          <w:bCs/>
          <w:sz w:val="20"/>
          <w:szCs w:val="20"/>
        </w:rPr>
        <w:t>7) остале обрасце и изјаве у зависности од предмета конкретне набавке.</w:t>
      </w:r>
    </w:p>
    <w:p w:rsidR="00671288" w:rsidRPr="0053585E" w:rsidRDefault="00671288" w:rsidP="00671288">
      <w:pPr>
        <w:spacing w:line="276" w:lineRule="auto"/>
        <w:ind w:left="720"/>
        <w:jc w:val="both"/>
        <w:rPr>
          <w:rFonts w:eastAsia="Calibri"/>
          <w:bCs/>
          <w:sz w:val="20"/>
          <w:szCs w:val="20"/>
        </w:rPr>
      </w:pPr>
      <w:r w:rsidRPr="0053585E">
        <w:rPr>
          <w:rFonts w:eastAsia="Calibri"/>
          <w:bCs/>
          <w:sz w:val="20"/>
          <w:szCs w:val="20"/>
        </w:rPr>
        <w:t>8) врсте средстава финансијског обезбеђења којим понуђачи обезбеђују испуњење својих обавеза у поступку јавне набавке, као и испуњење својих уговорних обавеза и за повраћај авансног плаћања, висину износа који се обезбеђује и начин и услове уновчавања средстава финансијског обезбеђења</w:t>
      </w:r>
      <w:r w:rsidRPr="0053585E">
        <w:rPr>
          <w:rFonts w:eastAsia="Calibri"/>
          <w:bCs/>
          <w:sz w:val="20"/>
          <w:szCs w:val="20"/>
          <w:lang w:val="sr-Cyrl-RS"/>
        </w:rPr>
        <w:t xml:space="preserve"> (</w:t>
      </w:r>
      <w:r w:rsidRPr="0053585E">
        <w:rPr>
          <w:rFonts w:eastAsia="Calibri"/>
          <w:bCs/>
          <w:i/>
          <w:iCs/>
          <w:sz w:val="20"/>
          <w:szCs w:val="20"/>
          <w:lang w:val="sr-Cyrl-RS"/>
        </w:rPr>
        <w:t>уколико је потребно захтевати средства финансијског обезбеђења у конкретном поступку јавне набавке</w:t>
      </w:r>
      <w:r w:rsidRPr="0053585E">
        <w:rPr>
          <w:rFonts w:eastAsia="Calibri"/>
          <w:bCs/>
          <w:sz w:val="20"/>
          <w:szCs w:val="20"/>
          <w:lang w:val="sr-Cyrl-RS"/>
        </w:rPr>
        <w:t>)</w:t>
      </w:r>
      <w:r w:rsidRPr="0053585E">
        <w:rPr>
          <w:rFonts w:eastAsia="Calibri"/>
          <w:bCs/>
          <w:sz w:val="20"/>
          <w:szCs w:val="20"/>
        </w:rPr>
        <w:t xml:space="preserve">; </w:t>
      </w:r>
    </w:p>
    <w:p w:rsidR="00671288" w:rsidRPr="0053585E" w:rsidRDefault="00671288" w:rsidP="00671288">
      <w:pPr>
        <w:spacing w:line="276" w:lineRule="auto"/>
        <w:ind w:left="720"/>
        <w:jc w:val="both"/>
        <w:rPr>
          <w:rFonts w:eastAsia="Calibri"/>
          <w:bCs/>
          <w:sz w:val="20"/>
          <w:szCs w:val="20"/>
        </w:rPr>
      </w:pPr>
      <w:r w:rsidRPr="0053585E">
        <w:rPr>
          <w:rFonts w:eastAsia="Calibri"/>
          <w:bCs/>
          <w:sz w:val="20"/>
          <w:szCs w:val="20"/>
        </w:rPr>
        <w:t xml:space="preserve">9) услова и рокова плаћања. </w:t>
      </w:r>
    </w:p>
    <w:p w:rsidR="00671288" w:rsidRPr="0053585E" w:rsidRDefault="00671288" w:rsidP="00671288">
      <w:pPr>
        <w:spacing w:line="276" w:lineRule="auto"/>
        <w:ind w:firstLine="720"/>
        <w:jc w:val="both"/>
        <w:rPr>
          <w:rFonts w:eastAsia="Calibri"/>
          <w:bCs/>
          <w:sz w:val="20"/>
          <w:szCs w:val="20"/>
        </w:rPr>
      </w:pPr>
      <w:r w:rsidRPr="0053585E">
        <w:rPr>
          <w:rFonts w:eastAsia="Calibri"/>
          <w:bCs/>
          <w:sz w:val="20"/>
          <w:szCs w:val="20"/>
        </w:rPr>
        <w:t>Члан комисије за јавну набавку који има одговарајуће стручно образовање из области из које је предмет набавке (запослени код подносиоца захтева), припрема конкурсну документацију у делу који се односи на:</w:t>
      </w:r>
    </w:p>
    <w:p w:rsidR="00671288" w:rsidRPr="0053585E" w:rsidRDefault="00671288" w:rsidP="00671288">
      <w:pPr>
        <w:spacing w:line="276" w:lineRule="auto"/>
        <w:ind w:firstLine="720"/>
        <w:jc w:val="both"/>
        <w:rPr>
          <w:rFonts w:eastAsia="Calibri"/>
          <w:bCs/>
          <w:sz w:val="20"/>
          <w:szCs w:val="20"/>
        </w:rPr>
      </w:pPr>
      <w:r w:rsidRPr="0053585E">
        <w:rPr>
          <w:rFonts w:eastAsia="Calibri"/>
          <w:bCs/>
          <w:sz w:val="20"/>
          <w:szCs w:val="20"/>
        </w:rPr>
        <w:t>1) техничке спецификације у смислу члана 98. Закона, стандарде које је донело признато тело за стандардизацију, рок извршења, место извршења или испоруке добара, евентуалне додатне услуге и сл.;</w:t>
      </w:r>
    </w:p>
    <w:p w:rsidR="00671288" w:rsidRPr="0053585E" w:rsidRDefault="00671288" w:rsidP="00671288">
      <w:pPr>
        <w:spacing w:line="276" w:lineRule="auto"/>
        <w:ind w:firstLine="720"/>
        <w:jc w:val="both"/>
        <w:rPr>
          <w:rFonts w:eastAsia="Calibri"/>
          <w:bCs/>
          <w:sz w:val="20"/>
          <w:szCs w:val="20"/>
        </w:rPr>
      </w:pPr>
      <w:r w:rsidRPr="0053585E">
        <w:rPr>
          <w:rFonts w:eastAsia="Calibri"/>
          <w:bCs/>
          <w:sz w:val="20"/>
          <w:szCs w:val="20"/>
        </w:rPr>
        <w:t>2) нацрте, пројектну документацију, цртеже, моделе, узорке и осталу расположиву техничку документацију која се односи на извршење предмета јавне набавке;</w:t>
      </w:r>
    </w:p>
    <w:p w:rsidR="00671288" w:rsidRPr="0053585E" w:rsidRDefault="00671288" w:rsidP="00671288">
      <w:pPr>
        <w:spacing w:line="276" w:lineRule="auto"/>
        <w:ind w:firstLine="720"/>
        <w:jc w:val="both"/>
        <w:rPr>
          <w:rFonts w:eastAsia="Calibri"/>
          <w:bCs/>
          <w:sz w:val="20"/>
          <w:szCs w:val="20"/>
        </w:rPr>
      </w:pPr>
      <w:r w:rsidRPr="0053585E">
        <w:rPr>
          <w:rFonts w:eastAsia="Calibri"/>
          <w:bCs/>
          <w:sz w:val="20"/>
          <w:szCs w:val="20"/>
        </w:rPr>
        <w:t>3) критеријуме за избор у погледу специфичних услова стручног и техничког капацитета, који произилазе из описа предмета јавне набавке, као и критеријума за доделу уговора уколико су обухваћени захтевом за покретање поступка јавне набавке.</w:t>
      </w:r>
    </w:p>
    <w:p w:rsidR="00671288" w:rsidRPr="0053585E" w:rsidRDefault="00671288" w:rsidP="00671288">
      <w:pPr>
        <w:spacing w:line="276" w:lineRule="auto"/>
        <w:ind w:firstLine="720"/>
        <w:jc w:val="both"/>
        <w:rPr>
          <w:rFonts w:eastAsia="Calibri"/>
          <w:bCs/>
          <w:sz w:val="20"/>
          <w:szCs w:val="20"/>
        </w:rPr>
      </w:pPr>
      <w:r w:rsidRPr="0053585E">
        <w:rPr>
          <w:rFonts w:eastAsia="Calibri"/>
          <w:bCs/>
          <w:sz w:val="20"/>
          <w:szCs w:val="20"/>
        </w:rPr>
        <w:t xml:space="preserve">Уколико поступак јавне набавке спроводи лице задужено за спровођење поступка, то лице сачињава конкурсну документацију. </w:t>
      </w:r>
    </w:p>
    <w:p w:rsidR="00671288" w:rsidRPr="0053585E" w:rsidRDefault="00671288" w:rsidP="00671288">
      <w:pPr>
        <w:spacing w:line="276" w:lineRule="auto"/>
        <w:ind w:firstLine="720"/>
        <w:jc w:val="both"/>
        <w:rPr>
          <w:rFonts w:eastAsia="Calibri"/>
          <w:bCs/>
          <w:sz w:val="20"/>
          <w:szCs w:val="20"/>
        </w:rPr>
      </w:pPr>
      <w:r w:rsidRPr="0053585E">
        <w:rPr>
          <w:rFonts w:eastAsia="Calibri"/>
          <w:bCs/>
          <w:sz w:val="20"/>
          <w:szCs w:val="20"/>
        </w:rPr>
        <w:t xml:space="preserve">Предлог конкурсне документације се израђује у оквирном року од 10 дана од пријема потписане одлуке о спровођењу поступка јавне набавке, који се доставља на коментаре и примедбе подносиоцу захтева, односно организационом делу који је израдио техничке спецификације и носиоцу реализације, који су дужни да своје сугестије доставе комисији у року од пет дана од пријема овог предлога. </w:t>
      </w:r>
    </w:p>
    <w:p w:rsidR="00671288" w:rsidRPr="0053585E" w:rsidRDefault="00671288" w:rsidP="00671288">
      <w:pPr>
        <w:spacing w:line="276" w:lineRule="auto"/>
        <w:ind w:firstLine="720"/>
        <w:jc w:val="both"/>
        <w:rPr>
          <w:rFonts w:eastAsia="Calibri"/>
          <w:bCs/>
          <w:sz w:val="20"/>
          <w:szCs w:val="20"/>
        </w:rPr>
      </w:pPr>
      <w:r w:rsidRPr="0053585E">
        <w:rPr>
          <w:rFonts w:eastAsia="Calibri"/>
          <w:bCs/>
          <w:sz w:val="20"/>
          <w:szCs w:val="20"/>
        </w:rPr>
        <w:lastRenderedPageBreak/>
        <w:t xml:space="preserve">Ако подносилац захтева, односно организациони део који је израдио техничке спецификације и носилац реализације не доставе примедбе у року за њихово достављање, сматра се да су сагласни са достављеним предлогом и поступак јавне набавке се наставља. </w:t>
      </w:r>
    </w:p>
    <w:p w:rsidR="00671288" w:rsidRPr="0053585E" w:rsidRDefault="00671288" w:rsidP="00671288">
      <w:pPr>
        <w:spacing w:line="276" w:lineRule="auto"/>
        <w:ind w:firstLine="720"/>
        <w:jc w:val="both"/>
        <w:rPr>
          <w:rFonts w:eastAsia="Calibri"/>
          <w:bCs/>
          <w:sz w:val="20"/>
          <w:szCs w:val="20"/>
        </w:rPr>
      </w:pPr>
      <w:r w:rsidRPr="0053585E">
        <w:rPr>
          <w:rFonts w:eastAsia="Calibri"/>
          <w:bCs/>
          <w:sz w:val="20"/>
          <w:szCs w:val="20"/>
        </w:rPr>
        <w:t xml:space="preserve">Након пријема примедби, односно истека рока за њихово достављање, Комисија за јавну набавку, односно лице задужено за спровођење поступка јавне набавке, без одлагања израђују и потписују коначан текст конкурсне документације. </w:t>
      </w:r>
    </w:p>
    <w:p w:rsidR="00671288" w:rsidRPr="0053585E" w:rsidRDefault="00671288" w:rsidP="00671288">
      <w:pPr>
        <w:spacing w:line="276" w:lineRule="auto"/>
        <w:jc w:val="center"/>
        <w:rPr>
          <w:b/>
          <w:sz w:val="20"/>
          <w:szCs w:val="20"/>
        </w:rPr>
      </w:pPr>
      <w:r w:rsidRPr="0053585E">
        <w:rPr>
          <w:b/>
          <w:sz w:val="20"/>
          <w:szCs w:val="20"/>
        </w:rPr>
        <w:t>Јавни позив</w:t>
      </w:r>
    </w:p>
    <w:p w:rsidR="00671288" w:rsidRPr="0053585E" w:rsidRDefault="00671288" w:rsidP="00671288">
      <w:pPr>
        <w:spacing w:line="276" w:lineRule="auto"/>
        <w:jc w:val="center"/>
        <w:rPr>
          <w:b/>
          <w:sz w:val="20"/>
          <w:szCs w:val="20"/>
        </w:rPr>
      </w:pPr>
      <w:r w:rsidRPr="0053585E">
        <w:rPr>
          <w:b/>
          <w:sz w:val="20"/>
          <w:szCs w:val="20"/>
        </w:rPr>
        <w:t xml:space="preserve">Члан </w:t>
      </w:r>
      <w:r w:rsidRPr="0053585E">
        <w:rPr>
          <w:b/>
          <w:sz w:val="20"/>
          <w:szCs w:val="20"/>
          <w:lang w:val="sr-Cyrl-RS"/>
        </w:rPr>
        <w:t>24</w:t>
      </w:r>
      <w:r w:rsidRPr="0053585E">
        <w:rPr>
          <w:b/>
          <w:sz w:val="20"/>
          <w:szCs w:val="20"/>
        </w:rPr>
        <w:t>.</w:t>
      </w:r>
    </w:p>
    <w:p w:rsidR="00671288" w:rsidRPr="0053585E" w:rsidRDefault="00671288" w:rsidP="00671288">
      <w:pPr>
        <w:spacing w:line="276" w:lineRule="auto"/>
        <w:ind w:firstLine="720"/>
        <w:jc w:val="both"/>
        <w:rPr>
          <w:bCs/>
          <w:sz w:val="20"/>
          <w:szCs w:val="20"/>
        </w:rPr>
      </w:pPr>
      <w:r w:rsidRPr="0053585E">
        <w:rPr>
          <w:bCs/>
          <w:sz w:val="20"/>
          <w:szCs w:val="20"/>
        </w:rPr>
        <w:t xml:space="preserve">Јавни позив се објављује у свим поступцима јавне набавке, и то након сачињавања конкурсне документације, осим у преговарачком поступку без објављивања јавног позива и у случају када је то уређено одредбама Закона. </w:t>
      </w:r>
    </w:p>
    <w:p w:rsidR="00671288" w:rsidRDefault="00671288" w:rsidP="00671288">
      <w:pPr>
        <w:spacing w:line="276" w:lineRule="auto"/>
        <w:ind w:firstLine="720"/>
        <w:jc w:val="both"/>
        <w:rPr>
          <w:bCs/>
          <w:sz w:val="20"/>
          <w:szCs w:val="20"/>
        </w:rPr>
      </w:pPr>
      <w:r w:rsidRPr="0053585E">
        <w:rPr>
          <w:bCs/>
          <w:sz w:val="20"/>
          <w:szCs w:val="20"/>
        </w:rPr>
        <w:t>Јавни позив и друге огласе о јавној набавци израђује и објављује комисија за јавну набавку, односно лице задужено за спровођење поступка јавне набавке.</w:t>
      </w:r>
    </w:p>
    <w:p w:rsidR="00671288" w:rsidRPr="0053585E" w:rsidRDefault="00671288" w:rsidP="00671288">
      <w:pPr>
        <w:spacing w:line="276" w:lineRule="auto"/>
        <w:ind w:firstLine="720"/>
        <w:jc w:val="both"/>
        <w:rPr>
          <w:bCs/>
          <w:sz w:val="20"/>
          <w:szCs w:val="20"/>
        </w:rPr>
      </w:pPr>
      <w:r w:rsidRPr="0053585E">
        <w:rPr>
          <w:bCs/>
          <w:sz w:val="20"/>
          <w:szCs w:val="20"/>
        </w:rPr>
        <w:t xml:space="preserve"> </w:t>
      </w:r>
    </w:p>
    <w:p w:rsidR="00671288" w:rsidRPr="0053585E" w:rsidRDefault="00671288" w:rsidP="00671288">
      <w:pPr>
        <w:spacing w:line="276" w:lineRule="auto"/>
        <w:jc w:val="center"/>
        <w:rPr>
          <w:b/>
          <w:sz w:val="20"/>
          <w:szCs w:val="20"/>
        </w:rPr>
      </w:pPr>
      <w:r w:rsidRPr="0053585E">
        <w:rPr>
          <w:b/>
          <w:sz w:val="20"/>
          <w:szCs w:val="20"/>
        </w:rPr>
        <w:t>Објављивање конкурсне документације</w:t>
      </w:r>
    </w:p>
    <w:p w:rsidR="00671288" w:rsidRPr="0053585E" w:rsidRDefault="00671288" w:rsidP="00671288">
      <w:pPr>
        <w:spacing w:line="276" w:lineRule="auto"/>
        <w:jc w:val="center"/>
        <w:rPr>
          <w:b/>
          <w:sz w:val="20"/>
          <w:szCs w:val="20"/>
        </w:rPr>
      </w:pPr>
      <w:r w:rsidRPr="0053585E">
        <w:rPr>
          <w:b/>
          <w:sz w:val="20"/>
          <w:szCs w:val="20"/>
        </w:rPr>
        <w:t xml:space="preserve">Члан </w:t>
      </w:r>
      <w:r w:rsidRPr="0053585E">
        <w:rPr>
          <w:b/>
          <w:sz w:val="20"/>
          <w:szCs w:val="20"/>
          <w:lang w:val="sr-Cyrl-RS"/>
        </w:rPr>
        <w:t>25</w:t>
      </w:r>
      <w:r w:rsidRPr="0053585E">
        <w:rPr>
          <w:b/>
          <w:sz w:val="20"/>
          <w:szCs w:val="20"/>
        </w:rPr>
        <w:t>.</w:t>
      </w:r>
    </w:p>
    <w:p w:rsidR="00671288" w:rsidRPr="0053585E" w:rsidRDefault="00671288" w:rsidP="00671288">
      <w:pPr>
        <w:spacing w:line="276" w:lineRule="auto"/>
        <w:ind w:firstLine="720"/>
        <w:jc w:val="both"/>
        <w:rPr>
          <w:bCs/>
          <w:sz w:val="20"/>
          <w:szCs w:val="20"/>
        </w:rPr>
      </w:pPr>
      <w:r w:rsidRPr="0053585E">
        <w:rPr>
          <w:bCs/>
          <w:sz w:val="20"/>
          <w:szCs w:val="20"/>
        </w:rPr>
        <w:t xml:space="preserve">Комисија за јавну набавку, односно лице задужено за спровођење поступка јавне набавке, истовремено са слањем на објављивање јавног позива, позива за подношење пријава или позива за подношење понуда или преговарање у систему квалификације, шаље на објављивање конкурсну документацију на Портал јавних набавки. </w:t>
      </w:r>
    </w:p>
    <w:p w:rsidR="00671288" w:rsidRPr="0053585E" w:rsidRDefault="00671288" w:rsidP="00671288">
      <w:pPr>
        <w:spacing w:line="276" w:lineRule="auto"/>
        <w:ind w:firstLine="720"/>
        <w:jc w:val="both"/>
        <w:rPr>
          <w:bCs/>
          <w:sz w:val="20"/>
          <w:szCs w:val="20"/>
        </w:rPr>
      </w:pPr>
      <w:r w:rsidRPr="0053585E">
        <w:rPr>
          <w:bCs/>
          <w:sz w:val="20"/>
          <w:szCs w:val="20"/>
        </w:rPr>
        <w:t xml:space="preserve">У случају да конкурсна документација не може да се објави путем електронских средстава на Порталу јавних набавки, из разлога наведених у члану 45. став 3. Закона, у јавном позиву или у позиву за подношење пријава или позиву за подношење понуда наводи се да ће конкурсна документација бити послата средствима која нису електронска. </w:t>
      </w:r>
    </w:p>
    <w:p w:rsidR="00671288" w:rsidRPr="0053585E" w:rsidRDefault="00671288" w:rsidP="00671288">
      <w:pPr>
        <w:spacing w:line="276" w:lineRule="auto"/>
        <w:ind w:firstLine="720"/>
        <w:jc w:val="both"/>
        <w:rPr>
          <w:bCs/>
          <w:sz w:val="20"/>
          <w:szCs w:val="20"/>
        </w:rPr>
      </w:pPr>
      <w:r w:rsidRPr="0053585E">
        <w:rPr>
          <w:bCs/>
          <w:sz w:val="20"/>
          <w:szCs w:val="20"/>
        </w:rPr>
        <w:t xml:space="preserve">У случају да конкурсна документација садржи поверљиве податке у смислу члана 45. став 5. Закона, у јавном позиву или у позиву за подношење пријава или позиву за подношење понуда, наводе се мере усмерене на заштиту поверљивих информација које се захтевају, као и начин на који може да се преузме конкурсна документација. </w:t>
      </w:r>
    </w:p>
    <w:p w:rsidR="00671288" w:rsidRPr="0053585E" w:rsidRDefault="00671288" w:rsidP="00671288">
      <w:pPr>
        <w:spacing w:line="276" w:lineRule="auto"/>
        <w:ind w:firstLine="720"/>
        <w:jc w:val="both"/>
        <w:rPr>
          <w:bCs/>
          <w:sz w:val="20"/>
          <w:szCs w:val="20"/>
        </w:rPr>
      </w:pPr>
      <w:r w:rsidRPr="0053585E">
        <w:rPr>
          <w:bCs/>
          <w:sz w:val="20"/>
          <w:szCs w:val="20"/>
        </w:rPr>
        <w:t>Не може се од привредног субјекта захтевати накнада било каквих трошкова за израду и стављање на располагање конкурсне документације, односно преузимање конкурсне документације.</w:t>
      </w:r>
    </w:p>
    <w:p w:rsidR="00671288" w:rsidRPr="0053585E" w:rsidRDefault="00671288" w:rsidP="00671288">
      <w:pPr>
        <w:spacing w:line="276" w:lineRule="auto"/>
        <w:jc w:val="center"/>
        <w:rPr>
          <w:b/>
          <w:sz w:val="20"/>
          <w:szCs w:val="20"/>
        </w:rPr>
      </w:pPr>
      <w:r w:rsidRPr="0053585E">
        <w:rPr>
          <w:b/>
          <w:sz w:val="20"/>
          <w:szCs w:val="20"/>
        </w:rPr>
        <w:t xml:space="preserve">Додатне информације или појашњења и измене и допуне конкурсне документације </w:t>
      </w:r>
    </w:p>
    <w:p w:rsidR="00671288" w:rsidRPr="0053585E" w:rsidRDefault="00671288" w:rsidP="00671288">
      <w:pPr>
        <w:spacing w:line="276" w:lineRule="auto"/>
        <w:jc w:val="center"/>
        <w:rPr>
          <w:b/>
          <w:sz w:val="20"/>
          <w:szCs w:val="20"/>
        </w:rPr>
      </w:pPr>
      <w:r w:rsidRPr="0053585E">
        <w:rPr>
          <w:b/>
          <w:sz w:val="20"/>
          <w:szCs w:val="20"/>
        </w:rPr>
        <w:t xml:space="preserve">Члан </w:t>
      </w:r>
      <w:r w:rsidRPr="0053585E">
        <w:rPr>
          <w:b/>
          <w:sz w:val="20"/>
          <w:szCs w:val="20"/>
          <w:lang w:val="sr-Cyrl-RS"/>
        </w:rPr>
        <w:t>26</w:t>
      </w:r>
      <w:r w:rsidRPr="0053585E">
        <w:rPr>
          <w:b/>
          <w:sz w:val="20"/>
          <w:szCs w:val="20"/>
        </w:rPr>
        <w:t>.</w:t>
      </w:r>
    </w:p>
    <w:p w:rsidR="00671288" w:rsidRPr="0053585E" w:rsidRDefault="00671288" w:rsidP="00671288">
      <w:pPr>
        <w:spacing w:line="276" w:lineRule="auto"/>
        <w:ind w:firstLine="720"/>
        <w:jc w:val="both"/>
        <w:rPr>
          <w:bCs/>
          <w:sz w:val="20"/>
          <w:szCs w:val="20"/>
        </w:rPr>
      </w:pPr>
      <w:r w:rsidRPr="0053585E">
        <w:rPr>
          <w:bCs/>
          <w:sz w:val="20"/>
          <w:szCs w:val="20"/>
        </w:rPr>
        <w:t>Додатне информације или појашњења као и потребне измене и допуне конкурсне документације, сачињавају комисија за јавну набавку, односно лице задужено за спровођење поступка јавне набавке, у складу са Законом, након чега се иста шаљу на објављивање на Портал јавних набавки</w:t>
      </w:r>
      <w:r w:rsidRPr="0053585E">
        <w:rPr>
          <w:bCs/>
          <w:sz w:val="20"/>
          <w:szCs w:val="20"/>
          <w:lang w:val="sr-Cyrl-RS"/>
        </w:rPr>
        <w:t>, у роковима прописаним Законом</w:t>
      </w:r>
      <w:r w:rsidRPr="0053585E">
        <w:rPr>
          <w:bCs/>
          <w:sz w:val="20"/>
          <w:szCs w:val="20"/>
        </w:rPr>
        <w:t>.</w:t>
      </w:r>
    </w:p>
    <w:p w:rsidR="00671288" w:rsidRPr="0053585E" w:rsidRDefault="00671288" w:rsidP="00671288">
      <w:pPr>
        <w:spacing w:line="276" w:lineRule="auto"/>
        <w:jc w:val="center"/>
        <w:rPr>
          <w:b/>
          <w:sz w:val="20"/>
          <w:szCs w:val="20"/>
        </w:rPr>
      </w:pPr>
      <w:r w:rsidRPr="0053585E">
        <w:rPr>
          <w:b/>
          <w:sz w:val="20"/>
          <w:szCs w:val="20"/>
        </w:rPr>
        <w:t>Обустава поступка пре истека рока за подношење понуда</w:t>
      </w:r>
    </w:p>
    <w:p w:rsidR="00671288" w:rsidRPr="0053585E" w:rsidRDefault="00671288" w:rsidP="00671288">
      <w:pPr>
        <w:spacing w:line="276" w:lineRule="auto"/>
        <w:jc w:val="center"/>
        <w:rPr>
          <w:b/>
          <w:sz w:val="20"/>
          <w:szCs w:val="20"/>
          <w:lang w:val="sr-Cyrl-RS"/>
        </w:rPr>
      </w:pPr>
      <w:r w:rsidRPr="0053585E">
        <w:rPr>
          <w:b/>
          <w:sz w:val="20"/>
          <w:szCs w:val="20"/>
        </w:rPr>
        <w:t xml:space="preserve">Члан </w:t>
      </w:r>
      <w:r w:rsidRPr="0053585E">
        <w:rPr>
          <w:b/>
          <w:sz w:val="20"/>
          <w:szCs w:val="20"/>
          <w:lang w:val="sr-Cyrl-RS"/>
        </w:rPr>
        <w:t>27</w:t>
      </w:r>
      <w:r w:rsidRPr="0053585E">
        <w:rPr>
          <w:b/>
          <w:sz w:val="20"/>
          <w:szCs w:val="20"/>
        </w:rPr>
        <w:t>.</w:t>
      </w:r>
    </w:p>
    <w:p w:rsidR="00671288" w:rsidRPr="0053585E" w:rsidRDefault="00671288" w:rsidP="00671288">
      <w:pPr>
        <w:spacing w:line="276" w:lineRule="auto"/>
        <w:ind w:firstLine="720"/>
        <w:jc w:val="both"/>
        <w:rPr>
          <w:bCs/>
          <w:sz w:val="20"/>
          <w:szCs w:val="20"/>
          <w:lang w:val="sr-Cyrl-RS"/>
        </w:rPr>
      </w:pPr>
      <w:r w:rsidRPr="0053585E">
        <w:rPr>
          <w:bCs/>
          <w:sz w:val="20"/>
          <w:szCs w:val="20"/>
        </w:rPr>
        <w:t xml:space="preserve">У случају обуставе поступка пре истека рока за подношење понуда, комисија за јавну набавку, односно лице задужено за спровођење поступка јавне набавке, </w:t>
      </w:r>
      <w:r w:rsidRPr="0053585E">
        <w:rPr>
          <w:bCs/>
          <w:sz w:val="20"/>
          <w:szCs w:val="20"/>
          <w:lang w:val="sr-Cyrl-RS"/>
        </w:rPr>
        <w:t>поступају у складу са одредбама Закона</w:t>
      </w:r>
      <w:r w:rsidRPr="0053585E">
        <w:rPr>
          <w:bCs/>
          <w:sz w:val="20"/>
          <w:szCs w:val="20"/>
        </w:rPr>
        <w:t>.</w:t>
      </w:r>
      <w:r w:rsidRPr="0053585E">
        <w:rPr>
          <w:bCs/>
          <w:sz w:val="20"/>
          <w:szCs w:val="20"/>
          <w:lang w:val="sr-Cyrl-RS"/>
        </w:rPr>
        <w:t xml:space="preserve"> </w:t>
      </w:r>
    </w:p>
    <w:p w:rsidR="00671288" w:rsidRPr="0053585E" w:rsidRDefault="00671288" w:rsidP="00671288">
      <w:pPr>
        <w:spacing w:line="276" w:lineRule="auto"/>
        <w:jc w:val="center"/>
        <w:rPr>
          <w:b/>
          <w:sz w:val="20"/>
          <w:szCs w:val="20"/>
        </w:rPr>
      </w:pPr>
      <w:r w:rsidRPr="0053585E">
        <w:rPr>
          <w:b/>
          <w:sz w:val="20"/>
          <w:szCs w:val="20"/>
        </w:rPr>
        <w:t>Објављивање у поступку јавне набавке</w:t>
      </w:r>
    </w:p>
    <w:p w:rsidR="00671288" w:rsidRPr="0053585E" w:rsidRDefault="00671288" w:rsidP="00671288">
      <w:pPr>
        <w:spacing w:line="276" w:lineRule="auto"/>
        <w:jc w:val="center"/>
        <w:rPr>
          <w:b/>
          <w:sz w:val="20"/>
          <w:szCs w:val="20"/>
        </w:rPr>
      </w:pPr>
      <w:r w:rsidRPr="0053585E">
        <w:rPr>
          <w:b/>
          <w:sz w:val="20"/>
          <w:szCs w:val="20"/>
        </w:rPr>
        <w:t xml:space="preserve">Члан </w:t>
      </w:r>
      <w:r w:rsidRPr="0053585E">
        <w:rPr>
          <w:b/>
          <w:sz w:val="20"/>
          <w:szCs w:val="20"/>
          <w:lang w:val="sr-Cyrl-RS"/>
        </w:rPr>
        <w:t>28</w:t>
      </w:r>
      <w:r w:rsidRPr="0053585E">
        <w:rPr>
          <w:b/>
          <w:sz w:val="20"/>
          <w:szCs w:val="20"/>
        </w:rPr>
        <w:t>.</w:t>
      </w:r>
    </w:p>
    <w:p w:rsidR="00671288" w:rsidRPr="0053585E" w:rsidRDefault="00671288" w:rsidP="00671288">
      <w:pPr>
        <w:spacing w:line="276" w:lineRule="auto"/>
        <w:ind w:firstLine="720"/>
        <w:jc w:val="both"/>
        <w:rPr>
          <w:bCs/>
          <w:sz w:val="20"/>
          <w:szCs w:val="20"/>
        </w:rPr>
      </w:pPr>
      <w:r w:rsidRPr="0053585E">
        <w:rPr>
          <w:bCs/>
          <w:sz w:val="20"/>
          <w:szCs w:val="20"/>
        </w:rPr>
        <w:t>Сачињавање и објављивање огласа о јавној набавци, јавног позива, конкурсне документације и других аката у поступку јавне набавке врши комисија за јавну набавку, односно лице задужено за спровођење поступка јавне набавке у складу са Законом и подзаконским актима.</w:t>
      </w:r>
    </w:p>
    <w:p w:rsidR="00671288" w:rsidRPr="0053585E" w:rsidRDefault="00671288" w:rsidP="00671288">
      <w:pPr>
        <w:spacing w:line="276" w:lineRule="auto"/>
        <w:ind w:firstLine="720"/>
        <w:jc w:val="both"/>
        <w:rPr>
          <w:bCs/>
          <w:sz w:val="20"/>
          <w:szCs w:val="20"/>
        </w:rPr>
      </w:pPr>
      <w:r w:rsidRPr="0053585E">
        <w:rPr>
          <w:bCs/>
          <w:sz w:val="20"/>
          <w:szCs w:val="20"/>
        </w:rPr>
        <w:t xml:space="preserve">Огласи се објављују преко Портала јавних набавки у складу са чл. 183. и 184. Закона, на стандардним обрасцима чију садржину утврђује Канцеларија за јавне набавке и у складу са упутством о начину слања и објављивања огласа, које сачињава Канцеларија за јавне набавке и објављује на својој интернет страници. </w:t>
      </w:r>
    </w:p>
    <w:p w:rsidR="00671288" w:rsidRPr="0053585E" w:rsidRDefault="00671288" w:rsidP="00671288">
      <w:pPr>
        <w:spacing w:line="276" w:lineRule="auto"/>
        <w:ind w:firstLine="720"/>
        <w:jc w:val="both"/>
        <w:rPr>
          <w:bCs/>
          <w:color w:val="FF0000"/>
          <w:sz w:val="20"/>
          <w:szCs w:val="20"/>
          <w:lang w:val="sr-Cyrl-RS"/>
        </w:rPr>
      </w:pPr>
      <w:r w:rsidRPr="0053585E">
        <w:rPr>
          <w:bCs/>
          <w:sz w:val="20"/>
          <w:szCs w:val="20"/>
        </w:rPr>
        <w:t xml:space="preserve">Огласи из става 1. тач. 1) - 4) члана 105. Закона </w:t>
      </w:r>
      <w:r w:rsidRPr="0053585E">
        <w:rPr>
          <w:bCs/>
          <w:sz w:val="20"/>
          <w:szCs w:val="20"/>
          <w:lang w:val="sr-Cyrl-RS"/>
        </w:rPr>
        <w:t xml:space="preserve">о јавним набавкама </w:t>
      </w:r>
      <w:r w:rsidRPr="0053585E">
        <w:rPr>
          <w:bCs/>
          <w:sz w:val="20"/>
          <w:szCs w:val="20"/>
        </w:rPr>
        <w:t>у поступцима јавних набавки чија је процењена вредност једнака или већа од 5.000.000 динара објављују се и на Порталу службених гласила Републике Србије и база прописа</w:t>
      </w:r>
      <w:r w:rsidRPr="0053585E">
        <w:rPr>
          <w:bCs/>
          <w:sz w:val="20"/>
          <w:szCs w:val="20"/>
          <w:lang w:val="sr-Cyrl-RS"/>
        </w:rPr>
        <w:t xml:space="preserve"> у форми која ће бити доступна на Порталу јавних набавки.</w:t>
      </w:r>
    </w:p>
    <w:p w:rsidR="00671288" w:rsidRPr="0053585E" w:rsidRDefault="00671288" w:rsidP="00671288">
      <w:pPr>
        <w:spacing w:line="276" w:lineRule="auto"/>
        <w:jc w:val="center"/>
        <w:rPr>
          <w:b/>
          <w:sz w:val="20"/>
          <w:szCs w:val="20"/>
        </w:rPr>
      </w:pPr>
      <w:r w:rsidRPr="0053585E">
        <w:rPr>
          <w:b/>
          <w:sz w:val="20"/>
          <w:szCs w:val="20"/>
        </w:rPr>
        <w:t>Пријем и отварање понуда</w:t>
      </w:r>
    </w:p>
    <w:p w:rsidR="00671288" w:rsidRPr="0053585E" w:rsidRDefault="00671288" w:rsidP="00671288">
      <w:pPr>
        <w:spacing w:line="276" w:lineRule="auto"/>
        <w:jc w:val="center"/>
        <w:rPr>
          <w:b/>
          <w:sz w:val="20"/>
          <w:szCs w:val="20"/>
          <w:lang w:val="sr-Cyrl-RS"/>
        </w:rPr>
      </w:pPr>
      <w:r w:rsidRPr="0053585E">
        <w:rPr>
          <w:b/>
          <w:sz w:val="20"/>
          <w:szCs w:val="20"/>
        </w:rPr>
        <w:t xml:space="preserve">Члан </w:t>
      </w:r>
      <w:r w:rsidRPr="0053585E">
        <w:rPr>
          <w:b/>
          <w:sz w:val="20"/>
          <w:szCs w:val="20"/>
          <w:lang w:val="sr-Cyrl-RS"/>
        </w:rPr>
        <w:t>29.</w:t>
      </w:r>
    </w:p>
    <w:p w:rsidR="00671288" w:rsidRPr="0053585E" w:rsidRDefault="00671288" w:rsidP="00671288">
      <w:pPr>
        <w:spacing w:line="276" w:lineRule="auto"/>
        <w:jc w:val="both"/>
        <w:rPr>
          <w:bCs/>
          <w:sz w:val="20"/>
          <w:szCs w:val="20"/>
          <w:lang w:val="sr-Cyrl-RS"/>
        </w:rPr>
      </w:pPr>
      <w:r w:rsidRPr="0053585E">
        <w:rPr>
          <w:bCs/>
          <w:sz w:val="20"/>
          <w:szCs w:val="20"/>
          <w:lang w:val="sr-Cyrl-RS"/>
        </w:rPr>
        <w:t xml:space="preserve">           </w:t>
      </w:r>
      <w:r w:rsidRPr="0053585E">
        <w:rPr>
          <w:bCs/>
          <w:sz w:val="20"/>
          <w:szCs w:val="20"/>
          <w:lang w:val="sr-Cyrl-RS"/>
        </w:rPr>
        <w:tab/>
      </w:r>
      <w:r w:rsidRPr="0053585E">
        <w:rPr>
          <w:bCs/>
          <w:sz w:val="20"/>
          <w:szCs w:val="20"/>
        </w:rPr>
        <w:t>Приликом пријема електронске понуде понуђач добија потврду пријема понуде са назнаком датума и времена пријема.</w:t>
      </w:r>
    </w:p>
    <w:p w:rsidR="00671288" w:rsidRPr="0053585E" w:rsidRDefault="00671288" w:rsidP="00671288">
      <w:pPr>
        <w:spacing w:line="276" w:lineRule="auto"/>
        <w:jc w:val="both"/>
        <w:rPr>
          <w:bCs/>
          <w:sz w:val="20"/>
          <w:szCs w:val="20"/>
        </w:rPr>
      </w:pPr>
      <w:r w:rsidRPr="0053585E">
        <w:rPr>
          <w:bCs/>
          <w:sz w:val="20"/>
          <w:szCs w:val="20"/>
          <w:lang w:val="sr-Cyrl-RS"/>
        </w:rPr>
        <w:t xml:space="preserve">        </w:t>
      </w:r>
      <w:r w:rsidRPr="0053585E">
        <w:rPr>
          <w:bCs/>
          <w:sz w:val="20"/>
          <w:szCs w:val="20"/>
        </w:rPr>
        <w:t xml:space="preserve">  </w:t>
      </w:r>
      <w:r w:rsidRPr="0053585E">
        <w:rPr>
          <w:bCs/>
          <w:sz w:val="20"/>
          <w:szCs w:val="20"/>
        </w:rPr>
        <w:tab/>
        <w:t xml:space="preserve">Уколико се делови понуде не могу поднети електронским путем у смислу члана 45. став 3. наручилац је дужан да приликом пријема, на коверти, односно кутији у којој се налазе, обележи време пријема. Ако су делови понуде достављени непосредно, наручилац предаје понуђачу потврду пријема. </w:t>
      </w:r>
    </w:p>
    <w:p w:rsidR="00671288" w:rsidRPr="0053585E" w:rsidRDefault="00671288" w:rsidP="00671288">
      <w:pPr>
        <w:spacing w:line="276" w:lineRule="auto"/>
        <w:ind w:firstLine="720"/>
        <w:jc w:val="both"/>
        <w:rPr>
          <w:bCs/>
          <w:sz w:val="20"/>
          <w:szCs w:val="20"/>
        </w:rPr>
      </w:pPr>
      <w:r w:rsidRPr="0053585E">
        <w:rPr>
          <w:bCs/>
          <w:sz w:val="20"/>
          <w:szCs w:val="20"/>
        </w:rPr>
        <w:lastRenderedPageBreak/>
        <w:t xml:space="preserve"> У случају из става 2. овог члана, ако су делови понуде поднети неблаговремено, наручилац ће по окончању поступка отварања, неотворене делове понуде да врати понуђачу, са назнаком да су поднети неблаговремено. </w:t>
      </w:r>
    </w:p>
    <w:p w:rsidR="00671288" w:rsidRPr="0053585E" w:rsidRDefault="00671288" w:rsidP="00671288">
      <w:pPr>
        <w:spacing w:line="276" w:lineRule="auto"/>
        <w:jc w:val="both"/>
        <w:rPr>
          <w:bCs/>
          <w:sz w:val="20"/>
          <w:szCs w:val="20"/>
          <w:lang w:val="sr-Cyrl-RS"/>
        </w:rPr>
      </w:pPr>
      <w:r w:rsidRPr="0053585E">
        <w:rPr>
          <w:bCs/>
          <w:sz w:val="20"/>
          <w:szCs w:val="20"/>
        </w:rPr>
        <w:t xml:space="preserve"> </w:t>
      </w:r>
      <w:r w:rsidRPr="0053585E">
        <w:rPr>
          <w:bCs/>
          <w:sz w:val="20"/>
          <w:szCs w:val="20"/>
        </w:rPr>
        <w:tab/>
        <w:t xml:space="preserve">Забрањено је давање информација о примљеним понудама до отварања понуда, а наручилац је у обавези да понуде чува на начин да не дођу у посед неовлашћених лица.  </w:t>
      </w:r>
    </w:p>
    <w:p w:rsidR="00671288" w:rsidRPr="0053585E" w:rsidRDefault="00671288" w:rsidP="00671288">
      <w:pPr>
        <w:spacing w:line="276" w:lineRule="auto"/>
        <w:ind w:firstLine="720"/>
        <w:jc w:val="both"/>
        <w:rPr>
          <w:bCs/>
          <w:sz w:val="20"/>
          <w:szCs w:val="20"/>
        </w:rPr>
      </w:pPr>
      <w:r w:rsidRPr="0053585E">
        <w:rPr>
          <w:bCs/>
          <w:sz w:val="20"/>
          <w:szCs w:val="20"/>
        </w:rPr>
        <w:t xml:space="preserve">Понуде се отварају одмах након истека рока за подношење понуда, односно истог дана.  Отварање понуда је јавно.  Наручилац ће искључити јавност у поступку отварања понуда ако је то потребно ради заштите података који представљају пословну тајну у смислу закона којим се уређује заштита пословне тајне или представљају тајне податке у смислу закона којим се уређује тајност података. </w:t>
      </w:r>
    </w:p>
    <w:p w:rsidR="00671288" w:rsidRPr="0053585E" w:rsidRDefault="00671288" w:rsidP="00671288">
      <w:pPr>
        <w:spacing w:line="276" w:lineRule="auto"/>
        <w:ind w:firstLine="720"/>
        <w:jc w:val="both"/>
        <w:rPr>
          <w:bCs/>
          <w:sz w:val="20"/>
          <w:szCs w:val="20"/>
        </w:rPr>
      </w:pPr>
      <w:r w:rsidRPr="0053585E">
        <w:rPr>
          <w:bCs/>
          <w:sz w:val="20"/>
          <w:szCs w:val="20"/>
        </w:rPr>
        <w:t xml:space="preserve">У случају из става </w:t>
      </w:r>
      <w:r w:rsidRPr="0053585E">
        <w:rPr>
          <w:bCs/>
          <w:sz w:val="20"/>
          <w:szCs w:val="20"/>
          <w:lang w:val="sr-Cyrl-RS"/>
        </w:rPr>
        <w:t>5</w:t>
      </w:r>
      <w:r w:rsidRPr="0053585E">
        <w:rPr>
          <w:bCs/>
          <w:sz w:val="20"/>
          <w:szCs w:val="20"/>
        </w:rPr>
        <w:t xml:space="preserve">. овог члана наручилац доноси одлуку којом одређује разлоге за искључење јавности и да ли се искључење јавности односи и на представнике понуђача. О поступку отварања понуда води се посебан записник. </w:t>
      </w:r>
    </w:p>
    <w:p w:rsidR="00671288" w:rsidRPr="00671288" w:rsidRDefault="00671288" w:rsidP="00671288">
      <w:pPr>
        <w:spacing w:line="276" w:lineRule="auto"/>
        <w:ind w:firstLine="720"/>
        <w:jc w:val="both"/>
        <w:rPr>
          <w:bCs/>
          <w:sz w:val="20"/>
          <w:szCs w:val="20"/>
          <w:lang w:val="sr-Cyrl-RS"/>
        </w:rPr>
      </w:pPr>
      <w:r w:rsidRPr="0053585E">
        <w:rPr>
          <w:bCs/>
          <w:sz w:val="20"/>
          <w:szCs w:val="20"/>
        </w:rPr>
        <w:t xml:space="preserve"> Начин отварања понуда, садржину записника о отварању понуда и друга питања од значаја за поступак отварања понуда прописује Канцеларија за јавне</w:t>
      </w:r>
      <w:r w:rsidRPr="0053585E">
        <w:rPr>
          <w:bCs/>
          <w:sz w:val="20"/>
          <w:szCs w:val="20"/>
          <w:lang w:val="sr-Cyrl-RS"/>
        </w:rPr>
        <w:t xml:space="preserve"> набавке.</w:t>
      </w:r>
    </w:p>
    <w:p w:rsidR="00671288" w:rsidRPr="0053585E" w:rsidRDefault="00671288" w:rsidP="00671288">
      <w:pPr>
        <w:spacing w:line="276" w:lineRule="auto"/>
        <w:jc w:val="center"/>
        <w:rPr>
          <w:b/>
          <w:sz w:val="20"/>
          <w:szCs w:val="20"/>
        </w:rPr>
      </w:pPr>
    </w:p>
    <w:p w:rsidR="00671288" w:rsidRPr="0053585E" w:rsidRDefault="00671288" w:rsidP="00671288">
      <w:pPr>
        <w:spacing w:line="276" w:lineRule="auto"/>
        <w:jc w:val="center"/>
        <w:rPr>
          <w:b/>
          <w:sz w:val="20"/>
          <w:szCs w:val="20"/>
        </w:rPr>
      </w:pPr>
      <w:r w:rsidRPr="0053585E">
        <w:rPr>
          <w:b/>
          <w:sz w:val="20"/>
          <w:szCs w:val="20"/>
        </w:rPr>
        <w:t>Начин поступања у фази стручне оцене понуда</w:t>
      </w:r>
    </w:p>
    <w:p w:rsidR="00671288" w:rsidRPr="0053585E" w:rsidRDefault="00671288" w:rsidP="00671288">
      <w:pPr>
        <w:spacing w:line="276" w:lineRule="auto"/>
        <w:jc w:val="center"/>
        <w:rPr>
          <w:b/>
          <w:sz w:val="20"/>
          <w:szCs w:val="20"/>
        </w:rPr>
      </w:pPr>
      <w:r w:rsidRPr="0053585E">
        <w:rPr>
          <w:b/>
          <w:sz w:val="20"/>
          <w:szCs w:val="20"/>
        </w:rPr>
        <w:t xml:space="preserve">Члан </w:t>
      </w:r>
      <w:r w:rsidRPr="0053585E">
        <w:rPr>
          <w:b/>
          <w:sz w:val="20"/>
          <w:szCs w:val="20"/>
          <w:lang w:val="sr-Cyrl-RS"/>
        </w:rPr>
        <w:t>30</w:t>
      </w:r>
      <w:r w:rsidRPr="0053585E">
        <w:rPr>
          <w:b/>
          <w:sz w:val="20"/>
          <w:szCs w:val="20"/>
        </w:rPr>
        <w:t>.</w:t>
      </w:r>
    </w:p>
    <w:p w:rsidR="00671288" w:rsidRPr="0053585E" w:rsidRDefault="00671288" w:rsidP="00671288">
      <w:pPr>
        <w:spacing w:line="276" w:lineRule="auto"/>
        <w:ind w:firstLine="720"/>
        <w:jc w:val="both"/>
        <w:rPr>
          <w:bCs/>
          <w:sz w:val="20"/>
          <w:szCs w:val="20"/>
        </w:rPr>
      </w:pPr>
      <w:r w:rsidRPr="0053585E">
        <w:rPr>
          <w:bCs/>
          <w:sz w:val="20"/>
          <w:szCs w:val="20"/>
        </w:rPr>
        <w:t>Комисија за јавну набавку, односно лице задужено за спровођење поступка јавне набавке, након отварања понуда, приступају стручној оцени понуда у складу са Законом,</w:t>
      </w:r>
      <w:r w:rsidRPr="0053585E">
        <w:rPr>
          <w:bCs/>
          <w:sz w:val="20"/>
          <w:szCs w:val="20"/>
          <w:lang w:val="sr-Cyrl-RS"/>
        </w:rPr>
        <w:t xml:space="preserve"> врши оцену достављених доказа о испуњености критеријума за квалитативни избор, оцену испињености захтеваних техничких спецификација, достављених модела, и узорака као и критеријума за избор и критеријума за доделу уговора </w:t>
      </w:r>
      <w:r w:rsidRPr="0053585E">
        <w:rPr>
          <w:bCs/>
          <w:sz w:val="20"/>
          <w:szCs w:val="20"/>
        </w:rPr>
        <w:t xml:space="preserve"> и о прегледу и оцени понуда за јавну набавку, након оцене испуњености услова за доделу уговора из члана 144. Закона, сачињавају извештај о поступку јавне набавке.</w:t>
      </w:r>
    </w:p>
    <w:p w:rsidR="00671288" w:rsidRDefault="00671288" w:rsidP="00671288">
      <w:pPr>
        <w:spacing w:line="276" w:lineRule="auto"/>
        <w:ind w:firstLine="720"/>
        <w:jc w:val="both"/>
        <w:rPr>
          <w:bCs/>
          <w:sz w:val="20"/>
          <w:szCs w:val="20"/>
          <w:lang w:val="sr-Cyrl-RS"/>
        </w:rPr>
      </w:pPr>
      <w:r w:rsidRPr="0053585E">
        <w:rPr>
          <w:bCs/>
          <w:sz w:val="20"/>
          <w:szCs w:val="20"/>
          <w:lang w:val="sr-Cyrl-RS"/>
        </w:rPr>
        <w:t>Уколико поступак јавне набавке спроводи лице задужено за спровођење поступка набавке, то лице је одговорно за спровођење свих радњи у поступку стручне оцене понуда, осим у делу оцене испињености захтеваних техничких спецификација достављених модела, и узорака, у ком случају може затражити помоћ подносиоца захтева однсно лица које је израдило техничку спецификацију.</w:t>
      </w:r>
    </w:p>
    <w:p w:rsidR="00671288" w:rsidRPr="0053585E" w:rsidRDefault="00671288" w:rsidP="00671288">
      <w:pPr>
        <w:spacing w:line="276" w:lineRule="auto"/>
        <w:ind w:firstLine="720"/>
        <w:jc w:val="both"/>
        <w:rPr>
          <w:bCs/>
          <w:sz w:val="20"/>
          <w:szCs w:val="20"/>
          <w:lang w:val="sr-Cyrl-RS"/>
        </w:rPr>
      </w:pPr>
    </w:p>
    <w:p w:rsidR="00671288" w:rsidRPr="0053585E" w:rsidRDefault="00671288" w:rsidP="00671288">
      <w:pPr>
        <w:spacing w:line="276" w:lineRule="auto"/>
        <w:jc w:val="center"/>
        <w:rPr>
          <w:b/>
          <w:sz w:val="20"/>
          <w:szCs w:val="20"/>
        </w:rPr>
      </w:pPr>
      <w:bookmarkStart w:id="3" w:name="_Hlk42385582"/>
      <w:r w:rsidRPr="0053585E">
        <w:rPr>
          <w:b/>
          <w:sz w:val="20"/>
          <w:szCs w:val="20"/>
        </w:rPr>
        <w:t>Сачињавање извештаја о поступку јавне набавке</w:t>
      </w:r>
    </w:p>
    <w:p w:rsidR="00671288" w:rsidRPr="0053585E" w:rsidRDefault="00671288" w:rsidP="00671288">
      <w:pPr>
        <w:spacing w:line="276" w:lineRule="auto"/>
        <w:jc w:val="center"/>
        <w:rPr>
          <w:b/>
          <w:sz w:val="20"/>
          <w:szCs w:val="20"/>
        </w:rPr>
      </w:pPr>
      <w:r w:rsidRPr="0053585E">
        <w:rPr>
          <w:b/>
          <w:sz w:val="20"/>
          <w:szCs w:val="20"/>
        </w:rPr>
        <w:t xml:space="preserve">Члан </w:t>
      </w:r>
      <w:r w:rsidRPr="0053585E">
        <w:rPr>
          <w:b/>
          <w:sz w:val="20"/>
          <w:szCs w:val="20"/>
          <w:lang w:val="sr-Cyrl-RS"/>
        </w:rPr>
        <w:t>31</w:t>
      </w:r>
      <w:r w:rsidRPr="0053585E">
        <w:rPr>
          <w:b/>
          <w:sz w:val="20"/>
          <w:szCs w:val="20"/>
        </w:rPr>
        <w:t>.</w:t>
      </w:r>
    </w:p>
    <w:bookmarkEnd w:id="3"/>
    <w:p w:rsidR="00671288" w:rsidRPr="0053585E" w:rsidRDefault="00671288" w:rsidP="00671288">
      <w:pPr>
        <w:spacing w:line="276" w:lineRule="auto"/>
        <w:ind w:firstLine="720"/>
        <w:jc w:val="both"/>
        <w:rPr>
          <w:bCs/>
          <w:sz w:val="20"/>
          <w:szCs w:val="20"/>
        </w:rPr>
      </w:pPr>
      <w:r w:rsidRPr="0053585E">
        <w:rPr>
          <w:bCs/>
          <w:sz w:val="20"/>
          <w:szCs w:val="20"/>
        </w:rPr>
        <w:t xml:space="preserve">Након спроведене стручне оцене понуда односно пријава комисија за јавну набавку </w:t>
      </w:r>
      <w:r w:rsidRPr="0053585E">
        <w:rPr>
          <w:bCs/>
          <w:sz w:val="20"/>
          <w:szCs w:val="20"/>
          <w:lang w:val="sr-Cyrl-RS"/>
        </w:rPr>
        <w:t xml:space="preserve">односно </w:t>
      </w:r>
      <w:r w:rsidRPr="0053585E">
        <w:rPr>
          <w:bCs/>
          <w:sz w:val="20"/>
          <w:szCs w:val="20"/>
        </w:rPr>
        <w:t xml:space="preserve">лице задужено за спровођење поступка јавне набавке саставља извештај о поступку јавне набавке </w:t>
      </w:r>
      <w:r w:rsidRPr="0053585E">
        <w:rPr>
          <w:bCs/>
          <w:sz w:val="20"/>
          <w:szCs w:val="20"/>
          <w:lang w:val="sr-Cyrl-RS"/>
        </w:rPr>
        <w:t xml:space="preserve">који </w:t>
      </w:r>
      <w:r w:rsidRPr="0053585E">
        <w:rPr>
          <w:bCs/>
          <w:sz w:val="20"/>
          <w:szCs w:val="20"/>
        </w:rPr>
        <w:t>мора да садржи</w:t>
      </w:r>
      <w:r w:rsidRPr="0053585E">
        <w:rPr>
          <w:bCs/>
          <w:sz w:val="20"/>
          <w:szCs w:val="20"/>
          <w:lang w:val="sr-Cyrl-RS"/>
        </w:rPr>
        <w:t xml:space="preserve"> податке прописане Законом.</w:t>
      </w:r>
      <w:r w:rsidRPr="0053585E">
        <w:rPr>
          <w:bCs/>
          <w:sz w:val="20"/>
          <w:szCs w:val="20"/>
        </w:rPr>
        <w:t xml:space="preserve"> </w:t>
      </w:r>
    </w:p>
    <w:p w:rsidR="00671288" w:rsidRPr="0053585E" w:rsidRDefault="00671288" w:rsidP="00671288">
      <w:pPr>
        <w:spacing w:line="276" w:lineRule="auto"/>
        <w:ind w:firstLine="720"/>
        <w:jc w:val="both"/>
        <w:rPr>
          <w:bCs/>
          <w:sz w:val="20"/>
          <w:szCs w:val="20"/>
        </w:rPr>
      </w:pPr>
      <w:r w:rsidRPr="0053585E">
        <w:rPr>
          <w:bCs/>
          <w:sz w:val="20"/>
          <w:szCs w:val="20"/>
        </w:rPr>
        <w:t xml:space="preserve">Извештај о поступку јавне набавке није неопходан за уговоре који се закључују на основу оквирног споразума, у складу са чланом 67. став 1. и чланом 67. став 3. тачка 1) Закона. </w:t>
      </w:r>
    </w:p>
    <w:p w:rsidR="00671288" w:rsidRPr="0053585E" w:rsidRDefault="00671288" w:rsidP="00671288">
      <w:pPr>
        <w:spacing w:line="276" w:lineRule="auto"/>
        <w:ind w:firstLine="720"/>
        <w:jc w:val="both"/>
        <w:rPr>
          <w:bCs/>
          <w:sz w:val="20"/>
          <w:szCs w:val="20"/>
        </w:rPr>
      </w:pPr>
      <w:r w:rsidRPr="0053585E">
        <w:rPr>
          <w:bCs/>
          <w:sz w:val="20"/>
          <w:szCs w:val="20"/>
          <w:lang w:val="sr-Cyrl-RS"/>
        </w:rPr>
        <w:t xml:space="preserve">Наручилац </w:t>
      </w:r>
      <w:r w:rsidRPr="0053585E">
        <w:rPr>
          <w:bCs/>
          <w:sz w:val="20"/>
          <w:szCs w:val="20"/>
        </w:rPr>
        <w:t xml:space="preserve">је дужна да извештај о поступку јавне набавке достави Канцеларији за јавне набавке или другом надлежном органу, на њихов захтев и у року који одреде.  </w:t>
      </w:r>
    </w:p>
    <w:p w:rsidR="00671288" w:rsidRPr="0053585E" w:rsidRDefault="00671288" w:rsidP="00671288">
      <w:pPr>
        <w:spacing w:line="276" w:lineRule="auto"/>
        <w:ind w:firstLine="720"/>
        <w:jc w:val="both"/>
        <w:rPr>
          <w:bCs/>
          <w:sz w:val="20"/>
          <w:szCs w:val="20"/>
        </w:rPr>
      </w:pPr>
      <w:r w:rsidRPr="0053585E">
        <w:rPr>
          <w:bCs/>
          <w:sz w:val="20"/>
          <w:szCs w:val="20"/>
        </w:rPr>
        <w:t>Одредбе овог члана сходно се примењују и на извештај о стручној оцени пријава.</w:t>
      </w:r>
    </w:p>
    <w:p w:rsidR="00671288" w:rsidRPr="0053585E" w:rsidRDefault="00671288" w:rsidP="00671288">
      <w:pPr>
        <w:spacing w:line="276" w:lineRule="auto"/>
        <w:jc w:val="both"/>
        <w:rPr>
          <w:bCs/>
          <w:sz w:val="20"/>
          <w:szCs w:val="20"/>
          <w:lang w:val="sr-Cyrl-RS"/>
        </w:rPr>
      </w:pPr>
    </w:p>
    <w:p w:rsidR="00671288" w:rsidRPr="0053585E" w:rsidRDefault="00671288" w:rsidP="00671288">
      <w:pPr>
        <w:spacing w:line="276" w:lineRule="auto"/>
        <w:jc w:val="center"/>
        <w:rPr>
          <w:b/>
          <w:sz w:val="20"/>
          <w:szCs w:val="20"/>
        </w:rPr>
      </w:pPr>
      <w:r w:rsidRPr="0053585E">
        <w:rPr>
          <w:b/>
          <w:sz w:val="20"/>
          <w:szCs w:val="20"/>
        </w:rPr>
        <w:t>Доношење одлуке о додели уговора</w:t>
      </w:r>
    </w:p>
    <w:p w:rsidR="00671288" w:rsidRPr="0053585E" w:rsidRDefault="00671288" w:rsidP="00671288">
      <w:pPr>
        <w:spacing w:line="276" w:lineRule="auto"/>
        <w:jc w:val="center"/>
        <w:rPr>
          <w:b/>
          <w:sz w:val="20"/>
          <w:szCs w:val="20"/>
        </w:rPr>
      </w:pPr>
      <w:r w:rsidRPr="0053585E">
        <w:rPr>
          <w:b/>
          <w:sz w:val="20"/>
          <w:szCs w:val="20"/>
        </w:rPr>
        <w:t xml:space="preserve">Члан </w:t>
      </w:r>
      <w:r w:rsidRPr="0053585E">
        <w:rPr>
          <w:b/>
          <w:sz w:val="20"/>
          <w:szCs w:val="20"/>
          <w:lang w:val="sr-Cyrl-RS"/>
        </w:rPr>
        <w:t>32</w:t>
      </w:r>
      <w:r w:rsidRPr="0053585E">
        <w:rPr>
          <w:b/>
          <w:sz w:val="20"/>
          <w:szCs w:val="20"/>
        </w:rPr>
        <w:t>.</w:t>
      </w:r>
    </w:p>
    <w:p w:rsidR="00671288" w:rsidRPr="0053585E" w:rsidRDefault="00671288" w:rsidP="00671288">
      <w:pPr>
        <w:spacing w:line="276" w:lineRule="auto"/>
        <w:ind w:firstLine="720"/>
        <w:jc w:val="both"/>
        <w:rPr>
          <w:bCs/>
          <w:sz w:val="20"/>
          <w:szCs w:val="20"/>
          <w:lang w:val="sr-Cyrl-RS"/>
        </w:rPr>
      </w:pPr>
      <w:r w:rsidRPr="0053585E">
        <w:rPr>
          <w:bCs/>
          <w:sz w:val="20"/>
          <w:szCs w:val="20"/>
        </w:rPr>
        <w:t>У складу са Извештајем</w:t>
      </w:r>
      <w:r w:rsidRPr="0053585E">
        <w:rPr>
          <w:bCs/>
          <w:sz w:val="20"/>
          <w:szCs w:val="20"/>
          <w:lang w:val="sr-Cyrl-RS"/>
        </w:rPr>
        <w:t xml:space="preserve"> о поступку јавне набавке</w:t>
      </w:r>
      <w:r w:rsidRPr="0053585E">
        <w:rPr>
          <w:bCs/>
          <w:sz w:val="20"/>
          <w:szCs w:val="20"/>
        </w:rPr>
        <w:t>, комисија за јавну набавку, односно лице задужено за спровођење поступка јавне набавке, припремају предлог одлуке о додели уговора, предлог одлуке о закључењу оквирног споразума, предлог одлуке о обустави поступка јавне набавке, предлог одлуке о искључењу кандидата, као и обавештења о признавању квалификације, у складу са одредбама Закона.</w:t>
      </w:r>
    </w:p>
    <w:p w:rsidR="00671288" w:rsidRPr="0053585E" w:rsidRDefault="00671288" w:rsidP="00671288">
      <w:pPr>
        <w:spacing w:line="276" w:lineRule="auto"/>
        <w:ind w:firstLine="720"/>
        <w:jc w:val="both"/>
        <w:rPr>
          <w:bCs/>
          <w:sz w:val="20"/>
          <w:szCs w:val="20"/>
          <w:lang w:val="sr-Cyrl-RS"/>
        </w:rPr>
      </w:pPr>
      <w:r w:rsidRPr="0053585E">
        <w:rPr>
          <w:bCs/>
          <w:sz w:val="20"/>
          <w:szCs w:val="20"/>
        </w:rPr>
        <w:t>Предлог</w:t>
      </w:r>
      <w:r w:rsidRPr="0053585E">
        <w:rPr>
          <w:bCs/>
          <w:sz w:val="20"/>
          <w:szCs w:val="20"/>
          <w:lang w:val="sr-Cyrl-RS"/>
        </w:rPr>
        <w:t>е</w:t>
      </w:r>
      <w:r w:rsidRPr="0053585E">
        <w:rPr>
          <w:bCs/>
          <w:sz w:val="20"/>
          <w:szCs w:val="20"/>
        </w:rPr>
        <w:t xml:space="preserve"> одлук</w:t>
      </w:r>
      <w:r w:rsidRPr="0053585E">
        <w:rPr>
          <w:bCs/>
          <w:sz w:val="20"/>
          <w:szCs w:val="20"/>
          <w:lang w:val="sr-Cyrl-RS"/>
        </w:rPr>
        <w:t>а</w:t>
      </w:r>
      <w:r w:rsidRPr="0053585E">
        <w:rPr>
          <w:bCs/>
          <w:sz w:val="20"/>
          <w:szCs w:val="20"/>
        </w:rPr>
        <w:t xml:space="preserve"> и обавештења из става 1. овог члана доставља се ради парафирања </w:t>
      </w:r>
      <w:r w:rsidRPr="0053585E">
        <w:rPr>
          <w:bCs/>
          <w:sz w:val="20"/>
          <w:szCs w:val="20"/>
          <w:lang w:val="sr-Cyrl-RS"/>
        </w:rPr>
        <w:t>руководиоцу одељења у чијој је надлежности спровођење поступака јавних набавки</w:t>
      </w:r>
      <w:r w:rsidRPr="0053585E">
        <w:rPr>
          <w:bCs/>
          <w:sz w:val="20"/>
          <w:szCs w:val="20"/>
        </w:rPr>
        <w:t xml:space="preserve">, а затим </w:t>
      </w:r>
      <w:r w:rsidRPr="0053585E">
        <w:rPr>
          <w:bCs/>
          <w:iCs/>
          <w:sz w:val="20"/>
          <w:szCs w:val="20"/>
          <w:lang w:val="sr-Cyrl-RS"/>
        </w:rPr>
        <w:t>Председнику општине или начелнику Општинске управе на потписивање</w:t>
      </w:r>
      <w:r w:rsidRPr="0053585E">
        <w:rPr>
          <w:bCs/>
          <w:i/>
          <w:iCs/>
          <w:sz w:val="20"/>
          <w:szCs w:val="20"/>
          <w:lang w:val="sr-Cyrl-RS"/>
        </w:rPr>
        <w:t>.</w:t>
      </w:r>
    </w:p>
    <w:p w:rsidR="00671288" w:rsidRPr="0053585E" w:rsidRDefault="00671288" w:rsidP="00671288">
      <w:pPr>
        <w:spacing w:line="276" w:lineRule="auto"/>
        <w:ind w:firstLine="720"/>
        <w:jc w:val="both"/>
        <w:rPr>
          <w:bCs/>
          <w:sz w:val="20"/>
          <w:szCs w:val="20"/>
          <w:lang w:val="sr-Cyrl-RS"/>
        </w:rPr>
      </w:pPr>
      <w:r w:rsidRPr="0053585E">
        <w:rPr>
          <w:bCs/>
          <w:sz w:val="20"/>
          <w:szCs w:val="20"/>
          <w:lang w:val="sr-Cyrl-RS"/>
        </w:rPr>
        <w:t>Наручилац доноси одлуку о додели уговора ако је у стручној оцени понуда утврђено да су се стекли услови за доделу уговора.</w:t>
      </w:r>
    </w:p>
    <w:p w:rsidR="00671288" w:rsidRPr="0053585E" w:rsidRDefault="00671288" w:rsidP="00671288">
      <w:pPr>
        <w:spacing w:line="276" w:lineRule="auto"/>
        <w:jc w:val="center"/>
        <w:rPr>
          <w:b/>
          <w:sz w:val="20"/>
          <w:szCs w:val="20"/>
        </w:rPr>
      </w:pPr>
      <w:r w:rsidRPr="0053585E">
        <w:rPr>
          <w:b/>
          <w:sz w:val="20"/>
          <w:szCs w:val="20"/>
        </w:rPr>
        <w:t>Увид у документацију</w:t>
      </w:r>
    </w:p>
    <w:p w:rsidR="00671288" w:rsidRPr="0053585E" w:rsidRDefault="00671288" w:rsidP="00671288">
      <w:pPr>
        <w:spacing w:line="276" w:lineRule="auto"/>
        <w:jc w:val="center"/>
        <w:rPr>
          <w:b/>
          <w:sz w:val="20"/>
          <w:szCs w:val="20"/>
        </w:rPr>
      </w:pPr>
      <w:r w:rsidRPr="0053585E">
        <w:rPr>
          <w:b/>
          <w:sz w:val="20"/>
          <w:szCs w:val="20"/>
        </w:rPr>
        <w:t xml:space="preserve">Члан </w:t>
      </w:r>
      <w:r w:rsidRPr="0053585E">
        <w:rPr>
          <w:b/>
          <w:sz w:val="20"/>
          <w:szCs w:val="20"/>
          <w:lang w:val="sr-Cyrl-RS"/>
        </w:rPr>
        <w:t>33</w:t>
      </w:r>
      <w:r w:rsidRPr="0053585E">
        <w:rPr>
          <w:b/>
          <w:sz w:val="20"/>
          <w:szCs w:val="20"/>
        </w:rPr>
        <w:t>.</w:t>
      </w:r>
    </w:p>
    <w:p w:rsidR="00671288" w:rsidRPr="0053585E" w:rsidRDefault="00671288" w:rsidP="00671288">
      <w:pPr>
        <w:spacing w:line="276" w:lineRule="auto"/>
        <w:ind w:firstLine="720"/>
        <w:jc w:val="both"/>
        <w:rPr>
          <w:bCs/>
          <w:sz w:val="20"/>
          <w:szCs w:val="20"/>
        </w:rPr>
      </w:pPr>
      <w:r w:rsidRPr="0053585E">
        <w:rPr>
          <w:bCs/>
          <w:sz w:val="20"/>
          <w:szCs w:val="20"/>
        </w:rPr>
        <w:t xml:space="preserve">Након објављивања одлуке о додели уговора, одлуке о закључењу оквирног споразума, односно одлуке о обустави поступка, </w:t>
      </w:r>
      <w:r w:rsidRPr="0053585E">
        <w:rPr>
          <w:bCs/>
          <w:sz w:val="20"/>
          <w:szCs w:val="20"/>
          <w:lang w:val="sr-Cyrl-RS"/>
        </w:rPr>
        <w:t>Наручилац</w:t>
      </w:r>
      <w:r w:rsidRPr="0053585E">
        <w:rPr>
          <w:bCs/>
          <w:sz w:val="20"/>
          <w:szCs w:val="20"/>
        </w:rPr>
        <w:t xml:space="preserve"> је дуж</w:t>
      </w:r>
      <w:r w:rsidRPr="0053585E">
        <w:rPr>
          <w:bCs/>
          <w:sz w:val="20"/>
          <w:szCs w:val="20"/>
          <w:lang w:val="sr-Cyrl-RS"/>
        </w:rPr>
        <w:t>ан</w:t>
      </w:r>
      <w:r w:rsidRPr="0053585E">
        <w:rPr>
          <w:bCs/>
          <w:sz w:val="20"/>
          <w:szCs w:val="20"/>
        </w:rPr>
        <w:t xml:space="preserve"> да у року од два дана од дана пријема писаног захтева</w:t>
      </w:r>
      <w:r w:rsidRPr="0053585E">
        <w:rPr>
          <w:bCs/>
          <w:sz w:val="20"/>
          <w:szCs w:val="20"/>
          <w:lang w:val="sr-Cyrl-RS"/>
        </w:rPr>
        <w:t>, који се доставља путем Портала јавних набавки</w:t>
      </w:r>
      <w:r w:rsidRPr="0053585E">
        <w:rPr>
          <w:bCs/>
          <w:sz w:val="20"/>
          <w:szCs w:val="20"/>
        </w:rPr>
        <w:t xml:space="preserve">, привредном субјекту који је поднео понуду односно пријаву у поступку јавне набавке, омогући увид у документацију и копирање документације из поступка о трошку подносиоца захтева, односно </w:t>
      </w:r>
      <w:r w:rsidRPr="0053585E">
        <w:rPr>
          <w:bCs/>
          <w:sz w:val="20"/>
          <w:szCs w:val="20"/>
        </w:rPr>
        <w:lastRenderedPageBreak/>
        <w:t xml:space="preserve">преузимање документације на одговарајући начин, с тим да је јавни наручилац обавезан да заштити поверљиве податке, у складу са одредбама Закона. </w:t>
      </w:r>
    </w:p>
    <w:p w:rsidR="00671288" w:rsidRPr="0053585E" w:rsidRDefault="00671288" w:rsidP="00671288">
      <w:pPr>
        <w:spacing w:line="276" w:lineRule="auto"/>
        <w:ind w:firstLine="720"/>
        <w:jc w:val="both"/>
        <w:rPr>
          <w:bCs/>
          <w:sz w:val="20"/>
          <w:szCs w:val="20"/>
          <w:lang w:val="sr-Cyrl-RS"/>
        </w:rPr>
      </w:pPr>
      <w:r w:rsidRPr="0053585E">
        <w:rPr>
          <w:bCs/>
          <w:sz w:val="20"/>
          <w:szCs w:val="20"/>
        </w:rPr>
        <w:t>Радње у вези са увидом у документацију врши</w:t>
      </w:r>
      <w:r w:rsidRPr="0053585E">
        <w:rPr>
          <w:bCs/>
          <w:sz w:val="20"/>
          <w:szCs w:val="20"/>
          <w:lang w:val="sr-Cyrl-RS"/>
        </w:rPr>
        <w:t xml:space="preserve"> Одељење надлежности спровођење поступака јавних набавки.</w:t>
      </w:r>
    </w:p>
    <w:p w:rsidR="00671288" w:rsidRPr="0053585E" w:rsidRDefault="00671288" w:rsidP="00671288">
      <w:pPr>
        <w:spacing w:line="276" w:lineRule="auto"/>
        <w:jc w:val="center"/>
        <w:rPr>
          <w:b/>
          <w:sz w:val="20"/>
          <w:szCs w:val="20"/>
        </w:rPr>
      </w:pPr>
    </w:p>
    <w:p w:rsidR="00671288" w:rsidRPr="0053585E" w:rsidRDefault="00671288" w:rsidP="00671288">
      <w:pPr>
        <w:spacing w:line="276" w:lineRule="auto"/>
        <w:jc w:val="center"/>
        <w:rPr>
          <w:b/>
          <w:sz w:val="20"/>
          <w:szCs w:val="20"/>
        </w:rPr>
      </w:pPr>
      <w:r w:rsidRPr="0053585E">
        <w:rPr>
          <w:b/>
          <w:sz w:val="20"/>
          <w:szCs w:val="20"/>
        </w:rPr>
        <w:t>Поступање у случају подношења захтева за заштиту права</w:t>
      </w:r>
    </w:p>
    <w:p w:rsidR="00671288" w:rsidRPr="0053585E" w:rsidRDefault="00671288" w:rsidP="00671288">
      <w:pPr>
        <w:spacing w:line="276" w:lineRule="auto"/>
        <w:jc w:val="center"/>
        <w:rPr>
          <w:b/>
          <w:sz w:val="20"/>
          <w:szCs w:val="20"/>
        </w:rPr>
      </w:pPr>
      <w:r w:rsidRPr="0053585E">
        <w:rPr>
          <w:b/>
          <w:sz w:val="20"/>
          <w:szCs w:val="20"/>
        </w:rPr>
        <w:t xml:space="preserve">Члан </w:t>
      </w:r>
      <w:r w:rsidRPr="0053585E">
        <w:rPr>
          <w:b/>
          <w:sz w:val="20"/>
          <w:szCs w:val="20"/>
          <w:lang w:val="sr-Cyrl-RS"/>
        </w:rPr>
        <w:t>34</w:t>
      </w:r>
      <w:r w:rsidRPr="0053585E">
        <w:rPr>
          <w:b/>
          <w:sz w:val="20"/>
          <w:szCs w:val="20"/>
        </w:rPr>
        <w:t>.</w:t>
      </w:r>
    </w:p>
    <w:p w:rsidR="00671288" w:rsidRPr="0053585E" w:rsidRDefault="00671288" w:rsidP="00671288">
      <w:pPr>
        <w:spacing w:line="276" w:lineRule="auto"/>
        <w:ind w:firstLine="720"/>
        <w:jc w:val="both"/>
        <w:rPr>
          <w:bCs/>
          <w:sz w:val="20"/>
          <w:szCs w:val="20"/>
        </w:rPr>
      </w:pPr>
      <w:r w:rsidRPr="0053585E">
        <w:rPr>
          <w:bCs/>
          <w:sz w:val="20"/>
          <w:szCs w:val="20"/>
        </w:rPr>
        <w:t>Комисија за јавну набавку, односно лице задужено за спровођење поступка, предузимају све радње у поступку заштите права и поступа по поднетом захтеву за заштиту права, у складу са Законом.</w:t>
      </w:r>
    </w:p>
    <w:p w:rsidR="00671288" w:rsidRPr="0053585E" w:rsidRDefault="00671288" w:rsidP="00671288">
      <w:pPr>
        <w:spacing w:line="276" w:lineRule="auto"/>
        <w:ind w:firstLine="720"/>
        <w:jc w:val="both"/>
        <w:rPr>
          <w:b/>
          <w:sz w:val="20"/>
          <w:szCs w:val="20"/>
          <w:lang w:val="sr-Cyrl-CS"/>
        </w:rPr>
      </w:pPr>
      <w:r w:rsidRPr="0053585E">
        <w:rPr>
          <w:bCs/>
          <w:sz w:val="20"/>
          <w:szCs w:val="20"/>
        </w:rPr>
        <w:t>О предузетим радњама у поступку заштите права, комисија за јавну набавку</w:t>
      </w:r>
      <w:r w:rsidRPr="0053585E">
        <w:rPr>
          <w:bCs/>
          <w:sz w:val="20"/>
          <w:szCs w:val="20"/>
          <w:lang w:val="sr-Cyrl-RS"/>
        </w:rPr>
        <w:t xml:space="preserve">, односно </w:t>
      </w:r>
      <w:r w:rsidRPr="0053585E">
        <w:rPr>
          <w:bCs/>
          <w:sz w:val="20"/>
          <w:szCs w:val="20"/>
        </w:rPr>
        <w:t>лице задужено за спровођење поступка јавне набавке</w:t>
      </w:r>
      <w:r w:rsidRPr="0053585E">
        <w:rPr>
          <w:bCs/>
          <w:sz w:val="20"/>
          <w:szCs w:val="20"/>
          <w:lang w:val="sr-Cyrl-RS"/>
        </w:rPr>
        <w:t>,</w:t>
      </w:r>
      <w:r w:rsidRPr="0053585E">
        <w:rPr>
          <w:bCs/>
          <w:sz w:val="20"/>
          <w:szCs w:val="20"/>
        </w:rPr>
        <w:t xml:space="preserve"> писаним или електронским путем обавештава носиоца реализације, који пружа стручну помоћ у вези са поступањем по поднетом захтеву за заштиту права.                                                              </w:t>
      </w:r>
    </w:p>
    <w:p w:rsidR="00671288" w:rsidRPr="0053585E" w:rsidRDefault="00671288" w:rsidP="00671288">
      <w:pPr>
        <w:spacing w:line="276" w:lineRule="auto"/>
        <w:jc w:val="center"/>
        <w:rPr>
          <w:b/>
          <w:sz w:val="20"/>
          <w:szCs w:val="20"/>
        </w:rPr>
      </w:pPr>
      <w:r w:rsidRPr="0053585E">
        <w:rPr>
          <w:b/>
          <w:sz w:val="20"/>
          <w:szCs w:val="20"/>
        </w:rPr>
        <w:t>Начин поступања у току закључивања уговора</w:t>
      </w:r>
    </w:p>
    <w:p w:rsidR="00671288" w:rsidRPr="0053585E" w:rsidRDefault="00671288" w:rsidP="00671288">
      <w:pPr>
        <w:spacing w:line="276" w:lineRule="auto"/>
        <w:jc w:val="center"/>
        <w:rPr>
          <w:b/>
          <w:sz w:val="20"/>
          <w:szCs w:val="20"/>
        </w:rPr>
      </w:pPr>
      <w:r w:rsidRPr="0053585E">
        <w:rPr>
          <w:b/>
          <w:sz w:val="20"/>
          <w:szCs w:val="20"/>
        </w:rPr>
        <w:t xml:space="preserve">Члан </w:t>
      </w:r>
      <w:r w:rsidRPr="0053585E">
        <w:rPr>
          <w:b/>
          <w:sz w:val="20"/>
          <w:szCs w:val="20"/>
          <w:lang w:val="sr-Cyrl-RS"/>
        </w:rPr>
        <w:t>35</w:t>
      </w:r>
      <w:r w:rsidRPr="0053585E">
        <w:rPr>
          <w:b/>
          <w:sz w:val="20"/>
          <w:szCs w:val="20"/>
        </w:rPr>
        <w:t>.</w:t>
      </w:r>
    </w:p>
    <w:p w:rsidR="00671288" w:rsidRPr="0053585E" w:rsidRDefault="00671288" w:rsidP="00671288">
      <w:pPr>
        <w:spacing w:line="276" w:lineRule="auto"/>
        <w:ind w:firstLine="720"/>
        <w:jc w:val="both"/>
        <w:rPr>
          <w:bCs/>
          <w:sz w:val="20"/>
          <w:szCs w:val="20"/>
        </w:rPr>
      </w:pPr>
      <w:r w:rsidRPr="0053585E">
        <w:rPr>
          <w:bCs/>
          <w:sz w:val="20"/>
          <w:szCs w:val="20"/>
        </w:rPr>
        <w:t>По истеку рока за подношење захтева за заштиту права</w:t>
      </w:r>
      <w:r w:rsidRPr="0053585E">
        <w:rPr>
          <w:bCs/>
          <w:sz w:val="20"/>
          <w:szCs w:val="20"/>
          <w:lang w:val="sr-Cyrl-RS"/>
        </w:rPr>
        <w:t>,</w:t>
      </w:r>
      <w:r w:rsidRPr="0053585E">
        <w:rPr>
          <w:bCs/>
          <w:sz w:val="20"/>
          <w:szCs w:val="20"/>
        </w:rPr>
        <w:t xml:space="preserve"> након доношења одлуке о додели уговора, односно одлуке о закључењу оквирног споразума, односно ако у року прописаном Законом није поднет захтев за заштиту права или је захтев за заштиту права одбачен или одбијен, као и ако је поступак заштите права обустављен, </w:t>
      </w:r>
      <w:r w:rsidRPr="0053585E">
        <w:rPr>
          <w:bCs/>
          <w:sz w:val="20"/>
          <w:szCs w:val="20"/>
          <w:lang w:val="sr-Cyrl-RS"/>
        </w:rPr>
        <w:t>Одељење у чијој је надлежности спровођење поступака јавних набавки</w:t>
      </w:r>
      <w:r w:rsidRPr="0053585E">
        <w:rPr>
          <w:bCs/>
          <w:sz w:val="20"/>
          <w:szCs w:val="20"/>
        </w:rPr>
        <w:t xml:space="preserve"> сачињава предлог уговора, а исти мора одговарати моделу уговора из конкурсне документације.</w:t>
      </w:r>
    </w:p>
    <w:p w:rsidR="00671288" w:rsidRPr="0053585E" w:rsidRDefault="00671288" w:rsidP="00671288">
      <w:pPr>
        <w:spacing w:line="276" w:lineRule="auto"/>
        <w:ind w:firstLine="720"/>
        <w:jc w:val="both"/>
        <w:rPr>
          <w:bCs/>
          <w:sz w:val="20"/>
          <w:szCs w:val="20"/>
        </w:rPr>
      </w:pPr>
      <w:r w:rsidRPr="0053585E">
        <w:rPr>
          <w:bCs/>
          <w:sz w:val="20"/>
          <w:szCs w:val="20"/>
        </w:rPr>
        <w:t>Наручилац може закључити уговор о јавној набавци и пре истека рока за подношење захтева за заштиту права:</w:t>
      </w:r>
    </w:p>
    <w:p w:rsidR="00671288" w:rsidRPr="0053585E" w:rsidRDefault="00671288" w:rsidP="00671288">
      <w:pPr>
        <w:spacing w:line="276" w:lineRule="auto"/>
        <w:ind w:firstLine="720"/>
        <w:jc w:val="both"/>
        <w:rPr>
          <w:bCs/>
          <w:sz w:val="20"/>
          <w:szCs w:val="20"/>
        </w:rPr>
      </w:pPr>
      <w:r w:rsidRPr="0053585E">
        <w:rPr>
          <w:bCs/>
          <w:sz w:val="20"/>
          <w:szCs w:val="20"/>
        </w:rPr>
        <w:t>-</w:t>
      </w:r>
      <w:r w:rsidRPr="0053585E">
        <w:rPr>
          <w:bCs/>
          <w:sz w:val="20"/>
          <w:szCs w:val="20"/>
          <w:lang w:val="sr-Cyrl-RS"/>
        </w:rPr>
        <w:t xml:space="preserve"> </w:t>
      </w:r>
      <w:r w:rsidRPr="0053585E">
        <w:rPr>
          <w:bCs/>
          <w:sz w:val="20"/>
          <w:szCs w:val="20"/>
        </w:rPr>
        <w:t>на основу оквирног споразума;</w:t>
      </w:r>
    </w:p>
    <w:p w:rsidR="00671288" w:rsidRPr="0053585E" w:rsidRDefault="00671288" w:rsidP="00671288">
      <w:pPr>
        <w:spacing w:line="276" w:lineRule="auto"/>
        <w:ind w:firstLine="720"/>
        <w:jc w:val="both"/>
        <w:rPr>
          <w:bCs/>
          <w:sz w:val="20"/>
          <w:szCs w:val="20"/>
        </w:rPr>
      </w:pPr>
      <w:r w:rsidRPr="0053585E">
        <w:rPr>
          <w:bCs/>
          <w:sz w:val="20"/>
          <w:szCs w:val="20"/>
        </w:rPr>
        <w:t>-</w:t>
      </w:r>
      <w:r w:rsidRPr="0053585E">
        <w:rPr>
          <w:bCs/>
          <w:sz w:val="20"/>
          <w:szCs w:val="20"/>
          <w:lang w:val="sr-Cyrl-RS"/>
        </w:rPr>
        <w:t xml:space="preserve"> </w:t>
      </w:r>
      <w:r w:rsidRPr="0053585E">
        <w:rPr>
          <w:bCs/>
          <w:sz w:val="20"/>
          <w:szCs w:val="20"/>
        </w:rPr>
        <w:t>у случају примене система динамичке набавке;</w:t>
      </w:r>
    </w:p>
    <w:p w:rsidR="00671288" w:rsidRPr="0053585E" w:rsidRDefault="00671288" w:rsidP="00671288">
      <w:pPr>
        <w:spacing w:line="276" w:lineRule="auto"/>
        <w:ind w:firstLine="720"/>
        <w:jc w:val="both"/>
        <w:rPr>
          <w:bCs/>
          <w:sz w:val="20"/>
          <w:szCs w:val="20"/>
        </w:rPr>
      </w:pPr>
      <w:r w:rsidRPr="0053585E">
        <w:rPr>
          <w:bCs/>
          <w:sz w:val="20"/>
          <w:szCs w:val="20"/>
        </w:rPr>
        <w:t>-</w:t>
      </w:r>
      <w:r w:rsidRPr="0053585E">
        <w:rPr>
          <w:bCs/>
          <w:sz w:val="20"/>
          <w:szCs w:val="20"/>
          <w:lang w:val="sr-Cyrl-RS"/>
        </w:rPr>
        <w:t xml:space="preserve"> </w:t>
      </w:r>
      <w:r w:rsidRPr="0053585E">
        <w:rPr>
          <w:bCs/>
          <w:sz w:val="20"/>
          <w:szCs w:val="20"/>
        </w:rPr>
        <w:t>ако је поднета само једна понуда</w:t>
      </w:r>
      <w:r w:rsidRPr="0053585E">
        <w:rPr>
          <w:bCs/>
          <w:sz w:val="20"/>
          <w:szCs w:val="20"/>
          <w:lang w:val="sr-Cyrl-RS"/>
        </w:rPr>
        <w:t>,</w:t>
      </w:r>
      <w:r w:rsidRPr="0053585E">
        <w:rPr>
          <w:bCs/>
          <w:sz w:val="20"/>
          <w:szCs w:val="20"/>
        </w:rPr>
        <w:t xml:space="preserve"> која је прихватљива;</w:t>
      </w:r>
    </w:p>
    <w:p w:rsidR="00671288" w:rsidRPr="0053585E" w:rsidRDefault="00671288" w:rsidP="00671288">
      <w:pPr>
        <w:spacing w:line="276" w:lineRule="auto"/>
        <w:ind w:firstLine="720"/>
        <w:jc w:val="both"/>
        <w:rPr>
          <w:bCs/>
          <w:sz w:val="20"/>
          <w:szCs w:val="20"/>
        </w:rPr>
      </w:pPr>
      <w:r w:rsidRPr="0053585E">
        <w:rPr>
          <w:bCs/>
          <w:sz w:val="20"/>
          <w:szCs w:val="20"/>
        </w:rPr>
        <w:t>- у случају примене преговарачког поступка без претходног објављивања јавног позива из чл</w:t>
      </w:r>
      <w:r w:rsidRPr="0053585E">
        <w:rPr>
          <w:bCs/>
          <w:sz w:val="20"/>
          <w:szCs w:val="20"/>
          <w:lang w:val="sr-Cyrl-RS"/>
        </w:rPr>
        <w:t>ана</w:t>
      </w:r>
      <w:r w:rsidRPr="0053585E">
        <w:rPr>
          <w:bCs/>
          <w:sz w:val="20"/>
          <w:szCs w:val="20"/>
        </w:rPr>
        <w:t xml:space="preserve"> 61.</w:t>
      </w:r>
      <w:r w:rsidRPr="0053585E">
        <w:rPr>
          <w:bCs/>
          <w:sz w:val="20"/>
          <w:szCs w:val="20"/>
          <w:lang w:val="sr-Cyrl-RS"/>
        </w:rPr>
        <w:t xml:space="preserve"> </w:t>
      </w:r>
      <w:r w:rsidRPr="0053585E">
        <w:rPr>
          <w:bCs/>
          <w:sz w:val="20"/>
          <w:szCs w:val="20"/>
        </w:rPr>
        <w:t>ст</w:t>
      </w:r>
      <w:r w:rsidRPr="0053585E">
        <w:rPr>
          <w:bCs/>
          <w:sz w:val="20"/>
          <w:szCs w:val="20"/>
          <w:lang w:val="sr-Cyrl-RS"/>
        </w:rPr>
        <w:t xml:space="preserve">ав </w:t>
      </w:r>
      <w:r w:rsidRPr="0053585E">
        <w:rPr>
          <w:bCs/>
          <w:sz w:val="20"/>
          <w:szCs w:val="20"/>
        </w:rPr>
        <w:t>1 тач</w:t>
      </w:r>
      <w:r w:rsidRPr="0053585E">
        <w:rPr>
          <w:bCs/>
          <w:sz w:val="20"/>
          <w:szCs w:val="20"/>
          <w:lang w:val="sr-Cyrl-RS"/>
        </w:rPr>
        <w:t xml:space="preserve">ка </w:t>
      </w:r>
      <w:r w:rsidRPr="0053585E">
        <w:rPr>
          <w:bCs/>
          <w:sz w:val="20"/>
          <w:szCs w:val="20"/>
        </w:rPr>
        <w:t>2</w:t>
      </w:r>
      <w:r w:rsidRPr="0053585E">
        <w:rPr>
          <w:bCs/>
          <w:sz w:val="20"/>
          <w:szCs w:val="20"/>
          <w:lang w:val="sr-Cyrl-RS"/>
        </w:rPr>
        <w:t>)</w:t>
      </w:r>
      <w:r w:rsidRPr="0053585E">
        <w:rPr>
          <w:bCs/>
          <w:sz w:val="20"/>
          <w:szCs w:val="20"/>
        </w:rPr>
        <w:t xml:space="preserve"> Закона.</w:t>
      </w:r>
    </w:p>
    <w:p w:rsidR="00671288" w:rsidRPr="0053585E" w:rsidRDefault="00671288" w:rsidP="00671288">
      <w:pPr>
        <w:spacing w:line="276" w:lineRule="auto"/>
        <w:ind w:firstLine="720"/>
        <w:jc w:val="both"/>
        <w:rPr>
          <w:bCs/>
          <w:sz w:val="20"/>
          <w:szCs w:val="20"/>
        </w:rPr>
      </w:pPr>
      <w:r w:rsidRPr="0053585E">
        <w:rPr>
          <w:bCs/>
          <w:sz w:val="20"/>
          <w:szCs w:val="20"/>
        </w:rPr>
        <w:t>Истовремено са потписивањем уговора</w:t>
      </w:r>
      <w:r w:rsidRPr="0053585E">
        <w:rPr>
          <w:bCs/>
          <w:i/>
          <w:iCs/>
          <w:sz w:val="20"/>
          <w:szCs w:val="20"/>
        </w:rPr>
        <w:t xml:space="preserve"> </w:t>
      </w:r>
      <w:r w:rsidRPr="0053585E">
        <w:rPr>
          <w:bCs/>
          <w:iCs/>
          <w:sz w:val="20"/>
          <w:szCs w:val="20"/>
          <w:lang w:val="sr-Cyrl-RS"/>
        </w:rPr>
        <w:t>председник општине или</w:t>
      </w:r>
      <w:r w:rsidRPr="0053585E">
        <w:rPr>
          <w:bCs/>
          <w:i/>
          <w:iCs/>
          <w:sz w:val="20"/>
          <w:szCs w:val="20"/>
          <w:lang w:val="sr-Cyrl-RS"/>
        </w:rPr>
        <w:t xml:space="preserve"> </w:t>
      </w:r>
      <w:r w:rsidRPr="0053585E">
        <w:rPr>
          <w:bCs/>
          <w:iCs/>
          <w:sz w:val="20"/>
          <w:szCs w:val="20"/>
        </w:rPr>
        <w:t>начелник</w:t>
      </w:r>
      <w:r w:rsidRPr="0053585E">
        <w:rPr>
          <w:bCs/>
          <w:iCs/>
          <w:sz w:val="20"/>
          <w:szCs w:val="20"/>
          <w:lang w:val="sr-Cyrl-CS"/>
        </w:rPr>
        <w:t xml:space="preserve"> општинске управе </w:t>
      </w:r>
      <w:r w:rsidRPr="0053585E">
        <w:rPr>
          <w:bCs/>
          <w:sz w:val="20"/>
          <w:szCs w:val="20"/>
        </w:rPr>
        <w:t xml:space="preserve">доноси и потписује и решење о именовању лица задуженог за праћење реализације </w:t>
      </w:r>
      <w:r w:rsidRPr="0053585E">
        <w:rPr>
          <w:bCs/>
          <w:sz w:val="20"/>
          <w:szCs w:val="20"/>
          <w:lang w:val="sr-Cyrl-CS"/>
        </w:rPr>
        <w:t xml:space="preserve"> извршења </w:t>
      </w:r>
      <w:r w:rsidRPr="0053585E">
        <w:rPr>
          <w:bCs/>
          <w:sz w:val="20"/>
          <w:szCs w:val="20"/>
        </w:rPr>
        <w:t xml:space="preserve">уговора </w:t>
      </w:r>
      <w:r w:rsidRPr="0053585E">
        <w:rPr>
          <w:bCs/>
          <w:sz w:val="20"/>
          <w:szCs w:val="20"/>
          <w:lang w:val="sr-Cyrl-RS"/>
        </w:rPr>
        <w:t xml:space="preserve">а може именовати и </w:t>
      </w:r>
      <w:r w:rsidRPr="0053585E">
        <w:rPr>
          <w:bCs/>
          <w:sz w:val="20"/>
          <w:szCs w:val="20"/>
        </w:rPr>
        <w:t xml:space="preserve"> његовог заменика.</w:t>
      </w:r>
    </w:p>
    <w:p w:rsidR="00671288" w:rsidRPr="0053585E" w:rsidRDefault="00671288" w:rsidP="00671288">
      <w:pPr>
        <w:spacing w:line="276" w:lineRule="auto"/>
        <w:ind w:firstLine="720"/>
        <w:jc w:val="both"/>
        <w:rPr>
          <w:bCs/>
          <w:color w:val="000000" w:themeColor="text1"/>
          <w:sz w:val="20"/>
          <w:szCs w:val="20"/>
          <w:lang w:val="sr-Cyrl-CS"/>
        </w:rPr>
      </w:pPr>
      <w:r w:rsidRPr="0053585E">
        <w:rPr>
          <w:bCs/>
          <w:color w:val="000000" w:themeColor="text1"/>
          <w:sz w:val="20"/>
          <w:szCs w:val="20"/>
          <w:lang w:val="sr-Cyrl-CS"/>
        </w:rPr>
        <w:t>Одељење надлежно за спровођење поступка јавне набавке</w:t>
      </w:r>
      <w:r w:rsidRPr="0053585E">
        <w:rPr>
          <w:bCs/>
          <w:color w:val="000000" w:themeColor="text1"/>
          <w:sz w:val="20"/>
          <w:szCs w:val="20"/>
        </w:rPr>
        <w:t xml:space="preserve"> доставља потписани примерак уговора</w:t>
      </w:r>
      <w:r w:rsidRPr="0053585E">
        <w:rPr>
          <w:bCs/>
          <w:color w:val="000000" w:themeColor="text1"/>
          <w:sz w:val="20"/>
          <w:szCs w:val="20"/>
          <w:lang w:val="sr-Cyrl-CS"/>
        </w:rPr>
        <w:t xml:space="preserve"> са пратећом документацијом одељењу за буџет и финансије, </w:t>
      </w:r>
      <w:r w:rsidRPr="0053585E">
        <w:rPr>
          <w:bCs/>
          <w:color w:val="000000" w:themeColor="text1"/>
          <w:sz w:val="20"/>
          <w:szCs w:val="20"/>
        </w:rPr>
        <w:t>подносиоцу захтева</w:t>
      </w:r>
      <w:r w:rsidRPr="0053585E">
        <w:rPr>
          <w:bCs/>
          <w:color w:val="000000" w:themeColor="text1"/>
          <w:sz w:val="20"/>
          <w:szCs w:val="20"/>
          <w:lang w:val="sr-Cyrl-CS"/>
        </w:rPr>
        <w:t xml:space="preserve"> за покретање поступка и </w:t>
      </w:r>
      <w:r w:rsidRPr="0053585E">
        <w:rPr>
          <w:bCs/>
          <w:color w:val="000000" w:themeColor="text1"/>
          <w:sz w:val="20"/>
          <w:szCs w:val="20"/>
        </w:rPr>
        <w:t>лица задужено</w:t>
      </w:r>
      <w:r w:rsidRPr="0053585E">
        <w:rPr>
          <w:bCs/>
          <w:color w:val="000000" w:themeColor="text1"/>
          <w:sz w:val="20"/>
          <w:szCs w:val="20"/>
          <w:lang w:val="sr-Cyrl-CS"/>
        </w:rPr>
        <w:t>м</w:t>
      </w:r>
      <w:r w:rsidRPr="0053585E">
        <w:rPr>
          <w:bCs/>
          <w:color w:val="000000" w:themeColor="text1"/>
          <w:sz w:val="20"/>
          <w:szCs w:val="20"/>
        </w:rPr>
        <w:t xml:space="preserve"> за праћење реализације уговора</w:t>
      </w:r>
      <w:r w:rsidRPr="0053585E">
        <w:rPr>
          <w:bCs/>
          <w:color w:val="000000" w:themeColor="text1"/>
          <w:sz w:val="20"/>
          <w:szCs w:val="20"/>
          <w:lang w:val="sr-Cyrl-CS"/>
        </w:rPr>
        <w:t>.</w:t>
      </w:r>
    </w:p>
    <w:p w:rsidR="00671288" w:rsidRPr="0053585E" w:rsidRDefault="00671288" w:rsidP="00671288">
      <w:pPr>
        <w:spacing w:line="276" w:lineRule="auto"/>
        <w:jc w:val="center"/>
        <w:rPr>
          <w:b/>
          <w:sz w:val="20"/>
          <w:szCs w:val="20"/>
        </w:rPr>
      </w:pPr>
      <w:r w:rsidRPr="0053585E">
        <w:rPr>
          <w:b/>
          <w:sz w:val="20"/>
          <w:szCs w:val="20"/>
        </w:rPr>
        <w:t>Обавештење о додели уговора, обустави поступка или поништењу поступка, обавештење за добровољну претходну транспарентност</w:t>
      </w:r>
    </w:p>
    <w:p w:rsidR="00671288" w:rsidRPr="0053585E" w:rsidRDefault="00671288" w:rsidP="00671288">
      <w:pPr>
        <w:spacing w:line="276" w:lineRule="auto"/>
        <w:jc w:val="center"/>
        <w:rPr>
          <w:b/>
          <w:sz w:val="20"/>
          <w:szCs w:val="20"/>
        </w:rPr>
      </w:pPr>
      <w:r w:rsidRPr="0053585E">
        <w:rPr>
          <w:b/>
          <w:sz w:val="20"/>
          <w:szCs w:val="20"/>
        </w:rPr>
        <w:t xml:space="preserve">Члан </w:t>
      </w:r>
      <w:r w:rsidRPr="0053585E">
        <w:rPr>
          <w:b/>
          <w:sz w:val="20"/>
          <w:szCs w:val="20"/>
          <w:lang w:val="sr-Cyrl-RS"/>
        </w:rPr>
        <w:t>36</w:t>
      </w:r>
      <w:r w:rsidRPr="0053585E">
        <w:rPr>
          <w:b/>
          <w:sz w:val="20"/>
          <w:szCs w:val="20"/>
        </w:rPr>
        <w:t>.</w:t>
      </w:r>
    </w:p>
    <w:p w:rsidR="00671288" w:rsidRPr="0053585E" w:rsidRDefault="00671288" w:rsidP="00671288">
      <w:pPr>
        <w:spacing w:line="276" w:lineRule="auto"/>
        <w:ind w:firstLine="720"/>
        <w:jc w:val="both"/>
        <w:rPr>
          <w:bCs/>
          <w:sz w:val="20"/>
          <w:szCs w:val="20"/>
          <w:lang w:val="sr-Cyrl-CS"/>
        </w:rPr>
      </w:pPr>
      <w:r w:rsidRPr="0053585E">
        <w:rPr>
          <w:bCs/>
          <w:sz w:val="20"/>
          <w:szCs w:val="20"/>
          <w:lang w:val="sr-Cyrl-CS"/>
        </w:rPr>
        <w:t xml:space="preserve">Одељење надлежно за спровођење </w:t>
      </w:r>
      <w:r w:rsidRPr="0053585E">
        <w:rPr>
          <w:bCs/>
          <w:sz w:val="20"/>
          <w:szCs w:val="20"/>
        </w:rPr>
        <w:t xml:space="preserve"> </w:t>
      </w:r>
      <w:r w:rsidRPr="0053585E">
        <w:rPr>
          <w:bCs/>
          <w:sz w:val="20"/>
          <w:szCs w:val="20"/>
          <w:lang w:val="sr-Cyrl-CS"/>
        </w:rPr>
        <w:t xml:space="preserve">поступка јавне набавке </w:t>
      </w:r>
      <w:r w:rsidRPr="0053585E">
        <w:rPr>
          <w:bCs/>
          <w:sz w:val="20"/>
          <w:szCs w:val="20"/>
        </w:rPr>
        <w:t>је дуж</w:t>
      </w:r>
      <w:r w:rsidRPr="0053585E">
        <w:rPr>
          <w:bCs/>
          <w:sz w:val="20"/>
          <w:szCs w:val="20"/>
          <w:lang w:val="sr-Cyrl-CS"/>
        </w:rPr>
        <w:t>но</w:t>
      </w:r>
      <w:r w:rsidRPr="0053585E">
        <w:rPr>
          <w:bCs/>
          <w:sz w:val="20"/>
          <w:szCs w:val="20"/>
        </w:rPr>
        <w:t xml:space="preserve"> да обавештење о додели уговора пошаље на објављивање у року од 30 дана од дана закључења уговора</w:t>
      </w:r>
      <w:r w:rsidRPr="0053585E">
        <w:rPr>
          <w:bCs/>
          <w:sz w:val="20"/>
          <w:szCs w:val="20"/>
          <w:lang w:val="sr-Cyrl-CS"/>
        </w:rPr>
        <w:t>.</w:t>
      </w:r>
    </w:p>
    <w:p w:rsidR="00671288" w:rsidRPr="0053585E" w:rsidRDefault="00671288" w:rsidP="00671288">
      <w:pPr>
        <w:spacing w:line="276" w:lineRule="auto"/>
        <w:jc w:val="center"/>
        <w:rPr>
          <w:rFonts w:eastAsia="Calibri"/>
          <w:b/>
          <w:sz w:val="20"/>
          <w:szCs w:val="20"/>
        </w:rPr>
      </w:pPr>
      <w:r w:rsidRPr="0053585E">
        <w:rPr>
          <w:rFonts w:eastAsia="Calibri"/>
          <w:b/>
          <w:sz w:val="20"/>
          <w:szCs w:val="20"/>
        </w:rPr>
        <w:t>Овлашћења и одговорности у поступку јавне набавке</w:t>
      </w:r>
    </w:p>
    <w:p w:rsidR="00671288" w:rsidRPr="0053585E" w:rsidRDefault="00671288" w:rsidP="00671288">
      <w:pPr>
        <w:spacing w:line="276" w:lineRule="auto"/>
        <w:jc w:val="center"/>
        <w:rPr>
          <w:rFonts w:eastAsia="Calibri"/>
          <w:b/>
          <w:sz w:val="20"/>
          <w:szCs w:val="20"/>
        </w:rPr>
      </w:pPr>
      <w:r w:rsidRPr="0053585E">
        <w:rPr>
          <w:rFonts w:eastAsia="Calibri"/>
          <w:b/>
          <w:sz w:val="20"/>
          <w:szCs w:val="20"/>
        </w:rPr>
        <w:t>Члан</w:t>
      </w:r>
      <w:r w:rsidRPr="0053585E">
        <w:rPr>
          <w:rFonts w:eastAsia="Calibri"/>
          <w:b/>
          <w:sz w:val="20"/>
          <w:szCs w:val="20"/>
          <w:lang w:val="sr-Cyrl-RS"/>
        </w:rPr>
        <w:t xml:space="preserve"> 37</w:t>
      </w:r>
      <w:r w:rsidRPr="0053585E">
        <w:rPr>
          <w:rFonts w:eastAsia="Calibri"/>
          <w:b/>
          <w:sz w:val="20"/>
          <w:szCs w:val="20"/>
        </w:rPr>
        <w:t>.</w:t>
      </w:r>
    </w:p>
    <w:p w:rsidR="00671288" w:rsidRPr="0053585E" w:rsidRDefault="00671288" w:rsidP="00671288">
      <w:pPr>
        <w:spacing w:line="276" w:lineRule="auto"/>
        <w:ind w:firstLine="720"/>
        <w:jc w:val="both"/>
        <w:rPr>
          <w:rFonts w:eastAsia="Calibri"/>
          <w:bCs/>
          <w:sz w:val="20"/>
          <w:szCs w:val="20"/>
        </w:rPr>
      </w:pPr>
      <w:r w:rsidRPr="0053585E">
        <w:rPr>
          <w:rFonts w:eastAsia="Calibri"/>
          <w:bCs/>
          <w:sz w:val="20"/>
          <w:szCs w:val="20"/>
        </w:rPr>
        <w:t>Носилац реализације координира радом комисија за јавне набавке, пружа стручну помоћ комисији</w:t>
      </w:r>
      <w:r w:rsidRPr="0053585E">
        <w:rPr>
          <w:rFonts w:eastAsia="Calibri"/>
          <w:bCs/>
          <w:sz w:val="20"/>
          <w:szCs w:val="20"/>
          <w:lang w:val="sr-Cyrl-RS"/>
        </w:rPr>
        <w:t xml:space="preserve"> односно</w:t>
      </w:r>
      <w:r w:rsidRPr="0053585E">
        <w:rPr>
          <w:bCs/>
          <w:sz w:val="20"/>
          <w:szCs w:val="20"/>
        </w:rPr>
        <w:t xml:space="preserve"> лиц</w:t>
      </w:r>
      <w:r w:rsidRPr="0053585E">
        <w:rPr>
          <w:bCs/>
          <w:sz w:val="20"/>
          <w:szCs w:val="20"/>
          <w:lang w:val="sr-Cyrl-RS"/>
        </w:rPr>
        <w:t>у</w:t>
      </w:r>
      <w:r w:rsidRPr="0053585E">
        <w:rPr>
          <w:bCs/>
          <w:sz w:val="20"/>
          <w:szCs w:val="20"/>
        </w:rPr>
        <w:t xml:space="preserve"> задужено</w:t>
      </w:r>
      <w:r w:rsidRPr="0053585E">
        <w:rPr>
          <w:bCs/>
          <w:sz w:val="20"/>
          <w:szCs w:val="20"/>
          <w:lang w:val="sr-Cyrl-RS"/>
        </w:rPr>
        <w:t>м</w:t>
      </w:r>
      <w:r w:rsidRPr="0053585E">
        <w:rPr>
          <w:bCs/>
          <w:sz w:val="20"/>
          <w:szCs w:val="20"/>
        </w:rPr>
        <w:t xml:space="preserve"> за спровођење поступка јавне набавке</w:t>
      </w:r>
      <w:r w:rsidRPr="0053585E">
        <w:rPr>
          <w:bCs/>
          <w:sz w:val="20"/>
          <w:szCs w:val="20"/>
          <w:lang w:val="sr-Cyrl-RS"/>
        </w:rPr>
        <w:t>,</w:t>
      </w:r>
      <w:r w:rsidRPr="0053585E">
        <w:rPr>
          <w:rFonts w:eastAsia="Calibri"/>
          <w:bCs/>
          <w:sz w:val="20"/>
          <w:szCs w:val="20"/>
        </w:rPr>
        <w:t xml:space="preserve"> у вези са спровођењем поступка и обавља друге активности у вези са спровођењем поступка јавне набавке.</w:t>
      </w:r>
    </w:p>
    <w:p w:rsidR="00671288" w:rsidRPr="0053585E" w:rsidRDefault="00671288" w:rsidP="00671288">
      <w:pPr>
        <w:spacing w:line="276" w:lineRule="auto"/>
        <w:ind w:firstLine="720"/>
        <w:jc w:val="both"/>
        <w:rPr>
          <w:rFonts w:eastAsia="Calibri"/>
          <w:bCs/>
          <w:sz w:val="20"/>
          <w:szCs w:val="20"/>
        </w:rPr>
      </w:pPr>
      <w:r w:rsidRPr="0053585E">
        <w:rPr>
          <w:rFonts w:eastAsia="Calibri"/>
          <w:bCs/>
          <w:sz w:val="20"/>
          <w:szCs w:val="20"/>
        </w:rPr>
        <w:t xml:space="preserve">За законитост спровођења поступка јавне набавке, сачињавање предлога и доношење одлука, решења и других аката у поступку јавне набавке одговорни су: овлашћено лице, носилац реализације, подносилац захтева за јавну набавку и комисија за јавну набавку, односно лице задужено за спровођење поступка. </w:t>
      </w:r>
    </w:p>
    <w:p w:rsidR="00671288" w:rsidRPr="0053585E" w:rsidRDefault="00671288" w:rsidP="00671288">
      <w:pPr>
        <w:spacing w:line="276" w:lineRule="auto"/>
        <w:ind w:firstLine="720"/>
        <w:jc w:val="both"/>
        <w:rPr>
          <w:rFonts w:eastAsia="Calibri"/>
          <w:bCs/>
          <w:sz w:val="20"/>
          <w:szCs w:val="20"/>
        </w:rPr>
      </w:pPr>
      <w:r w:rsidRPr="0053585E">
        <w:rPr>
          <w:rFonts w:eastAsia="Calibri"/>
          <w:bCs/>
          <w:sz w:val="20"/>
          <w:szCs w:val="20"/>
        </w:rPr>
        <w:t>Свака организациона јединица, односно свако лице које спроводи радње у поступку јавне набавке у складу са прописима и овим правилником, одговара за предузете радње.</w:t>
      </w:r>
    </w:p>
    <w:p w:rsidR="00671288" w:rsidRPr="0053585E" w:rsidRDefault="00671288" w:rsidP="00671288">
      <w:pPr>
        <w:spacing w:line="276" w:lineRule="auto"/>
        <w:ind w:firstLine="720"/>
        <w:jc w:val="both"/>
        <w:rPr>
          <w:rFonts w:eastAsia="Calibri"/>
          <w:bCs/>
          <w:sz w:val="20"/>
          <w:szCs w:val="20"/>
        </w:rPr>
      </w:pPr>
      <w:r w:rsidRPr="0053585E">
        <w:rPr>
          <w:rFonts w:eastAsia="Calibri"/>
          <w:bCs/>
          <w:sz w:val="20"/>
          <w:szCs w:val="20"/>
        </w:rPr>
        <w:t>Комисија за јавну набавку, односно лице задужено за спровођење поступка, предузима све радње у поступку јавне набавке, а нарочито припрема огласе о јавној набавци, конкурсну документацију, врши стручну оцену понуда и пријава, припрема извештаје о поступку јавне набавке, обавља потребну комуникацију у поступку јавне набавке у складу са одредбама Закона и предузима потребне радње у случају подношења захтева за заштиту права.</w:t>
      </w:r>
    </w:p>
    <w:p w:rsidR="00671288" w:rsidRPr="0053585E" w:rsidRDefault="00671288" w:rsidP="00671288">
      <w:pPr>
        <w:spacing w:line="276" w:lineRule="auto"/>
        <w:ind w:firstLine="720"/>
        <w:jc w:val="both"/>
        <w:rPr>
          <w:rFonts w:eastAsia="Calibri"/>
          <w:bCs/>
          <w:sz w:val="20"/>
          <w:szCs w:val="20"/>
        </w:rPr>
      </w:pPr>
      <w:r w:rsidRPr="0053585E">
        <w:rPr>
          <w:rFonts w:eastAsia="Calibri"/>
          <w:bCs/>
          <w:sz w:val="20"/>
          <w:szCs w:val="20"/>
        </w:rPr>
        <w:t>Техничке спецификације предмета јавне набавке одређује подносилац захтева и одговоран је за исте, а дужан је да потпише и овери сваку страницу техничких спецификација</w:t>
      </w:r>
      <w:r w:rsidRPr="0053585E">
        <w:rPr>
          <w:rFonts w:eastAsia="Calibri"/>
          <w:bCs/>
          <w:sz w:val="20"/>
          <w:szCs w:val="20"/>
          <w:lang w:val="sr-Cyrl-RS"/>
        </w:rPr>
        <w:t>, изузев код набавки радова које се покрећу на основу одобрене пројектне документације</w:t>
      </w:r>
      <w:r w:rsidRPr="0053585E">
        <w:rPr>
          <w:rFonts w:eastAsia="Calibri"/>
          <w:bCs/>
          <w:sz w:val="20"/>
          <w:szCs w:val="20"/>
        </w:rPr>
        <w:t>.</w:t>
      </w:r>
      <w:r w:rsidRPr="0053585E">
        <w:rPr>
          <w:rFonts w:eastAsia="Calibri"/>
          <w:bCs/>
          <w:sz w:val="20"/>
          <w:szCs w:val="20"/>
          <w:lang w:val="sr-Cyrl-RS"/>
        </w:rPr>
        <w:t xml:space="preserve"> </w:t>
      </w:r>
    </w:p>
    <w:p w:rsidR="00671288" w:rsidRPr="0053585E" w:rsidRDefault="00671288" w:rsidP="00671288">
      <w:pPr>
        <w:spacing w:line="276" w:lineRule="auto"/>
        <w:ind w:firstLine="720"/>
        <w:jc w:val="both"/>
        <w:rPr>
          <w:rFonts w:eastAsia="Calibri"/>
          <w:bCs/>
          <w:sz w:val="20"/>
          <w:szCs w:val="20"/>
        </w:rPr>
      </w:pPr>
      <w:r w:rsidRPr="0053585E">
        <w:rPr>
          <w:rFonts w:eastAsia="Calibri"/>
          <w:bCs/>
          <w:sz w:val="20"/>
          <w:szCs w:val="20"/>
        </w:rPr>
        <w:t>Комисија за јавну набавку, односно лице задужено за спровођење поступка, могу предложити и извршити измене техничких спецификација, уз претходно прибављену сагласност подносиоца захтева.</w:t>
      </w:r>
    </w:p>
    <w:p w:rsidR="00671288" w:rsidRPr="0053585E" w:rsidRDefault="00671288" w:rsidP="00671288">
      <w:pPr>
        <w:spacing w:line="276" w:lineRule="auto"/>
        <w:ind w:firstLine="720"/>
        <w:jc w:val="both"/>
        <w:rPr>
          <w:rFonts w:eastAsia="Calibri"/>
          <w:bCs/>
          <w:sz w:val="20"/>
          <w:szCs w:val="20"/>
        </w:rPr>
      </w:pPr>
      <w:r w:rsidRPr="0053585E">
        <w:rPr>
          <w:rFonts w:eastAsia="Calibri"/>
          <w:bCs/>
          <w:sz w:val="20"/>
          <w:szCs w:val="20"/>
        </w:rPr>
        <w:lastRenderedPageBreak/>
        <w:t>Утврђивање упоредивости понуђене цене са тржишном ценом врши комисија за јавну набавку, односно лице задужено за спровођење поступка, при чему је подносилац захтева дужан да им пружи помоћ.</w:t>
      </w:r>
    </w:p>
    <w:p w:rsidR="00671288" w:rsidRPr="0053585E" w:rsidRDefault="00671288" w:rsidP="00671288">
      <w:pPr>
        <w:spacing w:line="276" w:lineRule="auto"/>
        <w:ind w:firstLine="720"/>
        <w:jc w:val="both"/>
        <w:rPr>
          <w:rFonts w:eastAsia="Calibri"/>
          <w:bCs/>
          <w:sz w:val="20"/>
          <w:szCs w:val="20"/>
        </w:rPr>
      </w:pPr>
      <w:r w:rsidRPr="0053585E">
        <w:rPr>
          <w:rFonts w:eastAsia="Calibri"/>
          <w:bCs/>
          <w:sz w:val="20"/>
          <w:szCs w:val="20"/>
        </w:rPr>
        <w:t xml:space="preserve">Модел уговора сачињава комисија за јавну набавку, односно лице задужено за спровођење поступка, а уколико модел уговора који комисија припрема као саставни део конкурсне документације захтева посебна стручна знања, комисија може захтевати стручну помоћ одговарајућих организационих јединица.  </w:t>
      </w:r>
    </w:p>
    <w:p w:rsidR="00671288" w:rsidRPr="0053585E" w:rsidRDefault="00671288" w:rsidP="00671288">
      <w:pPr>
        <w:spacing w:line="276" w:lineRule="auto"/>
        <w:ind w:firstLine="720"/>
        <w:jc w:val="both"/>
        <w:rPr>
          <w:rFonts w:eastAsia="Calibri"/>
          <w:bCs/>
          <w:sz w:val="20"/>
          <w:szCs w:val="20"/>
        </w:rPr>
      </w:pPr>
      <w:r w:rsidRPr="0053585E">
        <w:rPr>
          <w:rFonts w:eastAsia="Calibri"/>
          <w:bCs/>
          <w:sz w:val="20"/>
          <w:szCs w:val="20"/>
        </w:rPr>
        <w:t xml:space="preserve">У поступку заштите права поступа комисија за јавну набавку, односно лице задужено за спровођење поступка, уз помоћ носиоца реализације.  </w:t>
      </w:r>
    </w:p>
    <w:p w:rsidR="00671288" w:rsidRPr="0053585E" w:rsidRDefault="00671288" w:rsidP="00671288">
      <w:pPr>
        <w:spacing w:line="276" w:lineRule="auto"/>
        <w:ind w:firstLine="720"/>
        <w:jc w:val="both"/>
        <w:rPr>
          <w:rFonts w:eastAsia="Calibri"/>
          <w:bCs/>
          <w:sz w:val="20"/>
          <w:szCs w:val="20"/>
        </w:rPr>
      </w:pPr>
      <w:r w:rsidRPr="0053585E">
        <w:rPr>
          <w:rFonts w:eastAsia="Calibri"/>
          <w:bCs/>
          <w:sz w:val="20"/>
          <w:szCs w:val="20"/>
        </w:rPr>
        <w:t xml:space="preserve">Прикупљање података, сачињавање и достављање потребних података и извештаја о јавним набавкама Канцеларији за јавне набавке и другим надлежним органима врши носилац реализације, који извештаје и податке доставља након потписивања од стране овлашћеног лица. </w:t>
      </w:r>
    </w:p>
    <w:p w:rsidR="00671288" w:rsidRPr="0053585E" w:rsidRDefault="00671288" w:rsidP="00671288">
      <w:pPr>
        <w:spacing w:line="276" w:lineRule="auto"/>
        <w:jc w:val="center"/>
        <w:rPr>
          <w:rFonts w:eastAsia="Calibri"/>
          <w:b/>
          <w:sz w:val="20"/>
          <w:szCs w:val="20"/>
        </w:rPr>
      </w:pPr>
      <w:r w:rsidRPr="0053585E">
        <w:rPr>
          <w:rFonts w:eastAsia="Calibri"/>
          <w:b/>
          <w:sz w:val="20"/>
          <w:szCs w:val="20"/>
        </w:rPr>
        <w:t>Начин обезбеђивања конкуренције</w:t>
      </w:r>
    </w:p>
    <w:p w:rsidR="00671288" w:rsidRPr="0053585E" w:rsidRDefault="00671288" w:rsidP="00671288">
      <w:pPr>
        <w:spacing w:line="276" w:lineRule="auto"/>
        <w:jc w:val="center"/>
        <w:rPr>
          <w:rFonts w:eastAsia="Calibri"/>
          <w:b/>
          <w:sz w:val="20"/>
          <w:szCs w:val="20"/>
        </w:rPr>
      </w:pPr>
      <w:r w:rsidRPr="0053585E">
        <w:rPr>
          <w:rFonts w:eastAsia="Calibri"/>
          <w:b/>
          <w:sz w:val="20"/>
          <w:szCs w:val="20"/>
        </w:rPr>
        <w:t>Члан</w:t>
      </w:r>
      <w:r w:rsidRPr="0053585E">
        <w:rPr>
          <w:rFonts w:eastAsia="Calibri"/>
          <w:b/>
          <w:sz w:val="20"/>
          <w:szCs w:val="20"/>
          <w:lang w:val="sr-Cyrl-RS"/>
        </w:rPr>
        <w:t xml:space="preserve"> 38</w:t>
      </w:r>
      <w:r w:rsidRPr="0053585E">
        <w:rPr>
          <w:rFonts w:eastAsia="Calibri"/>
          <w:b/>
          <w:sz w:val="20"/>
          <w:szCs w:val="20"/>
        </w:rPr>
        <w:t>.</w:t>
      </w:r>
    </w:p>
    <w:p w:rsidR="00671288" w:rsidRPr="0053585E" w:rsidRDefault="00671288" w:rsidP="00671288">
      <w:pPr>
        <w:spacing w:line="276" w:lineRule="auto"/>
        <w:ind w:firstLine="720"/>
        <w:jc w:val="both"/>
        <w:rPr>
          <w:rFonts w:eastAsia="Calibri"/>
          <w:bCs/>
          <w:sz w:val="20"/>
          <w:szCs w:val="20"/>
        </w:rPr>
      </w:pPr>
      <w:r w:rsidRPr="0053585E">
        <w:rPr>
          <w:rFonts w:eastAsia="Calibri"/>
          <w:bCs/>
          <w:sz w:val="20"/>
          <w:szCs w:val="20"/>
        </w:rPr>
        <w:t>Конкуренција у свим поступцима јавне набавке обезбеђује се у складу са Законом, уз обавезу примене свих начела јавних набавки.</w:t>
      </w:r>
    </w:p>
    <w:p w:rsidR="00671288" w:rsidRPr="0053585E" w:rsidRDefault="00671288" w:rsidP="00671288">
      <w:pPr>
        <w:spacing w:line="276" w:lineRule="auto"/>
        <w:ind w:firstLine="720"/>
        <w:jc w:val="both"/>
        <w:rPr>
          <w:rFonts w:eastAsia="Calibri"/>
          <w:bCs/>
          <w:sz w:val="20"/>
          <w:szCs w:val="20"/>
        </w:rPr>
      </w:pPr>
      <w:r w:rsidRPr="0053585E">
        <w:rPr>
          <w:rFonts w:eastAsia="Calibri"/>
          <w:bCs/>
          <w:sz w:val="20"/>
          <w:szCs w:val="20"/>
        </w:rPr>
        <w:t xml:space="preserve">У поступку јавне набавке неопходно је поступати на економичан и ефикасан начин, уз обезбеђење конкуренције, једнаког положаја свих привредних субјеката, без дискриминације, као и поступањем на транспарентан начин. </w:t>
      </w:r>
    </w:p>
    <w:p w:rsidR="00671288" w:rsidRPr="0053585E" w:rsidRDefault="00671288" w:rsidP="00671288">
      <w:pPr>
        <w:spacing w:line="276" w:lineRule="auto"/>
        <w:ind w:firstLine="720"/>
        <w:jc w:val="both"/>
        <w:rPr>
          <w:rFonts w:eastAsia="Calibri"/>
          <w:bCs/>
          <w:sz w:val="20"/>
          <w:szCs w:val="20"/>
        </w:rPr>
      </w:pPr>
      <w:r w:rsidRPr="0053585E">
        <w:rPr>
          <w:rFonts w:eastAsia="Calibri"/>
          <w:bCs/>
          <w:sz w:val="20"/>
          <w:szCs w:val="20"/>
        </w:rPr>
        <w:t xml:space="preserve">Не може се ограничити конкуренција са намером да </w:t>
      </w:r>
      <w:r w:rsidRPr="0053585E">
        <w:rPr>
          <w:rFonts w:eastAsia="Calibri"/>
          <w:bCs/>
          <w:sz w:val="20"/>
          <w:szCs w:val="20"/>
          <w:lang w:val="sr-Cyrl-RS"/>
        </w:rPr>
        <w:t xml:space="preserve">се </w:t>
      </w:r>
      <w:r w:rsidRPr="0053585E">
        <w:rPr>
          <w:rFonts w:eastAsia="Calibri"/>
          <w:bCs/>
          <w:sz w:val="20"/>
          <w:szCs w:val="20"/>
        </w:rPr>
        <w:t>одређен</w:t>
      </w:r>
      <w:r w:rsidRPr="0053585E">
        <w:rPr>
          <w:rFonts w:eastAsia="Calibri"/>
          <w:bCs/>
          <w:sz w:val="20"/>
          <w:szCs w:val="20"/>
          <w:lang w:val="sr-Cyrl-RS"/>
        </w:rPr>
        <w:t>и</w:t>
      </w:r>
      <w:r w:rsidRPr="0053585E">
        <w:rPr>
          <w:rFonts w:eastAsia="Calibri"/>
          <w:bCs/>
          <w:sz w:val="20"/>
          <w:szCs w:val="20"/>
        </w:rPr>
        <w:t xml:space="preserve"> привредн</w:t>
      </w:r>
      <w:r w:rsidRPr="0053585E">
        <w:rPr>
          <w:rFonts w:eastAsia="Calibri"/>
          <w:bCs/>
          <w:sz w:val="20"/>
          <w:szCs w:val="20"/>
          <w:lang w:val="sr-Cyrl-RS"/>
        </w:rPr>
        <w:t>и</w:t>
      </w:r>
      <w:r w:rsidRPr="0053585E">
        <w:rPr>
          <w:rFonts w:eastAsia="Calibri"/>
          <w:bCs/>
          <w:sz w:val="20"/>
          <w:szCs w:val="20"/>
        </w:rPr>
        <w:t xml:space="preserve"> субјект</w:t>
      </w:r>
      <w:r w:rsidRPr="0053585E">
        <w:rPr>
          <w:rFonts w:eastAsia="Calibri"/>
          <w:bCs/>
          <w:sz w:val="20"/>
          <w:szCs w:val="20"/>
          <w:lang w:val="sr-Cyrl-RS"/>
        </w:rPr>
        <w:t>и</w:t>
      </w:r>
      <w:r w:rsidRPr="0053585E">
        <w:rPr>
          <w:rFonts w:eastAsia="Calibri"/>
          <w:bCs/>
          <w:sz w:val="20"/>
          <w:szCs w:val="20"/>
        </w:rPr>
        <w:t xml:space="preserve"> неоправдано довед</w:t>
      </w:r>
      <w:r w:rsidRPr="0053585E">
        <w:rPr>
          <w:rFonts w:eastAsia="Calibri"/>
          <w:bCs/>
          <w:sz w:val="20"/>
          <w:szCs w:val="20"/>
          <w:lang w:val="sr-Cyrl-RS"/>
        </w:rPr>
        <w:t>у</w:t>
      </w:r>
      <w:r w:rsidRPr="0053585E">
        <w:rPr>
          <w:rFonts w:eastAsia="Calibri"/>
          <w:bCs/>
          <w:sz w:val="20"/>
          <w:szCs w:val="20"/>
        </w:rPr>
        <w:t xml:space="preserve"> у повољнији или неповољнији положај, а нарочито </w:t>
      </w:r>
      <w:r w:rsidRPr="0053585E">
        <w:rPr>
          <w:rFonts w:eastAsia="Calibri"/>
          <w:bCs/>
          <w:sz w:val="20"/>
          <w:szCs w:val="20"/>
          <w:lang w:val="sr-Cyrl-RS"/>
        </w:rPr>
        <w:t xml:space="preserve">се </w:t>
      </w:r>
      <w:r w:rsidRPr="0053585E">
        <w:rPr>
          <w:rFonts w:eastAsia="Calibri"/>
          <w:bCs/>
          <w:sz w:val="20"/>
          <w:szCs w:val="20"/>
        </w:rPr>
        <w:t>не може онемогућавати било кој</w:t>
      </w:r>
      <w:r w:rsidRPr="0053585E">
        <w:rPr>
          <w:rFonts w:eastAsia="Calibri"/>
          <w:bCs/>
          <w:sz w:val="20"/>
          <w:szCs w:val="20"/>
          <w:lang w:val="sr-Cyrl-RS"/>
        </w:rPr>
        <w:t>и</w:t>
      </w:r>
      <w:r w:rsidRPr="0053585E">
        <w:rPr>
          <w:rFonts w:eastAsia="Calibri"/>
          <w:bCs/>
          <w:sz w:val="20"/>
          <w:szCs w:val="20"/>
        </w:rPr>
        <w:t xml:space="preserve"> привредн</w:t>
      </w:r>
      <w:r w:rsidRPr="0053585E">
        <w:rPr>
          <w:rFonts w:eastAsia="Calibri"/>
          <w:bCs/>
          <w:sz w:val="20"/>
          <w:szCs w:val="20"/>
          <w:lang w:val="sr-Cyrl-RS"/>
        </w:rPr>
        <w:t>и</w:t>
      </w:r>
      <w:r w:rsidRPr="0053585E">
        <w:rPr>
          <w:rFonts w:eastAsia="Calibri"/>
          <w:bCs/>
          <w:sz w:val="20"/>
          <w:szCs w:val="20"/>
        </w:rPr>
        <w:t xml:space="preserve"> субјект да учествује у поступку јавне набавке коришћењем дискриминаторских критеријума за квалитативни избор привредног субјекта, техничких спецификација и критеријума за доделу уговора. </w:t>
      </w:r>
    </w:p>
    <w:p w:rsidR="00671288" w:rsidRPr="0053585E" w:rsidRDefault="00671288" w:rsidP="00671288">
      <w:pPr>
        <w:spacing w:line="276" w:lineRule="auto"/>
        <w:ind w:firstLine="720"/>
        <w:jc w:val="both"/>
        <w:rPr>
          <w:rFonts w:eastAsia="Calibri"/>
          <w:bCs/>
          <w:sz w:val="20"/>
          <w:szCs w:val="20"/>
        </w:rPr>
      </w:pPr>
      <w:r w:rsidRPr="0053585E">
        <w:rPr>
          <w:rFonts w:eastAsia="Calibri"/>
          <w:bCs/>
          <w:sz w:val="20"/>
          <w:szCs w:val="20"/>
        </w:rPr>
        <w:t>Не могу се одређивати услови који би директно или индиректно значили националну, територијалну или личну дискриминацију међу привредним субјектима.</w:t>
      </w:r>
    </w:p>
    <w:p w:rsidR="00671288" w:rsidRPr="0053585E" w:rsidRDefault="00671288" w:rsidP="00671288">
      <w:pPr>
        <w:spacing w:line="276" w:lineRule="auto"/>
        <w:ind w:firstLine="720"/>
        <w:jc w:val="both"/>
        <w:rPr>
          <w:rFonts w:eastAsia="Calibri"/>
          <w:bCs/>
          <w:sz w:val="20"/>
          <w:szCs w:val="20"/>
        </w:rPr>
      </w:pPr>
      <w:r w:rsidRPr="0053585E">
        <w:rPr>
          <w:rFonts w:eastAsia="Calibri"/>
          <w:bCs/>
          <w:sz w:val="20"/>
          <w:szCs w:val="20"/>
        </w:rPr>
        <w:t>Критеријуми за квалитативни избор привредног субјекта у поступку јавне набавке, техничке спецификације, критеријуми за доделу уговора и рокови, као и докази морају да буду сразмерни обиму, природи и сложености јавне набавке и уговора који произлази из те набавке.</w:t>
      </w:r>
    </w:p>
    <w:p w:rsidR="00671288" w:rsidRPr="0053585E" w:rsidRDefault="00671288" w:rsidP="00671288">
      <w:pPr>
        <w:spacing w:line="276" w:lineRule="auto"/>
        <w:ind w:firstLine="720"/>
        <w:jc w:val="both"/>
        <w:rPr>
          <w:rFonts w:eastAsia="Calibri"/>
          <w:bCs/>
          <w:sz w:val="20"/>
          <w:szCs w:val="20"/>
        </w:rPr>
      </w:pPr>
      <w:r w:rsidRPr="0053585E">
        <w:rPr>
          <w:rFonts w:eastAsia="Calibri"/>
          <w:bCs/>
          <w:sz w:val="20"/>
          <w:szCs w:val="20"/>
        </w:rPr>
        <w:t xml:space="preserve">У преговарачком поступку без објављивања позива за подношење понуда, позив у писаној форми се упућује једном или, ако је могуће, већем броју привредних субјеката, на образложени предлог и одговорност подносиоца захтева. </w:t>
      </w:r>
    </w:p>
    <w:p w:rsidR="00671288" w:rsidRPr="0053585E" w:rsidRDefault="00671288" w:rsidP="00671288">
      <w:pPr>
        <w:spacing w:line="276" w:lineRule="auto"/>
        <w:ind w:firstLine="720"/>
        <w:jc w:val="both"/>
        <w:rPr>
          <w:rFonts w:eastAsia="Calibri"/>
          <w:bCs/>
          <w:sz w:val="20"/>
          <w:szCs w:val="20"/>
        </w:rPr>
      </w:pPr>
      <w:r w:rsidRPr="0053585E">
        <w:rPr>
          <w:rFonts w:eastAsia="Calibri"/>
          <w:bCs/>
          <w:sz w:val="20"/>
          <w:szCs w:val="20"/>
        </w:rPr>
        <w:t>До сазнања о потенцијалним понуђачима који могу да изврше предмет јавне набавке, долази се истраживањем тржишта на начин одређен у делу овог акта који регулише планирање јавних набавки, што је подносилац захтева дужан да образложи у захтеву за покретање поступка јавне набавке.</w:t>
      </w:r>
    </w:p>
    <w:p w:rsidR="00671288" w:rsidRPr="0053585E" w:rsidRDefault="00671288" w:rsidP="00671288">
      <w:pPr>
        <w:spacing w:line="276" w:lineRule="auto"/>
        <w:jc w:val="center"/>
        <w:rPr>
          <w:b/>
          <w:sz w:val="20"/>
          <w:szCs w:val="20"/>
        </w:rPr>
      </w:pPr>
      <w:r w:rsidRPr="0053585E">
        <w:rPr>
          <w:b/>
          <w:sz w:val="20"/>
          <w:szCs w:val="20"/>
        </w:rPr>
        <w:t>Начин поступања у циљу заштите података и одређивање поверљивости</w:t>
      </w:r>
    </w:p>
    <w:p w:rsidR="00671288" w:rsidRPr="0053585E" w:rsidRDefault="00671288" w:rsidP="00671288">
      <w:pPr>
        <w:spacing w:line="276" w:lineRule="auto"/>
        <w:jc w:val="center"/>
        <w:rPr>
          <w:b/>
          <w:sz w:val="20"/>
          <w:szCs w:val="20"/>
        </w:rPr>
      </w:pPr>
      <w:r w:rsidRPr="0053585E">
        <w:rPr>
          <w:b/>
          <w:sz w:val="20"/>
          <w:szCs w:val="20"/>
        </w:rPr>
        <w:t xml:space="preserve">Члан </w:t>
      </w:r>
      <w:r w:rsidRPr="0053585E">
        <w:rPr>
          <w:b/>
          <w:sz w:val="20"/>
          <w:szCs w:val="20"/>
          <w:lang w:val="sr-Cyrl-RS"/>
        </w:rPr>
        <w:t>39</w:t>
      </w:r>
      <w:r w:rsidRPr="0053585E">
        <w:rPr>
          <w:b/>
          <w:sz w:val="20"/>
          <w:szCs w:val="20"/>
        </w:rPr>
        <w:t>.</w:t>
      </w:r>
    </w:p>
    <w:p w:rsidR="00671288" w:rsidRPr="0053585E" w:rsidRDefault="00671288" w:rsidP="00671288">
      <w:pPr>
        <w:spacing w:line="276" w:lineRule="auto"/>
        <w:ind w:firstLine="720"/>
        <w:jc w:val="both"/>
        <w:rPr>
          <w:bCs/>
          <w:sz w:val="20"/>
          <w:szCs w:val="20"/>
        </w:rPr>
      </w:pPr>
      <w:r w:rsidRPr="0053585E">
        <w:rPr>
          <w:bCs/>
          <w:sz w:val="20"/>
          <w:szCs w:val="20"/>
          <w:lang w:val="sr-Cyrl-RS"/>
        </w:rPr>
        <w:t xml:space="preserve">Наручилац је дужан да </w:t>
      </w:r>
      <w:r w:rsidRPr="0053585E">
        <w:rPr>
          <w:bCs/>
          <w:sz w:val="20"/>
          <w:szCs w:val="20"/>
        </w:rPr>
        <w:t xml:space="preserve"> чува као поверљиве све податке које је привредни субјект учинио доступним наручиоцу у поступку јавне набавке и које је као такве означио у складу са законом којим се уређује заштита пословне тајне или који представљају тајне податке у смислу закона којим се уређује тајност података, укључујући, али не ограничавајући се на техничке или пословне тајне и </w:t>
      </w:r>
      <w:r w:rsidRPr="0053585E">
        <w:rPr>
          <w:bCs/>
          <w:sz w:val="20"/>
          <w:szCs w:val="20"/>
          <w:lang w:val="sr-Cyrl-RS"/>
        </w:rPr>
        <w:t xml:space="preserve">да </w:t>
      </w:r>
      <w:r w:rsidRPr="0053585E">
        <w:rPr>
          <w:bCs/>
          <w:sz w:val="20"/>
          <w:szCs w:val="20"/>
        </w:rPr>
        <w:t xml:space="preserve">чувају као пословну тајну податке о привредним субјектима заинтересованим за учешће у поступку јавне набавке и податке о поднетим пријавама и понудама до отварања пријава, односно понуда. </w:t>
      </w:r>
    </w:p>
    <w:p w:rsidR="00671288" w:rsidRPr="0053585E" w:rsidRDefault="00671288" w:rsidP="00671288">
      <w:pPr>
        <w:spacing w:line="276" w:lineRule="auto"/>
        <w:ind w:firstLine="720"/>
        <w:jc w:val="both"/>
        <w:rPr>
          <w:bCs/>
          <w:sz w:val="20"/>
          <w:szCs w:val="20"/>
        </w:rPr>
      </w:pPr>
      <w:r w:rsidRPr="0053585E">
        <w:rPr>
          <w:bCs/>
          <w:sz w:val="20"/>
          <w:szCs w:val="20"/>
        </w:rPr>
        <w:t>Не сматрају се поверљивим изјаве и подаци о испуњености критеријума за квалитативни избор привредног субјекта, каталози, понуђена цена и елементи цене, као и други подаци у вези са критеријумима за доделу уговора и условима за извршење уговора.</w:t>
      </w:r>
    </w:p>
    <w:p w:rsidR="00671288" w:rsidRPr="0053585E" w:rsidRDefault="00671288" w:rsidP="00671288">
      <w:pPr>
        <w:spacing w:line="276" w:lineRule="auto"/>
        <w:ind w:firstLine="720"/>
        <w:jc w:val="both"/>
        <w:rPr>
          <w:bCs/>
          <w:sz w:val="20"/>
          <w:szCs w:val="20"/>
        </w:rPr>
      </w:pPr>
      <w:r w:rsidRPr="0053585E">
        <w:rPr>
          <w:bCs/>
          <w:sz w:val="20"/>
          <w:szCs w:val="20"/>
        </w:rPr>
        <w:t>Свим лицима која учествују у планирању и спровођењу поступка јавне набавке, забрањено је да трећим лицима саопштавају било које незваничне податке у вези са јавном набавком.</w:t>
      </w:r>
    </w:p>
    <w:p w:rsidR="00671288" w:rsidRPr="0053585E" w:rsidRDefault="00671288" w:rsidP="00671288">
      <w:pPr>
        <w:suppressAutoHyphens/>
        <w:spacing w:after="120" w:line="276" w:lineRule="auto"/>
        <w:jc w:val="center"/>
        <w:rPr>
          <w:b/>
          <w:kern w:val="1"/>
          <w:sz w:val="20"/>
          <w:szCs w:val="20"/>
          <w:lang w:eastAsia="zh-CN"/>
        </w:rPr>
      </w:pPr>
      <w:r w:rsidRPr="0053585E">
        <w:rPr>
          <w:b/>
          <w:bCs/>
          <w:sz w:val="20"/>
          <w:szCs w:val="20"/>
        </w:rPr>
        <w:t>IV.</w:t>
      </w:r>
      <w:r w:rsidRPr="0053585E">
        <w:rPr>
          <w:b/>
          <w:kern w:val="1"/>
          <w:sz w:val="20"/>
          <w:szCs w:val="20"/>
          <w:lang w:eastAsia="zh-CN"/>
        </w:rPr>
        <w:t xml:space="preserve"> НАЧИН ПРАЋЕЊА ИЗВРШЕЊА УГОВОРА О НАБАВЦИ    </w:t>
      </w:r>
    </w:p>
    <w:p w:rsidR="00671288" w:rsidRPr="0053585E" w:rsidRDefault="00671288" w:rsidP="00671288">
      <w:pPr>
        <w:suppressAutoHyphens/>
        <w:spacing w:after="120" w:line="276" w:lineRule="auto"/>
        <w:jc w:val="center"/>
        <w:rPr>
          <w:b/>
          <w:kern w:val="1"/>
          <w:sz w:val="20"/>
          <w:szCs w:val="20"/>
          <w:lang w:eastAsia="zh-CN"/>
        </w:rPr>
      </w:pPr>
      <w:r w:rsidRPr="0053585E">
        <w:rPr>
          <w:b/>
          <w:kern w:val="1"/>
          <w:sz w:val="20"/>
          <w:szCs w:val="20"/>
          <w:lang w:eastAsia="zh-CN"/>
        </w:rPr>
        <w:t>Одређивање лица за праћење извршења уговора и правила комуникације с</w:t>
      </w:r>
      <w:r w:rsidRPr="0053585E">
        <w:rPr>
          <w:b/>
          <w:kern w:val="1"/>
          <w:sz w:val="20"/>
          <w:szCs w:val="20"/>
          <w:lang w:val="sr-Cyrl-RS" w:eastAsia="zh-CN"/>
        </w:rPr>
        <w:t>а</w:t>
      </w:r>
      <w:r w:rsidRPr="0053585E">
        <w:rPr>
          <w:b/>
          <w:kern w:val="1"/>
          <w:sz w:val="20"/>
          <w:szCs w:val="20"/>
          <w:lang w:eastAsia="zh-CN"/>
        </w:rPr>
        <w:t xml:space="preserve"> другом уговорном страном у вези с тим извршењем</w:t>
      </w:r>
    </w:p>
    <w:p w:rsidR="00671288" w:rsidRPr="0053585E" w:rsidRDefault="00671288" w:rsidP="00671288">
      <w:pPr>
        <w:suppressAutoHyphens/>
        <w:spacing w:after="120" w:line="276" w:lineRule="auto"/>
        <w:jc w:val="center"/>
        <w:rPr>
          <w:b/>
          <w:color w:val="000000" w:themeColor="text1"/>
          <w:kern w:val="1"/>
          <w:sz w:val="20"/>
          <w:szCs w:val="20"/>
        </w:rPr>
      </w:pPr>
      <w:r w:rsidRPr="0053585E">
        <w:rPr>
          <w:b/>
          <w:color w:val="000000" w:themeColor="text1"/>
          <w:kern w:val="1"/>
          <w:sz w:val="20"/>
          <w:szCs w:val="20"/>
          <w:lang w:eastAsia="zh-CN"/>
        </w:rPr>
        <w:t xml:space="preserve">Члан </w:t>
      </w:r>
      <w:r w:rsidRPr="0053585E">
        <w:rPr>
          <w:b/>
          <w:color w:val="000000" w:themeColor="text1"/>
          <w:kern w:val="1"/>
          <w:sz w:val="20"/>
          <w:szCs w:val="20"/>
          <w:lang w:val="sr-Cyrl-RS" w:eastAsia="zh-CN"/>
        </w:rPr>
        <w:t>40</w:t>
      </w:r>
      <w:r w:rsidRPr="0053585E">
        <w:rPr>
          <w:b/>
          <w:color w:val="000000" w:themeColor="text1"/>
          <w:kern w:val="1"/>
          <w:sz w:val="20"/>
          <w:szCs w:val="20"/>
          <w:lang w:eastAsia="zh-CN"/>
        </w:rPr>
        <w:t>.</w:t>
      </w:r>
    </w:p>
    <w:p w:rsidR="00671288" w:rsidRPr="0053585E" w:rsidRDefault="00671288" w:rsidP="00671288">
      <w:pPr>
        <w:suppressAutoHyphens/>
        <w:spacing w:after="120" w:line="276" w:lineRule="auto"/>
        <w:ind w:firstLine="720"/>
        <w:jc w:val="both"/>
        <w:rPr>
          <w:rFonts w:eastAsia="Calibri"/>
          <w:kern w:val="1"/>
          <w:sz w:val="20"/>
          <w:szCs w:val="20"/>
          <w:lang w:val="ru-RU" w:eastAsia="zh-CN"/>
        </w:rPr>
      </w:pPr>
      <w:r w:rsidRPr="0053585E">
        <w:rPr>
          <w:bCs/>
          <w:iCs/>
          <w:sz w:val="20"/>
          <w:szCs w:val="20"/>
          <w:lang w:val="sr-Cyrl-RS"/>
        </w:rPr>
        <w:t>Руководилац органа односно Председник општине</w:t>
      </w:r>
      <w:r w:rsidRPr="0053585E">
        <w:rPr>
          <w:bCs/>
          <w:iCs/>
          <w:sz w:val="20"/>
          <w:szCs w:val="20"/>
          <w:lang w:val="sr-Cyrl-CS"/>
        </w:rPr>
        <w:t xml:space="preserve"> </w:t>
      </w:r>
      <w:r w:rsidRPr="0053585E">
        <w:rPr>
          <w:rFonts w:eastAsia="Calibri"/>
          <w:kern w:val="1"/>
          <w:sz w:val="20"/>
          <w:szCs w:val="20"/>
          <w:lang w:val="ru-RU" w:eastAsia="zh-CN"/>
        </w:rPr>
        <w:t>одређује лице које ће бити</w:t>
      </w:r>
      <w:r w:rsidRPr="0053585E">
        <w:rPr>
          <w:rFonts w:eastAsia="Calibri"/>
          <w:kern w:val="1"/>
          <w:sz w:val="20"/>
          <w:szCs w:val="20"/>
          <w:lang w:eastAsia="zh-CN"/>
        </w:rPr>
        <w:t xml:space="preserve"> </w:t>
      </w:r>
      <w:r w:rsidRPr="0053585E">
        <w:rPr>
          <w:rFonts w:eastAsia="Calibri"/>
          <w:kern w:val="1"/>
          <w:sz w:val="20"/>
          <w:szCs w:val="20"/>
          <w:lang w:val="ru-RU" w:eastAsia="zh-CN"/>
        </w:rPr>
        <w:t>одговорно за праћење извршења закљученог уговора.</w:t>
      </w:r>
    </w:p>
    <w:p w:rsidR="00671288" w:rsidRPr="0053585E" w:rsidRDefault="00671288" w:rsidP="00671288">
      <w:pPr>
        <w:suppressAutoHyphens/>
        <w:spacing w:after="120" w:line="276" w:lineRule="auto"/>
        <w:ind w:firstLine="720"/>
        <w:jc w:val="both"/>
        <w:rPr>
          <w:rFonts w:eastAsia="Calibri"/>
          <w:kern w:val="1"/>
          <w:sz w:val="20"/>
          <w:szCs w:val="20"/>
          <w:lang w:val="ru-RU" w:eastAsia="zh-CN"/>
        </w:rPr>
      </w:pPr>
      <w:r w:rsidRPr="0053585E">
        <w:rPr>
          <w:rFonts w:eastAsia="Calibri"/>
          <w:kern w:val="1"/>
          <w:sz w:val="20"/>
          <w:szCs w:val="20"/>
          <w:lang w:val="ru-RU" w:eastAsia="zh-CN"/>
        </w:rPr>
        <w:t xml:space="preserve">Лице за праћење извршења уговора је дужно да прати, контролише, води потребне евиденције и извештава о реализацији, застојима, неправилностима, да благовремено пре истека рока важења уговора или финансијског испуњења уговора, о томе обавести надлежног руководиоца подносиоца захтева, како би се благовремено покренуо </w:t>
      </w:r>
      <w:r w:rsidRPr="0053585E">
        <w:rPr>
          <w:rFonts w:eastAsia="Calibri"/>
          <w:kern w:val="1"/>
          <w:sz w:val="20"/>
          <w:szCs w:val="20"/>
          <w:lang w:val="ru-RU" w:eastAsia="zh-CN"/>
        </w:rPr>
        <w:lastRenderedPageBreak/>
        <w:t>нови поступак набавке и спречио застој у функционисању и редовном процесу рада и свим другим информацијама значајним за реализацију уговора за чије је праћење извршења одговоран.</w:t>
      </w:r>
    </w:p>
    <w:p w:rsidR="00671288" w:rsidRPr="0053585E" w:rsidRDefault="00671288" w:rsidP="00671288">
      <w:pPr>
        <w:suppressAutoHyphens/>
        <w:spacing w:after="120" w:line="276" w:lineRule="auto"/>
        <w:ind w:firstLine="720"/>
        <w:jc w:val="both"/>
        <w:rPr>
          <w:rFonts w:eastAsia="Calibri"/>
          <w:kern w:val="1"/>
          <w:sz w:val="20"/>
          <w:szCs w:val="20"/>
          <w:lang w:val="ru-RU" w:eastAsia="zh-CN"/>
        </w:rPr>
      </w:pPr>
      <w:r w:rsidRPr="0053585E">
        <w:rPr>
          <w:rFonts w:eastAsia="Calibri"/>
          <w:kern w:val="1"/>
          <w:sz w:val="20"/>
          <w:szCs w:val="20"/>
          <w:lang w:val="ru-RU" w:eastAsia="zh-CN"/>
        </w:rPr>
        <w:t xml:space="preserve">Комуникација са другом уговорном страном у вези са извршењем уговора одвија се искључиво писаним путем, односно поштом, мејлом или факсом, осим када је усмена комуникација у вези са текућим (не </w:t>
      </w:r>
      <w:r w:rsidRPr="0053585E">
        <w:rPr>
          <w:rFonts w:eastAsia="Calibri"/>
          <w:kern w:val="1"/>
          <w:sz w:val="20"/>
          <w:szCs w:val="20"/>
          <w:lang w:val="sr-Latn-RS" w:eastAsia="zh-CN"/>
        </w:rPr>
        <w:t xml:space="preserve">o </w:t>
      </w:r>
      <w:r w:rsidRPr="0053585E">
        <w:rPr>
          <w:rFonts w:eastAsia="Calibri"/>
          <w:kern w:val="1"/>
          <w:sz w:val="20"/>
          <w:szCs w:val="20"/>
          <w:lang w:val="ru-RU" w:eastAsia="zh-CN"/>
        </w:rPr>
        <w:t xml:space="preserve">битним) стварима једина могућа. </w:t>
      </w:r>
    </w:p>
    <w:p w:rsidR="00671288" w:rsidRPr="0053585E" w:rsidRDefault="00671288" w:rsidP="00671288">
      <w:pPr>
        <w:suppressAutoHyphens/>
        <w:spacing w:after="120" w:line="276" w:lineRule="auto"/>
        <w:ind w:firstLine="720"/>
        <w:jc w:val="both"/>
        <w:rPr>
          <w:rFonts w:eastAsia="Calibri"/>
          <w:kern w:val="1"/>
          <w:sz w:val="20"/>
          <w:szCs w:val="20"/>
          <w:lang w:val="ru-RU" w:eastAsia="zh-CN"/>
        </w:rPr>
      </w:pPr>
      <w:r w:rsidRPr="0053585E">
        <w:rPr>
          <w:rFonts w:eastAsia="Calibri"/>
          <w:kern w:val="1"/>
          <w:sz w:val="20"/>
          <w:szCs w:val="20"/>
          <w:lang w:val="ru-RU" w:eastAsia="zh-CN"/>
        </w:rPr>
        <w:t xml:space="preserve">Уколико се одржава састанак са другом уговорном страном о томе се сачињава белешка. </w:t>
      </w:r>
    </w:p>
    <w:p w:rsidR="00671288" w:rsidRPr="0053585E" w:rsidRDefault="00671288" w:rsidP="00671288">
      <w:pPr>
        <w:suppressAutoHyphens/>
        <w:spacing w:after="120" w:line="276" w:lineRule="auto"/>
        <w:ind w:firstLine="720"/>
        <w:jc w:val="both"/>
        <w:rPr>
          <w:rFonts w:eastAsia="Calibri"/>
          <w:kern w:val="1"/>
          <w:sz w:val="20"/>
          <w:szCs w:val="20"/>
          <w:lang w:val="sr-Cyrl-CS" w:eastAsia="zh-CN"/>
        </w:rPr>
      </w:pPr>
      <w:r w:rsidRPr="0053585E">
        <w:rPr>
          <w:rFonts w:eastAsia="Calibri"/>
          <w:kern w:val="1"/>
          <w:sz w:val="20"/>
          <w:szCs w:val="20"/>
          <w:lang w:val="sr-Cyrl-CS" w:eastAsia="zh-CN"/>
        </w:rPr>
        <w:t>Одредбе овог правилника којима је ближе уређено праћење и контрола извршења уговора о јавној набавци од стране наручиоца, примењују се на све уговоре о набавкама које закључује наручилац, без обзира да ли су ти уговори закључени за набавке на које се примењује или не примењује Закон или за набавке друштвених и других посебних услуга.</w:t>
      </w:r>
    </w:p>
    <w:p w:rsidR="00671288" w:rsidRPr="0053585E" w:rsidRDefault="00671288" w:rsidP="00671288">
      <w:pPr>
        <w:suppressAutoHyphens/>
        <w:spacing w:after="120" w:line="276" w:lineRule="auto"/>
        <w:jc w:val="center"/>
        <w:rPr>
          <w:b/>
          <w:kern w:val="1"/>
          <w:sz w:val="20"/>
          <w:szCs w:val="20"/>
          <w:lang w:eastAsia="zh-CN"/>
        </w:rPr>
      </w:pPr>
      <w:r w:rsidRPr="0053585E">
        <w:rPr>
          <w:b/>
          <w:kern w:val="1"/>
          <w:sz w:val="20"/>
          <w:szCs w:val="20"/>
          <w:lang w:eastAsia="zh-CN"/>
        </w:rPr>
        <w:t>Критеријуми, правила и начин провере квантитета и квалитета испоручених добара, пружених услуга или изведених радова</w:t>
      </w:r>
    </w:p>
    <w:p w:rsidR="00671288" w:rsidRPr="0053585E" w:rsidRDefault="00671288" w:rsidP="00671288">
      <w:pPr>
        <w:suppressAutoHyphens/>
        <w:spacing w:after="120" w:line="276" w:lineRule="auto"/>
        <w:jc w:val="center"/>
        <w:rPr>
          <w:b/>
          <w:kern w:val="1"/>
          <w:sz w:val="20"/>
          <w:szCs w:val="20"/>
        </w:rPr>
      </w:pPr>
      <w:r w:rsidRPr="0053585E">
        <w:rPr>
          <w:b/>
          <w:kern w:val="1"/>
          <w:sz w:val="20"/>
          <w:szCs w:val="20"/>
          <w:lang w:eastAsia="zh-CN"/>
        </w:rPr>
        <w:t xml:space="preserve">Члан </w:t>
      </w:r>
      <w:r w:rsidRPr="0053585E">
        <w:rPr>
          <w:b/>
          <w:kern w:val="1"/>
          <w:sz w:val="20"/>
          <w:szCs w:val="20"/>
          <w:lang w:val="sr-Cyrl-RS" w:eastAsia="zh-CN"/>
        </w:rPr>
        <w:t>41</w:t>
      </w:r>
      <w:r w:rsidRPr="0053585E">
        <w:rPr>
          <w:b/>
          <w:kern w:val="1"/>
          <w:sz w:val="20"/>
          <w:szCs w:val="20"/>
          <w:lang w:eastAsia="zh-CN"/>
        </w:rPr>
        <w:t>.</w:t>
      </w:r>
    </w:p>
    <w:p w:rsidR="00671288" w:rsidRPr="0053585E" w:rsidRDefault="00671288" w:rsidP="00671288">
      <w:pPr>
        <w:suppressAutoHyphens/>
        <w:spacing w:after="120" w:line="276" w:lineRule="auto"/>
        <w:ind w:firstLine="720"/>
        <w:jc w:val="both"/>
        <w:rPr>
          <w:rFonts w:eastAsia="Calibri"/>
          <w:kern w:val="1"/>
          <w:sz w:val="20"/>
          <w:szCs w:val="20"/>
          <w:lang w:val="ru-RU" w:eastAsia="zh-CN"/>
        </w:rPr>
      </w:pPr>
      <w:r w:rsidRPr="0053585E">
        <w:rPr>
          <w:rFonts w:eastAsia="Calibri"/>
          <w:kern w:val="1"/>
          <w:sz w:val="20"/>
          <w:szCs w:val="20"/>
          <w:lang w:val="ru-RU" w:eastAsia="zh-CN"/>
        </w:rPr>
        <w:t xml:space="preserve">На критеријуме, правила и начин провере квантитета и квалитета испоручених добара, пружених услуга или изведених радова примењују се важећи прописи, као и одредбе закљученог уговора. </w:t>
      </w:r>
    </w:p>
    <w:p w:rsidR="00671288" w:rsidRPr="0053585E" w:rsidRDefault="00671288" w:rsidP="00671288">
      <w:pPr>
        <w:suppressAutoHyphens/>
        <w:spacing w:after="120" w:line="276" w:lineRule="auto"/>
        <w:ind w:firstLine="720"/>
        <w:jc w:val="both"/>
        <w:rPr>
          <w:rFonts w:eastAsia="Calibri"/>
          <w:kern w:val="1"/>
          <w:sz w:val="20"/>
          <w:szCs w:val="20"/>
          <w:lang w:val="ru-RU" w:eastAsia="zh-CN"/>
        </w:rPr>
      </w:pPr>
      <w:r w:rsidRPr="0053585E">
        <w:rPr>
          <w:rFonts w:eastAsia="Calibri"/>
          <w:kern w:val="1"/>
          <w:sz w:val="20"/>
          <w:szCs w:val="20"/>
          <w:lang w:val="ru-RU" w:eastAsia="zh-CN"/>
        </w:rPr>
        <w:t>Лица која врше квантитативни и квалитативни пријем добара, услуга или радова дужна су да провере:</w:t>
      </w:r>
    </w:p>
    <w:p w:rsidR="00671288" w:rsidRPr="0053585E" w:rsidRDefault="00671288" w:rsidP="00671288">
      <w:pPr>
        <w:suppressAutoHyphens/>
        <w:spacing w:after="120" w:line="276" w:lineRule="auto"/>
        <w:ind w:firstLine="720"/>
        <w:jc w:val="both"/>
        <w:rPr>
          <w:rFonts w:eastAsia="Calibri"/>
          <w:kern w:val="1"/>
          <w:sz w:val="20"/>
          <w:szCs w:val="20"/>
          <w:lang w:val="ru-RU" w:eastAsia="zh-CN"/>
        </w:rPr>
      </w:pPr>
      <w:r w:rsidRPr="0053585E">
        <w:rPr>
          <w:rFonts w:eastAsia="Calibri"/>
          <w:kern w:val="1"/>
          <w:sz w:val="20"/>
          <w:szCs w:val="20"/>
          <w:lang w:val="ru-RU" w:eastAsia="zh-CN"/>
        </w:rPr>
        <w:t xml:space="preserve">– да ли </w:t>
      </w:r>
      <w:r w:rsidRPr="0053585E">
        <w:rPr>
          <w:rFonts w:eastAsia="Calibri"/>
          <w:color w:val="000000" w:themeColor="text1"/>
          <w:kern w:val="1"/>
          <w:sz w:val="20"/>
          <w:szCs w:val="20"/>
          <w:lang w:val="ru-RU" w:eastAsia="zh-CN"/>
        </w:rPr>
        <w:t>количина</w:t>
      </w:r>
      <w:r w:rsidRPr="0053585E">
        <w:rPr>
          <w:rFonts w:eastAsia="Calibri"/>
          <w:color w:val="FF0000"/>
          <w:kern w:val="1"/>
          <w:sz w:val="20"/>
          <w:szCs w:val="20"/>
          <w:lang w:val="ru-RU" w:eastAsia="zh-CN"/>
        </w:rPr>
        <w:t xml:space="preserve"> </w:t>
      </w:r>
      <w:r w:rsidRPr="0053585E">
        <w:rPr>
          <w:rFonts w:eastAsia="Calibri"/>
          <w:kern w:val="1"/>
          <w:sz w:val="20"/>
          <w:szCs w:val="20"/>
          <w:lang w:val="ru-RU" w:eastAsia="zh-CN"/>
        </w:rPr>
        <w:t>испоручених добара, пружених услуга или изведених радова одговара уговореној;</w:t>
      </w:r>
    </w:p>
    <w:p w:rsidR="00671288" w:rsidRPr="0053585E" w:rsidRDefault="00671288" w:rsidP="00671288">
      <w:pPr>
        <w:suppressAutoHyphens/>
        <w:spacing w:after="120" w:line="276" w:lineRule="auto"/>
        <w:ind w:firstLine="720"/>
        <w:jc w:val="both"/>
        <w:rPr>
          <w:rFonts w:eastAsia="Calibri"/>
          <w:color w:val="000000" w:themeColor="text1"/>
          <w:kern w:val="1"/>
          <w:sz w:val="20"/>
          <w:szCs w:val="20"/>
          <w:lang w:val="ru-RU" w:eastAsia="zh-CN"/>
        </w:rPr>
      </w:pPr>
      <w:r w:rsidRPr="0053585E">
        <w:rPr>
          <w:rFonts w:eastAsia="Calibri"/>
          <w:color w:val="000000" w:themeColor="text1"/>
          <w:kern w:val="1"/>
          <w:sz w:val="20"/>
          <w:szCs w:val="20"/>
          <w:lang w:val="ru-RU" w:eastAsia="zh-CN"/>
        </w:rPr>
        <w:t xml:space="preserve">– да ли врста и квалитет испоручених добара, пружених услуга или изведених радова одговарају уговореним. </w:t>
      </w:r>
    </w:p>
    <w:p w:rsidR="00671288" w:rsidRPr="0053585E" w:rsidRDefault="00671288" w:rsidP="00671288">
      <w:pPr>
        <w:suppressAutoHyphens/>
        <w:spacing w:after="120" w:line="276" w:lineRule="auto"/>
        <w:ind w:firstLine="720"/>
        <w:jc w:val="both"/>
        <w:rPr>
          <w:rFonts w:eastAsia="Calibri"/>
          <w:color w:val="000000" w:themeColor="text1"/>
          <w:kern w:val="1"/>
          <w:sz w:val="20"/>
          <w:szCs w:val="20"/>
          <w:lang w:val="ru-RU" w:eastAsia="zh-CN"/>
        </w:rPr>
      </w:pPr>
      <w:r w:rsidRPr="0053585E">
        <w:rPr>
          <w:rFonts w:eastAsia="Calibri"/>
          <w:color w:val="000000" w:themeColor="text1"/>
          <w:kern w:val="1"/>
          <w:sz w:val="20"/>
          <w:szCs w:val="20"/>
          <w:lang w:val="ru-RU" w:eastAsia="zh-CN"/>
        </w:rPr>
        <w:t>Ако другачије није прописано општим актима и процедурама Наручиоца или закљученим уговором, лица која врше квантитативни и квалитативни пријем добара, услуга или радова сачињавају следећи документ:</w:t>
      </w:r>
    </w:p>
    <w:p w:rsidR="00671288" w:rsidRPr="0053585E" w:rsidRDefault="00671288" w:rsidP="00671288">
      <w:pPr>
        <w:suppressAutoHyphens/>
        <w:spacing w:after="120" w:line="276" w:lineRule="auto"/>
        <w:ind w:firstLine="720"/>
        <w:jc w:val="both"/>
        <w:rPr>
          <w:rFonts w:eastAsia="Calibri"/>
          <w:color w:val="000000" w:themeColor="text1"/>
          <w:kern w:val="1"/>
          <w:sz w:val="20"/>
          <w:szCs w:val="20"/>
          <w:lang w:val="ru-RU" w:eastAsia="zh-CN"/>
        </w:rPr>
      </w:pPr>
      <w:r w:rsidRPr="0053585E">
        <w:rPr>
          <w:rFonts w:eastAsia="Calibri"/>
          <w:color w:val="000000" w:themeColor="text1"/>
          <w:kern w:val="1"/>
          <w:sz w:val="20"/>
          <w:szCs w:val="20"/>
          <w:lang w:val="ru-RU" w:eastAsia="zh-CN"/>
        </w:rPr>
        <w:t xml:space="preserve">– документ о квантитативном  и квалитативном пријему добара, услуга или радова, чиме се потврђује пријем одређене количине и тражене врсте добара, услуга или радова, као и пријем неопходне документације (уговор, отпремница, улазни рачун и сл.) као и чиме се потврђује да испоручена добра, услуге или радови у свему одговарају уговореним, или рекламациони документ, ако количина или квалитет испоручених добара, услуга или радова нису у складу са уговореним. </w:t>
      </w:r>
    </w:p>
    <w:p w:rsidR="00671288" w:rsidRPr="0053585E" w:rsidRDefault="00671288" w:rsidP="00671288">
      <w:pPr>
        <w:suppressAutoHyphens/>
        <w:spacing w:after="120" w:line="276" w:lineRule="auto"/>
        <w:ind w:firstLine="720"/>
        <w:jc w:val="both"/>
        <w:rPr>
          <w:rFonts w:eastAsia="Calibri"/>
          <w:color w:val="000000" w:themeColor="text1"/>
          <w:kern w:val="1"/>
          <w:sz w:val="20"/>
          <w:szCs w:val="20"/>
          <w:lang w:val="ru-RU" w:eastAsia="zh-CN"/>
        </w:rPr>
      </w:pPr>
      <w:r w:rsidRPr="0053585E">
        <w:rPr>
          <w:rFonts w:eastAsia="Calibri"/>
          <w:color w:val="000000" w:themeColor="text1"/>
          <w:kern w:val="1"/>
          <w:sz w:val="20"/>
          <w:szCs w:val="20"/>
          <w:lang w:val="ru-RU" w:eastAsia="zh-CN"/>
        </w:rPr>
        <w:t xml:space="preserve">Испоручена добра се стављају на располагање корисницима у складу са општим актима и процедурама Наручиоца.  </w:t>
      </w:r>
    </w:p>
    <w:p w:rsidR="00671288" w:rsidRPr="0053585E" w:rsidRDefault="00671288" w:rsidP="00671288">
      <w:pPr>
        <w:suppressAutoHyphens/>
        <w:spacing w:after="120" w:line="276" w:lineRule="auto"/>
        <w:jc w:val="center"/>
        <w:rPr>
          <w:rFonts w:eastAsia="Calibri"/>
          <w:b/>
          <w:kern w:val="1"/>
          <w:sz w:val="20"/>
          <w:szCs w:val="20"/>
          <w:lang w:val="ru-RU" w:eastAsia="zh-CN"/>
        </w:rPr>
      </w:pPr>
      <w:r w:rsidRPr="0053585E">
        <w:rPr>
          <w:rFonts w:eastAsia="Calibri"/>
          <w:b/>
          <w:kern w:val="1"/>
          <w:sz w:val="20"/>
          <w:szCs w:val="20"/>
          <w:lang w:val="ru-RU" w:eastAsia="zh-CN"/>
        </w:rPr>
        <w:t>Правила поступања у случају рекламација у вези са извршењем уговора и у случају потребе за отклањањем грешака у гарантном року</w:t>
      </w:r>
    </w:p>
    <w:p w:rsidR="00671288" w:rsidRPr="0053585E" w:rsidRDefault="00671288" w:rsidP="00671288">
      <w:pPr>
        <w:suppressAutoHyphens/>
        <w:spacing w:after="120" w:line="276" w:lineRule="auto"/>
        <w:jc w:val="center"/>
        <w:rPr>
          <w:rFonts w:eastAsia="Calibri"/>
          <w:b/>
          <w:kern w:val="1"/>
          <w:sz w:val="20"/>
          <w:szCs w:val="20"/>
          <w:lang w:val="sr-Cyrl-RS" w:eastAsia="zh-CN"/>
        </w:rPr>
      </w:pPr>
      <w:r w:rsidRPr="0053585E">
        <w:rPr>
          <w:rFonts w:eastAsia="Calibri"/>
          <w:b/>
          <w:kern w:val="1"/>
          <w:sz w:val="20"/>
          <w:szCs w:val="20"/>
          <w:lang w:val="ru-RU" w:eastAsia="zh-CN"/>
        </w:rPr>
        <w:t xml:space="preserve">Члан </w:t>
      </w:r>
      <w:r w:rsidRPr="0053585E">
        <w:rPr>
          <w:rFonts w:eastAsia="Calibri"/>
          <w:b/>
          <w:kern w:val="1"/>
          <w:sz w:val="20"/>
          <w:szCs w:val="20"/>
          <w:lang w:val="sr-Cyrl-RS" w:eastAsia="zh-CN"/>
        </w:rPr>
        <w:t>42.</w:t>
      </w:r>
    </w:p>
    <w:p w:rsidR="00671288" w:rsidRPr="0053585E" w:rsidRDefault="00671288" w:rsidP="00671288">
      <w:pPr>
        <w:suppressAutoHyphens/>
        <w:spacing w:after="120" w:line="276" w:lineRule="auto"/>
        <w:ind w:firstLine="720"/>
        <w:jc w:val="both"/>
        <w:rPr>
          <w:rFonts w:eastAsia="Calibri"/>
          <w:kern w:val="1"/>
          <w:sz w:val="20"/>
          <w:szCs w:val="20"/>
          <w:lang w:val="ru-RU" w:eastAsia="zh-CN"/>
        </w:rPr>
      </w:pPr>
      <w:r w:rsidRPr="0053585E">
        <w:rPr>
          <w:rFonts w:eastAsia="Calibri"/>
          <w:kern w:val="1"/>
          <w:sz w:val="20"/>
          <w:szCs w:val="20"/>
          <w:lang w:val="ru-RU" w:eastAsia="zh-CN"/>
        </w:rPr>
        <w:t>Уколико се утврди да квалитет и количина добара, услуга или радова не одговарају уговореним, лице за праћење извршење уговора  сачињава рекламациони записник</w:t>
      </w:r>
      <w:r w:rsidRPr="0053585E">
        <w:rPr>
          <w:rFonts w:eastAsia="Calibri"/>
          <w:kern w:val="1"/>
          <w:sz w:val="20"/>
          <w:szCs w:val="20"/>
          <w:lang w:val="sr-Latn-RS" w:eastAsia="zh-CN"/>
        </w:rPr>
        <w:t xml:space="preserve"> </w:t>
      </w:r>
      <w:r w:rsidRPr="0053585E">
        <w:rPr>
          <w:rFonts w:eastAsia="Calibri"/>
          <w:kern w:val="1"/>
          <w:sz w:val="20"/>
          <w:szCs w:val="20"/>
          <w:lang w:val="ru-RU" w:eastAsia="zh-CN"/>
        </w:rPr>
        <w:t>у коме наводи неслагања са уговором.</w:t>
      </w:r>
    </w:p>
    <w:p w:rsidR="00671288" w:rsidRPr="0053585E" w:rsidRDefault="00671288" w:rsidP="00671288">
      <w:pPr>
        <w:suppressAutoHyphens/>
        <w:spacing w:after="120" w:line="276" w:lineRule="auto"/>
        <w:ind w:firstLine="720"/>
        <w:jc w:val="both"/>
        <w:rPr>
          <w:rFonts w:eastAsia="Calibri"/>
          <w:kern w:val="1"/>
          <w:sz w:val="20"/>
          <w:szCs w:val="20"/>
          <w:lang w:val="ru-RU" w:eastAsia="zh-CN"/>
        </w:rPr>
      </w:pPr>
      <w:r w:rsidRPr="0053585E">
        <w:rPr>
          <w:rFonts w:eastAsia="Calibri"/>
          <w:kern w:val="1"/>
          <w:sz w:val="20"/>
          <w:szCs w:val="20"/>
          <w:lang w:val="ru-RU" w:eastAsia="zh-CN"/>
        </w:rPr>
        <w:t>О потребама отклањања грешака у гарантном року обавештава се друга уговорна страна. Уколико друга уговорна страна не о</w:t>
      </w:r>
      <w:r w:rsidRPr="0053585E">
        <w:rPr>
          <w:rFonts w:eastAsia="Calibri"/>
          <w:kern w:val="1"/>
          <w:sz w:val="20"/>
          <w:szCs w:val="20"/>
          <w:lang w:val="sr-Cyrl-RS" w:eastAsia="zh-CN"/>
        </w:rPr>
        <w:t>т</w:t>
      </w:r>
      <w:r w:rsidRPr="0053585E">
        <w:rPr>
          <w:rFonts w:eastAsia="Calibri"/>
          <w:kern w:val="1"/>
          <w:sz w:val="20"/>
          <w:szCs w:val="20"/>
          <w:lang w:val="ru-RU" w:eastAsia="zh-CN"/>
        </w:rPr>
        <w:t xml:space="preserve">клони грешке у остављном року, проверавају се услови за реализацију средстава финансијског обезбеђења и обавештава се  Одељење за буџет и финансије ради његове реализације. </w:t>
      </w:r>
    </w:p>
    <w:p w:rsidR="00671288" w:rsidRPr="0053585E" w:rsidRDefault="00671288" w:rsidP="00671288">
      <w:pPr>
        <w:suppressAutoHyphens/>
        <w:spacing w:after="120" w:line="276" w:lineRule="auto"/>
        <w:ind w:firstLine="720"/>
        <w:jc w:val="both"/>
        <w:rPr>
          <w:kern w:val="1"/>
          <w:sz w:val="20"/>
          <w:szCs w:val="20"/>
          <w:lang w:val="sr-Cyrl-CS" w:eastAsia="zh-CN"/>
        </w:rPr>
      </w:pPr>
    </w:p>
    <w:p w:rsidR="00671288" w:rsidRPr="0053585E" w:rsidRDefault="00671288" w:rsidP="00671288">
      <w:pPr>
        <w:suppressAutoHyphens/>
        <w:spacing w:after="120" w:line="276" w:lineRule="auto"/>
        <w:jc w:val="center"/>
        <w:rPr>
          <w:rFonts w:eastAsia="Calibri"/>
          <w:b/>
          <w:kern w:val="1"/>
          <w:sz w:val="20"/>
          <w:szCs w:val="20"/>
          <w:lang w:val="ru-RU" w:eastAsia="zh-CN"/>
        </w:rPr>
      </w:pPr>
      <w:r w:rsidRPr="0053585E">
        <w:rPr>
          <w:rFonts w:eastAsia="Calibri"/>
          <w:b/>
          <w:kern w:val="1"/>
          <w:sz w:val="20"/>
          <w:szCs w:val="20"/>
          <w:lang w:val="ru-RU" w:eastAsia="zh-CN"/>
        </w:rPr>
        <w:t>Правила поступања у вези с уговореним средствима финансијског обезбеђења</w:t>
      </w:r>
    </w:p>
    <w:p w:rsidR="00671288" w:rsidRPr="0053585E" w:rsidRDefault="00671288" w:rsidP="00671288">
      <w:pPr>
        <w:suppressAutoHyphens/>
        <w:spacing w:after="120" w:line="276" w:lineRule="auto"/>
        <w:jc w:val="center"/>
        <w:rPr>
          <w:rFonts w:eastAsia="Calibri"/>
          <w:b/>
          <w:kern w:val="1"/>
          <w:sz w:val="20"/>
          <w:szCs w:val="20"/>
          <w:lang w:val="ru-RU" w:eastAsia="zh-CN"/>
        </w:rPr>
      </w:pPr>
      <w:r w:rsidRPr="0053585E">
        <w:rPr>
          <w:rFonts w:eastAsia="Calibri"/>
          <w:b/>
          <w:kern w:val="1"/>
          <w:sz w:val="20"/>
          <w:szCs w:val="20"/>
          <w:lang w:val="ru-RU" w:eastAsia="zh-CN"/>
        </w:rPr>
        <w:t xml:space="preserve">Члан </w:t>
      </w:r>
      <w:r w:rsidRPr="0053585E">
        <w:rPr>
          <w:rFonts w:eastAsia="Calibri"/>
          <w:b/>
          <w:kern w:val="1"/>
          <w:sz w:val="20"/>
          <w:szCs w:val="20"/>
          <w:lang w:val="sr-Cyrl-RS" w:eastAsia="zh-CN"/>
        </w:rPr>
        <w:t>43</w:t>
      </w:r>
      <w:r w:rsidRPr="0053585E">
        <w:rPr>
          <w:rFonts w:eastAsia="Calibri"/>
          <w:b/>
          <w:kern w:val="1"/>
          <w:sz w:val="20"/>
          <w:szCs w:val="20"/>
          <w:lang w:val="ru-RU" w:eastAsia="zh-CN"/>
        </w:rPr>
        <w:t xml:space="preserve">. </w:t>
      </w:r>
    </w:p>
    <w:p w:rsidR="00671288" w:rsidRPr="0053585E" w:rsidRDefault="00671288" w:rsidP="00671288">
      <w:pPr>
        <w:suppressAutoHyphens/>
        <w:spacing w:after="120" w:line="276" w:lineRule="auto"/>
        <w:ind w:firstLine="720"/>
        <w:jc w:val="both"/>
        <w:rPr>
          <w:rFonts w:eastAsia="Calibri"/>
          <w:color w:val="FF0000"/>
          <w:kern w:val="1"/>
          <w:sz w:val="20"/>
          <w:szCs w:val="20"/>
          <w:lang w:val="ru-RU" w:eastAsia="zh-CN"/>
        </w:rPr>
      </w:pPr>
      <w:r w:rsidRPr="0053585E">
        <w:rPr>
          <w:rFonts w:eastAsia="Calibri"/>
          <w:kern w:val="1"/>
          <w:sz w:val="20"/>
          <w:szCs w:val="20"/>
          <w:lang w:val="ru-RU" w:eastAsia="zh-CN"/>
        </w:rPr>
        <w:t xml:space="preserve">Средства финансијског обезбеђења чувају се у </w:t>
      </w:r>
      <w:r w:rsidRPr="0053585E">
        <w:rPr>
          <w:rFonts w:eastAsia="Calibri"/>
          <w:iCs/>
          <w:kern w:val="1"/>
          <w:sz w:val="20"/>
          <w:szCs w:val="20"/>
          <w:lang w:val="ru-RU" w:eastAsia="zh-CN"/>
        </w:rPr>
        <w:t>Одељењу за буџет и  финансије</w:t>
      </w:r>
      <w:r w:rsidRPr="0053585E">
        <w:rPr>
          <w:rFonts w:eastAsia="Calibri"/>
          <w:color w:val="FF0000"/>
          <w:kern w:val="1"/>
          <w:sz w:val="20"/>
          <w:szCs w:val="20"/>
          <w:lang w:val="ru-RU" w:eastAsia="zh-CN"/>
        </w:rPr>
        <w:t xml:space="preserve">. </w:t>
      </w:r>
    </w:p>
    <w:p w:rsidR="00671288" w:rsidRPr="0053585E" w:rsidRDefault="00671288" w:rsidP="00671288">
      <w:pPr>
        <w:suppressAutoHyphens/>
        <w:spacing w:after="120" w:line="276" w:lineRule="auto"/>
        <w:ind w:firstLine="720"/>
        <w:jc w:val="both"/>
        <w:rPr>
          <w:rFonts w:eastAsia="Calibri"/>
          <w:kern w:val="1"/>
          <w:sz w:val="20"/>
          <w:szCs w:val="20"/>
          <w:lang w:val="ru-RU" w:eastAsia="zh-CN"/>
        </w:rPr>
      </w:pPr>
      <w:r w:rsidRPr="0053585E">
        <w:rPr>
          <w:rFonts w:eastAsia="Calibri"/>
          <w:kern w:val="1"/>
          <w:sz w:val="20"/>
          <w:szCs w:val="20"/>
          <w:lang w:val="ru-RU" w:eastAsia="zh-CN"/>
        </w:rPr>
        <w:t>Л</w:t>
      </w:r>
      <w:r w:rsidRPr="0053585E">
        <w:rPr>
          <w:rFonts w:eastAsia="Calibri"/>
          <w:iCs/>
          <w:kern w:val="1"/>
          <w:sz w:val="20"/>
          <w:szCs w:val="20"/>
          <w:lang w:val="ru-RU" w:eastAsia="zh-CN"/>
        </w:rPr>
        <w:t>ице задужено за праћење извршења уговора</w:t>
      </w:r>
      <w:r w:rsidRPr="0053585E">
        <w:rPr>
          <w:rFonts w:eastAsia="Calibri"/>
          <w:kern w:val="1"/>
          <w:sz w:val="20"/>
          <w:szCs w:val="20"/>
          <w:lang w:val="ru-RU" w:eastAsia="zh-CN"/>
        </w:rPr>
        <w:t xml:space="preserve"> стара се о роковима важења средстава финансијског обезбеђења и прибављању нових средстава финансијског обезбеђења ако је постојећим истекао рок важења, а уговорне обавезе нису извршене. </w:t>
      </w:r>
    </w:p>
    <w:p w:rsidR="00671288" w:rsidRPr="0053585E" w:rsidRDefault="00671288" w:rsidP="00671288">
      <w:pPr>
        <w:suppressAutoHyphens/>
        <w:spacing w:after="120" w:line="276" w:lineRule="auto"/>
        <w:ind w:firstLine="720"/>
        <w:jc w:val="both"/>
        <w:rPr>
          <w:kern w:val="1"/>
          <w:sz w:val="20"/>
          <w:szCs w:val="20"/>
          <w:lang w:val="sr-Cyrl-CS" w:eastAsia="zh-CN"/>
        </w:rPr>
      </w:pPr>
      <w:r w:rsidRPr="0053585E">
        <w:rPr>
          <w:kern w:val="1"/>
          <w:sz w:val="20"/>
          <w:szCs w:val="20"/>
          <w:lang w:val="sr-Cyrl-CS" w:eastAsia="zh-CN"/>
        </w:rPr>
        <w:t xml:space="preserve">Када утврди разлоге за реализацију уговорених средстава финансијског обезбеђења, </w:t>
      </w:r>
      <w:r w:rsidRPr="0053585E">
        <w:rPr>
          <w:rFonts w:eastAsia="Calibri"/>
          <w:kern w:val="1"/>
          <w:sz w:val="20"/>
          <w:szCs w:val="20"/>
          <w:lang w:val="ru-RU" w:eastAsia="zh-CN"/>
        </w:rPr>
        <w:t xml:space="preserve"> </w:t>
      </w:r>
      <w:r w:rsidRPr="0053585E">
        <w:rPr>
          <w:kern w:val="1"/>
          <w:sz w:val="20"/>
          <w:szCs w:val="20"/>
          <w:lang w:val="sr-Cyrl-CS" w:eastAsia="zh-CN"/>
        </w:rPr>
        <w:t xml:space="preserve">о томе без одлагања обавештава </w:t>
      </w:r>
      <w:r w:rsidRPr="0053585E">
        <w:rPr>
          <w:bCs/>
          <w:iCs/>
          <w:sz w:val="20"/>
          <w:szCs w:val="20"/>
        </w:rPr>
        <w:t xml:space="preserve">Одељење за </w:t>
      </w:r>
      <w:r w:rsidRPr="0053585E">
        <w:rPr>
          <w:bCs/>
          <w:iCs/>
          <w:sz w:val="20"/>
          <w:szCs w:val="20"/>
          <w:lang w:val="sr-Cyrl-RS"/>
        </w:rPr>
        <w:t xml:space="preserve">буџет и </w:t>
      </w:r>
      <w:r w:rsidRPr="0053585E">
        <w:rPr>
          <w:bCs/>
          <w:iCs/>
          <w:sz w:val="20"/>
          <w:szCs w:val="20"/>
        </w:rPr>
        <w:t>финансије</w:t>
      </w:r>
      <w:r w:rsidRPr="0053585E">
        <w:rPr>
          <w:kern w:val="1"/>
          <w:sz w:val="20"/>
          <w:szCs w:val="20"/>
          <w:lang w:val="sr-Cyrl-CS" w:eastAsia="zh-CN"/>
        </w:rPr>
        <w:t xml:space="preserve"> уз достављање потребних образложења и доказа. </w:t>
      </w:r>
    </w:p>
    <w:p w:rsidR="00671288" w:rsidRPr="0053585E" w:rsidRDefault="00671288" w:rsidP="00671288">
      <w:pPr>
        <w:suppressAutoHyphens/>
        <w:spacing w:after="120" w:line="276" w:lineRule="auto"/>
        <w:ind w:firstLine="720"/>
        <w:jc w:val="both"/>
        <w:rPr>
          <w:kern w:val="1"/>
          <w:sz w:val="20"/>
          <w:szCs w:val="20"/>
          <w:lang w:val="sr-Cyrl-CS" w:eastAsia="zh-CN"/>
        </w:rPr>
      </w:pPr>
      <w:r w:rsidRPr="0053585E">
        <w:rPr>
          <w:bCs/>
          <w:iCs/>
          <w:sz w:val="20"/>
          <w:szCs w:val="20"/>
        </w:rPr>
        <w:lastRenderedPageBreak/>
        <w:t xml:space="preserve">Одељење за </w:t>
      </w:r>
      <w:r w:rsidRPr="0053585E">
        <w:rPr>
          <w:bCs/>
          <w:iCs/>
          <w:sz w:val="20"/>
          <w:szCs w:val="20"/>
          <w:lang w:val="sr-Cyrl-RS"/>
        </w:rPr>
        <w:t xml:space="preserve">буџет и </w:t>
      </w:r>
      <w:r w:rsidRPr="0053585E">
        <w:rPr>
          <w:bCs/>
          <w:iCs/>
          <w:sz w:val="20"/>
          <w:szCs w:val="20"/>
        </w:rPr>
        <w:t>финансије</w:t>
      </w:r>
      <w:r w:rsidRPr="0053585E">
        <w:rPr>
          <w:kern w:val="1"/>
          <w:sz w:val="20"/>
          <w:szCs w:val="20"/>
          <w:lang w:val="sr-Cyrl-CS" w:eastAsia="zh-CN"/>
        </w:rPr>
        <w:t xml:space="preserve"> проверава испуњеност услова за реализацију уговорених средстава финансијског обезбеђења и ако сматра да су ти услови испуњени, стара се о њиховој реализацији у складу са прописима. </w:t>
      </w:r>
    </w:p>
    <w:p w:rsidR="00671288" w:rsidRPr="0053585E" w:rsidRDefault="00671288" w:rsidP="00671288">
      <w:pPr>
        <w:suppressAutoHyphens/>
        <w:spacing w:after="120" w:line="276" w:lineRule="auto"/>
        <w:ind w:firstLine="720"/>
        <w:jc w:val="both"/>
        <w:rPr>
          <w:kern w:val="1"/>
          <w:sz w:val="20"/>
          <w:szCs w:val="20"/>
          <w:lang w:val="sr-Cyrl-CS" w:eastAsia="zh-CN"/>
        </w:rPr>
      </w:pPr>
    </w:p>
    <w:p w:rsidR="00671288" w:rsidRPr="0053585E" w:rsidRDefault="00671288" w:rsidP="00671288">
      <w:pPr>
        <w:suppressAutoHyphens/>
        <w:spacing w:after="120" w:line="276" w:lineRule="auto"/>
        <w:jc w:val="center"/>
        <w:rPr>
          <w:rFonts w:eastAsia="Calibri"/>
          <w:b/>
          <w:kern w:val="1"/>
          <w:sz w:val="20"/>
          <w:szCs w:val="20"/>
          <w:lang w:val="ru-RU" w:eastAsia="zh-CN"/>
        </w:rPr>
      </w:pPr>
      <w:r w:rsidRPr="0053585E">
        <w:rPr>
          <w:rFonts w:eastAsia="Calibri"/>
          <w:b/>
          <w:kern w:val="1"/>
          <w:sz w:val="20"/>
          <w:szCs w:val="20"/>
          <w:lang w:val="ru-RU" w:eastAsia="zh-CN"/>
        </w:rPr>
        <w:t>Правила поступања у вези са изменом у току трајања уговора и раскидом уговора</w:t>
      </w:r>
    </w:p>
    <w:p w:rsidR="00671288" w:rsidRPr="0053585E" w:rsidRDefault="00671288" w:rsidP="00671288">
      <w:pPr>
        <w:suppressAutoHyphens/>
        <w:spacing w:after="120" w:line="276" w:lineRule="auto"/>
        <w:jc w:val="center"/>
        <w:rPr>
          <w:rFonts w:eastAsia="Calibri"/>
          <w:b/>
          <w:kern w:val="1"/>
          <w:sz w:val="20"/>
          <w:szCs w:val="20"/>
          <w:lang w:val="ru-RU" w:eastAsia="zh-CN"/>
        </w:rPr>
      </w:pPr>
      <w:r w:rsidRPr="0053585E">
        <w:rPr>
          <w:rFonts w:eastAsia="Calibri"/>
          <w:b/>
          <w:kern w:val="1"/>
          <w:sz w:val="20"/>
          <w:szCs w:val="20"/>
          <w:lang w:val="ru-RU" w:eastAsia="zh-CN"/>
        </w:rPr>
        <w:t xml:space="preserve">Члан </w:t>
      </w:r>
      <w:r w:rsidRPr="0053585E">
        <w:rPr>
          <w:rFonts w:eastAsia="Calibri"/>
          <w:b/>
          <w:kern w:val="1"/>
          <w:sz w:val="20"/>
          <w:szCs w:val="20"/>
          <w:lang w:val="sr-Cyrl-RS" w:eastAsia="zh-CN"/>
        </w:rPr>
        <w:t>44</w:t>
      </w:r>
      <w:r w:rsidRPr="0053585E">
        <w:rPr>
          <w:rFonts w:eastAsia="Calibri"/>
          <w:b/>
          <w:kern w:val="1"/>
          <w:sz w:val="20"/>
          <w:szCs w:val="20"/>
          <w:lang w:val="ru-RU" w:eastAsia="zh-CN"/>
        </w:rPr>
        <w:t xml:space="preserve">.  </w:t>
      </w:r>
    </w:p>
    <w:p w:rsidR="00671288" w:rsidRPr="0053585E" w:rsidRDefault="00671288" w:rsidP="00671288">
      <w:pPr>
        <w:suppressAutoHyphens/>
        <w:spacing w:after="120" w:line="276" w:lineRule="auto"/>
        <w:ind w:firstLine="720"/>
        <w:jc w:val="both"/>
        <w:rPr>
          <w:rFonts w:eastAsia="Calibri"/>
          <w:kern w:val="1"/>
          <w:sz w:val="20"/>
          <w:szCs w:val="20"/>
          <w:lang w:val="ru-RU" w:eastAsia="zh-CN"/>
        </w:rPr>
      </w:pPr>
      <w:r w:rsidRPr="0053585E">
        <w:rPr>
          <w:rFonts w:eastAsia="Calibri"/>
          <w:kern w:val="1"/>
          <w:sz w:val="20"/>
          <w:szCs w:val="20"/>
          <w:lang w:val="ru-RU" w:eastAsia="zh-CN"/>
        </w:rPr>
        <w:t>У случају потребе за изменом или раскидом уговора о јавној набавци, подносилац захтева/ л</w:t>
      </w:r>
      <w:r w:rsidRPr="0053585E">
        <w:rPr>
          <w:rFonts w:eastAsia="Calibri"/>
          <w:iCs/>
          <w:kern w:val="1"/>
          <w:sz w:val="20"/>
          <w:szCs w:val="20"/>
          <w:lang w:val="ru-RU" w:eastAsia="zh-CN"/>
        </w:rPr>
        <w:t>ице задужено за праћење извршења уговора</w:t>
      </w:r>
      <w:r w:rsidRPr="0053585E">
        <w:rPr>
          <w:rFonts w:eastAsia="Calibri"/>
          <w:kern w:val="1"/>
          <w:sz w:val="20"/>
          <w:szCs w:val="20"/>
          <w:lang w:val="ru-RU" w:eastAsia="zh-CN"/>
        </w:rPr>
        <w:t xml:space="preserve"> о томе обавештава </w:t>
      </w:r>
      <w:r w:rsidRPr="0053585E">
        <w:rPr>
          <w:bCs/>
          <w:iCs/>
          <w:sz w:val="20"/>
          <w:szCs w:val="20"/>
        </w:rPr>
        <w:t>Одељење за</w:t>
      </w:r>
      <w:r w:rsidRPr="0053585E">
        <w:rPr>
          <w:bCs/>
          <w:iCs/>
          <w:sz w:val="20"/>
          <w:szCs w:val="20"/>
          <w:lang w:val="sr-Cyrl-RS"/>
        </w:rPr>
        <w:t xml:space="preserve"> буџет и</w:t>
      </w:r>
      <w:r w:rsidRPr="0053585E">
        <w:rPr>
          <w:bCs/>
          <w:iCs/>
          <w:sz w:val="20"/>
          <w:szCs w:val="20"/>
        </w:rPr>
        <w:t xml:space="preserve"> финансије</w:t>
      </w:r>
      <w:r w:rsidRPr="0053585E">
        <w:rPr>
          <w:bCs/>
          <w:iCs/>
          <w:sz w:val="20"/>
          <w:szCs w:val="20"/>
          <w:lang w:val="sr-Cyrl-CS"/>
        </w:rPr>
        <w:t xml:space="preserve"> и </w:t>
      </w:r>
      <w:r w:rsidRPr="0053585E">
        <w:rPr>
          <w:bCs/>
          <w:iCs/>
          <w:sz w:val="20"/>
          <w:szCs w:val="20"/>
        </w:rPr>
        <w:t>организациону јединицу у чијем су делокругу послови набавки</w:t>
      </w:r>
      <w:r w:rsidRPr="0053585E">
        <w:rPr>
          <w:rFonts w:eastAsia="Calibri"/>
          <w:kern w:val="1"/>
          <w:sz w:val="20"/>
          <w:szCs w:val="20"/>
          <w:lang w:val="ru-RU" w:eastAsia="zh-CN"/>
        </w:rPr>
        <w:t xml:space="preserve">. </w:t>
      </w:r>
    </w:p>
    <w:p w:rsidR="00671288" w:rsidRPr="0053585E" w:rsidRDefault="00671288" w:rsidP="00671288">
      <w:pPr>
        <w:suppressAutoHyphens/>
        <w:spacing w:after="120" w:line="276" w:lineRule="auto"/>
        <w:ind w:firstLine="720"/>
        <w:jc w:val="both"/>
        <w:rPr>
          <w:rFonts w:eastAsia="Calibri"/>
          <w:kern w:val="1"/>
          <w:sz w:val="20"/>
          <w:szCs w:val="20"/>
          <w:lang w:val="ru-RU" w:eastAsia="zh-CN"/>
        </w:rPr>
      </w:pPr>
      <w:r w:rsidRPr="0053585E">
        <w:rPr>
          <w:rFonts w:eastAsia="Calibri"/>
          <w:kern w:val="1"/>
          <w:sz w:val="20"/>
          <w:szCs w:val="20"/>
          <w:lang w:val="ru-RU" w:eastAsia="zh-CN"/>
        </w:rPr>
        <w:t>Ако друга уговорна страна захтева измену уговора о јавној набавци, подносилац захтева/л</w:t>
      </w:r>
      <w:r w:rsidRPr="0053585E">
        <w:rPr>
          <w:rFonts w:eastAsia="Calibri"/>
          <w:iCs/>
          <w:kern w:val="1"/>
          <w:sz w:val="20"/>
          <w:szCs w:val="20"/>
          <w:lang w:val="ru-RU" w:eastAsia="zh-CN"/>
        </w:rPr>
        <w:t>ице задужено за праћење извршења уговора</w:t>
      </w:r>
      <w:r w:rsidRPr="0053585E">
        <w:rPr>
          <w:rFonts w:eastAsia="Calibri"/>
          <w:kern w:val="1"/>
          <w:sz w:val="20"/>
          <w:szCs w:val="20"/>
          <w:lang w:val="ru-RU" w:eastAsia="zh-CN"/>
        </w:rPr>
        <w:t xml:space="preserve"> тај захтев, заједно са својим мишљењем о томе да ли су захтеване измене потребне и оправдане, доставља </w:t>
      </w:r>
      <w:r w:rsidRPr="0053585E">
        <w:rPr>
          <w:bCs/>
          <w:iCs/>
          <w:sz w:val="20"/>
          <w:szCs w:val="20"/>
        </w:rPr>
        <w:t>Одељењ</w:t>
      </w:r>
      <w:r w:rsidRPr="0053585E">
        <w:rPr>
          <w:bCs/>
          <w:iCs/>
          <w:sz w:val="20"/>
          <w:szCs w:val="20"/>
          <w:lang w:val="sr-Cyrl-RS"/>
        </w:rPr>
        <w:t>у</w:t>
      </w:r>
      <w:r w:rsidRPr="0053585E">
        <w:rPr>
          <w:bCs/>
          <w:iCs/>
          <w:sz w:val="20"/>
          <w:szCs w:val="20"/>
        </w:rPr>
        <w:t xml:space="preserve"> за </w:t>
      </w:r>
      <w:r w:rsidRPr="0053585E">
        <w:rPr>
          <w:bCs/>
          <w:iCs/>
          <w:sz w:val="20"/>
          <w:szCs w:val="20"/>
          <w:lang w:val="sr-Cyrl-RS"/>
        </w:rPr>
        <w:t xml:space="preserve">буџет и </w:t>
      </w:r>
      <w:r w:rsidRPr="0053585E">
        <w:rPr>
          <w:bCs/>
          <w:iCs/>
          <w:sz w:val="20"/>
          <w:szCs w:val="20"/>
        </w:rPr>
        <w:t>финансије</w:t>
      </w:r>
      <w:r w:rsidRPr="0053585E">
        <w:rPr>
          <w:bCs/>
          <w:iCs/>
          <w:sz w:val="20"/>
          <w:szCs w:val="20"/>
          <w:lang w:val="sr-Cyrl-CS"/>
        </w:rPr>
        <w:t xml:space="preserve"> и </w:t>
      </w:r>
      <w:r w:rsidRPr="0053585E">
        <w:rPr>
          <w:bCs/>
          <w:iCs/>
          <w:sz w:val="20"/>
          <w:szCs w:val="20"/>
        </w:rPr>
        <w:t>организацион</w:t>
      </w:r>
      <w:r w:rsidRPr="0053585E">
        <w:rPr>
          <w:bCs/>
          <w:iCs/>
          <w:sz w:val="20"/>
          <w:szCs w:val="20"/>
          <w:lang w:val="sr-Cyrl-RS"/>
        </w:rPr>
        <w:t>ој</w:t>
      </w:r>
      <w:r w:rsidRPr="0053585E">
        <w:rPr>
          <w:bCs/>
          <w:iCs/>
          <w:sz w:val="20"/>
          <w:szCs w:val="20"/>
        </w:rPr>
        <w:t xml:space="preserve"> јединиц</w:t>
      </w:r>
      <w:r w:rsidRPr="0053585E">
        <w:rPr>
          <w:bCs/>
          <w:iCs/>
          <w:sz w:val="20"/>
          <w:szCs w:val="20"/>
          <w:lang w:val="sr-Cyrl-RS"/>
        </w:rPr>
        <w:t>и</w:t>
      </w:r>
      <w:r w:rsidRPr="0053585E">
        <w:rPr>
          <w:bCs/>
          <w:iCs/>
          <w:sz w:val="20"/>
          <w:szCs w:val="20"/>
        </w:rPr>
        <w:t xml:space="preserve"> у чијем су делокругу послови набавки</w:t>
      </w:r>
      <w:r w:rsidRPr="0053585E">
        <w:rPr>
          <w:rFonts w:eastAsia="Calibri"/>
          <w:kern w:val="1"/>
          <w:sz w:val="20"/>
          <w:szCs w:val="20"/>
          <w:lang w:val="ru-RU" w:eastAsia="zh-CN"/>
        </w:rPr>
        <w:t xml:space="preserve">. </w:t>
      </w:r>
    </w:p>
    <w:p w:rsidR="00671288" w:rsidRPr="0053585E" w:rsidRDefault="00671288" w:rsidP="00671288">
      <w:pPr>
        <w:suppressAutoHyphens/>
        <w:spacing w:after="120" w:line="276" w:lineRule="auto"/>
        <w:ind w:firstLine="720"/>
        <w:jc w:val="both"/>
        <w:rPr>
          <w:rFonts w:eastAsia="Calibri"/>
          <w:color w:val="FF0000"/>
          <w:kern w:val="1"/>
          <w:sz w:val="20"/>
          <w:szCs w:val="20"/>
          <w:lang w:val="sr-Cyrl-RS" w:eastAsia="zh-CN"/>
        </w:rPr>
      </w:pPr>
      <w:r w:rsidRPr="0053585E">
        <w:rPr>
          <w:bCs/>
          <w:iCs/>
          <w:sz w:val="20"/>
          <w:szCs w:val="20"/>
        </w:rPr>
        <w:t xml:space="preserve">Одељење за </w:t>
      </w:r>
      <w:r w:rsidRPr="0053585E">
        <w:rPr>
          <w:bCs/>
          <w:iCs/>
          <w:sz w:val="20"/>
          <w:szCs w:val="20"/>
          <w:lang w:val="sr-Cyrl-RS"/>
        </w:rPr>
        <w:t xml:space="preserve">буџет и </w:t>
      </w:r>
      <w:r w:rsidRPr="0053585E">
        <w:rPr>
          <w:bCs/>
          <w:iCs/>
          <w:sz w:val="20"/>
          <w:szCs w:val="20"/>
        </w:rPr>
        <w:t>финансије</w:t>
      </w:r>
      <w:r w:rsidRPr="0053585E">
        <w:rPr>
          <w:bCs/>
          <w:iCs/>
          <w:sz w:val="20"/>
          <w:szCs w:val="20"/>
          <w:lang w:val="sr-Cyrl-CS"/>
        </w:rPr>
        <w:t xml:space="preserve"> и </w:t>
      </w:r>
      <w:r w:rsidRPr="0053585E">
        <w:rPr>
          <w:bCs/>
          <w:iCs/>
          <w:sz w:val="20"/>
          <w:szCs w:val="20"/>
          <w:lang w:val="sr-Cyrl-RS"/>
        </w:rPr>
        <w:t>Одељење</w:t>
      </w:r>
      <w:r w:rsidRPr="0053585E">
        <w:rPr>
          <w:bCs/>
          <w:iCs/>
          <w:sz w:val="20"/>
          <w:szCs w:val="20"/>
        </w:rPr>
        <w:t xml:space="preserve"> у чијем су делокругу послови набавки</w:t>
      </w:r>
      <w:r w:rsidRPr="0053585E">
        <w:rPr>
          <w:rFonts w:eastAsia="Calibri"/>
          <w:kern w:val="1"/>
          <w:sz w:val="20"/>
          <w:szCs w:val="20"/>
          <w:lang w:val="ru-RU" w:eastAsia="zh-CN"/>
        </w:rPr>
        <w:t xml:space="preserve"> проверава да ли су испуњени услови за измену или раскид уговора прописани законом којим се уређују јавне набавке</w:t>
      </w:r>
      <w:r w:rsidRPr="0053585E">
        <w:rPr>
          <w:sz w:val="20"/>
          <w:szCs w:val="20"/>
        </w:rPr>
        <w:t xml:space="preserve"> </w:t>
      </w:r>
      <w:r w:rsidRPr="0053585E">
        <w:rPr>
          <w:rFonts w:eastAsia="Calibri"/>
          <w:kern w:val="1"/>
          <w:sz w:val="20"/>
          <w:szCs w:val="20"/>
          <w:lang w:val="ru-RU" w:eastAsia="zh-CN"/>
        </w:rPr>
        <w:t>и припрема документе потребне за измену и раскид уговора (анекс уговора, изјаву о раскиду итд.).</w:t>
      </w:r>
      <w:r w:rsidRPr="0053585E">
        <w:rPr>
          <w:rFonts w:eastAsia="Calibri"/>
          <w:color w:val="FF0000"/>
          <w:kern w:val="1"/>
          <w:sz w:val="20"/>
          <w:szCs w:val="20"/>
          <w:lang w:eastAsia="zh-CN"/>
        </w:rPr>
        <w:t xml:space="preserve"> </w:t>
      </w:r>
    </w:p>
    <w:p w:rsidR="00671288" w:rsidRPr="0053585E" w:rsidRDefault="00671288" w:rsidP="00671288">
      <w:pPr>
        <w:tabs>
          <w:tab w:val="left" w:pos="990"/>
        </w:tabs>
        <w:suppressAutoHyphens/>
        <w:spacing w:after="120" w:line="276" w:lineRule="auto"/>
        <w:ind w:firstLine="720"/>
        <w:jc w:val="both"/>
        <w:rPr>
          <w:rFonts w:eastAsia="Calibri"/>
          <w:color w:val="FF0000"/>
          <w:kern w:val="1"/>
          <w:sz w:val="20"/>
          <w:szCs w:val="20"/>
          <w:lang w:eastAsia="zh-CN"/>
        </w:rPr>
      </w:pPr>
    </w:p>
    <w:p w:rsidR="00671288" w:rsidRPr="0053585E" w:rsidRDefault="00671288" w:rsidP="00671288">
      <w:pPr>
        <w:tabs>
          <w:tab w:val="left" w:pos="990"/>
        </w:tabs>
        <w:suppressAutoHyphens/>
        <w:spacing w:after="120" w:line="276" w:lineRule="auto"/>
        <w:jc w:val="center"/>
        <w:rPr>
          <w:rFonts w:eastAsia="Calibri"/>
          <w:b/>
          <w:kern w:val="1"/>
          <w:sz w:val="20"/>
          <w:szCs w:val="20"/>
          <w:lang w:eastAsia="zh-CN"/>
        </w:rPr>
      </w:pPr>
      <w:r w:rsidRPr="0053585E">
        <w:rPr>
          <w:rFonts w:eastAsia="Calibri"/>
          <w:b/>
          <w:color w:val="000000" w:themeColor="text1"/>
          <w:kern w:val="1"/>
          <w:sz w:val="20"/>
          <w:szCs w:val="20"/>
          <w:lang w:eastAsia="zh-CN"/>
        </w:rPr>
        <w:t>V. ОДГОВОРНОСТ ЗА ЗАКОНИТО</w:t>
      </w:r>
      <w:r w:rsidRPr="0053585E">
        <w:rPr>
          <w:rFonts w:eastAsia="Calibri"/>
          <w:b/>
          <w:kern w:val="1"/>
          <w:sz w:val="20"/>
          <w:szCs w:val="20"/>
          <w:lang w:eastAsia="zh-CN"/>
        </w:rPr>
        <w:t>, СТРУЧНО И БЛАГОВРЕМЕНО ПОСТУПАЊЕ</w:t>
      </w:r>
    </w:p>
    <w:p w:rsidR="00671288" w:rsidRPr="0053585E" w:rsidRDefault="00671288" w:rsidP="00671288">
      <w:pPr>
        <w:tabs>
          <w:tab w:val="left" w:pos="990"/>
        </w:tabs>
        <w:suppressAutoHyphens/>
        <w:spacing w:after="120" w:line="276" w:lineRule="auto"/>
        <w:jc w:val="center"/>
        <w:rPr>
          <w:rFonts w:eastAsia="Calibri"/>
          <w:b/>
          <w:kern w:val="1"/>
          <w:sz w:val="20"/>
          <w:szCs w:val="20"/>
          <w:lang w:eastAsia="zh-CN"/>
        </w:rPr>
      </w:pPr>
      <w:r w:rsidRPr="0053585E">
        <w:rPr>
          <w:rFonts w:eastAsia="Calibri"/>
          <w:b/>
          <w:kern w:val="1"/>
          <w:sz w:val="20"/>
          <w:szCs w:val="20"/>
          <w:lang w:eastAsia="zh-CN"/>
        </w:rPr>
        <w:t xml:space="preserve">Члан </w:t>
      </w:r>
      <w:r w:rsidRPr="0053585E">
        <w:rPr>
          <w:rFonts w:eastAsia="Calibri"/>
          <w:b/>
          <w:kern w:val="1"/>
          <w:sz w:val="20"/>
          <w:szCs w:val="20"/>
          <w:lang w:val="sr-Cyrl-RS" w:eastAsia="zh-CN"/>
        </w:rPr>
        <w:t>45</w:t>
      </w:r>
      <w:r w:rsidRPr="0053585E">
        <w:rPr>
          <w:rFonts w:eastAsia="Calibri"/>
          <w:b/>
          <w:kern w:val="1"/>
          <w:sz w:val="20"/>
          <w:szCs w:val="20"/>
          <w:lang w:eastAsia="zh-CN"/>
        </w:rPr>
        <w:t>.</w:t>
      </w:r>
    </w:p>
    <w:p w:rsidR="00671288" w:rsidRPr="0053585E" w:rsidRDefault="00671288" w:rsidP="00671288">
      <w:pPr>
        <w:tabs>
          <w:tab w:val="left" w:pos="990"/>
        </w:tabs>
        <w:suppressAutoHyphens/>
        <w:spacing w:after="120" w:line="276" w:lineRule="auto"/>
        <w:ind w:firstLine="720"/>
        <w:jc w:val="both"/>
        <w:rPr>
          <w:rFonts w:eastAsia="Calibri"/>
          <w:kern w:val="1"/>
          <w:sz w:val="20"/>
          <w:szCs w:val="20"/>
          <w:lang w:val="sr-Cyrl-RS" w:eastAsia="zh-CN"/>
        </w:rPr>
      </w:pPr>
      <w:r w:rsidRPr="0053585E">
        <w:rPr>
          <w:rFonts w:eastAsia="Calibri"/>
          <w:kern w:val="1"/>
          <w:sz w:val="20"/>
          <w:szCs w:val="20"/>
          <w:lang w:eastAsia="zh-CN"/>
        </w:rPr>
        <w:t>За законито, стручно и благовремено обављање послова у вези с</w:t>
      </w:r>
      <w:r w:rsidRPr="0053585E">
        <w:rPr>
          <w:rFonts w:eastAsia="Calibri"/>
          <w:kern w:val="1"/>
          <w:sz w:val="20"/>
          <w:szCs w:val="20"/>
          <w:lang w:val="sr-Cyrl-RS" w:eastAsia="zh-CN"/>
        </w:rPr>
        <w:t>а свим</w:t>
      </w:r>
      <w:r w:rsidRPr="0053585E">
        <w:rPr>
          <w:rFonts w:eastAsia="Calibri"/>
          <w:kern w:val="1"/>
          <w:sz w:val="20"/>
          <w:szCs w:val="20"/>
          <w:lang w:eastAsia="zh-CN"/>
        </w:rPr>
        <w:t xml:space="preserve"> набавкама одговорна су </w:t>
      </w:r>
      <w:r w:rsidRPr="0053585E">
        <w:rPr>
          <w:sz w:val="20"/>
          <w:szCs w:val="20"/>
          <w:lang w:val="sr-Latn-RS" w:eastAsia="sr-Latn-RS"/>
        </w:rPr>
        <w:t>запослени</w:t>
      </w:r>
      <w:r w:rsidRPr="0053585E">
        <w:rPr>
          <w:sz w:val="20"/>
          <w:szCs w:val="20"/>
          <w:lang w:val="sr-Cyrl-RS" w:eastAsia="sr-Latn-RS"/>
        </w:rPr>
        <w:t xml:space="preserve"> код Наручиоца </w:t>
      </w:r>
      <w:r w:rsidRPr="0053585E">
        <w:rPr>
          <w:sz w:val="20"/>
          <w:szCs w:val="20"/>
          <w:lang w:val="sr-Latn-RS" w:eastAsia="sr-Latn-RS"/>
        </w:rPr>
        <w:t>у делокругу својих послова и надлежности</w:t>
      </w:r>
      <w:r w:rsidRPr="0053585E">
        <w:rPr>
          <w:sz w:val="20"/>
          <w:szCs w:val="20"/>
          <w:lang w:val="sr-Cyrl-RS" w:eastAsia="sr-Latn-RS"/>
        </w:rPr>
        <w:t xml:space="preserve">, затим друга лица које је Наручилац ангажовао због поседовања стручних знања у вези са предметом набавке, као и </w:t>
      </w:r>
      <w:r w:rsidRPr="0053585E">
        <w:rPr>
          <w:rFonts w:eastAsia="Calibri"/>
          <w:kern w:val="1"/>
          <w:sz w:val="20"/>
          <w:szCs w:val="20"/>
          <w:lang w:eastAsia="zh-CN"/>
        </w:rPr>
        <w:t xml:space="preserve"> руководиоци </w:t>
      </w:r>
      <w:r w:rsidRPr="0053585E">
        <w:rPr>
          <w:rFonts w:eastAsia="Calibri"/>
          <w:kern w:val="1"/>
          <w:sz w:val="20"/>
          <w:szCs w:val="20"/>
          <w:lang w:val="sr-Cyrl-RS" w:eastAsia="zh-CN"/>
        </w:rPr>
        <w:t xml:space="preserve">органа и </w:t>
      </w:r>
      <w:r w:rsidRPr="0053585E">
        <w:rPr>
          <w:rFonts w:eastAsia="Calibri"/>
          <w:kern w:val="1"/>
          <w:sz w:val="20"/>
          <w:szCs w:val="20"/>
          <w:lang w:eastAsia="zh-CN"/>
        </w:rPr>
        <w:t xml:space="preserve">организационих јединица </w:t>
      </w:r>
      <w:r w:rsidRPr="0053585E">
        <w:rPr>
          <w:rFonts w:eastAsia="Calibri"/>
          <w:kern w:val="1"/>
          <w:sz w:val="20"/>
          <w:szCs w:val="20"/>
          <w:lang w:val="sr-Cyrl-RS" w:eastAsia="zh-CN"/>
        </w:rPr>
        <w:t xml:space="preserve">Наручиоца. </w:t>
      </w:r>
    </w:p>
    <w:p w:rsidR="00671288" w:rsidRPr="0053585E" w:rsidRDefault="00671288" w:rsidP="00671288">
      <w:pPr>
        <w:tabs>
          <w:tab w:val="left" w:pos="990"/>
        </w:tabs>
        <w:suppressAutoHyphens/>
        <w:spacing w:after="120" w:line="276" w:lineRule="auto"/>
        <w:ind w:firstLine="720"/>
        <w:jc w:val="both"/>
        <w:rPr>
          <w:rFonts w:eastAsia="Calibri"/>
          <w:kern w:val="1"/>
          <w:sz w:val="20"/>
          <w:szCs w:val="20"/>
          <w:lang w:val="sr-Cyrl-RS" w:eastAsia="zh-CN"/>
        </w:rPr>
      </w:pPr>
    </w:p>
    <w:p w:rsidR="00671288" w:rsidRPr="0053585E" w:rsidRDefault="00671288" w:rsidP="00671288">
      <w:pPr>
        <w:tabs>
          <w:tab w:val="left" w:pos="990"/>
        </w:tabs>
        <w:suppressAutoHyphens/>
        <w:spacing w:after="120" w:line="276" w:lineRule="auto"/>
        <w:ind w:firstLine="720"/>
        <w:jc w:val="both"/>
        <w:rPr>
          <w:rFonts w:eastAsia="Calibri"/>
          <w:b/>
          <w:kern w:val="1"/>
          <w:sz w:val="20"/>
          <w:szCs w:val="20"/>
          <w:lang w:eastAsia="zh-CN"/>
        </w:rPr>
      </w:pPr>
      <w:r w:rsidRPr="0053585E">
        <w:rPr>
          <w:rFonts w:eastAsia="Calibri"/>
          <w:b/>
          <w:kern w:val="1"/>
          <w:sz w:val="20"/>
          <w:szCs w:val="20"/>
          <w:lang w:eastAsia="zh-CN"/>
        </w:rPr>
        <w:t>V</w:t>
      </w:r>
      <w:r w:rsidRPr="0053585E">
        <w:rPr>
          <w:b/>
          <w:sz w:val="20"/>
          <w:szCs w:val="20"/>
        </w:rPr>
        <w:t>I</w:t>
      </w:r>
      <w:r w:rsidRPr="0053585E">
        <w:rPr>
          <w:rFonts w:eastAsia="Calibri"/>
          <w:b/>
          <w:kern w:val="1"/>
          <w:sz w:val="20"/>
          <w:szCs w:val="20"/>
          <w:lang w:eastAsia="zh-CN"/>
        </w:rPr>
        <w:t xml:space="preserve">. ПОСТУПАЊЕ У ВЕЗИ СА МОНИТОРИНГОМ КАНЦЕЛАРИЈЕ ЗА ЈАВНЕ НАБАВКЕ И У ВЕЗИ СА НАДЗОРОМ НАД ИЗВРШЕЊЕМ УГОВОРА МИНИСТАРСТВА ФИНАНСИЈА </w:t>
      </w:r>
    </w:p>
    <w:p w:rsidR="00671288" w:rsidRPr="0053585E" w:rsidRDefault="00671288" w:rsidP="00671288">
      <w:pPr>
        <w:tabs>
          <w:tab w:val="left" w:pos="990"/>
        </w:tabs>
        <w:suppressAutoHyphens/>
        <w:spacing w:after="120" w:line="276" w:lineRule="auto"/>
        <w:jc w:val="center"/>
        <w:rPr>
          <w:rFonts w:eastAsia="Calibri"/>
          <w:b/>
          <w:kern w:val="1"/>
          <w:sz w:val="20"/>
          <w:szCs w:val="20"/>
          <w:lang w:eastAsia="zh-CN"/>
        </w:rPr>
      </w:pPr>
      <w:r w:rsidRPr="0053585E">
        <w:rPr>
          <w:rFonts w:eastAsia="Calibri"/>
          <w:b/>
          <w:kern w:val="1"/>
          <w:sz w:val="20"/>
          <w:szCs w:val="20"/>
          <w:lang w:eastAsia="zh-CN"/>
        </w:rPr>
        <w:t xml:space="preserve">Члан </w:t>
      </w:r>
      <w:r w:rsidRPr="0053585E">
        <w:rPr>
          <w:rFonts w:eastAsia="Calibri"/>
          <w:b/>
          <w:kern w:val="1"/>
          <w:sz w:val="20"/>
          <w:szCs w:val="20"/>
          <w:lang w:val="sr-Cyrl-RS" w:eastAsia="zh-CN"/>
        </w:rPr>
        <w:t>46</w:t>
      </w:r>
      <w:r w:rsidRPr="0053585E">
        <w:rPr>
          <w:rFonts w:eastAsia="Calibri"/>
          <w:b/>
          <w:kern w:val="1"/>
          <w:sz w:val="20"/>
          <w:szCs w:val="20"/>
          <w:lang w:eastAsia="zh-CN"/>
        </w:rPr>
        <w:t>.</w:t>
      </w:r>
    </w:p>
    <w:p w:rsidR="00671288" w:rsidRPr="0053585E" w:rsidRDefault="00671288" w:rsidP="00671288">
      <w:pPr>
        <w:tabs>
          <w:tab w:val="left" w:pos="990"/>
        </w:tabs>
        <w:suppressAutoHyphens/>
        <w:spacing w:after="120" w:line="276" w:lineRule="auto"/>
        <w:ind w:firstLine="720"/>
        <w:jc w:val="both"/>
        <w:rPr>
          <w:rFonts w:eastAsia="Calibri"/>
          <w:kern w:val="1"/>
          <w:sz w:val="20"/>
          <w:szCs w:val="20"/>
          <w:lang w:eastAsia="zh-CN"/>
        </w:rPr>
      </w:pPr>
      <w:r w:rsidRPr="0053585E">
        <w:rPr>
          <w:bCs/>
          <w:iCs/>
          <w:sz w:val="20"/>
          <w:szCs w:val="20"/>
          <w:lang w:val="sr-Cyrl-RS"/>
        </w:rPr>
        <w:t>Одељење</w:t>
      </w:r>
      <w:r w:rsidRPr="0053585E">
        <w:rPr>
          <w:bCs/>
          <w:iCs/>
          <w:sz w:val="20"/>
          <w:szCs w:val="20"/>
        </w:rPr>
        <w:t xml:space="preserve"> у чијем су делокругу послови набавки</w:t>
      </w:r>
      <w:r w:rsidRPr="0053585E">
        <w:rPr>
          <w:bCs/>
          <w:iCs/>
          <w:sz w:val="20"/>
          <w:szCs w:val="20"/>
          <w:lang w:val="sr-Cyrl-RS"/>
        </w:rPr>
        <w:t xml:space="preserve">, преко службеника за јавне набавке, службеника на пословима јавних набавки или другог овлашћеног лица, </w:t>
      </w:r>
      <w:r w:rsidRPr="0053585E">
        <w:rPr>
          <w:rFonts w:eastAsia="Calibri"/>
          <w:kern w:val="1"/>
          <w:sz w:val="20"/>
          <w:szCs w:val="20"/>
          <w:lang w:eastAsia="zh-CN"/>
        </w:rPr>
        <w:t xml:space="preserve"> </w:t>
      </w:r>
      <w:r w:rsidRPr="0053585E">
        <w:rPr>
          <w:rFonts w:eastAsia="Calibri"/>
          <w:kern w:val="1"/>
          <w:sz w:val="20"/>
          <w:szCs w:val="20"/>
          <w:lang w:val="sr-Cyrl-RS" w:eastAsia="zh-CN"/>
        </w:rPr>
        <w:t xml:space="preserve">одговорно је </w:t>
      </w:r>
      <w:r w:rsidRPr="0053585E">
        <w:rPr>
          <w:rFonts w:eastAsia="Calibri"/>
          <w:kern w:val="1"/>
          <w:sz w:val="20"/>
          <w:szCs w:val="20"/>
          <w:lang w:eastAsia="zh-CN"/>
        </w:rPr>
        <w:t xml:space="preserve"> </w:t>
      </w:r>
      <w:r w:rsidRPr="0053585E">
        <w:rPr>
          <w:rFonts w:eastAsia="Calibri"/>
          <w:kern w:val="1"/>
          <w:sz w:val="20"/>
          <w:szCs w:val="20"/>
          <w:lang w:val="sr-Cyrl-RS" w:eastAsia="zh-CN"/>
        </w:rPr>
        <w:t>за</w:t>
      </w:r>
      <w:r w:rsidRPr="0053585E">
        <w:rPr>
          <w:rFonts w:eastAsia="Calibri"/>
          <w:kern w:val="1"/>
          <w:sz w:val="20"/>
          <w:szCs w:val="20"/>
          <w:lang w:eastAsia="zh-CN"/>
        </w:rPr>
        <w:t xml:space="preserve"> поступа</w:t>
      </w:r>
      <w:r w:rsidRPr="0053585E">
        <w:rPr>
          <w:rFonts w:eastAsia="Calibri"/>
          <w:kern w:val="1"/>
          <w:sz w:val="20"/>
          <w:szCs w:val="20"/>
          <w:lang w:val="sr-Cyrl-RS" w:eastAsia="zh-CN"/>
        </w:rPr>
        <w:t>ње</w:t>
      </w:r>
      <w:r w:rsidRPr="0053585E">
        <w:rPr>
          <w:rFonts w:eastAsia="Calibri"/>
          <w:kern w:val="1"/>
          <w:sz w:val="20"/>
          <w:szCs w:val="20"/>
          <w:lang w:eastAsia="zh-CN"/>
        </w:rPr>
        <w:t xml:space="preserve"> по захтевима Канцеларије за јавне набавке у поступку вршења мониторинга и захтевима Министарства финансија над извршењем уговора о јавним набавкама.  </w:t>
      </w:r>
    </w:p>
    <w:p w:rsidR="00671288" w:rsidRPr="0053585E" w:rsidRDefault="00671288" w:rsidP="00671288">
      <w:pPr>
        <w:tabs>
          <w:tab w:val="left" w:pos="990"/>
        </w:tabs>
        <w:suppressAutoHyphens/>
        <w:spacing w:after="120" w:line="276" w:lineRule="auto"/>
        <w:ind w:firstLine="720"/>
        <w:jc w:val="both"/>
        <w:rPr>
          <w:rFonts w:eastAsia="Calibri"/>
          <w:kern w:val="1"/>
          <w:sz w:val="20"/>
          <w:szCs w:val="20"/>
          <w:lang w:eastAsia="zh-CN"/>
        </w:rPr>
      </w:pPr>
    </w:p>
    <w:p w:rsidR="00671288" w:rsidRPr="0053585E" w:rsidRDefault="00671288" w:rsidP="00671288">
      <w:pPr>
        <w:spacing w:line="276" w:lineRule="auto"/>
        <w:jc w:val="center"/>
        <w:rPr>
          <w:b/>
          <w:sz w:val="20"/>
          <w:szCs w:val="20"/>
          <w:lang w:val="sr-Cyrl-RS"/>
        </w:rPr>
      </w:pPr>
      <w:r w:rsidRPr="0053585E">
        <w:rPr>
          <w:b/>
          <w:sz w:val="20"/>
          <w:szCs w:val="20"/>
        </w:rPr>
        <w:t>VII. СПРОВОЂЕЊЕ ПОСТУПАКА НАБАВКИ ДРУШТВЕНИХ И ДРУГИХ ПОСЕБНИХ УСЛУГА</w:t>
      </w:r>
      <w:r w:rsidRPr="0053585E">
        <w:rPr>
          <w:b/>
          <w:sz w:val="20"/>
          <w:szCs w:val="20"/>
          <w:lang w:val="sr-Cyrl-RS"/>
        </w:rPr>
        <w:t xml:space="preserve"> И НАБАВКИ НА КОЈЕ СЕ ЗАКОН НЕ ПРИМЕЊУЈЕ</w:t>
      </w:r>
    </w:p>
    <w:p w:rsidR="00671288" w:rsidRPr="0053585E" w:rsidRDefault="00671288" w:rsidP="00671288">
      <w:pPr>
        <w:spacing w:line="276" w:lineRule="auto"/>
        <w:jc w:val="center"/>
        <w:rPr>
          <w:b/>
          <w:sz w:val="20"/>
          <w:szCs w:val="20"/>
          <w:lang w:val="sr-Cyrl-RS"/>
        </w:rPr>
      </w:pPr>
      <w:r w:rsidRPr="0053585E">
        <w:rPr>
          <w:b/>
          <w:sz w:val="20"/>
          <w:szCs w:val="20"/>
        </w:rPr>
        <w:t xml:space="preserve">Члан </w:t>
      </w:r>
      <w:r w:rsidRPr="0053585E">
        <w:rPr>
          <w:b/>
          <w:sz w:val="20"/>
          <w:szCs w:val="20"/>
          <w:lang w:val="sr-Cyrl-RS"/>
        </w:rPr>
        <w:t>47.</w:t>
      </w:r>
    </w:p>
    <w:p w:rsidR="00671288" w:rsidRPr="0053585E" w:rsidRDefault="00671288" w:rsidP="00671288">
      <w:pPr>
        <w:spacing w:line="276" w:lineRule="auto"/>
        <w:ind w:firstLine="720"/>
        <w:jc w:val="both"/>
        <w:rPr>
          <w:sz w:val="20"/>
          <w:szCs w:val="20"/>
          <w:lang w:val="sr-Cyrl-RS"/>
        </w:rPr>
      </w:pPr>
      <w:r w:rsidRPr="0053585E">
        <w:rPr>
          <w:sz w:val="20"/>
          <w:szCs w:val="20"/>
        </w:rPr>
        <w:t xml:space="preserve">Јавне набавке друштвених и других посебних услуга </w:t>
      </w:r>
      <w:r w:rsidRPr="0053585E">
        <w:rPr>
          <w:sz w:val="20"/>
          <w:szCs w:val="20"/>
          <w:lang w:val="sr-Cyrl-RS"/>
        </w:rPr>
        <w:t>спроводе се у складу са</w:t>
      </w:r>
      <w:r w:rsidRPr="0053585E">
        <w:rPr>
          <w:sz w:val="20"/>
          <w:szCs w:val="20"/>
        </w:rPr>
        <w:t xml:space="preserve"> чл. 75. и 76. Закона</w:t>
      </w:r>
      <w:r w:rsidRPr="0053585E">
        <w:rPr>
          <w:sz w:val="20"/>
          <w:szCs w:val="20"/>
          <w:lang w:val="sr-Cyrl-RS"/>
        </w:rPr>
        <w:t xml:space="preserve"> и одредбама овог Правилника.</w:t>
      </w:r>
    </w:p>
    <w:p w:rsidR="00671288" w:rsidRPr="0053585E" w:rsidRDefault="00671288" w:rsidP="00671288">
      <w:pPr>
        <w:spacing w:line="276" w:lineRule="auto"/>
        <w:ind w:firstLine="720"/>
        <w:jc w:val="both"/>
        <w:rPr>
          <w:sz w:val="20"/>
          <w:szCs w:val="20"/>
          <w:lang w:val="sr-Cyrl-RS"/>
        </w:rPr>
      </w:pPr>
      <w:r w:rsidRPr="0053585E">
        <w:rPr>
          <w:sz w:val="20"/>
          <w:szCs w:val="20"/>
        </w:rPr>
        <w:t xml:space="preserve">Јавне набавке друштвених и других посебних услуга се планирају, а реализација уговора о овим набавкама прати, у складу са одредбама овог правилника које се односе на друге јавне набавке. </w:t>
      </w:r>
    </w:p>
    <w:p w:rsidR="00671288" w:rsidRPr="0053585E" w:rsidRDefault="00671288" w:rsidP="00671288">
      <w:pPr>
        <w:widowControl w:val="0"/>
        <w:spacing w:line="298" w:lineRule="exact"/>
        <w:jc w:val="center"/>
        <w:rPr>
          <w:b/>
          <w:sz w:val="20"/>
          <w:szCs w:val="20"/>
          <w:lang w:val="sr-Cyrl-RS" w:eastAsia="sr-Latn-RS"/>
        </w:rPr>
      </w:pPr>
      <w:r w:rsidRPr="0053585E">
        <w:rPr>
          <w:b/>
          <w:sz w:val="20"/>
          <w:szCs w:val="20"/>
          <w:lang w:val="sr-Latn-RS" w:eastAsia="sr-Latn-RS"/>
        </w:rPr>
        <w:t xml:space="preserve">Члан </w:t>
      </w:r>
      <w:r w:rsidRPr="0053585E">
        <w:rPr>
          <w:b/>
          <w:sz w:val="20"/>
          <w:szCs w:val="20"/>
          <w:lang w:val="sr-Cyrl-RS" w:eastAsia="sr-Latn-RS"/>
        </w:rPr>
        <w:t>48</w:t>
      </w:r>
      <w:r w:rsidRPr="0053585E">
        <w:rPr>
          <w:b/>
          <w:sz w:val="20"/>
          <w:szCs w:val="20"/>
          <w:lang w:val="sr-Latn-RS" w:eastAsia="sr-Latn-RS"/>
        </w:rPr>
        <w:t>.</w:t>
      </w:r>
    </w:p>
    <w:p w:rsidR="00671288" w:rsidRPr="0053585E" w:rsidRDefault="00671288" w:rsidP="00671288">
      <w:pPr>
        <w:widowControl w:val="0"/>
        <w:spacing w:line="298" w:lineRule="exact"/>
        <w:jc w:val="center"/>
        <w:rPr>
          <w:sz w:val="20"/>
          <w:szCs w:val="20"/>
          <w:lang w:val="sr-Cyrl-RS" w:eastAsia="sr-Latn-RS"/>
        </w:rPr>
      </w:pPr>
    </w:p>
    <w:p w:rsidR="00671288" w:rsidRPr="0053585E" w:rsidRDefault="00671288" w:rsidP="00671288">
      <w:pPr>
        <w:widowControl w:val="0"/>
        <w:spacing w:line="298" w:lineRule="exact"/>
        <w:ind w:firstLine="720"/>
        <w:jc w:val="both"/>
        <w:rPr>
          <w:sz w:val="20"/>
          <w:szCs w:val="20"/>
          <w:lang w:val="sr-Cyrl-RS" w:eastAsia="sr-Latn-RS"/>
        </w:rPr>
      </w:pPr>
      <w:r w:rsidRPr="0053585E">
        <w:rPr>
          <w:sz w:val="20"/>
          <w:szCs w:val="20"/>
          <w:lang w:val="sr-Latn-RS" w:eastAsia="sr-Latn-RS"/>
        </w:rPr>
        <w:t>Набавке на које се закон не примењује</w:t>
      </w:r>
      <w:r w:rsidRPr="0053585E">
        <w:rPr>
          <w:sz w:val="20"/>
          <w:szCs w:val="20"/>
          <w:lang w:val="sr-Cyrl-RS" w:eastAsia="sr-Latn-RS"/>
        </w:rPr>
        <w:t xml:space="preserve"> спроводе се у складу </w:t>
      </w:r>
      <w:r w:rsidRPr="0053585E">
        <w:rPr>
          <w:sz w:val="20"/>
          <w:szCs w:val="20"/>
          <w:lang w:val="sr-Latn-RS" w:eastAsia="sr-Latn-RS"/>
        </w:rPr>
        <w:t>с</w:t>
      </w:r>
      <w:r w:rsidRPr="0053585E">
        <w:rPr>
          <w:sz w:val="20"/>
          <w:szCs w:val="20"/>
          <w:lang w:val="sr-Cyrl-RS" w:eastAsia="sr-Latn-RS"/>
        </w:rPr>
        <w:t xml:space="preserve">а одредбама </w:t>
      </w:r>
      <w:r w:rsidRPr="0053585E">
        <w:rPr>
          <w:sz w:val="20"/>
          <w:szCs w:val="20"/>
          <w:lang w:val="sr-Latn-RS" w:eastAsia="sr-Latn-RS"/>
        </w:rPr>
        <w:t xml:space="preserve"> </w:t>
      </w:r>
      <w:r w:rsidRPr="0053585E">
        <w:rPr>
          <w:sz w:val="20"/>
          <w:szCs w:val="20"/>
          <w:lang w:val="sr-Cyrl-RS" w:eastAsia="sr-Latn-RS"/>
        </w:rPr>
        <w:t>овог правилника које се односе на друге набавке.</w:t>
      </w:r>
    </w:p>
    <w:p w:rsidR="00671288" w:rsidRPr="0053585E" w:rsidRDefault="00671288" w:rsidP="00671288">
      <w:pPr>
        <w:widowControl w:val="0"/>
        <w:spacing w:line="298" w:lineRule="exact"/>
        <w:ind w:firstLine="720"/>
        <w:jc w:val="both"/>
        <w:rPr>
          <w:sz w:val="20"/>
          <w:szCs w:val="20"/>
          <w:lang w:val="sr-Cyrl-RS" w:eastAsia="sr-Latn-RS"/>
        </w:rPr>
      </w:pPr>
    </w:p>
    <w:p w:rsidR="00671288" w:rsidRPr="0053585E" w:rsidRDefault="00671288" w:rsidP="00671288">
      <w:pPr>
        <w:suppressAutoHyphens/>
        <w:spacing w:after="120" w:line="276" w:lineRule="auto"/>
        <w:jc w:val="center"/>
        <w:rPr>
          <w:b/>
          <w:sz w:val="20"/>
          <w:szCs w:val="20"/>
        </w:rPr>
      </w:pPr>
    </w:p>
    <w:p w:rsidR="00671288" w:rsidRPr="0053585E" w:rsidRDefault="00671288" w:rsidP="00671288">
      <w:pPr>
        <w:suppressAutoHyphens/>
        <w:spacing w:after="120" w:line="276" w:lineRule="auto"/>
        <w:jc w:val="center"/>
        <w:rPr>
          <w:b/>
          <w:sz w:val="20"/>
          <w:szCs w:val="20"/>
        </w:rPr>
      </w:pPr>
    </w:p>
    <w:p w:rsidR="00671288" w:rsidRDefault="00671288" w:rsidP="00671288">
      <w:pPr>
        <w:suppressAutoHyphens/>
        <w:spacing w:after="120" w:line="276" w:lineRule="auto"/>
        <w:jc w:val="center"/>
        <w:rPr>
          <w:b/>
          <w:sz w:val="20"/>
          <w:szCs w:val="20"/>
        </w:rPr>
      </w:pPr>
    </w:p>
    <w:p w:rsidR="00671288" w:rsidRPr="0053585E" w:rsidRDefault="00671288" w:rsidP="00671288">
      <w:pPr>
        <w:suppressAutoHyphens/>
        <w:spacing w:after="120" w:line="276" w:lineRule="auto"/>
        <w:jc w:val="center"/>
        <w:rPr>
          <w:b/>
          <w:sz w:val="20"/>
          <w:szCs w:val="20"/>
        </w:rPr>
      </w:pPr>
    </w:p>
    <w:p w:rsidR="00671288" w:rsidRPr="0053585E" w:rsidRDefault="00671288" w:rsidP="00671288">
      <w:pPr>
        <w:suppressAutoHyphens/>
        <w:spacing w:after="120" w:line="276" w:lineRule="auto"/>
        <w:jc w:val="center"/>
        <w:rPr>
          <w:bCs/>
          <w:sz w:val="20"/>
          <w:szCs w:val="20"/>
          <w:lang w:val="sr-Cyrl-RS"/>
        </w:rPr>
      </w:pPr>
      <w:r w:rsidRPr="0053585E">
        <w:rPr>
          <w:b/>
          <w:sz w:val="20"/>
          <w:szCs w:val="20"/>
        </w:rPr>
        <w:lastRenderedPageBreak/>
        <w:t>VIII</w:t>
      </w:r>
      <w:r w:rsidRPr="0053585E">
        <w:rPr>
          <w:b/>
          <w:sz w:val="20"/>
          <w:szCs w:val="20"/>
          <w:lang w:val="sr-Cyrl-RS"/>
        </w:rPr>
        <w:t xml:space="preserve"> </w:t>
      </w:r>
      <w:r w:rsidRPr="0053585E">
        <w:rPr>
          <w:b/>
          <w:sz w:val="20"/>
          <w:szCs w:val="20"/>
        </w:rPr>
        <w:t>.</w:t>
      </w:r>
      <w:r w:rsidRPr="0053585E">
        <w:rPr>
          <w:b/>
          <w:sz w:val="20"/>
          <w:szCs w:val="20"/>
          <w:lang w:val="sr-Cyrl-RS"/>
        </w:rPr>
        <w:t xml:space="preserve"> </w:t>
      </w:r>
      <w:r w:rsidRPr="0053585E">
        <w:rPr>
          <w:b/>
          <w:bCs/>
          <w:kern w:val="1"/>
          <w:sz w:val="20"/>
          <w:szCs w:val="20"/>
          <w:lang w:val="sr-Cyrl-CS" w:eastAsia="zh-CN"/>
        </w:rPr>
        <w:t>ПРЕЛАЗНЕ И ЗАВРШНЕ ОДРЕДБЕ</w:t>
      </w:r>
    </w:p>
    <w:p w:rsidR="00671288" w:rsidRPr="0053585E" w:rsidRDefault="00671288" w:rsidP="00671288">
      <w:pPr>
        <w:widowControl w:val="0"/>
        <w:spacing w:line="298" w:lineRule="exact"/>
        <w:jc w:val="center"/>
        <w:rPr>
          <w:b/>
          <w:sz w:val="20"/>
          <w:szCs w:val="20"/>
          <w:lang w:val="sr-Cyrl-RS" w:eastAsia="sr-Latn-RS"/>
        </w:rPr>
      </w:pPr>
      <w:r w:rsidRPr="0053585E">
        <w:rPr>
          <w:b/>
          <w:sz w:val="20"/>
          <w:szCs w:val="20"/>
          <w:lang w:val="sr-Latn-RS" w:eastAsia="sr-Latn-RS"/>
        </w:rPr>
        <w:t xml:space="preserve">Члан </w:t>
      </w:r>
      <w:r w:rsidRPr="0053585E">
        <w:rPr>
          <w:b/>
          <w:sz w:val="20"/>
          <w:szCs w:val="20"/>
          <w:lang w:val="sr-Cyrl-RS" w:eastAsia="sr-Latn-RS"/>
        </w:rPr>
        <w:t>49</w:t>
      </w:r>
      <w:r w:rsidRPr="0053585E">
        <w:rPr>
          <w:b/>
          <w:sz w:val="20"/>
          <w:szCs w:val="20"/>
          <w:lang w:val="sr-Latn-RS" w:eastAsia="sr-Latn-RS"/>
        </w:rPr>
        <w:t>.</w:t>
      </w:r>
    </w:p>
    <w:p w:rsidR="00671288" w:rsidRPr="0053585E" w:rsidRDefault="00671288" w:rsidP="00671288">
      <w:pPr>
        <w:widowControl w:val="0"/>
        <w:spacing w:line="298" w:lineRule="exact"/>
        <w:jc w:val="center"/>
        <w:rPr>
          <w:b/>
          <w:sz w:val="20"/>
          <w:szCs w:val="20"/>
          <w:lang w:val="sr-Cyrl-RS" w:eastAsia="sr-Latn-RS"/>
        </w:rPr>
      </w:pPr>
    </w:p>
    <w:p w:rsidR="00671288" w:rsidRPr="0053585E" w:rsidRDefault="00671288" w:rsidP="00671288">
      <w:pPr>
        <w:suppressAutoHyphens/>
        <w:spacing w:after="60" w:line="276" w:lineRule="auto"/>
        <w:jc w:val="both"/>
        <w:rPr>
          <w:rFonts w:eastAsia="Calibri"/>
          <w:kern w:val="1"/>
          <w:sz w:val="20"/>
          <w:szCs w:val="20"/>
          <w:lang w:val="sr-Cyrl-RS" w:eastAsia="ar-SA"/>
        </w:rPr>
      </w:pPr>
      <w:r w:rsidRPr="0053585E">
        <w:rPr>
          <w:rFonts w:eastAsia="Calibri"/>
          <w:kern w:val="1"/>
          <w:sz w:val="20"/>
          <w:szCs w:val="20"/>
          <w:lang w:val="sr-Cyrl-RS" w:eastAsia="ar-SA"/>
        </w:rPr>
        <w:t xml:space="preserve">            Даном ступања на снагу овог правилника, престаје да важи Правилник о ближем уређивању поступка јавне набавке, број 404-21/2014-01/1 од 9.октобра 2015. године. </w:t>
      </w:r>
    </w:p>
    <w:p w:rsidR="00671288" w:rsidRPr="0053585E" w:rsidRDefault="00671288" w:rsidP="00671288">
      <w:pPr>
        <w:suppressAutoHyphens/>
        <w:spacing w:after="120" w:line="276" w:lineRule="auto"/>
        <w:ind w:firstLine="720"/>
        <w:jc w:val="both"/>
        <w:rPr>
          <w:rFonts w:eastAsia="Calibri"/>
          <w:kern w:val="1"/>
          <w:sz w:val="20"/>
          <w:szCs w:val="20"/>
          <w:lang w:eastAsia="zh-CN"/>
        </w:rPr>
      </w:pPr>
      <w:r w:rsidRPr="0053585E">
        <w:rPr>
          <w:rFonts w:eastAsia="Calibri"/>
          <w:kern w:val="1"/>
          <w:sz w:val="20"/>
          <w:szCs w:val="20"/>
          <w:lang w:eastAsia="zh-CN"/>
        </w:rPr>
        <w:t xml:space="preserve">Овај правилник ступа на снагу осмог дана од дана објављивања на огласној табли </w:t>
      </w:r>
      <w:r w:rsidRPr="0053585E">
        <w:rPr>
          <w:rFonts w:eastAsia="Calibri"/>
          <w:kern w:val="1"/>
          <w:sz w:val="20"/>
          <w:szCs w:val="20"/>
          <w:lang w:val="sr-Cyrl-CS" w:eastAsia="zh-CN"/>
        </w:rPr>
        <w:t>наручиоца.</w:t>
      </w:r>
      <w:r w:rsidRPr="0053585E">
        <w:rPr>
          <w:rFonts w:eastAsia="Calibri"/>
          <w:kern w:val="1"/>
          <w:sz w:val="20"/>
          <w:szCs w:val="20"/>
          <w:lang w:eastAsia="zh-CN"/>
        </w:rPr>
        <w:t xml:space="preserve">  </w:t>
      </w:r>
    </w:p>
    <w:p w:rsidR="00671288" w:rsidRPr="0053585E" w:rsidRDefault="00671288" w:rsidP="00671288">
      <w:pPr>
        <w:suppressAutoHyphens/>
        <w:spacing w:after="120" w:line="276" w:lineRule="auto"/>
        <w:ind w:firstLine="720"/>
        <w:jc w:val="both"/>
        <w:rPr>
          <w:rFonts w:eastAsia="Calibri"/>
          <w:kern w:val="1"/>
          <w:sz w:val="20"/>
          <w:szCs w:val="20"/>
          <w:lang w:val="sr-Cyrl-RS" w:eastAsia="zh-CN"/>
        </w:rPr>
      </w:pPr>
      <w:r w:rsidRPr="0053585E">
        <w:rPr>
          <w:rFonts w:eastAsia="Calibri"/>
          <w:kern w:val="1"/>
          <w:sz w:val="20"/>
          <w:szCs w:val="20"/>
          <w:lang w:eastAsia="zh-CN"/>
        </w:rPr>
        <w:t>Овај правилн</w:t>
      </w:r>
      <w:r w:rsidRPr="0053585E">
        <w:rPr>
          <w:rFonts w:eastAsia="Calibri"/>
          <w:kern w:val="1"/>
          <w:sz w:val="20"/>
          <w:szCs w:val="20"/>
          <w:lang w:val="sr-Cyrl-RS" w:eastAsia="zh-CN"/>
        </w:rPr>
        <w:t>и</w:t>
      </w:r>
      <w:r w:rsidRPr="0053585E">
        <w:rPr>
          <w:rFonts w:eastAsia="Calibri"/>
          <w:kern w:val="1"/>
          <w:sz w:val="20"/>
          <w:szCs w:val="20"/>
          <w:lang w:eastAsia="zh-CN"/>
        </w:rPr>
        <w:t xml:space="preserve">к се објављује на интернет страници </w:t>
      </w:r>
      <w:r w:rsidRPr="0053585E">
        <w:rPr>
          <w:rFonts w:eastAsia="Calibri"/>
          <w:kern w:val="1"/>
          <w:sz w:val="20"/>
          <w:szCs w:val="20"/>
          <w:lang w:val="sr-Cyrl-RS" w:eastAsia="zh-CN"/>
        </w:rPr>
        <w:t>н</w:t>
      </w:r>
      <w:r w:rsidRPr="0053585E">
        <w:rPr>
          <w:rFonts w:eastAsia="Calibri"/>
          <w:kern w:val="1"/>
          <w:sz w:val="20"/>
          <w:szCs w:val="20"/>
          <w:lang w:eastAsia="zh-CN"/>
        </w:rPr>
        <w:t>ар</w:t>
      </w:r>
      <w:r w:rsidRPr="0053585E">
        <w:rPr>
          <w:rFonts w:eastAsia="Calibri"/>
          <w:kern w:val="1"/>
          <w:sz w:val="20"/>
          <w:szCs w:val="20"/>
          <w:lang w:val="sr-Cyrl-RS" w:eastAsia="zh-CN"/>
        </w:rPr>
        <w:t>учиоца.</w:t>
      </w:r>
    </w:p>
    <w:p w:rsidR="00671288" w:rsidRPr="0053585E" w:rsidRDefault="00671288" w:rsidP="00671288">
      <w:pPr>
        <w:suppressAutoHyphens/>
        <w:spacing w:after="60" w:line="276" w:lineRule="auto"/>
        <w:rPr>
          <w:rFonts w:eastAsia="Calibri"/>
          <w:b/>
          <w:bCs/>
          <w:kern w:val="1"/>
          <w:sz w:val="20"/>
          <w:szCs w:val="20"/>
          <w:lang w:val="sr-Cyrl-RS" w:eastAsia="ar-SA"/>
        </w:rPr>
      </w:pPr>
    </w:p>
    <w:p w:rsidR="00671288" w:rsidRPr="0053585E" w:rsidRDefault="00671288" w:rsidP="00671288">
      <w:pPr>
        <w:suppressAutoHyphens/>
        <w:spacing w:after="60" w:line="276" w:lineRule="auto"/>
        <w:jc w:val="center"/>
        <w:rPr>
          <w:rFonts w:eastAsia="Calibri"/>
          <w:b/>
          <w:bCs/>
          <w:kern w:val="1"/>
          <w:sz w:val="20"/>
          <w:szCs w:val="20"/>
          <w:lang w:val="sr-Cyrl-RS" w:eastAsia="ar-SA"/>
        </w:rPr>
      </w:pPr>
      <w:r w:rsidRPr="0053585E">
        <w:rPr>
          <w:rFonts w:eastAsia="Calibri"/>
          <w:b/>
          <w:bCs/>
          <w:kern w:val="1"/>
          <w:sz w:val="20"/>
          <w:szCs w:val="20"/>
          <w:lang w:val="sr-Cyrl-RS" w:eastAsia="ar-SA"/>
        </w:rPr>
        <w:t>ОПШТИНСКО ВЕЋЕ ОПШТИНЕ ИВАЊИЦА</w:t>
      </w:r>
    </w:p>
    <w:p w:rsidR="00671288" w:rsidRPr="0053585E" w:rsidRDefault="00671288" w:rsidP="00671288">
      <w:pPr>
        <w:suppressAutoHyphens/>
        <w:spacing w:after="60" w:line="276" w:lineRule="auto"/>
        <w:jc w:val="center"/>
        <w:rPr>
          <w:rFonts w:eastAsia="Calibri"/>
          <w:b/>
          <w:bCs/>
          <w:kern w:val="1"/>
          <w:sz w:val="20"/>
          <w:szCs w:val="20"/>
          <w:lang w:val="sr-Cyrl-RS" w:eastAsia="ar-SA"/>
        </w:rPr>
      </w:pPr>
      <w:r w:rsidRPr="0053585E">
        <w:rPr>
          <w:rFonts w:eastAsia="Calibri"/>
          <w:b/>
          <w:bCs/>
          <w:kern w:val="1"/>
          <w:sz w:val="20"/>
          <w:szCs w:val="20"/>
          <w:lang w:val="sr-Cyrl-RS" w:eastAsia="ar-SA"/>
        </w:rPr>
        <w:t>Број 404-21/2020-01</w:t>
      </w:r>
    </w:p>
    <w:p w:rsidR="00671288" w:rsidRPr="0053585E" w:rsidRDefault="00671288" w:rsidP="00671288">
      <w:pPr>
        <w:suppressAutoHyphens/>
        <w:spacing w:after="120" w:line="276" w:lineRule="auto"/>
        <w:ind w:firstLine="720"/>
        <w:jc w:val="both"/>
        <w:rPr>
          <w:rFonts w:eastAsia="Calibri"/>
          <w:kern w:val="1"/>
          <w:sz w:val="20"/>
          <w:szCs w:val="20"/>
          <w:lang w:val="sr-Cyrl-RS" w:eastAsia="zh-CN"/>
        </w:rPr>
      </w:pPr>
      <w:r w:rsidRPr="0053585E">
        <w:rPr>
          <w:rFonts w:eastAsia="Calibri"/>
          <w:kern w:val="1"/>
          <w:sz w:val="20"/>
          <w:szCs w:val="20"/>
          <w:lang w:val="sr-Cyrl-RS" w:eastAsia="zh-CN"/>
        </w:rPr>
        <w:tab/>
      </w:r>
      <w:r w:rsidRPr="0053585E">
        <w:rPr>
          <w:rFonts w:eastAsia="Calibri"/>
          <w:kern w:val="1"/>
          <w:sz w:val="20"/>
          <w:szCs w:val="20"/>
          <w:lang w:val="sr-Cyrl-RS" w:eastAsia="zh-CN"/>
        </w:rPr>
        <w:tab/>
      </w:r>
      <w:r w:rsidRPr="0053585E">
        <w:rPr>
          <w:rFonts w:eastAsia="Calibri"/>
          <w:kern w:val="1"/>
          <w:sz w:val="20"/>
          <w:szCs w:val="20"/>
          <w:lang w:val="sr-Cyrl-RS" w:eastAsia="zh-CN"/>
        </w:rPr>
        <w:tab/>
      </w:r>
      <w:r w:rsidRPr="0053585E">
        <w:rPr>
          <w:rFonts w:eastAsia="Calibri"/>
          <w:kern w:val="1"/>
          <w:sz w:val="20"/>
          <w:szCs w:val="20"/>
          <w:lang w:val="sr-Cyrl-RS" w:eastAsia="zh-CN"/>
        </w:rPr>
        <w:tab/>
      </w:r>
      <w:r w:rsidRPr="0053585E">
        <w:rPr>
          <w:rFonts w:eastAsia="Calibri"/>
          <w:kern w:val="1"/>
          <w:sz w:val="20"/>
          <w:szCs w:val="20"/>
          <w:lang w:val="sr-Cyrl-RS" w:eastAsia="zh-CN"/>
        </w:rPr>
        <w:tab/>
      </w:r>
      <w:r w:rsidRPr="0053585E">
        <w:rPr>
          <w:rFonts w:eastAsia="Calibri"/>
          <w:kern w:val="1"/>
          <w:sz w:val="20"/>
          <w:szCs w:val="20"/>
          <w:lang w:val="sr-Cyrl-RS" w:eastAsia="zh-CN"/>
        </w:rPr>
        <w:tab/>
      </w:r>
    </w:p>
    <w:p w:rsidR="00671288" w:rsidRPr="0053585E" w:rsidRDefault="00671288" w:rsidP="00671288">
      <w:pPr>
        <w:suppressAutoHyphens/>
        <w:spacing w:after="120" w:line="276" w:lineRule="auto"/>
        <w:ind w:firstLine="720"/>
        <w:jc w:val="both"/>
        <w:rPr>
          <w:rFonts w:eastAsia="Calibri"/>
          <w:kern w:val="1"/>
          <w:sz w:val="20"/>
          <w:szCs w:val="20"/>
          <w:lang w:val="sr-Cyrl-RS" w:eastAsia="zh-CN"/>
        </w:rPr>
      </w:pPr>
      <w:r w:rsidRPr="0053585E">
        <w:rPr>
          <w:rFonts w:eastAsia="Calibri"/>
          <w:kern w:val="1"/>
          <w:sz w:val="20"/>
          <w:szCs w:val="20"/>
          <w:lang w:val="sr-Cyrl-RS" w:eastAsia="zh-CN"/>
        </w:rPr>
        <w:tab/>
      </w:r>
      <w:r w:rsidRPr="0053585E">
        <w:rPr>
          <w:rFonts w:eastAsia="Calibri"/>
          <w:kern w:val="1"/>
          <w:sz w:val="20"/>
          <w:szCs w:val="20"/>
          <w:lang w:val="sr-Cyrl-RS" w:eastAsia="zh-CN"/>
        </w:rPr>
        <w:tab/>
      </w:r>
      <w:r w:rsidRPr="0053585E">
        <w:rPr>
          <w:rFonts w:eastAsia="Calibri"/>
          <w:kern w:val="1"/>
          <w:sz w:val="20"/>
          <w:szCs w:val="20"/>
          <w:lang w:val="sr-Cyrl-RS" w:eastAsia="zh-CN"/>
        </w:rPr>
        <w:tab/>
      </w:r>
      <w:r w:rsidRPr="0053585E">
        <w:rPr>
          <w:rFonts w:eastAsia="Calibri"/>
          <w:kern w:val="1"/>
          <w:sz w:val="20"/>
          <w:szCs w:val="20"/>
          <w:lang w:val="sr-Cyrl-RS" w:eastAsia="zh-CN"/>
        </w:rPr>
        <w:tab/>
      </w:r>
      <w:r w:rsidRPr="0053585E">
        <w:rPr>
          <w:rFonts w:eastAsia="Calibri"/>
          <w:kern w:val="1"/>
          <w:sz w:val="20"/>
          <w:szCs w:val="20"/>
          <w:lang w:val="sr-Cyrl-RS" w:eastAsia="zh-CN"/>
        </w:rPr>
        <w:tab/>
      </w:r>
      <w:r w:rsidRPr="0053585E">
        <w:rPr>
          <w:rFonts w:eastAsia="Calibri"/>
          <w:kern w:val="1"/>
          <w:sz w:val="20"/>
          <w:szCs w:val="20"/>
          <w:lang w:val="sr-Cyrl-RS" w:eastAsia="zh-CN"/>
        </w:rPr>
        <w:tab/>
      </w:r>
      <w:r w:rsidRPr="0053585E">
        <w:rPr>
          <w:rFonts w:eastAsia="Calibri"/>
          <w:kern w:val="1"/>
          <w:sz w:val="20"/>
          <w:szCs w:val="20"/>
          <w:lang w:val="sr-Cyrl-RS" w:eastAsia="zh-CN"/>
        </w:rPr>
        <w:tab/>
      </w:r>
      <w:r>
        <w:rPr>
          <w:rFonts w:eastAsia="Calibri"/>
          <w:kern w:val="1"/>
          <w:sz w:val="20"/>
          <w:szCs w:val="20"/>
          <w:lang w:val="sr-Latn-RS" w:eastAsia="zh-CN"/>
        </w:rPr>
        <w:t xml:space="preserve">                         </w:t>
      </w:r>
      <w:r w:rsidRPr="0053585E">
        <w:rPr>
          <w:rFonts w:eastAsia="Calibri"/>
          <w:b/>
          <w:kern w:val="1"/>
          <w:sz w:val="20"/>
          <w:szCs w:val="20"/>
          <w:lang w:val="sr-Cyrl-RS" w:eastAsia="zh-CN"/>
        </w:rPr>
        <w:t>ПРЕДСЕДНИК ОПШТИНЕ</w:t>
      </w:r>
      <w:r w:rsidRPr="0053585E">
        <w:rPr>
          <w:rFonts w:eastAsia="Calibri"/>
          <w:kern w:val="1"/>
          <w:sz w:val="20"/>
          <w:szCs w:val="20"/>
          <w:lang w:val="sr-Cyrl-RS" w:eastAsia="zh-CN"/>
        </w:rPr>
        <w:tab/>
      </w:r>
      <w:r w:rsidRPr="0053585E">
        <w:rPr>
          <w:rFonts w:eastAsia="Calibri"/>
          <w:kern w:val="1"/>
          <w:sz w:val="20"/>
          <w:szCs w:val="20"/>
          <w:lang w:val="sr-Cyrl-RS" w:eastAsia="zh-CN"/>
        </w:rPr>
        <w:tab/>
      </w:r>
      <w:r w:rsidRPr="0053585E">
        <w:rPr>
          <w:rFonts w:eastAsia="Calibri"/>
          <w:kern w:val="1"/>
          <w:sz w:val="20"/>
          <w:szCs w:val="20"/>
          <w:lang w:val="sr-Cyrl-RS" w:eastAsia="zh-CN"/>
        </w:rPr>
        <w:tab/>
      </w:r>
      <w:r w:rsidRPr="0053585E">
        <w:rPr>
          <w:rFonts w:eastAsia="Calibri"/>
          <w:kern w:val="1"/>
          <w:sz w:val="20"/>
          <w:szCs w:val="20"/>
          <w:lang w:val="sr-Cyrl-RS" w:eastAsia="zh-CN"/>
        </w:rPr>
        <w:tab/>
      </w:r>
      <w:r w:rsidRPr="0053585E">
        <w:rPr>
          <w:rFonts w:eastAsia="Calibri"/>
          <w:kern w:val="1"/>
          <w:sz w:val="20"/>
          <w:szCs w:val="20"/>
          <w:lang w:val="sr-Cyrl-RS" w:eastAsia="zh-CN"/>
        </w:rPr>
        <w:tab/>
      </w:r>
      <w:r w:rsidRPr="0053585E">
        <w:rPr>
          <w:rFonts w:eastAsia="Calibri"/>
          <w:kern w:val="1"/>
          <w:sz w:val="20"/>
          <w:szCs w:val="20"/>
          <w:lang w:val="sr-Cyrl-RS" w:eastAsia="zh-CN"/>
        </w:rPr>
        <w:tab/>
      </w:r>
      <w:r w:rsidRPr="0053585E">
        <w:rPr>
          <w:rFonts w:eastAsia="Calibri"/>
          <w:kern w:val="1"/>
          <w:sz w:val="20"/>
          <w:szCs w:val="20"/>
          <w:lang w:val="sr-Cyrl-RS" w:eastAsia="zh-CN"/>
        </w:rPr>
        <w:tab/>
      </w:r>
      <w:r w:rsidRPr="0053585E">
        <w:rPr>
          <w:rFonts w:eastAsia="Calibri"/>
          <w:kern w:val="1"/>
          <w:sz w:val="20"/>
          <w:szCs w:val="20"/>
          <w:lang w:val="sr-Cyrl-RS" w:eastAsia="zh-CN"/>
        </w:rPr>
        <w:tab/>
      </w:r>
      <w:r w:rsidRPr="0053585E">
        <w:rPr>
          <w:rFonts w:eastAsia="Calibri"/>
          <w:kern w:val="1"/>
          <w:sz w:val="20"/>
          <w:szCs w:val="20"/>
          <w:lang w:val="sr-Cyrl-RS" w:eastAsia="zh-CN"/>
        </w:rPr>
        <w:tab/>
        <w:t xml:space="preserve">        </w:t>
      </w:r>
      <w:r>
        <w:rPr>
          <w:rFonts w:eastAsia="Calibri"/>
          <w:kern w:val="1"/>
          <w:sz w:val="20"/>
          <w:szCs w:val="20"/>
          <w:lang w:val="sr-Latn-RS" w:eastAsia="zh-CN"/>
        </w:rPr>
        <w:t xml:space="preserve">                          </w:t>
      </w:r>
      <w:r w:rsidRPr="0053585E">
        <w:rPr>
          <w:rFonts w:eastAsia="Calibri"/>
          <w:kern w:val="1"/>
          <w:sz w:val="20"/>
          <w:szCs w:val="20"/>
          <w:lang w:val="sr-Cyrl-RS" w:eastAsia="zh-CN"/>
        </w:rPr>
        <w:t xml:space="preserve"> Момчило Митровић</w:t>
      </w:r>
    </w:p>
    <w:p w:rsidR="00671288" w:rsidRPr="00893C48" w:rsidRDefault="00671288" w:rsidP="00671288">
      <w:pPr>
        <w:tabs>
          <w:tab w:val="left" w:pos="6800"/>
        </w:tabs>
        <w:rPr>
          <w:sz w:val="20"/>
          <w:szCs w:val="20"/>
          <w:lang w:val="sr-Cyrl-CS"/>
        </w:rPr>
      </w:pPr>
    </w:p>
    <w:p w:rsidR="007F6365" w:rsidRPr="00893C48" w:rsidRDefault="007F6365" w:rsidP="007F6365">
      <w:pPr>
        <w:ind w:left="5760"/>
        <w:jc w:val="both"/>
        <w:rPr>
          <w:b/>
          <w:sz w:val="20"/>
          <w:szCs w:val="20"/>
          <w:lang w:val="sr-Cyrl-CS"/>
        </w:rPr>
      </w:pPr>
    </w:p>
    <w:p w:rsidR="007F6365" w:rsidRPr="00893C48" w:rsidRDefault="007F6365" w:rsidP="00671288">
      <w:pPr>
        <w:ind w:left="5760"/>
        <w:rPr>
          <w:b/>
          <w:sz w:val="20"/>
          <w:szCs w:val="20"/>
          <w:lang w:val="sr-Cyrl-CS"/>
        </w:rPr>
      </w:pPr>
    </w:p>
    <w:p w:rsidR="007F6365" w:rsidRPr="00893C48" w:rsidRDefault="007F6365" w:rsidP="007F6365">
      <w:pPr>
        <w:jc w:val="both"/>
        <w:rPr>
          <w:color w:val="FF0000"/>
          <w:sz w:val="20"/>
          <w:szCs w:val="20"/>
          <w:lang w:val="sr-Cyrl-CS"/>
        </w:rPr>
      </w:pPr>
    </w:p>
    <w:p w:rsidR="00077D4B" w:rsidRPr="007F6365" w:rsidRDefault="00077D4B" w:rsidP="007F6365">
      <w:pPr>
        <w:jc w:val="both"/>
        <w:rPr>
          <w:b/>
          <w:sz w:val="22"/>
          <w:szCs w:val="22"/>
        </w:rPr>
      </w:pPr>
    </w:p>
    <w:p w:rsidR="00077D4B" w:rsidRPr="00F337BB" w:rsidRDefault="00077D4B" w:rsidP="00671288">
      <w:pPr>
        <w:ind w:left="5760"/>
        <w:rPr>
          <w:b/>
          <w:sz w:val="22"/>
          <w:szCs w:val="22"/>
          <w:lang w:val="sr-Cyrl-CS"/>
        </w:rPr>
      </w:pPr>
    </w:p>
    <w:p w:rsidR="00077D4B" w:rsidRPr="00F337BB" w:rsidRDefault="00077D4B" w:rsidP="00077D4B">
      <w:pPr>
        <w:ind w:left="5760"/>
        <w:jc w:val="both"/>
        <w:rPr>
          <w:b/>
          <w:sz w:val="22"/>
          <w:szCs w:val="22"/>
          <w:lang w:val="sr-Cyrl-CS"/>
        </w:rPr>
      </w:pPr>
    </w:p>
    <w:p w:rsidR="00077D4B" w:rsidRPr="00F337BB" w:rsidRDefault="00077D4B" w:rsidP="00077D4B">
      <w:pPr>
        <w:ind w:left="5760"/>
        <w:jc w:val="both"/>
        <w:rPr>
          <w:b/>
          <w:sz w:val="22"/>
          <w:szCs w:val="22"/>
          <w:lang w:val="sr-Cyrl-CS"/>
        </w:rPr>
      </w:pPr>
    </w:p>
    <w:p w:rsidR="00077D4B" w:rsidRPr="00F337BB" w:rsidRDefault="00077D4B" w:rsidP="00077D4B">
      <w:pPr>
        <w:ind w:left="5760"/>
        <w:jc w:val="both"/>
        <w:rPr>
          <w:b/>
          <w:sz w:val="22"/>
          <w:szCs w:val="22"/>
          <w:lang w:val="sr-Cyrl-CS"/>
        </w:rPr>
      </w:pPr>
    </w:p>
    <w:p w:rsidR="00077D4B" w:rsidRPr="00F337BB" w:rsidRDefault="00077D4B" w:rsidP="00077D4B">
      <w:pPr>
        <w:jc w:val="both"/>
        <w:rPr>
          <w:color w:val="FF0000"/>
          <w:sz w:val="22"/>
          <w:szCs w:val="22"/>
          <w:lang w:val="sr-Cyrl-CS"/>
        </w:rPr>
      </w:pPr>
    </w:p>
    <w:p w:rsidR="00FD0539" w:rsidRPr="00FD0539" w:rsidRDefault="00FD0539" w:rsidP="00FD0539">
      <w:pPr>
        <w:jc w:val="both"/>
        <w:rPr>
          <w:b/>
          <w:sz w:val="22"/>
          <w:szCs w:val="22"/>
        </w:rPr>
      </w:pPr>
    </w:p>
    <w:p w:rsidR="00FD0539" w:rsidRPr="00990600" w:rsidRDefault="00FD0539" w:rsidP="00FD0539">
      <w:pPr>
        <w:jc w:val="both"/>
        <w:rPr>
          <w:sz w:val="22"/>
          <w:szCs w:val="22"/>
          <w:lang w:val="sr-Cyrl-CS"/>
        </w:rPr>
      </w:pPr>
    </w:p>
    <w:p w:rsidR="00FD0539" w:rsidRPr="00FD0539" w:rsidRDefault="00FD0539" w:rsidP="00FD0539">
      <w:pPr>
        <w:jc w:val="both"/>
        <w:rPr>
          <w:b/>
          <w:sz w:val="22"/>
          <w:szCs w:val="22"/>
        </w:rPr>
      </w:pPr>
    </w:p>
    <w:p w:rsidR="00785ED9" w:rsidRPr="00E759F8" w:rsidRDefault="00785ED9" w:rsidP="00785ED9">
      <w:pPr>
        <w:ind w:left="5760"/>
        <w:jc w:val="both"/>
        <w:rPr>
          <w:b/>
          <w:sz w:val="22"/>
          <w:szCs w:val="22"/>
          <w:lang w:val="sr-Cyrl-CS"/>
        </w:rPr>
      </w:pPr>
    </w:p>
    <w:p w:rsidR="00785ED9" w:rsidRPr="00E759F8" w:rsidRDefault="00785ED9" w:rsidP="00785ED9">
      <w:pPr>
        <w:ind w:left="5760"/>
        <w:jc w:val="both"/>
        <w:rPr>
          <w:b/>
          <w:sz w:val="22"/>
          <w:szCs w:val="22"/>
          <w:lang w:val="sr-Cyrl-CS"/>
        </w:rPr>
      </w:pPr>
    </w:p>
    <w:p w:rsidR="00785ED9" w:rsidRPr="00E759F8" w:rsidRDefault="00785ED9" w:rsidP="00785ED9">
      <w:pPr>
        <w:ind w:left="5760"/>
        <w:jc w:val="both"/>
        <w:rPr>
          <w:b/>
          <w:sz w:val="22"/>
          <w:szCs w:val="22"/>
          <w:lang w:val="sr-Cyrl-CS"/>
        </w:rPr>
      </w:pPr>
    </w:p>
    <w:p w:rsidR="00785ED9" w:rsidRPr="00E759F8" w:rsidRDefault="00785ED9" w:rsidP="00785ED9">
      <w:pPr>
        <w:ind w:left="5760"/>
        <w:jc w:val="both"/>
        <w:rPr>
          <w:b/>
          <w:sz w:val="22"/>
          <w:szCs w:val="22"/>
          <w:lang w:val="sr-Cyrl-CS"/>
        </w:rPr>
      </w:pPr>
    </w:p>
    <w:p w:rsidR="00785ED9" w:rsidRPr="00E759F8" w:rsidRDefault="00785ED9" w:rsidP="00785ED9">
      <w:pPr>
        <w:ind w:left="5760"/>
        <w:jc w:val="both"/>
        <w:rPr>
          <w:b/>
          <w:sz w:val="22"/>
          <w:szCs w:val="22"/>
          <w:lang w:val="sr-Cyrl-CS"/>
        </w:rPr>
      </w:pPr>
    </w:p>
    <w:p w:rsidR="00785ED9" w:rsidRPr="00E759F8" w:rsidRDefault="00785ED9" w:rsidP="00785ED9">
      <w:pPr>
        <w:ind w:left="5760"/>
        <w:jc w:val="both"/>
        <w:rPr>
          <w:b/>
          <w:sz w:val="22"/>
          <w:szCs w:val="22"/>
          <w:lang w:val="sr-Cyrl-CS"/>
        </w:rPr>
      </w:pPr>
    </w:p>
    <w:p w:rsidR="00785ED9" w:rsidRPr="00E759F8" w:rsidRDefault="00785ED9" w:rsidP="00785ED9">
      <w:pPr>
        <w:jc w:val="both"/>
        <w:rPr>
          <w:sz w:val="22"/>
          <w:szCs w:val="22"/>
          <w:lang w:val="sr-Cyrl-CS"/>
        </w:rPr>
      </w:pPr>
    </w:p>
    <w:p w:rsidR="00A332EF" w:rsidRPr="0096420A" w:rsidRDefault="00A332EF" w:rsidP="00A332EF">
      <w:pPr>
        <w:rPr>
          <w:sz w:val="20"/>
          <w:szCs w:val="20"/>
        </w:rPr>
      </w:pPr>
      <w:r w:rsidRPr="0096420A">
        <w:rPr>
          <w:color w:val="FFFFFF"/>
          <w:sz w:val="20"/>
          <w:szCs w:val="20"/>
        </w:rPr>
        <w:t xml:space="preserve">       </w:t>
      </w:r>
    </w:p>
    <w:p w:rsidR="00A332EF" w:rsidRDefault="00A332EF" w:rsidP="00337A76"/>
    <w:p w:rsidR="00A332EF" w:rsidRDefault="00A332EF" w:rsidP="00337A76"/>
    <w:p w:rsidR="00A332EF" w:rsidRDefault="00A332EF" w:rsidP="00337A76"/>
    <w:p w:rsidR="00A332EF" w:rsidRDefault="00A332EF" w:rsidP="00337A76"/>
    <w:p w:rsidR="00337A76" w:rsidRPr="00A230D5" w:rsidRDefault="009572D3" w:rsidP="00337A76">
      <w:pPr>
        <w:rPr>
          <w:sz w:val="20"/>
          <w:szCs w:val="20"/>
        </w:rPr>
      </w:pPr>
      <w:r w:rsidRPr="00E52114">
        <w:t xml:space="preserve">   </w:t>
      </w:r>
    </w:p>
    <w:p w:rsidR="009572D3" w:rsidRDefault="009572D3" w:rsidP="009572D3">
      <w:pPr>
        <w:pStyle w:val="NoSpacing"/>
        <w:rPr>
          <w:rFonts w:ascii="Times New Roman" w:hAnsi="Times New Roman"/>
          <w:sz w:val="24"/>
          <w:szCs w:val="24"/>
        </w:rPr>
      </w:pPr>
      <w:r w:rsidRPr="00E52114">
        <w:rPr>
          <w:rFonts w:ascii="Times New Roman" w:hAnsi="Times New Roman"/>
          <w:sz w:val="24"/>
          <w:szCs w:val="24"/>
        </w:rPr>
        <w:t xml:space="preserve"> </w:t>
      </w:r>
      <w:r>
        <w:rPr>
          <w:rFonts w:ascii="Times New Roman" w:hAnsi="Times New Roman"/>
          <w:sz w:val="24"/>
          <w:szCs w:val="24"/>
        </w:rPr>
        <w:t xml:space="preserve">    </w:t>
      </w:r>
    </w:p>
    <w:p w:rsidR="009572D3" w:rsidRDefault="009572D3" w:rsidP="009572D3">
      <w:pPr>
        <w:pStyle w:val="NoSpacing"/>
        <w:rPr>
          <w:rFonts w:ascii="Times New Roman" w:hAnsi="Times New Roman"/>
          <w:sz w:val="24"/>
          <w:szCs w:val="24"/>
        </w:rPr>
      </w:pPr>
    </w:p>
    <w:p w:rsidR="009572D3" w:rsidRDefault="009572D3" w:rsidP="009572D3">
      <w:pPr>
        <w:pStyle w:val="NoSpacing"/>
        <w:rPr>
          <w:rFonts w:ascii="Times New Roman" w:hAnsi="Times New Roman"/>
          <w:sz w:val="24"/>
          <w:szCs w:val="24"/>
        </w:rPr>
      </w:pPr>
    </w:p>
    <w:p w:rsidR="00337A76" w:rsidRDefault="00337A76" w:rsidP="009572D3">
      <w:pPr>
        <w:pStyle w:val="NoSpacing"/>
        <w:rPr>
          <w:rFonts w:ascii="Times New Roman" w:hAnsi="Times New Roman"/>
          <w:b/>
          <w:sz w:val="24"/>
          <w:szCs w:val="24"/>
        </w:rPr>
      </w:pPr>
    </w:p>
    <w:p w:rsidR="00337A76" w:rsidRDefault="00337A76" w:rsidP="009572D3">
      <w:pPr>
        <w:pStyle w:val="NoSpacing"/>
        <w:rPr>
          <w:rFonts w:ascii="Times New Roman" w:hAnsi="Times New Roman"/>
          <w:b/>
          <w:sz w:val="24"/>
          <w:szCs w:val="24"/>
        </w:rPr>
      </w:pPr>
    </w:p>
    <w:p w:rsidR="00571D8E" w:rsidRDefault="00571D8E" w:rsidP="009572D3">
      <w:pPr>
        <w:pStyle w:val="NoSpacing"/>
        <w:rPr>
          <w:rFonts w:ascii="Times New Roman" w:hAnsi="Times New Roman"/>
          <w:b/>
          <w:sz w:val="24"/>
          <w:szCs w:val="24"/>
        </w:rPr>
      </w:pPr>
    </w:p>
    <w:p w:rsidR="00571D8E" w:rsidRDefault="00571D8E" w:rsidP="009572D3">
      <w:pPr>
        <w:pStyle w:val="NoSpacing"/>
        <w:rPr>
          <w:rFonts w:ascii="Times New Roman" w:hAnsi="Times New Roman"/>
          <w:b/>
          <w:sz w:val="24"/>
          <w:szCs w:val="24"/>
        </w:rPr>
      </w:pPr>
    </w:p>
    <w:p w:rsidR="00571D8E" w:rsidRDefault="00571D8E" w:rsidP="009572D3">
      <w:pPr>
        <w:pStyle w:val="NoSpacing"/>
        <w:rPr>
          <w:rFonts w:ascii="Times New Roman" w:hAnsi="Times New Roman"/>
          <w:b/>
          <w:sz w:val="24"/>
          <w:szCs w:val="24"/>
        </w:rPr>
      </w:pPr>
    </w:p>
    <w:p w:rsidR="00571D8E" w:rsidRDefault="00571D8E" w:rsidP="009572D3">
      <w:pPr>
        <w:pStyle w:val="NoSpacing"/>
        <w:rPr>
          <w:rFonts w:ascii="Times New Roman" w:hAnsi="Times New Roman"/>
          <w:b/>
          <w:sz w:val="24"/>
          <w:szCs w:val="24"/>
        </w:rPr>
      </w:pPr>
    </w:p>
    <w:p w:rsidR="00571D8E" w:rsidRDefault="00571D8E" w:rsidP="009572D3">
      <w:pPr>
        <w:pStyle w:val="NoSpacing"/>
        <w:rPr>
          <w:rFonts w:ascii="Times New Roman" w:hAnsi="Times New Roman"/>
          <w:b/>
          <w:sz w:val="24"/>
          <w:szCs w:val="24"/>
        </w:rPr>
      </w:pPr>
    </w:p>
    <w:p w:rsidR="00571D8E" w:rsidRDefault="00571D8E" w:rsidP="009572D3">
      <w:pPr>
        <w:pStyle w:val="NoSpacing"/>
        <w:rPr>
          <w:rFonts w:ascii="Times New Roman" w:hAnsi="Times New Roman"/>
          <w:b/>
          <w:sz w:val="24"/>
          <w:szCs w:val="24"/>
        </w:rPr>
      </w:pPr>
    </w:p>
    <w:p w:rsidR="00337A76" w:rsidRDefault="00337A76" w:rsidP="009572D3">
      <w:pPr>
        <w:pStyle w:val="NoSpacing"/>
        <w:rPr>
          <w:rFonts w:ascii="Times New Roman" w:hAnsi="Times New Roman"/>
          <w:b/>
          <w:sz w:val="24"/>
          <w:szCs w:val="24"/>
        </w:rPr>
      </w:pPr>
    </w:p>
    <w:p w:rsidR="00337A76" w:rsidRDefault="00337A76" w:rsidP="009572D3">
      <w:pPr>
        <w:pStyle w:val="NoSpacing"/>
        <w:rPr>
          <w:rFonts w:ascii="Times New Roman" w:hAnsi="Times New Roman"/>
          <w:b/>
          <w:sz w:val="24"/>
          <w:szCs w:val="24"/>
        </w:rPr>
      </w:pPr>
    </w:p>
    <w:p w:rsidR="00337A76" w:rsidRDefault="00337A76" w:rsidP="009572D3">
      <w:pPr>
        <w:pStyle w:val="NoSpacing"/>
        <w:rPr>
          <w:rFonts w:ascii="Times New Roman" w:hAnsi="Times New Roman"/>
          <w:b/>
          <w:sz w:val="24"/>
          <w:szCs w:val="24"/>
        </w:rPr>
      </w:pPr>
    </w:p>
    <w:p w:rsidR="00EE7723" w:rsidRPr="00A72219" w:rsidRDefault="00EE7723" w:rsidP="00EE7723">
      <w:pPr>
        <w:rPr>
          <w:sz w:val="20"/>
          <w:szCs w:val="20"/>
          <w:lang w:val="sr-Cyrl-CS"/>
        </w:rPr>
      </w:pPr>
      <w:r w:rsidRPr="00B83622">
        <w:rPr>
          <w:sz w:val="20"/>
          <w:szCs w:val="20"/>
          <w:lang w:val="sr-Cyrl-CS"/>
        </w:rPr>
        <w:t xml:space="preserve">                                                    </w:t>
      </w:r>
    </w:p>
    <w:p w:rsidR="009E78F5" w:rsidRPr="00B83622" w:rsidRDefault="008516F5" w:rsidP="00A75CE3">
      <w:pPr>
        <w:pStyle w:val="NoSpacing"/>
        <w:rPr>
          <w:rFonts w:ascii="Times New Roman" w:hAnsi="Times New Roman"/>
          <w:sz w:val="20"/>
          <w:szCs w:val="20"/>
        </w:rPr>
      </w:pPr>
      <w:r w:rsidRPr="00B83622">
        <w:rPr>
          <w:rFonts w:ascii="Times New Roman" w:hAnsi="Times New Roman"/>
          <w:sz w:val="20"/>
          <w:szCs w:val="20"/>
        </w:rPr>
        <w:t xml:space="preserve">                                          </w:t>
      </w:r>
      <w:r w:rsidRPr="00B83622">
        <w:rPr>
          <w:rFonts w:ascii="Times New Roman" w:hAnsi="Times New Roman"/>
          <w:sz w:val="20"/>
          <w:szCs w:val="20"/>
          <w:lang w:val="sr-Cyrl-CS"/>
        </w:rPr>
        <w:t xml:space="preserve">                                                   </w:t>
      </w:r>
      <w:r w:rsidR="00A75CE3" w:rsidRPr="00B83622">
        <w:rPr>
          <w:rFonts w:ascii="Times New Roman" w:hAnsi="Times New Roman"/>
          <w:sz w:val="20"/>
          <w:szCs w:val="20"/>
          <w:lang w:val="sr-Cyrl-CS"/>
        </w:rPr>
        <w:t xml:space="preserve">                          </w:t>
      </w:r>
    </w:p>
    <w:p w:rsidR="009E78F5" w:rsidRPr="00B83622" w:rsidRDefault="009E78F5" w:rsidP="00270854">
      <w:pPr>
        <w:rPr>
          <w:sz w:val="20"/>
          <w:szCs w:val="20"/>
          <w:lang w:val="sr-Cyrl-CS"/>
        </w:rPr>
        <w:sectPr w:rsidR="009E78F5" w:rsidRPr="00B83622" w:rsidSect="00801679">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344" w:right="992" w:bottom="357" w:left="737" w:header="357" w:footer="0" w:gutter="0"/>
          <w:pgNumType w:start="1"/>
          <w:cols w:sep="1" w:space="340"/>
          <w:titlePg/>
          <w:docGrid w:linePitch="360"/>
        </w:sectPr>
      </w:pPr>
    </w:p>
    <w:p w:rsidR="00E86FE3" w:rsidRPr="00B83622" w:rsidRDefault="00E86FE3" w:rsidP="005054DD">
      <w:pPr>
        <w:rPr>
          <w:sz w:val="20"/>
          <w:szCs w:val="20"/>
        </w:rPr>
      </w:pPr>
    </w:p>
    <w:p w:rsidR="00E86FE3" w:rsidRPr="00B83622" w:rsidRDefault="00E86FE3" w:rsidP="001C146C">
      <w:pPr>
        <w:jc w:val="center"/>
        <w:rPr>
          <w:sz w:val="20"/>
          <w:szCs w:val="20"/>
          <w:lang w:val="sr-Cyrl-CS"/>
        </w:rPr>
      </w:pPr>
    </w:p>
    <w:p w:rsidR="000B40A3" w:rsidRPr="00B83622" w:rsidRDefault="000B40A3" w:rsidP="00781DFE">
      <w:pPr>
        <w:jc w:val="both"/>
        <w:rPr>
          <w:sz w:val="20"/>
          <w:szCs w:val="20"/>
        </w:rPr>
        <w:sectPr w:rsidR="000B40A3" w:rsidRPr="00B83622" w:rsidSect="004C4CAA">
          <w:headerReference w:type="first" r:id="rId20"/>
          <w:type w:val="continuous"/>
          <w:pgSz w:w="11907" w:h="16840" w:code="9"/>
          <w:pgMar w:top="346" w:right="1134" w:bottom="357" w:left="737" w:header="357" w:footer="0" w:gutter="0"/>
          <w:cols w:num="2" w:sep="1" w:space="340" w:equalWidth="0">
            <w:col w:w="4862" w:space="340"/>
            <w:col w:w="4834"/>
          </w:cols>
          <w:titlePg/>
          <w:docGrid w:linePitch="360"/>
        </w:sectPr>
      </w:pPr>
    </w:p>
    <w:p w:rsidR="00AB164B" w:rsidRPr="00B83622" w:rsidRDefault="00AB164B" w:rsidP="00633F6B">
      <w:pPr>
        <w:rPr>
          <w:color w:val="333399"/>
          <w:sz w:val="20"/>
          <w:szCs w:val="20"/>
        </w:rPr>
      </w:pPr>
    </w:p>
    <w:p w:rsidR="00633F6B" w:rsidRPr="00B83622" w:rsidRDefault="00671288" w:rsidP="00633F6B">
      <w:pPr>
        <w:jc w:val="center"/>
        <w:rPr>
          <w:color w:val="333399"/>
          <w:sz w:val="32"/>
          <w:szCs w:val="32"/>
          <w:lang w:val="sr-Cyrl-CS"/>
        </w:rPr>
      </w:pPr>
      <w:r>
        <w:rPr>
          <w:noProof/>
          <w:color w:val="333399"/>
          <w:sz w:val="32"/>
          <w:szCs w:val="32"/>
          <w:lang w:eastAsia="ja-JP"/>
        </w:rPr>
        <w:pict>
          <v:line id="_x0000_s1090" style="position:absolute;left:0;text-align:left;z-index:251655168" from="0,12.05pt" to="180pt,12.05pt" strokecolor="#339" strokeweight="1.25pt"/>
        </w:pict>
      </w:r>
      <w:r>
        <w:rPr>
          <w:noProof/>
          <w:color w:val="333399"/>
          <w:sz w:val="32"/>
          <w:szCs w:val="32"/>
          <w:lang w:eastAsia="ja-JP"/>
        </w:rPr>
        <w:pict>
          <v:line id="_x0000_s1091" style="position:absolute;left:0;text-align:left;z-index:251656192" from="318pt,13.4pt" to="498pt,13.4pt" strokecolor="#339" strokeweight="1.25pt"/>
        </w:pict>
      </w:r>
      <w:r w:rsidR="00633F6B" w:rsidRPr="00B83622">
        <w:rPr>
          <w:color w:val="333399"/>
          <w:sz w:val="32"/>
          <w:szCs w:val="32"/>
          <w:lang w:val="sr-Cyrl-CS"/>
        </w:rPr>
        <w:t>С А Д Р Ж А Ј</w:t>
      </w:r>
    </w:p>
    <w:p w:rsidR="00633F6B" w:rsidRPr="00B83622" w:rsidRDefault="00633F6B" w:rsidP="00633F6B">
      <w:pPr>
        <w:rPr>
          <w:sz w:val="20"/>
          <w:szCs w:val="20"/>
          <w:lang w:val="sr-Cyrl-CS"/>
        </w:rPr>
      </w:pPr>
    </w:p>
    <w:p w:rsidR="00633F6B" w:rsidRPr="00B83622" w:rsidRDefault="00633F6B" w:rsidP="00633F6B">
      <w:pPr>
        <w:rPr>
          <w:sz w:val="20"/>
          <w:szCs w:val="20"/>
          <w:lang w:val="sr-Cyrl-CS"/>
        </w:rPr>
      </w:pPr>
    </w:p>
    <w:p w:rsidR="00633F6B" w:rsidRPr="00B83622" w:rsidRDefault="00633F6B" w:rsidP="00633F6B">
      <w:pPr>
        <w:rPr>
          <w:sz w:val="20"/>
          <w:szCs w:val="20"/>
          <w:lang w:val="sr-Cyrl-CS"/>
        </w:rPr>
      </w:pPr>
    </w:p>
    <w:p w:rsidR="00633F6B" w:rsidRDefault="00633F6B" w:rsidP="00633F6B">
      <w:pPr>
        <w:rPr>
          <w:sz w:val="20"/>
          <w:szCs w:val="20"/>
          <w:lang w:val="sr-Cyrl-CS"/>
        </w:rPr>
      </w:pPr>
    </w:p>
    <w:p w:rsidR="00D748F1" w:rsidRPr="00337A76" w:rsidRDefault="00D748F1" w:rsidP="00BF7E3E">
      <w:pPr>
        <w:rPr>
          <w:b/>
          <w:sz w:val="20"/>
          <w:szCs w:val="20"/>
        </w:rPr>
      </w:pPr>
      <w:r>
        <w:rPr>
          <w:sz w:val="20"/>
          <w:szCs w:val="20"/>
          <w:lang w:val="sr-Cyrl-CS"/>
        </w:rPr>
        <w:t>1.</w:t>
      </w:r>
      <w:r w:rsidR="00337A76" w:rsidRPr="00337A76">
        <w:rPr>
          <w:b/>
          <w:sz w:val="20"/>
          <w:szCs w:val="20"/>
        </w:rPr>
        <w:t xml:space="preserve"> </w:t>
      </w:r>
      <w:r w:rsidR="00337A76" w:rsidRPr="00337A76">
        <w:rPr>
          <w:sz w:val="20"/>
          <w:szCs w:val="20"/>
        </w:rPr>
        <w:t>ОДЛУК</w:t>
      </w:r>
      <w:r w:rsidR="00337A76">
        <w:rPr>
          <w:sz w:val="20"/>
          <w:szCs w:val="20"/>
        </w:rPr>
        <w:t>A</w:t>
      </w:r>
      <w:r w:rsidR="00BF7E3E">
        <w:rPr>
          <w:sz w:val="20"/>
          <w:szCs w:val="20"/>
        </w:rPr>
        <w:t xml:space="preserve"> О ИЗМЕНИ ПРОГРАМА ПОДРШКЕ ЗА СПРОВОЂЕЊЕ ПОЉОПРИВРЕДНЕ ПОЛИТИКЕ И ПОЛИТИКЕ РУРАЛНОГ РАЗВОЈА ЗА ОПШТИНУ ИВАЊИЦА ЗА 2020. ГОДИНУ </w:t>
      </w:r>
      <w:r w:rsidR="00BF7E3E" w:rsidRPr="00274F27">
        <w:rPr>
          <w:sz w:val="20"/>
          <w:szCs w:val="20"/>
          <w:lang w:val="sr-Cyrl-CS"/>
        </w:rPr>
        <w:t>........</w:t>
      </w:r>
      <w:r w:rsidR="00BF7E3E">
        <w:rPr>
          <w:sz w:val="20"/>
          <w:szCs w:val="20"/>
        </w:rPr>
        <w:t>.....................................</w:t>
      </w:r>
      <w:r w:rsidR="00BF7E3E">
        <w:rPr>
          <w:sz w:val="20"/>
          <w:szCs w:val="20"/>
          <w:lang w:val="sr-Cyrl-CS"/>
        </w:rPr>
        <w:t>..</w:t>
      </w:r>
      <w:r w:rsidR="00BF7E3E" w:rsidRPr="00274F27">
        <w:rPr>
          <w:sz w:val="20"/>
          <w:szCs w:val="20"/>
          <w:lang w:val="sr-Cyrl-CS"/>
        </w:rPr>
        <w:t>стр</w:t>
      </w:r>
      <w:r w:rsidR="00BF7E3E">
        <w:rPr>
          <w:sz w:val="20"/>
          <w:szCs w:val="20"/>
        </w:rPr>
        <w:t>1</w:t>
      </w:r>
    </w:p>
    <w:p w:rsidR="00D748F1" w:rsidRDefault="00D748F1" w:rsidP="00633F6B">
      <w:pPr>
        <w:rPr>
          <w:sz w:val="20"/>
          <w:szCs w:val="20"/>
          <w:lang w:val="sr-Cyrl-CS"/>
        </w:rPr>
      </w:pPr>
    </w:p>
    <w:p w:rsidR="00274F27" w:rsidRPr="00337A76" w:rsidRDefault="00274F27" w:rsidP="00274F27">
      <w:pPr>
        <w:pStyle w:val="NoSpacing"/>
        <w:rPr>
          <w:rFonts w:ascii="Times New Roman" w:hAnsi="Times New Roman"/>
          <w:b/>
          <w:sz w:val="20"/>
          <w:szCs w:val="20"/>
        </w:rPr>
      </w:pPr>
      <w:r>
        <w:rPr>
          <w:caps/>
          <w:color w:val="000000"/>
          <w:sz w:val="20"/>
          <w:szCs w:val="20"/>
        </w:rPr>
        <w:t>2.</w:t>
      </w:r>
      <w:r w:rsidRPr="00274F27">
        <w:rPr>
          <w:b/>
          <w:sz w:val="20"/>
          <w:szCs w:val="20"/>
        </w:rPr>
        <w:t xml:space="preserve"> </w:t>
      </w:r>
      <w:r w:rsidRPr="00274F27">
        <w:rPr>
          <w:rFonts w:ascii="Times New Roman" w:hAnsi="Times New Roman"/>
          <w:sz w:val="20"/>
          <w:szCs w:val="20"/>
        </w:rPr>
        <w:t xml:space="preserve">ИЗМЕНУ ПРОГРАМА ПОДРШКЕ ЗА СПРОВОЂЕЊЕ ПОЉОПРИВРЕДНЕ ПОЛИТИКЕ И ПОЛИТИКЕ РУРАЛНОГ РАЗВОЈА </w:t>
      </w:r>
      <w:proofErr w:type="gramStart"/>
      <w:r w:rsidRPr="00274F27">
        <w:rPr>
          <w:rFonts w:ascii="Times New Roman" w:hAnsi="Times New Roman"/>
          <w:sz w:val="20"/>
          <w:szCs w:val="20"/>
        </w:rPr>
        <w:t xml:space="preserve">ЗА </w:t>
      </w:r>
      <w:r w:rsidRPr="00274F27">
        <w:rPr>
          <w:rFonts w:ascii="Times New Roman" w:hAnsi="Times New Roman"/>
          <w:caps/>
          <w:sz w:val="20"/>
          <w:szCs w:val="20"/>
        </w:rPr>
        <w:t xml:space="preserve"> ПОДРУЧЈЕ</w:t>
      </w:r>
      <w:proofErr w:type="gramEnd"/>
      <w:r w:rsidRPr="00274F27">
        <w:rPr>
          <w:rFonts w:ascii="Times New Roman" w:hAnsi="Times New Roman"/>
          <w:caps/>
          <w:sz w:val="20"/>
          <w:szCs w:val="20"/>
        </w:rPr>
        <w:t xml:space="preserve"> ТЕРИТОРИЈЕ ОПШТИНЕ ИВАЊИЦА ЗА 2020. ГОДИНУ</w:t>
      </w:r>
      <w:r w:rsidRPr="00274F27">
        <w:rPr>
          <w:rFonts w:ascii="Times New Roman" w:hAnsi="Times New Roman"/>
          <w:sz w:val="20"/>
          <w:szCs w:val="20"/>
          <w:lang w:val="sr-Cyrl-CS"/>
        </w:rPr>
        <w:t>.........</w:t>
      </w:r>
      <w:r>
        <w:rPr>
          <w:rFonts w:ascii="Times New Roman" w:hAnsi="Times New Roman"/>
          <w:sz w:val="20"/>
          <w:szCs w:val="20"/>
          <w:lang w:val="sr-Latn-CS"/>
        </w:rPr>
        <w:t>............</w:t>
      </w:r>
      <w:r>
        <w:rPr>
          <w:rFonts w:ascii="Times New Roman" w:hAnsi="Times New Roman"/>
          <w:sz w:val="20"/>
          <w:szCs w:val="20"/>
          <w:lang w:val="sr-Cyrl-CS"/>
        </w:rPr>
        <w:t>..</w:t>
      </w:r>
      <w:r w:rsidRPr="00274F27">
        <w:rPr>
          <w:rFonts w:ascii="Times New Roman" w:hAnsi="Times New Roman"/>
          <w:sz w:val="20"/>
          <w:szCs w:val="20"/>
          <w:lang w:val="sr-Cyrl-CS"/>
        </w:rPr>
        <w:t>стр</w:t>
      </w:r>
      <w:r>
        <w:rPr>
          <w:rFonts w:ascii="Times New Roman" w:hAnsi="Times New Roman"/>
          <w:sz w:val="20"/>
          <w:szCs w:val="20"/>
          <w:lang w:val="sr-Latn-CS"/>
        </w:rPr>
        <w:t xml:space="preserve"> 2</w:t>
      </w:r>
      <w:r>
        <w:rPr>
          <w:sz w:val="20"/>
          <w:szCs w:val="20"/>
          <w:lang w:val="sr-Cyrl-CS"/>
        </w:rPr>
        <w:t xml:space="preserve"> </w:t>
      </w:r>
    </w:p>
    <w:p w:rsidR="00274F27" w:rsidRDefault="00274F27" w:rsidP="00274F27">
      <w:pPr>
        <w:pStyle w:val="Paragraph"/>
        <w:jc w:val="left"/>
        <w:rPr>
          <w:caps/>
          <w:sz w:val="20"/>
          <w:szCs w:val="20"/>
        </w:rPr>
      </w:pPr>
      <w:r>
        <w:rPr>
          <w:caps/>
          <w:sz w:val="20"/>
          <w:szCs w:val="20"/>
        </w:rPr>
        <w:t xml:space="preserve"> </w:t>
      </w:r>
    </w:p>
    <w:p w:rsidR="00274F27" w:rsidRPr="00274F27" w:rsidRDefault="00274F27" w:rsidP="00274F27">
      <w:pPr>
        <w:rPr>
          <w:b/>
          <w:sz w:val="20"/>
          <w:szCs w:val="20"/>
        </w:rPr>
      </w:pPr>
      <w:r>
        <w:rPr>
          <w:caps/>
          <w:sz w:val="20"/>
          <w:szCs w:val="20"/>
        </w:rPr>
        <w:t>3.</w:t>
      </w:r>
      <w:r w:rsidRPr="00274F27">
        <w:rPr>
          <w:b/>
          <w:sz w:val="20"/>
          <w:szCs w:val="20"/>
          <w:lang w:val="sr-Cyrl-CS"/>
        </w:rPr>
        <w:t xml:space="preserve"> </w:t>
      </w:r>
      <w:r w:rsidRPr="00337A76">
        <w:rPr>
          <w:sz w:val="20"/>
          <w:szCs w:val="20"/>
        </w:rPr>
        <w:t>ОДЛУК</w:t>
      </w:r>
      <w:r w:rsidR="00BF7E3E">
        <w:rPr>
          <w:sz w:val="20"/>
          <w:szCs w:val="20"/>
        </w:rPr>
        <w:t>E</w:t>
      </w:r>
      <w:r w:rsidRPr="00F3480C">
        <w:rPr>
          <w:b/>
          <w:sz w:val="20"/>
          <w:szCs w:val="20"/>
          <w:lang w:val="sr-Cyrl-CS"/>
        </w:rPr>
        <w:t xml:space="preserve"> </w:t>
      </w:r>
      <w:r w:rsidRPr="00274F27">
        <w:rPr>
          <w:sz w:val="20"/>
          <w:szCs w:val="20"/>
          <w:lang w:val="sr-Cyrl-CS"/>
        </w:rPr>
        <w:t>О ПОТВРЂИВАЊУ МАНДАТА ОДБОРНИКА СКУПШТИНЕ ОПШТИНЕ ИВАЊИЦА</w:t>
      </w:r>
      <w:r>
        <w:rPr>
          <w:sz w:val="20"/>
          <w:szCs w:val="20"/>
        </w:rPr>
        <w:t xml:space="preserve"> ......... </w:t>
      </w:r>
      <w:r w:rsidRPr="00274F27">
        <w:rPr>
          <w:sz w:val="20"/>
          <w:szCs w:val="20"/>
          <w:lang w:val="sr-Cyrl-CS"/>
        </w:rPr>
        <w:t>стр</w:t>
      </w:r>
      <w:r>
        <w:rPr>
          <w:sz w:val="20"/>
          <w:szCs w:val="20"/>
        </w:rPr>
        <w:t xml:space="preserve"> 21-25</w:t>
      </w:r>
    </w:p>
    <w:p w:rsidR="00274F27" w:rsidRDefault="00274F27" w:rsidP="00274F27">
      <w:pPr>
        <w:pStyle w:val="Paragraph"/>
        <w:jc w:val="left"/>
        <w:rPr>
          <w:caps/>
          <w:sz w:val="20"/>
          <w:szCs w:val="20"/>
        </w:rPr>
      </w:pPr>
    </w:p>
    <w:p w:rsidR="00A54CA8" w:rsidRDefault="00671288" w:rsidP="00A54CA8">
      <w:pPr>
        <w:suppressAutoHyphens/>
        <w:spacing w:line="100" w:lineRule="atLeast"/>
        <w:rPr>
          <w:rFonts w:eastAsia="Arial Unicode MS"/>
          <w:iCs/>
          <w:color w:val="000000"/>
          <w:kern w:val="1"/>
          <w:sz w:val="20"/>
          <w:szCs w:val="20"/>
          <w:lang w:val="sr-Latn-RS" w:eastAsia="ar-SA"/>
        </w:rPr>
      </w:pPr>
      <w:r>
        <w:rPr>
          <w:caps/>
          <w:sz w:val="20"/>
          <w:szCs w:val="20"/>
        </w:rPr>
        <w:t>4.</w:t>
      </w:r>
      <w:r w:rsidRPr="00671288">
        <w:rPr>
          <w:rFonts w:eastAsia="Arial Unicode MS"/>
          <w:b/>
          <w:iCs/>
          <w:color w:val="000000"/>
          <w:kern w:val="1"/>
          <w:sz w:val="20"/>
          <w:szCs w:val="20"/>
          <w:lang w:val="sr-Cyrl-RS" w:eastAsia="ar-SA"/>
        </w:rPr>
        <w:t xml:space="preserve"> </w:t>
      </w:r>
      <w:r w:rsidRPr="00A54CA8">
        <w:rPr>
          <w:rFonts w:eastAsia="Arial Unicode MS"/>
          <w:iCs/>
          <w:color w:val="000000"/>
          <w:kern w:val="1"/>
          <w:sz w:val="20"/>
          <w:szCs w:val="20"/>
          <w:lang w:val="sr-Cyrl-RS" w:eastAsia="ar-SA"/>
        </w:rPr>
        <w:t>ПРАВИЛНИК</w:t>
      </w:r>
      <w:r w:rsidR="00A54CA8">
        <w:rPr>
          <w:rFonts w:eastAsia="Arial Unicode MS"/>
          <w:iCs/>
          <w:color w:val="000000"/>
          <w:kern w:val="1"/>
          <w:sz w:val="20"/>
          <w:szCs w:val="20"/>
          <w:lang w:val="sr-Latn-RS" w:eastAsia="ar-SA"/>
        </w:rPr>
        <w:t xml:space="preserve"> </w:t>
      </w:r>
      <w:r w:rsidRPr="00A54CA8">
        <w:rPr>
          <w:rFonts w:eastAsia="Arial Unicode MS"/>
          <w:iCs/>
          <w:color w:val="000000"/>
          <w:kern w:val="1"/>
          <w:sz w:val="20"/>
          <w:szCs w:val="20"/>
          <w:lang w:val="sr-Cyrl-RS" w:eastAsia="ar-SA"/>
        </w:rPr>
        <w:t>О БЛИЖЕМ УРЕЂИВАЊУ ПОСТУПКА ЈАВНЕ НАБАВКЕ</w:t>
      </w:r>
      <w:r w:rsidRPr="00A54CA8">
        <w:rPr>
          <w:rFonts w:eastAsia="Arial Unicode MS"/>
          <w:iCs/>
          <w:color w:val="000000"/>
          <w:kern w:val="1"/>
          <w:sz w:val="20"/>
          <w:szCs w:val="20"/>
          <w:lang w:val="sr-Latn-RS" w:eastAsia="ar-SA"/>
        </w:rPr>
        <w:t xml:space="preserve">, НАБАВКИ НА КОЈЕ СЕ ЗАКОН НЕ </w:t>
      </w:r>
    </w:p>
    <w:p w:rsidR="00A54CA8" w:rsidRDefault="00A54CA8" w:rsidP="00A54CA8">
      <w:pPr>
        <w:suppressAutoHyphens/>
        <w:spacing w:line="100" w:lineRule="atLeast"/>
        <w:rPr>
          <w:rFonts w:eastAsia="Arial Unicode MS"/>
          <w:iCs/>
          <w:color w:val="000000"/>
          <w:kern w:val="1"/>
          <w:sz w:val="20"/>
          <w:szCs w:val="20"/>
          <w:lang w:val="sr-Latn-RS" w:eastAsia="ar-SA"/>
        </w:rPr>
      </w:pPr>
      <w:r>
        <w:rPr>
          <w:rFonts w:eastAsia="Arial Unicode MS"/>
          <w:iCs/>
          <w:color w:val="000000"/>
          <w:kern w:val="1"/>
          <w:sz w:val="20"/>
          <w:szCs w:val="20"/>
          <w:lang w:val="sr-Latn-RS" w:eastAsia="ar-SA"/>
        </w:rPr>
        <w:t xml:space="preserve">    </w:t>
      </w:r>
      <w:r w:rsidR="00671288" w:rsidRPr="00A54CA8">
        <w:rPr>
          <w:rFonts w:eastAsia="Arial Unicode MS"/>
          <w:iCs/>
          <w:color w:val="000000"/>
          <w:kern w:val="1"/>
          <w:sz w:val="20"/>
          <w:szCs w:val="20"/>
          <w:lang w:val="sr-Latn-RS" w:eastAsia="ar-SA"/>
        </w:rPr>
        <w:t>ПРИМЕЊУЈЕ И НАБАВКИ ДРУШТВЕНИХ И ДРУГИХ ПОСЕБНИХ УСЛУГА</w:t>
      </w:r>
      <w:r w:rsidR="00671288" w:rsidRPr="00A54CA8">
        <w:rPr>
          <w:rFonts w:eastAsia="Arial Unicode MS"/>
          <w:iCs/>
          <w:color w:val="000000"/>
          <w:kern w:val="1"/>
          <w:sz w:val="20"/>
          <w:szCs w:val="20"/>
          <w:lang w:val="sr-Cyrl-RS" w:eastAsia="ar-SA"/>
        </w:rPr>
        <w:t xml:space="preserve"> ОРГАНА </w:t>
      </w:r>
      <w:r>
        <w:rPr>
          <w:rFonts w:eastAsia="Arial Unicode MS"/>
          <w:iCs/>
          <w:color w:val="000000"/>
          <w:kern w:val="1"/>
          <w:sz w:val="20"/>
          <w:szCs w:val="20"/>
          <w:lang w:val="sr-Latn-RS" w:eastAsia="ar-SA"/>
        </w:rPr>
        <w:t xml:space="preserve">                              </w:t>
      </w:r>
    </w:p>
    <w:p w:rsidR="00671288" w:rsidRPr="00A54CA8" w:rsidRDefault="00A54CA8" w:rsidP="00A54CA8">
      <w:pPr>
        <w:suppressAutoHyphens/>
        <w:spacing w:line="100" w:lineRule="atLeast"/>
        <w:rPr>
          <w:rFonts w:eastAsia="Arial Unicode MS"/>
          <w:iCs/>
          <w:color w:val="000000"/>
          <w:kern w:val="1"/>
          <w:sz w:val="20"/>
          <w:szCs w:val="20"/>
          <w:lang w:val="sr-Latn-RS" w:eastAsia="ar-SA"/>
        </w:rPr>
      </w:pPr>
      <w:r>
        <w:rPr>
          <w:rFonts w:eastAsia="Arial Unicode MS"/>
          <w:iCs/>
          <w:color w:val="000000"/>
          <w:kern w:val="1"/>
          <w:sz w:val="20"/>
          <w:szCs w:val="20"/>
          <w:lang w:val="sr-Latn-RS" w:eastAsia="ar-SA"/>
        </w:rPr>
        <w:t xml:space="preserve">    </w:t>
      </w:r>
      <w:r w:rsidR="00671288" w:rsidRPr="00A54CA8">
        <w:rPr>
          <w:rFonts w:eastAsia="Arial Unicode MS"/>
          <w:iCs/>
          <w:color w:val="000000"/>
          <w:kern w:val="1"/>
          <w:sz w:val="20"/>
          <w:szCs w:val="20"/>
          <w:lang w:val="sr-Cyrl-RS" w:eastAsia="ar-SA"/>
        </w:rPr>
        <w:t>ОПШТИНЕ ИВАЊИЦА</w:t>
      </w:r>
      <w:r>
        <w:rPr>
          <w:rFonts w:eastAsia="Arial Unicode MS"/>
          <w:iCs/>
          <w:color w:val="000000"/>
          <w:kern w:val="1"/>
          <w:sz w:val="20"/>
          <w:szCs w:val="20"/>
          <w:lang w:val="sr-Latn-RS" w:eastAsia="ar-SA"/>
        </w:rPr>
        <w:t xml:space="preserve"> </w:t>
      </w:r>
      <w:r w:rsidRPr="00274F27">
        <w:rPr>
          <w:sz w:val="20"/>
          <w:szCs w:val="20"/>
          <w:lang w:val="sr-Cyrl-CS"/>
        </w:rPr>
        <w:t>.........</w:t>
      </w:r>
      <w:r>
        <w:rPr>
          <w:sz w:val="20"/>
          <w:szCs w:val="20"/>
        </w:rPr>
        <w:t>.</w:t>
      </w:r>
      <w:r>
        <w:rPr>
          <w:sz w:val="20"/>
          <w:szCs w:val="20"/>
        </w:rPr>
        <w:t>..........................................................................................................................</w:t>
      </w:r>
      <w:r>
        <w:rPr>
          <w:sz w:val="20"/>
          <w:szCs w:val="20"/>
        </w:rPr>
        <w:t>.........</w:t>
      </w:r>
      <w:r>
        <w:rPr>
          <w:sz w:val="20"/>
          <w:szCs w:val="20"/>
          <w:lang w:val="sr-Cyrl-CS"/>
        </w:rPr>
        <w:t>..</w:t>
      </w:r>
      <w:r w:rsidRPr="00274F27">
        <w:rPr>
          <w:sz w:val="20"/>
          <w:szCs w:val="20"/>
          <w:lang w:val="sr-Cyrl-CS"/>
        </w:rPr>
        <w:t>стр</w:t>
      </w:r>
      <w:r>
        <w:rPr>
          <w:sz w:val="20"/>
          <w:szCs w:val="20"/>
        </w:rPr>
        <w:t xml:space="preserve"> 2</w:t>
      </w:r>
      <w:r>
        <w:rPr>
          <w:sz w:val="20"/>
          <w:szCs w:val="20"/>
        </w:rPr>
        <w:t>7</w:t>
      </w:r>
    </w:p>
    <w:p w:rsidR="00671288" w:rsidRPr="00A54CA8" w:rsidRDefault="00671288" w:rsidP="00274F27">
      <w:pPr>
        <w:pStyle w:val="Paragraph"/>
        <w:jc w:val="left"/>
        <w:rPr>
          <w:caps/>
          <w:sz w:val="20"/>
          <w:szCs w:val="20"/>
        </w:rPr>
      </w:pPr>
    </w:p>
    <w:p w:rsidR="00CF3B84" w:rsidRPr="00274F27" w:rsidRDefault="00CF3B84" w:rsidP="00633F6B">
      <w:pPr>
        <w:rPr>
          <w:caps/>
          <w:color w:val="000000"/>
          <w:sz w:val="20"/>
          <w:szCs w:val="20"/>
          <w:lang w:eastAsia="en-US"/>
        </w:rPr>
      </w:pPr>
    </w:p>
    <w:p w:rsidR="00103447" w:rsidRPr="00B83622" w:rsidRDefault="00103447" w:rsidP="00633F6B">
      <w:pPr>
        <w:rPr>
          <w:caps/>
          <w:color w:val="000000"/>
          <w:sz w:val="20"/>
          <w:szCs w:val="20"/>
          <w:lang w:val="sr-Cyrl-CS" w:eastAsia="en-US"/>
        </w:rPr>
      </w:pPr>
    </w:p>
    <w:p w:rsidR="00103447" w:rsidRPr="00B83622" w:rsidRDefault="00103447" w:rsidP="00633F6B">
      <w:pPr>
        <w:rPr>
          <w:caps/>
          <w:color w:val="000000"/>
          <w:sz w:val="20"/>
          <w:szCs w:val="20"/>
          <w:lang w:val="sr-Cyrl-CS" w:eastAsia="en-US"/>
        </w:rPr>
      </w:pPr>
    </w:p>
    <w:p w:rsidR="00103447" w:rsidRPr="00B83622" w:rsidRDefault="00103447" w:rsidP="00633F6B">
      <w:pPr>
        <w:rPr>
          <w:caps/>
          <w:color w:val="000000"/>
          <w:sz w:val="20"/>
          <w:szCs w:val="20"/>
          <w:lang w:val="sr-Cyrl-CS" w:eastAsia="en-US"/>
        </w:rPr>
      </w:pPr>
    </w:p>
    <w:p w:rsidR="00103447" w:rsidRPr="00B83622" w:rsidRDefault="00103447" w:rsidP="00633F6B">
      <w:pPr>
        <w:rPr>
          <w:caps/>
          <w:color w:val="000000"/>
          <w:sz w:val="20"/>
          <w:szCs w:val="20"/>
          <w:lang w:val="sr-Cyrl-CS" w:eastAsia="en-US"/>
        </w:rPr>
      </w:pPr>
    </w:p>
    <w:p w:rsidR="00103447" w:rsidRPr="00B83622" w:rsidRDefault="00103447" w:rsidP="00633F6B">
      <w:pPr>
        <w:rPr>
          <w:caps/>
          <w:color w:val="000000"/>
          <w:sz w:val="20"/>
          <w:szCs w:val="20"/>
          <w:lang w:val="sr-Cyrl-CS" w:eastAsia="en-US"/>
        </w:rPr>
      </w:pPr>
    </w:p>
    <w:p w:rsidR="00103447" w:rsidRPr="00B83622" w:rsidRDefault="00103447" w:rsidP="00633F6B">
      <w:pPr>
        <w:rPr>
          <w:caps/>
          <w:color w:val="000000"/>
          <w:sz w:val="20"/>
          <w:szCs w:val="20"/>
          <w:lang w:val="sr-Cyrl-CS" w:eastAsia="en-US"/>
        </w:rPr>
      </w:pPr>
    </w:p>
    <w:p w:rsidR="00103447" w:rsidRPr="00B83622" w:rsidRDefault="00103447" w:rsidP="00633F6B">
      <w:pPr>
        <w:rPr>
          <w:caps/>
          <w:color w:val="000000"/>
          <w:sz w:val="20"/>
          <w:szCs w:val="20"/>
          <w:lang w:val="sr-Cyrl-CS" w:eastAsia="en-US"/>
        </w:rPr>
      </w:pPr>
    </w:p>
    <w:p w:rsidR="00103447" w:rsidRPr="00B83622" w:rsidRDefault="00103447" w:rsidP="00633F6B">
      <w:pPr>
        <w:rPr>
          <w:caps/>
          <w:color w:val="000000"/>
          <w:sz w:val="20"/>
          <w:szCs w:val="20"/>
          <w:lang w:val="sr-Cyrl-CS" w:eastAsia="en-US"/>
        </w:rPr>
      </w:pPr>
    </w:p>
    <w:p w:rsidR="00103447" w:rsidRPr="00B83622" w:rsidRDefault="00103447" w:rsidP="00633F6B">
      <w:pPr>
        <w:rPr>
          <w:caps/>
          <w:color w:val="000000"/>
          <w:sz w:val="20"/>
          <w:szCs w:val="20"/>
          <w:lang w:val="sr-Cyrl-CS" w:eastAsia="en-US"/>
        </w:rPr>
      </w:pPr>
    </w:p>
    <w:p w:rsidR="00103447" w:rsidRPr="00B83622" w:rsidRDefault="00103447" w:rsidP="00633F6B">
      <w:pPr>
        <w:rPr>
          <w:caps/>
          <w:color w:val="000000"/>
          <w:sz w:val="20"/>
          <w:szCs w:val="20"/>
          <w:lang w:val="sr-Cyrl-CS" w:eastAsia="en-US"/>
        </w:rPr>
      </w:pPr>
    </w:p>
    <w:p w:rsidR="00103447" w:rsidRPr="00B83622" w:rsidRDefault="00103447" w:rsidP="00633F6B">
      <w:pPr>
        <w:rPr>
          <w:caps/>
          <w:color w:val="000000"/>
          <w:sz w:val="20"/>
          <w:szCs w:val="20"/>
          <w:lang w:val="sr-Cyrl-CS" w:eastAsia="en-US"/>
        </w:rPr>
      </w:pPr>
    </w:p>
    <w:p w:rsidR="00992CB6" w:rsidRDefault="00992CB6" w:rsidP="00633F6B">
      <w:pPr>
        <w:rPr>
          <w:caps/>
          <w:color w:val="000000"/>
          <w:sz w:val="20"/>
          <w:szCs w:val="20"/>
          <w:lang w:eastAsia="en-US"/>
        </w:rPr>
      </w:pPr>
    </w:p>
    <w:p w:rsidR="00B83622" w:rsidRDefault="00B83622" w:rsidP="00633F6B">
      <w:pPr>
        <w:rPr>
          <w:caps/>
          <w:color w:val="000000"/>
          <w:sz w:val="20"/>
          <w:szCs w:val="20"/>
          <w:lang w:eastAsia="en-US"/>
        </w:rPr>
      </w:pPr>
    </w:p>
    <w:p w:rsidR="00B83622" w:rsidRDefault="00B83622" w:rsidP="00633F6B">
      <w:pPr>
        <w:rPr>
          <w:caps/>
          <w:color w:val="000000"/>
          <w:sz w:val="20"/>
          <w:szCs w:val="20"/>
          <w:lang w:eastAsia="en-US"/>
        </w:rPr>
      </w:pPr>
    </w:p>
    <w:p w:rsidR="00B83622" w:rsidRPr="00B83622" w:rsidRDefault="00B83622" w:rsidP="00633F6B">
      <w:pPr>
        <w:rPr>
          <w:caps/>
          <w:color w:val="000000"/>
          <w:sz w:val="20"/>
          <w:szCs w:val="20"/>
          <w:lang w:eastAsia="en-US"/>
        </w:rPr>
      </w:pPr>
    </w:p>
    <w:p w:rsidR="000B12F6" w:rsidRDefault="000B12F6" w:rsidP="00633F6B">
      <w:pPr>
        <w:rPr>
          <w:caps/>
          <w:color w:val="000000"/>
          <w:sz w:val="20"/>
          <w:szCs w:val="20"/>
          <w:lang w:val="sr-Cyrl-CS" w:eastAsia="en-US"/>
        </w:rPr>
      </w:pPr>
    </w:p>
    <w:p w:rsidR="00A72219" w:rsidRDefault="00A72219" w:rsidP="00633F6B">
      <w:pPr>
        <w:rPr>
          <w:caps/>
          <w:color w:val="000000"/>
          <w:sz w:val="20"/>
          <w:szCs w:val="20"/>
          <w:lang w:val="sr-Cyrl-CS" w:eastAsia="en-US"/>
        </w:rPr>
      </w:pPr>
    </w:p>
    <w:p w:rsidR="00A72219" w:rsidRDefault="00A72219" w:rsidP="00633F6B">
      <w:pPr>
        <w:rPr>
          <w:caps/>
          <w:color w:val="000000"/>
          <w:sz w:val="20"/>
          <w:szCs w:val="20"/>
          <w:lang w:val="sr-Cyrl-CS" w:eastAsia="en-US"/>
        </w:rPr>
      </w:pPr>
    </w:p>
    <w:p w:rsidR="00A72219" w:rsidRDefault="00A72219" w:rsidP="00633F6B">
      <w:pPr>
        <w:rPr>
          <w:caps/>
          <w:color w:val="000000"/>
          <w:sz w:val="20"/>
          <w:szCs w:val="20"/>
          <w:lang w:val="sr-Cyrl-CS" w:eastAsia="en-US"/>
        </w:rPr>
      </w:pPr>
    </w:p>
    <w:p w:rsidR="00A72219" w:rsidRDefault="00A72219" w:rsidP="00633F6B">
      <w:pPr>
        <w:rPr>
          <w:caps/>
          <w:color w:val="000000"/>
          <w:sz w:val="20"/>
          <w:szCs w:val="20"/>
          <w:lang w:val="sr-Cyrl-CS" w:eastAsia="en-US"/>
        </w:rPr>
      </w:pPr>
    </w:p>
    <w:p w:rsidR="00A72219" w:rsidRDefault="00A72219" w:rsidP="00633F6B">
      <w:pPr>
        <w:rPr>
          <w:caps/>
          <w:color w:val="000000"/>
          <w:sz w:val="20"/>
          <w:szCs w:val="20"/>
          <w:lang w:val="sr-Cyrl-CS" w:eastAsia="en-US"/>
        </w:rPr>
      </w:pPr>
    </w:p>
    <w:p w:rsidR="00A72219" w:rsidRDefault="00A72219" w:rsidP="00633F6B">
      <w:pPr>
        <w:rPr>
          <w:caps/>
          <w:color w:val="000000"/>
          <w:sz w:val="20"/>
          <w:szCs w:val="20"/>
          <w:lang w:val="sr-Cyrl-CS" w:eastAsia="en-US"/>
        </w:rPr>
      </w:pPr>
    </w:p>
    <w:p w:rsidR="00A72219" w:rsidRDefault="00A72219" w:rsidP="00633F6B">
      <w:pPr>
        <w:rPr>
          <w:caps/>
          <w:color w:val="000000"/>
          <w:sz w:val="20"/>
          <w:szCs w:val="20"/>
          <w:lang w:val="sr-Cyrl-CS" w:eastAsia="en-US"/>
        </w:rPr>
      </w:pPr>
    </w:p>
    <w:p w:rsidR="00A72219" w:rsidRDefault="00A72219" w:rsidP="00633F6B">
      <w:pPr>
        <w:rPr>
          <w:caps/>
          <w:color w:val="000000"/>
          <w:sz w:val="20"/>
          <w:szCs w:val="20"/>
          <w:lang w:eastAsia="en-US"/>
        </w:rPr>
      </w:pPr>
    </w:p>
    <w:p w:rsidR="00B13A10" w:rsidRDefault="00B13A10" w:rsidP="00633F6B">
      <w:pPr>
        <w:rPr>
          <w:caps/>
          <w:color w:val="000000"/>
          <w:sz w:val="20"/>
          <w:szCs w:val="20"/>
          <w:lang w:eastAsia="en-US"/>
        </w:rPr>
      </w:pPr>
    </w:p>
    <w:p w:rsidR="00B13A10" w:rsidRDefault="00B13A10" w:rsidP="00633F6B">
      <w:pPr>
        <w:rPr>
          <w:caps/>
          <w:color w:val="000000"/>
          <w:sz w:val="20"/>
          <w:szCs w:val="20"/>
          <w:lang w:eastAsia="en-US"/>
        </w:rPr>
      </w:pPr>
    </w:p>
    <w:p w:rsidR="00B13A10" w:rsidRDefault="00B13A10" w:rsidP="00633F6B">
      <w:pPr>
        <w:rPr>
          <w:caps/>
          <w:color w:val="000000"/>
          <w:sz w:val="20"/>
          <w:szCs w:val="20"/>
          <w:lang w:eastAsia="en-US"/>
        </w:rPr>
      </w:pPr>
    </w:p>
    <w:p w:rsidR="00A72219" w:rsidRDefault="00A72219" w:rsidP="00633F6B">
      <w:pPr>
        <w:rPr>
          <w:caps/>
          <w:color w:val="000000"/>
          <w:sz w:val="20"/>
          <w:szCs w:val="20"/>
          <w:lang w:val="sr-Cyrl-CS" w:eastAsia="en-US"/>
        </w:rPr>
      </w:pPr>
      <w:bookmarkStart w:id="4" w:name="_GoBack"/>
      <w:bookmarkEnd w:id="4"/>
    </w:p>
    <w:p w:rsidR="00A72219" w:rsidRPr="00A72219" w:rsidRDefault="00A72219" w:rsidP="00633F6B">
      <w:pPr>
        <w:rPr>
          <w:caps/>
          <w:color w:val="000000"/>
          <w:sz w:val="20"/>
          <w:szCs w:val="20"/>
          <w:lang w:val="sr-Cyrl-CS" w:eastAsia="en-US"/>
        </w:rPr>
      </w:pPr>
    </w:p>
    <w:p w:rsidR="00BE6665" w:rsidRPr="00B83622" w:rsidRDefault="00BE6665" w:rsidP="00633F6B">
      <w:pPr>
        <w:rPr>
          <w:caps/>
          <w:color w:val="000000"/>
          <w:sz w:val="20"/>
          <w:szCs w:val="20"/>
          <w:lang w:eastAsia="en-US"/>
        </w:rPr>
      </w:pPr>
    </w:p>
    <w:p w:rsidR="00633F6B" w:rsidRPr="00B83622" w:rsidRDefault="00671288" w:rsidP="00633F6B">
      <w:pPr>
        <w:rPr>
          <w:sz w:val="20"/>
          <w:szCs w:val="20"/>
          <w:lang w:val="sr-Cyrl-CS"/>
        </w:rPr>
      </w:pPr>
      <w:r>
        <w:rPr>
          <w:noProof/>
          <w:sz w:val="20"/>
          <w:szCs w:val="20"/>
          <w:lang w:eastAsia="ja-JP"/>
        </w:rPr>
        <w:pict>
          <v:line id="_x0000_s1092" style="position:absolute;z-index:251657216" from="0,8.55pt" to="7in,8.55pt" strokecolor="#339" strokeweight="1.25pt"/>
        </w:pict>
      </w:r>
    </w:p>
    <w:p w:rsidR="00F20FD7" w:rsidRPr="00B83622" w:rsidRDefault="00F20FD7" w:rsidP="00F20FD7">
      <w:pPr>
        <w:shd w:val="clear" w:color="auto" w:fill="E0E0E0"/>
        <w:jc w:val="center"/>
        <w:rPr>
          <w:color w:val="006666"/>
          <w:sz w:val="16"/>
          <w:szCs w:val="16"/>
          <w:lang w:val="sr-Cyrl-CS"/>
        </w:rPr>
      </w:pPr>
      <w:r w:rsidRPr="00B83622">
        <w:rPr>
          <w:i/>
          <w:color w:val="006666"/>
          <w:sz w:val="16"/>
          <w:szCs w:val="16"/>
          <w:lang w:val="sr-Cyrl-CS"/>
        </w:rPr>
        <w:t>Издавач:</w:t>
      </w:r>
      <w:r w:rsidRPr="00B83622">
        <w:rPr>
          <w:color w:val="006666"/>
          <w:sz w:val="16"/>
          <w:szCs w:val="16"/>
          <w:lang w:val="sr-Cyrl-CS"/>
        </w:rPr>
        <w:t xml:space="preserve"> ОПШТИНА ИВАЊИЦА Венијамина Маринковића 1</w:t>
      </w:r>
      <w:r w:rsidRPr="00B83622">
        <w:rPr>
          <w:color w:val="006666"/>
          <w:sz w:val="16"/>
          <w:szCs w:val="16"/>
        </w:rPr>
        <w:t>, 32250</w:t>
      </w:r>
      <w:r w:rsidRPr="00B83622">
        <w:rPr>
          <w:color w:val="006666"/>
          <w:sz w:val="16"/>
          <w:szCs w:val="16"/>
          <w:lang w:val="sr-Cyrl-CS"/>
        </w:rPr>
        <w:t xml:space="preserve"> Ивањица</w:t>
      </w:r>
    </w:p>
    <w:p w:rsidR="00F20FD7" w:rsidRPr="00B83622" w:rsidRDefault="00F20FD7" w:rsidP="00F20FD7">
      <w:pPr>
        <w:shd w:val="clear" w:color="auto" w:fill="E0E0E0"/>
        <w:jc w:val="center"/>
        <w:rPr>
          <w:color w:val="006666"/>
          <w:sz w:val="16"/>
          <w:szCs w:val="16"/>
          <w:lang w:val="sr-Cyrl-CS"/>
        </w:rPr>
      </w:pPr>
      <w:r w:rsidRPr="00B83622">
        <w:rPr>
          <w:i/>
          <w:color w:val="006666"/>
          <w:sz w:val="16"/>
          <w:szCs w:val="16"/>
          <w:lang w:val="sr-Cyrl-CS"/>
        </w:rPr>
        <w:t>Одговорни уредник:</w:t>
      </w:r>
      <w:r w:rsidRPr="00B83622">
        <w:rPr>
          <w:color w:val="006666"/>
          <w:sz w:val="16"/>
          <w:szCs w:val="16"/>
          <w:lang w:val="sr-Cyrl-CS"/>
        </w:rPr>
        <w:t xml:space="preserve"> Биљана Ранђић</w:t>
      </w:r>
      <w:r w:rsidRPr="00B83622">
        <w:rPr>
          <w:color w:val="006666"/>
          <w:sz w:val="16"/>
          <w:szCs w:val="16"/>
        </w:rPr>
        <w:t>,</w:t>
      </w:r>
      <w:r w:rsidRPr="00B83622">
        <w:rPr>
          <w:color w:val="006666"/>
          <w:sz w:val="16"/>
          <w:szCs w:val="16"/>
          <w:lang w:val="sr-Cyrl-CS"/>
        </w:rPr>
        <w:t xml:space="preserve"> секретар СО-е Ивањица</w:t>
      </w:r>
    </w:p>
    <w:p w:rsidR="00F20FD7" w:rsidRPr="00B83622" w:rsidRDefault="00F20FD7" w:rsidP="00F20FD7">
      <w:pPr>
        <w:shd w:val="clear" w:color="auto" w:fill="E0E0E0"/>
        <w:jc w:val="center"/>
        <w:rPr>
          <w:color w:val="006666"/>
          <w:sz w:val="16"/>
          <w:szCs w:val="16"/>
          <w:lang w:val="sr-Cyrl-CS"/>
        </w:rPr>
      </w:pPr>
      <w:r w:rsidRPr="00B83622">
        <w:rPr>
          <w:i/>
          <w:color w:val="006666"/>
          <w:sz w:val="16"/>
          <w:szCs w:val="16"/>
          <w:lang w:val="sr-Cyrl-CS"/>
        </w:rPr>
        <w:t>Контакт:</w:t>
      </w:r>
      <w:r w:rsidRPr="00B83622">
        <w:rPr>
          <w:color w:val="006666"/>
          <w:sz w:val="16"/>
          <w:szCs w:val="16"/>
          <w:lang w:val="sr-Cyrl-CS"/>
        </w:rPr>
        <w:t xml:space="preserve"> тел. 032/664-760, 032/664-762; факс. 032/661-821</w:t>
      </w:r>
    </w:p>
    <w:p w:rsidR="00F20FD7" w:rsidRPr="00B83622" w:rsidRDefault="00F20FD7" w:rsidP="00F20FD7">
      <w:pPr>
        <w:shd w:val="clear" w:color="auto" w:fill="E0E0E0"/>
        <w:jc w:val="center"/>
        <w:rPr>
          <w:sz w:val="16"/>
          <w:szCs w:val="16"/>
          <w:lang w:val="sr-Cyrl-CS"/>
        </w:rPr>
      </w:pPr>
      <w:proofErr w:type="gramStart"/>
      <w:r w:rsidRPr="00B83622">
        <w:rPr>
          <w:i/>
          <w:color w:val="006666"/>
          <w:sz w:val="16"/>
          <w:szCs w:val="16"/>
          <w:lang w:val="en-US"/>
        </w:rPr>
        <w:t>e</w:t>
      </w:r>
      <w:r w:rsidRPr="00B83622">
        <w:rPr>
          <w:i/>
          <w:color w:val="006666"/>
          <w:sz w:val="16"/>
          <w:szCs w:val="16"/>
          <w:lang w:val="ru-RU"/>
        </w:rPr>
        <w:t>-</w:t>
      </w:r>
      <w:r w:rsidRPr="00B83622">
        <w:rPr>
          <w:i/>
          <w:color w:val="006666"/>
          <w:sz w:val="16"/>
          <w:szCs w:val="16"/>
          <w:lang w:val="en-US"/>
        </w:rPr>
        <w:t>maill</w:t>
      </w:r>
      <w:proofErr w:type="gramEnd"/>
      <w:r w:rsidRPr="00B83622">
        <w:rPr>
          <w:i/>
          <w:color w:val="006666"/>
          <w:sz w:val="16"/>
          <w:szCs w:val="16"/>
          <w:lang w:val="ru-RU"/>
        </w:rPr>
        <w:t>:</w:t>
      </w:r>
      <w:r w:rsidRPr="00B83622">
        <w:rPr>
          <w:sz w:val="16"/>
          <w:szCs w:val="16"/>
          <w:lang w:val="ru-RU"/>
        </w:rPr>
        <w:t xml:space="preserve"> </w:t>
      </w:r>
      <w:hyperlink r:id="rId21" w:history="1">
        <w:r w:rsidR="00103447" w:rsidRPr="00B83622">
          <w:rPr>
            <w:rStyle w:val="Hyperlink"/>
            <w:sz w:val="16"/>
            <w:szCs w:val="16"/>
            <w:lang w:val="en-US"/>
          </w:rPr>
          <w:t>soivanjica</w:t>
        </w:r>
        <w:r w:rsidR="00103447" w:rsidRPr="00B83622">
          <w:rPr>
            <w:rStyle w:val="Hyperlink"/>
            <w:sz w:val="16"/>
            <w:szCs w:val="16"/>
            <w:lang w:val="ru-RU"/>
          </w:rPr>
          <w:t>@</w:t>
        </w:r>
        <w:r w:rsidR="00103447" w:rsidRPr="00B83622">
          <w:rPr>
            <w:rStyle w:val="Hyperlink"/>
            <w:sz w:val="16"/>
            <w:szCs w:val="16"/>
          </w:rPr>
          <w:t>ivanjica.gov</w:t>
        </w:r>
        <w:r w:rsidR="00103447" w:rsidRPr="00B83622">
          <w:rPr>
            <w:rStyle w:val="Hyperlink"/>
            <w:sz w:val="16"/>
            <w:szCs w:val="16"/>
            <w:lang w:val="ru-RU"/>
          </w:rPr>
          <w:t>.</w:t>
        </w:r>
        <w:r w:rsidR="00103447" w:rsidRPr="00B83622">
          <w:rPr>
            <w:rStyle w:val="Hyperlink"/>
            <w:sz w:val="16"/>
            <w:szCs w:val="16"/>
            <w:lang w:val="en-US"/>
          </w:rPr>
          <w:t>rs</w:t>
        </w:r>
      </w:hyperlink>
    </w:p>
    <w:p w:rsidR="00F20FD7" w:rsidRPr="00B83622" w:rsidRDefault="00F20FD7" w:rsidP="00F20FD7">
      <w:pPr>
        <w:shd w:val="clear" w:color="auto" w:fill="E0E0E0"/>
        <w:jc w:val="center"/>
        <w:rPr>
          <w:sz w:val="20"/>
          <w:szCs w:val="20"/>
          <w:lang w:val="ru-RU"/>
        </w:rPr>
      </w:pPr>
    </w:p>
    <w:p w:rsidR="00F20FD7" w:rsidRPr="00B83622" w:rsidRDefault="00F20FD7" w:rsidP="00F20FD7">
      <w:pPr>
        <w:shd w:val="clear" w:color="auto" w:fill="E0E0E0"/>
        <w:jc w:val="center"/>
        <w:rPr>
          <w:color w:val="333399"/>
          <w:sz w:val="16"/>
          <w:szCs w:val="16"/>
          <w:lang w:val="sr-Cyrl-CS"/>
        </w:rPr>
      </w:pPr>
      <w:r w:rsidRPr="00B83622">
        <w:rPr>
          <w:color w:val="333399"/>
          <w:sz w:val="16"/>
          <w:szCs w:val="16"/>
        </w:rPr>
        <w:t xml:space="preserve">   </w:t>
      </w:r>
      <w:r w:rsidRPr="00B83622">
        <w:rPr>
          <w:color w:val="333399"/>
          <w:sz w:val="16"/>
          <w:szCs w:val="16"/>
          <w:lang w:val="ru-RU"/>
        </w:rPr>
        <w:t>(ПИБ: 1018886934)</w:t>
      </w:r>
      <w:r w:rsidRPr="00B83622">
        <w:rPr>
          <w:color w:val="333399"/>
          <w:sz w:val="16"/>
          <w:szCs w:val="16"/>
          <w:lang w:val="ru-RU"/>
        </w:rPr>
        <w:tab/>
      </w:r>
      <w:r w:rsidRPr="00B83622">
        <w:rPr>
          <w:color w:val="333399"/>
          <w:sz w:val="16"/>
          <w:szCs w:val="16"/>
          <w:lang w:val="ru-RU"/>
        </w:rPr>
        <w:tab/>
        <w:t xml:space="preserve">   (МАТИЧНИ БРОЈ: 07221142)</w:t>
      </w:r>
      <w:r w:rsidRPr="00B83622">
        <w:rPr>
          <w:color w:val="333399"/>
          <w:sz w:val="16"/>
          <w:szCs w:val="16"/>
          <w:lang w:val="ru-RU"/>
        </w:rPr>
        <w:tab/>
        <w:t xml:space="preserve">           (ТЕКУЋИ РАЧУН</w:t>
      </w:r>
      <w:r w:rsidRPr="00B83622">
        <w:rPr>
          <w:color w:val="333399"/>
          <w:sz w:val="16"/>
          <w:szCs w:val="16"/>
          <w:lang w:val="sr-Cyrl-CS"/>
        </w:rPr>
        <w:t>: 840-94640-30)</w:t>
      </w:r>
    </w:p>
    <w:p w:rsidR="00633F6B" w:rsidRPr="00B83622" w:rsidRDefault="00671288" w:rsidP="00115B1F">
      <w:pPr>
        <w:jc w:val="both"/>
        <w:rPr>
          <w:sz w:val="18"/>
          <w:szCs w:val="18"/>
          <w:lang w:val="sr-Cyrl-CS"/>
        </w:rPr>
      </w:pPr>
      <w:r>
        <w:rPr>
          <w:noProof/>
          <w:sz w:val="16"/>
          <w:szCs w:val="16"/>
          <w:lang w:eastAsia="ja-JP"/>
        </w:rPr>
        <w:pict>
          <v:line id="_x0000_s1094" style="position:absolute;left:0;text-align:left;z-index:251658240" from="0,.85pt" to="7in,.85pt" strokecolor="#339" strokeweight="1.25pt"/>
        </w:pict>
      </w:r>
    </w:p>
    <w:sectPr w:rsidR="00633F6B" w:rsidRPr="00B83622" w:rsidSect="00B937BC">
      <w:headerReference w:type="even" r:id="rId22"/>
      <w:type w:val="continuous"/>
      <w:pgSz w:w="11907" w:h="16840" w:code="9"/>
      <w:pgMar w:top="346" w:right="1134" w:bottom="357" w:left="737" w:header="357" w:footer="0" w:gutter="0"/>
      <w:pgNumType w:start="13"/>
      <w:cols w:space="34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3C7" w:rsidRDefault="007B73C7">
      <w:r>
        <w:separator/>
      </w:r>
    </w:p>
  </w:endnote>
  <w:endnote w:type="continuationSeparator" w:id="0">
    <w:p w:rsidR="007B73C7" w:rsidRDefault="007B7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_Renfrew">
    <w:altName w:val="Courier New"/>
    <w:charset w:val="00"/>
    <w:family w:val="swiss"/>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Helv Ciril">
    <w:altName w:val="Courier New"/>
    <w:charset w:val="00"/>
    <w:family w:val="swiss"/>
    <w:pitch w:val="variable"/>
    <w:sig w:usb0="00000083" w:usb1="00000000" w:usb2="00000000" w:usb3="00000000" w:csb0="00000009"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CHelvPlain">
    <w:charset w:val="00"/>
    <w:family w:val="auto"/>
    <w:pitch w:val="variable"/>
    <w:sig w:usb0="00000083" w:usb1="00000000" w:usb2="00000000" w:usb3="00000000" w:csb0="00000009" w:csb1="00000000"/>
  </w:font>
  <w:font w:name="StarSymbol">
    <w:altName w:val="Arial Unicode MS"/>
    <w:charset w:val="80"/>
    <w:family w:val="auto"/>
    <w:pitch w:val="default"/>
  </w:font>
  <w:font w:name="CHelv">
    <w:charset w:val="00"/>
    <w:family w:val="auto"/>
    <w:pitch w:val="variable"/>
    <w:sig w:usb0="00000087" w:usb1="00000000" w:usb2="00000000" w:usb3="00000000" w:csb0="0000001B" w:csb1="00000000"/>
  </w:font>
  <w:font w:name="Albany">
    <w:altName w:val="Arial"/>
    <w:charset w:val="00"/>
    <w:family w:val="swiss"/>
    <w:pitch w:val="variable"/>
  </w:font>
  <w:font w:name="HG Mincho Light J">
    <w:altName w:val="Arial"/>
    <w:charset w:val="00"/>
    <w:family w:val="swiss"/>
    <w:pitch w:val="variable"/>
    <w:sig w:usb0="00000000" w:usb1="80000000" w:usb2="00000008" w:usb3="00000000" w:csb0="000001FF" w:csb1="00000000"/>
  </w:font>
  <w:font w:name="Arial Cirilic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EE"/>
    <w:family w:val="swiss"/>
    <w:pitch w:val="variable"/>
    <w:sig w:usb0="E1002AFF" w:usb1="C0000002" w:usb2="00000008" w:usb3="00000000" w:csb0="000101FF" w:csb1="00000000"/>
  </w:font>
  <w:font w:name="Andale Sans UI">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288" w:rsidRDefault="006712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288" w:rsidRDefault="0067128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288" w:rsidRDefault="0067128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288" w:rsidRDefault="0067128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288" w:rsidRDefault="00671288">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288" w:rsidRDefault="006712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3C7" w:rsidRDefault="007B73C7">
      <w:r>
        <w:separator/>
      </w:r>
    </w:p>
  </w:footnote>
  <w:footnote w:type="continuationSeparator" w:id="0">
    <w:p w:rsidR="007B73C7" w:rsidRDefault="007B73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288" w:rsidRDefault="00671288" w:rsidP="008B1467">
    <w:pPr>
      <w:pStyle w:val="Header"/>
      <w:ind w:right="360" w:firstLine="360"/>
      <w:rPr>
        <w:rStyle w:val="PageNumber"/>
        <w:lang w:val="sr-Cyrl-CS"/>
      </w:rPr>
    </w:pPr>
  </w:p>
  <w:p w:rsidR="00671288" w:rsidRDefault="00671288" w:rsidP="00B77123">
    <w:pPr>
      <w:pStyle w:val="Header"/>
      <w:rPr>
        <w:rStyle w:val="PageNumber"/>
        <w:lang w:val="sr-Cyrl-CS"/>
      </w:rPr>
    </w:pPr>
  </w:p>
  <w:p w:rsidR="00671288" w:rsidRDefault="00671288" w:rsidP="0091428F">
    <w:pPr>
      <w:pStyle w:val="Header"/>
      <w:framePr w:wrap="around" w:vAnchor="text" w:hAnchor="page" w:x="738" w:y="167"/>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671288" w:rsidRDefault="00671288" w:rsidP="00B77123">
    <w:pPr>
      <w:pStyle w:val="Header"/>
      <w:rPr>
        <w:lang w:val="ru-RU"/>
      </w:rPr>
    </w:pPr>
  </w:p>
  <w:p w:rsidR="00671288" w:rsidRPr="004621D0" w:rsidRDefault="00671288" w:rsidP="00B77123">
    <w:pPr>
      <w:pStyle w:val="Header"/>
      <w:rPr>
        <w:rFonts w:ascii="Arial" w:hAnsi="Arial" w:cs="Arial"/>
        <w:color w:val="333399"/>
        <w:shd w:val="clear" w:color="auto" w:fill="E0E0E0"/>
        <w:lang w:val="sr-Cyrl-CS"/>
      </w:rPr>
    </w:pPr>
    <w:r>
      <w:rPr>
        <w:color w:val="000058"/>
        <w:shd w:val="clear" w:color="auto" w:fill="E0E0E0"/>
        <w:lang w:val="ru-RU"/>
      </w:rPr>
      <w:t xml:space="preserve">     </w:t>
    </w:r>
    <w:r w:rsidRPr="00A20B8E">
      <w:rPr>
        <w:color w:val="333399"/>
        <w:shd w:val="clear" w:color="auto" w:fill="E0E0E0"/>
        <w:lang w:val="ru-RU"/>
      </w:rPr>
      <w:t xml:space="preserve">Борј 1                       </w:t>
    </w:r>
    <w:r w:rsidRPr="00A20B8E">
      <w:rPr>
        <w:rFonts w:ascii="Arial" w:hAnsi="Arial" w:cs="Arial"/>
        <w:b/>
        <w:i/>
        <w:color w:val="333399"/>
        <w:sz w:val="26"/>
        <w:szCs w:val="26"/>
        <w:shd w:val="clear" w:color="auto" w:fill="E0E0E0"/>
        <w:lang w:val="sr-Cyrl-CS"/>
      </w:rPr>
      <w:t xml:space="preserve">СЛУЖБЕНИ ЛИСТ ОПШТИНЕ ИВАЊИЦА           </w:t>
    </w:r>
    <w:r w:rsidRPr="00A20B8E">
      <w:rPr>
        <w:rFonts w:ascii="Arial" w:hAnsi="Arial" w:cs="Arial"/>
        <w:color w:val="333399"/>
        <w:shd w:val="clear" w:color="auto" w:fill="E0E0E0"/>
        <w:lang w:val="sr-Cyrl-CS"/>
      </w:rPr>
      <w:t>1.октобар 2008</w:t>
    </w:r>
  </w:p>
  <w:p w:rsidR="00671288" w:rsidRDefault="00671288">
    <w:pPr>
      <w:pStyle w:val="Header"/>
      <w:rPr>
        <w:lang w:val="sr-Cyrl-CS"/>
      </w:rPr>
    </w:pPr>
    <w:r>
      <w:rPr>
        <w:noProof/>
        <w:lang w:eastAsia="ja-JP"/>
      </w:rPr>
      <w:pict>
        <v:line id="_x0000_s2081" style="position:absolute;z-index:251653632" from="0,6.6pt" to="7in,6.6pt" strokecolor="#339" strokeweight="1.25pt"/>
      </w:pict>
    </w:r>
  </w:p>
  <w:p w:rsidR="00671288" w:rsidRPr="00B77123" w:rsidRDefault="00671288">
    <w:pPr>
      <w:pStyle w:val="Header"/>
      <w:rPr>
        <w:lang w:val="sr-Cyrl-C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288" w:rsidRDefault="00671288" w:rsidP="00B87453">
    <w:pPr>
      <w:pStyle w:val="Header"/>
      <w:framePr w:wrap="around" w:vAnchor="text" w:hAnchor="margin" w:xAlign="outside" w:y="1"/>
      <w:rPr>
        <w:rStyle w:val="PageNumber"/>
      </w:rPr>
    </w:pPr>
  </w:p>
  <w:p w:rsidR="00671288" w:rsidRDefault="00671288" w:rsidP="008B1467">
    <w:pPr>
      <w:pStyle w:val="Header"/>
      <w:ind w:right="360" w:firstLine="360"/>
      <w:rPr>
        <w:rFonts w:ascii="Arial" w:hAnsi="Arial" w:cs="Arial"/>
        <w:b/>
        <w:i/>
        <w:sz w:val="16"/>
        <w:szCs w:val="16"/>
        <w:lang w:val="ru-RU"/>
      </w:rPr>
    </w:pPr>
    <w:r>
      <w:rPr>
        <w:rFonts w:ascii="Arial" w:hAnsi="Arial" w:cs="Arial"/>
        <w:b/>
        <w:i/>
        <w:lang w:val="sr-Cyrl-CS"/>
      </w:rPr>
      <w:t xml:space="preserve"> </w:t>
    </w:r>
    <w:r w:rsidRPr="00FE1F16">
      <w:rPr>
        <w:rFonts w:ascii="Arial" w:hAnsi="Arial" w:cs="Arial"/>
        <w:b/>
        <w:i/>
        <w:lang w:val="ru-RU"/>
      </w:rPr>
      <w:t xml:space="preserve">                       </w:t>
    </w:r>
  </w:p>
  <w:p w:rsidR="00671288" w:rsidRDefault="00671288" w:rsidP="00A4288A">
    <w:pPr>
      <w:pStyle w:val="Header"/>
      <w:ind w:right="360" w:firstLine="360"/>
      <w:rPr>
        <w:rFonts w:ascii="Arial" w:hAnsi="Arial" w:cs="Arial"/>
        <w:b/>
        <w:i/>
        <w:sz w:val="32"/>
        <w:szCs w:val="32"/>
        <w:lang w:val="sr-Cyrl-CS"/>
      </w:rPr>
    </w:pPr>
    <w:r>
      <w:rPr>
        <w:rFonts w:ascii="Arial" w:hAnsi="Arial" w:cs="Arial"/>
        <w:b/>
        <w:i/>
        <w:noProof/>
        <w:lang w:val="sr-Latn-RS" w:eastAsia="sr-Latn-RS"/>
      </w:rPr>
      <w:drawing>
        <wp:anchor distT="0" distB="0" distL="114300" distR="114300" simplePos="0" relativeHeight="251655680" behindDoc="0" locked="0" layoutInCell="1" allowOverlap="1">
          <wp:simplePos x="0" y="0"/>
          <wp:positionH relativeFrom="column">
            <wp:posOffset>0</wp:posOffset>
          </wp:positionH>
          <wp:positionV relativeFrom="paragraph">
            <wp:posOffset>225425</wp:posOffset>
          </wp:positionV>
          <wp:extent cx="1143000" cy="1143000"/>
          <wp:effectExtent l="19050" t="0" r="0" b="0"/>
          <wp:wrapTight wrapText="bothSides">
            <wp:wrapPolygon edited="0">
              <wp:start x="7920" y="0"/>
              <wp:lineTo x="5040" y="720"/>
              <wp:lineTo x="360" y="4320"/>
              <wp:lineTo x="-360" y="11520"/>
              <wp:lineTo x="1800" y="18360"/>
              <wp:lineTo x="7560" y="21240"/>
              <wp:lineTo x="9360" y="21240"/>
              <wp:lineTo x="11520" y="21240"/>
              <wp:lineTo x="13320" y="21240"/>
              <wp:lineTo x="19080" y="18000"/>
              <wp:lineTo x="19440" y="17280"/>
              <wp:lineTo x="21600" y="12240"/>
              <wp:lineTo x="21600" y="9360"/>
              <wp:lineTo x="21240" y="4680"/>
              <wp:lineTo x="15480" y="720"/>
              <wp:lineTo x="12960" y="0"/>
              <wp:lineTo x="7920" y="0"/>
            </wp:wrapPolygon>
          </wp:wrapTight>
          <wp:docPr id="19" name="Picture 19" descr="logo-m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ogo-mali"/>
                  <pic:cNvPicPr>
                    <a:picLocks noChangeAspect="1" noChangeArrowheads="1"/>
                  </pic:cNvPicPr>
                </pic:nvPicPr>
                <pic:blipFill>
                  <a:blip r:embed="rId1"/>
                  <a:srcRect/>
                  <a:stretch>
                    <a:fillRect/>
                  </a:stretch>
                </pic:blipFill>
                <pic:spPr bwMode="auto">
                  <a:xfrm>
                    <a:off x="0" y="0"/>
                    <a:ext cx="1143000" cy="1143000"/>
                  </a:xfrm>
                  <a:prstGeom prst="rect">
                    <a:avLst/>
                  </a:prstGeom>
                  <a:noFill/>
                  <a:ln w="9525">
                    <a:noFill/>
                    <a:miter lim="800000"/>
                    <a:headEnd/>
                    <a:tailEnd/>
                  </a:ln>
                </pic:spPr>
              </pic:pic>
            </a:graphicData>
          </a:graphic>
        </wp:anchor>
      </w:drawing>
    </w:r>
    <w:r w:rsidRPr="00FE1F16">
      <w:rPr>
        <w:rFonts w:ascii="Arial" w:hAnsi="Arial" w:cs="Arial"/>
        <w:b/>
        <w:i/>
        <w:lang w:val="ru-RU"/>
      </w:rPr>
      <w:t xml:space="preserve">          </w:t>
    </w:r>
  </w:p>
  <w:p w:rsidR="00671288" w:rsidRPr="009E140C" w:rsidRDefault="00671288" w:rsidP="009E140C">
    <w:pPr>
      <w:pStyle w:val="Header"/>
      <w:shd w:val="clear" w:color="auto" w:fill="E0E0E0"/>
      <w:ind w:right="-44"/>
      <w:jc w:val="center"/>
      <w:rPr>
        <w:b/>
        <w:i/>
        <w:sz w:val="92"/>
        <w:szCs w:val="92"/>
        <w:lang w:val="sr-Cyrl-CS"/>
      </w:rPr>
    </w:pPr>
    <w:r w:rsidRPr="00F51878">
      <w:rPr>
        <w:b/>
        <w:i/>
        <w:color w:val="333399"/>
        <w:sz w:val="72"/>
        <w:szCs w:val="72"/>
        <w:lang w:val="ru-RU"/>
      </w:rPr>
      <w:t xml:space="preserve">          </w:t>
    </w:r>
    <w:r w:rsidRPr="009E140C">
      <w:rPr>
        <w:b/>
        <w:i/>
        <w:color w:val="333399"/>
        <w:sz w:val="92"/>
        <w:szCs w:val="92"/>
        <w:lang w:val="sr-Cyrl-CS"/>
      </w:rPr>
      <w:t>СЛУЖБЕНИ ЛИСТ</w:t>
    </w:r>
  </w:p>
  <w:p w:rsidR="00671288" w:rsidRPr="009E140C" w:rsidRDefault="00671288" w:rsidP="009E140C">
    <w:pPr>
      <w:pStyle w:val="Header"/>
      <w:shd w:val="clear" w:color="auto" w:fill="E0E0E0"/>
      <w:jc w:val="center"/>
      <w:rPr>
        <w:rFonts w:ascii="Arial" w:hAnsi="Arial" w:cs="Arial"/>
        <w:b/>
        <w:i/>
        <w:color w:val="333399"/>
        <w:sz w:val="76"/>
        <w:szCs w:val="76"/>
        <w:lang w:val="sr-Cyrl-CS"/>
      </w:rPr>
    </w:pPr>
    <w:r w:rsidRPr="00F51878">
      <w:rPr>
        <w:rFonts w:ascii="Arial" w:hAnsi="Arial" w:cs="Arial"/>
        <w:b/>
        <w:i/>
        <w:color w:val="333399"/>
        <w:sz w:val="72"/>
        <w:szCs w:val="72"/>
        <w:lang w:val="ru-RU"/>
      </w:rPr>
      <w:t xml:space="preserve">        </w:t>
    </w:r>
    <w:r w:rsidRPr="009E140C">
      <w:rPr>
        <w:rFonts w:ascii="Arial" w:hAnsi="Arial" w:cs="Arial"/>
        <w:b/>
        <w:i/>
        <w:color w:val="333399"/>
        <w:sz w:val="76"/>
        <w:szCs w:val="76"/>
        <w:lang w:val="sr-Cyrl-CS"/>
      </w:rPr>
      <w:t>ОПШТИНЕ ИВАЊИЦА</w:t>
    </w:r>
  </w:p>
  <w:p w:rsidR="00671288" w:rsidRDefault="00671288" w:rsidP="006761B4">
    <w:pPr>
      <w:pStyle w:val="Header"/>
      <w:tabs>
        <w:tab w:val="clear" w:pos="4535"/>
      </w:tabs>
      <w:rPr>
        <w:rFonts w:ascii="Arial" w:hAnsi="Arial" w:cs="Arial"/>
        <w:b/>
        <w:sz w:val="16"/>
        <w:szCs w:val="16"/>
        <w:lang w:val="sr-Cyrl-CS"/>
      </w:rPr>
    </w:pPr>
    <w:r>
      <w:rPr>
        <w:rFonts w:ascii="Arial" w:hAnsi="Arial" w:cs="Arial"/>
        <w:b/>
        <w:sz w:val="16"/>
        <w:szCs w:val="16"/>
        <w:lang w:val="sr-Cyrl-CS"/>
      </w:rPr>
      <w:t xml:space="preserve">       </w:t>
    </w:r>
  </w:p>
  <w:p w:rsidR="00671288" w:rsidRDefault="00671288" w:rsidP="006761B4">
    <w:pPr>
      <w:pStyle w:val="Header"/>
      <w:tabs>
        <w:tab w:val="clear" w:pos="4535"/>
      </w:tabs>
      <w:rPr>
        <w:rFonts w:ascii="Arial" w:hAnsi="Arial" w:cs="Arial"/>
        <w:b/>
        <w:sz w:val="16"/>
        <w:szCs w:val="16"/>
        <w:lang w:val="sr-Cyrl-CS"/>
      </w:rPr>
    </w:pPr>
  </w:p>
  <w:p w:rsidR="00671288" w:rsidRDefault="00671288" w:rsidP="006761B4">
    <w:pPr>
      <w:pStyle w:val="Header"/>
      <w:tabs>
        <w:tab w:val="clear" w:pos="4535"/>
      </w:tabs>
      <w:rPr>
        <w:rFonts w:ascii="Arial" w:hAnsi="Arial" w:cs="Arial"/>
        <w:b/>
        <w:sz w:val="16"/>
        <w:szCs w:val="16"/>
        <w:lang w:val="sr-Cyrl-CS"/>
      </w:rPr>
    </w:pPr>
  </w:p>
  <w:p w:rsidR="00671288" w:rsidRDefault="00671288" w:rsidP="006761B4">
    <w:pPr>
      <w:pStyle w:val="Header"/>
      <w:tabs>
        <w:tab w:val="clear" w:pos="4535"/>
      </w:tabs>
      <w:rPr>
        <w:rFonts w:ascii="Arial" w:hAnsi="Arial" w:cs="Arial"/>
        <w:b/>
        <w:sz w:val="16"/>
        <w:szCs w:val="16"/>
        <w:lang w:val="sr-Cyrl-CS"/>
      </w:rPr>
    </w:pPr>
    <w:r>
      <w:rPr>
        <w:rFonts w:ascii="Arial" w:hAnsi="Arial" w:cs="Arial"/>
        <w:b/>
        <w:i/>
        <w:noProof/>
        <w:lang w:eastAsia="ja-JP"/>
      </w:rPr>
      <w:pict>
        <v:line id="_x0000_s2092" style="position:absolute;z-index:251656704" from="0,2.55pt" to="7in,2.55pt" strokecolor="#339" strokeweight="1.25pt"/>
      </w:pict>
    </w:r>
    <w:r>
      <w:rPr>
        <w:rFonts w:ascii="Arial" w:hAnsi="Arial" w:cs="Arial"/>
        <w:b/>
        <w:sz w:val="16"/>
        <w:szCs w:val="16"/>
        <w:lang w:val="sr-Cyrl-CS"/>
      </w:rPr>
      <w:tab/>
    </w:r>
  </w:p>
  <w:p w:rsidR="00671288" w:rsidRPr="008448CB" w:rsidRDefault="00671288" w:rsidP="006761B4">
    <w:pPr>
      <w:pStyle w:val="Header"/>
      <w:tabs>
        <w:tab w:val="clear" w:pos="4535"/>
      </w:tabs>
      <w:rPr>
        <w:rFonts w:ascii="Arial" w:hAnsi="Arial" w:cs="Arial"/>
        <w:b/>
        <w:color w:val="333399"/>
        <w:sz w:val="22"/>
        <w:szCs w:val="22"/>
      </w:rPr>
    </w:pPr>
    <w:r>
      <w:rPr>
        <w:rFonts w:ascii="Arial" w:hAnsi="Arial" w:cs="Arial"/>
        <w:sz w:val="16"/>
        <w:szCs w:val="16"/>
        <w:lang w:val="sr-Cyrl-CS"/>
      </w:rPr>
      <w:t xml:space="preserve"> </w:t>
    </w:r>
    <w:r>
      <w:rPr>
        <w:rFonts w:ascii="Arial" w:hAnsi="Arial" w:cs="Arial"/>
        <w:b/>
        <w:color w:val="333399"/>
        <w:sz w:val="22"/>
        <w:szCs w:val="22"/>
        <w:shd w:val="clear" w:color="auto" w:fill="E0E0E0"/>
        <w:lang w:val="sr-Cyrl-CS"/>
      </w:rPr>
      <w:t xml:space="preserve">Ивањица, </w:t>
    </w:r>
    <w:r>
      <w:rPr>
        <w:rFonts w:ascii="Arial" w:hAnsi="Arial" w:cs="Arial"/>
        <w:b/>
        <w:color w:val="333399"/>
        <w:sz w:val="22"/>
        <w:szCs w:val="22"/>
        <w:shd w:val="clear" w:color="auto" w:fill="E0E0E0"/>
      </w:rPr>
      <w:t>23</w:t>
    </w:r>
    <w:r>
      <w:rPr>
        <w:rFonts w:ascii="Arial" w:hAnsi="Arial" w:cs="Arial"/>
        <w:b/>
        <w:color w:val="333399"/>
        <w:sz w:val="22"/>
        <w:szCs w:val="22"/>
        <w:shd w:val="clear" w:color="auto" w:fill="E0E0E0"/>
        <w:lang w:val="sr-Cyrl-CS"/>
      </w:rPr>
      <w:t xml:space="preserve"> </w:t>
    </w:r>
    <w:r w:rsidRPr="008448CB">
      <w:rPr>
        <w:rFonts w:ascii="Arial" w:hAnsi="Arial" w:cs="Arial"/>
        <w:b/>
        <w:color w:val="333399"/>
        <w:sz w:val="22"/>
        <w:szCs w:val="22"/>
        <w:shd w:val="clear" w:color="auto" w:fill="E0E0E0"/>
        <w:lang w:val="sr-Cyrl-CS"/>
      </w:rPr>
      <w:t>новембар</w:t>
    </w:r>
    <w:r>
      <w:rPr>
        <w:rFonts w:ascii="Arial" w:hAnsi="Arial" w:cs="Arial"/>
        <w:b/>
        <w:color w:val="333399"/>
        <w:sz w:val="22"/>
        <w:szCs w:val="22"/>
        <w:shd w:val="clear" w:color="auto" w:fill="E0E0E0"/>
        <w:lang w:val="sr-Cyrl-CS"/>
      </w:rPr>
      <w:t xml:space="preserve">  2020 </w:t>
    </w:r>
    <w:r w:rsidRPr="00A20B8E">
      <w:rPr>
        <w:rFonts w:ascii="Arial" w:hAnsi="Arial" w:cs="Arial"/>
        <w:b/>
        <w:color w:val="333399"/>
        <w:sz w:val="22"/>
        <w:szCs w:val="22"/>
        <w:shd w:val="clear" w:color="auto" w:fill="E0E0E0"/>
        <w:lang w:val="sr-Cyrl-CS"/>
      </w:rPr>
      <w:t xml:space="preserve">                                               </w:t>
    </w:r>
    <w:r>
      <w:rPr>
        <w:rFonts w:ascii="Arial" w:hAnsi="Arial" w:cs="Arial"/>
        <w:b/>
        <w:color w:val="333399"/>
        <w:sz w:val="22"/>
        <w:szCs w:val="22"/>
        <w:shd w:val="clear" w:color="auto" w:fill="E0E0E0"/>
        <w:lang w:val="sr-Cyrl-CS"/>
      </w:rPr>
      <w:t xml:space="preserve">                       </w:t>
    </w:r>
    <w:r>
      <w:rPr>
        <w:rFonts w:ascii="Arial" w:hAnsi="Arial" w:cs="Arial"/>
        <w:b/>
        <w:color w:val="333399"/>
        <w:sz w:val="22"/>
        <w:szCs w:val="22"/>
        <w:shd w:val="clear" w:color="auto" w:fill="E0E0E0"/>
      </w:rPr>
      <w:t xml:space="preserve"> </w:t>
    </w:r>
    <w:r>
      <w:rPr>
        <w:rFonts w:ascii="Arial" w:hAnsi="Arial" w:cs="Arial"/>
        <w:b/>
        <w:color w:val="333399"/>
        <w:sz w:val="22"/>
        <w:szCs w:val="22"/>
        <w:shd w:val="clear" w:color="auto" w:fill="E0E0E0"/>
        <w:lang w:val="sr-Cyrl-CS"/>
      </w:rPr>
      <w:t xml:space="preserve">   </w:t>
    </w:r>
    <w:r w:rsidRPr="00A20B8E">
      <w:rPr>
        <w:rFonts w:ascii="Arial" w:hAnsi="Arial" w:cs="Arial"/>
        <w:b/>
        <w:color w:val="333399"/>
        <w:sz w:val="22"/>
        <w:szCs w:val="22"/>
        <w:shd w:val="clear" w:color="auto" w:fill="E0E0E0"/>
        <w:lang w:val="sr-Cyrl-CS"/>
      </w:rPr>
      <w:t xml:space="preserve">Година </w:t>
    </w:r>
    <w:r>
      <w:rPr>
        <w:rFonts w:ascii="Arial" w:hAnsi="Arial" w:cs="Arial"/>
        <w:b/>
        <w:color w:val="333399"/>
        <w:sz w:val="22"/>
        <w:szCs w:val="22"/>
        <w:shd w:val="clear" w:color="auto" w:fill="E0E0E0"/>
      </w:rPr>
      <w:t>X</w:t>
    </w:r>
    <w:r>
      <w:rPr>
        <w:rFonts w:ascii="Arial" w:hAnsi="Arial" w:cs="Arial"/>
        <w:b/>
        <w:color w:val="333399"/>
        <w:sz w:val="22"/>
        <w:szCs w:val="22"/>
        <w:shd w:val="clear" w:color="auto" w:fill="E0E0E0"/>
        <w:lang w:val="en-US"/>
      </w:rPr>
      <w:t>I</w:t>
    </w:r>
    <w:r>
      <w:rPr>
        <w:rFonts w:ascii="Arial" w:hAnsi="Arial" w:cs="Arial"/>
        <w:b/>
        <w:color w:val="333399"/>
        <w:sz w:val="22"/>
        <w:szCs w:val="22"/>
        <w:shd w:val="clear" w:color="auto" w:fill="E0E0E0"/>
      </w:rPr>
      <w:t>II</w:t>
    </w:r>
    <w:r w:rsidRPr="00A20B8E">
      <w:rPr>
        <w:rFonts w:ascii="Arial" w:hAnsi="Arial" w:cs="Arial"/>
        <w:b/>
        <w:color w:val="333399"/>
        <w:sz w:val="22"/>
        <w:szCs w:val="22"/>
        <w:shd w:val="clear" w:color="auto" w:fill="E0E0E0"/>
      </w:rPr>
      <w:t xml:space="preserve"> –</w:t>
    </w:r>
    <w:r w:rsidRPr="00A20B8E">
      <w:rPr>
        <w:rFonts w:ascii="Arial" w:hAnsi="Arial" w:cs="Arial"/>
        <w:b/>
        <w:color w:val="333399"/>
        <w:sz w:val="22"/>
        <w:szCs w:val="22"/>
        <w:shd w:val="clear" w:color="auto" w:fill="E0E0E0"/>
        <w:lang w:val="sr-Cyrl-CS"/>
      </w:rPr>
      <w:t xml:space="preserve"> </w:t>
    </w:r>
    <w:r>
      <w:rPr>
        <w:rFonts w:ascii="Arial" w:hAnsi="Arial" w:cs="Arial"/>
        <w:b/>
        <w:color w:val="333399"/>
        <w:sz w:val="22"/>
        <w:szCs w:val="22"/>
        <w:shd w:val="clear" w:color="auto" w:fill="E0E0E0"/>
        <w:lang w:val="sr-Cyrl-CS"/>
      </w:rPr>
      <w:t>Б</w:t>
    </w:r>
    <w:r>
      <w:rPr>
        <w:rFonts w:ascii="Arial" w:hAnsi="Arial" w:cs="Arial"/>
        <w:b/>
        <w:color w:val="333399"/>
        <w:sz w:val="22"/>
        <w:szCs w:val="22"/>
        <w:shd w:val="clear" w:color="auto" w:fill="E0E0E0"/>
      </w:rPr>
      <w:t xml:space="preserve">рој </w:t>
    </w:r>
    <w:r>
      <w:rPr>
        <w:rFonts w:ascii="Arial" w:hAnsi="Arial" w:cs="Arial"/>
        <w:b/>
        <w:color w:val="333399"/>
        <w:sz w:val="22"/>
        <w:szCs w:val="22"/>
        <w:shd w:val="clear" w:color="auto" w:fill="E0E0E0"/>
        <w:lang w:val="sr-Cyrl-CS"/>
      </w:rPr>
      <w:t>1</w:t>
    </w:r>
    <w:r>
      <w:rPr>
        <w:rFonts w:ascii="Arial" w:hAnsi="Arial" w:cs="Arial"/>
        <w:b/>
        <w:color w:val="333399"/>
        <w:sz w:val="22"/>
        <w:szCs w:val="22"/>
        <w:shd w:val="clear" w:color="auto" w:fill="E0E0E0"/>
      </w:rPr>
      <w:t>6</w:t>
    </w:r>
  </w:p>
  <w:p w:rsidR="00671288" w:rsidRDefault="00671288" w:rsidP="000559DA">
    <w:pPr>
      <w:pStyle w:val="Header"/>
      <w:tabs>
        <w:tab w:val="clear" w:pos="4535"/>
        <w:tab w:val="clear" w:pos="9071"/>
        <w:tab w:val="right" w:pos="10036"/>
      </w:tabs>
      <w:rPr>
        <w:rFonts w:ascii="Arial" w:hAnsi="Arial" w:cs="Arial"/>
        <w:b/>
        <w:sz w:val="16"/>
        <w:szCs w:val="16"/>
      </w:rPr>
    </w:pPr>
    <w:r>
      <w:rPr>
        <w:rFonts w:ascii="Arial" w:hAnsi="Arial" w:cs="Arial"/>
        <w:b/>
        <w:i/>
        <w:noProof/>
        <w:lang w:eastAsia="ja-JP"/>
      </w:rPr>
      <w:pict>
        <v:line id="_x0000_s2093" style="position:absolute;z-index:251657728" from="0,7.7pt" to="7in,7.7pt" strokecolor="#339" strokeweight="1.25pt"/>
      </w:pict>
    </w:r>
    <w:r>
      <w:rPr>
        <w:rFonts w:ascii="Arial" w:hAnsi="Arial" w:cs="Arial"/>
        <w:b/>
        <w:sz w:val="16"/>
        <w:szCs w:val="16"/>
      </w:rPr>
      <w:tab/>
    </w:r>
  </w:p>
  <w:p w:rsidR="00671288" w:rsidRDefault="00671288" w:rsidP="000559DA">
    <w:pPr>
      <w:pStyle w:val="Header"/>
      <w:tabs>
        <w:tab w:val="clear" w:pos="4535"/>
        <w:tab w:val="clear" w:pos="9071"/>
        <w:tab w:val="right" w:pos="10036"/>
      </w:tabs>
      <w:rPr>
        <w:rFonts w:ascii="Arial" w:hAnsi="Arial" w:cs="Arial"/>
        <w:b/>
        <w:sz w:val="16"/>
        <w:szCs w:val="16"/>
      </w:rPr>
    </w:pPr>
  </w:p>
  <w:p w:rsidR="00671288" w:rsidRPr="00B51C81" w:rsidRDefault="00671288" w:rsidP="000559DA">
    <w:pPr>
      <w:pStyle w:val="Header"/>
      <w:tabs>
        <w:tab w:val="clear" w:pos="4535"/>
        <w:tab w:val="clear" w:pos="9071"/>
        <w:tab w:val="right" w:pos="10036"/>
      </w:tabs>
      <w:rPr>
        <w:rFonts w:ascii="Arial" w:hAnsi="Arial" w:cs="Arial"/>
        <w:b/>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288" w:rsidRDefault="0067128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288" w:rsidRPr="00B937BC" w:rsidRDefault="00671288" w:rsidP="00D01BAB">
    <w:pPr>
      <w:pStyle w:val="Header"/>
      <w:ind w:right="360"/>
      <w:rPr>
        <w:rStyle w:val="PageNumber"/>
      </w:rPr>
    </w:pPr>
    <w:r>
      <w:rPr>
        <w:rStyle w:val="PageNumber"/>
      </w:rPr>
      <w:fldChar w:fldCharType="begin"/>
    </w:r>
    <w:r>
      <w:rPr>
        <w:rStyle w:val="PageNumber"/>
      </w:rPr>
      <w:instrText xml:space="preserve"> PAGE </w:instrText>
    </w:r>
    <w:r>
      <w:rPr>
        <w:rStyle w:val="PageNumber"/>
      </w:rPr>
      <w:fldChar w:fldCharType="separate"/>
    </w:r>
    <w:r w:rsidR="00A54CA8">
      <w:rPr>
        <w:rStyle w:val="PageNumber"/>
        <w:noProof/>
      </w:rPr>
      <w:t>40</w:t>
    </w:r>
    <w:r>
      <w:rPr>
        <w:rStyle w:val="PageNumber"/>
      </w:rPr>
      <w:fldChar w:fldCharType="end"/>
    </w:r>
    <w:r>
      <w:rPr>
        <w:rStyle w:val="PageNumber"/>
      </w:rPr>
      <w:t xml:space="preserve">  </w:t>
    </w:r>
  </w:p>
  <w:p w:rsidR="00671288" w:rsidRDefault="00671288" w:rsidP="004621D0">
    <w:pPr>
      <w:pStyle w:val="Header"/>
      <w:rPr>
        <w:lang w:val="ru-RU"/>
      </w:rPr>
    </w:pPr>
    <w:r>
      <w:rPr>
        <w:rStyle w:val="PageNumber"/>
        <w:lang w:val="sr-Cyrl-CS"/>
      </w:rPr>
      <w:t xml:space="preserve"> </w:t>
    </w:r>
  </w:p>
  <w:p w:rsidR="00671288" w:rsidRPr="00985555" w:rsidRDefault="00671288" w:rsidP="00B77123">
    <w:pPr>
      <w:pStyle w:val="Header"/>
    </w:pPr>
  </w:p>
  <w:p w:rsidR="00671288" w:rsidRPr="004621D0" w:rsidRDefault="00671288" w:rsidP="006B3E0A">
    <w:pPr>
      <w:pStyle w:val="Header"/>
      <w:shd w:val="clear" w:color="auto" w:fill="E0E0E0"/>
      <w:rPr>
        <w:rFonts w:ascii="Arial" w:hAnsi="Arial" w:cs="Arial"/>
        <w:color w:val="333399"/>
        <w:lang w:val="sr-Cyrl-CS"/>
      </w:rPr>
    </w:pPr>
    <w:r>
      <w:rPr>
        <w:rFonts w:ascii="Arial" w:hAnsi="Arial" w:cs="Arial"/>
        <w:color w:val="333399"/>
        <w:shd w:val="clear" w:color="auto" w:fill="E0E0E0"/>
        <w:lang w:val="sr-Cyrl-CS"/>
      </w:rPr>
      <w:t>Број 1</w:t>
    </w:r>
    <w:r>
      <w:rPr>
        <w:rFonts w:ascii="Arial" w:hAnsi="Arial" w:cs="Arial"/>
        <w:color w:val="333399"/>
        <w:shd w:val="clear" w:color="auto" w:fill="E0E0E0"/>
      </w:rPr>
      <w:t>6</w:t>
    </w:r>
    <w:r>
      <w:rPr>
        <w:color w:val="333399"/>
        <w:shd w:val="clear" w:color="auto" w:fill="E0E0E0"/>
        <w:lang w:val="ru-RU"/>
      </w:rPr>
      <w:t xml:space="preserve">                     </w:t>
    </w:r>
    <w:r w:rsidRPr="004621D0">
      <w:rPr>
        <w:rFonts w:ascii="Arial" w:hAnsi="Arial" w:cs="Arial"/>
        <w:b/>
        <w:i/>
        <w:color w:val="333399"/>
        <w:sz w:val="26"/>
        <w:szCs w:val="26"/>
        <w:shd w:val="clear" w:color="auto" w:fill="E0E0E0"/>
        <w:lang w:val="sr-Cyrl-CS"/>
      </w:rPr>
      <w:t xml:space="preserve">СЛУЖБЕНИ </w:t>
    </w:r>
    <w:r>
      <w:rPr>
        <w:rFonts w:ascii="Arial" w:hAnsi="Arial" w:cs="Arial"/>
        <w:b/>
        <w:i/>
        <w:color w:val="333399"/>
        <w:sz w:val="26"/>
        <w:szCs w:val="26"/>
        <w:shd w:val="clear" w:color="auto" w:fill="E0E0E0"/>
        <w:lang w:val="sr-Cyrl-CS"/>
      </w:rPr>
      <w:t xml:space="preserve">ЛИСТ ОПШТИНЕ ИВАЊИЦА         </w:t>
    </w:r>
    <w:r>
      <w:rPr>
        <w:rFonts w:ascii="Arial" w:hAnsi="Arial" w:cs="Arial"/>
        <w:color w:val="333399"/>
        <w:sz w:val="26"/>
        <w:szCs w:val="26"/>
        <w:shd w:val="clear" w:color="auto" w:fill="E0E0E0"/>
      </w:rPr>
      <w:t xml:space="preserve">23 </w:t>
    </w:r>
    <w:r w:rsidRPr="008448CB">
      <w:rPr>
        <w:rFonts w:ascii="Arial" w:hAnsi="Arial" w:cs="Arial"/>
        <w:color w:val="333399"/>
        <w:sz w:val="26"/>
        <w:szCs w:val="26"/>
        <w:shd w:val="clear" w:color="auto" w:fill="E0E0E0"/>
        <w:lang w:val="sr-Cyrl-CS"/>
      </w:rPr>
      <w:t>новембар</w:t>
    </w:r>
    <w:r w:rsidRPr="00D77EAE">
      <w:rPr>
        <w:rFonts w:ascii="Arial" w:hAnsi="Arial" w:cs="Arial"/>
        <w:color w:val="333399"/>
        <w:shd w:val="clear" w:color="auto" w:fill="E0E0E0"/>
        <w:lang w:val="sr-Cyrl-CS"/>
      </w:rPr>
      <w:t xml:space="preserve"> </w:t>
    </w:r>
    <w:r>
      <w:rPr>
        <w:rFonts w:ascii="Arial" w:hAnsi="Arial" w:cs="Arial"/>
        <w:color w:val="333399"/>
        <w:shd w:val="clear" w:color="auto" w:fill="E0E0E0"/>
        <w:lang w:val="sr-Cyrl-CS"/>
      </w:rPr>
      <w:t>20</w:t>
    </w:r>
    <w:r>
      <w:rPr>
        <w:rFonts w:ascii="Arial" w:hAnsi="Arial" w:cs="Arial"/>
        <w:color w:val="333399"/>
        <w:shd w:val="clear" w:color="auto" w:fill="E0E0E0"/>
      </w:rPr>
      <w:t>20</w:t>
    </w:r>
    <w:r w:rsidRPr="004621D0">
      <w:rPr>
        <w:rFonts w:ascii="Arial" w:hAnsi="Arial" w:cs="Arial"/>
        <w:b/>
        <w:i/>
        <w:color w:val="333399"/>
        <w:sz w:val="26"/>
        <w:szCs w:val="26"/>
        <w:shd w:val="clear" w:color="auto" w:fill="E0E0E0"/>
        <w:lang w:val="sr-Cyrl-CS"/>
      </w:rPr>
      <w:t xml:space="preserve">          </w:t>
    </w:r>
  </w:p>
  <w:p w:rsidR="00671288" w:rsidRDefault="00671288">
    <w:pPr>
      <w:pStyle w:val="Header"/>
      <w:rPr>
        <w:lang w:val="sr-Cyrl-CS"/>
      </w:rPr>
    </w:pPr>
    <w:r>
      <w:rPr>
        <w:noProof/>
        <w:lang w:eastAsia="ja-JP"/>
      </w:rPr>
      <w:pict>
        <v:line id="_x0000_s2085" style="position:absolute;z-index:251654656" from="0,6pt" to="7in,6pt" strokecolor="#339" strokeweight="1.25pt"/>
      </w:pict>
    </w:r>
  </w:p>
  <w:p w:rsidR="00671288" w:rsidRPr="008742AC" w:rsidRDefault="00671288">
    <w:pPr>
      <w:pStyle w:val="Header"/>
      <w:rPr>
        <w:sz w:val="16"/>
        <w:szCs w:val="16"/>
        <w:lang w:val="sr-Cyrl-C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288" w:rsidRPr="003D6761" w:rsidRDefault="00671288" w:rsidP="00ED4599">
    <w:pPr>
      <w:pStyle w:val="Header"/>
      <w:ind w:right="480"/>
      <w:rPr>
        <w:rFonts w:ascii="Arial" w:hAnsi="Arial" w:cs="Arial"/>
        <w:lang w:val="sr-Cyrl-CS"/>
      </w:rPr>
    </w:pPr>
    <w:r>
      <w:rPr>
        <w:rFonts w:ascii="Arial" w:hAnsi="Arial" w:cs="Arial"/>
        <w:lang w:val="ru-RU"/>
      </w:rPr>
      <w:t xml:space="preserve">                                                                                                                                           </w:t>
    </w:r>
    <w:r>
      <w:rPr>
        <w:rStyle w:val="PageNumber"/>
      </w:rPr>
      <w:fldChar w:fldCharType="begin"/>
    </w:r>
    <w:r>
      <w:rPr>
        <w:rStyle w:val="PageNumber"/>
      </w:rPr>
      <w:instrText xml:space="preserve"> PAGE </w:instrText>
    </w:r>
    <w:r>
      <w:rPr>
        <w:rStyle w:val="PageNumber"/>
      </w:rPr>
      <w:fldChar w:fldCharType="separate"/>
    </w:r>
    <w:r w:rsidR="00A54CA8">
      <w:rPr>
        <w:rStyle w:val="PageNumber"/>
        <w:noProof/>
      </w:rPr>
      <w:t>41</w:t>
    </w:r>
    <w:r>
      <w:rPr>
        <w:rStyle w:val="PageNumber"/>
      </w:rPr>
      <w:fldChar w:fldCharType="end"/>
    </w:r>
  </w:p>
  <w:p w:rsidR="00671288" w:rsidRPr="00926DBA" w:rsidRDefault="00671288" w:rsidP="00DB0B82">
    <w:pPr>
      <w:pStyle w:val="Header"/>
      <w:ind w:right="480"/>
      <w:jc w:val="right"/>
      <w:rPr>
        <w:rFonts w:ascii="Arial" w:hAnsi="Arial" w:cs="Arial"/>
        <w:b/>
        <w:i/>
        <w:lang w:val="sr-Cyrl-CS"/>
      </w:rPr>
    </w:pPr>
    <w:r>
      <w:rPr>
        <w:rFonts w:ascii="Arial" w:hAnsi="Arial" w:cs="Arial"/>
        <w:b/>
        <w:i/>
        <w:lang w:val="ru-RU"/>
      </w:rPr>
      <w:t xml:space="preserve"> </w:t>
    </w:r>
    <w:r w:rsidRPr="00FE1F16">
      <w:rPr>
        <w:rFonts w:ascii="Arial" w:hAnsi="Arial" w:cs="Arial"/>
        <w:b/>
        <w:i/>
        <w:lang w:val="ru-RU"/>
      </w:rPr>
      <w:t xml:space="preserve"> </w:t>
    </w:r>
  </w:p>
  <w:p w:rsidR="00671288" w:rsidRPr="008448CB" w:rsidRDefault="00671288" w:rsidP="00571038">
    <w:pPr>
      <w:pStyle w:val="Header"/>
      <w:shd w:val="clear" w:color="auto" w:fill="E0E0E0"/>
      <w:ind w:right="-29"/>
      <w:rPr>
        <w:rFonts w:ascii="Arial" w:hAnsi="Arial" w:cs="Arial"/>
      </w:rPr>
    </w:pPr>
    <w:r>
      <w:rPr>
        <w:rFonts w:ascii="Arial" w:hAnsi="Arial" w:cs="Arial"/>
        <w:color w:val="333399"/>
        <w:sz w:val="26"/>
        <w:szCs w:val="26"/>
        <w:shd w:val="clear" w:color="auto" w:fill="E0E0E0"/>
        <w:lang w:val="sr-Cyrl-CS"/>
      </w:rPr>
      <w:t>2</w:t>
    </w:r>
    <w:r>
      <w:rPr>
        <w:rFonts w:ascii="Arial" w:hAnsi="Arial" w:cs="Arial"/>
        <w:color w:val="333399"/>
        <w:sz w:val="26"/>
        <w:szCs w:val="26"/>
        <w:shd w:val="clear" w:color="auto" w:fill="E0E0E0"/>
      </w:rPr>
      <w:t xml:space="preserve">3 </w:t>
    </w:r>
    <w:r w:rsidRPr="008448CB">
      <w:rPr>
        <w:rFonts w:ascii="Arial" w:hAnsi="Arial" w:cs="Arial"/>
        <w:color w:val="333399"/>
        <w:sz w:val="26"/>
        <w:szCs w:val="26"/>
        <w:shd w:val="clear" w:color="auto" w:fill="E0E0E0"/>
        <w:lang w:val="sr-Cyrl-CS"/>
      </w:rPr>
      <w:t>новембар</w:t>
    </w:r>
    <w:r>
      <w:rPr>
        <w:rFonts w:ascii="Arial" w:hAnsi="Arial" w:cs="Arial"/>
        <w:color w:val="333399"/>
        <w:lang w:val="sr-Cyrl-CS"/>
      </w:rPr>
      <w:t xml:space="preserve"> 2020 </w:t>
    </w:r>
    <w:r w:rsidRPr="0025288F">
      <w:rPr>
        <w:rFonts w:ascii="Arial" w:hAnsi="Arial" w:cs="Arial"/>
        <w:color w:val="333399"/>
        <w:lang w:val="sr-Cyrl-CS"/>
      </w:rPr>
      <w:t xml:space="preserve">  </w:t>
    </w:r>
    <w:r>
      <w:rPr>
        <w:rFonts w:ascii="Arial" w:hAnsi="Arial" w:cs="Arial"/>
        <w:color w:val="333399"/>
        <w:lang w:val="sr-Cyrl-CS"/>
      </w:rPr>
      <w:t xml:space="preserve">       </w:t>
    </w:r>
    <w:r w:rsidRPr="0025288F">
      <w:rPr>
        <w:rFonts w:ascii="Arial" w:hAnsi="Arial" w:cs="Arial"/>
        <w:b/>
        <w:i/>
        <w:color w:val="333399"/>
        <w:sz w:val="26"/>
        <w:szCs w:val="26"/>
        <w:lang w:val="sr-Cyrl-CS"/>
      </w:rPr>
      <w:t>СЛУЖБЕНИ ЛИСТ ОПШТ</w:t>
    </w:r>
    <w:r>
      <w:rPr>
        <w:rFonts w:ascii="Arial" w:hAnsi="Arial" w:cs="Arial"/>
        <w:b/>
        <w:i/>
        <w:color w:val="333399"/>
        <w:sz w:val="26"/>
        <w:szCs w:val="26"/>
        <w:lang w:val="sr-Cyrl-CS"/>
      </w:rPr>
      <w:t xml:space="preserve">ИНЕ ИВАЊИЦА                   </w:t>
    </w:r>
    <w:r>
      <w:rPr>
        <w:rFonts w:ascii="Arial" w:hAnsi="Arial" w:cs="Arial"/>
        <w:color w:val="333399"/>
        <w:lang w:val="sr-Cyrl-CS"/>
      </w:rPr>
      <w:t xml:space="preserve">Број </w:t>
    </w:r>
    <w:r>
      <w:rPr>
        <w:rFonts w:ascii="Arial" w:hAnsi="Arial" w:cs="Arial"/>
        <w:color w:val="333399"/>
      </w:rPr>
      <w:t>16</w:t>
    </w:r>
  </w:p>
  <w:p w:rsidR="00671288" w:rsidRDefault="00671288" w:rsidP="006761B4">
    <w:pPr>
      <w:pStyle w:val="Header"/>
      <w:tabs>
        <w:tab w:val="clear" w:pos="4535"/>
      </w:tabs>
      <w:rPr>
        <w:rFonts w:ascii="Arial" w:hAnsi="Arial" w:cs="Arial"/>
        <w:b/>
        <w:sz w:val="16"/>
        <w:szCs w:val="16"/>
      </w:rPr>
    </w:pPr>
    <w:r>
      <w:rPr>
        <w:rFonts w:ascii="Arial" w:hAnsi="Arial" w:cs="Arial"/>
        <w:b/>
        <w:noProof/>
        <w:sz w:val="16"/>
        <w:szCs w:val="16"/>
        <w:lang w:eastAsia="ja-JP"/>
      </w:rPr>
      <w:pict>
        <v:line id="_x0000_s2096" style="position:absolute;z-index:251659776" from="0,6pt" to="7in,6pt" strokecolor="#339" strokeweight="1.25pt"/>
      </w:pict>
    </w:r>
  </w:p>
  <w:p w:rsidR="00671288" w:rsidRDefault="00671288" w:rsidP="006761B4">
    <w:pPr>
      <w:pStyle w:val="Header"/>
      <w:tabs>
        <w:tab w:val="clear" w:pos="4535"/>
      </w:tabs>
      <w:rPr>
        <w:rFonts w:ascii="Arial" w:hAnsi="Arial" w:cs="Arial"/>
        <w:b/>
        <w:sz w:val="16"/>
        <w:szCs w:val="1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288" w:rsidRPr="00450FB4" w:rsidRDefault="00671288" w:rsidP="00625573">
    <w:pPr>
      <w:pStyle w:val="Header"/>
      <w:framePr w:wrap="around" w:vAnchor="text" w:hAnchor="page" w:x="978" w:y="169"/>
      <w:rPr>
        <w:rStyle w:val="PageNumber"/>
        <w:lang w:val="sr-Cyrl-CS"/>
      </w:rPr>
    </w:pPr>
    <w:r>
      <w:rPr>
        <w:rStyle w:val="PageNumber"/>
        <w:lang w:val="sr-Cyrl-CS"/>
      </w:rPr>
      <w:t>50</w:t>
    </w:r>
  </w:p>
  <w:p w:rsidR="00671288" w:rsidRDefault="00671288" w:rsidP="00450FB4">
    <w:pPr>
      <w:pStyle w:val="Header"/>
      <w:ind w:right="360" w:firstLine="360"/>
      <w:rPr>
        <w:color w:val="000058"/>
        <w:shd w:val="clear" w:color="auto" w:fill="E0E0E0"/>
        <w:lang w:val="ru-RU"/>
      </w:rPr>
    </w:pPr>
  </w:p>
  <w:p w:rsidR="00671288" w:rsidRDefault="00671288" w:rsidP="00450FB4">
    <w:pPr>
      <w:pStyle w:val="Header"/>
      <w:rPr>
        <w:color w:val="000058"/>
        <w:shd w:val="clear" w:color="auto" w:fill="E0E0E0"/>
        <w:lang w:val="ru-RU"/>
      </w:rPr>
    </w:pPr>
  </w:p>
  <w:p w:rsidR="00671288" w:rsidRDefault="00671288" w:rsidP="00450FB4">
    <w:pPr>
      <w:pStyle w:val="Header"/>
      <w:rPr>
        <w:color w:val="000058"/>
        <w:shd w:val="clear" w:color="auto" w:fill="E0E0E0"/>
        <w:lang w:val="ru-RU"/>
      </w:rPr>
    </w:pPr>
  </w:p>
  <w:p w:rsidR="00671288" w:rsidRPr="004621D0" w:rsidRDefault="00671288" w:rsidP="00450FB4">
    <w:pPr>
      <w:pStyle w:val="Header"/>
      <w:rPr>
        <w:rFonts w:ascii="Arial" w:hAnsi="Arial" w:cs="Arial"/>
        <w:color w:val="333399"/>
        <w:shd w:val="clear" w:color="auto" w:fill="E0E0E0"/>
        <w:lang w:val="sr-Cyrl-CS"/>
      </w:rPr>
    </w:pPr>
    <w:r>
      <w:rPr>
        <w:color w:val="000058"/>
        <w:shd w:val="clear" w:color="auto" w:fill="E0E0E0"/>
        <w:lang w:val="ru-RU"/>
      </w:rPr>
      <w:t xml:space="preserve">    </w:t>
    </w:r>
    <w:r w:rsidRPr="00625573">
      <w:rPr>
        <w:rFonts w:ascii="Arial" w:hAnsi="Arial" w:cs="Arial"/>
        <w:color w:val="333399"/>
        <w:shd w:val="clear" w:color="auto" w:fill="E0E0E0"/>
        <w:lang w:val="ru-RU"/>
      </w:rPr>
      <w:t xml:space="preserve">Борј </w:t>
    </w:r>
    <w:r>
      <w:rPr>
        <w:rFonts w:ascii="Arial" w:hAnsi="Arial" w:cs="Arial"/>
        <w:color w:val="333399"/>
        <w:shd w:val="clear" w:color="auto" w:fill="E0E0E0"/>
        <w:lang w:val="sr-Cyrl-CS"/>
      </w:rPr>
      <w:t>1</w:t>
    </w:r>
    <w:r w:rsidRPr="00625573">
      <w:rPr>
        <w:rFonts w:ascii="Arial" w:hAnsi="Arial" w:cs="Arial"/>
        <w:color w:val="333399"/>
        <w:shd w:val="clear" w:color="auto" w:fill="E0E0E0"/>
        <w:lang w:val="ru-RU"/>
      </w:rPr>
      <w:t xml:space="preserve"> </w:t>
    </w:r>
    <w:r w:rsidRPr="00A20B8E">
      <w:rPr>
        <w:color w:val="333399"/>
        <w:shd w:val="clear" w:color="auto" w:fill="E0E0E0"/>
        <w:lang w:val="ru-RU"/>
      </w:rPr>
      <w:t xml:space="preserve">                      </w:t>
    </w:r>
    <w:r w:rsidRPr="00A20B8E">
      <w:rPr>
        <w:rFonts w:ascii="Arial" w:hAnsi="Arial" w:cs="Arial"/>
        <w:b/>
        <w:i/>
        <w:color w:val="333399"/>
        <w:sz w:val="26"/>
        <w:szCs w:val="26"/>
        <w:shd w:val="clear" w:color="auto" w:fill="E0E0E0"/>
        <w:lang w:val="sr-Cyrl-CS"/>
      </w:rPr>
      <w:t>СЛУЖБЕНИ</w:t>
    </w:r>
    <w:r>
      <w:rPr>
        <w:rFonts w:ascii="Arial" w:hAnsi="Arial" w:cs="Arial"/>
        <w:b/>
        <w:i/>
        <w:color w:val="333399"/>
        <w:sz w:val="26"/>
        <w:szCs w:val="26"/>
        <w:shd w:val="clear" w:color="auto" w:fill="E0E0E0"/>
        <w:lang w:val="sr-Cyrl-CS"/>
      </w:rPr>
      <w:t xml:space="preserve"> ЛИСТ ОПШТИНЕ ИВАЊИЦА            </w:t>
    </w:r>
    <w:r>
      <w:rPr>
        <w:rFonts w:ascii="Arial" w:hAnsi="Arial" w:cs="Arial"/>
        <w:color w:val="333399"/>
        <w:shd w:val="clear" w:color="auto" w:fill="E0E0E0"/>
        <w:lang w:val="sr-Cyrl-CS"/>
      </w:rPr>
      <w:t>23</w:t>
    </w:r>
    <w:r>
      <w:rPr>
        <w:rFonts w:ascii="Arial" w:hAnsi="Arial" w:cs="Arial"/>
        <w:color w:val="333399"/>
        <w:shd w:val="clear" w:color="auto" w:fill="E0E0E0"/>
      </w:rPr>
      <w:t xml:space="preserve"> </w:t>
    </w:r>
    <w:r>
      <w:rPr>
        <w:rFonts w:ascii="Arial" w:hAnsi="Arial" w:cs="Arial"/>
        <w:color w:val="333399"/>
        <w:shd w:val="clear" w:color="auto" w:fill="E0E0E0"/>
        <w:lang w:val="sr-Cyrl-CS"/>
      </w:rPr>
      <w:t>јануар</w:t>
    </w:r>
    <w:r w:rsidRPr="00A20B8E">
      <w:rPr>
        <w:rFonts w:ascii="Arial" w:hAnsi="Arial" w:cs="Arial"/>
        <w:color w:val="333399"/>
        <w:shd w:val="clear" w:color="auto" w:fill="E0E0E0"/>
        <w:lang w:val="sr-Cyrl-CS"/>
      </w:rPr>
      <w:t xml:space="preserve"> 2008</w:t>
    </w:r>
  </w:p>
  <w:p w:rsidR="00671288" w:rsidRDefault="00671288">
    <w:pPr>
      <w:pStyle w:val="Header"/>
      <w:rPr>
        <w:lang w:val="sr-Cyrl-CS"/>
      </w:rPr>
    </w:pPr>
    <w:r>
      <w:rPr>
        <w:noProof/>
        <w:lang w:eastAsia="ja-JP"/>
      </w:rPr>
      <w:pict>
        <v:line id="_x0000_s2094" style="position:absolute;z-index:251658752" from="0,6pt" to="7in,6pt" strokecolor="#339" strokeweight="1.25pt"/>
      </w:pict>
    </w:r>
  </w:p>
  <w:p w:rsidR="00671288" w:rsidRPr="00450FB4" w:rsidRDefault="00671288">
    <w:pPr>
      <w:pStyle w:val="Header"/>
      <w:rPr>
        <w:lang w:val="sr-Cyrl-CS"/>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288" w:rsidRPr="00B937BC" w:rsidRDefault="00671288" w:rsidP="00B937BC">
    <w:pPr>
      <w:pStyle w:val="Header"/>
      <w:ind w:right="360"/>
      <w:rPr>
        <w:color w:val="000058"/>
        <w:shd w:val="clear" w:color="auto" w:fill="E0E0E0"/>
      </w:rPr>
    </w:pPr>
    <w:r>
      <w:rPr>
        <w:rStyle w:val="PageNumber"/>
      </w:rPr>
      <w:t>36</w:t>
    </w:r>
  </w:p>
  <w:p w:rsidR="00671288" w:rsidRDefault="00671288" w:rsidP="00450FB4">
    <w:pPr>
      <w:pStyle w:val="Header"/>
      <w:rPr>
        <w:color w:val="000058"/>
        <w:shd w:val="clear" w:color="auto" w:fill="E0E0E0"/>
        <w:lang w:val="ru-RU"/>
      </w:rPr>
    </w:pPr>
  </w:p>
  <w:p w:rsidR="00671288" w:rsidRDefault="00671288" w:rsidP="00450FB4">
    <w:pPr>
      <w:pStyle w:val="Header"/>
      <w:rPr>
        <w:color w:val="000058"/>
        <w:shd w:val="clear" w:color="auto" w:fill="E0E0E0"/>
        <w:lang w:val="ru-RU"/>
      </w:rPr>
    </w:pPr>
  </w:p>
  <w:p w:rsidR="00671288" w:rsidRPr="004621D0" w:rsidRDefault="00671288" w:rsidP="00450FB4">
    <w:pPr>
      <w:pStyle w:val="Header"/>
      <w:rPr>
        <w:rFonts w:ascii="Arial" w:hAnsi="Arial" w:cs="Arial"/>
        <w:color w:val="333399"/>
        <w:shd w:val="clear" w:color="auto" w:fill="E0E0E0"/>
        <w:lang w:val="sr-Cyrl-CS"/>
      </w:rPr>
    </w:pPr>
    <w:r>
      <w:rPr>
        <w:color w:val="000058"/>
        <w:shd w:val="clear" w:color="auto" w:fill="E0E0E0"/>
        <w:lang w:val="ru-RU"/>
      </w:rPr>
      <w:t xml:space="preserve">    </w:t>
    </w:r>
    <w:r w:rsidRPr="00625573">
      <w:rPr>
        <w:rFonts w:ascii="Arial" w:hAnsi="Arial" w:cs="Arial"/>
        <w:color w:val="333399"/>
        <w:shd w:val="clear" w:color="auto" w:fill="E0E0E0"/>
        <w:lang w:val="ru-RU"/>
      </w:rPr>
      <w:t xml:space="preserve">Борј </w:t>
    </w:r>
    <w:r>
      <w:rPr>
        <w:rFonts w:ascii="Arial" w:hAnsi="Arial" w:cs="Arial"/>
        <w:color w:val="333399"/>
        <w:shd w:val="clear" w:color="auto" w:fill="E0E0E0"/>
        <w:lang w:val="sr-Cyrl-CS"/>
      </w:rPr>
      <w:t>1</w:t>
    </w:r>
    <w:r w:rsidRPr="00625573">
      <w:rPr>
        <w:rFonts w:ascii="Arial" w:hAnsi="Arial" w:cs="Arial"/>
        <w:color w:val="333399"/>
        <w:shd w:val="clear" w:color="auto" w:fill="E0E0E0"/>
        <w:lang w:val="ru-RU"/>
      </w:rPr>
      <w:t xml:space="preserve"> </w:t>
    </w:r>
    <w:r w:rsidRPr="00A20B8E">
      <w:rPr>
        <w:color w:val="333399"/>
        <w:shd w:val="clear" w:color="auto" w:fill="E0E0E0"/>
        <w:lang w:val="ru-RU"/>
      </w:rPr>
      <w:t xml:space="preserve">                      </w:t>
    </w:r>
    <w:r w:rsidRPr="00A20B8E">
      <w:rPr>
        <w:rFonts w:ascii="Arial" w:hAnsi="Arial" w:cs="Arial"/>
        <w:b/>
        <w:i/>
        <w:color w:val="333399"/>
        <w:sz w:val="26"/>
        <w:szCs w:val="26"/>
        <w:shd w:val="clear" w:color="auto" w:fill="E0E0E0"/>
        <w:lang w:val="sr-Cyrl-CS"/>
      </w:rPr>
      <w:t>СЛУЖБЕНИ</w:t>
    </w:r>
    <w:r>
      <w:rPr>
        <w:rFonts w:ascii="Arial" w:hAnsi="Arial" w:cs="Arial"/>
        <w:b/>
        <w:i/>
        <w:color w:val="333399"/>
        <w:sz w:val="26"/>
        <w:szCs w:val="26"/>
        <w:shd w:val="clear" w:color="auto" w:fill="E0E0E0"/>
        <w:lang w:val="sr-Cyrl-CS"/>
      </w:rPr>
      <w:t xml:space="preserve"> ЛИСТ ОПШТИНЕ ИВАЊИЦА            </w:t>
    </w:r>
    <w:r>
      <w:rPr>
        <w:rFonts w:ascii="Arial" w:hAnsi="Arial" w:cs="Arial"/>
        <w:color w:val="333399"/>
        <w:shd w:val="clear" w:color="auto" w:fill="E0E0E0"/>
        <w:lang w:val="sr-Cyrl-CS"/>
      </w:rPr>
      <w:t>23</w:t>
    </w:r>
    <w:r>
      <w:rPr>
        <w:rFonts w:ascii="Arial" w:hAnsi="Arial" w:cs="Arial"/>
        <w:color w:val="333399"/>
        <w:shd w:val="clear" w:color="auto" w:fill="E0E0E0"/>
      </w:rPr>
      <w:t xml:space="preserve"> </w:t>
    </w:r>
    <w:r>
      <w:rPr>
        <w:rFonts w:ascii="Arial" w:hAnsi="Arial" w:cs="Arial"/>
        <w:color w:val="333399"/>
        <w:shd w:val="clear" w:color="auto" w:fill="E0E0E0"/>
        <w:lang w:val="sr-Cyrl-CS"/>
      </w:rPr>
      <w:t>јануар</w:t>
    </w:r>
    <w:r w:rsidRPr="00A20B8E">
      <w:rPr>
        <w:rFonts w:ascii="Arial" w:hAnsi="Arial" w:cs="Arial"/>
        <w:color w:val="333399"/>
        <w:shd w:val="clear" w:color="auto" w:fill="E0E0E0"/>
        <w:lang w:val="sr-Cyrl-CS"/>
      </w:rPr>
      <w:t xml:space="preserve"> 2008</w:t>
    </w:r>
  </w:p>
  <w:p w:rsidR="00671288" w:rsidRDefault="00671288">
    <w:pPr>
      <w:pStyle w:val="Header"/>
      <w:rPr>
        <w:lang w:val="sr-Cyrl-CS"/>
      </w:rPr>
    </w:pPr>
    <w:r>
      <w:rPr>
        <w:noProof/>
        <w:lang w:eastAsia="ja-JP"/>
      </w:rPr>
      <w:pict>
        <v:line id="_x0000_s2139" style="position:absolute;z-index:251661824" from="0,6pt" to="7in,6pt" strokecolor="#339" strokeweight="1.25pt"/>
      </w:pict>
    </w:r>
  </w:p>
  <w:p w:rsidR="00671288" w:rsidRPr="00450FB4" w:rsidRDefault="00671288">
    <w:pPr>
      <w:pStyle w:val="Header"/>
      <w:rPr>
        <w:lang w:val="sr-Cyrl-CS"/>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288" w:rsidRDefault="00671288" w:rsidP="00D01BAB">
    <w:pPr>
      <w:pStyle w:val="Header"/>
      <w:ind w:right="360"/>
      <w:rPr>
        <w:rStyle w:val="PageNumber"/>
        <w:lang w:val="sr-Cyrl-CS"/>
      </w:rPr>
    </w:pPr>
    <w:r>
      <w:rPr>
        <w:rStyle w:val="PageNumber"/>
      </w:rPr>
      <w:t>48</w:t>
    </w:r>
    <w:r>
      <w:rPr>
        <w:rStyle w:val="PageNumber"/>
        <w:lang w:val="sr-Cyrl-CS"/>
      </w:rPr>
      <w:t xml:space="preserve">   </w:t>
    </w:r>
  </w:p>
  <w:p w:rsidR="00671288" w:rsidRDefault="00671288" w:rsidP="004621D0">
    <w:pPr>
      <w:pStyle w:val="Header"/>
      <w:rPr>
        <w:lang w:val="ru-RU"/>
      </w:rPr>
    </w:pPr>
    <w:r>
      <w:rPr>
        <w:rStyle w:val="PageNumber"/>
        <w:lang w:val="sr-Cyrl-CS"/>
      </w:rPr>
      <w:t xml:space="preserve"> </w:t>
    </w:r>
  </w:p>
  <w:p w:rsidR="00671288" w:rsidRPr="00985555" w:rsidRDefault="00671288" w:rsidP="00B77123">
    <w:pPr>
      <w:pStyle w:val="Header"/>
    </w:pPr>
  </w:p>
  <w:p w:rsidR="00671288" w:rsidRPr="004621D0" w:rsidRDefault="00671288" w:rsidP="006B3E0A">
    <w:pPr>
      <w:pStyle w:val="Header"/>
      <w:shd w:val="clear" w:color="auto" w:fill="E0E0E0"/>
      <w:rPr>
        <w:rFonts w:ascii="Arial" w:hAnsi="Arial" w:cs="Arial"/>
        <w:color w:val="333399"/>
        <w:lang w:val="sr-Cyrl-CS"/>
      </w:rPr>
    </w:pPr>
    <w:r>
      <w:rPr>
        <w:rFonts w:ascii="Arial" w:hAnsi="Arial" w:cs="Arial"/>
        <w:color w:val="333399"/>
        <w:shd w:val="clear" w:color="auto" w:fill="E0E0E0"/>
        <w:lang w:val="sr-Cyrl-CS"/>
      </w:rPr>
      <w:t xml:space="preserve">Број </w:t>
    </w:r>
    <w:r>
      <w:rPr>
        <w:rFonts w:ascii="Arial" w:hAnsi="Arial" w:cs="Arial"/>
        <w:color w:val="333399"/>
        <w:shd w:val="clear" w:color="auto" w:fill="E0E0E0"/>
      </w:rPr>
      <w:t>1</w:t>
    </w:r>
    <w:r>
      <w:rPr>
        <w:color w:val="333399"/>
        <w:shd w:val="clear" w:color="auto" w:fill="E0E0E0"/>
        <w:lang w:val="ru-RU"/>
      </w:rPr>
      <w:t xml:space="preserve">                              </w:t>
    </w:r>
    <w:r w:rsidRPr="004621D0">
      <w:rPr>
        <w:rFonts w:ascii="Arial" w:hAnsi="Arial" w:cs="Arial"/>
        <w:b/>
        <w:i/>
        <w:color w:val="333399"/>
        <w:sz w:val="26"/>
        <w:szCs w:val="26"/>
        <w:shd w:val="clear" w:color="auto" w:fill="E0E0E0"/>
        <w:lang w:val="sr-Cyrl-CS"/>
      </w:rPr>
      <w:t xml:space="preserve">СЛУЖБЕНИ </w:t>
    </w:r>
    <w:r>
      <w:rPr>
        <w:rFonts w:ascii="Arial" w:hAnsi="Arial" w:cs="Arial"/>
        <w:b/>
        <w:i/>
        <w:color w:val="333399"/>
        <w:sz w:val="26"/>
        <w:szCs w:val="26"/>
        <w:shd w:val="clear" w:color="auto" w:fill="E0E0E0"/>
        <w:lang w:val="sr-Cyrl-CS"/>
      </w:rPr>
      <w:t xml:space="preserve">ЛИСТ ОПШТИНЕ ИВАЊИЦА        </w:t>
    </w:r>
    <w:r>
      <w:rPr>
        <w:rFonts w:ascii="Arial" w:hAnsi="Arial" w:cs="Arial"/>
        <w:color w:val="333399"/>
        <w:sz w:val="26"/>
        <w:szCs w:val="26"/>
        <w:shd w:val="clear" w:color="auto" w:fill="E0E0E0"/>
        <w:lang w:val="sr-Cyrl-CS"/>
      </w:rPr>
      <w:t>2</w:t>
    </w:r>
    <w:r>
      <w:rPr>
        <w:rFonts w:ascii="Arial" w:hAnsi="Arial" w:cs="Arial"/>
        <w:color w:val="333399"/>
        <w:sz w:val="26"/>
        <w:szCs w:val="26"/>
        <w:shd w:val="clear" w:color="auto" w:fill="E0E0E0"/>
      </w:rPr>
      <w:t>3</w:t>
    </w:r>
    <w:r>
      <w:rPr>
        <w:rFonts w:ascii="Arial" w:hAnsi="Arial" w:cs="Arial"/>
        <w:color w:val="333399"/>
        <w:sz w:val="26"/>
        <w:szCs w:val="26"/>
        <w:shd w:val="clear" w:color="auto" w:fill="E0E0E0"/>
        <w:lang w:val="sr-Cyrl-CS"/>
      </w:rPr>
      <w:t xml:space="preserve"> јануар</w:t>
    </w:r>
    <w:r>
      <w:rPr>
        <w:rFonts w:ascii="Arial" w:hAnsi="Arial" w:cs="Arial"/>
        <w:color w:val="333399"/>
        <w:shd w:val="clear" w:color="auto" w:fill="E0E0E0"/>
        <w:lang w:val="sr-Cyrl-CS"/>
      </w:rPr>
      <w:t xml:space="preserve"> 2009</w:t>
    </w:r>
    <w:r w:rsidRPr="004621D0">
      <w:rPr>
        <w:rFonts w:ascii="Arial" w:hAnsi="Arial" w:cs="Arial"/>
        <w:b/>
        <w:i/>
        <w:color w:val="333399"/>
        <w:sz w:val="26"/>
        <w:szCs w:val="26"/>
        <w:shd w:val="clear" w:color="auto" w:fill="E0E0E0"/>
        <w:lang w:val="sr-Cyrl-CS"/>
      </w:rPr>
      <w:t xml:space="preserve">          </w:t>
    </w:r>
  </w:p>
  <w:p w:rsidR="00671288" w:rsidRDefault="00671288">
    <w:pPr>
      <w:pStyle w:val="Header"/>
      <w:rPr>
        <w:lang w:val="sr-Cyrl-CS"/>
      </w:rPr>
    </w:pPr>
    <w:r>
      <w:rPr>
        <w:noProof/>
        <w:lang w:eastAsia="ja-JP"/>
      </w:rPr>
      <w:pict>
        <v:line id="_x0000_s2132" style="position:absolute;z-index:251660800" from="0,6pt" to="7in,6pt" strokecolor="#339" strokeweight="1.25pt"/>
      </w:pict>
    </w:r>
  </w:p>
  <w:p w:rsidR="00671288" w:rsidRPr="008742AC" w:rsidRDefault="00671288">
    <w:pPr>
      <w:pStyle w:val="Header"/>
      <w:rPr>
        <w:sz w:val="16"/>
        <w:szCs w:val="16"/>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4"/>
    <w:name w:val="WW8Num4"/>
    <w:lvl w:ilvl="0">
      <w:start w:val="1"/>
      <w:numFmt w:val="bullet"/>
      <w:lvlText w:val="-"/>
      <w:lvlJc w:val="left"/>
      <w:pPr>
        <w:tabs>
          <w:tab w:val="num" w:pos="1800"/>
        </w:tabs>
      </w:pPr>
      <w:rPr>
        <w:rFonts w:ascii="Times New Roman" w:hAnsi="Times New Roman"/>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
    <w:nsid w:val="00000008"/>
    <w:multiLevelType w:val="multilevel"/>
    <w:tmpl w:val="00000008"/>
    <w:name w:val="WW8Num8"/>
    <w:lvl w:ilvl="0">
      <w:start w:val="1"/>
      <w:numFmt w:val="bullet"/>
      <w:lvlText w:val="-"/>
      <w:lvlJc w:val="left"/>
      <w:pPr>
        <w:tabs>
          <w:tab w:val="num" w:pos="1080"/>
        </w:tabs>
      </w:pPr>
      <w:rPr>
        <w:rFonts w:ascii="Times New Roman" w:hAnsi="Times New Roman"/>
        <w:sz w:val="18"/>
      </w:rPr>
    </w:lvl>
    <w:lvl w:ilvl="1">
      <w:start w:val="1"/>
      <w:numFmt w:val="bullet"/>
      <w:lvlText w:val="o"/>
      <w:lvlJc w:val="left"/>
      <w:pPr>
        <w:tabs>
          <w:tab w:val="num" w:pos="1800"/>
        </w:tabs>
      </w:pPr>
      <w:rPr>
        <w:rFonts w:ascii="Courier New" w:hAnsi="Courier New"/>
      </w:rPr>
    </w:lvl>
    <w:lvl w:ilvl="2">
      <w:start w:val="1"/>
      <w:numFmt w:val="bullet"/>
      <w:lvlText w:val=""/>
      <w:lvlJc w:val="left"/>
      <w:pPr>
        <w:tabs>
          <w:tab w:val="num" w:pos="2520"/>
        </w:tabs>
      </w:pPr>
      <w:rPr>
        <w:rFonts w:ascii="Wingdings" w:hAnsi="Wingdings"/>
      </w:rPr>
    </w:lvl>
    <w:lvl w:ilvl="3">
      <w:start w:val="1"/>
      <w:numFmt w:val="bullet"/>
      <w:lvlText w:val=""/>
      <w:lvlJc w:val="left"/>
      <w:pPr>
        <w:tabs>
          <w:tab w:val="num" w:pos="3240"/>
        </w:tabs>
      </w:pPr>
      <w:rPr>
        <w:rFonts w:ascii="Symbol" w:hAnsi="Symbol"/>
      </w:rPr>
    </w:lvl>
    <w:lvl w:ilvl="4">
      <w:start w:val="1"/>
      <w:numFmt w:val="bullet"/>
      <w:lvlText w:val="o"/>
      <w:lvlJc w:val="left"/>
      <w:pPr>
        <w:tabs>
          <w:tab w:val="num" w:pos="3960"/>
        </w:tabs>
      </w:pPr>
      <w:rPr>
        <w:rFonts w:ascii="Courier New" w:hAnsi="Courier New"/>
      </w:rPr>
    </w:lvl>
    <w:lvl w:ilvl="5">
      <w:start w:val="1"/>
      <w:numFmt w:val="bullet"/>
      <w:lvlText w:val=""/>
      <w:lvlJc w:val="left"/>
      <w:pPr>
        <w:tabs>
          <w:tab w:val="num" w:pos="4680"/>
        </w:tabs>
      </w:pPr>
      <w:rPr>
        <w:rFonts w:ascii="Wingdings" w:hAnsi="Wingdings"/>
      </w:rPr>
    </w:lvl>
    <w:lvl w:ilvl="6">
      <w:start w:val="1"/>
      <w:numFmt w:val="bullet"/>
      <w:lvlText w:val=""/>
      <w:lvlJc w:val="left"/>
      <w:pPr>
        <w:tabs>
          <w:tab w:val="num" w:pos="5400"/>
        </w:tabs>
      </w:pPr>
      <w:rPr>
        <w:rFonts w:ascii="Symbol" w:hAnsi="Symbol"/>
      </w:rPr>
    </w:lvl>
    <w:lvl w:ilvl="7">
      <w:start w:val="1"/>
      <w:numFmt w:val="bullet"/>
      <w:lvlText w:val="o"/>
      <w:lvlJc w:val="left"/>
      <w:pPr>
        <w:tabs>
          <w:tab w:val="num" w:pos="6120"/>
        </w:tabs>
      </w:pPr>
      <w:rPr>
        <w:rFonts w:ascii="Courier New" w:hAnsi="Courier New"/>
      </w:rPr>
    </w:lvl>
    <w:lvl w:ilvl="8">
      <w:start w:val="1"/>
      <w:numFmt w:val="bullet"/>
      <w:lvlText w:val=""/>
      <w:lvlJc w:val="left"/>
      <w:pPr>
        <w:tabs>
          <w:tab w:val="num" w:pos="6840"/>
        </w:tabs>
      </w:pPr>
      <w:rPr>
        <w:rFonts w:ascii="Wingdings" w:hAnsi="Wingdings"/>
      </w:rPr>
    </w:lvl>
  </w:abstractNum>
  <w:abstractNum w:abstractNumId="2">
    <w:nsid w:val="0000000C"/>
    <w:multiLevelType w:val="singleLevel"/>
    <w:tmpl w:val="0000000C"/>
    <w:name w:val="WW8Num12"/>
    <w:lvl w:ilvl="0">
      <w:start w:val="1"/>
      <w:numFmt w:val="bullet"/>
      <w:lvlText w:val=""/>
      <w:lvlJc w:val="left"/>
      <w:pPr>
        <w:tabs>
          <w:tab w:val="num" w:pos="720"/>
        </w:tabs>
      </w:pPr>
      <w:rPr>
        <w:rFonts w:ascii="Symbol" w:hAnsi="Symbol"/>
        <w:sz w:val="18"/>
      </w:rPr>
    </w:lvl>
  </w:abstractNum>
  <w:abstractNum w:abstractNumId="3">
    <w:nsid w:val="230939A5"/>
    <w:multiLevelType w:val="hybridMultilevel"/>
    <w:tmpl w:val="A02C6036"/>
    <w:lvl w:ilvl="0" w:tplc="3D208730">
      <w:start w:val="1"/>
      <w:numFmt w:val="decimal"/>
      <w:lvlText w:val="%1."/>
      <w:lvlJc w:val="left"/>
      <w:pPr>
        <w:ind w:left="1410" w:hanging="705"/>
      </w:pPr>
      <w:rPr>
        <w:rFonts w:hint="default"/>
      </w:rPr>
    </w:lvl>
    <w:lvl w:ilvl="1" w:tplc="081A0019" w:tentative="1">
      <w:start w:val="1"/>
      <w:numFmt w:val="lowerLetter"/>
      <w:lvlText w:val="%2."/>
      <w:lvlJc w:val="left"/>
      <w:pPr>
        <w:ind w:left="1785" w:hanging="360"/>
      </w:pPr>
    </w:lvl>
    <w:lvl w:ilvl="2" w:tplc="081A001B" w:tentative="1">
      <w:start w:val="1"/>
      <w:numFmt w:val="lowerRoman"/>
      <w:lvlText w:val="%3."/>
      <w:lvlJc w:val="right"/>
      <w:pPr>
        <w:ind w:left="2505" w:hanging="180"/>
      </w:pPr>
    </w:lvl>
    <w:lvl w:ilvl="3" w:tplc="081A000F" w:tentative="1">
      <w:start w:val="1"/>
      <w:numFmt w:val="decimal"/>
      <w:lvlText w:val="%4."/>
      <w:lvlJc w:val="left"/>
      <w:pPr>
        <w:ind w:left="3225" w:hanging="360"/>
      </w:pPr>
    </w:lvl>
    <w:lvl w:ilvl="4" w:tplc="081A0019" w:tentative="1">
      <w:start w:val="1"/>
      <w:numFmt w:val="lowerLetter"/>
      <w:lvlText w:val="%5."/>
      <w:lvlJc w:val="left"/>
      <w:pPr>
        <w:ind w:left="3945" w:hanging="360"/>
      </w:pPr>
    </w:lvl>
    <w:lvl w:ilvl="5" w:tplc="081A001B" w:tentative="1">
      <w:start w:val="1"/>
      <w:numFmt w:val="lowerRoman"/>
      <w:lvlText w:val="%6."/>
      <w:lvlJc w:val="right"/>
      <w:pPr>
        <w:ind w:left="4665" w:hanging="180"/>
      </w:pPr>
    </w:lvl>
    <w:lvl w:ilvl="6" w:tplc="081A000F" w:tentative="1">
      <w:start w:val="1"/>
      <w:numFmt w:val="decimal"/>
      <w:lvlText w:val="%7."/>
      <w:lvlJc w:val="left"/>
      <w:pPr>
        <w:ind w:left="5385" w:hanging="360"/>
      </w:pPr>
    </w:lvl>
    <w:lvl w:ilvl="7" w:tplc="081A0019" w:tentative="1">
      <w:start w:val="1"/>
      <w:numFmt w:val="lowerLetter"/>
      <w:lvlText w:val="%8."/>
      <w:lvlJc w:val="left"/>
      <w:pPr>
        <w:ind w:left="6105" w:hanging="360"/>
      </w:pPr>
    </w:lvl>
    <w:lvl w:ilvl="8" w:tplc="081A001B" w:tentative="1">
      <w:start w:val="1"/>
      <w:numFmt w:val="lowerRoman"/>
      <w:lvlText w:val="%9."/>
      <w:lvlJc w:val="right"/>
      <w:pPr>
        <w:ind w:left="6825" w:hanging="180"/>
      </w:pPr>
    </w:lvl>
  </w:abstractNum>
  <w:abstractNum w:abstractNumId="4">
    <w:nsid w:val="4DF62501"/>
    <w:multiLevelType w:val="hybridMultilevel"/>
    <w:tmpl w:val="8ADA4772"/>
    <w:lvl w:ilvl="0" w:tplc="560A454C">
      <w:start w:val="1"/>
      <w:numFmt w:val="bullet"/>
      <w:lvlText w:val="-"/>
      <w:lvlJc w:val="left"/>
      <w:pPr>
        <w:ind w:left="1440" w:hanging="360"/>
      </w:pPr>
      <w:rPr>
        <w:rFonts w:ascii="Garamond" w:hAnsi="Garamond"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num w:numId="1">
    <w:abstractNumId w:val="4"/>
  </w:num>
  <w:num w:numId="2">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20"/>
  <w:displayHorizontalDrawingGridEvery w:val="2"/>
  <w:displayVerticalDrawingGridEvery w:val="2"/>
  <w:noPunctuationKerning/>
  <w:characterSpacingControl w:val="doNotCompress"/>
  <w:hdrShapeDefaults>
    <o:shapedefaults v:ext="edit" spidmax="214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CB590E"/>
    <w:rsid w:val="000001E3"/>
    <w:rsid w:val="00002D79"/>
    <w:rsid w:val="000031EE"/>
    <w:rsid w:val="000033C6"/>
    <w:rsid w:val="000054F2"/>
    <w:rsid w:val="000106D1"/>
    <w:rsid w:val="00010EAE"/>
    <w:rsid w:val="000113D6"/>
    <w:rsid w:val="00014CE2"/>
    <w:rsid w:val="00015A00"/>
    <w:rsid w:val="000266EB"/>
    <w:rsid w:val="000268AF"/>
    <w:rsid w:val="00030F65"/>
    <w:rsid w:val="00033128"/>
    <w:rsid w:val="0003317F"/>
    <w:rsid w:val="00033F7A"/>
    <w:rsid w:val="0004051A"/>
    <w:rsid w:val="00041757"/>
    <w:rsid w:val="00042D96"/>
    <w:rsid w:val="00043991"/>
    <w:rsid w:val="00045EC2"/>
    <w:rsid w:val="00046092"/>
    <w:rsid w:val="0004741F"/>
    <w:rsid w:val="00052F88"/>
    <w:rsid w:val="00053E01"/>
    <w:rsid w:val="00053FE5"/>
    <w:rsid w:val="00055006"/>
    <w:rsid w:val="000559DA"/>
    <w:rsid w:val="00057B2C"/>
    <w:rsid w:val="000609C3"/>
    <w:rsid w:val="00062AE4"/>
    <w:rsid w:val="00066897"/>
    <w:rsid w:val="00066E2B"/>
    <w:rsid w:val="00070CF2"/>
    <w:rsid w:val="00070D12"/>
    <w:rsid w:val="00071923"/>
    <w:rsid w:val="00071D10"/>
    <w:rsid w:val="00073186"/>
    <w:rsid w:val="0007449B"/>
    <w:rsid w:val="00074603"/>
    <w:rsid w:val="000756EC"/>
    <w:rsid w:val="000778C9"/>
    <w:rsid w:val="00077D4B"/>
    <w:rsid w:val="0008135E"/>
    <w:rsid w:val="00081945"/>
    <w:rsid w:val="00082D25"/>
    <w:rsid w:val="00084779"/>
    <w:rsid w:val="00084A27"/>
    <w:rsid w:val="00085BE9"/>
    <w:rsid w:val="000867D4"/>
    <w:rsid w:val="00090730"/>
    <w:rsid w:val="00092C0F"/>
    <w:rsid w:val="00092DA1"/>
    <w:rsid w:val="00094C22"/>
    <w:rsid w:val="000950E9"/>
    <w:rsid w:val="00096936"/>
    <w:rsid w:val="00096A49"/>
    <w:rsid w:val="0009763A"/>
    <w:rsid w:val="00097BD0"/>
    <w:rsid w:val="000A1F3C"/>
    <w:rsid w:val="000A204D"/>
    <w:rsid w:val="000A2C0B"/>
    <w:rsid w:val="000A4A8E"/>
    <w:rsid w:val="000A5979"/>
    <w:rsid w:val="000A6BA1"/>
    <w:rsid w:val="000A6BFE"/>
    <w:rsid w:val="000B129C"/>
    <w:rsid w:val="000B12F6"/>
    <w:rsid w:val="000B36FC"/>
    <w:rsid w:val="000B40A3"/>
    <w:rsid w:val="000B4FA5"/>
    <w:rsid w:val="000B557D"/>
    <w:rsid w:val="000B5E5C"/>
    <w:rsid w:val="000B669A"/>
    <w:rsid w:val="000B6D47"/>
    <w:rsid w:val="000B7126"/>
    <w:rsid w:val="000B7AE0"/>
    <w:rsid w:val="000B7C5B"/>
    <w:rsid w:val="000C13EB"/>
    <w:rsid w:val="000C27F8"/>
    <w:rsid w:val="000C324A"/>
    <w:rsid w:val="000C48B9"/>
    <w:rsid w:val="000C5DFD"/>
    <w:rsid w:val="000C77DA"/>
    <w:rsid w:val="000D0A80"/>
    <w:rsid w:val="000D2A37"/>
    <w:rsid w:val="000D2C3B"/>
    <w:rsid w:val="000D417F"/>
    <w:rsid w:val="000D696C"/>
    <w:rsid w:val="000D7D0A"/>
    <w:rsid w:val="000E1888"/>
    <w:rsid w:val="000E1DC6"/>
    <w:rsid w:val="000E21BA"/>
    <w:rsid w:val="000E22B1"/>
    <w:rsid w:val="000E2FCF"/>
    <w:rsid w:val="000E47A0"/>
    <w:rsid w:val="000E4FA3"/>
    <w:rsid w:val="000E4FE4"/>
    <w:rsid w:val="000E6366"/>
    <w:rsid w:val="000E64BC"/>
    <w:rsid w:val="000E6A18"/>
    <w:rsid w:val="000F1568"/>
    <w:rsid w:val="000F2307"/>
    <w:rsid w:val="000F42BC"/>
    <w:rsid w:val="000F48DF"/>
    <w:rsid w:val="000F504B"/>
    <w:rsid w:val="000F7378"/>
    <w:rsid w:val="000F7CF8"/>
    <w:rsid w:val="0010073D"/>
    <w:rsid w:val="001007D3"/>
    <w:rsid w:val="001021A5"/>
    <w:rsid w:val="00102395"/>
    <w:rsid w:val="001033A0"/>
    <w:rsid w:val="00103447"/>
    <w:rsid w:val="001062CE"/>
    <w:rsid w:val="00106ECE"/>
    <w:rsid w:val="001117AD"/>
    <w:rsid w:val="00112A95"/>
    <w:rsid w:val="00115B1F"/>
    <w:rsid w:val="00116955"/>
    <w:rsid w:val="00116CCB"/>
    <w:rsid w:val="00117CFA"/>
    <w:rsid w:val="00120298"/>
    <w:rsid w:val="001225E0"/>
    <w:rsid w:val="001229A9"/>
    <w:rsid w:val="00122B86"/>
    <w:rsid w:val="001267AC"/>
    <w:rsid w:val="00127942"/>
    <w:rsid w:val="00130AA3"/>
    <w:rsid w:val="001320C4"/>
    <w:rsid w:val="00132138"/>
    <w:rsid w:val="001327E8"/>
    <w:rsid w:val="00133E8D"/>
    <w:rsid w:val="001351D8"/>
    <w:rsid w:val="00140BD1"/>
    <w:rsid w:val="001415E2"/>
    <w:rsid w:val="00142017"/>
    <w:rsid w:val="0014239A"/>
    <w:rsid w:val="00142E5F"/>
    <w:rsid w:val="001438F3"/>
    <w:rsid w:val="00144C89"/>
    <w:rsid w:val="00144FB5"/>
    <w:rsid w:val="00146D1A"/>
    <w:rsid w:val="00147900"/>
    <w:rsid w:val="00147973"/>
    <w:rsid w:val="00150D5C"/>
    <w:rsid w:val="00152301"/>
    <w:rsid w:val="0015280F"/>
    <w:rsid w:val="001530AE"/>
    <w:rsid w:val="00153798"/>
    <w:rsid w:val="0015386D"/>
    <w:rsid w:val="001538CF"/>
    <w:rsid w:val="00153E9F"/>
    <w:rsid w:val="001546EC"/>
    <w:rsid w:val="00154731"/>
    <w:rsid w:val="00154B79"/>
    <w:rsid w:val="00156AE2"/>
    <w:rsid w:val="00160261"/>
    <w:rsid w:val="00162A08"/>
    <w:rsid w:val="00162E99"/>
    <w:rsid w:val="001637AB"/>
    <w:rsid w:val="00163999"/>
    <w:rsid w:val="0016584A"/>
    <w:rsid w:val="00167610"/>
    <w:rsid w:val="001679CC"/>
    <w:rsid w:val="0017289D"/>
    <w:rsid w:val="001728E2"/>
    <w:rsid w:val="00172AF2"/>
    <w:rsid w:val="00177AD9"/>
    <w:rsid w:val="00180C41"/>
    <w:rsid w:val="00181390"/>
    <w:rsid w:val="00181E8A"/>
    <w:rsid w:val="0018307F"/>
    <w:rsid w:val="0018453B"/>
    <w:rsid w:val="001854E2"/>
    <w:rsid w:val="00185C32"/>
    <w:rsid w:val="0018610B"/>
    <w:rsid w:val="00191A71"/>
    <w:rsid w:val="00191CD5"/>
    <w:rsid w:val="00194694"/>
    <w:rsid w:val="0019693F"/>
    <w:rsid w:val="00196997"/>
    <w:rsid w:val="00196B05"/>
    <w:rsid w:val="001A0177"/>
    <w:rsid w:val="001A168B"/>
    <w:rsid w:val="001A1883"/>
    <w:rsid w:val="001A24DD"/>
    <w:rsid w:val="001A2C9C"/>
    <w:rsid w:val="001A3363"/>
    <w:rsid w:val="001A50C9"/>
    <w:rsid w:val="001A6388"/>
    <w:rsid w:val="001B13FE"/>
    <w:rsid w:val="001B1DBA"/>
    <w:rsid w:val="001B2343"/>
    <w:rsid w:val="001B3DDE"/>
    <w:rsid w:val="001B5B8A"/>
    <w:rsid w:val="001B7AD9"/>
    <w:rsid w:val="001C146C"/>
    <w:rsid w:val="001C2147"/>
    <w:rsid w:val="001C69D9"/>
    <w:rsid w:val="001D09E8"/>
    <w:rsid w:val="001D0D23"/>
    <w:rsid w:val="001D22E7"/>
    <w:rsid w:val="001D2705"/>
    <w:rsid w:val="001D28BE"/>
    <w:rsid w:val="001D5093"/>
    <w:rsid w:val="001D5D0A"/>
    <w:rsid w:val="001D7FEB"/>
    <w:rsid w:val="001E172C"/>
    <w:rsid w:val="001E1F92"/>
    <w:rsid w:val="001E452D"/>
    <w:rsid w:val="001E50CD"/>
    <w:rsid w:val="001E5738"/>
    <w:rsid w:val="001E5D34"/>
    <w:rsid w:val="001E7126"/>
    <w:rsid w:val="001E7512"/>
    <w:rsid w:val="001F0EA4"/>
    <w:rsid w:val="001F470A"/>
    <w:rsid w:val="00200E0F"/>
    <w:rsid w:val="0020271F"/>
    <w:rsid w:val="00203CA3"/>
    <w:rsid w:val="00204936"/>
    <w:rsid w:val="002071E6"/>
    <w:rsid w:val="00212591"/>
    <w:rsid w:val="00215183"/>
    <w:rsid w:val="00215954"/>
    <w:rsid w:val="00221CBF"/>
    <w:rsid w:val="00221F9F"/>
    <w:rsid w:val="002227F9"/>
    <w:rsid w:val="002246E5"/>
    <w:rsid w:val="0022707E"/>
    <w:rsid w:val="00227623"/>
    <w:rsid w:val="00231556"/>
    <w:rsid w:val="00233D60"/>
    <w:rsid w:val="0023452D"/>
    <w:rsid w:val="00234BCF"/>
    <w:rsid w:val="00240B9D"/>
    <w:rsid w:val="00242856"/>
    <w:rsid w:val="00244E40"/>
    <w:rsid w:val="00245882"/>
    <w:rsid w:val="002503CE"/>
    <w:rsid w:val="0025288F"/>
    <w:rsid w:val="002563E0"/>
    <w:rsid w:val="00256492"/>
    <w:rsid w:val="002564A2"/>
    <w:rsid w:val="00256C00"/>
    <w:rsid w:val="002637AB"/>
    <w:rsid w:val="002676A2"/>
    <w:rsid w:val="00270854"/>
    <w:rsid w:val="0027093E"/>
    <w:rsid w:val="00270EBB"/>
    <w:rsid w:val="00274F27"/>
    <w:rsid w:val="00275D1E"/>
    <w:rsid w:val="00275E22"/>
    <w:rsid w:val="0027790C"/>
    <w:rsid w:val="00284ED2"/>
    <w:rsid w:val="002867EF"/>
    <w:rsid w:val="00291898"/>
    <w:rsid w:val="00293F1D"/>
    <w:rsid w:val="0029742E"/>
    <w:rsid w:val="00297539"/>
    <w:rsid w:val="00297A3D"/>
    <w:rsid w:val="002A0C39"/>
    <w:rsid w:val="002A144B"/>
    <w:rsid w:val="002A210A"/>
    <w:rsid w:val="002A2B78"/>
    <w:rsid w:val="002A33C2"/>
    <w:rsid w:val="002A3B05"/>
    <w:rsid w:val="002A3D17"/>
    <w:rsid w:val="002A428D"/>
    <w:rsid w:val="002A48C5"/>
    <w:rsid w:val="002A49E0"/>
    <w:rsid w:val="002A4B8B"/>
    <w:rsid w:val="002A6B75"/>
    <w:rsid w:val="002B1AB4"/>
    <w:rsid w:val="002B1D1C"/>
    <w:rsid w:val="002B24EE"/>
    <w:rsid w:val="002B27E7"/>
    <w:rsid w:val="002B2E5D"/>
    <w:rsid w:val="002B5367"/>
    <w:rsid w:val="002B5F90"/>
    <w:rsid w:val="002B7975"/>
    <w:rsid w:val="002B7D32"/>
    <w:rsid w:val="002B7E6E"/>
    <w:rsid w:val="002C0173"/>
    <w:rsid w:val="002C09FA"/>
    <w:rsid w:val="002C19C3"/>
    <w:rsid w:val="002C4DB0"/>
    <w:rsid w:val="002C79B3"/>
    <w:rsid w:val="002C7A35"/>
    <w:rsid w:val="002D2859"/>
    <w:rsid w:val="002D4458"/>
    <w:rsid w:val="002D44C6"/>
    <w:rsid w:val="002D458B"/>
    <w:rsid w:val="002D4AB1"/>
    <w:rsid w:val="002D52FA"/>
    <w:rsid w:val="002D7B4B"/>
    <w:rsid w:val="002E0C5B"/>
    <w:rsid w:val="002E2E99"/>
    <w:rsid w:val="002E45DD"/>
    <w:rsid w:val="002E5063"/>
    <w:rsid w:val="002E6F87"/>
    <w:rsid w:val="002E6FAD"/>
    <w:rsid w:val="002E7A48"/>
    <w:rsid w:val="002F056B"/>
    <w:rsid w:val="002F1AA5"/>
    <w:rsid w:val="002F2A7A"/>
    <w:rsid w:val="002F32B8"/>
    <w:rsid w:val="002F460E"/>
    <w:rsid w:val="002F5036"/>
    <w:rsid w:val="002F5699"/>
    <w:rsid w:val="002F6D91"/>
    <w:rsid w:val="003019DD"/>
    <w:rsid w:val="00302A48"/>
    <w:rsid w:val="0030349E"/>
    <w:rsid w:val="003053D0"/>
    <w:rsid w:val="003128B9"/>
    <w:rsid w:val="00313F0B"/>
    <w:rsid w:val="003145F6"/>
    <w:rsid w:val="00316646"/>
    <w:rsid w:val="003169E9"/>
    <w:rsid w:val="00317080"/>
    <w:rsid w:val="00321537"/>
    <w:rsid w:val="0032156D"/>
    <w:rsid w:val="00321DFA"/>
    <w:rsid w:val="00322E45"/>
    <w:rsid w:val="00323E75"/>
    <w:rsid w:val="003240A4"/>
    <w:rsid w:val="00324E28"/>
    <w:rsid w:val="0032574C"/>
    <w:rsid w:val="003266F4"/>
    <w:rsid w:val="00326D48"/>
    <w:rsid w:val="00330133"/>
    <w:rsid w:val="00331798"/>
    <w:rsid w:val="003320F5"/>
    <w:rsid w:val="00333EB0"/>
    <w:rsid w:val="00335D4E"/>
    <w:rsid w:val="00337678"/>
    <w:rsid w:val="00337A76"/>
    <w:rsid w:val="00342F17"/>
    <w:rsid w:val="00342FAB"/>
    <w:rsid w:val="003461E7"/>
    <w:rsid w:val="003467AE"/>
    <w:rsid w:val="0035017F"/>
    <w:rsid w:val="00353158"/>
    <w:rsid w:val="00355759"/>
    <w:rsid w:val="003609D0"/>
    <w:rsid w:val="00362E72"/>
    <w:rsid w:val="00363B23"/>
    <w:rsid w:val="00364B49"/>
    <w:rsid w:val="00365998"/>
    <w:rsid w:val="00367E47"/>
    <w:rsid w:val="00373456"/>
    <w:rsid w:val="00374048"/>
    <w:rsid w:val="0037552D"/>
    <w:rsid w:val="00376B6E"/>
    <w:rsid w:val="00381CD3"/>
    <w:rsid w:val="0038380F"/>
    <w:rsid w:val="00384934"/>
    <w:rsid w:val="00385391"/>
    <w:rsid w:val="00386C4E"/>
    <w:rsid w:val="00392A08"/>
    <w:rsid w:val="00393290"/>
    <w:rsid w:val="00394024"/>
    <w:rsid w:val="00394151"/>
    <w:rsid w:val="00394436"/>
    <w:rsid w:val="00394E11"/>
    <w:rsid w:val="003974F1"/>
    <w:rsid w:val="003A11D4"/>
    <w:rsid w:val="003A12D8"/>
    <w:rsid w:val="003A76B7"/>
    <w:rsid w:val="003B0374"/>
    <w:rsid w:val="003B1142"/>
    <w:rsid w:val="003B2292"/>
    <w:rsid w:val="003B2861"/>
    <w:rsid w:val="003B4B8C"/>
    <w:rsid w:val="003B57AE"/>
    <w:rsid w:val="003B6D36"/>
    <w:rsid w:val="003C1030"/>
    <w:rsid w:val="003C1917"/>
    <w:rsid w:val="003C39D9"/>
    <w:rsid w:val="003C3BE9"/>
    <w:rsid w:val="003C50C9"/>
    <w:rsid w:val="003C60CA"/>
    <w:rsid w:val="003D12CB"/>
    <w:rsid w:val="003D2893"/>
    <w:rsid w:val="003D2C8E"/>
    <w:rsid w:val="003D3149"/>
    <w:rsid w:val="003D378F"/>
    <w:rsid w:val="003D4D5B"/>
    <w:rsid w:val="003D6656"/>
    <w:rsid w:val="003D6761"/>
    <w:rsid w:val="003D67EB"/>
    <w:rsid w:val="003D7973"/>
    <w:rsid w:val="003E21F1"/>
    <w:rsid w:val="003E2E84"/>
    <w:rsid w:val="003E4A42"/>
    <w:rsid w:val="003E4C22"/>
    <w:rsid w:val="003E4F3B"/>
    <w:rsid w:val="003E5F90"/>
    <w:rsid w:val="003F0334"/>
    <w:rsid w:val="003F1009"/>
    <w:rsid w:val="003F1671"/>
    <w:rsid w:val="003F2DB5"/>
    <w:rsid w:val="003F3079"/>
    <w:rsid w:val="003F42EE"/>
    <w:rsid w:val="003F445C"/>
    <w:rsid w:val="003F537F"/>
    <w:rsid w:val="003F59B7"/>
    <w:rsid w:val="003F6755"/>
    <w:rsid w:val="0040140F"/>
    <w:rsid w:val="00401DAC"/>
    <w:rsid w:val="00402FB2"/>
    <w:rsid w:val="004058B8"/>
    <w:rsid w:val="004108F1"/>
    <w:rsid w:val="00411091"/>
    <w:rsid w:val="004120C2"/>
    <w:rsid w:val="004143FF"/>
    <w:rsid w:val="0041710C"/>
    <w:rsid w:val="0042423A"/>
    <w:rsid w:val="004246F2"/>
    <w:rsid w:val="004271E1"/>
    <w:rsid w:val="00437B86"/>
    <w:rsid w:val="00440227"/>
    <w:rsid w:val="00440893"/>
    <w:rsid w:val="0044255F"/>
    <w:rsid w:val="004440DC"/>
    <w:rsid w:val="00444214"/>
    <w:rsid w:val="00445EC9"/>
    <w:rsid w:val="0044629A"/>
    <w:rsid w:val="00446527"/>
    <w:rsid w:val="00450E5C"/>
    <w:rsid w:val="00450FB4"/>
    <w:rsid w:val="00452568"/>
    <w:rsid w:val="00452C5A"/>
    <w:rsid w:val="004531E6"/>
    <w:rsid w:val="004539E7"/>
    <w:rsid w:val="0045527A"/>
    <w:rsid w:val="0045706F"/>
    <w:rsid w:val="00457BD8"/>
    <w:rsid w:val="00457CE3"/>
    <w:rsid w:val="00460D2A"/>
    <w:rsid w:val="00461CB1"/>
    <w:rsid w:val="00461F10"/>
    <w:rsid w:val="004621D0"/>
    <w:rsid w:val="00464E73"/>
    <w:rsid w:val="00470871"/>
    <w:rsid w:val="00470E47"/>
    <w:rsid w:val="00473832"/>
    <w:rsid w:val="00475F1E"/>
    <w:rsid w:val="00476F4D"/>
    <w:rsid w:val="00477B0F"/>
    <w:rsid w:val="00480A89"/>
    <w:rsid w:val="0048302F"/>
    <w:rsid w:val="0048575B"/>
    <w:rsid w:val="00485CD8"/>
    <w:rsid w:val="004876B9"/>
    <w:rsid w:val="00492128"/>
    <w:rsid w:val="0049247E"/>
    <w:rsid w:val="00492F38"/>
    <w:rsid w:val="004A1C9A"/>
    <w:rsid w:val="004A4249"/>
    <w:rsid w:val="004A5A90"/>
    <w:rsid w:val="004A6C24"/>
    <w:rsid w:val="004B0DF3"/>
    <w:rsid w:val="004B74F4"/>
    <w:rsid w:val="004B7728"/>
    <w:rsid w:val="004C0F64"/>
    <w:rsid w:val="004C19B1"/>
    <w:rsid w:val="004C2452"/>
    <w:rsid w:val="004C3A5B"/>
    <w:rsid w:val="004C4CAA"/>
    <w:rsid w:val="004C4F6C"/>
    <w:rsid w:val="004C6114"/>
    <w:rsid w:val="004D0B95"/>
    <w:rsid w:val="004D1D20"/>
    <w:rsid w:val="004D3556"/>
    <w:rsid w:val="004D435E"/>
    <w:rsid w:val="004D4459"/>
    <w:rsid w:val="004D64B1"/>
    <w:rsid w:val="004D767A"/>
    <w:rsid w:val="004E0A4E"/>
    <w:rsid w:val="004E0C4A"/>
    <w:rsid w:val="004E1E56"/>
    <w:rsid w:val="004E20B5"/>
    <w:rsid w:val="004E2457"/>
    <w:rsid w:val="004E7F3D"/>
    <w:rsid w:val="004F0A05"/>
    <w:rsid w:val="004F0A5A"/>
    <w:rsid w:val="004F15BF"/>
    <w:rsid w:val="004F244B"/>
    <w:rsid w:val="004F3233"/>
    <w:rsid w:val="004F347C"/>
    <w:rsid w:val="004F3695"/>
    <w:rsid w:val="004F4082"/>
    <w:rsid w:val="004F625C"/>
    <w:rsid w:val="004F7FCA"/>
    <w:rsid w:val="005003FC"/>
    <w:rsid w:val="00500C9C"/>
    <w:rsid w:val="00500F2B"/>
    <w:rsid w:val="005020A2"/>
    <w:rsid w:val="00502E60"/>
    <w:rsid w:val="005054DD"/>
    <w:rsid w:val="0050757E"/>
    <w:rsid w:val="00510196"/>
    <w:rsid w:val="0051023D"/>
    <w:rsid w:val="005103D2"/>
    <w:rsid w:val="00510DAA"/>
    <w:rsid w:val="00513309"/>
    <w:rsid w:val="0051440B"/>
    <w:rsid w:val="00514587"/>
    <w:rsid w:val="00514F4B"/>
    <w:rsid w:val="00517E2D"/>
    <w:rsid w:val="00523A93"/>
    <w:rsid w:val="00524695"/>
    <w:rsid w:val="00527EA8"/>
    <w:rsid w:val="005305D9"/>
    <w:rsid w:val="00531746"/>
    <w:rsid w:val="0053231D"/>
    <w:rsid w:val="00534540"/>
    <w:rsid w:val="00534AC1"/>
    <w:rsid w:val="00536F43"/>
    <w:rsid w:val="00541E2A"/>
    <w:rsid w:val="00542675"/>
    <w:rsid w:val="00543109"/>
    <w:rsid w:val="00543B68"/>
    <w:rsid w:val="00544A40"/>
    <w:rsid w:val="005474CC"/>
    <w:rsid w:val="00550E0E"/>
    <w:rsid w:val="00551141"/>
    <w:rsid w:val="0055200C"/>
    <w:rsid w:val="0055273E"/>
    <w:rsid w:val="00552AA7"/>
    <w:rsid w:val="00555376"/>
    <w:rsid w:val="005563AC"/>
    <w:rsid w:val="0055671B"/>
    <w:rsid w:val="0056266E"/>
    <w:rsid w:val="005635B1"/>
    <w:rsid w:val="005638E9"/>
    <w:rsid w:val="00565E3E"/>
    <w:rsid w:val="00567B87"/>
    <w:rsid w:val="00571038"/>
    <w:rsid w:val="00571D8E"/>
    <w:rsid w:val="00571E4E"/>
    <w:rsid w:val="00572243"/>
    <w:rsid w:val="00572D6D"/>
    <w:rsid w:val="005745EA"/>
    <w:rsid w:val="00574F82"/>
    <w:rsid w:val="00575A79"/>
    <w:rsid w:val="00576185"/>
    <w:rsid w:val="00583ACB"/>
    <w:rsid w:val="00585690"/>
    <w:rsid w:val="00586AC8"/>
    <w:rsid w:val="00586D14"/>
    <w:rsid w:val="00587126"/>
    <w:rsid w:val="0059196E"/>
    <w:rsid w:val="005975C3"/>
    <w:rsid w:val="005A0170"/>
    <w:rsid w:val="005A069F"/>
    <w:rsid w:val="005A149B"/>
    <w:rsid w:val="005A2338"/>
    <w:rsid w:val="005A2452"/>
    <w:rsid w:val="005A37F9"/>
    <w:rsid w:val="005A601F"/>
    <w:rsid w:val="005A6358"/>
    <w:rsid w:val="005A7F4F"/>
    <w:rsid w:val="005B1C77"/>
    <w:rsid w:val="005B23DA"/>
    <w:rsid w:val="005B6F7F"/>
    <w:rsid w:val="005B7DD3"/>
    <w:rsid w:val="005C03B7"/>
    <w:rsid w:val="005C0EA7"/>
    <w:rsid w:val="005C1B39"/>
    <w:rsid w:val="005C258F"/>
    <w:rsid w:val="005C26CF"/>
    <w:rsid w:val="005C3DD3"/>
    <w:rsid w:val="005C4E35"/>
    <w:rsid w:val="005C5E98"/>
    <w:rsid w:val="005C6202"/>
    <w:rsid w:val="005C6DEC"/>
    <w:rsid w:val="005D1ACB"/>
    <w:rsid w:val="005D1AF1"/>
    <w:rsid w:val="005D2921"/>
    <w:rsid w:val="005D2AC7"/>
    <w:rsid w:val="005D4C92"/>
    <w:rsid w:val="005D54F5"/>
    <w:rsid w:val="005D5BA2"/>
    <w:rsid w:val="005D721F"/>
    <w:rsid w:val="005E0291"/>
    <w:rsid w:val="005E2283"/>
    <w:rsid w:val="005E2B15"/>
    <w:rsid w:val="005E44A7"/>
    <w:rsid w:val="005E55F8"/>
    <w:rsid w:val="005E703D"/>
    <w:rsid w:val="005F0596"/>
    <w:rsid w:val="005F1617"/>
    <w:rsid w:val="005F2847"/>
    <w:rsid w:val="005F2BB2"/>
    <w:rsid w:val="005F312C"/>
    <w:rsid w:val="005F7F53"/>
    <w:rsid w:val="006014E5"/>
    <w:rsid w:val="006018DE"/>
    <w:rsid w:val="00601A50"/>
    <w:rsid w:val="00601D79"/>
    <w:rsid w:val="0060247C"/>
    <w:rsid w:val="006025A9"/>
    <w:rsid w:val="006028EC"/>
    <w:rsid w:val="006037E9"/>
    <w:rsid w:val="00605987"/>
    <w:rsid w:val="0061152B"/>
    <w:rsid w:val="00611A7A"/>
    <w:rsid w:val="00611EE4"/>
    <w:rsid w:val="00612D11"/>
    <w:rsid w:val="00614B14"/>
    <w:rsid w:val="006155D0"/>
    <w:rsid w:val="0061648B"/>
    <w:rsid w:val="00621B28"/>
    <w:rsid w:val="006242C6"/>
    <w:rsid w:val="0062506A"/>
    <w:rsid w:val="00625573"/>
    <w:rsid w:val="00632523"/>
    <w:rsid w:val="00633F6B"/>
    <w:rsid w:val="00635689"/>
    <w:rsid w:val="006364DD"/>
    <w:rsid w:val="0063787A"/>
    <w:rsid w:val="00637C48"/>
    <w:rsid w:val="00637E08"/>
    <w:rsid w:val="00641B7C"/>
    <w:rsid w:val="0064235F"/>
    <w:rsid w:val="00642744"/>
    <w:rsid w:val="00646A9C"/>
    <w:rsid w:val="00647003"/>
    <w:rsid w:val="00647CC0"/>
    <w:rsid w:val="00647DFA"/>
    <w:rsid w:val="00650F4D"/>
    <w:rsid w:val="0065358A"/>
    <w:rsid w:val="00653A56"/>
    <w:rsid w:val="006541BD"/>
    <w:rsid w:val="00654A99"/>
    <w:rsid w:val="0065589E"/>
    <w:rsid w:val="00655D96"/>
    <w:rsid w:val="00655D99"/>
    <w:rsid w:val="00656918"/>
    <w:rsid w:val="0066060B"/>
    <w:rsid w:val="00660F05"/>
    <w:rsid w:val="00661998"/>
    <w:rsid w:val="0066360A"/>
    <w:rsid w:val="00663E7D"/>
    <w:rsid w:val="006669C6"/>
    <w:rsid w:val="0066743D"/>
    <w:rsid w:val="0067059E"/>
    <w:rsid w:val="00670DF2"/>
    <w:rsid w:val="00671288"/>
    <w:rsid w:val="0067249A"/>
    <w:rsid w:val="006732B0"/>
    <w:rsid w:val="006761B4"/>
    <w:rsid w:val="0068190C"/>
    <w:rsid w:val="006831B5"/>
    <w:rsid w:val="00683499"/>
    <w:rsid w:val="00683CB2"/>
    <w:rsid w:val="006850BA"/>
    <w:rsid w:val="00692CF1"/>
    <w:rsid w:val="00693ED5"/>
    <w:rsid w:val="006941D0"/>
    <w:rsid w:val="006975E1"/>
    <w:rsid w:val="006A1F79"/>
    <w:rsid w:val="006A460A"/>
    <w:rsid w:val="006A4C2A"/>
    <w:rsid w:val="006A6902"/>
    <w:rsid w:val="006A769E"/>
    <w:rsid w:val="006B01E7"/>
    <w:rsid w:val="006B1F53"/>
    <w:rsid w:val="006B21F6"/>
    <w:rsid w:val="006B2CF1"/>
    <w:rsid w:val="006B2EA3"/>
    <w:rsid w:val="006B38F4"/>
    <w:rsid w:val="006B3E0A"/>
    <w:rsid w:val="006B54A8"/>
    <w:rsid w:val="006B5F5E"/>
    <w:rsid w:val="006B6A56"/>
    <w:rsid w:val="006C22B5"/>
    <w:rsid w:val="006C3550"/>
    <w:rsid w:val="006C39D2"/>
    <w:rsid w:val="006C467B"/>
    <w:rsid w:val="006C7AF9"/>
    <w:rsid w:val="006C7B73"/>
    <w:rsid w:val="006D003E"/>
    <w:rsid w:val="006D035A"/>
    <w:rsid w:val="006D167F"/>
    <w:rsid w:val="006D4CF6"/>
    <w:rsid w:val="006D5781"/>
    <w:rsid w:val="006D79DC"/>
    <w:rsid w:val="006E0C8C"/>
    <w:rsid w:val="006E2CFB"/>
    <w:rsid w:val="006E338A"/>
    <w:rsid w:val="006E6185"/>
    <w:rsid w:val="006E699F"/>
    <w:rsid w:val="006E7865"/>
    <w:rsid w:val="006F0BA7"/>
    <w:rsid w:val="006F1F4A"/>
    <w:rsid w:val="006F2905"/>
    <w:rsid w:val="006F33F6"/>
    <w:rsid w:val="006F4A79"/>
    <w:rsid w:val="006F643B"/>
    <w:rsid w:val="006F6717"/>
    <w:rsid w:val="006F7C70"/>
    <w:rsid w:val="00700EB8"/>
    <w:rsid w:val="00703612"/>
    <w:rsid w:val="0070442F"/>
    <w:rsid w:val="00706D74"/>
    <w:rsid w:val="00706E6F"/>
    <w:rsid w:val="00710EED"/>
    <w:rsid w:val="0071181C"/>
    <w:rsid w:val="00711D4A"/>
    <w:rsid w:val="0071265A"/>
    <w:rsid w:val="00712CA2"/>
    <w:rsid w:val="00713E7F"/>
    <w:rsid w:val="00714947"/>
    <w:rsid w:val="00715B58"/>
    <w:rsid w:val="00715DE5"/>
    <w:rsid w:val="0072098C"/>
    <w:rsid w:val="007224D2"/>
    <w:rsid w:val="00726EC7"/>
    <w:rsid w:val="0073008F"/>
    <w:rsid w:val="007300C9"/>
    <w:rsid w:val="00731691"/>
    <w:rsid w:val="00731F05"/>
    <w:rsid w:val="0073456D"/>
    <w:rsid w:val="0073514C"/>
    <w:rsid w:val="00740D90"/>
    <w:rsid w:val="00743D2D"/>
    <w:rsid w:val="00744B39"/>
    <w:rsid w:val="00745D52"/>
    <w:rsid w:val="007508CF"/>
    <w:rsid w:val="00750B11"/>
    <w:rsid w:val="00750F83"/>
    <w:rsid w:val="00751024"/>
    <w:rsid w:val="00752018"/>
    <w:rsid w:val="00753BE7"/>
    <w:rsid w:val="007570DC"/>
    <w:rsid w:val="007622AC"/>
    <w:rsid w:val="0076238A"/>
    <w:rsid w:val="007633AB"/>
    <w:rsid w:val="0076340D"/>
    <w:rsid w:val="00763C9E"/>
    <w:rsid w:val="00764397"/>
    <w:rsid w:val="00765908"/>
    <w:rsid w:val="00765D72"/>
    <w:rsid w:val="007723F2"/>
    <w:rsid w:val="007729AA"/>
    <w:rsid w:val="00773925"/>
    <w:rsid w:val="007748D3"/>
    <w:rsid w:val="007749F4"/>
    <w:rsid w:val="0077682D"/>
    <w:rsid w:val="00776BFA"/>
    <w:rsid w:val="007771EF"/>
    <w:rsid w:val="007778C7"/>
    <w:rsid w:val="00781DFE"/>
    <w:rsid w:val="007826A1"/>
    <w:rsid w:val="007857DF"/>
    <w:rsid w:val="00785ED9"/>
    <w:rsid w:val="007905A7"/>
    <w:rsid w:val="00790EF0"/>
    <w:rsid w:val="007923AD"/>
    <w:rsid w:val="0079399D"/>
    <w:rsid w:val="00794531"/>
    <w:rsid w:val="00795FCD"/>
    <w:rsid w:val="00797986"/>
    <w:rsid w:val="007A0548"/>
    <w:rsid w:val="007A1E39"/>
    <w:rsid w:val="007A269D"/>
    <w:rsid w:val="007A4B64"/>
    <w:rsid w:val="007A5F35"/>
    <w:rsid w:val="007A641C"/>
    <w:rsid w:val="007A687D"/>
    <w:rsid w:val="007A7949"/>
    <w:rsid w:val="007B1828"/>
    <w:rsid w:val="007B2E61"/>
    <w:rsid w:val="007B3A1A"/>
    <w:rsid w:val="007B461F"/>
    <w:rsid w:val="007B5752"/>
    <w:rsid w:val="007B73C7"/>
    <w:rsid w:val="007B7B8B"/>
    <w:rsid w:val="007C0518"/>
    <w:rsid w:val="007C1F19"/>
    <w:rsid w:val="007C3538"/>
    <w:rsid w:val="007C6477"/>
    <w:rsid w:val="007D08B0"/>
    <w:rsid w:val="007D2020"/>
    <w:rsid w:val="007D2F7B"/>
    <w:rsid w:val="007D3C56"/>
    <w:rsid w:val="007D420B"/>
    <w:rsid w:val="007D4474"/>
    <w:rsid w:val="007D5F4D"/>
    <w:rsid w:val="007E0371"/>
    <w:rsid w:val="007E0917"/>
    <w:rsid w:val="007E2C0D"/>
    <w:rsid w:val="007E340E"/>
    <w:rsid w:val="007E499B"/>
    <w:rsid w:val="007E6D61"/>
    <w:rsid w:val="007E7DFC"/>
    <w:rsid w:val="007F2F2E"/>
    <w:rsid w:val="007F3422"/>
    <w:rsid w:val="007F6365"/>
    <w:rsid w:val="007F64DD"/>
    <w:rsid w:val="007F700A"/>
    <w:rsid w:val="0080068D"/>
    <w:rsid w:val="00801679"/>
    <w:rsid w:val="0080368C"/>
    <w:rsid w:val="0080520D"/>
    <w:rsid w:val="008059B4"/>
    <w:rsid w:val="00805E02"/>
    <w:rsid w:val="00807B77"/>
    <w:rsid w:val="0081016E"/>
    <w:rsid w:val="008137FB"/>
    <w:rsid w:val="00813A24"/>
    <w:rsid w:val="00815E5A"/>
    <w:rsid w:val="008160CB"/>
    <w:rsid w:val="00820326"/>
    <w:rsid w:val="00820C6A"/>
    <w:rsid w:val="008219C0"/>
    <w:rsid w:val="00823C97"/>
    <w:rsid w:val="00823E24"/>
    <w:rsid w:val="00823E2C"/>
    <w:rsid w:val="0082462D"/>
    <w:rsid w:val="00827005"/>
    <w:rsid w:val="00827B76"/>
    <w:rsid w:val="00827EE6"/>
    <w:rsid w:val="00833276"/>
    <w:rsid w:val="008376B1"/>
    <w:rsid w:val="00837C00"/>
    <w:rsid w:val="00842D31"/>
    <w:rsid w:val="008436F6"/>
    <w:rsid w:val="0084422A"/>
    <w:rsid w:val="008448CB"/>
    <w:rsid w:val="008456C7"/>
    <w:rsid w:val="008459A7"/>
    <w:rsid w:val="008516F5"/>
    <w:rsid w:val="00852C8B"/>
    <w:rsid w:val="00853440"/>
    <w:rsid w:val="00855C26"/>
    <w:rsid w:val="00856C2B"/>
    <w:rsid w:val="00856F4C"/>
    <w:rsid w:val="00862FFC"/>
    <w:rsid w:val="0086384D"/>
    <w:rsid w:val="00863E40"/>
    <w:rsid w:val="008648ED"/>
    <w:rsid w:val="00870FFB"/>
    <w:rsid w:val="00872955"/>
    <w:rsid w:val="008742AC"/>
    <w:rsid w:val="00874493"/>
    <w:rsid w:val="00875715"/>
    <w:rsid w:val="00877FB2"/>
    <w:rsid w:val="008805DF"/>
    <w:rsid w:val="008811ED"/>
    <w:rsid w:val="0088180D"/>
    <w:rsid w:val="00883A92"/>
    <w:rsid w:val="00886701"/>
    <w:rsid w:val="00886C25"/>
    <w:rsid w:val="00887C33"/>
    <w:rsid w:val="008925BA"/>
    <w:rsid w:val="0089447F"/>
    <w:rsid w:val="008955BE"/>
    <w:rsid w:val="0089696B"/>
    <w:rsid w:val="008976E9"/>
    <w:rsid w:val="008A0A3B"/>
    <w:rsid w:val="008A3FFC"/>
    <w:rsid w:val="008A611E"/>
    <w:rsid w:val="008B01F7"/>
    <w:rsid w:val="008B1467"/>
    <w:rsid w:val="008B15F8"/>
    <w:rsid w:val="008B2776"/>
    <w:rsid w:val="008B468F"/>
    <w:rsid w:val="008B5997"/>
    <w:rsid w:val="008C02AB"/>
    <w:rsid w:val="008C06C1"/>
    <w:rsid w:val="008C1B77"/>
    <w:rsid w:val="008C50AB"/>
    <w:rsid w:val="008C69BB"/>
    <w:rsid w:val="008D0627"/>
    <w:rsid w:val="008D112D"/>
    <w:rsid w:val="008D1C4F"/>
    <w:rsid w:val="008D1E6A"/>
    <w:rsid w:val="008D472D"/>
    <w:rsid w:val="008D6780"/>
    <w:rsid w:val="008D7A49"/>
    <w:rsid w:val="008E1C20"/>
    <w:rsid w:val="008E62C6"/>
    <w:rsid w:val="008F102B"/>
    <w:rsid w:val="008F2209"/>
    <w:rsid w:val="008F39E5"/>
    <w:rsid w:val="008F58EC"/>
    <w:rsid w:val="008F6DAA"/>
    <w:rsid w:val="008F7312"/>
    <w:rsid w:val="008F773B"/>
    <w:rsid w:val="00901845"/>
    <w:rsid w:val="00902E85"/>
    <w:rsid w:val="00903D92"/>
    <w:rsid w:val="009053A7"/>
    <w:rsid w:val="0090604E"/>
    <w:rsid w:val="009065C6"/>
    <w:rsid w:val="00906775"/>
    <w:rsid w:val="00907821"/>
    <w:rsid w:val="0091161F"/>
    <w:rsid w:val="00911DE3"/>
    <w:rsid w:val="009120CC"/>
    <w:rsid w:val="00912808"/>
    <w:rsid w:val="00912E98"/>
    <w:rsid w:val="0091362E"/>
    <w:rsid w:val="0091428F"/>
    <w:rsid w:val="00914DEF"/>
    <w:rsid w:val="00920182"/>
    <w:rsid w:val="009206D3"/>
    <w:rsid w:val="009216E8"/>
    <w:rsid w:val="00922B33"/>
    <w:rsid w:val="0092329A"/>
    <w:rsid w:val="00923A1B"/>
    <w:rsid w:val="00924441"/>
    <w:rsid w:val="00925305"/>
    <w:rsid w:val="009255CD"/>
    <w:rsid w:val="00926DBA"/>
    <w:rsid w:val="00927854"/>
    <w:rsid w:val="00940621"/>
    <w:rsid w:val="00944E36"/>
    <w:rsid w:val="00946528"/>
    <w:rsid w:val="00946970"/>
    <w:rsid w:val="00950D5C"/>
    <w:rsid w:val="009511DF"/>
    <w:rsid w:val="009546BB"/>
    <w:rsid w:val="009561DF"/>
    <w:rsid w:val="009572D3"/>
    <w:rsid w:val="0096052C"/>
    <w:rsid w:val="00961D04"/>
    <w:rsid w:val="009652F4"/>
    <w:rsid w:val="009673B4"/>
    <w:rsid w:val="00970A1D"/>
    <w:rsid w:val="00970A8C"/>
    <w:rsid w:val="00972D7A"/>
    <w:rsid w:val="00973BE5"/>
    <w:rsid w:val="00973D50"/>
    <w:rsid w:val="00973EDE"/>
    <w:rsid w:val="00974969"/>
    <w:rsid w:val="009759CE"/>
    <w:rsid w:val="00976816"/>
    <w:rsid w:val="00981712"/>
    <w:rsid w:val="0098255A"/>
    <w:rsid w:val="009843FD"/>
    <w:rsid w:val="00984698"/>
    <w:rsid w:val="0098497E"/>
    <w:rsid w:val="0098551C"/>
    <w:rsid w:val="00985555"/>
    <w:rsid w:val="00985E24"/>
    <w:rsid w:val="00986AE4"/>
    <w:rsid w:val="00987E83"/>
    <w:rsid w:val="00992878"/>
    <w:rsid w:val="00992CB6"/>
    <w:rsid w:val="00993352"/>
    <w:rsid w:val="009944B1"/>
    <w:rsid w:val="00994C48"/>
    <w:rsid w:val="009962CA"/>
    <w:rsid w:val="009A112E"/>
    <w:rsid w:val="009A1A3E"/>
    <w:rsid w:val="009A34DC"/>
    <w:rsid w:val="009A39BB"/>
    <w:rsid w:val="009A3B1F"/>
    <w:rsid w:val="009A60F6"/>
    <w:rsid w:val="009B0576"/>
    <w:rsid w:val="009B0E9E"/>
    <w:rsid w:val="009B0F7A"/>
    <w:rsid w:val="009B158B"/>
    <w:rsid w:val="009B1AE3"/>
    <w:rsid w:val="009B3393"/>
    <w:rsid w:val="009B3995"/>
    <w:rsid w:val="009B3A0F"/>
    <w:rsid w:val="009B458E"/>
    <w:rsid w:val="009B63CE"/>
    <w:rsid w:val="009B6B06"/>
    <w:rsid w:val="009B7966"/>
    <w:rsid w:val="009B7E2F"/>
    <w:rsid w:val="009C0AC4"/>
    <w:rsid w:val="009C3D79"/>
    <w:rsid w:val="009C48A4"/>
    <w:rsid w:val="009C6A6D"/>
    <w:rsid w:val="009C709C"/>
    <w:rsid w:val="009C747A"/>
    <w:rsid w:val="009D14B6"/>
    <w:rsid w:val="009D2214"/>
    <w:rsid w:val="009D258C"/>
    <w:rsid w:val="009D30CD"/>
    <w:rsid w:val="009D401F"/>
    <w:rsid w:val="009D49C3"/>
    <w:rsid w:val="009D5130"/>
    <w:rsid w:val="009D5C40"/>
    <w:rsid w:val="009D6FED"/>
    <w:rsid w:val="009E140C"/>
    <w:rsid w:val="009E427B"/>
    <w:rsid w:val="009E4B82"/>
    <w:rsid w:val="009E78F5"/>
    <w:rsid w:val="009F1AF5"/>
    <w:rsid w:val="009F2188"/>
    <w:rsid w:val="009F3616"/>
    <w:rsid w:val="009F7837"/>
    <w:rsid w:val="009F7BC7"/>
    <w:rsid w:val="00A007A6"/>
    <w:rsid w:val="00A02040"/>
    <w:rsid w:val="00A03989"/>
    <w:rsid w:val="00A061FF"/>
    <w:rsid w:val="00A06386"/>
    <w:rsid w:val="00A070E7"/>
    <w:rsid w:val="00A11B9F"/>
    <w:rsid w:val="00A12428"/>
    <w:rsid w:val="00A14C15"/>
    <w:rsid w:val="00A15E08"/>
    <w:rsid w:val="00A16AF9"/>
    <w:rsid w:val="00A16B23"/>
    <w:rsid w:val="00A16EAC"/>
    <w:rsid w:val="00A171EA"/>
    <w:rsid w:val="00A208BD"/>
    <w:rsid w:val="00A20B8E"/>
    <w:rsid w:val="00A20BEA"/>
    <w:rsid w:val="00A21A48"/>
    <w:rsid w:val="00A250AF"/>
    <w:rsid w:val="00A255DA"/>
    <w:rsid w:val="00A26EA0"/>
    <w:rsid w:val="00A30025"/>
    <w:rsid w:val="00A33052"/>
    <w:rsid w:val="00A332EF"/>
    <w:rsid w:val="00A33E72"/>
    <w:rsid w:val="00A33EE3"/>
    <w:rsid w:val="00A354A8"/>
    <w:rsid w:val="00A37FE4"/>
    <w:rsid w:val="00A406C9"/>
    <w:rsid w:val="00A4288A"/>
    <w:rsid w:val="00A442A7"/>
    <w:rsid w:val="00A46B85"/>
    <w:rsid w:val="00A47107"/>
    <w:rsid w:val="00A4733C"/>
    <w:rsid w:val="00A477AD"/>
    <w:rsid w:val="00A50327"/>
    <w:rsid w:val="00A510F1"/>
    <w:rsid w:val="00A54881"/>
    <w:rsid w:val="00A54CA8"/>
    <w:rsid w:val="00A54E80"/>
    <w:rsid w:val="00A55DEF"/>
    <w:rsid w:val="00A561A4"/>
    <w:rsid w:val="00A647E8"/>
    <w:rsid w:val="00A64EDA"/>
    <w:rsid w:val="00A70ADA"/>
    <w:rsid w:val="00A70D40"/>
    <w:rsid w:val="00A711FA"/>
    <w:rsid w:val="00A71289"/>
    <w:rsid w:val="00A713CD"/>
    <w:rsid w:val="00A7197C"/>
    <w:rsid w:val="00A71B43"/>
    <w:rsid w:val="00A72219"/>
    <w:rsid w:val="00A724DF"/>
    <w:rsid w:val="00A73DAA"/>
    <w:rsid w:val="00A75676"/>
    <w:rsid w:val="00A75CE3"/>
    <w:rsid w:val="00A77AAA"/>
    <w:rsid w:val="00A803D0"/>
    <w:rsid w:val="00A82516"/>
    <w:rsid w:val="00A82B9B"/>
    <w:rsid w:val="00A82F36"/>
    <w:rsid w:val="00A85A78"/>
    <w:rsid w:val="00A908D5"/>
    <w:rsid w:val="00A90D75"/>
    <w:rsid w:val="00A97E01"/>
    <w:rsid w:val="00A97E30"/>
    <w:rsid w:val="00AA1552"/>
    <w:rsid w:val="00AA2EC7"/>
    <w:rsid w:val="00AA4470"/>
    <w:rsid w:val="00AA7AD5"/>
    <w:rsid w:val="00AB12DC"/>
    <w:rsid w:val="00AB164B"/>
    <w:rsid w:val="00AB274F"/>
    <w:rsid w:val="00AB43D3"/>
    <w:rsid w:val="00AB6835"/>
    <w:rsid w:val="00AC1D4D"/>
    <w:rsid w:val="00AC3004"/>
    <w:rsid w:val="00AC3751"/>
    <w:rsid w:val="00AC4158"/>
    <w:rsid w:val="00AC50BB"/>
    <w:rsid w:val="00AC5D02"/>
    <w:rsid w:val="00AC747D"/>
    <w:rsid w:val="00AD0E78"/>
    <w:rsid w:val="00AD2444"/>
    <w:rsid w:val="00AD2B7C"/>
    <w:rsid w:val="00AD3CE5"/>
    <w:rsid w:val="00AD52B3"/>
    <w:rsid w:val="00AE06F4"/>
    <w:rsid w:val="00AE1468"/>
    <w:rsid w:val="00AE185C"/>
    <w:rsid w:val="00AE267C"/>
    <w:rsid w:val="00AE729D"/>
    <w:rsid w:val="00AE74E9"/>
    <w:rsid w:val="00AF0409"/>
    <w:rsid w:val="00AF08EE"/>
    <w:rsid w:val="00AF1AD4"/>
    <w:rsid w:val="00AF40D3"/>
    <w:rsid w:val="00AF419F"/>
    <w:rsid w:val="00B0234A"/>
    <w:rsid w:val="00B10097"/>
    <w:rsid w:val="00B13A10"/>
    <w:rsid w:val="00B13B61"/>
    <w:rsid w:val="00B1442A"/>
    <w:rsid w:val="00B14C7E"/>
    <w:rsid w:val="00B15840"/>
    <w:rsid w:val="00B16161"/>
    <w:rsid w:val="00B20F21"/>
    <w:rsid w:val="00B22015"/>
    <w:rsid w:val="00B2270D"/>
    <w:rsid w:val="00B23CAA"/>
    <w:rsid w:val="00B23E6D"/>
    <w:rsid w:val="00B24834"/>
    <w:rsid w:val="00B25E41"/>
    <w:rsid w:val="00B300A5"/>
    <w:rsid w:val="00B30329"/>
    <w:rsid w:val="00B304C4"/>
    <w:rsid w:val="00B309DA"/>
    <w:rsid w:val="00B30FFE"/>
    <w:rsid w:val="00B352D0"/>
    <w:rsid w:val="00B35A8E"/>
    <w:rsid w:val="00B3694A"/>
    <w:rsid w:val="00B37C99"/>
    <w:rsid w:val="00B415BD"/>
    <w:rsid w:val="00B4311C"/>
    <w:rsid w:val="00B43BC2"/>
    <w:rsid w:val="00B46A3C"/>
    <w:rsid w:val="00B471D4"/>
    <w:rsid w:val="00B47B89"/>
    <w:rsid w:val="00B51C81"/>
    <w:rsid w:val="00B53A93"/>
    <w:rsid w:val="00B56831"/>
    <w:rsid w:val="00B56BE0"/>
    <w:rsid w:val="00B62660"/>
    <w:rsid w:val="00B637E9"/>
    <w:rsid w:val="00B63BA4"/>
    <w:rsid w:val="00B655CF"/>
    <w:rsid w:val="00B65BB8"/>
    <w:rsid w:val="00B6649D"/>
    <w:rsid w:val="00B6746D"/>
    <w:rsid w:val="00B706C8"/>
    <w:rsid w:val="00B72695"/>
    <w:rsid w:val="00B72B37"/>
    <w:rsid w:val="00B73362"/>
    <w:rsid w:val="00B74CAA"/>
    <w:rsid w:val="00B760D7"/>
    <w:rsid w:val="00B768B5"/>
    <w:rsid w:val="00B77123"/>
    <w:rsid w:val="00B779B6"/>
    <w:rsid w:val="00B816D9"/>
    <w:rsid w:val="00B83622"/>
    <w:rsid w:val="00B8397B"/>
    <w:rsid w:val="00B85C5C"/>
    <w:rsid w:val="00B87453"/>
    <w:rsid w:val="00B902C5"/>
    <w:rsid w:val="00B90816"/>
    <w:rsid w:val="00B937BC"/>
    <w:rsid w:val="00B93952"/>
    <w:rsid w:val="00B967C1"/>
    <w:rsid w:val="00BA3724"/>
    <w:rsid w:val="00BA5C56"/>
    <w:rsid w:val="00BA64B7"/>
    <w:rsid w:val="00BA65ED"/>
    <w:rsid w:val="00BB1BD8"/>
    <w:rsid w:val="00BB317F"/>
    <w:rsid w:val="00BB4445"/>
    <w:rsid w:val="00BB6B3B"/>
    <w:rsid w:val="00BB6CB5"/>
    <w:rsid w:val="00BB6E5B"/>
    <w:rsid w:val="00BC15C5"/>
    <w:rsid w:val="00BC16DB"/>
    <w:rsid w:val="00BC17DE"/>
    <w:rsid w:val="00BC2581"/>
    <w:rsid w:val="00BC4AD7"/>
    <w:rsid w:val="00BC5C3D"/>
    <w:rsid w:val="00BC5F7D"/>
    <w:rsid w:val="00BC7EBD"/>
    <w:rsid w:val="00BD0A2B"/>
    <w:rsid w:val="00BD0E96"/>
    <w:rsid w:val="00BD0FCD"/>
    <w:rsid w:val="00BD1BAC"/>
    <w:rsid w:val="00BD1F76"/>
    <w:rsid w:val="00BD231A"/>
    <w:rsid w:val="00BD5B04"/>
    <w:rsid w:val="00BD5F28"/>
    <w:rsid w:val="00BD6A22"/>
    <w:rsid w:val="00BD7CB9"/>
    <w:rsid w:val="00BE0B34"/>
    <w:rsid w:val="00BE14FE"/>
    <w:rsid w:val="00BE310B"/>
    <w:rsid w:val="00BE37E0"/>
    <w:rsid w:val="00BE4EF9"/>
    <w:rsid w:val="00BE5D97"/>
    <w:rsid w:val="00BE6665"/>
    <w:rsid w:val="00BF0411"/>
    <w:rsid w:val="00BF185D"/>
    <w:rsid w:val="00BF2602"/>
    <w:rsid w:val="00BF4B19"/>
    <w:rsid w:val="00BF5E69"/>
    <w:rsid w:val="00BF75C3"/>
    <w:rsid w:val="00BF7AA0"/>
    <w:rsid w:val="00BF7E3E"/>
    <w:rsid w:val="00C00E80"/>
    <w:rsid w:val="00C01077"/>
    <w:rsid w:val="00C01AE6"/>
    <w:rsid w:val="00C03D8C"/>
    <w:rsid w:val="00C043A6"/>
    <w:rsid w:val="00C116A3"/>
    <w:rsid w:val="00C13910"/>
    <w:rsid w:val="00C13B2B"/>
    <w:rsid w:val="00C14E41"/>
    <w:rsid w:val="00C158CC"/>
    <w:rsid w:val="00C2070E"/>
    <w:rsid w:val="00C22AEF"/>
    <w:rsid w:val="00C23D16"/>
    <w:rsid w:val="00C258EC"/>
    <w:rsid w:val="00C2708F"/>
    <w:rsid w:val="00C3039F"/>
    <w:rsid w:val="00C319D1"/>
    <w:rsid w:val="00C32545"/>
    <w:rsid w:val="00C34E83"/>
    <w:rsid w:val="00C3601A"/>
    <w:rsid w:val="00C40BDE"/>
    <w:rsid w:val="00C41604"/>
    <w:rsid w:val="00C468E1"/>
    <w:rsid w:val="00C518F6"/>
    <w:rsid w:val="00C52663"/>
    <w:rsid w:val="00C538ED"/>
    <w:rsid w:val="00C5529D"/>
    <w:rsid w:val="00C5679F"/>
    <w:rsid w:val="00C57951"/>
    <w:rsid w:val="00C61B85"/>
    <w:rsid w:val="00C6208D"/>
    <w:rsid w:val="00C633A6"/>
    <w:rsid w:val="00C63A90"/>
    <w:rsid w:val="00C64AF1"/>
    <w:rsid w:val="00C65493"/>
    <w:rsid w:val="00C659EB"/>
    <w:rsid w:val="00C65A9C"/>
    <w:rsid w:val="00C662AB"/>
    <w:rsid w:val="00C67672"/>
    <w:rsid w:val="00C71677"/>
    <w:rsid w:val="00C71CE3"/>
    <w:rsid w:val="00C736AD"/>
    <w:rsid w:val="00C73D76"/>
    <w:rsid w:val="00C73E59"/>
    <w:rsid w:val="00C742CD"/>
    <w:rsid w:val="00C7466B"/>
    <w:rsid w:val="00C759D6"/>
    <w:rsid w:val="00C75C98"/>
    <w:rsid w:val="00C75F15"/>
    <w:rsid w:val="00C769B1"/>
    <w:rsid w:val="00C77391"/>
    <w:rsid w:val="00C80680"/>
    <w:rsid w:val="00C8254A"/>
    <w:rsid w:val="00C849D4"/>
    <w:rsid w:val="00C87908"/>
    <w:rsid w:val="00C91394"/>
    <w:rsid w:val="00C91795"/>
    <w:rsid w:val="00C93819"/>
    <w:rsid w:val="00C947F7"/>
    <w:rsid w:val="00C94BFA"/>
    <w:rsid w:val="00C95F09"/>
    <w:rsid w:val="00C96FBF"/>
    <w:rsid w:val="00CA3FA0"/>
    <w:rsid w:val="00CA3FF0"/>
    <w:rsid w:val="00CA55E1"/>
    <w:rsid w:val="00CA5CF6"/>
    <w:rsid w:val="00CA6E74"/>
    <w:rsid w:val="00CA6F19"/>
    <w:rsid w:val="00CB4387"/>
    <w:rsid w:val="00CB50F2"/>
    <w:rsid w:val="00CB590E"/>
    <w:rsid w:val="00CB5CFE"/>
    <w:rsid w:val="00CB668C"/>
    <w:rsid w:val="00CB6B24"/>
    <w:rsid w:val="00CB7059"/>
    <w:rsid w:val="00CB7AD9"/>
    <w:rsid w:val="00CC0F2E"/>
    <w:rsid w:val="00CC12D1"/>
    <w:rsid w:val="00CC40C7"/>
    <w:rsid w:val="00CC5686"/>
    <w:rsid w:val="00CC5BE4"/>
    <w:rsid w:val="00CD0368"/>
    <w:rsid w:val="00CD0570"/>
    <w:rsid w:val="00CD0721"/>
    <w:rsid w:val="00CD2DBD"/>
    <w:rsid w:val="00CD511E"/>
    <w:rsid w:val="00CE0083"/>
    <w:rsid w:val="00CE0AAE"/>
    <w:rsid w:val="00CE3247"/>
    <w:rsid w:val="00CE6069"/>
    <w:rsid w:val="00CE6B5B"/>
    <w:rsid w:val="00CF20E8"/>
    <w:rsid w:val="00CF2B62"/>
    <w:rsid w:val="00CF3B84"/>
    <w:rsid w:val="00CF3C5F"/>
    <w:rsid w:val="00CF6CEA"/>
    <w:rsid w:val="00D0121E"/>
    <w:rsid w:val="00D01BAB"/>
    <w:rsid w:val="00D03115"/>
    <w:rsid w:val="00D03F5F"/>
    <w:rsid w:val="00D06E88"/>
    <w:rsid w:val="00D14244"/>
    <w:rsid w:val="00D156E6"/>
    <w:rsid w:val="00D23534"/>
    <w:rsid w:val="00D23CEA"/>
    <w:rsid w:val="00D2470B"/>
    <w:rsid w:val="00D25B8B"/>
    <w:rsid w:val="00D30672"/>
    <w:rsid w:val="00D30BC0"/>
    <w:rsid w:val="00D310CE"/>
    <w:rsid w:val="00D319D3"/>
    <w:rsid w:val="00D325ED"/>
    <w:rsid w:val="00D32E71"/>
    <w:rsid w:val="00D34E7B"/>
    <w:rsid w:val="00D35230"/>
    <w:rsid w:val="00D36F47"/>
    <w:rsid w:val="00D3750F"/>
    <w:rsid w:val="00D37ABD"/>
    <w:rsid w:val="00D4085F"/>
    <w:rsid w:val="00D41F64"/>
    <w:rsid w:val="00D41F8D"/>
    <w:rsid w:val="00D44838"/>
    <w:rsid w:val="00D44DBB"/>
    <w:rsid w:val="00D465D3"/>
    <w:rsid w:val="00D500DA"/>
    <w:rsid w:val="00D51899"/>
    <w:rsid w:val="00D54157"/>
    <w:rsid w:val="00D5479E"/>
    <w:rsid w:val="00D54EEF"/>
    <w:rsid w:val="00D56C31"/>
    <w:rsid w:val="00D57DAC"/>
    <w:rsid w:val="00D603B7"/>
    <w:rsid w:val="00D61D43"/>
    <w:rsid w:val="00D624C9"/>
    <w:rsid w:val="00D64656"/>
    <w:rsid w:val="00D64DF4"/>
    <w:rsid w:val="00D65492"/>
    <w:rsid w:val="00D657D5"/>
    <w:rsid w:val="00D662B1"/>
    <w:rsid w:val="00D70526"/>
    <w:rsid w:val="00D71AFF"/>
    <w:rsid w:val="00D7264B"/>
    <w:rsid w:val="00D748F1"/>
    <w:rsid w:val="00D75041"/>
    <w:rsid w:val="00D761FF"/>
    <w:rsid w:val="00D76329"/>
    <w:rsid w:val="00D76C0F"/>
    <w:rsid w:val="00D76C60"/>
    <w:rsid w:val="00D77EAE"/>
    <w:rsid w:val="00D8158A"/>
    <w:rsid w:val="00D81B09"/>
    <w:rsid w:val="00D827C8"/>
    <w:rsid w:val="00D85795"/>
    <w:rsid w:val="00D85DE5"/>
    <w:rsid w:val="00D865FE"/>
    <w:rsid w:val="00D867F4"/>
    <w:rsid w:val="00D86B74"/>
    <w:rsid w:val="00D874D3"/>
    <w:rsid w:val="00D87EB9"/>
    <w:rsid w:val="00D90BAD"/>
    <w:rsid w:val="00D928F9"/>
    <w:rsid w:val="00D955E6"/>
    <w:rsid w:val="00D970FA"/>
    <w:rsid w:val="00DA070F"/>
    <w:rsid w:val="00DA1352"/>
    <w:rsid w:val="00DA1426"/>
    <w:rsid w:val="00DA3A5C"/>
    <w:rsid w:val="00DA4C43"/>
    <w:rsid w:val="00DA55D6"/>
    <w:rsid w:val="00DA601D"/>
    <w:rsid w:val="00DA6542"/>
    <w:rsid w:val="00DA6AE1"/>
    <w:rsid w:val="00DA78A3"/>
    <w:rsid w:val="00DB0090"/>
    <w:rsid w:val="00DB05C1"/>
    <w:rsid w:val="00DB0B82"/>
    <w:rsid w:val="00DB2971"/>
    <w:rsid w:val="00DB4ABA"/>
    <w:rsid w:val="00DB52AD"/>
    <w:rsid w:val="00DB553E"/>
    <w:rsid w:val="00DB6886"/>
    <w:rsid w:val="00DC0231"/>
    <w:rsid w:val="00DC06AA"/>
    <w:rsid w:val="00DC4510"/>
    <w:rsid w:val="00DC5470"/>
    <w:rsid w:val="00DC613A"/>
    <w:rsid w:val="00DC6268"/>
    <w:rsid w:val="00DC6C03"/>
    <w:rsid w:val="00DD377B"/>
    <w:rsid w:val="00DD3D84"/>
    <w:rsid w:val="00DD6C40"/>
    <w:rsid w:val="00DE17F6"/>
    <w:rsid w:val="00DE1FDE"/>
    <w:rsid w:val="00DE24F8"/>
    <w:rsid w:val="00DE398F"/>
    <w:rsid w:val="00DE4B1F"/>
    <w:rsid w:val="00DE5BE6"/>
    <w:rsid w:val="00DE65C9"/>
    <w:rsid w:val="00DE721F"/>
    <w:rsid w:val="00DF16C4"/>
    <w:rsid w:val="00DF3C92"/>
    <w:rsid w:val="00DF3E51"/>
    <w:rsid w:val="00DF48BE"/>
    <w:rsid w:val="00DF4DA7"/>
    <w:rsid w:val="00DF5507"/>
    <w:rsid w:val="00DF77E6"/>
    <w:rsid w:val="00DF7E43"/>
    <w:rsid w:val="00E00B76"/>
    <w:rsid w:val="00E00D6E"/>
    <w:rsid w:val="00E00EA1"/>
    <w:rsid w:val="00E01847"/>
    <w:rsid w:val="00E01C05"/>
    <w:rsid w:val="00E021C3"/>
    <w:rsid w:val="00E028B3"/>
    <w:rsid w:val="00E038FB"/>
    <w:rsid w:val="00E05472"/>
    <w:rsid w:val="00E05BE6"/>
    <w:rsid w:val="00E06145"/>
    <w:rsid w:val="00E0672B"/>
    <w:rsid w:val="00E06A5F"/>
    <w:rsid w:val="00E06AAA"/>
    <w:rsid w:val="00E1050D"/>
    <w:rsid w:val="00E11019"/>
    <w:rsid w:val="00E114A4"/>
    <w:rsid w:val="00E1474C"/>
    <w:rsid w:val="00E15BBB"/>
    <w:rsid w:val="00E17BF9"/>
    <w:rsid w:val="00E20F0E"/>
    <w:rsid w:val="00E215B5"/>
    <w:rsid w:val="00E23BA8"/>
    <w:rsid w:val="00E27EC1"/>
    <w:rsid w:val="00E312C4"/>
    <w:rsid w:val="00E31D3B"/>
    <w:rsid w:val="00E328EC"/>
    <w:rsid w:val="00E3397E"/>
    <w:rsid w:val="00E3571C"/>
    <w:rsid w:val="00E357F3"/>
    <w:rsid w:val="00E362FE"/>
    <w:rsid w:val="00E402D5"/>
    <w:rsid w:val="00E40B6B"/>
    <w:rsid w:val="00E41546"/>
    <w:rsid w:val="00E417CA"/>
    <w:rsid w:val="00E428DC"/>
    <w:rsid w:val="00E437B6"/>
    <w:rsid w:val="00E438C7"/>
    <w:rsid w:val="00E44789"/>
    <w:rsid w:val="00E45160"/>
    <w:rsid w:val="00E458DE"/>
    <w:rsid w:val="00E45964"/>
    <w:rsid w:val="00E47DB2"/>
    <w:rsid w:val="00E47FFE"/>
    <w:rsid w:val="00E51F08"/>
    <w:rsid w:val="00E541B0"/>
    <w:rsid w:val="00E542C1"/>
    <w:rsid w:val="00E5554A"/>
    <w:rsid w:val="00E55BC9"/>
    <w:rsid w:val="00E57958"/>
    <w:rsid w:val="00E6013E"/>
    <w:rsid w:val="00E60CD0"/>
    <w:rsid w:val="00E61B4A"/>
    <w:rsid w:val="00E632B8"/>
    <w:rsid w:val="00E6404E"/>
    <w:rsid w:val="00E64071"/>
    <w:rsid w:val="00E64848"/>
    <w:rsid w:val="00E657E6"/>
    <w:rsid w:val="00E670A1"/>
    <w:rsid w:val="00E71567"/>
    <w:rsid w:val="00E71614"/>
    <w:rsid w:val="00E71EC0"/>
    <w:rsid w:val="00E72764"/>
    <w:rsid w:val="00E7299A"/>
    <w:rsid w:val="00E73C69"/>
    <w:rsid w:val="00E751C5"/>
    <w:rsid w:val="00E755CC"/>
    <w:rsid w:val="00E76BFC"/>
    <w:rsid w:val="00E778C4"/>
    <w:rsid w:val="00E77E95"/>
    <w:rsid w:val="00E8507A"/>
    <w:rsid w:val="00E85646"/>
    <w:rsid w:val="00E86282"/>
    <w:rsid w:val="00E86FE3"/>
    <w:rsid w:val="00E876AC"/>
    <w:rsid w:val="00E87D22"/>
    <w:rsid w:val="00E92A87"/>
    <w:rsid w:val="00E935AC"/>
    <w:rsid w:val="00E938B6"/>
    <w:rsid w:val="00E938F1"/>
    <w:rsid w:val="00E94BE3"/>
    <w:rsid w:val="00EA0D9B"/>
    <w:rsid w:val="00EA0E24"/>
    <w:rsid w:val="00EA167D"/>
    <w:rsid w:val="00EA18B5"/>
    <w:rsid w:val="00EA2BE2"/>
    <w:rsid w:val="00EA3A34"/>
    <w:rsid w:val="00EA4BC7"/>
    <w:rsid w:val="00EA7435"/>
    <w:rsid w:val="00EA766B"/>
    <w:rsid w:val="00EB3152"/>
    <w:rsid w:val="00EB38DE"/>
    <w:rsid w:val="00EB6DB9"/>
    <w:rsid w:val="00EC4A1E"/>
    <w:rsid w:val="00EC5C47"/>
    <w:rsid w:val="00EC6C29"/>
    <w:rsid w:val="00EC6D2F"/>
    <w:rsid w:val="00ED005F"/>
    <w:rsid w:val="00ED1193"/>
    <w:rsid w:val="00ED4599"/>
    <w:rsid w:val="00ED4BA2"/>
    <w:rsid w:val="00ED526F"/>
    <w:rsid w:val="00ED57F2"/>
    <w:rsid w:val="00ED68DB"/>
    <w:rsid w:val="00EE059C"/>
    <w:rsid w:val="00EE1436"/>
    <w:rsid w:val="00EE273B"/>
    <w:rsid w:val="00EE4176"/>
    <w:rsid w:val="00EE47A6"/>
    <w:rsid w:val="00EE53C1"/>
    <w:rsid w:val="00EE74F3"/>
    <w:rsid w:val="00EE7723"/>
    <w:rsid w:val="00EF06A3"/>
    <w:rsid w:val="00EF3766"/>
    <w:rsid w:val="00EF5668"/>
    <w:rsid w:val="00EF6406"/>
    <w:rsid w:val="00EF7D63"/>
    <w:rsid w:val="00F017E2"/>
    <w:rsid w:val="00F02054"/>
    <w:rsid w:val="00F02E5A"/>
    <w:rsid w:val="00F02F54"/>
    <w:rsid w:val="00F03A49"/>
    <w:rsid w:val="00F077ED"/>
    <w:rsid w:val="00F12D6D"/>
    <w:rsid w:val="00F130F2"/>
    <w:rsid w:val="00F13AF5"/>
    <w:rsid w:val="00F13E4D"/>
    <w:rsid w:val="00F14BF4"/>
    <w:rsid w:val="00F15A49"/>
    <w:rsid w:val="00F164B4"/>
    <w:rsid w:val="00F20FD7"/>
    <w:rsid w:val="00F223EB"/>
    <w:rsid w:val="00F22B19"/>
    <w:rsid w:val="00F25275"/>
    <w:rsid w:val="00F27AD4"/>
    <w:rsid w:val="00F30C2E"/>
    <w:rsid w:val="00F324B3"/>
    <w:rsid w:val="00F37A21"/>
    <w:rsid w:val="00F43D90"/>
    <w:rsid w:val="00F44D1C"/>
    <w:rsid w:val="00F469AB"/>
    <w:rsid w:val="00F4738D"/>
    <w:rsid w:val="00F47B35"/>
    <w:rsid w:val="00F501E9"/>
    <w:rsid w:val="00F51878"/>
    <w:rsid w:val="00F5395B"/>
    <w:rsid w:val="00F542FF"/>
    <w:rsid w:val="00F54AA9"/>
    <w:rsid w:val="00F54CBA"/>
    <w:rsid w:val="00F555CF"/>
    <w:rsid w:val="00F55C3E"/>
    <w:rsid w:val="00F56DB8"/>
    <w:rsid w:val="00F6027E"/>
    <w:rsid w:val="00F608A6"/>
    <w:rsid w:val="00F61EC5"/>
    <w:rsid w:val="00F62CE1"/>
    <w:rsid w:val="00F62D9F"/>
    <w:rsid w:val="00F6311F"/>
    <w:rsid w:val="00F652C1"/>
    <w:rsid w:val="00F65949"/>
    <w:rsid w:val="00F71146"/>
    <w:rsid w:val="00F71319"/>
    <w:rsid w:val="00F74938"/>
    <w:rsid w:val="00F7555D"/>
    <w:rsid w:val="00F80593"/>
    <w:rsid w:val="00F81CC1"/>
    <w:rsid w:val="00F82B8A"/>
    <w:rsid w:val="00F82D0C"/>
    <w:rsid w:val="00F82EF3"/>
    <w:rsid w:val="00F83F78"/>
    <w:rsid w:val="00F85309"/>
    <w:rsid w:val="00F86E72"/>
    <w:rsid w:val="00F879E2"/>
    <w:rsid w:val="00F9248C"/>
    <w:rsid w:val="00F942B2"/>
    <w:rsid w:val="00F94651"/>
    <w:rsid w:val="00F95582"/>
    <w:rsid w:val="00F9685D"/>
    <w:rsid w:val="00FA46A3"/>
    <w:rsid w:val="00FA63CB"/>
    <w:rsid w:val="00FB17A2"/>
    <w:rsid w:val="00FB270F"/>
    <w:rsid w:val="00FB383B"/>
    <w:rsid w:val="00FB663A"/>
    <w:rsid w:val="00FB72EA"/>
    <w:rsid w:val="00FC5760"/>
    <w:rsid w:val="00FD02D3"/>
    <w:rsid w:val="00FD0539"/>
    <w:rsid w:val="00FD0828"/>
    <w:rsid w:val="00FD213F"/>
    <w:rsid w:val="00FD262A"/>
    <w:rsid w:val="00FD3431"/>
    <w:rsid w:val="00FD58D1"/>
    <w:rsid w:val="00FD613F"/>
    <w:rsid w:val="00FD63BA"/>
    <w:rsid w:val="00FE0C92"/>
    <w:rsid w:val="00FE1F16"/>
    <w:rsid w:val="00FE344C"/>
    <w:rsid w:val="00FE5A6A"/>
    <w:rsid w:val="00FE607E"/>
    <w:rsid w:val="00FE7170"/>
    <w:rsid w:val="00FF005D"/>
    <w:rsid w:val="00FF0125"/>
    <w:rsid w:val="00FF056B"/>
    <w:rsid w:val="00FF1DB5"/>
    <w:rsid w:val="00FF409F"/>
    <w:rsid w:val="00FF4A5F"/>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40"/>
    <o:shapelayout v:ext="edit">
      <o:idmap v:ext="edit" data="1"/>
    </o:shapelayout>
  </w:shapeDefaults>
  <w:decimalSymbol w:val=","/>
  <w:listSeparator w:val=";"/>
  <w15:docId w15:val="{5ACEB7CA-365C-443A-BA66-098D41F90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D5C"/>
    <w:rPr>
      <w:rFonts w:eastAsia="Times New Roman"/>
      <w:sz w:val="24"/>
      <w:szCs w:val="24"/>
    </w:rPr>
  </w:style>
  <w:style w:type="paragraph" w:styleId="Heading1">
    <w:name w:val="heading 1"/>
    <w:aliases w:val="Naslov 1"/>
    <w:basedOn w:val="Normal"/>
    <w:next w:val="Normal"/>
    <w:link w:val="Heading1Char"/>
    <w:uiPriority w:val="9"/>
    <w:qFormat/>
    <w:rsid w:val="001E452D"/>
    <w:pPr>
      <w:widowControl w:val="0"/>
      <w:autoSpaceDE w:val="0"/>
      <w:autoSpaceDN w:val="0"/>
      <w:adjustRightInd w:val="0"/>
      <w:outlineLvl w:val="0"/>
    </w:pPr>
    <w:rPr>
      <w:rFonts w:ascii="Cambria" w:hAnsi="Cambria"/>
      <w:b/>
      <w:bCs/>
      <w:kern w:val="32"/>
      <w:sz w:val="32"/>
      <w:szCs w:val="32"/>
      <w:lang w:val="en-US" w:eastAsia="en-US"/>
    </w:rPr>
  </w:style>
  <w:style w:type="paragraph" w:styleId="Heading2">
    <w:name w:val="heading 2"/>
    <w:basedOn w:val="Normal"/>
    <w:next w:val="Normal"/>
    <w:link w:val="Heading2Char"/>
    <w:uiPriority w:val="9"/>
    <w:qFormat/>
    <w:rsid w:val="0003312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03312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033128"/>
    <w:pPr>
      <w:keepNext/>
      <w:spacing w:before="240" w:after="60"/>
      <w:outlineLvl w:val="3"/>
    </w:pPr>
    <w:rPr>
      <w:b/>
      <w:bCs/>
      <w:sz w:val="28"/>
      <w:szCs w:val="28"/>
    </w:rPr>
  </w:style>
  <w:style w:type="paragraph" w:styleId="Heading5">
    <w:name w:val="heading 5"/>
    <w:basedOn w:val="Normal"/>
    <w:next w:val="Normal"/>
    <w:link w:val="Heading5Char"/>
    <w:qFormat/>
    <w:rsid w:val="009E78F5"/>
    <w:pPr>
      <w:keepNext/>
      <w:shd w:val="clear" w:color="auto" w:fill="FFFFFF"/>
      <w:tabs>
        <w:tab w:val="left" w:pos="1701"/>
        <w:tab w:val="right" w:leader="dot" w:pos="9072"/>
      </w:tabs>
      <w:suppressAutoHyphens/>
      <w:jc w:val="both"/>
      <w:outlineLvl w:val="4"/>
    </w:pPr>
    <w:rPr>
      <w:rFonts w:ascii="C_Renfrew" w:hAnsi="C_Renfrew"/>
      <w:bCs/>
      <w:sz w:val="32"/>
      <w:lang w:val="en-GB" w:eastAsia="ar-SA"/>
    </w:rPr>
  </w:style>
  <w:style w:type="paragraph" w:styleId="Heading6">
    <w:name w:val="heading 6"/>
    <w:basedOn w:val="Normal"/>
    <w:next w:val="Normal"/>
    <w:link w:val="Heading6Char"/>
    <w:qFormat/>
    <w:rsid w:val="009E78F5"/>
    <w:pPr>
      <w:keepNext/>
      <w:suppressAutoHyphens/>
      <w:jc w:val="both"/>
      <w:outlineLvl w:val="5"/>
    </w:pPr>
    <w:rPr>
      <w:rFonts w:ascii="Arial" w:hAnsi="Arial"/>
      <w:b/>
      <w:color w:val="FF0000"/>
      <w:sz w:val="28"/>
      <w:szCs w:val="28"/>
      <w:lang w:val="en-GB" w:eastAsia="ar-SA"/>
    </w:rPr>
  </w:style>
  <w:style w:type="paragraph" w:styleId="Heading7">
    <w:name w:val="heading 7"/>
    <w:basedOn w:val="Normal"/>
    <w:next w:val="Normal"/>
    <w:link w:val="Heading7Char"/>
    <w:qFormat/>
    <w:rsid w:val="009E78F5"/>
    <w:pPr>
      <w:suppressAutoHyphens/>
      <w:spacing w:before="240" w:after="60"/>
      <w:jc w:val="both"/>
      <w:outlineLvl w:val="6"/>
    </w:pPr>
    <w:rPr>
      <w:lang w:val="en-GB" w:eastAsia="ar-SA"/>
    </w:rPr>
  </w:style>
  <w:style w:type="paragraph" w:styleId="Heading8">
    <w:name w:val="heading 8"/>
    <w:basedOn w:val="Normal"/>
    <w:next w:val="Normal"/>
    <w:link w:val="Heading8Char"/>
    <w:uiPriority w:val="9"/>
    <w:unhideWhenUsed/>
    <w:qFormat/>
    <w:rsid w:val="009E78F5"/>
    <w:pPr>
      <w:spacing w:before="240" w:after="60"/>
      <w:outlineLvl w:val="7"/>
    </w:pPr>
    <w:rPr>
      <w:rFonts w:ascii="Calibri" w:hAnsi="Calibri"/>
      <w:i/>
      <w:iCs/>
      <w:lang w:val="en-GB"/>
    </w:rPr>
  </w:style>
  <w:style w:type="paragraph" w:styleId="Heading9">
    <w:name w:val="heading 9"/>
    <w:basedOn w:val="Normal"/>
    <w:next w:val="Normal"/>
    <w:link w:val="Heading9Char"/>
    <w:uiPriority w:val="9"/>
    <w:unhideWhenUsed/>
    <w:qFormat/>
    <w:rsid w:val="009E78F5"/>
    <w:pPr>
      <w:spacing w:before="240" w:after="60"/>
      <w:outlineLvl w:val="8"/>
    </w:pPr>
    <w:rPr>
      <w:rFonts w:ascii="Cambria" w:hAnsi="Cambria"/>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1 Char"/>
    <w:basedOn w:val="DefaultParagraphFont"/>
    <w:link w:val="Heading1"/>
    <w:uiPriority w:val="9"/>
    <w:rsid w:val="001E452D"/>
    <w:rPr>
      <w:rFonts w:ascii="Cambria" w:hAnsi="Cambria"/>
      <w:b/>
      <w:bCs/>
      <w:kern w:val="32"/>
      <w:sz w:val="32"/>
      <w:szCs w:val="32"/>
      <w:lang w:val="en-US" w:eastAsia="en-US" w:bidi="ar-SA"/>
    </w:rPr>
  </w:style>
  <w:style w:type="character" w:customStyle="1" w:styleId="Heading2Char">
    <w:name w:val="Heading 2 Char"/>
    <w:basedOn w:val="DefaultParagraphFont"/>
    <w:link w:val="Heading2"/>
    <w:uiPriority w:val="9"/>
    <w:rsid w:val="005F312C"/>
    <w:rPr>
      <w:rFonts w:ascii="Arial" w:eastAsia="Times New Roman" w:hAnsi="Arial" w:cs="Arial"/>
      <w:b/>
      <w:bCs/>
      <w:i/>
      <w:iCs/>
      <w:sz w:val="28"/>
      <w:szCs w:val="28"/>
    </w:rPr>
  </w:style>
  <w:style w:type="character" w:customStyle="1" w:styleId="Heading3Char">
    <w:name w:val="Heading 3 Char"/>
    <w:basedOn w:val="DefaultParagraphFont"/>
    <w:link w:val="Heading3"/>
    <w:rsid w:val="005F312C"/>
    <w:rPr>
      <w:rFonts w:ascii="Arial" w:eastAsia="Times New Roman" w:hAnsi="Arial" w:cs="Arial"/>
      <w:b/>
      <w:bCs/>
      <w:sz w:val="26"/>
      <w:szCs w:val="26"/>
    </w:rPr>
  </w:style>
  <w:style w:type="character" w:customStyle="1" w:styleId="Heading4Char">
    <w:name w:val="Heading 4 Char"/>
    <w:link w:val="Heading4"/>
    <w:uiPriority w:val="9"/>
    <w:rsid w:val="009E78F5"/>
    <w:rPr>
      <w:rFonts w:eastAsia="Times New Roman"/>
      <w:b/>
      <w:bCs/>
      <w:sz w:val="28"/>
      <w:szCs w:val="28"/>
    </w:rPr>
  </w:style>
  <w:style w:type="character" w:customStyle="1" w:styleId="Heading5Char">
    <w:name w:val="Heading 5 Char"/>
    <w:basedOn w:val="DefaultParagraphFont"/>
    <w:link w:val="Heading5"/>
    <w:rsid w:val="009E78F5"/>
    <w:rPr>
      <w:rFonts w:ascii="C_Renfrew" w:eastAsia="Times New Roman" w:hAnsi="C_Renfrew"/>
      <w:bCs/>
      <w:sz w:val="32"/>
      <w:szCs w:val="24"/>
      <w:shd w:val="clear" w:color="auto" w:fill="FFFFFF"/>
      <w:lang w:val="en-GB" w:eastAsia="ar-SA"/>
    </w:rPr>
  </w:style>
  <w:style w:type="character" w:customStyle="1" w:styleId="Heading6Char">
    <w:name w:val="Heading 6 Char"/>
    <w:basedOn w:val="DefaultParagraphFont"/>
    <w:link w:val="Heading6"/>
    <w:rsid w:val="009E78F5"/>
    <w:rPr>
      <w:rFonts w:ascii="Arial" w:eastAsia="Times New Roman" w:hAnsi="Arial"/>
      <w:b/>
      <w:color w:val="FF0000"/>
      <w:sz w:val="28"/>
      <w:szCs w:val="28"/>
      <w:lang w:val="en-GB" w:eastAsia="ar-SA"/>
    </w:rPr>
  </w:style>
  <w:style w:type="character" w:customStyle="1" w:styleId="Heading7Char">
    <w:name w:val="Heading 7 Char"/>
    <w:basedOn w:val="DefaultParagraphFont"/>
    <w:link w:val="Heading7"/>
    <w:rsid w:val="009E78F5"/>
    <w:rPr>
      <w:rFonts w:eastAsia="Times New Roman"/>
      <w:sz w:val="24"/>
      <w:szCs w:val="24"/>
      <w:lang w:val="en-GB" w:eastAsia="ar-SA"/>
    </w:rPr>
  </w:style>
  <w:style w:type="character" w:customStyle="1" w:styleId="Heading8Char">
    <w:name w:val="Heading 8 Char"/>
    <w:basedOn w:val="DefaultParagraphFont"/>
    <w:link w:val="Heading8"/>
    <w:uiPriority w:val="9"/>
    <w:rsid w:val="009E78F5"/>
    <w:rPr>
      <w:rFonts w:ascii="Calibri" w:eastAsia="Times New Roman" w:hAnsi="Calibri"/>
      <w:i/>
      <w:iCs/>
      <w:sz w:val="24"/>
      <w:szCs w:val="24"/>
      <w:lang w:val="en-GB"/>
    </w:rPr>
  </w:style>
  <w:style w:type="character" w:customStyle="1" w:styleId="Heading9Char">
    <w:name w:val="Heading 9 Char"/>
    <w:basedOn w:val="DefaultParagraphFont"/>
    <w:link w:val="Heading9"/>
    <w:uiPriority w:val="9"/>
    <w:rsid w:val="009E78F5"/>
    <w:rPr>
      <w:rFonts w:ascii="Cambria" w:eastAsia="Times New Roman" w:hAnsi="Cambria"/>
      <w:sz w:val="22"/>
      <w:szCs w:val="22"/>
      <w:lang w:val="en-GB"/>
    </w:rPr>
  </w:style>
  <w:style w:type="paragraph" w:styleId="Header">
    <w:name w:val="header"/>
    <w:basedOn w:val="Normal"/>
    <w:link w:val="HeaderChar"/>
    <w:uiPriority w:val="99"/>
    <w:rsid w:val="00CB590E"/>
    <w:pPr>
      <w:tabs>
        <w:tab w:val="center" w:pos="4535"/>
        <w:tab w:val="right" w:pos="9071"/>
      </w:tabs>
    </w:pPr>
  </w:style>
  <w:style w:type="character" w:customStyle="1" w:styleId="HeaderChar">
    <w:name w:val="Header Char"/>
    <w:basedOn w:val="DefaultParagraphFont"/>
    <w:link w:val="Header"/>
    <w:uiPriority w:val="99"/>
    <w:rsid w:val="0018307F"/>
    <w:rPr>
      <w:rFonts w:eastAsia="Times New Roman"/>
      <w:sz w:val="24"/>
      <w:szCs w:val="24"/>
    </w:rPr>
  </w:style>
  <w:style w:type="paragraph" w:styleId="Footer">
    <w:name w:val="footer"/>
    <w:basedOn w:val="Normal"/>
    <w:link w:val="FooterChar"/>
    <w:uiPriority w:val="99"/>
    <w:rsid w:val="00CB590E"/>
    <w:pPr>
      <w:tabs>
        <w:tab w:val="center" w:pos="4535"/>
        <w:tab w:val="right" w:pos="9071"/>
      </w:tabs>
    </w:pPr>
  </w:style>
  <w:style w:type="character" w:customStyle="1" w:styleId="FooterChar">
    <w:name w:val="Footer Char"/>
    <w:basedOn w:val="DefaultParagraphFont"/>
    <w:link w:val="Footer"/>
    <w:uiPriority w:val="99"/>
    <w:rsid w:val="0018307F"/>
    <w:rPr>
      <w:rFonts w:eastAsia="Times New Roman"/>
      <w:sz w:val="24"/>
      <w:szCs w:val="24"/>
    </w:rPr>
  </w:style>
  <w:style w:type="paragraph" w:styleId="BalloonText">
    <w:name w:val="Balloon Text"/>
    <w:basedOn w:val="Normal"/>
    <w:link w:val="BalloonTextChar"/>
    <w:uiPriority w:val="99"/>
    <w:rsid w:val="00284ED2"/>
    <w:rPr>
      <w:rFonts w:ascii="Tahoma" w:hAnsi="Tahoma" w:cs="Tahoma"/>
      <w:sz w:val="16"/>
      <w:szCs w:val="16"/>
    </w:rPr>
  </w:style>
  <w:style w:type="character" w:customStyle="1" w:styleId="BalloonTextChar">
    <w:name w:val="Balloon Text Char"/>
    <w:basedOn w:val="DefaultParagraphFont"/>
    <w:link w:val="BalloonText"/>
    <w:uiPriority w:val="99"/>
    <w:rsid w:val="000106D1"/>
    <w:rPr>
      <w:rFonts w:ascii="Tahoma" w:eastAsia="Times New Roman" w:hAnsi="Tahoma" w:cs="Tahoma"/>
      <w:sz w:val="16"/>
      <w:szCs w:val="16"/>
    </w:rPr>
  </w:style>
  <w:style w:type="character" w:styleId="PageNumber">
    <w:name w:val="page number"/>
    <w:basedOn w:val="DefaultParagraphFont"/>
    <w:rsid w:val="004246F2"/>
  </w:style>
  <w:style w:type="character" w:styleId="Hyperlink">
    <w:name w:val="Hyperlink"/>
    <w:basedOn w:val="DefaultParagraphFont"/>
    <w:uiPriority w:val="99"/>
    <w:rsid w:val="00071923"/>
    <w:rPr>
      <w:color w:val="0000FF"/>
      <w:u w:val="single"/>
    </w:rPr>
  </w:style>
  <w:style w:type="paragraph" w:styleId="FootnoteText">
    <w:name w:val="footnote text"/>
    <w:basedOn w:val="Normal"/>
    <w:link w:val="FootnoteTextChar"/>
    <w:uiPriority w:val="99"/>
    <w:rsid w:val="001E452D"/>
    <w:rPr>
      <w:sz w:val="20"/>
      <w:szCs w:val="20"/>
      <w:lang w:val="en-US" w:eastAsia="en-US"/>
    </w:rPr>
  </w:style>
  <w:style w:type="character" w:customStyle="1" w:styleId="FootnoteTextChar">
    <w:name w:val="Footnote Text Char"/>
    <w:link w:val="FootnoteText"/>
    <w:uiPriority w:val="99"/>
    <w:rsid w:val="009E78F5"/>
    <w:rPr>
      <w:rFonts w:eastAsia="Times New Roman"/>
      <w:lang w:val="en-US" w:eastAsia="en-US"/>
    </w:rPr>
  </w:style>
  <w:style w:type="paragraph" w:styleId="HTMLPreformatted">
    <w:name w:val="HTML Preformatted"/>
    <w:basedOn w:val="Normal"/>
    <w:link w:val="HTMLPreformattedChar"/>
    <w:rsid w:val="001E4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PreformattedChar">
    <w:name w:val="HTML Preformatted Char"/>
    <w:basedOn w:val="DefaultParagraphFont"/>
    <w:link w:val="HTMLPreformatted"/>
    <w:rsid w:val="001E452D"/>
    <w:rPr>
      <w:rFonts w:ascii="Courier New" w:hAnsi="Courier New" w:cs="Courier New"/>
      <w:sz w:val="24"/>
      <w:szCs w:val="24"/>
      <w:lang w:val="en-US" w:eastAsia="en-US" w:bidi="ar-SA"/>
    </w:rPr>
  </w:style>
  <w:style w:type="paragraph" w:customStyle="1" w:styleId="Clan">
    <w:name w:val="Clan"/>
    <w:basedOn w:val="Normal"/>
    <w:rsid w:val="001E452D"/>
    <w:pPr>
      <w:keepNext/>
      <w:tabs>
        <w:tab w:val="left" w:pos="1872"/>
      </w:tabs>
      <w:spacing w:before="240" w:after="360"/>
      <w:ind w:left="720" w:right="720"/>
      <w:jc w:val="center"/>
    </w:pPr>
    <w:rPr>
      <w:rFonts w:ascii="Helv Ciril" w:hAnsi="Helv Ciril"/>
      <w:b/>
      <w:szCs w:val="20"/>
      <w:lang w:val="en-US" w:eastAsia="en-US"/>
    </w:rPr>
  </w:style>
  <w:style w:type="paragraph" w:styleId="BodyText">
    <w:name w:val="Body Text"/>
    <w:basedOn w:val="Normal"/>
    <w:link w:val="BodyTextChar"/>
    <w:rsid w:val="001E452D"/>
    <w:pPr>
      <w:spacing w:after="120"/>
    </w:pPr>
    <w:rPr>
      <w:lang w:val="sl-SI" w:eastAsia="sl-SI"/>
    </w:rPr>
  </w:style>
  <w:style w:type="character" w:customStyle="1" w:styleId="BodyTextChar">
    <w:name w:val="Body Text Char"/>
    <w:basedOn w:val="DefaultParagraphFont"/>
    <w:link w:val="BodyText"/>
    <w:uiPriority w:val="99"/>
    <w:rsid w:val="005F312C"/>
    <w:rPr>
      <w:rFonts w:eastAsia="Times New Roman"/>
      <w:sz w:val="24"/>
      <w:szCs w:val="24"/>
      <w:lang w:val="sl-SI" w:eastAsia="sl-SI"/>
    </w:rPr>
  </w:style>
  <w:style w:type="paragraph" w:styleId="BodyText2">
    <w:name w:val="Body Text 2"/>
    <w:basedOn w:val="Normal"/>
    <w:link w:val="BodyText2Char"/>
    <w:rsid w:val="001E452D"/>
    <w:pPr>
      <w:spacing w:after="120" w:line="480" w:lineRule="auto"/>
    </w:pPr>
    <w:rPr>
      <w:lang w:val="sl-SI" w:eastAsia="sl-SI"/>
    </w:rPr>
  </w:style>
  <w:style w:type="character" w:customStyle="1" w:styleId="BodyText2Char">
    <w:name w:val="Body Text 2 Char"/>
    <w:basedOn w:val="DefaultParagraphFont"/>
    <w:link w:val="BodyText2"/>
    <w:uiPriority w:val="99"/>
    <w:rsid w:val="005F312C"/>
    <w:rPr>
      <w:rFonts w:eastAsia="Times New Roman"/>
      <w:sz w:val="24"/>
      <w:szCs w:val="24"/>
      <w:lang w:val="sl-SI" w:eastAsia="sl-SI"/>
    </w:rPr>
  </w:style>
  <w:style w:type="paragraph" w:customStyle="1" w:styleId="clan0">
    <w:name w:val="clan"/>
    <w:basedOn w:val="Normal"/>
    <w:rsid w:val="00654A99"/>
    <w:pPr>
      <w:spacing w:before="100" w:beforeAutospacing="1" w:after="100" w:afterAutospacing="1"/>
    </w:pPr>
    <w:rPr>
      <w:lang w:val="en-US" w:eastAsia="en-US"/>
    </w:rPr>
  </w:style>
  <w:style w:type="paragraph" w:customStyle="1" w:styleId="Normal1">
    <w:name w:val="Normal1"/>
    <w:basedOn w:val="Normal"/>
    <w:rsid w:val="00654A99"/>
    <w:pPr>
      <w:spacing w:before="100" w:beforeAutospacing="1" w:after="100" w:afterAutospacing="1"/>
    </w:pPr>
    <w:rPr>
      <w:lang w:val="en-US" w:eastAsia="en-US"/>
    </w:rPr>
  </w:style>
  <w:style w:type="character" w:styleId="FollowedHyperlink">
    <w:name w:val="FollowedHyperlink"/>
    <w:basedOn w:val="DefaultParagraphFont"/>
    <w:uiPriority w:val="99"/>
    <w:rsid w:val="002D2859"/>
    <w:rPr>
      <w:color w:val="800080"/>
      <w:u w:val="single"/>
    </w:rPr>
  </w:style>
  <w:style w:type="paragraph" w:customStyle="1" w:styleId="font5">
    <w:name w:val="font5"/>
    <w:basedOn w:val="Normal"/>
    <w:rsid w:val="002D2859"/>
    <w:pPr>
      <w:spacing w:before="100" w:beforeAutospacing="1" w:after="100" w:afterAutospacing="1"/>
    </w:pPr>
    <w:rPr>
      <w:b/>
      <w:bCs/>
      <w:sz w:val="16"/>
      <w:szCs w:val="16"/>
      <w:lang w:val="bs-Latn-BA" w:eastAsia="bs-Latn-BA"/>
    </w:rPr>
  </w:style>
  <w:style w:type="paragraph" w:customStyle="1" w:styleId="font6">
    <w:name w:val="font6"/>
    <w:basedOn w:val="Normal"/>
    <w:rsid w:val="002D2859"/>
    <w:pPr>
      <w:spacing w:before="100" w:beforeAutospacing="1" w:after="100" w:afterAutospacing="1"/>
    </w:pPr>
    <w:rPr>
      <w:sz w:val="16"/>
      <w:szCs w:val="16"/>
      <w:lang w:val="bs-Latn-BA" w:eastAsia="bs-Latn-BA"/>
    </w:rPr>
  </w:style>
  <w:style w:type="paragraph" w:customStyle="1" w:styleId="xl24">
    <w:name w:val="xl24"/>
    <w:basedOn w:val="Normal"/>
    <w:rsid w:val="002D2859"/>
    <w:pPr>
      <w:spacing w:before="100" w:beforeAutospacing="1" w:after="100" w:afterAutospacing="1"/>
      <w:jc w:val="center"/>
    </w:pPr>
    <w:rPr>
      <w:b/>
      <w:bCs/>
      <w:sz w:val="16"/>
      <w:szCs w:val="16"/>
      <w:lang w:val="bs-Latn-BA" w:eastAsia="bs-Latn-BA"/>
    </w:rPr>
  </w:style>
  <w:style w:type="paragraph" w:customStyle="1" w:styleId="xl25">
    <w:name w:val="xl25"/>
    <w:basedOn w:val="Normal"/>
    <w:rsid w:val="002D2859"/>
    <w:pPr>
      <w:spacing w:before="100" w:beforeAutospacing="1" w:after="100" w:afterAutospacing="1"/>
    </w:pPr>
    <w:rPr>
      <w:sz w:val="16"/>
      <w:szCs w:val="16"/>
      <w:lang w:val="bs-Latn-BA" w:eastAsia="bs-Latn-BA"/>
    </w:rPr>
  </w:style>
  <w:style w:type="paragraph" w:customStyle="1" w:styleId="xl26">
    <w:name w:val="xl26"/>
    <w:basedOn w:val="Normal"/>
    <w:rsid w:val="002D2859"/>
    <w:pPr>
      <w:spacing w:before="100" w:beforeAutospacing="1" w:after="100" w:afterAutospacing="1"/>
    </w:pPr>
    <w:rPr>
      <w:sz w:val="16"/>
      <w:szCs w:val="16"/>
      <w:lang w:val="bs-Latn-BA" w:eastAsia="bs-Latn-BA"/>
    </w:rPr>
  </w:style>
  <w:style w:type="paragraph" w:customStyle="1" w:styleId="xl27">
    <w:name w:val="xl27"/>
    <w:basedOn w:val="Normal"/>
    <w:rsid w:val="002D2859"/>
    <w:pPr>
      <w:spacing w:before="100" w:beforeAutospacing="1" w:after="100" w:afterAutospacing="1"/>
    </w:pPr>
    <w:rPr>
      <w:b/>
      <w:bCs/>
      <w:sz w:val="16"/>
      <w:szCs w:val="16"/>
      <w:lang w:val="bs-Latn-BA" w:eastAsia="bs-Latn-BA"/>
    </w:rPr>
  </w:style>
  <w:style w:type="paragraph" w:customStyle="1" w:styleId="xl28">
    <w:name w:val="xl28"/>
    <w:basedOn w:val="Normal"/>
    <w:rsid w:val="002D2859"/>
    <w:pPr>
      <w:pBdr>
        <w:bottom w:val="single" w:sz="8" w:space="0" w:color="auto"/>
      </w:pBdr>
      <w:spacing w:before="100" w:beforeAutospacing="1" w:after="100" w:afterAutospacing="1"/>
    </w:pPr>
    <w:rPr>
      <w:sz w:val="16"/>
      <w:szCs w:val="16"/>
      <w:lang w:val="bs-Latn-BA" w:eastAsia="bs-Latn-BA"/>
    </w:rPr>
  </w:style>
  <w:style w:type="paragraph" w:customStyle="1" w:styleId="xl29">
    <w:name w:val="xl29"/>
    <w:basedOn w:val="Normal"/>
    <w:rsid w:val="002D285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0">
    <w:name w:val="xl30"/>
    <w:basedOn w:val="Normal"/>
    <w:rsid w:val="002D28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1">
    <w:name w:val="xl31"/>
    <w:basedOn w:val="Normal"/>
    <w:rsid w:val="002D2859"/>
    <w:pPr>
      <w:pBdr>
        <w:top w:val="single" w:sz="8"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32">
    <w:name w:val="xl32"/>
    <w:basedOn w:val="Normal"/>
    <w:rsid w:val="002D2859"/>
    <w:pPr>
      <w:pBdr>
        <w:top w:val="single" w:sz="8" w:space="0" w:color="auto"/>
        <w:left w:val="single" w:sz="4"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33">
    <w:name w:val="xl33"/>
    <w:basedOn w:val="Normal"/>
    <w:rsid w:val="002D28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4">
    <w:name w:val="xl34"/>
    <w:basedOn w:val="Normal"/>
    <w:rsid w:val="002D2859"/>
    <w:pPr>
      <w:pBdr>
        <w:top w:val="single" w:sz="8"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35">
    <w:name w:val="xl35"/>
    <w:basedOn w:val="Normal"/>
    <w:rsid w:val="002D28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6">
    <w:name w:val="xl36"/>
    <w:basedOn w:val="Normal"/>
    <w:rsid w:val="002D2859"/>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sz w:val="16"/>
      <w:szCs w:val="16"/>
      <w:lang w:val="bs-Latn-BA" w:eastAsia="bs-Latn-BA"/>
    </w:rPr>
  </w:style>
  <w:style w:type="paragraph" w:customStyle="1" w:styleId="xl37">
    <w:name w:val="xl37"/>
    <w:basedOn w:val="Normal"/>
    <w:rsid w:val="002D285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8">
    <w:name w:val="xl38"/>
    <w:basedOn w:val="Normal"/>
    <w:rsid w:val="002D2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9">
    <w:name w:val="xl39"/>
    <w:basedOn w:val="Normal"/>
    <w:rsid w:val="002D2859"/>
    <w:pPr>
      <w:pBdr>
        <w:top w:val="single" w:sz="4"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40">
    <w:name w:val="xl40"/>
    <w:basedOn w:val="Normal"/>
    <w:rsid w:val="002D2859"/>
    <w:pPr>
      <w:pBdr>
        <w:top w:val="single" w:sz="4" w:space="0" w:color="auto"/>
        <w:left w:val="single" w:sz="4"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41">
    <w:name w:val="xl41"/>
    <w:basedOn w:val="Normal"/>
    <w:rsid w:val="002D285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sz w:val="16"/>
      <w:szCs w:val="16"/>
      <w:lang w:val="bs-Latn-BA" w:eastAsia="bs-Latn-BA"/>
    </w:rPr>
  </w:style>
  <w:style w:type="paragraph" w:customStyle="1" w:styleId="xl42">
    <w:name w:val="xl42"/>
    <w:basedOn w:val="Normal"/>
    <w:rsid w:val="002D2859"/>
    <w:pPr>
      <w:pBdr>
        <w:left w:val="single" w:sz="8" w:space="0" w:color="auto"/>
        <w:right w:val="single" w:sz="4" w:space="0" w:color="auto"/>
      </w:pBdr>
      <w:spacing w:before="100" w:beforeAutospacing="1" w:after="100" w:afterAutospacing="1"/>
    </w:pPr>
    <w:rPr>
      <w:b/>
      <w:bCs/>
      <w:sz w:val="16"/>
      <w:szCs w:val="16"/>
      <w:lang w:val="bs-Latn-BA" w:eastAsia="bs-Latn-BA"/>
    </w:rPr>
  </w:style>
  <w:style w:type="paragraph" w:customStyle="1" w:styleId="xl43">
    <w:name w:val="xl43"/>
    <w:basedOn w:val="Normal"/>
    <w:rsid w:val="002D2859"/>
    <w:pPr>
      <w:pBdr>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44">
    <w:name w:val="xl44"/>
    <w:basedOn w:val="Normal"/>
    <w:rsid w:val="002D2859"/>
    <w:pPr>
      <w:pBdr>
        <w:left w:val="single" w:sz="4" w:space="0" w:color="auto"/>
        <w:right w:val="single" w:sz="4" w:space="0" w:color="auto"/>
      </w:pBdr>
      <w:spacing w:before="100" w:beforeAutospacing="1" w:after="100" w:afterAutospacing="1"/>
    </w:pPr>
    <w:rPr>
      <w:b/>
      <w:bCs/>
      <w:sz w:val="16"/>
      <w:szCs w:val="16"/>
      <w:lang w:val="bs-Latn-BA" w:eastAsia="bs-Latn-BA"/>
    </w:rPr>
  </w:style>
  <w:style w:type="paragraph" w:customStyle="1" w:styleId="xl45">
    <w:name w:val="xl45"/>
    <w:basedOn w:val="Normal"/>
    <w:rsid w:val="002D2859"/>
    <w:pPr>
      <w:pBdr>
        <w:right w:val="single" w:sz="4" w:space="0" w:color="auto"/>
      </w:pBdr>
      <w:spacing w:before="100" w:beforeAutospacing="1" w:after="100" w:afterAutospacing="1"/>
    </w:pPr>
    <w:rPr>
      <w:sz w:val="16"/>
      <w:szCs w:val="16"/>
      <w:lang w:val="bs-Latn-BA" w:eastAsia="bs-Latn-BA"/>
    </w:rPr>
  </w:style>
  <w:style w:type="paragraph" w:customStyle="1" w:styleId="xl46">
    <w:name w:val="xl46"/>
    <w:basedOn w:val="Normal"/>
    <w:rsid w:val="002D2859"/>
    <w:pPr>
      <w:pBdr>
        <w:right w:val="single" w:sz="8" w:space="0" w:color="auto"/>
      </w:pBdr>
      <w:spacing w:before="100" w:beforeAutospacing="1" w:after="100" w:afterAutospacing="1"/>
    </w:pPr>
    <w:rPr>
      <w:sz w:val="16"/>
      <w:szCs w:val="16"/>
      <w:lang w:val="bs-Latn-BA" w:eastAsia="bs-Latn-BA"/>
    </w:rPr>
  </w:style>
  <w:style w:type="paragraph" w:customStyle="1" w:styleId="xl47">
    <w:name w:val="xl47"/>
    <w:basedOn w:val="Normal"/>
    <w:rsid w:val="002D2859"/>
    <w:pPr>
      <w:pBdr>
        <w:left w:val="single" w:sz="8" w:space="0" w:color="auto"/>
        <w:right w:val="single" w:sz="4" w:space="0" w:color="auto"/>
      </w:pBdr>
      <w:spacing w:before="100" w:beforeAutospacing="1" w:after="100" w:afterAutospacing="1"/>
    </w:pPr>
    <w:rPr>
      <w:sz w:val="16"/>
      <w:szCs w:val="16"/>
      <w:lang w:val="bs-Latn-BA" w:eastAsia="bs-Latn-BA"/>
    </w:rPr>
  </w:style>
  <w:style w:type="paragraph" w:customStyle="1" w:styleId="xl48">
    <w:name w:val="xl48"/>
    <w:basedOn w:val="Normal"/>
    <w:rsid w:val="002D2859"/>
    <w:pPr>
      <w:pBdr>
        <w:right w:val="single" w:sz="4" w:space="0" w:color="auto"/>
      </w:pBdr>
      <w:spacing w:before="100" w:beforeAutospacing="1" w:after="100" w:afterAutospacing="1"/>
    </w:pPr>
    <w:rPr>
      <w:sz w:val="16"/>
      <w:szCs w:val="16"/>
      <w:lang w:val="bs-Latn-BA" w:eastAsia="bs-Latn-BA"/>
    </w:rPr>
  </w:style>
  <w:style w:type="paragraph" w:customStyle="1" w:styleId="xl49">
    <w:name w:val="xl49"/>
    <w:basedOn w:val="Normal"/>
    <w:rsid w:val="002D2859"/>
    <w:pPr>
      <w:pBdr>
        <w:right w:val="single" w:sz="8" w:space="0" w:color="auto"/>
      </w:pBdr>
      <w:spacing w:before="100" w:beforeAutospacing="1" w:after="100" w:afterAutospacing="1"/>
    </w:pPr>
    <w:rPr>
      <w:sz w:val="16"/>
      <w:szCs w:val="16"/>
      <w:lang w:val="bs-Latn-BA" w:eastAsia="bs-Latn-BA"/>
    </w:rPr>
  </w:style>
  <w:style w:type="paragraph" w:customStyle="1" w:styleId="xl50">
    <w:name w:val="xl50"/>
    <w:basedOn w:val="Normal"/>
    <w:rsid w:val="002D2859"/>
    <w:pPr>
      <w:pBdr>
        <w:left w:val="single" w:sz="4" w:space="0" w:color="auto"/>
        <w:bottom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51">
    <w:name w:val="xl51"/>
    <w:basedOn w:val="Normal"/>
    <w:rsid w:val="002D2859"/>
    <w:pPr>
      <w:pBdr>
        <w:bottom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52">
    <w:name w:val="xl52"/>
    <w:basedOn w:val="Normal"/>
    <w:rsid w:val="002D2859"/>
    <w:pPr>
      <w:pBdr>
        <w:bottom w:val="single" w:sz="4" w:space="0" w:color="auto"/>
        <w:right w:val="single" w:sz="8" w:space="0" w:color="auto"/>
      </w:pBdr>
      <w:spacing w:before="100" w:beforeAutospacing="1" w:after="100" w:afterAutospacing="1"/>
    </w:pPr>
    <w:rPr>
      <w:sz w:val="16"/>
      <w:szCs w:val="16"/>
      <w:lang w:val="bs-Latn-BA" w:eastAsia="bs-Latn-BA"/>
    </w:rPr>
  </w:style>
  <w:style w:type="paragraph" w:customStyle="1" w:styleId="xl53">
    <w:name w:val="xl53"/>
    <w:basedOn w:val="Normal"/>
    <w:rsid w:val="002D2859"/>
    <w:pPr>
      <w:pBdr>
        <w:top w:val="single" w:sz="4" w:space="0" w:color="auto"/>
        <w:left w:val="single" w:sz="4" w:space="0" w:color="auto"/>
        <w:right w:val="single" w:sz="4" w:space="0" w:color="auto"/>
      </w:pBdr>
      <w:spacing w:before="100" w:beforeAutospacing="1" w:after="100" w:afterAutospacing="1"/>
    </w:pPr>
    <w:rPr>
      <w:b/>
      <w:bCs/>
      <w:sz w:val="16"/>
      <w:szCs w:val="16"/>
      <w:lang w:val="bs-Latn-BA" w:eastAsia="bs-Latn-BA"/>
    </w:rPr>
  </w:style>
  <w:style w:type="paragraph" w:customStyle="1" w:styleId="xl54">
    <w:name w:val="xl54"/>
    <w:basedOn w:val="Normal"/>
    <w:rsid w:val="002D2859"/>
    <w:pPr>
      <w:pBdr>
        <w:top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55">
    <w:name w:val="xl55"/>
    <w:basedOn w:val="Normal"/>
    <w:rsid w:val="002D2859"/>
    <w:pPr>
      <w:pBdr>
        <w:left w:val="single" w:sz="4" w:space="0" w:color="auto"/>
        <w:bottom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56">
    <w:name w:val="xl56"/>
    <w:basedOn w:val="Normal"/>
    <w:rsid w:val="002D2859"/>
    <w:pPr>
      <w:pBdr>
        <w:left w:val="single" w:sz="4" w:space="0" w:color="auto"/>
        <w:bottom w:val="single" w:sz="4" w:space="0" w:color="auto"/>
        <w:right w:val="single" w:sz="8" w:space="0" w:color="auto"/>
      </w:pBdr>
      <w:spacing w:before="100" w:beforeAutospacing="1" w:after="100" w:afterAutospacing="1"/>
    </w:pPr>
    <w:rPr>
      <w:sz w:val="16"/>
      <w:szCs w:val="16"/>
      <w:lang w:val="bs-Latn-BA" w:eastAsia="bs-Latn-BA"/>
    </w:rPr>
  </w:style>
  <w:style w:type="paragraph" w:customStyle="1" w:styleId="xl57">
    <w:name w:val="xl57"/>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b/>
      <w:bCs/>
      <w:sz w:val="16"/>
      <w:szCs w:val="16"/>
      <w:lang w:val="bs-Latn-BA" w:eastAsia="bs-Latn-BA"/>
    </w:rPr>
  </w:style>
  <w:style w:type="paragraph" w:customStyle="1" w:styleId="xl58">
    <w:name w:val="xl58"/>
    <w:basedOn w:val="Normal"/>
    <w:rsid w:val="002D2859"/>
    <w:pPr>
      <w:pBdr>
        <w:left w:val="single" w:sz="4" w:space="0" w:color="auto"/>
        <w:bottom w:val="single" w:sz="4" w:space="0" w:color="auto"/>
        <w:right w:val="single" w:sz="4" w:space="0" w:color="auto"/>
      </w:pBdr>
      <w:shd w:val="clear" w:color="auto" w:fill="FFFF99"/>
      <w:spacing w:before="100" w:beforeAutospacing="1" w:after="100" w:afterAutospacing="1"/>
    </w:pPr>
    <w:rPr>
      <w:b/>
      <w:bCs/>
      <w:sz w:val="16"/>
      <w:szCs w:val="16"/>
      <w:lang w:val="bs-Latn-BA" w:eastAsia="bs-Latn-BA"/>
    </w:rPr>
  </w:style>
  <w:style w:type="paragraph" w:customStyle="1" w:styleId="xl59">
    <w:name w:val="xl59"/>
    <w:basedOn w:val="Normal"/>
    <w:rsid w:val="002D2859"/>
    <w:pPr>
      <w:pBdr>
        <w:right w:val="single" w:sz="4" w:space="0" w:color="auto"/>
      </w:pBdr>
      <w:shd w:val="clear" w:color="auto" w:fill="FFFF99"/>
      <w:spacing w:before="100" w:beforeAutospacing="1" w:after="100" w:afterAutospacing="1"/>
    </w:pPr>
    <w:rPr>
      <w:b/>
      <w:bCs/>
      <w:sz w:val="16"/>
      <w:szCs w:val="16"/>
      <w:lang w:val="bs-Latn-BA" w:eastAsia="bs-Latn-BA"/>
    </w:rPr>
  </w:style>
  <w:style w:type="paragraph" w:customStyle="1" w:styleId="xl60">
    <w:name w:val="xl60"/>
    <w:basedOn w:val="Normal"/>
    <w:rsid w:val="002D2859"/>
    <w:pPr>
      <w:pBdr>
        <w:left w:val="single" w:sz="4" w:space="0" w:color="auto"/>
        <w:bottom w:val="single" w:sz="4" w:space="0" w:color="auto"/>
        <w:right w:val="single" w:sz="8" w:space="0" w:color="auto"/>
      </w:pBdr>
      <w:shd w:val="clear" w:color="auto" w:fill="FFFF99"/>
      <w:spacing w:before="100" w:beforeAutospacing="1" w:after="100" w:afterAutospacing="1"/>
    </w:pPr>
    <w:rPr>
      <w:b/>
      <w:bCs/>
      <w:sz w:val="16"/>
      <w:szCs w:val="16"/>
      <w:lang w:val="bs-Latn-BA" w:eastAsia="bs-Latn-BA"/>
    </w:rPr>
  </w:style>
  <w:style w:type="paragraph" w:customStyle="1" w:styleId="xl61">
    <w:name w:val="xl61"/>
    <w:basedOn w:val="Normal"/>
    <w:rsid w:val="002D2859"/>
    <w:pPr>
      <w:pBdr>
        <w:top w:val="single" w:sz="4" w:space="0" w:color="auto"/>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62">
    <w:name w:val="xl62"/>
    <w:basedOn w:val="Normal"/>
    <w:rsid w:val="002D2859"/>
    <w:pPr>
      <w:pBdr>
        <w:top w:val="single" w:sz="4" w:space="0" w:color="auto"/>
        <w:right w:val="single" w:sz="8" w:space="0" w:color="auto"/>
      </w:pBdr>
      <w:spacing w:before="100" w:beforeAutospacing="1" w:after="100" w:afterAutospacing="1"/>
    </w:pPr>
    <w:rPr>
      <w:sz w:val="16"/>
      <w:szCs w:val="16"/>
      <w:lang w:val="bs-Latn-BA" w:eastAsia="bs-Latn-BA"/>
    </w:rPr>
  </w:style>
  <w:style w:type="paragraph" w:customStyle="1" w:styleId="xl63">
    <w:name w:val="xl63"/>
    <w:basedOn w:val="Normal"/>
    <w:rsid w:val="002D2859"/>
    <w:pPr>
      <w:pBdr>
        <w:left w:val="single" w:sz="8" w:space="0" w:color="auto"/>
      </w:pBdr>
      <w:spacing w:before="100" w:beforeAutospacing="1" w:after="100" w:afterAutospacing="1"/>
    </w:pPr>
    <w:rPr>
      <w:sz w:val="16"/>
      <w:szCs w:val="16"/>
      <w:lang w:val="bs-Latn-BA" w:eastAsia="bs-Latn-BA"/>
    </w:rPr>
  </w:style>
  <w:style w:type="paragraph" w:customStyle="1" w:styleId="xl64">
    <w:name w:val="xl64"/>
    <w:basedOn w:val="Normal"/>
    <w:rsid w:val="002D2859"/>
    <w:pPr>
      <w:pBdr>
        <w:bottom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65">
    <w:name w:val="xl65"/>
    <w:basedOn w:val="Normal"/>
    <w:rsid w:val="002D285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b/>
      <w:bCs/>
      <w:sz w:val="16"/>
      <w:szCs w:val="16"/>
      <w:lang w:val="bs-Latn-BA" w:eastAsia="bs-Latn-BA"/>
    </w:rPr>
  </w:style>
  <w:style w:type="paragraph" w:customStyle="1" w:styleId="xl66">
    <w:name w:val="xl66"/>
    <w:basedOn w:val="Normal"/>
    <w:rsid w:val="002D2859"/>
    <w:pPr>
      <w:pBdr>
        <w:right w:val="single" w:sz="4" w:space="0" w:color="auto"/>
      </w:pBdr>
      <w:shd w:val="clear" w:color="auto" w:fill="00FFFF"/>
      <w:spacing w:before="100" w:beforeAutospacing="1" w:after="100" w:afterAutospacing="1"/>
    </w:pPr>
    <w:rPr>
      <w:b/>
      <w:bCs/>
      <w:sz w:val="16"/>
      <w:szCs w:val="16"/>
      <w:lang w:val="bs-Latn-BA" w:eastAsia="bs-Latn-BA"/>
    </w:rPr>
  </w:style>
  <w:style w:type="paragraph" w:customStyle="1" w:styleId="xl67">
    <w:name w:val="xl67"/>
    <w:basedOn w:val="Normal"/>
    <w:rsid w:val="002D2859"/>
    <w:pPr>
      <w:pBdr>
        <w:top w:val="single" w:sz="4" w:space="0" w:color="auto"/>
        <w:bottom w:val="single" w:sz="4" w:space="0" w:color="auto"/>
        <w:right w:val="single" w:sz="4" w:space="0" w:color="auto"/>
      </w:pBdr>
      <w:shd w:val="clear" w:color="auto" w:fill="00FFFF"/>
      <w:spacing w:before="100" w:beforeAutospacing="1" w:after="100" w:afterAutospacing="1"/>
    </w:pPr>
    <w:rPr>
      <w:b/>
      <w:bCs/>
      <w:sz w:val="16"/>
      <w:szCs w:val="16"/>
      <w:lang w:val="bs-Latn-BA" w:eastAsia="bs-Latn-BA"/>
    </w:rPr>
  </w:style>
  <w:style w:type="paragraph" w:customStyle="1" w:styleId="xl68">
    <w:name w:val="xl68"/>
    <w:basedOn w:val="Normal"/>
    <w:rsid w:val="002D2859"/>
    <w:pPr>
      <w:pBdr>
        <w:left w:val="single" w:sz="4" w:space="0" w:color="auto"/>
        <w:bottom w:val="single" w:sz="4" w:space="0" w:color="auto"/>
        <w:right w:val="single" w:sz="8" w:space="0" w:color="auto"/>
      </w:pBdr>
      <w:shd w:val="clear" w:color="auto" w:fill="00FFFF"/>
      <w:spacing w:before="100" w:beforeAutospacing="1" w:after="100" w:afterAutospacing="1"/>
    </w:pPr>
    <w:rPr>
      <w:b/>
      <w:bCs/>
      <w:sz w:val="16"/>
      <w:szCs w:val="16"/>
      <w:lang w:val="bs-Latn-BA" w:eastAsia="bs-Latn-BA"/>
    </w:rPr>
  </w:style>
  <w:style w:type="paragraph" w:customStyle="1" w:styleId="xl69">
    <w:name w:val="xl69"/>
    <w:basedOn w:val="Normal"/>
    <w:rsid w:val="002D2859"/>
    <w:pPr>
      <w:pBdr>
        <w:top w:val="single" w:sz="4" w:space="0" w:color="auto"/>
        <w:right w:val="single" w:sz="4" w:space="0" w:color="auto"/>
      </w:pBdr>
      <w:spacing w:before="100" w:beforeAutospacing="1" w:after="100" w:afterAutospacing="1"/>
    </w:pPr>
    <w:rPr>
      <w:b/>
      <w:bCs/>
      <w:sz w:val="16"/>
      <w:szCs w:val="16"/>
      <w:lang w:val="bs-Latn-BA" w:eastAsia="bs-Latn-BA"/>
    </w:rPr>
  </w:style>
  <w:style w:type="paragraph" w:customStyle="1" w:styleId="xl70">
    <w:name w:val="xl70"/>
    <w:basedOn w:val="Normal"/>
    <w:rsid w:val="002D2859"/>
    <w:pPr>
      <w:pBdr>
        <w:top w:val="single" w:sz="4" w:space="0" w:color="auto"/>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71">
    <w:name w:val="xl71"/>
    <w:basedOn w:val="Normal"/>
    <w:rsid w:val="002D2859"/>
    <w:pPr>
      <w:pBdr>
        <w:top w:val="single" w:sz="4" w:space="0" w:color="auto"/>
        <w:left w:val="single" w:sz="4" w:space="0" w:color="auto"/>
        <w:right w:val="single" w:sz="8" w:space="0" w:color="auto"/>
      </w:pBdr>
      <w:spacing w:before="100" w:beforeAutospacing="1" w:after="100" w:afterAutospacing="1"/>
    </w:pPr>
    <w:rPr>
      <w:sz w:val="16"/>
      <w:szCs w:val="16"/>
      <w:lang w:val="bs-Latn-BA" w:eastAsia="bs-Latn-BA"/>
    </w:rPr>
  </w:style>
  <w:style w:type="paragraph" w:customStyle="1" w:styleId="xl72">
    <w:name w:val="xl72"/>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b/>
      <w:bCs/>
      <w:sz w:val="16"/>
      <w:szCs w:val="16"/>
      <w:lang w:val="bs-Latn-BA" w:eastAsia="bs-Latn-BA"/>
    </w:rPr>
  </w:style>
  <w:style w:type="paragraph" w:customStyle="1" w:styleId="xl73">
    <w:name w:val="xl73"/>
    <w:basedOn w:val="Normal"/>
    <w:rsid w:val="002D2859"/>
    <w:pPr>
      <w:pBdr>
        <w:right w:val="single" w:sz="8" w:space="0" w:color="auto"/>
      </w:pBdr>
      <w:shd w:val="clear" w:color="auto" w:fill="FFFF99"/>
      <w:spacing w:before="100" w:beforeAutospacing="1" w:after="100" w:afterAutospacing="1"/>
    </w:pPr>
    <w:rPr>
      <w:b/>
      <w:bCs/>
      <w:sz w:val="16"/>
      <w:szCs w:val="16"/>
      <w:lang w:val="bs-Latn-BA" w:eastAsia="bs-Latn-BA"/>
    </w:rPr>
  </w:style>
  <w:style w:type="paragraph" w:customStyle="1" w:styleId="xl74">
    <w:name w:val="xl74"/>
    <w:basedOn w:val="Normal"/>
    <w:rsid w:val="002D285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b/>
      <w:bCs/>
      <w:sz w:val="16"/>
      <w:szCs w:val="16"/>
      <w:lang w:val="bs-Latn-BA" w:eastAsia="bs-Latn-BA"/>
    </w:rPr>
  </w:style>
  <w:style w:type="paragraph" w:customStyle="1" w:styleId="xl75">
    <w:name w:val="xl75"/>
    <w:basedOn w:val="Normal"/>
    <w:rsid w:val="002D2859"/>
    <w:pPr>
      <w:pBdr>
        <w:top w:val="single" w:sz="4" w:space="0" w:color="auto"/>
        <w:bottom w:val="single" w:sz="4" w:space="0" w:color="auto"/>
        <w:right w:val="single" w:sz="8" w:space="0" w:color="auto"/>
      </w:pBdr>
      <w:shd w:val="clear" w:color="auto" w:fill="00FFFF"/>
      <w:spacing w:before="100" w:beforeAutospacing="1" w:after="100" w:afterAutospacing="1"/>
    </w:pPr>
    <w:rPr>
      <w:b/>
      <w:bCs/>
      <w:sz w:val="16"/>
      <w:szCs w:val="16"/>
      <w:lang w:val="bs-Latn-BA" w:eastAsia="bs-Latn-BA"/>
    </w:rPr>
  </w:style>
  <w:style w:type="paragraph" w:customStyle="1" w:styleId="xl76">
    <w:name w:val="xl76"/>
    <w:basedOn w:val="Normal"/>
    <w:rsid w:val="002D2859"/>
    <w:pPr>
      <w:pBdr>
        <w:left w:val="single" w:sz="4" w:space="0" w:color="auto"/>
        <w:right w:val="single" w:sz="4" w:space="0" w:color="auto"/>
      </w:pBdr>
      <w:spacing w:before="100" w:beforeAutospacing="1" w:after="100" w:afterAutospacing="1"/>
      <w:jc w:val="right"/>
    </w:pPr>
    <w:rPr>
      <w:b/>
      <w:bCs/>
      <w:sz w:val="16"/>
      <w:szCs w:val="16"/>
      <w:lang w:val="bs-Latn-BA" w:eastAsia="bs-Latn-BA"/>
    </w:rPr>
  </w:style>
  <w:style w:type="paragraph" w:customStyle="1" w:styleId="xl77">
    <w:name w:val="xl77"/>
    <w:basedOn w:val="Normal"/>
    <w:rsid w:val="002D2859"/>
    <w:pPr>
      <w:pBdr>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78">
    <w:name w:val="xl78"/>
    <w:basedOn w:val="Normal"/>
    <w:rsid w:val="002D2859"/>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pPr>
    <w:rPr>
      <w:b/>
      <w:bCs/>
      <w:sz w:val="16"/>
      <w:szCs w:val="16"/>
      <w:lang w:val="bs-Latn-BA" w:eastAsia="bs-Latn-BA"/>
    </w:rPr>
  </w:style>
  <w:style w:type="paragraph" w:customStyle="1" w:styleId="xl79">
    <w:name w:val="xl79"/>
    <w:basedOn w:val="Normal"/>
    <w:rsid w:val="002D2859"/>
    <w:pPr>
      <w:pBdr>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80">
    <w:name w:val="xl80"/>
    <w:basedOn w:val="Normal"/>
    <w:rsid w:val="002D2859"/>
    <w:pPr>
      <w:pBdr>
        <w:bottom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81">
    <w:name w:val="xl81"/>
    <w:basedOn w:val="Normal"/>
    <w:rsid w:val="002D2859"/>
    <w:pPr>
      <w:spacing w:before="100" w:beforeAutospacing="1" w:after="100" w:afterAutospacing="1"/>
    </w:pPr>
    <w:rPr>
      <w:rFonts w:ascii="Arial" w:hAnsi="Arial" w:cs="Arial"/>
      <w:sz w:val="16"/>
      <w:szCs w:val="16"/>
      <w:lang w:val="bs-Latn-BA" w:eastAsia="bs-Latn-BA"/>
    </w:rPr>
  </w:style>
  <w:style w:type="paragraph" w:customStyle="1" w:styleId="xl82">
    <w:name w:val="xl82"/>
    <w:basedOn w:val="Normal"/>
    <w:rsid w:val="002D2859"/>
    <w:pPr>
      <w:pBdr>
        <w:left w:val="single" w:sz="8"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3">
    <w:name w:val="xl83"/>
    <w:basedOn w:val="Normal"/>
    <w:rsid w:val="002D2859"/>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4">
    <w:name w:val="xl84"/>
    <w:basedOn w:val="Normal"/>
    <w:rsid w:val="002D2859"/>
    <w:pPr>
      <w:pBdr>
        <w:bottom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5">
    <w:name w:val="xl85"/>
    <w:basedOn w:val="Normal"/>
    <w:rsid w:val="002D2859"/>
    <w:pPr>
      <w:pBdr>
        <w:left w:val="single" w:sz="4" w:space="0" w:color="auto"/>
        <w:bottom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6">
    <w:name w:val="xl86"/>
    <w:basedOn w:val="Normal"/>
    <w:rsid w:val="002D2859"/>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7">
    <w:name w:val="xl87"/>
    <w:basedOn w:val="Normal"/>
    <w:rsid w:val="002D2859"/>
    <w:pPr>
      <w:pBdr>
        <w:left w:val="single" w:sz="8"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88">
    <w:name w:val="xl88"/>
    <w:basedOn w:val="Normal"/>
    <w:rsid w:val="002D2859"/>
    <w:pPr>
      <w:pBdr>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89">
    <w:name w:val="xl89"/>
    <w:basedOn w:val="Normal"/>
    <w:rsid w:val="002D2859"/>
    <w:pPr>
      <w:pBdr>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90">
    <w:name w:val="xl90"/>
    <w:basedOn w:val="Normal"/>
    <w:rsid w:val="002D2859"/>
    <w:pPr>
      <w:pBdr>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91">
    <w:name w:val="xl91"/>
    <w:basedOn w:val="Normal"/>
    <w:rsid w:val="002D2859"/>
    <w:pPr>
      <w:pBdr>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92">
    <w:name w:val="xl92"/>
    <w:basedOn w:val="Normal"/>
    <w:rsid w:val="002D2859"/>
    <w:pPr>
      <w:pBdr>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93">
    <w:name w:val="xl93"/>
    <w:basedOn w:val="Normal"/>
    <w:rsid w:val="002D2859"/>
    <w:pPr>
      <w:pBdr>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94">
    <w:name w:val="xl94"/>
    <w:basedOn w:val="Normal"/>
    <w:rsid w:val="002D2859"/>
    <w:pPr>
      <w:pBdr>
        <w:left w:val="single" w:sz="8"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95">
    <w:name w:val="xl95"/>
    <w:basedOn w:val="Normal"/>
    <w:rsid w:val="002D2859"/>
    <w:pPr>
      <w:pBdr>
        <w:left w:val="single" w:sz="4"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96">
    <w:name w:val="xl96"/>
    <w:basedOn w:val="Normal"/>
    <w:rsid w:val="002D2859"/>
    <w:pPr>
      <w:pBdr>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97">
    <w:name w:val="xl97"/>
    <w:basedOn w:val="Normal"/>
    <w:rsid w:val="002D2859"/>
    <w:pPr>
      <w:pBdr>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98">
    <w:name w:val="xl98"/>
    <w:basedOn w:val="Normal"/>
    <w:rsid w:val="002D2859"/>
    <w:pPr>
      <w:pBdr>
        <w:left w:val="single" w:sz="4" w:space="0" w:color="auto"/>
        <w:right w:val="single" w:sz="8" w:space="0" w:color="auto"/>
      </w:pBdr>
      <w:spacing w:before="100" w:beforeAutospacing="1" w:after="100" w:afterAutospacing="1"/>
    </w:pPr>
    <w:rPr>
      <w:rFonts w:ascii="Arial" w:hAnsi="Arial" w:cs="Arial"/>
      <w:b/>
      <w:bCs/>
      <w:sz w:val="16"/>
      <w:szCs w:val="16"/>
      <w:lang w:val="bs-Latn-BA" w:eastAsia="bs-Latn-BA"/>
    </w:rPr>
  </w:style>
  <w:style w:type="paragraph" w:customStyle="1" w:styleId="xl99">
    <w:name w:val="xl99"/>
    <w:basedOn w:val="Normal"/>
    <w:rsid w:val="002D2859"/>
    <w:pPr>
      <w:pBdr>
        <w:left w:val="single" w:sz="4" w:space="0" w:color="auto"/>
        <w:right w:val="single" w:sz="4" w:space="0" w:color="auto"/>
      </w:pBdr>
      <w:spacing w:before="100" w:beforeAutospacing="1" w:after="100" w:afterAutospacing="1"/>
      <w:jc w:val="right"/>
    </w:pPr>
    <w:rPr>
      <w:rFonts w:ascii="Arial" w:hAnsi="Arial" w:cs="Arial"/>
      <w:b/>
      <w:bCs/>
      <w:sz w:val="16"/>
      <w:szCs w:val="16"/>
      <w:lang w:val="bs-Latn-BA" w:eastAsia="bs-Latn-BA"/>
    </w:rPr>
  </w:style>
  <w:style w:type="paragraph" w:customStyle="1" w:styleId="xl100">
    <w:name w:val="xl100"/>
    <w:basedOn w:val="Normal"/>
    <w:rsid w:val="002D2859"/>
    <w:pPr>
      <w:pBdr>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01">
    <w:name w:val="xl101"/>
    <w:basedOn w:val="Normal"/>
    <w:rsid w:val="002D2859"/>
    <w:pPr>
      <w:pBdr>
        <w:top w:val="single" w:sz="4"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102">
    <w:name w:val="xl102"/>
    <w:basedOn w:val="Normal"/>
    <w:rsid w:val="002D2859"/>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03">
    <w:name w:val="xl103"/>
    <w:basedOn w:val="Normal"/>
    <w:rsid w:val="002D2859"/>
    <w:pPr>
      <w:pBdr>
        <w:top w:val="single" w:sz="4" w:space="0" w:color="auto"/>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04">
    <w:name w:val="xl104"/>
    <w:basedOn w:val="Normal"/>
    <w:rsid w:val="002D2859"/>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05">
    <w:name w:val="xl105"/>
    <w:basedOn w:val="Normal"/>
    <w:rsid w:val="002D2859"/>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06">
    <w:name w:val="xl106"/>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07">
    <w:name w:val="xl107"/>
    <w:basedOn w:val="Normal"/>
    <w:rsid w:val="002D2859"/>
    <w:pPr>
      <w:pBdr>
        <w:left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08">
    <w:name w:val="xl108"/>
    <w:basedOn w:val="Normal"/>
    <w:rsid w:val="002D2859"/>
    <w:pPr>
      <w:pBdr>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09">
    <w:name w:val="xl109"/>
    <w:basedOn w:val="Normal"/>
    <w:rsid w:val="002D2859"/>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10">
    <w:name w:val="xl110"/>
    <w:basedOn w:val="Normal"/>
    <w:rsid w:val="002D2859"/>
    <w:pPr>
      <w:pBdr>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11">
    <w:name w:val="xl111"/>
    <w:basedOn w:val="Normal"/>
    <w:rsid w:val="002D2859"/>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12">
    <w:name w:val="xl112"/>
    <w:basedOn w:val="Normal"/>
    <w:rsid w:val="002D2859"/>
    <w:pPr>
      <w:pBdr>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13">
    <w:name w:val="xl113"/>
    <w:basedOn w:val="Normal"/>
    <w:rsid w:val="002D2859"/>
    <w:pPr>
      <w:pBdr>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14">
    <w:name w:val="xl114"/>
    <w:basedOn w:val="Normal"/>
    <w:rsid w:val="002D2859"/>
    <w:pPr>
      <w:pBdr>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15">
    <w:name w:val="xl115"/>
    <w:basedOn w:val="Normal"/>
    <w:rsid w:val="002D2859"/>
    <w:pPr>
      <w:pBdr>
        <w:bottom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16">
    <w:name w:val="xl116"/>
    <w:basedOn w:val="Normal"/>
    <w:rsid w:val="002D2859"/>
    <w:pPr>
      <w:pBdr>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117">
    <w:name w:val="xl117"/>
    <w:basedOn w:val="Normal"/>
    <w:rsid w:val="002D2859"/>
    <w:pPr>
      <w:pBdr>
        <w:left w:val="single" w:sz="4" w:space="0" w:color="auto"/>
        <w:right w:val="single" w:sz="4" w:space="0" w:color="auto"/>
      </w:pBdr>
      <w:shd w:val="clear" w:color="auto" w:fill="FFFFFF"/>
      <w:spacing w:before="100" w:beforeAutospacing="1" w:after="100" w:afterAutospacing="1"/>
    </w:pPr>
    <w:rPr>
      <w:rFonts w:ascii="Arial" w:hAnsi="Arial" w:cs="Arial"/>
      <w:b/>
      <w:bCs/>
      <w:sz w:val="16"/>
      <w:szCs w:val="16"/>
      <w:lang w:val="bs-Latn-BA" w:eastAsia="bs-Latn-BA"/>
    </w:rPr>
  </w:style>
  <w:style w:type="paragraph" w:customStyle="1" w:styleId="xl118">
    <w:name w:val="xl118"/>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19">
    <w:name w:val="xl119"/>
    <w:basedOn w:val="Normal"/>
    <w:rsid w:val="002D2859"/>
    <w:pPr>
      <w:pBdr>
        <w:left w:val="single" w:sz="4" w:space="0" w:color="auto"/>
        <w:right w:val="single" w:sz="4" w:space="0" w:color="auto"/>
      </w:pBdr>
      <w:spacing w:before="100" w:beforeAutospacing="1" w:after="100" w:afterAutospacing="1"/>
      <w:jc w:val="right"/>
    </w:pPr>
    <w:rPr>
      <w:rFonts w:ascii="Arial" w:hAnsi="Arial" w:cs="Arial"/>
      <w:b/>
      <w:bCs/>
      <w:sz w:val="16"/>
      <w:szCs w:val="16"/>
      <w:lang w:val="bs-Latn-BA" w:eastAsia="bs-Latn-BA"/>
    </w:rPr>
  </w:style>
  <w:style w:type="paragraph" w:customStyle="1" w:styleId="xl120">
    <w:name w:val="xl120"/>
    <w:basedOn w:val="Normal"/>
    <w:rsid w:val="002D2859"/>
    <w:pPr>
      <w:pBdr>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21">
    <w:name w:val="xl121"/>
    <w:basedOn w:val="Normal"/>
    <w:rsid w:val="002D2859"/>
    <w:pPr>
      <w:pBdr>
        <w:top w:val="single" w:sz="4" w:space="0" w:color="auto"/>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22">
    <w:name w:val="xl122"/>
    <w:basedOn w:val="Normal"/>
    <w:rsid w:val="002D2859"/>
    <w:pPr>
      <w:pBdr>
        <w:top w:val="single" w:sz="4" w:space="0" w:color="auto"/>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23">
    <w:name w:val="xl123"/>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sz w:val="16"/>
      <w:szCs w:val="16"/>
      <w:lang w:val="bs-Latn-BA" w:eastAsia="bs-Latn-BA"/>
    </w:rPr>
  </w:style>
  <w:style w:type="paragraph" w:customStyle="1" w:styleId="xl124">
    <w:name w:val="xl124"/>
    <w:basedOn w:val="Normal"/>
    <w:rsid w:val="002D2859"/>
    <w:pPr>
      <w:pBdr>
        <w:left w:val="single" w:sz="4" w:space="0" w:color="auto"/>
        <w:bottom w:val="single" w:sz="4" w:space="0" w:color="auto"/>
        <w:right w:val="single" w:sz="8"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125">
    <w:name w:val="xl125"/>
    <w:basedOn w:val="Normal"/>
    <w:rsid w:val="002D2859"/>
    <w:pPr>
      <w:pBdr>
        <w:top w:val="single" w:sz="4" w:space="0" w:color="auto"/>
        <w:left w:val="single" w:sz="4"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126">
    <w:name w:val="xl126"/>
    <w:basedOn w:val="Normal"/>
    <w:rsid w:val="002D2859"/>
    <w:pPr>
      <w:pBdr>
        <w:top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27">
    <w:name w:val="xl127"/>
    <w:basedOn w:val="Normal"/>
    <w:rsid w:val="002D285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28">
    <w:name w:val="xl128"/>
    <w:basedOn w:val="Normal"/>
    <w:rsid w:val="002D285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29">
    <w:name w:val="xl129"/>
    <w:basedOn w:val="Normal"/>
    <w:rsid w:val="002D2859"/>
    <w:pPr>
      <w:pBdr>
        <w:top w:val="single" w:sz="4" w:space="0" w:color="auto"/>
        <w:left w:val="single" w:sz="4" w:space="0" w:color="auto"/>
        <w:bottom w:val="single" w:sz="4" w:space="0" w:color="auto"/>
        <w:right w:val="single" w:sz="8"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30">
    <w:name w:val="xl130"/>
    <w:basedOn w:val="Normal"/>
    <w:rsid w:val="002D2859"/>
    <w:pPr>
      <w:pBdr>
        <w:top w:val="single" w:sz="4" w:space="0" w:color="auto"/>
        <w:left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1">
    <w:name w:val="xl131"/>
    <w:basedOn w:val="Normal"/>
    <w:rsid w:val="002D2859"/>
    <w:pPr>
      <w:pBdr>
        <w:left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2">
    <w:name w:val="xl132"/>
    <w:basedOn w:val="Normal"/>
    <w:rsid w:val="002D2859"/>
    <w:pPr>
      <w:pBdr>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3">
    <w:name w:val="xl133"/>
    <w:basedOn w:val="Normal"/>
    <w:rsid w:val="002D2859"/>
    <w:pPr>
      <w:pBdr>
        <w:top w:val="single" w:sz="4" w:space="0" w:color="auto"/>
        <w:left w:val="single" w:sz="4" w:space="0" w:color="auto"/>
        <w:right w:val="single" w:sz="8"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4">
    <w:name w:val="xl134"/>
    <w:basedOn w:val="Normal"/>
    <w:rsid w:val="002D28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5">
    <w:name w:val="xl135"/>
    <w:basedOn w:val="Normal"/>
    <w:rsid w:val="002D2859"/>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6">
    <w:name w:val="xl136"/>
    <w:basedOn w:val="Normal"/>
    <w:rsid w:val="002D2859"/>
    <w:pPr>
      <w:spacing w:before="100" w:beforeAutospacing="1" w:after="100" w:afterAutospacing="1"/>
    </w:pPr>
    <w:rPr>
      <w:rFonts w:ascii="Arial" w:hAnsi="Arial" w:cs="Arial"/>
      <w:sz w:val="16"/>
      <w:szCs w:val="16"/>
      <w:lang w:val="bs-Latn-BA" w:eastAsia="bs-Latn-BA"/>
    </w:rPr>
  </w:style>
  <w:style w:type="paragraph" w:customStyle="1" w:styleId="xl137">
    <w:name w:val="xl137"/>
    <w:basedOn w:val="Normal"/>
    <w:rsid w:val="002D285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138">
    <w:name w:val="xl138"/>
    <w:basedOn w:val="Normal"/>
    <w:rsid w:val="002D28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139">
    <w:name w:val="xl139"/>
    <w:basedOn w:val="Normal"/>
    <w:rsid w:val="002D2859"/>
    <w:pPr>
      <w:pBdr>
        <w:top w:val="single" w:sz="4" w:space="0" w:color="auto"/>
        <w:left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40">
    <w:name w:val="xl140"/>
    <w:basedOn w:val="Normal"/>
    <w:rsid w:val="002D28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41">
    <w:name w:val="xl141"/>
    <w:basedOn w:val="Normal"/>
    <w:rsid w:val="002D2859"/>
    <w:pPr>
      <w:pBdr>
        <w:top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42">
    <w:name w:val="xl142"/>
    <w:basedOn w:val="Normal"/>
    <w:rsid w:val="002D2859"/>
    <w:pPr>
      <w:pBdr>
        <w:top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43">
    <w:name w:val="xl143"/>
    <w:basedOn w:val="Normal"/>
    <w:rsid w:val="002D2859"/>
    <w:pPr>
      <w:pBdr>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144">
    <w:name w:val="xl144"/>
    <w:basedOn w:val="Normal"/>
    <w:rsid w:val="002D2859"/>
    <w:pPr>
      <w:pBdr>
        <w:left w:val="single" w:sz="4" w:space="0" w:color="auto"/>
        <w:bottom w:val="single" w:sz="4" w:space="0" w:color="auto"/>
        <w:right w:val="single" w:sz="8" w:space="0" w:color="auto"/>
      </w:pBdr>
      <w:spacing w:before="100" w:beforeAutospacing="1" w:after="100" w:afterAutospacing="1"/>
    </w:pPr>
    <w:rPr>
      <w:rFonts w:ascii="Arial" w:hAnsi="Arial" w:cs="Arial"/>
      <w:b/>
      <w:bCs/>
      <w:sz w:val="16"/>
      <w:szCs w:val="16"/>
      <w:lang w:val="bs-Latn-BA" w:eastAsia="bs-Latn-BA"/>
    </w:rPr>
  </w:style>
  <w:style w:type="paragraph" w:customStyle="1" w:styleId="xl145">
    <w:name w:val="xl145"/>
    <w:basedOn w:val="Normal"/>
    <w:rsid w:val="002D2859"/>
    <w:pPr>
      <w:pBdr>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46">
    <w:name w:val="xl146"/>
    <w:basedOn w:val="Normal"/>
    <w:rsid w:val="002D2859"/>
    <w:pPr>
      <w:pBdr>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47">
    <w:name w:val="xl147"/>
    <w:basedOn w:val="Normal"/>
    <w:rsid w:val="002D2859"/>
    <w:pPr>
      <w:pBdr>
        <w:bottom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48">
    <w:name w:val="xl148"/>
    <w:basedOn w:val="Normal"/>
    <w:rsid w:val="002D2859"/>
    <w:pPr>
      <w:pBdr>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49">
    <w:name w:val="xl149"/>
    <w:basedOn w:val="Normal"/>
    <w:rsid w:val="002D2859"/>
    <w:pPr>
      <w:pBdr>
        <w:bottom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50">
    <w:name w:val="xl150"/>
    <w:basedOn w:val="Normal"/>
    <w:rsid w:val="002D2859"/>
    <w:pPr>
      <w:pBdr>
        <w:right w:val="single" w:sz="4"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51">
    <w:name w:val="xl151"/>
    <w:basedOn w:val="Normal"/>
    <w:rsid w:val="002D2859"/>
    <w:pPr>
      <w:pBdr>
        <w:top w:val="single" w:sz="4" w:space="0" w:color="auto"/>
        <w:bottom w:val="single" w:sz="4" w:space="0" w:color="auto"/>
        <w:right w:val="single" w:sz="4"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52">
    <w:name w:val="xl152"/>
    <w:basedOn w:val="Normal"/>
    <w:rsid w:val="002D2859"/>
    <w:pPr>
      <w:pBdr>
        <w:left w:val="single" w:sz="4" w:space="0" w:color="auto"/>
        <w:right w:val="single" w:sz="4" w:space="0" w:color="auto"/>
      </w:pBdr>
      <w:shd w:val="clear" w:color="auto" w:fill="FF99CC"/>
      <w:spacing w:before="100" w:beforeAutospacing="1" w:after="100" w:afterAutospacing="1"/>
    </w:pPr>
    <w:rPr>
      <w:rFonts w:ascii="Arial" w:hAnsi="Arial" w:cs="Arial"/>
      <w:b/>
      <w:bCs/>
      <w:i/>
      <w:iCs/>
      <w:sz w:val="16"/>
      <w:szCs w:val="16"/>
      <w:lang w:val="bs-Latn-BA" w:eastAsia="bs-Latn-BA"/>
    </w:rPr>
  </w:style>
  <w:style w:type="paragraph" w:customStyle="1" w:styleId="xl153">
    <w:name w:val="xl153"/>
    <w:basedOn w:val="Normal"/>
    <w:rsid w:val="002D2859"/>
    <w:pPr>
      <w:pBdr>
        <w:top w:val="single" w:sz="4" w:space="0" w:color="auto"/>
        <w:left w:val="single" w:sz="4" w:space="0" w:color="auto"/>
        <w:right w:val="single" w:sz="4" w:space="0" w:color="auto"/>
      </w:pBdr>
      <w:shd w:val="clear" w:color="auto" w:fill="FF99CC"/>
      <w:spacing w:before="100" w:beforeAutospacing="1" w:after="100" w:afterAutospacing="1"/>
    </w:pPr>
    <w:rPr>
      <w:rFonts w:ascii="Arial" w:hAnsi="Arial" w:cs="Arial"/>
      <w:b/>
      <w:bCs/>
      <w:i/>
      <w:iCs/>
      <w:sz w:val="16"/>
      <w:szCs w:val="16"/>
      <w:lang w:val="bs-Latn-BA" w:eastAsia="bs-Latn-BA"/>
    </w:rPr>
  </w:style>
  <w:style w:type="paragraph" w:customStyle="1" w:styleId="xl154">
    <w:name w:val="xl154"/>
    <w:basedOn w:val="Normal"/>
    <w:rsid w:val="002D2859"/>
    <w:pPr>
      <w:pBdr>
        <w:top w:val="single" w:sz="4" w:space="0" w:color="auto"/>
        <w:left w:val="single" w:sz="4" w:space="0" w:color="auto"/>
        <w:right w:val="single" w:sz="8" w:space="0" w:color="auto"/>
      </w:pBdr>
      <w:shd w:val="clear" w:color="auto" w:fill="FF99CC"/>
      <w:spacing w:before="100" w:beforeAutospacing="1" w:after="100" w:afterAutospacing="1"/>
    </w:pPr>
    <w:rPr>
      <w:rFonts w:ascii="Arial" w:hAnsi="Arial" w:cs="Arial"/>
      <w:b/>
      <w:bCs/>
      <w:i/>
      <w:iCs/>
      <w:sz w:val="16"/>
      <w:szCs w:val="16"/>
      <w:lang w:val="bs-Latn-BA" w:eastAsia="bs-Latn-BA"/>
    </w:rPr>
  </w:style>
  <w:style w:type="character" w:styleId="FootnoteReference">
    <w:name w:val="footnote reference"/>
    <w:basedOn w:val="DefaultParagraphFont"/>
    <w:uiPriority w:val="99"/>
    <w:rsid w:val="002D2859"/>
    <w:rPr>
      <w:vertAlign w:val="superscript"/>
    </w:rPr>
  </w:style>
  <w:style w:type="character" w:styleId="CommentReference">
    <w:name w:val="annotation reference"/>
    <w:basedOn w:val="DefaultParagraphFont"/>
    <w:uiPriority w:val="99"/>
    <w:rsid w:val="002D2859"/>
    <w:rPr>
      <w:sz w:val="16"/>
      <w:szCs w:val="16"/>
    </w:rPr>
  </w:style>
  <w:style w:type="paragraph" w:styleId="CommentText">
    <w:name w:val="annotation text"/>
    <w:basedOn w:val="Normal"/>
    <w:link w:val="CommentTextChar"/>
    <w:uiPriority w:val="99"/>
    <w:rsid w:val="002D2859"/>
    <w:rPr>
      <w:sz w:val="20"/>
      <w:szCs w:val="20"/>
      <w:lang w:val="en-US" w:eastAsia="en-US"/>
    </w:rPr>
  </w:style>
  <w:style w:type="character" w:customStyle="1" w:styleId="CommentTextChar">
    <w:name w:val="Comment Text Char"/>
    <w:link w:val="CommentText"/>
    <w:uiPriority w:val="99"/>
    <w:rsid w:val="00B30329"/>
    <w:rPr>
      <w:rFonts w:eastAsia="Times New Roman"/>
      <w:lang w:val="en-US" w:eastAsia="en-US"/>
    </w:rPr>
  </w:style>
  <w:style w:type="paragraph" w:styleId="CommentSubject">
    <w:name w:val="annotation subject"/>
    <w:basedOn w:val="CommentText"/>
    <w:next w:val="CommentText"/>
    <w:link w:val="CommentSubjectChar"/>
    <w:uiPriority w:val="99"/>
    <w:rsid w:val="002D2859"/>
    <w:rPr>
      <w:b/>
      <w:bCs/>
    </w:rPr>
  </w:style>
  <w:style w:type="character" w:customStyle="1" w:styleId="CommentSubjectChar">
    <w:name w:val="Comment Subject Char"/>
    <w:link w:val="CommentSubject"/>
    <w:uiPriority w:val="99"/>
    <w:rsid w:val="00B30329"/>
    <w:rPr>
      <w:rFonts w:eastAsia="Times New Roman"/>
      <w:b/>
      <w:bCs/>
      <w:lang w:val="en-US" w:eastAsia="en-US"/>
    </w:rPr>
  </w:style>
  <w:style w:type="paragraph" w:styleId="NormalWeb">
    <w:name w:val="Normal (Web)"/>
    <w:basedOn w:val="Normal"/>
    <w:uiPriority w:val="99"/>
    <w:rsid w:val="002D2859"/>
    <w:pPr>
      <w:spacing w:before="100" w:beforeAutospacing="1" w:after="100" w:afterAutospacing="1"/>
    </w:pPr>
    <w:rPr>
      <w:lang w:val="en-US" w:eastAsia="en-US"/>
    </w:rPr>
  </w:style>
  <w:style w:type="paragraph" w:customStyle="1" w:styleId="Norma">
    <w:name w:val="Norma"/>
    <w:basedOn w:val="Normal"/>
    <w:link w:val="NormaChar"/>
    <w:rsid w:val="002A210A"/>
    <w:pPr>
      <w:ind w:firstLine="708"/>
      <w:jc w:val="both"/>
    </w:pPr>
  </w:style>
  <w:style w:type="character" w:customStyle="1" w:styleId="NormaChar">
    <w:name w:val="Norma Char"/>
    <w:basedOn w:val="DefaultParagraphFont"/>
    <w:link w:val="Norma"/>
    <w:rsid w:val="002A210A"/>
    <w:rPr>
      <w:sz w:val="24"/>
      <w:szCs w:val="24"/>
      <w:lang w:val="sr-Latn-CS" w:eastAsia="sr-Latn-CS" w:bidi="ar-SA"/>
    </w:rPr>
  </w:style>
  <w:style w:type="paragraph" w:customStyle="1" w:styleId="Char3CharCharCharCharCharCharCharCharChar">
    <w:name w:val="Char3 Char Char Char Char Char Char Char Char Char"/>
    <w:basedOn w:val="Normal"/>
    <w:rsid w:val="007E340E"/>
    <w:pPr>
      <w:spacing w:after="160" w:line="240" w:lineRule="exact"/>
    </w:pPr>
    <w:rPr>
      <w:rFonts w:ascii="Arial" w:hAnsi="Arial" w:cs="Arial"/>
      <w:sz w:val="20"/>
      <w:szCs w:val="20"/>
      <w:lang w:val="en-US" w:eastAsia="en-US"/>
    </w:rPr>
  </w:style>
  <w:style w:type="paragraph" w:styleId="ListParagraph">
    <w:name w:val="List Paragraph"/>
    <w:basedOn w:val="Normal"/>
    <w:uiPriority w:val="34"/>
    <w:qFormat/>
    <w:rsid w:val="00C6208D"/>
    <w:pPr>
      <w:spacing w:after="200" w:line="276" w:lineRule="auto"/>
      <w:ind w:left="720"/>
      <w:contextualSpacing/>
    </w:pPr>
    <w:rPr>
      <w:rFonts w:ascii="Calibri" w:eastAsia="Calibri" w:hAnsi="Calibri"/>
      <w:sz w:val="22"/>
      <w:szCs w:val="22"/>
      <w:lang w:val="en-US" w:eastAsia="en-US"/>
    </w:rPr>
  </w:style>
  <w:style w:type="character" w:styleId="Strong">
    <w:name w:val="Strong"/>
    <w:basedOn w:val="DefaultParagraphFont"/>
    <w:uiPriority w:val="22"/>
    <w:qFormat/>
    <w:rsid w:val="00102395"/>
    <w:rPr>
      <w:b/>
      <w:bCs/>
    </w:rPr>
  </w:style>
  <w:style w:type="paragraph" w:customStyle="1" w:styleId="Char">
    <w:name w:val="Char"/>
    <w:basedOn w:val="Normal"/>
    <w:rsid w:val="00102395"/>
    <w:pPr>
      <w:tabs>
        <w:tab w:val="left" w:pos="709"/>
      </w:tabs>
    </w:pPr>
    <w:rPr>
      <w:rFonts w:ascii="Arial Narrow" w:hAnsi="Arial Narrow"/>
      <w:b/>
      <w:sz w:val="26"/>
      <w:lang w:val="pl-PL" w:eastAsia="pl-PL"/>
    </w:rPr>
  </w:style>
  <w:style w:type="paragraph" w:styleId="DocumentMap">
    <w:name w:val="Document Map"/>
    <w:basedOn w:val="Normal"/>
    <w:link w:val="DocumentMapChar"/>
    <w:rsid w:val="006014E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014E5"/>
    <w:rPr>
      <w:rFonts w:ascii="Tahoma" w:eastAsia="Times New Roman" w:hAnsi="Tahoma" w:cs="Tahoma"/>
      <w:shd w:val="clear" w:color="auto" w:fill="000080"/>
    </w:rPr>
  </w:style>
  <w:style w:type="paragraph" w:customStyle="1" w:styleId="pasus">
    <w:name w:val="pasus"/>
    <w:basedOn w:val="Normal"/>
    <w:link w:val="pasusChar"/>
    <w:qFormat/>
    <w:rsid w:val="00BF4B19"/>
    <w:pPr>
      <w:widowControl w:val="0"/>
      <w:autoSpaceDE w:val="0"/>
      <w:autoSpaceDN w:val="0"/>
      <w:adjustRightInd w:val="0"/>
      <w:spacing w:before="120" w:after="120"/>
      <w:jc w:val="both"/>
    </w:pPr>
    <w:rPr>
      <w:rFonts w:ascii="Cambria" w:hAnsi="Cambria"/>
      <w:bCs/>
      <w:spacing w:val="1"/>
      <w:sz w:val="22"/>
      <w:szCs w:val="28"/>
    </w:rPr>
  </w:style>
  <w:style w:type="character" w:customStyle="1" w:styleId="pasusChar">
    <w:name w:val="pasus Char"/>
    <w:link w:val="pasus"/>
    <w:rsid w:val="00BF4B19"/>
    <w:rPr>
      <w:rFonts w:ascii="Cambria" w:eastAsia="Times New Roman" w:hAnsi="Cambria"/>
      <w:bCs/>
      <w:spacing w:val="1"/>
      <w:sz w:val="22"/>
      <w:szCs w:val="28"/>
    </w:rPr>
  </w:style>
  <w:style w:type="paragraph" w:styleId="NoSpacing">
    <w:name w:val="No Spacing"/>
    <w:link w:val="NoSpacingChar"/>
    <w:uiPriority w:val="1"/>
    <w:qFormat/>
    <w:rsid w:val="002A3B05"/>
    <w:rPr>
      <w:rFonts w:ascii="Calibri" w:eastAsia="Times New Roman" w:hAnsi="Calibri"/>
      <w:sz w:val="22"/>
      <w:szCs w:val="22"/>
      <w:lang w:val="en-US" w:eastAsia="en-US"/>
    </w:rPr>
  </w:style>
  <w:style w:type="character" w:customStyle="1" w:styleId="NoSpacingChar">
    <w:name w:val="No Spacing Char"/>
    <w:link w:val="NoSpacing"/>
    <w:rsid w:val="009E78F5"/>
    <w:rPr>
      <w:rFonts w:ascii="Calibri" w:eastAsia="Times New Roman" w:hAnsi="Calibri"/>
      <w:sz w:val="22"/>
      <w:szCs w:val="22"/>
      <w:lang w:val="en-US" w:eastAsia="en-US"/>
    </w:rPr>
  </w:style>
  <w:style w:type="paragraph" w:styleId="BodyTextIndent">
    <w:name w:val="Body Text Indent"/>
    <w:basedOn w:val="Normal"/>
    <w:link w:val="BodyTextIndentChar"/>
    <w:rsid w:val="005F312C"/>
    <w:pPr>
      <w:ind w:left="360"/>
    </w:pPr>
    <w:rPr>
      <w:sz w:val="28"/>
      <w:szCs w:val="20"/>
      <w:lang w:val="sl-SI" w:eastAsia="en-US"/>
    </w:rPr>
  </w:style>
  <w:style w:type="character" w:customStyle="1" w:styleId="BodyTextIndentChar">
    <w:name w:val="Body Text Indent Char"/>
    <w:basedOn w:val="DefaultParagraphFont"/>
    <w:link w:val="BodyTextIndent"/>
    <w:rsid w:val="005F312C"/>
    <w:rPr>
      <w:rFonts w:eastAsia="Times New Roman"/>
      <w:sz w:val="28"/>
      <w:lang w:val="sl-SI" w:eastAsia="en-US"/>
    </w:rPr>
  </w:style>
  <w:style w:type="character" w:customStyle="1" w:styleId="field-content">
    <w:name w:val="field-content"/>
    <w:basedOn w:val="DefaultParagraphFont"/>
    <w:rsid w:val="005F312C"/>
  </w:style>
  <w:style w:type="table" w:styleId="TableGrid">
    <w:name w:val="Table Grid"/>
    <w:basedOn w:val="TableNormal"/>
    <w:uiPriority w:val="39"/>
    <w:rsid w:val="00CA55E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tekst">
    <w:name w:val="1tekst"/>
    <w:basedOn w:val="Normal"/>
    <w:rsid w:val="005054DD"/>
    <w:pPr>
      <w:ind w:left="340" w:right="340" w:firstLine="240"/>
      <w:jc w:val="both"/>
    </w:pPr>
    <w:rPr>
      <w:rFonts w:ascii="Arial" w:hAnsi="Arial" w:cs="Arial"/>
      <w:sz w:val="20"/>
      <w:szCs w:val="20"/>
      <w:lang w:val="en-US" w:eastAsia="en-US"/>
    </w:rPr>
  </w:style>
  <w:style w:type="paragraph" w:customStyle="1" w:styleId="font7">
    <w:name w:val="font7"/>
    <w:basedOn w:val="Normal"/>
    <w:rsid w:val="00B30329"/>
    <w:pPr>
      <w:spacing w:before="100" w:beforeAutospacing="1" w:after="100" w:afterAutospacing="1"/>
    </w:pPr>
    <w:rPr>
      <w:color w:val="0D0D0D"/>
    </w:rPr>
  </w:style>
  <w:style w:type="character" w:customStyle="1" w:styleId="Suptilnonaglaavanje">
    <w:name w:val="Suptilno naglašavanje"/>
    <w:basedOn w:val="DefaultParagraphFont"/>
    <w:uiPriority w:val="19"/>
    <w:qFormat/>
    <w:rsid w:val="009E78F5"/>
    <w:rPr>
      <w:i/>
      <w:iCs/>
      <w:color w:val="808080"/>
    </w:rPr>
  </w:style>
  <w:style w:type="paragraph" w:customStyle="1" w:styleId="NASLOVI">
    <w:name w:val="NASLOVI"/>
    <w:basedOn w:val="Normal"/>
    <w:qFormat/>
    <w:rsid w:val="009E78F5"/>
    <w:pPr>
      <w:spacing w:before="240" w:after="240"/>
      <w:jc w:val="center"/>
    </w:pPr>
    <w:rPr>
      <w:rFonts w:eastAsia="MS Mincho"/>
      <w:b/>
      <w:bCs/>
      <w:i/>
      <w:iCs/>
      <w:color w:val="000000"/>
      <w:lang w:val="en-US" w:eastAsia="en-US"/>
    </w:rPr>
  </w:style>
  <w:style w:type="paragraph" w:customStyle="1" w:styleId="TEKST">
    <w:name w:val="TEKST"/>
    <w:basedOn w:val="Normal"/>
    <w:qFormat/>
    <w:rsid w:val="009E78F5"/>
    <w:pPr>
      <w:spacing w:before="120" w:after="120"/>
      <w:ind w:firstLine="851"/>
      <w:jc w:val="both"/>
    </w:pPr>
    <w:rPr>
      <w:rFonts w:eastAsia="MS Mincho"/>
      <w:color w:val="000000"/>
      <w:szCs w:val="26"/>
      <w:lang w:val="en-US" w:eastAsia="en-US"/>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Default">
    <w:name w:val="Default"/>
    <w:rsid w:val="009E78F5"/>
    <w:pPr>
      <w:widowControl w:val="0"/>
      <w:autoSpaceDE w:val="0"/>
      <w:autoSpaceDN w:val="0"/>
      <w:adjustRightInd w:val="0"/>
    </w:pPr>
    <w:rPr>
      <w:rFonts w:ascii="Arial" w:eastAsia="Times New Roman" w:hAnsi="Arial" w:cs="Arial"/>
      <w:color w:val="000000"/>
      <w:sz w:val="24"/>
      <w:szCs w:val="24"/>
      <w:lang w:val="en-US" w:eastAsia="en-US"/>
    </w:rPr>
  </w:style>
  <w:style w:type="paragraph" w:customStyle="1" w:styleId="Style1">
    <w:name w:val="Style1"/>
    <w:basedOn w:val="Normal"/>
    <w:link w:val="Style1Char"/>
    <w:rsid w:val="009E78F5"/>
    <w:pPr>
      <w:jc w:val="both"/>
    </w:pPr>
    <w:rPr>
      <w:rFonts w:ascii="Arial" w:hAnsi="Arial"/>
      <w:lang w:val="sr-Cyrl-CS"/>
    </w:rPr>
  </w:style>
  <w:style w:type="character" w:customStyle="1" w:styleId="Style1Char">
    <w:name w:val="Style1 Char"/>
    <w:link w:val="Style1"/>
    <w:rsid w:val="009E78F5"/>
    <w:rPr>
      <w:rFonts w:ascii="Arial" w:eastAsia="Times New Roman" w:hAnsi="Arial"/>
      <w:sz w:val="24"/>
      <w:szCs w:val="24"/>
      <w:lang w:val="sr-Cyrl-CS"/>
    </w:rPr>
  </w:style>
  <w:style w:type="paragraph" w:customStyle="1" w:styleId="stil1tekst">
    <w:name w:val="stil_1tekst"/>
    <w:basedOn w:val="Normal"/>
    <w:rsid w:val="009E78F5"/>
    <w:pPr>
      <w:spacing w:before="100" w:beforeAutospacing="1" w:after="100" w:afterAutospacing="1"/>
    </w:pPr>
  </w:style>
  <w:style w:type="paragraph" w:customStyle="1" w:styleId="DecimalAligned">
    <w:name w:val="Decimal Aligned"/>
    <w:basedOn w:val="Normal"/>
    <w:uiPriority w:val="40"/>
    <w:qFormat/>
    <w:rsid w:val="009E78F5"/>
    <w:pPr>
      <w:tabs>
        <w:tab w:val="decimal" w:pos="360"/>
      </w:tabs>
      <w:spacing w:after="200" w:line="276" w:lineRule="auto"/>
    </w:pPr>
    <w:rPr>
      <w:rFonts w:ascii="Calibri" w:hAnsi="Calibri"/>
      <w:sz w:val="22"/>
      <w:szCs w:val="22"/>
      <w:lang w:val="en-US" w:eastAsia="en-US"/>
    </w:rPr>
  </w:style>
  <w:style w:type="character" w:styleId="SubtleEmphasis">
    <w:name w:val="Subtle Emphasis"/>
    <w:uiPriority w:val="19"/>
    <w:qFormat/>
    <w:rsid w:val="009E78F5"/>
    <w:rPr>
      <w:rFonts w:eastAsia="Times New Roman" w:cs="Times New Roman"/>
      <w:bCs w:val="0"/>
      <w:i/>
      <w:iCs/>
      <w:color w:val="808080"/>
      <w:szCs w:val="22"/>
      <w:lang w:val="en-US"/>
    </w:rPr>
  </w:style>
  <w:style w:type="paragraph" w:customStyle="1" w:styleId="WW-Default1">
    <w:name w:val="WW-Default1"/>
    <w:rsid w:val="009E78F5"/>
    <w:pPr>
      <w:widowControl w:val="0"/>
      <w:suppressAutoHyphens/>
      <w:autoSpaceDE w:val="0"/>
    </w:pPr>
    <w:rPr>
      <w:rFonts w:ascii="Arial" w:eastAsia="Arial" w:hAnsi="Arial" w:cs="Arial"/>
      <w:color w:val="000000"/>
      <w:sz w:val="24"/>
      <w:szCs w:val="24"/>
      <w:lang w:val="en-US" w:eastAsia="ar-SA"/>
    </w:rPr>
  </w:style>
  <w:style w:type="paragraph" w:customStyle="1" w:styleId="WW-BodyText2">
    <w:name w:val="WW-Body Text 2"/>
    <w:basedOn w:val="Normal"/>
    <w:rsid w:val="009E78F5"/>
    <w:pPr>
      <w:suppressAutoHyphens/>
      <w:ind w:right="-4"/>
      <w:jc w:val="both"/>
    </w:pPr>
    <w:rPr>
      <w:rFonts w:ascii="CHelvPlain" w:hAnsi="CHelvPlain"/>
      <w:szCs w:val="20"/>
      <w:lang w:val="en-US" w:eastAsia="ar-SA"/>
    </w:rPr>
  </w:style>
  <w:style w:type="paragraph" w:customStyle="1" w:styleId="CM66">
    <w:name w:val="CM66"/>
    <w:basedOn w:val="Default"/>
    <w:next w:val="Default"/>
    <w:rsid w:val="009E78F5"/>
    <w:pPr>
      <w:spacing w:after="233"/>
    </w:pPr>
    <w:rPr>
      <w:rFonts w:cs="Times New Roman"/>
      <w:color w:val="auto"/>
    </w:rPr>
  </w:style>
  <w:style w:type="paragraph" w:customStyle="1" w:styleId="CM52">
    <w:name w:val="CM52"/>
    <w:basedOn w:val="Default"/>
    <w:next w:val="Default"/>
    <w:rsid w:val="009E78F5"/>
    <w:pPr>
      <w:spacing w:after="400"/>
    </w:pPr>
    <w:rPr>
      <w:color w:val="auto"/>
    </w:rPr>
  </w:style>
  <w:style w:type="paragraph" w:customStyle="1" w:styleId="CharCharCharCharCharCharCharCharCharCharCharCharCharCharChar1CharCharCharCharCharCharCharCharCharChar0">
    <w:name w:val="Char Char Char Char Char Char Char Char Char Char Char Char Char Char Char1 Char Char Char Char Char Char Char Char Char Char"/>
    <w:basedOn w:val="Normal"/>
    <w:rsid w:val="009E78F5"/>
    <w:pPr>
      <w:spacing w:after="160" w:line="240" w:lineRule="exact"/>
    </w:pPr>
    <w:rPr>
      <w:rFonts w:ascii="Verdana" w:hAnsi="Verdana"/>
      <w:sz w:val="20"/>
      <w:szCs w:val="20"/>
      <w:lang w:val="en-US" w:eastAsia="en-US"/>
    </w:rPr>
  </w:style>
  <w:style w:type="paragraph" w:styleId="BodyTextIndent2">
    <w:name w:val="Body Text Indent 2"/>
    <w:basedOn w:val="Normal"/>
    <w:link w:val="BodyTextIndent2Char"/>
    <w:rsid w:val="009E78F5"/>
    <w:pPr>
      <w:suppressAutoHyphens/>
      <w:spacing w:after="120" w:line="480" w:lineRule="auto"/>
      <w:ind w:left="283"/>
      <w:jc w:val="both"/>
    </w:pPr>
    <w:rPr>
      <w:lang w:val="en-GB" w:eastAsia="ar-SA"/>
    </w:rPr>
  </w:style>
  <w:style w:type="character" w:customStyle="1" w:styleId="BodyTextIndent2Char">
    <w:name w:val="Body Text Indent 2 Char"/>
    <w:basedOn w:val="DefaultParagraphFont"/>
    <w:link w:val="BodyTextIndent2"/>
    <w:rsid w:val="009E78F5"/>
    <w:rPr>
      <w:rFonts w:eastAsia="Times New Roman"/>
      <w:sz w:val="24"/>
      <w:szCs w:val="24"/>
      <w:lang w:val="en-GB" w:eastAsia="ar-SA"/>
    </w:rPr>
  </w:style>
  <w:style w:type="paragraph" w:customStyle="1" w:styleId="a">
    <w:name w:val="Текст"/>
    <w:basedOn w:val="BodyText"/>
    <w:autoRedefine/>
    <w:rsid w:val="009E78F5"/>
    <w:pPr>
      <w:tabs>
        <w:tab w:val="right" w:leader="dot" w:pos="8640"/>
      </w:tabs>
      <w:spacing w:after="0"/>
      <w:ind w:firstLine="720"/>
      <w:jc w:val="both"/>
    </w:pPr>
    <w:rPr>
      <w:rFonts w:ascii="Arial" w:hAnsi="Arial" w:cs="Arial"/>
      <w:lang w:val="sr-Cyrl-CS" w:eastAsia="en-US"/>
    </w:rPr>
  </w:style>
  <w:style w:type="paragraph" w:styleId="PlainText">
    <w:name w:val="Plain Text"/>
    <w:basedOn w:val="Normal"/>
    <w:link w:val="PlainTextChar"/>
    <w:rsid w:val="009E78F5"/>
    <w:pPr>
      <w:suppressAutoHyphens/>
    </w:pPr>
    <w:rPr>
      <w:rFonts w:ascii="Courier New" w:hAnsi="Courier New"/>
      <w:color w:val="000000"/>
      <w:sz w:val="20"/>
      <w:szCs w:val="20"/>
      <w:lang w:eastAsia="ar-SA"/>
    </w:rPr>
  </w:style>
  <w:style w:type="character" w:customStyle="1" w:styleId="PlainTextChar">
    <w:name w:val="Plain Text Char"/>
    <w:basedOn w:val="DefaultParagraphFont"/>
    <w:link w:val="PlainText"/>
    <w:rsid w:val="009E78F5"/>
    <w:rPr>
      <w:rFonts w:ascii="Courier New" w:eastAsia="Times New Roman" w:hAnsi="Courier New"/>
      <w:color w:val="000000"/>
      <w:lang w:eastAsia="ar-SA"/>
    </w:rPr>
  </w:style>
  <w:style w:type="paragraph" w:customStyle="1" w:styleId="Index">
    <w:name w:val="Index"/>
    <w:basedOn w:val="Normal"/>
    <w:rsid w:val="009E78F5"/>
    <w:pPr>
      <w:suppressLineNumbers/>
      <w:suppressAutoHyphens/>
      <w:jc w:val="both"/>
    </w:pPr>
    <w:rPr>
      <w:rFonts w:cs="Tahoma"/>
      <w:lang w:val="en-GB" w:eastAsia="ar-SA"/>
    </w:rPr>
  </w:style>
  <w:style w:type="paragraph" w:customStyle="1" w:styleId="TableContents">
    <w:name w:val="Table Contents"/>
    <w:basedOn w:val="BodyText"/>
    <w:rsid w:val="009E78F5"/>
    <w:pPr>
      <w:suppressLineNumbers/>
      <w:suppressAutoHyphens/>
    </w:pPr>
    <w:rPr>
      <w:szCs w:val="20"/>
      <w:lang w:val="en-US" w:eastAsia="ar-SA"/>
    </w:rPr>
  </w:style>
  <w:style w:type="character" w:customStyle="1" w:styleId="WW8Num2z0">
    <w:name w:val="WW8Num2z0"/>
    <w:rsid w:val="009E78F5"/>
    <w:rPr>
      <w:rFonts w:ascii="Symbol" w:hAnsi="Symbol"/>
    </w:rPr>
  </w:style>
  <w:style w:type="character" w:customStyle="1" w:styleId="WW8Num2z1">
    <w:name w:val="WW8Num2z1"/>
    <w:rsid w:val="009E78F5"/>
    <w:rPr>
      <w:rFonts w:ascii="Courier New" w:hAnsi="Courier New"/>
    </w:rPr>
  </w:style>
  <w:style w:type="character" w:customStyle="1" w:styleId="WW8Num2z2">
    <w:name w:val="WW8Num2z2"/>
    <w:rsid w:val="009E78F5"/>
    <w:rPr>
      <w:rFonts w:ascii="Wingdings" w:hAnsi="Wingdings"/>
    </w:rPr>
  </w:style>
  <w:style w:type="character" w:customStyle="1" w:styleId="WW8Num2z3">
    <w:name w:val="WW8Num2z3"/>
    <w:rsid w:val="009E78F5"/>
    <w:rPr>
      <w:rFonts w:ascii="Symbol" w:hAnsi="Symbol"/>
    </w:rPr>
  </w:style>
  <w:style w:type="character" w:customStyle="1" w:styleId="WW8Num3z0">
    <w:name w:val="WW8Num3z0"/>
    <w:rsid w:val="009E78F5"/>
    <w:rPr>
      <w:rFonts w:ascii="Arial" w:hAnsi="Arial"/>
    </w:rPr>
  </w:style>
  <w:style w:type="character" w:customStyle="1" w:styleId="WW8Num4z0">
    <w:name w:val="WW8Num4z0"/>
    <w:rsid w:val="009E78F5"/>
    <w:rPr>
      <w:rFonts w:ascii="Times New Roman" w:eastAsia="Times New Roman" w:hAnsi="Times New Roman"/>
    </w:rPr>
  </w:style>
  <w:style w:type="character" w:customStyle="1" w:styleId="WW8Num5z0">
    <w:name w:val="WW8Num5z0"/>
    <w:rsid w:val="009E78F5"/>
    <w:rPr>
      <w:rFonts w:ascii="Times New Roman" w:eastAsia="Times New Roman" w:hAnsi="Times New Roman"/>
    </w:rPr>
  </w:style>
  <w:style w:type="character" w:customStyle="1" w:styleId="WW8Num5z1">
    <w:name w:val="WW8Num5z1"/>
    <w:rsid w:val="009E78F5"/>
    <w:rPr>
      <w:rFonts w:ascii="Courier New" w:hAnsi="Courier New"/>
    </w:rPr>
  </w:style>
  <w:style w:type="character" w:customStyle="1" w:styleId="WW8Num7z0">
    <w:name w:val="WW8Num7z0"/>
    <w:rsid w:val="009E78F5"/>
    <w:rPr>
      <w:rFonts w:ascii="Times New Roman" w:eastAsia="Times New Roman" w:hAnsi="Times New Roman"/>
    </w:rPr>
  </w:style>
  <w:style w:type="character" w:customStyle="1" w:styleId="WW8Num7z1">
    <w:name w:val="WW8Num7z1"/>
    <w:rsid w:val="009E78F5"/>
    <w:rPr>
      <w:rFonts w:ascii="Courier New" w:hAnsi="Courier New"/>
    </w:rPr>
  </w:style>
  <w:style w:type="character" w:customStyle="1" w:styleId="WW8Num7z2">
    <w:name w:val="WW8Num7z2"/>
    <w:rsid w:val="009E78F5"/>
    <w:rPr>
      <w:rFonts w:ascii="Wingdings" w:hAnsi="Wingdings"/>
    </w:rPr>
  </w:style>
  <w:style w:type="character" w:customStyle="1" w:styleId="WW8Num7z3">
    <w:name w:val="WW8Num7z3"/>
    <w:rsid w:val="009E78F5"/>
    <w:rPr>
      <w:rFonts w:ascii="Symbol" w:hAnsi="Symbol"/>
    </w:rPr>
  </w:style>
  <w:style w:type="character" w:customStyle="1" w:styleId="WW8Num8z0">
    <w:name w:val="WW8Num8z0"/>
    <w:rsid w:val="009E78F5"/>
    <w:rPr>
      <w:rFonts w:ascii="StarSymbol" w:eastAsia="StarSymbol" w:hAnsi="StarSymbol"/>
      <w:sz w:val="18"/>
    </w:rPr>
  </w:style>
  <w:style w:type="character" w:customStyle="1" w:styleId="WW8Num8z1">
    <w:name w:val="WW8Num8z1"/>
    <w:rsid w:val="009E78F5"/>
    <w:rPr>
      <w:rFonts w:ascii="Symbol" w:hAnsi="Symbol"/>
    </w:rPr>
  </w:style>
  <w:style w:type="character" w:customStyle="1" w:styleId="WW8Num8z2">
    <w:name w:val="WW8Num8z2"/>
    <w:rsid w:val="009E78F5"/>
    <w:rPr>
      <w:rFonts w:ascii="Wingdings" w:hAnsi="Wingdings"/>
    </w:rPr>
  </w:style>
  <w:style w:type="character" w:customStyle="1" w:styleId="WW8Num8z3">
    <w:name w:val="WW8Num8z3"/>
    <w:rsid w:val="009E78F5"/>
    <w:rPr>
      <w:rFonts w:ascii="Symbol" w:hAnsi="Symbol"/>
    </w:rPr>
  </w:style>
  <w:style w:type="character" w:customStyle="1" w:styleId="WW8Num9z0">
    <w:name w:val="WW8Num9z0"/>
    <w:rsid w:val="009E78F5"/>
    <w:rPr>
      <w:rFonts w:ascii="StarSymbol" w:eastAsia="StarSymbol" w:hAnsi="StarSymbol"/>
      <w:sz w:val="18"/>
    </w:rPr>
  </w:style>
  <w:style w:type="character" w:customStyle="1" w:styleId="WW8Num11z0">
    <w:name w:val="WW8Num11z0"/>
    <w:rsid w:val="009E78F5"/>
    <w:rPr>
      <w:rFonts w:ascii="StarSymbol" w:eastAsia="StarSymbol" w:hAnsi="StarSymbol"/>
      <w:sz w:val="18"/>
    </w:rPr>
  </w:style>
  <w:style w:type="character" w:customStyle="1" w:styleId="WW8Num11z1">
    <w:name w:val="WW8Num11z1"/>
    <w:rsid w:val="009E78F5"/>
    <w:rPr>
      <w:rFonts w:ascii="Symbol" w:hAnsi="Symbol"/>
    </w:rPr>
  </w:style>
  <w:style w:type="character" w:customStyle="1" w:styleId="WW8Num11z2">
    <w:name w:val="WW8Num11z2"/>
    <w:rsid w:val="009E78F5"/>
    <w:rPr>
      <w:rFonts w:ascii="Wingdings" w:hAnsi="Wingdings"/>
    </w:rPr>
  </w:style>
  <w:style w:type="character" w:customStyle="1" w:styleId="WW8Num12z0">
    <w:name w:val="WW8Num12z0"/>
    <w:rsid w:val="009E78F5"/>
    <w:rPr>
      <w:rFonts w:ascii="StarSymbol" w:eastAsia="StarSymbol" w:hAnsi="StarSymbol"/>
      <w:sz w:val="18"/>
    </w:rPr>
  </w:style>
  <w:style w:type="character" w:customStyle="1" w:styleId="WW8Num14z1">
    <w:name w:val="WW8Num14z1"/>
    <w:rsid w:val="009E78F5"/>
    <w:rPr>
      <w:rFonts w:ascii="Courier New" w:hAnsi="Courier New" w:cs="Courier New"/>
    </w:rPr>
  </w:style>
  <w:style w:type="character" w:customStyle="1" w:styleId="WW8Num16z1">
    <w:name w:val="WW8Num16z1"/>
    <w:rsid w:val="009E78F5"/>
    <w:rPr>
      <w:rFonts w:ascii="Courier New" w:hAnsi="Courier New" w:cs="Courier New"/>
    </w:rPr>
  </w:style>
  <w:style w:type="character" w:customStyle="1" w:styleId="WW8Num17z0">
    <w:name w:val="WW8Num17z0"/>
    <w:rsid w:val="009E78F5"/>
    <w:rPr>
      <w:rFonts w:ascii="StarSymbol" w:eastAsia="StarSymbol" w:hAnsi="StarSymbol"/>
      <w:sz w:val="18"/>
    </w:rPr>
  </w:style>
  <w:style w:type="character" w:customStyle="1" w:styleId="WW8Num18z0">
    <w:name w:val="WW8Num18z0"/>
    <w:rsid w:val="009E78F5"/>
    <w:rPr>
      <w:rFonts w:ascii="Symbol" w:hAnsi="Symbol"/>
    </w:rPr>
  </w:style>
  <w:style w:type="character" w:customStyle="1" w:styleId="WW8Num22z0">
    <w:name w:val="WW8Num22z0"/>
    <w:rsid w:val="009E78F5"/>
    <w:rPr>
      <w:rFonts w:ascii="CHelvPlain" w:hAnsi="CHelvPlain"/>
    </w:rPr>
  </w:style>
  <w:style w:type="character" w:customStyle="1" w:styleId="WW8Num22z1">
    <w:name w:val="WW8Num22z1"/>
    <w:rsid w:val="009E78F5"/>
    <w:rPr>
      <w:rFonts w:ascii="Courier New" w:hAnsi="Courier New"/>
    </w:rPr>
  </w:style>
  <w:style w:type="character" w:customStyle="1" w:styleId="WW8Num22z2">
    <w:name w:val="WW8Num22z2"/>
    <w:rsid w:val="009E78F5"/>
    <w:rPr>
      <w:rFonts w:ascii="Wingdings" w:hAnsi="Wingdings"/>
    </w:rPr>
  </w:style>
  <w:style w:type="character" w:customStyle="1" w:styleId="WW8Num24z0">
    <w:name w:val="WW8Num24z0"/>
    <w:rsid w:val="009E78F5"/>
    <w:rPr>
      <w:rFonts w:ascii="Times New Roman" w:hAnsi="Times New Roman"/>
    </w:rPr>
  </w:style>
  <w:style w:type="character" w:customStyle="1" w:styleId="WW8Num25z0">
    <w:name w:val="WW8Num25z0"/>
    <w:rsid w:val="009E78F5"/>
    <w:rPr>
      <w:rFonts w:ascii="CHelvPlain" w:eastAsia="Times New Roman" w:hAnsi="CHelvPlain" w:cs="Times New Roman"/>
    </w:rPr>
  </w:style>
  <w:style w:type="character" w:customStyle="1" w:styleId="WW8Num26z0">
    <w:name w:val="WW8Num26z0"/>
    <w:rsid w:val="009E78F5"/>
    <w:rPr>
      <w:rFonts w:ascii="Symbol" w:hAnsi="Symbol"/>
    </w:rPr>
  </w:style>
  <w:style w:type="character" w:customStyle="1" w:styleId="WW8Num27z0">
    <w:name w:val="WW8Num27z0"/>
    <w:rsid w:val="009E78F5"/>
    <w:rPr>
      <w:rFonts w:ascii="StarSymbol" w:eastAsia="StarSymbol" w:hAnsi="StarSymbol"/>
      <w:sz w:val="18"/>
    </w:rPr>
  </w:style>
  <w:style w:type="character" w:customStyle="1" w:styleId="WW8Num29z0">
    <w:name w:val="WW8Num29z0"/>
    <w:rsid w:val="009E78F5"/>
    <w:rPr>
      <w:rFonts w:ascii="Symbol" w:hAnsi="Symbol"/>
    </w:rPr>
  </w:style>
  <w:style w:type="character" w:customStyle="1" w:styleId="WW8Num30z0">
    <w:name w:val="WW8Num30z0"/>
    <w:rsid w:val="009E78F5"/>
    <w:rPr>
      <w:rFonts w:ascii="CHelvPlain" w:eastAsia="Times New Roman" w:hAnsi="CHelvPlain" w:cs="Times New Roman"/>
    </w:rPr>
  </w:style>
  <w:style w:type="character" w:customStyle="1" w:styleId="WW8Num31z0">
    <w:name w:val="WW8Num31z0"/>
    <w:rsid w:val="009E78F5"/>
    <w:rPr>
      <w:b/>
    </w:rPr>
  </w:style>
  <w:style w:type="character" w:customStyle="1" w:styleId="WW8Num32z0">
    <w:name w:val="WW8Num32z0"/>
    <w:rsid w:val="009E78F5"/>
    <w:rPr>
      <w:rFonts w:ascii="Symbol" w:hAnsi="Symbol"/>
    </w:rPr>
  </w:style>
  <w:style w:type="character" w:customStyle="1" w:styleId="Absatz-Standardschriftart">
    <w:name w:val="Absatz-Standardschriftart"/>
    <w:rsid w:val="009E78F5"/>
  </w:style>
  <w:style w:type="character" w:customStyle="1" w:styleId="WW8Num10z0">
    <w:name w:val="WW8Num10z0"/>
    <w:rsid w:val="009E78F5"/>
    <w:rPr>
      <w:rFonts w:ascii="StarSymbol" w:eastAsia="StarSymbol" w:hAnsi="StarSymbol"/>
      <w:sz w:val="18"/>
    </w:rPr>
  </w:style>
  <w:style w:type="character" w:customStyle="1" w:styleId="WW8Num10z1">
    <w:name w:val="WW8Num10z1"/>
    <w:rsid w:val="009E78F5"/>
    <w:rPr>
      <w:rFonts w:ascii="Symbol" w:hAnsi="Symbol"/>
    </w:rPr>
  </w:style>
  <w:style w:type="character" w:customStyle="1" w:styleId="WW8Num10z2">
    <w:name w:val="WW8Num10z2"/>
    <w:rsid w:val="009E78F5"/>
    <w:rPr>
      <w:rFonts w:ascii="StarSymbol" w:eastAsia="StarSymbol" w:hAnsi="StarSymbol"/>
      <w:sz w:val="18"/>
    </w:rPr>
  </w:style>
  <w:style w:type="character" w:customStyle="1" w:styleId="WW8Num10z3">
    <w:name w:val="WW8Num10z3"/>
    <w:rsid w:val="009E78F5"/>
    <w:rPr>
      <w:rFonts w:ascii="Symbol" w:hAnsi="Symbol"/>
    </w:rPr>
  </w:style>
  <w:style w:type="character" w:customStyle="1" w:styleId="WW8Num11z3">
    <w:name w:val="WW8Num11z3"/>
    <w:rsid w:val="009E78F5"/>
    <w:rPr>
      <w:rFonts w:ascii="Symbol" w:hAnsi="Symbol"/>
    </w:rPr>
  </w:style>
  <w:style w:type="character" w:customStyle="1" w:styleId="WW8Num13z0">
    <w:name w:val="WW8Num13z0"/>
    <w:rsid w:val="009E78F5"/>
    <w:rPr>
      <w:rFonts w:ascii="StarSymbol" w:eastAsia="StarSymbol" w:hAnsi="StarSymbol"/>
      <w:sz w:val="18"/>
    </w:rPr>
  </w:style>
  <w:style w:type="character" w:customStyle="1" w:styleId="WW8Num15z1">
    <w:name w:val="WW8Num15z1"/>
    <w:rsid w:val="009E78F5"/>
    <w:rPr>
      <w:rFonts w:ascii="Courier New" w:hAnsi="Courier New"/>
      <w:sz w:val="18"/>
    </w:rPr>
  </w:style>
  <w:style w:type="character" w:customStyle="1" w:styleId="WW8Num16z0">
    <w:name w:val="WW8Num16z0"/>
    <w:rsid w:val="009E78F5"/>
    <w:rPr>
      <w:rFonts w:ascii="Symbol" w:hAnsi="Symbol"/>
    </w:rPr>
  </w:style>
  <w:style w:type="character" w:customStyle="1" w:styleId="WW8Num17z1">
    <w:name w:val="WW8Num17z1"/>
    <w:rsid w:val="009E78F5"/>
    <w:rPr>
      <w:rFonts w:ascii="Courier New" w:hAnsi="Courier New" w:cs="Courier New"/>
    </w:rPr>
  </w:style>
  <w:style w:type="character" w:customStyle="1" w:styleId="WW8Num17z2">
    <w:name w:val="WW8Num17z2"/>
    <w:rsid w:val="009E78F5"/>
    <w:rPr>
      <w:rFonts w:ascii="Wingdings" w:hAnsi="Wingdings"/>
    </w:rPr>
  </w:style>
  <w:style w:type="character" w:customStyle="1" w:styleId="WW8Num21z0">
    <w:name w:val="WW8Num21z0"/>
    <w:rsid w:val="009E78F5"/>
    <w:rPr>
      <w:rFonts w:ascii="Symbol" w:hAnsi="Symbol"/>
    </w:rPr>
  </w:style>
  <w:style w:type="character" w:customStyle="1" w:styleId="WW8Num21z1">
    <w:name w:val="WW8Num21z1"/>
    <w:rsid w:val="009E78F5"/>
    <w:rPr>
      <w:rFonts w:ascii="Courier New" w:hAnsi="Courier New"/>
    </w:rPr>
  </w:style>
  <w:style w:type="character" w:customStyle="1" w:styleId="WW8Num24z1">
    <w:name w:val="WW8Num24z1"/>
    <w:rsid w:val="009E78F5"/>
    <w:rPr>
      <w:rFonts w:ascii="Courier New" w:hAnsi="Courier New"/>
    </w:rPr>
  </w:style>
  <w:style w:type="character" w:customStyle="1" w:styleId="WW8Num28z0">
    <w:name w:val="WW8Num28z0"/>
    <w:rsid w:val="009E78F5"/>
    <w:rPr>
      <w:rFonts w:ascii="StarSymbol" w:eastAsia="StarSymbol" w:hAnsi="StarSymbol"/>
      <w:sz w:val="18"/>
    </w:rPr>
  </w:style>
  <w:style w:type="character" w:customStyle="1" w:styleId="WW8Num33z0">
    <w:name w:val="WW8Num33z0"/>
    <w:rsid w:val="009E78F5"/>
    <w:rPr>
      <w:rFonts w:ascii="StarSymbol" w:hAnsi="StarSymbol" w:cs="StarSymbol"/>
      <w:sz w:val="18"/>
      <w:szCs w:val="18"/>
    </w:rPr>
  </w:style>
  <w:style w:type="character" w:customStyle="1" w:styleId="WW8Num38z0">
    <w:name w:val="WW8Num38z0"/>
    <w:rsid w:val="009E78F5"/>
    <w:rPr>
      <w:rFonts w:ascii="CHelvPlain" w:eastAsia="Times New Roman" w:hAnsi="CHelvPlain" w:cs="Times New Roman"/>
    </w:rPr>
  </w:style>
  <w:style w:type="character" w:customStyle="1" w:styleId="WW8Num38z1">
    <w:name w:val="WW8Num38z1"/>
    <w:rsid w:val="009E78F5"/>
    <w:rPr>
      <w:rFonts w:ascii="Courier New" w:hAnsi="Courier New" w:cs="Courier New"/>
    </w:rPr>
  </w:style>
  <w:style w:type="character" w:customStyle="1" w:styleId="WW8Num38z2">
    <w:name w:val="WW8Num38z2"/>
    <w:rsid w:val="009E78F5"/>
    <w:rPr>
      <w:rFonts w:ascii="Wingdings" w:hAnsi="Wingdings"/>
    </w:rPr>
  </w:style>
  <w:style w:type="character" w:customStyle="1" w:styleId="WW8Num39z0">
    <w:name w:val="WW8Num39z0"/>
    <w:rsid w:val="009E78F5"/>
    <w:rPr>
      <w:rFonts w:ascii="Symbol" w:hAnsi="Symbol"/>
    </w:rPr>
  </w:style>
  <w:style w:type="character" w:customStyle="1" w:styleId="WW8Num39z1">
    <w:name w:val="WW8Num39z1"/>
    <w:rsid w:val="009E78F5"/>
    <w:rPr>
      <w:rFonts w:ascii="Times New Roman" w:eastAsia="Times New Roman" w:hAnsi="Times New Roman" w:cs="Times New Roman"/>
      <w:b/>
    </w:rPr>
  </w:style>
  <w:style w:type="character" w:customStyle="1" w:styleId="WW8Num39z2">
    <w:name w:val="WW8Num39z2"/>
    <w:rsid w:val="009E78F5"/>
    <w:rPr>
      <w:rFonts w:ascii="Wingdings" w:hAnsi="Wingdings"/>
    </w:rPr>
  </w:style>
  <w:style w:type="character" w:customStyle="1" w:styleId="WW8Num46z0">
    <w:name w:val="WW8Num46z0"/>
    <w:rsid w:val="009E78F5"/>
    <w:rPr>
      <w:rFonts w:ascii="Symbol" w:hAnsi="Symbol"/>
    </w:rPr>
  </w:style>
  <w:style w:type="character" w:customStyle="1" w:styleId="WW8Num46z1">
    <w:name w:val="WW8Num46z1"/>
    <w:rsid w:val="009E78F5"/>
    <w:rPr>
      <w:rFonts w:ascii="Courier New" w:hAnsi="Courier New" w:cs="Courier New"/>
    </w:rPr>
  </w:style>
  <w:style w:type="character" w:customStyle="1" w:styleId="WW8Num46z2">
    <w:name w:val="WW8Num46z2"/>
    <w:rsid w:val="009E78F5"/>
    <w:rPr>
      <w:rFonts w:ascii="Wingdings" w:hAnsi="Wingdings"/>
    </w:rPr>
  </w:style>
  <w:style w:type="character" w:customStyle="1" w:styleId="WW8Num48z0">
    <w:name w:val="WW8Num48z0"/>
    <w:rsid w:val="009E78F5"/>
    <w:rPr>
      <w:rFonts w:ascii="Symbol" w:hAnsi="Symbol"/>
    </w:rPr>
  </w:style>
  <w:style w:type="character" w:customStyle="1" w:styleId="WW8Num48z1">
    <w:name w:val="WW8Num48z1"/>
    <w:rsid w:val="009E78F5"/>
    <w:rPr>
      <w:rFonts w:ascii="StarSymbol" w:eastAsia="StarSymbol" w:hAnsi="StarSymbol"/>
      <w:sz w:val="18"/>
    </w:rPr>
  </w:style>
  <w:style w:type="character" w:customStyle="1" w:styleId="WW8Num48z2">
    <w:name w:val="WW8Num48z2"/>
    <w:rsid w:val="009E78F5"/>
    <w:rPr>
      <w:rFonts w:ascii="Wingdings" w:hAnsi="Wingdings"/>
    </w:rPr>
  </w:style>
  <w:style w:type="character" w:customStyle="1" w:styleId="WW8Num9z1">
    <w:name w:val="WW8Num9z1"/>
    <w:rsid w:val="009E78F5"/>
    <w:rPr>
      <w:rFonts w:ascii="Symbol" w:hAnsi="Symbol"/>
    </w:rPr>
  </w:style>
  <w:style w:type="character" w:customStyle="1" w:styleId="WW8Num13z1">
    <w:name w:val="WW8Num13z1"/>
    <w:rsid w:val="009E78F5"/>
    <w:rPr>
      <w:rFonts w:ascii="Courier New" w:hAnsi="Courier New" w:cs="Courier New"/>
    </w:rPr>
  </w:style>
  <w:style w:type="character" w:customStyle="1" w:styleId="WW8Num13z2">
    <w:name w:val="WW8Num13z2"/>
    <w:rsid w:val="009E78F5"/>
    <w:rPr>
      <w:rFonts w:ascii="Wingdings" w:hAnsi="Wingdings"/>
    </w:rPr>
  </w:style>
  <w:style w:type="character" w:customStyle="1" w:styleId="WW8Num13z3">
    <w:name w:val="WW8Num13z3"/>
    <w:rsid w:val="009E78F5"/>
    <w:rPr>
      <w:rFonts w:ascii="Symbol" w:hAnsi="Symbol"/>
    </w:rPr>
  </w:style>
  <w:style w:type="character" w:customStyle="1" w:styleId="WW8Num14z0">
    <w:name w:val="WW8Num14z0"/>
    <w:rsid w:val="009E78F5"/>
    <w:rPr>
      <w:rFonts w:ascii="StarSymbol" w:eastAsia="StarSymbol" w:hAnsi="StarSymbol"/>
      <w:sz w:val="18"/>
    </w:rPr>
  </w:style>
  <w:style w:type="character" w:customStyle="1" w:styleId="WW8Num14z2">
    <w:name w:val="WW8Num14z2"/>
    <w:rsid w:val="009E78F5"/>
    <w:rPr>
      <w:rFonts w:ascii="Wingdings" w:hAnsi="Wingdings"/>
    </w:rPr>
  </w:style>
  <w:style w:type="character" w:customStyle="1" w:styleId="WW8Num14z3">
    <w:name w:val="WW8Num14z3"/>
    <w:rsid w:val="009E78F5"/>
    <w:rPr>
      <w:rFonts w:ascii="Symbol" w:hAnsi="Symbol"/>
    </w:rPr>
  </w:style>
  <w:style w:type="character" w:customStyle="1" w:styleId="WW8Num15z0">
    <w:name w:val="WW8Num15z0"/>
    <w:rsid w:val="009E78F5"/>
    <w:rPr>
      <w:rFonts w:ascii="StarSymbol" w:eastAsia="StarSymbol" w:hAnsi="StarSymbol"/>
      <w:sz w:val="18"/>
    </w:rPr>
  </w:style>
  <w:style w:type="character" w:customStyle="1" w:styleId="WW8Num19z0">
    <w:name w:val="WW8Num19z0"/>
    <w:rsid w:val="009E78F5"/>
    <w:rPr>
      <w:rFonts w:ascii="StarSymbol" w:eastAsia="StarSymbol" w:hAnsi="StarSymbol"/>
      <w:sz w:val="18"/>
    </w:rPr>
  </w:style>
  <w:style w:type="character" w:customStyle="1" w:styleId="WW8Num20z0">
    <w:name w:val="WW8Num20z0"/>
    <w:rsid w:val="009E78F5"/>
    <w:rPr>
      <w:rFonts w:ascii="StarSymbol" w:eastAsia="StarSymbol" w:hAnsi="StarSymbol"/>
      <w:sz w:val="18"/>
    </w:rPr>
  </w:style>
  <w:style w:type="character" w:customStyle="1" w:styleId="WW8Num23z1">
    <w:name w:val="WW8Num23z1"/>
    <w:rsid w:val="009E78F5"/>
    <w:rPr>
      <w:rFonts w:ascii="Courier New" w:hAnsi="Courier New"/>
    </w:rPr>
  </w:style>
  <w:style w:type="character" w:customStyle="1" w:styleId="WW8Num26z1">
    <w:name w:val="WW8Num26z1"/>
    <w:rsid w:val="009E78F5"/>
    <w:rPr>
      <w:rFonts w:ascii="Courier New" w:hAnsi="Courier New" w:cs="Courier New"/>
    </w:rPr>
  </w:style>
  <w:style w:type="character" w:customStyle="1" w:styleId="WW8Num26z2">
    <w:name w:val="WW8Num26z2"/>
    <w:rsid w:val="009E78F5"/>
    <w:rPr>
      <w:rFonts w:ascii="Wingdings" w:hAnsi="Wingdings"/>
    </w:rPr>
  </w:style>
  <w:style w:type="character" w:customStyle="1" w:styleId="WW8Num27z1">
    <w:name w:val="WW8Num27z1"/>
    <w:rsid w:val="009E78F5"/>
    <w:rPr>
      <w:rFonts w:ascii="Symbol" w:hAnsi="Symbol"/>
    </w:rPr>
  </w:style>
  <w:style w:type="character" w:customStyle="1" w:styleId="WW8Num28z1">
    <w:name w:val="WW8Num28z1"/>
    <w:rsid w:val="009E78F5"/>
    <w:rPr>
      <w:rFonts w:ascii="Symbol" w:hAnsi="Symbol"/>
    </w:rPr>
  </w:style>
  <w:style w:type="character" w:customStyle="1" w:styleId="WW8Num28z2">
    <w:name w:val="WW8Num28z2"/>
    <w:rsid w:val="009E78F5"/>
    <w:rPr>
      <w:rFonts w:ascii="Wingdings" w:hAnsi="Wingdings"/>
    </w:rPr>
  </w:style>
  <w:style w:type="character" w:customStyle="1" w:styleId="WW8Num32z1">
    <w:name w:val="WW8Num32z1"/>
    <w:rsid w:val="009E78F5"/>
    <w:rPr>
      <w:rFonts w:ascii="Courier New" w:hAnsi="Courier New" w:cs="Courier New"/>
    </w:rPr>
  </w:style>
  <w:style w:type="character" w:customStyle="1" w:styleId="WW8Num33z1">
    <w:name w:val="WW8Num33z1"/>
    <w:rsid w:val="009E78F5"/>
    <w:rPr>
      <w:rFonts w:ascii="Symbol" w:hAnsi="Symbol"/>
    </w:rPr>
  </w:style>
  <w:style w:type="character" w:customStyle="1" w:styleId="WW8Num35z1">
    <w:name w:val="WW8Num35z1"/>
    <w:rsid w:val="009E78F5"/>
    <w:rPr>
      <w:rFonts w:ascii="Symbol" w:hAnsi="Symbol"/>
      <w:b/>
    </w:rPr>
  </w:style>
  <w:style w:type="character" w:customStyle="1" w:styleId="WW8Num37z0">
    <w:name w:val="WW8Num37z0"/>
    <w:rsid w:val="009E78F5"/>
    <w:rPr>
      <w:rFonts w:ascii="StarSymbol" w:eastAsia="StarSymbol" w:hAnsi="StarSymbol"/>
      <w:sz w:val="18"/>
    </w:rPr>
  </w:style>
  <w:style w:type="character" w:customStyle="1" w:styleId="WW8Num37z1">
    <w:name w:val="WW8Num37z1"/>
    <w:rsid w:val="009E78F5"/>
    <w:rPr>
      <w:rFonts w:ascii="Symbol" w:hAnsi="Symbol"/>
    </w:rPr>
  </w:style>
  <w:style w:type="character" w:customStyle="1" w:styleId="WW8Num37z2">
    <w:name w:val="WW8Num37z2"/>
    <w:rsid w:val="009E78F5"/>
    <w:rPr>
      <w:rFonts w:ascii="Wingdings" w:hAnsi="Wingdings"/>
    </w:rPr>
  </w:style>
  <w:style w:type="character" w:customStyle="1" w:styleId="WW8Num37z3">
    <w:name w:val="WW8Num37z3"/>
    <w:rsid w:val="009E78F5"/>
    <w:rPr>
      <w:rFonts w:ascii="Symbol" w:hAnsi="Symbol"/>
    </w:rPr>
  </w:style>
  <w:style w:type="character" w:customStyle="1" w:styleId="WW-DefaultParagraphFont">
    <w:name w:val="WW-Default Paragraph Font"/>
    <w:rsid w:val="009E78F5"/>
  </w:style>
  <w:style w:type="character" w:customStyle="1" w:styleId="WW8Num15z2">
    <w:name w:val="WW8Num15z2"/>
    <w:rsid w:val="009E78F5"/>
    <w:rPr>
      <w:rFonts w:ascii="Wingdings" w:hAnsi="Wingdings"/>
    </w:rPr>
  </w:style>
  <w:style w:type="character" w:customStyle="1" w:styleId="WW8Num15z3">
    <w:name w:val="WW8Num15z3"/>
    <w:rsid w:val="009E78F5"/>
    <w:rPr>
      <w:rFonts w:ascii="Symbol" w:hAnsi="Symbol"/>
    </w:rPr>
  </w:style>
  <w:style w:type="character" w:customStyle="1" w:styleId="WW8Num23z0">
    <w:name w:val="WW8Num23z0"/>
    <w:rsid w:val="009E78F5"/>
    <w:rPr>
      <w:rFonts w:ascii="CHelvPlain" w:hAnsi="CHelvPlain"/>
    </w:rPr>
  </w:style>
  <w:style w:type="character" w:customStyle="1" w:styleId="WW8Num23z2">
    <w:name w:val="WW8Num23z2"/>
    <w:rsid w:val="009E78F5"/>
    <w:rPr>
      <w:rFonts w:ascii="Wingdings" w:hAnsi="Wingdings"/>
    </w:rPr>
  </w:style>
  <w:style w:type="character" w:customStyle="1" w:styleId="WW8Num23z3">
    <w:name w:val="WW8Num23z3"/>
    <w:rsid w:val="009E78F5"/>
    <w:rPr>
      <w:rFonts w:ascii="Symbol" w:hAnsi="Symbol"/>
    </w:rPr>
  </w:style>
  <w:style w:type="character" w:customStyle="1" w:styleId="WW8Num24z2">
    <w:name w:val="WW8Num24z2"/>
    <w:rsid w:val="009E78F5"/>
    <w:rPr>
      <w:rFonts w:ascii="Wingdings" w:hAnsi="Wingdings"/>
    </w:rPr>
  </w:style>
  <w:style w:type="character" w:customStyle="1" w:styleId="WW8Num29z1">
    <w:name w:val="WW8Num29z1"/>
    <w:rsid w:val="009E78F5"/>
    <w:rPr>
      <w:rFonts w:ascii="Courier New" w:hAnsi="Courier New" w:cs="Courier New"/>
    </w:rPr>
  </w:style>
  <w:style w:type="character" w:customStyle="1" w:styleId="WW8Num29z2">
    <w:name w:val="WW8Num29z2"/>
    <w:rsid w:val="009E78F5"/>
    <w:rPr>
      <w:rFonts w:ascii="Wingdings" w:hAnsi="Wingdings"/>
    </w:rPr>
  </w:style>
  <w:style w:type="character" w:customStyle="1" w:styleId="WW8Num30z1">
    <w:name w:val="WW8Num30z1"/>
    <w:rsid w:val="009E78F5"/>
    <w:rPr>
      <w:rFonts w:ascii="Courier New" w:hAnsi="Courier New" w:cs="Courier New"/>
    </w:rPr>
  </w:style>
  <w:style w:type="character" w:customStyle="1" w:styleId="WW8Num30z2">
    <w:name w:val="WW8Num30z2"/>
    <w:rsid w:val="009E78F5"/>
    <w:rPr>
      <w:rFonts w:ascii="Wingdings" w:hAnsi="Wingdings"/>
    </w:rPr>
  </w:style>
  <w:style w:type="character" w:customStyle="1" w:styleId="WW8Num32z2">
    <w:name w:val="WW8Num32z2"/>
    <w:rsid w:val="009E78F5"/>
    <w:rPr>
      <w:rFonts w:ascii="Wingdings" w:hAnsi="Wingdings"/>
    </w:rPr>
  </w:style>
  <w:style w:type="character" w:customStyle="1" w:styleId="WW8Num34z0">
    <w:name w:val="WW8Num34z0"/>
    <w:rsid w:val="009E78F5"/>
    <w:rPr>
      <w:rFonts w:ascii="Symbol" w:hAnsi="Symbol"/>
    </w:rPr>
  </w:style>
  <w:style w:type="character" w:customStyle="1" w:styleId="WW8Num34z1">
    <w:name w:val="WW8Num34z1"/>
    <w:rsid w:val="009E78F5"/>
    <w:rPr>
      <w:rFonts w:ascii="Courier New" w:hAnsi="Courier New" w:cs="Courier New"/>
    </w:rPr>
  </w:style>
  <w:style w:type="character" w:customStyle="1" w:styleId="WW8Num34z2">
    <w:name w:val="WW8Num34z2"/>
    <w:rsid w:val="009E78F5"/>
    <w:rPr>
      <w:rFonts w:ascii="Wingdings" w:hAnsi="Wingdings"/>
    </w:rPr>
  </w:style>
  <w:style w:type="character" w:customStyle="1" w:styleId="WW8Num35z0">
    <w:name w:val="WW8Num35z0"/>
    <w:rsid w:val="009E78F5"/>
    <w:rPr>
      <w:b/>
    </w:rPr>
  </w:style>
  <w:style w:type="character" w:customStyle="1" w:styleId="WW8Num36z0">
    <w:name w:val="WW8Num36z0"/>
    <w:rsid w:val="009E78F5"/>
    <w:rPr>
      <w:rFonts w:ascii="Symbol" w:hAnsi="Symbol"/>
    </w:rPr>
  </w:style>
  <w:style w:type="character" w:customStyle="1" w:styleId="WW8Num36z1">
    <w:name w:val="WW8Num36z1"/>
    <w:rsid w:val="009E78F5"/>
    <w:rPr>
      <w:rFonts w:ascii="Courier New" w:hAnsi="Courier New"/>
    </w:rPr>
  </w:style>
  <w:style w:type="character" w:customStyle="1" w:styleId="WW8Num36z2">
    <w:name w:val="WW8Num36z2"/>
    <w:rsid w:val="009E78F5"/>
    <w:rPr>
      <w:rFonts w:ascii="Wingdings" w:hAnsi="Wingdings"/>
    </w:rPr>
  </w:style>
  <w:style w:type="character" w:customStyle="1" w:styleId="WW8Num40z0">
    <w:name w:val="WW8Num40z0"/>
    <w:rsid w:val="009E78F5"/>
    <w:rPr>
      <w:rFonts w:ascii="Times New Roman" w:eastAsia="Times New Roman" w:hAnsi="Times New Roman"/>
    </w:rPr>
  </w:style>
  <w:style w:type="character" w:customStyle="1" w:styleId="WW8Num40z1">
    <w:name w:val="WW8Num40z1"/>
    <w:rsid w:val="009E78F5"/>
    <w:rPr>
      <w:rFonts w:ascii="Symbol" w:eastAsia="Times New Roman" w:hAnsi="Symbol"/>
    </w:rPr>
  </w:style>
  <w:style w:type="character" w:customStyle="1" w:styleId="WW8Num41z0">
    <w:name w:val="WW8Num41z0"/>
    <w:rsid w:val="009E78F5"/>
    <w:rPr>
      <w:rFonts w:ascii="Symbol" w:hAnsi="Symbol"/>
    </w:rPr>
  </w:style>
  <w:style w:type="character" w:customStyle="1" w:styleId="WW8Num41z1">
    <w:name w:val="WW8Num41z1"/>
    <w:rsid w:val="009E78F5"/>
    <w:rPr>
      <w:rFonts w:ascii="Courier New" w:hAnsi="Courier New" w:cs="Courier New"/>
    </w:rPr>
  </w:style>
  <w:style w:type="character" w:customStyle="1" w:styleId="WW8Num41z2">
    <w:name w:val="WW8Num41z2"/>
    <w:rsid w:val="009E78F5"/>
    <w:rPr>
      <w:rFonts w:ascii="Wingdings" w:hAnsi="Wingdings"/>
    </w:rPr>
  </w:style>
  <w:style w:type="character" w:customStyle="1" w:styleId="WW8Num42z1">
    <w:name w:val="WW8Num42z1"/>
    <w:rsid w:val="009E78F5"/>
    <w:rPr>
      <w:rFonts w:ascii="Courier New" w:hAnsi="Courier New"/>
    </w:rPr>
  </w:style>
  <w:style w:type="character" w:customStyle="1" w:styleId="WW8Num44z1">
    <w:name w:val="WW8Num44z1"/>
    <w:rsid w:val="009E78F5"/>
    <w:rPr>
      <w:rFonts w:ascii="Symbol" w:hAnsi="Symbol"/>
    </w:rPr>
  </w:style>
  <w:style w:type="character" w:customStyle="1" w:styleId="WW-DefaultParagraphFont1">
    <w:name w:val="WW-Default Paragraph Font1"/>
    <w:rsid w:val="009E78F5"/>
  </w:style>
  <w:style w:type="character" w:customStyle="1" w:styleId="WW-Absatz-Standardschriftart">
    <w:name w:val="WW-Absatz-Standardschriftart"/>
    <w:rsid w:val="009E78F5"/>
  </w:style>
  <w:style w:type="character" w:customStyle="1" w:styleId="WW8Num1z0">
    <w:name w:val="WW8Num1z0"/>
    <w:rsid w:val="009E78F5"/>
    <w:rPr>
      <w:rFonts w:ascii="Times New Roman" w:eastAsia="Times New Roman" w:hAnsi="Times New Roman"/>
    </w:rPr>
  </w:style>
  <w:style w:type="character" w:customStyle="1" w:styleId="WW8Num1z1">
    <w:name w:val="WW8Num1z1"/>
    <w:rsid w:val="009E78F5"/>
    <w:rPr>
      <w:rFonts w:ascii="Courier New" w:hAnsi="Courier New"/>
    </w:rPr>
  </w:style>
  <w:style w:type="character" w:customStyle="1" w:styleId="WW8Num1z2">
    <w:name w:val="WW8Num1z2"/>
    <w:rsid w:val="009E78F5"/>
    <w:rPr>
      <w:rFonts w:ascii="Wingdings" w:hAnsi="Wingdings"/>
    </w:rPr>
  </w:style>
  <w:style w:type="character" w:customStyle="1" w:styleId="WW8Num1z3">
    <w:name w:val="WW8Num1z3"/>
    <w:rsid w:val="009E78F5"/>
    <w:rPr>
      <w:rFonts w:ascii="Symbol" w:hAnsi="Symbol"/>
    </w:rPr>
  </w:style>
  <w:style w:type="character" w:customStyle="1" w:styleId="WW8Num6z0">
    <w:name w:val="WW8Num6z0"/>
    <w:rsid w:val="009E78F5"/>
    <w:rPr>
      <w:rFonts w:ascii="Times New Roman" w:eastAsia="Times New Roman" w:hAnsi="Times New Roman"/>
    </w:rPr>
  </w:style>
  <w:style w:type="character" w:customStyle="1" w:styleId="WW8Num22z3">
    <w:name w:val="WW8Num22z3"/>
    <w:rsid w:val="009E78F5"/>
    <w:rPr>
      <w:rFonts w:ascii="Symbol" w:hAnsi="Symbol"/>
    </w:rPr>
  </w:style>
  <w:style w:type="character" w:customStyle="1" w:styleId="WW-Absatz-Standardschriftart1">
    <w:name w:val="WW-Absatz-Standardschriftart1"/>
    <w:rsid w:val="009E78F5"/>
  </w:style>
  <w:style w:type="character" w:customStyle="1" w:styleId="WW-Absatz-Standardschriftart11">
    <w:name w:val="WW-Absatz-Standardschriftart11"/>
    <w:rsid w:val="009E78F5"/>
  </w:style>
  <w:style w:type="character" w:customStyle="1" w:styleId="WW-Absatz-Standardschriftart111">
    <w:name w:val="WW-Absatz-Standardschriftart111"/>
    <w:rsid w:val="009E78F5"/>
  </w:style>
  <w:style w:type="character" w:customStyle="1" w:styleId="WW-Absatz-Standardschriftart1111">
    <w:name w:val="WW-Absatz-Standardschriftart1111"/>
    <w:rsid w:val="009E78F5"/>
  </w:style>
  <w:style w:type="character" w:customStyle="1" w:styleId="WW8Num25z1">
    <w:name w:val="WW8Num25z1"/>
    <w:rsid w:val="009E78F5"/>
    <w:rPr>
      <w:rFonts w:ascii="Courier New" w:hAnsi="Courier New" w:cs="Courier New"/>
    </w:rPr>
  </w:style>
  <w:style w:type="character" w:customStyle="1" w:styleId="WW-Absatz-Standardschriftart11111">
    <w:name w:val="WW-Absatz-Standardschriftart11111"/>
    <w:rsid w:val="009E78F5"/>
  </w:style>
  <w:style w:type="character" w:customStyle="1" w:styleId="WW-Absatz-Standardschriftart111111">
    <w:name w:val="WW-Absatz-Standardschriftart111111"/>
    <w:rsid w:val="009E78F5"/>
  </w:style>
  <w:style w:type="character" w:customStyle="1" w:styleId="WW8Num24z3">
    <w:name w:val="WW8Num24z3"/>
    <w:rsid w:val="009E78F5"/>
    <w:rPr>
      <w:rFonts w:ascii="Symbol" w:hAnsi="Symbol"/>
    </w:rPr>
  </w:style>
  <w:style w:type="character" w:customStyle="1" w:styleId="WW-Absatz-Standardschriftart1111111">
    <w:name w:val="WW-Absatz-Standardschriftart1111111"/>
    <w:rsid w:val="009E78F5"/>
  </w:style>
  <w:style w:type="character" w:customStyle="1" w:styleId="WW-DefaultParagraphFont11111">
    <w:name w:val="WW-Default Paragraph Font11111"/>
    <w:rsid w:val="009E78F5"/>
  </w:style>
  <w:style w:type="character" w:customStyle="1" w:styleId="NumberingSymbols">
    <w:name w:val="Numbering Symbols"/>
    <w:rsid w:val="009E78F5"/>
  </w:style>
  <w:style w:type="character" w:customStyle="1" w:styleId="Bullets">
    <w:name w:val="Bullets"/>
    <w:rsid w:val="009E78F5"/>
    <w:rPr>
      <w:rFonts w:ascii="StarSymbol" w:eastAsia="StarSymbol" w:hAnsi="StarSymbol" w:cs="StarSymbol"/>
      <w:sz w:val="18"/>
      <w:szCs w:val="18"/>
    </w:rPr>
  </w:style>
  <w:style w:type="character" w:customStyle="1" w:styleId="WW-Absatz-Standardschriftart11111111">
    <w:name w:val="WW-Absatz-Standardschriftart11111111"/>
    <w:rsid w:val="009E78F5"/>
  </w:style>
  <w:style w:type="character" w:customStyle="1" w:styleId="WW-DefaultParagraphFont11">
    <w:name w:val="WW-Default Paragraph Font11"/>
    <w:rsid w:val="009E78F5"/>
  </w:style>
  <w:style w:type="character" w:customStyle="1" w:styleId="WW-Absatz-Standardschriftart111111111">
    <w:name w:val="WW-Absatz-Standardschriftart111111111"/>
    <w:rsid w:val="009E78F5"/>
  </w:style>
  <w:style w:type="character" w:customStyle="1" w:styleId="WW-Absatz-Standardschriftart1111111111">
    <w:name w:val="WW-Absatz-Standardschriftart1111111111"/>
    <w:rsid w:val="009E78F5"/>
  </w:style>
  <w:style w:type="character" w:customStyle="1" w:styleId="WW8Num16z2">
    <w:name w:val="WW8Num16z2"/>
    <w:rsid w:val="009E78F5"/>
    <w:rPr>
      <w:rFonts w:ascii="Wingdings" w:hAnsi="Wingdings"/>
    </w:rPr>
  </w:style>
  <w:style w:type="character" w:customStyle="1" w:styleId="WW8Num17z3">
    <w:name w:val="WW8Num17z3"/>
    <w:rsid w:val="009E78F5"/>
    <w:rPr>
      <w:rFonts w:ascii="Symbol" w:hAnsi="Symbol"/>
    </w:rPr>
  </w:style>
  <w:style w:type="character" w:customStyle="1" w:styleId="WW8Num18z1">
    <w:name w:val="WW8Num18z1"/>
    <w:rsid w:val="009E78F5"/>
    <w:rPr>
      <w:rFonts w:ascii="Courier New" w:hAnsi="Courier New"/>
    </w:rPr>
  </w:style>
  <w:style w:type="character" w:customStyle="1" w:styleId="WW8Num18z2">
    <w:name w:val="WW8Num18z2"/>
    <w:rsid w:val="009E78F5"/>
    <w:rPr>
      <w:rFonts w:ascii="Wingdings" w:hAnsi="Wingdings"/>
    </w:rPr>
  </w:style>
  <w:style w:type="character" w:customStyle="1" w:styleId="WW8Num18z3">
    <w:name w:val="WW8Num18z3"/>
    <w:rsid w:val="009E78F5"/>
    <w:rPr>
      <w:rFonts w:ascii="Symbol" w:hAnsi="Symbol"/>
    </w:rPr>
  </w:style>
  <w:style w:type="character" w:customStyle="1" w:styleId="WW-DefaultParagraphFont111">
    <w:name w:val="WW-Default Paragraph Font111"/>
    <w:rsid w:val="009E78F5"/>
  </w:style>
  <w:style w:type="character" w:customStyle="1" w:styleId="WW-Absatz-Standardschriftart11111111111">
    <w:name w:val="WW-Absatz-Standardschriftart11111111111"/>
    <w:rsid w:val="009E78F5"/>
  </w:style>
  <w:style w:type="character" w:customStyle="1" w:styleId="WW-DefaultParagraphFont1111">
    <w:name w:val="WW-Default Paragraph Font1111"/>
    <w:rsid w:val="009E78F5"/>
  </w:style>
  <w:style w:type="character" w:customStyle="1" w:styleId="WW-Absatz-Standardschriftart111111111111">
    <w:name w:val="WW-Absatz-Standardschriftart111111111111"/>
    <w:rsid w:val="009E78F5"/>
  </w:style>
  <w:style w:type="character" w:customStyle="1" w:styleId="WW-Absatz-Standardschriftart1111111111111">
    <w:name w:val="WW-Absatz-Standardschriftart1111111111111"/>
    <w:rsid w:val="009E78F5"/>
  </w:style>
  <w:style w:type="character" w:customStyle="1" w:styleId="WW-Absatz-Standardschriftart11111111111111">
    <w:name w:val="WW-Absatz-Standardschriftart11111111111111"/>
    <w:rsid w:val="009E78F5"/>
  </w:style>
  <w:style w:type="character" w:customStyle="1" w:styleId="WW-Absatz-Standardschriftart111111111111111">
    <w:name w:val="WW-Absatz-Standardschriftart111111111111111"/>
    <w:rsid w:val="009E78F5"/>
  </w:style>
  <w:style w:type="character" w:customStyle="1" w:styleId="WW-Absatz-Standardschriftart1111111111111111">
    <w:name w:val="WW-Absatz-Standardschriftart1111111111111111"/>
    <w:rsid w:val="009E78F5"/>
  </w:style>
  <w:style w:type="character" w:customStyle="1" w:styleId="WW8Num19z1">
    <w:name w:val="WW8Num19z1"/>
    <w:rsid w:val="009E78F5"/>
    <w:rPr>
      <w:rFonts w:ascii="Symbol" w:hAnsi="Symbol"/>
    </w:rPr>
  </w:style>
  <w:style w:type="character" w:customStyle="1" w:styleId="WW8Num21z2">
    <w:name w:val="WW8Num21z2"/>
    <w:rsid w:val="009E78F5"/>
    <w:rPr>
      <w:rFonts w:ascii="Wingdings" w:hAnsi="Wingdings"/>
    </w:rPr>
  </w:style>
  <w:style w:type="character" w:customStyle="1" w:styleId="WW8Num25z2">
    <w:name w:val="WW8Num25z2"/>
    <w:rsid w:val="009E78F5"/>
    <w:rPr>
      <w:rFonts w:ascii="Wingdings" w:hAnsi="Wingdings"/>
    </w:rPr>
  </w:style>
  <w:style w:type="character" w:customStyle="1" w:styleId="WW8Num25z3">
    <w:name w:val="WW8Num25z3"/>
    <w:rsid w:val="009E78F5"/>
    <w:rPr>
      <w:rFonts w:ascii="Symbol" w:hAnsi="Symbol"/>
    </w:rPr>
  </w:style>
  <w:style w:type="character" w:customStyle="1" w:styleId="WW8Num30z3">
    <w:name w:val="WW8Num30z3"/>
    <w:rsid w:val="009E78F5"/>
    <w:rPr>
      <w:rFonts w:ascii="Symbol" w:hAnsi="Symbol"/>
    </w:rPr>
  </w:style>
  <w:style w:type="character" w:customStyle="1" w:styleId="WW8Num38z3">
    <w:name w:val="WW8Num38z3"/>
    <w:rsid w:val="009E78F5"/>
    <w:rPr>
      <w:rFonts w:ascii="Symbol" w:hAnsi="Symbol"/>
    </w:rPr>
  </w:style>
  <w:style w:type="character" w:customStyle="1" w:styleId="WW8Num42z0">
    <w:name w:val="WW8Num42z0"/>
    <w:rsid w:val="009E78F5"/>
    <w:rPr>
      <w:rFonts w:ascii="Times New Roman" w:eastAsia="Times New Roman" w:hAnsi="Times New Roman" w:cs="Times New Roman"/>
    </w:rPr>
  </w:style>
  <w:style w:type="character" w:customStyle="1" w:styleId="WW8Num42z2">
    <w:name w:val="WW8Num42z2"/>
    <w:rsid w:val="009E78F5"/>
    <w:rPr>
      <w:rFonts w:ascii="Wingdings" w:hAnsi="Wingdings"/>
    </w:rPr>
  </w:style>
  <w:style w:type="character" w:customStyle="1" w:styleId="WW8Num42z3">
    <w:name w:val="WW8Num42z3"/>
    <w:rsid w:val="009E78F5"/>
    <w:rPr>
      <w:rFonts w:ascii="Symbol" w:hAnsi="Symbol"/>
    </w:rPr>
  </w:style>
  <w:style w:type="character" w:customStyle="1" w:styleId="WW8Num43z0">
    <w:name w:val="WW8Num43z0"/>
    <w:rsid w:val="009E78F5"/>
    <w:rPr>
      <w:rFonts w:ascii="StarSymbol" w:eastAsia="StarSymbol" w:hAnsi="StarSymbol"/>
      <w:sz w:val="18"/>
    </w:rPr>
  </w:style>
  <w:style w:type="character" w:customStyle="1" w:styleId="WW8Num43z1">
    <w:name w:val="WW8Num43z1"/>
    <w:rsid w:val="009E78F5"/>
    <w:rPr>
      <w:rFonts w:ascii="Symbol" w:hAnsi="Symbol"/>
    </w:rPr>
  </w:style>
  <w:style w:type="character" w:customStyle="1" w:styleId="WW8Num45z0">
    <w:name w:val="WW8Num45z0"/>
    <w:rsid w:val="009E78F5"/>
    <w:rPr>
      <w:rFonts w:ascii="StarSymbol" w:eastAsia="StarSymbol" w:hAnsi="StarSymbol"/>
      <w:sz w:val="18"/>
    </w:rPr>
  </w:style>
  <w:style w:type="character" w:customStyle="1" w:styleId="WW8Num45z1">
    <w:name w:val="WW8Num45z1"/>
    <w:rsid w:val="009E78F5"/>
    <w:rPr>
      <w:rFonts w:ascii="Symbol" w:hAnsi="Symbol"/>
    </w:rPr>
  </w:style>
  <w:style w:type="character" w:customStyle="1" w:styleId="WW8Num47z0">
    <w:name w:val="WW8Num47z0"/>
    <w:rsid w:val="009E78F5"/>
    <w:rPr>
      <w:rFonts w:ascii="StarSymbol" w:eastAsia="StarSymbol" w:hAnsi="StarSymbol"/>
      <w:sz w:val="18"/>
    </w:rPr>
  </w:style>
  <w:style w:type="character" w:customStyle="1" w:styleId="WW8Num47z1">
    <w:name w:val="WW8Num47z1"/>
    <w:rsid w:val="009E78F5"/>
    <w:rPr>
      <w:rFonts w:ascii="Symbol" w:hAnsi="Symbol"/>
    </w:rPr>
  </w:style>
  <w:style w:type="character" w:customStyle="1" w:styleId="WW8Num50z0">
    <w:name w:val="WW8Num50z0"/>
    <w:rsid w:val="009E78F5"/>
    <w:rPr>
      <w:rFonts w:ascii="Times New Roman" w:eastAsia="Times New Roman" w:hAnsi="Times New Roman" w:cs="Times New Roman"/>
    </w:rPr>
  </w:style>
  <w:style w:type="character" w:customStyle="1" w:styleId="WW8Num50z1">
    <w:name w:val="WW8Num50z1"/>
    <w:rsid w:val="009E78F5"/>
    <w:rPr>
      <w:rFonts w:ascii="Courier New" w:hAnsi="Courier New"/>
    </w:rPr>
  </w:style>
  <w:style w:type="character" w:customStyle="1" w:styleId="WW8Num50z2">
    <w:name w:val="WW8Num50z2"/>
    <w:rsid w:val="009E78F5"/>
    <w:rPr>
      <w:rFonts w:ascii="Wingdings" w:hAnsi="Wingdings"/>
    </w:rPr>
  </w:style>
  <w:style w:type="character" w:customStyle="1" w:styleId="WW8Num50z3">
    <w:name w:val="WW8Num50z3"/>
    <w:rsid w:val="009E78F5"/>
    <w:rPr>
      <w:rFonts w:ascii="Symbol" w:hAnsi="Symbol"/>
    </w:rPr>
  </w:style>
  <w:style w:type="character" w:customStyle="1" w:styleId="WW8Num51z0">
    <w:name w:val="WW8Num51z0"/>
    <w:rsid w:val="009E78F5"/>
    <w:rPr>
      <w:rFonts w:ascii="Symbol" w:hAnsi="Symbol"/>
    </w:rPr>
  </w:style>
  <w:style w:type="character" w:customStyle="1" w:styleId="WW8Num51z1">
    <w:name w:val="WW8Num51z1"/>
    <w:rsid w:val="009E78F5"/>
    <w:rPr>
      <w:rFonts w:ascii="Courier New" w:hAnsi="Courier New"/>
    </w:rPr>
  </w:style>
  <w:style w:type="character" w:customStyle="1" w:styleId="WW8Num51z2">
    <w:name w:val="WW8Num51z2"/>
    <w:rsid w:val="009E78F5"/>
    <w:rPr>
      <w:rFonts w:ascii="Wingdings" w:hAnsi="Wingdings"/>
    </w:rPr>
  </w:style>
  <w:style w:type="character" w:customStyle="1" w:styleId="WW8Num54z0">
    <w:name w:val="WW8Num54z0"/>
    <w:rsid w:val="009E78F5"/>
    <w:rPr>
      <w:rFonts w:ascii="Times New Roman" w:eastAsia="Times New Roman" w:hAnsi="Times New Roman" w:cs="Times New Roman"/>
    </w:rPr>
  </w:style>
  <w:style w:type="character" w:customStyle="1" w:styleId="WW8Num54z1">
    <w:name w:val="WW8Num54z1"/>
    <w:rsid w:val="009E78F5"/>
    <w:rPr>
      <w:rFonts w:ascii="Courier New" w:hAnsi="Courier New"/>
    </w:rPr>
  </w:style>
  <w:style w:type="character" w:customStyle="1" w:styleId="WW8Num54z2">
    <w:name w:val="WW8Num54z2"/>
    <w:rsid w:val="009E78F5"/>
    <w:rPr>
      <w:rFonts w:ascii="Wingdings" w:hAnsi="Wingdings"/>
    </w:rPr>
  </w:style>
  <w:style w:type="character" w:customStyle="1" w:styleId="WW8Num54z3">
    <w:name w:val="WW8Num54z3"/>
    <w:rsid w:val="009E78F5"/>
    <w:rPr>
      <w:rFonts w:ascii="Symbol" w:hAnsi="Symbol"/>
    </w:rPr>
  </w:style>
  <w:style w:type="character" w:customStyle="1" w:styleId="WW8Num55z0">
    <w:name w:val="WW8Num55z0"/>
    <w:rsid w:val="009E78F5"/>
    <w:rPr>
      <w:rFonts w:ascii="StarSymbol" w:eastAsia="StarSymbol" w:hAnsi="StarSymbol"/>
      <w:sz w:val="18"/>
    </w:rPr>
  </w:style>
  <w:style w:type="character" w:customStyle="1" w:styleId="WW8Num55z1">
    <w:name w:val="WW8Num55z1"/>
    <w:rsid w:val="009E78F5"/>
    <w:rPr>
      <w:rFonts w:ascii="Symbol" w:hAnsi="Symbol"/>
    </w:rPr>
  </w:style>
  <w:style w:type="character" w:customStyle="1" w:styleId="WW8Num57z0">
    <w:name w:val="WW8Num57z0"/>
    <w:rsid w:val="009E78F5"/>
    <w:rPr>
      <w:rFonts w:ascii="StarSymbol" w:eastAsia="StarSymbol" w:hAnsi="StarSymbol"/>
      <w:sz w:val="18"/>
    </w:rPr>
  </w:style>
  <w:style w:type="character" w:customStyle="1" w:styleId="WW8Num57z1">
    <w:name w:val="WW8Num57z1"/>
    <w:rsid w:val="009E78F5"/>
    <w:rPr>
      <w:rFonts w:ascii="Symbol" w:hAnsi="Symbol"/>
    </w:rPr>
  </w:style>
  <w:style w:type="character" w:customStyle="1" w:styleId="WW8Num58z0">
    <w:name w:val="WW8Num58z0"/>
    <w:rsid w:val="009E78F5"/>
    <w:rPr>
      <w:rFonts w:ascii="StarSymbol" w:eastAsia="StarSymbol" w:hAnsi="StarSymbol"/>
      <w:sz w:val="18"/>
    </w:rPr>
  </w:style>
  <w:style w:type="character" w:customStyle="1" w:styleId="WW8Num58z1">
    <w:name w:val="WW8Num58z1"/>
    <w:rsid w:val="009E78F5"/>
    <w:rPr>
      <w:rFonts w:ascii="Symbol" w:hAnsi="Symbol"/>
    </w:rPr>
  </w:style>
  <w:style w:type="character" w:customStyle="1" w:styleId="WW8Num61z0">
    <w:name w:val="WW8Num61z0"/>
    <w:rsid w:val="009E78F5"/>
    <w:rPr>
      <w:rFonts w:ascii="CHelv" w:hAnsi="CHelv"/>
    </w:rPr>
  </w:style>
  <w:style w:type="character" w:customStyle="1" w:styleId="WW8Num62z0">
    <w:name w:val="WW8Num62z0"/>
    <w:rsid w:val="009E78F5"/>
    <w:rPr>
      <w:rFonts w:ascii="Symbol" w:hAnsi="Symbol"/>
    </w:rPr>
  </w:style>
  <w:style w:type="character" w:customStyle="1" w:styleId="WW8Num62z1">
    <w:name w:val="WW8Num62z1"/>
    <w:rsid w:val="009E78F5"/>
    <w:rPr>
      <w:rFonts w:ascii="Courier New" w:hAnsi="Courier New"/>
    </w:rPr>
  </w:style>
  <w:style w:type="character" w:customStyle="1" w:styleId="WW8Num62z2">
    <w:name w:val="WW8Num62z2"/>
    <w:rsid w:val="009E78F5"/>
    <w:rPr>
      <w:rFonts w:ascii="Wingdings" w:hAnsi="Wingdings"/>
    </w:rPr>
  </w:style>
  <w:style w:type="character" w:customStyle="1" w:styleId="WW8Num64z1">
    <w:name w:val="WW8Num64z1"/>
    <w:rsid w:val="009E78F5"/>
    <w:rPr>
      <w:rFonts w:ascii="Courier New" w:hAnsi="Courier New"/>
    </w:rPr>
  </w:style>
  <w:style w:type="character" w:customStyle="1" w:styleId="WW8Num64z2">
    <w:name w:val="WW8Num64z2"/>
    <w:rsid w:val="009E78F5"/>
    <w:rPr>
      <w:rFonts w:ascii="Wingdings" w:hAnsi="Wingdings"/>
    </w:rPr>
  </w:style>
  <w:style w:type="character" w:customStyle="1" w:styleId="WW8Num64z3">
    <w:name w:val="WW8Num64z3"/>
    <w:rsid w:val="009E78F5"/>
    <w:rPr>
      <w:rFonts w:ascii="Symbol" w:hAnsi="Symbol"/>
    </w:rPr>
  </w:style>
  <w:style w:type="character" w:customStyle="1" w:styleId="WW8Num66z0">
    <w:name w:val="WW8Num66z0"/>
    <w:rsid w:val="009E78F5"/>
    <w:rPr>
      <w:rFonts w:ascii="StarSymbol" w:eastAsia="StarSymbol" w:hAnsi="StarSymbol"/>
      <w:sz w:val="18"/>
    </w:rPr>
  </w:style>
  <w:style w:type="character" w:customStyle="1" w:styleId="WW8Num66z1">
    <w:name w:val="WW8Num66z1"/>
    <w:rsid w:val="009E78F5"/>
    <w:rPr>
      <w:rFonts w:ascii="Symbol" w:hAnsi="Symbol"/>
    </w:rPr>
  </w:style>
  <w:style w:type="character" w:customStyle="1" w:styleId="WW8Num69z0">
    <w:name w:val="WW8Num69z0"/>
    <w:rsid w:val="009E78F5"/>
    <w:rPr>
      <w:rFonts w:ascii="StarSymbol" w:eastAsia="StarSymbol" w:hAnsi="StarSymbol"/>
      <w:sz w:val="18"/>
    </w:rPr>
  </w:style>
  <w:style w:type="character" w:customStyle="1" w:styleId="WW8Num69z1">
    <w:name w:val="WW8Num69z1"/>
    <w:rsid w:val="009E78F5"/>
    <w:rPr>
      <w:rFonts w:ascii="Symbol" w:hAnsi="Symbol"/>
    </w:rPr>
  </w:style>
  <w:style w:type="character" w:customStyle="1" w:styleId="WW8Num70z0">
    <w:name w:val="WW8Num70z0"/>
    <w:rsid w:val="009E78F5"/>
    <w:rPr>
      <w:rFonts w:ascii="Times New Roman" w:eastAsia="Times New Roman" w:hAnsi="Times New Roman" w:cs="Times New Roman"/>
    </w:rPr>
  </w:style>
  <w:style w:type="character" w:customStyle="1" w:styleId="WW8Num70z2">
    <w:name w:val="WW8Num70z2"/>
    <w:rsid w:val="009E78F5"/>
    <w:rPr>
      <w:rFonts w:ascii="Wingdings" w:hAnsi="Wingdings"/>
    </w:rPr>
  </w:style>
  <w:style w:type="character" w:customStyle="1" w:styleId="WW8Num70z3">
    <w:name w:val="WW8Num70z3"/>
    <w:rsid w:val="009E78F5"/>
    <w:rPr>
      <w:rFonts w:ascii="Symbol" w:hAnsi="Symbol"/>
    </w:rPr>
  </w:style>
  <w:style w:type="character" w:customStyle="1" w:styleId="WW8Num70z4">
    <w:name w:val="WW8Num70z4"/>
    <w:rsid w:val="009E78F5"/>
    <w:rPr>
      <w:rFonts w:ascii="Courier New" w:hAnsi="Courier New"/>
    </w:rPr>
  </w:style>
  <w:style w:type="character" w:customStyle="1" w:styleId="WW8Num72z0">
    <w:name w:val="WW8Num72z0"/>
    <w:rsid w:val="009E78F5"/>
    <w:rPr>
      <w:rFonts w:ascii="StarSymbol" w:eastAsia="StarSymbol" w:hAnsi="StarSymbol"/>
      <w:sz w:val="18"/>
    </w:rPr>
  </w:style>
  <w:style w:type="character" w:customStyle="1" w:styleId="WW8Num72z1">
    <w:name w:val="WW8Num72z1"/>
    <w:rsid w:val="009E78F5"/>
    <w:rPr>
      <w:rFonts w:ascii="Symbol" w:hAnsi="Symbol"/>
    </w:rPr>
  </w:style>
  <w:style w:type="character" w:customStyle="1" w:styleId="WW8Num73z0">
    <w:name w:val="WW8Num73z0"/>
    <w:rsid w:val="009E78F5"/>
    <w:rPr>
      <w:rFonts w:ascii="StarSymbol" w:eastAsia="StarSymbol" w:hAnsi="StarSymbol"/>
      <w:sz w:val="18"/>
    </w:rPr>
  </w:style>
  <w:style w:type="character" w:customStyle="1" w:styleId="WW8Num73z1">
    <w:name w:val="WW8Num73z1"/>
    <w:rsid w:val="009E78F5"/>
    <w:rPr>
      <w:rFonts w:ascii="Symbol" w:hAnsi="Symbol"/>
    </w:rPr>
  </w:style>
  <w:style w:type="character" w:customStyle="1" w:styleId="WW8Num76z0">
    <w:name w:val="WW8Num76z0"/>
    <w:rsid w:val="009E78F5"/>
    <w:rPr>
      <w:rFonts w:ascii="StarSymbol" w:eastAsia="StarSymbol" w:hAnsi="StarSymbol"/>
      <w:sz w:val="18"/>
    </w:rPr>
  </w:style>
  <w:style w:type="character" w:customStyle="1" w:styleId="WW8Num76z1">
    <w:name w:val="WW8Num76z1"/>
    <w:rsid w:val="009E78F5"/>
    <w:rPr>
      <w:rFonts w:ascii="Symbol" w:hAnsi="Symbol"/>
    </w:rPr>
  </w:style>
  <w:style w:type="character" w:customStyle="1" w:styleId="WW8Num77z0">
    <w:name w:val="WW8Num77z0"/>
    <w:rsid w:val="009E78F5"/>
    <w:rPr>
      <w:rFonts w:ascii="StarSymbol" w:eastAsia="StarSymbol" w:hAnsi="StarSymbol"/>
      <w:sz w:val="18"/>
    </w:rPr>
  </w:style>
  <w:style w:type="character" w:customStyle="1" w:styleId="WW8Num77z1">
    <w:name w:val="WW8Num77z1"/>
    <w:rsid w:val="009E78F5"/>
    <w:rPr>
      <w:rFonts w:ascii="Symbol" w:hAnsi="Symbol"/>
    </w:rPr>
  </w:style>
  <w:style w:type="character" w:customStyle="1" w:styleId="WW8Num78z0">
    <w:name w:val="WW8Num78z0"/>
    <w:rsid w:val="009E78F5"/>
    <w:rPr>
      <w:rFonts w:ascii="StarSymbol" w:eastAsia="StarSymbol" w:hAnsi="StarSymbol"/>
      <w:sz w:val="18"/>
    </w:rPr>
  </w:style>
  <w:style w:type="character" w:customStyle="1" w:styleId="WW8Num78z1">
    <w:name w:val="WW8Num78z1"/>
    <w:rsid w:val="009E78F5"/>
    <w:rPr>
      <w:rFonts w:ascii="Symbol" w:hAnsi="Symbol"/>
    </w:rPr>
  </w:style>
  <w:style w:type="character" w:customStyle="1" w:styleId="WW8Num79z1">
    <w:name w:val="WW8Num79z1"/>
    <w:rsid w:val="009E78F5"/>
    <w:rPr>
      <w:rFonts w:ascii="CHelvPlain" w:eastAsia="Times New Roman" w:hAnsi="CHelvPlain" w:cs="Times New Roman"/>
    </w:rPr>
  </w:style>
  <w:style w:type="character" w:customStyle="1" w:styleId="WW8Num82z0">
    <w:name w:val="WW8Num82z0"/>
    <w:rsid w:val="009E78F5"/>
    <w:rPr>
      <w:rFonts w:ascii="StarSymbol" w:eastAsia="StarSymbol" w:hAnsi="StarSymbol"/>
      <w:sz w:val="18"/>
    </w:rPr>
  </w:style>
  <w:style w:type="character" w:customStyle="1" w:styleId="WW8Num82z1">
    <w:name w:val="WW8Num82z1"/>
    <w:rsid w:val="009E78F5"/>
    <w:rPr>
      <w:rFonts w:ascii="Symbol" w:hAnsi="Symbol"/>
    </w:rPr>
  </w:style>
  <w:style w:type="character" w:customStyle="1" w:styleId="WW8Num84z0">
    <w:name w:val="WW8Num84z0"/>
    <w:rsid w:val="009E78F5"/>
    <w:rPr>
      <w:rFonts w:ascii="CHelvPlain" w:hAnsi="CHelvPlain" w:cs="Times New Roman"/>
    </w:rPr>
  </w:style>
  <w:style w:type="character" w:customStyle="1" w:styleId="WW8Num86z0">
    <w:name w:val="WW8Num86z0"/>
    <w:rsid w:val="009E78F5"/>
    <w:rPr>
      <w:rFonts w:ascii="Times New Roman" w:eastAsia="Times New Roman" w:hAnsi="Times New Roman" w:cs="Times New Roman"/>
    </w:rPr>
  </w:style>
  <w:style w:type="character" w:customStyle="1" w:styleId="WW8Num86z1">
    <w:name w:val="WW8Num86z1"/>
    <w:rsid w:val="009E78F5"/>
    <w:rPr>
      <w:rFonts w:ascii="Courier New" w:hAnsi="Courier New"/>
    </w:rPr>
  </w:style>
  <w:style w:type="character" w:customStyle="1" w:styleId="WW8Num86z2">
    <w:name w:val="WW8Num86z2"/>
    <w:rsid w:val="009E78F5"/>
    <w:rPr>
      <w:rFonts w:ascii="Wingdings" w:hAnsi="Wingdings"/>
    </w:rPr>
  </w:style>
  <w:style w:type="character" w:customStyle="1" w:styleId="WW8Num86z3">
    <w:name w:val="WW8Num86z3"/>
    <w:rsid w:val="009E78F5"/>
    <w:rPr>
      <w:rFonts w:ascii="Symbol" w:hAnsi="Symbol"/>
    </w:rPr>
  </w:style>
  <w:style w:type="character" w:customStyle="1" w:styleId="WW8Num87z0">
    <w:name w:val="WW8Num87z0"/>
    <w:rsid w:val="009E78F5"/>
    <w:rPr>
      <w:rFonts w:ascii="StarSymbol" w:eastAsia="StarSymbol" w:hAnsi="StarSymbol"/>
      <w:sz w:val="18"/>
    </w:rPr>
  </w:style>
  <w:style w:type="character" w:customStyle="1" w:styleId="WW8Num87z1">
    <w:name w:val="WW8Num87z1"/>
    <w:rsid w:val="009E78F5"/>
    <w:rPr>
      <w:rFonts w:ascii="Symbol" w:hAnsi="Symbol"/>
    </w:rPr>
  </w:style>
  <w:style w:type="character" w:customStyle="1" w:styleId="WW8Num88z0">
    <w:name w:val="WW8Num88z0"/>
    <w:rsid w:val="009E78F5"/>
    <w:rPr>
      <w:rFonts w:ascii="Symbol" w:hAnsi="Symbol"/>
    </w:rPr>
  </w:style>
  <w:style w:type="character" w:customStyle="1" w:styleId="WW8Num89z0">
    <w:name w:val="WW8Num89z0"/>
    <w:rsid w:val="009E78F5"/>
    <w:rPr>
      <w:rFonts w:ascii="C_Renfrew" w:hAnsi="C_Renfrew"/>
    </w:rPr>
  </w:style>
  <w:style w:type="character" w:customStyle="1" w:styleId="WW-DefaultParagraphFont111112">
    <w:name w:val="WW-Default Paragraph Font111112"/>
    <w:rsid w:val="009E78F5"/>
  </w:style>
  <w:style w:type="character" w:customStyle="1" w:styleId="WW-Absatz-Standardschriftart11111111111111111">
    <w:name w:val="WW-Absatz-Standardschriftart11111111111111111"/>
    <w:rsid w:val="009E78F5"/>
  </w:style>
  <w:style w:type="character" w:customStyle="1" w:styleId="WW-DefaultParagraphFont1111121">
    <w:name w:val="WW-Default Paragraph Font1111121"/>
    <w:rsid w:val="009E78F5"/>
  </w:style>
  <w:style w:type="character" w:customStyle="1" w:styleId="WW-Absatz-Standardschriftart111111111111111111">
    <w:name w:val="WW-Absatz-Standardschriftart111111111111111111"/>
    <w:rsid w:val="009E78F5"/>
  </w:style>
  <w:style w:type="character" w:customStyle="1" w:styleId="WW-Absatz-Standardschriftart1111111111111111111">
    <w:name w:val="WW-Absatz-Standardschriftart1111111111111111111"/>
    <w:rsid w:val="009E78F5"/>
  </w:style>
  <w:style w:type="character" w:customStyle="1" w:styleId="WW-Absatz-Standardschriftart11111111111111111111">
    <w:name w:val="WW-Absatz-Standardschriftart11111111111111111111"/>
    <w:rsid w:val="009E78F5"/>
  </w:style>
  <w:style w:type="character" w:customStyle="1" w:styleId="WW-Absatz-Standardschriftart111111111111111111111">
    <w:name w:val="WW-Absatz-Standardschriftart111111111111111111111"/>
    <w:rsid w:val="009E78F5"/>
  </w:style>
  <w:style w:type="character" w:customStyle="1" w:styleId="WW-DefaultParagraphFont11111211">
    <w:name w:val="WW-Default Paragraph Font11111211"/>
    <w:rsid w:val="009E78F5"/>
  </w:style>
  <w:style w:type="character" w:customStyle="1" w:styleId="WW-Absatz-Standardschriftart1111111111111111111111">
    <w:name w:val="WW-Absatz-Standardschriftart1111111111111111111111"/>
    <w:rsid w:val="009E78F5"/>
  </w:style>
  <w:style w:type="character" w:customStyle="1" w:styleId="WW-Absatz-Standardschriftart11111111111111111111111">
    <w:name w:val="WW-Absatz-Standardschriftart11111111111111111111111"/>
    <w:rsid w:val="009E78F5"/>
  </w:style>
  <w:style w:type="character" w:customStyle="1" w:styleId="WW-Absatz-Standardschriftart111111111111111111111111">
    <w:name w:val="WW-Absatz-Standardschriftart111111111111111111111111"/>
    <w:rsid w:val="009E78F5"/>
  </w:style>
  <w:style w:type="character" w:customStyle="1" w:styleId="WW-Absatz-Standardschriftart1111111111111111111111111">
    <w:name w:val="WW-Absatz-Standardschriftart1111111111111111111111111"/>
    <w:rsid w:val="009E78F5"/>
  </w:style>
  <w:style w:type="character" w:customStyle="1" w:styleId="WW-Absatz-Standardschriftart11111111111111111111111111">
    <w:name w:val="WW-Absatz-Standardschriftart11111111111111111111111111"/>
    <w:rsid w:val="009E78F5"/>
  </w:style>
  <w:style w:type="character" w:customStyle="1" w:styleId="WW-Absatz-Standardschriftart111111111111111111111111111">
    <w:name w:val="WW-Absatz-Standardschriftart111111111111111111111111111"/>
    <w:rsid w:val="009E78F5"/>
  </w:style>
  <w:style w:type="character" w:customStyle="1" w:styleId="WW-NumberingSymbols">
    <w:name w:val="WW-Numbering Symbols"/>
    <w:rsid w:val="009E78F5"/>
  </w:style>
  <w:style w:type="character" w:customStyle="1" w:styleId="WW-NumberingSymbols1">
    <w:name w:val="WW-Numbering Symbols1"/>
    <w:rsid w:val="009E78F5"/>
  </w:style>
  <w:style w:type="character" w:customStyle="1" w:styleId="WW-NumberingSymbols11">
    <w:name w:val="WW-Numbering Symbols11"/>
    <w:rsid w:val="009E78F5"/>
  </w:style>
  <w:style w:type="character" w:customStyle="1" w:styleId="WW-NumberingSymbols111">
    <w:name w:val="WW-Numbering Symbols111"/>
    <w:rsid w:val="009E78F5"/>
  </w:style>
  <w:style w:type="character" w:customStyle="1" w:styleId="WW-NumberingSymbols1111">
    <w:name w:val="WW-Numbering Symbols1111"/>
    <w:rsid w:val="009E78F5"/>
  </w:style>
  <w:style w:type="character" w:customStyle="1" w:styleId="WW-NumberingSymbols11111">
    <w:name w:val="WW-Numbering Symbols11111"/>
    <w:rsid w:val="009E78F5"/>
  </w:style>
  <w:style w:type="character" w:customStyle="1" w:styleId="WW-NumberingSymbols111111">
    <w:name w:val="WW-Numbering Symbols111111"/>
    <w:rsid w:val="009E78F5"/>
  </w:style>
  <w:style w:type="character" w:customStyle="1" w:styleId="WW-NumberingSymbols1111111">
    <w:name w:val="WW-Numbering Symbols1111111"/>
    <w:rsid w:val="009E78F5"/>
  </w:style>
  <w:style w:type="character" w:customStyle="1" w:styleId="WW-NumberingSymbols11111111">
    <w:name w:val="WW-Numbering Symbols11111111"/>
    <w:rsid w:val="009E78F5"/>
  </w:style>
  <w:style w:type="character" w:customStyle="1" w:styleId="WW-NumberingSymbols111111111">
    <w:name w:val="WW-Numbering Symbols111111111"/>
    <w:rsid w:val="009E78F5"/>
  </w:style>
  <w:style w:type="character" w:customStyle="1" w:styleId="WW-NumberingSymbols1111111111">
    <w:name w:val="WW-Numbering Symbols1111111111"/>
    <w:rsid w:val="009E78F5"/>
  </w:style>
  <w:style w:type="character" w:customStyle="1" w:styleId="WW-NumberingSymbols11111111111">
    <w:name w:val="WW-Numbering Symbols11111111111"/>
    <w:rsid w:val="009E78F5"/>
  </w:style>
  <w:style w:type="character" w:customStyle="1" w:styleId="WW-NumberingSymbols111111111111">
    <w:name w:val="WW-Numbering Symbols111111111111"/>
    <w:rsid w:val="009E78F5"/>
  </w:style>
  <w:style w:type="character" w:customStyle="1" w:styleId="WW8Num6z1">
    <w:name w:val="WW8Num6z1"/>
    <w:rsid w:val="009E78F5"/>
    <w:rPr>
      <w:rFonts w:ascii="Courier New" w:hAnsi="Courier New"/>
    </w:rPr>
  </w:style>
  <w:style w:type="character" w:customStyle="1" w:styleId="WW8Num6z2">
    <w:name w:val="WW8Num6z2"/>
    <w:rsid w:val="009E78F5"/>
    <w:rPr>
      <w:rFonts w:ascii="Wingdings" w:hAnsi="Wingdings"/>
    </w:rPr>
  </w:style>
  <w:style w:type="character" w:customStyle="1" w:styleId="WW8Num6z3">
    <w:name w:val="WW8Num6z3"/>
    <w:rsid w:val="009E78F5"/>
    <w:rPr>
      <w:rFonts w:ascii="Symbol" w:hAnsi="Symbol"/>
    </w:rPr>
  </w:style>
  <w:style w:type="character" w:customStyle="1" w:styleId="BulletSymbols">
    <w:name w:val="Bullet Symbols"/>
    <w:rsid w:val="009E78F5"/>
    <w:rPr>
      <w:rFonts w:ascii="StarSymbol" w:eastAsia="StarSymbol" w:hAnsi="StarSymbol"/>
      <w:sz w:val="18"/>
    </w:rPr>
  </w:style>
  <w:style w:type="character" w:customStyle="1" w:styleId="WW-BulletSymbols">
    <w:name w:val="WW-Bullet Symbols"/>
    <w:rsid w:val="009E78F5"/>
    <w:rPr>
      <w:rFonts w:ascii="StarSymbol" w:eastAsia="StarSymbol" w:hAnsi="StarSymbol"/>
      <w:sz w:val="18"/>
    </w:rPr>
  </w:style>
  <w:style w:type="character" w:customStyle="1" w:styleId="WW-BulletSymbols1">
    <w:name w:val="WW-Bullet Symbols1"/>
    <w:rsid w:val="009E78F5"/>
    <w:rPr>
      <w:rFonts w:ascii="StarSymbol" w:eastAsia="StarSymbol" w:hAnsi="StarSymbol"/>
      <w:sz w:val="18"/>
    </w:rPr>
  </w:style>
  <w:style w:type="character" w:customStyle="1" w:styleId="WW-BulletSymbols11">
    <w:name w:val="WW-Bullet Symbols11"/>
    <w:rsid w:val="009E78F5"/>
    <w:rPr>
      <w:rFonts w:ascii="StarSymbol" w:eastAsia="StarSymbol" w:hAnsi="StarSymbol"/>
      <w:sz w:val="18"/>
    </w:rPr>
  </w:style>
  <w:style w:type="character" w:customStyle="1" w:styleId="WW-BulletSymbols111">
    <w:name w:val="WW-Bullet Symbols111"/>
    <w:rsid w:val="009E78F5"/>
    <w:rPr>
      <w:rFonts w:ascii="StarSymbol" w:eastAsia="StarSymbol" w:hAnsi="StarSymbol"/>
      <w:sz w:val="18"/>
    </w:rPr>
  </w:style>
  <w:style w:type="character" w:customStyle="1" w:styleId="WW-BulletSymbols1111">
    <w:name w:val="WW-Bullet Symbols1111"/>
    <w:rsid w:val="009E78F5"/>
    <w:rPr>
      <w:rFonts w:ascii="StarSymbol" w:eastAsia="StarSymbol" w:hAnsi="StarSymbol"/>
      <w:sz w:val="18"/>
    </w:rPr>
  </w:style>
  <w:style w:type="character" w:customStyle="1" w:styleId="WW-BulletSymbols11111">
    <w:name w:val="WW-Bullet Symbols11111"/>
    <w:rsid w:val="009E78F5"/>
    <w:rPr>
      <w:rFonts w:ascii="StarSymbol" w:eastAsia="StarSymbol" w:hAnsi="StarSymbol"/>
      <w:sz w:val="18"/>
    </w:rPr>
  </w:style>
  <w:style w:type="character" w:customStyle="1" w:styleId="WW-BulletSymbols111111">
    <w:name w:val="WW-Bullet Symbols111111"/>
    <w:rsid w:val="009E78F5"/>
    <w:rPr>
      <w:rFonts w:ascii="StarSymbol" w:eastAsia="StarSymbol" w:hAnsi="StarSymbol"/>
      <w:sz w:val="18"/>
    </w:rPr>
  </w:style>
  <w:style w:type="character" w:customStyle="1" w:styleId="WW-BulletSymbols1111111">
    <w:name w:val="WW-Bullet Symbols1111111"/>
    <w:rsid w:val="009E78F5"/>
    <w:rPr>
      <w:rFonts w:ascii="StarSymbol" w:eastAsia="StarSymbol" w:hAnsi="StarSymbol"/>
      <w:sz w:val="18"/>
    </w:rPr>
  </w:style>
  <w:style w:type="character" w:customStyle="1" w:styleId="WW-BulletSymbols11111111">
    <w:name w:val="WW-Bullet Symbols11111111"/>
    <w:rsid w:val="009E78F5"/>
    <w:rPr>
      <w:rFonts w:ascii="StarSymbol" w:eastAsia="StarSymbol" w:hAnsi="StarSymbol"/>
      <w:sz w:val="18"/>
    </w:rPr>
  </w:style>
  <w:style w:type="character" w:customStyle="1" w:styleId="WW-BulletSymbols111111111">
    <w:name w:val="WW-Bullet Symbols111111111"/>
    <w:rsid w:val="009E78F5"/>
    <w:rPr>
      <w:rFonts w:ascii="StarSymbol" w:eastAsia="StarSymbol" w:hAnsi="StarSymbol"/>
      <w:sz w:val="18"/>
    </w:rPr>
  </w:style>
  <w:style w:type="character" w:customStyle="1" w:styleId="WW-BulletSymbols1111111111">
    <w:name w:val="WW-Bullet Symbols1111111111"/>
    <w:rsid w:val="009E78F5"/>
    <w:rPr>
      <w:rFonts w:ascii="StarSymbol" w:eastAsia="StarSymbol" w:hAnsi="StarSymbol"/>
      <w:sz w:val="18"/>
    </w:rPr>
  </w:style>
  <w:style w:type="character" w:customStyle="1" w:styleId="WW-BulletSymbols11111111111">
    <w:name w:val="WW-Bullet Symbols11111111111"/>
    <w:rsid w:val="009E78F5"/>
    <w:rPr>
      <w:rFonts w:ascii="StarSymbol" w:eastAsia="StarSymbol" w:hAnsi="StarSymbol"/>
      <w:sz w:val="18"/>
    </w:rPr>
  </w:style>
  <w:style w:type="character" w:customStyle="1" w:styleId="WW-BulletSymbols111111111111">
    <w:name w:val="WW-Bullet Symbols111111111111"/>
    <w:rsid w:val="009E78F5"/>
    <w:rPr>
      <w:rFonts w:ascii="StarSymbol" w:eastAsia="StarSymbol" w:hAnsi="StarSymbol"/>
      <w:sz w:val="18"/>
    </w:rPr>
  </w:style>
  <w:style w:type="character" w:customStyle="1" w:styleId="WW8Num4z1">
    <w:name w:val="WW8Num4z1"/>
    <w:rsid w:val="009E78F5"/>
    <w:rPr>
      <w:rFonts w:ascii="Courier New" w:hAnsi="Courier New"/>
    </w:rPr>
  </w:style>
  <w:style w:type="character" w:customStyle="1" w:styleId="WW8Num4z2">
    <w:name w:val="WW8Num4z2"/>
    <w:rsid w:val="009E78F5"/>
    <w:rPr>
      <w:rFonts w:ascii="Wingdings" w:hAnsi="Wingdings"/>
    </w:rPr>
  </w:style>
  <w:style w:type="character" w:customStyle="1" w:styleId="WW8Num4z3">
    <w:name w:val="WW8Num4z3"/>
    <w:rsid w:val="009E78F5"/>
    <w:rPr>
      <w:rFonts w:ascii="Symbol" w:hAnsi="Symbol"/>
    </w:rPr>
  </w:style>
  <w:style w:type="character" w:customStyle="1" w:styleId="WW8Num5z2">
    <w:name w:val="WW8Num5z2"/>
    <w:rsid w:val="009E78F5"/>
    <w:rPr>
      <w:rFonts w:ascii="Wingdings" w:hAnsi="Wingdings"/>
    </w:rPr>
  </w:style>
  <w:style w:type="character" w:customStyle="1" w:styleId="WW8Num5z3">
    <w:name w:val="WW8Num5z3"/>
    <w:rsid w:val="009E78F5"/>
    <w:rPr>
      <w:rFonts w:ascii="Symbol" w:hAnsi="Symbol"/>
    </w:rPr>
  </w:style>
  <w:style w:type="character" w:customStyle="1" w:styleId="WW-WW8Num3z0">
    <w:name w:val="WW-WW8Num3z0"/>
    <w:rsid w:val="009E78F5"/>
    <w:rPr>
      <w:rFonts w:ascii="Times New Roman" w:eastAsia="Times New Roman" w:hAnsi="Times New Roman"/>
    </w:rPr>
  </w:style>
  <w:style w:type="character" w:customStyle="1" w:styleId="WW8Num3z1">
    <w:name w:val="WW8Num3z1"/>
    <w:rsid w:val="009E78F5"/>
    <w:rPr>
      <w:rFonts w:ascii="Courier New" w:hAnsi="Courier New"/>
    </w:rPr>
  </w:style>
  <w:style w:type="character" w:customStyle="1" w:styleId="WW8Num3z2">
    <w:name w:val="WW8Num3z2"/>
    <w:rsid w:val="009E78F5"/>
    <w:rPr>
      <w:rFonts w:ascii="Wingdings" w:hAnsi="Wingdings"/>
    </w:rPr>
  </w:style>
  <w:style w:type="character" w:customStyle="1" w:styleId="WW8Num3z3">
    <w:name w:val="WW8Num3z3"/>
    <w:rsid w:val="009E78F5"/>
    <w:rPr>
      <w:rFonts w:ascii="Symbol" w:hAnsi="Symbol"/>
    </w:rPr>
  </w:style>
  <w:style w:type="character" w:customStyle="1" w:styleId="WW-WW8Num4z0">
    <w:name w:val="WW-WW8Num4z0"/>
    <w:rsid w:val="009E78F5"/>
    <w:rPr>
      <w:rFonts w:ascii="Times New Roman" w:eastAsia="Times New Roman" w:hAnsi="Times New Roman"/>
    </w:rPr>
  </w:style>
  <w:style w:type="character" w:customStyle="1" w:styleId="WW-WW8Num4z1">
    <w:name w:val="WW-WW8Num4z1"/>
    <w:rsid w:val="009E78F5"/>
    <w:rPr>
      <w:rFonts w:ascii="Courier New" w:hAnsi="Courier New"/>
    </w:rPr>
  </w:style>
  <w:style w:type="character" w:customStyle="1" w:styleId="WW-WW8Num4z2">
    <w:name w:val="WW-WW8Num4z2"/>
    <w:rsid w:val="009E78F5"/>
    <w:rPr>
      <w:rFonts w:ascii="Wingdings" w:hAnsi="Wingdings"/>
    </w:rPr>
  </w:style>
  <w:style w:type="character" w:customStyle="1" w:styleId="WW-WW8Num4z3">
    <w:name w:val="WW-WW8Num4z3"/>
    <w:rsid w:val="009E78F5"/>
    <w:rPr>
      <w:rFonts w:ascii="Symbol" w:hAnsi="Symbol"/>
    </w:rPr>
  </w:style>
  <w:style w:type="character" w:customStyle="1" w:styleId="WW-WW8Num10z0">
    <w:name w:val="WW-WW8Num10z0"/>
    <w:rsid w:val="009E78F5"/>
    <w:rPr>
      <w:rFonts w:ascii="StarSymbol" w:eastAsia="StarSymbol" w:hAnsi="StarSymbol"/>
      <w:sz w:val="18"/>
    </w:rPr>
  </w:style>
  <w:style w:type="character" w:customStyle="1" w:styleId="WW-WW8Num3z01">
    <w:name w:val="WW-WW8Num3z01"/>
    <w:rsid w:val="009E78F5"/>
    <w:rPr>
      <w:rFonts w:ascii="Times New Roman" w:eastAsia="Times New Roman" w:hAnsi="Times New Roman"/>
    </w:rPr>
  </w:style>
  <w:style w:type="character" w:customStyle="1" w:styleId="WW-WW8Num3z1">
    <w:name w:val="WW-WW8Num3z1"/>
    <w:rsid w:val="009E78F5"/>
    <w:rPr>
      <w:rFonts w:ascii="Courier New" w:hAnsi="Courier New"/>
    </w:rPr>
  </w:style>
  <w:style w:type="character" w:customStyle="1" w:styleId="WW-WW8Num3z2">
    <w:name w:val="WW-WW8Num3z2"/>
    <w:rsid w:val="009E78F5"/>
    <w:rPr>
      <w:rFonts w:ascii="Wingdings" w:hAnsi="Wingdings"/>
    </w:rPr>
  </w:style>
  <w:style w:type="character" w:customStyle="1" w:styleId="WW-WW8Num3z3">
    <w:name w:val="WW-WW8Num3z3"/>
    <w:rsid w:val="009E78F5"/>
    <w:rPr>
      <w:rFonts w:ascii="Symbol" w:hAnsi="Symbol"/>
    </w:rPr>
  </w:style>
  <w:style w:type="character" w:customStyle="1" w:styleId="WW-WW8Num4z01">
    <w:name w:val="WW-WW8Num4z01"/>
    <w:rsid w:val="009E78F5"/>
    <w:rPr>
      <w:rFonts w:ascii="Times New Roman" w:eastAsia="Times New Roman" w:hAnsi="Times New Roman"/>
    </w:rPr>
  </w:style>
  <w:style w:type="character" w:customStyle="1" w:styleId="WW-WW8Num4z11">
    <w:name w:val="WW-WW8Num4z11"/>
    <w:rsid w:val="009E78F5"/>
    <w:rPr>
      <w:rFonts w:ascii="Courier New" w:hAnsi="Courier New"/>
    </w:rPr>
  </w:style>
  <w:style w:type="character" w:customStyle="1" w:styleId="WW-WW8Num4z21">
    <w:name w:val="WW-WW8Num4z21"/>
    <w:rsid w:val="009E78F5"/>
    <w:rPr>
      <w:rFonts w:ascii="Wingdings" w:hAnsi="Wingdings"/>
    </w:rPr>
  </w:style>
  <w:style w:type="character" w:customStyle="1" w:styleId="WW-WW8Num4z31">
    <w:name w:val="WW-WW8Num4z31"/>
    <w:rsid w:val="009E78F5"/>
    <w:rPr>
      <w:rFonts w:ascii="Symbol" w:hAnsi="Symbol"/>
    </w:rPr>
  </w:style>
  <w:style w:type="character" w:customStyle="1" w:styleId="WW-WW8Num9z0">
    <w:name w:val="WW-WW8Num9z0"/>
    <w:rsid w:val="009E78F5"/>
    <w:rPr>
      <w:rFonts w:ascii="StarSymbol" w:eastAsia="StarSymbol" w:hAnsi="StarSymbol"/>
      <w:sz w:val="18"/>
    </w:rPr>
  </w:style>
  <w:style w:type="character" w:customStyle="1" w:styleId="WW-WW8Num10z01">
    <w:name w:val="WW-WW8Num10z01"/>
    <w:rsid w:val="009E78F5"/>
    <w:rPr>
      <w:rFonts w:ascii="StarSymbol" w:eastAsia="StarSymbol" w:hAnsi="StarSymbol"/>
      <w:sz w:val="18"/>
    </w:rPr>
  </w:style>
  <w:style w:type="character" w:customStyle="1" w:styleId="WW-WW8Num11z0">
    <w:name w:val="WW-WW8Num11z0"/>
    <w:rsid w:val="009E78F5"/>
    <w:rPr>
      <w:rFonts w:ascii="StarSymbol" w:eastAsia="StarSymbol" w:hAnsi="StarSymbol"/>
      <w:sz w:val="18"/>
    </w:rPr>
  </w:style>
  <w:style w:type="character" w:customStyle="1" w:styleId="WW-WW8Num3z02">
    <w:name w:val="WW-WW8Num3z02"/>
    <w:rsid w:val="009E78F5"/>
    <w:rPr>
      <w:rFonts w:ascii="Times New Roman" w:eastAsia="Times New Roman" w:hAnsi="Times New Roman"/>
    </w:rPr>
  </w:style>
  <w:style w:type="character" w:customStyle="1" w:styleId="WW-WW8Num3z11">
    <w:name w:val="WW-WW8Num3z11"/>
    <w:rsid w:val="009E78F5"/>
    <w:rPr>
      <w:rFonts w:ascii="Courier New" w:hAnsi="Courier New"/>
    </w:rPr>
  </w:style>
  <w:style w:type="character" w:customStyle="1" w:styleId="WW-WW8Num3z21">
    <w:name w:val="WW-WW8Num3z21"/>
    <w:rsid w:val="009E78F5"/>
    <w:rPr>
      <w:rFonts w:ascii="Wingdings" w:hAnsi="Wingdings"/>
    </w:rPr>
  </w:style>
  <w:style w:type="character" w:customStyle="1" w:styleId="WW-WW8Num3z31">
    <w:name w:val="WW-WW8Num3z31"/>
    <w:rsid w:val="009E78F5"/>
    <w:rPr>
      <w:rFonts w:ascii="Symbol" w:hAnsi="Symbol"/>
    </w:rPr>
  </w:style>
  <w:style w:type="character" w:customStyle="1" w:styleId="WW-WW8Num4z02">
    <w:name w:val="WW-WW8Num4z02"/>
    <w:rsid w:val="009E78F5"/>
    <w:rPr>
      <w:rFonts w:ascii="Times New Roman" w:eastAsia="Times New Roman" w:hAnsi="Times New Roman"/>
    </w:rPr>
  </w:style>
  <w:style w:type="character" w:customStyle="1" w:styleId="WW-WW8Num4z12">
    <w:name w:val="WW-WW8Num4z12"/>
    <w:rsid w:val="009E78F5"/>
    <w:rPr>
      <w:rFonts w:ascii="Courier New" w:hAnsi="Courier New"/>
    </w:rPr>
  </w:style>
  <w:style w:type="character" w:customStyle="1" w:styleId="WW-WW8Num4z22">
    <w:name w:val="WW-WW8Num4z22"/>
    <w:rsid w:val="009E78F5"/>
    <w:rPr>
      <w:rFonts w:ascii="Wingdings" w:hAnsi="Wingdings"/>
    </w:rPr>
  </w:style>
  <w:style w:type="character" w:customStyle="1" w:styleId="WW-WW8Num4z32">
    <w:name w:val="WW-WW8Num4z32"/>
    <w:rsid w:val="009E78F5"/>
    <w:rPr>
      <w:rFonts w:ascii="Symbol" w:hAnsi="Symbol"/>
    </w:rPr>
  </w:style>
  <w:style w:type="character" w:customStyle="1" w:styleId="WW-WW8Num9z01">
    <w:name w:val="WW-WW8Num9z01"/>
    <w:rsid w:val="009E78F5"/>
    <w:rPr>
      <w:rFonts w:ascii="StarSymbol" w:eastAsia="StarSymbol" w:hAnsi="StarSymbol"/>
      <w:sz w:val="18"/>
    </w:rPr>
  </w:style>
  <w:style w:type="character" w:customStyle="1" w:styleId="WW-WW8Num10z02">
    <w:name w:val="WW-WW8Num10z02"/>
    <w:rsid w:val="009E78F5"/>
    <w:rPr>
      <w:rFonts w:ascii="StarSymbol" w:eastAsia="StarSymbol" w:hAnsi="StarSymbol"/>
      <w:sz w:val="18"/>
    </w:rPr>
  </w:style>
  <w:style w:type="character" w:customStyle="1" w:styleId="WW-WW8Num11z01">
    <w:name w:val="WW-WW8Num11z01"/>
    <w:rsid w:val="009E78F5"/>
    <w:rPr>
      <w:rFonts w:ascii="StarSymbol" w:eastAsia="StarSymbol" w:hAnsi="StarSymbol"/>
      <w:sz w:val="18"/>
    </w:rPr>
  </w:style>
  <w:style w:type="character" w:customStyle="1" w:styleId="WW-WW8Num3z03">
    <w:name w:val="WW-WW8Num3z03"/>
    <w:rsid w:val="009E78F5"/>
    <w:rPr>
      <w:rFonts w:ascii="Times New Roman" w:eastAsia="Times New Roman" w:hAnsi="Times New Roman"/>
    </w:rPr>
  </w:style>
  <w:style w:type="character" w:customStyle="1" w:styleId="WW-WW8Num3z12">
    <w:name w:val="WW-WW8Num3z12"/>
    <w:rsid w:val="009E78F5"/>
    <w:rPr>
      <w:rFonts w:ascii="Courier New" w:hAnsi="Courier New"/>
    </w:rPr>
  </w:style>
  <w:style w:type="character" w:customStyle="1" w:styleId="WW-WW8Num3z22">
    <w:name w:val="WW-WW8Num3z22"/>
    <w:rsid w:val="009E78F5"/>
    <w:rPr>
      <w:rFonts w:ascii="Wingdings" w:hAnsi="Wingdings"/>
    </w:rPr>
  </w:style>
  <w:style w:type="character" w:customStyle="1" w:styleId="WW-WW8Num3z32">
    <w:name w:val="WW-WW8Num3z32"/>
    <w:rsid w:val="009E78F5"/>
    <w:rPr>
      <w:rFonts w:ascii="Symbol" w:hAnsi="Symbol"/>
    </w:rPr>
  </w:style>
  <w:style w:type="character" w:customStyle="1" w:styleId="WW-WW8Num4z03">
    <w:name w:val="WW-WW8Num4z03"/>
    <w:rsid w:val="009E78F5"/>
    <w:rPr>
      <w:rFonts w:ascii="Times New Roman" w:eastAsia="Times New Roman" w:hAnsi="Times New Roman"/>
    </w:rPr>
  </w:style>
  <w:style w:type="character" w:customStyle="1" w:styleId="WW-WW8Num4z13">
    <w:name w:val="WW-WW8Num4z13"/>
    <w:rsid w:val="009E78F5"/>
    <w:rPr>
      <w:rFonts w:ascii="Courier New" w:hAnsi="Courier New"/>
    </w:rPr>
  </w:style>
  <w:style w:type="character" w:customStyle="1" w:styleId="WW-WW8Num4z23">
    <w:name w:val="WW-WW8Num4z23"/>
    <w:rsid w:val="009E78F5"/>
    <w:rPr>
      <w:rFonts w:ascii="Wingdings" w:hAnsi="Wingdings"/>
    </w:rPr>
  </w:style>
  <w:style w:type="character" w:customStyle="1" w:styleId="WW-WW8Num4z33">
    <w:name w:val="WW-WW8Num4z33"/>
    <w:rsid w:val="009E78F5"/>
    <w:rPr>
      <w:rFonts w:ascii="Symbol" w:hAnsi="Symbol"/>
    </w:rPr>
  </w:style>
  <w:style w:type="character" w:customStyle="1" w:styleId="WW-WW8Num9z02">
    <w:name w:val="WW-WW8Num9z02"/>
    <w:rsid w:val="009E78F5"/>
    <w:rPr>
      <w:rFonts w:ascii="StarSymbol" w:eastAsia="StarSymbol" w:hAnsi="StarSymbol"/>
      <w:sz w:val="18"/>
    </w:rPr>
  </w:style>
  <w:style w:type="character" w:customStyle="1" w:styleId="WW-WW8Num10z03">
    <w:name w:val="WW-WW8Num10z03"/>
    <w:rsid w:val="009E78F5"/>
    <w:rPr>
      <w:rFonts w:ascii="StarSymbol" w:eastAsia="StarSymbol" w:hAnsi="StarSymbol"/>
      <w:sz w:val="18"/>
    </w:rPr>
  </w:style>
  <w:style w:type="character" w:customStyle="1" w:styleId="WW-WW8Num11z02">
    <w:name w:val="WW-WW8Num11z02"/>
    <w:rsid w:val="009E78F5"/>
    <w:rPr>
      <w:rFonts w:ascii="StarSymbol" w:eastAsia="StarSymbol" w:hAnsi="StarSymbol"/>
      <w:sz w:val="18"/>
    </w:rPr>
  </w:style>
  <w:style w:type="character" w:customStyle="1" w:styleId="WW-WW8Num3z04">
    <w:name w:val="WW-WW8Num3z04"/>
    <w:rsid w:val="009E78F5"/>
    <w:rPr>
      <w:rFonts w:ascii="Times New Roman" w:eastAsia="Times New Roman" w:hAnsi="Times New Roman"/>
    </w:rPr>
  </w:style>
  <w:style w:type="character" w:customStyle="1" w:styleId="WW-WW8Num3z13">
    <w:name w:val="WW-WW8Num3z13"/>
    <w:rsid w:val="009E78F5"/>
    <w:rPr>
      <w:rFonts w:ascii="Courier New" w:hAnsi="Courier New"/>
    </w:rPr>
  </w:style>
  <w:style w:type="character" w:customStyle="1" w:styleId="WW-WW8Num3z23">
    <w:name w:val="WW-WW8Num3z23"/>
    <w:rsid w:val="009E78F5"/>
    <w:rPr>
      <w:rFonts w:ascii="Wingdings" w:hAnsi="Wingdings"/>
    </w:rPr>
  </w:style>
  <w:style w:type="character" w:customStyle="1" w:styleId="WW-WW8Num3z33">
    <w:name w:val="WW-WW8Num3z33"/>
    <w:rsid w:val="009E78F5"/>
    <w:rPr>
      <w:rFonts w:ascii="Symbol" w:hAnsi="Symbol"/>
    </w:rPr>
  </w:style>
  <w:style w:type="character" w:customStyle="1" w:styleId="WW-WW8Num4z04">
    <w:name w:val="WW-WW8Num4z04"/>
    <w:rsid w:val="009E78F5"/>
    <w:rPr>
      <w:rFonts w:ascii="Times New Roman" w:eastAsia="Times New Roman" w:hAnsi="Times New Roman"/>
    </w:rPr>
  </w:style>
  <w:style w:type="character" w:customStyle="1" w:styleId="WW-WW8Num4z14">
    <w:name w:val="WW-WW8Num4z14"/>
    <w:rsid w:val="009E78F5"/>
    <w:rPr>
      <w:rFonts w:ascii="Courier New" w:hAnsi="Courier New"/>
    </w:rPr>
  </w:style>
  <w:style w:type="character" w:customStyle="1" w:styleId="WW-WW8Num4z24">
    <w:name w:val="WW-WW8Num4z24"/>
    <w:rsid w:val="009E78F5"/>
    <w:rPr>
      <w:rFonts w:ascii="Wingdings" w:hAnsi="Wingdings"/>
    </w:rPr>
  </w:style>
  <w:style w:type="character" w:customStyle="1" w:styleId="WW-WW8Num4z34">
    <w:name w:val="WW-WW8Num4z34"/>
    <w:rsid w:val="009E78F5"/>
    <w:rPr>
      <w:rFonts w:ascii="Symbol" w:hAnsi="Symbol"/>
    </w:rPr>
  </w:style>
  <w:style w:type="character" w:customStyle="1" w:styleId="WW-WW8Num9z03">
    <w:name w:val="WW-WW8Num9z03"/>
    <w:rsid w:val="009E78F5"/>
    <w:rPr>
      <w:rFonts w:ascii="StarSymbol" w:eastAsia="StarSymbol" w:hAnsi="StarSymbol"/>
      <w:sz w:val="18"/>
    </w:rPr>
  </w:style>
  <w:style w:type="character" w:customStyle="1" w:styleId="WW-WW8Num10z04">
    <w:name w:val="WW-WW8Num10z04"/>
    <w:rsid w:val="009E78F5"/>
    <w:rPr>
      <w:rFonts w:ascii="StarSymbol" w:eastAsia="StarSymbol" w:hAnsi="StarSymbol"/>
      <w:sz w:val="18"/>
    </w:rPr>
  </w:style>
  <w:style w:type="character" w:customStyle="1" w:styleId="WW-WW8Num11z03">
    <w:name w:val="WW-WW8Num11z03"/>
    <w:rsid w:val="009E78F5"/>
    <w:rPr>
      <w:rFonts w:ascii="StarSymbol" w:eastAsia="StarSymbol" w:hAnsi="StarSymbol"/>
      <w:sz w:val="18"/>
    </w:rPr>
  </w:style>
  <w:style w:type="character" w:customStyle="1" w:styleId="WW-WW8Num3z05">
    <w:name w:val="WW-WW8Num3z05"/>
    <w:rsid w:val="009E78F5"/>
    <w:rPr>
      <w:rFonts w:ascii="Times New Roman" w:eastAsia="Times New Roman" w:hAnsi="Times New Roman"/>
    </w:rPr>
  </w:style>
  <w:style w:type="character" w:customStyle="1" w:styleId="WW-WW8Num3z14">
    <w:name w:val="WW-WW8Num3z14"/>
    <w:rsid w:val="009E78F5"/>
    <w:rPr>
      <w:rFonts w:ascii="Courier New" w:hAnsi="Courier New"/>
    </w:rPr>
  </w:style>
  <w:style w:type="character" w:customStyle="1" w:styleId="WW-WW8Num3z24">
    <w:name w:val="WW-WW8Num3z24"/>
    <w:rsid w:val="009E78F5"/>
    <w:rPr>
      <w:rFonts w:ascii="Wingdings" w:hAnsi="Wingdings"/>
    </w:rPr>
  </w:style>
  <w:style w:type="character" w:customStyle="1" w:styleId="WW-WW8Num3z34">
    <w:name w:val="WW-WW8Num3z34"/>
    <w:rsid w:val="009E78F5"/>
    <w:rPr>
      <w:rFonts w:ascii="Symbol" w:hAnsi="Symbol"/>
    </w:rPr>
  </w:style>
  <w:style w:type="character" w:customStyle="1" w:styleId="WW-WW8Num4z05">
    <w:name w:val="WW-WW8Num4z05"/>
    <w:rsid w:val="009E78F5"/>
    <w:rPr>
      <w:rFonts w:ascii="Times New Roman" w:eastAsia="Times New Roman" w:hAnsi="Times New Roman"/>
    </w:rPr>
  </w:style>
  <w:style w:type="character" w:customStyle="1" w:styleId="WW-WW8Num4z15">
    <w:name w:val="WW-WW8Num4z15"/>
    <w:rsid w:val="009E78F5"/>
    <w:rPr>
      <w:rFonts w:ascii="Courier New" w:hAnsi="Courier New"/>
    </w:rPr>
  </w:style>
  <w:style w:type="character" w:customStyle="1" w:styleId="WW-WW8Num4z25">
    <w:name w:val="WW-WW8Num4z25"/>
    <w:rsid w:val="009E78F5"/>
    <w:rPr>
      <w:rFonts w:ascii="Wingdings" w:hAnsi="Wingdings"/>
    </w:rPr>
  </w:style>
  <w:style w:type="character" w:customStyle="1" w:styleId="WW-WW8Num4z35">
    <w:name w:val="WW-WW8Num4z35"/>
    <w:rsid w:val="009E78F5"/>
    <w:rPr>
      <w:rFonts w:ascii="Symbol" w:hAnsi="Symbol"/>
    </w:rPr>
  </w:style>
  <w:style w:type="character" w:customStyle="1" w:styleId="WW-WW8Num9z04">
    <w:name w:val="WW-WW8Num9z04"/>
    <w:rsid w:val="009E78F5"/>
    <w:rPr>
      <w:rFonts w:ascii="StarSymbol" w:eastAsia="StarSymbol" w:hAnsi="StarSymbol"/>
      <w:sz w:val="18"/>
    </w:rPr>
  </w:style>
  <w:style w:type="character" w:customStyle="1" w:styleId="WW-WW8Num10z05">
    <w:name w:val="WW-WW8Num10z05"/>
    <w:rsid w:val="009E78F5"/>
    <w:rPr>
      <w:rFonts w:ascii="StarSymbol" w:eastAsia="StarSymbol" w:hAnsi="StarSymbol"/>
      <w:sz w:val="18"/>
    </w:rPr>
  </w:style>
  <w:style w:type="character" w:customStyle="1" w:styleId="WW-WW8Num11z04">
    <w:name w:val="WW-WW8Num11z04"/>
    <w:rsid w:val="009E78F5"/>
    <w:rPr>
      <w:rFonts w:ascii="StarSymbol" w:eastAsia="StarSymbol" w:hAnsi="StarSymbol"/>
      <w:sz w:val="18"/>
    </w:rPr>
  </w:style>
  <w:style w:type="character" w:customStyle="1" w:styleId="WW-WW8Num15z0">
    <w:name w:val="WW-WW8Num15z0"/>
    <w:rsid w:val="009E78F5"/>
    <w:rPr>
      <w:rFonts w:ascii="StarSymbol" w:eastAsia="StarSymbol" w:hAnsi="StarSymbol"/>
      <w:sz w:val="18"/>
    </w:rPr>
  </w:style>
  <w:style w:type="character" w:customStyle="1" w:styleId="WW-WW8Num3z06">
    <w:name w:val="WW-WW8Num3z06"/>
    <w:rsid w:val="009E78F5"/>
    <w:rPr>
      <w:rFonts w:ascii="Times New Roman" w:eastAsia="Times New Roman" w:hAnsi="Times New Roman"/>
    </w:rPr>
  </w:style>
  <w:style w:type="character" w:customStyle="1" w:styleId="WW-WW8Num3z15">
    <w:name w:val="WW-WW8Num3z15"/>
    <w:rsid w:val="009E78F5"/>
    <w:rPr>
      <w:rFonts w:ascii="Courier New" w:hAnsi="Courier New"/>
    </w:rPr>
  </w:style>
  <w:style w:type="character" w:customStyle="1" w:styleId="WW-WW8Num3z25">
    <w:name w:val="WW-WW8Num3z25"/>
    <w:rsid w:val="009E78F5"/>
    <w:rPr>
      <w:rFonts w:ascii="Wingdings" w:hAnsi="Wingdings"/>
    </w:rPr>
  </w:style>
  <w:style w:type="character" w:customStyle="1" w:styleId="WW-WW8Num3z35">
    <w:name w:val="WW-WW8Num3z35"/>
    <w:rsid w:val="009E78F5"/>
    <w:rPr>
      <w:rFonts w:ascii="Symbol" w:hAnsi="Symbol"/>
    </w:rPr>
  </w:style>
  <w:style w:type="character" w:customStyle="1" w:styleId="WW-WW8Num4z06">
    <w:name w:val="WW-WW8Num4z06"/>
    <w:rsid w:val="009E78F5"/>
    <w:rPr>
      <w:rFonts w:ascii="Times New Roman" w:eastAsia="Times New Roman" w:hAnsi="Times New Roman"/>
    </w:rPr>
  </w:style>
  <w:style w:type="character" w:customStyle="1" w:styleId="WW-WW8Num4z16">
    <w:name w:val="WW-WW8Num4z16"/>
    <w:rsid w:val="009E78F5"/>
    <w:rPr>
      <w:rFonts w:ascii="Courier New" w:hAnsi="Courier New"/>
    </w:rPr>
  </w:style>
  <w:style w:type="character" w:customStyle="1" w:styleId="WW-WW8Num4z26">
    <w:name w:val="WW-WW8Num4z26"/>
    <w:rsid w:val="009E78F5"/>
    <w:rPr>
      <w:rFonts w:ascii="Wingdings" w:hAnsi="Wingdings"/>
    </w:rPr>
  </w:style>
  <w:style w:type="character" w:customStyle="1" w:styleId="WW-WW8Num4z36">
    <w:name w:val="WW-WW8Num4z36"/>
    <w:rsid w:val="009E78F5"/>
    <w:rPr>
      <w:rFonts w:ascii="Symbol" w:hAnsi="Symbol"/>
    </w:rPr>
  </w:style>
  <w:style w:type="character" w:customStyle="1" w:styleId="WW-WW8Num9z05">
    <w:name w:val="WW-WW8Num9z05"/>
    <w:rsid w:val="009E78F5"/>
    <w:rPr>
      <w:rFonts w:ascii="StarSymbol" w:eastAsia="StarSymbol" w:hAnsi="StarSymbol"/>
      <w:sz w:val="18"/>
    </w:rPr>
  </w:style>
  <w:style w:type="character" w:customStyle="1" w:styleId="WW-WW8Num10z06">
    <w:name w:val="WW-WW8Num10z06"/>
    <w:rsid w:val="009E78F5"/>
    <w:rPr>
      <w:rFonts w:ascii="StarSymbol" w:eastAsia="StarSymbol" w:hAnsi="StarSymbol"/>
      <w:sz w:val="18"/>
    </w:rPr>
  </w:style>
  <w:style w:type="character" w:customStyle="1" w:styleId="WW-WW8Num11z05">
    <w:name w:val="WW-WW8Num11z05"/>
    <w:rsid w:val="009E78F5"/>
    <w:rPr>
      <w:rFonts w:ascii="StarSymbol" w:eastAsia="StarSymbol" w:hAnsi="StarSymbol"/>
      <w:sz w:val="18"/>
    </w:rPr>
  </w:style>
  <w:style w:type="character" w:customStyle="1" w:styleId="WW-WW8Num3z07">
    <w:name w:val="WW-WW8Num3z07"/>
    <w:rsid w:val="009E78F5"/>
    <w:rPr>
      <w:rFonts w:ascii="Times New Roman" w:eastAsia="Times New Roman" w:hAnsi="Times New Roman"/>
    </w:rPr>
  </w:style>
  <w:style w:type="character" w:customStyle="1" w:styleId="WW-WW8Num3z16">
    <w:name w:val="WW-WW8Num3z16"/>
    <w:rsid w:val="009E78F5"/>
    <w:rPr>
      <w:rFonts w:ascii="Courier New" w:hAnsi="Courier New"/>
    </w:rPr>
  </w:style>
  <w:style w:type="character" w:customStyle="1" w:styleId="WW-WW8Num3z26">
    <w:name w:val="WW-WW8Num3z26"/>
    <w:rsid w:val="009E78F5"/>
    <w:rPr>
      <w:rFonts w:ascii="Wingdings" w:hAnsi="Wingdings"/>
    </w:rPr>
  </w:style>
  <w:style w:type="character" w:customStyle="1" w:styleId="WW-WW8Num3z36">
    <w:name w:val="WW-WW8Num3z36"/>
    <w:rsid w:val="009E78F5"/>
    <w:rPr>
      <w:rFonts w:ascii="Symbol" w:hAnsi="Symbol"/>
    </w:rPr>
  </w:style>
  <w:style w:type="character" w:customStyle="1" w:styleId="WW-WW8Num4z07">
    <w:name w:val="WW-WW8Num4z07"/>
    <w:rsid w:val="009E78F5"/>
    <w:rPr>
      <w:rFonts w:ascii="Times New Roman" w:eastAsia="Times New Roman" w:hAnsi="Times New Roman"/>
    </w:rPr>
  </w:style>
  <w:style w:type="character" w:customStyle="1" w:styleId="WW-WW8Num4z17">
    <w:name w:val="WW-WW8Num4z17"/>
    <w:rsid w:val="009E78F5"/>
    <w:rPr>
      <w:rFonts w:ascii="Courier New" w:hAnsi="Courier New"/>
    </w:rPr>
  </w:style>
  <w:style w:type="character" w:customStyle="1" w:styleId="WW-WW8Num4z27">
    <w:name w:val="WW-WW8Num4z27"/>
    <w:rsid w:val="009E78F5"/>
    <w:rPr>
      <w:rFonts w:ascii="Wingdings" w:hAnsi="Wingdings"/>
    </w:rPr>
  </w:style>
  <w:style w:type="character" w:customStyle="1" w:styleId="WW-WW8Num4z37">
    <w:name w:val="WW-WW8Num4z37"/>
    <w:rsid w:val="009E78F5"/>
    <w:rPr>
      <w:rFonts w:ascii="Symbol" w:hAnsi="Symbol"/>
    </w:rPr>
  </w:style>
  <w:style w:type="character" w:customStyle="1" w:styleId="WW-WW8Num9z06">
    <w:name w:val="WW-WW8Num9z06"/>
    <w:rsid w:val="009E78F5"/>
    <w:rPr>
      <w:rFonts w:ascii="StarSymbol" w:eastAsia="StarSymbol" w:hAnsi="StarSymbol"/>
      <w:sz w:val="18"/>
    </w:rPr>
  </w:style>
  <w:style w:type="character" w:customStyle="1" w:styleId="WW-WW8Num10z07">
    <w:name w:val="WW-WW8Num10z07"/>
    <w:rsid w:val="009E78F5"/>
    <w:rPr>
      <w:rFonts w:ascii="StarSymbol" w:eastAsia="StarSymbol" w:hAnsi="StarSymbol"/>
      <w:sz w:val="18"/>
    </w:rPr>
  </w:style>
  <w:style w:type="character" w:customStyle="1" w:styleId="WW-WW8Num11z06">
    <w:name w:val="WW-WW8Num11z06"/>
    <w:rsid w:val="009E78F5"/>
    <w:rPr>
      <w:rFonts w:ascii="StarSymbol" w:eastAsia="StarSymbol" w:hAnsi="StarSymbol"/>
      <w:sz w:val="18"/>
    </w:rPr>
  </w:style>
  <w:style w:type="character" w:customStyle="1" w:styleId="WW-WW8Num14z0">
    <w:name w:val="WW-WW8Num14z0"/>
    <w:rsid w:val="009E78F5"/>
    <w:rPr>
      <w:rFonts w:ascii="StarSymbol" w:eastAsia="StarSymbol" w:hAnsi="StarSymbol"/>
      <w:sz w:val="18"/>
    </w:rPr>
  </w:style>
  <w:style w:type="character" w:customStyle="1" w:styleId="WW-WW8Num3z08">
    <w:name w:val="WW-WW8Num3z08"/>
    <w:rsid w:val="009E78F5"/>
    <w:rPr>
      <w:rFonts w:ascii="Times New Roman" w:eastAsia="Times New Roman" w:hAnsi="Times New Roman"/>
    </w:rPr>
  </w:style>
  <w:style w:type="character" w:customStyle="1" w:styleId="WW-WW8Num3z17">
    <w:name w:val="WW-WW8Num3z17"/>
    <w:rsid w:val="009E78F5"/>
    <w:rPr>
      <w:rFonts w:ascii="Courier New" w:hAnsi="Courier New"/>
    </w:rPr>
  </w:style>
  <w:style w:type="character" w:customStyle="1" w:styleId="WW-WW8Num3z27">
    <w:name w:val="WW-WW8Num3z27"/>
    <w:rsid w:val="009E78F5"/>
    <w:rPr>
      <w:rFonts w:ascii="Wingdings" w:hAnsi="Wingdings"/>
    </w:rPr>
  </w:style>
  <w:style w:type="character" w:customStyle="1" w:styleId="WW-WW8Num3z37">
    <w:name w:val="WW-WW8Num3z37"/>
    <w:rsid w:val="009E78F5"/>
    <w:rPr>
      <w:rFonts w:ascii="Symbol" w:hAnsi="Symbol"/>
    </w:rPr>
  </w:style>
  <w:style w:type="character" w:customStyle="1" w:styleId="WW-WW8Num4z08">
    <w:name w:val="WW-WW8Num4z08"/>
    <w:rsid w:val="009E78F5"/>
    <w:rPr>
      <w:rFonts w:ascii="Times New Roman" w:eastAsia="Times New Roman" w:hAnsi="Times New Roman"/>
    </w:rPr>
  </w:style>
  <w:style w:type="character" w:customStyle="1" w:styleId="WW-WW8Num4z18">
    <w:name w:val="WW-WW8Num4z18"/>
    <w:rsid w:val="009E78F5"/>
    <w:rPr>
      <w:rFonts w:ascii="Courier New" w:hAnsi="Courier New"/>
    </w:rPr>
  </w:style>
  <w:style w:type="character" w:customStyle="1" w:styleId="WW-WW8Num4z28">
    <w:name w:val="WW-WW8Num4z28"/>
    <w:rsid w:val="009E78F5"/>
    <w:rPr>
      <w:rFonts w:ascii="Wingdings" w:hAnsi="Wingdings"/>
    </w:rPr>
  </w:style>
  <w:style w:type="character" w:customStyle="1" w:styleId="WW-WW8Num4z38">
    <w:name w:val="WW-WW8Num4z38"/>
    <w:rsid w:val="009E78F5"/>
    <w:rPr>
      <w:rFonts w:ascii="Symbol" w:hAnsi="Symbol"/>
    </w:rPr>
  </w:style>
  <w:style w:type="character" w:customStyle="1" w:styleId="WW-WW8Num9z07">
    <w:name w:val="WW-WW8Num9z07"/>
    <w:rsid w:val="009E78F5"/>
    <w:rPr>
      <w:rFonts w:ascii="StarSymbol" w:eastAsia="StarSymbol" w:hAnsi="StarSymbol"/>
      <w:sz w:val="18"/>
    </w:rPr>
  </w:style>
  <w:style w:type="character" w:customStyle="1" w:styleId="WW-WW8Num10z08">
    <w:name w:val="WW-WW8Num10z08"/>
    <w:rsid w:val="009E78F5"/>
    <w:rPr>
      <w:rFonts w:ascii="StarSymbol" w:eastAsia="StarSymbol" w:hAnsi="StarSymbol"/>
      <w:sz w:val="18"/>
    </w:rPr>
  </w:style>
  <w:style w:type="character" w:customStyle="1" w:styleId="WW-WW8Num11z07">
    <w:name w:val="WW-WW8Num11z07"/>
    <w:rsid w:val="009E78F5"/>
    <w:rPr>
      <w:rFonts w:ascii="StarSymbol" w:eastAsia="StarSymbol" w:hAnsi="StarSymbol"/>
      <w:sz w:val="18"/>
    </w:rPr>
  </w:style>
  <w:style w:type="character" w:customStyle="1" w:styleId="WW-WW8Num14z01">
    <w:name w:val="WW-WW8Num14z01"/>
    <w:rsid w:val="009E78F5"/>
    <w:rPr>
      <w:rFonts w:ascii="StarSymbol" w:eastAsia="StarSymbol" w:hAnsi="StarSymbol"/>
      <w:sz w:val="18"/>
    </w:rPr>
  </w:style>
  <w:style w:type="character" w:customStyle="1" w:styleId="WW-WW8Num3z09">
    <w:name w:val="WW-WW8Num3z09"/>
    <w:rsid w:val="009E78F5"/>
    <w:rPr>
      <w:rFonts w:ascii="Times New Roman" w:eastAsia="Times New Roman" w:hAnsi="Times New Roman"/>
    </w:rPr>
  </w:style>
  <w:style w:type="character" w:customStyle="1" w:styleId="WW-WW8Num3z18">
    <w:name w:val="WW-WW8Num3z18"/>
    <w:rsid w:val="009E78F5"/>
    <w:rPr>
      <w:rFonts w:ascii="Courier New" w:hAnsi="Courier New"/>
    </w:rPr>
  </w:style>
  <w:style w:type="character" w:customStyle="1" w:styleId="WW-WW8Num3z28">
    <w:name w:val="WW-WW8Num3z28"/>
    <w:rsid w:val="009E78F5"/>
    <w:rPr>
      <w:rFonts w:ascii="Wingdings" w:hAnsi="Wingdings"/>
    </w:rPr>
  </w:style>
  <w:style w:type="character" w:customStyle="1" w:styleId="WW-WW8Num3z38">
    <w:name w:val="WW-WW8Num3z38"/>
    <w:rsid w:val="009E78F5"/>
    <w:rPr>
      <w:rFonts w:ascii="Symbol" w:hAnsi="Symbol"/>
    </w:rPr>
  </w:style>
  <w:style w:type="character" w:customStyle="1" w:styleId="WW-WW8Num4z09">
    <w:name w:val="WW-WW8Num4z09"/>
    <w:rsid w:val="009E78F5"/>
    <w:rPr>
      <w:rFonts w:ascii="Times New Roman" w:eastAsia="Times New Roman" w:hAnsi="Times New Roman"/>
    </w:rPr>
  </w:style>
  <w:style w:type="character" w:customStyle="1" w:styleId="WW-WW8Num4z19">
    <w:name w:val="WW-WW8Num4z19"/>
    <w:rsid w:val="009E78F5"/>
    <w:rPr>
      <w:rFonts w:ascii="Courier New" w:hAnsi="Courier New"/>
    </w:rPr>
  </w:style>
  <w:style w:type="character" w:customStyle="1" w:styleId="WW-WW8Num4z29">
    <w:name w:val="WW-WW8Num4z29"/>
    <w:rsid w:val="009E78F5"/>
    <w:rPr>
      <w:rFonts w:ascii="Wingdings" w:hAnsi="Wingdings"/>
    </w:rPr>
  </w:style>
  <w:style w:type="character" w:customStyle="1" w:styleId="WW-WW8Num4z39">
    <w:name w:val="WW-WW8Num4z39"/>
    <w:rsid w:val="009E78F5"/>
    <w:rPr>
      <w:rFonts w:ascii="Symbol" w:hAnsi="Symbol"/>
    </w:rPr>
  </w:style>
  <w:style w:type="character" w:customStyle="1" w:styleId="WW-WW8Num9z08">
    <w:name w:val="WW-WW8Num9z08"/>
    <w:rsid w:val="009E78F5"/>
    <w:rPr>
      <w:rFonts w:ascii="StarSymbol" w:eastAsia="StarSymbol" w:hAnsi="StarSymbol"/>
      <w:sz w:val="18"/>
    </w:rPr>
  </w:style>
  <w:style w:type="character" w:customStyle="1" w:styleId="WW-WW8Num10z09">
    <w:name w:val="WW-WW8Num10z09"/>
    <w:rsid w:val="009E78F5"/>
    <w:rPr>
      <w:rFonts w:ascii="StarSymbol" w:eastAsia="StarSymbol" w:hAnsi="StarSymbol"/>
      <w:sz w:val="18"/>
    </w:rPr>
  </w:style>
  <w:style w:type="character" w:customStyle="1" w:styleId="WW-WW8Num11z08">
    <w:name w:val="WW-WW8Num11z08"/>
    <w:rsid w:val="009E78F5"/>
    <w:rPr>
      <w:rFonts w:ascii="StarSymbol" w:eastAsia="StarSymbol" w:hAnsi="StarSymbol"/>
      <w:sz w:val="18"/>
    </w:rPr>
  </w:style>
  <w:style w:type="character" w:customStyle="1" w:styleId="WW-WW8Num14z02">
    <w:name w:val="WW-WW8Num14z02"/>
    <w:rsid w:val="009E78F5"/>
    <w:rPr>
      <w:rFonts w:ascii="StarSymbol" w:eastAsia="StarSymbol" w:hAnsi="StarSymbol"/>
      <w:sz w:val="18"/>
    </w:rPr>
  </w:style>
  <w:style w:type="character" w:customStyle="1" w:styleId="WW8Num20z1">
    <w:name w:val="WW8Num20z1"/>
    <w:rsid w:val="009E78F5"/>
    <w:rPr>
      <w:rFonts w:ascii="StarSymbol" w:eastAsia="StarSymbol" w:hAnsi="StarSymbol"/>
      <w:sz w:val="18"/>
    </w:rPr>
  </w:style>
  <w:style w:type="character" w:customStyle="1" w:styleId="WW8Num20z2">
    <w:name w:val="WW8Num20z2"/>
    <w:rsid w:val="009E78F5"/>
    <w:rPr>
      <w:rFonts w:ascii="Wingdings" w:hAnsi="Wingdings"/>
    </w:rPr>
  </w:style>
  <w:style w:type="character" w:customStyle="1" w:styleId="WW8Num20z3">
    <w:name w:val="WW8Num20z3"/>
    <w:rsid w:val="009E78F5"/>
    <w:rPr>
      <w:rFonts w:ascii="Symbol" w:hAnsi="Symbol"/>
    </w:rPr>
  </w:style>
  <w:style w:type="character" w:customStyle="1" w:styleId="WW8Num149z0">
    <w:name w:val="WW8Num149z0"/>
    <w:rsid w:val="009E78F5"/>
    <w:rPr>
      <w:b/>
    </w:rPr>
  </w:style>
  <w:style w:type="character" w:customStyle="1" w:styleId="WW8Num201z0">
    <w:name w:val="WW8Num201z0"/>
    <w:rsid w:val="009E78F5"/>
    <w:rPr>
      <w:b/>
    </w:rPr>
  </w:style>
  <w:style w:type="character" w:customStyle="1" w:styleId="WW8Num201z1">
    <w:name w:val="WW8Num201z1"/>
    <w:rsid w:val="009E78F5"/>
    <w:rPr>
      <w:rFonts w:ascii="Symbol" w:hAnsi="Symbol"/>
      <w:b/>
    </w:rPr>
  </w:style>
  <w:style w:type="paragraph" w:styleId="List">
    <w:name w:val="List"/>
    <w:basedOn w:val="BodyText"/>
    <w:rsid w:val="009E78F5"/>
    <w:pPr>
      <w:suppressAutoHyphens/>
      <w:spacing w:after="0"/>
      <w:jc w:val="both"/>
    </w:pPr>
    <w:rPr>
      <w:rFonts w:ascii="CHelv" w:hAnsi="CHelv" w:cs="Tahoma"/>
      <w:sz w:val="22"/>
      <w:lang w:val="en-US" w:eastAsia="ar-SA"/>
    </w:rPr>
  </w:style>
  <w:style w:type="paragraph" w:styleId="Caption">
    <w:name w:val="caption"/>
    <w:basedOn w:val="Normal"/>
    <w:qFormat/>
    <w:rsid w:val="009E78F5"/>
    <w:pPr>
      <w:suppressLineNumbers/>
      <w:suppressAutoHyphens/>
      <w:spacing w:before="120" w:after="120"/>
      <w:jc w:val="both"/>
    </w:pPr>
    <w:rPr>
      <w:rFonts w:cs="Tahoma"/>
      <w:i/>
      <w:iCs/>
      <w:sz w:val="20"/>
      <w:szCs w:val="20"/>
      <w:lang w:val="en-GB" w:eastAsia="ar-SA"/>
    </w:rPr>
  </w:style>
  <w:style w:type="paragraph" w:customStyle="1" w:styleId="Heading">
    <w:name w:val="Heading"/>
    <w:basedOn w:val="Normal"/>
    <w:next w:val="BodyText"/>
    <w:rsid w:val="009E78F5"/>
    <w:pPr>
      <w:keepNext/>
      <w:suppressAutoHyphens/>
      <w:spacing w:before="240" w:after="120"/>
    </w:pPr>
    <w:rPr>
      <w:rFonts w:ascii="Albany" w:eastAsia="HG Mincho Light J" w:hAnsi="Albany"/>
      <w:sz w:val="28"/>
      <w:szCs w:val="20"/>
      <w:lang w:val="en-US" w:eastAsia="ar-SA"/>
    </w:rPr>
  </w:style>
  <w:style w:type="paragraph" w:customStyle="1" w:styleId="TableHeading">
    <w:name w:val="Table Heading"/>
    <w:basedOn w:val="TableContents"/>
    <w:rsid w:val="009E78F5"/>
    <w:pPr>
      <w:jc w:val="center"/>
    </w:pPr>
    <w:rPr>
      <w:b/>
      <w:i/>
    </w:rPr>
  </w:style>
  <w:style w:type="paragraph" w:customStyle="1" w:styleId="Framecontents">
    <w:name w:val="Frame contents"/>
    <w:basedOn w:val="BodyText"/>
    <w:rsid w:val="009E78F5"/>
    <w:pPr>
      <w:suppressAutoHyphens/>
      <w:spacing w:after="0"/>
      <w:jc w:val="both"/>
    </w:pPr>
    <w:rPr>
      <w:rFonts w:ascii="CHelv" w:hAnsi="CHelv"/>
      <w:sz w:val="22"/>
      <w:szCs w:val="20"/>
      <w:lang w:val="en-US" w:eastAsia="ar-SA"/>
    </w:rPr>
  </w:style>
  <w:style w:type="paragraph" w:styleId="TOC1">
    <w:name w:val="toc 1"/>
    <w:basedOn w:val="Normal"/>
    <w:next w:val="Normal"/>
    <w:rsid w:val="009E78F5"/>
    <w:pPr>
      <w:tabs>
        <w:tab w:val="left" w:pos="480"/>
        <w:tab w:val="right" w:leader="dot" w:pos="7928"/>
      </w:tabs>
      <w:suppressAutoHyphens/>
      <w:spacing w:before="120"/>
      <w:jc w:val="both"/>
    </w:pPr>
    <w:rPr>
      <w:rFonts w:ascii="CHelvPlain" w:hAnsi="CHelvPlain"/>
      <w:bCs/>
      <w:szCs w:val="22"/>
      <w:lang w:val="sr-Cyrl-CS" w:eastAsia="ar-SA"/>
    </w:rPr>
  </w:style>
  <w:style w:type="paragraph" w:styleId="Title">
    <w:name w:val="Title"/>
    <w:basedOn w:val="Normal"/>
    <w:next w:val="Subtitle"/>
    <w:link w:val="TitleChar"/>
    <w:qFormat/>
    <w:rsid w:val="009E78F5"/>
    <w:pPr>
      <w:suppressAutoHyphens/>
      <w:jc w:val="center"/>
    </w:pPr>
    <w:rPr>
      <w:rFonts w:ascii="C_Renfrew" w:hAnsi="C_Renfrew"/>
      <w:sz w:val="28"/>
      <w:lang w:eastAsia="ar-SA"/>
    </w:rPr>
  </w:style>
  <w:style w:type="paragraph" w:styleId="Subtitle">
    <w:name w:val="Subtitle"/>
    <w:basedOn w:val="Heading"/>
    <w:next w:val="BodyText"/>
    <w:link w:val="SubtitleChar"/>
    <w:qFormat/>
    <w:rsid w:val="009E78F5"/>
    <w:pPr>
      <w:jc w:val="center"/>
    </w:pPr>
    <w:rPr>
      <w:i/>
      <w:iCs/>
      <w:szCs w:val="28"/>
    </w:rPr>
  </w:style>
  <w:style w:type="character" w:customStyle="1" w:styleId="SubtitleChar">
    <w:name w:val="Subtitle Char"/>
    <w:basedOn w:val="DefaultParagraphFont"/>
    <w:link w:val="Subtitle"/>
    <w:rsid w:val="009E78F5"/>
    <w:rPr>
      <w:rFonts w:ascii="Albany" w:eastAsia="HG Mincho Light J" w:hAnsi="Albany"/>
      <w:i/>
      <w:iCs/>
      <w:sz w:val="28"/>
      <w:szCs w:val="28"/>
      <w:lang w:eastAsia="ar-SA"/>
    </w:rPr>
  </w:style>
  <w:style w:type="character" w:customStyle="1" w:styleId="TitleChar">
    <w:name w:val="Title Char"/>
    <w:basedOn w:val="DefaultParagraphFont"/>
    <w:link w:val="Title"/>
    <w:rsid w:val="009E78F5"/>
    <w:rPr>
      <w:rFonts w:ascii="C_Renfrew" w:eastAsia="Times New Roman" w:hAnsi="C_Renfrew"/>
      <w:sz w:val="28"/>
      <w:szCs w:val="24"/>
      <w:lang w:eastAsia="ar-SA"/>
    </w:rPr>
  </w:style>
  <w:style w:type="paragraph" w:styleId="BodyText3">
    <w:name w:val="Body Text 3"/>
    <w:basedOn w:val="Normal"/>
    <w:link w:val="BodyText3Char"/>
    <w:rsid w:val="009E78F5"/>
    <w:pPr>
      <w:suppressAutoHyphens/>
      <w:jc w:val="both"/>
    </w:pPr>
    <w:rPr>
      <w:rFonts w:ascii="CHelv" w:hAnsi="CHelv"/>
      <w:lang w:eastAsia="ar-SA"/>
    </w:rPr>
  </w:style>
  <w:style w:type="character" w:customStyle="1" w:styleId="BodyText3Char">
    <w:name w:val="Body Text 3 Char"/>
    <w:basedOn w:val="DefaultParagraphFont"/>
    <w:link w:val="BodyText3"/>
    <w:rsid w:val="009E78F5"/>
    <w:rPr>
      <w:rFonts w:ascii="CHelv" w:eastAsia="Times New Roman" w:hAnsi="CHelv"/>
      <w:sz w:val="24"/>
      <w:szCs w:val="24"/>
      <w:lang w:eastAsia="ar-SA"/>
    </w:rPr>
  </w:style>
  <w:style w:type="paragraph" w:customStyle="1" w:styleId="Sadrajokvira">
    <w:name w:val="Sadržaj okvira"/>
    <w:basedOn w:val="BodyText"/>
    <w:rsid w:val="009E78F5"/>
    <w:pPr>
      <w:suppressAutoHyphens/>
      <w:spacing w:after="0"/>
      <w:jc w:val="both"/>
    </w:pPr>
    <w:rPr>
      <w:rFonts w:ascii="Arial Cirilica" w:hAnsi="Arial Cirilica"/>
      <w:kern w:val="1"/>
      <w:szCs w:val="20"/>
      <w:lang w:val="en-US" w:eastAsia="ar-SA"/>
    </w:rPr>
  </w:style>
  <w:style w:type="paragraph" w:customStyle="1" w:styleId="WW-BodyText3">
    <w:name w:val="WW-Body Text 3"/>
    <w:basedOn w:val="Normal"/>
    <w:rsid w:val="009E78F5"/>
    <w:pPr>
      <w:suppressAutoHyphens/>
      <w:spacing w:after="120"/>
    </w:pPr>
    <w:rPr>
      <w:sz w:val="16"/>
      <w:szCs w:val="20"/>
      <w:lang w:val="en-US" w:eastAsia="ar-SA"/>
    </w:rPr>
  </w:style>
  <w:style w:type="paragraph" w:styleId="BodyTextIndent3">
    <w:name w:val="Body Text Indent 3"/>
    <w:basedOn w:val="Normal"/>
    <w:link w:val="BodyTextIndent3Char"/>
    <w:rsid w:val="009E78F5"/>
    <w:pPr>
      <w:suppressAutoHyphens/>
      <w:spacing w:after="120"/>
      <w:ind w:left="283"/>
      <w:jc w:val="both"/>
    </w:pPr>
    <w:rPr>
      <w:sz w:val="16"/>
      <w:szCs w:val="16"/>
      <w:lang w:val="en-GB" w:eastAsia="ar-SA"/>
    </w:rPr>
  </w:style>
  <w:style w:type="character" w:customStyle="1" w:styleId="BodyTextIndent3Char">
    <w:name w:val="Body Text Indent 3 Char"/>
    <w:basedOn w:val="DefaultParagraphFont"/>
    <w:link w:val="BodyTextIndent3"/>
    <w:rsid w:val="009E78F5"/>
    <w:rPr>
      <w:rFonts w:eastAsia="Times New Roman"/>
      <w:sz w:val="16"/>
      <w:szCs w:val="16"/>
      <w:lang w:val="en-GB" w:eastAsia="ar-SA"/>
    </w:rPr>
  </w:style>
  <w:style w:type="paragraph" w:styleId="BlockText">
    <w:name w:val="Block Text"/>
    <w:basedOn w:val="Normal"/>
    <w:rsid w:val="009E78F5"/>
    <w:pPr>
      <w:shd w:val="clear" w:color="auto" w:fill="FFFFFF"/>
      <w:suppressAutoHyphens/>
      <w:ind w:left="22" w:right="22" w:firstLine="742"/>
      <w:jc w:val="both"/>
    </w:pPr>
    <w:rPr>
      <w:rFonts w:ascii="Arial" w:hAnsi="Arial" w:cs="Arial"/>
      <w:color w:val="008000"/>
      <w:lang w:val="sr-Cyrl-CS" w:eastAsia="ar-SA"/>
    </w:rPr>
  </w:style>
  <w:style w:type="paragraph" w:customStyle="1" w:styleId="CM43">
    <w:name w:val="CM43"/>
    <w:basedOn w:val="Default"/>
    <w:next w:val="Default"/>
    <w:rsid w:val="009E78F5"/>
    <w:pPr>
      <w:spacing w:after="253"/>
    </w:pPr>
    <w:rPr>
      <w:color w:val="auto"/>
    </w:rPr>
  </w:style>
  <w:style w:type="paragraph" w:customStyle="1" w:styleId="NormalWeb1">
    <w:name w:val="Normal (Web)1"/>
    <w:basedOn w:val="Normal"/>
    <w:rsid w:val="009E78F5"/>
    <w:rPr>
      <w:lang w:val="sr-Cyrl-CS" w:eastAsia="sr-Cyrl-CS"/>
    </w:rPr>
  </w:style>
  <w:style w:type="paragraph" w:customStyle="1" w:styleId="CM1">
    <w:name w:val="CM1"/>
    <w:basedOn w:val="Default"/>
    <w:next w:val="Default"/>
    <w:rsid w:val="009E78F5"/>
    <w:pPr>
      <w:spacing w:line="256" w:lineRule="atLeast"/>
    </w:pPr>
    <w:rPr>
      <w:color w:val="auto"/>
    </w:rPr>
  </w:style>
  <w:style w:type="paragraph" w:customStyle="1" w:styleId="CharCharCharCharCharCharCharCharCharCharCharChar1CharCharChar">
    <w:name w:val="Char Char Char Char Char Char Char Char Char Char Char Char1 Char Char Char"/>
    <w:basedOn w:val="Normal"/>
    <w:rsid w:val="009E78F5"/>
    <w:pPr>
      <w:spacing w:after="160" w:line="240" w:lineRule="exact"/>
    </w:pPr>
    <w:rPr>
      <w:rFonts w:ascii="Verdana" w:hAnsi="Verdana"/>
      <w:sz w:val="20"/>
      <w:szCs w:val="20"/>
      <w:lang w:val="en-US" w:eastAsia="en-US"/>
    </w:rPr>
  </w:style>
  <w:style w:type="paragraph" w:customStyle="1" w:styleId="NabrajanjeChar">
    <w:name w:val="Nabrajanje Char"/>
    <w:basedOn w:val="Normal"/>
    <w:rsid w:val="009E78F5"/>
    <w:pPr>
      <w:tabs>
        <w:tab w:val="num" w:pos="717"/>
      </w:tabs>
      <w:spacing w:before="120" w:after="60"/>
      <w:ind w:left="717" w:hanging="360"/>
      <w:jc w:val="both"/>
    </w:pPr>
    <w:rPr>
      <w:lang w:val="sr-Cyrl-CS" w:eastAsia="hr-HR"/>
    </w:rPr>
  </w:style>
  <w:style w:type="character" w:customStyle="1" w:styleId="style31">
    <w:name w:val="style31"/>
    <w:rsid w:val="009E78F5"/>
    <w:rPr>
      <w:rFonts w:ascii="Verdana" w:hAnsi="Verdana" w:hint="default"/>
      <w:sz w:val="18"/>
      <w:szCs w:val="18"/>
    </w:rPr>
  </w:style>
  <w:style w:type="paragraph" w:customStyle="1" w:styleId="CharCharCharCharCharCharCharCharCharChar">
    <w:name w:val="Char Char Char Char Char Char Char Char Char Char"/>
    <w:basedOn w:val="Normal"/>
    <w:rsid w:val="009E78F5"/>
    <w:pPr>
      <w:spacing w:after="160" w:line="240" w:lineRule="exact"/>
    </w:pPr>
    <w:rPr>
      <w:rFonts w:ascii="Verdana" w:hAnsi="Verdana"/>
      <w:sz w:val="20"/>
      <w:szCs w:val="20"/>
      <w:lang w:val="en-US" w:eastAsia="en-US"/>
    </w:rPr>
  </w:style>
  <w:style w:type="character" w:customStyle="1" w:styleId="WW8Num31z1">
    <w:name w:val="WW8Num31z1"/>
    <w:rsid w:val="009E78F5"/>
    <w:rPr>
      <w:rFonts w:ascii="Symbol" w:hAnsi="Symbol"/>
    </w:rPr>
  </w:style>
  <w:style w:type="character" w:customStyle="1" w:styleId="WW8Num35z2">
    <w:name w:val="WW8Num35z2"/>
    <w:rsid w:val="009E78F5"/>
    <w:rPr>
      <w:rFonts w:ascii="Wingdings" w:hAnsi="Wingdings"/>
    </w:rPr>
  </w:style>
  <w:style w:type="character" w:customStyle="1" w:styleId="WW8Num35z3">
    <w:name w:val="WW8Num35z3"/>
    <w:rsid w:val="009E78F5"/>
    <w:rPr>
      <w:rFonts w:ascii="Symbol" w:hAnsi="Symbol"/>
    </w:rPr>
  </w:style>
  <w:style w:type="character" w:customStyle="1" w:styleId="WW8Num36z3">
    <w:name w:val="WW8Num36z3"/>
    <w:rsid w:val="009E78F5"/>
    <w:rPr>
      <w:rFonts w:ascii="Symbol" w:hAnsi="Symbol"/>
    </w:rPr>
  </w:style>
  <w:style w:type="character" w:customStyle="1" w:styleId="WW8Num39z3">
    <w:name w:val="WW8Num39z3"/>
    <w:rsid w:val="009E78F5"/>
    <w:rPr>
      <w:rFonts w:ascii="Symbol" w:hAnsi="Symbol"/>
    </w:rPr>
  </w:style>
  <w:style w:type="character" w:customStyle="1" w:styleId="WW8Num40z2">
    <w:name w:val="WW8Num40z2"/>
    <w:rsid w:val="009E78F5"/>
    <w:rPr>
      <w:rFonts w:ascii="Wingdings" w:hAnsi="Wingdings"/>
    </w:rPr>
  </w:style>
  <w:style w:type="character" w:customStyle="1" w:styleId="WW8Num40z3">
    <w:name w:val="WW8Num40z3"/>
    <w:rsid w:val="009E78F5"/>
    <w:rPr>
      <w:rFonts w:ascii="Symbol" w:hAnsi="Symbol"/>
    </w:rPr>
  </w:style>
  <w:style w:type="character" w:customStyle="1" w:styleId="WW8Num43z2">
    <w:name w:val="WW8Num43z2"/>
    <w:rsid w:val="009E78F5"/>
    <w:rPr>
      <w:rFonts w:ascii="Wingdings" w:hAnsi="Wingdings"/>
    </w:rPr>
  </w:style>
  <w:style w:type="character" w:customStyle="1" w:styleId="WW8Num43z3">
    <w:name w:val="WW8Num43z3"/>
    <w:rsid w:val="009E78F5"/>
    <w:rPr>
      <w:rFonts w:ascii="Symbol" w:hAnsi="Symbol"/>
    </w:rPr>
  </w:style>
  <w:style w:type="character" w:customStyle="1" w:styleId="WW8Num44z0">
    <w:name w:val="WW8Num44z0"/>
    <w:rsid w:val="009E78F5"/>
    <w:rPr>
      <w:rFonts w:ascii="Symbol" w:hAnsi="Symbol"/>
    </w:rPr>
  </w:style>
  <w:style w:type="character" w:customStyle="1" w:styleId="WW8Num47z2">
    <w:name w:val="WW8Num47z2"/>
    <w:rsid w:val="009E78F5"/>
    <w:rPr>
      <w:rFonts w:ascii="Wingdings" w:hAnsi="Wingdings"/>
    </w:rPr>
  </w:style>
  <w:style w:type="character" w:customStyle="1" w:styleId="WW8Num47z3">
    <w:name w:val="WW8Num47z3"/>
    <w:rsid w:val="009E78F5"/>
    <w:rPr>
      <w:rFonts w:ascii="Symbol" w:hAnsi="Symbol"/>
    </w:rPr>
  </w:style>
  <w:style w:type="character" w:customStyle="1" w:styleId="WW8Num51z3">
    <w:name w:val="WW8Num51z3"/>
    <w:rsid w:val="009E78F5"/>
    <w:rPr>
      <w:rFonts w:ascii="Symbol" w:hAnsi="Symbol"/>
    </w:rPr>
  </w:style>
  <w:style w:type="character" w:customStyle="1" w:styleId="WW8Num52z1">
    <w:name w:val="WW8Num52z1"/>
    <w:rsid w:val="009E78F5"/>
    <w:rPr>
      <w:rFonts w:ascii="Symbol" w:hAnsi="Symbol"/>
    </w:rPr>
  </w:style>
  <w:style w:type="character" w:customStyle="1" w:styleId="WW8Num52z2">
    <w:name w:val="WW8Num52z2"/>
    <w:rsid w:val="009E78F5"/>
    <w:rPr>
      <w:rFonts w:ascii="StarSymbol" w:hAnsi="StarSymbol"/>
    </w:rPr>
  </w:style>
  <w:style w:type="character" w:customStyle="1" w:styleId="WW8Num53z1">
    <w:name w:val="WW8Num53z1"/>
    <w:rsid w:val="009E78F5"/>
    <w:rPr>
      <w:rFonts w:ascii="Courier New" w:hAnsi="Courier New"/>
    </w:rPr>
  </w:style>
  <w:style w:type="character" w:customStyle="1" w:styleId="WW8Num53z2">
    <w:name w:val="WW8Num53z2"/>
    <w:rsid w:val="009E78F5"/>
    <w:rPr>
      <w:rFonts w:ascii="Wingdings" w:hAnsi="Wingdings"/>
    </w:rPr>
  </w:style>
  <w:style w:type="character" w:customStyle="1" w:styleId="WW8Num53z3">
    <w:name w:val="WW8Num53z3"/>
    <w:rsid w:val="009E78F5"/>
    <w:rPr>
      <w:rFonts w:ascii="Symbol" w:hAnsi="Symbol"/>
    </w:rPr>
  </w:style>
  <w:style w:type="character" w:customStyle="1" w:styleId="WW8Num57z2">
    <w:name w:val="WW8Num57z2"/>
    <w:rsid w:val="009E78F5"/>
    <w:rPr>
      <w:rFonts w:ascii="Wingdings" w:hAnsi="Wingdings"/>
    </w:rPr>
  </w:style>
  <w:style w:type="character" w:customStyle="1" w:styleId="WW8Num57z3">
    <w:name w:val="WW8Num57z3"/>
    <w:rsid w:val="009E78F5"/>
    <w:rPr>
      <w:rFonts w:ascii="Symbol" w:hAnsi="Symbol"/>
    </w:rPr>
  </w:style>
  <w:style w:type="character" w:customStyle="1" w:styleId="WW8Num59z0">
    <w:name w:val="WW8Num59z0"/>
    <w:rsid w:val="009E78F5"/>
    <w:rPr>
      <w:rFonts w:ascii="Symbol" w:hAnsi="Symbol"/>
    </w:rPr>
  </w:style>
  <w:style w:type="character" w:customStyle="1" w:styleId="WW8Num60z0">
    <w:name w:val="WW8Num60z0"/>
    <w:rsid w:val="009E78F5"/>
    <w:rPr>
      <w:rFonts w:ascii="Arial" w:eastAsia="Times New Roman" w:hAnsi="Arial" w:cs="Arial"/>
    </w:rPr>
  </w:style>
  <w:style w:type="character" w:customStyle="1" w:styleId="WW8Num60z1">
    <w:name w:val="WW8Num60z1"/>
    <w:rsid w:val="009E78F5"/>
    <w:rPr>
      <w:rFonts w:ascii="Courier New" w:hAnsi="Courier New" w:cs="Courier New"/>
    </w:rPr>
  </w:style>
  <w:style w:type="character" w:customStyle="1" w:styleId="WW8Num60z2">
    <w:name w:val="WW8Num60z2"/>
    <w:rsid w:val="009E78F5"/>
    <w:rPr>
      <w:rFonts w:ascii="Wingdings" w:hAnsi="Wingdings"/>
    </w:rPr>
  </w:style>
  <w:style w:type="character" w:customStyle="1" w:styleId="WW8Num60z3">
    <w:name w:val="WW8Num60z3"/>
    <w:rsid w:val="009E78F5"/>
    <w:rPr>
      <w:rFonts w:ascii="Symbol" w:hAnsi="Symbol"/>
    </w:rPr>
  </w:style>
  <w:style w:type="character" w:customStyle="1" w:styleId="WW8Num61z1">
    <w:name w:val="WW8Num61z1"/>
    <w:rsid w:val="009E78F5"/>
    <w:rPr>
      <w:rFonts w:ascii="Courier New" w:hAnsi="Courier New"/>
    </w:rPr>
  </w:style>
  <w:style w:type="character" w:customStyle="1" w:styleId="WW8Num61z2">
    <w:name w:val="WW8Num61z2"/>
    <w:rsid w:val="009E78F5"/>
    <w:rPr>
      <w:rFonts w:ascii="Wingdings" w:hAnsi="Wingdings"/>
    </w:rPr>
  </w:style>
  <w:style w:type="character" w:customStyle="1" w:styleId="WW8Num61z3">
    <w:name w:val="WW8Num61z3"/>
    <w:rsid w:val="009E78F5"/>
    <w:rPr>
      <w:rFonts w:ascii="Symbol" w:hAnsi="Symbol"/>
    </w:rPr>
  </w:style>
  <w:style w:type="character" w:customStyle="1" w:styleId="WW8Num62z3">
    <w:name w:val="WW8Num62z3"/>
    <w:rsid w:val="009E78F5"/>
    <w:rPr>
      <w:rFonts w:ascii="Symbol" w:hAnsi="Symbol"/>
    </w:rPr>
  </w:style>
  <w:style w:type="character" w:customStyle="1" w:styleId="WW8Num63z0">
    <w:name w:val="WW8Num63z0"/>
    <w:rsid w:val="009E78F5"/>
    <w:rPr>
      <w:rFonts w:ascii="Symbol" w:hAnsi="Symbol"/>
    </w:rPr>
  </w:style>
  <w:style w:type="character" w:customStyle="1" w:styleId="WW8Num65z0">
    <w:name w:val="WW8Num65z0"/>
    <w:rsid w:val="009E78F5"/>
    <w:rPr>
      <w:rFonts w:ascii="Arial" w:eastAsia="Times New Roman" w:hAnsi="Arial" w:cs="Arial"/>
    </w:rPr>
  </w:style>
  <w:style w:type="character" w:customStyle="1" w:styleId="WW8Num65z1">
    <w:name w:val="WW8Num65z1"/>
    <w:rsid w:val="009E78F5"/>
    <w:rPr>
      <w:rFonts w:ascii="Courier New" w:hAnsi="Courier New" w:cs="Courier New"/>
    </w:rPr>
  </w:style>
  <w:style w:type="character" w:customStyle="1" w:styleId="WW8Num65z2">
    <w:name w:val="WW8Num65z2"/>
    <w:rsid w:val="009E78F5"/>
    <w:rPr>
      <w:rFonts w:ascii="Wingdings" w:hAnsi="Wingdings"/>
    </w:rPr>
  </w:style>
  <w:style w:type="character" w:customStyle="1" w:styleId="WW8Num65z3">
    <w:name w:val="WW8Num65z3"/>
    <w:rsid w:val="009E78F5"/>
    <w:rPr>
      <w:rFonts w:ascii="Symbol" w:hAnsi="Symbol"/>
    </w:rPr>
  </w:style>
  <w:style w:type="character" w:customStyle="1" w:styleId="WW8Num67z1">
    <w:name w:val="WW8Num67z1"/>
    <w:rsid w:val="009E78F5"/>
    <w:rPr>
      <w:rFonts w:ascii="Courier New" w:hAnsi="Courier New"/>
    </w:rPr>
  </w:style>
  <w:style w:type="character" w:customStyle="1" w:styleId="WW8Num67z2">
    <w:name w:val="WW8Num67z2"/>
    <w:rsid w:val="009E78F5"/>
    <w:rPr>
      <w:rFonts w:ascii="Wingdings" w:hAnsi="Wingdings"/>
    </w:rPr>
  </w:style>
  <w:style w:type="character" w:customStyle="1" w:styleId="WW8Num67z3">
    <w:name w:val="WW8Num67z3"/>
    <w:rsid w:val="009E78F5"/>
    <w:rPr>
      <w:rFonts w:ascii="Symbol" w:hAnsi="Symbol"/>
    </w:rPr>
  </w:style>
  <w:style w:type="character" w:customStyle="1" w:styleId="WW8Num68z1">
    <w:name w:val="WW8Num68z1"/>
    <w:rsid w:val="009E78F5"/>
    <w:rPr>
      <w:rFonts w:ascii="StarSymbol" w:hAnsi="StarSymbol"/>
      <w:sz w:val="18"/>
    </w:rPr>
  </w:style>
  <w:style w:type="character" w:customStyle="1" w:styleId="WW8Num70z1">
    <w:name w:val="WW8Num70z1"/>
    <w:rsid w:val="009E78F5"/>
    <w:rPr>
      <w:rFonts w:ascii="Courier New" w:hAnsi="Courier New" w:cs="Courier New"/>
    </w:rPr>
  </w:style>
  <w:style w:type="character" w:customStyle="1" w:styleId="WW8Num72z2">
    <w:name w:val="WW8Num72z2"/>
    <w:rsid w:val="009E78F5"/>
    <w:rPr>
      <w:rFonts w:ascii="Wingdings" w:hAnsi="Wingdings"/>
    </w:rPr>
  </w:style>
  <w:style w:type="character" w:customStyle="1" w:styleId="WW8Num72z3">
    <w:name w:val="WW8Num72z3"/>
    <w:rsid w:val="009E78F5"/>
    <w:rPr>
      <w:rFonts w:ascii="Symbol" w:hAnsi="Symbol"/>
    </w:rPr>
  </w:style>
  <w:style w:type="character" w:customStyle="1" w:styleId="WW8Num73z2">
    <w:name w:val="WW8Num73z2"/>
    <w:rsid w:val="009E78F5"/>
    <w:rPr>
      <w:rFonts w:ascii="Wingdings" w:hAnsi="Wingdings"/>
    </w:rPr>
  </w:style>
  <w:style w:type="character" w:customStyle="1" w:styleId="WW8Num73z3">
    <w:name w:val="WW8Num73z3"/>
    <w:rsid w:val="009E78F5"/>
    <w:rPr>
      <w:rFonts w:ascii="Symbol" w:hAnsi="Symbol"/>
    </w:rPr>
  </w:style>
  <w:style w:type="character" w:customStyle="1" w:styleId="WW8Num77z2">
    <w:name w:val="WW8Num77z2"/>
    <w:rsid w:val="009E78F5"/>
    <w:rPr>
      <w:rFonts w:ascii="Wingdings" w:hAnsi="Wingdings"/>
    </w:rPr>
  </w:style>
  <w:style w:type="character" w:customStyle="1" w:styleId="WW8Num83z0">
    <w:name w:val="WW8Num83z0"/>
    <w:rsid w:val="009E78F5"/>
    <w:rPr>
      <w:rFonts w:ascii="Symbol" w:hAnsi="Symbol"/>
    </w:rPr>
  </w:style>
  <w:style w:type="character" w:customStyle="1" w:styleId="WW8Num83z1">
    <w:name w:val="WW8Num83z1"/>
    <w:rsid w:val="009E78F5"/>
    <w:rPr>
      <w:rFonts w:ascii="Courier New" w:hAnsi="Courier New"/>
    </w:rPr>
  </w:style>
  <w:style w:type="character" w:customStyle="1" w:styleId="WW8Num83z2">
    <w:name w:val="WW8Num83z2"/>
    <w:rsid w:val="009E78F5"/>
    <w:rPr>
      <w:rFonts w:ascii="Wingdings" w:hAnsi="Wingdings"/>
    </w:rPr>
  </w:style>
  <w:style w:type="character" w:customStyle="1" w:styleId="WW8Num84z2">
    <w:name w:val="WW8Num84z2"/>
    <w:rsid w:val="009E78F5"/>
    <w:rPr>
      <w:rFonts w:ascii="Wingdings" w:hAnsi="Wingdings"/>
    </w:rPr>
  </w:style>
  <w:style w:type="character" w:customStyle="1" w:styleId="WW8Num84z3">
    <w:name w:val="WW8Num84z3"/>
    <w:rsid w:val="009E78F5"/>
    <w:rPr>
      <w:rFonts w:ascii="Symbol" w:hAnsi="Symbol"/>
    </w:rPr>
  </w:style>
  <w:style w:type="character" w:customStyle="1" w:styleId="WW8Num84z4">
    <w:name w:val="WW8Num84z4"/>
    <w:rsid w:val="009E78F5"/>
    <w:rPr>
      <w:rFonts w:ascii="Courier New" w:hAnsi="Courier New"/>
    </w:rPr>
  </w:style>
  <w:style w:type="character" w:customStyle="1" w:styleId="WW8Num85z1">
    <w:name w:val="WW8Num85z1"/>
    <w:rsid w:val="009E78F5"/>
    <w:rPr>
      <w:rFonts w:ascii="Courier New" w:hAnsi="Courier New"/>
    </w:rPr>
  </w:style>
  <w:style w:type="character" w:customStyle="1" w:styleId="WW8Num85z2">
    <w:name w:val="WW8Num85z2"/>
    <w:rsid w:val="009E78F5"/>
    <w:rPr>
      <w:rFonts w:ascii="Wingdings" w:hAnsi="Wingdings"/>
    </w:rPr>
  </w:style>
  <w:style w:type="character" w:customStyle="1" w:styleId="WW8Num85z3">
    <w:name w:val="WW8Num85z3"/>
    <w:rsid w:val="009E78F5"/>
    <w:rPr>
      <w:rFonts w:ascii="Symbol" w:hAnsi="Symbol"/>
    </w:rPr>
  </w:style>
  <w:style w:type="character" w:customStyle="1" w:styleId="WW8Num87z2">
    <w:name w:val="WW8Num87z2"/>
    <w:rsid w:val="009E78F5"/>
    <w:rPr>
      <w:rFonts w:ascii="Wingdings" w:hAnsi="Wingdings"/>
    </w:rPr>
  </w:style>
  <w:style w:type="character" w:customStyle="1" w:styleId="WW8Num87z3">
    <w:name w:val="WW8Num87z3"/>
    <w:rsid w:val="009E78F5"/>
    <w:rPr>
      <w:rFonts w:ascii="Symbol" w:hAnsi="Symbol"/>
    </w:rPr>
  </w:style>
  <w:style w:type="character" w:customStyle="1" w:styleId="WW8Num88z1">
    <w:name w:val="WW8Num88z1"/>
    <w:rsid w:val="009E78F5"/>
    <w:rPr>
      <w:rFonts w:ascii="Courier New" w:hAnsi="Courier New"/>
    </w:rPr>
  </w:style>
  <w:style w:type="character" w:customStyle="1" w:styleId="WW8Num88z2">
    <w:name w:val="WW8Num88z2"/>
    <w:rsid w:val="009E78F5"/>
    <w:rPr>
      <w:rFonts w:ascii="Wingdings" w:hAnsi="Wingdings"/>
    </w:rPr>
  </w:style>
  <w:style w:type="character" w:customStyle="1" w:styleId="DefaultParagraphFont1">
    <w:name w:val="Default Paragraph Font1"/>
    <w:rsid w:val="009E78F5"/>
  </w:style>
  <w:style w:type="paragraph" w:customStyle="1" w:styleId="Zaglavlje">
    <w:name w:val="Zaglavlje"/>
    <w:basedOn w:val="Normal"/>
    <w:next w:val="BodyText"/>
    <w:rsid w:val="009E78F5"/>
    <w:pPr>
      <w:keepNext/>
      <w:suppressAutoHyphens/>
      <w:spacing w:before="240" w:after="120"/>
      <w:jc w:val="both"/>
    </w:pPr>
    <w:rPr>
      <w:rFonts w:ascii="Arial" w:eastAsia="Arial Unicode MS" w:hAnsi="Arial" w:cs="Tahoma"/>
      <w:sz w:val="28"/>
      <w:szCs w:val="28"/>
      <w:lang w:val="en-GB" w:eastAsia="ar-SA"/>
    </w:rPr>
  </w:style>
  <w:style w:type="paragraph" w:customStyle="1" w:styleId="Naslov">
    <w:name w:val="Naslov"/>
    <w:basedOn w:val="Normal"/>
    <w:rsid w:val="009E78F5"/>
    <w:pPr>
      <w:suppressLineNumbers/>
      <w:suppressAutoHyphens/>
      <w:spacing w:before="120" w:after="120"/>
      <w:jc w:val="both"/>
    </w:pPr>
    <w:rPr>
      <w:rFonts w:cs="Tahoma"/>
      <w:i/>
      <w:iCs/>
      <w:lang w:val="en-GB" w:eastAsia="ar-SA"/>
    </w:rPr>
  </w:style>
  <w:style w:type="paragraph" w:customStyle="1" w:styleId="Indeks">
    <w:name w:val="Indeks"/>
    <w:basedOn w:val="Normal"/>
    <w:rsid w:val="009E78F5"/>
    <w:pPr>
      <w:suppressLineNumbers/>
      <w:suppressAutoHyphens/>
      <w:jc w:val="both"/>
    </w:pPr>
    <w:rPr>
      <w:rFonts w:cs="Tahoma"/>
      <w:lang w:val="en-GB" w:eastAsia="ar-SA"/>
    </w:rPr>
  </w:style>
  <w:style w:type="paragraph" w:customStyle="1" w:styleId="Style3">
    <w:name w:val="Style3"/>
    <w:basedOn w:val="Normal"/>
    <w:rsid w:val="009E78F5"/>
    <w:pPr>
      <w:tabs>
        <w:tab w:val="left" w:pos="2520"/>
      </w:tabs>
      <w:spacing w:line="240" w:lineRule="atLeast"/>
      <w:ind w:right="851"/>
    </w:pPr>
    <w:rPr>
      <w:rFonts w:ascii="Arial" w:hAnsi="Arial"/>
      <w:b/>
      <w:lang w:val="en-US" w:eastAsia="ar-SA"/>
    </w:rPr>
  </w:style>
  <w:style w:type="paragraph" w:customStyle="1" w:styleId="Jelena">
    <w:name w:val="Jelena"/>
    <w:basedOn w:val="Normal"/>
    <w:rsid w:val="009E78F5"/>
    <w:pPr>
      <w:jc w:val="both"/>
    </w:pPr>
    <w:rPr>
      <w:rFonts w:ascii="Arial" w:hAnsi="Arial" w:cs="Arial"/>
      <w:sz w:val="22"/>
      <w:szCs w:val="22"/>
      <w:lang w:eastAsia="ar-SA"/>
    </w:rPr>
  </w:style>
  <w:style w:type="paragraph" w:customStyle="1" w:styleId="Sadrajtabele">
    <w:name w:val="Sadržaj tabele"/>
    <w:basedOn w:val="Normal"/>
    <w:rsid w:val="009E78F5"/>
    <w:pPr>
      <w:suppressLineNumbers/>
      <w:suppressAutoHyphens/>
      <w:jc w:val="both"/>
    </w:pPr>
    <w:rPr>
      <w:lang w:val="en-GB" w:eastAsia="ar-SA"/>
    </w:rPr>
  </w:style>
  <w:style w:type="paragraph" w:customStyle="1" w:styleId="Zaglavljetabele">
    <w:name w:val="Zaglavlje tabele"/>
    <w:basedOn w:val="Sadrajtabele"/>
    <w:rsid w:val="009E78F5"/>
    <w:pPr>
      <w:jc w:val="center"/>
    </w:pPr>
    <w:rPr>
      <w:b/>
      <w:bCs/>
    </w:rPr>
  </w:style>
  <w:style w:type="paragraph" w:customStyle="1" w:styleId="Zakon">
    <w:name w:val="Zakon"/>
    <w:basedOn w:val="Normal"/>
    <w:rsid w:val="009E78F5"/>
    <w:pPr>
      <w:keepNext/>
      <w:tabs>
        <w:tab w:val="left" w:pos="1080"/>
      </w:tabs>
      <w:spacing w:after="120"/>
      <w:ind w:left="720" w:right="720"/>
      <w:jc w:val="center"/>
    </w:pPr>
    <w:rPr>
      <w:rFonts w:ascii="Arial" w:hAnsi="Arial"/>
      <w:b/>
      <w:caps/>
      <w:sz w:val="34"/>
      <w:szCs w:val="20"/>
      <w:lang w:val="sr-Cyrl-CS" w:eastAsia="en-US"/>
    </w:rPr>
  </w:style>
  <w:style w:type="paragraph" w:customStyle="1" w:styleId="CM3">
    <w:name w:val="CM3"/>
    <w:basedOn w:val="Default"/>
    <w:next w:val="Default"/>
    <w:rsid w:val="009E78F5"/>
    <w:rPr>
      <w:color w:val="auto"/>
    </w:rPr>
  </w:style>
  <w:style w:type="character" w:customStyle="1" w:styleId="BodytextChar0">
    <w:name w:val="Body text Char"/>
    <w:link w:val="BodyText1"/>
    <w:rsid w:val="009E78F5"/>
    <w:rPr>
      <w:rFonts w:ascii="Arial" w:hAnsi="Arial"/>
      <w:shd w:val="clear" w:color="auto" w:fill="FFFFFF"/>
    </w:rPr>
  </w:style>
  <w:style w:type="paragraph" w:customStyle="1" w:styleId="BodyText1">
    <w:name w:val="Body Text1"/>
    <w:basedOn w:val="Normal"/>
    <w:link w:val="BodytextChar0"/>
    <w:rsid w:val="009E78F5"/>
    <w:pPr>
      <w:shd w:val="clear" w:color="auto" w:fill="FFFFFF"/>
      <w:spacing w:line="240" w:lineRule="atLeast"/>
      <w:ind w:hanging="680"/>
    </w:pPr>
    <w:rPr>
      <w:rFonts w:ascii="Arial" w:eastAsia="MS Mincho" w:hAnsi="Arial"/>
      <w:sz w:val="20"/>
      <w:szCs w:val="20"/>
    </w:rPr>
  </w:style>
  <w:style w:type="character" w:customStyle="1" w:styleId="Bodytext4">
    <w:name w:val="Body text (4)_"/>
    <w:link w:val="Bodytext40"/>
    <w:rsid w:val="009E78F5"/>
    <w:rPr>
      <w:rFonts w:ascii="Arial" w:hAnsi="Arial"/>
      <w:sz w:val="16"/>
      <w:szCs w:val="16"/>
      <w:shd w:val="clear" w:color="auto" w:fill="FFFFFF"/>
    </w:rPr>
  </w:style>
  <w:style w:type="paragraph" w:customStyle="1" w:styleId="Bodytext40">
    <w:name w:val="Body text (4)"/>
    <w:basedOn w:val="Normal"/>
    <w:link w:val="Bodytext4"/>
    <w:rsid w:val="009E78F5"/>
    <w:pPr>
      <w:shd w:val="clear" w:color="auto" w:fill="FFFFFF"/>
      <w:spacing w:line="240" w:lineRule="atLeast"/>
    </w:pPr>
    <w:rPr>
      <w:rFonts w:ascii="Arial" w:eastAsia="MS Mincho" w:hAnsi="Arial"/>
      <w:sz w:val="16"/>
      <w:szCs w:val="16"/>
    </w:rPr>
  </w:style>
  <w:style w:type="character" w:customStyle="1" w:styleId="Heading41Char">
    <w:name w:val="Heading #41 Char"/>
    <w:link w:val="Heading41"/>
    <w:rsid w:val="009E78F5"/>
    <w:rPr>
      <w:rFonts w:ascii="Arial" w:hAnsi="Arial"/>
      <w:b/>
      <w:bCs/>
      <w:shd w:val="clear" w:color="auto" w:fill="FFFFFF"/>
    </w:rPr>
  </w:style>
  <w:style w:type="paragraph" w:customStyle="1" w:styleId="Heading41">
    <w:name w:val="Heading #41"/>
    <w:basedOn w:val="Normal"/>
    <w:link w:val="Heading41Char"/>
    <w:rsid w:val="009E78F5"/>
    <w:pPr>
      <w:shd w:val="clear" w:color="auto" w:fill="FFFFFF"/>
      <w:spacing w:before="180" w:after="480" w:line="240" w:lineRule="atLeast"/>
      <w:ind w:hanging="540"/>
      <w:jc w:val="both"/>
      <w:outlineLvl w:val="3"/>
    </w:pPr>
    <w:rPr>
      <w:rFonts w:ascii="Arial" w:eastAsia="MS Mincho" w:hAnsi="Arial"/>
      <w:b/>
      <w:bCs/>
      <w:sz w:val="20"/>
      <w:szCs w:val="20"/>
    </w:rPr>
  </w:style>
  <w:style w:type="character" w:customStyle="1" w:styleId="Bodytext4Italic">
    <w:name w:val="Body text (4) + Italic"/>
    <w:rsid w:val="009E78F5"/>
    <w:rPr>
      <w:rFonts w:ascii="Arial" w:hAnsi="Arial"/>
      <w:i/>
      <w:iCs/>
      <w:sz w:val="16"/>
      <w:szCs w:val="16"/>
      <w:lang w:bidi="ar-SA"/>
    </w:rPr>
  </w:style>
  <w:style w:type="character" w:customStyle="1" w:styleId="Heading43">
    <w:name w:val="Heading #43"/>
    <w:basedOn w:val="Heading41Char"/>
    <w:rsid w:val="009E78F5"/>
    <w:rPr>
      <w:rFonts w:ascii="Arial" w:hAnsi="Arial"/>
      <w:b/>
      <w:bCs/>
      <w:shd w:val="clear" w:color="auto" w:fill="FFFFFF"/>
    </w:rPr>
  </w:style>
  <w:style w:type="character" w:customStyle="1" w:styleId="BodytextBold4">
    <w:name w:val="Body text + Bold4"/>
    <w:rsid w:val="009E78F5"/>
    <w:rPr>
      <w:rFonts w:ascii="Arial" w:hAnsi="Arial"/>
      <w:b/>
      <w:bCs/>
      <w:lang w:bidi="ar-SA"/>
    </w:rPr>
  </w:style>
  <w:style w:type="character" w:customStyle="1" w:styleId="Bodytext115pt">
    <w:name w:val="Body text + 11.5 pt"/>
    <w:aliases w:val="Bold1"/>
    <w:rsid w:val="009E78F5"/>
    <w:rPr>
      <w:rFonts w:ascii="Arial" w:hAnsi="Arial"/>
      <w:b/>
      <w:bCs/>
      <w:sz w:val="23"/>
      <w:szCs w:val="23"/>
      <w:lang w:bidi="ar-SA"/>
    </w:rPr>
  </w:style>
  <w:style w:type="character" w:customStyle="1" w:styleId="BodytextBold2">
    <w:name w:val="Body text + Bold2"/>
    <w:rsid w:val="009E78F5"/>
    <w:rPr>
      <w:rFonts w:ascii="Arial" w:hAnsi="Arial"/>
      <w:b/>
      <w:bCs/>
      <w:lang w:bidi="ar-SA"/>
    </w:rPr>
  </w:style>
  <w:style w:type="character" w:customStyle="1" w:styleId="BodytextBold1">
    <w:name w:val="Body text + Bold1"/>
    <w:rsid w:val="009E78F5"/>
    <w:rPr>
      <w:rFonts w:ascii="Arial" w:hAnsi="Arial"/>
      <w:b/>
      <w:bCs/>
      <w:lang w:bidi="ar-SA"/>
    </w:rPr>
  </w:style>
  <w:style w:type="paragraph" w:customStyle="1" w:styleId="podnaslov2">
    <w:name w:val="podnaslov2"/>
    <w:basedOn w:val="Normal"/>
    <w:rsid w:val="009E78F5"/>
    <w:pPr>
      <w:tabs>
        <w:tab w:val="left" w:pos="0"/>
      </w:tabs>
      <w:suppressAutoHyphens/>
      <w:jc w:val="both"/>
    </w:pPr>
    <w:rPr>
      <w:rFonts w:ascii="Arial" w:hAnsi="Arial" w:cs="Arial"/>
      <w:b/>
      <w:szCs w:val="28"/>
      <w:lang w:val="sr-Cyrl-CS" w:eastAsia="ar-SA"/>
    </w:rPr>
  </w:style>
  <w:style w:type="paragraph" w:customStyle="1" w:styleId="SadrajTabele0">
    <w:name w:val="Sadržaj Tabele"/>
    <w:basedOn w:val="BodyText"/>
    <w:rsid w:val="009E78F5"/>
    <w:pPr>
      <w:widowControl w:val="0"/>
      <w:suppressLineNumbers/>
      <w:suppressAutoHyphens/>
      <w:spacing w:after="0"/>
      <w:jc w:val="both"/>
    </w:pPr>
    <w:rPr>
      <w:rFonts w:ascii="CHelvPlain" w:eastAsia="HG Mincho Light J" w:hAnsi="CHelvPlain"/>
      <w:color w:val="000000"/>
      <w:szCs w:val="20"/>
      <w:lang w:val="en-US" w:eastAsia="sr-Latn-CS"/>
    </w:rPr>
  </w:style>
  <w:style w:type="paragraph" w:customStyle="1" w:styleId="NatpisTabele">
    <w:name w:val="Natpis Tabele"/>
    <w:basedOn w:val="SadrajTabele0"/>
    <w:rsid w:val="009E78F5"/>
    <w:pPr>
      <w:jc w:val="center"/>
    </w:pPr>
    <w:rPr>
      <w:b/>
      <w:i/>
    </w:rPr>
  </w:style>
  <w:style w:type="paragraph" w:customStyle="1" w:styleId="western">
    <w:name w:val="western"/>
    <w:basedOn w:val="Normal"/>
    <w:rsid w:val="009E78F5"/>
    <w:pPr>
      <w:spacing w:before="100" w:beforeAutospacing="1"/>
      <w:jc w:val="both"/>
    </w:pPr>
    <w:rPr>
      <w:rFonts w:ascii="CHelvPlain" w:eastAsia="Arial Unicode MS" w:hAnsi="CHelvPlain" w:cs="Arial Unicode MS"/>
      <w:lang w:val="en-GB" w:eastAsia="en-US"/>
    </w:rPr>
  </w:style>
  <w:style w:type="paragraph" w:customStyle="1" w:styleId="WW-ListContinue2">
    <w:name w:val="WW-List Continue 2"/>
    <w:basedOn w:val="Normal"/>
    <w:rsid w:val="009E78F5"/>
    <w:pPr>
      <w:widowControl w:val="0"/>
      <w:suppressAutoHyphens/>
      <w:spacing w:after="120"/>
      <w:ind w:left="720" w:firstLine="1"/>
    </w:pPr>
    <w:rPr>
      <w:rFonts w:ascii="CHelv" w:eastAsia="HG Mincho Light J" w:hAnsi="CHelv"/>
      <w:color w:val="000000"/>
      <w:sz w:val="22"/>
      <w:szCs w:val="20"/>
      <w:lang w:val="en-US"/>
    </w:rPr>
  </w:style>
  <w:style w:type="paragraph" w:customStyle="1" w:styleId="CM19">
    <w:name w:val="CM19"/>
    <w:basedOn w:val="Default"/>
    <w:next w:val="Default"/>
    <w:rsid w:val="009E78F5"/>
    <w:pPr>
      <w:spacing w:line="253" w:lineRule="atLeast"/>
    </w:pPr>
    <w:rPr>
      <w:color w:val="auto"/>
    </w:rPr>
  </w:style>
  <w:style w:type="paragraph" w:customStyle="1" w:styleId="CM61">
    <w:name w:val="CM61"/>
    <w:basedOn w:val="Default"/>
    <w:next w:val="Default"/>
    <w:rsid w:val="009E78F5"/>
    <w:pPr>
      <w:spacing w:after="358"/>
    </w:pPr>
    <w:rPr>
      <w:rFonts w:cs="Times New Roman"/>
      <w:color w:val="auto"/>
    </w:rPr>
  </w:style>
  <w:style w:type="paragraph" w:customStyle="1" w:styleId="CM7">
    <w:name w:val="CM7"/>
    <w:basedOn w:val="Default"/>
    <w:next w:val="Default"/>
    <w:rsid w:val="009E78F5"/>
    <w:pPr>
      <w:spacing w:line="253" w:lineRule="atLeast"/>
    </w:pPr>
    <w:rPr>
      <w:rFonts w:cs="Times New Roman"/>
      <w:color w:val="auto"/>
    </w:rPr>
  </w:style>
  <w:style w:type="paragraph" w:customStyle="1" w:styleId="CM59">
    <w:name w:val="CM59"/>
    <w:basedOn w:val="Default"/>
    <w:next w:val="Default"/>
    <w:rsid w:val="009E78F5"/>
    <w:pPr>
      <w:spacing w:line="231" w:lineRule="atLeast"/>
    </w:pPr>
    <w:rPr>
      <w:rFonts w:cs="Times New Roman"/>
      <w:color w:val="auto"/>
    </w:rPr>
  </w:style>
  <w:style w:type="paragraph" w:customStyle="1" w:styleId="CM71">
    <w:name w:val="CM71"/>
    <w:basedOn w:val="Default"/>
    <w:next w:val="Default"/>
    <w:rsid w:val="009E78F5"/>
    <w:pPr>
      <w:spacing w:after="120"/>
    </w:pPr>
    <w:rPr>
      <w:rFonts w:cs="Times New Roman"/>
      <w:color w:val="auto"/>
    </w:rPr>
  </w:style>
  <w:style w:type="paragraph" w:customStyle="1" w:styleId="Noparagraphstyle">
    <w:name w:val="[No paragraph style]"/>
    <w:rsid w:val="009E78F5"/>
    <w:pPr>
      <w:autoSpaceDE w:val="0"/>
      <w:autoSpaceDN w:val="0"/>
      <w:adjustRightInd w:val="0"/>
      <w:spacing w:line="288" w:lineRule="auto"/>
      <w:textAlignment w:val="center"/>
    </w:pPr>
    <w:rPr>
      <w:rFonts w:eastAsia="Times New Roman"/>
      <w:color w:val="000000"/>
      <w:sz w:val="24"/>
      <w:szCs w:val="24"/>
      <w:lang w:val="en-US" w:eastAsia="en-US"/>
    </w:rPr>
  </w:style>
  <w:style w:type="paragraph" w:customStyle="1" w:styleId="CM14">
    <w:name w:val="CM14"/>
    <w:basedOn w:val="Default"/>
    <w:next w:val="Default"/>
    <w:rsid w:val="009E78F5"/>
    <w:pPr>
      <w:spacing w:line="253" w:lineRule="atLeast"/>
    </w:pPr>
    <w:rPr>
      <w:color w:val="auto"/>
    </w:rPr>
  </w:style>
  <w:style w:type="character" w:customStyle="1" w:styleId="Bodytext0">
    <w:name w:val="Body text_"/>
    <w:link w:val="Bodytext10"/>
    <w:rsid w:val="009E78F5"/>
    <w:rPr>
      <w:rFonts w:ascii="Arial" w:hAnsi="Arial"/>
      <w:sz w:val="21"/>
      <w:szCs w:val="21"/>
      <w:shd w:val="clear" w:color="auto" w:fill="FFFFFF"/>
    </w:rPr>
  </w:style>
  <w:style w:type="paragraph" w:customStyle="1" w:styleId="Bodytext10">
    <w:name w:val="Body text1"/>
    <w:basedOn w:val="Normal"/>
    <w:link w:val="Bodytext0"/>
    <w:rsid w:val="009E78F5"/>
    <w:pPr>
      <w:shd w:val="clear" w:color="auto" w:fill="FFFFFF"/>
      <w:spacing w:before="300" w:after="180" w:line="250" w:lineRule="exact"/>
      <w:ind w:hanging="720"/>
      <w:jc w:val="both"/>
    </w:pPr>
    <w:rPr>
      <w:rFonts w:ascii="Arial" w:eastAsia="MS Mincho" w:hAnsi="Arial"/>
      <w:sz w:val="21"/>
      <w:szCs w:val="21"/>
    </w:rPr>
  </w:style>
  <w:style w:type="paragraph" w:customStyle="1" w:styleId="paragraf">
    <w:name w:val="paragraf"/>
    <w:basedOn w:val="BodyText"/>
    <w:rsid w:val="009E78F5"/>
    <w:pPr>
      <w:widowControl w:val="0"/>
      <w:suppressAutoHyphens/>
      <w:spacing w:after="100"/>
      <w:ind w:firstLine="567"/>
      <w:jc w:val="both"/>
    </w:pPr>
    <w:rPr>
      <w:rFonts w:ascii="Arial Cirilica" w:eastAsia="HG Mincho Light J" w:hAnsi="Arial Cirilica"/>
      <w:color w:val="000000"/>
      <w:szCs w:val="20"/>
      <w:lang w:val="en-US" w:eastAsia="ar-SA"/>
    </w:rPr>
  </w:style>
  <w:style w:type="paragraph" w:customStyle="1" w:styleId="Zakon1">
    <w:name w:val="Zakon1"/>
    <w:basedOn w:val="Zakon"/>
    <w:rsid w:val="009E78F5"/>
    <w:pPr>
      <w:ind w:left="144" w:right="144"/>
    </w:pPr>
    <w:rPr>
      <w:sz w:val="26"/>
    </w:rPr>
  </w:style>
  <w:style w:type="paragraph" w:customStyle="1" w:styleId="normalcentar">
    <w:name w:val="normalcentar"/>
    <w:basedOn w:val="Normal"/>
    <w:rsid w:val="009E78F5"/>
    <w:pPr>
      <w:spacing w:before="100" w:beforeAutospacing="1" w:after="100" w:afterAutospacing="1"/>
      <w:jc w:val="center"/>
    </w:pPr>
    <w:rPr>
      <w:rFonts w:ascii="Arial" w:hAnsi="Arial" w:cs="Arial"/>
      <w:sz w:val="22"/>
      <w:szCs w:val="22"/>
      <w:lang w:val="en-US" w:eastAsia="en-US"/>
    </w:rPr>
  </w:style>
  <w:style w:type="paragraph" w:customStyle="1" w:styleId="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060---pododeljak">
    <w:name w:val="060---pododeljak"/>
    <w:basedOn w:val="Normal"/>
    <w:rsid w:val="009E78F5"/>
    <w:pPr>
      <w:jc w:val="center"/>
    </w:pPr>
    <w:rPr>
      <w:rFonts w:ascii="Arial" w:hAnsi="Arial" w:cs="Arial"/>
      <w:sz w:val="31"/>
      <w:szCs w:val="31"/>
      <w:lang w:val="en-US" w:eastAsia="en-US"/>
    </w:rPr>
  </w:style>
  <w:style w:type="paragraph" w:customStyle="1" w:styleId="Char0">
    <w:name w:val="Char"/>
    <w:basedOn w:val="Normal"/>
    <w:rsid w:val="009E78F5"/>
    <w:pPr>
      <w:spacing w:after="160" w:line="240" w:lineRule="exact"/>
    </w:pPr>
    <w:rPr>
      <w:rFonts w:ascii="Verdana" w:hAnsi="Verdana"/>
      <w:sz w:val="20"/>
      <w:szCs w:val="20"/>
      <w:lang w:val="en-US" w:eastAsia="en-US"/>
    </w:rPr>
  </w:style>
  <w:style w:type="paragraph" w:customStyle="1" w:styleId="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WW-Default">
    <w:name w:val="WW-Default"/>
    <w:rsid w:val="009E78F5"/>
    <w:pPr>
      <w:widowControl w:val="0"/>
      <w:suppressAutoHyphens/>
      <w:autoSpaceDE w:val="0"/>
    </w:pPr>
    <w:rPr>
      <w:rFonts w:ascii="Arial" w:eastAsia="Arial" w:hAnsi="Arial" w:cs="Arial"/>
      <w:color w:val="000000"/>
      <w:sz w:val="24"/>
      <w:szCs w:val="24"/>
      <w:lang w:val="en-US" w:eastAsia="ar-SA"/>
    </w:rPr>
  </w:style>
  <w:style w:type="paragraph" w:customStyle="1" w:styleId="CM67">
    <w:name w:val="CM67"/>
    <w:basedOn w:val="Default"/>
    <w:next w:val="Default"/>
    <w:rsid w:val="009E78F5"/>
    <w:pPr>
      <w:spacing w:after="140"/>
    </w:pPr>
    <w:rPr>
      <w:rFonts w:cs="Times New Roman"/>
      <w:color w:val="auto"/>
    </w:rPr>
  </w:style>
  <w:style w:type="paragraph" w:customStyle="1" w:styleId="CM68">
    <w:name w:val="CM68"/>
    <w:basedOn w:val="Default"/>
    <w:next w:val="Default"/>
    <w:rsid w:val="009E78F5"/>
    <w:pPr>
      <w:spacing w:after="675"/>
    </w:pPr>
    <w:rPr>
      <w:rFonts w:cs="Times New Roman"/>
      <w:color w:val="auto"/>
    </w:rPr>
  </w:style>
  <w:style w:type="paragraph" w:customStyle="1" w:styleId="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CM2">
    <w:name w:val="CM2"/>
    <w:basedOn w:val="Default"/>
    <w:next w:val="Default"/>
    <w:rsid w:val="009E78F5"/>
    <w:rPr>
      <w:color w:val="auto"/>
    </w:rPr>
  </w:style>
  <w:style w:type="paragraph" w:customStyle="1" w:styleId="CM11">
    <w:name w:val="CM11"/>
    <w:basedOn w:val="Default"/>
    <w:next w:val="Default"/>
    <w:rsid w:val="009E78F5"/>
    <w:pPr>
      <w:spacing w:line="253" w:lineRule="atLeast"/>
    </w:pPr>
    <w:rPr>
      <w:color w:val="auto"/>
    </w:rPr>
  </w:style>
  <w:style w:type="paragraph" w:customStyle="1" w:styleId="CharCharCharCharCharCharCharCharCharCharCharChar">
    <w:name w:val="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CM60">
    <w:name w:val="CM60"/>
    <w:basedOn w:val="Default"/>
    <w:next w:val="Default"/>
    <w:rsid w:val="009E78F5"/>
    <w:pPr>
      <w:spacing w:after="1818"/>
    </w:pPr>
    <w:rPr>
      <w:rFonts w:cs="Times New Roman"/>
      <w:color w:val="auto"/>
    </w:rPr>
  </w:style>
  <w:style w:type="paragraph" w:customStyle="1" w:styleId="CM4">
    <w:name w:val="CM4"/>
    <w:basedOn w:val="Default"/>
    <w:next w:val="Default"/>
    <w:rsid w:val="009E78F5"/>
    <w:pPr>
      <w:spacing w:line="276" w:lineRule="atLeast"/>
    </w:pPr>
    <w:rPr>
      <w:rFonts w:cs="Times New Roman"/>
      <w:color w:val="auto"/>
    </w:rPr>
  </w:style>
  <w:style w:type="paragraph" w:customStyle="1" w:styleId="CM63">
    <w:name w:val="CM63"/>
    <w:basedOn w:val="Default"/>
    <w:next w:val="Default"/>
    <w:rsid w:val="009E78F5"/>
    <w:pPr>
      <w:spacing w:after="660"/>
    </w:pPr>
    <w:rPr>
      <w:rFonts w:cs="Times New Roman"/>
      <w:color w:val="auto"/>
    </w:rPr>
  </w:style>
  <w:style w:type="paragraph" w:customStyle="1" w:styleId="CM64">
    <w:name w:val="CM64"/>
    <w:basedOn w:val="Default"/>
    <w:next w:val="Default"/>
    <w:rsid w:val="009E78F5"/>
    <w:pPr>
      <w:spacing w:after="1418"/>
    </w:pPr>
    <w:rPr>
      <w:rFonts w:cs="Times New Roman"/>
      <w:color w:val="auto"/>
    </w:rPr>
  </w:style>
  <w:style w:type="paragraph" w:customStyle="1" w:styleId="CM65">
    <w:name w:val="CM65"/>
    <w:basedOn w:val="Default"/>
    <w:next w:val="Default"/>
    <w:rsid w:val="009E78F5"/>
    <w:pPr>
      <w:spacing w:after="1160"/>
    </w:pPr>
    <w:rPr>
      <w:rFonts w:cs="Times New Roman"/>
      <w:color w:val="auto"/>
    </w:rPr>
  </w:style>
  <w:style w:type="paragraph" w:customStyle="1" w:styleId="CM5">
    <w:name w:val="CM5"/>
    <w:basedOn w:val="Default"/>
    <w:next w:val="Default"/>
    <w:rsid w:val="009E78F5"/>
    <w:pPr>
      <w:spacing w:line="266" w:lineRule="atLeast"/>
    </w:pPr>
    <w:rPr>
      <w:rFonts w:cs="Times New Roman"/>
      <w:color w:val="auto"/>
    </w:rPr>
  </w:style>
  <w:style w:type="paragraph" w:customStyle="1" w:styleId="CM6">
    <w:name w:val="CM6"/>
    <w:basedOn w:val="Default"/>
    <w:next w:val="Default"/>
    <w:rsid w:val="009E78F5"/>
    <w:pPr>
      <w:spacing w:line="256" w:lineRule="atLeast"/>
    </w:pPr>
    <w:rPr>
      <w:rFonts w:cs="Times New Roman"/>
      <w:color w:val="auto"/>
    </w:rPr>
  </w:style>
  <w:style w:type="paragraph" w:customStyle="1" w:styleId="CM8">
    <w:name w:val="CM8"/>
    <w:basedOn w:val="Default"/>
    <w:next w:val="Default"/>
    <w:rsid w:val="009E78F5"/>
    <w:pPr>
      <w:spacing w:line="223" w:lineRule="atLeast"/>
    </w:pPr>
    <w:rPr>
      <w:rFonts w:cs="Times New Roman"/>
      <w:color w:val="auto"/>
    </w:rPr>
  </w:style>
  <w:style w:type="paragraph" w:customStyle="1" w:styleId="CM9">
    <w:name w:val="CM9"/>
    <w:basedOn w:val="Default"/>
    <w:next w:val="Default"/>
    <w:rsid w:val="009E78F5"/>
    <w:pPr>
      <w:spacing w:line="226" w:lineRule="atLeast"/>
    </w:pPr>
    <w:rPr>
      <w:rFonts w:cs="Times New Roman"/>
      <w:color w:val="auto"/>
    </w:rPr>
  </w:style>
  <w:style w:type="paragraph" w:customStyle="1" w:styleId="CM10">
    <w:name w:val="CM10"/>
    <w:basedOn w:val="Default"/>
    <w:next w:val="Default"/>
    <w:rsid w:val="009E78F5"/>
    <w:pPr>
      <w:spacing w:line="223" w:lineRule="atLeast"/>
    </w:pPr>
    <w:rPr>
      <w:rFonts w:cs="Times New Roman"/>
      <w:color w:val="auto"/>
    </w:rPr>
  </w:style>
  <w:style w:type="paragraph" w:customStyle="1" w:styleId="CM12">
    <w:name w:val="CM12"/>
    <w:basedOn w:val="Default"/>
    <w:next w:val="Default"/>
    <w:rsid w:val="009E78F5"/>
    <w:pPr>
      <w:spacing w:line="223" w:lineRule="atLeast"/>
    </w:pPr>
    <w:rPr>
      <w:rFonts w:cs="Times New Roman"/>
      <w:color w:val="auto"/>
    </w:rPr>
  </w:style>
  <w:style w:type="paragraph" w:customStyle="1" w:styleId="CM69">
    <w:name w:val="CM69"/>
    <w:basedOn w:val="Default"/>
    <w:next w:val="Default"/>
    <w:rsid w:val="009E78F5"/>
    <w:pPr>
      <w:spacing w:after="450"/>
    </w:pPr>
    <w:rPr>
      <w:rFonts w:cs="Times New Roman"/>
      <w:color w:val="auto"/>
    </w:rPr>
  </w:style>
  <w:style w:type="paragraph" w:customStyle="1" w:styleId="CM13">
    <w:name w:val="CM13"/>
    <w:basedOn w:val="Default"/>
    <w:next w:val="Default"/>
    <w:rsid w:val="009E78F5"/>
    <w:pPr>
      <w:spacing w:line="223" w:lineRule="atLeast"/>
    </w:pPr>
    <w:rPr>
      <w:rFonts w:cs="Times New Roman"/>
      <w:color w:val="auto"/>
    </w:rPr>
  </w:style>
  <w:style w:type="paragraph" w:customStyle="1" w:styleId="CM15">
    <w:name w:val="CM15"/>
    <w:basedOn w:val="Default"/>
    <w:next w:val="Default"/>
    <w:rsid w:val="009E78F5"/>
    <w:pPr>
      <w:spacing w:line="226" w:lineRule="atLeast"/>
    </w:pPr>
    <w:rPr>
      <w:rFonts w:cs="Times New Roman"/>
      <w:color w:val="auto"/>
    </w:rPr>
  </w:style>
  <w:style w:type="paragraph" w:customStyle="1" w:styleId="CM16">
    <w:name w:val="CM16"/>
    <w:basedOn w:val="Default"/>
    <w:next w:val="Default"/>
    <w:rsid w:val="009E78F5"/>
    <w:pPr>
      <w:spacing w:line="223" w:lineRule="atLeast"/>
    </w:pPr>
    <w:rPr>
      <w:rFonts w:cs="Times New Roman"/>
      <w:color w:val="auto"/>
    </w:rPr>
  </w:style>
  <w:style w:type="paragraph" w:customStyle="1" w:styleId="CM17">
    <w:name w:val="CM17"/>
    <w:basedOn w:val="Default"/>
    <w:next w:val="Default"/>
    <w:rsid w:val="009E78F5"/>
    <w:pPr>
      <w:spacing w:line="223" w:lineRule="atLeast"/>
    </w:pPr>
    <w:rPr>
      <w:rFonts w:cs="Times New Roman"/>
      <w:color w:val="auto"/>
    </w:rPr>
  </w:style>
  <w:style w:type="paragraph" w:customStyle="1" w:styleId="CM18">
    <w:name w:val="CM18"/>
    <w:basedOn w:val="Default"/>
    <w:next w:val="Default"/>
    <w:rsid w:val="009E78F5"/>
    <w:pPr>
      <w:spacing w:line="226" w:lineRule="atLeast"/>
    </w:pPr>
    <w:rPr>
      <w:rFonts w:cs="Times New Roman"/>
      <w:color w:val="auto"/>
    </w:rPr>
  </w:style>
  <w:style w:type="paragraph" w:customStyle="1" w:styleId="CM70">
    <w:name w:val="CM70"/>
    <w:basedOn w:val="Default"/>
    <w:next w:val="Default"/>
    <w:rsid w:val="009E78F5"/>
    <w:pPr>
      <w:spacing w:after="237"/>
    </w:pPr>
    <w:rPr>
      <w:rFonts w:cs="Times New Roman"/>
      <w:color w:val="auto"/>
    </w:rPr>
  </w:style>
  <w:style w:type="paragraph" w:customStyle="1" w:styleId="CM20">
    <w:name w:val="CM20"/>
    <w:basedOn w:val="Default"/>
    <w:next w:val="Default"/>
    <w:rsid w:val="009E78F5"/>
    <w:rPr>
      <w:rFonts w:cs="Times New Roman"/>
      <w:color w:val="auto"/>
    </w:rPr>
  </w:style>
  <w:style w:type="paragraph" w:customStyle="1" w:styleId="CM21">
    <w:name w:val="CM21"/>
    <w:basedOn w:val="Default"/>
    <w:next w:val="Default"/>
    <w:rsid w:val="009E78F5"/>
    <w:pPr>
      <w:spacing w:line="226" w:lineRule="atLeast"/>
    </w:pPr>
    <w:rPr>
      <w:rFonts w:cs="Times New Roman"/>
      <w:color w:val="auto"/>
    </w:rPr>
  </w:style>
  <w:style w:type="paragraph" w:customStyle="1" w:styleId="CM22">
    <w:name w:val="CM22"/>
    <w:basedOn w:val="Default"/>
    <w:next w:val="Default"/>
    <w:rsid w:val="009E78F5"/>
    <w:pPr>
      <w:spacing w:line="226" w:lineRule="atLeast"/>
    </w:pPr>
    <w:rPr>
      <w:rFonts w:cs="Times New Roman"/>
      <w:color w:val="auto"/>
    </w:rPr>
  </w:style>
  <w:style w:type="paragraph" w:customStyle="1" w:styleId="CM23">
    <w:name w:val="CM23"/>
    <w:basedOn w:val="Default"/>
    <w:next w:val="Default"/>
    <w:rsid w:val="009E78F5"/>
    <w:rPr>
      <w:rFonts w:cs="Times New Roman"/>
      <w:color w:val="auto"/>
    </w:rPr>
  </w:style>
  <w:style w:type="paragraph" w:customStyle="1" w:styleId="CM24">
    <w:name w:val="CM24"/>
    <w:basedOn w:val="Default"/>
    <w:next w:val="Default"/>
    <w:rsid w:val="009E78F5"/>
    <w:pPr>
      <w:spacing w:line="276" w:lineRule="atLeast"/>
    </w:pPr>
    <w:rPr>
      <w:rFonts w:cs="Times New Roman"/>
      <w:color w:val="auto"/>
    </w:rPr>
  </w:style>
  <w:style w:type="paragraph" w:customStyle="1" w:styleId="CM72">
    <w:name w:val="CM72"/>
    <w:basedOn w:val="Default"/>
    <w:next w:val="Default"/>
    <w:rsid w:val="009E78F5"/>
    <w:pPr>
      <w:spacing w:after="563"/>
    </w:pPr>
    <w:rPr>
      <w:rFonts w:cs="Times New Roman"/>
      <w:color w:val="auto"/>
    </w:rPr>
  </w:style>
  <w:style w:type="paragraph" w:customStyle="1" w:styleId="CM25">
    <w:name w:val="CM25"/>
    <w:basedOn w:val="Default"/>
    <w:next w:val="Default"/>
    <w:rsid w:val="009E78F5"/>
    <w:rPr>
      <w:rFonts w:cs="Times New Roman"/>
      <w:color w:val="auto"/>
    </w:rPr>
  </w:style>
  <w:style w:type="paragraph" w:customStyle="1" w:styleId="CM28">
    <w:name w:val="CM28"/>
    <w:basedOn w:val="Default"/>
    <w:next w:val="Default"/>
    <w:rsid w:val="009E78F5"/>
    <w:pPr>
      <w:spacing w:line="276" w:lineRule="atLeast"/>
    </w:pPr>
    <w:rPr>
      <w:rFonts w:cs="Times New Roman"/>
      <w:color w:val="auto"/>
    </w:rPr>
  </w:style>
  <w:style w:type="paragraph" w:customStyle="1" w:styleId="CM73">
    <w:name w:val="CM73"/>
    <w:basedOn w:val="Default"/>
    <w:next w:val="Default"/>
    <w:rsid w:val="009E78F5"/>
    <w:pPr>
      <w:spacing w:after="475"/>
    </w:pPr>
    <w:rPr>
      <w:rFonts w:cs="Times New Roman"/>
      <w:color w:val="auto"/>
    </w:rPr>
  </w:style>
  <w:style w:type="paragraph" w:customStyle="1" w:styleId="CM29">
    <w:name w:val="CM29"/>
    <w:basedOn w:val="Default"/>
    <w:next w:val="Default"/>
    <w:rsid w:val="009E78F5"/>
    <w:pPr>
      <w:spacing w:line="278" w:lineRule="atLeast"/>
    </w:pPr>
    <w:rPr>
      <w:rFonts w:cs="Times New Roman"/>
      <w:color w:val="auto"/>
    </w:rPr>
  </w:style>
  <w:style w:type="paragraph" w:customStyle="1" w:styleId="CM26">
    <w:name w:val="CM26"/>
    <w:basedOn w:val="Default"/>
    <w:next w:val="Default"/>
    <w:rsid w:val="009E78F5"/>
    <w:pPr>
      <w:spacing w:line="273" w:lineRule="atLeast"/>
    </w:pPr>
    <w:rPr>
      <w:rFonts w:cs="Times New Roman"/>
      <w:color w:val="auto"/>
    </w:rPr>
  </w:style>
  <w:style w:type="paragraph" w:customStyle="1" w:styleId="CM30">
    <w:name w:val="CM30"/>
    <w:basedOn w:val="Default"/>
    <w:next w:val="Default"/>
    <w:rsid w:val="009E78F5"/>
    <w:pPr>
      <w:spacing w:line="276" w:lineRule="atLeast"/>
    </w:pPr>
    <w:rPr>
      <w:rFonts w:cs="Times New Roman"/>
      <w:color w:val="auto"/>
    </w:rPr>
  </w:style>
  <w:style w:type="paragraph" w:customStyle="1" w:styleId="CM31">
    <w:name w:val="CM31"/>
    <w:basedOn w:val="Default"/>
    <w:next w:val="Default"/>
    <w:rsid w:val="009E78F5"/>
    <w:pPr>
      <w:spacing w:line="396" w:lineRule="atLeast"/>
    </w:pPr>
    <w:rPr>
      <w:rFonts w:cs="Times New Roman"/>
      <w:color w:val="auto"/>
    </w:rPr>
  </w:style>
  <w:style w:type="paragraph" w:customStyle="1" w:styleId="CM32">
    <w:name w:val="CM32"/>
    <w:basedOn w:val="Default"/>
    <w:next w:val="Default"/>
    <w:rsid w:val="009E78F5"/>
    <w:pPr>
      <w:spacing w:line="396" w:lineRule="atLeast"/>
    </w:pPr>
    <w:rPr>
      <w:rFonts w:cs="Times New Roman"/>
      <w:color w:val="auto"/>
    </w:rPr>
  </w:style>
  <w:style w:type="paragraph" w:customStyle="1" w:styleId="CM33">
    <w:name w:val="CM33"/>
    <w:basedOn w:val="Default"/>
    <w:next w:val="Default"/>
    <w:rsid w:val="009E78F5"/>
    <w:pPr>
      <w:spacing w:line="253" w:lineRule="atLeast"/>
    </w:pPr>
    <w:rPr>
      <w:rFonts w:cs="Times New Roman"/>
      <w:color w:val="auto"/>
    </w:rPr>
  </w:style>
  <w:style w:type="paragraph" w:customStyle="1" w:styleId="CM74">
    <w:name w:val="CM74"/>
    <w:basedOn w:val="Default"/>
    <w:next w:val="Default"/>
    <w:rsid w:val="009E78F5"/>
    <w:pPr>
      <w:spacing w:after="298"/>
    </w:pPr>
    <w:rPr>
      <w:rFonts w:cs="Times New Roman"/>
      <w:color w:val="auto"/>
    </w:rPr>
  </w:style>
  <w:style w:type="paragraph" w:customStyle="1" w:styleId="CM75">
    <w:name w:val="CM75"/>
    <w:basedOn w:val="Default"/>
    <w:next w:val="Default"/>
    <w:rsid w:val="009E78F5"/>
    <w:pPr>
      <w:spacing w:after="978"/>
    </w:pPr>
    <w:rPr>
      <w:rFonts w:cs="Times New Roman"/>
      <w:color w:val="auto"/>
    </w:rPr>
  </w:style>
  <w:style w:type="paragraph" w:customStyle="1" w:styleId="CM27">
    <w:name w:val="CM27"/>
    <w:basedOn w:val="Default"/>
    <w:next w:val="Default"/>
    <w:rsid w:val="009E78F5"/>
    <w:rPr>
      <w:rFonts w:cs="Times New Roman"/>
      <w:color w:val="auto"/>
    </w:rPr>
  </w:style>
  <w:style w:type="paragraph" w:customStyle="1" w:styleId="CM35">
    <w:name w:val="CM35"/>
    <w:basedOn w:val="Default"/>
    <w:next w:val="Default"/>
    <w:rsid w:val="009E78F5"/>
    <w:pPr>
      <w:spacing w:line="276" w:lineRule="atLeast"/>
    </w:pPr>
    <w:rPr>
      <w:rFonts w:cs="Times New Roman"/>
      <w:color w:val="auto"/>
    </w:rPr>
  </w:style>
  <w:style w:type="paragraph" w:customStyle="1" w:styleId="CM38">
    <w:name w:val="CM38"/>
    <w:basedOn w:val="Default"/>
    <w:next w:val="Default"/>
    <w:rsid w:val="009E78F5"/>
    <w:pPr>
      <w:spacing w:line="303" w:lineRule="atLeast"/>
    </w:pPr>
    <w:rPr>
      <w:rFonts w:cs="Times New Roman"/>
      <w:color w:val="auto"/>
    </w:rPr>
  </w:style>
  <w:style w:type="paragraph" w:customStyle="1" w:styleId="CM39">
    <w:name w:val="CM39"/>
    <w:basedOn w:val="Default"/>
    <w:next w:val="Default"/>
    <w:rsid w:val="009E78F5"/>
    <w:pPr>
      <w:spacing w:line="306" w:lineRule="atLeast"/>
    </w:pPr>
    <w:rPr>
      <w:rFonts w:cs="Times New Roman"/>
      <w:color w:val="auto"/>
    </w:rPr>
  </w:style>
  <w:style w:type="paragraph" w:customStyle="1" w:styleId="CM40">
    <w:name w:val="CM40"/>
    <w:basedOn w:val="Default"/>
    <w:next w:val="Default"/>
    <w:rsid w:val="009E78F5"/>
    <w:pPr>
      <w:spacing w:line="276" w:lineRule="atLeast"/>
    </w:pPr>
    <w:rPr>
      <w:rFonts w:cs="Times New Roman"/>
      <w:color w:val="auto"/>
    </w:rPr>
  </w:style>
  <w:style w:type="paragraph" w:customStyle="1" w:styleId="CM42">
    <w:name w:val="CM42"/>
    <w:basedOn w:val="Default"/>
    <w:next w:val="Default"/>
    <w:rsid w:val="009E78F5"/>
    <w:pPr>
      <w:spacing w:line="278" w:lineRule="atLeast"/>
    </w:pPr>
    <w:rPr>
      <w:rFonts w:cs="Times New Roman"/>
      <w:color w:val="auto"/>
    </w:rPr>
  </w:style>
  <w:style w:type="paragraph" w:customStyle="1" w:styleId="CM45">
    <w:name w:val="CM45"/>
    <w:basedOn w:val="Default"/>
    <w:next w:val="Default"/>
    <w:rsid w:val="009E78F5"/>
    <w:rPr>
      <w:rFonts w:cs="Times New Roman"/>
      <w:color w:val="auto"/>
    </w:rPr>
  </w:style>
  <w:style w:type="paragraph" w:customStyle="1" w:styleId="CM46">
    <w:name w:val="CM46"/>
    <w:basedOn w:val="Default"/>
    <w:next w:val="Default"/>
    <w:rsid w:val="009E78F5"/>
    <w:pPr>
      <w:spacing w:line="276" w:lineRule="atLeast"/>
    </w:pPr>
    <w:rPr>
      <w:rFonts w:cs="Times New Roman"/>
      <w:color w:val="auto"/>
    </w:rPr>
  </w:style>
  <w:style w:type="paragraph" w:customStyle="1" w:styleId="CM41">
    <w:name w:val="CM41"/>
    <w:basedOn w:val="Default"/>
    <w:next w:val="Default"/>
    <w:rsid w:val="009E78F5"/>
    <w:pPr>
      <w:spacing w:line="276" w:lineRule="atLeast"/>
    </w:pPr>
    <w:rPr>
      <w:rFonts w:cs="Times New Roman"/>
      <w:color w:val="auto"/>
    </w:rPr>
  </w:style>
  <w:style w:type="paragraph" w:customStyle="1" w:styleId="CM34">
    <w:name w:val="CM34"/>
    <w:basedOn w:val="Default"/>
    <w:next w:val="Default"/>
    <w:rsid w:val="009E78F5"/>
    <w:rPr>
      <w:rFonts w:cs="Times New Roman"/>
      <w:color w:val="auto"/>
    </w:rPr>
  </w:style>
  <w:style w:type="paragraph" w:customStyle="1" w:styleId="CM48">
    <w:name w:val="CM48"/>
    <w:basedOn w:val="Default"/>
    <w:next w:val="Default"/>
    <w:rsid w:val="009E78F5"/>
    <w:pPr>
      <w:spacing w:line="276" w:lineRule="atLeast"/>
    </w:pPr>
    <w:rPr>
      <w:rFonts w:cs="Times New Roman"/>
      <w:color w:val="auto"/>
    </w:rPr>
  </w:style>
  <w:style w:type="paragraph" w:customStyle="1" w:styleId="CM49">
    <w:name w:val="CM49"/>
    <w:basedOn w:val="Default"/>
    <w:next w:val="Default"/>
    <w:rsid w:val="009E78F5"/>
    <w:pPr>
      <w:spacing w:line="276" w:lineRule="atLeast"/>
    </w:pPr>
    <w:rPr>
      <w:rFonts w:cs="Times New Roman"/>
      <w:color w:val="auto"/>
    </w:rPr>
  </w:style>
  <w:style w:type="paragraph" w:customStyle="1" w:styleId="CM50">
    <w:name w:val="CM50"/>
    <w:basedOn w:val="Default"/>
    <w:next w:val="Default"/>
    <w:rsid w:val="009E78F5"/>
    <w:pPr>
      <w:spacing w:line="278" w:lineRule="atLeast"/>
    </w:pPr>
    <w:rPr>
      <w:rFonts w:cs="Times New Roman"/>
      <w:color w:val="auto"/>
    </w:rPr>
  </w:style>
  <w:style w:type="paragraph" w:customStyle="1" w:styleId="CM53">
    <w:name w:val="CM53"/>
    <w:basedOn w:val="Default"/>
    <w:next w:val="Default"/>
    <w:rsid w:val="009E78F5"/>
    <w:pPr>
      <w:spacing w:line="233" w:lineRule="atLeast"/>
    </w:pPr>
    <w:rPr>
      <w:rFonts w:cs="Times New Roman"/>
      <w:color w:val="auto"/>
    </w:rPr>
  </w:style>
  <w:style w:type="paragraph" w:customStyle="1" w:styleId="CM76">
    <w:name w:val="CM76"/>
    <w:basedOn w:val="Default"/>
    <w:next w:val="Default"/>
    <w:rsid w:val="009E78F5"/>
    <w:pPr>
      <w:spacing w:after="173"/>
    </w:pPr>
    <w:rPr>
      <w:rFonts w:cs="Times New Roman"/>
      <w:color w:val="auto"/>
    </w:rPr>
  </w:style>
  <w:style w:type="paragraph" w:customStyle="1" w:styleId="CM55">
    <w:name w:val="CM55"/>
    <w:basedOn w:val="Default"/>
    <w:next w:val="Default"/>
    <w:rsid w:val="009E78F5"/>
    <w:pPr>
      <w:spacing w:line="233" w:lineRule="atLeast"/>
    </w:pPr>
    <w:rPr>
      <w:rFonts w:cs="Times New Roman"/>
      <w:color w:val="auto"/>
    </w:rPr>
  </w:style>
  <w:style w:type="paragraph" w:customStyle="1" w:styleId="CM56">
    <w:name w:val="CM56"/>
    <w:basedOn w:val="Default"/>
    <w:next w:val="Default"/>
    <w:rsid w:val="009E78F5"/>
    <w:pPr>
      <w:spacing w:line="231" w:lineRule="atLeast"/>
    </w:pPr>
    <w:rPr>
      <w:rFonts w:cs="Times New Roman"/>
      <w:color w:val="auto"/>
    </w:rPr>
  </w:style>
  <w:style w:type="paragraph" w:customStyle="1" w:styleId="CM58">
    <w:name w:val="CM58"/>
    <w:basedOn w:val="Default"/>
    <w:next w:val="Default"/>
    <w:rsid w:val="009E78F5"/>
    <w:pPr>
      <w:spacing w:line="251" w:lineRule="atLeast"/>
    </w:pPr>
    <w:rPr>
      <w:rFonts w:cs="Times New Roman"/>
      <w:color w:val="auto"/>
    </w:rPr>
  </w:style>
  <w:style w:type="paragraph" w:customStyle="1" w:styleId="CM120">
    <w:name w:val="CM120"/>
    <w:basedOn w:val="Default"/>
    <w:next w:val="Default"/>
    <w:rsid w:val="009E78F5"/>
    <w:pPr>
      <w:spacing w:after="270"/>
    </w:pPr>
    <w:rPr>
      <w:rFonts w:ascii="Times New Roman" w:hAnsi="Times New Roman" w:cs="Times New Roman"/>
      <w:color w:val="auto"/>
    </w:rPr>
  </w:style>
  <w:style w:type="paragraph" w:customStyle="1" w:styleId="CM44">
    <w:name w:val="CM44"/>
    <w:basedOn w:val="Default"/>
    <w:next w:val="Default"/>
    <w:rsid w:val="009E78F5"/>
    <w:pPr>
      <w:spacing w:after="200"/>
    </w:pPr>
    <w:rPr>
      <w:color w:val="auto"/>
    </w:rPr>
  </w:style>
  <w:style w:type="paragraph" w:customStyle="1" w:styleId="CM51">
    <w:name w:val="CM51"/>
    <w:basedOn w:val="Default"/>
    <w:next w:val="Default"/>
    <w:rsid w:val="009E78F5"/>
    <w:pPr>
      <w:spacing w:after="133"/>
    </w:pPr>
    <w:rPr>
      <w:color w:val="auto"/>
    </w:rPr>
  </w:style>
  <w:style w:type="paragraph" w:customStyle="1" w:styleId="CM36">
    <w:name w:val="CM36"/>
    <w:basedOn w:val="Default"/>
    <w:next w:val="Default"/>
    <w:rsid w:val="009E78F5"/>
    <w:pPr>
      <w:spacing w:line="253" w:lineRule="atLeast"/>
    </w:pPr>
    <w:rPr>
      <w:color w:val="auto"/>
    </w:rPr>
  </w:style>
  <w:style w:type="paragraph" w:customStyle="1" w:styleId="CM37">
    <w:name w:val="CM37"/>
    <w:basedOn w:val="Default"/>
    <w:next w:val="Default"/>
    <w:rsid w:val="009E78F5"/>
    <w:pPr>
      <w:spacing w:line="256" w:lineRule="atLeast"/>
    </w:pPr>
    <w:rPr>
      <w:color w:val="auto"/>
    </w:rPr>
  </w:style>
  <w:style w:type="paragraph" w:customStyle="1" w:styleId="CM111">
    <w:name w:val="CM111"/>
    <w:basedOn w:val="Default"/>
    <w:next w:val="Default"/>
    <w:rsid w:val="009E78F5"/>
    <w:pPr>
      <w:spacing w:after="513"/>
    </w:pPr>
    <w:rPr>
      <w:rFonts w:ascii="Times New Roman" w:hAnsi="Times New Roman" w:cs="Times New Roman"/>
      <w:color w:val="auto"/>
    </w:rPr>
  </w:style>
  <w:style w:type="paragraph" w:customStyle="1" w:styleId="CM113">
    <w:name w:val="CM113"/>
    <w:basedOn w:val="Default"/>
    <w:next w:val="Default"/>
    <w:rsid w:val="009E78F5"/>
    <w:pPr>
      <w:spacing w:after="123"/>
    </w:pPr>
    <w:rPr>
      <w:rFonts w:ascii="Times New Roman" w:hAnsi="Times New Roman" w:cs="Times New Roman"/>
      <w:color w:val="auto"/>
    </w:rPr>
  </w:style>
  <w:style w:type="paragraph" w:customStyle="1" w:styleId="CM119">
    <w:name w:val="CM119"/>
    <w:basedOn w:val="Default"/>
    <w:next w:val="Default"/>
    <w:rsid w:val="009E78F5"/>
    <w:pPr>
      <w:spacing w:after="388"/>
    </w:pPr>
    <w:rPr>
      <w:rFonts w:ascii="Times New Roman" w:hAnsi="Times New Roman" w:cs="Times New Roman"/>
      <w:color w:val="auto"/>
    </w:rPr>
  </w:style>
  <w:style w:type="paragraph" w:customStyle="1" w:styleId="CM143">
    <w:name w:val="CM143"/>
    <w:basedOn w:val="Default"/>
    <w:next w:val="Default"/>
    <w:rsid w:val="009E78F5"/>
    <w:pPr>
      <w:spacing w:after="583"/>
    </w:pPr>
    <w:rPr>
      <w:rFonts w:ascii="Times New Roman" w:hAnsi="Times New Roman" w:cs="Times New Roman"/>
      <w:color w:val="auto"/>
    </w:rPr>
  </w:style>
  <w:style w:type="paragraph" w:customStyle="1" w:styleId="CM88">
    <w:name w:val="CM88"/>
    <w:basedOn w:val="Default"/>
    <w:next w:val="Default"/>
    <w:rsid w:val="009E78F5"/>
    <w:pPr>
      <w:spacing w:line="276" w:lineRule="atLeast"/>
    </w:pPr>
    <w:rPr>
      <w:rFonts w:ascii="Times New Roman" w:hAnsi="Times New Roman" w:cs="Times New Roman"/>
      <w:color w:val="auto"/>
    </w:rPr>
  </w:style>
  <w:style w:type="paragraph" w:customStyle="1" w:styleId="110---naslov-clana">
    <w:name w:val="110---naslov-clana"/>
    <w:basedOn w:val="Normal"/>
    <w:rsid w:val="009E78F5"/>
    <w:pPr>
      <w:spacing w:before="100" w:beforeAutospacing="1" w:after="100" w:afterAutospacing="1"/>
    </w:pPr>
    <w:rPr>
      <w:lang w:val="en-US" w:eastAsia="en-US"/>
    </w:rPr>
  </w:style>
  <w:style w:type="paragraph" w:customStyle="1" w:styleId="CM112">
    <w:name w:val="CM112"/>
    <w:basedOn w:val="Default"/>
    <w:next w:val="Default"/>
    <w:rsid w:val="009E78F5"/>
    <w:pPr>
      <w:spacing w:after="653"/>
    </w:pPr>
    <w:rPr>
      <w:rFonts w:ascii="Times New Roman" w:hAnsi="Times New Roman" w:cs="Times New Roman"/>
      <w:color w:val="auto"/>
    </w:rPr>
  </w:style>
  <w:style w:type="paragraph" w:customStyle="1" w:styleId="120---podnaslov-clana">
    <w:name w:val="120---podnaslov-clana"/>
    <w:basedOn w:val="Normal"/>
    <w:rsid w:val="009E78F5"/>
    <w:pPr>
      <w:spacing w:before="100" w:beforeAutospacing="1" w:after="100" w:afterAutospacing="1"/>
    </w:pPr>
    <w:rPr>
      <w:lang w:val="en-US" w:eastAsia="en-US"/>
    </w:rPr>
  </w:style>
  <w:style w:type="paragraph" w:customStyle="1" w:styleId="normalprored">
    <w:name w:val="normalprored"/>
    <w:basedOn w:val="Normal"/>
    <w:rsid w:val="009E78F5"/>
    <w:pPr>
      <w:spacing w:before="100" w:beforeAutospacing="1" w:after="100" w:afterAutospacing="1"/>
    </w:pPr>
    <w:rPr>
      <w:lang w:val="en-US" w:eastAsia="en-US"/>
    </w:rPr>
  </w:style>
  <w:style w:type="paragraph" w:customStyle="1" w:styleId="Heading10">
    <w:name w:val="Heading 10"/>
    <w:basedOn w:val="Normal"/>
    <w:next w:val="BodyText"/>
    <w:rsid w:val="009E78F5"/>
    <w:pPr>
      <w:keepNext/>
      <w:widowControl w:val="0"/>
      <w:tabs>
        <w:tab w:val="num" w:pos="720"/>
      </w:tabs>
      <w:suppressAutoHyphens/>
      <w:spacing w:before="240" w:after="120"/>
      <w:ind w:left="720" w:hanging="360"/>
    </w:pPr>
    <w:rPr>
      <w:rFonts w:ascii="Arial" w:eastAsia="MS Mincho" w:hAnsi="Arial" w:cs="Tahoma"/>
      <w:b/>
      <w:bCs/>
      <w:kern w:val="1"/>
      <w:sz w:val="21"/>
      <w:szCs w:val="21"/>
      <w:lang w:val="en-US"/>
    </w:rPr>
  </w:style>
  <w:style w:type="paragraph" w:customStyle="1" w:styleId="CM57">
    <w:name w:val="CM57"/>
    <w:basedOn w:val="Default"/>
    <w:next w:val="Default"/>
    <w:rsid w:val="009E78F5"/>
    <w:pPr>
      <w:spacing w:after="1058"/>
    </w:pPr>
    <w:rPr>
      <w:color w:val="auto"/>
    </w:rPr>
  </w:style>
  <w:style w:type="paragraph" w:customStyle="1" w:styleId="CM62">
    <w:name w:val="CM62"/>
    <w:basedOn w:val="Default"/>
    <w:next w:val="Default"/>
    <w:rsid w:val="009E78F5"/>
    <w:pPr>
      <w:spacing w:after="825"/>
    </w:pPr>
    <w:rPr>
      <w:color w:val="auto"/>
    </w:rPr>
  </w:style>
  <w:style w:type="paragraph" w:customStyle="1" w:styleId="normalcentaritalic">
    <w:name w:val="normalcentaritalic"/>
    <w:basedOn w:val="Normal"/>
    <w:rsid w:val="009E78F5"/>
    <w:pPr>
      <w:spacing w:before="100" w:beforeAutospacing="1" w:after="100" w:afterAutospacing="1"/>
    </w:pPr>
    <w:rPr>
      <w:lang w:val="en-US" w:eastAsia="en-US"/>
    </w:rPr>
  </w:style>
  <w:style w:type="paragraph" w:styleId="ListBullet2">
    <w:name w:val="List Bullet 2"/>
    <w:basedOn w:val="Normal"/>
    <w:autoRedefine/>
    <w:rsid w:val="009E78F5"/>
    <w:pPr>
      <w:tabs>
        <w:tab w:val="num" w:pos="1440"/>
      </w:tabs>
      <w:ind w:left="1440" w:hanging="360"/>
    </w:pPr>
    <w:rPr>
      <w:lang w:val="en-US" w:eastAsia="en-US"/>
    </w:rPr>
  </w:style>
  <w:style w:type="paragraph" w:styleId="ListBullet">
    <w:name w:val="List Bullet"/>
    <w:basedOn w:val="Normal"/>
    <w:autoRedefine/>
    <w:rsid w:val="009E78F5"/>
    <w:pPr>
      <w:tabs>
        <w:tab w:val="num" w:pos="1080"/>
      </w:tabs>
      <w:ind w:left="1080" w:hanging="360"/>
    </w:pPr>
    <w:rPr>
      <w:lang w:val="en-US" w:eastAsia="en-US"/>
    </w:rPr>
  </w:style>
  <w:style w:type="character" w:customStyle="1" w:styleId="Heading30">
    <w:name w:val="Heading #3_"/>
    <w:link w:val="Heading31"/>
    <w:rsid w:val="009E78F5"/>
    <w:rPr>
      <w:rFonts w:ascii="Arial" w:hAnsi="Arial"/>
      <w:b/>
      <w:bCs/>
      <w:sz w:val="25"/>
      <w:szCs w:val="25"/>
      <w:shd w:val="clear" w:color="auto" w:fill="FFFFFF"/>
    </w:rPr>
  </w:style>
  <w:style w:type="paragraph" w:customStyle="1" w:styleId="Heading31">
    <w:name w:val="Heading #3"/>
    <w:basedOn w:val="Normal"/>
    <w:link w:val="Heading30"/>
    <w:rsid w:val="009E78F5"/>
    <w:pPr>
      <w:shd w:val="clear" w:color="auto" w:fill="FFFFFF"/>
      <w:spacing w:before="660" w:after="660" w:line="240" w:lineRule="atLeast"/>
      <w:ind w:hanging="1200"/>
      <w:jc w:val="both"/>
      <w:outlineLvl w:val="2"/>
    </w:pPr>
    <w:rPr>
      <w:rFonts w:ascii="Arial" w:eastAsia="MS Mincho" w:hAnsi="Arial"/>
      <w:b/>
      <w:bCs/>
      <w:sz w:val="25"/>
      <w:szCs w:val="25"/>
    </w:rPr>
  </w:style>
  <w:style w:type="character" w:customStyle="1" w:styleId="Bodytext14">
    <w:name w:val="Body text (14)_"/>
    <w:link w:val="Bodytext140"/>
    <w:rsid w:val="009E78F5"/>
    <w:rPr>
      <w:rFonts w:ascii="Arial" w:hAnsi="Arial"/>
      <w:b/>
      <w:bCs/>
      <w:sz w:val="22"/>
      <w:szCs w:val="22"/>
      <w:shd w:val="clear" w:color="auto" w:fill="FFFFFF"/>
    </w:rPr>
  </w:style>
  <w:style w:type="paragraph" w:customStyle="1" w:styleId="Bodytext140">
    <w:name w:val="Body text (14)"/>
    <w:basedOn w:val="Normal"/>
    <w:link w:val="Bodytext14"/>
    <w:rsid w:val="009E78F5"/>
    <w:pPr>
      <w:shd w:val="clear" w:color="auto" w:fill="FFFFFF"/>
      <w:spacing w:before="480" w:line="504" w:lineRule="exact"/>
    </w:pPr>
    <w:rPr>
      <w:rFonts w:ascii="Arial" w:eastAsia="MS Mincho" w:hAnsi="Arial"/>
      <w:b/>
      <w:bCs/>
      <w:sz w:val="22"/>
      <w:szCs w:val="22"/>
    </w:rPr>
  </w:style>
  <w:style w:type="character" w:customStyle="1" w:styleId="Heading20">
    <w:name w:val="Heading #2_"/>
    <w:link w:val="Heading21"/>
    <w:rsid w:val="009E78F5"/>
    <w:rPr>
      <w:rFonts w:ascii="Arial" w:hAnsi="Arial"/>
      <w:b/>
      <w:bCs/>
      <w:spacing w:val="30"/>
      <w:sz w:val="28"/>
      <w:szCs w:val="28"/>
      <w:shd w:val="clear" w:color="auto" w:fill="FFFFFF"/>
    </w:rPr>
  </w:style>
  <w:style w:type="paragraph" w:customStyle="1" w:styleId="Heading21">
    <w:name w:val="Heading #21"/>
    <w:basedOn w:val="Normal"/>
    <w:link w:val="Heading20"/>
    <w:rsid w:val="009E78F5"/>
    <w:pPr>
      <w:shd w:val="clear" w:color="auto" w:fill="FFFFFF"/>
      <w:spacing w:before="1260" w:after="660" w:line="240" w:lineRule="atLeast"/>
      <w:ind w:hanging="1380"/>
      <w:jc w:val="both"/>
      <w:outlineLvl w:val="1"/>
    </w:pPr>
    <w:rPr>
      <w:rFonts w:ascii="Arial" w:eastAsia="MS Mincho" w:hAnsi="Arial"/>
      <w:b/>
      <w:bCs/>
      <w:spacing w:val="30"/>
      <w:sz w:val="28"/>
      <w:szCs w:val="28"/>
    </w:rPr>
  </w:style>
  <w:style w:type="character" w:customStyle="1" w:styleId="Bodytext13">
    <w:name w:val="Body text (13)_"/>
    <w:link w:val="Bodytext131"/>
    <w:rsid w:val="009E78F5"/>
    <w:rPr>
      <w:rFonts w:ascii="Arial" w:hAnsi="Arial"/>
      <w:b/>
      <w:bCs/>
      <w:shd w:val="clear" w:color="auto" w:fill="FFFFFF"/>
    </w:rPr>
  </w:style>
  <w:style w:type="paragraph" w:customStyle="1" w:styleId="Bodytext131">
    <w:name w:val="Body text (13)1"/>
    <w:basedOn w:val="Normal"/>
    <w:link w:val="Bodytext13"/>
    <w:rsid w:val="009E78F5"/>
    <w:pPr>
      <w:shd w:val="clear" w:color="auto" w:fill="FFFFFF"/>
      <w:spacing w:line="240" w:lineRule="atLeast"/>
      <w:ind w:hanging="340"/>
    </w:pPr>
    <w:rPr>
      <w:rFonts w:ascii="Arial" w:eastAsia="MS Mincho" w:hAnsi="Arial"/>
      <w:b/>
      <w:bCs/>
      <w:sz w:val="20"/>
      <w:szCs w:val="20"/>
    </w:rPr>
  </w:style>
  <w:style w:type="character" w:customStyle="1" w:styleId="Bodytext15">
    <w:name w:val="Body text (15)_"/>
    <w:link w:val="Bodytext150"/>
    <w:rsid w:val="009E78F5"/>
    <w:rPr>
      <w:rFonts w:ascii="Arial" w:hAnsi="Arial"/>
      <w:b/>
      <w:bCs/>
      <w:sz w:val="23"/>
      <w:szCs w:val="23"/>
      <w:shd w:val="clear" w:color="auto" w:fill="FFFFFF"/>
    </w:rPr>
  </w:style>
  <w:style w:type="paragraph" w:customStyle="1" w:styleId="Bodytext150">
    <w:name w:val="Body text (15)"/>
    <w:basedOn w:val="Normal"/>
    <w:link w:val="Bodytext15"/>
    <w:rsid w:val="009E78F5"/>
    <w:pPr>
      <w:shd w:val="clear" w:color="auto" w:fill="FFFFFF"/>
      <w:spacing w:before="240" w:after="240" w:line="240" w:lineRule="atLeast"/>
      <w:jc w:val="both"/>
    </w:pPr>
    <w:rPr>
      <w:rFonts w:ascii="Arial" w:eastAsia="MS Mincho" w:hAnsi="Arial"/>
      <w:b/>
      <w:bCs/>
      <w:sz w:val="23"/>
      <w:szCs w:val="23"/>
    </w:rPr>
  </w:style>
  <w:style w:type="character" w:customStyle="1" w:styleId="Bodytext16">
    <w:name w:val="Body text (16)_"/>
    <w:link w:val="Bodytext160"/>
    <w:rsid w:val="009E78F5"/>
    <w:rPr>
      <w:sz w:val="14"/>
      <w:szCs w:val="14"/>
      <w:shd w:val="clear" w:color="auto" w:fill="FFFFFF"/>
    </w:rPr>
  </w:style>
  <w:style w:type="paragraph" w:customStyle="1" w:styleId="Bodytext160">
    <w:name w:val="Body text (16)"/>
    <w:basedOn w:val="Normal"/>
    <w:link w:val="Bodytext16"/>
    <w:rsid w:val="009E78F5"/>
    <w:pPr>
      <w:shd w:val="clear" w:color="auto" w:fill="FFFFFF"/>
      <w:spacing w:before="180" w:line="240" w:lineRule="atLeast"/>
      <w:jc w:val="right"/>
    </w:pPr>
    <w:rPr>
      <w:rFonts w:eastAsia="MS Mincho"/>
      <w:sz w:val="14"/>
      <w:szCs w:val="14"/>
    </w:rPr>
  </w:style>
  <w:style w:type="character" w:customStyle="1" w:styleId="Bodytext17">
    <w:name w:val="Body text (17)_"/>
    <w:link w:val="Bodytext170"/>
    <w:rsid w:val="009E78F5"/>
    <w:rPr>
      <w:rFonts w:ascii="Arial" w:hAnsi="Arial"/>
      <w:b/>
      <w:bCs/>
      <w:spacing w:val="40"/>
      <w:sz w:val="23"/>
      <w:szCs w:val="23"/>
      <w:shd w:val="clear" w:color="auto" w:fill="FFFFFF"/>
    </w:rPr>
  </w:style>
  <w:style w:type="paragraph" w:customStyle="1" w:styleId="Bodytext170">
    <w:name w:val="Body text (17)"/>
    <w:basedOn w:val="Normal"/>
    <w:link w:val="Bodytext17"/>
    <w:rsid w:val="009E78F5"/>
    <w:pPr>
      <w:shd w:val="clear" w:color="auto" w:fill="FFFFFF"/>
      <w:spacing w:before="300" w:after="180" w:line="240" w:lineRule="atLeast"/>
      <w:jc w:val="both"/>
    </w:pPr>
    <w:rPr>
      <w:rFonts w:ascii="Arial" w:eastAsia="MS Mincho" w:hAnsi="Arial"/>
      <w:b/>
      <w:bCs/>
      <w:spacing w:val="40"/>
      <w:sz w:val="23"/>
      <w:szCs w:val="23"/>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styleId="List2">
    <w:name w:val="List 2"/>
    <w:basedOn w:val="Normal"/>
    <w:rsid w:val="009E78F5"/>
    <w:pPr>
      <w:ind w:left="566" w:hanging="283"/>
    </w:pPr>
    <w:rPr>
      <w:lang w:val="en-US" w:eastAsia="en-US"/>
    </w:rPr>
  </w:style>
  <w:style w:type="paragraph" w:customStyle="1" w:styleId="CharCharCharCharCharChar1Char">
    <w:name w:val="Char Char Char Char Char Char1 Char"/>
    <w:basedOn w:val="Normal"/>
    <w:semiHidden/>
    <w:rsid w:val="009E78F5"/>
    <w:pPr>
      <w:spacing w:after="160" w:line="240" w:lineRule="exact"/>
    </w:pPr>
    <w:rPr>
      <w:rFonts w:ascii="Tahoma" w:hAnsi="Tahoma"/>
      <w:sz w:val="20"/>
      <w:szCs w:val="20"/>
      <w:lang w:val="en-US" w:eastAsia="en-US"/>
    </w:rPr>
  </w:style>
  <w:style w:type="paragraph" w:customStyle="1" w:styleId="paragraf-western">
    <w:name w:val="paragraf-western"/>
    <w:basedOn w:val="Normal"/>
    <w:rsid w:val="009E78F5"/>
    <w:pPr>
      <w:spacing w:before="100" w:beforeAutospacing="1" w:after="101"/>
      <w:ind w:firstLine="562"/>
      <w:jc w:val="both"/>
    </w:pPr>
    <w:rPr>
      <w:rFonts w:ascii="Arial Cirilica" w:hAnsi="Arial Cirilica"/>
      <w:color w:val="000000"/>
      <w:lang w:val="en-US" w:eastAsia="en-US"/>
    </w:rPr>
  </w:style>
  <w:style w:type="character" w:customStyle="1" w:styleId="stepen1">
    <w:name w:val="stepen1"/>
    <w:rsid w:val="009E78F5"/>
    <w:rPr>
      <w:sz w:val="15"/>
      <w:szCs w:val="15"/>
      <w:vertAlign w:val="superscript"/>
    </w:rPr>
  </w:style>
  <w:style w:type="character" w:customStyle="1" w:styleId="WW8Num12z1">
    <w:name w:val="WW8Num12z1"/>
    <w:rsid w:val="009E78F5"/>
    <w:rPr>
      <w:rFonts w:ascii="Courier New" w:hAnsi="Courier New"/>
    </w:rPr>
  </w:style>
  <w:style w:type="character" w:customStyle="1" w:styleId="WW8Num19z2">
    <w:name w:val="WW8Num19z2"/>
    <w:rsid w:val="009E78F5"/>
    <w:rPr>
      <w:rFonts w:ascii="Wingdings" w:hAnsi="Wingdings"/>
    </w:rPr>
  </w:style>
  <w:style w:type="character" w:customStyle="1" w:styleId="WW8Num9z2">
    <w:name w:val="WW8Num9z2"/>
    <w:rsid w:val="009E78F5"/>
    <w:rPr>
      <w:rFonts w:ascii="Wingdings" w:hAnsi="Wingdings"/>
    </w:rPr>
  </w:style>
  <w:style w:type="character" w:customStyle="1" w:styleId="WW8Num9z3">
    <w:name w:val="WW8Num9z3"/>
    <w:rsid w:val="009E78F5"/>
    <w:rPr>
      <w:rFonts w:ascii="Symbol" w:hAnsi="Symbol"/>
    </w:rPr>
  </w:style>
  <w:style w:type="character" w:customStyle="1" w:styleId="WW8Num12z2">
    <w:name w:val="WW8Num12z2"/>
    <w:rsid w:val="009E78F5"/>
    <w:rPr>
      <w:rFonts w:ascii="Wingdings" w:hAnsi="Wingdings"/>
    </w:rPr>
  </w:style>
  <w:style w:type="character" w:customStyle="1" w:styleId="WW-DefaultParagraphFont111111">
    <w:name w:val="WW-Default Paragraph Font111111"/>
    <w:rsid w:val="009E78F5"/>
  </w:style>
  <w:style w:type="character" w:customStyle="1" w:styleId="WW-DefaultParagraphFont1111111">
    <w:name w:val="WW-Default Paragraph Font1111111"/>
    <w:rsid w:val="009E78F5"/>
  </w:style>
  <w:style w:type="character" w:customStyle="1" w:styleId="WW-DefaultParagraphFont11111111">
    <w:name w:val="WW-Default Paragraph Font11111111"/>
    <w:rsid w:val="009E78F5"/>
  </w:style>
  <w:style w:type="character" w:customStyle="1" w:styleId="WW-Absatz-Standardschriftart1111111111111111111111111111">
    <w:name w:val="WW-Absatz-Standardschriftart1111111111111111111111111111"/>
    <w:rsid w:val="009E78F5"/>
  </w:style>
  <w:style w:type="character" w:customStyle="1" w:styleId="WW-Absatz-Standardschriftart11111111111111111111111111111">
    <w:name w:val="WW-Absatz-Standardschriftart11111111111111111111111111111"/>
    <w:rsid w:val="009E78F5"/>
  </w:style>
  <w:style w:type="character" w:customStyle="1" w:styleId="WW-Absatz-Standardschriftart111111111111111111111111111111">
    <w:name w:val="WW-Absatz-Standardschriftart111111111111111111111111111111"/>
    <w:rsid w:val="009E78F5"/>
  </w:style>
  <w:style w:type="character" w:customStyle="1" w:styleId="WW-Absatz-Standardschriftart1111111111111111111111111111111">
    <w:name w:val="WW-Absatz-Standardschriftart1111111111111111111111111111111"/>
    <w:rsid w:val="009E78F5"/>
  </w:style>
  <w:style w:type="character" w:customStyle="1" w:styleId="WW-DefaultParagraphFont111111111">
    <w:name w:val="WW-Default Paragraph Font111111111"/>
    <w:rsid w:val="009E78F5"/>
  </w:style>
  <w:style w:type="character" w:customStyle="1" w:styleId="WW-Absatz-Standardschriftart11111111111111111111111111111111">
    <w:name w:val="WW-Absatz-Standardschriftart11111111111111111111111111111111"/>
    <w:rsid w:val="009E78F5"/>
  </w:style>
  <w:style w:type="character" w:customStyle="1" w:styleId="WW-Absatz-Standardschriftart111111111111111111111111111111111">
    <w:name w:val="WW-Absatz-Standardschriftart111111111111111111111111111111111"/>
    <w:rsid w:val="009E78F5"/>
  </w:style>
  <w:style w:type="character" w:customStyle="1" w:styleId="WW-Absatz-Standardschriftart1111111111111111111111111111111111">
    <w:name w:val="WW-Absatz-Standardschriftart1111111111111111111111111111111111"/>
    <w:rsid w:val="009E78F5"/>
  </w:style>
  <w:style w:type="character" w:customStyle="1" w:styleId="WW-Absatz-Standardschriftart11111111111111111111111111111111111">
    <w:name w:val="WW-Absatz-Standardschriftart11111111111111111111111111111111111"/>
    <w:rsid w:val="009E78F5"/>
  </w:style>
  <w:style w:type="character" w:customStyle="1" w:styleId="WW-Absatz-Standardschriftart111111111111111111111111111111111111">
    <w:name w:val="WW-Absatz-Standardschriftart111111111111111111111111111111111111"/>
    <w:rsid w:val="009E78F5"/>
  </w:style>
  <w:style w:type="character" w:customStyle="1" w:styleId="WW-Absatz-Standardschriftart1111111111111111111111111111111111111">
    <w:name w:val="WW-Absatz-Standardschriftart1111111111111111111111111111111111111"/>
    <w:rsid w:val="009E78F5"/>
  </w:style>
  <w:style w:type="character" w:customStyle="1" w:styleId="WW-Absatz-Standardschriftart11111111111111111111111111111111111111">
    <w:name w:val="WW-Absatz-Standardschriftart11111111111111111111111111111111111111"/>
    <w:rsid w:val="009E78F5"/>
  </w:style>
  <w:style w:type="character" w:customStyle="1" w:styleId="WW-Absatz-Standardschriftart111111111111111111111111111111111111111">
    <w:name w:val="WW-Absatz-Standardschriftart111111111111111111111111111111111111111"/>
    <w:rsid w:val="009E78F5"/>
  </w:style>
  <w:style w:type="character" w:customStyle="1" w:styleId="WW-Absatz-Standardschriftart1111111111111111111111111111111111111111">
    <w:name w:val="WW-Absatz-Standardschriftart1111111111111111111111111111111111111111"/>
    <w:rsid w:val="009E78F5"/>
  </w:style>
  <w:style w:type="character" w:customStyle="1" w:styleId="WW-DefaultParagraphFont111112111">
    <w:name w:val="WW-Default Paragraph Font111112111"/>
    <w:rsid w:val="009E78F5"/>
  </w:style>
  <w:style w:type="character" w:customStyle="1" w:styleId="WW-Absatz-Standardschriftart11111111111111111111111111111111111111111">
    <w:name w:val="WW-Absatz-Standardschriftart11111111111111111111111111111111111111111"/>
    <w:rsid w:val="009E78F5"/>
  </w:style>
  <w:style w:type="character" w:customStyle="1" w:styleId="WW-DefaultParagraphFont1111121111">
    <w:name w:val="WW-Default Paragraph Font1111121111"/>
    <w:rsid w:val="009E78F5"/>
  </w:style>
  <w:style w:type="character" w:customStyle="1" w:styleId="WW-Absatz-Standardschriftart111111111111111111111111111111111111111111">
    <w:name w:val="WW-Absatz-Standardschriftart111111111111111111111111111111111111111111"/>
    <w:rsid w:val="009E78F5"/>
  </w:style>
  <w:style w:type="character" w:customStyle="1" w:styleId="WW-Absatz-Standardschriftart1111111111111111111111111111111111111111111">
    <w:name w:val="WW-Absatz-Standardschriftart1111111111111111111111111111111111111111111"/>
    <w:rsid w:val="009E78F5"/>
  </w:style>
  <w:style w:type="character" w:customStyle="1" w:styleId="WW-Absatz-Standardschriftart11111111111111111111111111111111111111111111">
    <w:name w:val="WW-Absatz-Standardschriftart11111111111111111111111111111111111111111111"/>
    <w:rsid w:val="009E78F5"/>
  </w:style>
  <w:style w:type="character" w:customStyle="1" w:styleId="WW-Absatz-Standardschriftart111111111111111111111111111111111111111111111">
    <w:name w:val="WW-Absatz-Standardschriftart111111111111111111111111111111111111111111111"/>
    <w:rsid w:val="009E78F5"/>
  </w:style>
  <w:style w:type="character" w:customStyle="1" w:styleId="WW-DefaultParagraphFont11111211111">
    <w:name w:val="WW-Default Paragraph Font11111211111"/>
    <w:rsid w:val="009E78F5"/>
  </w:style>
  <w:style w:type="character" w:customStyle="1" w:styleId="WW-Absatz-Standardschriftart1111111111111111111111111111111111111111111111">
    <w:name w:val="WW-Absatz-Standardschriftart1111111111111111111111111111111111111111111111"/>
    <w:rsid w:val="009E78F5"/>
  </w:style>
  <w:style w:type="character" w:customStyle="1" w:styleId="WW-Absatz-Standardschriftart11111111111111111111111111111111111111111111111">
    <w:name w:val="WW-Absatz-Standardschriftart11111111111111111111111111111111111111111111111"/>
    <w:rsid w:val="009E78F5"/>
  </w:style>
  <w:style w:type="character" w:customStyle="1" w:styleId="WW-Absatz-Standardschriftart111111111111111111111111111111111111111111111111">
    <w:name w:val="WW-Absatz-Standardschriftart111111111111111111111111111111111111111111111111"/>
    <w:rsid w:val="009E78F5"/>
  </w:style>
  <w:style w:type="character" w:customStyle="1" w:styleId="WW-Absatz-Standardschriftart1111111111111111111111111111111111111111111111111">
    <w:name w:val="WW-Absatz-Standardschriftart1111111111111111111111111111111111111111111111111"/>
    <w:rsid w:val="009E78F5"/>
  </w:style>
  <w:style w:type="character" w:customStyle="1" w:styleId="WW-Absatz-Standardschriftart11111111111111111111111111111111111111111111111111">
    <w:name w:val="WW-Absatz-Standardschriftart11111111111111111111111111111111111111111111111111"/>
    <w:rsid w:val="009E78F5"/>
  </w:style>
  <w:style w:type="character" w:customStyle="1" w:styleId="WW-Absatz-Standardschriftart111111111111111111111111111111111111111111111111111">
    <w:name w:val="WW-Absatz-Standardschriftart111111111111111111111111111111111111111111111111111"/>
    <w:rsid w:val="009E78F5"/>
  </w:style>
  <w:style w:type="character" w:customStyle="1" w:styleId="WW8Num275z0">
    <w:name w:val="WW8Num275z0"/>
    <w:rsid w:val="009E78F5"/>
    <w:rPr>
      <w:rFonts w:ascii="Times New Roman" w:eastAsia="Times New Roman" w:hAnsi="Times New Roman" w:cs="Times New Roman"/>
    </w:rPr>
  </w:style>
  <w:style w:type="character" w:customStyle="1" w:styleId="WW8Num275z1">
    <w:name w:val="WW8Num275z1"/>
    <w:rsid w:val="009E78F5"/>
    <w:rPr>
      <w:rFonts w:ascii="Courier New" w:hAnsi="Courier New"/>
    </w:rPr>
  </w:style>
  <w:style w:type="character" w:customStyle="1" w:styleId="WW8Num275z2">
    <w:name w:val="WW8Num275z2"/>
    <w:rsid w:val="009E78F5"/>
    <w:rPr>
      <w:rFonts w:ascii="Wingdings" w:hAnsi="Wingdings"/>
    </w:rPr>
  </w:style>
  <w:style w:type="character" w:customStyle="1" w:styleId="WW8Num275z3">
    <w:name w:val="WW8Num275z3"/>
    <w:rsid w:val="009E78F5"/>
    <w:rPr>
      <w:rFonts w:ascii="Symbol" w:hAnsi="Symbol"/>
    </w:rPr>
  </w:style>
  <w:style w:type="character" w:customStyle="1" w:styleId="Tableofcontents411pt">
    <w:name w:val="Table of contents (4) + 11 pt"/>
    <w:rsid w:val="009E78F5"/>
    <w:rPr>
      <w:rFonts w:ascii="Microsoft Sans Serif" w:hAnsi="Microsoft Sans Serif" w:cs="Microsoft Sans Serif"/>
      <w:b/>
      <w:bCs/>
      <w:sz w:val="22"/>
      <w:szCs w:val="22"/>
      <w:lang w:bidi="ar-SA"/>
    </w:rPr>
  </w:style>
  <w:style w:type="character" w:customStyle="1" w:styleId="Tableofcontents53">
    <w:name w:val="Table of contents (5)3"/>
    <w:rsid w:val="009E78F5"/>
    <w:rPr>
      <w:rFonts w:ascii="Microsoft Sans Serif" w:hAnsi="Microsoft Sans Serif" w:cs="Microsoft Sans Serif"/>
      <w:lang w:bidi="ar-SA"/>
    </w:rPr>
  </w:style>
  <w:style w:type="character" w:customStyle="1" w:styleId="Tableofcontents43">
    <w:name w:val="Table of contents (4)3"/>
    <w:rsid w:val="009E78F5"/>
    <w:rPr>
      <w:rFonts w:ascii="Microsoft Sans Serif" w:hAnsi="Microsoft Sans Serif" w:cs="Microsoft Sans Serif"/>
      <w:b/>
      <w:bCs/>
      <w:lang w:bidi="ar-SA"/>
    </w:rPr>
  </w:style>
  <w:style w:type="character" w:customStyle="1" w:styleId="Tableofcontents4NotBold3">
    <w:name w:val="Table of contents (4) + Not Bold3"/>
    <w:rsid w:val="009E78F5"/>
    <w:rPr>
      <w:rFonts w:ascii="Microsoft Sans Serif" w:hAnsi="Microsoft Sans Serif" w:cs="Microsoft Sans Serif"/>
      <w:b/>
      <w:bCs/>
      <w:noProof/>
      <w:lang w:bidi="ar-SA"/>
    </w:rPr>
  </w:style>
  <w:style w:type="character" w:customStyle="1" w:styleId="Heading4Spacing2pt2">
    <w:name w:val="Heading #4 + Spacing 2 pt2"/>
    <w:rsid w:val="009E78F5"/>
    <w:rPr>
      <w:rFonts w:ascii="Arial" w:hAnsi="Arial"/>
      <w:b/>
      <w:bCs/>
      <w:spacing w:val="40"/>
      <w:lang w:bidi="ar-SA"/>
    </w:rPr>
  </w:style>
  <w:style w:type="character" w:customStyle="1" w:styleId="Heading42">
    <w:name w:val="Heading #42"/>
    <w:basedOn w:val="Heading41Char"/>
    <w:rsid w:val="009E78F5"/>
    <w:rPr>
      <w:rFonts w:ascii="Arial" w:hAnsi="Arial"/>
      <w:b/>
      <w:bCs/>
      <w:shd w:val="clear" w:color="auto" w:fill="FFFFFF"/>
    </w:rPr>
  </w:style>
  <w:style w:type="character" w:customStyle="1" w:styleId="Heading3115pt1">
    <w:name w:val="Heading #3 + 11.5 pt1"/>
    <w:rsid w:val="009E78F5"/>
    <w:rPr>
      <w:rFonts w:ascii="Arial" w:hAnsi="Arial"/>
      <w:b/>
      <w:bCs/>
      <w:sz w:val="23"/>
      <w:szCs w:val="23"/>
      <w:lang w:bidi="ar-SA"/>
    </w:rPr>
  </w:style>
  <w:style w:type="character" w:customStyle="1" w:styleId="Bodytext14115pt">
    <w:name w:val="Body text (14) + 11.5 pt"/>
    <w:rsid w:val="009E78F5"/>
    <w:rPr>
      <w:rFonts w:ascii="Arial" w:hAnsi="Arial"/>
      <w:b/>
      <w:bCs/>
      <w:sz w:val="23"/>
      <w:szCs w:val="23"/>
      <w:lang w:bidi="ar-SA"/>
    </w:rPr>
  </w:style>
  <w:style w:type="character" w:customStyle="1" w:styleId="Heading24">
    <w:name w:val="Heading #24"/>
    <w:basedOn w:val="Heading20"/>
    <w:rsid w:val="009E78F5"/>
    <w:rPr>
      <w:rFonts w:ascii="Arial" w:hAnsi="Arial"/>
      <w:b/>
      <w:bCs/>
      <w:spacing w:val="30"/>
      <w:sz w:val="28"/>
      <w:szCs w:val="28"/>
      <w:shd w:val="clear" w:color="auto" w:fill="FFFFFF"/>
    </w:rPr>
  </w:style>
  <w:style w:type="character" w:customStyle="1" w:styleId="Heading3115pt4">
    <w:name w:val="Heading #3 + 11.5 pt4"/>
    <w:rsid w:val="009E78F5"/>
    <w:rPr>
      <w:rFonts w:ascii="Arial" w:hAnsi="Arial" w:cs="Arial"/>
      <w:b w:val="0"/>
      <w:bCs w:val="0"/>
      <w:spacing w:val="0"/>
      <w:sz w:val="23"/>
      <w:szCs w:val="23"/>
      <w:lang w:bidi="ar-SA"/>
    </w:rPr>
  </w:style>
  <w:style w:type="character" w:customStyle="1" w:styleId="BodytextItalic2">
    <w:name w:val="Body text + Italic2"/>
    <w:rsid w:val="009E78F5"/>
    <w:rPr>
      <w:rFonts w:ascii="Arial" w:hAnsi="Arial" w:cs="Arial"/>
      <w:i/>
      <w:iCs/>
      <w:spacing w:val="0"/>
      <w:sz w:val="20"/>
      <w:szCs w:val="20"/>
      <w:lang w:bidi="ar-SA"/>
    </w:rPr>
  </w:style>
  <w:style w:type="character" w:customStyle="1" w:styleId="BodytextBold9">
    <w:name w:val="Body text + Bold9"/>
    <w:rsid w:val="009E78F5"/>
    <w:rPr>
      <w:rFonts w:ascii="Arial" w:hAnsi="Arial" w:cs="Arial"/>
      <w:b/>
      <w:bCs/>
      <w:spacing w:val="0"/>
      <w:sz w:val="20"/>
      <w:szCs w:val="20"/>
      <w:lang w:bidi="ar-SA"/>
    </w:rPr>
  </w:style>
  <w:style w:type="character" w:customStyle="1" w:styleId="BodytextBold8">
    <w:name w:val="Body text + Bold8"/>
    <w:rsid w:val="009E78F5"/>
    <w:rPr>
      <w:rFonts w:ascii="Arial" w:hAnsi="Arial" w:cs="Arial"/>
      <w:b/>
      <w:bCs/>
      <w:spacing w:val="0"/>
      <w:sz w:val="20"/>
      <w:szCs w:val="20"/>
      <w:lang w:bidi="ar-SA"/>
    </w:rPr>
  </w:style>
  <w:style w:type="character" w:customStyle="1" w:styleId="BodytextBold7">
    <w:name w:val="Body text + Bold7"/>
    <w:aliases w:val="Spacing 2 pt3"/>
    <w:rsid w:val="009E78F5"/>
    <w:rPr>
      <w:rFonts w:ascii="Arial" w:hAnsi="Arial" w:cs="Arial"/>
      <w:b/>
      <w:bCs/>
      <w:spacing w:val="40"/>
      <w:sz w:val="20"/>
      <w:szCs w:val="20"/>
      <w:lang w:bidi="ar-SA"/>
    </w:rPr>
  </w:style>
  <w:style w:type="character" w:customStyle="1" w:styleId="Bodytext13Spacing2pt">
    <w:name w:val="Body text (13) + Spacing 2 pt"/>
    <w:rsid w:val="009E78F5"/>
    <w:rPr>
      <w:rFonts w:ascii="Arial" w:hAnsi="Arial"/>
      <w:b/>
      <w:bCs/>
      <w:spacing w:val="40"/>
      <w:lang w:bidi="ar-SA"/>
    </w:rPr>
  </w:style>
  <w:style w:type="character" w:customStyle="1" w:styleId="Bodytext13NotBold1">
    <w:name w:val="Body text (13) + Not Bold1"/>
    <w:basedOn w:val="Bodytext13"/>
    <w:rsid w:val="009E78F5"/>
    <w:rPr>
      <w:rFonts w:ascii="Arial" w:hAnsi="Arial"/>
      <w:b/>
      <w:bCs/>
      <w:shd w:val="clear" w:color="auto" w:fill="FFFFFF"/>
    </w:rPr>
  </w:style>
  <w:style w:type="character" w:customStyle="1" w:styleId="Heading47">
    <w:name w:val="Heading #47"/>
    <w:rsid w:val="009E78F5"/>
    <w:rPr>
      <w:rFonts w:ascii="Arial" w:hAnsi="Arial" w:cs="Arial"/>
      <w:b w:val="0"/>
      <w:bCs w:val="0"/>
      <w:noProof/>
      <w:spacing w:val="0"/>
      <w:sz w:val="20"/>
      <w:szCs w:val="20"/>
      <w:lang w:bidi="ar-SA"/>
    </w:rPr>
  </w:style>
  <w:style w:type="character" w:customStyle="1" w:styleId="Heading4Spacing2pt">
    <w:name w:val="Heading #4 + Spacing 2 pt"/>
    <w:rsid w:val="009E78F5"/>
    <w:rPr>
      <w:rFonts w:ascii="Arial" w:hAnsi="Arial" w:cs="Arial"/>
      <w:b w:val="0"/>
      <w:bCs w:val="0"/>
      <w:spacing w:val="40"/>
      <w:sz w:val="20"/>
      <w:szCs w:val="20"/>
      <w:lang w:bidi="ar-SA"/>
    </w:rPr>
  </w:style>
  <w:style w:type="character" w:customStyle="1" w:styleId="Bodytext13115pt">
    <w:name w:val="Body text (13) + 11.5 pt"/>
    <w:rsid w:val="009E78F5"/>
    <w:rPr>
      <w:rFonts w:ascii="Arial" w:hAnsi="Arial"/>
      <w:b/>
      <w:bCs/>
      <w:noProof/>
      <w:sz w:val="23"/>
      <w:szCs w:val="23"/>
      <w:lang w:bidi="ar-SA"/>
    </w:rPr>
  </w:style>
  <w:style w:type="character" w:customStyle="1" w:styleId="Bodytext13115pt1">
    <w:name w:val="Body text (13) + 11.5 pt1"/>
    <w:aliases w:val="Spacing 2 pt2"/>
    <w:rsid w:val="009E78F5"/>
    <w:rPr>
      <w:rFonts w:ascii="Arial" w:hAnsi="Arial"/>
      <w:b/>
      <w:bCs/>
      <w:spacing w:val="40"/>
      <w:sz w:val="23"/>
      <w:szCs w:val="23"/>
      <w:lang w:bidi="ar-SA"/>
    </w:rPr>
  </w:style>
  <w:style w:type="character" w:customStyle="1" w:styleId="Bodytext13Spacing2pt1">
    <w:name w:val="Body text (13) + Spacing 2 pt1"/>
    <w:rsid w:val="009E78F5"/>
    <w:rPr>
      <w:rFonts w:ascii="Arial" w:hAnsi="Arial"/>
      <w:b/>
      <w:bCs/>
      <w:spacing w:val="40"/>
      <w:lang w:bidi="ar-SA"/>
    </w:rPr>
  </w:style>
  <w:style w:type="character" w:customStyle="1" w:styleId="Heading4Spacing1pt">
    <w:name w:val="Heading #4 + Spacing 1 pt"/>
    <w:rsid w:val="009E78F5"/>
    <w:rPr>
      <w:rFonts w:ascii="Arial" w:hAnsi="Arial" w:cs="Arial"/>
      <w:b w:val="0"/>
      <w:bCs w:val="0"/>
      <w:spacing w:val="30"/>
      <w:sz w:val="20"/>
      <w:szCs w:val="20"/>
      <w:lang w:bidi="ar-SA"/>
    </w:rPr>
  </w:style>
  <w:style w:type="character" w:customStyle="1" w:styleId="Heading4Spacing2pt6">
    <w:name w:val="Heading #4 + Spacing 2 pt6"/>
    <w:rsid w:val="009E78F5"/>
    <w:rPr>
      <w:rFonts w:ascii="Arial" w:hAnsi="Arial" w:cs="Arial"/>
      <w:b w:val="0"/>
      <w:bCs w:val="0"/>
      <w:spacing w:val="40"/>
      <w:sz w:val="20"/>
      <w:szCs w:val="20"/>
      <w:lang w:bidi="ar-SA"/>
    </w:rPr>
  </w:style>
  <w:style w:type="character" w:customStyle="1" w:styleId="Heading46">
    <w:name w:val="Heading #46"/>
    <w:rsid w:val="009E78F5"/>
    <w:rPr>
      <w:rFonts w:ascii="Arial" w:hAnsi="Arial" w:cs="Arial"/>
      <w:b w:val="0"/>
      <w:bCs w:val="0"/>
      <w:spacing w:val="0"/>
      <w:sz w:val="20"/>
      <w:szCs w:val="20"/>
      <w:lang w:bidi="ar-SA"/>
    </w:rPr>
  </w:style>
  <w:style w:type="character" w:customStyle="1" w:styleId="Heading4Spacing2pt5">
    <w:name w:val="Heading #4 + Spacing 2 pt5"/>
    <w:rsid w:val="009E78F5"/>
    <w:rPr>
      <w:rFonts w:ascii="Arial" w:hAnsi="Arial" w:cs="Arial"/>
      <w:b w:val="0"/>
      <w:bCs w:val="0"/>
      <w:spacing w:val="40"/>
      <w:sz w:val="20"/>
      <w:szCs w:val="20"/>
      <w:lang w:bidi="ar-SA"/>
    </w:rPr>
  </w:style>
  <w:style w:type="character" w:customStyle="1" w:styleId="Bodytext17Spacing0pt">
    <w:name w:val="Body text (17) + Spacing 0 pt"/>
    <w:rsid w:val="009E78F5"/>
    <w:rPr>
      <w:rFonts w:ascii="Arial" w:hAnsi="Arial"/>
      <w:b/>
      <w:bCs/>
      <w:spacing w:val="0"/>
      <w:sz w:val="23"/>
      <w:szCs w:val="23"/>
      <w:lang w:bidi="ar-SA"/>
    </w:rPr>
  </w:style>
  <w:style w:type="character" w:customStyle="1" w:styleId="Heading44">
    <w:name w:val="Heading #44"/>
    <w:rsid w:val="009E78F5"/>
    <w:rPr>
      <w:rFonts w:ascii="Arial" w:hAnsi="Arial" w:cs="Arial"/>
      <w:b w:val="0"/>
      <w:bCs w:val="0"/>
      <w:spacing w:val="0"/>
      <w:sz w:val="20"/>
      <w:szCs w:val="20"/>
      <w:lang w:bidi="ar-SA"/>
    </w:rPr>
  </w:style>
  <w:style w:type="character" w:customStyle="1" w:styleId="Heading4Spacing2pt4">
    <w:name w:val="Heading #4 + Spacing 2 pt4"/>
    <w:rsid w:val="009E78F5"/>
    <w:rPr>
      <w:rFonts w:ascii="Arial" w:hAnsi="Arial" w:cs="Arial"/>
      <w:b w:val="0"/>
      <w:bCs w:val="0"/>
      <w:spacing w:val="40"/>
      <w:sz w:val="20"/>
      <w:szCs w:val="20"/>
      <w:lang w:bidi="ar-SA"/>
    </w:rPr>
  </w:style>
  <w:style w:type="character" w:customStyle="1" w:styleId="Bodytext85pt">
    <w:name w:val="Body text + 8.5 pt"/>
    <w:rsid w:val="009E78F5"/>
    <w:rPr>
      <w:rFonts w:ascii="Arial" w:hAnsi="Arial" w:cs="Arial"/>
      <w:noProof/>
      <w:spacing w:val="0"/>
      <w:sz w:val="17"/>
      <w:szCs w:val="17"/>
      <w:lang w:bidi="ar-SA"/>
    </w:rPr>
  </w:style>
  <w:style w:type="character" w:customStyle="1" w:styleId="Bodytext17Spacing0pt1">
    <w:name w:val="Body text (17) + Spacing 0 pt1"/>
    <w:rsid w:val="009E78F5"/>
    <w:rPr>
      <w:rFonts w:ascii="Arial" w:hAnsi="Arial"/>
      <w:b/>
      <w:bCs/>
      <w:noProof/>
      <w:spacing w:val="0"/>
      <w:sz w:val="23"/>
      <w:szCs w:val="23"/>
      <w:lang w:bidi="ar-SA"/>
    </w:rPr>
  </w:style>
  <w:style w:type="character" w:customStyle="1" w:styleId="Footnote2Italic1">
    <w:name w:val="Footnote (2) + Italic1"/>
    <w:rsid w:val="009E78F5"/>
    <w:rPr>
      <w:rFonts w:ascii="Arial" w:hAnsi="Arial" w:cs="Arial"/>
      <w:i/>
      <w:spacing w:val="0"/>
      <w:sz w:val="13"/>
    </w:rPr>
  </w:style>
  <w:style w:type="paragraph" w:customStyle="1" w:styleId="CharCharChar1CharCharCharCharCharCharCharChar">
    <w:name w:val="Char Char Char1 Char Char Char Char Char Char Char Char"/>
    <w:basedOn w:val="Normal"/>
    <w:semiHidden/>
    <w:rsid w:val="009E78F5"/>
    <w:pPr>
      <w:spacing w:after="160" w:line="240" w:lineRule="exact"/>
    </w:pPr>
    <w:rPr>
      <w:rFonts w:ascii="Tahoma" w:hAnsi="Tahoma"/>
      <w:sz w:val="20"/>
      <w:szCs w:val="20"/>
      <w:lang w:val="en-US" w:eastAsia="en-US"/>
    </w:rPr>
  </w:style>
  <w:style w:type="paragraph" w:customStyle="1" w:styleId="teza">
    <w:name w:val="teza"/>
    <w:basedOn w:val="Normal"/>
    <w:rsid w:val="009E78F5"/>
    <w:pPr>
      <w:suppressAutoHyphens/>
      <w:spacing w:after="100"/>
      <w:ind w:left="-3240"/>
      <w:jc w:val="both"/>
    </w:pPr>
    <w:rPr>
      <w:rFonts w:ascii="Arial Cirilica" w:hAnsi="Arial Cirilica" w:cs="Arial"/>
      <w:lang w:val="en-GB" w:eastAsia="ar-SA"/>
    </w:rPr>
  </w:style>
  <w:style w:type="paragraph" w:customStyle="1" w:styleId="CharCharCharCharCharCharChar">
    <w:name w:val="Char Char Char Char Char Char Char"/>
    <w:basedOn w:val="Normal"/>
    <w:rsid w:val="009E78F5"/>
    <w:pPr>
      <w:spacing w:after="160" w:line="240" w:lineRule="exact"/>
    </w:pPr>
    <w:rPr>
      <w:rFonts w:ascii="Verdana" w:hAnsi="Verdana"/>
      <w:sz w:val="20"/>
      <w:szCs w:val="20"/>
      <w:lang w:val="en-US" w:eastAsia="en-US"/>
    </w:rPr>
  </w:style>
  <w:style w:type="paragraph" w:customStyle="1" w:styleId="CharChar2Char">
    <w:name w:val="Char Char2 Char"/>
    <w:basedOn w:val="Normal"/>
    <w:semiHidden/>
    <w:rsid w:val="009E78F5"/>
    <w:pPr>
      <w:spacing w:after="160" w:line="240" w:lineRule="exact"/>
    </w:pPr>
    <w:rPr>
      <w:rFonts w:ascii="Tahoma" w:hAnsi="Tahoma"/>
      <w:sz w:val="20"/>
      <w:szCs w:val="20"/>
      <w:lang w:val="en-US" w:eastAsia="en-US"/>
    </w:rPr>
  </w:style>
  <w:style w:type="paragraph" w:customStyle="1" w:styleId="borike">
    <w:name w:val="borike"/>
    <w:basedOn w:val="Normal"/>
    <w:rsid w:val="00656918"/>
    <w:rPr>
      <w:noProof/>
      <w:position w:val="-9"/>
      <w:lang w:val="sr-Cyrl-CS" w:eastAsia="en-US"/>
    </w:rPr>
  </w:style>
  <w:style w:type="character" w:customStyle="1" w:styleId="FontStyle181">
    <w:name w:val="Font Style181"/>
    <w:rsid w:val="00D36F47"/>
    <w:rPr>
      <w:rFonts w:ascii="Times New Roman" w:hAnsi="Times New Roman" w:cs="Times New Roman"/>
      <w:sz w:val="22"/>
      <w:szCs w:val="22"/>
    </w:rPr>
  </w:style>
  <w:style w:type="paragraph" w:customStyle="1" w:styleId="Style62">
    <w:name w:val="Style62"/>
    <w:basedOn w:val="Normal"/>
    <w:rsid w:val="00D36F47"/>
    <w:pPr>
      <w:widowControl w:val="0"/>
      <w:autoSpaceDE w:val="0"/>
      <w:autoSpaceDN w:val="0"/>
      <w:adjustRightInd w:val="0"/>
      <w:spacing w:line="278" w:lineRule="exact"/>
      <w:ind w:hanging="346"/>
      <w:jc w:val="both"/>
    </w:pPr>
    <w:rPr>
      <w:lang w:val="en-US" w:eastAsia="en-US"/>
    </w:rPr>
  </w:style>
  <w:style w:type="character" w:customStyle="1" w:styleId="Bodytext20">
    <w:name w:val="Body text (2)_"/>
    <w:basedOn w:val="DefaultParagraphFont"/>
    <w:rsid w:val="00801679"/>
    <w:rPr>
      <w:rFonts w:ascii="Times New Roman" w:eastAsia="Times New Roman" w:hAnsi="Times New Roman" w:cs="Times New Roman"/>
      <w:b w:val="0"/>
      <w:bCs w:val="0"/>
      <w:i w:val="0"/>
      <w:iCs w:val="0"/>
      <w:smallCaps w:val="0"/>
      <w:strike w:val="0"/>
      <w:sz w:val="22"/>
      <w:szCs w:val="22"/>
      <w:u w:val="none"/>
    </w:rPr>
  </w:style>
  <w:style w:type="character" w:customStyle="1" w:styleId="Bodytext21">
    <w:name w:val="Body text (2)"/>
    <w:basedOn w:val="Bodytext20"/>
    <w:rsid w:val="00801679"/>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Bodytext30">
    <w:name w:val="Body text (3)_"/>
    <w:basedOn w:val="DefaultParagraphFont"/>
    <w:link w:val="Bodytext31"/>
    <w:rsid w:val="009F2188"/>
    <w:rPr>
      <w:rFonts w:eastAsia="Times New Roman"/>
      <w:b/>
      <w:bCs/>
      <w:sz w:val="22"/>
      <w:szCs w:val="22"/>
      <w:shd w:val="clear" w:color="auto" w:fill="FFFFFF"/>
    </w:rPr>
  </w:style>
  <w:style w:type="paragraph" w:customStyle="1" w:styleId="Bodytext31">
    <w:name w:val="Body text (3)"/>
    <w:basedOn w:val="Normal"/>
    <w:link w:val="Bodytext30"/>
    <w:rsid w:val="009F2188"/>
    <w:pPr>
      <w:widowControl w:val="0"/>
      <w:shd w:val="clear" w:color="auto" w:fill="FFFFFF"/>
      <w:spacing w:before="280" w:line="317" w:lineRule="exact"/>
      <w:jc w:val="center"/>
    </w:pPr>
    <w:rPr>
      <w:b/>
      <w:bCs/>
      <w:sz w:val="22"/>
      <w:szCs w:val="22"/>
    </w:rPr>
  </w:style>
  <w:style w:type="character" w:customStyle="1" w:styleId="Bodytext2Bold">
    <w:name w:val="Body text (2) + Bold"/>
    <w:basedOn w:val="Bodytext20"/>
    <w:rsid w:val="009F2188"/>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character" w:customStyle="1" w:styleId="Bodytext3Exact">
    <w:name w:val="Body text (3) Exact"/>
    <w:basedOn w:val="DefaultParagraphFont"/>
    <w:rsid w:val="009F2188"/>
    <w:rPr>
      <w:rFonts w:ascii="Times New Roman" w:eastAsia="Times New Roman" w:hAnsi="Times New Roman" w:cs="Times New Roman"/>
      <w:b/>
      <w:bCs/>
      <w:i w:val="0"/>
      <w:iCs w:val="0"/>
      <w:smallCaps w:val="0"/>
      <w:strike w:val="0"/>
      <w:sz w:val="22"/>
      <w:szCs w:val="22"/>
      <w:u w:val="none"/>
    </w:rPr>
  </w:style>
  <w:style w:type="character" w:customStyle="1" w:styleId="Heading11">
    <w:name w:val="Heading #1_"/>
    <w:basedOn w:val="DefaultParagraphFont"/>
    <w:link w:val="Heading12"/>
    <w:rsid w:val="009D5C40"/>
    <w:rPr>
      <w:rFonts w:ascii="Arial Unicode MS" w:eastAsia="Arial Unicode MS" w:hAnsi="Arial Unicode MS" w:cs="Arial Unicode MS"/>
      <w:spacing w:val="60"/>
      <w:sz w:val="27"/>
      <w:szCs w:val="27"/>
      <w:shd w:val="clear" w:color="auto" w:fill="FFFFFF"/>
    </w:rPr>
  </w:style>
  <w:style w:type="paragraph" w:customStyle="1" w:styleId="Heading12">
    <w:name w:val="Heading #1"/>
    <w:basedOn w:val="Normal"/>
    <w:link w:val="Heading11"/>
    <w:rsid w:val="009D5C40"/>
    <w:pPr>
      <w:widowControl w:val="0"/>
      <w:shd w:val="clear" w:color="auto" w:fill="FFFFFF"/>
      <w:spacing w:line="0" w:lineRule="atLeast"/>
      <w:jc w:val="center"/>
      <w:outlineLvl w:val="0"/>
    </w:pPr>
    <w:rPr>
      <w:rFonts w:ascii="Arial Unicode MS" w:eastAsia="Arial Unicode MS" w:hAnsi="Arial Unicode MS" w:cs="Arial Unicode MS"/>
      <w:spacing w:val="60"/>
      <w:sz w:val="27"/>
      <w:szCs w:val="27"/>
    </w:rPr>
  </w:style>
  <w:style w:type="character" w:customStyle="1" w:styleId="Tablecaption">
    <w:name w:val="Table caption_"/>
    <w:basedOn w:val="DefaultParagraphFont"/>
    <w:link w:val="Tablecaption0"/>
    <w:rsid w:val="009D5C40"/>
    <w:rPr>
      <w:rFonts w:ascii="Arial Unicode MS" w:eastAsia="Arial Unicode MS" w:hAnsi="Arial Unicode MS" w:cs="Arial Unicode MS"/>
      <w:sz w:val="22"/>
      <w:szCs w:val="22"/>
      <w:shd w:val="clear" w:color="auto" w:fill="FFFFFF"/>
    </w:rPr>
  </w:style>
  <w:style w:type="paragraph" w:customStyle="1" w:styleId="Tablecaption0">
    <w:name w:val="Table caption"/>
    <w:basedOn w:val="Normal"/>
    <w:link w:val="Tablecaption"/>
    <w:rsid w:val="009D5C40"/>
    <w:pPr>
      <w:widowControl w:val="0"/>
      <w:shd w:val="clear" w:color="auto" w:fill="FFFFFF"/>
      <w:spacing w:line="0" w:lineRule="atLeast"/>
    </w:pPr>
    <w:rPr>
      <w:rFonts w:ascii="Arial Unicode MS" w:eastAsia="Arial Unicode MS" w:hAnsi="Arial Unicode MS" w:cs="Arial Unicode MS"/>
      <w:sz w:val="22"/>
      <w:szCs w:val="22"/>
    </w:rPr>
  </w:style>
  <w:style w:type="paragraph" w:customStyle="1" w:styleId="1tekst0">
    <w:name w:val="_1tekst"/>
    <w:basedOn w:val="Normal"/>
    <w:rsid w:val="009D5C40"/>
    <w:pPr>
      <w:spacing w:before="100" w:beforeAutospacing="1" w:after="100" w:afterAutospacing="1"/>
    </w:pPr>
    <w:rPr>
      <w:lang w:val="sr-Cyrl-CS" w:eastAsia="en-US"/>
    </w:rPr>
  </w:style>
  <w:style w:type="paragraph" w:customStyle="1" w:styleId="bold">
    <w:name w:val="bold"/>
    <w:basedOn w:val="Normal"/>
    <w:rsid w:val="009D5C40"/>
    <w:pPr>
      <w:spacing w:before="100" w:beforeAutospacing="1" w:after="100" w:afterAutospacing="1"/>
    </w:pPr>
    <w:rPr>
      <w:lang w:val="sr-Cyrl-CS" w:eastAsia="en-US"/>
    </w:rPr>
  </w:style>
  <w:style w:type="paragraph" w:customStyle="1" w:styleId="4clan">
    <w:name w:val="_4clan"/>
    <w:basedOn w:val="Normal"/>
    <w:rsid w:val="009D5C40"/>
    <w:pPr>
      <w:spacing w:before="100" w:beforeAutospacing="1" w:after="100" w:afterAutospacing="1"/>
    </w:pPr>
    <w:rPr>
      <w:lang w:val="sr-Cyrl-CS" w:eastAsia="en-US"/>
    </w:rPr>
  </w:style>
  <w:style w:type="character" w:customStyle="1" w:styleId="apple-converted-space">
    <w:name w:val="apple-converted-space"/>
    <w:rsid w:val="009D5C40"/>
  </w:style>
  <w:style w:type="character" w:customStyle="1" w:styleId="ball">
    <w:name w:val="ball"/>
    <w:basedOn w:val="DefaultParagraphFont"/>
    <w:rsid w:val="009D5C40"/>
  </w:style>
  <w:style w:type="paragraph" w:customStyle="1" w:styleId="7podnas">
    <w:name w:val="_7podnas"/>
    <w:basedOn w:val="Normal"/>
    <w:rsid w:val="009D5C40"/>
    <w:pPr>
      <w:spacing w:before="100" w:beforeAutospacing="1" w:after="100" w:afterAutospacing="1"/>
    </w:pPr>
    <w:rPr>
      <w:lang w:val="sr-Cyrl-CS" w:eastAsia="en-US"/>
    </w:rPr>
  </w:style>
  <w:style w:type="paragraph" w:styleId="Revision">
    <w:name w:val="Revision"/>
    <w:hidden/>
    <w:uiPriority w:val="99"/>
    <w:semiHidden/>
    <w:rsid w:val="009D5C40"/>
    <w:rPr>
      <w:rFonts w:ascii="Calibri" w:eastAsia="Times New Roman" w:hAnsi="Calibri"/>
      <w:sz w:val="22"/>
      <w:szCs w:val="22"/>
      <w:lang w:val="en-US" w:eastAsia="en-US"/>
    </w:rPr>
  </w:style>
  <w:style w:type="paragraph" w:customStyle="1" w:styleId="preamble">
    <w:name w:val="preamble"/>
    <w:basedOn w:val="Normal"/>
    <w:rsid w:val="00E438C7"/>
    <w:pPr>
      <w:spacing w:before="100" w:beforeAutospacing="1" w:after="100" w:afterAutospacing="1"/>
    </w:pPr>
    <w:rPr>
      <w:lang w:val="en-US" w:eastAsia="en-US"/>
    </w:rPr>
  </w:style>
  <w:style w:type="paragraph" w:customStyle="1" w:styleId="Normal10">
    <w:name w:val="Normal1"/>
    <w:basedOn w:val="Normal"/>
    <w:rsid w:val="00E438C7"/>
    <w:pPr>
      <w:spacing w:before="100" w:beforeAutospacing="1" w:after="100" w:afterAutospacing="1"/>
    </w:pPr>
    <w:rPr>
      <w:lang w:val="en-US" w:eastAsia="en-US"/>
    </w:rPr>
  </w:style>
  <w:style w:type="paragraph" w:customStyle="1" w:styleId="wyq100---naslov-grupe-clanova-kurziv">
    <w:name w:val="wyq100---naslov-grupe-clanova-kurziv"/>
    <w:basedOn w:val="Normal"/>
    <w:rsid w:val="00E438C7"/>
    <w:pPr>
      <w:spacing w:before="100" w:beforeAutospacing="1" w:after="100" w:afterAutospacing="1"/>
    </w:pPr>
    <w:rPr>
      <w:lang w:val="en-US" w:eastAsia="en-US"/>
    </w:rPr>
  </w:style>
  <w:style w:type="paragraph" w:customStyle="1" w:styleId="wyq110---naslov-clana">
    <w:name w:val="wyq110---naslov-clana"/>
    <w:basedOn w:val="Normal"/>
    <w:rsid w:val="00E438C7"/>
    <w:pPr>
      <w:spacing w:before="100" w:beforeAutospacing="1" w:after="100" w:afterAutospacing="1"/>
    </w:pPr>
    <w:rPr>
      <w:lang w:val="en-US" w:eastAsia="en-US"/>
    </w:rPr>
  </w:style>
  <w:style w:type="paragraph" w:customStyle="1" w:styleId="wyq060---pododeljak">
    <w:name w:val="wyq060---pododeljak"/>
    <w:basedOn w:val="Normal"/>
    <w:rsid w:val="00E438C7"/>
    <w:pPr>
      <w:spacing w:before="100" w:beforeAutospacing="1" w:after="100" w:afterAutospacing="1"/>
    </w:pPr>
    <w:rPr>
      <w:lang w:val="en-US" w:eastAsia="en-US"/>
    </w:rPr>
  </w:style>
  <w:style w:type="character" w:customStyle="1" w:styleId="Bodytext211ptBold">
    <w:name w:val="Body text (2) + 11 pt;Bold"/>
    <w:basedOn w:val="Bodytext20"/>
    <w:rsid w:val="009C3D79"/>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paragraph" w:customStyle="1" w:styleId="normalbold">
    <w:name w:val="normalbold"/>
    <w:basedOn w:val="Normal"/>
    <w:rsid w:val="00BE310B"/>
    <w:pPr>
      <w:spacing w:before="100" w:beforeAutospacing="1" w:after="100" w:afterAutospacing="1"/>
    </w:pPr>
    <w:rPr>
      <w:rFonts w:eastAsia="Calibri"/>
      <w:lang w:val="en-US" w:eastAsia="en-US"/>
    </w:rPr>
  </w:style>
  <w:style w:type="character" w:customStyle="1" w:styleId="Bodytext211pt">
    <w:name w:val="Body text (2) + 11 pt"/>
    <w:basedOn w:val="Bodytext20"/>
    <w:rsid w:val="00583AC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style>
  <w:style w:type="paragraph" w:customStyle="1" w:styleId="wyq090---pododsek">
    <w:name w:val="wyq090---pododsek"/>
    <w:basedOn w:val="Normal"/>
    <w:rsid w:val="00583ACB"/>
    <w:pPr>
      <w:spacing w:before="100" w:beforeAutospacing="1" w:after="100" w:afterAutospacing="1"/>
    </w:pPr>
    <w:rPr>
      <w:lang w:eastAsia="en-US"/>
    </w:rPr>
  </w:style>
  <w:style w:type="paragraph" w:customStyle="1" w:styleId="basic-paragraph">
    <w:name w:val="basic-paragraph"/>
    <w:basedOn w:val="Normal"/>
    <w:rsid w:val="00583ACB"/>
    <w:pPr>
      <w:spacing w:before="100" w:beforeAutospacing="1" w:after="100" w:afterAutospacing="1"/>
    </w:pPr>
    <w:rPr>
      <w:lang w:eastAsia="en-US"/>
    </w:rPr>
  </w:style>
  <w:style w:type="paragraph" w:customStyle="1" w:styleId="Normal2">
    <w:name w:val="Normal2"/>
    <w:basedOn w:val="Normal"/>
    <w:rsid w:val="00583ACB"/>
    <w:pPr>
      <w:spacing w:before="100" w:beforeAutospacing="1" w:after="100" w:afterAutospacing="1"/>
    </w:pPr>
    <w:rPr>
      <w:lang w:eastAsia="en-US"/>
    </w:rPr>
  </w:style>
  <w:style w:type="paragraph" w:customStyle="1" w:styleId="Paragraph">
    <w:name w:val="Paragraph"/>
    <w:basedOn w:val="Normal"/>
    <w:rsid w:val="00A332EF"/>
    <w:pPr>
      <w:spacing w:after="200" w:line="276" w:lineRule="auto"/>
      <w:jc w:val="center"/>
    </w:pPr>
    <w:rPr>
      <w:sz w:val="22"/>
      <w:szCs w:val="22"/>
      <w:lang w:val="en-US"/>
    </w:rPr>
  </w:style>
  <w:style w:type="character" w:customStyle="1" w:styleId="fontstyle01">
    <w:name w:val="fontstyle01"/>
    <w:basedOn w:val="DefaultParagraphFont"/>
    <w:rsid w:val="00671288"/>
    <w:rPr>
      <w:rFonts w:ascii="Calibri" w:hAnsi="Calibri" w:hint="default"/>
      <w:b w:val="0"/>
      <w:bCs w:val="0"/>
      <w:i w:val="0"/>
      <w:iCs w:val="0"/>
      <w:color w:val="000000"/>
      <w:sz w:val="22"/>
      <w:szCs w:val="22"/>
    </w:rPr>
  </w:style>
  <w:style w:type="paragraph" w:customStyle="1" w:styleId="Standard">
    <w:name w:val="Standard"/>
    <w:rsid w:val="00671288"/>
    <w:pPr>
      <w:widowControl w:val="0"/>
      <w:suppressAutoHyphens/>
      <w:autoSpaceDN w:val="0"/>
      <w:textAlignment w:val="baseline"/>
    </w:pPr>
    <w:rPr>
      <w:rFonts w:eastAsia="Andale Sans UI" w:cs="Tahoma"/>
      <w:kern w:val="3"/>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3207">
      <w:bodyDiv w:val="1"/>
      <w:marLeft w:val="0"/>
      <w:marRight w:val="0"/>
      <w:marTop w:val="0"/>
      <w:marBottom w:val="0"/>
      <w:divBdr>
        <w:top w:val="none" w:sz="0" w:space="0" w:color="auto"/>
        <w:left w:val="none" w:sz="0" w:space="0" w:color="auto"/>
        <w:bottom w:val="none" w:sz="0" w:space="0" w:color="auto"/>
        <w:right w:val="none" w:sz="0" w:space="0" w:color="auto"/>
      </w:divBdr>
    </w:div>
    <w:div w:id="40449047">
      <w:bodyDiv w:val="1"/>
      <w:marLeft w:val="0"/>
      <w:marRight w:val="0"/>
      <w:marTop w:val="0"/>
      <w:marBottom w:val="0"/>
      <w:divBdr>
        <w:top w:val="none" w:sz="0" w:space="0" w:color="auto"/>
        <w:left w:val="none" w:sz="0" w:space="0" w:color="auto"/>
        <w:bottom w:val="none" w:sz="0" w:space="0" w:color="auto"/>
        <w:right w:val="none" w:sz="0" w:space="0" w:color="auto"/>
      </w:divBdr>
    </w:div>
    <w:div w:id="53743327">
      <w:bodyDiv w:val="1"/>
      <w:marLeft w:val="0"/>
      <w:marRight w:val="0"/>
      <w:marTop w:val="0"/>
      <w:marBottom w:val="0"/>
      <w:divBdr>
        <w:top w:val="none" w:sz="0" w:space="0" w:color="auto"/>
        <w:left w:val="none" w:sz="0" w:space="0" w:color="auto"/>
        <w:bottom w:val="none" w:sz="0" w:space="0" w:color="auto"/>
        <w:right w:val="none" w:sz="0" w:space="0" w:color="auto"/>
      </w:divBdr>
    </w:div>
    <w:div w:id="60367382">
      <w:bodyDiv w:val="1"/>
      <w:marLeft w:val="0"/>
      <w:marRight w:val="0"/>
      <w:marTop w:val="0"/>
      <w:marBottom w:val="0"/>
      <w:divBdr>
        <w:top w:val="none" w:sz="0" w:space="0" w:color="auto"/>
        <w:left w:val="none" w:sz="0" w:space="0" w:color="auto"/>
        <w:bottom w:val="none" w:sz="0" w:space="0" w:color="auto"/>
        <w:right w:val="none" w:sz="0" w:space="0" w:color="auto"/>
      </w:divBdr>
    </w:div>
    <w:div w:id="76482266">
      <w:bodyDiv w:val="1"/>
      <w:marLeft w:val="0"/>
      <w:marRight w:val="0"/>
      <w:marTop w:val="0"/>
      <w:marBottom w:val="0"/>
      <w:divBdr>
        <w:top w:val="none" w:sz="0" w:space="0" w:color="auto"/>
        <w:left w:val="none" w:sz="0" w:space="0" w:color="auto"/>
        <w:bottom w:val="none" w:sz="0" w:space="0" w:color="auto"/>
        <w:right w:val="none" w:sz="0" w:space="0" w:color="auto"/>
      </w:divBdr>
    </w:div>
    <w:div w:id="87775511">
      <w:bodyDiv w:val="1"/>
      <w:marLeft w:val="0"/>
      <w:marRight w:val="0"/>
      <w:marTop w:val="0"/>
      <w:marBottom w:val="0"/>
      <w:divBdr>
        <w:top w:val="none" w:sz="0" w:space="0" w:color="auto"/>
        <w:left w:val="none" w:sz="0" w:space="0" w:color="auto"/>
        <w:bottom w:val="none" w:sz="0" w:space="0" w:color="auto"/>
        <w:right w:val="none" w:sz="0" w:space="0" w:color="auto"/>
      </w:divBdr>
    </w:div>
    <w:div w:id="109055166">
      <w:bodyDiv w:val="1"/>
      <w:marLeft w:val="0"/>
      <w:marRight w:val="0"/>
      <w:marTop w:val="0"/>
      <w:marBottom w:val="0"/>
      <w:divBdr>
        <w:top w:val="none" w:sz="0" w:space="0" w:color="auto"/>
        <w:left w:val="none" w:sz="0" w:space="0" w:color="auto"/>
        <w:bottom w:val="none" w:sz="0" w:space="0" w:color="auto"/>
        <w:right w:val="none" w:sz="0" w:space="0" w:color="auto"/>
      </w:divBdr>
    </w:div>
    <w:div w:id="116218574">
      <w:bodyDiv w:val="1"/>
      <w:marLeft w:val="0"/>
      <w:marRight w:val="0"/>
      <w:marTop w:val="0"/>
      <w:marBottom w:val="0"/>
      <w:divBdr>
        <w:top w:val="none" w:sz="0" w:space="0" w:color="auto"/>
        <w:left w:val="none" w:sz="0" w:space="0" w:color="auto"/>
        <w:bottom w:val="none" w:sz="0" w:space="0" w:color="auto"/>
        <w:right w:val="none" w:sz="0" w:space="0" w:color="auto"/>
      </w:divBdr>
    </w:div>
    <w:div w:id="159002940">
      <w:bodyDiv w:val="1"/>
      <w:marLeft w:val="0"/>
      <w:marRight w:val="0"/>
      <w:marTop w:val="0"/>
      <w:marBottom w:val="0"/>
      <w:divBdr>
        <w:top w:val="none" w:sz="0" w:space="0" w:color="auto"/>
        <w:left w:val="none" w:sz="0" w:space="0" w:color="auto"/>
        <w:bottom w:val="none" w:sz="0" w:space="0" w:color="auto"/>
        <w:right w:val="none" w:sz="0" w:space="0" w:color="auto"/>
      </w:divBdr>
    </w:div>
    <w:div w:id="160316690">
      <w:bodyDiv w:val="1"/>
      <w:marLeft w:val="0"/>
      <w:marRight w:val="0"/>
      <w:marTop w:val="0"/>
      <w:marBottom w:val="0"/>
      <w:divBdr>
        <w:top w:val="none" w:sz="0" w:space="0" w:color="auto"/>
        <w:left w:val="none" w:sz="0" w:space="0" w:color="auto"/>
        <w:bottom w:val="none" w:sz="0" w:space="0" w:color="auto"/>
        <w:right w:val="none" w:sz="0" w:space="0" w:color="auto"/>
      </w:divBdr>
    </w:div>
    <w:div w:id="171259269">
      <w:bodyDiv w:val="1"/>
      <w:marLeft w:val="0"/>
      <w:marRight w:val="0"/>
      <w:marTop w:val="0"/>
      <w:marBottom w:val="0"/>
      <w:divBdr>
        <w:top w:val="none" w:sz="0" w:space="0" w:color="auto"/>
        <w:left w:val="none" w:sz="0" w:space="0" w:color="auto"/>
        <w:bottom w:val="none" w:sz="0" w:space="0" w:color="auto"/>
        <w:right w:val="none" w:sz="0" w:space="0" w:color="auto"/>
      </w:divBdr>
    </w:div>
    <w:div w:id="191845615">
      <w:bodyDiv w:val="1"/>
      <w:marLeft w:val="0"/>
      <w:marRight w:val="0"/>
      <w:marTop w:val="0"/>
      <w:marBottom w:val="0"/>
      <w:divBdr>
        <w:top w:val="none" w:sz="0" w:space="0" w:color="auto"/>
        <w:left w:val="none" w:sz="0" w:space="0" w:color="auto"/>
        <w:bottom w:val="none" w:sz="0" w:space="0" w:color="auto"/>
        <w:right w:val="none" w:sz="0" w:space="0" w:color="auto"/>
      </w:divBdr>
    </w:div>
    <w:div w:id="208034097">
      <w:bodyDiv w:val="1"/>
      <w:marLeft w:val="0"/>
      <w:marRight w:val="0"/>
      <w:marTop w:val="0"/>
      <w:marBottom w:val="0"/>
      <w:divBdr>
        <w:top w:val="none" w:sz="0" w:space="0" w:color="auto"/>
        <w:left w:val="none" w:sz="0" w:space="0" w:color="auto"/>
        <w:bottom w:val="none" w:sz="0" w:space="0" w:color="auto"/>
        <w:right w:val="none" w:sz="0" w:space="0" w:color="auto"/>
      </w:divBdr>
    </w:div>
    <w:div w:id="208693090">
      <w:bodyDiv w:val="1"/>
      <w:marLeft w:val="0"/>
      <w:marRight w:val="0"/>
      <w:marTop w:val="0"/>
      <w:marBottom w:val="0"/>
      <w:divBdr>
        <w:top w:val="none" w:sz="0" w:space="0" w:color="auto"/>
        <w:left w:val="none" w:sz="0" w:space="0" w:color="auto"/>
        <w:bottom w:val="none" w:sz="0" w:space="0" w:color="auto"/>
        <w:right w:val="none" w:sz="0" w:space="0" w:color="auto"/>
      </w:divBdr>
    </w:div>
    <w:div w:id="225797475">
      <w:bodyDiv w:val="1"/>
      <w:marLeft w:val="0"/>
      <w:marRight w:val="0"/>
      <w:marTop w:val="0"/>
      <w:marBottom w:val="0"/>
      <w:divBdr>
        <w:top w:val="none" w:sz="0" w:space="0" w:color="auto"/>
        <w:left w:val="none" w:sz="0" w:space="0" w:color="auto"/>
        <w:bottom w:val="none" w:sz="0" w:space="0" w:color="auto"/>
        <w:right w:val="none" w:sz="0" w:space="0" w:color="auto"/>
      </w:divBdr>
    </w:div>
    <w:div w:id="233590413">
      <w:bodyDiv w:val="1"/>
      <w:marLeft w:val="0"/>
      <w:marRight w:val="0"/>
      <w:marTop w:val="0"/>
      <w:marBottom w:val="0"/>
      <w:divBdr>
        <w:top w:val="none" w:sz="0" w:space="0" w:color="auto"/>
        <w:left w:val="none" w:sz="0" w:space="0" w:color="auto"/>
        <w:bottom w:val="none" w:sz="0" w:space="0" w:color="auto"/>
        <w:right w:val="none" w:sz="0" w:space="0" w:color="auto"/>
      </w:divBdr>
    </w:div>
    <w:div w:id="237055744">
      <w:bodyDiv w:val="1"/>
      <w:marLeft w:val="0"/>
      <w:marRight w:val="0"/>
      <w:marTop w:val="0"/>
      <w:marBottom w:val="0"/>
      <w:divBdr>
        <w:top w:val="none" w:sz="0" w:space="0" w:color="auto"/>
        <w:left w:val="none" w:sz="0" w:space="0" w:color="auto"/>
        <w:bottom w:val="none" w:sz="0" w:space="0" w:color="auto"/>
        <w:right w:val="none" w:sz="0" w:space="0" w:color="auto"/>
      </w:divBdr>
    </w:div>
    <w:div w:id="240451820">
      <w:bodyDiv w:val="1"/>
      <w:marLeft w:val="0"/>
      <w:marRight w:val="0"/>
      <w:marTop w:val="0"/>
      <w:marBottom w:val="0"/>
      <w:divBdr>
        <w:top w:val="none" w:sz="0" w:space="0" w:color="auto"/>
        <w:left w:val="none" w:sz="0" w:space="0" w:color="auto"/>
        <w:bottom w:val="none" w:sz="0" w:space="0" w:color="auto"/>
        <w:right w:val="none" w:sz="0" w:space="0" w:color="auto"/>
      </w:divBdr>
    </w:div>
    <w:div w:id="244609905">
      <w:bodyDiv w:val="1"/>
      <w:marLeft w:val="0"/>
      <w:marRight w:val="0"/>
      <w:marTop w:val="0"/>
      <w:marBottom w:val="0"/>
      <w:divBdr>
        <w:top w:val="none" w:sz="0" w:space="0" w:color="auto"/>
        <w:left w:val="none" w:sz="0" w:space="0" w:color="auto"/>
        <w:bottom w:val="none" w:sz="0" w:space="0" w:color="auto"/>
        <w:right w:val="none" w:sz="0" w:space="0" w:color="auto"/>
      </w:divBdr>
    </w:div>
    <w:div w:id="248469563">
      <w:bodyDiv w:val="1"/>
      <w:marLeft w:val="0"/>
      <w:marRight w:val="0"/>
      <w:marTop w:val="0"/>
      <w:marBottom w:val="0"/>
      <w:divBdr>
        <w:top w:val="none" w:sz="0" w:space="0" w:color="auto"/>
        <w:left w:val="none" w:sz="0" w:space="0" w:color="auto"/>
        <w:bottom w:val="none" w:sz="0" w:space="0" w:color="auto"/>
        <w:right w:val="none" w:sz="0" w:space="0" w:color="auto"/>
      </w:divBdr>
    </w:div>
    <w:div w:id="270821126">
      <w:bodyDiv w:val="1"/>
      <w:marLeft w:val="0"/>
      <w:marRight w:val="0"/>
      <w:marTop w:val="0"/>
      <w:marBottom w:val="0"/>
      <w:divBdr>
        <w:top w:val="none" w:sz="0" w:space="0" w:color="auto"/>
        <w:left w:val="none" w:sz="0" w:space="0" w:color="auto"/>
        <w:bottom w:val="none" w:sz="0" w:space="0" w:color="auto"/>
        <w:right w:val="none" w:sz="0" w:space="0" w:color="auto"/>
      </w:divBdr>
    </w:div>
    <w:div w:id="277221785">
      <w:bodyDiv w:val="1"/>
      <w:marLeft w:val="0"/>
      <w:marRight w:val="0"/>
      <w:marTop w:val="0"/>
      <w:marBottom w:val="0"/>
      <w:divBdr>
        <w:top w:val="none" w:sz="0" w:space="0" w:color="auto"/>
        <w:left w:val="none" w:sz="0" w:space="0" w:color="auto"/>
        <w:bottom w:val="none" w:sz="0" w:space="0" w:color="auto"/>
        <w:right w:val="none" w:sz="0" w:space="0" w:color="auto"/>
      </w:divBdr>
    </w:div>
    <w:div w:id="280302762">
      <w:bodyDiv w:val="1"/>
      <w:marLeft w:val="0"/>
      <w:marRight w:val="0"/>
      <w:marTop w:val="0"/>
      <w:marBottom w:val="0"/>
      <w:divBdr>
        <w:top w:val="none" w:sz="0" w:space="0" w:color="auto"/>
        <w:left w:val="none" w:sz="0" w:space="0" w:color="auto"/>
        <w:bottom w:val="none" w:sz="0" w:space="0" w:color="auto"/>
        <w:right w:val="none" w:sz="0" w:space="0" w:color="auto"/>
      </w:divBdr>
    </w:div>
    <w:div w:id="280652338">
      <w:bodyDiv w:val="1"/>
      <w:marLeft w:val="0"/>
      <w:marRight w:val="0"/>
      <w:marTop w:val="0"/>
      <w:marBottom w:val="0"/>
      <w:divBdr>
        <w:top w:val="none" w:sz="0" w:space="0" w:color="auto"/>
        <w:left w:val="none" w:sz="0" w:space="0" w:color="auto"/>
        <w:bottom w:val="none" w:sz="0" w:space="0" w:color="auto"/>
        <w:right w:val="none" w:sz="0" w:space="0" w:color="auto"/>
      </w:divBdr>
    </w:div>
    <w:div w:id="291180661">
      <w:bodyDiv w:val="1"/>
      <w:marLeft w:val="0"/>
      <w:marRight w:val="0"/>
      <w:marTop w:val="0"/>
      <w:marBottom w:val="0"/>
      <w:divBdr>
        <w:top w:val="none" w:sz="0" w:space="0" w:color="auto"/>
        <w:left w:val="none" w:sz="0" w:space="0" w:color="auto"/>
        <w:bottom w:val="none" w:sz="0" w:space="0" w:color="auto"/>
        <w:right w:val="none" w:sz="0" w:space="0" w:color="auto"/>
      </w:divBdr>
    </w:div>
    <w:div w:id="303311623">
      <w:bodyDiv w:val="1"/>
      <w:marLeft w:val="0"/>
      <w:marRight w:val="0"/>
      <w:marTop w:val="0"/>
      <w:marBottom w:val="0"/>
      <w:divBdr>
        <w:top w:val="none" w:sz="0" w:space="0" w:color="auto"/>
        <w:left w:val="none" w:sz="0" w:space="0" w:color="auto"/>
        <w:bottom w:val="none" w:sz="0" w:space="0" w:color="auto"/>
        <w:right w:val="none" w:sz="0" w:space="0" w:color="auto"/>
      </w:divBdr>
    </w:div>
    <w:div w:id="304700741">
      <w:bodyDiv w:val="1"/>
      <w:marLeft w:val="0"/>
      <w:marRight w:val="0"/>
      <w:marTop w:val="0"/>
      <w:marBottom w:val="0"/>
      <w:divBdr>
        <w:top w:val="none" w:sz="0" w:space="0" w:color="auto"/>
        <w:left w:val="none" w:sz="0" w:space="0" w:color="auto"/>
        <w:bottom w:val="none" w:sz="0" w:space="0" w:color="auto"/>
        <w:right w:val="none" w:sz="0" w:space="0" w:color="auto"/>
      </w:divBdr>
    </w:div>
    <w:div w:id="307711048">
      <w:bodyDiv w:val="1"/>
      <w:marLeft w:val="0"/>
      <w:marRight w:val="0"/>
      <w:marTop w:val="0"/>
      <w:marBottom w:val="0"/>
      <w:divBdr>
        <w:top w:val="none" w:sz="0" w:space="0" w:color="auto"/>
        <w:left w:val="none" w:sz="0" w:space="0" w:color="auto"/>
        <w:bottom w:val="none" w:sz="0" w:space="0" w:color="auto"/>
        <w:right w:val="none" w:sz="0" w:space="0" w:color="auto"/>
      </w:divBdr>
    </w:div>
    <w:div w:id="308217334">
      <w:bodyDiv w:val="1"/>
      <w:marLeft w:val="0"/>
      <w:marRight w:val="0"/>
      <w:marTop w:val="0"/>
      <w:marBottom w:val="0"/>
      <w:divBdr>
        <w:top w:val="none" w:sz="0" w:space="0" w:color="auto"/>
        <w:left w:val="none" w:sz="0" w:space="0" w:color="auto"/>
        <w:bottom w:val="none" w:sz="0" w:space="0" w:color="auto"/>
        <w:right w:val="none" w:sz="0" w:space="0" w:color="auto"/>
      </w:divBdr>
    </w:div>
    <w:div w:id="309333956">
      <w:bodyDiv w:val="1"/>
      <w:marLeft w:val="0"/>
      <w:marRight w:val="0"/>
      <w:marTop w:val="0"/>
      <w:marBottom w:val="0"/>
      <w:divBdr>
        <w:top w:val="none" w:sz="0" w:space="0" w:color="auto"/>
        <w:left w:val="none" w:sz="0" w:space="0" w:color="auto"/>
        <w:bottom w:val="none" w:sz="0" w:space="0" w:color="auto"/>
        <w:right w:val="none" w:sz="0" w:space="0" w:color="auto"/>
      </w:divBdr>
    </w:div>
    <w:div w:id="316768133">
      <w:bodyDiv w:val="1"/>
      <w:marLeft w:val="0"/>
      <w:marRight w:val="0"/>
      <w:marTop w:val="0"/>
      <w:marBottom w:val="0"/>
      <w:divBdr>
        <w:top w:val="none" w:sz="0" w:space="0" w:color="auto"/>
        <w:left w:val="none" w:sz="0" w:space="0" w:color="auto"/>
        <w:bottom w:val="none" w:sz="0" w:space="0" w:color="auto"/>
        <w:right w:val="none" w:sz="0" w:space="0" w:color="auto"/>
      </w:divBdr>
    </w:div>
    <w:div w:id="318509696">
      <w:bodyDiv w:val="1"/>
      <w:marLeft w:val="0"/>
      <w:marRight w:val="0"/>
      <w:marTop w:val="0"/>
      <w:marBottom w:val="0"/>
      <w:divBdr>
        <w:top w:val="none" w:sz="0" w:space="0" w:color="auto"/>
        <w:left w:val="none" w:sz="0" w:space="0" w:color="auto"/>
        <w:bottom w:val="none" w:sz="0" w:space="0" w:color="auto"/>
        <w:right w:val="none" w:sz="0" w:space="0" w:color="auto"/>
      </w:divBdr>
    </w:div>
    <w:div w:id="318995897">
      <w:bodyDiv w:val="1"/>
      <w:marLeft w:val="0"/>
      <w:marRight w:val="0"/>
      <w:marTop w:val="0"/>
      <w:marBottom w:val="0"/>
      <w:divBdr>
        <w:top w:val="none" w:sz="0" w:space="0" w:color="auto"/>
        <w:left w:val="none" w:sz="0" w:space="0" w:color="auto"/>
        <w:bottom w:val="none" w:sz="0" w:space="0" w:color="auto"/>
        <w:right w:val="none" w:sz="0" w:space="0" w:color="auto"/>
      </w:divBdr>
    </w:div>
    <w:div w:id="319119171">
      <w:bodyDiv w:val="1"/>
      <w:marLeft w:val="0"/>
      <w:marRight w:val="0"/>
      <w:marTop w:val="0"/>
      <w:marBottom w:val="0"/>
      <w:divBdr>
        <w:top w:val="none" w:sz="0" w:space="0" w:color="auto"/>
        <w:left w:val="none" w:sz="0" w:space="0" w:color="auto"/>
        <w:bottom w:val="none" w:sz="0" w:space="0" w:color="auto"/>
        <w:right w:val="none" w:sz="0" w:space="0" w:color="auto"/>
      </w:divBdr>
    </w:div>
    <w:div w:id="320353829">
      <w:bodyDiv w:val="1"/>
      <w:marLeft w:val="0"/>
      <w:marRight w:val="0"/>
      <w:marTop w:val="0"/>
      <w:marBottom w:val="0"/>
      <w:divBdr>
        <w:top w:val="none" w:sz="0" w:space="0" w:color="auto"/>
        <w:left w:val="none" w:sz="0" w:space="0" w:color="auto"/>
        <w:bottom w:val="none" w:sz="0" w:space="0" w:color="auto"/>
        <w:right w:val="none" w:sz="0" w:space="0" w:color="auto"/>
      </w:divBdr>
    </w:div>
    <w:div w:id="326596270">
      <w:bodyDiv w:val="1"/>
      <w:marLeft w:val="0"/>
      <w:marRight w:val="0"/>
      <w:marTop w:val="0"/>
      <w:marBottom w:val="0"/>
      <w:divBdr>
        <w:top w:val="none" w:sz="0" w:space="0" w:color="auto"/>
        <w:left w:val="none" w:sz="0" w:space="0" w:color="auto"/>
        <w:bottom w:val="none" w:sz="0" w:space="0" w:color="auto"/>
        <w:right w:val="none" w:sz="0" w:space="0" w:color="auto"/>
      </w:divBdr>
    </w:div>
    <w:div w:id="338430594">
      <w:bodyDiv w:val="1"/>
      <w:marLeft w:val="0"/>
      <w:marRight w:val="0"/>
      <w:marTop w:val="0"/>
      <w:marBottom w:val="0"/>
      <w:divBdr>
        <w:top w:val="none" w:sz="0" w:space="0" w:color="auto"/>
        <w:left w:val="none" w:sz="0" w:space="0" w:color="auto"/>
        <w:bottom w:val="none" w:sz="0" w:space="0" w:color="auto"/>
        <w:right w:val="none" w:sz="0" w:space="0" w:color="auto"/>
      </w:divBdr>
    </w:div>
    <w:div w:id="338701325">
      <w:bodyDiv w:val="1"/>
      <w:marLeft w:val="0"/>
      <w:marRight w:val="0"/>
      <w:marTop w:val="0"/>
      <w:marBottom w:val="0"/>
      <w:divBdr>
        <w:top w:val="none" w:sz="0" w:space="0" w:color="auto"/>
        <w:left w:val="none" w:sz="0" w:space="0" w:color="auto"/>
        <w:bottom w:val="none" w:sz="0" w:space="0" w:color="auto"/>
        <w:right w:val="none" w:sz="0" w:space="0" w:color="auto"/>
      </w:divBdr>
    </w:div>
    <w:div w:id="339041844">
      <w:bodyDiv w:val="1"/>
      <w:marLeft w:val="0"/>
      <w:marRight w:val="0"/>
      <w:marTop w:val="0"/>
      <w:marBottom w:val="0"/>
      <w:divBdr>
        <w:top w:val="none" w:sz="0" w:space="0" w:color="auto"/>
        <w:left w:val="none" w:sz="0" w:space="0" w:color="auto"/>
        <w:bottom w:val="none" w:sz="0" w:space="0" w:color="auto"/>
        <w:right w:val="none" w:sz="0" w:space="0" w:color="auto"/>
      </w:divBdr>
    </w:div>
    <w:div w:id="347755333">
      <w:bodyDiv w:val="1"/>
      <w:marLeft w:val="0"/>
      <w:marRight w:val="0"/>
      <w:marTop w:val="0"/>
      <w:marBottom w:val="0"/>
      <w:divBdr>
        <w:top w:val="none" w:sz="0" w:space="0" w:color="auto"/>
        <w:left w:val="none" w:sz="0" w:space="0" w:color="auto"/>
        <w:bottom w:val="none" w:sz="0" w:space="0" w:color="auto"/>
        <w:right w:val="none" w:sz="0" w:space="0" w:color="auto"/>
      </w:divBdr>
    </w:div>
    <w:div w:id="420100222">
      <w:bodyDiv w:val="1"/>
      <w:marLeft w:val="0"/>
      <w:marRight w:val="0"/>
      <w:marTop w:val="0"/>
      <w:marBottom w:val="0"/>
      <w:divBdr>
        <w:top w:val="none" w:sz="0" w:space="0" w:color="auto"/>
        <w:left w:val="none" w:sz="0" w:space="0" w:color="auto"/>
        <w:bottom w:val="none" w:sz="0" w:space="0" w:color="auto"/>
        <w:right w:val="none" w:sz="0" w:space="0" w:color="auto"/>
      </w:divBdr>
    </w:div>
    <w:div w:id="433791774">
      <w:bodyDiv w:val="1"/>
      <w:marLeft w:val="0"/>
      <w:marRight w:val="0"/>
      <w:marTop w:val="0"/>
      <w:marBottom w:val="0"/>
      <w:divBdr>
        <w:top w:val="none" w:sz="0" w:space="0" w:color="auto"/>
        <w:left w:val="none" w:sz="0" w:space="0" w:color="auto"/>
        <w:bottom w:val="none" w:sz="0" w:space="0" w:color="auto"/>
        <w:right w:val="none" w:sz="0" w:space="0" w:color="auto"/>
      </w:divBdr>
    </w:div>
    <w:div w:id="448739951">
      <w:bodyDiv w:val="1"/>
      <w:marLeft w:val="0"/>
      <w:marRight w:val="0"/>
      <w:marTop w:val="0"/>
      <w:marBottom w:val="0"/>
      <w:divBdr>
        <w:top w:val="none" w:sz="0" w:space="0" w:color="auto"/>
        <w:left w:val="none" w:sz="0" w:space="0" w:color="auto"/>
        <w:bottom w:val="none" w:sz="0" w:space="0" w:color="auto"/>
        <w:right w:val="none" w:sz="0" w:space="0" w:color="auto"/>
      </w:divBdr>
    </w:div>
    <w:div w:id="464737181">
      <w:bodyDiv w:val="1"/>
      <w:marLeft w:val="0"/>
      <w:marRight w:val="0"/>
      <w:marTop w:val="0"/>
      <w:marBottom w:val="0"/>
      <w:divBdr>
        <w:top w:val="none" w:sz="0" w:space="0" w:color="auto"/>
        <w:left w:val="none" w:sz="0" w:space="0" w:color="auto"/>
        <w:bottom w:val="none" w:sz="0" w:space="0" w:color="auto"/>
        <w:right w:val="none" w:sz="0" w:space="0" w:color="auto"/>
      </w:divBdr>
    </w:div>
    <w:div w:id="478687568">
      <w:bodyDiv w:val="1"/>
      <w:marLeft w:val="0"/>
      <w:marRight w:val="0"/>
      <w:marTop w:val="0"/>
      <w:marBottom w:val="0"/>
      <w:divBdr>
        <w:top w:val="none" w:sz="0" w:space="0" w:color="auto"/>
        <w:left w:val="none" w:sz="0" w:space="0" w:color="auto"/>
        <w:bottom w:val="none" w:sz="0" w:space="0" w:color="auto"/>
        <w:right w:val="none" w:sz="0" w:space="0" w:color="auto"/>
      </w:divBdr>
    </w:div>
    <w:div w:id="478764635">
      <w:bodyDiv w:val="1"/>
      <w:marLeft w:val="0"/>
      <w:marRight w:val="0"/>
      <w:marTop w:val="0"/>
      <w:marBottom w:val="0"/>
      <w:divBdr>
        <w:top w:val="none" w:sz="0" w:space="0" w:color="auto"/>
        <w:left w:val="none" w:sz="0" w:space="0" w:color="auto"/>
        <w:bottom w:val="none" w:sz="0" w:space="0" w:color="auto"/>
        <w:right w:val="none" w:sz="0" w:space="0" w:color="auto"/>
      </w:divBdr>
    </w:div>
    <w:div w:id="482624594">
      <w:bodyDiv w:val="1"/>
      <w:marLeft w:val="0"/>
      <w:marRight w:val="0"/>
      <w:marTop w:val="0"/>
      <w:marBottom w:val="0"/>
      <w:divBdr>
        <w:top w:val="none" w:sz="0" w:space="0" w:color="auto"/>
        <w:left w:val="none" w:sz="0" w:space="0" w:color="auto"/>
        <w:bottom w:val="none" w:sz="0" w:space="0" w:color="auto"/>
        <w:right w:val="none" w:sz="0" w:space="0" w:color="auto"/>
      </w:divBdr>
    </w:div>
    <w:div w:id="498935134">
      <w:bodyDiv w:val="1"/>
      <w:marLeft w:val="0"/>
      <w:marRight w:val="0"/>
      <w:marTop w:val="0"/>
      <w:marBottom w:val="0"/>
      <w:divBdr>
        <w:top w:val="none" w:sz="0" w:space="0" w:color="auto"/>
        <w:left w:val="none" w:sz="0" w:space="0" w:color="auto"/>
        <w:bottom w:val="none" w:sz="0" w:space="0" w:color="auto"/>
        <w:right w:val="none" w:sz="0" w:space="0" w:color="auto"/>
      </w:divBdr>
    </w:div>
    <w:div w:id="501898324">
      <w:bodyDiv w:val="1"/>
      <w:marLeft w:val="0"/>
      <w:marRight w:val="0"/>
      <w:marTop w:val="0"/>
      <w:marBottom w:val="0"/>
      <w:divBdr>
        <w:top w:val="none" w:sz="0" w:space="0" w:color="auto"/>
        <w:left w:val="none" w:sz="0" w:space="0" w:color="auto"/>
        <w:bottom w:val="none" w:sz="0" w:space="0" w:color="auto"/>
        <w:right w:val="none" w:sz="0" w:space="0" w:color="auto"/>
      </w:divBdr>
    </w:div>
    <w:div w:id="524753006">
      <w:bodyDiv w:val="1"/>
      <w:marLeft w:val="0"/>
      <w:marRight w:val="0"/>
      <w:marTop w:val="0"/>
      <w:marBottom w:val="0"/>
      <w:divBdr>
        <w:top w:val="none" w:sz="0" w:space="0" w:color="auto"/>
        <w:left w:val="none" w:sz="0" w:space="0" w:color="auto"/>
        <w:bottom w:val="none" w:sz="0" w:space="0" w:color="auto"/>
        <w:right w:val="none" w:sz="0" w:space="0" w:color="auto"/>
      </w:divBdr>
    </w:div>
    <w:div w:id="557785062">
      <w:bodyDiv w:val="1"/>
      <w:marLeft w:val="0"/>
      <w:marRight w:val="0"/>
      <w:marTop w:val="0"/>
      <w:marBottom w:val="0"/>
      <w:divBdr>
        <w:top w:val="none" w:sz="0" w:space="0" w:color="auto"/>
        <w:left w:val="none" w:sz="0" w:space="0" w:color="auto"/>
        <w:bottom w:val="none" w:sz="0" w:space="0" w:color="auto"/>
        <w:right w:val="none" w:sz="0" w:space="0" w:color="auto"/>
      </w:divBdr>
    </w:div>
    <w:div w:id="567225043">
      <w:bodyDiv w:val="1"/>
      <w:marLeft w:val="0"/>
      <w:marRight w:val="0"/>
      <w:marTop w:val="0"/>
      <w:marBottom w:val="0"/>
      <w:divBdr>
        <w:top w:val="none" w:sz="0" w:space="0" w:color="auto"/>
        <w:left w:val="none" w:sz="0" w:space="0" w:color="auto"/>
        <w:bottom w:val="none" w:sz="0" w:space="0" w:color="auto"/>
        <w:right w:val="none" w:sz="0" w:space="0" w:color="auto"/>
      </w:divBdr>
    </w:div>
    <w:div w:id="593900495">
      <w:bodyDiv w:val="1"/>
      <w:marLeft w:val="0"/>
      <w:marRight w:val="0"/>
      <w:marTop w:val="0"/>
      <w:marBottom w:val="0"/>
      <w:divBdr>
        <w:top w:val="none" w:sz="0" w:space="0" w:color="auto"/>
        <w:left w:val="none" w:sz="0" w:space="0" w:color="auto"/>
        <w:bottom w:val="none" w:sz="0" w:space="0" w:color="auto"/>
        <w:right w:val="none" w:sz="0" w:space="0" w:color="auto"/>
      </w:divBdr>
    </w:div>
    <w:div w:id="611517567">
      <w:bodyDiv w:val="1"/>
      <w:marLeft w:val="0"/>
      <w:marRight w:val="0"/>
      <w:marTop w:val="0"/>
      <w:marBottom w:val="0"/>
      <w:divBdr>
        <w:top w:val="none" w:sz="0" w:space="0" w:color="auto"/>
        <w:left w:val="none" w:sz="0" w:space="0" w:color="auto"/>
        <w:bottom w:val="none" w:sz="0" w:space="0" w:color="auto"/>
        <w:right w:val="none" w:sz="0" w:space="0" w:color="auto"/>
      </w:divBdr>
    </w:div>
    <w:div w:id="620651907">
      <w:bodyDiv w:val="1"/>
      <w:marLeft w:val="0"/>
      <w:marRight w:val="0"/>
      <w:marTop w:val="0"/>
      <w:marBottom w:val="0"/>
      <w:divBdr>
        <w:top w:val="none" w:sz="0" w:space="0" w:color="auto"/>
        <w:left w:val="none" w:sz="0" w:space="0" w:color="auto"/>
        <w:bottom w:val="none" w:sz="0" w:space="0" w:color="auto"/>
        <w:right w:val="none" w:sz="0" w:space="0" w:color="auto"/>
      </w:divBdr>
    </w:div>
    <w:div w:id="622077504">
      <w:bodyDiv w:val="1"/>
      <w:marLeft w:val="0"/>
      <w:marRight w:val="0"/>
      <w:marTop w:val="0"/>
      <w:marBottom w:val="0"/>
      <w:divBdr>
        <w:top w:val="none" w:sz="0" w:space="0" w:color="auto"/>
        <w:left w:val="none" w:sz="0" w:space="0" w:color="auto"/>
        <w:bottom w:val="none" w:sz="0" w:space="0" w:color="auto"/>
        <w:right w:val="none" w:sz="0" w:space="0" w:color="auto"/>
      </w:divBdr>
    </w:div>
    <w:div w:id="623393649">
      <w:bodyDiv w:val="1"/>
      <w:marLeft w:val="0"/>
      <w:marRight w:val="0"/>
      <w:marTop w:val="0"/>
      <w:marBottom w:val="0"/>
      <w:divBdr>
        <w:top w:val="none" w:sz="0" w:space="0" w:color="auto"/>
        <w:left w:val="none" w:sz="0" w:space="0" w:color="auto"/>
        <w:bottom w:val="none" w:sz="0" w:space="0" w:color="auto"/>
        <w:right w:val="none" w:sz="0" w:space="0" w:color="auto"/>
      </w:divBdr>
    </w:div>
    <w:div w:id="654073309">
      <w:bodyDiv w:val="1"/>
      <w:marLeft w:val="0"/>
      <w:marRight w:val="0"/>
      <w:marTop w:val="0"/>
      <w:marBottom w:val="0"/>
      <w:divBdr>
        <w:top w:val="none" w:sz="0" w:space="0" w:color="auto"/>
        <w:left w:val="none" w:sz="0" w:space="0" w:color="auto"/>
        <w:bottom w:val="none" w:sz="0" w:space="0" w:color="auto"/>
        <w:right w:val="none" w:sz="0" w:space="0" w:color="auto"/>
      </w:divBdr>
    </w:div>
    <w:div w:id="670720059">
      <w:bodyDiv w:val="1"/>
      <w:marLeft w:val="0"/>
      <w:marRight w:val="0"/>
      <w:marTop w:val="0"/>
      <w:marBottom w:val="0"/>
      <w:divBdr>
        <w:top w:val="none" w:sz="0" w:space="0" w:color="auto"/>
        <w:left w:val="none" w:sz="0" w:space="0" w:color="auto"/>
        <w:bottom w:val="none" w:sz="0" w:space="0" w:color="auto"/>
        <w:right w:val="none" w:sz="0" w:space="0" w:color="auto"/>
      </w:divBdr>
    </w:div>
    <w:div w:id="677927562">
      <w:bodyDiv w:val="1"/>
      <w:marLeft w:val="0"/>
      <w:marRight w:val="0"/>
      <w:marTop w:val="0"/>
      <w:marBottom w:val="0"/>
      <w:divBdr>
        <w:top w:val="none" w:sz="0" w:space="0" w:color="auto"/>
        <w:left w:val="none" w:sz="0" w:space="0" w:color="auto"/>
        <w:bottom w:val="none" w:sz="0" w:space="0" w:color="auto"/>
        <w:right w:val="none" w:sz="0" w:space="0" w:color="auto"/>
      </w:divBdr>
    </w:div>
    <w:div w:id="705181005">
      <w:bodyDiv w:val="1"/>
      <w:marLeft w:val="0"/>
      <w:marRight w:val="0"/>
      <w:marTop w:val="0"/>
      <w:marBottom w:val="0"/>
      <w:divBdr>
        <w:top w:val="none" w:sz="0" w:space="0" w:color="auto"/>
        <w:left w:val="none" w:sz="0" w:space="0" w:color="auto"/>
        <w:bottom w:val="none" w:sz="0" w:space="0" w:color="auto"/>
        <w:right w:val="none" w:sz="0" w:space="0" w:color="auto"/>
      </w:divBdr>
    </w:div>
    <w:div w:id="717822036">
      <w:bodyDiv w:val="1"/>
      <w:marLeft w:val="0"/>
      <w:marRight w:val="0"/>
      <w:marTop w:val="0"/>
      <w:marBottom w:val="0"/>
      <w:divBdr>
        <w:top w:val="none" w:sz="0" w:space="0" w:color="auto"/>
        <w:left w:val="none" w:sz="0" w:space="0" w:color="auto"/>
        <w:bottom w:val="none" w:sz="0" w:space="0" w:color="auto"/>
        <w:right w:val="none" w:sz="0" w:space="0" w:color="auto"/>
      </w:divBdr>
    </w:div>
    <w:div w:id="718893402">
      <w:bodyDiv w:val="1"/>
      <w:marLeft w:val="0"/>
      <w:marRight w:val="0"/>
      <w:marTop w:val="0"/>
      <w:marBottom w:val="0"/>
      <w:divBdr>
        <w:top w:val="none" w:sz="0" w:space="0" w:color="auto"/>
        <w:left w:val="none" w:sz="0" w:space="0" w:color="auto"/>
        <w:bottom w:val="none" w:sz="0" w:space="0" w:color="auto"/>
        <w:right w:val="none" w:sz="0" w:space="0" w:color="auto"/>
      </w:divBdr>
    </w:div>
    <w:div w:id="721296379">
      <w:bodyDiv w:val="1"/>
      <w:marLeft w:val="0"/>
      <w:marRight w:val="0"/>
      <w:marTop w:val="0"/>
      <w:marBottom w:val="0"/>
      <w:divBdr>
        <w:top w:val="none" w:sz="0" w:space="0" w:color="auto"/>
        <w:left w:val="none" w:sz="0" w:space="0" w:color="auto"/>
        <w:bottom w:val="none" w:sz="0" w:space="0" w:color="auto"/>
        <w:right w:val="none" w:sz="0" w:space="0" w:color="auto"/>
      </w:divBdr>
    </w:div>
    <w:div w:id="733041045">
      <w:bodyDiv w:val="1"/>
      <w:marLeft w:val="0"/>
      <w:marRight w:val="0"/>
      <w:marTop w:val="0"/>
      <w:marBottom w:val="0"/>
      <w:divBdr>
        <w:top w:val="none" w:sz="0" w:space="0" w:color="auto"/>
        <w:left w:val="none" w:sz="0" w:space="0" w:color="auto"/>
        <w:bottom w:val="none" w:sz="0" w:space="0" w:color="auto"/>
        <w:right w:val="none" w:sz="0" w:space="0" w:color="auto"/>
      </w:divBdr>
    </w:div>
    <w:div w:id="737558442">
      <w:bodyDiv w:val="1"/>
      <w:marLeft w:val="0"/>
      <w:marRight w:val="0"/>
      <w:marTop w:val="0"/>
      <w:marBottom w:val="0"/>
      <w:divBdr>
        <w:top w:val="none" w:sz="0" w:space="0" w:color="auto"/>
        <w:left w:val="none" w:sz="0" w:space="0" w:color="auto"/>
        <w:bottom w:val="none" w:sz="0" w:space="0" w:color="auto"/>
        <w:right w:val="none" w:sz="0" w:space="0" w:color="auto"/>
      </w:divBdr>
    </w:div>
    <w:div w:id="743189673">
      <w:bodyDiv w:val="1"/>
      <w:marLeft w:val="0"/>
      <w:marRight w:val="0"/>
      <w:marTop w:val="0"/>
      <w:marBottom w:val="0"/>
      <w:divBdr>
        <w:top w:val="none" w:sz="0" w:space="0" w:color="auto"/>
        <w:left w:val="none" w:sz="0" w:space="0" w:color="auto"/>
        <w:bottom w:val="none" w:sz="0" w:space="0" w:color="auto"/>
        <w:right w:val="none" w:sz="0" w:space="0" w:color="auto"/>
      </w:divBdr>
    </w:div>
    <w:div w:id="746414846">
      <w:bodyDiv w:val="1"/>
      <w:marLeft w:val="0"/>
      <w:marRight w:val="0"/>
      <w:marTop w:val="0"/>
      <w:marBottom w:val="0"/>
      <w:divBdr>
        <w:top w:val="none" w:sz="0" w:space="0" w:color="auto"/>
        <w:left w:val="none" w:sz="0" w:space="0" w:color="auto"/>
        <w:bottom w:val="none" w:sz="0" w:space="0" w:color="auto"/>
        <w:right w:val="none" w:sz="0" w:space="0" w:color="auto"/>
      </w:divBdr>
    </w:div>
    <w:div w:id="747117333">
      <w:bodyDiv w:val="1"/>
      <w:marLeft w:val="0"/>
      <w:marRight w:val="0"/>
      <w:marTop w:val="0"/>
      <w:marBottom w:val="0"/>
      <w:divBdr>
        <w:top w:val="none" w:sz="0" w:space="0" w:color="auto"/>
        <w:left w:val="none" w:sz="0" w:space="0" w:color="auto"/>
        <w:bottom w:val="none" w:sz="0" w:space="0" w:color="auto"/>
        <w:right w:val="none" w:sz="0" w:space="0" w:color="auto"/>
      </w:divBdr>
    </w:div>
    <w:div w:id="750544657">
      <w:bodyDiv w:val="1"/>
      <w:marLeft w:val="0"/>
      <w:marRight w:val="0"/>
      <w:marTop w:val="0"/>
      <w:marBottom w:val="0"/>
      <w:divBdr>
        <w:top w:val="none" w:sz="0" w:space="0" w:color="auto"/>
        <w:left w:val="none" w:sz="0" w:space="0" w:color="auto"/>
        <w:bottom w:val="none" w:sz="0" w:space="0" w:color="auto"/>
        <w:right w:val="none" w:sz="0" w:space="0" w:color="auto"/>
      </w:divBdr>
    </w:div>
    <w:div w:id="761726920">
      <w:bodyDiv w:val="1"/>
      <w:marLeft w:val="0"/>
      <w:marRight w:val="0"/>
      <w:marTop w:val="0"/>
      <w:marBottom w:val="0"/>
      <w:divBdr>
        <w:top w:val="none" w:sz="0" w:space="0" w:color="auto"/>
        <w:left w:val="none" w:sz="0" w:space="0" w:color="auto"/>
        <w:bottom w:val="none" w:sz="0" w:space="0" w:color="auto"/>
        <w:right w:val="none" w:sz="0" w:space="0" w:color="auto"/>
      </w:divBdr>
    </w:div>
    <w:div w:id="763039607">
      <w:bodyDiv w:val="1"/>
      <w:marLeft w:val="0"/>
      <w:marRight w:val="0"/>
      <w:marTop w:val="0"/>
      <w:marBottom w:val="0"/>
      <w:divBdr>
        <w:top w:val="none" w:sz="0" w:space="0" w:color="auto"/>
        <w:left w:val="none" w:sz="0" w:space="0" w:color="auto"/>
        <w:bottom w:val="none" w:sz="0" w:space="0" w:color="auto"/>
        <w:right w:val="none" w:sz="0" w:space="0" w:color="auto"/>
      </w:divBdr>
    </w:div>
    <w:div w:id="765149431">
      <w:bodyDiv w:val="1"/>
      <w:marLeft w:val="0"/>
      <w:marRight w:val="0"/>
      <w:marTop w:val="0"/>
      <w:marBottom w:val="0"/>
      <w:divBdr>
        <w:top w:val="none" w:sz="0" w:space="0" w:color="auto"/>
        <w:left w:val="none" w:sz="0" w:space="0" w:color="auto"/>
        <w:bottom w:val="none" w:sz="0" w:space="0" w:color="auto"/>
        <w:right w:val="none" w:sz="0" w:space="0" w:color="auto"/>
      </w:divBdr>
    </w:div>
    <w:div w:id="776488480">
      <w:bodyDiv w:val="1"/>
      <w:marLeft w:val="0"/>
      <w:marRight w:val="0"/>
      <w:marTop w:val="0"/>
      <w:marBottom w:val="0"/>
      <w:divBdr>
        <w:top w:val="none" w:sz="0" w:space="0" w:color="auto"/>
        <w:left w:val="none" w:sz="0" w:space="0" w:color="auto"/>
        <w:bottom w:val="none" w:sz="0" w:space="0" w:color="auto"/>
        <w:right w:val="none" w:sz="0" w:space="0" w:color="auto"/>
      </w:divBdr>
    </w:div>
    <w:div w:id="777217289">
      <w:bodyDiv w:val="1"/>
      <w:marLeft w:val="0"/>
      <w:marRight w:val="0"/>
      <w:marTop w:val="0"/>
      <w:marBottom w:val="0"/>
      <w:divBdr>
        <w:top w:val="none" w:sz="0" w:space="0" w:color="auto"/>
        <w:left w:val="none" w:sz="0" w:space="0" w:color="auto"/>
        <w:bottom w:val="none" w:sz="0" w:space="0" w:color="auto"/>
        <w:right w:val="none" w:sz="0" w:space="0" w:color="auto"/>
      </w:divBdr>
    </w:div>
    <w:div w:id="800997476">
      <w:bodyDiv w:val="1"/>
      <w:marLeft w:val="0"/>
      <w:marRight w:val="0"/>
      <w:marTop w:val="0"/>
      <w:marBottom w:val="0"/>
      <w:divBdr>
        <w:top w:val="none" w:sz="0" w:space="0" w:color="auto"/>
        <w:left w:val="none" w:sz="0" w:space="0" w:color="auto"/>
        <w:bottom w:val="none" w:sz="0" w:space="0" w:color="auto"/>
        <w:right w:val="none" w:sz="0" w:space="0" w:color="auto"/>
      </w:divBdr>
    </w:div>
    <w:div w:id="806046746">
      <w:bodyDiv w:val="1"/>
      <w:marLeft w:val="0"/>
      <w:marRight w:val="0"/>
      <w:marTop w:val="0"/>
      <w:marBottom w:val="0"/>
      <w:divBdr>
        <w:top w:val="none" w:sz="0" w:space="0" w:color="auto"/>
        <w:left w:val="none" w:sz="0" w:space="0" w:color="auto"/>
        <w:bottom w:val="none" w:sz="0" w:space="0" w:color="auto"/>
        <w:right w:val="none" w:sz="0" w:space="0" w:color="auto"/>
      </w:divBdr>
    </w:div>
    <w:div w:id="817381493">
      <w:bodyDiv w:val="1"/>
      <w:marLeft w:val="0"/>
      <w:marRight w:val="0"/>
      <w:marTop w:val="0"/>
      <w:marBottom w:val="0"/>
      <w:divBdr>
        <w:top w:val="none" w:sz="0" w:space="0" w:color="auto"/>
        <w:left w:val="none" w:sz="0" w:space="0" w:color="auto"/>
        <w:bottom w:val="none" w:sz="0" w:space="0" w:color="auto"/>
        <w:right w:val="none" w:sz="0" w:space="0" w:color="auto"/>
      </w:divBdr>
    </w:div>
    <w:div w:id="825515164">
      <w:bodyDiv w:val="1"/>
      <w:marLeft w:val="0"/>
      <w:marRight w:val="0"/>
      <w:marTop w:val="0"/>
      <w:marBottom w:val="0"/>
      <w:divBdr>
        <w:top w:val="none" w:sz="0" w:space="0" w:color="auto"/>
        <w:left w:val="none" w:sz="0" w:space="0" w:color="auto"/>
        <w:bottom w:val="none" w:sz="0" w:space="0" w:color="auto"/>
        <w:right w:val="none" w:sz="0" w:space="0" w:color="auto"/>
      </w:divBdr>
    </w:div>
    <w:div w:id="837958642">
      <w:bodyDiv w:val="1"/>
      <w:marLeft w:val="0"/>
      <w:marRight w:val="0"/>
      <w:marTop w:val="0"/>
      <w:marBottom w:val="0"/>
      <w:divBdr>
        <w:top w:val="none" w:sz="0" w:space="0" w:color="auto"/>
        <w:left w:val="none" w:sz="0" w:space="0" w:color="auto"/>
        <w:bottom w:val="none" w:sz="0" w:space="0" w:color="auto"/>
        <w:right w:val="none" w:sz="0" w:space="0" w:color="auto"/>
      </w:divBdr>
    </w:div>
    <w:div w:id="840892878">
      <w:bodyDiv w:val="1"/>
      <w:marLeft w:val="0"/>
      <w:marRight w:val="0"/>
      <w:marTop w:val="0"/>
      <w:marBottom w:val="0"/>
      <w:divBdr>
        <w:top w:val="none" w:sz="0" w:space="0" w:color="auto"/>
        <w:left w:val="none" w:sz="0" w:space="0" w:color="auto"/>
        <w:bottom w:val="none" w:sz="0" w:space="0" w:color="auto"/>
        <w:right w:val="none" w:sz="0" w:space="0" w:color="auto"/>
      </w:divBdr>
    </w:div>
    <w:div w:id="866258524">
      <w:bodyDiv w:val="1"/>
      <w:marLeft w:val="0"/>
      <w:marRight w:val="0"/>
      <w:marTop w:val="0"/>
      <w:marBottom w:val="0"/>
      <w:divBdr>
        <w:top w:val="none" w:sz="0" w:space="0" w:color="auto"/>
        <w:left w:val="none" w:sz="0" w:space="0" w:color="auto"/>
        <w:bottom w:val="none" w:sz="0" w:space="0" w:color="auto"/>
        <w:right w:val="none" w:sz="0" w:space="0" w:color="auto"/>
      </w:divBdr>
    </w:div>
    <w:div w:id="873736448">
      <w:bodyDiv w:val="1"/>
      <w:marLeft w:val="0"/>
      <w:marRight w:val="0"/>
      <w:marTop w:val="0"/>
      <w:marBottom w:val="0"/>
      <w:divBdr>
        <w:top w:val="none" w:sz="0" w:space="0" w:color="auto"/>
        <w:left w:val="none" w:sz="0" w:space="0" w:color="auto"/>
        <w:bottom w:val="none" w:sz="0" w:space="0" w:color="auto"/>
        <w:right w:val="none" w:sz="0" w:space="0" w:color="auto"/>
      </w:divBdr>
    </w:div>
    <w:div w:id="901057808">
      <w:bodyDiv w:val="1"/>
      <w:marLeft w:val="0"/>
      <w:marRight w:val="0"/>
      <w:marTop w:val="0"/>
      <w:marBottom w:val="0"/>
      <w:divBdr>
        <w:top w:val="none" w:sz="0" w:space="0" w:color="auto"/>
        <w:left w:val="none" w:sz="0" w:space="0" w:color="auto"/>
        <w:bottom w:val="none" w:sz="0" w:space="0" w:color="auto"/>
        <w:right w:val="none" w:sz="0" w:space="0" w:color="auto"/>
      </w:divBdr>
    </w:div>
    <w:div w:id="910385117">
      <w:bodyDiv w:val="1"/>
      <w:marLeft w:val="0"/>
      <w:marRight w:val="0"/>
      <w:marTop w:val="0"/>
      <w:marBottom w:val="0"/>
      <w:divBdr>
        <w:top w:val="none" w:sz="0" w:space="0" w:color="auto"/>
        <w:left w:val="none" w:sz="0" w:space="0" w:color="auto"/>
        <w:bottom w:val="none" w:sz="0" w:space="0" w:color="auto"/>
        <w:right w:val="none" w:sz="0" w:space="0" w:color="auto"/>
      </w:divBdr>
    </w:div>
    <w:div w:id="910698767">
      <w:bodyDiv w:val="1"/>
      <w:marLeft w:val="0"/>
      <w:marRight w:val="0"/>
      <w:marTop w:val="0"/>
      <w:marBottom w:val="0"/>
      <w:divBdr>
        <w:top w:val="none" w:sz="0" w:space="0" w:color="auto"/>
        <w:left w:val="none" w:sz="0" w:space="0" w:color="auto"/>
        <w:bottom w:val="none" w:sz="0" w:space="0" w:color="auto"/>
        <w:right w:val="none" w:sz="0" w:space="0" w:color="auto"/>
      </w:divBdr>
    </w:div>
    <w:div w:id="927806896">
      <w:bodyDiv w:val="1"/>
      <w:marLeft w:val="0"/>
      <w:marRight w:val="0"/>
      <w:marTop w:val="0"/>
      <w:marBottom w:val="0"/>
      <w:divBdr>
        <w:top w:val="none" w:sz="0" w:space="0" w:color="auto"/>
        <w:left w:val="none" w:sz="0" w:space="0" w:color="auto"/>
        <w:bottom w:val="none" w:sz="0" w:space="0" w:color="auto"/>
        <w:right w:val="none" w:sz="0" w:space="0" w:color="auto"/>
      </w:divBdr>
    </w:div>
    <w:div w:id="949625821">
      <w:bodyDiv w:val="1"/>
      <w:marLeft w:val="0"/>
      <w:marRight w:val="0"/>
      <w:marTop w:val="0"/>
      <w:marBottom w:val="0"/>
      <w:divBdr>
        <w:top w:val="none" w:sz="0" w:space="0" w:color="auto"/>
        <w:left w:val="none" w:sz="0" w:space="0" w:color="auto"/>
        <w:bottom w:val="none" w:sz="0" w:space="0" w:color="auto"/>
        <w:right w:val="none" w:sz="0" w:space="0" w:color="auto"/>
      </w:divBdr>
    </w:div>
    <w:div w:id="963535484">
      <w:bodyDiv w:val="1"/>
      <w:marLeft w:val="0"/>
      <w:marRight w:val="0"/>
      <w:marTop w:val="0"/>
      <w:marBottom w:val="0"/>
      <w:divBdr>
        <w:top w:val="none" w:sz="0" w:space="0" w:color="auto"/>
        <w:left w:val="none" w:sz="0" w:space="0" w:color="auto"/>
        <w:bottom w:val="none" w:sz="0" w:space="0" w:color="auto"/>
        <w:right w:val="none" w:sz="0" w:space="0" w:color="auto"/>
      </w:divBdr>
    </w:div>
    <w:div w:id="966471156">
      <w:bodyDiv w:val="1"/>
      <w:marLeft w:val="0"/>
      <w:marRight w:val="0"/>
      <w:marTop w:val="0"/>
      <w:marBottom w:val="0"/>
      <w:divBdr>
        <w:top w:val="none" w:sz="0" w:space="0" w:color="auto"/>
        <w:left w:val="none" w:sz="0" w:space="0" w:color="auto"/>
        <w:bottom w:val="none" w:sz="0" w:space="0" w:color="auto"/>
        <w:right w:val="none" w:sz="0" w:space="0" w:color="auto"/>
      </w:divBdr>
    </w:div>
    <w:div w:id="991251447">
      <w:bodyDiv w:val="1"/>
      <w:marLeft w:val="0"/>
      <w:marRight w:val="0"/>
      <w:marTop w:val="0"/>
      <w:marBottom w:val="0"/>
      <w:divBdr>
        <w:top w:val="none" w:sz="0" w:space="0" w:color="auto"/>
        <w:left w:val="none" w:sz="0" w:space="0" w:color="auto"/>
        <w:bottom w:val="none" w:sz="0" w:space="0" w:color="auto"/>
        <w:right w:val="none" w:sz="0" w:space="0" w:color="auto"/>
      </w:divBdr>
    </w:div>
    <w:div w:id="993796013">
      <w:bodyDiv w:val="1"/>
      <w:marLeft w:val="0"/>
      <w:marRight w:val="0"/>
      <w:marTop w:val="0"/>
      <w:marBottom w:val="0"/>
      <w:divBdr>
        <w:top w:val="none" w:sz="0" w:space="0" w:color="auto"/>
        <w:left w:val="none" w:sz="0" w:space="0" w:color="auto"/>
        <w:bottom w:val="none" w:sz="0" w:space="0" w:color="auto"/>
        <w:right w:val="none" w:sz="0" w:space="0" w:color="auto"/>
      </w:divBdr>
    </w:div>
    <w:div w:id="1012341437">
      <w:bodyDiv w:val="1"/>
      <w:marLeft w:val="0"/>
      <w:marRight w:val="0"/>
      <w:marTop w:val="0"/>
      <w:marBottom w:val="0"/>
      <w:divBdr>
        <w:top w:val="none" w:sz="0" w:space="0" w:color="auto"/>
        <w:left w:val="none" w:sz="0" w:space="0" w:color="auto"/>
        <w:bottom w:val="none" w:sz="0" w:space="0" w:color="auto"/>
        <w:right w:val="none" w:sz="0" w:space="0" w:color="auto"/>
      </w:divBdr>
    </w:div>
    <w:div w:id="1026753942">
      <w:bodyDiv w:val="1"/>
      <w:marLeft w:val="0"/>
      <w:marRight w:val="0"/>
      <w:marTop w:val="0"/>
      <w:marBottom w:val="0"/>
      <w:divBdr>
        <w:top w:val="none" w:sz="0" w:space="0" w:color="auto"/>
        <w:left w:val="none" w:sz="0" w:space="0" w:color="auto"/>
        <w:bottom w:val="none" w:sz="0" w:space="0" w:color="auto"/>
        <w:right w:val="none" w:sz="0" w:space="0" w:color="auto"/>
      </w:divBdr>
    </w:div>
    <w:div w:id="1032877573">
      <w:bodyDiv w:val="1"/>
      <w:marLeft w:val="0"/>
      <w:marRight w:val="0"/>
      <w:marTop w:val="0"/>
      <w:marBottom w:val="0"/>
      <w:divBdr>
        <w:top w:val="none" w:sz="0" w:space="0" w:color="auto"/>
        <w:left w:val="none" w:sz="0" w:space="0" w:color="auto"/>
        <w:bottom w:val="none" w:sz="0" w:space="0" w:color="auto"/>
        <w:right w:val="none" w:sz="0" w:space="0" w:color="auto"/>
      </w:divBdr>
    </w:div>
    <w:div w:id="1037435016">
      <w:bodyDiv w:val="1"/>
      <w:marLeft w:val="0"/>
      <w:marRight w:val="0"/>
      <w:marTop w:val="0"/>
      <w:marBottom w:val="0"/>
      <w:divBdr>
        <w:top w:val="none" w:sz="0" w:space="0" w:color="auto"/>
        <w:left w:val="none" w:sz="0" w:space="0" w:color="auto"/>
        <w:bottom w:val="none" w:sz="0" w:space="0" w:color="auto"/>
        <w:right w:val="none" w:sz="0" w:space="0" w:color="auto"/>
      </w:divBdr>
    </w:div>
    <w:div w:id="1052731617">
      <w:bodyDiv w:val="1"/>
      <w:marLeft w:val="0"/>
      <w:marRight w:val="0"/>
      <w:marTop w:val="0"/>
      <w:marBottom w:val="0"/>
      <w:divBdr>
        <w:top w:val="none" w:sz="0" w:space="0" w:color="auto"/>
        <w:left w:val="none" w:sz="0" w:space="0" w:color="auto"/>
        <w:bottom w:val="none" w:sz="0" w:space="0" w:color="auto"/>
        <w:right w:val="none" w:sz="0" w:space="0" w:color="auto"/>
      </w:divBdr>
    </w:div>
    <w:div w:id="1077240835">
      <w:bodyDiv w:val="1"/>
      <w:marLeft w:val="0"/>
      <w:marRight w:val="0"/>
      <w:marTop w:val="0"/>
      <w:marBottom w:val="0"/>
      <w:divBdr>
        <w:top w:val="none" w:sz="0" w:space="0" w:color="auto"/>
        <w:left w:val="none" w:sz="0" w:space="0" w:color="auto"/>
        <w:bottom w:val="none" w:sz="0" w:space="0" w:color="auto"/>
        <w:right w:val="none" w:sz="0" w:space="0" w:color="auto"/>
      </w:divBdr>
    </w:div>
    <w:div w:id="1081802961">
      <w:bodyDiv w:val="1"/>
      <w:marLeft w:val="0"/>
      <w:marRight w:val="0"/>
      <w:marTop w:val="0"/>
      <w:marBottom w:val="0"/>
      <w:divBdr>
        <w:top w:val="none" w:sz="0" w:space="0" w:color="auto"/>
        <w:left w:val="none" w:sz="0" w:space="0" w:color="auto"/>
        <w:bottom w:val="none" w:sz="0" w:space="0" w:color="auto"/>
        <w:right w:val="none" w:sz="0" w:space="0" w:color="auto"/>
      </w:divBdr>
    </w:div>
    <w:div w:id="1089430248">
      <w:bodyDiv w:val="1"/>
      <w:marLeft w:val="0"/>
      <w:marRight w:val="0"/>
      <w:marTop w:val="0"/>
      <w:marBottom w:val="0"/>
      <w:divBdr>
        <w:top w:val="none" w:sz="0" w:space="0" w:color="auto"/>
        <w:left w:val="none" w:sz="0" w:space="0" w:color="auto"/>
        <w:bottom w:val="none" w:sz="0" w:space="0" w:color="auto"/>
        <w:right w:val="none" w:sz="0" w:space="0" w:color="auto"/>
      </w:divBdr>
    </w:div>
    <w:div w:id="1104688052">
      <w:bodyDiv w:val="1"/>
      <w:marLeft w:val="0"/>
      <w:marRight w:val="0"/>
      <w:marTop w:val="0"/>
      <w:marBottom w:val="0"/>
      <w:divBdr>
        <w:top w:val="none" w:sz="0" w:space="0" w:color="auto"/>
        <w:left w:val="none" w:sz="0" w:space="0" w:color="auto"/>
        <w:bottom w:val="none" w:sz="0" w:space="0" w:color="auto"/>
        <w:right w:val="none" w:sz="0" w:space="0" w:color="auto"/>
      </w:divBdr>
    </w:div>
    <w:div w:id="1108161035">
      <w:bodyDiv w:val="1"/>
      <w:marLeft w:val="0"/>
      <w:marRight w:val="0"/>
      <w:marTop w:val="0"/>
      <w:marBottom w:val="0"/>
      <w:divBdr>
        <w:top w:val="none" w:sz="0" w:space="0" w:color="auto"/>
        <w:left w:val="none" w:sz="0" w:space="0" w:color="auto"/>
        <w:bottom w:val="none" w:sz="0" w:space="0" w:color="auto"/>
        <w:right w:val="none" w:sz="0" w:space="0" w:color="auto"/>
      </w:divBdr>
    </w:div>
    <w:div w:id="1109544733">
      <w:bodyDiv w:val="1"/>
      <w:marLeft w:val="0"/>
      <w:marRight w:val="0"/>
      <w:marTop w:val="0"/>
      <w:marBottom w:val="0"/>
      <w:divBdr>
        <w:top w:val="none" w:sz="0" w:space="0" w:color="auto"/>
        <w:left w:val="none" w:sz="0" w:space="0" w:color="auto"/>
        <w:bottom w:val="none" w:sz="0" w:space="0" w:color="auto"/>
        <w:right w:val="none" w:sz="0" w:space="0" w:color="auto"/>
      </w:divBdr>
    </w:div>
    <w:div w:id="1113669165">
      <w:bodyDiv w:val="1"/>
      <w:marLeft w:val="0"/>
      <w:marRight w:val="0"/>
      <w:marTop w:val="0"/>
      <w:marBottom w:val="0"/>
      <w:divBdr>
        <w:top w:val="none" w:sz="0" w:space="0" w:color="auto"/>
        <w:left w:val="none" w:sz="0" w:space="0" w:color="auto"/>
        <w:bottom w:val="none" w:sz="0" w:space="0" w:color="auto"/>
        <w:right w:val="none" w:sz="0" w:space="0" w:color="auto"/>
      </w:divBdr>
    </w:div>
    <w:div w:id="1115716179">
      <w:bodyDiv w:val="1"/>
      <w:marLeft w:val="0"/>
      <w:marRight w:val="0"/>
      <w:marTop w:val="0"/>
      <w:marBottom w:val="0"/>
      <w:divBdr>
        <w:top w:val="none" w:sz="0" w:space="0" w:color="auto"/>
        <w:left w:val="none" w:sz="0" w:space="0" w:color="auto"/>
        <w:bottom w:val="none" w:sz="0" w:space="0" w:color="auto"/>
        <w:right w:val="none" w:sz="0" w:space="0" w:color="auto"/>
      </w:divBdr>
    </w:div>
    <w:div w:id="1126898590">
      <w:bodyDiv w:val="1"/>
      <w:marLeft w:val="0"/>
      <w:marRight w:val="0"/>
      <w:marTop w:val="0"/>
      <w:marBottom w:val="0"/>
      <w:divBdr>
        <w:top w:val="none" w:sz="0" w:space="0" w:color="auto"/>
        <w:left w:val="none" w:sz="0" w:space="0" w:color="auto"/>
        <w:bottom w:val="none" w:sz="0" w:space="0" w:color="auto"/>
        <w:right w:val="none" w:sz="0" w:space="0" w:color="auto"/>
      </w:divBdr>
    </w:div>
    <w:div w:id="1173842253">
      <w:bodyDiv w:val="1"/>
      <w:marLeft w:val="0"/>
      <w:marRight w:val="0"/>
      <w:marTop w:val="0"/>
      <w:marBottom w:val="0"/>
      <w:divBdr>
        <w:top w:val="none" w:sz="0" w:space="0" w:color="auto"/>
        <w:left w:val="none" w:sz="0" w:space="0" w:color="auto"/>
        <w:bottom w:val="none" w:sz="0" w:space="0" w:color="auto"/>
        <w:right w:val="none" w:sz="0" w:space="0" w:color="auto"/>
      </w:divBdr>
    </w:div>
    <w:div w:id="1179346066">
      <w:bodyDiv w:val="1"/>
      <w:marLeft w:val="0"/>
      <w:marRight w:val="0"/>
      <w:marTop w:val="0"/>
      <w:marBottom w:val="0"/>
      <w:divBdr>
        <w:top w:val="none" w:sz="0" w:space="0" w:color="auto"/>
        <w:left w:val="none" w:sz="0" w:space="0" w:color="auto"/>
        <w:bottom w:val="none" w:sz="0" w:space="0" w:color="auto"/>
        <w:right w:val="none" w:sz="0" w:space="0" w:color="auto"/>
      </w:divBdr>
    </w:div>
    <w:div w:id="1194465775">
      <w:bodyDiv w:val="1"/>
      <w:marLeft w:val="0"/>
      <w:marRight w:val="0"/>
      <w:marTop w:val="0"/>
      <w:marBottom w:val="0"/>
      <w:divBdr>
        <w:top w:val="none" w:sz="0" w:space="0" w:color="auto"/>
        <w:left w:val="none" w:sz="0" w:space="0" w:color="auto"/>
        <w:bottom w:val="none" w:sz="0" w:space="0" w:color="auto"/>
        <w:right w:val="none" w:sz="0" w:space="0" w:color="auto"/>
      </w:divBdr>
    </w:div>
    <w:div w:id="1199974356">
      <w:bodyDiv w:val="1"/>
      <w:marLeft w:val="0"/>
      <w:marRight w:val="0"/>
      <w:marTop w:val="0"/>
      <w:marBottom w:val="0"/>
      <w:divBdr>
        <w:top w:val="none" w:sz="0" w:space="0" w:color="auto"/>
        <w:left w:val="none" w:sz="0" w:space="0" w:color="auto"/>
        <w:bottom w:val="none" w:sz="0" w:space="0" w:color="auto"/>
        <w:right w:val="none" w:sz="0" w:space="0" w:color="auto"/>
      </w:divBdr>
    </w:div>
    <w:div w:id="1207988103">
      <w:bodyDiv w:val="1"/>
      <w:marLeft w:val="0"/>
      <w:marRight w:val="0"/>
      <w:marTop w:val="0"/>
      <w:marBottom w:val="0"/>
      <w:divBdr>
        <w:top w:val="none" w:sz="0" w:space="0" w:color="auto"/>
        <w:left w:val="none" w:sz="0" w:space="0" w:color="auto"/>
        <w:bottom w:val="none" w:sz="0" w:space="0" w:color="auto"/>
        <w:right w:val="none" w:sz="0" w:space="0" w:color="auto"/>
      </w:divBdr>
    </w:div>
    <w:div w:id="1226914436">
      <w:bodyDiv w:val="1"/>
      <w:marLeft w:val="0"/>
      <w:marRight w:val="0"/>
      <w:marTop w:val="0"/>
      <w:marBottom w:val="0"/>
      <w:divBdr>
        <w:top w:val="none" w:sz="0" w:space="0" w:color="auto"/>
        <w:left w:val="none" w:sz="0" w:space="0" w:color="auto"/>
        <w:bottom w:val="none" w:sz="0" w:space="0" w:color="auto"/>
        <w:right w:val="none" w:sz="0" w:space="0" w:color="auto"/>
      </w:divBdr>
    </w:div>
    <w:div w:id="1259175343">
      <w:bodyDiv w:val="1"/>
      <w:marLeft w:val="0"/>
      <w:marRight w:val="0"/>
      <w:marTop w:val="0"/>
      <w:marBottom w:val="0"/>
      <w:divBdr>
        <w:top w:val="none" w:sz="0" w:space="0" w:color="auto"/>
        <w:left w:val="none" w:sz="0" w:space="0" w:color="auto"/>
        <w:bottom w:val="none" w:sz="0" w:space="0" w:color="auto"/>
        <w:right w:val="none" w:sz="0" w:space="0" w:color="auto"/>
      </w:divBdr>
    </w:div>
    <w:div w:id="1273825739">
      <w:bodyDiv w:val="1"/>
      <w:marLeft w:val="0"/>
      <w:marRight w:val="0"/>
      <w:marTop w:val="0"/>
      <w:marBottom w:val="0"/>
      <w:divBdr>
        <w:top w:val="none" w:sz="0" w:space="0" w:color="auto"/>
        <w:left w:val="none" w:sz="0" w:space="0" w:color="auto"/>
        <w:bottom w:val="none" w:sz="0" w:space="0" w:color="auto"/>
        <w:right w:val="none" w:sz="0" w:space="0" w:color="auto"/>
      </w:divBdr>
    </w:div>
    <w:div w:id="1290238377">
      <w:bodyDiv w:val="1"/>
      <w:marLeft w:val="0"/>
      <w:marRight w:val="0"/>
      <w:marTop w:val="0"/>
      <w:marBottom w:val="0"/>
      <w:divBdr>
        <w:top w:val="none" w:sz="0" w:space="0" w:color="auto"/>
        <w:left w:val="none" w:sz="0" w:space="0" w:color="auto"/>
        <w:bottom w:val="none" w:sz="0" w:space="0" w:color="auto"/>
        <w:right w:val="none" w:sz="0" w:space="0" w:color="auto"/>
      </w:divBdr>
    </w:div>
    <w:div w:id="1301301503">
      <w:bodyDiv w:val="1"/>
      <w:marLeft w:val="0"/>
      <w:marRight w:val="0"/>
      <w:marTop w:val="0"/>
      <w:marBottom w:val="0"/>
      <w:divBdr>
        <w:top w:val="none" w:sz="0" w:space="0" w:color="auto"/>
        <w:left w:val="none" w:sz="0" w:space="0" w:color="auto"/>
        <w:bottom w:val="none" w:sz="0" w:space="0" w:color="auto"/>
        <w:right w:val="none" w:sz="0" w:space="0" w:color="auto"/>
      </w:divBdr>
    </w:div>
    <w:div w:id="1304503049">
      <w:bodyDiv w:val="1"/>
      <w:marLeft w:val="0"/>
      <w:marRight w:val="0"/>
      <w:marTop w:val="0"/>
      <w:marBottom w:val="0"/>
      <w:divBdr>
        <w:top w:val="none" w:sz="0" w:space="0" w:color="auto"/>
        <w:left w:val="none" w:sz="0" w:space="0" w:color="auto"/>
        <w:bottom w:val="none" w:sz="0" w:space="0" w:color="auto"/>
        <w:right w:val="none" w:sz="0" w:space="0" w:color="auto"/>
      </w:divBdr>
    </w:div>
    <w:div w:id="1304963473">
      <w:bodyDiv w:val="1"/>
      <w:marLeft w:val="0"/>
      <w:marRight w:val="0"/>
      <w:marTop w:val="0"/>
      <w:marBottom w:val="0"/>
      <w:divBdr>
        <w:top w:val="none" w:sz="0" w:space="0" w:color="auto"/>
        <w:left w:val="none" w:sz="0" w:space="0" w:color="auto"/>
        <w:bottom w:val="none" w:sz="0" w:space="0" w:color="auto"/>
        <w:right w:val="none" w:sz="0" w:space="0" w:color="auto"/>
      </w:divBdr>
    </w:div>
    <w:div w:id="1321539773">
      <w:bodyDiv w:val="1"/>
      <w:marLeft w:val="0"/>
      <w:marRight w:val="0"/>
      <w:marTop w:val="0"/>
      <w:marBottom w:val="0"/>
      <w:divBdr>
        <w:top w:val="none" w:sz="0" w:space="0" w:color="auto"/>
        <w:left w:val="none" w:sz="0" w:space="0" w:color="auto"/>
        <w:bottom w:val="none" w:sz="0" w:space="0" w:color="auto"/>
        <w:right w:val="none" w:sz="0" w:space="0" w:color="auto"/>
      </w:divBdr>
    </w:div>
    <w:div w:id="1325476850">
      <w:bodyDiv w:val="1"/>
      <w:marLeft w:val="0"/>
      <w:marRight w:val="0"/>
      <w:marTop w:val="0"/>
      <w:marBottom w:val="0"/>
      <w:divBdr>
        <w:top w:val="none" w:sz="0" w:space="0" w:color="auto"/>
        <w:left w:val="none" w:sz="0" w:space="0" w:color="auto"/>
        <w:bottom w:val="none" w:sz="0" w:space="0" w:color="auto"/>
        <w:right w:val="none" w:sz="0" w:space="0" w:color="auto"/>
      </w:divBdr>
    </w:div>
    <w:div w:id="1337079765">
      <w:bodyDiv w:val="1"/>
      <w:marLeft w:val="0"/>
      <w:marRight w:val="0"/>
      <w:marTop w:val="0"/>
      <w:marBottom w:val="0"/>
      <w:divBdr>
        <w:top w:val="none" w:sz="0" w:space="0" w:color="auto"/>
        <w:left w:val="none" w:sz="0" w:space="0" w:color="auto"/>
        <w:bottom w:val="none" w:sz="0" w:space="0" w:color="auto"/>
        <w:right w:val="none" w:sz="0" w:space="0" w:color="auto"/>
      </w:divBdr>
    </w:div>
    <w:div w:id="1368524305">
      <w:bodyDiv w:val="1"/>
      <w:marLeft w:val="0"/>
      <w:marRight w:val="0"/>
      <w:marTop w:val="0"/>
      <w:marBottom w:val="0"/>
      <w:divBdr>
        <w:top w:val="none" w:sz="0" w:space="0" w:color="auto"/>
        <w:left w:val="none" w:sz="0" w:space="0" w:color="auto"/>
        <w:bottom w:val="none" w:sz="0" w:space="0" w:color="auto"/>
        <w:right w:val="none" w:sz="0" w:space="0" w:color="auto"/>
      </w:divBdr>
    </w:div>
    <w:div w:id="1374571319">
      <w:bodyDiv w:val="1"/>
      <w:marLeft w:val="0"/>
      <w:marRight w:val="0"/>
      <w:marTop w:val="0"/>
      <w:marBottom w:val="0"/>
      <w:divBdr>
        <w:top w:val="none" w:sz="0" w:space="0" w:color="auto"/>
        <w:left w:val="none" w:sz="0" w:space="0" w:color="auto"/>
        <w:bottom w:val="none" w:sz="0" w:space="0" w:color="auto"/>
        <w:right w:val="none" w:sz="0" w:space="0" w:color="auto"/>
      </w:divBdr>
    </w:div>
    <w:div w:id="1374967422">
      <w:bodyDiv w:val="1"/>
      <w:marLeft w:val="0"/>
      <w:marRight w:val="0"/>
      <w:marTop w:val="0"/>
      <w:marBottom w:val="0"/>
      <w:divBdr>
        <w:top w:val="none" w:sz="0" w:space="0" w:color="auto"/>
        <w:left w:val="none" w:sz="0" w:space="0" w:color="auto"/>
        <w:bottom w:val="none" w:sz="0" w:space="0" w:color="auto"/>
        <w:right w:val="none" w:sz="0" w:space="0" w:color="auto"/>
      </w:divBdr>
    </w:div>
    <w:div w:id="1379740805">
      <w:bodyDiv w:val="1"/>
      <w:marLeft w:val="0"/>
      <w:marRight w:val="0"/>
      <w:marTop w:val="0"/>
      <w:marBottom w:val="0"/>
      <w:divBdr>
        <w:top w:val="none" w:sz="0" w:space="0" w:color="auto"/>
        <w:left w:val="none" w:sz="0" w:space="0" w:color="auto"/>
        <w:bottom w:val="none" w:sz="0" w:space="0" w:color="auto"/>
        <w:right w:val="none" w:sz="0" w:space="0" w:color="auto"/>
      </w:divBdr>
    </w:div>
    <w:div w:id="1389842774">
      <w:bodyDiv w:val="1"/>
      <w:marLeft w:val="0"/>
      <w:marRight w:val="0"/>
      <w:marTop w:val="0"/>
      <w:marBottom w:val="0"/>
      <w:divBdr>
        <w:top w:val="none" w:sz="0" w:space="0" w:color="auto"/>
        <w:left w:val="none" w:sz="0" w:space="0" w:color="auto"/>
        <w:bottom w:val="none" w:sz="0" w:space="0" w:color="auto"/>
        <w:right w:val="none" w:sz="0" w:space="0" w:color="auto"/>
      </w:divBdr>
    </w:div>
    <w:div w:id="1406759553">
      <w:bodyDiv w:val="1"/>
      <w:marLeft w:val="0"/>
      <w:marRight w:val="0"/>
      <w:marTop w:val="0"/>
      <w:marBottom w:val="0"/>
      <w:divBdr>
        <w:top w:val="none" w:sz="0" w:space="0" w:color="auto"/>
        <w:left w:val="none" w:sz="0" w:space="0" w:color="auto"/>
        <w:bottom w:val="none" w:sz="0" w:space="0" w:color="auto"/>
        <w:right w:val="none" w:sz="0" w:space="0" w:color="auto"/>
      </w:divBdr>
    </w:div>
    <w:div w:id="1411999746">
      <w:bodyDiv w:val="1"/>
      <w:marLeft w:val="0"/>
      <w:marRight w:val="0"/>
      <w:marTop w:val="0"/>
      <w:marBottom w:val="0"/>
      <w:divBdr>
        <w:top w:val="none" w:sz="0" w:space="0" w:color="auto"/>
        <w:left w:val="none" w:sz="0" w:space="0" w:color="auto"/>
        <w:bottom w:val="none" w:sz="0" w:space="0" w:color="auto"/>
        <w:right w:val="none" w:sz="0" w:space="0" w:color="auto"/>
      </w:divBdr>
    </w:div>
    <w:div w:id="1421290500">
      <w:bodyDiv w:val="1"/>
      <w:marLeft w:val="0"/>
      <w:marRight w:val="0"/>
      <w:marTop w:val="0"/>
      <w:marBottom w:val="0"/>
      <w:divBdr>
        <w:top w:val="none" w:sz="0" w:space="0" w:color="auto"/>
        <w:left w:val="none" w:sz="0" w:space="0" w:color="auto"/>
        <w:bottom w:val="none" w:sz="0" w:space="0" w:color="auto"/>
        <w:right w:val="none" w:sz="0" w:space="0" w:color="auto"/>
      </w:divBdr>
    </w:div>
    <w:div w:id="1441143371">
      <w:bodyDiv w:val="1"/>
      <w:marLeft w:val="0"/>
      <w:marRight w:val="0"/>
      <w:marTop w:val="0"/>
      <w:marBottom w:val="0"/>
      <w:divBdr>
        <w:top w:val="none" w:sz="0" w:space="0" w:color="auto"/>
        <w:left w:val="none" w:sz="0" w:space="0" w:color="auto"/>
        <w:bottom w:val="none" w:sz="0" w:space="0" w:color="auto"/>
        <w:right w:val="none" w:sz="0" w:space="0" w:color="auto"/>
      </w:divBdr>
    </w:div>
    <w:div w:id="1452095315">
      <w:bodyDiv w:val="1"/>
      <w:marLeft w:val="0"/>
      <w:marRight w:val="0"/>
      <w:marTop w:val="0"/>
      <w:marBottom w:val="0"/>
      <w:divBdr>
        <w:top w:val="none" w:sz="0" w:space="0" w:color="auto"/>
        <w:left w:val="none" w:sz="0" w:space="0" w:color="auto"/>
        <w:bottom w:val="none" w:sz="0" w:space="0" w:color="auto"/>
        <w:right w:val="none" w:sz="0" w:space="0" w:color="auto"/>
      </w:divBdr>
    </w:div>
    <w:div w:id="1462921265">
      <w:bodyDiv w:val="1"/>
      <w:marLeft w:val="0"/>
      <w:marRight w:val="0"/>
      <w:marTop w:val="0"/>
      <w:marBottom w:val="0"/>
      <w:divBdr>
        <w:top w:val="none" w:sz="0" w:space="0" w:color="auto"/>
        <w:left w:val="none" w:sz="0" w:space="0" w:color="auto"/>
        <w:bottom w:val="none" w:sz="0" w:space="0" w:color="auto"/>
        <w:right w:val="none" w:sz="0" w:space="0" w:color="auto"/>
      </w:divBdr>
    </w:div>
    <w:div w:id="1486317708">
      <w:bodyDiv w:val="1"/>
      <w:marLeft w:val="0"/>
      <w:marRight w:val="0"/>
      <w:marTop w:val="0"/>
      <w:marBottom w:val="0"/>
      <w:divBdr>
        <w:top w:val="none" w:sz="0" w:space="0" w:color="auto"/>
        <w:left w:val="none" w:sz="0" w:space="0" w:color="auto"/>
        <w:bottom w:val="none" w:sz="0" w:space="0" w:color="auto"/>
        <w:right w:val="none" w:sz="0" w:space="0" w:color="auto"/>
      </w:divBdr>
    </w:div>
    <w:div w:id="1494832412">
      <w:bodyDiv w:val="1"/>
      <w:marLeft w:val="0"/>
      <w:marRight w:val="0"/>
      <w:marTop w:val="0"/>
      <w:marBottom w:val="0"/>
      <w:divBdr>
        <w:top w:val="none" w:sz="0" w:space="0" w:color="auto"/>
        <w:left w:val="none" w:sz="0" w:space="0" w:color="auto"/>
        <w:bottom w:val="none" w:sz="0" w:space="0" w:color="auto"/>
        <w:right w:val="none" w:sz="0" w:space="0" w:color="auto"/>
      </w:divBdr>
    </w:div>
    <w:div w:id="1512917563">
      <w:bodyDiv w:val="1"/>
      <w:marLeft w:val="0"/>
      <w:marRight w:val="0"/>
      <w:marTop w:val="0"/>
      <w:marBottom w:val="0"/>
      <w:divBdr>
        <w:top w:val="none" w:sz="0" w:space="0" w:color="auto"/>
        <w:left w:val="none" w:sz="0" w:space="0" w:color="auto"/>
        <w:bottom w:val="none" w:sz="0" w:space="0" w:color="auto"/>
        <w:right w:val="none" w:sz="0" w:space="0" w:color="auto"/>
      </w:divBdr>
    </w:div>
    <w:div w:id="1514371013">
      <w:bodyDiv w:val="1"/>
      <w:marLeft w:val="0"/>
      <w:marRight w:val="0"/>
      <w:marTop w:val="0"/>
      <w:marBottom w:val="0"/>
      <w:divBdr>
        <w:top w:val="none" w:sz="0" w:space="0" w:color="auto"/>
        <w:left w:val="none" w:sz="0" w:space="0" w:color="auto"/>
        <w:bottom w:val="none" w:sz="0" w:space="0" w:color="auto"/>
        <w:right w:val="none" w:sz="0" w:space="0" w:color="auto"/>
      </w:divBdr>
    </w:div>
    <w:div w:id="1515798337">
      <w:bodyDiv w:val="1"/>
      <w:marLeft w:val="0"/>
      <w:marRight w:val="0"/>
      <w:marTop w:val="0"/>
      <w:marBottom w:val="0"/>
      <w:divBdr>
        <w:top w:val="none" w:sz="0" w:space="0" w:color="auto"/>
        <w:left w:val="none" w:sz="0" w:space="0" w:color="auto"/>
        <w:bottom w:val="none" w:sz="0" w:space="0" w:color="auto"/>
        <w:right w:val="none" w:sz="0" w:space="0" w:color="auto"/>
      </w:divBdr>
    </w:div>
    <w:div w:id="1535460356">
      <w:bodyDiv w:val="1"/>
      <w:marLeft w:val="0"/>
      <w:marRight w:val="0"/>
      <w:marTop w:val="0"/>
      <w:marBottom w:val="0"/>
      <w:divBdr>
        <w:top w:val="none" w:sz="0" w:space="0" w:color="auto"/>
        <w:left w:val="none" w:sz="0" w:space="0" w:color="auto"/>
        <w:bottom w:val="none" w:sz="0" w:space="0" w:color="auto"/>
        <w:right w:val="none" w:sz="0" w:space="0" w:color="auto"/>
      </w:divBdr>
    </w:div>
    <w:div w:id="1537428201">
      <w:bodyDiv w:val="1"/>
      <w:marLeft w:val="0"/>
      <w:marRight w:val="0"/>
      <w:marTop w:val="0"/>
      <w:marBottom w:val="0"/>
      <w:divBdr>
        <w:top w:val="none" w:sz="0" w:space="0" w:color="auto"/>
        <w:left w:val="none" w:sz="0" w:space="0" w:color="auto"/>
        <w:bottom w:val="none" w:sz="0" w:space="0" w:color="auto"/>
        <w:right w:val="none" w:sz="0" w:space="0" w:color="auto"/>
      </w:divBdr>
    </w:div>
    <w:div w:id="1563173329">
      <w:bodyDiv w:val="1"/>
      <w:marLeft w:val="0"/>
      <w:marRight w:val="0"/>
      <w:marTop w:val="0"/>
      <w:marBottom w:val="0"/>
      <w:divBdr>
        <w:top w:val="none" w:sz="0" w:space="0" w:color="auto"/>
        <w:left w:val="none" w:sz="0" w:space="0" w:color="auto"/>
        <w:bottom w:val="none" w:sz="0" w:space="0" w:color="auto"/>
        <w:right w:val="none" w:sz="0" w:space="0" w:color="auto"/>
      </w:divBdr>
    </w:div>
    <w:div w:id="1578513322">
      <w:bodyDiv w:val="1"/>
      <w:marLeft w:val="0"/>
      <w:marRight w:val="0"/>
      <w:marTop w:val="0"/>
      <w:marBottom w:val="0"/>
      <w:divBdr>
        <w:top w:val="none" w:sz="0" w:space="0" w:color="auto"/>
        <w:left w:val="none" w:sz="0" w:space="0" w:color="auto"/>
        <w:bottom w:val="none" w:sz="0" w:space="0" w:color="auto"/>
        <w:right w:val="none" w:sz="0" w:space="0" w:color="auto"/>
      </w:divBdr>
    </w:div>
    <w:div w:id="1578974832">
      <w:bodyDiv w:val="1"/>
      <w:marLeft w:val="0"/>
      <w:marRight w:val="0"/>
      <w:marTop w:val="0"/>
      <w:marBottom w:val="0"/>
      <w:divBdr>
        <w:top w:val="none" w:sz="0" w:space="0" w:color="auto"/>
        <w:left w:val="none" w:sz="0" w:space="0" w:color="auto"/>
        <w:bottom w:val="none" w:sz="0" w:space="0" w:color="auto"/>
        <w:right w:val="none" w:sz="0" w:space="0" w:color="auto"/>
      </w:divBdr>
    </w:div>
    <w:div w:id="1581865605">
      <w:bodyDiv w:val="1"/>
      <w:marLeft w:val="0"/>
      <w:marRight w:val="0"/>
      <w:marTop w:val="0"/>
      <w:marBottom w:val="0"/>
      <w:divBdr>
        <w:top w:val="none" w:sz="0" w:space="0" w:color="auto"/>
        <w:left w:val="none" w:sz="0" w:space="0" w:color="auto"/>
        <w:bottom w:val="none" w:sz="0" w:space="0" w:color="auto"/>
        <w:right w:val="none" w:sz="0" w:space="0" w:color="auto"/>
      </w:divBdr>
    </w:div>
    <w:div w:id="1584950399">
      <w:bodyDiv w:val="1"/>
      <w:marLeft w:val="0"/>
      <w:marRight w:val="0"/>
      <w:marTop w:val="0"/>
      <w:marBottom w:val="0"/>
      <w:divBdr>
        <w:top w:val="none" w:sz="0" w:space="0" w:color="auto"/>
        <w:left w:val="none" w:sz="0" w:space="0" w:color="auto"/>
        <w:bottom w:val="none" w:sz="0" w:space="0" w:color="auto"/>
        <w:right w:val="none" w:sz="0" w:space="0" w:color="auto"/>
      </w:divBdr>
    </w:div>
    <w:div w:id="1587418612">
      <w:bodyDiv w:val="1"/>
      <w:marLeft w:val="0"/>
      <w:marRight w:val="0"/>
      <w:marTop w:val="0"/>
      <w:marBottom w:val="0"/>
      <w:divBdr>
        <w:top w:val="none" w:sz="0" w:space="0" w:color="auto"/>
        <w:left w:val="none" w:sz="0" w:space="0" w:color="auto"/>
        <w:bottom w:val="none" w:sz="0" w:space="0" w:color="auto"/>
        <w:right w:val="none" w:sz="0" w:space="0" w:color="auto"/>
      </w:divBdr>
    </w:div>
    <w:div w:id="1590430906">
      <w:bodyDiv w:val="1"/>
      <w:marLeft w:val="0"/>
      <w:marRight w:val="0"/>
      <w:marTop w:val="0"/>
      <w:marBottom w:val="0"/>
      <w:divBdr>
        <w:top w:val="none" w:sz="0" w:space="0" w:color="auto"/>
        <w:left w:val="none" w:sz="0" w:space="0" w:color="auto"/>
        <w:bottom w:val="none" w:sz="0" w:space="0" w:color="auto"/>
        <w:right w:val="none" w:sz="0" w:space="0" w:color="auto"/>
      </w:divBdr>
    </w:div>
    <w:div w:id="1594127250">
      <w:bodyDiv w:val="1"/>
      <w:marLeft w:val="0"/>
      <w:marRight w:val="0"/>
      <w:marTop w:val="0"/>
      <w:marBottom w:val="0"/>
      <w:divBdr>
        <w:top w:val="none" w:sz="0" w:space="0" w:color="auto"/>
        <w:left w:val="none" w:sz="0" w:space="0" w:color="auto"/>
        <w:bottom w:val="none" w:sz="0" w:space="0" w:color="auto"/>
        <w:right w:val="none" w:sz="0" w:space="0" w:color="auto"/>
      </w:divBdr>
    </w:div>
    <w:div w:id="1594556682">
      <w:bodyDiv w:val="1"/>
      <w:marLeft w:val="0"/>
      <w:marRight w:val="0"/>
      <w:marTop w:val="0"/>
      <w:marBottom w:val="0"/>
      <w:divBdr>
        <w:top w:val="none" w:sz="0" w:space="0" w:color="auto"/>
        <w:left w:val="none" w:sz="0" w:space="0" w:color="auto"/>
        <w:bottom w:val="none" w:sz="0" w:space="0" w:color="auto"/>
        <w:right w:val="none" w:sz="0" w:space="0" w:color="auto"/>
      </w:divBdr>
    </w:div>
    <w:div w:id="1607614124">
      <w:bodyDiv w:val="1"/>
      <w:marLeft w:val="0"/>
      <w:marRight w:val="0"/>
      <w:marTop w:val="0"/>
      <w:marBottom w:val="0"/>
      <w:divBdr>
        <w:top w:val="none" w:sz="0" w:space="0" w:color="auto"/>
        <w:left w:val="none" w:sz="0" w:space="0" w:color="auto"/>
        <w:bottom w:val="none" w:sz="0" w:space="0" w:color="auto"/>
        <w:right w:val="none" w:sz="0" w:space="0" w:color="auto"/>
      </w:divBdr>
    </w:div>
    <w:div w:id="1609310700">
      <w:bodyDiv w:val="1"/>
      <w:marLeft w:val="0"/>
      <w:marRight w:val="0"/>
      <w:marTop w:val="0"/>
      <w:marBottom w:val="0"/>
      <w:divBdr>
        <w:top w:val="none" w:sz="0" w:space="0" w:color="auto"/>
        <w:left w:val="none" w:sz="0" w:space="0" w:color="auto"/>
        <w:bottom w:val="none" w:sz="0" w:space="0" w:color="auto"/>
        <w:right w:val="none" w:sz="0" w:space="0" w:color="auto"/>
      </w:divBdr>
    </w:div>
    <w:div w:id="1646465415">
      <w:bodyDiv w:val="1"/>
      <w:marLeft w:val="0"/>
      <w:marRight w:val="0"/>
      <w:marTop w:val="0"/>
      <w:marBottom w:val="0"/>
      <w:divBdr>
        <w:top w:val="none" w:sz="0" w:space="0" w:color="auto"/>
        <w:left w:val="none" w:sz="0" w:space="0" w:color="auto"/>
        <w:bottom w:val="none" w:sz="0" w:space="0" w:color="auto"/>
        <w:right w:val="none" w:sz="0" w:space="0" w:color="auto"/>
      </w:divBdr>
    </w:div>
    <w:div w:id="1658918384">
      <w:bodyDiv w:val="1"/>
      <w:marLeft w:val="0"/>
      <w:marRight w:val="0"/>
      <w:marTop w:val="0"/>
      <w:marBottom w:val="0"/>
      <w:divBdr>
        <w:top w:val="none" w:sz="0" w:space="0" w:color="auto"/>
        <w:left w:val="none" w:sz="0" w:space="0" w:color="auto"/>
        <w:bottom w:val="none" w:sz="0" w:space="0" w:color="auto"/>
        <w:right w:val="none" w:sz="0" w:space="0" w:color="auto"/>
      </w:divBdr>
    </w:div>
    <w:div w:id="1696425578">
      <w:bodyDiv w:val="1"/>
      <w:marLeft w:val="0"/>
      <w:marRight w:val="0"/>
      <w:marTop w:val="0"/>
      <w:marBottom w:val="0"/>
      <w:divBdr>
        <w:top w:val="none" w:sz="0" w:space="0" w:color="auto"/>
        <w:left w:val="none" w:sz="0" w:space="0" w:color="auto"/>
        <w:bottom w:val="none" w:sz="0" w:space="0" w:color="auto"/>
        <w:right w:val="none" w:sz="0" w:space="0" w:color="auto"/>
      </w:divBdr>
    </w:div>
    <w:div w:id="1696661759">
      <w:bodyDiv w:val="1"/>
      <w:marLeft w:val="0"/>
      <w:marRight w:val="0"/>
      <w:marTop w:val="0"/>
      <w:marBottom w:val="0"/>
      <w:divBdr>
        <w:top w:val="none" w:sz="0" w:space="0" w:color="auto"/>
        <w:left w:val="none" w:sz="0" w:space="0" w:color="auto"/>
        <w:bottom w:val="none" w:sz="0" w:space="0" w:color="auto"/>
        <w:right w:val="none" w:sz="0" w:space="0" w:color="auto"/>
      </w:divBdr>
    </w:div>
    <w:div w:id="1704356273">
      <w:bodyDiv w:val="1"/>
      <w:marLeft w:val="0"/>
      <w:marRight w:val="0"/>
      <w:marTop w:val="0"/>
      <w:marBottom w:val="0"/>
      <w:divBdr>
        <w:top w:val="none" w:sz="0" w:space="0" w:color="auto"/>
        <w:left w:val="none" w:sz="0" w:space="0" w:color="auto"/>
        <w:bottom w:val="none" w:sz="0" w:space="0" w:color="auto"/>
        <w:right w:val="none" w:sz="0" w:space="0" w:color="auto"/>
      </w:divBdr>
    </w:div>
    <w:div w:id="1710950597">
      <w:bodyDiv w:val="1"/>
      <w:marLeft w:val="0"/>
      <w:marRight w:val="0"/>
      <w:marTop w:val="0"/>
      <w:marBottom w:val="0"/>
      <w:divBdr>
        <w:top w:val="none" w:sz="0" w:space="0" w:color="auto"/>
        <w:left w:val="none" w:sz="0" w:space="0" w:color="auto"/>
        <w:bottom w:val="none" w:sz="0" w:space="0" w:color="auto"/>
        <w:right w:val="none" w:sz="0" w:space="0" w:color="auto"/>
      </w:divBdr>
    </w:div>
    <w:div w:id="1718122873">
      <w:bodyDiv w:val="1"/>
      <w:marLeft w:val="0"/>
      <w:marRight w:val="0"/>
      <w:marTop w:val="0"/>
      <w:marBottom w:val="0"/>
      <w:divBdr>
        <w:top w:val="none" w:sz="0" w:space="0" w:color="auto"/>
        <w:left w:val="none" w:sz="0" w:space="0" w:color="auto"/>
        <w:bottom w:val="none" w:sz="0" w:space="0" w:color="auto"/>
        <w:right w:val="none" w:sz="0" w:space="0" w:color="auto"/>
      </w:divBdr>
    </w:div>
    <w:div w:id="1724214306">
      <w:bodyDiv w:val="1"/>
      <w:marLeft w:val="0"/>
      <w:marRight w:val="0"/>
      <w:marTop w:val="0"/>
      <w:marBottom w:val="0"/>
      <w:divBdr>
        <w:top w:val="none" w:sz="0" w:space="0" w:color="auto"/>
        <w:left w:val="none" w:sz="0" w:space="0" w:color="auto"/>
        <w:bottom w:val="none" w:sz="0" w:space="0" w:color="auto"/>
        <w:right w:val="none" w:sz="0" w:space="0" w:color="auto"/>
      </w:divBdr>
    </w:div>
    <w:div w:id="1726485141">
      <w:bodyDiv w:val="1"/>
      <w:marLeft w:val="0"/>
      <w:marRight w:val="0"/>
      <w:marTop w:val="0"/>
      <w:marBottom w:val="0"/>
      <w:divBdr>
        <w:top w:val="none" w:sz="0" w:space="0" w:color="auto"/>
        <w:left w:val="none" w:sz="0" w:space="0" w:color="auto"/>
        <w:bottom w:val="none" w:sz="0" w:space="0" w:color="auto"/>
        <w:right w:val="none" w:sz="0" w:space="0" w:color="auto"/>
      </w:divBdr>
    </w:div>
    <w:div w:id="1729184181">
      <w:bodyDiv w:val="1"/>
      <w:marLeft w:val="0"/>
      <w:marRight w:val="0"/>
      <w:marTop w:val="0"/>
      <w:marBottom w:val="0"/>
      <w:divBdr>
        <w:top w:val="none" w:sz="0" w:space="0" w:color="auto"/>
        <w:left w:val="none" w:sz="0" w:space="0" w:color="auto"/>
        <w:bottom w:val="none" w:sz="0" w:space="0" w:color="auto"/>
        <w:right w:val="none" w:sz="0" w:space="0" w:color="auto"/>
      </w:divBdr>
    </w:div>
    <w:div w:id="1731612373">
      <w:bodyDiv w:val="1"/>
      <w:marLeft w:val="0"/>
      <w:marRight w:val="0"/>
      <w:marTop w:val="0"/>
      <w:marBottom w:val="0"/>
      <w:divBdr>
        <w:top w:val="none" w:sz="0" w:space="0" w:color="auto"/>
        <w:left w:val="none" w:sz="0" w:space="0" w:color="auto"/>
        <w:bottom w:val="none" w:sz="0" w:space="0" w:color="auto"/>
        <w:right w:val="none" w:sz="0" w:space="0" w:color="auto"/>
      </w:divBdr>
    </w:div>
    <w:div w:id="1732997713">
      <w:bodyDiv w:val="1"/>
      <w:marLeft w:val="0"/>
      <w:marRight w:val="0"/>
      <w:marTop w:val="0"/>
      <w:marBottom w:val="0"/>
      <w:divBdr>
        <w:top w:val="none" w:sz="0" w:space="0" w:color="auto"/>
        <w:left w:val="none" w:sz="0" w:space="0" w:color="auto"/>
        <w:bottom w:val="none" w:sz="0" w:space="0" w:color="auto"/>
        <w:right w:val="none" w:sz="0" w:space="0" w:color="auto"/>
      </w:divBdr>
    </w:div>
    <w:div w:id="1762950584">
      <w:bodyDiv w:val="1"/>
      <w:marLeft w:val="0"/>
      <w:marRight w:val="0"/>
      <w:marTop w:val="0"/>
      <w:marBottom w:val="0"/>
      <w:divBdr>
        <w:top w:val="none" w:sz="0" w:space="0" w:color="auto"/>
        <w:left w:val="none" w:sz="0" w:space="0" w:color="auto"/>
        <w:bottom w:val="none" w:sz="0" w:space="0" w:color="auto"/>
        <w:right w:val="none" w:sz="0" w:space="0" w:color="auto"/>
      </w:divBdr>
    </w:div>
    <w:div w:id="1766421835">
      <w:bodyDiv w:val="1"/>
      <w:marLeft w:val="0"/>
      <w:marRight w:val="0"/>
      <w:marTop w:val="0"/>
      <w:marBottom w:val="0"/>
      <w:divBdr>
        <w:top w:val="none" w:sz="0" w:space="0" w:color="auto"/>
        <w:left w:val="none" w:sz="0" w:space="0" w:color="auto"/>
        <w:bottom w:val="none" w:sz="0" w:space="0" w:color="auto"/>
        <w:right w:val="none" w:sz="0" w:space="0" w:color="auto"/>
      </w:divBdr>
    </w:div>
    <w:div w:id="1782265769">
      <w:bodyDiv w:val="1"/>
      <w:marLeft w:val="0"/>
      <w:marRight w:val="0"/>
      <w:marTop w:val="0"/>
      <w:marBottom w:val="0"/>
      <w:divBdr>
        <w:top w:val="none" w:sz="0" w:space="0" w:color="auto"/>
        <w:left w:val="none" w:sz="0" w:space="0" w:color="auto"/>
        <w:bottom w:val="none" w:sz="0" w:space="0" w:color="auto"/>
        <w:right w:val="none" w:sz="0" w:space="0" w:color="auto"/>
      </w:divBdr>
    </w:div>
    <w:div w:id="1784376725">
      <w:bodyDiv w:val="1"/>
      <w:marLeft w:val="0"/>
      <w:marRight w:val="0"/>
      <w:marTop w:val="0"/>
      <w:marBottom w:val="0"/>
      <w:divBdr>
        <w:top w:val="none" w:sz="0" w:space="0" w:color="auto"/>
        <w:left w:val="none" w:sz="0" w:space="0" w:color="auto"/>
        <w:bottom w:val="none" w:sz="0" w:space="0" w:color="auto"/>
        <w:right w:val="none" w:sz="0" w:space="0" w:color="auto"/>
      </w:divBdr>
    </w:div>
    <w:div w:id="1793353933">
      <w:bodyDiv w:val="1"/>
      <w:marLeft w:val="0"/>
      <w:marRight w:val="0"/>
      <w:marTop w:val="0"/>
      <w:marBottom w:val="0"/>
      <w:divBdr>
        <w:top w:val="none" w:sz="0" w:space="0" w:color="auto"/>
        <w:left w:val="none" w:sz="0" w:space="0" w:color="auto"/>
        <w:bottom w:val="none" w:sz="0" w:space="0" w:color="auto"/>
        <w:right w:val="none" w:sz="0" w:space="0" w:color="auto"/>
      </w:divBdr>
    </w:div>
    <w:div w:id="1800689117">
      <w:bodyDiv w:val="1"/>
      <w:marLeft w:val="0"/>
      <w:marRight w:val="0"/>
      <w:marTop w:val="0"/>
      <w:marBottom w:val="0"/>
      <w:divBdr>
        <w:top w:val="none" w:sz="0" w:space="0" w:color="auto"/>
        <w:left w:val="none" w:sz="0" w:space="0" w:color="auto"/>
        <w:bottom w:val="none" w:sz="0" w:space="0" w:color="auto"/>
        <w:right w:val="none" w:sz="0" w:space="0" w:color="auto"/>
      </w:divBdr>
    </w:div>
    <w:div w:id="1802530009">
      <w:bodyDiv w:val="1"/>
      <w:marLeft w:val="0"/>
      <w:marRight w:val="0"/>
      <w:marTop w:val="0"/>
      <w:marBottom w:val="0"/>
      <w:divBdr>
        <w:top w:val="none" w:sz="0" w:space="0" w:color="auto"/>
        <w:left w:val="none" w:sz="0" w:space="0" w:color="auto"/>
        <w:bottom w:val="none" w:sz="0" w:space="0" w:color="auto"/>
        <w:right w:val="none" w:sz="0" w:space="0" w:color="auto"/>
      </w:divBdr>
    </w:div>
    <w:div w:id="1803570403">
      <w:bodyDiv w:val="1"/>
      <w:marLeft w:val="0"/>
      <w:marRight w:val="0"/>
      <w:marTop w:val="0"/>
      <w:marBottom w:val="0"/>
      <w:divBdr>
        <w:top w:val="none" w:sz="0" w:space="0" w:color="auto"/>
        <w:left w:val="none" w:sz="0" w:space="0" w:color="auto"/>
        <w:bottom w:val="none" w:sz="0" w:space="0" w:color="auto"/>
        <w:right w:val="none" w:sz="0" w:space="0" w:color="auto"/>
      </w:divBdr>
    </w:div>
    <w:div w:id="1807431187">
      <w:bodyDiv w:val="1"/>
      <w:marLeft w:val="0"/>
      <w:marRight w:val="0"/>
      <w:marTop w:val="0"/>
      <w:marBottom w:val="0"/>
      <w:divBdr>
        <w:top w:val="none" w:sz="0" w:space="0" w:color="auto"/>
        <w:left w:val="none" w:sz="0" w:space="0" w:color="auto"/>
        <w:bottom w:val="none" w:sz="0" w:space="0" w:color="auto"/>
        <w:right w:val="none" w:sz="0" w:space="0" w:color="auto"/>
      </w:divBdr>
    </w:div>
    <w:div w:id="1821536287">
      <w:bodyDiv w:val="1"/>
      <w:marLeft w:val="0"/>
      <w:marRight w:val="0"/>
      <w:marTop w:val="0"/>
      <w:marBottom w:val="0"/>
      <w:divBdr>
        <w:top w:val="none" w:sz="0" w:space="0" w:color="auto"/>
        <w:left w:val="none" w:sz="0" w:space="0" w:color="auto"/>
        <w:bottom w:val="none" w:sz="0" w:space="0" w:color="auto"/>
        <w:right w:val="none" w:sz="0" w:space="0" w:color="auto"/>
      </w:divBdr>
    </w:div>
    <w:div w:id="1824203586">
      <w:bodyDiv w:val="1"/>
      <w:marLeft w:val="0"/>
      <w:marRight w:val="0"/>
      <w:marTop w:val="0"/>
      <w:marBottom w:val="0"/>
      <w:divBdr>
        <w:top w:val="none" w:sz="0" w:space="0" w:color="auto"/>
        <w:left w:val="none" w:sz="0" w:space="0" w:color="auto"/>
        <w:bottom w:val="none" w:sz="0" w:space="0" w:color="auto"/>
        <w:right w:val="none" w:sz="0" w:space="0" w:color="auto"/>
      </w:divBdr>
    </w:div>
    <w:div w:id="1826581932">
      <w:bodyDiv w:val="1"/>
      <w:marLeft w:val="0"/>
      <w:marRight w:val="0"/>
      <w:marTop w:val="0"/>
      <w:marBottom w:val="0"/>
      <w:divBdr>
        <w:top w:val="none" w:sz="0" w:space="0" w:color="auto"/>
        <w:left w:val="none" w:sz="0" w:space="0" w:color="auto"/>
        <w:bottom w:val="none" w:sz="0" w:space="0" w:color="auto"/>
        <w:right w:val="none" w:sz="0" w:space="0" w:color="auto"/>
      </w:divBdr>
    </w:div>
    <w:div w:id="1837258824">
      <w:bodyDiv w:val="1"/>
      <w:marLeft w:val="0"/>
      <w:marRight w:val="0"/>
      <w:marTop w:val="0"/>
      <w:marBottom w:val="0"/>
      <w:divBdr>
        <w:top w:val="none" w:sz="0" w:space="0" w:color="auto"/>
        <w:left w:val="none" w:sz="0" w:space="0" w:color="auto"/>
        <w:bottom w:val="none" w:sz="0" w:space="0" w:color="auto"/>
        <w:right w:val="none" w:sz="0" w:space="0" w:color="auto"/>
      </w:divBdr>
    </w:div>
    <w:div w:id="1842621033">
      <w:bodyDiv w:val="1"/>
      <w:marLeft w:val="0"/>
      <w:marRight w:val="0"/>
      <w:marTop w:val="0"/>
      <w:marBottom w:val="0"/>
      <w:divBdr>
        <w:top w:val="none" w:sz="0" w:space="0" w:color="auto"/>
        <w:left w:val="none" w:sz="0" w:space="0" w:color="auto"/>
        <w:bottom w:val="none" w:sz="0" w:space="0" w:color="auto"/>
        <w:right w:val="none" w:sz="0" w:space="0" w:color="auto"/>
      </w:divBdr>
    </w:div>
    <w:div w:id="1853572592">
      <w:bodyDiv w:val="1"/>
      <w:marLeft w:val="0"/>
      <w:marRight w:val="0"/>
      <w:marTop w:val="0"/>
      <w:marBottom w:val="0"/>
      <w:divBdr>
        <w:top w:val="none" w:sz="0" w:space="0" w:color="auto"/>
        <w:left w:val="none" w:sz="0" w:space="0" w:color="auto"/>
        <w:bottom w:val="none" w:sz="0" w:space="0" w:color="auto"/>
        <w:right w:val="none" w:sz="0" w:space="0" w:color="auto"/>
      </w:divBdr>
    </w:div>
    <w:div w:id="1855610304">
      <w:bodyDiv w:val="1"/>
      <w:marLeft w:val="0"/>
      <w:marRight w:val="0"/>
      <w:marTop w:val="0"/>
      <w:marBottom w:val="0"/>
      <w:divBdr>
        <w:top w:val="none" w:sz="0" w:space="0" w:color="auto"/>
        <w:left w:val="none" w:sz="0" w:space="0" w:color="auto"/>
        <w:bottom w:val="none" w:sz="0" w:space="0" w:color="auto"/>
        <w:right w:val="none" w:sz="0" w:space="0" w:color="auto"/>
      </w:divBdr>
    </w:div>
    <w:div w:id="1909614186">
      <w:bodyDiv w:val="1"/>
      <w:marLeft w:val="0"/>
      <w:marRight w:val="0"/>
      <w:marTop w:val="0"/>
      <w:marBottom w:val="0"/>
      <w:divBdr>
        <w:top w:val="none" w:sz="0" w:space="0" w:color="auto"/>
        <w:left w:val="none" w:sz="0" w:space="0" w:color="auto"/>
        <w:bottom w:val="none" w:sz="0" w:space="0" w:color="auto"/>
        <w:right w:val="none" w:sz="0" w:space="0" w:color="auto"/>
      </w:divBdr>
    </w:div>
    <w:div w:id="1947695381">
      <w:bodyDiv w:val="1"/>
      <w:marLeft w:val="0"/>
      <w:marRight w:val="0"/>
      <w:marTop w:val="0"/>
      <w:marBottom w:val="0"/>
      <w:divBdr>
        <w:top w:val="none" w:sz="0" w:space="0" w:color="auto"/>
        <w:left w:val="none" w:sz="0" w:space="0" w:color="auto"/>
        <w:bottom w:val="none" w:sz="0" w:space="0" w:color="auto"/>
        <w:right w:val="none" w:sz="0" w:space="0" w:color="auto"/>
      </w:divBdr>
    </w:div>
    <w:div w:id="1954434521">
      <w:bodyDiv w:val="1"/>
      <w:marLeft w:val="0"/>
      <w:marRight w:val="0"/>
      <w:marTop w:val="0"/>
      <w:marBottom w:val="0"/>
      <w:divBdr>
        <w:top w:val="none" w:sz="0" w:space="0" w:color="auto"/>
        <w:left w:val="none" w:sz="0" w:space="0" w:color="auto"/>
        <w:bottom w:val="none" w:sz="0" w:space="0" w:color="auto"/>
        <w:right w:val="none" w:sz="0" w:space="0" w:color="auto"/>
      </w:divBdr>
    </w:div>
    <w:div w:id="1971396102">
      <w:bodyDiv w:val="1"/>
      <w:marLeft w:val="0"/>
      <w:marRight w:val="0"/>
      <w:marTop w:val="0"/>
      <w:marBottom w:val="0"/>
      <w:divBdr>
        <w:top w:val="none" w:sz="0" w:space="0" w:color="auto"/>
        <w:left w:val="none" w:sz="0" w:space="0" w:color="auto"/>
        <w:bottom w:val="none" w:sz="0" w:space="0" w:color="auto"/>
        <w:right w:val="none" w:sz="0" w:space="0" w:color="auto"/>
      </w:divBdr>
    </w:div>
    <w:div w:id="1972248813">
      <w:bodyDiv w:val="1"/>
      <w:marLeft w:val="0"/>
      <w:marRight w:val="0"/>
      <w:marTop w:val="0"/>
      <w:marBottom w:val="0"/>
      <w:divBdr>
        <w:top w:val="none" w:sz="0" w:space="0" w:color="auto"/>
        <w:left w:val="none" w:sz="0" w:space="0" w:color="auto"/>
        <w:bottom w:val="none" w:sz="0" w:space="0" w:color="auto"/>
        <w:right w:val="none" w:sz="0" w:space="0" w:color="auto"/>
      </w:divBdr>
    </w:div>
    <w:div w:id="1983730410">
      <w:bodyDiv w:val="1"/>
      <w:marLeft w:val="0"/>
      <w:marRight w:val="0"/>
      <w:marTop w:val="0"/>
      <w:marBottom w:val="0"/>
      <w:divBdr>
        <w:top w:val="none" w:sz="0" w:space="0" w:color="auto"/>
        <w:left w:val="none" w:sz="0" w:space="0" w:color="auto"/>
        <w:bottom w:val="none" w:sz="0" w:space="0" w:color="auto"/>
        <w:right w:val="none" w:sz="0" w:space="0" w:color="auto"/>
      </w:divBdr>
    </w:div>
    <w:div w:id="1984037289">
      <w:bodyDiv w:val="1"/>
      <w:marLeft w:val="0"/>
      <w:marRight w:val="0"/>
      <w:marTop w:val="0"/>
      <w:marBottom w:val="0"/>
      <w:divBdr>
        <w:top w:val="none" w:sz="0" w:space="0" w:color="auto"/>
        <w:left w:val="none" w:sz="0" w:space="0" w:color="auto"/>
        <w:bottom w:val="none" w:sz="0" w:space="0" w:color="auto"/>
        <w:right w:val="none" w:sz="0" w:space="0" w:color="auto"/>
      </w:divBdr>
    </w:div>
    <w:div w:id="2007706665">
      <w:bodyDiv w:val="1"/>
      <w:marLeft w:val="0"/>
      <w:marRight w:val="0"/>
      <w:marTop w:val="0"/>
      <w:marBottom w:val="0"/>
      <w:divBdr>
        <w:top w:val="none" w:sz="0" w:space="0" w:color="auto"/>
        <w:left w:val="none" w:sz="0" w:space="0" w:color="auto"/>
        <w:bottom w:val="none" w:sz="0" w:space="0" w:color="auto"/>
        <w:right w:val="none" w:sz="0" w:space="0" w:color="auto"/>
      </w:divBdr>
    </w:div>
    <w:div w:id="2010518195">
      <w:bodyDiv w:val="1"/>
      <w:marLeft w:val="0"/>
      <w:marRight w:val="0"/>
      <w:marTop w:val="0"/>
      <w:marBottom w:val="0"/>
      <w:divBdr>
        <w:top w:val="none" w:sz="0" w:space="0" w:color="auto"/>
        <w:left w:val="none" w:sz="0" w:space="0" w:color="auto"/>
        <w:bottom w:val="none" w:sz="0" w:space="0" w:color="auto"/>
        <w:right w:val="none" w:sz="0" w:space="0" w:color="auto"/>
      </w:divBdr>
    </w:div>
    <w:div w:id="2016834245">
      <w:bodyDiv w:val="1"/>
      <w:marLeft w:val="0"/>
      <w:marRight w:val="0"/>
      <w:marTop w:val="0"/>
      <w:marBottom w:val="0"/>
      <w:divBdr>
        <w:top w:val="none" w:sz="0" w:space="0" w:color="auto"/>
        <w:left w:val="none" w:sz="0" w:space="0" w:color="auto"/>
        <w:bottom w:val="none" w:sz="0" w:space="0" w:color="auto"/>
        <w:right w:val="none" w:sz="0" w:space="0" w:color="auto"/>
      </w:divBdr>
    </w:div>
    <w:div w:id="2023777313">
      <w:bodyDiv w:val="1"/>
      <w:marLeft w:val="0"/>
      <w:marRight w:val="0"/>
      <w:marTop w:val="0"/>
      <w:marBottom w:val="0"/>
      <w:divBdr>
        <w:top w:val="none" w:sz="0" w:space="0" w:color="auto"/>
        <w:left w:val="none" w:sz="0" w:space="0" w:color="auto"/>
        <w:bottom w:val="none" w:sz="0" w:space="0" w:color="auto"/>
        <w:right w:val="none" w:sz="0" w:space="0" w:color="auto"/>
      </w:divBdr>
    </w:div>
    <w:div w:id="2024361870">
      <w:bodyDiv w:val="1"/>
      <w:marLeft w:val="0"/>
      <w:marRight w:val="0"/>
      <w:marTop w:val="0"/>
      <w:marBottom w:val="0"/>
      <w:divBdr>
        <w:top w:val="none" w:sz="0" w:space="0" w:color="auto"/>
        <w:left w:val="none" w:sz="0" w:space="0" w:color="auto"/>
        <w:bottom w:val="none" w:sz="0" w:space="0" w:color="auto"/>
        <w:right w:val="none" w:sz="0" w:space="0" w:color="auto"/>
      </w:divBdr>
    </w:div>
    <w:div w:id="2042045188">
      <w:bodyDiv w:val="1"/>
      <w:marLeft w:val="0"/>
      <w:marRight w:val="0"/>
      <w:marTop w:val="0"/>
      <w:marBottom w:val="0"/>
      <w:divBdr>
        <w:top w:val="none" w:sz="0" w:space="0" w:color="auto"/>
        <w:left w:val="none" w:sz="0" w:space="0" w:color="auto"/>
        <w:bottom w:val="none" w:sz="0" w:space="0" w:color="auto"/>
        <w:right w:val="none" w:sz="0" w:space="0" w:color="auto"/>
      </w:divBdr>
    </w:div>
    <w:div w:id="2044014582">
      <w:bodyDiv w:val="1"/>
      <w:marLeft w:val="0"/>
      <w:marRight w:val="0"/>
      <w:marTop w:val="0"/>
      <w:marBottom w:val="0"/>
      <w:divBdr>
        <w:top w:val="none" w:sz="0" w:space="0" w:color="auto"/>
        <w:left w:val="none" w:sz="0" w:space="0" w:color="auto"/>
        <w:bottom w:val="none" w:sz="0" w:space="0" w:color="auto"/>
        <w:right w:val="none" w:sz="0" w:space="0" w:color="auto"/>
      </w:divBdr>
    </w:div>
    <w:div w:id="2047680550">
      <w:bodyDiv w:val="1"/>
      <w:marLeft w:val="0"/>
      <w:marRight w:val="0"/>
      <w:marTop w:val="0"/>
      <w:marBottom w:val="0"/>
      <w:divBdr>
        <w:top w:val="none" w:sz="0" w:space="0" w:color="auto"/>
        <w:left w:val="none" w:sz="0" w:space="0" w:color="auto"/>
        <w:bottom w:val="none" w:sz="0" w:space="0" w:color="auto"/>
        <w:right w:val="none" w:sz="0" w:space="0" w:color="auto"/>
      </w:divBdr>
    </w:div>
    <w:div w:id="2054382486">
      <w:bodyDiv w:val="1"/>
      <w:marLeft w:val="0"/>
      <w:marRight w:val="0"/>
      <w:marTop w:val="0"/>
      <w:marBottom w:val="0"/>
      <w:divBdr>
        <w:top w:val="none" w:sz="0" w:space="0" w:color="auto"/>
        <w:left w:val="none" w:sz="0" w:space="0" w:color="auto"/>
        <w:bottom w:val="none" w:sz="0" w:space="0" w:color="auto"/>
        <w:right w:val="none" w:sz="0" w:space="0" w:color="auto"/>
      </w:divBdr>
    </w:div>
    <w:div w:id="2060323564">
      <w:bodyDiv w:val="1"/>
      <w:marLeft w:val="0"/>
      <w:marRight w:val="0"/>
      <w:marTop w:val="0"/>
      <w:marBottom w:val="0"/>
      <w:divBdr>
        <w:top w:val="none" w:sz="0" w:space="0" w:color="auto"/>
        <w:left w:val="none" w:sz="0" w:space="0" w:color="auto"/>
        <w:bottom w:val="none" w:sz="0" w:space="0" w:color="auto"/>
        <w:right w:val="none" w:sz="0" w:space="0" w:color="auto"/>
      </w:divBdr>
    </w:div>
    <w:div w:id="2077698208">
      <w:bodyDiv w:val="1"/>
      <w:marLeft w:val="0"/>
      <w:marRight w:val="0"/>
      <w:marTop w:val="0"/>
      <w:marBottom w:val="0"/>
      <w:divBdr>
        <w:top w:val="none" w:sz="0" w:space="0" w:color="auto"/>
        <w:left w:val="none" w:sz="0" w:space="0" w:color="auto"/>
        <w:bottom w:val="none" w:sz="0" w:space="0" w:color="auto"/>
        <w:right w:val="none" w:sz="0" w:space="0" w:color="auto"/>
      </w:divBdr>
    </w:div>
    <w:div w:id="2081781140">
      <w:bodyDiv w:val="1"/>
      <w:marLeft w:val="0"/>
      <w:marRight w:val="0"/>
      <w:marTop w:val="0"/>
      <w:marBottom w:val="0"/>
      <w:divBdr>
        <w:top w:val="none" w:sz="0" w:space="0" w:color="auto"/>
        <w:left w:val="none" w:sz="0" w:space="0" w:color="auto"/>
        <w:bottom w:val="none" w:sz="0" w:space="0" w:color="auto"/>
        <w:right w:val="none" w:sz="0" w:space="0" w:color="auto"/>
      </w:divBdr>
    </w:div>
    <w:div w:id="213922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mailto:soivanjica@ivanjica.gov.rs"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DD3F8-9825-435D-BC43-D9B8B602C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41</Pages>
  <Words>22152</Words>
  <Characters>126267</Characters>
  <Application>Microsoft Office Word</Application>
  <DocSecurity>0</DocSecurity>
  <Lines>1052</Lines>
  <Paragraphs>296</Paragraphs>
  <ScaleCrop>false</ScaleCrop>
  <HeadingPairs>
    <vt:vector size="2" baseType="variant">
      <vt:variant>
        <vt:lpstr>Title</vt:lpstr>
      </vt:variant>
      <vt:variant>
        <vt:i4>1</vt:i4>
      </vt:variant>
    </vt:vector>
  </HeadingPairs>
  <TitlesOfParts>
    <vt:vector size="1" baseType="lpstr">
      <vt:lpstr>На основу члана 32</vt:lpstr>
    </vt:vector>
  </TitlesOfParts>
  <Company>Opstina Ivanjica</Company>
  <LinksUpToDate>false</LinksUpToDate>
  <CharactersWithSpaces>148123</CharactersWithSpaces>
  <SharedDoc>false</SharedDoc>
  <HLinks>
    <vt:vector size="6" baseType="variant">
      <vt:variant>
        <vt:i4>3735565</vt:i4>
      </vt:variant>
      <vt:variant>
        <vt:i4>0</vt:i4>
      </vt:variant>
      <vt:variant>
        <vt:i4>0</vt:i4>
      </vt:variant>
      <vt:variant>
        <vt:i4>5</vt:i4>
      </vt:variant>
      <vt:variant>
        <vt:lpwstr>mailto:soivanjica@sezampro.rs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основу члана 32</dc:title>
  <dc:subject/>
  <dc:creator>Pedja</dc:creator>
  <cp:keywords/>
  <dc:description/>
  <cp:lastModifiedBy>Predrag Milinković</cp:lastModifiedBy>
  <cp:revision>13</cp:revision>
  <cp:lastPrinted>2020-12-07T12:22:00Z</cp:lastPrinted>
  <dcterms:created xsi:type="dcterms:W3CDTF">2020-12-07T10:55:00Z</dcterms:created>
  <dcterms:modified xsi:type="dcterms:W3CDTF">2021-01-15T00:09:00Z</dcterms:modified>
</cp:coreProperties>
</file>