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F1361D" w:rsidRDefault="00AE1468" w:rsidP="00150D5C">
      <w:pPr>
        <w:rPr>
          <w:sz w:val="20"/>
          <w:szCs w:val="20"/>
          <w:lang w:val="en-US"/>
        </w:rPr>
      </w:pPr>
    </w:p>
    <w:p w:rsidR="008F6DAA" w:rsidRPr="00F1361D" w:rsidRDefault="008F6DAA" w:rsidP="00150D5C">
      <w:pPr>
        <w:rPr>
          <w:sz w:val="20"/>
          <w:szCs w:val="20"/>
          <w:lang w:val="en-US"/>
        </w:rPr>
        <w:sectPr w:rsidR="008F6DAA" w:rsidRPr="00F1361D"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9572D3" w:rsidRPr="00F1361D" w:rsidRDefault="009572D3" w:rsidP="009572D3">
      <w:pPr>
        <w:pStyle w:val="NoSpacing"/>
        <w:rPr>
          <w:rFonts w:ascii="Times New Roman" w:hAnsi="Times New Roman"/>
          <w:sz w:val="20"/>
          <w:szCs w:val="20"/>
        </w:rPr>
      </w:pPr>
      <w:r w:rsidRPr="00F1361D">
        <w:rPr>
          <w:rFonts w:ascii="Times New Roman" w:hAnsi="Times New Roman"/>
          <w:sz w:val="20"/>
          <w:szCs w:val="20"/>
        </w:rPr>
        <w:lastRenderedPageBreak/>
        <w:t xml:space="preserve">        </w:t>
      </w:r>
    </w:p>
    <w:p w:rsidR="00F1361D" w:rsidRPr="00F1361D" w:rsidRDefault="00F1361D" w:rsidP="00F1361D">
      <w:pPr>
        <w:jc w:val="both"/>
        <w:rPr>
          <w:b/>
          <w:sz w:val="20"/>
          <w:szCs w:val="20"/>
          <w:lang w:val="sr-Cyrl-CS"/>
        </w:rPr>
      </w:pPr>
      <w:r w:rsidRPr="00F1361D">
        <w:rPr>
          <w:sz w:val="20"/>
          <w:szCs w:val="20"/>
          <w:lang w:val="sr-Cyrl-CS"/>
        </w:rPr>
        <w:t xml:space="preserve">                                                                                                                                                                               </w:t>
      </w:r>
    </w:p>
    <w:p w:rsidR="00F1361D" w:rsidRPr="00F1361D" w:rsidRDefault="00F1361D" w:rsidP="00F1361D">
      <w:pPr>
        <w:ind w:firstLine="720"/>
        <w:jc w:val="both"/>
        <w:rPr>
          <w:sz w:val="20"/>
          <w:szCs w:val="20"/>
          <w:lang w:val="sr-Cyrl-CS"/>
        </w:rPr>
      </w:pPr>
    </w:p>
    <w:p w:rsidR="002B43F4" w:rsidRPr="00F56796" w:rsidRDefault="002B43F4" w:rsidP="002B43F4">
      <w:pPr>
        <w:jc w:val="both"/>
        <w:rPr>
          <w:sz w:val="20"/>
          <w:szCs w:val="20"/>
          <w:lang w:val="sr-Cyrl-CS"/>
        </w:rPr>
      </w:pPr>
      <w:r w:rsidRPr="00F56796">
        <w:rPr>
          <w:sz w:val="20"/>
          <w:szCs w:val="20"/>
          <w:lang w:val="en-US"/>
        </w:rPr>
        <w:tab/>
      </w:r>
      <w:r w:rsidRPr="00F56796">
        <w:rPr>
          <w:sz w:val="20"/>
          <w:szCs w:val="20"/>
          <w:lang w:val="sr-Cyrl-CS"/>
        </w:rPr>
        <w:t>Скупштина општине Ивањица, на основу члана 56. Закона о локалним изборима ("Сл. гласник РС", бр. 129/2007, 34/2010 - одлука УС, 54/2011, 12/2020, 16/2020 - аутентично тумачење и 68/2020), члана 31. Закона о локалној самоуправи ("Сл. гласник РС", бр. 129/2007, 83/2014 - др. закон, 101/2016 - др. закон и 47/2018) и члана 10. Пословника Скупштине општине Ивањица (''Сл.</w:t>
      </w:r>
      <w:r w:rsidRPr="00F56796">
        <w:rPr>
          <w:sz w:val="20"/>
          <w:szCs w:val="20"/>
        </w:rPr>
        <w:t xml:space="preserve"> </w:t>
      </w:r>
      <w:r w:rsidRPr="00F56796">
        <w:rPr>
          <w:sz w:val="20"/>
          <w:szCs w:val="20"/>
          <w:lang w:val="sr-Cyrl-CS"/>
        </w:rPr>
        <w:t>лист</w:t>
      </w:r>
      <w:r w:rsidRPr="00F56796">
        <w:rPr>
          <w:sz w:val="20"/>
          <w:szCs w:val="20"/>
        </w:rPr>
        <w:t xml:space="preserve"> </w:t>
      </w:r>
      <w:r w:rsidRPr="00F56796">
        <w:rPr>
          <w:sz w:val="20"/>
          <w:szCs w:val="20"/>
          <w:lang w:val="sr-Cyrl-CS"/>
        </w:rPr>
        <w:t>општине Ивањица'', бр. 08/2019), на конститутивној седници одржаној дана 18. 08. 2020.</w:t>
      </w:r>
      <w:r w:rsidRPr="00F56796">
        <w:rPr>
          <w:sz w:val="20"/>
          <w:szCs w:val="20"/>
        </w:rPr>
        <w:t xml:space="preserve"> </w:t>
      </w:r>
      <w:r w:rsidRPr="00F56796">
        <w:rPr>
          <w:sz w:val="20"/>
          <w:szCs w:val="20"/>
          <w:lang w:val="sr-Cyrl-CS"/>
        </w:rPr>
        <w:t xml:space="preserve">године,  донела је </w:t>
      </w:r>
    </w:p>
    <w:p w:rsidR="002B43F4" w:rsidRPr="00F56796" w:rsidRDefault="002B43F4" w:rsidP="002B43F4">
      <w:pPr>
        <w:jc w:val="both"/>
        <w:rPr>
          <w:sz w:val="20"/>
          <w:szCs w:val="20"/>
          <w:lang w:val="sr-Cyrl-CS"/>
        </w:rPr>
      </w:pPr>
    </w:p>
    <w:p w:rsidR="002B43F4" w:rsidRPr="00F56796" w:rsidRDefault="002B43F4" w:rsidP="002B43F4">
      <w:pPr>
        <w:jc w:val="both"/>
        <w:rPr>
          <w:sz w:val="20"/>
          <w:szCs w:val="20"/>
          <w:lang w:val="sr-Cyrl-CS"/>
        </w:rPr>
      </w:pPr>
    </w:p>
    <w:p w:rsidR="002B43F4" w:rsidRPr="00F56796" w:rsidRDefault="002B43F4" w:rsidP="002B43F4">
      <w:pPr>
        <w:jc w:val="both"/>
        <w:rPr>
          <w:sz w:val="20"/>
          <w:szCs w:val="20"/>
          <w:lang w:val="sr-Cyrl-CS"/>
        </w:rPr>
      </w:pPr>
    </w:p>
    <w:p w:rsidR="002B43F4" w:rsidRPr="00F56796" w:rsidRDefault="002B43F4" w:rsidP="002B43F4">
      <w:pPr>
        <w:jc w:val="center"/>
        <w:rPr>
          <w:b/>
          <w:sz w:val="20"/>
          <w:szCs w:val="20"/>
          <w:lang w:val="sr-Cyrl-CS"/>
        </w:rPr>
      </w:pPr>
      <w:r w:rsidRPr="00F56796">
        <w:rPr>
          <w:b/>
          <w:sz w:val="20"/>
          <w:szCs w:val="20"/>
          <w:lang w:val="sr-Cyrl-CS"/>
        </w:rPr>
        <w:t>О Д Л У К У</w:t>
      </w:r>
    </w:p>
    <w:p w:rsidR="002B43F4" w:rsidRPr="00F56796" w:rsidRDefault="002B43F4" w:rsidP="002B43F4">
      <w:pPr>
        <w:jc w:val="center"/>
        <w:rPr>
          <w:b/>
          <w:sz w:val="20"/>
          <w:szCs w:val="20"/>
          <w:lang w:val="ru-RU"/>
        </w:rPr>
      </w:pPr>
      <w:r w:rsidRPr="00F56796">
        <w:rPr>
          <w:b/>
          <w:sz w:val="20"/>
          <w:szCs w:val="20"/>
          <w:lang w:val="sr-Cyrl-CS"/>
        </w:rPr>
        <w:t>О ПОТВРЂИВАЊУ МАНДАТА ОДБОРНИКА СКУПШТИНЕ ОПШТИНЕ ИВАЊИЦА</w:t>
      </w:r>
    </w:p>
    <w:p w:rsidR="002B43F4" w:rsidRPr="00F56796" w:rsidRDefault="002B43F4" w:rsidP="002B43F4">
      <w:pPr>
        <w:jc w:val="center"/>
        <w:rPr>
          <w:b/>
          <w:sz w:val="20"/>
          <w:szCs w:val="20"/>
          <w:lang w:val="ru-RU"/>
        </w:rPr>
      </w:pPr>
    </w:p>
    <w:p w:rsidR="002B43F4" w:rsidRPr="00F56796" w:rsidRDefault="002B43F4" w:rsidP="002B43F4">
      <w:pPr>
        <w:jc w:val="center"/>
        <w:rPr>
          <w:b/>
          <w:sz w:val="20"/>
          <w:szCs w:val="20"/>
          <w:lang w:val="ru-RU"/>
        </w:rPr>
      </w:pPr>
    </w:p>
    <w:p w:rsidR="002B43F4" w:rsidRPr="00F56796" w:rsidRDefault="002B43F4" w:rsidP="002B43F4">
      <w:pPr>
        <w:ind w:firstLine="720"/>
        <w:jc w:val="both"/>
        <w:rPr>
          <w:b/>
          <w:sz w:val="20"/>
          <w:szCs w:val="20"/>
          <w:lang w:val="sr-Cyrl-CS"/>
        </w:rPr>
      </w:pPr>
      <w:r w:rsidRPr="00F56796">
        <w:rPr>
          <w:sz w:val="20"/>
          <w:szCs w:val="20"/>
          <w:lang w:val="sr-Cyrl-CS"/>
        </w:rPr>
        <w:t>ПОТВРЂУЈУ СЕ мандати одборницима Скупштине општине Ивањица</w:t>
      </w:r>
      <w:r w:rsidRPr="00F56796">
        <w:rPr>
          <w:sz w:val="20"/>
          <w:szCs w:val="20"/>
        </w:rPr>
        <w:t xml:space="preserve"> </w:t>
      </w:r>
      <w:r w:rsidRPr="00F56796">
        <w:rPr>
          <w:sz w:val="20"/>
          <w:szCs w:val="20"/>
          <w:lang w:val="sr-Cyrl-CS"/>
        </w:rPr>
        <w:t>изабраним на локалним изборима одржаним 21. јуна 2020. године са изборних листа и то:</w:t>
      </w:r>
    </w:p>
    <w:p w:rsidR="002B43F4" w:rsidRPr="00F56796" w:rsidRDefault="002B43F4" w:rsidP="002B43F4">
      <w:pPr>
        <w:jc w:val="both"/>
        <w:rPr>
          <w:sz w:val="20"/>
          <w:szCs w:val="20"/>
          <w:lang w:val="ru-RU"/>
        </w:rPr>
      </w:pPr>
    </w:p>
    <w:p w:rsidR="002B43F4" w:rsidRPr="00F56796" w:rsidRDefault="002B43F4" w:rsidP="002B43F4">
      <w:pPr>
        <w:shd w:val="clear" w:color="auto" w:fill="FFFFFF"/>
        <w:spacing w:line="195" w:lineRule="atLeast"/>
        <w:ind w:firstLine="720"/>
        <w:jc w:val="both"/>
        <w:rPr>
          <w:b/>
          <w:color w:val="222222"/>
          <w:sz w:val="20"/>
          <w:szCs w:val="20"/>
          <w:lang w:val="sr-Cyrl-CS"/>
        </w:rPr>
      </w:pPr>
      <w:r w:rsidRPr="00F56796">
        <w:rPr>
          <w:b/>
          <w:color w:val="222222"/>
          <w:sz w:val="20"/>
          <w:szCs w:val="20"/>
          <w:lang w:val="sr-Cyrl-CS"/>
        </w:rPr>
        <w:t>АЛЕКСАНДАР ВУЧИЋ – ЗА НАШУ ДЕЦУ.</w:t>
      </w:r>
    </w:p>
    <w:p w:rsidR="002B43F4" w:rsidRPr="00F56796" w:rsidRDefault="002B43F4" w:rsidP="002B43F4">
      <w:pPr>
        <w:numPr>
          <w:ilvl w:val="0"/>
          <w:numId w:val="6"/>
        </w:numPr>
        <w:shd w:val="clear" w:color="auto" w:fill="FFFFFF"/>
        <w:spacing w:line="195" w:lineRule="atLeast"/>
        <w:jc w:val="both"/>
        <w:rPr>
          <w:color w:val="222222"/>
          <w:sz w:val="20"/>
          <w:szCs w:val="20"/>
          <w:lang w:val="sr-Cyrl-CS"/>
        </w:rPr>
      </w:pPr>
      <w:r w:rsidRPr="00F56796">
        <w:rPr>
          <w:color w:val="222222"/>
          <w:sz w:val="20"/>
          <w:szCs w:val="20"/>
          <w:lang w:val="sr-Cyrl-CS"/>
        </w:rPr>
        <w:t>Зоран Лазовић, дипломирани економиста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sr-Cyrl-CS"/>
        </w:rPr>
        <w:t>Момчило Митровић, машински инжењер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Винка Ивановић, пензионер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Били Вуловић, мастер економије из Прилика</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Снежана Богдановић, дипл. инж. информатике из Шума</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Ненад Главинић, дипломирани економиста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Маринко Маринковић, приватни предузетник из Свештице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Мирјана Вратоњић Поледица, доктор медицине из Бедине Вароши</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Владимир Бојановић, дипломирани економиста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Светлана Голубовић, спец. санитарно-еколошки инжењер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Иван Мојсиловић, дипломирани инжењер електротехнике из Радаљева</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Милутин Кривокућа, инжењер заштите животне средине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Радоица Стојковић, приватни предузетник из Девића</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Бојана Луковић, медицинска сестра-васпитач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Маријана Лишанин, доктор медицине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Милисав Луковић, дипломирани економиста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Желимир Милинковић, доктор медицине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Милена Цветковић, приватни предузетник из Шума</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Александар Митровић, инжењер информатике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Вера Ђогатовић, дипломирани економиста из Свештице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Дарко Јеротијевић, дрвни техничар из Лука</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Живко Самарџић, пензионер из Ивањице</w:t>
      </w:r>
    </w:p>
    <w:p w:rsidR="002B43F4" w:rsidRPr="00F56796" w:rsidRDefault="002B43F4" w:rsidP="002B43F4">
      <w:pPr>
        <w:shd w:val="clear" w:color="auto" w:fill="FFFFFF"/>
        <w:spacing w:line="195" w:lineRule="atLeast"/>
        <w:ind w:left="720"/>
        <w:jc w:val="both"/>
        <w:rPr>
          <w:color w:val="222222"/>
          <w:sz w:val="20"/>
          <w:szCs w:val="20"/>
          <w:lang w:val="ru-RU"/>
        </w:rPr>
      </w:pPr>
      <w:r w:rsidRPr="00F56796">
        <w:rPr>
          <w:color w:val="222222"/>
          <w:sz w:val="20"/>
          <w:szCs w:val="20"/>
          <w:lang w:val="ru-RU"/>
        </w:rPr>
        <w:t xml:space="preserve"> </w:t>
      </w:r>
    </w:p>
    <w:p w:rsidR="002B43F4" w:rsidRPr="00F56796" w:rsidRDefault="002B43F4" w:rsidP="002B43F4">
      <w:pPr>
        <w:shd w:val="clear" w:color="auto" w:fill="FFFFFF"/>
        <w:spacing w:line="195" w:lineRule="atLeast"/>
        <w:ind w:left="720"/>
        <w:jc w:val="both"/>
        <w:rPr>
          <w:color w:val="222222"/>
          <w:sz w:val="20"/>
          <w:szCs w:val="20"/>
          <w:lang w:val="ru-RU"/>
        </w:rPr>
      </w:pPr>
    </w:p>
    <w:p w:rsidR="002B43F4" w:rsidRPr="00F56796" w:rsidRDefault="002B43F4" w:rsidP="002B43F4">
      <w:pPr>
        <w:shd w:val="clear" w:color="auto" w:fill="FFFFFF"/>
        <w:spacing w:line="195" w:lineRule="atLeast"/>
        <w:ind w:left="720"/>
        <w:jc w:val="both"/>
        <w:rPr>
          <w:color w:val="222222"/>
          <w:sz w:val="20"/>
          <w:szCs w:val="20"/>
          <w:lang w:val="ru-RU"/>
        </w:rPr>
      </w:pPr>
    </w:p>
    <w:p w:rsidR="002B43F4" w:rsidRPr="00F56796" w:rsidRDefault="002B43F4" w:rsidP="002B43F4">
      <w:pPr>
        <w:shd w:val="clear" w:color="auto" w:fill="FFFFFF"/>
        <w:spacing w:line="195" w:lineRule="atLeast"/>
        <w:ind w:left="720"/>
        <w:jc w:val="both"/>
        <w:rPr>
          <w:color w:val="222222"/>
          <w:sz w:val="20"/>
          <w:szCs w:val="20"/>
          <w:lang w:val="ru-RU"/>
        </w:rPr>
      </w:pPr>
    </w:p>
    <w:p w:rsidR="002B43F4" w:rsidRPr="00F56796" w:rsidRDefault="002B43F4" w:rsidP="002B43F4">
      <w:pPr>
        <w:shd w:val="clear" w:color="auto" w:fill="FFFFFF"/>
        <w:spacing w:line="195" w:lineRule="atLeast"/>
        <w:ind w:left="720"/>
        <w:jc w:val="both"/>
        <w:rPr>
          <w:color w:val="222222"/>
          <w:sz w:val="20"/>
          <w:szCs w:val="20"/>
          <w:lang w:val="ru-RU"/>
        </w:rPr>
      </w:pPr>
    </w:p>
    <w:p w:rsidR="002B43F4" w:rsidRPr="00F56796" w:rsidRDefault="002B43F4" w:rsidP="002B43F4">
      <w:pPr>
        <w:shd w:val="clear" w:color="auto" w:fill="FFFFFF"/>
        <w:spacing w:line="195" w:lineRule="atLeast"/>
        <w:ind w:left="720"/>
        <w:jc w:val="both"/>
        <w:rPr>
          <w:color w:val="222222"/>
          <w:sz w:val="20"/>
          <w:szCs w:val="20"/>
          <w:lang w:val="ru-RU"/>
        </w:rPr>
      </w:pPr>
    </w:p>
    <w:p w:rsidR="002B43F4" w:rsidRPr="00F56796" w:rsidRDefault="002B43F4" w:rsidP="002B43F4">
      <w:pPr>
        <w:shd w:val="clear" w:color="auto" w:fill="FFFFFF"/>
        <w:spacing w:line="195" w:lineRule="atLeast"/>
        <w:ind w:left="720"/>
        <w:jc w:val="both"/>
        <w:rPr>
          <w:color w:val="222222"/>
          <w:sz w:val="20"/>
          <w:szCs w:val="20"/>
          <w:lang w:val="ru-RU"/>
        </w:rPr>
      </w:pPr>
    </w:p>
    <w:p w:rsidR="002B43F4" w:rsidRDefault="002B43F4" w:rsidP="002B43F4">
      <w:pPr>
        <w:shd w:val="clear" w:color="auto" w:fill="FFFFFF"/>
        <w:spacing w:line="195" w:lineRule="atLeast"/>
        <w:ind w:left="720"/>
        <w:jc w:val="both"/>
        <w:rPr>
          <w:color w:val="222222"/>
          <w:sz w:val="20"/>
          <w:szCs w:val="20"/>
        </w:rPr>
      </w:pPr>
    </w:p>
    <w:p w:rsidR="00320FF7" w:rsidRPr="00320FF7" w:rsidRDefault="00320FF7" w:rsidP="002B43F4">
      <w:pPr>
        <w:shd w:val="clear" w:color="auto" w:fill="FFFFFF"/>
        <w:spacing w:line="195" w:lineRule="atLeast"/>
        <w:ind w:left="720"/>
        <w:jc w:val="both"/>
        <w:rPr>
          <w:color w:val="222222"/>
          <w:sz w:val="20"/>
          <w:szCs w:val="20"/>
        </w:rPr>
      </w:pPr>
    </w:p>
    <w:p w:rsidR="002B43F4" w:rsidRPr="00F56796" w:rsidRDefault="002B43F4" w:rsidP="002B43F4">
      <w:pPr>
        <w:shd w:val="clear" w:color="auto" w:fill="FFFFFF"/>
        <w:spacing w:line="195" w:lineRule="atLeast"/>
        <w:ind w:left="720"/>
        <w:jc w:val="both"/>
        <w:rPr>
          <w:color w:val="222222"/>
          <w:sz w:val="20"/>
          <w:szCs w:val="20"/>
          <w:lang w:val="ru-RU"/>
        </w:rPr>
      </w:pPr>
    </w:p>
    <w:p w:rsidR="002B43F4" w:rsidRPr="00F56796" w:rsidRDefault="002B43F4" w:rsidP="002B43F4">
      <w:pPr>
        <w:shd w:val="clear" w:color="auto" w:fill="FFFFFF"/>
        <w:spacing w:line="195" w:lineRule="atLeast"/>
        <w:ind w:firstLine="720"/>
        <w:jc w:val="both"/>
        <w:rPr>
          <w:b/>
          <w:color w:val="222222"/>
          <w:sz w:val="20"/>
          <w:szCs w:val="20"/>
          <w:lang w:val="sr-Cyrl-CS"/>
        </w:rPr>
      </w:pPr>
      <w:r w:rsidRPr="00F56796">
        <w:rPr>
          <w:b/>
          <w:color w:val="222222"/>
          <w:sz w:val="20"/>
          <w:szCs w:val="20"/>
          <w:lang w:val="sr-Cyrl-CS"/>
        </w:rPr>
        <w:lastRenderedPageBreak/>
        <w:t>ИВИЦА ДАЧИЋ - СОЦИЈАЛИСТИЧКА ПАРТИЈА СРБИЈЕ (СПС) </w:t>
      </w:r>
    </w:p>
    <w:p w:rsidR="002B43F4" w:rsidRPr="00F56796" w:rsidRDefault="002B43F4" w:rsidP="002B43F4">
      <w:pPr>
        <w:numPr>
          <w:ilvl w:val="0"/>
          <w:numId w:val="6"/>
        </w:numPr>
        <w:shd w:val="clear" w:color="auto" w:fill="FFFFFF"/>
        <w:spacing w:line="195" w:lineRule="atLeast"/>
        <w:jc w:val="both"/>
        <w:rPr>
          <w:color w:val="222222"/>
          <w:sz w:val="20"/>
          <w:szCs w:val="20"/>
          <w:lang w:val="sr-Cyrl-CS"/>
        </w:rPr>
      </w:pPr>
      <w:r w:rsidRPr="00F56796">
        <w:rPr>
          <w:color w:val="222222"/>
          <w:sz w:val="20"/>
          <w:szCs w:val="20"/>
          <w:lang w:val="sr-Cyrl-CS"/>
        </w:rPr>
        <w:t>Драгован Милинковић, туризмолог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sr-Cyrl-CS"/>
        </w:rPr>
        <w:t>Миломир Зорић, дипломирани правник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Александар Трипковић, доктор ветеринарске медицине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Марија Вуловић, дипломирани инжењер технологије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Радица Чегањац, професор историје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Мирослав Кривокућа, адвокат из Буковице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Александар Ђорђевић, комерцијалиста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Снежана Плавшић, професор српског језика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Драгован Луковић, инжењер заштите животне средине из Ивањице</w:t>
      </w:r>
    </w:p>
    <w:p w:rsidR="002B43F4" w:rsidRPr="00F56796" w:rsidRDefault="002B43F4" w:rsidP="002B43F4">
      <w:pPr>
        <w:numPr>
          <w:ilvl w:val="0"/>
          <w:numId w:val="6"/>
        </w:numPr>
        <w:shd w:val="clear" w:color="auto" w:fill="FFFFFF"/>
        <w:spacing w:line="195" w:lineRule="atLeast"/>
        <w:jc w:val="both"/>
        <w:rPr>
          <w:color w:val="222222"/>
          <w:sz w:val="20"/>
          <w:szCs w:val="20"/>
          <w:lang w:val="ru-RU"/>
        </w:rPr>
      </w:pPr>
      <w:r w:rsidRPr="00F56796">
        <w:rPr>
          <w:color w:val="222222"/>
          <w:sz w:val="20"/>
          <w:szCs w:val="20"/>
          <w:lang w:val="ru-RU"/>
        </w:rPr>
        <w:t>Радојка Младеновић, дипломирани правник из Шума</w:t>
      </w:r>
    </w:p>
    <w:p w:rsidR="002B43F4" w:rsidRPr="00F56796" w:rsidRDefault="002B43F4" w:rsidP="002B43F4">
      <w:pPr>
        <w:shd w:val="clear" w:color="auto" w:fill="FFFFFF"/>
        <w:spacing w:line="195" w:lineRule="atLeast"/>
        <w:ind w:firstLine="720"/>
        <w:jc w:val="both"/>
        <w:rPr>
          <w:color w:val="222222"/>
          <w:sz w:val="20"/>
          <w:szCs w:val="20"/>
          <w:lang w:val="ru-RU"/>
        </w:rPr>
      </w:pPr>
    </w:p>
    <w:p w:rsidR="002B43F4" w:rsidRPr="00F56796" w:rsidRDefault="002B43F4" w:rsidP="002B43F4">
      <w:pPr>
        <w:shd w:val="clear" w:color="auto" w:fill="FFFFFF"/>
        <w:spacing w:line="195" w:lineRule="atLeast"/>
        <w:ind w:firstLine="720"/>
        <w:jc w:val="both"/>
        <w:rPr>
          <w:color w:val="222222"/>
          <w:sz w:val="20"/>
          <w:szCs w:val="20"/>
          <w:lang w:val="ru-RU"/>
        </w:rPr>
      </w:pPr>
    </w:p>
    <w:p w:rsidR="002B43F4" w:rsidRPr="00F56796" w:rsidRDefault="002B43F4" w:rsidP="002B43F4">
      <w:pPr>
        <w:shd w:val="clear" w:color="auto" w:fill="FFFFFF"/>
        <w:spacing w:line="195" w:lineRule="atLeast"/>
        <w:ind w:firstLine="720"/>
        <w:jc w:val="both"/>
        <w:rPr>
          <w:b/>
          <w:color w:val="222222"/>
          <w:sz w:val="20"/>
          <w:szCs w:val="20"/>
          <w:lang w:val="ru-RU"/>
        </w:rPr>
      </w:pPr>
      <w:r w:rsidRPr="00F56796">
        <w:rPr>
          <w:b/>
          <w:color w:val="222222"/>
          <w:sz w:val="20"/>
          <w:szCs w:val="20"/>
          <w:lang w:val="ru-RU"/>
        </w:rPr>
        <w:t>Др. ВОЈИСЛАВ ШЕШЕЉ - СРПСКА РАДИКАЛНА СТРАНКА</w:t>
      </w:r>
    </w:p>
    <w:p w:rsidR="002B43F4" w:rsidRPr="00F56796" w:rsidRDefault="002B43F4" w:rsidP="002B43F4">
      <w:pPr>
        <w:shd w:val="clear" w:color="auto" w:fill="FFFFFF"/>
        <w:spacing w:line="195" w:lineRule="atLeast"/>
        <w:ind w:firstLine="720"/>
        <w:jc w:val="both"/>
        <w:rPr>
          <w:color w:val="222222"/>
          <w:sz w:val="20"/>
          <w:szCs w:val="20"/>
          <w:lang w:val="ru-RU"/>
        </w:rPr>
      </w:pPr>
      <w:r w:rsidRPr="00F56796">
        <w:rPr>
          <w:color w:val="222222"/>
          <w:sz w:val="20"/>
          <w:szCs w:val="20"/>
          <w:lang w:val="ru-RU"/>
        </w:rPr>
        <w:t>33.Татомир Баковић, лекар-педијатар из Ивањице</w:t>
      </w:r>
      <w:r w:rsidRPr="00F56796">
        <w:rPr>
          <w:color w:val="222222"/>
          <w:sz w:val="20"/>
          <w:szCs w:val="20"/>
        </w:rPr>
        <w:t> </w:t>
      </w:r>
    </w:p>
    <w:p w:rsidR="002B43F4" w:rsidRPr="00F56796" w:rsidRDefault="002B43F4" w:rsidP="002B43F4">
      <w:pPr>
        <w:shd w:val="clear" w:color="auto" w:fill="FFFFFF"/>
        <w:spacing w:line="195" w:lineRule="atLeast"/>
        <w:ind w:firstLine="720"/>
        <w:jc w:val="both"/>
        <w:rPr>
          <w:color w:val="222222"/>
          <w:sz w:val="20"/>
          <w:szCs w:val="20"/>
          <w:lang w:val="ru-RU"/>
        </w:rPr>
      </w:pPr>
    </w:p>
    <w:p w:rsidR="002B43F4" w:rsidRPr="00F56796" w:rsidRDefault="002B43F4" w:rsidP="002B43F4">
      <w:pPr>
        <w:shd w:val="clear" w:color="auto" w:fill="FFFFFF"/>
        <w:spacing w:line="195" w:lineRule="atLeast"/>
        <w:ind w:firstLine="720"/>
        <w:jc w:val="both"/>
        <w:rPr>
          <w:color w:val="222222"/>
          <w:sz w:val="20"/>
          <w:szCs w:val="20"/>
          <w:lang w:val="ru-RU"/>
        </w:rPr>
      </w:pPr>
    </w:p>
    <w:p w:rsidR="002B43F4" w:rsidRPr="00F56796" w:rsidRDefault="002B43F4" w:rsidP="002B43F4">
      <w:pPr>
        <w:shd w:val="clear" w:color="auto" w:fill="FFFFFF"/>
        <w:spacing w:line="195" w:lineRule="atLeast"/>
        <w:ind w:firstLine="720"/>
        <w:jc w:val="both"/>
        <w:rPr>
          <w:b/>
          <w:color w:val="222222"/>
          <w:sz w:val="20"/>
          <w:szCs w:val="20"/>
          <w:lang w:val="ru-RU"/>
        </w:rPr>
      </w:pPr>
      <w:r w:rsidRPr="00F56796">
        <w:rPr>
          <w:b/>
          <w:color w:val="222222"/>
          <w:sz w:val="20"/>
          <w:szCs w:val="20"/>
          <w:lang w:val="ru-RU"/>
        </w:rPr>
        <w:t>Милан Стаматовић Здрава Србија - ЗА ЗДРАВУ ИВАЊИЦУ</w:t>
      </w:r>
    </w:p>
    <w:p w:rsidR="002B43F4" w:rsidRPr="00F56796" w:rsidRDefault="002B43F4" w:rsidP="002B43F4">
      <w:pPr>
        <w:shd w:val="clear" w:color="auto" w:fill="FFFFFF"/>
        <w:spacing w:line="195" w:lineRule="atLeast"/>
        <w:ind w:firstLine="720"/>
        <w:jc w:val="both"/>
        <w:rPr>
          <w:color w:val="222222"/>
          <w:sz w:val="20"/>
          <w:szCs w:val="20"/>
          <w:lang w:val="ru-RU"/>
        </w:rPr>
      </w:pPr>
      <w:r w:rsidRPr="00F56796">
        <w:rPr>
          <w:color w:val="222222"/>
          <w:sz w:val="20"/>
          <w:szCs w:val="20"/>
          <w:lang w:val="ru-RU"/>
        </w:rPr>
        <w:t>34.Милан Масларевић, дипломирани инжењер машинства из Дубраве</w:t>
      </w:r>
    </w:p>
    <w:p w:rsidR="002B43F4" w:rsidRPr="00F56796" w:rsidRDefault="002B43F4" w:rsidP="002B43F4">
      <w:pPr>
        <w:shd w:val="clear" w:color="auto" w:fill="FFFFFF"/>
        <w:spacing w:line="195" w:lineRule="atLeast"/>
        <w:ind w:left="720"/>
        <w:jc w:val="both"/>
        <w:rPr>
          <w:color w:val="222222"/>
          <w:sz w:val="20"/>
          <w:szCs w:val="20"/>
          <w:lang w:val="ru-RU"/>
        </w:rPr>
      </w:pPr>
    </w:p>
    <w:p w:rsidR="002B43F4" w:rsidRPr="00F56796" w:rsidRDefault="002B43F4" w:rsidP="002B43F4">
      <w:pPr>
        <w:shd w:val="clear" w:color="auto" w:fill="FFFFFF"/>
        <w:spacing w:line="195" w:lineRule="atLeast"/>
        <w:ind w:left="720"/>
        <w:jc w:val="both"/>
        <w:rPr>
          <w:color w:val="222222"/>
          <w:sz w:val="20"/>
          <w:szCs w:val="20"/>
          <w:lang w:val="ru-RU"/>
        </w:rPr>
      </w:pPr>
    </w:p>
    <w:p w:rsidR="002B43F4" w:rsidRPr="00F56796" w:rsidRDefault="002B43F4" w:rsidP="002B43F4">
      <w:pPr>
        <w:shd w:val="clear" w:color="auto" w:fill="FFFFFF"/>
        <w:spacing w:line="195" w:lineRule="atLeast"/>
        <w:ind w:left="720"/>
        <w:jc w:val="both"/>
        <w:rPr>
          <w:b/>
          <w:color w:val="222222"/>
          <w:sz w:val="20"/>
          <w:szCs w:val="20"/>
          <w:lang w:val="ru-RU"/>
        </w:rPr>
      </w:pPr>
      <w:r w:rsidRPr="00F56796">
        <w:rPr>
          <w:b/>
          <w:color w:val="222222"/>
          <w:sz w:val="20"/>
          <w:szCs w:val="20"/>
          <w:lang w:val="ru-RU"/>
        </w:rPr>
        <w:t>ЗА КРАЉЕВИНУ СРБИЈУ-НАЈБОЉИ ТИМ ЗА ИВАЊИЦУ (Покрет обнове Краљевине Србије, Монархистички фронт) - ИВАН ЈОВИЋЕВИЋ</w:t>
      </w:r>
    </w:p>
    <w:p w:rsidR="002B43F4" w:rsidRPr="00F56796" w:rsidRDefault="002B43F4" w:rsidP="002B43F4">
      <w:pPr>
        <w:shd w:val="clear" w:color="auto" w:fill="FFFFFF"/>
        <w:spacing w:line="195" w:lineRule="atLeast"/>
        <w:ind w:left="720"/>
        <w:jc w:val="both"/>
        <w:rPr>
          <w:color w:val="222222"/>
          <w:sz w:val="20"/>
          <w:szCs w:val="20"/>
          <w:lang w:val="ru-RU"/>
        </w:rPr>
      </w:pPr>
      <w:r w:rsidRPr="00F56796">
        <w:rPr>
          <w:color w:val="222222"/>
          <w:sz w:val="20"/>
          <w:szCs w:val="20"/>
          <w:lang w:val="ru-RU"/>
        </w:rPr>
        <w:t>35.Иван Јовићевић, стручна војна школа из Лука</w:t>
      </w:r>
    </w:p>
    <w:p w:rsidR="002B43F4" w:rsidRPr="00F56796" w:rsidRDefault="002B43F4" w:rsidP="002B43F4">
      <w:pPr>
        <w:shd w:val="clear" w:color="auto" w:fill="FFFFFF"/>
        <w:spacing w:line="195" w:lineRule="atLeast"/>
        <w:ind w:left="720"/>
        <w:jc w:val="both"/>
        <w:rPr>
          <w:color w:val="222222"/>
          <w:sz w:val="20"/>
          <w:szCs w:val="20"/>
          <w:lang w:val="ru-RU"/>
        </w:rPr>
      </w:pPr>
      <w:r w:rsidRPr="00F56796">
        <w:rPr>
          <w:color w:val="222222"/>
          <w:sz w:val="20"/>
          <w:szCs w:val="20"/>
          <w:lang w:val="ru-RU"/>
        </w:rPr>
        <w:t>36.Марко Коматина, дипломирани инжењер електротехнике из Ивањице</w:t>
      </w:r>
    </w:p>
    <w:p w:rsidR="002B43F4" w:rsidRPr="00F56796" w:rsidRDefault="002B43F4" w:rsidP="002B43F4">
      <w:pPr>
        <w:jc w:val="both"/>
        <w:rPr>
          <w:b/>
          <w:sz w:val="20"/>
          <w:szCs w:val="20"/>
          <w:lang w:val="ru-RU"/>
        </w:rPr>
      </w:pPr>
    </w:p>
    <w:p w:rsidR="002B43F4" w:rsidRPr="00F56796" w:rsidRDefault="002B43F4" w:rsidP="002B43F4">
      <w:pPr>
        <w:widowControl w:val="0"/>
        <w:tabs>
          <w:tab w:val="center" w:pos="316"/>
          <w:tab w:val="left" w:pos="633"/>
        </w:tabs>
        <w:autoSpaceDE w:val="0"/>
        <w:autoSpaceDN w:val="0"/>
        <w:adjustRightInd w:val="0"/>
        <w:spacing w:before="106"/>
        <w:rPr>
          <w:sz w:val="20"/>
          <w:szCs w:val="20"/>
          <w:lang w:val="ru-RU"/>
        </w:rPr>
      </w:pPr>
    </w:p>
    <w:p w:rsidR="002B43F4" w:rsidRPr="00F56796" w:rsidRDefault="002B43F4" w:rsidP="002B43F4">
      <w:pPr>
        <w:widowControl w:val="0"/>
        <w:tabs>
          <w:tab w:val="center" w:pos="316"/>
          <w:tab w:val="left" w:pos="633"/>
        </w:tabs>
        <w:autoSpaceDE w:val="0"/>
        <w:autoSpaceDN w:val="0"/>
        <w:adjustRightInd w:val="0"/>
        <w:spacing w:before="106"/>
        <w:rPr>
          <w:sz w:val="20"/>
          <w:szCs w:val="20"/>
          <w:lang w:val="sr-Cyrl-CS"/>
        </w:rPr>
      </w:pPr>
      <w:r w:rsidRPr="00F56796">
        <w:rPr>
          <w:sz w:val="20"/>
          <w:szCs w:val="20"/>
          <w:lang w:val="ru-RU"/>
        </w:rPr>
        <w:tab/>
      </w:r>
      <w:r w:rsidRPr="00F56796">
        <w:rPr>
          <w:sz w:val="20"/>
          <w:szCs w:val="20"/>
          <w:lang w:val="ru-RU"/>
        </w:rPr>
        <w:tab/>
      </w:r>
      <w:r w:rsidRPr="00F56796">
        <w:rPr>
          <w:sz w:val="20"/>
          <w:szCs w:val="20"/>
          <w:lang w:val="sr-Cyrl-CS"/>
        </w:rPr>
        <w:t>Мандат одборника траје 4 (четири) године, почев од дана потврђивања мандата.</w:t>
      </w:r>
    </w:p>
    <w:p w:rsidR="002B43F4" w:rsidRPr="00F56796" w:rsidRDefault="002B43F4" w:rsidP="002B43F4">
      <w:pPr>
        <w:jc w:val="both"/>
        <w:rPr>
          <w:sz w:val="20"/>
          <w:szCs w:val="20"/>
          <w:lang w:val="sr-Cyrl-CS"/>
        </w:rPr>
      </w:pPr>
    </w:p>
    <w:p w:rsidR="002B43F4" w:rsidRPr="00F56796" w:rsidRDefault="002B43F4" w:rsidP="002B43F4">
      <w:pPr>
        <w:ind w:firstLine="540"/>
        <w:jc w:val="both"/>
        <w:rPr>
          <w:sz w:val="20"/>
          <w:szCs w:val="20"/>
          <w:lang w:val="sr-Cyrl-CS"/>
        </w:rPr>
      </w:pPr>
      <w:r w:rsidRPr="00F56796">
        <w:rPr>
          <w:sz w:val="20"/>
          <w:szCs w:val="20"/>
          <w:lang w:val="sr-Cyrl-CS"/>
        </w:rPr>
        <w:t xml:space="preserve"> Против ове Одлуке може се изјавити жалба Управном суду у року од</w:t>
      </w:r>
      <w:r w:rsidRPr="00F56796">
        <w:rPr>
          <w:sz w:val="20"/>
          <w:szCs w:val="20"/>
          <w:lang w:val="ru-RU"/>
        </w:rPr>
        <w:t xml:space="preserve"> 48 сати од </w:t>
      </w:r>
      <w:r w:rsidRPr="00F56796">
        <w:rPr>
          <w:sz w:val="20"/>
          <w:szCs w:val="20"/>
        </w:rPr>
        <w:t xml:space="preserve"> </w:t>
      </w:r>
      <w:r w:rsidRPr="00F56796">
        <w:rPr>
          <w:sz w:val="20"/>
          <w:szCs w:val="20"/>
          <w:lang w:val="ru-RU"/>
        </w:rPr>
        <w:t xml:space="preserve">дана доношења </w:t>
      </w:r>
      <w:r w:rsidRPr="00F56796">
        <w:rPr>
          <w:sz w:val="20"/>
          <w:szCs w:val="20"/>
          <w:lang w:val="sr-Cyrl-CS"/>
        </w:rPr>
        <w:t>О</w:t>
      </w:r>
      <w:r w:rsidRPr="00F56796">
        <w:rPr>
          <w:sz w:val="20"/>
          <w:szCs w:val="20"/>
          <w:lang w:val="ru-RU"/>
        </w:rPr>
        <w:t>длуке</w:t>
      </w:r>
      <w:r w:rsidRPr="00F56796">
        <w:rPr>
          <w:sz w:val="20"/>
          <w:szCs w:val="20"/>
          <w:lang w:val="sr-Cyrl-CS"/>
        </w:rPr>
        <w:t>.</w:t>
      </w:r>
    </w:p>
    <w:p w:rsidR="002B43F4" w:rsidRPr="00F56796" w:rsidRDefault="002B43F4" w:rsidP="002B43F4">
      <w:pPr>
        <w:rPr>
          <w:sz w:val="20"/>
          <w:szCs w:val="20"/>
          <w:lang w:val="sr-Cyrl-CS"/>
        </w:rPr>
      </w:pPr>
    </w:p>
    <w:p w:rsidR="002B43F4" w:rsidRPr="00F56796" w:rsidRDefault="002B43F4" w:rsidP="002B43F4">
      <w:pPr>
        <w:ind w:firstLine="540"/>
        <w:jc w:val="both"/>
        <w:rPr>
          <w:sz w:val="20"/>
          <w:szCs w:val="20"/>
          <w:lang w:val="sr-Cyrl-CS"/>
        </w:rPr>
      </w:pPr>
      <w:r w:rsidRPr="00F56796">
        <w:rPr>
          <w:sz w:val="20"/>
          <w:szCs w:val="20"/>
          <w:lang w:val="sr-Cyrl-CS"/>
        </w:rPr>
        <w:t xml:space="preserve">Ову </w:t>
      </w:r>
      <w:r w:rsidRPr="00F56796">
        <w:rPr>
          <w:sz w:val="20"/>
          <w:szCs w:val="20"/>
        </w:rPr>
        <w:t>O</w:t>
      </w:r>
      <w:r w:rsidRPr="00F56796">
        <w:rPr>
          <w:sz w:val="20"/>
          <w:szCs w:val="20"/>
          <w:lang w:val="sr-Cyrl-CS"/>
        </w:rPr>
        <w:t>длуку објавити у ''Службеном листу општине Ивањица''.</w:t>
      </w:r>
    </w:p>
    <w:p w:rsidR="002B43F4" w:rsidRPr="00F56796" w:rsidRDefault="002B43F4" w:rsidP="002B43F4">
      <w:pPr>
        <w:jc w:val="both"/>
        <w:rPr>
          <w:sz w:val="20"/>
          <w:szCs w:val="20"/>
          <w:lang w:val="sr-Cyrl-CS"/>
        </w:rPr>
      </w:pPr>
    </w:p>
    <w:p w:rsidR="002B43F4" w:rsidRPr="00F56796" w:rsidRDefault="002B43F4" w:rsidP="002B43F4">
      <w:pPr>
        <w:jc w:val="both"/>
        <w:rPr>
          <w:sz w:val="20"/>
          <w:szCs w:val="20"/>
          <w:lang w:val="sr-Cyrl-CS"/>
        </w:rPr>
      </w:pPr>
    </w:p>
    <w:p w:rsidR="002B43F4" w:rsidRPr="00F56796" w:rsidRDefault="002B43F4" w:rsidP="002B43F4">
      <w:pPr>
        <w:jc w:val="center"/>
        <w:rPr>
          <w:sz w:val="20"/>
          <w:szCs w:val="20"/>
        </w:rPr>
      </w:pPr>
    </w:p>
    <w:p w:rsidR="002B43F4" w:rsidRPr="00F56796" w:rsidRDefault="002B43F4" w:rsidP="002B43F4">
      <w:pPr>
        <w:jc w:val="center"/>
        <w:rPr>
          <w:b/>
          <w:sz w:val="20"/>
          <w:szCs w:val="20"/>
          <w:lang w:val="sr-Cyrl-CS"/>
        </w:rPr>
      </w:pPr>
      <w:r w:rsidRPr="00F56796">
        <w:rPr>
          <w:b/>
          <w:sz w:val="20"/>
          <w:szCs w:val="20"/>
          <w:lang w:val="sr-Cyrl-CS"/>
        </w:rPr>
        <w:t>СКУПШТИНА ОПШТИНЕ ИВАЊИЦА</w:t>
      </w:r>
    </w:p>
    <w:p w:rsidR="002B43F4" w:rsidRPr="00F56796" w:rsidRDefault="002B43F4" w:rsidP="002B43F4">
      <w:pPr>
        <w:jc w:val="center"/>
        <w:rPr>
          <w:b/>
          <w:sz w:val="20"/>
          <w:szCs w:val="20"/>
          <w:lang w:val="sr-Cyrl-CS"/>
        </w:rPr>
      </w:pPr>
      <w:r w:rsidRPr="00F56796">
        <w:rPr>
          <w:b/>
          <w:sz w:val="20"/>
          <w:szCs w:val="20"/>
          <w:lang w:val="sr-Cyrl-CS"/>
        </w:rPr>
        <w:t>01 Број: 06-16/2020</w:t>
      </w:r>
    </w:p>
    <w:p w:rsidR="002B43F4" w:rsidRPr="00F56796" w:rsidRDefault="002B43F4" w:rsidP="002B43F4">
      <w:pPr>
        <w:jc w:val="center"/>
        <w:rPr>
          <w:b/>
          <w:sz w:val="20"/>
          <w:szCs w:val="20"/>
          <w:lang w:val="sr-Cyrl-CS"/>
        </w:rPr>
      </w:pPr>
      <w:r w:rsidRPr="00F56796">
        <w:rPr>
          <w:b/>
          <w:sz w:val="20"/>
          <w:szCs w:val="20"/>
          <w:lang w:val="sr-Cyrl-CS"/>
        </w:rPr>
        <w:t>У Ивањици, дана 18. августа 2020. године</w:t>
      </w:r>
    </w:p>
    <w:p w:rsidR="002B43F4" w:rsidRPr="00F56796" w:rsidRDefault="002B43F4" w:rsidP="002B43F4">
      <w:pPr>
        <w:ind w:left="2160"/>
        <w:jc w:val="both"/>
        <w:rPr>
          <w:b/>
          <w:sz w:val="20"/>
          <w:szCs w:val="20"/>
          <w:lang w:val="sr-Cyrl-CS"/>
        </w:rPr>
      </w:pPr>
    </w:p>
    <w:p w:rsidR="002B43F4" w:rsidRPr="00F56796" w:rsidRDefault="002B43F4" w:rsidP="002B43F4">
      <w:pPr>
        <w:jc w:val="both"/>
        <w:rPr>
          <w:sz w:val="20"/>
          <w:szCs w:val="20"/>
          <w:lang w:val="sr-Cyrl-CS"/>
        </w:rPr>
      </w:pPr>
    </w:p>
    <w:p w:rsidR="002B43F4" w:rsidRPr="00F56796" w:rsidRDefault="002B43F4" w:rsidP="002B43F4">
      <w:pPr>
        <w:jc w:val="both"/>
        <w:rPr>
          <w:sz w:val="20"/>
          <w:szCs w:val="20"/>
          <w:lang w:val="sr-Cyrl-CS"/>
        </w:rPr>
      </w:pPr>
    </w:p>
    <w:p w:rsidR="002B43F4" w:rsidRPr="00F56796" w:rsidRDefault="002B43F4" w:rsidP="002B43F4">
      <w:pPr>
        <w:jc w:val="both"/>
        <w:rPr>
          <w:sz w:val="20"/>
          <w:szCs w:val="20"/>
          <w:lang w:val="sr-Cyrl-CS"/>
        </w:rPr>
      </w:pPr>
    </w:p>
    <w:p w:rsidR="002B43F4" w:rsidRPr="00F56796" w:rsidRDefault="002B43F4" w:rsidP="002B43F4">
      <w:pPr>
        <w:ind w:left="5760"/>
        <w:jc w:val="center"/>
        <w:rPr>
          <w:b/>
          <w:sz w:val="20"/>
          <w:szCs w:val="20"/>
          <w:lang w:val="sr-Cyrl-CS"/>
        </w:rPr>
      </w:pPr>
      <w:r w:rsidRPr="00F56796">
        <w:rPr>
          <w:b/>
          <w:sz w:val="20"/>
          <w:szCs w:val="20"/>
          <w:lang w:val="sr-Cyrl-CS"/>
        </w:rPr>
        <w:t xml:space="preserve">            ПРЕДСЕДАВАЈУЋИ</w:t>
      </w:r>
    </w:p>
    <w:p w:rsidR="002B43F4" w:rsidRPr="00F56796" w:rsidRDefault="002B43F4" w:rsidP="002B43F4">
      <w:pPr>
        <w:ind w:left="5760"/>
        <w:jc w:val="center"/>
        <w:rPr>
          <w:b/>
          <w:sz w:val="20"/>
          <w:szCs w:val="20"/>
          <w:lang w:val="sr-Cyrl-CS"/>
        </w:rPr>
      </w:pPr>
      <w:r w:rsidRPr="00F56796">
        <w:rPr>
          <w:b/>
          <w:sz w:val="20"/>
          <w:szCs w:val="20"/>
          <w:lang w:val="sr-Cyrl-CS"/>
        </w:rPr>
        <w:t xml:space="preserve">             Др Татомир Баковић    </w:t>
      </w:r>
    </w:p>
    <w:p w:rsidR="002B43F4" w:rsidRPr="00F56796" w:rsidRDefault="002B43F4" w:rsidP="002B43F4">
      <w:pPr>
        <w:ind w:left="5760"/>
        <w:jc w:val="right"/>
        <w:rPr>
          <w:b/>
          <w:sz w:val="20"/>
          <w:szCs w:val="20"/>
          <w:lang w:val="sr-Cyrl-CS"/>
        </w:rPr>
      </w:pPr>
    </w:p>
    <w:p w:rsidR="002B43F4" w:rsidRDefault="002B43F4"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Default="002555FA" w:rsidP="002B43F4">
      <w:pPr>
        <w:ind w:left="5760"/>
        <w:jc w:val="both"/>
        <w:rPr>
          <w:b/>
          <w:sz w:val="20"/>
          <w:szCs w:val="20"/>
        </w:rPr>
      </w:pPr>
    </w:p>
    <w:p w:rsidR="002555FA" w:rsidRPr="002555FA" w:rsidRDefault="002555FA" w:rsidP="002B43F4">
      <w:pPr>
        <w:ind w:left="5760"/>
        <w:jc w:val="both"/>
        <w:rPr>
          <w:b/>
          <w:sz w:val="20"/>
          <w:szCs w:val="20"/>
        </w:rPr>
      </w:pPr>
    </w:p>
    <w:p w:rsidR="002B43F4" w:rsidRPr="00F56796" w:rsidRDefault="00D81E72" w:rsidP="002B43F4">
      <w:pPr>
        <w:ind w:left="5760"/>
        <w:jc w:val="both"/>
        <w:rPr>
          <w:b/>
          <w:sz w:val="20"/>
          <w:szCs w:val="20"/>
          <w:lang w:val="sr-Cyrl-CS"/>
        </w:rPr>
      </w:pPr>
      <w:r>
        <w:rPr>
          <w:b/>
          <w:noProof/>
          <w:sz w:val="20"/>
          <w:szCs w:val="20"/>
        </w:rPr>
        <w:pict>
          <v:line id="_x0000_s1110" style="position:absolute;left:0;text-align:left;z-index:251673600" from="171pt,3.2pt" to="351pt,3.2pt" strokecolor="#339" strokeweight="1.25pt"/>
        </w:pict>
      </w:r>
    </w:p>
    <w:p w:rsidR="00CE631B" w:rsidRDefault="00CE631B" w:rsidP="002555FA">
      <w:pPr>
        <w:jc w:val="both"/>
        <w:rPr>
          <w:sz w:val="20"/>
          <w:szCs w:val="20"/>
        </w:rPr>
      </w:pPr>
    </w:p>
    <w:p w:rsidR="00CE631B" w:rsidRDefault="00CE631B" w:rsidP="002555FA">
      <w:pPr>
        <w:jc w:val="both"/>
        <w:rPr>
          <w:sz w:val="20"/>
          <w:szCs w:val="20"/>
        </w:rPr>
      </w:pPr>
    </w:p>
    <w:p w:rsidR="002555FA" w:rsidRPr="00920C60" w:rsidRDefault="002555FA" w:rsidP="002555FA">
      <w:pPr>
        <w:jc w:val="both"/>
        <w:rPr>
          <w:sz w:val="20"/>
          <w:szCs w:val="20"/>
          <w:lang w:val="sr-Cyrl-CS"/>
        </w:rPr>
      </w:pPr>
      <w:r w:rsidRPr="00920C60">
        <w:rPr>
          <w:sz w:val="20"/>
          <w:szCs w:val="20"/>
          <w:lang w:val="sr-Cyrl-CS"/>
        </w:rPr>
        <w:t>Скупштина општине Ивањица, на основу члана 56. Закона о локалним изборима ("Сл. гласник РС", бр. 129/2007, 34/2010 - одлука УС, 54/2011, 12/2020, 16/2020 - аутентично тумачење и 68/2020) и члана 13. Пословника Скупштине општине Ивањица (''Сл.</w:t>
      </w:r>
      <w:r w:rsidRPr="00920C60">
        <w:rPr>
          <w:sz w:val="20"/>
          <w:szCs w:val="20"/>
        </w:rPr>
        <w:t xml:space="preserve"> </w:t>
      </w:r>
      <w:r w:rsidRPr="00920C60">
        <w:rPr>
          <w:sz w:val="20"/>
          <w:szCs w:val="20"/>
          <w:lang w:val="sr-Cyrl-CS"/>
        </w:rPr>
        <w:t>лист</w:t>
      </w:r>
      <w:r w:rsidRPr="00920C60">
        <w:rPr>
          <w:sz w:val="20"/>
          <w:szCs w:val="20"/>
        </w:rPr>
        <w:t xml:space="preserve"> </w:t>
      </w:r>
      <w:r w:rsidRPr="00920C60">
        <w:rPr>
          <w:sz w:val="20"/>
          <w:szCs w:val="20"/>
          <w:lang w:val="sr-Cyrl-CS"/>
        </w:rPr>
        <w:t>општине Ивањица'', бр. 08/2019),</w:t>
      </w:r>
      <w:r w:rsidRPr="00920C60">
        <w:rPr>
          <w:color w:val="FF0000"/>
          <w:sz w:val="20"/>
          <w:szCs w:val="20"/>
          <w:lang w:val="sr-Cyrl-CS"/>
        </w:rPr>
        <w:t xml:space="preserve"> </w:t>
      </w:r>
      <w:r w:rsidRPr="00920C60">
        <w:rPr>
          <w:sz w:val="20"/>
          <w:szCs w:val="20"/>
          <w:lang w:val="sr-Cyrl-CS"/>
        </w:rPr>
        <w:t>на конститутивној седници одржаној дана 18. 08. 2020.</w:t>
      </w:r>
      <w:r w:rsidRPr="00920C60">
        <w:rPr>
          <w:sz w:val="20"/>
          <w:szCs w:val="20"/>
        </w:rPr>
        <w:t xml:space="preserve"> </w:t>
      </w:r>
      <w:r w:rsidRPr="00920C60">
        <w:rPr>
          <w:sz w:val="20"/>
          <w:szCs w:val="20"/>
          <w:lang w:val="sr-Cyrl-CS"/>
        </w:rPr>
        <w:t xml:space="preserve">године,  донела је </w:t>
      </w:r>
    </w:p>
    <w:p w:rsidR="002555FA" w:rsidRPr="00920C60" w:rsidRDefault="002555FA" w:rsidP="002555FA">
      <w:pPr>
        <w:jc w:val="both"/>
        <w:rPr>
          <w:sz w:val="20"/>
          <w:szCs w:val="20"/>
          <w:lang w:val="sr-Cyrl-CS"/>
        </w:rPr>
      </w:pPr>
    </w:p>
    <w:p w:rsidR="002555FA" w:rsidRPr="00920C60" w:rsidRDefault="002555FA" w:rsidP="002555FA">
      <w:pPr>
        <w:jc w:val="both"/>
        <w:rPr>
          <w:sz w:val="20"/>
          <w:szCs w:val="20"/>
          <w:lang w:val="sr-Cyrl-CS"/>
        </w:rPr>
      </w:pPr>
    </w:p>
    <w:p w:rsidR="002555FA" w:rsidRPr="00920C60" w:rsidRDefault="002555FA" w:rsidP="002555FA">
      <w:pPr>
        <w:jc w:val="both"/>
        <w:rPr>
          <w:sz w:val="20"/>
          <w:szCs w:val="20"/>
          <w:lang w:val="sr-Cyrl-CS"/>
        </w:rPr>
      </w:pPr>
    </w:p>
    <w:p w:rsidR="002555FA" w:rsidRPr="00920C60" w:rsidRDefault="002555FA" w:rsidP="002555FA">
      <w:pPr>
        <w:jc w:val="center"/>
        <w:rPr>
          <w:b/>
          <w:sz w:val="20"/>
          <w:szCs w:val="20"/>
          <w:lang w:val="sr-Cyrl-CS"/>
        </w:rPr>
      </w:pPr>
      <w:r w:rsidRPr="00920C60">
        <w:rPr>
          <w:b/>
          <w:sz w:val="20"/>
          <w:szCs w:val="20"/>
          <w:lang w:val="sr-Cyrl-CS"/>
        </w:rPr>
        <w:t>О Д Л У К У</w:t>
      </w:r>
    </w:p>
    <w:p w:rsidR="002555FA" w:rsidRPr="00920C60" w:rsidRDefault="002555FA" w:rsidP="002555FA">
      <w:pPr>
        <w:jc w:val="center"/>
        <w:rPr>
          <w:b/>
          <w:sz w:val="20"/>
          <w:szCs w:val="20"/>
          <w:lang w:val="ru-RU"/>
        </w:rPr>
      </w:pPr>
      <w:r w:rsidRPr="00920C60">
        <w:rPr>
          <w:b/>
          <w:sz w:val="20"/>
          <w:szCs w:val="20"/>
          <w:lang w:val="sr-Cyrl-CS"/>
        </w:rPr>
        <w:t>О НЕПОТВРЂИВАЊУ МАНДАТА ОДБОРНИКА СКУПШТИНЕ ОПШТИНЕ ИВАЊИЦА</w:t>
      </w:r>
    </w:p>
    <w:p w:rsidR="002555FA" w:rsidRPr="00920C60" w:rsidRDefault="002555FA" w:rsidP="002555FA">
      <w:pPr>
        <w:jc w:val="center"/>
        <w:rPr>
          <w:b/>
          <w:sz w:val="20"/>
          <w:szCs w:val="20"/>
          <w:lang w:val="ru-RU"/>
        </w:rPr>
      </w:pPr>
    </w:p>
    <w:p w:rsidR="002555FA" w:rsidRPr="00920C60" w:rsidRDefault="002555FA" w:rsidP="002555FA">
      <w:pPr>
        <w:jc w:val="center"/>
        <w:rPr>
          <w:b/>
          <w:sz w:val="20"/>
          <w:szCs w:val="20"/>
          <w:lang w:val="ru-RU"/>
        </w:rPr>
      </w:pPr>
    </w:p>
    <w:p w:rsidR="002555FA" w:rsidRPr="00920C60" w:rsidRDefault="002555FA" w:rsidP="002555FA">
      <w:pPr>
        <w:ind w:firstLine="720"/>
        <w:jc w:val="both"/>
        <w:rPr>
          <w:b/>
          <w:sz w:val="20"/>
          <w:szCs w:val="20"/>
          <w:lang w:val="sr-Cyrl-CS"/>
        </w:rPr>
      </w:pPr>
      <w:r w:rsidRPr="00920C60">
        <w:rPr>
          <w:b/>
          <w:sz w:val="20"/>
          <w:szCs w:val="20"/>
          <w:lang w:val="ru-RU"/>
        </w:rPr>
        <w:t xml:space="preserve">НЕ </w:t>
      </w:r>
      <w:r w:rsidRPr="00920C60">
        <w:rPr>
          <w:b/>
          <w:sz w:val="20"/>
          <w:szCs w:val="20"/>
          <w:lang w:val="sr-Cyrl-CS"/>
        </w:rPr>
        <w:t>ПОТВРЂУЈЕ СЕ</w:t>
      </w:r>
      <w:r w:rsidRPr="00920C60">
        <w:rPr>
          <w:sz w:val="20"/>
          <w:szCs w:val="20"/>
          <w:lang w:val="sr-Cyrl-CS"/>
        </w:rPr>
        <w:t xml:space="preserve"> мандат кандидату за одборника Скупштине општине Ивањица</w:t>
      </w:r>
      <w:r w:rsidRPr="00920C60">
        <w:rPr>
          <w:sz w:val="20"/>
          <w:szCs w:val="20"/>
        </w:rPr>
        <w:t xml:space="preserve"> </w:t>
      </w:r>
      <w:r w:rsidRPr="00920C60">
        <w:rPr>
          <w:sz w:val="20"/>
          <w:szCs w:val="20"/>
          <w:lang w:val="sr-Cyrl-CS"/>
        </w:rPr>
        <w:t xml:space="preserve">изабраном на локалним изборима одржаним 21. јуна 2020. године </w:t>
      </w:r>
      <w:r w:rsidRPr="00920C60">
        <w:rPr>
          <w:color w:val="222222"/>
          <w:sz w:val="20"/>
          <w:szCs w:val="20"/>
          <w:lang w:val="ru-RU"/>
        </w:rPr>
        <w:t>Стевану Давидовићу, професору физике из Ивањице</w:t>
      </w:r>
      <w:r w:rsidRPr="00920C60">
        <w:rPr>
          <w:sz w:val="20"/>
          <w:szCs w:val="20"/>
          <w:lang w:val="sr-Cyrl-CS"/>
        </w:rPr>
        <w:t xml:space="preserve"> са изборне листе </w:t>
      </w:r>
      <w:r w:rsidRPr="00920C60">
        <w:rPr>
          <w:b/>
          <w:color w:val="222222"/>
          <w:sz w:val="20"/>
          <w:szCs w:val="20"/>
          <w:lang w:val="ru-RU"/>
        </w:rPr>
        <w:t>Милан Стаматовић Здрава Србија - ЗА ЗДРАВУ ИВАЊИЦУ</w:t>
      </w:r>
      <w:r w:rsidRPr="00920C60">
        <w:rPr>
          <w:color w:val="222222"/>
          <w:sz w:val="20"/>
          <w:szCs w:val="20"/>
          <w:lang w:val="ru-RU"/>
        </w:rPr>
        <w:t>.</w:t>
      </w:r>
      <w:r w:rsidRPr="00920C60">
        <w:rPr>
          <w:b/>
          <w:sz w:val="20"/>
          <w:szCs w:val="20"/>
          <w:lang w:val="sr-Cyrl-CS"/>
        </w:rPr>
        <w:t xml:space="preserve"> </w:t>
      </w:r>
    </w:p>
    <w:p w:rsidR="002555FA" w:rsidRPr="00920C60" w:rsidRDefault="002555FA" w:rsidP="002555FA">
      <w:pPr>
        <w:widowControl w:val="0"/>
        <w:tabs>
          <w:tab w:val="center" w:pos="316"/>
          <w:tab w:val="left" w:pos="633"/>
        </w:tabs>
        <w:autoSpaceDE w:val="0"/>
        <w:autoSpaceDN w:val="0"/>
        <w:adjustRightInd w:val="0"/>
        <w:spacing w:before="106"/>
        <w:rPr>
          <w:sz w:val="20"/>
          <w:szCs w:val="20"/>
          <w:lang w:val="ru-RU"/>
        </w:rPr>
      </w:pPr>
    </w:p>
    <w:p w:rsidR="002555FA" w:rsidRPr="00920C60" w:rsidRDefault="002555FA" w:rsidP="002555FA">
      <w:pPr>
        <w:jc w:val="both"/>
        <w:rPr>
          <w:sz w:val="20"/>
          <w:szCs w:val="20"/>
          <w:lang w:val="sr-Cyrl-CS"/>
        </w:rPr>
      </w:pPr>
    </w:p>
    <w:p w:rsidR="002555FA" w:rsidRPr="00920C60" w:rsidRDefault="002555FA" w:rsidP="002555FA">
      <w:pPr>
        <w:ind w:firstLine="540"/>
        <w:jc w:val="both"/>
        <w:rPr>
          <w:sz w:val="20"/>
          <w:szCs w:val="20"/>
          <w:lang w:val="sr-Cyrl-CS"/>
        </w:rPr>
      </w:pPr>
      <w:r w:rsidRPr="00920C60">
        <w:rPr>
          <w:sz w:val="20"/>
          <w:szCs w:val="20"/>
          <w:lang w:val="sr-Cyrl-CS"/>
        </w:rPr>
        <w:t xml:space="preserve"> Против ове Одлуке може се изјавити жалба Управном суду у року од</w:t>
      </w:r>
      <w:r w:rsidRPr="00920C60">
        <w:rPr>
          <w:sz w:val="20"/>
          <w:szCs w:val="20"/>
          <w:lang w:val="ru-RU"/>
        </w:rPr>
        <w:t xml:space="preserve"> 48 сати од </w:t>
      </w:r>
      <w:r w:rsidRPr="00920C60">
        <w:rPr>
          <w:sz w:val="20"/>
          <w:szCs w:val="20"/>
        </w:rPr>
        <w:t xml:space="preserve"> </w:t>
      </w:r>
      <w:r w:rsidRPr="00920C60">
        <w:rPr>
          <w:sz w:val="20"/>
          <w:szCs w:val="20"/>
          <w:lang w:val="ru-RU"/>
        </w:rPr>
        <w:t xml:space="preserve">дана доношења </w:t>
      </w:r>
      <w:r w:rsidRPr="00920C60">
        <w:rPr>
          <w:sz w:val="20"/>
          <w:szCs w:val="20"/>
          <w:lang w:val="sr-Cyrl-CS"/>
        </w:rPr>
        <w:t>О</w:t>
      </w:r>
      <w:r w:rsidRPr="00920C60">
        <w:rPr>
          <w:sz w:val="20"/>
          <w:szCs w:val="20"/>
          <w:lang w:val="ru-RU"/>
        </w:rPr>
        <w:t>длуке</w:t>
      </w:r>
      <w:r w:rsidRPr="00920C60">
        <w:rPr>
          <w:sz w:val="20"/>
          <w:szCs w:val="20"/>
          <w:lang w:val="sr-Cyrl-CS"/>
        </w:rPr>
        <w:t>.</w:t>
      </w:r>
    </w:p>
    <w:p w:rsidR="002555FA" w:rsidRPr="00920C60" w:rsidRDefault="002555FA" w:rsidP="002555FA">
      <w:pPr>
        <w:rPr>
          <w:sz w:val="20"/>
          <w:szCs w:val="20"/>
          <w:lang w:val="sr-Cyrl-CS"/>
        </w:rPr>
      </w:pPr>
    </w:p>
    <w:p w:rsidR="002555FA" w:rsidRPr="00920C60" w:rsidRDefault="002555FA" w:rsidP="002555FA">
      <w:pPr>
        <w:ind w:firstLine="540"/>
        <w:jc w:val="both"/>
        <w:rPr>
          <w:sz w:val="20"/>
          <w:szCs w:val="20"/>
          <w:lang w:val="sr-Cyrl-CS"/>
        </w:rPr>
      </w:pPr>
      <w:r w:rsidRPr="00920C60">
        <w:rPr>
          <w:sz w:val="20"/>
          <w:szCs w:val="20"/>
          <w:lang w:val="sr-Cyrl-CS"/>
        </w:rPr>
        <w:t xml:space="preserve">Ову </w:t>
      </w:r>
      <w:r w:rsidRPr="00920C60">
        <w:rPr>
          <w:sz w:val="20"/>
          <w:szCs w:val="20"/>
        </w:rPr>
        <w:t>O</w:t>
      </w:r>
      <w:r w:rsidRPr="00920C60">
        <w:rPr>
          <w:sz w:val="20"/>
          <w:szCs w:val="20"/>
          <w:lang w:val="sr-Cyrl-CS"/>
        </w:rPr>
        <w:t>длуку објавити у ''Службеном листу општине Ивањица''.</w:t>
      </w:r>
    </w:p>
    <w:p w:rsidR="002555FA" w:rsidRPr="00920C60" w:rsidRDefault="002555FA" w:rsidP="002555FA">
      <w:pPr>
        <w:jc w:val="both"/>
        <w:rPr>
          <w:sz w:val="20"/>
          <w:szCs w:val="20"/>
          <w:lang w:val="sr-Cyrl-CS"/>
        </w:rPr>
      </w:pPr>
    </w:p>
    <w:p w:rsidR="002555FA" w:rsidRPr="00920C60" w:rsidRDefault="002555FA" w:rsidP="002555FA">
      <w:pPr>
        <w:jc w:val="both"/>
        <w:rPr>
          <w:sz w:val="20"/>
          <w:szCs w:val="20"/>
          <w:lang w:val="sr-Cyrl-CS"/>
        </w:rPr>
      </w:pPr>
    </w:p>
    <w:p w:rsidR="002555FA" w:rsidRPr="00920C60" w:rsidRDefault="002555FA" w:rsidP="002555FA">
      <w:pPr>
        <w:jc w:val="center"/>
        <w:rPr>
          <w:sz w:val="20"/>
          <w:szCs w:val="20"/>
        </w:rPr>
      </w:pPr>
    </w:p>
    <w:p w:rsidR="002555FA" w:rsidRPr="00920C60" w:rsidRDefault="002555FA" w:rsidP="002555FA">
      <w:pPr>
        <w:jc w:val="center"/>
        <w:rPr>
          <w:b/>
          <w:sz w:val="20"/>
          <w:szCs w:val="20"/>
          <w:lang w:val="sr-Cyrl-CS"/>
        </w:rPr>
      </w:pPr>
      <w:r w:rsidRPr="00920C60">
        <w:rPr>
          <w:b/>
          <w:sz w:val="20"/>
          <w:szCs w:val="20"/>
          <w:lang w:val="sr-Cyrl-CS"/>
        </w:rPr>
        <w:t>СКУПШТИНА ОПШТИНЕ ИВАЊИЦА</w:t>
      </w:r>
    </w:p>
    <w:p w:rsidR="002555FA" w:rsidRPr="00920C60" w:rsidRDefault="002555FA" w:rsidP="002555FA">
      <w:pPr>
        <w:jc w:val="center"/>
        <w:rPr>
          <w:b/>
          <w:sz w:val="20"/>
          <w:szCs w:val="20"/>
          <w:lang w:val="sr-Cyrl-CS"/>
        </w:rPr>
      </w:pPr>
      <w:r w:rsidRPr="00920C60">
        <w:rPr>
          <w:b/>
          <w:sz w:val="20"/>
          <w:szCs w:val="20"/>
          <w:lang w:val="sr-Cyrl-CS"/>
        </w:rPr>
        <w:t>01 Број: 06-16/2020</w:t>
      </w:r>
    </w:p>
    <w:p w:rsidR="002555FA" w:rsidRPr="00920C60" w:rsidRDefault="002555FA" w:rsidP="002555FA">
      <w:pPr>
        <w:jc w:val="center"/>
        <w:rPr>
          <w:b/>
          <w:sz w:val="20"/>
          <w:szCs w:val="20"/>
          <w:lang w:val="sr-Cyrl-CS"/>
        </w:rPr>
      </w:pPr>
      <w:r w:rsidRPr="00920C60">
        <w:rPr>
          <w:b/>
          <w:sz w:val="20"/>
          <w:szCs w:val="20"/>
          <w:lang w:val="sr-Cyrl-CS"/>
        </w:rPr>
        <w:t>У Ивањици, дана 18. августа 2020. године</w:t>
      </w:r>
    </w:p>
    <w:p w:rsidR="002555FA" w:rsidRPr="00920C60" w:rsidRDefault="002555FA" w:rsidP="002555FA">
      <w:pPr>
        <w:ind w:left="2160"/>
        <w:jc w:val="both"/>
        <w:rPr>
          <w:b/>
          <w:sz w:val="20"/>
          <w:szCs w:val="20"/>
          <w:lang w:val="sr-Cyrl-CS"/>
        </w:rPr>
      </w:pPr>
    </w:p>
    <w:p w:rsidR="002555FA" w:rsidRPr="00920C60" w:rsidRDefault="002555FA" w:rsidP="002555FA">
      <w:pPr>
        <w:jc w:val="both"/>
        <w:rPr>
          <w:sz w:val="20"/>
          <w:szCs w:val="20"/>
          <w:lang w:val="sr-Cyrl-CS"/>
        </w:rPr>
      </w:pPr>
    </w:p>
    <w:p w:rsidR="002555FA" w:rsidRPr="00920C60" w:rsidRDefault="002555FA" w:rsidP="002555FA">
      <w:pPr>
        <w:jc w:val="both"/>
        <w:rPr>
          <w:sz w:val="20"/>
          <w:szCs w:val="20"/>
          <w:lang w:val="sr-Cyrl-CS"/>
        </w:rPr>
      </w:pPr>
    </w:p>
    <w:p w:rsidR="002555FA" w:rsidRPr="00920C60" w:rsidRDefault="002555FA" w:rsidP="002555FA">
      <w:pPr>
        <w:jc w:val="both"/>
        <w:rPr>
          <w:sz w:val="20"/>
          <w:szCs w:val="20"/>
          <w:lang w:val="sr-Cyrl-CS"/>
        </w:rPr>
      </w:pPr>
    </w:p>
    <w:p w:rsidR="002555FA" w:rsidRPr="00920C60" w:rsidRDefault="002555FA" w:rsidP="002555FA">
      <w:pPr>
        <w:ind w:left="5760"/>
        <w:jc w:val="center"/>
        <w:rPr>
          <w:b/>
          <w:sz w:val="20"/>
          <w:szCs w:val="20"/>
          <w:lang w:val="sr-Cyrl-CS"/>
        </w:rPr>
      </w:pPr>
      <w:r w:rsidRPr="00920C60">
        <w:rPr>
          <w:b/>
          <w:sz w:val="20"/>
          <w:szCs w:val="20"/>
          <w:lang w:val="sr-Cyrl-CS"/>
        </w:rPr>
        <w:t xml:space="preserve">           </w:t>
      </w:r>
      <w:r>
        <w:rPr>
          <w:b/>
          <w:sz w:val="20"/>
          <w:szCs w:val="20"/>
        </w:rPr>
        <w:t xml:space="preserve">               </w:t>
      </w:r>
      <w:r w:rsidRPr="00920C60">
        <w:rPr>
          <w:b/>
          <w:sz w:val="20"/>
          <w:szCs w:val="20"/>
          <w:lang w:val="sr-Cyrl-CS"/>
        </w:rPr>
        <w:t>ПРЕДСЕДАВАЈУЋИ</w:t>
      </w:r>
    </w:p>
    <w:p w:rsidR="002B43F4" w:rsidRPr="00F56796" w:rsidRDefault="002555FA" w:rsidP="002555FA">
      <w:pPr>
        <w:jc w:val="both"/>
        <w:rPr>
          <w:sz w:val="20"/>
          <w:szCs w:val="20"/>
          <w:lang w:val="sr-Cyrl-CS"/>
        </w:rPr>
      </w:pPr>
      <w:r>
        <w:rPr>
          <w:b/>
          <w:sz w:val="20"/>
          <w:szCs w:val="20"/>
        </w:rPr>
        <w:t xml:space="preserve">                                                                                                                                                         </w:t>
      </w:r>
      <w:r w:rsidRPr="00920C60">
        <w:rPr>
          <w:b/>
          <w:sz w:val="20"/>
          <w:szCs w:val="20"/>
          <w:lang w:val="sr-Cyrl-CS"/>
        </w:rPr>
        <w:t>Др Татомир Баковић</w:t>
      </w:r>
    </w:p>
    <w:p w:rsidR="002B43F4" w:rsidRDefault="002B43F4" w:rsidP="002B43F4">
      <w:pPr>
        <w:jc w:val="both"/>
        <w:rPr>
          <w:sz w:val="20"/>
          <w:szCs w:val="20"/>
        </w:rPr>
      </w:pPr>
    </w:p>
    <w:p w:rsidR="002B43F4" w:rsidRDefault="002B43F4" w:rsidP="002B43F4">
      <w:pPr>
        <w:jc w:val="both"/>
        <w:rPr>
          <w:sz w:val="20"/>
          <w:szCs w:val="20"/>
        </w:rPr>
      </w:pPr>
    </w:p>
    <w:p w:rsidR="002B43F4" w:rsidRDefault="002B43F4" w:rsidP="002B43F4">
      <w:pPr>
        <w:jc w:val="both"/>
        <w:rPr>
          <w:sz w:val="20"/>
          <w:szCs w:val="20"/>
        </w:rPr>
      </w:pPr>
    </w:p>
    <w:p w:rsidR="00320FF7" w:rsidRDefault="00320FF7" w:rsidP="002B43F4">
      <w:pPr>
        <w:jc w:val="both"/>
        <w:rPr>
          <w:sz w:val="20"/>
          <w:szCs w:val="20"/>
        </w:rPr>
      </w:pPr>
    </w:p>
    <w:p w:rsidR="00320FF7" w:rsidRDefault="00320FF7" w:rsidP="002B43F4">
      <w:pPr>
        <w:jc w:val="both"/>
        <w:rPr>
          <w:sz w:val="20"/>
          <w:szCs w:val="20"/>
        </w:rPr>
      </w:pPr>
    </w:p>
    <w:p w:rsidR="00320FF7" w:rsidRDefault="00320FF7" w:rsidP="002B43F4">
      <w:pPr>
        <w:jc w:val="both"/>
        <w:rPr>
          <w:sz w:val="20"/>
          <w:szCs w:val="20"/>
        </w:rPr>
      </w:pPr>
    </w:p>
    <w:p w:rsidR="00320FF7" w:rsidRDefault="00D81E72" w:rsidP="002B43F4">
      <w:pPr>
        <w:jc w:val="both"/>
        <w:rPr>
          <w:sz w:val="20"/>
          <w:szCs w:val="20"/>
        </w:rPr>
      </w:pPr>
      <w:r>
        <w:rPr>
          <w:noProof/>
          <w:sz w:val="20"/>
          <w:szCs w:val="20"/>
        </w:rPr>
        <w:pict>
          <v:line id="_x0000_s1109" style="position:absolute;left:0;text-align:left;z-index:251672576" from="171pt,3.45pt" to="351pt,3.45pt" strokecolor="#339" strokeweight="1.25pt"/>
        </w:pict>
      </w:r>
    </w:p>
    <w:p w:rsidR="00CE631B" w:rsidRDefault="00CE631B" w:rsidP="002B43F4">
      <w:pPr>
        <w:jc w:val="both"/>
        <w:rPr>
          <w:sz w:val="20"/>
          <w:szCs w:val="20"/>
        </w:rPr>
      </w:pPr>
    </w:p>
    <w:p w:rsidR="00320FF7" w:rsidRDefault="00320FF7" w:rsidP="002B43F4">
      <w:pPr>
        <w:jc w:val="both"/>
        <w:rPr>
          <w:sz w:val="20"/>
          <w:szCs w:val="20"/>
        </w:rPr>
      </w:pPr>
    </w:p>
    <w:p w:rsidR="00320FF7" w:rsidRPr="00FB10DB" w:rsidRDefault="00320FF7" w:rsidP="00320FF7">
      <w:pPr>
        <w:jc w:val="both"/>
        <w:rPr>
          <w:sz w:val="20"/>
          <w:szCs w:val="20"/>
          <w:lang w:val="sr-Cyrl-CS"/>
        </w:rPr>
      </w:pPr>
      <w:r w:rsidRPr="00FB10DB">
        <w:rPr>
          <w:sz w:val="20"/>
          <w:szCs w:val="20"/>
          <w:lang w:val="sr-Cyrl-CS"/>
        </w:rPr>
        <w:t>Скупштина општине Ивањица, на основу члана 38. став 3. Закона о локалној самоуправи ("Службени гласник РС", бр. 129/2007, 83/2014 - др. закон, 101/2016 - др. закон и 47/2018), члана 48. Статута општине Ивањица (''Службени лист општине Ивањица'',</w:t>
      </w:r>
      <w:r w:rsidRPr="00FB10DB">
        <w:rPr>
          <w:sz w:val="20"/>
          <w:szCs w:val="20"/>
          <w:lang w:val="ru-RU"/>
        </w:rPr>
        <w:t xml:space="preserve"> бр. 1/19)</w:t>
      </w:r>
      <w:r w:rsidRPr="00FB10DB">
        <w:rPr>
          <w:sz w:val="20"/>
          <w:szCs w:val="20"/>
          <w:lang w:val="sr-Cyrl-CS"/>
        </w:rPr>
        <w:t xml:space="preserve"> и члана 20. Пословника Скупштине општине Ивањица (''Службени</w:t>
      </w:r>
      <w:r w:rsidRPr="00FB10DB">
        <w:rPr>
          <w:sz w:val="20"/>
          <w:szCs w:val="20"/>
        </w:rPr>
        <w:t xml:space="preserve"> </w:t>
      </w:r>
      <w:r w:rsidRPr="00FB10DB">
        <w:rPr>
          <w:sz w:val="20"/>
          <w:szCs w:val="20"/>
          <w:lang w:val="sr-Cyrl-CS"/>
        </w:rPr>
        <w:t xml:space="preserve">лист општине Ивањица'', бр. </w:t>
      </w:r>
      <w:r w:rsidRPr="00FB10DB">
        <w:rPr>
          <w:sz w:val="20"/>
          <w:szCs w:val="20"/>
          <w:lang w:val="ru-RU"/>
        </w:rPr>
        <w:t>8/2019</w:t>
      </w:r>
      <w:r w:rsidRPr="00FB10DB">
        <w:rPr>
          <w:sz w:val="20"/>
          <w:szCs w:val="20"/>
          <w:lang w:val="sr-Cyrl-CS"/>
        </w:rPr>
        <w:t>), на конститутивној седници одржаној</w:t>
      </w:r>
      <w:r w:rsidRPr="00FB10DB">
        <w:rPr>
          <w:sz w:val="20"/>
          <w:szCs w:val="20"/>
          <w:lang w:val="ru-RU"/>
        </w:rPr>
        <w:t xml:space="preserve"> </w:t>
      </w:r>
      <w:r w:rsidRPr="00FB10DB">
        <w:rPr>
          <w:sz w:val="20"/>
          <w:szCs w:val="20"/>
          <w:lang w:val="sr-Cyrl-CS"/>
        </w:rPr>
        <w:t xml:space="preserve">18. 08. 2020. године, донела је </w:t>
      </w:r>
    </w:p>
    <w:p w:rsidR="00320FF7" w:rsidRPr="00FB10DB" w:rsidRDefault="00320FF7" w:rsidP="00320FF7">
      <w:pPr>
        <w:jc w:val="both"/>
        <w:rPr>
          <w:sz w:val="20"/>
          <w:szCs w:val="20"/>
          <w:lang w:val="sr-Cyrl-CS"/>
        </w:rPr>
      </w:pPr>
    </w:p>
    <w:p w:rsidR="00320FF7" w:rsidRPr="00FB10DB" w:rsidRDefault="00320FF7" w:rsidP="00320FF7">
      <w:pPr>
        <w:jc w:val="both"/>
        <w:rPr>
          <w:sz w:val="20"/>
          <w:szCs w:val="20"/>
          <w:lang w:val="sr-Cyrl-CS"/>
        </w:rPr>
      </w:pPr>
    </w:p>
    <w:p w:rsidR="00320FF7" w:rsidRPr="00FB10DB" w:rsidRDefault="00320FF7" w:rsidP="00320FF7">
      <w:pPr>
        <w:jc w:val="center"/>
        <w:rPr>
          <w:b/>
          <w:sz w:val="20"/>
          <w:szCs w:val="20"/>
        </w:rPr>
      </w:pPr>
      <w:r w:rsidRPr="00FB10DB">
        <w:rPr>
          <w:b/>
          <w:sz w:val="20"/>
          <w:szCs w:val="20"/>
          <w:lang w:val="sr-Cyrl-CS"/>
        </w:rPr>
        <w:t>Р Е Ш Е Њ Е</w:t>
      </w:r>
    </w:p>
    <w:p w:rsidR="00320FF7" w:rsidRPr="00FB10DB" w:rsidRDefault="00320FF7" w:rsidP="00320FF7">
      <w:pPr>
        <w:jc w:val="center"/>
        <w:rPr>
          <w:b/>
          <w:sz w:val="20"/>
          <w:szCs w:val="20"/>
          <w:lang w:val="ru-RU"/>
        </w:rPr>
      </w:pPr>
      <w:r w:rsidRPr="00FB10DB">
        <w:rPr>
          <w:b/>
          <w:sz w:val="20"/>
          <w:szCs w:val="20"/>
        </w:rPr>
        <w:t>o</w:t>
      </w:r>
    </w:p>
    <w:p w:rsidR="00320FF7" w:rsidRPr="00FB10DB" w:rsidRDefault="00320FF7" w:rsidP="00320FF7">
      <w:pPr>
        <w:jc w:val="center"/>
        <w:rPr>
          <w:b/>
          <w:sz w:val="20"/>
          <w:szCs w:val="20"/>
          <w:lang w:val="sr-Cyrl-CS"/>
        </w:rPr>
      </w:pPr>
      <w:r w:rsidRPr="00FB10DB">
        <w:rPr>
          <w:b/>
          <w:sz w:val="20"/>
          <w:szCs w:val="20"/>
          <w:lang w:val="sr-Cyrl-CS"/>
        </w:rPr>
        <w:t xml:space="preserve">избору </w:t>
      </w:r>
      <w:r w:rsidRPr="00FB10DB">
        <w:rPr>
          <w:b/>
          <w:sz w:val="20"/>
          <w:szCs w:val="20"/>
        </w:rPr>
        <w:t>п</w:t>
      </w:r>
      <w:r w:rsidRPr="00FB10DB">
        <w:rPr>
          <w:b/>
          <w:sz w:val="20"/>
          <w:szCs w:val="20"/>
          <w:lang w:val="sr-Cyrl-CS"/>
        </w:rPr>
        <w:t>редседника Скупштине  општине Ивањица</w:t>
      </w:r>
    </w:p>
    <w:p w:rsidR="00320FF7" w:rsidRPr="00FB10DB" w:rsidRDefault="00320FF7" w:rsidP="00320FF7">
      <w:pPr>
        <w:jc w:val="both"/>
        <w:rPr>
          <w:sz w:val="20"/>
          <w:szCs w:val="20"/>
          <w:lang w:val="sr-Cyrl-CS"/>
        </w:rPr>
      </w:pPr>
    </w:p>
    <w:p w:rsidR="00320FF7" w:rsidRPr="00FB10DB" w:rsidRDefault="00320FF7" w:rsidP="00320FF7">
      <w:pPr>
        <w:jc w:val="both"/>
        <w:rPr>
          <w:sz w:val="20"/>
          <w:szCs w:val="20"/>
          <w:lang w:val="sr-Cyrl-CS"/>
        </w:rPr>
      </w:pPr>
    </w:p>
    <w:p w:rsidR="00320FF7" w:rsidRPr="00FB10DB" w:rsidRDefault="00320FF7" w:rsidP="00320FF7">
      <w:pPr>
        <w:jc w:val="both"/>
        <w:rPr>
          <w:sz w:val="20"/>
          <w:szCs w:val="20"/>
          <w:lang w:val="sr-Cyrl-CS"/>
        </w:rPr>
      </w:pPr>
      <w:r w:rsidRPr="00FB10DB">
        <w:rPr>
          <w:b/>
          <w:sz w:val="20"/>
          <w:szCs w:val="20"/>
        </w:rPr>
        <w:t>1.</w:t>
      </w:r>
      <w:r w:rsidRPr="00FB10DB">
        <w:rPr>
          <w:b/>
          <w:sz w:val="20"/>
          <w:szCs w:val="20"/>
          <w:lang w:val="sr-Cyrl-CS"/>
        </w:rPr>
        <w:t xml:space="preserve"> Владимир Бојановић</w:t>
      </w:r>
      <w:r w:rsidRPr="00FB10DB">
        <w:rPr>
          <w:sz w:val="20"/>
          <w:szCs w:val="20"/>
          <w:lang w:val="sr-Cyrl-CS"/>
        </w:rPr>
        <w:t xml:space="preserve"> из Ивањице, изабран је за председника Скупштине општине Ивањица, на период од четири године.</w:t>
      </w:r>
    </w:p>
    <w:p w:rsidR="00320FF7" w:rsidRPr="00FB10DB" w:rsidRDefault="00320FF7" w:rsidP="00320FF7">
      <w:pPr>
        <w:jc w:val="both"/>
        <w:rPr>
          <w:sz w:val="20"/>
          <w:szCs w:val="20"/>
        </w:rPr>
      </w:pPr>
    </w:p>
    <w:p w:rsidR="00320FF7" w:rsidRPr="00FB10DB" w:rsidRDefault="00320FF7" w:rsidP="00320FF7">
      <w:pPr>
        <w:jc w:val="both"/>
        <w:rPr>
          <w:sz w:val="20"/>
          <w:szCs w:val="20"/>
        </w:rPr>
      </w:pPr>
      <w:r w:rsidRPr="00FB10DB">
        <w:rPr>
          <w:b/>
          <w:sz w:val="20"/>
          <w:szCs w:val="20"/>
        </w:rPr>
        <w:t>2.</w:t>
      </w:r>
      <w:r w:rsidRPr="00FB10DB">
        <w:rPr>
          <w:b/>
          <w:sz w:val="20"/>
          <w:szCs w:val="20"/>
          <w:lang w:val="sr-Cyrl-CS"/>
        </w:rPr>
        <w:t xml:space="preserve"> </w:t>
      </w:r>
      <w:r w:rsidRPr="00FB10DB">
        <w:rPr>
          <w:sz w:val="20"/>
          <w:szCs w:val="20"/>
          <w:lang w:val="sr-Cyrl-CS"/>
        </w:rPr>
        <w:t xml:space="preserve">Председник Скупштине општине Ивањица Владимир Бојановић </w:t>
      </w:r>
      <w:r w:rsidRPr="00FB10DB">
        <w:rPr>
          <w:sz w:val="20"/>
          <w:szCs w:val="20"/>
        </w:rPr>
        <w:t xml:space="preserve">je </w:t>
      </w:r>
      <w:r w:rsidRPr="00FB10DB">
        <w:rPr>
          <w:sz w:val="20"/>
          <w:szCs w:val="20"/>
          <w:lang w:val="sr-Cyrl-CS"/>
        </w:rPr>
        <w:t>на сталном раду и оствар</w:t>
      </w:r>
      <w:r w:rsidRPr="00FB10DB">
        <w:rPr>
          <w:sz w:val="20"/>
          <w:szCs w:val="20"/>
        </w:rPr>
        <w:t xml:space="preserve">ује </w:t>
      </w:r>
      <w:r w:rsidRPr="00FB10DB">
        <w:rPr>
          <w:sz w:val="20"/>
          <w:szCs w:val="20"/>
          <w:lang w:val="sr-Cyrl-CS"/>
        </w:rPr>
        <w:t>право на плату у складу са Одлуком о коефицијентима за обрачун и исплату плата изабраних и постављених лица и накнадама за рад у органима општине Ивањица којом се уређују плате функционера органа општине Ивањица.</w:t>
      </w:r>
    </w:p>
    <w:p w:rsidR="00320FF7" w:rsidRPr="00FB10DB" w:rsidRDefault="00320FF7" w:rsidP="00320FF7">
      <w:pPr>
        <w:jc w:val="both"/>
        <w:rPr>
          <w:sz w:val="20"/>
          <w:szCs w:val="20"/>
        </w:rPr>
      </w:pPr>
    </w:p>
    <w:p w:rsidR="00320FF7" w:rsidRPr="00FB10DB" w:rsidRDefault="00320FF7" w:rsidP="00320FF7">
      <w:pPr>
        <w:jc w:val="both"/>
        <w:rPr>
          <w:sz w:val="20"/>
          <w:szCs w:val="20"/>
          <w:lang w:val="sr-Cyrl-CS"/>
        </w:rPr>
      </w:pPr>
      <w:r w:rsidRPr="00FB10DB">
        <w:rPr>
          <w:b/>
          <w:sz w:val="20"/>
          <w:szCs w:val="20"/>
        </w:rPr>
        <w:t>3.</w:t>
      </w:r>
      <w:r w:rsidRPr="00FB10DB">
        <w:rPr>
          <w:b/>
          <w:sz w:val="20"/>
          <w:szCs w:val="20"/>
          <w:lang w:val="sr-Cyrl-CS"/>
        </w:rPr>
        <w:t xml:space="preserve"> </w:t>
      </w:r>
      <w:r w:rsidRPr="00FB10DB">
        <w:rPr>
          <w:sz w:val="20"/>
          <w:szCs w:val="20"/>
          <w:lang w:val="sr-Cyrl-CS"/>
        </w:rPr>
        <w:t>Ово Решење објавити у ''Службеном листу општине Ивањица''</w:t>
      </w:r>
    </w:p>
    <w:p w:rsidR="00320FF7" w:rsidRPr="00FB10DB" w:rsidRDefault="00320FF7" w:rsidP="00320FF7">
      <w:pPr>
        <w:ind w:left="720"/>
        <w:jc w:val="both"/>
        <w:rPr>
          <w:sz w:val="20"/>
          <w:szCs w:val="20"/>
          <w:lang w:val="sr-Cyrl-CS"/>
        </w:rPr>
      </w:pPr>
    </w:p>
    <w:p w:rsidR="00320FF7" w:rsidRPr="00FB10DB" w:rsidRDefault="00320FF7" w:rsidP="00320FF7">
      <w:pPr>
        <w:jc w:val="both"/>
        <w:rPr>
          <w:sz w:val="20"/>
          <w:szCs w:val="20"/>
          <w:lang w:val="sr-Cyrl-CS"/>
        </w:rPr>
      </w:pPr>
    </w:p>
    <w:p w:rsidR="00320FF7" w:rsidRPr="00FB10DB" w:rsidRDefault="00320FF7" w:rsidP="00320FF7">
      <w:pPr>
        <w:jc w:val="center"/>
        <w:rPr>
          <w:b/>
          <w:sz w:val="20"/>
          <w:szCs w:val="20"/>
          <w:lang w:val="sr-Cyrl-CS"/>
        </w:rPr>
      </w:pPr>
      <w:r w:rsidRPr="00FB10DB">
        <w:rPr>
          <w:b/>
          <w:sz w:val="20"/>
          <w:szCs w:val="20"/>
          <w:lang w:val="sr-Cyrl-CS"/>
        </w:rPr>
        <w:t>О б р а з л о ж е њ е</w:t>
      </w:r>
    </w:p>
    <w:p w:rsidR="00320FF7" w:rsidRPr="00FB10DB" w:rsidRDefault="00320FF7" w:rsidP="00320FF7">
      <w:pPr>
        <w:jc w:val="center"/>
        <w:rPr>
          <w:b/>
          <w:sz w:val="20"/>
          <w:szCs w:val="20"/>
          <w:lang w:val="sr-Cyrl-CS"/>
        </w:rPr>
      </w:pPr>
    </w:p>
    <w:p w:rsidR="00320FF7" w:rsidRPr="00FB10DB" w:rsidRDefault="00320FF7" w:rsidP="00320FF7">
      <w:pPr>
        <w:jc w:val="both"/>
        <w:rPr>
          <w:sz w:val="20"/>
          <w:szCs w:val="20"/>
          <w:lang w:val="sr-Cyrl-CS"/>
        </w:rPr>
      </w:pPr>
      <w:r w:rsidRPr="00FB10DB">
        <w:rPr>
          <w:sz w:val="20"/>
          <w:szCs w:val="20"/>
          <w:lang w:val="sr-Cyrl-CS"/>
        </w:rPr>
        <w:tab/>
        <w:t>Правни основ за доношење Решења садржан је у члану 38. став 3. Закона о локалној самоуправи ("Сл. гласник РС", бр. 129/2007, 83/2014 - др. закон, 101/2016 - др. закон и 47/2018), члану 48. Статута општине Ивањица (''Службени лист општине Ивањица'',</w:t>
      </w:r>
      <w:r w:rsidRPr="00FB10DB">
        <w:rPr>
          <w:sz w:val="20"/>
          <w:szCs w:val="20"/>
          <w:lang w:val="ru-RU"/>
        </w:rPr>
        <w:t xml:space="preserve"> бр. 1/19)</w:t>
      </w:r>
      <w:r w:rsidRPr="00FB10DB">
        <w:rPr>
          <w:sz w:val="20"/>
          <w:szCs w:val="20"/>
          <w:lang w:val="sr-Cyrl-CS"/>
        </w:rPr>
        <w:t xml:space="preserve"> и члану 20. Пословника Скупштине општине Ивањица (''Службени</w:t>
      </w:r>
      <w:r w:rsidRPr="00FB10DB">
        <w:rPr>
          <w:sz w:val="20"/>
          <w:szCs w:val="20"/>
        </w:rPr>
        <w:t xml:space="preserve"> </w:t>
      </w:r>
      <w:r w:rsidRPr="00FB10DB">
        <w:rPr>
          <w:sz w:val="20"/>
          <w:szCs w:val="20"/>
          <w:lang w:val="sr-Cyrl-CS"/>
        </w:rPr>
        <w:t xml:space="preserve">лист општине Ивањица'', бр. </w:t>
      </w:r>
      <w:r w:rsidRPr="00FB10DB">
        <w:rPr>
          <w:sz w:val="20"/>
          <w:szCs w:val="20"/>
          <w:lang w:val="ru-RU"/>
        </w:rPr>
        <w:t>8/2019</w:t>
      </w:r>
      <w:r w:rsidRPr="00FB10DB">
        <w:rPr>
          <w:sz w:val="20"/>
          <w:szCs w:val="20"/>
          <w:lang w:val="sr-Cyrl-CS"/>
        </w:rPr>
        <w:t xml:space="preserve">), којима је прописано да се председник  </w:t>
      </w:r>
      <w:r w:rsidRPr="00FB10DB">
        <w:rPr>
          <w:sz w:val="20"/>
          <w:szCs w:val="20"/>
        </w:rPr>
        <w:t>С</w:t>
      </w:r>
      <w:r w:rsidRPr="00FB10DB">
        <w:rPr>
          <w:sz w:val="20"/>
          <w:szCs w:val="20"/>
          <w:lang w:val="sr-Cyrl-CS"/>
        </w:rPr>
        <w:t xml:space="preserve">купштине, на предлог најмање 1/3 одборника, бира из реда одборника, тајним гласањем, већином гласова од укупног броја одборника скупштине општине. </w:t>
      </w:r>
    </w:p>
    <w:p w:rsidR="00320FF7" w:rsidRPr="00FB10DB" w:rsidRDefault="00320FF7" w:rsidP="00320FF7">
      <w:pPr>
        <w:jc w:val="both"/>
        <w:rPr>
          <w:sz w:val="20"/>
          <w:szCs w:val="20"/>
          <w:lang w:val="sr-Cyrl-CS"/>
        </w:rPr>
      </w:pPr>
    </w:p>
    <w:p w:rsidR="00320FF7" w:rsidRPr="00FB10DB" w:rsidRDefault="00320FF7" w:rsidP="00320FF7">
      <w:pPr>
        <w:jc w:val="both"/>
        <w:rPr>
          <w:sz w:val="20"/>
          <w:szCs w:val="20"/>
          <w:lang w:val="sr-Cyrl-CS"/>
        </w:rPr>
      </w:pPr>
      <w:r w:rsidRPr="00FB10DB">
        <w:rPr>
          <w:sz w:val="20"/>
          <w:szCs w:val="20"/>
          <w:lang w:val="sr-Cyrl-CS"/>
        </w:rPr>
        <w:t xml:space="preserve">           Чланом 38. став 5. Закона о локалној самоуправи утврђено је да председник Скупштине може бити на сталном раду у општини Ивањица, а у складу са Одлуком о коефицијентима за обрачун и исплату плата изабраних и постављених лица и накнадама за рад у органима општине Ивањица којом се детаљније уређује право на плату, накнаду и остала примања функционера које бира Скупштина општине Ивањица.</w:t>
      </w:r>
    </w:p>
    <w:p w:rsidR="00320FF7" w:rsidRPr="00FB10DB" w:rsidRDefault="00320FF7" w:rsidP="00320FF7">
      <w:pPr>
        <w:jc w:val="both"/>
        <w:rPr>
          <w:sz w:val="20"/>
          <w:szCs w:val="20"/>
          <w:lang w:val="sr-Cyrl-CS"/>
        </w:rPr>
      </w:pPr>
    </w:p>
    <w:p w:rsidR="00320FF7" w:rsidRPr="00FB10DB" w:rsidRDefault="00320FF7" w:rsidP="00320FF7">
      <w:pPr>
        <w:shd w:val="clear" w:color="auto" w:fill="FFFFFF"/>
        <w:spacing w:line="195" w:lineRule="atLeast"/>
        <w:ind w:firstLine="720"/>
        <w:jc w:val="both"/>
        <w:rPr>
          <w:color w:val="222222"/>
          <w:sz w:val="20"/>
          <w:szCs w:val="20"/>
          <w:lang w:val="sr-Cyrl-CS"/>
        </w:rPr>
      </w:pPr>
      <w:r w:rsidRPr="00FB10DB">
        <w:rPr>
          <w:sz w:val="20"/>
          <w:szCs w:val="20"/>
          <w:lang w:val="sr-Cyrl-CS"/>
        </w:rPr>
        <w:t xml:space="preserve">Одборници Скупштине општине Ивањица, односно више од 1/3 одборника,  поднело је председавајућем Скупштине општине Ивањица, образложени предлог кандидата за Председника скупштине општине Ивањица, предлажући за Председника скупштине општине Ивањица, Владимира Бојановића, дипломираног економисту из Ивањице, изабраног за одборника са Изборне листе </w:t>
      </w:r>
      <w:r w:rsidRPr="00FB10DB">
        <w:rPr>
          <w:color w:val="222222"/>
          <w:sz w:val="20"/>
          <w:szCs w:val="20"/>
          <w:lang w:val="sr-Cyrl-CS"/>
        </w:rPr>
        <w:t>АЛЕКСАНДАР ВУЧИЋ – ЗА НАШУ ДЕЦУ.</w:t>
      </w:r>
      <w:r w:rsidRPr="00FB10DB">
        <w:rPr>
          <w:sz w:val="20"/>
          <w:szCs w:val="20"/>
          <w:lang w:val="sr-Cyrl-CS"/>
        </w:rPr>
        <w:t>.</w:t>
      </w:r>
    </w:p>
    <w:p w:rsidR="00320FF7" w:rsidRPr="00FB10DB" w:rsidRDefault="00320FF7" w:rsidP="00320FF7">
      <w:pPr>
        <w:ind w:firstLine="720"/>
        <w:jc w:val="both"/>
        <w:rPr>
          <w:sz w:val="20"/>
          <w:szCs w:val="20"/>
          <w:lang w:val="sr-Cyrl-CS"/>
        </w:rPr>
      </w:pPr>
    </w:p>
    <w:p w:rsidR="00320FF7" w:rsidRPr="00FB10DB" w:rsidRDefault="00320FF7" w:rsidP="00320FF7">
      <w:pPr>
        <w:pStyle w:val="normal0"/>
        <w:spacing w:before="0" w:beforeAutospacing="0" w:after="0" w:afterAutospacing="0"/>
        <w:ind w:firstLine="720"/>
        <w:jc w:val="both"/>
        <w:rPr>
          <w:sz w:val="20"/>
          <w:szCs w:val="20"/>
          <w:lang w:val="sr-Cyrl-CS"/>
        </w:rPr>
      </w:pPr>
      <w:r w:rsidRPr="00FB10DB">
        <w:rPr>
          <w:sz w:val="20"/>
          <w:szCs w:val="20"/>
          <w:lang w:val="sr-Cyrl-CS"/>
        </w:rPr>
        <w:t>У складу са чланом 21. Пословника, одборник Владимир Бојановић је прихватио кандидатутуру за Председника скупштине општине Ивањица. Такође, Владимир Бојновић се изјаснио да ће, уколико буде изабран за Председника скупштине општине Ивањица, бити на сталном раду.</w:t>
      </w:r>
    </w:p>
    <w:p w:rsidR="00320FF7" w:rsidRPr="00FB10DB" w:rsidRDefault="00320FF7" w:rsidP="00320FF7">
      <w:pPr>
        <w:pStyle w:val="normal0"/>
        <w:spacing w:before="0" w:beforeAutospacing="0" w:after="0" w:afterAutospacing="0"/>
        <w:ind w:firstLine="720"/>
        <w:jc w:val="both"/>
        <w:rPr>
          <w:sz w:val="20"/>
          <w:szCs w:val="20"/>
          <w:lang w:val="sr-Cyrl-CS"/>
        </w:rPr>
      </w:pPr>
    </w:p>
    <w:p w:rsidR="00320FF7" w:rsidRPr="00FB10DB" w:rsidRDefault="00320FF7" w:rsidP="00320FF7">
      <w:pPr>
        <w:ind w:firstLine="720"/>
        <w:jc w:val="both"/>
        <w:rPr>
          <w:sz w:val="20"/>
          <w:szCs w:val="20"/>
          <w:lang w:val="sr-Cyrl-CS"/>
        </w:rPr>
      </w:pPr>
      <w:r w:rsidRPr="00FB10DB">
        <w:rPr>
          <w:sz w:val="20"/>
          <w:szCs w:val="20"/>
          <w:lang w:val="sr-Cyrl-CS"/>
        </w:rPr>
        <w:t xml:space="preserve">Поступак тајног гласања за председника Скупштине општине Ивањица спровела  је Комисија за спровођење и утврђивање резултата тајног гласања, изабрана на седници Скупштине Ивањица одржане 18. 08. 2020. године, у следећем саставу: Милован Кривокућа, са изборне листе </w:t>
      </w:r>
      <w:r w:rsidRPr="00FB10DB">
        <w:rPr>
          <w:color w:val="222222"/>
          <w:sz w:val="20"/>
          <w:szCs w:val="20"/>
          <w:shd w:val="clear" w:color="auto" w:fill="FFFFFF"/>
          <w:lang w:val="sr-Cyrl-CS"/>
        </w:rPr>
        <w:t>АЛЕКСАНДАР ВУЧИЋ – ЗА НАШУ ДЕЦУ.; Мирослав Кривокућа, са изборне листе ИВИЦА ДАЧИЋ - СОЦИЈАЛИСТИЧКА ПАРТИЈА СРБИЈЕ (СПС)</w:t>
      </w:r>
      <w:r w:rsidRPr="00FB10DB">
        <w:rPr>
          <w:color w:val="222222"/>
          <w:sz w:val="20"/>
          <w:szCs w:val="20"/>
          <w:shd w:val="clear" w:color="auto" w:fill="FFFFFF"/>
        </w:rPr>
        <w:t> </w:t>
      </w:r>
      <w:r w:rsidRPr="00FB10DB">
        <w:rPr>
          <w:color w:val="222222"/>
          <w:sz w:val="20"/>
          <w:szCs w:val="20"/>
          <w:shd w:val="clear" w:color="auto" w:fill="FFFFFF"/>
          <w:lang w:val="sr-Cyrl-CS"/>
        </w:rPr>
        <w:t xml:space="preserve">и </w:t>
      </w:r>
      <w:r w:rsidRPr="00FB10DB">
        <w:rPr>
          <w:sz w:val="20"/>
          <w:szCs w:val="20"/>
          <w:lang w:val="sr-Cyrl-CS"/>
        </w:rPr>
        <w:t>Милан Масларевић, са изборне листе Милан Стаматовић Здрава Србија - ЗА ЗДРАВУ ИВАЊИЦУ.</w:t>
      </w:r>
    </w:p>
    <w:p w:rsidR="00320FF7" w:rsidRPr="00FB10DB" w:rsidRDefault="00320FF7" w:rsidP="00320FF7">
      <w:pPr>
        <w:ind w:firstLine="720"/>
        <w:jc w:val="both"/>
        <w:rPr>
          <w:sz w:val="20"/>
          <w:szCs w:val="20"/>
          <w:lang w:val="sr-Cyrl-CS"/>
        </w:rPr>
      </w:pPr>
    </w:p>
    <w:p w:rsidR="00320FF7" w:rsidRPr="00FB10DB" w:rsidRDefault="00320FF7" w:rsidP="00320FF7">
      <w:pPr>
        <w:ind w:firstLine="720"/>
        <w:jc w:val="both"/>
        <w:rPr>
          <w:sz w:val="20"/>
          <w:szCs w:val="20"/>
          <w:lang w:val="sr-Cyrl-CS"/>
        </w:rPr>
      </w:pPr>
      <w:r w:rsidRPr="00FB10DB">
        <w:rPr>
          <w:sz w:val="20"/>
          <w:szCs w:val="20"/>
          <w:lang w:val="sr-Cyrl-CS"/>
        </w:rPr>
        <w:t>Након спроведеног поступка тајног гласања, за избор  Владимира Бојановића за председника Скупштине општине Ивањица, гласало је 25 одборника, од укупно 36 одборника којима је потврђен мандат, што представља већину од укупног броја одборника.</w:t>
      </w:r>
    </w:p>
    <w:p w:rsidR="00320FF7" w:rsidRPr="00FB10DB" w:rsidRDefault="00320FF7" w:rsidP="00320FF7">
      <w:pPr>
        <w:ind w:firstLine="720"/>
        <w:jc w:val="both"/>
        <w:rPr>
          <w:sz w:val="20"/>
          <w:szCs w:val="20"/>
          <w:lang w:val="sr-Cyrl-CS"/>
        </w:rPr>
      </w:pPr>
    </w:p>
    <w:p w:rsidR="00320FF7" w:rsidRPr="00FB10DB" w:rsidRDefault="00320FF7" w:rsidP="00320FF7">
      <w:pPr>
        <w:ind w:firstLine="720"/>
        <w:jc w:val="both"/>
        <w:rPr>
          <w:sz w:val="20"/>
          <w:szCs w:val="20"/>
          <w:lang w:val="sr-Cyrl-CS"/>
        </w:rPr>
      </w:pPr>
      <w:r w:rsidRPr="00FB10DB">
        <w:rPr>
          <w:sz w:val="20"/>
          <w:szCs w:val="20"/>
          <w:lang w:val="sr-Cyrl-CS"/>
        </w:rPr>
        <w:t>На основу утврђених резултата гласања, дана 18. 08. 2020. године на седници скупштине општине Ивањица</w:t>
      </w:r>
      <w:r w:rsidRPr="00FB10DB">
        <w:rPr>
          <w:sz w:val="20"/>
          <w:szCs w:val="20"/>
        </w:rPr>
        <w:t>,</w:t>
      </w:r>
      <w:r w:rsidRPr="00FB10DB">
        <w:rPr>
          <w:sz w:val="20"/>
          <w:szCs w:val="20"/>
          <w:lang w:val="sr-Cyrl-CS"/>
        </w:rPr>
        <w:t xml:space="preserve"> Комисија за спровођење и утврђивање резултата тајног гласања за избор председника Скупштине општине Ивањица, утврђује да је Владимир Бојановић, изабран за председника Скупштине општине Ивањица.</w:t>
      </w:r>
    </w:p>
    <w:p w:rsidR="00320FF7" w:rsidRPr="00FB10DB" w:rsidRDefault="00320FF7" w:rsidP="00320FF7">
      <w:pPr>
        <w:ind w:firstLine="720"/>
        <w:jc w:val="both"/>
        <w:rPr>
          <w:sz w:val="20"/>
          <w:szCs w:val="20"/>
          <w:lang w:val="sr-Cyrl-CS"/>
        </w:rPr>
      </w:pPr>
    </w:p>
    <w:p w:rsidR="00320FF7" w:rsidRPr="00FB10DB" w:rsidRDefault="00320FF7" w:rsidP="00320FF7">
      <w:pPr>
        <w:ind w:firstLine="720"/>
        <w:jc w:val="both"/>
        <w:rPr>
          <w:sz w:val="20"/>
          <w:szCs w:val="20"/>
          <w:lang w:val="sr-Cyrl-CS"/>
        </w:rPr>
      </w:pPr>
      <w:r w:rsidRPr="00FB10DB">
        <w:rPr>
          <w:sz w:val="20"/>
          <w:szCs w:val="20"/>
          <w:lang w:val="sr-Cyrl-CS"/>
        </w:rPr>
        <w:t>На основу наведеног, донето је Решење  као у диспозитиву.</w:t>
      </w:r>
    </w:p>
    <w:p w:rsidR="00320FF7" w:rsidRPr="00FB10DB" w:rsidRDefault="00320FF7" w:rsidP="00320FF7">
      <w:pPr>
        <w:ind w:firstLine="720"/>
        <w:jc w:val="both"/>
        <w:rPr>
          <w:sz w:val="20"/>
          <w:szCs w:val="20"/>
          <w:lang w:val="sr-Cyrl-CS"/>
        </w:rPr>
      </w:pPr>
    </w:p>
    <w:p w:rsidR="00320FF7" w:rsidRPr="00FB10DB" w:rsidRDefault="00320FF7" w:rsidP="00320FF7">
      <w:pPr>
        <w:ind w:firstLine="720"/>
        <w:jc w:val="both"/>
        <w:rPr>
          <w:sz w:val="20"/>
          <w:szCs w:val="20"/>
          <w:lang w:val="sr-Cyrl-CS"/>
        </w:rPr>
      </w:pPr>
      <w:r w:rsidRPr="00FB10DB">
        <w:rPr>
          <w:sz w:val="20"/>
          <w:szCs w:val="20"/>
          <w:lang w:val="sr-Cyrl-CS"/>
        </w:rPr>
        <w:t>Поука о правном леку: Против овог решења може се поднети тужба Управном суду у року од 30 (тридесет) дана.</w:t>
      </w:r>
    </w:p>
    <w:p w:rsidR="00320FF7" w:rsidRPr="00FB10DB" w:rsidRDefault="00320FF7" w:rsidP="00320FF7">
      <w:pPr>
        <w:rPr>
          <w:b/>
          <w:sz w:val="20"/>
          <w:szCs w:val="20"/>
          <w:lang w:val="sr-Cyrl-CS"/>
        </w:rPr>
      </w:pPr>
    </w:p>
    <w:p w:rsidR="00320FF7" w:rsidRPr="00FB10DB" w:rsidRDefault="00320FF7" w:rsidP="00320FF7">
      <w:pPr>
        <w:jc w:val="center"/>
        <w:rPr>
          <w:b/>
          <w:sz w:val="20"/>
          <w:szCs w:val="20"/>
          <w:lang w:val="sr-Cyrl-CS"/>
        </w:rPr>
      </w:pPr>
      <w:r w:rsidRPr="00FB10DB">
        <w:rPr>
          <w:b/>
          <w:sz w:val="20"/>
          <w:szCs w:val="20"/>
          <w:lang w:val="sr-Cyrl-CS"/>
        </w:rPr>
        <w:t>СКУПШТИНА ОПШТИНЕ ИВАЊИЦА</w:t>
      </w:r>
    </w:p>
    <w:p w:rsidR="00320FF7" w:rsidRPr="00FB10DB" w:rsidRDefault="00320FF7" w:rsidP="00320FF7">
      <w:pPr>
        <w:jc w:val="center"/>
        <w:rPr>
          <w:b/>
          <w:sz w:val="20"/>
          <w:szCs w:val="20"/>
          <w:lang w:val="sr-Cyrl-CS"/>
        </w:rPr>
      </w:pPr>
      <w:r w:rsidRPr="00FB10DB">
        <w:rPr>
          <w:b/>
          <w:sz w:val="20"/>
          <w:szCs w:val="20"/>
          <w:lang w:val="sr-Cyrl-CS"/>
        </w:rPr>
        <w:t>01 Број: 06-16/2020</w:t>
      </w:r>
    </w:p>
    <w:p w:rsidR="00320FF7" w:rsidRPr="00FB10DB" w:rsidRDefault="00320FF7" w:rsidP="00320FF7">
      <w:pPr>
        <w:jc w:val="center"/>
        <w:rPr>
          <w:b/>
          <w:sz w:val="20"/>
          <w:szCs w:val="20"/>
          <w:lang w:val="sr-Cyrl-CS"/>
        </w:rPr>
      </w:pPr>
      <w:r w:rsidRPr="00FB10DB">
        <w:rPr>
          <w:b/>
          <w:sz w:val="20"/>
          <w:szCs w:val="20"/>
          <w:lang w:val="sr-Cyrl-CS"/>
        </w:rPr>
        <w:t>У Ивањици, дана 18. августа 2020. године</w:t>
      </w:r>
    </w:p>
    <w:p w:rsidR="00320FF7" w:rsidRDefault="00320FF7" w:rsidP="002B43F4">
      <w:pPr>
        <w:jc w:val="both"/>
        <w:rPr>
          <w:sz w:val="20"/>
          <w:szCs w:val="20"/>
        </w:rPr>
      </w:pPr>
    </w:p>
    <w:p w:rsidR="002555FA" w:rsidRPr="00F56796" w:rsidRDefault="002555FA" w:rsidP="002555FA">
      <w:pPr>
        <w:ind w:left="5760"/>
        <w:jc w:val="center"/>
        <w:rPr>
          <w:b/>
          <w:sz w:val="20"/>
          <w:szCs w:val="20"/>
          <w:lang w:val="sr-Cyrl-CS"/>
        </w:rPr>
      </w:pPr>
      <w:r>
        <w:rPr>
          <w:b/>
          <w:sz w:val="20"/>
          <w:szCs w:val="20"/>
        </w:rPr>
        <w:t xml:space="preserve">               </w:t>
      </w:r>
      <w:r w:rsidRPr="00F56796">
        <w:rPr>
          <w:b/>
          <w:sz w:val="20"/>
          <w:szCs w:val="20"/>
          <w:lang w:val="sr-Cyrl-CS"/>
        </w:rPr>
        <w:t>ПРЕДСЕДАВАЈУЋИ</w:t>
      </w:r>
    </w:p>
    <w:p w:rsidR="002555FA" w:rsidRPr="00F56796" w:rsidRDefault="002555FA" w:rsidP="002555FA">
      <w:pPr>
        <w:ind w:left="5760"/>
        <w:jc w:val="center"/>
        <w:rPr>
          <w:b/>
          <w:sz w:val="20"/>
          <w:szCs w:val="20"/>
          <w:lang w:val="sr-Cyrl-CS"/>
        </w:rPr>
      </w:pPr>
      <w:r w:rsidRPr="00F56796">
        <w:rPr>
          <w:b/>
          <w:sz w:val="20"/>
          <w:szCs w:val="20"/>
          <w:lang w:val="sr-Cyrl-CS"/>
        </w:rPr>
        <w:t xml:space="preserve">             Др Татомир Баковић    </w:t>
      </w:r>
    </w:p>
    <w:p w:rsidR="00320FF7" w:rsidRDefault="00320FF7" w:rsidP="002B43F4">
      <w:pPr>
        <w:jc w:val="both"/>
        <w:rPr>
          <w:sz w:val="20"/>
          <w:szCs w:val="20"/>
        </w:rPr>
      </w:pPr>
    </w:p>
    <w:p w:rsidR="00320FF7" w:rsidRDefault="00320FF7" w:rsidP="002B43F4">
      <w:pPr>
        <w:jc w:val="both"/>
        <w:rPr>
          <w:sz w:val="20"/>
          <w:szCs w:val="20"/>
        </w:rPr>
      </w:pPr>
    </w:p>
    <w:p w:rsidR="00320FF7" w:rsidRDefault="00320FF7" w:rsidP="002B43F4">
      <w:pPr>
        <w:jc w:val="both"/>
        <w:rPr>
          <w:sz w:val="20"/>
          <w:szCs w:val="20"/>
        </w:rPr>
      </w:pPr>
    </w:p>
    <w:p w:rsidR="00CE631B" w:rsidRDefault="00CE631B" w:rsidP="002B43F4">
      <w:pPr>
        <w:jc w:val="both"/>
        <w:rPr>
          <w:sz w:val="20"/>
          <w:szCs w:val="20"/>
        </w:rPr>
      </w:pPr>
    </w:p>
    <w:p w:rsidR="00CE631B" w:rsidRDefault="00CE631B" w:rsidP="002B43F4">
      <w:pPr>
        <w:jc w:val="both"/>
        <w:rPr>
          <w:sz w:val="20"/>
          <w:szCs w:val="20"/>
        </w:rPr>
      </w:pPr>
    </w:p>
    <w:p w:rsidR="00CE631B" w:rsidRDefault="00CE631B" w:rsidP="002B43F4">
      <w:pPr>
        <w:jc w:val="both"/>
        <w:rPr>
          <w:sz w:val="20"/>
          <w:szCs w:val="20"/>
        </w:rPr>
      </w:pPr>
    </w:p>
    <w:p w:rsidR="00CE631B" w:rsidRDefault="00CE631B" w:rsidP="002B43F4">
      <w:pPr>
        <w:jc w:val="both"/>
        <w:rPr>
          <w:sz w:val="20"/>
          <w:szCs w:val="20"/>
        </w:rPr>
      </w:pPr>
    </w:p>
    <w:p w:rsidR="00CE631B" w:rsidRDefault="00CE631B" w:rsidP="002B43F4">
      <w:pPr>
        <w:jc w:val="both"/>
        <w:rPr>
          <w:sz w:val="20"/>
          <w:szCs w:val="20"/>
        </w:rPr>
      </w:pPr>
    </w:p>
    <w:p w:rsidR="00CE631B" w:rsidRDefault="00CE631B" w:rsidP="002B43F4">
      <w:pPr>
        <w:jc w:val="both"/>
        <w:rPr>
          <w:sz w:val="20"/>
          <w:szCs w:val="20"/>
        </w:rPr>
      </w:pPr>
    </w:p>
    <w:p w:rsidR="00CE631B" w:rsidRDefault="00CE631B" w:rsidP="002B43F4">
      <w:pPr>
        <w:jc w:val="both"/>
        <w:rPr>
          <w:sz w:val="20"/>
          <w:szCs w:val="20"/>
        </w:rPr>
      </w:pPr>
    </w:p>
    <w:p w:rsidR="00CE631B" w:rsidRDefault="00CE631B" w:rsidP="002B43F4">
      <w:pPr>
        <w:jc w:val="both"/>
        <w:rPr>
          <w:sz w:val="20"/>
          <w:szCs w:val="20"/>
        </w:rPr>
      </w:pPr>
    </w:p>
    <w:p w:rsidR="00CE631B" w:rsidRDefault="00CE631B" w:rsidP="002B43F4">
      <w:pPr>
        <w:jc w:val="both"/>
        <w:rPr>
          <w:sz w:val="20"/>
          <w:szCs w:val="20"/>
        </w:rPr>
      </w:pPr>
    </w:p>
    <w:p w:rsidR="00CE631B" w:rsidRDefault="00CE631B" w:rsidP="002B43F4">
      <w:pPr>
        <w:jc w:val="both"/>
        <w:rPr>
          <w:sz w:val="20"/>
          <w:szCs w:val="20"/>
        </w:rPr>
      </w:pPr>
    </w:p>
    <w:p w:rsidR="00CE631B" w:rsidRDefault="00CE631B" w:rsidP="002B43F4">
      <w:pPr>
        <w:jc w:val="both"/>
        <w:rPr>
          <w:sz w:val="20"/>
          <w:szCs w:val="20"/>
        </w:rPr>
      </w:pPr>
    </w:p>
    <w:p w:rsidR="00335438" w:rsidRDefault="00D81E72" w:rsidP="00335E52">
      <w:pPr>
        <w:jc w:val="both"/>
        <w:rPr>
          <w:sz w:val="20"/>
          <w:szCs w:val="20"/>
        </w:rPr>
      </w:pPr>
      <w:r>
        <w:rPr>
          <w:noProof/>
          <w:sz w:val="20"/>
          <w:szCs w:val="20"/>
        </w:rPr>
        <w:pict>
          <v:line id="_x0000_s1115" style="position:absolute;left:0;text-align:left;z-index:251679744" from="160.5pt,7.95pt" to="340.5pt,7.95pt" strokecolor="#339" strokeweight="1.25pt"/>
        </w:pict>
      </w:r>
    </w:p>
    <w:p w:rsidR="00335438" w:rsidRDefault="00335438" w:rsidP="00335E52">
      <w:pPr>
        <w:jc w:val="both"/>
        <w:rPr>
          <w:sz w:val="20"/>
          <w:szCs w:val="20"/>
        </w:rPr>
      </w:pPr>
    </w:p>
    <w:p w:rsidR="00335438" w:rsidRDefault="00335438" w:rsidP="00335E52">
      <w:pPr>
        <w:jc w:val="both"/>
        <w:rPr>
          <w:sz w:val="20"/>
          <w:szCs w:val="20"/>
        </w:rPr>
      </w:pPr>
    </w:p>
    <w:p w:rsidR="00335E52" w:rsidRPr="00B1383A" w:rsidRDefault="00335E52" w:rsidP="00335E52">
      <w:pPr>
        <w:jc w:val="both"/>
        <w:rPr>
          <w:sz w:val="20"/>
          <w:szCs w:val="20"/>
          <w:lang w:val="sr-Cyrl-CS"/>
        </w:rPr>
      </w:pPr>
      <w:r w:rsidRPr="00B1383A">
        <w:rPr>
          <w:sz w:val="20"/>
          <w:szCs w:val="20"/>
          <w:lang w:val="sr-Cyrl-CS"/>
        </w:rPr>
        <w:t>Скупштина општине Ивањица, на основу члана 3</w:t>
      </w:r>
      <w:r w:rsidRPr="00B1383A">
        <w:rPr>
          <w:sz w:val="20"/>
          <w:szCs w:val="20"/>
        </w:rPr>
        <w:t>9</w:t>
      </w:r>
      <w:r w:rsidRPr="00B1383A">
        <w:rPr>
          <w:sz w:val="20"/>
          <w:szCs w:val="20"/>
          <w:lang w:val="sr-Cyrl-CS"/>
        </w:rPr>
        <w:t xml:space="preserve">. Закона о локалној самоуправи ("Службени гласник РС", бр. 129/2007, 83/2014 - др. закон, 101/2016 - др. закон и 47/2018), члана </w:t>
      </w:r>
      <w:r w:rsidRPr="00B1383A">
        <w:rPr>
          <w:sz w:val="20"/>
          <w:szCs w:val="20"/>
        </w:rPr>
        <w:t>50</w:t>
      </w:r>
      <w:r w:rsidRPr="00B1383A">
        <w:rPr>
          <w:sz w:val="20"/>
          <w:szCs w:val="20"/>
          <w:lang w:val="sr-Cyrl-CS"/>
        </w:rPr>
        <w:t>. Статута општине Ивањица (''Службени лист општине Ивањица'',</w:t>
      </w:r>
      <w:r w:rsidRPr="00B1383A">
        <w:rPr>
          <w:sz w:val="20"/>
          <w:szCs w:val="20"/>
          <w:lang w:val="ru-RU"/>
        </w:rPr>
        <w:t xml:space="preserve"> бр. 1/19)</w:t>
      </w:r>
      <w:r w:rsidRPr="00B1383A">
        <w:rPr>
          <w:sz w:val="20"/>
          <w:szCs w:val="20"/>
          <w:lang w:val="sr-Cyrl-CS"/>
        </w:rPr>
        <w:t xml:space="preserve"> и члана </w:t>
      </w:r>
      <w:r w:rsidRPr="00B1383A">
        <w:rPr>
          <w:sz w:val="20"/>
          <w:szCs w:val="20"/>
        </w:rPr>
        <w:t>34</w:t>
      </w:r>
      <w:r w:rsidRPr="00B1383A">
        <w:rPr>
          <w:sz w:val="20"/>
          <w:szCs w:val="20"/>
          <w:lang w:val="sr-Cyrl-CS"/>
        </w:rPr>
        <w:t>. Пословника Скупштине општине Ивањица (''Службени</w:t>
      </w:r>
      <w:r w:rsidRPr="00B1383A">
        <w:rPr>
          <w:sz w:val="20"/>
          <w:szCs w:val="20"/>
        </w:rPr>
        <w:t xml:space="preserve"> </w:t>
      </w:r>
      <w:r w:rsidRPr="00B1383A">
        <w:rPr>
          <w:sz w:val="20"/>
          <w:szCs w:val="20"/>
          <w:lang w:val="sr-Cyrl-CS"/>
        </w:rPr>
        <w:t xml:space="preserve">лист општине Ивањица'', бр. </w:t>
      </w:r>
      <w:r w:rsidRPr="00B1383A">
        <w:rPr>
          <w:sz w:val="20"/>
          <w:szCs w:val="20"/>
          <w:lang w:val="ru-RU"/>
        </w:rPr>
        <w:t>8/2019</w:t>
      </w:r>
      <w:r w:rsidRPr="00B1383A">
        <w:rPr>
          <w:sz w:val="20"/>
          <w:szCs w:val="20"/>
          <w:lang w:val="sr-Cyrl-CS"/>
        </w:rPr>
        <w:t>), на конститутивној седници одржаној</w:t>
      </w:r>
      <w:r w:rsidRPr="00B1383A">
        <w:rPr>
          <w:sz w:val="20"/>
          <w:szCs w:val="20"/>
          <w:lang w:val="ru-RU"/>
        </w:rPr>
        <w:t xml:space="preserve"> </w:t>
      </w:r>
      <w:r w:rsidRPr="00B1383A">
        <w:rPr>
          <w:sz w:val="20"/>
          <w:szCs w:val="20"/>
          <w:lang w:val="sr-Cyrl-CS"/>
        </w:rPr>
        <w:t xml:space="preserve">18. 08. 2020. године, донела је </w:t>
      </w:r>
    </w:p>
    <w:p w:rsidR="00335E52" w:rsidRPr="00B1383A" w:rsidRDefault="00335E52" w:rsidP="00335E52">
      <w:pPr>
        <w:jc w:val="both"/>
        <w:rPr>
          <w:sz w:val="20"/>
          <w:szCs w:val="20"/>
          <w:lang w:val="sr-Cyrl-CS"/>
        </w:rPr>
      </w:pPr>
    </w:p>
    <w:p w:rsidR="00335E52" w:rsidRPr="00B1383A" w:rsidRDefault="00335E52" w:rsidP="00335E52">
      <w:pPr>
        <w:jc w:val="both"/>
        <w:rPr>
          <w:sz w:val="20"/>
          <w:szCs w:val="20"/>
          <w:lang w:val="sr-Cyrl-CS"/>
        </w:rPr>
      </w:pPr>
    </w:p>
    <w:p w:rsidR="00335E52" w:rsidRPr="00B1383A" w:rsidRDefault="00335E52" w:rsidP="00335E52">
      <w:pPr>
        <w:jc w:val="center"/>
        <w:rPr>
          <w:b/>
          <w:sz w:val="20"/>
          <w:szCs w:val="20"/>
        </w:rPr>
      </w:pPr>
      <w:r w:rsidRPr="00B1383A">
        <w:rPr>
          <w:b/>
          <w:sz w:val="20"/>
          <w:szCs w:val="20"/>
          <w:lang w:val="sr-Cyrl-CS"/>
        </w:rPr>
        <w:t>Р Е Ш Е Њ Е</w:t>
      </w:r>
    </w:p>
    <w:p w:rsidR="00335E52" w:rsidRPr="00B1383A" w:rsidRDefault="00335E52" w:rsidP="00335E52">
      <w:pPr>
        <w:jc w:val="center"/>
        <w:rPr>
          <w:b/>
          <w:sz w:val="20"/>
          <w:szCs w:val="20"/>
          <w:lang w:val="ru-RU"/>
        </w:rPr>
      </w:pPr>
      <w:r w:rsidRPr="00B1383A">
        <w:rPr>
          <w:b/>
          <w:sz w:val="20"/>
          <w:szCs w:val="20"/>
        </w:rPr>
        <w:t>o</w:t>
      </w:r>
    </w:p>
    <w:p w:rsidR="00335E52" w:rsidRPr="00B1383A" w:rsidRDefault="00335E52" w:rsidP="00335E52">
      <w:pPr>
        <w:jc w:val="center"/>
        <w:rPr>
          <w:b/>
          <w:sz w:val="20"/>
          <w:szCs w:val="20"/>
          <w:lang w:val="sr-Cyrl-CS"/>
        </w:rPr>
      </w:pPr>
      <w:r w:rsidRPr="00B1383A">
        <w:rPr>
          <w:b/>
          <w:sz w:val="20"/>
          <w:szCs w:val="20"/>
          <w:lang w:val="sr-Cyrl-CS"/>
        </w:rPr>
        <w:t xml:space="preserve">избору заменика </w:t>
      </w:r>
      <w:r w:rsidRPr="00B1383A">
        <w:rPr>
          <w:b/>
          <w:sz w:val="20"/>
          <w:szCs w:val="20"/>
        </w:rPr>
        <w:t>п</w:t>
      </w:r>
      <w:r w:rsidRPr="00B1383A">
        <w:rPr>
          <w:b/>
          <w:sz w:val="20"/>
          <w:szCs w:val="20"/>
          <w:lang w:val="sr-Cyrl-CS"/>
        </w:rPr>
        <w:t>редседника Скупштине  општине Ивањица</w:t>
      </w:r>
    </w:p>
    <w:p w:rsidR="00335E52" w:rsidRPr="00B1383A" w:rsidRDefault="00335E52" w:rsidP="00335E52">
      <w:pPr>
        <w:jc w:val="both"/>
        <w:rPr>
          <w:sz w:val="20"/>
          <w:szCs w:val="20"/>
          <w:lang w:val="sr-Cyrl-CS"/>
        </w:rPr>
      </w:pPr>
    </w:p>
    <w:p w:rsidR="00335E52" w:rsidRPr="00B1383A" w:rsidRDefault="00335E52" w:rsidP="00335E52">
      <w:pPr>
        <w:jc w:val="both"/>
        <w:rPr>
          <w:sz w:val="20"/>
          <w:szCs w:val="20"/>
          <w:lang w:val="sr-Cyrl-CS"/>
        </w:rPr>
      </w:pPr>
    </w:p>
    <w:p w:rsidR="00335E52" w:rsidRPr="00B1383A" w:rsidRDefault="00335E52" w:rsidP="00335E52">
      <w:pPr>
        <w:jc w:val="both"/>
        <w:rPr>
          <w:sz w:val="20"/>
          <w:szCs w:val="20"/>
          <w:lang w:val="sr-Cyrl-CS"/>
        </w:rPr>
      </w:pPr>
    </w:p>
    <w:p w:rsidR="00335E52" w:rsidRPr="00B1383A" w:rsidRDefault="00335E52" w:rsidP="00335E52">
      <w:pPr>
        <w:jc w:val="both"/>
        <w:rPr>
          <w:sz w:val="20"/>
          <w:szCs w:val="20"/>
          <w:lang w:val="sr-Cyrl-CS"/>
        </w:rPr>
      </w:pPr>
      <w:r w:rsidRPr="00B1383A">
        <w:rPr>
          <w:b/>
          <w:sz w:val="20"/>
          <w:szCs w:val="20"/>
        </w:rPr>
        <w:t>1.</w:t>
      </w:r>
      <w:r w:rsidRPr="00B1383A">
        <w:rPr>
          <w:b/>
          <w:sz w:val="20"/>
          <w:szCs w:val="20"/>
          <w:lang w:val="sr-Cyrl-CS"/>
        </w:rPr>
        <w:t xml:space="preserve"> Били Вуловић</w:t>
      </w:r>
      <w:r w:rsidRPr="00B1383A">
        <w:rPr>
          <w:sz w:val="20"/>
          <w:szCs w:val="20"/>
          <w:lang w:val="sr-Cyrl-CS"/>
        </w:rPr>
        <w:t xml:space="preserve"> из Ивањице, изабран је за заменика председника Скупштине општине Ивањица, на период од четири године.</w:t>
      </w:r>
    </w:p>
    <w:p w:rsidR="00335E52" w:rsidRPr="00B1383A" w:rsidRDefault="00335E52" w:rsidP="00335E52">
      <w:pPr>
        <w:jc w:val="both"/>
        <w:rPr>
          <w:sz w:val="20"/>
          <w:szCs w:val="20"/>
        </w:rPr>
      </w:pPr>
    </w:p>
    <w:p w:rsidR="00335E52" w:rsidRPr="00B1383A" w:rsidRDefault="00335E52" w:rsidP="00335E52">
      <w:pPr>
        <w:jc w:val="both"/>
        <w:rPr>
          <w:sz w:val="20"/>
          <w:szCs w:val="20"/>
        </w:rPr>
      </w:pPr>
      <w:r w:rsidRPr="00B1383A">
        <w:rPr>
          <w:b/>
          <w:sz w:val="20"/>
          <w:szCs w:val="20"/>
        </w:rPr>
        <w:t>2.</w:t>
      </w:r>
      <w:r w:rsidRPr="00B1383A">
        <w:rPr>
          <w:b/>
          <w:sz w:val="20"/>
          <w:szCs w:val="20"/>
          <w:lang w:val="sr-Cyrl-CS"/>
        </w:rPr>
        <w:t xml:space="preserve"> </w:t>
      </w:r>
      <w:r w:rsidRPr="00B1383A">
        <w:rPr>
          <w:sz w:val="20"/>
          <w:szCs w:val="20"/>
          <w:lang w:val="sr-Cyrl-CS"/>
        </w:rPr>
        <w:t>Заменик председника Скупштине општине Ивањица Били Вуловић није</w:t>
      </w:r>
      <w:r w:rsidRPr="00B1383A">
        <w:rPr>
          <w:sz w:val="20"/>
          <w:szCs w:val="20"/>
        </w:rPr>
        <w:t xml:space="preserve"> </w:t>
      </w:r>
      <w:r w:rsidRPr="00B1383A">
        <w:rPr>
          <w:sz w:val="20"/>
          <w:szCs w:val="20"/>
          <w:lang w:val="sr-Cyrl-CS"/>
        </w:rPr>
        <w:t>на сталном раду и оствар</w:t>
      </w:r>
      <w:r w:rsidRPr="00B1383A">
        <w:rPr>
          <w:sz w:val="20"/>
          <w:szCs w:val="20"/>
        </w:rPr>
        <w:t xml:space="preserve">ује </w:t>
      </w:r>
      <w:r w:rsidRPr="00B1383A">
        <w:rPr>
          <w:sz w:val="20"/>
          <w:szCs w:val="20"/>
          <w:lang w:val="sr-Cyrl-CS"/>
        </w:rPr>
        <w:t>право на накнаду у износу од 30% од плате која је утврђена за функцију коју обавља ако је на сталном раду, а у складу са Одлуком о коефицијентима за обрачун и исплату плата изабраних и постављених лица и накнадама за рад у органима општине Ивањица којом се уређују плате функционера органа општине Ивањица.</w:t>
      </w:r>
    </w:p>
    <w:p w:rsidR="00335E52" w:rsidRPr="00B1383A" w:rsidRDefault="00335E52" w:rsidP="00335E52">
      <w:pPr>
        <w:jc w:val="both"/>
        <w:rPr>
          <w:sz w:val="20"/>
          <w:szCs w:val="20"/>
        </w:rPr>
      </w:pPr>
    </w:p>
    <w:p w:rsidR="00335E52" w:rsidRPr="00B1383A" w:rsidRDefault="00335E52" w:rsidP="00335E52">
      <w:pPr>
        <w:jc w:val="both"/>
        <w:rPr>
          <w:sz w:val="20"/>
          <w:szCs w:val="20"/>
          <w:lang w:val="sr-Cyrl-CS"/>
        </w:rPr>
      </w:pPr>
      <w:r w:rsidRPr="00B1383A">
        <w:rPr>
          <w:b/>
          <w:sz w:val="20"/>
          <w:szCs w:val="20"/>
        </w:rPr>
        <w:t>3.</w:t>
      </w:r>
      <w:r w:rsidRPr="00B1383A">
        <w:rPr>
          <w:b/>
          <w:sz w:val="20"/>
          <w:szCs w:val="20"/>
          <w:lang w:val="sr-Cyrl-CS"/>
        </w:rPr>
        <w:t xml:space="preserve"> </w:t>
      </w:r>
      <w:r w:rsidRPr="00B1383A">
        <w:rPr>
          <w:sz w:val="20"/>
          <w:szCs w:val="20"/>
          <w:lang w:val="sr-Cyrl-CS"/>
        </w:rPr>
        <w:t>Ово Решење објавити у ''Службеном листу општине Ивањица''</w:t>
      </w:r>
    </w:p>
    <w:p w:rsidR="00335E52" w:rsidRPr="00B1383A" w:rsidRDefault="00335E52" w:rsidP="00335E52">
      <w:pPr>
        <w:ind w:left="720"/>
        <w:jc w:val="both"/>
        <w:rPr>
          <w:sz w:val="20"/>
          <w:szCs w:val="20"/>
          <w:lang w:val="sr-Cyrl-CS"/>
        </w:rPr>
      </w:pPr>
    </w:p>
    <w:p w:rsidR="00335E52" w:rsidRPr="00B1383A" w:rsidRDefault="00335E52" w:rsidP="00335E52">
      <w:pPr>
        <w:jc w:val="both"/>
        <w:rPr>
          <w:sz w:val="20"/>
          <w:szCs w:val="20"/>
        </w:rPr>
      </w:pPr>
    </w:p>
    <w:p w:rsidR="00335E52" w:rsidRPr="00B1383A" w:rsidRDefault="00335E52" w:rsidP="00335E52">
      <w:pPr>
        <w:jc w:val="both"/>
        <w:rPr>
          <w:sz w:val="20"/>
          <w:szCs w:val="20"/>
          <w:lang w:val="sr-Cyrl-CS"/>
        </w:rPr>
      </w:pPr>
    </w:p>
    <w:p w:rsidR="00335E52" w:rsidRPr="00B1383A" w:rsidRDefault="00335E52" w:rsidP="00335E52">
      <w:pPr>
        <w:jc w:val="center"/>
        <w:rPr>
          <w:b/>
          <w:sz w:val="20"/>
          <w:szCs w:val="20"/>
          <w:lang w:val="sr-Cyrl-CS"/>
        </w:rPr>
      </w:pPr>
      <w:r w:rsidRPr="00B1383A">
        <w:rPr>
          <w:b/>
          <w:sz w:val="20"/>
          <w:szCs w:val="20"/>
          <w:lang w:val="sr-Cyrl-CS"/>
        </w:rPr>
        <w:t>О б р а з л о ж е њ е</w:t>
      </w:r>
    </w:p>
    <w:p w:rsidR="00335E52" w:rsidRPr="00B1383A" w:rsidRDefault="00335E52" w:rsidP="00335E52">
      <w:pPr>
        <w:jc w:val="center"/>
        <w:rPr>
          <w:b/>
          <w:sz w:val="20"/>
          <w:szCs w:val="20"/>
          <w:lang w:val="sr-Cyrl-CS"/>
        </w:rPr>
      </w:pPr>
    </w:p>
    <w:p w:rsidR="00335E52" w:rsidRPr="00B1383A" w:rsidRDefault="00335E52" w:rsidP="00335E52">
      <w:pPr>
        <w:jc w:val="both"/>
        <w:rPr>
          <w:sz w:val="20"/>
          <w:szCs w:val="20"/>
          <w:lang w:val="sr-Cyrl-CS"/>
        </w:rPr>
      </w:pPr>
      <w:r w:rsidRPr="00B1383A">
        <w:rPr>
          <w:sz w:val="20"/>
          <w:szCs w:val="20"/>
          <w:lang w:val="sr-Cyrl-CS"/>
        </w:rPr>
        <w:tab/>
        <w:t>Правни основ за доношење Решења садржан је у члану 39. Закона о локалној самоуправи ("Сл. гласник РС", бр. 129/2007, 83/2014 - др. закон, 101/2016 - др. закон и 47/2018), члану 50. Статута општине Ивањица (''Службени лист општине Ивањица'',</w:t>
      </w:r>
      <w:r w:rsidRPr="00B1383A">
        <w:rPr>
          <w:sz w:val="20"/>
          <w:szCs w:val="20"/>
          <w:lang w:val="ru-RU"/>
        </w:rPr>
        <w:t xml:space="preserve"> бр. 1/19)</w:t>
      </w:r>
      <w:r w:rsidRPr="00B1383A">
        <w:rPr>
          <w:sz w:val="20"/>
          <w:szCs w:val="20"/>
          <w:lang w:val="sr-Cyrl-CS"/>
        </w:rPr>
        <w:t xml:space="preserve"> и члану 34. Пословника Скупштине општине Ивањица (''Службени</w:t>
      </w:r>
      <w:r w:rsidRPr="00B1383A">
        <w:rPr>
          <w:sz w:val="20"/>
          <w:szCs w:val="20"/>
        </w:rPr>
        <w:t xml:space="preserve"> </w:t>
      </w:r>
      <w:r w:rsidRPr="00B1383A">
        <w:rPr>
          <w:sz w:val="20"/>
          <w:szCs w:val="20"/>
          <w:lang w:val="sr-Cyrl-CS"/>
        </w:rPr>
        <w:t xml:space="preserve">лист општине Ивањица'', бр. </w:t>
      </w:r>
      <w:r w:rsidRPr="00B1383A">
        <w:rPr>
          <w:sz w:val="20"/>
          <w:szCs w:val="20"/>
          <w:lang w:val="ru-RU"/>
        </w:rPr>
        <w:t>8/2019</w:t>
      </w:r>
      <w:r w:rsidRPr="00B1383A">
        <w:rPr>
          <w:sz w:val="20"/>
          <w:szCs w:val="20"/>
          <w:lang w:val="sr-Cyrl-CS"/>
        </w:rPr>
        <w:t xml:space="preserve">), којима је утврђено да председник скупштине има заменика који га замењује у случају његове одсутности и спречености да обавља своју дужност, као и да се заменик председника скупштине бира и разрешава на исти начин као и председник скупштине, односно бира се на предлог најмање 1/3 одборника, из реда одборника, на време од четири године, тајним гласањем, већином гласова од укупног броја одборника скупштине општине Ивањица. </w:t>
      </w:r>
    </w:p>
    <w:p w:rsidR="00335E52" w:rsidRPr="00B1383A" w:rsidRDefault="00335E52" w:rsidP="00335E52">
      <w:pPr>
        <w:shd w:val="clear" w:color="auto" w:fill="FFFFFF"/>
        <w:spacing w:line="195" w:lineRule="atLeast"/>
        <w:jc w:val="both"/>
        <w:rPr>
          <w:sz w:val="20"/>
          <w:szCs w:val="20"/>
          <w:lang w:val="sr-Cyrl-CS"/>
        </w:rPr>
      </w:pPr>
    </w:p>
    <w:p w:rsidR="00335E52" w:rsidRPr="00B1383A" w:rsidRDefault="00335E52" w:rsidP="00335E52">
      <w:pPr>
        <w:shd w:val="clear" w:color="auto" w:fill="FFFFFF"/>
        <w:spacing w:line="195" w:lineRule="atLeast"/>
        <w:ind w:firstLine="720"/>
        <w:jc w:val="both"/>
        <w:rPr>
          <w:color w:val="222222"/>
          <w:sz w:val="20"/>
          <w:szCs w:val="20"/>
          <w:lang w:val="sr-Cyrl-CS"/>
        </w:rPr>
      </w:pPr>
      <w:r w:rsidRPr="00B1383A">
        <w:rPr>
          <w:sz w:val="20"/>
          <w:szCs w:val="20"/>
          <w:lang w:val="sr-Cyrl-CS"/>
        </w:rPr>
        <w:t xml:space="preserve">Одборници Скупштине општине Ивањица, односно више од 1/3 одборника,  упутили су Скупштини, образложени предлог кандидата за заменика председника Скупштине општине Ивањица, предлажући за заменика председника Скупштине општине Ивањица Билија Вуловића из Ивањице, изабраног за одборника са Изборне листе </w:t>
      </w:r>
      <w:r w:rsidRPr="00B1383A">
        <w:rPr>
          <w:color w:val="222222"/>
          <w:sz w:val="20"/>
          <w:szCs w:val="20"/>
          <w:lang w:val="sr-Cyrl-CS"/>
        </w:rPr>
        <w:t>АЛЕКСАНДАР ВУЧИЋ – ЗА НАШУ ДЕЦУ.</w:t>
      </w:r>
      <w:r w:rsidRPr="00B1383A">
        <w:rPr>
          <w:sz w:val="20"/>
          <w:szCs w:val="20"/>
          <w:lang w:val="sr-Cyrl-CS"/>
        </w:rPr>
        <w:t>.</w:t>
      </w:r>
    </w:p>
    <w:p w:rsidR="00335E52" w:rsidRPr="00B1383A" w:rsidRDefault="00335E52" w:rsidP="00335E52">
      <w:pPr>
        <w:jc w:val="both"/>
        <w:rPr>
          <w:sz w:val="20"/>
          <w:szCs w:val="20"/>
          <w:lang w:val="sr-Cyrl-CS"/>
        </w:rPr>
      </w:pPr>
    </w:p>
    <w:p w:rsidR="00335E52" w:rsidRPr="00B1383A" w:rsidRDefault="00335E52" w:rsidP="00335E52">
      <w:pPr>
        <w:pStyle w:val="normal0"/>
        <w:spacing w:before="0" w:beforeAutospacing="0" w:after="0" w:afterAutospacing="0"/>
        <w:ind w:firstLine="720"/>
        <w:jc w:val="both"/>
        <w:rPr>
          <w:sz w:val="20"/>
          <w:szCs w:val="20"/>
          <w:lang w:val="sr-Cyrl-CS"/>
        </w:rPr>
      </w:pPr>
      <w:r w:rsidRPr="00B1383A">
        <w:rPr>
          <w:sz w:val="20"/>
          <w:szCs w:val="20"/>
          <w:lang w:val="sr-Cyrl-CS"/>
        </w:rPr>
        <w:t>У складу са чланом 34. и 21. Пословника, одборник Били Вуловић је прихватио кандидатутуру за заменика председника Скупштине општине Ивањица. Такође, Били Вуловић изјаснио се да неће бити на сталном раду.</w:t>
      </w:r>
    </w:p>
    <w:p w:rsidR="00335E52" w:rsidRPr="00B1383A" w:rsidRDefault="00335E52" w:rsidP="00335E52">
      <w:pPr>
        <w:pStyle w:val="normal0"/>
        <w:spacing w:before="0" w:beforeAutospacing="0" w:after="0" w:afterAutospacing="0"/>
        <w:ind w:firstLine="720"/>
        <w:jc w:val="both"/>
        <w:rPr>
          <w:sz w:val="20"/>
          <w:szCs w:val="20"/>
          <w:lang w:val="sr-Cyrl-CS"/>
        </w:rPr>
      </w:pPr>
    </w:p>
    <w:p w:rsidR="00335E52" w:rsidRPr="00B1383A" w:rsidRDefault="00335E52" w:rsidP="00335E52">
      <w:pPr>
        <w:pStyle w:val="normal0"/>
        <w:spacing w:before="0" w:beforeAutospacing="0" w:after="0" w:afterAutospacing="0"/>
        <w:ind w:firstLine="720"/>
        <w:jc w:val="both"/>
        <w:rPr>
          <w:sz w:val="20"/>
          <w:szCs w:val="20"/>
          <w:lang w:val="sr-Latn-CS"/>
        </w:rPr>
      </w:pPr>
    </w:p>
    <w:p w:rsidR="00335E52" w:rsidRPr="00B1383A" w:rsidRDefault="00335E52" w:rsidP="00335E52">
      <w:pPr>
        <w:pStyle w:val="normal0"/>
        <w:spacing w:before="0" w:beforeAutospacing="0" w:after="0" w:afterAutospacing="0"/>
        <w:ind w:firstLine="720"/>
        <w:jc w:val="both"/>
        <w:rPr>
          <w:sz w:val="20"/>
          <w:szCs w:val="20"/>
          <w:lang w:val="sr-Latn-CS"/>
        </w:rPr>
      </w:pPr>
    </w:p>
    <w:p w:rsidR="00335E52" w:rsidRPr="00B1383A" w:rsidRDefault="00335E52" w:rsidP="00335E52">
      <w:pPr>
        <w:pStyle w:val="normal0"/>
        <w:spacing w:before="0" w:beforeAutospacing="0" w:after="0" w:afterAutospacing="0"/>
        <w:ind w:firstLine="720"/>
        <w:jc w:val="both"/>
        <w:rPr>
          <w:sz w:val="20"/>
          <w:szCs w:val="20"/>
          <w:lang w:val="sr-Latn-CS"/>
        </w:rPr>
      </w:pPr>
    </w:p>
    <w:p w:rsidR="00335E52" w:rsidRPr="00B1383A" w:rsidRDefault="00335E52" w:rsidP="00335E52">
      <w:pPr>
        <w:ind w:firstLine="720"/>
        <w:jc w:val="both"/>
        <w:rPr>
          <w:sz w:val="20"/>
          <w:szCs w:val="20"/>
          <w:lang w:val="sr-Cyrl-CS"/>
        </w:rPr>
      </w:pPr>
      <w:r w:rsidRPr="00B1383A">
        <w:rPr>
          <w:sz w:val="20"/>
          <w:szCs w:val="20"/>
          <w:lang w:val="sr-Cyrl-CS"/>
        </w:rPr>
        <w:t xml:space="preserve">Поступак тајног гласања за заменика председника Скупштине општине Ивањица спровела  је Комисија за спровођење и утврђивање резултата тајног гласања, изабрана на седници Скупштине Ивањица одржане 18. 08. 2020. године, у следећем саставу: Милован Кривокућа, са изборне листе </w:t>
      </w:r>
      <w:r w:rsidRPr="00B1383A">
        <w:rPr>
          <w:color w:val="222222"/>
          <w:sz w:val="20"/>
          <w:szCs w:val="20"/>
          <w:shd w:val="clear" w:color="auto" w:fill="FFFFFF"/>
          <w:lang w:val="sr-Cyrl-CS"/>
        </w:rPr>
        <w:t>АЛЕКСАНДАР ВУЧИЋ – ЗА НАШУ ДЕЦУ.; Мирослав Кривокућа, са изборне листе ИВИЦА ДАЧИЋ - СОЦИЈАЛИСТИЧКА ПАРТИЈА СРБИЈЕ (СПС)</w:t>
      </w:r>
      <w:r w:rsidRPr="00B1383A">
        <w:rPr>
          <w:color w:val="222222"/>
          <w:sz w:val="20"/>
          <w:szCs w:val="20"/>
          <w:shd w:val="clear" w:color="auto" w:fill="FFFFFF"/>
        </w:rPr>
        <w:t> </w:t>
      </w:r>
      <w:r w:rsidRPr="00B1383A">
        <w:rPr>
          <w:color w:val="222222"/>
          <w:sz w:val="20"/>
          <w:szCs w:val="20"/>
          <w:shd w:val="clear" w:color="auto" w:fill="FFFFFF"/>
          <w:lang w:val="sr-Cyrl-CS"/>
        </w:rPr>
        <w:t xml:space="preserve">и </w:t>
      </w:r>
      <w:r w:rsidRPr="00B1383A">
        <w:rPr>
          <w:sz w:val="20"/>
          <w:szCs w:val="20"/>
          <w:lang w:val="sr-Cyrl-CS"/>
        </w:rPr>
        <w:t>Милан Масларевић, са изборне листе Милан Стаматовић Здрава Србија - ЗА ЗДРАВУ ИВАЊИЦУ.</w:t>
      </w:r>
    </w:p>
    <w:p w:rsidR="00335E52" w:rsidRPr="00B1383A" w:rsidRDefault="00335E52" w:rsidP="00335E52">
      <w:pPr>
        <w:ind w:firstLine="720"/>
        <w:jc w:val="both"/>
        <w:rPr>
          <w:sz w:val="20"/>
          <w:szCs w:val="20"/>
          <w:lang w:val="sr-Cyrl-CS"/>
        </w:rPr>
      </w:pPr>
    </w:p>
    <w:p w:rsidR="00335E52" w:rsidRPr="00B1383A" w:rsidRDefault="00335E52" w:rsidP="00335E52">
      <w:pPr>
        <w:ind w:firstLine="720"/>
        <w:jc w:val="both"/>
        <w:rPr>
          <w:sz w:val="20"/>
          <w:szCs w:val="20"/>
          <w:lang w:val="sr-Cyrl-CS"/>
        </w:rPr>
      </w:pPr>
      <w:r w:rsidRPr="00B1383A">
        <w:rPr>
          <w:sz w:val="20"/>
          <w:szCs w:val="20"/>
          <w:lang w:val="sr-Cyrl-CS"/>
        </w:rPr>
        <w:t>Након спроведеног поступка тајног гласања, за избор  Билија Вуловића за заменика председника Скупштине општине Ивањица, гласало је 25 одборника, од укупно 36 одборника којима је потврђен мандат, што представља већину од укупног броја одборника.</w:t>
      </w:r>
    </w:p>
    <w:p w:rsidR="00335E52" w:rsidRPr="00B1383A" w:rsidRDefault="00335E52" w:rsidP="00335E52">
      <w:pPr>
        <w:ind w:firstLine="720"/>
        <w:jc w:val="both"/>
        <w:rPr>
          <w:sz w:val="20"/>
          <w:szCs w:val="20"/>
          <w:lang w:val="sr-Cyrl-CS"/>
        </w:rPr>
      </w:pPr>
    </w:p>
    <w:p w:rsidR="00335E52" w:rsidRPr="00B1383A" w:rsidRDefault="00335E52" w:rsidP="00335E52">
      <w:pPr>
        <w:ind w:firstLine="720"/>
        <w:jc w:val="both"/>
        <w:rPr>
          <w:sz w:val="20"/>
          <w:szCs w:val="20"/>
          <w:lang w:val="sr-Cyrl-CS"/>
        </w:rPr>
      </w:pPr>
      <w:r w:rsidRPr="00B1383A">
        <w:rPr>
          <w:sz w:val="20"/>
          <w:szCs w:val="20"/>
          <w:lang w:val="sr-Cyrl-CS"/>
        </w:rPr>
        <w:t>На основу утврђених резултата гласања, дана 18. 08. 2020. године на седници скупштине општине Ивањица</w:t>
      </w:r>
      <w:r w:rsidRPr="00B1383A">
        <w:rPr>
          <w:sz w:val="20"/>
          <w:szCs w:val="20"/>
        </w:rPr>
        <w:t>,</w:t>
      </w:r>
      <w:r w:rsidRPr="00B1383A">
        <w:rPr>
          <w:sz w:val="20"/>
          <w:szCs w:val="20"/>
          <w:lang w:val="sr-Cyrl-CS"/>
        </w:rPr>
        <w:t xml:space="preserve"> Комисија за спровођење и утврђивање резултата тајног гласања за избор заменика председника Скупштине општине Ивањица, утврђује да је Били Вуловић, изабран за заменика председника Скупштине општине Ивањица.</w:t>
      </w:r>
    </w:p>
    <w:p w:rsidR="00335E52" w:rsidRPr="00B1383A" w:rsidRDefault="00335E52" w:rsidP="00335E52">
      <w:pPr>
        <w:ind w:firstLine="720"/>
        <w:jc w:val="both"/>
        <w:rPr>
          <w:sz w:val="20"/>
          <w:szCs w:val="20"/>
          <w:lang w:val="sr-Cyrl-CS"/>
        </w:rPr>
      </w:pPr>
    </w:p>
    <w:p w:rsidR="00335E52" w:rsidRPr="00B1383A" w:rsidRDefault="00335E52" w:rsidP="00335E52">
      <w:pPr>
        <w:ind w:firstLine="720"/>
        <w:jc w:val="both"/>
        <w:rPr>
          <w:sz w:val="20"/>
          <w:szCs w:val="20"/>
          <w:lang w:val="sr-Cyrl-CS"/>
        </w:rPr>
      </w:pPr>
      <w:r w:rsidRPr="00B1383A">
        <w:rPr>
          <w:sz w:val="20"/>
          <w:szCs w:val="20"/>
          <w:lang w:val="sr-Cyrl-CS"/>
        </w:rPr>
        <w:lastRenderedPageBreak/>
        <w:t>На основу наведеног, донето је Решење  као у диспозитиву.</w:t>
      </w:r>
    </w:p>
    <w:p w:rsidR="00335E52" w:rsidRPr="00B1383A" w:rsidRDefault="00335E52" w:rsidP="00335E52">
      <w:pPr>
        <w:ind w:firstLine="720"/>
        <w:jc w:val="both"/>
        <w:rPr>
          <w:sz w:val="20"/>
          <w:szCs w:val="20"/>
          <w:lang w:val="sr-Cyrl-CS"/>
        </w:rPr>
      </w:pPr>
    </w:p>
    <w:p w:rsidR="00335E52" w:rsidRPr="00B1383A" w:rsidRDefault="00335E52" w:rsidP="00335E52">
      <w:pPr>
        <w:ind w:firstLine="720"/>
        <w:jc w:val="both"/>
        <w:rPr>
          <w:sz w:val="20"/>
          <w:szCs w:val="20"/>
          <w:lang w:val="sr-Cyrl-CS"/>
        </w:rPr>
      </w:pPr>
      <w:r w:rsidRPr="00B1383A">
        <w:rPr>
          <w:sz w:val="20"/>
          <w:szCs w:val="20"/>
          <w:lang w:val="sr-Cyrl-CS"/>
        </w:rPr>
        <w:t>Поука о правном леку: Против овог решења може се поднети тужба Управном суду у року од 30 (тридесет) дана.</w:t>
      </w:r>
    </w:p>
    <w:p w:rsidR="00335E52" w:rsidRPr="00B1383A" w:rsidRDefault="00335E52" w:rsidP="00335E52">
      <w:pPr>
        <w:jc w:val="both"/>
        <w:rPr>
          <w:b/>
          <w:sz w:val="20"/>
          <w:szCs w:val="20"/>
          <w:lang w:val="sr-Cyrl-CS"/>
        </w:rPr>
      </w:pPr>
    </w:p>
    <w:p w:rsidR="00335E52" w:rsidRPr="00B1383A" w:rsidRDefault="00335E52" w:rsidP="00335E52">
      <w:pPr>
        <w:rPr>
          <w:b/>
          <w:sz w:val="20"/>
          <w:szCs w:val="20"/>
          <w:lang w:val="sr-Cyrl-CS"/>
        </w:rPr>
      </w:pPr>
    </w:p>
    <w:p w:rsidR="00335E52" w:rsidRPr="00B1383A" w:rsidRDefault="00335E52" w:rsidP="00335E52">
      <w:pPr>
        <w:jc w:val="center"/>
        <w:rPr>
          <w:b/>
          <w:sz w:val="20"/>
          <w:szCs w:val="20"/>
          <w:lang w:val="sr-Cyrl-CS"/>
        </w:rPr>
      </w:pPr>
      <w:r w:rsidRPr="00B1383A">
        <w:rPr>
          <w:b/>
          <w:sz w:val="20"/>
          <w:szCs w:val="20"/>
          <w:lang w:val="sr-Cyrl-CS"/>
        </w:rPr>
        <w:t>СКУПШТИНА ОПШТИНЕ ИВАЊИЦА</w:t>
      </w:r>
    </w:p>
    <w:p w:rsidR="00335E52" w:rsidRPr="00B1383A" w:rsidRDefault="00335E52" w:rsidP="00335E52">
      <w:pPr>
        <w:jc w:val="center"/>
        <w:rPr>
          <w:b/>
          <w:sz w:val="20"/>
          <w:szCs w:val="20"/>
          <w:lang w:val="sr-Cyrl-CS"/>
        </w:rPr>
      </w:pPr>
      <w:r w:rsidRPr="00B1383A">
        <w:rPr>
          <w:b/>
          <w:sz w:val="20"/>
          <w:szCs w:val="20"/>
          <w:lang w:val="sr-Cyrl-CS"/>
        </w:rPr>
        <w:t>01 Број: 06-16/2020</w:t>
      </w:r>
    </w:p>
    <w:p w:rsidR="00335E52" w:rsidRPr="00B1383A" w:rsidRDefault="00335E52" w:rsidP="00335E52">
      <w:pPr>
        <w:jc w:val="center"/>
        <w:rPr>
          <w:b/>
          <w:sz w:val="20"/>
          <w:szCs w:val="20"/>
          <w:lang w:val="sr-Cyrl-CS"/>
        </w:rPr>
      </w:pPr>
      <w:r w:rsidRPr="00B1383A">
        <w:rPr>
          <w:b/>
          <w:sz w:val="20"/>
          <w:szCs w:val="20"/>
          <w:lang w:val="sr-Cyrl-CS"/>
        </w:rPr>
        <w:t>У Ивањици, дана 18. августа 2020. године</w:t>
      </w:r>
    </w:p>
    <w:p w:rsidR="00335E52" w:rsidRPr="00B1383A" w:rsidRDefault="00335E52" w:rsidP="00335E52">
      <w:pPr>
        <w:jc w:val="both"/>
        <w:rPr>
          <w:sz w:val="20"/>
          <w:szCs w:val="20"/>
          <w:lang w:val="sr-Cyrl-CS"/>
        </w:rPr>
      </w:pPr>
    </w:p>
    <w:p w:rsidR="00335E52" w:rsidRPr="00B1383A" w:rsidRDefault="00335E52" w:rsidP="00335E52">
      <w:pPr>
        <w:jc w:val="both"/>
        <w:rPr>
          <w:sz w:val="20"/>
          <w:szCs w:val="20"/>
          <w:lang w:val="sr-Cyrl-CS"/>
        </w:rPr>
      </w:pPr>
    </w:p>
    <w:p w:rsidR="00335E52" w:rsidRPr="00B1383A" w:rsidRDefault="00335E52" w:rsidP="00335E52">
      <w:pPr>
        <w:ind w:left="5760"/>
        <w:jc w:val="both"/>
        <w:rPr>
          <w:b/>
          <w:sz w:val="20"/>
          <w:szCs w:val="20"/>
          <w:lang w:val="ru-RU"/>
        </w:rPr>
      </w:pPr>
      <w:r w:rsidRPr="00B1383A">
        <w:rPr>
          <w:b/>
          <w:sz w:val="20"/>
          <w:szCs w:val="20"/>
          <w:lang w:val="sr-Cyrl-CS"/>
        </w:rPr>
        <w:t xml:space="preserve"> </w:t>
      </w:r>
      <w:r w:rsidRPr="00B1383A">
        <w:rPr>
          <w:b/>
          <w:sz w:val="20"/>
          <w:szCs w:val="20"/>
          <w:lang w:val="ru-RU"/>
        </w:rPr>
        <w:tab/>
      </w:r>
    </w:p>
    <w:p w:rsidR="00335E52" w:rsidRPr="00B1383A" w:rsidRDefault="00335E52" w:rsidP="00335E52">
      <w:pPr>
        <w:ind w:left="5760"/>
        <w:jc w:val="both"/>
        <w:rPr>
          <w:b/>
          <w:sz w:val="20"/>
          <w:szCs w:val="20"/>
          <w:lang w:val="ru-RU"/>
        </w:rPr>
      </w:pPr>
    </w:p>
    <w:p w:rsidR="00335E52" w:rsidRPr="00B1383A" w:rsidRDefault="00335E52" w:rsidP="00335E52">
      <w:pPr>
        <w:ind w:left="5760"/>
        <w:jc w:val="both"/>
        <w:rPr>
          <w:b/>
          <w:sz w:val="20"/>
          <w:szCs w:val="20"/>
          <w:lang w:val="ru-RU"/>
        </w:rPr>
      </w:pPr>
    </w:p>
    <w:p w:rsidR="00335E52" w:rsidRPr="00B1383A" w:rsidRDefault="00335E52" w:rsidP="00335E52">
      <w:pPr>
        <w:ind w:left="5760"/>
        <w:jc w:val="both"/>
        <w:rPr>
          <w:b/>
          <w:sz w:val="20"/>
          <w:szCs w:val="20"/>
          <w:lang w:val="sr-Cyrl-CS"/>
        </w:rPr>
      </w:pPr>
      <w:r>
        <w:rPr>
          <w:b/>
          <w:sz w:val="20"/>
          <w:szCs w:val="20"/>
        </w:rPr>
        <w:t xml:space="preserve">                 </w:t>
      </w:r>
      <w:r w:rsidRPr="00B1383A">
        <w:rPr>
          <w:b/>
          <w:sz w:val="20"/>
          <w:szCs w:val="20"/>
          <w:lang w:val="ru-RU"/>
        </w:rPr>
        <w:t xml:space="preserve"> </w:t>
      </w:r>
      <w:r w:rsidRPr="00B1383A">
        <w:rPr>
          <w:b/>
          <w:sz w:val="20"/>
          <w:szCs w:val="20"/>
          <w:lang w:val="sr-Cyrl-CS"/>
        </w:rPr>
        <w:t>ПРЕДСЕДНИК СКУПШТИНЕ</w:t>
      </w:r>
    </w:p>
    <w:p w:rsidR="00335E52" w:rsidRPr="00B1383A" w:rsidRDefault="00335E52" w:rsidP="00335E52">
      <w:pPr>
        <w:ind w:left="5760"/>
        <w:jc w:val="both"/>
        <w:rPr>
          <w:b/>
          <w:sz w:val="20"/>
          <w:szCs w:val="20"/>
          <w:lang w:val="sr-Cyrl-CS"/>
        </w:rPr>
      </w:pPr>
      <w:r w:rsidRPr="00B1383A">
        <w:rPr>
          <w:b/>
          <w:sz w:val="20"/>
          <w:szCs w:val="20"/>
          <w:lang w:val="sr-Cyrl-CS"/>
        </w:rPr>
        <w:t xml:space="preserve">   </w:t>
      </w:r>
      <w:r>
        <w:rPr>
          <w:b/>
          <w:sz w:val="20"/>
          <w:szCs w:val="20"/>
        </w:rPr>
        <w:t xml:space="preserve">                        </w:t>
      </w:r>
      <w:r w:rsidRPr="00B1383A">
        <w:rPr>
          <w:b/>
          <w:sz w:val="20"/>
          <w:szCs w:val="20"/>
          <w:lang w:val="sr-Cyrl-CS"/>
        </w:rPr>
        <w:t xml:space="preserve">  Владимир Бојановић    </w:t>
      </w:r>
    </w:p>
    <w:p w:rsidR="00335E52" w:rsidRPr="00B1383A" w:rsidRDefault="00335E52" w:rsidP="00335E52">
      <w:pPr>
        <w:ind w:left="5760"/>
        <w:jc w:val="both"/>
        <w:rPr>
          <w:b/>
          <w:sz w:val="20"/>
          <w:szCs w:val="20"/>
          <w:lang w:val="sr-Cyrl-CS"/>
        </w:rPr>
      </w:pPr>
      <w:r w:rsidRPr="00B1383A">
        <w:rPr>
          <w:b/>
          <w:sz w:val="20"/>
          <w:szCs w:val="20"/>
          <w:lang w:val="ru-RU"/>
        </w:rPr>
        <w:t xml:space="preserve">           </w:t>
      </w:r>
    </w:p>
    <w:p w:rsidR="00335E52" w:rsidRDefault="00335E52" w:rsidP="00335E52">
      <w:pPr>
        <w:jc w:val="both"/>
        <w:rPr>
          <w:sz w:val="20"/>
          <w:szCs w:val="20"/>
        </w:rPr>
      </w:pPr>
    </w:p>
    <w:p w:rsidR="00335E52" w:rsidRPr="00F1361D" w:rsidRDefault="00335E52" w:rsidP="00335E52">
      <w:pPr>
        <w:jc w:val="both"/>
        <w:rPr>
          <w:sz w:val="20"/>
          <w:szCs w:val="20"/>
          <w:lang w:val="sr-Cyrl-CS"/>
        </w:rPr>
      </w:pPr>
    </w:p>
    <w:p w:rsidR="00335E52" w:rsidRDefault="00335E52" w:rsidP="00335E52">
      <w:pPr>
        <w:jc w:val="both"/>
        <w:rPr>
          <w:sz w:val="20"/>
          <w:szCs w:val="20"/>
        </w:rPr>
      </w:pPr>
    </w:p>
    <w:p w:rsidR="00335E52" w:rsidRDefault="00335E52" w:rsidP="00335E52">
      <w:pPr>
        <w:jc w:val="both"/>
        <w:rPr>
          <w:sz w:val="20"/>
          <w:szCs w:val="20"/>
        </w:rPr>
      </w:pPr>
    </w:p>
    <w:p w:rsidR="00335E52" w:rsidRDefault="00D81E72" w:rsidP="00335E52">
      <w:pPr>
        <w:jc w:val="both"/>
        <w:rPr>
          <w:sz w:val="20"/>
          <w:szCs w:val="20"/>
        </w:rPr>
      </w:pPr>
      <w:r>
        <w:rPr>
          <w:noProof/>
          <w:sz w:val="20"/>
          <w:szCs w:val="20"/>
        </w:rPr>
        <w:pict>
          <v:line id="_x0000_s1111" style="position:absolute;left:0;text-align:left;z-index:251675648" from="176.25pt,10.1pt" to="356.25pt,10.1pt" strokecolor="#339" strokeweight="1.25pt"/>
        </w:pict>
      </w:r>
    </w:p>
    <w:p w:rsidR="00335E52" w:rsidRDefault="00335E52" w:rsidP="00335E52">
      <w:pPr>
        <w:jc w:val="both"/>
        <w:rPr>
          <w:sz w:val="20"/>
          <w:szCs w:val="20"/>
        </w:rPr>
      </w:pPr>
    </w:p>
    <w:p w:rsidR="00335E52" w:rsidRDefault="00335E52" w:rsidP="00335E52">
      <w:pPr>
        <w:jc w:val="both"/>
        <w:rPr>
          <w:sz w:val="20"/>
          <w:szCs w:val="20"/>
        </w:rPr>
      </w:pPr>
    </w:p>
    <w:p w:rsidR="00335E52" w:rsidRDefault="00335E52" w:rsidP="00335E52">
      <w:pPr>
        <w:jc w:val="both"/>
        <w:rPr>
          <w:sz w:val="20"/>
          <w:szCs w:val="20"/>
        </w:rPr>
      </w:pPr>
    </w:p>
    <w:p w:rsidR="00335E52" w:rsidRPr="00CF5535" w:rsidRDefault="00335E52" w:rsidP="00335E52">
      <w:pPr>
        <w:ind w:firstLine="720"/>
        <w:jc w:val="both"/>
        <w:rPr>
          <w:sz w:val="20"/>
          <w:szCs w:val="20"/>
          <w:lang w:val="sr-Cyrl-CS"/>
        </w:rPr>
      </w:pPr>
      <w:r w:rsidRPr="00CF5535">
        <w:rPr>
          <w:sz w:val="20"/>
          <w:szCs w:val="20"/>
          <w:lang w:val="sr-Cyrl-CS"/>
        </w:rPr>
        <w:t>Скупштина општине Ивањица, на основу члана 40. Закона о локалној самоуправи ("Службени гласник РС", бр. 129/2007, 83/2014 - др. закон, 101/2016 - др. закон и 47/2018), члана 51. Статута  општине Ивањица (''Службени лист  општине Ивањица'', бр.</w:t>
      </w:r>
      <w:r w:rsidRPr="00CF5535">
        <w:rPr>
          <w:sz w:val="20"/>
          <w:szCs w:val="20"/>
          <w:lang w:val="ru-RU"/>
        </w:rPr>
        <w:t xml:space="preserve"> 1/19) </w:t>
      </w:r>
      <w:r w:rsidRPr="00CF5535">
        <w:rPr>
          <w:sz w:val="20"/>
          <w:szCs w:val="20"/>
          <w:lang w:val="sr-Cyrl-CS"/>
        </w:rPr>
        <w:t xml:space="preserve">и чланова 35. и 36. Пословника Скупштине  општине Ивањица (''Службени лист општине Ивањица'', бр. 8/2019), на конститутивној седници одржаној 18. 08. 2020. године, донела је </w:t>
      </w:r>
    </w:p>
    <w:p w:rsidR="00335E52" w:rsidRPr="00CF5535" w:rsidRDefault="00335E52" w:rsidP="00335E52">
      <w:pPr>
        <w:jc w:val="both"/>
        <w:rPr>
          <w:sz w:val="20"/>
          <w:szCs w:val="20"/>
          <w:lang w:val="sr-Cyrl-CS"/>
        </w:rPr>
      </w:pPr>
    </w:p>
    <w:p w:rsidR="00335E52" w:rsidRPr="00CF5535" w:rsidRDefault="00335E52" w:rsidP="00335E52">
      <w:pPr>
        <w:jc w:val="center"/>
        <w:rPr>
          <w:b/>
          <w:sz w:val="20"/>
          <w:szCs w:val="20"/>
        </w:rPr>
      </w:pPr>
      <w:r w:rsidRPr="00CF5535">
        <w:rPr>
          <w:b/>
          <w:sz w:val="20"/>
          <w:szCs w:val="20"/>
        </w:rPr>
        <w:t>Р Е Ш Е Њ Е</w:t>
      </w:r>
    </w:p>
    <w:p w:rsidR="00335E52" w:rsidRPr="00CF5535" w:rsidRDefault="00335E52" w:rsidP="00335E52">
      <w:pPr>
        <w:jc w:val="center"/>
        <w:rPr>
          <w:b/>
          <w:sz w:val="20"/>
          <w:szCs w:val="20"/>
          <w:lang w:val="sr-Cyrl-CS"/>
        </w:rPr>
      </w:pPr>
      <w:r w:rsidRPr="00CF5535">
        <w:rPr>
          <w:b/>
          <w:sz w:val="20"/>
          <w:szCs w:val="20"/>
          <w:lang w:val="sr-Cyrl-CS"/>
        </w:rPr>
        <w:t>о</w:t>
      </w:r>
    </w:p>
    <w:p w:rsidR="00335E52" w:rsidRPr="00CF5535" w:rsidRDefault="00335E52" w:rsidP="00335E52">
      <w:pPr>
        <w:jc w:val="center"/>
        <w:rPr>
          <w:b/>
          <w:sz w:val="20"/>
          <w:szCs w:val="20"/>
          <w:lang w:val="sr-Cyrl-CS"/>
        </w:rPr>
      </w:pPr>
      <w:r w:rsidRPr="00CF5535">
        <w:rPr>
          <w:sz w:val="20"/>
          <w:szCs w:val="20"/>
          <w:lang w:val="sr-Cyrl-CS"/>
        </w:rPr>
        <w:tab/>
      </w:r>
      <w:r w:rsidRPr="00CF5535">
        <w:rPr>
          <w:b/>
          <w:sz w:val="20"/>
          <w:szCs w:val="20"/>
          <w:lang w:val="sr-Cyrl-CS"/>
        </w:rPr>
        <w:t>постављењу секретара Скупштине општине Ивањица</w:t>
      </w:r>
    </w:p>
    <w:p w:rsidR="00335E52" w:rsidRPr="00CF5535" w:rsidRDefault="00335E52" w:rsidP="00335E52">
      <w:pPr>
        <w:tabs>
          <w:tab w:val="left" w:pos="4458"/>
        </w:tabs>
        <w:jc w:val="both"/>
        <w:rPr>
          <w:sz w:val="20"/>
          <w:szCs w:val="20"/>
        </w:rPr>
      </w:pPr>
    </w:p>
    <w:p w:rsidR="00335E52" w:rsidRPr="00CF5535" w:rsidRDefault="00335E52" w:rsidP="00335E52">
      <w:pPr>
        <w:tabs>
          <w:tab w:val="left" w:pos="4458"/>
        </w:tabs>
        <w:jc w:val="both"/>
        <w:rPr>
          <w:sz w:val="20"/>
          <w:szCs w:val="20"/>
        </w:rPr>
      </w:pPr>
    </w:p>
    <w:p w:rsidR="00335E52" w:rsidRPr="00CF5535" w:rsidRDefault="00335E52" w:rsidP="00335E52">
      <w:pPr>
        <w:numPr>
          <w:ilvl w:val="0"/>
          <w:numId w:val="7"/>
        </w:numPr>
        <w:jc w:val="both"/>
        <w:rPr>
          <w:sz w:val="20"/>
          <w:szCs w:val="20"/>
          <w:lang w:val="sr-Cyrl-CS"/>
        </w:rPr>
      </w:pPr>
      <w:r w:rsidRPr="00CF5535">
        <w:rPr>
          <w:b/>
          <w:sz w:val="20"/>
          <w:szCs w:val="20"/>
          <w:lang w:val="sr-Cyrl-CS"/>
        </w:rPr>
        <w:t>Биљана Ранђић,</w:t>
      </w:r>
      <w:r w:rsidRPr="00CF5535">
        <w:rPr>
          <w:sz w:val="20"/>
          <w:szCs w:val="20"/>
          <w:lang w:val="sr-Cyrl-CS"/>
        </w:rPr>
        <w:t xml:space="preserve"> дипломирани правник из Ивањице, постављена је за Секретара скупштине општине Ивањица, на период од четири године. </w:t>
      </w:r>
    </w:p>
    <w:p w:rsidR="00335E52" w:rsidRPr="00CF5535" w:rsidRDefault="00335E52" w:rsidP="00335E52">
      <w:pPr>
        <w:jc w:val="both"/>
        <w:rPr>
          <w:sz w:val="20"/>
          <w:szCs w:val="20"/>
          <w:lang w:val="sr-Cyrl-CS"/>
        </w:rPr>
      </w:pPr>
    </w:p>
    <w:p w:rsidR="00335E52" w:rsidRPr="00CF5535" w:rsidRDefault="00335E52" w:rsidP="00335E52">
      <w:pPr>
        <w:numPr>
          <w:ilvl w:val="0"/>
          <w:numId w:val="7"/>
        </w:numPr>
        <w:jc w:val="both"/>
        <w:rPr>
          <w:sz w:val="20"/>
          <w:szCs w:val="20"/>
        </w:rPr>
      </w:pPr>
      <w:r w:rsidRPr="00CF5535">
        <w:rPr>
          <w:sz w:val="20"/>
          <w:szCs w:val="20"/>
          <w:lang w:val="sr-Cyrl-CS"/>
        </w:rPr>
        <w:t xml:space="preserve">Секретар </w:t>
      </w:r>
      <w:r w:rsidRPr="00CF5535">
        <w:rPr>
          <w:sz w:val="20"/>
          <w:szCs w:val="20"/>
        </w:rPr>
        <w:t>С</w:t>
      </w:r>
      <w:r w:rsidRPr="00CF5535">
        <w:rPr>
          <w:sz w:val="20"/>
          <w:szCs w:val="20"/>
          <w:lang w:val="sr-Cyrl-CS"/>
        </w:rPr>
        <w:t>купштине општине Ивањица Биљана Ранђић је на сталном раду и остварује право на плату у складу са Одлуком о коефицијентима за обрачун и исплату плата изабраних и постављених лица и накнадама за рад у органима општине Ивањица којом се уређују плате функционера органа општине Ивањица.</w:t>
      </w:r>
    </w:p>
    <w:p w:rsidR="00335E52" w:rsidRPr="00CF5535" w:rsidRDefault="00335E52" w:rsidP="00335E52">
      <w:pPr>
        <w:ind w:left="-57" w:firstLine="777"/>
        <w:jc w:val="both"/>
        <w:rPr>
          <w:sz w:val="20"/>
          <w:szCs w:val="20"/>
          <w:lang w:val="sr-Cyrl-CS"/>
        </w:rPr>
      </w:pPr>
    </w:p>
    <w:p w:rsidR="00335E52" w:rsidRPr="00CF5535" w:rsidRDefault="00335E52" w:rsidP="00335E52">
      <w:pPr>
        <w:numPr>
          <w:ilvl w:val="0"/>
          <w:numId w:val="7"/>
        </w:numPr>
        <w:jc w:val="both"/>
        <w:rPr>
          <w:sz w:val="20"/>
          <w:szCs w:val="20"/>
          <w:lang w:val="sr-Cyrl-CS"/>
        </w:rPr>
      </w:pPr>
      <w:r w:rsidRPr="00CF5535">
        <w:rPr>
          <w:sz w:val="20"/>
          <w:szCs w:val="20"/>
          <w:lang w:val="sr-Cyrl-CS"/>
        </w:rPr>
        <w:t>Ово Решење објавити у ''Службеном листу општине Ивањица''</w:t>
      </w:r>
    </w:p>
    <w:p w:rsidR="00335E52" w:rsidRPr="00CF5535" w:rsidRDefault="00335E52" w:rsidP="00335E52">
      <w:pPr>
        <w:jc w:val="both"/>
        <w:rPr>
          <w:sz w:val="20"/>
          <w:szCs w:val="20"/>
          <w:lang w:val="sr-Cyrl-CS"/>
        </w:rPr>
      </w:pPr>
    </w:p>
    <w:p w:rsidR="00335E52" w:rsidRPr="00CF5535" w:rsidRDefault="00335E52" w:rsidP="00335E52">
      <w:pPr>
        <w:jc w:val="both"/>
        <w:rPr>
          <w:sz w:val="20"/>
          <w:szCs w:val="20"/>
          <w:lang w:val="sr-Cyrl-CS"/>
        </w:rPr>
      </w:pPr>
    </w:p>
    <w:p w:rsidR="00335E52" w:rsidRPr="00CF5535" w:rsidRDefault="00335E52" w:rsidP="00335E52">
      <w:pPr>
        <w:jc w:val="center"/>
        <w:rPr>
          <w:b/>
          <w:sz w:val="20"/>
          <w:szCs w:val="20"/>
          <w:lang w:val="sr-Cyrl-CS"/>
        </w:rPr>
      </w:pPr>
      <w:r w:rsidRPr="00CF5535">
        <w:rPr>
          <w:b/>
          <w:sz w:val="20"/>
          <w:szCs w:val="20"/>
          <w:lang w:val="sr-Cyrl-CS"/>
        </w:rPr>
        <w:t>О б р а з л о ж е њ е</w:t>
      </w:r>
    </w:p>
    <w:p w:rsidR="00335E52" w:rsidRPr="00CF5535" w:rsidRDefault="00335E52" w:rsidP="00335E52">
      <w:pPr>
        <w:jc w:val="center"/>
        <w:rPr>
          <w:b/>
          <w:sz w:val="20"/>
          <w:szCs w:val="20"/>
          <w:lang w:val="sr-Cyrl-CS"/>
        </w:rPr>
      </w:pPr>
    </w:p>
    <w:p w:rsidR="00335E52" w:rsidRPr="00CF5535" w:rsidRDefault="00335E52" w:rsidP="00335E52">
      <w:pPr>
        <w:jc w:val="both"/>
        <w:rPr>
          <w:sz w:val="20"/>
          <w:szCs w:val="20"/>
          <w:lang w:val="sr-Cyrl-CS"/>
        </w:rPr>
      </w:pPr>
      <w:r w:rsidRPr="00CF5535">
        <w:rPr>
          <w:sz w:val="20"/>
          <w:szCs w:val="20"/>
          <w:lang w:val="sr-Cyrl-CS"/>
        </w:rPr>
        <w:tab/>
        <w:t>Правни основ за доношење овог Решења садржан је у члану 40. став 2. Закона о локалној самоуправи ("Сл. гласник РС", бр. 129/2007, 83/2014 - др. закон, 101/2016 - др. закон и 47/2018), члану 51. Статута  општине Ивањица (''Службени лист  општине Ивањица'', бр.</w:t>
      </w:r>
      <w:r w:rsidRPr="00CF5535">
        <w:rPr>
          <w:sz w:val="20"/>
          <w:szCs w:val="20"/>
          <w:lang w:val="ru-RU"/>
        </w:rPr>
        <w:t xml:space="preserve"> 1/19) </w:t>
      </w:r>
      <w:r w:rsidRPr="00CF5535">
        <w:rPr>
          <w:sz w:val="20"/>
          <w:szCs w:val="20"/>
          <w:lang w:val="sr-Cyrl-CS"/>
        </w:rPr>
        <w:t>и члановима 35. и 36. Пословника Скупштине  општине Ивањица (''Службени лист општине Ивањица'', бр. 8/2019), којима је прописано да се секретар Скупштине поставља, на предлог председника Скупштине, на мандатни период од четири године и може бити поново постављен.</w:t>
      </w:r>
    </w:p>
    <w:p w:rsidR="00335E52" w:rsidRPr="00CF5535" w:rsidRDefault="00335E52" w:rsidP="00335E52">
      <w:pPr>
        <w:ind w:firstLine="720"/>
        <w:jc w:val="both"/>
        <w:rPr>
          <w:sz w:val="20"/>
          <w:szCs w:val="20"/>
          <w:lang w:val="sr-Cyrl-CS"/>
        </w:rPr>
      </w:pPr>
    </w:p>
    <w:p w:rsidR="00335E52" w:rsidRPr="00CF5535" w:rsidRDefault="00335E52" w:rsidP="00335E52">
      <w:pPr>
        <w:ind w:firstLine="720"/>
        <w:jc w:val="both"/>
        <w:rPr>
          <w:sz w:val="20"/>
          <w:szCs w:val="20"/>
          <w:lang w:val="sr-Cyrl-CS"/>
        </w:rPr>
      </w:pPr>
      <w:r w:rsidRPr="00CF5535">
        <w:rPr>
          <w:sz w:val="20"/>
          <w:szCs w:val="20"/>
          <w:lang w:val="sr-Cyrl-CS"/>
        </w:rPr>
        <w:t xml:space="preserve">Чланом 40. став 3. Закона о локалној самоуправи утврђено је да за секретара скупштине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 </w:t>
      </w:r>
    </w:p>
    <w:p w:rsidR="00335E52" w:rsidRPr="00CF5535" w:rsidRDefault="00335E52" w:rsidP="00335E52">
      <w:pPr>
        <w:pStyle w:val="normal0"/>
        <w:spacing w:before="0" w:beforeAutospacing="0" w:after="0" w:afterAutospacing="0"/>
        <w:ind w:firstLine="720"/>
        <w:jc w:val="both"/>
        <w:rPr>
          <w:sz w:val="20"/>
          <w:szCs w:val="20"/>
          <w:lang w:val="sr-Cyrl-CS"/>
        </w:rPr>
      </w:pPr>
    </w:p>
    <w:p w:rsidR="00335E52" w:rsidRPr="00CF5535" w:rsidRDefault="00335E52" w:rsidP="00335E52">
      <w:pPr>
        <w:pStyle w:val="normal0"/>
        <w:spacing w:before="0" w:beforeAutospacing="0" w:after="0" w:afterAutospacing="0"/>
        <w:ind w:firstLine="720"/>
        <w:jc w:val="both"/>
        <w:rPr>
          <w:sz w:val="20"/>
          <w:szCs w:val="20"/>
          <w:lang w:val="sr-Cyrl-CS"/>
        </w:rPr>
      </w:pPr>
      <w:r w:rsidRPr="00CF5535">
        <w:rPr>
          <w:sz w:val="20"/>
          <w:szCs w:val="20"/>
          <w:lang w:val="sr-Cyrl-CS"/>
        </w:rPr>
        <w:t>Председник Скупштине општине Ивањица Владимир Бојановић предложио је за секретара Скупштине општине Ивањица Биљану Ранђић, дипломираног правника из Ивањице.</w:t>
      </w:r>
    </w:p>
    <w:p w:rsidR="00335E52" w:rsidRPr="00CF5535" w:rsidRDefault="00335E52" w:rsidP="00335E52">
      <w:pPr>
        <w:pStyle w:val="normal0"/>
        <w:spacing w:before="0" w:beforeAutospacing="0" w:after="0" w:afterAutospacing="0"/>
        <w:ind w:firstLine="720"/>
        <w:jc w:val="both"/>
        <w:rPr>
          <w:sz w:val="20"/>
          <w:szCs w:val="20"/>
          <w:lang w:val="sr-Cyrl-CS"/>
        </w:rPr>
      </w:pPr>
    </w:p>
    <w:p w:rsidR="00335E52" w:rsidRPr="00CF5535" w:rsidRDefault="00335E52" w:rsidP="00335E52">
      <w:pPr>
        <w:pStyle w:val="normal0"/>
        <w:spacing w:before="0" w:beforeAutospacing="0" w:after="0" w:afterAutospacing="0"/>
        <w:ind w:firstLine="720"/>
        <w:jc w:val="both"/>
        <w:rPr>
          <w:sz w:val="20"/>
          <w:szCs w:val="20"/>
          <w:lang w:val="sr-Cyrl-CS"/>
        </w:rPr>
      </w:pPr>
      <w:r w:rsidRPr="00CF5535">
        <w:rPr>
          <w:sz w:val="20"/>
          <w:szCs w:val="20"/>
          <w:lang w:val="sr-Cyrl-CS"/>
        </w:rPr>
        <w:lastRenderedPageBreak/>
        <w:t>У складу са чланом 36. Пословника Скупштине општине Ивањица (''Сл. лист  општине Ивањица, бр. 8/19“), Скупштина општине Ивањица је већином гласова од присутног броја одборника Скупштине гласала за постављење Биљане Ранђић, из Ивањице за секретара Скупштине општине Ивањица.</w:t>
      </w:r>
    </w:p>
    <w:p w:rsidR="00335E52" w:rsidRPr="00CF5535" w:rsidRDefault="00335E52" w:rsidP="00335E52">
      <w:pPr>
        <w:ind w:firstLine="720"/>
        <w:jc w:val="both"/>
        <w:rPr>
          <w:sz w:val="20"/>
          <w:szCs w:val="20"/>
          <w:lang w:val="sr-Cyrl-CS"/>
        </w:rPr>
      </w:pPr>
    </w:p>
    <w:p w:rsidR="00335E52" w:rsidRPr="00CF5535" w:rsidRDefault="00335E52" w:rsidP="00335E52">
      <w:pPr>
        <w:ind w:firstLine="720"/>
        <w:jc w:val="both"/>
        <w:rPr>
          <w:sz w:val="20"/>
          <w:szCs w:val="20"/>
          <w:lang w:val="sr-Cyrl-CS"/>
        </w:rPr>
      </w:pPr>
      <w:r w:rsidRPr="00CF5535">
        <w:rPr>
          <w:sz w:val="20"/>
          <w:szCs w:val="20"/>
          <w:lang w:val="sr-Cyrl-CS"/>
        </w:rPr>
        <w:t>Како Биљана Ранђић испуњава све услове за постављење за секретара Скупштине општине Ивањица предвиђене Законом, донето је Решење као у диспозитиву.</w:t>
      </w:r>
    </w:p>
    <w:p w:rsidR="00335E52" w:rsidRPr="00CF5535" w:rsidRDefault="00335E52" w:rsidP="00335E52">
      <w:pPr>
        <w:jc w:val="both"/>
        <w:rPr>
          <w:sz w:val="20"/>
          <w:szCs w:val="20"/>
          <w:lang w:val="sr-Cyrl-CS"/>
        </w:rPr>
      </w:pPr>
    </w:p>
    <w:p w:rsidR="00335E52" w:rsidRPr="00CF5535" w:rsidRDefault="00335E52" w:rsidP="00335E52">
      <w:pPr>
        <w:ind w:firstLine="720"/>
        <w:jc w:val="both"/>
        <w:rPr>
          <w:sz w:val="20"/>
          <w:szCs w:val="20"/>
          <w:lang w:val="sr-Cyrl-CS"/>
        </w:rPr>
      </w:pPr>
    </w:p>
    <w:p w:rsidR="00335E52" w:rsidRPr="00CF5535" w:rsidRDefault="00335E52" w:rsidP="00335E52">
      <w:pPr>
        <w:ind w:firstLine="720"/>
        <w:jc w:val="both"/>
        <w:rPr>
          <w:sz w:val="20"/>
          <w:szCs w:val="20"/>
          <w:lang w:val="sr-Cyrl-CS"/>
        </w:rPr>
      </w:pPr>
      <w:r w:rsidRPr="00CF5535">
        <w:rPr>
          <w:sz w:val="20"/>
          <w:szCs w:val="20"/>
          <w:lang w:val="sr-Cyrl-CS"/>
        </w:rPr>
        <w:t>Поука о правном леку: Против овог решења може се поднети тужба Управном суду у року од 30 (тридесет) дана.</w:t>
      </w:r>
    </w:p>
    <w:p w:rsidR="00335E52" w:rsidRPr="00CF5535" w:rsidRDefault="00335E52" w:rsidP="00335E52">
      <w:pPr>
        <w:ind w:firstLine="720"/>
        <w:jc w:val="both"/>
        <w:rPr>
          <w:sz w:val="20"/>
          <w:szCs w:val="20"/>
          <w:lang w:val="sr-Cyrl-CS"/>
        </w:rPr>
      </w:pPr>
    </w:p>
    <w:p w:rsidR="00335E52" w:rsidRPr="00CF5535" w:rsidRDefault="00335E52" w:rsidP="00335E52">
      <w:pPr>
        <w:jc w:val="both"/>
        <w:rPr>
          <w:b/>
          <w:sz w:val="20"/>
          <w:szCs w:val="20"/>
          <w:lang w:val="sr-Cyrl-CS"/>
        </w:rPr>
      </w:pPr>
    </w:p>
    <w:p w:rsidR="00335E52" w:rsidRPr="00CF5535" w:rsidRDefault="00335E52" w:rsidP="00335E52">
      <w:pPr>
        <w:jc w:val="center"/>
        <w:rPr>
          <w:b/>
          <w:sz w:val="20"/>
          <w:szCs w:val="20"/>
          <w:lang w:val="sr-Cyrl-CS"/>
        </w:rPr>
      </w:pPr>
      <w:r w:rsidRPr="00CF5535">
        <w:rPr>
          <w:b/>
          <w:sz w:val="20"/>
          <w:szCs w:val="20"/>
          <w:lang w:val="sr-Cyrl-CS"/>
        </w:rPr>
        <w:t>СКУПШТИНА ОПШТИНЕ ИВАЊИЦА</w:t>
      </w:r>
    </w:p>
    <w:p w:rsidR="00335E52" w:rsidRPr="00CF5535" w:rsidRDefault="00335E52" w:rsidP="00335E52">
      <w:pPr>
        <w:jc w:val="center"/>
        <w:rPr>
          <w:b/>
          <w:sz w:val="20"/>
          <w:szCs w:val="20"/>
          <w:lang w:val="sr-Cyrl-CS"/>
        </w:rPr>
      </w:pPr>
      <w:r w:rsidRPr="00CF5535">
        <w:rPr>
          <w:b/>
          <w:sz w:val="20"/>
          <w:szCs w:val="20"/>
          <w:lang w:val="sr-Cyrl-CS"/>
        </w:rPr>
        <w:t>01 Број: 06-16/2020</w:t>
      </w:r>
    </w:p>
    <w:p w:rsidR="00335E52" w:rsidRPr="00CF5535" w:rsidRDefault="00335E52" w:rsidP="00335E52">
      <w:pPr>
        <w:jc w:val="center"/>
        <w:rPr>
          <w:b/>
          <w:sz w:val="20"/>
          <w:szCs w:val="20"/>
          <w:lang w:val="sr-Cyrl-CS"/>
        </w:rPr>
      </w:pPr>
      <w:r w:rsidRPr="00CF5535">
        <w:rPr>
          <w:b/>
          <w:sz w:val="20"/>
          <w:szCs w:val="20"/>
          <w:lang w:val="sr-Cyrl-CS"/>
        </w:rPr>
        <w:t>У Ивањици, дана 18. августа 2020. године</w:t>
      </w:r>
    </w:p>
    <w:p w:rsidR="00335E52" w:rsidRPr="00CF5535" w:rsidRDefault="00335E52" w:rsidP="00335E52">
      <w:pPr>
        <w:jc w:val="center"/>
        <w:rPr>
          <w:sz w:val="20"/>
          <w:szCs w:val="20"/>
          <w:lang w:val="sr-Cyrl-CS"/>
        </w:rPr>
      </w:pPr>
    </w:p>
    <w:p w:rsidR="00335E52" w:rsidRPr="00CF5535" w:rsidRDefault="00335E52" w:rsidP="00335E52">
      <w:pPr>
        <w:ind w:left="5760"/>
        <w:jc w:val="both"/>
        <w:rPr>
          <w:b/>
          <w:sz w:val="20"/>
          <w:szCs w:val="20"/>
          <w:lang w:val="sr-Cyrl-CS"/>
        </w:rPr>
      </w:pPr>
    </w:p>
    <w:p w:rsidR="00335E52" w:rsidRPr="00CF5535" w:rsidRDefault="00335E52" w:rsidP="00335E52">
      <w:pPr>
        <w:ind w:left="5760"/>
        <w:jc w:val="both"/>
        <w:rPr>
          <w:b/>
          <w:sz w:val="20"/>
          <w:szCs w:val="20"/>
          <w:lang w:val="sr-Cyrl-CS"/>
        </w:rPr>
      </w:pPr>
    </w:p>
    <w:p w:rsidR="00335E52" w:rsidRPr="00CF5535" w:rsidRDefault="00335E52" w:rsidP="00335E52">
      <w:pPr>
        <w:ind w:left="5760"/>
        <w:jc w:val="both"/>
        <w:rPr>
          <w:b/>
          <w:sz w:val="20"/>
          <w:szCs w:val="20"/>
          <w:lang w:val="sr-Cyrl-CS"/>
        </w:rPr>
      </w:pPr>
    </w:p>
    <w:p w:rsidR="00335E52" w:rsidRPr="00CF5535" w:rsidRDefault="00335E52" w:rsidP="00335E52">
      <w:pPr>
        <w:ind w:left="5760"/>
        <w:jc w:val="both"/>
        <w:rPr>
          <w:b/>
          <w:sz w:val="20"/>
          <w:szCs w:val="20"/>
          <w:lang w:val="sr-Cyrl-CS"/>
        </w:rPr>
      </w:pPr>
      <w:r>
        <w:rPr>
          <w:b/>
          <w:sz w:val="20"/>
          <w:szCs w:val="20"/>
        </w:rPr>
        <w:t xml:space="preserve">                       </w:t>
      </w:r>
      <w:r w:rsidRPr="00CF5535">
        <w:rPr>
          <w:b/>
          <w:sz w:val="20"/>
          <w:szCs w:val="20"/>
          <w:lang w:val="sr-Cyrl-CS"/>
        </w:rPr>
        <w:t>ПРЕДСЕДНИК СКУПШТИНЕ</w:t>
      </w:r>
    </w:p>
    <w:p w:rsidR="00335E52" w:rsidRPr="00CF5535" w:rsidRDefault="00335E52" w:rsidP="00335E52">
      <w:pPr>
        <w:ind w:left="5760"/>
        <w:jc w:val="both"/>
        <w:rPr>
          <w:b/>
          <w:sz w:val="20"/>
          <w:szCs w:val="20"/>
          <w:lang w:val="sr-Cyrl-CS"/>
        </w:rPr>
      </w:pPr>
      <w:r w:rsidRPr="00CF5535">
        <w:rPr>
          <w:b/>
          <w:sz w:val="20"/>
          <w:szCs w:val="20"/>
          <w:lang w:val="sr-Cyrl-CS"/>
        </w:rPr>
        <w:t xml:space="preserve">     </w:t>
      </w:r>
      <w:r>
        <w:rPr>
          <w:b/>
          <w:sz w:val="20"/>
          <w:szCs w:val="20"/>
        </w:rPr>
        <w:t xml:space="preserve">                                </w:t>
      </w:r>
      <w:r w:rsidRPr="00CF5535">
        <w:rPr>
          <w:b/>
          <w:sz w:val="20"/>
          <w:szCs w:val="20"/>
          <w:lang w:val="sr-Cyrl-CS"/>
        </w:rPr>
        <w:t>Владимир Бојановић</w:t>
      </w: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D81E72" w:rsidP="002B43F4">
      <w:pPr>
        <w:jc w:val="both"/>
        <w:rPr>
          <w:sz w:val="20"/>
          <w:szCs w:val="20"/>
        </w:rPr>
      </w:pPr>
      <w:r>
        <w:rPr>
          <w:noProof/>
          <w:sz w:val="20"/>
          <w:szCs w:val="20"/>
        </w:rPr>
        <w:pict>
          <v:line id="_x0000_s1112" style="position:absolute;left:0;text-align:left;z-index:251676672" from="161.25pt,8.25pt" to="341.25pt,8.25pt" strokecolor="#339" strokeweight="1.25pt"/>
        </w:pict>
      </w:r>
    </w:p>
    <w:p w:rsidR="00335E52" w:rsidRDefault="00335E52" w:rsidP="002B43F4">
      <w:pPr>
        <w:jc w:val="both"/>
        <w:rPr>
          <w:sz w:val="20"/>
          <w:szCs w:val="20"/>
        </w:rPr>
      </w:pPr>
    </w:p>
    <w:p w:rsidR="00335E52" w:rsidRDefault="00335E52" w:rsidP="002B43F4">
      <w:pPr>
        <w:jc w:val="both"/>
        <w:rPr>
          <w:sz w:val="20"/>
          <w:szCs w:val="20"/>
        </w:rPr>
      </w:pPr>
    </w:p>
    <w:p w:rsidR="00335E52" w:rsidRPr="000931AE" w:rsidRDefault="00335E52" w:rsidP="00335E52">
      <w:pPr>
        <w:rPr>
          <w:sz w:val="20"/>
          <w:szCs w:val="20"/>
          <w:lang w:val="sr-Cyrl-CS"/>
        </w:rPr>
      </w:pPr>
      <w:r w:rsidRPr="000931AE">
        <w:rPr>
          <w:sz w:val="20"/>
          <w:szCs w:val="20"/>
          <w:lang w:val="sr-Cyrl-CS"/>
        </w:rPr>
        <w:t>Р е п у б л и к а  С р б и ј а</w:t>
      </w:r>
    </w:p>
    <w:p w:rsidR="00335E52" w:rsidRPr="000931AE" w:rsidRDefault="00335E52" w:rsidP="00335E52">
      <w:pPr>
        <w:rPr>
          <w:sz w:val="20"/>
          <w:szCs w:val="20"/>
          <w:lang w:val="sr-Cyrl-CS"/>
        </w:rPr>
      </w:pPr>
      <w:r w:rsidRPr="000931AE">
        <w:rPr>
          <w:sz w:val="20"/>
          <w:szCs w:val="20"/>
          <w:lang w:val="sr-Cyrl-CS"/>
        </w:rPr>
        <w:t xml:space="preserve">ОПШТИНА ИВАЊИЦА </w:t>
      </w:r>
    </w:p>
    <w:p w:rsidR="00335E52" w:rsidRPr="000931AE" w:rsidRDefault="00335E52" w:rsidP="00335E52">
      <w:pPr>
        <w:rPr>
          <w:b/>
          <w:sz w:val="20"/>
          <w:szCs w:val="20"/>
          <w:lang w:val="sr-Cyrl-CS"/>
        </w:rPr>
      </w:pPr>
      <w:r w:rsidRPr="000931AE">
        <w:rPr>
          <w:b/>
          <w:sz w:val="20"/>
          <w:szCs w:val="20"/>
          <w:lang w:val="sr-Cyrl-CS"/>
        </w:rPr>
        <w:t>СКУПШТИНА ОПШТИНЕ</w:t>
      </w:r>
    </w:p>
    <w:p w:rsidR="00335E52" w:rsidRPr="000931AE" w:rsidRDefault="00335E52" w:rsidP="00335E52">
      <w:pPr>
        <w:rPr>
          <w:sz w:val="20"/>
          <w:szCs w:val="20"/>
          <w:lang w:val="sr-Cyrl-CS"/>
        </w:rPr>
      </w:pPr>
      <w:r w:rsidRPr="000931AE">
        <w:rPr>
          <w:sz w:val="20"/>
          <w:szCs w:val="20"/>
          <w:lang w:val="sr-Cyrl-CS"/>
        </w:rPr>
        <w:t>01 Број: 06-16/2020</w:t>
      </w:r>
    </w:p>
    <w:p w:rsidR="00335E52" w:rsidRPr="000931AE" w:rsidRDefault="00335E52" w:rsidP="00335E52">
      <w:pPr>
        <w:rPr>
          <w:sz w:val="20"/>
          <w:szCs w:val="20"/>
          <w:lang w:val="sr-Cyrl-CS"/>
        </w:rPr>
      </w:pPr>
      <w:r w:rsidRPr="000931AE">
        <w:rPr>
          <w:sz w:val="20"/>
          <w:szCs w:val="20"/>
          <w:lang w:val="sr-Cyrl-CS"/>
        </w:rPr>
        <w:t xml:space="preserve">19. 08. 2020. године  </w:t>
      </w:r>
    </w:p>
    <w:p w:rsidR="00335E52" w:rsidRPr="000931AE" w:rsidRDefault="00335E52" w:rsidP="00335E52">
      <w:pPr>
        <w:rPr>
          <w:b/>
          <w:sz w:val="20"/>
          <w:szCs w:val="20"/>
          <w:lang w:val="sr-Cyrl-CS"/>
        </w:rPr>
      </w:pPr>
      <w:r w:rsidRPr="000931AE">
        <w:rPr>
          <w:b/>
          <w:sz w:val="20"/>
          <w:szCs w:val="20"/>
          <w:lang w:val="sr-Cyrl-CS"/>
        </w:rPr>
        <w:t>И В А Њ И Ц А</w:t>
      </w:r>
    </w:p>
    <w:p w:rsidR="00335E52" w:rsidRPr="000931AE" w:rsidRDefault="00335E52" w:rsidP="00335E52">
      <w:pPr>
        <w:rPr>
          <w:b/>
          <w:sz w:val="20"/>
          <w:szCs w:val="20"/>
          <w:lang w:val="sr-Cyrl-CS"/>
        </w:rPr>
      </w:pPr>
    </w:p>
    <w:p w:rsidR="00335E52" w:rsidRPr="000931AE" w:rsidRDefault="00335E52" w:rsidP="00335E52">
      <w:pPr>
        <w:ind w:firstLine="720"/>
        <w:jc w:val="both"/>
        <w:rPr>
          <w:b/>
          <w:sz w:val="20"/>
          <w:szCs w:val="20"/>
          <w:lang w:val="sr-Cyrl-CS"/>
        </w:rPr>
      </w:pPr>
      <w:r w:rsidRPr="000931AE">
        <w:rPr>
          <w:b/>
          <w:sz w:val="20"/>
          <w:szCs w:val="20"/>
        </w:rPr>
        <w:t xml:space="preserve"> </w:t>
      </w:r>
    </w:p>
    <w:p w:rsidR="00335E52" w:rsidRPr="000931AE" w:rsidRDefault="00335E52" w:rsidP="00335E52">
      <w:pPr>
        <w:ind w:firstLine="708"/>
        <w:jc w:val="both"/>
        <w:rPr>
          <w:sz w:val="20"/>
          <w:szCs w:val="20"/>
          <w:lang w:val="sr-Cyrl-CS"/>
        </w:rPr>
      </w:pPr>
      <w:r w:rsidRPr="000931AE">
        <w:rPr>
          <w:sz w:val="20"/>
          <w:szCs w:val="20"/>
          <w:lang w:val="sr-Cyrl-CS"/>
        </w:rPr>
        <w:t>На основу чланова 31. и 32. Закона о локалној самоуправи („Сл. гласник РС“, бр. 129/07, 83/14-др. закон, 101/16- др. закон и 47/18), члана 40. Статута општине Ивањица („Службени лист општине Ивањица“, број 1/2019) и члана 10. и 150. Пословника Скупштине општине Ивањица, („Сл. лист општине Ивањица“, број 8/2019), Скупштина општине Ивањица, на седници одржаној 18. 08. 2020. године, донела је</w:t>
      </w:r>
    </w:p>
    <w:p w:rsidR="00335E52" w:rsidRPr="000931AE" w:rsidRDefault="00335E52" w:rsidP="00335E52">
      <w:pPr>
        <w:jc w:val="both"/>
        <w:rPr>
          <w:sz w:val="20"/>
          <w:szCs w:val="20"/>
          <w:lang w:val="sr-Cyrl-CS"/>
        </w:rPr>
      </w:pPr>
      <w:r w:rsidRPr="000931AE">
        <w:rPr>
          <w:sz w:val="20"/>
          <w:szCs w:val="20"/>
          <w:lang w:val="sr-Cyrl-CS"/>
        </w:rPr>
        <w:tab/>
      </w:r>
      <w:r w:rsidRPr="000931AE">
        <w:rPr>
          <w:b/>
          <w:sz w:val="20"/>
          <w:szCs w:val="20"/>
          <w:lang w:val="sr-Cyrl-CS"/>
        </w:rPr>
        <w:t xml:space="preserve"> </w:t>
      </w:r>
    </w:p>
    <w:p w:rsidR="00335E52" w:rsidRPr="000931AE" w:rsidRDefault="00335E52" w:rsidP="00335E52">
      <w:pPr>
        <w:rPr>
          <w:sz w:val="20"/>
          <w:szCs w:val="20"/>
          <w:lang w:val="sr-Cyrl-CS"/>
        </w:rPr>
      </w:pPr>
    </w:p>
    <w:p w:rsidR="00335E52" w:rsidRPr="000931AE" w:rsidRDefault="00335E52" w:rsidP="00335E52">
      <w:pPr>
        <w:tabs>
          <w:tab w:val="left" w:pos="2910"/>
        </w:tabs>
        <w:jc w:val="center"/>
        <w:rPr>
          <w:b/>
          <w:sz w:val="20"/>
          <w:szCs w:val="20"/>
          <w:lang w:val="sr-Cyrl-CS"/>
        </w:rPr>
      </w:pPr>
      <w:r w:rsidRPr="000931AE">
        <w:rPr>
          <w:b/>
          <w:sz w:val="20"/>
          <w:szCs w:val="20"/>
          <w:lang w:val="sr-Cyrl-CS"/>
        </w:rPr>
        <w:t>Р Е Ш Е Њ Е</w:t>
      </w:r>
    </w:p>
    <w:p w:rsidR="00335E52" w:rsidRPr="000931AE" w:rsidRDefault="00335E52" w:rsidP="00335E52">
      <w:pPr>
        <w:tabs>
          <w:tab w:val="left" w:pos="2910"/>
        </w:tabs>
        <w:jc w:val="center"/>
        <w:rPr>
          <w:b/>
          <w:sz w:val="20"/>
          <w:szCs w:val="20"/>
          <w:lang w:val="sr-Cyrl-CS"/>
        </w:rPr>
      </w:pPr>
    </w:p>
    <w:p w:rsidR="00335E52" w:rsidRPr="000931AE" w:rsidRDefault="00335E52" w:rsidP="00335E52">
      <w:pPr>
        <w:jc w:val="both"/>
        <w:rPr>
          <w:sz w:val="20"/>
          <w:szCs w:val="20"/>
          <w:lang w:val="sr-Cyrl-CS"/>
        </w:rPr>
      </w:pPr>
      <w:r w:rsidRPr="000931AE">
        <w:rPr>
          <w:sz w:val="20"/>
          <w:szCs w:val="20"/>
          <w:lang w:val="sr-Cyrl-CS"/>
        </w:rPr>
        <w:t xml:space="preserve">           </w:t>
      </w:r>
      <w:r w:rsidRPr="000931AE">
        <w:rPr>
          <w:b/>
          <w:sz w:val="20"/>
          <w:szCs w:val="20"/>
          <w:lang w:val="sr-Cyrl-CS"/>
        </w:rPr>
        <w:t xml:space="preserve">РАЗРЕШАВА СЕ </w:t>
      </w:r>
      <w:r w:rsidRPr="000931AE">
        <w:rPr>
          <w:sz w:val="20"/>
          <w:szCs w:val="20"/>
          <w:lang w:val="sr-Cyrl-CS"/>
        </w:rPr>
        <w:t>Александар Трипковић, Доктор ветеринарске медицине из Ивањице са функције Председника Скупштине општине Ивањица на коју је изабран Решењем Скупштине општине Ивањица 01 Број:</w:t>
      </w:r>
      <w:r w:rsidRPr="000931AE">
        <w:rPr>
          <w:color w:val="FF0000"/>
          <w:sz w:val="20"/>
          <w:szCs w:val="20"/>
          <w:lang w:val="sr-Cyrl-CS"/>
        </w:rPr>
        <w:t xml:space="preserve"> </w:t>
      </w:r>
      <w:r w:rsidRPr="000931AE">
        <w:rPr>
          <w:sz w:val="20"/>
          <w:szCs w:val="20"/>
          <w:lang w:val="sr-Cyrl-CS"/>
        </w:rPr>
        <w:t>06-11/2016 од 03. јуна 2016. године.</w:t>
      </w:r>
    </w:p>
    <w:p w:rsidR="00335E52" w:rsidRPr="000931AE" w:rsidRDefault="00335E52" w:rsidP="00335E52">
      <w:pPr>
        <w:jc w:val="both"/>
        <w:rPr>
          <w:sz w:val="20"/>
          <w:szCs w:val="20"/>
          <w:lang w:val="sr-Cyrl-CS"/>
        </w:rPr>
      </w:pPr>
    </w:p>
    <w:p w:rsidR="00335E52" w:rsidRPr="000931AE" w:rsidRDefault="00335E52" w:rsidP="00335E52">
      <w:pPr>
        <w:jc w:val="both"/>
        <w:rPr>
          <w:sz w:val="20"/>
          <w:szCs w:val="20"/>
          <w:lang w:val="sr-Cyrl-CS"/>
        </w:rPr>
      </w:pPr>
    </w:p>
    <w:p w:rsidR="00335E52" w:rsidRPr="000931AE" w:rsidRDefault="00335E52" w:rsidP="00335E52">
      <w:pPr>
        <w:jc w:val="both"/>
        <w:rPr>
          <w:sz w:val="20"/>
          <w:szCs w:val="20"/>
          <w:lang w:val="sr-Cyrl-CS"/>
        </w:rPr>
      </w:pPr>
      <w:r w:rsidRPr="000931AE">
        <w:rPr>
          <w:sz w:val="20"/>
          <w:szCs w:val="20"/>
          <w:lang w:val="sr-Cyrl-CS"/>
        </w:rPr>
        <w:tab/>
        <w:t>Решење објавити у „Службеном листу општине Ивањица“</w:t>
      </w:r>
    </w:p>
    <w:p w:rsidR="00335E52" w:rsidRPr="000931AE" w:rsidRDefault="00335E52" w:rsidP="00335E52">
      <w:pPr>
        <w:jc w:val="both"/>
        <w:rPr>
          <w:sz w:val="20"/>
          <w:szCs w:val="20"/>
          <w:lang w:val="sr-Cyrl-CS"/>
        </w:rPr>
      </w:pPr>
    </w:p>
    <w:p w:rsidR="00335E52" w:rsidRPr="000931AE" w:rsidRDefault="00335E52" w:rsidP="00335E52">
      <w:pPr>
        <w:jc w:val="both"/>
        <w:rPr>
          <w:sz w:val="20"/>
          <w:szCs w:val="20"/>
          <w:lang w:val="sr-Cyrl-CS"/>
        </w:rPr>
      </w:pPr>
    </w:p>
    <w:p w:rsidR="00335E52" w:rsidRPr="000931AE" w:rsidRDefault="00335E52" w:rsidP="00335E52">
      <w:pPr>
        <w:jc w:val="both"/>
        <w:rPr>
          <w:sz w:val="20"/>
          <w:szCs w:val="20"/>
          <w:lang w:val="sr-Cyrl-CS"/>
        </w:rPr>
      </w:pPr>
    </w:p>
    <w:p w:rsidR="00335E52" w:rsidRPr="000931AE" w:rsidRDefault="00335E52" w:rsidP="00335E52">
      <w:pPr>
        <w:jc w:val="center"/>
        <w:rPr>
          <w:b/>
          <w:sz w:val="20"/>
          <w:szCs w:val="20"/>
          <w:lang w:val="sr-Cyrl-CS"/>
        </w:rPr>
      </w:pPr>
      <w:r w:rsidRPr="000931AE">
        <w:rPr>
          <w:b/>
          <w:sz w:val="20"/>
          <w:szCs w:val="20"/>
          <w:lang w:val="sr-Cyrl-CS"/>
        </w:rPr>
        <w:t>О б р а з л о ж е њ е</w:t>
      </w:r>
    </w:p>
    <w:p w:rsidR="00335E52" w:rsidRPr="000931AE" w:rsidRDefault="00335E52" w:rsidP="00335E52">
      <w:pPr>
        <w:jc w:val="center"/>
        <w:rPr>
          <w:b/>
          <w:sz w:val="20"/>
          <w:szCs w:val="20"/>
          <w:lang w:val="sr-Cyrl-CS"/>
        </w:rPr>
      </w:pPr>
    </w:p>
    <w:p w:rsidR="00335E52" w:rsidRPr="000931AE" w:rsidRDefault="00335E52" w:rsidP="00335E52">
      <w:pPr>
        <w:jc w:val="both"/>
        <w:rPr>
          <w:sz w:val="20"/>
          <w:szCs w:val="20"/>
          <w:lang w:val="sr-Cyrl-CS"/>
        </w:rPr>
      </w:pPr>
      <w:r w:rsidRPr="000931AE">
        <w:rPr>
          <w:b/>
          <w:sz w:val="20"/>
          <w:szCs w:val="20"/>
          <w:lang w:val="sr-Cyrl-CS"/>
        </w:rPr>
        <w:tab/>
      </w:r>
      <w:r w:rsidRPr="000931AE">
        <w:rPr>
          <w:sz w:val="20"/>
          <w:szCs w:val="20"/>
          <w:lang w:val="sr-Cyrl-CS"/>
        </w:rPr>
        <w:t>Решењем Скупштине општине Ивањица 01 Број:</w:t>
      </w:r>
      <w:r w:rsidRPr="000931AE">
        <w:rPr>
          <w:color w:val="FF0000"/>
          <w:sz w:val="20"/>
          <w:szCs w:val="20"/>
          <w:lang w:val="sr-Cyrl-CS"/>
        </w:rPr>
        <w:t xml:space="preserve"> </w:t>
      </w:r>
      <w:r w:rsidRPr="000931AE">
        <w:rPr>
          <w:sz w:val="20"/>
          <w:szCs w:val="20"/>
          <w:lang w:val="sr-Cyrl-CS"/>
        </w:rPr>
        <w:t>06-11/2016 од 03. јуна 2016. године Александар Трипковић, Доктор ветеринарске медицине из Ивањице изабран је на функцију Председника Скупштине, на мандатни период од четири године.</w:t>
      </w:r>
    </w:p>
    <w:p w:rsidR="00335E52" w:rsidRPr="000931AE" w:rsidRDefault="00335E52" w:rsidP="00335E52">
      <w:pPr>
        <w:jc w:val="both"/>
        <w:rPr>
          <w:sz w:val="20"/>
          <w:szCs w:val="20"/>
          <w:lang w:val="sr-Cyrl-CS"/>
        </w:rPr>
      </w:pPr>
    </w:p>
    <w:p w:rsidR="00335E52" w:rsidRPr="000931AE" w:rsidRDefault="00335E52" w:rsidP="00335E52">
      <w:pPr>
        <w:jc w:val="both"/>
        <w:rPr>
          <w:sz w:val="20"/>
          <w:szCs w:val="20"/>
          <w:lang w:val="sr-Cyrl-CS"/>
        </w:rPr>
      </w:pPr>
      <w:r w:rsidRPr="000931AE">
        <w:rPr>
          <w:sz w:val="20"/>
          <w:szCs w:val="20"/>
          <w:lang w:val="sr-Cyrl-CS"/>
        </w:rPr>
        <w:tab/>
        <w:t>Чланом 31. Закона о локалној самоуправи („Сл. гласник РС“, бр. 129/07, 83/14-др. закон, 101/16- др. закон и 47/18) предвиђено је да се одборници бирају на четири године, а чланом 38. истог Закона дефинисано је да се председник скупштине бира на предлог најмање 1/3 одборника из реда одборника, на време од четири године тајним гласањем већином гласова од укупног броја одборника скупштине општине.</w:t>
      </w:r>
    </w:p>
    <w:p w:rsidR="00335E52" w:rsidRPr="000931AE" w:rsidRDefault="00335E52" w:rsidP="00335E52">
      <w:pPr>
        <w:jc w:val="both"/>
        <w:rPr>
          <w:b/>
          <w:sz w:val="20"/>
          <w:szCs w:val="20"/>
          <w:lang w:val="sr-Cyrl-CS"/>
        </w:rPr>
      </w:pPr>
    </w:p>
    <w:p w:rsidR="00335E52" w:rsidRPr="000931AE" w:rsidRDefault="00335E52" w:rsidP="00335E52">
      <w:pPr>
        <w:ind w:firstLine="708"/>
        <w:jc w:val="both"/>
        <w:rPr>
          <w:sz w:val="20"/>
          <w:szCs w:val="20"/>
          <w:lang w:val="sr-Cyrl-CS"/>
        </w:rPr>
      </w:pPr>
      <w:r w:rsidRPr="000931AE">
        <w:rPr>
          <w:sz w:val="20"/>
          <w:szCs w:val="20"/>
          <w:lang w:val="sr-Cyrl-CS"/>
        </w:rPr>
        <w:lastRenderedPageBreak/>
        <w:t>Одлуком о потврђивању мандата одборника Скупштине општине Ивањица 01 Број: 06-16/2020 од 18. 08. 2020. године потврђени су мандати одборницима  изабраним на локалним изборима одржаним 21. јуна 2020. године, те самим тим престаје да важи Одлука о потврђивању мандата одборницима Скупштине општине Ивањица 01 број: 06-11/2016 од 03. јуна 2016. године, што је дефинисано и чланом 17. Пословника о раду Скупштине у коме се каже да даном потврђивања мандата новоизабраних одборника престаје мандат одборника скупштине из претходног сазива.</w:t>
      </w:r>
    </w:p>
    <w:p w:rsidR="00335E52" w:rsidRPr="000931AE" w:rsidRDefault="00335E52" w:rsidP="00335E52">
      <w:pPr>
        <w:ind w:firstLine="708"/>
        <w:jc w:val="both"/>
        <w:rPr>
          <w:sz w:val="20"/>
          <w:szCs w:val="20"/>
          <w:lang w:val="sr-Cyrl-CS"/>
        </w:rPr>
      </w:pPr>
    </w:p>
    <w:p w:rsidR="00335E52" w:rsidRPr="000931AE" w:rsidRDefault="00335E52" w:rsidP="00335E52">
      <w:pPr>
        <w:ind w:firstLine="708"/>
        <w:jc w:val="both"/>
        <w:rPr>
          <w:sz w:val="20"/>
          <w:szCs w:val="20"/>
          <w:lang w:val="sr-Cyrl-CS"/>
        </w:rPr>
      </w:pPr>
      <w:r w:rsidRPr="000931AE">
        <w:rPr>
          <w:sz w:val="20"/>
          <w:szCs w:val="20"/>
          <w:lang w:val="sr-Cyrl-CS"/>
        </w:rPr>
        <w:t>Чланом 10. Пословника о раду Скупштине Општине прописано је да потврђивањем мандата новоизабраних одборника престају функције председника и заменика председника скупштине из претходног сазива.</w:t>
      </w:r>
    </w:p>
    <w:p w:rsidR="00335E52" w:rsidRPr="000931AE" w:rsidRDefault="00335E52" w:rsidP="00335E52">
      <w:pPr>
        <w:jc w:val="both"/>
        <w:rPr>
          <w:sz w:val="20"/>
          <w:szCs w:val="20"/>
          <w:lang w:val="sr-Cyrl-CS"/>
        </w:rPr>
      </w:pPr>
    </w:p>
    <w:p w:rsidR="00335E52" w:rsidRPr="000931AE" w:rsidRDefault="00335E52" w:rsidP="00335E52">
      <w:pPr>
        <w:ind w:firstLine="709"/>
        <w:jc w:val="both"/>
        <w:rPr>
          <w:sz w:val="20"/>
          <w:szCs w:val="20"/>
          <w:lang w:val="sr-Cyrl-CS"/>
        </w:rPr>
      </w:pPr>
    </w:p>
    <w:p w:rsidR="00335E52" w:rsidRPr="000931AE" w:rsidRDefault="00335E52" w:rsidP="00335E52">
      <w:pPr>
        <w:ind w:firstLine="709"/>
        <w:jc w:val="both"/>
        <w:rPr>
          <w:sz w:val="20"/>
          <w:szCs w:val="20"/>
          <w:lang w:val="sr-Cyrl-CS"/>
        </w:rPr>
      </w:pPr>
      <w:r w:rsidRPr="000931AE">
        <w:rPr>
          <w:sz w:val="20"/>
          <w:szCs w:val="20"/>
          <w:lang w:val="sr-Cyrl-CS"/>
        </w:rPr>
        <w:t>Са свега напред изнетог одлучено је као у диспозитиву овог решења.</w:t>
      </w:r>
    </w:p>
    <w:p w:rsidR="00335E52" w:rsidRPr="000931AE" w:rsidRDefault="00335E52" w:rsidP="00335E52">
      <w:pPr>
        <w:jc w:val="both"/>
        <w:rPr>
          <w:b/>
          <w:sz w:val="20"/>
          <w:szCs w:val="20"/>
          <w:lang w:val="sr-Cyrl-CS"/>
        </w:rPr>
      </w:pPr>
    </w:p>
    <w:p w:rsidR="00335E52" w:rsidRPr="000931AE" w:rsidRDefault="00335E52" w:rsidP="00335E52">
      <w:pPr>
        <w:jc w:val="both"/>
        <w:rPr>
          <w:sz w:val="20"/>
          <w:szCs w:val="20"/>
          <w:lang w:val="sr-Cyrl-CS"/>
        </w:rPr>
      </w:pPr>
      <w:r w:rsidRPr="000931AE">
        <w:rPr>
          <w:b/>
          <w:sz w:val="20"/>
          <w:szCs w:val="20"/>
          <w:lang w:val="sr-Cyrl-CS"/>
        </w:rPr>
        <w:t>УПУТСТВО О ПРАВНОМ СРЕДСТВУ</w:t>
      </w:r>
      <w:r w:rsidRPr="000931AE">
        <w:rPr>
          <w:sz w:val="20"/>
          <w:szCs w:val="20"/>
          <w:lang w:val="sr-Cyrl-CS"/>
        </w:rPr>
        <w:t xml:space="preserve">: Против овог решења може се покренути управни спор тужбом код надлежног Управног суда у року од 30 дана од дана пријема решења. </w:t>
      </w:r>
    </w:p>
    <w:p w:rsidR="00335E52" w:rsidRPr="000931AE" w:rsidRDefault="00335E52" w:rsidP="00335E52">
      <w:pPr>
        <w:jc w:val="both"/>
        <w:rPr>
          <w:b/>
          <w:sz w:val="20"/>
          <w:szCs w:val="20"/>
          <w:lang w:val="sr-Cyrl-CS"/>
        </w:rPr>
      </w:pPr>
    </w:p>
    <w:p w:rsidR="00335E52" w:rsidRPr="000931AE" w:rsidRDefault="00335E52" w:rsidP="00335E52">
      <w:pPr>
        <w:jc w:val="both"/>
        <w:rPr>
          <w:b/>
          <w:sz w:val="20"/>
          <w:szCs w:val="20"/>
          <w:lang w:val="sr-Cyrl-CS"/>
        </w:rPr>
      </w:pPr>
    </w:p>
    <w:p w:rsidR="00335E52" w:rsidRPr="000931AE" w:rsidRDefault="00335E52" w:rsidP="00335E52">
      <w:pPr>
        <w:jc w:val="both"/>
        <w:rPr>
          <w:sz w:val="20"/>
          <w:szCs w:val="20"/>
          <w:lang w:val="sr-Cyrl-CS"/>
        </w:rPr>
      </w:pPr>
      <w:r w:rsidRPr="000931AE">
        <w:rPr>
          <w:sz w:val="20"/>
          <w:szCs w:val="20"/>
          <w:lang w:val="sr-Cyrl-CS"/>
        </w:rPr>
        <w:t xml:space="preserve">          </w:t>
      </w:r>
      <w:r w:rsidRPr="000931AE">
        <w:rPr>
          <w:b/>
          <w:sz w:val="20"/>
          <w:szCs w:val="20"/>
          <w:lang w:val="sr-Cyrl-CS"/>
        </w:rPr>
        <w:t>Решење доставити:</w:t>
      </w:r>
      <w:r w:rsidRPr="000931AE">
        <w:rPr>
          <w:sz w:val="20"/>
          <w:szCs w:val="20"/>
          <w:lang w:val="sr-Cyrl-CS"/>
        </w:rPr>
        <w:t xml:space="preserve"> Александру Трипковићу из Ивањице, Начелници Општинске управе, а примерак задржати уз материјал са седнице Скупштине општине.</w:t>
      </w:r>
    </w:p>
    <w:p w:rsidR="00335E52" w:rsidRPr="000931AE" w:rsidRDefault="00335E52" w:rsidP="00335E52">
      <w:pPr>
        <w:rPr>
          <w:sz w:val="20"/>
          <w:szCs w:val="20"/>
          <w:lang w:val="sr-Cyrl-CS"/>
        </w:rPr>
      </w:pPr>
    </w:p>
    <w:p w:rsidR="00335E52" w:rsidRPr="000931AE" w:rsidRDefault="00335E52" w:rsidP="00335E52">
      <w:pPr>
        <w:rPr>
          <w:sz w:val="20"/>
          <w:szCs w:val="20"/>
          <w:lang w:val="sr-Cyrl-CS"/>
        </w:rPr>
      </w:pPr>
    </w:p>
    <w:p w:rsidR="00335E52" w:rsidRPr="000931AE" w:rsidRDefault="00335E52" w:rsidP="00335E52">
      <w:pPr>
        <w:rPr>
          <w:sz w:val="20"/>
          <w:szCs w:val="20"/>
          <w:lang w:val="sr-Cyrl-CS"/>
        </w:rPr>
      </w:pPr>
    </w:p>
    <w:p w:rsidR="00335E52" w:rsidRPr="000931AE" w:rsidRDefault="00335E52" w:rsidP="00335E52">
      <w:pPr>
        <w:rPr>
          <w:sz w:val="20"/>
          <w:szCs w:val="20"/>
          <w:lang w:val="sr-Cyrl-CS"/>
        </w:rPr>
      </w:pPr>
    </w:p>
    <w:p w:rsidR="00335E52" w:rsidRPr="000931AE" w:rsidRDefault="00335E52" w:rsidP="00335E52">
      <w:pPr>
        <w:tabs>
          <w:tab w:val="left" w:pos="6230"/>
        </w:tabs>
        <w:rPr>
          <w:b/>
          <w:sz w:val="20"/>
          <w:szCs w:val="20"/>
          <w:lang w:val="sr-Cyrl-CS"/>
        </w:rPr>
      </w:pPr>
      <w:r w:rsidRPr="000931AE">
        <w:rPr>
          <w:sz w:val="20"/>
          <w:szCs w:val="20"/>
          <w:lang w:val="sr-Cyrl-CS"/>
        </w:rPr>
        <w:t xml:space="preserve">                                                                                        </w:t>
      </w:r>
      <w:r w:rsidRPr="000931AE">
        <w:rPr>
          <w:b/>
          <w:sz w:val="20"/>
          <w:szCs w:val="20"/>
          <w:lang w:val="sr-Cyrl-CS"/>
        </w:rPr>
        <w:t xml:space="preserve">    </w:t>
      </w:r>
      <w:r>
        <w:rPr>
          <w:b/>
          <w:sz w:val="20"/>
          <w:szCs w:val="20"/>
        </w:rPr>
        <w:t xml:space="preserve">                                                    </w:t>
      </w:r>
      <w:r w:rsidRPr="000931AE">
        <w:rPr>
          <w:b/>
          <w:sz w:val="20"/>
          <w:szCs w:val="20"/>
          <w:lang w:val="sr-Cyrl-CS"/>
        </w:rPr>
        <w:t>ПРЕДСЕДНИК СКУПШТИНЕ</w:t>
      </w:r>
    </w:p>
    <w:p w:rsidR="00335E52" w:rsidRPr="000931AE" w:rsidRDefault="00335E52" w:rsidP="00335E52">
      <w:pPr>
        <w:tabs>
          <w:tab w:val="left" w:pos="6230"/>
        </w:tabs>
        <w:rPr>
          <w:sz w:val="20"/>
          <w:szCs w:val="20"/>
          <w:lang w:val="sr-Cyrl-CS"/>
        </w:rPr>
      </w:pPr>
      <w:r w:rsidRPr="000931AE">
        <w:rPr>
          <w:sz w:val="20"/>
          <w:szCs w:val="20"/>
          <w:lang w:val="sr-Cyrl-CS"/>
        </w:rPr>
        <w:t xml:space="preserve">                                                                                                       </w:t>
      </w:r>
      <w:r>
        <w:rPr>
          <w:sz w:val="20"/>
          <w:szCs w:val="20"/>
        </w:rPr>
        <w:t xml:space="preserve">                                                    </w:t>
      </w:r>
      <w:r w:rsidRPr="000931AE">
        <w:rPr>
          <w:sz w:val="20"/>
          <w:szCs w:val="20"/>
          <w:lang w:val="sr-Cyrl-CS"/>
        </w:rPr>
        <w:t xml:space="preserve"> Владимир Бојановић</w:t>
      </w:r>
    </w:p>
    <w:p w:rsidR="00335E52" w:rsidRPr="00920C60" w:rsidRDefault="00335E52" w:rsidP="00335E52">
      <w:pPr>
        <w:jc w:val="both"/>
        <w:rPr>
          <w:b/>
          <w:sz w:val="20"/>
          <w:szCs w:val="20"/>
          <w:lang w:val="sr-Cyrl-CS"/>
        </w:rPr>
      </w:pPr>
    </w:p>
    <w:p w:rsidR="00335E52" w:rsidRPr="00920C60" w:rsidRDefault="00335E52" w:rsidP="00335E52">
      <w:pPr>
        <w:jc w:val="center"/>
        <w:rPr>
          <w:b/>
          <w:sz w:val="20"/>
          <w:szCs w:val="20"/>
          <w:lang w:val="sr-Cyrl-CS"/>
        </w:rPr>
      </w:pPr>
      <w:r w:rsidRPr="00920C60">
        <w:rPr>
          <w:b/>
          <w:sz w:val="20"/>
          <w:szCs w:val="20"/>
          <w:lang w:val="sr-Cyrl-CS"/>
        </w:rPr>
        <w:t>О б р а з л о ж е њ е</w:t>
      </w:r>
    </w:p>
    <w:p w:rsidR="00335E52" w:rsidRPr="00920C60" w:rsidRDefault="00335E52" w:rsidP="00335E52">
      <w:pPr>
        <w:jc w:val="center"/>
        <w:rPr>
          <w:b/>
          <w:sz w:val="20"/>
          <w:szCs w:val="20"/>
          <w:lang w:val="sr-Cyrl-CS"/>
        </w:rPr>
      </w:pPr>
    </w:p>
    <w:p w:rsidR="00335E52" w:rsidRPr="00920C60" w:rsidRDefault="00335E52" w:rsidP="00335E52">
      <w:pPr>
        <w:jc w:val="center"/>
        <w:rPr>
          <w:b/>
          <w:sz w:val="20"/>
          <w:szCs w:val="20"/>
          <w:lang w:val="sr-Cyrl-CS"/>
        </w:rPr>
      </w:pPr>
    </w:p>
    <w:p w:rsidR="00335E52" w:rsidRPr="00920C60" w:rsidRDefault="00335E52" w:rsidP="00335E52">
      <w:pPr>
        <w:jc w:val="both"/>
        <w:rPr>
          <w:sz w:val="20"/>
          <w:szCs w:val="20"/>
          <w:lang w:val="sr-Cyrl-CS"/>
        </w:rPr>
      </w:pPr>
      <w:r w:rsidRPr="00920C60">
        <w:rPr>
          <w:sz w:val="20"/>
          <w:szCs w:val="20"/>
          <w:lang w:val="sr-Cyrl-CS"/>
        </w:rPr>
        <w:tab/>
        <w:t>Правни основ за доношење ове Одлуке садржан је у члану 56. Закона о локалним изборима ("Сл. гласник РС", бр. 129/2007, 34/2010 - одлука УС, 54/2011, 12/2020, 16/2020 - аутентично тумачење и 68/2020), и члану 13. Пословника Скупштине општине Ивањица (''Сл.</w:t>
      </w:r>
      <w:r w:rsidRPr="00920C60">
        <w:rPr>
          <w:sz w:val="20"/>
          <w:szCs w:val="20"/>
        </w:rPr>
        <w:t xml:space="preserve"> </w:t>
      </w:r>
      <w:r w:rsidRPr="00920C60">
        <w:rPr>
          <w:sz w:val="20"/>
          <w:szCs w:val="20"/>
          <w:lang w:val="sr-Cyrl-CS"/>
        </w:rPr>
        <w:t>лист</w:t>
      </w:r>
      <w:r w:rsidRPr="00920C60">
        <w:rPr>
          <w:sz w:val="20"/>
          <w:szCs w:val="20"/>
        </w:rPr>
        <w:t xml:space="preserve"> </w:t>
      </w:r>
      <w:r w:rsidRPr="00920C60">
        <w:rPr>
          <w:sz w:val="20"/>
          <w:szCs w:val="20"/>
          <w:lang w:val="sr-Cyrl-CS"/>
        </w:rPr>
        <w:t>општине Ивањица'', бр. 08/2019), којим</w:t>
      </w:r>
      <w:r w:rsidRPr="00920C60">
        <w:rPr>
          <w:sz w:val="20"/>
          <w:szCs w:val="20"/>
          <w:lang w:val="en-US"/>
        </w:rPr>
        <w:t>a</w:t>
      </w:r>
      <w:r w:rsidRPr="00920C60">
        <w:rPr>
          <w:sz w:val="20"/>
          <w:szCs w:val="20"/>
          <w:lang w:val="sr-Cyrl-CS"/>
        </w:rPr>
        <w:t xml:space="preserve"> је утврђено да мандат одборника почиње да тече даном потврђивања мандата, као и да о потврђивању мандата одлучује Скупштина на конститутивној седници, јавним гласањем, на основу Извештаја Верификационог одбора. </w:t>
      </w:r>
    </w:p>
    <w:p w:rsidR="00335E52" w:rsidRPr="00920C60" w:rsidRDefault="00335E52" w:rsidP="00335E52">
      <w:pPr>
        <w:jc w:val="both"/>
        <w:rPr>
          <w:color w:val="FF0000"/>
          <w:sz w:val="20"/>
          <w:szCs w:val="20"/>
          <w:lang w:val="sr-Cyrl-CS"/>
        </w:rPr>
      </w:pPr>
    </w:p>
    <w:p w:rsidR="00335E52" w:rsidRPr="00920C60" w:rsidRDefault="00335E52" w:rsidP="00335E52">
      <w:pPr>
        <w:jc w:val="both"/>
        <w:rPr>
          <w:sz w:val="20"/>
          <w:szCs w:val="20"/>
          <w:lang w:val="sr-Cyrl-CS"/>
        </w:rPr>
      </w:pPr>
      <w:r w:rsidRPr="00920C60">
        <w:rPr>
          <w:color w:val="FF0000"/>
          <w:sz w:val="20"/>
          <w:szCs w:val="20"/>
          <w:lang w:val="sr-Cyrl-CS"/>
        </w:rPr>
        <w:tab/>
      </w:r>
      <w:r w:rsidRPr="00920C60">
        <w:rPr>
          <w:sz w:val="20"/>
          <w:szCs w:val="20"/>
          <w:lang w:val="sr-Cyrl-CS"/>
        </w:rPr>
        <w:t>У складу са чланом 13. Пословника Скупштине општине Ивањица (''Сл.</w:t>
      </w:r>
      <w:r w:rsidRPr="00920C60">
        <w:rPr>
          <w:sz w:val="20"/>
          <w:szCs w:val="20"/>
        </w:rPr>
        <w:t xml:space="preserve"> </w:t>
      </w:r>
      <w:r w:rsidRPr="00920C60">
        <w:rPr>
          <w:sz w:val="20"/>
          <w:szCs w:val="20"/>
          <w:lang w:val="sr-Cyrl-CS"/>
        </w:rPr>
        <w:t>лист</w:t>
      </w:r>
      <w:r w:rsidRPr="00920C60">
        <w:rPr>
          <w:sz w:val="20"/>
          <w:szCs w:val="20"/>
        </w:rPr>
        <w:t xml:space="preserve"> </w:t>
      </w:r>
      <w:r w:rsidRPr="00920C60">
        <w:rPr>
          <w:sz w:val="20"/>
          <w:szCs w:val="20"/>
          <w:lang w:val="sr-Cyrl-CS"/>
        </w:rPr>
        <w:t>општине Ивањица'', бр. 08/2019) Верификациони одбор је доставио Извештај са предлогом да се не потврди мандат кандидату за одборника Стевану Давидовићу због наступања чињенице смрти од достављања Извештаја Изборне комисије до одржавања конститутивне седнице, односно потврђивања одборничких мандата.</w:t>
      </w:r>
    </w:p>
    <w:p w:rsidR="00335E52" w:rsidRPr="00920C60" w:rsidRDefault="00335E52" w:rsidP="00335E52">
      <w:pPr>
        <w:jc w:val="both"/>
        <w:rPr>
          <w:sz w:val="20"/>
          <w:szCs w:val="20"/>
          <w:lang w:val="sr-Cyrl-CS"/>
        </w:rPr>
      </w:pPr>
    </w:p>
    <w:p w:rsidR="00335E52" w:rsidRPr="00920C60" w:rsidRDefault="00335E52" w:rsidP="00335E52">
      <w:pPr>
        <w:ind w:firstLine="720"/>
        <w:jc w:val="both"/>
        <w:rPr>
          <w:color w:val="FF0000"/>
          <w:sz w:val="20"/>
          <w:szCs w:val="20"/>
          <w:lang w:val="sr-Cyrl-CS"/>
        </w:rPr>
      </w:pPr>
      <w:r w:rsidRPr="00920C60">
        <w:rPr>
          <w:sz w:val="20"/>
          <w:szCs w:val="20"/>
          <w:lang w:val="sr-Cyrl-CS"/>
        </w:rPr>
        <w:t>На основу напред изнетог одлучено је као у диспозитиву.</w:t>
      </w: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438" w:rsidRDefault="00335438" w:rsidP="00335E52">
      <w:pPr>
        <w:rPr>
          <w:sz w:val="20"/>
          <w:szCs w:val="20"/>
        </w:rPr>
      </w:pPr>
    </w:p>
    <w:p w:rsidR="00335438" w:rsidRDefault="00D81E72" w:rsidP="00335E52">
      <w:pPr>
        <w:rPr>
          <w:sz w:val="20"/>
          <w:szCs w:val="20"/>
        </w:rPr>
      </w:pPr>
      <w:r>
        <w:rPr>
          <w:noProof/>
          <w:sz w:val="20"/>
          <w:szCs w:val="20"/>
        </w:rPr>
        <w:pict>
          <v:line id="_x0000_s1113" style="position:absolute;z-index:251677696" from="166.5pt,5.35pt" to="346.5pt,5.35pt" strokecolor="#339" strokeweight="1.25pt"/>
        </w:pict>
      </w:r>
    </w:p>
    <w:p w:rsidR="00335438" w:rsidRDefault="00335438" w:rsidP="00335E52">
      <w:pPr>
        <w:rPr>
          <w:sz w:val="20"/>
          <w:szCs w:val="20"/>
        </w:rPr>
      </w:pPr>
    </w:p>
    <w:p w:rsidR="00335438" w:rsidRDefault="00335438" w:rsidP="00335E52">
      <w:pPr>
        <w:rPr>
          <w:sz w:val="20"/>
          <w:szCs w:val="20"/>
        </w:rPr>
      </w:pPr>
    </w:p>
    <w:p w:rsidR="00335E52" w:rsidRPr="00C442FC" w:rsidRDefault="00335E52" w:rsidP="00335E52">
      <w:pPr>
        <w:rPr>
          <w:sz w:val="20"/>
          <w:szCs w:val="20"/>
          <w:lang w:val="sr-Cyrl-CS"/>
        </w:rPr>
      </w:pPr>
      <w:r w:rsidRPr="00C442FC">
        <w:rPr>
          <w:sz w:val="20"/>
          <w:szCs w:val="20"/>
          <w:lang w:val="sr-Cyrl-CS"/>
        </w:rPr>
        <w:t>Р е п у б л и к а  С р б и ј а</w:t>
      </w:r>
    </w:p>
    <w:p w:rsidR="00335E52" w:rsidRPr="00C442FC" w:rsidRDefault="00335E52" w:rsidP="00335E52">
      <w:pPr>
        <w:rPr>
          <w:sz w:val="20"/>
          <w:szCs w:val="20"/>
          <w:lang w:val="sr-Cyrl-CS"/>
        </w:rPr>
      </w:pPr>
      <w:r w:rsidRPr="00C442FC">
        <w:rPr>
          <w:sz w:val="20"/>
          <w:szCs w:val="20"/>
          <w:lang w:val="sr-Cyrl-CS"/>
        </w:rPr>
        <w:t xml:space="preserve">ОПШТИНА ИВАЊИЦА </w:t>
      </w:r>
    </w:p>
    <w:p w:rsidR="00335E52" w:rsidRPr="00C442FC" w:rsidRDefault="00335E52" w:rsidP="00335E52">
      <w:pPr>
        <w:rPr>
          <w:b/>
          <w:sz w:val="20"/>
          <w:szCs w:val="20"/>
          <w:lang w:val="sr-Cyrl-CS"/>
        </w:rPr>
      </w:pPr>
      <w:r w:rsidRPr="00C442FC">
        <w:rPr>
          <w:b/>
          <w:sz w:val="20"/>
          <w:szCs w:val="20"/>
          <w:lang w:val="sr-Cyrl-CS"/>
        </w:rPr>
        <w:t>СКУПШТИНА ОПШТИНЕ</w:t>
      </w:r>
    </w:p>
    <w:p w:rsidR="00335E52" w:rsidRPr="00C442FC" w:rsidRDefault="00335E52" w:rsidP="00335E52">
      <w:pPr>
        <w:rPr>
          <w:sz w:val="20"/>
          <w:szCs w:val="20"/>
          <w:lang w:val="sr-Cyrl-CS"/>
        </w:rPr>
      </w:pPr>
      <w:r w:rsidRPr="00C442FC">
        <w:rPr>
          <w:sz w:val="20"/>
          <w:szCs w:val="20"/>
          <w:lang w:val="sr-Cyrl-CS"/>
        </w:rPr>
        <w:t>01 Број: 06-16/2020</w:t>
      </w:r>
    </w:p>
    <w:p w:rsidR="00335E52" w:rsidRPr="00C442FC" w:rsidRDefault="00335E52" w:rsidP="00335E52">
      <w:pPr>
        <w:rPr>
          <w:sz w:val="20"/>
          <w:szCs w:val="20"/>
          <w:lang w:val="sr-Cyrl-CS"/>
        </w:rPr>
      </w:pPr>
      <w:r w:rsidRPr="00C442FC">
        <w:rPr>
          <w:sz w:val="20"/>
          <w:szCs w:val="20"/>
          <w:lang w:val="sr-Cyrl-CS"/>
        </w:rPr>
        <w:t xml:space="preserve">19. 08. 2020. године  </w:t>
      </w:r>
    </w:p>
    <w:p w:rsidR="00335E52" w:rsidRPr="00C442FC" w:rsidRDefault="00335E52" w:rsidP="00335E52">
      <w:pPr>
        <w:rPr>
          <w:b/>
          <w:sz w:val="20"/>
          <w:szCs w:val="20"/>
          <w:lang w:val="sr-Cyrl-CS"/>
        </w:rPr>
      </w:pPr>
      <w:r w:rsidRPr="00C442FC">
        <w:rPr>
          <w:b/>
          <w:sz w:val="20"/>
          <w:szCs w:val="20"/>
          <w:lang w:val="sr-Cyrl-CS"/>
        </w:rPr>
        <w:t>И В А Њ И Ц А</w:t>
      </w:r>
    </w:p>
    <w:p w:rsidR="00335E52" w:rsidRPr="00C442FC" w:rsidRDefault="00335E52" w:rsidP="00335E52">
      <w:pPr>
        <w:rPr>
          <w:b/>
          <w:sz w:val="20"/>
          <w:szCs w:val="20"/>
          <w:lang w:val="sr-Cyrl-CS"/>
        </w:rPr>
      </w:pPr>
    </w:p>
    <w:p w:rsidR="00335E52" w:rsidRPr="00C442FC" w:rsidRDefault="00335E52" w:rsidP="00335E52">
      <w:pPr>
        <w:ind w:firstLine="720"/>
        <w:jc w:val="both"/>
        <w:rPr>
          <w:b/>
          <w:sz w:val="20"/>
          <w:szCs w:val="20"/>
          <w:lang w:val="sr-Cyrl-CS"/>
        </w:rPr>
      </w:pPr>
      <w:r w:rsidRPr="00C442FC">
        <w:rPr>
          <w:b/>
          <w:sz w:val="20"/>
          <w:szCs w:val="20"/>
        </w:rPr>
        <w:t xml:space="preserve"> </w:t>
      </w:r>
    </w:p>
    <w:p w:rsidR="00335E52" w:rsidRPr="00C442FC" w:rsidRDefault="00335E52" w:rsidP="00335E52">
      <w:pPr>
        <w:ind w:firstLine="708"/>
        <w:jc w:val="both"/>
        <w:rPr>
          <w:sz w:val="20"/>
          <w:szCs w:val="20"/>
          <w:lang w:val="sr-Cyrl-CS"/>
        </w:rPr>
      </w:pPr>
      <w:r w:rsidRPr="00C442FC">
        <w:rPr>
          <w:sz w:val="20"/>
          <w:szCs w:val="20"/>
          <w:lang w:val="sr-Cyrl-CS"/>
        </w:rPr>
        <w:t>На основу чланова 31. и 32. Закона о локалној самоуправи („Сл. гласник РС“, бр. 129/07, 83/14-др. закон, 101/16- др. закон и 47/18), члана 40. Статута општине Ивањица („Службени лист општине Ивањица“, број 1/2019) и члана 10. и 150. Пословника Скупштине општине Ивањица, („Сл. лист општине Ивањица“, број 8/2019), Скупштина општине Ивањица, на седници одржаној 18. 08. 2020. године, донела је</w:t>
      </w:r>
    </w:p>
    <w:p w:rsidR="00335E52" w:rsidRPr="00C442FC" w:rsidRDefault="00335E52" w:rsidP="00335E52">
      <w:pPr>
        <w:jc w:val="both"/>
        <w:rPr>
          <w:sz w:val="20"/>
          <w:szCs w:val="20"/>
          <w:lang w:val="sr-Cyrl-CS"/>
        </w:rPr>
      </w:pPr>
      <w:r w:rsidRPr="00C442FC">
        <w:rPr>
          <w:sz w:val="20"/>
          <w:szCs w:val="20"/>
          <w:lang w:val="sr-Cyrl-CS"/>
        </w:rPr>
        <w:tab/>
      </w:r>
      <w:r w:rsidRPr="00C442FC">
        <w:rPr>
          <w:b/>
          <w:sz w:val="20"/>
          <w:szCs w:val="20"/>
          <w:lang w:val="sr-Cyrl-CS"/>
        </w:rPr>
        <w:t xml:space="preserve"> </w:t>
      </w:r>
    </w:p>
    <w:p w:rsidR="00335E52" w:rsidRPr="00C442FC" w:rsidRDefault="00335E52" w:rsidP="00335E52">
      <w:pPr>
        <w:rPr>
          <w:sz w:val="20"/>
          <w:szCs w:val="20"/>
          <w:lang w:val="sr-Cyrl-CS"/>
        </w:rPr>
      </w:pPr>
    </w:p>
    <w:p w:rsidR="00335E52" w:rsidRPr="00C442FC" w:rsidRDefault="00335E52" w:rsidP="00335E52">
      <w:pPr>
        <w:tabs>
          <w:tab w:val="left" w:pos="2910"/>
        </w:tabs>
        <w:jc w:val="center"/>
        <w:rPr>
          <w:b/>
          <w:sz w:val="20"/>
          <w:szCs w:val="20"/>
          <w:lang w:val="sr-Cyrl-CS"/>
        </w:rPr>
      </w:pPr>
      <w:r w:rsidRPr="00C442FC">
        <w:rPr>
          <w:b/>
          <w:sz w:val="20"/>
          <w:szCs w:val="20"/>
          <w:lang w:val="sr-Cyrl-CS"/>
        </w:rPr>
        <w:lastRenderedPageBreak/>
        <w:t>Р Е Ш Е Њ Е</w:t>
      </w:r>
    </w:p>
    <w:p w:rsidR="00335E52" w:rsidRPr="00C442FC" w:rsidRDefault="00335E52" w:rsidP="00335E52">
      <w:pPr>
        <w:tabs>
          <w:tab w:val="left" w:pos="2910"/>
        </w:tabs>
        <w:jc w:val="center"/>
        <w:rPr>
          <w:b/>
          <w:sz w:val="20"/>
          <w:szCs w:val="20"/>
          <w:lang w:val="sr-Cyrl-CS"/>
        </w:rPr>
      </w:pPr>
    </w:p>
    <w:p w:rsidR="00335E52" w:rsidRPr="00C442FC" w:rsidRDefault="00335E52" w:rsidP="00335E52">
      <w:pPr>
        <w:jc w:val="both"/>
        <w:rPr>
          <w:sz w:val="20"/>
          <w:szCs w:val="20"/>
          <w:lang w:val="sr-Cyrl-CS"/>
        </w:rPr>
      </w:pPr>
      <w:r w:rsidRPr="00C442FC">
        <w:rPr>
          <w:sz w:val="20"/>
          <w:szCs w:val="20"/>
          <w:lang w:val="sr-Cyrl-CS"/>
        </w:rPr>
        <w:t xml:space="preserve">           </w:t>
      </w:r>
      <w:r w:rsidRPr="00C442FC">
        <w:rPr>
          <w:b/>
          <w:sz w:val="20"/>
          <w:szCs w:val="20"/>
          <w:lang w:val="sr-Cyrl-CS"/>
        </w:rPr>
        <w:t xml:space="preserve">РАЗРЕШАВА СЕ </w:t>
      </w:r>
      <w:r w:rsidRPr="00C442FC">
        <w:rPr>
          <w:sz w:val="20"/>
          <w:szCs w:val="20"/>
          <w:lang w:val="sr-Cyrl-CS"/>
        </w:rPr>
        <w:t>Милош Јовићевић, дипломирани правник из Ивањице са функције Заменика председника Скупштине општине Ивањица на коју је изабран Решењем Скупштине општине Ивањица 01 Број: 06-20/2019 од 01. јула 2019. године.</w:t>
      </w:r>
    </w:p>
    <w:p w:rsidR="00335E52" w:rsidRPr="00C442FC" w:rsidRDefault="00335E52" w:rsidP="00335E52">
      <w:pPr>
        <w:jc w:val="both"/>
        <w:rPr>
          <w:sz w:val="20"/>
          <w:szCs w:val="20"/>
          <w:lang w:val="sr-Cyrl-CS"/>
        </w:rPr>
      </w:pPr>
    </w:p>
    <w:p w:rsidR="00335E52" w:rsidRPr="00C442FC" w:rsidRDefault="00335E52" w:rsidP="00335E52">
      <w:pPr>
        <w:jc w:val="both"/>
        <w:rPr>
          <w:sz w:val="20"/>
          <w:szCs w:val="20"/>
          <w:lang w:val="sr-Cyrl-CS"/>
        </w:rPr>
      </w:pPr>
      <w:r w:rsidRPr="00C442FC">
        <w:rPr>
          <w:sz w:val="20"/>
          <w:szCs w:val="20"/>
          <w:lang w:val="sr-Cyrl-CS"/>
        </w:rPr>
        <w:tab/>
        <w:t>Решење објавити у „Службеном листу општине Ивањица“</w:t>
      </w:r>
    </w:p>
    <w:p w:rsidR="00335E52" w:rsidRPr="00C442FC" w:rsidRDefault="00335E52" w:rsidP="00335E52">
      <w:pPr>
        <w:jc w:val="both"/>
        <w:rPr>
          <w:sz w:val="20"/>
          <w:szCs w:val="20"/>
          <w:lang w:val="sr-Cyrl-CS"/>
        </w:rPr>
      </w:pPr>
    </w:p>
    <w:p w:rsidR="00335E52" w:rsidRPr="00C442FC" w:rsidRDefault="00335E52" w:rsidP="00335E52">
      <w:pPr>
        <w:jc w:val="both"/>
        <w:rPr>
          <w:sz w:val="20"/>
          <w:szCs w:val="20"/>
          <w:lang w:val="sr-Cyrl-CS"/>
        </w:rPr>
      </w:pPr>
    </w:p>
    <w:p w:rsidR="00335E52" w:rsidRPr="00C442FC" w:rsidRDefault="00335E52" w:rsidP="00335E52">
      <w:pPr>
        <w:jc w:val="center"/>
        <w:rPr>
          <w:b/>
          <w:sz w:val="20"/>
          <w:szCs w:val="20"/>
          <w:lang w:val="sr-Cyrl-CS"/>
        </w:rPr>
      </w:pPr>
      <w:r w:rsidRPr="00C442FC">
        <w:rPr>
          <w:b/>
          <w:sz w:val="20"/>
          <w:szCs w:val="20"/>
          <w:lang w:val="sr-Cyrl-CS"/>
        </w:rPr>
        <w:t>О б р а з л о ж е њ е</w:t>
      </w:r>
    </w:p>
    <w:p w:rsidR="00335E52" w:rsidRPr="00C442FC" w:rsidRDefault="00335E52" w:rsidP="00335E52">
      <w:pPr>
        <w:jc w:val="center"/>
        <w:rPr>
          <w:b/>
          <w:sz w:val="20"/>
          <w:szCs w:val="20"/>
          <w:lang w:val="sr-Cyrl-CS"/>
        </w:rPr>
      </w:pPr>
    </w:p>
    <w:p w:rsidR="00335E52" w:rsidRPr="00C442FC" w:rsidRDefault="00335E52" w:rsidP="00335E52">
      <w:pPr>
        <w:jc w:val="both"/>
        <w:rPr>
          <w:sz w:val="20"/>
          <w:szCs w:val="20"/>
          <w:lang w:val="sr-Cyrl-CS"/>
        </w:rPr>
      </w:pPr>
      <w:r w:rsidRPr="00C442FC">
        <w:rPr>
          <w:b/>
          <w:sz w:val="20"/>
          <w:szCs w:val="20"/>
          <w:lang w:val="sr-Cyrl-CS"/>
        </w:rPr>
        <w:tab/>
      </w:r>
      <w:r w:rsidRPr="00C442FC">
        <w:rPr>
          <w:sz w:val="20"/>
          <w:szCs w:val="20"/>
          <w:lang w:val="sr-Cyrl-CS"/>
        </w:rPr>
        <w:t>Решењем Скупштине општине Ивањица 01 Број: 06-20/2019 од 01. јула 2019. године Милош Јовићевић, дипломирани правник из Ивањице изабран је на функцију Заменик председника Скупштине, на мандатни период до истека мандата скупштинског сазива који је конституисан Решењем 01. број: 06-11/2016 од 03. 06. 2016. године.</w:t>
      </w:r>
    </w:p>
    <w:p w:rsidR="00335E52" w:rsidRPr="00C442FC" w:rsidRDefault="00335E52" w:rsidP="00335E52">
      <w:pPr>
        <w:jc w:val="both"/>
        <w:rPr>
          <w:sz w:val="20"/>
          <w:szCs w:val="20"/>
          <w:lang w:val="sr-Cyrl-CS"/>
        </w:rPr>
      </w:pPr>
    </w:p>
    <w:p w:rsidR="00335E52" w:rsidRPr="00C442FC" w:rsidRDefault="00335E52" w:rsidP="00335E52">
      <w:pPr>
        <w:jc w:val="both"/>
        <w:rPr>
          <w:sz w:val="20"/>
          <w:szCs w:val="20"/>
          <w:lang w:val="sr-Cyrl-CS"/>
        </w:rPr>
      </w:pPr>
      <w:r w:rsidRPr="00C442FC">
        <w:rPr>
          <w:sz w:val="20"/>
          <w:szCs w:val="20"/>
          <w:lang w:val="sr-Cyrl-CS"/>
        </w:rPr>
        <w:tab/>
        <w:t>Чланом 31. Закона о локалној самоуправи („Сл. гласник РС“, бр. 129/07, 83/14-др. закон, 101/16- др. закон и 47/18) предвиђено је да се одборници бирају на четири године, а чланом 39. истог Закона дефинисано је да се заменик председник скупштине бира и разрешава на исти начин као и председник скупштине, односно на предлог најмање 1/3 одборника из реда одборника.</w:t>
      </w:r>
    </w:p>
    <w:p w:rsidR="00335E52" w:rsidRPr="00C442FC" w:rsidRDefault="00335E52" w:rsidP="00335E52">
      <w:pPr>
        <w:jc w:val="both"/>
        <w:rPr>
          <w:b/>
          <w:sz w:val="20"/>
          <w:szCs w:val="20"/>
          <w:lang w:val="sr-Cyrl-CS"/>
        </w:rPr>
      </w:pPr>
    </w:p>
    <w:p w:rsidR="00335E52" w:rsidRPr="00C442FC" w:rsidRDefault="00335E52" w:rsidP="00335E52">
      <w:pPr>
        <w:ind w:firstLine="708"/>
        <w:jc w:val="both"/>
        <w:rPr>
          <w:sz w:val="20"/>
          <w:szCs w:val="20"/>
          <w:lang w:val="sr-Cyrl-CS"/>
        </w:rPr>
      </w:pPr>
      <w:r w:rsidRPr="00C442FC">
        <w:rPr>
          <w:sz w:val="20"/>
          <w:szCs w:val="20"/>
          <w:lang w:val="sr-Cyrl-CS"/>
        </w:rPr>
        <w:t>Одлуком о потврђивању мандата одборника Скупштине општине Ивањица 01 Број: 06-16/2020 од 18. 08. 2020. године потврђени су мандати одборницима  изабраним на локалним изборима одржаним 21. јуна 2020. године, те самим тим престаје да важи Одлука о потврђивању мандата одборницима Скупштине општине Ивањица 01 број: 06-11/2016 од 03. јуна 2016. године, што је дефинисано и чланом 17. Пословника о раду Скупштине у коме се каже да даном потврђивања мандата новоизабраних одборника престаје мандат одборника скупштине из претходног сазива.</w:t>
      </w:r>
    </w:p>
    <w:p w:rsidR="00335E52" w:rsidRPr="00C442FC" w:rsidRDefault="00335E52" w:rsidP="00335E52">
      <w:pPr>
        <w:ind w:firstLine="708"/>
        <w:jc w:val="both"/>
        <w:rPr>
          <w:sz w:val="20"/>
          <w:szCs w:val="20"/>
          <w:lang w:val="sr-Cyrl-CS"/>
        </w:rPr>
      </w:pPr>
    </w:p>
    <w:p w:rsidR="00335E52" w:rsidRPr="00C442FC" w:rsidRDefault="00335E52" w:rsidP="00335E52">
      <w:pPr>
        <w:ind w:firstLine="708"/>
        <w:jc w:val="both"/>
        <w:rPr>
          <w:sz w:val="20"/>
          <w:szCs w:val="20"/>
          <w:lang w:val="sr-Cyrl-CS"/>
        </w:rPr>
      </w:pPr>
      <w:r w:rsidRPr="00C442FC">
        <w:rPr>
          <w:sz w:val="20"/>
          <w:szCs w:val="20"/>
          <w:lang w:val="sr-Cyrl-CS"/>
        </w:rPr>
        <w:t>Чланом 10. Пословника о раду Скупштине Општине прописано је да потврђивањем мандата новоизабраних одборника престају функције председника и заменика председника скупштине из претходног сазива.</w:t>
      </w:r>
    </w:p>
    <w:p w:rsidR="00335E52" w:rsidRPr="00C442FC" w:rsidRDefault="00335E52" w:rsidP="00335E52">
      <w:pPr>
        <w:ind w:firstLine="709"/>
        <w:jc w:val="both"/>
        <w:rPr>
          <w:sz w:val="20"/>
          <w:szCs w:val="20"/>
          <w:lang w:val="sr-Cyrl-CS"/>
        </w:rPr>
      </w:pPr>
    </w:p>
    <w:p w:rsidR="00335E52" w:rsidRPr="00C442FC" w:rsidRDefault="00335E52" w:rsidP="00335E52">
      <w:pPr>
        <w:ind w:firstLine="709"/>
        <w:jc w:val="both"/>
        <w:rPr>
          <w:sz w:val="20"/>
          <w:szCs w:val="20"/>
          <w:lang w:val="sr-Cyrl-CS"/>
        </w:rPr>
      </w:pPr>
      <w:r w:rsidRPr="00C442FC">
        <w:rPr>
          <w:sz w:val="20"/>
          <w:szCs w:val="20"/>
          <w:lang w:val="sr-Cyrl-CS"/>
        </w:rPr>
        <w:t>Са свега напред изнетог одлучено је као у диспозитиву овог решења.</w:t>
      </w:r>
    </w:p>
    <w:p w:rsidR="00335E52" w:rsidRPr="00C442FC" w:rsidRDefault="00335E52" w:rsidP="00335E52">
      <w:pPr>
        <w:jc w:val="both"/>
        <w:rPr>
          <w:b/>
          <w:sz w:val="20"/>
          <w:szCs w:val="20"/>
          <w:lang w:val="sr-Cyrl-CS"/>
        </w:rPr>
      </w:pPr>
    </w:p>
    <w:p w:rsidR="00335E52" w:rsidRPr="00C442FC" w:rsidRDefault="00335E52" w:rsidP="00335E52">
      <w:pPr>
        <w:jc w:val="both"/>
        <w:rPr>
          <w:sz w:val="20"/>
          <w:szCs w:val="20"/>
          <w:lang w:val="sr-Cyrl-CS"/>
        </w:rPr>
      </w:pPr>
      <w:r w:rsidRPr="00C442FC">
        <w:rPr>
          <w:b/>
          <w:sz w:val="20"/>
          <w:szCs w:val="20"/>
          <w:lang w:val="sr-Cyrl-CS"/>
        </w:rPr>
        <w:t>УПУТСТВО О ПРАВНОМ СРЕДСТВУ</w:t>
      </w:r>
      <w:r w:rsidRPr="00C442FC">
        <w:rPr>
          <w:sz w:val="20"/>
          <w:szCs w:val="20"/>
          <w:lang w:val="sr-Cyrl-CS"/>
        </w:rPr>
        <w:t xml:space="preserve">: Против овог решења може се покренути управни спор тужбом код надлежног Управног суда у року од 30 дана од дана пријема решења. </w:t>
      </w:r>
    </w:p>
    <w:p w:rsidR="00335E52" w:rsidRPr="00C442FC" w:rsidRDefault="00335E52" w:rsidP="00335E52">
      <w:pPr>
        <w:jc w:val="both"/>
        <w:rPr>
          <w:b/>
          <w:sz w:val="20"/>
          <w:szCs w:val="20"/>
          <w:lang w:val="sr-Cyrl-CS"/>
        </w:rPr>
      </w:pPr>
    </w:p>
    <w:p w:rsidR="00335E52" w:rsidRPr="00C442FC" w:rsidRDefault="00335E52" w:rsidP="00335E52">
      <w:pPr>
        <w:jc w:val="both"/>
        <w:rPr>
          <w:b/>
          <w:sz w:val="20"/>
          <w:szCs w:val="20"/>
          <w:lang w:val="sr-Cyrl-CS"/>
        </w:rPr>
      </w:pPr>
    </w:p>
    <w:p w:rsidR="00335E52" w:rsidRPr="00C442FC" w:rsidRDefault="00335E52" w:rsidP="00335E52">
      <w:pPr>
        <w:jc w:val="both"/>
        <w:rPr>
          <w:sz w:val="20"/>
          <w:szCs w:val="20"/>
          <w:lang w:val="sr-Cyrl-CS"/>
        </w:rPr>
      </w:pPr>
      <w:r w:rsidRPr="00C442FC">
        <w:rPr>
          <w:sz w:val="20"/>
          <w:szCs w:val="20"/>
          <w:lang w:val="sr-Cyrl-CS"/>
        </w:rPr>
        <w:t xml:space="preserve">          </w:t>
      </w:r>
      <w:r w:rsidRPr="00C442FC">
        <w:rPr>
          <w:b/>
          <w:sz w:val="20"/>
          <w:szCs w:val="20"/>
          <w:lang w:val="sr-Cyrl-CS"/>
        </w:rPr>
        <w:t>Решење доставити:</w:t>
      </w:r>
      <w:r w:rsidRPr="00C442FC">
        <w:rPr>
          <w:sz w:val="20"/>
          <w:szCs w:val="20"/>
          <w:lang w:val="sr-Cyrl-CS"/>
        </w:rPr>
        <w:t xml:space="preserve"> Милошу Јовићевићу из Ивањице, Начелници Општинске управе, а примерак задржати уз материјал са седнице Скупштине општине.</w:t>
      </w:r>
    </w:p>
    <w:p w:rsidR="00335E52" w:rsidRPr="00C442FC" w:rsidRDefault="00335E52" w:rsidP="00335E52">
      <w:pPr>
        <w:rPr>
          <w:sz w:val="20"/>
          <w:szCs w:val="20"/>
          <w:lang w:val="sr-Cyrl-CS"/>
        </w:rPr>
      </w:pPr>
    </w:p>
    <w:p w:rsidR="00335E52" w:rsidRPr="00C442FC" w:rsidRDefault="00335E52" w:rsidP="00335E52">
      <w:pPr>
        <w:rPr>
          <w:sz w:val="20"/>
          <w:szCs w:val="20"/>
          <w:lang w:val="sr-Cyrl-CS"/>
        </w:rPr>
      </w:pPr>
    </w:p>
    <w:p w:rsidR="00335E52" w:rsidRPr="00C442FC" w:rsidRDefault="00335E52" w:rsidP="00335E52">
      <w:pPr>
        <w:rPr>
          <w:sz w:val="20"/>
          <w:szCs w:val="20"/>
          <w:lang w:val="sr-Cyrl-CS"/>
        </w:rPr>
      </w:pPr>
    </w:p>
    <w:p w:rsidR="00335E52" w:rsidRPr="00C442FC" w:rsidRDefault="00335E52" w:rsidP="00335E52">
      <w:pPr>
        <w:rPr>
          <w:sz w:val="20"/>
          <w:szCs w:val="20"/>
          <w:lang w:val="sr-Cyrl-CS"/>
        </w:rPr>
      </w:pPr>
    </w:p>
    <w:p w:rsidR="00335E52" w:rsidRPr="00C442FC" w:rsidRDefault="00335E52" w:rsidP="00335E52">
      <w:pPr>
        <w:tabs>
          <w:tab w:val="left" w:pos="6230"/>
        </w:tabs>
        <w:rPr>
          <w:b/>
          <w:sz w:val="20"/>
          <w:szCs w:val="20"/>
          <w:lang w:val="sr-Cyrl-CS"/>
        </w:rPr>
      </w:pPr>
      <w:r w:rsidRPr="00C442FC">
        <w:rPr>
          <w:sz w:val="20"/>
          <w:szCs w:val="20"/>
          <w:lang w:val="sr-Cyrl-CS"/>
        </w:rPr>
        <w:t xml:space="preserve">                                                                                        </w:t>
      </w:r>
      <w:r w:rsidRPr="00C442FC">
        <w:rPr>
          <w:b/>
          <w:sz w:val="20"/>
          <w:szCs w:val="20"/>
          <w:lang w:val="sr-Cyrl-CS"/>
        </w:rPr>
        <w:t xml:space="preserve">    </w:t>
      </w:r>
      <w:r>
        <w:rPr>
          <w:b/>
          <w:sz w:val="20"/>
          <w:szCs w:val="20"/>
        </w:rPr>
        <w:t xml:space="preserve">                                        </w:t>
      </w:r>
      <w:r w:rsidRPr="00C442FC">
        <w:rPr>
          <w:b/>
          <w:sz w:val="20"/>
          <w:szCs w:val="20"/>
          <w:lang w:val="sr-Cyrl-CS"/>
        </w:rPr>
        <w:t>ПРЕДСЕДНИК СКУПШТИНЕ</w:t>
      </w:r>
    </w:p>
    <w:p w:rsidR="00335E52" w:rsidRPr="00C442FC" w:rsidRDefault="00335E52" w:rsidP="00335E52">
      <w:pPr>
        <w:tabs>
          <w:tab w:val="left" w:pos="6230"/>
        </w:tabs>
        <w:rPr>
          <w:sz w:val="20"/>
          <w:szCs w:val="20"/>
          <w:lang w:val="sr-Cyrl-CS"/>
        </w:rPr>
      </w:pPr>
      <w:r w:rsidRPr="00C442FC">
        <w:rPr>
          <w:sz w:val="20"/>
          <w:szCs w:val="20"/>
          <w:lang w:val="sr-Cyrl-CS"/>
        </w:rPr>
        <w:t xml:space="preserve">                                                                                                       </w:t>
      </w:r>
      <w:r>
        <w:rPr>
          <w:sz w:val="20"/>
          <w:szCs w:val="20"/>
        </w:rPr>
        <w:t xml:space="preserve">                                     </w:t>
      </w:r>
      <w:r w:rsidRPr="00C442FC">
        <w:rPr>
          <w:sz w:val="20"/>
          <w:szCs w:val="20"/>
          <w:lang w:val="sr-Cyrl-CS"/>
        </w:rPr>
        <w:t xml:space="preserve"> Владимир Бојановић</w:t>
      </w:r>
    </w:p>
    <w:p w:rsidR="00335E52" w:rsidRDefault="00335E52" w:rsidP="002B43F4">
      <w:pPr>
        <w:jc w:val="both"/>
        <w:rPr>
          <w:sz w:val="20"/>
          <w:szCs w:val="20"/>
        </w:rPr>
      </w:pPr>
    </w:p>
    <w:p w:rsidR="00335E52" w:rsidRDefault="00335E52" w:rsidP="002B43F4">
      <w:pPr>
        <w:jc w:val="both"/>
        <w:rPr>
          <w:sz w:val="20"/>
          <w:szCs w:val="20"/>
        </w:rPr>
      </w:pPr>
    </w:p>
    <w:p w:rsidR="00335438" w:rsidRDefault="00335438" w:rsidP="002B43F4">
      <w:pPr>
        <w:jc w:val="both"/>
        <w:rPr>
          <w:sz w:val="20"/>
          <w:szCs w:val="20"/>
        </w:rPr>
      </w:pPr>
    </w:p>
    <w:p w:rsidR="00335438" w:rsidRDefault="00335438" w:rsidP="002B43F4">
      <w:pPr>
        <w:jc w:val="both"/>
        <w:rPr>
          <w:sz w:val="20"/>
          <w:szCs w:val="20"/>
        </w:rPr>
      </w:pPr>
    </w:p>
    <w:p w:rsidR="00335E52" w:rsidRDefault="00D81E72" w:rsidP="002B43F4">
      <w:pPr>
        <w:jc w:val="both"/>
        <w:rPr>
          <w:sz w:val="20"/>
          <w:szCs w:val="20"/>
        </w:rPr>
      </w:pPr>
      <w:r>
        <w:rPr>
          <w:noProof/>
          <w:sz w:val="20"/>
          <w:szCs w:val="20"/>
        </w:rPr>
        <w:pict>
          <v:line id="_x0000_s1114" style="position:absolute;left:0;text-align:left;z-index:251678720" from="142.5pt,10.25pt" to="322.5pt,10.25pt" strokecolor="#339" strokeweight="1.25pt"/>
        </w:pict>
      </w:r>
    </w:p>
    <w:p w:rsidR="00335E52" w:rsidRDefault="00335E52" w:rsidP="002B43F4">
      <w:pPr>
        <w:jc w:val="both"/>
        <w:rPr>
          <w:sz w:val="20"/>
          <w:szCs w:val="20"/>
        </w:rPr>
      </w:pPr>
    </w:p>
    <w:p w:rsidR="00335E52" w:rsidRDefault="00335E52" w:rsidP="002B43F4">
      <w:pPr>
        <w:jc w:val="both"/>
        <w:rPr>
          <w:sz w:val="20"/>
          <w:szCs w:val="20"/>
        </w:rPr>
      </w:pPr>
    </w:p>
    <w:p w:rsidR="005A0D23" w:rsidRPr="007D2F71" w:rsidRDefault="005A0D23" w:rsidP="005A0D23">
      <w:pPr>
        <w:rPr>
          <w:sz w:val="20"/>
          <w:szCs w:val="20"/>
          <w:lang w:val="sr-Cyrl-CS"/>
        </w:rPr>
      </w:pPr>
      <w:r w:rsidRPr="007D2F71">
        <w:rPr>
          <w:sz w:val="20"/>
          <w:szCs w:val="20"/>
          <w:lang w:val="sr-Cyrl-CS"/>
        </w:rPr>
        <w:t>Р е п у б л и к а  С р б и ј а</w:t>
      </w:r>
    </w:p>
    <w:p w:rsidR="005A0D23" w:rsidRPr="007D2F71" w:rsidRDefault="005A0D23" w:rsidP="005A0D23">
      <w:pPr>
        <w:rPr>
          <w:sz w:val="20"/>
          <w:szCs w:val="20"/>
          <w:lang w:val="sr-Cyrl-CS"/>
        </w:rPr>
      </w:pPr>
      <w:r w:rsidRPr="007D2F71">
        <w:rPr>
          <w:sz w:val="20"/>
          <w:szCs w:val="20"/>
          <w:lang w:val="sr-Cyrl-CS"/>
        </w:rPr>
        <w:t xml:space="preserve">ОПШТИНА ИВАЊИЦА </w:t>
      </w:r>
    </w:p>
    <w:p w:rsidR="005A0D23" w:rsidRPr="007D2F71" w:rsidRDefault="005A0D23" w:rsidP="005A0D23">
      <w:pPr>
        <w:rPr>
          <w:b/>
          <w:sz w:val="20"/>
          <w:szCs w:val="20"/>
          <w:lang w:val="sr-Cyrl-CS"/>
        </w:rPr>
      </w:pPr>
      <w:r w:rsidRPr="007D2F71">
        <w:rPr>
          <w:b/>
          <w:sz w:val="20"/>
          <w:szCs w:val="20"/>
          <w:lang w:val="sr-Cyrl-CS"/>
        </w:rPr>
        <w:t>СКУПШТИНА ОПШТИНЕ</w:t>
      </w:r>
    </w:p>
    <w:p w:rsidR="005A0D23" w:rsidRPr="007D2F71" w:rsidRDefault="005A0D23" w:rsidP="005A0D23">
      <w:pPr>
        <w:rPr>
          <w:sz w:val="20"/>
          <w:szCs w:val="20"/>
          <w:lang w:val="sr-Cyrl-CS"/>
        </w:rPr>
      </w:pPr>
      <w:r w:rsidRPr="007D2F71">
        <w:rPr>
          <w:sz w:val="20"/>
          <w:szCs w:val="20"/>
          <w:lang w:val="sr-Cyrl-CS"/>
        </w:rPr>
        <w:t>01 Број: 06-16/2020</w:t>
      </w:r>
    </w:p>
    <w:p w:rsidR="005A0D23" w:rsidRPr="007D2F71" w:rsidRDefault="005A0D23" w:rsidP="005A0D23">
      <w:pPr>
        <w:rPr>
          <w:sz w:val="20"/>
          <w:szCs w:val="20"/>
          <w:lang w:val="sr-Cyrl-CS"/>
        </w:rPr>
      </w:pPr>
      <w:r w:rsidRPr="007D2F71">
        <w:rPr>
          <w:sz w:val="20"/>
          <w:szCs w:val="20"/>
          <w:lang w:val="sr-Cyrl-CS"/>
        </w:rPr>
        <w:t xml:space="preserve">19. 08. 2020. године  </w:t>
      </w:r>
    </w:p>
    <w:p w:rsidR="005A0D23" w:rsidRPr="007D2F71" w:rsidRDefault="005A0D23" w:rsidP="005A0D23">
      <w:pPr>
        <w:rPr>
          <w:b/>
          <w:sz w:val="20"/>
          <w:szCs w:val="20"/>
          <w:lang w:val="sr-Cyrl-CS"/>
        </w:rPr>
      </w:pPr>
      <w:r w:rsidRPr="007D2F71">
        <w:rPr>
          <w:b/>
          <w:sz w:val="20"/>
          <w:szCs w:val="20"/>
          <w:lang w:val="sr-Cyrl-CS"/>
        </w:rPr>
        <w:t>И В А Њ И Ц А</w:t>
      </w:r>
    </w:p>
    <w:p w:rsidR="005A0D23" w:rsidRPr="007D2F71" w:rsidRDefault="005A0D23" w:rsidP="005A0D23">
      <w:pPr>
        <w:rPr>
          <w:b/>
          <w:sz w:val="20"/>
          <w:szCs w:val="20"/>
          <w:lang w:val="sr-Cyrl-CS"/>
        </w:rPr>
      </w:pPr>
    </w:p>
    <w:p w:rsidR="005A0D23" w:rsidRPr="007D2F71" w:rsidRDefault="005A0D23" w:rsidP="005A0D23">
      <w:pPr>
        <w:ind w:firstLine="720"/>
        <w:jc w:val="both"/>
        <w:rPr>
          <w:b/>
          <w:sz w:val="20"/>
          <w:szCs w:val="20"/>
          <w:lang w:val="sr-Cyrl-CS"/>
        </w:rPr>
      </w:pPr>
      <w:r w:rsidRPr="007D2F71">
        <w:rPr>
          <w:b/>
          <w:sz w:val="20"/>
          <w:szCs w:val="20"/>
        </w:rPr>
        <w:t xml:space="preserve"> </w:t>
      </w:r>
    </w:p>
    <w:p w:rsidR="005A0D23" w:rsidRPr="007D2F71" w:rsidRDefault="005A0D23" w:rsidP="005A0D23">
      <w:pPr>
        <w:ind w:firstLine="708"/>
        <w:jc w:val="both"/>
        <w:rPr>
          <w:sz w:val="20"/>
          <w:szCs w:val="20"/>
          <w:lang w:val="sr-Cyrl-CS"/>
        </w:rPr>
      </w:pPr>
      <w:r w:rsidRPr="007D2F71">
        <w:rPr>
          <w:sz w:val="20"/>
          <w:szCs w:val="20"/>
          <w:lang w:val="sr-Cyrl-CS"/>
        </w:rPr>
        <w:t>На основу чланова 30. и 32. Закона о локалној самоуправи („Сл. гласник РС“, бр. 129/07, 83/14-др. закон, 101/16- др. закон и 47/18), члана 40. Статута општине Ивањица („Службени лист општине Ивањица“, број 1/2019) и члана 150. Пословника Скупштине општине Ивањица, („Сл. лист општине Ивањица“, број 8/2019), Скупштина општине Ивањица, на седници одржаној 18. 08. 2020. године, донела је</w:t>
      </w:r>
    </w:p>
    <w:p w:rsidR="005A0D23" w:rsidRPr="007D2F71" w:rsidRDefault="005A0D23" w:rsidP="005A0D23">
      <w:pPr>
        <w:jc w:val="both"/>
        <w:rPr>
          <w:sz w:val="20"/>
          <w:szCs w:val="20"/>
          <w:lang w:val="sr-Cyrl-CS"/>
        </w:rPr>
      </w:pPr>
      <w:r w:rsidRPr="007D2F71">
        <w:rPr>
          <w:sz w:val="20"/>
          <w:szCs w:val="20"/>
          <w:lang w:val="sr-Cyrl-CS"/>
        </w:rPr>
        <w:tab/>
      </w:r>
      <w:r w:rsidRPr="007D2F71">
        <w:rPr>
          <w:b/>
          <w:sz w:val="20"/>
          <w:szCs w:val="20"/>
          <w:lang w:val="sr-Cyrl-CS"/>
        </w:rPr>
        <w:t xml:space="preserve"> </w:t>
      </w:r>
    </w:p>
    <w:p w:rsidR="005A0D23" w:rsidRPr="007D2F71" w:rsidRDefault="005A0D23" w:rsidP="005A0D23">
      <w:pPr>
        <w:rPr>
          <w:sz w:val="20"/>
          <w:szCs w:val="20"/>
          <w:lang w:val="sr-Cyrl-CS"/>
        </w:rPr>
      </w:pPr>
    </w:p>
    <w:p w:rsidR="005A0D23" w:rsidRPr="007D2F71" w:rsidRDefault="005A0D23" w:rsidP="005A0D23">
      <w:pPr>
        <w:tabs>
          <w:tab w:val="left" w:pos="2910"/>
        </w:tabs>
        <w:jc w:val="center"/>
        <w:rPr>
          <w:b/>
          <w:sz w:val="20"/>
          <w:szCs w:val="20"/>
          <w:lang w:val="sr-Cyrl-CS"/>
        </w:rPr>
      </w:pPr>
      <w:r w:rsidRPr="007D2F71">
        <w:rPr>
          <w:b/>
          <w:sz w:val="20"/>
          <w:szCs w:val="20"/>
          <w:lang w:val="sr-Cyrl-CS"/>
        </w:rPr>
        <w:lastRenderedPageBreak/>
        <w:t>Р Е Ш Е Њ Е</w:t>
      </w:r>
    </w:p>
    <w:p w:rsidR="005A0D23" w:rsidRPr="007D2F71" w:rsidRDefault="005A0D23" w:rsidP="005A0D23">
      <w:pPr>
        <w:tabs>
          <w:tab w:val="left" w:pos="2910"/>
        </w:tabs>
        <w:jc w:val="center"/>
        <w:rPr>
          <w:b/>
          <w:sz w:val="20"/>
          <w:szCs w:val="20"/>
          <w:lang w:val="sr-Cyrl-CS"/>
        </w:rPr>
      </w:pPr>
    </w:p>
    <w:p w:rsidR="005A0D23" w:rsidRPr="007D2F71" w:rsidRDefault="005A0D23" w:rsidP="005A0D23">
      <w:pPr>
        <w:jc w:val="both"/>
        <w:rPr>
          <w:sz w:val="20"/>
          <w:szCs w:val="20"/>
          <w:lang w:val="sr-Cyrl-CS"/>
        </w:rPr>
      </w:pPr>
      <w:r w:rsidRPr="007D2F71">
        <w:rPr>
          <w:sz w:val="20"/>
          <w:szCs w:val="20"/>
          <w:lang w:val="sr-Cyrl-CS"/>
        </w:rPr>
        <w:t xml:space="preserve">           </w:t>
      </w:r>
      <w:r w:rsidRPr="007D2F71">
        <w:rPr>
          <w:b/>
          <w:sz w:val="20"/>
          <w:szCs w:val="20"/>
          <w:lang w:val="sr-Cyrl-CS"/>
        </w:rPr>
        <w:t xml:space="preserve">РАЗРЕШАВА СЕ </w:t>
      </w:r>
      <w:r w:rsidRPr="007D2F71">
        <w:rPr>
          <w:sz w:val="20"/>
          <w:szCs w:val="20"/>
          <w:lang w:val="sr-Cyrl-CS"/>
        </w:rPr>
        <w:t>Владимир Бојановић, дипломирани економиста из Ивањице са функције директора ЈКП „Ивањица“ из Ивањице на коју је именован Решењем Скупштине општине Ивањица 01 Број: 023-6/2017 од 27. 12. 2017. године, на лични захтев.</w:t>
      </w:r>
    </w:p>
    <w:p w:rsidR="005A0D23" w:rsidRPr="007D2F71" w:rsidRDefault="005A0D23" w:rsidP="005A0D23">
      <w:pPr>
        <w:jc w:val="both"/>
        <w:rPr>
          <w:sz w:val="20"/>
          <w:szCs w:val="20"/>
          <w:lang w:val="sr-Cyrl-CS"/>
        </w:rPr>
      </w:pPr>
    </w:p>
    <w:p w:rsidR="005A0D23" w:rsidRPr="007D2F71" w:rsidRDefault="005A0D23" w:rsidP="005A0D23">
      <w:pPr>
        <w:jc w:val="both"/>
        <w:rPr>
          <w:sz w:val="20"/>
          <w:szCs w:val="20"/>
          <w:lang w:val="sr-Cyrl-CS"/>
        </w:rPr>
      </w:pPr>
    </w:p>
    <w:p w:rsidR="005A0D23" w:rsidRPr="007D2F71" w:rsidRDefault="005A0D23" w:rsidP="005A0D23">
      <w:pPr>
        <w:jc w:val="both"/>
        <w:rPr>
          <w:sz w:val="20"/>
          <w:szCs w:val="20"/>
          <w:lang w:val="sr-Cyrl-CS"/>
        </w:rPr>
      </w:pPr>
      <w:r w:rsidRPr="007D2F71">
        <w:rPr>
          <w:sz w:val="20"/>
          <w:szCs w:val="20"/>
          <w:lang w:val="sr-Cyrl-CS"/>
        </w:rPr>
        <w:tab/>
        <w:t>Решење објавити у „Службеном листу општине Ивањица“</w:t>
      </w:r>
    </w:p>
    <w:p w:rsidR="005A0D23" w:rsidRPr="007D2F71" w:rsidRDefault="005A0D23" w:rsidP="005A0D23">
      <w:pPr>
        <w:jc w:val="both"/>
        <w:rPr>
          <w:sz w:val="20"/>
          <w:szCs w:val="20"/>
          <w:lang w:val="sr-Cyrl-CS"/>
        </w:rPr>
      </w:pPr>
    </w:p>
    <w:p w:rsidR="005A0D23" w:rsidRPr="007D2F71" w:rsidRDefault="005A0D23" w:rsidP="005A0D23">
      <w:pPr>
        <w:jc w:val="both"/>
        <w:rPr>
          <w:sz w:val="20"/>
          <w:szCs w:val="20"/>
          <w:lang w:val="sr-Cyrl-CS"/>
        </w:rPr>
      </w:pPr>
    </w:p>
    <w:p w:rsidR="005A0D23" w:rsidRPr="007D2F71" w:rsidRDefault="005A0D23" w:rsidP="005A0D23">
      <w:pPr>
        <w:jc w:val="both"/>
        <w:rPr>
          <w:sz w:val="20"/>
          <w:szCs w:val="20"/>
          <w:lang w:val="sr-Cyrl-CS"/>
        </w:rPr>
      </w:pPr>
    </w:p>
    <w:p w:rsidR="005A0D23" w:rsidRPr="007D2F71" w:rsidRDefault="005A0D23" w:rsidP="005A0D23">
      <w:pPr>
        <w:jc w:val="center"/>
        <w:rPr>
          <w:b/>
          <w:sz w:val="20"/>
          <w:szCs w:val="20"/>
          <w:lang w:val="sr-Cyrl-CS"/>
        </w:rPr>
      </w:pPr>
      <w:r w:rsidRPr="007D2F71">
        <w:rPr>
          <w:b/>
          <w:sz w:val="20"/>
          <w:szCs w:val="20"/>
          <w:lang w:val="sr-Cyrl-CS"/>
        </w:rPr>
        <w:t>О б р а з л о ж е њ е</w:t>
      </w:r>
    </w:p>
    <w:p w:rsidR="005A0D23" w:rsidRPr="007D2F71" w:rsidRDefault="005A0D23" w:rsidP="005A0D23">
      <w:pPr>
        <w:jc w:val="center"/>
        <w:rPr>
          <w:b/>
          <w:sz w:val="20"/>
          <w:szCs w:val="20"/>
          <w:lang w:val="sr-Cyrl-CS"/>
        </w:rPr>
      </w:pPr>
    </w:p>
    <w:p w:rsidR="005A0D23" w:rsidRPr="007D2F71" w:rsidRDefault="005A0D23" w:rsidP="005A0D23">
      <w:pPr>
        <w:jc w:val="both"/>
        <w:rPr>
          <w:sz w:val="20"/>
          <w:szCs w:val="20"/>
          <w:lang w:val="sr-Cyrl-CS"/>
        </w:rPr>
      </w:pPr>
      <w:r w:rsidRPr="007D2F71">
        <w:rPr>
          <w:b/>
          <w:sz w:val="20"/>
          <w:szCs w:val="20"/>
          <w:lang w:val="sr-Cyrl-CS"/>
        </w:rPr>
        <w:tab/>
      </w:r>
      <w:r w:rsidRPr="007D2F71">
        <w:rPr>
          <w:sz w:val="20"/>
          <w:szCs w:val="20"/>
          <w:lang w:val="sr-Cyrl-CS"/>
        </w:rPr>
        <w:t xml:space="preserve">Решењем Скупштине општине Ивањица 01 број: 023-6/2017 од 27. 12. 2017. године Владимир Бојановић, дипломирани економиста из Ивањице именован је за Директора Јавног комуналног предузећа „Ивањица“ Ивањица, на период од четири године у складу са чланом 24. Закона о јавним предузећима, чланом 32. Закона о локалној самоуправи и чланом 16. Статута општине Ивањица којима је прописано да директора јавног предузећа, чији је оснивач јединица локалне самоуправе, именује надлежни орган јединице локалне самоуправе.  </w:t>
      </w:r>
    </w:p>
    <w:p w:rsidR="005A0D23" w:rsidRPr="007D2F71" w:rsidRDefault="005A0D23" w:rsidP="005A0D23">
      <w:pPr>
        <w:jc w:val="both"/>
        <w:rPr>
          <w:b/>
          <w:sz w:val="20"/>
          <w:szCs w:val="20"/>
          <w:lang w:val="sr-Cyrl-CS"/>
        </w:rPr>
      </w:pPr>
    </w:p>
    <w:p w:rsidR="005A0D23" w:rsidRPr="007D2F71" w:rsidRDefault="005A0D23" w:rsidP="005A0D23">
      <w:pPr>
        <w:ind w:firstLine="708"/>
        <w:jc w:val="both"/>
        <w:rPr>
          <w:sz w:val="20"/>
          <w:szCs w:val="20"/>
          <w:lang w:val="sr-Cyrl-CS"/>
        </w:rPr>
      </w:pPr>
      <w:r w:rsidRPr="007D2F71">
        <w:rPr>
          <w:sz w:val="20"/>
          <w:szCs w:val="20"/>
          <w:lang w:val="sr-Cyrl-CS"/>
        </w:rPr>
        <w:t>Одлуком о потврђивању мандата одборника Скупштине општине Ивањица 01 Број: 06-16/2020 од 18. 08. 2020. године потврђен је одборнички мандат Владимиру Бојановићу из Ивањице, а Решењем донетим на истој седници Владимир Бојановић изабран је на функцију Председника Скупштине општине Ивањица.</w:t>
      </w:r>
    </w:p>
    <w:p w:rsidR="005A0D23" w:rsidRPr="007D2F71" w:rsidRDefault="005A0D23" w:rsidP="005A0D23">
      <w:pPr>
        <w:ind w:firstLine="708"/>
        <w:jc w:val="both"/>
        <w:rPr>
          <w:sz w:val="20"/>
          <w:szCs w:val="20"/>
          <w:lang w:val="sr-Cyrl-CS"/>
        </w:rPr>
      </w:pPr>
    </w:p>
    <w:p w:rsidR="005A0D23" w:rsidRPr="007D2F71" w:rsidRDefault="005A0D23" w:rsidP="005A0D23">
      <w:pPr>
        <w:ind w:firstLine="709"/>
        <w:jc w:val="both"/>
        <w:rPr>
          <w:sz w:val="20"/>
          <w:szCs w:val="20"/>
          <w:lang w:val="sr-Cyrl-CS"/>
        </w:rPr>
      </w:pPr>
      <w:r w:rsidRPr="007D2F71">
        <w:rPr>
          <w:sz w:val="20"/>
          <w:szCs w:val="20"/>
          <w:lang w:val="sr-Cyrl-CS"/>
        </w:rPr>
        <w:t>Чланом 30. Закона о локалној самоуправи („Сл. гласник РС“ број. 129/2007, 83/2014 - други закон, 101/2016 - други закон и 47/2018) предвиђено је да одборник не може бити запослен у општинској управи и лице које именује односно поставља Скупштина. Такође, предвиђено је да даном потврђивања одборничког мандата лицима које је именовала односно поставила скупштина јединице локалне самоуправе престаје функција на коју су именовани односно постављени.</w:t>
      </w:r>
    </w:p>
    <w:p w:rsidR="005A0D23" w:rsidRPr="007D2F71" w:rsidRDefault="005A0D23" w:rsidP="005A0D23">
      <w:pPr>
        <w:ind w:firstLine="709"/>
        <w:jc w:val="both"/>
        <w:rPr>
          <w:sz w:val="20"/>
          <w:szCs w:val="20"/>
          <w:lang w:val="sr-Cyrl-CS"/>
        </w:rPr>
      </w:pPr>
    </w:p>
    <w:p w:rsidR="005A0D23" w:rsidRPr="007D2F71" w:rsidRDefault="005A0D23" w:rsidP="005A0D23">
      <w:pPr>
        <w:ind w:firstLine="709"/>
        <w:jc w:val="both"/>
        <w:rPr>
          <w:sz w:val="20"/>
          <w:szCs w:val="20"/>
          <w:lang w:val="sr-Cyrl-CS"/>
        </w:rPr>
      </w:pPr>
      <w:r w:rsidRPr="007D2F71">
        <w:rPr>
          <w:sz w:val="20"/>
          <w:szCs w:val="20"/>
          <w:lang w:val="sr-Cyrl-CS"/>
        </w:rPr>
        <w:t>Владимир Бојановић из Ивањице изабран је на функцију Председника Скупштине и у складу са напред наведеним прописима поднео је оставку на функцију Директора Јавног комуналног предузећа „Ивањица“ из Ивањице.</w:t>
      </w:r>
    </w:p>
    <w:p w:rsidR="005A0D23" w:rsidRPr="007D2F71" w:rsidRDefault="005A0D23" w:rsidP="005A0D23">
      <w:pPr>
        <w:ind w:firstLine="709"/>
        <w:jc w:val="both"/>
        <w:rPr>
          <w:sz w:val="20"/>
          <w:szCs w:val="20"/>
          <w:lang w:val="sr-Cyrl-CS"/>
        </w:rPr>
      </w:pPr>
    </w:p>
    <w:p w:rsidR="005A0D23" w:rsidRPr="007D2F71" w:rsidRDefault="005A0D23" w:rsidP="005A0D23">
      <w:pPr>
        <w:ind w:firstLine="709"/>
        <w:jc w:val="both"/>
        <w:rPr>
          <w:sz w:val="20"/>
          <w:szCs w:val="20"/>
          <w:lang w:val="sr-Cyrl-CS"/>
        </w:rPr>
      </w:pPr>
      <w:r w:rsidRPr="007D2F71">
        <w:rPr>
          <w:sz w:val="20"/>
          <w:szCs w:val="20"/>
          <w:lang w:val="sr-Cyrl-CS"/>
        </w:rPr>
        <w:t>Са свега напред изнетог одлучено је као у диспозитиву овог решења.</w:t>
      </w:r>
    </w:p>
    <w:p w:rsidR="005A0D23" w:rsidRPr="007D2F71" w:rsidRDefault="005A0D23" w:rsidP="005A0D23">
      <w:pPr>
        <w:jc w:val="both"/>
        <w:rPr>
          <w:b/>
          <w:sz w:val="20"/>
          <w:szCs w:val="20"/>
          <w:lang w:val="sr-Cyrl-CS"/>
        </w:rPr>
      </w:pPr>
    </w:p>
    <w:p w:rsidR="005A0D23" w:rsidRPr="007D2F71" w:rsidRDefault="005A0D23" w:rsidP="005A0D23">
      <w:pPr>
        <w:jc w:val="both"/>
        <w:rPr>
          <w:sz w:val="20"/>
          <w:szCs w:val="20"/>
          <w:lang w:val="sr-Cyrl-CS"/>
        </w:rPr>
      </w:pPr>
      <w:r w:rsidRPr="007D2F71">
        <w:rPr>
          <w:b/>
          <w:sz w:val="20"/>
          <w:szCs w:val="20"/>
          <w:lang w:val="sr-Cyrl-CS"/>
        </w:rPr>
        <w:t>УПУТСТВО О ПРАВНОМ СРЕДСТВУ</w:t>
      </w:r>
      <w:r w:rsidRPr="007D2F71">
        <w:rPr>
          <w:sz w:val="20"/>
          <w:szCs w:val="20"/>
          <w:lang w:val="sr-Cyrl-CS"/>
        </w:rPr>
        <w:t xml:space="preserve">: Против овог решења може се покренути управни спор тужбом код надлежног Управног суда у року од 30 дана од дана пријема решења. </w:t>
      </w:r>
    </w:p>
    <w:p w:rsidR="005A0D23" w:rsidRPr="007D2F71" w:rsidRDefault="005A0D23" w:rsidP="005A0D23">
      <w:pPr>
        <w:jc w:val="both"/>
        <w:rPr>
          <w:b/>
          <w:sz w:val="20"/>
          <w:szCs w:val="20"/>
          <w:lang w:val="sr-Cyrl-CS"/>
        </w:rPr>
      </w:pPr>
    </w:p>
    <w:p w:rsidR="005A0D23" w:rsidRPr="007D2F71" w:rsidRDefault="005A0D23" w:rsidP="005A0D23">
      <w:pPr>
        <w:jc w:val="both"/>
        <w:rPr>
          <w:b/>
          <w:sz w:val="20"/>
          <w:szCs w:val="20"/>
          <w:lang w:val="sr-Cyrl-CS"/>
        </w:rPr>
      </w:pPr>
    </w:p>
    <w:p w:rsidR="005A0D23" w:rsidRPr="007D2F71" w:rsidRDefault="005A0D23" w:rsidP="005A0D23">
      <w:pPr>
        <w:jc w:val="both"/>
        <w:rPr>
          <w:sz w:val="20"/>
          <w:szCs w:val="20"/>
          <w:lang w:val="sr-Cyrl-CS"/>
        </w:rPr>
      </w:pPr>
      <w:r w:rsidRPr="007D2F71">
        <w:rPr>
          <w:sz w:val="20"/>
          <w:szCs w:val="20"/>
          <w:lang w:val="sr-Cyrl-CS"/>
        </w:rPr>
        <w:t xml:space="preserve">          </w:t>
      </w:r>
      <w:r w:rsidRPr="007D2F71">
        <w:rPr>
          <w:b/>
          <w:sz w:val="20"/>
          <w:szCs w:val="20"/>
          <w:lang w:val="sr-Cyrl-CS"/>
        </w:rPr>
        <w:t>Решење доставити:</w:t>
      </w:r>
      <w:r w:rsidRPr="007D2F71">
        <w:rPr>
          <w:sz w:val="20"/>
          <w:szCs w:val="20"/>
          <w:lang w:val="sr-Cyrl-CS"/>
        </w:rPr>
        <w:t xml:space="preserve"> Владимиру Бојановићу из Ивањице, ЈКП „Ивањица“ из Ивањице, Начелници општинске Управе, а примерак задржати уз материјал са седнице Скупштине општине.</w:t>
      </w:r>
    </w:p>
    <w:p w:rsidR="005A0D23" w:rsidRPr="007D2F71" w:rsidRDefault="005A0D23" w:rsidP="005A0D23">
      <w:pPr>
        <w:rPr>
          <w:sz w:val="20"/>
          <w:szCs w:val="20"/>
          <w:lang w:val="sr-Cyrl-CS"/>
        </w:rPr>
      </w:pPr>
    </w:p>
    <w:p w:rsidR="005A0D23" w:rsidRPr="007D2F71" w:rsidRDefault="005A0D23" w:rsidP="005A0D23">
      <w:pPr>
        <w:rPr>
          <w:sz w:val="20"/>
          <w:szCs w:val="20"/>
          <w:lang w:val="sr-Cyrl-CS"/>
        </w:rPr>
      </w:pPr>
    </w:p>
    <w:p w:rsidR="005A0D23" w:rsidRPr="007D2F71" w:rsidRDefault="005A0D23" w:rsidP="005A0D23">
      <w:pPr>
        <w:rPr>
          <w:sz w:val="20"/>
          <w:szCs w:val="20"/>
          <w:lang w:val="sr-Cyrl-CS"/>
        </w:rPr>
      </w:pPr>
    </w:p>
    <w:p w:rsidR="005A0D23" w:rsidRPr="007D2F71" w:rsidRDefault="005A0D23" w:rsidP="005A0D23">
      <w:pPr>
        <w:tabs>
          <w:tab w:val="left" w:pos="6230"/>
        </w:tabs>
        <w:rPr>
          <w:b/>
          <w:sz w:val="20"/>
          <w:szCs w:val="20"/>
          <w:lang w:val="sr-Cyrl-CS"/>
        </w:rPr>
      </w:pPr>
      <w:r w:rsidRPr="007D2F71">
        <w:rPr>
          <w:sz w:val="20"/>
          <w:szCs w:val="20"/>
          <w:lang w:val="sr-Cyrl-CS"/>
        </w:rPr>
        <w:t xml:space="preserve">                                                                                        </w:t>
      </w:r>
      <w:r w:rsidRPr="007D2F71">
        <w:rPr>
          <w:b/>
          <w:sz w:val="20"/>
          <w:szCs w:val="20"/>
          <w:lang w:val="sr-Cyrl-CS"/>
        </w:rPr>
        <w:t xml:space="preserve">    </w:t>
      </w:r>
      <w:r>
        <w:rPr>
          <w:b/>
          <w:sz w:val="20"/>
          <w:szCs w:val="20"/>
        </w:rPr>
        <w:t xml:space="preserve">                                                 </w:t>
      </w:r>
      <w:r w:rsidRPr="007D2F71">
        <w:rPr>
          <w:b/>
          <w:sz w:val="20"/>
          <w:szCs w:val="20"/>
          <w:lang w:val="sr-Cyrl-CS"/>
        </w:rPr>
        <w:t>ПРЕДСЕДНИК СКУПШТИНЕ</w:t>
      </w:r>
    </w:p>
    <w:p w:rsidR="005A0D23" w:rsidRPr="007D2F71" w:rsidRDefault="005A0D23" w:rsidP="005A0D23">
      <w:pPr>
        <w:tabs>
          <w:tab w:val="left" w:pos="6230"/>
        </w:tabs>
        <w:rPr>
          <w:sz w:val="20"/>
          <w:szCs w:val="20"/>
          <w:lang w:val="sr-Cyrl-CS"/>
        </w:rPr>
      </w:pPr>
      <w:r w:rsidRPr="007D2F71">
        <w:rPr>
          <w:sz w:val="20"/>
          <w:szCs w:val="20"/>
          <w:lang w:val="sr-Cyrl-CS"/>
        </w:rPr>
        <w:t xml:space="preserve">                                                                                                        </w:t>
      </w:r>
      <w:r>
        <w:rPr>
          <w:sz w:val="20"/>
          <w:szCs w:val="20"/>
        </w:rPr>
        <w:t xml:space="preserve">                                              </w:t>
      </w:r>
      <w:r w:rsidRPr="007D2F71">
        <w:rPr>
          <w:sz w:val="20"/>
          <w:szCs w:val="20"/>
          <w:lang w:val="sr-Cyrl-CS"/>
        </w:rPr>
        <w:t>Владимир Бојановић</w:t>
      </w: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35E52" w:rsidRDefault="00335E52" w:rsidP="002B43F4">
      <w:pPr>
        <w:jc w:val="both"/>
        <w:rPr>
          <w:sz w:val="20"/>
          <w:szCs w:val="20"/>
        </w:rPr>
      </w:pPr>
    </w:p>
    <w:p w:rsidR="00320FF7" w:rsidRDefault="00D81E72" w:rsidP="002B43F4">
      <w:pPr>
        <w:jc w:val="both"/>
        <w:rPr>
          <w:sz w:val="20"/>
          <w:szCs w:val="20"/>
        </w:rPr>
      </w:pPr>
      <w:r>
        <w:rPr>
          <w:noProof/>
          <w:sz w:val="20"/>
          <w:szCs w:val="20"/>
        </w:rPr>
        <w:pict>
          <v:line id="_x0000_s1098" style="position:absolute;left:0;text-align:left;z-index:251661312" from="159.75pt,3.95pt" to="339.75pt,3.95pt" strokecolor="#339" strokeweight="1.25pt"/>
        </w:pict>
      </w:r>
    </w:p>
    <w:p w:rsidR="00320FF7" w:rsidRDefault="00320FF7" w:rsidP="006549D1">
      <w:pPr>
        <w:ind w:firstLine="720"/>
        <w:jc w:val="both"/>
        <w:rPr>
          <w:sz w:val="20"/>
          <w:szCs w:val="20"/>
        </w:rPr>
      </w:pPr>
    </w:p>
    <w:p w:rsidR="006549D1" w:rsidRDefault="006549D1" w:rsidP="006549D1">
      <w:pPr>
        <w:ind w:firstLine="720"/>
        <w:jc w:val="both"/>
        <w:rPr>
          <w:sz w:val="20"/>
          <w:szCs w:val="20"/>
        </w:rPr>
      </w:pPr>
      <w:r w:rsidRPr="001B7B73">
        <w:rPr>
          <w:sz w:val="20"/>
          <w:szCs w:val="20"/>
          <w:lang w:val="sr-Cyrl-CS"/>
        </w:rPr>
        <w:t>Скупштина</w:t>
      </w:r>
      <w:r w:rsidRPr="001B7B73">
        <w:rPr>
          <w:sz w:val="20"/>
          <w:szCs w:val="20"/>
        </w:rPr>
        <w:t xml:space="preserve"> </w:t>
      </w:r>
      <w:r w:rsidRPr="001B7B73">
        <w:rPr>
          <w:sz w:val="20"/>
          <w:szCs w:val="20"/>
          <w:lang w:val="sr-Cyrl-CS"/>
        </w:rPr>
        <w:t>општине Ивањица, на основу члан</w:t>
      </w:r>
      <w:r w:rsidRPr="001B7B73">
        <w:rPr>
          <w:sz w:val="20"/>
          <w:szCs w:val="20"/>
        </w:rPr>
        <w:t>o</w:t>
      </w:r>
      <w:r w:rsidRPr="001B7B73">
        <w:rPr>
          <w:sz w:val="20"/>
          <w:szCs w:val="20"/>
          <w:lang w:val="sr-Cyrl-CS"/>
        </w:rPr>
        <w:t>ва 32. и 43. Закона о локалној самоуправи ("Сл</w:t>
      </w:r>
      <w:r w:rsidRPr="001B7B73">
        <w:rPr>
          <w:sz w:val="20"/>
          <w:szCs w:val="20"/>
        </w:rPr>
        <w:t>ужбени</w:t>
      </w:r>
      <w:r w:rsidRPr="001B7B73">
        <w:rPr>
          <w:sz w:val="20"/>
          <w:szCs w:val="20"/>
          <w:lang w:val="sr-Cyrl-CS"/>
        </w:rPr>
        <w:t xml:space="preserve"> гласник РС", бр. 129/2007, 83/2014 - др. закон, 101/2016 - др. закон и 47/2018), чланова 40. и 54. Статута општине Ивањица (''Службени лист општине Ивањица'',</w:t>
      </w:r>
      <w:r w:rsidRPr="001B7B73">
        <w:rPr>
          <w:sz w:val="20"/>
          <w:szCs w:val="20"/>
          <w:lang w:val="ru-RU"/>
        </w:rPr>
        <w:t xml:space="preserve"> бр.1/2019)</w:t>
      </w:r>
      <w:r w:rsidRPr="001B7B73">
        <w:rPr>
          <w:sz w:val="20"/>
          <w:szCs w:val="20"/>
          <w:lang w:val="sr-Cyrl-CS"/>
        </w:rPr>
        <w:t xml:space="preserve"> и члана 150. Пословника Скупштине општине Ивањица (''Службени</w:t>
      </w:r>
      <w:r w:rsidRPr="001B7B73">
        <w:rPr>
          <w:sz w:val="20"/>
          <w:szCs w:val="20"/>
        </w:rPr>
        <w:t xml:space="preserve"> </w:t>
      </w:r>
      <w:r w:rsidRPr="001B7B73">
        <w:rPr>
          <w:sz w:val="20"/>
          <w:szCs w:val="20"/>
          <w:lang w:val="sr-Cyrl-CS"/>
        </w:rPr>
        <w:t xml:space="preserve">лист општине Ивањица'', бр. </w:t>
      </w:r>
      <w:r w:rsidRPr="001B7B73">
        <w:rPr>
          <w:sz w:val="20"/>
          <w:szCs w:val="20"/>
          <w:lang w:val="ru-RU"/>
        </w:rPr>
        <w:t>8/2019</w:t>
      </w:r>
      <w:r w:rsidRPr="001B7B73">
        <w:rPr>
          <w:sz w:val="20"/>
          <w:szCs w:val="20"/>
          <w:lang w:val="sr-Cyrl-CS"/>
        </w:rPr>
        <w:t>), на седници одржаној</w:t>
      </w:r>
      <w:r w:rsidRPr="001B7B73">
        <w:rPr>
          <w:sz w:val="20"/>
          <w:szCs w:val="20"/>
          <w:lang w:val="ru-RU"/>
        </w:rPr>
        <w:t xml:space="preserve"> </w:t>
      </w:r>
      <w:r w:rsidRPr="001B7B73">
        <w:rPr>
          <w:sz w:val="20"/>
          <w:szCs w:val="20"/>
          <w:lang w:val="sr-Cyrl-CS"/>
        </w:rPr>
        <w:t>27. августа 2020. године, донела је</w:t>
      </w:r>
    </w:p>
    <w:p w:rsidR="00320FF7" w:rsidRPr="00320FF7" w:rsidRDefault="00320FF7" w:rsidP="006549D1">
      <w:pPr>
        <w:ind w:firstLine="720"/>
        <w:jc w:val="both"/>
        <w:rPr>
          <w:sz w:val="20"/>
          <w:szCs w:val="20"/>
        </w:rPr>
      </w:pPr>
    </w:p>
    <w:p w:rsidR="006549D1" w:rsidRPr="001B7B73" w:rsidRDefault="006549D1" w:rsidP="006549D1">
      <w:pPr>
        <w:jc w:val="both"/>
        <w:rPr>
          <w:sz w:val="20"/>
          <w:szCs w:val="20"/>
          <w:lang w:val="sr-Cyrl-CS"/>
        </w:rPr>
      </w:pPr>
    </w:p>
    <w:p w:rsidR="006549D1" w:rsidRPr="001B7B73" w:rsidRDefault="006549D1" w:rsidP="006549D1">
      <w:pPr>
        <w:jc w:val="center"/>
        <w:rPr>
          <w:b/>
          <w:sz w:val="20"/>
          <w:szCs w:val="20"/>
          <w:lang w:val="sr-Cyrl-CS"/>
        </w:rPr>
      </w:pPr>
      <w:r w:rsidRPr="001B7B73">
        <w:rPr>
          <w:b/>
          <w:sz w:val="20"/>
          <w:szCs w:val="20"/>
          <w:lang w:val="sr-Cyrl-CS"/>
        </w:rPr>
        <w:t>Р Е Ш Е Њ Е</w:t>
      </w:r>
    </w:p>
    <w:p w:rsidR="006549D1" w:rsidRPr="001B7B73" w:rsidRDefault="006549D1" w:rsidP="006549D1">
      <w:pPr>
        <w:jc w:val="center"/>
        <w:rPr>
          <w:b/>
          <w:sz w:val="20"/>
          <w:szCs w:val="20"/>
          <w:lang w:val="sr-Cyrl-CS"/>
        </w:rPr>
      </w:pPr>
      <w:r w:rsidRPr="001B7B73">
        <w:rPr>
          <w:b/>
          <w:sz w:val="20"/>
          <w:szCs w:val="20"/>
          <w:lang w:val="sr-Cyrl-CS"/>
        </w:rPr>
        <w:t>о</w:t>
      </w:r>
    </w:p>
    <w:p w:rsidR="006549D1" w:rsidRPr="001B7B73" w:rsidRDefault="006549D1" w:rsidP="006549D1">
      <w:pPr>
        <w:jc w:val="center"/>
        <w:rPr>
          <w:b/>
          <w:i/>
          <w:sz w:val="20"/>
          <w:szCs w:val="20"/>
          <w:lang w:val="sr-Cyrl-CS"/>
        </w:rPr>
      </w:pPr>
      <w:r w:rsidRPr="001B7B73">
        <w:rPr>
          <w:b/>
          <w:sz w:val="20"/>
          <w:szCs w:val="20"/>
          <w:lang w:val="sr-Cyrl-CS"/>
        </w:rPr>
        <w:t>избору Председника општине Ивањица</w:t>
      </w:r>
      <w:r w:rsidRPr="001B7B73">
        <w:rPr>
          <w:b/>
          <w:i/>
          <w:sz w:val="20"/>
          <w:szCs w:val="20"/>
          <w:lang w:val="sr-Cyrl-CS"/>
        </w:rPr>
        <w:t xml:space="preserve"> </w:t>
      </w:r>
    </w:p>
    <w:p w:rsidR="006549D1" w:rsidRPr="001B7B73" w:rsidRDefault="006549D1" w:rsidP="006549D1">
      <w:pPr>
        <w:jc w:val="center"/>
        <w:rPr>
          <w:b/>
          <w:sz w:val="20"/>
          <w:szCs w:val="20"/>
          <w:lang w:val="ru-RU"/>
        </w:rPr>
      </w:pPr>
    </w:p>
    <w:p w:rsidR="006549D1" w:rsidRPr="001B7B73" w:rsidRDefault="006549D1" w:rsidP="006549D1">
      <w:pPr>
        <w:jc w:val="center"/>
        <w:rPr>
          <w:b/>
          <w:sz w:val="20"/>
          <w:szCs w:val="20"/>
          <w:lang w:val="sr-Cyrl-CS"/>
        </w:rPr>
      </w:pPr>
    </w:p>
    <w:p w:rsidR="006549D1" w:rsidRPr="001B7B73" w:rsidRDefault="006549D1" w:rsidP="006549D1">
      <w:pPr>
        <w:jc w:val="both"/>
        <w:rPr>
          <w:sz w:val="20"/>
          <w:szCs w:val="20"/>
          <w:lang w:val="sr-Cyrl-CS"/>
        </w:rPr>
      </w:pPr>
      <w:r w:rsidRPr="001B7B73">
        <w:rPr>
          <w:b/>
          <w:sz w:val="20"/>
          <w:szCs w:val="20"/>
          <w:lang w:val="sr-Cyrl-CS"/>
        </w:rPr>
        <w:tab/>
        <w:t xml:space="preserve">1. </w:t>
      </w:r>
      <w:r w:rsidRPr="001B7B73">
        <w:rPr>
          <w:sz w:val="20"/>
          <w:szCs w:val="20"/>
          <w:lang w:val="sr-Cyrl-CS"/>
        </w:rPr>
        <w:t>Момчило Митровић из Ивањице изабран је за Председника општине Ивањица, на мандатни период од четири године.</w:t>
      </w:r>
    </w:p>
    <w:p w:rsidR="006549D1" w:rsidRPr="001B7B73" w:rsidRDefault="006549D1" w:rsidP="006549D1">
      <w:pPr>
        <w:jc w:val="both"/>
        <w:rPr>
          <w:sz w:val="20"/>
          <w:szCs w:val="20"/>
          <w:lang w:val="sr-Cyrl-CS"/>
        </w:rPr>
      </w:pPr>
    </w:p>
    <w:p w:rsidR="006549D1" w:rsidRPr="001B7B73" w:rsidRDefault="006549D1" w:rsidP="006549D1">
      <w:pPr>
        <w:jc w:val="both"/>
        <w:rPr>
          <w:sz w:val="20"/>
          <w:szCs w:val="20"/>
          <w:lang w:val="sr-Cyrl-CS"/>
        </w:rPr>
      </w:pPr>
      <w:r w:rsidRPr="001B7B73">
        <w:rPr>
          <w:sz w:val="20"/>
          <w:szCs w:val="20"/>
          <w:lang w:val="sr-Cyrl-CS"/>
        </w:rPr>
        <w:tab/>
      </w:r>
      <w:r w:rsidRPr="001B7B73">
        <w:rPr>
          <w:b/>
          <w:sz w:val="20"/>
          <w:szCs w:val="20"/>
          <w:lang w:val="sr-Cyrl-CS"/>
        </w:rPr>
        <w:t xml:space="preserve">2. </w:t>
      </w:r>
      <w:r w:rsidRPr="001B7B73">
        <w:rPr>
          <w:sz w:val="20"/>
          <w:szCs w:val="20"/>
          <w:lang w:val="sr-Cyrl-CS"/>
        </w:rPr>
        <w:t>Председник општине је на сталном раду и остварује право на плату у складу са актом којим се уређују плате функционера органа Општине Ивањица.</w:t>
      </w:r>
    </w:p>
    <w:p w:rsidR="006549D1" w:rsidRPr="001B7B73" w:rsidRDefault="006549D1" w:rsidP="006549D1">
      <w:pPr>
        <w:jc w:val="both"/>
        <w:rPr>
          <w:sz w:val="20"/>
          <w:szCs w:val="20"/>
          <w:lang w:val="sr-Cyrl-CS"/>
        </w:rPr>
      </w:pPr>
    </w:p>
    <w:p w:rsidR="006549D1" w:rsidRPr="001B7B73" w:rsidRDefault="006549D1" w:rsidP="006549D1">
      <w:pPr>
        <w:jc w:val="both"/>
        <w:rPr>
          <w:sz w:val="20"/>
          <w:szCs w:val="20"/>
          <w:lang w:val="sr-Cyrl-CS"/>
        </w:rPr>
      </w:pPr>
      <w:r w:rsidRPr="001B7B73">
        <w:rPr>
          <w:sz w:val="20"/>
          <w:szCs w:val="20"/>
          <w:lang w:val="sr-Cyrl-CS"/>
        </w:rPr>
        <w:tab/>
      </w:r>
      <w:r w:rsidRPr="001B7B73">
        <w:rPr>
          <w:b/>
          <w:sz w:val="20"/>
          <w:szCs w:val="20"/>
          <w:lang w:val="sr-Cyrl-CS"/>
        </w:rPr>
        <w:t xml:space="preserve">3. </w:t>
      </w:r>
      <w:r w:rsidRPr="001B7B73">
        <w:rPr>
          <w:sz w:val="20"/>
          <w:szCs w:val="20"/>
          <w:lang w:val="sr-Cyrl-CS"/>
        </w:rPr>
        <w:t>Утврђује</w:t>
      </w:r>
      <w:r w:rsidRPr="001B7B73">
        <w:rPr>
          <w:sz w:val="20"/>
          <w:szCs w:val="20"/>
        </w:rPr>
        <w:t xml:space="preserve"> </w:t>
      </w:r>
      <w:r w:rsidRPr="001B7B73">
        <w:rPr>
          <w:sz w:val="20"/>
          <w:szCs w:val="20"/>
          <w:lang w:val="sr-Cyrl-CS"/>
        </w:rPr>
        <w:t xml:space="preserve">се да даном избора за Председника општине Ивањица Момчилу Митровићу престаје мандат одборника Скупштине општине Ивањица због преузимања функције која је у складу са законом неспојива с функцијом одборника. </w:t>
      </w:r>
    </w:p>
    <w:p w:rsidR="006549D1" w:rsidRPr="001B7B73" w:rsidRDefault="006549D1" w:rsidP="006549D1">
      <w:pPr>
        <w:jc w:val="both"/>
        <w:rPr>
          <w:sz w:val="20"/>
          <w:szCs w:val="20"/>
          <w:lang w:val="sr-Cyrl-CS"/>
        </w:rPr>
      </w:pPr>
    </w:p>
    <w:p w:rsidR="006549D1" w:rsidRPr="001B7B73" w:rsidRDefault="006549D1" w:rsidP="006549D1">
      <w:pPr>
        <w:jc w:val="both"/>
        <w:rPr>
          <w:sz w:val="20"/>
          <w:szCs w:val="20"/>
          <w:lang w:val="sr-Cyrl-CS"/>
        </w:rPr>
      </w:pPr>
      <w:r w:rsidRPr="001B7B73">
        <w:rPr>
          <w:sz w:val="20"/>
          <w:szCs w:val="20"/>
          <w:lang w:val="sr-Cyrl-CS"/>
        </w:rPr>
        <w:tab/>
      </w:r>
      <w:r w:rsidRPr="001B7B73">
        <w:rPr>
          <w:b/>
          <w:sz w:val="20"/>
          <w:szCs w:val="20"/>
          <w:lang w:val="sr-Cyrl-CS"/>
        </w:rPr>
        <w:t xml:space="preserve">4. </w:t>
      </w:r>
      <w:r w:rsidRPr="001B7B73">
        <w:rPr>
          <w:sz w:val="20"/>
          <w:szCs w:val="20"/>
        </w:rPr>
        <w:t>Р</w:t>
      </w:r>
      <w:r w:rsidRPr="001B7B73">
        <w:rPr>
          <w:sz w:val="20"/>
          <w:szCs w:val="20"/>
          <w:lang w:val="sr-Cyrl-CS"/>
        </w:rPr>
        <w:t>ешење објавити у ''Службеном листу општине Ивањица''</w:t>
      </w:r>
    </w:p>
    <w:p w:rsidR="006549D1" w:rsidRPr="001B7B73" w:rsidRDefault="006549D1" w:rsidP="006549D1">
      <w:pPr>
        <w:rPr>
          <w:b/>
          <w:sz w:val="20"/>
          <w:szCs w:val="20"/>
          <w:lang w:val="ru-RU"/>
        </w:rPr>
      </w:pPr>
      <w:r w:rsidRPr="001B7B73">
        <w:rPr>
          <w:b/>
          <w:sz w:val="20"/>
          <w:szCs w:val="20"/>
          <w:lang w:val="ru-RU"/>
        </w:rPr>
        <w:t xml:space="preserve">  </w:t>
      </w:r>
      <w:r w:rsidRPr="001B7B73">
        <w:rPr>
          <w:b/>
          <w:sz w:val="20"/>
          <w:szCs w:val="20"/>
          <w:lang w:val="ru-RU"/>
        </w:rPr>
        <w:tab/>
        <w:t xml:space="preserve">   </w:t>
      </w:r>
    </w:p>
    <w:p w:rsidR="006549D1" w:rsidRPr="001B7B73" w:rsidRDefault="006549D1" w:rsidP="006549D1">
      <w:pPr>
        <w:jc w:val="right"/>
        <w:rPr>
          <w:b/>
          <w:sz w:val="20"/>
          <w:szCs w:val="20"/>
          <w:lang w:val="ru-RU"/>
        </w:rPr>
      </w:pPr>
    </w:p>
    <w:p w:rsidR="006549D1" w:rsidRPr="001B7B73" w:rsidRDefault="006549D1" w:rsidP="006549D1">
      <w:pPr>
        <w:jc w:val="center"/>
        <w:rPr>
          <w:b/>
          <w:sz w:val="20"/>
          <w:szCs w:val="20"/>
          <w:lang w:val="ru-RU"/>
        </w:rPr>
      </w:pPr>
    </w:p>
    <w:p w:rsidR="006549D1" w:rsidRPr="001B7B73" w:rsidRDefault="006549D1" w:rsidP="006549D1">
      <w:pPr>
        <w:jc w:val="center"/>
        <w:rPr>
          <w:b/>
          <w:i/>
          <w:sz w:val="20"/>
          <w:szCs w:val="20"/>
          <w:lang w:val="sr-Cyrl-CS"/>
        </w:rPr>
      </w:pPr>
      <w:r w:rsidRPr="001B7B73">
        <w:rPr>
          <w:b/>
          <w:i/>
          <w:sz w:val="20"/>
          <w:szCs w:val="20"/>
          <w:lang w:val="sr-Cyrl-CS"/>
        </w:rPr>
        <w:t xml:space="preserve">О  б  р  а  з  л   о  ж  е  њ  е </w:t>
      </w:r>
    </w:p>
    <w:p w:rsidR="006549D1" w:rsidRPr="001B7B73" w:rsidRDefault="006549D1" w:rsidP="006549D1">
      <w:pPr>
        <w:jc w:val="center"/>
        <w:rPr>
          <w:b/>
          <w:i/>
          <w:sz w:val="20"/>
          <w:szCs w:val="20"/>
          <w:lang w:val="sr-Cyrl-CS"/>
        </w:rPr>
      </w:pPr>
    </w:p>
    <w:p w:rsidR="006549D1" w:rsidRPr="001B7B73" w:rsidRDefault="006549D1" w:rsidP="006549D1">
      <w:pPr>
        <w:pStyle w:val="normal0"/>
        <w:spacing w:before="0" w:beforeAutospacing="0" w:after="0" w:afterAutospacing="0"/>
        <w:jc w:val="both"/>
        <w:rPr>
          <w:sz w:val="20"/>
          <w:szCs w:val="20"/>
          <w:lang w:val="sr-Cyrl-CS"/>
        </w:rPr>
      </w:pPr>
      <w:r w:rsidRPr="001B7B73">
        <w:rPr>
          <w:sz w:val="20"/>
          <w:szCs w:val="20"/>
          <w:lang w:val="sr-Cyrl-CS"/>
        </w:rPr>
        <w:tab/>
        <w:t xml:space="preserve">Правни основ за доношење </w:t>
      </w:r>
      <w:r w:rsidRPr="001B7B73">
        <w:rPr>
          <w:sz w:val="20"/>
          <w:szCs w:val="20"/>
        </w:rPr>
        <w:t>Р</w:t>
      </w:r>
      <w:r w:rsidRPr="001B7B73">
        <w:rPr>
          <w:sz w:val="20"/>
          <w:szCs w:val="20"/>
          <w:lang w:val="sr-Cyrl-CS"/>
        </w:rPr>
        <w:t>ешења о избору Председника општине (у даљем тексту: Одлука) садржан је у одредбама члана 43. став 1. Закона о локалној самоуправи ("Сл. гласник РС", бр. 129/2007, 83/2014 - др. закон, 101/2016 - др. закон и 47/2018) којима је утврђено да 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6549D1" w:rsidRPr="001B7B73" w:rsidRDefault="006549D1" w:rsidP="006549D1">
      <w:pPr>
        <w:pStyle w:val="normal0"/>
        <w:spacing w:before="0" w:beforeAutospacing="0" w:after="0" w:afterAutospacing="0"/>
        <w:jc w:val="both"/>
        <w:rPr>
          <w:sz w:val="20"/>
          <w:szCs w:val="20"/>
          <w:lang w:val="sr-Cyrl-CS"/>
        </w:rPr>
      </w:pPr>
      <w:r w:rsidRPr="001B7B73">
        <w:rPr>
          <w:sz w:val="20"/>
          <w:szCs w:val="20"/>
          <w:lang w:val="sr-Cyrl-CS"/>
        </w:rPr>
        <w:tab/>
        <w:t>Разлог за доношење ове Одлуке садржан је у потреби да се у складу са Законом о локалној самоуправи изаберу извршни органи Општине, односно Председник општине и Општинско веће.</w:t>
      </w:r>
    </w:p>
    <w:p w:rsidR="006549D1" w:rsidRPr="001B7B73" w:rsidRDefault="006549D1" w:rsidP="006549D1">
      <w:pPr>
        <w:pStyle w:val="normal0"/>
        <w:spacing w:before="0" w:beforeAutospacing="0" w:after="0" w:afterAutospacing="0"/>
        <w:jc w:val="both"/>
        <w:rPr>
          <w:sz w:val="20"/>
          <w:szCs w:val="20"/>
          <w:lang w:val="sr-Cyrl-CS"/>
        </w:rPr>
      </w:pPr>
      <w:r w:rsidRPr="001B7B73">
        <w:rPr>
          <w:sz w:val="20"/>
          <w:szCs w:val="20"/>
          <w:lang w:val="sr-Cyrl-CS"/>
        </w:rPr>
        <w:tab/>
        <w:t>Председник Скупштине општине Ивањица је у складу са чланом 43. став 3. Закона о локалној самоуправи Скупштини општине Ивањица, предложио кандидата за Председника општине Момчила Митровића, из Ивањице изабраног за одборника са Изборне листе АЛЕКСАНДАР ВУЧИЋ – ЗА НАШУ ДЕЦУ..</w:t>
      </w:r>
    </w:p>
    <w:p w:rsidR="006549D1" w:rsidRPr="001B7B73" w:rsidRDefault="006549D1" w:rsidP="006549D1">
      <w:pPr>
        <w:pStyle w:val="normal0"/>
        <w:spacing w:before="0" w:beforeAutospacing="0" w:after="0" w:afterAutospacing="0"/>
        <w:jc w:val="both"/>
        <w:rPr>
          <w:sz w:val="20"/>
          <w:szCs w:val="20"/>
          <w:lang w:val="sr-Cyrl-CS"/>
        </w:rPr>
      </w:pPr>
      <w:r w:rsidRPr="001B7B73">
        <w:rPr>
          <w:sz w:val="20"/>
          <w:szCs w:val="20"/>
          <w:lang w:val="sr-Cyrl-CS"/>
        </w:rPr>
        <w:tab/>
        <w:t xml:space="preserve">Кандидат за Председника општине је дао писану сагласност да прихвата кандидатуру за Председника општине. </w:t>
      </w:r>
    </w:p>
    <w:p w:rsidR="006549D1" w:rsidRPr="001B7B73" w:rsidRDefault="006549D1" w:rsidP="006549D1">
      <w:pPr>
        <w:ind w:firstLine="720"/>
        <w:jc w:val="both"/>
        <w:rPr>
          <w:sz w:val="20"/>
          <w:szCs w:val="20"/>
          <w:lang w:val="sr-Cyrl-CS"/>
        </w:rPr>
      </w:pPr>
      <w:r w:rsidRPr="001B7B73">
        <w:rPr>
          <w:sz w:val="20"/>
          <w:szCs w:val="20"/>
          <w:lang w:val="sr-Cyrl-CS"/>
        </w:rPr>
        <w:t>Поступак тајног гласања за Председника општине Ивањица спровела је Комисија за спровођење и утврђивање резултата тајног гласања, изабрана на седници Скупштине општине, у следећем саставу: Милутин Кривокућа, са изборне листе АЛЕКСАНДАР ВУЧИЋ – ЗА НАШУ ДЕЦУ.; Мирослав Кривокућа, са изборне листе ИВИЦА ДАЧИЋ - СОЦИЈАЛИСТИЧКА ПАРТИЈА СРБИЈЕ (СПС); Марко Коматина, са изборне листе ЗА КРАЉЕВИНУ СРБИЈУ-НАЈБОЉИ ТИМ ЗА ИВАЊИЦУ (Покрет обнове Краљевине Србије, Монархистички фронт) - ИВАН ЈОВИЋЕВИЋ.</w:t>
      </w:r>
    </w:p>
    <w:p w:rsidR="006549D1" w:rsidRPr="001B7B73" w:rsidRDefault="006549D1" w:rsidP="006549D1">
      <w:pPr>
        <w:ind w:firstLine="720"/>
        <w:jc w:val="both"/>
        <w:rPr>
          <w:sz w:val="20"/>
          <w:szCs w:val="20"/>
          <w:lang w:val="sr-Cyrl-CS"/>
        </w:rPr>
      </w:pPr>
      <w:r w:rsidRPr="001B7B73">
        <w:rPr>
          <w:sz w:val="20"/>
          <w:szCs w:val="20"/>
          <w:lang w:val="sr-Cyrl-CS"/>
        </w:rPr>
        <w:t>Након спроведеног поступка тајног гласања, за избор Момчила Митровића за Председника општине Ивањица, гласало је 25 одборника, од укупно 37 одборника, што представља већину од укупног броја одборника.</w:t>
      </w:r>
    </w:p>
    <w:p w:rsidR="006549D1" w:rsidRPr="001B7B73" w:rsidRDefault="006549D1" w:rsidP="006549D1">
      <w:pPr>
        <w:ind w:firstLine="720"/>
        <w:jc w:val="both"/>
        <w:rPr>
          <w:sz w:val="20"/>
          <w:szCs w:val="20"/>
          <w:lang w:val="sr-Cyrl-CS"/>
        </w:rPr>
      </w:pPr>
      <w:r w:rsidRPr="001B7B73">
        <w:rPr>
          <w:sz w:val="20"/>
          <w:szCs w:val="20"/>
          <w:lang w:val="sr-Cyrl-CS"/>
        </w:rPr>
        <w:t>На основу утврђених резултата гласања, дана 27. 08. 2020. године на седници Скупштине општине Ивањица, Комисија за спровођење и утврђивање резултата тајног гласања за избор Председника општине Ивањица, утврђује да је Момчило Митровић, из Ивањице изабран за Председника општине Ивањица.</w:t>
      </w:r>
    </w:p>
    <w:p w:rsidR="006549D1" w:rsidRPr="001B7B73" w:rsidRDefault="006549D1" w:rsidP="006549D1">
      <w:pPr>
        <w:pStyle w:val="normal0"/>
        <w:spacing w:before="0" w:beforeAutospacing="0" w:after="0" w:afterAutospacing="0"/>
        <w:jc w:val="both"/>
        <w:rPr>
          <w:sz w:val="20"/>
          <w:szCs w:val="20"/>
          <w:lang w:val="sr-Cyrl-CS"/>
        </w:rPr>
      </w:pPr>
      <w:r w:rsidRPr="001B7B73">
        <w:rPr>
          <w:sz w:val="20"/>
          <w:szCs w:val="20"/>
          <w:lang w:val="sr-Cyrl-CS"/>
        </w:rPr>
        <w:tab/>
        <w:t>Чланом 43. став 5. Закона о локалној самоуправи утврђено је да председнику општине избором на ову функцију престаје мандат одборника у скупштини општине. Такође чланом 46. став 1. тачка 5. и ставом 6. истог члана Закона о локалним изборима  утврђено је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 као и да ако наступи овакав случај скупштина општине на првој наредној седници утврђује да је одборнику престао мандат.</w:t>
      </w:r>
    </w:p>
    <w:p w:rsidR="006549D1" w:rsidRPr="001B7B73" w:rsidRDefault="006549D1" w:rsidP="006549D1">
      <w:pPr>
        <w:pStyle w:val="normal0"/>
        <w:spacing w:before="0" w:beforeAutospacing="0" w:after="0" w:afterAutospacing="0"/>
        <w:jc w:val="both"/>
        <w:rPr>
          <w:sz w:val="20"/>
          <w:szCs w:val="20"/>
          <w:lang w:val="sr-Cyrl-CS"/>
        </w:rPr>
      </w:pPr>
      <w:r w:rsidRPr="001B7B73">
        <w:rPr>
          <w:sz w:val="20"/>
          <w:szCs w:val="20"/>
          <w:lang w:val="sr-Cyrl-CS"/>
        </w:rPr>
        <w:tab/>
        <w:t>Чланом 43. став 6. Закона о локалној самоуправи утврђено је да је председник општине на сталном раду.</w:t>
      </w:r>
    </w:p>
    <w:p w:rsidR="00320FF7" w:rsidRDefault="006549D1" w:rsidP="006549D1">
      <w:pPr>
        <w:pStyle w:val="normal0"/>
        <w:spacing w:before="0" w:beforeAutospacing="0" w:after="0" w:afterAutospacing="0"/>
        <w:ind w:firstLine="720"/>
        <w:jc w:val="both"/>
        <w:rPr>
          <w:sz w:val="20"/>
          <w:szCs w:val="20"/>
          <w:lang w:val="sr-Latn-CS"/>
        </w:rPr>
      </w:pPr>
      <w:r w:rsidRPr="001B7B73">
        <w:rPr>
          <w:sz w:val="20"/>
          <w:szCs w:val="20"/>
          <w:lang w:val="sr-Cyrl-CS"/>
        </w:rPr>
        <w:t xml:space="preserve">  </w:t>
      </w:r>
    </w:p>
    <w:p w:rsidR="00320FF7" w:rsidRDefault="00320FF7" w:rsidP="006549D1">
      <w:pPr>
        <w:pStyle w:val="normal0"/>
        <w:spacing w:before="0" w:beforeAutospacing="0" w:after="0" w:afterAutospacing="0"/>
        <w:ind w:firstLine="720"/>
        <w:jc w:val="both"/>
        <w:rPr>
          <w:sz w:val="20"/>
          <w:szCs w:val="20"/>
          <w:lang w:val="sr-Latn-CS"/>
        </w:rPr>
      </w:pPr>
    </w:p>
    <w:p w:rsidR="006549D1" w:rsidRDefault="006549D1" w:rsidP="006549D1">
      <w:pPr>
        <w:pStyle w:val="normal0"/>
        <w:spacing w:before="0" w:beforeAutospacing="0" w:after="0" w:afterAutospacing="0"/>
        <w:ind w:firstLine="720"/>
        <w:jc w:val="both"/>
        <w:rPr>
          <w:sz w:val="20"/>
          <w:szCs w:val="20"/>
          <w:lang w:val="sr-Latn-CS"/>
        </w:rPr>
      </w:pPr>
      <w:r w:rsidRPr="001B7B73">
        <w:rPr>
          <w:sz w:val="20"/>
          <w:szCs w:val="20"/>
          <w:lang w:val="sr-Cyrl-CS"/>
        </w:rPr>
        <w:t xml:space="preserve"> </w:t>
      </w:r>
    </w:p>
    <w:p w:rsidR="00CE631B" w:rsidRDefault="00CE631B" w:rsidP="006549D1">
      <w:pPr>
        <w:pStyle w:val="normal0"/>
        <w:spacing w:before="0" w:beforeAutospacing="0" w:after="0" w:afterAutospacing="0"/>
        <w:ind w:firstLine="720"/>
        <w:jc w:val="both"/>
        <w:rPr>
          <w:sz w:val="20"/>
          <w:szCs w:val="20"/>
          <w:lang w:val="sr-Latn-CS"/>
        </w:rPr>
      </w:pPr>
    </w:p>
    <w:p w:rsidR="00CE631B" w:rsidRPr="00CE631B" w:rsidRDefault="00CE631B" w:rsidP="006549D1">
      <w:pPr>
        <w:pStyle w:val="normal0"/>
        <w:spacing w:before="0" w:beforeAutospacing="0" w:after="0" w:afterAutospacing="0"/>
        <w:ind w:firstLine="720"/>
        <w:jc w:val="both"/>
        <w:rPr>
          <w:sz w:val="20"/>
          <w:szCs w:val="20"/>
          <w:lang w:val="sr-Latn-CS"/>
        </w:rPr>
      </w:pPr>
    </w:p>
    <w:p w:rsidR="006549D1" w:rsidRPr="001B7B73" w:rsidRDefault="006549D1" w:rsidP="006549D1">
      <w:pPr>
        <w:ind w:firstLine="720"/>
        <w:jc w:val="both"/>
        <w:rPr>
          <w:sz w:val="20"/>
          <w:szCs w:val="20"/>
          <w:lang w:val="sr-Cyrl-CS"/>
        </w:rPr>
      </w:pPr>
      <w:r w:rsidRPr="001B7B73">
        <w:rPr>
          <w:sz w:val="20"/>
          <w:szCs w:val="20"/>
          <w:lang w:val="sr-Cyrl-CS"/>
        </w:rPr>
        <w:t>На основу наведеног, донето је Решење  као у диспозитиву.</w:t>
      </w:r>
    </w:p>
    <w:p w:rsidR="006549D1" w:rsidRPr="001B7B73" w:rsidRDefault="006549D1" w:rsidP="006549D1">
      <w:pPr>
        <w:ind w:firstLine="720"/>
        <w:jc w:val="both"/>
        <w:rPr>
          <w:sz w:val="20"/>
          <w:szCs w:val="20"/>
          <w:lang w:val="sr-Cyrl-CS"/>
        </w:rPr>
      </w:pPr>
    </w:p>
    <w:p w:rsidR="006549D1" w:rsidRPr="001B7B73" w:rsidRDefault="006549D1" w:rsidP="006549D1">
      <w:pPr>
        <w:ind w:firstLine="720"/>
        <w:jc w:val="both"/>
        <w:rPr>
          <w:sz w:val="20"/>
          <w:szCs w:val="20"/>
          <w:lang w:val="sr-Cyrl-CS"/>
        </w:rPr>
      </w:pPr>
      <w:r w:rsidRPr="001B7B73">
        <w:rPr>
          <w:sz w:val="20"/>
          <w:szCs w:val="20"/>
          <w:lang w:val="sr-Cyrl-CS"/>
        </w:rPr>
        <w:t>Поука о правном леку: Против овог решења може се поднети тужба Управном суду у року од 30 (тридесет) дана.</w:t>
      </w:r>
    </w:p>
    <w:p w:rsidR="006549D1" w:rsidRPr="001B7B73" w:rsidRDefault="006549D1" w:rsidP="006549D1">
      <w:pPr>
        <w:pStyle w:val="normal0"/>
        <w:spacing w:before="0" w:beforeAutospacing="0" w:after="0" w:afterAutospacing="0"/>
        <w:jc w:val="both"/>
        <w:rPr>
          <w:sz w:val="20"/>
          <w:szCs w:val="20"/>
          <w:lang w:val="ru-RU"/>
        </w:rPr>
      </w:pPr>
    </w:p>
    <w:p w:rsidR="006549D1" w:rsidRPr="001B7B73" w:rsidRDefault="006549D1" w:rsidP="006549D1">
      <w:pPr>
        <w:jc w:val="center"/>
        <w:rPr>
          <w:b/>
          <w:sz w:val="20"/>
          <w:szCs w:val="20"/>
          <w:lang w:val="sr-Cyrl-CS"/>
        </w:rPr>
      </w:pPr>
    </w:p>
    <w:p w:rsidR="006549D1" w:rsidRPr="001B7B73" w:rsidRDefault="006549D1" w:rsidP="006549D1">
      <w:pPr>
        <w:jc w:val="center"/>
        <w:rPr>
          <w:b/>
          <w:sz w:val="20"/>
          <w:szCs w:val="20"/>
          <w:lang w:val="sr-Cyrl-CS"/>
        </w:rPr>
      </w:pPr>
      <w:r w:rsidRPr="001B7B73">
        <w:rPr>
          <w:b/>
          <w:sz w:val="20"/>
          <w:szCs w:val="20"/>
          <w:lang w:val="sr-Cyrl-CS"/>
        </w:rPr>
        <w:t>СКУПШТИНА  ОПШТИНЕ ИВАЊИЦА</w:t>
      </w:r>
    </w:p>
    <w:p w:rsidR="006549D1" w:rsidRPr="001B7B73" w:rsidRDefault="006549D1" w:rsidP="006549D1">
      <w:pPr>
        <w:jc w:val="center"/>
        <w:rPr>
          <w:b/>
          <w:sz w:val="20"/>
          <w:szCs w:val="20"/>
        </w:rPr>
      </w:pPr>
      <w:r w:rsidRPr="001B7B73">
        <w:rPr>
          <w:b/>
          <w:sz w:val="20"/>
          <w:szCs w:val="20"/>
          <w:lang w:val="sr-Cyrl-CS"/>
        </w:rPr>
        <w:t>01 Број</w:t>
      </w:r>
      <w:r w:rsidRPr="001B7B73">
        <w:rPr>
          <w:b/>
          <w:sz w:val="20"/>
          <w:szCs w:val="20"/>
        </w:rPr>
        <w:t>:</w:t>
      </w:r>
      <w:r w:rsidRPr="001B7B73">
        <w:rPr>
          <w:b/>
          <w:sz w:val="20"/>
          <w:szCs w:val="20"/>
          <w:lang w:val="sr-Cyrl-CS"/>
        </w:rPr>
        <w:t xml:space="preserve"> 06-17/2020</w:t>
      </w:r>
    </w:p>
    <w:p w:rsidR="006549D1" w:rsidRPr="001B7B73" w:rsidRDefault="006549D1" w:rsidP="006549D1">
      <w:pPr>
        <w:jc w:val="center"/>
        <w:rPr>
          <w:b/>
          <w:sz w:val="20"/>
          <w:szCs w:val="20"/>
          <w:lang w:val="sr-Cyrl-CS"/>
        </w:rPr>
      </w:pPr>
      <w:r w:rsidRPr="001B7B73">
        <w:rPr>
          <w:b/>
          <w:sz w:val="20"/>
          <w:szCs w:val="20"/>
          <w:lang w:val="sr-Cyrl-CS"/>
        </w:rPr>
        <w:t>У Ивањици, 27. 08. 2020. године</w:t>
      </w:r>
    </w:p>
    <w:p w:rsidR="006549D1" w:rsidRPr="001B7B73" w:rsidRDefault="006549D1" w:rsidP="006549D1">
      <w:pPr>
        <w:jc w:val="center"/>
        <w:rPr>
          <w:b/>
          <w:sz w:val="20"/>
          <w:szCs w:val="20"/>
          <w:lang w:val="sr-Cyrl-CS"/>
        </w:rPr>
      </w:pPr>
    </w:p>
    <w:p w:rsidR="006549D1" w:rsidRPr="001B7B73" w:rsidRDefault="006549D1" w:rsidP="006549D1">
      <w:pPr>
        <w:jc w:val="center"/>
        <w:rPr>
          <w:b/>
          <w:sz w:val="20"/>
          <w:szCs w:val="20"/>
          <w:lang w:val="sr-Cyrl-CS"/>
        </w:rPr>
      </w:pPr>
    </w:p>
    <w:p w:rsidR="006549D1" w:rsidRPr="001B7B73" w:rsidRDefault="006549D1" w:rsidP="006549D1">
      <w:pPr>
        <w:jc w:val="right"/>
        <w:rPr>
          <w:b/>
          <w:sz w:val="20"/>
          <w:szCs w:val="20"/>
          <w:lang w:val="sr-Cyrl-CS"/>
        </w:rPr>
      </w:pPr>
    </w:p>
    <w:p w:rsidR="006549D1" w:rsidRPr="001B7B73" w:rsidRDefault="006549D1" w:rsidP="006549D1">
      <w:pPr>
        <w:jc w:val="right"/>
        <w:rPr>
          <w:b/>
          <w:sz w:val="20"/>
          <w:szCs w:val="20"/>
          <w:lang w:val="sr-Cyrl-CS"/>
        </w:rPr>
      </w:pPr>
      <w:r w:rsidRPr="001B7B73">
        <w:rPr>
          <w:b/>
          <w:sz w:val="20"/>
          <w:szCs w:val="20"/>
          <w:lang w:val="ru-RU"/>
        </w:rPr>
        <w:tab/>
      </w:r>
      <w:r w:rsidRPr="001B7B73">
        <w:rPr>
          <w:b/>
          <w:sz w:val="20"/>
          <w:szCs w:val="20"/>
          <w:lang w:val="ru-RU"/>
        </w:rPr>
        <w:tab/>
      </w:r>
      <w:r w:rsidRPr="001B7B73">
        <w:rPr>
          <w:b/>
          <w:sz w:val="20"/>
          <w:szCs w:val="20"/>
          <w:lang w:val="ru-RU"/>
        </w:rPr>
        <w:tab/>
      </w:r>
      <w:r w:rsidRPr="001B7B73">
        <w:rPr>
          <w:b/>
          <w:sz w:val="20"/>
          <w:szCs w:val="20"/>
          <w:lang w:val="ru-RU"/>
        </w:rPr>
        <w:tab/>
      </w:r>
      <w:r w:rsidRPr="001B7B73">
        <w:rPr>
          <w:b/>
          <w:sz w:val="20"/>
          <w:szCs w:val="20"/>
          <w:lang w:val="ru-RU"/>
        </w:rPr>
        <w:tab/>
      </w:r>
      <w:r w:rsidRPr="001B7B73">
        <w:rPr>
          <w:b/>
          <w:sz w:val="20"/>
          <w:szCs w:val="20"/>
          <w:lang w:val="ru-RU"/>
        </w:rPr>
        <w:tab/>
      </w:r>
      <w:r w:rsidRPr="001B7B73">
        <w:rPr>
          <w:b/>
          <w:sz w:val="20"/>
          <w:szCs w:val="20"/>
          <w:lang w:val="ru-RU"/>
        </w:rPr>
        <w:tab/>
      </w:r>
      <w:r w:rsidRPr="001B7B73">
        <w:rPr>
          <w:b/>
          <w:sz w:val="20"/>
          <w:szCs w:val="20"/>
          <w:lang w:val="ru-RU"/>
        </w:rPr>
        <w:tab/>
        <w:t xml:space="preserve">  </w:t>
      </w:r>
      <w:r w:rsidRPr="001B7B73">
        <w:rPr>
          <w:b/>
          <w:sz w:val="20"/>
          <w:szCs w:val="20"/>
          <w:lang w:val="ru-RU"/>
        </w:rPr>
        <w:tab/>
        <w:t xml:space="preserve"> </w:t>
      </w:r>
      <w:r w:rsidRPr="001B7B73">
        <w:rPr>
          <w:b/>
          <w:sz w:val="20"/>
          <w:szCs w:val="20"/>
          <w:lang w:val="sr-Cyrl-CS"/>
        </w:rPr>
        <w:t>ПРЕДСЕДНИК СКУПШТИНЕ</w:t>
      </w:r>
    </w:p>
    <w:p w:rsidR="006549D1" w:rsidRPr="001B7B73" w:rsidRDefault="00320FF7" w:rsidP="006549D1">
      <w:pPr>
        <w:ind w:left="5760" w:firstLine="720"/>
        <w:jc w:val="center"/>
        <w:rPr>
          <w:b/>
          <w:sz w:val="20"/>
          <w:szCs w:val="20"/>
          <w:lang w:val="sr-Cyrl-CS"/>
        </w:rPr>
      </w:pPr>
      <w:r>
        <w:rPr>
          <w:b/>
          <w:sz w:val="20"/>
          <w:szCs w:val="20"/>
        </w:rPr>
        <w:t xml:space="preserve">                  </w:t>
      </w:r>
      <w:r w:rsidR="006549D1" w:rsidRPr="001B7B73">
        <w:rPr>
          <w:b/>
          <w:sz w:val="20"/>
          <w:szCs w:val="20"/>
          <w:lang w:val="sr-Cyrl-CS"/>
        </w:rPr>
        <w:t xml:space="preserve">  Владимир Бојановић</w:t>
      </w:r>
    </w:p>
    <w:p w:rsidR="006549D1" w:rsidRPr="001B7B73" w:rsidRDefault="006549D1" w:rsidP="006549D1">
      <w:pPr>
        <w:rPr>
          <w:sz w:val="20"/>
          <w:szCs w:val="20"/>
          <w:lang w:val="ru-RU"/>
        </w:rPr>
      </w:pPr>
    </w:p>
    <w:p w:rsidR="006549D1" w:rsidRDefault="006549D1" w:rsidP="002B43F4">
      <w:pPr>
        <w:jc w:val="both"/>
        <w:rPr>
          <w:sz w:val="20"/>
          <w:szCs w:val="20"/>
        </w:rPr>
      </w:pPr>
    </w:p>
    <w:p w:rsidR="006549D1" w:rsidRDefault="006549D1" w:rsidP="002B43F4">
      <w:pPr>
        <w:jc w:val="both"/>
        <w:rPr>
          <w:sz w:val="20"/>
          <w:szCs w:val="20"/>
        </w:rPr>
      </w:pPr>
    </w:p>
    <w:p w:rsidR="006549D1" w:rsidRDefault="006549D1" w:rsidP="002B43F4">
      <w:pPr>
        <w:jc w:val="both"/>
        <w:rPr>
          <w:sz w:val="20"/>
          <w:szCs w:val="20"/>
        </w:rPr>
      </w:pPr>
    </w:p>
    <w:p w:rsidR="006549D1" w:rsidRDefault="00D81E72" w:rsidP="002B43F4">
      <w:pPr>
        <w:jc w:val="both"/>
        <w:rPr>
          <w:sz w:val="20"/>
          <w:szCs w:val="20"/>
        </w:rPr>
      </w:pPr>
      <w:r>
        <w:rPr>
          <w:noProof/>
          <w:sz w:val="20"/>
          <w:szCs w:val="20"/>
        </w:rPr>
        <w:pict>
          <v:line id="_x0000_s1099" style="position:absolute;left:0;text-align:left;z-index:251662336" from="167.25pt,7.6pt" to="347.25pt,7.6pt" strokecolor="#339" strokeweight="1.25pt"/>
        </w:pict>
      </w:r>
    </w:p>
    <w:p w:rsidR="006549D1" w:rsidRDefault="006549D1" w:rsidP="002B43F4">
      <w:pPr>
        <w:jc w:val="both"/>
        <w:rPr>
          <w:sz w:val="20"/>
          <w:szCs w:val="20"/>
        </w:rPr>
      </w:pPr>
    </w:p>
    <w:p w:rsidR="006549D1" w:rsidRPr="00DD6DC0" w:rsidRDefault="006549D1" w:rsidP="006549D1">
      <w:pPr>
        <w:jc w:val="both"/>
        <w:rPr>
          <w:b/>
          <w:sz w:val="20"/>
          <w:szCs w:val="20"/>
        </w:rPr>
      </w:pPr>
    </w:p>
    <w:p w:rsidR="006549D1" w:rsidRPr="00DD6DC0" w:rsidRDefault="006549D1" w:rsidP="006549D1">
      <w:pPr>
        <w:jc w:val="both"/>
        <w:rPr>
          <w:b/>
          <w:sz w:val="20"/>
          <w:szCs w:val="20"/>
        </w:rPr>
      </w:pPr>
    </w:p>
    <w:p w:rsidR="006549D1" w:rsidRPr="00DD6DC0" w:rsidRDefault="006549D1" w:rsidP="006549D1">
      <w:pPr>
        <w:ind w:firstLine="720"/>
        <w:jc w:val="both"/>
        <w:rPr>
          <w:sz w:val="20"/>
          <w:szCs w:val="20"/>
          <w:lang w:val="sr-Cyrl-CS"/>
        </w:rPr>
      </w:pPr>
      <w:r w:rsidRPr="00DD6DC0">
        <w:rPr>
          <w:sz w:val="20"/>
          <w:szCs w:val="20"/>
          <w:lang w:val="sr-Cyrl-CS"/>
        </w:rPr>
        <w:t>Скупштина општине Ивањица, на основу члан</w:t>
      </w:r>
      <w:r w:rsidRPr="00DD6DC0">
        <w:rPr>
          <w:sz w:val="20"/>
          <w:szCs w:val="20"/>
        </w:rPr>
        <w:t>o</w:t>
      </w:r>
      <w:r w:rsidRPr="00DD6DC0">
        <w:rPr>
          <w:sz w:val="20"/>
          <w:szCs w:val="20"/>
          <w:lang w:val="sr-Cyrl-CS"/>
        </w:rPr>
        <w:t>ва 32. и 43. Закона о локалној самоуправи ("Службени гласник РС", бр. 129/2007, 83/2014 - др. закон, 101/2016 - др. закон и 47/2018), чланова 40. и 54. Статута општине Ивањица (''Службени лист општине Ивањица'',</w:t>
      </w:r>
      <w:r w:rsidRPr="00DD6DC0">
        <w:rPr>
          <w:sz w:val="20"/>
          <w:szCs w:val="20"/>
          <w:lang w:val="ru-RU"/>
        </w:rPr>
        <w:t xml:space="preserve"> бр.1/2019)</w:t>
      </w:r>
      <w:r w:rsidRPr="00DD6DC0">
        <w:rPr>
          <w:sz w:val="20"/>
          <w:szCs w:val="20"/>
          <w:lang w:val="sr-Cyrl-CS"/>
        </w:rPr>
        <w:t xml:space="preserve"> и члана 150. Пословника Скупштине општине Ивањица (''Службени</w:t>
      </w:r>
      <w:r w:rsidRPr="00DD6DC0">
        <w:rPr>
          <w:sz w:val="20"/>
          <w:szCs w:val="20"/>
        </w:rPr>
        <w:t xml:space="preserve"> </w:t>
      </w:r>
      <w:r w:rsidRPr="00DD6DC0">
        <w:rPr>
          <w:sz w:val="20"/>
          <w:szCs w:val="20"/>
          <w:lang w:val="sr-Cyrl-CS"/>
        </w:rPr>
        <w:t xml:space="preserve">лист општине Ивањица'', бр. </w:t>
      </w:r>
      <w:r w:rsidRPr="00DD6DC0">
        <w:rPr>
          <w:sz w:val="20"/>
          <w:szCs w:val="20"/>
          <w:lang w:val="ru-RU"/>
        </w:rPr>
        <w:t>8/2019</w:t>
      </w:r>
      <w:r w:rsidRPr="00DD6DC0">
        <w:rPr>
          <w:sz w:val="20"/>
          <w:szCs w:val="20"/>
          <w:lang w:val="sr-Cyrl-CS"/>
        </w:rPr>
        <w:t>), на седници одржаној</w:t>
      </w:r>
      <w:r w:rsidRPr="00DD6DC0">
        <w:rPr>
          <w:sz w:val="20"/>
          <w:szCs w:val="20"/>
          <w:lang w:val="ru-RU"/>
        </w:rPr>
        <w:t xml:space="preserve"> </w:t>
      </w:r>
      <w:r w:rsidRPr="00DD6DC0">
        <w:rPr>
          <w:sz w:val="20"/>
          <w:szCs w:val="20"/>
          <w:lang w:val="sr-Cyrl-CS"/>
        </w:rPr>
        <w:t>27. августа 2020. године, донела је</w:t>
      </w:r>
    </w:p>
    <w:p w:rsidR="006549D1" w:rsidRPr="00DD6DC0" w:rsidRDefault="006549D1" w:rsidP="006549D1">
      <w:pPr>
        <w:jc w:val="both"/>
        <w:rPr>
          <w:sz w:val="20"/>
          <w:szCs w:val="20"/>
        </w:rPr>
      </w:pPr>
    </w:p>
    <w:p w:rsidR="006549D1" w:rsidRPr="00DD6DC0" w:rsidRDefault="006549D1" w:rsidP="006549D1">
      <w:pPr>
        <w:jc w:val="center"/>
        <w:rPr>
          <w:b/>
          <w:sz w:val="20"/>
          <w:szCs w:val="20"/>
          <w:lang w:val="sr-Cyrl-CS"/>
        </w:rPr>
      </w:pPr>
    </w:p>
    <w:p w:rsidR="006549D1" w:rsidRPr="00DD6DC0" w:rsidRDefault="006549D1" w:rsidP="006549D1">
      <w:pPr>
        <w:jc w:val="center"/>
        <w:rPr>
          <w:b/>
          <w:sz w:val="20"/>
          <w:szCs w:val="20"/>
          <w:lang w:val="sr-Cyrl-CS"/>
        </w:rPr>
      </w:pPr>
      <w:r w:rsidRPr="00DD6DC0">
        <w:rPr>
          <w:b/>
          <w:sz w:val="20"/>
          <w:szCs w:val="20"/>
          <w:lang w:val="sr-Cyrl-CS"/>
        </w:rPr>
        <w:t>Р Е Ш Е Њ Е</w:t>
      </w:r>
    </w:p>
    <w:p w:rsidR="006549D1" w:rsidRPr="00DD6DC0" w:rsidRDefault="006549D1" w:rsidP="006549D1">
      <w:pPr>
        <w:jc w:val="center"/>
        <w:rPr>
          <w:b/>
          <w:sz w:val="20"/>
          <w:szCs w:val="20"/>
          <w:lang w:val="sr-Cyrl-CS"/>
        </w:rPr>
      </w:pPr>
      <w:r w:rsidRPr="00DD6DC0">
        <w:rPr>
          <w:b/>
          <w:sz w:val="20"/>
          <w:szCs w:val="20"/>
          <w:lang w:val="sr-Cyrl-CS"/>
        </w:rPr>
        <w:t>о</w:t>
      </w:r>
    </w:p>
    <w:p w:rsidR="006549D1" w:rsidRPr="00DD6DC0" w:rsidRDefault="006549D1" w:rsidP="006549D1">
      <w:pPr>
        <w:jc w:val="center"/>
        <w:rPr>
          <w:b/>
          <w:sz w:val="20"/>
          <w:szCs w:val="20"/>
          <w:lang w:val="sr-Cyrl-CS"/>
        </w:rPr>
      </w:pPr>
      <w:r w:rsidRPr="00DD6DC0">
        <w:rPr>
          <w:b/>
          <w:sz w:val="20"/>
          <w:szCs w:val="20"/>
          <w:lang w:val="sr-Cyrl-CS"/>
        </w:rPr>
        <w:t>избору Заменика председника општине Ивањица</w:t>
      </w:r>
    </w:p>
    <w:p w:rsidR="006549D1" w:rsidRPr="00DD6DC0" w:rsidRDefault="006549D1" w:rsidP="006549D1">
      <w:pPr>
        <w:jc w:val="center"/>
        <w:rPr>
          <w:b/>
          <w:sz w:val="20"/>
          <w:szCs w:val="20"/>
        </w:rPr>
      </w:pPr>
    </w:p>
    <w:p w:rsidR="006549D1" w:rsidRPr="00DD6DC0" w:rsidRDefault="006549D1" w:rsidP="006549D1">
      <w:pPr>
        <w:jc w:val="center"/>
        <w:rPr>
          <w:b/>
          <w:sz w:val="20"/>
          <w:szCs w:val="20"/>
        </w:rPr>
      </w:pPr>
    </w:p>
    <w:p w:rsidR="006549D1" w:rsidRPr="00DD6DC0" w:rsidRDefault="006549D1" w:rsidP="006549D1">
      <w:pPr>
        <w:jc w:val="center"/>
        <w:rPr>
          <w:b/>
          <w:sz w:val="20"/>
          <w:szCs w:val="20"/>
          <w:lang w:val="sr-Cyrl-CS"/>
        </w:rPr>
      </w:pPr>
    </w:p>
    <w:p w:rsidR="006549D1" w:rsidRPr="00DD6DC0" w:rsidRDefault="006549D1" w:rsidP="006549D1">
      <w:pPr>
        <w:jc w:val="both"/>
        <w:rPr>
          <w:sz w:val="20"/>
          <w:szCs w:val="20"/>
          <w:lang w:val="sr-Cyrl-CS"/>
        </w:rPr>
      </w:pPr>
      <w:r w:rsidRPr="00DD6DC0">
        <w:rPr>
          <w:b/>
          <w:sz w:val="20"/>
          <w:szCs w:val="20"/>
          <w:lang w:val="sr-Cyrl-CS"/>
        </w:rPr>
        <w:tab/>
        <w:t xml:space="preserve">1. Ненад Главинић </w:t>
      </w:r>
      <w:r w:rsidRPr="00DD6DC0">
        <w:rPr>
          <w:sz w:val="20"/>
          <w:szCs w:val="20"/>
          <w:lang w:val="sr-Cyrl-CS"/>
        </w:rPr>
        <w:t>из Ивањице изабран је за Заменика председника општине, на мандатни период од четири године.</w:t>
      </w:r>
    </w:p>
    <w:p w:rsidR="006549D1" w:rsidRPr="00DD6DC0" w:rsidRDefault="006549D1" w:rsidP="006549D1">
      <w:pPr>
        <w:jc w:val="both"/>
        <w:rPr>
          <w:sz w:val="20"/>
          <w:szCs w:val="20"/>
          <w:lang w:val="sr-Cyrl-CS"/>
        </w:rPr>
      </w:pPr>
    </w:p>
    <w:p w:rsidR="006549D1" w:rsidRPr="00DD6DC0" w:rsidRDefault="006549D1" w:rsidP="006549D1">
      <w:pPr>
        <w:jc w:val="both"/>
        <w:rPr>
          <w:sz w:val="20"/>
          <w:szCs w:val="20"/>
          <w:lang w:val="sr-Cyrl-CS"/>
        </w:rPr>
      </w:pPr>
      <w:r w:rsidRPr="00DD6DC0">
        <w:rPr>
          <w:sz w:val="20"/>
          <w:szCs w:val="20"/>
          <w:lang w:val="sr-Cyrl-CS"/>
        </w:rPr>
        <w:tab/>
      </w:r>
      <w:r w:rsidRPr="00DD6DC0">
        <w:rPr>
          <w:b/>
          <w:sz w:val="20"/>
          <w:szCs w:val="20"/>
          <w:lang w:val="sr-Cyrl-CS"/>
        </w:rPr>
        <w:t>2.</w:t>
      </w:r>
      <w:r w:rsidRPr="00DD6DC0">
        <w:rPr>
          <w:sz w:val="20"/>
          <w:szCs w:val="20"/>
          <w:lang w:val="sr-Cyrl-CS"/>
        </w:rPr>
        <w:t xml:space="preserve"> Заменик председника општине </w:t>
      </w:r>
      <w:r w:rsidRPr="00DD6DC0">
        <w:rPr>
          <w:sz w:val="20"/>
          <w:szCs w:val="20"/>
        </w:rPr>
        <w:t>je</w:t>
      </w:r>
      <w:r w:rsidRPr="00DD6DC0">
        <w:rPr>
          <w:sz w:val="20"/>
          <w:szCs w:val="20"/>
          <w:lang w:val="sr-Cyrl-CS"/>
        </w:rPr>
        <w:t xml:space="preserve"> на сталном раду и остварује право на плату у складу са актом којим се уређују плате функционера органа општине Ивањица.</w:t>
      </w:r>
    </w:p>
    <w:p w:rsidR="006549D1" w:rsidRPr="00DD6DC0" w:rsidRDefault="006549D1" w:rsidP="006549D1">
      <w:pPr>
        <w:jc w:val="both"/>
        <w:rPr>
          <w:sz w:val="20"/>
          <w:szCs w:val="20"/>
          <w:lang w:val="sr-Cyrl-CS"/>
        </w:rPr>
      </w:pPr>
    </w:p>
    <w:p w:rsidR="006549D1" w:rsidRPr="00DD6DC0" w:rsidRDefault="006549D1" w:rsidP="006549D1">
      <w:pPr>
        <w:jc w:val="both"/>
        <w:rPr>
          <w:sz w:val="20"/>
          <w:szCs w:val="20"/>
          <w:lang w:val="ru-RU"/>
        </w:rPr>
      </w:pPr>
      <w:r w:rsidRPr="00DD6DC0">
        <w:rPr>
          <w:sz w:val="20"/>
          <w:szCs w:val="20"/>
          <w:lang w:val="sr-Cyrl-CS"/>
        </w:rPr>
        <w:tab/>
      </w:r>
      <w:r w:rsidRPr="00DD6DC0">
        <w:rPr>
          <w:b/>
          <w:sz w:val="20"/>
          <w:szCs w:val="20"/>
          <w:lang w:val="sr-Cyrl-CS"/>
        </w:rPr>
        <w:t xml:space="preserve">3. </w:t>
      </w:r>
      <w:r w:rsidRPr="00DD6DC0">
        <w:rPr>
          <w:sz w:val="20"/>
          <w:szCs w:val="20"/>
          <w:lang w:val="sr-Cyrl-CS"/>
        </w:rPr>
        <w:t>Утврђује се да даном избора за Заменика председника општине, Ненаду Главинићу престаје мандат одборника Скупштине општине Ивањица, због преузимања функције која је у складу са законом неспојива с функцијом одборника.</w:t>
      </w:r>
    </w:p>
    <w:p w:rsidR="006549D1" w:rsidRPr="00DD6DC0" w:rsidRDefault="006549D1" w:rsidP="006549D1">
      <w:pPr>
        <w:jc w:val="both"/>
        <w:rPr>
          <w:sz w:val="20"/>
          <w:szCs w:val="20"/>
          <w:lang w:val="ru-RU"/>
        </w:rPr>
      </w:pPr>
    </w:p>
    <w:p w:rsidR="006549D1" w:rsidRPr="00DD6DC0" w:rsidRDefault="006549D1" w:rsidP="006549D1">
      <w:pPr>
        <w:ind w:firstLine="720"/>
        <w:jc w:val="both"/>
        <w:rPr>
          <w:sz w:val="20"/>
          <w:szCs w:val="20"/>
          <w:lang w:val="ru-RU"/>
        </w:rPr>
      </w:pPr>
      <w:r w:rsidRPr="00DD6DC0">
        <w:rPr>
          <w:b/>
          <w:sz w:val="20"/>
          <w:szCs w:val="20"/>
          <w:lang w:val="ru-RU"/>
        </w:rPr>
        <w:t>4.</w:t>
      </w:r>
      <w:r w:rsidRPr="00DD6DC0">
        <w:rPr>
          <w:b/>
          <w:sz w:val="20"/>
          <w:szCs w:val="20"/>
          <w:lang w:val="sr-Cyrl-CS"/>
        </w:rPr>
        <w:t xml:space="preserve"> </w:t>
      </w:r>
      <w:r w:rsidRPr="00DD6DC0">
        <w:rPr>
          <w:sz w:val="20"/>
          <w:szCs w:val="20"/>
        </w:rPr>
        <w:t>Решење</w:t>
      </w:r>
      <w:r w:rsidRPr="00DD6DC0">
        <w:rPr>
          <w:b/>
          <w:sz w:val="20"/>
          <w:szCs w:val="20"/>
        </w:rPr>
        <w:t xml:space="preserve"> </w:t>
      </w:r>
      <w:r w:rsidRPr="00DD6DC0">
        <w:rPr>
          <w:sz w:val="20"/>
          <w:szCs w:val="20"/>
          <w:lang w:val="sr-Cyrl-CS"/>
        </w:rPr>
        <w:t>објавити у ''Службеном листу општине Ивањица“</w:t>
      </w:r>
      <w:r w:rsidRPr="00DD6DC0">
        <w:rPr>
          <w:sz w:val="20"/>
          <w:szCs w:val="20"/>
          <w:lang w:val="ru-RU"/>
        </w:rPr>
        <w:t>.</w:t>
      </w:r>
    </w:p>
    <w:p w:rsidR="006549D1" w:rsidRPr="00DD6DC0" w:rsidRDefault="006549D1" w:rsidP="006549D1">
      <w:pPr>
        <w:jc w:val="both"/>
        <w:rPr>
          <w:sz w:val="20"/>
          <w:szCs w:val="20"/>
          <w:lang w:val="ru-RU"/>
        </w:rPr>
      </w:pPr>
    </w:p>
    <w:p w:rsidR="006549D1" w:rsidRPr="00DD6DC0" w:rsidRDefault="006549D1" w:rsidP="006549D1">
      <w:pPr>
        <w:jc w:val="both"/>
        <w:rPr>
          <w:sz w:val="20"/>
          <w:szCs w:val="20"/>
          <w:lang w:val="sr-Cyrl-CS"/>
        </w:rPr>
      </w:pPr>
    </w:p>
    <w:p w:rsidR="006549D1" w:rsidRPr="00DD6DC0" w:rsidRDefault="006549D1" w:rsidP="006549D1">
      <w:pPr>
        <w:jc w:val="both"/>
        <w:rPr>
          <w:sz w:val="20"/>
          <w:szCs w:val="20"/>
          <w:lang w:val="sr-Cyrl-CS"/>
        </w:rPr>
      </w:pPr>
    </w:p>
    <w:p w:rsidR="006549D1" w:rsidRPr="00DD6DC0" w:rsidRDefault="006549D1" w:rsidP="006549D1">
      <w:pPr>
        <w:jc w:val="both"/>
        <w:rPr>
          <w:sz w:val="20"/>
          <w:szCs w:val="20"/>
          <w:lang w:val="sr-Cyrl-CS"/>
        </w:rPr>
      </w:pPr>
    </w:p>
    <w:p w:rsidR="006549D1" w:rsidRPr="00DD6DC0" w:rsidRDefault="006549D1" w:rsidP="006549D1">
      <w:pPr>
        <w:jc w:val="center"/>
        <w:rPr>
          <w:b/>
          <w:sz w:val="20"/>
          <w:szCs w:val="20"/>
          <w:lang w:val="sr-Cyrl-CS"/>
        </w:rPr>
      </w:pPr>
      <w:r w:rsidRPr="00DD6DC0">
        <w:rPr>
          <w:b/>
          <w:sz w:val="20"/>
          <w:szCs w:val="20"/>
          <w:lang w:val="sr-Cyrl-CS"/>
        </w:rPr>
        <w:t xml:space="preserve">О  б  р  а  з  л  о  ж  е  њ  е </w:t>
      </w:r>
    </w:p>
    <w:p w:rsidR="006549D1" w:rsidRPr="00DD6DC0" w:rsidRDefault="006549D1" w:rsidP="006549D1">
      <w:pPr>
        <w:jc w:val="center"/>
        <w:rPr>
          <w:b/>
          <w:sz w:val="20"/>
          <w:szCs w:val="20"/>
          <w:lang w:val="sr-Cyrl-CS"/>
        </w:rPr>
      </w:pPr>
    </w:p>
    <w:p w:rsidR="006549D1" w:rsidRPr="00DD6DC0" w:rsidRDefault="006549D1" w:rsidP="006549D1">
      <w:pPr>
        <w:pStyle w:val="normal0"/>
        <w:spacing w:before="0" w:beforeAutospacing="0" w:after="0" w:afterAutospacing="0"/>
        <w:jc w:val="both"/>
        <w:rPr>
          <w:sz w:val="20"/>
          <w:szCs w:val="20"/>
          <w:lang w:val="sr-Cyrl-CS"/>
        </w:rPr>
      </w:pPr>
      <w:r w:rsidRPr="00DD6DC0">
        <w:rPr>
          <w:sz w:val="20"/>
          <w:szCs w:val="20"/>
          <w:lang w:val="sr-Cyrl-CS"/>
        </w:rPr>
        <w:tab/>
        <w:t>Правни основ за доношење Решења о избору Заменика председника општине (у даљем тексту: Одлука) садржан је у одредбама члана 43. став 4. Закона о локалној самоуправи ("Сл. гласник РС", бр. 129/2007, 83/2014 - др. закон, 101/2016 - др. закон и 47/2018) којима је утврђено да 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 односно бира се из реда одборника, на време од четири године, тајним гласањем, већином гласова од укупног броја одборника скупштине општине.</w:t>
      </w:r>
    </w:p>
    <w:p w:rsidR="006549D1" w:rsidRPr="00DD6DC0" w:rsidRDefault="006549D1" w:rsidP="006549D1">
      <w:pPr>
        <w:pStyle w:val="normal0"/>
        <w:spacing w:before="0" w:beforeAutospacing="0" w:after="0" w:afterAutospacing="0"/>
        <w:jc w:val="both"/>
        <w:rPr>
          <w:sz w:val="20"/>
          <w:szCs w:val="20"/>
        </w:rPr>
      </w:pPr>
      <w:r w:rsidRPr="00DD6DC0">
        <w:rPr>
          <w:sz w:val="20"/>
          <w:szCs w:val="20"/>
          <w:lang w:val="sr-Cyrl-CS"/>
        </w:rPr>
        <w:tab/>
        <w:t>Разлог за доношење ове Одлуке садржан је у потреби да се у складу са Законом о локалној самоуправи изаберу извршни органи Општине, односно Председник општине, Заменик председника општине и Општинско веће.</w:t>
      </w:r>
    </w:p>
    <w:p w:rsidR="006549D1" w:rsidRPr="00DD6DC0" w:rsidRDefault="006549D1" w:rsidP="006549D1">
      <w:pPr>
        <w:pStyle w:val="normal0"/>
        <w:spacing w:before="0" w:beforeAutospacing="0" w:after="0" w:afterAutospacing="0"/>
        <w:jc w:val="both"/>
        <w:rPr>
          <w:sz w:val="20"/>
          <w:szCs w:val="20"/>
        </w:rPr>
      </w:pPr>
    </w:p>
    <w:p w:rsidR="006549D1" w:rsidRPr="00DD6DC0" w:rsidRDefault="006549D1" w:rsidP="006549D1">
      <w:pPr>
        <w:pStyle w:val="normal0"/>
        <w:spacing w:before="0" w:beforeAutospacing="0" w:after="0" w:afterAutospacing="0"/>
        <w:jc w:val="both"/>
        <w:rPr>
          <w:sz w:val="20"/>
          <w:szCs w:val="20"/>
        </w:rPr>
      </w:pPr>
      <w:r w:rsidRPr="00DD6DC0">
        <w:rPr>
          <w:sz w:val="20"/>
          <w:szCs w:val="20"/>
          <w:lang w:val="sr-Cyrl-CS"/>
        </w:rPr>
        <w:lastRenderedPageBreak/>
        <w:tab/>
        <w:t>Кандидат за Председника општине је у складу са чланом 43. став 4. Закона о локалној самоуправи Скупштини општине Ивањица, предложио кандидата за заменика председника општине Ненада Главинића, из Ивањице, изабраног за одборника са Изборне листе АЛЕКСАНДАР ВУЧИЋ – ЗА НАШУ ДЕЦУ..</w:t>
      </w:r>
    </w:p>
    <w:p w:rsidR="006549D1" w:rsidRPr="00DD6DC0" w:rsidRDefault="006549D1" w:rsidP="006549D1">
      <w:pPr>
        <w:pStyle w:val="normal0"/>
        <w:spacing w:before="0" w:beforeAutospacing="0" w:after="0" w:afterAutospacing="0"/>
        <w:jc w:val="both"/>
        <w:rPr>
          <w:sz w:val="20"/>
          <w:szCs w:val="20"/>
        </w:rPr>
      </w:pPr>
      <w:r w:rsidRPr="00DD6DC0">
        <w:rPr>
          <w:sz w:val="20"/>
          <w:szCs w:val="20"/>
          <w:lang w:val="sr-Cyrl-CS"/>
        </w:rPr>
        <w:tab/>
        <w:t>Кандидат за Заменика председника општине Ненад Главинић дао је писану сагласност да прихвата кандидатуру за заменика председника општине.</w:t>
      </w:r>
    </w:p>
    <w:p w:rsidR="006549D1" w:rsidRPr="00DD6DC0" w:rsidRDefault="006549D1" w:rsidP="006549D1">
      <w:pPr>
        <w:ind w:firstLine="720"/>
        <w:jc w:val="both"/>
        <w:rPr>
          <w:sz w:val="20"/>
          <w:szCs w:val="20"/>
          <w:lang w:val="sr-Cyrl-CS"/>
        </w:rPr>
      </w:pPr>
      <w:r w:rsidRPr="00DD6DC0">
        <w:rPr>
          <w:sz w:val="20"/>
          <w:szCs w:val="20"/>
          <w:lang w:val="sr-Cyrl-CS"/>
        </w:rPr>
        <w:t>Поступак тајног гласања за Заменика председника општине Ивањица спровела је Комисија за спровођење и утврђивање резултата тајног гласања, изабрана на седници Скупштине општине Ивањица, у следећем саставу: Милутин Кривокућа, са изборне листе АЛЕКСАНДАР ВУЧИЋ – ЗА НАШУ ДЕЦУ.; Мирослав Кривокућа, са изборне листе ИВИЦА ДАЧИЋ - СОЦИЈАЛИСТИЧКА ПАРТИЈА СРБИЈЕ (СПС); Марко Коматина, са изборне листе ЗА КРАЉЕВИНУ СРБИЈУ-НАЈБОЉИ ТИМ ЗА ИВАЊИЦУ (Покрет обнове Краљевине Србије, Монархистички фронт) - ИВАН ЈОВИЋЕВИЋ.</w:t>
      </w:r>
    </w:p>
    <w:p w:rsidR="006549D1" w:rsidRPr="00DD6DC0" w:rsidRDefault="006549D1" w:rsidP="006549D1">
      <w:pPr>
        <w:ind w:firstLine="720"/>
        <w:jc w:val="both"/>
        <w:rPr>
          <w:sz w:val="20"/>
          <w:szCs w:val="20"/>
          <w:lang w:val="sr-Cyrl-CS"/>
        </w:rPr>
      </w:pPr>
      <w:r w:rsidRPr="00DD6DC0">
        <w:rPr>
          <w:sz w:val="20"/>
          <w:szCs w:val="20"/>
          <w:lang w:val="sr-Cyrl-CS"/>
        </w:rPr>
        <w:t>Након спроведеног поступка тајног гласања, за избор Ненада Главинића за Заменика председника општине Ивањица, гласало је 25 одборника, од укупно 37 одборника, што представља већину од укупног броја одборника.</w:t>
      </w:r>
    </w:p>
    <w:p w:rsidR="006549D1" w:rsidRPr="00DD6DC0" w:rsidRDefault="006549D1" w:rsidP="006549D1">
      <w:pPr>
        <w:ind w:firstLine="720"/>
        <w:jc w:val="both"/>
        <w:rPr>
          <w:sz w:val="20"/>
          <w:szCs w:val="20"/>
        </w:rPr>
      </w:pPr>
      <w:r w:rsidRPr="00DD6DC0">
        <w:rPr>
          <w:sz w:val="20"/>
          <w:szCs w:val="20"/>
          <w:lang w:val="sr-Cyrl-CS"/>
        </w:rPr>
        <w:t>На основу утврђених резултата гласања, дана 27. 08. 2020. године на седници Скупштине општине, Комисија за спровођење и утврђивање резултата тајног гласања за избор Заменика председника општине Ивањица, утврђује да је Ненад Главинић, из Ивањице изабран за Заменика председника општине Ивањица.</w:t>
      </w:r>
    </w:p>
    <w:p w:rsidR="006549D1" w:rsidRPr="00DD6DC0" w:rsidRDefault="006549D1" w:rsidP="006549D1">
      <w:pPr>
        <w:pStyle w:val="normal0"/>
        <w:spacing w:before="0" w:beforeAutospacing="0" w:after="0" w:afterAutospacing="0"/>
        <w:jc w:val="both"/>
        <w:rPr>
          <w:sz w:val="20"/>
          <w:szCs w:val="20"/>
          <w:lang w:val="sr-Cyrl-CS"/>
        </w:rPr>
      </w:pPr>
      <w:r w:rsidRPr="00DD6DC0">
        <w:rPr>
          <w:sz w:val="20"/>
          <w:szCs w:val="20"/>
          <w:lang w:val="sr-Cyrl-CS"/>
        </w:rPr>
        <w:tab/>
        <w:t>Чланом 43. став 5. Закона о локалној самоуправи утврђено је да заменику председника општине избором на ову функцију престаје мандат одборника у скупштини. Такође чланом 46. став 1. тачка 5. и ставом 6. Закона о локалним изборима утврђено је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 као и да ако наступи овакав случај скупштина општине утврђује да је одборнику престао мандат.</w:t>
      </w:r>
    </w:p>
    <w:p w:rsidR="006549D1" w:rsidRPr="00DD6DC0" w:rsidRDefault="006549D1" w:rsidP="006549D1">
      <w:pPr>
        <w:pStyle w:val="normal0"/>
        <w:spacing w:before="0" w:beforeAutospacing="0" w:after="0" w:afterAutospacing="0"/>
        <w:jc w:val="both"/>
        <w:rPr>
          <w:sz w:val="20"/>
          <w:szCs w:val="20"/>
          <w:lang w:val="sr-Cyrl-CS"/>
        </w:rPr>
      </w:pPr>
      <w:r w:rsidRPr="00DD6DC0">
        <w:rPr>
          <w:sz w:val="20"/>
          <w:szCs w:val="20"/>
          <w:lang w:val="sr-Cyrl-CS"/>
        </w:rPr>
        <w:tab/>
        <w:t>Како је одборник Ненад Главинић, изабран за заменика председника општине, то му је у складу са чланом 43. став 5. Закона о локалној самоуправи, престао мандат одборника.</w:t>
      </w:r>
    </w:p>
    <w:p w:rsidR="006549D1" w:rsidRPr="00DD6DC0" w:rsidRDefault="006549D1" w:rsidP="006549D1">
      <w:pPr>
        <w:pStyle w:val="normal0"/>
        <w:spacing w:before="0" w:beforeAutospacing="0" w:after="0" w:afterAutospacing="0"/>
        <w:jc w:val="both"/>
        <w:rPr>
          <w:sz w:val="20"/>
          <w:szCs w:val="20"/>
          <w:lang w:val="sr-Cyrl-CS"/>
        </w:rPr>
      </w:pPr>
      <w:r w:rsidRPr="00DD6DC0">
        <w:rPr>
          <w:sz w:val="20"/>
          <w:szCs w:val="20"/>
          <w:lang w:val="sr-Cyrl-CS"/>
        </w:rPr>
        <w:tab/>
        <w:t>Чланом 43. став 6. Закона о локалној самоуправи утврђено је да је заменик председника општине на сталном раду.</w:t>
      </w:r>
    </w:p>
    <w:p w:rsidR="006549D1" w:rsidRPr="00DD6DC0" w:rsidRDefault="006549D1" w:rsidP="006549D1">
      <w:pPr>
        <w:pStyle w:val="normal0"/>
        <w:spacing w:before="0" w:beforeAutospacing="0" w:after="0" w:afterAutospacing="0"/>
        <w:jc w:val="both"/>
        <w:rPr>
          <w:sz w:val="20"/>
          <w:szCs w:val="20"/>
          <w:lang w:val="sr-Cyrl-CS"/>
        </w:rPr>
      </w:pPr>
      <w:r w:rsidRPr="00DD6DC0">
        <w:rPr>
          <w:sz w:val="20"/>
          <w:szCs w:val="20"/>
          <w:lang w:val="sr-Cyrl-CS"/>
        </w:rPr>
        <w:t xml:space="preserve">    </w:t>
      </w:r>
      <w:r w:rsidRPr="00DD6DC0">
        <w:rPr>
          <w:sz w:val="20"/>
          <w:szCs w:val="20"/>
          <w:lang w:val="sr-Cyrl-CS"/>
        </w:rPr>
        <w:tab/>
      </w:r>
    </w:p>
    <w:p w:rsidR="006549D1" w:rsidRPr="00DD6DC0" w:rsidRDefault="006549D1" w:rsidP="006549D1">
      <w:pPr>
        <w:pStyle w:val="normal0"/>
        <w:spacing w:before="0" w:beforeAutospacing="0" w:after="0" w:afterAutospacing="0"/>
        <w:ind w:firstLine="720"/>
        <w:jc w:val="both"/>
        <w:rPr>
          <w:sz w:val="20"/>
          <w:szCs w:val="20"/>
          <w:lang w:val="sr-Cyrl-CS"/>
        </w:rPr>
      </w:pPr>
      <w:r w:rsidRPr="00DD6DC0">
        <w:rPr>
          <w:sz w:val="20"/>
          <w:szCs w:val="20"/>
          <w:lang w:val="sr-Cyrl-CS"/>
        </w:rPr>
        <w:t>На основу наведеног, донето је Решење  као у диспозитиву.</w:t>
      </w:r>
    </w:p>
    <w:p w:rsidR="006549D1" w:rsidRPr="00DD6DC0" w:rsidRDefault="006549D1" w:rsidP="006549D1">
      <w:pPr>
        <w:ind w:firstLine="720"/>
        <w:jc w:val="both"/>
        <w:rPr>
          <w:sz w:val="20"/>
          <w:szCs w:val="20"/>
          <w:lang w:val="sr-Cyrl-CS"/>
        </w:rPr>
      </w:pPr>
    </w:p>
    <w:p w:rsidR="006549D1" w:rsidRPr="00DD6DC0" w:rsidRDefault="006549D1" w:rsidP="006549D1">
      <w:pPr>
        <w:ind w:firstLine="720"/>
        <w:jc w:val="both"/>
        <w:rPr>
          <w:sz w:val="20"/>
          <w:szCs w:val="20"/>
          <w:lang w:val="sr-Cyrl-CS"/>
        </w:rPr>
      </w:pPr>
      <w:r w:rsidRPr="00DD6DC0">
        <w:rPr>
          <w:sz w:val="20"/>
          <w:szCs w:val="20"/>
          <w:lang w:val="sr-Cyrl-CS"/>
        </w:rPr>
        <w:t>Поука о правном леку: Против овог решења може се поднети тужба Управном суду у  року од 30 (тридесет) дана.</w:t>
      </w:r>
    </w:p>
    <w:p w:rsidR="006549D1" w:rsidRPr="00DD6DC0" w:rsidRDefault="006549D1" w:rsidP="006549D1">
      <w:pPr>
        <w:pStyle w:val="normal0"/>
        <w:spacing w:before="0" w:beforeAutospacing="0" w:after="0" w:afterAutospacing="0"/>
        <w:jc w:val="both"/>
        <w:rPr>
          <w:sz w:val="20"/>
          <w:szCs w:val="20"/>
          <w:lang w:val="sr-Cyrl-CS"/>
        </w:rPr>
      </w:pPr>
    </w:p>
    <w:p w:rsidR="006549D1" w:rsidRPr="00DD6DC0" w:rsidRDefault="006549D1" w:rsidP="006549D1">
      <w:pPr>
        <w:jc w:val="both"/>
        <w:rPr>
          <w:sz w:val="20"/>
          <w:szCs w:val="20"/>
          <w:lang w:val="sr-Cyrl-CS"/>
        </w:rPr>
      </w:pPr>
    </w:p>
    <w:p w:rsidR="006549D1" w:rsidRPr="00DD6DC0" w:rsidRDefault="006549D1" w:rsidP="006549D1">
      <w:pPr>
        <w:jc w:val="both"/>
        <w:rPr>
          <w:sz w:val="20"/>
          <w:szCs w:val="20"/>
          <w:lang w:val="sr-Cyrl-CS"/>
        </w:rPr>
      </w:pPr>
    </w:p>
    <w:p w:rsidR="006549D1" w:rsidRPr="00DD6DC0" w:rsidRDefault="006549D1" w:rsidP="006549D1">
      <w:pPr>
        <w:jc w:val="right"/>
        <w:rPr>
          <w:b/>
          <w:sz w:val="20"/>
          <w:szCs w:val="20"/>
          <w:lang w:val="sr-Cyrl-CS"/>
        </w:rPr>
      </w:pPr>
    </w:p>
    <w:p w:rsidR="006549D1" w:rsidRPr="00DD6DC0" w:rsidRDefault="006549D1" w:rsidP="006549D1">
      <w:pPr>
        <w:jc w:val="right"/>
        <w:rPr>
          <w:b/>
          <w:sz w:val="20"/>
          <w:szCs w:val="20"/>
          <w:lang w:val="sr-Cyrl-CS"/>
        </w:rPr>
      </w:pPr>
    </w:p>
    <w:p w:rsidR="006549D1" w:rsidRPr="00DD6DC0" w:rsidRDefault="006549D1" w:rsidP="006549D1">
      <w:pPr>
        <w:jc w:val="center"/>
        <w:rPr>
          <w:b/>
          <w:sz w:val="20"/>
          <w:szCs w:val="20"/>
          <w:lang w:val="sr-Cyrl-CS"/>
        </w:rPr>
      </w:pPr>
      <w:r w:rsidRPr="00DD6DC0">
        <w:rPr>
          <w:b/>
          <w:sz w:val="20"/>
          <w:szCs w:val="20"/>
          <w:lang w:val="sr-Cyrl-CS"/>
        </w:rPr>
        <w:t>СКУПШТИНА  ОПШТИНЕ ИВАЊИЦА</w:t>
      </w:r>
    </w:p>
    <w:p w:rsidR="006549D1" w:rsidRPr="00DD6DC0" w:rsidRDefault="006549D1" w:rsidP="006549D1">
      <w:pPr>
        <w:jc w:val="center"/>
        <w:rPr>
          <w:b/>
          <w:sz w:val="20"/>
          <w:szCs w:val="20"/>
        </w:rPr>
      </w:pPr>
      <w:r w:rsidRPr="00DD6DC0">
        <w:rPr>
          <w:b/>
          <w:sz w:val="20"/>
          <w:szCs w:val="20"/>
          <w:lang w:val="sr-Cyrl-CS"/>
        </w:rPr>
        <w:t>01 Број</w:t>
      </w:r>
      <w:r w:rsidRPr="00DD6DC0">
        <w:rPr>
          <w:b/>
          <w:sz w:val="20"/>
          <w:szCs w:val="20"/>
        </w:rPr>
        <w:t>:</w:t>
      </w:r>
      <w:r w:rsidRPr="00DD6DC0">
        <w:rPr>
          <w:b/>
          <w:sz w:val="20"/>
          <w:szCs w:val="20"/>
          <w:lang w:val="sr-Cyrl-CS"/>
        </w:rPr>
        <w:t xml:space="preserve"> 06-17/2020</w:t>
      </w:r>
    </w:p>
    <w:p w:rsidR="006549D1" w:rsidRPr="00DD6DC0" w:rsidRDefault="006549D1" w:rsidP="006549D1">
      <w:pPr>
        <w:jc w:val="center"/>
        <w:rPr>
          <w:b/>
          <w:sz w:val="20"/>
          <w:szCs w:val="20"/>
          <w:lang w:val="sr-Cyrl-CS"/>
        </w:rPr>
      </w:pPr>
      <w:r w:rsidRPr="00DD6DC0">
        <w:rPr>
          <w:b/>
          <w:sz w:val="20"/>
          <w:szCs w:val="20"/>
          <w:lang w:val="sr-Cyrl-CS"/>
        </w:rPr>
        <w:t>У Ивањици, 27. августа 2020. године</w:t>
      </w:r>
    </w:p>
    <w:p w:rsidR="006549D1" w:rsidRPr="00DD6DC0" w:rsidRDefault="006549D1" w:rsidP="006549D1">
      <w:pPr>
        <w:jc w:val="center"/>
        <w:rPr>
          <w:b/>
          <w:sz w:val="20"/>
          <w:szCs w:val="20"/>
          <w:lang w:val="sr-Cyrl-CS"/>
        </w:rPr>
      </w:pPr>
    </w:p>
    <w:p w:rsidR="006549D1" w:rsidRPr="00DD6DC0" w:rsidRDefault="006549D1" w:rsidP="006549D1">
      <w:pPr>
        <w:jc w:val="center"/>
        <w:rPr>
          <w:b/>
          <w:sz w:val="20"/>
          <w:szCs w:val="20"/>
          <w:lang w:val="sr-Cyrl-CS"/>
        </w:rPr>
      </w:pPr>
    </w:p>
    <w:p w:rsidR="006549D1" w:rsidRPr="00DD6DC0" w:rsidRDefault="006549D1" w:rsidP="006549D1">
      <w:pPr>
        <w:jc w:val="center"/>
        <w:rPr>
          <w:b/>
          <w:sz w:val="20"/>
          <w:szCs w:val="20"/>
          <w:lang w:val="sr-Cyrl-CS"/>
        </w:rPr>
      </w:pPr>
    </w:p>
    <w:p w:rsidR="006549D1" w:rsidRPr="00DD6DC0" w:rsidRDefault="006549D1" w:rsidP="006549D1">
      <w:pPr>
        <w:jc w:val="right"/>
        <w:rPr>
          <w:b/>
          <w:sz w:val="20"/>
          <w:szCs w:val="20"/>
          <w:lang w:val="sr-Cyrl-CS"/>
        </w:rPr>
      </w:pPr>
      <w:r w:rsidRPr="00DD6DC0">
        <w:rPr>
          <w:b/>
          <w:sz w:val="20"/>
          <w:szCs w:val="20"/>
          <w:lang w:val="sr-Cyrl-CS"/>
        </w:rPr>
        <w:t xml:space="preserve">                                                                                    ПРЕДСЕДНИК СКУПШТИНЕ</w:t>
      </w:r>
    </w:p>
    <w:p w:rsidR="006549D1" w:rsidRPr="00DD6DC0" w:rsidRDefault="006549D1" w:rsidP="006549D1">
      <w:pPr>
        <w:ind w:left="5760" w:firstLine="720"/>
        <w:jc w:val="both"/>
        <w:rPr>
          <w:b/>
          <w:sz w:val="20"/>
          <w:szCs w:val="20"/>
          <w:lang w:val="sr-Cyrl-CS"/>
        </w:rPr>
      </w:pPr>
      <w:r w:rsidRPr="00DD6DC0">
        <w:rPr>
          <w:b/>
          <w:sz w:val="20"/>
          <w:szCs w:val="20"/>
          <w:lang w:val="sr-Cyrl-CS"/>
        </w:rPr>
        <w:t xml:space="preserve">    </w:t>
      </w:r>
      <w:r w:rsidR="002555FA">
        <w:rPr>
          <w:b/>
          <w:sz w:val="20"/>
          <w:szCs w:val="20"/>
        </w:rPr>
        <w:t xml:space="preserve">                      </w:t>
      </w:r>
      <w:r w:rsidRPr="00DD6DC0">
        <w:rPr>
          <w:b/>
          <w:sz w:val="20"/>
          <w:szCs w:val="20"/>
          <w:lang w:val="sr-Cyrl-CS"/>
        </w:rPr>
        <w:t xml:space="preserve">  Владимир Бојановић</w:t>
      </w:r>
    </w:p>
    <w:p w:rsidR="006549D1" w:rsidRPr="00DD6DC0" w:rsidRDefault="006549D1" w:rsidP="006549D1">
      <w:pPr>
        <w:jc w:val="center"/>
        <w:rPr>
          <w:b/>
          <w:sz w:val="20"/>
          <w:szCs w:val="20"/>
          <w:lang w:val="sr-Cyrl-CS"/>
        </w:rPr>
      </w:pPr>
    </w:p>
    <w:p w:rsidR="006549D1" w:rsidRPr="00DD6DC0" w:rsidRDefault="006549D1" w:rsidP="006549D1">
      <w:pPr>
        <w:jc w:val="center"/>
        <w:rPr>
          <w:b/>
          <w:sz w:val="20"/>
          <w:szCs w:val="20"/>
          <w:lang w:val="sr-Cyrl-CS"/>
        </w:rPr>
      </w:pPr>
      <w:r w:rsidRPr="00DD6DC0">
        <w:rPr>
          <w:b/>
          <w:sz w:val="20"/>
          <w:szCs w:val="20"/>
          <w:lang w:val="sr-Cyrl-CS"/>
        </w:rPr>
        <w:tab/>
      </w:r>
      <w:r w:rsidRPr="00DD6DC0">
        <w:rPr>
          <w:b/>
          <w:sz w:val="20"/>
          <w:szCs w:val="20"/>
          <w:lang w:val="sr-Cyrl-CS"/>
        </w:rPr>
        <w:tab/>
      </w:r>
      <w:r w:rsidRPr="00DD6DC0">
        <w:rPr>
          <w:b/>
          <w:sz w:val="20"/>
          <w:szCs w:val="20"/>
          <w:lang w:val="sr-Cyrl-CS"/>
        </w:rPr>
        <w:tab/>
      </w:r>
      <w:r w:rsidRPr="00DD6DC0">
        <w:rPr>
          <w:b/>
          <w:sz w:val="20"/>
          <w:szCs w:val="20"/>
          <w:lang w:val="sr-Cyrl-CS"/>
        </w:rPr>
        <w:tab/>
      </w:r>
      <w:r w:rsidRPr="00DD6DC0">
        <w:rPr>
          <w:b/>
          <w:sz w:val="20"/>
          <w:szCs w:val="20"/>
          <w:lang w:val="sr-Cyrl-CS"/>
        </w:rPr>
        <w:tab/>
      </w:r>
      <w:r w:rsidRPr="00DD6DC0">
        <w:rPr>
          <w:b/>
          <w:sz w:val="20"/>
          <w:szCs w:val="20"/>
          <w:lang w:val="sr-Cyrl-CS"/>
        </w:rPr>
        <w:tab/>
      </w:r>
      <w:r w:rsidRPr="00DD6DC0">
        <w:rPr>
          <w:b/>
          <w:sz w:val="20"/>
          <w:szCs w:val="20"/>
          <w:lang w:val="sr-Cyrl-CS"/>
        </w:rPr>
        <w:tab/>
      </w:r>
      <w:r w:rsidRPr="00DD6DC0">
        <w:rPr>
          <w:b/>
          <w:sz w:val="20"/>
          <w:szCs w:val="20"/>
          <w:lang w:val="sr-Cyrl-CS"/>
        </w:rPr>
        <w:tab/>
      </w:r>
    </w:p>
    <w:p w:rsidR="006549D1" w:rsidRPr="00DD6DC0" w:rsidRDefault="006549D1" w:rsidP="006549D1">
      <w:pPr>
        <w:jc w:val="right"/>
        <w:rPr>
          <w:b/>
          <w:sz w:val="20"/>
          <w:szCs w:val="20"/>
          <w:lang w:val="sr-Cyrl-CS"/>
        </w:rPr>
      </w:pPr>
    </w:p>
    <w:p w:rsidR="006549D1" w:rsidRPr="00DD6DC0" w:rsidRDefault="006549D1" w:rsidP="006549D1">
      <w:pPr>
        <w:jc w:val="right"/>
        <w:rPr>
          <w:b/>
          <w:sz w:val="20"/>
          <w:szCs w:val="20"/>
          <w:lang w:val="sr-Cyrl-CS"/>
        </w:rPr>
      </w:pPr>
    </w:p>
    <w:p w:rsidR="006549D1" w:rsidRPr="00DD6DC0" w:rsidRDefault="006549D1" w:rsidP="006549D1">
      <w:pPr>
        <w:jc w:val="right"/>
        <w:rPr>
          <w:b/>
          <w:sz w:val="20"/>
          <w:szCs w:val="20"/>
          <w:lang w:val="sr-Cyrl-CS"/>
        </w:rPr>
      </w:pPr>
    </w:p>
    <w:p w:rsidR="006549D1" w:rsidRPr="00DD6DC0" w:rsidRDefault="006549D1" w:rsidP="006549D1">
      <w:pPr>
        <w:jc w:val="right"/>
        <w:rPr>
          <w:b/>
          <w:sz w:val="20"/>
          <w:szCs w:val="20"/>
          <w:lang w:val="sr-Cyrl-CS"/>
        </w:rPr>
      </w:pPr>
    </w:p>
    <w:p w:rsidR="002B43F4" w:rsidRPr="00FB10DB" w:rsidRDefault="002B43F4" w:rsidP="002B43F4">
      <w:pPr>
        <w:jc w:val="center"/>
        <w:rPr>
          <w:b/>
          <w:sz w:val="20"/>
          <w:szCs w:val="20"/>
        </w:rPr>
      </w:pPr>
    </w:p>
    <w:p w:rsidR="002B43F4" w:rsidRPr="00FB10DB" w:rsidRDefault="002B43F4" w:rsidP="00320FF7">
      <w:pPr>
        <w:jc w:val="both"/>
        <w:rPr>
          <w:sz w:val="20"/>
          <w:szCs w:val="20"/>
          <w:lang w:val="sr-Cyrl-CS"/>
        </w:rPr>
      </w:pPr>
      <w:r w:rsidRPr="00FB10DB">
        <w:rPr>
          <w:sz w:val="20"/>
          <w:szCs w:val="20"/>
          <w:lang w:val="sr-Cyrl-CS"/>
        </w:rPr>
        <w:tab/>
      </w:r>
    </w:p>
    <w:p w:rsidR="002B43F4" w:rsidRPr="00FB10DB" w:rsidRDefault="002B43F4" w:rsidP="002B43F4">
      <w:pPr>
        <w:jc w:val="both"/>
        <w:rPr>
          <w:b/>
          <w:sz w:val="20"/>
          <w:szCs w:val="20"/>
          <w:lang w:val="sr-Cyrl-CS"/>
        </w:rPr>
      </w:pPr>
    </w:p>
    <w:p w:rsidR="002B43F4" w:rsidRPr="00FB10DB" w:rsidRDefault="002B43F4" w:rsidP="002B43F4">
      <w:pPr>
        <w:jc w:val="both"/>
        <w:rPr>
          <w:b/>
          <w:sz w:val="20"/>
          <w:szCs w:val="20"/>
          <w:lang w:val="sr-Cyrl-CS"/>
        </w:rPr>
      </w:pPr>
    </w:p>
    <w:p w:rsidR="002B43F4" w:rsidRPr="00FB10DB" w:rsidRDefault="002B43F4" w:rsidP="002B43F4">
      <w:pPr>
        <w:ind w:firstLine="720"/>
        <w:jc w:val="both"/>
        <w:rPr>
          <w:sz w:val="20"/>
          <w:szCs w:val="20"/>
          <w:lang w:val="ru-RU"/>
        </w:rPr>
      </w:pPr>
    </w:p>
    <w:p w:rsidR="002B43F4" w:rsidRPr="00FB10DB" w:rsidRDefault="002B43F4" w:rsidP="002B43F4">
      <w:pPr>
        <w:ind w:firstLine="720"/>
        <w:jc w:val="both"/>
        <w:rPr>
          <w:sz w:val="20"/>
          <w:szCs w:val="20"/>
          <w:lang w:val="ru-RU"/>
        </w:rPr>
      </w:pPr>
    </w:p>
    <w:p w:rsidR="002B43F4" w:rsidRPr="00FB10DB" w:rsidRDefault="002B43F4" w:rsidP="002B43F4">
      <w:pPr>
        <w:rPr>
          <w:b/>
          <w:sz w:val="20"/>
          <w:szCs w:val="20"/>
          <w:lang w:val="sr-Cyrl-CS"/>
        </w:rPr>
      </w:pPr>
    </w:p>
    <w:p w:rsidR="002B43F4" w:rsidRPr="00FB10DB" w:rsidRDefault="002B43F4" w:rsidP="002B43F4">
      <w:pPr>
        <w:jc w:val="both"/>
        <w:rPr>
          <w:b/>
          <w:sz w:val="20"/>
          <w:szCs w:val="20"/>
          <w:lang w:val="sr-Cyrl-CS"/>
        </w:rPr>
      </w:pPr>
      <w:r w:rsidRPr="00FB10DB">
        <w:rPr>
          <w:b/>
          <w:sz w:val="20"/>
          <w:szCs w:val="20"/>
          <w:lang w:val="ru-RU"/>
        </w:rPr>
        <w:t xml:space="preserve">           </w:t>
      </w:r>
    </w:p>
    <w:p w:rsidR="002B43F4" w:rsidRDefault="002B43F4" w:rsidP="002B43F4">
      <w:pPr>
        <w:jc w:val="both"/>
        <w:rPr>
          <w:sz w:val="20"/>
          <w:szCs w:val="20"/>
        </w:rPr>
      </w:pPr>
    </w:p>
    <w:p w:rsidR="002B43F4" w:rsidRDefault="002B43F4" w:rsidP="002B43F4">
      <w:pPr>
        <w:jc w:val="both"/>
        <w:rPr>
          <w:sz w:val="20"/>
          <w:szCs w:val="20"/>
        </w:rPr>
      </w:pPr>
    </w:p>
    <w:p w:rsidR="002B43F4" w:rsidRDefault="002B43F4" w:rsidP="002B43F4">
      <w:pPr>
        <w:jc w:val="both"/>
        <w:rPr>
          <w:sz w:val="20"/>
          <w:szCs w:val="20"/>
        </w:rPr>
      </w:pPr>
    </w:p>
    <w:p w:rsidR="002B43F4" w:rsidRDefault="002B43F4" w:rsidP="00F1361D">
      <w:pPr>
        <w:ind w:firstLine="720"/>
        <w:jc w:val="both"/>
        <w:rPr>
          <w:sz w:val="20"/>
          <w:szCs w:val="20"/>
        </w:rPr>
      </w:pPr>
    </w:p>
    <w:p w:rsidR="002B43F4" w:rsidRDefault="002B43F4" w:rsidP="00F1361D">
      <w:pPr>
        <w:ind w:firstLine="720"/>
        <w:jc w:val="both"/>
        <w:rPr>
          <w:sz w:val="20"/>
          <w:szCs w:val="20"/>
        </w:rPr>
      </w:pPr>
    </w:p>
    <w:p w:rsidR="002B43F4" w:rsidRDefault="002B43F4" w:rsidP="00F1361D">
      <w:pPr>
        <w:ind w:firstLine="720"/>
        <w:jc w:val="both"/>
        <w:rPr>
          <w:sz w:val="20"/>
          <w:szCs w:val="20"/>
        </w:rPr>
      </w:pPr>
    </w:p>
    <w:p w:rsidR="002B43F4" w:rsidRDefault="002B43F4" w:rsidP="00F1361D">
      <w:pPr>
        <w:ind w:firstLine="720"/>
        <w:jc w:val="both"/>
        <w:rPr>
          <w:sz w:val="20"/>
          <w:szCs w:val="20"/>
        </w:rPr>
      </w:pPr>
    </w:p>
    <w:p w:rsidR="002B43F4" w:rsidRPr="00B1383A" w:rsidRDefault="002B43F4" w:rsidP="002B43F4">
      <w:pPr>
        <w:jc w:val="center"/>
        <w:rPr>
          <w:b/>
          <w:sz w:val="20"/>
          <w:szCs w:val="20"/>
        </w:rPr>
      </w:pPr>
    </w:p>
    <w:p w:rsidR="002555FA" w:rsidRDefault="00D81E72" w:rsidP="002B43F4">
      <w:pPr>
        <w:jc w:val="both"/>
        <w:rPr>
          <w:sz w:val="20"/>
          <w:szCs w:val="20"/>
        </w:rPr>
      </w:pPr>
      <w:r>
        <w:rPr>
          <w:noProof/>
          <w:sz w:val="20"/>
          <w:szCs w:val="20"/>
        </w:rPr>
        <w:pict>
          <v:line id="_x0000_s1100" style="position:absolute;left:0;text-align:left;z-index:251663360" from="162pt,8.45pt" to="342pt,8.45pt" strokecolor="#339" strokeweight="1.25pt"/>
        </w:pict>
      </w:r>
      <w:r w:rsidR="002B43F4" w:rsidRPr="00B1383A">
        <w:rPr>
          <w:sz w:val="20"/>
          <w:szCs w:val="20"/>
          <w:lang w:val="sr-Cyrl-CS"/>
        </w:rPr>
        <w:tab/>
      </w:r>
    </w:p>
    <w:p w:rsidR="002555FA" w:rsidRDefault="002555FA" w:rsidP="002B43F4">
      <w:pPr>
        <w:jc w:val="both"/>
        <w:rPr>
          <w:sz w:val="20"/>
          <w:szCs w:val="20"/>
        </w:rPr>
      </w:pPr>
    </w:p>
    <w:p w:rsidR="002555FA" w:rsidRDefault="002555FA" w:rsidP="002B43F4">
      <w:pPr>
        <w:jc w:val="both"/>
        <w:rPr>
          <w:sz w:val="20"/>
          <w:szCs w:val="20"/>
        </w:rPr>
      </w:pPr>
    </w:p>
    <w:p w:rsidR="002B43F4" w:rsidRDefault="002B43F4" w:rsidP="00F1361D">
      <w:pPr>
        <w:jc w:val="both"/>
        <w:rPr>
          <w:sz w:val="20"/>
          <w:szCs w:val="20"/>
        </w:rPr>
      </w:pPr>
    </w:p>
    <w:p w:rsidR="006549D1" w:rsidRPr="00912EDA" w:rsidRDefault="006549D1" w:rsidP="006549D1">
      <w:pPr>
        <w:ind w:firstLine="720"/>
        <w:jc w:val="both"/>
        <w:rPr>
          <w:sz w:val="20"/>
          <w:szCs w:val="20"/>
          <w:lang w:val="sr-Cyrl-CS"/>
        </w:rPr>
      </w:pPr>
      <w:r w:rsidRPr="00912EDA">
        <w:rPr>
          <w:sz w:val="20"/>
          <w:szCs w:val="20"/>
          <w:lang w:val="sr-Cyrl-CS"/>
        </w:rPr>
        <w:t xml:space="preserve">Скупштина општине Ивањица на основу чланова 32. и  45. Закона о локалној самоуправи  ("Сл. гласник РС", бр. 129/2007, 83/2014 - др. закон, 101/2016 - др. закон и 47/2018), члана 40. и 58. Статута Општине Ивањица (''Службени лист Општине Ивањица'' број </w:t>
      </w:r>
      <w:r w:rsidRPr="00912EDA">
        <w:rPr>
          <w:sz w:val="20"/>
          <w:szCs w:val="20"/>
          <w:lang w:val="ru-RU"/>
        </w:rPr>
        <w:t>1/2019) и</w:t>
      </w:r>
      <w:r w:rsidRPr="00912EDA">
        <w:rPr>
          <w:sz w:val="20"/>
          <w:szCs w:val="20"/>
          <w:lang w:val="sr-Cyrl-CS"/>
        </w:rPr>
        <w:t xml:space="preserve"> члана 150. Пословника Скупштине општине Ивањица (''Службени лист општине Ивањица'' број</w:t>
      </w:r>
      <w:r w:rsidRPr="00912EDA">
        <w:rPr>
          <w:sz w:val="20"/>
          <w:szCs w:val="20"/>
          <w:lang w:val="ru-RU"/>
        </w:rPr>
        <w:t xml:space="preserve"> 8/19</w:t>
      </w:r>
      <w:r w:rsidRPr="00912EDA">
        <w:rPr>
          <w:sz w:val="20"/>
          <w:szCs w:val="20"/>
          <w:lang w:val="sr-Cyrl-CS"/>
        </w:rPr>
        <w:t>) на седници одржаној</w:t>
      </w:r>
      <w:r w:rsidRPr="00912EDA">
        <w:rPr>
          <w:sz w:val="20"/>
          <w:szCs w:val="20"/>
          <w:lang w:val="ru-RU"/>
        </w:rPr>
        <w:t xml:space="preserve"> </w:t>
      </w:r>
      <w:r w:rsidRPr="00912EDA">
        <w:rPr>
          <w:sz w:val="20"/>
          <w:szCs w:val="20"/>
          <w:lang w:val="sr-Cyrl-CS"/>
        </w:rPr>
        <w:t>27.08.2020. године донела је</w:t>
      </w:r>
    </w:p>
    <w:p w:rsidR="006549D1" w:rsidRPr="00912EDA" w:rsidRDefault="006549D1" w:rsidP="006549D1">
      <w:pPr>
        <w:ind w:firstLine="720"/>
        <w:jc w:val="both"/>
        <w:rPr>
          <w:sz w:val="20"/>
          <w:szCs w:val="20"/>
          <w:lang w:val="sr-Cyrl-CS"/>
        </w:rPr>
      </w:pPr>
    </w:p>
    <w:p w:rsidR="006549D1" w:rsidRPr="00912EDA" w:rsidRDefault="006549D1" w:rsidP="006549D1">
      <w:pPr>
        <w:jc w:val="both"/>
        <w:rPr>
          <w:sz w:val="20"/>
          <w:szCs w:val="20"/>
          <w:lang w:val="sr-Cyrl-CS"/>
        </w:rPr>
      </w:pPr>
    </w:p>
    <w:p w:rsidR="006549D1" w:rsidRPr="00912EDA" w:rsidRDefault="006549D1" w:rsidP="006549D1">
      <w:pPr>
        <w:jc w:val="center"/>
        <w:rPr>
          <w:b/>
          <w:sz w:val="20"/>
          <w:szCs w:val="20"/>
          <w:lang w:val="sr-Cyrl-CS"/>
        </w:rPr>
      </w:pPr>
      <w:r w:rsidRPr="00912EDA">
        <w:rPr>
          <w:b/>
          <w:sz w:val="20"/>
          <w:szCs w:val="20"/>
          <w:lang w:val="sr-Cyrl-CS"/>
        </w:rPr>
        <w:t>Р Е Ш Е Њ Е</w:t>
      </w:r>
    </w:p>
    <w:p w:rsidR="006549D1" w:rsidRPr="00912EDA" w:rsidRDefault="006549D1" w:rsidP="006549D1">
      <w:pPr>
        <w:jc w:val="center"/>
        <w:rPr>
          <w:b/>
          <w:sz w:val="20"/>
          <w:szCs w:val="20"/>
          <w:lang w:val="sr-Cyrl-CS"/>
        </w:rPr>
      </w:pPr>
      <w:r w:rsidRPr="00912EDA">
        <w:rPr>
          <w:b/>
          <w:sz w:val="20"/>
          <w:szCs w:val="20"/>
          <w:lang w:val="sr-Cyrl-CS"/>
        </w:rPr>
        <w:t>о</w:t>
      </w:r>
    </w:p>
    <w:p w:rsidR="006549D1" w:rsidRPr="00912EDA" w:rsidRDefault="006549D1" w:rsidP="006549D1">
      <w:pPr>
        <w:jc w:val="center"/>
        <w:rPr>
          <w:b/>
          <w:sz w:val="20"/>
          <w:szCs w:val="20"/>
          <w:lang w:val="sr-Cyrl-CS"/>
        </w:rPr>
      </w:pPr>
      <w:r w:rsidRPr="00912EDA">
        <w:rPr>
          <w:b/>
          <w:sz w:val="20"/>
          <w:szCs w:val="20"/>
          <w:lang w:val="sr-Cyrl-CS"/>
        </w:rPr>
        <w:t>избору чланова Општинског већа</w:t>
      </w:r>
    </w:p>
    <w:p w:rsidR="006549D1" w:rsidRPr="00912EDA" w:rsidRDefault="006549D1" w:rsidP="006549D1">
      <w:pPr>
        <w:jc w:val="center"/>
        <w:rPr>
          <w:b/>
          <w:sz w:val="20"/>
          <w:szCs w:val="20"/>
          <w:lang w:val="sr-Cyrl-CS"/>
        </w:rPr>
      </w:pPr>
      <w:r w:rsidRPr="00912EDA">
        <w:rPr>
          <w:b/>
          <w:sz w:val="20"/>
          <w:szCs w:val="20"/>
          <w:lang w:val="sr-Cyrl-CS"/>
        </w:rPr>
        <w:t xml:space="preserve"> </w:t>
      </w:r>
    </w:p>
    <w:p w:rsidR="006549D1" w:rsidRPr="00912EDA" w:rsidRDefault="006549D1" w:rsidP="006549D1">
      <w:pPr>
        <w:tabs>
          <w:tab w:val="left" w:pos="950"/>
        </w:tabs>
        <w:rPr>
          <w:b/>
          <w:sz w:val="20"/>
          <w:szCs w:val="20"/>
          <w:lang w:val="sr-Cyrl-CS"/>
        </w:rPr>
      </w:pPr>
      <w:r w:rsidRPr="00912EDA">
        <w:rPr>
          <w:b/>
          <w:sz w:val="20"/>
          <w:szCs w:val="20"/>
          <w:lang w:val="sr-Cyrl-CS"/>
        </w:rPr>
        <w:tab/>
        <w:t xml:space="preserve">1. </w:t>
      </w:r>
    </w:p>
    <w:p w:rsidR="006549D1" w:rsidRPr="00912EDA" w:rsidRDefault="006549D1" w:rsidP="006549D1">
      <w:pPr>
        <w:jc w:val="both"/>
        <w:rPr>
          <w:sz w:val="20"/>
          <w:szCs w:val="20"/>
          <w:lang w:val="sr-Cyrl-CS"/>
        </w:rPr>
      </w:pPr>
    </w:p>
    <w:p w:rsidR="006549D1" w:rsidRPr="00912EDA" w:rsidRDefault="006549D1" w:rsidP="006549D1">
      <w:pPr>
        <w:ind w:firstLine="720"/>
        <w:jc w:val="both"/>
        <w:rPr>
          <w:sz w:val="20"/>
          <w:szCs w:val="20"/>
          <w:lang w:val="sr-Cyrl-CS"/>
        </w:rPr>
      </w:pPr>
      <w:r w:rsidRPr="00912EDA">
        <w:rPr>
          <w:sz w:val="20"/>
          <w:szCs w:val="20"/>
          <w:lang w:val="sr-Cyrl-CS"/>
        </w:rPr>
        <w:t>1.</w:t>
      </w:r>
      <w:r w:rsidRPr="00912EDA">
        <w:rPr>
          <w:sz w:val="20"/>
          <w:szCs w:val="20"/>
          <w:lang w:val="sr-Cyrl-CS"/>
        </w:rPr>
        <w:tab/>
        <w:t xml:space="preserve">Ацо Алексић, Виша шумарска школа, смер: Специјалиста за ловство, запослен у Ловачком удружењу „Чемерница“ Ивањица на радном месту Стручно лице за газдовање ловиштем „Чемерница“ Ивањица и у Ариљу Стручно лице за газдовање ловиштем „Мали Рзав“. </w:t>
      </w:r>
    </w:p>
    <w:p w:rsidR="006549D1" w:rsidRPr="00912EDA" w:rsidRDefault="006549D1" w:rsidP="006549D1">
      <w:pPr>
        <w:ind w:firstLine="720"/>
        <w:jc w:val="both"/>
        <w:rPr>
          <w:sz w:val="20"/>
          <w:szCs w:val="20"/>
          <w:lang w:val="sr-Cyrl-CS"/>
        </w:rPr>
      </w:pPr>
      <w:r w:rsidRPr="00912EDA">
        <w:rPr>
          <w:sz w:val="20"/>
          <w:szCs w:val="20"/>
          <w:lang w:val="sr-Cyrl-CS"/>
        </w:rPr>
        <w:t>2.</w:t>
      </w:r>
      <w:r w:rsidRPr="00912EDA">
        <w:rPr>
          <w:sz w:val="20"/>
          <w:szCs w:val="20"/>
          <w:lang w:val="sr-Cyrl-CS"/>
        </w:rPr>
        <w:tab/>
        <w:t>Милица Богдановић, специјалиста струковни физиотерапеут, запослена у „Специјалној болници за рехабилитацију“ Ивањица.</w:t>
      </w:r>
    </w:p>
    <w:p w:rsidR="006549D1" w:rsidRPr="00912EDA" w:rsidRDefault="006549D1" w:rsidP="006549D1">
      <w:pPr>
        <w:ind w:firstLine="720"/>
        <w:jc w:val="both"/>
        <w:rPr>
          <w:sz w:val="20"/>
          <w:szCs w:val="20"/>
          <w:lang w:val="sr-Cyrl-CS"/>
        </w:rPr>
      </w:pPr>
      <w:r w:rsidRPr="00912EDA">
        <w:rPr>
          <w:sz w:val="20"/>
          <w:szCs w:val="20"/>
          <w:lang w:val="sr-Cyrl-CS"/>
        </w:rPr>
        <w:t>3.</w:t>
      </w:r>
      <w:r w:rsidRPr="00912EDA">
        <w:rPr>
          <w:sz w:val="20"/>
          <w:szCs w:val="20"/>
          <w:lang w:val="sr-Cyrl-CS"/>
        </w:rPr>
        <w:tab/>
        <w:t>Јасмина Мићић, мастер професор физичког васпитања и спорта и мастер криминалиста, запослена у Техничкој школи Ивањица и ОШ „Милинко Кушић“ Ивањица.</w:t>
      </w:r>
    </w:p>
    <w:p w:rsidR="006549D1" w:rsidRPr="00912EDA" w:rsidRDefault="006549D1" w:rsidP="006549D1">
      <w:pPr>
        <w:ind w:firstLine="720"/>
        <w:jc w:val="both"/>
        <w:rPr>
          <w:sz w:val="20"/>
          <w:szCs w:val="20"/>
          <w:lang w:val="sr-Cyrl-CS"/>
        </w:rPr>
      </w:pPr>
      <w:r w:rsidRPr="00912EDA">
        <w:rPr>
          <w:sz w:val="20"/>
          <w:szCs w:val="20"/>
          <w:lang w:val="sr-Cyrl-CS"/>
        </w:rPr>
        <w:t>4.</w:t>
      </w:r>
      <w:r w:rsidRPr="00912EDA">
        <w:rPr>
          <w:sz w:val="20"/>
          <w:szCs w:val="20"/>
          <w:lang w:val="sr-Cyrl-CS"/>
        </w:rPr>
        <w:tab/>
        <w:t>Др Милош Ђоковић, лекар – специјалиста гинекологије и акушерства, Запослен у Дому здравља Ивањица.</w:t>
      </w:r>
    </w:p>
    <w:p w:rsidR="006549D1" w:rsidRPr="00912EDA" w:rsidRDefault="006549D1" w:rsidP="006549D1">
      <w:pPr>
        <w:ind w:firstLine="720"/>
        <w:jc w:val="both"/>
        <w:rPr>
          <w:sz w:val="20"/>
          <w:szCs w:val="20"/>
          <w:lang w:val="sr-Cyrl-CS"/>
        </w:rPr>
      </w:pPr>
      <w:r w:rsidRPr="00912EDA">
        <w:rPr>
          <w:sz w:val="20"/>
          <w:szCs w:val="20"/>
          <w:lang w:val="sr-Cyrl-CS"/>
        </w:rPr>
        <w:t>5.</w:t>
      </w:r>
      <w:r w:rsidRPr="00912EDA">
        <w:rPr>
          <w:sz w:val="20"/>
          <w:szCs w:val="20"/>
          <w:lang w:val="sr-Cyrl-CS"/>
        </w:rPr>
        <w:tab/>
        <w:t>Дане Аничић, геометар, власник приватне агенције „Гео-Биро“ из Ивањице.</w:t>
      </w:r>
    </w:p>
    <w:p w:rsidR="006549D1" w:rsidRPr="00912EDA" w:rsidRDefault="006549D1" w:rsidP="006549D1">
      <w:pPr>
        <w:ind w:firstLine="720"/>
        <w:jc w:val="both"/>
        <w:rPr>
          <w:sz w:val="20"/>
          <w:szCs w:val="20"/>
          <w:lang w:val="sr-Cyrl-CS"/>
        </w:rPr>
      </w:pPr>
      <w:r w:rsidRPr="00912EDA">
        <w:rPr>
          <w:sz w:val="20"/>
          <w:szCs w:val="20"/>
          <w:lang w:val="sr-Cyrl-CS"/>
        </w:rPr>
        <w:t>6.</w:t>
      </w:r>
      <w:r w:rsidRPr="00912EDA">
        <w:rPr>
          <w:sz w:val="20"/>
          <w:szCs w:val="20"/>
          <w:lang w:val="sr-Cyrl-CS"/>
        </w:rPr>
        <w:tab/>
        <w:t>Зоран Радовановић, машински инжењер, власник приватног предузећа „Флорива“ из Ивањице.</w:t>
      </w:r>
    </w:p>
    <w:p w:rsidR="006549D1" w:rsidRPr="00912EDA" w:rsidRDefault="006549D1" w:rsidP="006549D1">
      <w:pPr>
        <w:ind w:firstLine="720"/>
        <w:jc w:val="both"/>
        <w:rPr>
          <w:sz w:val="20"/>
          <w:szCs w:val="20"/>
          <w:lang w:val="sr-Cyrl-CS"/>
        </w:rPr>
      </w:pPr>
      <w:r w:rsidRPr="00912EDA">
        <w:rPr>
          <w:sz w:val="20"/>
          <w:szCs w:val="20"/>
          <w:lang w:val="sr-Cyrl-CS"/>
        </w:rPr>
        <w:t>7. Иван Јовићевић, Средња машинска школа и  Стручна војна школа, смер: електротехнички, чин водника, незапослен</w:t>
      </w:r>
    </w:p>
    <w:p w:rsidR="006549D1" w:rsidRPr="00912EDA" w:rsidRDefault="006549D1" w:rsidP="006549D1">
      <w:pPr>
        <w:jc w:val="both"/>
        <w:rPr>
          <w:sz w:val="20"/>
          <w:szCs w:val="20"/>
          <w:lang w:val="sr-Cyrl-CS"/>
        </w:rPr>
      </w:pPr>
    </w:p>
    <w:p w:rsidR="006549D1" w:rsidRPr="00912EDA" w:rsidRDefault="006549D1" w:rsidP="006549D1">
      <w:pPr>
        <w:ind w:firstLine="720"/>
        <w:jc w:val="both"/>
        <w:rPr>
          <w:sz w:val="20"/>
          <w:szCs w:val="20"/>
          <w:lang w:val="sr-Cyrl-CS"/>
        </w:rPr>
      </w:pPr>
      <w:r w:rsidRPr="00912EDA">
        <w:rPr>
          <w:sz w:val="20"/>
          <w:szCs w:val="20"/>
          <w:lang w:val="sr-Cyrl-CS"/>
        </w:rPr>
        <w:t>Чланови Општинског Већа се именују на мандатни период од четири године.</w:t>
      </w:r>
    </w:p>
    <w:p w:rsidR="006549D1" w:rsidRPr="00912EDA" w:rsidRDefault="006549D1" w:rsidP="006549D1">
      <w:pPr>
        <w:jc w:val="both"/>
        <w:rPr>
          <w:sz w:val="20"/>
          <w:szCs w:val="20"/>
          <w:lang w:val="sr-Cyrl-CS"/>
        </w:rPr>
      </w:pPr>
    </w:p>
    <w:p w:rsidR="006549D1" w:rsidRPr="00912EDA" w:rsidRDefault="006549D1" w:rsidP="006549D1">
      <w:pPr>
        <w:jc w:val="both"/>
        <w:rPr>
          <w:sz w:val="20"/>
          <w:szCs w:val="20"/>
          <w:lang w:val="sr-Cyrl-CS"/>
        </w:rPr>
      </w:pPr>
    </w:p>
    <w:p w:rsidR="006549D1" w:rsidRPr="00912EDA" w:rsidRDefault="006549D1" w:rsidP="006549D1">
      <w:pPr>
        <w:jc w:val="both"/>
        <w:rPr>
          <w:sz w:val="20"/>
          <w:szCs w:val="20"/>
          <w:lang w:val="sr-Cyrl-CS"/>
        </w:rPr>
      </w:pPr>
      <w:r w:rsidRPr="00912EDA">
        <w:rPr>
          <w:sz w:val="20"/>
          <w:szCs w:val="20"/>
          <w:lang w:val="sr-Cyrl-CS"/>
        </w:rPr>
        <w:tab/>
      </w:r>
      <w:r w:rsidRPr="00912EDA">
        <w:rPr>
          <w:b/>
          <w:sz w:val="20"/>
          <w:szCs w:val="20"/>
          <w:lang w:val="sr-Cyrl-CS"/>
        </w:rPr>
        <w:t xml:space="preserve">2. </w:t>
      </w:r>
      <w:r w:rsidRPr="00912EDA">
        <w:rPr>
          <w:sz w:val="20"/>
          <w:szCs w:val="20"/>
          <w:lang w:val="sr-Cyrl-CS"/>
        </w:rPr>
        <w:t>Чланови Општинског већа нису</w:t>
      </w:r>
      <w:r w:rsidRPr="00912EDA">
        <w:rPr>
          <w:b/>
          <w:sz w:val="20"/>
          <w:szCs w:val="20"/>
          <w:lang w:val="sr-Cyrl-CS"/>
        </w:rPr>
        <w:t xml:space="preserve"> на сталном раду.</w:t>
      </w:r>
      <w:r w:rsidRPr="00912EDA">
        <w:rPr>
          <w:sz w:val="20"/>
          <w:szCs w:val="20"/>
          <w:lang w:val="sr-Cyrl-CS"/>
        </w:rPr>
        <w:t xml:space="preserve"> </w:t>
      </w:r>
    </w:p>
    <w:p w:rsidR="006549D1" w:rsidRPr="00912EDA" w:rsidRDefault="006549D1" w:rsidP="006549D1">
      <w:pPr>
        <w:jc w:val="both"/>
        <w:rPr>
          <w:sz w:val="20"/>
          <w:szCs w:val="20"/>
          <w:lang w:val="sr-Cyrl-CS"/>
        </w:rPr>
      </w:pPr>
    </w:p>
    <w:p w:rsidR="006549D1" w:rsidRPr="00912EDA" w:rsidRDefault="006549D1" w:rsidP="006549D1">
      <w:pPr>
        <w:jc w:val="both"/>
        <w:rPr>
          <w:sz w:val="20"/>
          <w:szCs w:val="20"/>
          <w:lang w:val="ru-RU"/>
        </w:rPr>
      </w:pPr>
    </w:p>
    <w:p w:rsidR="006549D1" w:rsidRPr="00912EDA" w:rsidRDefault="006549D1" w:rsidP="006549D1">
      <w:pPr>
        <w:ind w:firstLine="720"/>
        <w:jc w:val="both"/>
        <w:rPr>
          <w:sz w:val="20"/>
          <w:szCs w:val="20"/>
          <w:lang w:val="sr-Cyrl-CS"/>
        </w:rPr>
      </w:pPr>
      <w:r w:rsidRPr="00912EDA">
        <w:rPr>
          <w:b/>
          <w:sz w:val="20"/>
          <w:szCs w:val="20"/>
          <w:lang w:val="ru-RU"/>
        </w:rPr>
        <w:t xml:space="preserve">3. </w:t>
      </w:r>
      <w:r w:rsidRPr="00912EDA">
        <w:rPr>
          <w:sz w:val="20"/>
          <w:szCs w:val="20"/>
          <w:lang w:val="sr-Cyrl-CS"/>
        </w:rPr>
        <w:t>Ово Решење објавити у ''Службеном листу општине Ивањица''</w:t>
      </w:r>
    </w:p>
    <w:p w:rsidR="006549D1" w:rsidRPr="00912EDA" w:rsidRDefault="006549D1" w:rsidP="006549D1">
      <w:pPr>
        <w:ind w:firstLine="720"/>
        <w:jc w:val="both"/>
        <w:rPr>
          <w:sz w:val="20"/>
          <w:szCs w:val="20"/>
          <w:lang w:val="sr-Cyrl-CS"/>
        </w:rPr>
      </w:pPr>
    </w:p>
    <w:p w:rsidR="006549D1" w:rsidRPr="00912EDA" w:rsidRDefault="006549D1" w:rsidP="006549D1">
      <w:pPr>
        <w:jc w:val="both"/>
        <w:rPr>
          <w:sz w:val="20"/>
          <w:szCs w:val="20"/>
          <w:lang w:val="sr-Cyrl-CS"/>
        </w:rPr>
      </w:pPr>
    </w:p>
    <w:p w:rsidR="006549D1" w:rsidRPr="00912EDA" w:rsidRDefault="006549D1" w:rsidP="006549D1">
      <w:pPr>
        <w:ind w:firstLine="720"/>
        <w:jc w:val="both"/>
        <w:rPr>
          <w:sz w:val="20"/>
          <w:szCs w:val="20"/>
          <w:lang w:val="sr-Cyrl-CS"/>
        </w:rPr>
      </w:pPr>
    </w:p>
    <w:p w:rsidR="006549D1" w:rsidRPr="00912EDA" w:rsidRDefault="006549D1" w:rsidP="000311A9">
      <w:pPr>
        <w:ind w:left="1440" w:firstLine="720"/>
        <w:jc w:val="center"/>
        <w:rPr>
          <w:b/>
          <w:sz w:val="20"/>
          <w:szCs w:val="20"/>
          <w:lang w:val="sr-Cyrl-CS"/>
        </w:rPr>
      </w:pPr>
      <w:r w:rsidRPr="00912EDA">
        <w:rPr>
          <w:b/>
          <w:sz w:val="20"/>
          <w:szCs w:val="20"/>
          <w:lang w:val="sr-Cyrl-CS"/>
        </w:rPr>
        <w:t>Скупштина општине Ивањица</w:t>
      </w:r>
    </w:p>
    <w:p w:rsidR="006549D1" w:rsidRPr="00912EDA" w:rsidRDefault="006549D1" w:rsidP="000311A9">
      <w:pPr>
        <w:ind w:left="1440" w:firstLine="720"/>
        <w:jc w:val="center"/>
        <w:rPr>
          <w:b/>
          <w:sz w:val="20"/>
          <w:szCs w:val="20"/>
        </w:rPr>
      </w:pPr>
      <w:r w:rsidRPr="00912EDA">
        <w:rPr>
          <w:b/>
          <w:sz w:val="20"/>
          <w:szCs w:val="20"/>
          <w:lang w:val="sr-Cyrl-CS"/>
        </w:rPr>
        <w:t>01 Број:06-17/2020</w:t>
      </w:r>
    </w:p>
    <w:p w:rsidR="006549D1" w:rsidRPr="00912EDA" w:rsidRDefault="006549D1" w:rsidP="000311A9">
      <w:pPr>
        <w:ind w:left="1440" w:firstLine="720"/>
        <w:jc w:val="center"/>
        <w:rPr>
          <w:b/>
          <w:sz w:val="20"/>
          <w:szCs w:val="20"/>
          <w:lang w:val="sr-Cyrl-CS"/>
        </w:rPr>
      </w:pPr>
      <w:r w:rsidRPr="00912EDA">
        <w:rPr>
          <w:b/>
          <w:sz w:val="20"/>
          <w:szCs w:val="20"/>
          <w:lang w:val="sr-Cyrl-CS"/>
        </w:rPr>
        <w:t>Датум:27.08.2020 године</w:t>
      </w:r>
    </w:p>
    <w:p w:rsidR="006549D1" w:rsidRPr="00912EDA" w:rsidRDefault="006549D1" w:rsidP="006549D1">
      <w:pPr>
        <w:ind w:left="1440" w:firstLine="720"/>
        <w:jc w:val="both"/>
        <w:rPr>
          <w:b/>
          <w:sz w:val="20"/>
          <w:szCs w:val="20"/>
          <w:lang w:val="sr-Cyrl-CS"/>
        </w:rPr>
      </w:pPr>
    </w:p>
    <w:p w:rsidR="006549D1" w:rsidRPr="00912EDA" w:rsidRDefault="006549D1" w:rsidP="006549D1">
      <w:pPr>
        <w:ind w:left="1440" w:firstLine="720"/>
        <w:jc w:val="both"/>
        <w:rPr>
          <w:b/>
          <w:sz w:val="20"/>
          <w:szCs w:val="20"/>
          <w:lang w:val="sr-Cyrl-CS"/>
        </w:rPr>
      </w:pPr>
    </w:p>
    <w:p w:rsidR="006549D1" w:rsidRPr="00912EDA" w:rsidRDefault="006549D1" w:rsidP="006549D1">
      <w:pPr>
        <w:ind w:left="5580" w:firstLine="720"/>
        <w:jc w:val="both"/>
        <w:rPr>
          <w:b/>
          <w:sz w:val="20"/>
          <w:szCs w:val="20"/>
          <w:lang w:val="sr-Cyrl-CS"/>
        </w:rPr>
      </w:pPr>
      <w:r w:rsidRPr="00912EDA">
        <w:rPr>
          <w:b/>
          <w:sz w:val="20"/>
          <w:szCs w:val="20"/>
          <w:lang w:val="ru-RU"/>
        </w:rPr>
        <w:t xml:space="preserve"> </w:t>
      </w:r>
      <w:r w:rsidRPr="00912EDA">
        <w:rPr>
          <w:b/>
          <w:sz w:val="20"/>
          <w:szCs w:val="20"/>
          <w:lang w:val="sr-Cyrl-CS"/>
        </w:rPr>
        <w:tab/>
        <w:t xml:space="preserve">  ПРЕДСЕДНИК СКУПШТИНЕ</w:t>
      </w:r>
    </w:p>
    <w:p w:rsidR="006549D1" w:rsidRPr="00912EDA" w:rsidRDefault="006549D1" w:rsidP="006549D1">
      <w:pPr>
        <w:ind w:left="5580" w:firstLine="720"/>
        <w:jc w:val="both"/>
        <w:rPr>
          <w:b/>
          <w:sz w:val="20"/>
          <w:szCs w:val="20"/>
          <w:lang w:val="sr-Cyrl-CS"/>
        </w:rPr>
      </w:pPr>
      <w:r w:rsidRPr="00912EDA">
        <w:rPr>
          <w:b/>
          <w:sz w:val="20"/>
          <w:szCs w:val="20"/>
          <w:lang w:val="sr-Cyrl-CS"/>
        </w:rPr>
        <w:tab/>
        <w:t xml:space="preserve">           Владимир Бојановић</w:t>
      </w:r>
    </w:p>
    <w:p w:rsidR="006549D1" w:rsidRPr="00912EDA" w:rsidRDefault="006549D1" w:rsidP="006549D1">
      <w:pPr>
        <w:ind w:left="5580" w:firstLine="720"/>
        <w:jc w:val="both"/>
        <w:rPr>
          <w:b/>
          <w:sz w:val="20"/>
          <w:szCs w:val="20"/>
          <w:lang w:val="sr-Cyrl-CS"/>
        </w:rPr>
      </w:pPr>
      <w:r w:rsidRPr="00912EDA">
        <w:rPr>
          <w:b/>
          <w:sz w:val="20"/>
          <w:szCs w:val="20"/>
          <w:lang w:val="sr-Cyrl-CS"/>
        </w:rPr>
        <w:tab/>
      </w:r>
      <w:r w:rsidRPr="00912EDA">
        <w:rPr>
          <w:b/>
          <w:sz w:val="20"/>
          <w:szCs w:val="20"/>
          <w:lang w:val="sr-Cyrl-CS"/>
        </w:rPr>
        <w:tab/>
      </w:r>
    </w:p>
    <w:p w:rsidR="006549D1" w:rsidRPr="00912EDA" w:rsidRDefault="006549D1" w:rsidP="006549D1">
      <w:pPr>
        <w:ind w:left="5580" w:firstLine="720"/>
        <w:jc w:val="both"/>
        <w:rPr>
          <w:b/>
          <w:sz w:val="20"/>
          <w:szCs w:val="20"/>
          <w:lang w:val="sr-Cyrl-CS"/>
        </w:rPr>
      </w:pPr>
    </w:p>
    <w:p w:rsidR="006549D1" w:rsidRPr="00912EDA" w:rsidRDefault="006549D1" w:rsidP="006549D1">
      <w:pPr>
        <w:ind w:left="6480" w:firstLine="720"/>
        <w:jc w:val="both"/>
        <w:rPr>
          <w:b/>
          <w:sz w:val="20"/>
          <w:szCs w:val="20"/>
          <w:lang w:val="sr-Cyrl-CS"/>
        </w:rPr>
      </w:pPr>
    </w:p>
    <w:p w:rsidR="006549D1" w:rsidRPr="00912EDA" w:rsidRDefault="006549D1" w:rsidP="006549D1">
      <w:pPr>
        <w:jc w:val="center"/>
        <w:rPr>
          <w:b/>
          <w:sz w:val="20"/>
          <w:szCs w:val="20"/>
          <w:lang w:val="sr-Cyrl-CS"/>
        </w:rPr>
      </w:pPr>
      <w:r w:rsidRPr="00912EDA">
        <w:rPr>
          <w:b/>
          <w:sz w:val="20"/>
          <w:szCs w:val="20"/>
          <w:lang w:val="sr-Cyrl-CS"/>
        </w:rPr>
        <w:t xml:space="preserve">О  б  р  а  з  л   о  ж  е  њ  е </w:t>
      </w:r>
    </w:p>
    <w:p w:rsidR="006549D1" w:rsidRPr="00912EDA" w:rsidRDefault="006549D1" w:rsidP="006549D1">
      <w:pPr>
        <w:jc w:val="center"/>
        <w:rPr>
          <w:b/>
          <w:i/>
          <w:sz w:val="20"/>
          <w:szCs w:val="20"/>
          <w:lang w:val="sr-Cyrl-CS"/>
        </w:rPr>
      </w:pPr>
    </w:p>
    <w:p w:rsidR="006549D1" w:rsidRPr="00912EDA" w:rsidRDefault="006549D1" w:rsidP="006549D1">
      <w:pPr>
        <w:pStyle w:val="normal0"/>
        <w:spacing w:before="0" w:beforeAutospacing="0" w:after="0" w:afterAutospacing="0"/>
        <w:jc w:val="both"/>
        <w:rPr>
          <w:sz w:val="20"/>
          <w:szCs w:val="20"/>
          <w:lang w:val="sr-Cyrl-CS"/>
        </w:rPr>
      </w:pPr>
      <w:r w:rsidRPr="00912EDA">
        <w:rPr>
          <w:sz w:val="20"/>
          <w:szCs w:val="20"/>
          <w:lang w:val="sr-Cyrl-CS"/>
        </w:rPr>
        <w:tab/>
        <w:t>Правни основ за доношење Решења о избору члана Општинског већа (у даљем тексту: Решење) садржан је у одредбама члана 45. Закона о локалној самоуправи ("Сл. гласник РС", бр. 129/2007, 83/2014 - др. закон, 101/2016 - др. закон и 47/2018) којим је утврђено да ''Општинско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 тајним гласањем, већином од укупног броја одборника.''</w:t>
      </w:r>
    </w:p>
    <w:p w:rsidR="006549D1" w:rsidRPr="00912EDA" w:rsidRDefault="006549D1" w:rsidP="006549D1">
      <w:pPr>
        <w:pStyle w:val="normal0"/>
        <w:spacing w:before="0" w:beforeAutospacing="0" w:after="0" w:afterAutospacing="0"/>
        <w:ind w:firstLine="720"/>
        <w:jc w:val="both"/>
        <w:rPr>
          <w:color w:val="FF0000"/>
          <w:sz w:val="20"/>
          <w:szCs w:val="20"/>
          <w:lang w:val="sr-Cyrl-CS"/>
        </w:rPr>
      </w:pPr>
      <w:r w:rsidRPr="00912EDA">
        <w:rPr>
          <w:sz w:val="20"/>
          <w:szCs w:val="20"/>
          <w:lang w:val="sr-Cyrl-CS"/>
        </w:rPr>
        <w:t xml:space="preserve"> Такође, чланом 58. Статута општине Ивањица (''Службени лист општине Ивањица'' број </w:t>
      </w:r>
      <w:r w:rsidRPr="00912EDA">
        <w:rPr>
          <w:sz w:val="20"/>
          <w:szCs w:val="20"/>
          <w:lang w:val="ru-RU"/>
        </w:rPr>
        <w:t>1/2019)</w:t>
      </w:r>
      <w:r w:rsidRPr="00912EDA">
        <w:rPr>
          <w:sz w:val="20"/>
          <w:szCs w:val="20"/>
          <w:lang w:val="sr-Cyrl-CS"/>
        </w:rPr>
        <w:t xml:space="preserve"> утврђено је да Општинско веће чине Председник општине, Заменик председника општине и 7 чланова Општинског већа које бира Скупштина, тајним гласањем, већином од укупног броја одборника.</w:t>
      </w:r>
    </w:p>
    <w:p w:rsidR="006549D1" w:rsidRPr="00912EDA" w:rsidRDefault="006549D1" w:rsidP="006549D1">
      <w:pPr>
        <w:pStyle w:val="normal0"/>
        <w:spacing w:before="0" w:beforeAutospacing="0" w:after="0" w:afterAutospacing="0"/>
        <w:jc w:val="both"/>
        <w:rPr>
          <w:sz w:val="20"/>
          <w:szCs w:val="20"/>
          <w:lang w:val="sr-Cyrl-CS"/>
        </w:rPr>
      </w:pPr>
      <w:r w:rsidRPr="00912EDA">
        <w:rPr>
          <w:sz w:val="20"/>
          <w:szCs w:val="20"/>
          <w:lang w:val="sr-Cyrl-CS"/>
        </w:rPr>
        <w:tab/>
        <w:t>Разлог за доношење овог Решења садржан је у потреби да се у складу са Законом о локалној самоуправи изаберу извршни органи Општине, односно Председник општине и Општинско веће.</w:t>
      </w:r>
    </w:p>
    <w:p w:rsidR="006549D1" w:rsidRPr="00912EDA" w:rsidRDefault="006549D1" w:rsidP="006549D1">
      <w:pPr>
        <w:ind w:firstLine="720"/>
        <w:jc w:val="both"/>
        <w:rPr>
          <w:sz w:val="20"/>
          <w:szCs w:val="20"/>
          <w:lang w:val="sr-Cyrl-CS"/>
        </w:rPr>
      </w:pPr>
      <w:r w:rsidRPr="00912EDA">
        <w:rPr>
          <w:sz w:val="20"/>
          <w:szCs w:val="20"/>
          <w:lang w:val="sr-Cyrl-CS"/>
        </w:rPr>
        <w:lastRenderedPageBreak/>
        <w:t xml:space="preserve">Кандидат за Председника општине је у складу са чланом 45. став 2. Закона о локалној самоуправи, и чланом 58. Статута општине Ивањица, предложио кандидате за чланове Општинског већа. </w:t>
      </w:r>
    </w:p>
    <w:p w:rsidR="006549D1" w:rsidRPr="00912EDA" w:rsidRDefault="006549D1" w:rsidP="006549D1">
      <w:pPr>
        <w:ind w:firstLine="720"/>
        <w:jc w:val="both"/>
        <w:rPr>
          <w:sz w:val="20"/>
          <w:szCs w:val="20"/>
          <w:lang w:val="sr-Cyrl-CS"/>
        </w:rPr>
      </w:pPr>
      <w:r w:rsidRPr="00912EDA">
        <w:rPr>
          <w:sz w:val="20"/>
          <w:szCs w:val="20"/>
          <w:lang w:val="sr-Cyrl-CS"/>
        </w:rPr>
        <w:t xml:space="preserve">Кандидати за чланове Општинског већа: </w:t>
      </w:r>
    </w:p>
    <w:p w:rsidR="006549D1" w:rsidRPr="00912EDA" w:rsidRDefault="006549D1" w:rsidP="006549D1">
      <w:pPr>
        <w:ind w:firstLine="720"/>
        <w:jc w:val="both"/>
        <w:rPr>
          <w:sz w:val="20"/>
          <w:szCs w:val="20"/>
          <w:lang w:val="sr-Cyrl-CS"/>
        </w:rPr>
      </w:pPr>
      <w:r w:rsidRPr="00912EDA">
        <w:rPr>
          <w:sz w:val="20"/>
          <w:szCs w:val="20"/>
          <w:lang w:val="sr-Cyrl-CS"/>
        </w:rPr>
        <w:t xml:space="preserve">1.Ацо Алексић, Виша шумарска школа, смер: Специјалиста за ловство, запослен у Ловачком удружењу „Чемерница“ Ивањица на радном месту Стручно лице за газдовање ловиштем „Чемерница“ Ивањица и у Ариљу Стручно лице за газдовање ловиштем „Мали Рзав“. </w:t>
      </w:r>
    </w:p>
    <w:p w:rsidR="006549D1" w:rsidRPr="00912EDA" w:rsidRDefault="006549D1" w:rsidP="006549D1">
      <w:pPr>
        <w:ind w:firstLine="720"/>
        <w:jc w:val="both"/>
        <w:rPr>
          <w:sz w:val="20"/>
          <w:szCs w:val="20"/>
          <w:lang w:val="sr-Cyrl-CS"/>
        </w:rPr>
      </w:pPr>
      <w:r w:rsidRPr="00912EDA">
        <w:rPr>
          <w:sz w:val="20"/>
          <w:szCs w:val="20"/>
          <w:lang w:val="sr-Cyrl-CS"/>
        </w:rPr>
        <w:t>2.Милица Богдановић, специјалиста струковни физиотерапеут, запослена у „Специјалној болници за рехабилитацију“ Ивањица.</w:t>
      </w:r>
    </w:p>
    <w:p w:rsidR="006549D1" w:rsidRPr="00912EDA" w:rsidRDefault="006549D1" w:rsidP="006549D1">
      <w:pPr>
        <w:ind w:firstLine="720"/>
        <w:jc w:val="both"/>
        <w:rPr>
          <w:sz w:val="20"/>
          <w:szCs w:val="20"/>
          <w:lang w:val="sr-Cyrl-CS"/>
        </w:rPr>
      </w:pPr>
      <w:r w:rsidRPr="00912EDA">
        <w:rPr>
          <w:sz w:val="20"/>
          <w:szCs w:val="20"/>
          <w:lang w:val="sr-Cyrl-CS"/>
        </w:rPr>
        <w:t>3.Јасмина Мићић, мастер професор физичког васпитања и спорта и мастер криминалиста, запослена у Техничкој школи Ивањица и ОШ „Милинко Кушић“ Ивањица.</w:t>
      </w:r>
    </w:p>
    <w:p w:rsidR="006549D1" w:rsidRPr="00912EDA" w:rsidRDefault="006549D1" w:rsidP="006549D1">
      <w:pPr>
        <w:ind w:firstLine="720"/>
        <w:jc w:val="both"/>
        <w:rPr>
          <w:sz w:val="20"/>
          <w:szCs w:val="20"/>
          <w:lang w:val="sr-Cyrl-CS"/>
        </w:rPr>
      </w:pPr>
      <w:r w:rsidRPr="00912EDA">
        <w:rPr>
          <w:sz w:val="20"/>
          <w:szCs w:val="20"/>
          <w:lang w:val="sr-Cyrl-CS"/>
        </w:rPr>
        <w:t>4.Др Милош Ђоковић, лекар – специјалиста гинекологије и акушерства, Запослен у Дому здравља Ивањица.</w:t>
      </w:r>
    </w:p>
    <w:p w:rsidR="006549D1" w:rsidRPr="00912EDA" w:rsidRDefault="006549D1" w:rsidP="006549D1">
      <w:pPr>
        <w:ind w:firstLine="720"/>
        <w:jc w:val="both"/>
        <w:rPr>
          <w:sz w:val="20"/>
          <w:szCs w:val="20"/>
          <w:lang w:val="sr-Cyrl-CS"/>
        </w:rPr>
      </w:pPr>
      <w:r w:rsidRPr="00912EDA">
        <w:rPr>
          <w:sz w:val="20"/>
          <w:szCs w:val="20"/>
          <w:lang w:val="sr-Cyrl-CS"/>
        </w:rPr>
        <w:t>5.Дане Аничић, геометар, власник приватне агенције „Гео-Биро“ из Ивањице.</w:t>
      </w:r>
    </w:p>
    <w:p w:rsidR="006549D1" w:rsidRPr="00912EDA" w:rsidRDefault="006549D1" w:rsidP="006549D1">
      <w:pPr>
        <w:ind w:firstLine="720"/>
        <w:jc w:val="both"/>
        <w:rPr>
          <w:sz w:val="20"/>
          <w:szCs w:val="20"/>
          <w:lang w:val="sr-Cyrl-CS"/>
        </w:rPr>
      </w:pPr>
      <w:r w:rsidRPr="00912EDA">
        <w:rPr>
          <w:sz w:val="20"/>
          <w:szCs w:val="20"/>
          <w:lang w:val="sr-Cyrl-CS"/>
        </w:rPr>
        <w:t>6.Зоран Радовановић, машински инжењер, власник приватног предузећа „Флорива“ из Ивањице.</w:t>
      </w:r>
    </w:p>
    <w:p w:rsidR="006549D1" w:rsidRPr="00912EDA" w:rsidRDefault="006549D1" w:rsidP="006549D1">
      <w:pPr>
        <w:ind w:firstLine="720"/>
        <w:jc w:val="both"/>
        <w:rPr>
          <w:sz w:val="20"/>
          <w:szCs w:val="20"/>
          <w:lang w:val="sr-Cyrl-CS"/>
        </w:rPr>
      </w:pPr>
      <w:r w:rsidRPr="00912EDA">
        <w:rPr>
          <w:sz w:val="20"/>
          <w:szCs w:val="20"/>
          <w:lang w:val="sr-Cyrl-CS"/>
        </w:rPr>
        <w:t>7. Иван Јовићевић, Средња машинска школа и  Стручна војна школа, смер: електротехнички, чин водника, незапослен,</w:t>
      </w:r>
    </w:p>
    <w:p w:rsidR="006549D1" w:rsidRPr="00912EDA" w:rsidRDefault="006549D1" w:rsidP="006549D1">
      <w:pPr>
        <w:pStyle w:val="normal0"/>
        <w:spacing w:before="0" w:beforeAutospacing="0" w:after="0" w:afterAutospacing="0"/>
        <w:jc w:val="both"/>
        <w:rPr>
          <w:sz w:val="20"/>
          <w:szCs w:val="20"/>
          <w:lang w:val="sr-Cyrl-CS"/>
        </w:rPr>
      </w:pPr>
      <w:r w:rsidRPr="00912EDA">
        <w:rPr>
          <w:sz w:val="20"/>
          <w:szCs w:val="20"/>
          <w:lang w:val="sr-Cyrl-CS"/>
        </w:rPr>
        <w:t xml:space="preserve"> </w:t>
      </w:r>
      <w:r w:rsidRPr="00912EDA">
        <w:rPr>
          <w:sz w:val="20"/>
          <w:szCs w:val="20"/>
          <w:lang w:val="sr-Cyrl-CS"/>
        </w:rPr>
        <w:tab/>
        <w:t>Дали су писану сагласност да прихватају кандидатуру за чланове Општинског већа.</w:t>
      </w:r>
    </w:p>
    <w:p w:rsidR="006549D1" w:rsidRPr="00912EDA" w:rsidRDefault="006549D1" w:rsidP="006549D1">
      <w:pPr>
        <w:ind w:firstLine="720"/>
        <w:jc w:val="both"/>
        <w:rPr>
          <w:sz w:val="20"/>
          <w:szCs w:val="20"/>
          <w:lang w:val="sr-Cyrl-CS"/>
        </w:rPr>
      </w:pPr>
      <w:r w:rsidRPr="00912EDA">
        <w:rPr>
          <w:sz w:val="20"/>
          <w:szCs w:val="20"/>
          <w:lang w:val="sr-Cyrl-CS"/>
        </w:rPr>
        <w:t>Поступак тајног гласања за чланове Општинског већа спровела је Комисија за спровођење и утврђивање резултата тајног гласања, изабрана на седници Скупштине општине Ивањица, у следећем саставу: Милутин Кривокућа, са изборне листе АЛЕКСАНДАР ВУЧИЋ – ЗА НАШУ ДЕЦУ.; мирослав Кривокућа, са изборне листе ИВИЦА ДАЧИЋ - СОЦИЈАЛИСТИЧКА ПАРТИЈА СРБИЈЕ (СПС);  Марко Коматина, са изборне листе ЗА КРАЉЕВИНУ СРБИЈУ-НАЈБОЉИ ТИМ ЗА ИВАЊИЦУ (Покрет обнове Краљевине Србије, Монархистички фронт) - ИВАН ЈОВИЋЕВИЋ.</w:t>
      </w:r>
    </w:p>
    <w:p w:rsidR="006549D1" w:rsidRPr="00912EDA" w:rsidRDefault="006549D1" w:rsidP="006549D1">
      <w:pPr>
        <w:ind w:firstLine="720"/>
        <w:jc w:val="both"/>
        <w:rPr>
          <w:sz w:val="20"/>
          <w:szCs w:val="20"/>
          <w:lang w:val="sr-Cyrl-CS"/>
        </w:rPr>
      </w:pPr>
      <w:r w:rsidRPr="00912EDA">
        <w:rPr>
          <w:sz w:val="20"/>
          <w:szCs w:val="20"/>
          <w:lang w:val="sr-Cyrl-CS"/>
        </w:rPr>
        <w:t>Након спроведеног поступка тајног гласања, за избор Аца Алексића, Милице Богдановић, Јасмине Мићић, Др Милоша Ђоковића, Дана Аничића, Зорана Радовановића и Ивана Јовићевића за чланове Општинског већа, гласало је 25 одборника, од укупно 37 одборника, што представља већину од укупног броја одборника.</w:t>
      </w:r>
    </w:p>
    <w:p w:rsidR="006549D1" w:rsidRPr="00912EDA" w:rsidRDefault="006549D1" w:rsidP="006549D1">
      <w:pPr>
        <w:pStyle w:val="normal0"/>
        <w:spacing w:before="0" w:beforeAutospacing="0" w:after="0" w:afterAutospacing="0"/>
        <w:ind w:firstLine="720"/>
        <w:jc w:val="both"/>
        <w:rPr>
          <w:sz w:val="20"/>
          <w:szCs w:val="20"/>
          <w:lang w:val="sr-Cyrl-CS"/>
        </w:rPr>
      </w:pPr>
      <w:r w:rsidRPr="00912EDA">
        <w:rPr>
          <w:sz w:val="20"/>
          <w:szCs w:val="20"/>
          <w:lang w:val="sr-Cyrl-CS"/>
        </w:rPr>
        <w:t>На основу утврђених резултата гласања, дана 27.08.2020. на седници Скупштине општине Ивањица Комисија за спровођење и утврђивање резултата тајног гласања за избор чланова Општинског већа, утврђује да су Ацо Алексић из Ивањице, Милица Богдановић из Ивањице, Јасмина Мићић из Ивањице, Др Милош Ђоковић из Ивањице, Дане Аничић из Ивањице, Зоран Радовановић из Ивањице и Иван Јовићевић из Ивањице, изабрани за чланове Општинског већа.</w:t>
      </w:r>
    </w:p>
    <w:p w:rsidR="006549D1" w:rsidRPr="00912EDA" w:rsidRDefault="006549D1" w:rsidP="006549D1">
      <w:pPr>
        <w:pStyle w:val="normal0"/>
        <w:spacing w:before="0" w:beforeAutospacing="0" w:after="0" w:afterAutospacing="0"/>
        <w:jc w:val="both"/>
        <w:rPr>
          <w:sz w:val="20"/>
          <w:szCs w:val="20"/>
          <w:lang w:val="sr-Cyrl-CS"/>
        </w:rPr>
      </w:pPr>
      <w:r w:rsidRPr="00912EDA">
        <w:rPr>
          <w:sz w:val="20"/>
          <w:szCs w:val="20"/>
          <w:lang w:val="sr-Cyrl-CS"/>
        </w:rPr>
        <w:tab/>
        <w:t>Подносећи предлог, предлагач је предложио да предложени кандидати</w:t>
      </w:r>
      <w:r w:rsidRPr="00912EDA">
        <w:rPr>
          <w:sz w:val="20"/>
          <w:szCs w:val="20"/>
          <w:lang w:val="ru-RU"/>
        </w:rPr>
        <w:t>,</w:t>
      </w:r>
      <w:r w:rsidRPr="00912EDA">
        <w:rPr>
          <w:sz w:val="20"/>
          <w:szCs w:val="20"/>
          <w:lang w:val="sr-Cyrl-CS"/>
        </w:rPr>
        <w:t xml:space="preserve"> уколико буду изабрани</w:t>
      </w:r>
      <w:r w:rsidRPr="00912EDA">
        <w:rPr>
          <w:sz w:val="20"/>
          <w:szCs w:val="20"/>
          <w:lang w:val="ru-RU"/>
        </w:rPr>
        <w:t>,</w:t>
      </w:r>
      <w:r w:rsidRPr="00912EDA">
        <w:rPr>
          <w:sz w:val="20"/>
          <w:szCs w:val="20"/>
          <w:lang w:val="sr-Cyrl-CS"/>
        </w:rPr>
        <w:t xml:space="preserve"> не буду на сталном раду.</w:t>
      </w:r>
    </w:p>
    <w:p w:rsidR="006549D1" w:rsidRPr="00912EDA" w:rsidRDefault="006549D1" w:rsidP="006549D1">
      <w:pPr>
        <w:ind w:firstLine="720"/>
        <w:jc w:val="both"/>
        <w:rPr>
          <w:sz w:val="20"/>
          <w:szCs w:val="20"/>
          <w:lang w:val="sr-Cyrl-CS"/>
        </w:rPr>
      </w:pPr>
      <w:r w:rsidRPr="00912EDA">
        <w:rPr>
          <w:sz w:val="20"/>
          <w:szCs w:val="20"/>
          <w:lang w:val="sr-Cyrl-CS"/>
        </w:rPr>
        <w:t>На основу наведеног, донето је Решење  као у диспозитиву.</w:t>
      </w:r>
    </w:p>
    <w:p w:rsidR="006549D1" w:rsidRPr="00912EDA" w:rsidRDefault="006549D1" w:rsidP="006549D1">
      <w:pPr>
        <w:ind w:firstLine="720"/>
        <w:jc w:val="both"/>
        <w:rPr>
          <w:sz w:val="20"/>
          <w:szCs w:val="20"/>
          <w:lang w:val="sr-Cyrl-CS"/>
        </w:rPr>
      </w:pPr>
      <w:r w:rsidRPr="00912EDA">
        <w:rPr>
          <w:b/>
          <w:sz w:val="20"/>
          <w:szCs w:val="20"/>
          <w:lang w:val="sr-Cyrl-CS"/>
        </w:rPr>
        <w:t>Поука о правном леку:</w:t>
      </w:r>
      <w:r w:rsidRPr="00912EDA">
        <w:rPr>
          <w:sz w:val="20"/>
          <w:szCs w:val="20"/>
          <w:lang w:val="sr-Cyrl-CS"/>
        </w:rPr>
        <w:t xml:space="preserve"> Против овог решења може се поднети тужба Управном суду у року од 30 (тридесет) дана.</w:t>
      </w:r>
    </w:p>
    <w:p w:rsidR="006549D1" w:rsidRPr="00912EDA" w:rsidRDefault="006549D1" w:rsidP="006549D1">
      <w:pPr>
        <w:pStyle w:val="normal0"/>
        <w:spacing w:before="0" w:beforeAutospacing="0" w:after="0" w:afterAutospacing="0"/>
        <w:jc w:val="both"/>
        <w:rPr>
          <w:sz w:val="20"/>
          <w:szCs w:val="20"/>
          <w:lang w:val="sr-Cyrl-CS"/>
        </w:rPr>
      </w:pPr>
    </w:p>
    <w:p w:rsidR="002B43F4" w:rsidRDefault="002B43F4" w:rsidP="00F1361D">
      <w:pPr>
        <w:jc w:val="both"/>
        <w:rPr>
          <w:sz w:val="20"/>
          <w:szCs w:val="20"/>
        </w:rPr>
      </w:pPr>
    </w:p>
    <w:p w:rsidR="006549D1" w:rsidRDefault="006549D1" w:rsidP="00F1361D">
      <w:pPr>
        <w:jc w:val="both"/>
        <w:rPr>
          <w:sz w:val="20"/>
          <w:szCs w:val="20"/>
        </w:rPr>
      </w:pPr>
    </w:p>
    <w:p w:rsidR="006549D1" w:rsidRDefault="006549D1" w:rsidP="00F1361D">
      <w:pPr>
        <w:jc w:val="both"/>
        <w:rPr>
          <w:sz w:val="20"/>
          <w:szCs w:val="20"/>
        </w:rPr>
      </w:pPr>
    </w:p>
    <w:p w:rsidR="006549D1" w:rsidRPr="0014239E" w:rsidRDefault="00D81E72" w:rsidP="006549D1">
      <w:pPr>
        <w:rPr>
          <w:sz w:val="20"/>
          <w:szCs w:val="20"/>
          <w:lang w:val="sr-Cyrl-CS"/>
        </w:rPr>
      </w:pPr>
      <w:r>
        <w:rPr>
          <w:noProof/>
          <w:sz w:val="20"/>
          <w:szCs w:val="20"/>
        </w:rPr>
        <w:pict>
          <v:line id="_x0000_s1103" style="position:absolute;z-index:251666432" from="171.75pt,.45pt" to="351.75pt,.45pt" strokecolor="#339" strokeweight="1.25pt"/>
        </w:pict>
      </w:r>
      <w:r w:rsidR="006549D1" w:rsidRPr="0014239E">
        <w:rPr>
          <w:sz w:val="20"/>
          <w:szCs w:val="20"/>
          <w:lang w:val="sr-Cyrl-CS"/>
        </w:rPr>
        <w:t xml:space="preserve">    </w:t>
      </w:r>
    </w:p>
    <w:p w:rsidR="006549D1" w:rsidRPr="0014239E" w:rsidRDefault="006549D1" w:rsidP="006549D1">
      <w:pPr>
        <w:rPr>
          <w:sz w:val="20"/>
          <w:szCs w:val="20"/>
          <w:lang w:val="sr-Cyrl-CS"/>
        </w:rPr>
      </w:pPr>
    </w:p>
    <w:p w:rsidR="006549D1" w:rsidRPr="0014239E" w:rsidRDefault="006549D1" w:rsidP="006549D1">
      <w:pPr>
        <w:rPr>
          <w:sz w:val="20"/>
          <w:szCs w:val="20"/>
          <w:lang w:val="sr-Cyrl-CS"/>
        </w:rPr>
      </w:pPr>
    </w:p>
    <w:p w:rsidR="006549D1" w:rsidRPr="0014239E" w:rsidRDefault="006549D1" w:rsidP="006549D1">
      <w:pPr>
        <w:rPr>
          <w:sz w:val="20"/>
          <w:szCs w:val="20"/>
          <w:lang w:val="sr-Cyrl-CS"/>
        </w:rPr>
      </w:pPr>
      <w:r w:rsidRPr="0014239E">
        <w:rPr>
          <w:sz w:val="20"/>
          <w:szCs w:val="20"/>
          <w:lang w:val="sr-Cyrl-CS"/>
        </w:rPr>
        <w:t>Р е п у б л и к а  С р б и ј а</w:t>
      </w:r>
    </w:p>
    <w:p w:rsidR="006549D1" w:rsidRPr="0014239E" w:rsidRDefault="006549D1" w:rsidP="006549D1">
      <w:pPr>
        <w:rPr>
          <w:sz w:val="20"/>
          <w:szCs w:val="20"/>
          <w:lang w:val="sr-Cyrl-CS"/>
        </w:rPr>
      </w:pPr>
      <w:r w:rsidRPr="0014239E">
        <w:rPr>
          <w:sz w:val="20"/>
          <w:szCs w:val="20"/>
          <w:lang w:val="sr-Cyrl-CS"/>
        </w:rPr>
        <w:t xml:space="preserve">ОПШТИНА ИВАЊИЦА </w:t>
      </w:r>
    </w:p>
    <w:p w:rsidR="006549D1" w:rsidRPr="0014239E" w:rsidRDefault="006549D1" w:rsidP="006549D1">
      <w:pPr>
        <w:rPr>
          <w:b/>
          <w:sz w:val="20"/>
          <w:szCs w:val="20"/>
          <w:lang w:val="sr-Cyrl-CS"/>
        </w:rPr>
      </w:pPr>
      <w:r w:rsidRPr="0014239E">
        <w:rPr>
          <w:b/>
          <w:sz w:val="20"/>
          <w:szCs w:val="20"/>
          <w:lang w:val="sr-Cyrl-CS"/>
        </w:rPr>
        <w:t>СКУПШТИНА ОПШТИНЕ</w:t>
      </w:r>
    </w:p>
    <w:p w:rsidR="006549D1" w:rsidRPr="0014239E" w:rsidRDefault="006549D1" w:rsidP="006549D1">
      <w:pPr>
        <w:rPr>
          <w:sz w:val="20"/>
          <w:szCs w:val="20"/>
          <w:lang w:val="sr-Cyrl-CS"/>
        </w:rPr>
      </w:pPr>
      <w:r w:rsidRPr="0014239E">
        <w:rPr>
          <w:sz w:val="20"/>
          <w:szCs w:val="20"/>
          <w:lang w:val="sr-Cyrl-CS"/>
        </w:rPr>
        <w:t>01 Број: 06-17/2020</w:t>
      </w:r>
    </w:p>
    <w:p w:rsidR="006549D1" w:rsidRPr="0014239E" w:rsidRDefault="006549D1" w:rsidP="006549D1">
      <w:pPr>
        <w:rPr>
          <w:sz w:val="20"/>
          <w:szCs w:val="20"/>
          <w:lang w:val="sr-Cyrl-CS"/>
        </w:rPr>
      </w:pPr>
      <w:r w:rsidRPr="0014239E">
        <w:rPr>
          <w:sz w:val="20"/>
          <w:szCs w:val="20"/>
          <w:lang w:val="sr-Cyrl-CS"/>
        </w:rPr>
        <w:t xml:space="preserve">28. 08. 2020. године  </w:t>
      </w:r>
    </w:p>
    <w:p w:rsidR="006549D1" w:rsidRPr="0014239E" w:rsidRDefault="006549D1" w:rsidP="006549D1">
      <w:pPr>
        <w:rPr>
          <w:b/>
          <w:sz w:val="20"/>
          <w:szCs w:val="20"/>
          <w:lang w:val="sr-Cyrl-CS"/>
        </w:rPr>
      </w:pPr>
      <w:r w:rsidRPr="0014239E">
        <w:rPr>
          <w:b/>
          <w:sz w:val="20"/>
          <w:szCs w:val="20"/>
          <w:lang w:val="sr-Cyrl-CS"/>
        </w:rPr>
        <w:t>И В А Њ И Ц А</w:t>
      </w:r>
    </w:p>
    <w:p w:rsidR="006549D1" w:rsidRPr="0014239E" w:rsidRDefault="006549D1" w:rsidP="006549D1">
      <w:pPr>
        <w:rPr>
          <w:b/>
          <w:sz w:val="20"/>
          <w:szCs w:val="20"/>
          <w:lang w:val="sr-Cyrl-CS"/>
        </w:rPr>
      </w:pPr>
    </w:p>
    <w:p w:rsidR="006549D1" w:rsidRPr="0014239E" w:rsidRDefault="006549D1" w:rsidP="006549D1">
      <w:pPr>
        <w:ind w:firstLine="720"/>
        <w:jc w:val="both"/>
        <w:rPr>
          <w:b/>
          <w:sz w:val="20"/>
          <w:szCs w:val="20"/>
          <w:lang w:val="sr-Cyrl-CS"/>
        </w:rPr>
      </w:pPr>
      <w:r w:rsidRPr="0014239E">
        <w:rPr>
          <w:b/>
          <w:sz w:val="20"/>
          <w:szCs w:val="20"/>
        </w:rPr>
        <w:t xml:space="preserve"> </w:t>
      </w:r>
    </w:p>
    <w:p w:rsidR="006549D1" w:rsidRPr="0014239E" w:rsidRDefault="006549D1" w:rsidP="006549D1">
      <w:pPr>
        <w:ind w:firstLine="708"/>
        <w:jc w:val="both"/>
        <w:rPr>
          <w:sz w:val="20"/>
          <w:szCs w:val="20"/>
          <w:lang w:val="sr-Cyrl-CS"/>
        </w:rPr>
      </w:pPr>
      <w:r w:rsidRPr="0014239E">
        <w:rPr>
          <w:sz w:val="20"/>
          <w:szCs w:val="20"/>
          <w:lang w:val="sr-Cyrl-CS"/>
        </w:rPr>
        <w:t>На основу члана 32. Закона о локалној самоуправи („Сл. гласник РС“, бр. 129/07, 83/14-др. закон, 101/16- др. закон и 47/18), члана 52. Закона о јавним предузећима („Сл. гласник РС“, бр. 15/2016 и 88/2019), члана 40. Статута општине Ивањица („Службени лист општине Ивањица“, број 1/2019) и члана 150. Пословника Скупштине општине Ивањица, („Сл. лист општине Ивањица“, број 8/2019), Скупштина општине Ивањица, на седници одржаној 27. 08. 2020. године, донела је</w:t>
      </w:r>
    </w:p>
    <w:p w:rsidR="006549D1" w:rsidRPr="0014239E" w:rsidRDefault="006549D1" w:rsidP="006549D1">
      <w:pPr>
        <w:jc w:val="both"/>
        <w:rPr>
          <w:sz w:val="20"/>
          <w:szCs w:val="20"/>
          <w:lang w:val="sr-Cyrl-CS"/>
        </w:rPr>
      </w:pPr>
      <w:r w:rsidRPr="0014239E">
        <w:rPr>
          <w:sz w:val="20"/>
          <w:szCs w:val="20"/>
          <w:lang w:val="sr-Cyrl-CS"/>
        </w:rPr>
        <w:tab/>
      </w:r>
      <w:r w:rsidRPr="0014239E">
        <w:rPr>
          <w:b/>
          <w:sz w:val="20"/>
          <w:szCs w:val="20"/>
          <w:lang w:val="sr-Cyrl-CS"/>
        </w:rPr>
        <w:t xml:space="preserve"> </w:t>
      </w:r>
    </w:p>
    <w:p w:rsidR="006549D1" w:rsidRPr="0014239E" w:rsidRDefault="006549D1" w:rsidP="006549D1">
      <w:pPr>
        <w:rPr>
          <w:sz w:val="20"/>
          <w:szCs w:val="20"/>
          <w:lang w:val="sr-Cyrl-CS"/>
        </w:rPr>
      </w:pPr>
    </w:p>
    <w:p w:rsidR="006549D1" w:rsidRPr="0014239E" w:rsidRDefault="006549D1" w:rsidP="006549D1">
      <w:pPr>
        <w:tabs>
          <w:tab w:val="left" w:pos="2910"/>
        </w:tabs>
        <w:jc w:val="center"/>
        <w:rPr>
          <w:b/>
          <w:sz w:val="20"/>
          <w:szCs w:val="20"/>
          <w:lang w:val="sr-Cyrl-CS"/>
        </w:rPr>
      </w:pPr>
      <w:r w:rsidRPr="0014239E">
        <w:rPr>
          <w:b/>
          <w:sz w:val="20"/>
          <w:szCs w:val="20"/>
          <w:lang w:val="sr-Cyrl-CS"/>
        </w:rPr>
        <w:t>Р Е Ш Е Њ Е</w:t>
      </w:r>
    </w:p>
    <w:p w:rsidR="006549D1" w:rsidRPr="0014239E" w:rsidRDefault="006549D1" w:rsidP="006549D1">
      <w:pPr>
        <w:tabs>
          <w:tab w:val="left" w:pos="2910"/>
        </w:tabs>
        <w:jc w:val="center"/>
        <w:rPr>
          <w:b/>
          <w:sz w:val="20"/>
          <w:szCs w:val="20"/>
          <w:lang w:val="sr-Cyrl-CS"/>
        </w:rPr>
      </w:pPr>
    </w:p>
    <w:p w:rsidR="006549D1" w:rsidRPr="0014239E" w:rsidRDefault="006549D1" w:rsidP="006549D1">
      <w:pPr>
        <w:jc w:val="both"/>
        <w:rPr>
          <w:sz w:val="20"/>
          <w:szCs w:val="20"/>
          <w:lang w:val="sr-Cyrl-CS"/>
        </w:rPr>
      </w:pPr>
      <w:r w:rsidRPr="0014239E">
        <w:rPr>
          <w:sz w:val="20"/>
          <w:szCs w:val="20"/>
          <w:lang w:val="sr-Cyrl-CS"/>
        </w:rPr>
        <w:t xml:space="preserve">           </w:t>
      </w:r>
      <w:r w:rsidRPr="0014239E">
        <w:rPr>
          <w:b/>
          <w:sz w:val="20"/>
          <w:szCs w:val="20"/>
          <w:lang w:val="sr-Cyrl-CS"/>
        </w:rPr>
        <w:t xml:space="preserve">ИМЕНУЈЕ СЕ </w:t>
      </w:r>
      <w:r w:rsidRPr="0014239E">
        <w:rPr>
          <w:sz w:val="20"/>
          <w:szCs w:val="20"/>
          <w:lang w:val="sr-Cyrl-CS"/>
        </w:rPr>
        <w:t>Александар Митровић, инжењер информатике из Ивањице на функцију вршиоца дужности директора ЈКП „Ивањица“ из Ивањице, на мандатни период најдуже до годину дана.</w:t>
      </w:r>
    </w:p>
    <w:p w:rsidR="006549D1" w:rsidRPr="0014239E" w:rsidRDefault="006549D1" w:rsidP="006549D1">
      <w:pPr>
        <w:jc w:val="both"/>
        <w:rPr>
          <w:sz w:val="20"/>
          <w:szCs w:val="20"/>
          <w:lang w:val="sr-Cyrl-CS"/>
        </w:rPr>
      </w:pPr>
    </w:p>
    <w:p w:rsidR="006549D1" w:rsidRPr="0014239E" w:rsidRDefault="006549D1" w:rsidP="006549D1">
      <w:pPr>
        <w:jc w:val="both"/>
        <w:rPr>
          <w:sz w:val="20"/>
          <w:szCs w:val="20"/>
          <w:lang w:val="sr-Cyrl-CS"/>
        </w:rPr>
      </w:pPr>
    </w:p>
    <w:p w:rsidR="006549D1" w:rsidRPr="0014239E" w:rsidRDefault="006549D1" w:rsidP="006549D1">
      <w:pPr>
        <w:jc w:val="both"/>
        <w:rPr>
          <w:sz w:val="20"/>
          <w:szCs w:val="20"/>
          <w:lang w:val="sr-Cyrl-CS"/>
        </w:rPr>
      </w:pPr>
    </w:p>
    <w:p w:rsidR="006549D1" w:rsidRPr="0014239E" w:rsidRDefault="006549D1" w:rsidP="006549D1">
      <w:pPr>
        <w:jc w:val="both"/>
        <w:rPr>
          <w:sz w:val="20"/>
          <w:szCs w:val="20"/>
          <w:lang w:val="sr-Cyrl-CS"/>
        </w:rPr>
      </w:pPr>
      <w:r w:rsidRPr="0014239E">
        <w:rPr>
          <w:sz w:val="20"/>
          <w:szCs w:val="20"/>
          <w:lang w:val="sr-Cyrl-CS"/>
        </w:rPr>
        <w:lastRenderedPageBreak/>
        <w:tab/>
        <w:t>Решење објавити у „Службеном листу општине Ивањица“</w:t>
      </w:r>
    </w:p>
    <w:p w:rsidR="006549D1" w:rsidRPr="0014239E" w:rsidRDefault="006549D1" w:rsidP="006549D1">
      <w:pPr>
        <w:jc w:val="both"/>
        <w:rPr>
          <w:sz w:val="20"/>
          <w:szCs w:val="20"/>
          <w:lang w:val="sr-Cyrl-CS"/>
        </w:rPr>
      </w:pPr>
    </w:p>
    <w:p w:rsidR="006549D1" w:rsidRPr="0014239E" w:rsidRDefault="006549D1" w:rsidP="006549D1">
      <w:pPr>
        <w:jc w:val="both"/>
        <w:rPr>
          <w:sz w:val="20"/>
          <w:szCs w:val="20"/>
          <w:lang w:val="sr-Cyrl-CS"/>
        </w:rPr>
      </w:pPr>
    </w:p>
    <w:p w:rsidR="006549D1" w:rsidRPr="0014239E" w:rsidRDefault="006549D1" w:rsidP="006549D1">
      <w:pPr>
        <w:jc w:val="both"/>
        <w:rPr>
          <w:sz w:val="20"/>
          <w:szCs w:val="20"/>
          <w:lang w:val="sr-Cyrl-CS"/>
        </w:rPr>
      </w:pPr>
      <w:r w:rsidRPr="0014239E">
        <w:rPr>
          <w:sz w:val="20"/>
          <w:szCs w:val="20"/>
          <w:lang w:val="sr-Cyrl-CS"/>
        </w:rPr>
        <w:t xml:space="preserve">          </w:t>
      </w:r>
      <w:r w:rsidRPr="0014239E">
        <w:rPr>
          <w:b/>
          <w:sz w:val="20"/>
          <w:szCs w:val="20"/>
          <w:lang w:val="sr-Cyrl-CS"/>
        </w:rPr>
        <w:t>Решење доставити:</w:t>
      </w:r>
      <w:r w:rsidRPr="0014239E">
        <w:rPr>
          <w:sz w:val="20"/>
          <w:szCs w:val="20"/>
          <w:lang w:val="sr-Cyrl-CS"/>
        </w:rPr>
        <w:t xml:space="preserve"> Александру Митровићу из Ивањице, ЈКП „Ивањица“ из Ивањице, Начелници Општинске управе, а примерак задржати уз материјал са седнице Скупштине општине.</w:t>
      </w:r>
    </w:p>
    <w:p w:rsidR="006549D1" w:rsidRPr="0014239E" w:rsidRDefault="006549D1" w:rsidP="006549D1">
      <w:pPr>
        <w:rPr>
          <w:sz w:val="20"/>
          <w:szCs w:val="20"/>
          <w:lang w:val="sr-Cyrl-CS"/>
        </w:rPr>
      </w:pPr>
    </w:p>
    <w:p w:rsidR="006549D1" w:rsidRPr="0014239E" w:rsidRDefault="006549D1" w:rsidP="006549D1">
      <w:pPr>
        <w:rPr>
          <w:sz w:val="20"/>
          <w:szCs w:val="20"/>
          <w:lang w:val="sr-Cyrl-CS"/>
        </w:rPr>
      </w:pPr>
    </w:p>
    <w:p w:rsidR="006549D1" w:rsidRPr="0014239E" w:rsidRDefault="006549D1" w:rsidP="006549D1">
      <w:pPr>
        <w:rPr>
          <w:sz w:val="20"/>
          <w:szCs w:val="20"/>
          <w:lang w:val="sr-Cyrl-CS"/>
        </w:rPr>
      </w:pPr>
    </w:p>
    <w:p w:rsidR="006549D1" w:rsidRPr="0014239E" w:rsidRDefault="006549D1" w:rsidP="006549D1">
      <w:pPr>
        <w:tabs>
          <w:tab w:val="left" w:pos="6230"/>
        </w:tabs>
        <w:rPr>
          <w:b/>
          <w:sz w:val="20"/>
          <w:szCs w:val="20"/>
          <w:lang w:val="sr-Cyrl-CS"/>
        </w:rPr>
      </w:pPr>
      <w:r w:rsidRPr="0014239E">
        <w:rPr>
          <w:sz w:val="20"/>
          <w:szCs w:val="20"/>
          <w:lang w:val="sr-Cyrl-CS"/>
        </w:rPr>
        <w:t xml:space="preserve">                                                                                        </w:t>
      </w:r>
      <w:r w:rsidRPr="0014239E">
        <w:rPr>
          <w:b/>
          <w:sz w:val="20"/>
          <w:szCs w:val="20"/>
          <w:lang w:val="sr-Cyrl-CS"/>
        </w:rPr>
        <w:t xml:space="preserve">    </w:t>
      </w:r>
      <w:r w:rsidR="002555FA">
        <w:rPr>
          <w:b/>
          <w:sz w:val="20"/>
          <w:szCs w:val="20"/>
        </w:rPr>
        <w:t xml:space="preserve">                                            </w:t>
      </w:r>
      <w:r w:rsidRPr="0014239E">
        <w:rPr>
          <w:b/>
          <w:sz w:val="20"/>
          <w:szCs w:val="20"/>
          <w:lang w:val="sr-Cyrl-CS"/>
        </w:rPr>
        <w:t>ПРЕДСЕДНИК СКУПШТИНЕ</w:t>
      </w:r>
    </w:p>
    <w:p w:rsidR="006549D1" w:rsidRPr="0014239E" w:rsidRDefault="006549D1" w:rsidP="006549D1">
      <w:pPr>
        <w:tabs>
          <w:tab w:val="left" w:pos="6230"/>
        </w:tabs>
        <w:rPr>
          <w:sz w:val="20"/>
          <w:szCs w:val="20"/>
          <w:lang w:val="sr-Cyrl-CS"/>
        </w:rPr>
      </w:pPr>
      <w:r w:rsidRPr="0014239E">
        <w:rPr>
          <w:sz w:val="20"/>
          <w:szCs w:val="20"/>
          <w:lang w:val="sr-Cyrl-CS"/>
        </w:rPr>
        <w:t xml:space="preserve">                                                                                                      </w:t>
      </w:r>
      <w:r w:rsidR="002555FA">
        <w:rPr>
          <w:sz w:val="20"/>
          <w:szCs w:val="20"/>
        </w:rPr>
        <w:t xml:space="preserve">                                         </w:t>
      </w:r>
      <w:r w:rsidRPr="0014239E">
        <w:rPr>
          <w:sz w:val="20"/>
          <w:szCs w:val="20"/>
          <w:lang w:val="sr-Cyrl-CS"/>
        </w:rPr>
        <w:t xml:space="preserve">  Владимир Бојановић</w:t>
      </w:r>
    </w:p>
    <w:p w:rsidR="006549D1" w:rsidRDefault="006549D1" w:rsidP="00F1361D">
      <w:pPr>
        <w:jc w:val="both"/>
        <w:rPr>
          <w:sz w:val="20"/>
          <w:szCs w:val="20"/>
        </w:rPr>
      </w:pPr>
    </w:p>
    <w:p w:rsidR="002555FA" w:rsidRDefault="002555FA" w:rsidP="00F1361D">
      <w:pPr>
        <w:jc w:val="both"/>
        <w:rPr>
          <w:sz w:val="20"/>
          <w:szCs w:val="20"/>
        </w:rPr>
      </w:pPr>
    </w:p>
    <w:p w:rsidR="002B43F4" w:rsidRDefault="002B43F4" w:rsidP="00F1361D">
      <w:pPr>
        <w:jc w:val="both"/>
        <w:rPr>
          <w:sz w:val="20"/>
          <w:szCs w:val="20"/>
        </w:rPr>
      </w:pPr>
    </w:p>
    <w:p w:rsidR="002B43F4" w:rsidRDefault="00D81E72" w:rsidP="00F1361D">
      <w:pPr>
        <w:jc w:val="both"/>
        <w:rPr>
          <w:sz w:val="20"/>
          <w:szCs w:val="20"/>
        </w:rPr>
      </w:pPr>
      <w:r>
        <w:rPr>
          <w:noProof/>
          <w:sz w:val="20"/>
          <w:szCs w:val="20"/>
        </w:rPr>
        <w:pict>
          <v:line id="_x0000_s1104" style="position:absolute;left:0;text-align:left;z-index:251667456" from="168pt,1.5pt" to="348pt,1.5pt" strokecolor="#339" strokeweight="1.25pt"/>
        </w:pict>
      </w:r>
    </w:p>
    <w:p w:rsidR="006549D1" w:rsidRPr="00D457B4" w:rsidRDefault="006549D1" w:rsidP="006549D1">
      <w:pPr>
        <w:rPr>
          <w:sz w:val="20"/>
          <w:szCs w:val="20"/>
          <w:lang w:val="sr-Cyrl-CS"/>
        </w:rPr>
      </w:pPr>
      <w:r w:rsidRPr="00D457B4">
        <w:rPr>
          <w:sz w:val="20"/>
          <w:szCs w:val="20"/>
          <w:lang w:val="sr-Cyrl-CS"/>
        </w:rPr>
        <w:t xml:space="preserve">   </w:t>
      </w:r>
    </w:p>
    <w:p w:rsidR="006549D1" w:rsidRPr="00D457B4" w:rsidRDefault="006549D1" w:rsidP="006549D1">
      <w:pPr>
        <w:rPr>
          <w:sz w:val="20"/>
          <w:szCs w:val="20"/>
          <w:lang w:val="sr-Cyrl-CS"/>
        </w:rPr>
      </w:pPr>
      <w:r w:rsidRPr="00D457B4">
        <w:rPr>
          <w:sz w:val="20"/>
          <w:szCs w:val="20"/>
          <w:lang w:val="sr-Cyrl-CS"/>
        </w:rPr>
        <w:t>Р е п у б л и к а  С р б и ј а</w:t>
      </w:r>
    </w:p>
    <w:p w:rsidR="006549D1" w:rsidRPr="00D457B4" w:rsidRDefault="006549D1" w:rsidP="006549D1">
      <w:pPr>
        <w:rPr>
          <w:sz w:val="20"/>
          <w:szCs w:val="20"/>
          <w:lang w:val="sr-Cyrl-CS"/>
        </w:rPr>
      </w:pPr>
      <w:r w:rsidRPr="00D457B4">
        <w:rPr>
          <w:sz w:val="20"/>
          <w:szCs w:val="20"/>
          <w:lang w:val="sr-Cyrl-CS"/>
        </w:rPr>
        <w:t xml:space="preserve">ОПШТИНА ИВАЊИЦА </w:t>
      </w:r>
    </w:p>
    <w:p w:rsidR="006549D1" w:rsidRPr="00D457B4" w:rsidRDefault="006549D1" w:rsidP="006549D1">
      <w:pPr>
        <w:rPr>
          <w:b/>
          <w:sz w:val="20"/>
          <w:szCs w:val="20"/>
          <w:lang w:val="sr-Cyrl-CS"/>
        </w:rPr>
      </w:pPr>
      <w:r w:rsidRPr="00D457B4">
        <w:rPr>
          <w:b/>
          <w:sz w:val="20"/>
          <w:szCs w:val="20"/>
          <w:lang w:val="sr-Cyrl-CS"/>
        </w:rPr>
        <w:t>СКУПШТИНА ОПШТИНЕ</w:t>
      </w:r>
    </w:p>
    <w:p w:rsidR="006549D1" w:rsidRPr="00D457B4" w:rsidRDefault="006549D1" w:rsidP="006549D1">
      <w:pPr>
        <w:rPr>
          <w:sz w:val="20"/>
          <w:szCs w:val="20"/>
          <w:lang w:val="sr-Cyrl-CS"/>
        </w:rPr>
      </w:pPr>
      <w:r w:rsidRPr="00D457B4">
        <w:rPr>
          <w:sz w:val="20"/>
          <w:szCs w:val="20"/>
          <w:lang w:val="sr-Cyrl-CS"/>
        </w:rPr>
        <w:t>01 Број: 06-17/2020</w:t>
      </w:r>
    </w:p>
    <w:p w:rsidR="006549D1" w:rsidRPr="00D457B4" w:rsidRDefault="006549D1" w:rsidP="006549D1">
      <w:pPr>
        <w:rPr>
          <w:sz w:val="20"/>
          <w:szCs w:val="20"/>
          <w:lang w:val="sr-Cyrl-CS"/>
        </w:rPr>
      </w:pPr>
      <w:r w:rsidRPr="00D457B4">
        <w:rPr>
          <w:sz w:val="20"/>
          <w:szCs w:val="20"/>
          <w:lang w:val="sr-Cyrl-CS"/>
        </w:rPr>
        <w:t xml:space="preserve">01. 09. 2020. године  </w:t>
      </w:r>
    </w:p>
    <w:p w:rsidR="006549D1" w:rsidRDefault="006549D1" w:rsidP="006549D1">
      <w:pPr>
        <w:rPr>
          <w:b/>
          <w:sz w:val="20"/>
          <w:szCs w:val="20"/>
        </w:rPr>
      </w:pPr>
      <w:r w:rsidRPr="00D457B4">
        <w:rPr>
          <w:b/>
          <w:sz w:val="20"/>
          <w:szCs w:val="20"/>
          <w:lang w:val="sr-Cyrl-CS"/>
        </w:rPr>
        <w:t>И В А Њ И Ц А</w:t>
      </w:r>
    </w:p>
    <w:p w:rsidR="002555FA" w:rsidRDefault="002555FA" w:rsidP="006549D1">
      <w:pPr>
        <w:rPr>
          <w:b/>
          <w:sz w:val="20"/>
          <w:szCs w:val="20"/>
        </w:rPr>
      </w:pPr>
    </w:p>
    <w:p w:rsidR="002555FA" w:rsidRDefault="002555FA" w:rsidP="006549D1">
      <w:pPr>
        <w:rPr>
          <w:b/>
          <w:sz w:val="20"/>
          <w:szCs w:val="20"/>
        </w:rPr>
      </w:pPr>
    </w:p>
    <w:p w:rsidR="002555FA" w:rsidRPr="002555FA" w:rsidRDefault="002555FA" w:rsidP="006549D1">
      <w:pPr>
        <w:rPr>
          <w:b/>
          <w:sz w:val="20"/>
          <w:szCs w:val="20"/>
        </w:rPr>
      </w:pPr>
    </w:p>
    <w:p w:rsidR="006549D1" w:rsidRPr="00D457B4" w:rsidRDefault="006549D1" w:rsidP="006549D1">
      <w:pPr>
        <w:ind w:firstLine="708"/>
        <w:jc w:val="both"/>
        <w:rPr>
          <w:sz w:val="20"/>
          <w:szCs w:val="20"/>
          <w:lang w:val="sr-Cyrl-CS"/>
        </w:rPr>
      </w:pPr>
      <w:r w:rsidRPr="00D457B4">
        <w:rPr>
          <w:sz w:val="20"/>
          <w:szCs w:val="20"/>
          <w:lang w:val="sr-Cyrl-CS"/>
        </w:rPr>
        <w:t xml:space="preserve">На основу чланова 32. 43. и 51. Закона о локалној самоуправи („Сл. гласник РС“, бр. 129/07, 83/14-др. закон, 101/16- др. закон и 47/18), члана 40. и 54. Статута општине Ивањица („Службени лист општине Ивањица“, број 1/2019) и члана и 150. Пословника Скупштине општине Ивањица, („Сл. лист општине Ивањица“, број 8/2019), Скупштина општине Ивањица, на седници одржаној </w:t>
      </w:r>
      <w:r w:rsidRPr="00D457B4">
        <w:rPr>
          <w:b/>
          <w:sz w:val="20"/>
          <w:szCs w:val="20"/>
          <w:lang w:val="sr-Cyrl-CS"/>
        </w:rPr>
        <w:t>27. 08. 2020. године</w:t>
      </w:r>
      <w:r w:rsidRPr="00D457B4">
        <w:rPr>
          <w:sz w:val="20"/>
          <w:szCs w:val="20"/>
          <w:lang w:val="sr-Cyrl-CS"/>
        </w:rPr>
        <w:t>, донела је</w:t>
      </w:r>
    </w:p>
    <w:p w:rsidR="006549D1" w:rsidRPr="00D457B4" w:rsidRDefault="006549D1" w:rsidP="006549D1">
      <w:pPr>
        <w:jc w:val="both"/>
        <w:rPr>
          <w:sz w:val="20"/>
          <w:szCs w:val="20"/>
          <w:lang w:val="sr-Cyrl-CS"/>
        </w:rPr>
      </w:pPr>
      <w:r w:rsidRPr="00D457B4">
        <w:rPr>
          <w:sz w:val="20"/>
          <w:szCs w:val="20"/>
          <w:lang w:val="sr-Cyrl-CS"/>
        </w:rPr>
        <w:tab/>
      </w:r>
      <w:r w:rsidRPr="00D457B4">
        <w:rPr>
          <w:b/>
          <w:sz w:val="20"/>
          <w:szCs w:val="20"/>
          <w:lang w:val="sr-Cyrl-CS"/>
        </w:rPr>
        <w:t xml:space="preserve"> </w:t>
      </w:r>
    </w:p>
    <w:p w:rsidR="006549D1" w:rsidRPr="00D457B4" w:rsidRDefault="006549D1" w:rsidP="006549D1">
      <w:pPr>
        <w:tabs>
          <w:tab w:val="left" w:pos="2910"/>
        </w:tabs>
        <w:jc w:val="center"/>
        <w:rPr>
          <w:b/>
          <w:sz w:val="20"/>
          <w:szCs w:val="20"/>
          <w:lang w:val="sr-Cyrl-CS"/>
        </w:rPr>
      </w:pPr>
      <w:r w:rsidRPr="00D457B4">
        <w:rPr>
          <w:b/>
          <w:sz w:val="20"/>
          <w:szCs w:val="20"/>
          <w:lang w:val="sr-Cyrl-CS"/>
        </w:rPr>
        <w:t>Р Е Ш Е Њ Е</w:t>
      </w:r>
    </w:p>
    <w:p w:rsidR="006549D1" w:rsidRPr="00D457B4" w:rsidRDefault="006549D1" w:rsidP="006549D1">
      <w:pPr>
        <w:tabs>
          <w:tab w:val="left" w:pos="2910"/>
        </w:tabs>
        <w:jc w:val="center"/>
        <w:rPr>
          <w:b/>
          <w:sz w:val="20"/>
          <w:szCs w:val="20"/>
          <w:lang w:val="sr-Cyrl-CS"/>
        </w:rPr>
      </w:pPr>
    </w:p>
    <w:p w:rsidR="006549D1" w:rsidRPr="00D457B4" w:rsidRDefault="006549D1" w:rsidP="006549D1">
      <w:pPr>
        <w:jc w:val="both"/>
        <w:rPr>
          <w:sz w:val="20"/>
          <w:szCs w:val="20"/>
          <w:lang w:val="sr-Cyrl-CS"/>
        </w:rPr>
      </w:pPr>
      <w:r w:rsidRPr="00D457B4">
        <w:rPr>
          <w:sz w:val="20"/>
          <w:szCs w:val="20"/>
          <w:lang w:val="sr-Cyrl-CS"/>
        </w:rPr>
        <w:t xml:space="preserve">           </w:t>
      </w:r>
      <w:r w:rsidRPr="00D457B4">
        <w:rPr>
          <w:b/>
          <w:sz w:val="20"/>
          <w:szCs w:val="20"/>
          <w:lang w:val="sr-Cyrl-CS"/>
        </w:rPr>
        <w:t xml:space="preserve">РАЗРЕШАВА СЕ </w:t>
      </w:r>
      <w:r w:rsidRPr="00D457B4">
        <w:rPr>
          <w:sz w:val="20"/>
          <w:szCs w:val="20"/>
          <w:lang w:val="sr-Cyrl-CS"/>
        </w:rPr>
        <w:t>Зоран Лазовић, дипломирани економиста из Ивањице, са функције  председника општине Ивањица на коју је изабран Решењем Скупштине општине Ивањица 01 Број:</w:t>
      </w:r>
      <w:r w:rsidRPr="00D457B4">
        <w:rPr>
          <w:color w:val="FF0000"/>
          <w:sz w:val="20"/>
          <w:szCs w:val="20"/>
          <w:lang w:val="sr-Cyrl-CS"/>
        </w:rPr>
        <w:t xml:space="preserve"> </w:t>
      </w:r>
      <w:r w:rsidRPr="00D457B4">
        <w:rPr>
          <w:sz w:val="20"/>
          <w:szCs w:val="20"/>
          <w:lang w:val="sr-Cyrl-CS"/>
        </w:rPr>
        <w:t>06-11/2016 од 03. јуна 2016. године.</w:t>
      </w:r>
    </w:p>
    <w:p w:rsidR="006549D1" w:rsidRPr="00D457B4" w:rsidRDefault="006549D1" w:rsidP="006549D1">
      <w:pPr>
        <w:jc w:val="both"/>
        <w:rPr>
          <w:sz w:val="20"/>
          <w:szCs w:val="20"/>
          <w:lang w:val="sr-Cyrl-CS"/>
        </w:rPr>
      </w:pPr>
    </w:p>
    <w:p w:rsidR="006549D1" w:rsidRPr="00D457B4" w:rsidRDefault="006549D1" w:rsidP="006549D1">
      <w:pPr>
        <w:jc w:val="both"/>
        <w:rPr>
          <w:sz w:val="20"/>
          <w:szCs w:val="20"/>
          <w:lang w:val="sr-Cyrl-CS"/>
        </w:rPr>
      </w:pPr>
      <w:r w:rsidRPr="00D457B4">
        <w:rPr>
          <w:sz w:val="20"/>
          <w:szCs w:val="20"/>
          <w:lang w:val="sr-Cyrl-CS"/>
        </w:rPr>
        <w:tab/>
        <w:t>Решење објавити у „Службеном листу општине Ивањица“</w:t>
      </w:r>
    </w:p>
    <w:p w:rsidR="006549D1" w:rsidRPr="00D457B4" w:rsidRDefault="006549D1" w:rsidP="006549D1">
      <w:pPr>
        <w:jc w:val="both"/>
        <w:rPr>
          <w:sz w:val="20"/>
          <w:szCs w:val="20"/>
          <w:lang w:val="sr-Cyrl-CS"/>
        </w:rPr>
      </w:pPr>
    </w:p>
    <w:p w:rsidR="006549D1" w:rsidRPr="00D457B4" w:rsidRDefault="006549D1" w:rsidP="006549D1">
      <w:pPr>
        <w:jc w:val="center"/>
        <w:rPr>
          <w:b/>
          <w:sz w:val="20"/>
          <w:szCs w:val="20"/>
          <w:lang w:val="sr-Cyrl-CS"/>
        </w:rPr>
      </w:pPr>
      <w:r w:rsidRPr="00D457B4">
        <w:rPr>
          <w:b/>
          <w:sz w:val="20"/>
          <w:szCs w:val="20"/>
          <w:lang w:val="sr-Cyrl-CS"/>
        </w:rPr>
        <w:t>О б р а з л о ж е њ е</w:t>
      </w:r>
    </w:p>
    <w:p w:rsidR="006549D1" w:rsidRPr="00D457B4" w:rsidRDefault="006549D1" w:rsidP="006549D1">
      <w:pPr>
        <w:jc w:val="center"/>
        <w:rPr>
          <w:b/>
          <w:sz w:val="20"/>
          <w:szCs w:val="20"/>
          <w:lang w:val="sr-Cyrl-CS"/>
        </w:rPr>
      </w:pPr>
    </w:p>
    <w:p w:rsidR="006549D1" w:rsidRPr="00D457B4" w:rsidRDefault="006549D1" w:rsidP="006549D1">
      <w:pPr>
        <w:jc w:val="both"/>
        <w:rPr>
          <w:sz w:val="20"/>
          <w:szCs w:val="20"/>
          <w:lang w:val="sr-Cyrl-CS"/>
        </w:rPr>
      </w:pPr>
      <w:r w:rsidRPr="00D457B4">
        <w:rPr>
          <w:b/>
          <w:sz w:val="20"/>
          <w:szCs w:val="20"/>
          <w:lang w:val="sr-Cyrl-CS"/>
        </w:rPr>
        <w:tab/>
      </w:r>
      <w:r w:rsidRPr="00D457B4">
        <w:rPr>
          <w:sz w:val="20"/>
          <w:szCs w:val="20"/>
          <w:lang w:val="sr-Cyrl-CS"/>
        </w:rPr>
        <w:t>Решењем Скупштине општине Ивањица 01 Број:</w:t>
      </w:r>
      <w:r w:rsidRPr="00D457B4">
        <w:rPr>
          <w:color w:val="FF0000"/>
          <w:sz w:val="20"/>
          <w:szCs w:val="20"/>
          <w:lang w:val="sr-Cyrl-CS"/>
        </w:rPr>
        <w:t xml:space="preserve"> </w:t>
      </w:r>
      <w:r w:rsidRPr="00D457B4">
        <w:rPr>
          <w:sz w:val="20"/>
          <w:szCs w:val="20"/>
          <w:lang w:val="sr-Cyrl-CS"/>
        </w:rPr>
        <w:t>06-11/2016 од 03. јуна 2016. године Зоран Лазовић, дипломирани економиста из Ивањице изабран је на функцију Председника општине Ивањица, на мандатни период од четири године.</w:t>
      </w:r>
    </w:p>
    <w:p w:rsidR="006549D1" w:rsidRPr="00D457B4" w:rsidRDefault="006549D1" w:rsidP="006549D1">
      <w:pPr>
        <w:jc w:val="both"/>
        <w:rPr>
          <w:sz w:val="20"/>
          <w:szCs w:val="20"/>
          <w:lang w:val="sr-Cyrl-CS"/>
        </w:rPr>
      </w:pPr>
      <w:r w:rsidRPr="00D457B4">
        <w:rPr>
          <w:sz w:val="20"/>
          <w:szCs w:val="20"/>
          <w:lang w:val="sr-Cyrl-CS"/>
        </w:rPr>
        <w:tab/>
        <w:t>Чланом 43. Закона о локалној самоуправи („Сл. гласник РС“, бр. 129/07, 83/14-др. закон, 101/16- др. закон и 47/18) прописано је да председника општине бира Акупштина општине из реда одборника на време од од четири године тајним гласањем већином гласова од укупног броја одборника Скупштине општине.</w:t>
      </w:r>
    </w:p>
    <w:p w:rsidR="006549D1" w:rsidRPr="00D457B4" w:rsidRDefault="006549D1" w:rsidP="006549D1">
      <w:pPr>
        <w:jc w:val="both"/>
        <w:rPr>
          <w:sz w:val="20"/>
          <w:szCs w:val="20"/>
          <w:lang w:val="sr-Cyrl-CS"/>
        </w:rPr>
      </w:pPr>
      <w:r w:rsidRPr="00D457B4">
        <w:rPr>
          <w:sz w:val="20"/>
          <w:szCs w:val="20"/>
          <w:lang w:val="sr-Cyrl-CS"/>
        </w:rPr>
        <w:tab/>
        <w:t>Чланом 51. истог Закона предвиђено је да престанком мандата Скупштине престаје мандат извршних органа општине,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p>
    <w:p w:rsidR="006549D1" w:rsidRPr="00D457B4" w:rsidRDefault="006549D1" w:rsidP="006549D1">
      <w:pPr>
        <w:ind w:firstLine="708"/>
        <w:jc w:val="both"/>
        <w:rPr>
          <w:b/>
          <w:sz w:val="20"/>
          <w:szCs w:val="20"/>
          <w:lang w:val="sr-Cyrl-CS"/>
        </w:rPr>
      </w:pPr>
      <w:r w:rsidRPr="00D457B4">
        <w:rPr>
          <w:sz w:val="20"/>
          <w:szCs w:val="20"/>
          <w:lang w:val="sr-Cyrl-CS"/>
        </w:rPr>
        <w:t>У складу са чланом 28. Закона о локалној самоуправи Скупштина општине Ивањица конституисана је дана 18.08.2020. године, након избора спроведених 21.јуна 2020. године, а извршни органи  обављали су функцију до избора председника општине, заменика председника општине и Општинског Већа на седници одржаној дана 27.08.2020. године, па је избором извршних органа престао мандат бившем председнику општине.</w:t>
      </w:r>
    </w:p>
    <w:p w:rsidR="006549D1" w:rsidRPr="00D457B4" w:rsidRDefault="006549D1" w:rsidP="006549D1">
      <w:pPr>
        <w:ind w:firstLine="709"/>
        <w:jc w:val="both"/>
        <w:rPr>
          <w:sz w:val="20"/>
          <w:szCs w:val="20"/>
          <w:lang w:val="sr-Cyrl-CS"/>
        </w:rPr>
      </w:pPr>
      <w:r w:rsidRPr="00D457B4">
        <w:rPr>
          <w:sz w:val="20"/>
          <w:szCs w:val="20"/>
          <w:lang w:val="sr-Cyrl-CS"/>
        </w:rPr>
        <w:t>Са свега напред изнетог одлучено је као у диспозитиву овог решења.</w:t>
      </w:r>
    </w:p>
    <w:p w:rsidR="006549D1" w:rsidRPr="00D457B4" w:rsidRDefault="006549D1" w:rsidP="006549D1">
      <w:pPr>
        <w:jc w:val="both"/>
        <w:rPr>
          <w:b/>
          <w:sz w:val="20"/>
          <w:szCs w:val="20"/>
          <w:lang w:val="sr-Cyrl-CS"/>
        </w:rPr>
      </w:pPr>
    </w:p>
    <w:p w:rsidR="006549D1" w:rsidRPr="00D457B4" w:rsidRDefault="006549D1" w:rsidP="006549D1">
      <w:pPr>
        <w:jc w:val="both"/>
        <w:rPr>
          <w:sz w:val="20"/>
          <w:szCs w:val="20"/>
          <w:lang w:val="sr-Cyrl-CS"/>
        </w:rPr>
      </w:pPr>
      <w:r w:rsidRPr="00D457B4">
        <w:rPr>
          <w:b/>
          <w:sz w:val="20"/>
          <w:szCs w:val="20"/>
          <w:lang w:val="sr-Cyrl-CS"/>
        </w:rPr>
        <w:t>УПУТСТВО О ПРАВНОМ СРЕДСТВУ</w:t>
      </w:r>
      <w:r w:rsidRPr="00D457B4">
        <w:rPr>
          <w:sz w:val="20"/>
          <w:szCs w:val="20"/>
          <w:lang w:val="sr-Cyrl-CS"/>
        </w:rPr>
        <w:t xml:space="preserve">: Против овог решења може се покренути управни спор тужбом код надлежног Управног суда у року од 30 дана од дана пријема решења. </w:t>
      </w:r>
    </w:p>
    <w:p w:rsidR="006549D1" w:rsidRDefault="006549D1" w:rsidP="006549D1">
      <w:pPr>
        <w:jc w:val="both"/>
        <w:rPr>
          <w:sz w:val="20"/>
          <w:szCs w:val="20"/>
        </w:rPr>
      </w:pPr>
      <w:r w:rsidRPr="00D457B4">
        <w:rPr>
          <w:sz w:val="20"/>
          <w:szCs w:val="20"/>
          <w:lang w:val="sr-Cyrl-CS"/>
        </w:rPr>
        <w:t xml:space="preserve">          </w:t>
      </w:r>
      <w:r w:rsidRPr="00D457B4">
        <w:rPr>
          <w:b/>
          <w:sz w:val="20"/>
          <w:szCs w:val="20"/>
          <w:lang w:val="sr-Cyrl-CS"/>
        </w:rPr>
        <w:t>Решење доставити:</w:t>
      </w:r>
      <w:r w:rsidRPr="00D457B4">
        <w:rPr>
          <w:sz w:val="20"/>
          <w:szCs w:val="20"/>
          <w:lang w:val="sr-Cyrl-CS"/>
        </w:rPr>
        <w:t xml:space="preserve"> Зорану Лазовићу из Ивањице, Начелници Општинске управе, а примерак задржати уз материјал са седнице Скупштине општине.</w:t>
      </w:r>
    </w:p>
    <w:p w:rsidR="002555FA" w:rsidRDefault="002555FA" w:rsidP="006549D1">
      <w:pPr>
        <w:jc w:val="both"/>
        <w:rPr>
          <w:sz w:val="20"/>
          <w:szCs w:val="20"/>
        </w:rPr>
      </w:pPr>
    </w:p>
    <w:p w:rsidR="002555FA" w:rsidRPr="002555FA" w:rsidRDefault="002555FA" w:rsidP="006549D1">
      <w:pPr>
        <w:jc w:val="both"/>
        <w:rPr>
          <w:sz w:val="20"/>
          <w:szCs w:val="20"/>
        </w:rPr>
      </w:pPr>
    </w:p>
    <w:p w:rsidR="006549D1" w:rsidRPr="002555FA" w:rsidRDefault="006549D1" w:rsidP="006549D1">
      <w:pPr>
        <w:tabs>
          <w:tab w:val="left" w:pos="6230"/>
        </w:tabs>
        <w:rPr>
          <w:b/>
          <w:sz w:val="20"/>
          <w:szCs w:val="20"/>
        </w:rPr>
      </w:pPr>
      <w:r w:rsidRPr="00D457B4">
        <w:rPr>
          <w:sz w:val="20"/>
          <w:szCs w:val="20"/>
          <w:lang w:val="sr-Cyrl-CS"/>
        </w:rPr>
        <w:t xml:space="preserve">                                                                                        </w:t>
      </w:r>
      <w:r w:rsidRPr="00D457B4">
        <w:rPr>
          <w:b/>
          <w:sz w:val="20"/>
          <w:szCs w:val="20"/>
          <w:lang w:val="sr-Cyrl-CS"/>
        </w:rPr>
        <w:t xml:space="preserve">  </w:t>
      </w:r>
      <w:r w:rsidR="002555FA">
        <w:rPr>
          <w:b/>
          <w:sz w:val="20"/>
          <w:szCs w:val="20"/>
        </w:rPr>
        <w:t xml:space="preserve">                                                </w:t>
      </w:r>
      <w:r w:rsidRPr="00D457B4">
        <w:rPr>
          <w:b/>
          <w:sz w:val="20"/>
          <w:szCs w:val="20"/>
          <w:lang w:val="sr-Cyrl-CS"/>
        </w:rPr>
        <w:t xml:space="preserve">  ПРЕДСЕДНИК СКУПШТИН</w:t>
      </w:r>
      <w:r w:rsidR="002555FA">
        <w:rPr>
          <w:b/>
          <w:sz w:val="20"/>
          <w:szCs w:val="20"/>
        </w:rPr>
        <w:t>E</w:t>
      </w:r>
    </w:p>
    <w:p w:rsidR="006549D1" w:rsidRPr="00D457B4" w:rsidRDefault="006549D1" w:rsidP="006549D1">
      <w:pPr>
        <w:tabs>
          <w:tab w:val="left" w:pos="6230"/>
        </w:tabs>
        <w:rPr>
          <w:sz w:val="20"/>
          <w:szCs w:val="20"/>
          <w:lang w:val="sr-Cyrl-CS"/>
        </w:rPr>
      </w:pPr>
      <w:r w:rsidRPr="00D457B4">
        <w:rPr>
          <w:sz w:val="20"/>
          <w:szCs w:val="20"/>
          <w:lang w:val="sr-Cyrl-CS"/>
        </w:rPr>
        <w:t xml:space="preserve">                                                                                                       </w:t>
      </w:r>
      <w:r w:rsidR="002555FA">
        <w:rPr>
          <w:sz w:val="20"/>
          <w:szCs w:val="20"/>
        </w:rPr>
        <w:t xml:space="preserve">                                               </w:t>
      </w:r>
      <w:r w:rsidRPr="00D457B4">
        <w:rPr>
          <w:sz w:val="20"/>
          <w:szCs w:val="20"/>
          <w:lang w:val="sr-Cyrl-CS"/>
        </w:rPr>
        <w:t>Владимир Бојановић</w:t>
      </w:r>
    </w:p>
    <w:p w:rsidR="00F1361D" w:rsidRDefault="00F1361D" w:rsidP="00F1361D">
      <w:pPr>
        <w:jc w:val="both"/>
        <w:rPr>
          <w:sz w:val="20"/>
          <w:szCs w:val="20"/>
        </w:rPr>
      </w:pPr>
    </w:p>
    <w:p w:rsidR="00F1361D" w:rsidRDefault="00F1361D" w:rsidP="00F1361D">
      <w:pPr>
        <w:jc w:val="both"/>
        <w:rPr>
          <w:sz w:val="20"/>
          <w:szCs w:val="20"/>
        </w:rPr>
      </w:pPr>
    </w:p>
    <w:p w:rsidR="002555FA" w:rsidRDefault="002555FA" w:rsidP="00067874">
      <w:pPr>
        <w:rPr>
          <w:sz w:val="20"/>
          <w:szCs w:val="20"/>
        </w:rPr>
      </w:pPr>
    </w:p>
    <w:p w:rsidR="002555FA" w:rsidRDefault="00D81E72" w:rsidP="00067874">
      <w:pPr>
        <w:rPr>
          <w:sz w:val="20"/>
          <w:szCs w:val="20"/>
        </w:rPr>
      </w:pPr>
      <w:r>
        <w:rPr>
          <w:noProof/>
          <w:sz w:val="20"/>
          <w:szCs w:val="20"/>
        </w:rPr>
        <w:pict>
          <v:line id="_x0000_s1105" style="position:absolute;z-index:251668480" from="171.75pt,5.45pt" to="351.75pt,5.45pt" strokecolor="#339" strokeweight="1.25pt"/>
        </w:pict>
      </w:r>
    </w:p>
    <w:p w:rsidR="002555FA" w:rsidRDefault="002555FA" w:rsidP="00067874">
      <w:pPr>
        <w:rPr>
          <w:sz w:val="20"/>
          <w:szCs w:val="20"/>
        </w:rPr>
      </w:pPr>
    </w:p>
    <w:p w:rsidR="00067874" w:rsidRPr="00E20C01" w:rsidRDefault="00067874" w:rsidP="00067874">
      <w:pPr>
        <w:rPr>
          <w:sz w:val="20"/>
          <w:szCs w:val="20"/>
          <w:lang w:val="sr-Cyrl-CS"/>
        </w:rPr>
      </w:pPr>
      <w:r w:rsidRPr="00E20C01">
        <w:rPr>
          <w:sz w:val="20"/>
          <w:szCs w:val="20"/>
          <w:lang w:val="sr-Cyrl-CS"/>
        </w:rPr>
        <w:t>Р е п у б л и к а  С р б и ј а</w:t>
      </w:r>
    </w:p>
    <w:p w:rsidR="00067874" w:rsidRPr="00E20C01" w:rsidRDefault="00067874" w:rsidP="00067874">
      <w:pPr>
        <w:rPr>
          <w:sz w:val="20"/>
          <w:szCs w:val="20"/>
          <w:lang w:val="sr-Cyrl-CS"/>
        </w:rPr>
      </w:pPr>
      <w:r w:rsidRPr="00E20C01">
        <w:rPr>
          <w:sz w:val="20"/>
          <w:szCs w:val="20"/>
          <w:lang w:val="sr-Cyrl-CS"/>
        </w:rPr>
        <w:t xml:space="preserve">ОПШТИНА ИВАЊИЦА </w:t>
      </w:r>
    </w:p>
    <w:p w:rsidR="00067874" w:rsidRPr="00E20C01" w:rsidRDefault="00067874" w:rsidP="00067874">
      <w:pPr>
        <w:rPr>
          <w:b/>
          <w:sz w:val="20"/>
          <w:szCs w:val="20"/>
          <w:lang w:val="sr-Cyrl-CS"/>
        </w:rPr>
      </w:pPr>
      <w:r w:rsidRPr="00E20C01">
        <w:rPr>
          <w:b/>
          <w:sz w:val="20"/>
          <w:szCs w:val="20"/>
          <w:lang w:val="sr-Cyrl-CS"/>
        </w:rPr>
        <w:t>СКУПШТИНА ОПШТИНЕ</w:t>
      </w:r>
    </w:p>
    <w:p w:rsidR="00067874" w:rsidRPr="00E20C01" w:rsidRDefault="00067874" w:rsidP="00067874">
      <w:pPr>
        <w:rPr>
          <w:sz w:val="20"/>
          <w:szCs w:val="20"/>
          <w:lang w:val="sr-Cyrl-CS"/>
        </w:rPr>
      </w:pPr>
      <w:r w:rsidRPr="00E20C01">
        <w:rPr>
          <w:sz w:val="20"/>
          <w:szCs w:val="20"/>
          <w:lang w:val="sr-Cyrl-CS"/>
        </w:rPr>
        <w:t>01 Број: 06-17/2020</w:t>
      </w:r>
    </w:p>
    <w:p w:rsidR="00067874" w:rsidRPr="00E20C01" w:rsidRDefault="00067874" w:rsidP="00067874">
      <w:pPr>
        <w:rPr>
          <w:sz w:val="20"/>
          <w:szCs w:val="20"/>
          <w:lang w:val="sr-Cyrl-CS"/>
        </w:rPr>
      </w:pPr>
      <w:r w:rsidRPr="00E20C01">
        <w:rPr>
          <w:sz w:val="20"/>
          <w:szCs w:val="20"/>
          <w:lang w:val="sr-Cyrl-CS"/>
        </w:rPr>
        <w:t xml:space="preserve">01. 09. 2020. године  </w:t>
      </w:r>
    </w:p>
    <w:p w:rsidR="00067874" w:rsidRPr="00E20C01" w:rsidRDefault="00067874" w:rsidP="00067874">
      <w:pPr>
        <w:rPr>
          <w:b/>
          <w:sz w:val="20"/>
          <w:szCs w:val="20"/>
          <w:lang w:val="sr-Cyrl-CS"/>
        </w:rPr>
      </w:pPr>
      <w:r w:rsidRPr="00E20C01">
        <w:rPr>
          <w:b/>
          <w:sz w:val="20"/>
          <w:szCs w:val="20"/>
          <w:lang w:val="sr-Cyrl-CS"/>
        </w:rPr>
        <w:t>И В А Њ И Ц А</w:t>
      </w:r>
    </w:p>
    <w:p w:rsidR="00067874" w:rsidRPr="00E20C01" w:rsidRDefault="00067874" w:rsidP="00067874">
      <w:pPr>
        <w:rPr>
          <w:b/>
          <w:sz w:val="20"/>
          <w:szCs w:val="20"/>
          <w:lang w:val="sr-Cyrl-CS"/>
        </w:rPr>
      </w:pPr>
    </w:p>
    <w:p w:rsidR="00067874" w:rsidRPr="00E20C01" w:rsidRDefault="00067874" w:rsidP="00067874">
      <w:pPr>
        <w:ind w:firstLine="708"/>
        <w:jc w:val="both"/>
        <w:rPr>
          <w:sz w:val="20"/>
          <w:szCs w:val="20"/>
          <w:lang w:val="sr-Cyrl-CS"/>
        </w:rPr>
      </w:pPr>
      <w:r w:rsidRPr="00E20C01">
        <w:rPr>
          <w:sz w:val="20"/>
          <w:szCs w:val="20"/>
          <w:lang w:val="sr-Cyrl-CS"/>
        </w:rPr>
        <w:t xml:space="preserve">На основу чланова 32. 43. и 51. Закона о локалној самоуправи („Сл. гласник РС“, бр. 129/07, 83/14-др. закон, 101/16- др. закон и 47/18), чланова 40. и 54. Статута општине Ивањица („Службени лист општине Ивањица“, број 1/2019) и члана и 150. Пословника Скупштине општине Ивањица, („Сл. лист општине Ивањица“, број 8/2019), Скупштина општине Ивањица, на седници одржаној </w:t>
      </w:r>
      <w:r w:rsidRPr="00E20C01">
        <w:rPr>
          <w:b/>
          <w:sz w:val="20"/>
          <w:szCs w:val="20"/>
          <w:lang w:val="sr-Cyrl-CS"/>
        </w:rPr>
        <w:t>27. 08. 2020. године</w:t>
      </w:r>
      <w:r w:rsidRPr="00E20C01">
        <w:rPr>
          <w:sz w:val="20"/>
          <w:szCs w:val="20"/>
          <w:lang w:val="sr-Cyrl-CS"/>
        </w:rPr>
        <w:t>, донела је</w:t>
      </w:r>
    </w:p>
    <w:p w:rsidR="00067874" w:rsidRPr="00E20C01" w:rsidRDefault="00067874" w:rsidP="00067874">
      <w:pPr>
        <w:jc w:val="both"/>
        <w:rPr>
          <w:sz w:val="20"/>
          <w:szCs w:val="20"/>
          <w:lang w:val="sr-Cyrl-CS"/>
        </w:rPr>
      </w:pPr>
      <w:r w:rsidRPr="00E20C01">
        <w:rPr>
          <w:sz w:val="20"/>
          <w:szCs w:val="20"/>
          <w:lang w:val="sr-Cyrl-CS"/>
        </w:rPr>
        <w:tab/>
      </w:r>
      <w:r w:rsidRPr="00E20C01">
        <w:rPr>
          <w:b/>
          <w:sz w:val="20"/>
          <w:szCs w:val="20"/>
          <w:lang w:val="sr-Cyrl-CS"/>
        </w:rPr>
        <w:t xml:space="preserve"> </w:t>
      </w:r>
    </w:p>
    <w:p w:rsidR="00067874" w:rsidRPr="00E20C01" w:rsidRDefault="00067874" w:rsidP="00067874">
      <w:pPr>
        <w:tabs>
          <w:tab w:val="left" w:pos="2910"/>
        </w:tabs>
        <w:jc w:val="center"/>
        <w:rPr>
          <w:b/>
          <w:sz w:val="20"/>
          <w:szCs w:val="20"/>
          <w:lang w:val="sr-Cyrl-CS"/>
        </w:rPr>
      </w:pPr>
      <w:r w:rsidRPr="00E20C01">
        <w:rPr>
          <w:b/>
          <w:sz w:val="20"/>
          <w:szCs w:val="20"/>
          <w:lang w:val="sr-Cyrl-CS"/>
        </w:rPr>
        <w:t>Р Е Ш Е Њ Е</w:t>
      </w:r>
    </w:p>
    <w:p w:rsidR="00067874" w:rsidRPr="00E20C01" w:rsidRDefault="00067874" w:rsidP="00067874">
      <w:pPr>
        <w:tabs>
          <w:tab w:val="left" w:pos="2910"/>
        </w:tabs>
        <w:jc w:val="center"/>
        <w:rPr>
          <w:b/>
          <w:sz w:val="20"/>
          <w:szCs w:val="20"/>
          <w:lang w:val="sr-Cyrl-CS"/>
        </w:rPr>
      </w:pPr>
    </w:p>
    <w:p w:rsidR="00067874" w:rsidRPr="00E20C01" w:rsidRDefault="00067874" w:rsidP="00067874">
      <w:pPr>
        <w:jc w:val="both"/>
        <w:rPr>
          <w:sz w:val="20"/>
          <w:szCs w:val="20"/>
          <w:lang w:val="sr-Cyrl-CS"/>
        </w:rPr>
      </w:pPr>
      <w:r w:rsidRPr="00E20C01">
        <w:rPr>
          <w:sz w:val="20"/>
          <w:szCs w:val="20"/>
          <w:lang w:val="sr-Cyrl-CS"/>
        </w:rPr>
        <w:t xml:space="preserve">           </w:t>
      </w:r>
      <w:r w:rsidRPr="00E20C01">
        <w:rPr>
          <w:b/>
          <w:sz w:val="20"/>
          <w:szCs w:val="20"/>
          <w:lang w:val="sr-Cyrl-CS"/>
        </w:rPr>
        <w:t xml:space="preserve">РАЗРЕШАВА СЕ </w:t>
      </w:r>
      <w:r w:rsidRPr="00E20C01">
        <w:rPr>
          <w:sz w:val="20"/>
          <w:szCs w:val="20"/>
          <w:lang w:val="sr-Cyrl-CS"/>
        </w:rPr>
        <w:t>Момчило Митровић, машински инжењер из Ивањице, са функције  Заменика председника општине Ивањица на коју је изабран Решењем Скупштине општине Ивањица 01 Број:</w:t>
      </w:r>
      <w:r w:rsidRPr="00E20C01">
        <w:rPr>
          <w:color w:val="FF0000"/>
          <w:sz w:val="20"/>
          <w:szCs w:val="20"/>
          <w:lang w:val="sr-Cyrl-CS"/>
        </w:rPr>
        <w:t xml:space="preserve"> </w:t>
      </w:r>
      <w:r w:rsidRPr="00E20C01">
        <w:rPr>
          <w:sz w:val="20"/>
          <w:szCs w:val="20"/>
          <w:lang w:val="sr-Cyrl-CS"/>
        </w:rPr>
        <w:t>06-11/2016 од 03. јуна 2016. године.</w:t>
      </w:r>
    </w:p>
    <w:p w:rsidR="00067874" w:rsidRPr="00E20C01" w:rsidRDefault="00067874" w:rsidP="00067874">
      <w:pPr>
        <w:jc w:val="both"/>
        <w:rPr>
          <w:sz w:val="20"/>
          <w:szCs w:val="20"/>
          <w:lang w:val="sr-Cyrl-CS"/>
        </w:rPr>
      </w:pPr>
    </w:p>
    <w:p w:rsidR="00067874" w:rsidRPr="00E20C01" w:rsidRDefault="00067874" w:rsidP="00067874">
      <w:pPr>
        <w:jc w:val="both"/>
        <w:rPr>
          <w:sz w:val="20"/>
          <w:szCs w:val="20"/>
          <w:lang w:val="sr-Cyrl-CS"/>
        </w:rPr>
      </w:pPr>
      <w:r w:rsidRPr="00E20C01">
        <w:rPr>
          <w:sz w:val="20"/>
          <w:szCs w:val="20"/>
          <w:lang w:val="sr-Cyrl-CS"/>
        </w:rPr>
        <w:tab/>
        <w:t>Решење објавити у „Службеном листу општине Ивањица“</w:t>
      </w:r>
    </w:p>
    <w:p w:rsidR="00067874" w:rsidRPr="00E20C01" w:rsidRDefault="00067874" w:rsidP="00067874">
      <w:pPr>
        <w:jc w:val="both"/>
        <w:rPr>
          <w:sz w:val="20"/>
          <w:szCs w:val="20"/>
          <w:lang w:val="sr-Cyrl-CS"/>
        </w:rPr>
      </w:pPr>
    </w:p>
    <w:p w:rsidR="00067874" w:rsidRPr="00E20C01" w:rsidRDefault="00067874" w:rsidP="00067874">
      <w:pPr>
        <w:jc w:val="center"/>
        <w:rPr>
          <w:b/>
          <w:sz w:val="20"/>
          <w:szCs w:val="20"/>
          <w:lang w:val="sr-Cyrl-CS"/>
        </w:rPr>
      </w:pPr>
      <w:r w:rsidRPr="00E20C01">
        <w:rPr>
          <w:b/>
          <w:sz w:val="20"/>
          <w:szCs w:val="20"/>
          <w:lang w:val="sr-Cyrl-CS"/>
        </w:rPr>
        <w:t>О б р а з л о ж е њ е</w:t>
      </w:r>
    </w:p>
    <w:p w:rsidR="00067874" w:rsidRPr="00E20C01" w:rsidRDefault="00067874" w:rsidP="00067874">
      <w:pPr>
        <w:jc w:val="center"/>
        <w:rPr>
          <w:b/>
          <w:sz w:val="20"/>
          <w:szCs w:val="20"/>
          <w:lang w:val="sr-Cyrl-CS"/>
        </w:rPr>
      </w:pPr>
    </w:p>
    <w:p w:rsidR="00067874" w:rsidRPr="00E20C01" w:rsidRDefault="00067874" w:rsidP="00067874">
      <w:pPr>
        <w:jc w:val="both"/>
        <w:rPr>
          <w:sz w:val="20"/>
          <w:szCs w:val="20"/>
          <w:lang w:val="sr-Cyrl-CS"/>
        </w:rPr>
      </w:pPr>
      <w:r w:rsidRPr="00E20C01">
        <w:rPr>
          <w:b/>
          <w:sz w:val="20"/>
          <w:szCs w:val="20"/>
          <w:lang w:val="sr-Cyrl-CS"/>
        </w:rPr>
        <w:tab/>
      </w:r>
      <w:r w:rsidRPr="00E20C01">
        <w:rPr>
          <w:sz w:val="20"/>
          <w:szCs w:val="20"/>
          <w:lang w:val="sr-Cyrl-CS"/>
        </w:rPr>
        <w:t>Решењем Скупштине општине Ивањица 01 Број:</w:t>
      </w:r>
      <w:r w:rsidRPr="00E20C01">
        <w:rPr>
          <w:color w:val="FF0000"/>
          <w:sz w:val="20"/>
          <w:szCs w:val="20"/>
          <w:lang w:val="sr-Cyrl-CS"/>
        </w:rPr>
        <w:t xml:space="preserve"> </w:t>
      </w:r>
      <w:r w:rsidRPr="00E20C01">
        <w:rPr>
          <w:sz w:val="20"/>
          <w:szCs w:val="20"/>
          <w:lang w:val="sr-Cyrl-CS"/>
        </w:rPr>
        <w:t>06-11/2016 од 03. јуна 2016. године Момчило Митровић, машински инжењер из Ивањице, изабран је на  функцију  Заменика председника општине Ивањица, на мандатни период од четири године.</w:t>
      </w:r>
    </w:p>
    <w:p w:rsidR="00067874" w:rsidRPr="00E20C01" w:rsidRDefault="00067874" w:rsidP="00067874">
      <w:pPr>
        <w:jc w:val="both"/>
        <w:rPr>
          <w:sz w:val="20"/>
          <w:szCs w:val="20"/>
          <w:lang w:val="sr-Cyrl-CS"/>
        </w:rPr>
      </w:pPr>
    </w:p>
    <w:p w:rsidR="00067874" w:rsidRPr="00E20C01" w:rsidRDefault="00067874" w:rsidP="00067874">
      <w:pPr>
        <w:jc w:val="both"/>
        <w:rPr>
          <w:sz w:val="20"/>
          <w:szCs w:val="20"/>
          <w:lang w:val="sr-Cyrl-CS"/>
        </w:rPr>
      </w:pPr>
      <w:r w:rsidRPr="00E20C01">
        <w:rPr>
          <w:sz w:val="20"/>
          <w:szCs w:val="20"/>
          <w:lang w:val="sr-Cyrl-CS"/>
        </w:rPr>
        <w:tab/>
        <w:t>Чланом 43. Закона о локалној самоуправи („Сл. гласник РС“, бр. 129/07, 83/14-др. закон, 101/16- др. закон и 47/18) прописано је да 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 Истим чланом предвиђено је да председник општине има Заменика који га замењује у случају његове одсутности и спречености да обавља своју дужност.</w:t>
      </w:r>
    </w:p>
    <w:p w:rsidR="00067874" w:rsidRPr="00E20C01" w:rsidRDefault="00067874" w:rsidP="00067874">
      <w:pPr>
        <w:jc w:val="both"/>
        <w:rPr>
          <w:sz w:val="20"/>
          <w:szCs w:val="20"/>
          <w:lang w:val="sr-Cyrl-CS"/>
        </w:rPr>
      </w:pPr>
    </w:p>
    <w:p w:rsidR="00067874" w:rsidRPr="00E20C01" w:rsidRDefault="00067874" w:rsidP="00067874">
      <w:pPr>
        <w:jc w:val="both"/>
        <w:rPr>
          <w:sz w:val="20"/>
          <w:szCs w:val="20"/>
          <w:lang w:val="sr-Cyrl-CS"/>
        </w:rPr>
      </w:pPr>
      <w:r w:rsidRPr="00E20C01">
        <w:rPr>
          <w:sz w:val="20"/>
          <w:szCs w:val="20"/>
          <w:lang w:val="sr-Cyrl-CS"/>
        </w:rPr>
        <w:tab/>
        <w:t>Чланом 51. истог Закона предвиђено је да престанком мандата Скупштине престаје мандат извршних органа општине,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p>
    <w:p w:rsidR="00067874" w:rsidRPr="00E20C01" w:rsidRDefault="00067874" w:rsidP="00067874">
      <w:pPr>
        <w:jc w:val="both"/>
        <w:rPr>
          <w:sz w:val="20"/>
          <w:szCs w:val="20"/>
          <w:lang w:val="sr-Cyrl-CS"/>
        </w:rPr>
      </w:pPr>
    </w:p>
    <w:p w:rsidR="00067874" w:rsidRPr="00E20C01" w:rsidRDefault="00067874" w:rsidP="00067874">
      <w:pPr>
        <w:ind w:firstLine="708"/>
        <w:jc w:val="both"/>
        <w:rPr>
          <w:sz w:val="20"/>
          <w:szCs w:val="20"/>
          <w:lang w:val="sr-Cyrl-CS"/>
        </w:rPr>
      </w:pPr>
      <w:r w:rsidRPr="00E20C01">
        <w:rPr>
          <w:sz w:val="20"/>
          <w:szCs w:val="20"/>
          <w:lang w:val="sr-Cyrl-CS"/>
        </w:rPr>
        <w:t>У складу са чланом 28. Закона о локалној самоуправи Скупштина општине Ивањица конституисана је дана 18.08.2020. године, након избора спроведених 21.јуна 2020. године, а извршни органи  обављали су функцију до избора Председника општине, Заменика председника општине и Општинског већа на седници одржаној дана 27.08.2020. године, па је избором извршних органа престао мандат бившем Заменику председника општине.</w:t>
      </w:r>
    </w:p>
    <w:p w:rsidR="00067874" w:rsidRPr="00E20C01" w:rsidRDefault="00067874" w:rsidP="00067874">
      <w:pPr>
        <w:ind w:firstLine="708"/>
        <w:jc w:val="both"/>
        <w:rPr>
          <w:b/>
          <w:sz w:val="20"/>
          <w:szCs w:val="20"/>
          <w:lang w:val="sr-Cyrl-CS"/>
        </w:rPr>
      </w:pPr>
    </w:p>
    <w:p w:rsidR="00067874" w:rsidRPr="00E20C01" w:rsidRDefault="00067874" w:rsidP="00067874">
      <w:pPr>
        <w:ind w:firstLine="709"/>
        <w:jc w:val="both"/>
        <w:rPr>
          <w:sz w:val="20"/>
          <w:szCs w:val="20"/>
          <w:lang w:val="sr-Cyrl-CS"/>
        </w:rPr>
      </w:pPr>
      <w:r w:rsidRPr="00E20C01">
        <w:rPr>
          <w:sz w:val="20"/>
          <w:szCs w:val="20"/>
          <w:lang w:val="sr-Cyrl-CS"/>
        </w:rPr>
        <w:t>Са свега напред изнетог одлучено је као у диспозитиву овог решења.</w:t>
      </w:r>
    </w:p>
    <w:p w:rsidR="00067874" w:rsidRPr="00E20C01" w:rsidRDefault="00067874" w:rsidP="00067874">
      <w:pPr>
        <w:jc w:val="both"/>
        <w:rPr>
          <w:sz w:val="20"/>
          <w:szCs w:val="20"/>
          <w:lang w:val="sr-Cyrl-CS"/>
        </w:rPr>
      </w:pPr>
      <w:r w:rsidRPr="00E20C01">
        <w:rPr>
          <w:b/>
          <w:sz w:val="20"/>
          <w:szCs w:val="20"/>
          <w:lang w:val="sr-Cyrl-CS"/>
        </w:rPr>
        <w:t>УПУТСТВО О ПРАВНОМ СРЕДСТВУ</w:t>
      </w:r>
      <w:r w:rsidRPr="00E20C01">
        <w:rPr>
          <w:sz w:val="20"/>
          <w:szCs w:val="20"/>
          <w:lang w:val="sr-Cyrl-CS"/>
        </w:rPr>
        <w:t xml:space="preserve">: Против овог решења може се покренути управни спор тужбом код надлежног Управног суда у року од 30 дана од дана пријема решења. </w:t>
      </w:r>
    </w:p>
    <w:p w:rsidR="00067874" w:rsidRPr="00E20C01" w:rsidRDefault="00067874" w:rsidP="00067874">
      <w:pPr>
        <w:jc w:val="both"/>
        <w:rPr>
          <w:sz w:val="20"/>
          <w:szCs w:val="20"/>
          <w:lang w:val="sr-Cyrl-CS"/>
        </w:rPr>
      </w:pPr>
    </w:p>
    <w:p w:rsidR="00067874" w:rsidRPr="00E20C01" w:rsidRDefault="00067874" w:rsidP="00067874">
      <w:pPr>
        <w:jc w:val="both"/>
        <w:rPr>
          <w:sz w:val="20"/>
          <w:szCs w:val="20"/>
          <w:lang w:val="sr-Cyrl-CS"/>
        </w:rPr>
      </w:pPr>
      <w:r w:rsidRPr="00E20C01">
        <w:rPr>
          <w:sz w:val="20"/>
          <w:szCs w:val="20"/>
          <w:lang w:val="sr-Cyrl-CS"/>
        </w:rPr>
        <w:t xml:space="preserve">          </w:t>
      </w:r>
      <w:r w:rsidRPr="00E20C01">
        <w:rPr>
          <w:b/>
          <w:sz w:val="20"/>
          <w:szCs w:val="20"/>
          <w:lang w:val="sr-Cyrl-CS"/>
        </w:rPr>
        <w:t>Решење доставити:</w:t>
      </w:r>
      <w:r w:rsidRPr="00E20C01">
        <w:rPr>
          <w:sz w:val="20"/>
          <w:szCs w:val="20"/>
          <w:lang w:val="sr-Cyrl-CS"/>
        </w:rPr>
        <w:t xml:space="preserve"> Момчилу Митровић из Ивањице, Начелници Општинске управе, а примерак задржати уз материјал са седнице Скупштине општине.</w:t>
      </w:r>
    </w:p>
    <w:p w:rsidR="00067874" w:rsidRPr="00E20C01" w:rsidRDefault="00067874" w:rsidP="00067874">
      <w:pPr>
        <w:jc w:val="both"/>
        <w:rPr>
          <w:sz w:val="20"/>
          <w:szCs w:val="20"/>
          <w:lang w:val="sr-Cyrl-CS"/>
        </w:rPr>
      </w:pPr>
    </w:p>
    <w:p w:rsidR="00067874" w:rsidRPr="00E20C01" w:rsidRDefault="00067874" w:rsidP="00067874">
      <w:pPr>
        <w:jc w:val="both"/>
        <w:rPr>
          <w:sz w:val="20"/>
          <w:szCs w:val="20"/>
          <w:lang w:val="sr-Cyrl-CS"/>
        </w:rPr>
      </w:pPr>
    </w:p>
    <w:p w:rsidR="00067874" w:rsidRPr="00E20C01" w:rsidRDefault="00067874" w:rsidP="00067874">
      <w:pPr>
        <w:tabs>
          <w:tab w:val="left" w:pos="6230"/>
        </w:tabs>
        <w:rPr>
          <w:b/>
          <w:sz w:val="20"/>
          <w:szCs w:val="20"/>
          <w:lang w:val="sr-Cyrl-CS"/>
        </w:rPr>
      </w:pPr>
      <w:r w:rsidRPr="00E20C01">
        <w:rPr>
          <w:sz w:val="20"/>
          <w:szCs w:val="20"/>
          <w:lang w:val="sr-Cyrl-CS"/>
        </w:rPr>
        <w:t xml:space="preserve">                                                                                        </w:t>
      </w:r>
      <w:r w:rsidRPr="00E20C01">
        <w:rPr>
          <w:b/>
          <w:sz w:val="20"/>
          <w:szCs w:val="20"/>
          <w:lang w:val="sr-Cyrl-CS"/>
        </w:rPr>
        <w:t xml:space="preserve">    </w:t>
      </w:r>
      <w:r w:rsidR="002555FA">
        <w:rPr>
          <w:b/>
          <w:sz w:val="20"/>
          <w:szCs w:val="20"/>
        </w:rPr>
        <w:t xml:space="preserve">                                              </w:t>
      </w:r>
      <w:r w:rsidRPr="00E20C01">
        <w:rPr>
          <w:b/>
          <w:sz w:val="20"/>
          <w:szCs w:val="20"/>
          <w:lang w:val="sr-Cyrl-CS"/>
        </w:rPr>
        <w:t>ПРЕДСЕДНИК СКУПШТИНЕ</w:t>
      </w:r>
    </w:p>
    <w:p w:rsidR="00067874" w:rsidRPr="00E20C01" w:rsidRDefault="00067874" w:rsidP="00067874">
      <w:pPr>
        <w:tabs>
          <w:tab w:val="left" w:pos="6230"/>
        </w:tabs>
        <w:rPr>
          <w:sz w:val="20"/>
          <w:szCs w:val="20"/>
          <w:lang w:val="sr-Cyrl-CS"/>
        </w:rPr>
      </w:pPr>
      <w:r w:rsidRPr="00E20C01">
        <w:rPr>
          <w:sz w:val="20"/>
          <w:szCs w:val="20"/>
          <w:lang w:val="sr-Cyrl-CS"/>
        </w:rPr>
        <w:t xml:space="preserve">                                                                                                       </w:t>
      </w:r>
      <w:r w:rsidR="002555FA">
        <w:rPr>
          <w:sz w:val="20"/>
          <w:szCs w:val="20"/>
        </w:rPr>
        <w:t xml:space="preserve">                                             </w:t>
      </w:r>
      <w:r w:rsidRPr="00E20C01">
        <w:rPr>
          <w:sz w:val="20"/>
          <w:szCs w:val="20"/>
          <w:lang w:val="sr-Cyrl-CS"/>
        </w:rPr>
        <w:t>Владимир Бојановић</w:t>
      </w:r>
    </w:p>
    <w:p w:rsidR="006549D1" w:rsidRDefault="006549D1" w:rsidP="00F1361D">
      <w:pPr>
        <w:jc w:val="both"/>
        <w:rPr>
          <w:sz w:val="20"/>
          <w:szCs w:val="20"/>
        </w:rPr>
      </w:pPr>
    </w:p>
    <w:p w:rsidR="006549D1" w:rsidRDefault="006549D1" w:rsidP="00F1361D">
      <w:pPr>
        <w:jc w:val="both"/>
        <w:rPr>
          <w:sz w:val="20"/>
          <w:szCs w:val="20"/>
        </w:rPr>
      </w:pPr>
    </w:p>
    <w:p w:rsidR="006549D1" w:rsidRDefault="006549D1" w:rsidP="00F1361D">
      <w:pPr>
        <w:jc w:val="both"/>
        <w:rPr>
          <w:sz w:val="20"/>
          <w:szCs w:val="20"/>
        </w:rPr>
      </w:pPr>
    </w:p>
    <w:p w:rsidR="006549D1" w:rsidRDefault="006549D1" w:rsidP="00F1361D">
      <w:pPr>
        <w:jc w:val="both"/>
        <w:rPr>
          <w:sz w:val="20"/>
          <w:szCs w:val="20"/>
        </w:rPr>
      </w:pPr>
    </w:p>
    <w:p w:rsidR="006549D1" w:rsidRDefault="006549D1" w:rsidP="00F1361D">
      <w:pPr>
        <w:jc w:val="both"/>
        <w:rPr>
          <w:sz w:val="20"/>
          <w:szCs w:val="20"/>
        </w:rPr>
      </w:pPr>
    </w:p>
    <w:p w:rsidR="006549D1" w:rsidRPr="00C442FC" w:rsidRDefault="006549D1" w:rsidP="006549D1">
      <w:pPr>
        <w:rPr>
          <w:sz w:val="20"/>
          <w:szCs w:val="20"/>
          <w:lang w:val="sr-Cyrl-CS"/>
        </w:rPr>
      </w:pPr>
      <w:r w:rsidRPr="00C442FC">
        <w:rPr>
          <w:sz w:val="20"/>
          <w:szCs w:val="20"/>
          <w:lang w:val="sr-Cyrl-CS"/>
        </w:rPr>
        <w:t xml:space="preserve">    </w:t>
      </w:r>
    </w:p>
    <w:p w:rsidR="006549D1" w:rsidRPr="00C442FC" w:rsidRDefault="006549D1" w:rsidP="006549D1">
      <w:pPr>
        <w:rPr>
          <w:sz w:val="20"/>
          <w:szCs w:val="20"/>
          <w:lang w:val="sr-Cyrl-CS"/>
        </w:rPr>
      </w:pPr>
    </w:p>
    <w:p w:rsidR="006549D1" w:rsidRPr="00C442FC" w:rsidRDefault="006549D1" w:rsidP="006549D1">
      <w:pPr>
        <w:rPr>
          <w:sz w:val="20"/>
          <w:szCs w:val="20"/>
          <w:lang w:val="sr-Cyrl-CS"/>
        </w:rPr>
      </w:pPr>
    </w:p>
    <w:p w:rsidR="009E78F5" w:rsidRPr="00F1361D" w:rsidRDefault="008516F5" w:rsidP="00A75CE3">
      <w:pPr>
        <w:pStyle w:val="NoSpacing"/>
        <w:rPr>
          <w:rFonts w:ascii="Times New Roman" w:hAnsi="Times New Roman"/>
          <w:sz w:val="20"/>
          <w:szCs w:val="20"/>
        </w:rPr>
      </w:pPr>
      <w:r w:rsidRPr="00F1361D">
        <w:rPr>
          <w:rFonts w:ascii="Times New Roman" w:hAnsi="Times New Roman"/>
          <w:sz w:val="20"/>
          <w:szCs w:val="20"/>
        </w:rPr>
        <w:lastRenderedPageBreak/>
        <w:t xml:space="preserve">                                        </w:t>
      </w:r>
      <w:r w:rsidRPr="00F1361D">
        <w:rPr>
          <w:rFonts w:ascii="Times New Roman" w:hAnsi="Times New Roman"/>
          <w:sz w:val="20"/>
          <w:szCs w:val="20"/>
          <w:lang w:val="sr-Cyrl-CS"/>
        </w:rPr>
        <w:t xml:space="preserve">                                                   </w:t>
      </w:r>
      <w:r w:rsidR="00A75CE3" w:rsidRPr="00F1361D">
        <w:rPr>
          <w:rFonts w:ascii="Times New Roman" w:hAnsi="Times New Roman"/>
          <w:sz w:val="20"/>
          <w:szCs w:val="20"/>
          <w:lang w:val="sr-Cyrl-CS"/>
        </w:rPr>
        <w:t xml:space="preserve">                          </w:t>
      </w:r>
    </w:p>
    <w:p w:rsidR="009E78F5" w:rsidRPr="00F1361D" w:rsidRDefault="009E78F5" w:rsidP="00270854">
      <w:pPr>
        <w:rPr>
          <w:sz w:val="20"/>
          <w:szCs w:val="20"/>
          <w:lang w:val="sr-Cyrl-CS"/>
        </w:rPr>
        <w:sectPr w:rsidR="009E78F5" w:rsidRPr="00F1361D"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F1361D" w:rsidRDefault="00E86FE3" w:rsidP="005054DD">
      <w:pPr>
        <w:rPr>
          <w:sz w:val="20"/>
          <w:szCs w:val="20"/>
        </w:rPr>
      </w:pPr>
    </w:p>
    <w:p w:rsidR="00E86FE3" w:rsidRPr="00F1361D" w:rsidRDefault="00E86FE3" w:rsidP="001C146C">
      <w:pPr>
        <w:jc w:val="center"/>
        <w:rPr>
          <w:sz w:val="20"/>
          <w:szCs w:val="20"/>
          <w:lang w:val="sr-Cyrl-CS"/>
        </w:rPr>
      </w:pPr>
    </w:p>
    <w:p w:rsidR="000B40A3" w:rsidRPr="00F1361D" w:rsidRDefault="000B40A3" w:rsidP="00781DFE">
      <w:pPr>
        <w:jc w:val="both"/>
        <w:rPr>
          <w:sz w:val="20"/>
          <w:szCs w:val="20"/>
        </w:rPr>
        <w:sectPr w:rsidR="000B40A3" w:rsidRPr="00F1361D"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F1361D" w:rsidRDefault="00AB164B" w:rsidP="00633F6B">
      <w:pPr>
        <w:rPr>
          <w:color w:val="333399"/>
          <w:sz w:val="20"/>
          <w:szCs w:val="20"/>
        </w:rPr>
      </w:pPr>
    </w:p>
    <w:p w:rsidR="00633F6B" w:rsidRPr="00F1361D" w:rsidRDefault="00D81E72" w:rsidP="00633F6B">
      <w:pPr>
        <w:jc w:val="center"/>
        <w:rPr>
          <w:color w:val="333399"/>
          <w:sz w:val="28"/>
          <w:szCs w:val="28"/>
          <w:lang w:val="sr-Cyrl-CS"/>
        </w:rPr>
      </w:pPr>
      <w:r>
        <w:rPr>
          <w:noProof/>
          <w:color w:val="333399"/>
          <w:sz w:val="28"/>
          <w:szCs w:val="28"/>
          <w:lang w:eastAsia="ja-JP"/>
        </w:rPr>
        <w:pict>
          <v:line id="_x0000_s1090" style="position:absolute;left:0;text-align:left;z-index:251655168" from="0,12.05pt" to="180pt,12.05pt" strokecolor="#339" strokeweight="1.25pt"/>
        </w:pict>
      </w:r>
      <w:r>
        <w:rPr>
          <w:noProof/>
          <w:color w:val="333399"/>
          <w:sz w:val="28"/>
          <w:szCs w:val="28"/>
          <w:lang w:eastAsia="ja-JP"/>
        </w:rPr>
        <w:pict>
          <v:line id="_x0000_s1091" style="position:absolute;left:0;text-align:left;z-index:251656192" from="318pt,13.4pt" to="498pt,13.4pt" strokecolor="#339" strokeweight="1.25pt"/>
        </w:pict>
      </w:r>
      <w:r w:rsidR="00633F6B" w:rsidRPr="00F1361D">
        <w:rPr>
          <w:color w:val="333399"/>
          <w:sz w:val="28"/>
          <w:szCs w:val="28"/>
          <w:lang w:val="sr-Cyrl-CS"/>
        </w:rPr>
        <w:t>С А Д Р Ж А Ј</w:t>
      </w:r>
    </w:p>
    <w:p w:rsidR="00633F6B" w:rsidRPr="00F1361D" w:rsidRDefault="00633F6B" w:rsidP="00633F6B">
      <w:pPr>
        <w:rPr>
          <w:sz w:val="20"/>
          <w:szCs w:val="20"/>
          <w:lang w:val="sr-Cyrl-CS"/>
        </w:rPr>
      </w:pPr>
    </w:p>
    <w:p w:rsidR="00633F6B" w:rsidRPr="00F1361D" w:rsidRDefault="00633F6B" w:rsidP="00633F6B">
      <w:pPr>
        <w:rPr>
          <w:sz w:val="20"/>
          <w:szCs w:val="20"/>
          <w:lang w:val="sr-Cyrl-CS"/>
        </w:rPr>
      </w:pPr>
    </w:p>
    <w:p w:rsidR="00633F6B" w:rsidRPr="00F1361D" w:rsidRDefault="00633F6B" w:rsidP="00633F6B">
      <w:pPr>
        <w:rPr>
          <w:sz w:val="20"/>
          <w:szCs w:val="20"/>
          <w:lang w:val="sr-Cyrl-CS"/>
        </w:rPr>
      </w:pPr>
    </w:p>
    <w:p w:rsidR="00633F6B" w:rsidRPr="00F1361D" w:rsidRDefault="00633F6B" w:rsidP="00633F6B">
      <w:pPr>
        <w:rPr>
          <w:sz w:val="20"/>
          <w:szCs w:val="20"/>
          <w:lang w:val="sr-Cyrl-CS"/>
        </w:rPr>
      </w:pPr>
    </w:p>
    <w:p w:rsidR="00D748F1" w:rsidRPr="000311A9" w:rsidRDefault="00D748F1" w:rsidP="000311A9">
      <w:pPr>
        <w:rPr>
          <w:b/>
          <w:sz w:val="20"/>
          <w:szCs w:val="20"/>
          <w:lang w:val="ru-RU"/>
        </w:rPr>
      </w:pPr>
      <w:r w:rsidRPr="00F1361D">
        <w:rPr>
          <w:sz w:val="20"/>
          <w:szCs w:val="20"/>
          <w:lang w:val="sr-Cyrl-CS"/>
        </w:rPr>
        <w:t>1.</w:t>
      </w:r>
      <w:r w:rsidR="007A7949" w:rsidRPr="00F1361D">
        <w:rPr>
          <w:b/>
          <w:sz w:val="20"/>
          <w:szCs w:val="20"/>
        </w:rPr>
        <w:t xml:space="preserve"> </w:t>
      </w:r>
      <w:r w:rsidR="000311A9">
        <w:rPr>
          <w:bCs/>
          <w:sz w:val="20"/>
          <w:szCs w:val="20"/>
          <w:lang w:val="sr-Cyrl-CS"/>
        </w:rPr>
        <w:t xml:space="preserve">ОДЛУКА </w:t>
      </w:r>
      <w:r w:rsidR="000311A9" w:rsidRPr="000311A9">
        <w:rPr>
          <w:sz w:val="20"/>
          <w:szCs w:val="20"/>
          <w:lang w:val="sr-Cyrl-CS"/>
        </w:rPr>
        <w:t>О ПОТВРЂИВАЊУ МАНДАТА ОДБОРНИКА СКУПШТИНЕ ОПШТИНЕ ИВАЊИЦА</w:t>
      </w:r>
      <w:r w:rsidR="000311A9">
        <w:rPr>
          <w:b/>
          <w:sz w:val="20"/>
          <w:szCs w:val="20"/>
          <w:lang w:val="ru-RU"/>
        </w:rPr>
        <w:t xml:space="preserve"> </w:t>
      </w:r>
      <w:r w:rsidR="00FE607E" w:rsidRPr="00F1361D">
        <w:rPr>
          <w:sz w:val="20"/>
          <w:szCs w:val="20"/>
          <w:lang w:val="sr-Cyrl-CS"/>
        </w:rPr>
        <w:t>.</w:t>
      </w:r>
      <w:r w:rsidRPr="00F1361D">
        <w:rPr>
          <w:sz w:val="20"/>
          <w:szCs w:val="20"/>
          <w:lang w:val="sr-Cyrl-CS"/>
        </w:rPr>
        <w:t>.</w:t>
      </w:r>
      <w:r w:rsidR="000311A9">
        <w:rPr>
          <w:sz w:val="20"/>
          <w:szCs w:val="20"/>
          <w:lang w:val="sr-Cyrl-CS"/>
        </w:rPr>
        <w:t>.............</w:t>
      </w:r>
      <w:r w:rsidRPr="00F1361D">
        <w:rPr>
          <w:sz w:val="20"/>
          <w:szCs w:val="20"/>
          <w:lang w:val="sr-Cyrl-CS"/>
        </w:rPr>
        <w:t xml:space="preserve">... стр1 </w:t>
      </w:r>
    </w:p>
    <w:p w:rsidR="00D748F1" w:rsidRPr="00F1361D" w:rsidRDefault="00D748F1" w:rsidP="00633F6B">
      <w:pPr>
        <w:rPr>
          <w:sz w:val="20"/>
          <w:szCs w:val="20"/>
          <w:lang w:val="sr-Cyrl-CS"/>
        </w:rPr>
      </w:pPr>
    </w:p>
    <w:p w:rsidR="00CF3B84" w:rsidRPr="003568B7" w:rsidRDefault="00E744F8" w:rsidP="003568B7">
      <w:pPr>
        <w:pStyle w:val="NoSpacing"/>
        <w:rPr>
          <w:sz w:val="20"/>
          <w:szCs w:val="20"/>
        </w:rPr>
      </w:pPr>
      <w:r>
        <w:rPr>
          <w:caps/>
          <w:color w:val="000000"/>
          <w:sz w:val="20"/>
          <w:szCs w:val="20"/>
        </w:rPr>
        <w:t>2.</w:t>
      </w:r>
      <w:r w:rsidR="003568B7" w:rsidRPr="003568B7">
        <w:rPr>
          <w:b/>
          <w:sz w:val="20"/>
          <w:szCs w:val="20"/>
          <w:lang w:val="sr-Cyrl-CS"/>
        </w:rPr>
        <w:t xml:space="preserve"> </w:t>
      </w:r>
      <w:r w:rsidR="003568B7">
        <w:rPr>
          <w:bCs/>
          <w:sz w:val="20"/>
          <w:szCs w:val="20"/>
          <w:lang w:val="sr-Cyrl-CS"/>
        </w:rPr>
        <w:t>ОДЛУКА</w:t>
      </w:r>
      <w:r w:rsidR="003568B7" w:rsidRPr="00920C60">
        <w:rPr>
          <w:b/>
          <w:sz w:val="20"/>
          <w:szCs w:val="20"/>
          <w:lang w:val="sr-Cyrl-CS"/>
        </w:rPr>
        <w:t xml:space="preserve"> </w:t>
      </w:r>
      <w:r w:rsidR="003568B7" w:rsidRPr="003568B7">
        <w:rPr>
          <w:sz w:val="20"/>
          <w:szCs w:val="20"/>
          <w:lang w:val="sr-Cyrl-CS"/>
        </w:rPr>
        <w:t>О НЕПОТВРЂИВАЊУ МАНДАТА ОДБОРНИКА СКУПШТИНЕ ОПШТИНЕ ИВАЊИЦА</w:t>
      </w:r>
      <w:r w:rsidR="003568B7">
        <w:rPr>
          <w:sz w:val="20"/>
          <w:szCs w:val="20"/>
          <w:lang w:val="sr-Cyrl-CS"/>
        </w:rPr>
        <w:t xml:space="preserve"> </w:t>
      </w:r>
      <w:r w:rsidRPr="00F1361D">
        <w:rPr>
          <w:sz w:val="20"/>
          <w:szCs w:val="20"/>
          <w:lang w:val="sr-Cyrl-CS"/>
        </w:rPr>
        <w:t>..................................... стр</w:t>
      </w:r>
      <w:r w:rsidR="002664C7">
        <w:rPr>
          <w:sz w:val="20"/>
          <w:szCs w:val="20"/>
        </w:rPr>
        <w:t>3</w:t>
      </w:r>
    </w:p>
    <w:p w:rsidR="00103447" w:rsidRPr="00F1361D" w:rsidRDefault="00103447" w:rsidP="00633F6B">
      <w:pPr>
        <w:rPr>
          <w:caps/>
          <w:color w:val="000000"/>
          <w:sz w:val="20"/>
          <w:szCs w:val="20"/>
          <w:lang w:val="sr-Cyrl-CS" w:eastAsia="en-US"/>
        </w:rPr>
      </w:pPr>
    </w:p>
    <w:p w:rsidR="00103447" w:rsidRPr="003568B7" w:rsidRDefault="00252369" w:rsidP="003568B7">
      <w:pPr>
        <w:rPr>
          <w:b/>
          <w:sz w:val="20"/>
          <w:szCs w:val="20"/>
          <w:lang w:val="sr-Cyrl-CS"/>
        </w:rPr>
      </w:pPr>
      <w:r>
        <w:rPr>
          <w:caps/>
          <w:color w:val="000000"/>
          <w:sz w:val="20"/>
          <w:szCs w:val="20"/>
          <w:lang w:eastAsia="en-US"/>
        </w:rPr>
        <w:t>3</w:t>
      </w:r>
      <w:r w:rsidRPr="00F1361D">
        <w:rPr>
          <w:sz w:val="20"/>
          <w:szCs w:val="20"/>
          <w:lang w:val="sr-Cyrl-CS"/>
        </w:rPr>
        <w:t>.</w:t>
      </w:r>
      <w:r w:rsidR="003568B7" w:rsidRPr="003568B7">
        <w:rPr>
          <w:b/>
          <w:sz w:val="20"/>
          <w:szCs w:val="20"/>
          <w:lang w:val="sr-Cyrl-CS"/>
        </w:rPr>
        <w:t xml:space="preserve"> </w:t>
      </w:r>
      <w:r w:rsidR="003568B7">
        <w:rPr>
          <w:sz w:val="20"/>
          <w:szCs w:val="20"/>
          <w:lang w:val="sr-Cyrl-CS"/>
        </w:rPr>
        <w:t>РЕШЕЊЕ О ИЗБОРУ ПРЕДСЕДНИКА СКУПШТИНЕ</w:t>
      </w:r>
      <w:r w:rsidR="003568B7">
        <w:rPr>
          <w:b/>
          <w:sz w:val="20"/>
          <w:szCs w:val="20"/>
          <w:lang w:val="sr-Cyrl-CS"/>
        </w:rPr>
        <w:t xml:space="preserve"> </w:t>
      </w:r>
      <w:r w:rsidR="003568B7">
        <w:rPr>
          <w:sz w:val="20"/>
          <w:szCs w:val="20"/>
          <w:lang w:val="sr-Cyrl-CS"/>
        </w:rPr>
        <w:t>.......................................................</w:t>
      </w:r>
      <w:r w:rsidRPr="00F1361D">
        <w:rPr>
          <w:sz w:val="20"/>
          <w:szCs w:val="20"/>
          <w:lang w:val="sr-Cyrl-CS"/>
        </w:rPr>
        <w:t>..........................</w:t>
      </w:r>
      <w:r>
        <w:rPr>
          <w:sz w:val="20"/>
          <w:szCs w:val="20"/>
        </w:rPr>
        <w:t>.</w:t>
      </w:r>
      <w:r w:rsidRPr="00F1361D">
        <w:rPr>
          <w:sz w:val="20"/>
          <w:szCs w:val="20"/>
          <w:lang w:val="sr-Cyrl-CS"/>
        </w:rPr>
        <w:t>.......... стр</w:t>
      </w:r>
      <w:r w:rsidR="003568B7">
        <w:rPr>
          <w:sz w:val="20"/>
          <w:szCs w:val="20"/>
          <w:lang w:val="sr-Cyrl-CS"/>
        </w:rPr>
        <w:t>3</w:t>
      </w:r>
    </w:p>
    <w:p w:rsidR="00103447" w:rsidRPr="00F1361D" w:rsidRDefault="00103447" w:rsidP="00633F6B">
      <w:pPr>
        <w:rPr>
          <w:caps/>
          <w:color w:val="000000"/>
          <w:sz w:val="20"/>
          <w:szCs w:val="20"/>
          <w:lang w:val="sr-Cyrl-CS" w:eastAsia="en-US"/>
        </w:rPr>
      </w:pPr>
    </w:p>
    <w:p w:rsidR="00103447" w:rsidRPr="003568B7" w:rsidRDefault="00252369" w:rsidP="00252369">
      <w:pPr>
        <w:rPr>
          <w:b/>
          <w:sz w:val="20"/>
          <w:szCs w:val="20"/>
          <w:lang w:val="sr-Cyrl-CS"/>
        </w:rPr>
      </w:pPr>
      <w:r>
        <w:rPr>
          <w:caps/>
          <w:color w:val="000000"/>
          <w:sz w:val="20"/>
          <w:szCs w:val="20"/>
          <w:lang w:eastAsia="en-US"/>
        </w:rPr>
        <w:t>4.</w:t>
      </w:r>
      <w:r w:rsidRPr="00252369">
        <w:rPr>
          <w:b/>
          <w:sz w:val="20"/>
          <w:szCs w:val="20"/>
          <w:lang w:val="sr-Cyrl-CS"/>
        </w:rPr>
        <w:t xml:space="preserve"> </w:t>
      </w:r>
      <w:r w:rsidR="003568B7">
        <w:rPr>
          <w:sz w:val="20"/>
          <w:szCs w:val="20"/>
          <w:lang w:val="sr-Cyrl-CS"/>
        </w:rPr>
        <w:t>РЕШЕЊЕ О ИЗБОРУ ЗАМЕНИКА ПРЕДСЕДНИКА СКУПШТИНЕ ОПШТИНЕ ИВАЊИЦА</w:t>
      </w:r>
      <w:r w:rsidR="003568B7">
        <w:rPr>
          <w:b/>
          <w:sz w:val="20"/>
          <w:szCs w:val="20"/>
          <w:lang w:val="sr-Cyrl-CS"/>
        </w:rPr>
        <w:t xml:space="preserve"> </w:t>
      </w:r>
      <w:r w:rsidR="003568B7">
        <w:rPr>
          <w:sz w:val="20"/>
          <w:szCs w:val="20"/>
          <w:lang w:val="sr-Cyrl-CS"/>
        </w:rPr>
        <w:t>................</w:t>
      </w:r>
      <w:r w:rsidRPr="00F1361D">
        <w:rPr>
          <w:sz w:val="20"/>
          <w:szCs w:val="20"/>
          <w:lang w:val="sr-Cyrl-CS"/>
        </w:rPr>
        <w:t>.....</w:t>
      </w:r>
      <w:r>
        <w:rPr>
          <w:sz w:val="20"/>
          <w:szCs w:val="20"/>
        </w:rPr>
        <w:t>...</w:t>
      </w:r>
      <w:r w:rsidRPr="00F1361D">
        <w:rPr>
          <w:sz w:val="20"/>
          <w:szCs w:val="20"/>
          <w:lang w:val="sr-Cyrl-CS"/>
        </w:rPr>
        <w:t>.. стр</w:t>
      </w:r>
      <w:r w:rsidR="003568B7">
        <w:rPr>
          <w:sz w:val="20"/>
          <w:szCs w:val="20"/>
          <w:lang w:val="sr-Cyrl-CS"/>
        </w:rPr>
        <w:t>5</w:t>
      </w:r>
    </w:p>
    <w:p w:rsidR="00103447" w:rsidRPr="00252369" w:rsidRDefault="00103447" w:rsidP="00633F6B">
      <w:pPr>
        <w:rPr>
          <w:caps/>
          <w:color w:val="000000"/>
          <w:sz w:val="20"/>
          <w:szCs w:val="20"/>
          <w:lang w:eastAsia="en-US"/>
        </w:rPr>
      </w:pPr>
    </w:p>
    <w:p w:rsidR="00103447" w:rsidRPr="00F1361D" w:rsidRDefault="003568B7" w:rsidP="00633F6B">
      <w:pPr>
        <w:rPr>
          <w:caps/>
          <w:color w:val="000000"/>
          <w:sz w:val="20"/>
          <w:szCs w:val="20"/>
          <w:lang w:val="sr-Cyrl-CS" w:eastAsia="en-US"/>
        </w:rPr>
      </w:pPr>
      <w:r>
        <w:rPr>
          <w:caps/>
          <w:color w:val="000000"/>
          <w:sz w:val="20"/>
          <w:szCs w:val="20"/>
          <w:lang w:val="sr-Cyrl-CS" w:eastAsia="en-US"/>
        </w:rPr>
        <w:t>5.</w:t>
      </w:r>
      <w:r w:rsidRPr="003568B7">
        <w:rPr>
          <w:sz w:val="20"/>
          <w:szCs w:val="20"/>
          <w:lang w:val="sr-Cyrl-CS"/>
        </w:rPr>
        <w:t xml:space="preserve"> </w:t>
      </w:r>
      <w:r>
        <w:rPr>
          <w:sz w:val="20"/>
          <w:szCs w:val="20"/>
          <w:lang w:val="sr-Cyrl-CS"/>
        </w:rPr>
        <w:t>РЕШЕЊЕ О ПОСТАВЉЕЊУ СЕКРЕТАРА СКУПШТИНЕ ОПШТИНЕ</w:t>
      </w:r>
      <w:r>
        <w:rPr>
          <w:b/>
          <w:sz w:val="20"/>
          <w:szCs w:val="20"/>
          <w:lang w:val="sr-Cyrl-CS"/>
        </w:rPr>
        <w:t xml:space="preserve"> </w:t>
      </w:r>
      <w:r>
        <w:rPr>
          <w:sz w:val="20"/>
          <w:szCs w:val="20"/>
          <w:lang w:val="sr-Cyrl-CS"/>
        </w:rPr>
        <w:t>......................................................</w:t>
      </w:r>
      <w:r w:rsidRPr="00F1361D">
        <w:rPr>
          <w:sz w:val="20"/>
          <w:szCs w:val="20"/>
          <w:lang w:val="sr-Cyrl-CS"/>
        </w:rPr>
        <w:t>.....</w:t>
      </w:r>
      <w:r>
        <w:rPr>
          <w:sz w:val="20"/>
          <w:szCs w:val="20"/>
        </w:rPr>
        <w:t>...</w:t>
      </w:r>
      <w:r w:rsidRPr="00F1361D">
        <w:rPr>
          <w:sz w:val="20"/>
          <w:szCs w:val="20"/>
          <w:lang w:val="sr-Cyrl-CS"/>
        </w:rPr>
        <w:t>.. стр</w:t>
      </w:r>
      <w:r w:rsidR="00277358">
        <w:rPr>
          <w:sz w:val="20"/>
          <w:szCs w:val="20"/>
          <w:lang w:val="sr-Cyrl-CS"/>
        </w:rPr>
        <w:t>6</w:t>
      </w:r>
    </w:p>
    <w:p w:rsidR="00103447" w:rsidRPr="00F1361D" w:rsidRDefault="00103447" w:rsidP="00633F6B">
      <w:pPr>
        <w:rPr>
          <w:caps/>
          <w:color w:val="000000"/>
          <w:sz w:val="20"/>
          <w:szCs w:val="20"/>
          <w:lang w:val="sr-Cyrl-CS" w:eastAsia="en-US"/>
        </w:rPr>
      </w:pPr>
    </w:p>
    <w:p w:rsidR="00103447" w:rsidRPr="00F1361D" w:rsidRDefault="00277358" w:rsidP="00633F6B">
      <w:pPr>
        <w:rPr>
          <w:caps/>
          <w:color w:val="000000"/>
          <w:sz w:val="20"/>
          <w:szCs w:val="20"/>
          <w:lang w:val="sr-Cyrl-CS" w:eastAsia="en-US"/>
        </w:rPr>
      </w:pPr>
      <w:r>
        <w:rPr>
          <w:caps/>
          <w:color w:val="000000"/>
          <w:sz w:val="20"/>
          <w:szCs w:val="20"/>
          <w:lang w:val="sr-Cyrl-CS" w:eastAsia="en-US"/>
        </w:rPr>
        <w:t>6.</w:t>
      </w:r>
      <w:r w:rsidRPr="00277358">
        <w:rPr>
          <w:sz w:val="20"/>
          <w:szCs w:val="20"/>
          <w:lang w:val="sr-Cyrl-CS"/>
        </w:rPr>
        <w:t xml:space="preserve"> </w:t>
      </w:r>
      <w:r>
        <w:rPr>
          <w:sz w:val="20"/>
          <w:szCs w:val="20"/>
          <w:lang w:val="sr-Cyrl-CS"/>
        </w:rPr>
        <w:t>РЕШЕЊЕ О</w:t>
      </w:r>
      <w:r w:rsidRPr="000931AE">
        <w:rPr>
          <w:sz w:val="20"/>
          <w:szCs w:val="20"/>
          <w:lang w:val="sr-Cyrl-CS"/>
        </w:rPr>
        <w:t xml:space="preserve"> </w:t>
      </w:r>
      <w:r>
        <w:rPr>
          <w:sz w:val="20"/>
          <w:szCs w:val="20"/>
          <w:lang w:val="sr-Cyrl-CS"/>
        </w:rPr>
        <w:t>РАЗРЕШЕЊУ ПРЕДСЕДНИКА СКУПШТИНЕ ОПШТИНЕ ИВАЊИЦА ..............................</w:t>
      </w:r>
      <w:r w:rsidRPr="00F1361D">
        <w:rPr>
          <w:sz w:val="20"/>
          <w:szCs w:val="20"/>
          <w:lang w:val="sr-Cyrl-CS"/>
        </w:rPr>
        <w:t>.....</w:t>
      </w:r>
      <w:r>
        <w:rPr>
          <w:sz w:val="20"/>
          <w:szCs w:val="20"/>
        </w:rPr>
        <w:t>...</w:t>
      </w:r>
      <w:r w:rsidRPr="00F1361D">
        <w:rPr>
          <w:sz w:val="20"/>
          <w:szCs w:val="20"/>
          <w:lang w:val="sr-Cyrl-CS"/>
        </w:rPr>
        <w:t>.. стр</w:t>
      </w:r>
      <w:r>
        <w:rPr>
          <w:sz w:val="20"/>
          <w:szCs w:val="20"/>
          <w:lang w:val="sr-Cyrl-CS"/>
        </w:rPr>
        <w:t>7</w:t>
      </w:r>
    </w:p>
    <w:p w:rsidR="00103447" w:rsidRPr="00F1361D" w:rsidRDefault="00103447" w:rsidP="00633F6B">
      <w:pPr>
        <w:rPr>
          <w:caps/>
          <w:color w:val="000000"/>
          <w:sz w:val="20"/>
          <w:szCs w:val="20"/>
          <w:lang w:val="sr-Cyrl-CS" w:eastAsia="en-US"/>
        </w:rPr>
      </w:pPr>
    </w:p>
    <w:p w:rsidR="00103447" w:rsidRPr="00F1361D" w:rsidRDefault="00277358" w:rsidP="00633F6B">
      <w:pPr>
        <w:rPr>
          <w:caps/>
          <w:color w:val="000000"/>
          <w:sz w:val="20"/>
          <w:szCs w:val="20"/>
          <w:lang w:val="sr-Cyrl-CS" w:eastAsia="en-US"/>
        </w:rPr>
      </w:pPr>
      <w:r>
        <w:rPr>
          <w:caps/>
          <w:color w:val="000000"/>
          <w:sz w:val="20"/>
          <w:szCs w:val="20"/>
          <w:lang w:val="sr-Cyrl-CS" w:eastAsia="en-US"/>
        </w:rPr>
        <w:t>7.</w:t>
      </w:r>
      <w:r w:rsidRPr="00277358">
        <w:rPr>
          <w:sz w:val="20"/>
          <w:szCs w:val="20"/>
          <w:lang w:val="sr-Cyrl-CS"/>
        </w:rPr>
        <w:t xml:space="preserve"> </w:t>
      </w:r>
      <w:r>
        <w:rPr>
          <w:sz w:val="20"/>
          <w:szCs w:val="20"/>
          <w:lang w:val="sr-Cyrl-CS"/>
        </w:rPr>
        <w:t>РЕШЕЊЕ О</w:t>
      </w:r>
      <w:r w:rsidRPr="000931AE">
        <w:rPr>
          <w:sz w:val="20"/>
          <w:szCs w:val="20"/>
          <w:lang w:val="sr-Cyrl-CS"/>
        </w:rPr>
        <w:t xml:space="preserve"> </w:t>
      </w:r>
      <w:r>
        <w:rPr>
          <w:sz w:val="20"/>
          <w:szCs w:val="20"/>
          <w:lang w:val="sr-Cyrl-CS"/>
        </w:rPr>
        <w:t>РАЗРЕШЕЊУ ЗАМЕНИКА ПРЕДСЕДНИКА СКУПШТИНЕ ОПШТИНЕ ИВАЊИЦА .......</w:t>
      </w:r>
      <w:r w:rsidRPr="00F1361D">
        <w:rPr>
          <w:sz w:val="20"/>
          <w:szCs w:val="20"/>
          <w:lang w:val="sr-Cyrl-CS"/>
        </w:rPr>
        <w:t>.....</w:t>
      </w:r>
      <w:r>
        <w:rPr>
          <w:sz w:val="20"/>
          <w:szCs w:val="20"/>
        </w:rPr>
        <w:t>...</w:t>
      </w:r>
      <w:r w:rsidRPr="00F1361D">
        <w:rPr>
          <w:sz w:val="20"/>
          <w:szCs w:val="20"/>
          <w:lang w:val="sr-Cyrl-CS"/>
        </w:rPr>
        <w:t>.. стр</w:t>
      </w:r>
      <w:r>
        <w:rPr>
          <w:sz w:val="20"/>
          <w:szCs w:val="20"/>
          <w:lang w:val="sr-Cyrl-CS"/>
        </w:rPr>
        <w:t>8</w:t>
      </w:r>
    </w:p>
    <w:p w:rsidR="00103447" w:rsidRPr="00F1361D" w:rsidRDefault="00103447" w:rsidP="00633F6B">
      <w:pPr>
        <w:rPr>
          <w:caps/>
          <w:color w:val="000000"/>
          <w:sz w:val="20"/>
          <w:szCs w:val="20"/>
          <w:lang w:val="sr-Cyrl-CS" w:eastAsia="en-US"/>
        </w:rPr>
      </w:pPr>
    </w:p>
    <w:p w:rsidR="00277358" w:rsidRPr="00F1361D" w:rsidRDefault="00AC1570" w:rsidP="00277358">
      <w:pPr>
        <w:rPr>
          <w:caps/>
          <w:color w:val="000000"/>
          <w:sz w:val="20"/>
          <w:szCs w:val="20"/>
          <w:lang w:val="sr-Cyrl-CS" w:eastAsia="en-US"/>
        </w:rPr>
      </w:pPr>
      <w:r>
        <w:rPr>
          <w:caps/>
          <w:color w:val="000000"/>
          <w:sz w:val="20"/>
          <w:szCs w:val="20"/>
          <w:lang w:val="sr-Cyrl-CS" w:eastAsia="en-US"/>
        </w:rPr>
        <w:t>8</w:t>
      </w:r>
      <w:r w:rsidR="00277358">
        <w:rPr>
          <w:caps/>
          <w:color w:val="000000"/>
          <w:sz w:val="20"/>
          <w:szCs w:val="20"/>
          <w:lang w:val="sr-Cyrl-CS" w:eastAsia="en-US"/>
        </w:rPr>
        <w:t>.</w:t>
      </w:r>
      <w:r w:rsidR="00277358" w:rsidRPr="00277358">
        <w:rPr>
          <w:sz w:val="20"/>
          <w:szCs w:val="20"/>
          <w:lang w:val="sr-Cyrl-CS"/>
        </w:rPr>
        <w:t xml:space="preserve"> </w:t>
      </w:r>
      <w:r w:rsidR="00277358">
        <w:rPr>
          <w:sz w:val="20"/>
          <w:szCs w:val="20"/>
          <w:lang w:val="sr-Cyrl-CS"/>
        </w:rPr>
        <w:t>РЕШЕЊЕ О</w:t>
      </w:r>
      <w:r w:rsidR="00277358" w:rsidRPr="000931AE">
        <w:rPr>
          <w:sz w:val="20"/>
          <w:szCs w:val="20"/>
          <w:lang w:val="sr-Cyrl-CS"/>
        </w:rPr>
        <w:t xml:space="preserve"> </w:t>
      </w:r>
      <w:r w:rsidR="00277358">
        <w:rPr>
          <w:sz w:val="20"/>
          <w:szCs w:val="20"/>
          <w:lang w:val="sr-Cyrl-CS"/>
        </w:rPr>
        <w:t>РАЗРЕШЕЊУ ДИРЕКТОРА ЈКП „ИВАЊИЦА“ ......................................................................</w:t>
      </w:r>
      <w:r w:rsidR="00277358" w:rsidRPr="00F1361D">
        <w:rPr>
          <w:sz w:val="20"/>
          <w:szCs w:val="20"/>
          <w:lang w:val="sr-Cyrl-CS"/>
        </w:rPr>
        <w:t>.....</w:t>
      </w:r>
      <w:r w:rsidR="00277358">
        <w:rPr>
          <w:sz w:val="20"/>
          <w:szCs w:val="20"/>
        </w:rPr>
        <w:t>...</w:t>
      </w:r>
      <w:r w:rsidR="00277358" w:rsidRPr="00F1361D">
        <w:rPr>
          <w:sz w:val="20"/>
          <w:szCs w:val="20"/>
          <w:lang w:val="sr-Cyrl-CS"/>
        </w:rPr>
        <w:t>.. стр</w:t>
      </w:r>
      <w:r w:rsidR="00277358">
        <w:rPr>
          <w:sz w:val="20"/>
          <w:szCs w:val="20"/>
          <w:lang w:val="sr-Cyrl-CS"/>
        </w:rPr>
        <w:t xml:space="preserve"> 9</w:t>
      </w:r>
    </w:p>
    <w:p w:rsidR="00B83622" w:rsidRPr="00F1361D" w:rsidRDefault="00B83622" w:rsidP="00633F6B">
      <w:pPr>
        <w:rPr>
          <w:caps/>
          <w:color w:val="000000"/>
          <w:sz w:val="20"/>
          <w:szCs w:val="20"/>
          <w:lang w:eastAsia="en-US"/>
        </w:rPr>
      </w:pPr>
    </w:p>
    <w:p w:rsidR="00277358" w:rsidRPr="00277358" w:rsidRDefault="00AC1570" w:rsidP="00277358">
      <w:pPr>
        <w:rPr>
          <w:b/>
          <w:i/>
          <w:sz w:val="20"/>
          <w:szCs w:val="20"/>
          <w:lang w:val="sr-Cyrl-CS"/>
        </w:rPr>
      </w:pPr>
      <w:r>
        <w:rPr>
          <w:caps/>
          <w:color w:val="000000"/>
          <w:sz w:val="20"/>
          <w:szCs w:val="20"/>
          <w:lang w:val="sr-Cyrl-CS" w:eastAsia="en-US"/>
        </w:rPr>
        <w:t>9</w:t>
      </w:r>
      <w:r w:rsidR="00277358">
        <w:rPr>
          <w:caps/>
          <w:color w:val="000000"/>
          <w:sz w:val="20"/>
          <w:szCs w:val="20"/>
          <w:lang w:val="sr-Cyrl-CS" w:eastAsia="en-US"/>
        </w:rPr>
        <w:t>.</w:t>
      </w:r>
      <w:r w:rsidR="00277358" w:rsidRPr="00277358">
        <w:rPr>
          <w:sz w:val="20"/>
          <w:szCs w:val="20"/>
          <w:lang w:val="sr-Cyrl-CS"/>
        </w:rPr>
        <w:t xml:space="preserve"> </w:t>
      </w:r>
      <w:r w:rsidR="00277358">
        <w:rPr>
          <w:sz w:val="20"/>
          <w:szCs w:val="20"/>
          <w:lang w:val="sr-Cyrl-CS"/>
        </w:rPr>
        <w:t>РЕШЕЊЕ О</w:t>
      </w:r>
      <w:r w:rsidR="00277358" w:rsidRPr="000931AE">
        <w:rPr>
          <w:sz w:val="20"/>
          <w:szCs w:val="20"/>
          <w:lang w:val="sr-Cyrl-CS"/>
        </w:rPr>
        <w:t xml:space="preserve"> </w:t>
      </w:r>
      <w:r w:rsidR="00277358">
        <w:rPr>
          <w:sz w:val="20"/>
          <w:szCs w:val="20"/>
          <w:lang w:val="sr-Cyrl-CS"/>
        </w:rPr>
        <w:t xml:space="preserve"> ИЗБОРУ ПРЕДСЕДНИКА ОПШТИНЕ ИВАЊИЦА</w:t>
      </w:r>
      <w:r w:rsidR="00277358">
        <w:rPr>
          <w:b/>
          <w:sz w:val="20"/>
          <w:szCs w:val="20"/>
          <w:lang w:val="sr-Cyrl-CS"/>
        </w:rPr>
        <w:t xml:space="preserve"> </w:t>
      </w:r>
      <w:r w:rsidR="00277358">
        <w:rPr>
          <w:sz w:val="20"/>
          <w:szCs w:val="20"/>
          <w:lang w:val="sr-Cyrl-CS"/>
        </w:rPr>
        <w:t>...............................................................</w:t>
      </w:r>
      <w:r w:rsidR="00277358" w:rsidRPr="00F1361D">
        <w:rPr>
          <w:sz w:val="20"/>
          <w:szCs w:val="20"/>
          <w:lang w:val="sr-Cyrl-CS"/>
        </w:rPr>
        <w:t>.....</w:t>
      </w:r>
      <w:r w:rsidR="00277358">
        <w:rPr>
          <w:sz w:val="20"/>
          <w:szCs w:val="20"/>
        </w:rPr>
        <w:t>...</w:t>
      </w:r>
      <w:r w:rsidR="00277358" w:rsidRPr="00F1361D">
        <w:rPr>
          <w:sz w:val="20"/>
          <w:szCs w:val="20"/>
          <w:lang w:val="sr-Cyrl-CS"/>
        </w:rPr>
        <w:t>.. стр</w:t>
      </w:r>
      <w:r w:rsidR="00277358">
        <w:rPr>
          <w:sz w:val="20"/>
          <w:szCs w:val="20"/>
          <w:lang w:val="sr-Cyrl-CS"/>
        </w:rPr>
        <w:t>11</w:t>
      </w:r>
    </w:p>
    <w:p w:rsidR="00B83622" w:rsidRPr="00F1361D" w:rsidRDefault="00B83622" w:rsidP="00633F6B">
      <w:pPr>
        <w:rPr>
          <w:caps/>
          <w:color w:val="000000"/>
          <w:sz w:val="20"/>
          <w:szCs w:val="20"/>
          <w:lang w:eastAsia="en-US"/>
        </w:rPr>
      </w:pPr>
    </w:p>
    <w:p w:rsidR="00B83622" w:rsidRPr="00B66902" w:rsidRDefault="00AC1570" w:rsidP="00633F6B">
      <w:pPr>
        <w:rPr>
          <w:b/>
          <w:sz w:val="20"/>
          <w:szCs w:val="20"/>
          <w:lang w:val="sr-Cyrl-CS"/>
        </w:rPr>
      </w:pPr>
      <w:r>
        <w:rPr>
          <w:caps/>
          <w:color w:val="000000"/>
          <w:sz w:val="20"/>
          <w:szCs w:val="20"/>
          <w:lang w:val="sr-Cyrl-CS" w:eastAsia="en-US"/>
        </w:rPr>
        <w:t>10</w:t>
      </w:r>
      <w:r w:rsidR="00277358">
        <w:rPr>
          <w:caps/>
          <w:color w:val="000000"/>
          <w:sz w:val="20"/>
          <w:szCs w:val="20"/>
          <w:lang w:val="sr-Cyrl-CS" w:eastAsia="en-US"/>
        </w:rPr>
        <w:t>.</w:t>
      </w:r>
      <w:r w:rsidR="00277358" w:rsidRPr="00277358">
        <w:rPr>
          <w:sz w:val="20"/>
          <w:szCs w:val="20"/>
          <w:lang w:val="sr-Cyrl-CS"/>
        </w:rPr>
        <w:t xml:space="preserve"> </w:t>
      </w:r>
      <w:r w:rsidR="00277358">
        <w:rPr>
          <w:sz w:val="20"/>
          <w:szCs w:val="20"/>
          <w:lang w:val="sr-Cyrl-CS"/>
        </w:rPr>
        <w:t>РЕШЕЊЕ О</w:t>
      </w:r>
      <w:r w:rsidR="00B66902">
        <w:rPr>
          <w:sz w:val="20"/>
          <w:szCs w:val="20"/>
          <w:lang w:val="sr-Cyrl-CS"/>
        </w:rPr>
        <w:t xml:space="preserve"> ИЗБОРУ ЗАМЕНИКА ПРЕДСЕДНИКА ОПШТИНЕ ИВАЊИЦА</w:t>
      </w:r>
      <w:r w:rsidR="00B66902">
        <w:rPr>
          <w:b/>
          <w:sz w:val="20"/>
          <w:szCs w:val="20"/>
          <w:lang w:val="sr-Cyrl-CS"/>
        </w:rPr>
        <w:t xml:space="preserve"> </w:t>
      </w:r>
      <w:r>
        <w:rPr>
          <w:sz w:val="20"/>
          <w:szCs w:val="20"/>
          <w:lang w:val="sr-Cyrl-CS"/>
        </w:rPr>
        <w:t>......</w:t>
      </w:r>
      <w:r w:rsidR="00B66902">
        <w:rPr>
          <w:sz w:val="20"/>
          <w:szCs w:val="20"/>
          <w:lang w:val="sr-Cyrl-CS"/>
        </w:rPr>
        <w:t>.................................</w:t>
      </w:r>
      <w:r w:rsidR="00B66902" w:rsidRPr="00F1361D">
        <w:rPr>
          <w:sz w:val="20"/>
          <w:szCs w:val="20"/>
          <w:lang w:val="sr-Cyrl-CS"/>
        </w:rPr>
        <w:t>.....</w:t>
      </w:r>
      <w:r w:rsidR="00B66902">
        <w:rPr>
          <w:sz w:val="20"/>
          <w:szCs w:val="20"/>
        </w:rPr>
        <w:t>...</w:t>
      </w:r>
      <w:r w:rsidR="00B66902" w:rsidRPr="00F1361D">
        <w:rPr>
          <w:sz w:val="20"/>
          <w:szCs w:val="20"/>
          <w:lang w:val="sr-Cyrl-CS"/>
        </w:rPr>
        <w:t>.. стр</w:t>
      </w:r>
      <w:r w:rsidR="00B66902">
        <w:rPr>
          <w:sz w:val="20"/>
          <w:szCs w:val="20"/>
          <w:lang w:val="sr-Cyrl-CS"/>
        </w:rPr>
        <w:t>12</w:t>
      </w:r>
    </w:p>
    <w:p w:rsidR="000B12F6" w:rsidRPr="00F1361D" w:rsidRDefault="000B12F6" w:rsidP="00633F6B">
      <w:pPr>
        <w:rPr>
          <w:caps/>
          <w:color w:val="000000"/>
          <w:sz w:val="20"/>
          <w:szCs w:val="20"/>
          <w:lang w:val="sr-Cyrl-CS" w:eastAsia="en-US"/>
        </w:rPr>
      </w:pPr>
    </w:p>
    <w:p w:rsidR="00B66902" w:rsidRPr="001B327E" w:rsidRDefault="00AC1570" w:rsidP="00B66902">
      <w:pPr>
        <w:rPr>
          <w:caps/>
          <w:color w:val="000000"/>
          <w:sz w:val="20"/>
          <w:szCs w:val="20"/>
          <w:lang w:eastAsia="en-US"/>
        </w:rPr>
      </w:pPr>
      <w:r>
        <w:rPr>
          <w:caps/>
          <w:color w:val="000000"/>
          <w:sz w:val="20"/>
          <w:szCs w:val="20"/>
          <w:lang w:val="sr-Cyrl-CS" w:eastAsia="en-US"/>
        </w:rPr>
        <w:t>11</w:t>
      </w:r>
      <w:r w:rsidR="00B66902">
        <w:rPr>
          <w:caps/>
          <w:color w:val="000000"/>
          <w:sz w:val="20"/>
          <w:szCs w:val="20"/>
          <w:lang w:val="sr-Cyrl-CS" w:eastAsia="en-US"/>
        </w:rPr>
        <w:t>.</w:t>
      </w:r>
      <w:r w:rsidR="00B66902" w:rsidRPr="00277358">
        <w:rPr>
          <w:sz w:val="20"/>
          <w:szCs w:val="20"/>
          <w:lang w:val="sr-Cyrl-CS"/>
        </w:rPr>
        <w:t xml:space="preserve"> </w:t>
      </w:r>
      <w:r w:rsidR="00B66902">
        <w:rPr>
          <w:sz w:val="20"/>
          <w:szCs w:val="20"/>
          <w:lang w:val="sr-Cyrl-CS"/>
        </w:rPr>
        <w:t xml:space="preserve">РЕШЕЊЕ О </w:t>
      </w:r>
      <w:r w:rsidR="001B327E">
        <w:rPr>
          <w:sz w:val="20"/>
          <w:szCs w:val="20"/>
          <w:lang w:val="sr-Cyrl-CS"/>
        </w:rPr>
        <w:t>ИЗБОРУ ЧЛАНОВА ОПШТИНСКОГ ВЕЋА ..............</w:t>
      </w:r>
      <w:r>
        <w:rPr>
          <w:sz w:val="20"/>
          <w:szCs w:val="20"/>
          <w:lang w:val="sr-Cyrl-CS"/>
        </w:rPr>
        <w:t>.......</w:t>
      </w:r>
      <w:r w:rsidR="00B66902">
        <w:rPr>
          <w:sz w:val="20"/>
          <w:szCs w:val="20"/>
          <w:lang w:val="sr-Cyrl-CS"/>
        </w:rPr>
        <w:t>.....................................................</w:t>
      </w:r>
      <w:r w:rsidR="00B66902" w:rsidRPr="00F1361D">
        <w:rPr>
          <w:sz w:val="20"/>
          <w:szCs w:val="20"/>
          <w:lang w:val="sr-Cyrl-CS"/>
        </w:rPr>
        <w:t>.....</w:t>
      </w:r>
      <w:r w:rsidR="00B66902">
        <w:rPr>
          <w:sz w:val="20"/>
          <w:szCs w:val="20"/>
        </w:rPr>
        <w:t>...</w:t>
      </w:r>
      <w:r w:rsidR="00B66902" w:rsidRPr="00F1361D">
        <w:rPr>
          <w:sz w:val="20"/>
          <w:szCs w:val="20"/>
          <w:lang w:val="sr-Cyrl-CS"/>
        </w:rPr>
        <w:t>.. стр</w:t>
      </w:r>
      <w:r w:rsidR="00B66902">
        <w:rPr>
          <w:sz w:val="20"/>
          <w:szCs w:val="20"/>
          <w:lang w:val="sr-Cyrl-CS"/>
        </w:rPr>
        <w:t>1</w:t>
      </w:r>
      <w:r w:rsidR="001B327E">
        <w:rPr>
          <w:sz w:val="20"/>
          <w:szCs w:val="20"/>
        </w:rPr>
        <w:t>4</w:t>
      </w:r>
    </w:p>
    <w:p w:rsidR="00A72219" w:rsidRPr="00F1361D" w:rsidRDefault="00A72219" w:rsidP="00633F6B">
      <w:pPr>
        <w:rPr>
          <w:caps/>
          <w:color w:val="000000"/>
          <w:sz w:val="20"/>
          <w:szCs w:val="20"/>
          <w:lang w:val="sr-Cyrl-CS" w:eastAsia="en-US"/>
        </w:rPr>
      </w:pPr>
    </w:p>
    <w:p w:rsidR="00B66902" w:rsidRPr="00277358" w:rsidRDefault="00AC1570" w:rsidP="00B66902">
      <w:pPr>
        <w:rPr>
          <w:caps/>
          <w:color w:val="000000"/>
          <w:sz w:val="20"/>
          <w:szCs w:val="20"/>
          <w:lang w:val="sr-Cyrl-CS" w:eastAsia="en-US"/>
        </w:rPr>
      </w:pPr>
      <w:r>
        <w:rPr>
          <w:caps/>
          <w:color w:val="000000"/>
          <w:sz w:val="20"/>
          <w:szCs w:val="20"/>
          <w:lang w:val="sr-Cyrl-CS" w:eastAsia="en-US"/>
        </w:rPr>
        <w:t>12</w:t>
      </w:r>
      <w:r w:rsidR="00B66902">
        <w:rPr>
          <w:caps/>
          <w:color w:val="000000"/>
          <w:sz w:val="20"/>
          <w:szCs w:val="20"/>
          <w:lang w:val="sr-Cyrl-CS" w:eastAsia="en-US"/>
        </w:rPr>
        <w:t>.</w:t>
      </w:r>
      <w:r w:rsidR="00B66902" w:rsidRPr="00277358">
        <w:rPr>
          <w:sz w:val="20"/>
          <w:szCs w:val="20"/>
          <w:lang w:val="sr-Cyrl-CS"/>
        </w:rPr>
        <w:t xml:space="preserve"> </w:t>
      </w:r>
      <w:r w:rsidR="001B327E">
        <w:rPr>
          <w:sz w:val="20"/>
          <w:szCs w:val="20"/>
          <w:lang w:val="sr-Cyrl-CS"/>
        </w:rPr>
        <w:t>РЕШЕЊЕ О ИМЕНОВАЊУ ВРШИОЦА ДУЖНОСТИ ДИРЕКТОРА ЈКП „ИВАЊИЦА“ ............................</w:t>
      </w:r>
      <w:r w:rsidR="00B66902">
        <w:rPr>
          <w:sz w:val="20"/>
          <w:szCs w:val="20"/>
        </w:rPr>
        <w:t>.</w:t>
      </w:r>
      <w:r w:rsidR="00B66902" w:rsidRPr="00F1361D">
        <w:rPr>
          <w:sz w:val="20"/>
          <w:szCs w:val="20"/>
          <w:lang w:val="sr-Cyrl-CS"/>
        </w:rPr>
        <w:t>.. стр</w:t>
      </w:r>
      <w:r w:rsidR="00B66902">
        <w:rPr>
          <w:sz w:val="20"/>
          <w:szCs w:val="20"/>
          <w:lang w:val="sr-Cyrl-CS"/>
        </w:rPr>
        <w:t>1</w:t>
      </w:r>
      <w:r w:rsidR="001B327E">
        <w:rPr>
          <w:sz w:val="20"/>
          <w:szCs w:val="20"/>
          <w:lang w:val="sr-Cyrl-CS"/>
        </w:rPr>
        <w:t>5</w:t>
      </w:r>
    </w:p>
    <w:p w:rsidR="00A72219" w:rsidRPr="00F1361D" w:rsidRDefault="00A72219" w:rsidP="00633F6B">
      <w:pPr>
        <w:rPr>
          <w:caps/>
          <w:color w:val="000000"/>
          <w:sz w:val="20"/>
          <w:szCs w:val="20"/>
          <w:lang w:val="sr-Cyrl-CS" w:eastAsia="en-US"/>
        </w:rPr>
      </w:pPr>
    </w:p>
    <w:p w:rsidR="00A72219" w:rsidRPr="00F1361D" w:rsidRDefault="00AC1570" w:rsidP="00633F6B">
      <w:pPr>
        <w:rPr>
          <w:caps/>
          <w:color w:val="000000"/>
          <w:sz w:val="20"/>
          <w:szCs w:val="20"/>
          <w:lang w:val="sr-Cyrl-CS" w:eastAsia="en-US"/>
        </w:rPr>
      </w:pPr>
      <w:r>
        <w:rPr>
          <w:caps/>
          <w:color w:val="000000"/>
          <w:sz w:val="20"/>
          <w:szCs w:val="20"/>
          <w:lang w:val="sr-Cyrl-CS" w:eastAsia="en-US"/>
        </w:rPr>
        <w:t>13</w:t>
      </w:r>
      <w:r w:rsidR="001B327E">
        <w:rPr>
          <w:caps/>
          <w:color w:val="000000"/>
          <w:sz w:val="20"/>
          <w:szCs w:val="20"/>
          <w:lang w:val="sr-Cyrl-CS" w:eastAsia="en-US"/>
        </w:rPr>
        <w:t>.</w:t>
      </w:r>
      <w:r w:rsidR="001B327E" w:rsidRPr="00277358">
        <w:rPr>
          <w:sz w:val="20"/>
          <w:szCs w:val="20"/>
          <w:lang w:val="sr-Cyrl-CS"/>
        </w:rPr>
        <w:t xml:space="preserve"> </w:t>
      </w:r>
      <w:r w:rsidR="001B327E">
        <w:rPr>
          <w:sz w:val="20"/>
          <w:szCs w:val="20"/>
          <w:lang w:val="sr-Cyrl-CS"/>
        </w:rPr>
        <w:t>РЕШЕЊЕ О РАЗРЕШЕЊУ ПРЕДСЕДНИКА ОПШТИНЕ ИВАЊИЦА ............................................................</w:t>
      </w:r>
      <w:r w:rsidR="001B327E">
        <w:rPr>
          <w:sz w:val="20"/>
          <w:szCs w:val="20"/>
        </w:rPr>
        <w:t>.</w:t>
      </w:r>
      <w:r w:rsidR="001B327E" w:rsidRPr="00F1361D">
        <w:rPr>
          <w:sz w:val="20"/>
          <w:szCs w:val="20"/>
          <w:lang w:val="sr-Cyrl-CS"/>
        </w:rPr>
        <w:t>.. стр</w:t>
      </w:r>
      <w:r w:rsidR="001B327E">
        <w:rPr>
          <w:sz w:val="20"/>
          <w:szCs w:val="20"/>
          <w:lang w:val="sr-Cyrl-CS"/>
        </w:rPr>
        <w:t>16</w:t>
      </w:r>
    </w:p>
    <w:p w:rsidR="00A72219" w:rsidRPr="00F1361D" w:rsidRDefault="00A72219" w:rsidP="00633F6B">
      <w:pPr>
        <w:rPr>
          <w:caps/>
          <w:color w:val="000000"/>
          <w:sz w:val="20"/>
          <w:szCs w:val="20"/>
          <w:lang w:val="sr-Cyrl-CS" w:eastAsia="en-US"/>
        </w:rPr>
      </w:pPr>
    </w:p>
    <w:p w:rsidR="00A72219" w:rsidRPr="00F1361D" w:rsidRDefault="00AC1570" w:rsidP="00633F6B">
      <w:pPr>
        <w:rPr>
          <w:caps/>
          <w:color w:val="000000"/>
          <w:sz w:val="20"/>
          <w:szCs w:val="20"/>
          <w:lang w:val="sr-Cyrl-CS" w:eastAsia="en-US"/>
        </w:rPr>
      </w:pPr>
      <w:r>
        <w:rPr>
          <w:caps/>
          <w:color w:val="000000"/>
          <w:sz w:val="20"/>
          <w:szCs w:val="20"/>
          <w:lang w:val="sr-Cyrl-CS" w:eastAsia="en-US"/>
        </w:rPr>
        <w:t>14</w:t>
      </w:r>
      <w:r w:rsidR="001B327E">
        <w:rPr>
          <w:caps/>
          <w:color w:val="000000"/>
          <w:sz w:val="20"/>
          <w:szCs w:val="20"/>
          <w:lang w:val="sr-Cyrl-CS" w:eastAsia="en-US"/>
        </w:rPr>
        <w:t>.</w:t>
      </w:r>
      <w:r w:rsidR="001B327E" w:rsidRPr="00277358">
        <w:rPr>
          <w:sz w:val="20"/>
          <w:szCs w:val="20"/>
          <w:lang w:val="sr-Cyrl-CS"/>
        </w:rPr>
        <w:t xml:space="preserve"> </w:t>
      </w:r>
      <w:r w:rsidR="001B327E">
        <w:rPr>
          <w:sz w:val="20"/>
          <w:szCs w:val="20"/>
          <w:lang w:val="sr-Cyrl-CS"/>
        </w:rPr>
        <w:t>РЕШЕЊЕ О РАЗРЕШЕЊУ ЗАМЕНИКА ПРЕДСЕДНИКА ОПШТИНЕ ИВАЊИЦА ....................................</w:t>
      </w:r>
      <w:r w:rsidR="001B327E">
        <w:rPr>
          <w:sz w:val="20"/>
          <w:szCs w:val="20"/>
        </w:rPr>
        <w:t>.</w:t>
      </w:r>
      <w:r w:rsidR="001B327E" w:rsidRPr="00F1361D">
        <w:rPr>
          <w:sz w:val="20"/>
          <w:szCs w:val="20"/>
          <w:lang w:val="sr-Cyrl-CS"/>
        </w:rPr>
        <w:t>.. стр</w:t>
      </w:r>
      <w:r w:rsidR="001B327E">
        <w:rPr>
          <w:sz w:val="20"/>
          <w:szCs w:val="20"/>
          <w:lang w:val="sr-Cyrl-CS"/>
        </w:rPr>
        <w:t>17</w:t>
      </w:r>
    </w:p>
    <w:p w:rsidR="00A72219" w:rsidRPr="00F1361D" w:rsidRDefault="00A72219" w:rsidP="00633F6B">
      <w:pPr>
        <w:rPr>
          <w:caps/>
          <w:color w:val="000000"/>
          <w:sz w:val="20"/>
          <w:szCs w:val="20"/>
          <w:lang w:val="sr-Cyrl-CS" w:eastAsia="en-US"/>
        </w:rPr>
      </w:pPr>
    </w:p>
    <w:p w:rsidR="00A72219" w:rsidRPr="00F1361D" w:rsidRDefault="00A72219" w:rsidP="00633F6B">
      <w:pPr>
        <w:rPr>
          <w:caps/>
          <w:color w:val="000000"/>
          <w:sz w:val="20"/>
          <w:szCs w:val="20"/>
          <w:lang w:val="sr-Cyrl-CS" w:eastAsia="en-US"/>
        </w:rPr>
      </w:pPr>
    </w:p>
    <w:p w:rsidR="00A72219" w:rsidRPr="00F1361D" w:rsidRDefault="00A72219"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D61D43" w:rsidRPr="00F1361D" w:rsidRDefault="00D61D43"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Default="00B13A10" w:rsidP="00633F6B">
      <w:pPr>
        <w:rPr>
          <w:caps/>
          <w:color w:val="000000"/>
          <w:sz w:val="20"/>
          <w:szCs w:val="20"/>
          <w:lang w:val="sr-Cyrl-CS" w:eastAsia="en-US"/>
        </w:rPr>
      </w:pPr>
    </w:p>
    <w:p w:rsidR="00AC1570" w:rsidRDefault="00AC1570" w:rsidP="00633F6B">
      <w:pPr>
        <w:rPr>
          <w:caps/>
          <w:color w:val="000000"/>
          <w:sz w:val="20"/>
          <w:szCs w:val="20"/>
          <w:lang w:val="sr-Cyrl-CS" w:eastAsia="en-US"/>
        </w:rPr>
      </w:pPr>
    </w:p>
    <w:p w:rsidR="00AC1570" w:rsidRDefault="00AC1570" w:rsidP="00633F6B">
      <w:pPr>
        <w:rPr>
          <w:caps/>
          <w:color w:val="000000"/>
          <w:sz w:val="20"/>
          <w:szCs w:val="20"/>
          <w:lang w:val="sr-Cyrl-CS" w:eastAsia="en-US"/>
        </w:rPr>
      </w:pPr>
    </w:p>
    <w:p w:rsidR="00AC1570" w:rsidRPr="00AC1570" w:rsidRDefault="00AC1570" w:rsidP="00633F6B">
      <w:pPr>
        <w:rPr>
          <w:caps/>
          <w:color w:val="000000"/>
          <w:sz w:val="20"/>
          <w:szCs w:val="20"/>
          <w:lang w:val="sr-Cyrl-CS" w:eastAsia="en-US"/>
        </w:rPr>
      </w:pPr>
    </w:p>
    <w:p w:rsidR="00A72219" w:rsidRPr="00F1361D" w:rsidRDefault="00A72219" w:rsidP="00633F6B">
      <w:pPr>
        <w:rPr>
          <w:caps/>
          <w:color w:val="000000"/>
          <w:sz w:val="20"/>
          <w:szCs w:val="20"/>
          <w:lang w:eastAsia="en-US"/>
        </w:rPr>
      </w:pPr>
    </w:p>
    <w:p w:rsidR="002B2973" w:rsidRPr="00F1361D" w:rsidRDefault="002B2973" w:rsidP="00633F6B">
      <w:pPr>
        <w:rPr>
          <w:caps/>
          <w:color w:val="000000"/>
          <w:sz w:val="20"/>
          <w:szCs w:val="20"/>
          <w:lang w:eastAsia="en-US"/>
        </w:rPr>
      </w:pPr>
    </w:p>
    <w:p w:rsidR="00633F6B" w:rsidRPr="00F1361D" w:rsidRDefault="00D81E72"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F1361D" w:rsidRDefault="00F20FD7" w:rsidP="00F20FD7">
      <w:pPr>
        <w:shd w:val="clear" w:color="auto" w:fill="E0E0E0"/>
        <w:jc w:val="center"/>
        <w:rPr>
          <w:color w:val="006666"/>
          <w:sz w:val="20"/>
          <w:szCs w:val="20"/>
          <w:lang w:val="sr-Cyrl-CS"/>
        </w:rPr>
      </w:pPr>
      <w:r w:rsidRPr="00F1361D">
        <w:rPr>
          <w:i/>
          <w:color w:val="006666"/>
          <w:sz w:val="20"/>
          <w:szCs w:val="20"/>
          <w:lang w:val="sr-Cyrl-CS"/>
        </w:rPr>
        <w:t>Издавач:</w:t>
      </w:r>
      <w:r w:rsidRPr="00F1361D">
        <w:rPr>
          <w:color w:val="006666"/>
          <w:sz w:val="20"/>
          <w:szCs w:val="20"/>
          <w:lang w:val="sr-Cyrl-CS"/>
        </w:rPr>
        <w:t xml:space="preserve"> ОПШТИНА ИВАЊИЦА Венијамина Маринковића 1</w:t>
      </w:r>
      <w:r w:rsidRPr="00F1361D">
        <w:rPr>
          <w:color w:val="006666"/>
          <w:sz w:val="20"/>
          <w:szCs w:val="20"/>
        </w:rPr>
        <w:t>, 32250</w:t>
      </w:r>
      <w:r w:rsidRPr="00F1361D">
        <w:rPr>
          <w:color w:val="006666"/>
          <w:sz w:val="20"/>
          <w:szCs w:val="20"/>
          <w:lang w:val="sr-Cyrl-CS"/>
        </w:rPr>
        <w:t xml:space="preserve"> Ивањица</w:t>
      </w:r>
    </w:p>
    <w:p w:rsidR="00F20FD7" w:rsidRPr="00F1361D" w:rsidRDefault="00F20FD7" w:rsidP="00F20FD7">
      <w:pPr>
        <w:shd w:val="clear" w:color="auto" w:fill="E0E0E0"/>
        <w:jc w:val="center"/>
        <w:rPr>
          <w:color w:val="006666"/>
          <w:sz w:val="20"/>
          <w:szCs w:val="20"/>
          <w:lang w:val="sr-Cyrl-CS"/>
        </w:rPr>
      </w:pPr>
      <w:r w:rsidRPr="00F1361D">
        <w:rPr>
          <w:i/>
          <w:color w:val="006666"/>
          <w:sz w:val="20"/>
          <w:szCs w:val="20"/>
          <w:lang w:val="sr-Cyrl-CS"/>
        </w:rPr>
        <w:t>Одговорни уредник:</w:t>
      </w:r>
      <w:r w:rsidRPr="00F1361D">
        <w:rPr>
          <w:color w:val="006666"/>
          <w:sz w:val="20"/>
          <w:szCs w:val="20"/>
          <w:lang w:val="sr-Cyrl-CS"/>
        </w:rPr>
        <w:t xml:space="preserve"> Биљана Ранђић</w:t>
      </w:r>
      <w:r w:rsidRPr="00F1361D">
        <w:rPr>
          <w:color w:val="006666"/>
          <w:sz w:val="20"/>
          <w:szCs w:val="20"/>
        </w:rPr>
        <w:t>,</w:t>
      </w:r>
      <w:r w:rsidRPr="00F1361D">
        <w:rPr>
          <w:color w:val="006666"/>
          <w:sz w:val="20"/>
          <w:szCs w:val="20"/>
          <w:lang w:val="sr-Cyrl-CS"/>
        </w:rPr>
        <w:t xml:space="preserve"> секретар СО-е Ивањица</w:t>
      </w:r>
    </w:p>
    <w:p w:rsidR="00F20FD7" w:rsidRPr="00F1361D" w:rsidRDefault="00F20FD7" w:rsidP="00F20FD7">
      <w:pPr>
        <w:shd w:val="clear" w:color="auto" w:fill="E0E0E0"/>
        <w:jc w:val="center"/>
        <w:rPr>
          <w:color w:val="006666"/>
          <w:sz w:val="20"/>
          <w:szCs w:val="20"/>
          <w:lang w:val="sr-Cyrl-CS"/>
        </w:rPr>
      </w:pPr>
      <w:r w:rsidRPr="00F1361D">
        <w:rPr>
          <w:i/>
          <w:color w:val="006666"/>
          <w:sz w:val="20"/>
          <w:szCs w:val="20"/>
          <w:lang w:val="sr-Cyrl-CS"/>
        </w:rPr>
        <w:t>Контакт:</w:t>
      </w:r>
      <w:r w:rsidRPr="00F1361D">
        <w:rPr>
          <w:color w:val="006666"/>
          <w:sz w:val="20"/>
          <w:szCs w:val="20"/>
          <w:lang w:val="sr-Cyrl-CS"/>
        </w:rPr>
        <w:t xml:space="preserve"> тел. 032/664-760, 032/664-762; факс. 032/661-821</w:t>
      </w:r>
    </w:p>
    <w:p w:rsidR="00F20FD7" w:rsidRPr="00F1361D" w:rsidRDefault="00F20FD7" w:rsidP="00F20FD7">
      <w:pPr>
        <w:shd w:val="clear" w:color="auto" w:fill="E0E0E0"/>
        <w:jc w:val="center"/>
        <w:rPr>
          <w:sz w:val="20"/>
          <w:szCs w:val="20"/>
          <w:lang w:val="sr-Cyrl-CS"/>
        </w:rPr>
      </w:pPr>
      <w:r w:rsidRPr="00F1361D">
        <w:rPr>
          <w:i/>
          <w:color w:val="006666"/>
          <w:sz w:val="20"/>
          <w:szCs w:val="20"/>
          <w:lang w:val="en-US"/>
        </w:rPr>
        <w:t>e</w:t>
      </w:r>
      <w:r w:rsidRPr="00F1361D">
        <w:rPr>
          <w:i/>
          <w:color w:val="006666"/>
          <w:sz w:val="20"/>
          <w:szCs w:val="20"/>
          <w:lang w:val="ru-RU"/>
        </w:rPr>
        <w:t>-</w:t>
      </w:r>
      <w:r w:rsidRPr="00F1361D">
        <w:rPr>
          <w:i/>
          <w:color w:val="006666"/>
          <w:sz w:val="20"/>
          <w:szCs w:val="20"/>
          <w:lang w:val="en-US"/>
        </w:rPr>
        <w:t>maill</w:t>
      </w:r>
      <w:r w:rsidRPr="00F1361D">
        <w:rPr>
          <w:i/>
          <w:color w:val="006666"/>
          <w:sz w:val="20"/>
          <w:szCs w:val="20"/>
          <w:lang w:val="ru-RU"/>
        </w:rPr>
        <w:t>:</w:t>
      </w:r>
      <w:r w:rsidRPr="00F1361D">
        <w:rPr>
          <w:sz w:val="20"/>
          <w:szCs w:val="20"/>
          <w:lang w:val="ru-RU"/>
        </w:rPr>
        <w:t xml:space="preserve"> </w:t>
      </w:r>
      <w:hyperlink r:id="rId17" w:history="1">
        <w:r w:rsidR="00103447" w:rsidRPr="00F1361D">
          <w:rPr>
            <w:rStyle w:val="Hyperlink"/>
            <w:sz w:val="20"/>
            <w:szCs w:val="20"/>
            <w:lang w:val="en-US"/>
          </w:rPr>
          <w:t>soivanjica</w:t>
        </w:r>
        <w:r w:rsidR="00103447" w:rsidRPr="00F1361D">
          <w:rPr>
            <w:rStyle w:val="Hyperlink"/>
            <w:sz w:val="20"/>
            <w:szCs w:val="20"/>
            <w:lang w:val="ru-RU"/>
          </w:rPr>
          <w:t>@</w:t>
        </w:r>
        <w:r w:rsidR="00103447" w:rsidRPr="00F1361D">
          <w:rPr>
            <w:rStyle w:val="Hyperlink"/>
            <w:sz w:val="20"/>
            <w:szCs w:val="20"/>
          </w:rPr>
          <w:t>ivanjica.gov</w:t>
        </w:r>
        <w:r w:rsidR="00103447" w:rsidRPr="00F1361D">
          <w:rPr>
            <w:rStyle w:val="Hyperlink"/>
            <w:sz w:val="20"/>
            <w:szCs w:val="20"/>
            <w:lang w:val="ru-RU"/>
          </w:rPr>
          <w:t>.</w:t>
        </w:r>
        <w:r w:rsidR="00103447" w:rsidRPr="00F1361D">
          <w:rPr>
            <w:rStyle w:val="Hyperlink"/>
            <w:sz w:val="20"/>
            <w:szCs w:val="20"/>
            <w:lang w:val="en-US"/>
          </w:rPr>
          <w:t>rs</w:t>
        </w:r>
      </w:hyperlink>
    </w:p>
    <w:p w:rsidR="00F20FD7" w:rsidRPr="00F1361D" w:rsidRDefault="00F20FD7" w:rsidP="00F20FD7">
      <w:pPr>
        <w:shd w:val="clear" w:color="auto" w:fill="E0E0E0"/>
        <w:jc w:val="center"/>
        <w:rPr>
          <w:sz w:val="20"/>
          <w:szCs w:val="20"/>
          <w:lang w:val="ru-RU"/>
        </w:rPr>
      </w:pPr>
    </w:p>
    <w:p w:rsidR="00F20FD7" w:rsidRPr="00F1361D" w:rsidRDefault="00F20FD7" w:rsidP="00F20FD7">
      <w:pPr>
        <w:shd w:val="clear" w:color="auto" w:fill="E0E0E0"/>
        <w:jc w:val="center"/>
        <w:rPr>
          <w:color w:val="333399"/>
          <w:sz w:val="20"/>
          <w:szCs w:val="20"/>
          <w:lang w:val="sr-Cyrl-CS"/>
        </w:rPr>
      </w:pPr>
      <w:r w:rsidRPr="00F1361D">
        <w:rPr>
          <w:color w:val="333399"/>
          <w:sz w:val="20"/>
          <w:szCs w:val="20"/>
        </w:rPr>
        <w:t xml:space="preserve">   </w:t>
      </w:r>
      <w:r w:rsidRPr="00F1361D">
        <w:rPr>
          <w:color w:val="333399"/>
          <w:sz w:val="20"/>
          <w:szCs w:val="20"/>
          <w:lang w:val="ru-RU"/>
        </w:rPr>
        <w:t>(ПИБ: 1018886934)</w:t>
      </w:r>
      <w:r w:rsidRPr="00F1361D">
        <w:rPr>
          <w:color w:val="333399"/>
          <w:sz w:val="20"/>
          <w:szCs w:val="20"/>
          <w:lang w:val="ru-RU"/>
        </w:rPr>
        <w:tab/>
      </w:r>
      <w:r w:rsidRPr="00F1361D">
        <w:rPr>
          <w:color w:val="333399"/>
          <w:sz w:val="20"/>
          <w:szCs w:val="20"/>
          <w:lang w:val="ru-RU"/>
        </w:rPr>
        <w:tab/>
        <w:t xml:space="preserve">   (МАТИЧНИ БРОЈ: 07221142)</w:t>
      </w:r>
      <w:r w:rsidRPr="00F1361D">
        <w:rPr>
          <w:color w:val="333399"/>
          <w:sz w:val="20"/>
          <w:szCs w:val="20"/>
          <w:lang w:val="ru-RU"/>
        </w:rPr>
        <w:tab/>
        <w:t xml:space="preserve">           (ТЕКУЋИ РАЧУН</w:t>
      </w:r>
      <w:r w:rsidRPr="00F1361D">
        <w:rPr>
          <w:color w:val="333399"/>
          <w:sz w:val="20"/>
          <w:szCs w:val="20"/>
          <w:lang w:val="sr-Cyrl-CS"/>
        </w:rPr>
        <w:t>: 840-94640-30)</w:t>
      </w:r>
    </w:p>
    <w:p w:rsidR="00633F6B" w:rsidRPr="00F1361D" w:rsidRDefault="00D81E72" w:rsidP="00115B1F">
      <w:pPr>
        <w:jc w:val="both"/>
        <w:rPr>
          <w:sz w:val="20"/>
          <w:szCs w:val="20"/>
          <w:lang w:val="sr-Cyrl-CS"/>
        </w:rPr>
      </w:pPr>
      <w:r>
        <w:rPr>
          <w:noProof/>
          <w:sz w:val="20"/>
          <w:szCs w:val="20"/>
          <w:lang w:eastAsia="ja-JP"/>
        </w:rPr>
        <w:pict>
          <v:line id="_x0000_s1094" style="position:absolute;left:0;text-align:left;z-index:251658240" from="0,.85pt" to="7in,.85pt" strokecolor="#339" strokeweight="1.25pt"/>
        </w:pict>
      </w:r>
    </w:p>
    <w:sectPr w:rsidR="00633F6B" w:rsidRPr="00F1361D"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C9C" w:rsidRDefault="00563C9C">
      <w:r>
        <w:separator/>
      </w:r>
    </w:p>
  </w:endnote>
  <w:endnote w:type="continuationSeparator" w:id="1">
    <w:p w:rsidR="00563C9C" w:rsidRDefault="00563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E" w:rsidRDefault="001B3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E" w:rsidRDefault="001B32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E" w:rsidRDefault="001B3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C9C" w:rsidRDefault="00563C9C">
      <w:r>
        <w:separator/>
      </w:r>
    </w:p>
  </w:footnote>
  <w:footnote w:type="continuationSeparator" w:id="1">
    <w:p w:rsidR="00563C9C" w:rsidRDefault="00563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E" w:rsidRDefault="001B327E" w:rsidP="008B1467">
    <w:pPr>
      <w:pStyle w:val="Header"/>
      <w:ind w:right="360" w:firstLine="360"/>
      <w:rPr>
        <w:rStyle w:val="PageNumber"/>
        <w:lang w:val="sr-Cyrl-CS"/>
      </w:rPr>
    </w:pPr>
  </w:p>
  <w:p w:rsidR="001B327E" w:rsidRDefault="001B327E" w:rsidP="00B77123">
    <w:pPr>
      <w:pStyle w:val="Header"/>
      <w:rPr>
        <w:rStyle w:val="PageNumber"/>
        <w:lang w:val="sr-Cyrl-CS"/>
      </w:rPr>
    </w:pPr>
  </w:p>
  <w:p w:rsidR="001B327E" w:rsidRDefault="001B327E"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B327E" w:rsidRDefault="001B327E" w:rsidP="00B77123">
    <w:pPr>
      <w:pStyle w:val="Header"/>
      <w:rPr>
        <w:lang w:val="ru-RU"/>
      </w:rPr>
    </w:pPr>
  </w:p>
  <w:p w:rsidR="001B327E" w:rsidRPr="004621D0" w:rsidRDefault="001B327E"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1B327E" w:rsidRDefault="001B327E">
    <w:pPr>
      <w:pStyle w:val="Header"/>
      <w:rPr>
        <w:lang w:val="sr-Cyrl-CS"/>
      </w:rPr>
    </w:pPr>
    <w:r>
      <w:rPr>
        <w:noProof/>
        <w:lang w:eastAsia="ja-JP"/>
      </w:rPr>
      <w:pict>
        <v:line id="_x0000_s2081" style="position:absolute;z-index:251653632" from="0,6.6pt" to="7in,6.6pt" strokecolor="#339" strokeweight="1.25pt"/>
      </w:pict>
    </w:r>
  </w:p>
  <w:p w:rsidR="001B327E" w:rsidRPr="00B77123" w:rsidRDefault="001B327E">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E" w:rsidRDefault="001B327E" w:rsidP="00B87453">
    <w:pPr>
      <w:pStyle w:val="Header"/>
      <w:framePr w:wrap="around" w:vAnchor="text" w:hAnchor="margin" w:xAlign="outside" w:y="1"/>
      <w:rPr>
        <w:rStyle w:val="PageNumber"/>
      </w:rPr>
    </w:pPr>
  </w:p>
  <w:p w:rsidR="001B327E" w:rsidRDefault="001B327E"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1B327E" w:rsidRDefault="001B327E"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1B327E" w:rsidRPr="009E140C" w:rsidRDefault="001B327E"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1B327E" w:rsidRPr="009E140C" w:rsidRDefault="001B327E"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1B327E" w:rsidRDefault="001B327E"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1B327E" w:rsidRDefault="001B327E" w:rsidP="006761B4">
    <w:pPr>
      <w:pStyle w:val="Header"/>
      <w:tabs>
        <w:tab w:val="clear" w:pos="4535"/>
      </w:tabs>
      <w:rPr>
        <w:rFonts w:ascii="Arial" w:hAnsi="Arial" w:cs="Arial"/>
        <w:b/>
        <w:sz w:val="16"/>
        <w:szCs w:val="16"/>
        <w:lang w:val="sr-Cyrl-CS"/>
      </w:rPr>
    </w:pPr>
  </w:p>
  <w:p w:rsidR="001B327E" w:rsidRDefault="001B327E" w:rsidP="006761B4">
    <w:pPr>
      <w:pStyle w:val="Header"/>
      <w:tabs>
        <w:tab w:val="clear" w:pos="4535"/>
      </w:tabs>
      <w:rPr>
        <w:rFonts w:ascii="Arial" w:hAnsi="Arial" w:cs="Arial"/>
        <w:b/>
        <w:sz w:val="16"/>
        <w:szCs w:val="16"/>
        <w:lang w:val="sr-Cyrl-CS"/>
      </w:rPr>
    </w:pPr>
  </w:p>
  <w:p w:rsidR="001B327E" w:rsidRDefault="001B327E" w:rsidP="006761B4">
    <w:pPr>
      <w:pStyle w:val="Header"/>
      <w:tabs>
        <w:tab w:val="clear" w:pos="4535"/>
      </w:tabs>
      <w:rPr>
        <w:rFonts w:ascii="Arial" w:hAnsi="Arial" w:cs="Arial"/>
        <w:b/>
        <w:sz w:val="16"/>
        <w:szCs w:val="16"/>
        <w:lang w:val="sr-Cyrl-CS"/>
      </w:rPr>
    </w:pPr>
    <w:r w:rsidRPr="00D81E72">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1B327E" w:rsidRPr="00AC1570" w:rsidRDefault="001B327E"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AC1570">
      <w:rPr>
        <w:rFonts w:ascii="Arial" w:hAnsi="Arial" w:cs="Arial"/>
        <w:b/>
        <w:color w:val="333399"/>
        <w:sz w:val="22"/>
        <w:szCs w:val="22"/>
        <w:shd w:val="clear" w:color="auto" w:fill="E0E0E0"/>
      </w:rPr>
      <w:t>2</w:t>
    </w:r>
    <w:r w:rsidR="00AC1570">
      <w:rPr>
        <w:rFonts w:ascii="Arial" w:hAnsi="Arial" w:cs="Arial"/>
        <w:b/>
        <w:color w:val="333399"/>
        <w:sz w:val="22"/>
        <w:szCs w:val="22"/>
        <w:shd w:val="clear" w:color="auto" w:fill="E0E0E0"/>
        <w:lang w:val="sr-Cyrl-CS"/>
      </w:rPr>
      <w:t>7</w:t>
    </w:r>
    <w:r>
      <w:rPr>
        <w:rFonts w:ascii="Arial" w:hAnsi="Arial" w:cs="Arial"/>
        <w:b/>
        <w:color w:val="333399"/>
        <w:sz w:val="22"/>
        <w:szCs w:val="22"/>
        <w:shd w:val="clear" w:color="auto" w:fill="E0E0E0"/>
        <w:lang w:val="sr-Cyrl-CS"/>
      </w:rPr>
      <w:t xml:space="preserve"> </w:t>
    </w:r>
    <w:r w:rsidR="00AC1570">
      <w:rPr>
        <w:rFonts w:ascii="Arial" w:hAnsi="Arial" w:cs="Arial"/>
        <w:b/>
        <w:color w:val="333399"/>
        <w:sz w:val="22"/>
        <w:szCs w:val="22"/>
        <w:shd w:val="clear" w:color="auto" w:fill="E0E0E0"/>
        <w:lang w:val="sr-Cyrl-CS"/>
      </w:rPr>
      <w:t>август</w:t>
    </w:r>
    <w:r>
      <w:rPr>
        <w:rFonts w:ascii="Arial" w:hAnsi="Arial" w:cs="Arial"/>
        <w:b/>
        <w:color w:val="333399"/>
        <w:sz w:val="22"/>
        <w:szCs w:val="22"/>
        <w:shd w:val="clear" w:color="auto" w:fill="E0E0E0"/>
        <w:lang w:val="sr-Cyrl-CS"/>
      </w:rPr>
      <w:t xml:space="preserve">  2020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AC1570">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sidR="00AC1570">
      <w:rPr>
        <w:rFonts w:ascii="Arial" w:hAnsi="Arial" w:cs="Arial"/>
        <w:b/>
        <w:color w:val="333399"/>
        <w:sz w:val="22"/>
        <w:szCs w:val="22"/>
        <w:shd w:val="clear" w:color="auto" w:fill="E0E0E0"/>
      </w:rPr>
      <w:t>рој 1</w:t>
    </w:r>
    <w:r w:rsidR="00AC1570">
      <w:rPr>
        <w:rFonts w:ascii="Arial" w:hAnsi="Arial" w:cs="Arial"/>
        <w:b/>
        <w:color w:val="333399"/>
        <w:sz w:val="22"/>
        <w:szCs w:val="22"/>
        <w:shd w:val="clear" w:color="auto" w:fill="E0E0E0"/>
        <w:lang w:val="sr-Cyrl-CS"/>
      </w:rPr>
      <w:t>3</w:t>
    </w:r>
  </w:p>
  <w:p w:rsidR="001B327E" w:rsidRDefault="001B327E" w:rsidP="000559DA">
    <w:pPr>
      <w:pStyle w:val="Header"/>
      <w:tabs>
        <w:tab w:val="clear" w:pos="4535"/>
        <w:tab w:val="clear" w:pos="9071"/>
        <w:tab w:val="right" w:pos="10036"/>
      </w:tabs>
      <w:rPr>
        <w:rFonts w:ascii="Arial" w:hAnsi="Arial" w:cs="Arial"/>
        <w:b/>
        <w:sz w:val="16"/>
        <w:szCs w:val="16"/>
      </w:rPr>
    </w:pPr>
    <w:r w:rsidRPr="00D81E72">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1B327E" w:rsidRDefault="001B327E" w:rsidP="000559DA">
    <w:pPr>
      <w:pStyle w:val="Header"/>
      <w:tabs>
        <w:tab w:val="clear" w:pos="4535"/>
        <w:tab w:val="clear" w:pos="9071"/>
        <w:tab w:val="right" w:pos="10036"/>
      </w:tabs>
      <w:rPr>
        <w:rFonts w:ascii="Arial" w:hAnsi="Arial" w:cs="Arial"/>
        <w:b/>
        <w:sz w:val="16"/>
        <w:szCs w:val="16"/>
      </w:rPr>
    </w:pPr>
  </w:p>
  <w:p w:rsidR="001B327E" w:rsidRPr="00B51C81" w:rsidRDefault="001B327E"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E" w:rsidRPr="00B937BC" w:rsidRDefault="001B327E"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E42037">
      <w:rPr>
        <w:rStyle w:val="PageNumber"/>
        <w:noProof/>
      </w:rPr>
      <w:t>18</w:t>
    </w:r>
    <w:r>
      <w:rPr>
        <w:rStyle w:val="PageNumber"/>
      </w:rPr>
      <w:fldChar w:fldCharType="end"/>
    </w:r>
    <w:r>
      <w:rPr>
        <w:rStyle w:val="PageNumber"/>
      </w:rPr>
      <w:t xml:space="preserve">  </w:t>
    </w:r>
  </w:p>
  <w:p w:rsidR="001B327E" w:rsidRDefault="001B327E" w:rsidP="004621D0">
    <w:pPr>
      <w:pStyle w:val="Header"/>
      <w:rPr>
        <w:lang w:val="ru-RU"/>
      </w:rPr>
    </w:pPr>
    <w:r>
      <w:rPr>
        <w:rStyle w:val="PageNumber"/>
        <w:lang w:val="sr-Cyrl-CS"/>
      </w:rPr>
      <w:t xml:space="preserve"> </w:t>
    </w:r>
  </w:p>
  <w:p w:rsidR="001B327E" w:rsidRPr="00985555" w:rsidRDefault="001B327E" w:rsidP="00B77123">
    <w:pPr>
      <w:pStyle w:val="Header"/>
    </w:pPr>
  </w:p>
  <w:p w:rsidR="001B327E" w:rsidRPr="004621D0" w:rsidRDefault="001B327E"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AC1570">
      <w:rPr>
        <w:rFonts w:ascii="Arial" w:hAnsi="Arial" w:cs="Arial"/>
        <w:color w:val="333399"/>
        <w:shd w:val="clear" w:color="auto" w:fill="E0E0E0"/>
      </w:rPr>
      <w:t>1</w:t>
    </w:r>
    <w:r w:rsidR="00AC1570">
      <w:rPr>
        <w:rFonts w:ascii="Arial" w:hAnsi="Arial" w:cs="Arial"/>
        <w:color w:val="333399"/>
        <w:shd w:val="clear" w:color="auto" w:fill="E0E0E0"/>
        <w:lang w:val="sr-Cyrl-CS"/>
      </w:rPr>
      <w:t>3</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ЛИСТ ОПШТИ</w:t>
    </w:r>
    <w:r w:rsidR="00AC1570">
      <w:rPr>
        <w:rFonts w:ascii="Arial" w:hAnsi="Arial" w:cs="Arial"/>
        <w:b/>
        <w:i/>
        <w:color w:val="333399"/>
        <w:sz w:val="26"/>
        <w:szCs w:val="26"/>
        <w:shd w:val="clear" w:color="auto" w:fill="E0E0E0"/>
        <w:lang w:val="sr-Cyrl-CS"/>
      </w:rPr>
      <w:t xml:space="preserve">НЕ ИВАЊИЦА                </w:t>
    </w:r>
    <w:r w:rsidR="00AC1570">
      <w:rPr>
        <w:rFonts w:ascii="Arial" w:hAnsi="Arial" w:cs="Arial"/>
        <w:color w:val="333399"/>
        <w:sz w:val="26"/>
        <w:szCs w:val="26"/>
        <w:shd w:val="clear" w:color="auto" w:fill="E0E0E0"/>
        <w:lang w:val="sr-Cyrl-CS"/>
      </w:rPr>
      <w:t>27 август</w:t>
    </w:r>
    <w:r>
      <w:rPr>
        <w:rFonts w:ascii="Arial" w:hAnsi="Arial" w:cs="Arial"/>
        <w:color w:val="333399"/>
        <w:sz w:val="26"/>
        <w:szCs w:val="26"/>
        <w:shd w:val="clear" w:color="auto" w:fill="E0E0E0"/>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20</w:t>
    </w:r>
    <w:r w:rsidRPr="004621D0">
      <w:rPr>
        <w:rFonts w:ascii="Arial" w:hAnsi="Arial" w:cs="Arial"/>
        <w:b/>
        <w:i/>
        <w:color w:val="333399"/>
        <w:sz w:val="26"/>
        <w:szCs w:val="26"/>
        <w:shd w:val="clear" w:color="auto" w:fill="E0E0E0"/>
        <w:lang w:val="sr-Cyrl-CS"/>
      </w:rPr>
      <w:t xml:space="preserve">          </w:t>
    </w:r>
  </w:p>
  <w:p w:rsidR="001B327E" w:rsidRDefault="001B327E">
    <w:pPr>
      <w:pStyle w:val="Header"/>
      <w:rPr>
        <w:lang w:val="sr-Cyrl-CS"/>
      </w:rPr>
    </w:pPr>
    <w:r>
      <w:rPr>
        <w:noProof/>
        <w:lang w:eastAsia="ja-JP"/>
      </w:rPr>
      <w:pict>
        <v:line id="_x0000_s2085" style="position:absolute;z-index:251654656" from="0,6pt" to="7in,6pt" strokecolor="#339" strokeweight="1.25pt"/>
      </w:pict>
    </w:r>
  </w:p>
  <w:p w:rsidR="001B327E" w:rsidRPr="008742AC" w:rsidRDefault="001B327E">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E" w:rsidRPr="003D6761" w:rsidRDefault="001B327E"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E42037">
      <w:rPr>
        <w:rStyle w:val="PageNumber"/>
        <w:noProof/>
      </w:rPr>
      <w:t>17</w:t>
    </w:r>
    <w:r>
      <w:rPr>
        <w:rStyle w:val="PageNumber"/>
      </w:rPr>
      <w:fldChar w:fldCharType="end"/>
    </w:r>
  </w:p>
  <w:p w:rsidR="001B327E" w:rsidRPr="00926DBA" w:rsidRDefault="001B327E"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1B327E" w:rsidRPr="00AC1570" w:rsidRDefault="00AC1570"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rPr>
      <w:t>2</w:t>
    </w:r>
    <w:r>
      <w:rPr>
        <w:rFonts w:ascii="Arial" w:hAnsi="Arial" w:cs="Arial"/>
        <w:color w:val="333399"/>
        <w:sz w:val="26"/>
        <w:szCs w:val="26"/>
        <w:shd w:val="clear" w:color="auto" w:fill="E0E0E0"/>
        <w:lang w:val="sr-Cyrl-CS"/>
      </w:rPr>
      <w:t>7 август</w:t>
    </w:r>
    <w:r w:rsidR="001B327E">
      <w:rPr>
        <w:rFonts w:ascii="Arial" w:hAnsi="Arial" w:cs="Arial"/>
        <w:color w:val="333399"/>
        <w:lang w:val="sr-Cyrl-CS"/>
      </w:rPr>
      <w:t xml:space="preserve"> 2020 </w:t>
    </w:r>
    <w:r w:rsidR="001B327E" w:rsidRPr="0025288F">
      <w:rPr>
        <w:rFonts w:ascii="Arial" w:hAnsi="Arial" w:cs="Arial"/>
        <w:color w:val="333399"/>
        <w:lang w:val="sr-Cyrl-CS"/>
      </w:rPr>
      <w:t xml:space="preserve">  </w:t>
    </w:r>
    <w:r w:rsidR="001B327E">
      <w:rPr>
        <w:rFonts w:ascii="Arial" w:hAnsi="Arial" w:cs="Arial"/>
        <w:color w:val="333399"/>
        <w:lang w:val="sr-Cyrl-CS"/>
      </w:rPr>
      <w:t xml:space="preserve">       </w:t>
    </w:r>
    <w:r>
      <w:rPr>
        <w:rFonts w:ascii="Arial" w:hAnsi="Arial" w:cs="Arial"/>
        <w:color w:val="333399"/>
      </w:rPr>
      <w:t xml:space="preserve">    </w:t>
    </w:r>
    <w:r w:rsidR="001B327E"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sidR="001B327E">
      <w:rPr>
        <w:rFonts w:ascii="Arial" w:hAnsi="Arial" w:cs="Arial"/>
        <w:b/>
        <w:i/>
        <w:color w:val="333399"/>
        <w:sz w:val="26"/>
        <w:szCs w:val="26"/>
        <w:lang w:val="sr-Cyrl-CS"/>
      </w:rPr>
      <w:t xml:space="preserve">      </w:t>
    </w:r>
    <w:r w:rsidR="001B327E">
      <w:rPr>
        <w:rFonts w:ascii="Arial" w:hAnsi="Arial" w:cs="Arial"/>
        <w:color w:val="333399"/>
        <w:lang w:val="sr-Cyrl-CS"/>
      </w:rPr>
      <w:t xml:space="preserve">Број </w:t>
    </w:r>
    <w:r>
      <w:rPr>
        <w:rFonts w:ascii="Arial" w:hAnsi="Arial" w:cs="Arial"/>
        <w:color w:val="333399"/>
      </w:rPr>
      <w:t>1</w:t>
    </w:r>
    <w:r>
      <w:rPr>
        <w:rFonts w:ascii="Arial" w:hAnsi="Arial" w:cs="Arial"/>
        <w:color w:val="333399"/>
        <w:lang w:val="sr-Cyrl-CS"/>
      </w:rPr>
      <w:t>3</w:t>
    </w:r>
  </w:p>
  <w:p w:rsidR="001B327E" w:rsidRDefault="001B327E"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1B327E" w:rsidRDefault="001B327E"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E" w:rsidRPr="00450FB4" w:rsidRDefault="001B327E" w:rsidP="00625573">
    <w:pPr>
      <w:pStyle w:val="Header"/>
      <w:framePr w:wrap="around" w:vAnchor="text" w:hAnchor="page" w:x="978" w:y="169"/>
      <w:rPr>
        <w:rStyle w:val="PageNumber"/>
        <w:lang w:val="sr-Cyrl-CS"/>
      </w:rPr>
    </w:pPr>
    <w:r>
      <w:rPr>
        <w:rStyle w:val="PageNumber"/>
        <w:lang w:val="sr-Cyrl-CS"/>
      </w:rPr>
      <w:t>50</w:t>
    </w:r>
  </w:p>
  <w:p w:rsidR="001B327E" w:rsidRDefault="001B327E" w:rsidP="00450FB4">
    <w:pPr>
      <w:pStyle w:val="Header"/>
      <w:ind w:right="360" w:firstLine="360"/>
      <w:rPr>
        <w:color w:val="000058"/>
        <w:shd w:val="clear" w:color="auto" w:fill="E0E0E0"/>
        <w:lang w:val="ru-RU"/>
      </w:rPr>
    </w:pPr>
  </w:p>
  <w:p w:rsidR="001B327E" w:rsidRDefault="001B327E" w:rsidP="00450FB4">
    <w:pPr>
      <w:pStyle w:val="Header"/>
      <w:rPr>
        <w:color w:val="000058"/>
        <w:shd w:val="clear" w:color="auto" w:fill="E0E0E0"/>
        <w:lang w:val="ru-RU"/>
      </w:rPr>
    </w:pPr>
  </w:p>
  <w:p w:rsidR="001B327E" w:rsidRDefault="001B327E" w:rsidP="00450FB4">
    <w:pPr>
      <w:pStyle w:val="Header"/>
      <w:rPr>
        <w:color w:val="000058"/>
        <w:shd w:val="clear" w:color="auto" w:fill="E0E0E0"/>
        <w:lang w:val="ru-RU"/>
      </w:rPr>
    </w:pPr>
  </w:p>
  <w:p w:rsidR="001B327E" w:rsidRPr="004621D0" w:rsidRDefault="001B327E"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1B327E" w:rsidRDefault="001B327E">
    <w:pPr>
      <w:pStyle w:val="Header"/>
      <w:rPr>
        <w:lang w:val="sr-Cyrl-CS"/>
      </w:rPr>
    </w:pPr>
    <w:r>
      <w:rPr>
        <w:noProof/>
        <w:lang w:eastAsia="ja-JP"/>
      </w:rPr>
      <w:pict>
        <v:line id="_x0000_s2094" style="position:absolute;z-index:251658752" from="0,6pt" to="7in,6pt" strokecolor="#339" strokeweight="1.25pt"/>
      </w:pict>
    </w:r>
  </w:p>
  <w:p w:rsidR="001B327E" w:rsidRPr="00450FB4" w:rsidRDefault="001B327E">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E" w:rsidRPr="00B937BC" w:rsidRDefault="001B327E" w:rsidP="00B937BC">
    <w:pPr>
      <w:pStyle w:val="Header"/>
      <w:ind w:right="360"/>
      <w:rPr>
        <w:color w:val="000058"/>
        <w:shd w:val="clear" w:color="auto" w:fill="E0E0E0"/>
      </w:rPr>
    </w:pPr>
    <w:r>
      <w:rPr>
        <w:rStyle w:val="PageNumber"/>
      </w:rPr>
      <w:t>36</w:t>
    </w:r>
  </w:p>
  <w:p w:rsidR="001B327E" w:rsidRDefault="001B327E" w:rsidP="00450FB4">
    <w:pPr>
      <w:pStyle w:val="Header"/>
      <w:rPr>
        <w:color w:val="000058"/>
        <w:shd w:val="clear" w:color="auto" w:fill="E0E0E0"/>
        <w:lang w:val="ru-RU"/>
      </w:rPr>
    </w:pPr>
  </w:p>
  <w:p w:rsidR="001B327E" w:rsidRDefault="001B327E" w:rsidP="00450FB4">
    <w:pPr>
      <w:pStyle w:val="Header"/>
      <w:rPr>
        <w:color w:val="000058"/>
        <w:shd w:val="clear" w:color="auto" w:fill="E0E0E0"/>
        <w:lang w:val="ru-RU"/>
      </w:rPr>
    </w:pPr>
  </w:p>
  <w:p w:rsidR="001B327E" w:rsidRPr="004621D0" w:rsidRDefault="001B327E"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1B327E" w:rsidRDefault="001B327E">
    <w:pPr>
      <w:pStyle w:val="Header"/>
      <w:rPr>
        <w:lang w:val="sr-Cyrl-CS"/>
      </w:rPr>
    </w:pPr>
    <w:r>
      <w:rPr>
        <w:noProof/>
        <w:lang w:eastAsia="ja-JP"/>
      </w:rPr>
      <w:pict>
        <v:line id="_x0000_s2139" style="position:absolute;z-index:251661824" from="0,6pt" to="7in,6pt" strokecolor="#339" strokeweight="1.25pt"/>
      </w:pict>
    </w:r>
  </w:p>
  <w:p w:rsidR="001B327E" w:rsidRPr="00450FB4" w:rsidRDefault="001B327E">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E" w:rsidRDefault="001B327E" w:rsidP="00D01BAB">
    <w:pPr>
      <w:pStyle w:val="Header"/>
      <w:ind w:right="360"/>
      <w:rPr>
        <w:rStyle w:val="PageNumber"/>
        <w:lang w:val="sr-Cyrl-CS"/>
      </w:rPr>
    </w:pPr>
    <w:r>
      <w:rPr>
        <w:rStyle w:val="PageNumber"/>
      </w:rPr>
      <w:t>48</w:t>
    </w:r>
    <w:r>
      <w:rPr>
        <w:rStyle w:val="PageNumber"/>
        <w:lang w:val="sr-Cyrl-CS"/>
      </w:rPr>
      <w:t xml:space="preserve">   </w:t>
    </w:r>
  </w:p>
  <w:p w:rsidR="001B327E" w:rsidRDefault="001B327E" w:rsidP="004621D0">
    <w:pPr>
      <w:pStyle w:val="Header"/>
      <w:rPr>
        <w:lang w:val="ru-RU"/>
      </w:rPr>
    </w:pPr>
    <w:r>
      <w:rPr>
        <w:rStyle w:val="PageNumber"/>
        <w:lang w:val="sr-Cyrl-CS"/>
      </w:rPr>
      <w:t xml:space="preserve"> </w:t>
    </w:r>
  </w:p>
  <w:p w:rsidR="001B327E" w:rsidRPr="00985555" w:rsidRDefault="001B327E" w:rsidP="00B77123">
    <w:pPr>
      <w:pStyle w:val="Header"/>
    </w:pPr>
  </w:p>
  <w:p w:rsidR="001B327E" w:rsidRPr="004621D0" w:rsidRDefault="001B327E"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1B327E" w:rsidRDefault="001B327E">
    <w:pPr>
      <w:pStyle w:val="Header"/>
      <w:rPr>
        <w:lang w:val="sr-Cyrl-CS"/>
      </w:rPr>
    </w:pPr>
    <w:r>
      <w:rPr>
        <w:noProof/>
        <w:lang w:eastAsia="ja-JP"/>
      </w:rPr>
      <w:pict>
        <v:line id="_x0000_s2132" style="position:absolute;z-index:251660800" from="0,6pt" to="7in,6pt" strokecolor="#339" strokeweight="1.25pt"/>
      </w:pict>
    </w:r>
  </w:p>
  <w:p w:rsidR="001B327E" w:rsidRPr="008742AC" w:rsidRDefault="001B327E">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1E002B"/>
    <w:multiLevelType w:val="hybridMultilevel"/>
    <w:tmpl w:val="C2B4E8CC"/>
    <w:lvl w:ilvl="0" w:tplc="17487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D5317B"/>
    <w:multiLevelType w:val="hybridMultilevel"/>
    <w:tmpl w:val="AC36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16A3D"/>
    <w:multiLevelType w:val="hybridMultilevel"/>
    <w:tmpl w:val="CC64C598"/>
    <w:lvl w:ilvl="0" w:tplc="0409000F">
      <w:start w:val="1"/>
      <w:numFmt w:val="decimal"/>
      <w:lvlText w:val="%1."/>
      <w:lvlJc w:val="left"/>
      <w:pPr>
        <w:ind w:left="72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9"/>
  </w:num>
  <w:num w:numId="6">
    <w:abstractNumId w:val="4"/>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15714"/>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11A9"/>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5D4C"/>
    <w:rsid w:val="00057B2C"/>
    <w:rsid w:val="000609C3"/>
    <w:rsid w:val="00062AE4"/>
    <w:rsid w:val="00066897"/>
    <w:rsid w:val="00066E2B"/>
    <w:rsid w:val="00067874"/>
    <w:rsid w:val="00070CF2"/>
    <w:rsid w:val="00070D12"/>
    <w:rsid w:val="00071923"/>
    <w:rsid w:val="00071D10"/>
    <w:rsid w:val="00073186"/>
    <w:rsid w:val="0007449B"/>
    <w:rsid w:val="00074603"/>
    <w:rsid w:val="000754F8"/>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27E"/>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369"/>
    <w:rsid w:val="0025288F"/>
    <w:rsid w:val="002555FA"/>
    <w:rsid w:val="002563E0"/>
    <w:rsid w:val="00256492"/>
    <w:rsid w:val="002564A2"/>
    <w:rsid w:val="00256C00"/>
    <w:rsid w:val="002637AB"/>
    <w:rsid w:val="002664C7"/>
    <w:rsid w:val="002676A2"/>
    <w:rsid w:val="00270854"/>
    <w:rsid w:val="0027093E"/>
    <w:rsid w:val="00270EBB"/>
    <w:rsid w:val="00275D1E"/>
    <w:rsid w:val="00275E22"/>
    <w:rsid w:val="00277358"/>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973"/>
    <w:rsid w:val="002B2E5D"/>
    <w:rsid w:val="002B43F4"/>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0FF7"/>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438"/>
    <w:rsid w:val="00335D4E"/>
    <w:rsid w:val="00335E52"/>
    <w:rsid w:val="00337678"/>
    <w:rsid w:val="00342F17"/>
    <w:rsid w:val="00342FAB"/>
    <w:rsid w:val="003461E7"/>
    <w:rsid w:val="003467AE"/>
    <w:rsid w:val="0035017F"/>
    <w:rsid w:val="00353158"/>
    <w:rsid w:val="003568B7"/>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B7320"/>
    <w:rsid w:val="003C1030"/>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29A"/>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5318"/>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0DAA"/>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164C"/>
    <w:rsid w:val="0055200C"/>
    <w:rsid w:val="0055273E"/>
    <w:rsid w:val="00552AA7"/>
    <w:rsid w:val="00555376"/>
    <w:rsid w:val="005563AC"/>
    <w:rsid w:val="0055671B"/>
    <w:rsid w:val="0056266E"/>
    <w:rsid w:val="005635B1"/>
    <w:rsid w:val="005638E9"/>
    <w:rsid w:val="00563C9C"/>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0D23"/>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9D1"/>
    <w:rsid w:val="00654A99"/>
    <w:rsid w:val="0065589E"/>
    <w:rsid w:val="00655D96"/>
    <w:rsid w:val="00655D99"/>
    <w:rsid w:val="00656918"/>
    <w:rsid w:val="00657F66"/>
    <w:rsid w:val="0066060B"/>
    <w:rsid w:val="00660F05"/>
    <w:rsid w:val="00661998"/>
    <w:rsid w:val="0066360A"/>
    <w:rsid w:val="00663E7D"/>
    <w:rsid w:val="006669C6"/>
    <w:rsid w:val="0066743D"/>
    <w:rsid w:val="0067059E"/>
    <w:rsid w:val="00670DF2"/>
    <w:rsid w:val="0067249A"/>
    <w:rsid w:val="006732B0"/>
    <w:rsid w:val="006761B4"/>
    <w:rsid w:val="0068190C"/>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299"/>
    <w:rsid w:val="006E338A"/>
    <w:rsid w:val="006E6185"/>
    <w:rsid w:val="006E699F"/>
    <w:rsid w:val="006E7865"/>
    <w:rsid w:val="006F0BA7"/>
    <w:rsid w:val="006F1F4A"/>
    <w:rsid w:val="006F2905"/>
    <w:rsid w:val="006F33F6"/>
    <w:rsid w:val="006F4A79"/>
    <w:rsid w:val="006F4DAD"/>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57BE8"/>
    <w:rsid w:val="007622AC"/>
    <w:rsid w:val="0076238A"/>
    <w:rsid w:val="007633AB"/>
    <w:rsid w:val="0076340D"/>
    <w:rsid w:val="00763C9E"/>
    <w:rsid w:val="00764397"/>
    <w:rsid w:val="00765908"/>
    <w:rsid w:val="007659D5"/>
    <w:rsid w:val="00765D72"/>
    <w:rsid w:val="007723F2"/>
    <w:rsid w:val="007729AA"/>
    <w:rsid w:val="00773925"/>
    <w:rsid w:val="007748D3"/>
    <w:rsid w:val="007749F4"/>
    <w:rsid w:val="0077682D"/>
    <w:rsid w:val="00776BFA"/>
    <w:rsid w:val="007771EF"/>
    <w:rsid w:val="007778C7"/>
    <w:rsid w:val="00781DFE"/>
    <w:rsid w:val="007826A1"/>
    <w:rsid w:val="00783168"/>
    <w:rsid w:val="007857DF"/>
    <w:rsid w:val="007905A7"/>
    <w:rsid w:val="00790EF0"/>
    <w:rsid w:val="007923AD"/>
    <w:rsid w:val="0079399D"/>
    <w:rsid w:val="00794531"/>
    <w:rsid w:val="00795FCD"/>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1F19"/>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6FF8"/>
    <w:rsid w:val="007E7DFC"/>
    <w:rsid w:val="007F2F2E"/>
    <w:rsid w:val="007F3422"/>
    <w:rsid w:val="007F64DD"/>
    <w:rsid w:val="007F700A"/>
    <w:rsid w:val="0080068D"/>
    <w:rsid w:val="00801679"/>
    <w:rsid w:val="0080368C"/>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572D3"/>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79B"/>
    <w:rsid w:val="00A26EA0"/>
    <w:rsid w:val="00A30025"/>
    <w:rsid w:val="00A30D63"/>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3C6E"/>
    <w:rsid w:val="00A97E01"/>
    <w:rsid w:val="00A97E30"/>
    <w:rsid w:val="00AA1552"/>
    <w:rsid w:val="00AA2EC7"/>
    <w:rsid w:val="00AA4470"/>
    <w:rsid w:val="00AA7AD5"/>
    <w:rsid w:val="00AB12DC"/>
    <w:rsid w:val="00AB164B"/>
    <w:rsid w:val="00AB274F"/>
    <w:rsid w:val="00AB43D3"/>
    <w:rsid w:val="00AB6835"/>
    <w:rsid w:val="00AC1570"/>
    <w:rsid w:val="00AC1D4D"/>
    <w:rsid w:val="00AC3004"/>
    <w:rsid w:val="00AC3751"/>
    <w:rsid w:val="00AC4158"/>
    <w:rsid w:val="00AC4B31"/>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6902"/>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1E6"/>
    <w:rsid w:val="00C258EC"/>
    <w:rsid w:val="00C2708F"/>
    <w:rsid w:val="00C3039F"/>
    <w:rsid w:val="00C319D1"/>
    <w:rsid w:val="00C32545"/>
    <w:rsid w:val="00C34E83"/>
    <w:rsid w:val="00C3601A"/>
    <w:rsid w:val="00C374A2"/>
    <w:rsid w:val="00C40BDE"/>
    <w:rsid w:val="00C41604"/>
    <w:rsid w:val="00C468E1"/>
    <w:rsid w:val="00C518F6"/>
    <w:rsid w:val="00C52663"/>
    <w:rsid w:val="00C532FB"/>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5678"/>
    <w:rsid w:val="00CE6069"/>
    <w:rsid w:val="00CE631B"/>
    <w:rsid w:val="00CE6B5B"/>
    <w:rsid w:val="00CF1879"/>
    <w:rsid w:val="00CF20E8"/>
    <w:rsid w:val="00CF2B62"/>
    <w:rsid w:val="00CF3B84"/>
    <w:rsid w:val="00CF3C5F"/>
    <w:rsid w:val="00CF6CEA"/>
    <w:rsid w:val="00D0121E"/>
    <w:rsid w:val="00D01BAB"/>
    <w:rsid w:val="00D03115"/>
    <w:rsid w:val="00D03F5F"/>
    <w:rsid w:val="00D04400"/>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040F"/>
    <w:rsid w:val="00D61D43"/>
    <w:rsid w:val="00D624C9"/>
    <w:rsid w:val="00D64656"/>
    <w:rsid w:val="00D64DF4"/>
    <w:rsid w:val="00D65492"/>
    <w:rsid w:val="00D657D5"/>
    <w:rsid w:val="00D662B1"/>
    <w:rsid w:val="00D70526"/>
    <w:rsid w:val="00D71AFF"/>
    <w:rsid w:val="00D7264B"/>
    <w:rsid w:val="00D748F1"/>
    <w:rsid w:val="00D75041"/>
    <w:rsid w:val="00D75DA8"/>
    <w:rsid w:val="00D761FF"/>
    <w:rsid w:val="00D76329"/>
    <w:rsid w:val="00D76C0F"/>
    <w:rsid w:val="00D76C60"/>
    <w:rsid w:val="00D77EAE"/>
    <w:rsid w:val="00D8158A"/>
    <w:rsid w:val="00D81B09"/>
    <w:rsid w:val="00D81E72"/>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022A"/>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037"/>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44F8"/>
    <w:rsid w:val="00E751C5"/>
    <w:rsid w:val="00E755CC"/>
    <w:rsid w:val="00E76BFC"/>
    <w:rsid w:val="00E778C4"/>
    <w:rsid w:val="00E779AB"/>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61D"/>
    <w:rsid w:val="00F13AF5"/>
    <w:rsid w:val="00F13E4D"/>
    <w:rsid w:val="00F14BF4"/>
    <w:rsid w:val="00F164B4"/>
    <w:rsid w:val="00F20FD7"/>
    <w:rsid w:val="00F223EB"/>
    <w:rsid w:val="00F22B19"/>
    <w:rsid w:val="00F25275"/>
    <w:rsid w:val="00F2640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0593"/>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3F1"/>
    <w:rsid w:val="00FE5A6A"/>
    <w:rsid w:val="00FE607E"/>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7246</Words>
  <Characters>41304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48454</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11</cp:revision>
  <cp:lastPrinted>2020-09-23T13:12:00Z</cp:lastPrinted>
  <dcterms:created xsi:type="dcterms:W3CDTF">2020-09-22T08:34:00Z</dcterms:created>
  <dcterms:modified xsi:type="dcterms:W3CDTF">2020-09-23T13:13:00Z</dcterms:modified>
</cp:coreProperties>
</file>